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30F33" w:rsidP="6218E00A" w:rsidRDefault="6B4D6938" w14:paraId="5E46D61C" w14:textId="3724F641">
      <w:pPr>
        <w:spacing w:after="0"/>
        <w:jc w:val="right"/>
        <w:rPr>
          <w:lang w:eastAsia="zh-CN"/>
        </w:rPr>
      </w:pPr>
      <w:r>
        <w:rPr>
          <w:noProof/>
        </w:rPr>
        <w:drawing>
          <wp:inline distT="0" distB="0" distL="0" distR="0" wp14:anchorId="2DEF7C31" wp14:editId="491D0FC5">
            <wp:extent cx="1484219" cy="1426596"/>
            <wp:effectExtent l="0" t="0" r="0" b="0"/>
            <wp:docPr id="1702308355" name="Picture 170230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84219" cy="1426596"/>
                    </a:xfrm>
                    <a:prstGeom prst="rect">
                      <a:avLst/>
                    </a:prstGeom>
                  </pic:spPr>
                </pic:pic>
              </a:graphicData>
            </a:graphic>
          </wp:inline>
        </w:drawing>
      </w:r>
    </w:p>
    <w:p w:rsidR="007D4DB1" w:rsidP="3EF17B83" w:rsidRDefault="3EF17B83" w14:paraId="2EF9D133" w14:textId="37133740">
      <w:pPr>
        <w:rPr>
          <w:rFonts w:ascii="Arial" w:hAnsi="Arial"/>
          <w:sz w:val="48"/>
          <w:szCs w:val="48"/>
        </w:rPr>
      </w:pPr>
      <w:r w:rsidRPr="3EF17B83">
        <w:rPr>
          <w:rFonts w:ascii="Arial" w:hAnsi="Arial"/>
          <w:sz w:val="48"/>
          <w:szCs w:val="48"/>
        </w:rPr>
        <w:t>UPFB Make Up Amendment Meeting</w:t>
      </w:r>
    </w:p>
    <w:p w:rsidR="007D4DB1" w:rsidRDefault="2098B2A6" w14:paraId="33F94E19" w14:textId="07C4B16B">
      <w:r w:rsidRPr="3EF17B83">
        <w:rPr>
          <w:rFonts w:ascii="Arial" w:hAnsi="Arial"/>
          <w:color w:val="4F6880"/>
        </w:rPr>
        <w:t>Thurs, Feb 01, 2024 7:00-9:00 PM • 1:57:04</w:t>
      </w:r>
    </w:p>
    <w:p w:rsidR="007D4DB1" w:rsidRDefault="002A3C40" w14:paraId="7790211C" w14:textId="77777777">
      <w:pPr>
        <w:spacing w:before="440" w:after="0"/>
      </w:pPr>
      <w:r>
        <w:rPr>
          <w:rFonts w:ascii="Arial" w:hAnsi="Arial"/>
          <w:b/>
          <w:color w:val="4F6880"/>
        </w:rPr>
        <w:t>SUMMARY KEYWORDS</w:t>
      </w:r>
    </w:p>
    <w:p w:rsidR="007D4DB1" w:rsidRDefault="3EF17B83" w14:paraId="672A6659" w14:textId="38E0A77E">
      <w:pPr>
        <w:spacing w:after="0"/>
      </w:pPr>
      <w:r w:rsidRPr="3EF17B83">
        <w:rPr>
          <w:rFonts w:ascii="Arial" w:hAnsi="Arial"/>
          <w:color w:val="4F6880"/>
        </w:rPr>
        <w:t>representative, amendment, vote, point, steering committee, student, language, miller, motion, chandler, chair, strike, discussion, document, move, board, section, vice chair, concepcion, privilege</w:t>
      </w:r>
    </w:p>
    <w:p w:rsidR="007D4DB1" w:rsidRDefault="3EF17B83" w14:paraId="3EC86FBA" w14:textId="77777777">
      <w:pPr>
        <w:spacing w:after="0"/>
      </w:pPr>
      <w:r w:rsidRPr="3EF17B83">
        <w:rPr>
          <w:rFonts w:ascii="Arial" w:hAnsi="Arial"/>
          <w:color w:val="5D7284"/>
        </w:rPr>
        <w:t>08:26</w:t>
      </w:r>
    </w:p>
    <w:p w:rsidR="51F1860E" w:rsidP="3EF17B83" w:rsidRDefault="51F1860E" w14:paraId="31D2E2BA" w14:textId="43D805AA">
      <w:pPr>
        <w:spacing w:after="0"/>
        <w:rPr>
          <w:rFonts w:ascii="Arial" w:hAnsi="Arial"/>
          <w:b/>
          <w:bCs/>
        </w:rPr>
      </w:pPr>
      <w:r w:rsidRPr="3EF17B83">
        <w:rPr>
          <w:rFonts w:ascii="Arial" w:hAnsi="Arial"/>
          <w:b/>
          <w:bCs/>
        </w:rPr>
        <w:t>Chair Rodriguez:</w:t>
      </w:r>
    </w:p>
    <w:p w:rsidR="007D4DB1" w:rsidRDefault="3EF17B83" w14:paraId="09BE2B12" w14:textId="2010116C">
      <w:pPr>
        <w:spacing w:after="0"/>
      </w:pPr>
      <w:r w:rsidRPr="3EF17B83">
        <w:rPr>
          <w:rFonts w:ascii="Arial" w:hAnsi="Arial"/>
        </w:rPr>
        <w:t>Right everyone. I now move to end the recess and we will now resume the meeting that began on January 26 into February 1. Vice Chair Chandler</w:t>
      </w:r>
      <w:r w:rsidRPr="3EF17B83" w:rsidR="179F596C">
        <w:rPr>
          <w:rFonts w:ascii="Arial" w:hAnsi="Arial"/>
        </w:rPr>
        <w:t xml:space="preserve">. </w:t>
      </w:r>
      <w:r w:rsidRPr="3EF17B83">
        <w:rPr>
          <w:rFonts w:ascii="Arial" w:hAnsi="Arial"/>
        </w:rPr>
        <w:t>Will you please take opening roll call</w:t>
      </w:r>
      <w:r w:rsidRPr="3EF17B83" w:rsidR="5935D4AA">
        <w:rPr>
          <w:rFonts w:ascii="Arial" w:hAnsi="Arial"/>
        </w:rPr>
        <w:t>.</w:t>
      </w:r>
    </w:p>
    <w:p w:rsidR="007D4DB1" w:rsidRDefault="007D4DB1" w14:paraId="48A21919" w14:textId="77777777">
      <w:pPr>
        <w:spacing w:after="0"/>
      </w:pPr>
    </w:p>
    <w:p w:rsidR="007D4DB1" w:rsidRDefault="3EF17B83" w14:paraId="703B295A" w14:textId="77777777">
      <w:pPr>
        <w:spacing w:after="0"/>
      </w:pPr>
      <w:r w:rsidRPr="3EF17B83">
        <w:rPr>
          <w:rFonts w:ascii="Arial" w:hAnsi="Arial"/>
          <w:color w:val="5D7284"/>
        </w:rPr>
        <w:t>08:53</w:t>
      </w:r>
    </w:p>
    <w:p w:rsidR="007D4DB1" w:rsidRDefault="0FA37074" w14:paraId="2CB47453" w14:textId="04F0A075">
      <w:pPr>
        <w:spacing w:after="0"/>
      </w:pPr>
      <w:r w:rsidRPr="3EF17B83">
        <w:rPr>
          <w:rFonts w:ascii="Arial" w:hAnsi="Arial"/>
        </w:rPr>
        <w:t>*N</w:t>
      </w:r>
      <w:r w:rsidRPr="3EF17B83" w:rsidR="3EF17B83">
        <w:rPr>
          <w:rFonts w:ascii="Arial" w:hAnsi="Arial"/>
        </w:rPr>
        <w:t>ine</w:t>
      </w:r>
      <w:r w:rsidRPr="3EF17B83" w:rsidR="4FB8119D">
        <w:rPr>
          <w:rFonts w:ascii="Arial" w:hAnsi="Arial"/>
        </w:rPr>
        <w:t xml:space="preserve"> voting members are present*</w:t>
      </w:r>
    </w:p>
    <w:p w:rsidR="007D4DB1" w:rsidRDefault="007D4DB1" w14:paraId="238601FE" w14:textId="77777777">
      <w:pPr>
        <w:spacing w:after="0"/>
      </w:pPr>
    </w:p>
    <w:p w:rsidR="007D4DB1" w:rsidRDefault="3EF17B83" w14:paraId="65DEE3D3" w14:textId="77777777">
      <w:pPr>
        <w:spacing w:after="0"/>
      </w:pPr>
      <w:r w:rsidRPr="3EF17B83">
        <w:rPr>
          <w:rFonts w:ascii="Arial" w:hAnsi="Arial"/>
          <w:color w:val="5D7284"/>
        </w:rPr>
        <w:t>09:19</w:t>
      </w:r>
    </w:p>
    <w:p w:rsidR="576092DB" w:rsidP="3EF17B83" w:rsidRDefault="576092DB" w14:paraId="0E2E312F" w14:textId="7BEB0298">
      <w:pPr>
        <w:spacing w:after="0"/>
        <w:rPr>
          <w:rFonts w:ascii="Arial" w:hAnsi="Arial"/>
          <w:b/>
          <w:bCs/>
        </w:rPr>
      </w:pPr>
      <w:r w:rsidRPr="3EF17B83">
        <w:rPr>
          <w:rFonts w:ascii="Arial" w:hAnsi="Arial"/>
          <w:b/>
          <w:bCs/>
        </w:rPr>
        <w:t>Chair Rodriguez:</w:t>
      </w:r>
    </w:p>
    <w:p w:rsidR="007D4DB1" w:rsidRDefault="3EF17B83" w14:paraId="308B3A61" w14:textId="00D7D834">
      <w:pPr>
        <w:spacing w:after="0"/>
      </w:pPr>
      <w:r w:rsidRPr="3EF17B83">
        <w:rPr>
          <w:rFonts w:ascii="Arial" w:hAnsi="Arial"/>
        </w:rPr>
        <w:t>Thank you</w:t>
      </w:r>
      <w:r w:rsidRPr="3EF17B83" w:rsidR="6C387D11">
        <w:rPr>
          <w:rFonts w:ascii="Arial" w:hAnsi="Arial"/>
        </w:rPr>
        <w:t xml:space="preserve">, </w:t>
      </w:r>
      <w:r w:rsidRPr="3EF17B83">
        <w:rPr>
          <w:rFonts w:ascii="Arial" w:hAnsi="Arial"/>
        </w:rPr>
        <w:t>Vice Chair Chandler. Do we have quorum</w:t>
      </w:r>
      <w:r w:rsidRPr="3EF17B83" w:rsidR="2A209B72">
        <w:rPr>
          <w:rFonts w:ascii="Arial" w:hAnsi="Arial"/>
        </w:rPr>
        <w:t xml:space="preserve">? </w:t>
      </w:r>
      <w:r w:rsidRPr="3EF17B83">
        <w:rPr>
          <w:rFonts w:ascii="Arial" w:hAnsi="Arial"/>
        </w:rPr>
        <w:t>All right. And given that we do have quorum, we will now move into line item five of old business. And Vice Chair Chandler</w:t>
      </w:r>
      <w:r w:rsidRPr="3EF17B83" w:rsidR="56BB71AA">
        <w:rPr>
          <w:rFonts w:ascii="Arial" w:hAnsi="Arial"/>
        </w:rPr>
        <w:t>,</w:t>
      </w:r>
      <w:r w:rsidRPr="3EF17B83">
        <w:rPr>
          <w:rFonts w:ascii="Arial" w:hAnsi="Arial"/>
        </w:rPr>
        <w:t xml:space="preserve"> </w:t>
      </w:r>
      <w:r w:rsidRPr="3EF17B83" w:rsidR="4BED1F8A">
        <w:rPr>
          <w:rFonts w:ascii="Arial" w:hAnsi="Arial"/>
        </w:rPr>
        <w:t>R</w:t>
      </w:r>
      <w:r w:rsidRPr="3EF17B83">
        <w:rPr>
          <w:rFonts w:ascii="Arial" w:hAnsi="Arial"/>
        </w:rPr>
        <w:t xml:space="preserve">epresentative O'Toole has entered the </w:t>
      </w:r>
      <w:r w:rsidRPr="3EF17B83" w:rsidR="0DC40B5B">
        <w:rPr>
          <w:rFonts w:ascii="Arial" w:hAnsi="Arial"/>
        </w:rPr>
        <w:t>Zoom</w:t>
      </w:r>
      <w:r w:rsidRPr="3EF17B83">
        <w:rPr>
          <w:rFonts w:ascii="Arial" w:hAnsi="Arial"/>
        </w:rPr>
        <w:t>.</w:t>
      </w:r>
    </w:p>
    <w:p w:rsidR="007D4DB1" w:rsidRDefault="007D4DB1" w14:paraId="0F3CABC7" w14:textId="77777777">
      <w:pPr>
        <w:spacing w:after="0"/>
      </w:pPr>
    </w:p>
    <w:p w:rsidR="007D4DB1" w:rsidRDefault="002A3C40" w14:paraId="64BA29BB" w14:textId="77777777">
      <w:pPr>
        <w:spacing w:after="0"/>
      </w:pPr>
      <w:r>
        <w:rPr>
          <w:rFonts w:ascii="Arial" w:hAnsi="Arial"/>
          <w:color w:val="5D7284"/>
        </w:rPr>
        <w:t>09:44</w:t>
      </w:r>
    </w:p>
    <w:p w:rsidR="007D4DB1" w:rsidRDefault="3EF17B83" w14:paraId="5A15EA3C" w14:textId="1A6800A1">
      <w:pPr>
        <w:spacing w:after="0"/>
      </w:pPr>
      <w:r w:rsidRPr="3EF17B83">
        <w:rPr>
          <w:rFonts w:ascii="Arial" w:hAnsi="Arial"/>
        </w:rPr>
        <w:t>All right. So</w:t>
      </w:r>
      <w:r w:rsidRPr="3EF17B83" w:rsidR="20860590">
        <w:rPr>
          <w:rFonts w:ascii="Arial" w:hAnsi="Arial"/>
        </w:rPr>
        <w:t xml:space="preserve">, </w:t>
      </w:r>
      <w:r w:rsidRPr="3EF17B83">
        <w:rPr>
          <w:rFonts w:ascii="Arial" w:hAnsi="Arial"/>
        </w:rPr>
        <w:t>now that we're moving into line item five of old business. In letter A, we can begin with everyone pulling up the amendments document that was sent to you within the materials</w:t>
      </w:r>
      <w:r w:rsidRPr="3EF17B83" w:rsidR="1BD361D3">
        <w:rPr>
          <w:rFonts w:ascii="Arial" w:hAnsi="Arial"/>
        </w:rPr>
        <w:t>.</w:t>
      </w:r>
      <w:r w:rsidRPr="3EF17B83">
        <w:rPr>
          <w:rFonts w:ascii="Arial" w:hAnsi="Arial"/>
        </w:rPr>
        <w:t xml:space="preserve"> And we will be going through the reinstated and modified amendments since we last proceeded at our last meeting. And once everyone is on that document, just go ahead and raise or give a thumbs up</w:t>
      </w:r>
      <w:r w:rsidRPr="3EF17B83" w:rsidR="5B0E520F">
        <w:rPr>
          <w:rFonts w:ascii="Arial" w:hAnsi="Arial"/>
        </w:rPr>
        <w:t>. R</w:t>
      </w:r>
      <w:r w:rsidRPr="3EF17B83">
        <w:rPr>
          <w:rFonts w:ascii="Arial" w:hAnsi="Arial"/>
        </w:rPr>
        <w:t>epresentatives, O'Toole and Miller, do you have the document?</w:t>
      </w:r>
    </w:p>
    <w:p w:rsidR="007D4DB1" w:rsidRDefault="007D4DB1" w14:paraId="4B1F511A" w14:textId="77777777">
      <w:pPr>
        <w:spacing w:after="0"/>
      </w:pPr>
    </w:p>
    <w:p w:rsidR="007D4DB1" w:rsidRDefault="3EF17B83" w14:paraId="4921044D" w14:textId="77777777">
      <w:pPr>
        <w:spacing w:after="0"/>
      </w:pPr>
      <w:r w:rsidRPr="3EF17B83">
        <w:rPr>
          <w:rFonts w:ascii="Arial" w:hAnsi="Arial"/>
          <w:color w:val="5D7284"/>
        </w:rPr>
        <w:t>10:37</w:t>
      </w:r>
    </w:p>
    <w:p w:rsidR="388FB284" w:rsidP="3EF17B83" w:rsidRDefault="388FB284" w14:paraId="165BBBE4" w14:textId="34D0F256">
      <w:pPr>
        <w:spacing w:after="0"/>
        <w:rPr>
          <w:rFonts w:ascii="Arial" w:hAnsi="Arial"/>
          <w:b/>
          <w:bCs/>
        </w:rPr>
      </w:pPr>
      <w:r w:rsidRPr="3EF17B83">
        <w:rPr>
          <w:rFonts w:ascii="Arial" w:hAnsi="Arial"/>
          <w:b/>
          <w:bCs/>
        </w:rPr>
        <w:t>Representative Miller:</w:t>
      </w:r>
    </w:p>
    <w:p w:rsidR="007D4DB1" w:rsidRDefault="3EF17B83" w14:paraId="36FA66CD" w14:textId="04F79557">
      <w:pPr>
        <w:spacing w:after="0"/>
      </w:pPr>
      <w:r w:rsidRPr="3EF17B83">
        <w:rPr>
          <w:rFonts w:ascii="Arial" w:hAnsi="Arial"/>
        </w:rPr>
        <w:t xml:space="preserve">Is it possible to just share the screen? </w:t>
      </w:r>
    </w:p>
    <w:p w:rsidR="007D4DB1" w:rsidP="3EF17B83" w:rsidRDefault="007D4DB1" w14:paraId="255F2029" w14:textId="51A87F0A">
      <w:pPr>
        <w:spacing w:after="0"/>
        <w:rPr>
          <w:rFonts w:ascii="Arial" w:hAnsi="Arial"/>
        </w:rPr>
      </w:pPr>
    </w:p>
    <w:p w:rsidR="007D4DB1" w:rsidP="3EF17B83" w:rsidRDefault="10AA552A" w14:paraId="049F8415" w14:textId="503C320E">
      <w:pPr>
        <w:spacing w:after="0"/>
        <w:rPr>
          <w:rFonts w:ascii="Arial" w:hAnsi="Arial"/>
          <w:b/>
          <w:bCs/>
        </w:rPr>
      </w:pPr>
      <w:r w:rsidRPr="3EF17B83">
        <w:rPr>
          <w:rFonts w:ascii="Arial" w:hAnsi="Arial"/>
          <w:b/>
          <w:bCs/>
        </w:rPr>
        <w:t>Chair Rodriguez:</w:t>
      </w:r>
    </w:p>
    <w:p w:rsidR="007D4DB1" w:rsidP="3EF17B83" w:rsidRDefault="3EF17B83" w14:paraId="4905F172" w14:textId="301C5A5C">
      <w:pPr>
        <w:spacing w:after="0"/>
      </w:pPr>
      <w:r w:rsidRPr="3EF17B83">
        <w:rPr>
          <w:rFonts w:ascii="Arial" w:hAnsi="Arial"/>
        </w:rPr>
        <w:t>Yes.</w:t>
      </w:r>
      <w:r w:rsidRPr="3EF17B83" w:rsidR="6F72E4D0">
        <w:rPr>
          <w:rFonts w:ascii="Arial" w:hAnsi="Arial"/>
        </w:rPr>
        <w:t xml:space="preserve"> </w:t>
      </w:r>
      <w:r w:rsidRPr="3EF17B83">
        <w:rPr>
          <w:rFonts w:ascii="Arial" w:hAnsi="Arial"/>
        </w:rPr>
        <w:t>Well, this is okay. I just shared it in the team's channel. Can you enable participant sharing?</w:t>
      </w:r>
      <w:r w:rsidRPr="3EF17B83" w:rsidR="207739DC">
        <w:rPr>
          <w:rFonts w:ascii="Arial" w:hAnsi="Arial"/>
        </w:rPr>
        <w:t xml:space="preserve"> </w:t>
      </w:r>
      <w:r w:rsidRPr="3EF17B83">
        <w:rPr>
          <w:rFonts w:ascii="Arial" w:hAnsi="Arial"/>
        </w:rPr>
        <w:t>Okay. And I'm going to enable screen sharing, please let me know if you can see this.</w:t>
      </w:r>
      <w:r w:rsidRPr="3EF17B83" w:rsidR="65EB51BC">
        <w:rPr>
          <w:rFonts w:ascii="Arial" w:hAnsi="Arial"/>
        </w:rPr>
        <w:t xml:space="preserve"> </w:t>
      </w:r>
      <w:r w:rsidRPr="3EF17B83">
        <w:rPr>
          <w:rFonts w:ascii="Arial" w:hAnsi="Arial"/>
        </w:rPr>
        <w:t>Awesome. Okay. And as for matters of privilege, does anyone have any questions on how we'll be reviewing and going through</w:t>
      </w:r>
      <w:r w:rsidRPr="3EF17B83" w:rsidR="252B88FA">
        <w:rPr>
          <w:rFonts w:ascii="Arial" w:hAnsi="Arial"/>
        </w:rPr>
        <w:t>.</w:t>
      </w:r>
      <w:r w:rsidRPr="3EF17B83">
        <w:rPr>
          <w:rFonts w:ascii="Arial" w:hAnsi="Arial"/>
        </w:rPr>
        <w:t xml:space="preserve"> I'm sure you're channeling or will make note that Representative Nev</w:t>
      </w:r>
      <w:r w:rsidRPr="3EF17B83" w:rsidR="5CC353C6">
        <w:rPr>
          <w:rFonts w:ascii="Arial" w:hAnsi="Arial"/>
        </w:rPr>
        <w:t>i</w:t>
      </w:r>
      <w:r w:rsidRPr="3EF17B83">
        <w:rPr>
          <w:rFonts w:ascii="Arial" w:hAnsi="Arial"/>
        </w:rPr>
        <w:t>l</w:t>
      </w:r>
      <w:r w:rsidRPr="3EF17B83" w:rsidR="1FE5C529">
        <w:rPr>
          <w:rFonts w:ascii="Arial" w:hAnsi="Arial"/>
        </w:rPr>
        <w:t xml:space="preserve"> is </w:t>
      </w:r>
      <w:r w:rsidRPr="3EF17B83">
        <w:rPr>
          <w:rFonts w:ascii="Arial" w:hAnsi="Arial"/>
        </w:rPr>
        <w:t xml:space="preserve">here recorded in the minutes. And we can take a second before beginning and Representative </w:t>
      </w:r>
      <w:r w:rsidRPr="3EF17B83" w:rsidR="704DDF82">
        <w:rPr>
          <w:rFonts w:ascii="Arial" w:hAnsi="Arial"/>
        </w:rPr>
        <w:t xml:space="preserve">Nevil, </w:t>
      </w:r>
      <w:r w:rsidRPr="3EF17B83">
        <w:rPr>
          <w:rFonts w:ascii="Arial" w:hAnsi="Arial"/>
        </w:rPr>
        <w:t>you want to get Panera and a beverage as a point of privilege, feel free to go ahead and do so. Um, if you have not done so already, I'll just remind you to give a quick review of the amendments that we'll be starting off at from where we last preceded. So all of the other amendments that have been voted on are in the previous document. And will this is reinstated. The amendment number five. So we'll be getting with that as some context for how we will proceed. And all right, saying that everyone seems situated. Okay, we will now officially move into amendment number five, will now open it up to introduction on the amendment by me.</w:t>
      </w:r>
    </w:p>
    <w:p w:rsidR="007D4DB1" w:rsidP="3EF17B83" w:rsidRDefault="007D4DB1" w14:paraId="4B5DBCE4" w14:textId="1B7DC1B4">
      <w:pPr>
        <w:spacing w:after="0"/>
        <w:rPr>
          <w:rFonts w:ascii="Arial" w:hAnsi="Arial"/>
        </w:rPr>
      </w:pPr>
    </w:p>
    <w:p w:rsidR="007D4DB1" w:rsidP="3EF17B83" w:rsidRDefault="3EF17B83" w14:paraId="6DBBB3E3" w14:textId="1B48EE10">
      <w:pPr>
        <w:spacing w:after="0"/>
      </w:pPr>
      <w:r w:rsidRPr="3EF17B83">
        <w:rPr>
          <w:rFonts w:ascii="Arial" w:hAnsi="Arial"/>
        </w:rPr>
        <w:t>Naj</w:t>
      </w:r>
      <w:r w:rsidRPr="3EF17B83" w:rsidR="224BD120">
        <w:rPr>
          <w:rFonts w:ascii="Arial" w:hAnsi="Arial"/>
        </w:rPr>
        <w:t>ee</w:t>
      </w:r>
      <w:r w:rsidRPr="3EF17B83">
        <w:rPr>
          <w:rFonts w:ascii="Arial" w:hAnsi="Arial"/>
        </w:rPr>
        <w:t xml:space="preserve"> Rodriguez </w:t>
      </w:r>
      <w:r w:rsidRPr="3EF17B83" w:rsidR="5E23AB55">
        <w:rPr>
          <w:rFonts w:ascii="Arial" w:hAnsi="Arial"/>
        </w:rPr>
        <w:t>C</w:t>
      </w:r>
      <w:r w:rsidRPr="3EF17B83">
        <w:rPr>
          <w:rFonts w:ascii="Arial" w:hAnsi="Arial"/>
        </w:rPr>
        <w:t>hair</w:t>
      </w:r>
      <w:r w:rsidRPr="3EF17B83" w:rsidR="01530164">
        <w:rPr>
          <w:rFonts w:ascii="Arial" w:hAnsi="Arial"/>
        </w:rPr>
        <w:t>.</w:t>
      </w:r>
      <w:r w:rsidRPr="3EF17B83">
        <w:rPr>
          <w:rFonts w:ascii="Arial" w:hAnsi="Arial"/>
        </w:rPr>
        <w:t xml:space="preserve"> </w:t>
      </w:r>
      <w:r w:rsidRPr="3EF17B83" w:rsidR="52D417B0">
        <w:rPr>
          <w:rFonts w:ascii="Arial" w:hAnsi="Arial"/>
        </w:rPr>
        <w:t>U</w:t>
      </w:r>
      <w:r w:rsidRPr="3EF17B83">
        <w:rPr>
          <w:rFonts w:ascii="Arial" w:hAnsi="Arial"/>
        </w:rPr>
        <w:t xml:space="preserve">pon further discussion related to these roles with Andrew and Fiona, we determined that moving forward, it would be appropriate and necessary to retain </w:t>
      </w:r>
      <w:r w:rsidRPr="3EF17B83" w:rsidR="48919827">
        <w:rPr>
          <w:rFonts w:ascii="Arial" w:hAnsi="Arial"/>
        </w:rPr>
        <w:t xml:space="preserve">UPAC </w:t>
      </w:r>
      <w:r w:rsidRPr="3EF17B83">
        <w:rPr>
          <w:rFonts w:ascii="Arial" w:hAnsi="Arial"/>
        </w:rPr>
        <w:t>as a non</w:t>
      </w:r>
      <w:r w:rsidRPr="3EF17B83" w:rsidR="73A0327E">
        <w:rPr>
          <w:rFonts w:ascii="Arial" w:hAnsi="Arial"/>
        </w:rPr>
        <w:t>-</w:t>
      </w:r>
      <w:r w:rsidRPr="3EF17B83">
        <w:rPr>
          <w:rFonts w:ascii="Arial" w:hAnsi="Arial"/>
        </w:rPr>
        <w:t xml:space="preserve">voting ex officio member to be able to update the board on the processes that </w:t>
      </w:r>
      <w:r w:rsidRPr="3EF17B83" w:rsidR="1E7D7832">
        <w:rPr>
          <w:rFonts w:ascii="Arial" w:hAnsi="Arial"/>
        </w:rPr>
        <w:t xml:space="preserve">UPAC </w:t>
      </w:r>
      <w:r w:rsidRPr="3EF17B83">
        <w:rPr>
          <w:rFonts w:ascii="Arial" w:hAnsi="Arial"/>
        </w:rPr>
        <w:t>is following as well as of course, there needs within a student fee money and also to supply a lot of opportunity for different students. So that importance was discussed with Fiona. And she was very excited and understanding of how we went about that. As far as the at large alternate role goes. Again, I spoke to Andrew about it, he's been a very active member of the board, I'm increasing the number essentially, again, would allow the chair to retain that role as a tie breaking vote. And balancing that number. And it also would allow for more opportunity from the perspective of students who might want to get involved in the board and also contribute back to the overall community. So essentially, it's an extra spot for reasonable expansion. And I believe it could be a necessary tool to better assist our operations and retainment or recruitment of future members. I'll now open up the floor for any questions. Are there any questions? Representative Nevil</w:t>
      </w:r>
      <w:r w:rsidRPr="3EF17B83" w:rsidR="5DC487AC">
        <w:rPr>
          <w:rFonts w:ascii="Arial" w:hAnsi="Arial"/>
        </w:rPr>
        <w:t>.</w:t>
      </w:r>
    </w:p>
    <w:p w:rsidR="007D4DB1" w:rsidRDefault="007D4DB1" w14:paraId="7DF4E37C" w14:textId="77777777">
      <w:pPr>
        <w:spacing w:after="0"/>
      </w:pPr>
    </w:p>
    <w:p w:rsidR="007D4DB1" w:rsidRDefault="002A3C40" w14:paraId="3453CCA0" w14:textId="77777777">
      <w:pPr>
        <w:spacing w:after="0"/>
      </w:pPr>
      <w:r>
        <w:rPr>
          <w:rFonts w:ascii="Arial" w:hAnsi="Arial"/>
          <w:color w:val="5D7284"/>
        </w:rPr>
        <w:t>14:17</w:t>
      </w:r>
    </w:p>
    <w:p w:rsidR="007D4DB1" w:rsidP="3EF17B83" w:rsidRDefault="2E842EA6" w14:paraId="7FA76618" w14:textId="1260C8D3">
      <w:pPr>
        <w:spacing w:after="0"/>
        <w:rPr>
          <w:rFonts w:ascii="Arial" w:hAnsi="Arial"/>
          <w:b/>
          <w:bCs/>
        </w:rPr>
      </w:pPr>
      <w:r w:rsidRPr="3EF17B83">
        <w:rPr>
          <w:rFonts w:ascii="Arial" w:hAnsi="Arial"/>
          <w:b/>
          <w:bCs/>
        </w:rPr>
        <w:t xml:space="preserve">Representative Nevil: </w:t>
      </w:r>
    </w:p>
    <w:p w:rsidR="007D4DB1" w:rsidRDefault="2E842EA6" w14:paraId="7DD53448" w14:textId="02C419F6">
      <w:pPr>
        <w:spacing w:after="0"/>
      </w:pPr>
      <w:r w:rsidRPr="3EF17B83">
        <w:rPr>
          <w:rFonts w:ascii="Arial" w:hAnsi="Arial"/>
        </w:rPr>
        <w:t xml:space="preserve">Representative Nevil, </w:t>
      </w:r>
      <w:r w:rsidRPr="3EF17B83" w:rsidR="779585A7">
        <w:rPr>
          <w:rFonts w:ascii="Arial" w:hAnsi="Arial"/>
        </w:rPr>
        <w:t>A</w:t>
      </w:r>
      <w:r w:rsidRPr="3EF17B83">
        <w:rPr>
          <w:rFonts w:ascii="Arial" w:hAnsi="Arial"/>
        </w:rPr>
        <w:t>t-</w:t>
      </w:r>
      <w:r w:rsidRPr="3EF17B83" w:rsidR="0254AE42">
        <w:rPr>
          <w:rFonts w:ascii="Arial" w:hAnsi="Arial"/>
        </w:rPr>
        <w:t>L</w:t>
      </w:r>
      <w:r w:rsidRPr="3EF17B83">
        <w:rPr>
          <w:rFonts w:ascii="Arial" w:hAnsi="Arial"/>
        </w:rPr>
        <w:t>arge. So</w:t>
      </w:r>
      <w:r w:rsidRPr="3EF17B83" w:rsidR="18439888">
        <w:rPr>
          <w:rFonts w:ascii="Arial" w:hAnsi="Arial"/>
        </w:rPr>
        <w:t>,</w:t>
      </w:r>
      <w:r w:rsidRPr="3EF17B83">
        <w:rPr>
          <w:rFonts w:ascii="Arial" w:hAnsi="Arial"/>
        </w:rPr>
        <w:t xml:space="preserve"> then if </w:t>
      </w:r>
      <w:r w:rsidRPr="3EF17B83" w:rsidR="3EF17B83">
        <w:rPr>
          <w:rFonts w:ascii="Arial" w:hAnsi="Arial"/>
        </w:rPr>
        <w:t xml:space="preserve">they come to meetings and if we have </w:t>
      </w:r>
      <w:r w:rsidRPr="3EF17B83" w:rsidR="18B90C17">
        <w:rPr>
          <w:rFonts w:ascii="Arial" w:hAnsi="Arial"/>
        </w:rPr>
        <w:t>all the Board members there</w:t>
      </w:r>
      <w:r w:rsidRPr="3EF17B83" w:rsidR="3EF17B83">
        <w:rPr>
          <w:rFonts w:ascii="Arial" w:hAnsi="Arial"/>
        </w:rPr>
        <w:t>, they</w:t>
      </w:r>
      <w:r w:rsidRPr="3EF17B83" w:rsidR="7E828FC0">
        <w:rPr>
          <w:rFonts w:ascii="Arial" w:hAnsi="Arial"/>
        </w:rPr>
        <w:t xml:space="preserve"> would not vote?</w:t>
      </w:r>
    </w:p>
    <w:p w:rsidR="007D4DB1" w:rsidRDefault="007D4DB1" w14:paraId="44FB30F8" w14:textId="77777777">
      <w:pPr>
        <w:spacing w:after="0"/>
      </w:pPr>
    </w:p>
    <w:p w:rsidR="007D4DB1" w:rsidRDefault="3EF17B83" w14:paraId="4DCA531F" w14:textId="77777777">
      <w:pPr>
        <w:spacing w:after="0"/>
      </w:pPr>
      <w:r w:rsidRPr="3EF17B83">
        <w:rPr>
          <w:rFonts w:ascii="Arial" w:hAnsi="Arial"/>
          <w:color w:val="5D7284"/>
        </w:rPr>
        <w:t>14:41</w:t>
      </w:r>
    </w:p>
    <w:p w:rsidR="2D1D9ED8" w:rsidP="3EF17B83" w:rsidRDefault="2D1D9ED8" w14:paraId="19842C18" w14:textId="707E3BEF">
      <w:pPr>
        <w:spacing w:after="0"/>
        <w:rPr>
          <w:rFonts w:ascii="Arial" w:hAnsi="Arial"/>
        </w:rPr>
      </w:pPr>
      <w:r w:rsidRPr="3EF17B83">
        <w:rPr>
          <w:rFonts w:ascii="Arial" w:hAnsi="Arial"/>
        </w:rPr>
        <w:t>Chair Rodriguez:</w:t>
      </w:r>
    </w:p>
    <w:p w:rsidR="007D4DB1" w:rsidRDefault="2D1D9ED8" w14:paraId="2CA039D4" w14:textId="750EE4C8">
      <w:pPr>
        <w:spacing w:after="0"/>
      </w:pPr>
      <w:r w:rsidRPr="3EF17B83">
        <w:rPr>
          <w:rFonts w:ascii="Arial" w:hAnsi="Arial"/>
        </w:rPr>
        <w:t>No,</w:t>
      </w:r>
      <w:r w:rsidRPr="3EF17B83" w:rsidR="3EF17B83">
        <w:rPr>
          <w:rFonts w:ascii="Arial" w:hAnsi="Arial"/>
        </w:rPr>
        <w:t xml:space="preserve"> we just wouldn't have an alternate</w:t>
      </w:r>
    </w:p>
    <w:p w:rsidR="3EF17B83" w:rsidP="3EF17B83" w:rsidRDefault="3EF17B83" w14:paraId="3FCACB55" w14:textId="6E661D49">
      <w:pPr>
        <w:spacing w:after="0"/>
        <w:rPr>
          <w:rFonts w:ascii="Arial" w:hAnsi="Arial"/>
        </w:rPr>
      </w:pPr>
    </w:p>
    <w:p w:rsidR="666A170C" w:rsidP="3EF17B83" w:rsidRDefault="666A170C" w14:paraId="5EB76C3A" w14:textId="6335F4A5">
      <w:pPr>
        <w:spacing w:after="0"/>
        <w:rPr>
          <w:rFonts w:ascii="Arial" w:hAnsi="Arial"/>
          <w:b/>
          <w:bCs/>
        </w:rPr>
      </w:pPr>
      <w:r w:rsidRPr="3EF17B83">
        <w:rPr>
          <w:rFonts w:ascii="Arial" w:hAnsi="Arial"/>
          <w:b/>
          <w:bCs/>
        </w:rPr>
        <w:t>Representative Nevil:</w:t>
      </w:r>
    </w:p>
    <w:p w:rsidR="666A170C" w:rsidP="3EF17B83" w:rsidRDefault="666A170C" w14:paraId="7252DAB4" w14:textId="73E70F9A">
      <w:pPr>
        <w:spacing w:after="0"/>
        <w:rPr>
          <w:rFonts w:ascii="Arial" w:hAnsi="Arial"/>
        </w:rPr>
      </w:pPr>
      <w:r w:rsidRPr="3EF17B83">
        <w:rPr>
          <w:rFonts w:ascii="Arial" w:hAnsi="Arial"/>
        </w:rPr>
        <w:t>So the alternate would become a permanent board member?</w:t>
      </w:r>
    </w:p>
    <w:p w:rsidR="007D4DB1" w:rsidRDefault="007D4DB1" w14:paraId="1DA6542E" w14:textId="77777777">
      <w:pPr>
        <w:spacing w:after="0"/>
      </w:pPr>
    </w:p>
    <w:p w:rsidR="007D4DB1" w:rsidRDefault="3EF17B83" w14:paraId="6A94E7A4" w14:textId="77777777">
      <w:pPr>
        <w:spacing w:after="0"/>
      </w:pPr>
      <w:r w:rsidRPr="3EF17B83">
        <w:rPr>
          <w:rFonts w:ascii="Arial" w:hAnsi="Arial"/>
          <w:color w:val="5D7284"/>
        </w:rPr>
        <w:t>14:50</w:t>
      </w:r>
    </w:p>
    <w:p w:rsidR="186B0C3C" w:rsidP="3EF17B83" w:rsidRDefault="186B0C3C" w14:paraId="14B50EF1" w14:textId="2BB6430A">
      <w:pPr>
        <w:spacing w:after="0"/>
        <w:rPr>
          <w:rFonts w:ascii="Arial" w:hAnsi="Arial"/>
          <w:b/>
          <w:bCs/>
        </w:rPr>
      </w:pPr>
      <w:r w:rsidRPr="3EF17B83">
        <w:rPr>
          <w:rFonts w:ascii="Arial" w:hAnsi="Arial"/>
          <w:b/>
          <w:bCs/>
        </w:rPr>
        <w:t>Chair Rodriguez</w:t>
      </w:r>
      <w:r w:rsidRPr="3EF17B83" w:rsidR="41823199">
        <w:rPr>
          <w:rFonts w:ascii="Arial" w:hAnsi="Arial"/>
          <w:b/>
          <w:bCs/>
        </w:rPr>
        <w:t>:</w:t>
      </w:r>
    </w:p>
    <w:p w:rsidR="007D4DB1" w:rsidRDefault="3EF17B83" w14:paraId="1C7331F7" w14:textId="1A936B10">
      <w:pPr>
        <w:spacing w:after="0"/>
      </w:pPr>
      <w:r w:rsidRPr="3EF17B83">
        <w:rPr>
          <w:rFonts w:ascii="Arial" w:hAnsi="Arial"/>
        </w:rPr>
        <w:t xml:space="preserve">Yes. Yeah. Um, yeah. Representatives </w:t>
      </w:r>
      <w:r w:rsidRPr="3EF17B83" w:rsidR="4E519E64">
        <w:rPr>
          <w:rFonts w:ascii="Arial" w:hAnsi="Arial"/>
        </w:rPr>
        <w:t>Ze</w:t>
      </w:r>
      <w:r w:rsidRPr="3EF17B83">
        <w:rPr>
          <w:rFonts w:ascii="Arial" w:hAnsi="Arial"/>
        </w:rPr>
        <w:t>bro</w:t>
      </w:r>
      <w:r w:rsidRPr="3EF17B83" w:rsidR="6DAC08CE">
        <w:rPr>
          <w:rFonts w:ascii="Arial" w:hAnsi="Arial"/>
        </w:rPr>
        <w:t>w</w:t>
      </w:r>
      <w:r w:rsidRPr="3EF17B83">
        <w:rPr>
          <w:rFonts w:ascii="Arial" w:hAnsi="Arial"/>
        </w:rPr>
        <w:t>ski.</w:t>
      </w:r>
    </w:p>
    <w:p w:rsidR="007D4DB1" w:rsidRDefault="007D4DB1" w14:paraId="3041E394" w14:textId="77777777">
      <w:pPr>
        <w:spacing w:after="0"/>
      </w:pPr>
    </w:p>
    <w:p w:rsidR="007D4DB1" w:rsidRDefault="3EF17B83" w14:paraId="10CF3913" w14:textId="77777777">
      <w:pPr>
        <w:spacing w:after="0"/>
      </w:pPr>
      <w:r w:rsidRPr="3EF17B83">
        <w:rPr>
          <w:rFonts w:ascii="Arial" w:hAnsi="Arial"/>
          <w:color w:val="5D7284"/>
        </w:rPr>
        <w:t>14:58</w:t>
      </w:r>
    </w:p>
    <w:p w:rsidR="0A6AA94B" w:rsidP="3EF17B83" w:rsidRDefault="0A6AA94B" w14:paraId="19ACC358" w14:textId="6AA2AF7B">
      <w:pPr>
        <w:spacing w:after="0"/>
        <w:rPr>
          <w:rFonts w:ascii="Arial" w:hAnsi="Arial"/>
          <w:b/>
          <w:bCs/>
        </w:rPr>
      </w:pPr>
      <w:r w:rsidRPr="3EF17B83">
        <w:rPr>
          <w:rFonts w:ascii="Arial" w:hAnsi="Arial"/>
          <w:b/>
          <w:bCs/>
        </w:rPr>
        <w:t>Representative Zebrowski:</w:t>
      </w:r>
    </w:p>
    <w:p w:rsidR="007D4DB1" w:rsidRDefault="3EF17B83" w14:paraId="2BFA477B" w14:textId="3AD571D7">
      <w:pPr>
        <w:spacing w:after="0"/>
      </w:pPr>
      <w:r w:rsidRPr="3EF17B83">
        <w:rPr>
          <w:rFonts w:ascii="Arial" w:hAnsi="Arial"/>
        </w:rPr>
        <w:t>So with this amendment</w:t>
      </w:r>
      <w:r w:rsidRPr="3EF17B83" w:rsidR="21D5D818">
        <w:rPr>
          <w:rFonts w:ascii="Arial" w:hAnsi="Arial"/>
        </w:rPr>
        <w:t>, h</w:t>
      </w:r>
      <w:r w:rsidRPr="3EF17B83">
        <w:rPr>
          <w:rFonts w:ascii="Arial" w:hAnsi="Arial"/>
        </w:rPr>
        <w:t>ow does this affect proxy voting? Because the non</w:t>
      </w:r>
      <w:r w:rsidRPr="3EF17B83" w:rsidR="1F72E8D9">
        <w:rPr>
          <w:rFonts w:ascii="Arial" w:hAnsi="Arial"/>
        </w:rPr>
        <w:t>-</w:t>
      </w:r>
      <w:r w:rsidRPr="3EF17B83">
        <w:rPr>
          <w:rFonts w:ascii="Arial" w:hAnsi="Arial"/>
        </w:rPr>
        <w:t>voting alternative is the proxy vote if a board member can show up, so I was like that</w:t>
      </w:r>
      <w:r w:rsidRPr="3EF17B83" w:rsidR="7A9E9028">
        <w:rPr>
          <w:rFonts w:ascii="Arial" w:hAnsi="Arial"/>
        </w:rPr>
        <w:t xml:space="preserve"> work.</w:t>
      </w:r>
    </w:p>
    <w:p w:rsidR="007D4DB1" w:rsidRDefault="007D4DB1" w14:paraId="722B00AE" w14:textId="77777777">
      <w:pPr>
        <w:spacing w:after="0"/>
      </w:pPr>
    </w:p>
    <w:p w:rsidR="007D4DB1" w:rsidRDefault="3EF17B83" w14:paraId="0C9C037B" w14:textId="77777777">
      <w:pPr>
        <w:spacing w:after="0"/>
      </w:pPr>
      <w:r w:rsidRPr="3EF17B83">
        <w:rPr>
          <w:rFonts w:ascii="Arial" w:hAnsi="Arial"/>
          <w:color w:val="5D7284"/>
        </w:rPr>
        <w:t>15:11</w:t>
      </w:r>
    </w:p>
    <w:p w:rsidR="35C6EEDE" w:rsidP="3EF17B83" w:rsidRDefault="35C6EEDE" w14:paraId="7D405017" w14:textId="32C3C4B8">
      <w:pPr>
        <w:spacing w:after="0"/>
        <w:rPr>
          <w:rFonts w:ascii="Arial" w:hAnsi="Arial"/>
          <w:b/>
          <w:bCs/>
        </w:rPr>
      </w:pPr>
      <w:r w:rsidRPr="3EF17B83">
        <w:rPr>
          <w:rFonts w:ascii="Arial" w:hAnsi="Arial"/>
          <w:b/>
          <w:bCs/>
        </w:rPr>
        <w:t>Chair Rodriguez:</w:t>
      </w:r>
    </w:p>
    <w:p w:rsidR="007D4DB1" w:rsidRDefault="3EF17B83" w14:paraId="3E0DA451" w14:textId="623D3497">
      <w:pPr>
        <w:spacing w:after="0"/>
      </w:pPr>
      <w:r w:rsidRPr="3EF17B83">
        <w:rPr>
          <w:rFonts w:ascii="Arial" w:hAnsi="Arial"/>
        </w:rPr>
        <w:t xml:space="preserve">Yeah, so given that we've already established the precedent for virtual </w:t>
      </w:r>
      <w:r w:rsidRPr="3EF17B83" w:rsidR="0DCEDA5C">
        <w:rPr>
          <w:rFonts w:ascii="Arial" w:hAnsi="Arial"/>
        </w:rPr>
        <w:t>e-</w:t>
      </w:r>
      <w:r w:rsidRPr="3EF17B83">
        <w:rPr>
          <w:rFonts w:ascii="Arial" w:hAnsi="Arial"/>
        </w:rPr>
        <w:t>voting, and we also took precautions, before today's vote and other votes to have discussions and gather the votes of other representatives who are unable to attend to abide by that 48</w:t>
      </w:r>
      <w:r w:rsidRPr="3EF17B83" w:rsidR="363A6AD9">
        <w:rPr>
          <w:rFonts w:ascii="Arial" w:hAnsi="Arial"/>
        </w:rPr>
        <w:t>-</w:t>
      </w:r>
      <w:r w:rsidRPr="3EF17B83">
        <w:rPr>
          <w:rFonts w:ascii="Arial" w:hAnsi="Arial"/>
        </w:rPr>
        <w:t xml:space="preserve">hour rule without necessarily having it constrained to two individuals. So essentially, this just keeps and remains the </w:t>
      </w:r>
      <w:r w:rsidRPr="3EF17B83" w:rsidR="075A7031">
        <w:rPr>
          <w:rFonts w:ascii="Arial" w:hAnsi="Arial"/>
        </w:rPr>
        <w:t xml:space="preserve">UPAC </w:t>
      </w:r>
      <w:r w:rsidRPr="3EF17B83">
        <w:rPr>
          <w:rFonts w:ascii="Arial" w:hAnsi="Arial"/>
        </w:rPr>
        <w:t>role as it is, and instead just transitions, that alternate role into that just voting</w:t>
      </w:r>
      <w:r w:rsidRPr="3EF17B83" w:rsidR="4FDF8CBB">
        <w:rPr>
          <w:rFonts w:ascii="Arial" w:hAnsi="Arial"/>
        </w:rPr>
        <w:t xml:space="preserve"> r</w:t>
      </w:r>
      <w:r w:rsidRPr="3EF17B83">
        <w:rPr>
          <w:rFonts w:ascii="Arial" w:hAnsi="Arial"/>
        </w:rPr>
        <w:t>epresentative role.</w:t>
      </w:r>
    </w:p>
    <w:p w:rsidR="007D4DB1" w:rsidRDefault="007D4DB1" w14:paraId="42C6D796" w14:textId="77777777">
      <w:pPr>
        <w:spacing w:after="0"/>
      </w:pPr>
    </w:p>
    <w:p w:rsidR="007D4DB1" w:rsidRDefault="3EF17B83" w14:paraId="05928B65" w14:textId="77777777">
      <w:pPr>
        <w:spacing w:after="0"/>
      </w:pPr>
      <w:r w:rsidRPr="3EF17B83">
        <w:rPr>
          <w:rFonts w:ascii="Arial" w:hAnsi="Arial"/>
          <w:color w:val="5D7284"/>
        </w:rPr>
        <w:t>15:48</w:t>
      </w:r>
    </w:p>
    <w:p w:rsidR="7F4B4807" w:rsidP="3EF17B83" w:rsidRDefault="7F4B4807" w14:paraId="32DF07BA" w14:textId="6349110B">
      <w:pPr>
        <w:spacing w:after="0"/>
        <w:rPr>
          <w:rFonts w:ascii="Arial" w:hAnsi="Arial"/>
          <w:b/>
          <w:bCs/>
        </w:rPr>
      </w:pPr>
      <w:r w:rsidRPr="3EF17B83">
        <w:rPr>
          <w:rFonts w:ascii="Arial" w:hAnsi="Arial"/>
          <w:b/>
          <w:bCs/>
        </w:rPr>
        <w:t>Chief Administrative Executive Alexander:</w:t>
      </w:r>
    </w:p>
    <w:p w:rsidR="007D4DB1" w:rsidRDefault="3EF17B83" w14:paraId="2537DF52" w14:textId="2761A43E">
      <w:pPr>
        <w:spacing w:after="0"/>
      </w:pPr>
      <w:r w:rsidRPr="3EF17B83">
        <w:rPr>
          <w:rFonts w:ascii="Arial" w:hAnsi="Arial"/>
        </w:rPr>
        <w:t>Please remember to st</w:t>
      </w:r>
      <w:r w:rsidRPr="3EF17B83" w:rsidR="0D694B76">
        <w:rPr>
          <w:rFonts w:ascii="Arial" w:hAnsi="Arial"/>
        </w:rPr>
        <w:t xml:space="preserve">ate your name and </w:t>
      </w:r>
      <w:r w:rsidRPr="3EF17B83" w:rsidR="4865C9C1">
        <w:rPr>
          <w:rFonts w:ascii="Arial" w:hAnsi="Arial"/>
        </w:rPr>
        <w:t>constituency</w:t>
      </w:r>
      <w:r w:rsidRPr="3EF17B83" w:rsidR="0D694B76">
        <w:rPr>
          <w:rFonts w:ascii="Arial" w:hAnsi="Arial"/>
        </w:rPr>
        <w:t>.</w:t>
      </w:r>
    </w:p>
    <w:p w:rsidR="007D4DB1" w:rsidRDefault="007D4DB1" w14:paraId="6E1831B3" w14:textId="77777777">
      <w:pPr>
        <w:spacing w:after="0"/>
      </w:pPr>
    </w:p>
    <w:p w:rsidR="007D4DB1" w:rsidRDefault="3EF17B83" w14:paraId="52D0CAC4" w14:textId="77777777">
      <w:pPr>
        <w:spacing w:after="0"/>
      </w:pPr>
      <w:r w:rsidRPr="3EF17B83">
        <w:rPr>
          <w:rFonts w:ascii="Arial" w:hAnsi="Arial"/>
          <w:color w:val="5D7284"/>
        </w:rPr>
        <w:t>15:52</w:t>
      </w:r>
    </w:p>
    <w:p w:rsidR="4865C9C1" w:rsidP="3EF17B83" w:rsidRDefault="4865C9C1" w14:paraId="4815FF21" w14:textId="2F88C762">
      <w:pPr>
        <w:spacing w:after="0"/>
        <w:rPr>
          <w:rFonts w:ascii="Arial" w:hAnsi="Arial"/>
          <w:b/>
          <w:bCs/>
        </w:rPr>
      </w:pPr>
      <w:r w:rsidRPr="3EF17B83">
        <w:rPr>
          <w:rFonts w:ascii="Arial" w:hAnsi="Arial"/>
          <w:b/>
          <w:bCs/>
        </w:rPr>
        <w:t>Chair Rodriguez:</w:t>
      </w:r>
    </w:p>
    <w:p w:rsidR="007D4DB1" w:rsidRDefault="0789C2A2" w14:paraId="5C509EDA" w14:textId="144BF8A5">
      <w:pPr>
        <w:spacing w:after="0"/>
      </w:pPr>
      <w:r w:rsidRPr="3EF17B83">
        <w:rPr>
          <w:rFonts w:ascii="Arial" w:hAnsi="Arial"/>
        </w:rPr>
        <w:t>P</w:t>
      </w:r>
      <w:r w:rsidRPr="3EF17B83" w:rsidR="3EF17B83">
        <w:rPr>
          <w:rFonts w:ascii="Arial" w:hAnsi="Arial"/>
        </w:rPr>
        <w:t>erfect. Yes. And just state your name and position. Vice Chair Chandler. Okay.</w:t>
      </w:r>
      <w:r w:rsidRPr="3EF17B83" w:rsidR="4715367C">
        <w:rPr>
          <w:rFonts w:ascii="Arial" w:hAnsi="Arial"/>
        </w:rPr>
        <w:t xml:space="preserve"> </w:t>
      </w:r>
      <w:r w:rsidRPr="3EF17B83" w:rsidR="3EF17B83">
        <w:rPr>
          <w:rFonts w:ascii="Arial" w:hAnsi="Arial"/>
        </w:rPr>
        <w:t>All right.</w:t>
      </w:r>
      <w:r w:rsidRPr="3EF17B83" w:rsidR="63F0AA09">
        <w:rPr>
          <w:rFonts w:ascii="Arial" w:hAnsi="Arial"/>
        </w:rPr>
        <w:t xml:space="preserve"> </w:t>
      </w:r>
      <w:r w:rsidRPr="3EF17B83" w:rsidR="3EF17B83">
        <w:rPr>
          <w:rFonts w:ascii="Arial" w:hAnsi="Arial"/>
        </w:rPr>
        <w:t>Any other questions? Representative Johnson.</w:t>
      </w:r>
    </w:p>
    <w:p w:rsidR="007D4DB1" w:rsidRDefault="007D4DB1" w14:paraId="2DE403A5" w14:textId="77777777">
      <w:pPr>
        <w:spacing w:after="0"/>
      </w:pPr>
    </w:p>
    <w:p w:rsidR="007D4DB1" w:rsidRDefault="3EF17B83" w14:paraId="0DB2BCF0" w14:textId="77777777">
      <w:pPr>
        <w:spacing w:after="0"/>
      </w:pPr>
      <w:r w:rsidRPr="3EF17B83">
        <w:rPr>
          <w:rFonts w:ascii="Arial" w:hAnsi="Arial"/>
          <w:color w:val="5D7284"/>
        </w:rPr>
        <w:t>16:11</w:t>
      </w:r>
    </w:p>
    <w:p w:rsidR="007D4DB1" w:rsidP="3EF17B83" w:rsidRDefault="2DA304FC" w14:paraId="014F286E" w14:textId="7D207476">
      <w:pPr>
        <w:spacing w:after="0"/>
        <w:rPr>
          <w:rFonts w:ascii="Arial" w:hAnsi="Arial"/>
          <w:b/>
          <w:bCs/>
        </w:rPr>
      </w:pPr>
      <w:r w:rsidRPr="3EF17B83">
        <w:rPr>
          <w:rFonts w:ascii="Arial" w:hAnsi="Arial"/>
          <w:b/>
          <w:bCs/>
        </w:rPr>
        <w:t>Representative Johnson:</w:t>
      </w:r>
    </w:p>
    <w:p w:rsidR="007D4DB1" w:rsidP="3EF17B83" w:rsidRDefault="2DA304FC" w14:paraId="7247D172" w14:textId="4F707B34">
      <w:pPr>
        <w:spacing w:after="0"/>
        <w:rPr>
          <w:rFonts w:ascii="Arial" w:hAnsi="Arial"/>
        </w:rPr>
      </w:pPr>
      <w:r w:rsidRPr="3EF17B83">
        <w:rPr>
          <w:rFonts w:ascii="Arial" w:hAnsi="Arial"/>
        </w:rPr>
        <w:t>Representative Johnson, At-Large</w:t>
      </w:r>
      <w:r w:rsidRPr="3EF17B83" w:rsidR="1151A171">
        <w:rPr>
          <w:rFonts w:ascii="Arial" w:hAnsi="Arial"/>
        </w:rPr>
        <w:t xml:space="preserve"> Representative</w:t>
      </w:r>
      <w:r w:rsidRPr="3EF17B83">
        <w:rPr>
          <w:rFonts w:ascii="Arial" w:hAnsi="Arial"/>
        </w:rPr>
        <w:t xml:space="preserve">. </w:t>
      </w:r>
      <w:r w:rsidRPr="3EF17B83" w:rsidR="3EF17B83">
        <w:rPr>
          <w:rFonts w:ascii="Arial" w:hAnsi="Arial"/>
        </w:rPr>
        <w:t>So this would be for my understanding, just an extension. Okay. And yeah, I'll be asking questions about</w:t>
      </w:r>
      <w:r w:rsidRPr="3EF17B83" w:rsidR="64E5F49D">
        <w:rPr>
          <w:rFonts w:ascii="Arial" w:hAnsi="Arial"/>
        </w:rPr>
        <w:t xml:space="preserve"> the reason.</w:t>
      </w:r>
    </w:p>
    <w:p w:rsidR="007D4DB1" w:rsidRDefault="007D4DB1" w14:paraId="62431CDC" w14:textId="77777777">
      <w:pPr>
        <w:spacing w:after="0"/>
      </w:pPr>
    </w:p>
    <w:p w:rsidR="007D4DB1" w:rsidRDefault="3EF17B83" w14:paraId="6C1E9C98" w14:textId="77777777">
      <w:pPr>
        <w:spacing w:after="0"/>
      </w:pPr>
      <w:r w:rsidRPr="3EF17B83">
        <w:rPr>
          <w:rFonts w:ascii="Arial" w:hAnsi="Arial"/>
          <w:color w:val="5D7284"/>
        </w:rPr>
        <w:t>16:26</w:t>
      </w:r>
    </w:p>
    <w:p w:rsidR="01C3398F" w:rsidP="3EF17B83" w:rsidRDefault="01C3398F" w14:paraId="71C1A403" w14:textId="60D60375">
      <w:pPr>
        <w:spacing w:after="0"/>
        <w:rPr>
          <w:rFonts w:ascii="Arial" w:hAnsi="Arial"/>
          <w:b/>
          <w:bCs/>
        </w:rPr>
      </w:pPr>
      <w:r w:rsidRPr="3EF17B83">
        <w:rPr>
          <w:rFonts w:ascii="Arial" w:hAnsi="Arial"/>
          <w:b/>
          <w:bCs/>
        </w:rPr>
        <w:t>Chair Rodriguez:</w:t>
      </w:r>
    </w:p>
    <w:p w:rsidR="007D4DB1" w:rsidRDefault="002A3C40" w14:paraId="0C826CE2" w14:textId="77777777">
      <w:pPr>
        <w:spacing w:after="0"/>
      </w:pPr>
      <w:r>
        <w:rPr>
          <w:rFonts w:ascii="Arial" w:hAnsi="Arial"/>
        </w:rPr>
        <w:t>Seeing no further questions, I'll now close the floor. And we'll now move into discussion. Is there any discussion? Seeing no discussion, I will now close the floor for discussion. And we'll now move into voting Chief Administrative executive Alexander, will you please send out the voting form?</w:t>
      </w:r>
    </w:p>
    <w:p w:rsidR="007D4DB1" w:rsidRDefault="007D4DB1" w14:paraId="49E398E2" w14:textId="77777777">
      <w:pPr>
        <w:spacing w:after="0"/>
      </w:pPr>
    </w:p>
    <w:p w:rsidR="007D4DB1" w:rsidRDefault="3EF17B83" w14:paraId="0F608523" w14:textId="77777777">
      <w:pPr>
        <w:spacing w:after="0"/>
      </w:pPr>
      <w:r w:rsidRPr="3EF17B83">
        <w:rPr>
          <w:rFonts w:ascii="Arial" w:hAnsi="Arial"/>
          <w:color w:val="5D7284"/>
        </w:rPr>
        <w:t>16:46</w:t>
      </w:r>
    </w:p>
    <w:p w:rsidR="22A6264E" w:rsidP="3EF17B83" w:rsidRDefault="22A6264E" w14:paraId="18E7C33F" w14:textId="35FAD9D1">
      <w:pPr>
        <w:spacing w:after="0"/>
        <w:rPr>
          <w:rFonts w:ascii="Arial" w:hAnsi="Arial"/>
          <w:b/>
          <w:bCs/>
        </w:rPr>
      </w:pPr>
      <w:r w:rsidRPr="3EF17B83">
        <w:rPr>
          <w:rFonts w:ascii="Arial" w:hAnsi="Arial"/>
          <w:b/>
          <w:bCs/>
        </w:rPr>
        <w:t>Chief Administrative Executive Alexander:</w:t>
      </w:r>
    </w:p>
    <w:p w:rsidR="007D4DB1" w:rsidP="3EF17B83" w:rsidRDefault="3EF17B83" w14:paraId="62DA1CF0" w14:textId="3C3F9282">
      <w:pPr>
        <w:spacing w:after="0"/>
        <w:rPr>
          <w:rFonts w:ascii="Arial" w:hAnsi="Arial"/>
        </w:rPr>
      </w:pPr>
      <w:r w:rsidRPr="3EF17B83">
        <w:rPr>
          <w:rFonts w:ascii="Arial" w:hAnsi="Arial"/>
        </w:rPr>
        <w:t xml:space="preserve">It's </w:t>
      </w:r>
      <w:r w:rsidRPr="3EF17B83" w:rsidR="777A88D1">
        <w:rPr>
          <w:rFonts w:ascii="Arial" w:hAnsi="Arial"/>
        </w:rPr>
        <w:t xml:space="preserve">in </w:t>
      </w:r>
      <w:r w:rsidRPr="3EF17B83">
        <w:rPr>
          <w:rFonts w:ascii="Arial" w:hAnsi="Arial"/>
        </w:rPr>
        <w:t xml:space="preserve">the channel and it's titled </w:t>
      </w:r>
      <w:r w:rsidRPr="3EF17B83" w:rsidR="328A0A12">
        <w:rPr>
          <w:rFonts w:ascii="Arial" w:hAnsi="Arial"/>
        </w:rPr>
        <w:t xml:space="preserve">5 </w:t>
      </w:r>
      <w:r w:rsidRPr="3EF17B83">
        <w:rPr>
          <w:rFonts w:ascii="Arial" w:hAnsi="Arial"/>
        </w:rPr>
        <w:t>original just so as to not confuse with the ones that we've designated.</w:t>
      </w:r>
    </w:p>
    <w:p w:rsidR="007D4DB1" w:rsidRDefault="007D4DB1" w14:paraId="16287F21" w14:textId="77777777">
      <w:pPr>
        <w:spacing w:after="0"/>
      </w:pPr>
    </w:p>
    <w:p w:rsidR="007D4DB1" w:rsidRDefault="3EF17B83" w14:paraId="43D73296" w14:textId="77777777">
      <w:pPr>
        <w:spacing w:after="0"/>
      </w:pPr>
      <w:r w:rsidRPr="3EF17B83">
        <w:rPr>
          <w:rFonts w:ascii="Arial" w:hAnsi="Arial"/>
          <w:color w:val="5D7284"/>
        </w:rPr>
        <w:t>16:59</w:t>
      </w:r>
    </w:p>
    <w:p w:rsidR="52530F56" w:rsidP="3EF17B83" w:rsidRDefault="52530F56" w14:paraId="7C1403CD" w14:textId="41D33034">
      <w:pPr>
        <w:spacing w:after="0"/>
        <w:rPr>
          <w:rFonts w:ascii="Arial" w:hAnsi="Arial"/>
          <w:b/>
          <w:bCs/>
        </w:rPr>
      </w:pPr>
      <w:r w:rsidRPr="3EF17B83">
        <w:rPr>
          <w:rFonts w:ascii="Arial" w:hAnsi="Arial"/>
          <w:b/>
          <w:bCs/>
        </w:rPr>
        <w:t>Chair Rodriguez:</w:t>
      </w:r>
    </w:p>
    <w:p w:rsidR="3EF17B83" w:rsidP="3EF17B83" w:rsidRDefault="3EF17B83" w14:paraId="0E3B67E0" w14:textId="5C4C3A07">
      <w:pPr>
        <w:spacing w:after="0"/>
      </w:pPr>
      <w:r w:rsidRPr="3EF17B83">
        <w:rPr>
          <w:rFonts w:ascii="Arial" w:hAnsi="Arial"/>
        </w:rPr>
        <w:t>If you have any points of procedure, just</w:t>
      </w:r>
      <w:r w:rsidRPr="3EF17B83" w:rsidR="39FB3B6E">
        <w:rPr>
          <w:rFonts w:ascii="Arial" w:hAnsi="Arial"/>
        </w:rPr>
        <w:t xml:space="preserve"> </w:t>
      </w:r>
      <w:r w:rsidRPr="3EF17B83">
        <w:rPr>
          <w:rFonts w:ascii="Arial" w:hAnsi="Arial"/>
        </w:rPr>
        <w:t>feel free to ask.</w:t>
      </w:r>
      <w:r w:rsidRPr="3EF17B83" w:rsidR="1516E46A">
        <w:rPr>
          <w:rFonts w:ascii="Arial" w:hAnsi="Arial"/>
        </w:rPr>
        <w:t xml:space="preserve"> </w:t>
      </w:r>
      <w:r w:rsidRPr="3EF17B83">
        <w:rPr>
          <w:rFonts w:ascii="Arial" w:hAnsi="Arial"/>
        </w:rPr>
        <w:t>Just a thumbs up if you've voted please.</w:t>
      </w:r>
      <w:r w:rsidRPr="3EF17B83" w:rsidR="0B2C8EB2">
        <w:rPr>
          <w:rFonts w:ascii="Arial" w:hAnsi="Arial"/>
        </w:rPr>
        <w:t xml:space="preserve"> </w:t>
      </w:r>
      <w:r w:rsidRPr="3EF17B83">
        <w:rPr>
          <w:rFonts w:ascii="Arial" w:hAnsi="Arial"/>
        </w:rPr>
        <w:t>Do we have the numbers?</w:t>
      </w:r>
      <w:r w:rsidRPr="3EF17B83" w:rsidR="24F9159A">
        <w:rPr>
          <w:rFonts w:ascii="Arial" w:hAnsi="Arial"/>
        </w:rPr>
        <w:t xml:space="preserve"> </w:t>
      </w:r>
      <w:r w:rsidRPr="3EF17B83">
        <w:rPr>
          <w:rFonts w:ascii="Arial" w:hAnsi="Arial"/>
        </w:rPr>
        <w:t>Okay.</w:t>
      </w:r>
      <w:r w:rsidRPr="3EF17B83" w:rsidR="193AF281">
        <w:rPr>
          <w:rFonts w:ascii="Arial" w:hAnsi="Arial"/>
        </w:rPr>
        <w:t xml:space="preserve"> </w:t>
      </w:r>
      <w:r w:rsidRPr="3EF17B83">
        <w:rPr>
          <w:rFonts w:ascii="Arial" w:hAnsi="Arial"/>
        </w:rPr>
        <w:t xml:space="preserve">Absolutely. </w:t>
      </w:r>
      <w:r w:rsidRPr="3EF17B83" w:rsidR="476BBA76">
        <w:rPr>
          <w:rFonts w:ascii="Arial" w:hAnsi="Arial"/>
        </w:rPr>
        <w:t>Cierra</w:t>
      </w:r>
      <w:r w:rsidRPr="3EF17B83">
        <w:rPr>
          <w:rFonts w:ascii="Arial" w:hAnsi="Arial"/>
        </w:rPr>
        <w:t xml:space="preserve">, how many voting members do we have? </w:t>
      </w:r>
      <w:r w:rsidRPr="3EF17B83" w:rsidR="12A2AE24">
        <w:rPr>
          <w:rFonts w:ascii="Arial" w:hAnsi="Arial"/>
        </w:rPr>
        <w:t>Or, Vice Chair Chandler.</w:t>
      </w:r>
    </w:p>
    <w:p w:rsidR="007D4DB1" w:rsidRDefault="007D4DB1" w14:paraId="4F904CB7" w14:textId="77777777">
      <w:pPr>
        <w:spacing w:after="0"/>
      </w:pPr>
    </w:p>
    <w:p w:rsidR="007D4DB1" w:rsidRDefault="3EF17B83" w14:paraId="1A4276F0" w14:textId="77777777">
      <w:pPr>
        <w:spacing w:after="0"/>
      </w:pPr>
      <w:r w:rsidRPr="3EF17B83">
        <w:rPr>
          <w:rFonts w:ascii="Arial" w:hAnsi="Arial"/>
          <w:color w:val="5D7284"/>
        </w:rPr>
        <w:t>18:04</w:t>
      </w:r>
    </w:p>
    <w:p w:rsidR="73E524E0" w:rsidP="3EF17B83" w:rsidRDefault="73E524E0" w14:paraId="4D0CFB19" w14:textId="1F4E50D2">
      <w:pPr>
        <w:spacing w:after="0"/>
        <w:rPr>
          <w:rFonts w:ascii="Arial" w:hAnsi="Arial"/>
          <w:b/>
          <w:bCs/>
        </w:rPr>
      </w:pPr>
      <w:r w:rsidRPr="3EF17B83">
        <w:rPr>
          <w:rFonts w:ascii="Arial" w:hAnsi="Arial"/>
          <w:b/>
          <w:bCs/>
        </w:rPr>
        <w:t>Chief Administrative Executive Alexander:</w:t>
      </w:r>
    </w:p>
    <w:p w:rsidR="007D4DB1" w:rsidP="3EF17B83" w:rsidRDefault="3EF17B83" w14:paraId="607B52B6" w14:textId="1027DC7E">
      <w:pPr>
        <w:spacing w:after="0"/>
        <w:rPr>
          <w:rFonts w:ascii="Arial" w:hAnsi="Arial"/>
        </w:rPr>
      </w:pPr>
      <w:r w:rsidRPr="3EF17B83">
        <w:rPr>
          <w:rFonts w:ascii="Arial" w:hAnsi="Arial"/>
        </w:rPr>
        <w:t xml:space="preserve">Okay, so we should have </w:t>
      </w:r>
      <w:r w:rsidRPr="3EF17B83" w:rsidR="4D4D4D67">
        <w:rPr>
          <w:rFonts w:ascii="Arial" w:hAnsi="Arial"/>
        </w:rPr>
        <w:t>eleven</w:t>
      </w:r>
      <w:r w:rsidRPr="3EF17B83">
        <w:rPr>
          <w:rFonts w:ascii="Arial" w:hAnsi="Arial"/>
        </w:rPr>
        <w:t>. I'm still missing</w:t>
      </w:r>
      <w:r w:rsidRPr="3EF17B83" w:rsidR="20DBACEE">
        <w:rPr>
          <w:rFonts w:ascii="Arial" w:hAnsi="Arial"/>
        </w:rPr>
        <w:t>...</w:t>
      </w:r>
      <w:r w:rsidRPr="3EF17B83">
        <w:rPr>
          <w:rFonts w:ascii="Arial" w:hAnsi="Arial"/>
        </w:rPr>
        <w:t>Yeah, we're still missing</w:t>
      </w:r>
      <w:r w:rsidRPr="3EF17B83" w:rsidR="60600420">
        <w:rPr>
          <w:rFonts w:ascii="Arial" w:hAnsi="Arial"/>
        </w:rPr>
        <w:t xml:space="preserve"> a vote then.</w:t>
      </w:r>
    </w:p>
    <w:p w:rsidR="007D4DB1" w:rsidP="3EF17B83" w:rsidRDefault="007D4DB1" w14:paraId="10F23FDB" w14:textId="05D1EDC6">
      <w:pPr>
        <w:spacing w:after="0"/>
        <w:rPr>
          <w:rFonts w:ascii="Arial" w:hAnsi="Arial"/>
        </w:rPr>
      </w:pPr>
    </w:p>
    <w:p w:rsidR="007D4DB1" w:rsidP="3EF17B83" w:rsidRDefault="60600420" w14:paraId="35E5F141" w14:textId="5FB7EACB">
      <w:pPr>
        <w:spacing w:after="0"/>
        <w:rPr>
          <w:rFonts w:ascii="Arial" w:hAnsi="Arial"/>
          <w:b/>
          <w:bCs/>
        </w:rPr>
      </w:pPr>
      <w:r w:rsidRPr="3EF17B83">
        <w:rPr>
          <w:rFonts w:ascii="Arial" w:hAnsi="Arial"/>
          <w:b/>
          <w:bCs/>
        </w:rPr>
        <w:t>Chair Rodriguez:</w:t>
      </w:r>
    </w:p>
    <w:p w:rsidR="007D4DB1" w:rsidP="3EF17B83" w:rsidRDefault="3EF17B83" w14:paraId="300D2755" w14:textId="19124D64">
      <w:pPr>
        <w:spacing w:after="0"/>
        <w:rPr>
          <w:rFonts w:ascii="Arial" w:hAnsi="Arial"/>
        </w:rPr>
      </w:pPr>
      <w:r w:rsidRPr="3EF17B83">
        <w:rPr>
          <w:rFonts w:ascii="Arial" w:hAnsi="Arial"/>
        </w:rPr>
        <w:t>Okay, wait, I see a chat. Okay. So, yep. Representative O'Toole will be</w:t>
      </w:r>
      <w:r w:rsidRPr="3EF17B83" w:rsidR="75825674">
        <w:rPr>
          <w:rFonts w:ascii="Arial" w:hAnsi="Arial"/>
        </w:rPr>
        <w:t xml:space="preserve"> voting.</w:t>
      </w:r>
      <w:r w:rsidRPr="3EF17B83">
        <w:rPr>
          <w:rFonts w:ascii="Arial" w:hAnsi="Arial"/>
        </w:rPr>
        <w:t xml:space="preserve"> okay. And it's nine with me. You said?</w:t>
      </w:r>
      <w:r w:rsidRPr="3EF17B83" w:rsidR="63880F6E">
        <w:rPr>
          <w:rFonts w:ascii="Arial" w:hAnsi="Arial"/>
        </w:rPr>
        <w:t xml:space="preserve"> </w:t>
      </w:r>
    </w:p>
    <w:p w:rsidR="007D4DB1" w:rsidP="3EF17B83" w:rsidRDefault="500D87AE" w14:paraId="53EEF20D" w14:textId="1B634806">
      <w:pPr>
        <w:spacing w:after="0"/>
        <w:rPr>
          <w:rFonts w:ascii="Arial" w:hAnsi="Arial"/>
          <w:b/>
          <w:bCs/>
        </w:rPr>
      </w:pPr>
      <w:r w:rsidRPr="3EF17B83">
        <w:rPr>
          <w:rFonts w:ascii="Arial" w:hAnsi="Arial"/>
          <w:b/>
          <w:bCs/>
        </w:rPr>
        <w:t>Chief Administrative Executive Alexander:</w:t>
      </w:r>
    </w:p>
    <w:p w:rsidR="007D4DB1" w:rsidP="3EF17B83" w:rsidRDefault="3EF17B83" w14:paraId="72964253" w14:textId="4C124747">
      <w:pPr>
        <w:spacing w:after="0"/>
        <w:rPr>
          <w:rFonts w:ascii="Arial" w:hAnsi="Arial"/>
        </w:rPr>
      </w:pPr>
      <w:r w:rsidRPr="3EF17B83">
        <w:rPr>
          <w:rFonts w:ascii="Arial" w:hAnsi="Arial"/>
        </w:rPr>
        <w:t xml:space="preserve">Okay, </w:t>
      </w:r>
      <w:r w:rsidRPr="3EF17B83" w:rsidR="29CB8F59">
        <w:rPr>
          <w:rFonts w:ascii="Arial" w:hAnsi="Arial"/>
        </w:rPr>
        <w:t xml:space="preserve">eight </w:t>
      </w:r>
      <w:r w:rsidRPr="3EF17B83">
        <w:rPr>
          <w:rFonts w:ascii="Arial" w:hAnsi="Arial"/>
        </w:rPr>
        <w:t xml:space="preserve">was </w:t>
      </w:r>
      <w:r w:rsidRPr="3EF17B83" w:rsidR="709E694E">
        <w:rPr>
          <w:rFonts w:ascii="Arial" w:hAnsi="Arial"/>
        </w:rPr>
        <w:t>without Conor.</w:t>
      </w:r>
      <w:r w:rsidRPr="3EF17B83" w:rsidR="45026849">
        <w:rPr>
          <w:rFonts w:ascii="Arial" w:hAnsi="Arial"/>
        </w:rPr>
        <w:t xml:space="preserve"> O</w:t>
      </w:r>
      <w:r w:rsidRPr="3EF17B83">
        <w:rPr>
          <w:rFonts w:ascii="Arial" w:hAnsi="Arial"/>
        </w:rPr>
        <w:t>kay, so the yeses h</w:t>
      </w:r>
      <w:r w:rsidRPr="3EF17B83" w:rsidR="24020ED6">
        <w:rPr>
          <w:rFonts w:ascii="Arial" w:hAnsi="Arial"/>
        </w:rPr>
        <w:t>ave it 7-2</w:t>
      </w:r>
      <w:r w:rsidRPr="3EF17B83">
        <w:rPr>
          <w:rFonts w:ascii="Arial" w:hAnsi="Arial"/>
        </w:rPr>
        <w:t xml:space="preserve"> will be establishing that alternative as</w:t>
      </w:r>
      <w:r w:rsidRPr="3EF17B83" w:rsidR="4F9CA02A">
        <w:rPr>
          <w:rFonts w:ascii="Arial" w:hAnsi="Arial"/>
        </w:rPr>
        <w:t xml:space="preserve"> an At-La</w:t>
      </w:r>
      <w:r w:rsidRPr="3EF17B83">
        <w:rPr>
          <w:rFonts w:ascii="Arial" w:hAnsi="Arial"/>
        </w:rPr>
        <w:t>rge</w:t>
      </w:r>
      <w:r w:rsidRPr="3EF17B83" w:rsidR="0EA0084B">
        <w:rPr>
          <w:rFonts w:ascii="Arial" w:hAnsi="Arial"/>
        </w:rPr>
        <w:t xml:space="preserve"> [Representative].</w:t>
      </w:r>
    </w:p>
    <w:p w:rsidR="007D4DB1" w:rsidRDefault="007D4DB1" w14:paraId="03EFCA41" w14:textId="77777777">
      <w:pPr>
        <w:spacing w:after="0"/>
      </w:pPr>
    </w:p>
    <w:p w:rsidR="007D4DB1" w:rsidRDefault="3EF17B83" w14:paraId="1B65C4A0" w14:textId="77777777">
      <w:pPr>
        <w:spacing w:after="0"/>
      </w:pPr>
      <w:r w:rsidRPr="3EF17B83">
        <w:rPr>
          <w:rFonts w:ascii="Arial" w:hAnsi="Arial"/>
          <w:color w:val="5D7284"/>
        </w:rPr>
        <w:t>18:43</w:t>
      </w:r>
    </w:p>
    <w:p w:rsidR="0BA74AF7" w:rsidP="3EF17B83" w:rsidRDefault="0BA74AF7" w14:paraId="0C936D25" w14:textId="6B6E52E3">
      <w:pPr>
        <w:spacing w:after="0"/>
        <w:rPr>
          <w:rFonts w:ascii="Arial" w:hAnsi="Arial"/>
          <w:b/>
          <w:bCs/>
        </w:rPr>
      </w:pPr>
      <w:r w:rsidRPr="3EF17B83">
        <w:rPr>
          <w:rFonts w:ascii="Arial" w:hAnsi="Arial"/>
          <w:b/>
          <w:bCs/>
        </w:rPr>
        <w:t>Chair Rodriguez:</w:t>
      </w:r>
    </w:p>
    <w:p w:rsidR="007D4DB1" w:rsidRDefault="3EF17B83" w14:paraId="43ECF979" w14:textId="7CF60E79">
      <w:pPr>
        <w:spacing w:after="0"/>
      </w:pPr>
      <w:r w:rsidRPr="3EF17B83">
        <w:rPr>
          <w:rFonts w:ascii="Arial" w:hAnsi="Arial"/>
        </w:rPr>
        <w:t xml:space="preserve">All right, and we will now move into the steering committee enhancement Task Force amendment section. We will now be moving into amendment six </w:t>
      </w:r>
      <w:r w:rsidRPr="3EF17B83" w:rsidR="69DFD8F6">
        <w:rPr>
          <w:rFonts w:ascii="Arial" w:hAnsi="Arial"/>
        </w:rPr>
        <w:t>R</w:t>
      </w:r>
      <w:r w:rsidRPr="3EF17B83">
        <w:rPr>
          <w:rFonts w:ascii="Arial" w:hAnsi="Arial"/>
        </w:rPr>
        <w:t>epresentative Miller, would you please explain and introduce your amendments?</w:t>
      </w:r>
    </w:p>
    <w:p w:rsidR="007D4DB1" w:rsidRDefault="007D4DB1" w14:paraId="5F96A722" w14:textId="77777777">
      <w:pPr>
        <w:spacing w:after="0"/>
      </w:pPr>
    </w:p>
    <w:p w:rsidR="007D4DB1" w:rsidRDefault="3EF17B83" w14:paraId="2509C79F" w14:textId="77777777">
      <w:pPr>
        <w:spacing w:after="0"/>
      </w:pPr>
      <w:r w:rsidRPr="3EF17B83">
        <w:rPr>
          <w:rFonts w:ascii="Arial" w:hAnsi="Arial"/>
          <w:color w:val="5D7284"/>
        </w:rPr>
        <w:t>18:58</w:t>
      </w:r>
    </w:p>
    <w:p w:rsidR="40FAB66A" w:rsidP="3EF17B83" w:rsidRDefault="40FAB66A" w14:paraId="287618FE" w14:textId="131CD629">
      <w:pPr>
        <w:spacing w:after="0"/>
        <w:rPr>
          <w:rFonts w:ascii="Arial" w:hAnsi="Arial"/>
          <w:b/>
          <w:bCs/>
        </w:rPr>
      </w:pPr>
      <w:r w:rsidRPr="3EF17B83">
        <w:rPr>
          <w:rFonts w:ascii="Arial" w:hAnsi="Arial"/>
          <w:b/>
          <w:bCs/>
        </w:rPr>
        <w:t>Representative Miller:</w:t>
      </w:r>
    </w:p>
    <w:p w:rsidR="007D4DB1" w:rsidRDefault="3EF17B83" w14:paraId="3DABD0E0" w14:textId="085BECC4">
      <w:pPr>
        <w:spacing w:after="0"/>
      </w:pPr>
      <w:r w:rsidRPr="3EF17B83">
        <w:rPr>
          <w:rFonts w:ascii="Arial" w:hAnsi="Arial"/>
        </w:rPr>
        <w:t xml:space="preserve">Okay. Lawrence Miller, Representative Lawrence Miller </w:t>
      </w:r>
      <w:r w:rsidRPr="3EF17B83" w:rsidR="0F29E38B">
        <w:rPr>
          <w:rFonts w:ascii="Arial" w:hAnsi="Arial"/>
        </w:rPr>
        <w:t>GPSA</w:t>
      </w:r>
      <w:r w:rsidRPr="3EF17B83">
        <w:rPr>
          <w:rFonts w:ascii="Arial" w:hAnsi="Arial"/>
        </w:rPr>
        <w:t xml:space="preserve"> President</w:t>
      </w:r>
      <w:r w:rsidRPr="3EF17B83" w:rsidR="1DAF7E49">
        <w:rPr>
          <w:rFonts w:ascii="Arial" w:hAnsi="Arial"/>
        </w:rPr>
        <w:t>.</w:t>
      </w:r>
      <w:r w:rsidRPr="3EF17B83">
        <w:rPr>
          <w:rFonts w:ascii="Arial" w:hAnsi="Arial"/>
        </w:rPr>
        <w:t xml:space="preserve"> </w:t>
      </w:r>
      <w:r w:rsidRPr="3EF17B83" w:rsidR="2BBAC588">
        <w:rPr>
          <w:rFonts w:ascii="Arial" w:hAnsi="Arial"/>
        </w:rPr>
        <w:t>A</w:t>
      </w:r>
      <w:r w:rsidRPr="3EF17B83">
        <w:rPr>
          <w:rFonts w:ascii="Arial" w:hAnsi="Arial"/>
        </w:rPr>
        <w:t>mendment six we're in alternative motions 1</w:t>
      </w:r>
      <w:r w:rsidRPr="3EF17B83" w:rsidR="5E05CDA0">
        <w:rPr>
          <w:rFonts w:ascii="Arial" w:hAnsi="Arial"/>
        </w:rPr>
        <w:t xml:space="preserve">, </w:t>
      </w:r>
      <w:r w:rsidRPr="3EF17B83">
        <w:rPr>
          <w:rFonts w:ascii="Arial" w:hAnsi="Arial"/>
        </w:rPr>
        <w:t>2</w:t>
      </w:r>
      <w:r w:rsidRPr="3EF17B83" w:rsidR="226E33CA">
        <w:rPr>
          <w:rFonts w:ascii="Arial" w:hAnsi="Arial"/>
        </w:rPr>
        <w:t xml:space="preserve">, and </w:t>
      </w:r>
      <w:r w:rsidRPr="3EF17B83">
        <w:rPr>
          <w:rFonts w:ascii="Arial" w:hAnsi="Arial"/>
        </w:rPr>
        <w:t>3. Just as a reminder of all three of them the first one is striking the language or at the discretion of the delegated administrative liaison slash advisor. Additionally striking and approved by the administrative liaison slash advisor this is in the steering committee enhancement Task Force section of the document and the current language are at the discretion of delegate administrative liaison is a part of the chair removal process and then approved by administrative liaison</w:t>
      </w:r>
      <w:r w:rsidRPr="3EF17B83" w:rsidR="08F05EB3">
        <w:rPr>
          <w:rFonts w:ascii="Arial" w:hAnsi="Arial"/>
        </w:rPr>
        <w:t>/</w:t>
      </w:r>
      <w:r w:rsidRPr="3EF17B83">
        <w:rPr>
          <w:rFonts w:ascii="Arial" w:hAnsi="Arial"/>
        </w:rPr>
        <w:t xml:space="preserve">advisors as a part of the chair selection process. And my concerns let them stand from last time where they should not be a part of this. </w:t>
      </w:r>
    </w:p>
    <w:p w:rsidR="007D4DB1" w:rsidP="3EF17B83" w:rsidRDefault="007D4DB1" w14:paraId="55B25ACF" w14:textId="29516A5F">
      <w:pPr>
        <w:spacing w:after="0"/>
        <w:rPr>
          <w:rFonts w:ascii="Arial" w:hAnsi="Arial"/>
        </w:rPr>
      </w:pPr>
    </w:p>
    <w:p w:rsidR="007D4DB1" w:rsidRDefault="3EF17B83" w14:paraId="26928A56" w14:textId="57F22DE9">
      <w:pPr>
        <w:spacing w:after="0"/>
      </w:pPr>
      <w:r w:rsidRPr="3EF17B83">
        <w:rPr>
          <w:rFonts w:ascii="Arial" w:hAnsi="Arial"/>
        </w:rPr>
        <w:t xml:space="preserve">Alternative motion to is striking the requirement that final approval to remove the chair must be provided by the Vice President of Student Affairs makes no sense for us to have that given that we are </w:t>
      </w:r>
      <w:r w:rsidRPr="3EF17B83" w:rsidR="4CDF3A2F">
        <w:rPr>
          <w:rFonts w:ascii="Arial" w:hAnsi="Arial"/>
        </w:rPr>
        <w:t>s</w:t>
      </w:r>
      <w:r w:rsidRPr="3EF17B83">
        <w:rPr>
          <w:rFonts w:ascii="Arial" w:hAnsi="Arial"/>
        </w:rPr>
        <w:t xml:space="preserve">tudent </w:t>
      </w:r>
      <w:r w:rsidRPr="3EF17B83" w:rsidR="2685B128">
        <w:rPr>
          <w:rFonts w:ascii="Arial" w:hAnsi="Arial"/>
        </w:rPr>
        <w:t>f</w:t>
      </w:r>
      <w:r w:rsidRPr="3EF17B83">
        <w:rPr>
          <w:rFonts w:ascii="Arial" w:hAnsi="Arial"/>
        </w:rPr>
        <w:t>ocus</w:t>
      </w:r>
      <w:r w:rsidRPr="3EF17B83" w:rsidR="2685B128">
        <w:rPr>
          <w:rFonts w:ascii="Arial" w:hAnsi="Arial"/>
        </w:rPr>
        <w:t>ed</w:t>
      </w:r>
      <w:r w:rsidRPr="3EF17B83">
        <w:rPr>
          <w:rFonts w:ascii="Arial" w:hAnsi="Arial"/>
        </w:rPr>
        <w:t xml:space="preserve"> first, there couldn't be a thing where they are in cahoots</w:t>
      </w:r>
      <w:r w:rsidRPr="3EF17B83" w:rsidR="2F342FAC">
        <w:rPr>
          <w:rFonts w:ascii="Arial" w:hAnsi="Arial"/>
        </w:rPr>
        <w:t>–</w:t>
      </w:r>
      <w:r w:rsidRPr="3EF17B83">
        <w:rPr>
          <w:rFonts w:ascii="Arial" w:hAnsi="Arial"/>
        </w:rPr>
        <w:t>quote unquote cahoots</w:t>
      </w:r>
      <w:r w:rsidRPr="3EF17B83" w:rsidR="4FCF2B31">
        <w:rPr>
          <w:rFonts w:ascii="Arial" w:hAnsi="Arial"/>
        </w:rPr>
        <w:t>–</w:t>
      </w:r>
      <w:r w:rsidRPr="3EF17B83">
        <w:rPr>
          <w:rFonts w:ascii="Arial" w:hAnsi="Arial"/>
        </w:rPr>
        <w:t xml:space="preserve">with each other. And if the entire student body through the will of the board is against the chair, there's no reason that the </w:t>
      </w:r>
      <w:r w:rsidRPr="3EF17B83" w:rsidR="7F2C4B94">
        <w:rPr>
          <w:rFonts w:ascii="Arial" w:hAnsi="Arial"/>
        </w:rPr>
        <w:t>V</w:t>
      </w:r>
      <w:r w:rsidRPr="3EF17B83">
        <w:rPr>
          <w:rFonts w:ascii="Arial" w:hAnsi="Arial"/>
        </w:rPr>
        <w:t xml:space="preserve">ice </w:t>
      </w:r>
      <w:r w:rsidRPr="3EF17B83" w:rsidR="52FF1FA7">
        <w:rPr>
          <w:rFonts w:ascii="Arial" w:hAnsi="Arial"/>
        </w:rPr>
        <w:t>P</w:t>
      </w:r>
      <w:r w:rsidRPr="3EF17B83">
        <w:rPr>
          <w:rFonts w:ascii="Arial" w:hAnsi="Arial"/>
        </w:rPr>
        <w:t xml:space="preserve">resident of </w:t>
      </w:r>
      <w:r w:rsidRPr="3EF17B83" w:rsidR="3A01F96C">
        <w:rPr>
          <w:rFonts w:ascii="Arial" w:hAnsi="Arial"/>
        </w:rPr>
        <w:t>S</w:t>
      </w:r>
      <w:r w:rsidRPr="3EF17B83">
        <w:rPr>
          <w:rFonts w:ascii="Arial" w:hAnsi="Arial"/>
        </w:rPr>
        <w:t xml:space="preserve">tudent </w:t>
      </w:r>
      <w:r w:rsidRPr="3EF17B83" w:rsidR="0256875C">
        <w:rPr>
          <w:rFonts w:ascii="Arial" w:hAnsi="Arial"/>
        </w:rPr>
        <w:t>A</w:t>
      </w:r>
      <w:r w:rsidRPr="3EF17B83">
        <w:rPr>
          <w:rFonts w:ascii="Arial" w:hAnsi="Arial"/>
        </w:rPr>
        <w:t xml:space="preserve">ffairs should be able to overturn that. </w:t>
      </w:r>
    </w:p>
    <w:p w:rsidR="007D4DB1" w:rsidP="3EF17B83" w:rsidRDefault="007D4DB1" w14:paraId="0747CC08" w14:textId="7CE47E13">
      <w:pPr>
        <w:spacing w:after="0"/>
        <w:rPr>
          <w:rFonts w:ascii="Arial" w:hAnsi="Arial"/>
        </w:rPr>
      </w:pPr>
    </w:p>
    <w:p w:rsidR="007D4DB1" w:rsidRDefault="3EF17B83" w14:paraId="780F42F0" w14:textId="601BD0C3">
      <w:pPr>
        <w:spacing w:after="0"/>
      </w:pPr>
      <w:r w:rsidRPr="3EF17B83">
        <w:rPr>
          <w:rFonts w:ascii="Arial" w:hAnsi="Arial"/>
        </w:rPr>
        <w:t>And then for three, it is a replacing language that currently says the Vice Chair shall serve as the new chair for the existing term, as a result of a successful removal of a chair to replace it with the Vice Chair shall serve as the interim chair until a vote for the respective for the for a new chair of the respective feet or can take place at the next meeting of the respective feed board. Those are the three amendments I assume will be on the first one.</w:t>
      </w:r>
    </w:p>
    <w:p w:rsidR="007D4DB1" w:rsidRDefault="007D4DB1" w14:paraId="5B95CD12" w14:textId="77777777">
      <w:pPr>
        <w:spacing w:after="0"/>
      </w:pPr>
    </w:p>
    <w:p w:rsidR="007D4DB1" w:rsidRDefault="3EF17B83" w14:paraId="1C507633" w14:textId="77777777">
      <w:pPr>
        <w:spacing w:after="0"/>
      </w:pPr>
      <w:r w:rsidRPr="3EF17B83">
        <w:rPr>
          <w:rFonts w:ascii="Arial" w:hAnsi="Arial"/>
          <w:color w:val="5D7284"/>
        </w:rPr>
        <w:t>20:43</w:t>
      </w:r>
    </w:p>
    <w:p w:rsidR="2BAD7AA6" w:rsidP="3EF17B83" w:rsidRDefault="2BAD7AA6" w14:paraId="0216ABB5" w14:textId="6F721567">
      <w:pPr>
        <w:spacing w:after="0"/>
        <w:rPr>
          <w:rFonts w:ascii="Arial" w:hAnsi="Arial"/>
          <w:b/>
          <w:bCs/>
        </w:rPr>
      </w:pPr>
      <w:r w:rsidRPr="3EF17B83">
        <w:rPr>
          <w:rFonts w:ascii="Arial" w:hAnsi="Arial"/>
          <w:b/>
          <w:bCs/>
        </w:rPr>
        <w:t>Chair Rodriguez:</w:t>
      </w:r>
    </w:p>
    <w:p w:rsidR="007D4DB1" w:rsidRDefault="3EF17B83" w14:paraId="680E4315" w14:textId="685F1A01">
      <w:pPr>
        <w:spacing w:after="0"/>
      </w:pPr>
      <w:r w:rsidRPr="3EF17B83">
        <w:rPr>
          <w:rFonts w:ascii="Arial" w:hAnsi="Arial"/>
        </w:rPr>
        <w:t>All right. So just for clarification, Representative Miller, before moving into questions, I want to make sure that we're on the same page. We specifically did the motion at the previous meeting to strike all of the language failed. Is that?</w:t>
      </w:r>
    </w:p>
    <w:p w:rsidR="007D4DB1" w:rsidRDefault="007D4DB1" w14:paraId="5220BBB2" w14:textId="77777777">
      <w:pPr>
        <w:spacing w:after="0"/>
      </w:pPr>
    </w:p>
    <w:p w:rsidR="007D4DB1" w:rsidRDefault="3EF17B83" w14:paraId="430F6CA7" w14:textId="77777777">
      <w:pPr>
        <w:spacing w:after="0"/>
      </w:pPr>
      <w:r w:rsidRPr="3EF17B83">
        <w:rPr>
          <w:rFonts w:ascii="Arial" w:hAnsi="Arial"/>
          <w:color w:val="5D7284"/>
        </w:rPr>
        <w:t>20:59</w:t>
      </w:r>
    </w:p>
    <w:p w:rsidR="68A66FDD" w:rsidP="3EF17B83" w:rsidRDefault="68A66FDD" w14:paraId="75864473" w14:textId="45E40062">
      <w:pPr>
        <w:spacing w:after="0"/>
        <w:rPr>
          <w:rFonts w:ascii="Arial" w:hAnsi="Arial"/>
          <w:b/>
          <w:bCs/>
        </w:rPr>
      </w:pPr>
      <w:r w:rsidRPr="3EF17B83">
        <w:rPr>
          <w:rFonts w:ascii="Arial" w:hAnsi="Arial"/>
          <w:b/>
          <w:bCs/>
        </w:rPr>
        <w:t>Representative Miller:</w:t>
      </w:r>
    </w:p>
    <w:p w:rsidR="007D4DB1" w:rsidRDefault="3EF17B83" w14:paraId="2C1D7ABE" w14:textId="340DA86C">
      <w:pPr>
        <w:spacing w:after="0"/>
      </w:pPr>
      <w:r w:rsidRPr="3EF17B83">
        <w:rPr>
          <w:rFonts w:ascii="Arial" w:hAnsi="Arial"/>
        </w:rPr>
        <w:t xml:space="preserve">I believe so. </w:t>
      </w:r>
    </w:p>
    <w:p w:rsidR="007D4DB1" w:rsidP="3EF17B83" w:rsidRDefault="007D4DB1" w14:paraId="0FFAC714" w14:textId="7750ACDD">
      <w:pPr>
        <w:spacing w:after="0"/>
        <w:rPr>
          <w:rFonts w:ascii="Arial" w:hAnsi="Arial"/>
        </w:rPr>
      </w:pPr>
    </w:p>
    <w:p w:rsidR="007D4DB1" w:rsidP="3EF17B83" w:rsidRDefault="0C9A614D" w14:paraId="36993953" w14:textId="7D5F8EC6">
      <w:pPr>
        <w:spacing w:after="0"/>
        <w:rPr>
          <w:rFonts w:ascii="Arial" w:hAnsi="Arial"/>
          <w:b/>
          <w:bCs/>
        </w:rPr>
      </w:pPr>
      <w:r w:rsidRPr="3EF17B83">
        <w:rPr>
          <w:rFonts w:ascii="Arial" w:hAnsi="Arial"/>
          <w:b/>
          <w:bCs/>
        </w:rPr>
        <w:t>Chair Rodriguez:</w:t>
      </w:r>
    </w:p>
    <w:p w:rsidR="007D4DB1" w:rsidRDefault="3EF17B83" w14:paraId="6E3E7F45" w14:textId="2300AC2A">
      <w:pPr>
        <w:spacing w:after="0"/>
      </w:pPr>
      <w:r w:rsidRPr="3EF17B83">
        <w:rPr>
          <w:rFonts w:ascii="Arial" w:hAnsi="Arial"/>
        </w:rPr>
        <w:t>Okay.</w:t>
      </w:r>
      <w:r w:rsidRPr="3EF17B83" w:rsidR="60D50446">
        <w:rPr>
          <w:rFonts w:ascii="Arial" w:hAnsi="Arial"/>
        </w:rPr>
        <w:t xml:space="preserve"> </w:t>
      </w:r>
      <w:r w:rsidRPr="3EF17B83">
        <w:rPr>
          <w:rFonts w:ascii="Arial" w:hAnsi="Arial"/>
        </w:rPr>
        <w:t xml:space="preserve">And then alternative motion one, section one will be voted on. So I want to make sure everyone understands that, that's where we will now be moving into for consideration. If that fails, then we'll move into the second section. And then third section. Thumbs up if everyone understands. Okay, so we'll now move into questions on section one on what Representative Miller introduced. Are there any questions for </w:t>
      </w:r>
      <w:r w:rsidRPr="3EF17B83" w:rsidR="2065B3E6">
        <w:rPr>
          <w:rFonts w:ascii="Arial" w:hAnsi="Arial"/>
        </w:rPr>
        <w:t>R</w:t>
      </w:r>
      <w:r w:rsidRPr="3EF17B83">
        <w:rPr>
          <w:rFonts w:ascii="Arial" w:hAnsi="Arial"/>
        </w:rPr>
        <w:t xml:space="preserve">epresentative Miller? Seeing no questions, we'll now move into discussion. Is there any discussion? Representative </w:t>
      </w:r>
      <w:r w:rsidRPr="3EF17B83" w:rsidR="41E2510A">
        <w:rPr>
          <w:rFonts w:ascii="Arial" w:hAnsi="Arial"/>
        </w:rPr>
        <w:t>Concepcion</w:t>
      </w:r>
      <w:r w:rsidRPr="3EF17B83">
        <w:rPr>
          <w:rFonts w:ascii="Arial" w:hAnsi="Arial"/>
        </w:rPr>
        <w:t>?</w:t>
      </w:r>
    </w:p>
    <w:p w:rsidR="007D4DB1" w:rsidRDefault="007D4DB1" w14:paraId="6D9C8D39" w14:textId="77777777">
      <w:pPr>
        <w:spacing w:after="0"/>
      </w:pPr>
    </w:p>
    <w:p w:rsidR="007D4DB1" w:rsidRDefault="3EF17B83" w14:paraId="3815284A" w14:textId="77777777">
      <w:pPr>
        <w:spacing w:after="0"/>
      </w:pPr>
      <w:r w:rsidRPr="3EF17B83">
        <w:rPr>
          <w:rFonts w:ascii="Arial" w:hAnsi="Arial"/>
          <w:color w:val="5D7284"/>
        </w:rPr>
        <w:t>21:44</w:t>
      </w:r>
    </w:p>
    <w:p w:rsidR="21AF41AA" w:rsidP="3EF17B83" w:rsidRDefault="21AF41AA" w14:paraId="470F4BC4" w14:textId="006F295D">
      <w:pPr>
        <w:spacing w:after="0"/>
        <w:rPr>
          <w:rFonts w:ascii="Arial" w:hAnsi="Arial"/>
          <w:b/>
          <w:bCs/>
        </w:rPr>
      </w:pPr>
      <w:r w:rsidRPr="3EF17B83">
        <w:rPr>
          <w:rFonts w:ascii="Arial" w:hAnsi="Arial"/>
          <w:b/>
          <w:bCs/>
        </w:rPr>
        <w:t>Representative Concepcion:</w:t>
      </w:r>
    </w:p>
    <w:p w:rsidR="007D4DB1" w:rsidRDefault="21AF41AA" w14:paraId="10A87D39" w14:textId="7E695C29">
      <w:pPr>
        <w:spacing w:after="0"/>
      </w:pPr>
      <w:r w:rsidRPr="3EF17B83">
        <w:rPr>
          <w:rFonts w:ascii="Arial" w:hAnsi="Arial"/>
        </w:rPr>
        <w:t xml:space="preserve">Giselle Concepcion UPUA Appointee. </w:t>
      </w:r>
      <w:r w:rsidRPr="3EF17B83" w:rsidR="3EF17B83">
        <w:rPr>
          <w:rFonts w:ascii="Arial" w:hAnsi="Arial"/>
        </w:rPr>
        <w:t>I made this point last meeting. But I just want to reiterate that I think the involvement of the advisors is critical at this point. As we all know, the president</w:t>
      </w:r>
      <w:r w:rsidRPr="3EF17B83" w:rsidR="4113414D">
        <w:rPr>
          <w:rFonts w:ascii="Arial" w:hAnsi="Arial"/>
        </w:rPr>
        <w:t xml:space="preserve">s of GPSA and UPUA </w:t>
      </w:r>
      <w:r w:rsidRPr="3EF17B83" w:rsidR="3EF17B83">
        <w:rPr>
          <w:rFonts w:ascii="Arial" w:hAnsi="Arial"/>
        </w:rPr>
        <w:t xml:space="preserve">are suddenly involved in the selection process. And particularly with the </w:t>
      </w:r>
      <w:r w:rsidRPr="3EF17B83" w:rsidR="5F2C60B2">
        <w:rPr>
          <w:rFonts w:ascii="Arial" w:hAnsi="Arial"/>
        </w:rPr>
        <w:t>chair's</w:t>
      </w:r>
      <w:r w:rsidRPr="3EF17B83" w:rsidR="3EF17B83">
        <w:rPr>
          <w:rFonts w:ascii="Arial" w:hAnsi="Arial"/>
        </w:rPr>
        <w:t xml:space="preserve"> election process. Well, I think it's important to have advisor and advisor people given our budget, which mostly time that is in the transition of the administration's for the presidency is for also really good checks and balances in place. And with the guidance of advisors extremely important for given how high learning curve it is. I </w:t>
      </w:r>
      <w:r w:rsidRPr="3EF17B83" w:rsidR="61C0CEB4">
        <w:rPr>
          <w:rFonts w:ascii="Arial" w:hAnsi="Arial"/>
        </w:rPr>
        <w:t>think</w:t>
      </w:r>
      <w:r w:rsidRPr="3EF17B83" w:rsidR="3EF17B83">
        <w:rPr>
          <w:rFonts w:ascii="Arial" w:hAnsi="Arial"/>
        </w:rPr>
        <w:t xml:space="preserve"> it's really important that we need to maintain advisor oversight at this point in the selection process.</w:t>
      </w:r>
    </w:p>
    <w:p w:rsidR="007D4DB1" w:rsidRDefault="007D4DB1" w14:paraId="675E05EE" w14:textId="77777777">
      <w:pPr>
        <w:spacing w:after="0"/>
      </w:pPr>
    </w:p>
    <w:p w:rsidR="007D4DB1" w:rsidRDefault="3EF17B83" w14:paraId="3598AA69" w14:textId="77777777">
      <w:pPr>
        <w:spacing w:after="0"/>
      </w:pPr>
      <w:r w:rsidRPr="3EF17B83">
        <w:rPr>
          <w:rFonts w:ascii="Arial" w:hAnsi="Arial"/>
          <w:color w:val="5D7284"/>
        </w:rPr>
        <w:t>22:25</w:t>
      </w:r>
    </w:p>
    <w:p w:rsidR="1CA97FBB" w:rsidP="3EF17B83" w:rsidRDefault="1CA97FBB" w14:paraId="45AAB3FA" w14:textId="6DCEE7B5">
      <w:pPr>
        <w:spacing w:after="0"/>
        <w:rPr>
          <w:rFonts w:ascii="Arial" w:hAnsi="Arial"/>
          <w:b/>
          <w:bCs/>
        </w:rPr>
      </w:pPr>
      <w:r w:rsidRPr="3EF17B83">
        <w:rPr>
          <w:rFonts w:ascii="Arial" w:hAnsi="Arial"/>
          <w:b/>
          <w:bCs/>
        </w:rPr>
        <w:t>Chair Rodriguez:</w:t>
      </w:r>
    </w:p>
    <w:p w:rsidR="007D4DB1" w:rsidRDefault="002A3C40" w14:paraId="34067ACB" w14:textId="77777777">
      <w:pPr>
        <w:spacing w:after="0"/>
      </w:pPr>
      <w:r>
        <w:rPr>
          <w:rFonts w:ascii="Arial" w:hAnsi="Arial"/>
        </w:rPr>
        <w:t>All right, Representative O'Toole.</w:t>
      </w:r>
    </w:p>
    <w:p w:rsidR="007D4DB1" w:rsidRDefault="007D4DB1" w14:paraId="2FC17F8B" w14:textId="77777777">
      <w:pPr>
        <w:spacing w:after="0"/>
      </w:pPr>
    </w:p>
    <w:p w:rsidR="007D4DB1" w:rsidRDefault="3EF17B83" w14:paraId="614D5049" w14:textId="77777777">
      <w:pPr>
        <w:spacing w:after="0"/>
      </w:pPr>
      <w:r w:rsidRPr="3EF17B83">
        <w:rPr>
          <w:rFonts w:ascii="Arial" w:hAnsi="Arial"/>
          <w:color w:val="5D7284"/>
        </w:rPr>
        <w:t>22:30</w:t>
      </w:r>
    </w:p>
    <w:p w:rsidR="3731F106" w:rsidP="3EF17B83" w:rsidRDefault="3731F106" w14:paraId="46294252" w14:textId="1180CBA0">
      <w:pPr>
        <w:spacing w:after="0"/>
        <w:rPr>
          <w:rFonts w:ascii="Arial" w:hAnsi="Arial"/>
          <w:b/>
          <w:bCs/>
        </w:rPr>
      </w:pPr>
      <w:r w:rsidRPr="3EF17B83">
        <w:rPr>
          <w:rFonts w:ascii="Arial" w:hAnsi="Arial"/>
          <w:b/>
          <w:bCs/>
        </w:rPr>
        <w:t>Representative O’Toole:</w:t>
      </w:r>
    </w:p>
    <w:p w:rsidR="007D4DB1" w:rsidRDefault="3EF17B83" w14:paraId="5514FF68" w14:textId="23D1BD67">
      <w:pPr>
        <w:spacing w:after="0"/>
      </w:pPr>
      <w:r w:rsidRPr="3EF17B83">
        <w:rPr>
          <w:rFonts w:ascii="Arial" w:hAnsi="Arial"/>
        </w:rPr>
        <w:t>N</w:t>
      </w:r>
      <w:r w:rsidRPr="3EF17B83" w:rsidR="58814005">
        <w:rPr>
          <w:rFonts w:ascii="Arial" w:hAnsi="Arial"/>
        </w:rPr>
        <w:t>ora O’Toole</w:t>
      </w:r>
      <w:r w:rsidRPr="3EF17B83">
        <w:rPr>
          <w:rFonts w:ascii="Arial" w:hAnsi="Arial"/>
        </w:rPr>
        <w:t xml:space="preserve"> </w:t>
      </w:r>
      <w:r w:rsidRPr="3EF17B83" w:rsidR="4C5151EB">
        <w:rPr>
          <w:rFonts w:ascii="Arial" w:hAnsi="Arial"/>
        </w:rPr>
        <w:t>UPUA</w:t>
      </w:r>
      <w:r w:rsidRPr="3EF17B83">
        <w:rPr>
          <w:rFonts w:ascii="Arial" w:hAnsi="Arial"/>
        </w:rPr>
        <w:t>P</w:t>
      </w:r>
      <w:r w:rsidRPr="3EF17B83" w:rsidR="73EC2D9C">
        <w:rPr>
          <w:rFonts w:ascii="Arial" w:hAnsi="Arial"/>
        </w:rPr>
        <w:t xml:space="preserve"> </w:t>
      </w:r>
      <w:r w:rsidRPr="3EF17B83">
        <w:rPr>
          <w:rFonts w:ascii="Arial" w:hAnsi="Arial"/>
        </w:rPr>
        <w:t xml:space="preserve">resident. To offer some more, I guess a more anecdotal story to what Giselle just shared, I had never been on the student fee board before. I was honestly a little bit lost and overwhelmed just transitioning to </w:t>
      </w:r>
      <w:r w:rsidRPr="3EF17B83" w:rsidR="1CD8D232">
        <w:rPr>
          <w:rFonts w:ascii="Arial" w:hAnsi="Arial"/>
        </w:rPr>
        <w:t xml:space="preserve">UPUA </w:t>
      </w:r>
      <w:r w:rsidRPr="3EF17B83">
        <w:rPr>
          <w:rFonts w:ascii="Arial" w:hAnsi="Arial"/>
        </w:rPr>
        <w:t xml:space="preserve">president on top of having to pick </w:t>
      </w:r>
      <w:r w:rsidRPr="3EF17B83" w:rsidR="2E679AC7">
        <w:rPr>
          <w:rFonts w:ascii="Arial" w:hAnsi="Arial"/>
        </w:rPr>
        <w:t xml:space="preserve">At-Larges </w:t>
      </w:r>
      <w:r w:rsidRPr="3EF17B83">
        <w:rPr>
          <w:rFonts w:ascii="Arial" w:hAnsi="Arial"/>
        </w:rPr>
        <w:t>for the board. So having Barry there as a resource as a sounding board, someone I can lean on and ask for help and advice was truly very valuable. And I think moving away from that and taking that resource away from students would hurt and be very detrimental to the board. So I would encourage you all to vote no on this.</w:t>
      </w:r>
    </w:p>
    <w:p w:rsidR="007D4DB1" w:rsidRDefault="007D4DB1" w14:paraId="0A4F7224" w14:textId="77777777">
      <w:pPr>
        <w:spacing w:after="0"/>
      </w:pPr>
    </w:p>
    <w:p w:rsidR="007D4DB1" w:rsidRDefault="3EF17B83" w14:paraId="099DF0A3" w14:textId="77777777">
      <w:pPr>
        <w:spacing w:after="0"/>
      </w:pPr>
      <w:r w:rsidRPr="3EF17B83">
        <w:rPr>
          <w:rFonts w:ascii="Arial" w:hAnsi="Arial"/>
          <w:color w:val="5D7284"/>
        </w:rPr>
        <w:t>23:09</w:t>
      </w:r>
    </w:p>
    <w:p w:rsidR="3D26A207" w:rsidP="3EF17B83" w:rsidRDefault="3D26A207" w14:paraId="4E0520F4" w14:textId="63E1165E">
      <w:pPr>
        <w:spacing w:after="0"/>
        <w:rPr>
          <w:rFonts w:ascii="Arial" w:hAnsi="Arial"/>
          <w:b/>
          <w:bCs/>
        </w:rPr>
      </w:pPr>
      <w:r w:rsidRPr="3EF17B83">
        <w:rPr>
          <w:rFonts w:ascii="Arial" w:hAnsi="Arial"/>
          <w:b/>
          <w:bCs/>
        </w:rPr>
        <w:t>Chair Rodriguez:</w:t>
      </w:r>
    </w:p>
    <w:p w:rsidR="007D4DB1" w:rsidRDefault="3EF17B83" w14:paraId="5208130C" w14:textId="19A27141">
      <w:pPr>
        <w:spacing w:after="0"/>
      </w:pPr>
      <w:r w:rsidRPr="3EF17B83">
        <w:rPr>
          <w:rFonts w:ascii="Arial" w:hAnsi="Arial"/>
        </w:rPr>
        <w:t>Representative Miller</w:t>
      </w:r>
      <w:r w:rsidRPr="3EF17B83" w:rsidR="6C8B0B71">
        <w:rPr>
          <w:rFonts w:ascii="Arial" w:hAnsi="Arial"/>
        </w:rPr>
        <w:t>.</w:t>
      </w:r>
    </w:p>
    <w:p w:rsidR="007D4DB1" w:rsidRDefault="007D4DB1" w14:paraId="5AE48A43" w14:textId="77777777">
      <w:pPr>
        <w:spacing w:after="0"/>
      </w:pPr>
    </w:p>
    <w:p w:rsidR="007D4DB1" w:rsidRDefault="3EF17B83" w14:paraId="752D06A9" w14:textId="77777777">
      <w:pPr>
        <w:spacing w:after="0"/>
      </w:pPr>
      <w:r w:rsidRPr="3EF17B83">
        <w:rPr>
          <w:rFonts w:ascii="Arial" w:hAnsi="Arial"/>
          <w:color w:val="5D7284"/>
        </w:rPr>
        <w:t>23:12</w:t>
      </w:r>
    </w:p>
    <w:p w:rsidR="780AF4C3" w:rsidP="3EF17B83" w:rsidRDefault="780AF4C3" w14:paraId="2E9233D0" w14:textId="7C3EB903">
      <w:pPr>
        <w:spacing w:after="0"/>
        <w:rPr>
          <w:rFonts w:ascii="Arial" w:hAnsi="Arial"/>
          <w:b/>
          <w:bCs/>
        </w:rPr>
      </w:pPr>
      <w:r w:rsidRPr="3EF17B83">
        <w:rPr>
          <w:rFonts w:ascii="Arial" w:hAnsi="Arial"/>
          <w:b/>
          <w:bCs/>
        </w:rPr>
        <w:t>Representative Miller:</w:t>
      </w:r>
    </w:p>
    <w:p w:rsidR="007D4DB1" w:rsidP="3EF17B83" w:rsidRDefault="3EF17B83" w14:paraId="21075FA0" w14:textId="594A427A">
      <w:pPr>
        <w:spacing w:after="0"/>
      </w:pPr>
      <w:r w:rsidRPr="3EF17B83">
        <w:rPr>
          <w:rFonts w:ascii="Arial" w:hAnsi="Arial"/>
        </w:rPr>
        <w:t xml:space="preserve">Lawrence Miller </w:t>
      </w:r>
      <w:r w:rsidRPr="3EF17B83" w:rsidR="3AC9929A">
        <w:rPr>
          <w:rFonts w:ascii="Arial" w:hAnsi="Arial"/>
        </w:rPr>
        <w:t xml:space="preserve">GPSA </w:t>
      </w:r>
      <w:r w:rsidRPr="3EF17B83">
        <w:rPr>
          <w:rFonts w:ascii="Arial" w:hAnsi="Arial"/>
        </w:rPr>
        <w:t xml:space="preserve">President, I would like to offer the clarification that nothing in my language would take away the power of the advisor to serve as an advisor. It is just simply taking away the overarching power for the advisor to go against the will of the board. And against the will of the students it is completely understandable for an advisor to serve in a position to help somebody get up to speed. However, the students select </w:t>
      </w:r>
      <w:r w:rsidRPr="3EF17B83" w:rsidR="2F64E429">
        <w:rPr>
          <w:rFonts w:ascii="Arial" w:hAnsi="Arial"/>
        </w:rPr>
        <w:t xml:space="preserve">us, </w:t>
      </w:r>
      <w:r w:rsidRPr="3EF17B83">
        <w:rPr>
          <w:rFonts w:ascii="Arial" w:hAnsi="Arial"/>
        </w:rPr>
        <w:t xml:space="preserve">they don't select the advisor to serve to do our will and it is the purpose of the governments and of the University Park </w:t>
      </w:r>
      <w:r w:rsidRPr="3EF17B83" w:rsidR="6D395588">
        <w:rPr>
          <w:rFonts w:ascii="Arial" w:hAnsi="Arial"/>
        </w:rPr>
        <w:t>F</w:t>
      </w:r>
      <w:r w:rsidRPr="3EF17B83">
        <w:rPr>
          <w:rFonts w:ascii="Arial" w:hAnsi="Arial"/>
        </w:rPr>
        <w:t xml:space="preserve">ee </w:t>
      </w:r>
      <w:r w:rsidRPr="3EF17B83" w:rsidR="4E870626">
        <w:rPr>
          <w:rFonts w:ascii="Arial" w:hAnsi="Arial"/>
        </w:rPr>
        <w:t>B</w:t>
      </w:r>
      <w:r w:rsidRPr="3EF17B83">
        <w:rPr>
          <w:rFonts w:ascii="Arial" w:hAnsi="Arial"/>
        </w:rPr>
        <w:t>oard as a student driven and selected community to be the ones who have the driving force the emitted this nothing the language actually takes away the ability of the administrative liaison to function as a liaison or as an advisor.</w:t>
      </w:r>
    </w:p>
    <w:p w:rsidR="007D4DB1" w:rsidRDefault="007D4DB1" w14:paraId="50F40DEB" w14:textId="77777777">
      <w:pPr>
        <w:spacing w:after="0"/>
      </w:pPr>
    </w:p>
    <w:p w:rsidR="007D4DB1" w:rsidRDefault="002A3C40" w14:paraId="1D1965BA" w14:textId="77777777">
      <w:pPr>
        <w:spacing w:after="0"/>
      </w:pPr>
      <w:r>
        <w:rPr>
          <w:rFonts w:ascii="Arial" w:hAnsi="Arial"/>
          <w:color w:val="5D7284"/>
        </w:rPr>
        <w:t>24:03</w:t>
      </w:r>
    </w:p>
    <w:p w:rsidR="007D4DB1" w:rsidRDefault="3EF17B83" w14:paraId="260A8A1B" w14:textId="71A54370">
      <w:pPr>
        <w:spacing w:after="0"/>
      </w:pPr>
      <w:r w:rsidRPr="3EF17B83">
        <w:rPr>
          <w:rFonts w:ascii="Arial" w:hAnsi="Arial"/>
        </w:rPr>
        <w:t xml:space="preserve">Is there any further discussion? Seeing no further discussion, we'll now move into a vote on amendment six section one. Chief Administrative </w:t>
      </w:r>
      <w:r w:rsidRPr="3EF17B83" w:rsidR="6A066CF9">
        <w:rPr>
          <w:rFonts w:ascii="Arial" w:hAnsi="Arial"/>
        </w:rPr>
        <w:t>E</w:t>
      </w:r>
      <w:r w:rsidRPr="3EF17B83">
        <w:rPr>
          <w:rFonts w:ascii="Arial" w:hAnsi="Arial"/>
        </w:rPr>
        <w:t>xecutive Alexander, please feel free to send that voting form. When you are prepared, Representative Delgado as a point of privilege, you can go ahead and get some Panera</w:t>
      </w:r>
      <w:r w:rsidRPr="3EF17B83" w:rsidR="1CB5531F">
        <w:rPr>
          <w:rFonts w:ascii="Arial" w:hAnsi="Arial"/>
        </w:rPr>
        <w:t>,</w:t>
      </w:r>
      <w:r w:rsidRPr="3EF17B83">
        <w:rPr>
          <w:rFonts w:ascii="Arial" w:hAnsi="Arial"/>
        </w:rPr>
        <w:t xml:space="preserve"> waterbottle</w:t>
      </w:r>
      <w:r w:rsidRPr="3EF17B83" w:rsidR="6CA7E0D5">
        <w:rPr>
          <w:rFonts w:ascii="Arial" w:hAnsi="Arial"/>
        </w:rPr>
        <w:t>,</w:t>
      </w:r>
      <w:r w:rsidRPr="3EF17B83">
        <w:rPr>
          <w:rFonts w:ascii="Arial" w:hAnsi="Arial"/>
        </w:rPr>
        <w:t xml:space="preserve"> over there and then you do not have to vote on this one. So you can see you're good with that one and you'll be voting from here on fourth on amendment six section two.</w:t>
      </w:r>
    </w:p>
    <w:p w:rsidR="007D4DB1" w:rsidRDefault="007D4DB1" w14:paraId="77A52294" w14:textId="77777777">
      <w:pPr>
        <w:spacing w:after="0"/>
      </w:pPr>
    </w:p>
    <w:p w:rsidR="007D4DB1" w:rsidRDefault="3EF17B83" w14:paraId="2F6D9D88" w14:textId="77777777">
      <w:pPr>
        <w:spacing w:after="0"/>
      </w:pPr>
      <w:r w:rsidRPr="3EF17B83">
        <w:rPr>
          <w:rFonts w:ascii="Arial" w:hAnsi="Arial"/>
          <w:color w:val="5D7284"/>
        </w:rPr>
        <w:t>24:44</w:t>
      </w:r>
    </w:p>
    <w:p w:rsidR="58E993EC" w:rsidP="3EF17B83" w:rsidRDefault="58E993EC" w14:paraId="2C70A875" w14:textId="56468A9C">
      <w:pPr>
        <w:spacing w:after="0"/>
        <w:rPr>
          <w:rFonts w:ascii="Arial" w:hAnsi="Arial"/>
          <w:b/>
          <w:bCs/>
        </w:rPr>
      </w:pPr>
      <w:r w:rsidRPr="3EF17B83">
        <w:rPr>
          <w:rFonts w:ascii="Arial" w:hAnsi="Arial"/>
          <w:b/>
          <w:bCs/>
        </w:rPr>
        <w:t>Chief Administrative Executive Alexander:</w:t>
      </w:r>
    </w:p>
    <w:p w:rsidR="007D4DB1" w:rsidRDefault="002A3C40" w14:paraId="3113A298" w14:textId="77777777">
      <w:pPr>
        <w:spacing w:after="0"/>
      </w:pPr>
      <w:r>
        <w:rPr>
          <w:rFonts w:ascii="Arial" w:hAnsi="Arial"/>
        </w:rPr>
        <w:t>Amendment 6.1 formerly 5.5 is now in the team's channel</w:t>
      </w:r>
    </w:p>
    <w:p w:rsidR="007D4DB1" w:rsidRDefault="007D4DB1" w14:paraId="007DCDA8" w14:textId="77777777">
      <w:pPr>
        <w:spacing w:after="0"/>
      </w:pPr>
    </w:p>
    <w:p w:rsidR="007D4DB1" w:rsidRDefault="3EF17B83" w14:paraId="066CB2D1" w14:textId="77777777">
      <w:pPr>
        <w:spacing w:after="0"/>
      </w:pPr>
      <w:r w:rsidRPr="3EF17B83">
        <w:rPr>
          <w:rFonts w:ascii="Arial" w:hAnsi="Arial"/>
          <w:color w:val="5D7284"/>
        </w:rPr>
        <w:t>25:30</w:t>
      </w:r>
    </w:p>
    <w:p w:rsidR="007D4DB1" w:rsidP="3EF17B83" w:rsidRDefault="7E02C188" w14:paraId="40481140" w14:textId="2AE707E6">
      <w:pPr>
        <w:spacing w:after="0"/>
        <w:rPr>
          <w:rFonts w:ascii="Arial" w:hAnsi="Arial"/>
        </w:rPr>
      </w:pPr>
      <w:r w:rsidRPr="3EF17B83">
        <w:rPr>
          <w:rFonts w:ascii="Arial" w:hAnsi="Arial"/>
        </w:rPr>
        <w:t>Chair Rodriguez:</w:t>
      </w:r>
    </w:p>
    <w:p w:rsidR="007D4DB1" w:rsidP="3EF17B83" w:rsidRDefault="7E02C188" w14:paraId="76C54818" w14:textId="0328AA2A">
      <w:pPr>
        <w:spacing w:after="0"/>
        <w:rPr>
          <w:rFonts w:ascii="Arial" w:hAnsi="Arial"/>
        </w:rPr>
      </w:pPr>
      <w:r w:rsidRPr="3EF17B83">
        <w:rPr>
          <w:rFonts w:ascii="Arial" w:hAnsi="Arial"/>
        </w:rPr>
        <w:t>Vice Chair Chandler, what would</w:t>
      </w:r>
      <w:r w:rsidRPr="3EF17B83" w:rsidR="3EF17B83">
        <w:rPr>
          <w:rFonts w:ascii="Arial" w:hAnsi="Arial"/>
        </w:rPr>
        <w:t xml:space="preserve"> our new number be</w:t>
      </w:r>
      <w:r w:rsidRPr="3EF17B83" w:rsidR="3935664C">
        <w:rPr>
          <w:rFonts w:ascii="Arial" w:hAnsi="Arial"/>
        </w:rPr>
        <w:t>?</w:t>
      </w:r>
    </w:p>
    <w:p w:rsidR="007D4DB1" w:rsidRDefault="007D4DB1" w14:paraId="1A81F0B1" w14:textId="77777777">
      <w:pPr>
        <w:spacing w:after="0"/>
      </w:pPr>
    </w:p>
    <w:p w:rsidR="007D4DB1" w:rsidRDefault="3EF17B83" w14:paraId="1A821756" w14:textId="77777777">
      <w:pPr>
        <w:spacing w:after="0"/>
      </w:pPr>
      <w:r w:rsidRPr="3EF17B83">
        <w:rPr>
          <w:rFonts w:ascii="Arial" w:hAnsi="Arial"/>
          <w:color w:val="5D7284"/>
        </w:rPr>
        <w:t>25:51</w:t>
      </w:r>
    </w:p>
    <w:p w:rsidR="520D6D61" w:rsidP="3EF17B83" w:rsidRDefault="520D6D61" w14:paraId="189CE9C2" w14:textId="28F05309">
      <w:pPr>
        <w:spacing w:after="0"/>
        <w:rPr>
          <w:rFonts w:ascii="Arial" w:hAnsi="Arial"/>
          <w:b/>
          <w:bCs/>
        </w:rPr>
      </w:pPr>
      <w:r w:rsidRPr="3EF17B83">
        <w:rPr>
          <w:rFonts w:ascii="Arial" w:hAnsi="Arial"/>
          <w:b/>
          <w:bCs/>
        </w:rPr>
        <w:t>Chief Administrative Executive Alexander:</w:t>
      </w:r>
    </w:p>
    <w:p w:rsidR="007D4DB1" w:rsidRDefault="520D6D61" w14:paraId="7208821F" w14:textId="70CCD0D7">
      <w:pPr>
        <w:spacing w:after="0"/>
      </w:pPr>
      <w:r w:rsidRPr="3EF17B83">
        <w:rPr>
          <w:rFonts w:ascii="Arial" w:hAnsi="Arial"/>
        </w:rPr>
        <w:t>W</w:t>
      </w:r>
      <w:r w:rsidRPr="3EF17B83" w:rsidR="3EF17B83">
        <w:rPr>
          <w:rFonts w:ascii="Arial" w:hAnsi="Arial"/>
        </w:rPr>
        <w:t>e should have nine correct</w:t>
      </w:r>
      <w:r w:rsidRPr="3EF17B83" w:rsidR="34C11910">
        <w:rPr>
          <w:rFonts w:ascii="Arial" w:hAnsi="Arial"/>
        </w:rPr>
        <w:t>?</w:t>
      </w:r>
      <w:r w:rsidRPr="3EF17B83" w:rsidR="3EF17B83">
        <w:rPr>
          <w:rFonts w:ascii="Arial" w:hAnsi="Arial"/>
        </w:rPr>
        <w:t xml:space="preserve"> </w:t>
      </w:r>
      <w:r w:rsidRPr="3EF17B83" w:rsidR="1AE43F4E">
        <w:rPr>
          <w:rFonts w:ascii="Arial" w:hAnsi="Arial"/>
        </w:rPr>
        <w:t>B</w:t>
      </w:r>
      <w:r w:rsidRPr="3EF17B83" w:rsidR="3EF17B83">
        <w:rPr>
          <w:rFonts w:ascii="Arial" w:hAnsi="Arial"/>
        </w:rPr>
        <w:t xml:space="preserve">ut </w:t>
      </w:r>
      <w:r w:rsidRPr="3EF17B83" w:rsidR="58F0E23D">
        <w:rPr>
          <w:rFonts w:ascii="Arial" w:hAnsi="Arial"/>
        </w:rPr>
        <w:t>Zeina is</w:t>
      </w:r>
      <w:r w:rsidRPr="3EF17B83" w:rsidR="3EF17B83">
        <w:rPr>
          <w:rFonts w:ascii="Arial" w:hAnsi="Arial"/>
        </w:rPr>
        <w:t xml:space="preserve"> not voting</w:t>
      </w:r>
      <w:r w:rsidRPr="3EF17B83" w:rsidR="012D47ED">
        <w:rPr>
          <w:rFonts w:ascii="Arial" w:hAnsi="Arial"/>
        </w:rPr>
        <w:t>, correct?</w:t>
      </w:r>
    </w:p>
    <w:p w:rsidR="007D4DB1" w:rsidP="3EF17B83" w:rsidRDefault="007D4DB1" w14:paraId="7A54D0A2" w14:textId="2DD8D5F9">
      <w:pPr>
        <w:spacing w:after="0"/>
        <w:rPr>
          <w:rFonts w:ascii="Arial" w:hAnsi="Arial"/>
        </w:rPr>
      </w:pPr>
    </w:p>
    <w:p w:rsidR="007D4DB1" w:rsidRDefault="012D47ED" w14:paraId="4A68AAD4" w14:textId="62B1A21D">
      <w:pPr>
        <w:spacing w:after="0"/>
      </w:pPr>
      <w:r w:rsidRPr="3EF17B83">
        <w:rPr>
          <w:rFonts w:ascii="Arial" w:hAnsi="Arial"/>
        </w:rPr>
        <w:t>Chair Rodriguez:</w:t>
      </w:r>
    </w:p>
    <w:p w:rsidR="007D4DB1" w:rsidRDefault="3EF17B83" w14:paraId="4E538517" w14:textId="08717E31">
      <w:pPr>
        <w:spacing w:after="0"/>
      </w:pPr>
      <w:r w:rsidRPr="3EF17B83">
        <w:rPr>
          <w:rFonts w:ascii="Arial" w:hAnsi="Arial"/>
        </w:rPr>
        <w:t xml:space="preserve">Yep, that's correct. Okay. </w:t>
      </w:r>
    </w:p>
    <w:p w:rsidR="007D4DB1" w:rsidP="3EF17B83" w:rsidRDefault="007D4DB1" w14:paraId="12D70058" w14:textId="7F10A56C">
      <w:pPr>
        <w:spacing w:after="0"/>
        <w:rPr>
          <w:rFonts w:ascii="Arial" w:hAnsi="Arial"/>
        </w:rPr>
      </w:pPr>
    </w:p>
    <w:p w:rsidR="007D4DB1" w:rsidP="3EF17B83" w:rsidRDefault="66720022" w14:paraId="7A29ADA5" w14:textId="34B90DCF">
      <w:pPr>
        <w:spacing w:after="0"/>
        <w:rPr>
          <w:rFonts w:ascii="Arial" w:hAnsi="Arial"/>
          <w:b/>
          <w:bCs/>
        </w:rPr>
      </w:pPr>
      <w:r w:rsidRPr="3EF17B83">
        <w:rPr>
          <w:rFonts w:ascii="Arial" w:hAnsi="Arial"/>
          <w:b/>
          <w:bCs/>
        </w:rPr>
        <w:t>Chief Administrative Executive Alexander:</w:t>
      </w:r>
    </w:p>
    <w:p w:rsidR="007D4DB1" w:rsidRDefault="66720022" w14:paraId="0B8D5811" w14:textId="2C8D392F">
      <w:pPr>
        <w:spacing w:after="0"/>
      </w:pPr>
      <w:r w:rsidRPr="3EF17B83">
        <w:rPr>
          <w:rFonts w:ascii="Arial" w:hAnsi="Arial"/>
        </w:rPr>
        <w:t>S</w:t>
      </w:r>
      <w:r w:rsidRPr="3EF17B83" w:rsidR="3EF17B83">
        <w:rPr>
          <w:rFonts w:ascii="Arial" w:hAnsi="Arial"/>
        </w:rPr>
        <w:t>o</w:t>
      </w:r>
      <w:r w:rsidRPr="3EF17B83" w:rsidR="1CA8A068">
        <w:rPr>
          <w:rFonts w:ascii="Arial" w:hAnsi="Arial"/>
        </w:rPr>
        <w:t xml:space="preserve">, </w:t>
      </w:r>
      <w:r w:rsidRPr="3EF17B83" w:rsidR="3EF17B83">
        <w:rPr>
          <w:rFonts w:ascii="Arial" w:hAnsi="Arial"/>
        </w:rPr>
        <w:t xml:space="preserve">the noes have it </w:t>
      </w:r>
      <w:r w:rsidRPr="3EF17B83" w:rsidR="70253BE0">
        <w:rPr>
          <w:rFonts w:ascii="Arial" w:hAnsi="Arial"/>
        </w:rPr>
        <w:t>6-4</w:t>
      </w:r>
      <w:r w:rsidRPr="3EF17B83" w:rsidR="3EF17B83">
        <w:rPr>
          <w:rFonts w:ascii="Arial" w:hAnsi="Arial"/>
        </w:rPr>
        <w:t xml:space="preserve">, we will not be striking this language. </w:t>
      </w:r>
    </w:p>
    <w:p w:rsidR="007D4DB1" w:rsidP="3EF17B83" w:rsidRDefault="007D4DB1" w14:paraId="36D54A0E" w14:textId="33F1177B">
      <w:pPr>
        <w:spacing w:after="0"/>
        <w:rPr>
          <w:rFonts w:ascii="Arial" w:hAnsi="Arial"/>
        </w:rPr>
      </w:pPr>
    </w:p>
    <w:p w:rsidR="007D4DB1" w:rsidP="3EF17B83" w:rsidRDefault="22753B67" w14:paraId="6FFD7BBD" w14:textId="62E8C4ED">
      <w:pPr>
        <w:spacing w:after="0"/>
        <w:rPr>
          <w:rFonts w:ascii="Arial" w:hAnsi="Arial"/>
          <w:b/>
          <w:bCs/>
        </w:rPr>
      </w:pPr>
      <w:r w:rsidRPr="3EF17B83">
        <w:rPr>
          <w:rFonts w:ascii="Arial" w:hAnsi="Arial"/>
          <w:b/>
          <w:bCs/>
        </w:rPr>
        <w:t>Chair Rodriguez:</w:t>
      </w:r>
    </w:p>
    <w:p w:rsidR="007D4DB1" w:rsidRDefault="3EF17B83" w14:paraId="025369A7" w14:textId="5156E657">
      <w:pPr>
        <w:spacing w:after="0"/>
      </w:pPr>
      <w:r w:rsidRPr="3EF17B83">
        <w:rPr>
          <w:rFonts w:ascii="Arial" w:hAnsi="Arial"/>
        </w:rPr>
        <w:t>W</w:t>
      </w:r>
      <w:r w:rsidRPr="3EF17B83" w:rsidR="00C7B907">
        <w:rPr>
          <w:rFonts w:ascii="Arial" w:hAnsi="Arial"/>
        </w:rPr>
        <w:t xml:space="preserve">e </w:t>
      </w:r>
      <w:r w:rsidRPr="3EF17B83">
        <w:rPr>
          <w:rFonts w:ascii="Arial" w:hAnsi="Arial"/>
        </w:rPr>
        <w:t xml:space="preserve">will now move into amendment </w:t>
      </w:r>
      <w:r w:rsidRPr="3EF17B83" w:rsidR="13688830">
        <w:rPr>
          <w:rFonts w:ascii="Arial" w:hAnsi="Arial"/>
        </w:rPr>
        <w:t>6.2</w:t>
      </w:r>
      <w:r w:rsidRPr="3EF17B83">
        <w:rPr>
          <w:rFonts w:ascii="Arial" w:hAnsi="Arial"/>
        </w:rPr>
        <w:t>. Representative Miller, would you like to reintroduce this</w:t>
      </w:r>
      <w:r w:rsidRPr="3EF17B83" w:rsidR="2FBB5721">
        <w:rPr>
          <w:rFonts w:ascii="Arial" w:hAnsi="Arial"/>
        </w:rPr>
        <w:t>?</w:t>
      </w:r>
    </w:p>
    <w:p w:rsidR="007D4DB1" w:rsidRDefault="007D4DB1" w14:paraId="1FE2DD96" w14:textId="77777777">
      <w:pPr>
        <w:spacing w:after="0"/>
      </w:pPr>
    </w:p>
    <w:p w:rsidR="007D4DB1" w:rsidRDefault="3EF17B83" w14:paraId="0D5EB93D" w14:textId="77777777">
      <w:pPr>
        <w:spacing w:after="0"/>
      </w:pPr>
      <w:r w:rsidRPr="3EF17B83">
        <w:rPr>
          <w:rFonts w:ascii="Arial" w:hAnsi="Arial"/>
          <w:color w:val="5D7284"/>
        </w:rPr>
        <w:t>26:17</w:t>
      </w:r>
    </w:p>
    <w:p w:rsidR="63484B1A" w:rsidP="3EF17B83" w:rsidRDefault="63484B1A" w14:paraId="6E13CD19" w14:textId="011C2DCF">
      <w:pPr>
        <w:spacing w:after="0"/>
        <w:rPr>
          <w:rFonts w:ascii="Arial" w:hAnsi="Arial"/>
          <w:b/>
          <w:bCs/>
        </w:rPr>
      </w:pPr>
      <w:r w:rsidRPr="3EF17B83">
        <w:rPr>
          <w:rFonts w:ascii="Arial" w:hAnsi="Arial"/>
          <w:b/>
          <w:bCs/>
        </w:rPr>
        <w:t>Representative Miller:</w:t>
      </w:r>
    </w:p>
    <w:p w:rsidR="007D4DB1" w:rsidRDefault="63484B1A" w14:paraId="34C3F922" w14:textId="05275CEB">
      <w:pPr>
        <w:spacing w:after="0"/>
      </w:pPr>
      <w:r w:rsidRPr="3EF17B83">
        <w:rPr>
          <w:rFonts w:ascii="Arial" w:hAnsi="Arial"/>
        </w:rPr>
        <w:t>S</w:t>
      </w:r>
      <w:r w:rsidRPr="3EF17B83" w:rsidR="3EF17B83">
        <w:rPr>
          <w:rFonts w:ascii="Arial" w:hAnsi="Arial"/>
        </w:rPr>
        <w:t xml:space="preserve">ection </w:t>
      </w:r>
      <w:r w:rsidRPr="3EF17B83" w:rsidR="364F4970">
        <w:rPr>
          <w:rFonts w:ascii="Arial" w:hAnsi="Arial"/>
        </w:rPr>
        <w:t>2</w:t>
      </w:r>
      <w:r w:rsidRPr="3EF17B83" w:rsidR="3EF17B83">
        <w:rPr>
          <w:rFonts w:ascii="Arial" w:hAnsi="Arial"/>
        </w:rPr>
        <w:t xml:space="preserve"> says final approval to remove the chair it's striking language it says final approval to remove the chair must be provided by the Vice President of Student Affairs. Same concern that I said before we are chosen by the students, we should have the ability to remove the chair if we deem that the chair is not serving the will of the students as that is what the students interest is to do.</w:t>
      </w:r>
    </w:p>
    <w:p w:rsidR="007D4DB1" w:rsidRDefault="007D4DB1" w14:paraId="27357532" w14:textId="77777777">
      <w:pPr>
        <w:spacing w:after="0"/>
      </w:pPr>
    </w:p>
    <w:p w:rsidR="007D4DB1" w:rsidRDefault="3EF17B83" w14:paraId="33D7CDBA" w14:textId="77777777">
      <w:pPr>
        <w:spacing w:after="0"/>
      </w:pPr>
      <w:r w:rsidRPr="3EF17B83">
        <w:rPr>
          <w:rFonts w:ascii="Arial" w:hAnsi="Arial"/>
          <w:color w:val="5D7284"/>
        </w:rPr>
        <w:t>26:39</w:t>
      </w:r>
    </w:p>
    <w:p w:rsidR="54C3A2FE" w:rsidP="3EF17B83" w:rsidRDefault="54C3A2FE" w14:paraId="1263847A" w14:textId="7C4AC59A">
      <w:pPr>
        <w:spacing w:after="0"/>
        <w:rPr>
          <w:rFonts w:ascii="Arial" w:hAnsi="Arial"/>
          <w:b/>
          <w:bCs/>
        </w:rPr>
      </w:pPr>
      <w:r w:rsidRPr="3EF17B83">
        <w:rPr>
          <w:rFonts w:ascii="Arial" w:hAnsi="Arial"/>
          <w:b/>
          <w:bCs/>
        </w:rPr>
        <w:t>Chair Rodriguez:</w:t>
      </w:r>
    </w:p>
    <w:p w:rsidR="007D4DB1" w:rsidRDefault="3EF17B83" w14:paraId="6517FAB7" w14:textId="60A8C766">
      <w:pPr>
        <w:spacing w:after="0"/>
      </w:pPr>
      <w:r w:rsidRPr="3EF17B83">
        <w:rPr>
          <w:rFonts w:ascii="Arial" w:hAnsi="Arial"/>
        </w:rPr>
        <w:t xml:space="preserve">And we'll now open up the floor for any questions. Are there any questions for </w:t>
      </w:r>
      <w:r w:rsidRPr="3EF17B83" w:rsidR="2AB59532">
        <w:rPr>
          <w:rFonts w:ascii="Arial" w:hAnsi="Arial"/>
        </w:rPr>
        <w:t>Representative</w:t>
      </w:r>
      <w:r w:rsidRPr="3EF17B83">
        <w:rPr>
          <w:rFonts w:ascii="Arial" w:hAnsi="Arial"/>
        </w:rPr>
        <w:t xml:space="preserve"> Miller? Representative Zebrowski? </w:t>
      </w:r>
    </w:p>
    <w:p w:rsidR="007D4DB1" w:rsidP="3EF17B83" w:rsidRDefault="007D4DB1" w14:paraId="559B4C2A" w14:textId="4DFE328B">
      <w:pPr>
        <w:spacing w:after="0"/>
        <w:rPr>
          <w:rFonts w:ascii="Arial" w:hAnsi="Arial"/>
        </w:rPr>
      </w:pPr>
    </w:p>
    <w:p w:rsidR="007D4DB1" w:rsidP="3EF17B83" w:rsidRDefault="2BAC56E7" w14:paraId="00221E38" w14:textId="0D091B20">
      <w:pPr>
        <w:spacing w:after="0"/>
        <w:rPr>
          <w:rFonts w:ascii="Arial" w:hAnsi="Arial"/>
          <w:b/>
          <w:bCs/>
        </w:rPr>
      </w:pPr>
      <w:r w:rsidRPr="3EF17B83">
        <w:rPr>
          <w:rFonts w:ascii="Arial" w:hAnsi="Arial"/>
          <w:b/>
          <w:bCs/>
        </w:rPr>
        <w:t>Representative Zebrowski:</w:t>
      </w:r>
    </w:p>
    <w:p w:rsidR="007D4DB1" w:rsidP="3EF17B83" w:rsidRDefault="2BAC56E7" w14:paraId="554CE9FF" w14:textId="522355D6">
      <w:pPr>
        <w:spacing w:after="0"/>
        <w:rPr>
          <w:rFonts w:ascii="Arial" w:hAnsi="Arial"/>
        </w:rPr>
      </w:pPr>
      <w:r w:rsidRPr="3EF17B83">
        <w:rPr>
          <w:rFonts w:ascii="Arial" w:hAnsi="Arial"/>
        </w:rPr>
        <w:t>Dallas Ze</w:t>
      </w:r>
      <w:r w:rsidRPr="3EF17B83" w:rsidR="3EF17B83">
        <w:rPr>
          <w:rFonts w:ascii="Arial" w:hAnsi="Arial"/>
        </w:rPr>
        <w:t>brows</w:t>
      </w:r>
      <w:r w:rsidRPr="3EF17B83" w:rsidR="7CFD950F">
        <w:rPr>
          <w:rFonts w:ascii="Arial" w:hAnsi="Arial"/>
        </w:rPr>
        <w:t>ki GPSA</w:t>
      </w:r>
      <w:r w:rsidRPr="3EF17B83" w:rsidR="3EF17B83">
        <w:rPr>
          <w:rFonts w:ascii="Arial" w:hAnsi="Arial"/>
        </w:rPr>
        <w:t xml:space="preserve"> representative</w:t>
      </w:r>
      <w:r w:rsidRPr="3EF17B83" w:rsidR="12758D64">
        <w:rPr>
          <w:rFonts w:ascii="Arial" w:hAnsi="Arial"/>
        </w:rPr>
        <w:t>. P</w:t>
      </w:r>
      <w:r w:rsidRPr="3EF17B83" w:rsidR="3EF17B83">
        <w:rPr>
          <w:rFonts w:ascii="Arial" w:hAnsi="Arial"/>
        </w:rPr>
        <w:t xml:space="preserve">resident </w:t>
      </w:r>
      <w:r w:rsidRPr="3EF17B83" w:rsidR="62CE4D6F">
        <w:rPr>
          <w:rFonts w:ascii="Arial" w:hAnsi="Arial"/>
        </w:rPr>
        <w:t xml:space="preserve">Miller, </w:t>
      </w:r>
      <w:r w:rsidRPr="3EF17B83" w:rsidR="3EF17B83">
        <w:rPr>
          <w:rFonts w:ascii="Arial" w:hAnsi="Arial"/>
        </w:rPr>
        <w:t>do you have any? Do you have any information on I guess student concern over the optics of the administration making budgetary decisions without consulting the students?</w:t>
      </w:r>
    </w:p>
    <w:p w:rsidR="007D4DB1" w:rsidRDefault="007D4DB1" w14:paraId="4BDB5498" w14:textId="77777777">
      <w:pPr>
        <w:spacing w:after="0"/>
      </w:pPr>
    </w:p>
    <w:p w:rsidR="007D4DB1" w:rsidRDefault="3EF17B83" w14:paraId="64F6BBAE" w14:textId="77777777">
      <w:pPr>
        <w:spacing w:after="0"/>
      </w:pPr>
      <w:r w:rsidRPr="3EF17B83">
        <w:rPr>
          <w:rFonts w:ascii="Arial" w:hAnsi="Arial"/>
          <w:color w:val="5D7284"/>
        </w:rPr>
        <w:t>27:13</w:t>
      </w:r>
    </w:p>
    <w:p w:rsidR="1857F1A6" w:rsidP="3EF17B83" w:rsidRDefault="1857F1A6" w14:paraId="140A85FF" w14:textId="26080753">
      <w:pPr>
        <w:spacing w:after="0"/>
        <w:rPr>
          <w:rFonts w:ascii="Arial" w:hAnsi="Arial"/>
          <w:b/>
          <w:bCs/>
        </w:rPr>
      </w:pPr>
      <w:r w:rsidRPr="3EF17B83">
        <w:rPr>
          <w:rFonts w:ascii="Arial" w:hAnsi="Arial"/>
          <w:b/>
          <w:bCs/>
        </w:rPr>
        <w:t>Representative Miller:</w:t>
      </w:r>
    </w:p>
    <w:p w:rsidR="007D4DB1" w:rsidRDefault="3EF17B83" w14:paraId="0590B92B" w14:textId="3CA8510D">
      <w:pPr>
        <w:spacing w:after="0"/>
      </w:pPr>
      <w:r w:rsidRPr="3EF17B83">
        <w:rPr>
          <w:rFonts w:ascii="Arial" w:hAnsi="Arial"/>
        </w:rPr>
        <w:t xml:space="preserve">Lawrence Miller </w:t>
      </w:r>
      <w:r w:rsidRPr="3EF17B83" w:rsidR="0D68082A">
        <w:rPr>
          <w:rFonts w:ascii="Arial" w:hAnsi="Arial"/>
        </w:rPr>
        <w:t xml:space="preserve">GPSA </w:t>
      </w:r>
      <w:r w:rsidRPr="3EF17B83">
        <w:rPr>
          <w:rFonts w:ascii="Arial" w:hAnsi="Arial"/>
        </w:rPr>
        <w:t>President</w:t>
      </w:r>
      <w:r w:rsidRPr="3EF17B83" w:rsidR="521BB585">
        <w:rPr>
          <w:rFonts w:ascii="Arial" w:hAnsi="Arial"/>
        </w:rPr>
        <w:t xml:space="preserve">. Great </w:t>
      </w:r>
      <w:r w:rsidRPr="3EF17B83">
        <w:rPr>
          <w:rFonts w:ascii="Arial" w:hAnsi="Arial"/>
        </w:rPr>
        <w:t>question. To answer the question. Yes, as I've made it clear in pretty much every forum I've ever been in</w:t>
      </w:r>
      <w:r w:rsidRPr="3EF17B83" w:rsidR="560AEB78">
        <w:rPr>
          <w:rFonts w:ascii="Arial" w:hAnsi="Arial"/>
        </w:rPr>
        <w:t xml:space="preserve">, </w:t>
      </w:r>
      <w:r w:rsidRPr="3EF17B83">
        <w:rPr>
          <w:rFonts w:ascii="Arial" w:hAnsi="Arial"/>
        </w:rPr>
        <w:t>and has been made clear to me by a lot of my constituents at the very least from the graduate and professional students. A lot of the decisions that have been made at this university tend to be made over the heads of the university students, even if they do say this is something we will tell you they choose to not</w:t>
      </w:r>
      <w:r w:rsidRPr="3EF17B83" w:rsidR="329EE8A9">
        <w:rPr>
          <w:rFonts w:ascii="Arial" w:hAnsi="Arial"/>
        </w:rPr>
        <w:t>. C</w:t>
      </w:r>
      <w:r w:rsidRPr="3EF17B83">
        <w:rPr>
          <w:rFonts w:ascii="Arial" w:hAnsi="Arial"/>
        </w:rPr>
        <w:t>ase in point, the law school</w:t>
      </w:r>
      <w:r w:rsidRPr="3EF17B83" w:rsidR="0F6F4B9B">
        <w:rPr>
          <w:rFonts w:ascii="Arial" w:hAnsi="Arial"/>
        </w:rPr>
        <w:t>.</w:t>
      </w:r>
      <w:r w:rsidRPr="3EF17B83">
        <w:rPr>
          <w:rFonts w:ascii="Arial" w:hAnsi="Arial"/>
        </w:rPr>
        <w:t xml:space="preserve"> Case in point this next 18 months, the idea of student governance or the shared governance model, not including students as a default. </w:t>
      </w:r>
      <w:r w:rsidRPr="3EF17B83" w:rsidR="1FE94A36">
        <w:rPr>
          <w:rFonts w:ascii="Arial" w:hAnsi="Arial"/>
        </w:rPr>
        <w:t>W</w:t>
      </w:r>
      <w:r w:rsidRPr="3EF17B83">
        <w:rPr>
          <w:rFonts w:ascii="Arial" w:hAnsi="Arial"/>
        </w:rPr>
        <w:t xml:space="preserve">e need to have something which is why that the </w:t>
      </w:r>
      <w:r w:rsidRPr="3EF17B83" w:rsidR="4FA15285">
        <w:rPr>
          <w:rFonts w:ascii="Arial" w:hAnsi="Arial"/>
        </w:rPr>
        <w:t>S</w:t>
      </w:r>
      <w:r w:rsidRPr="3EF17B83">
        <w:rPr>
          <w:rFonts w:ascii="Arial" w:hAnsi="Arial"/>
        </w:rPr>
        <w:t xml:space="preserve">tudent </w:t>
      </w:r>
      <w:r w:rsidRPr="3EF17B83" w:rsidR="228DCD41">
        <w:rPr>
          <w:rFonts w:ascii="Arial" w:hAnsi="Arial"/>
        </w:rPr>
        <w:t>F</w:t>
      </w:r>
      <w:r w:rsidRPr="3EF17B83">
        <w:rPr>
          <w:rFonts w:ascii="Arial" w:hAnsi="Arial"/>
        </w:rPr>
        <w:t>ee Board was created the way that it was back in 2017.</w:t>
      </w:r>
    </w:p>
    <w:p w:rsidR="007D4DB1" w:rsidRDefault="007D4DB1" w14:paraId="2916C19D" w14:textId="77777777">
      <w:pPr>
        <w:spacing w:after="0"/>
      </w:pPr>
    </w:p>
    <w:p w:rsidR="007D4DB1" w:rsidRDefault="3EF17B83" w14:paraId="0FE290D2" w14:textId="77777777">
      <w:pPr>
        <w:spacing w:after="0"/>
      </w:pPr>
      <w:r w:rsidRPr="3EF17B83">
        <w:rPr>
          <w:rFonts w:ascii="Arial" w:hAnsi="Arial"/>
          <w:color w:val="5D7284"/>
        </w:rPr>
        <w:t>27:56</w:t>
      </w:r>
    </w:p>
    <w:p w:rsidR="3822BB3F" w:rsidP="3EF17B83" w:rsidRDefault="3822BB3F" w14:paraId="0DB0C97F" w14:textId="04959D91">
      <w:pPr>
        <w:spacing w:after="0"/>
        <w:rPr>
          <w:rFonts w:ascii="Arial" w:hAnsi="Arial"/>
          <w:b/>
          <w:bCs/>
        </w:rPr>
      </w:pPr>
      <w:r w:rsidRPr="3EF17B83">
        <w:rPr>
          <w:rFonts w:ascii="Arial" w:hAnsi="Arial"/>
          <w:b/>
          <w:bCs/>
        </w:rPr>
        <w:t>Chair Rodriguez:</w:t>
      </w:r>
    </w:p>
    <w:p w:rsidR="007D4DB1" w:rsidRDefault="3EF17B83" w14:paraId="5379944D" w14:textId="1F8D0105">
      <w:pPr>
        <w:spacing w:after="0"/>
      </w:pPr>
      <w:r w:rsidRPr="3EF17B83">
        <w:rPr>
          <w:rFonts w:ascii="Arial" w:hAnsi="Arial"/>
        </w:rPr>
        <w:t>Are there any other questions? I'll now close the floor for questions. And we'll now move into discussion. Is there any discussion on this amendment? Representative Nevil, Representative Concepcion, and then</w:t>
      </w:r>
      <w:r w:rsidRPr="3EF17B83" w:rsidR="51134237">
        <w:rPr>
          <w:rFonts w:ascii="Arial" w:hAnsi="Arial"/>
        </w:rPr>
        <w:t>...</w:t>
      </w:r>
    </w:p>
    <w:p w:rsidR="007D4DB1" w:rsidRDefault="007D4DB1" w14:paraId="74869460" w14:textId="77777777">
      <w:pPr>
        <w:spacing w:after="0"/>
      </w:pPr>
    </w:p>
    <w:p w:rsidR="007D4DB1" w:rsidRDefault="002A3C40" w14:paraId="2871E534" w14:textId="77777777">
      <w:pPr>
        <w:spacing w:after="0"/>
      </w:pPr>
      <w:r>
        <w:rPr>
          <w:rFonts w:ascii="Arial" w:hAnsi="Arial"/>
          <w:color w:val="5D7284"/>
        </w:rPr>
        <w:t>28:11</w:t>
      </w:r>
    </w:p>
    <w:p w:rsidR="007D4DB1" w:rsidRDefault="75AE3457" w14:paraId="4F5B663D" w14:textId="37D0A5BA">
      <w:pPr>
        <w:spacing w:after="0"/>
      </w:pPr>
      <w:r w:rsidRPr="3EF17B83">
        <w:rPr>
          <w:rFonts w:ascii="Arial" w:hAnsi="Arial"/>
        </w:rPr>
        <w:t>Representative Nevil:</w:t>
      </w:r>
    </w:p>
    <w:p w:rsidR="007D4DB1" w:rsidRDefault="75AE3457" w14:paraId="21536D6A" w14:textId="4DD9EB67">
      <w:pPr>
        <w:spacing w:after="0"/>
      </w:pPr>
      <w:r w:rsidRPr="3EF17B83">
        <w:rPr>
          <w:rFonts w:ascii="Arial" w:hAnsi="Arial"/>
        </w:rPr>
        <w:t xml:space="preserve">Tim </w:t>
      </w:r>
      <w:r w:rsidRPr="3EF17B83" w:rsidR="3EF17B83">
        <w:rPr>
          <w:rFonts w:ascii="Arial" w:hAnsi="Arial"/>
        </w:rPr>
        <w:t xml:space="preserve">Nevil </w:t>
      </w:r>
      <w:r w:rsidRPr="3EF17B83" w:rsidR="15C8059A">
        <w:rPr>
          <w:rFonts w:ascii="Arial" w:hAnsi="Arial"/>
        </w:rPr>
        <w:t>At-Large R</w:t>
      </w:r>
      <w:r w:rsidRPr="3EF17B83" w:rsidR="3EF17B83">
        <w:rPr>
          <w:rFonts w:ascii="Arial" w:hAnsi="Arial"/>
        </w:rPr>
        <w:t>epresentative</w:t>
      </w:r>
      <w:r w:rsidRPr="3EF17B83" w:rsidR="06B202CE">
        <w:rPr>
          <w:rFonts w:ascii="Arial" w:hAnsi="Arial"/>
        </w:rPr>
        <w:t>.</w:t>
      </w:r>
      <w:r w:rsidRPr="3EF17B83" w:rsidR="3EF17B83">
        <w:rPr>
          <w:rFonts w:ascii="Arial" w:hAnsi="Arial"/>
        </w:rPr>
        <w:t xml:space="preserve"> I guess I'm just looking for an explanation</w:t>
      </w:r>
      <w:r w:rsidRPr="3EF17B83" w:rsidR="0C8BF8C4">
        <w:rPr>
          <w:rFonts w:ascii="Arial" w:hAnsi="Arial"/>
        </w:rPr>
        <w:t>...</w:t>
      </w:r>
    </w:p>
    <w:p w:rsidR="007D4DB1" w:rsidRDefault="007D4DB1" w14:paraId="187F57B8" w14:textId="77777777">
      <w:pPr>
        <w:spacing w:after="0"/>
      </w:pPr>
    </w:p>
    <w:p w:rsidR="007D4DB1" w:rsidRDefault="3EF17B83" w14:paraId="555BEA6B" w14:textId="77777777">
      <w:pPr>
        <w:spacing w:after="0"/>
      </w:pPr>
      <w:r w:rsidRPr="3EF17B83">
        <w:rPr>
          <w:rFonts w:ascii="Arial" w:hAnsi="Arial"/>
          <w:color w:val="5D7284"/>
        </w:rPr>
        <w:t>28:24</w:t>
      </w:r>
    </w:p>
    <w:p w:rsidR="460EB7B4" w:rsidP="3EF17B83" w:rsidRDefault="460EB7B4" w14:paraId="1A48A128" w14:textId="7DE71543">
      <w:pPr>
        <w:spacing w:after="0"/>
        <w:rPr>
          <w:rFonts w:ascii="Arial" w:hAnsi="Arial"/>
          <w:b/>
          <w:bCs/>
        </w:rPr>
      </w:pPr>
      <w:r w:rsidRPr="3EF17B83">
        <w:rPr>
          <w:rFonts w:ascii="Arial" w:hAnsi="Arial"/>
          <w:b/>
          <w:bCs/>
        </w:rPr>
        <w:t>Chair Rodriguez:</w:t>
      </w:r>
    </w:p>
    <w:p w:rsidR="007D4DB1" w:rsidRDefault="460EB7B4" w14:paraId="5D8F8769" w14:textId="2E4F99B7">
      <w:pPr>
        <w:spacing w:after="0"/>
      </w:pPr>
      <w:r w:rsidRPr="3EF17B83">
        <w:rPr>
          <w:rFonts w:ascii="Arial" w:hAnsi="Arial"/>
        </w:rPr>
        <w:t>P</w:t>
      </w:r>
      <w:r w:rsidRPr="3EF17B83" w:rsidR="3EF17B83">
        <w:rPr>
          <w:rFonts w:ascii="Arial" w:hAnsi="Arial"/>
        </w:rPr>
        <w:t>oint of privilege for some information outside of that would, okay.</w:t>
      </w:r>
    </w:p>
    <w:p w:rsidR="007D4DB1" w:rsidRDefault="007D4DB1" w14:paraId="54738AF4" w14:textId="77777777">
      <w:pPr>
        <w:spacing w:after="0"/>
      </w:pPr>
    </w:p>
    <w:p w:rsidR="007D4DB1" w:rsidRDefault="3EF17B83" w14:paraId="29E562B0" w14:textId="77777777">
      <w:pPr>
        <w:spacing w:after="0"/>
      </w:pPr>
      <w:r w:rsidRPr="3EF17B83">
        <w:rPr>
          <w:rFonts w:ascii="Arial" w:hAnsi="Arial"/>
          <w:color w:val="5D7284"/>
        </w:rPr>
        <w:t>28:33</w:t>
      </w:r>
    </w:p>
    <w:p w:rsidR="35E770F9" w:rsidP="3EF17B83" w:rsidRDefault="35E770F9" w14:paraId="524331E1" w14:textId="2E32E538">
      <w:pPr>
        <w:spacing w:after="0"/>
        <w:rPr>
          <w:rFonts w:ascii="Arial" w:hAnsi="Arial"/>
          <w:b/>
          <w:bCs/>
        </w:rPr>
      </w:pPr>
      <w:r w:rsidRPr="3EF17B83">
        <w:rPr>
          <w:rFonts w:ascii="Arial" w:hAnsi="Arial"/>
          <w:b/>
          <w:bCs/>
        </w:rPr>
        <w:t>Representative Concepcion:</w:t>
      </w:r>
    </w:p>
    <w:p w:rsidR="007D4DB1" w:rsidP="3EF17B83" w:rsidRDefault="35E770F9" w14:paraId="53E4BC7C" w14:textId="2C931877">
      <w:pPr>
        <w:spacing w:after="0"/>
        <w:rPr>
          <w:rFonts w:ascii="Arial" w:hAnsi="Arial"/>
        </w:rPr>
      </w:pPr>
      <w:r w:rsidRPr="3EF17B83">
        <w:rPr>
          <w:rFonts w:ascii="Arial" w:hAnsi="Arial"/>
        </w:rPr>
        <w:t xml:space="preserve">Giselle Concepcion, UPUA Appointee. </w:t>
      </w:r>
      <w:r w:rsidRPr="3EF17B83" w:rsidR="3EF17B83">
        <w:rPr>
          <w:rFonts w:ascii="Arial" w:hAnsi="Arial"/>
        </w:rPr>
        <w:t xml:space="preserve">So this, this part of the approval process, I think it's important for us to know that we basically exist at the </w:t>
      </w:r>
      <w:r w:rsidRPr="3EF17B83" w:rsidR="06256260">
        <w:rPr>
          <w:rFonts w:ascii="Arial" w:hAnsi="Arial"/>
        </w:rPr>
        <w:t xml:space="preserve">will </w:t>
      </w:r>
      <w:r w:rsidRPr="3EF17B83" w:rsidR="3EF17B83">
        <w:rPr>
          <w:rFonts w:ascii="Arial" w:hAnsi="Arial"/>
        </w:rPr>
        <w:t xml:space="preserve">of Student Affairs like that, as he created his body and ultimately, like put into the standards body. There are under the purview of the </w:t>
      </w:r>
      <w:r w:rsidRPr="3EF17B83" w:rsidR="1850C148">
        <w:rPr>
          <w:rFonts w:ascii="Arial" w:hAnsi="Arial"/>
        </w:rPr>
        <w:t>V</w:t>
      </w:r>
      <w:r w:rsidRPr="3EF17B83" w:rsidR="3EF17B83">
        <w:rPr>
          <w:rFonts w:ascii="Arial" w:hAnsi="Arial"/>
        </w:rPr>
        <w:t>ice</w:t>
      </w:r>
      <w:r w:rsidRPr="3EF17B83" w:rsidR="1B422D23">
        <w:rPr>
          <w:rFonts w:ascii="Arial" w:hAnsi="Arial"/>
        </w:rPr>
        <w:t xml:space="preserve"> P</w:t>
      </w:r>
      <w:r w:rsidRPr="3EF17B83" w:rsidR="3EF17B83">
        <w:rPr>
          <w:rFonts w:ascii="Arial" w:hAnsi="Arial"/>
        </w:rPr>
        <w:t xml:space="preserve">resident of </w:t>
      </w:r>
      <w:r w:rsidRPr="3EF17B83" w:rsidR="0670B1D4">
        <w:rPr>
          <w:rFonts w:ascii="Arial" w:hAnsi="Arial"/>
        </w:rPr>
        <w:t>S</w:t>
      </w:r>
      <w:r w:rsidRPr="3EF17B83" w:rsidR="3EF17B83">
        <w:rPr>
          <w:rFonts w:ascii="Arial" w:hAnsi="Arial"/>
        </w:rPr>
        <w:t xml:space="preserve">tudent </w:t>
      </w:r>
      <w:r w:rsidRPr="3EF17B83" w:rsidR="7DDEEAAD">
        <w:rPr>
          <w:rFonts w:ascii="Arial" w:hAnsi="Arial"/>
        </w:rPr>
        <w:t>A</w:t>
      </w:r>
      <w:r w:rsidRPr="3EF17B83" w:rsidR="3EF17B83">
        <w:rPr>
          <w:rFonts w:ascii="Arial" w:hAnsi="Arial"/>
        </w:rPr>
        <w:t xml:space="preserve">ffairs. So even if he chose not to make this right, this amendment, I still think it would hold the street and </w:t>
      </w:r>
      <w:r w:rsidRPr="3EF17B83" w:rsidR="0F0BD4B4">
        <w:rPr>
          <w:rFonts w:ascii="Arial" w:hAnsi="Arial"/>
        </w:rPr>
        <w:t>Vi</w:t>
      </w:r>
      <w:r w:rsidRPr="3EF17B83" w:rsidR="3EF17B83">
        <w:rPr>
          <w:rFonts w:ascii="Arial" w:hAnsi="Arial"/>
        </w:rPr>
        <w:t xml:space="preserve">ce </w:t>
      </w:r>
      <w:r w:rsidRPr="3EF17B83" w:rsidR="5CA83C5C">
        <w:rPr>
          <w:rFonts w:ascii="Arial" w:hAnsi="Arial"/>
        </w:rPr>
        <w:t>P</w:t>
      </w:r>
      <w:r w:rsidRPr="3EF17B83" w:rsidR="3EF17B83">
        <w:rPr>
          <w:rFonts w:ascii="Arial" w:hAnsi="Arial"/>
        </w:rPr>
        <w:t xml:space="preserve">resident of </w:t>
      </w:r>
      <w:r w:rsidRPr="3EF17B83" w:rsidR="6299E987">
        <w:rPr>
          <w:rFonts w:ascii="Arial" w:hAnsi="Arial"/>
        </w:rPr>
        <w:t>S</w:t>
      </w:r>
      <w:r w:rsidRPr="3EF17B83" w:rsidR="3EF17B83">
        <w:rPr>
          <w:rFonts w:ascii="Arial" w:hAnsi="Arial"/>
        </w:rPr>
        <w:t>tudent</w:t>
      </w:r>
      <w:r w:rsidRPr="3EF17B83" w:rsidR="08E7A19E">
        <w:rPr>
          <w:rFonts w:ascii="Arial" w:hAnsi="Arial"/>
        </w:rPr>
        <w:t xml:space="preserve"> A</w:t>
      </w:r>
      <w:r w:rsidRPr="3EF17B83" w:rsidR="3EF17B83">
        <w:rPr>
          <w:rFonts w:ascii="Arial" w:hAnsi="Arial"/>
        </w:rPr>
        <w:t>ffairs involved with the</w:t>
      </w:r>
      <w:r w:rsidRPr="3EF17B83" w:rsidR="0950C330">
        <w:rPr>
          <w:rFonts w:ascii="Arial" w:hAnsi="Arial"/>
        </w:rPr>
        <w:t xml:space="preserve"> Fee Board </w:t>
      </w:r>
      <w:r w:rsidRPr="3EF17B83" w:rsidR="3EF17B83">
        <w:rPr>
          <w:rFonts w:ascii="Arial" w:hAnsi="Arial"/>
        </w:rPr>
        <w:t>because it is under the direct purview and under their jurisdiction</w:t>
      </w:r>
      <w:r w:rsidRPr="3EF17B83" w:rsidR="53C977D4">
        <w:rPr>
          <w:rFonts w:ascii="Arial" w:hAnsi="Arial"/>
        </w:rPr>
        <w:t>. T</w:t>
      </w:r>
      <w:r w:rsidRPr="3EF17B83" w:rsidR="3EF17B83">
        <w:rPr>
          <w:rFonts w:ascii="Arial" w:hAnsi="Arial"/>
        </w:rPr>
        <w:t>hat's why it was added because this is under their purview. And so therefore, when it came to be notified when chair removal and t</w:t>
      </w:r>
      <w:r w:rsidRPr="3EF17B83" w:rsidR="6BA2B079">
        <w:rPr>
          <w:rFonts w:ascii="Arial" w:hAnsi="Arial"/>
        </w:rPr>
        <w:t>hus to approve it was</w:t>
      </w:r>
      <w:r w:rsidRPr="3EF17B83" w:rsidR="3EF17B83">
        <w:rPr>
          <w:rFonts w:ascii="Arial" w:hAnsi="Arial"/>
        </w:rPr>
        <w:t xml:space="preserve"> under their purview. So I think this is actually a codification of what is already existing. </w:t>
      </w:r>
    </w:p>
    <w:p w:rsidR="007D4DB1" w:rsidRDefault="007D4DB1" w14:paraId="46ABBD8F" w14:textId="77777777">
      <w:pPr>
        <w:spacing w:after="0"/>
      </w:pPr>
    </w:p>
    <w:p w:rsidR="007D4DB1" w:rsidRDefault="3EF17B83" w14:paraId="0EFBE8C3" w14:textId="77777777">
      <w:pPr>
        <w:spacing w:after="0"/>
      </w:pPr>
      <w:r w:rsidRPr="3EF17B83">
        <w:rPr>
          <w:rFonts w:ascii="Arial" w:hAnsi="Arial"/>
          <w:color w:val="5D7284"/>
        </w:rPr>
        <w:t>29:25</w:t>
      </w:r>
    </w:p>
    <w:p w:rsidR="682E0A95" w:rsidP="3EF17B83" w:rsidRDefault="682E0A95" w14:paraId="29443C4A" w14:textId="753BD333">
      <w:pPr>
        <w:spacing w:after="0"/>
        <w:rPr>
          <w:rFonts w:ascii="Arial" w:hAnsi="Arial"/>
          <w:b/>
          <w:bCs/>
        </w:rPr>
      </w:pPr>
      <w:r w:rsidRPr="3EF17B83">
        <w:rPr>
          <w:rFonts w:ascii="Arial" w:hAnsi="Arial"/>
          <w:b/>
          <w:bCs/>
        </w:rPr>
        <w:t>Chair Rodriguez:</w:t>
      </w:r>
    </w:p>
    <w:p w:rsidR="007D4DB1" w:rsidP="3EF17B83" w:rsidRDefault="682E0A95" w14:paraId="3EBF69F8" w14:textId="7E589103">
      <w:pPr>
        <w:spacing w:after="0"/>
        <w:rPr>
          <w:rFonts w:ascii="Arial" w:hAnsi="Arial"/>
        </w:rPr>
      </w:pPr>
      <w:r w:rsidRPr="3EF17B83">
        <w:rPr>
          <w:rFonts w:ascii="Arial" w:hAnsi="Arial"/>
        </w:rPr>
        <w:t>R</w:t>
      </w:r>
      <w:r w:rsidRPr="3EF17B83" w:rsidR="3EF17B83">
        <w:rPr>
          <w:rFonts w:ascii="Arial" w:hAnsi="Arial"/>
        </w:rPr>
        <w:t>epresentative D</w:t>
      </w:r>
      <w:r w:rsidRPr="3EF17B83" w:rsidR="538A37D1">
        <w:rPr>
          <w:rFonts w:ascii="Arial" w:hAnsi="Arial"/>
        </w:rPr>
        <w:t>’E</w:t>
      </w:r>
      <w:r w:rsidRPr="3EF17B83" w:rsidR="3EF17B83">
        <w:rPr>
          <w:rFonts w:ascii="Arial" w:hAnsi="Arial"/>
        </w:rPr>
        <w:t xml:space="preserve">lena. And then </w:t>
      </w:r>
      <w:r w:rsidRPr="3EF17B83" w:rsidR="7BD119C5">
        <w:rPr>
          <w:rFonts w:ascii="Arial" w:hAnsi="Arial"/>
        </w:rPr>
        <w:t>Re</w:t>
      </w:r>
      <w:r w:rsidRPr="3EF17B83" w:rsidR="3EF17B83">
        <w:rPr>
          <w:rFonts w:ascii="Arial" w:hAnsi="Arial"/>
        </w:rPr>
        <w:t>presentative Miller.</w:t>
      </w:r>
    </w:p>
    <w:p w:rsidR="007D4DB1" w:rsidRDefault="007D4DB1" w14:paraId="06BBA33E" w14:textId="77777777">
      <w:pPr>
        <w:spacing w:after="0"/>
      </w:pPr>
    </w:p>
    <w:p w:rsidR="007D4DB1" w:rsidRDefault="3EF17B83" w14:paraId="37832A1F" w14:textId="77777777">
      <w:pPr>
        <w:spacing w:after="0"/>
      </w:pPr>
      <w:r w:rsidRPr="3EF17B83">
        <w:rPr>
          <w:rFonts w:ascii="Arial" w:hAnsi="Arial"/>
          <w:color w:val="5D7284"/>
        </w:rPr>
        <w:t>29:30</w:t>
      </w:r>
    </w:p>
    <w:p w:rsidR="007D4DB1" w:rsidP="3EF17B83" w:rsidRDefault="74430EC9" w14:paraId="0468C8FD" w14:textId="3964211C">
      <w:pPr>
        <w:spacing w:after="0"/>
        <w:rPr>
          <w:rFonts w:ascii="Arial" w:hAnsi="Arial"/>
          <w:b/>
          <w:bCs/>
        </w:rPr>
      </w:pPr>
      <w:r w:rsidRPr="3EF17B83">
        <w:rPr>
          <w:rFonts w:ascii="Arial" w:hAnsi="Arial"/>
          <w:b/>
          <w:bCs/>
        </w:rPr>
        <w:t>Representative D’Elena:</w:t>
      </w:r>
    </w:p>
    <w:p w:rsidR="007D4DB1" w:rsidP="3EF17B83" w:rsidRDefault="74430EC9" w14:paraId="624E4D98" w14:textId="7845396F">
      <w:pPr>
        <w:spacing w:after="0"/>
        <w:rPr>
          <w:rFonts w:ascii="Arial" w:hAnsi="Arial"/>
        </w:rPr>
      </w:pPr>
      <w:r w:rsidRPr="3EF17B83">
        <w:rPr>
          <w:rFonts w:ascii="Arial" w:hAnsi="Arial"/>
        </w:rPr>
        <w:t xml:space="preserve">Representative D’Elena, UPUA Appointee. </w:t>
      </w:r>
      <w:r w:rsidRPr="3EF17B83" w:rsidR="3EF17B83">
        <w:rPr>
          <w:rFonts w:ascii="Arial" w:hAnsi="Arial"/>
        </w:rPr>
        <w:t>I think just gonna kind of continue o</w:t>
      </w:r>
      <w:r w:rsidRPr="3EF17B83" w:rsidR="152492A3">
        <w:rPr>
          <w:rFonts w:ascii="Arial" w:hAnsi="Arial"/>
        </w:rPr>
        <w:t>n what Representative Concepcion was saying.</w:t>
      </w:r>
      <w:r w:rsidRPr="3EF17B83" w:rsidR="3EF17B83">
        <w:rPr>
          <w:rFonts w:ascii="Arial" w:hAnsi="Arial"/>
        </w:rPr>
        <w:t xml:space="preserve"> When I was onboarding </w:t>
      </w:r>
      <w:r w:rsidRPr="3EF17B83" w:rsidR="669CEE8A">
        <w:rPr>
          <w:rFonts w:ascii="Arial" w:hAnsi="Arial"/>
        </w:rPr>
        <w:t>to this</w:t>
      </w:r>
      <w:r w:rsidRPr="3EF17B83" w:rsidR="3EF17B83">
        <w:rPr>
          <w:rFonts w:ascii="Arial" w:hAnsi="Arial"/>
        </w:rPr>
        <w:t xml:space="preserve">, the </w:t>
      </w:r>
      <w:r w:rsidRPr="3EF17B83" w:rsidR="6EF428FF">
        <w:rPr>
          <w:rFonts w:ascii="Arial" w:hAnsi="Arial"/>
        </w:rPr>
        <w:t>Fee Board. I was told that it was kind of on a good faith basis</w:t>
      </w:r>
      <w:r w:rsidRPr="3EF17B83" w:rsidR="3EF17B83">
        <w:rPr>
          <w:rFonts w:ascii="Arial" w:hAnsi="Arial"/>
        </w:rPr>
        <w:t xml:space="preserve"> that we're operating on</w:t>
      </w:r>
      <w:r w:rsidRPr="3EF17B83" w:rsidR="44544E89">
        <w:rPr>
          <w:rFonts w:ascii="Arial" w:hAnsi="Arial"/>
        </w:rPr>
        <w:t>..</w:t>
      </w:r>
      <w:r w:rsidRPr="3EF17B83" w:rsidR="3EF17B83">
        <w:rPr>
          <w:rFonts w:ascii="Arial" w:hAnsi="Arial"/>
        </w:rPr>
        <w:t xml:space="preserve">. So I think that </w:t>
      </w:r>
      <w:r w:rsidRPr="3EF17B83" w:rsidR="6167DA30">
        <w:rPr>
          <w:rFonts w:ascii="Arial" w:hAnsi="Arial"/>
        </w:rPr>
        <w:t>good faith</w:t>
      </w:r>
      <w:r w:rsidRPr="3EF17B83" w:rsidR="3EF17B83">
        <w:rPr>
          <w:rFonts w:ascii="Arial" w:hAnsi="Arial"/>
        </w:rPr>
        <w:t xml:space="preserve"> is kind of violated an </w:t>
      </w:r>
      <w:r w:rsidRPr="3EF17B83" w:rsidR="40228B0B">
        <w:rPr>
          <w:rFonts w:ascii="Arial" w:hAnsi="Arial"/>
        </w:rPr>
        <w:t>a sense</w:t>
      </w:r>
      <w:r w:rsidRPr="3EF17B83" w:rsidR="3EF17B83">
        <w:rPr>
          <w:rFonts w:ascii="Arial" w:hAnsi="Arial"/>
        </w:rPr>
        <w:t>, especially by the chair.</w:t>
      </w:r>
      <w:r w:rsidRPr="3EF17B83" w:rsidR="4A36B2CB">
        <w:rPr>
          <w:rFonts w:ascii="Arial" w:hAnsi="Arial"/>
        </w:rPr>
        <w:t xml:space="preserve"> T</w:t>
      </w:r>
      <w:r w:rsidRPr="3EF17B83" w:rsidR="3EF17B83">
        <w:rPr>
          <w:rFonts w:ascii="Arial" w:hAnsi="Arial"/>
        </w:rPr>
        <w:t xml:space="preserve">herefore language indicating </w:t>
      </w:r>
      <w:r w:rsidRPr="3EF17B83" w:rsidR="0C0194EB">
        <w:rPr>
          <w:rFonts w:ascii="Arial" w:hAnsi="Arial"/>
        </w:rPr>
        <w:t>Student Affairs V</w:t>
      </w:r>
      <w:r w:rsidRPr="3EF17B83" w:rsidR="3EF17B83">
        <w:rPr>
          <w:rFonts w:ascii="Arial" w:hAnsi="Arial"/>
        </w:rPr>
        <w:t xml:space="preserve">ice </w:t>
      </w:r>
      <w:r w:rsidRPr="3EF17B83" w:rsidR="68672B78">
        <w:rPr>
          <w:rFonts w:ascii="Arial" w:hAnsi="Arial"/>
        </w:rPr>
        <w:t>P</w:t>
      </w:r>
      <w:r w:rsidRPr="3EF17B83" w:rsidR="3EF17B83">
        <w:rPr>
          <w:rFonts w:ascii="Arial" w:hAnsi="Arial"/>
        </w:rPr>
        <w:t xml:space="preserve">resident very high up person, </w:t>
      </w:r>
      <w:r w:rsidRPr="3EF17B83" w:rsidR="4F4C94E7">
        <w:rPr>
          <w:rFonts w:ascii="Arial" w:hAnsi="Arial"/>
        </w:rPr>
        <w:t xml:space="preserve">I </w:t>
      </w:r>
      <w:r w:rsidRPr="3EF17B83" w:rsidR="3EF17B83">
        <w:rPr>
          <w:rFonts w:ascii="Arial" w:hAnsi="Arial"/>
        </w:rPr>
        <w:t xml:space="preserve">don't </w:t>
      </w:r>
      <w:r w:rsidRPr="3EF17B83" w:rsidR="32330E66">
        <w:rPr>
          <w:rFonts w:ascii="Arial" w:hAnsi="Arial"/>
        </w:rPr>
        <w:t xml:space="preserve">think </w:t>
      </w:r>
      <w:r w:rsidRPr="3EF17B83" w:rsidR="3EF17B83">
        <w:rPr>
          <w:rFonts w:ascii="Arial" w:hAnsi="Arial"/>
        </w:rPr>
        <w:t>that.</w:t>
      </w:r>
      <w:r w:rsidRPr="3EF17B83" w:rsidR="79666EB1">
        <w:rPr>
          <w:rFonts w:ascii="Arial" w:hAnsi="Arial"/>
        </w:rPr>
        <w:t xml:space="preserve">.. if they have to get involved, they should be able to get involved if that faith is breached. By someone that is an adult... </w:t>
      </w:r>
    </w:p>
    <w:p w:rsidR="007D4DB1" w:rsidRDefault="007D4DB1" w14:paraId="464FCBC1" w14:textId="77777777">
      <w:pPr>
        <w:spacing w:after="0"/>
      </w:pPr>
    </w:p>
    <w:p w:rsidR="007D4DB1" w:rsidRDefault="3EF17B83" w14:paraId="6FF162A5" w14:textId="77777777">
      <w:pPr>
        <w:spacing w:after="0"/>
      </w:pPr>
      <w:r w:rsidRPr="3EF17B83">
        <w:rPr>
          <w:rFonts w:ascii="Arial" w:hAnsi="Arial"/>
          <w:color w:val="5D7284"/>
        </w:rPr>
        <w:t>30:16</w:t>
      </w:r>
    </w:p>
    <w:p w:rsidR="265CF6BF" w:rsidP="3EF17B83" w:rsidRDefault="265CF6BF" w14:paraId="20C77B71" w14:textId="7073FF79">
      <w:pPr>
        <w:spacing w:after="0"/>
        <w:rPr>
          <w:rFonts w:ascii="Arial" w:hAnsi="Arial"/>
          <w:b/>
          <w:bCs/>
        </w:rPr>
      </w:pPr>
      <w:r w:rsidRPr="3EF17B83">
        <w:rPr>
          <w:rFonts w:ascii="Arial" w:hAnsi="Arial"/>
          <w:b/>
          <w:bCs/>
        </w:rPr>
        <w:t>Chair Rodriguez:</w:t>
      </w:r>
    </w:p>
    <w:p w:rsidR="007D4DB1" w:rsidRDefault="3EF17B83" w14:paraId="76CAA1A8" w14:textId="16446D79">
      <w:pPr>
        <w:spacing w:after="0"/>
      </w:pPr>
      <w:r w:rsidRPr="3EF17B83">
        <w:rPr>
          <w:rFonts w:ascii="Arial" w:hAnsi="Arial"/>
        </w:rPr>
        <w:t>Representative Miller</w:t>
      </w:r>
      <w:r w:rsidRPr="3EF17B83" w:rsidR="19DF374A">
        <w:rPr>
          <w:rFonts w:ascii="Arial" w:hAnsi="Arial"/>
        </w:rPr>
        <w:t>.</w:t>
      </w:r>
    </w:p>
    <w:p w:rsidR="007D4DB1" w:rsidRDefault="007D4DB1" w14:paraId="5C8C6B09" w14:textId="77777777">
      <w:pPr>
        <w:spacing w:after="0"/>
      </w:pPr>
    </w:p>
    <w:p w:rsidR="007D4DB1" w:rsidRDefault="3EF17B83" w14:paraId="061A2E62" w14:textId="77777777">
      <w:pPr>
        <w:spacing w:after="0"/>
      </w:pPr>
      <w:r w:rsidRPr="3EF17B83">
        <w:rPr>
          <w:rFonts w:ascii="Arial" w:hAnsi="Arial"/>
          <w:color w:val="5D7284"/>
        </w:rPr>
        <w:t>30:19</w:t>
      </w:r>
    </w:p>
    <w:p w:rsidR="2CB89CBE" w:rsidP="3EF17B83" w:rsidRDefault="2CB89CBE" w14:paraId="0DFF8358" w14:textId="236C4809">
      <w:pPr>
        <w:spacing w:after="0"/>
        <w:rPr>
          <w:rFonts w:ascii="Arial" w:hAnsi="Arial"/>
          <w:b/>
          <w:bCs/>
        </w:rPr>
      </w:pPr>
      <w:r w:rsidRPr="3EF17B83">
        <w:rPr>
          <w:rFonts w:ascii="Arial" w:hAnsi="Arial"/>
          <w:b/>
          <w:bCs/>
        </w:rPr>
        <w:t>Representative Miller:</w:t>
      </w:r>
    </w:p>
    <w:p w:rsidR="007D4DB1" w:rsidRDefault="3EF17B83" w14:paraId="4DDC4F69" w14:textId="6310146C">
      <w:pPr>
        <w:spacing w:after="0"/>
      </w:pPr>
      <w:r w:rsidRPr="3EF17B83">
        <w:rPr>
          <w:rFonts w:ascii="Arial" w:hAnsi="Arial"/>
        </w:rPr>
        <w:t xml:space="preserve">Lawrence Miller </w:t>
      </w:r>
      <w:r w:rsidRPr="3EF17B83" w:rsidR="452F8C8E">
        <w:rPr>
          <w:rFonts w:ascii="Arial" w:hAnsi="Arial"/>
        </w:rPr>
        <w:t xml:space="preserve">GPSA </w:t>
      </w:r>
      <w:r w:rsidRPr="3EF17B83">
        <w:rPr>
          <w:rFonts w:ascii="Arial" w:hAnsi="Arial"/>
        </w:rPr>
        <w:t>President</w:t>
      </w:r>
      <w:r w:rsidRPr="3EF17B83" w:rsidR="3F4A3096">
        <w:rPr>
          <w:rFonts w:ascii="Arial" w:hAnsi="Arial"/>
        </w:rPr>
        <w:t>. O</w:t>
      </w:r>
      <w:r w:rsidRPr="3EF17B83">
        <w:rPr>
          <w:rFonts w:ascii="Arial" w:hAnsi="Arial"/>
        </w:rPr>
        <w:t>ne of the lines that is in the handbook, that is the current way that we function says that there is an expectation by the student fee board that decisions made by the board are almost to the, to the word and to the number approved and implemented by the university as whole, as recommended by this board. Obviously, we all understand that we're simply a recommending body and it goes up. And while I understand that a final approval of the chair being removed, may in some instance, have to go through the vice president for it to matter. If we codify it, that forces our hand to do it. I</w:t>
      </w:r>
      <w:r w:rsidRPr="3EF17B83" w:rsidR="74010C33">
        <w:rPr>
          <w:rFonts w:ascii="Arial" w:hAnsi="Arial"/>
        </w:rPr>
        <w:t>n</w:t>
      </w:r>
      <w:r w:rsidRPr="3EF17B83">
        <w:rPr>
          <w:rFonts w:ascii="Arial" w:hAnsi="Arial"/>
        </w:rPr>
        <w:t xml:space="preserve"> my position as chair last year, I we did have some conversations, and there was disagreements where I did stand against the vice president of student affairs, and then, quote unquote, one with my decisions, because that is what the students did, versus this way where we are saying, Hey, student affairs is the people who make all the final changes. So</w:t>
      </w:r>
      <w:r w:rsidRPr="3EF17B83" w:rsidR="6A6F0D0B">
        <w:rPr>
          <w:rFonts w:ascii="Arial" w:hAnsi="Arial"/>
        </w:rPr>
        <w:t>...</w:t>
      </w:r>
    </w:p>
    <w:p w:rsidR="007D4DB1" w:rsidRDefault="007D4DB1" w14:paraId="3382A365" w14:textId="77777777">
      <w:pPr>
        <w:spacing w:after="0"/>
      </w:pPr>
    </w:p>
    <w:p w:rsidR="007D4DB1" w:rsidRDefault="3EF17B83" w14:paraId="7273F967" w14:textId="77777777">
      <w:pPr>
        <w:spacing w:after="0"/>
      </w:pPr>
      <w:r w:rsidRPr="3EF17B83">
        <w:rPr>
          <w:rFonts w:ascii="Arial" w:hAnsi="Arial"/>
          <w:color w:val="5D7284"/>
        </w:rPr>
        <w:t>31:21</w:t>
      </w:r>
    </w:p>
    <w:p w:rsidR="440DB1DE" w:rsidP="3EF17B83" w:rsidRDefault="440DB1DE" w14:paraId="7A5E683C" w14:textId="106E5348">
      <w:pPr>
        <w:spacing w:after="0"/>
        <w:rPr>
          <w:rFonts w:ascii="Arial" w:hAnsi="Arial"/>
          <w:b/>
          <w:bCs/>
        </w:rPr>
      </w:pPr>
      <w:r w:rsidRPr="3EF17B83">
        <w:rPr>
          <w:rFonts w:ascii="Arial" w:hAnsi="Arial"/>
          <w:b/>
          <w:bCs/>
        </w:rPr>
        <w:t>Chair Rodriguez:</w:t>
      </w:r>
    </w:p>
    <w:p w:rsidR="007D4DB1" w:rsidP="3EF17B83" w:rsidRDefault="3EF17B83" w14:paraId="0D6C095B" w14:textId="57629A2C">
      <w:pPr>
        <w:spacing w:after="0"/>
        <w:rPr>
          <w:rFonts w:ascii="Arial" w:hAnsi="Arial"/>
        </w:rPr>
      </w:pPr>
      <w:r w:rsidRPr="3EF17B83">
        <w:rPr>
          <w:rFonts w:ascii="Arial" w:hAnsi="Arial"/>
        </w:rPr>
        <w:t>Representative D</w:t>
      </w:r>
      <w:r w:rsidRPr="3EF17B83" w:rsidR="56B4B982">
        <w:rPr>
          <w:rFonts w:ascii="Arial" w:hAnsi="Arial"/>
        </w:rPr>
        <w:t>’E</w:t>
      </w:r>
      <w:r w:rsidRPr="3EF17B83">
        <w:rPr>
          <w:rFonts w:ascii="Arial" w:hAnsi="Arial"/>
        </w:rPr>
        <w:t>lena</w:t>
      </w:r>
      <w:r w:rsidRPr="3EF17B83" w:rsidR="61603918">
        <w:rPr>
          <w:rFonts w:ascii="Arial" w:hAnsi="Arial"/>
        </w:rPr>
        <w:t>.</w:t>
      </w:r>
    </w:p>
    <w:p w:rsidR="007D4DB1" w:rsidRDefault="007D4DB1" w14:paraId="5C71F136" w14:textId="77777777">
      <w:pPr>
        <w:spacing w:after="0"/>
      </w:pPr>
    </w:p>
    <w:p w:rsidR="007D4DB1" w:rsidRDefault="3EF17B83" w14:paraId="4636CD9A" w14:textId="77777777">
      <w:pPr>
        <w:spacing w:after="0"/>
      </w:pPr>
      <w:r w:rsidRPr="3EF17B83">
        <w:rPr>
          <w:rFonts w:ascii="Arial" w:hAnsi="Arial"/>
          <w:color w:val="5D7284"/>
        </w:rPr>
        <w:t>31:24</w:t>
      </w:r>
    </w:p>
    <w:p w:rsidR="52CF4CAA" w:rsidP="3EF17B83" w:rsidRDefault="52CF4CAA" w14:paraId="32725886" w14:textId="3620536F">
      <w:pPr>
        <w:spacing w:after="0"/>
        <w:rPr>
          <w:rFonts w:ascii="Arial" w:hAnsi="Arial"/>
          <w:b/>
          <w:bCs/>
        </w:rPr>
      </w:pPr>
      <w:r w:rsidRPr="3EF17B83">
        <w:rPr>
          <w:rFonts w:ascii="Arial" w:hAnsi="Arial"/>
          <w:b/>
          <w:bCs/>
        </w:rPr>
        <w:t>Representative D’Elena:</w:t>
      </w:r>
    </w:p>
    <w:p w:rsidR="007D4DB1" w:rsidRDefault="52CF4CAA" w14:paraId="3F455337" w14:textId="254818C0">
      <w:pPr>
        <w:spacing w:after="0"/>
      </w:pPr>
      <w:r w:rsidRPr="3EF17B83">
        <w:rPr>
          <w:rFonts w:ascii="Arial" w:hAnsi="Arial"/>
        </w:rPr>
        <w:t xml:space="preserve">Hayden D’Elena UPUA Appointee. </w:t>
      </w:r>
      <w:r w:rsidRPr="3EF17B83" w:rsidR="3EF17B83">
        <w:rPr>
          <w:rFonts w:ascii="Arial" w:hAnsi="Arial"/>
        </w:rPr>
        <w:t xml:space="preserve">I think that's great point out. And I think that expectation, I think there's an expectation that, yes, we are recommending </w:t>
      </w:r>
      <w:r w:rsidRPr="3EF17B83" w:rsidR="1A90FDDD">
        <w:rPr>
          <w:rFonts w:ascii="Arial" w:hAnsi="Arial"/>
        </w:rPr>
        <w:t>body too</w:t>
      </w:r>
      <w:r w:rsidRPr="3EF17B83" w:rsidR="3EF17B83">
        <w:rPr>
          <w:rFonts w:ascii="Arial" w:hAnsi="Arial"/>
        </w:rPr>
        <w:t>, that there's also a</w:t>
      </w:r>
      <w:r w:rsidRPr="3EF17B83" w:rsidR="5285E6CE">
        <w:rPr>
          <w:rFonts w:ascii="Arial" w:hAnsi="Arial"/>
        </w:rPr>
        <w:t xml:space="preserve">n expectation </w:t>
      </w:r>
      <w:r w:rsidRPr="3EF17B83" w:rsidR="3EF17B83">
        <w:rPr>
          <w:rFonts w:ascii="Arial" w:hAnsi="Arial"/>
        </w:rPr>
        <w:t xml:space="preserve">for us to operate in good faith and operate </w:t>
      </w:r>
      <w:r w:rsidRPr="3EF17B83" w:rsidR="3F5793C4">
        <w:rPr>
          <w:rFonts w:ascii="Arial" w:hAnsi="Arial"/>
        </w:rPr>
        <w:t>on behalf of the student voice</w:t>
      </w:r>
      <w:r w:rsidRPr="3EF17B83" w:rsidR="3EF17B83">
        <w:rPr>
          <w:rFonts w:ascii="Arial" w:hAnsi="Arial"/>
        </w:rPr>
        <w:t xml:space="preserve">. And </w:t>
      </w:r>
      <w:r w:rsidRPr="3EF17B83" w:rsidR="46BFC2EF">
        <w:rPr>
          <w:rFonts w:ascii="Arial" w:hAnsi="Arial"/>
        </w:rPr>
        <w:t xml:space="preserve">if </w:t>
      </w:r>
      <w:r w:rsidRPr="3EF17B83" w:rsidR="3EF17B83">
        <w:rPr>
          <w:rFonts w:ascii="Arial" w:hAnsi="Arial"/>
        </w:rPr>
        <w:t>that expectation is violated, then there should be a removal process in place.</w:t>
      </w:r>
    </w:p>
    <w:p w:rsidR="007D4DB1" w:rsidRDefault="007D4DB1" w14:paraId="62199465" w14:textId="77777777">
      <w:pPr>
        <w:spacing w:after="0"/>
      </w:pPr>
    </w:p>
    <w:p w:rsidR="007D4DB1" w:rsidRDefault="3EF17B83" w14:paraId="43C64486" w14:textId="77777777">
      <w:pPr>
        <w:spacing w:after="0"/>
      </w:pPr>
      <w:r w:rsidRPr="3EF17B83">
        <w:rPr>
          <w:rFonts w:ascii="Arial" w:hAnsi="Arial"/>
          <w:color w:val="5D7284"/>
        </w:rPr>
        <w:t>31:49</w:t>
      </w:r>
    </w:p>
    <w:p w:rsidR="7921F121" w:rsidP="3EF17B83" w:rsidRDefault="7921F121" w14:paraId="5FADE7DE" w14:textId="094186DE">
      <w:pPr>
        <w:spacing w:after="0"/>
        <w:rPr>
          <w:rFonts w:ascii="Arial" w:hAnsi="Arial"/>
          <w:b/>
          <w:bCs/>
        </w:rPr>
      </w:pPr>
      <w:r w:rsidRPr="3EF17B83">
        <w:rPr>
          <w:rFonts w:ascii="Arial" w:hAnsi="Arial"/>
          <w:b/>
          <w:bCs/>
        </w:rPr>
        <w:t>Chair Rodriguez:</w:t>
      </w:r>
    </w:p>
    <w:p w:rsidR="007D4DB1" w:rsidRDefault="3EF17B83" w14:paraId="15534F1A" w14:textId="4B3E821E">
      <w:pPr>
        <w:spacing w:after="0"/>
      </w:pPr>
      <w:r w:rsidRPr="3EF17B83">
        <w:rPr>
          <w:rFonts w:ascii="Arial" w:hAnsi="Arial"/>
        </w:rPr>
        <w:t>Representatives Miller</w:t>
      </w:r>
      <w:r w:rsidRPr="3EF17B83" w:rsidR="7EBEEA90">
        <w:rPr>
          <w:rFonts w:ascii="Arial" w:hAnsi="Arial"/>
        </w:rPr>
        <w:t>.</w:t>
      </w:r>
    </w:p>
    <w:p w:rsidR="007D4DB1" w:rsidRDefault="007D4DB1" w14:paraId="0DA123B1" w14:textId="77777777">
      <w:pPr>
        <w:spacing w:after="0"/>
      </w:pPr>
    </w:p>
    <w:p w:rsidR="007D4DB1" w:rsidRDefault="3EF17B83" w14:paraId="4340277C" w14:textId="77777777">
      <w:pPr>
        <w:spacing w:after="0"/>
      </w:pPr>
      <w:r w:rsidRPr="3EF17B83">
        <w:rPr>
          <w:rFonts w:ascii="Arial" w:hAnsi="Arial"/>
          <w:color w:val="5D7284"/>
        </w:rPr>
        <w:t>31:52</w:t>
      </w:r>
    </w:p>
    <w:p w:rsidR="53BC2685" w:rsidP="3EF17B83" w:rsidRDefault="53BC2685" w14:paraId="7E754316" w14:textId="02AF7A55">
      <w:pPr>
        <w:spacing w:after="0"/>
        <w:rPr>
          <w:rFonts w:ascii="Arial" w:hAnsi="Arial"/>
          <w:b/>
          <w:bCs/>
        </w:rPr>
      </w:pPr>
      <w:r w:rsidRPr="3EF17B83">
        <w:rPr>
          <w:rFonts w:ascii="Arial" w:hAnsi="Arial"/>
          <w:b/>
          <w:bCs/>
        </w:rPr>
        <w:t>Representative Miller:</w:t>
      </w:r>
    </w:p>
    <w:p w:rsidR="007D4DB1" w:rsidRDefault="3EF17B83" w14:paraId="10A0DBCD" w14:textId="34A473EB">
      <w:pPr>
        <w:spacing w:after="0"/>
      </w:pPr>
      <w:r w:rsidRPr="3EF17B83">
        <w:rPr>
          <w:rFonts w:ascii="Arial" w:hAnsi="Arial"/>
        </w:rPr>
        <w:t>Lawrence Miller</w:t>
      </w:r>
      <w:r w:rsidRPr="3EF17B83" w:rsidR="61DF19C9">
        <w:rPr>
          <w:rFonts w:ascii="Arial" w:hAnsi="Arial"/>
        </w:rPr>
        <w:t xml:space="preserve"> GPSA P</w:t>
      </w:r>
      <w:r w:rsidRPr="3EF17B83">
        <w:rPr>
          <w:rFonts w:ascii="Arial" w:hAnsi="Arial"/>
        </w:rPr>
        <w:t xml:space="preserve">resident, I believe there may be a confusion as to what this language would actually do. If there is the violation of good faith, then the board or as has been recently denied, the administrative liaison can start the removal process. And then after a vote, the removal process, what this line would end up doing in practice is saying, now that this approval, this removal process has been done and that the chair has been removed by either the administrative liaison for violating some rule, or at their discretion, or the board or a majority of the board for whatever they view as the thing. This can happen. Both the board and </w:t>
      </w:r>
      <w:r w:rsidRPr="3EF17B83" w:rsidR="7469B3EC">
        <w:rPr>
          <w:rFonts w:ascii="Arial" w:hAnsi="Arial"/>
        </w:rPr>
        <w:t xml:space="preserve">administrative </w:t>
      </w:r>
      <w:r w:rsidRPr="3EF17B83">
        <w:rPr>
          <w:rFonts w:ascii="Arial" w:hAnsi="Arial"/>
        </w:rPr>
        <w:t>liaison says the chair needs to go. Student Affairs Vice President can then say no, final approval means that they have the ultimate chance to say no, that is the important part. We don't want to do it and to I guess to address the point that was said about an adult needs to step in. We are all adults. This the reason that we are a part of this board is because we are seen as the adults of the campus</w:t>
      </w:r>
      <w:r w:rsidRPr="3EF17B83" w:rsidR="6C24694F">
        <w:rPr>
          <w:rFonts w:ascii="Arial" w:hAnsi="Arial"/>
        </w:rPr>
        <w:t>.</w:t>
      </w:r>
      <w:r w:rsidRPr="3EF17B83">
        <w:rPr>
          <w:rFonts w:ascii="Arial" w:hAnsi="Arial"/>
        </w:rPr>
        <w:t xml:space="preserve"> I am 24 years old, I don't see myself as less than an adult a</w:t>
      </w:r>
      <w:r w:rsidRPr="3EF17B83" w:rsidR="7A4C182E">
        <w:rPr>
          <w:rFonts w:ascii="Arial" w:hAnsi="Arial"/>
        </w:rPr>
        <w:t>s much as Barry. I</w:t>
      </w:r>
      <w:r w:rsidRPr="3EF17B83">
        <w:rPr>
          <w:rFonts w:ascii="Arial" w:hAnsi="Arial"/>
        </w:rPr>
        <w:t>t's not saying that student affairs won't obviously</w:t>
      </w:r>
      <w:r w:rsidRPr="3EF17B83" w:rsidR="508FF7E0">
        <w:rPr>
          <w:rFonts w:ascii="Arial" w:hAnsi="Arial"/>
        </w:rPr>
        <w:t>,</w:t>
      </w:r>
      <w:r w:rsidRPr="3EF17B83">
        <w:rPr>
          <w:rFonts w:ascii="Arial" w:hAnsi="Arial"/>
        </w:rPr>
        <w:t xml:space="preserve"> I was saying this, it is simply saying we're not going to have to ask permission to remove something that the board and the student will says is out of good faith we are capable of governing ourselves.</w:t>
      </w:r>
    </w:p>
    <w:p w:rsidR="007D4DB1" w:rsidRDefault="007D4DB1" w14:paraId="4C4CEA3D" w14:textId="77777777">
      <w:pPr>
        <w:spacing w:after="0"/>
      </w:pPr>
    </w:p>
    <w:p w:rsidR="007D4DB1" w:rsidRDefault="3EF17B83" w14:paraId="1C3D5239" w14:textId="77777777">
      <w:pPr>
        <w:spacing w:after="0"/>
      </w:pPr>
      <w:r w:rsidRPr="3EF17B83">
        <w:rPr>
          <w:rFonts w:ascii="Arial" w:hAnsi="Arial"/>
          <w:color w:val="5D7284"/>
        </w:rPr>
        <w:t>33:19</w:t>
      </w:r>
    </w:p>
    <w:p w:rsidR="7A020BAE" w:rsidP="3EF17B83" w:rsidRDefault="7A020BAE" w14:paraId="772D397E" w14:textId="3DED0D78">
      <w:pPr>
        <w:spacing w:after="0"/>
        <w:rPr>
          <w:rFonts w:ascii="Arial" w:hAnsi="Arial"/>
          <w:b/>
          <w:bCs/>
        </w:rPr>
      </w:pPr>
      <w:r w:rsidRPr="3EF17B83">
        <w:rPr>
          <w:rFonts w:ascii="Arial" w:hAnsi="Arial"/>
          <w:b/>
          <w:bCs/>
        </w:rPr>
        <w:t>Chair Rodriguez:</w:t>
      </w:r>
    </w:p>
    <w:p w:rsidR="007D4DB1" w:rsidRDefault="3EF17B83" w14:paraId="3455FE42" w14:textId="7EA8FEE4">
      <w:pPr>
        <w:spacing w:after="0"/>
      </w:pPr>
      <w:r w:rsidRPr="3EF17B83">
        <w:rPr>
          <w:rFonts w:ascii="Arial" w:hAnsi="Arial"/>
        </w:rPr>
        <w:t>All right, I'm gonna move to close discussion and then we're gonna move into a vote</w:t>
      </w:r>
      <w:r w:rsidRPr="3EF17B83" w:rsidR="0610E0B3">
        <w:rPr>
          <w:rFonts w:ascii="Arial" w:hAnsi="Arial"/>
        </w:rPr>
        <w:t>. I</w:t>
      </w:r>
      <w:r w:rsidRPr="3EF17B83">
        <w:rPr>
          <w:rFonts w:ascii="Arial" w:hAnsi="Arial"/>
        </w:rPr>
        <w:t xml:space="preserve">s there any opposition general consensus feel all viewpoints have been adequately expressed? And Chief Administrative </w:t>
      </w:r>
      <w:r w:rsidRPr="3EF17B83" w:rsidR="6BF19978">
        <w:rPr>
          <w:rFonts w:ascii="Arial" w:hAnsi="Arial"/>
        </w:rPr>
        <w:t>E</w:t>
      </w:r>
      <w:r w:rsidRPr="3EF17B83">
        <w:rPr>
          <w:rFonts w:ascii="Arial" w:hAnsi="Arial"/>
        </w:rPr>
        <w:t>xecutive Alexander will be sending that poll um, I'm sure as you all are going through these just be sure if there is a new viewpoints to introduce to the topics or concepts that have been discussed. Keep that in mind and in the modern rules guide there's also the points of discussion that I'm going to stay within for future parameters</w:t>
      </w:r>
    </w:p>
    <w:p w:rsidR="3EF17B83" w:rsidP="3EF17B83" w:rsidRDefault="3EF17B83" w14:paraId="1F5D36BF" w14:textId="569E1FB1">
      <w:pPr>
        <w:spacing w:after="0"/>
        <w:rPr>
          <w:rFonts w:ascii="Arial" w:hAnsi="Arial"/>
        </w:rPr>
      </w:pPr>
    </w:p>
    <w:p w:rsidR="007D4DB1" w:rsidRDefault="3EF17B83" w14:paraId="704C17FE" w14:textId="77777777">
      <w:pPr>
        <w:spacing w:after="0"/>
      </w:pPr>
      <w:r w:rsidRPr="3EF17B83">
        <w:rPr>
          <w:rFonts w:ascii="Arial" w:hAnsi="Arial"/>
          <w:color w:val="5D7284"/>
        </w:rPr>
        <w:t>34:46</w:t>
      </w:r>
    </w:p>
    <w:p w:rsidR="6B62D4E2" w:rsidP="3EF17B83" w:rsidRDefault="6B62D4E2" w14:paraId="42912BB2" w14:textId="7FA28BCA">
      <w:pPr>
        <w:spacing w:after="0"/>
        <w:rPr>
          <w:rFonts w:ascii="Arial" w:hAnsi="Arial"/>
          <w:b/>
          <w:bCs/>
        </w:rPr>
      </w:pPr>
      <w:r w:rsidRPr="3EF17B83">
        <w:rPr>
          <w:rFonts w:ascii="Arial" w:hAnsi="Arial"/>
          <w:b/>
          <w:bCs/>
        </w:rPr>
        <w:t>Chief Administrative Executive Alexander:</w:t>
      </w:r>
    </w:p>
    <w:p w:rsidR="007D4DB1" w:rsidRDefault="3EF17B83" w14:paraId="706228B0" w14:textId="0B007E99">
      <w:pPr>
        <w:spacing w:after="0"/>
      </w:pPr>
      <w:r w:rsidRPr="3EF17B83">
        <w:rPr>
          <w:rFonts w:ascii="Arial" w:hAnsi="Arial"/>
        </w:rPr>
        <w:t>All right, the yeses, ha</w:t>
      </w:r>
      <w:r w:rsidRPr="3EF17B83" w:rsidR="5C54C064">
        <w:rPr>
          <w:rFonts w:ascii="Arial" w:hAnsi="Arial"/>
        </w:rPr>
        <w:t>ve it 6-5</w:t>
      </w:r>
      <w:r w:rsidRPr="3EF17B83">
        <w:rPr>
          <w:rFonts w:ascii="Arial" w:hAnsi="Arial"/>
        </w:rPr>
        <w:t>. We will be striking that language.</w:t>
      </w:r>
    </w:p>
    <w:p w:rsidR="007D4DB1" w:rsidRDefault="007D4DB1" w14:paraId="67C0C651" w14:textId="77777777">
      <w:pPr>
        <w:spacing w:after="0"/>
      </w:pPr>
    </w:p>
    <w:p w:rsidR="007D4DB1" w:rsidRDefault="3EF17B83" w14:paraId="2C9D9759" w14:textId="77777777">
      <w:pPr>
        <w:spacing w:after="0"/>
      </w:pPr>
      <w:r w:rsidRPr="3EF17B83">
        <w:rPr>
          <w:rFonts w:ascii="Arial" w:hAnsi="Arial"/>
          <w:color w:val="5D7284"/>
        </w:rPr>
        <w:t>34:54</w:t>
      </w:r>
    </w:p>
    <w:p w:rsidR="4F35811D" w:rsidP="3EF17B83" w:rsidRDefault="4F35811D" w14:paraId="7A4C0910" w14:textId="0A3121C4">
      <w:pPr>
        <w:spacing w:after="0"/>
        <w:rPr>
          <w:rFonts w:ascii="Arial" w:hAnsi="Arial"/>
          <w:b/>
          <w:bCs/>
        </w:rPr>
      </w:pPr>
      <w:r w:rsidRPr="3EF17B83">
        <w:rPr>
          <w:rFonts w:ascii="Arial" w:hAnsi="Arial"/>
          <w:b/>
          <w:bCs/>
        </w:rPr>
        <w:t>Chair Rodriguez:</w:t>
      </w:r>
    </w:p>
    <w:p w:rsidR="007D4DB1" w:rsidRDefault="3EF17B83" w14:paraId="6C147CBE" w14:textId="39C6A76E">
      <w:pPr>
        <w:spacing w:after="0"/>
      </w:pPr>
      <w:r w:rsidRPr="3EF17B83">
        <w:rPr>
          <w:rFonts w:ascii="Arial" w:hAnsi="Arial"/>
        </w:rPr>
        <w:t xml:space="preserve">All right, we will now move into amendment </w:t>
      </w:r>
      <w:r w:rsidRPr="3EF17B83" w:rsidR="076FA5BB">
        <w:rPr>
          <w:rFonts w:ascii="Arial" w:hAnsi="Arial"/>
        </w:rPr>
        <w:t>6.3. Re</w:t>
      </w:r>
      <w:r w:rsidRPr="3EF17B83">
        <w:rPr>
          <w:rFonts w:ascii="Arial" w:hAnsi="Arial"/>
        </w:rPr>
        <w:t>presentative Miller, would you like to reintroduce this?</w:t>
      </w:r>
    </w:p>
    <w:p w:rsidR="007D4DB1" w:rsidRDefault="007D4DB1" w14:paraId="308D56CC" w14:textId="77777777">
      <w:pPr>
        <w:spacing w:after="0"/>
      </w:pPr>
    </w:p>
    <w:p w:rsidR="007D4DB1" w:rsidRDefault="3EF17B83" w14:paraId="677AC7D4" w14:textId="77777777">
      <w:pPr>
        <w:spacing w:after="0"/>
      </w:pPr>
      <w:r w:rsidRPr="3EF17B83">
        <w:rPr>
          <w:rFonts w:ascii="Arial" w:hAnsi="Arial"/>
          <w:color w:val="5D7284"/>
        </w:rPr>
        <w:t>35:04</w:t>
      </w:r>
    </w:p>
    <w:p w:rsidR="51768503" w:rsidP="3EF17B83" w:rsidRDefault="51768503" w14:paraId="1AD2E7A2" w14:textId="4413D5C2">
      <w:pPr>
        <w:spacing w:after="0"/>
        <w:rPr>
          <w:rFonts w:ascii="Arial" w:hAnsi="Arial"/>
          <w:b/>
          <w:bCs/>
        </w:rPr>
      </w:pPr>
      <w:r w:rsidRPr="3EF17B83">
        <w:rPr>
          <w:rFonts w:ascii="Arial" w:hAnsi="Arial"/>
          <w:b/>
          <w:bCs/>
        </w:rPr>
        <w:t>Representative Miller:</w:t>
      </w:r>
    </w:p>
    <w:p w:rsidR="007D4DB1" w:rsidP="3EF17B83" w:rsidRDefault="3EF17B83" w14:paraId="6685694F" w14:textId="44D457BB">
      <w:pPr>
        <w:spacing w:after="0"/>
      </w:pPr>
      <w:r w:rsidRPr="3EF17B83">
        <w:rPr>
          <w:rFonts w:ascii="Arial" w:hAnsi="Arial"/>
        </w:rPr>
        <w:t xml:space="preserve">Lawrence Miller </w:t>
      </w:r>
      <w:r w:rsidRPr="3EF17B83" w:rsidR="22FE2F20">
        <w:rPr>
          <w:rFonts w:ascii="Arial" w:hAnsi="Arial"/>
        </w:rPr>
        <w:t xml:space="preserve">GPSA </w:t>
      </w:r>
      <w:r w:rsidRPr="3EF17B83">
        <w:rPr>
          <w:rFonts w:ascii="Arial" w:hAnsi="Arial"/>
        </w:rPr>
        <w:t>President</w:t>
      </w:r>
      <w:r w:rsidRPr="3EF17B83" w:rsidR="6DF6E651">
        <w:rPr>
          <w:rFonts w:ascii="Arial" w:hAnsi="Arial"/>
        </w:rPr>
        <w:t>. I</w:t>
      </w:r>
      <w:r w:rsidRPr="3EF17B83">
        <w:rPr>
          <w:rFonts w:ascii="Arial" w:hAnsi="Arial"/>
        </w:rPr>
        <w:t>n short, just makes the Vice Chair serve as an interim chair until a vote for a new chair can take place. The main viewpoint or the main idea behind it is if the chair sucks, or my apologies</w:t>
      </w:r>
      <w:r w:rsidRPr="3EF17B83" w:rsidR="6E801F4C">
        <w:rPr>
          <w:rFonts w:ascii="Arial" w:hAnsi="Arial"/>
        </w:rPr>
        <w:t xml:space="preserve"> fo </w:t>
      </w:r>
      <w:r w:rsidRPr="3EF17B83">
        <w:rPr>
          <w:rFonts w:ascii="Arial" w:hAnsi="Arial"/>
        </w:rPr>
        <w:t>my language</w:t>
      </w:r>
      <w:r w:rsidRPr="3EF17B83" w:rsidR="4F64D394">
        <w:rPr>
          <w:rFonts w:ascii="Arial" w:hAnsi="Arial"/>
        </w:rPr>
        <w:t>,</w:t>
      </w:r>
      <w:r w:rsidRPr="3EF17B83">
        <w:rPr>
          <w:rFonts w:ascii="Arial" w:hAnsi="Arial"/>
        </w:rPr>
        <w:t xml:space="preserve"> if the chair is removed because of the will of the board. And then the will the board also agrees the vice chair should be removed, we don't have to go through the entire process of the chair removal again, Vice Chair will just step in as interim chair to lead the vote. If we'd like to the Vice Chair, they'll just step in automatically because of the will of the people. If we don't like the Vice Chair, we can vote somebody else in at that moment.</w:t>
      </w:r>
    </w:p>
    <w:p w:rsidR="007D4DB1" w:rsidRDefault="007D4DB1" w14:paraId="797E50C6" w14:textId="77777777">
      <w:pPr>
        <w:spacing w:after="0"/>
      </w:pPr>
    </w:p>
    <w:p w:rsidR="007D4DB1" w:rsidRDefault="002A3C40" w14:paraId="2F046E29" w14:textId="77777777">
      <w:pPr>
        <w:spacing w:after="0"/>
      </w:pPr>
      <w:r>
        <w:rPr>
          <w:rFonts w:ascii="Arial" w:hAnsi="Arial"/>
          <w:color w:val="5D7284"/>
        </w:rPr>
        <w:t>35:39</w:t>
      </w:r>
    </w:p>
    <w:p w:rsidR="007D4DB1" w:rsidP="3EF17B83" w:rsidRDefault="7EA54F7B" w14:paraId="17F0295F" w14:textId="0CEAAEA5">
      <w:pPr>
        <w:spacing w:after="0"/>
        <w:rPr>
          <w:rFonts w:ascii="Arial" w:hAnsi="Arial"/>
          <w:b/>
          <w:bCs/>
        </w:rPr>
      </w:pPr>
      <w:r w:rsidRPr="3EF17B83">
        <w:rPr>
          <w:rFonts w:ascii="Arial" w:hAnsi="Arial"/>
          <w:b/>
          <w:bCs/>
        </w:rPr>
        <w:t>Chair Rodriguez:</w:t>
      </w:r>
    </w:p>
    <w:p w:rsidR="007D4DB1" w:rsidRDefault="7EA54F7B" w14:paraId="42D9F311" w14:textId="473DDEAB">
      <w:pPr>
        <w:spacing w:after="0"/>
      </w:pPr>
      <w:r w:rsidRPr="3EF17B83">
        <w:rPr>
          <w:rFonts w:ascii="Arial" w:hAnsi="Arial"/>
        </w:rPr>
        <w:t>We w</w:t>
      </w:r>
      <w:r w:rsidRPr="3EF17B83" w:rsidR="3EF17B83">
        <w:rPr>
          <w:rFonts w:ascii="Arial" w:hAnsi="Arial"/>
        </w:rPr>
        <w:t xml:space="preserve">ill now open up the floor for questions. Are there any questions? </w:t>
      </w:r>
      <w:r w:rsidRPr="3EF17B83" w:rsidR="769BB767">
        <w:rPr>
          <w:rFonts w:ascii="Arial" w:hAnsi="Arial"/>
        </w:rPr>
        <w:t xml:space="preserve">I will now </w:t>
      </w:r>
      <w:r w:rsidRPr="3EF17B83" w:rsidR="3EF17B83">
        <w:rPr>
          <w:rFonts w:ascii="Arial" w:hAnsi="Arial"/>
        </w:rPr>
        <w:t>close the floor for questions. And we'll now move into discussion. Is there any discussion on this amendment? Representative Concepcion?</w:t>
      </w:r>
    </w:p>
    <w:p w:rsidR="007D4DB1" w:rsidRDefault="007D4DB1" w14:paraId="7B04FA47" w14:textId="77777777">
      <w:pPr>
        <w:spacing w:after="0"/>
      </w:pPr>
    </w:p>
    <w:p w:rsidR="007D4DB1" w:rsidRDefault="3EF17B83" w14:paraId="5B3D5AC5" w14:textId="77777777">
      <w:pPr>
        <w:spacing w:after="0"/>
      </w:pPr>
      <w:r w:rsidRPr="3EF17B83">
        <w:rPr>
          <w:rFonts w:ascii="Arial" w:hAnsi="Arial"/>
          <w:color w:val="5D7284"/>
        </w:rPr>
        <w:t>35:57</w:t>
      </w:r>
    </w:p>
    <w:p w:rsidR="007D4DB1" w:rsidP="3EF17B83" w:rsidRDefault="61B6C32F" w14:paraId="5E89602E" w14:textId="2A88C8F1">
      <w:pPr>
        <w:spacing w:after="0"/>
        <w:rPr>
          <w:rFonts w:ascii="Arial" w:hAnsi="Arial"/>
        </w:rPr>
      </w:pPr>
      <w:r w:rsidRPr="3EF17B83">
        <w:rPr>
          <w:rFonts w:ascii="Arial" w:hAnsi="Arial"/>
          <w:b/>
          <w:bCs/>
        </w:rPr>
        <w:t>Representative Concepcion</w:t>
      </w:r>
      <w:r w:rsidRPr="3EF17B83">
        <w:rPr>
          <w:rFonts w:ascii="Arial" w:hAnsi="Arial"/>
        </w:rPr>
        <w:t>:</w:t>
      </w:r>
    </w:p>
    <w:p w:rsidR="007D4DB1" w:rsidP="3EF17B83" w:rsidRDefault="61B6C32F" w14:paraId="19030B17" w14:textId="1F67BFA1">
      <w:pPr>
        <w:spacing w:after="0"/>
        <w:rPr>
          <w:rFonts w:ascii="Arial" w:hAnsi="Arial"/>
        </w:rPr>
      </w:pPr>
      <w:r w:rsidRPr="3EF17B83">
        <w:rPr>
          <w:rFonts w:ascii="Arial" w:hAnsi="Arial"/>
        </w:rPr>
        <w:t xml:space="preserve">Giselle Concepcion, UPUA Appointee. </w:t>
      </w:r>
      <w:r w:rsidRPr="3EF17B83" w:rsidR="3EF17B83">
        <w:rPr>
          <w:rFonts w:ascii="Arial" w:hAnsi="Arial"/>
        </w:rPr>
        <w:t xml:space="preserve">I think </w:t>
      </w:r>
      <w:r w:rsidRPr="3EF17B83" w:rsidR="4CDF9719">
        <w:rPr>
          <w:rFonts w:ascii="Arial" w:hAnsi="Arial"/>
        </w:rPr>
        <w:t>h</w:t>
      </w:r>
      <w:r w:rsidRPr="3EF17B83" w:rsidR="3EF17B83">
        <w:rPr>
          <w:rFonts w:ascii="Arial" w:hAnsi="Arial"/>
        </w:rPr>
        <w:t>aving the vice chair is to create some sort of succession plan. That's why I've been a vice chair exists when we think it is particularly because they're like we talked about very, this is like a very</w:t>
      </w:r>
      <w:r w:rsidRPr="3EF17B83" w:rsidR="5F0AF601">
        <w:rPr>
          <w:rFonts w:ascii="Arial" w:hAnsi="Arial"/>
        </w:rPr>
        <w:t xml:space="preserve"> difficult institution for the Fee Board to </w:t>
      </w:r>
      <w:r w:rsidRPr="3EF17B83" w:rsidR="3EF17B83">
        <w:rPr>
          <w:rFonts w:ascii="Arial" w:hAnsi="Arial"/>
        </w:rPr>
        <w:t>learn. But also like with the experience, the knowledge information that was uniquely positioned to actually be the chair and kind of circumvent a lot of the</w:t>
      </w:r>
      <w:r w:rsidRPr="3EF17B83" w:rsidR="4529FD3F">
        <w:rPr>
          <w:rFonts w:ascii="Arial" w:hAnsi="Arial"/>
        </w:rPr>
        <w:t xml:space="preserve"> </w:t>
      </w:r>
      <w:r w:rsidRPr="3EF17B83" w:rsidR="3EF17B83">
        <w:rPr>
          <w:rFonts w:ascii="Arial" w:hAnsi="Arial"/>
        </w:rPr>
        <w:t>administrative</w:t>
      </w:r>
      <w:r w:rsidRPr="3EF17B83" w:rsidR="1837BD54">
        <w:rPr>
          <w:rFonts w:ascii="Arial" w:hAnsi="Arial"/>
        </w:rPr>
        <w:t>,</w:t>
      </w:r>
      <w:r w:rsidRPr="3EF17B83" w:rsidR="3EF17B83">
        <w:rPr>
          <w:rFonts w:ascii="Arial" w:hAnsi="Arial"/>
        </w:rPr>
        <w:t xml:space="preserve"> kind of confusion, if </w:t>
      </w:r>
      <w:r w:rsidRPr="3EF17B83" w:rsidR="758337D5">
        <w:rPr>
          <w:rFonts w:ascii="Arial" w:hAnsi="Arial"/>
        </w:rPr>
        <w:t xml:space="preserve">the chair </w:t>
      </w:r>
      <w:r w:rsidRPr="3EF17B83" w:rsidR="3EF17B83">
        <w:rPr>
          <w:rFonts w:ascii="Arial" w:hAnsi="Arial"/>
        </w:rPr>
        <w:t>where to s</w:t>
      </w:r>
      <w:r w:rsidRPr="3EF17B83" w:rsidR="0C017E0F">
        <w:rPr>
          <w:rFonts w:ascii="Arial" w:hAnsi="Arial"/>
        </w:rPr>
        <w:t xml:space="preserve">tep </w:t>
      </w:r>
      <w:r w:rsidRPr="3EF17B83" w:rsidR="3EF17B83">
        <w:rPr>
          <w:rFonts w:ascii="Arial" w:hAnsi="Arial"/>
        </w:rPr>
        <w:t xml:space="preserve">down </w:t>
      </w:r>
      <w:r w:rsidRPr="3EF17B83" w:rsidR="583CB404">
        <w:rPr>
          <w:rFonts w:ascii="Arial" w:hAnsi="Arial"/>
        </w:rPr>
        <w:t xml:space="preserve">or be removed. I </w:t>
      </w:r>
      <w:r w:rsidRPr="3EF17B83" w:rsidR="3EF17B83">
        <w:rPr>
          <w:rFonts w:ascii="Arial" w:hAnsi="Arial"/>
        </w:rPr>
        <w:t xml:space="preserve">would like to point out that the </w:t>
      </w:r>
      <w:r w:rsidRPr="3EF17B83" w:rsidR="38F8061C">
        <w:rPr>
          <w:rFonts w:ascii="Arial" w:hAnsi="Arial"/>
        </w:rPr>
        <w:t>UPUA a</w:t>
      </w:r>
      <w:r w:rsidRPr="3EF17B83" w:rsidR="3EF17B83">
        <w:rPr>
          <w:rFonts w:ascii="Arial" w:hAnsi="Arial"/>
        </w:rPr>
        <w:t>ll have succession plans</w:t>
      </w:r>
      <w:r w:rsidRPr="3EF17B83" w:rsidR="6B4F6AC3">
        <w:rPr>
          <w:rFonts w:ascii="Arial" w:hAnsi="Arial"/>
        </w:rPr>
        <w:t xml:space="preserve">. In UPUA, we have Vice President, then Speaker, </w:t>
      </w:r>
      <w:r w:rsidRPr="3EF17B83" w:rsidR="3EF17B83">
        <w:rPr>
          <w:rFonts w:ascii="Arial" w:hAnsi="Arial"/>
        </w:rPr>
        <w:t>and so on and so forth. I think this is i</w:t>
      </w:r>
      <w:r w:rsidRPr="3EF17B83" w:rsidR="02F2EB28">
        <w:rPr>
          <w:rFonts w:ascii="Arial" w:hAnsi="Arial"/>
        </w:rPr>
        <w:t xml:space="preserve">n step </w:t>
      </w:r>
      <w:r w:rsidRPr="3EF17B83" w:rsidR="3EF17B83">
        <w:rPr>
          <w:rFonts w:ascii="Arial" w:hAnsi="Arial"/>
        </w:rPr>
        <w:t xml:space="preserve">with how other governing bodies </w:t>
      </w:r>
      <w:r w:rsidRPr="3EF17B83" w:rsidR="78FDBAB1">
        <w:rPr>
          <w:rFonts w:ascii="Arial" w:hAnsi="Arial"/>
        </w:rPr>
        <w:t xml:space="preserve">use </w:t>
      </w:r>
      <w:r w:rsidRPr="3EF17B83" w:rsidR="3EF17B83">
        <w:rPr>
          <w:rFonts w:ascii="Arial" w:hAnsi="Arial"/>
        </w:rPr>
        <w:t>their vice chairs or vice presidents such and I just think that this would make these things a lot more streamlined and clear. And there's no need to have an interim</w:t>
      </w:r>
      <w:r w:rsidRPr="3EF17B83" w:rsidR="4B99A34C">
        <w:rPr>
          <w:rFonts w:ascii="Arial" w:hAnsi="Arial"/>
        </w:rPr>
        <w:t>.</w:t>
      </w:r>
    </w:p>
    <w:p w:rsidR="007D4DB1" w:rsidRDefault="007D4DB1" w14:paraId="568C698B" w14:textId="77777777">
      <w:pPr>
        <w:spacing w:after="0"/>
      </w:pPr>
    </w:p>
    <w:p w:rsidR="007D4DB1" w:rsidRDefault="3EF17B83" w14:paraId="7B9F5E4A" w14:textId="77777777">
      <w:pPr>
        <w:spacing w:after="0"/>
      </w:pPr>
      <w:r w:rsidRPr="3EF17B83">
        <w:rPr>
          <w:rFonts w:ascii="Arial" w:hAnsi="Arial"/>
          <w:color w:val="5D7284"/>
        </w:rPr>
        <w:t>36:54</w:t>
      </w:r>
    </w:p>
    <w:p w:rsidR="6E0A2644" w:rsidP="3EF17B83" w:rsidRDefault="6E0A2644" w14:paraId="7AA03A52" w14:textId="2C6A65BD">
      <w:pPr>
        <w:spacing w:after="0"/>
        <w:rPr>
          <w:rFonts w:ascii="Arial" w:hAnsi="Arial"/>
          <w:b/>
          <w:bCs/>
        </w:rPr>
      </w:pPr>
      <w:r w:rsidRPr="3EF17B83">
        <w:rPr>
          <w:rFonts w:ascii="Arial" w:hAnsi="Arial"/>
          <w:b/>
          <w:bCs/>
        </w:rPr>
        <w:t>Chair Rodriguez:</w:t>
      </w:r>
    </w:p>
    <w:p w:rsidR="007D4DB1" w:rsidP="3EF17B83" w:rsidRDefault="3EF17B83" w14:paraId="528BDA58" w14:textId="67F5436F">
      <w:pPr>
        <w:spacing w:after="0"/>
        <w:rPr>
          <w:rFonts w:ascii="Arial" w:hAnsi="Arial"/>
        </w:rPr>
      </w:pPr>
      <w:r w:rsidRPr="3EF17B83">
        <w:rPr>
          <w:rFonts w:ascii="Arial" w:hAnsi="Arial"/>
        </w:rPr>
        <w:t>Are there any other further points of discussion? Seeing non</w:t>
      </w:r>
      <w:r w:rsidRPr="3EF17B83" w:rsidR="10B4111E">
        <w:rPr>
          <w:rFonts w:ascii="Arial" w:hAnsi="Arial"/>
        </w:rPr>
        <w:t xml:space="preserve">e. </w:t>
      </w:r>
      <w:r w:rsidRPr="3EF17B83">
        <w:rPr>
          <w:rFonts w:ascii="Arial" w:hAnsi="Arial"/>
        </w:rPr>
        <w:t>Representative Johnson</w:t>
      </w:r>
      <w:r w:rsidRPr="3EF17B83" w:rsidR="77F0DE40">
        <w:rPr>
          <w:rFonts w:ascii="Arial" w:hAnsi="Arial"/>
        </w:rPr>
        <w:t>.</w:t>
      </w:r>
    </w:p>
    <w:p w:rsidR="007D4DB1" w:rsidRDefault="007D4DB1" w14:paraId="6AA258D8" w14:textId="77777777">
      <w:pPr>
        <w:spacing w:after="0"/>
      </w:pPr>
    </w:p>
    <w:p w:rsidR="007D4DB1" w:rsidRDefault="3EF17B83" w14:paraId="2904E6F6" w14:textId="77777777">
      <w:pPr>
        <w:spacing w:after="0"/>
      </w:pPr>
      <w:r w:rsidRPr="3EF17B83">
        <w:rPr>
          <w:rFonts w:ascii="Arial" w:hAnsi="Arial"/>
          <w:color w:val="5D7284"/>
        </w:rPr>
        <w:t>37:03</w:t>
      </w:r>
    </w:p>
    <w:p w:rsidR="190EBE33" w:rsidP="3EF17B83" w:rsidRDefault="190EBE33" w14:paraId="04E33447" w14:textId="21DF42A1">
      <w:pPr>
        <w:spacing w:after="0"/>
        <w:rPr>
          <w:rFonts w:ascii="Arial" w:hAnsi="Arial"/>
          <w:b/>
          <w:bCs/>
        </w:rPr>
      </w:pPr>
      <w:r w:rsidRPr="3EF17B83">
        <w:rPr>
          <w:rFonts w:ascii="Arial" w:hAnsi="Arial"/>
          <w:b/>
          <w:bCs/>
        </w:rPr>
        <w:t>Representative Johnson:</w:t>
      </w:r>
    </w:p>
    <w:p w:rsidR="007D4DB1" w:rsidRDefault="3EF17B83" w14:paraId="63D5AD9F" w14:textId="2596847A">
      <w:pPr>
        <w:spacing w:after="0"/>
      </w:pPr>
      <w:r w:rsidRPr="3EF17B83">
        <w:rPr>
          <w:rFonts w:ascii="Arial" w:hAnsi="Arial"/>
        </w:rPr>
        <w:t xml:space="preserve">Brian Johnson </w:t>
      </w:r>
      <w:r w:rsidRPr="3EF17B83" w:rsidR="08752ADB">
        <w:rPr>
          <w:rFonts w:ascii="Arial" w:hAnsi="Arial"/>
        </w:rPr>
        <w:t>At-Large R</w:t>
      </w:r>
      <w:r w:rsidRPr="3EF17B83">
        <w:rPr>
          <w:rFonts w:ascii="Arial" w:hAnsi="Arial"/>
        </w:rPr>
        <w:t>epresentative</w:t>
      </w:r>
      <w:r w:rsidRPr="3EF17B83" w:rsidR="4D852C2E">
        <w:rPr>
          <w:rFonts w:ascii="Arial" w:hAnsi="Arial"/>
        </w:rPr>
        <w:t>. M</w:t>
      </w:r>
      <w:r w:rsidRPr="3EF17B83">
        <w:rPr>
          <w:rFonts w:ascii="Arial" w:hAnsi="Arial"/>
        </w:rPr>
        <w:t>ore so I think a point of clarification if I may</w:t>
      </w:r>
    </w:p>
    <w:p w:rsidR="007D4DB1" w:rsidRDefault="007D4DB1" w14:paraId="6FFBD3EC" w14:textId="77777777">
      <w:pPr>
        <w:spacing w:after="0"/>
      </w:pPr>
    </w:p>
    <w:p w:rsidR="007D4DB1" w:rsidRDefault="3EF17B83" w14:paraId="62CEEB1D" w14:textId="77777777">
      <w:pPr>
        <w:spacing w:after="0"/>
      </w:pPr>
      <w:r w:rsidRPr="3EF17B83">
        <w:rPr>
          <w:rFonts w:ascii="Arial" w:hAnsi="Arial"/>
          <w:color w:val="5D7284"/>
        </w:rPr>
        <w:t>37:09</w:t>
      </w:r>
    </w:p>
    <w:p w:rsidR="1D39E22B" w:rsidP="3EF17B83" w:rsidRDefault="1D39E22B" w14:paraId="58C7ADA8" w14:textId="47A347F5">
      <w:pPr>
        <w:spacing w:after="0"/>
        <w:rPr>
          <w:rFonts w:ascii="Arial" w:hAnsi="Arial"/>
          <w:b/>
          <w:bCs/>
        </w:rPr>
      </w:pPr>
      <w:r w:rsidRPr="3EF17B83">
        <w:rPr>
          <w:rFonts w:ascii="Arial" w:hAnsi="Arial"/>
          <w:b/>
          <w:bCs/>
        </w:rPr>
        <w:t>Chair Rodriguez:</w:t>
      </w:r>
    </w:p>
    <w:p w:rsidR="007D4DB1" w:rsidRDefault="1D39E22B" w14:paraId="464C56DA" w14:textId="19A49F47">
      <w:pPr>
        <w:spacing w:after="0"/>
      </w:pPr>
      <w:r w:rsidRPr="3EF17B83">
        <w:rPr>
          <w:rFonts w:ascii="Arial" w:hAnsi="Arial"/>
        </w:rPr>
        <w:t>Point of Privilege</w:t>
      </w:r>
      <w:r w:rsidRPr="3EF17B83" w:rsidR="3EF17B83">
        <w:rPr>
          <w:rFonts w:ascii="Arial" w:hAnsi="Arial"/>
        </w:rPr>
        <w:t>.</w:t>
      </w:r>
    </w:p>
    <w:p w:rsidR="007D4DB1" w:rsidRDefault="007D4DB1" w14:paraId="30DCCCAD" w14:textId="77777777">
      <w:pPr>
        <w:spacing w:after="0"/>
      </w:pPr>
    </w:p>
    <w:p w:rsidR="007D4DB1" w:rsidRDefault="3EF17B83" w14:paraId="274D8FCF" w14:textId="77777777">
      <w:pPr>
        <w:spacing w:after="0"/>
      </w:pPr>
      <w:r w:rsidRPr="3EF17B83">
        <w:rPr>
          <w:rFonts w:ascii="Arial" w:hAnsi="Arial"/>
          <w:color w:val="5D7284"/>
        </w:rPr>
        <w:t>37:15</w:t>
      </w:r>
    </w:p>
    <w:p w:rsidR="0B7EFCB8" w:rsidP="3EF17B83" w:rsidRDefault="0B7EFCB8" w14:paraId="30A82AE2" w14:textId="17A2123D">
      <w:pPr>
        <w:spacing w:after="0"/>
        <w:rPr>
          <w:rFonts w:ascii="Arial" w:hAnsi="Arial"/>
        </w:rPr>
      </w:pPr>
      <w:r w:rsidRPr="3EF17B83">
        <w:rPr>
          <w:rFonts w:ascii="Arial" w:hAnsi="Arial"/>
        </w:rPr>
        <w:t>Representative Johnson:</w:t>
      </w:r>
    </w:p>
    <w:p w:rsidR="007D4DB1" w:rsidP="3EF17B83" w:rsidRDefault="3EF17B83" w14:paraId="7857F167" w14:textId="0B02144F">
      <w:pPr>
        <w:spacing w:after="0"/>
        <w:rPr>
          <w:rFonts w:ascii="Arial" w:hAnsi="Arial"/>
        </w:rPr>
      </w:pPr>
      <w:r w:rsidRPr="3EF17B83">
        <w:rPr>
          <w:rFonts w:ascii="Arial" w:hAnsi="Arial"/>
        </w:rPr>
        <w:t xml:space="preserve">The current process states that the entirety </w:t>
      </w:r>
      <w:r w:rsidRPr="3EF17B83" w:rsidR="2F654113">
        <w:rPr>
          <w:rFonts w:ascii="Arial" w:hAnsi="Arial"/>
        </w:rPr>
        <w:t xml:space="preserve">of the Board does </w:t>
      </w:r>
      <w:r w:rsidRPr="3EF17B83">
        <w:rPr>
          <w:rFonts w:ascii="Arial" w:hAnsi="Arial"/>
        </w:rPr>
        <w:t>not for the vice chair. I</w:t>
      </w:r>
      <w:r w:rsidRPr="3EF17B83" w:rsidR="0BAE4F2F">
        <w:rPr>
          <w:rFonts w:ascii="Arial" w:hAnsi="Arial"/>
        </w:rPr>
        <w:t>sn’t that decided by the</w:t>
      </w:r>
      <w:r w:rsidRPr="3EF17B83">
        <w:rPr>
          <w:rFonts w:ascii="Arial" w:hAnsi="Arial"/>
        </w:rPr>
        <w:t xml:space="preserve"> executive council</w:t>
      </w:r>
      <w:r w:rsidRPr="3EF17B83" w:rsidR="4054EA0D">
        <w:rPr>
          <w:rFonts w:ascii="Arial" w:hAnsi="Arial"/>
        </w:rPr>
        <w:t>?</w:t>
      </w:r>
    </w:p>
    <w:p w:rsidR="007D4DB1" w:rsidRDefault="007D4DB1" w14:paraId="36AF6883" w14:textId="77777777">
      <w:pPr>
        <w:spacing w:after="0"/>
      </w:pPr>
    </w:p>
    <w:p w:rsidR="007D4DB1" w:rsidRDefault="3EF17B83" w14:paraId="419B47EF" w14:textId="77777777">
      <w:pPr>
        <w:spacing w:after="0"/>
      </w:pPr>
      <w:r w:rsidRPr="3EF17B83">
        <w:rPr>
          <w:rFonts w:ascii="Arial" w:hAnsi="Arial"/>
          <w:color w:val="5D7284"/>
        </w:rPr>
        <w:t>37:25</w:t>
      </w:r>
    </w:p>
    <w:p w:rsidR="2B15179C" w:rsidP="3EF17B83" w:rsidRDefault="2B15179C" w14:paraId="6FD0DB72" w14:textId="6774DEFD">
      <w:pPr>
        <w:spacing w:after="0"/>
        <w:rPr>
          <w:rFonts w:ascii="Arial" w:hAnsi="Arial"/>
          <w:b/>
          <w:bCs/>
        </w:rPr>
      </w:pPr>
      <w:r w:rsidRPr="3EF17B83">
        <w:rPr>
          <w:rFonts w:ascii="Arial" w:hAnsi="Arial"/>
          <w:b/>
          <w:bCs/>
        </w:rPr>
        <w:t>Chair Rodriguez:</w:t>
      </w:r>
    </w:p>
    <w:p w:rsidR="007D4DB1" w:rsidRDefault="002A3C40" w14:paraId="6142DB13" w14:textId="77777777">
      <w:pPr>
        <w:spacing w:after="0"/>
      </w:pPr>
      <w:r>
        <w:rPr>
          <w:rFonts w:ascii="Arial" w:hAnsi="Arial"/>
        </w:rPr>
        <w:t>This would be this would actually implement this.</w:t>
      </w:r>
    </w:p>
    <w:p w:rsidR="007D4DB1" w:rsidRDefault="007D4DB1" w14:paraId="54C529ED" w14:textId="77777777">
      <w:pPr>
        <w:spacing w:after="0"/>
      </w:pPr>
    </w:p>
    <w:p w:rsidR="007D4DB1" w:rsidRDefault="3EF17B83" w14:paraId="7F3B9785" w14:textId="77777777">
      <w:pPr>
        <w:spacing w:after="0"/>
      </w:pPr>
      <w:r w:rsidRPr="3EF17B83">
        <w:rPr>
          <w:rFonts w:ascii="Arial" w:hAnsi="Arial"/>
          <w:color w:val="5D7284"/>
        </w:rPr>
        <w:t>37:29</w:t>
      </w:r>
    </w:p>
    <w:p w:rsidR="524C0253" w:rsidP="3EF17B83" w:rsidRDefault="524C0253" w14:paraId="5331332A" w14:textId="12F72032">
      <w:pPr>
        <w:spacing w:after="0"/>
        <w:rPr>
          <w:rFonts w:ascii="Arial" w:hAnsi="Arial"/>
          <w:b/>
          <w:bCs/>
        </w:rPr>
      </w:pPr>
      <w:r w:rsidRPr="3EF17B83">
        <w:rPr>
          <w:rFonts w:ascii="Arial" w:hAnsi="Arial"/>
          <w:b/>
          <w:bCs/>
        </w:rPr>
        <w:t>Representative Johnson:</w:t>
      </w:r>
    </w:p>
    <w:p w:rsidR="007D4DB1" w:rsidRDefault="3EF17B83" w14:paraId="453ABC05" w14:textId="3D0396D5">
      <w:pPr>
        <w:spacing w:after="0"/>
      </w:pPr>
      <w:r w:rsidRPr="3EF17B83">
        <w:rPr>
          <w:rFonts w:ascii="Arial" w:hAnsi="Arial"/>
        </w:rPr>
        <w:t xml:space="preserve">I'm not counting what those amendments would </w:t>
      </w:r>
      <w:r w:rsidRPr="3EF17B83" w:rsidR="30E3A318">
        <w:rPr>
          <w:rFonts w:ascii="Arial" w:hAnsi="Arial"/>
        </w:rPr>
        <w:t xml:space="preserve">change. I’m </w:t>
      </w:r>
      <w:r w:rsidRPr="3EF17B83">
        <w:rPr>
          <w:rFonts w:ascii="Arial" w:hAnsi="Arial"/>
        </w:rPr>
        <w:t xml:space="preserve">ask </w:t>
      </w:r>
      <w:r w:rsidRPr="3EF17B83" w:rsidR="429242C5">
        <w:rPr>
          <w:rFonts w:ascii="Arial" w:hAnsi="Arial"/>
        </w:rPr>
        <w:t>what’s currently in place.</w:t>
      </w:r>
    </w:p>
    <w:p w:rsidR="007D4DB1" w:rsidRDefault="007D4DB1" w14:paraId="1C0157D6" w14:textId="77777777">
      <w:pPr>
        <w:spacing w:after="0"/>
      </w:pPr>
    </w:p>
    <w:p w:rsidR="007D4DB1" w:rsidRDefault="002A3C40" w14:paraId="206BE9CE" w14:textId="77777777">
      <w:pPr>
        <w:spacing w:after="0"/>
      </w:pPr>
      <w:r>
        <w:rPr>
          <w:rFonts w:ascii="Arial" w:hAnsi="Arial"/>
          <w:color w:val="5D7284"/>
        </w:rPr>
        <w:t>37:33</w:t>
      </w:r>
    </w:p>
    <w:p w:rsidR="007D4DB1" w:rsidRDefault="3EF17B83" w14:paraId="5A3DF0A8" w14:textId="2C2AD044">
      <w:pPr>
        <w:spacing w:after="0"/>
      </w:pPr>
      <w:r w:rsidRPr="3EF17B83">
        <w:rPr>
          <w:rFonts w:ascii="Arial" w:hAnsi="Arial"/>
        </w:rPr>
        <w:t xml:space="preserve">Yeah, it was an appointment </w:t>
      </w:r>
      <w:r w:rsidRPr="3EF17B83" w:rsidR="3D633D70">
        <w:rPr>
          <w:rFonts w:ascii="Arial" w:hAnsi="Arial"/>
        </w:rPr>
        <w:t xml:space="preserve">of Vice Chair </w:t>
      </w:r>
      <w:r w:rsidRPr="3EF17B83">
        <w:rPr>
          <w:rFonts w:ascii="Arial" w:hAnsi="Arial"/>
        </w:rPr>
        <w:t>Chandler</w:t>
      </w:r>
    </w:p>
    <w:p w:rsidR="007D4DB1" w:rsidP="3EF17B83" w:rsidRDefault="007D4DB1" w14:paraId="381A5833" w14:textId="3671DA89">
      <w:pPr>
        <w:spacing w:after="0"/>
        <w:rPr>
          <w:rFonts w:ascii="Arial" w:hAnsi="Arial"/>
        </w:rPr>
      </w:pPr>
    </w:p>
    <w:p w:rsidR="007D4DB1" w:rsidP="3EF17B83" w:rsidRDefault="4899F984" w14:paraId="75B06B15" w14:textId="32344922">
      <w:pPr>
        <w:spacing w:after="0"/>
        <w:rPr>
          <w:rFonts w:ascii="Arial" w:hAnsi="Arial"/>
          <w:b/>
          <w:bCs/>
        </w:rPr>
      </w:pPr>
      <w:r w:rsidRPr="3EF17B83">
        <w:rPr>
          <w:rFonts w:ascii="Arial" w:hAnsi="Arial"/>
          <w:b/>
          <w:bCs/>
        </w:rPr>
        <w:t>Representative</w:t>
      </w:r>
      <w:r w:rsidRPr="3EF17B83" w:rsidR="6EE97DB9">
        <w:rPr>
          <w:rFonts w:ascii="Arial" w:hAnsi="Arial"/>
          <w:b/>
          <w:bCs/>
        </w:rPr>
        <w:t xml:space="preserve"> Johnson:</w:t>
      </w:r>
    </w:p>
    <w:p w:rsidR="007D4DB1" w:rsidRDefault="6EE97DB9" w14:paraId="56F74949" w14:textId="2E12E4BA">
      <w:pPr>
        <w:spacing w:after="0"/>
      </w:pPr>
      <w:r w:rsidRPr="3EF17B83">
        <w:rPr>
          <w:rFonts w:ascii="Arial" w:hAnsi="Arial"/>
        </w:rPr>
        <w:t xml:space="preserve">Rather than a vote, </w:t>
      </w:r>
      <w:r w:rsidRPr="3EF17B83" w:rsidR="3EF17B83">
        <w:rPr>
          <w:rFonts w:ascii="Arial" w:hAnsi="Arial"/>
        </w:rPr>
        <w:t>gotcha</w:t>
      </w:r>
      <w:r w:rsidRPr="3EF17B83" w:rsidR="5A412BB1">
        <w:rPr>
          <w:rFonts w:ascii="Arial" w:hAnsi="Arial"/>
        </w:rPr>
        <w:t>.</w:t>
      </w:r>
      <w:r w:rsidRPr="3EF17B83" w:rsidR="277E37AF">
        <w:rPr>
          <w:rFonts w:ascii="Arial" w:hAnsi="Arial"/>
        </w:rPr>
        <w:t xml:space="preserve"> R</w:t>
      </w:r>
      <w:r w:rsidRPr="3EF17B83" w:rsidR="3EF17B83">
        <w:rPr>
          <w:rFonts w:ascii="Arial" w:hAnsi="Arial"/>
        </w:rPr>
        <w:t>ather than rather than Yes. Okay. So the amendments would suggest that</w:t>
      </w:r>
      <w:r w:rsidRPr="3EF17B83" w:rsidR="5E10CAD7">
        <w:rPr>
          <w:rFonts w:ascii="Arial" w:hAnsi="Arial"/>
        </w:rPr>
        <w:t xml:space="preserve"> </w:t>
      </w:r>
      <w:r w:rsidRPr="3EF17B83" w:rsidR="3EF17B83">
        <w:rPr>
          <w:rFonts w:ascii="Arial" w:hAnsi="Arial"/>
        </w:rPr>
        <w:t>the Vice Chair would serve as an interim chair until the</w:t>
      </w:r>
      <w:r w:rsidRPr="3EF17B83" w:rsidR="0617188D">
        <w:rPr>
          <w:rFonts w:ascii="Arial" w:hAnsi="Arial"/>
        </w:rPr>
        <w:t xml:space="preserve"> Board could...</w:t>
      </w:r>
    </w:p>
    <w:p w:rsidR="007D4DB1" w:rsidP="3EF17B83" w:rsidRDefault="007D4DB1" w14:paraId="359E6404" w14:textId="08DB1509">
      <w:pPr>
        <w:spacing w:after="0"/>
        <w:rPr>
          <w:rFonts w:ascii="Arial" w:hAnsi="Arial"/>
          <w:color w:val="5D7284"/>
        </w:rPr>
      </w:pPr>
    </w:p>
    <w:p w:rsidR="007D4DB1" w:rsidRDefault="3EF17B83" w14:paraId="622E3FA1" w14:textId="240D80C8">
      <w:pPr>
        <w:spacing w:after="0"/>
      </w:pPr>
      <w:r w:rsidRPr="3EF17B83">
        <w:rPr>
          <w:rFonts w:ascii="Arial" w:hAnsi="Arial"/>
          <w:color w:val="5D7284"/>
        </w:rPr>
        <w:t>37:57</w:t>
      </w:r>
    </w:p>
    <w:p w:rsidR="007D4DB1" w:rsidP="3EF17B83" w:rsidRDefault="19898164" w14:paraId="1085B9AE" w14:textId="1098A180">
      <w:pPr>
        <w:spacing w:after="0"/>
        <w:rPr>
          <w:rFonts w:ascii="Arial" w:hAnsi="Arial"/>
          <w:b/>
          <w:bCs/>
        </w:rPr>
      </w:pPr>
      <w:r w:rsidRPr="3EF17B83">
        <w:rPr>
          <w:rFonts w:ascii="Arial" w:hAnsi="Arial"/>
          <w:b/>
          <w:bCs/>
        </w:rPr>
        <w:t>Chair Rodriguez:</w:t>
      </w:r>
    </w:p>
    <w:p w:rsidR="007D4DB1" w:rsidRDefault="19898164" w14:paraId="6C0C4191" w14:textId="11596639">
      <w:pPr>
        <w:spacing w:after="0"/>
      </w:pPr>
      <w:r w:rsidRPr="3EF17B83">
        <w:rPr>
          <w:rFonts w:ascii="Arial" w:hAnsi="Arial"/>
        </w:rPr>
        <w:t xml:space="preserve">So, is </w:t>
      </w:r>
      <w:r w:rsidRPr="3EF17B83" w:rsidR="3EF17B83">
        <w:rPr>
          <w:rFonts w:ascii="Arial" w:hAnsi="Arial"/>
        </w:rPr>
        <w:t>your point of privilege r</w:t>
      </w:r>
      <w:r w:rsidRPr="3EF17B83" w:rsidR="56779BE3">
        <w:rPr>
          <w:rFonts w:ascii="Arial" w:hAnsi="Arial"/>
        </w:rPr>
        <w:t>esolved? A</w:t>
      </w:r>
      <w:r w:rsidRPr="3EF17B83" w:rsidR="3EF17B83">
        <w:rPr>
          <w:rFonts w:ascii="Arial" w:hAnsi="Arial"/>
        </w:rPr>
        <w:t>ny other points of discussion</w:t>
      </w:r>
      <w:r w:rsidRPr="3EF17B83" w:rsidR="333AEEFF">
        <w:rPr>
          <w:rFonts w:ascii="Arial" w:hAnsi="Arial"/>
        </w:rPr>
        <w:t xml:space="preserve">? Vice Chair </w:t>
      </w:r>
      <w:r w:rsidRPr="3EF17B83" w:rsidR="3EF17B83">
        <w:rPr>
          <w:rFonts w:ascii="Arial" w:hAnsi="Arial"/>
        </w:rPr>
        <w:t>Chandler.</w:t>
      </w:r>
    </w:p>
    <w:p w:rsidR="007D4DB1" w:rsidP="3EF17B83" w:rsidRDefault="007D4DB1" w14:paraId="7CBEED82" w14:textId="77777777">
      <w:pPr>
        <w:spacing w:after="0"/>
        <w:rPr>
          <w:rFonts w:ascii="Arial" w:hAnsi="Arial" w:eastAsia="Arial" w:cs="Arial"/>
        </w:rPr>
      </w:pPr>
    </w:p>
    <w:p w:rsidR="0E41BAA4" w:rsidP="3EF17B83" w:rsidRDefault="0E41BAA4" w14:paraId="2C235750" w14:textId="2AA537EE">
      <w:pPr>
        <w:spacing w:after="0"/>
        <w:rPr>
          <w:rFonts w:ascii="Arial" w:hAnsi="Arial" w:eastAsia="Arial" w:cs="Arial"/>
        </w:rPr>
      </w:pPr>
      <w:r w:rsidRPr="3EF17B83">
        <w:rPr>
          <w:rFonts w:ascii="Arial" w:hAnsi="Arial" w:eastAsia="Arial" w:cs="Arial"/>
          <w:b/>
          <w:bCs/>
        </w:rPr>
        <w:t xml:space="preserve">Vice Chair Chandler: </w:t>
      </w:r>
      <w:r w:rsidRPr="3EF17B83">
        <w:rPr>
          <w:rFonts w:ascii="Arial" w:hAnsi="Arial" w:eastAsia="Arial" w:cs="Arial"/>
        </w:rPr>
        <w:t>*indistinguishable*</w:t>
      </w:r>
    </w:p>
    <w:p w:rsidR="3EF17B83" w:rsidP="3EF17B83" w:rsidRDefault="3EF17B83" w14:paraId="5E022496" w14:textId="5D5120A4">
      <w:pPr>
        <w:spacing w:after="0"/>
      </w:pPr>
    </w:p>
    <w:p w:rsidR="007D4DB1" w:rsidRDefault="3EF17B83" w14:paraId="558855C5" w14:textId="77777777">
      <w:pPr>
        <w:spacing w:after="0"/>
      </w:pPr>
      <w:r w:rsidRPr="3EF17B83">
        <w:rPr>
          <w:rFonts w:ascii="Arial" w:hAnsi="Arial"/>
          <w:color w:val="5D7284"/>
        </w:rPr>
        <w:t>38:26</w:t>
      </w:r>
    </w:p>
    <w:p w:rsidR="0F806DB0" w:rsidP="3EF17B83" w:rsidRDefault="0F806DB0" w14:paraId="1D0BB757" w14:textId="11387757">
      <w:pPr>
        <w:spacing w:after="0"/>
      </w:pPr>
      <w:r w:rsidRPr="3EF17B83">
        <w:rPr>
          <w:rFonts w:ascii="Arial" w:hAnsi="Arial"/>
          <w:b/>
          <w:bCs/>
        </w:rPr>
        <w:t>Chair Rodriguez:</w:t>
      </w:r>
    </w:p>
    <w:p w:rsidR="007D4DB1" w:rsidRDefault="3EF17B83" w14:paraId="397B1B6F" w14:textId="57E2D832">
      <w:pPr>
        <w:spacing w:after="0"/>
      </w:pPr>
      <w:r w:rsidRPr="3EF17B83">
        <w:rPr>
          <w:rFonts w:ascii="Arial" w:hAnsi="Arial"/>
        </w:rPr>
        <w:t xml:space="preserve">Vice Chair Chandler Do you want to repeat that? Just a little louder? So </w:t>
      </w:r>
      <w:r w:rsidRPr="3EF17B83" w:rsidR="14241EE6">
        <w:rPr>
          <w:rFonts w:ascii="Arial" w:hAnsi="Arial"/>
        </w:rPr>
        <w:t xml:space="preserve">the folks on </w:t>
      </w:r>
      <w:r w:rsidRPr="3EF17B83">
        <w:rPr>
          <w:rFonts w:ascii="Arial" w:hAnsi="Arial"/>
        </w:rPr>
        <w:t>Zoom</w:t>
      </w:r>
      <w:r w:rsidRPr="3EF17B83" w:rsidR="3A1A2864">
        <w:rPr>
          <w:rFonts w:ascii="Arial" w:hAnsi="Arial"/>
        </w:rPr>
        <w:t xml:space="preserve"> </w:t>
      </w:r>
      <w:r w:rsidRPr="3EF17B83">
        <w:rPr>
          <w:rFonts w:ascii="Arial" w:hAnsi="Arial"/>
        </w:rPr>
        <w:t>can</w:t>
      </w:r>
      <w:r w:rsidRPr="3EF17B83" w:rsidR="3DB31359">
        <w:rPr>
          <w:rFonts w:ascii="Arial" w:hAnsi="Arial"/>
        </w:rPr>
        <w:t xml:space="preserve"> hear.</w:t>
      </w:r>
    </w:p>
    <w:p w:rsidR="007D4DB1" w:rsidRDefault="007D4DB1" w14:paraId="6E36661F" w14:textId="77777777">
      <w:pPr>
        <w:spacing w:after="0"/>
      </w:pPr>
    </w:p>
    <w:p w:rsidR="007D4DB1" w:rsidRDefault="3EF17B83" w14:paraId="77AFF830" w14:textId="77777777">
      <w:pPr>
        <w:spacing w:after="0"/>
      </w:pPr>
      <w:r w:rsidRPr="3EF17B83">
        <w:rPr>
          <w:rFonts w:ascii="Arial" w:hAnsi="Arial"/>
          <w:color w:val="5D7284"/>
        </w:rPr>
        <w:t>38:40</w:t>
      </w:r>
    </w:p>
    <w:p w:rsidR="2A2B508C" w:rsidP="3EF17B83" w:rsidRDefault="2A2B508C" w14:paraId="0C923743" w14:textId="020650BB">
      <w:pPr>
        <w:spacing w:after="0"/>
        <w:rPr>
          <w:rFonts w:ascii="Arial" w:hAnsi="Arial"/>
          <w:b/>
          <w:bCs/>
        </w:rPr>
      </w:pPr>
      <w:r w:rsidRPr="3EF17B83">
        <w:rPr>
          <w:rFonts w:ascii="Arial" w:hAnsi="Arial"/>
          <w:b/>
          <w:bCs/>
        </w:rPr>
        <w:t>Vice Chair Chandler:</w:t>
      </w:r>
      <w:r w:rsidRPr="3EF17B83" w:rsidR="3B12BCE2">
        <w:rPr>
          <w:rFonts w:ascii="Arial" w:hAnsi="Arial"/>
          <w:b/>
          <w:bCs/>
        </w:rPr>
        <w:t xml:space="preserve"> </w:t>
      </w:r>
      <w:r w:rsidRPr="3EF17B83" w:rsidR="3B12BCE2">
        <w:rPr>
          <w:rFonts w:ascii="Arial" w:hAnsi="Arial"/>
        </w:rPr>
        <w:t>*indistinguishable*</w:t>
      </w:r>
      <w:r w:rsidRPr="3EF17B83" w:rsidR="7F763DBE">
        <w:rPr>
          <w:rFonts w:ascii="Arial" w:hAnsi="Arial"/>
        </w:rPr>
        <w:t xml:space="preserve"> *motion regarding adding an “abstain” option*</w:t>
      </w:r>
    </w:p>
    <w:p w:rsidR="007D4DB1" w:rsidRDefault="007D4DB1" w14:paraId="135E58C4" w14:textId="77777777">
      <w:pPr>
        <w:spacing w:after="0"/>
      </w:pPr>
    </w:p>
    <w:p w:rsidR="007D4DB1" w:rsidRDefault="3EF17B83" w14:paraId="0EE8AB6A" w14:textId="77777777">
      <w:pPr>
        <w:spacing w:after="0"/>
      </w:pPr>
      <w:r w:rsidRPr="3EF17B83">
        <w:rPr>
          <w:rFonts w:ascii="Arial" w:hAnsi="Arial"/>
          <w:color w:val="5D7284"/>
        </w:rPr>
        <w:t>38:54</w:t>
      </w:r>
    </w:p>
    <w:p w:rsidR="3DA103BD" w:rsidP="3EF17B83" w:rsidRDefault="3DA103BD" w14:paraId="45D115CE" w14:textId="3A39BEE2">
      <w:pPr>
        <w:spacing w:after="0"/>
        <w:rPr>
          <w:rFonts w:ascii="Arial" w:hAnsi="Arial"/>
          <w:b/>
          <w:bCs/>
        </w:rPr>
      </w:pPr>
      <w:r w:rsidRPr="3EF17B83">
        <w:rPr>
          <w:rFonts w:ascii="Arial" w:hAnsi="Arial"/>
          <w:b/>
          <w:bCs/>
        </w:rPr>
        <w:t>Chair Rodriguez:</w:t>
      </w:r>
    </w:p>
    <w:p w:rsidR="007D4DB1" w:rsidRDefault="3EF17B83" w14:paraId="2BC60BF6" w14:textId="63F780B5">
      <w:pPr>
        <w:spacing w:after="0"/>
      </w:pPr>
      <w:r w:rsidRPr="3EF17B83">
        <w:rPr>
          <w:rFonts w:ascii="Arial" w:hAnsi="Arial"/>
        </w:rPr>
        <w:t xml:space="preserve">I would respond as the chair to that point of privilege and say that I think we can make a motion to recess following this vote since we're about to proceed into the vote. The idea is with abstaining is that typically if we had the option, Representative Delgado would have abstained from that vote that she wasn't in because everyone participated within discussion. And the idea is that </w:t>
      </w:r>
      <w:r w:rsidRPr="3EF17B83" w:rsidR="5BC04A49">
        <w:rPr>
          <w:rFonts w:ascii="Arial" w:hAnsi="Arial"/>
        </w:rPr>
        <w:t xml:space="preserve">if you’re </w:t>
      </w:r>
      <w:r w:rsidRPr="3EF17B83">
        <w:rPr>
          <w:rFonts w:ascii="Arial" w:hAnsi="Arial"/>
        </w:rPr>
        <w:t>here.</w:t>
      </w:r>
      <w:r w:rsidRPr="3EF17B83" w:rsidR="3CF35CC7">
        <w:rPr>
          <w:rFonts w:ascii="Arial" w:hAnsi="Arial"/>
        </w:rPr>
        <w:t xml:space="preserve"> </w:t>
      </w:r>
      <w:r w:rsidRPr="3EF17B83">
        <w:rPr>
          <w:rFonts w:ascii="Arial" w:hAnsi="Arial"/>
        </w:rPr>
        <w:t>The vote would either should be yes or no. But I think we can make that possible moving forward. I would just discourage the use of that. Now that that point of privilege has been resolved, we'll now close discussion and move into voting on Section amendment number</w:t>
      </w:r>
      <w:r w:rsidRPr="3EF17B83" w:rsidR="61D309A3">
        <w:rPr>
          <w:rFonts w:ascii="Arial" w:hAnsi="Arial"/>
        </w:rPr>
        <w:t xml:space="preserve"> 6.3</w:t>
      </w:r>
      <w:r w:rsidRPr="3EF17B83">
        <w:rPr>
          <w:rFonts w:ascii="Arial" w:hAnsi="Arial"/>
        </w:rPr>
        <w:t>. The abstain option will not exist for this but for future votes it will.</w:t>
      </w:r>
    </w:p>
    <w:p w:rsidR="007D4DB1" w:rsidRDefault="007D4DB1" w14:paraId="709E88E4" w14:textId="77777777">
      <w:pPr>
        <w:spacing w:after="0"/>
      </w:pPr>
    </w:p>
    <w:p w:rsidR="007D4DB1" w:rsidRDefault="3EF17B83" w14:paraId="3A4D86FD" w14:textId="77777777">
      <w:pPr>
        <w:spacing w:after="0"/>
      </w:pPr>
      <w:r w:rsidRPr="3EF17B83">
        <w:rPr>
          <w:rFonts w:ascii="Arial" w:hAnsi="Arial"/>
          <w:color w:val="5D7284"/>
        </w:rPr>
        <w:t>39:56</w:t>
      </w:r>
    </w:p>
    <w:p w:rsidR="007D4DB1" w:rsidP="3EF17B83" w:rsidRDefault="69F7718D" w14:paraId="13685773" w14:textId="1BBA89FF">
      <w:pPr>
        <w:spacing w:after="0"/>
        <w:rPr>
          <w:rFonts w:ascii="Arial" w:hAnsi="Arial"/>
          <w:b/>
          <w:bCs/>
        </w:rPr>
      </w:pPr>
      <w:r w:rsidRPr="3EF17B83">
        <w:rPr>
          <w:rFonts w:ascii="Arial" w:hAnsi="Arial"/>
          <w:b/>
          <w:bCs/>
        </w:rPr>
        <w:t>Chief Administrative Executive Alexander:</w:t>
      </w:r>
    </w:p>
    <w:p w:rsidR="007D4DB1" w:rsidP="3EF17B83" w:rsidRDefault="69F7718D" w14:paraId="6E2A08C7" w14:textId="1A6504DC">
      <w:pPr>
        <w:spacing w:after="0"/>
        <w:rPr>
          <w:rFonts w:ascii="Arial" w:hAnsi="Arial"/>
        </w:rPr>
      </w:pPr>
      <w:r w:rsidRPr="3EF17B83">
        <w:rPr>
          <w:rFonts w:ascii="Arial" w:hAnsi="Arial"/>
        </w:rPr>
        <w:t xml:space="preserve">The form is in the </w:t>
      </w:r>
      <w:r w:rsidRPr="3EF17B83" w:rsidR="3EF17B83">
        <w:rPr>
          <w:rFonts w:ascii="Arial" w:hAnsi="Arial"/>
        </w:rPr>
        <w:t>channel also labeled formerly 5.7</w:t>
      </w:r>
      <w:r w:rsidRPr="3EF17B83" w:rsidR="6E47273D">
        <w:rPr>
          <w:rFonts w:ascii="Arial" w:hAnsi="Arial"/>
        </w:rPr>
        <w:t xml:space="preserve">.  </w:t>
      </w:r>
      <w:r w:rsidRPr="3EF17B83" w:rsidR="3EF17B83">
        <w:rPr>
          <w:rFonts w:ascii="Arial" w:hAnsi="Arial"/>
        </w:rPr>
        <w:t xml:space="preserve">All right, the noes have it </w:t>
      </w:r>
      <w:r w:rsidRPr="3EF17B83" w:rsidR="2476FB7A">
        <w:rPr>
          <w:rFonts w:ascii="Arial" w:hAnsi="Arial"/>
        </w:rPr>
        <w:t>6-5</w:t>
      </w:r>
      <w:r w:rsidRPr="3EF17B83" w:rsidR="3EF17B83">
        <w:rPr>
          <w:rFonts w:ascii="Arial" w:hAnsi="Arial"/>
        </w:rPr>
        <w:t>, we will not be replacing that text.</w:t>
      </w:r>
    </w:p>
    <w:p w:rsidR="007D4DB1" w:rsidRDefault="007D4DB1" w14:paraId="7818863E" w14:textId="77777777">
      <w:pPr>
        <w:spacing w:after="0"/>
      </w:pPr>
    </w:p>
    <w:p w:rsidR="007D4DB1" w:rsidRDefault="3EF17B83" w14:paraId="719CD3CB" w14:textId="77777777">
      <w:pPr>
        <w:spacing w:after="0"/>
      </w:pPr>
      <w:r w:rsidRPr="3EF17B83">
        <w:rPr>
          <w:rFonts w:ascii="Arial" w:hAnsi="Arial"/>
          <w:color w:val="5D7284"/>
        </w:rPr>
        <w:t>40:56</w:t>
      </w:r>
    </w:p>
    <w:p w:rsidR="4F0575C7" w:rsidP="3EF17B83" w:rsidRDefault="4F0575C7" w14:paraId="6AB6F774" w14:textId="099D5EE1">
      <w:pPr>
        <w:spacing w:after="0"/>
        <w:rPr>
          <w:rFonts w:ascii="Arial" w:hAnsi="Arial"/>
          <w:b/>
          <w:bCs/>
        </w:rPr>
      </w:pPr>
      <w:r w:rsidRPr="3EF17B83">
        <w:rPr>
          <w:rFonts w:ascii="Arial" w:hAnsi="Arial"/>
          <w:b/>
          <w:bCs/>
        </w:rPr>
        <w:t>Chair Rodriguez:</w:t>
      </w:r>
    </w:p>
    <w:p w:rsidR="007D4DB1" w:rsidRDefault="002A3C40" w14:paraId="5C9D1AC6" w14:textId="77777777">
      <w:pPr>
        <w:spacing w:after="0"/>
      </w:pPr>
      <w:r>
        <w:rPr>
          <w:rFonts w:ascii="Arial" w:hAnsi="Arial"/>
        </w:rPr>
        <w:t>We will now move into amendment seven. Representative Miller, will you please introduce the initial amendment?</w:t>
      </w:r>
    </w:p>
    <w:p w:rsidR="007D4DB1" w:rsidRDefault="007D4DB1" w14:paraId="44F69B9A" w14:textId="77777777">
      <w:pPr>
        <w:spacing w:after="0"/>
      </w:pPr>
    </w:p>
    <w:p w:rsidR="007D4DB1" w:rsidRDefault="3EF17B83" w14:paraId="286F3AED" w14:textId="77777777">
      <w:pPr>
        <w:spacing w:after="0"/>
      </w:pPr>
      <w:r w:rsidRPr="3EF17B83">
        <w:rPr>
          <w:rFonts w:ascii="Arial" w:hAnsi="Arial"/>
          <w:color w:val="5D7284"/>
        </w:rPr>
        <w:t>41:06</w:t>
      </w:r>
    </w:p>
    <w:p w:rsidR="048A7F39" w:rsidP="3EF17B83" w:rsidRDefault="048A7F39" w14:paraId="1180125E" w14:textId="3741B1B1">
      <w:pPr>
        <w:spacing w:after="0"/>
        <w:rPr>
          <w:rFonts w:ascii="Arial" w:hAnsi="Arial"/>
          <w:b/>
          <w:bCs/>
        </w:rPr>
      </w:pPr>
      <w:r w:rsidRPr="3EF17B83">
        <w:rPr>
          <w:rFonts w:ascii="Arial" w:hAnsi="Arial"/>
          <w:b/>
          <w:bCs/>
        </w:rPr>
        <w:t>Representative Miller:</w:t>
      </w:r>
    </w:p>
    <w:p w:rsidR="007D4DB1" w:rsidRDefault="3EF17B83" w14:paraId="183DA6FA" w14:textId="375FB134">
      <w:pPr>
        <w:spacing w:after="0"/>
      </w:pPr>
      <w:r w:rsidRPr="3EF17B83">
        <w:rPr>
          <w:rFonts w:ascii="Arial" w:hAnsi="Arial"/>
        </w:rPr>
        <w:t xml:space="preserve">Lawrence Miller </w:t>
      </w:r>
      <w:r w:rsidRPr="3EF17B83" w:rsidR="3412BB34">
        <w:rPr>
          <w:rFonts w:ascii="Arial" w:hAnsi="Arial"/>
        </w:rPr>
        <w:t xml:space="preserve">GPSA </w:t>
      </w:r>
      <w:r w:rsidRPr="3EF17B83">
        <w:rPr>
          <w:rFonts w:ascii="Arial" w:hAnsi="Arial"/>
        </w:rPr>
        <w:t>President, my bad brain stopped</w:t>
      </w:r>
      <w:r w:rsidRPr="3EF17B83" w:rsidR="4B7DDAAD">
        <w:rPr>
          <w:rFonts w:ascii="Arial" w:hAnsi="Arial"/>
        </w:rPr>
        <w:t xml:space="preserve">... </w:t>
      </w:r>
      <w:r w:rsidRPr="3EF17B83">
        <w:rPr>
          <w:rFonts w:ascii="Arial" w:hAnsi="Arial"/>
        </w:rPr>
        <w:t xml:space="preserve">the amendment seven the initial amendment? I think the Yeah, the initial amendment is to clarify the role of the </w:t>
      </w:r>
      <w:r w:rsidRPr="3EF17B83" w:rsidR="068CA7E1">
        <w:rPr>
          <w:rFonts w:ascii="Arial" w:hAnsi="Arial"/>
        </w:rPr>
        <w:t xml:space="preserve">Fee Board </w:t>
      </w:r>
      <w:r w:rsidRPr="3EF17B83">
        <w:rPr>
          <w:rFonts w:ascii="Arial" w:hAnsi="Arial"/>
        </w:rPr>
        <w:t xml:space="preserve">administrator. Okay. It's the section within the steering committee enhanced Task Force. I think it's underneath the findings. For a section clarifying the role of the </w:t>
      </w:r>
      <w:r w:rsidRPr="3EF17B83" w:rsidR="5F29D776">
        <w:rPr>
          <w:rFonts w:ascii="Arial" w:hAnsi="Arial"/>
        </w:rPr>
        <w:t xml:space="preserve">Fee Board </w:t>
      </w:r>
      <w:r w:rsidRPr="3EF17B83">
        <w:rPr>
          <w:rFonts w:ascii="Arial" w:hAnsi="Arial"/>
        </w:rPr>
        <w:t xml:space="preserve">administrative liaisons and setting agendas and meeting time, the simple action is to strike the entire section. I think it gives the administrative liaison too much power to be able to say, what is what should be the agenda of these meetings. Typically, like while it typically hasn't been used in a malicious manner, same issues that I have above setting the agenda is able to say how the entire meeting actually is ran. And that is a lot of power, and should remain in the hands of the students with administrative </w:t>
      </w:r>
      <w:r w:rsidRPr="3EF17B83" w:rsidR="6358BFAF">
        <w:rPr>
          <w:rFonts w:ascii="Arial" w:hAnsi="Arial"/>
        </w:rPr>
        <w:t>liaison</w:t>
      </w:r>
      <w:r w:rsidRPr="3EF17B83">
        <w:rPr>
          <w:rFonts w:ascii="Arial" w:hAnsi="Arial"/>
        </w:rPr>
        <w:t xml:space="preserve"> can participate, but shouldn't be the main priority of them.</w:t>
      </w:r>
    </w:p>
    <w:p w:rsidR="007D4DB1" w:rsidRDefault="007D4DB1" w14:paraId="5F07D11E" w14:textId="77777777">
      <w:pPr>
        <w:spacing w:after="0"/>
      </w:pPr>
    </w:p>
    <w:p w:rsidR="007D4DB1" w:rsidRDefault="3EF17B83" w14:paraId="29BCA0B9" w14:textId="77777777">
      <w:pPr>
        <w:spacing w:after="0"/>
      </w:pPr>
      <w:r w:rsidRPr="3EF17B83">
        <w:rPr>
          <w:rFonts w:ascii="Arial" w:hAnsi="Arial"/>
          <w:color w:val="5D7284"/>
        </w:rPr>
        <w:t>42:03</w:t>
      </w:r>
    </w:p>
    <w:p w:rsidR="763379EF" w:rsidP="3EF17B83" w:rsidRDefault="763379EF" w14:paraId="187716D3" w14:textId="5BD02C12">
      <w:pPr>
        <w:spacing w:after="0"/>
        <w:rPr>
          <w:rFonts w:ascii="Arial" w:hAnsi="Arial"/>
          <w:b/>
          <w:bCs/>
        </w:rPr>
      </w:pPr>
      <w:r w:rsidRPr="3EF17B83">
        <w:rPr>
          <w:rFonts w:ascii="Arial" w:hAnsi="Arial"/>
          <w:b/>
          <w:bCs/>
        </w:rPr>
        <w:t>Chair Rodriguez:</w:t>
      </w:r>
    </w:p>
    <w:p w:rsidR="007D4DB1" w:rsidRDefault="3EF17B83" w14:paraId="161B997D" w14:textId="5997B7BC">
      <w:pPr>
        <w:spacing w:after="0"/>
      </w:pPr>
      <w:r w:rsidRPr="3EF17B83">
        <w:rPr>
          <w:rFonts w:ascii="Arial" w:hAnsi="Arial"/>
        </w:rPr>
        <w:t xml:space="preserve">Are there any questions for </w:t>
      </w:r>
      <w:r w:rsidRPr="3EF17B83" w:rsidR="45E59A07">
        <w:rPr>
          <w:rFonts w:ascii="Arial" w:hAnsi="Arial"/>
        </w:rPr>
        <w:t>Representative</w:t>
      </w:r>
      <w:r w:rsidRPr="3EF17B83">
        <w:rPr>
          <w:rFonts w:ascii="Arial" w:hAnsi="Arial"/>
        </w:rPr>
        <w:t xml:space="preserve"> Miller?</w:t>
      </w:r>
      <w:r w:rsidRPr="3EF17B83" w:rsidR="2F0CF945">
        <w:rPr>
          <w:rFonts w:ascii="Arial" w:hAnsi="Arial"/>
        </w:rPr>
        <w:t xml:space="preserve"> </w:t>
      </w:r>
      <w:r w:rsidRPr="3EF17B83">
        <w:rPr>
          <w:rFonts w:ascii="Arial" w:hAnsi="Arial"/>
        </w:rPr>
        <w:t xml:space="preserve">Representative </w:t>
      </w:r>
      <w:r w:rsidRPr="3EF17B83" w:rsidR="13E1E67A">
        <w:rPr>
          <w:rFonts w:ascii="Arial" w:hAnsi="Arial"/>
        </w:rPr>
        <w:t>C</w:t>
      </w:r>
      <w:r w:rsidRPr="3EF17B83">
        <w:rPr>
          <w:rFonts w:ascii="Arial" w:hAnsi="Arial"/>
        </w:rPr>
        <w:t>oncep</w:t>
      </w:r>
      <w:r w:rsidRPr="3EF17B83" w:rsidR="1893014A">
        <w:rPr>
          <w:rFonts w:ascii="Arial" w:hAnsi="Arial"/>
        </w:rPr>
        <w:t>c</w:t>
      </w:r>
      <w:r w:rsidRPr="3EF17B83">
        <w:rPr>
          <w:rFonts w:ascii="Arial" w:hAnsi="Arial"/>
        </w:rPr>
        <w:t>ion?</w:t>
      </w:r>
    </w:p>
    <w:p w:rsidR="007D4DB1" w:rsidRDefault="007D4DB1" w14:paraId="43D6B1D6" w14:textId="77777777">
      <w:pPr>
        <w:spacing w:after="0"/>
      </w:pPr>
    </w:p>
    <w:p w:rsidR="759F7DDE" w:rsidP="3EF17B83" w:rsidRDefault="759F7DDE" w14:paraId="0F8FC3AE" w14:textId="2BE31FE5">
      <w:pPr>
        <w:spacing w:after="0"/>
        <w:rPr>
          <w:rFonts w:ascii="Arial" w:hAnsi="Arial"/>
        </w:rPr>
      </w:pPr>
      <w:r w:rsidRPr="3EF17B83">
        <w:rPr>
          <w:rFonts w:ascii="Arial" w:hAnsi="Arial"/>
        </w:rPr>
        <w:t>*indistinguishable*</w:t>
      </w:r>
      <w:r w:rsidRPr="3EF17B83" w:rsidR="72DC2214">
        <w:rPr>
          <w:rFonts w:ascii="Arial" w:hAnsi="Arial"/>
        </w:rPr>
        <w:t xml:space="preserve"> *regarding striking the text as a whole*</w:t>
      </w:r>
    </w:p>
    <w:p w:rsidR="007D4DB1" w:rsidRDefault="007D4DB1" w14:paraId="17DBC151" w14:textId="77777777">
      <w:pPr>
        <w:spacing w:after="0"/>
      </w:pPr>
    </w:p>
    <w:p w:rsidR="007D4DB1" w:rsidRDefault="3EF17B83" w14:paraId="1D0AF4CC" w14:textId="77777777">
      <w:pPr>
        <w:spacing w:after="0"/>
      </w:pPr>
      <w:r w:rsidRPr="3EF17B83">
        <w:rPr>
          <w:rFonts w:ascii="Arial" w:hAnsi="Arial"/>
          <w:color w:val="5D7284"/>
        </w:rPr>
        <w:t>42:16</w:t>
      </w:r>
    </w:p>
    <w:p w:rsidR="03E97525" w:rsidP="3EF17B83" w:rsidRDefault="03E97525" w14:paraId="0904BF51" w14:textId="7B7B451A">
      <w:pPr>
        <w:spacing w:after="0"/>
        <w:rPr>
          <w:rFonts w:ascii="Arial" w:hAnsi="Arial"/>
          <w:b/>
          <w:bCs/>
        </w:rPr>
      </w:pPr>
      <w:r w:rsidRPr="3EF17B83">
        <w:rPr>
          <w:rFonts w:ascii="Arial" w:hAnsi="Arial"/>
          <w:b/>
          <w:bCs/>
        </w:rPr>
        <w:t>Chair Rodriguez:</w:t>
      </w:r>
    </w:p>
    <w:p w:rsidR="007D4DB1" w:rsidRDefault="3EF17B83" w14:paraId="1033EB30" w14:textId="0D749C9A">
      <w:pPr>
        <w:spacing w:after="0"/>
      </w:pPr>
      <w:r w:rsidRPr="3EF17B83">
        <w:rPr>
          <w:rFonts w:ascii="Arial" w:hAnsi="Arial"/>
        </w:rPr>
        <w:t>Yep. Any questions before I close the floor? Seeing none, we'll now move into discussion. Is there any discussion on this amendment</w:t>
      </w:r>
      <w:r w:rsidRPr="3EF17B83" w:rsidR="421FB00A">
        <w:rPr>
          <w:rFonts w:ascii="Arial" w:hAnsi="Arial"/>
        </w:rPr>
        <w:t>. R</w:t>
      </w:r>
      <w:r w:rsidRPr="3EF17B83">
        <w:rPr>
          <w:rFonts w:ascii="Arial" w:hAnsi="Arial"/>
        </w:rPr>
        <w:t xml:space="preserve">epresentative </w:t>
      </w:r>
      <w:r w:rsidRPr="3EF17B83" w:rsidR="0704F5B4">
        <w:rPr>
          <w:rFonts w:ascii="Arial" w:hAnsi="Arial"/>
        </w:rPr>
        <w:t>C</w:t>
      </w:r>
      <w:r w:rsidRPr="3EF17B83">
        <w:rPr>
          <w:rFonts w:ascii="Arial" w:hAnsi="Arial"/>
        </w:rPr>
        <w:t>oncep</w:t>
      </w:r>
      <w:r w:rsidRPr="3EF17B83" w:rsidR="61150189">
        <w:rPr>
          <w:rFonts w:ascii="Arial" w:hAnsi="Arial"/>
        </w:rPr>
        <w:t>ci</w:t>
      </w:r>
      <w:r w:rsidRPr="3EF17B83">
        <w:rPr>
          <w:rFonts w:ascii="Arial" w:hAnsi="Arial"/>
        </w:rPr>
        <w:t>on?</w:t>
      </w:r>
    </w:p>
    <w:p w:rsidR="007D4DB1" w:rsidRDefault="007D4DB1" w14:paraId="6F8BD81B" w14:textId="77777777">
      <w:pPr>
        <w:spacing w:after="0"/>
      </w:pPr>
    </w:p>
    <w:p w:rsidR="007D4DB1" w:rsidRDefault="3EF17B83" w14:paraId="08CA3B88" w14:textId="77777777">
      <w:pPr>
        <w:spacing w:after="0"/>
      </w:pPr>
      <w:r w:rsidRPr="3EF17B83">
        <w:rPr>
          <w:rFonts w:ascii="Arial" w:hAnsi="Arial"/>
          <w:color w:val="5D7284"/>
        </w:rPr>
        <w:t>42:33</w:t>
      </w:r>
    </w:p>
    <w:p w:rsidR="2E54D8A1" w:rsidP="3EF17B83" w:rsidRDefault="2E54D8A1" w14:paraId="027B7869" w14:textId="0D7A6F5F">
      <w:pPr>
        <w:spacing w:after="0"/>
        <w:rPr>
          <w:rFonts w:ascii="Arial" w:hAnsi="Arial"/>
          <w:b/>
          <w:bCs/>
        </w:rPr>
      </w:pPr>
      <w:r w:rsidRPr="3EF17B83">
        <w:rPr>
          <w:rFonts w:ascii="Arial" w:hAnsi="Arial"/>
          <w:b/>
          <w:bCs/>
        </w:rPr>
        <w:t>Representative Concepcion:</w:t>
      </w:r>
    </w:p>
    <w:p w:rsidR="007D4DB1" w:rsidP="3EF17B83" w:rsidRDefault="2E54D8A1" w14:paraId="31896E34" w14:textId="78F0EC6F">
      <w:pPr>
        <w:spacing w:after="0"/>
      </w:pPr>
      <w:r w:rsidRPr="3EF17B83">
        <w:rPr>
          <w:rFonts w:ascii="Arial" w:hAnsi="Arial"/>
        </w:rPr>
        <w:t>Giselle Concepcion UPUA Appointee...</w:t>
      </w:r>
      <w:r w:rsidRPr="3EF17B83" w:rsidR="3EF17B83">
        <w:rPr>
          <w:rFonts w:ascii="Arial" w:hAnsi="Arial"/>
        </w:rPr>
        <w:t xml:space="preserve"> </w:t>
      </w:r>
      <w:r w:rsidRPr="3EF17B83" w:rsidR="1BA54797">
        <w:rPr>
          <w:rFonts w:ascii="Arial" w:hAnsi="Arial"/>
        </w:rPr>
        <w:t xml:space="preserve">*indistinguishable* </w:t>
      </w:r>
      <w:r w:rsidRPr="3EF17B83" w:rsidR="3EF17B83">
        <w:rPr>
          <w:rFonts w:ascii="Arial" w:hAnsi="Arial"/>
        </w:rPr>
        <w:t xml:space="preserve">But with the understanding that the </w:t>
      </w:r>
      <w:r w:rsidRPr="3EF17B83" w:rsidR="11EEBEAE">
        <w:rPr>
          <w:rFonts w:ascii="Arial" w:hAnsi="Arial"/>
        </w:rPr>
        <w:t>administrative liaisons are</w:t>
      </w:r>
      <w:r w:rsidRPr="3EF17B83" w:rsidR="3EF17B83">
        <w:rPr>
          <w:rFonts w:ascii="Arial" w:hAnsi="Arial"/>
        </w:rPr>
        <w:t xml:space="preserve"> non</w:t>
      </w:r>
      <w:r w:rsidRPr="3EF17B83" w:rsidR="3186EED9">
        <w:rPr>
          <w:rFonts w:ascii="Arial" w:hAnsi="Arial"/>
        </w:rPr>
        <w:t>-</w:t>
      </w:r>
      <w:r w:rsidRPr="3EF17B83" w:rsidR="3EF17B83">
        <w:rPr>
          <w:rFonts w:ascii="Arial" w:hAnsi="Arial"/>
        </w:rPr>
        <w:t xml:space="preserve">voting members of this committee, essentially part of them are the primary responsibility of coordinating </w:t>
      </w:r>
      <w:r w:rsidRPr="3EF17B83" w:rsidR="571DFE23">
        <w:rPr>
          <w:rFonts w:ascii="Arial" w:hAnsi="Arial"/>
        </w:rPr>
        <w:t>the Steering Committee</w:t>
      </w:r>
      <w:r w:rsidRPr="3EF17B83" w:rsidR="3EF17B83">
        <w:rPr>
          <w:rFonts w:ascii="Arial" w:hAnsi="Arial"/>
        </w:rPr>
        <w:t xml:space="preserve">. And secondly, </w:t>
      </w:r>
      <w:r w:rsidRPr="3EF17B83" w:rsidR="624F4204">
        <w:rPr>
          <w:rFonts w:ascii="Arial" w:hAnsi="Arial"/>
        </w:rPr>
        <w:t xml:space="preserve">scheduling </w:t>
      </w:r>
      <w:r w:rsidRPr="3EF17B83" w:rsidR="3EF17B83">
        <w:rPr>
          <w:rFonts w:ascii="Arial" w:hAnsi="Arial"/>
        </w:rPr>
        <w:t xml:space="preserve">regular meetings for </w:t>
      </w:r>
      <w:r w:rsidRPr="3EF17B83" w:rsidR="51A65A38">
        <w:rPr>
          <w:rFonts w:ascii="Arial" w:hAnsi="Arial"/>
        </w:rPr>
        <w:t>the Steering Committee</w:t>
      </w:r>
      <w:r w:rsidRPr="3EF17B83" w:rsidR="3EF17B83">
        <w:rPr>
          <w:rFonts w:ascii="Arial" w:hAnsi="Arial"/>
        </w:rPr>
        <w:t xml:space="preserve"> and helping them set the agenda through </w:t>
      </w:r>
      <w:r w:rsidRPr="3EF17B83" w:rsidR="6B8290E4">
        <w:rPr>
          <w:rFonts w:ascii="Arial" w:hAnsi="Arial"/>
        </w:rPr>
        <w:t xml:space="preserve">actually collecting </w:t>
      </w:r>
      <w:r w:rsidRPr="3EF17B83" w:rsidR="3EF17B83">
        <w:rPr>
          <w:rFonts w:ascii="Arial" w:hAnsi="Arial"/>
        </w:rPr>
        <w:t>their ideas</w:t>
      </w:r>
      <w:r w:rsidRPr="3EF17B83" w:rsidR="4A36C956">
        <w:rPr>
          <w:rFonts w:ascii="Arial" w:hAnsi="Arial"/>
        </w:rPr>
        <w:t xml:space="preserve">... *indistinguishable*... </w:t>
      </w:r>
      <w:r w:rsidRPr="3EF17B83" w:rsidR="3EF17B83">
        <w:rPr>
          <w:rFonts w:ascii="Arial" w:hAnsi="Arial"/>
        </w:rPr>
        <w:t>I am</w:t>
      </w:r>
      <w:r w:rsidRPr="3EF17B83" w:rsidR="26E756CB">
        <w:rPr>
          <w:rFonts w:ascii="Arial" w:hAnsi="Arial"/>
        </w:rPr>
        <w:t xml:space="preserve">, out of pure </w:t>
      </w:r>
      <w:r w:rsidRPr="3EF17B83" w:rsidR="3EF17B83">
        <w:rPr>
          <w:rFonts w:ascii="Arial" w:hAnsi="Arial"/>
        </w:rPr>
        <w:t>necessity</w:t>
      </w:r>
      <w:r w:rsidRPr="3EF17B83" w:rsidR="6A81D7F8">
        <w:rPr>
          <w:rFonts w:ascii="Arial" w:hAnsi="Arial"/>
        </w:rPr>
        <w:t>, f</w:t>
      </w:r>
      <w:r w:rsidRPr="3EF17B83" w:rsidR="3EF17B83">
        <w:rPr>
          <w:rFonts w:ascii="Arial" w:hAnsi="Arial"/>
        </w:rPr>
        <w:t xml:space="preserve">or those of you who have not noticed steering committee has not met this entire session, mostly because we </w:t>
      </w:r>
      <w:r w:rsidRPr="3EF17B83" w:rsidR="09F6EA73">
        <w:rPr>
          <w:rFonts w:ascii="Arial" w:hAnsi="Arial"/>
        </w:rPr>
        <w:t xml:space="preserve">have </w:t>
      </w:r>
      <w:r w:rsidRPr="3EF17B83" w:rsidR="3EF17B83">
        <w:rPr>
          <w:rFonts w:ascii="Arial" w:hAnsi="Arial"/>
        </w:rPr>
        <w:t xml:space="preserve">been focused, </w:t>
      </w:r>
      <w:r w:rsidRPr="3EF17B83" w:rsidR="1FFBB37E">
        <w:rPr>
          <w:rFonts w:ascii="Arial" w:hAnsi="Arial"/>
        </w:rPr>
        <w:t>on the taskforces.</w:t>
      </w:r>
      <w:r w:rsidRPr="3EF17B83" w:rsidR="3EF17B83">
        <w:rPr>
          <w:rFonts w:ascii="Arial" w:hAnsi="Arial"/>
        </w:rPr>
        <w:t xml:space="preserve"> But in previous years, the steering committee has been really weak because of a lack of ability to actually come together</w:t>
      </w:r>
      <w:r w:rsidRPr="3EF17B83" w:rsidR="36ED7280">
        <w:rPr>
          <w:rFonts w:ascii="Arial" w:hAnsi="Arial"/>
        </w:rPr>
        <w:t>, to meet to have discussions</w:t>
      </w:r>
      <w:r w:rsidRPr="3EF17B83" w:rsidR="3EF17B83">
        <w:rPr>
          <w:rFonts w:ascii="Arial" w:hAnsi="Arial"/>
        </w:rPr>
        <w:t>. The administrator l</w:t>
      </w:r>
      <w:r w:rsidRPr="3EF17B83" w:rsidR="330E6A37">
        <w:rPr>
          <w:rFonts w:ascii="Arial" w:hAnsi="Arial"/>
        </w:rPr>
        <w:t xml:space="preserve">iaison will play </w:t>
      </w:r>
      <w:r w:rsidRPr="3EF17B83" w:rsidR="3EF17B83">
        <w:rPr>
          <w:rFonts w:ascii="Arial" w:hAnsi="Arial"/>
        </w:rPr>
        <w:t>a critical role and actually ensuring that the</w:t>
      </w:r>
      <w:r w:rsidRPr="3EF17B83" w:rsidR="60311919">
        <w:rPr>
          <w:rFonts w:ascii="Arial" w:hAnsi="Arial"/>
        </w:rPr>
        <w:t xml:space="preserve"> </w:t>
      </w:r>
      <w:r w:rsidRPr="3EF17B83" w:rsidR="3EF17B83">
        <w:rPr>
          <w:rFonts w:ascii="Arial" w:hAnsi="Arial"/>
        </w:rPr>
        <w:t>members</w:t>
      </w:r>
      <w:r w:rsidRPr="3EF17B83" w:rsidR="0972B851">
        <w:rPr>
          <w:rFonts w:ascii="Arial" w:hAnsi="Arial"/>
        </w:rPr>
        <w:t xml:space="preserve"> </w:t>
      </w:r>
      <w:r w:rsidRPr="3EF17B83" w:rsidR="3EF17B83">
        <w:rPr>
          <w:rFonts w:ascii="Arial" w:hAnsi="Arial"/>
        </w:rPr>
        <w:t xml:space="preserve">vote </w:t>
      </w:r>
      <w:r w:rsidRPr="3EF17B83" w:rsidR="1F999136">
        <w:rPr>
          <w:rFonts w:ascii="Arial" w:hAnsi="Arial"/>
        </w:rPr>
        <w:t xml:space="preserve">of the CFB and UPFB </w:t>
      </w:r>
      <w:r w:rsidRPr="3EF17B83" w:rsidR="3EF17B83">
        <w:rPr>
          <w:rFonts w:ascii="Arial" w:hAnsi="Arial"/>
        </w:rPr>
        <w:t xml:space="preserve">and we come together and </w:t>
      </w:r>
      <w:r w:rsidRPr="3EF17B83" w:rsidR="6EA64166">
        <w:rPr>
          <w:rFonts w:ascii="Arial" w:hAnsi="Arial"/>
        </w:rPr>
        <w:t xml:space="preserve">meet and </w:t>
      </w:r>
      <w:r w:rsidRPr="3EF17B83" w:rsidR="3EF17B83">
        <w:rPr>
          <w:rFonts w:ascii="Arial" w:hAnsi="Arial"/>
        </w:rPr>
        <w:t>actually facilitating some of that scheduling</w:t>
      </w:r>
      <w:r w:rsidRPr="3EF17B83" w:rsidR="197456E8">
        <w:rPr>
          <w:rFonts w:ascii="Arial" w:hAnsi="Arial"/>
        </w:rPr>
        <w:t xml:space="preserve">, and meeting agenda creation </w:t>
      </w:r>
      <w:r w:rsidRPr="3EF17B83" w:rsidR="3EF17B83">
        <w:rPr>
          <w:rFonts w:ascii="Arial" w:hAnsi="Arial"/>
        </w:rPr>
        <w:t xml:space="preserve">will help them to come together because of the necessary </w:t>
      </w:r>
      <w:r w:rsidRPr="3EF17B83" w:rsidR="06CABBCE">
        <w:rPr>
          <w:rFonts w:ascii="Arial" w:hAnsi="Arial"/>
        </w:rPr>
        <w:t xml:space="preserve">tasks </w:t>
      </w:r>
      <w:r w:rsidRPr="3EF17B83" w:rsidR="3EF17B83">
        <w:rPr>
          <w:rFonts w:ascii="Arial" w:hAnsi="Arial"/>
        </w:rPr>
        <w:t xml:space="preserve">that must be done but often get to </w:t>
      </w:r>
      <w:r w:rsidRPr="3EF17B83" w:rsidR="6B5674DF">
        <w:rPr>
          <w:rFonts w:ascii="Arial" w:hAnsi="Arial"/>
        </w:rPr>
        <w:t>pushed to the side</w:t>
      </w:r>
      <w:r w:rsidRPr="3EF17B83" w:rsidR="3EF17B83">
        <w:rPr>
          <w:rFonts w:ascii="Arial" w:hAnsi="Arial"/>
        </w:rPr>
        <w:t xml:space="preserve">. This is in no way meant to give </w:t>
      </w:r>
      <w:r w:rsidRPr="3EF17B83" w:rsidR="5591810B">
        <w:rPr>
          <w:rFonts w:ascii="Arial" w:hAnsi="Arial"/>
        </w:rPr>
        <w:t xml:space="preserve">administrative liaisons </w:t>
      </w:r>
      <w:r w:rsidRPr="3EF17B83" w:rsidR="3EF17B83">
        <w:rPr>
          <w:rFonts w:ascii="Arial" w:hAnsi="Arial"/>
        </w:rPr>
        <w:t>more power</w:t>
      </w:r>
      <w:r w:rsidRPr="3EF17B83" w:rsidR="0D8C31E1">
        <w:rPr>
          <w:rFonts w:ascii="Arial" w:hAnsi="Arial"/>
        </w:rPr>
        <w:t xml:space="preserve"> t</w:t>
      </w:r>
      <w:r w:rsidRPr="3EF17B83" w:rsidR="3EF17B83">
        <w:rPr>
          <w:rFonts w:ascii="Arial" w:hAnsi="Arial"/>
        </w:rPr>
        <w:t>han say to actually empowering the group to meet itself. And again, I want to say it's made after this amendment was made because of necessity</w:t>
      </w:r>
      <w:r w:rsidRPr="3EF17B83" w:rsidR="6598FC44">
        <w:rPr>
          <w:rFonts w:ascii="Arial" w:hAnsi="Arial"/>
        </w:rPr>
        <w:t>... *</w:t>
      </w:r>
      <w:r w:rsidRPr="3EF17B83" w:rsidR="2D773395">
        <w:rPr>
          <w:rFonts w:ascii="Arial" w:hAnsi="Arial"/>
        </w:rPr>
        <w:t>indistinguishable</w:t>
      </w:r>
      <w:r w:rsidRPr="3EF17B83" w:rsidR="6598FC44">
        <w:rPr>
          <w:rFonts w:ascii="Arial" w:hAnsi="Arial"/>
        </w:rPr>
        <w:t xml:space="preserve">* </w:t>
      </w:r>
      <w:r w:rsidRPr="3EF17B83" w:rsidR="3EF17B83">
        <w:rPr>
          <w:rFonts w:ascii="Arial" w:hAnsi="Arial"/>
        </w:rPr>
        <w:t xml:space="preserve">Because if not without the role of the </w:t>
      </w:r>
      <w:r w:rsidRPr="3EF17B83" w:rsidR="32F7B2AC">
        <w:rPr>
          <w:rFonts w:ascii="Arial" w:hAnsi="Arial"/>
        </w:rPr>
        <w:t>administrative liaison... *indistinguishable*</w:t>
      </w:r>
    </w:p>
    <w:p w:rsidR="007D4DB1" w:rsidRDefault="007D4DB1" w14:paraId="2613E9C1" w14:textId="77777777">
      <w:pPr>
        <w:spacing w:after="0"/>
      </w:pPr>
    </w:p>
    <w:p w:rsidR="007D4DB1" w:rsidRDefault="3EF17B83" w14:paraId="19E8254E" w14:textId="77777777">
      <w:pPr>
        <w:spacing w:after="0"/>
      </w:pPr>
      <w:r w:rsidRPr="3EF17B83">
        <w:rPr>
          <w:rFonts w:ascii="Arial" w:hAnsi="Arial"/>
          <w:color w:val="5D7284"/>
        </w:rPr>
        <w:t>43:54</w:t>
      </w:r>
    </w:p>
    <w:p w:rsidR="6B7B6086" w:rsidP="3EF17B83" w:rsidRDefault="6B7B6086" w14:paraId="184390BB" w14:textId="2CA2475B">
      <w:pPr>
        <w:spacing w:after="0"/>
        <w:rPr>
          <w:rFonts w:ascii="Arial" w:hAnsi="Arial"/>
          <w:b/>
          <w:bCs/>
        </w:rPr>
      </w:pPr>
      <w:r w:rsidRPr="3EF17B83">
        <w:rPr>
          <w:rFonts w:ascii="Arial" w:hAnsi="Arial"/>
          <w:b/>
          <w:bCs/>
        </w:rPr>
        <w:t>Chair Rodriguez:</w:t>
      </w:r>
    </w:p>
    <w:p w:rsidR="5810EE4F" w:rsidP="3EF17B83" w:rsidRDefault="5810EE4F" w14:paraId="07D1FC8E" w14:textId="7D304274">
      <w:pPr>
        <w:spacing w:after="0"/>
      </w:pPr>
      <w:r w:rsidRPr="3EF17B83">
        <w:rPr>
          <w:rFonts w:ascii="Arial" w:hAnsi="Arial"/>
        </w:rPr>
        <w:t>R</w:t>
      </w:r>
      <w:r w:rsidRPr="3EF17B83" w:rsidR="3EF17B83">
        <w:rPr>
          <w:rFonts w:ascii="Arial" w:hAnsi="Arial"/>
        </w:rPr>
        <w:t>epresentative Miller</w:t>
      </w:r>
      <w:r w:rsidRPr="3EF17B83" w:rsidR="5B3C5319">
        <w:rPr>
          <w:rFonts w:ascii="Arial" w:hAnsi="Arial"/>
        </w:rPr>
        <w:t xml:space="preserve">, </w:t>
      </w:r>
      <w:r w:rsidRPr="3EF17B83" w:rsidR="3EF17B83">
        <w:rPr>
          <w:rFonts w:ascii="Arial" w:hAnsi="Arial"/>
        </w:rPr>
        <w:t>Zebrowski</w:t>
      </w:r>
      <w:r w:rsidRPr="3EF17B83" w:rsidR="747DDD05">
        <w:rPr>
          <w:rFonts w:ascii="Arial" w:hAnsi="Arial"/>
        </w:rPr>
        <w:t>.</w:t>
      </w:r>
    </w:p>
    <w:p w:rsidR="007D4DB1" w:rsidRDefault="007D4DB1" w14:paraId="1037B8A3" w14:textId="77777777">
      <w:pPr>
        <w:spacing w:after="0"/>
      </w:pPr>
    </w:p>
    <w:p w:rsidR="007D4DB1" w:rsidRDefault="3EF17B83" w14:paraId="58C5CE46" w14:textId="77777777">
      <w:pPr>
        <w:spacing w:after="0"/>
      </w:pPr>
      <w:r w:rsidRPr="3EF17B83">
        <w:rPr>
          <w:rFonts w:ascii="Arial" w:hAnsi="Arial"/>
          <w:color w:val="5D7284"/>
        </w:rPr>
        <w:t>43:55</w:t>
      </w:r>
    </w:p>
    <w:p w:rsidR="78433771" w:rsidP="3EF17B83" w:rsidRDefault="78433771" w14:paraId="16D8E6F9" w14:textId="21C97EFA">
      <w:pPr>
        <w:spacing w:after="0"/>
        <w:rPr>
          <w:rFonts w:ascii="Arial" w:hAnsi="Arial"/>
          <w:b/>
          <w:bCs/>
        </w:rPr>
      </w:pPr>
      <w:r w:rsidRPr="3EF17B83">
        <w:rPr>
          <w:rFonts w:ascii="Arial" w:hAnsi="Arial"/>
          <w:b/>
          <w:bCs/>
        </w:rPr>
        <w:t>Representative Zebrowski:</w:t>
      </w:r>
    </w:p>
    <w:p w:rsidR="78433771" w:rsidP="3EF17B83" w:rsidRDefault="78433771" w14:paraId="2DC6857E" w14:textId="6D8AB1BF">
      <w:pPr>
        <w:spacing w:after="0"/>
        <w:rPr>
          <w:rFonts w:ascii="Arial" w:hAnsi="Arial"/>
        </w:rPr>
      </w:pPr>
      <w:r w:rsidRPr="3EF17B83">
        <w:rPr>
          <w:rFonts w:ascii="Arial" w:hAnsi="Arial"/>
        </w:rPr>
        <w:t>This is a point of privilege.</w:t>
      </w:r>
    </w:p>
    <w:p w:rsidR="3EF17B83" w:rsidP="3EF17B83" w:rsidRDefault="3EF17B83" w14:paraId="079EAB63" w14:textId="31F3183A">
      <w:pPr>
        <w:spacing w:after="0"/>
        <w:rPr>
          <w:rFonts w:ascii="Arial" w:hAnsi="Arial"/>
        </w:rPr>
      </w:pPr>
    </w:p>
    <w:p w:rsidR="78433771" w:rsidP="3EF17B83" w:rsidRDefault="78433771" w14:paraId="7D83713B" w14:textId="12353ADC">
      <w:pPr>
        <w:spacing w:after="0"/>
        <w:rPr>
          <w:rFonts w:ascii="Arial" w:hAnsi="Arial"/>
          <w:b/>
          <w:bCs/>
        </w:rPr>
      </w:pPr>
      <w:r w:rsidRPr="3EF17B83">
        <w:rPr>
          <w:rFonts w:ascii="Arial" w:hAnsi="Arial"/>
          <w:b/>
          <w:bCs/>
        </w:rPr>
        <w:t>Chair Rodriguez:</w:t>
      </w:r>
    </w:p>
    <w:p w:rsidR="007D4DB1" w:rsidRDefault="3EF17B83" w14:paraId="54F3D65F" w14:textId="6FAD1DF1">
      <w:pPr>
        <w:spacing w:after="0"/>
      </w:pPr>
      <w:r w:rsidRPr="3EF17B83">
        <w:rPr>
          <w:rFonts w:ascii="Arial" w:hAnsi="Arial"/>
        </w:rPr>
        <w:t>Okay</w:t>
      </w:r>
    </w:p>
    <w:p w:rsidR="007D4DB1" w:rsidP="3EF17B83" w:rsidRDefault="007D4DB1" w14:paraId="780C8A76" w14:textId="7AE8F434">
      <w:pPr>
        <w:spacing w:after="0"/>
        <w:rPr>
          <w:rFonts w:ascii="Arial" w:hAnsi="Arial"/>
        </w:rPr>
      </w:pPr>
    </w:p>
    <w:p w:rsidR="007D4DB1" w:rsidP="3EF17B83" w:rsidRDefault="4E083ADE" w14:paraId="134893F3" w14:textId="15B5D251">
      <w:pPr>
        <w:spacing w:after="0"/>
        <w:rPr>
          <w:rFonts w:ascii="Arial" w:hAnsi="Arial"/>
          <w:b/>
          <w:bCs/>
        </w:rPr>
      </w:pPr>
      <w:r w:rsidRPr="3EF17B83">
        <w:rPr>
          <w:rFonts w:ascii="Arial" w:hAnsi="Arial"/>
          <w:b/>
          <w:bCs/>
        </w:rPr>
        <w:t>Representative Zebrowski:</w:t>
      </w:r>
    </w:p>
    <w:p w:rsidR="007D4DB1" w:rsidP="3EF17B83" w:rsidRDefault="4E083ADE" w14:paraId="7926BB32" w14:textId="49E8F894">
      <w:pPr>
        <w:spacing w:after="0"/>
        <w:rPr>
          <w:rFonts w:ascii="Arial" w:hAnsi="Arial"/>
        </w:rPr>
      </w:pPr>
      <w:r w:rsidRPr="3EF17B83">
        <w:rPr>
          <w:rFonts w:ascii="Arial" w:hAnsi="Arial"/>
        </w:rPr>
        <w:t xml:space="preserve">Could </w:t>
      </w:r>
      <w:r w:rsidRPr="3EF17B83" w:rsidR="3EF17B83">
        <w:rPr>
          <w:rFonts w:ascii="Arial" w:hAnsi="Arial"/>
        </w:rPr>
        <w:t>we</w:t>
      </w:r>
      <w:r w:rsidRPr="3EF17B83" w:rsidR="10EA6DB1">
        <w:rPr>
          <w:rFonts w:ascii="Arial" w:hAnsi="Arial"/>
        </w:rPr>
        <w:t>... Wh</w:t>
      </w:r>
      <w:r w:rsidRPr="3EF17B83" w:rsidR="3EF17B83">
        <w:rPr>
          <w:rFonts w:ascii="Arial" w:hAnsi="Arial"/>
        </w:rPr>
        <w:t>ere exactly it's like the sentence</w:t>
      </w:r>
      <w:r w:rsidRPr="3EF17B83" w:rsidR="463A2D45">
        <w:rPr>
          <w:rFonts w:ascii="Arial" w:hAnsi="Arial"/>
        </w:rPr>
        <w:t xml:space="preserve"> in the </w:t>
      </w:r>
      <w:r w:rsidRPr="3EF17B83" w:rsidR="2CD67B55">
        <w:rPr>
          <w:rFonts w:ascii="Arial" w:hAnsi="Arial"/>
        </w:rPr>
        <w:t>Holistic</w:t>
      </w:r>
      <w:r w:rsidRPr="3EF17B83" w:rsidR="463A2D45">
        <w:rPr>
          <w:rFonts w:ascii="Arial" w:hAnsi="Arial"/>
        </w:rPr>
        <w:t xml:space="preserve"> Task Force Recommendation. Like </w:t>
      </w:r>
      <w:r w:rsidRPr="3EF17B83" w:rsidR="3EF17B83">
        <w:rPr>
          <w:rFonts w:ascii="Arial" w:hAnsi="Arial"/>
        </w:rPr>
        <w:t xml:space="preserve">what </w:t>
      </w:r>
      <w:r w:rsidRPr="3EF17B83" w:rsidR="530B2C60">
        <w:rPr>
          <w:rFonts w:ascii="Arial" w:hAnsi="Arial"/>
        </w:rPr>
        <w:t xml:space="preserve">page and </w:t>
      </w:r>
      <w:r w:rsidRPr="3EF17B83" w:rsidR="3EF17B83">
        <w:rPr>
          <w:rFonts w:ascii="Arial" w:hAnsi="Arial"/>
        </w:rPr>
        <w:t>paragraph</w:t>
      </w:r>
      <w:r w:rsidRPr="3EF17B83" w:rsidR="23A05EE6">
        <w:rPr>
          <w:rFonts w:ascii="Arial" w:hAnsi="Arial"/>
        </w:rPr>
        <w:t>?</w:t>
      </w:r>
      <w:r w:rsidRPr="3EF17B83" w:rsidR="0684366F">
        <w:rPr>
          <w:rFonts w:ascii="Arial" w:hAnsi="Arial"/>
        </w:rPr>
        <w:t xml:space="preserve"> 20?</w:t>
      </w:r>
    </w:p>
    <w:p w:rsidR="007D4DB1" w:rsidRDefault="007D4DB1" w14:paraId="5B2F9378" w14:textId="77777777">
      <w:pPr>
        <w:spacing w:after="0"/>
      </w:pPr>
    </w:p>
    <w:p w:rsidR="007D4DB1" w:rsidRDefault="3EF17B83" w14:paraId="3981DAF0" w14:textId="77777777">
      <w:pPr>
        <w:spacing w:after="0"/>
      </w:pPr>
      <w:r w:rsidRPr="3EF17B83">
        <w:rPr>
          <w:rFonts w:ascii="Arial" w:hAnsi="Arial"/>
          <w:color w:val="5D7284"/>
        </w:rPr>
        <w:t>44:11</w:t>
      </w:r>
    </w:p>
    <w:p w:rsidR="0EB8DDDA" w:rsidP="3EF17B83" w:rsidRDefault="0EB8DDDA" w14:paraId="7B6E063B" w14:textId="442995C7">
      <w:pPr>
        <w:spacing w:after="0"/>
        <w:rPr>
          <w:rFonts w:ascii="Arial" w:hAnsi="Arial"/>
          <w:b/>
          <w:bCs/>
        </w:rPr>
      </w:pPr>
      <w:r w:rsidRPr="3EF17B83">
        <w:rPr>
          <w:rFonts w:ascii="Arial" w:hAnsi="Arial"/>
          <w:b/>
          <w:bCs/>
        </w:rPr>
        <w:t>Representative Miller:</w:t>
      </w:r>
    </w:p>
    <w:p w:rsidR="007D4DB1" w:rsidRDefault="3EF17B83" w14:paraId="381A3538" w14:textId="6446C1AA">
      <w:pPr>
        <w:spacing w:after="0"/>
      </w:pPr>
      <w:r w:rsidRPr="3EF17B83">
        <w:rPr>
          <w:rFonts w:ascii="Arial" w:hAnsi="Arial"/>
        </w:rPr>
        <w:t>22</w:t>
      </w:r>
      <w:r w:rsidRPr="3EF17B83" w:rsidR="684F31E1">
        <w:rPr>
          <w:rFonts w:ascii="Arial" w:hAnsi="Arial"/>
        </w:rPr>
        <w:t xml:space="preserve">. </w:t>
      </w:r>
      <w:r w:rsidRPr="3EF17B83" w:rsidR="236BAFB7">
        <w:rPr>
          <w:rFonts w:ascii="Arial" w:hAnsi="Arial"/>
        </w:rPr>
        <w:t>L</w:t>
      </w:r>
      <w:r w:rsidRPr="3EF17B83">
        <w:rPr>
          <w:rFonts w:ascii="Arial" w:hAnsi="Arial"/>
        </w:rPr>
        <w:t>east what I see</w:t>
      </w:r>
      <w:r w:rsidRPr="3EF17B83" w:rsidR="43BFCA45">
        <w:rPr>
          <w:rFonts w:ascii="Arial" w:hAnsi="Arial"/>
        </w:rPr>
        <w:t>.</w:t>
      </w:r>
    </w:p>
    <w:p w:rsidR="007D4DB1" w:rsidRDefault="007D4DB1" w14:paraId="58E6DD4E" w14:textId="77777777">
      <w:pPr>
        <w:spacing w:after="0"/>
      </w:pPr>
    </w:p>
    <w:p w:rsidR="007D4DB1" w:rsidRDefault="3EF17B83" w14:paraId="73B92C5E" w14:textId="77777777">
      <w:pPr>
        <w:spacing w:after="0"/>
      </w:pPr>
      <w:r w:rsidRPr="3EF17B83">
        <w:rPr>
          <w:rFonts w:ascii="Arial" w:hAnsi="Arial"/>
          <w:color w:val="5D7284"/>
        </w:rPr>
        <w:t>44:20</w:t>
      </w:r>
    </w:p>
    <w:p w:rsidR="007D4DB1" w:rsidP="3EF17B83" w:rsidRDefault="33640161" w14:paraId="28D1CABC" w14:textId="419FA23B">
      <w:pPr>
        <w:spacing w:after="0"/>
        <w:rPr>
          <w:rFonts w:ascii="Arial" w:hAnsi="Arial"/>
          <w:b/>
          <w:bCs/>
        </w:rPr>
      </w:pPr>
      <w:r w:rsidRPr="3EF17B83">
        <w:rPr>
          <w:rFonts w:ascii="Arial" w:hAnsi="Arial"/>
          <w:b/>
          <w:bCs/>
        </w:rPr>
        <w:t>Chair Rodriguez:</w:t>
      </w:r>
    </w:p>
    <w:p w:rsidR="007D4DB1" w:rsidP="3EF17B83" w:rsidRDefault="33640161" w14:paraId="0AFFF5F7" w14:textId="197DF99E">
      <w:pPr>
        <w:spacing w:after="0"/>
        <w:rPr>
          <w:rFonts w:ascii="Arial" w:hAnsi="Arial"/>
        </w:rPr>
      </w:pPr>
      <w:r w:rsidRPr="3EF17B83">
        <w:rPr>
          <w:rFonts w:ascii="Arial" w:hAnsi="Arial"/>
        </w:rPr>
        <w:t>S</w:t>
      </w:r>
      <w:r w:rsidRPr="3EF17B83" w:rsidR="3EF17B83">
        <w:rPr>
          <w:rFonts w:ascii="Arial" w:hAnsi="Arial"/>
        </w:rPr>
        <w:t>orry, we're gonna I'm gonna get this up there</w:t>
      </w:r>
      <w:r w:rsidRPr="3EF17B83" w:rsidR="10952CD6">
        <w:rPr>
          <w:rFonts w:ascii="Arial" w:hAnsi="Arial"/>
        </w:rPr>
        <w:t xml:space="preserve">. This </w:t>
      </w:r>
      <w:r w:rsidRPr="3EF17B83" w:rsidR="3EF17B83">
        <w:rPr>
          <w:rFonts w:ascii="Arial" w:hAnsi="Arial"/>
        </w:rPr>
        <w:t>will be a continuation of the point of privilege</w:t>
      </w:r>
      <w:r w:rsidRPr="3EF17B83" w:rsidR="177EEDC8">
        <w:rPr>
          <w:rFonts w:ascii="Arial" w:hAnsi="Arial"/>
        </w:rPr>
        <w:t xml:space="preserve">. It </w:t>
      </w:r>
      <w:r w:rsidRPr="3EF17B83" w:rsidR="3EF17B83">
        <w:rPr>
          <w:rFonts w:ascii="Arial" w:hAnsi="Arial"/>
        </w:rPr>
        <w:t>doesn't work when you click the folder it doesn't work when you click it</w:t>
      </w:r>
      <w:r w:rsidRPr="3EF17B83" w:rsidR="6DC2CD79">
        <w:rPr>
          <w:rFonts w:ascii="Arial" w:hAnsi="Arial"/>
        </w:rPr>
        <w:t xml:space="preserve">. </w:t>
      </w:r>
      <w:r w:rsidRPr="3EF17B83" w:rsidR="3EF17B83">
        <w:rPr>
          <w:rFonts w:ascii="Arial" w:hAnsi="Arial"/>
        </w:rPr>
        <w:t>Okay, and one second. Okay. And R</w:t>
      </w:r>
      <w:r w:rsidRPr="3EF17B83" w:rsidR="017A82FC">
        <w:rPr>
          <w:rFonts w:ascii="Arial" w:hAnsi="Arial"/>
        </w:rPr>
        <w:t>ayna</w:t>
      </w:r>
      <w:r w:rsidRPr="3EF17B83" w:rsidR="3EF17B83">
        <w:rPr>
          <w:rFonts w:ascii="Arial" w:hAnsi="Arial"/>
        </w:rPr>
        <w:t>, or Chief Administrative Ex</w:t>
      </w:r>
      <w:r w:rsidRPr="3EF17B83" w:rsidR="30FAFD29">
        <w:rPr>
          <w:rFonts w:ascii="Arial" w:hAnsi="Arial"/>
        </w:rPr>
        <w:t>ecutive</w:t>
      </w:r>
      <w:r w:rsidRPr="3EF17B83" w:rsidR="3EF17B83">
        <w:rPr>
          <w:rFonts w:ascii="Arial" w:hAnsi="Arial"/>
        </w:rPr>
        <w:t xml:space="preserve"> Alexander will be dropping it in the zoom and teams.</w:t>
      </w:r>
    </w:p>
    <w:p w:rsidR="007D4DB1" w:rsidRDefault="007D4DB1" w14:paraId="57C0D796" w14:textId="77777777">
      <w:pPr>
        <w:spacing w:after="0"/>
      </w:pPr>
    </w:p>
    <w:p w:rsidR="007D4DB1" w:rsidRDefault="3EF17B83" w14:paraId="7D54A767" w14:textId="77777777">
      <w:pPr>
        <w:spacing w:after="0"/>
      </w:pPr>
      <w:r w:rsidRPr="3EF17B83">
        <w:rPr>
          <w:rFonts w:ascii="Arial" w:hAnsi="Arial"/>
          <w:color w:val="5D7284"/>
        </w:rPr>
        <w:t>45:25</w:t>
      </w:r>
    </w:p>
    <w:p w:rsidR="718161F8" w:rsidP="3EF17B83" w:rsidRDefault="718161F8" w14:paraId="1C6A8FB9" w14:textId="7B591220">
      <w:pPr>
        <w:spacing w:after="0"/>
        <w:rPr>
          <w:rFonts w:ascii="Arial" w:hAnsi="Arial"/>
          <w:b/>
          <w:bCs/>
        </w:rPr>
      </w:pPr>
      <w:r w:rsidRPr="3EF17B83">
        <w:rPr>
          <w:rFonts w:ascii="Arial" w:hAnsi="Arial"/>
          <w:b/>
          <w:bCs/>
        </w:rPr>
        <w:t>Chief Administrative Executive Alexander:</w:t>
      </w:r>
    </w:p>
    <w:p w:rsidR="007D4DB1" w:rsidRDefault="718161F8" w14:paraId="7D12CB98" w14:textId="5132B3F1">
      <w:pPr>
        <w:spacing w:after="0"/>
      </w:pPr>
      <w:r w:rsidRPr="3EF17B83">
        <w:rPr>
          <w:rFonts w:ascii="Arial" w:hAnsi="Arial"/>
        </w:rPr>
        <w:t>It i</w:t>
      </w:r>
      <w:r w:rsidRPr="3EF17B83" w:rsidR="3EF17B83">
        <w:rPr>
          <w:rFonts w:ascii="Arial" w:hAnsi="Arial"/>
        </w:rPr>
        <w:t>s in the teams.</w:t>
      </w:r>
      <w:r w:rsidRPr="3EF17B83" w:rsidR="7F4EE47B">
        <w:rPr>
          <w:rFonts w:ascii="Arial" w:hAnsi="Arial"/>
        </w:rPr>
        <w:t xml:space="preserve"> </w:t>
      </w:r>
    </w:p>
    <w:p w:rsidR="007D4DB1" w:rsidP="3EF17B83" w:rsidRDefault="007D4DB1" w14:paraId="63379808" w14:textId="5881A284">
      <w:pPr>
        <w:spacing w:after="0"/>
        <w:rPr>
          <w:rFonts w:ascii="Arial" w:hAnsi="Arial"/>
        </w:rPr>
      </w:pPr>
    </w:p>
    <w:p w:rsidR="007D4DB1" w:rsidP="3EF17B83" w:rsidRDefault="58DA0896" w14:paraId="50ACE2CB" w14:textId="1523F67E">
      <w:pPr>
        <w:spacing w:after="0"/>
        <w:rPr>
          <w:rFonts w:ascii="Arial" w:hAnsi="Arial"/>
          <w:b/>
          <w:bCs/>
        </w:rPr>
      </w:pPr>
      <w:r w:rsidRPr="3EF17B83">
        <w:rPr>
          <w:rFonts w:ascii="Arial" w:hAnsi="Arial"/>
          <w:b/>
          <w:bCs/>
        </w:rPr>
        <w:t>Chair Rodriguez:</w:t>
      </w:r>
    </w:p>
    <w:p w:rsidR="007D4DB1" w:rsidP="3EF17B83" w:rsidRDefault="7F4EE47B" w14:paraId="40464E55" w14:textId="09E08F8E">
      <w:pPr>
        <w:spacing w:after="0"/>
        <w:rPr>
          <w:rFonts w:ascii="Arial" w:hAnsi="Arial"/>
        </w:rPr>
      </w:pPr>
      <w:r w:rsidRPr="3EF17B83">
        <w:rPr>
          <w:rFonts w:ascii="Arial" w:hAnsi="Arial"/>
        </w:rPr>
        <w:t xml:space="preserve">And page </w:t>
      </w:r>
      <w:r w:rsidRPr="3EF17B83" w:rsidR="3EF17B83">
        <w:rPr>
          <w:rFonts w:ascii="Arial" w:hAnsi="Arial"/>
        </w:rPr>
        <w:t>20</w:t>
      </w:r>
      <w:r w:rsidRPr="3EF17B83" w:rsidR="1930D96E">
        <w:rPr>
          <w:rFonts w:ascii="Arial" w:hAnsi="Arial"/>
        </w:rPr>
        <w:t>, correct?</w:t>
      </w:r>
    </w:p>
    <w:p w:rsidR="007D4DB1" w:rsidRDefault="007D4DB1" w14:paraId="120C4E94" w14:textId="77777777">
      <w:pPr>
        <w:spacing w:after="0"/>
      </w:pPr>
    </w:p>
    <w:p w:rsidR="007D4DB1" w:rsidRDefault="3EF17B83" w14:paraId="0703D8FB" w14:textId="77777777">
      <w:pPr>
        <w:spacing w:after="0"/>
      </w:pPr>
      <w:r w:rsidRPr="3EF17B83">
        <w:rPr>
          <w:rFonts w:ascii="Arial" w:hAnsi="Arial"/>
          <w:color w:val="5D7284"/>
        </w:rPr>
        <w:t>45:50</w:t>
      </w:r>
    </w:p>
    <w:p w:rsidR="798795FD" w:rsidP="3EF17B83" w:rsidRDefault="798795FD" w14:paraId="68F7BC65" w14:textId="3EDFD70E">
      <w:pPr>
        <w:spacing w:after="0"/>
        <w:rPr>
          <w:rFonts w:ascii="Arial" w:hAnsi="Arial"/>
          <w:b/>
          <w:bCs/>
        </w:rPr>
      </w:pPr>
      <w:r w:rsidRPr="3EF17B83">
        <w:rPr>
          <w:rFonts w:ascii="Arial" w:hAnsi="Arial"/>
          <w:b/>
          <w:bCs/>
        </w:rPr>
        <w:t xml:space="preserve">Representative </w:t>
      </w:r>
      <w:r w:rsidRPr="3EF17B83" w:rsidR="56ADF876">
        <w:rPr>
          <w:rFonts w:ascii="Arial" w:hAnsi="Arial"/>
          <w:b/>
          <w:bCs/>
        </w:rPr>
        <w:t>Zebrowski</w:t>
      </w:r>
      <w:r w:rsidRPr="3EF17B83">
        <w:rPr>
          <w:rFonts w:ascii="Arial" w:hAnsi="Arial"/>
          <w:b/>
          <w:bCs/>
        </w:rPr>
        <w:t>:</w:t>
      </w:r>
    </w:p>
    <w:p w:rsidR="007D4DB1" w:rsidP="3EF17B83" w:rsidRDefault="01843E04" w14:paraId="1E7E4C0E" w14:textId="168893B2">
      <w:pPr>
        <w:spacing w:after="0"/>
        <w:rPr>
          <w:rFonts w:ascii="Arial" w:hAnsi="Arial"/>
        </w:rPr>
      </w:pPr>
      <w:r w:rsidRPr="3EF17B83">
        <w:rPr>
          <w:rFonts w:ascii="Arial" w:hAnsi="Arial"/>
        </w:rPr>
        <w:t xml:space="preserve">It was just a point of clarification. </w:t>
      </w:r>
    </w:p>
    <w:p w:rsidR="007D4DB1" w:rsidRDefault="007D4DB1" w14:paraId="42AFC42D" w14:textId="77777777">
      <w:pPr>
        <w:spacing w:after="0"/>
      </w:pPr>
    </w:p>
    <w:p w:rsidR="007D4DB1" w:rsidRDefault="3EF17B83" w14:paraId="3057FCD7" w14:textId="77777777">
      <w:pPr>
        <w:spacing w:after="0"/>
      </w:pPr>
      <w:r w:rsidRPr="3EF17B83">
        <w:rPr>
          <w:rFonts w:ascii="Arial" w:hAnsi="Arial"/>
          <w:color w:val="5D7284"/>
        </w:rPr>
        <w:t>45:52</w:t>
      </w:r>
    </w:p>
    <w:p w:rsidR="3BCE7EE6" w:rsidP="3EF17B83" w:rsidRDefault="3BCE7EE6" w14:paraId="7C54908A" w14:textId="51EE0CEC">
      <w:pPr>
        <w:spacing w:after="0"/>
        <w:rPr>
          <w:rFonts w:ascii="Arial" w:hAnsi="Arial"/>
          <w:b/>
          <w:bCs/>
        </w:rPr>
      </w:pPr>
      <w:r w:rsidRPr="3EF17B83">
        <w:rPr>
          <w:rFonts w:ascii="Arial" w:hAnsi="Arial"/>
          <w:b/>
          <w:bCs/>
        </w:rPr>
        <w:t>Chair Rodriguez:</w:t>
      </w:r>
    </w:p>
    <w:p w:rsidR="007D4DB1" w:rsidRDefault="3EF17B83" w14:paraId="628970AD" w14:textId="51124585">
      <w:pPr>
        <w:spacing w:after="0"/>
      </w:pPr>
      <w:r w:rsidRPr="3EF17B83">
        <w:rPr>
          <w:rFonts w:ascii="Arial" w:hAnsi="Arial"/>
        </w:rPr>
        <w:t>Yeah, just want to make sure since we got it on the screen</w:t>
      </w:r>
      <w:r w:rsidRPr="3EF17B83" w:rsidR="28819354">
        <w:rPr>
          <w:rFonts w:ascii="Arial" w:hAnsi="Arial"/>
        </w:rPr>
        <w:t>.</w:t>
      </w:r>
    </w:p>
    <w:p w:rsidR="3EF17B83" w:rsidP="3EF17B83" w:rsidRDefault="3EF17B83" w14:paraId="0D3EFB61" w14:textId="554AAEC4">
      <w:pPr>
        <w:spacing w:after="0"/>
      </w:pPr>
    </w:p>
    <w:p w:rsidR="007D4DB1" w:rsidRDefault="3EF17B83" w14:paraId="07C762E6" w14:textId="77777777">
      <w:pPr>
        <w:spacing w:after="0"/>
      </w:pPr>
      <w:r w:rsidRPr="3EF17B83">
        <w:rPr>
          <w:rFonts w:ascii="Arial" w:hAnsi="Arial"/>
          <w:color w:val="5D7284"/>
        </w:rPr>
        <w:t>46:00</w:t>
      </w:r>
    </w:p>
    <w:p w:rsidR="7D30C666" w:rsidP="3EF17B83" w:rsidRDefault="7D30C666" w14:paraId="358F16C4" w14:textId="7A9178A6">
      <w:pPr>
        <w:spacing w:after="0"/>
        <w:rPr>
          <w:rFonts w:ascii="Arial" w:hAnsi="Arial"/>
          <w:b/>
          <w:bCs/>
        </w:rPr>
      </w:pPr>
      <w:r w:rsidRPr="3EF17B83">
        <w:rPr>
          <w:rFonts w:ascii="Arial" w:hAnsi="Arial"/>
          <w:b/>
          <w:bCs/>
        </w:rPr>
        <w:t>Representative Zebrowski:</w:t>
      </w:r>
    </w:p>
    <w:p w:rsidR="007D4DB1" w:rsidRDefault="7D30C666" w14:paraId="7A854609" w14:textId="12F2087E">
      <w:pPr>
        <w:spacing w:after="0"/>
      </w:pPr>
      <w:r w:rsidRPr="3EF17B83">
        <w:rPr>
          <w:rFonts w:ascii="Arial" w:hAnsi="Arial"/>
        </w:rPr>
        <w:t xml:space="preserve">I just have it </w:t>
      </w:r>
      <w:r w:rsidRPr="3EF17B83" w:rsidR="3EF17B83">
        <w:rPr>
          <w:rFonts w:ascii="Arial" w:hAnsi="Arial"/>
        </w:rPr>
        <w:t>at the top of 22 and that's why</w:t>
      </w:r>
      <w:r w:rsidRPr="3EF17B83" w:rsidR="198F7E4A">
        <w:rPr>
          <w:rFonts w:ascii="Arial" w:hAnsi="Arial"/>
        </w:rPr>
        <w:t>...</w:t>
      </w:r>
    </w:p>
    <w:p w:rsidR="007D4DB1" w:rsidRDefault="007D4DB1" w14:paraId="2D3F0BEC" w14:textId="77777777">
      <w:pPr>
        <w:spacing w:after="0"/>
      </w:pPr>
    </w:p>
    <w:p w:rsidR="007D4DB1" w:rsidRDefault="3EF17B83" w14:paraId="335F83AF" w14:textId="77777777">
      <w:pPr>
        <w:spacing w:after="0"/>
      </w:pPr>
      <w:r w:rsidRPr="3EF17B83">
        <w:rPr>
          <w:rFonts w:ascii="Arial" w:hAnsi="Arial"/>
          <w:color w:val="5D7284"/>
        </w:rPr>
        <w:t>46:06</w:t>
      </w:r>
    </w:p>
    <w:p w:rsidR="4BBD8B9F" w:rsidP="3EF17B83" w:rsidRDefault="4BBD8B9F" w14:paraId="14D314EB" w14:textId="2B8D0718">
      <w:pPr>
        <w:spacing w:after="0"/>
        <w:rPr>
          <w:rFonts w:ascii="Arial" w:hAnsi="Arial"/>
          <w:b/>
          <w:bCs/>
        </w:rPr>
      </w:pPr>
      <w:r w:rsidRPr="3EF17B83">
        <w:rPr>
          <w:rFonts w:ascii="Arial" w:hAnsi="Arial"/>
          <w:b/>
          <w:bCs/>
        </w:rPr>
        <w:t>Chief Administrative Executive Alexander:</w:t>
      </w:r>
    </w:p>
    <w:p w:rsidR="007D4DB1" w:rsidRDefault="3EF17B83" w14:paraId="3D4A37EE" w14:textId="189A495D">
      <w:pPr>
        <w:spacing w:after="0"/>
      </w:pPr>
      <w:r w:rsidRPr="3EF17B83">
        <w:rPr>
          <w:rFonts w:ascii="Arial" w:hAnsi="Arial"/>
        </w:rPr>
        <w:t xml:space="preserve">Yeah. So it should be fine. There's no dual formats of the doc. </w:t>
      </w:r>
    </w:p>
    <w:p w:rsidR="007D4DB1" w:rsidP="3EF17B83" w:rsidRDefault="007D4DB1" w14:paraId="7FE382C9" w14:textId="0E6A405D">
      <w:pPr>
        <w:spacing w:after="0"/>
        <w:rPr>
          <w:rFonts w:ascii="Arial" w:hAnsi="Arial"/>
        </w:rPr>
      </w:pPr>
    </w:p>
    <w:p w:rsidR="007D4DB1" w:rsidP="3EF17B83" w:rsidRDefault="3AE3C039" w14:paraId="1467EE91" w14:textId="36320EF3">
      <w:pPr>
        <w:spacing w:after="0"/>
        <w:rPr>
          <w:rFonts w:ascii="Arial" w:hAnsi="Arial"/>
          <w:b/>
          <w:bCs/>
        </w:rPr>
      </w:pPr>
      <w:r w:rsidRPr="3EF17B83">
        <w:rPr>
          <w:rFonts w:ascii="Arial" w:hAnsi="Arial"/>
          <w:b/>
          <w:bCs/>
        </w:rPr>
        <w:t>Representative Zebrowski:</w:t>
      </w:r>
    </w:p>
    <w:p w:rsidR="007D4DB1" w:rsidRDefault="3EF17B83" w14:paraId="604CB5E1" w14:textId="0B857AB8">
      <w:pPr>
        <w:spacing w:after="0"/>
      </w:pPr>
      <w:r w:rsidRPr="3EF17B83">
        <w:rPr>
          <w:rFonts w:ascii="Arial" w:hAnsi="Arial"/>
        </w:rPr>
        <w:t>Oh, no, I</w:t>
      </w:r>
      <w:r w:rsidRPr="3EF17B83" w:rsidR="78F88650">
        <w:rPr>
          <w:rFonts w:ascii="Arial" w:hAnsi="Arial"/>
        </w:rPr>
        <w:t xml:space="preserve"> </w:t>
      </w:r>
      <w:r w:rsidRPr="3EF17B83">
        <w:rPr>
          <w:rFonts w:ascii="Arial" w:hAnsi="Arial"/>
        </w:rPr>
        <w:t>believe that</w:t>
      </w:r>
      <w:r w:rsidRPr="3EF17B83" w:rsidR="3E8BE135">
        <w:rPr>
          <w:rFonts w:ascii="Arial" w:hAnsi="Arial"/>
        </w:rPr>
        <w:t>. I just wanted to find it.</w:t>
      </w:r>
    </w:p>
    <w:p w:rsidR="007D4DB1" w:rsidP="3EF17B83" w:rsidRDefault="007D4DB1" w14:paraId="434271A3" w14:textId="332BA341">
      <w:pPr>
        <w:spacing w:after="0"/>
        <w:rPr>
          <w:rFonts w:ascii="Arial" w:hAnsi="Arial"/>
        </w:rPr>
      </w:pPr>
    </w:p>
    <w:p w:rsidR="007D4DB1" w:rsidP="3EF17B83" w:rsidRDefault="3E8BE135" w14:paraId="64C79940" w14:textId="5C5761CF">
      <w:pPr>
        <w:spacing w:after="0"/>
        <w:rPr>
          <w:rFonts w:ascii="Arial" w:hAnsi="Arial"/>
          <w:b/>
          <w:bCs/>
        </w:rPr>
      </w:pPr>
      <w:r w:rsidRPr="3EF17B83">
        <w:rPr>
          <w:rFonts w:ascii="Arial" w:hAnsi="Arial"/>
          <w:b/>
          <w:bCs/>
        </w:rPr>
        <w:t>Chief Administrative Executive Alexander:</w:t>
      </w:r>
    </w:p>
    <w:p w:rsidR="007D4DB1" w:rsidRDefault="3EF17B83" w14:paraId="22297C8F" w14:textId="76AD7BBC">
      <w:pPr>
        <w:spacing w:after="0"/>
      </w:pPr>
      <w:r w:rsidRPr="3EF17B83">
        <w:rPr>
          <w:rFonts w:ascii="Arial" w:hAnsi="Arial"/>
        </w:rPr>
        <w:t>Yeah, no, for sure.</w:t>
      </w:r>
    </w:p>
    <w:p w:rsidR="007D4DB1" w:rsidRDefault="007D4DB1" w14:paraId="0C178E9E" w14:textId="77777777">
      <w:pPr>
        <w:spacing w:after="0"/>
      </w:pPr>
    </w:p>
    <w:p w:rsidR="007D4DB1" w:rsidRDefault="3EF17B83" w14:paraId="02DBB4AC" w14:textId="77777777">
      <w:pPr>
        <w:spacing w:after="0"/>
      </w:pPr>
      <w:r w:rsidRPr="3EF17B83">
        <w:rPr>
          <w:rFonts w:ascii="Arial" w:hAnsi="Arial"/>
          <w:color w:val="5D7284"/>
        </w:rPr>
        <w:t>46:20</w:t>
      </w:r>
    </w:p>
    <w:p w:rsidR="1489BC5B" w:rsidP="3EF17B83" w:rsidRDefault="1489BC5B" w14:paraId="3818CDD7" w14:textId="357F4A6C">
      <w:pPr>
        <w:spacing w:after="0"/>
        <w:rPr>
          <w:rFonts w:ascii="Arial" w:hAnsi="Arial"/>
          <w:b/>
          <w:bCs/>
        </w:rPr>
      </w:pPr>
      <w:r w:rsidRPr="3EF17B83">
        <w:rPr>
          <w:rFonts w:ascii="Arial" w:hAnsi="Arial"/>
          <w:b/>
          <w:bCs/>
        </w:rPr>
        <w:t>Chair Rodriguez:</w:t>
      </w:r>
    </w:p>
    <w:p w:rsidR="007D4DB1" w:rsidRDefault="3EF17B83" w14:paraId="567351A2" w14:textId="6FCA0FA4">
      <w:pPr>
        <w:spacing w:after="0"/>
      </w:pPr>
      <w:r w:rsidRPr="3EF17B83">
        <w:rPr>
          <w:rFonts w:ascii="Arial" w:hAnsi="Arial"/>
        </w:rPr>
        <w:t>All right. So does everyone have that on their screen. So you can follow along with this document if we need to, we can identify, but hopefully the language is already there, as your point of privilege been resolved. Okay. Representative Miller</w:t>
      </w:r>
      <w:r w:rsidRPr="3EF17B83" w:rsidR="1421976C">
        <w:rPr>
          <w:rFonts w:ascii="Arial" w:hAnsi="Arial"/>
        </w:rPr>
        <w:t>.</w:t>
      </w:r>
    </w:p>
    <w:p w:rsidR="007D4DB1" w:rsidRDefault="007D4DB1" w14:paraId="3C0395D3" w14:textId="77777777">
      <w:pPr>
        <w:spacing w:after="0"/>
      </w:pPr>
    </w:p>
    <w:p w:rsidR="007D4DB1" w:rsidRDefault="3EF17B83" w14:paraId="0E05E5B4" w14:textId="77777777">
      <w:pPr>
        <w:spacing w:after="0"/>
      </w:pPr>
      <w:r w:rsidRPr="3EF17B83">
        <w:rPr>
          <w:rFonts w:ascii="Arial" w:hAnsi="Arial"/>
          <w:color w:val="5D7284"/>
        </w:rPr>
        <w:t>46:36</w:t>
      </w:r>
    </w:p>
    <w:p w:rsidR="4E1C6F9E" w:rsidP="3EF17B83" w:rsidRDefault="4E1C6F9E" w14:paraId="51375EC5" w14:textId="116E9C81">
      <w:pPr>
        <w:spacing w:after="0"/>
        <w:rPr>
          <w:rFonts w:ascii="Arial" w:hAnsi="Arial"/>
          <w:b/>
          <w:bCs/>
        </w:rPr>
      </w:pPr>
      <w:r w:rsidRPr="3EF17B83">
        <w:rPr>
          <w:rFonts w:ascii="Arial" w:hAnsi="Arial"/>
          <w:b/>
          <w:bCs/>
        </w:rPr>
        <w:t>Representative Miller:</w:t>
      </w:r>
    </w:p>
    <w:p w:rsidR="007D4DB1" w:rsidRDefault="3EF17B83" w14:paraId="433AF5E0" w14:textId="5F92CD83">
      <w:pPr>
        <w:spacing w:after="0"/>
      </w:pPr>
      <w:r w:rsidRPr="3EF17B83">
        <w:rPr>
          <w:rFonts w:ascii="Arial" w:hAnsi="Arial"/>
        </w:rPr>
        <w:t xml:space="preserve">Lawrence Miller, </w:t>
      </w:r>
      <w:r w:rsidRPr="3EF17B83" w:rsidR="742FD994">
        <w:rPr>
          <w:rFonts w:ascii="Arial" w:hAnsi="Arial"/>
        </w:rPr>
        <w:t xml:space="preserve">GPSA </w:t>
      </w:r>
      <w:r w:rsidRPr="3EF17B83">
        <w:rPr>
          <w:rFonts w:ascii="Arial" w:hAnsi="Arial"/>
        </w:rPr>
        <w:t xml:space="preserve">President, I, again, just reiterate my concern about the person who gets to set the agenda has the power to set how the meetings will go. Given that I was a the member of the fi board lab, or the member of the steering committee last year, in my role as chair, the way that they ended up going was essentially what was written here, for the most part, except for the setting the meeting agenda that was set by the board in the way that we ended up actually coming towards the steering committee was after a decision that would be infecting the entire that would affect the entire </w:t>
      </w:r>
      <w:r w:rsidRPr="3EF17B83" w:rsidR="7A0497C1">
        <w:rPr>
          <w:rFonts w:ascii="Arial" w:hAnsi="Arial"/>
        </w:rPr>
        <w:t>Fee</w:t>
      </w:r>
      <w:r w:rsidRPr="3EF17B83">
        <w:rPr>
          <w:rFonts w:ascii="Arial" w:hAnsi="Arial"/>
        </w:rPr>
        <w:t xml:space="preserve"> Board came to a vote in </w:t>
      </w:r>
      <w:r w:rsidRPr="3EF17B83" w:rsidR="64EA3FB7">
        <w:rPr>
          <w:rFonts w:ascii="Arial" w:hAnsi="Arial"/>
        </w:rPr>
        <w:t>University Park Fee B</w:t>
      </w:r>
      <w:r w:rsidRPr="3EF17B83">
        <w:rPr>
          <w:rFonts w:ascii="Arial" w:hAnsi="Arial"/>
        </w:rPr>
        <w:t>oard, then it would be sent to the steering committee, and this is how these things working are all going to work this year. But like it has to be sent to the steering committees 10 days out, and then the steering committee would meet, because there's a reason to meet. So that's really what it was the steering committee met as necessary or once a semester, I believe, is the language in the handbook currently.</w:t>
      </w:r>
    </w:p>
    <w:p w:rsidR="007D4DB1" w:rsidRDefault="007D4DB1" w14:paraId="3254BC2F" w14:textId="77777777">
      <w:pPr>
        <w:spacing w:after="0"/>
      </w:pPr>
    </w:p>
    <w:p w:rsidR="007D4DB1" w:rsidRDefault="3EF17B83" w14:paraId="37ABDBF8" w14:textId="77777777">
      <w:pPr>
        <w:spacing w:after="0"/>
      </w:pPr>
      <w:r w:rsidRPr="3EF17B83">
        <w:rPr>
          <w:rFonts w:ascii="Arial" w:hAnsi="Arial"/>
          <w:color w:val="5D7284"/>
        </w:rPr>
        <w:t>47:37</w:t>
      </w:r>
    </w:p>
    <w:p w:rsidR="344102CB" w:rsidP="3EF17B83" w:rsidRDefault="344102CB" w14:paraId="05FF2D14" w14:textId="09B2FED4">
      <w:pPr>
        <w:spacing w:after="0"/>
        <w:rPr>
          <w:rFonts w:ascii="Arial" w:hAnsi="Arial"/>
          <w:b/>
          <w:bCs/>
        </w:rPr>
      </w:pPr>
      <w:r w:rsidRPr="3EF17B83">
        <w:rPr>
          <w:rFonts w:ascii="Arial" w:hAnsi="Arial"/>
          <w:b/>
          <w:bCs/>
        </w:rPr>
        <w:t>Chair Rodriguez:</w:t>
      </w:r>
    </w:p>
    <w:p w:rsidR="007D4DB1" w:rsidRDefault="3EF17B83" w14:paraId="02BA7CDD" w14:textId="3DB71B43">
      <w:pPr>
        <w:spacing w:after="0"/>
      </w:pPr>
      <w:r w:rsidRPr="3EF17B83">
        <w:rPr>
          <w:rFonts w:ascii="Arial" w:hAnsi="Arial"/>
        </w:rPr>
        <w:t>Is there any further discussion</w:t>
      </w:r>
      <w:r w:rsidRPr="3EF17B83" w:rsidR="7BCF02F0">
        <w:rPr>
          <w:rFonts w:ascii="Arial" w:hAnsi="Arial"/>
        </w:rPr>
        <w:t>. R</w:t>
      </w:r>
      <w:r w:rsidRPr="3EF17B83">
        <w:rPr>
          <w:rFonts w:ascii="Arial" w:hAnsi="Arial"/>
        </w:rPr>
        <w:t>epresentative Concepcion?</w:t>
      </w:r>
    </w:p>
    <w:p w:rsidR="007D4DB1" w:rsidRDefault="007D4DB1" w14:paraId="651E9592" w14:textId="77777777">
      <w:pPr>
        <w:spacing w:after="0"/>
      </w:pPr>
    </w:p>
    <w:p w:rsidR="007D4DB1" w:rsidRDefault="3EF17B83" w14:paraId="78E17019" w14:textId="77777777">
      <w:pPr>
        <w:spacing w:after="0"/>
      </w:pPr>
      <w:r w:rsidRPr="3EF17B83">
        <w:rPr>
          <w:rFonts w:ascii="Arial" w:hAnsi="Arial"/>
          <w:color w:val="5D7284"/>
        </w:rPr>
        <w:t>47:43</w:t>
      </w:r>
    </w:p>
    <w:p w:rsidR="00178D1D" w:rsidP="3EF17B83" w:rsidRDefault="00178D1D" w14:paraId="018ACE2B" w14:textId="1933C851">
      <w:pPr>
        <w:spacing w:after="0"/>
        <w:rPr>
          <w:rFonts w:ascii="Arial" w:hAnsi="Arial"/>
          <w:b/>
          <w:bCs/>
        </w:rPr>
      </w:pPr>
      <w:r w:rsidRPr="3EF17B83">
        <w:rPr>
          <w:rFonts w:ascii="Arial" w:hAnsi="Arial"/>
          <w:b/>
          <w:bCs/>
        </w:rPr>
        <w:t>Representative Concepcion:</w:t>
      </w:r>
    </w:p>
    <w:p w:rsidR="007D4DB1" w:rsidRDefault="00178D1D" w14:paraId="3C188451" w14:textId="0E236284">
      <w:pPr>
        <w:spacing w:after="0"/>
      </w:pPr>
      <w:r w:rsidRPr="3EF17B83">
        <w:rPr>
          <w:rFonts w:ascii="Arial" w:hAnsi="Arial"/>
        </w:rPr>
        <w:t xml:space="preserve">Giselle Concepcion, UPUA Appointee. </w:t>
      </w:r>
      <w:r w:rsidRPr="3EF17B83" w:rsidR="5742E813">
        <w:rPr>
          <w:rFonts w:ascii="Arial" w:hAnsi="Arial"/>
        </w:rPr>
        <w:t>I believe the entire point of having the s</w:t>
      </w:r>
      <w:r w:rsidRPr="3EF17B83" w:rsidR="38D203D9">
        <w:rPr>
          <w:rFonts w:ascii="Arial" w:hAnsi="Arial"/>
        </w:rPr>
        <w:t xml:space="preserve">teering </w:t>
      </w:r>
      <w:r w:rsidRPr="3EF17B83" w:rsidR="3EF17B83">
        <w:rPr>
          <w:rFonts w:ascii="Arial" w:hAnsi="Arial"/>
        </w:rPr>
        <w:t>committee enhancement Task Force i</w:t>
      </w:r>
      <w:r w:rsidRPr="3EF17B83" w:rsidR="144B8EC5">
        <w:rPr>
          <w:rFonts w:ascii="Arial" w:hAnsi="Arial"/>
        </w:rPr>
        <w:t xml:space="preserve">s so it does not only have to be once a </w:t>
      </w:r>
      <w:r w:rsidRPr="3EF17B83" w:rsidR="3EF17B83">
        <w:rPr>
          <w:rFonts w:ascii="Arial" w:hAnsi="Arial"/>
        </w:rPr>
        <w:t>semester</w:t>
      </w:r>
      <w:r w:rsidRPr="3EF17B83" w:rsidR="776B81C3">
        <w:rPr>
          <w:rFonts w:ascii="Arial" w:hAnsi="Arial"/>
        </w:rPr>
        <w:t xml:space="preserve"> and it can actually produce </w:t>
      </w:r>
      <w:r w:rsidRPr="3EF17B83" w:rsidR="3EF17B83">
        <w:rPr>
          <w:rFonts w:ascii="Arial" w:hAnsi="Arial"/>
        </w:rPr>
        <w:t>more fruitful results. And I don't think that we would have had an entire task force to create</w:t>
      </w:r>
      <w:r w:rsidRPr="3EF17B83" w:rsidR="4FC44551">
        <w:rPr>
          <w:rFonts w:ascii="Arial" w:hAnsi="Arial"/>
        </w:rPr>
        <w:t xml:space="preserve">...*indistinguishable* </w:t>
      </w:r>
    </w:p>
    <w:p w:rsidR="007D4DB1" w:rsidRDefault="007D4DB1" w14:paraId="269E314A" w14:textId="77777777">
      <w:pPr>
        <w:spacing w:after="0"/>
      </w:pPr>
    </w:p>
    <w:p w:rsidR="007D4DB1" w:rsidRDefault="3EF17B83" w14:paraId="79D92290" w14:textId="77777777">
      <w:pPr>
        <w:spacing w:after="0"/>
      </w:pPr>
      <w:r w:rsidRPr="3EF17B83">
        <w:rPr>
          <w:rFonts w:ascii="Arial" w:hAnsi="Arial"/>
          <w:color w:val="5D7284"/>
        </w:rPr>
        <w:t>47:58</w:t>
      </w:r>
    </w:p>
    <w:p w:rsidR="47CC051A" w:rsidP="3EF17B83" w:rsidRDefault="47CC051A" w14:paraId="592C5517" w14:textId="223EC4D9">
      <w:pPr>
        <w:spacing w:after="0"/>
        <w:rPr>
          <w:rFonts w:ascii="Arial" w:hAnsi="Arial"/>
          <w:b/>
          <w:bCs/>
        </w:rPr>
      </w:pPr>
      <w:r w:rsidRPr="3EF17B83">
        <w:rPr>
          <w:rFonts w:ascii="Arial" w:hAnsi="Arial"/>
          <w:b/>
          <w:bCs/>
        </w:rPr>
        <w:t>Chair Rodriguez:</w:t>
      </w:r>
    </w:p>
    <w:p w:rsidR="007D4DB1" w:rsidRDefault="3EF17B83" w14:paraId="52B99ACA" w14:textId="0D9F7E43">
      <w:pPr>
        <w:spacing w:after="0"/>
      </w:pPr>
      <w:r w:rsidRPr="3EF17B83">
        <w:rPr>
          <w:rFonts w:ascii="Arial" w:hAnsi="Arial"/>
        </w:rPr>
        <w:t>Is there any further discussion</w:t>
      </w:r>
      <w:r w:rsidRPr="3EF17B83" w:rsidR="51E60B2A">
        <w:rPr>
          <w:rFonts w:ascii="Arial" w:hAnsi="Arial"/>
        </w:rPr>
        <w:t>? Re</w:t>
      </w:r>
      <w:r w:rsidRPr="3EF17B83">
        <w:rPr>
          <w:rFonts w:ascii="Arial" w:hAnsi="Arial"/>
        </w:rPr>
        <w:t>presentative</w:t>
      </w:r>
      <w:r w:rsidRPr="3EF17B83" w:rsidR="5686ED23">
        <w:rPr>
          <w:rFonts w:ascii="Arial" w:hAnsi="Arial"/>
        </w:rPr>
        <w:t xml:space="preserve"> Zebrowski.</w:t>
      </w:r>
    </w:p>
    <w:p w:rsidR="007D4DB1" w:rsidRDefault="007D4DB1" w14:paraId="42EF2083" w14:textId="77777777">
      <w:pPr>
        <w:spacing w:after="0"/>
      </w:pPr>
    </w:p>
    <w:p w:rsidR="007D4DB1" w:rsidRDefault="002A3C40" w14:paraId="3D866001" w14:textId="77777777">
      <w:pPr>
        <w:spacing w:after="0"/>
      </w:pPr>
      <w:r>
        <w:rPr>
          <w:rFonts w:ascii="Arial" w:hAnsi="Arial"/>
          <w:color w:val="5D7284"/>
        </w:rPr>
        <w:t>48:01</w:t>
      </w:r>
    </w:p>
    <w:p w:rsidR="007D4DB1" w:rsidP="3EF17B83" w:rsidRDefault="04EBCEF2" w14:paraId="47FFB194" w14:textId="7E738DA1">
      <w:pPr>
        <w:spacing w:after="0"/>
        <w:rPr>
          <w:rFonts w:ascii="Arial" w:hAnsi="Arial"/>
          <w:b/>
          <w:bCs/>
        </w:rPr>
      </w:pPr>
      <w:r w:rsidRPr="3EF17B83">
        <w:rPr>
          <w:rFonts w:ascii="Arial" w:hAnsi="Arial"/>
          <w:b/>
          <w:bCs/>
        </w:rPr>
        <w:t>Representative Zebrowski:</w:t>
      </w:r>
    </w:p>
    <w:p w:rsidR="007D4DB1" w:rsidRDefault="3EF17B83" w14:paraId="77A72D5B" w14:textId="25DEB226">
      <w:pPr>
        <w:spacing w:after="0"/>
      </w:pPr>
      <w:r w:rsidRPr="3EF17B83">
        <w:rPr>
          <w:rFonts w:ascii="Arial" w:hAnsi="Arial"/>
        </w:rPr>
        <w:t xml:space="preserve">Dallas </w:t>
      </w:r>
      <w:r w:rsidRPr="3EF17B83" w:rsidR="2107E641">
        <w:rPr>
          <w:rFonts w:ascii="Arial" w:hAnsi="Arial"/>
        </w:rPr>
        <w:t>Ze</w:t>
      </w:r>
      <w:r w:rsidRPr="3EF17B83">
        <w:rPr>
          <w:rFonts w:ascii="Arial" w:hAnsi="Arial"/>
        </w:rPr>
        <w:t>bro</w:t>
      </w:r>
      <w:r w:rsidRPr="3EF17B83" w:rsidR="0EB76893">
        <w:rPr>
          <w:rFonts w:ascii="Arial" w:hAnsi="Arial"/>
        </w:rPr>
        <w:t>w</w:t>
      </w:r>
      <w:r w:rsidRPr="3EF17B83">
        <w:rPr>
          <w:rFonts w:ascii="Arial" w:hAnsi="Arial"/>
        </w:rPr>
        <w:t xml:space="preserve">ski </w:t>
      </w:r>
      <w:r w:rsidRPr="3EF17B83" w:rsidR="7736FBBF">
        <w:rPr>
          <w:rFonts w:ascii="Arial" w:hAnsi="Arial"/>
        </w:rPr>
        <w:t>GPSA R</w:t>
      </w:r>
      <w:r w:rsidRPr="3EF17B83">
        <w:rPr>
          <w:rFonts w:ascii="Arial" w:hAnsi="Arial"/>
        </w:rPr>
        <w:t>epresentatives</w:t>
      </w:r>
      <w:r w:rsidRPr="3EF17B83" w:rsidR="537F97DC">
        <w:rPr>
          <w:rFonts w:ascii="Arial" w:hAnsi="Arial"/>
        </w:rPr>
        <w:t>. B</w:t>
      </w:r>
      <w:r w:rsidRPr="3EF17B83">
        <w:rPr>
          <w:rFonts w:ascii="Arial" w:hAnsi="Arial"/>
        </w:rPr>
        <w:t>ridging the gap between these</w:t>
      </w:r>
      <w:r w:rsidRPr="3EF17B83" w:rsidR="7F016C0D">
        <w:rPr>
          <w:rFonts w:ascii="Arial" w:hAnsi="Arial"/>
        </w:rPr>
        <w:t xml:space="preserve"> two,</w:t>
      </w:r>
      <w:r w:rsidRPr="3EF17B83">
        <w:rPr>
          <w:rFonts w:ascii="Arial" w:hAnsi="Arial"/>
        </w:rPr>
        <w:t xml:space="preserve"> Because I actually think we're talking about two different things here. Would it be acceptable for the administrative liaison to set the initial agenda that is then adopted by the steering committee, some steering committee consultant modify it? Because representative </w:t>
      </w:r>
      <w:r w:rsidRPr="3EF17B83" w:rsidR="0894FF5B">
        <w:rPr>
          <w:rFonts w:ascii="Arial" w:hAnsi="Arial"/>
        </w:rPr>
        <w:t xml:space="preserve">Concepcion </w:t>
      </w:r>
      <w:r w:rsidRPr="3EF17B83">
        <w:rPr>
          <w:rFonts w:ascii="Arial" w:hAnsi="Arial"/>
        </w:rPr>
        <w:t>seems to be more focused on making these meetings happen, but President Miller is more concerned about the political power dynamics. So there's this there's this balance these two interests?</w:t>
      </w:r>
    </w:p>
    <w:p w:rsidR="007D4DB1" w:rsidRDefault="007D4DB1" w14:paraId="7B40C951" w14:textId="77777777">
      <w:pPr>
        <w:spacing w:after="0"/>
      </w:pPr>
    </w:p>
    <w:p w:rsidR="007D4DB1" w:rsidRDefault="3EF17B83" w14:paraId="3288C6A0" w14:textId="77777777">
      <w:pPr>
        <w:spacing w:after="0"/>
      </w:pPr>
      <w:r w:rsidRPr="3EF17B83">
        <w:rPr>
          <w:rFonts w:ascii="Arial" w:hAnsi="Arial"/>
          <w:color w:val="5D7284"/>
        </w:rPr>
        <w:t>48:44</w:t>
      </w:r>
    </w:p>
    <w:p w:rsidR="63E96C1A" w:rsidP="3EF17B83" w:rsidRDefault="63E96C1A" w14:paraId="3BC067CC" w14:textId="3C6C053D">
      <w:pPr>
        <w:spacing w:after="0"/>
        <w:rPr>
          <w:rFonts w:ascii="Arial" w:hAnsi="Arial"/>
          <w:b/>
          <w:bCs/>
        </w:rPr>
      </w:pPr>
      <w:r w:rsidRPr="3EF17B83">
        <w:rPr>
          <w:rFonts w:ascii="Arial" w:hAnsi="Arial"/>
          <w:b/>
          <w:bCs/>
        </w:rPr>
        <w:t>Chair Rodriguez:</w:t>
      </w:r>
    </w:p>
    <w:p w:rsidR="007D4DB1" w:rsidRDefault="3EF17B83" w14:paraId="6289F4A2" w14:textId="05E52B27">
      <w:pPr>
        <w:spacing w:after="0"/>
      </w:pPr>
      <w:r w:rsidRPr="3EF17B83">
        <w:rPr>
          <w:rFonts w:ascii="Arial" w:hAnsi="Arial"/>
        </w:rPr>
        <w:t>Yeah, I mean, the point of privilege for better understanding</w:t>
      </w:r>
      <w:r w:rsidRPr="3EF17B83" w:rsidR="58F0B62E">
        <w:rPr>
          <w:rFonts w:ascii="Arial" w:hAnsi="Arial"/>
        </w:rPr>
        <w:t>, R</w:t>
      </w:r>
      <w:r w:rsidRPr="3EF17B83">
        <w:rPr>
          <w:rFonts w:ascii="Arial" w:hAnsi="Arial"/>
        </w:rPr>
        <w:t xml:space="preserve">epresentative </w:t>
      </w:r>
      <w:r w:rsidRPr="3EF17B83" w:rsidR="777E930E">
        <w:rPr>
          <w:rFonts w:ascii="Arial" w:hAnsi="Arial"/>
        </w:rPr>
        <w:t>Concepcion</w:t>
      </w:r>
      <w:r w:rsidRPr="3EF17B83">
        <w:rPr>
          <w:rFonts w:ascii="Arial" w:hAnsi="Arial"/>
        </w:rPr>
        <w:t xml:space="preserve">. Do you want to explain that? </w:t>
      </w:r>
    </w:p>
    <w:p w:rsidR="007D4DB1" w:rsidRDefault="007D4DB1" w14:paraId="4B4D7232" w14:textId="77777777">
      <w:pPr>
        <w:spacing w:after="0"/>
      </w:pPr>
    </w:p>
    <w:p w:rsidR="007D4DB1" w:rsidRDefault="3EF17B83" w14:paraId="36DCE4B1" w14:textId="77777777">
      <w:pPr>
        <w:spacing w:after="0"/>
      </w:pPr>
      <w:r w:rsidRPr="3EF17B83">
        <w:rPr>
          <w:rFonts w:ascii="Arial" w:hAnsi="Arial"/>
          <w:color w:val="5D7284"/>
        </w:rPr>
        <w:t>48:53</w:t>
      </w:r>
    </w:p>
    <w:p w:rsidR="4646E9C0" w:rsidP="3EF17B83" w:rsidRDefault="4646E9C0" w14:paraId="4D7297B4" w14:textId="27479E4F">
      <w:pPr>
        <w:spacing w:after="0"/>
        <w:rPr>
          <w:rFonts w:ascii="Arial" w:hAnsi="Arial"/>
          <w:b/>
          <w:bCs/>
        </w:rPr>
      </w:pPr>
      <w:r w:rsidRPr="3EF17B83">
        <w:rPr>
          <w:rFonts w:ascii="Arial" w:hAnsi="Arial"/>
          <w:b/>
          <w:bCs/>
        </w:rPr>
        <w:t>Representative Concepcion:</w:t>
      </w:r>
    </w:p>
    <w:p w:rsidR="007D4DB1" w:rsidRDefault="4646E9C0" w14:paraId="23C8A431" w14:textId="214722DE">
      <w:pPr>
        <w:spacing w:after="0"/>
      </w:pPr>
      <w:r w:rsidRPr="3EF17B83">
        <w:rPr>
          <w:rFonts w:ascii="Arial" w:hAnsi="Arial"/>
        </w:rPr>
        <w:t xml:space="preserve">Giselle Concepcion, UPUA </w:t>
      </w:r>
      <w:r w:rsidRPr="3EF17B83" w:rsidR="3EF17B83">
        <w:rPr>
          <w:rFonts w:ascii="Arial" w:hAnsi="Arial"/>
        </w:rPr>
        <w:t>appointee</w:t>
      </w:r>
      <w:r w:rsidRPr="3EF17B83" w:rsidR="1C022452">
        <w:rPr>
          <w:rFonts w:ascii="Arial" w:hAnsi="Arial"/>
        </w:rPr>
        <w:t xml:space="preserve">: </w:t>
      </w:r>
      <w:r w:rsidRPr="3EF17B83" w:rsidR="3EF17B83">
        <w:rPr>
          <w:rFonts w:ascii="Arial" w:hAnsi="Arial"/>
        </w:rPr>
        <w:t>before we can make a motion to amend the language there is currently discussing motion to strike the entire section. And when I'm talking about the value of the section as a whole, if you would like maybe the motion after we have a vote on the section, then you can do so and about if the motion to eliminate the section fails</w:t>
      </w:r>
      <w:r w:rsidRPr="3EF17B83" w:rsidR="571B745F">
        <w:rPr>
          <w:rFonts w:ascii="Arial" w:hAnsi="Arial"/>
        </w:rPr>
        <w:t>... *indistinguishable*... w</w:t>
      </w:r>
      <w:r w:rsidRPr="3EF17B83" w:rsidR="3EF17B83">
        <w:rPr>
          <w:rFonts w:ascii="Arial" w:hAnsi="Arial"/>
        </w:rPr>
        <w:t xml:space="preserve">e're currently discussing whether or not it's the entire </w:t>
      </w:r>
      <w:r w:rsidRPr="3EF17B83" w:rsidR="1692FBB8">
        <w:rPr>
          <w:rFonts w:ascii="Arial" w:hAnsi="Arial"/>
        </w:rPr>
        <w:t>section</w:t>
      </w:r>
      <w:r w:rsidRPr="3EF17B83" w:rsidR="3EF17B83">
        <w:rPr>
          <w:rFonts w:ascii="Arial" w:hAnsi="Arial"/>
        </w:rPr>
        <w:t>. That was the amendment before first.</w:t>
      </w:r>
    </w:p>
    <w:p w:rsidR="007D4DB1" w:rsidRDefault="007D4DB1" w14:paraId="2093CA67" w14:textId="77777777">
      <w:pPr>
        <w:spacing w:after="0"/>
      </w:pPr>
    </w:p>
    <w:p w:rsidR="007D4DB1" w:rsidRDefault="3EF17B83" w14:paraId="1BD320F3" w14:textId="77777777">
      <w:pPr>
        <w:spacing w:after="0"/>
      </w:pPr>
      <w:r w:rsidRPr="3EF17B83">
        <w:rPr>
          <w:rFonts w:ascii="Arial" w:hAnsi="Arial"/>
          <w:color w:val="5D7284"/>
        </w:rPr>
        <w:t>49:25</w:t>
      </w:r>
    </w:p>
    <w:p w:rsidR="20D51670" w:rsidP="3EF17B83" w:rsidRDefault="20D51670" w14:paraId="62F90179" w14:textId="33FEDB97">
      <w:pPr>
        <w:spacing w:after="0"/>
        <w:rPr>
          <w:rFonts w:ascii="Arial" w:hAnsi="Arial"/>
          <w:b/>
          <w:bCs/>
        </w:rPr>
      </w:pPr>
      <w:r w:rsidRPr="3EF17B83">
        <w:rPr>
          <w:rFonts w:ascii="Arial" w:hAnsi="Arial"/>
          <w:b/>
          <w:bCs/>
        </w:rPr>
        <w:t>Chair Rodriguez:</w:t>
      </w:r>
    </w:p>
    <w:p w:rsidR="007D4DB1" w:rsidP="3EF17B83" w:rsidRDefault="3EF17B83" w14:paraId="610252CC" w14:textId="40D29B40">
      <w:pPr>
        <w:spacing w:after="0"/>
        <w:rPr>
          <w:rFonts w:ascii="Arial" w:hAnsi="Arial"/>
        </w:rPr>
      </w:pPr>
      <w:r w:rsidRPr="3EF17B83">
        <w:rPr>
          <w:rFonts w:ascii="Arial" w:hAnsi="Arial"/>
        </w:rPr>
        <w:t xml:space="preserve">Okay. </w:t>
      </w:r>
      <w:r w:rsidRPr="3EF17B83" w:rsidR="078549DB">
        <w:rPr>
          <w:rFonts w:ascii="Arial" w:hAnsi="Arial"/>
        </w:rPr>
        <w:t>Re</w:t>
      </w:r>
      <w:r w:rsidRPr="3EF17B83">
        <w:rPr>
          <w:rFonts w:ascii="Arial" w:hAnsi="Arial"/>
        </w:rPr>
        <w:t xml:space="preserve">presentative </w:t>
      </w:r>
      <w:r w:rsidRPr="3EF17B83" w:rsidR="26AAA724">
        <w:rPr>
          <w:rFonts w:ascii="Arial" w:hAnsi="Arial"/>
        </w:rPr>
        <w:t xml:space="preserve">Concepcion </w:t>
      </w:r>
      <w:r w:rsidRPr="3EF17B83">
        <w:rPr>
          <w:rFonts w:ascii="Arial" w:hAnsi="Arial"/>
        </w:rPr>
        <w:t>brought a point of procedure. We're staying within the parameters of discussion laid out, Representative Miller, I'll let you go but</w:t>
      </w:r>
      <w:r w:rsidRPr="3EF17B83" w:rsidR="1C755FFA">
        <w:rPr>
          <w:rFonts w:ascii="Arial" w:hAnsi="Arial"/>
        </w:rPr>
        <w:t>...</w:t>
      </w:r>
    </w:p>
    <w:p w:rsidR="007D4DB1" w:rsidRDefault="007D4DB1" w14:paraId="2503B197" w14:textId="77777777">
      <w:pPr>
        <w:spacing w:after="0"/>
      </w:pPr>
    </w:p>
    <w:p w:rsidR="007D4DB1" w:rsidRDefault="3EF17B83" w14:paraId="4CD733A1" w14:textId="77777777">
      <w:pPr>
        <w:spacing w:after="0"/>
      </w:pPr>
      <w:r w:rsidRPr="3EF17B83">
        <w:rPr>
          <w:rFonts w:ascii="Arial" w:hAnsi="Arial"/>
          <w:color w:val="5D7284"/>
        </w:rPr>
        <w:t>49:37</w:t>
      </w:r>
    </w:p>
    <w:p w:rsidR="4B6ED12A" w:rsidP="3EF17B83" w:rsidRDefault="4B6ED12A" w14:paraId="16481A53" w14:textId="17628716">
      <w:pPr>
        <w:spacing w:after="0"/>
        <w:rPr>
          <w:rFonts w:ascii="Arial" w:hAnsi="Arial"/>
          <w:b/>
          <w:bCs/>
        </w:rPr>
      </w:pPr>
      <w:r w:rsidRPr="3EF17B83">
        <w:rPr>
          <w:rFonts w:ascii="Arial" w:hAnsi="Arial"/>
          <w:b/>
          <w:bCs/>
        </w:rPr>
        <w:t>Representative Miller:</w:t>
      </w:r>
    </w:p>
    <w:p w:rsidR="007D4DB1" w:rsidRDefault="002A3C40" w14:paraId="094C91F6" w14:textId="77777777">
      <w:pPr>
        <w:spacing w:after="0"/>
      </w:pPr>
      <w:r>
        <w:rPr>
          <w:rFonts w:ascii="Arial" w:hAnsi="Arial"/>
        </w:rPr>
        <w:t>I apologize. My hand was just raised it doesn't automatically lowered on my phone. I apologize. Okay.</w:t>
      </w:r>
    </w:p>
    <w:p w:rsidR="007D4DB1" w:rsidRDefault="007D4DB1" w14:paraId="38288749" w14:textId="77777777">
      <w:pPr>
        <w:spacing w:after="0"/>
      </w:pPr>
    </w:p>
    <w:p w:rsidR="007D4DB1" w:rsidRDefault="3EF17B83" w14:paraId="37DACC59" w14:textId="77777777">
      <w:pPr>
        <w:spacing w:after="0"/>
      </w:pPr>
      <w:r w:rsidRPr="3EF17B83">
        <w:rPr>
          <w:rFonts w:ascii="Arial" w:hAnsi="Arial"/>
          <w:color w:val="5D7284"/>
        </w:rPr>
        <w:t>49:42</w:t>
      </w:r>
    </w:p>
    <w:p w:rsidR="2FC9EA48" w:rsidP="3EF17B83" w:rsidRDefault="2FC9EA48" w14:paraId="588F7615" w14:textId="00FFDB5A">
      <w:pPr>
        <w:spacing w:after="0"/>
        <w:rPr>
          <w:rFonts w:ascii="Arial" w:hAnsi="Arial"/>
          <w:b/>
          <w:bCs/>
        </w:rPr>
      </w:pPr>
      <w:r w:rsidRPr="3EF17B83">
        <w:rPr>
          <w:rFonts w:ascii="Arial" w:hAnsi="Arial"/>
          <w:b/>
          <w:bCs/>
        </w:rPr>
        <w:t>Chair Rodriguez:</w:t>
      </w:r>
    </w:p>
    <w:p w:rsidR="007D4DB1" w:rsidRDefault="3EF17B83" w14:paraId="0EB1A5C2" w14:textId="3199C224">
      <w:pPr>
        <w:spacing w:after="0"/>
      </w:pPr>
      <w:r w:rsidRPr="3EF17B83">
        <w:rPr>
          <w:rFonts w:ascii="Arial" w:hAnsi="Arial"/>
        </w:rPr>
        <w:t xml:space="preserve">I believe all viewpoints have been expressed adequately and I will move to close the floor for discussion and to vote on amendment seven and its entirety which is to strike the language within the steering committee enhancement </w:t>
      </w:r>
      <w:r w:rsidRPr="3EF17B83" w:rsidR="0BD1359B">
        <w:rPr>
          <w:rFonts w:ascii="Arial" w:hAnsi="Arial"/>
        </w:rPr>
        <w:t>t</w:t>
      </w:r>
      <w:r w:rsidRPr="3EF17B83">
        <w:rPr>
          <w:rFonts w:ascii="Arial" w:hAnsi="Arial"/>
        </w:rPr>
        <w:t>ask</w:t>
      </w:r>
      <w:r w:rsidRPr="3EF17B83" w:rsidR="25E4F58D">
        <w:rPr>
          <w:rFonts w:ascii="Arial" w:hAnsi="Arial"/>
        </w:rPr>
        <w:t>f</w:t>
      </w:r>
      <w:r w:rsidRPr="3EF17B83">
        <w:rPr>
          <w:rFonts w:ascii="Arial" w:hAnsi="Arial"/>
        </w:rPr>
        <w:t>orce</w:t>
      </w:r>
      <w:r w:rsidRPr="3EF17B83" w:rsidR="13E0149D">
        <w:rPr>
          <w:rFonts w:ascii="Arial" w:hAnsi="Arial"/>
        </w:rPr>
        <w:t xml:space="preserve">. </w:t>
      </w:r>
      <w:r w:rsidRPr="3EF17B83">
        <w:rPr>
          <w:rFonts w:ascii="Arial" w:hAnsi="Arial"/>
        </w:rPr>
        <w:t xml:space="preserve">Chief Administrative </w:t>
      </w:r>
      <w:r w:rsidRPr="3EF17B83" w:rsidR="0763ABCE">
        <w:rPr>
          <w:rFonts w:ascii="Arial" w:hAnsi="Arial"/>
        </w:rPr>
        <w:t>E</w:t>
      </w:r>
      <w:r w:rsidRPr="3EF17B83">
        <w:rPr>
          <w:rFonts w:ascii="Arial" w:hAnsi="Arial"/>
        </w:rPr>
        <w:t>xecutive Alexander, would you please send the vote</w:t>
      </w:r>
      <w:r w:rsidRPr="3EF17B83" w:rsidR="4ADC24E1">
        <w:rPr>
          <w:rFonts w:ascii="Arial" w:hAnsi="Arial"/>
        </w:rPr>
        <w:t xml:space="preserve"> form? </w:t>
      </w:r>
    </w:p>
    <w:p w:rsidR="007D4DB1" w:rsidP="3EF17B83" w:rsidRDefault="007D4DB1" w14:paraId="0A247270" w14:textId="7AE81F58">
      <w:pPr>
        <w:spacing w:after="0"/>
        <w:rPr>
          <w:rFonts w:ascii="Arial" w:hAnsi="Arial"/>
        </w:rPr>
      </w:pPr>
    </w:p>
    <w:p w:rsidR="007D4DB1" w:rsidP="3EF17B83" w:rsidRDefault="0B4B34F8" w14:paraId="38ECA545" w14:textId="0FDFBCAF">
      <w:pPr>
        <w:spacing w:after="0"/>
        <w:rPr>
          <w:rFonts w:ascii="Arial" w:hAnsi="Arial"/>
          <w:b/>
          <w:bCs/>
        </w:rPr>
      </w:pPr>
      <w:r w:rsidRPr="3EF17B83">
        <w:rPr>
          <w:rFonts w:ascii="Arial" w:hAnsi="Arial"/>
          <w:b/>
          <w:bCs/>
        </w:rPr>
        <w:t>Representative Miller:</w:t>
      </w:r>
    </w:p>
    <w:p w:rsidR="007D4DB1" w:rsidRDefault="4ADC24E1" w14:paraId="1788E08F" w14:textId="54792A79">
      <w:pPr>
        <w:spacing w:after="0"/>
      </w:pPr>
      <w:r w:rsidRPr="3EF17B83">
        <w:rPr>
          <w:rFonts w:ascii="Arial" w:hAnsi="Arial"/>
        </w:rPr>
        <w:t>C</w:t>
      </w:r>
      <w:r w:rsidRPr="3EF17B83" w:rsidR="3EF17B83">
        <w:rPr>
          <w:rFonts w:ascii="Arial" w:hAnsi="Arial"/>
        </w:rPr>
        <w:t>an I move to vote by count or whatever</w:t>
      </w:r>
      <w:r w:rsidRPr="3EF17B83" w:rsidR="1FAFC7B9">
        <w:rPr>
          <w:rFonts w:ascii="Arial" w:hAnsi="Arial"/>
        </w:rPr>
        <w:t>? T</w:t>
      </w:r>
      <w:r w:rsidRPr="3EF17B83" w:rsidR="3EF17B83">
        <w:rPr>
          <w:rFonts w:ascii="Arial" w:hAnsi="Arial"/>
        </w:rPr>
        <w:t>he one that doesn't require the actual</w:t>
      </w:r>
      <w:r w:rsidRPr="3EF17B83" w:rsidR="41C56F8E">
        <w:rPr>
          <w:rFonts w:ascii="Arial" w:hAnsi="Arial"/>
        </w:rPr>
        <w:t>...</w:t>
      </w:r>
    </w:p>
    <w:p w:rsidR="007D4DB1" w:rsidP="3EF17B83" w:rsidRDefault="007D4DB1" w14:paraId="6086CC78" w14:textId="239A7025">
      <w:pPr>
        <w:spacing w:after="0"/>
        <w:rPr>
          <w:rFonts w:ascii="Arial" w:hAnsi="Arial"/>
        </w:rPr>
      </w:pPr>
    </w:p>
    <w:p w:rsidR="007D4DB1" w:rsidP="3EF17B83" w:rsidRDefault="3EF9CA5A" w14:paraId="1802F0A1" w14:textId="066DBE14">
      <w:pPr>
        <w:spacing w:after="0"/>
        <w:rPr>
          <w:rFonts w:ascii="Arial" w:hAnsi="Arial"/>
          <w:b/>
          <w:bCs/>
        </w:rPr>
      </w:pPr>
      <w:r w:rsidRPr="3EF17B83">
        <w:rPr>
          <w:rFonts w:ascii="Arial" w:hAnsi="Arial"/>
          <w:b/>
          <w:bCs/>
        </w:rPr>
        <w:t>Chair Rodriguez:</w:t>
      </w:r>
    </w:p>
    <w:p w:rsidR="007D4DB1" w:rsidRDefault="650F9F0A" w14:paraId="324F0CD1" w14:textId="65C515EF">
      <w:pPr>
        <w:spacing w:after="0"/>
      </w:pPr>
      <w:r w:rsidRPr="3EF17B83">
        <w:rPr>
          <w:rFonts w:ascii="Arial" w:hAnsi="Arial"/>
        </w:rPr>
        <w:t>Yo</w:t>
      </w:r>
      <w:r w:rsidRPr="3EF17B83" w:rsidR="3EF17B83">
        <w:rPr>
          <w:rFonts w:ascii="Arial" w:hAnsi="Arial"/>
        </w:rPr>
        <w:t>u</w:t>
      </w:r>
      <w:r w:rsidRPr="3EF17B83" w:rsidR="353DF59F">
        <w:rPr>
          <w:rFonts w:ascii="Arial" w:hAnsi="Arial"/>
        </w:rPr>
        <w:t xml:space="preserve"> </w:t>
      </w:r>
      <w:r w:rsidRPr="3EF17B83" w:rsidR="3EF17B83">
        <w:rPr>
          <w:rFonts w:ascii="Arial" w:hAnsi="Arial"/>
        </w:rPr>
        <w:t>can make a motion to count the vote</w:t>
      </w:r>
      <w:r w:rsidRPr="3EF17B83" w:rsidR="3229AD3B">
        <w:rPr>
          <w:rFonts w:ascii="Arial" w:hAnsi="Arial"/>
        </w:rPr>
        <w:t>,</w:t>
      </w:r>
      <w:r w:rsidRPr="3EF17B83" w:rsidR="3EF17B83">
        <w:rPr>
          <w:rFonts w:ascii="Arial" w:hAnsi="Arial"/>
        </w:rPr>
        <w:t xml:space="preserve"> </w:t>
      </w:r>
      <w:r w:rsidRPr="3EF17B83" w:rsidR="59858072">
        <w:rPr>
          <w:rFonts w:ascii="Arial" w:hAnsi="Arial"/>
        </w:rPr>
        <w:t>y</w:t>
      </w:r>
      <w:r w:rsidRPr="3EF17B83" w:rsidR="3EF17B83">
        <w:rPr>
          <w:rFonts w:ascii="Arial" w:hAnsi="Arial"/>
        </w:rPr>
        <w:t>es</w:t>
      </w:r>
      <w:r w:rsidRPr="3EF17B83" w:rsidR="59858072">
        <w:rPr>
          <w:rFonts w:ascii="Arial" w:hAnsi="Arial"/>
        </w:rPr>
        <w:t>.</w:t>
      </w:r>
      <w:r w:rsidRPr="3EF17B83" w:rsidR="19493155">
        <w:rPr>
          <w:rFonts w:ascii="Arial" w:hAnsi="Arial"/>
        </w:rPr>
        <w:t xml:space="preserve"> </w:t>
      </w:r>
      <w:r w:rsidRPr="3EF17B83" w:rsidR="3EF17B83">
        <w:rPr>
          <w:rFonts w:ascii="Arial" w:hAnsi="Arial"/>
        </w:rPr>
        <w:t>Is there a second</w:t>
      </w:r>
      <w:r w:rsidRPr="3EF17B83" w:rsidR="16C99292">
        <w:rPr>
          <w:rFonts w:ascii="Arial" w:hAnsi="Arial"/>
        </w:rPr>
        <w:t xml:space="preserve">? </w:t>
      </w:r>
    </w:p>
    <w:p w:rsidR="007D4DB1" w:rsidP="3EF17B83" w:rsidRDefault="007D4DB1" w14:paraId="780036FE" w14:textId="679CB22B">
      <w:pPr>
        <w:spacing w:after="0"/>
        <w:rPr>
          <w:rFonts w:ascii="Arial" w:hAnsi="Arial"/>
        </w:rPr>
      </w:pPr>
    </w:p>
    <w:p w:rsidR="007D4DB1" w:rsidP="3EF17B83" w:rsidRDefault="184D6174" w14:paraId="293F1140" w14:textId="4A01E161">
      <w:pPr>
        <w:spacing w:after="0"/>
        <w:rPr>
          <w:rFonts w:ascii="Arial" w:hAnsi="Arial"/>
          <w:b/>
          <w:bCs/>
        </w:rPr>
      </w:pPr>
      <w:r w:rsidRPr="3EF17B83">
        <w:rPr>
          <w:rFonts w:ascii="Arial" w:hAnsi="Arial"/>
          <w:b/>
          <w:bCs/>
        </w:rPr>
        <w:t>Representative Miller:</w:t>
      </w:r>
    </w:p>
    <w:p w:rsidR="007D4DB1" w:rsidRDefault="3EF17B83" w14:paraId="50A5B8CB" w14:textId="6C118285">
      <w:pPr>
        <w:spacing w:after="0"/>
      </w:pPr>
      <w:r w:rsidRPr="3EF17B83">
        <w:rPr>
          <w:rFonts w:ascii="Arial" w:hAnsi="Arial"/>
        </w:rPr>
        <w:t>Lawrence Miller</w:t>
      </w:r>
      <w:r w:rsidRPr="3EF17B83" w:rsidR="4AB759F6">
        <w:rPr>
          <w:rFonts w:ascii="Arial" w:hAnsi="Arial"/>
        </w:rPr>
        <w:t xml:space="preserve">, </w:t>
      </w:r>
      <w:r w:rsidRPr="3EF17B83">
        <w:rPr>
          <w:rFonts w:ascii="Arial" w:hAnsi="Arial"/>
        </w:rPr>
        <w:t>so moved</w:t>
      </w:r>
      <w:r w:rsidRPr="3EF17B83" w:rsidR="3E36EAF1">
        <w:rPr>
          <w:rFonts w:ascii="Arial" w:hAnsi="Arial"/>
        </w:rPr>
        <w:t>.</w:t>
      </w:r>
    </w:p>
    <w:p w:rsidR="007D4DB1" w:rsidRDefault="007D4DB1" w14:paraId="290583F9" w14:textId="77777777">
      <w:pPr>
        <w:spacing w:after="0"/>
      </w:pPr>
    </w:p>
    <w:p w:rsidR="007D4DB1" w:rsidRDefault="3EF17B83" w14:paraId="6B66EE55" w14:textId="77777777">
      <w:pPr>
        <w:spacing w:after="0"/>
      </w:pPr>
      <w:r w:rsidRPr="3EF17B83">
        <w:rPr>
          <w:rFonts w:ascii="Arial" w:hAnsi="Arial"/>
          <w:color w:val="5D7284"/>
        </w:rPr>
        <w:t>50:12</w:t>
      </w:r>
    </w:p>
    <w:p w:rsidR="257DC370" w:rsidP="3EF17B83" w:rsidRDefault="257DC370" w14:paraId="3F342FEA" w14:textId="368BB71E">
      <w:pPr>
        <w:spacing w:after="0"/>
        <w:rPr>
          <w:rFonts w:ascii="Arial" w:hAnsi="Arial"/>
          <w:b/>
          <w:bCs/>
        </w:rPr>
      </w:pPr>
      <w:r w:rsidRPr="3EF17B83">
        <w:rPr>
          <w:rFonts w:ascii="Arial" w:hAnsi="Arial"/>
          <w:b/>
          <w:bCs/>
        </w:rPr>
        <w:t>Chair Rodriguez:</w:t>
      </w:r>
    </w:p>
    <w:p w:rsidR="007D4DB1" w:rsidRDefault="3EF17B83" w14:paraId="6B6DBE1C" w14:textId="1EBC70C8">
      <w:pPr>
        <w:spacing w:after="0"/>
      </w:pPr>
      <w:r w:rsidRPr="3EF17B83">
        <w:rPr>
          <w:rFonts w:ascii="Arial" w:hAnsi="Arial"/>
        </w:rPr>
        <w:t>Is there a second okay so Vice Chair Chandler Would you please count the vote</w:t>
      </w:r>
      <w:r w:rsidRPr="3EF17B83" w:rsidR="39F6BEBC">
        <w:rPr>
          <w:rFonts w:ascii="Arial" w:hAnsi="Arial"/>
        </w:rPr>
        <w:t>? S</w:t>
      </w:r>
      <w:r w:rsidRPr="3EF17B83">
        <w:rPr>
          <w:rFonts w:ascii="Arial" w:hAnsi="Arial"/>
        </w:rPr>
        <w:t>o</w:t>
      </w:r>
      <w:r w:rsidRPr="3EF17B83" w:rsidR="5446B19A">
        <w:rPr>
          <w:rFonts w:ascii="Arial" w:hAnsi="Arial"/>
        </w:rPr>
        <w:t>,</w:t>
      </w:r>
      <w:r w:rsidRPr="3EF17B83">
        <w:rPr>
          <w:rFonts w:ascii="Arial" w:hAnsi="Arial"/>
        </w:rPr>
        <w:t xml:space="preserve"> and to iterate before we begin again this is to strike the steering committee enhancement </w:t>
      </w:r>
      <w:r w:rsidRPr="3EF17B83" w:rsidR="3C7F675A">
        <w:rPr>
          <w:rFonts w:ascii="Arial" w:hAnsi="Arial"/>
        </w:rPr>
        <w:t>t</w:t>
      </w:r>
      <w:r w:rsidRPr="3EF17B83">
        <w:rPr>
          <w:rFonts w:ascii="Arial" w:hAnsi="Arial"/>
        </w:rPr>
        <w:t>ask</w:t>
      </w:r>
      <w:r w:rsidRPr="3EF17B83" w:rsidR="13BA86AB">
        <w:rPr>
          <w:rFonts w:ascii="Arial" w:hAnsi="Arial"/>
        </w:rPr>
        <w:t>f</w:t>
      </w:r>
      <w:r w:rsidRPr="3EF17B83">
        <w:rPr>
          <w:rFonts w:ascii="Arial" w:hAnsi="Arial"/>
        </w:rPr>
        <w:t xml:space="preserve">orce language </w:t>
      </w:r>
      <w:r w:rsidRPr="3EF17B83" w:rsidR="4971BE25">
        <w:rPr>
          <w:rFonts w:ascii="Arial" w:hAnsi="Arial"/>
        </w:rPr>
        <w:t xml:space="preserve">in </w:t>
      </w:r>
      <w:r w:rsidRPr="3EF17B83">
        <w:rPr>
          <w:rFonts w:ascii="Arial" w:hAnsi="Arial"/>
        </w:rPr>
        <w:t>its entirety</w:t>
      </w:r>
      <w:r w:rsidRPr="3EF17B83" w:rsidR="033319AE">
        <w:rPr>
          <w:rFonts w:ascii="Arial" w:hAnsi="Arial"/>
        </w:rPr>
        <w:t>.</w:t>
      </w:r>
    </w:p>
    <w:p w:rsidR="007D4DB1" w:rsidRDefault="007D4DB1" w14:paraId="13C326F3" w14:textId="77777777">
      <w:pPr>
        <w:spacing w:after="0"/>
      </w:pPr>
    </w:p>
    <w:p w:rsidR="007D4DB1" w:rsidP="3EF17B83" w:rsidRDefault="033319AE" w14:paraId="09B8D95D" w14:textId="6D579ED8">
      <w:pPr>
        <w:spacing w:after="0"/>
        <w:rPr>
          <w:rFonts w:ascii="Arial" w:hAnsi="Arial" w:eastAsia="Arial" w:cs="Arial"/>
        </w:rPr>
      </w:pPr>
      <w:r w:rsidRPr="3EF17B83">
        <w:rPr>
          <w:rFonts w:ascii="Arial" w:hAnsi="Arial" w:eastAsia="Arial" w:cs="Arial"/>
        </w:rPr>
        <w:t>*Vice Chair Chandler counts the vote by roll, indistinguishable*</w:t>
      </w:r>
    </w:p>
    <w:p w:rsidR="3EF17B83" w:rsidP="3EF17B83" w:rsidRDefault="3EF17B83" w14:paraId="40A21694" w14:textId="0E28ED90">
      <w:pPr>
        <w:spacing w:after="0"/>
        <w:rPr>
          <w:rFonts w:ascii="Arial" w:hAnsi="Arial"/>
          <w:color w:val="5D7284"/>
        </w:rPr>
      </w:pPr>
    </w:p>
    <w:p w:rsidR="007D4DB1" w:rsidRDefault="3EF17B83" w14:paraId="21BD9212" w14:textId="77777777">
      <w:pPr>
        <w:spacing w:after="0"/>
      </w:pPr>
      <w:r w:rsidRPr="3EF17B83">
        <w:rPr>
          <w:rFonts w:ascii="Arial" w:hAnsi="Arial"/>
          <w:color w:val="5D7284"/>
        </w:rPr>
        <w:t>51:59</w:t>
      </w:r>
    </w:p>
    <w:p w:rsidR="3FD922FE" w:rsidP="3EF17B83" w:rsidRDefault="3FD922FE" w14:paraId="15DF13C8" w14:textId="7F25F2B6">
      <w:pPr>
        <w:spacing w:after="0"/>
      </w:pPr>
      <w:r w:rsidRPr="3EF17B83">
        <w:rPr>
          <w:rFonts w:ascii="Arial" w:hAnsi="Arial"/>
          <w:b/>
          <w:bCs/>
        </w:rPr>
        <w:t>Chair Rodriguez:</w:t>
      </w:r>
    </w:p>
    <w:p w:rsidR="007D4DB1" w:rsidRDefault="3EF17B83" w14:paraId="2A6DE5D4" w14:textId="6A7E3A3D">
      <w:pPr>
        <w:spacing w:after="0"/>
      </w:pPr>
      <w:r w:rsidRPr="3EF17B83">
        <w:rPr>
          <w:rFonts w:ascii="Arial" w:hAnsi="Arial"/>
        </w:rPr>
        <w:t xml:space="preserve">The </w:t>
      </w:r>
      <w:r w:rsidRPr="3EF17B83" w:rsidR="7EE06C54">
        <w:rPr>
          <w:rFonts w:ascii="Arial" w:hAnsi="Arial"/>
        </w:rPr>
        <w:t xml:space="preserve">yeses </w:t>
      </w:r>
      <w:r w:rsidRPr="3EF17B83">
        <w:rPr>
          <w:rFonts w:ascii="Arial" w:hAnsi="Arial"/>
        </w:rPr>
        <w:t>h</w:t>
      </w:r>
      <w:r w:rsidRPr="3EF17B83" w:rsidR="64C407C7">
        <w:rPr>
          <w:rFonts w:ascii="Arial" w:hAnsi="Arial"/>
        </w:rPr>
        <w:t>ave it 8-3</w:t>
      </w:r>
      <w:r w:rsidRPr="3EF17B83">
        <w:rPr>
          <w:rFonts w:ascii="Arial" w:hAnsi="Arial"/>
        </w:rPr>
        <w:t xml:space="preserve">. And we will now move into the alternative motion. Representative Miller, would you like to introduce the alternative motion? </w:t>
      </w:r>
    </w:p>
    <w:p w:rsidR="007D4DB1" w:rsidRDefault="007D4DB1" w14:paraId="78BEFD2A" w14:textId="77777777">
      <w:pPr>
        <w:spacing w:after="0"/>
      </w:pPr>
    </w:p>
    <w:p w:rsidR="007D4DB1" w:rsidRDefault="3EF17B83" w14:paraId="222A2445" w14:textId="77777777">
      <w:pPr>
        <w:spacing w:after="0"/>
      </w:pPr>
      <w:r w:rsidRPr="3EF17B83">
        <w:rPr>
          <w:rFonts w:ascii="Arial" w:hAnsi="Arial"/>
          <w:color w:val="5D7284"/>
        </w:rPr>
        <w:t>52:12</w:t>
      </w:r>
    </w:p>
    <w:p w:rsidR="007D4DB1" w:rsidP="3EF17B83" w:rsidRDefault="6F08DEE4" w14:paraId="0C70F945" w14:textId="45A5650B">
      <w:pPr>
        <w:spacing w:after="0"/>
        <w:rPr>
          <w:rFonts w:ascii="Arial" w:hAnsi="Arial"/>
          <w:b/>
          <w:bCs/>
        </w:rPr>
      </w:pPr>
      <w:r w:rsidRPr="3EF17B83">
        <w:rPr>
          <w:rFonts w:ascii="Arial" w:hAnsi="Arial"/>
          <w:b/>
          <w:bCs/>
        </w:rPr>
        <w:t>Representative Miller:</w:t>
      </w:r>
    </w:p>
    <w:p w:rsidR="007D4DB1" w:rsidP="3EF17B83" w:rsidRDefault="6F08DEE4" w14:paraId="15F7D4D2" w14:textId="400B9622">
      <w:pPr>
        <w:spacing w:after="0"/>
      </w:pPr>
      <w:r w:rsidRPr="3EF17B83">
        <w:rPr>
          <w:rFonts w:ascii="Arial" w:hAnsi="Arial"/>
        </w:rPr>
        <w:t xml:space="preserve">Lawrence </w:t>
      </w:r>
      <w:r w:rsidRPr="3EF17B83" w:rsidR="3EF17B83">
        <w:rPr>
          <w:rFonts w:ascii="Arial" w:hAnsi="Arial"/>
        </w:rPr>
        <w:t xml:space="preserve">Miller </w:t>
      </w:r>
      <w:r w:rsidRPr="3EF17B83" w:rsidR="79AB57F4">
        <w:rPr>
          <w:rFonts w:ascii="Arial" w:hAnsi="Arial"/>
        </w:rPr>
        <w:t xml:space="preserve">GPSA </w:t>
      </w:r>
      <w:r w:rsidRPr="3EF17B83" w:rsidR="3EF17B83">
        <w:rPr>
          <w:rFonts w:ascii="Arial" w:hAnsi="Arial"/>
        </w:rPr>
        <w:t>President, the line that I am talking about is the fourth line down under the clarify the rol</w:t>
      </w:r>
      <w:r w:rsidRPr="3EF17B83" w:rsidR="35F269D3">
        <w:rPr>
          <w:rFonts w:ascii="Arial" w:hAnsi="Arial"/>
        </w:rPr>
        <w:t>e</w:t>
      </w:r>
      <w:r w:rsidRPr="3EF17B83" w:rsidR="3EF17B83">
        <w:rPr>
          <w:rFonts w:ascii="Arial" w:hAnsi="Arial"/>
        </w:rPr>
        <w:t xml:space="preserve"> section. And it's removing the specific part that says setting the meeting agenda through collecting action session discussion items from members of the steering committee. I believe that is incredibly vague. And what that means is the power to set the agenda, as </w:t>
      </w:r>
      <w:r w:rsidRPr="3EF17B83" w:rsidR="26420C89">
        <w:rPr>
          <w:rFonts w:ascii="Arial" w:hAnsi="Arial"/>
        </w:rPr>
        <w:t>R</w:t>
      </w:r>
      <w:r w:rsidRPr="3EF17B83" w:rsidR="3EF17B83">
        <w:rPr>
          <w:rFonts w:ascii="Arial" w:hAnsi="Arial"/>
        </w:rPr>
        <w:t>epresentative Zebrowski had mentioned, is still set within the power of the skill set within the power of the board. Ultimately, this doesn't says that the administrator l</w:t>
      </w:r>
      <w:r w:rsidRPr="3EF17B83" w:rsidR="01343DCD">
        <w:rPr>
          <w:rFonts w:ascii="Arial" w:hAnsi="Arial"/>
        </w:rPr>
        <w:t xml:space="preserve">iaison </w:t>
      </w:r>
      <w:r w:rsidRPr="3EF17B83" w:rsidR="3EF17B83">
        <w:rPr>
          <w:rFonts w:ascii="Arial" w:hAnsi="Arial"/>
        </w:rPr>
        <w:t>has to listen to the action items of members of the steering committee. It just says that it will collect some but it doesn't settle</w:t>
      </w:r>
      <w:r w:rsidRPr="3EF17B83" w:rsidR="79DAAA65">
        <w:rPr>
          <w:rFonts w:ascii="Arial" w:hAnsi="Arial"/>
        </w:rPr>
        <w:t>..</w:t>
      </w:r>
      <w:r w:rsidRPr="3EF17B83" w:rsidR="3EF17B83">
        <w:rPr>
          <w:rFonts w:ascii="Arial" w:hAnsi="Arial"/>
        </w:rPr>
        <w:t>. I would be more than happy to entertain a second a motion regarding the</w:t>
      </w:r>
      <w:r w:rsidRPr="3EF17B83" w:rsidR="2D281394">
        <w:rPr>
          <w:rFonts w:ascii="Arial" w:hAnsi="Arial"/>
        </w:rPr>
        <w:t>...</w:t>
      </w:r>
      <w:r w:rsidRPr="3EF17B83" w:rsidR="3EF17B83">
        <w:rPr>
          <w:rFonts w:ascii="Arial" w:hAnsi="Arial"/>
        </w:rPr>
        <w:t xml:space="preserve"> I don't know if that's the thing. I'd think there was a potential motion to change language to replace the language with something set the meeting agenda for approval by the steering committee through collecting actio</w:t>
      </w:r>
      <w:r w:rsidRPr="3EF17B83" w:rsidR="21E1CB34">
        <w:rPr>
          <w:rFonts w:ascii="Arial" w:hAnsi="Arial"/>
        </w:rPr>
        <w:t>n/</w:t>
      </w:r>
      <w:r w:rsidRPr="3EF17B83" w:rsidR="3EF17B83">
        <w:rPr>
          <w:rFonts w:ascii="Arial" w:hAnsi="Arial"/>
        </w:rPr>
        <w:t>discussion items from members of the steering committee. I think I don't know I'm sorry.</w:t>
      </w:r>
    </w:p>
    <w:p w:rsidR="007D4DB1" w:rsidRDefault="007D4DB1" w14:paraId="27A76422" w14:textId="77777777">
      <w:pPr>
        <w:spacing w:after="0"/>
      </w:pPr>
    </w:p>
    <w:p w:rsidR="007D4DB1" w:rsidRDefault="3EF17B83" w14:paraId="25B327D8" w14:textId="77777777">
      <w:pPr>
        <w:spacing w:after="0"/>
      </w:pPr>
      <w:r w:rsidRPr="3EF17B83">
        <w:rPr>
          <w:rFonts w:ascii="Arial" w:hAnsi="Arial"/>
          <w:color w:val="5D7284"/>
        </w:rPr>
        <w:t>53:15</w:t>
      </w:r>
    </w:p>
    <w:p w:rsidR="3757C96E" w:rsidP="3EF17B83" w:rsidRDefault="3757C96E" w14:paraId="04CF6E2B" w14:textId="045FBE7F">
      <w:pPr>
        <w:spacing w:after="0"/>
        <w:rPr>
          <w:rFonts w:ascii="Arial" w:hAnsi="Arial"/>
          <w:b/>
          <w:bCs/>
        </w:rPr>
      </w:pPr>
      <w:r w:rsidRPr="3EF17B83">
        <w:rPr>
          <w:rFonts w:ascii="Arial" w:hAnsi="Arial"/>
          <w:b/>
          <w:bCs/>
        </w:rPr>
        <w:t>Chair Rodriguez:</w:t>
      </w:r>
    </w:p>
    <w:p w:rsidR="007D4DB1" w:rsidP="3EF17B83" w:rsidRDefault="3EF17B83" w14:paraId="7BB75EC4" w14:textId="70D32204">
      <w:pPr>
        <w:spacing w:after="0"/>
        <w:rPr>
          <w:rFonts w:ascii="Arial" w:hAnsi="Arial"/>
        </w:rPr>
      </w:pPr>
      <w:r w:rsidRPr="3EF17B83">
        <w:rPr>
          <w:rFonts w:ascii="Arial" w:hAnsi="Arial"/>
        </w:rPr>
        <w:t xml:space="preserve">Yeah. Or is that it for the introduction? Yeah. Okay. Then we'll discuss that in discussion. But before that, we'll move into questions. Are there any questions </w:t>
      </w:r>
      <w:r w:rsidRPr="3EF17B83" w:rsidR="515A197A">
        <w:rPr>
          <w:rFonts w:ascii="Arial" w:hAnsi="Arial"/>
        </w:rPr>
        <w:t>R</w:t>
      </w:r>
      <w:r w:rsidRPr="3EF17B83">
        <w:rPr>
          <w:rFonts w:ascii="Arial" w:hAnsi="Arial"/>
        </w:rPr>
        <w:t>epresentative Concepcion</w:t>
      </w:r>
      <w:r w:rsidRPr="3EF17B83" w:rsidR="10B7A032">
        <w:rPr>
          <w:rFonts w:ascii="Arial" w:hAnsi="Arial"/>
        </w:rPr>
        <w:t xml:space="preserve">? </w:t>
      </w:r>
    </w:p>
    <w:p w:rsidR="007D4DB1" w:rsidP="3EF17B83" w:rsidRDefault="169A0474" w14:paraId="5C30887D" w14:textId="1E599954">
      <w:pPr>
        <w:spacing w:after="0"/>
        <w:rPr>
          <w:rFonts w:ascii="Arial" w:hAnsi="Arial"/>
          <w:b/>
          <w:bCs/>
        </w:rPr>
      </w:pPr>
      <w:r w:rsidRPr="3EF17B83">
        <w:rPr>
          <w:rFonts w:ascii="Arial" w:hAnsi="Arial"/>
          <w:b/>
          <w:bCs/>
        </w:rPr>
        <w:t>Representative Concepcion:</w:t>
      </w:r>
    </w:p>
    <w:p w:rsidR="007D4DB1" w:rsidP="3EF17B83" w:rsidRDefault="169A0474" w14:paraId="5DFFCEDB" w14:textId="17B9EE8B">
      <w:pPr>
        <w:spacing w:after="0"/>
        <w:rPr>
          <w:rFonts w:ascii="Arial" w:hAnsi="Arial"/>
        </w:rPr>
      </w:pPr>
      <w:r w:rsidRPr="3EF17B83">
        <w:rPr>
          <w:rFonts w:ascii="Arial" w:hAnsi="Arial"/>
        </w:rPr>
        <w:t xml:space="preserve">Are all steering committee meetings led through modern rules? </w:t>
      </w:r>
    </w:p>
    <w:p w:rsidR="007D4DB1" w:rsidP="3EF17B83" w:rsidRDefault="007D4DB1" w14:paraId="1658B5D7" w14:textId="66195360">
      <w:pPr>
        <w:spacing w:after="0"/>
        <w:rPr>
          <w:rFonts w:ascii="Arial" w:hAnsi="Arial"/>
        </w:rPr>
      </w:pPr>
    </w:p>
    <w:p w:rsidR="007D4DB1" w:rsidP="3EF17B83" w:rsidRDefault="169A0474" w14:paraId="3E5279EE" w14:textId="5ADFF927">
      <w:pPr>
        <w:spacing w:after="0"/>
        <w:rPr>
          <w:rFonts w:ascii="Arial" w:hAnsi="Arial"/>
          <w:b/>
          <w:bCs/>
        </w:rPr>
      </w:pPr>
      <w:r w:rsidRPr="3EF17B83">
        <w:rPr>
          <w:rFonts w:ascii="Arial" w:hAnsi="Arial"/>
          <w:b/>
          <w:bCs/>
        </w:rPr>
        <w:t>Chair Rodriguez:</w:t>
      </w:r>
    </w:p>
    <w:p w:rsidR="007D4DB1" w:rsidP="3EF17B83" w:rsidRDefault="10B7A032" w14:paraId="71BBDC1C" w14:textId="096E2330">
      <w:pPr>
        <w:spacing w:after="0"/>
        <w:rPr>
          <w:rFonts w:ascii="Arial" w:hAnsi="Arial"/>
        </w:rPr>
      </w:pPr>
      <w:r w:rsidRPr="3EF17B83">
        <w:rPr>
          <w:rFonts w:ascii="Arial" w:hAnsi="Arial"/>
        </w:rPr>
        <w:t>A</w:t>
      </w:r>
      <w:r w:rsidRPr="3EF17B83" w:rsidR="3EF17B83">
        <w:rPr>
          <w:rFonts w:ascii="Arial" w:hAnsi="Arial"/>
        </w:rPr>
        <w:t>dministrative L</w:t>
      </w:r>
      <w:r w:rsidRPr="3EF17B83" w:rsidR="45C6E080">
        <w:rPr>
          <w:rFonts w:ascii="Arial" w:hAnsi="Arial"/>
        </w:rPr>
        <w:t xml:space="preserve">iaison </w:t>
      </w:r>
      <w:r w:rsidRPr="3EF17B83" w:rsidR="3EF17B83">
        <w:rPr>
          <w:rFonts w:ascii="Arial" w:hAnsi="Arial"/>
        </w:rPr>
        <w:t>Brah</w:t>
      </w:r>
      <w:r w:rsidRPr="3EF17B83" w:rsidR="0B48FCFA">
        <w:rPr>
          <w:rFonts w:ascii="Arial" w:hAnsi="Arial"/>
        </w:rPr>
        <w:t>am</w:t>
      </w:r>
      <w:r w:rsidRPr="3EF17B83" w:rsidR="3EF17B83">
        <w:rPr>
          <w:rFonts w:ascii="Arial" w:hAnsi="Arial"/>
        </w:rPr>
        <w:t>?</w:t>
      </w:r>
    </w:p>
    <w:p w:rsidR="007D4DB1" w:rsidP="3EF17B83" w:rsidRDefault="007D4DB1" w14:paraId="67B7A70C" w14:textId="77777777">
      <w:pPr>
        <w:spacing w:after="0"/>
        <w:rPr>
          <w:rFonts w:ascii="Arial" w:hAnsi="Arial" w:eastAsia="Arial" w:cs="Arial"/>
        </w:rPr>
      </w:pPr>
    </w:p>
    <w:p w:rsidR="63A4AB85" w:rsidP="3EF17B83" w:rsidRDefault="63A4AB85" w14:paraId="4F1672BE" w14:textId="654DEE7F">
      <w:pPr>
        <w:spacing w:after="0"/>
        <w:rPr>
          <w:rFonts w:ascii="Arial" w:hAnsi="Arial" w:eastAsia="Arial" w:cs="Arial"/>
        </w:rPr>
      </w:pPr>
      <w:r w:rsidRPr="3EF17B83">
        <w:rPr>
          <w:rFonts w:ascii="Arial" w:hAnsi="Arial" w:eastAsia="Arial" w:cs="Arial"/>
        </w:rPr>
        <w:t>**Feedback from AL Braham, indistinguishable*</w:t>
      </w:r>
    </w:p>
    <w:p w:rsidR="3EF17B83" w:rsidP="3EF17B83" w:rsidRDefault="3EF17B83" w14:paraId="18DD9DE5" w14:textId="5DBE4481">
      <w:pPr>
        <w:spacing w:after="0"/>
        <w:rPr>
          <w:rFonts w:ascii="Arial" w:hAnsi="Arial" w:eastAsia="Arial" w:cs="Arial"/>
        </w:rPr>
      </w:pPr>
    </w:p>
    <w:p w:rsidR="007D4DB1" w:rsidRDefault="3EF17B83" w14:paraId="1EECA184" w14:textId="77777777">
      <w:pPr>
        <w:spacing w:after="0"/>
      </w:pPr>
      <w:r w:rsidRPr="3EF17B83">
        <w:rPr>
          <w:rFonts w:ascii="Arial" w:hAnsi="Arial"/>
          <w:color w:val="5D7284"/>
        </w:rPr>
        <w:t>53:46</w:t>
      </w:r>
    </w:p>
    <w:p w:rsidR="1C7C68B6" w:rsidP="3EF17B83" w:rsidRDefault="1C7C68B6" w14:paraId="54064D59" w14:textId="0180E660">
      <w:pPr>
        <w:spacing w:after="0"/>
        <w:rPr>
          <w:rFonts w:ascii="Arial" w:hAnsi="Arial"/>
          <w:b/>
          <w:bCs/>
        </w:rPr>
      </w:pPr>
      <w:r w:rsidRPr="3EF17B83">
        <w:rPr>
          <w:rFonts w:ascii="Arial" w:hAnsi="Arial"/>
          <w:b/>
          <w:bCs/>
        </w:rPr>
        <w:t>Chair Rodriguez:</w:t>
      </w:r>
    </w:p>
    <w:p w:rsidR="007D4DB1" w:rsidRDefault="1C7C68B6" w14:paraId="2FAE4109" w14:textId="343C1877">
      <w:pPr>
        <w:spacing w:after="0"/>
      </w:pPr>
      <w:r w:rsidRPr="3EF17B83">
        <w:rPr>
          <w:rFonts w:ascii="Arial" w:hAnsi="Arial"/>
        </w:rPr>
        <w:t>If i</w:t>
      </w:r>
      <w:r w:rsidRPr="3EF17B83" w:rsidR="3EF17B83">
        <w:rPr>
          <w:rFonts w:ascii="Arial" w:hAnsi="Arial"/>
        </w:rPr>
        <w:t>t's within the handbook. Yes. Because the modern rules is applicable to everything within the handbook.</w:t>
      </w:r>
    </w:p>
    <w:p w:rsidR="3EF17B83" w:rsidP="3EF17B83" w:rsidRDefault="3EF17B83" w14:paraId="38458D5B" w14:textId="10C8C73A">
      <w:pPr>
        <w:spacing w:after="0"/>
        <w:rPr>
          <w:rFonts w:ascii="Arial" w:hAnsi="Arial"/>
        </w:rPr>
      </w:pPr>
    </w:p>
    <w:p w:rsidR="11FDD93F" w:rsidP="3EF17B83" w:rsidRDefault="11FDD93F" w14:paraId="141F4914" w14:textId="1B74611A">
      <w:pPr>
        <w:spacing w:after="0"/>
        <w:rPr>
          <w:rFonts w:ascii="Arial" w:hAnsi="Arial"/>
        </w:rPr>
      </w:pPr>
      <w:r w:rsidRPr="3EF17B83">
        <w:rPr>
          <w:rFonts w:ascii="Arial" w:hAnsi="Arial"/>
        </w:rPr>
        <w:t>*Representative Concepcion, indistinguishable – discussion on purpose of this amendment, given steering committee meetings should follow modern rules*</w:t>
      </w:r>
    </w:p>
    <w:p w:rsidR="007D4DB1" w:rsidRDefault="007D4DB1" w14:paraId="71887C79" w14:textId="77777777">
      <w:pPr>
        <w:spacing w:after="0"/>
      </w:pPr>
    </w:p>
    <w:p w:rsidR="007D4DB1" w:rsidRDefault="3EF17B83" w14:paraId="48250A6F" w14:textId="77777777">
      <w:pPr>
        <w:spacing w:after="0"/>
      </w:pPr>
      <w:r w:rsidRPr="3EF17B83">
        <w:rPr>
          <w:rFonts w:ascii="Arial" w:hAnsi="Arial"/>
          <w:color w:val="5D7284"/>
        </w:rPr>
        <w:t>54:03</w:t>
      </w:r>
    </w:p>
    <w:p w:rsidR="0F407344" w:rsidP="3EF17B83" w:rsidRDefault="0F407344" w14:paraId="323A3DDD" w14:textId="40753A6B">
      <w:pPr>
        <w:spacing w:after="0"/>
        <w:rPr>
          <w:rFonts w:ascii="Arial" w:hAnsi="Arial"/>
          <w:b/>
          <w:bCs/>
        </w:rPr>
      </w:pPr>
      <w:r w:rsidRPr="3EF17B83">
        <w:rPr>
          <w:rFonts w:ascii="Arial" w:hAnsi="Arial"/>
          <w:b/>
          <w:bCs/>
        </w:rPr>
        <w:t>Chair Rodriguez:</w:t>
      </w:r>
    </w:p>
    <w:p w:rsidR="007D4DB1" w:rsidRDefault="3EF17B83" w14:paraId="44A15A68" w14:textId="75F82E64">
      <w:pPr>
        <w:spacing w:after="0"/>
      </w:pPr>
      <w:r w:rsidRPr="3EF17B83">
        <w:rPr>
          <w:rFonts w:ascii="Arial" w:hAnsi="Arial"/>
        </w:rPr>
        <w:t>Yeah, to answer that point of privilege, procedurally, yes.</w:t>
      </w:r>
    </w:p>
    <w:p w:rsidR="007D4DB1" w:rsidRDefault="007D4DB1" w14:paraId="3B7FD67C" w14:textId="77777777">
      <w:pPr>
        <w:spacing w:after="0"/>
      </w:pPr>
    </w:p>
    <w:p w:rsidR="007D4DB1" w:rsidRDefault="3EF17B83" w14:paraId="1EC93C8E" w14:textId="77777777">
      <w:pPr>
        <w:spacing w:after="0"/>
      </w:pPr>
      <w:r w:rsidRPr="3EF17B83">
        <w:rPr>
          <w:rFonts w:ascii="Arial" w:hAnsi="Arial"/>
          <w:color w:val="5D7284"/>
        </w:rPr>
        <w:t>54:10</w:t>
      </w:r>
    </w:p>
    <w:p w:rsidR="7877B486" w:rsidP="3EF17B83" w:rsidRDefault="7877B486" w14:paraId="62D4D4C9" w14:textId="291E3739">
      <w:pPr>
        <w:spacing w:after="0"/>
        <w:rPr>
          <w:rFonts w:ascii="Arial" w:hAnsi="Arial"/>
          <w:b/>
          <w:bCs/>
        </w:rPr>
      </w:pPr>
      <w:r w:rsidRPr="3EF17B83">
        <w:rPr>
          <w:rFonts w:ascii="Arial" w:hAnsi="Arial"/>
          <w:b/>
          <w:bCs/>
        </w:rPr>
        <w:t>Representative Miller:</w:t>
      </w:r>
    </w:p>
    <w:p w:rsidR="007D4DB1" w:rsidRDefault="002A3C40" w14:paraId="640F7314" w14:textId="77777777">
      <w:pPr>
        <w:spacing w:after="0"/>
      </w:pPr>
      <w:r>
        <w:rPr>
          <w:rFonts w:ascii="Arial" w:hAnsi="Arial"/>
        </w:rPr>
        <w:t>Right. And in that case, I withdraw that motion.</w:t>
      </w:r>
    </w:p>
    <w:p w:rsidR="007D4DB1" w:rsidRDefault="007D4DB1" w14:paraId="38D6B9B6" w14:textId="77777777">
      <w:pPr>
        <w:spacing w:after="0"/>
      </w:pPr>
    </w:p>
    <w:p w:rsidR="007D4DB1" w:rsidRDefault="3EF17B83" w14:paraId="6E9BCEB1" w14:textId="77777777">
      <w:pPr>
        <w:spacing w:after="0"/>
      </w:pPr>
      <w:r w:rsidRPr="3EF17B83">
        <w:rPr>
          <w:rFonts w:ascii="Arial" w:hAnsi="Arial"/>
          <w:color w:val="5D7284"/>
        </w:rPr>
        <w:t>54:12</w:t>
      </w:r>
    </w:p>
    <w:p w:rsidR="536FFE7E" w:rsidP="3EF17B83" w:rsidRDefault="536FFE7E" w14:paraId="018CDA57" w14:textId="19229F87">
      <w:pPr>
        <w:spacing w:after="0"/>
        <w:rPr>
          <w:rFonts w:ascii="Arial" w:hAnsi="Arial"/>
          <w:b/>
          <w:bCs/>
        </w:rPr>
      </w:pPr>
      <w:r w:rsidRPr="3EF17B83">
        <w:rPr>
          <w:rFonts w:ascii="Arial" w:hAnsi="Arial"/>
          <w:b/>
          <w:bCs/>
        </w:rPr>
        <w:t>Chair Rodriguez:</w:t>
      </w:r>
    </w:p>
    <w:p w:rsidR="007D4DB1" w:rsidP="3EF17B83" w:rsidRDefault="3EF17B83" w14:paraId="43E77C61" w14:textId="24EE530C">
      <w:pPr>
        <w:spacing w:after="0"/>
        <w:rPr>
          <w:rFonts w:ascii="Arial" w:hAnsi="Arial"/>
        </w:rPr>
      </w:pPr>
      <w:r w:rsidRPr="3EF17B83">
        <w:rPr>
          <w:rFonts w:ascii="Arial" w:hAnsi="Arial"/>
        </w:rPr>
        <w:t xml:space="preserve">Okay. There has been a motion to withdraw and given that the proposer has made that motion it is now withdrawn. </w:t>
      </w:r>
      <w:r w:rsidRPr="3EF17B83" w:rsidR="5238106B">
        <w:rPr>
          <w:rFonts w:ascii="Arial" w:hAnsi="Arial"/>
        </w:rPr>
        <w:t>W</w:t>
      </w:r>
      <w:r w:rsidRPr="3EF17B83">
        <w:rPr>
          <w:rFonts w:ascii="Arial" w:hAnsi="Arial"/>
        </w:rPr>
        <w:t xml:space="preserve">e'll make note of that. Okay. Now that that alternative motion has been withdrawn, we'll now move into amendment </w:t>
      </w:r>
      <w:r w:rsidRPr="3EF17B83" w:rsidR="39FDC778">
        <w:rPr>
          <w:rFonts w:ascii="Arial" w:hAnsi="Arial"/>
        </w:rPr>
        <w:t>8</w:t>
      </w:r>
      <w:r w:rsidRPr="3EF17B83">
        <w:rPr>
          <w:rFonts w:ascii="Arial" w:hAnsi="Arial"/>
        </w:rPr>
        <w:t xml:space="preserve">. Representative Miller, will you introduce amendment </w:t>
      </w:r>
      <w:r w:rsidRPr="3EF17B83" w:rsidR="23D23665">
        <w:rPr>
          <w:rFonts w:ascii="Arial" w:hAnsi="Arial"/>
        </w:rPr>
        <w:t>8.</w:t>
      </w:r>
    </w:p>
    <w:p w:rsidR="007D4DB1" w:rsidRDefault="007D4DB1" w14:paraId="22F860BB" w14:textId="77777777">
      <w:pPr>
        <w:spacing w:after="0"/>
      </w:pPr>
    </w:p>
    <w:p w:rsidR="007D4DB1" w:rsidRDefault="3EF17B83" w14:paraId="43F2B548" w14:textId="77777777">
      <w:pPr>
        <w:spacing w:after="0"/>
      </w:pPr>
      <w:r w:rsidRPr="3EF17B83">
        <w:rPr>
          <w:rFonts w:ascii="Arial" w:hAnsi="Arial"/>
          <w:color w:val="5D7284"/>
        </w:rPr>
        <w:t>54:33</w:t>
      </w:r>
    </w:p>
    <w:p w:rsidR="6887BAE6" w:rsidP="3EF17B83" w:rsidRDefault="6887BAE6" w14:paraId="58E759FA" w14:textId="52DD4A79">
      <w:pPr>
        <w:spacing w:after="0"/>
        <w:rPr>
          <w:rFonts w:ascii="Arial" w:hAnsi="Arial"/>
          <w:b/>
          <w:bCs/>
        </w:rPr>
      </w:pPr>
      <w:r w:rsidRPr="3EF17B83">
        <w:rPr>
          <w:rFonts w:ascii="Arial" w:hAnsi="Arial"/>
          <w:b/>
          <w:bCs/>
        </w:rPr>
        <w:t>Representative Miller:</w:t>
      </w:r>
    </w:p>
    <w:p w:rsidR="007D4DB1" w:rsidRDefault="3EF17B83" w14:paraId="515E6BC1" w14:textId="1DAE2E4D">
      <w:pPr>
        <w:spacing w:after="0"/>
      </w:pPr>
      <w:r w:rsidRPr="3EF17B83">
        <w:rPr>
          <w:rFonts w:ascii="Arial" w:hAnsi="Arial"/>
        </w:rPr>
        <w:t xml:space="preserve">Lawrence Miller </w:t>
      </w:r>
      <w:r w:rsidRPr="3EF17B83" w:rsidR="35DB1983">
        <w:rPr>
          <w:rFonts w:ascii="Arial" w:hAnsi="Arial"/>
        </w:rPr>
        <w:t xml:space="preserve">GPSA </w:t>
      </w:r>
      <w:r w:rsidRPr="3EF17B83">
        <w:rPr>
          <w:rFonts w:ascii="Arial" w:hAnsi="Arial"/>
        </w:rPr>
        <w:t>President</w:t>
      </w:r>
      <w:r w:rsidRPr="3EF17B83" w:rsidR="5C399596">
        <w:rPr>
          <w:rFonts w:ascii="Arial" w:hAnsi="Arial"/>
        </w:rPr>
        <w:t>. T</w:t>
      </w:r>
      <w:r w:rsidRPr="3EF17B83">
        <w:rPr>
          <w:rFonts w:ascii="Arial" w:hAnsi="Arial"/>
        </w:rPr>
        <w:t xml:space="preserve">he action item is under the recommendation section, it is two things the first one is to strike </w:t>
      </w:r>
      <w:r w:rsidRPr="3EF17B83" w:rsidR="6DC4F632">
        <w:rPr>
          <w:rFonts w:ascii="Arial" w:hAnsi="Arial"/>
        </w:rPr>
        <w:t>r</w:t>
      </w:r>
      <w:r w:rsidRPr="3EF17B83">
        <w:rPr>
          <w:rFonts w:ascii="Arial" w:hAnsi="Arial"/>
        </w:rPr>
        <w:t xml:space="preserve">ecommendation one, which says that the steering committee should be renamed to the </w:t>
      </w:r>
      <w:r w:rsidRPr="3EF17B83" w:rsidR="787CB9A7">
        <w:rPr>
          <w:rFonts w:ascii="Arial" w:hAnsi="Arial"/>
        </w:rPr>
        <w:t>“</w:t>
      </w:r>
      <w:r w:rsidRPr="3EF17B83">
        <w:rPr>
          <w:rFonts w:ascii="Arial" w:hAnsi="Arial"/>
        </w:rPr>
        <w:t xml:space="preserve">steering fee board </w:t>
      </w:r>
      <w:r w:rsidRPr="3EF17B83" w:rsidR="35CDE036">
        <w:rPr>
          <w:rFonts w:ascii="Arial" w:hAnsi="Arial"/>
        </w:rPr>
        <w:t>e</w:t>
      </w:r>
      <w:r w:rsidRPr="3EF17B83">
        <w:rPr>
          <w:rFonts w:ascii="Arial" w:hAnsi="Arial"/>
        </w:rPr>
        <w:t xml:space="preserve">xecutive </w:t>
      </w:r>
      <w:r w:rsidRPr="3EF17B83" w:rsidR="1836AB13">
        <w:rPr>
          <w:rFonts w:ascii="Arial" w:hAnsi="Arial"/>
        </w:rPr>
        <w:t>c</w:t>
      </w:r>
      <w:r w:rsidRPr="3EF17B83">
        <w:rPr>
          <w:rFonts w:ascii="Arial" w:hAnsi="Arial"/>
        </w:rPr>
        <w:t>ouncil</w:t>
      </w:r>
      <w:r w:rsidRPr="3EF17B83" w:rsidR="06F8F023">
        <w:rPr>
          <w:rFonts w:ascii="Arial" w:hAnsi="Arial"/>
        </w:rPr>
        <w:t>”</w:t>
      </w:r>
      <w:r w:rsidRPr="3EF17B83">
        <w:rPr>
          <w:rFonts w:ascii="Arial" w:hAnsi="Arial"/>
        </w:rPr>
        <w:t xml:space="preserve"> and then additionally to replace all references of student fee board </w:t>
      </w:r>
      <w:r w:rsidRPr="3EF17B83" w:rsidR="509B8E12">
        <w:rPr>
          <w:rFonts w:ascii="Arial" w:hAnsi="Arial"/>
        </w:rPr>
        <w:t>e</w:t>
      </w:r>
      <w:r w:rsidRPr="3EF17B83">
        <w:rPr>
          <w:rFonts w:ascii="Arial" w:hAnsi="Arial"/>
        </w:rPr>
        <w:t xml:space="preserve">xecutive </w:t>
      </w:r>
      <w:r w:rsidRPr="3EF17B83" w:rsidR="7371F291">
        <w:rPr>
          <w:rFonts w:ascii="Arial" w:hAnsi="Arial"/>
        </w:rPr>
        <w:t>c</w:t>
      </w:r>
      <w:r w:rsidRPr="3EF17B83">
        <w:rPr>
          <w:rFonts w:ascii="Arial" w:hAnsi="Arial"/>
        </w:rPr>
        <w:t xml:space="preserve">ouncil and steering committee. I believe that that's just going to add extra complexity that is under unnecessary and steering committee sounds. It's a steering committee, which makes sense, while the student fee board </w:t>
      </w:r>
      <w:r w:rsidRPr="3EF17B83" w:rsidR="1BD40A4B">
        <w:rPr>
          <w:rFonts w:ascii="Arial" w:hAnsi="Arial"/>
        </w:rPr>
        <w:t>e</w:t>
      </w:r>
      <w:r w:rsidRPr="3EF17B83">
        <w:rPr>
          <w:rFonts w:ascii="Arial" w:hAnsi="Arial"/>
        </w:rPr>
        <w:t xml:space="preserve">xecutive </w:t>
      </w:r>
      <w:r w:rsidRPr="3EF17B83" w:rsidR="643E69D4">
        <w:rPr>
          <w:rFonts w:ascii="Arial" w:hAnsi="Arial"/>
        </w:rPr>
        <w:t>c</w:t>
      </w:r>
      <w:r w:rsidRPr="3EF17B83">
        <w:rPr>
          <w:rFonts w:ascii="Arial" w:hAnsi="Arial"/>
        </w:rPr>
        <w:t xml:space="preserve">ouncil, at the very least for me, sounds exact a lot like the executive committee that was created for the, for this recommendation in general. And why break what's working? Right. </w:t>
      </w:r>
    </w:p>
    <w:p w:rsidR="007D4DB1" w:rsidP="3EF17B83" w:rsidRDefault="007D4DB1" w14:paraId="7DF9C06A" w14:textId="3A7D22BA">
      <w:pPr>
        <w:spacing w:after="0"/>
        <w:rPr>
          <w:rFonts w:ascii="Arial" w:hAnsi="Arial"/>
        </w:rPr>
      </w:pPr>
    </w:p>
    <w:p w:rsidR="007D4DB1" w:rsidP="3EF17B83" w:rsidRDefault="3B34BE44" w14:paraId="0842AF0C" w14:textId="3908A950">
      <w:pPr>
        <w:spacing w:after="0"/>
        <w:rPr>
          <w:rFonts w:ascii="Arial" w:hAnsi="Arial"/>
          <w:b/>
          <w:bCs/>
        </w:rPr>
      </w:pPr>
      <w:r w:rsidRPr="3EF17B83">
        <w:rPr>
          <w:rFonts w:ascii="Arial" w:hAnsi="Arial"/>
          <w:b/>
          <w:bCs/>
        </w:rPr>
        <w:t xml:space="preserve">Chair Rodriguez: </w:t>
      </w:r>
    </w:p>
    <w:p w:rsidR="007D4DB1" w:rsidP="3EF17B83" w:rsidRDefault="3B34BE44" w14:paraId="07996EAE" w14:textId="4D1BC747">
      <w:pPr>
        <w:spacing w:after="0"/>
        <w:rPr>
          <w:rFonts w:ascii="Arial" w:hAnsi="Arial"/>
        </w:rPr>
      </w:pPr>
      <w:r w:rsidRPr="3EF17B83">
        <w:rPr>
          <w:rFonts w:ascii="Arial" w:hAnsi="Arial"/>
        </w:rPr>
        <w:t>W</w:t>
      </w:r>
      <w:r w:rsidRPr="3EF17B83" w:rsidR="3EF17B83">
        <w:rPr>
          <w:rFonts w:ascii="Arial" w:hAnsi="Arial"/>
        </w:rPr>
        <w:t xml:space="preserve">e'll now move into questions. Are there any questions for </w:t>
      </w:r>
      <w:r w:rsidRPr="3EF17B83" w:rsidR="185D3F45">
        <w:rPr>
          <w:rFonts w:ascii="Arial" w:hAnsi="Arial"/>
        </w:rPr>
        <w:t>Representative</w:t>
      </w:r>
      <w:r w:rsidRPr="3EF17B83" w:rsidR="3EF17B83">
        <w:rPr>
          <w:rFonts w:ascii="Arial" w:hAnsi="Arial"/>
        </w:rPr>
        <w:t xml:space="preserve"> Miller? Seeing no questions, we'll now move into discussion. Is there any discussion on this amendment</w:t>
      </w:r>
      <w:r w:rsidRPr="3EF17B83" w:rsidR="19680DA5">
        <w:rPr>
          <w:rFonts w:ascii="Arial" w:hAnsi="Arial"/>
        </w:rPr>
        <w:t>? R</w:t>
      </w:r>
      <w:r w:rsidRPr="3EF17B83" w:rsidR="3EF17B83">
        <w:rPr>
          <w:rFonts w:ascii="Arial" w:hAnsi="Arial"/>
        </w:rPr>
        <w:t>epresentative Concepcion.</w:t>
      </w:r>
    </w:p>
    <w:p w:rsidR="007D4DB1" w:rsidRDefault="007D4DB1" w14:paraId="7BC1BAF2" w14:textId="77777777">
      <w:pPr>
        <w:spacing w:after="0"/>
      </w:pPr>
    </w:p>
    <w:p w:rsidR="007D4DB1" w:rsidRDefault="3EF17B83" w14:paraId="43FEB3EE" w14:textId="77777777">
      <w:pPr>
        <w:spacing w:after="0"/>
      </w:pPr>
      <w:r w:rsidRPr="3EF17B83">
        <w:rPr>
          <w:rFonts w:ascii="Arial" w:hAnsi="Arial"/>
          <w:color w:val="5D7284"/>
        </w:rPr>
        <w:t>55:36</w:t>
      </w:r>
    </w:p>
    <w:p w:rsidR="007D4DB1" w:rsidP="3EF17B83" w:rsidRDefault="0AE47EFE" w14:paraId="603718DE" w14:textId="0C91378A">
      <w:pPr>
        <w:spacing w:after="0"/>
        <w:rPr>
          <w:rFonts w:ascii="Arial" w:hAnsi="Arial"/>
          <w:b/>
          <w:bCs/>
        </w:rPr>
      </w:pPr>
      <w:r w:rsidRPr="3EF17B83">
        <w:rPr>
          <w:rFonts w:ascii="Arial" w:hAnsi="Arial"/>
          <w:b/>
          <w:bCs/>
        </w:rPr>
        <w:t>Representative Concepcion:</w:t>
      </w:r>
    </w:p>
    <w:p w:rsidR="007D4DB1" w:rsidP="3EF17B83" w:rsidRDefault="0AE47EFE" w14:paraId="4DFF8AF2" w14:textId="077787E4">
      <w:pPr>
        <w:spacing w:after="0"/>
        <w:rPr>
          <w:rFonts w:ascii="Arial" w:hAnsi="Arial"/>
        </w:rPr>
      </w:pPr>
      <w:r w:rsidRPr="3EF17B83">
        <w:rPr>
          <w:rFonts w:ascii="Arial" w:hAnsi="Arial"/>
        </w:rPr>
        <w:t xml:space="preserve">Giselle Concepcion, UPUA Appointee. </w:t>
      </w:r>
      <w:r w:rsidRPr="3EF17B83" w:rsidR="772B7FBB">
        <w:rPr>
          <w:rFonts w:ascii="Arial" w:hAnsi="Arial"/>
        </w:rPr>
        <w:t xml:space="preserve">Changing student fee board executive council from steering committee, aligns with the previous amendment we adopted which is to name the board the Penn State Student Fee Board. </w:t>
      </w:r>
      <w:r w:rsidRPr="3EF17B83" w:rsidR="3EF17B83">
        <w:rPr>
          <w:rFonts w:ascii="Arial" w:hAnsi="Arial"/>
        </w:rPr>
        <w:t>Again, this is really for the members who serve on this committee be able to say that they're on the Executive Council, which is pretty much the function of the steering committee. And I don't believe that this will</w:t>
      </w:r>
      <w:r w:rsidRPr="3EF17B83" w:rsidR="4D6F5F6D">
        <w:rPr>
          <w:rFonts w:ascii="Arial" w:hAnsi="Arial"/>
        </w:rPr>
        <w:t xml:space="preserve"> </w:t>
      </w:r>
      <w:r w:rsidRPr="3EF17B83" w:rsidR="3EF17B83">
        <w:rPr>
          <w:rFonts w:ascii="Arial" w:hAnsi="Arial"/>
        </w:rPr>
        <w:t>create any unnecessary pass considering that there have been previous motions made beforehand that you</w:t>
      </w:r>
      <w:r w:rsidRPr="3EF17B83" w:rsidR="44CF9530">
        <w:rPr>
          <w:rFonts w:ascii="Arial" w:hAnsi="Arial"/>
        </w:rPr>
        <w:t>,</w:t>
      </w:r>
      <w:r w:rsidRPr="3EF17B83" w:rsidR="3EF17B83">
        <w:rPr>
          <w:rFonts w:ascii="Arial" w:hAnsi="Arial"/>
        </w:rPr>
        <w:t xml:space="preserve"> in fact, take things out of the entire </w:t>
      </w:r>
      <w:r w:rsidRPr="3EF17B83" w:rsidR="2C18A222">
        <w:rPr>
          <w:rFonts w:ascii="Arial" w:hAnsi="Arial"/>
        </w:rPr>
        <w:t>document..</w:t>
      </w:r>
      <w:r w:rsidRPr="3EF17B83" w:rsidR="3EF17B83">
        <w:rPr>
          <w:rFonts w:ascii="Arial" w:hAnsi="Arial"/>
        </w:rPr>
        <w:t xml:space="preserve">. </w:t>
      </w:r>
      <w:r w:rsidRPr="3EF17B83" w:rsidR="7F9FC5BE">
        <w:rPr>
          <w:rFonts w:ascii="Arial" w:hAnsi="Arial"/>
        </w:rPr>
        <w:t xml:space="preserve">*indistinguishable* </w:t>
      </w:r>
      <w:r w:rsidRPr="3EF17B83" w:rsidR="3EF17B83">
        <w:rPr>
          <w:rFonts w:ascii="Arial" w:hAnsi="Arial"/>
        </w:rPr>
        <w:t xml:space="preserve">And that's something that we've been working </w:t>
      </w:r>
      <w:r w:rsidRPr="3EF17B83" w:rsidR="23ED51F4">
        <w:rPr>
          <w:rFonts w:ascii="Arial" w:hAnsi="Arial"/>
        </w:rPr>
        <w:t xml:space="preserve">on </w:t>
      </w:r>
      <w:r w:rsidRPr="3EF17B83" w:rsidR="3EF17B83">
        <w:rPr>
          <w:rFonts w:ascii="Arial" w:hAnsi="Arial"/>
        </w:rPr>
        <w:t>this entire time. So I don't see any addition there. And I do think it's valuable, nothing but I can sit on the Executive Council themselves. And I would like to point out, the new adopt changes we're making are separate from the s</w:t>
      </w:r>
      <w:r w:rsidRPr="3EF17B83" w:rsidR="593427F1">
        <w:rPr>
          <w:rFonts w:ascii="Arial" w:hAnsi="Arial"/>
        </w:rPr>
        <w:t>teering committee</w:t>
      </w:r>
      <w:r w:rsidRPr="3EF17B83" w:rsidR="3EF17B83">
        <w:rPr>
          <w:rFonts w:ascii="Arial" w:hAnsi="Arial"/>
        </w:rPr>
        <w:t xml:space="preserve"> planning process, which will no longer develop</w:t>
      </w:r>
      <w:r w:rsidRPr="3EF17B83" w:rsidR="1400296E">
        <w:rPr>
          <w:rFonts w:ascii="Arial" w:hAnsi="Arial"/>
        </w:rPr>
        <w:t xml:space="preserve"> </w:t>
      </w:r>
      <w:r w:rsidRPr="3EF17B83" w:rsidR="3EF17B83">
        <w:rPr>
          <w:rFonts w:ascii="Arial" w:hAnsi="Arial"/>
        </w:rPr>
        <w:t xml:space="preserve">when </w:t>
      </w:r>
      <w:r w:rsidRPr="3EF17B83" w:rsidR="54E0C251">
        <w:rPr>
          <w:rFonts w:ascii="Arial" w:hAnsi="Arial"/>
        </w:rPr>
        <w:t xml:space="preserve">these </w:t>
      </w:r>
      <w:r w:rsidRPr="3EF17B83" w:rsidR="3EF17B83">
        <w:rPr>
          <w:rFonts w:ascii="Arial" w:hAnsi="Arial"/>
        </w:rPr>
        <w:t>are all adopted.</w:t>
      </w:r>
      <w:r w:rsidRPr="3EF17B83" w:rsidR="6D71AB1D">
        <w:rPr>
          <w:rFonts w:ascii="Arial" w:hAnsi="Arial"/>
        </w:rPr>
        <w:t>.. *Indistinguishable*</w:t>
      </w:r>
    </w:p>
    <w:p w:rsidR="007D4DB1" w:rsidRDefault="007D4DB1" w14:paraId="61C988F9" w14:textId="77777777">
      <w:pPr>
        <w:spacing w:after="0"/>
      </w:pPr>
    </w:p>
    <w:p w:rsidR="007D4DB1" w:rsidRDefault="3EF17B83" w14:paraId="6D34D812" w14:textId="77777777">
      <w:pPr>
        <w:spacing w:after="0"/>
      </w:pPr>
      <w:r w:rsidRPr="3EF17B83">
        <w:rPr>
          <w:rFonts w:ascii="Arial" w:hAnsi="Arial"/>
          <w:color w:val="5D7284"/>
        </w:rPr>
        <w:t>56:33</w:t>
      </w:r>
    </w:p>
    <w:p w:rsidR="2D3ED3CA" w:rsidP="3EF17B83" w:rsidRDefault="2D3ED3CA" w14:paraId="44D1279B" w14:textId="686A0C72">
      <w:pPr>
        <w:spacing w:after="0"/>
        <w:rPr>
          <w:rFonts w:ascii="Arial" w:hAnsi="Arial"/>
          <w:b/>
          <w:bCs/>
        </w:rPr>
      </w:pPr>
      <w:r w:rsidRPr="3EF17B83">
        <w:rPr>
          <w:rFonts w:ascii="Arial" w:hAnsi="Arial"/>
          <w:b/>
          <w:bCs/>
        </w:rPr>
        <w:t>Chair Rodriguez:</w:t>
      </w:r>
    </w:p>
    <w:p w:rsidR="007D4DB1" w:rsidRDefault="3EF17B83" w14:paraId="66E06081" w14:textId="27B4D0DA">
      <w:pPr>
        <w:spacing w:after="0"/>
      </w:pPr>
      <w:r w:rsidRPr="3EF17B83">
        <w:rPr>
          <w:rFonts w:ascii="Arial" w:hAnsi="Arial"/>
        </w:rPr>
        <w:t>Representative Miller</w:t>
      </w:r>
      <w:r w:rsidRPr="3EF17B83" w:rsidR="0F8BDC38">
        <w:rPr>
          <w:rFonts w:ascii="Arial" w:hAnsi="Arial"/>
        </w:rPr>
        <w:t>.</w:t>
      </w:r>
    </w:p>
    <w:p w:rsidR="007D4DB1" w:rsidRDefault="007D4DB1" w14:paraId="3B22BB7D" w14:textId="77777777">
      <w:pPr>
        <w:spacing w:after="0"/>
      </w:pPr>
    </w:p>
    <w:p w:rsidR="007D4DB1" w:rsidRDefault="3EF17B83" w14:paraId="07BAF769" w14:textId="77777777">
      <w:pPr>
        <w:spacing w:after="0"/>
      </w:pPr>
      <w:r w:rsidRPr="3EF17B83">
        <w:rPr>
          <w:rFonts w:ascii="Arial" w:hAnsi="Arial"/>
          <w:color w:val="5D7284"/>
        </w:rPr>
        <w:t>56:34</w:t>
      </w:r>
    </w:p>
    <w:p w:rsidR="12E24058" w:rsidP="3EF17B83" w:rsidRDefault="12E24058" w14:paraId="012E5A41" w14:textId="0B9ECAD2">
      <w:pPr>
        <w:spacing w:after="0"/>
        <w:rPr>
          <w:rFonts w:ascii="Arial" w:hAnsi="Arial"/>
          <w:b/>
          <w:bCs/>
        </w:rPr>
      </w:pPr>
      <w:r w:rsidRPr="3EF17B83">
        <w:rPr>
          <w:rFonts w:ascii="Arial" w:hAnsi="Arial"/>
          <w:b/>
          <w:bCs/>
        </w:rPr>
        <w:t>Representative Miller:</w:t>
      </w:r>
    </w:p>
    <w:p w:rsidR="007D4DB1" w:rsidP="3EF17B83" w:rsidRDefault="3EF17B83" w14:paraId="0F91097B" w14:textId="671796E6">
      <w:pPr>
        <w:spacing w:after="0"/>
        <w:rPr>
          <w:rFonts w:ascii="Arial" w:hAnsi="Arial"/>
        </w:rPr>
      </w:pPr>
      <w:r w:rsidRPr="3EF17B83">
        <w:rPr>
          <w:rFonts w:ascii="Arial" w:hAnsi="Arial"/>
        </w:rPr>
        <w:t>Lawrence Miller</w:t>
      </w:r>
      <w:r w:rsidRPr="3EF17B83" w:rsidR="194F1D26">
        <w:rPr>
          <w:rFonts w:ascii="Arial" w:hAnsi="Arial"/>
        </w:rPr>
        <w:t xml:space="preserve"> GPSA</w:t>
      </w:r>
      <w:r w:rsidRPr="3EF17B83">
        <w:rPr>
          <w:rFonts w:ascii="Arial" w:hAnsi="Arial"/>
        </w:rPr>
        <w:t xml:space="preserve"> President, it is heard what Representative Concepcion has said about it, however, I do think it's important to for the clarification of the students who are going to be impacted by the fee, the 48</w:t>
      </w:r>
      <w:r w:rsidRPr="3EF17B83" w:rsidR="5A355BD7">
        <w:rPr>
          <w:rFonts w:ascii="Arial" w:hAnsi="Arial"/>
        </w:rPr>
        <w:t xml:space="preserve"> odd–</w:t>
      </w:r>
      <w:r w:rsidRPr="3EF17B83">
        <w:rPr>
          <w:rFonts w:ascii="Arial" w:hAnsi="Arial"/>
        </w:rPr>
        <w:t xml:space="preserve">actually </w:t>
      </w:r>
      <w:r w:rsidRPr="3EF17B83" w:rsidR="229E92F7">
        <w:rPr>
          <w:rFonts w:ascii="Arial" w:hAnsi="Arial"/>
        </w:rPr>
        <w:t xml:space="preserve">no–the </w:t>
      </w:r>
      <w:r w:rsidRPr="3EF17B83">
        <w:rPr>
          <w:rFonts w:ascii="Arial" w:hAnsi="Arial"/>
        </w:rPr>
        <w:t>80</w:t>
      </w:r>
      <w:r w:rsidRPr="3EF17B83" w:rsidR="06054F92">
        <w:rPr>
          <w:rFonts w:ascii="Arial" w:hAnsi="Arial"/>
        </w:rPr>
        <w:t>,</w:t>
      </w:r>
      <w:r w:rsidRPr="3EF17B83">
        <w:rPr>
          <w:rFonts w:ascii="Arial" w:hAnsi="Arial"/>
        </w:rPr>
        <w:t xml:space="preserve">000 students, if they read Executive Council, about the student </w:t>
      </w:r>
      <w:r w:rsidRPr="3EF17B83" w:rsidR="61D11D65">
        <w:rPr>
          <w:rFonts w:ascii="Arial" w:hAnsi="Arial"/>
        </w:rPr>
        <w:t>Fee B</w:t>
      </w:r>
      <w:r w:rsidRPr="3EF17B83">
        <w:rPr>
          <w:rFonts w:ascii="Arial" w:hAnsi="Arial"/>
        </w:rPr>
        <w:t xml:space="preserve">oard Executive Council, they may ask but then what's the point of the board's when, ultimately the two boards vote on different things and do different things and impact different populations, while a steering committee is clear that it is a different separate entity? Because me personally, why would I care? Why would I go to the separate </w:t>
      </w:r>
      <w:r w:rsidRPr="3EF17B83" w:rsidR="3B3CD027">
        <w:rPr>
          <w:rFonts w:ascii="Arial" w:hAnsi="Arial"/>
        </w:rPr>
        <w:t xml:space="preserve">Fee Board </w:t>
      </w:r>
      <w:r w:rsidRPr="3EF17B83">
        <w:rPr>
          <w:rFonts w:ascii="Arial" w:hAnsi="Arial"/>
        </w:rPr>
        <w:t>when I can just go to the Executive Council and make my opinions actually heard by the quote unquote people who matter because that's what at least sounds like to me versus a steering committee.</w:t>
      </w:r>
    </w:p>
    <w:p w:rsidR="007D4DB1" w:rsidRDefault="007D4DB1" w14:paraId="17B246DD" w14:textId="77777777">
      <w:pPr>
        <w:spacing w:after="0"/>
      </w:pPr>
    </w:p>
    <w:p w:rsidR="007D4DB1" w:rsidRDefault="3EF17B83" w14:paraId="610E857E" w14:textId="77777777">
      <w:pPr>
        <w:spacing w:after="0"/>
      </w:pPr>
      <w:r w:rsidRPr="3EF17B83">
        <w:rPr>
          <w:rFonts w:ascii="Arial" w:hAnsi="Arial"/>
          <w:color w:val="5D7284"/>
        </w:rPr>
        <w:t>57:22</w:t>
      </w:r>
    </w:p>
    <w:p w:rsidR="4C77868D" w:rsidP="3EF17B83" w:rsidRDefault="4C77868D" w14:paraId="247F614C" w14:textId="092D6531">
      <w:pPr>
        <w:spacing w:after="0"/>
        <w:rPr>
          <w:rFonts w:ascii="Arial" w:hAnsi="Arial"/>
        </w:rPr>
      </w:pPr>
      <w:r w:rsidRPr="3EF17B83">
        <w:rPr>
          <w:rFonts w:ascii="Arial" w:hAnsi="Arial"/>
        </w:rPr>
        <w:t>Chair Rodriguez:</w:t>
      </w:r>
    </w:p>
    <w:p w:rsidR="007D4DB1" w:rsidP="3EF17B83" w:rsidRDefault="4C77868D" w14:paraId="6E1133B7" w14:textId="415204B5">
      <w:pPr>
        <w:spacing w:after="0"/>
        <w:rPr>
          <w:rFonts w:ascii="Arial" w:hAnsi="Arial"/>
        </w:rPr>
      </w:pPr>
      <w:r w:rsidRPr="3EF17B83">
        <w:rPr>
          <w:rFonts w:ascii="Arial" w:hAnsi="Arial"/>
        </w:rPr>
        <w:t xml:space="preserve">Is there </w:t>
      </w:r>
      <w:r w:rsidRPr="3EF17B83" w:rsidR="3EF17B83">
        <w:rPr>
          <w:rFonts w:ascii="Arial" w:hAnsi="Arial"/>
        </w:rPr>
        <w:t>any further discussion? See, seeing no points of further discussion</w:t>
      </w:r>
      <w:r w:rsidRPr="3EF17B83" w:rsidR="76B586B3">
        <w:rPr>
          <w:rFonts w:ascii="Arial" w:hAnsi="Arial"/>
        </w:rPr>
        <w:t>,</w:t>
      </w:r>
      <w:r w:rsidRPr="3EF17B83" w:rsidR="3EF17B83">
        <w:rPr>
          <w:rFonts w:ascii="Arial" w:hAnsi="Arial"/>
        </w:rPr>
        <w:t xml:space="preserve"> I'll now close the floor and we will move into voting on amendment eight the motion to strike the language proposed a vote yes is to strike that language as proposed by Representative Miller vote now is to not strike that language.</w:t>
      </w:r>
    </w:p>
    <w:p w:rsidR="007D4DB1" w:rsidRDefault="007D4DB1" w14:paraId="6BF89DA3" w14:textId="77777777">
      <w:pPr>
        <w:spacing w:after="0"/>
      </w:pPr>
    </w:p>
    <w:p w:rsidR="007D4DB1" w:rsidRDefault="3EF17B83" w14:paraId="506B5F42" w14:textId="77777777">
      <w:pPr>
        <w:spacing w:after="0"/>
      </w:pPr>
      <w:r w:rsidRPr="3EF17B83">
        <w:rPr>
          <w:rFonts w:ascii="Arial" w:hAnsi="Arial"/>
          <w:color w:val="5D7284"/>
        </w:rPr>
        <w:t>58:37</w:t>
      </w:r>
    </w:p>
    <w:p w:rsidR="1CD809DE" w:rsidP="3EF17B83" w:rsidRDefault="1CD809DE" w14:paraId="12DCC8F6" w14:textId="32B9B1E6">
      <w:pPr>
        <w:spacing w:after="0"/>
        <w:rPr>
          <w:rFonts w:ascii="Arial" w:hAnsi="Arial"/>
          <w:b/>
          <w:bCs/>
        </w:rPr>
      </w:pPr>
      <w:r w:rsidRPr="3EF17B83">
        <w:rPr>
          <w:rFonts w:ascii="Arial" w:hAnsi="Arial"/>
          <w:b/>
          <w:bCs/>
        </w:rPr>
        <w:t>Chief Administrative Executive Alexander:</w:t>
      </w:r>
    </w:p>
    <w:p w:rsidR="007D4DB1" w:rsidRDefault="3EF17B83" w14:paraId="4C093248" w14:textId="2E6323D1">
      <w:pPr>
        <w:spacing w:after="0"/>
      </w:pPr>
      <w:r w:rsidRPr="3EF17B83">
        <w:rPr>
          <w:rFonts w:ascii="Arial" w:hAnsi="Arial"/>
        </w:rPr>
        <w:t>All right, the noes have it</w:t>
      </w:r>
      <w:r w:rsidRPr="3EF17B83" w:rsidR="61963F63">
        <w:rPr>
          <w:rFonts w:ascii="Arial" w:hAnsi="Arial"/>
        </w:rPr>
        <w:t xml:space="preserve"> 7-4</w:t>
      </w:r>
      <w:r w:rsidRPr="3EF17B83">
        <w:rPr>
          <w:rFonts w:ascii="Arial" w:hAnsi="Arial"/>
        </w:rPr>
        <w:t>, we will not be replacing, we will not be striking the entirety of one nor replacing the references to student keyboard executive council with steering committee.</w:t>
      </w:r>
    </w:p>
    <w:p w:rsidR="007D4DB1" w:rsidRDefault="007D4DB1" w14:paraId="513DA1E0" w14:textId="77777777">
      <w:pPr>
        <w:spacing w:after="0"/>
      </w:pPr>
    </w:p>
    <w:p w:rsidR="007D4DB1" w:rsidRDefault="3EF17B83" w14:paraId="7A826FAB" w14:textId="77777777">
      <w:pPr>
        <w:spacing w:after="0"/>
      </w:pPr>
      <w:r w:rsidRPr="3EF17B83">
        <w:rPr>
          <w:rFonts w:ascii="Arial" w:hAnsi="Arial"/>
          <w:color w:val="5D7284"/>
        </w:rPr>
        <w:t>58:49</w:t>
      </w:r>
    </w:p>
    <w:p w:rsidR="3C3E040D" w:rsidP="3EF17B83" w:rsidRDefault="3C3E040D" w14:paraId="4241C42F" w14:textId="1EE2CB2A">
      <w:pPr>
        <w:spacing w:after="0"/>
        <w:rPr>
          <w:rFonts w:ascii="Arial" w:hAnsi="Arial"/>
          <w:b/>
          <w:bCs/>
        </w:rPr>
      </w:pPr>
      <w:r w:rsidRPr="3EF17B83">
        <w:rPr>
          <w:rFonts w:ascii="Arial" w:hAnsi="Arial"/>
          <w:b/>
          <w:bCs/>
        </w:rPr>
        <w:t>Chair Rodriguez:</w:t>
      </w:r>
    </w:p>
    <w:p w:rsidR="007D4DB1" w:rsidRDefault="002A3C40" w14:paraId="2394D737" w14:textId="77777777">
      <w:pPr>
        <w:spacing w:after="0"/>
      </w:pPr>
      <w:r>
        <w:rPr>
          <w:rFonts w:ascii="Arial" w:hAnsi="Arial"/>
        </w:rPr>
        <w:t>All right. We will now move into amendment number nine. Representative Miller, will you please introduce your amendment?</w:t>
      </w:r>
    </w:p>
    <w:p w:rsidR="007D4DB1" w:rsidRDefault="007D4DB1" w14:paraId="75CAC6F5" w14:textId="77777777">
      <w:pPr>
        <w:spacing w:after="0"/>
      </w:pPr>
    </w:p>
    <w:p w:rsidR="007D4DB1" w:rsidRDefault="3EF17B83" w14:paraId="0AF26760" w14:textId="77777777">
      <w:pPr>
        <w:spacing w:after="0"/>
      </w:pPr>
      <w:r w:rsidRPr="3EF17B83">
        <w:rPr>
          <w:rFonts w:ascii="Arial" w:hAnsi="Arial"/>
          <w:color w:val="5D7284"/>
        </w:rPr>
        <w:t>59:01</w:t>
      </w:r>
    </w:p>
    <w:p w:rsidR="5B15F00A" w:rsidP="3EF17B83" w:rsidRDefault="5B15F00A" w14:paraId="7D4D232B" w14:textId="5D758BB9">
      <w:pPr>
        <w:spacing w:after="0"/>
        <w:rPr>
          <w:rFonts w:ascii="Arial" w:hAnsi="Arial"/>
          <w:b/>
          <w:bCs/>
        </w:rPr>
      </w:pPr>
      <w:r w:rsidRPr="3EF17B83">
        <w:rPr>
          <w:rFonts w:ascii="Arial" w:hAnsi="Arial"/>
          <w:b/>
          <w:bCs/>
        </w:rPr>
        <w:t>Representative Miller:</w:t>
      </w:r>
    </w:p>
    <w:p w:rsidR="007D4DB1" w:rsidRDefault="3EF17B83" w14:paraId="3AD4339C" w14:textId="120CE73B">
      <w:pPr>
        <w:spacing w:after="0"/>
      </w:pPr>
      <w:r w:rsidRPr="3EF17B83">
        <w:rPr>
          <w:rFonts w:ascii="Arial" w:hAnsi="Arial"/>
        </w:rPr>
        <w:t xml:space="preserve">Lawrence Miller </w:t>
      </w:r>
      <w:r w:rsidRPr="3EF17B83" w:rsidR="729B6144">
        <w:rPr>
          <w:rFonts w:ascii="Arial" w:hAnsi="Arial"/>
        </w:rPr>
        <w:t>GPSA</w:t>
      </w:r>
      <w:r w:rsidRPr="3EF17B83">
        <w:rPr>
          <w:rFonts w:ascii="Arial" w:hAnsi="Arial"/>
        </w:rPr>
        <w:t xml:space="preserve"> President, the language is under the recommendation section again under number two. The language currently reads that the date the language currently reads that admitted section outline of the responsibility </w:t>
      </w:r>
      <w:r w:rsidRPr="3EF17B83" w:rsidR="3CDAA383">
        <w:rPr>
          <w:rFonts w:ascii="Arial" w:hAnsi="Arial"/>
        </w:rPr>
        <w:t xml:space="preserve">administrative </w:t>
      </w:r>
      <w:r w:rsidRPr="3EF17B83">
        <w:rPr>
          <w:rFonts w:ascii="Arial" w:hAnsi="Arial"/>
        </w:rPr>
        <w:t>liaison it's in the section 2.1 that says that responsibilities include setting meeting agendas. You know what, because we've already voted on that I will withdraw my I will withdraw amendment nine.</w:t>
      </w:r>
    </w:p>
    <w:p w:rsidR="007D4DB1" w:rsidRDefault="007D4DB1" w14:paraId="66060428" w14:textId="77777777">
      <w:pPr>
        <w:spacing w:after="0"/>
      </w:pPr>
    </w:p>
    <w:p w:rsidR="007D4DB1" w:rsidRDefault="3EF17B83" w14:paraId="3F572BD7" w14:textId="77777777">
      <w:pPr>
        <w:spacing w:after="0"/>
      </w:pPr>
      <w:r w:rsidRPr="3EF17B83">
        <w:rPr>
          <w:rFonts w:ascii="Arial" w:hAnsi="Arial"/>
          <w:color w:val="5D7284"/>
        </w:rPr>
        <w:t>59:28</w:t>
      </w:r>
    </w:p>
    <w:p w:rsidR="3810A182" w:rsidP="3EF17B83" w:rsidRDefault="3810A182" w14:paraId="08A95F83" w14:textId="5470DA60">
      <w:pPr>
        <w:spacing w:after="0"/>
        <w:rPr>
          <w:rFonts w:ascii="Arial" w:hAnsi="Arial"/>
          <w:b/>
          <w:bCs/>
        </w:rPr>
      </w:pPr>
      <w:r w:rsidRPr="3EF17B83">
        <w:rPr>
          <w:rFonts w:ascii="Arial" w:hAnsi="Arial"/>
          <w:b/>
          <w:bCs/>
        </w:rPr>
        <w:t>Chair Rodriguez:</w:t>
      </w:r>
    </w:p>
    <w:p w:rsidR="007D4DB1" w:rsidRDefault="002A3C40" w14:paraId="7B59014C" w14:textId="77777777">
      <w:pPr>
        <w:spacing w:after="0"/>
      </w:pPr>
      <w:r>
        <w:rPr>
          <w:rFonts w:ascii="Arial" w:hAnsi="Arial"/>
        </w:rPr>
        <w:t>And there has now been a motion to withdraw laid out and we will now move into amendment 10 which is a motion to strike language within the steering committee enhancement Task Force representative Miller will you please introduce your amendment?</w:t>
      </w:r>
    </w:p>
    <w:p w:rsidR="007D4DB1" w:rsidRDefault="007D4DB1" w14:paraId="1D0656FE" w14:textId="77777777">
      <w:pPr>
        <w:spacing w:after="0"/>
      </w:pPr>
    </w:p>
    <w:p w:rsidR="007D4DB1" w:rsidRDefault="3EF17B83" w14:paraId="2D0EB65E" w14:textId="77777777">
      <w:pPr>
        <w:spacing w:after="0"/>
      </w:pPr>
      <w:r w:rsidRPr="3EF17B83">
        <w:rPr>
          <w:rFonts w:ascii="Arial" w:hAnsi="Arial"/>
          <w:color w:val="5D7284"/>
        </w:rPr>
        <w:t>59:42</w:t>
      </w:r>
    </w:p>
    <w:p w:rsidR="17D247EF" w:rsidP="3EF17B83" w:rsidRDefault="17D247EF" w14:paraId="4AFD47A4" w14:textId="2EDB381E">
      <w:pPr>
        <w:spacing w:after="0"/>
        <w:rPr>
          <w:rFonts w:ascii="Arial" w:hAnsi="Arial"/>
          <w:b/>
          <w:bCs/>
        </w:rPr>
      </w:pPr>
      <w:r w:rsidRPr="3EF17B83">
        <w:rPr>
          <w:rFonts w:ascii="Arial" w:hAnsi="Arial"/>
          <w:b/>
          <w:bCs/>
        </w:rPr>
        <w:t>Representative Miller:</w:t>
      </w:r>
    </w:p>
    <w:p w:rsidR="007D4DB1" w:rsidP="3EF17B83" w:rsidRDefault="3EF17B83" w14:paraId="403CF033" w14:textId="4701A390">
      <w:pPr>
        <w:spacing w:after="0"/>
        <w:rPr>
          <w:rFonts w:ascii="Arial" w:hAnsi="Arial"/>
        </w:rPr>
      </w:pPr>
      <w:r w:rsidRPr="3EF17B83">
        <w:rPr>
          <w:rFonts w:ascii="Arial" w:hAnsi="Arial"/>
        </w:rPr>
        <w:t xml:space="preserve">Lawrence Miller </w:t>
      </w:r>
      <w:r w:rsidRPr="3EF17B83" w:rsidR="29FA4B30">
        <w:rPr>
          <w:rFonts w:ascii="Arial" w:hAnsi="Arial"/>
        </w:rPr>
        <w:t xml:space="preserve">GPSA </w:t>
      </w:r>
      <w:r w:rsidRPr="3EF17B83">
        <w:rPr>
          <w:rFonts w:ascii="Arial" w:hAnsi="Arial"/>
        </w:rPr>
        <w:t>President amendment 10 is to strike in recommendations number 13 is to strike the entirety of the proposed fee board mission</w:t>
      </w:r>
      <w:r w:rsidRPr="3EF17B83" w:rsidR="26E67680">
        <w:rPr>
          <w:rFonts w:ascii="Arial" w:hAnsi="Arial"/>
        </w:rPr>
        <w:t xml:space="preserve"> and </w:t>
      </w:r>
      <w:r w:rsidRPr="3EF17B83">
        <w:rPr>
          <w:rFonts w:ascii="Arial" w:hAnsi="Arial"/>
        </w:rPr>
        <w:t>student fee board mission statement</w:t>
      </w:r>
      <w:r w:rsidRPr="3EF17B83" w:rsidR="36BBD181">
        <w:rPr>
          <w:rFonts w:ascii="Arial" w:hAnsi="Arial"/>
        </w:rPr>
        <w:t xml:space="preserve">, </w:t>
      </w:r>
      <w:r w:rsidRPr="3EF17B83">
        <w:rPr>
          <w:rFonts w:ascii="Arial" w:hAnsi="Arial"/>
        </w:rPr>
        <w:t xml:space="preserve">and </w:t>
      </w:r>
      <w:r w:rsidRPr="3EF17B83" w:rsidR="26415F01">
        <w:rPr>
          <w:rFonts w:ascii="Arial" w:hAnsi="Arial"/>
        </w:rPr>
        <w:t xml:space="preserve">keep </w:t>
      </w:r>
      <w:r w:rsidRPr="3EF17B83">
        <w:rPr>
          <w:rFonts w:ascii="Arial" w:hAnsi="Arial"/>
        </w:rPr>
        <w:t>student fee Board Vision Statement.</w:t>
      </w:r>
    </w:p>
    <w:p w:rsidR="007D4DB1" w:rsidRDefault="007D4DB1" w14:paraId="7B37605A" w14:textId="77777777">
      <w:pPr>
        <w:spacing w:after="0"/>
      </w:pPr>
    </w:p>
    <w:p w:rsidR="007D4DB1" w:rsidRDefault="3EF17B83" w14:paraId="46143FE3" w14:textId="77777777">
      <w:pPr>
        <w:spacing w:after="0"/>
      </w:pPr>
      <w:r w:rsidRPr="3EF17B83">
        <w:rPr>
          <w:rFonts w:ascii="Arial" w:hAnsi="Arial"/>
          <w:color w:val="5D7284"/>
        </w:rPr>
        <w:t>1:00:01</w:t>
      </w:r>
    </w:p>
    <w:p w:rsidR="63E92EAF" w:rsidP="3EF17B83" w:rsidRDefault="63E92EAF" w14:paraId="383B5BEC" w14:textId="0B2AABBB">
      <w:pPr>
        <w:spacing w:after="0"/>
        <w:rPr>
          <w:rFonts w:ascii="Arial" w:hAnsi="Arial"/>
          <w:b/>
          <w:bCs/>
        </w:rPr>
      </w:pPr>
      <w:r w:rsidRPr="3EF17B83">
        <w:rPr>
          <w:rFonts w:ascii="Arial" w:hAnsi="Arial"/>
          <w:b/>
          <w:bCs/>
        </w:rPr>
        <w:t>Chair Rodriguez:</w:t>
      </w:r>
    </w:p>
    <w:p w:rsidR="007D4DB1" w:rsidRDefault="3EF17B83" w14:paraId="6663F420" w14:textId="32AE87AC">
      <w:pPr>
        <w:spacing w:after="0"/>
      </w:pPr>
      <w:r w:rsidRPr="3EF17B83">
        <w:rPr>
          <w:rFonts w:ascii="Arial" w:hAnsi="Arial"/>
        </w:rPr>
        <w:t xml:space="preserve">Are there any questions for </w:t>
      </w:r>
      <w:r w:rsidRPr="3EF17B83" w:rsidR="171B65DD">
        <w:rPr>
          <w:rFonts w:ascii="Arial" w:hAnsi="Arial"/>
        </w:rPr>
        <w:t>R</w:t>
      </w:r>
      <w:r w:rsidRPr="3EF17B83">
        <w:rPr>
          <w:rFonts w:ascii="Arial" w:hAnsi="Arial"/>
        </w:rPr>
        <w:t xml:space="preserve">epresentative Miller? Is there any discussion on this amendment? Representative </w:t>
      </w:r>
      <w:r w:rsidRPr="3EF17B83" w:rsidR="467A6079">
        <w:rPr>
          <w:rFonts w:ascii="Arial" w:hAnsi="Arial"/>
        </w:rPr>
        <w:t>Concepcion</w:t>
      </w:r>
      <w:r w:rsidRPr="3EF17B83">
        <w:rPr>
          <w:rFonts w:ascii="Arial" w:hAnsi="Arial"/>
        </w:rPr>
        <w:t>.</w:t>
      </w:r>
    </w:p>
    <w:p w:rsidR="007D4DB1" w:rsidRDefault="007D4DB1" w14:paraId="394798F2" w14:textId="77777777">
      <w:pPr>
        <w:spacing w:after="0"/>
      </w:pPr>
    </w:p>
    <w:p w:rsidR="007D4DB1" w:rsidRDefault="3EF17B83" w14:paraId="6CC50441" w14:textId="77777777">
      <w:pPr>
        <w:spacing w:after="0"/>
      </w:pPr>
      <w:r w:rsidRPr="3EF17B83">
        <w:rPr>
          <w:rFonts w:ascii="Arial" w:hAnsi="Arial"/>
          <w:color w:val="5D7284"/>
        </w:rPr>
        <w:t>1:00:16</w:t>
      </w:r>
    </w:p>
    <w:p w:rsidR="278FC7B4" w:rsidP="3EF17B83" w:rsidRDefault="278FC7B4" w14:paraId="75211735" w14:textId="70A6544C">
      <w:pPr>
        <w:spacing w:after="0"/>
        <w:rPr>
          <w:rFonts w:ascii="Arial" w:hAnsi="Arial"/>
          <w:b/>
          <w:bCs/>
        </w:rPr>
      </w:pPr>
      <w:r w:rsidRPr="3EF17B83">
        <w:rPr>
          <w:rFonts w:ascii="Arial" w:hAnsi="Arial"/>
          <w:b/>
          <w:bCs/>
        </w:rPr>
        <w:t>Representative Concepcion:</w:t>
      </w:r>
    </w:p>
    <w:p w:rsidR="007D4DB1" w:rsidP="3EF17B83" w:rsidRDefault="278FC7B4" w14:paraId="0C1DC915" w14:textId="1D8CC0F5">
      <w:pPr>
        <w:spacing w:after="0"/>
        <w:rPr>
          <w:rFonts w:ascii="Arial" w:hAnsi="Arial"/>
        </w:rPr>
      </w:pPr>
      <w:r w:rsidRPr="3EF17B83">
        <w:rPr>
          <w:rFonts w:ascii="Arial" w:hAnsi="Arial"/>
        </w:rPr>
        <w:t>Giselle Concepcion, UPUA Appointee. A</w:t>
      </w:r>
      <w:r w:rsidRPr="3EF17B83" w:rsidR="3EF17B83">
        <w:rPr>
          <w:rFonts w:ascii="Arial" w:hAnsi="Arial"/>
        </w:rPr>
        <w:t>s I</w:t>
      </w:r>
      <w:r w:rsidRPr="3EF17B83" w:rsidR="037B831E">
        <w:rPr>
          <w:rFonts w:ascii="Arial" w:hAnsi="Arial"/>
        </w:rPr>
        <w:t xml:space="preserve">’ve </w:t>
      </w:r>
      <w:r w:rsidRPr="3EF17B83" w:rsidR="3EF17B83">
        <w:rPr>
          <w:rFonts w:ascii="Arial" w:hAnsi="Arial"/>
        </w:rPr>
        <w:t>said a bunch of times, we have had a lot of open availability type conversation about the mission and vision statement, we had meetings on a weekly basis with membership of CC</w:t>
      </w:r>
      <w:r w:rsidRPr="3EF17B83" w:rsidR="2662445E">
        <w:rPr>
          <w:rFonts w:ascii="Arial" w:hAnsi="Arial"/>
        </w:rPr>
        <w:t>SG</w:t>
      </w:r>
      <w:r w:rsidRPr="3EF17B83" w:rsidR="3EF17B83">
        <w:rPr>
          <w:rFonts w:ascii="Arial" w:hAnsi="Arial"/>
        </w:rPr>
        <w:t xml:space="preserve"> as well as the </w:t>
      </w:r>
      <w:r w:rsidRPr="3EF17B83" w:rsidR="25DF3CC5">
        <w:rPr>
          <w:rFonts w:ascii="Arial" w:hAnsi="Arial"/>
        </w:rPr>
        <w:t>GPSA a</w:t>
      </w:r>
      <w:r w:rsidRPr="3EF17B83" w:rsidR="3EF17B83">
        <w:rPr>
          <w:rFonts w:ascii="Arial" w:hAnsi="Arial"/>
        </w:rPr>
        <w:t xml:space="preserve">nd many others. I haven't heard any good reasoning as to why we shouldn't stray </w:t>
      </w:r>
      <w:r w:rsidRPr="3EF17B83" w:rsidR="65816636">
        <w:rPr>
          <w:rFonts w:ascii="Arial" w:hAnsi="Arial"/>
        </w:rPr>
        <w:t xml:space="preserve">from either of </w:t>
      </w:r>
      <w:r w:rsidRPr="3EF17B83" w:rsidR="3EF17B83">
        <w:rPr>
          <w:rFonts w:ascii="Arial" w:hAnsi="Arial"/>
        </w:rPr>
        <w:t>these statements. And I don't really understand why that should be brought in the first place. I would just encourage</w:t>
      </w:r>
      <w:r w:rsidRPr="3EF17B83" w:rsidR="1DC27A21">
        <w:rPr>
          <w:rFonts w:ascii="Arial" w:hAnsi="Arial"/>
        </w:rPr>
        <w:t xml:space="preserve"> you all to vote no. </w:t>
      </w:r>
      <w:r w:rsidRPr="3EF17B83" w:rsidR="3EF17B83">
        <w:rPr>
          <w:rFonts w:ascii="Arial" w:hAnsi="Arial"/>
        </w:rPr>
        <w:t>I think it's really unfounded.</w:t>
      </w:r>
    </w:p>
    <w:p w:rsidR="007D4DB1" w:rsidRDefault="007D4DB1" w14:paraId="3889A505" w14:textId="77777777">
      <w:pPr>
        <w:spacing w:after="0"/>
      </w:pPr>
    </w:p>
    <w:p w:rsidR="007D4DB1" w:rsidRDefault="3EF17B83" w14:paraId="44C942E0" w14:textId="77777777">
      <w:pPr>
        <w:spacing w:after="0"/>
      </w:pPr>
      <w:r w:rsidRPr="3EF17B83">
        <w:rPr>
          <w:rFonts w:ascii="Arial" w:hAnsi="Arial"/>
          <w:color w:val="5D7284"/>
        </w:rPr>
        <w:t>1:00:49</w:t>
      </w:r>
    </w:p>
    <w:p w:rsidR="132B2AE8" w:rsidP="3EF17B83" w:rsidRDefault="132B2AE8" w14:paraId="62F66807" w14:textId="0A0EBCFE">
      <w:pPr>
        <w:spacing w:after="0"/>
        <w:rPr>
          <w:rFonts w:ascii="Arial" w:hAnsi="Arial"/>
          <w:b/>
          <w:bCs/>
        </w:rPr>
      </w:pPr>
      <w:r w:rsidRPr="3EF17B83">
        <w:rPr>
          <w:rFonts w:ascii="Arial" w:hAnsi="Arial"/>
          <w:b/>
          <w:bCs/>
        </w:rPr>
        <w:t>Chair Rodriguez:</w:t>
      </w:r>
    </w:p>
    <w:p w:rsidR="007D4DB1" w:rsidRDefault="132B2AE8" w14:paraId="562756CC" w14:textId="50360CA8">
      <w:pPr>
        <w:spacing w:after="0"/>
      </w:pPr>
      <w:r w:rsidRPr="3EF17B83">
        <w:rPr>
          <w:rFonts w:ascii="Arial" w:hAnsi="Arial"/>
        </w:rPr>
        <w:t xml:space="preserve">Alright, </w:t>
      </w:r>
      <w:r w:rsidRPr="3EF17B83" w:rsidR="3EF17B83">
        <w:rPr>
          <w:rFonts w:ascii="Arial" w:hAnsi="Arial"/>
        </w:rPr>
        <w:t xml:space="preserve">so we have </w:t>
      </w:r>
      <w:r w:rsidRPr="3EF17B83" w:rsidR="60C9AA7E">
        <w:rPr>
          <w:rFonts w:ascii="Arial" w:hAnsi="Arial"/>
        </w:rPr>
        <w:t>R</w:t>
      </w:r>
      <w:r w:rsidRPr="3EF17B83" w:rsidR="3EF17B83">
        <w:rPr>
          <w:rFonts w:ascii="Arial" w:hAnsi="Arial"/>
        </w:rPr>
        <w:t>epresentative Miller.</w:t>
      </w:r>
    </w:p>
    <w:p w:rsidR="007D4DB1" w:rsidRDefault="007D4DB1" w14:paraId="29079D35" w14:textId="77777777">
      <w:pPr>
        <w:spacing w:after="0"/>
      </w:pPr>
    </w:p>
    <w:p w:rsidR="007D4DB1" w:rsidRDefault="3EF17B83" w14:paraId="72B5A4CC" w14:textId="77777777">
      <w:pPr>
        <w:spacing w:after="0"/>
      </w:pPr>
      <w:r w:rsidRPr="3EF17B83">
        <w:rPr>
          <w:rFonts w:ascii="Arial" w:hAnsi="Arial"/>
          <w:color w:val="5D7284"/>
        </w:rPr>
        <w:t>1:00:58</w:t>
      </w:r>
    </w:p>
    <w:p w:rsidR="69F69305" w:rsidP="3EF17B83" w:rsidRDefault="69F69305" w14:paraId="089A40A5" w14:textId="17412828">
      <w:pPr>
        <w:spacing w:after="0"/>
        <w:rPr>
          <w:rFonts w:ascii="Arial" w:hAnsi="Arial"/>
        </w:rPr>
      </w:pPr>
      <w:r w:rsidRPr="3EF17B83">
        <w:rPr>
          <w:rFonts w:ascii="Arial" w:hAnsi="Arial"/>
        </w:rPr>
        <w:t>Representative Miller:</w:t>
      </w:r>
    </w:p>
    <w:p w:rsidR="007D4DB1" w:rsidP="3EF17B83" w:rsidRDefault="3EF17B83" w14:paraId="412083C3" w14:textId="2207019C">
      <w:pPr>
        <w:spacing w:after="0"/>
        <w:rPr>
          <w:rFonts w:ascii="Arial" w:hAnsi="Arial"/>
        </w:rPr>
      </w:pPr>
      <w:r w:rsidRPr="3EF17B83">
        <w:rPr>
          <w:rFonts w:ascii="Arial" w:hAnsi="Arial"/>
        </w:rPr>
        <w:t xml:space="preserve">Is that oh, so from the start? Yeah, no, sorry, I thought you were saying that list of people. So Lawrence Miller, </w:t>
      </w:r>
      <w:r w:rsidRPr="3EF17B83" w:rsidR="0891AFB7">
        <w:rPr>
          <w:rFonts w:ascii="Arial" w:hAnsi="Arial"/>
        </w:rPr>
        <w:t>GPSA</w:t>
      </w:r>
      <w:r w:rsidRPr="3EF17B83">
        <w:rPr>
          <w:rFonts w:ascii="Arial" w:hAnsi="Arial"/>
        </w:rPr>
        <w:t xml:space="preserve"> President</w:t>
      </w:r>
      <w:r w:rsidRPr="3EF17B83" w:rsidR="0BF0C4D5">
        <w:rPr>
          <w:rFonts w:ascii="Arial" w:hAnsi="Arial"/>
        </w:rPr>
        <w:t>. T</w:t>
      </w:r>
      <w:r w:rsidRPr="3EF17B83">
        <w:rPr>
          <w:rFonts w:ascii="Arial" w:hAnsi="Arial"/>
        </w:rPr>
        <w:t>he way that these Task Force process recommendation process works is that things start in the task force committee, and then the task force committees created documents that then go to a board. And then in governance, the board then has the opportunity at that at those board meetings, to then say whether or not they want to remove stuff, add stuff, whatever, honestly, the entirety, I could have presented an entire new document, it is still that is how this process works. So the arguments that this should have been brought forward before or it's invalid is literally just not how the process works. As to why the student people or mission statement vision statement, I think that they're just bulky. I don't think that they add anything truly of I don't think that they add too much value to the mission statement vision statement that we already currently have.</w:t>
      </w:r>
    </w:p>
    <w:p w:rsidR="007D4DB1" w:rsidRDefault="007D4DB1" w14:paraId="17686DC7" w14:textId="77777777">
      <w:pPr>
        <w:spacing w:after="0"/>
      </w:pPr>
    </w:p>
    <w:p w:rsidR="007D4DB1" w:rsidRDefault="3EF17B83" w14:paraId="25F4777D" w14:textId="77777777">
      <w:pPr>
        <w:spacing w:after="0"/>
      </w:pPr>
      <w:r w:rsidRPr="3EF17B83">
        <w:rPr>
          <w:rFonts w:ascii="Arial" w:hAnsi="Arial"/>
          <w:color w:val="5D7284"/>
        </w:rPr>
        <w:t>1:01:59</w:t>
      </w:r>
    </w:p>
    <w:p w:rsidR="16ED1B13" w:rsidP="3EF17B83" w:rsidRDefault="16ED1B13" w14:paraId="50EF86A1" w14:textId="7E879DDD">
      <w:pPr>
        <w:spacing w:after="0"/>
        <w:rPr>
          <w:rFonts w:ascii="Arial" w:hAnsi="Arial"/>
          <w:b/>
          <w:bCs/>
        </w:rPr>
      </w:pPr>
      <w:r w:rsidRPr="3EF17B83">
        <w:rPr>
          <w:rFonts w:ascii="Arial" w:hAnsi="Arial"/>
          <w:b/>
          <w:bCs/>
        </w:rPr>
        <w:t>Chair Rodriguez:</w:t>
      </w:r>
    </w:p>
    <w:p w:rsidR="007D4DB1" w:rsidRDefault="3EF17B83" w14:paraId="1421BFFC" w14:textId="6F7D332F">
      <w:pPr>
        <w:spacing w:after="0"/>
      </w:pPr>
      <w:r w:rsidRPr="3EF17B83">
        <w:rPr>
          <w:rFonts w:ascii="Arial" w:hAnsi="Arial"/>
        </w:rPr>
        <w:t>Representative Concepcion and then J</w:t>
      </w:r>
      <w:r w:rsidRPr="3EF17B83" w:rsidR="1BA46670">
        <w:rPr>
          <w:rFonts w:ascii="Arial" w:hAnsi="Arial"/>
        </w:rPr>
        <w:t>ohnson.</w:t>
      </w:r>
    </w:p>
    <w:p w:rsidR="007D4DB1" w:rsidRDefault="007D4DB1" w14:paraId="53BD644D" w14:textId="77777777">
      <w:pPr>
        <w:spacing w:after="0"/>
      </w:pPr>
    </w:p>
    <w:p w:rsidR="007D4DB1" w:rsidRDefault="3EF17B83" w14:paraId="606C8110" w14:textId="77777777">
      <w:pPr>
        <w:spacing w:after="0"/>
      </w:pPr>
      <w:r w:rsidRPr="3EF17B83">
        <w:rPr>
          <w:rFonts w:ascii="Arial" w:hAnsi="Arial"/>
          <w:color w:val="5D7284"/>
        </w:rPr>
        <w:t>1:02:05</w:t>
      </w:r>
    </w:p>
    <w:p w:rsidR="7F13D40E" w:rsidP="3EF17B83" w:rsidRDefault="7F13D40E" w14:paraId="57D53DDC" w14:textId="4FB6AD9B">
      <w:pPr>
        <w:spacing w:after="0"/>
        <w:rPr>
          <w:rFonts w:ascii="Arial" w:hAnsi="Arial"/>
          <w:b/>
          <w:bCs/>
        </w:rPr>
      </w:pPr>
      <w:r w:rsidRPr="3EF17B83">
        <w:rPr>
          <w:rFonts w:ascii="Arial" w:hAnsi="Arial"/>
          <w:b/>
          <w:bCs/>
        </w:rPr>
        <w:t>Representative Concepcion:</w:t>
      </w:r>
    </w:p>
    <w:p w:rsidR="007D4DB1" w:rsidRDefault="7F13D40E" w14:paraId="2FF2A177" w14:textId="695AD103">
      <w:pPr>
        <w:spacing w:after="0"/>
      </w:pPr>
      <w:r w:rsidRPr="3EF17B83">
        <w:rPr>
          <w:rFonts w:ascii="Arial" w:hAnsi="Arial"/>
        </w:rPr>
        <w:t xml:space="preserve">Giselle Concepcion, UPUA Appointee. </w:t>
      </w:r>
      <w:r w:rsidRPr="3EF17B83" w:rsidR="3EF17B83">
        <w:rPr>
          <w:rFonts w:ascii="Arial" w:hAnsi="Arial"/>
        </w:rPr>
        <w:t>I know that technically, you have the ability to bring up and make amendments within</w:t>
      </w:r>
      <w:r w:rsidRPr="3EF17B83" w:rsidR="1CCF7F55">
        <w:rPr>
          <w:rFonts w:ascii="Arial" w:hAnsi="Arial"/>
        </w:rPr>
        <w:t xml:space="preserve"> these meetings</w:t>
      </w:r>
      <w:r w:rsidRPr="3EF17B83" w:rsidR="3EF17B83">
        <w:rPr>
          <w:rFonts w:ascii="Arial" w:hAnsi="Arial"/>
        </w:rPr>
        <w:t xml:space="preserve">. However, I think that doing your due diligence beforehand is incredibly important. And that we don't have to be have discussions about how we should amend these. But instead, </w:t>
      </w:r>
      <w:r w:rsidRPr="3EF17B83" w:rsidR="64913087">
        <w:rPr>
          <w:rFonts w:ascii="Arial" w:hAnsi="Arial"/>
        </w:rPr>
        <w:t>put forth amendments</w:t>
      </w:r>
      <w:r w:rsidRPr="3EF17B83" w:rsidR="3EF17B83">
        <w:rPr>
          <w:rFonts w:ascii="Arial" w:hAnsi="Arial"/>
        </w:rPr>
        <w:t xml:space="preserve"> </w:t>
      </w:r>
      <w:r w:rsidRPr="3EF17B83" w:rsidR="6C343C3D">
        <w:rPr>
          <w:rFonts w:ascii="Arial" w:hAnsi="Arial"/>
        </w:rPr>
        <w:t>that</w:t>
      </w:r>
      <w:r w:rsidRPr="3EF17B83" w:rsidR="3EF17B83">
        <w:rPr>
          <w:rFonts w:ascii="Arial" w:hAnsi="Arial"/>
        </w:rPr>
        <w:t xml:space="preserve"> </w:t>
      </w:r>
      <w:r w:rsidRPr="3EF17B83" w:rsidR="1668E92F">
        <w:rPr>
          <w:rFonts w:ascii="Arial" w:hAnsi="Arial"/>
        </w:rPr>
        <w:t>are entirely un</w:t>
      </w:r>
      <w:r w:rsidRPr="3EF17B83" w:rsidR="3EF17B83">
        <w:rPr>
          <w:rFonts w:ascii="Arial" w:hAnsi="Arial"/>
        </w:rPr>
        <w:t xml:space="preserve">collaborative and working only within the confines of these meetings, is to really just use the rules to kind of further your own agenda instead of working in a collaborative sense. But furthermore, the idea that the work that was done in the task force is simply just too clunky and doesn't really add anything when this was a </w:t>
      </w:r>
      <w:r w:rsidRPr="3EF17B83" w:rsidR="1187B895">
        <w:rPr>
          <w:rFonts w:ascii="Arial" w:hAnsi="Arial"/>
        </w:rPr>
        <w:t xml:space="preserve">discussed upon </w:t>
      </w:r>
      <w:r w:rsidRPr="3EF17B83" w:rsidR="3EF17B83">
        <w:rPr>
          <w:rFonts w:ascii="Arial" w:hAnsi="Arial"/>
        </w:rPr>
        <w:t>at various lines, and really come to consensus and task force doesn't seem like good enough justification. And so therefore, I really</w:t>
      </w:r>
      <w:r w:rsidRPr="3EF17B83" w:rsidR="7F46F2FC">
        <w:rPr>
          <w:rFonts w:ascii="Arial" w:hAnsi="Arial"/>
        </w:rPr>
        <w:t xml:space="preserve"> encourage you to vote no.</w:t>
      </w:r>
    </w:p>
    <w:p w:rsidR="007D4DB1" w:rsidRDefault="007D4DB1" w14:paraId="1A3FAC43" w14:textId="77777777">
      <w:pPr>
        <w:spacing w:after="0"/>
      </w:pPr>
    </w:p>
    <w:p w:rsidR="007D4DB1" w:rsidRDefault="3EF17B83" w14:paraId="7B891291" w14:textId="77777777">
      <w:pPr>
        <w:spacing w:after="0"/>
      </w:pPr>
      <w:r w:rsidRPr="3EF17B83">
        <w:rPr>
          <w:rFonts w:ascii="Arial" w:hAnsi="Arial"/>
          <w:color w:val="5D7284"/>
        </w:rPr>
        <w:t>1:02:53</w:t>
      </w:r>
    </w:p>
    <w:p w:rsidR="2BCEAF98" w:rsidP="3EF17B83" w:rsidRDefault="2BCEAF98" w14:paraId="04CE29EF" w14:textId="09AF8DE0">
      <w:pPr>
        <w:spacing w:after="0"/>
        <w:rPr>
          <w:rFonts w:ascii="Arial" w:hAnsi="Arial"/>
          <w:b/>
          <w:bCs/>
        </w:rPr>
      </w:pPr>
      <w:r w:rsidRPr="3EF17B83">
        <w:rPr>
          <w:rFonts w:ascii="Arial" w:hAnsi="Arial"/>
          <w:b/>
          <w:bCs/>
        </w:rPr>
        <w:t>Chair Rodriguez:</w:t>
      </w:r>
    </w:p>
    <w:p w:rsidR="007D4DB1" w:rsidP="3EF17B83" w:rsidRDefault="764DC6C5" w14:paraId="3D883C75" w14:textId="1433A236">
      <w:pPr>
        <w:spacing w:after="0"/>
        <w:rPr>
          <w:rFonts w:ascii="Arial" w:hAnsi="Arial"/>
        </w:rPr>
      </w:pPr>
      <w:r w:rsidRPr="3EF17B83">
        <w:rPr>
          <w:rFonts w:ascii="Arial" w:hAnsi="Arial"/>
        </w:rPr>
        <w:t>R</w:t>
      </w:r>
      <w:r w:rsidRPr="3EF17B83" w:rsidR="3EF17B83">
        <w:rPr>
          <w:rFonts w:ascii="Arial" w:hAnsi="Arial"/>
        </w:rPr>
        <w:t>epresentative Johnson</w:t>
      </w:r>
      <w:r w:rsidRPr="3EF17B83" w:rsidR="1FD8A739">
        <w:rPr>
          <w:rFonts w:ascii="Arial" w:hAnsi="Arial"/>
        </w:rPr>
        <w:t xml:space="preserve">, is it </w:t>
      </w:r>
      <w:r w:rsidRPr="3EF17B83" w:rsidR="3EF17B83">
        <w:rPr>
          <w:rFonts w:ascii="Arial" w:hAnsi="Arial"/>
        </w:rPr>
        <w:t>related to the mission statement</w:t>
      </w:r>
      <w:r w:rsidRPr="3EF17B83" w:rsidR="52952566">
        <w:rPr>
          <w:rFonts w:ascii="Arial" w:hAnsi="Arial"/>
        </w:rPr>
        <w:t xml:space="preserve"> or </w:t>
      </w:r>
      <w:r w:rsidRPr="3EF17B83" w:rsidR="3EF17B83">
        <w:rPr>
          <w:rFonts w:ascii="Arial" w:hAnsi="Arial"/>
        </w:rPr>
        <w:t>vision statement</w:t>
      </w:r>
      <w:r w:rsidRPr="3EF17B83" w:rsidR="70726126">
        <w:rPr>
          <w:rFonts w:ascii="Arial" w:hAnsi="Arial"/>
        </w:rPr>
        <w:t xml:space="preserve">? </w:t>
      </w:r>
      <w:r w:rsidRPr="3EF17B83" w:rsidR="3EF17B83">
        <w:rPr>
          <w:rFonts w:ascii="Arial" w:hAnsi="Arial"/>
        </w:rPr>
        <w:t>Okay.</w:t>
      </w:r>
    </w:p>
    <w:p w:rsidR="007D4DB1" w:rsidRDefault="007D4DB1" w14:paraId="2BBD94B2" w14:textId="77777777">
      <w:pPr>
        <w:spacing w:after="0"/>
      </w:pPr>
    </w:p>
    <w:p w:rsidR="007D4DB1" w:rsidRDefault="3EF17B83" w14:paraId="4FE7A8CF" w14:textId="77777777">
      <w:pPr>
        <w:spacing w:after="0"/>
      </w:pPr>
      <w:r w:rsidRPr="3EF17B83">
        <w:rPr>
          <w:rFonts w:ascii="Arial" w:hAnsi="Arial"/>
          <w:color w:val="5D7284"/>
        </w:rPr>
        <w:t>1:02:59</w:t>
      </w:r>
    </w:p>
    <w:p w:rsidR="0D2E62C4" w:rsidP="3EF17B83" w:rsidRDefault="0D2E62C4" w14:paraId="19BA5C50" w14:textId="23D8A863">
      <w:pPr>
        <w:spacing w:after="0"/>
        <w:rPr>
          <w:rFonts w:ascii="Arial" w:hAnsi="Arial"/>
          <w:b/>
          <w:bCs/>
        </w:rPr>
      </w:pPr>
      <w:r w:rsidRPr="3EF17B83">
        <w:rPr>
          <w:rFonts w:ascii="Arial" w:hAnsi="Arial"/>
          <w:b/>
          <w:bCs/>
        </w:rPr>
        <w:t>Representative Johnson:</w:t>
      </w:r>
    </w:p>
    <w:p w:rsidR="007D4DB1" w:rsidRDefault="0D2E62C4" w14:paraId="0F481F19" w14:textId="791DF7CB">
      <w:pPr>
        <w:spacing w:after="0"/>
      </w:pPr>
      <w:r w:rsidRPr="3EF17B83">
        <w:rPr>
          <w:rFonts w:ascii="Arial" w:hAnsi="Arial"/>
        </w:rPr>
        <w:t xml:space="preserve">Brian </w:t>
      </w:r>
      <w:r w:rsidRPr="3EF17B83" w:rsidR="3EF17B83">
        <w:rPr>
          <w:rFonts w:ascii="Arial" w:hAnsi="Arial"/>
        </w:rPr>
        <w:t xml:space="preserve">Johnson </w:t>
      </w:r>
      <w:r w:rsidRPr="3EF17B83" w:rsidR="11C83503">
        <w:rPr>
          <w:rFonts w:ascii="Arial" w:hAnsi="Arial"/>
        </w:rPr>
        <w:t>At-Large Re</w:t>
      </w:r>
      <w:r w:rsidRPr="3EF17B83" w:rsidR="3EF17B83">
        <w:rPr>
          <w:rFonts w:ascii="Arial" w:hAnsi="Arial"/>
        </w:rPr>
        <w:t xml:space="preserve">presentative Excuse me. I would respectfully disagree with Vice President </w:t>
      </w:r>
      <w:r w:rsidRPr="3EF17B83" w:rsidR="07119569">
        <w:rPr>
          <w:rFonts w:ascii="Arial" w:hAnsi="Arial"/>
        </w:rPr>
        <w:t>Concepcion’s</w:t>
      </w:r>
      <w:r w:rsidRPr="3EF17B83" w:rsidR="3EF17B83">
        <w:rPr>
          <w:rFonts w:ascii="Arial" w:hAnsi="Arial"/>
        </w:rPr>
        <w:t xml:space="preserve"> statement </w:t>
      </w:r>
      <w:r w:rsidRPr="3EF17B83" w:rsidR="2A0314E4">
        <w:rPr>
          <w:rFonts w:ascii="Arial" w:hAnsi="Arial"/>
        </w:rPr>
        <w:t xml:space="preserve">in </w:t>
      </w:r>
      <w:r w:rsidRPr="3EF17B83" w:rsidR="3EF17B83">
        <w:rPr>
          <w:rFonts w:ascii="Arial" w:hAnsi="Arial"/>
        </w:rPr>
        <w:t xml:space="preserve">that I do think the mission statement and vision statement </w:t>
      </w:r>
      <w:r w:rsidRPr="3EF17B83" w:rsidR="3DE346D8">
        <w:rPr>
          <w:rFonts w:ascii="Arial" w:hAnsi="Arial"/>
        </w:rPr>
        <w:t xml:space="preserve">are </w:t>
      </w:r>
      <w:r w:rsidRPr="3EF17B83" w:rsidR="3EF17B83">
        <w:rPr>
          <w:rFonts w:ascii="Arial" w:hAnsi="Arial"/>
        </w:rPr>
        <w:t>both excessive and I also appreciate President Miller's clarification regarding this proposition</w:t>
      </w:r>
      <w:r w:rsidRPr="3EF17B83" w:rsidR="0E5B89F0">
        <w:rPr>
          <w:rFonts w:ascii="Arial" w:hAnsi="Arial"/>
        </w:rPr>
        <w:t>.</w:t>
      </w:r>
    </w:p>
    <w:p w:rsidR="007D4DB1" w:rsidRDefault="007D4DB1" w14:paraId="5854DE7F" w14:textId="77777777">
      <w:pPr>
        <w:spacing w:after="0"/>
      </w:pPr>
    </w:p>
    <w:p w:rsidR="007D4DB1" w:rsidRDefault="3EF17B83" w14:paraId="12EAE69E" w14:textId="77777777">
      <w:pPr>
        <w:spacing w:after="0"/>
      </w:pPr>
      <w:r w:rsidRPr="3EF17B83">
        <w:rPr>
          <w:rFonts w:ascii="Arial" w:hAnsi="Arial"/>
          <w:color w:val="5D7284"/>
        </w:rPr>
        <w:t>1:03:18</w:t>
      </w:r>
    </w:p>
    <w:p w:rsidR="4AA1B464" w:rsidP="3EF17B83" w:rsidRDefault="4AA1B464" w14:paraId="65538966" w14:textId="5D9707FC">
      <w:pPr>
        <w:spacing w:after="0"/>
        <w:rPr>
          <w:rFonts w:ascii="Arial" w:hAnsi="Arial"/>
          <w:b/>
          <w:bCs/>
        </w:rPr>
      </w:pPr>
      <w:r w:rsidRPr="3EF17B83">
        <w:rPr>
          <w:rFonts w:ascii="Arial" w:hAnsi="Arial"/>
          <w:b/>
          <w:bCs/>
        </w:rPr>
        <w:t>Chair Rodriguez:</w:t>
      </w:r>
    </w:p>
    <w:p w:rsidR="007D4DB1" w:rsidRDefault="3EF17B83" w14:paraId="6F899D1E" w14:textId="44A6FECA">
      <w:pPr>
        <w:spacing w:after="0"/>
      </w:pPr>
      <w:r w:rsidRPr="3EF17B83">
        <w:rPr>
          <w:rFonts w:ascii="Arial" w:hAnsi="Arial"/>
        </w:rPr>
        <w:t xml:space="preserve">All right, I'm gonna motion to close the floor. Um, you can oppose that or you can second that </w:t>
      </w:r>
    </w:p>
    <w:p w:rsidR="007D4DB1" w:rsidP="3EF17B83" w:rsidRDefault="720F6F94" w14:paraId="4EBEB950" w14:textId="2F056539">
      <w:pPr>
        <w:spacing w:after="0"/>
        <w:rPr>
          <w:rFonts w:ascii="Arial" w:hAnsi="Arial"/>
          <w:b/>
          <w:bCs/>
        </w:rPr>
      </w:pPr>
      <w:r w:rsidRPr="3EF17B83">
        <w:rPr>
          <w:rFonts w:ascii="Arial" w:hAnsi="Arial"/>
          <w:b/>
          <w:bCs/>
        </w:rPr>
        <w:t>Representative Miller:</w:t>
      </w:r>
    </w:p>
    <w:p w:rsidR="007D4DB1" w:rsidRDefault="3EF17B83" w14:paraId="148F2056" w14:textId="6A494311">
      <w:pPr>
        <w:spacing w:after="0"/>
      </w:pPr>
      <w:r w:rsidRPr="3EF17B83">
        <w:rPr>
          <w:rFonts w:ascii="Arial" w:hAnsi="Arial"/>
        </w:rPr>
        <w:t>Lawrence Miller opposed</w:t>
      </w:r>
      <w:r w:rsidRPr="3EF17B83" w:rsidR="3A3E519F">
        <w:rPr>
          <w:rFonts w:ascii="Arial" w:hAnsi="Arial"/>
        </w:rPr>
        <w:t>.</w:t>
      </w:r>
    </w:p>
    <w:p w:rsidR="007D4DB1" w:rsidP="3EF17B83" w:rsidRDefault="007D4DB1" w14:paraId="2B7AD2DE" w14:textId="55AB4A41">
      <w:pPr>
        <w:spacing w:after="0"/>
        <w:rPr>
          <w:rFonts w:ascii="Arial" w:hAnsi="Arial"/>
        </w:rPr>
      </w:pPr>
    </w:p>
    <w:p w:rsidR="007D4DB1" w:rsidP="3EF17B83" w:rsidRDefault="3A3E519F" w14:paraId="79D06F06" w14:textId="279C2BDE">
      <w:pPr>
        <w:spacing w:after="0"/>
        <w:rPr>
          <w:rFonts w:ascii="Arial" w:hAnsi="Arial"/>
          <w:b/>
          <w:bCs/>
        </w:rPr>
      </w:pPr>
      <w:r w:rsidRPr="3EF17B83">
        <w:rPr>
          <w:rFonts w:ascii="Arial" w:hAnsi="Arial"/>
          <w:b/>
          <w:bCs/>
        </w:rPr>
        <w:t>Chair Rodriguez:</w:t>
      </w:r>
    </w:p>
    <w:p w:rsidR="007D4DB1" w:rsidP="3EF17B83" w:rsidRDefault="3EF17B83" w14:paraId="7F517446" w14:textId="61E7636C">
      <w:pPr>
        <w:spacing w:after="0"/>
        <w:rPr>
          <w:rFonts w:ascii="Arial" w:hAnsi="Arial" w:eastAsia="Arial" w:cs="Arial"/>
        </w:rPr>
      </w:pPr>
      <w:r w:rsidRPr="3EF17B83">
        <w:rPr>
          <w:rFonts w:ascii="Arial" w:hAnsi="Arial" w:eastAsia="Arial" w:cs="Arial"/>
        </w:rPr>
        <w:t>Okay. We will now move into a vote on that</w:t>
      </w:r>
      <w:r w:rsidRPr="3EF17B83" w:rsidR="420173B6">
        <w:rPr>
          <w:rFonts w:ascii="Arial" w:hAnsi="Arial" w:eastAsia="Arial" w:cs="Arial"/>
        </w:rPr>
        <w:t>.</w:t>
      </w:r>
      <w:r w:rsidRPr="3EF17B83">
        <w:rPr>
          <w:rFonts w:ascii="Arial" w:hAnsi="Arial" w:eastAsia="Arial" w:cs="Arial"/>
        </w:rPr>
        <w:t xml:space="preserve"> Vice Chair Chandler</w:t>
      </w:r>
      <w:r w:rsidRPr="3EF17B83" w:rsidR="2E5A7C5B">
        <w:rPr>
          <w:rFonts w:ascii="Arial" w:hAnsi="Arial" w:eastAsia="Arial" w:cs="Arial"/>
        </w:rPr>
        <w:t>.</w:t>
      </w:r>
    </w:p>
    <w:p w:rsidR="007D4DB1" w:rsidP="3EF17B83" w:rsidRDefault="007D4DB1" w14:paraId="0C5B615A" w14:textId="77777777">
      <w:pPr>
        <w:spacing w:after="0"/>
        <w:rPr>
          <w:rFonts w:ascii="Arial" w:hAnsi="Arial" w:eastAsia="Arial" w:cs="Arial"/>
        </w:rPr>
      </w:pPr>
    </w:p>
    <w:p w:rsidR="2E5A7C5B" w:rsidP="3EF17B83" w:rsidRDefault="2E5A7C5B" w14:paraId="1153DC42" w14:textId="7D9CA0B5">
      <w:pPr>
        <w:spacing w:after="0"/>
        <w:rPr>
          <w:rFonts w:ascii="Arial" w:hAnsi="Arial" w:eastAsia="Arial" w:cs="Arial"/>
        </w:rPr>
      </w:pPr>
      <w:r w:rsidRPr="3EF17B83">
        <w:rPr>
          <w:rFonts w:ascii="Arial" w:hAnsi="Arial" w:eastAsia="Arial" w:cs="Arial"/>
        </w:rPr>
        <w:t>Vice Chair Chandler conducted roll call vote. Motion to close the floor was accepted. Conversation was indistinguishable.</w:t>
      </w:r>
    </w:p>
    <w:p w:rsidR="3EF17B83" w:rsidP="3EF17B83" w:rsidRDefault="3EF17B83" w14:paraId="114221C2" w14:textId="16A5199C">
      <w:pPr>
        <w:spacing w:after="0"/>
        <w:rPr>
          <w:rFonts w:ascii="Arial" w:hAnsi="Arial" w:eastAsia="Arial" w:cs="Arial"/>
        </w:rPr>
      </w:pPr>
    </w:p>
    <w:p w:rsidR="007D4DB1" w:rsidP="3EF17B83" w:rsidRDefault="3EF17B83" w14:paraId="2B2DF578" w14:textId="77777777">
      <w:pPr>
        <w:spacing w:after="0"/>
        <w:rPr>
          <w:rFonts w:ascii="Arial" w:hAnsi="Arial" w:eastAsia="Arial" w:cs="Arial"/>
          <w:color w:val="5D7284"/>
        </w:rPr>
      </w:pPr>
      <w:r w:rsidRPr="3EF17B83">
        <w:rPr>
          <w:rFonts w:ascii="Arial" w:hAnsi="Arial" w:eastAsia="Arial" w:cs="Arial"/>
          <w:color w:val="5D7284"/>
        </w:rPr>
        <w:t>1:04:48</w:t>
      </w:r>
    </w:p>
    <w:p w:rsidR="7F55294E" w:rsidP="3EF17B83" w:rsidRDefault="7F55294E" w14:paraId="22D47580" w14:textId="451B840F">
      <w:pPr>
        <w:spacing w:after="0"/>
        <w:rPr>
          <w:rFonts w:ascii="Arial" w:hAnsi="Arial"/>
          <w:b/>
          <w:bCs/>
        </w:rPr>
      </w:pPr>
      <w:r w:rsidRPr="3EF17B83">
        <w:rPr>
          <w:rFonts w:ascii="Arial" w:hAnsi="Arial"/>
          <w:b/>
          <w:bCs/>
        </w:rPr>
        <w:t>Chair Rodriguez:</w:t>
      </w:r>
    </w:p>
    <w:p w:rsidR="007D4DB1" w:rsidRDefault="002A3C40" w14:paraId="5ECB88E3" w14:textId="77777777">
      <w:pPr>
        <w:spacing w:after="0"/>
      </w:pPr>
      <w:r>
        <w:rPr>
          <w:rFonts w:ascii="Arial" w:hAnsi="Arial"/>
        </w:rPr>
        <w:t>So we will now close discussion and move into voting on amendment number 10 to strike the entirety of the mission statement and vision statement. A vote yeah is to strike that language of vote now is to keep that language within the recommendations</w:t>
      </w:r>
    </w:p>
    <w:p w:rsidR="007D4DB1" w:rsidRDefault="007D4DB1" w14:paraId="792F1AA2" w14:textId="77777777">
      <w:pPr>
        <w:spacing w:after="0"/>
      </w:pPr>
    </w:p>
    <w:p w:rsidR="007D4DB1" w:rsidRDefault="3EF17B83" w14:paraId="0F7ACB54" w14:textId="77777777">
      <w:pPr>
        <w:spacing w:after="0"/>
      </w:pPr>
      <w:r w:rsidRPr="3EF17B83">
        <w:rPr>
          <w:rFonts w:ascii="Arial" w:hAnsi="Arial"/>
          <w:color w:val="5D7284"/>
        </w:rPr>
        <w:t>1:05:51</w:t>
      </w:r>
    </w:p>
    <w:p w:rsidR="0CF1C58B" w:rsidP="3EF17B83" w:rsidRDefault="0CF1C58B" w14:paraId="1EA95015" w14:textId="5EE9809B">
      <w:pPr>
        <w:spacing w:after="0"/>
        <w:rPr>
          <w:rFonts w:ascii="Arial" w:hAnsi="Arial"/>
          <w:b/>
          <w:bCs/>
        </w:rPr>
      </w:pPr>
      <w:r w:rsidRPr="3EF17B83">
        <w:rPr>
          <w:rFonts w:ascii="Arial" w:hAnsi="Arial"/>
          <w:b/>
          <w:bCs/>
        </w:rPr>
        <w:t>Chief Administrative Executive Alexander:</w:t>
      </w:r>
    </w:p>
    <w:p w:rsidR="007D4DB1" w:rsidRDefault="0CF1C58B" w14:paraId="1B4CC36B" w14:textId="42A6850F">
      <w:pPr>
        <w:spacing w:after="0"/>
      </w:pPr>
      <w:r w:rsidRPr="3EF17B83">
        <w:rPr>
          <w:rFonts w:ascii="Arial" w:hAnsi="Arial"/>
        </w:rPr>
        <w:t>O</w:t>
      </w:r>
      <w:r w:rsidRPr="3EF17B83" w:rsidR="3EF17B83">
        <w:rPr>
          <w:rFonts w:ascii="Arial" w:hAnsi="Arial"/>
        </w:rPr>
        <w:t xml:space="preserve">ne more vote. All right and then noes have it </w:t>
      </w:r>
      <w:r w:rsidRPr="3EF17B83" w:rsidR="46AB4AF6">
        <w:rPr>
          <w:rFonts w:ascii="Arial" w:hAnsi="Arial"/>
        </w:rPr>
        <w:t>8-2-1</w:t>
      </w:r>
      <w:r w:rsidRPr="3EF17B83" w:rsidR="3EF17B83">
        <w:rPr>
          <w:rFonts w:ascii="Arial" w:hAnsi="Arial"/>
        </w:rPr>
        <w:t xml:space="preserve">. We will not </w:t>
      </w:r>
      <w:r w:rsidRPr="3EF17B83" w:rsidR="66546B58">
        <w:rPr>
          <w:rFonts w:ascii="Arial" w:hAnsi="Arial"/>
        </w:rPr>
        <w:t>strike.</w:t>
      </w:r>
    </w:p>
    <w:p w:rsidR="007D4DB1" w:rsidRDefault="007D4DB1" w14:paraId="03F828E4" w14:textId="77777777">
      <w:pPr>
        <w:spacing w:after="0"/>
      </w:pPr>
    </w:p>
    <w:p w:rsidR="007D4DB1" w:rsidRDefault="3EF17B83" w14:paraId="21611820" w14:textId="77777777">
      <w:pPr>
        <w:spacing w:after="0"/>
      </w:pPr>
      <w:r w:rsidRPr="3EF17B83">
        <w:rPr>
          <w:rFonts w:ascii="Arial" w:hAnsi="Arial"/>
          <w:color w:val="5D7284"/>
        </w:rPr>
        <w:t>1:06:02</w:t>
      </w:r>
    </w:p>
    <w:p w:rsidR="153BAEA8" w:rsidP="3EF17B83" w:rsidRDefault="153BAEA8" w14:paraId="7D999FC4" w14:textId="5CF0B32E">
      <w:pPr>
        <w:spacing w:after="0"/>
        <w:rPr>
          <w:rFonts w:ascii="Arial" w:hAnsi="Arial"/>
          <w:b/>
          <w:bCs/>
        </w:rPr>
      </w:pPr>
      <w:r w:rsidRPr="3EF17B83">
        <w:rPr>
          <w:rFonts w:ascii="Arial" w:hAnsi="Arial"/>
          <w:b/>
          <w:bCs/>
        </w:rPr>
        <w:t>Chair Rodriguez:</w:t>
      </w:r>
    </w:p>
    <w:p w:rsidR="007D4DB1" w:rsidRDefault="002A3C40" w14:paraId="03EA25F5" w14:textId="77777777">
      <w:pPr>
        <w:spacing w:after="0"/>
      </w:pPr>
      <w:r>
        <w:rPr>
          <w:rFonts w:ascii="Arial" w:hAnsi="Arial"/>
        </w:rPr>
        <w:t>We will now move into amendment 11 Representative Zebrowski Will you please introduce this amendment?</w:t>
      </w:r>
    </w:p>
    <w:p w:rsidR="007D4DB1" w:rsidRDefault="007D4DB1" w14:paraId="2AC57CB0" w14:textId="77777777">
      <w:pPr>
        <w:spacing w:after="0"/>
      </w:pPr>
    </w:p>
    <w:p w:rsidR="007D4DB1" w:rsidRDefault="3EF17B83" w14:paraId="2011E664" w14:textId="77777777">
      <w:pPr>
        <w:spacing w:after="0"/>
      </w:pPr>
      <w:r w:rsidRPr="3EF17B83">
        <w:rPr>
          <w:rFonts w:ascii="Arial" w:hAnsi="Arial"/>
          <w:color w:val="5D7284"/>
        </w:rPr>
        <w:t>1:06:10</w:t>
      </w:r>
    </w:p>
    <w:p w:rsidR="007D4DB1" w:rsidP="3EF17B83" w:rsidRDefault="6DBFCAC5" w14:paraId="1C72985F" w14:textId="5AF9B113">
      <w:pPr>
        <w:spacing w:after="0"/>
        <w:rPr>
          <w:rFonts w:ascii="Arial" w:hAnsi="Arial"/>
          <w:b/>
          <w:bCs/>
        </w:rPr>
      </w:pPr>
      <w:r w:rsidRPr="3EF17B83">
        <w:rPr>
          <w:rFonts w:ascii="Arial" w:hAnsi="Arial"/>
          <w:b/>
          <w:bCs/>
        </w:rPr>
        <w:t>Representative Zebrowski:</w:t>
      </w:r>
    </w:p>
    <w:p w:rsidR="007D4DB1" w:rsidP="3EF17B83" w:rsidRDefault="7AA7FB59" w14:paraId="48E11853" w14:textId="5715D38B">
      <w:pPr>
        <w:spacing w:after="0"/>
      </w:pPr>
      <w:r w:rsidRPr="3EF17B83">
        <w:rPr>
          <w:rFonts w:ascii="Arial" w:hAnsi="Arial"/>
        </w:rPr>
        <w:t>Dallas</w:t>
      </w:r>
      <w:r w:rsidRPr="3EF17B83" w:rsidR="3EF17B83">
        <w:rPr>
          <w:rFonts w:ascii="Arial" w:hAnsi="Arial"/>
        </w:rPr>
        <w:t xml:space="preserve"> Zebrowski </w:t>
      </w:r>
      <w:r w:rsidRPr="3EF17B83" w:rsidR="377242CC">
        <w:rPr>
          <w:rFonts w:ascii="Arial" w:hAnsi="Arial"/>
        </w:rPr>
        <w:t xml:space="preserve">GPSA </w:t>
      </w:r>
      <w:r w:rsidRPr="3EF17B83" w:rsidR="3EF17B83">
        <w:rPr>
          <w:rFonts w:ascii="Arial" w:hAnsi="Arial"/>
        </w:rPr>
        <w:t>Representative. So, so the purpose of this amendment is to just add some add a little bit of language within the gray area, the out</w:t>
      </w:r>
      <w:r w:rsidRPr="3EF17B83" w:rsidR="281E4ED1">
        <w:rPr>
          <w:rFonts w:ascii="Arial" w:hAnsi="Arial"/>
        </w:rPr>
        <w:t xml:space="preserve"> of </w:t>
      </w:r>
      <w:r w:rsidRPr="3EF17B83" w:rsidR="3EF17B83">
        <w:rPr>
          <w:rFonts w:ascii="Arial" w:hAnsi="Arial"/>
        </w:rPr>
        <w:t>class experience. So we're kind of looking at the out</w:t>
      </w:r>
      <w:r w:rsidRPr="3EF17B83" w:rsidR="5CC0D42E">
        <w:rPr>
          <w:rFonts w:ascii="Arial" w:hAnsi="Arial"/>
        </w:rPr>
        <w:t xml:space="preserve"> of</w:t>
      </w:r>
      <w:r w:rsidRPr="3EF17B83" w:rsidR="3EF17B83">
        <w:rPr>
          <w:rFonts w:ascii="Arial" w:hAnsi="Arial"/>
        </w:rPr>
        <w:t xml:space="preserve"> class experience as like a solid objective thing. But I kind of view it as a spectrum in the sense that we have things that are clearly in the ou</w:t>
      </w:r>
      <w:r w:rsidRPr="3EF17B83" w:rsidR="712D441B">
        <w:rPr>
          <w:rFonts w:ascii="Arial" w:hAnsi="Arial"/>
        </w:rPr>
        <w:t>t of c</w:t>
      </w:r>
      <w:r w:rsidRPr="3EF17B83" w:rsidR="3EF17B83">
        <w:rPr>
          <w:rFonts w:ascii="Arial" w:hAnsi="Arial"/>
        </w:rPr>
        <w:t xml:space="preserve">lass experience and things that are not. And then as you get closer to the middle of that spectrum, and gray areas creating. So with this amendment, what I look to do is I kept a majority of it, because the majority of it's great. And the only things I added is that second paragraph all does recognize that activities that derive a majority of their funding that paragraph, and you'll notice on they talks about ancillary costs, and that would be number six within the listed definitions. And the reason I did this is because it's creating a scenario where we're asking specifically like </w:t>
      </w:r>
      <w:r w:rsidRPr="3EF17B83" w:rsidR="33B782A2">
        <w:rPr>
          <w:rFonts w:ascii="Arial" w:hAnsi="Arial"/>
        </w:rPr>
        <w:t>UPAC,</w:t>
      </w:r>
      <w:r w:rsidRPr="3EF17B83" w:rsidR="3EF17B83">
        <w:rPr>
          <w:rFonts w:ascii="Arial" w:hAnsi="Arial"/>
        </w:rPr>
        <w:t xml:space="preserve"> but gpsa has rolled into this a little bit with our CO sponsorships to kind of define the out of class experience ourselves. And when we hit this gray area, it creates issues. </w:t>
      </w:r>
    </w:p>
    <w:p w:rsidR="007D4DB1" w:rsidP="3EF17B83" w:rsidRDefault="007D4DB1" w14:paraId="505C9D5E" w14:textId="20E74EB3">
      <w:pPr>
        <w:spacing w:after="0"/>
        <w:rPr>
          <w:rFonts w:ascii="Arial" w:hAnsi="Arial"/>
        </w:rPr>
      </w:pPr>
    </w:p>
    <w:p w:rsidR="007D4DB1" w:rsidP="3EF17B83" w:rsidRDefault="3EF17B83" w14:paraId="66DA5FA3" w14:textId="18241336">
      <w:pPr>
        <w:spacing w:after="0"/>
      </w:pPr>
      <w:r w:rsidRPr="3EF17B83">
        <w:rPr>
          <w:rFonts w:ascii="Arial" w:hAnsi="Arial"/>
        </w:rPr>
        <w:t xml:space="preserve">And as a last point, as an anecdote, this literally happened to me. So I was participating in a competition for the law school abroad, and I applied to </w:t>
      </w:r>
      <w:r w:rsidRPr="3EF17B83" w:rsidR="7C28FAA9">
        <w:rPr>
          <w:rFonts w:ascii="Arial" w:hAnsi="Arial"/>
        </w:rPr>
        <w:t xml:space="preserve">UPAC </w:t>
      </w:r>
      <w:r w:rsidRPr="3EF17B83">
        <w:rPr>
          <w:rFonts w:ascii="Arial" w:hAnsi="Arial"/>
        </w:rPr>
        <w:t xml:space="preserve">for travel costs. Within this competition, Penn State </w:t>
      </w:r>
      <w:r w:rsidRPr="3EF17B83" w:rsidR="584C86F2">
        <w:rPr>
          <w:rFonts w:ascii="Arial" w:hAnsi="Arial"/>
        </w:rPr>
        <w:t>L</w:t>
      </w:r>
      <w:r w:rsidRPr="3EF17B83">
        <w:rPr>
          <w:rFonts w:ascii="Arial" w:hAnsi="Arial"/>
        </w:rPr>
        <w:t xml:space="preserve">aw gives a writing credit because it was the writing portion. However, the flying abroad and participating in the competition, you cannot get credit at Penn State </w:t>
      </w:r>
      <w:r w:rsidRPr="3EF17B83" w:rsidR="2F2EC222">
        <w:rPr>
          <w:rFonts w:ascii="Arial" w:hAnsi="Arial"/>
        </w:rPr>
        <w:t>L</w:t>
      </w:r>
      <w:r w:rsidRPr="3EF17B83">
        <w:rPr>
          <w:rFonts w:ascii="Arial" w:hAnsi="Arial"/>
        </w:rPr>
        <w:t xml:space="preserve">aw. And they they actually can't even in general, because it doesn't meet guidelines. So it's impossible for the law school to give credit. We were denied by </w:t>
      </w:r>
      <w:r w:rsidRPr="3EF17B83" w:rsidR="5F94F4AA">
        <w:rPr>
          <w:rFonts w:ascii="Arial" w:hAnsi="Arial"/>
        </w:rPr>
        <w:t>UPAC</w:t>
      </w:r>
      <w:r w:rsidRPr="3EF17B83">
        <w:rPr>
          <w:rFonts w:ascii="Arial" w:hAnsi="Arial"/>
        </w:rPr>
        <w:t>, because the competition was tied to this writing credit. So we were we were in this gray area that I'm trying to sort out where it's high to an academic experience, but not really. And if there was no writing credit, then it would have been fine. And it's just this like mish</w:t>
      </w:r>
      <w:r w:rsidRPr="3EF17B83" w:rsidR="0CE49C2B">
        <w:rPr>
          <w:rFonts w:ascii="Arial" w:hAnsi="Arial"/>
        </w:rPr>
        <w:t>-m</w:t>
      </w:r>
      <w:r w:rsidRPr="3EF17B83">
        <w:rPr>
          <w:rFonts w:ascii="Arial" w:hAnsi="Arial"/>
        </w:rPr>
        <w:t xml:space="preserve">osh or issue. Again, the this this section defines what is firmly within the </w:t>
      </w:r>
      <w:r w:rsidRPr="3EF17B83" w:rsidR="75C26445">
        <w:rPr>
          <w:rFonts w:ascii="Arial" w:hAnsi="Arial"/>
        </w:rPr>
        <w:t xml:space="preserve">out of class </w:t>
      </w:r>
      <w:r w:rsidRPr="3EF17B83">
        <w:rPr>
          <w:rFonts w:ascii="Arial" w:hAnsi="Arial"/>
        </w:rPr>
        <w:t>spirits very well. But I just wanted to add some language to kind of flush out this gray area.</w:t>
      </w:r>
    </w:p>
    <w:p w:rsidR="007D4DB1" w:rsidRDefault="007D4DB1" w14:paraId="5186B13D" w14:textId="77777777">
      <w:pPr>
        <w:spacing w:after="0"/>
      </w:pPr>
    </w:p>
    <w:p w:rsidR="007D4DB1" w:rsidRDefault="3EF17B83" w14:paraId="2CBAC5C9" w14:textId="77777777">
      <w:pPr>
        <w:spacing w:after="0"/>
      </w:pPr>
      <w:r w:rsidRPr="3EF17B83">
        <w:rPr>
          <w:rFonts w:ascii="Arial" w:hAnsi="Arial"/>
          <w:color w:val="5D7284"/>
        </w:rPr>
        <w:t>1:08:33</w:t>
      </w:r>
    </w:p>
    <w:p w:rsidR="2D50A9F6" w:rsidP="3EF17B83" w:rsidRDefault="2D50A9F6" w14:paraId="4D1AAAB5" w14:textId="718E1767">
      <w:pPr>
        <w:spacing w:after="0"/>
        <w:rPr>
          <w:rFonts w:ascii="Arial" w:hAnsi="Arial"/>
          <w:b/>
          <w:bCs/>
        </w:rPr>
      </w:pPr>
      <w:r w:rsidRPr="3EF17B83">
        <w:rPr>
          <w:rFonts w:ascii="Arial" w:hAnsi="Arial"/>
          <w:b/>
          <w:bCs/>
        </w:rPr>
        <w:t>Chair Rodriguez:</w:t>
      </w:r>
    </w:p>
    <w:p w:rsidR="007D4DB1" w:rsidRDefault="3EF17B83" w14:paraId="3C18A0AA" w14:textId="1EF79F29">
      <w:pPr>
        <w:spacing w:after="0"/>
      </w:pPr>
      <w:r w:rsidRPr="3EF17B83">
        <w:rPr>
          <w:rFonts w:ascii="Arial" w:hAnsi="Arial"/>
        </w:rPr>
        <w:t>And we'll now move into question</w:t>
      </w:r>
      <w:r w:rsidRPr="3EF17B83" w:rsidR="0882593C">
        <w:rPr>
          <w:rFonts w:ascii="Arial" w:hAnsi="Arial"/>
        </w:rPr>
        <w:t>s. R</w:t>
      </w:r>
      <w:r w:rsidRPr="3EF17B83">
        <w:rPr>
          <w:rFonts w:ascii="Arial" w:hAnsi="Arial"/>
        </w:rPr>
        <w:t xml:space="preserve">epresentative </w:t>
      </w:r>
      <w:r w:rsidRPr="3EF17B83" w:rsidR="453CAF96">
        <w:rPr>
          <w:rFonts w:ascii="Arial" w:hAnsi="Arial"/>
        </w:rPr>
        <w:t>C</w:t>
      </w:r>
      <w:r w:rsidRPr="3EF17B83">
        <w:rPr>
          <w:rFonts w:ascii="Arial" w:hAnsi="Arial"/>
        </w:rPr>
        <w:t>oncep</w:t>
      </w:r>
      <w:r w:rsidRPr="3EF17B83" w:rsidR="15DD917D">
        <w:rPr>
          <w:rFonts w:ascii="Arial" w:hAnsi="Arial"/>
        </w:rPr>
        <w:t>cion?</w:t>
      </w:r>
    </w:p>
    <w:p w:rsidR="007D4DB1" w:rsidP="3EF17B83" w:rsidRDefault="007D4DB1" w14:paraId="5656A81D" w14:textId="1A5EB429">
      <w:pPr>
        <w:spacing w:after="0"/>
        <w:rPr>
          <w:rFonts w:ascii="Arial" w:hAnsi="Arial"/>
        </w:rPr>
      </w:pPr>
    </w:p>
    <w:p w:rsidR="007D4DB1" w:rsidP="3EF17B83" w:rsidRDefault="15DD917D" w14:paraId="05F57291" w14:textId="74CB0924">
      <w:pPr>
        <w:spacing w:after="0"/>
        <w:rPr>
          <w:rFonts w:ascii="Arial" w:hAnsi="Arial"/>
          <w:b/>
          <w:bCs/>
        </w:rPr>
      </w:pPr>
      <w:r w:rsidRPr="3EF17B83">
        <w:rPr>
          <w:rFonts w:ascii="Arial" w:hAnsi="Arial"/>
          <w:b/>
          <w:bCs/>
        </w:rPr>
        <w:t>Representative Concepcion:</w:t>
      </w:r>
    </w:p>
    <w:p w:rsidR="007D4DB1" w:rsidP="3EF17B83" w:rsidRDefault="15DD917D" w14:paraId="1E4C9D0F" w14:textId="45B5CE22">
      <w:pPr>
        <w:spacing w:after="0"/>
        <w:rPr>
          <w:rFonts w:ascii="Arial" w:hAnsi="Arial"/>
        </w:rPr>
      </w:pPr>
      <w:r w:rsidRPr="3EF17B83">
        <w:rPr>
          <w:rFonts w:ascii="Arial" w:hAnsi="Arial"/>
        </w:rPr>
        <w:t xml:space="preserve">Point </w:t>
      </w:r>
      <w:r w:rsidRPr="3EF17B83" w:rsidR="3EF17B83">
        <w:rPr>
          <w:rFonts w:ascii="Arial" w:hAnsi="Arial"/>
        </w:rPr>
        <w:t xml:space="preserve">of privilege. We're in discussion about whether or not </w:t>
      </w:r>
      <w:r w:rsidRPr="3EF17B83" w:rsidR="67A26677">
        <w:rPr>
          <w:rFonts w:ascii="Arial" w:hAnsi="Arial"/>
        </w:rPr>
        <w:t xml:space="preserve">we </w:t>
      </w:r>
      <w:r w:rsidRPr="3EF17B83" w:rsidR="3EF17B83">
        <w:rPr>
          <w:rFonts w:ascii="Arial" w:hAnsi="Arial"/>
        </w:rPr>
        <w:t xml:space="preserve">should </w:t>
      </w:r>
      <w:r w:rsidRPr="3EF17B83" w:rsidR="750DDB5B">
        <w:rPr>
          <w:rFonts w:ascii="Arial" w:hAnsi="Arial"/>
        </w:rPr>
        <w:t xml:space="preserve">strike </w:t>
      </w:r>
      <w:r w:rsidRPr="3EF17B83" w:rsidR="3EF17B83">
        <w:rPr>
          <w:rFonts w:ascii="Arial" w:hAnsi="Arial"/>
        </w:rPr>
        <w:t xml:space="preserve">this entire section, although I can't make this </w:t>
      </w:r>
      <w:r w:rsidRPr="3EF17B83" w:rsidR="250170ED">
        <w:rPr>
          <w:rFonts w:ascii="Arial" w:hAnsi="Arial"/>
        </w:rPr>
        <w:t xml:space="preserve">motion, </w:t>
      </w:r>
      <w:r w:rsidRPr="3EF17B83" w:rsidR="3EF17B83">
        <w:rPr>
          <w:rFonts w:ascii="Arial" w:hAnsi="Arial"/>
        </w:rPr>
        <w:t xml:space="preserve">I would encourage </w:t>
      </w:r>
      <w:r w:rsidRPr="3EF17B83" w:rsidR="3A8E6771">
        <w:rPr>
          <w:rFonts w:ascii="Arial" w:hAnsi="Arial"/>
        </w:rPr>
        <w:t xml:space="preserve">Representative Zebrowski </w:t>
      </w:r>
      <w:r w:rsidRPr="3EF17B83" w:rsidR="3EF17B83">
        <w:rPr>
          <w:rFonts w:ascii="Arial" w:hAnsi="Arial"/>
        </w:rPr>
        <w:t xml:space="preserve">to bring that motion </w:t>
      </w:r>
      <w:r w:rsidRPr="3EF17B83" w:rsidR="41482008">
        <w:rPr>
          <w:rFonts w:ascii="Arial" w:hAnsi="Arial"/>
        </w:rPr>
        <w:t xml:space="preserve">and to </w:t>
      </w:r>
      <w:r w:rsidRPr="3EF17B83" w:rsidR="3EF17B83">
        <w:rPr>
          <w:rFonts w:ascii="Arial" w:hAnsi="Arial"/>
        </w:rPr>
        <w:t>instead motion to add certain</w:t>
      </w:r>
      <w:r w:rsidRPr="3EF17B83" w:rsidR="48A9DAC7">
        <w:rPr>
          <w:rFonts w:ascii="Arial" w:hAnsi="Arial"/>
        </w:rPr>
        <w:t>...*indistinguishable*</w:t>
      </w:r>
    </w:p>
    <w:p w:rsidR="007D4DB1" w:rsidRDefault="007D4DB1" w14:paraId="3D404BC9" w14:textId="77777777">
      <w:pPr>
        <w:spacing w:after="0"/>
      </w:pPr>
    </w:p>
    <w:p w:rsidR="007D4DB1" w:rsidRDefault="3EF17B83" w14:paraId="713ECE45" w14:textId="77777777">
      <w:pPr>
        <w:spacing w:after="0"/>
      </w:pPr>
      <w:r w:rsidRPr="3EF17B83">
        <w:rPr>
          <w:rFonts w:ascii="Arial" w:hAnsi="Arial"/>
          <w:color w:val="5D7284"/>
        </w:rPr>
        <w:t>1:09:00</w:t>
      </w:r>
    </w:p>
    <w:p w:rsidR="1EE6CEF2" w:rsidP="3EF17B83" w:rsidRDefault="1EE6CEF2" w14:paraId="25F381D0" w14:textId="24460DF9">
      <w:pPr>
        <w:spacing w:after="0"/>
        <w:rPr>
          <w:rFonts w:ascii="Arial" w:hAnsi="Arial"/>
          <w:b/>
          <w:bCs/>
        </w:rPr>
      </w:pPr>
      <w:r w:rsidRPr="3EF17B83">
        <w:rPr>
          <w:rFonts w:ascii="Arial" w:hAnsi="Arial"/>
          <w:b/>
          <w:bCs/>
        </w:rPr>
        <w:t>Chair Rodriguez:</w:t>
      </w:r>
    </w:p>
    <w:p w:rsidR="007D4DB1" w:rsidRDefault="3EF17B83" w14:paraId="62031840" w14:textId="6983BF7C">
      <w:pPr>
        <w:spacing w:after="0"/>
      </w:pPr>
      <w:r w:rsidRPr="3EF17B83">
        <w:rPr>
          <w:rFonts w:ascii="Arial" w:hAnsi="Arial"/>
        </w:rPr>
        <w:t>Do you accept that as friendly?</w:t>
      </w:r>
    </w:p>
    <w:p w:rsidR="3EF17B83" w:rsidP="3EF17B83" w:rsidRDefault="3EF17B83" w14:paraId="5D459560" w14:textId="1C1763A0">
      <w:pPr>
        <w:spacing w:after="0"/>
      </w:pPr>
    </w:p>
    <w:p w:rsidR="007D4DB1" w:rsidRDefault="3EF17B83" w14:paraId="6B941235" w14:textId="77777777">
      <w:pPr>
        <w:spacing w:after="0"/>
      </w:pPr>
      <w:r w:rsidRPr="3EF17B83">
        <w:rPr>
          <w:rFonts w:ascii="Arial" w:hAnsi="Arial"/>
          <w:color w:val="5D7284"/>
        </w:rPr>
        <w:t>1:09:05</w:t>
      </w:r>
    </w:p>
    <w:p w:rsidR="6072F55F" w:rsidP="3EF17B83" w:rsidRDefault="6072F55F" w14:paraId="371B60EA" w14:textId="5C0CA2B8">
      <w:pPr>
        <w:spacing w:after="0"/>
        <w:rPr>
          <w:rFonts w:ascii="Arial" w:hAnsi="Arial"/>
          <w:b/>
          <w:bCs/>
        </w:rPr>
      </w:pPr>
      <w:r w:rsidRPr="3EF17B83">
        <w:rPr>
          <w:rFonts w:ascii="Arial" w:hAnsi="Arial"/>
          <w:b/>
          <w:bCs/>
        </w:rPr>
        <w:t>Representative Zebrowski:</w:t>
      </w:r>
    </w:p>
    <w:p w:rsidR="007D4DB1" w:rsidRDefault="3EF17B83" w14:paraId="38B796C6" w14:textId="2E1ED580">
      <w:pPr>
        <w:spacing w:after="0"/>
      </w:pPr>
      <w:r w:rsidRPr="3EF17B83">
        <w:rPr>
          <w:rFonts w:ascii="Arial" w:hAnsi="Arial"/>
        </w:rPr>
        <w:t xml:space="preserve">I do not. And the only reason is, I believe there's some like </w:t>
      </w:r>
      <w:r w:rsidRPr="3EF17B83" w:rsidR="21387B47">
        <w:rPr>
          <w:rFonts w:ascii="Arial" w:hAnsi="Arial"/>
        </w:rPr>
        <w:t>minuet</w:t>
      </w:r>
      <w:r w:rsidRPr="3EF17B83">
        <w:rPr>
          <w:rFonts w:ascii="Arial" w:hAnsi="Arial"/>
        </w:rPr>
        <w:t xml:space="preserve"> grammatical changes strewn throughout it that we lose. That's it.</w:t>
      </w:r>
    </w:p>
    <w:p w:rsidR="007D4DB1" w:rsidRDefault="007D4DB1" w14:paraId="31A560F4" w14:textId="77777777">
      <w:pPr>
        <w:spacing w:after="0"/>
      </w:pPr>
    </w:p>
    <w:p w:rsidR="007D4DB1" w:rsidRDefault="3EF17B83" w14:paraId="68353620" w14:textId="77777777">
      <w:pPr>
        <w:spacing w:after="0"/>
      </w:pPr>
      <w:r w:rsidRPr="3EF17B83">
        <w:rPr>
          <w:rFonts w:ascii="Arial" w:hAnsi="Arial"/>
          <w:color w:val="5D7284"/>
        </w:rPr>
        <w:t>1:09:20</w:t>
      </w:r>
    </w:p>
    <w:p w:rsidR="3DD2FB8B" w:rsidP="3EF17B83" w:rsidRDefault="3DD2FB8B" w14:paraId="0F51352A" w14:textId="0AA11DBD">
      <w:pPr>
        <w:spacing w:after="0"/>
        <w:rPr>
          <w:rFonts w:ascii="Arial" w:hAnsi="Arial"/>
          <w:b/>
          <w:bCs/>
        </w:rPr>
      </w:pPr>
      <w:r w:rsidRPr="3EF17B83">
        <w:rPr>
          <w:rFonts w:ascii="Arial" w:hAnsi="Arial"/>
          <w:b/>
          <w:bCs/>
        </w:rPr>
        <w:t>Chair Rodriguez:</w:t>
      </w:r>
    </w:p>
    <w:p w:rsidR="007D4DB1" w:rsidP="3EF17B83" w:rsidRDefault="3EF17B83" w14:paraId="6D37F4AC" w14:textId="410AEFFC">
      <w:pPr>
        <w:spacing w:after="0"/>
        <w:rPr>
          <w:rFonts w:ascii="Arial" w:hAnsi="Arial"/>
        </w:rPr>
      </w:pPr>
      <w:r w:rsidRPr="3EF17B83">
        <w:rPr>
          <w:rFonts w:ascii="Arial" w:hAnsi="Arial"/>
        </w:rPr>
        <w:t>Okay, this okay. All right. Um, so let me just then continue with questions for this. Are there any questions</w:t>
      </w:r>
      <w:r w:rsidRPr="3EF17B83" w:rsidR="731B27C6">
        <w:rPr>
          <w:rFonts w:ascii="Arial" w:hAnsi="Arial"/>
        </w:rPr>
        <w:t>. R</w:t>
      </w:r>
      <w:r w:rsidRPr="3EF17B83">
        <w:rPr>
          <w:rFonts w:ascii="Arial" w:hAnsi="Arial"/>
        </w:rPr>
        <w:t>epresentative D</w:t>
      </w:r>
      <w:r w:rsidRPr="3EF17B83" w:rsidR="582D3D2C">
        <w:rPr>
          <w:rFonts w:ascii="Arial" w:hAnsi="Arial"/>
        </w:rPr>
        <w:t>’El</w:t>
      </w:r>
      <w:r w:rsidRPr="3EF17B83">
        <w:rPr>
          <w:rFonts w:ascii="Arial" w:hAnsi="Arial"/>
        </w:rPr>
        <w:t>ena</w:t>
      </w:r>
    </w:p>
    <w:p w:rsidR="007D4DB1" w:rsidRDefault="007D4DB1" w14:paraId="70DF735C" w14:textId="77777777">
      <w:pPr>
        <w:spacing w:after="0"/>
      </w:pPr>
    </w:p>
    <w:p w:rsidR="007D4DB1" w:rsidRDefault="3EF17B83" w14:paraId="3F00D10B" w14:textId="77777777">
      <w:pPr>
        <w:spacing w:after="0"/>
      </w:pPr>
      <w:r w:rsidRPr="3EF17B83">
        <w:rPr>
          <w:rFonts w:ascii="Arial" w:hAnsi="Arial"/>
          <w:color w:val="5D7284"/>
        </w:rPr>
        <w:t>1:09:35</w:t>
      </w:r>
    </w:p>
    <w:p w:rsidR="6AD3050C" w:rsidP="3EF17B83" w:rsidRDefault="6AD3050C" w14:paraId="6A0F0CC6" w14:textId="723A013D">
      <w:pPr>
        <w:spacing w:after="0"/>
        <w:rPr>
          <w:rFonts w:ascii="Arial" w:hAnsi="Arial"/>
          <w:b/>
          <w:bCs/>
        </w:rPr>
      </w:pPr>
      <w:r w:rsidRPr="3EF17B83">
        <w:rPr>
          <w:rFonts w:ascii="Arial" w:hAnsi="Arial"/>
          <w:b/>
          <w:bCs/>
        </w:rPr>
        <w:t>Representative D’Elena:</w:t>
      </w:r>
    </w:p>
    <w:p w:rsidR="007D4DB1" w:rsidRDefault="6AD3050C" w14:paraId="44A4347F" w14:textId="3869F932">
      <w:pPr>
        <w:spacing w:after="0"/>
      </w:pPr>
      <w:r w:rsidRPr="3EF17B83">
        <w:rPr>
          <w:rFonts w:ascii="Arial" w:hAnsi="Arial"/>
        </w:rPr>
        <w:t xml:space="preserve">Could you just </w:t>
      </w:r>
      <w:r w:rsidRPr="3EF17B83" w:rsidR="3EF17B83">
        <w:rPr>
          <w:rFonts w:ascii="Arial" w:hAnsi="Arial"/>
        </w:rPr>
        <w:t>go over like some of the grammatical changes</w:t>
      </w:r>
      <w:r w:rsidRPr="3EF17B83" w:rsidR="5E0FA16E">
        <w:rPr>
          <w:rFonts w:ascii="Arial" w:hAnsi="Arial"/>
        </w:rPr>
        <w:t>...I</w:t>
      </w:r>
      <w:r w:rsidRPr="3EF17B83" w:rsidR="3EF17B83">
        <w:rPr>
          <w:rFonts w:ascii="Arial" w:hAnsi="Arial"/>
        </w:rPr>
        <w:t xml:space="preserve"> understand that the a</w:t>
      </w:r>
      <w:r w:rsidRPr="3EF17B83" w:rsidR="156CBFC7">
        <w:rPr>
          <w:rFonts w:ascii="Arial" w:hAnsi="Arial"/>
        </w:rPr>
        <w:t>ncillary</w:t>
      </w:r>
      <w:r w:rsidRPr="3EF17B83" w:rsidR="3EF17B83">
        <w:rPr>
          <w:rFonts w:ascii="Arial" w:hAnsi="Arial"/>
        </w:rPr>
        <w:t xml:space="preserve"> policies like the big one base, </w:t>
      </w:r>
      <w:r w:rsidRPr="3EF17B83" w:rsidR="7274342F">
        <w:rPr>
          <w:rFonts w:ascii="Arial" w:hAnsi="Arial"/>
        </w:rPr>
        <w:t>but just</w:t>
      </w:r>
      <w:r w:rsidRPr="3EF17B83" w:rsidR="3EF17B83">
        <w:rPr>
          <w:rFonts w:ascii="Arial" w:hAnsi="Arial"/>
        </w:rPr>
        <w:t xml:space="preserve"> going over in some of the other g</w:t>
      </w:r>
      <w:r w:rsidRPr="3EF17B83" w:rsidR="7D544712">
        <w:rPr>
          <w:rFonts w:ascii="Arial" w:hAnsi="Arial"/>
        </w:rPr>
        <w:t>eneral grammatical changes?</w:t>
      </w:r>
    </w:p>
    <w:p w:rsidR="007D4DB1" w:rsidRDefault="007D4DB1" w14:paraId="3A413BF6" w14:textId="77777777">
      <w:pPr>
        <w:spacing w:after="0"/>
      </w:pPr>
    </w:p>
    <w:p w:rsidR="007D4DB1" w:rsidRDefault="3EF17B83" w14:paraId="792BE0FD" w14:textId="77777777">
      <w:pPr>
        <w:spacing w:after="0"/>
      </w:pPr>
      <w:r w:rsidRPr="3EF17B83">
        <w:rPr>
          <w:rFonts w:ascii="Arial" w:hAnsi="Arial"/>
          <w:color w:val="5D7284"/>
        </w:rPr>
        <w:t>1:09:51</w:t>
      </w:r>
    </w:p>
    <w:p w:rsidR="3C197BC5" w:rsidP="3EF17B83" w:rsidRDefault="3C197BC5" w14:paraId="04BD1F75" w14:textId="326FF48F">
      <w:pPr>
        <w:spacing w:after="0"/>
        <w:rPr>
          <w:rFonts w:ascii="Arial" w:hAnsi="Arial"/>
          <w:b/>
          <w:bCs/>
        </w:rPr>
      </w:pPr>
      <w:r w:rsidRPr="3EF17B83">
        <w:rPr>
          <w:rFonts w:ascii="Arial" w:hAnsi="Arial"/>
          <w:b/>
          <w:bCs/>
        </w:rPr>
        <w:t>Representative Zebrowski:</w:t>
      </w:r>
    </w:p>
    <w:p w:rsidR="007D4DB1" w:rsidRDefault="3EF17B83" w14:paraId="499C6353" w14:textId="26478476">
      <w:pPr>
        <w:spacing w:after="0"/>
      </w:pPr>
      <w:r w:rsidRPr="3EF17B83">
        <w:rPr>
          <w:rFonts w:ascii="Arial" w:hAnsi="Arial"/>
        </w:rPr>
        <w:t xml:space="preserve">Yeah, I don't. I would say I believe if I'm reading it correctly, that I did add one thing in these </w:t>
      </w:r>
      <w:r w:rsidRPr="3EF17B83" w:rsidR="28A09FE2">
        <w:rPr>
          <w:rFonts w:ascii="Arial" w:hAnsi="Arial"/>
        </w:rPr>
        <w:t>f</w:t>
      </w:r>
      <w:r w:rsidRPr="3EF17B83">
        <w:rPr>
          <w:rFonts w:ascii="Arial" w:hAnsi="Arial"/>
        </w:rPr>
        <w:t>irst paragraph where these experience encompasses and I said, a student's personal growth professional development. And I think I added personal enrichment. When I say grammatical there were some common commas I added and just made the sentence verbally correct.</w:t>
      </w:r>
      <w:r w:rsidRPr="3EF17B83" w:rsidR="1F6ABC3D">
        <w:rPr>
          <w:rFonts w:ascii="Arial" w:hAnsi="Arial"/>
        </w:rPr>
        <w:t xml:space="preserve"> If</w:t>
      </w:r>
      <w:r w:rsidRPr="3EF17B83">
        <w:rPr>
          <w:rFonts w:ascii="Arial" w:hAnsi="Arial"/>
        </w:rPr>
        <w:t xml:space="preserve"> the representative is really interested, I can get my drafted ball track changes, but it's</w:t>
      </w:r>
      <w:r w:rsidRPr="3EF17B83" w:rsidR="1066FDD8">
        <w:rPr>
          <w:rFonts w:ascii="Arial" w:hAnsi="Arial"/>
        </w:rPr>
        <w:t xml:space="preserve"> </w:t>
      </w:r>
      <w:r w:rsidRPr="3EF17B83">
        <w:rPr>
          <w:rFonts w:ascii="Arial" w:hAnsi="Arial"/>
        </w:rPr>
        <w:t xml:space="preserve">aside from the highlighted section. And number six, there really is like no, substantial. </w:t>
      </w:r>
    </w:p>
    <w:p w:rsidR="007D4DB1" w:rsidP="3EF17B83" w:rsidRDefault="007D4DB1" w14:paraId="12D2DEB6" w14:textId="68F958F2">
      <w:pPr>
        <w:spacing w:after="0"/>
        <w:rPr>
          <w:rFonts w:ascii="Arial" w:hAnsi="Arial"/>
        </w:rPr>
      </w:pPr>
    </w:p>
    <w:p w:rsidR="007D4DB1" w:rsidP="3EF17B83" w:rsidRDefault="2F3C8AFF" w14:paraId="2CFF28A8" w14:textId="3AE834D9">
      <w:pPr>
        <w:spacing w:after="0"/>
        <w:rPr>
          <w:rFonts w:ascii="Arial" w:hAnsi="Arial"/>
          <w:b/>
          <w:bCs/>
        </w:rPr>
      </w:pPr>
      <w:r w:rsidRPr="3EF17B83">
        <w:rPr>
          <w:rFonts w:ascii="Arial" w:hAnsi="Arial"/>
          <w:b/>
          <w:bCs/>
        </w:rPr>
        <w:t>Chair Rodriguez:</w:t>
      </w:r>
    </w:p>
    <w:p w:rsidR="007D4DB1" w:rsidRDefault="3EF17B83" w14:paraId="7C4775C3" w14:textId="1A43470D">
      <w:pPr>
        <w:spacing w:after="0"/>
      </w:pPr>
      <w:r w:rsidRPr="3EF17B83">
        <w:rPr>
          <w:rFonts w:ascii="Arial" w:hAnsi="Arial"/>
        </w:rPr>
        <w:t xml:space="preserve">Yeah. And also, just as my own point and privilege to bring this up, this is a vote on the amendment as proposed this, these were the materials that were sent out. So I would just ask that there be no amendments made, of course, you can go ahead and do that. But it is very much easier for the efficiency of our meeting, to be able to conceptualize and understand as it's being described. We're at that point of the process. Did we have any other questions for </w:t>
      </w:r>
      <w:r w:rsidRPr="3EF17B83" w:rsidR="401849A4">
        <w:rPr>
          <w:rFonts w:ascii="Arial" w:hAnsi="Arial"/>
        </w:rPr>
        <w:t>Re</w:t>
      </w:r>
      <w:r w:rsidRPr="3EF17B83">
        <w:rPr>
          <w:rFonts w:ascii="Arial" w:hAnsi="Arial"/>
        </w:rPr>
        <w:t>presentative Zebrowski</w:t>
      </w:r>
      <w:r w:rsidRPr="3EF17B83" w:rsidR="4DE41CE0">
        <w:rPr>
          <w:rFonts w:ascii="Arial" w:hAnsi="Arial"/>
        </w:rPr>
        <w:t xml:space="preserve">? </w:t>
      </w:r>
      <w:r w:rsidRPr="3EF17B83">
        <w:rPr>
          <w:rFonts w:ascii="Arial" w:hAnsi="Arial"/>
        </w:rPr>
        <w:t>Representative Miller</w:t>
      </w:r>
      <w:r w:rsidRPr="3EF17B83" w:rsidR="536E90E5">
        <w:rPr>
          <w:rFonts w:ascii="Arial" w:hAnsi="Arial"/>
        </w:rPr>
        <w:t>.</w:t>
      </w:r>
    </w:p>
    <w:p w:rsidR="007D4DB1" w:rsidRDefault="007D4DB1" w14:paraId="41C6AC2A" w14:textId="77777777">
      <w:pPr>
        <w:spacing w:after="0"/>
      </w:pPr>
    </w:p>
    <w:p w:rsidR="007D4DB1" w:rsidRDefault="002A3C40" w14:paraId="6BE7DB42" w14:textId="77777777">
      <w:pPr>
        <w:spacing w:after="0"/>
      </w:pPr>
      <w:r>
        <w:rPr>
          <w:rFonts w:ascii="Arial" w:hAnsi="Arial"/>
          <w:color w:val="5D7284"/>
        </w:rPr>
        <w:t>1:11:02</w:t>
      </w:r>
    </w:p>
    <w:p w:rsidR="007D4DB1" w:rsidP="3EF17B83" w:rsidRDefault="3EF17B83" w14:paraId="610134BE" w14:textId="2387827F">
      <w:pPr>
        <w:spacing w:after="0"/>
        <w:rPr>
          <w:rFonts w:ascii="Arial" w:hAnsi="Arial"/>
          <w:b/>
          <w:bCs/>
        </w:rPr>
      </w:pPr>
      <w:r w:rsidRPr="3EF17B83">
        <w:rPr>
          <w:rFonts w:ascii="Arial" w:hAnsi="Arial"/>
          <w:b/>
          <w:bCs/>
        </w:rPr>
        <w:t>Representative Miller</w:t>
      </w:r>
      <w:r w:rsidRPr="3EF17B83" w:rsidR="3A25CCD6">
        <w:rPr>
          <w:rFonts w:ascii="Arial" w:hAnsi="Arial"/>
          <w:b/>
          <w:bCs/>
        </w:rPr>
        <w:t xml:space="preserve">: </w:t>
      </w:r>
    </w:p>
    <w:p w:rsidR="007D4DB1" w:rsidP="3EF17B83" w:rsidRDefault="3EF17B83" w14:paraId="7F68C538" w14:textId="43E00006">
      <w:pPr>
        <w:spacing w:after="0"/>
        <w:rPr>
          <w:rFonts w:ascii="Arial" w:hAnsi="Arial"/>
        </w:rPr>
      </w:pPr>
      <w:r w:rsidRPr="3EF17B83">
        <w:rPr>
          <w:rFonts w:ascii="Arial" w:hAnsi="Arial"/>
        </w:rPr>
        <w:t xml:space="preserve">Representative Miller </w:t>
      </w:r>
      <w:r w:rsidRPr="3EF17B83" w:rsidR="0443845B">
        <w:rPr>
          <w:rFonts w:ascii="Arial" w:hAnsi="Arial"/>
        </w:rPr>
        <w:t xml:space="preserve">GPSA </w:t>
      </w:r>
      <w:r w:rsidRPr="3EF17B83">
        <w:rPr>
          <w:rFonts w:ascii="Arial" w:hAnsi="Arial"/>
        </w:rPr>
        <w:t>President</w:t>
      </w:r>
      <w:r w:rsidRPr="3EF17B83" w:rsidR="1F98C620">
        <w:rPr>
          <w:rFonts w:ascii="Arial" w:hAnsi="Arial"/>
        </w:rPr>
        <w:t>.</w:t>
      </w:r>
      <w:r w:rsidRPr="3EF17B83">
        <w:rPr>
          <w:rFonts w:ascii="Arial" w:hAnsi="Arial"/>
        </w:rPr>
        <w:t xml:space="preserve"> I guess there's a point of that nevermind</w:t>
      </w:r>
      <w:r w:rsidRPr="3EF17B83" w:rsidR="4E8CDD00">
        <w:rPr>
          <w:rFonts w:ascii="Arial" w:hAnsi="Arial"/>
        </w:rPr>
        <w:t xml:space="preserve">... </w:t>
      </w:r>
      <w:r w:rsidRPr="3EF17B83">
        <w:rPr>
          <w:rFonts w:ascii="Arial" w:hAnsi="Arial"/>
        </w:rPr>
        <w:t>as my question. Vice President Zebrowski</w:t>
      </w:r>
      <w:r w:rsidRPr="3EF17B83" w:rsidR="423E32DF">
        <w:rPr>
          <w:rFonts w:ascii="Arial" w:hAnsi="Arial"/>
        </w:rPr>
        <w:t>, d</w:t>
      </w:r>
      <w:r w:rsidRPr="3EF17B83">
        <w:rPr>
          <w:rFonts w:ascii="Arial" w:hAnsi="Arial"/>
        </w:rPr>
        <w:t>o you have any other examples besides anything related to specifically graduate students that this additional or this change out of class experience definition would impact such as any other places that we fund?</w:t>
      </w:r>
    </w:p>
    <w:p w:rsidR="007D4DB1" w:rsidRDefault="007D4DB1" w14:paraId="4FFCBC07" w14:textId="77777777">
      <w:pPr>
        <w:spacing w:after="0"/>
      </w:pPr>
    </w:p>
    <w:p w:rsidR="007D4DB1" w:rsidRDefault="3EF17B83" w14:paraId="7D4D47F7" w14:textId="77777777">
      <w:pPr>
        <w:spacing w:after="0"/>
      </w:pPr>
      <w:r w:rsidRPr="3EF17B83">
        <w:rPr>
          <w:rFonts w:ascii="Arial" w:hAnsi="Arial"/>
          <w:color w:val="5D7284"/>
        </w:rPr>
        <w:t>1:11:28</w:t>
      </w:r>
    </w:p>
    <w:p w:rsidR="5065B687" w:rsidP="3EF17B83" w:rsidRDefault="5065B687" w14:paraId="53374CA6" w14:textId="2E9B2A44">
      <w:pPr>
        <w:spacing w:after="0"/>
        <w:rPr>
          <w:rFonts w:ascii="Arial" w:hAnsi="Arial"/>
          <w:b/>
          <w:bCs/>
        </w:rPr>
      </w:pPr>
      <w:r w:rsidRPr="3EF17B83">
        <w:rPr>
          <w:rFonts w:ascii="Arial" w:hAnsi="Arial"/>
          <w:b/>
          <w:bCs/>
        </w:rPr>
        <w:t>Representative Zebrowski:</w:t>
      </w:r>
    </w:p>
    <w:p w:rsidR="007D4DB1" w:rsidP="3EF17B83" w:rsidRDefault="3EF17B83" w14:paraId="4B884EAE" w14:textId="2A93F156">
      <w:pPr>
        <w:spacing w:after="0"/>
        <w:rPr>
          <w:rFonts w:ascii="Arial" w:hAnsi="Arial"/>
        </w:rPr>
      </w:pPr>
      <w:r w:rsidRPr="3EF17B83">
        <w:rPr>
          <w:rFonts w:ascii="Arial" w:hAnsi="Arial"/>
        </w:rPr>
        <w:t xml:space="preserve">Yeah, Representative Zebrowski </w:t>
      </w:r>
      <w:r w:rsidRPr="3EF17B83" w:rsidR="6C6D3890">
        <w:rPr>
          <w:rFonts w:ascii="Arial" w:hAnsi="Arial"/>
        </w:rPr>
        <w:t xml:space="preserve">GPSA </w:t>
      </w:r>
      <w:r w:rsidRPr="3EF17B83">
        <w:rPr>
          <w:rFonts w:ascii="Arial" w:hAnsi="Arial"/>
        </w:rPr>
        <w:t xml:space="preserve">Representative, my understanding is that certain speakers that are brought to campus by </w:t>
      </w:r>
      <w:r w:rsidRPr="3EF17B83" w:rsidR="23F54340">
        <w:rPr>
          <w:rFonts w:ascii="Arial" w:hAnsi="Arial"/>
        </w:rPr>
        <w:t xml:space="preserve">SPA </w:t>
      </w:r>
      <w:r w:rsidRPr="3EF17B83">
        <w:rPr>
          <w:rFonts w:ascii="Arial" w:hAnsi="Arial"/>
        </w:rPr>
        <w:t xml:space="preserve">it's in this gray area where </w:t>
      </w:r>
      <w:r w:rsidRPr="3EF17B83" w:rsidR="1BC56EEF">
        <w:rPr>
          <w:rFonts w:ascii="Arial" w:hAnsi="Arial"/>
        </w:rPr>
        <w:t xml:space="preserve">SPA </w:t>
      </w:r>
      <w:r w:rsidRPr="3EF17B83">
        <w:rPr>
          <w:rFonts w:ascii="Arial" w:hAnsi="Arial"/>
        </w:rPr>
        <w:t>is a student group we fund but they're bringing academic speakers speaking on academic topics. And again, if the board wants to talk about removing funding from S</w:t>
      </w:r>
      <w:r w:rsidRPr="3EF17B83" w:rsidR="12858CB6">
        <w:rPr>
          <w:rFonts w:ascii="Arial" w:hAnsi="Arial"/>
        </w:rPr>
        <w:t>PA</w:t>
      </w:r>
      <w:r w:rsidRPr="3EF17B83">
        <w:rPr>
          <w:rFonts w:ascii="Arial" w:hAnsi="Arial"/>
        </w:rPr>
        <w:t xml:space="preserve">, that's a bid for that reason. That's a totally different conversation. </w:t>
      </w:r>
      <w:r w:rsidRPr="3EF17B83" w:rsidR="64C97613">
        <w:rPr>
          <w:rFonts w:ascii="Arial" w:hAnsi="Arial"/>
        </w:rPr>
        <w:t>This amendment's purpose is to keep the spectrum of where the out-of-class experience is and just to find that gray area.</w:t>
      </w:r>
    </w:p>
    <w:p w:rsidR="007D4DB1" w:rsidRDefault="007D4DB1" w14:paraId="1728B4D0" w14:textId="77777777">
      <w:pPr>
        <w:spacing w:after="0"/>
      </w:pPr>
    </w:p>
    <w:p w:rsidR="007D4DB1" w:rsidRDefault="3EF17B83" w14:paraId="01E59897" w14:textId="77777777">
      <w:pPr>
        <w:spacing w:after="0"/>
      </w:pPr>
      <w:r w:rsidRPr="3EF17B83">
        <w:rPr>
          <w:rFonts w:ascii="Arial" w:hAnsi="Arial"/>
          <w:color w:val="5D7284"/>
        </w:rPr>
        <w:t>1:12:06</w:t>
      </w:r>
    </w:p>
    <w:p w:rsidR="0E46BE2F" w:rsidP="3EF17B83" w:rsidRDefault="0E46BE2F" w14:paraId="7D637FCE" w14:textId="40DEDA89">
      <w:pPr>
        <w:spacing w:after="0"/>
        <w:rPr>
          <w:rFonts w:ascii="Arial" w:hAnsi="Arial"/>
          <w:b/>
          <w:bCs/>
        </w:rPr>
      </w:pPr>
      <w:r w:rsidRPr="3EF17B83">
        <w:rPr>
          <w:rFonts w:ascii="Arial" w:hAnsi="Arial"/>
          <w:b/>
          <w:bCs/>
        </w:rPr>
        <w:t>Chair Rodriguez:</w:t>
      </w:r>
    </w:p>
    <w:p w:rsidR="007D4DB1" w:rsidRDefault="3EF17B83" w14:paraId="7AA18243" w14:textId="29CEE6F2">
      <w:pPr>
        <w:spacing w:after="0"/>
      </w:pPr>
      <w:r w:rsidRPr="3EF17B83">
        <w:rPr>
          <w:rFonts w:ascii="Arial" w:hAnsi="Arial"/>
        </w:rPr>
        <w:t xml:space="preserve">Are there any other questions for the representative? Seeing none, I'll close the floor. And we'll now move into discussion. Is there any discussion on this proposed amendment? Representative Miller, Representative </w:t>
      </w:r>
      <w:r w:rsidRPr="3EF17B83" w:rsidR="78ADCEE5">
        <w:rPr>
          <w:rFonts w:ascii="Arial" w:hAnsi="Arial"/>
        </w:rPr>
        <w:t>Nevil</w:t>
      </w:r>
      <w:r w:rsidRPr="3EF17B83">
        <w:rPr>
          <w:rFonts w:ascii="Arial" w:hAnsi="Arial"/>
        </w:rPr>
        <w:t xml:space="preserve"> after </w:t>
      </w:r>
      <w:r w:rsidRPr="3EF17B83" w:rsidR="25DDB9FB">
        <w:rPr>
          <w:rFonts w:ascii="Arial" w:hAnsi="Arial"/>
        </w:rPr>
        <w:t>R</w:t>
      </w:r>
      <w:r w:rsidRPr="3EF17B83">
        <w:rPr>
          <w:rFonts w:ascii="Arial" w:hAnsi="Arial"/>
        </w:rPr>
        <w:t>epresentative Miller</w:t>
      </w:r>
      <w:r w:rsidRPr="3EF17B83" w:rsidR="25DDB9FB">
        <w:rPr>
          <w:rFonts w:ascii="Arial" w:hAnsi="Arial"/>
        </w:rPr>
        <w:t>.</w:t>
      </w:r>
    </w:p>
    <w:p w:rsidR="007D4DB1" w:rsidRDefault="007D4DB1" w14:paraId="34959D4B" w14:textId="77777777">
      <w:pPr>
        <w:spacing w:after="0"/>
      </w:pPr>
    </w:p>
    <w:p w:rsidR="007D4DB1" w:rsidRDefault="3EF17B83" w14:paraId="764BA973" w14:textId="19652625">
      <w:pPr>
        <w:spacing w:after="0"/>
      </w:pPr>
      <w:r w:rsidRPr="3EF17B83">
        <w:rPr>
          <w:rFonts w:ascii="Arial" w:hAnsi="Arial"/>
          <w:color w:val="5D7284"/>
        </w:rPr>
        <w:t>1:12:21</w:t>
      </w:r>
    </w:p>
    <w:p w:rsidR="007D4DB1" w:rsidP="3EF17B83" w:rsidRDefault="286026F0" w14:paraId="21F1D498" w14:textId="41FD3DAC">
      <w:pPr>
        <w:spacing w:after="0"/>
        <w:rPr>
          <w:rFonts w:ascii="Arial" w:hAnsi="Arial"/>
          <w:b/>
          <w:bCs/>
        </w:rPr>
      </w:pPr>
      <w:r w:rsidRPr="3EF17B83">
        <w:rPr>
          <w:rFonts w:ascii="Arial" w:hAnsi="Arial"/>
          <w:b/>
          <w:bCs/>
        </w:rPr>
        <w:t>Representative Miller:</w:t>
      </w:r>
    </w:p>
    <w:p w:rsidR="007D4DB1" w:rsidRDefault="286026F0" w14:paraId="539CFE94" w14:textId="6AF003B2">
      <w:pPr>
        <w:spacing w:after="0"/>
      </w:pPr>
      <w:r w:rsidRPr="3EF17B83">
        <w:rPr>
          <w:rFonts w:ascii="Arial" w:hAnsi="Arial"/>
        </w:rPr>
        <w:t>P</w:t>
      </w:r>
      <w:r w:rsidRPr="3EF17B83" w:rsidR="3EF17B83">
        <w:rPr>
          <w:rFonts w:ascii="Arial" w:hAnsi="Arial"/>
        </w:rPr>
        <w:t xml:space="preserve">oint of privilege for the question for clarification, as was as is my understanding, any spelling errors that are found throughout the entire document are going to be eventually caught by the steering committee? Right? That's my understanding. </w:t>
      </w:r>
    </w:p>
    <w:p w:rsidR="007D4DB1" w:rsidP="3EF17B83" w:rsidRDefault="007D4DB1" w14:paraId="12676355" w14:textId="0AB72284">
      <w:pPr>
        <w:spacing w:after="0"/>
        <w:rPr>
          <w:rFonts w:ascii="Arial" w:hAnsi="Arial"/>
        </w:rPr>
      </w:pPr>
    </w:p>
    <w:p w:rsidR="007D4DB1" w:rsidP="3EF17B83" w:rsidRDefault="15D7F734" w14:paraId="19ED6854" w14:textId="55C9F1AA">
      <w:pPr>
        <w:spacing w:after="0"/>
        <w:rPr>
          <w:rFonts w:ascii="Arial" w:hAnsi="Arial"/>
          <w:b/>
          <w:bCs/>
        </w:rPr>
      </w:pPr>
      <w:r w:rsidRPr="3EF17B83">
        <w:rPr>
          <w:rFonts w:ascii="Arial" w:hAnsi="Arial"/>
          <w:b/>
          <w:bCs/>
        </w:rPr>
        <w:t>Chair Rodriguez:</w:t>
      </w:r>
    </w:p>
    <w:p w:rsidR="007D4DB1" w:rsidRDefault="3EF17B83" w14:paraId="7934C339" w14:textId="29B84EE3">
      <w:pPr>
        <w:spacing w:after="0"/>
      </w:pPr>
      <w:r w:rsidRPr="3EF17B83">
        <w:rPr>
          <w:rFonts w:ascii="Arial" w:hAnsi="Arial"/>
        </w:rPr>
        <w:t xml:space="preserve">Yes, correct. </w:t>
      </w:r>
    </w:p>
    <w:p w:rsidR="007D4DB1" w:rsidP="3EF17B83" w:rsidRDefault="007D4DB1" w14:paraId="2DD3CBEF" w14:textId="594066FF">
      <w:pPr>
        <w:spacing w:after="0"/>
        <w:rPr>
          <w:rFonts w:ascii="Arial" w:hAnsi="Arial"/>
        </w:rPr>
      </w:pPr>
    </w:p>
    <w:p w:rsidR="007D4DB1" w:rsidP="3EF17B83" w:rsidRDefault="30C5E243" w14:paraId="0529AC68" w14:textId="155DB5DA">
      <w:pPr>
        <w:spacing w:after="0"/>
        <w:rPr>
          <w:rFonts w:ascii="Arial" w:hAnsi="Arial"/>
          <w:b/>
          <w:bCs/>
        </w:rPr>
      </w:pPr>
      <w:r w:rsidRPr="3EF17B83">
        <w:rPr>
          <w:rFonts w:ascii="Arial" w:hAnsi="Arial"/>
          <w:b/>
          <w:bCs/>
        </w:rPr>
        <w:t>Representative Miller:</w:t>
      </w:r>
    </w:p>
    <w:p w:rsidR="007D4DB1" w:rsidRDefault="3EF17B83" w14:paraId="7F7B6C0F" w14:textId="21B0894D">
      <w:pPr>
        <w:spacing w:after="0"/>
      </w:pPr>
      <w:r w:rsidRPr="3EF17B83">
        <w:rPr>
          <w:rFonts w:ascii="Arial" w:hAnsi="Arial"/>
        </w:rPr>
        <w:t>Cool. Thank you.</w:t>
      </w:r>
    </w:p>
    <w:p w:rsidR="007D4DB1" w:rsidRDefault="007D4DB1" w14:paraId="7BD58BA2" w14:textId="77777777">
      <w:pPr>
        <w:spacing w:after="0"/>
      </w:pPr>
    </w:p>
    <w:p w:rsidR="007D4DB1" w:rsidRDefault="3EF17B83" w14:paraId="7B7FA378" w14:textId="77777777">
      <w:pPr>
        <w:spacing w:after="0"/>
      </w:pPr>
      <w:r w:rsidRPr="3EF17B83">
        <w:rPr>
          <w:rFonts w:ascii="Arial" w:hAnsi="Arial"/>
          <w:color w:val="5D7284"/>
        </w:rPr>
        <w:t>1:12:43</w:t>
      </w:r>
    </w:p>
    <w:p w:rsidR="5D99A866" w:rsidP="3EF17B83" w:rsidRDefault="5D99A866" w14:paraId="70B05347" w14:textId="06903B82">
      <w:pPr>
        <w:spacing w:after="0"/>
        <w:rPr>
          <w:rFonts w:ascii="Arial" w:hAnsi="Arial"/>
          <w:b/>
          <w:bCs/>
        </w:rPr>
      </w:pPr>
      <w:r w:rsidRPr="3EF17B83">
        <w:rPr>
          <w:rFonts w:ascii="Arial" w:hAnsi="Arial"/>
          <w:b/>
          <w:bCs/>
        </w:rPr>
        <w:t>Chair Rodriguez:</w:t>
      </w:r>
    </w:p>
    <w:p w:rsidR="007D4DB1" w:rsidRDefault="3EF17B83" w14:paraId="1EB5AEE8" w14:textId="32F20FD2">
      <w:pPr>
        <w:spacing w:after="0"/>
      </w:pPr>
      <w:r w:rsidRPr="3EF17B83">
        <w:rPr>
          <w:rFonts w:ascii="Arial" w:hAnsi="Arial"/>
        </w:rPr>
        <w:t>Representative N</w:t>
      </w:r>
      <w:r w:rsidRPr="3EF17B83" w:rsidR="56BBFD50">
        <w:rPr>
          <w:rFonts w:ascii="Arial" w:hAnsi="Arial"/>
        </w:rPr>
        <w:t>evil</w:t>
      </w:r>
      <w:r w:rsidRPr="3EF17B83">
        <w:rPr>
          <w:rFonts w:ascii="Arial" w:hAnsi="Arial"/>
        </w:rPr>
        <w:t>.</w:t>
      </w:r>
    </w:p>
    <w:p w:rsidR="007D4DB1" w:rsidRDefault="007D4DB1" w14:paraId="4357A966" w14:textId="77777777">
      <w:pPr>
        <w:spacing w:after="0"/>
      </w:pPr>
    </w:p>
    <w:p w:rsidR="007D4DB1" w:rsidRDefault="3EF17B83" w14:paraId="34B4854A" w14:textId="77777777">
      <w:pPr>
        <w:spacing w:after="0"/>
      </w:pPr>
      <w:r w:rsidRPr="3EF17B83">
        <w:rPr>
          <w:rFonts w:ascii="Arial" w:hAnsi="Arial"/>
          <w:color w:val="5D7284"/>
        </w:rPr>
        <w:t>1:12:47</w:t>
      </w:r>
    </w:p>
    <w:p w:rsidR="60240DF7" w:rsidP="3EF17B83" w:rsidRDefault="60240DF7" w14:paraId="343ECB97" w14:textId="6B799798">
      <w:pPr>
        <w:spacing w:after="0"/>
        <w:rPr>
          <w:rFonts w:ascii="Arial" w:hAnsi="Arial"/>
          <w:b/>
          <w:bCs/>
        </w:rPr>
      </w:pPr>
      <w:r w:rsidRPr="3EF17B83">
        <w:rPr>
          <w:rFonts w:ascii="Arial" w:hAnsi="Arial"/>
          <w:b/>
          <w:bCs/>
        </w:rPr>
        <w:t>Representative Nevil:</w:t>
      </w:r>
    </w:p>
    <w:p w:rsidR="60240DF7" w:rsidP="3EF17B83" w:rsidRDefault="60240DF7" w14:paraId="7FE6A527" w14:textId="6EDC0A1D">
      <w:pPr>
        <w:spacing w:after="0"/>
        <w:rPr>
          <w:rFonts w:ascii="Arial" w:hAnsi="Arial"/>
        </w:rPr>
      </w:pPr>
      <w:r w:rsidRPr="3EF17B83">
        <w:rPr>
          <w:rFonts w:ascii="Arial" w:hAnsi="Arial"/>
        </w:rPr>
        <w:t>*Indistinguishable – general discussion on the SPA point as null+</w:t>
      </w:r>
    </w:p>
    <w:p w:rsidR="007D4DB1" w:rsidRDefault="007D4DB1" w14:paraId="44690661" w14:textId="77777777">
      <w:pPr>
        <w:spacing w:after="0"/>
      </w:pPr>
    </w:p>
    <w:p w:rsidR="007D4DB1" w:rsidRDefault="3EF17B83" w14:paraId="76A9164A" w14:textId="77777777">
      <w:pPr>
        <w:spacing w:after="0"/>
      </w:pPr>
      <w:r w:rsidRPr="3EF17B83">
        <w:rPr>
          <w:rFonts w:ascii="Arial" w:hAnsi="Arial"/>
          <w:color w:val="5D7284"/>
        </w:rPr>
        <w:t>1:13:16</w:t>
      </w:r>
    </w:p>
    <w:p w:rsidR="3BF92033" w:rsidP="3EF17B83" w:rsidRDefault="3BF92033" w14:paraId="18AAC6A2" w14:textId="76F52CA2">
      <w:pPr>
        <w:spacing w:after="0"/>
        <w:rPr>
          <w:rFonts w:ascii="Arial" w:hAnsi="Arial"/>
          <w:b/>
          <w:bCs/>
        </w:rPr>
      </w:pPr>
      <w:r w:rsidRPr="3EF17B83">
        <w:rPr>
          <w:rFonts w:ascii="Arial" w:hAnsi="Arial"/>
          <w:b/>
          <w:bCs/>
        </w:rPr>
        <w:t>Chair Rodriguez:</w:t>
      </w:r>
    </w:p>
    <w:p w:rsidR="007D4DB1" w:rsidRDefault="3EF17B83" w14:paraId="1AFC3CE3" w14:textId="0BC386D6">
      <w:pPr>
        <w:spacing w:after="0"/>
      </w:pPr>
      <w:r w:rsidRPr="3EF17B83">
        <w:rPr>
          <w:rFonts w:ascii="Arial" w:hAnsi="Arial"/>
        </w:rPr>
        <w:t xml:space="preserve">Representative Concepcion, Vice Chair Chandler and then </w:t>
      </w:r>
      <w:r w:rsidRPr="3EF17B83" w:rsidR="4C51D490">
        <w:rPr>
          <w:rFonts w:ascii="Arial" w:hAnsi="Arial"/>
        </w:rPr>
        <w:t>Zebrowski.</w:t>
      </w:r>
    </w:p>
    <w:p w:rsidR="007D4DB1" w:rsidRDefault="007D4DB1" w14:paraId="74539910" w14:textId="77777777">
      <w:pPr>
        <w:spacing w:after="0"/>
      </w:pPr>
    </w:p>
    <w:p w:rsidR="007D4DB1" w:rsidRDefault="3EF17B83" w14:paraId="201BB9EA" w14:textId="77777777">
      <w:pPr>
        <w:spacing w:after="0"/>
      </w:pPr>
      <w:r w:rsidRPr="3EF17B83">
        <w:rPr>
          <w:rFonts w:ascii="Arial" w:hAnsi="Arial"/>
          <w:color w:val="5D7284"/>
        </w:rPr>
        <w:t>1:13:21</w:t>
      </w:r>
    </w:p>
    <w:p w:rsidR="0280D20F" w:rsidP="3EF17B83" w:rsidRDefault="0280D20F" w14:paraId="2B511C74" w14:textId="12662A54">
      <w:pPr>
        <w:spacing w:after="0"/>
        <w:rPr>
          <w:rFonts w:ascii="Arial" w:hAnsi="Arial"/>
          <w:b/>
          <w:bCs/>
        </w:rPr>
      </w:pPr>
      <w:r w:rsidRPr="3EF17B83">
        <w:rPr>
          <w:rFonts w:ascii="Arial" w:hAnsi="Arial"/>
          <w:b/>
          <w:bCs/>
        </w:rPr>
        <w:t>Representative Concepcion:</w:t>
      </w:r>
    </w:p>
    <w:p w:rsidR="007D4DB1" w:rsidP="3EF17B83" w:rsidRDefault="0280D20F" w14:paraId="563A7331" w14:textId="1EE525FA">
      <w:pPr>
        <w:spacing w:after="0"/>
        <w:rPr>
          <w:rFonts w:ascii="Arial" w:hAnsi="Arial"/>
        </w:rPr>
      </w:pPr>
      <w:r w:rsidRPr="3EF17B83">
        <w:rPr>
          <w:rFonts w:ascii="Arial" w:hAnsi="Arial"/>
        </w:rPr>
        <w:t>Giselle Concepcion, UPUA Appointee.</w:t>
      </w:r>
      <w:r w:rsidRPr="3EF17B83" w:rsidR="3EF17B83">
        <w:rPr>
          <w:rFonts w:ascii="Arial" w:hAnsi="Arial"/>
        </w:rPr>
        <w:t xml:space="preserve"> I take a little bit of issue with like how this has been brought as an amendment because we're striking out of classes period of things entirety, then voting to replace it with most of the language original document with the auxiliary costs as an option, kind of would make it so that if I oppose any language in the auxiliary costs </w:t>
      </w:r>
      <w:r w:rsidRPr="3EF17B83" w:rsidR="016C3415">
        <w:rPr>
          <w:rFonts w:ascii="Arial" w:hAnsi="Arial"/>
        </w:rPr>
        <w:t>addendum</w:t>
      </w:r>
      <w:r w:rsidRPr="3EF17B83" w:rsidR="3EF17B83">
        <w:rPr>
          <w:rFonts w:ascii="Arial" w:hAnsi="Arial"/>
        </w:rPr>
        <w:t xml:space="preserve">, then I would not be able to actually vote on it. And I would essentially lose the entire out of class experience language as a whole. I feel like the way this was brought about severely constricts our </w:t>
      </w:r>
      <w:r w:rsidRPr="3EF17B83" w:rsidR="56B87FEA">
        <w:rPr>
          <w:rFonts w:ascii="Arial" w:hAnsi="Arial"/>
        </w:rPr>
        <w:t>voting</w:t>
      </w:r>
      <w:r w:rsidRPr="3EF17B83" w:rsidR="3EF17B83">
        <w:rPr>
          <w:rFonts w:ascii="Arial" w:hAnsi="Arial"/>
        </w:rPr>
        <w:t xml:space="preserve">, particularly I take issue with the and posted and seen organization tends to get better, because we've been requiring them for credit independently from the will of the student organization. I think this is what is referred to </w:t>
      </w:r>
      <w:r w:rsidRPr="3EF17B83" w:rsidR="50279900">
        <w:rPr>
          <w:rFonts w:ascii="Arial" w:hAnsi="Arial"/>
        </w:rPr>
        <w:t>in the SPA</w:t>
      </w:r>
      <w:r w:rsidRPr="3EF17B83" w:rsidR="3EF17B83">
        <w:rPr>
          <w:rFonts w:ascii="Arial" w:hAnsi="Arial"/>
        </w:rPr>
        <w:t xml:space="preserve">, I think we should strike this doesn't really make a whole lot of sense. And if the professor's requirement for credit for attendance, then I think that we're getting to the </w:t>
      </w:r>
      <w:r w:rsidRPr="3EF17B83" w:rsidR="686B761E">
        <w:rPr>
          <w:rFonts w:ascii="Arial" w:hAnsi="Arial"/>
        </w:rPr>
        <w:t xml:space="preserve">gray </w:t>
      </w:r>
      <w:r w:rsidRPr="3EF17B83" w:rsidR="3EF17B83">
        <w:rPr>
          <w:rFonts w:ascii="Arial" w:hAnsi="Arial"/>
        </w:rPr>
        <w:t>area there. So I just don't see how we can actually make any strikes here. We're basically taking all of that</w:t>
      </w:r>
      <w:r w:rsidRPr="3EF17B83" w:rsidR="5F02690D">
        <w:rPr>
          <w:rFonts w:ascii="Arial" w:hAnsi="Arial"/>
        </w:rPr>
        <w:t xml:space="preserve"> out... *indistinguishable*</w:t>
      </w:r>
    </w:p>
    <w:p w:rsidR="007D4DB1" w:rsidRDefault="007D4DB1" w14:paraId="5A7E0CF2" w14:textId="77777777">
      <w:pPr>
        <w:spacing w:after="0"/>
      </w:pPr>
    </w:p>
    <w:p w:rsidR="007D4DB1" w:rsidRDefault="3EF17B83" w14:paraId="13DE9790" w14:textId="77777777">
      <w:pPr>
        <w:spacing w:after="0"/>
      </w:pPr>
      <w:r w:rsidRPr="3EF17B83">
        <w:rPr>
          <w:rFonts w:ascii="Arial" w:hAnsi="Arial"/>
          <w:color w:val="5D7284"/>
        </w:rPr>
        <w:t>1:14:39</w:t>
      </w:r>
    </w:p>
    <w:p w:rsidR="6C14A687" w:rsidP="3EF17B83" w:rsidRDefault="6C14A687" w14:paraId="442F302F" w14:textId="04C5BE8B">
      <w:pPr>
        <w:spacing w:after="0"/>
        <w:rPr>
          <w:rFonts w:ascii="Arial" w:hAnsi="Arial"/>
          <w:b/>
          <w:bCs/>
        </w:rPr>
      </w:pPr>
      <w:r w:rsidRPr="3EF17B83">
        <w:rPr>
          <w:rFonts w:ascii="Arial" w:hAnsi="Arial"/>
          <w:b/>
          <w:bCs/>
        </w:rPr>
        <w:t>Chair Rodriguez:</w:t>
      </w:r>
    </w:p>
    <w:p w:rsidR="007D4DB1" w:rsidRDefault="3EF17B83" w14:paraId="4C81428B" w14:textId="0C07564D">
      <w:pPr>
        <w:spacing w:after="0"/>
      </w:pPr>
      <w:r w:rsidRPr="3EF17B83">
        <w:rPr>
          <w:rFonts w:ascii="Arial" w:hAnsi="Arial"/>
        </w:rPr>
        <w:t xml:space="preserve">I'm seeing that consideration. And I think I want to take that as a point of procedure because </w:t>
      </w:r>
      <w:r w:rsidRPr="3EF17B83" w:rsidR="21E3EEE7">
        <w:rPr>
          <w:rFonts w:ascii="Arial" w:hAnsi="Arial"/>
        </w:rPr>
        <w:t>R</w:t>
      </w:r>
      <w:r w:rsidRPr="3EF17B83">
        <w:rPr>
          <w:rFonts w:ascii="Arial" w:hAnsi="Arial"/>
        </w:rPr>
        <w:t>epresentative</w:t>
      </w:r>
      <w:r w:rsidRPr="3EF17B83" w:rsidR="4175666B">
        <w:rPr>
          <w:rFonts w:ascii="Arial" w:hAnsi="Arial"/>
        </w:rPr>
        <w:t xml:space="preserve"> Zebrowski, </w:t>
      </w:r>
      <w:r w:rsidRPr="3EF17B83">
        <w:rPr>
          <w:rFonts w:ascii="Arial" w:hAnsi="Arial"/>
        </w:rPr>
        <w:t xml:space="preserve">procedurally we would vote on cutting the out of class experience, first in its entirety. So that would be the first </w:t>
      </w:r>
      <w:r w:rsidRPr="3EF17B83" w:rsidR="3068EDA6">
        <w:rPr>
          <w:rFonts w:ascii="Arial" w:hAnsi="Arial"/>
        </w:rPr>
        <w:t xml:space="preserve">vote </w:t>
      </w:r>
      <w:r w:rsidRPr="3EF17B83">
        <w:rPr>
          <w:rFonts w:ascii="Arial" w:hAnsi="Arial"/>
        </w:rPr>
        <w:t>that would have to happen. And then that would be</w:t>
      </w:r>
      <w:r w:rsidRPr="3EF17B83" w:rsidR="7DEE489B">
        <w:rPr>
          <w:rFonts w:ascii="Arial" w:hAnsi="Arial"/>
        </w:rPr>
        <w:t>,</w:t>
      </w:r>
      <w:r w:rsidRPr="3EF17B83">
        <w:rPr>
          <w:rFonts w:ascii="Arial" w:hAnsi="Arial"/>
        </w:rPr>
        <w:t xml:space="preserve"> once that vote occurs, then we would move on to the next one.</w:t>
      </w:r>
    </w:p>
    <w:p w:rsidR="007D4DB1" w:rsidRDefault="007D4DB1" w14:paraId="60FA6563" w14:textId="77777777">
      <w:pPr>
        <w:spacing w:after="0"/>
      </w:pPr>
    </w:p>
    <w:p w:rsidR="007D4DB1" w:rsidRDefault="3EF17B83" w14:paraId="7FA64F83" w14:textId="77777777">
      <w:pPr>
        <w:spacing w:after="0"/>
      </w:pPr>
      <w:r w:rsidRPr="3EF17B83">
        <w:rPr>
          <w:rFonts w:ascii="Arial" w:hAnsi="Arial"/>
          <w:color w:val="5D7284"/>
        </w:rPr>
        <w:t>1:15:06</w:t>
      </w:r>
    </w:p>
    <w:p w:rsidR="5030786F" w:rsidP="3EF17B83" w:rsidRDefault="5030786F" w14:paraId="6299BFBE" w14:textId="3CC5C7DA">
      <w:pPr>
        <w:spacing w:after="0"/>
        <w:rPr>
          <w:rFonts w:ascii="Arial" w:hAnsi="Arial"/>
          <w:b/>
          <w:bCs/>
        </w:rPr>
      </w:pPr>
      <w:r w:rsidRPr="3EF17B83">
        <w:rPr>
          <w:rFonts w:ascii="Arial" w:hAnsi="Arial"/>
          <w:b/>
          <w:bCs/>
        </w:rPr>
        <w:t>Representative Miller:</w:t>
      </w:r>
    </w:p>
    <w:p w:rsidR="007D4DB1" w:rsidP="3EF17B83" w:rsidRDefault="5030786F" w14:paraId="3CE9298C" w14:textId="348DCF94">
      <w:pPr>
        <w:spacing w:after="0"/>
        <w:rPr>
          <w:rFonts w:ascii="Arial" w:hAnsi="Arial"/>
        </w:rPr>
      </w:pPr>
      <w:r w:rsidRPr="3EF17B83">
        <w:rPr>
          <w:rFonts w:ascii="Arial" w:hAnsi="Arial"/>
        </w:rPr>
        <w:t xml:space="preserve">Question, </w:t>
      </w:r>
      <w:r w:rsidRPr="3EF17B83" w:rsidR="3EF17B83">
        <w:rPr>
          <w:rFonts w:ascii="Arial" w:hAnsi="Arial"/>
        </w:rPr>
        <w:t xml:space="preserve">point of privilege? Wouldn't I mean, if we just strike the take out the </w:t>
      </w:r>
      <w:r w:rsidRPr="3EF17B83" w:rsidR="278D5D14">
        <w:rPr>
          <w:rFonts w:ascii="Arial" w:hAnsi="Arial"/>
        </w:rPr>
        <w:t>“</w:t>
      </w:r>
      <w:r w:rsidRPr="3EF17B83" w:rsidR="3EF17B83">
        <w:rPr>
          <w:rFonts w:ascii="Arial" w:hAnsi="Arial"/>
        </w:rPr>
        <w:t>strike the second</w:t>
      </w:r>
      <w:r w:rsidRPr="3EF17B83" w:rsidR="72447237">
        <w:rPr>
          <w:rFonts w:ascii="Arial" w:hAnsi="Arial"/>
        </w:rPr>
        <w:t>”</w:t>
      </w:r>
      <w:r w:rsidRPr="3EF17B83" w:rsidR="3EF17B83">
        <w:rPr>
          <w:rFonts w:ascii="Arial" w:hAnsi="Arial"/>
        </w:rPr>
        <w:t xml:space="preserve"> part that is similar to some of the amendments that we've done before, we're just replace section redefined the define that a class experience with this language? That's sort of what it is we, I feel like we could just take out the word </w:t>
      </w:r>
      <w:r w:rsidRPr="3EF17B83" w:rsidR="653F4779">
        <w:rPr>
          <w:rFonts w:ascii="Arial" w:hAnsi="Arial"/>
        </w:rPr>
        <w:t>“</w:t>
      </w:r>
      <w:r w:rsidRPr="3EF17B83" w:rsidR="3EF17B83">
        <w:rPr>
          <w:rFonts w:ascii="Arial" w:hAnsi="Arial"/>
        </w:rPr>
        <w:t>strike this action</w:t>
      </w:r>
      <w:r w:rsidRPr="3EF17B83" w:rsidR="2A5D2A75">
        <w:rPr>
          <w:rFonts w:ascii="Arial" w:hAnsi="Arial"/>
        </w:rPr>
        <w:t>”</w:t>
      </w:r>
      <w:r w:rsidRPr="3EF17B83" w:rsidR="3EF17B83">
        <w:rPr>
          <w:rFonts w:ascii="Arial" w:hAnsi="Arial"/>
        </w:rPr>
        <w:t xml:space="preserve"> out of this action and solve everybody's issues.</w:t>
      </w:r>
    </w:p>
    <w:p w:rsidR="007D4DB1" w:rsidRDefault="007D4DB1" w14:paraId="1AC5CDBE" w14:textId="77777777">
      <w:pPr>
        <w:spacing w:after="0"/>
      </w:pPr>
    </w:p>
    <w:p w:rsidR="007D4DB1" w:rsidRDefault="3EF17B83" w14:paraId="338EC85E" w14:textId="77777777">
      <w:pPr>
        <w:spacing w:after="0"/>
      </w:pPr>
      <w:r w:rsidRPr="3EF17B83">
        <w:rPr>
          <w:rFonts w:ascii="Arial" w:hAnsi="Arial"/>
          <w:color w:val="5D7284"/>
        </w:rPr>
        <w:t>1:15:30</w:t>
      </w:r>
    </w:p>
    <w:p w:rsidR="5FBF8FFB" w:rsidP="3EF17B83" w:rsidRDefault="5FBF8FFB" w14:paraId="6AE25070" w14:textId="0EF92752">
      <w:pPr>
        <w:spacing w:after="0"/>
        <w:rPr>
          <w:rFonts w:ascii="Arial" w:hAnsi="Arial"/>
          <w:b/>
          <w:bCs/>
        </w:rPr>
      </w:pPr>
      <w:r w:rsidRPr="3EF17B83">
        <w:rPr>
          <w:rFonts w:ascii="Arial" w:hAnsi="Arial"/>
          <w:b/>
          <w:bCs/>
        </w:rPr>
        <w:t>Chair Rodriguez:</w:t>
      </w:r>
    </w:p>
    <w:p w:rsidR="007D4DB1" w:rsidRDefault="3EF17B83" w14:paraId="26C972B2" w14:textId="697A9DD4">
      <w:pPr>
        <w:spacing w:after="0"/>
      </w:pPr>
      <w:r w:rsidRPr="3EF17B83">
        <w:rPr>
          <w:rFonts w:ascii="Arial" w:hAnsi="Arial"/>
        </w:rPr>
        <w:t>And is there a motion to amend that?</w:t>
      </w:r>
      <w:r w:rsidRPr="3EF17B83" w:rsidR="05ECD4E1">
        <w:rPr>
          <w:rFonts w:ascii="Arial" w:hAnsi="Arial"/>
        </w:rPr>
        <w:t xml:space="preserve"> Y</w:t>
      </w:r>
      <w:r w:rsidRPr="3EF17B83">
        <w:rPr>
          <w:rFonts w:ascii="Arial" w:hAnsi="Arial"/>
        </w:rPr>
        <w:t>es. Okay, so we'll now move into discussion on that</w:t>
      </w:r>
      <w:r w:rsidRPr="3EF17B83" w:rsidR="67DA497D">
        <w:rPr>
          <w:rFonts w:ascii="Arial" w:hAnsi="Arial"/>
        </w:rPr>
        <w:t xml:space="preserve">, </w:t>
      </w:r>
      <w:r w:rsidRPr="3EF17B83">
        <w:rPr>
          <w:rFonts w:ascii="Arial" w:hAnsi="Arial"/>
        </w:rPr>
        <w:t>Representative Concepcion.</w:t>
      </w:r>
    </w:p>
    <w:p w:rsidR="007D4DB1" w:rsidRDefault="007D4DB1" w14:paraId="6CEB15CE" w14:textId="77777777">
      <w:pPr>
        <w:spacing w:after="0"/>
      </w:pPr>
    </w:p>
    <w:p w:rsidR="007D4DB1" w:rsidRDefault="3EF17B83" w14:paraId="103B6FFE" w14:textId="77777777">
      <w:pPr>
        <w:spacing w:after="0"/>
      </w:pPr>
      <w:r w:rsidRPr="3EF17B83">
        <w:rPr>
          <w:rFonts w:ascii="Arial" w:hAnsi="Arial"/>
          <w:color w:val="5D7284"/>
        </w:rPr>
        <w:t>1:15:50</w:t>
      </w:r>
    </w:p>
    <w:p w:rsidR="03F195E2" w:rsidP="3EF17B83" w:rsidRDefault="03F195E2" w14:paraId="02AA788F" w14:textId="3B2692B4">
      <w:pPr>
        <w:spacing w:after="0"/>
        <w:rPr>
          <w:rFonts w:ascii="Arial" w:hAnsi="Arial"/>
          <w:b/>
          <w:bCs/>
        </w:rPr>
      </w:pPr>
      <w:r w:rsidRPr="3EF17B83">
        <w:rPr>
          <w:rFonts w:ascii="Arial" w:hAnsi="Arial"/>
          <w:b/>
          <w:bCs/>
        </w:rPr>
        <w:t>Representative Concepcion:</w:t>
      </w:r>
    </w:p>
    <w:p w:rsidR="007D4DB1" w:rsidRDefault="03F195E2" w14:paraId="71DBC097" w14:textId="4155B7AD">
      <w:pPr>
        <w:spacing w:after="0"/>
      </w:pPr>
      <w:r w:rsidRPr="3EF17B83">
        <w:rPr>
          <w:rFonts w:ascii="Arial" w:hAnsi="Arial"/>
        </w:rPr>
        <w:t>Giselle Concepcion UPUA Appointee</w:t>
      </w:r>
      <w:r w:rsidRPr="3EF17B83" w:rsidR="3EF17B83">
        <w:rPr>
          <w:rFonts w:ascii="Arial" w:hAnsi="Arial"/>
        </w:rPr>
        <w:t xml:space="preserve">, I still don't think that what I said was </w:t>
      </w:r>
      <w:r w:rsidRPr="3EF17B83" w:rsidR="0996054A">
        <w:rPr>
          <w:rFonts w:ascii="Arial" w:hAnsi="Arial"/>
        </w:rPr>
        <w:t xml:space="preserve">heard </w:t>
      </w:r>
      <w:r w:rsidRPr="3EF17B83" w:rsidR="3EF17B83">
        <w:rPr>
          <w:rFonts w:ascii="Arial" w:hAnsi="Arial"/>
        </w:rPr>
        <w:t xml:space="preserve">here </w:t>
      </w:r>
      <w:r w:rsidRPr="3EF17B83" w:rsidR="2ABBCF51">
        <w:rPr>
          <w:rFonts w:ascii="Arial" w:hAnsi="Arial"/>
        </w:rPr>
        <w:t>earlier</w:t>
      </w:r>
      <w:r w:rsidRPr="3EF17B83" w:rsidR="3EF17B83">
        <w:rPr>
          <w:rFonts w:ascii="Arial" w:hAnsi="Arial"/>
        </w:rPr>
        <w:t>, you can motion you can strike, strike the section and then motion to replace, to add the language of auxiliary costs and add the language that w</w:t>
      </w:r>
      <w:r w:rsidRPr="3EF17B83" w:rsidR="4E2AE37D">
        <w:rPr>
          <w:rFonts w:ascii="Arial" w:hAnsi="Arial"/>
        </w:rPr>
        <w:t xml:space="preserve">ould </w:t>
      </w:r>
      <w:r w:rsidRPr="3EF17B83" w:rsidR="3EF17B83">
        <w:rPr>
          <w:rFonts w:ascii="Arial" w:hAnsi="Arial"/>
        </w:rPr>
        <w:t>recogni</w:t>
      </w:r>
      <w:r w:rsidRPr="3EF17B83" w:rsidR="38523EB6">
        <w:rPr>
          <w:rFonts w:ascii="Arial" w:hAnsi="Arial"/>
        </w:rPr>
        <w:t>ze</w:t>
      </w:r>
      <w:r w:rsidRPr="3EF17B83" w:rsidR="3EF17B83">
        <w:rPr>
          <w:rFonts w:ascii="Arial" w:hAnsi="Arial"/>
        </w:rPr>
        <w:t xml:space="preserve"> inequities. That way, if ever is a consequence of that vote, the rest of what we've mostly come to consensus about the out of class experience we agree upon, still </w:t>
      </w:r>
      <w:r w:rsidRPr="3EF17B83" w:rsidR="217B1134">
        <w:rPr>
          <w:rFonts w:ascii="Arial" w:hAnsi="Arial"/>
        </w:rPr>
        <w:t>saves in the doc</w:t>
      </w:r>
      <w:r w:rsidRPr="3EF17B83" w:rsidR="3EF17B83">
        <w:rPr>
          <w:rFonts w:ascii="Arial" w:hAnsi="Arial"/>
        </w:rPr>
        <w:t xml:space="preserve">. In a case in which you not agree upon it, then technically, still, the entire out of class experience is </w:t>
      </w:r>
      <w:r w:rsidRPr="3EF17B83" w:rsidR="76E6743F">
        <w:rPr>
          <w:rFonts w:ascii="Arial" w:hAnsi="Arial"/>
        </w:rPr>
        <w:t>striked.</w:t>
      </w:r>
    </w:p>
    <w:p w:rsidR="007D4DB1" w:rsidRDefault="007D4DB1" w14:paraId="66518E39" w14:textId="77777777">
      <w:pPr>
        <w:spacing w:after="0"/>
      </w:pPr>
    </w:p>
    <w:p w:rsidR="007D4DB1" w:rsidRDefault="3EF17B83" w14:paraId="079E7F06" w14:textId="77777777">
      <w:pPr>
        <w:spacing w:after="0"/>
      </w:pPr>
      <w:r w:rsidRPr="3EF17B83">
        <w:rPr>
          <w:rFonts w:ascii="Arial" w:hAnsi="Arial"/>
          <w:color w:val="5D7284"/>
        </w:rPr>
        <w:t>1:16:22</w:t>
      </w:r>
    </w:p>
    <w:p w:rsidR="2A2A5A9E" w:rsidP="3EF17B83" w:rsidRDefault="2A2A5A9E" w14:paraId="584BDA38" w14:textId="07003007">
      <w:pPr>
        <w:spacing w:after="0"/>
        <w:rPr>
          <w:rFonts w:ascii="Arial" w:hAnsi="Arial"/>
          <w:b/>
          <w:bCs/>
        </w:rPr>
      </w:pPr>
      <w:r w:rsidRPr="3EF17B83">
        <w:rPr>
          <w:rFonts w:ascii="Arial" w:hAnsi="Arial"/>
          <w:b/>
          <w:bCs/>
        </w:rPr>
        <w:t>Chair Rodriguez:</w:t>
      </w:r>
    </w:p>
    <w:p w:rsidR="007D4DB1" w:rsidRDefault="002A3C40" w14:paraId="36129F59" w14:textId="77777777">
      <w:pPr>
        <w:spacing w:after="0"/>
      </w:pPr>
      <w:r>
        <w:rPr>
          <w:rFonts w:ascii="Arial" w:hAnsi="Arial"/>
        </w:rPr>
        <w:t>Okay, so we're now in discussion on the motion to amend to strike that. Representative Miller.</w:t>
      </w:r>
    </w:p>
    <w:p w:rsidR="007D4DB1" w:rsidRDefault="007D4DB1" w14:paraId="7E75FCD0" w14:textId="77777777">
      <w:pPr>
        <w:spacing w:after="0"/>
      </w:pPr>
    </w:p>
    <w:p w:rsidR="007D4DB1" w:rsidRDefault="3EF17B83" w14:paraId="3A94DFC5" w14:textId="77777777">
      <w:pPr>
        <w:spacing w:after="0"/>
      </w:pPr>
      <w:r w:rsidRPr="3EF17B83">
        <w:rPr>
          <w:rFonts w:ascii="Arial" w:hAnsi="Arial"/>
          <w:color w:val="5D7284"/>
        </w:rPr>
        <w:t>1:16:29</w:t>
      </w:r>
    </w:p>
    <w:p w:rsidR="588D7143" w:rsidP="3EF17B83" w:rsidRDefault="588D7143" w14:paraId="61195AE4" w14:textId="17DE62EF">
      <w:pPr>
        <w:spacing w:after="0"/>
        <w:rPr>
          <w:rFonts w:ascii="Arial" w:hAnsi="Arial"/>
          <w:b/>
          <w:bCs/>
        </w:rPr>
      </w:pPr>
      <w:r w:rsidRPr="3EF17B83">
        <w:rPr>
          <w:rFonts w:ascii="Arial" w:hAnsi="Arial"/>
          <w:b/>
          <w:bCs/>
        </w:rPr>
        <w:t>Representative Miller:</w:t>
      </w:r>
    </w:p>
    <w:p w:rsidR="007D4DB1" w:rsidRDefault="3EF17B83" w14:paraId="068475FB" w14:textId="5B7CF077">
      <w:pPr>
        <w:spacing w:after="0"/>
      </w:pPr>
      <w:r w:rsidRPr="3EF17B83">
        <w:rPr>
          <w:rFonts w:ascii="Arial" w:hAnsi="Arial"/>
        </w:rPr>
        <w:t xml:space="preserve">Yeah, just as Lawrence Miller </w:t>
      </w:r>
      <w:r w:rsidRPr="3EF17B83" w:rsidR="1E7B2617">
        <w:rPr>
          <w:rFonts w:ascii="Arial" w:hAnsi="Arial"/>
        </w:rPr>
        <w:t>GPSA P</w:t>
      </w:r>
      <w:r w:rsidRPr="3EF17B83">
        <w:rPr>
          <w:rFonts w:ascii="Arial" w:hAnsi="Arial"/>
        </w:rPr>
        <w:t xml:space="preserve">resident just as a clarification, all we would have to do is to strike the section. If you disagree with any of it, we can disagree with completely, just completely just throw it out. And then at a later point, at a later meeting, another amendment could be brought up to add the sections that a person may be in favor for. But as of right now, we can just take out the word strike the section and just change the action as we're discussing, just saying the action </w:t>
      </w:r>
      <w:r w:rsidRPr="3EF17B83" w:rsidR="325F2ACC">
        <w:rPr>
          <w:rFonts w:ascii="Arial" w:hAnsi="Arial"/>
        </w:rPr>
        <w:t>“</w:t>
      </w:r>
      <w:r w:rsidRPr="3EF17B83">
        <w:rPr>
          <w:rFonts w:ascii="Arial" w:hAnsi="Arial"/>
        </w:rPr>
        <w:t>replaced with</w:t>
      </w:r>
      <w:r w:rsidRPr="3EF17B83" w:rsidR="7A8ADDF4">
        <w:rPr>
          <w:rFonts w:ascii="Arial" w:hAnsi="Arial"/>
        </w:rPr>
        <w:t>”</w:t>
      </w:r>
      <w:r w:rsidRPr="3EF17B83">
        <w:rPr>
          <w:rFonts w:ascii="Arial" w:hAnsi="Arial"/>
        </w:rPr>
        <w:t xml:space="preserve"> and that just has the amendments given that there are several</w:t>
      </w:r>
      <w:r w:rsidRPr="3EF17B83" w:rsidR="78ACDCA2">
        <w:rPr>
          <w:rFonts w:ascii="Arial" w:hAnsi="Arial"/>
        </w:rPr>
        <w:t>. W</w:t>
      </w:r>
      <w:r w:rsidRPr="3EF17B83">
        <w:rPr>
          <w:rFonts w:ascii="Arial" w:hAnsi="Arial"/>
        </w:rPr>
        <w:t>hich is what we have been voting on throughout the entire evening.</w:t>
      </w:r>
    </w:p>
    <w:p w:rsidR="007D4DB1" w:rsidRDefault="007D4DB1" w14:paraId="10FDAA0E" w14:textId="77777777">
      <w:pPr>
        <w:spacing w:after="0"/>
      </w:pPr>
    </w:p>
    <w:p w:rsidR="007D4DB1" w:rsidRDefault="3EF17B83" w14:paraId="268CECF2" w14:textId="77777777">
      <w:pPr>
        <w:spacing w:after="0"/>
      </w:pPr>
      <w:r w:rsidRPr="3EF17B83">
        <w:rPr>
          <w:rFonts w:ascii="Arial" w:hAnsi="Arial"/>
          <w:color w:val="5D7284"/>
        </w:rPr>
        <w:t>1:17:08</w:t>
      </w:r>
    </w:p>
    <w:p w:rsidR="4B5AF109" w:rsidP="3EF17B83" w:rsidRDefault="4B5AF109" w14:paraId="2A1986F5" w14:textId="7F0ADC50">
      <w:pPr>
        <w:spacing w:after="0"/>
        <w:rPr>
          <w:rFonts w:ascii="Arial" w:hAnsi="Arial"/>
          <w:b/>
          <w:bCs/>
        </w:rPr>
      </w:pPr>
      <w:r w:rsidRPr="3EF17B83">
        <w:rPr>
          <w:rFonts w:ascii="Arial" w:hAnsi="Arial"/>
          <w:b/>
          <w:bCs/>
        </w:rPr>
        <w:t>Chair Rodriguez:</w:t>
      </w:r>
    </w:p>
    <w:p w:rsidR="007D4DB1" w:rsidRDefault="3EF17B83" w14:paraId="3F552B15" w14:textId="5ABCFB77">
      <w:pPr>
        <w:spacing w:after="0"/>
      </w:pPr>
      <w:r w:rsidRPr="3EF17B83">
        <w:rPr>
          <w:rFonts w:ascii="Arial" w:hAnsi="Arial"/>
        </w:rPr>
        <w:t xml:space="preserve">And apologies, just as a point of procedure that I wanted to rectify, since </w:t>
      </w:r>
      <w:r w:rsidRPr="3EF17B83" w:rsidR="20AFF368">
        <w:rPr>
          <w:rFonts w:ascii="Arial" w:hAnsi="Arial"/>
        </w:rPr>
        <w:t>R</w:t>
      </w:r>
      <w:r w:rsidRPr="3EF17B83">
        <w:rPr>
          <w:rFonts w:ascii="Arial" w:hAnsi="Arial"/>
        </w:rPr>
        <w:t xml:space="preserve">epresentative Miller made the motion to amend and since it was friendly to Representative Zebrowski. Is that correct? Then we will just move into a vote on the strike. The language </w:t>
      </w:r>
      <w:r w:rsidRPr="3EF17B83" w:rsidR="6B9EAD7F">
        <w:rPr>
          <w:rFonts w:ascii="Arial" w:hAnsi="Arial"/>
        </w:rPr>
        <w:t>“</w:t>
      </w:r>
      <w:r w:rsidRPr="3EF17B83">
        <w:rPr>
          <w:rFonts w:ascii="Arial" w:hAnsi="Arial"/>
        </w:rPr>
        <w:t>strike the section</w:t>
      </w:r>
      <w:r w:rsidRPr="3EF17B83" w:rsidR="63332C70">
        <w:rPr>
          <w:rFonts w:ascii="Arial" w:hAnsi="Arial"/>
        </w:rPr>
        <w:t>”</w:t>
      </w:r>
      <w:r w:rsidRPr="3EF17B83">
        <w:rPr>
          <w:rFonts w:ascii="Arial" w:hAnsi="Arial"/>
        </w:rPr>
        <w:t xml:space="preserve"> within this amendment will move into a vote on that since it's already been accepted. So a yes vote will be to strike</w:t>
      </w:r>
      <w:r w:rsidRPr="3EF17B83" w:rsidR="3AC0F530">
        <w:rPr>
          <w:rFonts w:ascii="Arial" w:hAnsi="Arial"/>
        </w:rPr>
        <w:t xml:space="preserve"> “</w:t>
      </w:r>
      <w:r w:rsidRPr="3EF17B83">
        <w:rPr>
          <w:rFonts w:ascii="Arial" w:hAnsi="Arial"/>
        </w:rPr>
        <w:t>strike this section</w:t>
      </w:r>
      <w:r w:rsidRPr="3EF17B83" w:rsidR="135BC4D4">
        <w:rPr>
          <w:rFonts w:ascii="Arial" w:hAnsi="Arial"/>
        </w:rPr>
        <w:t>”</w:t>
      </w:r>
      <w:r w:rsidRPr="3EF17B83">
        <w:rPr>
          <w:rFonts w:ascii="Arial" w:hAnsi="Arial"/>
        </w:rPr>
        <w:t xml:space="preserve">. And a no vote will be to not strike </w:t>
      </w:r>
      <w:r w:rsidRPr="3EF17B83" w:rsidR="432B8AD0">
        <w:rPr>
          <w:rFonts w:ascii="Arial" w:hAnsi="Arial"/>
        </w:rPr>
        <w:t>“</w:t>
      </w:r>
      <w:r w:rsidRPr="3EF17B83">
        <w:rPr>
          <w:rFonts w:ascii="Arial" w:hAnsi="Arial"/>
        </w:rPr>
        <w:t>strike the section</w:t>
      </w:r>
      <w:r w:rsidRPr="3EF17B83" w:rsidR="58A38039">
        <w:rPr>
          <w:rFonts w:ascii="Arial" w:hAnsi="Arial"/>
        </w:rPr>
        <w:t xml:space="preserve">” </w:t>
      </w:r>
      <w:r w:rsidRPr="3EF17B83">
        <w:rPr>
          <w:rFonts w:ascii="Arial" w:hAnsi="Arial"/>
        </w:rPr>
        <w:t>and then we would revert and vote on the amendment as a whole again. Okay, so we're gonna,</w:t>
      </w:r>
      <w:r w:rsidRPr="3EF17B83" w:rsidR="1C2115A7">
        <w:rPr>
          <w:rFonts w:ascii="Arial" w:hAnsi="Arial"/>
        </w:rPr>
        <w:t xml:space="preserve"> </w:t>
      </w:r>
      <w:r w:rsidRPr="3EF17B83">
        <w:rPr>
          <w:rFonts w:ascii="Arial" w:hAnsi="Arial"/>
        </w:rPr>
        <w:t>I can walk you through th</w:t>
      </w:r>
      <w:r w:rsidRPr="3EF17B83" w:rsidR="58EF1C75">
        <w:rPr>
          <w:rFonts w:ascii="Arial" w:hAnsi="Arial"/>
        </w:rPr>
        <w:t xml:space="preserve">is. </w:t>
      </w:r>
      <w:r w:rsidRPr="3EF17B83">
        <w:rPr>
          <w:rFonts w:ascii="Arial" w:hAnsi="Arial"/>
        </w:rPr>
        <w:t>So given that there was a motion to amend, you accepted that motion to amend. We are now moving into a vote on that amendment that was just made, because you second</w:t>
      </w:r>
      <w:r w:rsidRPr="3EF17B83" w:rsidR="62A1B7BD">
        <w:rPr>
          <w:rFonts w:ascii="Arial" w:hAnsi="Arial"/>
        </w:rPr>
        <w:t>ed</w:t>
      </w:r>
      <w:r w:rsidRPr="3EF17B83">
        <w:rPr>
          <w:rFonts w:ascii="Arial" w:hAnsi="Arial"/>
        </w:rPr>
        <w:t xml:space="preserve"> that motion to amend and it was friendly taken us friendly </w:t>
      </w:r>
      <w:r w:rsidRPr="3EF17B83" w:rsidR="452382F6">
        <w:rPr>
          <w:rFonts w:ascii="Arial" w:hAnsi="Arial"/>
        </w:rPr>
        <w:t xml:space="preserve">by you </w:t>
      </w:r>
      <w:r w:rsidRPr="3EF17B83">
        <w:rPr>
          <w:rFonts w:ascii="Arial" w:hAnsi="Arial"/>
        </w:rPr>
        <w:t>by Representative Miller. So his amendment to the amendment is what we're going to be voting on. Okay. Yes. Strike the section that is what you're voting on. Representative Nevil.</w:t>
      </w:r>
    </w:p>
    <w:p w:rsidR="007D4DB1" w:rsidRDefault="007D4DB1" w14:paraId="774AF2BF" w14:textId="77777777">
      <w:pPr>
        <w:spacing w:after="0"/>
      </w:pPr>
    </w:p>
    <w:p w:rsidR="007D4DB1" w:rsidRDefault="3EF17B83" w14:paraId="6BA72526" w14:textId="77777777">
      <w:pPr>
        <w:spacing w:after="0"/>
      </w:pPr>
      <w:r w:rsidRPr="3EF17B83">
        <w:rPr>
          <w:rFonts w:ascii="Arial" w:hAnsi="Arial"/>
          <w:color w:val="5D7284"/>
        </w:rPr>
        <w:t>1:18:38</w:t>
      </w:r>
    </w:p>
    <w:p w:rsidR="7984AC34" w:rsidP="3EF17B83" w:rsidRDefault="7984AC34" w14:paraId="3251B447" w14:textId="71FE06AC">
      <w:pPr>
        <w:spacing w:after="0"/>
        <w:rPr>
          <w:rFonts w:ascii="Arial" w:hAnsi="Arial"/>
          <w:b/>
          <w:bCs/>
        </w:rPr>
      </w:pPr>
      <w:r w:rsidRPr="3EF17B83">
        <w:rPr>
          <w:rFonts w:ascii="Arial" w:hAnsi="Arial"/>
          <w:b/>
          <w:bCs/>
        </w:rPr>
        <w:t>Representative Nevil:</w:t>
      </w:r>
    </w:p>
    <w:p w:rsidR="007D4DB1" w:rsidRDefault="3EF17B83" w14:paraId="708267B4" w14:textId="79F7D713">
      <w:pPr>
        <w:spacing w:after="0"/>
      </w:pPr>
      <w:r w:rsidRPr="3EF17B83">
        <w:rPr>
          <w:rFonts w:ascii="Arial" w:hAnsi="Arial"/>
        </w:rPr>
        <w:t>Then we have to vote again whether or not we are doing this without that language.</w:t>
      </w:r>
      <w:r w:rsidRPr="3EF17B83" w:rsidR="799CA9DC">
        <w:rPr>
          <w:rFonts w:ascii="Arial" w:hAnsi="Arial"/>
        </w:rPr>
        <w:t>... *Indistinguishable*</w:t>
      </w:r>
    </w:p>
    <w:p w:rsidR="007D4DB1" w:rsidP="3EF17B83" w:rsidRDefault="007D4DB1" w14:paraId="66D45740" w14:textId="555CAE9E">
      <w:pPr>
        <w:spacing w:after="0"/>
        <w:rPr>
          <w:rFonts w:ascii="Arial" w:hAnsi="Arial"/>
        </w:rPr>
      </w:pPr>
    </w:p>
    <w:p w:rsidR="007D4DB1" w:rsidP="3EF17B83" w:rsidRDefault="799CA9DC" w14:paraId="3D6044DD" w14:textId="73D51D40">
      <w:pPr>
        <w:spacing w:after="0"/>
        <w:rPr>
          <w:rFonts w:ascii="Arial" w:hAnsi="Arial"/>
          <w:b/>
          <w:bCs/>
        </w:rPr>
      </w:pPr>
      <w:r w:rsidRPr="3EF17B83">
        <w:rPr>
          <w:rFonts w:ascii="Arial" w:hAnsi="Arial"/>
          <w:b/>
          <w:bCs/>
        </w:rPr>
        <w:t>Chair Rodriguez:</w:t>
      </w:r>
    </w:p>
    <w:p w:rsidR="007D4DB1" w:rsidP="3EF17B83" w:rsidRDefault="3EF17B83" w14:paraId="2C49E71F" w14:textId="7ED623AB">
      <w:pPr>
        <w:spacing w:after="0"/>
        <w:rPr>
          <w:rFonts w:ascii="Arial" w:hAnsi="Arial"/>
        </w:rPr>
      </w:pPr>
      <w:r w:rsidRPr="3EF17B83">
        <w:rPr>
          <w:rFonts w:ascii="Arial" w:hAnsi="Arial"/>
        </w:rPr>
        <w:t>Yes, okay. Yep</w:t>
      </w:r>
      <w:r w:rsidRPr="3EF17B83" w:rsidR="35156069">
        <w:rPr>
          <w:rFonts w:ascii="Arial" w:hAnsi="Arial"/>
        </w:rPr>
        <w:t xml:space="preserve">. </w:t>
      </w:r>
      <w:r w:rsidRPr="3EF17B83">
        <w:rPr>
          <w:rFonts w:ascii="Arial" w:hAnsi="Arial"/>
        </w:rPr>
        <w:t xml:space="preserve">Okay, and do not vote if you're confused. Just ask a point of privilege or come up here and we can help you through that. Okay. </w:t>
      </w:r>
    </w:p>
    <w:p w:rsidR="007D4DB1" w:rsidP="3EF17B83" w:rsidRDefault="007D4DB1" w14:paraId="3BFBB8A6" w14:textId="4B0C6811">
      <w:pPr>
        <w:spacing w:after="0"/>
        <w:rPr>
          <w:rFonts w:ascii="Arial" w:hAnsi="Arial"/>
        </w:rPr>
      </w:pPr>
    </w:p>
    <w:p w:rsidR="007D4DB1" w:rsidP="3EF17B83" w:rsidRDefault="707F5A16" w14:paraId="01B580D2" w14:textId="27E04687">
      <w:pPr>
        <w:spacing w:after="0"/>
        <w:rPr>
          <w:rFonts w:ascii="Arial" w:hAnsi="Arial"/>
          <w:b/>
          <w:bCs/>
        </w:rPr>
      </w:pPr>
      <w:r w:rsidRPr="3EF17B83">
        <w:rPr>
          <w:rFonts w:ascii="Arial" w:hAnsi="Arial"/>
          <w:b/>
          <w:bCs/>
        </w:rPr>
        <w:t>Chief Administrative Executive Alexander:</w:t>
      </w:r>
    </w:p>
    <w:p w:rsidR="007D4DB1" w:rsidP="3EF17B83" w:rsidRDefault="707F5A16" w14:paraId="1A503516" w14:textId="2001A862">
      <w:pPr>
        <w:spacing w:after="0"/>
        <w:rPr>
          <w:rFonts w:ascii="Arial" w:hAnsi="Arial"/>
        </w:rPr>
      </w:pPr>
      <w:r w:rsidRPr="3EF17B83">
        <w:rPr>
          <w:rFonts w:ascii="Arial" w:hAnsi="Arial"/>
        </w:rPr>
        <w:t>D</w:t>
      </w:r>
      <w:r w:rsidRPr="3EF17B83" w:rsidR="3EF17B83">
        <w:rPr>
          <w:rFonts w:ascii="Arial" w:hAnsi="Arial"/>
        </w:rPr>
        <w:t xml:space="preserve">o would you like to do that by </w:t>
      </w:r>
      <w:r w:rsidRPr="3EF17B83" w:rsidR="7A9DDDC2">
        <w:rPr>
          <w:rFonts w:ascii="Arial" w:hAnsi="Arial"/>
        </w:rPr>
        <w:t>roll?</w:t>
      </w:r>
    </w:p>
    <w:p w:rsidR="007D4DB1" w:rsidP="3EF17B83" w:rsidRDefault="007D4DB1" w14:paraId="3928C84C" w14:textId="2A0A5726">
      <w:pPr>
        <w:spacing w:after="0"/>
        <w:rPr>
          <w:rFonts w:ascii="Arial" w:hAnsi="Arial"/>
        </w:rPr>
      </w:pPr>
    </w:p>
    <w:p w:rsidR="007D4DB1" w:rsidP="3EF17B83" w:rsidRDefault="7A9DDDC2" w14:paraId="2F2F8084" w14:textId="17BD4DC0">
      <w:pPr>
        <w:spacing w:after="0"/>
        <w:rPr>
          <w:rFonts w:ascii="Arial" w:hAnsi="Arial"/>
          <w:b/>
          <w:bCs/>
        </w:rPr>
      </w:pPr>
      <w:r w:rsidRPr="3EF17B83">
        <w:rPr>
          <w:rFonts w:ascii="Arial" w:hAnsi="Arial"/>
          <w:b/>
          <w:bCs/>
        </w:rPr>
        <w:t>Chair Rodriguez:</w:t>
      </w:r>
    </w:p>
    <w:p w:rsidR="007D4DB1" w:rsidP="3EF17B83" w:rsidRDefault="7A9DDDC2" w14:paraId="138E1A09" w14:textId="68C17E8A">
      <w:pPr>
        <w:spacing w:after="0"/>
        <w:rPr>
          <w:rFonts w:ascii="Arial" w:hAnsi="Arial"/>
        </w:rPr>
      </w:pPr>
      <w:r w:rsidRPr="3EF17B83">
        <w:rPr>
          <w:rFonts w:ascii="Arial" w:hAnsi="Arial"/>
        </w:rPr>
        <w:t>I</w:t>
      </w:r>
      <w:r w:rsidRPr="3EF17B83" w:rsidR="3EF17B83">
        <w:rPr>
          <w:rFonts w:ascii="Arial" w:hAnsi="Arial"/>
        </w:rPr>
        <w:t>s there a motion to do that by roll?</w:t>
      </w:r>
    </w:p>
    <w:p w:rsidR="007D4DB1" w:rsidRDefault="007D4DB1" w14:paraId="2191599E" w14:textId="77777777">
      <w:pPr>
        <w:spacing w:after="0"/>
      </w:pPr>
    </w:p>
    <w:p w:rsidR="007D4DB1" w:rsidRDefault="3EF17B83" w14:paraId="47B802D1" w14:textId="77777777">
      <w:pPr>
        <w:spacing w:after="0"/>
      </w:pPr>
      <w:r w:rsidRPr="3EF17B83">
        <w:rPr>
          <w:rFonts w:ascii="Arial" w:hAnsi="Arial"/>
          <w:color w:val="5D7284"/>
        </w:rPr>
        <w:t>1:19:06</w:t>
      </w:r>
    </w:p>
    <w:p w:rsidR="2EBD4043" w:rsidP="3EF17B83" w:rsidRDefault="2EBD4043" w14:paraId="22840725" w14:textId="20B4D324">
      <w:pPr>
        <w:spacing w:after="0"/>
        <w:rPr>
          <w:rFonts w:ascii="Arial" w:hAnsi="Arial"/>
          <w:b/>
          <w:bCs/>
        </w:rPr>
      </w:pPr>
      <w:r w:rsidRPr="3EF17B83">
        <w:rPr>
          <w:rFonts w:ascii="Arial" w:hAnsi="Arial"/>
          <w:b/>
          <w:bCs/>
        </w:rPr>
        <w:t>Representative Miller:</w:t>
      </w:r>
    </w:p>
    <w:p w:rsidR="007D4DB1" w:rsidRDefault="002A3C40" w14:paraId="233BC3FF" w14:textId="77777777">
      <w:pPr>
        <w:spacing w:after="0"/>
      </w:pPr>
      <w:r>
        <w:rPr>
          <w:rFonts w:ascii="Arial" w:hAnsi="Arial"/>
        </w:rPr>
        <w:t>Can we can we do by like just majority, like, all in favor say aye. Is that a possibility?</w:t>
      </w:r>
    </w:p>
    <w:p w:rsidR="007D4DB1" w:rsidRDefault="007D4DB1" w14:paraId="7673E5AE" w14:textId="77777777">
      <w:pPr>
        <w:spacing w:after="0"/>
      </w:pPr>
    </w:p>
    <w:p w:rsidR="007D4DB1" w:rsidRDefault="3EF17B83" w14:paraId="59449694" w14:textId="77777777">
      <w:pPr>
        <w:spacing w:after="0"/>
      </w:pPr>
      <w:r w:rsidRPr="3EF17B83">
        <w:rPr>
          <w:rFonts w:ascii="Arial" w:hAnsi="Arial"/>
          <w:color w:val="5D7284"/>
        </w:rPr>
        <w:t>1:19:15</w:t>
      </w:r>
    </w:p>
    <w:p w:rsidR="0F027084" w:rsidP="3EF17B83" w:rsidRDefault="0F027084" w14:paraId="621CB347" w14:textId="5D399379">
      <w:pPr>
        <w:spacing w:after="0"/>
        <w:rPr>
          <w:rFonts w:ascii="Arial" w:hAnsi="Arial"/>
          <w:b/>
          <w:bCs/>
        </w:rPr>
      </w:pPr>
      <w:r w:rsidRPr="3EF17B83">
        <w:rPr>
          <w:rFonts w:ascii="Arial" w:hAnsi="Arial"/>
          <w:b/>
          <w:bCs/>
        </w:rPr>
        <w:t>Chair Rodriguez:</w:t>
      </w:r>
    </w:p>
    <w:p w:rsidR="007D4DB1" w:rsidRDefault="002A3C40" w14:paraId="7C622736" w14:textId="77777777">
      <w:pPr>
        <w:spacing w:after="0"/>
      </w:pPr>
      <w:r>
        <w:rPr>
          <w:rFonts w:ascii="Arial" w:hAnsi="Arial"/>
        </w:rPr>
        <w:t>There's just a motion to count the vote.</w:t>
      </w:r>
    </w:p>
    <w:p w:rsidR="007D4DB1" w:rsidRDefault="007D4DB1" w14:paraId="041D98D7" w14:textId="77777777">
      <w:pPr>
        <w:spacing w:after="0"/>
      </w:pPr>
    </w:p>
    <w:p w:rsidR="007D4DB1" w:rsidRDefault="3EF17B83" w14:paraId="0170F4FF" w14:textId="77777777">
      <w:pPr>
        <w:spacing w:after="0"/>
      </w:pPr>
      <w:r w:rsidRPr="3EF17B83">
        <w:rPr>
          <w:rFonts w:ascii="Arial" w:hAnsi="Arial"/>
          <w:color w:val="5D7284"/>
        </w:rPr>
        <w:t>1:19:16</w:t>
      </w:r>
    </w:p>
    <w:p w:rsidR="16A4C79B" w:rsidP="3EF17B83" w:rsidRDefault="16A4C79B" w14:paraId="3D9D3774" w14:textId="0BAA2613">
      <w:pPr>
        <w:spacing w:after="0"/>
        <w:rPr>
          <w:rFonts w:ascii="Arial" w:hAnsi="Arial"/>
          <w:b/>
          <w:bCs/>
        </w:rPr>
      </w:pPr>
      <w:r w:rsidRPr="3EF17B83">
        <w:rPr>
          <w:rFonts w:ascii="Arial" w:hAnsi="Arial"/>
          <w:b/>
          <w:bCs/>
        </w:rPr>
        <w:t>Representative Miller:</w:t>
      </w:r>
    </w:p>
    <w:p w:rsidR="007D4DB1" w:rsidRDefault="002A3C40" w14:paraId="5B477AB5" w14:textId="77777777">
      <w:pPr>
        <w:spacing w:after="0"/>
      </w:pPr>
      <w:r>
        <w:rPr>
          <w:rFonts w:ascii="Arial" w:hAnsi="Arial"/>
        </w:rPr>
        <w:t>Okay. Then yeah, I second that motion to count the vote by roll call or whatever I believe.</w:t>
      </w:r>
    </w:p>
    <w:p w:rsidR="007D4DB1" w:rsidRDefault="007D4DB1" w14:paraId="5AB7C0C5" w14:textId="77777777">
      <w:pPr>
        <w:spacing w:after="0"/>
      </w:pPr>
    </w:p>
    <w:p w:rsidR="007D4DB1" w:rsidRDefault="3EF17B83" w14:paraId="0807B5F5" w14:textId="77777777">
      <w:pPr>
        <w:spacing w:after="0"/>
      </w:pPr>
      <w:r w:rsidRPr="3EF17B83">
        <w:rPr>
          <w:rFonts w:ascii="Arial" w:hAnsi="Arial"/>
          <w:color w:val="5D7284"/>
        </w:rPr>
        <w:t>1:19:22</w:t>
      </w:r>
    </w:p>
    <w:p w:rsidR="6FBB12AF" w:rsidP="3EF17B83" w:rsidRDefault="6FBB12AF" w14:paraId="28965ADC" w14:textId="3C18D5B3">
      <w:pPr>
        <w:spacing w:after="0"/>
        <w:rPr>
          <w:rFonts w:ascii="Arial" w:hAnsi="Arial"/>
          <w:b/>
          <w:bCs/>
        </w:rPr>
      </w:pPr>
      <w:r w:rsidRPr="3EF17B83">
        <w:rPr>
          <w:rFonts w:ascii="Arial" w:hAnsi="Arial"/>
          <w:b/>
          <w:bCs/>
        </w:rPr>
        <w:t>Chair Rodriguez:</w:t>
      </w:r>
    </w:p>
    <w:p w:rsidR="007D4DB1" w:rsidP="3EF17B83" w:rsidRDefault="3EF17B83" w14:paraId="28D9B42E" w14:textId="06D1FC2B">
      <w:pPr>
        <w:spacing w:after="0"/>
        <w:rPr>
          <w:rFonts w:ascii="Arial" w:hAnsi="Arial"/>
        </w:rPr>
      </w:pPr>
      <w:r w:rsidRPr="3EF17B83">
        <w:rPr>
          <w:rFonts w:ascii="Arial" w:hAnsi="Arial"/>
        </w:rPr>
        <w:t xml:space="preserve">Okay. And Vice Chair Chandler will be initiating roll call for again, yes, vote to strike </w:t>
      </w:r>
      <w:r w:rsidRPr="3EF17B83" w:rsidR="006BA45B">
        <w:rPr>
          <w:rFonts w:ascii="Arial" w:hAnsi="Arial"/>
        </w:rPr>
        <w:t>“</w:t>
      </w:r>
      <w:r w:rsidRPr="3EF17B83">
        <w:rPr>
          <w:rFonts w:ascii="Arial" w:hAnsi="Arial"/>
        </w:rPr>
        <w:t>strike the section</w:t>
      </w:r>
      <w:r w:rsidRPr="3EF17B83" w:rsidR="7B51AAD4">
        <w:rPr>
          <w:rFonts w:ascii="Arial" w:hAnsi="Arial"/>
        </w:rPr>
        <w:t>”</w:t>
      </w:r>
      <w:r w:rsidRPr="3EF17B83">
        <w:rPr>
          <w:rFonts w:ascii="Arial" w:hAnsi="Arial"/>
        </w:rPr>
        <w:t xml:space="preserve"> within the proposed amendment in the blue and then a no to just keep it as it is. And then we would move into the vote on the amendment as a whole pending further amendments.</w:t>
      </w:r>
    </w:p>
    <w:p w:rsidR="3EF17B83" w:rsidP="3EF17B83" w:rsidRDefault="3EF17B83" w14:paraId="0AB4A497" w14:textId="0AA6AB87">
      <w:pPr>
        <w:spacing w:after="0"/>
        <w:rPr>
          <w:rFonts w:ascii="Arial" w:hAnsi="Arial"/>
        </w:rPr>
      </w:pPr>
    </w:p>
    <w:p w:rsidR="171E089F" w:rsidP="3EF17B83" w:rsidRDefault="171E089F" w14:paraId="1D0B8DD2" w14:textId="7C222ED7">
      <w:pPr>
        <w:spacing w:after="0"/>
        <w:rPr>
          <w:rFonts w:ascii="Arial" w:hAnsi="Arial"/>
        </w:rPr>
      </w:pPr>
      <w:r w:rsidRPr="3EF17B83">
        <w:rPr>
          <w:rFonts w:ascii="Arial" w:hAnsi="Arial"/>
        </w:rPr>
        <w:t>**Vice Chair Chandler conducted a roll call vote – the yays have it, the words “strike the section” are removed from the amendment**</w:t>
      </w:r>
    </w:p>
    <w:p w:rsidR="007D4DB1" w:rsidRDefault="007D4DB1" w14:paraId="078B034E" w14:textId="77777777">
      <w:pPr>
        <w:spacing w:after="0"/>
      </w:pPr>
    </w:p>
    <w:p w:rsidR="007D4DB1" w:rsidRDefault="3EF17B83" w14:paraId="0632B639" w14:textId="77777777">
      <w:pPr>
        <w:spacing w:after="0"/>
      </w:pPr>
      <w:r w:rsidRPr="3EF17B83">
        <w:rPr>
          <w:rFonts w:ascii="Arial" w:hAnsi="Arial"/>
          <w:color w:val="5D7284"/>
        </w:rPr>
        <w:t>1:21:22</w:t>
      </w:r>
    </w:p>
    <w:p w:rsidR="6D61E850" w:rsidP="3EF17B83" w:rsidRDefault="6D61E850" w14:paraId="144B84CD" w14:textId="68B51A07">
      <w:pPr>
        <w:spacing w:after="0"/>
        <w:rPr>
          <w:rFonts w:ascii="Arial" w:hAnsi="Arial"/>
          <w:b/>
          <w:bCs/>
        </w:rPr>
      </w:pPr>
      <w:r w:rsidRPr="3EF17B83">
        <w:rPr>
          <w:rFonts w:ascii="Arial" w:hAnsi="Arial"/>
          <w:b/>
          <w:bCs/>
        </w:rPr>
        <w:t>Representative Zebrowski:</w:t>
      </w:r>
    </w:p>
    <w:p w:rsidR="007D4DB1" w:rsidP="3EF17B83" w:rsidRDefault="3EF17B83" w14:paraId="15B9768E" w14:textId="2099665B">
      <w:pPr>
        <w:spacing w:after="0"/>
        <w:rPr>
          <w:rFonts w:ascii="Arial" w:hAnsi="Arial"/>
        </w:rPr>
      </w:pPr>
      <w:r w:rsidRPr="3EF17B83">
        <w:rPr>
          <w:rFonts w:ascii="Arial" w:hAnsi="Arial"/>
        </w:rPr>
        <w:t>Point to be clear this is not making any motions right now, but amendment 12 deals with deals with experiences that are funded by tuition. So these amendments don't stand alone, if you will. And finally, the reason I put the onus on the inten</w:t>
      </w:r>
      <w:r w:rsidRPr="3EF17B83" w:rsidR="1A58705E">
        <w:rPr>
          <w:rFonts w:ascii="Arial" w:hAnsi="Arial"/>
        </w:rPr>
        <w:t>t of</w:t>
      </w:r>
      <w:r w:rsidRPr="3EF17B83">
        <w:rPr>
          <w:rFonts w:ascii="Arial" w:hAnsi="Arial"/>
        </w:rPr>
        <w:t xml:space="preserve"> organization is because we can control that with our funding. If, if we have Professor if a professor independently decides that they want their class to go to an event or do something for credit, we can't necessarily control that </w:t>
      </w:r>
      <w:r w:rsidRPr="3EF17B83" w:rsidR="1F4D559A">
        <w:rPr>
          <w:rFonts w:ascii="Arial" w:hAnsi="Arial"/>
        </w:rPr>
        <w:t>p</w:t>
      </w:r>
      <w:r w:rsidRPr="3EF17B83">
        <w:rPr>
          <w:rFonts w:ascii="Arial" w:hAnsi="Arial"/>
        </w:rPr>
        <w:t>rofessor but we can control the group that w</w:t>
      </w:r>
      <w:r w:rsidRPr="3EF17B83" w:rsidR="41B3B82A">
        <w:rPr>
          <w:rFonts w:ascii="Arial" w:hAnsi="Arial"/>
        </w:rPr>
        <w:t>e fund.</w:t>
      </w:r>
      <w:r w:rsidRPr="3EF17B83">
        <w:rPr>
          <w:rFonts w:ascii="Arial" w:hAnsi="Arial"/>
        </w:rPr>
        <w:t xml:space="preserve"> </w:t>
      </w:r>
      <w:r w:rsidRPr="3EF17B83" w:rsidR="6293B2D7">
        <w:rPr>
          <w:rFonts w:ascii="Arial" w:hAnsi="Arial"/>
        </w:rPr>
        <w:t>S</w:t>
      </w:r>
      <w:r w:rsidRPr="3EF17B83">
        <w:rPr>
          <w:rFonts w:ascii="Arial" w:hAnsi="Arial"/>
        </w:rPr>
        <w:t xml:space="preserve">imilar last year with the with the the composting proposal through </w:t>
      </w:r>
      <w:r w:rsidRPr="3EF17B83" w:rsidR="41E09425">
        <w:rPr>
          <w:rFonts w:ascii="Arial" w:hAnsi="Arial"/>
        </w:rPr>
        <w:t>OPP</w:t>
      </w:r>
      <w:r w:rsidRPr="3EF17B83">
        <w:rPr>
          <w:rFonts w:ascii="Arial" w:hAnsi="Arial"/>
        </w:rPr>
        <w:t>. We received like hundreds of letters from from students and that was supposedly done for extra credit, even though that we had no control over that. So again, the purpose of this amendment is to clarify the gray area and put the onus on the group or the participant to abide by the out</w:t>
      </w:r>
      <w:r w:rsidRPr="3EF17B83" w:rsidR="2E68AD95">
        <w:rPr>
          <w:rFonts w:ascii="Arial" w:hAnsi="Arial"/>
        </w:rPr>
        <w:t xml:space="preserve"> of class experience </w:t>
      </w:r>
      <w:r w:rsidRPr="3EF17B83">
        <w:rPr>
          <w:rFonts w:ascii="Arial" w:hAnsi="Arial"/>
        </w:rPr>
        <w:t xml:space="preserve">and if other people independently want to work within that </w:t>
      </w:r>
      <w:r w:rsidRPr="3EF17B83" w:rsidR="1CB0FA52">
        <w:rPr>
          <w:rFonts w:ascii="Arial" w:hAnsi="Arial"/>
        </w:rPr>
        <w:t>so be it.</w:t>
      </w:r>
    </w:p>
    <w:p w:rsidR="007D4DB1" w:rsidRDefault="007D4DB1" w14:paraId="492506DD" w14:textId="77777777">
      <w:pPr>
        <w:spacing w:after="0"/>
      </w:pPr>
    </w:p>
    <w:p w:rsidR="007D4DB1" w:rsidRDefault="3EF17B83" w14:paraId="7D86B14B" w14:textId="77777777">
      <w:pPr>
        <w:spacing w:after="0"/>
      </w:pPr>
      <w:r w:rsidRPr="3EF17B83">
        <w:rPr>
          <w:rFonts w:ascii="Arial" w:hAnsi="Arial"/>
          <w:color w:val="5D7284"/>
        </w:rPr>
        <w:t>1:22:33</w:t>
      </w:r>
    </w:p>
    <w:p w:rsidR="34B1CE16" w:rsidP="3EF17B83" w:rsidRDefault="34B1CE16" w14:paraId="42744A82" w14:textId="2D05C23F">
      <w:pPr>
        <w:spacing w:after="0"/>
        <w:rPr>
          <w:rFonts w:ascii="Arial" w:hAnsi="Arial"/>
          <w:b/>
          <w:bCs/>
        </w:rPr>
      </w:pPr>
      <w:r w:rsidRPr="3EF17B83">
        <w:rPr>
          <w:rFonts w:ascii="Arial" w:hAnsi="Arial"/>
          <w:b/>
          <w:bCs/>
        </w:rPr>
        <w:t>Chair Rodriguez:</w:t>
      </w:r>
    </w:p>
    <w:p w:rsidR="007D4DB1" w:rsidRDefault="34B1CE16" w14:paraId="12F54D4F" w14:textId="5F77A550">
      <w:pPr>
        <w:spacing w:after="0"/>
      </w:pPr>
      <w:r w:rsidRPr="3EF17B83">
        <w:rPr>
          <w:rFonts w:ascii="Arial" w:hAnsi="Arial"/>
        </w:rPr>
        <w:t>R</w:t>
      </w:r>
      <w:r w:rsidRPr="3EF17B83" w:rsidR="3EF17B83">
        <w:rPr>
          <w:rFonts w:ascii="Arial" w:hAnsi="Arial"/>
        </w:rPr>
        <w:t xml:space="preserve">epresentative </w:t>
      </w:r>
      <w:r w:rsidRPr="3EF17B83" w:rsidR="5BB38B2C">
        <w:rPr>
          <w:rFonts w:ascii="Arial" w:hAnsi="Arial"/>
        </w:rPr>
        <w:t>Concepcion.</w:t>
      </w:r>
    </w:p>
    <w:p w:rsidR="007D4DB1" w:rsidRDefault="007D4DB1" w14:paraId="31CD0C16" w14:textId="77777777">
      <w:pPr>
        <w:spacing w:after="0"/>
      </w:pPr>
    </w:p>
    <w:p w:rsidR="007D4DB1" w:rsidRDefault="002A3C40" w14:paraId="3481C80C" w14:textId="77777777">
      <w:pPr>
        <w:spacing w:after="0"/>
      </w:pPr>
      <w:r>
        <w:rPr>
          <w:rFonts w:ascii="Arial" w:hAnsi="Arial"/>
          <w:color w:val="5D7284"/>
        </w:rPr>
        <w:t>1:22:40</w:t>
      </w:r>
    </w:p>
    <w:p w:rsidR="007D4DB1" w:rsidP="3EF17B83" w:rsidRDefault="1A4793AB" w14:paraId="43324B38" w14:textId="2D6A5CCE">
      <w:pPr>
        <w:spacing w:after="0"/>
        <w:rPr>
          <w:rFonts w:ascii="Arial" w:hAnsi="Arial"/>
        </w:rPr>
      </w:pPr>
      <w:r w:rsidRPr="3EF17B83">
        <w:rPr>
          <w:rFonts w:ascii="Arial" w:hAnsi="Arial"/>
        </w:rPr>
        <w:t>*Indistinguishable*</w:t>
      </w:r>
    </w:p>
    <w:p w:rsidR="007D4DB1" w:rsidRDefault="007D4DB1" w14:paraId="7FD8715F" w14:textId="77777777">
      <w:pPr>
        <w:spacing w:after="0"/>
      </w:pPr>
    </w:p>
    <w:p w:rsidR="007D4DB1" w:rsidRDefault="3EF17B83" w14:paraId="4A990145" w14:textId="77777777">
      <w:pPr>
        <w:spacing w:after="0"/>
      </w:pPr>
      <w:r w:rsidRPr="3EF17B83">
        <w:rPr>
          <w:rFonts w:ascii="Arial" w:hAnsi="Arial"/>
          <w:color w:val="5D7284"/>
        </w:rPr>
        <w:t>1:22:45</w:t>
      </w:r>
    </w:p>
    <w:p w:rsidR="4D9EF1CD" w:rsidP="3EF17B83" w:rsidRDefault="4D9EF1CD" w14:paraId="72F98182" w14:textId="72A7DE87">
      <w:pPr>
        <w:spacing w:after="0"/>
        <w:rPr>
          <w:rFonts w:ascii="Arial" w:hAnsi="Arial"/>
          <w:b/>
          <w:bCs/>
        </w:rPr>
      </w:pPr>
      <w:r w:rsidRPr="3EF17B83">
        <w:rPr>
          <w:rFonts w:ascii="Arial" w:hAnsi="Arial"/>
          <w:b/>
          <w:bCs/>
        </w:rPr>
        <w:t>Chair Rodriguez:</w:t>
      </w:r>
    </w:p>
    <w:p w:rsidR="007D4DB1" w:rsidP="3EF17B83" w:rsidRDefault="3EF17B83" w14:paraId="2F96D186" w14:textId="74AE8047">
      <w:pPr>
        <w:spacing w:after="0"/>
        <w:rPr>
          <w:rFonts w:ascii="Arial" w:hAnsi="Arial"/>
        </w:rPr>
      </w:pPr>
      <w:r w:rsidRPr="3EF17B83">
        <w:rPr>
          <w:rFonts w:ascii="Arial" w:hAnsi="Arial"/>
        </w:rPr>
        <w:t xml:space="preserve">That was correct. Is there any further discussion? Representative </w:t>
      </w:r>
      <w:r w:rsidRPr="3EF17B83" w:rsidR="35B5ECD2">
        <w:rPr>
          <w:rFonts w:ascii="Arial" w:hAnsi="Arial"/>
        </w:rPr>
        <w:t>Concepcion.</w:t>
      </w:r>
    </w:p>
    <w:p w:rsidR="007D4DB1" w:rsidRDefault="007D4DB1" w14:paraId="6BDFDFC2" w14:textId="77777777">
      <w:pPr>
        <w:spacing w:after="0"/>
      </w:pPr>
    </w:p>
    <w:p w:rsidR="007D4DB1" w:rsidRDefault="3EF17B83" w14:paraId="525EA657" w14:textId="2E724401">
      <w:pPr>
        <w:spacing w:after="0"/>
      </w:pPr>
      <w:r w:rsidRPr="3EF17B83">
        <w:rPr>
          <w:rFonts w:ascii="Arial" w:hAnsi="Arial"/>
          <w:color w:val="5D7284"/>
        </w:rPr>
        <w:t>1:22:54</w:t>
      </w:r>
    </w:p>
    <w:p w:rsidR="007D4DB1" w:rsidP="3EF17B83" w:rsidRDefault="3669D290" w14:paraId="4D9C20AB" w14:textId="26BC04D7">
      <w:pPr>
        <w:spacing w:after="0"/>
        <w:rPr>
          <w:rFonts w:ascii="Arial" w:hAnsi="Arial"/>
          <w:b/>
          <w:bCs/>
        </w:rPr>
      </w:pPr>
      <w:r w:rsidRPr="3EF17B83">
        <w:rPr>
          <w:rFonts w:ascii="Arial" w:hAnsi="Arial"/>
          <w:b/>
          <w:bCs/>
        </w:rPr>
        <w:t>Representative Concepcion:</w:t>
      </w:r>
    </w:p>
    <w:p w:rsidR="007D4DB1" w:rsidRDefault="3669D290" w14:paraId="56A6D968" w14:textId="22B7BA7F">
      <w:pPr>
        <w:spacing w:after="0"/>
      </w:pPr>
      <w:r w:rsidRPr="3EF17B83">
        <w:rPr>
          <w:rFonts w:ascii="Arial" w:hAnsi="Arial"/>
        </w:rPr>
        <w:t>A</w:t>
      </w:r>
      <w:r w:rsidRPr="3EF17B83" w:rsidR="3EF17B83">
        <w:rPr>
          <w:rFonts w:ascii="Arial" w:hAnsi="Arial"/>
        </w:rPr>
        <w:t xml:space="preserve">lthough I can't motion to strike anything, I do take issue </w:t>
      </w:r>
      <w:r w:rsidRPr="3EF17B83" w:rsidR="4CFBE511">
        <w:rPr>
          <w:rFonts w:ascii="Arial" w:hAnsi="Arial"/>
        </w:rPr>
        <w:t>simply because</w:t>
      </w:r>
      <w:r w:rsidRPr="3EF17B83" w:rsidR="3EF17B83">
        <w:rPr>
          <w:rFonts w:ascii="Arial" w:hAnsi="Arial"/>
        </w:rPr>
        <w:t>.</w:t>
      </w:r>
      <w:r w:rsidRPr="3EF17B83" w:rsidR="02437CD6">
        <w:rPr>
          <w:rFonts w:ascii="Arial" w:hAnsi="Arial"/>
        </w:rPr>
        <w:t>.. *indistinguishable*...</w:t>
      </w:r>
      <w:r w:rsidRPr="3EF17B83" w:rsidR="3EF17B83">
        <w:rPr>
          <w:rFonts w:ascii="Arial" w:hAnsi="Arial"/>
        </w:rPr>
        <w:t xml:space="preserve"> I don't really understand what that means. But I think you are putting in anywhere in whic</w:t>
      </w:r>
      <w:r w:rsidRPr="3EF17B83" w:rsidR="025E6D6E">
        <w:rPr>
          <w:rFonts w:ascii="Arial" w:hAnsi="Arial"/>
        </w:rPr>
        <w:t>h.... *indistinguishable*</w:t>
      </w:r>
    </w:p>
    <w:p w:rsidR="007D4DB1" w:rsidRDefault="007D4DB1" w14:paraId="41F9AE5E" w14:textId="77777777">
      <w:pPr>
        <w:spacing w:after="0"/>
      </w:pPr>
    </w:p>
    <w:p w:rsidR="007D4DB1" w:rsidRDefault="3EF17B83" w14:paraId="440623DA" w14:textId="77777777">
      <w:pPr>
        <w:spacing w:after="0"/>
      </w:pPr>
      <w:r w:rsidRPr="3EF17B83">
        <w:rPr>
          <w:rFonts w:ascii="Arial" w:hAnsi="Arial"/>
          <w:color w:val="5D7284"/>
        </w:rPr>
        <w:t>1:23:19</w:t>
      </w:r>
    </w:p>
    <w:p w:rsidR="5CF9C439" w:rsidP="3EF17B83" w:rsidRDefault="5CF9C439" w14:paraId="36D9D202" w14:textId="0E450A0E">
      <w:pPr>
        <w:spacing w:after="0"/>
        <w:rPr>
          <w:rFonts w:ascii="Arial" w:hAnsi="Arial"/>
          <w:b/>
          <w:bCs/>
        </w:rPr>
      </w:pPr>
      <w:r w:rsidRPr="3EF17B83">
        <w:rPr>
          <w:rFonts w:ascii="Arial" w:hAnsi="Arial"/>
          <w:b/>
          <w:bCs/>
        </w:rPr>
        <w:t>Chair Rodriguez:</w:t>
      </w:r>
    </w:p>
    <w:p w:rsidR="007D4DB1" w:rsidRDefault="5CF9C439" w14:paraId="05E59588" w14:textId="29B7EF76">
      <w:pPr>
        <w:spacing w:after="0"/>
      </w:pPr>
      <w:r w:rsidRPr="3EF17B83">
        <w:rPr>
          <w:rFonts w:ascii="Arial" w:hAnsi="Arial"/>
        </w:rPr>
        <w:t>I</w:t>
      </w:r>
      <w:r w:rsidRPr="3EF17B83" w:rsidR="3EF17B83">
        <w:rPr>
          <w:rFonts w:ascii="Arial" w:hAnsi="Arial"/>
        </w:rPr>
        <w:t>s there any further discussion representatives Zebrowski?</w:t>
      </w:r>
    </w:p>
    <w:p w:rsidR="007D4DB1" w:rsidRDefault="007D4DB1" w14:paraId="00F03A6D" w14:textId="77777777">
      <w:pPr>
        <w:spacing w:after="0"/>
      </w:pPr>
    </w:p>
    <w:p w:rsidR="007D4DB1" w:rsidRDefault="3EF17B83" w14:paraId="51E88C19" w14:textId="77777777">
      <w:pPr>
        <w:spacing w:after="0"/>
      </w:pPr>
      <w:r w:rsidRPr="3EF17B83">
        <w:rPr>
          <w:rFonts w:ascii="Arial" w:hAnsi="Arial"/>
          <w:color w:val="5D7284"/>
        </w:rPr>
        <w:t>1:23:21</w:t>
      </w:r>
    </w:p>
    <w:p w:rsidR="3512BED4" w:rsidP="3EF17B83" w:rsidRDefault="3512BED4" w14:paraId="27890F69" w14:textId="6A1327C6">
      <w:pPr>
        <w:spacing w:after="0"/>
        <w:rPr>
          <w:rFonts w:ascii="Arial" w:hAnsi="Arial"/>
        </w:rPr>
      </w:pPr>
      <w:r w:rsidRPr="3EF17B83">
        <w:rPr>
          <w:rFonts w:ascii="Arial" w:hAnsi="Arial"/>
        </w:rPr>
        <w:t>Representative Zebrowski:</w:t>
      </w:r>
    </w:p>
    <w:p w:rsidR="007D4DB1" w:rsidRDefault="3EF17B83" w14:paraId="16220845" w14:textId="0F06EDA3">
      <w:pPr>
        <w:spacing w:after="0"/>
      </w:pPr>
      <w:r w:rsidRPr="3EF17B83">
        <w:rPr>
          <w:rFonts w:ascii="Arial" w:hAnsi="Arial"/>
        </w:rPr>
        <w:t>Yeah, again, this is</w:t>
      </w:r>
      <w:r w:rsidRPr="3EF17B83" w:rsidR="7DA751A0">
        <w:rPr>
          <w:rFonts w:ascii="Arial" w:hAnsi="Arial"/>
        </w:rPr>
        <w:t xml:space="preserve">... </w:t>
      </w:r>
      <w:r w:rsidRPr="3EF17B83">
        <w:rPr>
          <w:rFonts w:ascii="Arial" w:hAnsi="Arial"/>
        </w:rPr>
        <w:t xml:space="preserve">Dallas </w:t>
      </w:r>
      <w:r w:rsidRPr="3EF17B83" w:rsidR="72390E9C">
        <w:rPr>
          <w:rFonts w:ascii="Arial" w:hAnsi="Arial"/>
        </w:rPr>
        <w:t>Zebrowski GPSA</w:t>
      </w:r>
      <w:r w:rsidRPr="3EF17B83">
        <w:rPr>
          <w:rFonts w:ascii="Arial" w:hAnsi="Arial"/>
        </w:rPr>
        <w:t xml:space="preserve"> </w:t>
      </w:r>
      <w:r w:rsidRPr="3EF17B83" w:rsidR="3E59FF7D">
        <w:rPr>
          <w:rFonts w:ascii="Arial" w:hAnsi="Arial"/>
        </w:rPr>
        <w:t>Representative.</w:t>
      </w:r>
      <w:r w:rsidRPr="3EF17B83">
        <w:rPr>
          <w:rFonts w:ascii="Arial" w:hAnsi="Arial"/>
        </w:rPr>
        <w:t xml:space="preserve"> </w:t>
      </w:r>
      <w:r w:rsidRPr="3EF17B83" w:rsidR="6C2DC4DA">
        <w:rPr>
          <w:rFonts w:ascii="Arial" w:hAnsi="Arial"/>
        </w:rPr>
        <w:t>T</w:t>
      </w:r>
      <w:r w:rsidRPr="3EF17B83">
        <w:rPr>
          <w:rFonts w:ascii="Arial" w:hAnsi="Arial"/>
        </w:rPr>
        <w:t>his is to clarify that gray area and again, in a</w:t>
      </w:r>
      <w:r w:rsidRPr="3EF17B83" w:rsidR="728FDDDC">
        <w:rPr>
          <w:rFonts w:ascii="Arial" w:hAnsi="Arial"/>
        </w:rPr>
        <w:t xml:space="preserve">n </w:t>
      </w:r>
      <w:r w:rsidRPr="3EF17B83">
        <w:rPr>
          <w:rFonts w:ascii="Arial" w:hAnsi="Arial"/>
        </w:rPr>
        <w:t xml:space="preserve">organization that's firmly within our purview with the </w:t>
      </w:r>
      <w:r w:rsidRPr="3EF17B83" w:rsidR="166B1483">
        <w:rPr>
          <w:rFonts w:ascii="Arial" w:hAnsi="Arial"/>
        </w:rPr>
        <w:t xml:space="preserve">student department </w:t>
      </w:r>
      <w:r w:rsidRPr="3EF17B83">
        <w:rPr>
          <w:rFonts w:ascii="Arial" w:hAnsi="Arial"/>
        </w:rPr>
        <w:t>is a good example, if a professor requires a student to do something on the student farm for credit, we cannot control that professor, we can</w:t>
      </w:r>
      <w:r w:rsidRPr="3EF17B83" w:rsidR="075D2C32">
        <w:rPr>
          <w:rFonts w:ascii="Arial" w:hAnsi="Arial"/>
        </w:rPr>
        <w:t>’t</w:t>
      </w:r>
      <w:r w:rsidRPr="3EF17B83">
        <w:rPr>
          <w:rFonts w:ascii="Arial" w:hAnsi="Arial"/>
        </w:rPr>
        <w:t xml:space="preserve"> control the student farm and insur</w:t>
      </w:r>
      <w:r w:rsidRPr="3EF17B83" w:rsidR="7768980E">
        <w:rPr>
          <w:rFonts w:ascii="Arial" w:hAnsi="Arial"/>
        </w:rPr>
        <w:t>e</w:t>
      </w:r>
      <w:r w:rsidRPr="3EF17B83">
        <w:rPr>
          <w:rFonts w:ascii="Arial" w:hAnsi="Arial"/>
        </w:rPr>
        <w:t xml:space="preserve"> still wasn't out of class experience. So again, this amendment does work within the gray area.</w:t>
      </w:r>
    </w:p>
    <w:p w:rsidR="007D4DB1" w:rsidRDefault="007D4DB1" w14:paraId="6930E822" w14:textId="77777777">
      <w:pPr>
        <w:spacing w:after="0"/>
      </w:pPr>
    </w:p>
    <w:p w:rsidR="007D4DB1" w:rsidRDefault="3EF17B83" w14:paraId="1AEAE61D" w14:textId="77777777">
      <w:pPr>
        <w:spacing w:after="0"/>
      </w:pPr>
      <w:r w:rsidRPr="3EF17B83">
        <w:rPr>
          <w:rFonts w:ascii="Arial" w:hAnsi="Arial"/>
          <w:color w:val="5D7284"/>
        </w:rPr>
        <w:t>1:23:50</w:t>
      </w:r>
    </w:p>
    <w:p w:rsidR="0D997CB0" w:rsidP="3EF17B83" w:rsidRDefault="0D997CB0" w14:paraId="604E4B13" w14:textId="6B5DC1E8">
      <w:pPr>
        <w:spacing w:after="0"/>
        <w:rPr>
          <w:rFonts w:ascii="Arial" w:hAnsi="Arial"/>
          <w:b/>
          <w:bCs/>
        </w:rPr>
      </w:pPr>
      <w:r w:rsidRPr="3EF17B83">
        <w:rPr>
          <w:rFonts w:ascii="Arial" w:hAnsi="Arial"/>
          <w:b/>
          <w:bCs/>
        </w:rPr>
        <w:t>Chair Rodriguez:</w:t>
      </w:r>
    </w:p>
    <w:p w:rsidR="007D4DB1" w:rsidRDefault="002A3C40" w14:paraId="1B21F7B2" w14:textId="77777777">
      <w:pPr>
        <w:spacing w:after="0"/>
      </w:pPr>
      <w:r>
        <w:rPr>
          <w:rFonts w:ascii="Arial" w:hAnsi="Arial"/>
        </w:rPr>
        <w:t>Representative Miller's this new point?</w:t>
      </w:r>
    </w:p>
    <w:p w:rsidR="007D4DB1" w:rsidRDefault="007D4DB1" w14:paraId="20E36DAB" w14:textId="77777777">
      <w:pPr>
        <w:spacing w:after="0"/>
      </w:pPr>
    </w:p>
    <w:p w:rsidR="007D4DB1" w:rsidRDefault="3EF17B83" w14:paraId="6CA985FC" w14:textId="77777777">
      <w:pPr>
        <w:spacing w:after="0"/>
      </w:pPr>
      <w:r w:rsidRPr="3EF17B83">
        <w:rPr>
          <w:rFonts w:ascii="Arial" w:hAnsi="Arial"/>
          <w:color w:val="5D7284"/>
        </w:rPr>
        <w:t>1:23:53</w:t>
      </w:r>
    </w:p>
    <w:p w:rsidR="0B06FB67" w:rsidP="3EF17B83" w:rsidRDefault="0B06FB67" w14:paraId="146900EB" w14:textId="1E1C412E">
      <w:pPr>
        <w:spacing w:after="0"/>
        <w:rPr>
          <w:rFonts w:ascii="Arial" w:hAnsi="Arial"/>
          <w:b/>
          <w:bCs/>
        </w:rPr>
      </w:pPr>
      <w:r w:rsidRPr="3EF17B83">
        <w:rPr>
          <w:rFonts w:ascii="Arial" w:hAnsi="Arial"/>
          <w:b/>
          <w:bCs/>
        </w:rPr>
        <w:t>Representative Miller:</w:t>
      </w:r>
    </w:p>
    <w:p w:rsidR="007D4DB1" w:rsidRDefault="3EF17B83" w14:paraId="5484A1A6" w14:textId="63F1C036">
      <w:pPr>
        <w:spacing w:after="0"/>
      </w:pPr>
      <w:r w:rsidRPr="3EF17B83">
        <w:rPr>
          <w:rFonts w:ascii="Arial" w:hAnsi="Arial"/>
        </w:rPr>
        <w:t>Yes. Just there's a brief example.</w:t>
      </w:r>
      <w:r w:rsidRPr="3EF17B83" w:rsidR="2F956B72">
        <w:rPr>
          <w:rFonts w:ascii="Arial" w:hAnsi="Arial"/>
        </w:rPr>
        <w:t xml:space="preserve"> </w:t>
      </w:r>
      <w:r w:rsidRPr="3EF17B83">
        <w:rPr>
          <w:rFonts w:ascii="Arial" w:hAnsi="Arial"/>
        </w:rPr>
        <w:t xml:space="preserve">Lawrence Miller </w:t>
      </w:r>
      <w:r w:rsidRPr="3EF17B83" w:rsidR="0723970C">
        <w:rPr>
          <w:rFonts w:ascii="Arial" w:hAnsi="Arial"/>
        </w:rPr>
        <w:t xml:space="preserve">GPSA </w:t>
      </w:r>
      <w:r w:rsidRPr="3EF17B83">
        <w:rPr>
          <w:rFonts w:ascii="Arial" w:hAnsi="Arial"/>
        </w:rPr>
        <w:t xml:space="preserve">President, for example, Dallas was talking about earlier representatives, he was talking about earlier how one class that since the competition that's not a part of the class grade. It got denied by </w:t>
      </w:r>
      <w:r w:rsidRPr="3EF17B83" w:rsidR="38419A01">
        <w:rPr>
          <w:rFonts w:ascii="Arial" w:hAnsi="Arial"/>
        </w:rPr>
        <w:t xml:space="preserve">UPAC </w:t>
      </w:r>
      <w:r w:rsidRPr="3EF17B83">
        <w:rPr>
          <w:rFonts w:ascii="Arial" w:hAnsi="Arial"/>
        </w:rPr>
        <w:t xml:space="preserve">on the other hand, the class that I was in is for the negotiations and then we sent students a competition who were trained in the class for the credit but the competition was not for credit. And they got funding from </w:t>
      </w:r>
      <w:r w:rsidRPr="3EF17B83" w:rsidR="3A9004BD">
        <w:rPr>
          <w:rFonts w:ascii="Arial" w:hAnsi="Arial"/>
        </w:rPr>
        <w:t xml:space="preserve">UPAC </w:t>
      </w:r>
      <w:r w:rsidRPr="3EF17B83">
        <w:rPr>
          <w:rFonts w:ascii="Arial" w:hAnsi="Arial"/>
        </w:rPr>
        <w:t>so now we're in a gray area where one yes and one no for basically the same thing.</w:t>
      </w:r>
    </w:p>
    <w:p w:rsidR="007D4DB1" w:rsidRDefault="007D4DB1" w14:paraId="32D85219" w14:textId="77777777">
      <w:pPr>
        <w:spacing w:after="0"/>
      </w:pPr>
    </w:p>
    <w:p w:rsidR="007D4DB1" w:rsidRDefault="3EF17B83" w14:paraId="1E36DAE2" w14:textId="77777777">
      <w:pPr>
        <w:spacing w:after="0"/>
      </w:pPr>
      <w:r w:rsidRPr="3EF17B83">
        <w:rPr>
          <w:rFonts w:ascii="Arial" w:hAnsi="Arial"/>
          <w:color w:val="5D7284"/>
        </w:rPr>
        <w:t>1:24:27</w:t>
      </w:r>
    </w:p>
    <w:p w:rsidR="1E19B22C" w:rsidP="3EF17B83" w:rsidRDefault="1E19B22C" w14:paraId="5196787C" w14:textId="3BF48271">
      <w:pPr>
        <w:spacing w:after="0"/>
        <w:rPr>
          <w:rFonts w:ascii="Arial" w:hAnsi="Arial"/>
          <w:b/>
          <w:bCs/>
        </w:rPr>
      </w:pPr>
      <w:r w:rsidRPr="3EF17B83">
        <w:rPr>
          <w:rFonts w:ascii="Arial" w:hAnsi="Arial"/>
          <w:b/>
          <w:bCs/>
        </w:rPr>
        <w:t>Chair Rodriguez:</w:t>
      </w:r>
    </w:p>
    <w:p w:rsidR="007D4DB1" w:rsidRDefault="3EF17B83" w14:paraId="11E67665" w14:textId="6BB124B0">
      <w:pPr>
        <w:spacing w:after="0"/>
      </w:pPr>
      <w:r w:rsidRPr="3EF17B83">
        <w:rPr>
          <w:rFonts w:ascii="Arial" w:hAnsi="Arial"/>
        </w:rPr>
        <w:t>Is there any further discussion? Representative Nevil?</w:t>
      </w:r>
    </w:p>
    <w:p w:rsidR="007D4DB1" w:rsidRDefault="007D4DB1" w14:paraId="0CE19BC3" w14:textId="77777777">
      <w:pPr>
        <w:spacing w:after="0"/>
      </w:pPr>
    </w:p>
    <w:p w:rsidR="007D4DB1" w:rsidRDefault="3EF17B83" w14:paraId="5BF630F9" w14:textId="77777777">
      <w:pPr>
        <w:spacing w:after="0"/>
      </w:pPr>
      <w:r w:rsidRPr="3EF17B83">
        <w:rPr>
          <w:rFonts w:ascii="Arial" w:hAnsi="Arial"/>
          <w:color w:val="5D7284"/>
        </w:rPr>
        <w:t>1:24:42</w:t>
      </w:r>
    </w:p>
    <w:p w:rsidR="195E4534" w:rsidP="3EF17B83" w:rsidRDefault="195E4534" w14:paraId="42BBB504" w14:textId="1F9EC47F">
      <w:pPr>
        <w:spacing w:after="0"/>
        <w:rPr>
          <w:rFonts w:ascii="Arial" w:hAnsi="Arial"/>
          <w:b/>
          <w:bCs/>
        </w:rPr>
      </w:pPr>
      <w:r w:rsidRPr="3EF17B83">
        <w:rPr>
          <w:rFonts w:ascii="Arial" w:hAnsi="Arial"/>
          <w:b/>
          <w:bCs/>
        </w:rPr>
        <w:t xml:space="preserve">Representative Nevil: </w:t>
      </w:r>
    </w:p>
    <w:p w:rsidR="007D4DB1" w:rsidP="3EF17B83" w:rsidRDefault="195E4534" w14:paraId="4F6E26B8" w14:textId="0C2BF02C">
      <w:pPr>
        <w:spacing w:after="0"/>
        <w:rPr>
          <w:rFonts w:ascii="Arial" w:hAnsi="Arial"/>
        </w:rPr>
      </w:pPr>
      <w:r w:rsidRPr="3EF17B83">
        <w:rPr>
          <w:rFonts w:ascii="Arial" w:hAnsi="Arial"/>
        </w:rPr>
        <w:t>Does UPAC on their end define out-of-class experience?... *indistinguishable*</w:t>
      </w:r>
    </w:p>
    <w:p w:rsidR="007D4DB1" w:rsidRDefault="007D4DB1" w14:paraId="63966B72" w14:textId="77777777">
      <w:pPr>
        <w:spacing w:after="0"/>
      </w:pPr>
    </w:p>
    <w:p w:rsidR="007D4DB1" w:rsidRDefault="002A3C40" w14:paraId="4DA7D28D" w14:textId="77777777">
      <w:pPr>
        <w:spacing w:after="0"/>
      </w:pPr>
      <w:r>
        <w:rPr>
          <w:rFonts w:ascii="Arial" w:hAnsi="Arial"/>
          <w:color w:val="5D7284"/>
        </w:rPr>
        <w:t>1:24:53</w:t>
      </w:r>
    </w:p>
    <w:p w:rsidR="007D4DB1" w:rsidRDefault="2DC2D7F5" w14:paraId="3D5CEC4C" w14:textId="1A796D91">
      <w:pPr>
        <w:spacing w:after="0"/>
      </w:pPr>
      <w:r w:rsidRPr="3EF17B83">
        <w:rPr>
          <w:rFonts w:ascii="Arial" w:hAnsi="Arial"/>
        </w:rPr>
        <w:t xml:space="preserve">Chair Rodriguez: </w:t>
      </w:r>
    </w:p>
    <w:p w:rsidR="007D4DB1" w:rsidP="3EF17B83" w:rsidRDefault="2DC2D7F5" w14:paraId="595B3432" w14:textId="5A7EE5A9">
      <w:pPr>
        <w:spacing w:after="0"/>
        <w:rPr>
          <w:rFonts w:ascii="Arial" w:hAnsi="Arial" w:eastAsia="Arial" w:cs="Arial"/>
        </w:rPr>
      </w:pPr>
      <w:r w:rsidRPr="3EF17B83">
        <w:rPr>
          <w:rFonts w:ascii="Arial" w:hAnsi="Arial"/>
        </w:rPr>
        <w:t xml:space="preserve">Yes, </w:t>
      </w:r>
      <w:r w:rsidRPr="3EF17B83" w:rsidR="3EF17B83">
        <w:rPr>
          <w:rFonts w:ascii="Arial" w:hAnsi="Arial"/>
        </w:rPr>
        <w:t xml:space="preserve">we can make that appointment privilege and does someone have the </w:t>
      </w:r>
      <w:r w:rsidRPr="3EF17B83" w:rsidR="4821F833">
        <w:rPr>
          <w:rFonts w:ascii="Arial" w:hAnsi="Arial"/>
        </w:rPr>
        <w:t>answer? A</w:t>
      </w:r>
      <w:r w:rsidRPr="3EF17B83" w:rsidR="3EF17B83">
        <w:rPr>
          <w:rFonts w:ascii="Arial" w:hAnsi="Arial"/>
        </w:rPr>
        <w:t xml:space="preserve">dministrative </w:t>
      </w:r>
      <w:r w:rsidRPr="3EF17B83" w:rsidR="3EF17B83">
        <w:rPr>
          <w:rFonts w:ascii="Arial" w:hAnsi="Arial" w:eastAsia="Arial" w:cs="Arial"/>
        </w:rPr>
        <w:t>L</w:t>
      </w:r>
      <w:r w:rsidRPr="3EF17B83" w:rsidR="555FA8DF">
        <w:rPr>
          <w:rFonts w:ascii="Arial" w:hAnsi="Arial" w:eastAsia="Arial" w:cs="Arial"/>
        </w:rPr>
        <w:t>iaison Bram.</w:t>
      </w:r>
    </w:p>
    <w:p w:rsidR="007D4DB1" w:rsidP="3EF17B83" w:rsidRDefault="007D4DB1" w14:paraId="23536548" w14:textId="77777777">
      <w:pPr>
        <w:spacing w:after="0"/>
        <w:rPr>
          <w:rFonts w:ascii="Arial" w:hAnsi="Arial" w:eastAsia="Arial" w:cs="Arial"/>
        </w:rPr>
      </w:pPr>
    </w:p>
    <w:p w:rsidR="555FA8DF" w:rsidP="3EF17B83" w:rsidRDefault="555FA8DF" w14:paraId="381C6A35" w14:textId="49278690">
      <w:pPr>
        <w:spacing w:after="0"/>
        <w:rPr>
          <w:rFonts w:ascii="Arial" w:hAnsi="Arial" w:eastAsia="Arial" w:cs="Arial"/>
        </w:rPr>
      </w:pPr>
      <w:r w:rsidRPr="3EF17B83">
        <w:rPr>
          <w:rFonts w:ascii="Arial" w:hAnsi="Arial" w:eastAsia="Arial" w:cs="Arial"/>
        </w:rPr>
        <w:t>*Indistinguishable from AL Bram. Consensus UPAC uses SFB guidelines for out of class experience definition*</w:t>
      </w:r>
    </w:p>
    <w:p w:rsidR="007D4DB1" w:rsidP="3EF17B83" w:rsidRDefault="007D4DB1" w14:paraId="4AE5B7AF" w14:textId="77777777">
      <w:pPr>
        <w:spacing w:after="0"/>
        <w:rPr>
          <w:rFonts w:ascii="Arial" w:hAnsi="Arial" w:eastAsia="Arial" w:cs="Arial"/>
        </w:rPr>
      </w:pPr>
    </w:p>
    <w:p w:rsidR="007D4DB1" w:rsidRDefault="3EF17B83" w14:paraId="5CAD6853" w14:textId="77777777">
      <w:pPr>
        <w:spacing w:after="0"/>
      </w:pPr>
      <w:r w:rsidRPr="3EF17B83">
        <w:rPr>
          <w:rFonts w:ascii="Arial" w:hAnsi="Arial" w:eastAsia="Arial" w:cs="Arial"/>
          <w:color w:val="5D7284"/>
        </w:rPr>
        <w:t>1</w:t>
      </w:r>
      <w:r w:rsidRPr="3EF17B83">
        <w:rPr>
          <w:rFonts w:ascii="Arial" w:hAnsi="Arial"/>
          <w:color w:val="5D7284"/>
        </w:rPr>
        <w:t>:25:21</w:t>
      </w:r>
    </w:p>
    <w:p w:rsidR="104FB24D" w:rsidP="3EF17B83" w:rsidRDefault="104FB24D" w14:paraId="7751E7EB" w14:textId="3F83AE8A">
      <w:pPr>
        <w:spacing w:after="0"/>
        <w:rPr>
          <w:rFonts w:ascii="Arial" w:hAnsi="Arial"/>
          <w:b/>
          <w:bCs/>
        </w:rPr>
      </w:pPr>
      <w:r w:rsidRPr="3EF17B83">
        <w:rPr>
          <w:rFonts w:ascii="Arial" w:hAnsi="Arial"/>
          <w:b/>
          <w:bCs/>
        </w:rPr>
        <w:t>Chair Rodriguez:</w:t>
      </w:r>
    </w:p>
    <w:p w:rsidR="007D4DB1" w:rsidRDefault="002A3C40" w14:paraId="77614167" w14:textId="77777777">
      <w:pPr>
        <w:spacing w:after="0"/>
      </w:pPr>
      <w:r>
        <w:rPr>
          <w:rFonts w:ascii="Arial" w:hAnsi="Arial"/>
        </w:rPr>
        <w:t>Right, we are now back into discussion. Is there any new discussion on the proposed amendment? Representative Johnson,</w:t>
      </w:r>
    </w:p>
    <w:p w:rsidR="007D4DB1" w:rsidRDefault="007D4DB1" w14:paraId="3955E093" w14:textId="77777777">
      <w:pPr>
        <w:spacing w:after="0"/>
      </w:pPr>
    </w:p>
    <w:p w:rsidR="007D4DB1" w:rsidRDefault="3EF17B83" w14:paraId="0BE0CB44" w14:textId="77777777">
      <w:pPr>
        <w:spacing w:after="0"/>
      </w:pPr>
      <w:r w:rsidRPr="3EF17B83">
        <w:rPr>
          <w:rFonts w:ascii="Arial" w:hAnsi="Arial"/>
          <w:color w:val="5D7284"/>
        </w:rPr>
        <w:t>1:25:30</w:t>
      </w:r>
    </w:p>
    <w:p w:rsidR="2EC40BDB" w:rsidP="3EF17B83" w:rsidRDefault="2EC40BDB" w14:paraId="665FA180" w14:textId="688897EF">
      <w:pPr>
        <w:spacing w:after="0"/>
        <w:rPr>
          <w:rFonts w:ascii="Arial" w:hAnsi="Arial"/>
          <w:b/>
          <w:bCs/>
        </w:rPr>
      </w:pPr>
      <w:r w:rsidRPr="3EF17B83">
        <w:rPr>
          <w:rFonts w:ascii="Arial" w:hAnsi="Arial"/>
          <w:b/>
          <w:bCs/>
        </w:rPr>
        <w:t>Representative Johnson:</w:t>
      </w:r>
    </w:p>
    <w:p w:rsidR="007D4DB1" w:rsidP="3EF17B83" w:rsidRDefault="3EF17B83" w14:paraId="717B256C" w14:textId="7E4426B1">
      <w:pPr>
        <w:spacing w:after="0"/>
        <w:rPr>
          <w:rFonts w:ascii="Arial" w:hAnsi="Arial"/>
        </w:rPr>
      </w:pPr>
      <w:r w:rsidRPr="3EF17B83">
        <w:rPr>
          <w:rFonts w:ascii="Arial" w:hAnsi="Arial"/>
        </w:rPr>
        <w:t xml:space="preserve">Brian Johnson, </w:t>
      </w:r>
      <w:r w:rsidRPr="3EF17B83" w:rsidR="1C147AD1">
        <w:rPr>
          <w:rFonts w:ascii="Arial" w:hAnsi="Arial"/>
        </w:rPr>
        <w:t>At-Large R</w:t>
      </w:r>
      <w:r w:rsidRPr="3EF17B83">
        <w:rPr>
          <w:rFonts w:ascii="Arial" w:hAnsi="Arial"/>
        </w:rPr>
        <w:t xml:space="preserve">epresentative. I think a lot of interesting points have been made. But all together. I think the opposition is unfounded because I think for a long time that the board has struggled with the out of class experience narrative, even for meeting new members who aren't as familiar with how this has, I would call it a debacle, frankly, as has reversed over the last few years. It's been quite a struggle. And I think this, while not a perfect final solution does put us a step in the right direction. </w:t>
      </w:r>
      <w:r w:rsidRPr="3EF17B83" w:rsidR="4EED6720">
        <w:rPr>
          <w:rFonts w:ascii="Arial" w:hAnsi="Arial"/>
        </w:rPr>
        <w:t xml:space="preserve">That’s why I’m in support of it. </w:t>
      </w:r>
    </w:p>
    <w:p w:rsidR="007D4DB1" w:rsidRDefault="007D4DB1" w14:paraId="12C42424" w14:textId="77777777">
      <w:pPr>
        <w:spacing w:after="0"/>
      </w:pPr>
    </w:p>
    <w:p w:rsidR="007D4DB1" w:rsidRDefault="002A3C40" w14:paraId="0A03A164" w14:textId="77777777">
      <w:pPr>
        <w:spacing w:after="0"/>
      </w:pPr>
      <w:r>
        <w:rPr>
          <w:rFonts w:ascii="Arial" w:hAnsi="Arial"/>
          <w:color w:val="5D7284"/>
        </w:rPr>
        <w:t>1:26:06</w:t>
      </w:r>
    </w:p>
    <w:p w:rsidR="007D4DB1" w:rsidP="3EF17B83" w:rsidRDefault="1374B094" w14:paraId="7F2D4A6E" w14:textId="0BF9F85D">
      <w:pPr>
        <w:spacing w:after="0"/>
        <w:rPr>
          <w:rFonts w:ascii="Arial" w:hAnsi="Arial"/>
          <w:b/>
          <w:bCs/>
        </w:rPr>
      </w:pPr>
      <w:r w:rsidRPr="3EF17B83">
        <w:rPr>
          <w:rFonts w:ascii="Arial" w:hAnsi="Arial"/>
          <w:b/>
          <w:bCs/>
        </w:rPr>
        <w:t>Chair Rodriguez:</w:t>
      </w:r>
    </w:p>
    <w:p w:rsidR="007D4DB1" w:rsidP="3EF17B83" w:rsidRDefault="1374B094" w14:paraId="545D9ECB" w14:textId="709280EA">
      <w:pPr>
        <w:spacing w:after="0"/>
        <w:rPr>
          <w:rFonts w:ascii="Arial" w:hAnsi="Arial"/>
        </w:rPr>
      </w:pPr>
      <w:r w:rsidRPr="3EF17B83">
        <w:rPr>
          <w:rFonts w:ascii="Arial" w:hAnsi="Arial"/>
        </w:rPr>
        <w:t>A</w:t>
      </w:r>
      <w:r w:rsidRPr="3EF17B83" w:rsidR="3EF17B83">
        <w:rPr>
          <w:rFonts w:ascii="Arial" w:hAnsi="Arial"/>
        </w:rPr>
        <w:t xml:space="preserve">ll right, is there any further discussion? Seeing none, we will now close the floor for discussion and we'll now move into a vote Chief Administrative </w:t>
      </w:r>
      <w:r w:rsidRPr="3EF17B83" w:rsidR="437ADB26">
        <w:rPr>
          <w:rFonts w:ascii="Arial" w:hAnsi="Arial"/>
        </w:rPr>
        <w:t>E</w:t>
      </w:r>
      <w:r w:rsidRPr="3EF17B83" w:rsidR="3EF17B83">
        <w:rPr>
          <w:rFonts w:ascii="Arial" w:hAnsi="Arial"/>
        </w:rPr>
        <w:t>xecutive Alexander, you may now s</w:t>
      </w:r>
      <w:r w:rsidRPr="3EF17B83" w:rsidR="13DB5E77">
        <w:rPr>
          <w:rFonts w:ascii="Arial" w:hAnsi="Arial"/>
        </w:rPr>
        <w:t xml:space="preserve">end </w:t>
      </w:r>
      <w:r w:rsidRPr="3EF17B83" w:rsidR="3EF17B83">
        <w:rPr>
          <w:rFonts w:ascii="Arial" w:hAnsi="Arial"/>
        </w:rPr>
        <w:t xml:space="preserve">the form and just before you vote, this again is vote to replace the language so vote yes, we'll be voting with </w:t>
      </w:r>
      <w:r w:rsidRPr="3EF17B83" w:rsidR="2C4E738D">
        <w:rPr>
          <w:rFonts w:ascii="Arial" w:hAnsi="Arial"/>
        </w:rPr>
        <w:t>R</w:t>
      </w:r>
      <w:r w:rsidRPr="3EF17B83" w:rsidR="3EF17B83">
        <w:rPr>
          <w:rFonts w:ascii="Arial" w:hAnsi="Arial"/>
        </w:rPr>
        <w:t xml:space="preserve">epresentative </w:t>
      </w:r>
      <w:r w:rsidRPr="3EF17B83" w:rsidR="2325F582">
        <w:rPr>
          <w:rFonts w:ascii="Arial" w:hAnsi="Arial"/>
        </w:rPr>
        <w:t xml:space="preserve">Zebrowski’s </w:t>
      </w:r>
      <w:r w:rsidRPr="3EF17B83" w:rsidR="3EF17B83">
        <w:rPr>
          <w:rFonts w:ascii="Arial" w:hAnsi="Arial"/>
        </w:rPr>
        <w:t xml:space="preserve">amendment and then a vote no would retain the original language as is within the recommendations. Chief Administrative </w:t>
      </w:r>
      <w:r w:rsidRPr="3EF17B83" w:rsidR="39D42264">
        <w:rPr>
          <w:rFonts w:ascii="Arial" w:hAnsi="Arial"/>
        </w:rPr>
        <w:t>E</w:t>
      </w:r>
      <w:r w:rsidRPr="3EF17B83" w:rsidR="3EF17B83">
        <w:rPr>
          <w:rFonts w:ascii="Arial" w:hAnsi="Arial"/>
        </w:rPr>
        <w:t>xecutive Alexander sent that out so please feel free to vote at your earliest convenience.</w:t>
      </w:r>
      <w:r w:rsidRPr="3EF17B83" w:rsidR="0A661DAD">
        <w:rPr>
          <w:rFonts w:ascii="Arial" w:hAnsi="Arial"/>
        </w:rPr>
        <w:t xml:space="preserve"> </w:t>
      </w:r>
      <w:r w:rsidRPr="3EF17B83" w:rsidR="3EF17B83">
        <w:rPr>
          <w:rFonts w:ascii="Arial" w:hAnsi="Arial"/>
        </w:rPr>
        <w:t>Representative D</w:t>
      </w:r>
      <w:r w:rsidRPr="3EF17B83" w:rsidR="643BE1CD">
        <w:rPr>
          <w:rFonts w:ascii="Arial" w:hAnsi="Arial"/>
        </w:rPr>
        <w:t>’E</w:t>
      </w:r>
      <w:r w:rsidRPr="3EF17B83" w:rsidR="3EF17B83">
        <w:rPr>
          <w:rFonts w:ascii="Arial" w:hAnsi="Arial"/>
        </w:rPr>
        <w:t>lena Do you have privilege or did</w:t>
      </w:r>
      <w:r w:rsidRPr="3EF17B83" w:rsidR="4C6DDEEC">
        <w:rPr>
          <w:rFonts w:ascii="Arial" w:hAnsi="Arial"/>
        </w:rPr>
        <w:t>?</w:t>
      </w:r>
    </w:p>
    <w:p w:rsidR="007D4DB1" w:rsidRDefault="007D4DB1" w14:paraId="5ABF93C4" w14:textId="77777777">
      <w:pPr>
        <w:spacing w:after="0"/>
      </w:pPr>
    </w:p>
    <w:p w:rsidR="007D4DB1" w:rsidRDefault="002A3C40" w14:paraId="56446EA0" w14:textId="77777777">
      <w:pPr>
        <w:spacing w:after="0"/>
      </w:pPr>
      <w:r>
        <w:rPr>
          <w:rFonts w:ascii="Arial" w:hAnsi="Arial"/>
          <w:color w:val="5D7284"/>
        </w:rPr>
        <w:t>1:27:05</w:t>
      </w:r>
    </w:p>
    <w:p w:rsidR="007D4DB1" w:rsidP="3EF17B83" w:rsidRDefault="5005C074" w14:paraId="6F8E1AAF" w14:textId="52B32783">
      <w:pPr>
        <w:spacing w:after="0"/>
        <w:rPr>
          <w:rFonts w:ascii="Arial" w:hAnsi="Arial"/>
          <w:b/>
          <w:bCs/>
        </w:rPr>
      </w:pPr>
      <w:r w:rsidRPr="3EF17B83">
        <w:rPr>
          <w:rFonts w:ascii="Arial" w:hAnsi="Arial"/>
          <w:b/>
          <w:bCs/>
        </w:rPr>
        <w:t xml:space="preserve">Representative D’Elena: </w:t>
      </w:r>
    </w:p>
    <w:p w:rsidR="007D4DB1" w:rsidP="3EF17B83" w:rsidRDefault="5005C074" w14:paraId="12A3BB8F" w14:textId="7CB614D6">
      <w:pPr>
        <w:spacing w:after="0"/>
        <w:rPr>
          <w:rFonts w:ascii="Arial" w:hAnsi="Arial"/>
        </w:rPr>
      </w:pPr>
      <w:r w:rsidRPr="3EF17B83">
        <w:rPr>
          <w:rFonts w:ascii="Arial" w:hAnsi="Arial"/>
        </w:rPr>
        <w:t xml:space="preserve">Did </w:t>
      </w:r>
      <w:r w:rsidRPr="3EF17B83" w:rsidR="3EF17B83">
        <w:rPr>
          <w:rFonts w:ascii="Arial" w:hAnsi="Arial"/>
        </w:rPr>
        <w:t>you get my vote b</w:t>
      </w:r>
      <w:r w:rsidRPr="3EF17B83" w:rsidR="3BB07160">
        <w:rPr>
          <w:rFonts w:ascii="Arial" w:hAnsi="Arial"/>
        </w:rPr>
        <w:t xml:space="preserve">y chance? </w:t>
      </w:r>
      <w:r w:rsidRPr="3EF17B83" w:rsidR="283DAE2E">
        <w:rPr>
          <w:rFonts w:ascii="Arial" w:hAnsi="Arial"/>
        </w:rPr>
        <w:t xml:space="preserve">My computer just glitched out. </w:t>
      </w:r>
    </w:p>
    <w:p w:rsidR="007D4DB1" w:rsidRDefault="007D4DB1" w14:paraId="71DCB018" w14:textId="77777777">
      <w:pPr>
        <w:spacing w:after="0"/>
      </w:pPr>
    </w:p>
    <w:p w:rsidR="007D4DB1" w:rsidRDefault="3EF17B83" w14:paraId="1EB0BBFA" w14:textId="77777777">
      <w:pPr>
        <w:spacing w:after="0"/>
      </w:pPr>
      <w:r w:rsidRPr="3EF17B83">
        <w:rPr>
          <w:rFonts w:ascii="Arial" w:hAnsi="Arial"/>
          <w:color w:val="5D7284"/>
        </w:rPr>
        <w:t>1:27:10</w:t>
      </w:r>
    </w:p>
    <w:p w:rsidR="5227CEDF" w:rsidP="3EF17B83" w:rsidRDefault="5227CEDF" w14:paraId="3EE2A79C" w14:textId="559ECC74">
      <w:pPr>
        <w:spacing w:after="0"/>
        <w:rPr>
          <w:rFonts w:ascii="Arial" w:hAnsi="Arial"/>
          <w:b/>
          <w:bCs/>
        </w:rPr>
      </w:pPr>
      <w:r w:rsidRPr="3EF17B83">
        <w:rPr>
          <w:rFonts w:ascii="Arial" w:hAnsi="Arial"/>
          <w:b/>
          <w:bCs/>
        </w:rPr>
        <w:t>Chief Administrative Executive Alexander:</w:t>
      </w:r>
    </w:p>
    <w:p w:rsidR="007D4DB1" w:rsidP="3EF17B83" w:rsidRDefault="3EF17B83" w14:paraId="11226E08" w14:textId="6346024C">
      <w:pPr>
        <w:spacing w:after="0"/>
        <w:rPr>
          <w:rFonts w:ascii="Arial" w:hAnsi="Arial"/>
        </w:rPr>
      </w:pPr>
      <w:r w:rsidRPr="3EF17B83">
        <w:rPr>
          <w:rFonts w:ascii="Arial" w:hAnsi="Arial"/>
        </w:rPr>
        <w:t>Okay, you've not voted. And D</w:t>
      </w:r>
      <w:r w:rsidRPr="3EF17B83" w:rsidR="0A31FCE1">
        <w:rPr>
          <w:rFonts w:ascii="Arial" w:hAnsi="Arial"/>
        </w:rPr>
        <w:t xml:space="preserve">’Elena </w:t>
      </w:r>
      <w:r w:rsidRPr="3EF17B83">
        <w:rPr>
          <w:rFonts w:ascii="Arial" w:hAnsi="Arial"/>
        </w:rPr>
        <w:t>has not voted. Giselle, I</w:t>
      </w:r>
      <w:r w:rsidRPr="3EF17B83" w:rsidR="3B7E539F">
        <w:rPr>
          <w:rFonts w:ascii="Arial" w:hAnsi="Arial"/>
        </w:rPr>
        <w:t xml:space="preserve"> </w:t>
      </w:r>
      <w:r w:rsidRPr="3EF17B83">
        <w:rPr>
          <w:rFonts w:ascii="Arial" w:hAnsi="Arial"/>
        </w:rPr>
        <w:t xml:space="preserve">have yours. </w:t>
      </w:r>
    </w:p>
    <w:p w:rsidR="007D4DB1" w:rsidP="3EF17B83" w:rsidRDefault="007D4DB1" w14:paraId="20565DF2" w14:textId="3D7E36AB">
      <w:pPr>
        <w:spacing w:after="0"/>
        <w:rPr>
          <w:rFonts w:ascii="Arial" w:hAnsi="Arial"/>
        </w:rPr>
      </w:pPr>
    </w:p>
    <w:p w:rsidR="007D4DB1" w:rsidP="3EF17B83" w:rsidRDefault="7C645EF1" w14:paraId="73FC3B13" w14:textId="17F18C94">
      <w:pPr>
        <w:spacing w:after="0"/>
        <w:rPr>
          <w:rFonts w:ascii="Arial" w:hAnsi="Arial"/>
          <w:b/>
          <w:bCs/>
        </w:rPr>
      </w:pPr>
      <w:r w:rsidRPr="3EF17B83">
        <w:rPr>
          <w:rFonts w:ascii="Arial" w:hAnsi="Arial"/>
          <w:b/>
          <w:bCs/>
        </w:rPr>
        <w:t>Representative Johnson:</w:t>
      </w:r>
    </w:p>
    <w:p w:rsidR="007D4DB1" w:rsidP="3EF17B83" w:rsidRDefault="3EF17B83" w14:paraId="3A9BC570" w14:textId="5423F280">
      <w:pPr>
        <w:spacing w:after="0"/>
        <w:rPr>
          <w:rFonts w:ascii="Arial" w:hAnsi="Arial"/>
        </w:rPr>
      </w:pPr>
      <w:r w:rsidRPr="3EF17B83">
        <w:rPr>
          <w:rFonts w:ascii="Arial" w:hAnsi="Arial"/>
        </w:rPr>
        <w:t>Do you have mine?</w:t>
      </w:r>
    </w:p>
    <w:p w:rsidR="007D4DB1" w:rsidRDefault="007D4DB1" w14:paraId="082C48EB" w14:textId="77777777">
      <w:pPr>
        <w:spacing w:after="0"/>
      </w:pPr>
    </w:p>
    <w:p w:rsidR="007D4DB1" w:rsidRDefault="3EF17B83" w14:paraId="3D760F7C" w14:textId="77777777">
      <w:pPr>
        <w:spacing w:after="0"/>
      </w:pPr>
      <w:r w:rsidRPr="3EF17B83">
        <w:rPr>
          <w:rFonts w:ascii="Arial" w:hAnsi="Arial"/>
          <w:color w:val="5D7284"/>
        </w:rPr>
        <w:t>1:27:23</w:t>
      </w:r>
    </w:p>
    <w:p w:rsidR="580A3321" w:rsidP="3EF17B83" w:rsidRDefault="580A3321" w14:paraId="7A64089A" w14:textId="45BF0D6D">
      <w:pPr>
        <w:spacing w:after="0"/>
        <w:rPr>
          <w:rFonts w:ascii="Arial" w:hAnsi="Arial"/>
          <w:b/>
          <w:bCs/>
        </w:rPr>
      </w:pPr>
      <w:r w:rsidRPr="3EF17B83">
        <w:rPr>
          <w:rFonts w:ascii="Arial" w:hAnsi="Arial"/>
          <w:b/>
          <w:bCs/>
        </w:rPr>
        <w:t>Chief Administrative Executive Alexander:</w:t>
      </w:r>
    </w:p>
    <w:p w:rsidR="007D4DB1" w:rsidRDefault="3EF17B83" w14:paraId="3B58546B" w14:textId="644B5117">
      <w:pPr>
        <w:spacing w:after="0"/>
      </w:pPr>
      <w:r w:rsidRPr="3EF17B83">
        <w:rPr>
          <w:rFonts w:ascii="Arial" w:hAnsi="Arial"/>
        </w:rPr>
        <w:t xml:space="preserve">No, </w:t>
      </w:r>
      <w:r w:rsidRPr="3EF17B83" w:rsidR="34CBB79B">
        <w:rPr>
          <w:rFonts w:ascii="Arial" w:hAnsi="Arial"/>
        </w:rPr>
        <w:t xml:space="preserve">Brian. </w:t>
      </w:r>
      <w:r w:rsidRPr="3EF17B83">
        <w:rPr>
          <w:rFonts w:ascii="Arial" w:hAnsi="Arial"/>
        </w:rPr>
        <w:t>I do not have yours</w:t>
      </w:r>
      <w:r w:rsidRPr="3EF17B83" w:rsidR="63C2F40C">
        <w:rPr>
          <w:rFonts w:ascii="Arial" w:hAnsi="Arial"/>
        </w:rPr>
        <w:t>. O</w:t>
      </w:r>
      <w:r w:rsidRPr="3EF17B83">
        <w:rPr>
          <w:rFonts w:ascii="Arial" w:hAnsi="Arial"/>
        </w:rPr>
        <w:t>nly waiting for one more.</w:t>
      </w:r>
      <w:r w:rsidRPr="3EF17B83" w:rsidR="618AED68">
        <w:rPr>
          <w:rFonts w:ascii="Arial" w:hAnsi="Arial"/>
        </w:rPr>
        <w:t xml:space="preserve"> </w:t>
      </w:r>
      <w:r w:rsidRPr="3EF17B83">
        <w:rPr>
          <w:rFonts w:ascii="Arial" w:hAnsi="Arial"/>
        </w:rPr>
        <w:t>Okay,</w:t>
      </w:r>
      <w:r w:rsidRPr="3EF17B83" w:rsidR="5DC679E2">
        <w:rPr>
          <w:rFonts w:ascii="Arial" w:hAnsi="Arial"/>
        </w:rPr>
        <w:t xml:space="preserve"> </w:t>
      </w:r>
      <w:r w:rsidRPr="3EF17B83">
        <w:rPr>
          <w:rFonts w:ascii="Arial" w:hAnsi="Arial"/>
        </w:rPr>
        <w:t>so it is a tie</w:t>
      </w:r>
      <w:r w:rsidRPr="3EF17B83" w:rsidR="558BEE98">
        <w:rPr>
          <w:rFonts w:ascii="Arial" w:hAnsi="Arial"/>
        </w:rPr>
        <w:t>.</w:t>
      </w:r>
    </w:p>
    <w:p w:rsidR="007D4DB1" w:rsidRDefault="007D4DB1" w14:paraId="3AB58C42" w14:textId="77777777">
      <w:pPr>
        <w:spacing w:after="0"/>
      </w:pPr>
    </w:p>
    <w:p w:rsidR="007D4DB1" w:rsidRDefault="3EF17B83" w14:paraId="4C7EFD06" w14:textId="77777777">
      <w:pPr>
        <w:spacing w:after="0"/>
      </w:pPr>
      <w:r w:rsidRPr="3EF17B83">
        <w:rPr>
          <w:rFonts w:ascii="Arial" w:hAnsi="Arial"/>
          <w:color w:val="5D7284"/>
        </w:rPr>
        <w:t>1:28:06</w:t>
      </w:r>
    </w:p>
    <w:p w:rsidR="6E4B0BB2" w:rsidP="3EF17B83" w:rsidRDefault="6E4B0BB2" w14:paraId="4E6691A2" w14:textId="087E8E9F">
      <w:pPr>
        <w:spacing w:after="0"/>
        <w:rPr>
          <w:rFonts w:ascii="Arial" w:hAnsi="Arial"/>
          <w:b/>
          <w:bCs/>
        </w:rPr>
      </w:pPr>
      <w:r w:rsidRPr="3EF17B83">
        <w:rPr>
          <w:rFonts w:ascii="Arial" w:hAnsi="Arial"/>
          <w:b/>
          <w:bCs/>
        </w:rPr>
        <w:t xml:space="preserve">Chair Rodriguez: </w:t>
      </w:r>
    </w:p>
    <w:p w:rsidR="007D4DB1" w:rsidRDefault="6E4B0BB2" w14:paraId="16732170" w14:textId="5FB44E41">
      <w:pPr>
        <w:spacing w:after="0"/>
      </w:pPr>
      <w:r w:rsidRPr="3EF17B83">
        <w:rPr>
          <w:rFonts w:ascii="Arial" w:hAnsi="Arial"/>
        </w:rPr>
        <w:t xml:space="preserve">And </w:t>
      </w:r>
      <w:r w:rsidRPr="3EF17B83" w:rsidR="3EF17B83">
        <w:rPr>
          <w:rFonts w:ascii="Arial" w:hAnsi="Arial"/>
        </w:rPr>
        <w:t>I vote no.</w:t>
      </w:r>
    </w:p>
    <w:p w:rsidR="007D4DB1" w:rsidRDefault="007D4DB1" w14:paraId="4EA9BA15" w14:textId="77777777">
      <w:pPr>
        <w:spacing w:after="0"/>
      </w:pPr>
    </w:p>
    <w:p w:rsidR="007D4DB1" w:rsidRDefault="3EF17B83" w14:paraId="6AF2B6B7" w14:textId="77777777">
      <w:pPr>
        <w:spacing w:after="0"/>
      </w:pPr>
      <w:r w:rsidRPr="3EF17B83">
        <w:rPr>
          <w:rFonts w:ascii="Arial" w:hAnsi="Arial"/>
          <w:color w:val="5D7284"/>
        </w:rPr>
        <w:t>1:28:11</w:t>
      </w:r>
    </w:p>
    <w:p w:rsidR="0739EF08" w:rsidP="3EF17B83" w:rsidRDefault="0739EF08" w14:paraId="3BEAD66F" w14:textId="5E47009F">
      <w:pPr>
        <w:spacing w:after="0"/>
        <w:rPr>
          <w:rFonts w:ascii="Arial" w:hAnsi="Arial"/>
          <w:b/>
          <w:bCs/>
        </w:rPr>
      </w:pPr>
      <w:r w:rsidRPr="3EF17B83">
        <w:rPr>
          <w:rFonts w:ascii="Arial" w:hAnsi="Arial"/>
          <w:b/>
          <w:bCs/>
        </w:rPr>
        <w:t>Chief Administrative Executive Alexander:</w:t>
      </w:r>
    </w:p>
    <w:p w:rsidR="007D4DB1" w:rsidRDefault="0739EF08" w14:paraId="7E90B36B" w14:textId="770B0264">
      <w:pPr>
        <w:spacing w:after="0"/>
      </w:pPr>
      <w:r w:rsidRPr="3EF17B83">
        <w:rPr>
          <w:rFonts w:ascii="Arial" w:hAnsi="Arial"/>
        </w:rPr>
        <w:t xml:space="preserve">Okay, </w:t>
      </w:r>
      <w:r w:rsidRPr="3EF17B83" w:rsidR="3EF17B83">
        <w:rPr>
          <w:rFonts w:ascii="Arial" w:hAnsi="Arial"/>
        </w:rPr>
        <w:t>that is five yeses, six noes and one abstention</w:t>
      </w:r>
      <w:r w:rsidRPr="3EF17B83" w:rsidR="7E9A24CA">
        <w:rPr>
          <w:rFonts w:ascii="Arial" w:hAnsi="Arial"/>
        </w:rPr>
        <w:t xml:space="preserve"> (5-6-1)</w:t>
      </w:r>
      <w:r w:rsidRPr="3EF17B83" w:rsidR="3EF17B83">
        <w:rPr>
          <w:rFonts w:ascii="Arial" w:hAnsi="Arial"/>
        </w:rPr>
        <w:t xml:space="preserve"> All right. We will not be replacing that text.</w:t>
      </w:r>
    </w:p>
    <w:p w:rsidR="007D4DB1" w:rsidRDefault="007D4DB1" w14:paraId="7332107B" w14:textId="77777777">
      <w:pPr>
        <w:spacing w:after="0"/>
      </w:pPr>
    </w:p>
    <w:p w:rsidR="007D4DB1" w:rsidRDefault="3EF17B83" w14:paraId="179D7C1C" w14:textId="77777777">
      <w:pPr>
        <w:spacing w:after="0"/>
      </w:pPr>
      <w:r w:rsidRPr="3EF17B83">
        <w:rPr>
          <w:rFonts w:ascii="Arial" w:hAnsi="Arial"/>
          <w:color w:val="5D7284"/>
        </w:rPr>
        <w:t>1:28:30</w:t>
      </w:r>
    </w:p>
    <w:p w:rsidR="1CE29158" w:rsidP="3EF17B83" w:rsidRDefault="1CE29158" w14:paraId="78FD5680" w14:textId="2F9E7645">
      <w:pPr>
        <w:spacing w:after="0"/>
        <w:rPr>
          <w:rFonts w:ascii="Arial" w:hAnsi="Arial"/>
          <w:b/>
          <w:bCs/>
        </w:rPr>
      </w:pPr>
      <w:r w:rsidRPr="3EF17B83">
        <w:rPr>
          <w:rFonts w:ascii="Arial" w:hAnsi="Arial"/>
          <w:b/>
          <w:bCs/>
        </w:rPr>
        <w:t>Chair Rodriguez:</w:t>
      </w:r>
    </w:p>
    <w:p w:rsidR="007D4DB1" w:rsidRDefault="1CE29158" w14:paraId="1AF56354" w14:textId="685C8AA7">
      <w:pPr>
        <w:spacing w:after="0"/>
      </w:pPr>
      <w:r w:rsidRPr="3EF17B83">
        <w:rPr>
          <w:rFonts w:ascii="Arial" w:hAnsi="Arial"/>
        </w:rPr>
        <w:t>We w</w:t>
      </w:r>
      <w:r w:rsidRPr="3EF17B83" w:rsidR="3EF17B83">
        <w:rPr>
          <w:rFonts w:ascii="Arial" w:hAnsi="Arial"/>
        </w:rPr>
        <w:t xml:space="preserve">ill now move into amendment 12. Representatives </w:t>
      </w:r>
      <w:r w:rsidRPr="3EF17B83" w:rsidR="30399A60">
        <w:rPr>
          <w:rFonts w:ascii="Arial" w:hAnsi="Arial"/>
        </w:rPr>
        <w:t>Ze</w:t>
      </w:r>
      <w:r w:rsidRPr="3EF17B83" w:rsidR="3EF17B83">
        <w:rPr>
          <w:rFonts w:ascii="Arial" w:hAnsi="Arial"/>
        </w:rPr>
        <w:t>bro</w:t>
      </w:r>
      <w:r w:rsidRPr="3EF17B83" w:rsidR="0FB4A894">
        <w:rPr>
          <w:rFonts w:ascii="Arial" w:hAnsi="Arial"/>
        </w:rPr>
        <w:t>w</w:t>
      </w:r>
      <w:r w:rsidRPr="3EF17B83" w:rsidR="3EF17B83">
        <w:rPr>
          <w:rFonts w:ascii="Arial" w:hAnsi="Arial"/>
        </w:rPr>
        <w:t>ski.</w:t>
      </w:r>
    </w:p>
    <w:p w:rsidR="007D4DB1" w:rsidRDefault="007D4DB1" w14:paraId="5D98A3F1" w14:textId="77777777">
      <w:pPr>
        <w:spacing w:after="0"/>
      </w:pPr>
    </w:p>
    <w:p w:rsidR="007D4DB1" w:rsidRDefault="3EF17B83" w14:paraId="6C90F66D" w14:textId="77777777">
      <w:pPr>
        <w:spacing w:after="0"/>
      </w:pPr>
      <w:r w:rsidRPr="3EF17B83">
        <w:rPr>
          <w:rFonts w:ascii="Arial" w:hAnsi="Arial"/>
          <w:color w:val="5D7284"/>
        </w:rPr>
        <w:t>1:28:33</w:t>
      </w:r>
    </w:p>
    <w:p w:rsidR="7D9AA482" w:rsidP="3EF17B83" w:rsidRDefault="7D9AA482" w14:paraId="2521DA65" w14:textId="589DDF54">
      <w:pPr>
        <w:spacing w:after="0"/>
        <w:rPr>
          <w:rFonts w:ascii="Arial" w:hAnsi="Arial"/>
          <w:b/>
          <w:bCs/>
        </w:rPr>
      </w:pPr>
      <w:r w:rsidRPr="3EF17B83">
        <w:rPr>
          <w:rFonts w:ascii="Arial" w:hAnsi="Arial"/>
          <w:b/>
          <w:bCs/>
        </w:rPr>
        <w:t>Representative Zebrowski:</w:t>
      </w:r>
    </w:p>
    <w:p w:rsidR="007D4DB1" w:rsidRDefault="3EF17B83" w14:paraId="5314FF9C" w14:textId="4C173CFE">
      <w:pPr>
        <w:spacing w:after="0"/>
      </w:pPr>
      <w:r w:rsidRPr="3EF17B83">
        <w:rPr>
          <w:rFonts w:ascii="Arial" w:hAnsi="Arial"/>
        </w:rPr>
        <w:t>Yeah, amendment 12. On the only things that I believe I did with it are section one I just tightened that up a little bit to be to define that we are not allocating funds to things that are firmly within the academic experience paid for by tuition are not optional proponents of courses to receive credit. And I did make an amendment or a change to number four, just to reflect what Barry mentioned that number four deals with something required by statute or regulation. Yeah, but I believe those are the changes on paper.</w:t>
      </w:r>
    </w:p>
    <w:p w:rsidR="007D4DB1" w:rsidRDefault="007D4DB1" w14:paraId="50C86B8C" w14:textId="77777777">
      <w:pPr>
        <w:spacing w:after="0"/>
      </w:pPr>
    </w:p>
    <w:p w:rsidR="007D4DB1" w:rsidRDefault="3EF17B83" w14:paraId="02AB3D6C" w14:textId="77777777">
      <w:pPr>
        <w:spacing w:after="0"/>
      </w:pPr>
      <w:r w:rsidRPr="3EF17B83">
        <w:rPr>
          <w:rFonts w:ascii="Arial" w:hAnsi="Arial"/>
          <w:color w:val="5D7284"/>
        </w:rPr>
        <w:t>1:29:10</w:t>
      </w:r>
    </w:p>
    <w:p w:rsidR="636032FB" w:rsidP="3EF17B83" w:rsidRDefault="636032FB" w14:paraId="09DD7DBD" w14:textId="2E921173">
      <w:pPr>
        <w:spacing w:after="0"/>
        <w:rPr>
          <w:rFonts w:ascii="Arial" w:hAnsi="Arial"/>
          <w:b/>
          <w:bCs/>
        </w:rPr>
      </w:pPr>
      <w:r w:rsidRPr="3EF17B83">
        <w:rPr>
          <w:rFonts w:ascii="Arial" w:hAnsi="Arial"/>
          <w:b/>
          <w:bCs/>
        </w:rPr>
        <w:t>Chair Rodriguez:</w:t>
      </w:r>
    </w:p>
    <w:p w:rsidR="007D4DB1" w:rsidRDefault="3EF17B83" w14:paraId="71A6EC55" w14:textId="081863B9">
      <w:pPr>
        <w:spacing w:after="0"/>
      </w:pPr>
      <w:r w:rsidRPr="3EF17B83">
        <w:rPr>
          <w:rFonts w:ascii="Arial" w:hAnsi="Arial"/>
        </w:rPr>
        <w:t>All right, and we will now open up the floor for questions. Are there any questions? Representative Miller</w:t>
      </w:r>
      <w:r w:rsidRPr="3EF17B83" w:rsidR="3D74459A">
        <w:rPr>
          <w:rFonts w:ascii="Arial" w:hAnsi="Arial"/>
        </w:rPr>
        <w:t>.</w:t>
      </w:r>
    </w:p>
    <w:p w:rsidR="007D4DB1" w:rsidRDefault="007D4DB1" w14:paraId="60EDCC55" w14:textId="1D92574A">
      <w:pPr>
        <w:spacing w:after="0"/>
      </w:pPr>
    </w:p>
    <w:p w:rsidR="007D4DB1" w:rsidRDefault="002A3C40" w14:paraId="105397A9" w14:textId="77777777">
      <w:pPr>
        <w:spacing w:after="0"/>
      </w:pPr>
      <w:r>
        <w:rPr>
          <w:rFonts w:ascii="Arial" w:hAnsi="Arial"/>
          <w:color w:val="5D7284"/>
        </w:rPr>
        <w:t>1:29:18</w:t>
      </w:r>
    </w:p>
    <w:p w:rsidR="007D4DB1" w:rsidRDefault="7942C75D" w14:paraId="703F3E9A" w14:textId="451A20CC">
      <w:pPr>
        <w:spacing w:after="0"/>
      </w:pPr>
      <w:r w:rsidRPr="3EF17B83">
        <w:rPr>
          <w:rFonts w:ascii="Arial" w:hAnsi="Arial"/>
        </w:rPr>
        <w:t>Representative Miller:</w:t>
      </w:r>
    </w:p>
    <w:p w:rsidR="007D4DB1" w:rsidP="3EF17B83" w:rsidRDefault="7942C75D" w14:paraId="45FA494C" w14:textId="3E31AFA3">
      <w:pPr>
        <w:spacing w:after="0"/>
        <w:rPr>
          <w:rFonts w:ascii="Arial" w:hAnsi="Arial"/>
        </w:rPr>
      </w:pPr>
      <w:r w:rsidRPr="3EF17B83">
        <w:rPr>
          <w:rFonts w:ascii="Arial" w:hAnsi="Arial"/>
        </w:rPr>
        <w:t>C</w:t>
      </w:r>
      <w:r w:rsidRPr="3EF17B83" w:rsidR="3EF17B83">
        <w:rPr>
          <w:rFonts w:ascii="Arial" w:hAnsi="Arial"/>
        </w:rPr>
        <w:t>an</w:t>
      </w:r>
      <w:r w:rsidRPr="3EF17B83" w:rsidR="04CEDC77">
        <w:rPr>
          <w:rFonts w:ascii="Arial" w:hAnsi="Arial"/>
        </w:rPr>
        <w:t>,</w:t>
      </w:r>
      <w:r w:rsidRPr="3EF17B83" w:rsidR="3EF17B83">
        <w:rPr>
          <w:rFonts w:ascii="Arial" w:hAnsi="Arial"/>
        </w:rPr>
        <w:t xml:space="preserve"> as a point of privilege</w:t>
      </w:r>
      <w:r w:rsidRPr="3EF17B83" w:rsidR="611988F4">
        <w:rPr>
          <w:rFonts w:ascii="Arial" w:hAnsi="Arial"/>
        </w:rPr>
        <w:t>,</w:t>
      </w:r>
      <w:r w:rsidRPr="3EF17B83" w:rsidR="3EF17B83">
        <w:rPr>
          <w:rFonts w:ascii="Arial" w:hAnsi="Arial"/>
        </w:rPr>
        <w:t xml:space="preserve"> can we also strike the words </w:t>
      </w:r>
      <w:r w:rsidRPr="3EF17B83" w:rsidR="6DC3B596">
        <w:rPr>
          <w:rFonts w:ascii="Arial" w:hAnsi="Arial"/>
        </w:rPr>
        <w:t>“</w:t>
      </w:r>
      <w:r w:rsidRPr="3EF17B83" w:rsidR="3EF17B83">
        <w:rPr>
          <w:rFonts w:ascii="Arial" w:hAnsi="Arial"/>
        </w:rPr>
        <w:t>strike the entire section</w:t>
      </w:r>
      <w:r w:rsidRPr="3EF17B83" w:rsidR="02EA5BEB">
        <w:rPr>
          <w:rFonts w:ascii="Arial" w:hAnsi="Arial"/>
        </w:rPr>
        <w:t>”</w:t>
      </w:r>
      <w:r w:rsidRPr="3EF17B83" w:rsidR="3EF17B83">
        <w:rPr>
          <w:rFonts w:ascii="Arial" w:hAnsi="Arial"/>
        </w:rPr>
        <w:t xml:space="preserve"> and just keep the </w:t>
      </w:r>
      <w:r w:rsidRPr="3EF17B83" w:rsidR="50B0A1F1">
        <w:rPr>
          <w:rFonts w:ascii="Arial" w:hAnsi="Arial"/>
        </w:rPr>
        <w:t>“</w:t>
      </w:r>
      <w:r w:rsidRPr="3EF17B83" w:rsidR="3EF17B83">
        <w:rPr>
          <w:rFonts w:ascii="Arial" w:hAnsi="Arial"/>
        </w:rPr>
        <w:t>repla</w:t>
      </w:r>
      <w:r w:rsidRPr="3EF17B83" w:rsidR="3CE2D0E7">
        <w:rPr>
          <w:rFonts w:ascii="Arial" w:hAnsi="Arial"/>
        </w:rPr>
        <w:t>ce</w:t>
      </w:r>
      <w:r w:rsidRPr="3EF17B83" w:rsidR="3EF17B83">
        <w:rPr>
          <w:rFonts w:ascii="Arial" w:hAnsi="Arial"/>
        </w:rPr>
        <w:t xml:space="preserve"> with</w:t>
      </w:r>
      <w:r w:rsidRPr="3EF17B83" w:rsidR="03A55524">
        <w:rPr>
          <w:rFonts w:ascii="Arial" w:hAnsi="Arial"/>
        </w:rPr>
        <w:t xml:space="preserve">” </w:t>
      </w:r>
      <w:r w:rsidRPr="3EF17B83" w:rsidR="3EF17B83">
        <w:rPr>
          <w:rFonts w:ascii="Arial" w:hAnsi="Arial"/>
        </w:rPr>
        <w:t>such as the same as the last amendment</w:t>
      </w:r>
    </w:p>
    <w:p w:rsidR="007D4DB1" w:rsidRDefault="007D4DB1" w14:paraId="3BBB8815" w14:textId="77777777">
      <w:pPr>
        <w:spacing w:after="0"/>
      </w:pPr>
    </w:p>
    <w:p w:rsidR="007D4DB1" w:rsidRDefault="002A3C40" w14:paraId="34C4EBFB" w14:textId="77777777">
      <w:pPr>
        <w:spacing w:after="0"/>
      </w:pPr>
      <w:r>
        <w:rPr>
          <w:rFonts w:ascii="Arial" w:hAnsi="Arial"/>
          <w:color w:val="5D7284"/>
        </w:rPr>
        <w:t>1:29:28</w:t>
      </w:r>
    </w:p>
    <w:p w:rsidR="007D4DB1" w:rsidP="3EF17B83" w:rsidRDefault="6AF7C3D7" w14:paraId="2E293085" w14:textId="043AC906">
      <w:pPr>
        <w:spacing w:after="0"/>
        <w:rPr>
          <w:rFonts w:ascii="Arial" w:hAnsi="Arial"/>
          <w:b/>
          <w:bCs/>
        </w:rPr>
      </w:pPr>
      <w:r w:rsidRPr="3EF17B83">
        <w:rPr>
          <w:rFonts w:ascii="Arial" w:hAnsi="Arial"/>
          <w:b/>
          <w:bCs/>
        </w:rPr>
        <w:t>Chair Rodriguez:</w:t>
      </w:r>
    </w:p>
    <w:p w:rsidR="007D4DB1" w:rsidRDefault="6AF7C3D7" w14:paraId="7A30812A" w14:textId="1DD4D8D6">
      <w:pPr>
        <w:spacing w:after="0"/>
      </w:pPr>
      <w:r w:rsidRPr="3EF17B83">
        <w:rPr>
          <w:rFonts w:ascii="Arial" w:hAnsi="Arial"/>
        </w:rPr>
        <w:t>A</w:t>
      </w:r>
      <w:r w:rsidRPr="3EF17B83" w:rsidR="3EF17B83">
        <w:rPr>
          <w:rFonts w:ascii="Arial" w:hAnsi="Arial"/>
        </w:rPr>
        <w:t>nd Is that accepted as friendly? So that has been made and will now continue discussion</w:t>
      </w:r>
      <w:r w:rsidRPr="3EF17B83" w:rsidR="5E721C2C">
        <w:rPr>
          <w:rFonts w:ascii="Arial" w:hAnsi="Arial"/>
        </w:rPr>
        <w:t xml:space="preserve">. </w:t>
      </w:r>
      <w:r w:rsidRPr="3EF17B83" w:rsidR="3EF17B83">
        <w:rPr>
          <w:rFonts w:ascii="Arial" w:hAnsi="Arial"/>
        </w:rPr>
        <w:t>And any other questions? Representative Miller?</w:t>
      </w:r>
    </w:p>
    <w:p w:rsidR="007D4DB1" w:rsidRDefault="007D4DB1" w14:paraId="25AF7EAE" w14:textId="77777777">
      <w:pPr>
        <w:spacing w:after="0"/>
      </w:pPr>
    </w:p>
    <w:p w:rsidR="007D4DB1" w:rsidRDefault="3EF17B83" w14:paraId="64B0D458" w14:textId="77777777">
      <w:pPr>
        <w:spacing w:after="0"/>
      </w:pPr>
      <w:r w:rsidRPr="3EF17B83">
        <w:rPr>
          <w:rFonts w:ascii="Arial" w:hAnsi="Arial"/>
          <w:color w:val="5D7284"/>
        </w:rPr>
        <w:t>1:30:12</w:t>
      </w:r>
    </w:p>
    <w:p w:rsidR="7DA729FE" w:rsidP="3EF17B83" w:rsidRDefault="7DA729FE" w14:paraId="11E2244D" w14:textId="5692E36E">
      <w:pPr>
        <w:spacing w:after="0"/>
        <w:rPr>
          <w:rFonts w:ascii="Arial" w:hAnsi="Arial"/>
          <w:b/>
          <w:bCs/>
        </w:rPr>
      </w:pPr>
      <w:r w:rsidRPr="3EF17B83">
        <w:rPr>
          <w:rFonts w:ascii="Arial" w:hAnsi="Arial"/>
          <w:b/>
          <w:bCs/>
        </w:rPr>
        <w:t>Representative Miller:</w:t>
      </w:r>
    </w:p>
    <w:p w:rsidR="007D4DB1" w:rsidRDefault="002A3C40" w14:paraId="1C93467D" w14:textId="77777777">
      <w:pPr>
        <w:spacing w:after="0"/>
      </w:pPr>
      <w:r>
        <w:rPr>
          <w:rFonts w:ascii="Arial" w:hAnsi="Arial"/>
        </w:rPr>
        <w:t>My bad I apologize. I thought that that my hand was raised tried to lower it.</w:t>
      </w:r>
    </w:p>
    <w:p w:rsidR="007D4DB1" w:rsidRDefault="007D4DB1" w14:paraId="2633CEB9" w14:textId="77777777">
      <w:pPr>
        <w:spacing w:after="0"/>
      </w:pPr>
    </w:p>
    <w:p w:rsidR="007D4DB1" w:rsidRDefault="3EF17B83" w14:paraId="541B732D" w14:textId="77777777">
      <w:pPr>
        <w:spacing w:after="0"/>
      </w:pPr>
      <w:r w:rsidRPr="3EF17B83">
        <w:rPr>
          <w:rFonts w:ascii="Arial" w:hAnsi="Arial"/>
          <w:color w:val="5D7284"/>
        </w:rPr>
        <w:t>1:30:18</w:t>
      </w:r>
    </w:p>
    <w:p w:rsidR="4FF587A6" w:rsidP="3EF17B83" w:rsidRDefault="4FF587A6" w14:paraId="115292CF" w14:textId="0F2346B1">
      <w:pPr>
        <w:spacing w:after="0"/>
        <w:rPr>
          <w:rFonts w:ascii="Arial" w:hAnsi="Arial"/>
          <w:b/>
          <w:bCs/>
        </w:rPr>
      </w:pPr>
      <w:r w:rsidRPr="3EF17B83">
        <w:rPr>
          <w:rFonts w:ascii="Arial" w:hAnsi="Arial"/>
          <w:b/>
          <w:bCs/>
        </w:rPr>
        <w:t>Chair Rodriguez:</w:t>
      </w:r>
    </w:p>
    <w:p w:rsidR="007D4DB1" w:rsidRDefault="002A3C40" w14:paraId="755EBD07" w14:textId="77777777">
      <w:pPr>
        <w:spacing w:after="0"/>
      </w:pPr>
      <w:r>
        <w:rPr>
          <w:rFonts w:ascii="Arial" w:hAnsi="Arial"/>
        </w:rPr>
        <w:t>And are there any other questions? Representative Concepcion</w:t>
      </w:r>
    </w:p>
    <w:p w:rsidR="007D4DB1" w:rsidRDefault="007D4DB1" w14:paraId="4B1D477B" w14:textId="77777777">
      <w:pPr>
        <w:spacing w:after="0"/>
      </w:pPr>
    </w:p>
    <w:p w:rsidR="007D4DB1" w:rsidRDefault="002A3C40" w14:paraId="701AEF3C" w14:textId="77777777">
      <w:pPr>
        <w:spacing w:after="0"/>
      </w:pPr>
      <w:r>
        <w:rPr>
          <w:rFonts w:ascii="Arial" w:hAnsi="Arial"/>
          <w:color w:val="5D7284"/>
        </w:rPr>
        <w:t>1:30:25</w:t>
      </w:r>
    </w:p>
    <w:p w:rsidR="007D4DB1" w:rsidP="3EF17B83" w:rsidRDefault="7740939A" w14:paraId="5D1663E8" w14:textId="3565EF32">
      <w:pPr>
        <w:spacing w:after="0"/>
        <w:rPr>
          <w:rFonts w:ascii="Arial" w:hAnsi="Arial"/>
          <w:b/>
          <w:bCs/>
        </w:rPr>
      </w:pPr>
      <w:r w:rsidRPr="3EF17B83">
        <w:rPr>
          <w:rFonts w:ascii="Arial" w:hAnsi="Arial"/>
          <w:b/>
          <w:bCs/>
        </w:rPr>
        <w:t xml:space="preserve">Representative Concepcion: </w:t>
      </w:r>
    </w:p>
    <w:p w:rsidR="007D4DB1" w:rsidP="3EF17B83" w:rsidRDefault="7740939A" w14:paraId="5B90C494" w14:textId="7F8EC2A9">
      <w:pPr>
        <w:spacing w:after="0"/>
        <w:rPr>
          <w:rFonts w:ascii="Arial" w:hAnsi="Arial"/>
        </w:rPr>
      </w:pPr>
      <w:r w:rsidRPr="3EF17B83">
        <w:rPr>
          <w:rFonts w:ascii="Arial" w:hAnsi="Arial"/>
        </w:rPr>
        <w:t>Does the tightening up refer to t</w:t>
      </w:r>
      <w:r w:rsidRPr="3EF17B83" w:rsidR="3EF17B83">
        <w:rPr>
          <w:rFonts w:ascii="Arial" w:hAnsi="Arial"/>
        </w:rPr>
        <w:t xml:space="preserve">aking out </w:t>
      </w:r>
      <w:r w:rsidRPr="3EF17B83" w:rsidR="17EE2102">
        <w:rPr>
          <w:rFonts w:ascii="Arial" w:hAnsi="Arial"/>
        </w:rPr>
        <w:t>“</w:t>
      </w:r>
      <w:r w:rsidRPr="3EF17B83" w:rsidR="3EF17B83">
        <w:rPr>
          <w:rFonts w:ascii="Arial" w:hAnsi="Arial"/>
        </w:rPr>
        <w:t>when not typically</w:t>
      </w:r>
      <w:r w:rsidRPr="3EF17B83" w:rsidR="6276C9AC">
        <w:rPr>
          <w:rFonts w:ascii="Arial" w:hAnsi="Arial"/>
        </w:rPr>
        <w:t>”</w:t>
      </w:r>
      <w:r w:rsidRPr="3EF17B83" w:rsidR="3EF17B83">
        <w:rPr>
          <w:rFonts w:ascii="Arial" w:hAnsi="Arial"/>
        </w:rPr>
        <w:t xml:space="preserve"> replacing </w:t>
      </w:r>
      <w:r w:rsidRPr="3EF17B83" w:rsidR="744E015D">
        <w:rPr>
          <w:rFonts w:ascii="Arial" w:hAnsi="Arial"/>
        </w:rPr>
        <w:t>“</w:t>
      </w:r>
      <w:r w:rsidRPr="3EF17B83" w:rsidR="3EF17B83">
        <w:rPr>
          <w:rFonts w:ascii="Arial" w:hAnsi="Arial"/>
        </w:rPr>
        <w:t>should not be funded</w:t>
      </w:r>
      <w:r w:rsidRPr="3EF17B83" w:rsidR="6224ABB7">
        <w:rPr>
          <w:rFonts w:ascii="Arial" w:hAnsi="Arial"/>
        </w:rPr>
        <w:t>”</w:t>
      </w:r>
      <w:r w:rsidRPr="3EF17B83" w:rsidR="3EF17B83">
        <w:rPr>
          <w:rFonts w:ascii="Arial" w:hAnsi="Arial"/>
        </w:rPr>
        <w:t>?</w:t>
      </w:r>
    </w:p>
    <w:p w:rsidR="007D4DB1" w:rsidRDefault="007D4DB1" w14:paraId="65BE1F1D" w14:textId="77777777">
      <w:pPr>
        <w:spacing w:after="0"/>
      </w:pPr>
    </w:p>
    <w:p w:rsidR="007D4DB1" w:rsidRDefault="3EF17B83" w14:paraId="732A5F63" w14:textId="77777777">
      <w:pPr>
        <w:spacing w:after="0"/>
      </w:pPr>
      <w:r w:rsidRPr="3EF17B83">
        <w:rPr>
          <w:rFonts w:ascii="Arial" w:hAnsi="Arial"/>
          <w:color w:val="5D7284"/>
        </w:rPr>
        <w:t>1:30:41</w:t>
      </w:r>
    </w:p>
    <w:p w:rsidR="09811A01" w:rsidP="3EF17B83" w:rsidRDefault="09811A01" w14:paraId="4304D0B1" w14:textId="1E9C4818">
      <w:pPr>
        <w:spacing w:after="0"/>
        <w:rPr>
          <w:rFonts w:ascii="Arial" w:hAnsi="Arial"/>
          <w:b/>
          <w:bCs/>
        </w:rPr>
      </w:pPr>
      <w:r w:rsidRPr="3EF17B83">
        <w:rPr>
          <w:rFonts w:ascii="Arial" w:hAnsi="Arial"/>
          <w:b/>
          <w:bCs/>
        </w:rPr>
        <w:t>Representative Zebrowski:</w:t>
      </w:r>
    </w:p>
    <w:p w:rsidR="007D4DB1" w:rsidRDefault="3EF17B83" w14:paraId="2C86472B" w14:textId="39CDB5B3">
      <w:pPr>
        <w:spacing w:after="0"/>
      </w:pPr>
      <w:r w:rsidRPr="3EF17B83">
        <w:rPr>
          <w:rFonts w:ascii="Arial" w:hAnsi="Arial"/>
        </w:rPr>
        <w:t>Yeah, so the tightening up refers to in the original document, removing the language</w:t>
      </w:r>
      <w:r w:rsidRPr="3EF17B83" w:rsidR="16160E6C">
        <w:rPr>
          <w:rFonts w:ascii="Arial" w:hAnsi="Arial"/>
        </w:rPr>
        <w:t>, “t</w:t>
      </w:r>
      <w:r w:rsidRPr="3EF17B83">
        <w:rPr>
          <w:rFonts w:ascii="Arial" w:hAnsi="Arial"/>
        </w:rPr>
        <w:t>his includes e</w:t>
      </w:r>
      <w:r w:rsidRPr="3EF17B83" w:rsidR="49AF3E04">
        <w:rPr>
          <w:rFonts w:ascii="Arial" w:hAnsi="Arial"/>
        </w:rPr>
        <w:t xml:space="preserve">vents </w:t>
      </w:r>
      <w:r w:rsidRPr="3EF17B83">
        <w:rPr>
          <w:rFonts w:ascii="Arial" w:hAnsi="Arial"/>
        </w:rPr>
        <w:t>featuring and invited guests or speaker focus on a particular topic or area of interest connected to a class or academic program</w:t>
      </w:r>
      <w:r w:rsidRPr="3EF17B83" w:rsidR="6FD85DA6">
        <w:rPr>
          <w:rFonts w:ascii="Arial" w:hAnsi="Arial"/>
        </w:rPr>
        <w:t>”</w:t>
      </w:r>
      <w:r w:rsidRPr="3EF17B83">
        <w:rPr>
          <w:rFonts w:ascii="Arial" w:hAnsi="Arial"/>
        </w:rPr>
        <w:t xml:space="preserve"> by tightening up the purpose in section one was to make it hosted by an academic program.</w:t>
      </w:r>
    </w:p>
    <w:p w:rsidR="007D4DB1" w:rsidRDefault="007D4DB1" w14:paraId="6AFAB436" w14:textId="77777777">
      <w:pPr>
        <w:spacing w:after="0"/>
      </w:pPr>
    </w:p>
    <w:p w:rsidR="007D4DB1" w:rsidP="3EF17B83" w:rsidRDefault="1546247F" w14:paraId="27411A4C" w14:textId="20B8A457">
      <w:pPr>
        <w:spacing w:after="0"/>
        <w:rPr>
          <w:rFonts w:ascii="Arial" w:hAnsi="Arial"/>
          <w:b/>
          <w:bCs/>
        </w:rPr>
      </w:pPr>
      <w:r w:rsidRPr="3EF17B83">
        <w:rPr>
          <w:rFonts w:ascii="Arial" w:hAnsi="Arial"/>
          <w:b/>
          <w:bCs/>
        </w:rPr>
        <w:t>Chair Rodriguez:</w:t>
      </w:r>
    </w:p>
    <w:p w:rsidR="007D4DB1" w:rsidP="3EF17B83" w:rsidRDefault="3EF17B83" w14:paraId="46B03056" w14:textId="108ECBD3">
      <w:pPr>
        <w:spacing w:after="0"/>
      </w:pPr>
      <w:r w:rsidRPr="3EF17B83">
        <w:rPr>
          <w:rFonts w:ascii="Arial" w:hAnsi="Arial"/>
        </w:rPr>
        <w:t>Does that resolve your question representative</w:t>
      </w:r>
      <w:r w:rsidRPr="3EF17B83" w:rsidR="2E33AD56">
        <w:rPr>
          <w:rFonts w:ascii="Arial" w:hAnsi="Arial"/>
        </w:rPr>
        <w:t xml:space="preserve">? </w:t>
      </w:r>
      <w:r w:rsidRPr="3EF17B83">
        <w:rPr>
          <w:rFonts w:ascii="Arial" w:hAnsi="Arial"/>
        </w:rPr>
        <w:t>Representative Neville and then Vice Chair Chandler</w:t>
      </w:r>
      <w:r w:rsidRPr="3EF17B83" w:rsidR="5B394102">
        <w:rPr>
          <w:rFonts w:ascii="Arial" w:hAnsi="Arial"/>
        </w:rPr>
        <w:t>.</w:t>
      </w:r>
    </w:p>
    <w:p w:rsidR="007D4DB1" w:rsidRDefault="007D4DB1" w14:paraId="308F224F" w14:textId="77777777">
      <w:pPr>
        <w:spacing w:after="0"/>
      </w:pPr>
    </w:p>
    <w:p w:rsidR="007D4DB1" w:rsidP="3EF17B83" w:rsidRDefault="3EF17B83" w14:paraId="3F75DC82" w14:textId="77777777">
      <w:pPr>
        <w:spacing w:after="0"/>
        <w:rPr>
          <w:rFonts w:ascii="Arial" w:hAnsi="Arial"/>
          <w:color w:val="5D7284"/>
        </w:rPr>
      </w:pPr>
      <w:r w:rsidRPr="3EF17B83">
        <w:rPr>
          <w:rFonts w:ascii="Arial" w:hAnsi="Arial"/>
          <w:color w:val="5D7284"/>
        </w:rPr>
        <w:t>1:31:31</w:t>
      </w:r>
    </w:p>
    <w:p w:rsidR="007D4DB1" w:rsidP="3EF17B83" w:rsidRDefault="3DCC7E2D" w14:paraId="24A16536" w14:textId="63A949FB">
      <w:pPr>
        <w:spacing w:after="0"/>
        <w:rPr>
          <w:rFonts w:ascii="Arial" w:hAnsi="Arial"/>
          <w:b/>
          <w:bCs/>
        </w:rPr>
      </w:pPr>
      <w:r w:rsidRPr="3EF17B83">
        <w:rPr>
          <w:rFonts w:ascii="Arial" w:hAnsi="Arial"/>
          <w:b/>
          <w:bCs/>
        </w:rPr>
        <w:t>Representative Nevil:</w:t>
      </w:r>
    </w:p>
    <w:p w:rsidR="007D4DB1" w:rsidP="3EF17B83" w:rsidRDefault="3DCC7E2D" w14:paraId="65E44226" w14:textId="159AEE92">
      <w:pPr>
        <w:spacing w:after="0"/>
        <w:rPr>
          <w:rFonts w:ascii="Arial" w:hAnsi="Arial"/>
        </w:rPr>
      </w:pPr>
      <w:r w:rsidRPr="3EF17B83">
        <w:rPr>
          <w:rFonts w:ascii="Arial" w:hAnsi="Arial"/>
        </w:rPr>
        <w:t xml:space="preserve">At-Large Representative Nevil, could you just... *indistinguishable* what do you mean by “housed.” </w:t>
      </w:r>
    </w:p>
    <w:p w:rsidR="007D4DB1" w:rsidRDefault="007D4DB1" w14:paraId="5E6D6F63" w14:textId="77777777">
      <w:pPr>
        <w:spacing w:after="0"/>
      </w:pPr>
    </w:p>
    <w:p w:rsidR="007D4DB1" w:rsidRDefault="3EF17B83" w14:paraId="25B0D7B7" w14:textId="77777777">
      <w:pPr>
        <w:spacing w:after="0"/>
      </w:pPr>
      <w:r w:rsidRPr="3EF17B83">
        <w:rPr>
          <w:rFonts w:ascii="Arial" w:hAnsi="Arial"/>
          <w:color w:val="5D7284"/>
        </w:rPr>
        <w:t>1:31:43</w:t>
      </w:r>
    </w:p>
    <w:p w:rsidR="5EFE3DB6" w:rsidP="3EF17B83" w:rsidRDefault="5EFE3DB6" w14:paraId="0F17D2EE" w14:textId="6E0C9FCC">
      <w:pPr>
        <w:spacing w:after="0"/>
        <w:rPr>
          <w:rFonts w:ascii="Arial" w:hAnsi="Arial"/>
          <w:b/>
          <w:bCs/>
        </w:rPr>
      </w:pPr>
      <w:r w:rsidRPr="3EF17B83">
        <w:rPr>
          <w:rFonts w:ascii="Arial" w:hAnsi="Arial"/>
          <w:b/>
          <w:bCs/>
        </w:rPr>
        <w:t>Representative Zebrowski:</w:t>
      </w:r>
    </w:p>
    <w:p w:rsidR="007D4DB1" w:rsidRDefault="3EF17B83" w14:paraId="3B517ACF" w14:textId="17127DAD">
      <w:pPr>
        <w:spacing w:after="0"/>
      </w:pPr>
      <w:r w:rsidRPr="3EF17B83">
        <w:rPr>
          <w:rFonts w:ascii="Arial" w:hAnsi="Arial"/>
        </w:rPr>
        <w:t>So h</w:t>
      </w:r>
      <w:r w:rsidRPr="3EF17B83" w:rsidR="005455BF">
        <w:rPr>
          <w:rFonts w:ascii="Arial" w:hAnsi="Arial"/>
        </w:rPr>
        <w:t xml:space="preserve">oused </w:t>
      </w:r>
      <w:r w:rsidRPr="3EF17B83">
        <w:rPr>
          <w:rFonts w:ascii="Arial" w:hAnsi="Arial"/>
        </w:rPr>
        <w:t>I believe comes from the original recommendation from the taskforce</w:t>
      </w:r>
      <w:r w:rsidRPr="3EF17B83" w:rsidR="6C8AFA74">
        <w:rPr>
          <w:rFonts w:ascii="Arial" w:hAnsi="Arial"/>
        </w:rPr>
        <w:t>. And w</w:t>
      </w:r>
      <w:r w:rsidRPr="3EF17B83">
        <w:rPr>
          <w:rFonts w:ascii="Arial" w:hAnsi="Arial"/>
        </w:rPr>
        <w:t>ithin house</w:t>
      </w:r>
      <w:r w:rsidRPr="3EF17B83" w:rsidR="5E4D47D1">
        <w:rPr>
          <w:rFonts w:ascii="Arial" w:hAnsi="Arial"/>
        </w:rPr>
        <w:t>d</w:t>
      </w:r>
      <w:r w:rsidRPr="3EF17B83">
        <w:rPr>
          <w:rFonts w:ascii="Arial" w:hAnsi="Arial"/>
        </w:rPr>
        <w:t>, it would be reflected in the following language that it would</w:t>
      </w:r>
      <w:r w:rsidRPr="3EF17B83" w:rsidR="3BA33F7A">
        <w:rPr>
          <w:rFonts w:ascii="Arial" w:hAnsi="Arial"/>
        </w:rPr>
        <w:t xml:space="preserve"> </w:t>
      </w:r>
      <w:r w:rsidRPr="3EF17B83">
        <w:rPr>
          <w:rFonts w:ascii="Arial" w:hAnsi="Arial"/>
        </w:rPr>
        <w:t xml:space="preserve">be an event put on by an academic department using tuition dollars to fund it. So within </w:t>
      </w:r>
      <w:r w:rsidRPr="3EF17B83" w:rsidR="702868B8">
        <w:rPr>
          <w:rFonts w:ascii="Arial" w:hAnsi="Arial"/>
        </w:rPr>
        <w:t xml:space="preserve">housed, </w:t>
      </w:r>
      <w:r w:rsidRPr="3EF17B83">
        <w:rPr>
          <w:rFonts w:ascii="Arial" w:hAnsi="Arial"/>
        </w:rPr>
        <w:t>to go back to the amendment which didn't pass</w:t>
      </w:r>
      <w:r w:rsidRPr="3EF17B83" w:rsidR="71E53EAC">
        <w:rPr>
          <w:rFonts w:ascii="Arial" w:hAnsi="Arial"/>
        </w:rPr>
        <w:t>,</w:t>
      </w:r>
      <w:r w:rsidRPr="3EF17B83">
        <w:rPr>
          <w:rFonts w:ascii="Arial" w:hAnsi="Arial"/>
        </w:rPr>
        <w:t xml:space="preserve"> the purpose of the house</w:t>
      </w:r>
      <w:r w:rsidRPr="3EF17B83" w:rsidR="329C16F5">
        <w:rPr>
          <w:rFonts w:ascii="Arial" w:hAnsi="Arial"/>
        </w:rPr>
        <w:t>d</w:t>
      </w:r>
      <w:r w:rsidRPr="3EF17B83">
        <w:rPr>
          <w:rFonts w:ascii="Arial" w:hAnsi="Arial"/>
        </w:rPr>
        <w:t xml:space="preserve"> was that if the if the initiative was on the academic department to start an event, then it shouldn't be funded. If the initiative was on the out of class experience student organization</w:t>
      </w:r>
      <w:r w:rsidRPr="3EF17B83" w:rsidR="4E93378B">
        <w:rPr>
          <w:rFonts w:ascii="Arial" w:hAnsi="Arial"/>
        </w:rPr>
        <w:t>,</w:t>
      </w:r>
      <w:r w:rsidRPr="3EF17B83">
        <w:rPr>
          <w:rFonts w:ascii="Arial" w:hAnsi="Arial"/>
        </w:rPr>
        <w:t xml:space="preserve"> it should be so that's what </w:t>
      </w:r>
      <w:r w:rsidRPr="3EF17B83" w:rsidR="2BE4B082">
        <w:rPr>
          <w:rFonts w:ascii="Arial" w:hAnsi="Arial"/>
        </w:rPr>
        <w:t>housed means in that sense</w:t>
      </w:r>
      <w:r w:rsidRPr="3EF17B83">
        <w:rPr>
          <w:rFonts w:ascii="Arial" w:hAnsi="Arial"/>
        </w:rPr>
        <w:t>.</w:t>
      </w:r>
    </w:p>
    <w:p w:rsidR="007D4DB1" w:rsidRDefault="007D4DB1" w14:paraId="7B969857" w14:textId="77777777">
      <w:pPr>
        <w:spacing w:after="0"/>
      </w:pPr>
    </w:p>
    <w:p w:rsidR="007D4DB1" w:rsidRDefault="3EF17B83" w14:paraId="2C43F541" w14:textId="77777777">
      <w:pPr>
        <w:spacing w:after="0"/>
      </w:pPr>
      <w:r w:rsidRPr="3EF17B83">
        <w:rPr>
          <w:rFonts w:ascii="Arial" w:hAnsi="Arial"/>
          <w:color w:val="5D7284"/>
        </w:rPr>
        <w:t>1:32:28</w:t>
      </w:r>
    </w:p>
    <w:p w:rsidR="605814C1" w:rsidP="3EF17B83" w:rsidRDefault="605814C1" w14:paraId="57CB6644" w14:textId="1EFE7F07">
      <w:pPr>
        <w:spacing w:after="0"/>
        <w:rPr>
          <w:rFonts w:ascii="Arial" w:hAnsi="Arial"/>
          <w:b/>
          <w:bCs/>
        </w:rPr>
      </w:pPr>
      <w:r w:rsidRPr="3EF17B83">
        <w:rPr>
          <w:rFonts w:ascii="Arial" w:hAnsi="Arial"/>
          <w:b/>
          <w:bCs/>
        </w:rPr>
        <w:t>Chair Rodriguez:</w:t>
      </w:r>
    </w:p>
    <w:p w:rsidR="007D4DB1" w:rsidRDefault="002A3C40" w14:paraId="3E8149D3" w14:textId="77777777">
      <w:pPr>
        <w:spacing w:after="0"/>
      </w:pPr>
      <w:r>
        <w:rPr>
          <w:rFonts w:ascii="Arial" w:hAnsi="Arial"/>
        </w:rPr>
        <w:t>And Vice Chair Chandler and then representative Concepcion.</w:t>
      </w:r>
    </w:p>
    <w:p w:rsidR="007D4DB1" w:rsidRDefault="007D4DB1" w14:paraId="0FE634FD" w14:textId="77777777">
      <w:pPr>
        <w:spacing w:after="0"/>
      </w:pPr>
    </w:p>
    <w:p w:rsidR="007D4DB1" w:rsidRDefault="3EF17B83" w14:paraId="612DDCCA" w14:textId="77777777">
      <w:pPr>
        <w:spacing w:after="0"/>
      </w:pPr>
      <w:r w:rsidRPr="3EF17B83">
        <w:rPr>
          <w:rFonts w:ascii="Arial" w:hAnsi="Arial"/>
          <w:color w:val="5D7284"/>
        </w:rPr>
        <w:t>1:32:34</w:t>
      </w:r>
    </w:p>
    <w:p w:rsidR="05112D9C" w:rsidP="3EF17B83" w:rsidRDefault="05112D9C" w14:paraId="332AED2E" w14:textId="31818105">
      <w:pPr>
        <w:spacing w:after="0"/>
      </w:pPr>
      <w:r w:rsidRPr="3EF17B83">
        <w:rPr>
          <w:rFonts w:ascii="Arial" w:hAnsi="Arial"/>
          <w:b/>
          <w:bCs/>
        </w:rPr>
        <w:t>Vice Chair Chandler:</w:t>
      </w:r>
    </w:p>
    <w:p w:rsidR="007D4DB1" w:rsidRDefault="3EF17B83" w14:paraId="676F58EA" w14:textId="47A795FD">
      <w:pPr>
        <w:spacing w:after="0"/>
      </w:pPr>
      <w:r w:rsidRPr="3EF17B83">
        <w:rPr>
          <w:rFonts w:ascii="Arial" w:hAnsi="Arial"/>
        </w:rPr>
        <w:t>I am curious if there was any</w:t>
      </w:r>
      <w:r w:rsidRPr="3EF17B83" w:rsidR="5A2EE840">
        <w:rPr>
          <w:rFonts w:ascii="Arial" w:hAnsi="Arial"/>
        </w:rPr>
        <w:t xml:space="preserve"> </w:t>
      </w:r>
      <w:r w:rsidRPr="3EF17B83">
        <w:rPr>
          <w:rFonts w:ascii="Arial" w:hAnsi="Arial"/>
        </w:rPr>
        <w:t>intention</w:t>
      </w:r>
      <w:r w:rsidRPr="3EF17B83" w:rsidR="28EAE9A8">
        <w:rPr>
          <w:rFonts w:ascii="Arial" w:hAnsi="Arial"/>
        </w:rPr>
        <w:t>.. *indistinguishable*.. And it is difficult to define the out-of-class experience</w:t>
      </w:r>
      <w:r w:rsidRPr="3EF17B83">
        <w:rPr>
          <w:rFonts w:ascii="Arial" w:hAnsi="Arial"/>
        </w:rPr>
        <w:t xml:space="preserve">. And I believe </w:t>
      </w:r>
      <w:r w:rsidRPr="3EF17B83" w:rsidR="7FB2FB7B">
        <w:rPr>
          <w:rFonts w:ascii="Arial" w:hAnsi="Arial"/>
        </w:rPr>
        <w:t>the consensus of the task force was</w:t>
      </w:r>
      <w:r w:rsidRPr="3EF17B83">
        <w:rPr>
          <w:rFonts w:ascii="Arial" w:hAnsi="Arial"/>
        </w:rPr>
        <w:t xml:space="preserve"> to not</w:t>
      </w:r>
      <w:r w:rsidRPr="3EF17B83" w:rsidR="0EA3F2A5">
        <w:rPr>
          <w:rFonts w:ascii="Arial" w:hAnsi="Arial"/>
        </w:rPr>
        <w:t xml:space="preserve">, </w:t>
      </w:r>
      <w:r w:rsidRPr="3EF17B83">
        <w:rPr>
          <w:rFonts w:ascii="Arial" w:hAnsi="Arial"/>
        </w:rPr>
        <w:t>again</w:t>
      </w:r>
      <w:r w:rsidRPr="3EF17B83" w:rsidR="39D003D5">
        <w:rPr>
          <w:rFonts w:ascii="Arial" w:hAnsi="Arial"/>
        </w:rPr>
        <w:t>,</w:t>
      </w:r>
      <w:r w:rsidRPr="3EF17B83">
        <w:rPr>
          <w:rFonts w:ascii="Arial" w:hAnsi="Arial"/>
        </w:rPr>
        <w:t xml:space="preserve"> be restrictive and allow that flexibility for things that</w:t>
      </w:r>
      <w:r w:rsidRPr="3EF17B83" w:rsidR="446DCDBB">
        <w:rPr>
          <w:rFonts w:ascii="Arial" w:hAnsi="Arial"/>
        </w:rPr>
        <w:t>... *indistinguishable*</w:t>
      </w:r>
    </w:p>
    <w:p w:rsidR="007D4DB1" w:rsidRDefault="007D4DB1" w14:paraId="300079F4" w14:textId="77777777">
      <w:pPr>
        <w:spacing w:after="0"/>
      </w:pPr>
    </w:p>
    <w:p w:rsidR="007D4DB1" w:rsidRDefault="3EF17B83" w14:paraId="36ABE39E" w14:textId="77777777">
      <w:pPr>
        <w:spacing w:after="0"/>
      </w:pPr>
      <w:r w:rsidRPr="3EF17B83">
        <w:rPr>
          <w:rFonts w:ascii="Arial" w:hAnsi="Arial"/>
          <w:color w:val="5D7284"/>
        </w:rPr>
        <w:t>1:33:05</w:t>
      </w:r>
    </w:p>
    <w:p w:rsidR="28BB680B" w:rsidP="3EF17B83" w:rsidRDefault="28BB680B" w14:paraId="07D62992" w14:textId="45AC02B5">
      <w:pPr>
        <w:spacing w:after="0"/>
        <w:rPr>
          <w:rFonts w:ascii="Arial" w:hAnsi="Arial"/>
          <w:b/>
          <w:bCs/>
        </w:rPr>
      </w:pPr>
      <w:r w:rsidRPr="3EF17B83">
        <w:rPr>
          <w:rFonts w:ascii="Arial" w:hAnsi="Arial"/>
          <w:b/>
          <w:bCs/>
        </w:rPr>
        <w:t>Representative Zebrowski:</w:t>
      </w:r>
    </w:p>
    <w:p w:rsidR="007D4DB1" w:rsidP="3EF17B83" w:rsidRDefault="3EF17B83" w14:paraId="17944814" w14:textId="3BD0B3D2">
      <w:pPr>
        <w:spacing w:after="0"/>
        <w:rPr>
          <w:rFonts w:ascii="Arial" w:hAnsi="Arial"/>
        </w:rPr>
      </w:pPr>
      <w:r w:rsidRPr="3EF17B83">
        <w:rPr>
          <w:rFonts w:ascii="Arial" w:hAnsi="Arial"/>
        </w:rPr>
        <w:t>Yeah, so again</w:t>
      </w:r>
      <w:r w:rsidRPr="3EF17B83" w:rsidR="7C7893BC">
        <w:rPr>
          <w:rFonts w:ascii="Arial" w:hAnsi="Arial"/>
        </w:rPr>
        <w:t>,</w:t>
      </w:r>
      <w:r w:rsidRPr="3EF17B83">
        <w:rPr>
          <w:rFonts w:ascii="Arial" w:hAnsi="Arial"/>
        </w:rPr>
        <w:t xml:space="preserve"> </w:t>
      </w:r>
      <w:r w:rsidRPr="3EF17B83" w:rsidR="39A0B15E">
        <w:rPr>
          <w:rFonts w:ascii="Arial" w:hAnsi="Arial"/>
        </w:rPr>
        <w:t>sorry</w:t>
      </w:r>
      <w:r w:rsidRPr="3EF17B83">
        <w:rPr>
          <w:rFonts w:ascii="Arial" w:hAnsi="Arial"/>
        </w:rPr>
        <w:t xml:space="preserve"> repeat it b</w:t>
      </w:r>
      <w:r w:rsidRPr="3EF17B83" w:rsidR="4D3823FA">
        <w:rPr>
          <w:rFonts w:ascii="Arial" w:hAnsi="Arial"/>
        </w:rPr>
        <w:t>ut</w:t>
      </w:r>
    </w:p>
    <w:p w:rsidR="007D4DB1" w:rsidRDefault="007D4DB1" w14:paraId="299D8616" w14:textId="77777777">
      <w:pPr>
        <w:spacing w:after="0"/>
      </w:pPr>
    </w:p>
    <w:p w:rsidR="007D4DB1" w:rsidRDefault="3EF17B83" w14:paraId="7DBAC9CB" w14:textId="77777777">
      <w:pPr>
        <w:spacing w:after="0"/>
      </w:pPr>
      <w:r w:rsidRPr="3EF17B83">
        <w:rPr>
          <w:rFonts w:ascii="Arial" w:hAnsi="Arial"/>
          <w:color w:val="5D7284"/>
        </w:rPr>
        <w:t>1:33:10</w:t>
      </w:r>
    </w:p>
    <w:p w:rsidR="44160609" w:rsidP="3EF17B83" w:rsidRDefault="44160609" w14:paraId="53E69B3C" w14:textId="583DFE37">
      <w:pPr>
        <w:spacing w:after="0"/>
        <w:rPr>
          <w:rFonts w:ascii="Arial" w:hAnsi="Arial"/>
          <w:b/>
          <w:bCs/>
        </w:rPr>
      </w:pPr>
      <w:r w:rsidRPr="3EF17B83">
        <w:rPr>
          <w:rFonts w:ascii="Arial" w:hAnsi="Arial"/>
          <w:b/>
          <w:bCs/>
        </w:rPr>
        <w:t>Chair Rodriguez:</w:t>
      </w:r>
    </w:p>
    <w:p w:rsidR="007D4DB1" w:rsidRDefault="44160609" w14:paraId="22D8A811" w14:textId="0D2D5E9B">
      <w:pPr>
        <w:spacing w:after="0"/>
      </w:pPr>
      <w:r w:rsidRPr="3EF17B83">
        <w:rPr>
          <w:rFonts w:ascii="Arial" w:hAnsi="Arial"/>
        </w:rPr>
        <w:t xml:space="preserve">Name and </w:t>
      </w:r>
      <w:r w:rsidRPr="3EF17B83" w:rsidR="3EF17B83">
        <w:rPr>
          <w:rFonts w:ascii="Arial" w:hAnsi="Arial"/>
        </w:rPr>
        <w:t>constituency to begin sorry</w:t>
      </w:r>
      <w:r w:rsidRPr="3EF17B83" w:rsidR="4C6830A1">
        <w:rPr>
          <w:rFonts w:ascii="Arial" w:hAnsi="Arial"/>
        </w:rPr>
        <w:t>. Na</w:t>
      </w:r>
      <w:r w:rsidRPr="3EF17B83" w:rsidR="3EF17B83">
        <w:rPr>
          <w:rFonts w:ascii="Arial" w:hAnsi="Arial"/>
        </w:rPr>
        <w:t>m</w:t>
      </w:r>
      <w:r w:rsidRPr="3EF17B83" w:rsidR="1791139D">
        <w:rPr>
          <w:rFonts w:ascii="Arial" w:hAnsi="Arial"/>
        </w:rPr>
        <w:t>e and</w:t>
      </w:r>
      <w:r w:rsidRPr="3EF17B83" w:rsidR="3EF17B83">
        <w:rPr>
          <w:rFonts w:ascii="Arial" w:hAnsi="Arial"/>
        </w:rPr>
        <w:t xml:space="preserve"> constituency </w:t>
      </w:r>
      <w:r w:rsidRPr="3EF17B83" w:rsidR="4D48D7D6">
        <w:rPr>
          <w:rFonts w:ascii="Arial" w:hAnsi="Arial"/>
        </w:rPr>
        <w:t>before</w:t>
      </w:r>
      <w:r w:rsidRPr="3EF17B83" w:rsidR="3EF17B83">
        <w:rPr>
          <w:rFonts w:ascii="Arial" w:hAnsi="Arial"/>
        </w:rPr>
        <w:t>, sorry</w:t>
      </w:r>
      <w:r w:rsidRPr="3EF17B83" w:rsidR="4D7EA841">
        <w:rPr>
          <w:rFonts w:ascii="Arial" w:hAnsi="Arial"/>
        </w:rPr>
        <w:t>.</w:t>
      </w:r>
    </w:p>
    <w:p w:rsidR="007D4DB1" w:rsidRDefault="007D4DB1" w14:paraId="491D2769" w14:textId="77777777">
      <w:pPr>
        <w:spacing w:after="0"/>
      </w:pPr>
    </w:p>
    <w:p w:rsidR="007D4DB1" w:rsidRDefault="3EF17B83" w14:paraId="2F9C6543" w14:textId="77777777">
      <w:pPr>
        <w:spacing w:after="0"/>
      </w:pPr>
      <w:r w:rsidRPr="3EF17B83">
        <w:rPr>
          <w:rFonts w:ascii="Arial" w:hAnsi="Arial"/>
          <w:color w:val="5D7284"/>
        </w:rPr>
        <w:t>1:33:14</w:t>
      </w:r>
    </w:p>
    <w:p w:rsidR="0E26F0E1" w:rsidP="3EF17B83" w:rsidRDefault="0E26F0E1" w14:paraId="49E49F54" w14:textId="133EB733">
      <w:pPr>
        <w:spacing w:after="0"/>
        <w:rPr>
          <w:rFonts w:ascii="Arial" w:hAnsi="Arial"/>
          <w:b/>
          <w:bCs/>
        </w:rPr>
      </w:pPr>
      <w:r w:rsidRPr="3EF17B83">
        <w:rPr>
          <w:rFonts w:ascii="Arial" w:hAnsi="Arial"/>
          <w:b/>
          <w:bCs/>
        </w:rPr>
        <w:t>Representative Zebrowski:</w:t>
      </w:r>
    </w:p>
    <w:p w:rsidR="007D4DB1" w:rsidRDefault="309E9C9D" w14:paraId="548B51A8" w14:textId="07ABB953">
      <w:pPr>
        <w:spacing w:after="0"/>
      </w:pPr>
      <w:r w:rsidRPr="3EF17B83">
        <w:rPr>
          <w:rFonts w:ascii="Arial" w:hAnsi="Arial"/>
        </w:rPr>
        <w:t>Dallas Ze</w:t>
      </w:r>
      <w:r w:rsidRPr="3EF17B83" w:rsidR="3EF17B83">
        <w:rPr>
          <w:rFonts w:ascii="Arial" w:hAnsi="Arial"/>
        </w:rPr>
        <w:t xml:space="preserve">browski, </w:t>
      </w:r>
      <w:r w:rsidRPr="3EF17B83" w:rsidR="3ED5C5C4">
        <w:rPr>
          <w:rFonts w:ascii="Arial" w:hAnsi="Arial"/>
        </w:rPr>
        <w:t>GPSA</w:t>
      </w:r>
      <w:r w:rsidRPr="3EF17B83" w:rsidR="3EF17B83">
        <w:rPr>
          <w:rFonts w:ascii="Arial" w:hAnsi="Arial"/>
        </w:rPr>
        <w:t xml:space="preserve"> representative</w:t>
      </w:r>
      <w:r w:rsidRPr="3EF17B83" w:rsidR="7C09C1EE">
        <w:rPr>
          <w:rFonts w:ascii="Arial" w:hAnsi="Arial"/>
        </w:rPr>
        <w:t>. T</w:t>
      </w:r>
      <w:r w:rsidRPr="3EF17B83" w:rsidR="3EF17B83">
        <w:rPr>
          <w:rFonts w:ascii="Arial" w:hAnsi="Arial"/>
        </w:rPr>
        <w:t>o go back</w:t>
      </w:r>
      <w:r w:rsidRPr="3EF17B83" w:rsidR="16B50EA2">
        <w:rPr>
          <w:rFonts w:ascii="Arial" w:hAnsi="Arial"/>
        </w:rPr>
        <w:t>,</w:t>
      </w:r>
      <w:r w:rsidRPr="3EF17B83" w:rsidR="3EF17B83">
        <w:rPr>
          <w:rFonts w:ascii="Arial" w:hAnsi="Arial"/>
        </w:rPr>
        <w:t xml:space="preserve"> 11 and 12 went together. So the reason </w:t>
      </w:r>
      <w:r w:rsidRPr="3EF17B83" w:rsidR="562C43BF">
        <w:rPr>
          <w:rFonts w:ascii="Arial" w:hAnsi="Arial"/>
        </w:rPr>
        <w:t>“t</w:t>
      </w:r>
      <w:r w:rsidRPr="3EF17B83" w:rsidR="3EF17B83">
        <w:rPr>
          <w:rFonts w:ascii="Arial" w:hAnsi="Arial"/>
        </w:rPr>
        <w:t>ypically</w:t>
      </w:r>
      <w:r w:rsidRPr="3EF17B83" w:rsidR="3341A534">
        <w:rPr>
          <w:rFonts w:ascii="Arial" w:hAnsi="Arial"/>
        </w:rPr>
        <w:t>”</w:t>
      </w:r>
      <w:r w:rsidRPr="3EF17B83" w:rsidR="3EF17B83">
        <w:rPr>
          <w:rFonts w:ascii="Arial" w:hAnsi="Arial"/>
        </w:rPr>
        <w:t xml:space="preserve"> was removed from 12 is when you say it would not </w:t>
      </w:r>
      <w:r w:rsidRPr="3EF17B83" w:rsidR="0E744966">
        <w:rPr>
          <w:rFonts w:ascii="Arial" w:hAnsi="Arial"/>
        </w:rPr>
        <w:t>“</w:t>
      </w:r>
      <w:r w:rsidRPr="3EF17B83" w:rsidR="3EF17B83">
        <w:rPr>
          <w:rFonts w:ascii="Arial" w:hAnsi="Arial"/>
        </w:rPr>
        <w:t>typically</w:t>
      </w:r>
      <w:r w:rsidRPr="3EF17B83" w:rsidR="5950301D">
        <w:rPr>
          <w:rFonts w:ascii="Arial" w:hAnsi="Arial"/>
        </w:rPr>
        <w:t xml:space="preserve">” </w:t>
      </w:r>
      <w:r w:rsidRPr="3EF17B83" w:rsidR="3EF17B83">
        <w:rPr>
          <w:rFonts w:ascii="Arial" w:hAnsi="Arial"/>
        </w:rPr>
        <w:t>fun</w:t>
      </w:r>
      <w:r w:rsidRPr="3EF17B83" w:rsidR="579EF750">
        <w:rPr>
          <w:rFonts w:ascii="Arial" w:hAnsi="Arial"/>
        </w:rPr>
        <w:t>d</w:t>
      </w:r>
      <w:r w:rsidRPr="3EF17B83" w:rsidR="3EF17B83">
        <w:rPr>
          <w:rFonts w:ascii="Arial" w:hAnsi="Arial"/>
        </w:rPr>
        <w:t>, you kind of</w:t>
      </w:r>
      <w:r w:rsidRPr="3EF17B83" w:rsidR="55E8A213">
        <w:rPr>
          <w:rFonts w:ascii="Arial" w:hAnsi="Arial"/>
        </w:rPr>
        <w:t xml:space="preserve">, </w:t>
      </w:r>
      <w:r w:rsidRPr="3EF17B83" w:rsidR="3EF17B83">
        <w:rPr>
          <w:rFonts w:ascii="Arial" w:hAnsi="Arial"/>
        </w:rPr>
        <w:t>with the vague definition of the out</w:t>
      </w:r>
      <w:r w:rsidRPr="3EF17B83" w:rsidR="5189D7A1">
        <w:rPr>
          <w:rFonts w:ascii="Arial" w:hAnsi="Arial"/>
        </w:rPr>
        <w:t xml:space="preserve"> of </w:t>
      </w:r>
      <w:r w:rsidRPr="3EF17B83" w:rsidR="3EF17B83">
        <w:rPr>
          <w:rFonts w:ascii="Arial" w:hAnsi="Arial"/>
        </w:rPr>
        <w:t>class experience. It goes back to the issues we've discussed are kind of kicking the can down the road of saying we don't typically f</w:t>
      </w:r>
      <w:r w:rsidRPr="3EF17B83" w:rsidR="00C17DA7">
        <w:rPr>
          <w:rFonts w:ascii="Arial" w:hAnsi="Arial"/>
        </w:rPr>
        <w:t xml:space="preserve">und </w:t>
      </w:r>
      <w:r w:rsidRPr="3EF17B83" w:rsidR="3EF17B83">
        <w:rPr>
          <w:rFonts w:ascii="Arial" w:hAnsi="Arial"/>
        </w:rPr>
        <w:t>something but not saying why</w:t>
      </w:r>
      <w:r w:rsidRPr="3EF17B83" w:rsidR="15EC4ADE">
        <w:rPr>
          <w:rFonts w:ascii="Arial" w:hAnsi="Arial"/>
        </w:rPr>
        <w:t xml:space="preserve">. A </w:t>
      </w:r>
      <w:r w:rsidRPr="3EF17B83" w:rsidR="3EF17B83">
        <w:rPr>
          <w:rFonts w:ascii="Arial" w:hAnsi="Arial"/>
        </w:rPr>
        <w:t>good example last year is about the bird strike proposal, which nobody liked. But nobody could articulate why that was not within the out</w:t>
      </w:r>
      <w:r w:rsidRPr="3EF17B83" w:rsidR="2C940601">
        <w:rPr>
          <w:rFonts w:ascii="Arial" w:hAnsi="Arial"/>
        </w:rPr>
        <w:t xml:space="preserve"> of </w:t>
      </w:r>
      <w:r w:rsidRPr="3EF17B83" w:rsidR="3EF17B83">
        <w:rPr>
          <w:rFonts w:ascii="Arial" w:hAnsi="Arial"/>
        </w:rPr>
        <w:t xml:space="preserve">class experience. There were claims that that </w:t>
      </w:r>
      <w:r w:rsidRPr="3EF17B83" w:rsidR="54A4133B">
        <w:rPr>
          <w:rFonts w:ascii="Arial" w:hAnsi="Arial"/>
        </w:rPr>
        <w:t xml:space="preserve">it </w:t>
      </w:r>
      <w:r w:rsidRPr="3EF17B83" w:rsidR="3EF17B83">
        <w:rPr>
          <w:rFonts w:ascii="Arial" w:hAnsi="Arial"/>
        </w:rPr>
        <w:t>was within an academic building, but s</w:t>
      </w:r>
      <w:r w:rsidRPr="3EF17B83" w:rsidR="2B93BC94">
        <w:rPr>
          <w:rFonts w:ascii="Arial" w:hAnsi="Arial"/>
        </w:rPr>
        <w:t xml:space="preserve">eeing </w:t>
      </w:r>
      <w:r w:rsidRPr="3EF17B83" w:rsidR="3EF17B83">
        <w:rPr>
          <w:rFonts w:ascii="Arial" w:hAnsi="Arial"/>
        </w:rPr>
        <w:t>dead birds everywhere</w:t>
      </w:r>
      <w:r w:rsidRPr="3EF17B83" w:rsidR="11B108F4">
        <w:rPr>
          <w:rFonts w:ascii="Arial" w:hAnsi="Arial"/>
        </w:rPr>
        <w:t xml:space="preserve"> is </w:t>
      </w:r>
      <w:r w:rsidRPr="3EF17B83" w:rsidR="3EF17B83">
        <w:rPr>
          <w:rFonts w:ascii="Arial" w:hAnsi="Arial"/>
        </w:rPr>
        <w:t>n</w:t>
      </w:r>
      <w:r w:rsidRPr="3EF17B83" w:rsidR="698DAC60">
        <w:rPr>
          <w:rFonts w:ascii="Arial" w:hAnsi="Arial"/>
        </w:rPr>
        <w:t xml:space="preserve">ot </w:t>
      </w:r>
      <w:r w:rsidRPr="3EF17B83" w:rsidR="3EF17B83">
        <w:rPr>
          <w:rFonts w:ascii="Arial" w:hAnsi="Arial"/>
        </w:rPr>
        <w:t>part of the academic experience. So</w:t>
      </w:r>
      <w:r w:rsidRPr="3EF17B83" w:rsidR="1F1754EB">
        <w:rPr>
          <w:rFonts w:ascii="Arial" w:hAnsi="Arial"/>
        </w:rPr>
        <w:t>, “</w:t>
      </w:r>
      <w:r w:rsidRPr="3EF17B83" w:rsidR="3EF17B83">
        <w:rPr>
          <w:rFonts w:ascii="Arial" w:hAnsi="Arial"/>
        </w:rPr>
        <w:t>typically</w:t>
      </w:r>
      <w:r w:rsidRPr="3EF17B83" w:rsidR="0C8D7CF5">
        <w:rPr>
          <w:rFonts w:ascii="Arial" w:hAnsi="Arial"/>
        </w:rPr>
        <w:t>”</w:t>
      </w:r>
      <w:r w:rsidRPr="3EF17B83" w:rsidR="3EF17B83">
        <w:rPr>
          <w:rFonts w:ascii="Arial" w:hAnsi="Arial"/>
        </w:rPr>
        <w:t xml:space="preserve"> was removed that amendment 12 would be the hard line. These are not the things we are funding whatsoever. And amendment 11, which did not pass</w:t>
      </w:r>
      <w:r w:rsidRPr="3EF17B83" w:rsidR="173D0007">
        <w:rPr>
          <w:rFonts w:ascii="Arial" w:hAnsi="Arial"/>
        </w:rPr>
        <w:t>,</w:t>
      </w:r>
      <w:r w:rsidRPr="3EF17B83" w:rsidR="3EF17B83">
        <w:rPr>
          <w:rFonts w:ascii="Arial" w:hAnsi="Arial"/>
        </w:rPr>
        <w:t xml:space="preserve"> was the was intended to be the flexibility.</w:t>
      </w:r>
    </w:p>
    <w:p w:rsidR="007D4DB1" w:rsidRDefault="007D4DB1" w14:paraId="6F5CD9ED" w14:textId="77777777">
      <w:pPr>
        <w:spacing w:after="0"/>
      </w:pPr>
    </w:p>
    <w:p w:rsidR="007D4DB1" w:rsidRDefault="3EF17B83" w14:paraId="73A7F571" w14:textId="77777777">
      <w:pPr>
        <w:spacing w:after="0"/>
      </w:pPr>
      <w:r w:rsidRPr="3EF17B83">
        <w:rPr>
          <w:rFonts w:ascii="Arial" w:hAnsi="Arial"/>
          <w:color w:val="5D7284"/>
        </w:rPr>
        <w:t>1:34:12</w:t>
      </w:r>
    </w:p>
    <w:p w:rsidR="463AE5DE" w:rsidP="3EF17B83" w:rsidRDefault="463AE5DE" w14:paraId="77461F5A" w14:textId="5991420F">
      <w:pPr>
        <w:spacing w:after="0"/>
        <w:rPr>
          <w:rFonts w:ascii="Arial" w:hAnsi="Arial"/>
          <w:b/>
          <w:bCs/>
        </w:rPr>
      </w:pPr>
      <w:r w:rsidRPr="3EF17B83">
        <w:rPr>
          <w:rFonts w:ascii="Arial" w:hAnsi="Arial"/>
          <w:b/>
          <w:bCs/>
        </w:rPr>
        <w:t>Chair Rodriguez:</w:t>
      </w:r>
    </w:p>
    <w:p w:rsidR="007D4DB1" w:rsidRDefault="3EF17B83" w14:paraId="2EB1DBA2" w14:textId="6443569F">
      <w:pPr>
        <w:spacing w:after="0"/>
      </w:pPr>
      <w:r w:rsidRPr="3EF17B83">
        <w:rPr>
          <w:rFonts w:ascii="Arial" w:hAnsi="Arial"/>
        </w:rPr>
        <w:t xml:space="preserve">Representative </w:t>
      </w:r>
      <w:r w:rsidRPr="3EF17B83" w:rsidR="52AE3A54">
        <w:rPr>
          <w:rFonts w:ascii="Arial" w:hAnsi="Arial"/>
        </w:rPr>
        <w:t>Concepcion</w:t>
      </w:r>
      <w:r w:rsidRPr="3EF17B83">
        <w:rPr>
          <w:rFonts w:ascii="Arial" w:hAnsi="Arial"/>
        </w:rPr>
        <w:t>.</w:t>
      </w:r>
    </w:p>
    <w:p w:rsidR="007D4DB1" w:rsidRDefault="007D4DB1" w14:paraId="4EF7FBD7" w14:textId="77777777">
      <w:pPr>
        <w:spacing w:after="0"/>
      </w:pPr>
    </w:p>
    <w:p w:rsidR="007D4DB1" w:rsidRDefault="3EF17B83" w14:paraId="3E3ED23B" w14:textId="77777777">
      <w:pPr>
        <w:spacing w:after="0"/>
      </w:pPr>
      <w:r w:rsidRPr="3EF17B83">
        <w:rPr>
          <w:rFonts w:ascii="Arial" w:hAnsi="Arial"/>
          <w:color w:val="5D7284"/>
        </w:rPr>
        <w:t>1:34:16</w:t>
      </w:r>
    </w:p>
    <w:p w:rsidR="5B33393D" w:rsidP="3EF17B83" w:rsidRDefault="5B33393D" w14:paraId="1FE23FC4" w14:textId="73AA36FD">
      <w:pPr>
        <w:spacing w:after="0"/>
        <w:rPr>
          <w:rFonts w:ascii="Arial" w:hAnsi="Arial"/>
          <w:b/>
          <w:bCs/>
        </w:rPr>
      </w:pPr>
      <w:r w:rsidRPr="3EF17B83">
        <w:rPr>
          <w:rFonts w:ascii="Arial" w:hAnsi="Arial"/>
          <w:b/>
          <w:bCs/>
        </w:rPr>
        <w:t>Representative Concepcion:</w:t>
      </w:r>
    </w:p>
    <w:p w:rsidR="007D4DB1" w:rsidRDefault="3EF17B83" w14:paraId="4F4CF1E5" w14:textId="19FCFF4B">
      <w:pPr>
        <w:spacing w:after="0"/>
      </w:pPr>
      <w:r w:rsidRPr="3EF17B83">
        <w:rPr>
          <w:rFonts w:ascii="Arial" w:hAnsi="Arial"/>
        </w:rPr>
        <w:t xml:space="preserve">I just want to get back to </w:t>
      </w:r>
      <w:r w:rsidRPr="3EF17B83" w:rsidR="71919D94">
        <w:rPr>
          <w:rFonts w:ascii="Arial" w:hAnsi="Arial"/>
        </w:rPr>
        <w:t xml:space="preserve">Representative Nevil;s comment </w:t>
      </w:r>
      <w:r w:rsidRPr="3EF17B83">
        <w:rPr>
          <w:rFonts w:ascii="Arial" w:hAnsi="Arial"/>
        </w:rPr>
        <w:t>about how it's good again</w:t>
      </w:r>
      <w:r w:rsidRPr="3EF17B83" w:rsidR="0EAB2303">
        <w:rPr>
          <w:rFonts w:ascii="Arial" w:hAnsi="Arial"/>
        </w:rPr>
        <w:t xml:space="preserve">... *indistinguishable•... </w:t>
      </w:r>
      <w:r w:rsidRPr="3EF17B83">
        <w:rPr>
          <w:rFonts w:ascii="Arial" w:hAnsi="Arial"/>
        </w:rPr>
        <w:t xml:space="preserve">then to talk about the typical funding. If we don't use that intentionally to be broad enough. There was situation at the discretion of the board that really was </w:t>
      </w:r>
      <w:r w:rsidRPr="3EF17B83" w:rsidR="59839962">
        <w:rPr>
          <w:rFonts w:ascii="Arial" w:hAnsi="Arial"/>
        </w:rPr>
        <w:t>unf</w:t>
      </w:r>
      <w:r w:rsidRPr="3EF17B83">
        <w:rPr>
          <w:rFonts w:ascii="Arial" w:hAnsi="Arial"/>
        </w:rPr>
        <w:t>ounded in any circumstance. And I wouldn't be opposed to adding a require statute or overreaching ordinance to be funded. But again, as I made many comments this meeting</w:t>
      </w:r>
      <w:r w:rsidRPr="3EF17B83" w:rsidR="52B9FDA9">
        <w:rPr>
          <w:rFonts w:ascii="Arial" w:hAnsi="Arial"/>
        </w:rPr>
        <w:t>,</w:t>
      </w:r>
      <w:r w:rsidRPr="3EF17B83">
        <w:rPr>
          <w:rFonts w:ascii="Arial" w:hAnsi="Arial"/>
        </w:rPr>
        <w:t xml:space="preserve"> the nature in which we amendments have been brought to me </w:t>
      </w:r>
      <w:r w:rsidRPr="3EF17B83" w:rsidR="53477404">
        <w:rPr>
          <w:rFonts w:ascii="Arial" w:hAnsi="Arial"/>
        </w:rPr>
        <w:t xml:space="preserve">are </w:t>
      </w:r>
      <w:r w:rsidRPr="3EF17B83">
        <w:rPr>
          <w:rFonts w:ascii="Arial" w:hAnsi="Arial"/>
        </w:rPr>
        <w:t>constricting. We should probably do some work on having these.</w:t>
      </w:r>
      <w:r w:rsidRPr="3EF17B83" w:rsidR="70A5921E">
        <w:rPr>
          <w:rFonts w:ascii="Arial" w:hAnsi="Arial"/>
        </w:rPr>
        <w:t>...*indistinguishable*</w:t>
      </w:r>
    </w:p>
    <w:p w:rsidR="007D4DB1" w:rsidP="3EF17B83" w:rsidRDefault="007D4DB1" w14:paraId="4D8DD901" w14:textId="1BC6E2AF">
      <w:pPr>
        <w:spacing w:after="0"/>
        <w:rPr>
          <w:rFonts w:ascii="Arial" w:hAnsi="Arial"/>
        </w:rPr>
      </w:pPr>
    </w:p>
    <w:p w:rsidR="007D4DB1" w:rsidP="3EF17B83" w:rsidRDefault="70A5921E" w14:paraId="4ABFBF88" w14:textId="6DDAEEFB">
      <w:pPr>
        <w:spacing w:after="0"/>
        <w:rPr>
          <w:rFonts w:ascii="Arial" w:hAnsi="Arial"/>
        </w:rPr>
      </w:pPr>
      <w:r w:rsidRPr="3EF17B83">
        <w:rPr>
          <w:rFonts w:ascii="Arial" w:hAnsi="Arial"/>
        </w:rPr>
        <w:t>Chair Rodriguez:</w:t>
      </w:r>
    </w:p>
    <w:p w:rsidR="007D4DB1" w:rsidP="3EF17B83" w:rsidRDefault="70A5921E" w14:paraId="6D5BDDA5" w14:textId="6C77D773">
      <w:pPr>
        <w:spacing w:after="0"/>
        <w:rPr>
          <w:rFonts w:ascii="Arial" w:hAnsi="Arial"/>
        </w:rPr>
      </w:pPr>
      <w:r w:rsidRPr="3EF17B83">
        <w:rPr>
          <w:rFonts w:ascii="Arial" w:hAnsi="Arial"/>
        </w:rPr>
        <w:t xml:space="preserve">Any other question? </w:t>
      </w:r>
      <w:r w:rsidRPr="3EF17B83" w:rsidR="3EF17B83">
        <w:rPr>
          <w:rFonts w:ascii="Arial" w:hAnsi="Arial"/>
        </w:rPr>
        <w:t xml:space="preserve">Representative </w:t>
      </w:r>
      <w:r w:rsidRPr="3EF17B83" w:rsidR="22BBDC24">
        <w:rPr>
          <w:rFonts w:ascii="Arial" w:hAnsi="Arial"/>
        </w:rPr>
        <w:t xml:space="preserve">Nevil, </w:t>
      </w:r>
      <w:r w:rsidRPr="3EF17B83" w:rsidR="3EF17B83">
        <w:rPr>
          <w:rFonts w:ascii="Arial" w:hAnsi="Arial"/>
        </w:rPr>
        <w:t xml:space="preserve">questions directed towards </w:t>
      </w:r>
      <w:r w:rsidRPr="3EF17B83" w:rsidR="04FB8BE2">
        <w:rPr>
          <w:rFonts w:ascii="Arial" w:hAnsi="Arial"/>
        </w:rPr>
        <w:t>Representative Ze</w:t>
      </w:r>
      <w:r w:rsidRPr="3EF17B83" w:rsidR="3EF17B83">
        <w:rPr>
          <w:rFonts w:ascii="Arial" w:hAnsi="Arial"/>
        </w:rPr>
        <w:t>bro</w:t>
      </w:r>
      <w:r w:rsidRPr="3EF17B83" w:rsidR="61A45B50">
        <w:rPr>
          <w:rFonts w:ascii="Arial" w:hAnsi="Arial"/>
        </w:rPr>
        <w:t>w</w:t>
      </w:r>
      <w:r w:rsidRPr="3EF17B83" w:rsidR="3EF17B83">
        <w:rPr>
          <w:rFonts w:ascii="Arial" w:hAnsi="Arial"/>
        </w:rPr>
        <w:t>ski, please.</w:t>
      </w:r>
    </w:p>
    <w:p w:rsidR="007D4DB1" w:rsidRDefault="007D4DB1" w14:paraId="527D639D" w14:textId="77777777">
      <w:pPr>
        <w:spacing w:after="0"/>
      </w:pPr>
    </w:p>
    <w:p w:rsidR="007D4DB1" w:rsidRDefault="3EF17B83" w14:paraId="091E90A0" w14:textId="77777777">
      <w:pPr>
        <w:spacing w:after="0"/>
      </w:pPr>
      <w:r w:rsidRPr="3EF17B83">
        <w:rPr>
          <w:rFonts w:ascii="Arial" w:hAnsi="Arial"/>
          <w:color w:val="5D7284"/>
        </w:rPr>
        <w:t>1:35:23</w:t>
      </w:r>
    </w:p>
    <w:p w:rsidR="7B8A8C52" w:rsidP="3EF17B83" w:rsidRDefault="7B8A8C52" w14:paraId="4ADE9115" w14:textId="5BFED79F">
      <w:pPr>
        <w:spacing w:after="0"/>
        <w:rPr>
          <w:rFonts w:ascii="Arial" w:hAnsi="Arial"/>
          <w:b/>
          <w:bCs/>
        </w:rPr>
      </w:pPr>
      <w:r w:rsidRPr="3EF17B83">
        <w:rPr>
          <w:rFonts w:ascii="Arial" w:hAnsi="Arial"/>
          <w:b/>
          <w:bCs/>
        </w:rPr>
        <w:t>Representative Nevil:</w:t>
      </w:r>
    </w:p>
    <w:p w:rsidR="007D4DB1" w:rsidP="3EF17B83" w:rsidRDefault="7B8A8C52" w14:paraId="7D19770E" w14:textId="46854923">
      <w:pPr>
        <w:spacing w:after="0"/>
        <w:rPr>
          <w:rFonts w:ascii="Arial" w:hAnsi="Arial"/>
        </w:rPr>
      </w:pPr>
      <w:r w:rsidRPr="3EF17B83">
        <w:rPr>
          <w:rFonts w:ascii="Arial" w:hAnsi="Arial"/>
        </w:rPr>
        <w:t xml:space="preserve">At-Large Representative Nevil. </w:t>
      </w:r>
      <w:r w:rsidRPr="3EF17B83" w:rsidR="3EF17B83">
        <w:rPr>
          <w:rFonts w:ascii="Arial" w:hAnsi="Arial"/>
        </w:rPr>
        <w:t xml:space="preserve">I guess my question would be a academic college, </w:t>
      </w:r>
      <w:r w:rsidRPr="3EF17B83" w:rsidR="18287E94">
        <w:rPr>
          <w:rFonts w:ascii="Arial" w:hAnsi="Arial"/>
        </w:rPr>
        <w:t xml:space="preserve">was to host a speaking </w:t>
      </w:r>
      <w:r w:rsidRPr="3EF17B83" w:rsidR="3EF17B83">
        <w:rPr>
          <w:rFonts w:ascii="Arial" w:hAnsi="Arial"/>
        </w:rPr>
        <w:t>event, or a program, as defined by this</w:t>
      </w:r>
      <w:r w:rsidRPr="3EF17B83" w:rsidR="565E9B1B">
        <w:rPr>
          <w:rFonts w:ascii="Arial" w:hAnsi="Arial"/>
        </w:rPr>
        <w:t>, and has</w:t>
      </w:r>
      <w:r w:rsidRPr="3EF17B83" w:rsidR="3EF17B83">
        <w:rPr>
          <w:rFonts w:ascii="Arial" w:hAnsi="Arial"/>
        </w:rPr>
        <w:t xml:space="preserve"> </w:t>
      </w:r>
      <w:r w:rsidRPr="3EF17B83" w:rsidR="103A9A18">
        <w:rPr>
          <w:rFonts w:ascii="Arial" w:hAnsi="Arial"/>
        </w:rPr>
        <w:t xml:space="preserve">paid </w:t>
      </w:r>
      <w:r w:rsidRPr="3EF17B83" w:rsidR="3EF17B83">
        <w:rPr>
          <w:rFonts w:ascii="Arial" w:hAnsi="Arial"/>
        </w:rPr>
        <w:t xml:space="preserve">for one speaker, which is required for putting on something. However, the student organization we'd like to partner and </w:t>
      </w:r>
      <w:r w:rsidRPr="3EF17B83" w:rsidR="0775EEE2">
        <w:rPr>
          <w:rFonts w:ascii="Arial" w:hAnsi="Arial"/>
        </w:rPr>
        <w:t>pay for a</w:t>
      </w:r>
      <w:r w:rsidRPr="3EF17B83" w:rsidR="3EF17B83">
        <w:rPr>
          <w:rFonts w:ascii="Arial" w:hAnsi="Arial"/>
        </w:rPr>
        <w:t xml:space="preserve">nother speaker to come in </w:t>
      </w:r>
      <w:r w:rsidRPr="3EF17B83" w:rsidR="32F973B0">
        <w:rPr>
          <w:rFonts w:ascii="Arial" w:hAnsi="Arial"/>
        </w:rPr>
        <w:t xml:space="preserve">during </w:t>
      </w:r>
      <w:r w:rsidRPr="3EF17B83" w:rsidR="3EF17B83">
        <w:rPr>
          <w:rFonts w:ascii="Arial" w:hAnsi="Arial"/>
        </w:rPr>
        <w:t xml:space="preserve">that program. By the definition of this, would that student organization be able to receive funding from us support? </w:t>
      </w:r>
    </w:p>
    <w:p w:rsidR="007D4DB1" w:rsidRDefault="007D4DB1" w14:paraId="5101B52C" w14:textId="77777777">
      <w:pPr>
        <w:spacing w:after="0"/>
      </w:pPr>
    </w:p>
    <w:p w:rsidR="007D4DB1" w:rsidRDefault="3EF17B83" w14:paraId="3C67993F" w14:textId="77777777">
      <w:pPr>
        <w:spacing w:after="0"/>
      </w:pPr>
      <w:r w:rsidRPr="3EF17B83">
        <w:rPr>
          <w:rFonts w:ascii="Arial" w:hAnsi="Arial"/>
          <w:color w:val="5D7284"/>
        </w:rPr>
        <w:t>1:36:01</w:t>
      </w:r>
    </w:p>
    <w:p w:rsidR="007D4DB1" w:rsidP="3EF17B83" w:rsidRDefault="41FA085A" w14:paraId="5CFAF7A0" w14:textId="5260F31D">
      <w:pPr>
        <w:spacing w:after="0"/>
        <w:rPr>
          <w:rFonts w:ascii="Arial" w:hAnsi="Arial"/>
          <w:b/>
          <w:bCs/>
        </w:rPr>
      </w:pPr>
      <w:r w:rsidRPr="3EF17B83">
        <w:rPr>
          <w:rFonts w:ascii="Arial" w:hAnsi="Arial"/>
          <w:b/>
          <w:bCs/>
        </w:rPr>
        <w:t>Representative Zebrowski:</w:t>
      </w:r>
    </w:p>
    <w:p w:rsidR="007D4DB1" w:rsidP="3EF17B83" w:rsidRDefault="41FA085A" w14:paraId="1AD29833" w14:textId="6C169901">
      <w:pPr>
        <w:spacing w:after="0"/>
        <w:rPr>
          <w:rFonts w:ascii="Arial" w:hAnsi="Arial"/>
        </w:rPr>
      </w:pPr>
      <w:r w:rsidRPr="3EF17B83">
        <w:rPr>
          <w:rFonts w:ascii="Arial" w:hAnsi="Arial"/>
        </w:rPr>
        <w:t xml:space="preserve">Oh, I </w:t>
      </w:r>
      <w:r w:rsidRPr="3EF17B83" w:rsidR="3EF17B83">
        <w:rPr>
          <w:rFonts w:ascii="Arial" w:hAnsi="Arial"/>
        </w:rPr>
        <w:t>haven't the foggiest, because, again, I'm sorry, I keep saying it. But the purpose of amendment 11 was to clear this gray area by knocking that down when we kind of just kick the can down the road and amendment 12, I'll admit does not</w:t>
      </w:r>
      <w:r w:rsidRPr="3EF17B83" w:rsidR="068151CE">
        <w:rPr>
          <w:rFonts w:ascii="Arial" w:hAnsi="Arial"/>
        </w:rPr>
        <w:t xml:space="preserve"> </w:t>
      </w:r>
      <w:r w:rsidRPr="3EF17B83" w:rsidR="3EF17B83">
        <w:rPr>
          <w:rFonts w:ascii="Arial" w:hAnsi="Arial"/>
        </w:rPr>
        <w:t>provide that definition, because it wasn't meant to.</w:t>
      </w:r>
      <w:r w:rsidRPr="3EF17B83" w:rsidR="57F28F6F">
        <w:rPr>
          <w:rFonts w:ascii="Arial" w:hAnsi="Arial"/>
        </w:rPr>
        <w:t xml:space="preserve"> </w:t>
      </w:r>
      <w:r w:rsidRPr="3EF17B83" w:rsidR="3EF17B83">
        <w:rPr>
          <w:rFonts w:ascii="Arial" w:hAnsi="Arial"/>
        </w:rPr>
        <w:t xml:space="preserve">So we're in this weird gray zone. </w:t>
      </w:r>
    </w:p>
    <w:p w:rsidR="007D4DB1" w:rsidP="3EF17B83" w:rsidRDefault="007D4DB1" w14:paraId="20F4985E" w14:textId="3A025F21">
      <w:pPr>
        <w:spacing w:after="0"/>
        <w:rPr>
          <w:rFonts w:ascii="Arial" w:hAnsi="Arial"/>
        </w:rPr>
      </w:pPr>
    </w:p>
    <w:p w:rsidR="007D4DB1" w:rsidP="3EF17B83" w:rsidRDefault="121586F0" w14:paraId="45AF18FC" w14:textId="1B6AE57F">
      <w:pPr>
        <w:spacing w:after="0"/>
        <w:rPr>
          <w:rFonts w:ascii="Arial" w:hAnsi="Arial"/>
        </w:rPr>
      </w:pPr>
      <w:r w:rsidRPr="3EF17B83">
        <w:rPr>
          <w:rFonts w:ascii="Arial" w:hAnsi="Arial"/>
        </w:rPr>
        <w:t>Chair Rodriguez:</w:t>
      </w:r>
    </w:p>
    <w:p w:rsidR="007D4DB1" w:rsidP="3EF17B83" w:rsidRDefault="3EF17B83" w14:paraId="5147E779" w14:textId="6F55D409">
      <w:pPr>
        <w:spacing w:after="0"/>
        <w:rPr>
          <w:rFonts w:ascii="Arial" w:hAnsi="Arial"/>
        </w:rPr>
      </w:pPr>
      <w:r w:rsidRPr="3EF17B83">
        <w:rPr>
          <w:rFonts w:ascii="Arial" w:hAnsi="Arial"/>
        </w:rPr>
        <w:t xml:space="preserve">Yeah. </w:t>
      </w:r>
    </w:p>
    <w:p w:rsidR="007D4DB1" w:rsidP="3EF17B83" w:rsidRDefault="002A3C40" w14:paraId="69080271" w14:textId="123ECE0A">
      <w:pPr>
        <w:spacing w:after="0"/>
        <w:rPr>
          <w:rFonts w:ascii="Arial" w:hAnsi="Arial"/>
        </w:rPr>
      </w:pPr>
      <w:r>
        <w:br/>
      </w:r>
      <w:r w:rsidRPr="3EF17B83" w:rsidR="3C954F94">
        <w:rPr>
          <w:rFonts w:ascii="Arial" w:hAnsi="Arial"/>
          <w:b/>
          <w:bCs/>
        </w:rPr>
        <w:t>Administrative Liaison Bram:</w:t>
      </w:r>
    </w:p>
    <w:p w:rsidR="007D4DB1" w:rsidP="3EF17B83" w:rsidRDefault="3EF17B83" w14:paraId="2087B041" w14:textId="7F9AF1E8">
      <w:pPr>
        <w:spacing w:after="0"/>
        <w:rPr>
          <w:rFonts w:ascii="Arial" w:hAnsi="Arial"/>
        </w:rPr>
      </w:pPr>
      <w:r w:rsidRPr="3EF17B83">
        <w:rPr>
          <w:rFonts w:ascii="Arial" w:hAnsi="Arial"/>
        </w:rPr>
        <w:t xml:space="preserve">I want to clarify that this other question, when you say this </w:t>
      </w:r>
      <w:r w:rsidRPr="3EF17B83" w:rsidR="65E003B6">
        <w:rPr>
          <w:rFonts w:ascii="Arial" w:hAnsi="Arial"/>
        </w:rPr>
        <w:t xml:space="preserve">out of class experience </w:t>
      </w:r>
      <w:r w:rsidRPr="3EF17B83">
        <w:rPr>
          <w:rFonts w:ascii="Arial" w:hAnsi="Arial"/>
        </w:rPr>
        <w:t xml:space="preserve">document is not </w:t>
      </w:r>
      <w:r w:rsidRPr="3EF17B83" w:rsidR="48CF6768">
        <w:rPr>
          <w:rFonts w:ascii="Arial" w:hAnsi="Arial"/>
        </w:rPr>
        <w:t>laws</w:t>
      </w:r>
      <w:r w:rsidRPr="3EF17B83">
        <w:rPr>
          <w:rFonts w:ascii="Arial" w:hAnsi="Arial"/>
        </w:rPr>
        <w:t>, it's not p</w:t>
      </w:r>
      <w:r w:rsidRPr="3EF17B83" w:rsidR="1FD9D732">
        <w:rPr>
          <w:rFonts w:ascii="Arial" w:hAnsi="Arial"/>
        </w:rPr>
        <w:t>olicies</w:t>
      </w:r>
      <w:r w:rsidRPr="3EF17B83">
        <w:rPr>
          <w:rFonts w:ascii="Arial" w:hAnsi="Arial"/>
        </w:rPr>
        <w:t>, it</w:t>
      </w:r>
      <w:r w:rsidRPr="3EF17B83" w:rsidR="13EAC8BF">
        <w:rPr>
          <w:rFonts w:ascii="Arial" w:hAnsi="Arial"/>
        </w:rPr>
        <w:t xml:space="preserve">s </w:t>
      </w:r>
      <w:r w:rsidRPr="3EF17B83">
        <w:rPr>
          <w:rFonts w:ascii="Arial" w:hAnsi="Arial"/>
        </w:rPr>
        <w:t>guidance for the b</w:t>
      </w:r>
      <w:r w:rsidRPr="3EF17B83" w:rsidR="2AD68D7A">
        <w:rPr>
          <w:rFonts w:ascii="Arial" w:hAnsi="Arial"/>
        </w:rPr>
        <w:t xml:space="preserve">oards </w:t>
      </w:r>
      <w:r w:rsidRPr="3EF17B83">
        <w:rPr>
          <w:rFonts w:ascii="Arial" w:hAnsi="Arial"/>
        </w:rPr>
        <w:t xml:space="preserve">to consider as they're </w:t>
      </w:r>
      <w:r w:rsidRPr="3EF17B83" w:rsidR="04A2FD27">
        <w:rPr>
          <w:rFonts w:ascii="Arial" w:hAnsi="Arial"/>
        </w:rPr>
        <w:t>making decisions</w:t>
      </w:r>
      <w:r w:rsidRPr="3EF17B83">
        <w:rPr>
          <w:rFonts w:ascii="Arial" w:hAnsi="Arial"/>
        </w:rPr>
        <w:t>. There's never intended to be black and white.</w:t>
      </w:r>
      <w:r w:rsidRPr="3EF17B83" w:rsidR="1F42C037">
        <w:rPr>
          <w:rFonts w:ascii="Arial" w:hAnsi="Arial"/>
        </w:rPr>
        <w:t>... *Indistinguishable*... It was</w:t>
      </w:r>
      <w:r w:rsidRPr="3EF17B83">
        <w:rPr>
          <w:rFonts w:ascii="Arial" w:hAnsi="Arial"/>
        </w:rPr>
        <w:t xml:space="preserve"> intended to help frame the discussion about how people are going to </w:t>
      </w:r>
      <w:r w:rsidRPr="3EF17B83" w:rsidR="6C3A5ACA">
        <w:rPr>
          <w:rFonts w:ascii="Arial" w:hAnsi="Arial"/>
        </w:rPr>
        <w:t xml:space="preserve">making </w:t>
      </w:r>
      <w:r w:rsidRPr="3EF17B83">
        <w:rPr>
          <w:rFonts w:ascii="Arial" w:hAnsi="Arial"/>
        </w:rPr>
        <w:t xml:space="preserve">decisions. And so the language is really important. </w:t>
      </w:r>
      <w:r w:rsidRPr="3EF17B83" w:rsidR="45714D63">
        <w:rPr>
          <w:rFonts w:ascii="Arial" w:hAnsi="Arial"/>
        </w:rPr>
        <w:t>I’m not t</w:t>
      </w:r>
      <w:r w:rsidRPr="3EF17B83">
        <w:rPr>
          <w:rFonts w:ascii="Arial" w:hAnsi="Arial"/>
        </w:rPr>
        <w:t>rying to minimize that</w:t>
      </w:r>
      <w:r w:rsidRPr="3EF17B83" w:rsidR="148FE9F0">
        <w:rPr>
          <w:rFonts w:ascii="Arial" w:hAnsi="Arial"/>
        </w:rPr>
        <w:t>, but it can make it</w:t>
      </w:r>
      <w:r w:rsidRPr="3EF17B83">
        <w:rPr>
          <w:rFonts w:ascii="Arial" w:hAnsi="Arial"/>
        </w:rPr>
        <w:t xml:space="preserve"> really difficult.</w:t>
      </w:r>
      <w:r w:rsidRPr="3EF17B83" w:rsidR="26B1DD71">
        <w:rPr>
          <w:rFonts w:ascii="Arial" w:hAnsi="Arial"/>
        </w:rPr>
        <w:t>.. *indistinguishable*</w:t>
      </w:r>
      <w:r w:rsidRPr="3EF17B83">
        <w:rPr>
          <w:rFonts w:ascii="Arial" w:hAnsi="Arial"/>
        </w:rPr>
        <w:t>.</w:t>
      </w:r>
    </w:p>
    <w:p w:rsidR="007D4DB1" w:rsidRDefault="007D4DB1" w14:paraId="0A821549" w14:textId="77777777">
      <w:pPr>
        <w:spacing w:after="0"/>
      </w:pPr>
    </w:p>
    <w:p w:rsidR="007D4DB1" w:rsidRDefault="3EF17B83" w14:paraId="3BEBB9A4" w14:textId="77777777">
      <w:pPr>
        <w:spacing w:after="0"/>
      </w:pPr>
      <w:r w:rsidRPr="3EF17B83">
        <w:rPr>
          <w:rFonts w:ascii="Arial" w:hAnsi="Arial"/>
          <w:color w:val="5D7284"/>
        </w:rPr>
        <w:t>1:37:23</w:t>
      </w:r>
    </w:p>
    <w:p w:rsidR="07336731" w:rsidP="3EF17B83" w:rsidRDefault="07336731" w14:paraId="4F6CDEA2" w14:textId="11F4FD6A">
      <w:pPr>
        <w:spacing w:after="0"/>
        <w:rPr>
          <w:rFonts w:ascii="Arial" w:hAnsi="Arial"/>
          <w:b/>
          <w:bCs/>
        </w:rPr>
      </w:pPr>
      <w:r w:rsidRPr="3EF17B83">
        <w:rPr>
          <w:rFonts w:ascii="Arial" w:hAnsi="Arial"/>
          <w:b/>
          <w:bCs/>
        </w:rPr>
        <w:t>Chair Rodriguez:</w:t>
      </w:r>
    </w:p>
    <w:p w:rsidR="3EF17B83" w:rsidP="3EF17B83" w:rsidRDefault="3EF17B83" w14:paraId="05D02260" w14:textId="735B7E79">
      <w:pPr>
        <w:spacing w:after="0"/>
        <w:rPr>
          <w:rFonts w:ascii="Arial" w:hAnsi="Arial"/>
        </w:rPr>
      </w:pPr>
      <w:r w:rsidRPr="3EF17B83">
        <w:rPr>
          <w:rFonts w:ascii="Arial" w:hAnsi="Arial"/>
        </w:rPr>
        <w:t>Okay, Representative</w:t>
      </w:r>
      <w:r w:rsidRPr="3EF17B83" w:rsidR="038AC80F">
        <w:rPr>
          <w:rFonts w:ascii="Arial" w:hAnsi="Arial"/>
        </w:rPr>
        <w:t>...</w:t>
      </w:r>
      <w:r w:rsidRPr="3EF17B83">
        <w:rPr>
          <w:rFonts w:ascii="Arial" w:hAnsi="Arial"/>
        </w:rPr>
        <w:t xml:space="preserve"> questions</w:t>
      </w:r>
      <w:r w:rsidRPr="3EF17B83" w:rsidR="466AC09E">
        <w:rPr>
          <w:rFonts w:ascii="Arial" w:hAnsi="Arial"/>
        </w:rPr>
        <w:t>?</w:t>
      </w:r>
      <w:r w:rsidRPr="3EF17B83">
        <w:rPr>
          <w:rFonts w:ascii="Arial" w:hAnsi="Arial"/>
        </w:rPr>
        <w:t xml:space="preserve"> We will questions, right</w:t>
      </w:r>
      <w:r w:rsidRPr="3EF17B83" w:rsidR="239041AE">
        <w:rPr>
          <w:rFonts w:ascii="Arial" w:hAnsi="Arial"/>
        </w:rPr>
        <w:t>?</w:t>
      </w:r>
      <w:r w:rsidRPr="3EF17B83">
        <w:rPr>
          <w:rFonts w:ascii="Arial" w:hAnsi="Arial"/>
        </w:rPr>
        <w:t xml:space="preserve"> Questions, final questions now, or </w:t>
      </w:r>
      <w:r w:rsidRPr="3EF17B83" w:rsidR="3369A0C1">
        <w:rPr>
          <w:rFonts w:ascii="Arial" w:hAnsi="Arial"/>
        </w:rPr>
        <w:t>R</w:t>
      </w:r>
      <w:r w:rsidRPr="3EF17B83">
        <w:rPr>
          <w:rFonts w:ascii="Arial" w:hAnsi="Arial"/>
        </w:rPr>
        <w:t xml:space="preserve">epresentative </w:t>
      </w:r>
      <w:r w:rsidRPr="3EF17B83" w:rsidR="2953E663">
        <w:rPr>
          <w:rFonts w:ascii="Arial" w:hAnsi="Arial"/>
        </w:rPr>
        <w:t xml:space="preserve">Sykes? </w:t>
      </w:r>
    </w:p>
    <w:p w:rsidR="3EF17B83" w:rsidP="3EF17B83" w:rsidRDefault="3EF17B83" w14:paraId="7064A81A" w14:textId="3CC5241D">
      <w:pPr>
        <w:spacing w:after="0"/>
        <w:rPr>
          <w:rFonts w:ascii="Arial" w:hAnsi="Arial"/>
        </w:rPr>
      </w:pPr>
    </w:p>
    <w:p w:rsidR="0D853EEC" w:rsidP="3EF17B83" w:rsidRDefault="0D853EEC" w14:paraId="46D57840" w14:textId="42E99C90">
      <w:pPr>
        <w:spacing w:after="0"/>
        <w:rPr>
          <w:rFonts w:ascii="Arial" w:hAnsi="Arial"/>
          <w:b/>
          <w:bCs/>
        </w:rPr>
      </w:pPr>
      <w:r w:rsidRPr="3EF17B83">
        <w:rPr>
          <w:rFonts w:ascii="Arial" w:hAnsi="Arial"/>
          <w:b/>
          <w:bCs/>
        </w:rPr>
        <w:t>Representative Sykes:</w:t>
      </w:r>
    </w:p>
    <w:p w:rsidR="0D853EEC" w:rsidP="3EF17B83" w:rsidRDefault="0D853EEC" w14:paraId="470C43DC" w14:textId="07668A74">
      <w:pPr>
        <w:spacing w:after="0"/>
      </w:pPr>
      <w:r w:rsidRPr="3EF17B83">
        <w:rPr>
          <w:rFonts w:ascii="Arial" w:hAnsi="Arial"/>
        </w:rPr>
        <w:t>Zion Sykes UPUA Appointee. Going off of what Barry said... actually, I rescind.</w:t>
      </w:r>
    </w:p>
    <w:p w:rsidR="007D4DB1" w:rsidRDefault="007D4DB1" w14:paraId="3BEE236D" w14:textId="77777777">
      <w:pPr>
        <w:spacing w:after="0"/>
      </w:pPr>
    </w:p>
    <w:p w:rsidR="007D4DB1" w:rsidRDefault="3EF17B83" w14:paraId="21989AE7" w14:textId="77777777">
      <w:pPr>
        <w:spacing w:after="0"/>
      </w:pPr>
      <w:r w:rsidRPr="3EF17B83">
        <w:rPr>
          <w:rFonts w:ascii="Arial" w:hAnsi="Arial"/>
          <w:color w:val="5D7284"/>
        </w:rPr>
        <w:t>1:37:45</w:t>
      </w:r>
    </w:p>
    <w:p w:rsidR="007D4DB1" w:rsidP="3EF17B83" w:rsidRDefault="549B604A" w14:paraId="58424469" w14:textId="779D7198">
      <w:pPr>
        <w:spacing w:after="0"/>
        <w:rPr>
          <w:rFonts w:ascii="Arial" w:hAnsi="Arial"/>
          <w:b/>
          <w:bCs/>
        </w:rPr>
      </w:pPr>
      <w:r w:rsidRPr="3EF17B83">
        <w:rPr>
          <w:rFonts w:ascii="Arial" w:hAnsi="Arial"/>
          <w:b/>
          <w:bCs/>
        </w:rPr>
        <w:t xml:space="preserve">Representative Zebrowski: </w:t>
      </w:r>
    </w:p>
    <w:p w:rsidR="007D4DB1" w:rsidRDefault="549B604A" w14:paraId="6F8A35A4" w14:textId="4E944A95">
      <w:pPr>
        <w:spacing w:after="0"/>
      </w:pPr>
      <w:r w:rsidRPr="3EF17B83">
        <w:rPr>
          <w:rFonts w:ascii="Arial" w:hAnsi="Arial"/>
        </w:rPr>
        <w:t xml:space="preserve">Point of clarification. </w:t>
      </w:r>
      <w:r w:rsidRPr="3EF17B83" w:rsidR="3EF17B83">
        <w:rPr>
          <w:rFonts w:ascii="Arial" w:hAnsi="Arial"/>
        </w:rPr>
        <w:t xml:space="preserve">So in the the introduction with the steering committee enhancement Task Force, it says, </w:t>
      </w:r>
      <w:r w:rsidRPr="3EF17B83" w:rsidR="50F22FE1">
        <w:rPr>
          <w:rFonts w:ascii="Arial" w:hAnsi="Arial"/>
        </w:rPr>
        <w:t>f</w:t>
      </w:r>
      <w:r w:rsidRPr="3EF17B83" w:rsidR="3EF17B83">
        <w:rPr>
          <w:rFonts w:ascii="Arial" w:hAnsi="Arial"/>
        </w:rPr>
        <w:t>urthermore, they defined the out</w:t>
      </w:r>
      <w:r w:rsidRPr="3EF17B83" w:rsidR="2451A1D4">
        <w:rPr>
          <w:rFonts w:ascii="Arial" w:hAnsi="Arial"/>
        </w:rPr>
        <w:t xml:space="preserve"> of</w:t>
      </w:r>
      <w:r w:rsidRPr="3EF17B83" w:rsidR="3EF17B83">
        <w:rPr>
          <w:rFonts w:ascii="Arial" w:hAnsi="Arial"/>
        </w:rPr>
        <w:t xml:space="preserve"> class experience. And I think that's what's creating this issue, because earlier in the document implied that this was the definition. If there's flexibility in it, we can talk about that</w:t>
      </w:r>
      <w:r w:rsidRPr="3EF17B83" w:rsidR="65E5BFAF">
        <w:rPr>
          <w:rFonts w:ascii="Arial" w:hAnsi="Arial"/>
        </w:rPr>
        <w:t xml:space="preserve">, </w:t>
      </w:r>
      <w:r w:rsidRPr="3EF17B83" w:rsidR="3EF17B83">
        <w:rPr>
          <w:rFonts w:ascii="Arial" w:hAnsi="Arial"/>
        </w:rPr>
        <w:t>and I can withdraw this amendment and come back with something else I know that this is</w:t>
      </w:r>
      <w:r w:rsidRPr="3EF17B83" w:rsidR="17583E8F">
        <w:rPr>
          <w:rFonts w:ascii="Arial" w:hAnsi="Arial"/>
        </w:rPr>
        <w:t>...</w:t>
      </w:r>
    </w:p>
    <w:p w:rsidR="007D4DB1" w:rsidRDefault="007D4DB1" w14:paraId="4A990D24" w14:textId="77777777">
      <w:pPr>
        <w:spacing w:after="0"/>
      </w:pPr>
    </w:p>
    <w:p w:rsidR="007D4DB1" w:rsidRDefault="3EF17B83" w14:paraId="6C46F002" w14:textId="77777777">
      <w:pPr>
        <w:spacing w:after="0"/>
      </w:pPr>
      <w:r w:rsidRPr="3EF17B83">
        <w:rPr>
          <w:rFonts w:ascii="Arial" w:hAnsi="Arial"/>
          <w:color w:val="5D7284"/>
        </w:rPr>
        <w:t>1:38:18</w:t>
      </w:r>
    </w:p>
    <w:p w:rsidR="7BA556EB" w:rsidP="3EF17B83" w:rsidRDefault="7BA556EB" w14:paraId="57116C9F" w14:textId="09890621">
      <w:pPr>
        <w:spacing w:after="0"/>
        <w:rPr>
          <w:rFonts w:ascii="Arial" w:hAnsi="Arial"/>
          <w:b/>
          <w:bCs/>
        </w:rPr>
      </w:pPr>
      <w:r w:rsidRPr="3EF17B83">
        <w:rPr>
          <w:rFonts w:ascii="Arial" w:hAnsi="Arial"/>
          <w:b/>
          <w:bCs/>
        </w:rPr>
        <w:t>Chair Rodriguez:</w:t>
      </w:r>
    </w:p>
    <w:p w:rsidR="007D4DB1" w:rsidRDefault="7BA556EB" w14:paraId="0F119B66" w14:textId="729647AA">
      <w:pPr>
        <w:spacing w:after="0"/>
      </w:pPr>
      <w:r w:rsidRPr="3EF17B83">
        <w:rPr>
          <w:rFonts w:ascii="Arial" w:hAnsi="Arial"/>
        </w:rPr>
        <w:t xml:space="preserve">We </w:t>
      </w:r>
      <w:r w:rsidRPr="3EF17B83" w:rsidR="3EF17B83">
        <w:rPr>
          <w:rFonts w:ascii="Arial" w:hAnsi="Arial"/>
        </w:rPr>
        <w:t xml:space="preserve">will be coming back. Yeah. </w:t>
      </w:r>
    </w:p>
    <w:p w:rsidR="007D4DB1" w:rsidP="3EF17B83" w:rsidRDefault="007D4DB1" w14:paraId="6AD29DBB" w14:textId="3E302114">
      <w:pPr>
        <w:spacing w:after="0"/>
        <w:rPr>
          <w:rFonts w:ascii="Arial" w:hAnsi="Arial"/>
        </w:rPr>
      </w:pPr>
    </w:p>
    <w:p w:rsidR="007D4DB1" w:rsidP="3EF17B83" w:rsidRDefault="6CFDBCA3" w14:paraId="20DF1ACC" w14:textId="44981D87">
      <w:pPr>
        <w:spacing w:after="0"/>
        <w:rPr>
          <w:rFonts w:ascii="Arial" w:hAnsi="Arial"/>
          <w:b/>
          <w:bCs/>
        </w:rPr>
      </w:pPr>
      <w:r w:rsidRPr="3EF17B83">
        <w:rPr>
          <w:rFonts w:ascii="Arial" w:hAnsi="Arial"/>
          <w:b/>
          <w:bCs/>
        </w:rPr>
        <w:t>Representative Zebrowski:</w:t>
      </w:r>
    </w:p>
    <w:p w:rsidR="007D4DB1" w:rsidRDefault="3EF17B83" w14:paraId="788D45AF" w14:textId="68D2A605">
      <w:pPr>
        <w:spacing w:after="0"/>
      </w:pPr>
      <w:r w:rsidRPr="3EF17B83">
        <w:rPr>
          <w:rFonts w:ascii="Arial" w:hAnsi="Arial"/>
        </w:rPr>
        <w:t>But the</w:t>
      </w:r>
      <w:r w:rsidRPr="3EF17B83" w:rsidR="00721120">
        <w:rPr>
          <w:rFonts w:ascii="Arial" w:hAnsi="Arial"/>
        </w:rPr>
        <w:t xml:space="preserve"> </w:t>
      </w:r>
      <w:r w:rsidRPr="3EF17B83">
        <w:rPr>
          <w:rFonts w:ascii="Arial" w:hAnsi="Arial"/>
        </w:rPr>
        <w:t xml:space="preserve">problem is, in the beginning, it says this is the definition. </w:t>
      </w:r>
    </w:p>
    <w:p w:rsidR="007D4DB1" w:rsidP="3EF17B83" w:rsidRDefault="007D4DB1" w14:paraId="6BED3B4E" w14:textId="1A2D7E49">
      <w:pPr>
        <w:spacing w:after="0"/>
        <w:rPr>
          <w:rFonts w:ascii="Arial" w:hAnsi="Arial"/>
        </w:rPr>
      </w:pPr>
    </w:p>
    <w:p w:rsidR="007D4DB1" w:rsidP="3EF17B83" w:rsidRDefault="075B633B" w14:paraId="4B74EC26" w14:textId="4E687447">
      <w:pPr>
        <w:spacing w:after="0"/>
        <w:rPr>
          <w:rFonts w:ascii="Arial" w:hAnsi="Arial"/>
          <w:b/>
          <w:bCs/>
        </w:rPr>
      </w:pPr>
      <w:r w:rsidRPr="3EF17B83">
        <w:rPr>
          <w:rFonts w:ascii="Arial" w:hAnsi="Arial"/>
          <w:b/>
          <w:bCs/>
        </w:rPr>
        <w:t>Chair Rodriguez:</w:t>
      </w:r>
    </w:p>
    <w:p w:rsidR="007D4DB1" w:rsidRDefault="3EF17B83" w14:paraId="4E1033F4" w14:textId="1C83E09F">
      <w:pPr>
        <w:spacing w:after="0"/>
      </w:pPr>
      <w:r w:rsidRPr="3EF17B83">
        <w:rPr>
          <w:rFonts w:ascii="Arial" w:hAnsi="Arial"/>
        </w:rPr>
        <w:t>And</w:t>
      </w:r>
      <w:r w:rsidRPr="3EF17B83" w:rsidR="76558620">
        <w:rPr>
          <w:rFonts w:ascii="Arial" w:hAnsi="Arial"/>
        </w:rPr>
        <w:t xml:space="preserve"> </w:t>
      </w:r>
      <w:r w:rsidRPr="3EF17B83">
        <w:rPr>
          <w:rFonts w:ascii="Arial" w:hAnsi="Arial"/>
        </w:rPr>
        <w:t xml:space="preserve">this is the impetus for what you all will ultimately be voting on within our parameters. So unless you made the motion to withdraw, this is the process that we're commencing because it's related to a </w:t>
      </w:r>
      <w:r w:rsidRPr="3EF17B83" w:rsidR="74CBEBED">
        <w:rPr>
          <w:rFonts w:ascii="Arial" w:hAnsi="Arial"/>
        </w:rPr>
        <w:t>representative's</w:t>
      </w:r>
      <w:r w:rsidRPr="3EF17B83">
        <w:rPr>
          <w:rFonts w:ascii="Arial" w:hAnsi="Arial"/>
        </w:rPr>
        <w:t xml:space="preserve"> proposal to amend something that's written in something that was sent out all to you. So</w:t>
      </w:r>
      <w:r w:rsidRPr="3EF17B83" w:rsidR="1673FF75">
        <w:rPr>
          <w:rFonts w:ascii="Arial" w:hAnsi="Arial"/>
        </w:rPr>
        <w:t xml:space="preserve">, </w:t>
      </w:r>
      <w:r w:rsidRPr="3EF17B83">
        <w:rPr>
          <w:rFonts w:ascii="Arial" w:hAnsi="Arial"/>
        </w:rPr>
        <w:t xml:space="preserve">I will leave that consideration for you if you find that it is not applicable or relevant given the other the passage of the materials but I will now recalibrate us into questions directed toward </w:t>
      </w:r>
      <w:r w:rsidRPr="3EF17B83" w:rsidR="21944E6A">
        <w:rPr>
          <w:rFonts w:ascii="Arial" w:hAnsi="Arial"/>
        </w:rPr>
        <w:t>R</w:t>
      </w:r>
      <w:r w:rsidRPr="3EF17B83">
        <w:rPr>
          <w:rFonts w:ascii="Arial" w:hAnsi="Arial"/>
        </w:rPr>
        <w:t xml:space="preserve">epresentative Zebrowski before moving into discussion. Are there any questions for </w:t>
      </w:r>
      <w:r w:rsidRPr="3EF17B83" w:rsidR="74FD1664">
        <w:rPr>
          <w:rFonts w:ascii="Arial" w:hAnsi="Arial"/>
        </w:rPr>
        <w:t>R</w:t>
      </w:r>
      <w:r w:rsidRPr="3EF17B83">
        <w:rPr>
          <w:rFonts w:ascii="Arial" w:hAnsi="Arial"/>
        </w:rPr>
        <w:t>epresentative</w:t>
      </w:r>
      <w:r w:rsidRPr="3EF17B83" w:rsidR="006907FC">
        <w:rPr>
          <w:rFonts w:ascii="Arial" w:hAnsi="Arial"/>
        </w:rPr>
        <w:t xml:space="preserve"> Ze</w:t>
      </w:r>
      <w:r w:rsidRPr="3EF17B83">
        <w:rPr>
          <w:rFonts w:ascii="Arial" w:hAnsi="Arial"/>
        </w:rPr>
        <w:t>bro</w:t>
      </w:r>
      <w:r w:rsidRPr="3EF17B83" w:rsidR="2A9E00EE">
        <w:rPr>
          <w:rFonts w:ascii="Arial" w:hAnsi="Arial"/>
        </w:rPr>
        <w:t>w</w:t>
      </w:r>
      <w:r w:rsidRPr="3EF17B83">
        <w:rPr>
          <w:rFonts w:ascii="Arial" w:hAnsi="Arial"/>
        </w:rPr>
        <w:t>ski? Before we move into discussion? Seeing no questions, I'll now close the floor for questions and we'll move into discussion. Is there any discussion on the proposed amendment? Representative Concepcion</w:t>
      </w:r>
      <w:r w:rsidRPr="3EF17B83" w:rsidR="58365799">
        <w:rPr>
          <w:rFonts w:ascii="Arial" w:hAnsi="Arial"/>
        </w:rPr>
        <w:t>.</w:t>
      </w:r>
    </w:p>
    <w:p w:rsidR="007D4DB1" w:rsidRDefault="007D4DB1" w14:paraId="0C7D08AC" w14:textId="77777777">
      <w:pPr>
        <w:spacing w:after="0"/>
      </w:pPr>
    </w:p>
    <w:p w:rsidR="007D4DB1" w:rsidRDefault="002A3C40" w14:paraId="5E179ADD" w14:textId="77777777">
      <w:pPr>
        <w:spacing w:after="0"/>
      </w:pPr>
      <w:r>
        <w:rPr>
          <w:rFonts w:ascii="Arial" w:hAnsi="Arial"/>
          <w:color w:val="5D7284"/>
        </w:rPr>
        <w:t>1:39:12</w:t>
      </w:r>
    </w:p>
    <w:p w:rsidR="007D4DB1" w:rsidRDefault="68634DBB" w14:paraId="2C74F6ED" w14:textId="3BDE48EE">
      <w:pPr>
        <w:spacing w:after="0"/>
      </w:pPr>
      <w:r w:rsidRPr="3EF17B83">
        <w:rPr>
          <w:rFonts w:ascii="Arial" w:hAnsi="Arial"/>
        </w:rPr>
        <w:t xml:space="preserve">Representative Concepcion: </w:t>
      </w:r>
    </w:p>
    <w:p w:rsidR="007D4DB1" w:rsidP="3EF17B83" w:rsidRDefault="68634DBB" w14:paraId="15932EDB" w14:textId="4D5E749E">
      <w:pPr>
        <w:spacing w:after="0"/>
        <w:rPr>
          <w:rFonts w:ascii="Arial" w:hAnsi="Arial"/>
        </w:rPr>
      </w:pPr>
      <w:r w:rsidRPr="3EF17B83">
        <w:rPr>
          <w:rFonts w:ascii="Arial" w:hAnsi="Arial"/>
        </w:rPr>
        <w:t>This is about what the Board defined</w:t>
      </w:r>
      <w:r w:rsidRPr="3EF17B83" w:rsidR="3EF17B83">
        <w:rPr>
          <w:rFonts w:ascii="Arial" w:hAnsi="Arial"/>
        </w:rPr>
        <w:t xml:space="preserve"> earlier? I don't think we should </w:t>
      </w:r>
      <w:r w:rsidRPr="3EF17B83" w:rsidR="02A503A9">
        <w:rPr>
          <w:rFonts w:ascii="Arial" w:hAnsi="Arial"/>
        </w:rPr>
        <w:t>go ahead and replace this</w:t>
      </w:r>
      <w:r w:rsidRPr="3EF17B83" w:rsidR="3EF17B83">
        <w:rPr>
          <w:rFonts w:ascii="Arial" w:hAnsi="Arial"/>
        </w:rPr>
        <w:t xml:space="preserve"> language, mostly because the word </w:t>
      </w:r>
      <w:r w:rsidRPr="3EF17B83" w:rsidR="534AAEDE">
        <w:rPr>
          <w:rFonts w:ascii="Arial" w:hAnsi="Arial"/>
        </w:rPr>
        <w:t>“</w:t>
      </w:r>
      <w:r w:rsidRPr="3EF17B83" w:rsidR="3EF17B83">
        <w:rPr>
          <w:rFonts w:ascii="Arial" w:hAnsi="Arial"/>
        </w:rPr>
        <w:t>typically</w:t>
      </w:r>
      <w:r w:rsidRPr="3EF17B83" w:rsidR="50467466">
        <w:rPr>
          <w:rFonts w:ascii="Arial" w:hAnsi="Arial"/>
        </w:rPr>
        <w:t>”</w:t>
      </w:r>
      <w:r w:rsidRPr="3EF17B83" w:rsidR="3EF17B83">
        <w:rPr>
          <w:rFonts w:ascii="Arial" w:hAnsi="Arial"/>
        </w:rPr>
        <w:t xml:space="preserve"> has been </w:t>
      </w:r>
      <w:r w:rsidRPr="3EF17B83" w:rsidR="3FB9CBC5">
        <w:rPr>
          <w:rFonts w:ascii="Arial" w:hAnsi="Arial"/>
        </w:rPr>
        <w:t xml:space="preserve">removed, and it </w:t>
      </w:r>
      <w:r w:rsidRPr="3EF17B83" w:rsidR="3EF17B83">
        <w:rPr>
          <w:rFonts w:ascii="Arial" w:hAnsi="Arial"/>
        </w:rPr>
        <w:t>s</w:t>
      </w:r>
      <w:r w:rsidRPr="3EF17B83" w:rsidR="710F591A">
        <w:rPr>
          <w:rFonts w:ascii="Arial" w:hAnsi="Arial"/>
        </w:rPr>
        <w:t>eem as</w:t>
      </w:r>
      <w:r w:rsidRPr="3EF17B83" w:rsidR="3EF17B83">
        <w:rPr>
          <w:rFonts w:ascii="Arial" w:hAnsi="Arial"/>
        </w:rPr>
        <w:t xml:space="preserve"> </w:t>
      </w:r>
      <w:r w:rsidRPr="3EF17B83" w:rsidR="28214BF1">
        <w:rPr>
          <w:rFonts w:ascii="Arial" w:hAnsi="Arial"/>
        </w:rPr>
        <w:t>s</w:t>
      </w:r>
      <w:r w:rsidRPr="3EF17B83" w:rsidR="3EF17B83">
        <w:rPr>
          <w:rFonts w:ascii="Arial" w:hAnsi="Arial"/>
        </w:rPr>
        <w:t>o intentionally</w:t>
      </w:r>
      <w:r w:rsidRPr="3EF17B83" w:rsidR="62759086">
        <w:rPr>
          <w:rFonts w:ascii="Arial" w:hAnsi="Arial"/>
        </w:rPr>
        <w:t>. If</w:t>
      </w:r>
      <w:r w:rsidRPr="3EF17B83" w:rsidR="3EF17B83">
        <w:rPr>
          <w:rFonts w:ascii="Arial" w:hAnsi="Arial"/>
        </w:rPr>
        <w:t xml:space="preserve"> the word </w:t>
      </w:r>
      <w:r w:rsidRPr="3EF17B83" w:rsidR="7593C3AD">
        <w:rPr>
          <w:rFonts w:ascii="Arial" w:hAnsi="Arial"/>
        </w:rPr>
        <w:t xml:space="preserve">had been kept in, it </w:t>
      </w:r>
      <w:r w:rsidRPr="3EF17B83" w:rsidR="3EF17B83">
        <w:rPr>
          <w:rFonts w:ascii="Arial" w:hAnsi="Arial"/>
        </w:rPr>
        <w:t>would have a lot of flexibility in cases</w:t>
      </w:r>
      <w:r w:rsidRPr="3EF17B83" w:rsidR="067A4912">
        <w:rPr>
          <w:rFonts w:ascii="Arial" w:hAnsi="Arial"/>
        </w:rPr>
        <w:t>. T</w:t>
      </w:r>
      <w:r w:rsidRPr="3EF17B83" w:rsidR="3EF17B83">
        <w:rPr>
          <w:rFonts w:ascii="Arial" w:hAnsi="Arial"/>
        </w:rPr>
        <w:t xml:space="preserve">hat </w:t>
      </w:r>
      <w:r w:rsidRPr="3EF17B83" w:rsidR="08670A9F">
        <w:rPr>
          <w:rFonts w:ascii="Arial" w:hAnsi="Arial"/>
        </w:rPr>
        <w:t xml:space="preserve">have </w:t>
      </w:r>
      <w:r w:rsidRPr="3EF17B83" w:rsidR="3EF17B83">
        <w:rPr>
          <w:rFonts w:ascii="Arial" w:hAnsi="Arial"/>
        </w:rPr>
        <w:t xml:space="preserve">been said in this discussion. So with those reasons, I think that </w:t>
      </w:r>
      <w:r w:rsidRPr="3EF17B83" w:rsidR="660D3363">
        <w:rPr>
          <w:rFonts w:ascii="Arial" w:hAnsi="Arial"/>
        </w:rPr>
        <w:t>I will be voting no and at a later date we can come back.</w:t>
      </w:r>
    </w:p>
    <w:p w:rsidR="007D4DB1" w:rsidRDefault="007D4DB1" w14:paraId="37A31054" w14:textId="77777777">
      <w:pPr>
        <w:spacing w:after="0"/>
      </w:pPr>
    </w:p>
    <w:p w:rsidR="007D4DB1" w:rsidRDefault="3EF17B83" w14:paraId="0D202561" w14:textId="77777777">
      <w:pPr>
        <w:spacing w:after="0"/>
      </w:pPr>
      <w:r w:rsidRPr="3EF17B83">
        <w:rPr>
          <w:rFonts w:ascii="Arial" w:hAnsi="Arial"/>
          <w:color w:val="5D7284"/>
        </w:rPr>
        <w:t>1:39:45</w:t>
      </w:r>
    </w:p>
    <w:p w:rsidR="1A74BCBC" w:rsidP="3EF17B83" w:rsidRDefault="1A74BCBC" w14:paraId="1573448A" w14:textId="7932409E">
      <w:pPr>
        <w:spacing w:after="0"/>
        <w:rPr>
          <w:rFonts w:ascii="Arial" w:hAnsi="Arial"/>
          <w:b/>
          <w:bCs/>
        </w:rPr>
      </w:pPr>
      <w:r w:rsidRPr="3EF17B83">
        <w:rPr>
          <w:rFonts w:ascii="Arial" w:hAnsi="Arial"/>
          <w:b/>
          <w:bCs/>
        </w:rPr>
        <w:t>Representative Zebrowski:</w:t>
      </w:r>
    </w:p>
    <w:p w:rsidR="007D4DB1" w:rsidRDefault="1A74BCBC" w14:paraId="43FC3EB8" w14:textId="57F033A0">
      <w:pPr>
        <w:spacing w:after="0"/>
      </w:pPr>
      <w:r w:rsidRPr="3EF17B83">
        <w:rPr>
          <w:rFonts w:ascii="Arial" w:hAnsi="Arial"/>
        </w:rPr>
        <w:t>Y</w:t>
      </w:r>
      <w:r w:rsidRPr="3EF17B83" w:rsidR="3EF17B83">
        <w:rPr>
          <w:rFonts w:ascii="Arial" w:hAnsi="Arial"/>
        </w:rPr>
        <w:t>eah, yeah, we're just kicking the can down the road. By by coming back, later</w:t>
      </w:r>
      <w:r w:rsidRPr="3EF17B83" w:rsidR="3C7F6406">
        <w:rPr>
          <w:rFonts w:ascii="Arial" w:hAnsi="Arial"/>
        </w:rPr>
        <w:t>...</w:t>
      </w:r>
    </w:p>
    <w:p w:rsidR="007D4DB1" w:rsidP="3EF17B83" w:rsidRDefault="007D4DB1" w14:paraId="0CA6E71A" w14:textId="2A4140DC">
      <w:pPr>
        <w:spacing w:after="0"/>
        <w:rPr>
          <w:rFonts w:ascii="Arial" w:hAnsi="Arial"/>
        </w:rPr>
      </w:pPr>
    </w:p>
    <w:p w:rsidR="007D4DB1" w:rsidP="3EF17B83" w:rsidRDefault="3C7F6406" w14:paraId="76C2AC44" w14:textId="4EF3FCAC">
      <w:pPr>
        <w:spacing w:after="0"/>
        <w:rPr>
          <w:rFonts w:ascii="Arial" w:hAnsi="Arial"/>
          <w:b/>
          <w:bCs/>
        </w:rPr>
      </w:pPr>
      <w:r w:rsidRPr="3EF17B83">
        <w:rPr>
          <w:rFonts w:ascii="Arial" w:hAnsi="Arial"/>
          <w:b/>
          <w:bCs/>
        </w:rPr>
        <w:t>Chair Rodriguez:</w:t>
      </w:r>
    </w:p>
    <w:p w:rsidR="007D4DB1" w:rsidRDefault="3C7F6406" w14:paraId="193CB275" w14:textId="5A193813">
      <w:pPr>
        <w:spacing w:after="0"/>
      </w:pPr>
      <w:r w:rsidRPr="3EF17B83">
        <w:rPr>
          <w:rFonts w:ascii="Arial" w:hAnsi="Arial"/>
        </w:rPr>
        <w:t>N</w:t>
      </w:r>
      <w:r w:rsidRPr="3EF17B83" w:rsidR="3EF17B83">
        <w:rPr>
          <w:rFonts w:ascii="Arial" w:hAnsi="Arial"/>
        </w:rPr>
        <w:t>am</w:t>
      </w:r>
      <w:r w:rsidRPr="3EF17B83" w:rsidR="7AB8BAB0">
        <w:rPr>
          <w:rFonts w:ascii="Arial" w:hAnsi="Arial"/>
        </w:rPr>
        <w:t xml:space="preserve">e and </w:t>
      </w:r>
      <w:r w:rsidRPr="3EF17B83" w:rsidR="3EF17B83">
        <w:rPr>
          <w:rFonts w:ascii="Arial" w:hAnsi="Arial"/>
        </w:rPr>
        <w:t xml:space="preserve">constituency, please. </w:t>
      </w:r>
    </w:p>
    <w:p w:rsidR="007D4DB1" w:rsidP="3EF17B83" w:rsidRDefault="007D4DB1" w14:paraId="083D3E27" w14:textId="3CEB49F0">
      <w:pPr>
        <w:spacing w:after="0"/>
        <w:rPr>
          <w:rFonts w:ascii="Arial" w:hAnsi="Arial"/>
        </w:rPr>
      </w:pPr>
    </w:p>
    <w:p w:rsidR="007D4DB1" w:rsidP="3EF17B83" w:rsidRDefault="18F16BDF" w14:paraId="494C3585" w14:textId="3D303398">
      <w:pPr>
        <w:spacing w:after="0"/>
        <w:rPr>
          <w:rFonts w:ascii="Arial" w:hAnsi="Arial"/>
          <w:b/>
          <w:bCs/>
        </w:rPr>
      </w:pPr>
      <w:r w:rsidRPr="3EF17B83">
        <w:rPr>
          <w:rFonts w:ascii="Arial" w:hAnsi="Arial"/>
          <w:b/>
          <w:bCs/>
        </w:rPr>
        <w:t>Representative Zebrowski:</w:t>
      </w:r>
    </w:p>
    <w:p w:rsidR="007D4DB1" w:rsidRDefault="3EF17B83" w14:paraId="71E1B666" w14:textId="049DACAD">
      <w:pPr>
        <w:spacing w:after="0"/>
      </w:pPr>
      <w:r w:rsidRPr="3EF17B83">
        <w:rPr>
          <w:rFonts w:ascii="Arial" w:hAnsi="Arial"/>
        </w:rPr>
        <w:t xml:space="preserve">Dallas </w:t>
      </w:r>
      <w:r w:rsidRPr="3EF17B83" w:rsidR="09372717">
        <w:rPr>
          <w:rFonts w:ascii="Arial" w:hAnsi="Arial"/>
        </w:rPr>
        <w:t xml:space="preserve">Zebrowski GPSA </w:t>
      </w:r>
      <w:r w:rsidRPr="3EF17B83">
        <w:rPr>
          <w:rFonts w:ascii="Arial" w:hAnsi="Arial"/>
        </w:rPr>
        <w:t xml:space="preserve">representative, we're kicking the can down the road and more </w:t>
      </w:r>
      <w:r w:rsidRPr="3EF17B83" w:rsidR="134775DA">
        <w:rPr>
          <w:rFonts w:ascii="Arial" w:hAnsi="Arial"/>
        </w:rPr>
        <w:t>importantly</w:t>
      </w:r>
      <w:r w:rsidRPr="3EF17B83">
        <w:rPr>
          <w:rFonts w:ascii="Arial" w:hAnsi="Arial"/>
        </w:rPr>
        <w:t>, like the task force itself, and they're documented, the definition, the out of class experience is very clearly define</w:t>
      </w:r>
      <w:r w:rsidRPr="3EF17B83" w:rsidR="5E5EC49D">
        <w:rPr>
          <w:rFonts w:ascii="Arial" w:hAnsi="Arial"/>
        </w:rPr>
        <w:t>s that t</w:t>
      </w:r>
      <w:r w:rsidRPr="3EF17B83">
        <w:rPr>
          <w:rFonts w:ascii="Arial" w:hAnsi="Arial"/>
        </w:rPr>
        <w:t>his is not a policy document. Then, like Barry talked about, if these are just kind of guidelines, it's one thing, but in the holistic recommendation, it is turned into a policy document and is the definition. So we have to merge these two issues somehow</w:t>
      </w:r>
      <w:r w:rsidRPr="3EF17B83" w:rsidR="78EB155E">
        <w:rPr>
          <w:rFonts w:ascii="Arial" w:hAnsi="Arial"/>
        </w:rPr>
        <w:t>. I</w:t>
      </w:r>
      <w:r w:rsidRPr="3EF17B83">
        <w:rPr>
          <w:rFonts w:ascii="Arial" w:hAnsi="Arial"/>
        </w:rPr>
        <w:t>n regard to amendment 12</w:t>
      </w:r>
      <w:r w:rsidRPr="3EF17B83" w:rsidR="180647C5">
        <w:rPr>
          <w:rFonts w:ascii="Arial" w:hAnsi="Arial"/>
        </w:rPr>
        <w:t>,</w:t>
      </w:r>
      <w:r w:rsidRPr="3EF17B83">
        <w:rPr>
          <w:rFonts w:ascii="Arial" w:hAnsi="Arial"/>
        </w:rPr>
        <w:t xml:space="preserve"> I'm totally open to changing that. But the problem is that we're gonna have to look into </w:t>
      </w:r>
      <w:r w:rsidRPr="3EF17B83" w:rsidR="72820D40">
        <w:rPr>
          <w:rFonts w:ascii="Arial" w:hAnsi="Arial"/>
        </w:rPr>
        <w:t>t</w:t>
      </w:r>
      <w:r w:rsidRPr="3EF17B83">
        <w:rPr>
          <w:rFonts w:ascii="Arial" w:hAnsi="Arial"/>
        </w:rPr>
        <w:t>his language in the beginning that makes this the definition.</w:t>
      </w:r>
    </w:p>
    <w:p w:rsidR="007D4DB1" w:rsidRDefault="007D4DB1" w14:paraId="7DC8C081" w14:textId="77777777">
      <w:pPr>
        <w:spacing w:after="0"/>
      </w:pPr>
    </w:p>
    <w:p w:rsidR="007D4DB1" w:rsidRDefault="3EF17B83" w14:paraId="2D1099D9" w14:textId="77777777">
      <w:pPr>
        <w:spacing w:after="0"/>
      </w:pPr>
      <w:r w:rsidRPr="3EF17B83">
        <w:rPr>
          <w:rFonts w:ascii="Arial" w:hAnsi="Arial"/>
          <w:color w:val="5D7284"/>
        </w:rPr>
        <w:t>1:40:36</w:t>
      </w:r>
    </w:p>
    <w:p w:rsidR="1251D686" w:rsidP="3EF17B83" w:rsidRDefault="1251D686" w14:paraId="0DE0338A" w14:textId="512F1F1D">
      <w:pPr>
        <w:spacing w:after="0"/>
        <w:rPr>
          <w:rFonts w:ascii="Arial" w:hAnsi="Arial"/>
          <w:b/>
          <w:bCs/>
        </w:rPr>
      </w:pPr>
      <w:r w:rsidRPr="3EF17B83">
        <w:rPr>
          <w:rFonts w:ascii="Arial" w:hAnsi="Arial"/>
          <w:b/>
          <w:bCs/>
        </w:rPr>
        <w:t>Chair Rodriguez:</w:t>
      </w:r>
    </w:p>
    <w:p w:rsidR="007D4DB1" w:rsidP="3EF17B83" w:rsidRDefault="3EF17B83" w14:paraId="7FA22CC4" w14:textId="12D4081A">
      <w:pPr>
        <w:spacing w:after="0"/>
        <w:rPr>
          <w:rFonts w:ascii="Arial" w:hAnsi="Arial"/>
        </w:rPr>
      </w:pPr>
      <w:r w:rsidRPr="3EF17B83">
        <w:rPr>
          <w:rFonts w:ascii="Arial" w:hAnsi="Arial"/>
        </w:rPr>
        <w:t>Okay, Representative D</w:t>
      </w:r>
      <w:r w:rsidRPr="3EF17B83" w:rsidR="7064659F">
        <w:rPr>
          <w:rFonts w:ascii="Arial" w:hAnsi="Arial"/>
        </w:rPr>
        <w:t>’E</w:t>
      </w:r>
      <w:r w:rsidRPr="3EF17B83">
        <w:rPr>
          <w:rFonts w:ascii="Arial" w:hAnsi="Arial"/>
        </w:rPr>
        <w:t xml:space="preserve">lena, and then </w:t>
      </w:r>
      <w:r w:rsidRPr="3EF17B83" w:rsidR="72AC1F0B">
        <w:rPr>
          <w:rFonts w:ascii="Arial" w:hAnsi="Arial"/>
        </w:rPr>
        <w:t>Nevil</w:t>
      </w:r>
      <w:r w:rsidRPr="3EF17B83">
        <w:rPr>
          <w:rFonts w:ascii="Arial" w:hAnsi="Arial"/>
        </w:rPr>
        <w:t>.</w:t>
      </w:r>
    </w:p>
    <w:p w:rsidR="007D4DB1" w:rsidRDefault="007D4DB1" w14:paraId="0477E574" w14:textId="77777777">
      <w:pPr>
        <w:spacing w:after="0"/>
      </w:pPr>
    </w:p>
    <w:p w:rsidR="007D4DB1" w:rsidRDefault="3EF17B83" w14:paraId="2537CA84" w14:textId="77777777">
      <w:pPr>
        <w:spacing w:after="0"/>
      </w:pPr>
      <w:r w:rsidRPr="3EF17B83">
        <w:rPr>
          <w:rFonts w:ascii="Arial" w:hAnsi="Arial"/>
          <w:color w:val="5D7284"/>
        </w:rPr>
        <w:t>1:40:44</w:t>
      </w:r>
    </w:p>
    <w:p w:rsidR="372131E6" w:rsidP="3EF17B83" w:rsidRDefault="372131E6" w14:paraId="1EAAC133" w14:textId="777F10BE">
      <w:pPr>
        <w:spacing w:after="0"/>
        <w:rPr>
          <w:rFonts w:ascii="Arial" w:hAnsi="Arial"/>
          <w:b/>
          <w:bCs/>
        </w:rPr>
      </w:pPr>
      <w:r w:rsidRPr="3EF17B83">
        <w:rPr>
          <w:rFonts w:ascii="Arial" w:hAnsi="Arial"/>
          <w:b/>
          <w:bCs/>
        </w:rPr>
        <w:t>Representative D’Elena:</w:t>
      </w:r>
    </w:p>
    <w:p w:rsidR="007D4DB1" w:rsidP="3EF17B83" w:rsidRDefault="372131E6" w14:paraId="01FCE306" w14:textId="29F36722">
      <w:pPr>
        <w:spacing w:after="0"/>
        <w:rPr>
          <w:rFonts w:ascii="Arial" w:hAnsi="Arial"/>
        </w:rPr>
      </w:pPr>
      <w:r w:rsidRPr="3EF17B83">
        <w:rPr>
          <w:rFonts w:ascii="Arial" w:hAnsi="Arial"/>
        </w:rPr>
        <w:t>Representative D’Elena UPUA Appointee. I get the i</w:t>
      </w:r>
      <w:r w:rsidRPr="3EF17B83" w:rsidR="3EF17B83">
        <w:rPr>
          <w:rFonts w:ascii="Arial" w:hAnsi="Arial"/>
        </w:rPr>
        <w:t xml:space="preserve">ssues </w:t>
      </w:r>
      <w:r w:rsidRPr="3EF17B83" w:rsidR="50812238">
        <w:rPr>
          <w:rFonts w:ascii="Arial" w:hAnsi="Arial"/>
        </w:rPr>
        <w:t>of kicking the can</w:t>
      </w:r>
      <w:r w:rsidRPr="3EF17B83" w:rsidR="3EF17B83">
        <w:rPr>
          <w:rFonts w:ascii="Arial" w:hAnsi="Arial"/>
        </w:rPr>
        <w:t xml:space="preserve"> down the road, but I feel like unless we're going to do this the right way, I feel like it's very essential knowledge, very essential procedures. Very good definition that we have right now.</w:t>
      </w:r>
      <w:r w:rsidRPr="3EF17B83" w:rsidR="0A2AA9D9">
        <w:rPr>
          <w:rFonts w:ascii="Arial" w:hAnsi="Arial"/>
        </w:rPr>
        <w:t>... *indistinguishable*</w:t>
      </w:r>
    </w:p>
    <w:p w:rsidR="007D4DB1" w:rsidRDefault="007D4DB1" w14:paraId="3FD9042A" w14:textId="77777777">
      <w:pPr>
        <w:spacing w:after="0"/>
      </w:pPr>
    </w:p>
    <w:p w:rsidR="007D4DB1" w:rsidP="3EF17B83" w:rsidRDefault="3EF17B83" w14:paraId="683C8A76" w14:textId="77777777">
      <w:pPr>
        <w:spacing w:after="0"/>
        <w:rPr>
          <w:rFonts w:ascii="Arial" w:hAnsi="Arial"/>
          <w:b/>
          <w:bCs/>
          <w:color w:val="5D7284"/>
        </w:rPr>
      </w:pPr>
      <w:r w:rsidRPr="3EF17B83">
        <w:rPr>
          <w:rFonts w:ascii="Arial" w:hAnsi="Arial"/>
          <w:b/>
          <w:bCs/>
          <w:color w:val="5D7284"/>
        </w:rPr>
        <w:t>1:41:07</w:t>
      </w:r>
    </w:p>
    <w:p w:rsidR="007D4DB1" w:rsidP="3EF17B83" w:rsidRDefault="3D6E6B7F" w14:paraId="1358316B" w14:textId="28351372">
      <w:pPr>
        <w:spacing w:after="0"/>
        <w:rPr>
          <w:rFonts w:ascii="Arial" w:hAnsi="Arial"/>
        </w:rPr>
      </w:pPr>
      <w:r w:rsidRPr="3EF17B83">
        <w:rPr>
          <w:rFonts w:ascii="Arial" w:hAnsi="Arial"/>
          <w:b/>
          <w:bCs/>
        </w:rPr>
        <w:t>Chair Rodriguez:</w:t>
      </w:r>
      <w:r w:rsidR="002A3C40">
        <w:br/>
      </w:r>
      <w:r w:rsidRPr="3EF17B83" w:rsidR="33E6CA27">
        <w:rPr>
          <w:rFonts w:ascii="Arial" w:hAnsi="Arial"/>
        </w:rPr>
        <w:t>R</w:t>
      </w:r>
      <w:r w:rsidRPr="3EF17B83" w:rsidR="3EF17B83">
        <w:rPr>
          <w:rFonts w:ascii="Arial" w:hAnsi="Arial"/>
        </w:rPr>
        <w:t xml:space="preserve">epresentative </w:t>
      </w:r>
      <w:r w:rsidRPr="3EF17B83" w:rsidR="5A2A83DA">
        <w:rPr>
          <w:rFonts w:ascii="Arial" w:hAnsi="Arial"/>
        </w:rPr>
        <w:t>Nevil.</w:t>
      </w:r>
    </w:p>
    <w:p w:rsidR="007D4DB1" w:rsidRDefault="007D4DB1" w14:paraId="052D4810" w14:textId="77777777">
      <w:pPr>
        <w:spacing w:after="0"/>
      </w:pPr>
    </w:p>
    <w:p w:rsidR="007D4DB1" w:rsidRDefault="3EF17B83" w14:paraId="52D82CAA" w14:textId="77777777">
      <w:pPr>
        <w:spacing w:after="0"/>
      </w:pPr>
      <w:r w:rsidRPr="3EF17B83">
        <w:rPr>
          <w:rFonts w:ascii="Arial" w:hAnsi="Arial"/>
          <w:color w:val="5D7284"/>
        </w:rPr>
        <w:t>1:41:14</w:t>
      </w:r>
    </w:p>
    <w:p w:rsidR="007D4DB1" w:rsidP="3EF17B83" w:rsidRDefault="5FE4B3D8" w14:paraId="01ECC03C" w14:textId="3026ED90">
      <w:pPr>
        <w:spacing w:after="0"/>
        <w:rPr>
          <w:rFonts w:ascii="Arial" w:hAnsi="Arial" w:eastAsia="Arial" w:cs="Arial"/>
          <w:b/>
          <w:bCs/>
        </w:rPr>
      </w:pPr>
      <w:r w:rsidRPr="3EF17B83">
        <w:rPr>
          <w:rFonts w:ascii="Arial" w:hAnsi="Arial" w:eastAsia="Arial" w:cs="Arial"/>
          <w:b/>
          <w:bCs/>
        </w:rPr>
        <w:t xml:space="preserve">Representative Nevil: </w:t>
      </w:r>
    </w:p>
    <w:p w:rsidR="007D4DB1" w:rsidP="3EF17B83" w:rsidRDefault="5FE4B3D8" w14:paraId="2780AF0D" w14:textId="763E8A06">
      <w:pPr>
        <w:spacing w:after="0"/>
        <w:rPr>
          <w:rFonts w:ascii="Arial" w:hAnsi="Arial" w:eastAsia="Arial" w:cs="Arial"/>
        </w:rPr>
      </w:pPr>
      <w:r w:rsidRPr="3EF17B83">
        <w:rPr>
          <w:rFonts w:ascii="Arial" w:hAnsi="Arial" w:eastAsia="Arial" w:cs="Arial"/>
        </w:rPr>
        <w:t>*Indistinguishable*</w:t>
      </w:r>
    </w:p>
    <w:p w:rsidR="3EF17B83" w:rsidP="3EF17B83" w:rsidRDefault="3EF17B83" w14:paraId="6C568F95" w14:textId="5B07924B">
      <w:pPr>
        <w:spacing w:after="0"/>
        <w:rPr>
          <w:rFonts w:ascii="Arial" w:hAnsi="Arial" w:eastAsia="Arial" w:cs="Arial"/>
        </w:rPr>
      </w:pPr>
    </w:p>
    <w:p w:rsidR="007D4DB1" w:rsidRDefault="3EF17B83" w14:paraId="620EC902" w14:textId="77777777">
      <w:pPr>
        <w:spacing w:after="0"/>
      </w:pPr>
      <w:r w:rsidRPr="3EF17B83">
        <w:rPr>
          <w:rFonts w:ascii="Arial" w:hAnsi="Arial"/>
          <w:color w:val="5D7284"/>
        </w:rPr>
        <w:t>1:41:38</w:t>
      </w:r>
    </w:p>
    <w:p w:rsidR="786E139A" w:rsidP="3EF17B83" w:rsidRDefault="786E139A" w14:paraId="3A053BF4" w14:textId="4D5CD097">
      <w:pPr>
        <w:spacing w:after="0"/>
        <w:rPr>
          <w:rFonts w:ascii="Arial" w:hAnsi="Arial"/>
          <w:b/>
          <w:bCs/>
        </w:rPr>
      </w:pPr>
      <w:r w:rsidRPr="3EF17B83">
        <w:rPr>
          <w:rFonts w:ascii="Arial" w:hAnsi="Arial"/>
          <w:b/>
          <w:bCs/>
        </w:rPr>
        <w:t>Chair Rodriguez:</w:t>
      </w:r>
    </w:p>
    <w:p w:rsidR="007D4DB1" w:rsidRDefault="3EF17B83" w14:paraId="767A8597" w14:textId="64CCA9E7">
      <w:pPr>
        <w:spacing w:after="0"/>
      </w:pPr>
      <w:r w:rsidRPr="3EF17B83">
        <w:rPr>
          <w:rFonts w:ascii="Arial" w:hAnsi="Arial"/>
        </w:rPr>
        <w:t xml:space="preserve">Is there any further discussion? Representative Johnson? </w:t>
      </w:r>
    </w:p>
    <w:p w:rsidR="007D4DB1" w:rsidRDefault="007D4DB1" w14:paraId="46FC4A0D" w14:textId="77777777">
      <w:pPr>
        <w:spacing w:after="0"/>
      </w:pPr>
    </w:p>
    <w:p w:rsidR="007D4DB1" w:rsidRDefault="3EF17B83" w14:paraId="6A73B237" w14:textId="77777777">
      <w:pPr>
        <w:spacing w:after="0"/>
      </w:pPr>
      <w:r w:rsidRPr="3EF17B83">
        <w:rPr>
          <w:rFonts w:ascii="Arial" w:hAnsi="Arial"/>
          <w:color w:val="5D7284"/>
        </w:rPr>
        <w:t>1:41:42</w:t>
      </w:r>
    </w:p>
    <w:p w:rsidR="09CA0084" w:rsidP="3EF17B83" w:rsidRDefault="09CA0084" w14:paraId="4E3399A1" w14:textId="0A03B661">
      <w:pPr>
        <w:spacing w:after="0"/>
        <w:rPr>
          <w:rFonts w:ascii="Arial" w:hAnsi="Arial"/>
          <w:b/>
          <w:bCs/>
        </w:rPr>
      </w:pPr>
      <w:r w:rsidRPr="3EF17B83">
        <w:rPr>
          <w:rFonts w:ascii="Arial" w:hAnsi="Arial"/>
          <w:b/>
          <w:bCs/>
        </w:rPr>
        <w:t>Representative Miller:</w:t>
      </w:r>
    </w:p>
    <w:p w:rsidR="007D4DB1" w:rsidRDefault="3EF17B83" w14:paraId="4085FFA6" w14:textId="3EA4CAF5">
      <w:pPr>
        <w:spacing w:after="0"/>
      </w:pPr>
      <w:r w:rsidRPr="3EF17B83">
        <w:rPr>
          <w:rFonts w:ascii="Arial" w:hAnsi="Arial"/>
        </w:rPr>
        <w:t xml:space="preserve">Point of privilege? Could the chair please restate what was just told by the former representative before </w:t>
      </w:r>
      <w:r w:rsidRPr="3EF17B83" w:rsidR="470523DB">
        <w:rPr>
          <w:rFonts w:ascii="Arial" w:hAnsi="Arial"/>
        </w:rPr>
        <w:t>R</w:t>
      </w:r>
      <w:r w:rsidRPr="3EF17B83">
        <w:rPr>
          <w:rFonts w:ascii="Arial" w:hAnsi="Arial"/>
        </w:rPr>
        <w:t>epresentative Johnson? Yeah, it was hard to hear just because of the distance between the speaker and the microphone. Yeah.</w:t>
      </w:r>
    </w:p>
    <w:p w:rsidR="007D4DB1" w:rsidRDefault="007D4DB1" w14:paraId="4DC2ECC6" w14:textId="77777777">
      <w:pPr>
        <w:spacing w:after="0"/>
      </w:pPr>
    </w:p>
    <w:p w:rsidR="007D4DB1" w:rsidRDefault="3EF17B83" w14:paraId="6E906F17" w14:textId="77777777">
      <w:pPr>
        <w:spacing w:after="0"/>
      </w:pPr>
      <w:r w:rsidRPr="3EF17B83">
        <w:rPr>
          <w:rFonts w:ascii="Arial" w:hAnsi="Arial"/>
          <w:color w:val="5D7284"/>
        </w:rPr>
        <w:t>1:41:54</w:t>
      </w:r>
    </w:p>
    <w:p w:rsidR="3FC54879" w:rsidP="3EF17B83" w:rsidRDefault="3FC54879" w14:paraId="7A349BE9" w14:textId="77FF983D">
      <w:pPr>
        <w:spacing w:after="0"/>
        <w:rPr>
          <w:rFonts w:ascii="Arial" w:hAnsi="Arial"/>
          <w:b/>
          <w:bCs/>
        </w:rPr>
      </w:pPr>
      <w:r w:rsidRPr="3EF17B83">
        <w:rPr>
          <w:rFonts w:ascii="Arial" w:hAnsi="Arial"/>
          <w:b/>
          <w:bCs/>
        </w:rPr>
        <w:t>Chair Rodriguez:</w:t>
      </w:r>
    </w:p>
    <w:p w:rsidR="007D4DB1" w:rsidP="3EF17B83" w:rsidRDefault="3EF17B83" w14:paraId="1F769FA9" w14:textId="3EF00218">
      <w:pPr>
        <w:spacing w:after="0"/>
        <w:rPr>
          <w:rFonts w:ascii="Arial" w:hAnsi="Arial"/>
        </w:rPr>
      </w:pPr>
      <w:r w:rsidRPr="3EF17B83">
        <w:rPr>
          <w:rFonts w:ascii="Arial" w:hAnsi="Arial"/>
        </w:rPr>
        <w:t xml:space="preserve">Would you mind summarizing, just that main point for </w:t>
      </w:r>
      <w:r w:rsidRPr="3EF17B83" w:rsidR="53241ADB">
        <w:rPr>
          <w:rFonts w:ascii="Arial" w:hAnsi="Arial"/>
        </w:rPr>
        <w:t>R</w:t>
      </w:r>
      <w:r w:rsidRPr="3EF17B83">
        <w:rPr>
          <w:rFonts w:ascii="Arial" w:hAnsi="Arial"/>
        </w:rPr>
        <w:t>epresentative Miller</w:t>
      </w:r>
      <w:r w:rsidRPr="3EF17B83" w:rsidR="22D9D063">
        <w:rPr>
          <w:rFonts w:ascii="Arial" w:hAnsi="Arial"/>
        </w:rPr>
        <w:t>.</w:t>
      </w:r>
    </w:p>
    <w:p w:rsidR="007D4DB1" w:rsidRDefault="007D4DB1" w14:paraId="79796693" w14:textId="77777777">
      <w:pPr>
        <w:spacing w:after="0"/>
      </w:pPr>
    </w:p>
    <w:p w:rsidR="007D4DB1" w:rsidRDefault="3EF17B83" w14:paraId="42005C00" w14:textId="77777777">
      <w:pPr>
        <w:spacing w:after="0"/>
      </w:pPr>
      <w:r w:rsidRPr="3EF17B83">
        <w:rPr>
          <w:rFonts w:ascii="Arial" w:hAnsi="Arial"/>
          <w:color w:val="5D7284"/>
        </w:rPr>
        <w:t>1:42:00</w:t>
      </w:r>
    </w:p>
    <w:p w:rsidR="2746E003" w:rsidP="3EF17B83" w:rsidRDefault="2746E003" w14:paraId="19F7E4D2" w14:textId="2D1B81C8">
      <w:pPr>
        <w:spacing w:after="0"/>
        <w:rPr>
          <w:rFonts w:ascii="Arial" w:hAnsi="Arial"/>
          <w:b/>
          <w:bCs/>
        </w:rPr>
      </w:pPr>
      <w:r w:rsidRPr="3EF17B83">
        <w:rPr>
          <w:rFonts w:ascii="Arial" w:hAnsi="Arial"/>
          <w:b/>
          <w:bCs/>
        </w:rPr>
        <w:t>Representative Nevil:</w:t>
      </w:r>
    </w:p>
    <w:p w:rsidR="007D4DB1" w:rsidRDefault="2746E003" w14:paraId="541F67EC" w14:textId="79144BE6">
      <w:pPr>
        <w:spacing w:after="0"/>
      </w:pPr>
      <w:r w:rsidRPr="3EF17B83">
        <w:rPr>
          <w:rFonts w:ascii="Arial" w:hAnsi="Arial"/>
        </w:rPr>
        <w:t>At-Large Representative Tim Nevil. B</w:t>
      </w:r>
      <w:r w:rsidRPr="3EF17B83" w:rsidR="3EF17B83">
        <w:rPr>
          <w:rFonts w:ascii="Arial" w:hAnsi="Arial"/>
        </w:rPr>
        <w:t xml:space="preserve">asically, kicking the can down the road isn't great. But at the end of the day, I think it's the best option that allows us to revisit this without putting in guidelines that are too strict for </w:t>
      </w:r>
      <w:r w:rsidRPr="3EF17B83" w:rsidR="3712F8CC">
        <w:rPr>
          <w:rFonts w:ascii="Arial" w:hAnsi="Arial"/>
        </w:rPr>
        <w:t xml:space="preserve">UPAC </w:t>
      </w:r>
      <w:r w:rsidRPr="3EF17B83" w:rsidR="3EF17B83">
        <w:rPr>
          <w:rFonts w:ascii="Arial" w:hAnsi="Arial"/>
        </w:rPr>
        <w:t>and other organizations to receive funding from us.</w:t>
      </w:r>
    </w:p>
    <w:p w:rsidR="007D4DB1" w:rsidRDefault="007D4DB1" w14:paraId="47297C67" w14:textId="77777777">
      <w:pPr>
        <w:spacing w:after="0"/>
      </w:pPr>
    </w:p>
    <w:p w:rsidR="007D4DB1" w:rsidRDefault="3EF17B83" w14:paraId="632725B6" w14:textId="77777777">
      <w:pPr>
        <w:spacing w:after="0"/>
      </w:pPr>
      <w:r w:rsidRPr="3EF17B83">
        <w:rPr>
          <w:rFonts w:ascii="Arial" w:hAnsi="Arial"/>
          <w:color w:val="5D7284"/>
        </w:rPr>
        <w:t>1:42:17</w:t>
      </w:r>
    </w:p>
    <w:p w:rsidR="0ECFC273" w:rsidP="3EF17B83" w:rsidRDefault="0ECFC273" w14:paraId="7B6E4726" w14:textId="11D9E36B">
      <w:pPr>
        <w:spacing w:after="0"/>
        <w:rPr>
          <w:rFonts w:ascii="Arial" w:hAnsi="Arial"/>
          <w:b/>
          <w:bCs/>
        </w:rPr>
      </w:pPr>
      <w:r w:rsidRPr="3EF17B83">
        <w:rPr>
          <w:rFonts w:ascii="Arial" w:hAnsi="Arial"/>
          <w:b/>
          <w:bCs/>
        </w:rPr>
        <w:t>Chair Rodriguez:</w:t>
      </w:r>
    </w:p>
    <w:p w:rsidR="007D4DB1" w:rsidRDefault="3EF17B83" w14:paraId="0A7A7D96" w14:textId="4835A1D0">
      <w:pPr>
        <w:spacing w:after="0"/>
      </w:pPr>
      <w:r w:rsidRPr="3EF17B83">
        <w:rPr>
          <w:rFonts w:ascii="Arial" w:hAnsi="Arial"/>
        </w:rPr>
        <w:t>All right, Representative Johnson</w:t>
      </w:r>
      <w:r w:rsidRPr="3EF17B83" w:rsidR="77613CAC">
        <w:rPr>
          <w:rFonts w:ascii="Arial" w:hAnsi="Arial"/>
        </w:rPr>
        <w:t>.</w:t>
      </w:r>
    </w:p>
    <w:p w:rsidR="007D4DB1" w:rsidRDefault="007D4DB1" w14:paraId="048740F3" w14:textId="77777777">
      <w:pPr>
        <w:spacing w:after="0"/>
      </w:pPr>
    </w:p>
    <w:p w:rsidR="007D4DB1" w:rsidRDefault="3EF17B83" w14:paraId="15DD56F3" w14:textId="77777777">
      <w:pPr>
        <w:spacing w:after="0"/>
      </w:pPr>
      <w:r w:rsidRPr="3EF17B83">
        <w:rPr>
          <w:rFonts w:ascii="Arial" w:hAnsi="Arial"/>
          <w:color w:val="5D7284"/>
        </w:rPr>
        <w:t>1:42:18</w:t>
      </w:r>
    </w:p>
    <w:p w:rsidR="411DC172" w:rsidP="3EF17B83" w:rsidRDefault="411DC172" w14:paraId="3F8BBF57" w14:textId="7EC113C1">
      <w:pPr>
        <w:spacing w:after="0"/>
        <w:rPr>
          <w:rFonts w:ascii="Arial" w:hAnsi="Arial"/>
          <w:b/>
          <w:bCs/>
        </w:rPr>
      </w:pPr>
      <w:r w:rsidRPr="3EF17B83">
        <w:rPr>
          <w:rFonts w:ascii="Arial" w:hAnsi="Arial"/>
          <w:b/>
          <w:bCs/>
        </w:rPr>
        <w:t>Representative Johnson:</w:t>
      </w:r>
    </w:p>
    <w:p w:rsidR="007D4DB1" w:rsidP="3EF17B83" w:rsidRDefault="3EF17B83" w14:paraId="342C3C84" w14:textId="2814C986">
      <w:pPr>
        <w:spacing w:after="0"/>
      </w:pPr>
      <w:r w:rsidRPr="3EF17B83">
        <w:rPr>
          <w:rFonts w:ascii="Arial" w:hAnsi="Arial"/>
        </w:rPr>
        <w:t xml:space="preserve">Brian Johnson, </w:t>
      </w:r>
      <w:r w:rsidRPr="3EF17B83" w:rsidR="0C6429FB">
        <w:rPr>
          <w:rFonts w:ascii="Arial" w:hAnsi="Arial"/>
        </w:rPr>
        <w:t>At-Large R</w:t>
      </w:r>
      <w:r w:rsidRPr="3EF17B83">
        <w:rPr>
          <w:rFonts w:ascii="Arial" w:hAnsi="Arial"/>
        </w:rPr>
        <w:t>epresentative. First and foremost, I would be interested to hear some concise examples, aside from those which have been mentioned, which I think were meant to actually be the purpose of this amendment the first place, I would like to hear, if possible, some examples of how striking this</w:t>
      </w:r>
      <w:r w:rsidRPr="3EF17B83" w:rsidR="3130948A">
        <w:rPr>
          <w:rFonts w:ascii="Arial" w:hAnsi="Arial"/>
        </w:rPr>
        <w:t xml:space="preserve">... </w:t>
      </w:r>
      <w:r w:rsidRPr="3EF17B83">
        <w:rPr>
          <w:rFonts w:ascii="Arial" w:hAnsi="Arial"/>
        </w:rPr>
        <w:t xml:space="preserve">rejecting </w:t>
      </w:r>
      <w:r w:rsidRPr="3EF17B83" w:rsidR="643607B8">
        <w:rPr>
          <w:rFonts w:ascii="Arial" w:hAnsi="Arial"/>
        </w:rPr>
        <w:t xml:space="preserve">it, </w:t>
      </w:r>
      <w:r w:rsidRPr="3EF17B83">
        <w:rPr>
          <w:rFonts w:ascii="Arial" w:hAnsi="Arial"/>
        </w:rPr>
        <w:t>would aid organizations, at least in the idea of those who oppose it. Furthermore, it certainly is kicking</w:t>
      </w:r>
      <w:r w:rsidRPr="3EF17B83" w:rsidR="4F1C9C3F">
        <w:rPr>
          <w:rFonts w:ascii="Arial" w:hAnsi="Arial"/>
        </w:rPr>
        <w:t xml:space="preserve"> </w:t>
      </w:r>
      <w:r w:rsidRPr="3EF17B83">
        <w:rPr>
          <w:rFonts w:ascii="Arial" w:hAnsi="Arial"/>
        </w:rPr>
        <w:t xml:space="preserve">this whole issue down the road, and that the search for perfect language has been ongoing. And I think it would be </w:t>
      </w:r>
      <w:r w:rsidRPr="3EF17B83" w:rsidR="5BF732FB">
        <w:rPr>
          <w:rFonts w:ascii="Arial" w:hAnsi="Arial"/>
        </w:rPr>
        <w:t>of</w:t>
      </w:r>
      <w:r w:rsidRPr="3EF17B83">
        <w:rPr>
          <w:rFonts w:ascii="Arial" w:hAnsi="Arial"/>
        </w:rPr>
        <w:t xml:space="preserve"> value for us to make a decision</w:t>
      </w:r>
      <w:r w:rsidRPr="3EF17B83" w:rsidR="77CAD28E">
        <w:rPr>
          <w:rFonts w:ascii="Arial" w:hAnsi="Arial"/>
        </w:rPr>
        <w:t xml:space="preserve">, </w:t>
      </w:r>
      <w:r w:rsidRPr="3EF17B83">
        <w:rPr>
          <w:rFonts w:ascii="Arial" w:hAnsi="Arial"/>
        </w:rPr>
        <w:t>however imperfect, some individuals consider it to be I think it once again is a step in the right direction. I think we need that.</w:t>
      </w:r>
    </w:p>
    <w:p w:rsidR="007D4DB1" w:rsidRDefault="007D4DB1" w14:paraId="51371A77" w14:textId="77777777">
      <w:pPr>
        <w:spacing w:after="0"/>
      </w:pPr>
    </w:p>
    <w:p w:rsidR="007D4DB1" w:rsidRDefault="3EF17B83" w14:paraId="2802615D" w14:textId="77777777">
      <w:pPr>
        <w:spacing w:after="0"/>
      </w:pPr>
      <w:r w:rsidRPr="3EF17B83">
        <w:rPr>
          <w:rFonts w:ascii="Arial" w:hAnsi="Arial"/>
          <w:color w:val="5D7284"/>
        </w:rPr>
        <w:t>1:43:09</w:t>
      </w:r>
    </w:p>
    <w:p w:rsidR="2B4E3048" w:rsidP="3EF17B83" w:rsidRDefault="2B4E3048" w14:paraId="4B2D2E3E" w14:textId="4631464C">
      <w:pPr>
        <w:spacing w:after="0"/>
        <w:rPr>
          <w:rFonts w:ascii="Arial" w:hAnsi="Arial"/>
          <w:b/>
          <w:bCs/>
        </w:rPr>
      </w:pPr>
      <w:r w:rsidRPr="3EF17B83">
        <w:rPr>
          <w:rFonts w:ascii="Arial" w:hAnsi="Arial"/>
          <w:b/>
          <w:bCs/>
        </w:rPr>
        <w:t>Chair Rodriguez:</w:t>
      </w:r>
    </w:p>
    <w:p w:rsidR="007D4DB1" w:rsidRDefault="3EF17B83" w14:paraId="5DAE7835" w14:textId="366A55F0">
      <w:pPr>
        <w:spacing w:after="0"/>
      </w:pPr>
      <w:r w:rsidRPr="3EF17B83">
        <w:rPr>
          <w:rFonts w:ascii="Arial" w:hAnsi="Arial"/>
        </w:rPr>
        <w:t>All right, Representative Miller, Concepcion, and Nevil</w:t>
      </w:r>
      <w:r w:rsidRPr="3EF17B83" w:rsidR="399C4CFE">
        <w:rPr>
          <w:rFonts w:ascii="Arial" w:hAnsi="Arial"/>
        </w:rPr>
        <w:t>.</w:t>
      </w:r>
    </w:p>
    <w:p w:rsidR="007D4DB1" w:rsidRDefault="007D4DB1" w14:paraId="732434A0" w14:textId="77777777">
      <w:pPr>
        <w:spacing w:after="0"/>
      </w:pPr>
    </w:p>
    <w:p w:rsidR="007D4DB1" w:rsidRDefault="3EF17B83" w14:paraId="7B337967" w14:textId="77777777">
      <w:pPr>
        <w:spacing w:after="0"/>
      </w:pPr>
      <w:r w:rsidRPr="3EF17B83">
        <w:rPr>
          <w:rFonts w:ascii="Arial" w:hAnsi="Arial"/>
          <w:color w:val="5D7284"/>
        </w:rPr>
        <w:t>1:43:14</w:t>
      </w:r>
    </w:p>
    <w:p w:rsidR="26D7FBD2" w:rsidP="3EF17B83" w:rsidRDefault="26D7FBD2" w14:paraId="1F71C111" w14:textId="6721EF91">
      <w:pPr>
        <w:spacing w:after="0"/>
        <w:rPr>
          <w:rFonts w:ascii="Arial" w:hAnsi="Arial"/>
          <w:b/>
          <w:bCs/>
        </w:rPr>
      </w:pPr>
      <w:r w:rsidRPr="3EF17B83">
        <w:rPr>
          <w:rFonts w:ascii="Arial" w:hAnsi="Arial"/>
          <w:b/>
          <w:bCs/>
        </w:rPr>
        <w:t>Representative Miller:</w:t>
      </w:r>
    </w:p>
    <w:p w:rsidR="007D4DB1" w:rsidRDefault="3EF17B83" w14:paraId="2905992B" w14:textId="5F38BEC0">
      <w:pPr>
        <w:spacing w:after="0"/>
      </w:pPr>
      <w:r w:rsidRPr="3EF17B83">
        <w:rPr>
          <w:rFonts w:ascii="Arial" w:hAnsi="Arial"/>
        </w:rPr>
        <w:t xml:space="preserve">Lawrence Miller </w:t>
      </w:r>
      <w:r w:rsidRPr="3EF17B83" w:rsidR="76D0A484">
        <w:rPr>
          <w:rFonts w:ascii="Arial" w:hAnsi="Arial"/>
        </w:rPr>
        <w:t xml:space="preserve">GPSA </w:t>
      </w:r>
      <w:r w:rsidRPr="3EF17B83">
        <w:rPr>
          <w:rFonts w:ascii="Arial" w:hAnsi="Arial"/>
        </w:rPr>
        <w:t xml:space="preserve">President, I agree with the statement said by Representative Johnson, again, we've already kicked the can down the road until the whenever next we have to come before this. But at the very least, this document, as representatives </w:t>
      </w:r>
      <w:r w:rsidRPr="3EF17B83" w:rsidR="63317B22">
        <w:rPr>
          <w:rFonts w:ascii="Arial" w:hAnsi="Arial"/>
        </w:rPr>
        <w:t>Ze</w:t>
      </w:r>
      <w:r w:rsidRPr="3EF17B83">
        <w:rPr>
          <w:rFonts w:ascii="Arial" w:hAnsi="Arial"/>
        </w:rPr>
        <w:t>bro</w:t>
      </w:r>
      <w:r w:rsidRPr="3EF17B83" w:rsidR="08676F08">
        <w:rPr>
          <w:rFonts w:ascii="Arial" w:hAnsi="Arial"/>
        </w:rPr>
        <w:t>w</w:t>
      </w:r>
      <w:r w:rsidRPr="3EF17B83">
        <w:rPr>
          <w:rFonts w:ascii="Arial" w:hAnsi="Arial"/>
        </w:rPr>
        <w:t>ski had said, is, is saying what is law</w:t>
      </w:r>
      <w:r w:rsidRPr="3EF17B83" w:rsidR="4C53E62D">
        <w:rPr>
          <w:rFonts w:ascii="Arial" w:hAnsi="Arial"/>
        </w:rPr>
        <w:t>.</w:t>
      </w:r>
      <w:r w:rsidRPr="3EF17B83">
        <w:rPr>
          <w:rFonts w:ascii="Arial" w:hAnsi="Arial"/>
        </w:rPr>
        <w:t xml:space="preserve"> It's not solely, it really shouldn't be up to the whims of the board that decides it, it really should be specific, because words have power and words have meaning. And now we have a really weird gray zone where a student who says I don't know if this is within our power, or if this is something that university will fund is now going to be confused as to whether or not there is and if they ask Person A versus Person B, they m</w:t>
      </w:r>
      <w:r w:rsidRPr="3EF17B83" w:rsidR="1466F915">
        <w:rPr>
          <w:rFonts w:ascii="Arial" w:hAnsi="Arial"/>
        </w:rPr>
        <w:t>ay get</w:t>
      </w:r>
      <w:r w:rsidRPr="3EF17B83">
        <w:rPr>
          <w:rFonts w:ascii="Arial" w:hAnsi="Arial"/>
        </w:rPr>
        <w:t xml:space="preserve"> two different answers. That's the reason why like for example, laws are supposed to be specific. So there is not that gray zone, it is repeatable. We are into the point now where it's not repeatable because of how vague it is.</w:t>
      </w:r>
    </w:p>
    <w:p w:rsidR="007D4DB1" w:rsidRDefault="007D4DB1" w14:paraId="2328BB07" w14:textId="77777777">
      <w:pPr>
        <w:spacing w:after="0"/>
      </w:pPr>
    </w:p>
    <w:p w:rsidR="007D4DB1" w:rsidRDefault="3EF17B83" w14:paraId="676D087E" w14:textId="77777777">
      <w:pPr>
        <w:spacing w:after="0"/>
      </w:pPr>
      <w:r w:rsidRPr="3EF17B83">
        <w:rPr>
          <w:rFonts w:ascii="Arial" w:hAnsi="Arial"/>
          <w:color w:val="5D7284"/>
        </w:rPr>
        <w:t>1:44:10</w:t>
      </w:r>
    </w:p>
    <w:p w:rsidR="249AA31A" w:rsidP="3EF17B83" w:rsidRDefault="249AA31A" w14:paraId="51F3A625" w14:textId="6D5219F3">
      <w:pPr>
        <w:spacing w:after="0"/>
        <w:rPr>
          <w:rFonts w:ascii="Arial" w:hAnsi="Arial"/>
          <w:b/>
          <w:bCs/>
        </w:rPr>
      </w:pPr>
      <w:r w:rsidRPr="3EF17B83">
        <w:rPr>
          <w:rFonts w:ascii="Arial" w:hAnsi="Arial"/>
          <w:b/>
          <w:bCs/>
        </w:rPr>
        <w:t>Chair Rodriguez:</w:t>
      </w:r>
    </w:p>
    <w:p w:rsidR="007D4DB1" w:rsidRDefault="3EF17B83" w14:paraId="1327577A" w14:textId="47862D59">
      <w:pPr>
        <w:spacing w:after="0"/>
      </w:pPr>
      <w:r w:rsidRPr="3EF17B83">
        <w:rPr>
          <w:rFonts w:ascii="Arial" w:hAnsi="Arial"/>
        </w:rPr>
        <w:t>Representatives Concepcion</w:t>
      </w:r>
      <w:r w:rsidRPr="3EF17B83" w:rsidR="69F31579">
        <w:rPr>
          <w:rFonts w:ascii="Arial" w:hAnsi="Arial"/>
        </w:rPr>
        <w:t>,</w:t>
      </w:r>
      <w:r w:rsidRPr="3EF17B83">
        <w:rPr>
          <w:rFonts w:ascii="Arial" w:hAnsi="Arial"/>
        </w:rPr>
        <w:t xml:space="preserve"> Nevil, and I'm gonna motion to close discussion after that</w:t>
      </w:r>
      <w:r w:rsidRPr="3EF17B83" w:rsidR="3EA20EED">
        <w:rPr>
          <w:rFonts w:ascii="Arial" w:hAnsi="Arial"/>
        </w:rPr>
        <w:t>.</w:t>
      </w:r>
    </w:p>
    <w:p w:rsidR="007D4DB1" w:rsidRDefault="007D4DB1" w14:paraId="256AC6DA" w14:textId="77777777">
      <w:pPr>
        <w:spacing w:after="0"/>
      </w:pPr>
    </w:p>
    <w:p w:rsidR="007D4DB1" w:rsidRDefault="3EF17B83" w14:paraId="7A883935" w14:textId="77777777">
      <w:pPr>
        <w:spacing w:after="0"/>
      </w:pPr>
      <w:r w:rsidRPr="3EF17B83">
        <w:rPr>
          <w:rFonts w:ascii="Arial" w:hAnsi="Arial"/>
          <w:color w:val="5D7284"/>
        </w:rPr>
        <w:t>1:44:14</w:t>
      </w:r>
    </w:p>
    <w:p w:rsidR="5E73F005" w:rsidP="3EF17B83" w:rsidRDefault="5E73F005" w14:paraId="7A3DADF8" w14:textId="7B0BFF4B">
      <w:pPr>
        <w:spacing w:after="0"/>
        <w:rPr>
          <w:rFonts w:ascii="Arial" w:hAnsi="Arial"/>
          <w:b/>
          <w:bCs/>
        </w:rPr>
      </w:pPr>
      <w:r w:rsidRPr="3EF17B83">
        <w:rPr>
          <w:rFonts w:ascii="Arial" w:hAnsi="Arial"/>
          <w:b/>
          <w:bCs/>
        </w:rPr>
        <w:t>Representative Concepcion:</w:t>
      </w:r>
    </w:p>
    <w:p w:rsidR="007D4DB1" w:rsidP="3EF17B83" w:rsidRDefault="5E73F005" w14:paraId="662A6FD3" w14:textId="788E4CF7">
      <w:pPr>
        <w:spacing w:after="0"/>
        <w:rPr>
          <w:rFonts w:ascii="Arial" w:hAnsi="Arial"/>
        </w:rPr>
      </w:pPr>
      <w:r w:rsidRPr="3EF17B83">
        <w:rPr>
          <w:rFonts w:ascii="Arial" w:hAnsi="Arial"/>
        </w:rPr>
        <w:t>Giselle Concepcion, UPUA Appointee. I</w:t>
      </w:r>
      <w:r w:rsidRPr="3EF17B83" w:rsidR="5FD3EBAB">
        <w:rPr>
          <w:rFonts w:ascii="Arial" w:hAnsi="Arial"/>
        </w:rPr>
        <w:t xml:space="preserve"> am</w:t>
      </w:r>
      <w:r w:rsidRPr="3EF17B83" w:rsidR="3EF17B83">
        <w:rPr>
          <w:rFonts w:ascii="Arial" w:hAnsi="Arial"/>
        </w:rPr>
        <w:t xml:space="preserve"> opposition to this just because given the like the situation that this is now going to policy, although I've not understand the concerns </w:t>
      </w:r>
      <w:r w:rsidRPr="3EF17B83" w:rsidR="56FA7CF9">
        <w:rPr>
          <w:rFonts w:ascii="Arial" w:hAnsi="Arial"/>
        </w:rPr>
        <w:t>about kicking the can down the road</w:t>
      </w:r>
      <w:r w:rsidRPr="3EF17B83" w:rsidR="3EF17B83">
        <w:rPr>
          <w:rFonts w:ascii="Arial" w:hAnsi="Arial"/>
        </w:rPr>
        <w:t xml:space="preserve">. And I will just say that, like I've said a bunch of times, there was opportunity to work collaboratively on this. And when you bring a motion to the floor and you do not consult those who are involved in actually creating the language or really everyone and just choose to change the language. You put us in a unique and difficult situation in which people's vote only on that language and really reduced in collaboration </w:t>
      </w:r>
      <w:r w:rsidRPr="3EF17B83" w:rsidR="7D471153">
        <w:rPr>
          <w:rFonts w:ascii="Arial" w:hAnsi="Arial"/>
        </w:rPr>
        <w:t>and the</w:t>
      </w:r>
      <w:r w:rsidRPr="3EF17B83" w:rsidR="3EF17B83">
        <w:rPr>
          <w:rFonts w:ascii="Arial" w:hAnsi="Arial"/>
        </w:rPr>
        <w:t xml:space="preserve"> ability to actually be language that is representative of the entire board or </w:t>
      </w:r>
      <w:r w:rsidRPr="3EF17B83" w:rsidR="7764AD11">
        <w:rPr>
          <w:rFonts w:ascii="Arial" w:hAnsi="Arial"/>
        </w:rPr>
        <w:t>come to a consensus</w:t>
      </w:r>
      <w:r w:rsidRPr="3EF17B83" w:rsidR="3EF17B83">
        <w:rPr>
          <w:rFonts w:ascii="Arial" w:hAnsi="Arial"/>
        </w:rPr>
        <w:t xml:space="preserve"> or even have a discussion on this. So</w:t>
      </w:r>
      <w:r w:rsidRPr="3EF17B83" w:rsidR="738742E3">
        <w:rPr>
          <w:rFonts w:ascii="Arial" w:hAnsi="Arial"/>
        </w:rPr>
        <w:t>, I will be voting no,</w:t>
      </w:r>
      <w:r w:rsidRPr="3EF17B83" w:rsidR="3EF17B83">
        <w:rPr>
          <w:rFonts w:ascii="Arial" w:hAnsi="Arial"/>
        </w:rPr>
        <w:t xml:space="preserve"> because I do not I think this open reconstructing that's why typically was introduced at the beginning. And I also just think that I'd be having a discussion about</w:t>
      </w:r>
      <w:r w:rsidRPr="3EF17B83" w:rsidR="3958D13D">
        <w:rPr>
          <w:rFonts w:ascii="Arial" w:hAnsi="Arial"/>
        </w:rPr>
        <w:t xml:space="preserve"> this.... *indistinguishable*</w:t>
      </w:r>
    </w:p>
    <w:p w:rsidR="007D4DB1" w:rsidRDefault="007D4DB1" w14:paraId="38AA98D6" w14:textId="77777777">
      <w:pPr>
        <w:spacing w:after="0"/>
      </w:pPr>
    </w:p>
    <w:p w:rsidR="007D4DB1" w:rsidRDefault="3EF17B83" w14:paraId="2FB3C4E2" w14:textId="77777777">
      <w:pPr>
        <w:spacing w:after="0"/>
      </w:pPr>
      <w:r w:rsidRPr="3EF17B83">
        <w:rPr>
          <w:rFonts w:ascii="Arial" w:hAnsi="Arial"/>
          <w:color w:val="5D7284"/>
        </w:rPr>
        <w:t>1:45:19</w:t>
      </w:r>
    </w:p>
    <w:p w:rsidR="718248CF" w:rsidP="3EF17B83" w:rsidRDefault="718248CF" w14:paraId="3B9FD117" w14:textId="213207E9">
      <w:pPr>
        <w:spacing w:after="0"/>
        <w:rPr>
          <w:rFonts w:ascii="Arial" w:hAnsi="Arial"/>
          <w:b/>
          <w:bCs/>
        </w:rPr>
      </w:pPr>
      <w:r w:rsidRPr="3EF17B83">
        <w:rPr>
          <w:rFonts w:ascii="Arial" w:hAnsi="Arial"/>
          <w:b/>
          <w:bCs/>
        </w:rPr>
        <w:t>Chair Rodriguez:</w:t>
      </w:r>
    </w:p>
    <w:p w:rsidR="007D4DB1" w:rsidRDefault="48ED8829" w14:paraId="757FC5AE" w14:textId="7F0334E3">
      <w:pPr>
        <w:spacing w:after="0"/>
      </w:pPr>
      <w:r w:rsidRPr="3EF17B83">
        <w:rPr>
          <w:rFonts w:ascii="Arial" w:hAnsi="Arial"/>
        </w:rPr>
        <w:t>R</w:t>
      </w:r>
      <w:r w:rsidRPr="3EF17B83" w:rsidR="3EF17B83">
        <w:rPr>
          <w:rFonts w:ascii="Arial" w:hAnsi="Arial"/>
        </w:rPr>
        <w:t xml:space="preserve">epresentative </w:t>
      </w:r>
      <w:r w:rsidRPr="3EF17B83" w:rsidR="111430D0">
        <w:rPr>
          <w:rFonts w:ascii="Arial" w:hAnsi="Arial"/>
        </w:rPr>
        <w:t>Nevil</w:t>
      </w:r>
    </w:p>
    <w:p w:rsidR="007D4DB1" w:rsidP="3EF17B83" w:rsidRDefault="2659E6E6" w14:paraId="5BDFA8FD" w14:textId="58E497B2">
      <w:pPr>
        <w:spacing w:after="0"/>
        <w:rPr>
          <w:rFonts w:ascii="Arial" w:hAnsi="Arial"/>
          <w:b/>
          <w:bCs/>
        </w:rPr>
      </w:pPr>
      <w:r w:rsidRPr="3EF17B83">
        <w:rPr>
          <w:rFonts w:ascii="Arial" w:hAnsi="Arial"/>
          <w:b/>
          <w:bCs/>
        </w:rPr>
        <w:t>Representative Nevil:</w:t>
      </w:r>
    </w:p>
    <w:p w:rsidR="007D4DB1" w:rsidRDefault="3EF17B83" w14:paraId="405CC1DD" w14:textId="00706384">
      <w:pPr>
        <w:spacing w:after="0"/>
      </w:pPr>
      <w:r w:rsidRPr="3EF17B83">
        <w:rPr>
          <w:rFonts w:ascii="Arial" w:hAnsi="Arial"/>
        </w:rPr>
        <w:t xml:space="preserve">Representative </w:t>
      </w:r>
      <w:r w:rsidRPr="3EF17B83" w:rsidR="3A4E0C77">
        <w:rPr>
          <w:rFonts w:ascii="Arial" w:hAnsi="Arial"/>
        </w:rPr>
        <w:t>Nevil</w:t>
      </w:r>
      <w:r w:rsidRPr="3EF17B83">
        <w:rPr>
          <w:rFonts w:ascii="Arial" w:hAnsi="Arial"/>
        </w:rPr>
        <w:t xml:space="preserve">, </w:t>
      </w:r>
      <w:r w:rsidRPr="3EF17B83" w:rsidR="7417A351">
        <w:rPr>
          <w:rFonts w:ascii="Arial" w:hAnsi="Arial"/>
        </w:rPr>
        <w:t>At-Large R</w:t>
      </w:r>
      <w:r w:rsidRPr="3EF17B83">
        <w:rPr>
          <w:rFonts w:ascii="Arial" w:hAnsi="Arial"/>
        </w:rPr>
        <w:t>epresentative</w:t>
      </w:r>
      <w:r w:rsidRPr="3EF17B83" w:rsidR="1C18A5B8">
        <w:rPr>
          <w:rFonts w:ascii="Arial" w:hAnsi="Arial"/>
        </w:rPr>
        <w:t>. T</w:t>
      </w:r>
      <w:r w:rsidRPr="3EF17B83">
        <w:rPr>
          <w:rFonts w:ascii="Arial" w:hAnsi="Arial"/>
        </w:rPr>
        <w:t xml:space="preserve">o address </w:t>
      </w:r>
      <w:r w:rsidRPr="3EF17B83" w:rsidR="278763C4">
        <w:rPr>
          <w:rFonts w:ascii="Arial" w:hAnsi="Arial"/>
        </w:rPr>
        <w:t>R</w:t>
      </w:r>
      <w:r w:rsidRPr="3EF17B83">
        <w:rPr>
          <w:rFonts w:ascii="Arial" w:hAnsi="Arial"/>
        </w:rPr>
        <w:t xml:space="preserve">epresentative </w:t>
      </w:r>
      <w:r w:rsidRPr="3EF17B83" w:rsidR="3B3F383B">
        <w:rPr>
          <w:rFonts w:ascii="Arial" w:hAnsi="Arial"/>
        </w:rPr>
        <w:t xml:space="preserve">Johnson </w:t>
      </w:r>
      <w:r w:rsidRPr="3EF17B83">
        <w:rPr>
          <w:rFonts w:ascii="Arial" w:hAnsi="Arial"/>
        </w:rPr>
        <w:t>question</w:t>
      </w:r>
      <w:r w:rsidRPr="3EF17B83" w:rsidR="43F8694B">
        <w:rPr>
          <w:rFonts w:ascii="Arial" w:hAnsi="Arial"/>
        </w:rPr>
        <w:t xml:space="preserve">, as far as </w:t>
      </w:r>
      <w:r w:rsidRPr="3EF17B83">
        <w:rPr>
          <w:rFonts w:ascii="Arial" w:hAnsi="Arial"/>
        </w:rPr>
        <w:t>someone who votes no and, and the language that I had problems with. As this reads</w:t>
      </w:r>
      <w:r w:rsidRPr="3EF17B83" w:rsidR="662C48F5">
        <w:rPr>
          <w:rFonts w:ascii="Arial" w:hAnsi="Arial"/>
        </w:rPr>
        <w:t xml:space="preserve"> </w:t>
      </w:r>
      <w:r w:rsidRPr="3EF17B83" w:rsidR="21A4FF82">
        <w:rPr>
          <w:rFonts w:ascii="Arial" w:hAnsi="Arial"/>
        </w:rPr>
        <w:t>particularly</w:t>
      </w:r>
      <w:r w:rsidRPr="3EF17B83">
        <w:rPr>
          <w:rFonts w:ascii="Arial" w:hAnsi="Arial"/>
        </w:rPr>
        <w:t xml:space="preserve"> in the first section is </w:t>
      </w:r>
      <w:r w:rsidRPr="3EF17B83" w:rsidR="10A57D81">
        <w:rPr>
          <w:rFonts w:ascii="Arial" w:hAnsi="Arial"/>
        </w:rPr>
        <w:t>“</w:t>
      </w:r>
      <w:r w:rsidRPr="3EF17B83">
        <w:rPr>
          <w:rFonts w:ascii="Arial" w:hAnsi="Arial"/>
        </w:rPr>
        <w:t>house</w:t>
      </w:r>
      <w:r w:rsidRPr="3EF17B83" w:rsidR="1BB3C8DE">
        <w:rPr>
          <w:rFonts w:ascii="Arial" w:hAnsi="Arial"/>
        </w:rPr>
        <w:t>,</w:t>
      </w:r>
      <w:r w:rsidRPr="3EF17B83">
        <w:rPr>
          <w:rFonts w:ascii="Arial" w:hAnsi="Arial"/>
        </w:rPr>
        <w:t xml:space="preserve"> sponsored</w:t>
      </w:r>
      <w:r w:rsidRPr="3EF17B83" w:rsidR="2FF5C2CA">
        <w:rPr>
          <w:rFonts w:ascii="Arial" w:hAnsi="Arial"/>
        </w:rPr>
        <w:t xml:space="preserve"> </w:t>
      </w:r>
      <w:r w:rsidRPr="3EF17B83" w:rsidR="38D74C61">
        <w:rPr>
          <w:rFonts w:ascii="Arial" w:hAnsi="Arial"/>
        </w:rPr>
        <w:t>by academic</w:t>
      </w:r>
      <w:r w:rsidRPr="3EF17B83">
        <w:rPr>
          <w:rFonts w:ascii="Arial" w:hAnsi="Arial"/>
        </w:rPr>
        <w:t xml:space="preserve"> colleges, schools and </w:t>
      </w:r>
      <w:r w:rsidRPr="3EF17B83" w:rsidR="4044FA2A">
        <w:rPr>
          <w:rFonts w:ascii="Arial" w:hAnsi="Arial"/>
        </w:rPr>
        <w:t>departments</w:t>
      </w:r>
      <w:r w:rsidRPr="3EF17B83">
        <w:rPr>
          <w:rFonts w:ascii="Arial" w:hAnsi="Arial"/>
        </w:rPr>
        <w:t>, a</w:t>
      </w:r>
      <w:r w:rsidRPr="3EF17B83" w:rsidR="0D32BC00">
        <w:rPr>
          <w:rFonts w:ascii="Arial" w:hAnsi="Arial"/>
        </w:rPr>
        <w:t xml:space="preserve">ny </w:t>
      </w:r>
      <w:r w:rsidRPr="3EF17B83">
        <w:rPr>
          <w:rFonts w:ascii="Arial" w:hAnsi="Arial"/>
        </w:rPr>
        <w:t>new programs</w:t>
      </w:r>
      <w:r w:rsidRPr="3EF17B83" w:rsidR="7B945D7E">
        <w:rPr>
          <w:rFonts w:ascii="Arial" w:hAnsi="Arial"/>
        </w:rPr>
        <w:t>,</w:t>
      </w:r>
      <w:r w:rsidRPr="3EF17B83">
        <w:rPr>
          <w:rFonts w:ascii="Arial" w:hAnsi="Arial"/>
        </w:rPr>
        <w:t xml:space="preserve"> activity</w:t>
      </w:r>
      <w:r w:rsidRPr="3EF17B83" w:rsidR="0315F7D8">
        <w:rPr>
          <w:rFonts w:ascii="Arial" w:hAnsi="Arial"/>
        </w:rPr>
        <w:t>,</w:t>
      </w:r>
      <w:r w:rsidRPr="3EF17B83">
        <w:rPr>
          <w:rFonts w:ascii="Arial" w:hAnsi="Arial"/>
        </w:rPr>
        <w:t xml:space="preserve"> or space funded by tuition that is not automatically by the source to receive credit.</w:t>
      </w:r>
      <w:r w:rsidRPr="3EF17B83" w:rsidR="36FAFD65">
        <w:rPr>
          <w:rFonts w:ascii="Arial" w:hAnsi="Arial"/>
        </w:rPr>
        <w:t>”</w:t>
      </w:r>
      <w:r w:rsidRPr="3EF17B83">
        <w:rPr>
          <w:rFonts w:ascii="Arial" w:hAnsi="Arial"/>
        </w:rPr>
        <w:t xml:space="preserve"> So a professor for a force requires brings in a speaker and requires their students to attend that speakers </w:t>
      </w:r>
      <w:r w:rsidRPr="3EF17B83" w:rsidR="5BDFDC53">
        <w:rPr>
          <w:rFonts w:ascii="Arial" w:hAnsi="Arial"/>
        </w:rPr>
        <w:t>event</w:t>
      </w:r>
      <w:r w:rsidRPr="3EF17B83">
        <w:rPr>
          <w:rFonts w:ascii="Arial" w:hAnsi="Arial"/>
        </w:rPr>
        <w:t>. I understand that not just simply funding, but if a student organization goes to that professor and says, I believe that this speaker</w:t>
      </w:r>
      <w:r w:rsidRPr="3EF17B83" w:rsidR="2CECC642">
        <w:rPr>
          <w:rFonts w:ascii="Arial" w:hAnsi="Arial"/>
        </w:rPr>
        <w:t xml:space="preserve"> would pair well with your program</w:t>
      </w:r>
      <w:r w:rsidRPr="3EF17B83">
        <w:rPr>
          <w:rFonts w:ascii="Arial" w:hAnsi="Arial"/>
        </w:rPr>
        <w:t>. This is stating that that program can't be funded, we can't find anything associated with that program. So that means that that student organization cannot fund it for more money</w:t>
      </w:r>
      <w:r w:rsidRPr="3EF17B83" w:rsidR="579CABB4">
        <w:rPr>
          <w:rFonts w:ascii="Arial" w:hAnsi="Arial"/>
        </w:rPr>
        <w:t>, b</w:t>
      </w:r>
      <w:r w:rsidRPr="3EF17B83">
        <w:rPr>
          <w:rFonts w:ascii="Arial" w:hAnsi="Arial"/>
        </w:rPr>
        <w:t>ecause we've said any program</w:t>
      </w:r>
      <w:r w:rsidRPr="3EF17B83" w:rsidR="398044F1">
        <w:rPr>
          <w:rFonts w:ascii="Arial" w:hAnsi="Arial"/>
        </w:rPr>
        <w:t>. W</w:t>
      </w:r>
      <w:r w:rsidRPr="3EF17B83">
        <w:rPr>
          <w:rFonts w:ascii="Arial" w:hAnsi="Arial"/>
        </w:rPr>
        <w:t xml:space="preserve">e </w:t>
      </w:r>
      <w:r w:rsidRPr="3EF17B83" w:rsidR="270A6200">
        <w:rPr>
          <w:rFonts w:ascii="Arial" w:hAnsi="Arial"/>
        </w:rPr>
        <w:t xml:space="preserve">did not </w:t>
      </w:r>
      <w:r w:rsidRPr="3EF17B83">
        <w:rPr>
          <w:rFonts w:ascii="Arial" w:hAnsi="Arial"/>
        </w:rPr>
        <w:t xml:space="preserve">define the single component of that program, we say any </w:t>
      </w:r>
      <w:r w:rsidRPr="3EF17B83" w:rsidR="2D02F0FA">
        <w:rPr>
          <w:rFonts w:ascii="Arial" w:hAnsi="Arial"/>
        </w:rPr>
        <w:t>program</w:t>
      </w:r>
      <w:r w:rsidRPr="3EF17B83">
        <w:rPr>
          <w:rFonts w:ascii="Arial" w:hAnsi="Arial"/>
        </w:rPr>
        <w:t>.</w:t>
      </w:r>
    </w:p>
    <w:p w:rsidR="007D4DB1" w:rsidRDefault="007D4DB1" w14:paraId="665A1408" w14:textId="77777777">
      <w:pPr>
        <w:spacing w:after="0"/>
      </w:pPr>
    </w:p>
    <w:p w:rsidR="007D4DB1" w:rsidRDefault="3EF17B83" w14:paraId="1EA9B446" w14:textId="77777777">
      <w:pPr>
        <w:spacing w:after="0"/>
      </w:pPr>
      <w:r w:rsidRPr="3EF17B83">
        <w:rPr>
          <w:rFonts w:ascii="Arial" w:hAnsi="Arial"/>
          <w:color w:val="5D7284"/>
        </w:rPr>
        <w:t>1:46:31</w:t>
      </w:r>
    </w:p>
    <w:p w:rsidR="113BA484" w:rsidP="3EF17B83" w:rsidRDefault="113BA484" w14:paraId="62A2B68B" w14:textId="0EA591E9">
      <w:pPr>
        <w:spacing w:after="0"/>
        <w:rPr>
          <w:rFonts w:ascii="Arial" w:hAnsi="Arial"/>
          <w:b/>
          <w:bCs/>
        </w:rPr>
      </w:pPr>
      <w:r w:rsidRPr="3EF17B83">
        <w:rPr>
          <w:rFonts w:ascii="Arial" w:hAnsi="Arial"/>
          <w:b/>
          <w:bCs/>
        </w:rPr>
        <w:t>Chair Rodriguez:</w:t>
      </w:r>
    </w:p>
    <w:p w:rsidR="007D4DB1" w:rsidRDefault="3EF17B83" w14:paraId="176FE4AC" w14:textId="6179D90C">
      <w:pPr>
        <w:spacing w:after="0"/>
      </w:pPr>
      <w:r w:rsidRPr="3EF17B83">
        <w:rPr>
          <w:rFonts w:ascii="Arial" w:hAnsi="Arial"/>
        </w:rPr>
        <w:t xml:space="preserve">Alright, so, </w:t>
      </w:r>
    </w:p>
    <w:p w:rsidR="007D4DB1" w:rsidP="3EF17B83" w:rsidRDefault="007D4DB1" w14:paraId="69F5451F" w14:textId="200A2055">
      <w:pPr>
        <w:spacing w:after="0"/>
        <w:rPr>
          <w:rFonts w:ascii="Arial" w:hAnsi="Arial"/>
        </w:rPr>
      </w:pPr>
    </w:p>
    <w:p w:rsidR="007D4DB1" w:rsidP="3EF17B83" w:rsidRDefault="55EE9596" w14:paraId="559B0573" w14:textId="29BA8962">
      <w:pPr>
        <w:spacing w:after="0"/>
        <w:rPr>
          <w:rFonts w:ascii="Arial" w:hAnsi="Arial"/>
          <w:b/>
          <w:bCs/>
        </w:rPr>
      </w:pPr>
      <w:r w:rsidRPr="3EF17B83">
        <w:rPr>
          <w:rFonts w:ascii="Arial" w:hAnsi="Arial"/>
          <w:b/>
          <w:bCs/>
        </w:rPr>
        <w:t>Representative Zebrowski:</w:t>
      </w:r>
    </w:p>
    <w:p w:rsidR="007D4DB1" w:rsidRDefault="3EF17B83" w14:paraId="73CE8571" w14:textId="4D2C9975">
      <w:pPr>
        <w:spacing w:after="0"/>
      </w:pPr>
      <w:r w:rsidRPr="3EF17B83">
        <w:rPr>
          <w:rFonts w:ascii="Arial" w:hAnsi="Arial"/>
        </w:rPr>
        <w:t xml:space="preserve">clarification </w:t>
      </w:r>
    </w:p>
    <w:p w:rsidR="007D4DB1" w:rsidP="3EF17B83" w:rsidRDefault="007D4DB1" w14:paraId="1DB9EC1E" w14:textId="277812D3">
      <w:pPr>
        <w:spacing w:after="0"/>
        <w:rPr>
          <w:rFonts w:ascii="Arial" w:hAnsi="Arial"/>
        </w:rPr>
      </w:pPr>
    </w:p>
    <w:p w:rsidR="007D4DB1" w:rsidP="3EF17B83" w:rsidRDefault="7FE60E90" w14:paraId="672A34D9" w14:textId="10DCB96F">
      <w:pPr>
        <w:spacing w:after="0"/>
        <w:rPr>
          <w:rFonts w:ascii="Arial" w:hAnsi="Arial"/>
          <w:b/>
          <w:bCs/>
        </w:rPr>
      </w:pPr>
      <w:r w:rsidRPr="3EF17B83">
        <w:rPr>
          <w:rFonts w:ascii="Arial" w:hAnsi="Arial"/>
          <w:b/>
          <w:bCs/>
        </w:rPr>
        <w:t>Representative Miller:</w:t>
      </w:r>
    </w:p>
    <w:p w:rsidR="007D4DB1" w:rsidRDefault="7FE60E90" w14:paraId="153DE98E" w14:textId="51E5623F">
      <w:pPr>
        <w:spacing w:after="0"/>
      </w:pPr>
      <w:r w:rsidRPr="3EF17B83">
        <w:rPr>
          <w:rFonts w:ascii="Arial" w:hAnsi="Arial"/>
        </w:rPr>
        <w:t>P</w:t>
      </w:r>
      <w:r w:rsidRPr="3EF17B83" w:rsidR="3EF17B83">
        <w:rPr>
          <w:rFonts w:ascii="Arial" w:hAnsi="Arial"/>
        </w:rPr>
        <w:t>oint of privilege.</w:t>
      </w:r>
    </w:p>
    <w:p w:rsidR="007D4DB1" w:rsidP="3EF17B83" w:rsidRDefault="007D4DB1" w14:paraId="5EAFC635" w14:textId="4C19DC75">
      <w:pPr>
        <w:spacing w:after="0"/>
        <w:rPr>
          <w:rFonts w:ascii="Arial" w:hAnsi="Arial"/>
        </w:rPr>
      </w:pPr>
    </w:p>
    <w:p w:rsidR="007D4DB1" w:rsidP="3EF17B83" w:rsidRDefault="4C541A9C" w14:paraId="7F9F551D" w14:textId="1CDF009D">
      <w:pPr>
        <w:spacing w:after="0"/>
        <w:rPr>
          <w:rFonts w:ascii="Arial" w:hAnsi="Arial"/>
          <w:b/>
          <w:bCs/>
        </w:rPr>
      </w:pPr>
      <w:r w:rsidRPr="3EF17B83">
        <w:rPr>
          <w:rFonts w:ascii="Arial" w:hAnsi="Arial"/>
          <w:b/>
          <w:bCs/>
        </w:rPr>
        <w:t>Chair Rodriguez:</w:t>
      </w:r>
    </w:p>
    <w:p w:rsidR="007D4DB1" w:rsidRDefault="4C541A9C" w14:paraId="46E78A36" w14:textId="71F19C0E">
      <w:pPr>
        <w:spacing w:after="0"/>
      </w:pPr>
      <w:r w:rsidRPr="3EF17B83">
        <w:rPr>
          <w:rFonts w:ascii="Arial" w:hAnsi="Arial"/>
        </w:rPr>
        <w:t>T</w:t>
      </w:r>
      <w:r w:rsidRPr="3EF17B83" w:rsidR="3EF17B83">
        <w:rPr>
          <w:rFonts w:ascii="Arial" w:hAnsi="Arial"/>
        </w:rPr>
        <w:t xml:space="preserve">here's a point of privilege from </w:t>
      </w:r>
      <w:r w:rsidRPr="3EF17B83" w:rsidR="7A4E9F93">
        <w:rPr>
          <w:rFonts w:ascii="Arial" w:hAnsi="Arial"/>
        </w:rPr>
        <w:t>Representative Zebrowski</w:t>
      </w:r>
      <w:r w:rsidRPr="3EF17B83" w:rsidR="3EF17B83">
        <w:rPr>
          <w:rFonts w:ascii="Arial" w:hAnsi="Arial"/>
        </w:rPr>
        <w:t>, then I can address yours.</w:t>
      </w:r>
    </w:p>
    <w:p w:rsidR="007D4DB1" w:rsidRDefault="007D4DB1" w14:paraId="71049383" w14:textId="77777777">
      <w:pPr>
        <w:spacing w:after="0"/>
      </w:pPr>
    </w:p>
    <w:p w:rsidR="007D4DB1" w:rsidRDefault="3EF17B83" w14:paraId="473464E3" w14:textId="77777777">
      <w:pPr>
        <w:spacing w:after="0"/>
      </w:pPr>
      <w:r w:rsidRPr="3EF17B83">
        <w:rPr>
          <w:rFonts w:ascii="Arial" w:hAnsi="Arial"/>
          <w:color w:val="5D7284"/>
        </w:rPr>
        <w:t>1:46:39</w:t>
      </w:r>
    </w:p>
    <w:p w:rsidR="0CC36AFD" w:rsidP="3EF17B83" w:rsidRDefault="0CC36AFD" w14:paraId="78188FE9" w14:textId="1F17AA98">
      <w:pPr>
        <w:spacing w:after="0"/>
        <w:rPr>
          <w:rFonts w:ascii="Arial" w:hAnsi="Arial"/>
        </w:rPr>
      </w:pPr>
      <w:r w:rsidRPr="3EF17B83">
        <w:rPr>
          <w:rFonts w:ascii="Arial" w:hAnsi="Arial"/>
        </w:rPr>
        <w:t>Representative Zebrwoski:</w:t>
      </w:r>
    </w:p>
    <w:p w:rsidR="007D4DB1" w:rsidRDefault="0CC36AFD" w14:paraId="1A3975F9" w14:textId="5CFA8961">
      <w:pPr>
        <w:spacing w:after="0"/>
      </w:pPr>
      <w:r w:rsidRPr="3EF17B83">
        <w:rPr>
          <w:rFonts w:ascii="Arial" w:hAnsi="Arial"/>
        </w:rPr>
        <w:t>T</w:t>
      </w:r>
      <w:r w:rsidRPr="3EF17B83" w:rsidR="3EF17B83">
        <w:rPr>
          <w:rFonts w:ascii="Arial" w:hAnsi="Arial"/>
        </w:rPr>
        <w:t>his is giving cantankerous</w:t>
      </w:r>
      <w:r w:rsidRPr="3EF17B83" w:rsidR="1A81AEEE">
        <w:rPr>
          <w:rFonts w:ascii="Arial" w:hAnsi="Arial"/>
        </w:rPr>
        <w:t xml:space="preserve">. Can I </w:t>
      </w:r>
      <w:r w:rsidRPr="3EF17B83" w:rsidR="3EF17B83">
        <w:rPr>
          <w:rFonts w:ascii="Arial" w:hAnsi="Arial"/>
        </w:rPr>
        <w:t>just</w:t>
      </w:r>
      <w:r w:rsidRPr="3EF17B83" w:rsidR="13B60784">
        <w:rPr>
          <w:rFonts w:ascii="Arial" w:hAnsi="Arial"/>
        </w:rPr>
        <w:t xml:space="preserve">... </w:t>
      </w:r>
      <w:r w:rsidRPr="3EF17B83" w:rsidR="3EF17B83">
        <w:rPr>
          <w:rFonts w:ascii="Arial" w:hAnsi="Arial"/>
        </w:rPr>
        <w:t>Dallas</w:t>
      </w:r>
      <w:r w:rsidRPr="3EF17B83" w:rsidR="2743ADF6">
        <w:rPr>
          <w:rFonts w:ascii="Arial" w:hAnsi="Arial"/>
        </w:rPr>
        <w:t xml:space="preserve"> Zebrowski, GPSA Representative...</w:t>
      </w:r>
      <w:r w:rsidRPr="3EF17B83" w:rsidR="3EF17B83">
        <w:rPr>
          <w:rFonts w:ascii="Arial" w:hAnsi="Arial"/>
        </w:rPr>
        <w:t xml:space="preserve"> </w:t>
      </w:r>
      <w:r w:rsidRPr="3EF17B83" w:rsidR="367F8B4B">
        <w:rPr>
          <w:rFonts w:ascii="Arial" w:hAnsi="Arial"/>
        </w:rPr>
        <w:t>Th</w:t>
      </w:r>
      <w:r w:rsidRPr="3EF17B83" w:rsidR="3EF17B83">
        <w:rPr>
          <w:rFonts w:ascii="Arial" w:hAnsi="Arial"/>
        </w:rPr>
        <w:t>e issue is this first section that that says they defined the out of class experience</w:t>
      </w:r>
      <w:r w:rsidRPr="3EF17B83" w:rsidR="373DC749">
        <w:rPr>
          <w:rFonts w:ascii="Arial" w:hAnsi="Arial"/>
        </w:rPr>
        <w:t>.</w:t>
      </w:r>
      <w:r w:rsidRPr="3EF17B83" w:rsidR="3EF17B83">
        <w:rPr>
          <w:rFonts w:ascii="Arial" w:hAnsi="Arial"/>
        </w:rPr>
        <w:t xml:space="preserve"> Can I make an amendment real quick that </w:t>
      </w:r>
      <w:r w:rsidRPr="3EF17B83" w:rsidR="77A936AB">
        <w:rPr>
          <w:rFonts w:ascii="Arial" w:hAnsi="Arial"/>
        </w:rPr>
        <w:t>f</w:t>
      </w:r>
      <w:r w:rsidRPr="3EF17B83" w:rsidR="3EF17B83">
        <w:rPr>
          <w:rFonts w:ascii="Arial" w:hAnsi="Arial"/>
        </w:rPr>
        <w:t xml:space="preserve">urthermore, </w:t>
      </w:r>
      <w:r w:rsidRPr="3EF17B83" w:rsidR="168744C6">
        <w:rPr>
          <w:rFonts w:ascii="Arial" w:hAnsi="Arial"/>
        </w:rPr>
        <w:t>“</w:t>
      </w:r>
      <w:r w:rsidRPr="3EF17B83" w:rsidR="3EF17B83">
        <w:rPr>
          <w:rFonts w:ascii="Arial" w:hAnsi="Arial"/>
        </w:rPr>
        <w:t>they provided clarity about the out of class experience</w:t>
      </w:r>
      <w:r w:rsidRPr="3EF17B83" w:rsidR="73347B46">
        <w:rPr>
          <w:rFonts w:ascii="Arial" w:hAnsi="Arial"/>
        </w:rPr>
        <w:t>”</w:t>
      </w:r>
      <w:r w:rsidRPr="3EF17B83" w:rsidR="3EF17B83">
        <w:rPr>
          <w:rFonts w:ascii="Arial" w:hAnsi="Arial"/>
        </w:rPr>
        <w:t xml:space="preserve"> that gets rid of this whole definitional argument that we've been on?</w:t>
      </w:r>
    </w:p>
    <w:p w:rsidR="007D4DB1" w:rsidRDefault="007D4DB1" w14:paraId="4D16AC41" w14:textId="77777777">
      <w:pPr>
        <w:spacing w:after="0"/>
      </w:pPr>
    </w:p>
    <w:p w:rsidR="007D4DB1" w:rsidRDefault="3EF17B83" w14:paraId="70D16D18" w14:textId="77777777">
      <w:pPr>
        <w:spacing w:after="0"/>
      </w:pPr>
      <w:r w:rsidRPr="3EF17B83">
        <w:rPr>
          <w:rFonts w:ascii="Arial" w:hAnsi="Arial"/>
          <w:color w:val="5D7284"/>
        </w:rPr>
        <w:t>1:47:05</w:t>
      </w:r>
    </w:p>
    <w:p w:rsidR="15719930" w:rsidP="3EF17B83" w:rsidRDefault="15719930" w14:paraId="41CFA0FB" w14:textId="7A0B02E0">
      <w:pPr>
        <w:spacing w:after="0"/>
        <w:rPr>
          <w:rFonts w:ascii="Arial" w:hAnsi="Arial"/>
          <w:b/>
          <w:bCs/>
        </w:rPr>
      </w:pPr>
      <w:r w:rsidRPr="3EF17B83">
        <w:rPr>
          <w:rFonts w:ascii="Arial" w:hAnsi="Arial"/>
          <w:b/>
          <w:bCs/>
        </w:rPr>
        <w:t>Chair Rodriguez:</w:t>
      </w:r>
    </w:p>
    <w:p w:rsidR="007D4DB1" w:rsidRDefault="3EF17B83" w14:paraId="62930755" w14:textId="59635745">
      <w:pPr>
        <w:spacing w:after="0"/>
      </w:pPr>
      <w:r w:rsidRPr="3EF17B83">
        <w:rPr>
          <w:rFonts w:ascii="Arial" w:hAnsi="Arial"/>
        </w:rPr>
        <w:t xml:space="preserve">I like there, are you making a motion to amend it to reflect that? </w:t>
      </w:r>
    </w:p>
    <w:p w:rsidR="007D4DB1" w:rsidRDefault="007D4DB1" w14:paraId="12A4EA11" w14:textId="77777777">
      <w:pPr>
        <w:spacing w:after="0"/>
      </w:pPr>
    </w:p>
    <w:p w:rsidR="007D4DB1" w:rsidRDefault="3EF17B83" w14:paraId="18FE332C" w14:textId="77777777">
      <w:pPr>
        <w:spacing w:after="0"/>
      </w:pPr>
      <w:r w:rsidRPr="3EF17B83">
        <w:rPr>
          <w:rFonts w:ascii="Arial" w:hAnsi="Arial"/>
          <w:color w:val="5D7284"/>
        </w:rPr>
        <w:t>1:47:11</w:t>
      </w:r>
    </w:p>
    <w:p w:rsidR="3180978C" w:rsidP="3EF17B83" w:rsidRDefault="3180978C" w14:paraId="0C4E0A00" w14:textId="6E5EAC98">
      <w:pPr>
        <w:spacing w:after="0"/>
        <w:rPr>
          <w:rFonts w:ascii="Arial" w:hAnsi="Arial"/>
          <w:b/>
          <w:bCs/>
        </w:rPr>
      </w:pPr>
      <w:r w:rsidRPr="3EF17B83">
        <w:rPr>
          <w:rFonts w:ascii="Arial" w:hAnsi="Arial"/>
          <w:b/>
          <w:bCs/>
        </w:rPr>
        <w:t xml:space="preserve">Representative </w:t>
      </w:r>
      <w:r w:rsidRPr="3EF17B83" w:rsidR="603BAB99">
        <w:rPr>
          <w:rFonts w:ascii="Arial" w:hAnsi="Arial"/>
          <w:b/>
          <w:bCs/>
        </w:rPr>
        <w:t>Zebrowski</w:t>
      </w:r>
    </w:p>
    <w:p w:rsidR="007D4DB1" w:rsidRDefault="3180978C" w14:paraId="1F112385" w14:textId="2700B106">
      <w:pPr>
        <w:spacing w:after="0"/>
      </w:pPr>
      <w:r w:rsidRPr="3EF17B83">
        <w:rPr>
          <w:rFonts w:ascii="Arial" w:hAnsi="Arial"/>
        </w:rPr>
        <w:t xml:space="preserve">I </w:t>
      </w:r>
      <w:r w:rsidRPr="3EF17B83" w:rsidR="3EF17B83">
        <w:rPr>
          <w:rFonts w:ascii="Arial" w:hAnsi="Arial"/>
        </w:rPr>
        <w:t>guess, because we seem to be talking about the</w:t>
      </w:r>
      <w:r w:rsidRPr="3EF17B83" w:rsidR="53F9DFA4">
        <w:rPr>
          <w:rFonts w:ascii="Arial" w:hAnsi="Arial"/>
        </w:rPr>
        <w:t>...</w:t>
      </w:r>
    </w:p>
    <w:p w:rsidR="007D4DB1" w:rsidRDefault="007D4DB1" w14:paraId="5A1EA135" w14:textId="77777777">
      <w:pPr>
        <w:spacing w:after="0"/>
      </w:pPr>
    </w:p>
    <w:p w:rsidR="007D4DB1" w:rsidRDefault="3EF17B83" w14:paraId="5FC72A51" w14:textId="77777777">
      <w:pPr>
        <w:spacing w:after="0"/>
      </w:pPr>
      <w:r w:rsidRPr="3EF17B83">
        <w:rPr>
          <w:rFonts w:ascii="Arial" w:hAnsi="Arial"/>
          <w:color w:val="5D7284"/>
        </w:rPr>
        <w:t>1:47:19</w:t>
      </w:r>
    </w:p>
    <w:p w:rsidR="007D4DB1" w:rsidP="3EF17B83" w:rsidRDefault="5B9C65D3" w14:paraId="6F8467E0" w14:textId="79DB2B14">
      <w:pPr>
        <w:spacing w:after="0"/>
        <w:rPr>
          <w:rFonts w:ascii="Arial" w:hAnsi="Arial"/>
          <w:b/>
          <w:bCs/>
        </w:rPr>
      </w:pPr>
      <w:r w:rsidRPr="3EF17B83">
        <w:rPr>
          <w:rFonts w:ascii="Arial" w:hAnsi="Arial"/>
          <w:b/>
          <w:bCs/>
        </w:rPr>
        <w:t>Chair Rodriguez:</w:t>
      </w:r>
    </w:p>
    <w:p w:rsidR="007D4DB1" w:rsidP="3EF17B83" w:rsidRDefault="5B9C65D3" w14:paraId="5B50D6F5" w14:textId="0F870A2A">
      <w:pPr>
        <w:spacing w:after="0"/>
      </w:pPr>
      <w:r w:rsidRPr="3EF17B83">
        <w:rPr>
          <w:rFonts w:ascii="Arial" w:hAnsi="Arial"/>
        </w:rPr>
        <w:t>We’re in a point of privilege.</w:t>
      </w:r>
      <w:r w:rsidRPr="3EF17B83" w:rsidR="3EF17B83">
        <w:rPr>
          <w:rFonts w:ascii="Arial" w:hAnsi="Arial"/>
        </w:rPr>
        <w:t xml:space="preserve"> Do you mind like considering that, and then I can call back on you after that. But if that will, if it's a motion you want to make, then you can I would say that, as the discussions for general principles of modern rule </w:t>
      </w:r>
      <w:r w:rsidRPr="3EF17B83" w:rsidR="3703BD6D">
        <w:rPr>
          <w:rFonts w:ascii="Arial" w:hAnsi="Arial"/>
        </w:rPr>
        <w:t>say,</w:t>
      </w:r>
      <w:r w:rsidRPr="3EF17B83" w:rsidR="3EF17B83">
        <w:rPr>
          <w:rFonts w:ascii="Arial" w:hAnsi="Arial"/>
        </w:rPr>
        <w:t xml:space="preserve"> I do believe that everyone's opinions have been articulated. And that discussion has been considered by all, especially with the viewpoints that we have in this room. So I would just reiterate that I did make a motion to close discussion following </w:t>
      </w:r>
      <w:r w:rsidRPr="3EF17B83" w:rsidR="379FE985">
        <w:rPr>
          <w:rFonts w:ascii="Arial" w:hAnsi="Arial"/>
        </w:rPr>
        <w:t>R</w:t>
      </w:r>
      <w:r w:rsidRPr="3EF17B83" w:rsidR="3EF17B83">
        <w:rPr>
          <w:rFonts w:ascii="Arial" w:hAnsi="Arial"/>
        </w:rPr>
        <w:t>epresentative Nev</w:t>
      </w:r>
      <w:r w:rsidRPr="3EF17B83" w:rsidR="7610FF24">
        <w:rPr>
          <w:rFonts w:ascii="Arial" w:hAnsi="Arial"/>
        </w:rPr>
        <w:t>il’</w:t>
      </w:r>
      <w:r w:rsidRPr="3EF17B83" w:rsidR="3EF17B83">
        <w:rPr>
          <w:rFonts w:ascii="Arial" w:hAnsi="Arial"/>
        </w:rPr>
        <w:t xml:space="preserve">s points. You can object that and if so, then I'll make a motion to count the vote. </w:t>
      </w:r>
    </w:p>
    <w:p w:rsidR="007D4DB1" w:rsidP="3EF17B83" w:rsidRDefault="007D4DB1" w14:paraId="766D98CA" w14:textId="4AEEFD5D">
      <w:pPr>
        <w:spacing w:after="0"/>
        <w:rPr>
          <w:rFonts w:ascii="Arial" w:hAnsi="Arial"/>
        </w:rPr>
      </w:pPr>
    </w:p>
    <w:p w:rsidR="007D4DB1" w:rsidP="3EF17B83" w:rsidRDefault="4BB8FB63" w14:paraId="5BF941EC" w14:textId="1292EC4B">
      <w:pPr>
        <w:spacing w:after="0"/>
        <w:rPr>
          <w:rFonts w:ascii="Arial" w:hAnsi="Arial"/>
          <w:b/>
          <w:bCs/>
        </w:rPr>
      </w:pPr>
      <w:r w:rsidRPr="3EF17B83">
        <w:rPr>
          <w:rFonts w:ascii="Arial" w:hAnsi="Arial"/>
          <w:b/>
          <w:bCs/>
        </w:rPr>
        <w:t>Representative Miller:</w:t>
      </w:r>
    </w:p>
    <w:p w:rsidR="007D4DB1" w:rsidP="3EF17B83" w:rsidRDefault="3EF17B83" w14:paraId="09B5499E" w14:textId="62AE5B1B">
      <w:pPr>
        <w:spacing w:after="0"/>
      </w:pPr>
      <w:r w:rsidRPr="3EF17B83">
        <w:rPr>
          <w:rFonts w:ascii="Arial" w:hAnsi="Arial"/>
        </w:rPr>
        <w:t xml:space="preserve">Point of privilege. </w:t>
      </w:r>
    </w:p>
    <w:p w:rsidR="007D4DB1" w:rsidP="3EF17B83" w:rsidRDefault="007D4DB1" w14:paraId="4E0027F9" w14:textId="4F725F30">
      <w:pPr>
        <w:spacing w:after="0"/>
        <w:rPr>
          <w:rFonts w:ascii="Arial" w:hAnsi="Arial"/>
        </w:rPr>
      </w:pPr>
    </w:p>
    <w:p w:rsidR="007D4DB1" w:rsidP="3EF17B83" w:rsidRDefault="7B8B06E0" w14:paraId="68408008" w14:textId="54F8EEA7">
      <w:pPr>
        <w:spacing w:after="0"/>
        <w:rPr>
          <w:rFonts w:ascii="Arial" w:hAnsi="Arial"/>
          <w:b/>
          <w:bCs/>
        </w:rPr>
      </w:pPr>
      <w:r w:rsidRPr="3EF17B83">
        <w:rPr>
          <w:rFonts w:ascii="Arial" w:hAnsi="Arial"/>
          <w:b/>
          <w:bCs/>
        </w:rPr>
        <w:t>Chair Rodriguez:</w:t>
      </w:r>
    </w:p>
    <w:p w:rsidR="007D4DB1" w:rsidP="3EF17B83" w:rsidRDefault="3EF17B83" w14:paraId="2F42636A" w14:textId="667E73DF">
      <w:pPr>
        <w:spacing w:after="0"/>
      </w:pPr>
      <w:r w:rsidRPr="3EF17B83">
        <w:rPr>
          <w:rFonts w:ascii="Arial" w:hAnsi="Arial"/>
        </w:rPr>
        <w:t>Yes. And then when privilege okay. Okay,</w:t>
      </w:r>
    </w:p>
    <w:p w:rsidR="007D4DB1" w:rsidRDefault="007D4DB1" w14:paraId="58717D39" w14:textId="77777777">
      <w:pPr>
        <w:spacing w:after="0"/>
      </w:pPr>
    </w:p>
    <w:p w:rsidR="007D4DB1" w:rsidRDefault="3EF17B83" w14:paraId="130DF708" w14:textId="77777777">
      <w:pPr>
        <w:spacing w:after="0"/>
      </w:pPr>
      <w:r w:rsidRPr="3EF17B83">
        <w:rPr>
          <w:rFonts w:ascii="Arial" w:hAnsi="Arial"/>
          <w:color w:val="5D7284"/>
        </w:rPr>
        <w:t>1:47:59</w:t>
      </w:r>
    </w:p>
    <w:p w:rsidR="673F6634" w:rsidP="3EF17B83" w:rsidRDefault="673F6634" w14:paraId="50825383" w14:textId="6855A524">
      <w:pPr>
        <w:spacing w:after="0"/>
        <w:rPr>
          <w:rFonts w:ascii="Arial" w:hAnsi="Arial"/>
          <w:b/>
          <w:bCs/>
        </w:rPr>
      </w:pPr>
      <w:r w:rsidRPr="3EF17B83">
        <w:rPr>
          <w:rFonts w:ascii="Arial" w:hAnsi="Arial"/>
          <w:b/>
          <w:bCs/>
        </w:rPr>
        <w:t>Representative Miller:</w:t>
      </w:r>
    </w:p>
    <w:p w:rsidR="007D4DB1" w:rsidP="3EF17B83" w:rsidRDefault="673F6634" w14:paraId="143DFC38" w14:textId="6D58C42E">
      <w:pPr>
        <w:spacing w:after="0"/>
        <w:rPr>
          <w:rFonts w:ascii="Arial" w:hAnsi="Arial"/>
        </w:rPr>
      </w:pPr>
      <w:r w:rsidRPr="3EF17B83">
        <w:rPr>
          <w:rFonts w:ascii="Arial" w:hAnsi="Arial"/>
        </w:rPr>
        <w:t>S</w:t>
      </w:r>
      <w:r w:rsidRPr="3EF17B83" w:rsidR="3EF17B83">
        <w:rPr>
          <w:rFonts w:ascii="Arial" w:hAnsi="Arial"/>
        </w:rPr>
        <w:t xml:space="preserve">o appointed privilege as clarification, the processes, because it's been said in restated a bunch of times the processes that </w:t>
      </w:r>
      <w:r w:rsidRPr="3EF17B83" w:rsidR="55F193C5">
        <w:rPr>
          <w:rFonts w:ascii="Arial" w:hAnsi="Arial"/>
        </w:rPr>
        <w:t>R</w:t>
      </w:r>
      <w:r w:rsidRPr="3EF17B83" w:rsidR="3EF17B83">
        <w:rPr>
          <w:rFonts w:ascii="Arial" w:hAnsi="Arial"/>
        </w:rPr>
        <w:t xml:space="preserve">epresentatives </w:t>
      </w:r>
      <w:r w:rsidRPr="3EF17B83" w:rsidR="230DF356">
        <w:rPr>
          <w:rFonts w:ascii="Arial" w:hAnsi="Arial"/>
        </w:rPr>
        <w:t>Ze</w:t>
      </w:r>
      <w:r w:rsidRPr="3EF17B83" w:rsidR="3EF17B83">
        <w:rPr>
          <w:rFonts w:ascii="Arial" w:hAnsi="Arial"/>
        </w:rPr>
        <w:t>bro</w:t>
      </w:r>
      <w:r w:rsidRPr="3EF17B83" w:rsidR="1C4349AF">
        <w:rPr>
          <w:rFonts w:ascii="Arial" w:hAnsi="Arial"/>
        </w:rPr>
        <w:t>w</w:t>
      </w:r>
      <w:r w:rsidRPr="3EF17B83" w:rsidR="3EF17B83">
        <w:rPr>
          <w:rFonts w:ascii="Arial" w:hAnsi="Arial"/>
        </w:rPr>
        <w:t>ski and then also myself as Lawrence Miller</w:t>
      </w:r>
      <w:r w:rsidRPr="3EF17B83" w:rsidR="5BD9701B">
        <w:rPr>
          <w:rFonts w:ascii="Arial" w:hAnsi="Arial"/>
        </w:rPr>
        <w:t xml:space="preserve"> GPSA P</w:t>
      </w:r>
      <w:r w:rsidRPr="3EF17B83" w:rsidR="3EF17B83">
        <w:rPr>
          <w:rFonts w:ascii="Arial" w:hAnsi="Arial"/>
        </w:rPr>
        <w:t>resident have made is the appropriate process to bring an issue before the board because that is how this process works. Yeah, that is just a correct way to bring this to this forum.</w:t>
      </w:r>
    </w:p>
    <w:p w:rsidR="007D4DB1" w:rsidRDefault="007D4DB1" w14:paraId="5338A720" w14:textId="77777777">
      <w:pPr>
        <w:spacing w:after="0"/>
      </w:pPr>
    </w:p>
    <w:p w:rsidR="007D4DB1" w:rsidRDefault="3EF17B83" w14:paraId="2CF9E199" w14:textId="77777777">
      <w:pPr>
        <w:spacing w:after="0"/>
      </w:pPr>
      <w:r w:rsidRPr="3EF17B83">
        <w:rPr>
          <w:rFonts w:ascii="Arial" w:hAnsi="Arial"/>
          <w:color w:val="5D7284"/>
        </w:rPr>
        <w:t>1:48:19</w:t>
      </w:r>
    </w:p>
    <w:p w:rsidR="293DD019" w:rsidP="3EF17B83" w:rsidRDefault="293DD019" w14:paraId="6EE00BDF" w14:textId="3A39EBCC">
      <w:pPr>
        <w:spacing w:after="0"/>
        <w:rPr>
          <w:rFonts w:ascii="Arial" w:hAnsi="Arial"/>
          <w:b/>
          <w:bCs/>
        </w:rPr>
      </w:pPr>
      <w:r w:rsidRPr="3EF17B83">
        <w:rPr>
          <w:rFonts w:ascii="Arial" w:hAnsi="Arial"/>
          <w:b/>
          <w:bCs/>
        </w:rPr>
        <w:t>Chair Rodriguez:</w:t>
      </w:r>
    </w:p>
    <w:p w:rsidR="007D4DB1" w:rsidRDefault="3EF17B83" w14:paraId="7A44DC70" w14:textId="54C39D6B">
      <w:pPr>
        <w:spacing w:after="0"/>
      </w:pPr>
      <w:r w:rsidRPr="3EF17B83">
        <w:rPr>
          <w:rFonts w:ascii="Arial" w:hAnsi="Arial"/>
        </w:rPr>
        <w:t xml:space="preserve">Okay, point </w:t>
      </w:r>
      <w:r w:rsidRPr="3EF17B83" w:rsidR="7BE75D34">
        <w:rPr>
          <w:rFonts w:ascii="Arial" w:hAnsi="Arial"/>
        </w:rPr>
        <w:t xml:space="preserve">of </w:t>
      </w:r>
      <w:r w:rsidRPr="3EF17B83">
        <w:rPr>
          <w:rFonts w:ascii="Arial" w:hAnsi="Arial"/>
        </w:rPr>
        <w:t>privilege</w:t>
      </w:r>
      <w:r w:rsidRPr="3EF17B83" w:rsidR="034BA3D2">
        <w:rPr>
          <w:rFonts w:ascii="Arial" w:hAnsi="Arial"/>
        </w:rPr>
        <w:t>?</w:t>
      </w:r>
    </w:p>
    <w:p w:rsidR="007D4DB1" w:rsidRDefault="007D4DB1" w14:paraId="61DAA4D5" w14:textId="77777777">
      <w:pPr>
        <w:spacing w:after="0"/>
      </w:pPr>
    </w:p>
    <w:p w:rsidR="007D4DB1" w:rsidRDefault="3EF17B83" w14:paraId="5596C4E8" w14:textId="77777777">
      <w:pPr>
        <w:spacing w:after="0"/>
      </w:pPr>
      <w:r w:rsidRPr="3EF17B83">
        <w:rPr>
          <w:rFonts w:ascii="Arial" w:hAnsi="Arial"/>
          <w:color w:val="5D7284"/>
        </w:rPr>
        <w:t>1:48:24</w:t>
      </w:r>
    </w:p>
    <w:p w:rsidR="5A63CBC0" w:rsidP="3EF17B83" w:rsidRDefault="5A63CBC0" w14:paraId="301588D0" w14:textId="149FE7D7">
      <w:pPr>
        <w:spacing w:after="0"/>
        <w:rPr>
          <w:rFonts w:ascii="Arial" w:hAnsi="Arial"/>
          <w:b/>
          <w:bCs/>
        </w:rPr>
      </w:pPr>
      <w:r w:rsidRPr="3EF17B83">
        <w:rPr>
          <w:rFonts w:ascii="Arial" w:hAnsi="Arial"/>
          <w:b/>
          <w:bCs/>
        </w:rPr>
        <w:t>Representative Concepcion:</w:t>
      </w:r>
    </w:p>
    <w:p w:rsidR="007D4DB1" w:rsidP="3EF17B83" w:rsidRDefault="5A63CBC0" w14:paraId="7A4EFED3" w14:textId="23817E7B">
      <w:pPr>
        <w:spacing w:after="0"/>
        <w:rPr>
          <w:rFonts w:ascii="Arial" w:hAnsi="Arial"/>
        </w:rPr>
      </w:pPr>
      <w:r w:rsidRPr="3EF17B83">
        <w:rPr>
          <w:rFonts w:ascii="Arial" w:hAnsi="Arial"/>
        </w:rPr>
        <w:t xml:space="preserve">Representative Zebrowski, are we </w:t>
      </w:r>
      <w:r w:rsidRPr="3EF17B83" w:rsidR="3EF17B83">
        <w:rPr>
          <w:rFonts w:ascii="Arial" w:hAnsi="Arial"/>
        </w:rPr>
        <w:t xml:space="preserve">not only </w:t>
      </w:r>
      <w:r w:rsidRPr="3EF17B83" w:rsidR="219DF6C6">
        <w:rPr>
          <w:rFonts w:ascii="Arial" w:hAnsi="Arial"/>
        </w:rPr>
        <w:t xml:space="preserve">allowed </w:t>
      </w:r>
      <w:r w:rsidRPr="3EF17B83" w:rsidR="3EF17B83">
        <w:rPr>
          <w:rFonts w:ascii="Arial" w:hAnsi="Arial"/>
        </w:rPr>
        <w:t>to bring forth motion on reception, which you are you already had</w:t>
      </w:r>
      <w:r w:rsidRPr="3EF17B83" w:rsidR="66254039">
        <w:rPr>
          <w:rFonts w:ascii="Arial" w:hAnsi="Arial"/>
        </w:rPr>
        <w:t>... *indistinguishable*</w:t>
      </w:r>
    </w:p>
    <w:p w:rsidR="007D4DB1" w:rsidRDefault="007D4DB1" w14:paraId="2AEAF47F" w14:textId="77777777">
      <w:pPr>
        <w:spacing w:after="0"/>
      </w:pPr>
    </w:p>
    <w:p w:rsidR="007D4DB1" w:rsidRDefault="3EF17B83" w14:paraId="5815B609" w14:textId="77777777">
      <w:pPr>
        <w:spacing w:after="0"/>
      </w:pPr>
      <w:r w:rsidRPr="3EF17B83">
        <w:rPr>
          <w:rFonts w:ascii="Arial" w:hAnsi="Arial"/>
          <w:color w:val="5D7284"/>
        </w:rPr>
        <w:t>1:48:39</w:t>
      </w:r>
    </w:p>
    <w:p w:rsidR="70B97559" w:rsidP="3EF17B83" w:rsidRDefault="70B97559" w14:paraId="75517F11" w14:textId="02F1BFB4">
      <w:pPr>
        <w:spacing w:after="0"/>
        <w:rPr>
          <w:rFonts w:ascii="Arial" w:hAnsi="Arial"/>
          <w:b/>
          <w:bCs/>
        </w:rPr>
      </w:pPr>
      <w:r w:rsidRPr="3EF17B83">
        <w:rPr>
          <w:rFonts w:ascii="Arial" w:hAnsi="Arial"/>
          <w:b/>
          <w:bCs/>
        </w:rPr>
        <w:t>Chair Rodriguez:</w:t>
      </w:r>
    </w:p>
    <w:p w:rsidR="007D4DB1" w:rsidRDefault="3EF17B83" w14:paraId="70565916" w14:textId="55B19172">
      <w:pPr>
        <w:spacing w:after="0"/>
      </w:pPr>
      <w:r w:rsidRPr="3EF17B83">
        <w:rPr>
          <w:rFonts w:ascii="Arial" w:hAnsi="Arial"/>
        </w:rPr>
        <w:t>It technically</w:t>
      </w:r>
      <w:r w:rsidRPr="3EF17B83" w:rsidR="4119F8B0">
        <w:rPr>
          <w:rFonts w:ascii="Arial" w:hAnsi="Arial"/>
        </w:rPr>
        <w:t>,</w:t>
      </w:r>
      <w:r w:rsidRPr="3EF17B83">
        <w:rPr>
          <w:rFonts w:ascii="Arial" w:hAnsi="Arial"/>
        </w:rPr>
        <w:t xml:space="preserve"> technically would be yes, but a motion hasn't been made yet. So if you'd like that, and you would contest that. Okay. Um, okay, so I made that motion. I'm assuming there's opposition to the motion to close discussion. No</w:t>
      </w:r>
      <w:r w:rsidRPr="3EF17B83" w:rsidR="6872CE1D">
        <w:rPr>
          <w:rFonts w:ascii="Arial" w:hAnsi="Arial"/>
        </w:rPr>
        <w:t>,</w:t>
      </w:r>
      <w:r w:rsidRPr="3EF17B83">
        <w:rPr>
          <w:rFonts w:ascii="Arial" w:hAnsi="Arial"/>
        </w:rPr>
        <w:t xml:space="preserve"> okay, general consensus dictates that will close discussion and we will now vote on the amendment. Yes, vote on amendment 12 will be to replace it with the language proposed by </w:t>
      </w:r>
      <w:r w:rsidRPr="3EF17B83" w:rsidR="64F89543">
        <w:rPr>
          <w:rFonts w:ascii="Arial" w:hAnsi="Arial"/>
        </w:rPr>
        <w:t>R</w:t>
      </w:r>
      <w:r w:rsidRPr="3EF17B83">
        <w:rPr>
          <w:rFonts w:ascii="Arial" w:hAnsi="Arial"/>
        </w:rPr>
        <w:t xml:space="preserve">epresentative </w:t>
      </w:r>
      <w:r w:rsidRPr="3EF17B83" w:rsidR="31CCDFCF">
        <w:rPr>
          <w:rFonts w:ascii="Arial" w:hAnsi="Arial"/>
        </w:rPr>
        <w:t>Zebrowski</w:t>
      </w:r>
      <w:r w:rsidRPr="3EF17B83">
        <w:rPr>
          <w:rFonts w:ascii="Arial" w:hAnsi="Arial"/>
        </w:rPr>
        <w:t xml:space="preserve">. A No vote will be to not replace the language proposed </w:t>
      </w:r>
      <w:r w:rsidRPr="3EF17B83" w:rsidR="4A7060E5">
        <w:rPr>
          <w:rFonts w:ascii="Arial" w:hAnsi="Arial"/>
        </w:rPr>
        <w:t>by R</w:t>
      </w:r>
      <w:r w:rsidRPr="3EF17B83">
        <w:rPr>
          <w:rFonts w:ascii="Arial" w:hAnsi="Arial"/>
        </w:rPr>
        <w:t xml:space="preserve">epresentative </w:t>
      </w:r>
      <w:r w:rsidRPr="3EF17B83" w:rsidR="09FEFC46">
        <w:rPr>
          <w:rFonts w:ascii="Arial" w:hAnsi="Arial"/>
        </w:rPr>
        <w:t>Ze</w:t>
      </w:r>
      <w:r w:rsidRPr="3EF17B83">
        <w:rPr>
          <w:rFonts w:ascii="Arial" w:hAnsi="Arial"/>
        </w:rPr>
        <w:t>bros</w:t>
      </w:r>
      <w:r w:rsidRPr="3EF17B83" w:rsidR="62DBD300">
        <w:rPr>
          <w:rFonts w:ascii="Arial" w:hAnsi="Arial"/>
        </w:rPr>
        <w:t>w</w:t>
      </w:r>
      <w:r w:rsidRPr="3EF17B83">
        <w:rPr>
          <w:rFonts w:ascii="Arial" w:hAnsi="Arial"/>
        </w:rPr>
        <w:t>ki just provide a thumbs up whenever you're done voting and you'll be informed of the results</w:t>
      </w:r>
    </w:p>
    <w:p w:rsidR="007D4DB1" w:rsidRDefault="007D4DB1" w14:paraId="281B37BA" w14:textId="77777777">
      <w:pPr>
        <w:spacing w:after="0"/>
      </w:pPr>
    </w:p>
    <w:p w:rsidR="007D4DB1" w:rsidRDefault="002A3C40" w14:paraId="20D94916" w14:textId="77777777">
      <w:pPr>
        <w:spacing w:after="0"/>
      </w:pPr>
      <w:r>
        <w:rPr>
          <w:rFonts w:ascii="Arial" w:hAnsi="Arial"/>
          <w:color w:val="5D7284"/>
        </w:rPr>
        <w:t>1:49:24</w:t>
      </w:r>
    </w:p>
    <w:p w:rsidR="007D4DB1" w:rsidP="3EF17B83" w:rsidRDefault="0B3A98AD" w14:paraId="343D4C0F" w14:textId="090EEBBA">
      <w:pPr>
        <w:spacing w:after="0"/>
        <w:rPr>
          <w:rFonts w:ascii="Arial" w:hAnsi="Arial"/>
          <w:b/>
          <w:bCs/>
        </w:rPr>
      </w:pPr>
      <w:r w:rsidRPr="3EF17B83">
        <w:rPr>
          <w:rFonts w:ascii="Arial" w:hAnsi="Arial"/>
          <w:b/>
          <w:bCs/>
        </w:rPr>
        <w:t xml:space="preserve">Chief Administrative Executive Alexander: </w:t>
      </w:r>
    </w:p>
    <w:p w:rsidR="007D4DB1" w:rsidRDefault="0B3A98AD" w14:paraId="0D159AA9" w14:textId="4FCA9C2A">
      <w:pPr>
        <w:spacing w:after="0"/>
      </w:pPr>
      <w:r w:rsidRPr="3EF17B83">
        <w:rPr>
          <w:rFonts w:ascii="Arial" w:hAnsi="Arial"/>
        </w:rPr>
        <w:t>It’s i</w:t>
      </w:r>
      <w:r w:rsidRPr="3EF17B83" w:rsidR="3EF17B83">
        <w:rPr>
          <w:rFonts w:ascii="Arial" w:hAnsi="Arial"/>
        </w:rPr>
        <w:t>n the channel.</w:t>
      </w:r>
      <w:r w:rsidRPr="3EF17B83" w:rsidR="6B126D58">
        <w:rPr>
          <w:rFonts w:ascii="Arial" w:hAnsi="Arial"/>
        </w:rPr>
        <w:t xml:space="preserve"> </w:t>
      </w:r>
      <w:r w:rsidRPr="3EF17B83" w:rsidR="3EF17B83">
        <w:rPr>
          <w:rFonts w:ascii="Arial" w:hAnsi="Arial"/>
        </w:rPr>
        <w:t xml:space="preserve">Okay, the votes are in the noes have it </w:t>
      </w:r>
      <w:r w:rsidRPr="3EF17B83" w:rsidR="69516EDE">
        <w:rPr>
          <w:rFonts w:ascii="Arial" w:hAnsi="Arial"/>
        </w:rPr>
        <w:t>8-3 and 0</w:t>
      </w:r>
      <w:r w:rsidRPr="3EF17B83" w:rsidR="255EB3F8">
        <w:rPr>
          <w:rFonts w:ascii="Arial" w:hAnsi="Arial"/>
        </w:rPr>
        <w:t xml:space="preserve"> abstentions,</w:t>
      </w:r>
      <w:r w:rsidRPr="3EF17B83" w:rsidR="3EF17B83">
        <w:rPr>
          <w:rFonts w:ascii="Arial" w:hAnsi="Arial"/>
        </w:rPr>
        <w:t xml:space="preserve"> we will not be replacing the text.</w:t>
      </w:r>
    </w:p>
    <w:p w:rsidR="007D4DB1" w:rsidRDefault="007D4DB1" w14:paraId="1C5BEDD8" w14:textId="77777777">
      <w:pPr>
        <w:spacing w:after="0"/>
      </w:pPr>
    </w:p>
    <w:p w:rsidR="007D4DB1" w:rsidRDefault="3EF17B83" w14:paraId="1034FC0E" w14:textId="77777777">
      <w:pPr>
        <w:spacing w:after="0"/>
      </w:pPr>
      <w:r w:rsidRPr="3EF17B83">
        <w:rPr>
          <w:rFonts w:ascii="Arial" w:hAnsi="Arial"/>
          <w:color w:val="5D7284"/>
        </w:rPr>
        <w:t>1:50:04</w:t>
      </w:r>
    </w:p>
    <w:p w:rsidR="670892C6" w:rsidP="3EF17B83" w:rsidRDefault="670892C6" w14:paraId="69A78856" w14:textId="2D3F2C45">
      <w:pPr>
        <w:spacing w:after="0"/>
        <w:rPr>
          <w:rFonts w:ascii="Arial" w:hAnsi="Arial"/>
          <w:b/>
          <w:bCs/>
        </w:rPr>
      </w:pPr>
      <w:r w:rsidRPr="3EF17B83">
        <w:rPr>
          <w:rFonts w:ascii="Arial" w:hAnsi="Arial"/>
          <w:b/>
          <w:bCs/>
        </w:rPr>
        <w:t>Chair Rodriguez:</w:t>
      </w:r>
    </w:p>
    <w:p w:rsidR="007D4DB1" w:rsidRDefault="002A3C40" w14:paraId="73B99E9E" w14:textId="77777777">
      <w:pPr>
        <w:spacing w:after="0"/>
      </w:pPr>
      <w:r>
        <w:rPr>
          <w:rFonts w:ascii="Arial" w:hAnsi="Arial"/>
        </w:rPr>
        <w:t>Moving to amendment 13. Representative Miller, will you please introduce this amendment?</w:t>
      </w:r>
    </w:p>
    <w:p w:rsidR="007D4DB1" w:rsidRDefault="007D4DB1" w14:paraId="02915484" w14:textId="77777777">
      <w:pPr>
        <w:spacing w:after="0"/>
      </w:pPr>
    </w:p>
    <w:p w:rsidR="007D4DB1" w:rsidRDefault="3EF17B83" w14:paraId="2754C2B5" w14:textId="77777777">
      <w:pPr>
        <w:spacing w:after="0"/>
      </w:pPr>
      <w:r w:rsidRPr="3EF17B83">
        <w:rPr>
          <w:rFonts w:ascii="Arial" w:hAnsi="Arial"/>
          <w:color w:val="5D7284"/>
        </w:rPr>
        <w:t>1:50:09</w:t>
      </w:r>
    </w:p>
    <w:p w:rsidR="16CC290E" w:rsidP="3EF17B83" w:rsidRDefault="16CC290E" w14:paraId="218A9899" w14:textId="234A6F29">
      <w:pPr>
        <w:spacing w:after="0"/>
        <w:rPr>
          <w:rFonts w:ascii="Arial" w:hAnsi="Arial"/>
          <w:b/>
          <w:bCs/>
        </w:rPr>
      </w:pPr>
      <w:r w:rsidRPr="3EF17B83">
        <w:rPr>
          <w:rFonts w:ascii="Arial" w:hAnsi="Arial"/>
          <w:b/>
          <w:bCs/>
        </w:rPr>
        <w:t>Representative Miller:</w:t>
      </w:r>
    </w:p>
    <w:p w:rsidR="007D4DB1" w:rsidRDefault="3EF17B83" w14:paraId="3C859A2D" w14:textId="19EFD9F5">
      <w:pPr>
        <w:spacing w:after="0"/>
      </w:pPr>
      <w:r w:rsidRPr="3EF17B83">
        <w:rPr>
          <w:rFonts w:ascii="Arial" w:hAnsi="Arial"/>
        </w:rPr>
        <w:t xml:space="preserve">Lawrence Miller </w:t>
      </w:r>
      <w:r w:rsidRPr="3EF17B83" w:rsidR="38D38CF3">
        <w:rPr>
          <w:rFonts w:ascii="Arial" w:hAnsi="Arial"/>
        </w:rPr>
        <w:t xml:space="preserve">GPSA </w:t>
      </w:r>
      <w:r w:rsidRPr="3EF17B83">
        <w:rPr>
          <w:rFonts w:ascii="Arial" w:hAnsi="Arial"/>
        </w:rPr>
        <w:t>President this one is should be</w:t>
      </w:r>
      <w:r w:rsidRPr="3EF17B83" w:rsidR="58936A79">
        <w:rPr>
          <w:rFonts w:ascii="Arial" w:hAnsi="Arial"/>
        </w:rPr>
        <w:t>...</w:t>
      </w:r>
      <w:r w:rsidRPr="3EF17B83">
        <w:rPr>
          <w:rFonts w:ascii="Arial" w:hAnsi="Arial"/>
        </w:rPr>
        <w:t xml:space="preserve"> It is replacing in the entire document, where's applicable where there's specific references of the university faculty and staff members, as in the document right now it is when they're referenced as solely as staff, not as administrative liaison, none of that just the word staff. It is chang</w:t>
      </w:r>
      <w:r w:rsidRPr="3EF17B83" w:rsidR="1FC2F781">
        <w:rPr>
          <w:rFonts w:ascii="Arial" w:hAnsi="Arial"/>
        </w:rPr>
        <w:t xml:space="preserve">ing that </w:t>
      </w:r>
      <w:r w:rsidRPr="3EF17B83">
        <w:rPr>
          <w:rFonts w:ascii="Arial" w:hAnsi="Arial"/>
        </w:rPr>
        <w:t>to refer to them as either university faculty or university faculty or staff and staff or university staff as applicable. Because, again, we have student staff members and sometimes language is used interchangeably and there should be clearance or whatever</w:t>
      </w:r>
      <w:r w:rsidRPr="3EF17B83" w:rsidR="5D8CA65A">
        <w:rPr>
          <w:rFonts w:ascii="Arial" w:hAnsi="Arial"/>
        </w:rPr>
        <w:t>–</w:t>
      </w:r>
      <w:r w:rsidRPr="3EF17B83">
        <w:rPr>
          <w:rFonts w:ascii="Arial" w:hAnsi="Arial"/>
        </w:rPr>
        <w:t>made not confusing. Thank you.</w:t>
      </w:r>
    </w:p>
    <w:p w:rsidR="007D4DB1" w:rsidRDefault="007D4DB1" w14:paraId="03B94F49" w14:textId="77777777">
      <w:pPr>
        <w:spacing w:after="0"/>
      </w:pPr>
    </w:p>
    <w:p w:rsidR="007D4DB1" w:rsidRDefault="3EF17B83" w14:paraId="1B69817E" w14:textId="77777777">
      <w:pPr>
        <w:spacing w:after="0"/>
      </w:pPr>
      <w:r w:rsidRPr="3EF17B83">
        <w:rPr>
          <w:rFonts w:ascii="Arial" w:hAnsi="Arial"/>
          <w:color w:val="5D7284"/>
        </w:rPr>
        <w:t>1:50:49</w:t>
      </w:r>
    </w:p>
    <w:p w:rsidR="502B3E83" w:rsidP="3EF17B83" w:rsidRDefault="502B3E83" w14:paraId="742491CB" w14:textId="398D9AC8">
      <w:pPr>
        <w:spacing w:after="0"/>
        <w:rPr>
          <w:rFonts w:ascii="Arial" w:hAnsi="Arial"/>
          <w:b/>
          <w:bCs/>
        </w:rPr>
      </w:pPr>
      <w:r w:rsidRPr="3EF17B83">
        <w:rPr>
          <w:rFonts w:ascii="Arial" w:hAnsi="Arial"/>
          <w:b/>
          <w:bCs/>
        </w:rPr>
        <w:t xml:space="preserve">Chair Rodriguez: </w:t>
      </w:r>
    </w:p>
    <w:p w:rsidR="007D4DB1" w:rsidRDefault="3EF17B83" w14:paraId="450BB699" w14:textId="4028CB89">
      <w:pPr>
        <w:spacing w:after="0"/>
      </w:pPr>
      <w:r w:rsidRPr="3EF17B83">
        <w:rPr>
          <w:rFonts w:ascii="Arial" w:hAnsi="Arial"/>
        </w:rPr>
        <w:t>Thank you. We'll now move into questions. Are there any questions on this proposed amendment? Seeing no questions on this proposed amendment, we'll now move into discussion. Is there any discussion on this proposed amendment? I want to make a motion to count by roll.</w:t>
      </w:r>
      <w:r w:rsidRPr="3EF17B83" w:rsidR="1391C14F">
        <w:rPr>
          <w:rFonts w:ascii="Arial" w:hAnsi="Arial"/>
        </w:rPr>
        <w:t xml:space="preserve"> </w:t>
      </w:r>
      <w:r w:rsidRPr="3EF17B83">
        <w:rPr>
          <w:rFonts w:ascii="Arial" w:hAnsi="Arial"/>
        </w:rPr>
        <w:t>Is there a second?</w:t>
      </w:r>
      <w:r w:rsidRPr="3EF17B83" w:rsidR="427CEE95">
        <w:rPr>
          <w:rFonts w:ascii="Arial" w:hAnsi="Arial"/>
        </w:rPr>
        <w:t xml:space="preserve"> </w:t>
      </w:r>
      <w:r w:rsidRPr="3EF17B83">
        <w:rPr>
          <w:rFonts w:ascii="Arial" w:hAnsi="Arial"/>
        </w:rPr>
        <w:t>Okay,</w:t>
      </w:r>
      <w:r w:rsidRPr="3EF17B83" w:rsidR="49638A67">
        <w:rPr>
          <w:rFonts w:ascii="Arial" w:hAnsi="Arial"/>
        </w:rPr>
        <w:t>Vice Chair Chandler,</w:t>
      </w:r>
      <w:r w:rsidRPr="3EF17B83">
        <w:rPr>
          <w:rFonts w:ascii="Arial" w:hAnsi="Arial"/>
        </w:rPr>
        <w:t>r could we close discussion to move into that roll call vote?</w:t>
      </w:r>
    </w:p>
    <w:p w:rsidR="007D4DB1" w:rsidRDefault="007D4DB1" w14:paraId="1B15DD1D" w14:textId="77777777">
      <w:pPr>
        <w:spacing w:after="0"/>
      </w:pPr>
    </w:p>
    <w:p w:rsidR="007D4DB1" w:rsidP="3EF17B83" w:rsidRDefault="3EF17B83" w14:paraId="28B1753C" w14:textId="77777777">
      <w:pPr>
        <w:spacing w:after="0"/>
        <w:rPr>
          <w:rFonts w:ascii="Arial" w:hAnsi="Arial" w:eastAsia="Arial" w:cs="Arial"/>
          <w:color w:val="5D7284"/>
        </w:rPr>
      </w:pPr>
      <w:r w:rsidRPr="3EF17B83">
        <w:rPr>
          <w:rFonts w:ascii="Arial" w:hAnsi="Arial" w:eastAsia="Arial" w:cs="Arial"/>
          <w:color w:val="5D7284"/>
        </w:rPr>
        <w:t>1:51:27</w:t>
      </w:r>
    </w:p>
    <w:p w:rsidR="007D4DB1" w:rsidP="3EF17B83" w:rsidRDefault="46848E11" w14:paraId="6014F60B" w14:textId="0F5A1D22">
      <w:pPr>
        <w:spacing w:after="0"/>
        <w:rPr>
          <w:rFonts w:ascii="Arial" w:hAnsi="Arial" w:eastAsia="Arial" w:cs="Arial"/>
          <w:b/>
          <w:bCs/>
        </w:rPr>
      </w:pPr>
      <w:r w:rsidRPr="3EF17B83">
        <w:rPr>
          <w:rFonts w:ascii="Arial" w:hAnsi="Arial" w:eastAsia="Arial" w:cs="Arial"/>
          <w:b/>
          <w:bCs/>
        </w:rPr>
        <w:t xml:space="preserve">Vice Chair Chandler: </w:t>
      </w:r>
    </w:p>
    <w:p w:rsidR="007D4DB1" w:rsidP="3EF17B83" w:rsidRDefault="46848E11" w14:paraId="7DF0CA62" w14:textId="7F8E0415">
      <w:pPr>
        <w:spacing w:after="0"/>
        <w:rPr>
          <w:rFonts w:ascii="Arial" w:hAnsi="Arial" w:eastAsia="Arial" w:cs="Arial"/>
        </w:rPr>
      </w:pPr>
      <w:r w:rsidRPr="3EF17B83">
        <w:rPr>
          <w:rFonts w:ascii="Arial" w:hAnsi="Arial" w:eastAsia="Arial" w:cs="Arial"/>
        </w:rPr>
        <w:t xml:space="preserve">Please say yay for </w:t>
      </w:r>
      <w:r w:rsidRPr="3EF17B83" w:rsidR="2EE11C96">
        <w:rPr>
          <w:rFonts w:ascii="Arial" w:hAnsi="Arial" w:eastAsia="Arial" w:cs="Arial"/>
        </w:rPr>
        <w:t>accepting the amendment, and nay for not accepting the amendment. Representative Nevil.</w:t>
      </w:r>
    </w:p>
    <w:p w:rsidR="3EF17B83" w:rsidP="3EF17B83" w:rsidRDefault="3EF17B83" w14:paraId="0B4D5367" w14:textId="4187D662">
      <w:pPr>
        <w:spacing w:after="0"/>
        <w:rPr>
          <w:rFonts w:ascii="Arial" w:hAnsi="Arial" w:eastAsia="Arial" w:cs="Arial"/>
        </w:rPr>
      </w:pPr>
    </w:p>
    <w:p w:rsidR="2EE11C96" w:rsidP="3EF17B83" w:rsidRDefault="2EE11C96" w14:paraId="51135BF3" w14:textId="52696105">
      <w:pPr>
        <w:spacing w:after="0"/>
        <w:rPr>
          <w:rFonts w:ascii="Arial" w:hAnsi="Arial" w:eastAsia="Arial" w:cs="Arial"/>
          <w:b/>
          <w:bCs/>
        </w:rPr>
      </w:pPr>
      <w:r w:rsidRPr="3EF17B83">
        <w:rPr>
          <w:rFonts w:ascii="Arial" w:hAnsi="Arial" w:eastAsia="Arial" w:cs="Arial"/>
          <w:b/>
          <w:bCs/>
        </w:rPr>
        <w:t>Representative Nevil:</w:t>
      </w:r>
    </w:p>
    <w:p w:rsidR="2EE11C96" w:rsidP="3EF17B83" w:rsidRDefault="2EE11C96" w14:paraId="203D51C8" w14:textId="436E78FC">
      <w:pPr>
        <w:spacing w:after="0"/>
        <w:rPr>
          <w:rFonts w:ascii="Arial" w:hAnsi="Arial" w:eastAsia="Arial" w:cs="Arial"/>
        </w:rPr>
      </w:pPr>
      <w:r w:rsidRPr="3EF17B83">
        <w:rPr>
          <w:rFonts w:ascii="Arial" w:hAnsi="Arial" w:eastAsia="Arial" w:cs="Arial"/>
        </w:rPr>
        <w:t>Nay</w:t>
      </w:r>
    </w:p>
    <w:p w:rsidR="3EF17B83" w:rsidP="3EF17B83" w:rsidRDefault="3EF17B83" w14:paraId="762AF4CD" w14:textId="246CE343">
      <w:pPr>
        <w:spacing w:after="0"/>
        <w:rPr>
          <w:rFonts w:ascii="Arial" w:hAnsi="Arial" w:eastAsia="Arial" w:cs="Arial"/>
        </w:rPr>
      </w:pPr>
    </w:p>
    <w:p w:rsidR="2EE11C96" w:rsidP="3EF17B83" w:rsidRDefault="2EE11C96" w14:paraId="43764D30" w14:textId="49A8120C">
      <w:pPr>
        <w:spacing w:after="0"/>
        <w:rPr>
          <w:rFonts w:ascii="Arial" w:hAnsi="Arial" w:eastAsia="Arial" w:cs="Arial"/>
          <w:b/>
          <w:bCs/>
        </w:rPr>
      </w:pPr>
      <w:r w:rsidRPr="3EF17B83">
        <w:rPr>
          <w:rFonts w:ascii="Arial" w:hAnsi="Arial" w:eastAsia="Arial" w:cs="Arial"/>
          <w:b/>
          <w:bCs/>
        </w:rPr>
        <w:t>Vice Chair Chandler:</w:t>
      </w:r>
    </w:p>
    <w:p w:rsidR="2EE11C96" w:rsidP="3EF17B83" w:rsidRDefault="2EE11C96" w14:paraId="33A83C5B" w14:textId="15532FBD">
      <w:pPr>
        <w:spacing w:after="0"/>
        <w:rPr>
          <w:rFonts w:ascii="Arial" w:hAnsi="Arial" w:eastAsia="Arial" w:cs="Arial"/>
        </w:rPr>
      </w:pPr>
      <w:r w:rsidRPr="3EF17B83">
        <w:rPr>
          <w:rFonts w:ascii="Arial" w:hAnsi="Arial" w:eastAsia="Arial" w:cs="Arial"/>
        </w:rPr>
        <w:t>Cierra, Nay. Representative Zebrowski.</w:t>
      </w:r>
    </w:p>
    <w:p w:rsidR="3EF17B83" w:rsidP="3EF17B83" w:rsidRDefault="3EF17B83" w14:paraId="01FE1E17" w14:textId="6B2C3FE8">
      <w:pPr>
        <w:spacing w:after="0"/>
        <w:rPr>
          <w:rFonts w:ascii="Arial" w:hAnsi="Arial" w:eastAsia="Arial" w:cs="Arial"/>
        </w:rPr>
      </w:pPr>
    </w:p>
    <w:p w:rsidR="2EE11C96" w:rsidP="3EF17B83" w:rsidRDefault="2EE11C96" w14:paraId="3FC8530F" w14:textId="7C9D809A">
      <w:pPr>
        <w:spacing w:after="0"/>
        <w:rPr>
          <w:rFonts w:ascii="Arial" w:hAnsi="Arial" w:eastAsia="Arial" w:cs="Arial"/>
          <w:b/>
          <w:bCs/>
        </w:rPr>
      </w:pPr>
      <w:r w:rsidRPr="3EF17B83">
        <w:rPr>
          <w:rFonts w:ascii="Arial" w:hAnsi="Arial" w:eastAsia="Arial" w:cs="Arial"/>
          <w:b/>
          <w:bCs/>
        </w:rPr>
        <w:t>Representative Zebrowski:</w:t>
      </w:r>
    </w:p>
    <w:p w:rsidR="2EE11C96" w:rsidP="3EF17B83" w:rsidRDefault="2EE11C96" w14:paraId="3366A76E" w14:textId="7F1ECF6C">
      <w:pPr>
        <w:spacing w:after="0"/>
        <w:rPr>
          <w:rFonts w:ascii="Arial" w:hAnsi="Arial" w:eastAsia="Arial" w:cs="Arial"/>
        </w:rPr>
      </w:pPr>
      <w:r w:rsidRPr="3EF17B83">
        <w:rPr>
          <w:rFonts w:ascii="Arial" w:hAnsi="Arial" w:eastAsia="Arial" w:cs="Arial"/>
        </w:rPr>
        <w:t>Yay</w:t>
      </w:r>
    </w:p>
    <w:p w:rsidR="3EF17B83" w:rsidP="3EF17B83" w:rsidRDefault="3EF17B83" w14:paraId="067F3869" w14:textId="086C2C94">
      <w:pPr>
        <w:spacing w:after="0"/>
        <w:rPr>
          <w:rFonts w:ascii="Arial" w:hAnsi="Arial" w:eastAsia="Arial" w:cs="Arial"/>
        </w:rPr>
      </w:pPr>
    </w:p>
    <w:p w:rsidR="2EE11C96" w:rsidP="3EF17B83" w:rsidRDefault="2EE11C96" w14:paraId="3EA32267" w14:textId="39545E3D">
      <w:pPr>
        <w:spacing w:after="0"/>
        <w:rPr>
          <w:rFonts w:ascii="Arial" w:hAnsi="Arial" w:eastAsia="Arial" w:cs="Arial"/>
          <w:b/>
          <w:bCs/>
        </w:rPr>
      </w:pPr>
      <w:r w:rsidRPr="3EF17B83">
        <w:rPr>
          <w:rFonts w:ascii="Arial" w:hAnsi="Arial" w:eastAsia="Arial" w:cs="Arial"/>
          <w:b/>
          <w:bCs/>
        </w:rPr>
        <w:t>Representative O’Toole:</w:t>
      </w:r>
    </w:p>
    <w:p w:rsidR="2EE11C96" w:rsidP="3EF17B83" w:rsidRDefault="2EE11C96" w14:paraId="2B51EE4E" w14:textId="699C9955">
      <w:pPr>
        <w:spacing w:after="0"/>
        <w:rPr>
          <w:rFonts w:ascii="Arial" w:hAnsi="Arial" w:eastAsia="Arial" w:cs="Arial"/>
        </w:rPr>
      </w:pPr>
      <w:r w:rsidRPr="3EF17B83">
        <w:rPr>
          <w:rFonts w:ascii="Arial" w:hAnsi="Arial" w:eastAsia="Arial" w:cs="Arial"/>
        </w:rPr>
        <w:t>Nay.</w:t>
      </w:r>
    </w:p>
    <w:p w:rsidR="3EF17B83" w:rsidP="3EF17B83" w:rsidRDefault="3EF17B83" w14:paraId="246DFEE0" w14:textId="08DA7D61">
      <w:pPr>
        <w:spacing w:after="0"/>
        <w:rPr>
          <w:rFonts w:ascii="Arial" w:hAnsi="Arial" w:eastAsia="Arial" w:cs="Arial"/>
        </w:rPr>
      </w:pPr>
    </w:p>
    <w:p w:rsidR="2EE11C96" w:rsidP="3EF17B83" w:rsidRDefault="2EE11C96" w14:paraId="00B23723" w14:textId="288AC784">
      <w:pPr>
        <w:spacing w:after="0"/>
        <w:rPr>
          <w:rFonts w:ascii="Arial" w:hAnsi="Arial" w:eastAsia="Arial" w:cs="Arial"/>
          <w:b/>
          <w:bCs/>
        </w:rPr>
      </w:pPr>
      <w:r w:rsidRPr="3EF17B83">
        <w:rPr>
          <w:rFonts w:ascii="Arial" w:hAnsi="Arial" w:eastAsia="Arial" w:cs="Arial"/>
          <w:b/>
          <w:bCs/>
        </w:rPr>
        <w:t xml:space="preserve">Representative Delgado: </w:t>
      </w:r>
    </w:p>
    <w:p w:rsidR="2EE11C96" w:rsidP="3EF17B83" w:rsidRDefault="2EE11C96" w14:paraId="17841A03" w14:textId="7CF4D9EA">
      <w:pPr>
        <w:spacing w:after="0"/>
        <w:rPr>
          <w:rFonts w:ascii="Arial" w:hAnsi="Arial" w:eastAsia="Arial" w:cs="Arial"/>
        </w:rPr>
      </w:pPr>
      <w:r w:rsidRPr="3EF17B83">
        <w:rPr>
          <w:rFonts w:ascii="Arial" w:hAnsi="Arial" w:eastAsia="Arial" w:cs="Arial"/>
        </w:rPr>
        <w:t>Nay</w:t>
      </w:r>
    </w:p>
    <w:p w:rsidR="3EF17B83" w:rsidP="3EF17B83" w:rsidRDefault="3EF17B83" w14:paraId="005767E0" w14:textId="5A645DB7">
      <w:pPr>
        <w:spacing w:after="0"/>
        <w:rPr>
          <w:rFonts w:ascii="Arial" w:hAnsi="Arial" w:eastAsia="Arial" w:cs="Arial"/>
        </w:rPr>
      </w:pPr>
    </w:p>
    <w:p w:rsidR="2EE11C96" w:rsidP="3EF17B83" w:rsidRDefault="2EE11C96" w14:paraId="1C93EBED" w14:textId="4272AC43">
      <w:pPr>
        <w:spacing w:after="0"/>
        <w:rPr>
          <w:rFonts w:ascii="Arial" w:hAnsi="Arial" w:eastAsia="Arial" w:cs="Arial"/>
          <w:b/>
          <w:bCs/>
        </w:rPr>
      </w:pPr>
      <w:r w:rsidRPr="3EF17B83">
        <w:rPr>
          <w:rFonts w:ascii="Arial" w:hAnsi="Arial" w:eastAsia="Arial" w:cs="Arial"/>
          <w:b/>
          <w:bCs/>
        </w:rPr>
        <w:t>Representative Johnson:</w:t>
      </w:r>
    </w:p>
    <w:p w:rsidR="2EE11C96" w:rsidP="3EF17B83" w:rsidRDefault="2EE11C96" w14:paraId="0A3DF27F" w14:textId="4CA7F5D7">
      <w:pPr>
        <w:spacing w:after="0"/>
        <w:rPr>
          <w:rFonts w:ascii="Arial" w:hAnsi="Arial" w:eastAsia="Arial" w:cs="Arial"/>
        </w:rPr>
      </w:pPr>
      <w:r w:rsidRPr="3EF17B83">
        <w:rPr>
          <w:rFonts w:ascii="Arial" w:hAnsi="Arial" w:eastAsia="Arial" w:cs="Arial"/>
        </w:rPr>
        <w:t>No</w:t>
      </w:r>
    </w:p>
    <w:p w:rsidR="3EF17B83" w:rsidP="3EF17B83" w:rsidRDefault="3EF17B83" w14:paraId="235DEA8A" w14:textId="313F8D28">
      <w:pPr>
        <w:spacing w:after="0"/>
        <w:rPr>
          <w:rFonts w:ascii="Arial" w:hAnsi="Arial" w:eastAsia="Arial" w:cs="Arial"/>
        </w:rPr>
      </w:pPr>
    </w:p>
    <w:p w:rsidR="2EE11C96" w:rsidP="3EF17B83" w:rsidRDefault="2EE11C96" w14:paraId="2558987A" w14:textId="2D03E08D">
      <w:pPr>
        <w:spacing w:after="0"/>
        <w:rPr>
          <w:rFonts w:ascii="Arial" w:hAnsi="Arial" w:eastAsia="Arial" w:cs="Arial"/>
          <w:b/>
          <w:bCs/>
        </w:rPr>
      </w:pPr>
      <w:r w:rsidRPr="3EF17B83">
        <w:rPr>
          <w:rFonts w:ascii="Arial" w:hAnsi="Arial" w:eastAsia="Arial" w:cs="Arial"/>
          <w:b/>
          <w:bCs/>
        </w:rPr>
        <w:t>Representative Sykes:</w:t>
      </w:r>
    </w:p>
    <w:p w:rsidR="2EE11C96" w:rsidP="3EF17B83" w:rsidRDefault="2EE11C96" w14:paraId="17629605" w14:textId="5E9CDE53">
      <w:pPr>
        <w:spacing w:after="0"/>
        <w:rPr>
          <w:rFonts w:ascii="Arial" w:hAnsi="Arial" w:eastAsia="Arial" w:cs="Arial"/>
        </w:rPr>
      </w:pPr>
      <w:r w:rsidRPr="3EF17B83">
        <w:rPr>
          <w:rFonts w:ascii="Arial" w:hAnsi="Arial" w:eastAsia="Arial" w:cs="Arial"/>
        </w:rPr>
        <w:t>Yay.</w:t>
      </w:r>
    </w:p>
    <w:p w:rsidR="3EF17B83" w:rsidP="3EF17B83" w:rsidRDefault="3EF17B83" w14:paraId="75088536" w14:textId="3464D2C3">
      <w:pPr>
        <w:spacing w:after="0"/>
        <w:rPr>
          <w:rFonts w:ascii="Arial" w:hAnsi="Arial" w:eastAsia="Arial" w:cs="Arial"/>
        </w:rPr>
      </w:pPr>
    </w:p>
    <w:p w:rsidR="2EE11C96" w:rsidP="3EF17B83" w:rsidRDefault="2EE11C96" w14:paraId="571209A5" w14:textId="7BDDA790">
      <w:pPr>
        <w:spacing w:after="0"/>
        <w:rPr>
          <w:rFonts w:ascii="Arial" w:hAnsi="Arial" w:eastAsia="Arial" w:cs="Arial"/>
          <w:b/>
          <w:bCs/>
        </w:rPr>
      </w:pPr>
      <w:r w:rsidRPr="3EF17B83">
        <w:rPr>
          <w:rFonts w:ascii="Arial" w:hAnsi="Arial" w:eastAsia="Arial" w:cs="Arial"/>
          <w:b/>
          <w:bCs/>
        </w:rPr>
        <w:t>Representative Miller:</w:t>
      </w:r>
    </w:p>
    <w:p w:rsidR="2EE11C96" w:rsidP="3EF17B83" w:rsidRDefault="2EE11C96" w14:paraId="6CC29ECC" w14:textId="6D4BABFE">
      <w:pPr>
        <w:spacing w:after="0"/>
        <w:rPr>
          <w:rFonts w:ascii="Arial" w:hAnsi="Arial" w:eastAsia="Arial" w:cs="Arial"/>
        </w:rPr>
      </w:pPr>
      <w:r w:rsidRPr="3EF17B83">
        <w:rPr>
          <w:rFonts w:ascii="Arial" w:hAnsi="Arial" w:eastAsia="Arial" w:cs="Arial"/>
        </w:rPr>
        <w:t>Yay.</w:t>
      </w:r>
    </w:p>
    <w:p w:rsidR="3EF17B83" w:rsidP="3EF17B83" w:rsidRDefault="3EF17B83" w14:paraId="2F1B57E3" w14:textId="31D0BBC9">
      <w:pPr>
        <w:spacing w:after="0"/>
        <w:rPr>
          <w:rFonts w:ascii="Arial" w:hAnsi="Arial" w:eastAsia="Arial" w:cs="Arial"/>
        </w:rPr>
      </w:pPr>
    </w:p>
    <w:p w:rsidR="2EE11C96" w:rsidP="3EF17B83" w:rsidRDefault="2EE11C96" w14:paraId="5D77D113" w14:textId="3555A55E">
      <w:pPr>
        <w:spacing w:after="0"/>
        <w:rPr>
          <w:rFonts w:ascii="Arial" w:hAnsi="Arial" w:eastAsia="Arial" w:cs="Arial"/>
          <w:b/>
          <w:bCs/>
        </w:rPr>
      </w:pPr>
      <w:r w:rsidRPr="3EF17B83">
        <w:rPr>
          <w:rFonts w:ascii="Arial" w:hAnsi="Arial" w:eastAsia="Arial" w:cs="Arial"/>
          <w:b/>
          <w:bCs/>
        </w:rPr>
        <w:t>Representative D’Elena:</w:t>
      </w:r>
    </w:p>
    <w:p w:rsidR="2EE11C96" w:rsidP="3EF17B83" w:rsidRDefault="2EE11C96" w14:paraId="739E5B34" w14:textId="446A203C">
      <w:pPr>
        <w:spacing w:after="0"/>
        <w:rPr>
          <w:rFonts w:ascii="Arial" w:hAnsi="Arial" w:eastAsia="Arial" w:cs="Arial"/>
        </w:rPr>
      </w:pPr>
      <w:r w:rsidRPr="3EF17B83">
        <w:rPr>
          <w:rFonts w:ascii="Arial" w:hAnsi="Arial" w:eastAsia="Arial" w:cs="Arial"/>
        </w:rPr>
        <w:t>Nay</w:t>
      </w:r>
    </w:p>
    <w:p w:rsidR="3EF17B83" w:rsidP="3EF17B83" w:rsidRDefault="3EF17B83" w14:paraId="4A76EAA1" w14:textId="7A264D23">
      <w:pPr>
        <w:spacing w:after="0"/>
        <w:rPr>
          <w:rFonts w:ascii="Arial" w:hAnsi="Arial" w:eastAsia="Arial" w:cs="Arial"/>
        </w:rPr>
      </w:pPr>
    </w:p>
    <w:p w:rsidR="2EE11C96" w:rsidP="3EF17B83" w:rsidRDefault="2EE11C96" w14:paraId="231E154A" w14:textId="2E180A32">
      <w:pPr>
        <w:spacing w:after="0"/>
        <w:rPr>
          <w:rFonts w:ascii="Arial" w:hAnsi="Arial" w:eastAsia="Arial" w:cs="Arial"/>
          <w:b/>
          <w:bCs/>
        </w:rPr>
      </w:pPr>
      <w:r w:rsidRPr="3EF17B83">
        <w:rPr>
          <w:rFonts w:ascii="Arial" w:hAnsi="Arial" w:eastAsia="Arial" w:cs="Arial"/>
          <w:b/>
          <w:bCs/>
        </w:rPr>
        <w:t>Vice Chair Chandler:</w:t>
      </w:r>
    </w:p>
    <w:p w:rsidR="2EE11C96" w:rsidP="3EF17B83" w:rsidRDefault="2EE11C96" w14:paraId="0328C0C9" w14:textId="3CD2548A">
      <w:pPr>
        <w:spacing w:after="0"/>
        <w:rPr>
          <w:rFonts w:ascii="Arial" w:hAnsi="Arial" w:eastAsia="Arial" w:cs="Arial"/>
        </w:rPr>
      </w:pPr>
      <w:commentRangeStart w:id="0"/>
      <w:commentRangeStart w:id="980319721"/>
      <w:r w:rsidRPr="0C30BC64" w:rsidR="068A9E31">
        <w:rPr>
          <w:rFonts w:ascii="Arial" w:hAnsi="Arial" w:eastAsia="Arial" w:cs="Arial"/>
        </w:rPr>
        <w:t xml:space="preserve">The </w:t>
      </w:r>
      <w:r w:rsidRPr="0C30BC64" w:rsidR="068A9E31">
        <w:rPr>
          <w:rFonts w:ascii="Arial" w:hAnsi="Arial" w:eastAsia="Arial" w:cs="Arial"/>
        </w:rPr>
        <w:t>yays</w:t>
      </w:r>
      <w:r w:rsidRPr="0C30BC64" w:rsidR="068A9E31">
        <w:rPr>
          <w:rFonts w:ascii="Arial" w:hAnsi="Arial" w:eastAsia="Arial" w:cs="Arial"/>
        </w:rPr>
        <w:t xml:space="preserve"> have it with a vote 8 to 2. </w:t>
      </w:r>
      <w:commentRangeEnd w:id="0"/>
      <w:r>
        <w:rPr>
          <w:rStyle w:val="CommentReference"/>
        </w:rPr>
        <w:commentReference w:id="0"/>
      </w:r>
      <w:commentRangeEnd w:id="980319721"/>
      <w:r>
        <w:rPr>
          <w:rStyle w:val="CommentReference"/>
        </w:rPr>
        <w:commentReference w:id="980319721"/>
      </w:r>
    </w:p>
    <w:p w:rsidR="3EF17B83" w:rsidP="3EF17B83" w:rsidRDefault="3EF17B83" w14:paraId="5640D49F" w14:textId="1AD3900B">
      <w:pPr>
        <w:spacing w:after="0"/>
        <w:rPr>
          <w:rFonts w:ascii="Arial" w:hAnsi="Arial" w:eastAsia="Arial" w:cs="Arial"/>
        </w:rPr>
      </w:pPr>
    </w:p>
    <w:p w:rsidR="007D4DB1" w:rsidRDefault="3EF17B83" w14:paraId="277914D0" w14:textId="77777777">
      <w:pPr>
        <w:spacing w:after="0"/>
      </w:pPr>
      <w:r w:rsidRPr="3EF17B83">
        <w:rPr>
          <w:rFonts w:ascii="Arial" w:hAnsi="Arial"/>
          <w:color w:val="5D7284"/>
        </w:rPr>
        <w:t>1:52:20</w:t>
      </w:r>
    </w:p>
    <w:p w:rsidR="31FF1221" w:rsidP="3EF17B83" w:rsidRDefault="31FF1221" w14:paraId="082E95D5" w14:textId="09C35F86">
      <w:pPr>
        <w:spacing w:after="0"/>
        <w:rPr>
          <w:rFonts w:ascii="Arial" w:hAnsi="Arial"/>
          <w:b/>
          <w:bCs/>
        </w:rPr>
      </w:pPr>
      <w:r w:rsidRPr="3EF17B83">
        <w:rPr>
          <w:rFonts w:ascii="Arial" w:hAnsi="Arial"/>
          <w:b/>
          <w:bCs/>
        </w:rPr>
        <w:t>Chair Rodriguez:</w:t>
      </w:r>
    </w:p>
    <w:p w:rsidR="007D4DB1" w:rsidP="3EF17B83" w:rsidRDefault="3EF17B83" w14:paraId="2194ADFD" w14:textId="74E3DAD5">
      <w:pPr>
        <w:spacing w:after="0"/>
        <w:rPr>
          <w:rFonts w:ascii="Arial" w:hAnsi="Arial"/>
        </w:rPr>
      </w:pPr>
      <w:r w:rsidRPr="3EF17B83">
        <w:rPr>
          <w:rFonts w:ascii="Arial" w:hAnsi="Arial"/>
        </w:rPr>
        <w:t xml:space="preserve">All right, we'll now move into line item six, a vote on the holistic strategic planning committee recommendations. As a point of privilege, will you have enough time to stay for that? </w:t>
      </w:r>
      <w:r w:rsidRPr="3EF17B83" w:rsidR="48B653F2">
        <w:rPr>
          <w:rFonts w:ascii="Arial" w:hAnsi="Arial"/>
        </w:rPr>
        <w:t>This will be the vote on everything.</w:t>
      </w:r>
    </w:p>
    <w:p w:rsidR="007D4DB1" w:rsidRDefault="007D4DB1" w14:paraId="44BA3426" w14:textId="77777777">
      <w:pPr>
        <w:spacing w:after="0"/>
      </w:pPr>
    </w:p>
    <w:p w:rsidR="007D4DB1" w:rsidRDefault="3EF17B83" w14:paraId="5A49F903" w14:textId="77777777">
      <w:pPr>
        <w:spacing w:after="0"/>
      </w:pPr>
      <w:r w:rsidRPr="3EF17B83">
        <w:rPr>
          <w:rFonts w:ascii="Arial" w:hAnsi="Arial"/>
          <w:color w:val="5D7284"/>
        </w:rPr>
        <w:t>1:52:33</w:t>
      </w:r>
    </w:p>
    <w:p w:rsidR="6381E9EF" w:rsidP="3EF17B83" w:rsidRDefault="6381E9EF" w14:paraId="41403584" w14:textId="78A9CC39">
      <w:pPr>
        <w:spacing w:after="0"/>
        <w:rPr>
          <w:rFonts w:ascii="Arial" w:hAnsi="Arial"/>
          <w:b/>
          <w:bCs/>
        </w:rPr>
      </w:pPr>
      <w:r w:rsidRPr="3EF17B83">
        <w:rPr>
          <w:rFonts w:ascii="Arial" w:hAnsi="Arial"/>
          <w:b/>
          <w:bCs/>
        </w:rPr>
        <w:t>Representative Johnson:</w:t>
      </w:r>
    </w:p>
    <w:p w:rsidR="6381E9EF" w:rsidP="3EF17B83" w:rsidRDefault="6381E9EF" w14:paraId="64E6C5BA" w14:textId="5F4CCBCF">
      <w:pPr>
        <w:spacing w:after="0"/>
        <w:rPr>
          <w:rFonts w:ascii="Arial" w:hAnsi="Arial"/>
        </w:rPr>
      </w:pPr>
      <w:r w:rsidRPr="3EF17B83">
        <w:rPr>
          <w:rFonts w:ascii="Arial" w:hAnsi="Arial"/>
        </w:rPr>
        <w:t>Can I just say yes?</w:t>
      </w:r>
    </w:p>
    <w:p w:rsidR="007D4DB1" w:rsidRDefault="007D4DB1" w14:paraId="175D53C2" w14:textId="77777777">
      <w:pPr>
        <w:spacing w:after="0"/>
      </w:pPr>
    </w:p>
    <w:p w:rsidR="007D4DB1" w:rsidRDefault="3EF17B83" w14:paraId="67E3C279" w14:textId="77777777">
      <w:pPr>
        <w:spacing w:after="0"/>
      </w:pPr>
      <w:r w:rsidRPr="3EF17B83">
        <w:rPr>
          <w:rFonts w:ascii="Arial" w:hAnsi="Arial"/>
          <w:color w:val="5D7284"/>
        </w:rPr>
        <w:t>1:52:38</w:t>
      </w:r>
    </w:p>
    <w:p w:rsidR="088830C6" w:rsidP="3EF17B83" w:rsidRDefault="088830C6" w14:paraId="412DEFD2" w14:textId="5EF20DD5">
      <w:pPr>
        <w:spacing w:after="0"/>
        <w:rPr>
          <w:rFonts w:ascii="Arial" w:hAnsi="Arial"/>
          <w:b/>
          <w:bCs/>
        </w:rPr>
      </w:pPr>
      <w:r w:rsidRPr="3EF17B83">
        <w:rPr>
          <w:rFonts w:ascii="Arial" w:hAnsi="Arial"/>
          <w:b/>
          <w:bCs/>
        </w:rPr>
        <w:t>Representative Zebrowski:</w:t>
      </w:r>
    </w:p>
    <w:p w:rsidR="007D4DB1" w:rsidRDefault="3EF17B83" w14:paraId="5F63091F" w14:textId="7B2BDC68">
      <w:pPr>
        <w:spacing w:after="0"/>
      </w:pPr>
      <w:r w:rsidRPr="3EF17B83">
        <w:rPr>
          <w:rFonts w:ascii="Arial" w:hAnsi="Arial"/>
        </w:rPr>
        <w:t>We all heard</w:t>
      </w:r>
      <w:r w:rsidRPr="3EF17B83" w:rsidR="61B30029">
        <w:rPr>
          <w:rFonts w:ascii="Arial" w:hAnsi="Arial"/>
        </w:rPr>
        <w:t xml:space="preserve"> it</w:t>
      </w:r>
    </w:p>
    <w:p w:rsidR="007D4DB1" w:rsidP="3EF17B83" w:rsidRDefault="007D4DB1" w14:paraId="40721C50" w14:textId="6CA6BF1F">
      <w:pPr>
        <w:spacing w:after="0"/>
        <w:rPr>
          <w:rFonts w:ascii="Arial" w:hAnsi="Arial"/>
        </w:rPr>
      </w:pPr>
    </w:p>
    <w:p w:rsidR="007D4DB1" w:rsidP="3EF17B83" w:rsidRDefault="61B30029" w14:paraId="5AF6D464" w14:textId="5643390B">
      <w:pPr>
        <w:spacing w:after="0"/>
        <w:rPr>
          <w:rFonts w:ascii="Arial" w:hAnsi="Arial"/>
          <w:b/>
          <w:bCs/>
        </w:rPr>
      </w:pPr>
      <w:r w:rsidRPr="3EF17B83">
        <w:rPr>
          <w:rFonts w:ascii="Arial" w:hAnsi="Arial"/>
          <w:b/>
          <w:bCs/>
        </w:rPr>
        <w:t>Chair Rodriguez:</w:t>
      </w:r>
    </w:p>
    <w:p w:rsidR="007D4DB1" w:rsidP="3EF17B83" w:rsidRDefault="61B30029" w14:paraId="7DFD3D91" w14:textId="66FBE9B5">
      <w:pPr>
        <w:spacing w:after="0"/>
        <w:rPr>
          <w:rFonts w:ascii="Arial" w:hAnsi="Arial"/>
        </w:rPr>
      </w:pPr>
      <w:r w:rsidRPr="3EF17B83">
        <w:rPr>
          <w:rFonts w:ascii="Arial" w:hAnsi="Arial"/>
        </w:rPr>
        <w:t xml:space="preserve">Okay, is that okay for everyone? </w:t>
      </w:r>
      <w:r w:rsidRPr="3EF17B83" w:rsidR="3EF17B83">
        <w:rPr>
          <w:rFonts w:ascii="Arial" w:hAnsi="Arial"/>
        </w:rPr>
        <w:t>Okay. So, yes. Okay. Um, I want to just do it formally. Are there any questions?</w:t>
      </w:r>
      <w:r w:rsidRPr="3EF17B83" w:rsidR="55D8CE2D">
        <w:rPr>
          <w:rFonts w:ascii="Arial" w:hAnsi="Arial"/>
        </w:rPr>
        <w:t xml:space="preserve"> </w:t>
      </w:r>
      <w:r w:rsidRPr="3EF17B83" w:rsidR="3EF17B83">
        <w:rPr>
          <w:rFonts w:ascii="Arial" w:hAnsi="Arial"/>
        </w:rPr>
        <w:t xml:space="preserve">Is there any </w:t>
      </w:r>
      <w:r w:rsidRPr="3EF17B83" w:rsidR="3AD8B193">
        <w:rPr>
          <w:rFonts w:ascii="Arial" w:hAnsi="Arial"/>
        </w:rPr>
        <w:t>discussion.</w:t>
      </w:r>
    </w:p>
    <w:p w:rsidR="007D4DB1" w:rsidP="3EF17B83" w:rsidRDefault="007D4DB1" w14:paraId="3E2A7F79" w14:textId="3A13B35F">
      <w:pPr>
        <w:spacing w:after="0"/>
        <w:rPr>
          <w:rFonts w:ascii="Arial" w:hAnsi="Arial"/>
        </w:rPr>
      </w:pPr>
    </w:p>
    <w:p w:rsidR="007D4DB1" w:rsidP="3EF17B83" w:rsidRDefault="1F3078AA" w14:paraId="7F3758A3" w14:textId="14D1B358">
      <w:pPr>
        <w:spacing w:after="0"/>
        <w:rPr>
          <w:rFonts w:ascii="Arial" w:hAnsi="Arial"/>
          <w:b/>
          <w:bCs/>
        </w:rPr>
      </w:pPr>
      <w:r w:rsidRPr="3EF17B83">
        <w:rPr>
          <w:rFonts w:ascii="Arial" w:hAnsi="Arial"/>
          <w:b/>
          <w:bCs/>
        </w:rPr>
        <w:t>Representative Miller:</w:t>
      </w:r>
    </w:p>
    <w:p w:rsidR="007D4DB1" w:rsidP="3EF17B83" w:rsidRDefault="3AD8B193" w14:paraId="212CFECF" w14:textId="03BF23AB">
      <w:pPr>
        <w:spacing w:after="0"/>
        <w:rPr>
          <w:rFonts w:ascii="Arial" w:hAnsi="Arial"/>
        </w:rPr>
      </w:pPr>
      <w:r w:rsidRPr="3EF17B83">
        <w:rPr>
          <w:rFonts w:ascii="Arial" w:hAnsi="Arial"/>
        </w:rPr>
        <w:t>O</w:t>
      </w:r>
      <w:r w:rsidRPr="3EF17B83" w:rsidR="3EF17B83">
        <w:rPr>
          <w:rFonts w:ascii="Arial" w:hAnsi="Arial"/>
        </w:rPr>
        <w:t>ne question?</w:t>
      </w:r>
      <w:r w:rsidRPr="3EF17B83" w:rsidR="12A5391F">
        <w:rPr>
          <w:rFonts w:ascii="Arial" w:hAnsi="Arial"/>
        </w:rPr>
        <w:t xml:space="preserve"> </w:t>
      </w:r>
    </w:p>
    <w:p w:rsidR="007D4DB1" w:rsidP="3EF17B83" w:rsidRDefault="007D4DB1" w14:paraId="66B377B8" w14:textId="52EB45B3">
      <w:pPr>
        <w:spacing w:after="0"/>
        <w:rPr>
          <w:rFonts w:ascii="Arial" w:hAnsi="Arial"/>
        </w:rPr>
      </w:pPr>
    </w:p>
    <w:p w:rsidR="007D4DB1" w:rsidP="3EF17B83" w:rsidRDefault="01CC3B0D" w14:paraId="2496CF86" w14:textId="68AD94DD">
      <w:pPr>
        <w:spacing w:after="0"/>
        <w:rPr>
          <w:rFonts w:ascii="Arial" w:hAnsi="Arial"/>
          <w:b/>
          <w:bCs/>
        </w:rPr>
      </w:pPr>
      <w:r w:rsidRPr="3EF17B83">
        <w:rPr>
          <w:rFonts w:ascii="Arial" w:hAnsi="Arial"/>
          <w:b/>
          <w:bCs/>
        </w:rPr>
        <w:t>Chair Rodriguez:</w:t>
      </w:r>
    </w:p>
    <w:p w:rsidR="007D4DB1" w:rsidP="3EF17B83" w:rsidRDefault="3EF17B83" w14:paraId="551BAFC5" w14:textId="77B7AF91">
      <w:pPr>
        <w:spacing w:after="0"/>
        <w:rPr>
          <w:rFonts w:ascii="Arial" w:hAnsi="Arial"/>
        </w:rPr>
      </w:pPr>
      <w:r w:rsidRPr="3EF17B83">
        <w:rPr>
          <w:rFonts w:ascii="Arial" w:hAnsi="Arial"/>
        </w:rPr>
        <w:t>Yes. Sorry. Representative Miller, and then Vice Chair Chandler. Yeah.</w:t>
      </w:r>
    </w:p>
    <w:p w:rsidR="007D4DB1" w:rsidRDefault="007D4DB1" w14:paraId="34A104AC" w14:textId="77777777">
      <w:pPr>
        <w:spacing w:after="0"/>
      </w:pPr>
    </w:p>
    <w:p w:rsidR="007D4DB1" w:rsidRDefault="3EF17B83" w14:paraId="2D837A66" w14:textId="77777777">
      <w:pPr>
        <w:spacing w:after="0"/>
      </w:pPr>
      <w:r w:rsidRPr="3EF17B83">
        <w:rPr>
          <w:rFonts w:ascii="Arial" w:hAnsi="Arial"/>
          <w:color w:val="5D7284"/>
        </w:rPr>
        <w:t>1:53:03</w:t>
      </w:r>
    </w:p>
    <w:p w:rsidR="41743B6C" w:rsidP="3EF17B83" w:rsidRDefault="41743B6C" w14:paraId="21C77E9E" w14:textId="0832D85A">
      <w:pPr>
        <w:spacing w:after="0"/>
        <w:rPr>
          <w:rFonts w:ascii="Arial" w:hAnsi="Arial"/>
          <w:b/>
          <w:bCs/>
        </w:rPr>
      </w:pPr>
      <w:r w:rsidRPr="3EF17B83">
        <w:rPr>
          <w:rFonts w:ascii="Arial" w:hAnsi="Arial"/>
          <w:b/>
          <w:bCs/>
        </w:rPr>
        <w:t>Representative Miller:</w:t>
      </w:r>
    </w:p>
    <w:p w:rsidR="007D4DB1" w:rsidRDefault="3EF17B83" w14:paraId="0A2EDAD5" w14:textId="4D5436F7">
      <w:pPr>
        <w:spacing w:after="0"/>
      </w:pPr>
      <w:r w:rsidRPr="3EF17B83">
        <w:rPr>
          <w:rFonts w:ascii="Arial" w:hAnsi="Arial"/>
        </w:rPr>
        <w:t>As the question are we voting on the all the amendments or the entire document</w:t>
      </w:r>
      <w:r w:rsidRPr="3EF17B83" w:rsidR="52F12A41">
        <w:rPr>
          <w:rFonts w:ascii="Arial" w:hAnsi="Arial"/>
        </w:rPr>
        <w:t>?</w:t>
      </w:r>
    </w:p>
    <w:p w:rsidR="007D4DB1" w:rsidP="3EF17B83" w:rsidRDefault="007D4DB1" w14:paraId="1106DC1D" w14:textId="1BB03C84">
      <w:pPr>
        <w:spacing w:after="0"/>
        <w:rPr>
          <w:rFonts w:ascii="Arial" w:hAnsi="Arial"/>
        </w:rPr>
      </w:pPr>
    </w:p>
    <w:p w:rsidR="007D4DB1" w:rsidP="3EF17B83" w:rsidRDefault="52F12A41" w14:paraId="21BAFD5E" w14:textId="3AC24DC0">
      <w:pPr>
        <w:spacing w:after="0"/>
        <w:rPr>
          <w:rFonts w:ascii="Arial" w:hAnsi="Arial"/>
          <w:b/>
          <w:bCs/>
        </w:rPr>
      </w:pPr>
      <w:r w:rsidRPr="3EF17B83">
        <w:rPr>
          <w:rFonts w:ascii="Arial" w:hAnsi="Arial"/>
          <w:b/>
          <w:bCs/>
        </w:rPr>
        <w:t>Chair Rodriguez:</w:t>
      </w:r>
    </w:p>
    <w:p w:rsidR="007D4DB1" w:rsidRDefault="52F12A41" w14:paraId="18E4F26B" w14:textId="72A2AD12">
      <w:pPr>
        <w:spacing w:after="0"/>
      </w:pPr>
      <w:r w:rsidRPr="3EF17B83">
        <w:rPr>
          <w:rFonts w:ascii="Arial" w:hAnsi="Arial"/>
        </w:rPr>
        <w:t>T</w:t>
      </w:r>
      <w:r w:rsidRPr="3EF17B83" w:rsidR="3EF17B83">
        <w:rPr>
          <w:rFonts w:ascii="Arial" w:hAnsi="Arial"/>
        </w:rPr>
        <w:t>he</w:t>
      </w:r>
      <w:r w:rsidRPr="3EF17B83" w:rsidR="49EF7C17">
        <w:rPr>
          <w:rFonts w:ascii="Arial" w:hAnsi="Arial"/>
        </w:rPr>
        <w:t xml:space="preserve"> </w:t>
      </w:r>
      <w:r w:rsidRPr="3EF17B83" w:rsidR="3EF17B83">
        <w:rPr>
          <w:rFonts w:ascii="Arial" w:hAnsi="Arial"/>
        </w:rPr>
        <w:t xml:space="preserve">entire document? </w:t>
      </w:r>
    </w:p>
    <w:p w:rsidR="007D4DB1" w:rsidP="3EF17B83" w:rsidRDefault="007D4DB1" w14:paraId="7643C2CC" w14:textId="5FA3DFE1">
      <w:pPr>
        <w:spacing w:after="0"/>
        <w:rPr>
          <w:rFonts w:ascii="Arial" w:hAnsi="Arial"/>
        </w:rPr>
      </w:pPr>
    </w:p>
    <w:p w:rsidR="007D4DB1" w:rsidP="3EF17B83" w:rsidRDefault="4920DFF5" w14:paraId="24761915" w14:textId="42E919D1">
      <w:pPr>
        <w:spacing w:after="0"/>
        <w:rPr>
          <w:rFonts w:ascii="Arial" w:hAnsi="Arial"/>
          <w:b/>
          <w:bCs/>
        </w:rPr>
      </w:pPr>
      <w:r w:rsidRPr="3EF17B83">
        <w:rPr>
          <w:rFonts w:ascii="Arial" w:hAnsi="Arial"/>
          <w:b/>
          <w:bCs/>
        </w:rPr>
        <w:t>Representative Miller:</w:t>
      </w:r>
    </w:p>
    <w:p w:rsidR="007D4DB1" w:rsidRDefault="3EF17B83" w14:paraId="0728EED7" w14:textId="3C3373DE">
      <w:pPr>
        <w:spacing w:after="0"/>
      </w:pPr>
      <w:r w:rsidRPr="3EF17B83">
        <w:rPr>
          <w:rFonts w:ascii="Arial" w:hAnsi="Arial"/>
        </w:rPr>
        <w:t>Okay, thank</w:t>
      </w:r>
      <w:r w:rsidRPr="3EF17B83" w:rsidR="3DCB0B03">
        <w:rPr>
          <w:rFonts w:ascii="Arial" w:hAnsi="Arial"/>
        </w:rPr>
        <w:t xml:space="preserve"> </w:t>
      </w:r>
      <w:r w:rsidRPr="3EF17B83">
        <w:rPr>
          <w:rFonts w:ascii="Arial" w:hAnsi="Arial"/>
        </w:rPr>
        <w:t xml:space="preserve">you. </w:t>
      </w:r>
    </w:p>
    <w:p w:rsidR="007D4DB1" w:rsidP="3EF17B83" w:rsidRDefault="007D4DB1" w14:paraId="3CD62C67" w14:textId="19021F8E">
      <w:pPr>
        <w:spacing w:after="0"/>
        <w:rPr>
          <w:rFonts w:ascii="Arial" w:hAnsi="Arial"/>
        </w:rPr>
      </w:pPr>
    </w:p>
    <w:p w:rsidR="007D4DB1" w:rsidP="3EF17B83" w:rsidRDefault="100FA468" w14:paraId="7870A64A" w14:textId="65098630">
      <w:pPr>
        <w:spacing w:after="0"/>
        <w:rPr>
          <w:rFonts w:ascii="Arial" w:hAnsi="Arial"/>
          <w:b/>
          <w:bCs/>
        </w:rPr>
      </w:pPr>
      <w:r w:rsidRPr="3EF17B83">
        <w:rPr>
          <w:rFonts w:ascii="Arial" w:hAnsi="Arial"/>
          <w:b/>
          <w:bCs/>
        </w:rPr>
        <w:t>Chair Rodriguez:</w:t>
      </w:r>
    </w:p>
    <w:p w:rsidR="007D4DB1" w:rsidRDefault="3EF17B83" w14:paraId="2FB6C260" w14:textId="3303699C">
      <w:pPr>
        <w:spacing w:after="0"/>
      </w:pPr>
      <w:r w:rsidRPr="3EF17B83">
        <w:rPr>
          <w:rFonts w:ascii="Arial" w:hAnsi="Arial"/>
        </w:rPr>
        <w:t>Yep.</w:t>
      </w:r>
      <w:r w:rsidRPr="3EF17B83" w:rsidR="7FB62E7B">
        <w:rPr>
          <w:rFonts w:ascii="Arial" w:hAnsi="Arial"/>
        </w:rPr>
        <w:t xml:space="preserve"> </w:t>
      </w:r>
      <w:r w:rsidRPr="3EF17B83">
        <w:rPr>
          <w:rFonts w:ascii="Arial" w:hAnsi="Arial"/>
        </w:rPr>
        <w:t>Vice Chair Chandler.</w:t>
      </w:r>
    </w:p>
    <w:p w:rsidR="007D4DB1" w:rsidRDefault="007D4DB1" w14:paraId="6CA203BD" w14:textId="77777777">
      <w:pPr>
        <w:spacing w:after="0"/>
      </w:pPr>
    </w:p>
    <w:p w:rsidR="007D4DB1" w:rsidRDefault="3EF17B83" w14:paraId="11794AC2" w14:textId="77777777">
      <w:pPr>
        <w:spacing w:after="0"/>
      </w:pPr>
      <w:r w:rsidRPr="3EF17B83">
        <w:rPr>
          <w:rFonts w:ascii="Arial" w:hAnsi="Arial"/>
          <w:color w:val="5D7284"/>
        </w:rPr>
        <w:t>1:53:19</w:t>
      </w:r>
    </w:p>
    <w:p w:rsidR="48D948A6" w:rsidP="3EF17B83" w:rsidRDefault="48D948A6" w14:paraId="60940677" w14:textId="551B66DB">
      <w:pPr>
        <w:spacing w:after="0"/>
        <w:rPr>
          <w:rFonts w:ascii="Arial" w:hAnsi="Arial"/>
          <w:b/>
          <w:bCs/>
        </w:rPr>
      </w:pPr>
      <w:r w:rsidRPr="3EF17B83">
        <w:rPr>
          <w:rFonts w:ascii="Arial" w:hAnsi="Arial"/>
          <w:b/>
          <w:bCs/>
        </w:rPr>
        <w:t>Vice Chair Chandler:</w:t>
      </w:r>
    </w:p>
    <w:p w:rsidR="007D4DB1" w:rsidRDefault="3EF17B83" w14:paraId="0B70D4C1" w14:textId="21E6CA27">
      <w:pPr>
        <w:spacing w:after="0"/>
      </w:pPr>
      <w:r w:rsidRPr="3EF17B83">
        <w:rPr>
          <w:rFonts w:ascii="Arial" w:hAnsi="Arial"/>
        </w:rPr>
        <w:t xml:space="preserve">Vice Chair Chandler, a point of privilege to be clear what we're going to be </w:t>
      </w:r>
      <w:r w:rsidRPr="3EF17B83" w:rsidR="6B45C532">
        <w:rPr>
          <w:rFonts w:ascii="Arial" w:hAnsi="Arial"/>
        </w:rPr>
        <w:t xml:space="preserve">voting on </w:t>
      </w:r>
      <w:r w:rsidRPr="3EF17B83">
        <w:rPr>
          <w:rFonts w:ascii="Arial" w:hAnsi="Arial"/>
        </w:rPr>
        <w:t>is the entire document.</w:t>
      </w:r>
    </w:p>
    <w:p w:rsidR="007D4DB1" w:rsidRDefault="007D4DB1" w14:paraId="1EEB5C65" w14:textId="77777777">
      <w:pPr>
        <w:spacing w:after="0"/>
      </w:pPr>
    </w:p>
    <w:p w:rsidR="007D4DB1" w:rsidRDefault="3EF17B83" w14:paraId="2529A6A9" w14:textId="77777777">
      <w:pPr>
        <w:spacing w:after="0"/>
      </w:pPr>
      <w:r w:rsidRPr="3EF17B83">
        <w:rPr>
          <w:rFonts w:ascii="Arial" w:hAnsi="Arial"/>
          <w:color w:val="5D7284"/>
        </w:rPr>
        <w:t>1:53:28</w:t>
      </w:r>
    </w:p>
    <w:p w:rsidR="23847D69" w:rsidP="3EF17B83" w:rsidRDefault="23847D69" w14:paraId="75014B19" w14:textId="76532FF1">
      <w:pPr>
        <w:spacing w:after="0"/>
        <w:rPr>
          <w:rFonts w:ascii="Arial" w:hAnsi="Arial"/>
          <w:b/>
          <w:bCs/>
        </w:rPr>
      </w:pPr>
      <w:r w:rsidRPr="3EF17B83">
        <w:rPr>
          <w:rFonts w:ascii="Arial" w:hAnsi="Arial"/>
          <w:b/>
          <w:bCs/>
        </w:rPr>
        <w:t>Chair Rodriguez:</w:t>
      </w:r>
    </w:p>
    <w:p w:rsidR="007D4DB1" w:rsidRDefault="3EF17B83" w14:paraId="08CAC24F" w14:textId="205AE94F">
      <w:pPr>
        <w:spacing w:after="0"/>
      </w:pPr>
      <w:r w:rsidRPr="3EF17B83">
        <w:rPr>
          <w:rFonts w:ascii="Arial" w:hAnsi="Arial"/>
        </w:rPr>
        <w:t>Yes, this is accurate. And now we'll move into discussion. Is there any discussion</w:t>
      </w:r>
      <w:r w:rsidRPr="3EF17B83" w:rsidR="7141062E">
        <w:rPr>
          <w:rFonts w:ascii="Arial" w:hAnsi="Arial"/>
        </w:rPr>
        <w:t>. I</w:t>
      </w:r>
      <w:r w:rsidRPr="3EF17B83">
        <w:rPr>
          <w:rFonts w:ascii="Arial" w:hAnsi="Arial"/>
        </w:rPr>
        <w:t>s there motion to count the vote</w:t>
      </w:r>
      <w:r w:rsidRPr="3EF17B83" w:rsidR="468CFF83">
        <w:rPr>
          <w:rFonts w:ascii="Arial" w:hAnsi="Arial"/>
        </w:rPr>
        <w:t>.</w:t>
      </w:r>
      <w:r w:rsidRPr="3EF17B83">
        <w:rPr>
          <w:rFonts w:ascii="Arial" w:hAnsi="Arial"/>
        </w:rPr>
        <w:t xml:space="preserve"> All right, so seeing that there's general consensus</w:t>
      </w:r>
      <w:r w:rsidRPr="6C0ECA82" w:rsidR="13AE018E">
        <w:rPr>
          <w:rFonts w:ascii="Arial" w:hAnsi="Arial"/>
        </w:rPr>
        <w:t>,</w:t>
      </w:r>
      <w:r w:rsidRPr="3EF17B83">
        <w:rPr>
          <w:rFonts w:ascii="Arial" w:hAnsi="Arial"/>
        </w:rPr>
        <w:t xml:space="preserve"> Vice Chair Chandler, will you begin the roll call vote on line item </w:t>
      </w:r>
      <w:r w:rsidRPr="6C0ECA82" w:rsidR="229F4C8C">
        <w:rPr>
          <w:rFonts w:ascii="Arial" w:hAnsi="Arial"/>
        </w:rPr>
        <w:t>6.</w:t>
      </w:r>
      <w:r w:rsidRPr="3EF17B83">
        <w:rPr>
          <w:rFonts w:ascii="Arial" w:hAnsi="Arial"/>
        </w:rPr>
        <w:t>A the holistic strategic planning committee recommendations.</w:t>
      </w:r>
    </w:p>
    <w:p w:rsidR="007D4DB1" w:rsidRDefault="007D4DB1" w14:paraId="27EFE50A" w14:textId="77777777">
      <w:pPr>
        <w:spacing w:after="0"/>
      </w:pPr>
    </w:p>
    <w:p w:rsidR="007D4DB1" w:rsidRDefault="002A3C40" w14:paraId="4EACEB79" w14:textId="77777777">
      <w:pPr>
        <w:spacing w:after="0"/>
      </w:pPr>
      <w:r>
        <w:rPr>
          <w:rFonts w:ascii="Arial" w:hAnsi="Arial"/>
          <w:color w:val="5D7284"/>
        </w:rPr>
        <w:t>1:53:53</w:t>
      </w:r>
    </w:p>
    <w:p w:rsidR="5206C710" w:rsidP="6C0ECA82" w:rsidRDefault="5206C710" w14:paraId="0116A17F" w14:textId="740B52D7">
      <w:pPr>
        <w:spacing w:after="0"/>
        <w:rPr>
          <w:rFonts w:ascii="Arial" w:hAnsi="Arial"/>
          <w:b/>
          <w:bCs/>
        </w:rPr>
      </w:pPr>
      <w:r w:rsidRPr="6C0ECA82">
        <w:rPr>
          <w:rFonts w:ascii="Arial" w:hAnsi="Arial"/>
          <w:b/>
          <w:bCs/>
        </w:rPr>
        <w:t>Representative Nevil:</w:t>
      </w:r>
    </w:p>
    <w:p w:rsidR="5206C710" w:rsidP="6C0ECA82" w:rsidRDefault="5206C710" w14:paraId="09546FC6" w14:textId="3B918C8C">
      <w:pPr>
        <w:spacing w:after="0"/>
        <w:rPr>
          <w:rFonts w:ascii="Arial" w:hAnsi="Arial"/>
        </w:rPr>
      </w:pPr>
      <w:r w:rsidRPr="6C0ECA82">
        <w:rPr>
          <w:rFonts w:ascii="Arial" w:hAnsi="Arial"/>
        </w:rPr>
        <w:t>Yay</w:t>
      </w:r>
    </w:p>
    <w:p w:rsidR="6C0ECA82" w:rsidP="6C0ECA82" w:rsidRDefault="6C0ECA82" w14:paraId="39810F84" w14:textId="2DF8481E">
      <w:pPr>
        <w:spacing w:after="0"/>
        <w:rPr>
          <w:rFonts w:ascii="Arial" w:hAnsi="Arial"/>
        </w:rPr>
      </w:pPr>
    </w:p>
    <w:p w:rsidR="5206C710" w:rsidP="6C0ECA82" w:rsidRDefault="5206C710" w14:paraId="0F72C720" w14:textId="66FA8F51">
      <w:pPr>
        <w:spacing w:after="0"/>
        <w:rPr>
          <w:rFonts w:ascii="Arial" w:hAnsi="Arial"/>
          <w:b/>
          <w:bCs/>
        </w:rPr>
      </w:pPr>
      <w:r w:rsidRPr="3963DC57">
        <w:rPr>
          <w:rFonts w:ascii="Arial" w:hAnsi="Arial"/>
          <w:b/>
          <w:bCs/>
        </w:rPr>
        <w:t>Vice Chair Chandler:</w:t>
      </w:r>
    </w:p>
    <w:p w:rsidR="5206C710" w:rsidP="6218E00A" w:rsidRDefault="5206C710" w14:paraId="248AEDF6" w14:textId="7F9F947C">
      <w:pPr>
        <w:spacing w:after="0"/>
        <w:rPr>
          <w:rFonts w:ascii="Arial" w:hAnsi="Arial" w:eastAsia="Arial" w:cs="Arial"/>
        </w:rPr>
      </w:pPr>
      <w:r w:rsidRPr="6218E00A">
        <w:rPr>
          <w:rFonts w:ascii="Arial" w:hAnsi="Arial" w:eastAsia="Arial" w:cs="Arial"/>
        </w:rPr>
        <w:t>Yay</w:t>
      </w:r>
    </w:p>
    <w:p w:rsidR="007D4DB1" w:rsidP="6218E00A" w:rsidRDefault="007D4DB1" w14:paraId="44D1216F" w14:textId="77777777">
      <w:pPr>
        <w:spacing w:after="0"/>
        <w:rPr>
          <w:rFonts w:ascii="Arial" w:hAnsi="Arial" w:eastAsia="Arial" w:cs="Arial"/>
        </w:rPr>
      </w:pPr>
    </w:p>
    <w:p w:rsidR="3963DC57" w:rsidP="6218E00A" w:rsidRDefault="5206C710" w14:paraId="0AD2950B" w14:textId="2CEAB419">
      <w:pPr>
        <w:spacing w:after="0"/>
        <w:rPr>
          <w:rFonts w:ascii="Arial" w:hAnsi="Arial" w:eastAsia="Arial" w:cs="Arial"/>
          <w:b/>
          <w:bCs/>
        </w:rPr>
      </w:pPr>
      <w:r w:rsidRPr="6218E00A">
        <w:rPr>
          <w:rFonts w:ascii="Arial" w:hAnsi="Arial" w:eastAsia="Arial" w:cs="Arial"/>
          <w:b/>
          <w:bCs/>
        </w:rPr>
        <w:t>Representative Zebrowski:</w:t>
      </w:r>
    </w:p>
    <w:p w:rsidR="5206C710" w:rsidP="6218E00A" w:rsidRDefault="5206C710" w14:paraId="2ECB8EFF" w14:textId="7C04173B">
      <w:pPr>
        <w:spacing w:after="0"/>
        <w:rPr>
          <w:rFonts w:ascii="Arial" w:hAnsi="Arial" w:eastAsia="Arial" w:cs="Arial"/>
        </w:rPr>
      </w:pPr>
      <w:r w:rsidRPr="6218E00A">
        <w:rPr>
          <w:rFonts w:ascii="Arial" w:hAnsi="Arial" w:eastAsia="Arial" w:cs="Arial"/>
        </w:rPr>
        <w:t>No</w:t>
      </w:r>
    </w:p>
    <w:p w:rsidR="6218E00A" w:rsidP="6218E00A" w:rsidRDefault="6218E00A" w14:paraId="25859CCA" w14:textId="73C4E7B3">
      <w:pPr>
        <w:spacing w:after="0"/>
        <w:rPr>
          <w:rFonts w:ascii="Arial" w:hAnsi="Arial" w:eastAsia="Arial" w:cs="Arial"/>
        </w:rPr>
      </w:pPr>
    </w:p>
    <w:p w:rsidR="5206C710" w:rsidP="6218E00A" w:rsidRDefault="5206C710" w14:paraId="49AD1D7A" w14:textId="78855F4E">
      <w:pPr>
        <w:spacing w:after="0"/>
        <w:rPr>
          <w:rFonts w:ascii="Arial" w:hAnsi="Arial" w:eastAsia="Arial" w:cs="Arial"/>
          <w:b/>
          <w:bCs/>
        </w:rPr>
      </w:pPr>
      <w:r w:rsidRPr="6218E00A">
        <w:rPr>
          <w:rFonts w:ascii="Arial" w:hAnsi="Arial" w:eastAsia="Arial" w:cs="Arial"/>
          <w:b/>
          <w:bCs/>
        </w:rPr>
        <w:t>Representative O’Toole:</w:t>
      </w:r>
    </w:p>
    <w:p w:rsidR="5206C710" w:rsidP="6218E00A" w:rsidRDefault="5206C710" w14:paraId="13796F86" w14:textId="211EED15">
      <w:pPr>
        <w:spacing w:after="0"/>
        <w:rPr>
          <w:rFonts w:ascii="Arial" w:hAnsi="Arial" w:eastAsia="Arial" w:cs="Arial"/>
        </w:rPr>
      </w:pPr>
      <w:r w:rsidRPr="6218E00A">
        <w:rPr>
          <w:rFonts w:ascii="Arial" w:hAnsi="Arial" w:eastAsia="Arial" w:cs="Arial"/>
        </w:rPr>
        <w:t>Yay</w:t>
      </w:r>
    </w:p>
    <w:p w:rsidR="3963DC57" w:rsidP="6218E00A" w:rsidRDefault="3963DC57" w14:paraId="20C4AD88" w14:textId="394A933F">
      <w:pPr>
        <w:spacing w:after="0"/>
        <w:rPr>
          <w:rFonts w:ascii="Arial" w:hAnsi="Arial" w:eastAsia="Arial" w:cs="Arial"/>
        </w:rPr>
      </w:pPr>
    </w:p>
    <w:p w:rsidR="007D4DB1" w:rsidP="6218E00A" w:rsidRDefault="5206C710" w14:paraId="1EBA0B01" w14:textId="0E2E5364">
      <w:pPr>
        <w:spacing w:after="0"/>
        <w:rPr>
          <w:rFonts w:ascii="Arial" w:hAnsi="Arial" w:eastAsia="Arial" w:cs="Arial"/>
          <w:b/>
          <w:bCs/>
        </w:rPr>
      </w:pPr>
      <w:r w:rsidRPr="6218E00A">
        <w:rPr>
          <w:rFonts w:ascii="Arial" w:hAnsi="Arial" w:eastAsia="Arial" w:cs="Arial"/>
          <w:b/>
          <w:bCs/>
        </w:rPr>
        <w:t>Representative Delgado:</w:t>
      </w:r>
    </w:p>
    <w:p w:rsidR="007D4DB1" w:rsidP="6218E00A" w:rsidRDefault="5206C710" w14:paraId="18E1AF8A" w14:textId="1F804146">
      <w:pPr>
        <w:spacing w:after="0"/>
        <w:rPr>
          <w:rFonts w:ascii="Arial" w:hAnsi="Arial" w:eastAsia="Arial" w:cs="Arial"/>
        </w:rPr>
      </w:pPr>
      <w:r w:rsidRPr="6218E00A">
        <w:rPr>
          <w:rFonts w:ascii="Arial" w:hAnsi="Arial" w:eastAsia="Arial" w:cs="Arial"/>
        </w:rPr>
        <w:t>Yay</w:t>
      </w:r>
    </w:p>
    <w:p w:rsidR="007D4DB1" w:rsidP="6218E00A" w:rsidRDefault="007D4DB1" w14:paraId="2EC8C8C1" w14:textId="1E3460DA">
      <w:pPr>
        <w:spacing w:after="0"/>
        <w:rPr>
          <w:rFonts w:ascii="Arial" w:hAnsi="Arial" w:eastAsia="Arial" w:cs="Arial"/>
        </w:rPr>
      </w:pPr>
    </w:p>
    <w:p w:rsidR="007D4DB1" w:rsidP="6218E00A" w:rsidRDefault="5206C710" w14:paraId="794A76D1" w14:textId="358DF885">
      <w:pPr>
        <w:spacing w:after="0"/>
        <w:rPr>
          <w:rFonts w:ascii="Arial" w:hAnsi="Arial" w:eastAsia="Arial" w:cs="Arial"/>
          <w:b/>
          <w:bCs/>
        </w:rPr>
      </w:pPr>
      <w:r w:rsidRPr="6218E00A">
        <w:rPr>
          <w:rFonts w:ascii="Arial" w:hAnsi="Arial" w:eastAsia="Arial" w:cs="Arial"/>
          <w:b/>
          <w:bCs/>
        </w:rPr>
        <w:t>Representative Johnson:</w:t>
      </w:r>
    </w:p>
    <w:p w:rsidR="007D4DB1" w:rsidP="6218E00A" w:rsidRDefault="5206C710" w14:paraId="5342853D" w14:textId="36A1A4E6">
      <w:pPr>
        <w:spacing w:after="0"/>
        <w:rPr>
          <w:rFonts w:ascii="Arial" w:hAnsi="Arial" w:eastAsia="Arial" w:cs="Arial"/>
        </w:rPr>
      </w:pPr>
      <w:r w:rsidRPr="6218E00A">
        <w:rPr>
          <w:rFonts w:ascii="Arial" w:hAnsi="Arial" w:eastAsia="Arial" w:cs="Arial"/>
        </w:rPr>
        <w:t>Yay</w:t>
      </w:r>
    </w:p>
    <w:p w:rsidR="007D4DB1" w:rsidP="6218E00A" w:rsidRDefault="007D4DB1" w14:paraId="4AABBB0A" w14:textId="073A6146">
      <w:pPr>
        <w:spacing w:after="0"/>
        <w:rPr>
          <w:rFonts w:ascii="Arial" w:hAnsi="Arial" w:eastAsia="Arial" w:cs="Arial"/>
        </w:rPr>
      </w:pPr>
    </w:p>
    <w:p w:rsidR="007D4DB1" w:rsidP="6218E00A" w:rsidRDefault="5206C710" w14:paraId="0BEE36B6" w14:textId="2EFC61B5">
      <w:pPr>
        <w:spacing w:after="0"/>
        <w:rPr>
          <w:rFonts w:ascii="Arial" w:hAnsi="Arial" w:eastAsia="Arial" w:cs="Arial"/>
          <w:b/>
          <w:bCs/>
        </w:rPr>
      </w:pPr>
      <w:r w:rsidRPr="6218E00A">
        <w:rPr>
          <w:rFonts w:ascii="Arial" w:hAnsi="Arial" w:eastAsia="Arial" w:cs="Arial"/>
          <w:b/>
          <w:bCs/>
        </w:rPr>
        <w:t>Representative Sykes:</w:t>
      </w:r>
    </w:p>
    <w:p w:rsidR="007D4DB1" w:rsidP="6218E00A" w:rsidRDefault="5206C710" w14:paraId="1BFD47BD" w14:textId="03704A09">
      <w:pPr>
        <w:spacing w:after="0"/>
        <w:rPr>
          <w:rFonts w:ascii="Arial" w:hAnsi="Arial" w:eastAsia="Arial" w:cs="Arial"/>
        </w:rPr>
      </w:pPr>
      <w:r w:rsidRPr="6218E00A">
        <w:rPr>
          <w:rFonts w:ascii="Arial" w:hAnsi="Arial" w:eastAsia="Arial" w:cs="Arial"/>
        </w:rPr>
        <w:t>Yay</w:t>
      </w:r>
    </w:p>
    <w:p w:rsidR="007D4DB1" w:rsidP="6218E00A" w:rsidRDefault="007D4DB1" w14:paraId="65603327" w14:textId="37382480">
      <w:pPr>
        <w:spacing w:after="0"/>
        <w:rPr>
          <w:rFonts w:ascii="Arial" w:hAnsi="Arial"/>
        </w:rPr>
      </w:pPr>
    </w:p>
    <w:p w:rsidR="007D4DB1" w:rsidP="6218E00A" w:rsidRDefault="5206C710" w14:paraId="415BA865" w14:textId="6A8BBC45">
      <w:pPr>
        <w:spacing w:after="0"/>
        <w:rPr>
          <w:rFonts w:ascii="Arial" w:hAnsi="Arial"/>
          <w:b/>
          <w:bCs/>
        </w:rPr>
      </w:pPr>
      <w:r w:rsidRPr="6218E00A">
        <w:rPr>
          <w:rFonts w:ascii="Arial" w:hAnsi="Arial"/>
          <w:b/>
          <w:bCs/>
        </w:rPr>
        <w:t>Representative Miller:</w:t>
      </w:r>
    </w:p>
    <w:p w:rsidR="007D4DB1" w:rsidP="6218E00A" w:rsidRDefault="002A3C40" w14:paraId="2042A0F7" w14:textId="0937460E">
      <w:pPr>
        <w:spacing w:after="0"/>
        <w:rPr>
          <w:rFonts w:ascii="Arial" w:hAnsi="Arial" w:eastAsia="Arial" w:cs="Arial"/>
        </w:rPr>
      </w:pPr>
      <w:r w:rsidRPr="6218E00A">
        <w:rPr>
          <w:rFonts w:ascii="Arial" w:hAnsi="Arial"/>
        </w:rPr>
        <w:t>Oh, my bad, no.</w:t>
      </w:r>
    </w:p>
    <w:p w:rsidR="1E7BE0D2" w:rsidP="6218E00A" w:rsidRDefault="1E7BE0D2" w14:paraId="5EE5DC82" w14:textId="2EAE485C">
      <w:pPr>
        <w:spacing w:after="0"/>
        <w:rPr>
          <w:rFonts w:ascii="Arial" w:hAnsi="Arial"/>
          <w:b/>
          <w:bCs/>
        </w:rPr>
      </w:pPr>
      <w:r w:rsidRPr="6218E00A">
        <w:rPr>
          <w:rFonts w:ascii="Arial" w:hAnsi="Arial"/>
          <w:b/>
          <w:bCs/>
        </w:rPr>
        <w:t>Representative D’Elena:</w:t>
      </w:r>
    </w:p>
    <w:p w:rsidR="1E7BE0D2" w:rsidP="6218E00A" w:rsidRDefault="1E7BE0D2" w14:paraId="6B53F4AE" w14:textId="44BD29B8">
      <w:pPr>
        <w:spacing w:after="0"/>
        <w:rPr>
          <w:rFonts w:ascii="Arial" w:hAnsi="Arial"/>
        </w:rPr>
      </w:pPr>
      <w:r w:rsidRPr="6218E00A">
        <w:rPr>
          <w:rFonts w:ascii="Arial" w:hAnsi="Arial"/>
        </w:rPr>
        <w:t>Yay</w:t>
      </w:r>
    </w:p>
    <w:p w:rsidR="6218E00A" w:rsidP="6218E00A" w:rsidRDefault="6218E00A" w14:paraId="54249915" w14:textId="0FF43442">
      <w:pPr>
        <w:spacing w:after="0"/>
        <w:rPr>
          <w:rFonts w:ascii="Arial" w:hAnsi="Arial"/>
        </w:rPr>
      </w:pPr>
    </w:p>
    <w:p w:rsidR="747E041D" w:rsidP="6218E00A" w:rsidRDefault="747E041D" w14:paraId="1EEC41E4" w14:textId="2DBF1B45">
      <w:pPr>
        <w:spacing w:after="0"/>
        <w:rPr>
          <w:rFonts w:ascii="Arial" w:hAnsi="Arial"/>
          <w:b/>
          <w:bCs/>
        </w:rPr>
      </w:pPr>
      <w:r w:rsidRPr="6218E00A">
        <w:rPr>
          <w:rFonts w:ascii="Arial" w:hAnsi="Arial"/>
          <w:b/>
          <w:bCs/>
        </w:rPr>
        <w:t>Vice Chair Chandler:</w:t>
      </w:r>
    </w:p>
    <w:p w:rsidR="747E041D" w:rsidP="6218E00A" w:rsidRDefault="747E041D" w14:paraId="22409162" w14:textId="32822439">
      <w:pPr>
        <w:spacing w:after="0"/>
        <w:rPr>
          <w:rFonts w:ascii="Arial" w:hAnsi="Arial"/>
        </w:rPr>
      </w:pPr>
      <w:r w:rsidRPr="6218E00A">
        <w:rPr>
          <w:rFonts w:ascii="Arial" w:hAnsi="Arial"/>
        </w:rPr>
        <w:t xml:space="preserve">The yay’s have it with two nays and the rest yays. </w:t>
      </w:r>
    </w:p>
    <w:p w:rsidR="6218E00A" w:rsidP="6218E00A" w:rsidRDefault="6218E00A" w14:paraId="6D3BBCB0" w14:textId="5359E354">
      <w:pPr>
        <w:spacing w:after="0"/>
        <w:rPr>
          <w:rFonts w:ascii="Arial" w:hAnsi="Arial"/>
          <w:color w:val="5D7284"/>
        </w:rPr>
      </w:pPr>
    </w:p>
    <w:p w:rsidR="007D4DB1" w:rsidP="6218E00A" w:rsidRDefault="002A3C40" w14:paraId="0B270881" w14:textId="346D753F">
      <w:pPr>
        <w:spacing w:after="0"/>
      </w:pPr>
      <w:r w:rsidRPr="6218E00A">
        <w:rPr>
          <w:rFonts w:ascii="Arial" w:hAnsi="Arial"/>
          <w:color w:val="5D7284"/>
        </w:rPr>
        <w:t>1:54:44</w:t>
      </w:r>
    </w:p>
    <w:p w:rsidR="007D4DB1" w:rsidP="6218E00A" w:rsidRDefault="123D9AE8" w14:paraId="06123801" w14:textId="379F6675">
      <w:pPr>
        <w:spacing w:after="0"/>
        <w:rPr>
          <w:rFonts w:ascii="Arial" w:hAnsi="Arial"/>
          <w:b/>
          <w:bCs/>
        </w:rPr>
      </w:pPr>
      <w:r w:rsidRPr="6218E00A">
        <w:rPr>
          <w:rFonts w:ascii="Arial" w:hAnsi="Arial"/>
          <w:b/>
          <w:bCs/>
        </w:rPr>
        <w:t xml:space="preserve">Chair Rodriguez: </w:t>
      </w:r>
    </w:p>
    <w:p w:rsidR="007D4DB1" w:rsidP="6218E00A" w:rsidRDefault="4843C549" w14:paraId="53A42317" w14:textId="41ABD8DC">
      <w:pPr>
        <w:spacing w:after="0"/>
        <w:rPr>
          <w:rFonts w:ascii="Arial" w:hAnsi="Arial"/>
        </w:rPr>
      </w:pPr>
      <w:r w:rsidRPr="6218E00A">
        <w:rPr>
          <w:rFonts w:ascii="Arial" w:hAnsi="Arial"/>
        </w:rPr>
        <w:t>A</w:t>
      </w:r>
      <w:r w:rsidRPr="6218E00A" w:rsidR="002A3C40">
        <w:rPr>
          <w:rFonts w:ascii="Arial" w:hAnsi="Arial"/>
        </w:rPr>
        <w:t xml:space="preserve">ll right. Well, and that has passed. I'm congratulate Congratulations, everyone on that process. And those next steps will be informed to you as this makes its way up throughout the strategic planning committee process. Thank you for attending today. Representative Johnson and we will see you soon. We'll now move into line </w:t>
      </w:r>
      <w:r w:rsidRPr="6218E00A" w:rsidR="6252A535">
        <w:rPr>
          <w:rFonts w:ascii="Arial" w:hAnsi="Arial"/>
        </w:rPr>
        <w:t xml:space="preserve">item </w:t>
      </w:r>
      <w:r w:rsidRPr="6218E00A" w:rsidR="002A3C40">
        <w:rPr>
          <w:rFonts w:ascii="Arial" w:hAnsi="Arial"/>
        </w:rPr>
        <w:t>seven, the chair report that is detailed in my email and I now stand for questions if there are any questions for my chair report. Seeing no questions, we'll now move into line item eight. Vice Chair Chandler.</w:t>
      </w:r>
      <w:r w:rsidRPr="6218E00A" w:rsidR="31F7D76C">
        <w:rPr>
          <w:rFonts w:ascii="Arial" w:hAnsi="Arial"/>
        </w:rPr>
        <w:t xml:space="preserve"> </w:t>
      </w:r>
      <w:r w:rsidRPr="6218E00A" w:rsidR="002A3C40">
        <w:rPr>
          <w:rFonts w:ascii="Arial" w:hAnsi="Arial"/>
        </w:rPr>
        <w:t>Do you have your report? All right, any questions?</w:t>
      </w:r>
    </w:p>
    <w:p w:rsidR="007D4DB1" w:rsidRDefault="007D4DB1" w14:paraId="6A9A2604" w14:textId="77777777">
      <w:pPr>
        <w:spacing w:after="0"/>
      </w:pPr>
    </w:p>
    <w:p w:rsidR="002A3C40" w:rsidP="6218E00A" w:rsidRDefault="002A3C40" w14:paraId="5B03FC21" w14:textId="0868DF6B">
      <w:pPr>
        <w:spacing w:after="0"/>
        <w:rPr>
          <w:rFonts w:ascii="Arial" w:hAnsi="Arial"/>
        </w:rPr>
      </w:pPr>
      <w:r w:rsidRPr="6218E00A">
        <w:rPr>
          <w:rFonts w:ascii="Arial" w:hAnsi="Arial"/>
        </w:rPr>
        <w:t>Seeing no questions will now move into executive committee reports. Those are detailed in the materials that we sent out to you. So I would ask that line item eight. We close and move into line item nine comments for the good of the order. Are there any comments for the good of the order? Seeing none, I will now move into line item nine have closing roll call Vice Chair Chandler will you please begin closing Roll Call.</w:t>
      </w:r>
    </w:p>
    <w:p w:rsidR="6218E00A" w:rsidP="6218E00A" w:rsidRDefault="6218E00A" w14:paraId="14808189" w14:textId="6981BC7E">
      <w:pPr>
        <w:spacing w:after="0"/>
        <w:rPr>
          <w:rFonts w:ascii="Arial" w:hAnsi="Arial"/>
        </w:rPr>
      </w:pPr>
    </w:p>
    <w:p w:rsidR="0E4A1837" w:rsidP="6218E00A" w:rsidRDefault="0E4A1837" w14:paraId="19CD7A2B" w14:textId="2CBF5327">
      <w:pPr>
        <w:spacing w:after="0"/>
        <w:rPr>
          <w:rFonts w:ascii="Arial" w:hAnsi="Arial"/>
        </w:rPr>
      </w:pPr>
      <w:r w:rsidRPr="6218E00A">
        <w:rPr>
          <w:rFonts w:ascii="Arial" w:hAnsi="Arial"/>
        </w:rPr>
        <w:t>Final Roll Call – quorum was kept.</w:t>
      </w:r>
    </w:p>
    <w:p w:rsidR="6218E00A" w:rsidP="6218E00A" w:rsidRDefault="6218E00A" w14:paraId="731B2C82" w14:textId="7BF94266">
      <w:pPr>
        <w:spacing w:after="0"/>
        <w:rPr>
          <w:rFonts w:ascii="Arial" w:hAnsi="Arial"/>
        </w:rPr>
      </w:pPr>
    </w:p>
    <w:p w:rsidR="007D4DB1" w:rsidRDefault="002A3C40" w14:paraId="4B8277F6" w14:textId="77777777">
      <w:pPr>
        <w:spacing w:after="0"/>
      </w:pPr>
      <w:r>
        <w:rPr>
          <w:rFonts w:ascii="Arial" w:hAnsi="Arial"/>
          <w:color w:val="5D7284"/>
        </w:rPr>
        <w:t>1:56:40</w:t>
      </w:r>
    </w:p>
    <w:p w:rsidR="007D4DB1" w:rsidP="6218E00A" w:rsidRDefault="15BCB1B7" w14:paraId="055B38B3" w14:textId="415B9166">
      <w:pPr>
        <w:spacing w:after="0"/>
        <w:rPr>
          <w:rFonts w:ascii="Arial" w:hAnsi="Arial"/>
          <w:b/>
          <w:bCs/>
        </w:rPr>
      </w:pPr>
      <w:r w:rsidRPr="6218E00A">
        <w:rPr>
          <w:rFonts w:ascii="Arial" w:hAnsi="Arial"/>
          <w:b/>
          <w:bCs/>
        </w:rPr>
        <w:t>Chair Rodriguez:</w:t>
      </w:r>
    </w:p>
    <w:p w:rsidR="007D4DB1" w:rsidP="3EF17B83" w:rsidRDefault="3EF17B83" w14:paraId="04CBB7C9" w14:textId="770FA705">
      <w:pPr>
        <w:spacing w:after="0"/>
        <w:rPr>
          <w:rFonts w:ascii="Arial" w:hAnsi="Arial"/>
          <w:color w:val="5D7284"/>
        </w:rPr>
      </w:pPr>
      <w:r w:rsidRPr="6218E00A">
        <w:rPr>
          <w:rFonts w:ascii="Arial" w:hAnsi="Arial"/>
        </w:rPr>
        <w:t xml:space="preserve">This meeting is hereby adjourned on Thursday, February 1 at 8:48pm Hope you all have a great rest of your nights and Ciara by Chandler. We'll see you bright and early in the morning and I will be in Punxsutawney seeing the </w:t>
      </w:r>
      <w:r w:rsidRPr="6218E00A" w:rsidR="1B2888C1">
        <w:rPr>
          <w:rFonts w:ascii="Arial" w:hAnsi="Arial"/>
        </w:rPr>
        <w:t xml:space="preserve">groundhog. </w:t>
      </w:r>
      <w:r w:rsidRPr="6218E00A">
        <w:rPr>
          <w:rFonts w:ascii="Arial" w:hAnsi="Arial"/>
        </w:rPr>
        <w:t>Thank you everyone. Have a great day, guys.</w:t>
      </w:r>
    </w:p>
    <w:sectPr w:rsidR="007D4DB1" w:rsidSect="001216B9">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080" w:bottom="1440" w:left="1080"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AE" w:author="Alexander, Rayna E" w:date="2024-02-02T16:50:00Z" w:id="0">
    <w:p w:rsidR="3EF17B83" w:rsidRDefault="3EF17B83" w14:paraId="69696B85" w14:textId="41BEDA65">
      <w:r>
        <w:rPr>
          <w:color w:val="2B579A"/>
          <w:shd w:val="clear" w:color="auto" w:fill="E6E6E6"/>
        </w:rPr>
        <w:fldChar w:fldCharType="begin"/>
      </w:r>
      <w:r>
        <w:instrText xml:space="preserve"> HYPERLINK "mailto:cbc5718@psu.edu"</w:instrText>
      </w:r>
      <w:bookmarkStart w:name="_@_FBE567548BDB4C1C9EC289CE09F1FC90Z" w:id="1"/>
      <w:r>
        <w:rPr>
          <w:color w:val="2B579A"/>
          <w:shd w:val="clear" w:color="auto" w:fill="E6E6E6"/>
        </w:rPr>
      </w:r>
      <w:r>
        <w:rPr>
          <w:color w:val="2B579A"/>
          <w:shd w:val="clear" w:color="auto" w:fill="E6E6E6"/>
        </w:rPr>
        <w:fldChar w:fldCharType="separate"/>
      </w:r>
      <w:bookmarkEnd w:id="1"/>
      <w:r w:rsidRPr="3EF17B83">
        <w:rPr>
          <w:rStyle w:val="Mention"/>
          <w:noProof/>
        </w:rPr>
        <w:t>@Chandler, Cierra</w:t>
      </w:r>
      <w:r>
        <w:rPr>
          <w:color w:val="2B579A"/>
          <w:shd w:val="clear" w:color="auto" w:fill="E6E6E6"/>
        </w:rPr>
        <w:fldChar w:fldCharType="end"/>
      </w:r>
      <w:r>
        <w:t xml:space="preserve">  I could not hear you at all last night – can you please add the vote for amendment 13 here </w:t>
      </w:r>
      <w:r>
        <w:annotationRef/>
      </w:r>
    </w:p>
  </w:comment>
  <w:comment w:initials="CC" w:author="Chandler, Cierra" w:date="2024-02-03T08:46:32" w:id="980319721">
    <w:p w:rsidR="0C30BC64" w:rsidRDefault="0C30BC64" w14:paraId="349B1BFE" w14:textId="62F1724F">
      <w:pPr>
        <w:pStyle w:val="CommentText"/>
      </w:pPr>
      <w:r w:rsidR="0C30BC64">
        <w:rPr/>
        <w:t>This is complete now. Thanks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9696B85"/>
  <w15:commentEx w15:done="1" w15:paraId="349B1BFE" w15:paraIdParent="69696B8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A9618D" w16cex:dateUtc="2024-02-02T21:50:00Z">
    <w16cex:extLst>
      <w16:ext w16:uri="{CE6994B0-6A32-4C9F-8C6B-6E91EDA988CE}">
        <cr:reactions xmlns:cr="http://schemas.microsoft.com/office/comments/2020/reactions">
          <cr:reaction reactionType="1">
            <cr:reactionInfo dateUtc="2024-02-03T13:43:49.341Z">
              <cr:user userId="S::cbc5718@psu.edu::e267ddd4-dba1-42d7-8fd6-715e12912601" userProvider="AD" userName="Chandler, Cierra"/>
            </cr:reactionInfo>
          </cr:reaction>
        </cr:reactions>
      </w16:ext>
    </w16cex:extLst>
  </w16cex:commentExtensible>
  <w16cex:commentExtensible w16cex:durableId="71D80436" w16cex:dateUtc="2024-02-03T13:46:32.903Z"/>
</w16cex:commentsExtensible>
</file>

<file path=word/commentsIds.xml><?xml version="1.0" encoding="utf-8"?>
<w16cid:commentsIds xmlns:mc="http://schemas.openxmlformats.org/markup-compatibility/2006" xmlns:w16cid="http://schemas.microsoft.com/office/word/2016/wordml/cid" mc:Ignorable="w16cid">
  <w16cid:commentId w16cid:paraId="69696B85" w16cid:durableId="1AA9618D"/>
  <w16cid:commentId w16cid:paraId="349B1BFE" w16cid:durableId="71D804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 w:type="continuationNotice" w:id="1">
    <w:p w:rsidR="002A3C40" w:rsidRDefault="002A3C40" w14:paraId="1AA65B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rsidR="001216B9" w:rsidP="002A3C40"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P="002A3C40"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rsidRPr="009C3AF0" w:rsidR="001216B9" w:rsidP="002A3C40"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2"/>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 w:type="continuationNotice" w:id="1">
    <w:p w:rsidR="002A3C40" w:rsidRDefault="002A3C40" w14:paraId="41C14CE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17796671">
    <w:abstractNumId w:val="8"/>
  </w:num>
  <w:num w:numId="2" w16cid:durableId="439031051">
    <w:abstractNumId w:val="6"/>
  </w:num>
  <w:num w:numId="3" w16cid:durableId="2104640473">
    <w:abstractNumId w:val="5"/>
  </w:num>
  <w:num w:numId="4" w16cid:durableId="297418463">
    <w:abstractNumId w:val="4"/>
  </w:num>
  <w:num w:numId="5" w16cid:durableId="1024131933">
    <w:abstractNumId w:val="7"/>
  </w:num>
  <w:num w:numId="6" w16cid:durableId="1030035830">
    <w:abstractNumId w:val="3"/>
  </w:num>
  <w:num w:numId="7" w16cid:durableId="2032602618">
    <w:abstractNumId w:val="2"/>
  </w:num>
  <w:num w:numId="8" w16cid:durableId="1339431687">
    <w:abstractNumId w:val="1"/>
  </w:num>
  <w:num w:numId="9" w16cid:durableId="297686310">
    <w:abstractNumId w:val="0"/>
  </w:num>
</w:numbering>
</file>

<file path=word/people.xml><?xml version="1.0" encoding="utf-8"?>
<w15:people xmlns:mc="http://schemas.openxmlformats.org/markup-compatibility/2006" xmlns:w15="http://schemas.microsoft.com/office/word/2012/wordml" mc:Ignorable="w15">
  <w15:person w15:author="Alexander, Rayna E">
    <w15:presenceInfo w15:providerId="AD" w15:userId="S::rea5259@psu.edu::2642a86c-972d-43e0-a10c-495bcaddcd2d"/>
  </w15:person>
  <w15:person w15:author="Chandler, Cierra">
    <w15:presenceInfo w15:providerId="AD" w15:userId="S::cbc5718@psu.edu::e267ddd4-dba1-42d7-8fd6-715e12912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8D1D"/>
    <w:rsid w:val="0029639D"/>
    <w:rsid w:val="002A3C40"/>
    <w:rsid w:val="00326F90"/>
    <w:rsid w:val="004A641F"/>
    <w:rsid w:val="004B593C"/>
    <w:rsid w:val="005455BF"/>
    <w:rsid w:val="0059B4A4"/>
    <w:rsid w:val="006907FC"/>
    <w:rsid w:val="006BA45B"/>
    <w:rsid w:val="006E2A8C"/>
    <w:rsid w:val="007107EA"/>
    <w:rsid w:val="00721120"/>
    <w:rsid w:val="007749AF"/>
    <w:rsid w:val="00794EBC"/>
    <w:rsid w:val="007D4DB1"/>
    <w:rsid w:val="00930F33"/>
    <w:rsid w:val="009C3AF0"/>
    <w:rsid w:val="00A12EE5"/>
    <w:rsid w:val="00A15D89"/>
    <w:rsid w:val="00AA1D8D"/>
    <w:rsid w:val="00B47730"/>
    <w:rsid w:val="00B706ED"/>
    <w:rsid w:val="00BA4C2B"/>
    <w:rsid w:val="00BD0140"/>
    <w:rsid w:val="00C046AD"/>
    <w:rsid w:val="00C17DA7"/>
    <w:rsid w:val="00C24502"/>
    <w:rsid w:val="00C7B907"/>
    <w:rsid w:val="00CB0664"/>
    <w:rsid w:val="00D57E81"/>
    <w:rsid w:val="00DA29CC"/>
    <w:rsid w:val="00E27139"/>
    <w:rsid w:val="00E6497F"/>
    <w:rsid w:val="00ED3244"/>
    <w:rsid w:val="00FC693F"/>
    <w:rsid w:val="010E5337"/>
    <w:rsid w:val="012D47ED"/>
    <w:rsid w:val="01343DCD"/>
    <w:rsid w:val="013D601D"/>
    <w:rsid w:val="01530164"/>
    <w:rsid w:val="016C3415"/>
    <w:rsid w:val="017A82FC"/>
    <w:rsid w:val="01843E04"/>
    <w:rsid w:val="01C3398F"/>
    <w:rsid w:val="01CC3B0D"/>
    <w:rsid w:val="01F58505"/>
    <w:rsid w:val="02437CD6"/>
    <w:rsid w:val="0254AE42"/>
    <w:rsid w:val="0256875C"/>
    <w:rsid w:val="025E6D6E"/>
    <w:rsid w:val="0280D20F"/>
    <w:rsid w:val="02A503A9"/>
    <w:rsid w:val="02EA5BEB"/>
    <w:rsid w:val="02F2EB28"/>
    <w:rsid w:val="0315F7D8"/>
    <w:rsid w:val="032D2BA2"/>
    <w:rsid w:val="033319AE"/>
    <w:rsid w:val="034BA3D2"/>
    <w:rsid w:val="036B5963"/>
    <w:rsid w:val="037B831E"/>
    <w:rsid w:val="038AC80F"/>
    <w:rsid w:val="03A55524"/>
    <w:rsid w:val="03E97525"/>
    <w:rsid w:val="03F195E2"/>
    <w:rsid w:val="0443845B"/>
    <w:rsid w:val="048A7F39"/>
    <w:rsid w:val="04A2FD27"/>
    <w:rsid w:val="04C8FC03"/>
    <w:rsid w:val="04CEDC77"/>
    <w:rsid w:val="04EBCEF2"/>
    <w:rsid w:val="04FB8BE2"/>
    <w:rsid w:val="05112D9C"/>
    <w:rsid w:val="0541DE44"/>
    <w:rsid w:val="054AA347"/>
    <w:rsid w:val="05977C29"/>
    <w:rsid w:val="05ECD4E1"/>
    <w:rsid w:val="06054F92"/>
    <w:rsid w:val="0610E0B3"/>
    <w:rsid w:val="0617188D"/>
    <w:rsid w:val="06256260"/>
    <w:rsid w:val="0644DC01"/>
    <w:rsid w:val="0658EE62"/>
    <w:rsid w:val="0670B1D4"/>
    <w:rsid w:val="067A4912"/>
    <w:rsid w:val="068151CE"/>
    <w:rsid w:val="06835196"/>
    <w:rsid w:val="0684366F"/>
    <w:rsid w:val="068A9E31"/>
    <w:rsid w:val="068CA7E1"/>
    <w:rsid w:val="06A2FA25"/>
    <w:rsid w:val="06AAE7AB"/>
    <w:rsid w:val="06B202CE"/>
    <w:rsid w:val="06CABBCE"/>
    <w:rsid w:val="06E37E50"/>
    <w:rsid w:val="06F8F023"/>
    <w:rsid w:val="0704F5B4"/>
    <w:rsid w:val="07119569"/>
    <w:rsid w:val="071AB10D"/>
    <w:rsid w:val="0723970C"/>
    <w:rsid w:val="07336731"/>
    <w:rsid w:val="0739EF08"/>
    <w:rsid w:val="075A7031"/>
    <w:rsid w:val="075B633B"/>
    <w:rsid w:val="075D2C32"/>
    <w:rsid w:val="07615597"/>
    <w:rsid w:val="0763ABCE"/>
    <w:rsid w:val="076FA5BB"/>
    <w:rsid w:val="0775EEE2"/>
    <w:rsid w:val="078549DB"/>
    <w:rsid w:val="0789C2A2"/>
    <w:rsid w:val="079EE470"/>
    <w:rsid w:val="084B9E2C"/>
    <w:rsid w:val="08670A9F"/>
    <w:rsid w:val="08676F08"/>
    <w:rsid w:val="08752ADB"/>
    <w:rsid w:val="0882593C"/>
    <w:rsid w:val="088830C6"/>
    <w:rsid w:val="0891AFB7"/>
    <w:rsid w:val="0894FF5B"/>
    <w:rsid w:val="08E7A19E"/>
    <w:rsid w:val="08F05EB3"/>
    <w:rsid w:val="09194971"/>
    <w:rsid w:val="09372717"/>
    <w:rsid w:val="09509BF6"/>
    <w:rsid w:val="0950C330"/>
    <w:rsid w:val="0972B851"/>
    <w:rsid w:val="09811A01"/>
    <w:rsid w:val="0996054A"/>
    <w:rsid w:val="09BAF258"/>
    <w:rsid w:val="09CA0084"/>
    <w:rsid w:val="09DB9F02"/>
    <w:rsid w:val="09F6EA73"/>
    <w:rsid w:val="09FEFC46"/>
    <w:rsid w:val="0A2AA9D9"/>
    <w:rsid w:val="0A31FCE1"/>
    <w:rsid w:val="0A661DAD"/>
    <w:rsid w:val="0A6AA94B"/>
    <w:rsid w:val="0AB3498E"/>
    <w:rsid w:val="0AE47EFE"/>
    <w:rsid w:val="0B06FB67"/>
    <w:rsid w:val="0B231234"/>
    <w:rsid w:val="0B2AF427"/>
    <w:rsid w:val="0B2C8EB2"/>
    <w:rsid w:val="0B3A98AD"/>
    <w:rsid w:val="0B48FCFA"/>
    <w:rsid w:val="0B4B34F8"/>
    <w:rsid w:val="0B7EFCB8"/>
    <w:rsid w:val="0BA74AF7"/>
    <w:rsid w:val="0BADA222"/>
    <w:rsid w:val="0BAE4F2F"/>
    <w:rsid w:val="0BD1359B"/>
    <w:rsid w:val="0BF0C4D5"/>
    <w:rsid w:val="0C017E0F"/>
    <w:rsid w:val="0C0194EB"/>
    <w:rsid w:val="0C30BC64"/>
    <w:rsid w:val="0C394AD5"/>
    <w:rsid w:val="0C6429FB"/>
    <w:rsid w:val="0C8BF8C4"/>
    <w:rsid w:val="0C8D7CF5"/>
    <w:rsid w:val="0C9A614D"/>
    <w:rsid w:val="0CC36AFD"/>
    <w:rsid w:val="0CE49C2B"/>
    <w:rsid w:val="0CF1C58B"/>
    <w:rsid w:val="0D2E62C4"/>
    <w:rsid w:val="0D32BC00"/>
    <w:rsid w:val="0D68082A"/>
    <w:rsid w:val="0D694B76"/>
    <w:rsid w:val="0D853EEC"/>
    <w:rsid w:val="0D8C31E1"/>
    <w:rsid w:val="0D997CB0"/>
    <w:rsid w:val="0DC40B5B"/>
    <w:rsid w:val="0DCEDA5C"/>
    <w:rsid w:val="0DF17FF1"/>
    <w:rsid w:val="0E26F0E1"/>
    <w:rsid w:val="0E41BAA4"/>
    <w:rsid w:val="0E46BE2F"/>
    <w:rsid w:val="0E4A1837"/>
    <w:rsid w:val="0E5AB2F6"/>
    <w:rsid w:val="0E5B89F0"/>
    <w:rsid w:val="0E648D27"/>
    <w:rsid w:val="0E744966"/>
    <w:rsid w:val="0EA0084B"/>
    <w:rsid w:val="0EA3F2A5"/>
    <w:rsid w:val="0EAB2303"/>
    <w:rsid w:val="0EB76893"/>
    <w:rsid w:val="0EB8DDDA"/>
    <w:rsid w:val="0EC73467"/>
    <w:rsid w:val="0ECFC273"/>
    <w:rsid w:val="0F027084"/>
    <w:rsid w:val="0F0BD4B4"/>
    <w:rsid w:val="0F1A3EFF"/>
    <w:rsid w:val="0F29E38B"/>
    <w:rsid w:val="0F2C8889"/>
    <w:rsid w:val="0F384D7C"/>
    <w:rsid w:val="0F407344"/>
    <w:rsid w:val="0F6F4B9B"/>
    <w:rsid w:val="0F806DB0"/>
    <w:rsid w:val="0F8BDC38"/>
    <w:rsid w:val="0F8D5052"/>
    <w:rsid w:val="0FA37074"/>
    <w:rsid w:val="0FB4A894"/>
    <w:rsid w:val="1007BE2E"/>
    <w:rsid w:val="100FA468"/>
    <w:rsid w:val="103A9A18"/>
    <w:rsid w:val="104FB24D"/>
    <w:rsid w:val="1066FDD8"/>
    <w:rsid w:val="1067EAE8"/>
    <w:rsid w:val="10811345"/>
    <w:rsid w:val="108C7E71"/>
    <w:rsid w:val="10952CD6"/>
    <w:rsid w:val="10A57D81"/>
    <w:rsid w:val="10AA552A"/>
    <w:rsid w:val="10B4111E"/>
    <w:rsid w:val="10B7A032"/>
    <w:rsid w:val="10EA6DB1"/>
    <w:rsid w:val="111430D0"/>
    <w:rsid w:val="113BA484"/>
    <w:rsid w:val="1142857E"/>
    <w:rsid w:val="1151A171"/>
    <w:rsid w:val="1187B895"/>
    <w:rsid w:val="11A38E8F"/>
    <w:rsid w:val="11B108F4"/>
    <w:rsid w:val="11C83503"/>
    <w:rsid w:val="11EEBEAE"/>
    <w:rsid w:val="11FDD93F"/>
    <w:rsid w:val="121586F0"/>
    <w:rsid w:val="123D9AE8"/>
    <w:rsid w:val="1251D686"/>
    <w:rsid w:val="126CEE4E"/>
    <w:rsid w:val="12758D64"/>
    <w:rsid w:val="12858CB6"/>
    <w:rsid w:val="12A2AE24"/>
    <w:rsid w:val="12A5391F"/>
    <w:rsid w:val="12E24058"/>
    <w:rsid w:val="132B2AE8"/>
    <w:rsid w:val="1337FE4A"/>
    <w:rsid w:val="134775DA"/>
    <w:rsid w:val="135BC4D4"/>
    <w:rsid w:val="13688830"/>
    <w:rsid w:val="13704256"/>
    <w:rsid w:val="1374B094"/>
    <w:rsid w:val="1391C14F"/>
    <w:rsid w:val="139F8BAA"/>
    <w:rsid w:val="13AE018E"/>
    <w:rsid w:val="13B60784"/>
    <w:rsid w:val="13BA86AB"/>
    <w:rsid w:val="13DB5E77"/>
    <w:rsid w:val="13E0149D"/>
    <w:rsid w:val="13E1E67A"/>
    <w:rsid w:val="13EAC8BF"/>
    <w:rsid w:val="1400296E"/>
    <w:rsid w:val="1421976C"/>
    <w:rsid w:val="14241EE6"/>
    <w:rsid w:val="143C6F34"/>
    <w:rsid w:val="144B8EC5"/>
    <w:rsid w:val="14640549"/>
    <w:rsid w:val="1466F915"/>
    <w:rsid w:val="1489BC5B"/>
    <w:rsid w:val="148FE9F0"/>
    <w:rsid w:val="1516E46A"/>
    <w:rsid w:val="152492A3"/>
    <w:rsid w:val="15253B14"/>
    <w:rsid w:val="152F8C80"/>
    <w:rsid w:val="153BAEA8"/>
    <w:rsid w:val="1546247F"/>
    <w:rsid w:val="154C96E2"/>
    <w:rsid w:val="155FEF94"/>
    <w:rsid w:val="156CBFC7"/>
    <w:rsid w:val="15719930"/>
    <w:rsid w:val="15BCB1B7"/>
    <w:rsid w:val="15C8059A"/>
    <w:rsid w:val="15D7F734"/>
    <w:rsid w:val="15DD917D"/>
    <w:rsid w:val="15EC4ADE"/>
    <w:rsid w:val="16160E6C"/>
    <w:rsid w:val="1665B948"/>
    <w:rsid w:val="1668E92F"/>
    <w:rsid w:val="166B1483"/>
    <w:rsid w:val="1673FF75"/>
    <w:rsid w:val="168744C6"/>
    <w:rsid w:val="1692FBB8"/>
    <w:rsid w:val="169A0474"/>
    <w:rsid w:val="16A4C79B"/>
    <w:rsid w:val="16B50EA2"/>
    <w:rsid w:val="16B91DEF"/>
    <w:rsid w:val="16C10B75"/>
    <w:rsid w:val="16C99292"/>
    <w:rsid w:val="16CA7989"/>
    <w:rsid w:val="16CC290E"/>
    <w:rsid w:val="16ED1B13"/>
    <w:rsid w:val="16F054C9"/>
    <w:rsid w:val="170CFACC"/>
    <w:rsid w:val="1717AC7A"/>
    <w:rsid w:val="171B65DD"/>
    <w:rsid w:val="171E089F"/>
    <w:rsid w:val="173D0007"/>
    <w:rsid w:val="17583E8F"/>
    <w:rsid w:val="176361FF"/>
    <w:rsid w:val="177EEDC8"/>
    <w:rsid w:val="1791139D"/>
    <w:rsid w:val="179F596C"/>
    <w:rsid w:val="17D247EF"/>
    <w:rsid w:val="17EE2102"/>
    <w:rsid w:val="180647C5"/>
    <w:rsid w:val="1812D013"/>
    <w:rsid w:val="18287E94"/>
    <w:rsid w:val="1836AB13"/>
    <w:rsid w:val="1837BD54"/>
    <w:rsid w:val="18439888"/>
    <w:rsid w:val="184D6174"/>
    <w:rsid w:val="1850C148"/>
    <w:rsid w:val="1855F26B"/>
    <w:rsid w:val="1857F1A6"/>
    <w:rsid w:val="185D3F45"/>
    <w:rsid w:val="186B0C3C"/>
    <w:rsid w:val="1878EEFA"/>
    <w:rsid w:val="187AEA53"/>
    <w:rsid w:val="187E67F9"/>
    <w:rsid w:val="1893014A"/>
    <w:rsid w:val="18B90C17"/>
    <w:rsid w:val="18F16BDF"/>
    <w:rsid w:val="18F54C9C"/>
    <w:rsid w:val="190EBE33"/>
    <w:rsid w:val="19305093"/>
    <w:rsid w:val="1930D96E"/>
    <w:rsid w:val="193AF281"/>
    <w:rsid w:val="19493155"/>
    <w:rsid w:val="194D9763"/>
    <w:rsid w:val="194F1D26"/>
    <w:rsid w:val="195E4534"/>
    <w:rsid w:val="19680DA5"/>
    <w:rsid w:val="197456E8"/>
    <w:rsid w:val="1977FA97"/>
    <w:rsid w:val="19898164"/>
    <w:rsid w:val="198F7E4A"/>
    <w:rsid w:val="19C8053F"/>
    <w:rsid w:val="19DF374A"/>
    <w:rsid w:val="1A415A56"/>
    <w:rsid w:val="1A4793AB"/>
    <w:rsid w:val="1A58705E"/>
    <w:rsid w:val="1A74BCBC"/>
    <w:rsid w:val="1A7728B6"/>
    <w:rsid w:val="1A81AEEE"/>
    <w:rsid w:val="1A90FDDD"/>
    <w:rsid w:val="1AE43F4E"/>
    <w:rsid w:val="1B0DFB4D"/>
    <w:rsid w:val="1B2888C1"/>
    <w:rsid w:val="1B422D23"/>
    <w:rsid w:val="1B43DB9D"/>
    <w:rsid w:val="1BA46670"/>
    <w:rsid w:val="1BA54797"/>
    <w:rsid w:val="1BA6BB8A"/>
    <w:rsid w:val="1BB3C8DE"/>
    <w:rsid w:val="1BC56EEF"/>
    <w:rsid w:val="1BD361D3"/>
    <w:rsid w:val="1BD40A4B"/>
    <w:rsid w:val="1BFAA837"/>
    <w:rsid w:val="1C022452"/>
    <w:rsid w:val="1C147AD1"/>
    <w:rsid w:val="1C18A5B8"/>
    <w:rsid w:val="1C2115A7"/>
    <w:rsid w:val="1C4349AF"/>
    <w:rsid w:val="1C755FFA"/>
    <w:rsid w:val="1C7C68B6"/>
    <w:rsid w:val="1CA8A068"/>
    <w:rsid w:val="1CA97FBB"/>
    <w:rsid w:val="1CB0FA52"/>
    <w:rsid w:val="1CB5531F"/>
    <w:rsid w:val="1CCF7F55"/>
    <w:rsid w:val="1CD5065F"/>
    <w:rsid w:val="1CD809DE"/>
    <w:rsid w:val="1CD8D232"/>
    <w:rsid w:val="1CE29158"/>
    <w:rsid w:val="1D39E22B"/>
    <w:rsid w:val="1D7C3C50"/>
    <w:rsid w:val="1DAEC978"/>
    <w:rsid w:val="1DAF7E49"/>
    <w:rsid w:val="1DC27A21"/>
    <w:rsid w:val="1DE3517A"/>
    <w:rsid w:val="1DEB3F00"/>
    <w:rsid w:val="1E19B22C"/>
    <w:rsid w:val="1E7B2617"/>
    <w:rsid w:val="1E7BE0D2"/>
    <w:rsid w:val="1E7D7832"/>
    <w:rsid w:val="1ECC1D5A"/>
    <w:rsid w:val="1EDB80B6"/>
    <w:rsid w:val="1EE6CEF2"/>
    <w:rsid w:val="1EFEE454"/>
    <w:rsid w:val="1F1754EB"/>
    <w:rsid w:val="1F3078AA"/>
    <w:rsid w:val="1F42C037"/>
    <w:rsid w:val="1F4B7156"/>
    <w:rsid w:val="1F4D559A"/>
    <w:rsid w:val="1F6ABC3D"/>
    <w:rsid w:val="1F72E8D9"/>
    <w:rsid w:val="1F8669BA"/>
    <w:rsid w:val="1F98C620"/>
    <w:rsid w:val="1F999136"/>
    <w:rsid w:val="1FAFC7B9"/>
    <w:rsid w:val="1FC2F781"/>
    <w:rsid w:val="1FD8A739"/>
    <w:rsid w:val="1FD9D732"/>
    <w:rsid w:val="1FE5C529"/>
    <w:rsid w:val="1FE94A36"/>
    <w:rsid w:val="1FFBB37E"/>
    <w:rsid w:val="200CA721"/>
    <w:rsid w:val="202F1CCF"/>
    <w:rsid w:val="2065B3E6"/>
    <w:rsid w:val="207739DC"/>
    <w:rsid w:val="207A2CAD"/>
    <w:rsid w:val="20860590"/>
    <w:rsid w:val="2098B2A6"/>
    <w:rsid w:val="20A4CC4F"/>
    <w:rsid w:val="20AFF368"/>
    <w:rsid w:val="20D51670"/>
    <w:rsid w:val="20DBACEE"/>
    <w:rsid w:val="2107E641"/>
    <w:rsid w:val="21387B47"/>
    <w:rsid w:val="213A9ACB"/>
    <w:rsid w:val="217B1134"/>
    <w:rsid w:val="21944E6A"/>
    <w:rsid w:val="219DF6C6"/>
    <w:rsid w:val="21A4FF82"/>
    <w:rsid w:val="21A87782"/>
    <w:rsid w:val="21AF41AA"/>
    <w:rsid w:val="21C1DC4D"/>
    <w:rsid w:val="21D5D818"/>
    <w:rsid w:val="21E1CB34"/>
    <w:rsid w:val="21E3EEE7"/>
    <w:rsid w:val="2204C237"/>
    <w:rsid w:val="2208A43C"/>
    <w:rsid w:val="222B19EA"/>
    <w:rsid w:val="224BD120"/>
    <w:rsid w:val="226E33CA"/>
    <w:rsid w:val="22753B67"/>
    <w:rsid w:val="228DCD41"/>
    <w:rsid w:val="229E92F7"/>
    <w:rsid w:val="229F4C8C"/>
    <w:rsid w:val="22A6264E"/>
    <w:rsid w:val="22ABCB8A"/>
    <w:rsid w:val="22BBDC24"/>
    <w:rsid w:val="22D9D063"/>
    <w:rsid w:val="22FE2F20"/>
    <w:rsid w:val="230DF356"/>
    <w:rsid w:val="23111FAC"/>
    <w:rsid w:val="2325F582"/>
    <w:rsid w:val="23330D0C"/>
    <w:rsid w:val="235CD531"/>
    <w:rsid w:val="236BAFB7"/>
    <w:rsid w:val="23847D69"/>
    <w:rsid w:val="239041AE"/>
    <w:rsid w:val="2398A512"/>
    <w:rsid w:val="23A05EE6"/>
    <w:rsid w:val="23D23665"/>
    <w:rsid w:val="23ED51F4"/>
    <w:rsid w:val="23F54340"/>
    <w:rsid w:val="24020ED6"/>
    <w:rsid w:val="2428BCAA"/>
    <w:rsid w:val="2451A1D4"/>
    <w:rsid w:val="245A8084"/>
    <w:rsid w:val="2476FB7A"/>
    <w:rsid w:val="249AA31A"/>
    <w:rsid w:val="24F9159A"/>
    <w:rsid w:val="250170ED"/>
    <w:rsid w:val="252B88FA"/>
    <w:rsid w:val="253B5EDE"/>
    <w:rsid w:val="255EB3F8"/>
    <w:rsid w:val="257DC370"/>
    <w:rsid w:val="25DDB9FB"/>
    <w:rsid w:val="25DF3CC5"/>
    <w:rsid w:val="25E4F58D"/>
    <w:rsid w:val="26415F01"/>
    <w:rsid w:val="26420C89"/>
    <w:rsid w:val="2659E6E6"/>
    <w:rsid w:val="265CF6BF"/>
    <w:rsid w:val="2662445E"/>
    <w:rsid w:val="2685B128"/>
    <w:rsid w:val="26AAA724"/>
    <w:rsid w:val="26B1DD71"/>
    <w:rsid w:val="26BF0AFD"/>
    <w:rsid w:val="26D7FBD2"/>
    <w:rsid w:val="26E67680"/>
    <w:rsid w:val="26E756CB"/>
    <w:rsid w:val="270A6200"/>
    <w:rsid w:val="2743ADF6"/>
    <w:rsid w:val="274470E7"/>
    <w:rsid w:val="2746E003"/>
    <w:rsid w:val="277E37AF"/>
    <w:rsid w:val="278763C4"/>
    <w:rsid w:val="278D5D14"/>
    <w:rsid w:val="278FC7B4"/>
    <w:rsid w:val="281E4ED1"/>
    <w:rsid w:val="28214BF1"/>
    <w:rsid w:val="283DAE2E"/>
    <w:rsid w:val="286026F0"/>
    <w:rsid w:val="2877E5C0"/>
    <w:rsid w:val="28819354"/>
    <w:rsid w:val="28A09FE2"/>
    <w:rsid w:val="28BB680B"/>
    <w:rsid w:val="28EAE9A8"/>
    <w:rsid w:val="28F0A9DA"/>
    <w:rsid w:val="28F17C1F"/>
    <w:rsid w:val="293DD019"/>
    <w:rsid w:val="294D9A36"/>
    <w:rsid w:val="2953E663"/>
    <w:rsid w:val="29CB8F59"/>
    <w:rsid w:val="29FA4B30"/>
    <w:rsid w:val="2A0314E4"/>
    <w:rsid w:val="2A088C3D"/>
    <w:rsid w:val="2A0ED001"/>
    <w:rsid w:val="2A209B72"/>
    <w:rsid w:val="2A2A5A9E"/>
    <w:rsid w:val="2A2B508C"/>
    <w:rsid w:val="2A5D2A75"/>
    <w:rsid w:val="2A9E00EE"/>
    <w:rsid w:val="2AB59532"/>
    <w:rsid w:val="2ABBCF51"/>
    <w:rsid w:val="2AD68D7A"/>
    <w:rsid w:val="2AE17D11"/>
    <w:rsid w:val="2AEE50B7"/>
    <w:rsid w:val="2B15179C"/>
    <w:rsid w:val="2B4E3048"/>
    <w:rsid w:val="2B93BC94"/>
    <w:rsid w:val="2BAC56E7"/>
    <w:rsid w:val="2BAD7AA6"/>
    <w:rsid w:val="2BBAC588"/>
    <w:rsid w:val="2BCEAF98"/>
    <w:rsid w:val="2BE4B082"/>
    <w:rsid w:val="2C18A222"/>
    <w:rsid w:val="2C4E738D"/>
    <w:rsid w:val="2C853AF8"/>
    <w:rsid w:val="2C940601"/>
    <w:rsid w:val="2C941A11"/>
    <w:rsid w:val="2CA34975"/>
    <w:rsid w:val="2CB89CBE"/>
    <w:rsid w:val="2CD67B55"/>
    <w:rsid w:val="2CECC642"/>
    <w:rsid w:val="2CFC6500"/>
    <w:rsid w:val="2D02F0FA"/>
    <w:rsid w:val="2D1D9ED8"/>
    <w:rsid w:val="2D281394"/>
    <w:rsid w:val="2D3ED3CA"/>
    <w:rsid w:val="2D50A9F6"/>
    <w:rsid w:val="2D58BA4D"/>
    <w:rsid w:val="2D773395"/>
    <w:rsid w:val="2D812543"/>
    <w:rsid w:val="2DA304FC"/>
    <w:rsid w:val="2DAC9C62"/>
    <w:rsid w:val="2DC2D7F5"/>
    <w:rsid w:val="2E33AD56"/>
    <w:rsid w:val="2E54D8A1"/>
    <w:rsid w:val="2E5A7C5B"/>
    <w:rsid w:val="2E679AC7"/>
    <w:rsid w:val="2E68AD95"/>
    <w:rsid w:val="2E842EA6"/>
    <w:rsid w:val="2EBD4043"/>
    <w:rsid w:val="2EC40BDB"/>
    <w:rsid w:val="2EE11C96"/>
    <w:rsid w:val="2F0CF945"/>
    <w:rsid w:val="2F2EC222"/>
    <w:rsid w:val="2F342FAC"/>
    <w:rsid w:val="2F3C8AFF"/>
    <w:rsid w:val="2F64E429"/>
    <w:rsid w:val="2F654113"/>
    <w:rsid w:val="2F956B72"/>
    <w:rsid w:val="2FBB5721"/>
    <w:rsid w:val="2FC9EA48"/>
    <w:rsid w:val="2FF5C2CA"/>
    <w:rsid w:val="30118481"/>
    <w:rsid w:val="30399A60"/>
    <w:rsid w:val="304D6A8D"/>
    <w:rsid w:val="3068EDA6"/>
    <w:rsid w:val="309E9C9D"/>
    <w:rsid w:val="30C5E243"/>
    <w:rsid w:val="30E3A318"/>
    <w:rsid w:val="30FAFD29"/>
    <w:rsid w:val="311FDB2F"/>
    <w:rsid w:val="3130948A"/>
    <w:rsid w:val="3150BE95"/>
    <w:rsid w:val="3159B036"/>
    <w:rsid w:val="3180978C"/>
    <w:rsid w:val="3186EED9"/>
    <w:rsid w:val="31CCDFCF"/>
    <w:rsid w:val="31F7D76C"/>
    <w:rsid w:val="31FF1221"/>
    <w:rsid w:val="3201BDA4"/>
    <w:rsid w:val="3212DEAB"/>
    <w:rsid w:val="3212F87B"/>
    <w:rsid w:val="321AE601"/>
    <w:rsid w:val="3229AD3B"/>
    <w:rsid w:val="32330E66"/>
    <w:rsid w:val="325F2ACC"/>
    <w:rsid w:val="328A0A12"/>
    <w:rsid w:val="329C16F5"/>
    <w:rsid w:val="329EE8A9"/>
    <w:rsid w:val="32F7B2AC"/>
    <w:rsid w:val="32F973B0"/>
    <w:rsid w:val="330E6A37"/>
    <w:rsid w:val="33128AF9"/>
    <w:rsid w:val="333AEEFF"/>
    <w:rsid w:val="3341A534"/>
    <w:rsid w:val="33640161"/>
    <w:rsid w:val="3369A0C1"/>
    <w:rsid w:val="33B782A2"/>
    <w:rsid w:val="33E6CA27"/>
    <w:rsid w:val="3412BB34"/>
    <w:rsid w:val="343CE836"/>
    <w:rsid w:val="344102CB"/>
    <w:rsid w:val="34B1CE16"/>
    <w:rsid w:val="34C11910"/>
    <w:rsid w:val="34CBB79B"/>
    <w:rsid w:val="3512BED4"/>
    <w:rsid w:val="35156069"/>
    <w:rsid w:val="353DF59F"/>
    <w:rsid w:val="358D0EA5"/>
    <w:rsid w:val="35B5ECD2"/>
    <w:rsid w:val="35B6D6CA"/>
    <w:rsid w:val="35C6EEDE"/>
    <w:rsid w:val="35CDE036"/>
    <w:rsid w:val="35DAB0D5"/>
    <w:rsid w:val="35DB1983"/>
    <w:rsid w:val="35E770F9"/>
    <w:rsid w:val="35F269D3"/>
    <w:rsid w:val="3612F4E1"/>
    <w:rsid w:val="363A6AD9"/>
    <w:rsid w:val="364F4970"/>
    <w:rsid w:val="3669D290"/>
    <w:rsid w:val="367F8B4B"/>
    <w:rsid w:val="36BBD181"/>
    <w:rsid w:val="36ED7280"/>
    <w:rsid w:val="36FAFD65"/>
    <w:rsid w:val="3703BD6D"/>
    <w:rsid w:val="37078CB5"/>
    <w:rsid w:val="3712F8CC"/>
    <w:rsid w:val="372131E6"/>
    <w:rsid w:val="3731F106"/>
    <w:rsid w:val="373DC749"/>
    <w:rsid w:val="3757C96E"/>
    <w:rsid w:val="377242CC"/>
    <w:rsid w:val="37970A39"/>
    <w:rsid w:val="379FE985"/>
    <w:rsid w:val="37AF9787"/>
    <w:rsid w:val="3810A182"/>
    <w:rsid w:val="3822BB3F"/>
    <w:rsid w:val="38419A01"/>
    <w:rsid w:val="384F238E"/>
    <w:rsid w:val="384F2F21"/>
    <w:rsid w:val="38523EB6"/>
    <w:rsid w:val="38587C72"/>
    <w:rsid w:val="388FB284"/>
    <w:rsid w:val="38D203D9"/>
    <w:rsid w:val="38D38CF3"/>
    <w:rsid w:val="38D74C61"/>
    <w:rsid w:val="38F8061C"/>
    <w:rsid w:val="390B7756"/>
    <w:rsid w:val="3932DA9A"/>
    <w:rsid w:val="3935664C"/>
    <w:rsid w:val="3958D13D"/>
    <w:rsid w:val="3963BE00"/>
    <w:rsid w:val="3963DC57"/>
    <w:rsid w:val="398044F1"/>
    <w:rsid w:val="399C4CFE"/>
    <w:rsid w:val="39A0B15E"/>
    <w:rsid w:val="39D003D5"/>
    <w:rsid w:val="39D42264"/>
    <w:rsid w:val="39F37556"/>
    <w:rsid w:val="39F6BEBC"/>
    <w:rsid w:val="39FB3B6E"/>
    <w:rsid w:val="39FDC778"/>
    <w:rsid w:val="3A01F96C"/>
    <w:rsid w:val="3A1A2864"/>
    <w:rsid w:val="3A25CCD6"/>
    <w:rsid w:val="3A3E519F"/>
    <w:rsid w:val="3A4E0C77"/>
    <w:rsid w:val="3A790D16"/>
    <w:rsid w:val="3A8E6771"/>
    <w:rsid w:val="3A9004BD"/>
    <w:rsid w:val="3A93015D"/>
    <w:rsid w:val="3A930CF0"/>
    <w:rsid w:val="3AAC29BA"/>
    <w:rsid w:val="3AB60F7E"/>
    <w:rsid w:val="3AC0F530"/>
    <w:rsid w:val="3AC9929A"/>
    <w:rsid w:val="3AD8B193"/>
    <w:rsid w:val="3AE3C039"/>
    <w:rsid w:val="3AE76A1F"/>
    <w:rsid w:val="3B12BCE2"/>
    <w:rsid w:val="3B34BE44"/>
    <w:rsid w:val="3B3CD027"/>
    <w:rsid w:val="3B3F383B"/>
    <w:rsid w:val="3B7E539F"/>
    <w:rsid w:val="3B86C450"/>
    <w:rsid w:val="3BA33F7A"/>
    <w:rsid w:val="3BB07160"/>
    <w:rsid w:val="3BCE7EE6"/>
    <w:rsid w:val="3BF92033"/>
    <w:rsid w:val="3C197BC5"/>
    <w:rsid w:val="3C3E040D"/>
    <w:rsid w:val="3C6A7B5C"/>
    <w:rsid w:val="3C7F6406"/>
    <w:rsid w:val="3C7F675A"/>
    <w:rsid w:val="3C954F94"/>
    <w:rsid w:val="3CC6C611"/>
    <w:rsid w:val="3CDAA383"/>
    <w:rsid w:val="3CE2D0E7"/>
    <w:rsid w:val="3CF35CC7"/>
    <w:rsid w:val="3D08A06A"/>
    <w:rsid w:val="3D26A207"/>
    <w:rsid w:val="3D633D70"/>
    <w:rsid w:val="3D6E6B7F"/>
    <w:rsid w:val="3D74459A"/>
    <w:rsid w:val="3DA103BD"/>
    <w:rsid w:val="3DB0ADD8"/>
    <w:rsid w:val="3DB31359"/>
    <w:rsid w:val="3DCB0B03"/>
    <w:rsid w:val="3DCC7E2D"/>
    <w:rsid w:val="3DD2FB8B"/>
    <w:rsid w:val="3DE346D8"/>
    <w:rsid w:val="3E36EAF1"/>
    <w:rsid w:val="3E4402C9"/>
    <w:rsid w:val="3E59FF7D"/>
    <w:rsid w:val="3E8BE135"/>
    <w:rsid w:val="3EA20EED"/>
    <w:rsid w:val="3ED5C5C4"/>
    <w:rsid w:val="3EF17B83"/>
    <w:rsid w:val="3EF9CA5A"/>
    <w:rsid w:val="3F41130D"/>
    <w:rsid w:val="3F4A3096"/>
    <w:rsid w:val="3F5793C4"/>
    <w:rsid w:val="3F7F9ADD"/>
    <w:rsid w:val="3FB9CBC5"/>
    <w:rsid w:val="3FC54879"/>
    <w:rsid w:val="3FD7E5A4"/>
    <w:rsid w:val="3FD922FE"/>
    <w:rsid w:val="401849A4"/>
    <w:rsid w:val="40228B0B"/>
    <w:rsid w:val="4044FA2A"/>
    <w:rsid w:val="4054EA0D"/>
    <w:rsid w:val="4075560E"/>
    <w:rsid w:val="40AD9A1A"/>
    <w:rsid w:val="40CBA897"/>
    <w:rsid w:val="40FAB66A"/>
    <w:rsid w:val="4113414D"/>
    <w:rsid w:val="4119F8B0"/>
    <w:rsid w:val="411DC172"/>
    <w:rsid w:val="41482008"/>
    <w:rsid w:val="416FD400"/>
    <w:rsid w:val="41743B6C"/>
    <w:rsid w:val="4175666B"/>
    <w:rsid w:val="41823199"/>
    <w:rsid w:val="419E1939"/>
    <w:rsid w:val="41A98465"/>
    <w:rsid w:val="41B3B82A"/>
    <w:rsid w:val="41C56F8E"/>
    <w:rsid w:val="41E09425"/>
    <w:rsid w:val="41E2510A"/>
    <w:rsid w:val="41FA085A"/>
    <w:rsid w:val="420173B6"/>
    <w:rsid w:val="421FB00A"/>
    <w:rsid w:val="423E32DF"/>
    <w:rsid w:val="427CEE95"/>
    <w:rsid w:val="429242C5"/>
    <w:rsid w:val="429C7513"/>
    <w:rsid w:val="42FE4B8F"/>
    <w:rsid w:val="432B8AD0"/>
    <w:rsid w:val="437ADB26"/>
    <w:rsid w:val="437DB199"/>
    <w:rsid w:val="4391D635"/>
    <w:rsid w:val="43BFCA45"/>
    <w:rsid w:val="43F8694B"/>
    <w:rsid w:val="440DB1DE"/>
    <w:rsid w:val="44160609"/>
    <w:rsid w:val="44544E89"/>
    <w:rsid w:val="4455043E"/>
    <w:rsid w:val="446DCDBB"/>
    <w:rsid w:val="447DB735"/>
    <w:rsid w:val="44CF9530"/>
    <w:rsid w:val="44D5B9FB"/>
    <w:rsid w:val="44F3377B"/>
    <w:rsid w:val="45026849"/>
    <w:rsid w:val="452382F6"/>
    <w:rsid w:val="4525C4A3"/>
    <w:rsid w:val="4529FD3F"/>
    <w:rsid w:val="452F8C8E"/>
    <w:rsid w:val="453CAF96"/>
    <w:rsid w:val="4568AA8D"/>
    <w:rsid w:val="45714D63"/>
    <w:rsid w:val="45C6E080"/>
    <w:rsid w:val="45E59A07"/>
    <w:rsid w:val="460EB7B4"/>
    <w:rsid w:val="463A2D45"/>
    <w:rsid w:val="463AE5DE"/>
    <w:rsid w:val="4646E9C0"/>
    <w:rsid w:val="466AC09E"/>
    <w:rsid w:val="467A6079"/>
    <w:rsid w:val="46848E11"/>
    <w:rsid w:val="468CFF83"/>
    <w:rsid w:val="46AB4AF6"/>
    <w:rsid w:val="46BFC2EF"/>
    <w:rsid w:val="46C976F7"/>
    <w:rsid w:val="470523DB"/>
    <w:rsid w:val="4715367C"/>
    <w:rsid w:val="474C24F2"/>
    <w:rsid w:val="476BBA76"/>
    <w:rsid w:val="47CC051A"/>
    <w:rsid w:val="48078B12"/>
    <w:rsid w:val="4821F833"/>
    <w:rsid w:val="482AD83D"/>
    <w:rsid w:val="4843C549"/>
    <w:rsid w:val="484C2A8E"/>
    <w:rsid w:val="4865C9C1"/>
    <w:rsid w:val="48919827"/>
    <w:rsid w:val="4899F984"/>
    <w:rsid w:val="48A9DAC7"/>
    <w:rsid w:val="48B653F2"/>
    <w:rsid w:val="48CF6768"/>
    <w:rsid w:val="48D948A6"/>
    <w:rsid w:val="48ED8829"/>
    <w:rsid w:val="4915424C"/>
    <w:rsid w:val="4920DFF5"/>
    <w:rsid w:val="49638A67"/>
    <w:rsid w:val="4971BE25"/>
    <w:rsid w:val="49934695"/>
    <w:rsid w:val="49AF3E04"/>
    <w:rsid w:val="49CDFB15"/>
    <w:rsid w:val="49EF7C17"/>
    <w:rsid w:val="4A1A4016"/>
    <w:rsid w:val="4A36B2CB"/>
    <w:rsid w:val="4A36C956"/>
    <w:rsid w:val="4A7060E5"/>
    <w:rsid w:val="4AA1B464"/>
    <w:rsid w:val="4AB759F6"/>
    <w:rsid w:val="4ADC24E1"/>
    <w:rsid w:val="4B5AF109"/>
    <w:rsid w:val="4B6ED12A"/>
    <w:rsid w:val="4B7DDAAD"/>
    <w:rsid w:val="4B99A34C"/>
    <w:rsid w:val="4B9CE81A"/>
    <w:rsid w:val="4BB8FB63"/>
    <w:rsid w:val="4BBD8B9F"/>
    <w:rsid w:val="4BED1F8A"/>
    <w:rsid w:val="4C1F9615"/>
    <w:rsid w:val="4C2217BB"/>
    <w:rsid w:val="4C5151EB"/>
    <w:rsid w:val="4C51D490"/>
    <w:rsid w:val="4C53E62D"/>
    <w:rsid w:val="4C541A9C"/>
    <w:rsid w:val="4C6830A1"/>
    <w:rsid w:val="4C6DDEEC"/>
    <w:rsid w:val="4C77868D"/>
    <w:rsid w:val="4CDF3A2F"/>
    <w:rsid w:val="4CDF9719"/>
    <w:rsid w:val="4CE0CBE0"/>
    <w:rsid w:val="4CFBE511"/>
    <w:rsid w:val="4D3823FA"/>
    <w:rsid w:val="4D48D7D6"/>
    <w:rsid w:val="4D494752"/>
    <w:rsid w:val="4D4D4D67"/>
    <w:rsid w:val="4D6F5F6D"/>
    <w:rsid w:val="4D7EA841"/>
    <w:rsid w:val="4D852C2E"/>
    <w:rsid w:val="4D9EF1CD"/>
    <w:rsid w:val="4DC6D1A2"/>
    <w:rsid w:val="4DE41CE0"/>
    <w:rsid w:val="4E083ADE"/>
    <w:rsid w:val="4E135EA4"/>
    <w:rsid w:val="4E1C6F9E"/>
    <w:rsid w:val="4E2AE37D"/>
    <w:rsid w:val="4E519E64"/>
    <w:rsid w:val="4E870626"/>
    <w:rsid w:val="4E8CDD00"/>
    <w:rsid w:val="4E93378B"/>
    <w:rsid w:val="4EED6720"/>
    <w:rsid w:val="4F0575C7"/>
    <w:rsid w:val="4F1C9C3F"/>
    <w:rsid w:val="4F28F19E"/>
    <w:rsid w:val="4F35811D"/>
    <w:rsid w:val="4F4C94E7"/>
    <w:rsid w:val="4F64D394"/>
    <w:rsid w:val="4F9CA02A"/>
    <w:rsid w:val="4FA15285"/>
    <w:rsid w:val="4FB8119D"/>
    <w:rsid w:val="4FC44551"/>
    <w:rsid w:val="4FCF2B31"/>
    <w:rsid w:val="4FD0FF0C"/>
    <w:rsid w:val="4FDF8CBB"/>
    <w:rsid w:val="4FF587A6"/>
    <w:rsid w:val="5005C074"/>
    <w:rsid w:val="500D87AE"/>
    <w:rsid w:val="50279900"/>
    <w:rsid w:val="502B3E83"/>
    <w:rsid w:val="5030786F"/>
    <w:rsid w:val="50467466"/>
    <w:rsid w:val="50573C73"/>
    <w:rsid w:val="5065B687"/>
    <w:rsid w:val="50812238"/>
    <w:rsid w:val="50819FA7"/>
    <w:rsid w:val="508FF7E0"/>
    <w:rsid w:val="509B8E12"/>
    <w:rsid w:val="50B0A1F1"/>
    <w:rsid w:val="50DDEA5C"/>
    <w:rsid w:val="50F22FE1"/>
    <w:rsid w:val="50F30738"/>
    <w:rsid w:val="51134237"/>
    <w:rsid w:val="5118723E"/>
    <w:rsid w:val="514DFF56"/>
    <w:rsid w:val="515A197A"/>
    <w:rsid w:val="51768503"/>
    <w:rsid w:val="5189D7A1"/>
    <w:rsid w:val="51A65A38"/>
    <w:rsid w:val="51D58F54"/>
    <w:rsid w:val="51E60B2A"/>
    <w:rsid w:val="51F1860E"/>
    <w:rsid w:val="5203702E"/>
    <w:rsid w:val="5206C710"/>
    <w:rsid w:val="520D6D61"/>
    <w:rsid w:val="521BB585"/>
    <w:rsid w:val="521D7008"/>
    <w:rsid w:val="5227CEDF"/>
    <w:rsid w:val="5238106B"/>
    <w:rsid w:val="524B0F9A"/>
    <w:rsid w:val="524C0253"/>
    <w:rsid w:val="52530F56"/>
    <w:rsid w:val="52609260"/>
    <w:rsid w:val="5285E6CE"/>
    <w:rsid w:val="52952566"/>
    <w:rsid w:val="52AB7D9C"/>
    <w:rsid w:val="52AE3A54"/>
    <w:rsid w:val="52B9FDA9"/>
    <w:rsid w:val="52CF4CAA"/>
    <w:rsid w:val="52D417B0"/>
    <w:rsid w:val="52E9CFB7"/>
    <w:rsid w:val="52F12A41"/>
    <w:rsid w:val="52FF1FA7"/>
    <w:rsid w:val="530B2C60"/>
    <w:rsid w:val="53241ADB"/>
    <w:rsid w:val="53477404"/>
    <w:rsid w:val="534AAEDE"/>
    <w:rsid w:val="536E90E5"/>
    <w:rsid w:val="536FFE7E"/>
    <w:rsid w:val="537F97DC"/>
    <w:rsid w:val="538A37D1"/>
    <w:rsid w:val="53AFE785"/>
    <w:rsid w:val="53BC2685"/>
    <w:rsid w:val="53C977D4"/>
    <w:rsid w:val="53F9DFA4"/>
    <w:rsid w:val="53FB5EA6"/>
    <w:rsid w:val="54196D23"/>
    <w:rsid w:val="5446B19A"/>
    <w:rsid w:val="549B604A"/>
    <w:rsid w:val="54A4133B"/>
    <w:rsid w:val="54BE3E33"/>
    <w:rsid w:val="54C3A2FE"/>
    <w:rsid w:val="54DE2094"/>
    <w:rsid w:val="54E0C251"/>
    <w:rsid w:val="554BB7E6"/>
    <w:rsid w:val="555510CA"/>
    <w:rsid w:val="555E5E1B"/>
    <w:rsid w:val="555FA8DF"/>
    <w:rsid w:val="558BEE98"/>
    <w:rsid w:val="5591810B"/>
    <w:rsid w:val="55A218E6"/>
    <w:rsid w:val="55A402AD"/>
    <w:rsid w:val="55D8CE2D"/>
    <w:rsid w:val="55E8A213"/>
    <w:rsid w:val="55EB0BE4"/>
    <w:rsid w:val="55EE9596"/>
    <w:rsid w:val="55F193C5"/>
    <w:rsid w:val="55F3C554"/>
    <w:rsid w:val="560AEB78"/>
    <w:rsid w:val="562C43BF"/>
    <w:rsid w:val="565968ED"/>
    <w:rsid w:val="565E9B1B"/>
    <w:rsid w:val="5668B61E"/>
    <w:rsid w:val="56779BE3"/>
    <w:rsid w:val="5686ED23"/>
    <w:rsid w:val="568FD81A"/>
    <w:rsid w:val="56A6E67B"/>
    <w:rsid w:val="56ADF876"/>
    <w:rsid w:val="56B4B982"/>
    <w:rsid w:val="56B87FEA"/>
    <w:rsid w:val="56BB71AA"/>
    <w:rsid w:val="56BBFD50"/>
    <w:rsid w:val="56BC5032"/>
    <w:rsid w:val="56DFA654"/>
    <w:rsid w:val="56FA7CF9"/>
    <w:rsid w:val="571B745F"/>
    <w:rsid w:val="571DFE23"/>
    <w:rsid w:val="5742E813"/>
    <w:rsid w:val="575E66B7"/>
    <w:rsid w:val="576092DB"/>
    <w:rsid w:val="579CABB4"/>
    <w:rsid w:val="579EF750"/>
    <w:rsid w:val="57B25364"/>
    <w:rsid w:val="57F28F6F"/>
    <w:rsid w:val="580A3321"/>
    <w:rsid w:val="5810EE4F"/>
    <w:rsid w:val="582D3D2C"/>
    <w:rsid w:val="582EE9B3"/>
    <w:rsid w:val="58365799"/>
    <w:rsid w:val="583CB404"/>
    <w:rsid w:val="584C86F2"/>
    <w:rsid w:val="587D6360"/>
    <w:rsid w:val="58814005"/>
    <w:rsid w:val="588550E6"/>
    <w:rsid w:val="588D7143"/>
    <w:rsid w:val="58936A79"/>
    <w:rsid w:val="58A38039"/>
    <w:rsid w:val="58DA0896"/>
    <w:rsid w:val="58E993EC"/>
    <w:rsid w:val="58EF1C75"/>
    <w:rsid w:val="58F0B62E"/>
    <w:rsid w:val="58F0E23D"/>
    <w:rsid w:val="590606A3"/>
    <w:rsid w:val="593427F1"/>
    <w:rsid w:val="5935D4AA"/>
    <w:rsid w:val="5950301D"/>
    <w:rsid w:val="59839962"/>
    <w:rsid w:val="59858072"/>
    <w:rsid w:val="59B97F3D"/>
    <w:rsid w:val="59D8B3B3"/>
    <w:rsid w:val="59DDE83C"/>
    <w:rsid w:val="5A2A83DA"/>
    <w:rsid w:val="5A2EE840"/>
    <w:rsid w:val="5A355BD7"/>
    <w:rsid w:val="5A412BB1"/>
    <w:rsid w:val="5A63CBC0"/>
    <w:rsid w:val="5AA1D704"/>
    <w:rsid w:val="5B0E520F"/>
    <w:rsid w:val="5B15F00A"/>
    <w:rsid w:val="5B33393D"/>
    <w:rsid w:val="5B394102"/>
    <w:rsid w:val="5B3C5319"/>
    <w:rsid w:val="5B49E472"/>
    <w:rsid w:val="5B668A75"/>
    <w:rsid w:val="5B9C65D3"/>
    <w:rsid w:val="5BB31777"/>
    <w:rsid w:val="5BB38B2C"/>
    <w:rsid w:val="5BB50422"/>
    <w:rsid w:val="5BC04A49"/>
    <w:rsid w:val="5BD9701B"/>
    <w:rsid w:val="5BDFDC53"/>
    <w:rsid w:val="5BF732FB"/>
    <w:rsid w:val="5C2FEA34"/>
    <w:rsid w:val="5C399596"/>
    <w:rsid w:val="5C54C064"/>
    <w:rsid w:val="5C64FF16"/>
    <w:rsid w:val="5C85C487"/>
    <w:rsid w:val="5CA83C5C"/>
    <w:rsid w:val="5CB76F9A"/>
    <w:rsid w:val="5CC0D42E"/>
    <w:rsid w:val="5CC353C6"/>
    <w:rsid w:val="5CC8AA71"/>
    <w:rsid w:val="5CF9C439"/>
    <w:rsid w:val="5D58C209"/>
    <w:rsid w:val="5D6022AF"/>
    <w:rsid w:val="5D8CA65A"/>
    <w:rsid w:val="5D99A866"/>
    <w:rsid w:val="5DC487AC"/>
    <w:rsid w:val="5DC679E2"/>
    <w:rsid w:val="5DDCF56C"/>
    <w:rsid w:val="5DE70D06"/>
    <w:rsid w:val="5E05CDA0"/>
    <w:rsid w:val="5E0FA16E"/>
    <w:rsid w:val="5E10CAD7"/>
    <w:rsid w:val="5E23AB55"/>
    <w:rsid w:val="5E4D47D1"/>
    <w:rsid w:val="5E5EC49D"/>
    <w:rsid w:val="5E721C2C"/>
    <w:rsid w:val="5E73F005"/>
    <w:rsid w:val="5EECA4E4"/>
    <w:rsid w:val="5EFE3DB6"/>
    <w:rsid w:val="5F02690D"/>
    <w:rsid w:val="5F0AF601"/>
    <w:rsid w:val="5F29D776"/>
    <w:rsid w:val="5F2C60B2"/>
    <w:rsid w:val="5F754827"/>
    <w:rsid w:val="5F91EE2A"/>
    <w:rsid w:val="5F94F4AA"/>
    <w:rsid w:val="5FBF8FFB"/>
    <w:rsid w:val="5FD3EBAB"/>
    <w:rsid w:val="5FE4B3D8"/>
    <w:rsid w:val="60240DF7"/>
    <w:rsid w:val="60311919"/>
    <w:rsid w:val="603BAB99"/>
    <w:rsid w:val="605814C1"/>
    <w:rsid w:val="60600420"/>
    <w:rsid w:val="6072F55F"/>
    <w:rsid w:val="6086889A"/>
    <w:rsid w:val="60C9AA7E"/>
    <w:rsid w:val="60D50446"/>
    <w:rsid w:val="61150189"/>
    <w:rsid w:val="611988F4"/>
    <w:rsid w:val="612FE89F"/>
    <w:rsid w:val="61387039"/>
    <w:rsid w:val="61603918"/>
    <w:rsid w:val="6167DA30"/>
    <w:rsid w:val="618AED68"/>
    <w:rsid w:val="61963F63"/>
    <w:rsid w:val="61A45B50"/>
    <w:rsid w:val="61B30029"/>
    <w:rsid w:val="61B6C32F"/>
    <w:rsid w:val="61C0CEB4"/>
    <w:rsid w:val="61C72B70"/>
    <w:rsid w:val="61D11D65"/>
    <w:rsid w:val="61D309A3"/>
    <w:rsid w:val="61DF19C9"/>
    <w:rsid w:val="6218E00A"/>
    <w:rsid w:val="6224ABB7"/>
    <w:rsid w:val="622C332C"/>
    <w:rsid w:val="624F4204"/>
    <w:rsid w:val="6252A535"/>
    <w:rsid w:val="62759086"/>
    <w:rsid w:val="6276C9AC"/>
    <w:rsid w:val="6293B2D7"/>
    <w:rsid w:val="6299E987"/>
    <w:rsid w:val="62A1B7BD"/>
    <w:rsid w:val="62A4FB63"/>
    <w:rsid w:val="62C98EEC"/>
    <w:rsid w:val="62CE4D6F"/>
    <w:rsid w:val="62DBD300"/>
    <w:rsid w:val="62FCE7FE"/>
    <w:rsid w:val="631EC398"/>
    <w:rsid w:val="63317B22"/>
    <w:rsid w:val="63332C70"/>
    <w:rsid w:val="63484B1A"/>
    <w:rsid w:val="6358BFAF"/>
    <w:rsid w:val="636032FB"/>
    <w:rsid w:val="6381E9EF"/>
    <w:rsid w:val="63880F6E"/>
    <w:rsid w:val="63A4AB85"/>
    <w:rsid w:val="63C2F40C"/>
    <w:rsid w:val="63E92EAF"/>
    <w:rsid w:val="63E96C1A"/>
    <w:rsid w:val="63F0AA09"/>
    <w:rsid w:val="64118270"/>
    <w:rsid w:val="6421D3BC"/>
    <w:rsid w:val="643607B8"/>
    <w:rsid w:val="643BE1CD"/>
    <w:rsid w:val="643E69D4"/>
    <w:rsid w:val="6440CBC4"/>
    <w:rsid w:val="64913087"/>
    <w:rsid w:val="64C407C7"/>
    <w:rsid w:val="64C97613"/>
    <w:rsid w:val="64E5F49D"/>
    <w:rsid w:val="64EA3FB7"/>
    <w:rsid w:val="64EC1D06"/>
    <w:rsid w:val="64F89543"/>
    <w:rsid w:val="650F9F0A"/>
    <w:rsid w:val="652EBF0C"/>
    <w:rsid w:val="653F4779"/>
    <w:rsid w:val="6548B353"/>
    <w:rsid w:val="65520C37"/>
    <w:rsid w:val="6561DBB0"/>
    <w:rsid w:val="65816636"/>
    <w:rsid w:val="6598FC44"/>
    <w:rsid w:val="65E003B6"/>
    <w:rsid w:val="65E5BFAF"/>
    <w:rsid w:val="65EB51BC"/>
    <w:rsid w:val="660D3363"/>
    <w:rsid w:val="66254039"/>
    <w:rsid w:val="662C48F5"/>
    <w:rsid w:val="66546B58"/>
    <w:rsid w:val="666A170C"/>
    <w:rsid w:val="6670325E"/>
    <w:rsid w:val="66720022"/>
    <w:rsid w:val="669CEE8A"/>
    <w:rsid w:val="670892C6"/>
    <w:rsid w:val="673F6634"/>
    <w:rsid w:val="67786C86"/>
    <w:rsid w:val="67A26677"/>
    <w:rsid w:val="67B73C57"/>
    <w:rsid w:val="67DA3EE5"/>
    <w:rsid w:val="67DA497D"/>
    <w:rsid w:val="682E0A95"/>
    <w:rsid w:val="684F31E1"/>
    <w:rsid w:val="68634DBB"/>
    <w:rsid w:val="68672B78"/>
    <w:rsid w:val="686B761E"/>
    <w:rsid w:val="6872CE1D"/>
    <w:rsid w:val="6887BAE6"/>
    <w:rsid w:val="68A66FDD"/>
    <w:rsid w:val="68B4102D"/>
    <w:rsid w:val="69516EDE"/>
    <w:rsid w:val="698DAC60"/>
    <w:rsid w:val="6995F2A2"/>
    <w:rsid w:val="69A7D320"/>
    <w:rsid w:val="69DFD8F6"/>
    <w:rsid w:val="69F31579"/>
    <w:rsid w:val="69F69305"/>
    <w:rsid w:val="69F7718D"/>
    <w:rsid w:val="6A066CF9"/>
    <w:rsid w:val="6A6F0D0B"/>
    <w:rsid w:val="6A81D7F8"/>
    <w:rsid w:val="6AAA3D9D"/>
    <w:rsid w:val="6AD3050C"/>
    <w:rsid w:val="6AF7C3D7"/>
    <w:rsid w:val="6B126D58"/>
    <w:rsid w:val="6B45C532"/>
    <w:rsid w:val="6B4A23B3"/>
    <w:rsid w:val="6B4D6938"/>
    <w:rsid w:val="6B4F6AC3"/>
    <w:rsid w:val="6B5674DF"/>
    <w:rsid w:val="6B62D4E2"/>
    <w:rsid w:val="6B7B6086"/>
    <w:rsid w:val="6B8290E4"/>
    <w:rsid w:val="6B9EAD7F"/>
    <w:rsid w:val="6BA2B079"/>
    <w:rsid w:val="6BE6DFFF"/>
    <w:rsid w:val="6BF19978"/>
    <w:rsid w:val="6C0C5D99"/>
    <w:rsid w:val="6C0ECA82"/>
    <w:rsid w:val="6C14A687"/>
    <w:rsid w:val="6C24694F"/>
    <w:rsid w:val="6C2DC4DA"/>
    <w:rsid w:val="6C343C3D"/>
    <w:rsid w:val="6C387D11"/>
    <w:rsid w:val="6C3A5ACA"/>
    <w:rsid w:val="6C53CB2F"/>
    <w:rsid w:val="6C6D3890"/>
    <w:rsid w:val="6C8AFA74"/>
    <w:rsid w:val="6C8B0B71"/>
    <w:rsid w:val="6CA7E0D5"/>
    <w:rsid w:val="6CD1102A"/>
    <w:rsid w:val="6CE5F414"/>
    <w:rsid w:val="6CFDBCA3"/>
    <w:rsid w:val="6D395588"/>
    <w:rsid w:val="6D4BE345"/>
    <w:rsid w:val="6D61E850"/>
    <w:rsid w:val="6D71AB1D"/>
    <w:rsid w:val="6D7E706D"/>
    <w:rsid w:val="6DAC08CE"/>
    <w:rsid w:val="6DBFCAC5"/>
    <w:rsid w:val="6DC2CD79"/>
    <w:rsid w:val="6DC3B596"/>
    <w:rsid w:val="6DC4F632"/>
    <w:rsid w:val="6DF6E651"/>
    <w:rsid w:val="6E0A2644"/>
    <w:rsid w:val="6E47273D"/>
    <w:rsid w:val="6E4B0BB2"/>
    <w:rsid w:val="6E7B4443"/>
    <w:rsid w:val="6E801F4C"/>
    <w:rsid w:val="6E81C475"/>
    <w:rsid w:val="6EA64166"/>
    <w:rsid w:val="6EE97DB9"/>
    <w:rsid w:val="6EF428FF"/>
    <w:rsid w:val="6F08DEE4"/>
    <w:rsid w:val="6F72E4D0"/>
    <w:rsid w:val="6FBB12AF"/>
    <w:rsid w:val="6FD85DA6"/>
    <w:rsid w:val="701C7179"/>
    <w:rsid w:val="70253BE0"/>
    <w:rsid w:val="702868B8"/>
    <w:rsid w:val="704DDF82"/>
    <w:rsid w:val="7064659F"/>
    <w:rsid w:val="70726126"/>
    <w:rsid w:val="707F5A16"/>
    <w:rsid w:val="709E694E"/>
    <w:rsid w:val="70A5921E"/>
    <w:rsid w:val="70B97559"/>
    <w:rsid w:val="710F591A"/>
    <w:rsid w:val="712D441B"/>
    <w:rsid w:val="7141062E"/>
    <w:rsid w:val="717A0905"/>
    <w:rsid w:val="718161F8"/>
    <w:rsid w:val="718248CF"/>
    <w:rsid w:val="71919D94"/>
    <w:rsid w:val="71E53EAC"/>
    <w:rsid w:val="720F6F94"/>
    <w:rsid w:val="72390E9C"/>
    <w:rsid w:val="72447237"/>
    <w:rsid w:val="7274342F"/>
    <w:rsid w:val="72820D40"/>
    <w:rsid w:val="728D7F9B"/>
    <w:rsid w:val="728FDDDC"/>
    <w:rsid w:val="729B6144"/>
    <w:rsid w:val="72A60251"/>
    <w:rsid w:val="72AC1F0B"/>
    <w:rsid w:val="72DC2214"/>
    <w:rsid w:val="7301D0F1"/>
    <w:rsid w:val="730B29D5"/>
    <w:rsid w:val="731B27C6"/>
    <w:rsid w:val="73347B46"/>
    <w:rsid w:val="73358D09"/>
    <w:rsid w:val="733CD4E8"/>
    <w:rsid w:val="7366706F"/>
    <w:rsid w:val="7371F291"/>
    <w:rsid w:val="738742E3"/>
    <w:rsid w:val="73A0327E"/>
    <w:rsid w:val="73D44D26"/>
    <w:rsid w:val="73E524E0"/>
    <w:rsid w:val="73EC2D9C"/>
    <w:rsid w:val="74010C33"/>
    <w:rsid w:val="7417A351"/>
    <w:rsid w:val="7428AA55"/>
    <w:rsid w:val="742FD994"/>
    <w:rsid w:val="74430EC9"/>
    <w:rsid w:val="744E015D"/>
    <w:rsid w:val="7469B3EC"/>
    <w:rsid w:val="747DDD05"/>
    <w:rsid w:val="747E041D"/>
    <w:rsid w:val="74B8C1ED"/>
    <w:rsid w:val="74CBEBED"/>
    <w:rsid w:val="74F105F9"/>
    <w:rsid w:val="74FD1664"/>
    <w:rsid w:val="750DDB5B"/>
    <w:rsid w:val="750F1476"/>
    <w:rsid w:val="7579F7B8"/>
    <w:rsid w:val="75825674"/>
    <w:rsid w:val="758337D5"/>
    <w:rsid w:val="7593C3AD"/>
    <w:rsid w:val="759F7DDE"/>
    <w:rsid w:val="75AE3457"/>
    <w:rsid w:val="75C26445"/>
    <w:rsid w:val="75C5205D"/>
    <w:rsid w:val="7610FF24"/>
    <w:rsid w:val="763379EF"/>
    <w:rsid w:val="764AB81D"/>
    <w:rsid w:val="764DC6C5"/>
    <w:rsid w:val="76558620"/>
    <w:rsid w:val="769BB767"/>
    <w:rsid w:val="76B586B3"/>
    <w:rsid w:val="76D0A484"/>
    <w:rsid w:val="76E6743F"/>
    <w:rsid w:val="77048D42"/>
    <w:rsid w:val="772B7FBB"/>
    <w:rsid w:val="7736FBBF"/>
    <w:rsid w:val="7740939A"/>
    <w:rsid w:val="77613CAC"/>
    <w:rsid w:val="7764AD11"/>
    <w:rsid w:val="7768980E"/>
    <w:rsid w:val="776B81C3"/>
    <w:rsid w:val="777A88D1"/>
    <w:rsid w:val="777E930E"/>
    <w:rsid w:val="7788C0A5"/>
    <w:rsid w:val="779585A7"/>
    <w:rsid w:val="77A936AB"/>
    <w:rsid w:val="77CAD28E"/>
    <w:rsid w:val="77F062AF"/>
    <w:rsid w:val="77F0DE40"/>
    <w:rsid w:val="780AF4C3"/>
    <w:rsid w:val="78433771"/>
    <w:rsid w:val="786432B8"/>
    <w:rsid w:val="786E139A"/>
    <w:rsid w:val="7877B486"/>
    <w:rsid w:val="787CB9A7"/>
    <w:rsid w:val="78ACDCA2"/>
    <w:rsid w:val="78ADCEE5"/>
    <w:rsid w:val="78EB155E"/>
    <w:rsid w:val="78F88650"/>
    <w:rsid w:val="78FDBAB1"/>
    <w:rsid w:val="7921F121"/>
    <w:rsid w:val="79272B54"/>
    <w:rsid w:val="7942C75D"/>
    <w:rsid w:val="79666EB1"/>
    <w:rsid w:val="7984AC34"/>
    <w:rsid w:val="798795FD"/>
    <w:rsid w:val="799CA9DC"/>
    <w:rsid w:val="79AB57F4"/>
    <w:rsid w:val="79DAAA65"/>
    <w:rsid w:val="7A020BAE"/>
    <w:rsid w:val="7A0497C1"/>
    <w:rsid w:val="7A324840"/>
    <w:rsid w:val="7A4C182E"/>
    <w:rsid w:val="7A4E9F93"/>
    <w:rsid w:val="7A8ADDF4"/>
    <w:rsid w:val="7A9DDDC2"/>
    <w:rsid w:val="7A9E9028"/>
    <w:rsid w:val="7AA7FB59"/>
    <w:rsid w:val="7AB8BAB0"/>
    <w:rsid w:val="7AEB9C18"/>
    <w:rsid w:val="7B51AAD4"/>
    <w:rsid w:val="7B8A8C52"/>
    <w:rsid w:val="7B8B06E0"/>
    <w:rsid w:val="7B945D7E"/>
    <w:rsid w:val="7BA556EB"/>
    <w:rsid w:val="7BCE18A1"/>
    <w:rsid w:val="7BCF02F0"/>
    <w:rsid w:val="7BD119C5"/>
    <w:rsid w:val="7BE75D34"/>
    <w:rsid w:val="7C09C1EE"/>
    <w:rsid w:val="7C28FAA9"/>
    <w:rsid w:val="7C3BA9C0"/>
    <w:rsid w:val="7C3F8BC5"/>
    <w:rsid w:val="7C645EF1"/>
    <w:rsid w:val="7C7893BC"/>
    <w:rsid w:val="7CDC6F4F"/>
    <w:rsid w:val="7CF597AC"/>
    <w:rsid w:val="7CFD950F"/>
    <w:rsid w:val="7D30C666"/>
    <w:rsid w:val="7D471153"/>
    <w:rsid w:val="7D544712"/>
    <w:rsid w:val="7D9AA482"/>
    <w:rsid w:val="7DA5CF0E"/>
    <w:rsid w:val="7DA729FE"/>
    <w:rsid w:val="7DA751A0"/>
    <w:rsid w:val="7DD77A21"/>
    <w:rsid w:val="7DDEEAAD"/>
    <w:rsid w:val="7DEE489B"/>
    <w:rsid w:val="7E02C188"/>
    <w:rsid w:val="7E5FA433"/>
    <w:rsid w:val="7E828FC0"/>
    <w:rsid w:val="7E9A24CA"/>
    <w:rsid w:val="7EA54F7B"/>
    <w:rsid w:val="7EBEEA90"/>
    <w:rsid w:val="7EE06C54"/>
    <w:rsid w:val="7F016C0D"/>
    <w:rsid w:val="7F13D40E"/>
    <w:rsid w:val="7F2C4B94"/>
    <w:rsid w:val="7F46F2FC"/>
    <w:rsid w:val="7F4B4807"/>
    <w:rsid w:val="7F4EE47B"/>
    <w:rsid w:val="7F55294E"/>
    <w:rsid w:val="7F763DBE"/>
    <w:rsid w:val="7F9FC5BE"/>
    <w:rsid w:val="7FB2FB7B"/>
    <w:rsid w:val="7FB62E7B"/>
    <w:rsid w:val="7FE05F8C"/>
    <w:rsid w:val="7FE60E90"/>
    <w:rsid w:val="7FE9A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4BF8CB1F-A5D3-4B82-AB7E-18378EF4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eader" Target="header2.xm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8/08/relationships/commentsExtensible" Target="commentsExtensible.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glossary/document.xml" Id="R121e221f40a54fd1"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documenttasks/documenttasks1.xml><?xml version="1.0" encoding="utf-8"?>
<t:Tasks xmlns:t="http://schemas.microsoft.com/office/tasks/2019/documenttasks" xmlns:oel="http://schemas.microsoft.com/office/2019/extlst">
  <t:Task id="{D537E7D4-83A5-44D2-A75D-63225FF32961}">
    <t:Anchor>
      <t:Comment id="447308173"/>
    </t:Anchor>
    <t:History>
      <t:Event id="{F458D7C0-D28F-4144-B4B7-E2979ABC5EDE}" time="2024-02-02T21:50:17.177Z">
        <t:Attribution userId="S::rea5259@psu.edu::2642a86c-972d-43e0-a10c-495bcaddcd2d" userProvider="AD" userName="Alexander, Rayna E"/>
        <t:Anchor>
          <t:Comment id="447308173"/>
        </t:Anchor>
        <t:Create/>
      </t:Event>
      <t:Event id="{E356C16E-6E62-4F62-90AA-120591012532}" time="2024-02-02T21:50:17.177Z">
        <t:Attribution userId="S::rea5259@psu.edu::2642a86c-972d-43e0-a10c-495bcaddcd2d" userProvider="AD" userName="Alexander, Rayna E"/>
        <t:Anchor>
          <t:Comment id="447308173"/>
        </t:Anchor>
        <t:Assign userId="S::cbc5718@psu.edu::e267ddd4-dba1-42d7-8fd6-715e12912601" userProvider="AD" userName="Chandler, Cierra"/>
      </t:Event>
      <t:Event id="{8A079B16-75F6-4E97-A367-CB37CE2EF7AC}" time="2024-02-02T21:50:17.177Z">
        <t:Attribution userId="S::rea5259@psu.edu::2642a86c-972d-43e0-a10c-495bcaddcd2d" userProvider="AD" userName="Alexander, Rayna E"/>
        <t:Anchor>
          <t:Comment id="447308173"/>
        </t:Anchor>
        <t:SetTitle title="@Chandler, Cierra I could not hear you at all last night – can you please add the vote for amendment 13 here"/>
      </t:Event>
      <t:Event id="{3BFB8BE1-5F03-4917-BD3D-CD4FB926A58C}" time="2024-02-03T13:46:37.279Z">
        <t:Attribution userId="S::cbc5718@psu.edu::e267ddd4-dba1-42d7-8fd6-715e12912601" userProvider="AD" userName="Chandler, Cierra"/>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86810f-4a5a-4adb-8991-163aa05b17f6}"/>
      </w:docPartPr>
      <w:docPartBody>
        <w:p w14:paraId="5ED1A8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4B18-EEF6-4D55-B7DF-027EB0661442}">
  <ds:schemaRefs>
    <ds:schemaRef ds:uri="http://schemas.microsoft.com/office/2006/metadata/contentType"/>
    <ds:schemaRef ds:uri="http://schemas.microsoft.com/office/2006/metadata/properties/metaAttributes"/>
    <ds:schemaRef ds:uri="http://www.w3.org/2000/xmlns/"/>
    <ds:schemaRef ds:uri="http://www.w3.org/2001/XMLSchema"/>
    <ds:schemaRef ds:uri="8a186d72-fd8b-42c9-b5f2-69ddbb7fc92d"/>
    <ds:schemaRef ds:uri="875afa69-d20f-4468-9b54-4ff7f2bbb0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2F795-ECBC-462E-BA2B-E78D89580656}">
  <ds:schemaRefs>
    <ds:schemaRef ds:uri="http://schemas.microsoft.com/office/2006/metadata/properties"/>
    <ds:schemaRef ds:uri="http://www.w3.org/2000/xmlns/"/>
    <ds:schemaRef ds:uri="875afa69-d20f-4468-9b54-4ff7f2bbb05d"/>
    <ds:schemaRef ds:uri="http://www.w3.org/2001/XMLSchema-instance"/>
    <ds:schemaRef ds:uri="8a186d72-fd8b-42c9-b5f2-69ddbb7fc92d"/>
    <ds:schemaRef ds:uri="http://schemas.microsoft.com/office/infopath/2007/PartnerControls"/>
  </ds:schemaRefs>
</ds:datastoreItem>
</file>

<file path=customXml/itemProps3.xml><?xml version="1.0" encoding="utf-8"?>
<ds:datastoreItem xmlns:ds="http://schemas.openxmlformats.org/officeDocument/2006/customXml" ds:itemID="{45092EB1-62DF-4C47-9DFB-2190162F85C5}">
  <ds:schemaRefs>
    <ds:schemaRef ds:uri="http://schemas.microsoft.com/sharepoint/v3/contenttype/forms"/>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Chandler, Cierra</lastModifiedBy>
  <revision>11</revision>
  <dcterms:created xsi:type="dcterms:W3CDTF">2019-09-11T02:59:00.0000000Z</dcterms:created>
  <dcterms:modified xsi:type="dcterms:W3CDTF">2024-02-03T13:47:00.9509422Z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