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customXml/itemProps1.xml" ContentType="application/vnd.openxmlformats-officedocument.customXmlProperties+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930F33" w:rsidP="7D943386" w:rsidRDefault="00930F33" w14:paraId="5E46D61C" w14:textId="06B54CBF">
      <w:pPr>
        <w:spacing w:after="0"/>
        <w:jc w:val="right"/>
        <w:rPr>
          <w:lang w:eastAsia="zh-CN"/>
        </w:rPr>
      </w:pPr>
      <w:r w:rsidR="43DC3BB8">
        <w:drawing>
          <wp:inline wp14:editId="2B81863F" wp14:anchorId="1DDC0B22">
            <wp:extent cx="1480915" cy="1423421"/>
            <wp:effectExtent l="0" t="0" r="0" b="0"/>
            <wp:docPr id="649999518" name="" title=""/>
            <wp:cNvGraphicFramePr>
              <a:graphicFrameLocks noChangeAspect="1"/>
            </wp:cNvGraphicFramePr>
            <a:graphic>
              <a:graphicData uri="http://schemas.openxmlformats.org/drawingml/2006/picture">
                <pic:pic>
                  <pic:nvPicPr>
                    <pic:cNvPr id="0" name=""/>
                    <pic:cNvPicPr/>
                  </pic:nvPicPr>
                  <pic:blipFill>
                    <a:blip r:embed="R089629c09b814830">
                      <a:extLst>
                        <a:ext xmlns:a="http://schemas.openxmlformats.org/drawingml/2006/main" uri="{28A0092B-C50C-407E-A947-70E740481C1C}">
                          <a14:useLocalDpi val="0"/>
                        </a:ext>
                      </a:extLst>
                    </a:blip>
                    <a:stretch>
                      <a:fillRect/>
                    </a:stretch>
                  </pic:blipFill>
                  <pic:spPr>
                    <a:xfrm>
                      <a:off x="0" y="0"/>
                      <a:ext cx="1480915" cy="1423421"/>
                    </a:xfrm>
                    <a:prstGeom prst="rect">
                      <a:avLst/>
                    </a:prstGeom>
                  </pic:spPr>
                </pic:pic>
              </a:graphicData>
            </a:graphic>
          </wp:inline>
        </w:drawing>
      </w:r>
    </w:p>
    <w:p xmlns:wp14="http://schemas.microsoft.com/office/word/2010/wordml" w:rsidP="7D943386" w14:paraId="5A5BF8DE" wp14:textId="0038BCB2">
      <w:pPr>
        <w:rPr>
          <w:rFonts w:ascii="Arial" w:hAnsi="Arial"/>
          <w:sz w:val="48"/>
          <w:szCs w:val="48"/>
        </w:rPr>
      </w:pPr>
      <w:r w:rsidRPr="7D943386" w:rsidR="7D943386">
        <w:rPr>
          <w:rFonts w:ascii="Arial" w:hAnsi="Arial"/>
          <w:sz w:val="48"/>
          <w:szCs w:val="48"/>
        </w:rPr>
        <w:t>UPFB Weekly</w:t>
      </w:r>
      <w:r w:rsidRPr="7D943386" w:rsidR="7D943386">
        <w:rPr>
          <w:rFonts w:ascii="Arial" w:hAnsi="Arial"/>
          <w:sz w:val="48"/>
          <w:szCs w:val="48"/>
        </w:rPr>
        <w:t xml:space="preserve"> Meeting</w:t>
      </w:r>
    </w:p>
    <w:p xmlns:wp14="http://schemas.microsoft.com/office/word/2010/wordml" w14:paraId="5C59F85C" wp14:textId="2AC9CABC">
      <w:r w:rsidRPr="7D943386" w:rsidR="7D943386">
        <w:rPr>
          <w:rFonts w:ascii="Arial" w:hAnsi="Arial"/>
          <w:color w:val="4F6880"/>
          <w:sz w:val="22"/>
          <w:szCs w:val="22"/>
        </w:rPr>
        <w:t xml:space="preserve">Fri, Feb 02, </w:t>
      </w:r>
      <w:r w:rsidRPr="7D943386" w:rsidR="7D943386">
        <w:rPr>
          <w:rFonts w:ascii="Arial" w:hAnsi="Arial"/>
          <w:color w:val="4F6880"/>
          <w:sz w:val="22"/>
          <w:szCs w:val="22"/>
        </w:rPr>
        <w:t>2024</w:t>
      </w:r>
      <w:r w:rsidRPr="7D943386" w:rsidR="7D943386">
        <w:rPr>
          <w:rFonts w:ascii="Arial" w:hAnsi="Arial"/>
          <w:color w:val="4F6880"/>
          <w:sz w:val="22"/>
          <w:szCs w:val="22"/>
        </w:rPr>
        <w:t xml:space="preserve"> 9:00 AM • 1:30:00</w:t>
      </w:r>
    </w:p>
    <w:p xmlns:wp14="http://schemas.microsoft.com/office/word/2010/wordml" w14:paraId="7790211C" wp14:textId="77777777">
      <w:pPr>
        <w:spacing w:before="440" w:after="0"/>
      </w:pPr>
      <w:r>
        <w:rPr>
          <w:rFonts w:ascii="Arial" w:hAnsi="Arial"/>
          <w:b/>
          <w:color w:val="4F6880"/>
          <w:sz w:val="22"/>
        </w:rPr>
        <w:t>SUMMARY KEYWORDS</w:t>
      </w:r>
    </w:p>
    <w:p xmlns:wp14="http://schemas.microsoft.com/office/word/2010/wordml" w14:paraId="49EEC7C9" wp14:textId="77777777">
      <w:r>
        <w:rPr>
          <w:rFonts w:ascii="Arial" w:hAnsi="Arial"/>
          <w:color w:val="4F6880"/>
          <w:sz w:val="22"/>
        </w:rPr>
        <w:t>student, representative, request, year, recommends, executive, questions, unit, miller, funding, recommendation, budget, athletic trainer, discussion, approve, programming, funds, salary, current, board</w:t>
      </w:r>
    </w:p>
    <w:p xmlns:wp14="http://schemas.microsoft.com/office/word/2010/wordml" w14:paraId="672A6659" wp14:textId="77777777">
      <w:pPr>
        <w:spacing w:after="0"/>
      </w:pPr>
    </w:p>
    <w:p xmlns:wp14="http://schemas.microsoft.com/office/word/2010/wordml" w14:paraId="36C6358D" wp14:textId="77777777">
      <w:pPr>
        <w:spacing w:after="0"/>
      </w:pPr>
      <w:r w:rsidRPr="7D943386" w:rsidR="7D943386">
        <w:rPr>
          <w:rFonts w:ascii="Arial" w:hAnsi="Arial"/>
          <w:color w:val="5D7284"/>
          <w:sz w:val="22"/>
          <w:szCs w:val="22"/>
        </w:rPr>
        <w:t>05:55</w:t>
      </w:r>
    </w:p>
    <w:p w:rsidR="371713FE" w:rsidP="7D943386" w:rsidRDefault="371713FE" w14:paraId="5C09AA18" w14:textId="1D2307C7">
      <w:pPr>
        <w:spacing w:after="0"/>
        <w:rPr>
          <w:rFonts w:ascii="Arial" w:hAnsi="Arial"/>
          <w:b w:val="1"/>
          <w:bCs w:val="1"/>
          <w:sz w:val="22"/>
          <w:szCs w:val="22"/>
        </w:rPr>
      </w:pPr>
      <w:r w:rsidRPr="7D943386" w:rsidR="371713FE">
        <w:rPr>
          <w:rFonts w:ascii="Arial" w:hAnsi="Arial"/>
          <w:b w:val="1"/>
          <w:bCs w:val="1"/>
          <w:sz w:val="22"/>
          <w:szCs w:val="22"/>
        </w:rPr>
        <w:t>Vice Chair Chandler:</w:t>
      </w:r>
    </w:p>
    <w:p w:rsidR="7D943386" w:rsidP="7D943386" w:rsidRDefault="7D943386" w14:paraId="1F3C161A" w14:textId="5967876A">
      <w:pPr>
        <w:spacing w:after="0"/>
      </w:pPr>
      <w:r w:rsidRPr="7D943386" w:rsidR="7D943386">
        <w:rPr>
          <w:rFonts w:ascii="Arial" w:hAnsi="Arial"/>
          <w:sz w:val="22"/>
          <w:szCs w:val="22"/>
        </w:rPr>
        <w:t xml:space="preserve">Okay, Good morning. </w:t>
      </w:r>
      <w:r w:rsidRPr="7D943386" w:rsidR="7D943386">
        <w:rPr>
          <w:rFonts w:ascii="Arial" w:hAnsi="Arial"/>
          <w:sz w:val="22"/>
          <w:szCs w:val="22"/>
        </w:rPr>
        <w:t>I have to use my bigger voice today.</w:t>
      </w:r>
      <w:r w:rsidRPr="7D943386" w:rsidR="7D943386">
        <w:rPr>
          <w:rFonts w:ascii="Arial" w:hAnsi="Arial"/>
          <w:sz w:val="22"/>
          <w:szCs w:val="22"/>
        </w:rPr>
        <w:t xml:space="preserve"> I call this meeting to order at 9:06 am.</w:t>
      </w:r>
      <w:r w:rsidRPr="7D943386" w:rsidR="3D7DAA62">
        <w:rPr>
          <w:rFonts w:ascii="Arial" w:hAnsi="Arial"/>
          <w:sz w:val="22"/>
          <w:szCs w:val="22"/>
        </w:rPr>
        <w:t>..</w:t>
      </w:r>
      <w:r w:rsidRPr="7D943386" w:rsidR="7D943386">
        <w:rPr>
          <w:rFonts w:ascii="Arial" w:hAnsi="Arial"/>
          <w:sz w:val="22"/>
          <w:szCs w:val="22"/>
        </w:rPr>
        <w:t xml:space="preserve"> </w:t>
      </w:r>
    </w:p>
    <w:p w:rsidR="7D943386" w:rsidP="7D943386" w:rsidRDefault="7D943386" w14:paraId="33FEB7A0" w14:textId="04D220D5">
      <w:pPr>
        <w:spacing w:after="0"/>
        <w:rPr>
          <w:rFonts w:ascii="Arial" w:hAnsi="Arial"/>
          <w:sz w:val="22"/>
          <w:szCs w:val="22"/>
        </w:rPr>
      </w:pPr>
    </w:p>
    <w:p w:rsidR="5D2A03E3" w:rsidP="7D943386" w:rsidRDefault="5D2A03E3" w14:paraId="77771533" w14:textId="6229C2F6">
      <w:pPr>
        <w:pStyle w:val="Normal"/>
        <w:suppressLineNumbers w:val="0"/>
        <w:bidi w:val="0"/>
        <w:spacing w:before="0" w:beforeAutospacing="off" w:after="0" w:afterAutospacing="off" w:line="276" w:lineRule="auto"/>
        <w:ind w:left="0" w:right="0"/>
        <w:jc w:val="left"/>
        <w:rPr>
          <w:rFonts w:ascii="Arial" w:hAnsi="Arial"/>
          <w:b w:val="1"/>
          <w:bCs w:val="1"/>
          <w:sz w:val="22"/>
          <w:szCs w:val="22"/>
        </w:rPr>
      </w:pPr>
      <w:r w:rsidRPr="7D943386" w:rsidR="5D2A03E3">
        <w:rPr>
          <w:rFonts w:ascii="Arial" w:hAnsi="Arial"/>
          <w:b w:val="1"/>
          <w:bCs w:val="1"/>
          <w:sz w:val="22"/>
          <w:szCs w:val="22"/>
        </w:rPr>
        <w:t>Chief Administrative Executive Alexander:</w:t>
      </w:r>
    </w:p>
    <w:p w:rsidR="5D2A03E3" w:rsidP="7D943386" w:rsidRDefault="5D2A03E3" w14:paraId="764A60C7" w14:textId="72C94DCF">
      <w:pPr>
        <w:pStyle w:val="Normal"/>
        <w:suppressLineNumbers w:val="0"/>
        <w:bidi w:val="0"/>
        <w:spacing w:before="0" w:beforeAutospacing="off" w:after="0" w:afterAutospacing="off" w:line="276" w:lineRule="auto"/>
        <w:ind w:left="0" w:right="0"/>
        <w:jc w:val="left"/>
        <w:rPr>
          <w:rFonts w:ascii="Arial" w:hAnsi="Arial"/>
          <w:sz w:val="22"/>
          <w:szCs w:val="22"/>
        </w:rPr>
      </w:pPr>
      <w:r w:rsidRPr="7D943386" w:rsidR="5D2A03E3">
        <w:rPr>
          <w:rFonts w:ascii="Arial" w:hAnsi="Arial"/>
          <w:sz w:val="22"/>
          <w:szCs w:val="22"/>
        </w:rPr>
        <w:t xml:space="preserve">*Conducts opening </w:t>
      </w:r>
      <w:r w:rsidRPr="7D943386" w:rsidR="5D2A03E3">
        <w:rPr>
          <w:rFonts w:ascii="Arial" w:hAnsi="Arial"/>
          <w:sz w:val="22"/>
          <w:szCs w:val="22"/>
        </w:rPr>
        <w:t>roll</w:t>
      </w:r>
      <w:r w:rsidRPr="7D943386" w:rsidR="5D2A03E3">
        <w:rPr>
          <w:rFonts w:ascii="Arial" w:hAnsi="Arial"/>
          <w:sz w:val="22"/>
          <w:szCs w:val="22"/>
        </w:rPr>
        <w:t xml:space="preserve"> call, quorum is met*</w:t>
      </w:r>
    </w:p>
    <w:p xmlns:wp14="http://schemas.microsoft.com/office/word/2010/wordml" w14:paraId="02EB378F" wp14:textId="77777777">
      <w:pPr>
        <w:spacing w:after="0"/>
      </w:pPr>
    </w:p>
    <w:p xmlns:wp14="http://schemas.microsoft.com/office/word/2010/wordml" w14:paraId="33025815" wp14:textId="77777777">
      <w:pPr>
        <w:spacing w:after="0"/>
      </w:pPr>
      <w:r w:rsidRPr="7D943386" w:rsidR="7D943386">
        <w:rPr>
          <w:rFonts w:ascii="Arial" w:hAnsi="Arial"/>
          <w:color w:val="5D7284"/>
          <w:sz w:val="22"/>
          <w:szCs w:val="22"/>
        </w:rPr>
        <w:t>06:52</w:t>
      </w:r>
    </w:p>
    <w:p w:rsidR="550E6BC8" w:rsidP="7D943386" w:rsidRDefault="550E6BC8" w14:paraId="633C9B10" w14:textId="29CC1CFA">
      <w:pPr>
        <w:spacing w:after="0"/>
        <w:rPr>
          <w:rFonts w:ascii="Arial" w:hAnsi="Arial"/>
          <w:b w:val="1"/>
          <w:bCs w:val="1"/>
          <w:sz w:val="22"/>
          <w:szCs w:val="22"/>
        </w:rPr>
      </w:pPr>
      <w:r w:rsidRPr="7D943386" w:rsidR="550E6BC8">
        <w:rPr>
          <w:rFonts w:ascii="Arial" w:hAnsi="Arial"/>
          <w:b w:val="1"/>
          <w:bCs w:val="1"/>
          <w:sz w:val="22"/>
          <w:szCs w:val="22"/>
        </w:rPr>
        <w:t>Vice Chair Chandler:</w:t>
      </w:r>
    </w:p>
    <w:p xmlns:wp14="http://schemas.microsoft.com/office/word/2010/wordml" w14:paraId="1EC70F16" wp14:textId="1DDFB5BD">
      <w:pPr>
        <w:spacing w:after="0"/>
      </w:pPr>
      <w:r w:rsidRPr="7D943386" w:rsidR="7D943386">
        <w:rPr>
          <w:rFonts w:ascii="Arial" w:hAnsi="Arial"/>
          <w:sz w:val="22"/>
          <w:szCs w:val="22"/>
        </w:rPr>
        <w:t xml:space="preserve">Okay, so the next item </w:t>
      </w:r>
      <w:r w:rsidRPr="7D943386" w:rsidR="7D943386">
        <w:rPr>
          <w:rFonts w:ascii="Arial" w:hAnsi="Arial"/>
          <w:sz w:val="22"/>
          <w:szCs w:val="22"/>
        </w:rPr>
        <w:t>in</w:t>
      </w:r>
      <w:r w:rsidRPr="7D943386" w:rsidR="7D943386">
        <w:rPr>
          <w:rFonts w:ascii="Arial" w:hAnsi="Arial"/>
          <w:sz w:val="22"/>
          <w:szCs w:val="22"/>
        </w:rPr>
        <w:t xml:space="preserve"> our agenda is the adoption of the minutes. Yes, Representative Miller</w:t>
      </w:r>
      <w:r w:rsidRPr="7D943386" w:rsidR="1C58F3FA">
        <w:rPr>
          <w:rFonts w:ascii="Arial" w:hAnsi="Arial"/>
          <w:sz w:val="22"/>
          <w:szCs w:val="22"/>
        </w:rPr>
        <w:t>.</w:t>
      </w:r>
    </w:p>
    <w:p xmlns:wp14="http://schemas.microsoft.com/office/word/2010/wordml" w14:paraId="6A05A809" wp14:textId="77777777">
      <w:pPr>
        <w:spacing w:after="0"/>
      </w:pPr>
    </w:p>
    <w:p xmlns:wp14="http://schemas.microsoft.com/office/word/2010/wordml" w14:paraId="17A364D0" wp14:textId="77777777">
      <w:pPr>
        <w:spacing w:after="0"/>
      </w:pPr>
      <w:r w:rsidRPr="7D943386" w:rsidR="7D943386">
        <w:rPr>
          <w:rFonts w:ascii="Arial" w:hAnsi="Arial"/>
          <w:color w:val="5D7284"/>
          <w:sz w:val="22"/>
          <w:szCs w:val="22"/>
        </w:rPr>
        <w:t>07:06</w:t>
      </w:r>
    </w:p>
    <w:p w:rsidR="3009AA3A" w:rsidP="7D943386" w:rsidRDefault="3009AA3A" w14:paraId="43388E45" w14:textId="4F916770">
      <w:pPr>
        <w:spacing w:after="0"/>
        <w:rPr>
          <w:rFonts w:ascii="Arial" w:hAnsi="Arial"/>
          <w:b w:val="1"/>
          <w:bCs w:val="1"/>
          <w:sz w:val="22"/>
          <w:szCs w:val="22"/>
        </w:rPr>
      </w:pPr>
      <w:r w:rsidRPr="7D943386" w:rsidR="3009AA3A">
        <w:rPr>
          <w:rFonts w:ascii="Arial" w:hAnsi="Arial"/>
          <w:b w:val="1"/>
          <w:bCs w:val="1"/>
          <w:sz w:val="22"/>
          <w:szCs w:val="22"/>
        </w:rPr>
        <w:t>Repre</w:t>
      </w:r>
      <w:r w:rsidRPr="7D943386" w:rsidR="3009AA3A">
        <w:rPr>
          <w:rFonts w:ascii="Arial" w:hAnsi="Arial"/>
          <w:b w:val="1"/>
          <w:bCs w:val="1"/>
          <w:sz w:val="22"/>
          <w:szCs w:val="22"/>
        </w:rPr>
        <w:t>sentative Miller:</w:t>
      </w:r>
    </w:p>
    <w:p xmlns:wp14="http://schemas.microsoft.com/office/word/2010/wordml" w14:paraId="7C575B89" wp14:textId="59C1DD0F">
      <w:pPr>
        <w:spacing w:after="0"/>
      </w:pPr>
      <w:r w:rsidRPr="7D943386" w:rsidR="796C59F6">
        <w:rPr>
          <w:rFonts w:ascii="Arial" w:hAnsi="Arial"/>
          <w:sz w:val="22"/>
          <w:szCs w:val="22"/>
        </w:rPr>
        <w:t>Lawerence Miller. I m</w:t>
      </w:r>
      <w:r w:rsidRPr="7D943386" w:rsidR="7D943386">
        <w:rPr>
          <w:rFonts w:ascii="Arial" w:hAnsi="Arial"/>
          <w:sz w:val="22"/>
          <w:szCs w:val="22"/>
        </w:rPr>
        <w:t>ove</w:t>
      </w:r>
      <w:r w:rsidRPr="7D943386" w:rsidR="3460DE61">
        <w:rPr>
          <w:rFonts w:ascii="Arial" w:hAnsi="Arial"/>
          <w:sz w:val="22"/>
          <w:szCs w:val="22"/>
        </w:rPr>
        <w:t xml:space="preserve"> </w:t>
      </w:r>
      <w:r w:rsidRPr="7D943386" w:rsidR="7D943386">
        <w:rPr>
          <w:rFonts w:ascii="Arial" w:hAnsi="Arial"/>
          <w:sz w:val="22"/>
          <w:szCs w:val="22"/>
        </w:rPr>
        <w:t>to strike a line in the minutes from the U</w:t>
      </w:r>
      <w:r w:rsidRPr="7D943386" w:rsidR="5EDBD4F1">
        <w:rPr>
          <w:rFonts w:ascii="Arial" w:hAnsi="Arial"/>
          <w:sz w:val="22"/>
          <w:szCs w:val="22"/>
        </w:rPr>
        <w:t xml:space="preserve">PFB </w:t>
      </w:r>
      <w:r w:rsidRPr="7D943386" w:rsidR="7D943386">
        <w:rPr>
          <w:rFonts w:ascii="Arial" w:hAnsi="Arial"/>
          <w:sz w:val="22"/>
          <w:szCs w:val="22"/>
        </w:rPr>
        <w:t>board meeting on Friday</w:t>
      </w:r>
      <w:r w:rsidRPr="7D943386" w:rsidR="0EDD73E3">
        <w:rPr>
          <w:rFonts w:ascii="Arial" w:hAnsi="Arial"/>
          <w:sz w:val="22"/>
          <w:szCs w:val="22"/>
        </w:rPr>
        <w:t xml:space="preserve">, 1/26 and </w:t>
      </w:r>
      <w:r w:rsidRPr="7D943386" w:rsidR="7D943386">
        <w:rPr>
          <w:rFonts w:ascii="Arial" w:hAnsi="Arial"/>
          <w:sz w:val="22"/>
          <w:szCs w:val="22"/>
        </w:rPr>
        <w:t xml:space="preserve">specifically, the line is on page 21. </w:t>
      </w:r>
      <w:r w:rsidRPr="7D943386" w:rsidR="7D943386">
        <w:rPr>
          <w:rFonts w:ascii="Arial" w:hAnsi="Arial"/>
          <w:sz w:val="22"/>
          <w:szCs w:val="22"/>
        </w:rPr>
        <w:t>It's</w:t>
      </w:r>
      <w:r w:rsidRPr="7D943386" w:rsidR="7D943386">
        <w:rPr>
          <w:rFonts w:ascii="Arial" w:hAnsi="Arial"/>
          <w:sz w:val="22"/>
          <w:szCs w:val="22"/>
        </w:rPr>
        <w:t xml:space="preserve"> highlighted in teal</w:t>
      </w:r>
      <w:r w:rsidRPr="7D943386" w:rsidR="6A20016D">
        <w:rPr>
          <w:rFonts w:ascii="Arial" w:hAnsi="Arial"/>
          <w:sz w:val="22"/>
          <w:szCs w:val="22"/>
        </w:rPr>
        <w:t xml:space="preserve"> </w:t>
      </w:r>
      <w:r w:rsidRPr="7D943386" w:rsidR="7D943386">
        <w:rPr>
          <w:rFonts w:ascii="Arial" w:hAnsi="Arial"/>
          <w:sz w:val="22"/>
          <w:szCs w:val="22"/>
        </w:rPr>
        <w:t>and the line</w:t>
      </w:r>
      <w:r w:rsidRPr="7D943386" w:rsidR="64772EF8">
        <w:rPr>
          <w:rFonts w:ascii="Arial" w:hAnsi="Arial"/>
          <w:sz w:val="22"/>
          <w:szCs w:val="22"/>
        </w:rPr>
        <w:t xml:space="preserve"> is</w:t>
      </w:r>
      <w:r w:rsidRPr="7D943386" w:rsidR="0BD7A454">
        <w:rPr>
          <w:rFonts w:ascii="Arial" w:hAnsi="Arial"/>
          <w:sz w:val="22"/>
          <w:szCs w:val="22"/>
        </w:rPr>
        <w:t xml:space="preserve">, "and </w:t>
      </w:r>
      <w:r w:rsidRPr="7D943386" w:rsidR="7D943386">
        <w:rPr>
          <w:rFonts w:ascii="Arial" w:hAnsi="Arial"/>
          <w:sz w:val="22"/>
          <w:szCs w:val="22"/>
        </w:rPr>
        <w:t xml:space="preserve">quite frankly, I believe that at this point </w:t>
      </w:r>
      <w:r w:rsidRPr="7D943386" w:rsidR="5C25434D">
        <w:rPr>
          <w:rFonts w:ascii="Arial" w:hAnsi="Arial"/>
          <w:sz w:val="22"/>
          <w:szCs w:val="22"/>
        </w:rPr>
        <w:t xml:space="preserve">GPSA </w:t>
      </w:r>
      <w:r w:rsidRPr="7D943386" w:rsidR="2E7E7A1F">
        <w:rPr>
          <w:rFonts w:ascii="Arial" w:hAnsi="Arial"/>
          <w:sz w:val="22"/>
          <w:szCs w:val="22"/>
        </w:rPr>
        <w:t xml:space="preserve">voices </w:t>
      </w:r>
      <w:r w:rsidRPr="7D943386" w:rsidR="7D943386">
        <w:rPr>
          <w:rFonts w:ascii="Arial" w:hAnsi="Arial"/>
          <w:sz w:val="22"/>
          <w:szCs w:val="22"/>
        </w:rPr>
        <w:t xml:space="preserve">are being </w:t>
      </w:r>
      <w:r w:rsidRPr="7D943386" w:rsidR="34421A37">
        <w:rPr>
          <w:rFonts w:ascii="Arial" w:hAnsi="Arial"/>
          <w:sz w:val="22"/>
          <w:szCs w:val="22"/>
        </w:rPr>
        <w:t>over-</w:t>
      </w:r>
      <w:r w:rsidRPr="7D943386" w:rsidR="7D943386">
        <w:rPr>
          <w:rFonts w:ascii="Arial" w:hAnsi="Arial"/>
          <w:sz w:val="22"/>
          <w:szCs w:val="22"/>
        </w:rPr>
        <w:t>represented</w:t>
      </w:r>
      <w:r w:rsidRPr="7D943386" w:rsidR="7D943386">
        <w:rPr>
          <w:rFonts w:ascii="Arial" w:hAnsi="Arial"/>
          <w:sz w:val="22"/>
          <w:szCs w:val="22"/>
        </w:rPr>
        <w:t xml:space="preserve">, given the </w:t>
      </w:r>
      <w:r w:rsidRPr="7D943386" w:rsidR="7D943386">
        <w:rPr>
          <w:rFonts w:ascii="Arial" w:hAnsi="Arial"/>
          <w:sz w:val="22"/>
          <w:szCs w:val="22"/>
        </w:rPr>
        <w:t>amount</w:t>
      </w:r>
      <w:r w:rsidRPr="7D943386" w:rsidR="7D943386">
        <w:rPr>
          <w:rFonts w:ascii="Arial" w:hAnsi="Arial"/>
          <w:sz w:val="22"/>
          <w:szCs w:val="22"/>
        </w:rPr>
        <w:t xml:space="preserve"> of </w:t>
      </w:r>
      <w:r w:rsidRPr="7D943386" w:rsidR="7D943386">
        <w:rPr>
          <w:rFonts w:ascii="Arial" w:hAnsi="Arial"/>
          <w:sz w:val="22"/>
          <w:szCs w:val="22"/>
        </w:rPr>
        <w:t>undergrad</w:t>
      </w:r>
      <w:r w:rsidRPr="7D943386" w:rsidR="7D943386">
        <w:rPr>
          <w:rFonts w:ascii="Arial" w:hAnsi="Arial"/>
          <w:sz w:val="22"/>
          <w:szCs w:val="22"/>
        </w:rPr>
        <w:t xml:space="preserve"> students who use the services we are </w:t>
      </w:r>
      <w:r w:rsidRPr="7D943386" w:rsidR="7D943386">
        <w:rPr>
          <w:rFonts w:ascii="Arial" w:hAnsi="Arial"/>
          <w:sz w:val="22"/>
          <w:szCs w:val="22"/>
        </w:rPr>
        <w:t>actually here</w:t>
      </w:r>
      <w:r w:rsidRPr="7D943386" w:rsidR="7D943386">
        <w:rPr>
          <w:rFonts w:ascii="Arial" w:hAnsi="Arial"/>
          <w:sz w:val="22"/>
          <w:szCs w:val="22"/>
        </w:rPr>
        <w:t xml:space="preserve"> to </w:t>
      </w:r>
      <w:r w:rsidRPr="7D943386" w:rsidR="7D943386">
        <w:rPr>
          <w:rFonts w:ascii="Arial" w:hAnsi="Arial"/>
          <w:sz w:val="22"/>
          <w:szCs w:val="22"/>
        </w:rPr>
        <w:t>represent</w:t>
      </w:r>
      <w:r w:rsidRPr="7D943386" w:rsidR="639303E6">
        <w:rPr>
          <w:rFonts w:ascii="Arial" w:hAnsi="Arial"/>
          <w:sz w:val="22"/>
          <w:szCs w:val="22"/>
        </w:rPr>
        <w:t xml:space="preserve">.” </w:t>
      </w:r>
      <w:r w:rsidRPr="7D943386" w:rsidR="7D943386">
        <w:rPr>
          <w:rFonts w:ascii="Arial" w:hAnsi="Arial"/>
          <w:sz w:val="22"/>
          <w:szCs w:val="22"/>
        </w:rPr>
        <w:t xml:space="preserve">I have moved to strike that line. This </w:t>
      </w:r>
      <w:r w:rsidRPr="7D943386" w:rsidR="7D943386">
        <w:rPr>
          <w:rFonts w:ascii="Arial" w:hAnsi="Arial"/>
          <w:sz w:val="22"/>
          <w:szCs w:val="22"/>
        </w:rPr>
        <w:t>shouldn't</w:t>
      </w:r>
      <w:r w:rsidRPr="7D943386" w:rsidR="7D943386">
        <w:rPr>
          <w:rFonts w:ascii="Arial" w:hAnsi="Arial"/>
          <w:sz w:val="22"/>
          <w:szCs w:val="22"/>
        </w:rPr>
        <w:t xml:space="preserve"> be something </w:t>
      </w:r>
      <w:r w:rsidRPr="7D943386" w:rsidR="7D943386">
        <w:rPr>
          <w:rFonts w:ascii="Arial" w:hAnsi="Arial"/>
          <w:sz w:val="22"/>
          <w:szCs w:val="22"/>
        </w:rPr>
        <w:t>that's</w:t>
      </w:r>
      <w:r w:rsidRPr="7D943386" w:rsidR="7D943386">
        <w:rPr>
          <w:rFonts w:ascii="Arial" w:hAnsi="Arial"/>
          <w:sz w:val="22"/>
          <w:szCs w:val="22"/>
        </w:rPr>
        <w:t xml:space="preserve"> coming out of the </w:t>
      </w:r>
      <w:r w:rsidRPr="7D943386" w:rsidR="76FEB4D6">
        <w:rPr>
          <w:rFonts w:ascii="Arial" w:hAnsi="Arial"/>
          <w:sz w:val="22"/>
          <w:szCs w:val="22"/>
        </w:rPr>
        <w:t>Fee Board</w:t>
      </w:r>
      <w:r w:rsidRPr="7D943386" w:rsidR="7D943386">
        <w:rPr>
          <w:rFonts w:ascii="Arial" w:hAnsi="Arial"/>
          <w:sz w:val="22"/>
          <w:szCs w:val="22"/>
        </w:rPr>
        <w:t xml:space="preserve">. I understand that a lot of opinions, but it </w:t>
      </w:r>
      <w:r w:rsidRPr="7D943386" w:rsidR="7D943386">
        <w:rPr>
          <w:rFonts w:ascii="Arial" w:hAnsi="Arial"/>
          <w:sz w:val="22"/>
          <w:szCs w:val="22"/>
        </w:rPr>
        <w:t>can't</w:t>
      </w:r>
      <w:r w:rsidRPr="7D943386" w:rsidR="7D943386">
        <w:rPr>
          <w:rFonts w:ascii="Arial" w:hAnsi="Arial"/>
          <w:sz w:val="22"/>
          <w:szCs w:val="22"/>
        </w:rPr>
        <w:t xml:space="preserve"> be something. </w:t>
      </w:r>
      <w:r w:rsidRPr="7D943386" w:rsidR="7D943386">
        <w:rPr>
          <w:rFonts w:ascii="Arial" w:hAnsi="Arial"/>
          <w:sz w:val="22"/>
          <w:szCs w:val="22"/>
        </w:rPr>
        <w:t>So</w:t>
      </w:r>
      <w:r w:rsidRPr="7D943386" w:rsidR="7D943386">
        <w:rPr>
          <w:rFonts w:ascii="Arial" w:hAnsi="Arial"/>
          <w:sz w:val="22"/>
          <w:szCs w:val="22"/>
        </w:rPr>
        <w:t xml:space="preserve"> I just wanted to strike that.</w:t>
      </w:r>
    </w:p>
    <w:p xmlns:wp14="http://schemas.microsoft.com/office/word/2010/wordml" w14:paraId="41C8F396" wp14:textId="77777777">
      <w:pPr>
        <w:spacing w:after="0"/>
      </w:pPr>
    </w:p>
    <w:p xmlns:wp14="http://schemas.microsoft.com/office/word/2010/wordml" w14:paraId="1DDC68CC" wp14:textId="77777777">
      <w:pPr>
        <w:spacing w:after="0"/>
      </w:pPr>
      <w:r w:rsidRPr="7D943386" w:rsidR="7D943386">
        <w:rPr>
          <w:rFonts w:ascii="Arial" w:hAnsi="Arial"/>
          <w:color w:val="5D7284"/>
          <w:sz w:val="22"/>
          <w:szCs w:val="22"/>
        </w:rPr>
        <w:t>07:41</w:t>
      </w:r>
    </w:p>
    <w:p w:rsidR="0B1AB71B" w:rsidP="7D943386" w:rsidRDefault="0B1AB71B" w14:paraId="3FB8D0DB" w14:textId="55A3AA57">
      <w:pPr>
        <w:spacing w:after="0"/>
        <w:rPr>
          <w:rFonts w:ascii="Arial" w:hAnsi="Arial"/>
          <w:b w:val="1"/>
          <w:bCs w:val="1"/>
          <w:sz w:val="22"/>
          <w:szCs w:val="22"/>
        </w:rPr>
      </w:pPr>
      <w:r w:rsidRPr="7D943386" w:rsidR="0B1AB71B">
        <w:rPr>
          <w:rFonts w:ascii="Arial" w:hAnsi="Arial"/>
          <w:b w:val="1"/>
          <w:bCs w:val="1"/>
          <w:sz w:val="22"/>
          <w:szCs w:val="22"/>
        </w:rPr>
        <w:t>Vice Chair Chandler:</w:t>
      </w:r>
    </w:p>
    <w:p xmlns:wp14="http://schemas.microsoft.com/office/word/2010/wordml" w14:paraId="504E26DF" wp14:textId="4F358A9B">
      <w:pPr>
        <w:spacing w:after="0"/>
      </w:pPr>
      <w:r w:rsidRPr="7D943386" w:rsidR="7D943386">
        <w:rPr>
          <w:rFonts w:ascii="Arial" w:hAnsi="Arial"/>
          <w:sz w:val="22"/>
          <w:szCs w:val="22"/>
        </w:rPr>
        <w:t>Is there a second?</w:t>
      </w:r>
    </w:p>
    <w:p xmlns:wp14="http://schemas.microsoft.com/office/word/2010/wordml" w:rsidP="7D943386" w14:paraId="7B81A4AB" wp14:textId="4294BF01">
      <w:pPr>
        <w:spacing w:after="0"/>
        <w:rPr>
          <w:rFonts w:ascii="Arial" w:hAnsi="Arial"/>
          <w:sz w:val="22"/>
          <w:szCs w:val="22"/>
        </w:rPr>
      </w:pPr>
    </w:p>
    <w:p xmlns:wp14="http://schemas.microsoft.com/office/word/2010/wordml" w:rsidP="7D943386" w14:paraId="2E2EFB46" wp14:textId="18E3500B">
      <w:pPr>
        <w:pStyle w:val="Normal"/>
        <w:spacing w:after="0"/>
        <w:rPr>
          <w:rFonts w:ascii="Arial" w:hAnsi="Arial"/>
          <w:b w:val="1"/>
          <w:bCs w:val="1"/>
          <w:sz w:val="22"/>
          <w:szCs w:val="22"/>
        </w:rPr>
      </w:pPr>
      <w:r w:rsidRPr="7D943386" w:rsidR="10FD1B5D">
        <w:rPr>
          <w:rFonts w:ascii="Arial" w:hAnsi="Arial"/>
          <w:b w:val="1"/>
          <w:bCs w:val="1"/>
          <w:sz w:val="22"/>
          <w:szCs w:val="22"/>
        </w:rPr>
        <w:t>Representative Concepcion:</w:t>
      </w:r>
    </w:p>
    <w:p xmlns:wp14="http://schemas.microsoft.com/office/word/2010/wordml" w:rsidP="7D943386" w14:paraId="63E57354" wp14:textId="330384C7">
      <w:pPr>
        <w:pStyle w:val="Normal"/>
        <w:spacing w:after="0"/>
        <w:rPr>
          <w:rFonts w:ascii="Arial" w:hAnsi="Arial"/>
          <w:sz w:val="22"/>
          <w:szCs w:val="22"/>
        </w:rPr>
      </w:pPr>
      <w:r w:rsidRPr="7D943386" w:rsidR="10FD1B5D">
        <w:rPr>
          <w:rFonts w:ascii="Arial" w:hAnsi="Arial"/>
          <w:sz w:val="22"/>
          <w:szCs w:val="22"/>
        </w:rPr>
        <w:t>Can I object that?</w:t>
      </w:r>
    </w:p>
    <w:p xmlns:wp14="http://schemas.microsoft.com/office/word/2010/wordml" w:rsidP="7D943386" w14:paraId="3D1E5827" wp14:textId="59DE2173">
      <w:pPr>
        <w:pStyle w:val="Normal"/>
        <w:spacing w:after="0"/>
        <w:rPr>
          <w:rFonts w:ascii="Arial" w:hAnsi="Arial"/>
          <w:sz w:val="22"/>
          <w:szCs w:val="22"/>
        </w:rPr>
      </w:pPr>
    </w:p>
    <w:p xmlns:wp14="http://schemas.microsoft.com/office/word/2010/wordml" w:rsidP="7D943386" w14:paraId="4BE4C46B" wp14:textId="14E5B77F">
      <w:pPr>
        <w:pStyle w:val="Normal"/>
        <w:spacing w:after="0"/>
        <w:rPr>
          <w:rFonts w:ascii="Arial" w:hAnsi="Arial"/>
          <w:b w:val="1"/>
          <w:bCs w:val="1"/>
          <w:sz w:val="22"/>
          <w:szCs w:val="22"/>
        </w:rPr>
      </w:pPr>
      <w:r w:rsidRPr="7D943386" w:rsidR="10FD1B5D">
        <w:rPr>
          <w:rFonts w:ascii="Arial" w:hAnsi="Arial"/>
          <w:b w:val="1"/>
          <w:bCs w:val="1"/>
          <w:sz w:val="22"/>
          <w:szCs w:val="22"/>
        </w:rPr>
        <w:t>Vice Chair Chandler</w:t>
      </w:r>
      <w:r w:rsidRPr="7D943386" w:rsidR="00D07F13">
        <w:rPr>
          <w:rFonts w:ascii="Arial" w:hAnsi="Arial"/>
          <w:b w:val="1"/>
          <w:bCs w:val="1"/>
          <w:sz w:val="22"/>
          <w:szCs w:val="22"/>
        </w:rPr>
        <w:t>:</w:t>
      </w:r>
    </w:p>
    <w:p xmlns:wp14="http://schemas.microsoft.com/office/word/2010/wordml" w:rsidP="7D943386" w14:paraId="0E27B00A" wp14:textId="7ECB2D82">
      <w:pPr>
        <w:spacing w:after="0"/>
        <w:rPr>
          <w:rFonts w:ascii="Arial" w:hAnsi="Arial"/>
          <w:sz w:val="22"/>
          <w:szCs w:val="22"/>
        </w:rPr>
      </w:pPr>
      <w:r w:rsidRPr="7D943386" w:rsidR="00D07F13">
        <w:rPr>
          <w:rFonts w:ascii="Arial" w:hAnsi="Arial"/>
          <w:sz w:val="22"/>
          <w:szCs w:val="22"/>
        </w:rPr>
        <w:t xml:space="preserve">Yes. </w:t>
      </w:r>
      <w:r w:rsidRPr="7D943386" w:rsidR="7D943386">
        <w:rPr>
          <w:rFonts w:ascii="Arial" w:hAnsi="Arial"/>
          <w:sz w:val="22"/>
          <w:szCs w:val="22"/>
        </w:rPr>
        <w:t xml:space="preserve">Okay, thank you. I believe we can move into questions now. </w:t>
      </w:r>
      <w:r w:rsidRPr="7D943386" w:rsidR="22AB7881">
        <w:rPr>
          <w:rFonts w:ascii="Arial" w:hAnsi="Arial"/>
          <w:sz w:val="22"/>
          <w:szCs w:val="22"/>
        </w:rPr>
        <w:t>*Pulled up the meeting minutes*</w:t>
      </w:r>
    </w:p>
    <w:p w:rsidR="7D943386" w:rsidP="7D943386" w:rsidRDefault="7D943386" w14:paraId="621418AC" w14:textId="019407A0">
      <w:pPr>
        <w:pStyle w:val="Normal"/>
        <w:spacing w:after="0"/>
      </w:pPr>
    </w:p>
    <w:p xmlns:wp14="http://schemas.microsoft.com/office/word/2010/wordml" w14:paraId="1635E98D" wp14:textId="77777777">
      <w:pPr>
        <w:spacing w:after="0"/>
      </w:pPr>
      <w:r w:rsidRPr="7D943386" w:rsidR="7D943386">
        <w:rPr>
          <w:rFonts w:ascii="Arial" w:hAnsi="Arial"/>
          <w:color w:val="5D7284"/>
          <w:sz w:val="22"/>
          <w:szCs w:val="22"/>
        </w:rPr>
        <w:t>08:24</w:t>
      </w:r>
    </w:p>
    <w:p w:rsidR="1D5D44FD" w:rsidP="7D943386" w:rsidRDefault="1D5D44FD" w14:paraId="242654E2" w14:textId="1654E7BC">
      <w:pPr>
        <w:spacing w:after="0"/>
        <w:rPr>
          <w:rFonts w:ascii="Arial" w:hAnsi="Arial"/>
          <w:b w:val="1"/>
          <w:bCs w:val="1"/>
          <w:sz w:val="22"/>
          <w:szCs w:val="22"/>
        </w:rPr>
      </w:pPr>
      <w:r w:rsidRPr="7D943386" w:rsidR="1D5D44FD">
        <w:rPr>
          <w:rFonts w:ascii="Arial" w:hAnsi="Arial"/>
          <w:b w:val="1"/>
          <w:bCs w:val="1"/>
          <w:sz w:val="22"/>
          <w:szCs w:val="22"/>
        </w:rPr>
        <w:t>Chief Administrative Executive Alexander:</w:t>
      </w:r>
    </w:p>
    <w:p xmlns:wp14="http://schemas.microsoft.com/office/word/2010/wordml" w14:paraId="58543240" wp14:textId="27A79881">
      <w:pPr>
        <w:spacing w:after="0"/>
      </w:pPr>
      <w:r w:rsidRPr="7D943386" w:rsidR="7D943386">
        <w:rPr>
          <w:rFonts w:ascii="Arial" w:hAnsi="Arial"/>
          <w:sz w:val="22"/>
          <w:szCs w:val="22"/>
        </w:rPr>
        <w:t>It's</w:t>
      </w:r>
      <w:r w:rsidRPr="7D943386" w:rsidR="7D943386">
        <w:rPr>
          <w:rFonts w:ascii="Arial" w:hAnsi="Arial"/>
          <w:sz w:val="22"/>
          <w:szCs w:val="22"/>
        </w:rPr>
        <w:t xml:space="preserve"> different on each computer</w:t>
      </w:r>
      <w:r w:rsidRPr="7D943386" w:rsidR="1B566BCE">
        <w:rPr>
          <w:rFonts w:ascii="Arial" w:hAnsi="Arial"/>
          <w:sz w:val="22"/>
          <w:szCs w:val="22"/>
        </w:rPr>
        <w:t>.</w:t>
      </w:r>
    </w:p>
    <w:p xmlns:wp14="http://schemas.microsoft.com/office/word/2010/wordml" w:rsidP="7D943386" w14:paraId="0D8ECE15" wp14:textId="41589FDB">
      <w:pPr>
        <w:spacing w:after="0"/>
        <w:rPr>
          <w:rFonts w:ascii="Arial" w:hAnsi="Arial"/>
          <w:sz w:val="22"/>
          <w:szCs w:val="22"/>
        </w:rPr>
      </w:pPr>
    </w:p>
    <w:p xmlns:wp14="http://schemas.microsoft.com/office/word/2010/wordml" w:rsidP="7D943386" w14:paraId="10C5BA01" wp14:textId="28892228">
      <w:pPr>
        <w:spacing w:after="0"/>
        <w:rPr>
          <w:rFonts w:ascii="Arial" w:hAnsi="Arial"/>
          <w:b w:val="1"/>
          <w:bCs w:val="1"/>
          <w:sz w:val="22"/>
          <w:szCs w:val="22"/>
        </w:rPr>
      </w:pPr>
      <w:r w:rsidRPr="7D943386" w:rsidR="1B566BCE">
        <w:rPr>
          <w:rFonts w:ascii="Arial" w:hAnsi="Arial"/>
          <w:b w:val="1"/>
          <w:bCs w:val="1"/>
          <w:sz w:val="22"/>
          <w:szCs w:val="22"/>
        </w:rPr>
        <w:t>Representative Miller:</w:t>
      </w:r>
    </w:p>
    <w:p xmlns:wp14="http://schemas.microsoft.com/office/word/2010/wordml" w14:paraId="336EB2DA" wp14:textId="4EF13A90">
      <w:pPr>
        <w:spacing w:after="0"/>
      </w:pPr>
      <w:r w:rsidRPr="7D943386" w:rsidR="1B566BCE">
        <w:rPr>
          <w:rFonts w:ascii="Arial" w:hAnsi="Arial"/>
          <w:sz w:val="22"/>
          <w:szCs w:val="22"/>
        </w:rPr>
        <w:t>Yea</w:t>
      </w:r>
      <w:r w:rsidRPr="7D943386" w:rsidR="1B566BCE">
        <w:rPr>
          <w:rFonts w:ascii="Arial" w:hAnsi="Arial"/>
          <w:sz w:val="22"/>
          <w:szCs w:val="22"/>
        </w:rPr>
        <w:t>,</w:t>
      </w:r>
      <w:r w:rsidRPr="7D943386" w:rsidR="7D943386">
        <w:rPr>
          <w:rFonts w:ascii="Arial" w:hAnsi="Arial"/>
          <w:sz w:val="22"/>
          <w:szCs w:val="22"/>
        </w:rPr>
        <w:t xml:space="preserve"> </w:t>
      </w:r>
      <w:r w:rsidRPr="7D943386" w:rsidR="1A8FE066">
        <w:rPr>
          <w:rFonts w:ascii="Arial" w:hAnsi="Arial"/>
          <w:sz w:val="22"/>
          <w:szCs w:val="22"/>
        </w:rPr>
        <w:t>s</w:t>
      </w:r>
      <w:r w:rsidRPr="7D943386" w:rsidR="7D943386">
        <w:rPr>
          <w:rFonts w:ascii="Arial" w:hAnsi="Arial"/>
          <w:sz w:val="22"/>
          <w:szCs w:val="22"/>
        </w:rPr>
        <w:t>o</w:t>
      </w:r>
      <w:r w:rsidRPr="7D943386" w:rsidR="7D943386">
        <w:rPr>
          <w:rFonts w:ascii="Arial" w:hAnsi="Arial"/>
          <w:sz w:val="22"/>
          <w:szCs w:val="22"/>
        </w:rPr>
        <w:t xml:space="preserve"> the timestamp is</w:t>
      </w:r>
      <w:r w:rsidRPr="7D943386" w:rsidR="0B0B5562">
        <w:rPr>
          <w:rFonts w:ascii="Arial" w:hAnsi="Arial"/>
          <w:sz w:val="22"/>
          <w:szCs w:val="22"/>
        </w:rPr>
        <w:t>...</w:t>
      </w:r>
    </w:p>
    <w:p xmlns:wp14="http://schemas.microsoft.com/office/word/2010/wordml" w:rsidP="7D943386" w14:paraId="4AF02C7A" wp14:textId="653122D8">
      <w:pPr>
        <w:spacing w:after="0"/>
        <w:rPr>
          <w:rFonts w:ascii="Arial" w:hAnsi="Arial"/>
          <w:sz w:val="22"/>
          <w:szCs w:val="22"/>
        </w:rPr>
      </w:pPr>
    </w:p>
    <w:p xmlns:wp14="http://schemas.microsoft.com/office/word/2010/wordml" w:rsidP="7D943386" w14:paraId="636CDB7D" wp14:textId="221ADE59">
      <w:pPr>
        <w:spacing w:after="0"/>
        <w:rPr>
          <w:rFonts w:ascii="Arial" w:hAnsi="Arial"/>
          <w:b w:val="1"/>
          <w:bCs w:val="1"/>
          <w:sz w:val="22"/>
          <w:szCs w:val="22"/>
        </w:rPr>
      </w:pPr>
      <w:r w:rsidRPr="7D943386" w:rsidR="0B0B5562">
        <w:rPr>
          <w:rFonts w:ascii="Arial" w:hAnsi="Arial"/>
          <w:b w:val="1"/>
          <w:bCs w:val="1"/>
          <w:sz w:val="22"/>
          <w:szCs w:val="22"/>
        </w:rPr>
        <w:t>Chief Administrative Executive Alexander:</w:t>
      </w:r>
    </w:p>
    <w:p xmlns:wp14="http://schemas.microsoft.com/office/word/2010/wordml" w:rsidP="7D943386" w14:paraId="0B6E35D1" wp14:textId="4BEBAE08">
      <w:pPr>
        <w:spacing w:after="0"/>
        <w:rPr>
          <w:rFonts w:ascii="Arial" w:hAnsi="Arial"/>
          <w:sz w:val="22"/>
          <w:szCs w:val="22"/>
        </w:rPr>
      </w:pPr>
      <w:r w:rsidRPr="7D943386" w:rsidR="0B0B5562">
        <w:rPr>
          <w:rFonts w:ascii="Arial" w:hAnsi="Arial"/>
          <w:sz w:val="22"/>
          <w:szCs w:val="22"/>
        </w:rPr>
        <w:t>Y</w:t>
      </w:r>
      <w:r w:rsidRPr="7D943386" w:rsidR="7D943386">
        <w:rPr>
          <w:rFonts w:ascii="Arial" w:hAnsi="Arial"/>
          <w:sz w:val="22"/>
          <w:szCs w:val="22"/>
        </w:rPr>
        <w:t xml:space="preserve">ou </w:t>
      </w:r>
      <w:r w:rsidRPr="7D943386" w:rsidR="7D943386">
        <w:rPr>
          <w:rFonts w:ascii="Arial" w:hAnsi="Arial"/>
          <w:sz w:val="22"/>
          <w:szCs w:val="22"/>
        </w:rPr>
        <w:t xml:space="preserve">actually </w:t>
      </w:r>
      <w:r w:rsidRPr="7D943386" w:rsidR="1506788F">
        <w:rPr>
          <w:rFonts w:ascii="Arial" w:hAnsi="Arial"/>
          <w:sz w:val="22"/>
          <w:szCs w:val="22"/>
        </w:rPr>
        <w:t>have</w:t>
      </w:r>
      <w:r w:rsidRPr="7D943386" w:rsidR="1506788F">
        <w:rPr>
          <w:rFonts w:ascii="Arial" w:hAnsi="Arial"/>
          <w:sz w:val="22"/>
          <w:szCs w:val="22"/>
        </w:rPr>
        <w:t xml:space="preserve"> to keep going. </w:t>
      </w:r>
      <w:r w:rsidRPr="7D943386" w:rsidR="1506788F">
        <w:rPr>
          <w:rFonts w:ascii="Arial" w:hAnsi="Arial"/>
          <w:sz w:val="22"/>
          <w:szCs w:val="22"/>
        </w:rPr>
        <w:t>It’s</w:t>
      </w:r>
      <w:r w:rsidRPr="7D943386" w:rsidR="1506788F">
        <w:rPr>
          <w:rFonts w:ascii="Arial" w:hAnsi="Arial"/>
          <w:sz w:val="22"/>
          <w:szCs w:val="22"/>
        </w:rPr>
        <w:t xml:space="preserve"> 55:27. </w:t>
      </w:r>
    </w:p>
    <w:p xmlns:wp14="http://schemas.microsoft.com/office/word/2010/wordml" w14:paraId="60061E4C" wp14:textId="77777777">
      <w:pPr>
        <w:spacing w:after="0"/>
      </w:pPr>
    </w:p>
    <w:p xmlns:wp14="http://schemas.microsoft.com/office/word/2010/wordml" w14:paraId="31F07F83" wp14:textId="77777777">
      <w:pPr>
        <w:spacing w:after="0"/>
      </w:pPr>
      <w:r w:rsidRPr="7D943386" w:rsidR="7D943386">
        <w:rPr>
          <w:rFonts w:ascii="Arial" w:hAnsi="Arial"/>
          <w:color w:val="5D7284"/>
          <w:sz w:val="22"/>
          <w:szCs w:val="22"/>
        </w:rPr>
        <w:t>08:39</w:t>
      </w:r>
    </w:p>
    <w:p w:rsidR="61505DB2" w:rsidP="7D943386" w:rsidRDefault="61505DB2" w14:paraId="3AB17B04" w14:textId="78C21234">
      <w:pPr>
        <w:spacing w:after="0"/>
        <w:rPr>
          <w:rFonts w:ascii="Arial" w:hAnsi="Arial"/>
          <w:b w:val="1"/>
          <w:bCs w:val="1"/>
          <w:sz w:val="22"/>
          <w:szCs w:val="22"/>
        </w:rPr>
      </w:pPr>
      <w:r w:rsidRPr="7D943386" w:rsidR="61505DB2">
        <w:rPr>
          <w:rFonts w:ascii="Arial" w:hAnsi="Arial"/>
          <w:b w:val="1"/>
          <w:bCs w:val="1"/>
          <w:sz w:val="22"/>
          <w:szCs w:val="22"/>
        </w:rPr>
        <w:t>Vice Chair Chandler:</w:t>
      </w:r>
    </w:p>
    <w:p xmlns:wp14="http://schemas.microsoft.com/office/word/2010/wordml" w14:paraId="3650E78F" wp14:textId="05DE9C42">
      <w:pPr>
        <w:spacing w:after="0"/>
      </w:pPr>
      <w:r w:rsidRPr="7D943386" w:rsidR="7D943386">
        <w:rPr>
          <w:rFonts w:ascii="Arial" w:hAnsi="Arial"/>
          <w:sz w:val="22"/>
          <w:szCs w:val="22"/>
        </w:rPr>
        <w:t xml:space="preserve">Again, are there any questions for </w:t>
      </w:r>
      <w:r w:rsidRPr="7D943386" w:rsidR="226306EC">
        <w:rPr>
          <w:rFonts w:ascii="Arial" w:hAnsi="Arial"/>
          <w:sz w:val="22"/>
          <w:szCs w:val="22"/>
        </w:rPr>
        <w:t>R</w:t>
      </w:r>
      <w:r w:rsidRPr="7D943386" w:rsidR="7D943386">
        <w:rPr>
          <w:rFonts w:ascii="Arial" w:hAnsi="Arial"/>
          <w:sz w:val="22"/>
          <w:szCs w:val="22"/>
        </w:rPr>
        <w:t xml:space="preserve">epresentative Miller? Seeing that there are no questions we move to discussion. Is there any discussion? Yes, Representative </w:t>
      </w:r>
      <w:r w:rsidRPr="7D943386" w:rsidR="175578A7">
        <w:rPr>
          <w:rFonts w:ascii="Arial" w:hAnsi="Arial"/>
          <w:sz w:val="22"/>
          <w:szCs w:val="22"/>
        </w:rPr>
        <w:t>Concepcion</w:t>
      </w:r>
      <w:r w:rsidRPr="7D943386" w:rsidR="7D943386">
        <w:rPr>
          <w:rFonts w:ascii="Arial" w:hAnsi="Arial"/>
          <w:sz w:val="22"/>
          <w:szCs w:val="22"/>
        </w:rPr>
        <w:t>.</w:t>
      </w:r>
    </w:p>
    <w:p xmlns:wp14="http://schemas.microsoft.com/office/word/2010/wordml" w14:paraId="44EAFD9C" wp14:textId="77777777">
      <w:pPr>
        <w:spacing w:after="0"/>
      </w:pPr>
    </w:p>
    <w:p xmlns:wp14="http://schemas.microsoft.com/office/word/2010/wordml" w14:paraId="29527AE2" wp14:textId="77777777">
      <w:pPr>
        <w:spacing w:after="0"/>
      </w:pPr>
      <w:r w:rsidRPr="7D943386" w:rsidR="7D943386">
        <w:rPr>
          <w:rFonts w:ascii="Arial" w:hAnsi="Arial"/>
          <w:color w:val="5D7284"/>
          <w:sz w:val="22"/>
          <w:szCs w:val="22"/>
        </w:rPr>
        <w:t>08:55</w:t>
      </w:r>
    </w:p>
    <w:p w:rsidR="0286B0B5" w:rsidP="7D943386" w:rsidRDefault="0286B0B5" w14:paraId="1D0DC482" w14:textId="362B9A27">
      <w:pPr>
        <w:pStyle w:val="Normal"/>
        <w:suppressLineNumbers w:val="0"/>
        <w:bidi w:val="0"/>
        <w:spacing w:before="0" w:beforeAutospacing="off" w:after="0" w:afterAutospacing="off" w:line="276" w:lineRule="auto"/>
        <w:ind w:left="0" w:right="0"/>
        <w:jc w:val="left"/>
        <w:rPr>
          <w:rFonts w:ascii="Arial" w:hAnsi="Arial"/>
          <w:b w:val="1"/>
          <w:bCs w:val="1"/>
          <w:sz w:val="22"/>
          <w:szCs w:val="22"/>
        </w:rPr>
      </w:pPr>
      <w:r w:rsidRPr="7D943386" w:rsidR="0286B0B5">
        <w:rPr>
          <w:rFonts w:ascii="Arial" w:hAnsi="Arial"/>
          <w:b w:val="1"/>
          <w:bCs w:val="1"/>
          <w:sz w:val="22"/>
          <w:szCs w:val="22"/>
        </w:rPr>
        <w:t>Representative Concepcion:</w:t>
      </w:r>
    </w:p>
    <w:p xmlns:wp14="http://schemas.microsoft.com/office/word/2010/wordml" w:rsidP="7D943386" w14:paraId="60AB6A40" wp14:textId="0E44F7DF">
      <w:pPr>
        <w:spacing w:after="0"/>
        <w:rPr>
          <w:rFonts w:ascii="Arial" w:hAnsi="Arial"/>
          <w:sz w:val="22"/>
          <w:szCs w:val="22"/>
        </w:rPr>
      </w:pPr>
      <w:r w:rsidRPr="7D943386" w:rsidR="0286B0B5">
        <w:rPr>
          <w:rFonts w:ascii="Arial" w:hAnsi="Arial"/>
          <w:sz w:val="22"/>
          <w:szCs w:val="22"/>
        </w:rPr>
        <w:t xml:space="preserve">Giselle Concepcion, UPUA </w:t>
      </w:r>
      <w:r w:rsidRPr="7D943386" w:rsidR="7D943386">
        <w:rPr>
          <w:rFonts w:ascii="Arial" w:hAnsi="Arial"/>
          <w:sz w:val="22"/>
          <w:szCs w:val="22"/>
        </w:rPr>
        <w:t xml:space="preserve">appointee. I </w:t>
      </w:r>
      <w:r w:rsidRPr="7D943386" w:rsidR="7D943386">
        <w:rPr>
          <w:rFonts w:ascii="Arial" w:hAnsi="Arial"/>
          <w:sz w:val="22"/>
          <w:szCs w:val="22"/>
        </w:rPr>
        <w:t>don't</w:t>
      </w:r>
      <w:r w:rsidRPr="7D943386" w:rsidR="7D943386">
        <w:rPr>
          <w:rFonts w:ascii="Arial" w:hAnsi="Arial"/>
          <w:sz w:val="22"/>
          <w:szCs w:val="22"/>
        </w:rPr>
        <w:t xml:space="preserve"> see any </w:t>
      </w:r>
      <w:r w:rsidRPr="7D943386" w:rsidR="14B4B6F8">
        <w:rPr>
          <w:rFonts w:ascii="Arial" w:hAnsi="Arial"/>
          <w:sz w:val="22"/>
          <w:szCs w:val="22"/>
        </w:rPr>
        <w:t>need to strike this from the record</w:t>
      </w:r>
      <w:r w:rsidRPr="7D943386" w:rsidR="7D943386">
        <w:rPr>
          <w:rFonts w:ascii="Arial" w:hAnsi="Arial"/>
          <w:sz w:val="22"/>
          <w:szCs w:val="22"/>
        </w:rPr>
        <w:t>. I said that. And I stand behind what I said</w:t>
      </w:r>
      <w:r w:rsidRPr="7D943386" w:rsidR="1FF542E4">
        <w:rPr>
          <w:rFonts w:ascii="Arial" w:hAnsi="Arial"/>
          <w:sz w:val="22"/>
          <w:szCs w:val="22"/>
        </w:rPr>
        <w:t>.</w:t>
      </w:r>
      <w:r w:rsidRPr="7D943386" w:rsidR="7D943386">
        <w:rPr>
          <w:rFonts w:ascii="Arial" w:hAnsi="Arial"/>
          <w:sz w:val="22"/>
          <w:szCs w:val="22"/>
        </w:rPr>
        <w:t xml:space="preserve"> I</w:t>
      </w:r>
      <w:r w:rsidRPr="7D943386" w:rsidR="2768C8D5">
        <w:rPr>
          <w:rFonts w:ascii="Arial" w:hAnsi="Arial"/>
          <w:sz w:val="22"/>
          <w:szCs w:val="22"/>
        </w:rPr>
        <w:t xml:space="preserve"> back the</w:t>
      </w:r>
      <w:r w:rsidRPr="7D943386" w:rsidR="7D943386">
        <w:rPr>
          <w:rFonts w:ascii="Arial" w:hAnsi="Arial"/>
          <w:sz w:val="22"/>
          <w:szCs w:val="22"/>
        </w:rPr>
        <w:t xml:space="preserve"> </w:t>
      </w:r>
      <w:r w:rsidRPr="7D943386" w:rsidR="7D943386">
        <w:rPr>
          <w:rFonts w:ascii="Arial" w:hAnsi="Arial"/>
          <w:sz w:val="22"/>
          <w:szCs w:val="22"/>
        </w:rPr>
        <w:t xml:space="preserve">conversation. And quite frankly, throughout a lot of conversations </w:t>
      </w:r>
      <w:r w:rsidRPr="7D943386" w:rsidR="0B90B023">
        <w:rPr>
          <w:rFonts w:ascii="Arial" w:hAnsi="Arial"/>
          <w:sz w:val="22"/>
          <w:szCs w:val="22"/>
        </w:rPr>
        <w:t>that UPUA and</w:t>
      </w:r>
      <w:r w:rsidRPr="7D943386" w:rsidR="7D943386">
        <w:rPr>
          <w:rFonts w:ascii="Arial" w:hAnsi="Arial"/>
          <w:sz w:val="22"/>
          <w:szCs w:val="22"/>
        </w:rPr>
        <w:t xml:space="preserve"> GPS</w:t>
      </w:r>
      <w:r w:rsidRPr="7D943386" w:rsidR="05D6987D">
        <w:rPr>
          <w:rFonts w:ascii="Arial" w:hAnsi="Arial"/>
          <w:sz w:val="22"/>
          <w:szCs w:val="22"/>
        </w:rPr>
        <w:t>A</w:t>
      </w:r>
      <w:r w:rsidRPr="7D943386" w:rsidR="3F814189">
        <w:rPr>
          <w:rFonts w:ascii="Arial" w:hAnsi="Arial"/>
          <w:sz w:val="22"/>
          <w:szCs w:val="22"/>
        </w:rPr>
        <w:t xml:space="preserve"> have had, GPSA has been overrepresented</w:t>
      </w:r>
      <w:r w:rsidRPr="7D943386" w:rsidR="7D943386">
        <w:rPr>
          <w:rFonts w:ascii="Arial" w:hAnsi="Arial"/>
          <w:sz w:val="22"/>
          <w:szCs w:val="22"/>
        </w:rPr>
        <w:t xml:space="preserve">. </w:t>
      </w:r>
      <w:r w:rsidRPr="7D943386" w:rsidR="354D57A2">
        <w:rPr>
          <w:rFonts w:ascii="Arial" w:hAnsi="Arial"/>
          <w:sz w:val="22"/>
          <w:szCs w:val="22"/>
        </w:rPr>
        <w:t xml:space="preserve">There are </w:t>
      </w:r>
      <w:r w:rsidRPr="7D943386" w:rsidR="7D943386">
        <w:rPr>
          <w:rFonts w:ascii="Arial" w:hAnsi="Arial"/>
          <w:sz w:val="22"/>
          <w:szCs w:val="22"/>
        </w:rPr>
        <w:t xml:space="preserve">20,000 undergraduate </w:t>
      </w:r>
      <w:r w:rsidRPr="7D943386" w:rsidR="26FBFE22">
        <w:rPr>
          <w:rFonts w:ascii="Arial" w:hAnsi="Arial"/>
          <w:sz w:val="22"/>
          <w:szCs w:val="22"/>
        </w:rPr>
        <w:t>university students who ar</w:t>
      </w:r>
      <w:r w:rsidRPr="7D943386" w:rsidR="7D943386">
        <w:rPr>
          <w:rFonts w:ascii="Arial" w:hAnsi="Arial"/>
          <w:sz w:val="22"/>
          <w:szCs w:val="22"/>
        </w:rPr>
        <w:t>e</w:t>
      </w:r>
      <w:r w:rsidRPr="7D943386" w:rsidR="6AE322BB">
        <w:rPr>
          <w:rFonts w:ascii="Arial" w:hAnsi="Arial"/>
          <w:sz w:val="22"/>
          <w:szCs w:val="22"/>
        </w:rPr>
        <w:t xml:space="preserve"> represented by UPUA</w:t>
      </w:r>
      <w:r w:rsidRPr="7D943386" w:rsidR="7D943386">
        <w:rPr>
          <w:rFonts w:ascii="Arial" w:hAnsi="Arial"/>
          <w:sz w:val="22"/>
          <w:szCs w:val="22"/>
        </w:rPr>
        <w:t xml:space="preserve">. And there was a lot of </w:t>
      </w:r>
      <w:r w:rsidRPr="7D943386" w:rsidR="02042281">
        <w:rPr>
          <w:rFonts w:ascii="Arial" w:hAnsi="Arial"/>
          <w:sz w:val="22"/>
          <w:szCs w:val="22"/>
        </w:rPr>
        <w:t xml:space="preserve">discussion </w:t>
      </w:r>
      <w:r w:rsidRPr="7D943386" w:rsidR="7D943386">
        <w:rPr>
          <w:rFonts w:ascii="Arial" w:hAnsi="Arial"/>
          <w:sz w:val="22"/>
          <w:szCs w:val="22"/>
        </w:rPr>
        <w:t xml:space="preserve">about things, and particularly the </w:t>
      </w:r>
      <w:r w:rsidRPr="7D943386" w:rsidR="111B51BC">
        <w:rPr>
          <w:rFonts w:ascii="Arial" w:hAnsi="Arial"/>
          <w:sz w:val="22"/>
          <w:szCs w:val="22"/>
        </w:rPr>
        <w:t xml:space="preserve">graduate </w:t>
      </w:r>
      <w:r w:rsidRPr="7D943386" w:rsidR="7D943386">
        <w:rPr>
          <w:rFonts w:ascii="Arial" w:hAnsi="Arial"/>
          <w:sz w:val="22"/>
          <w:szCs w:val="22"/>
        </w:rPr>
        <w:t>experience being framed as the most important t</w:t>
      </w:r>
      <w:r w:rsidRPr="7D943386" w:rsidR="7149B91F">
        <w:rPr>
          <w:rFonts w:ascii="Arial" w:hAnsi="Arial"/>
          <w:sz w:val="22"/>
          <w:szCs w:val="22"/>
        </w:rPr>
        <w:t>opic of conversation</w:t>
      </w:r>
      <w:r w:rsidRPr="7D943386" w:rsidR="7D943386">
        <w:rPr>
          <w:rFonts w:ascii="Arial" w:hAnsi="Arial"/>
          <w:sz w:val="22"/>
          <w:szCs w:val="22"/>
        </w:rPr>
        <w:t xml:space="preserve"> when </w:t>
      </w:r>
      <w:r w:rsidRPr="7D943386" w:rsidR="7D943386">
        <w:rPr>
          <w:rFonts w:ascii="Arial" w:hAnsi="Arial"/>
          <w:sz w:val="22"/>
          <w:szCs w:val="22"/>
        </w:rPr>
        <w:t>we're</w:t>
      </w:r>
      <w:r w:rsidRPr="7D943386" w:rsidR="7D943386">
        <w:rPr>
          <w:rFonts w:ascii="Arial" w:hAnsi="Arial"/>
          <w:sz w:val="22"/>
          <w:szCs w:val="22"/>
        </w:rPr>
        <w:t xml:space="preserve"> having this discussion. I </w:t>
      </w:r>
      <w:r w:rsidRPr="7D943386" w:rsidR="7D943386">
        <w:rPr>
          <w:rFonts w:ascii="Arial" w:hAnsi="Arial"/>
          <w:sz w:val="22"/>
          <w:szCs w:val="22"/>
        </w:rPr>
        <w:t>don't</w:t>
      </w:r>
      <w:r w:rsidRPr="7D943386" w:rsidR="7D943386">
        <w:rPr>
          <w:rFonts w:ascii="Arial" w:hAnsi="Arial"/>
          <w:sz w:val="22"/>
          <w:szCs w:val="22"/>
        </w:rPr>
        <w:t xml:space="preserve"> see any </w:t>
      </w:r>
      <w:r w:rsidRPr="7D943386" w:rsidR="2CFFFF77">
        <w:rPr>
          <w:rFonts w:ascii="Arial" w:hAnsi="Arial"/>
          <w:sz w:val="22"/>
          <w:szCs w:val="22"/>
        </w:rPr>
        <w:t xml:space="preserve">need to strike this from the record, </w:t>
      </w:r>
      <w:r w:rsidRPr="7D943386" w:rsidR="7D943386">
        <w:rPr>
          <w:rFonts w:ascii="Arial" w:hAnsi="Arial"/>
          <w:sz w:val="22"/>
          <w:szCs w:val="22"/>
        </w:rPr>
        <w:t>as I said, I</w:t>
      </w:r>
      <w:r w:rsidRPr="7D943386" w:rsidR="37C7BAA2">
        <w:rPr>
          <w:rFonts w:ascii="Arial" w:hAnsi="Arial"/>
          <w:sz w:val="22"/>
          <w:szCs w:val="22"/>
        </w:rPr>
        <w:t xml:space="preserve"> stand </w:t>
      </w:r>
      <w:r w:rsidRPr="7D943386" w:rsidR="7D943386">
        <w:rPr>
          <w:rFonts w:ascii="Arial" w:hAnsi="Arial"/>
          <w:sz w:val="22"/>
          <w:szCs w:val="22"/>
        </w:rPr>
        <w:t>behind</w:t>
      </w:r>
      <w:r w:rsidRPr="7D943386" w:rsidR="78511681">
        <w:rPr>
          <w:rFonts w:ascii="Arial" w:hAnsi="Arial"/>
          <w:sz w:val="22"/>
          <w:szCs w:val="22"/>
        </w:rPr>
        <w:t xml:space="preserve"> it</w:t>
      </w:r>
      <w:r w:rsidRPr="7D943386" w:rsidR="7D943386">
        <w:rPr>
          <w:rFonts w:ascii="Arial" w:hAnsi="Arial"/>
          <w:sz w:val="22"/>
          <w:szCs w:val="22"/>
        </w:rPr>
        <w:t xml:space="preserve">. </w:t>
      </w:r>
      <w:r w:rsidRPr="7D943386" w:rsidR="7D943386">
        <w:rPr>
          <w:rFonts w:ascii="Arial" w:hAnsi="Arial"/>
          <w:sz w:val="22"/>
          <w:szCs w:val="22"/>
        </w:rPr>
        <w:t>It's</w:t>
      </w:r>
      <w:r w:rsidRPr="7D943386" w:rsidR="7D943386">
        <w:rPr>
          <w:rFonts w:ascii="Arial" w:hAnsi="Arial"/>
          <w:sz w:val="22"/>
          <w:szCs w:val="22"/>
        </w:rPr>
        <w:t xml:space="preserve"> not coming out of the </w:t>
      </w:r>
      <w:r w:rsidRPr="7D943386" w:rsidR="6E81884C">
        <w:rPr>
          <w:rFonts w:ascii="Arial" w:hAnsi="Arial"/>
          <w:sz w:val="22"/>
          <w:szCs w:val="22"/>
        </w:rPr>
        <w:t>Fee Board</w:t>
      </w:r>
      <w:r w:rsidRPr="7D943386" w:rsidR="7D943386">
        <w:rPr>
          <w:rFonts w:ascii="Arial" w:hAnsi="Arial"/>
          <w:sz w:val="22"/>
          <w:szCs w:val="22"/>
        </w:rPr>
        <w:t>. It</w:t>
      </w:r>
      <w:r w:rsidRPr="7D943386" w:rsidR="0273E422">
        <w:rPr>
          <w:rFonts w:ascii="Arial" w:hAnsi="Arial"/>
          <w:sz w:val="22"/>
          <w:szCs w:val="22"/>
        </w:rPr>
        <w:t xml:space="preserve"> clearly says Representative Concepcion</w:t>
      </w:r>
      <w:r w:rsidRPr="7D943386" w:rsidR="7D943386">
        <w:rPr>
          <w:rFonts w:ascii="Arial" w:hAnsi="Arial"/>
          <w:sz w:val="22"/>
          <w:szCs w:val="22"/>
        </w:rPr>
        <w:t>.</w:t>
      </w:r>
    </w:p>
    <w:p xmlns:wp14="http://schemas.microsoft.com/office/word/2010/wordml" w14:paraId="4B94D5A5" wp14:textId="77777777">
      <w:pPr>
        <w:spacing w:after="0"/>
      </w:pPr>
    </w:p>
    <w:p xmlns:wp14="http://schemas.microsoft.com/office/word/2010/wordml" w14:paraId="3E14C827" wp14:textId="77777777">
      <w:pPr>
        <w:spacing w:after="0"/>
      </w:pPr>
      <w:r w:rsidRPr="7D943386" w:rsidR="7D943386">
        <w:rPr>
          <w:rFonts w:ascii="Arial" w:hAnsi="Arial"/>
          <w:color w:val="5D7284"/>
          <w:sz w:val="22"/>
          <w:szCs w:val="22"/>
        </w:rPr>
        <w:t>09:37</w:t>
      </w:r>
    </w:p>
    <w:p w:rsidR="1E90E86B" w:rsidP="7D943386" w:rsidRDefault="1E90E86B" w14:paraId="6FF74B90" w14:textId="2032E70F">
      <w:pPr>
        <w:spacing w:after="0"/>
        <w:rPr>
          <w:rFonts w:ascii="Arial" w:hAnsi="Arial"/>
          <w:b w:val="1"/>
          <w:bCs w:val="1"/>
          <w:sz w:val="22"/>
          <w:szCs w:val="22"/>
        </w:rPr>
      </w:pPr>
      <w:r w:rsidRPr="7D943386" w:rsidR="1E90E86B">
        <w:rPr>
          <w:rFonts w:ascii="Arial" w:hAnsi="Arial"/>
          <w:b w:val="1"/>
          <w:bCs w:val="1"/>
          <w:sz w:val="22"/>
          <w:szCs w:val="22"/>
        </w:rPr>
        <w:t>Vice Chair Chandler:</w:t>
      </w:r>
    </w:p>
    <w:p xmlns:wp14="http://schemas.microsoft.com/office/word/2010/wordml" w:rsidP="7D943386" w14:paraId="557BC6C8" wp14:textId="4A6FFB61">
      <w:pPr>
        <w:spacing w:after="0"/>
        <w:rPr>
          <w:rFonts w:ascii="Arial" w:hAnsi="Arial"/>
          <w:sz w:val="22"/>
          <w:szCs w:val="22"/>
        </w:rPr>
      </w:pPr>
      <w:r w:rsidRPr="7D943386" w:rsidR="1E90E86B">
        <w:rPr>
          <w:rFonts w:ascii="Arial" w:hAnsi="Arial"/>
          <w:sz w:val="22"/>
          <w:szCs w:val="22"/>
        </w:rPr>
        <w:t>T</w:t>
      </w:r>
      <w:r w:rsidRPr="7D943386" w:rsidR="7D943386">
        <w:rPr>
          <w:rFonts w:ascii="Arial" w:hAnsi="Arial"/>
          <w:sz w:val="22"/>
          <w:szCs w:val="22"/>
        </w:rPr>
        <w:t xml:space="preserve">hank you. </w:t>
      </w:r>
      <w:r w:rsidRPr="7D943386" w:rsidR="7DD8D722">
        <w:rPr>
          <w:rFonts w:ascii="Arial" w:hAnsi="Arial"/>
          <w:sz w:val="22"/>
          <w:szCs w:val="22"/>
        </w:rPr>
        <w:t>Representative Miller.</w:t>
      </w:r>
    </w:p>
    <w:p xmlns:wp14="http://schemas.microsoft.com/office/word/2010/wordml" w14:paraId="3DEEC669" wp14:textId="77777777">
      <w:pPr>
        <w:spacing w:after="0"/>
      </w:pPr>
    </w:p>
    <w:p xmlns:wp14="http://schemas.microsoft.com/office/word/2010/wordml" w14:paraId="562B39A0" wp14:textId="77777777">
      <w:pPr>
        <w:spacing w:after="0"/>
      </w:pPr>
      <w:r w:rsidRPr="7D943386" w:rsidR="7D943386">
        <w:rPr>
          <w:rFonts w:ascii="Arial" w:hAnsi="Arial"/>
          <w:color w:val="5D7284"/>
          <w:sz w:val="22"/>
          <w:szCs w:val="22"/>
        </w:rPr>
        <w:t>09:39</w:t>
      </w:r>
    </w:p>
    <w:p xmlns:wp14="http://schemas.microsoft.com/office/word/2010/wordml" w:rsidP="7D943386" w14:paraId="0E4D250E" wp14:textId="0FA3E72A">
      <w:pPr>
        <w:pStyle w:val="Normal"/>
        <w:suppressLineNumbers w:val="0"/>
        <w:bidi w:val="0"/>
        <w:spacing w:before="0" w:beforeAutospacing="off" w:after="0" w:afterAutospacing="off" w:line="276" w:lineRule="auto"/>
        <w:ind w:left="0" w:right="0"/>
        <w:jc w:val="left"/>
      </w:pPr>
      <w:r w:rsidRPr="7D943386" w:rsidR="6897063B">
        <w:rPr>
          <w:rFonts w:ascii="Arial" w:hAnsi="Arial"/>
          <w:sz w:val="22"/>
          <w:szCs w:val="22"/>
        </w:rPr>
        <w:t xml:space="preserve">Lawrence </w:t>
      </w:r>
      <w:r w:rsidRPr="7D943386" w:rsidR="7D943386">
        <w:rPr>
          <w:rFonts w:ascii="Arial" w:hAnsi="Arial"/>
          <w:sz w:val="22"/>
          <w:szCs w:val="22"/>
        </w:rPr>
        <w:t>Miller</w:t>
      </w:r>
      <w:r w:rsidRPr="7D943386" w:rsidR="08DA7A86">
        <w:rPr>
          <w:rFonts w:ascii="Arial" w:hAnsi="Arial"/>
          <w:sz w:val="22"/>
          <w:szCs w:val="22"/>
        </w:rPr>
        <w:t xml:space="preserve"> GPSA</w:t>
      </w:r>
      <w:r w:rsidRPr="7D943386" w:rsidR="7D943386">
        <w:rPr>
          <w:rFonts w:ascii="Arial" w:hAnsi="Arial"/>
          <w:sz w:val="22"/>
          <w:szCs w:val="22"/>
        </w:rPr>
        <w:t xml:space="preserve"> president</w:t>
      </w:r>
      <w:r w:rsidRPr="7D943386" w:rsidR="498CC567">
        <w:rPr>
          <w:rFonts w:ascii="Arial" w:hAnsi="Arial"/>
          <w:sz w:val="22"/>
          <w:szCs w:val="22"/>
        </w:rPr>
        <w:t>. Ju</w:t>
      </w:r>
      <w:r w:rsidRPr="7D943386" w:rsidR="7D943386">
        <w:rPr>
          <w:rFonts w:ascii="Arial" w:hAnsi="Arial"/>
          <w:sz w:val="22"/>
          <w:szCs w:val="22"/>
        </w:rPr>
        <w:t xml:space="preserve">st as a thing. It is just frankly incorrect that </w:t>
      </w:r>
      <w:r w:rsidRPr="7D943386" w:rsidR="24854009">
        <w:rPr>
          <w:rFonts w:ascii="Arial" w:hAnsi="Arial"/>
          <w:sz w:val="22"/>
          <w:szCs w:val="22"/>
        </w:rPr>
        <w:t xml:space="preserve">GPSA needs </w:t>
      </w:r>
      <w:r w:rsidRPr="7D943386" w:rsidR="7D943386">
        <w:rPr>
          <w:rFonts w:ascii="Arial" w:hAnsi="Arial"/>
          <w:sz w:val="22"/>
          <w:szCs w:val="22"/>
        </w:rPr>
        <w:t xml:space="preserve">are </w:t>
      </w:r>
      <w:r w:rsidRPr="7D943386" w:rsidR="7D943386">
        <w:rPr>
          <w:rFonts w:ascii="Arial" w:hAnsi="Arial"/>
          <w:sz w:val="22"/>
          <w:szCs w:val="22"/>
        </w:rPr>
        <w:t>over represented</w:t>
      </w:r>
      <w:r w:rsidRPr="7D943386" w:rsidR="7D943386">
        <w:rPr>
          <w:rFonts w:ascii="Arial" w:hAnsi="Arial"/>
          <w:sz w:val="22"/>
          <w:szCs w:val="22"/>
        </w:rPr>
        <w:t xml:space="preserve"> in </w:t>
      </w:r>
      <w:r w:rsidRPr="7D943386" w:rsidR="02EF4B50">
        <w:rPr>
          <w:rFonts w:ascii="Arial" w:hAnsi="Arial"/>
          <w:sz w:val="22"/>
          <w:szCs w:val="22"/>
        </w:rPr>
        <w:t xml:space="preserve">this board </w:t>
      </w:r>
      <w:r w:rsidRPr="7D943386" w:rsidR="7D943386">
        <w:rPr>
          <w:rFonts w:ascii="Arial" w:hAnsi="Arial"/>
          <w:sz w:val="22"/>
          <w:szCs w:val="22"/>
        </w:rPr>
        <w:t>ever</w:t>
      </w:r>
      <w:r w:rsidRPr="7D943386" w:rsidR="32969AD4">
        <w:rPr>
          <w:rFonts w:ascii="Arial" w:hAnsi="Arial"/>
          <w:sz w:val="22"/>
          <w:szCs w:val="22"/>
        </w:rPr>
        <w:t>. P</w:t>
      </w:r>
      <w:r w:rsidRPr="7D943386" w:rsidR="7D943386">
        <w:rPr>
          <w:rFonts w:ascii="Arial" w:hAnsi="Arial"/>
          <w:sz w:val="22"/>
          <w:szCs w:val="22"/>
        </w:rPr>
        <w:t>oint A has a min</w:t>
      </w:r>
      <w:r w:rsidRPr="7D943386" w:rsidR="7D943386">
        <w:rPr>
          <w:rFonts w:ascii="Arial" w:hAnsi="Arial"/>
          <w:sz w:val="22"/>
          <w:szCs w:val="22"/>
        </w:rPr>
        <w:t xml:space="preserve">ority of </w:t>
      </w:r>
      <w:r w:rsidRPr="7D943386" w:rsidR="6648DDBC">
        <w:rPr>
          <w:rFonts w:ascii="Arial" w:hAnsi="Arial"/>
          <w:sz w:val="22"/>
          <w:szCs w:val="22"/>
        </w:rPr>
        <w:t xml:space="preserve">GPSA </w:t>
      </w:r>
      <w:r w:rsidRPr="7D943386" w:rsidR="7D943386">
        <w:rPr>
          <w:rFonts w:ascii="Arial" w:hAnsi="Arial"/>
          <w:sz w:val="22"/>
          <w:szCs w:val="22"/>
        </w:rPr>
        <w:t xml:space="preserve">representatives compared to </w:t>
      </w:r>
      <w:r w:rsidRPr="7D943386" w:rsidR="08786F31">
        <w:rPr>
          <w:rFonts w:ascii="Arial" w:hAnsi="Arial"/>
          <w:sz w:val="22"/>
          <w:szCs w:val="22"/>
        </w:rPr>
        <w:t xml:space="preserve">UPUA </w:t>
      </w:r>
      <w:r w:rsidRPr="7D943386" w:rsidR="7D943386">
        <w:rPr>
          <w:rFonts w:ascii="Arial" w:hAnsi="Arial"/>
          <w:sz w:val="22"/>
          <w:szCs w:val="22"/>
        </w:rPr>
        <w:t xml:space="preserve">representatives, and then compared to the </w:t>
      </w:r>
      <w:r w:rsidRPr="7D943386" w:rsidR="7232E21F">
        <w:rPr>
          <w:rFonts w:ascii="Arial" w:hAnsi="Arial"/>
          <w:sz w:val="22"/>
          <w:szCs w:val="22"/>
        </w:rPr>
        <w:t>At-Large delegates, we are</w:t>
      </w:r>
      <w:r w:rsidRPr="7D943386" w:rsidR="7D943386">
        <w:rPr>
          <w:rFonts w:ascii="Arial" w:hAnsi="Arial"/>
          <w:sz w:val="22"/>
          <w:szCs w:val="22"/>
        </w:rPr>
        <w:t xml:space="preserve"> the smallest audible voice on the board. Additionally, </w:t>
      </w:r>
      <w:r w:rsidRPr="7D943386" w:rsidR="11E90D6D">
        <w:rPr>
          <w:rFonts w:ascii="Arial" w:hAnsi="Arial"/>
          <w:sz w:val="22"/>
          <w:szCs w:val="22"/>
        </w:rPr>
        <w:t>b</w:t>
      </w:r>
      <w:r w:rsidRPr="7D943386" w:rsidR="7D943386">
        <w:rPr>
          <w:rFonts w:ascii="Arial" w:hAnsi="Arial"/>
          <w:sz w:val="22"/>
          <w:szCs w:val="22"/>
        </w:rPr>
        <w:t xml:space="preserve">ecause this language is coming from University Park </w:t>
      </w:r>
      <w:r w:rsidRPr="7D943386" w:rsidR="28CBBEB4">
        <w:rPr>
          <w:rFonts w:ascii="Arial" w:hAnsi="Arial"/>
          <w:sz w:val="22"/>
          <w:szCs w:val="22"/>
        </w:rPr>
        <w:t>Fee Board</w:t>
      </w:r>
      <w:r w:rsidRPr="7D943386" w:rsidR="7D943386">
        <w:rPr>
          <w:rFonts w:ascii="Arial" w:hAnsi="Arial"/>
          <w:sz w:val="22"/>
          <w:szCs w:val="22"/>
        </w:rPr>
        <w:t xml:space="preserve">, which is seen as more than just </w:t>
      </w:r>
      <w:r w:rsidRPr="7D943386" w:rsidR="6446694A">
        <w:rPr>
          <w:rFonts w:ascii="Arial" w:hAnsi="Arial"/>
          <w:sz w:val="22"/>
          <w:szCs w:val="22"/>
        </w:rPr>
        <w:t>a</w:t>
      </w:r>
      <w:r w:rsidRPr="7D943386" w:rsidR="7D943386">
        <w:rPr>
          <w:rFonts w:ascii="Arial" w:hAnsi="Arial"/>
          <w:sz w:val="22"/>
          <w:szCs w:val="22"/>
        </w:rPr>
        <w:t xml:space="preserve"> student organization, </w:t>
      </w:r>
      <w:r w:rsidRPr="7D943386" w:rsidR="292FB56B">
        <w:rPr>
          <w:rFonts w:ascii="Arial" w:hAnsi="Arial"/>
          <w:sz w:val="22"/>
          <w:szCs w:val="22"/>
        </w:rPr>
        <w:t>it is a</w:t>
      </w:r>
      <w:r w:rsidRPr="7D943386" w:rsidR="7D943386">
        <w:rPr>
          <w:rFonts w:ascii="Arial" w:hAnsi="Arial"/>
          <w:sz w:val="22"/>
          <w:szCs w:val="22"/>
        </w:rPr>
        <w:t xml:space="preserve"> University entity, or a university entity and a student representative, and a university entity may say that one of the government's one of the two governments that make up the board is over</w:t>
      </w:r>
      <w:r w:rsidRPr="7D943386" w:rsidR="5211660A">
        <w:rPr>
          <w:rFonts w:ascii="Arial" w:hAnsi="Arial"/>
          <w:sz w:val="22"/>
          <w:szCs w:val="22"/>
        </w:rPr>
        <w:t>-represented is</w:t>
      </w:r>
      <w:r w:rsidRPr="7D943386" w:rsidR="7D943386">
        <w:rPr>
          <w:rFonts w:ascii="Arial" w:hAnsi="Arial"/>
          <w:sz w:val="22"/>
          <w:szCs w:val="22"/>
        </w:rPr>
        <w:t xml:space="preserve"> simply incorrect, and it's a dangerous </w:t>
      </w:r>
      <w:r w:rsidRPr="7D943386" w:rsidR="7D943386">
        <w:rPr>
          <w:rFonts w:ascii="Arial" w:hAnsi="Arial"/>
          <w:sz w:val="22"/>
          <w:szCs w:val="22"/>
        </w:rPr>
        <w:t xml:space="preserve">precedent to set. </w:t>
      </w:r>
      <w:r w:rsidRPr="7D943386" w:rsidR="7FBDAE84">
        <w:rPr>
          <w:rFonts w:ascii="Arial" w:hAnsi="Arial"/>
          <w:sz w:val="22"/>
          <w:szCs w:val="22"/>
        </w:rPr>
        <w:t>I think we</w:t>
      </w:r>
      <w:r w:rsidRPr="7D943386" w:rsidR="7D943386">
        <w:rPr>
          <w:rFonts w:ascii="Arial" w:hAnsi="Arial"/>
          <w:sz w:val="22"/>
          <w:szCs w:val="22"/>
        </w:rPr>
        <w:t xml:space="preserve"> just keep saying this in context for what would be </w:t>
      </w:r>
      <w:r w:rsidRPr="7D943386" w:rsidR="7D943386">
        <w:rPr>
          <w:rFonts w:ascii="Arial" w:hAnsi="Arial"/>
          <w:sz w:val="22"/>
          <w:szCs w:val="22"/>
        </w:rPr>
        <w:t>spoke</w:t>
      </w:r>
      <w:r w:rsidRPr="7D943386" w:rsidR="7D943386">
        <w:rPr>
          <w:rFonts w:ascii="Arial" w:hAnsi="Arial"/>
          <w:sz w:val="22"/>
          <w:szCs w:val="22"/>
        </w:rPr>
        <w:t xml:space="preserve"> out around it, it was never that </w:t>
      </w:r>
      <w:r w:rsidRPr="7D943386" w:rsidR="289C6C43">
        <w:rPr>
          <w:rFonts w:ascii="Arial" w:hAnsi="Arial"/>
          <w:sz w:val="22"/>
          <w:szCs w:val="22"/>
        </w:rPr>
        <w:t>GPSA</w:t>
      </w:r>
      <w:r w:rsidRPr="7D943386" w:rsidR="7D943386">
        <w:rPr>
          <w:rFonts w:ascii="Arial" w:hAnsi="Arial"/>
          <w:sz w:val="22"/>
          <w:szCs w:val="22"/>
        </w:rPr>
        <w:t xml:space="preserve">. </w:t>
      </w:r>
      <w:r w:rsidRPr="7D943386" w:rsidR="7D943386">
        <w:rPr>
          <w:rFonts w:ascii="Arial" w:hAnsi="Arial"/>
          <w:sz w:val="22"/>
          <w:szCs w:val="22"/>
        </w:rPr>
        <w:t xml:space="preserve">First of all, it doesn't matter that there's 42,000 grad students, 6000 or </w:t>
      </w:r>
      <w:r w:rsidRPr="7D943386" w:rsidR="062444E9">
        <w:rPr>
          <w:rFonts w:ascii="Arial" w:hAnsi="Arial"/>
          <w:sz w:val="22"/>
          <w:szCs w:val="22"/>
        </w:rPr>
        <w:t>4</w:t>
      </w:r>
      <w:r w:rsidRPr="7D943386" w:rsidR="7D943386">
        <w:rPr>
          <w:rFonts w:ascii="Arial" w:hAnsi="Arial"/>
          <w:sz w:val="22"/>
          <w:szCs w:val="22"/>
        </w:rPr>
        <w:t>2000,</w:t>
      </w:r>
      <w:r w:rsidRPr="7D943386" w:rsidR="7D943386">
        <w:rPr>
          <w:rFonts w:ascii="Arial" w:hAnsi="Arial"/>
          <w:sz w:val="22"/>
          <w:szCs w:val="22"/>
        </w:rPr>
        <w:t xml:space="preserve"> undergrad students and 6000 grad students, because University Park </w:t>
      </w:r>
      <w:r w:rsidRPr="7D943386" w:rsidR="53984945">
        <w:rPr>
          <w:rFonts w:ascii="Arial" w:hAnsi="Arial"/>
          <w:sz w:val="22"/>
          <w:szCs w:val="22"/>
        </w:rPr>
        <w:t>Fee</w:t>
      </w:r>
      <w:r w:rsidRPr="7D943386" w:rsidR="7D943386">
        <w:rPr>
          <w:rFonts w:ascii="Arial" w:hAnsi="Arial"/>
          <w:sz w:val="22"/>
          <w:szCs w:val="22"/>
        </w:rPr>
        <w:t xml:space="preserve"> boards, one of our values is equity.</w:t>
      </w:r>
      <w:r w:rsidRPr="7D943386" w:rsidR="7D943386">
        <w:rPr>
          <w:rFonts w:ascii="Arial" w:hAnsi="Arial"/>
          <w:sz w:val="22"/>
          <w:szCs w:val="22"/>
        </w:rPr>
        <w:t xml:space="preserve"> </w:t>
      </w:r>
      <w:r w:rsidRPr="7D943386" w:rsidR="7D943386">
        <w:rPr>
          <w:rFonts w:ascii="Arial" w:hAnsi="Arial"/>
          <w:sz w:val="22"/>
          <w:szCs w:val="22"/>
        </w:rPr>
        <w:t xml:space="preserve">And that is </w:t>
      </w:r>
      <w:r w:rsidRPr="7D943386" w:rsidR="13BD2870">
        <w:rPr>
          <w:rFonts w:ascii="Arial" w:hAnsi="Arial"/>
          <w:sz w:val="22"/>
          <w:szCs w:val="22"/>
        </w:rPr>
        <w:t xml:space="preserve">equity </w:t>
      </w:r>
      <w:r w:rsidRPr="7D943386" w:rsidR="7D943386">
        <w:rPr>
          <w:rFonts w:ascii="Arial" w:hAnsi="Arial"/>
          <w:sz w:val="22"/>
          <w:szCs w:val="22"/>
        </w:rPr>
        <w:t xml:space="preserve">between both governments that is not equity based off of which government is what the voices of the graduate students who I had stated later in that time, are </w:t>
      </w:r>
      <w:r w:rsidRPr="7D943386" w:rsidR="5EE2987D">
        <w:rPr>
          <w:rFonts w:ascii="Arial" w:hAnsi="Arial"/>
          <w:sz w:val="22"/>
          <w:szCs w:val="22"/>
        </w:rPr>
        <w:t>both</w:t>
      </w:r>
      <w:r w:rsidRPr="7D943386" w:rsidR="7D943386">
        <w:rPr>
          <w:rFonts w:ascii="Arial" w:hAnsi="Arial"/>
          <w:sz w:val="22"/>
          <w:szCs w:val="22"/>
        </w:rPr>
        <w:t>.</w:t>
      </w:r>
      <w:r w:rsidRPr="7D943386" w:rsidR="7D943386">
        <w:rPr>
          <w:rFonts w:ascii="Arial" w:hAnsi="Arial"/>
          <w:sz w:val="22"/>
          <w:szCs w:val="22"/>
        </w:rPr>
        <w:t xml:space="preserve"> Like, if I </w:t>
      </w:r>
      <w:r w:rsidRPr="7D943386" w:rsidR="7D943386">
        <w:rPr>
          <w:rFonts w:ascii="Arial" w:hAnsi="Arial"/>
          <w:sz w:val="22"/>
          <w:szCs w:val="22"/>
        </w:rPr>
        <w:t>don't</w:t>
      </w:r>
      <w:r w:rsidRPr="7D943386" w:rsidR="7D943386">
        <w:rPr>
          <w:rFonts w:ascii="Arial" w:hAnsi="Arial"/>
          <w:sz w:val="22"/>
          <w:szCs w:val="22"/>
        </w:rPr>
        <w:t xml:space="preserve"> want to, like just do the measuring contest. </w:t>
      </w:r>
      <w:r w:rsidRPr="7D943386" w:rsidR="7D943386">
        <w:rPr>
          <w:rFonts w:ascii="Arial" w:hAnsi="Arial"/>
          <w:sz w:val="22"/>
          <w:szCs w:val="22"/>
        </w:rPr>
        <w:t>But if we're going by the numbers, the graduate students who are going to be here and by their numbers paid more in tuition, then that is just that definitely do.</w:t>
      </w:r>
      <w:r w:rsidRPr="7D943386" w:rsidR="7D943386">
        <w:rPr>
          <w:rFonts w:ascii="Arial" w:hAnsi="Arial"/>
          <w:sz w:val="22"/>
          <w:szCs w:val="22"/>
        </w:rPr>
        <w:t xml:space="preserve"> </w:t>
      </w:r>
      <w:r w:rsidRPr="7D943386" w:rsidR="7D943386">
        <w:rPr>
          <w:rFonts w:ascii="Arial" w:hAnsi="Arial"/>
          <w:sz w:val="22"/>
          <w:szCs w:val="22"/>
        </w:rPr>
        <w:t>But that</w:t>
      </w:r>
      <w:r w:rsidRPr="7D943386" w:rsidR="7D943386">
        <w:rPr>
          <w:rFonts w:ascii="Arial" w:hAnsi="Arial"/>
          <w:sz w:val="22"/>
          <w:szCs w:val="22"/>
        </w:rPr>
        <w:t xml:space="preserve"> obviously, that </w:t>
      </w:r>
      <w:r w:rsidRPr="7D943386" w:rsidR="7D943386">
        <w:rPr>
          <w:rFonts w:ascii="Arial" w:hAnsi="Arial"/>
          <w:sz w:val="22"/>
          <w:szCs w:val="22"/>
        </w:rPr>
        <w:t>didn't</w:t>
      </w:r>
      <w:r w:rsidRPr="7D943386" w:rsidR="7D943386">
        <w:rPr>
          <w:rFonts w:ascii="Arial" w:hAnsi="Arial"/>
          <w:sz w:val="22"/>
          <w:szCs w:val="22"/>
        </w:rPr>
        <w:t xml:space="preserve"> bring us </w:t>
      </w:r>
      <w:r w:rsidRPr="7D943386" w:rsidR="7D943386">
        <w:rPr>
          <w:rFonts w:ascii="Arial" w:hAnsi="Arial"/>
          <w:sz w:val="22"/>
          <w:szCs w:val="22"/>
        </w:rPr>
        <w:t>doesn't</w:t>
      </w:r>
      <w:r w:rsidRPr="7D943386" w:rsidR="7D943386">
        <w:rPr>
          <w:rFonts w:ascii="Arial" w:hAnsi="Arial"/>
          <w:sz w:val="22"/>
          <w:szCs w:val="22"/>
        </w:rPr>
        <w:t xml:space="preserve"> really matter. Also, at the same point, the but while it's completely fine </w:t>
      </w:r>
      <w:r w:rsidRPr="7D943386" w:rsidR="3E6293B6">
        <w:rPr>
          <w:rFonts w:ascii="Arial" w:hAnsi="Arial"/>
          <w:sz w:val="22"/>
          <w:szCs w:val="22"/>
        </w:rPr>
        <w:t>for a r</w:t>
      </w:r>
      <w:r w:rsidRPr="7D943386" w:rsidR="7D943386">
        <w:rPr>
          <w:rFonts w:ascii="Arial" w:hAnsi="Arial"/>
          <w:sz w:val="22"/>
          <w:szCs w:val="22"/>
        </w:rPr>
        <w:t>epresentative standby of the decisions in this motion said somebody is going to read this and say, Oh, actually, in the future, I think tha</w:t>
      </w:r>
      <w:r w:rsidRPr="7D943386" w:rsidR="7D943386">
        <w:rPr>
          <w:rFonts w:ascii="Arial" w:hAnsi="Arial"/>
          <w:sz w:val="22"/>
          <w:szCs w:val="22"/>
        </w:rPr>
        <w:t xml:space="preserve">t </w:t>
      </w:r>
      <w:r w:rsidRPr="7D943386" w:rsidR="2DA22E32">
        <w:rPr>
          <w:rFonts w:ascii="Arial" w:hAnsi="Arial"/>
          <w:sz w:val="22"/>
          <w:szCs w:val="22"/>
        </w:rPr>
        <w:t>GPSA is over-</w:t>
      </w:r>
      <w:r w:rsidRPr="7D943386" w:rsidR="7D943386">
        <w:rPr>
          <w:rFonts w:ascii="Arial" w:hAnsi="Arial"/>
          <w:sz w:val="22"/>
          <w:szCs w:val="22"/>
        </w:rPr>
        <w:t>representat</w:t>
      </w:r>
      <w:r w:rsidRPr="7D943386" w:rsidR="24ACB3BD">
        <w:rPr>
          <w:rFonts w:ascii="Arial" w:hAnsi="Arial"/>
          <w:sz w:val="22"/>
          <w:szCs w:val="22"/>
        </w:rPr>
        <w:t>ed</w:t>
      </w:r>
      <w:r w:rsidRPr="7D943386" w:rsidR="7D943386">
        <w:rPr>
          <w:rFonts w:ascii="Arial" w:hAnsi="Arial"/>
          <w:sz w:val="22"/>
          <w:szCs w:val="22"/>
        </w:rPr>
        <w:t xml:space="preserve"> which sets a precedent against grad students, and nothing that either representative fr</w:t>
      </w:r>
      <w:r w:rsidRPr="7D943386" w:rsidR="7D943386">
        <w:rPr>
          <w:rFonts w:ascii="Arial" w:hAnsi="Arial"/>
          <w:sz w:val="22"/>
          <w:szCs w:val="22"/>
        </w:rPr>
        <w:t xml:space="preserve">om the </w:t>
      </w:r>
      <w:r w:rsidRPr="7D943386" w:rsidR="3283FA00">
        <w:rPr>
          <w:rFonts w:ascii="Arial" w:hAnsi="Arial"/>
          <w:sz w:val="22"/>
          <w:szCs w:val="22"/>
        </w:rPr>
        <w:t xml:space="preserve">GPSA </w:t>
      </w:r>
      <w:r w:rsidRPr="7D943386" w:rsidR="7D943386">
        <w:rPr>
          <w:rFonts w:ascii="Arial" w:hAnsi="Arial"/>
          <w:sz w:val="22"/>
          <w:szCs w:val="22"/>
        </w:rPr>
        <w:t xml:space="preserve">had said on Friday, or any of our amendments that we made, either on Friday or last Thursday, were against or were either pushing strongly for solely </w:t>
      </w:r>
      <w:r w:rsidRPr="7D943386" w:rsidR="0F32D7D0">
        <w:rPr>
          <w:rFonts w:ascii="Arial" w:hAnsi="Arial"/>
          <w:sz w:val="22"/>
          <w:szCs w:val="22"/>
        </w:rPr>
        <w:t xml:space="preserve">GPSA </w:t>
      </w:r>
      <w:r w:rsidRPr="7D943386" w:rsidR="7D943386">
        <w:rPr>
          <w:rFonts w:ascii="Arial" w:hAnsi="Arial"/>
          <w:sz w:val="22"/>
          <w:szCs w:val="22"/>
        </w:rPr>
        <w:t xml:space="preserve">representation, or were against the university undergraduate association </w:t>
      </w:r>
      <w:r w:rsidRPr="7D943386" w:rsidR="32D74292">
        <w:rPr>
          <w:rFonts w:ascii="Arial" w:hAnsi="Arial"/>
          <w:sz w:val="22"/>
          <w:szCs w:val="22"/>
        </w:rPr>
        <w:t xml:space="preserve">they were </w:t>
      </w:r>
      <w:r w:rsidRPr="7D943386" w:rsidR="7D943386">
        <w:rPr>
          <w:rFonts w:ascii="Arial" w:hAnsi="Arial"/>
          <w:sz w:val="22"/>
          <w:szCs w:val="22"/>
        </w:rPr>
        <w:t xml:space="preserve">solely to make sure that it was equitable, ensure that the </w:t>
      </w:r>
      <w:r w:rsidRPr="7D943386" w:rsidR="537E51B1">
        <w:rPr>
          <w:rFonts w:ascii="Arial" w:hAnsi="Arial"/>
          <w:sz w:val="22"/>
          <w:szCs w:val="22"/>
        </w:rPr>
        <w:t>G</w:t>
      </w:r>
      <w:r w:rsidRPr="7D943386" w:rsidR="7D943386">
        <w:rPr>
          <w:rFonts w:ascii="Arial" w:hAnsi="Arial"/>
          <w:sz w:val="22"/>
          <w:szCs w:val="22"/>
        </w:rPr>
        <w:t xml:space="preserve">raduate Professional Student Association had a voice at the very least having equal and equitable voice on this process because of how this entire process works. Otherwise, we </w:t>
      </w:r>
      <w:r w:rsidRPr="7D943386" w:rsidR="7D943386">
        <w:rPr>
          <w:rFonts w:ascii="Arial" w:hAnsi="Arial"/>
          <w:sz w:val="22"/>
          <w:szCs w:val="22"/>
        </w:rPr>
        <w:t>wouldn't</w:t>
      </w:r>
      <w:r w:rsidRPr="7D943386" w:rsidR="7D943386">
        <w:rPr>
          <w:rFonts w:ascii="Arial" w:hAnsi="Arial"/>
          <w:sz w:val="22"/>
          <w:szCs w:val="22"/>
        </w:rPr>
        <w:t xml:space="preserve"> be at this table. And as I also said, on Friday, </w:t>
      </w:r>
      <w:r w:rsidRPr="7D943386" w:rsidR="05230299">
        <w:rPr>
          <w:rFonts w:ascii="Arial" w:hAnsi="Arial"/>
          <w:sz w:val="22"/>
          <w:szCs w:val="22"/>
        </w:rPr>
        <w:t xml:space="preserve">GPSA </w:t>
      </w:r>
      <w:r w:rsidRPr="7D943386" w:rsidR="7D943386">
        <w:rPr>
          <w:rFonts w:ascii="Arial" w:hAnsi="Arial"/>
          <w:sz w:val="22"/>
          <w:szCs w:val="22"/>
        </w:rPr>
        <w:t xml:space="preserve">is at this table. And the </w:t>
      </w:r>
      <w:r w:rsidRPr="7D943386" w:rsidR="7D943386">
        <w:rPr>
          <w:rFonts w:ascii="Arial" w:hAnsi="Arial"/>
          <w:sz w:val="22"/>
          <w:szCs w:val="22"/>
        </w:rPr>
        <w:t>reason why</w:t>
      </w:r>
      <w:r w:rsidRPr="7D943386" w:rsidR="7D943386">
        <w:rPr>
          <w:rFonts w:ascii="Arial" w:hAnsi="Arial"/>
          <w:sz w:val="22"/>
          <w:szCs w:val="22"/>
        </w:rPr>
        <w:t xml:space="preserve"> </w:t>
      </w:r>
      <w:r w:rsidRPr="7D943386" w:rsidR="7D943386">
        <w:rPr>
          <w:rFonts w:ascii="Arial" w:hAnsi="Arial"/>
          <w:sz w:val="22"/>
          <w:szCs w:val="22"/>
        </w:rPr>
        <w:t>everybody's</w:t>
      </w:r>
      <w:r w:rsidRPr="7D943386" w:rsidR="7D943386">
        <w:rPr>
          <w:rFonts w:ascii="Arial" w:hAnsi="Arial"/>
          <w:sz w:val="22"/>
          <w:szCs w:val="22"/>
        </w:rPr>
        <w:t xml:space="preserve"> at this table is because of an equal force of work between the president of the </w:t>
      </w:r>
      <w:r w:rsidRPr="7D943386" w:rsidR="6D3B2939">
        <w:rPr>
          <w:rFonts w:ascii="Arial" w:hAnsi="Arial"/>
          <w:sz w:val="22"/>
          <w:szCs w:val="22"/>
        </w:rPr>
        <w:t xml:space="preserve">GPSA </w:t>
      </w:r>
      <w:r w:rsidRPr="7D943386" w:rsidR="7D943386">
        <w:rPr>
          <w:rFonts w:ascii="Arial" w:hAnsi="Arial"/>
          <w:sz w:val="22"/>
          <w:szCs w:val="22"/>
        </w:rPr>
        <w:t xml:space="preserve">and the president of the </w:t>
      </w:r>
      <w:r w:rsidRPr="7D943386" w:rsidR="402DF2B6">
        <w:rPr>
          <w:rFonts w:ascii="Arial" w:hAnsi="Arial"/>
          <w:sz w:val="22"/>
          <w:szCs w:val="22"/>
        </w:rPr>
        <w:t>U</w:t>
      </w:r>
      <w:r w:rsidRPr="7D943386" w:rsidR="7D943386">
        <w:rPr>
          <w:rFonts w:ascii="Arial" w:hAnsi="Arial"/>
          <w:sz w:val="22"/>
          <w:szCs w:val="22"/>
        </w:rPr>
        <w:t xml:space="preserve">niversity </w:t>
      </w:r>
      <w:r w:rsidRPr="7D943386" w:rsidR="1471659D">
        <w:rPr>
          <w:rFonts w:ascii="Arial" w:hAnsi="Arial"/>
          <w:sz w:val="22"/>
          <w:szCs w:val="22"/>
        </w:rPr>
        <w:t xml:space="preserve">Park </w:t>
      </w:r>
      <w:r w:rsidRPr="7D943386" w:rsidR="478E7678">
        <w:rPr>
          <w:rFonts w:ascii="Arial" w:hAnsi="Arial"/>
          <w:sz w:val="22"/>
          <w:szCs w:val="22"/>
        </w:rPr>
        <w:t xml:space="preserve">Undergraduate </w:t>
      </w:r>
      <w:r w:rsidRPr="7D943386" w:rsidR="7D943386">
        <w:rPr>
          <w:rFonts w:ascii="Arial" w:hAnsi="Arial"/>
          <w:sz w:val="22"/>
          <w:szCs w:val="22"/>
        </w:rPr>
        <w:t>Association.</w:t>
      </w:r>
    </w:p>
    <w:p xmlns:wp14="http://schemas.microsoft.com/office/word/2010/wordml" w14:paraId="3656B9AB" wp14:textId="77777777">
      <w:pPr>
        <w:spacing w:after="0"/>
      </w:pPr>
    </w:p>
    <w:p xmlns:wp14="http://schemas.microsoft.com/office/word/2010/wordml" w14:paraId="7647A8A5" wp14:textId="77777777">
      <w:pPr>
        <w:spacing w:after="0"/>
      </w:pPr>
      <w:r w:rsidRPr="7D943386" w:rsidR="7D943386">
        <w:rPr>
          <w:rFonts w:ascii="Arial" w:hAnsi="Arial"/>
          <w:color w:val="5D7284"/>
          <w:sz w:val="22"/>
          <w:szCs w:val="22"/>
        </w:rPr>
        <w:t>12:09</w:t>
      </w:r>
    </w:p>
    <w:p w:rsidR="3D65CCF5" w:rsidP="7D943386" w:rsidRDefault="3D65CCF5" w14:paraId="1BC03C4F" w14:textId="6DE421C2">
      <w:pPr>
        <w:spacing w:after="0"/>
        <w:rPr>
          <w:rFonts w:ascii="Arial" w:hAnsi="Arial"/>
          <w:b w:val="1"/>
          <w:bCs w:val="1"/>
          <w:sz w:val="22"/>
          <w:szCs w:val="22"/>
        </w:rPr>
      </w:pPr>
      <w:r w:rsidRPr="7D943386" w:rsidR="3D65CCF5">
        <w:rPr>
          <w:rFonts w:ascii="Arial" w:hAnsi="Arial"/>
          <w:b w:val="1"/>
          <w:bCs w:val="1"/>
          <w:sz w:val="22"/>
          <w:szCs w:val="22"/>
        </w:rPr>
        <w:t>Vice Chair Chandler:</w:t>
      </w:r>
    </w:p>
    <w:p xmlns:wp14="http://schemas.microsoft.com/office/word/2010/wordml" w:rsidP="7D943386" w14:paraId="4851AD03" wp14:textId="0D691155">
      <w:pPr>
        <w:spacing w:after="0"/>
        <w:rPr>
          <w:rFonts w:ascii="Arial" w:hAnsi="Arial"/>
          <w:sz w:val="22"/>
          <w:szCs w:val="22"/>
        </w:rPr>
      </w:pPr>
      <w:r w:rsidRPr="7D943386" w:rsidR="7D943386">
        <w:rPr>
          <w:rFonts w:ascii="Arial" w:hAnsi="Arial"/>
          <w:sz w:val="22"/>
          <w:szCs w:val="22"/>
        </w:rPr>
        <w:t>Thank you, Representative Miller</w:t>
      </w:r>
      <w:r w:rsidRPr="7D943386" w:rsidR="29F65F35">
        <w:rPr>
          <w:rFonts w:ascii="Arial" w:hAnsi="Arial"/>
          <w:sz w:val="22"/>
          <w:szCs w:val="22"/>
        </w:rPr>
        <w:t>. T</w:t>
      </w:r>
      <w:r w:rsidRPr="7D943386" w:rsidR="7D943386">
        <w:rPr>
          <w:rFonts w:ascii="Arial" w:hAnsi="Arial"/>
          <w:sz w:val="22"/>
          <w:szCs w:val="22"/>
        </w:rPr>
        <w:t>hen representative D</w:t>
      </w:r>
      <w:r w:rsidRPr="7D943386" w:rsidR="0F269D20">
        <w:rPr>
          <w:rFonts w:ascii="Arial" w:hAnsi="Arial"/>
          <w:sz w:val="22"/>
          <w:szCs w:val="22"/>
        </w:rPr>
        <w:t>'Elena</w:t>
      </w:r>
      <w:r w:rsidRPr="7D943386" w:rsidR="7D943386">
        <w:rPr>
          <w:rFonts w:ascii="Arial" w:hAnsi="Arial"/>
          <w:sz w:val="22"/>
          <w:szCs w:val="22"/>
        </w:rPr>
        <w:t>. I mean, Johnson</w:t>
      </w:r>
      <w:r w:rsidRPr="7D943386" w:rsidR="2EE33413">
        <w:rPr>
          <w:rFonts w:ascii="Arial" w:hAnsi="Arial"/>
          <w:sz w:val="22"/>
          <w:szCs w:val="22"/>
        </w:rPr>
        <w:t>.</w:t>
      </w:r>
    </w:p>
    <w:p xmlns:wp14="http://schemas.microsoft.com/office/word/2010/wordml" w14:paraId="45FB0818" wp14:textId="77777777">
      <w:pPr>
        <w:spacing w:after="0"/>
      </w:pPr>
    </w:p>
    <w:p xmlns:wp14="http://schemas.microsoft.com/office/word/2010/wordml" w14:paraId="49495330" wp14:textId="77777777">
      <w:pPr>
        <w:spacing w:after="0"/>
      </w:pPr>
      <w:r w:rsidRPr="7D943386" w:rsidR="7D943386">
        <w:rPr>
          <w:rFonts w:ascii="Arial" w:hAnsi="Arial"/>
          <w:color w:val="5D7284"/>
          <w:sz w:val="22"/>
          <w:szCs w:val="22"/>
        </w:rPr>
        <w:t>12:19</w:t>
      </w:r>
    </w:p>
    <w:p w:rsidR="7457AC48" w:rsidP="7D943386" w:rsidRDefault="7457AC48" w14:paraId="530A07B2" w14:textId="1470D8AF">
      <w:pPr>
        <w:spacing w:after="0"/>
        <w:rPr>
          <w:rFonts w:ascii="Arial" w:hAnsi="Arial"/>
          <w:b w:val="1"/>
          <w:bCs w:val="1"/>
          <w:sz w:val="22"/>
          <w:szCs w:val="22"/>
        </w:rPr>
      </w:pPr>
      <w:r w:rsidRPr="7D943386" w:rsidR="7457AC48">
        <w:rPr>
          <w:rFonts w:ascii="Arial" w:hAnsi="Arial"/>
          <w:b w:val="1"/>
          <w:bCs w:val="1"/>
          <w:sz w:val="22"/>
          <w:szCs w:val="22"/>
        </w:rPr>
        <w:t>Representative Johnson:</w:t>
      </w:r>
    </w:p>
    <w:p xmlns:wp14="http://schemas.microsoft.com/office/word/2010/wordml" w14:paraId="165086E8" wp14:textId="3855CBCC">
      <w:pPr>
        <w:spacing w:after="0"/>
      </w:pPr>
      <w:r w:rsidRPr="7D943386" w:rsidR="7D943386">
        <w:rPr>
          <w:rFonts w:ascii="Arial" w:hAnsi="Arial"/>
          <w:sz w:val="22"/>
          <w:szCs w:val="22"/>
        </w:rPr>
        <w:t xml:space="preserve">I would first like to say that while I am an undergraduate student, I </w:t>
      </w:r>
      <w:r w:rsidRPr="7D943386" w:rsidR="1282185B">
        <w:rPr>
          <w:rFonts w:ascii="Arial" w:hAnsi="Arial"/>
          <w:sz w:val="22"/>
          <w:szCs w:val="22"/>
        </w:rPr>
        <w:t xml:space="preserve">am </w:t>
      </w:r>
      <w:r w:rsidRPr="7D943386" w:rsidR="7D943386">
        <w:rPr>
          <w:rFonts w:ascii="Arial" w:hAnsi="Arial"/>
          <w:sz w:val="22"/>
          <w:szCs w:val="22"/>
        </w:rPr>
        <w:t xml:space="preserve">really indifferent to the </w:t>
      </w:r>
      <w:r w:rsidRPr="7D943386" w:rsidR="7ABE42AC">
        <w:rPr>
          <w:rFonts w:ascii="Arial" w:hAnsi="Arial"/>
          <w:sz w:val="22"/>
          <w:szCs w:val="22"/>
        </w:rPr>
        <w:t xml:space="preserve">contention </w:t>
      </w:r>
      <w:r w:rsidRPr="7D943386" w:rsidR="7D943386">
        <w:rPr>
          <w:rFonts w:ascii="Arial" w:hAnsi="Arial"/>
          <w:sz w:val="22"/>
          <w:szCs w:val="22"/>
        </w:rPr>
        <w:t>that could exist between both forms of government.</w:t>
      </w:r>
      <w:r w:rsidRPr="7D943386" w:rsidR="7D943386">
        <w:rPr>
          <w:rFonts w:ascii="Arial" w:hAnsi="Arial"/>
          <w:sz w:val="22"/>
          <w:szCs w:val="22"/>
        </w:rPr>
        <w:t xml:space="preserve"> I </w:t>
      </w:r>
      <w:r w:rsidRPr="7D943386" w:rsidR="7D943386">
        <w:rPr>
          <w:rFonts w:ascii="Arial" w:hAnsi="Arial"/>
          <w:sz w:val="22"/>
          <w:szCs w:val="22"/>
        </w:rPr>
        <w:t>don't</w:t>
      </w:r>
      <w:r w:rsidRPr="7D943386" w:rsidR="7D943386">
        <w:rPr>
          <w:rFonts w:ascii="Arial" w:hAnsi="Arial"/>
          <w:sz w:val="22"/>
          <w:szCs w:val="22"/>
        </w:rPr>
        <w:t xml:space="preserve"> have any stake. </w:t>
      </w:r>
      <w:r w:rsidRPr="7D943386" w:rsidR="7D943386">
        <w:rPr>
          <w:rFonts w:ascii="Arial" w:hAnsi="Arial"/>
          <w:sz w:val="22"/>
          <w:szCs w:val="22"/>
        </w:rPr>
        <w:t>So</w:t>
      </w:r>
      <w:r w:rsidRPr="7D943386" w:rsidR="7D943386">
        <w:rPr>
          <w:rFonts w:ascii="Arial" w:hAnsi="Arial"/>
          <w:sz w:val="22"/>
          <w:szCs w:val="22"/>
        </w:rPr>
        <w:t xml:space="preserve"> </w:t>
      </w:r>
      <w:r w:rsidRPr="7D943386" w:rsidR="7D943386">
        <w:rPr>
          <w:rFonts w:ascii="Arial" w:hAnsi="Arial"/>
          <w:sz w:val="22"/>
          <w:szCs w:val="22"/>
        </w:rPr>
        <w:t>I'm</w:t>
      </w:r>
      <w:r w:rsidRPr="7D943386" w:rsidR="7D943386">
        <w:rPr>
          <w:rFonts w:ascii="Arial" w:hAnsi="Arial"/>
          <w:sz w:val="22"/>
          <w:szCs w:val="22"/>
        </w:rPr>
        <w:t xml:space="preserve"> not aware of any </w:t>
      </w:r>
      <w:r w:rsidRPr="7D943386" w:rsidR="3D7DF55D">
        <w:rPr>
          <w:rFonts w:ascii="Arial" w:hAnsi="Arial"/>
          <w:sz w:val="22"/>
          <w:szCs w:val="22"/>
        </w:rPr>
        <w:t xml:space="preserve">contentions </w:t>
      </w:r>
      <w:r w:rsidRPr="7D943386" w:rsidR="7D943386">
        <w:rPr>
          <w:rFonts w:ascii="Arial" w:hAnsi="Arial"/>
          <w:sz w:val="22"/>
          <w:szCs w:val="22"/>
        </w:rPr>
        <w:t xml:space="preserve">that existed. But I will say, given an outsider's perspective here, because I will say </w:t>
      </w:r>
      <w:r w:rsidRPr="7D943386" w:rsidR="7D943386">
        <w:rPr>
          <w:rFonts w:ascii="Arial" w:hAnsi="Arial"/>
          <w:sz w:val="22"/>
          <w:szCs w:val="22"/>
        </w:rPr>
        <w:t>I'm</w:t>
      </w:r>
      <w:r w:rsidRPr="7D943386" w:rsidR="7D943386">
        <w:rPr>
          <w:rFonts w:ascii="Arial" w:hAnsi="Arial"/>
          <w:sz w:val="22"/>
          <w:szCs w:val="22"/>
        </w:rPr>
        <w:t xml:space="preserve"> a relative outsider. </w:t>
      </w:r>
      <w:r w:rsidRPr="7D943386" w:rsidR="0E9AE44B">
        <w:rPr>
          <w:rFonts w:ascii="Arial" w:hAnsi="Arial"/>
          <w:sz w:val="22"/>
          <w:szCs w:val="22"/>
        </w:rPr>
        <w:t>T</w:t>
      </w:r>
      <w:r w:rsidRPr="7D943386" w:rsidR="7D943386">
        <w:rPr>
          <w:rFonts w:ascii="Arial" w:hAnsi="Arial"/>
          <w:sz w:val="22"/>
          <w:szCs w:val="22"/>
        </w:rPr>
        <w:t>he contentions were promulgated for absolutely no reason</w:t>
      </w:r>
      <w:r w:rsidRPr="7D943386" w:rsidR="4AA5D6E3">
        <w:rPr>
          <w:rFonts w:ascii="Arial" w:hAnsi="Arial"/>
          <w:sz w:val="22"/>
          <w:szCs w:val="22"/>
        </w:rPr>
        <w:t>.</w:t>
      </w:r>
      <w:r w:rsidRPr="7D943386" w:rsidR="4AA5D6E3">
        <w:rPr>
          <w:rFonts w:ascii="Arial" w:hAnsi="Arial"/>
          <w:sz w:val="22"/>
          <w:szCs w:val="22"/>
        </w:rPr>
        <w:t xml:space="preserve"> T</w:t>
      </w:r>
      <w:r w:rsidRPr="7D943386" w:rsidR="7D943386">
        <w:rPr>
          <w:rFonts w:ascii="Arial" w:hAnsi="Arial"/>
          <w:sz w:val="22"/>
          <w:szCs w:val="22"/>
        </w:rPr>
        <w:t xml:space="preserve">o reiterate what Representative Miller </w:t>
      </w:r>
      <w:r w:rsidRPr="7D943386" w:rsidR="7D943386">
        <w:rPr>
          <w:rFonts w:ascii="Arial" w:hAnsi="Arial"/>
          <w:sz w:val="22"/>
          <w:szCs w:val="22"/>
        </w:rPr>
        <w:t>stated</w:t>
      </w:r>
      <w:r w:rsidRPr="7D943386" w:rsidR="495552ED">
        <w:rPr>
          <w:rFonts w:ascii="Arial" w:hAnsi="Arial"/>
          <w:sz w:val="22"/>
          <w:szCs w:val="22"/>
        </w:rPr>
        <w:t xml:space="preserve">, </w:t>
      </w:r>
      <w:r w:rsidRPr="7D943386" w:rsidR="7D943386">
        <w:rPr>
          <w:rFonts w:ascii="Arial" w:hAnsi="Arial"/>
          <w:sz w:val="22"/>
          <w:szCs w:val="22"/>
        </w:rPr>
        <w:t xml:space="preserve">I </w:t>
      </w:r>
      <w:r w:rsidRPr="7D943386" w:rsidR="7D943386">
        <w:rPr>
          <w:rFonts w:ascii="Arial" w:hAnsi="Arial"/>
          <w:sz w:val="22"/>
          <w:szCs w:val="22"/>
        </w:rPr>
        <w:t>didn't</w:t>
      </w:r>
      <w:r w:rsidRPr="7D943386" w:rsidR="7D943386">
        <w:rPr>
          <w:rFonts w:ascii="Arial" w:hAnsi="Arial"/>
          <w:sz w:val="22"/>
          <w:szCs w:val="22"/>
        </w:rPr>
        <w:t xml:space="preserve"> think anything </w:t>
      </w:r>
      <w:r w:rsidRPr="7D943386" w:rsidR="7D943386">
        <w:rPr>
          <w:rFonts w:ascii="Arial" w:hAnsi="Arial"/>
          <w:sz w:val="22"/>
          <w:szCs w:val="22"/>
        </w:rPr>
        <w:t>warranted</w:t>
      </w:r>
      <w:r w:rsidRPr="7D943386" w:rsidR="7D943386">
        <w:rPr>
          <w:rFonts w:ascii="Arial" w:hAnsi="Arial"/>
          <w:sz w:val="22"/>
          <w:szCs w:val="22"/>
        </w:rPr>
        <w:t xml:space="preserve"> certain comments. And altogether, I would </w:t>
      </w:r>
      <w:r w:rsidRPr="7D943386" w:rsidR="7D943386">
        <w:rPr>
          <w:rFonts w:ascii="Arial" w:hAnsi="Arial"/>
          <w:sz w:val="22"/>
          <w:szCs w:val="22"/>
        </w:rPr>
        <w:t>say,</w:t>
      </w:r>
      <w:r w:rsidRPr="7D943386" w:rsidR="7D943386">
        <w:rPr>
          <w:rFonts w:ascii="Arial" w:hAnsi="Arial"/>
          <w:sz w:val="22"/>
          <w:szCs w:val="22"/>
        </w:rPr>
        <w:t xml:space="preserve"> the comment should stay </w:t>
      </w:r>
      <w:r w:rsidRPr="7D943386" w:rsidR="7D943386">
        <w:rPr>
          <w:rFonts w:ascii="Arial" w:hAnsi="Arial"/>
          <w:sz w:val="22"/>
          <w:szCs w:val="22"/>
        </w:rPr>
        <w:t>frankly</w:t>
      </w:r>
      <w:r w:rsidRPr="7D943386" w:rsidR="7D943386">
        <w:rPr>
          <w:rFonts w:ascii="Arial" w:hAnsi="Arial"/>
          <w:sz w:val="22"/>
          <w:szCs w:val="22"/>
        </w:rPr>
        <w:t xml:space="preserve">, if there could be </w:t>
      </w:r>
      <w:r w:rsidRPr="7D943386" w:rsidR="7D943386">
        <w:rPr>
          <w:rFonts w:ascii="Arial" w:hAnsi="Arial"/>
          <w:sz w:val="22"/>
          <w:szCs w:val="22"/>
        </w:rPr>
        <w:t>additional</w:t>
      </w:r>
      <w:r w:rsidRPr="7D943386" w:rsidR="7D943386">
        <w:rPr>
          <w:rFonts w:ascii="Arial" w:hAnsi="Arial"/>
          <w:sz w:val="22"/>
          <w:szCs w:val="22"/>
        </w:rPr>
        <w:t xml:space="preserve"> evidence to suggest why it was it was sufficient, sufficient evidence to suggest </w:t>
      </w:r>
      <w:r w:rsidRPr="7D943386" w:rsidR="7D943386">
        <w:rPr>
          <w:rFonts w:ascii="Arial" w:hAnsi="Arial"/>
          <w:sz w:val="22"/>
          <w:szCs w:val="22"/>
        </w:rPr>
        <w:t>why</w:t>
      </w:r>
      <w:r w:rsidRPr="7D943386" w:rsidR="7D943386">
        <w:rPr>
          <w:rFonts w:ascii="Arial" w:hAnsi="Arial"/>
          <w:sz w:val="22"/>
          <w:szCs w:val="22"/>
        </w:rPr>
        <w:t xml:space="preserve"> should have been made in </w:t>
      </w:r>
      <w:r w:rsidRPr="7D943386" w:rsidR="7D943386">
        <w:rPr>
          <w:rFonts w:ascii="Arial" w:hAnsi="Arial"/>
          <w:sz w:val="22"/>
          <w:szCs w:val="22"/>
        </w:rPr>
        <w:t>first</w:t>
      </w:r>
      <w:r w:rsidRPr="7D943386" w:rsidR="7D943386">
        <w:rPr>
          <w:rFonts w:ascii="Arial" w:hAnsi="Arial"/>
          <w:sz w:val="22"/>
          <w:szCs w:val="22"/>
        </w:rPr>
        <w:t xml:space="preserve"> place. Other than that, I have no other opinion.</w:t>
      </w:r>
    </w:p>
    <w:p xmlns:wp14="http://schemas.microsoft.com/office/word/2010/wordml" w14:paraId="049F31CB" wp14:textId="77777777">
      <w:pPr>
        <w:spacing w:after="0"/>
      </w:pPr>
    </w:p>
    <w:p xmlns:wp14="http://schemas.microsoft.com/office/word/2010/wordml" w14:paraId="158870E8" wp14:textId="77777777">
      <w:pPr>
        <w:spacing w:after="0"/>
      </w:pPr>
      <w:r w:rsidRPr="7D943386" w:rsidR="7D943386">
        <w:rPr>
          <w:rFonts w:ascii="Arial" w:hAnsi="Arial"/>
          <w:color w:val="5D7284"/>
          <w:sz w:val="22"/>
          <w:szCs w:val="22"/>
        </w:rPr>
        <w:t>13:03</w:t>
      </w:r>
    </w:p>
    <w:p w:rsidR="5AFAD4DC" w:rsidP="7D943386" w:rsidRDefault="5AFAD4DC" w14:paraId="53212CDD" w14:textId="4C10D482">
      <w:pPr>
        <w:spacing w:after="0"/>
        <w:rPr>
          <w:rFonts w:ascii="Arial" w:hAnsi="Arial"/>
          <w:b w:val="1"/>
          <w:bCs w:val="1"/>
          <w:sz w:val="22"/>
          <w:szCs w:val="22"/>
        </w:rPr>
      </w:pPr>
      <w:r w:rsidRPr="7D943386" w:rsidR="5AFAD4DC">
        <w:rPr>
          <w:rFonts w:ascii="Arial" w:hAnsi="Arial"/>
          <w:b w:val="1"/>
          <w:bCs w:val="1"/>
          <w:sz w:val="22"/>
          <w:szCs w:val="22"/>
        </w:rPr>
        <w:t>Vice Chair Chandler:</w:t>
      </w:r>
    </w:p>
    <w:p xmlns:wp14="http://schemas.microsoft.com/office/word/2010/wordml" w:rsidP="7D943386" w14:paraId="2C7583E4" wp14:textId="7E6C4F8D">
      <w:pPr>
        <w:spacing w:after="0"/>
        <w:rPr>
          <w:rFonts w:ascii="Arial" w:hAnsi="Arial"/>
          <w:sz w:val="22"/>
          <w:szCs w:val="22"/>
        </w:rPr>
      </w:pPr>
      <w:r w:rsidRPr="7D943386" w:rsidR="7D943386">
        <w:rPr>
          <w:rFonts w:ascii="Arial" w:hAnsi="Arial"/>
          <w:sz w:val="22"/>
          <w:szCs w:val="22"/>
        </w:rPr>
        <w:t xml:space="preserve">Okay. We will continue </w:t>
      </w:r>
      <w:r w:rsidRPr="7D943386" w:rsidR="5F612F6D">
        <w:rPr>
          <w:rFonts w:ascii="Arial" w:hAnsi="Arial"/>
          <w:sz w:val="22"/>
          <w:szCs w:val="22"/>
        </w:rPr>
        <w:t>R</w:t>
      </w:r>
      <w:r w:rsidRPr="7D943386" w:rsidR="7D943386">
        <w:rPr>
          <w:rFonts w:ascii="Arial" w:hAnsi="Arial"/>
          <w:sz w:val="22"/>
          <w:szCs w:val="22"/>
        </w:rPr>
        <w:t xml:space="preserve">epresentative </w:t>
      </w:r>
      <w:r w:rsidRPr="7D943386" w:rsidR="3865E854">
        <w:rPr>
          <w:rFonts w:ascii="Arial" w:hAnsi="Arial"/>
          <w:sz w:val="22"/>
          <w:szCs w:val="22"/>
        </w:rPr>
        <w:t>D’</w:t>
      </w:r>
      <w:r w:rsidRPr="7D943386" w:rsidR="1781402B">
        <w:rPr>
          <w:rFonts w:ascii="Arial" w:hAnsi="Arial"/>
          <w:sz w:val="22"/>
          <w:szCs w:val="22"/>
        </w:rPr>
        <w:t>El</w:t>
      </w:r>
      <w:r w:rsidRPr="7D943386" w:rsidR="7D943386">
        <w:rPr>
          <w:rFonts w:ascii="Arial" w:hAnsi="Arial"/>
          <w:sz w:val="22"/>
          <w:szCs w:val="22"/>
        </w:rPr>
        <w:t>ena</w:t>
      </w:r>
      <w:r w:rsidRPr="7D943386" w:rsidR="7D943386">
        <w:rPr>
          <w:rFonts w:ascii="Arial" w:hAnsi="Arial"/>
          <w:sz w:val="22"/>
          <w:szCs w:val="22"/>
        </w:rPr>
        <w:t xml:space="preserve"> and then </w:t>
      </w:r>
      <w:r w:rsidRPr="7D943386" w:rsidR="016A6511">
        <w:rPr>
          <w:rFonts w:ascii="Arial" w:hAnsi="Arial"/>
          <w:sz w:val="22"/>
          <w:szCs w:val="22"/>
        </w:rPr>
        <w:t>R</w:t>
      </w:r>
      <w:r w:rsidRPr="7D943386" w:rsidR="7D943386">
        <w:rPr>
          <w:rFonts w:ascii="Arial" w:hAnsi="Arial"/>
          <w:sz w:val="22"/>
          <w:szCs w:val="22"/>
        </w:rPr>
        <w:t xml:space="preserve">epresentative Nevil and then </w:t>
      </w:r>
      <w:r w:rsidRPr="7D943386" w:rsidR="60774BA9">
        <w:rPr>
          <w:rFonts w:ascii="Arial" w:hAnsi="Arial"/>
          <w:sz w:val="22"/>
          <w:szCs w:val="22"/>
        </w:rPr>
        <w:t xml:space="preserve">Representative </w:t>
      </w:r>
      <w:r w:rsidRPr="7D943386" w:rsidR="7D943386">
        <w:rPr>
          <w:rFonts w:ascii="Arial" w:hAnsi="Arial"/>
          <w:sz w:val="22"/>
          <w:szCs w:val="22"/>
        </w:rPr>
        <w:t>Concepcion. And then I will move to close the session,</w:t>
      </w:r>
    </w:p>
    <w:p xmlns:wp14="http://schemas.microsoft.com/office/word/2010/wordml" w14:paraId="53128261" wp14:textId="77777777">
      <w:pPr>
        <w:spacing w:after="0"/>
      </w:pPr>
    </w:p>
    <w:p xmlns:wp14="http://schemas.microsoft.com/office/word/2010/wordml" w14:paraId="70A92FFE" wp14:textId="77777777">
      <w:pPr>
        <w:spacing w:after="0"/>
      </w:pPr>
      <w:r w:rsidRPr="7D943386" w:rsidR="7D943386">
        <w:rPr>
          <w:rFonts w:ascii="Arial" w:hAnsi="Arial"/>
          <w:color w:val="5D7284"/>
          <w:sz w:val="22"/>
          <w:szCs w:val="22"/>
        </w:rPr>
        <w:t>13:10</w:t>
      </w:r>
    </w:p>
    <w:p w:rsidR="2AFCB34B" w:rsidP="7D943386" w:rsidRDefault="2AFCB34B" w14:paraId="268DE113" w14:textId="1B27FD7E">
      <w:pPr>
        <w:spacing w:after="0"/>
        <w:rPr>
          <w:rFonts w:ascii="Arial" w:hAnsi="Arial"/>
          <w:b w:val="1"/>
          <w:bCs w:val="1"/>
          <w:sz w:val="22"/>
          <w:szCs w:val="22"/>
        </w:rPr>
      </w:pPr>
      <w:r w:rsidRPr="7D943386" w:rsidR="2AFCB34B">
        <w:rPr>
          <w:rFonts w:ascii="Arial" w:hAnsi="Arial"/>
          <w:b w:val="1"/>
          <w:bCs w:val="1"/>
          <w:sz w:val="22"/>
          <w:szCs w:val="22"/>
        </w:rPr>
        <w:t xml:space="preserve">Representative </w:t>
      </w:r>
      <w:r w:rsidRPr="7D943386" w:rsidR="2AFCB34B">
        <w:rPr>
          <w:rFonts w:ascii="Arial" w:hAnsi="Arial"/>
          <w:b w:val="1"/>
          <w:bCs w:val="1"/>
          <w:sz w:val="22"/>
          <w:szCs w:val="22"/>
        </w:rPr>
        <w:t>D’Elena</w:t>
      </w:r>
      <w:r w:rsidRPr="7D943386" w:rsidR="2AFCB34B">
        <w:rPr>
          <w:rFonts w:ascii="Arial" w:hAnsi="Arial"/>
          <w:b w:val="1"/>
          <w:bCs w:val="1"/>
          <w:sz w:val="22"/>
          <w:szCs w:val="22"/>
        </w:rPr>
        <w:t>:</w:t>
      </w:r>
    </w:p>
    <w:p xmlns:wp14="http://schemas.microsoft.com/office/word/2010/wordml" w:rsidP="7D943386" w14:paraId="42220EF5" wp14:textId="19575140">
      <w:pPr>
        <w:spacing w:after="0"/>
        <w:rPr>
          <w:rFonts w:ascii="Arial" w:hAnsi="Arial"/>
          <w:sz w:val="22"/>
          <w:szCs w:val="22"/>
        </w:rPr>
      </w:pPr>
      <w:r w:rsidRPr="7D943386" w:rsidR="7D943386">
        <w:rPr>
          <w:rFonts w:ascii="Arial" w:hAnsi="Arial"/>
          <w:sz w:val="22"/>
          <w:szCs w:val="22"/>
        </w:rPr>
        <w:t xml:space="preserve">Representative </w:t>
      </w:r>
      <w:r w:rsidRPr="7D943386" w:rsidR="1115474B">
        <w:rPr>
          <w:rFonts w:ascii="Arial" w:hAnsi="Arial"/>
          <w:sz w:val="22"/>
          <w:szCs w:val="22"/>
        </w:rPr>
        <w:t>D’Elena</w:t>
      </w:r>
      <w:r w:rsidRPr="7D943386" w:rsidR="1115474B">
        <w:rPr>
          <w:rFonts w:ascii="Arial" w:hAnsi="Arial"/>
          <w:sz w:val="22"/>
          <w:szCs w:val="22"/>
        </w:rPr>
        <w:t xml:space="preserve"> UPUA Appointee. </w:t>
      </w:r>
      <w:r w:rsidRPr="7D943386" w:rsidR="7D943386">
        <w:rPr>
          <w:rFonts w:ascii="Arial" w:hAnsi="Arial"/>
          <w:sz w:val="22"/>
          <w:szCs w:val="22"/>
        </w:rPr>
        <w:t xml:space="preserve">I think the comment should </w:t>
      </w:r>
      <w:r w:rsidRPr="7D943386" w:rsidR="7D943386">
        <w:rPr>
          <w:rFonts w:ascii="Arial" w:hAnsi="Arial"/>
          <w:sz w:val="22"/>
          <w:szCs w:val="22"/>
        </w:rPr>
        <w:t>say</w:t>
      </w:r>
      <w:r w:rsidRPr="7D943386" w:rsidR="7D943386">
        <w:rPr>
          <w:rFonts w:ascii="Arial" w:hAnsi="Arial"/>
          <w:sz w:val="22"/>
          <w:szCs w:val="22"/>
        </w:rPr>
        <w:t xml:space="preserve"> for a matter of two reasons. The first being that I </w:t>
      </w:r>
      <w:r w:rsidRPr="7D943386" w:rsidR="7D943386">
        <w:rPr>
          <w:rFonts w:ascii="Arial" w:hAnsi="Arial"/>
          <w:sz w:val="22"/>
          <w:szCs w:val="22"/>
        </w:rPr>
        <w:t>don't</w:t>
      </w:r>
      <w:r w:rsidRPr="7D943386" w:rsidR="7D943386">
        <w:rPr>
          <w:rFonts w:ascii="Arial" w:hAnsi="Arial"/>
          <w:sz w:val="22"/>
          <w:szCs w:val="22"/>
        </w:rPr>
        <w:t xml:space="preserve"> think </w:t>
      </w:r>
      <w:r w:rsidRPr="7D943386" w:rsidR="7D943386">
        <w:rPr>
          <w:rFonts w:ascii="Arial" w:hAnsi="Arial"/>
          <w:sz w:val="22"/>
          <w:szCs w:val="22"/>
        </w:rPr>
        <w:t>it's</w:t>
      </w:r>
      <w:r w:rsidRPr="7D943386" w:rsidR="7D943386">
        <w:rPr>
          <w:rFonts w:ascii="Arial" w:hAnsi="Arial"/>
          <w:sz w:val="22"/>
          <w:szCs w:val="22"/>
        </w:rPr>
        <w:t xml:space="preserve"> officially coming from the </w:t>
      </w:r>
      <w:r w:rsidRPr="7D943386" w:rsidR="1BFAEF43">
        <w:rPr>
          <w:rFonts w:ascii="Arial" w:hAnsi="Arial"/>
          <w:sz w:val="22"/>
          <w:szCs w:val="22"/>
        </w:rPr>
        <w:t>Fee Board</w:t>
      </w:r>
      <w:r w:rsidRPr="7D943386" w:rsidR="7D943386">
        <w:rPr>
          <w:rFonts w:ascii="Arial" w:hAnsi="Arial"/>
          <w:sz w:val="22"/>
          <w:szCs w:val="22"/>
        </w:rPr>
        <w:t xml:space="preserve">, it says </w:t>
      </w:r>
      <w:r w:rsidRPr="7D943386" w:rsidR="58EA1C1A">
        <w:rPr>
          <w:rFonts w:ascii="Arial" w:hAnsi="Arial"/>
          <w:sz w:val="22"/>
          <w:szCs w:val="22"/>
        </w:rPr>
        <w:t>R</w:t>
      </w:r>
      <w:r w:rsidRPr="7D943386" w:rsidR="7D943386">
        <w:rPr>
          <w:rFonts w:ascii="Arial" w:hAnsi="Arial"/>
          <w:sz w:val="22"/>
          <w:szCs w:val="22"/>
        </w:rPr>
        <w:t>epresentative Concepcion</w:t>
      </w:r>
      <w:r w:rsidRPr="7D943386" w:rsidR="71A176AB">
        <w:rPr>
          <w:rFonts w:ascii="Arial" w:hAnsi="Arial"/>
          <w:sz w:val="22"/>
          <w:szCs w:val="22"/>
        </w:rPr>
        <w:t xml:space="preserve">. At the </w:t>
      </w:r>
      <w:r w:rsidRPr="7D943386" w:rsidR="7D943386">
        <w:rPr>
          <w:rFonts w:ascii="Arial" w:hAnsi="Arial"/>
          <w:sz w:val="22"/>
          <w:szCs w:val="22"/>
        </w:rPr>
        <w:t xml:space="preserve">beginning of every comment </w:t>
      </w:r>
      <w:r w:rsidRPr="7D943386" w:rsidR="1C8D9C39">
        <w:rPr>
          <w:rFonts w:ascii="Arial" w:hAnsi="Arial"/>
          <w:sz w:val="22"/>
          <w:szCs w:val="22"/>
        </w:rPr>
        <w:t>it opens with UPUA Appointee</w:t>
      </w:r>
      <w:r w:rsidRPr="7D943386" w:rsidR="7D943386">
        <w:rPr>
          <w:rFonts w:ascii="Arial" w:hAnsi="Arial"/>
          <w:sz w:val="22"/>
          <w:szCs w:val="22"/>
        </w:rPr>
        <w:t xml:space="preserve">, for example. </w:t>
      </w:r>
      <w:r w:rsidRPr="7D943386" w:rsidR="7D943386">
        <w:rPr>
          <w:rFonts w:ascii="Arial" w:hAnsi="Arial"/>
          <w:sz w:val="22"/>
          <w:szCs w:val="22"/>
        </w:rPr>
        <w:t xml:space="preserve">So therefore, this isn't the </w:t>
      </w:r>
      <w:r w:rsidRPr="7D943386" w:rsidR="50F3E944">
        <w:rPr>
          <w:rFonts w:ascii="Arial" w:hAnsi="Arial"/>
          <w:sz w:val="22"/>
          <w:szCs w:val="22"/>
        </w:rPr>
        <w:t xml:space="preserve">Fee Board </w:t>
      </w:r>
      <w:r w:rsidRPr="7D943386" w:rsidR="7D943386">
        <w:rPr>
          <w:rFonts w:ascii="Arial" w:hAnsi="Arial"/>
          <w:sz w:val="22"/>
          <w:szCs w:val="22"/>
        </w:rPr>
        <w:t xml:space="preserve">saying this is </w:t>
      </w:r>
      <w:r w:rsidRPr="7D943386" w:rsidR="5F107D30">
        <w:rPr>
          <w:rFonts w:ascii="Arial" w:hAnsi="Arial"/>
          <w:sz w:val="22"/>
          <w:szCs w:val="22"/>
        </w:rPr>
        <w:t xml:space="preserve">not our </w:t>
      </w:r>
      <w:r w:rsidRPr="7D943386" w:rsidR="7D943386">
        <w:rPr>
          <w:rFonts w:ascii="Arial" w:hAnsi="Arial"/>
          <w:sz w:val="22"/>
          <w:szCs w:val="22"/>
        </w:rPr>
        <w:t>newsletter, it certainly is not going to be publicized.</w:t>
      </w:r>
      <w:r w:rsidRPr="7D943386" w:rsidR="7D943386">
        <w:rPr>
          <w:rFonts w:ascii="Arial" w:hAnsi="Arial"/>
          <w:sz w:val="22"/>
          <w:szCs w:val="22"/>
        </w:rPr>
        <w:t xml:space="preserve"> </w:t>
      </w:r>
      <w:r w:rsidRPr="7D943386" w:rsidR="7D943386">
        <w:rPr>
          <w:rFonts w:ascii="Arial" w:hAnsi="Arial"/>
          <w:sz w:val="22"/>
          <w:szCs w:val="22"/>
        </w:rPr>
        <w:t>As a matter of fact</w:t>
      </w:r>
      <w:r w:rsidRPr="7D943386" w:rsidR="7D943386">
        <w:rPr>
          <w:rFonts w:ascii="Arial" w:hAnsi="Arial"/>
          <w:sz w:val="22"/>
          <w:szCs w:val="22"/>
        </w:rPr>
        <w:t>, I think Second of all, the fact of the comment in another example, is an opinion</w:t>
      </w:r>
      <w:r w:rsidRPr="7D943386" w:rsidR="32F45DE5">
        <w:rPr>
          <w:rFonts w:ascii="Arial" w:hAnsi="Arial"/>
          <w:sz w:val="22"/>
          <w:szCs w:val="22"/>
        </w:rPr>
        <w:t>, not a fact</w:t>
      </w:r>
      <w:r w:rsidRPr="7D943386" w:rsidR="7D943386">
        <w:rPr>
          <w:rFonts w:ascii="Arial" w:hAnsi="Arial"/>
          <w:sz w:val="22"/>
          <w:szCs w:val="22"/>
        </w:rPr>
        <w:t xml:space="preserve">. </w:t>
      </w:r>
      <w:r w:rsidRPr="7D943386" w:rsidR="433DB248">
        <w:rPr>
          <w:rFonts w:ascii="Arial" w:hAnsi="Arial"/>
          <w:sz w:val="22"/>
          <w:szCs w:val="22"/>
        </w:rPr>
        <w:t>I</w:t>
      </w:r>
      <w:r w:rsidRPr="7D943386" w:rsidR="7D943386">
        <w:rPr>
          <w:rFonts w:ascii="Arial" w:hAnsi="Arial"/>
          <w:sz w:val="22"/>
          <w:szCs w:val="22"/>
        </w:rPr>
        <w:t>t's</w:t>
      </w:r>
      <w:r w:rsidRPr="7D943386" w:rsidR="7D943386">
        <w:rPr>
          <w:rFonts w:ascii="Arial" w:hAnsi="Arial"/>
          <w:sz w:val="22"/>
          <w:szCs w:val="22"/>
        </w:rPr>
        <w:t xml:space="preserve"> an opinion </w:t>
      </w:r>
      <w:r w:rsidRPr="7D943386" w:rsidR="7D943386">
        <w:rPr>
          <w:rFonts w:ascii="Arial" w:hAnsi="Arial"/>
          <w:sz w:val="22"/>
          <w:szCs w:val="22"/>
        </w:rPr>
        <w:t>stated</w:t>
      </w:r>
      <w:r w:rsidRPr="7D943386" w:rsidR="7D943386">
        <w:rPr>
          <w:rFonts w:ascii="Arial" w:hAnsi="Arial"/>
          <w:sz w:val="22"/>
          <w:szCs w:val="22"/>
        </w:rPr>
        <w:t xml:space="preserve"> by a representative in </w:t>
      </w:r>
      <w:r w:rsidRPr="7D943386" w:rsidR="575A7FA8">
        <w:rPr>
          <w:rFonts w:ascii="Arial" w:hAnsi="Arial"/>
          <w:sz w:val="22"/>
          <w:szCs w:val="22"/>
        </w:rPr>
        <w:t>he</w:t>
      </w:r>
      <w:r w:rsidRPr="7D943386" w:rsidR="7D943386">
        <w:rPr>
          <w:rFonts w:ascii="Arial" w:hAnsi="Arial"/>
          <w:sz w:val="22"/>
          <w:szCs w:val="22"/>
        </w:rPr>
        <w:t xml:space="preserve">r </w:t>
      </w:r>
      <w:r w:rsidRPr="7D943386" w:rsidR="7D943386">
        <w:rPr>
          <w:rFonts w:ascii="Arial" w:hAnsi="Arial"/>
          <w:sz w:val="22"/>
          <w:szCs w:val="22"/>
        </w:rPr>
        <w:t>capacity</w:t>
      </w:r>
      <w:r w:rsidRPr="7D943386" w:rsidR="7D943386">
        <w:rPr>
          <w:rFonts w:ascii="Arial" w:hAnsi="Arial"/>
          <w:sz w:val="22"/>
          <w:szCs w:val="22"/>
        </w:rPr>
        <w:t xml:space="preserve"> to do so and represent the </w:t>
      </w:r>
      <w:r w:rsidRPr="7D943386" w:rsidR="0A0C5A2D">
        <w:rPr>
          <w:rFonts w:ascii="Arial" w:hAnsi="Arial"/>
          <w:sz w:val="22"/>
          <w:szCs w:val="22"/>
        </w:rPr>
        <w:t>U</w:t>
      </w:r>
      <w:r w:rsidRPr="7D943386" w:rsidR="7D943386">
        <w:rPr>
          <w:rFonts w:ascii="Arial" w:hAnsi="Arial"/>
          <w:sz w:val="22"/>
          <w:szCs w:val="22"/>
        </w:rPr>
        <w:t xml:space="preserve">niversity </w:t>
      </w:r>
      <w:r w:rsidRPr="7D943386" w:rsidR="59A0C6CB">
        <w:rPr>
          <w:rFonts w:ascii="Arial" w:hAnsi="Arial"/>
          <w:sz w:val="22"/>
          <w:szCs w:val="22"/>
        </w:rPr>
        <w:t xml:space="preserve">Park </w:t>
      </w:r>
      <w:r w:rsidRPr="7D943386" w:rsidR="7D943386">
        <w:rPr>
          <w:rFonts w:ascii="Arial" w:hAnsi="Arial"/>
          <w:sz w:val="22"/>
          <w:szCs w:val="22"/>
        </w:rPr>
        <w:t xml:space="preserve">Undergraduate Association. She stands by this opinion, and I </w:t>
      </w:r>
      <w:r w:rsidRPr="7D943386" w:rsidR="7D943386">
        <w:rPr>
          <w:rFonts w:ascii="Arial" w:hAnsi="Arial"/>
          <w:sz w:val="22"/>
          <w:szCs w:val="22"/>
        </w:rPr>
        <w:t>don't</w:t>
      </w:r>
      <w:r w:rsidRPr="7D943386" w:rsidR="7D943386">
        <w:rPr>
          <w:rFonts w:ascii="Arial" w:hAnsi="Arial"/>
          <w:sz w:val="22"/>
          <w:szCs w:val="22"/>
        </w:rPr>
        <w:t xml:space="preserve"> think I think if we were to strike this from the record, </w:t>
      </w:r>
      <w:r w:rsidRPr="7D943386" w:rsidR="7D943386">
        <w:rPr>
          <w:rFonts w:ascii="Arial" w:hAnsi="Arial"/>
          <w:sz w:val="22"/>
          <w:szCs w:val="22"/>
        </w:rPr>
        <w:t>we're</w:t>
      </w:r>
      <w:r w:rsidRPr="7D943386" w:rsidR="7D943386">
        <w:rPr>
          <w:rFonts w:ascii="Arial" w:hAnsi="Arial"/>
          <w:sz w:val="22"/>
          <w:szCs w:val="22"/>
        </w:rPr>
        <w:t xml:space="preserve"> setting a dangerous precedent that just because we disagree with statements, opinions that were supposed to elicit a sense that it might go on to say are wrong </w:t>
      </w:r>
      <w:r w:rsidRPr="7D943386" w:rsidR="5D95F75C">
        <w:rPr>
          <w:rFonts w:ascii="Arial" w:hAnsi="Arial"/>
          <w:sz w:val="22"/>
          <w:szCs w:val="22"/>
        </w:rPr>
        <w:t xml:space="preserve">message </w:t>
      </w:r>
      <w:r w:rsidRPr="7D943386" w:rsidR="7D943386">
        <w:rPr>
          <w:rFonts w:ascii="Arial" w:hAnsi="Arial"/>
          <w:sz w:val="22"/>
          <w:szCs w:val="22"/>
        </w:rPr>
        <w:t>for the future.</w:t>
      </w:r>
    </w:p>
    <w:p xmlns:wp14="http://schemas.microsoft.com/office/word/2010/wordml" w14:paraId="62486C05" wp14:textId="77777777">
      <w:pPr>
        <w:spacing w:after="0"/>
      </w:pPr>
    </w:p>
    <w:p xmlns:wp14="http://schemas.microsoft.com/office/word/2010/wordml" w14:paraId="6D10B62B" wp14:textId="77777777">
      <w:pPr>
        <w:spacing w:after="0"/>
      </w:pPr>
      <w:r w:rsidRPr="7D943386" w:rsidR="7D943386">
        <w:rPr>
          <w:rFonts w:ascii="Arial" w:hAnsi="Arial"/>
          <w:color w:val="5D7284"/>
          <w:sz w:val="22"/>
          <w:szCs w:val="22"/>
        </w:rPr>
        <w:t>14:06</w:t>
      </w:r>
    </w:p>
    <w:p w:rsidR="34F7C49C" w:rsidP="7D943386" w:rsidRDefault="34F7C49C" w14:paraId="035A019E" w14:textId="34C58E13">
      <w:pPr>
        <w:spacing w:after="0"/>
        <w:rPr>
          <w:rFonts w:ascii="Arial" w:hAnsi="Arial"/>
          <w:b w:val="1"/>
          <w:bCs w:val="1"/>
          <w:sz w:val="22"/>
          <w:szCs w:val="22"/>
        </w:rPr>
      </w:pPr>
      <w:r w:rsidRPr="7D943386" w:rsidR="34F7C49C">
        <w:rPr>
          <w:rFonts w:ascii="Arial" w:hAnsi="Arial"/>
          <w:b w:val="1"/>
          <w:bCs w:val="1"/>
          <w:sz w:val="22"/>
          <w:szCs w:val="22"/>
        </w:rPr>
        <w:t>Vice Chair Chandler:</w:t>
      </w:r>
    </w:p>
    <w:p xmlns:wp14="http://schemas.microsoft.com/office/word/2010/wordml" w:rsidP="7D943386" w14:paraId="225F2D19" wp14:textId="23BC46D4">
      <w:pPr>
        <w:spacing w:after="0"/>
        <w:rPr>
          <w:rFonts w:ascii="Arial" w:hAnsi="Arial"/>
          <w:sz w:val="22"/>
          <w:szCs w:val="22"/>
        </w:rPr>
      </w:pPr>
      <w:r w:rsidRPr="7D943386" w:rsidR="7D943386">
        <w:rPr>
          <w:rFonts w:ascii="Arial" w:hAnsi="Arial"/>
          <w:sz w:val="22"/>
          <w:szCs w:val="22"/>
        </w:rPr>
        <w:t>Thank you. Representative N</w:t>
      </w:r>
      <w:r w:rsidRPr="7D943386" w:rsidR="25E5A881">
        <w:rPr>
          <w:rFonts w:ascii="Arial" w:hAnsi="Arial"/>
          <w:sz w:val="22"/>
          <w:szCs w:val="22"/>
        </w:rPr>
        <w:t>evil</w:t>
      </w:r>
      <w:r w:rsidRPr="7D943386" w:rsidR="7D943386">
        <w:rPr>
          <w:rFonts w:ascii="Arial" w:hAnsi="Arial"/>
          <w:sz w:val="22"/>
          <w:szCs w:val="22"/>
        </w:rPr>
        <w:t>.</w:t>
      </w:r>
    </w:p>
    <w:p xmlns:wp14="http://schemas.microsoft.com/office/word/2010/wordml" w14:paraId="4101652C" wp14:textId="77777777">
      <w:pPr>
        <w:spacing w:after="0"/>
      </w:pPr>
    </w:p>
    <w:p xmlns:wp14="http://schemas.microsoft.com/office/word/2010/wordml" w14:paraId="0C9A55E7" wp14:textId="77777777">
      <w:pPr>
        <w:spacing w:after="0"/>
      </w:pPr>
      <w:r w:rsidRPr="7D943386" w:rsidR="7D943386">
        <w:rPr>
          <w:rFonts w:ascii="Arial" w:hAnsi="Arial"/>
          <w:color w:val="5D7284"/>
          <w:sz w:val="22"/>
          <w:szCs w:val="22"/>
        </w:rPr>
        <w:t>14:08</w:t>
      </w:r>
    </w:p>
    <w:p w:rsidR="1BE1C91C" w:rsidP="7D943386" w:rsidRDefault="1BE1C91C" w14:paraId="4021C1D8" w14:textId="727ED398">
      <w:pPr>
        <w:spacing w:after="0"/>
        <w:rPr>
          <w:rFonts w:ascii="Arial" w:hAnsi="Arial"/>
          <w:b w:val="1"/>
          <w:bCs w:val="1"/>
          <w:sz w:val="22"/>
          <w:szCs w:val="22"/>
        </w:rPr>
      </w:pPr>
      <w:r w:rsidRPr="7D943386" w:rsidR="1BE1C91C">
        <w:rPr>
          <w:rFonts w:ascii="Arial" w:hAnsi="Arial"/>
          <w:b w:val="1"/>
          <w:bCs w:val="1"/>
          <w:sz w:val="22"/>
          <w:szCs w:val="22"/>
        </w:rPr>
        <w:t>Representative Nevil:</w:t>
      </w:r>
    </w:p>
    <w:p xmlns:wp14="http://schemas.microsoft.com/office/word/2010/wordml" w:rsidP="7D943386" w14:paraId="77EBF469" wp14:textId="360DB98B">
      <w:pPr>
        <w:spacing w:after="0"/>
        <w:rPr>
          <w:rFonts w:ascii="Arial" w:hAnsi="Arial"/>
          <w:sz w:val="22"/>
          <w:szCs w:val="22"/>
        </w:rPr>
      </w:pPr>
      <w:r w:rsidRPr="7D943386" w:rsidR="39ABD6DC">
        <w:rPr>
          <w:rFonts w:ascii="Arial" w:hAnsi="Arial"/>
          <w:sz w:val="22"/>
          <w:szCs w:val="22"/>
        </w:rPr>
        <w:t>Tim Nevil, At-Large R</w:t>
      </w:r>
      <w:r w:rsidRPr="7D943386" w:rsidR="7D943386">
        <w:rPr>
          <w:rFonts w:ascii="Arial" w:hAnsi="Arial"/>
          <w:sz w:val="22"/>
          <w:szCs w:val="22"/>
        </w:rPr>
        <w:t>epresentative</w:t>
      </w:r>
      <w:r w:rsidRPr="7D943386" w:rsidR="39815B6C">
        <w:rPr>
          <w:rFonts w:ascii="Arial" w:hAnsi="Arial"/>
          <w:sz w:val="22"/>
          <w:szCs w:val="22"/>
        </w:rPr>
        <w:t>. M</w:t>
      </w:r>
      <w:r w:rsidRPr="7D943386" w:rsidR="7D943386">
        <w:rPr>
          <w:rFonts w:ascii="Arial" w:hAnsi="Arial"/>
          <w:sz w:val="22"/>
          <w:szCs w:val="22"/>
        </w:rPr>
        <w:t xml:space="preserve">y perspective is this should change we should say and probably outside of like </w:t>
      </w:r>
      <w:r w:rsidRPr="7D943386" w:rsidR="30B62C6A">
        <w:rPr>
          <w:rFonts w:ascii="Arial" w:hAnsi="Arial"/>
          <w:sz w:val="22"/>
          <w:szCs w:val="22"/>
        </w:rPr>
        <w:t>R</w:t>
      </w:r>
      <w:r w:rsidRPr="7D943386" w:rsidR="7D943386">
        <w:rPr>
          <w:rFonts w:ascii="Arial" w:hAnsi="Arial"/>
          <w:sz w:val="22"/>
          <w:szCs w:val="22"/>
        </w:rPr>
        <w:t xml:space="preserve">epresentative Johnson and whatever this like, argumentative nature </w:t>
      </w:r>
      <w:r w:rsidRPr="7D943386" w:rsidR="7D943386">
        <w:rPr>
          <w:rFonts w:ascii="Arial" w:hAnsi="Arial"/>
          <w:sz w:val="22"/>
          <w:szCs w:val="22"/>
        </w:rPr>
        <w:t xml:space="preserve">between </w:t>
      </w:r>
      <w:r w:rsidRPr="7D943386" w:rsidR="331B75A0">
        <w:rPr>
          <w:rFonts w:ascii="Arial" w:hAnsi="Arial"/>
          <w:sz w:val="22"/>
          <w:szCs w:val="22"/>
        </w:rPr>
        <w:t>UPUA and GPSA i</w:t>
      </w:r>
      <w:r w:rsidRPr="7D943386" w:rsidR="7D943386">
        <w:rPr>
          <w:rFonts w:ascii="Arial" w:hAnsi="Arial"/>
          <w:sz w:val="22"/>
          <w:szCs w:val="22"/>
        </w:rPr>
        <w:t xml:space="preserve">s that needs to be settled outside of this environment like this is a the </w:t>
      </w:r>
      <w:r w:rsidRPr="7D943386" w:rsidR="15FF64DA">
        <w:rPr>
          <w:rFonts w:ascii="Arial" w:hAnsi="Arial"/>
          <w:sz w:val="22"/>
          <w:szCs w:val="22"/>
        </w:rPr>
        <w:t>Fee B</w:t>
      </w:r>
      <w:r w:rsidRPr="7D943386" w:rsidR="7D943386">
        <w:rPr>
          <w:rFonts w:ascii="Arial" w:hAnsi="Arial"/>
          <w:sz w:val="22"/>
          <w:szCs w:val="22"/>
        </w:rPr>
        <w:t xml:space="preserve">oard is not the place for arguments and battles, and it's something that I've noticed a lot of things throughout our discussions. The </w:t>
      </w:r>
      <w:r w:rsidRPr="7D943386" w:rsidR="0F121C1C">
        <w:rPr>
          <w:rFonts w:ascii="Arial" w:hAnsi="Arial"/>
          <w:sz w:val="22"/>
          <w:szCs w:val="22"/>
        </w:rPr>
        <w:t>Fee B</w:t>
      </w:r>
      <w:r w:rsidRPr="7D943386" w:rsidR="7D943386">
        <w:rPr>
          <w:rFonts w:ascii="Arial" w:hAnsi="Arial"/>
          <w:sz w:val="22"/>
          <w:szCs w:val="22"/>
        </w:rPr>
        <w:t xml:space="preserve">oard is not a place for these arguments to </w:t>
      </w:r>
      <w:r w:rsidRPr="7D943386" w:rsidR="7D943386">
        <w:rPr>
          <w:rFonts w:ascii="Arial" w:hAnsi="Arial"/>
          <w:sz w:val="22"/>
          <w:szCs w:val="22"/>
        </w:rPr>
        <w:t>exist</w:t>
      </w:r>
      <w:r w:rsidRPr="7D943386" w:rsidR="7D943386">
        <w:rPr>
          <w:rFonts w:ascii="Arial" w:hAnsi="Arial"/>
          <w:sz w:val="22"/>
          <w:szCs w:val="22"/>
        </w:rPr>
        <w:t xml:space="preserve"> </w:t>
      </w:r>
      <w:r w:rsidRPr="7D943386" w:rsidR="113CBAFF">
        <w:rPr>
          <w:rFonts w:ascii="Arial" w:hAnsi="Arial"/>
          <w:sz w:val="22"/>
          <w:szCs w:val="22"/>
        </w:rPr>
        <w:t>the</w:t>
      </w:r>
      <w:r w:rsidRPr="7D943386" w:rsidR="113CBAFF">
        <w:rPr>
          <w:rFonts w:ascii="Arial" w:hAnsi="Arial"/>
          <w:sz w:val="22"/>
          <w:szCs w:val="22"/>
        </w:rPr>
        <w:t xml:space="preserve"> Fee B</w:t>
      </w:r>
      <w:r w:rsidRPr="7D943386" w:rsidR="7D943386">
        <w:rPr>
          <w:rFonts w:ascii="Arial" w:hAnsi="Arial"/>
          <w:sz w:val="22"/>
          <w:szCs w:val="22"/>
        </w:rPr>
        <w:t xml:space="preserve">oard is the place for us to </w:t>
      </w:r>
      <w:r w:rsidRPr="7D943386" w:rsidR="7D943386">
        <w:rPr>
          <w:rFonts w:ascii="Arial" w:hAnsi="Arial"/>
          <w:sz w:val="22"/>
          <w:szCs w:val="22"/>
        </w:rPr>
        <w:t>determine</w:t>
      </w:r>
      <w:r w:rsidRPr="7D943386" w:rsidR="7D943386">
        <w:rPr>
          <w:rFonts w:ascii="Arial" w:hAnsi="Arial"/>
          <w:sz w:val="22"/>
          <w:szCs w:val="22"/>
        </w:rPr>
        <w:t xml:space="preserve"> what the financial decision </w:t>
      </w:r>
      <w:r w:rsidRPr="7D943386" w:rsidR="4B8F9DF3">
        <w:rPr>
          <w:rFonts w:ascii="Arial" w:hAnsi="Arial"/>
          <w:sz w:val="22"/>
          <w:szCs w:val="22"/>
        </w:rPr>
        <w:t xml:space="preserve">that </w:t>
      </w:r>
      <w:r w:rsidRPr="7D943386" w:rsidR="7D943386">
        <w:rPr>
          <w:rFonts w:ascii="Arial" w:hAnsi="Arial"/>
          <w:sz w:val="22"/>
          <w:szCs w:val="22"/>
        </w:rPr>
        <w:t>is in the best interest of all students on this campus.</w:t>
      </w:r>
      <w:r w:rsidRPr="7D943386" w:rsidR="7D943386">
        <w:rPr>
          <w:rFonts w:ascii="Arial" w:hAnsi="Arial"/>
          <w:sz w:val="22"/>
          <w:szCs w:val="22"/>
        </w:rPr>
        <w:t xml:space="preserve"> And</w:t>
      </w:r>
      <w:r w:rsidRPr="7D943386" w:rsidR="1E821E34">
        <w:rPr>
          <w:rFonts w:ascii="Arial" w:hAnsi="Arial"/>
          <w:sz w:val="22"/>
          <w:szCs w:val="22"/>
        </w:rPr>
        <w:t xml:space="preserve"> </w:t>
      </w:r>
      <w:r w:rsidRPr="7D943386" w:rsidR="1E821E34">
        <w:rPr>
          <w:rFonts w:ascii="Arial" w:hAnsi="Arial"/>
          <w:sz w:val="22"/>
          <w:szCs w:val="22"/>
        </w:rPr>
        <w:t>I think</w:t>
      </w:r>
      <w:r w:rsidRPr="7D943386" w:rsidR="7D943386">
        <w:rPr>
          <w:rFonts w:ascii="Arial" w:hAnsi="Arial"/>
          <w:sz w:val="22"/>
          <w:szCs w:val="22"/>
        </w:rPr>
        <w:t xml:space="preserve"> this continuing argument</w:t>
      </w:r>
      <w:r w:rsidRPr="7D943386" w:rsidR="7D943386">
        <w:rPr>
          <w:rFonts w:ascii="Arial" w:hAnsi="Arial"/>
          <w:sz w:val="22"/>
          <w:szCs w:val="22"/>
        </w:rPr>
        <w:t xml:space="preserve"> is just like not beneficial to the student body here. </w:t>
      </w:r>
      <w:r w:rsidRPr="7D943386" w:rsidR="7551D772">
        <w:rPr>
          <w:rFonts w:ascii="Arial" w:hAnsi="Arial"/>
          <w:sz w:val="22"/>
          <w:szCs w:val="22"/>
        </w:rPr>
        <w:t>L</w:t>
      </w:r>
      <w:r w:rsidRPr="7D943386" w:rsidR="7D943386">
        <w:rPr>
          <w:rFonts w:ascii="Arial" w:hAnsi="Arial"/>
          <w:sz w:val="22"/>
          <w:szCs w:val="22"/>
        </w:rPr>
        <w:t>ike touching this or not touching this, this, this argument needs to happen outside of these meetings needs to happen between Student Government</w:t>
      </w:r>
      <w:r w:rsidRPr="7D943386" w:rsidR="5194FD13">
        <w:rPr>
          <w:rFonts w:ascii="Arial" w:hAnsi="Arial"/>
          <w:sz w:val="22"/>
          <w:szCs w:val="22"/>
        </w:rPr>
        <w:t>s</w:t>
      </w:r>
      <w:r w:rsidRPr="7D943386" w:rsidR="7D943386">
        <w:rPr>
          <w:rFonts w:ascii="Arial" w:hAnsi="Arial"/>
          <w:sz w:val="22"/>
          <w:szCs w:val="22"/>
        </w:rPr>
        <w:t xml:space="preserve"> outside of their own settings.</w:t>
      </w:r>
    </w:p>
    <w:p xmlns:wp14="http://schemas.microsoft.com/office/word/2010/wordml" w14:paraId="4B99056E" wp14:textId="77777777">
      <w:pPr>
        <w:spacing w:after="0"/>
      </w:pPr>
    </w:p>
    <w:p xmlns:wp14="http://schemas.microsoft.com/office/word/2010/wordml" w14:paraId="5D5E1063" wp14:textId="77777777">
      <w:pPr>
        <w:spacing w:after="0"/>
      </w:pPr>
      <w:r w:rsidRPr="7D943386" w:rsidR="7D943386">
        <w:rPr>
          <w:rFonts w:ascii="Arial" w:hAnsi="Arial"/>
          <w:color w:val="5D7284"/>
          <w:sz w:val="22"/>
          <w:szCs w:val="22"/>
        </w:rPr>
        <w:t>15:10</w:t>
      </w:r>
    </w:p>
    <w:p w:rsidR="6D0AB518" w:rsidP="7D943386" w:rsidRDefault="6D0AB518" w14:paraId="634A4C96" w14:textId="4957858A">
      <w:pPr>
        <w:pStyle w:val="Normal"/>
        <w:suppressLineNumbers w:val="0"/>
        <w:bidi w:val="0"/>
        <w:spacing w:before="0" w:beforeAutospacing="off" w:after="0" w:afterAutospacing="off" w:line="276" w:lineRule="auto"/>
        <w:ind w:left="0" w:right="0"/>
        <w:jc w:val="left"/>
        <w:rPr>
          <w:rFonts w:ascii="Arial" w:hAnsi="Arial"/>
          <w:b w:val="1"/>
          <w:bCs w:val="1"/>
          <w:sz w:val="22"/>
          <w:szCs w:val="22"/>
        </w:rPr>
      </w:pPr>
      <w:r w:rsidRPr="7D943386" w:rsidR="6D0AB518">
        <w:rPr>
          <w:rFonts w:ascii="Arial" w:hAnsi="Arial"/>
          <w:b w:val="1"/>
          <w:bCs w:val="1"/>
          <w:sz w:val="22"/>
          <w:szCs w:val="22"/>
        </w:rPr>
        <w:t>Vice Chair Chandler:</w:t>
      </w:r>
    </w:p>
    <w:p xmlns:wp14="http://schemas.microsoft.com/office/word/2010/wordml" w:rsidP="7D943386" w14:paraId="61F7669B" wp14:textId="0457A64C">
      <w:pPr>
        <w:spacing w:after="0"/>
        <w:rPr>
          <w:rFonts w:ascii="Arial" w:hAnsi="Arial"/>
          <w:sz w:val="22"/>
          <w:szCs w:val="22"/>
        </w:rPr>
      </w:pPr>
      <w:r w:rsidRPr="7D943386" w:rsidR="7D943386">
        <w:rPr>
          <w:rFonts w:ascii="Arial" w:hAnsi="Arial"/>
          <w:sz w:val="22"/>
          <w:szCs w:val="22"/>
        </w:rPr>
        <w:t>Thank you so much</w:t>
      </w:r>
      <w:r w:rsidRPr="7D943386" w:rsidR="028C713F">
        <w:rPr>
          <w:rFonts w:ascii="Arial" w:hAnsi="Arial"/>
          <w:sz w:val="22"/>
          <w:szCs w:val="22"/>
        </w:rPr>
        <w:t>.</w:t>
      </w:r>
      <w:r w:rsidRPr="7D943386" w:rsidR="7D943386">
        <w:rPr>
          <w:rFonts w:ascii="Arial" w:hAnsi="Arial"/>
          <w:sz w:val="22"/>
          <w:szCs w:val="22"/>
        </w:rPr>
        <w:t xml:space="preserve"> </w:t>
      </w:r>
      <w:r w:rsidRPr="7D943386" w:rsidR="13474B00">
        <w:rPr>
          <w:rFonts w:ascii="Arial" w:hAnsi="Arial"/>
          <w:sz w:val="22"/>
          <w:szCs w:val="22"/>
        </w:rPr>
        <w:t>R</w:t>
      </w:r>
      <w:r w:rsidRPr="7D943386" w:rsidR="7D943386">
        <w:rPr>
          <w:rFonts w:ascii="Arial" w:hAnsi="Arial"/>
          <w:sz w:val="22"/>
          <w:szCs w:val="22"/>
        </w:rPr>
        <w:t>epresentative</w:t>
      </w:r>
      <w:r w:rsidRPr="7D943386" w:rsidR="168396FC">
        <w:rPr>
          <w:rFonts w:ascii="Arial" w:hAnsi="Arial"/>
          <w:sz w:val="22"/>
          <w:szCs w:val="22"/>
        </w:rPr>
        <w:t xml:space="preserve"> C</w:t>
      </w:r>
      <w:r w:rsidRPr="7D943386" w:rsidR="7D943386">
        <w:rPr>
          <w:rFonts w:ascii="Arial" w:hAnsi="Arial"/>
          <w:sz w:val="22"/>
          <w:szCs w:val="22"/>
        </w:rPr>
        <w:t>oncep</w:t>
      </w:r>
      <w:r w:rsidRPr="7D943386" w:rsidR="0F743E64">
        <w:rPr>
          <w:rFonts w:ascii="Arial" w:hAnsi="Arial"/>
          <w:sz w:val="22"/>
          <w:szCs w:val="22"/>
        </w:rPr>
        <w:t>cion.</w:t>
      </w:r>
    </w:p>
    <w:p xmlns:wp14="http://schemas.microsoft.com/office/word/2010/wordml" w14:paraId="1299C43A" wp14:textId="77777777">
      <w:pPr>
        <w:spacing w:after="0"/>
      </w:pPr>
    </w:p>
    <w:p xmlns:wp14="http://schemas.microsoft.com/office/word/2010/wordml" w14:paraId="6759901B" wp14:textId="77777777">
      <w:pPr>
        <w:spacing w:after="0"/>
      </w:pPr>
      <w:r w:rsidRPr="7D943386" w:rsidR="7D943386">
        <w:rPr>
          <w:rFonts w:ascii="Arial" w:hAnsi="Arial"/>
          <w:color w:val="5D7284"/>
          <w:sz w:val="22"/>
          <w:szCs w:val="22"/>
        </w:rPr>
        <w:t>15:15</w:t>
      </w:r>
    </w:p>
    <w:p w:rsidR="0FA48378" w:rsidP="7D943386" w:rsidRDefault="0FA48378" w14:paraId="18037052" w14:textId="114B4E8A">
      <w:pPr>
        <w:spacing w:after="0"/>
        <w:rPr>
          <w:rFonts w:ascii="Arial" w:hAnsi="Arial"/>
          <w:b w:val="1"/>
          <w:bCs w:val="1"/>
          <w:sz w:val="22"/>
          <w:szCs w:val="22"/>
        </w:rPr>
      </w:pPr>
      <w:r w:rsidRPr="7D943386" w:rsidR="0FA48378">
        <w:rPr>
          <w:rFonts w:ascii="Arial" w:hAnsi="Arial"/>
          <w:b w:val="1"/>
          <w:bCs w:val="1"/>
          <w:sz w:val="22"/>
          <w:szCs w:val="22"/>
        </w:rPr>
        <w:t>Representative Concepcion:</w:t>
      </w:r>
    </w:p>
    <w:p xmlns:wp14="http://schemas.microsoft.com/office/word/2010/wordml" w:rsidP="7D943386" w14:paraId="21C9CA0B" wp14:textId="4D752CD3">
      <w:pPr>
        <w:spacing w:after="0"/>
        <w:rPr>
          <w:rFonts w:ascii="Arial" w:hAnsi="Arial"/>
          <w:sz w:val="22"/>
          <w:szCs w:val="22"/>
        </w:rPr>
      </w:pPr>
      <w:r w:rsidRPr="7D943386" w:rsidR="0FA48378">
        <w:rPr>
          <w:rFonts w:ascii="Arial" w:hAnsi="Arial"/>
          <w:sz w:val="22"/>
          <w:szCs w:val="22"/>
        </w:rPr>
        <w:t xml:space="preserve">Giselle Concepcion, UPUA Appointee. I know, </w:t>
      </w:r>
      <w:r w:rsidRPr="7D943386" w:rsidR="7D943386">
        <w:rPr>
          <w:rFonts w:ascii="Arial" w:hAnsi="Arial"/>
          <w:sz w:val="22"/>
          <w:szCs w:val="22"/>
        </w:rPr>
        <w:t xml:space="preserve">according to the </w:t>
      </w:r>
      <w:r w:rsidRPr="7D943386" w:rsidR="7D943386">
        <w:rPr>
          <w:rFonts w:ascii="Arial" w:hAnsi="Arial"/>
          <w:sz w:val="22"/>
          <w:szCs w:val="22"/>
        </w:rPr>
        <w:t>previous</w:t>
      </w:r>
      <w:r w:rsidRPr="7D943386" w:rsidR="7D943386">
        <w:rPr>
          <w:rFonts w:ascii="Arial" w:hAnsi="Arial"/>
          <w:sz w:val="22"/>
          <w:szCs w:val="22"/>
        </w:rPr>
        <w:t xml:space="preserve"> comments made, like I like, like </w:t>
      </w:r>
      <w:r w:rsidRPr="7D943386" w:rsidR="33F6BCA4">
        <w:rPr>
          <w:rFonts w:ascii="Arial" w:hAnsi="Arial"/>
          <w:sz w:val="22"/>
          <w:szCs w:val="22"/>
        </w:rPr>
        <w:t>R</w:t>
      </w:r>
      <w:r w:rsidRPr="7D943386" w:rsidR="7D943386">
        <w:rPr>
          <w:rFonts w:ascii="Arial" w:hAnsi="Arial"/>
          <w:sz w:val="22"/>
          <w:szCs w:val="22"/>
        </w:rPr>
        <w:t xml:space="preserve">epresentative </w:t>
      </w:r>
      <w:r w:rsidRPr="7D943386" w:rsidR="7D943386">
        <w:rPr>
          <w:rFonts w:ascii="Arial" w:hAnsi="Arial"/>
          <w:sz w:val="22"/>
          <w:szCs w:val="22"/>
        </w:rPr>
        <w:t>D</w:t>
      </w:r>
      <w:r w:rsidRPr="7D943386" w:rsidR="00C15491">
        <w:rPr>
          <w:rFonts w:ascii="Arial" w:hAnsi="Arial"/>
          <w:sz w:val="22"/>
          <w:szCs w:val="22"/>
        </w:rPr>
        <w:t>’E</w:t>
      </w:r>
      <w:r w:rsidRPr="7D943386" w:rsidR="7D943386">
        <w:rPr>
          <w:rFonts w:ascii="Arial" w:hAnsi="Arial"/>
          <w:sz w:val="22"/>
          <w:szCs w:val="22"/>
        </w:rPr>
        <w:t>ena</w:t>
      </w:r>
      <w:r w:rsidRPr="7D943386" w:rsidR="7D943386">
        <w:rPr>
          <w:rFonts w:ascii="Arial" w:hAnsi="Arial"/>
          <w:sz w:val="22"/>
          <w:szCs w:val="22"/>
        </w:rPr>
        <w:t xml:space="preserve"> said, just because </w:t>
      </w:r>
      <w:r w:rsidRPr="7D943386" w:rsidR="7D943386">
        <w:rPr>
          <w:rFonts w:ascii="Arial" w:hAnsi="Arial"/>
          <w:sz w:val="22"/>
          <w:szCs w:val="22"/>
        </w:rPr>
        <w:t>I'm</w:t>
      </w:r>
      <w:r w:rsidRPr="7D943386" w:rsidR="7D943386">
        <w:rPr>
          <w:rFonts w:ascii="Arial" w:hAnsi="Arial"/>
          <w:sz w:val="22"/>
          <w:szCs w:val="22"/>
        </w:rPr>
        <w:t xml:space="preserve"> stating my opinion, and then </w:t>
      </w:r>
      <w:r w:rsidRPr="7D943386" w:rsidR="569ABF02">
        <w:rPr>
          <w:rFonts w:ascii="Arial" w:hAnsi="Arial"/>
          <w:sz w:val="22"/>
          <w:szCs w:val="22"/>
        </w:rPr>
        <w:t>we strike it from the</w:t>
      </w:r>
      <w:r w:rsidRPr="7D943386" w:rsidR="7D943386">
        <w:rPr>
          <w:rFonts w:ascii="Arial" w:hAnsi="Arial"/>
          <w:sz w:val="22"/>
          <w:szCs w:val="22"/>
        </w:rPr>
        <w:t xml:space="preserve"> </w:t>
      </w:r>
      <w:r w:rsidRPr="7D943386" w:rsidR="7D943386">
        <w:rPr>
          <w:rFonts w:ascii="Arial" w:hAnsi="Arial"/>
          <w:sz w:val="22"/>
          <w:szCs w:val="22"/>
        </w:rPr>
        <w:t xml:space="preserve">record </w:t>
      </w:r>
      <w:r w:rsidRPr="7D943386" w:rsidR="24A6A94C">
        <w:rPr>
          <w:rFonts w:ascii="Arial" w:hAnsi="Arial"/>
          <w:sz w:val="22"/>
          <w:szCs w:val="22"/>
        </w:rPr>
        <w:t>because the</w:t>
      </w:r>
      <w:r w:rsidRPr="7D943386" w:rsidR="7D943386">
        <w:rPr>
          <w:rFonts w:ascii="Arial" w:hAnsi="Arial"/>
          <w:sz w:val="22"/>
          <w:szCs w:val="22"/>
        </w:rPr>
        <w:t xml:space="preserve"> </w:t>
      </w:r>
      <w:r w:rsidRPr="7D943386" w:rsidR="7D943386">
        <w:rPr>
          <w:rFonts w:ascii="Arial" w:hAnsi="Arial"/>
          <w:sz w:val="22"/>
          <w:szCs w:val="22"/>
        </w:rPr>
        <w:t xml:space="preserve">rest of the </w:t>
      </w:r>
      <w:r w:rsidRPr="7D943386" w:rsidR="708617D5">
        <w:rPr>
          <w:rFonts w:ascii="Arial" w:hAnsi="Arial"/>
          <w:sz w:val="22"/>
          <w:szCs w:val="22"/>
        </w:rPr>
        <w:t xml:space="preserve">Fee Board </w:t>
      </w:r>
      <w:r w:rsidRPr="7D943386" w:rsidR="708617D5">
        <w:rPr>
          <w:rFonts w:ascii="Arial" w:hAnsi="Arial"/>
          <w:sz w:val="22"/>
          <w:szCs w:val="22"/>
        </w:rPr>
        <w:t>doesn’t</w:t>
      </w:r>
      <w:r w:rsidRPr="7D943386" w:rsidR="708617D5">
        <w:rPr>
          <w:rFonts w:ascii="Arial" w:hAnsi="Arial"/>
          <w:sz w:val="22"/>
          <w:szCs w:val="22"/>
        </w:rPr>
        <w:t xml:space="preserve"> agree </w:t>
      </w:r>
      <w:r w:rsidRPr="7D943386" w:rsidR="7D943386">
        <w:rPr>
          <w:rFonts w:ascii="Arial" w:hAnsi="Arial"/>
          <w:sz w:val="22"/>
          <w:szCs w:val="22"/>
        </w:rPr>
        <w:t xml:space="preserve">with it. And second of all, like I there's plenty of things I could have said in striking the record to </w:t>
      </w:r>
      <w:r w:rsidRPr="7D943386" w:rsidR="3A5D5308">
        <w:rPr>
          <w:rFonts w:ascii="Arial" w:hAnsi="Arial"/>
          <w:sz w:val="22"/>
          <w:szCs w:val="22"/>
        </w:rPr>
        <w:t>antagonize the GPSA</w:t>
      </w:r>
      <w:r w:rsidRPr="7D943386" w:rsidR="7D943386">
        <w:rPr>
          <w:rFonts w:ascii="Arial" w:hAnsi="Arial"/>
          <w:sz w:val="22"/>
          <w:szCs w:val="22"/>
        </w:rPr>
        <w:t xml:space="preserve">, but I chose not to do and I am not doing anything other than </w:t>
      </w:r>
      <w:r w:rsidRPr="7D943386" w:rsidR="01969C05">
        <w:rPr>
          <w:rFonts w:ascii="Arial" w:hAnsi="Arial"/>
          <w:sz w:val="22"/>
          <w:szCs w:val="22"/>
        </w:rPr>
        <w:t xml:space="preserve">stating the </w:t>
      </w:r>
      <w:r w:rsidRPr="7D943386" w:rsidR="7D943386">
        <w:rPr>
          <w:rFonts w:ascii="Arial" w:hAnsi="Arial"/>
          <w:sz w:val="22"/>
          <w:szCs w:val="22"/>
        </w:rPr>
        <w:t xml:space="preserve">opinions of the </w:t>
      </w:r>
      <w:r w:rsidRPr="7D943386" w:rsidR="4B531232">
        <w:rPr>
          <w:rFonts w:ascii="Arial" w:hAnsi="Arial"/>
          <w:sz w:val="22"/>
          <w:szCs w:val="22"/>
        </w:rPr>
        <w:t xml:space="preserve">UPUA </w:t>
      </w:r>
      <w:r w:rsidRPr="7D943386" w:rsidR="7D943386">
        <w:rPr>
          <w:rFonts w:ascii="Arial" w:hAnsi="Arial"/>
          <w:sz w:val="22"/>
          <w:szCs w:val="22"/>
        </w:rPr>
        <w:t>when I'm s</w:t>
      </w:r>
      <w:r w:rsidRPr="7D943386" w:rsidR="0ADE5CEA">
        <w:rPr>
          <w:rFonts w:ascii="Arial" w:hAnsi="Arial"/>
          <w:sz w:val="22"/>
          <w:szCs w:val="22"/>
        </w:rPr>
        <w:t xml:space="preserve">peaking </w:t>
      </w:r>
      <w:r w:rsidRPr="7D943386" w:rsidR="7D943386">
        <w:rPr>
          <w:rFonts w:ascii="Arial" w:hAnsi="Arial"/>
          <w:sz w:val="22"/>
          <w:szCs w:val="22"/>
        </w:rPr>
        <w:t xml:space="preserve">in discussion, because I do not </w:t>
      </w:r>
      <w:r w:rsidRPr="7D943386" w:rsidR="4B877E0A">
        <w:rPr>
          <w:rFonts w:ascii="Arial" w:hAnsi="Arial"/>
          <w:sz w:val="22"/>
          <w:szCs w:val="22"/>
        </w:rPr>
        <w:t xml:space="preserve">think it’s an </w:t>
      </w:r>
      <w:r w:rsidRPr="7D943386" w:rsidR="7D943386">
        <w:rPr>
          <w:rFonts w:ascii="Arial" w:hAnsi="Arial"/>
          <w:sz w:val="22"/>
          <w:szCs w:val="22"/>
        </w:rPr>
        <w:t xml:space="preserve">appropriate place to pick a fight with either student government. However, if my words are going to be </w:t>
      </w:r>
      <w:r w:rsidRPr="7D943386" w:rsidR="7D943386">
        <w:rPr>
          <w:rFonts w:ascii="Arial" w:hAnsi="Arial"/>
          <w:sz w:val="22"/>
          <w:szCs w:val="22"/>
        </w:rPr>
        <w:t>s</w:t>
      </w:r>
      <w:r w:rsidRPr="7D943386" w:rsidR="732784F2">
        <w:rPr>
          <w:rFonts w:ascii="Arial" w:hAnsi="Arial"/>
          <w:sz w:val="22"/>
          <w:szCs w:val="22"/>
        </w:rPr>
        <w:t>triken</w:t>
      </w:r>
      <w:r w:rsidRPr="7D943386" w:rsidR="732784F2">
        <w:rPr>
          <w:rFonts w:ascii="Arial" w:hAnsi="Arial"/>
          <w:sz w:val="22"/>
          <w:szCs w:val="22"/>
        </w:rPr>
        <w:t xml:space="preserve"> from the</w:t>
      </w:r>
      <w:r w:rsidRPr="7D943386" w:rsidR="7D943386">
        <w:rPr>
          <w:rFonts w:ascii="Arial" w:hAnsi="Arial"/>
          <w:sz w:val="22"/>
          <w:szCs w:val="22"/>
        </w:rPr>
        <w:t xml:space="preserve"> record, I have </w:t>
      </w:r>
      <w:r w:rsidRPr="7D943386" w:rsidR="11642EB3">
        <w:rPr>
          <w:rFonts w:ascii="Arial" w:hAnsi="Arial"/>
          <w:sz w:val="22"/>
          <w:szCs w:val="22"/>
        </w:rPr>
        <w:t xml:space="preserve">tried </w:t>
      </w:r>
      <w:r w:rsidRPr="7D943386" w:rsidR="7D943386">
        <w:rPr>
          <w:rFonts w:ascii="Arial" w:hAnsi="Arial"/>
          <w:sz w:val="22"/>
          <w:szCs w:val="22"/>
        </w:rPr>
        <w:t>going by myself and statements</w:t>
      </w:r>
      <w:r w:rsidRPr="7D943386" w:rsidR="7D943386">
        <w:rPr>
          <w:rFonts w:ascii="Arial" w:hAnsi="Arial"/>
          <w:sz w:val="22"/>
          <w:szCs w:val="22"/>
        </w:rPr>
        <w:t xml:space="preserve"> that I mad</w:t>
      </w:r>
      <w:r w:rsidRPr="7D943386" w:rsidR="7D943386">
        <w:rPr>
          <w:rFonts w:ascii="Arial" w:hAnsi="Arial"/>
          <w:sz w:val="22"/>
          <w:szCs w:val="22"/>
        </w:rPr>
        <w:t>e.</w:t>
      </w:r>
      <w:r w:rsidRPr="7D943386" w:rsidR="3722EB49">
        <w:rPr>
          <w:rFonts w:ascii="Arial" w:hAnsi="Arial"/>
          <w:sz w:val="22"/>
          <w:szCs w:val="22"/>
        </w:rPr>
        <w:t xml:space="preserve"> I </w:t>
      </w:r>
      <w:r w:rsidRPr="7D943386" w:rsidR="3722EB49">
        <w:rPr>
          <w:rFonts w:ascii="Arial" w:hAnsi="Arial"/>
          <w:sz w:val="22"/>
          <w:szCs w:val="22"/>
        </w:rPr>
        <w:t>don’t</w:t>
      </w:r>
      <w:r w:rsidRPr="7D943386" w:rsidR="3722EB49">
        <w:rPr>
          <w:rFonts w:ascii="Arial" w:hAnsi="Arial"/>
          <w:sz w:val="22"/>
          <w:szCs w:val="22"/>
        </w:rPr>
        <w:t xml:space="preserve"> think </w:t>
      </w:r>
      <w:r w:rsidRPr="7D943386" w:rsidR="3722EB49">
        <w:rPr>
          <w:rFonts w:ascii="Arial" w:hAnsi="Arial"/>
          <w:sz w:val="22"/>
          <w:szCs w:val="22"/>
        </w:rPr>
        <w:t>it’s</w:t>
      </w:r>
      <w:r w:rsidRPr="7D943386" w:rsidR="3722EB49">
        <w:rPr>
          <w:rFonts w:ascii="Arial" w:hAnsi="Arial"/>
          <w:sz w:val="22"/>
          <w:szCs w:val="22"/>
        </w:rPr>
        <w:t xml:space="preserve"> </w:t>
      </w:r>
      <w:r w:rsidRPr="7D943386" w:rsidR="3722EB49">
        <w:rPr>
          <w:rFonts w:ascii="Arial" w:hAnsi="Arial"/>
          <w:sz w:val="22"/>
          <w:szCs w:val="22"/>
        </w:rPr>
        <w:t xml:space="preserve">appropriate </w:t>
      </w:r>
      <w:r w:rsidRPr="7D943386" w:rsidR="7D943386">
        <w:rPr>
          <w:rFonts w:ascii="Arial" w:hAnsi="Arial"/>
          <w:sz w:val="22"/>
          <w:szCs w:val="22"/>
        </w:rPr>
        <w:t>to</w:t>
      </w:r>
      <w:r w:rsidRPr="7D943386" w:rsidR="7D943386">
        <w:rPr>
          <w:rFonts w:ascii="Arial" w:hAnsi="Arial"/>
          <w:sz w:val="22"/>
          <w:szCs w:val="22"/>
        </w:rPr>
        <w:t xml:space="preserve"> try to do this type of thing, b</w:t>
      </w:r>
      <w:r w:rsidRPr="7D943386" w:rsidR="0B3FFD9B">
        <w:rPr>
          <w:rFonts w:ascii="Arial" w:hAnsi="Arial"/>
          <w:sz w:val="22"/>
          <w:szCs w:val="22"/>
        </w:rPr>
        <w:t xml:space="preserve">y bringing motions that </w:t>
      </w:r>
      <w:r w:rsidRPr="7D943386" w:rsidR="7D943386">
        <w:rPr>
          <w:rFonts w:ascii="Arial" w:hAnsi="Arial"/>
          <w:sz w:val="22"/>
          <w:szCs w:val="22"/>
        </w:rPr>
        <w:t>don't</w:t>
      </w:r>
      <w:r w:rsidRPr="7D943386" w:rsidR="7D943386">
        <w:rPr>
          <w:rFonts w:ascii="Arial" w:hAnsi="Arial"/>
          <w:sz w:val="22"/>
          <w:szCs w:val="22"/>
        </w:rPr>
        <w:t xml:space="preserve"> necessarily</w:t>
      </w:r>
      <w:r w:rsidRPr="7D943386" w:rsidR="31408707">
        <w:rPr>
          <w:rFonts w:ascii="Arial" w:hAnsi="Arial"/>
          <w:sz w:val="22"/>
          <w:szCs w:val="22"/>
        </w:rPr>
        <w:t>..</w:t>
      </w:r>
      <w:r w:rsidRPr="7D943386" w:rsidR="7D943386">
        <w:rPr>
          <w:rFonts w:ascii="Arial" w:hAnsi="Arial"/>
          <w:sz w:val="22"/>
          <w:szCs w:val="22"/>
        </w:rPr>
        <w:t>. A</w:t>
      </w:r>
      <w:r w:rsidRPr="7D943386" w:rsidR="7D943386">
        <w:rPr>
          <w:rFonts w:ascii="Arial" w:hAnsi="Arial"/>
          <w:sz w:val="22"/>
          <w:szCs w:val="22"/>
        </w:rPr>
        <w:t xml:space="preserve">nd as far as </w:t>
      </w:r>
      <w:r w:rsidRPr="7D943386" w:rsidR="7D943386">
        <w:rPr>
          <w:rFonts w:ascii="Arial" w:hAnsi="Arial"/>
          <w:sz w:val="22"/>
          <w:szCs w:val="22"/>
        </w:rPr>
        <w:t>I'm</w:t>
      </w:r>
      <w:r w:rsidRPr="7D943386" w:rsidR="7D943386">
        <w:rPr>
          <w:rFonts w:ascii="Arial" w:hAnsi="Arial"/>
          <w:sz w:val="22"/>
          <w:szCs w:val="22"/>
        </w:rPr>
        <w:t xml:space="preserve"> concerned, it says </w:t>
      </w:r>
      <w:r w:rsidRPr="7D943386" w:rsidR="60A642E0">
        <w:rPr>
          <w:rFonts w:ascii="Arial" w:hAnsi="Arial"/>
          <w:sz w:val="22"/>
          <w:szCs w:val="22"/>
        </w:rPr>
        <w:t xml:space="preserve">my name and </w:t>
      </w:r>
      <w:r w:rsidRPr="7D943386" w:rsidR="60A642E0">
        <w:rPr>
          <w:rFonts w:ascii="Arial" w:hAnsi="Arial"/>
          <w:sz w:val="22"/>
          <w:szCs w:val="22"/>
        </w:rPr>
        <w:t>my</w:t>
      </w:r>
      <w:r w:rsidRPr="7D943386" w:rsidR="60A642E0">
        <w:rPr>
          <w:rFonts w:ascii="Arial" w:hAnsi="Arial"/>
          <w:sz w:val="22"/>
          <w:szCs w:val="22"/>
        </w:rPr>
        <w:t xml:space="preserve"> position so it isn’t coming from the Board. </w:t>
      </w:r>
    </w:p>
    <w:p xmlns:wp14="http://schemas.microsoft.com/office/word/2010/wordml" w14:paraId="4DDBEF00" wp14:textId="77777777">
      <w:pPr>
        <w:spacing w:after="0"/>
      </w:pPr>
    </w:p>
    <w:p xmlns:wp14="http://schemas.microsoft.com/office/word/2010/wordml" w14:paraId="22E077CD" wp14:textId="77777777">
      <w:pPr>
        <w:spacing w:after="0"/>
      </w:pPr>
      <w:r w:rsidRPr="7D943386" w:rsidR="7D943386">
        <w:rPr>
          <w:rFonts w:ascii="Arial" w:hAnsi="Arial"/>
          <w:color w:val="5D7284"/>
          <w:sz w:val="22"/>
          <w:szCs w:val="22"/>
        </w:rPr>
        <w:t>16:05</w:t>
      </w:r>
    </w:p>
    <w:p w:rsidR="13DE91B3" w:rsidP="7D943386" w:rsidRDefault="13DE91B3" w14:paraId="5582D944" w14:textId="18DA9D5A">
      <w:pPr>
        <w:spacing w:after="0"/>
        <w:rPr>
          <w:rFonts w:ascii="Arial" w:hAnsi="Arial"/>
          <w:b w:val="1"/>
          <w:bCs w:val="1"/>
          <w:sz w:val="22"/>
          <w:szCs w:val="22"/>
        </w:rPr>
      </w:pPr>
      <w:r w:rsidRPr="7D943386" w:rsidR="13DE91B3">
        <w:rPr>
          <w:rFonts w:ascii="Arial" w:hAnsi="Arial"/>
          <w:b w:val="1"/>
          <w:bCs w:val="1"/>
          <w:sz w:val="22"/>
          <w:szCs w:val="22"/>
        </w:rPr>
        <w:t>Vice Chair Chandler:</w:t>
      </w:r>
    </w:p>
    <w:p xmlns:wp14="http://schemas.microsoft.com/office/word/2010/wordml" w14:paraId="1DD552BF" wp14:textId="36B76151">
      <w:pPr>
        <w:spacing w:after="0"/>
      </w:pPr>
      <w:r w:rsidRPr="7D943386" w:rsidR="7D943386">
        <w:rPr>
          <w:rFonts w:ascii="Arial" w:hAnsi="Arial"/>
          <w:sz w:val="22"/>
          <w:szCs w:val="22"/>
        </w:rPr>
        <w:t xml:space="preserve">Thank you so much. </w:t>
      </w:r>
      <w:r w:rsidRPr="7D943386" w:rsidR="7D943386">
        <w:rPr>
          <w:rFonts w:ascii="Arial" w:hAnsi="Arial"/>
          <w:sz w:val="22"/>
          <w:szCs w:val="22"/>
        </w:rPr>
        <w:t>I have I</w:t>
      </w:r>
      <w:r w:rsidRPr="7D943386" w:rsidR="7D943386">
        <w:rPr>
          <w:rFonts w:ascii="Arial" w:hAnsi="Arial"/>
          <w:sz w:val="22"/>
          <w:szCs w:val="22"/>
        </w:rPr>
        <w:t xml:space="preserve"> am moving to close discussion on this motion. Is there a second? Thank you so much. We can make it a </w:t>
      </w:r>
      <w:r w:rsidRPr="7D943386" w:rsidR="37A71D6B">
        <w:rPr>
          <w:rFonts w:ascii="Arial" w:hAnsi="Arial"/>
          <w:sz w:val="22"/>
          <w:szCs w:val="22"/>
        </w:rPr>
        <w:t xml:space="preserve">form, </w:t>
      </w:r>
      <w:r w:rsidRPr="7D943386" w:rsidR="7D943386">
        <w:rPr>
          <w:rFonts w:ascii="Arial" w:hAnsi="Arial"/>
          <w:sz w:val="22"/>
          <w:szCs w:val="22"/>
        </w:rPr>
        <w:t xml:space="preserve">thank you. </w:t>
      </w:r>
      <w:r w:rsidRPr="7D943386" w:rsidR="7D943386">
        <w:rPr>
          <w:rFonts w:ascii="Arial" w:hAnsi="Arial"/>
          <w:sz w:val="22"/>
          <w:szCs w:val="22"/>
        </w:rPr>
        <w:t>There'll</w:t>
      </w:r>
      <w:r w:rsidRPr="7D943386" w:rsidR="7D943386">
        <w:rPr>
          <w:rFonts w:ascii="Arial" w:hAnsi="Arial"/>
          <w:sz w:val="22"/>
          <w:szCs w:val="22"/>
        </w:rPr>
        <w:t xml:space="preserve"> be a form in the team's chat. Thank you</w:t>
      </w:r>
      <w:r w:rsidRPr="7D943386" w:rsidR="0BA21FE3">
        <w:rPr>
          <w:rFonts w:ascii="Arial" w:hAnsi="Arial"/>
          <w:sz w:val="22"/>
          <w:szCs w:val="22"/>
        </w:rPr>
        <w:t xml:space="preserve">. Can you put your </w:t>
      </w:r>
      <w:r w:rsidRPr="7D943386" w:rsidR="7D943386">
        <w:rPr>
          <w:rFonts w:ascii="Arial" w:hAnsi="Arial"/>
          <w:sz w:val="22"/>
          <w:szCs w:val="22"/>
        </w:rPr>
        <w:t>thumbs up when you have completed voting?</w:t>
      </w:r>
    </w:p>
    <w:p xmlns:wp14="http://schemas.microsoft.com/office/word/2010/wordml" w14:paraId="0FB78278" wp14:textId="77777777">
      <w:pPr>
        <w:spacing w:after="0"/>
      </w:pPr>
    </w:p>
    <w:p xmlns:wp14="http://schemas.microsoft.com/office/word/2010/wordml" w14:paraId="4AD834E7" wp14:textId="77777777">
      <w:pPr>
        <w:spacing w:after="0"/>
      </w:pPr>
      <w:r w:rsidRPr="7D943386" w:rsidR="7D943386">
        <w:rPr>
          <w:rFonts w:ascii="Arial" w:hAnsi="Arial"/>
          <w:color w:val="5D7284"/>
          <w:sz w:val="22"/>
          <w:szCs w:val="22"/>
        </w:rPr>
        <w:t>17:07</w:t>
      </w:r>
    </w:p>
    <w:p w:rsidR="3A8AFA99" w:rsidP="7D943386" w:rsidRDefault="3A8AFA99" w14:paraId="322DBDB4" w14:textId="4DEAA034">
      <w:pPr>
        <w:spacing w:after="0"/>
        <w:rPr>
          <w:rFonts w:ascii="Arial" w:hAnsi="Arial"/>
          <w:b w:val="1"/>
          <w:bCs w:val="1"/>
          <w:sz w:val="22"/>
          <w:szCs w:val="22"/>
        </w:rPr>
      </w:pPr>
      <w:r w:rsidRPr="7D943386" w:rsidR="3A8AFA99">
        <w:rPr>
          <w:rFonts w:ascii="Arial" w:hAnsi="Arial"/>
          <w:b w:val="1"/>
          <w:bCs w:val="1"/>
          <w:sz w:val="22"/>
          <w:szCs w:val="22"/>
        </w:rPr>
        <w:t>Chief Administrative Executive Alexander:</w:t>
      </w:r>
    </w:p>
    <w:p xmlns:wp14="http://schemas.microsoft.com/office/word/2010/wordml" w:rsidP="7D943386" w14:paraId="37F825BC" wp14:textId="3EFA4760">
      <w:pPr>
        <w:spacing w:after="0"/>
        <w:rPr>
          <w:rFonts w:ascii="Arial" w:hAnsi="Arial"/>
          <w:sz w:val="22"/>
          <w:szCs w:val="22"/>
        </w:rPr>
      </w:pPr>
      <w:r w:rsidRPr="7D943386" w:rsidR="7D943386">
        <w:rPr>
          <w:rFonts w:ascii="Arial" w:hAnsi="Arial"/>
          <w:sz w:val="22"/>
          <w:szCs w:val="22"/>
        </w:rPr>
        <w:t>We have eight responses</w:t>
      </w:r>
      <w:r w:rsidRPr="7D943386" w:rsidR="66D1AA17">
        <w:rPr>
          <w:rFonts w:ascii="Arial" w:hAnsi="Arial"/>
          <w:sz w:val="22"/>
          <w:szCs w:val="22"/>
        </w:rPr>
        <w:t xml:space="preserve">... has </w:t>
      </w:r>
      <w:r w:rsidRPr="7D943386" w:rsidR="7D943386">
        <w:rPr>
          <w:rFonts w:ascii="Arial" w:hAnsi="Arial"/>
          <w:sz w:val="22"/>
          <w:szCs w:val="22"/>
        </w:rPr>
        <w:t>everyone voted</w:t>
      </w:r>
      <w:r w:rsidRPr="7D943386" w:rsidR="6FE56C38">
        <w:rPr>
          <w:rFonts w:ascii="Arial" w:hAnsi="Arial"/>
          <w:sz w:val="22"/>
          <w:szCs w:val="22"/>
        </w:rPr>
        <w:t>?</w:t>
      </w:r>
      <w:r w:rsidRPr="7D943386" w:rsidR="7D943386">
        <w:rPr>
          <w:rFonts w:ascii="Arial" w:hAnsi="Arial"/>
          <w:sz w:val="22"/>
          <w:szCs w:val="22"/>
        </w:rPr>
        <w:t xml:space="preserve"> Okay, the noes have it </w:t>
      </w:r>
      <w:r w:rsidRPr="7D943386" w:rsidR="65AC04CF">
        <w:rPr>
          <w:rFonts w:ascii="Arial" w:hAnsi="Arial"/>
          <w:sz w:val="22"/>
          <w:szCs w:val="22"/>
        </w:rPr>
        <w:t>5-3-0</w:t>
      </w:r>
      <w:r w:rsidRPr="7D943386" w:rsidR="7D943386">
        <w:rPr>
          <w:rFonts w:ascii="Arial" w:hAnsi="Arial"/>
          <w:sz w:val="22"/>
          <w:szCs w:val="22"/>
        </w:rPr>
        <w:t>. We will not be striking those meeting minutes.</w:t>
      </w:r>
    </w:p>
    <w:p xmlns:wp14="http://schemas.microsoft.com/office/word/2010/wordml" w14:paraId="1FC39945" wp14:textId="77777777">
      <w:pPr>
        <w:spacing w:after="0"/>
      </w:pPr>
    </w:p>
    <w:p xmlns:wp14="http://schemas.microsoft.com/office/word/2010/wordml" w14:paraId="091D9A8A" wp14:textId="77777777">
      <w:pPr>
        <w:spacing w:after="0"/>
      </w:pPr>
      <w:r w:rsidRPr="7D943386" w:rsidR="7D943386">
        <w:rPr>
          <w:rFonts w:ascii="Arial" w:hAnsi="Arial"/>
          <w:color w:val="5D7284"/>
          <w:sz w:val="22"/>
          <w:szCs w:val="22"/>
        </w:rPr>
        <w:t>17:29</w:t>
      </w:r>
    </w:p>
    <w:p w:rsidR="4B7A85E6" w:rsidP="7D943386" w:rsidRDefault="4B7A85E6" w14:paraId="70781488" w14:textId="09F5666B">
      <w:pPr>
        <w:spacing w:after="0"/>
        <w:rPr>
          <w:rFonts w:ascii="Arial" w:hAnsi="Arial"/>
          <w:b w:val="1"/>
          <w:bCs w:val="1"/>
          <w:sz w:val="22"/>
          <w:szCs w:val="22"/>
        </w:rPr>
      </w:pPr>
      <w:r w:rsidRPr="7D943386" w:rsidR="4B7A85E6">
        <w:rPr>
          <w:rFonts w:ascii="Arial" w:hAnsi="Arial"/>
          <w:b w:val="1"/>
          <w:bCs w:val="1"/>
          <w:sz w:val="22"/>
          <w:szCs w:val="22"/>
        </w:rPr>
        <w:t>Vice Chair Chandler:</w:t>
      </w:r>
    </w:p>
    <w:p xmlns:wp14="http://schemas.microsoft.com/office/word/2010/wordml" w14:paraId="7D0C601A" wp14:textId="2CFE0642">
      <w:pPr>
        <w:spacing w:after="0"/>
      </w:pPr>
      <w:r w:rsidRPr="7D943386" w:rsidR="7D943386">
        <w:rPr>
          <w:rFonts w:ascii="Arial" w:hAnsi="Arial"/>
          <w:sz w:val="22"/>
          <w:szCs w:val="22"/>
        </w:rPr>
        <w:t xml:space="preserve">Thank you so much. Okay, moving on to our next agenda </w:t>
      </w:r>
      <w:r w:rsidRPr="7D943386" w:rsidR="7D943386">
        <w:rPr>
          <w:rFonts w:ascii="Arial" w:hAnsi="Arial"/>
          <w:sz w:val="22"/>
          <w:szCs w:val="22"/>
        </w:rPr>
        <w:t>item</w:t>
      </w:r>
      <w:r w:rsidRPr="7D943386" w:rsidR="7D943386">
        <w:rPr>
          <w:rFonts w:ascii="Arial" w:hAnsi="Arial"/>
          <w:sz w:val="22"/>
          <w:szCs w:val="22"/>
        </w:rPr>
        <w:t xml:space="preserve"> the adoption of the agenda. Motion or a second to that motion. Thank you. Is there a second? Thank you, Representative Johnson. And now we are going to public comment. Is there anyone here for public comment? </w:t>
      </w:r>
      <w:r w:rsidRPr="7D943386" w:rsidR="7D943386">
        <w:rPr>
          <w:rFonts w:ascii="Arial" w:hAnsi="Arial"/>
          <w:sz w:val="22"/>
          <w:szCs w:val="22"/>
        </w:rPr>
        <w:t>Seeing as</w:t>
      </w:r>
      <w:r w:rsidRPr="7D943386" w:rsidR="7D943386">
        <w:rPr>
          <w:rFonts w:ascii="Arial" w:hAnsi="Arial"/>
          <w:sz w:val="22"/>
          <w:szCs w:val="22"/>
        </w:rPr>
        <w:t xml:space="preserve"> </w:t>
      </w:r>
      <w:r w:rsidRPr="7D943386" w:rsidR="7D943386">
        <w:rPr>
          <w:rFonts w:ascii="Arial" w:hAnsi="Arial"/>
          <w:sz w:val="22"/>
          <w:szCs w:val="22"/>
        </w:rPr>
        <w:t>there's</w:t>
      </w:r>
      <w:r w:rsidRPr="7D943386" w:rsidR="7D943386">
        <w:rPr>
          <w:rFonts w:ascii="Arial" w:hAnsi="Arial"/>
          <w:sz w:val="22"/>
          <w:szCs w:val="22"/>
        </w:rPr>
        <w:t xml:space="preserve"> no one here for public comment, we can move on to </w:t>
      </w:r>
      <w:r w:rsidRPr="7D943386" w:rsidR="7D943386">
        <w:rPr>
          <w:rFonts w:ascii="Arial" w:hAnsi="Arial"/>
          <w:sz w:val="22"/>
          <w:szCs w:val="22"/>
        </w:rPr>
        <w:t>old</w:t>
      </w:r>
      <w:r w:rsidRPr="7D943386" w:rsidR="7D943386">
        <w:rPr>
          <w:rFonts w:ascii="Arial" w:hAnsi="Arial"/>
          <w:sz w:val="22"/>
          <w:szCs w:val="22"/>
        </w:rPr>
        <w:t xml:space="preserve"> business</w:t>
      </w:r>
      <w:r w:rsidRPr="7D943386" w:rsidR="3A730B9A">
        <w:rPr>
          <w:rFonts w:ascii="Arial" w:hAnsi="Arial"/>
          <w:sz w:val="22"/>
          <w:szCs w:val="22"/>
        </w:rPr>
        <w:t>. T</w:t>
      </w:r>
      <w:r w:rsidRPr="7D943386" w:rsidR="7D943386">
        <w:rPr>
          <w:rFonts w:ascii="Arial" w:hAnsi="Arial"/>
          <w:sz w:val="22"/>
          <w:szCs w:val="22"/>
        </w:rPr>
        <w:t>here is no old business other than congratulations for the work that it took for us to again collaboratively approved the recommendation document throughout even last semester was a lot of work and I do want to share that congratulations that we should be proud for working together and approving a document such as that. Okay, new business. Okay, we are on to the 24</w:t>
      </w:r>
      <w:r w:rsidRPr="7D943386" w:rsidR="3970B15F">
        <w:rPr>
          <w:rFonts w:ascii="Arial" w:hAnsi="Arial"/>
          <w:sz w:val="22"/>
          <w:szCs w:val="22"/>
        </w:rPr>
        <w:t>-</w:t>
      </w:r>
      <w:r w:rsidRPr="7D943386" w:rsidR="7D943386">
        <w:rPr>
          <w:rFonts w:ascii="Arial" w:hAnsi="Arial"/>
          <w:sz w:val="22"/>
          <w:szCs w:val="22"/>
        </w:rPr>
        <w:t>25 Budget Modification requests review. If you open the folder, the meeting folder, there should be a link to a folder that says 24</w:t>
      </w:r>
      <w:r w:rsidRPr="7D943386" w:rsidR="2823BB06">
        <w:rPr>
          <w:rFonts w:ascii="Arial" w:hAnsi="Arial"/>
          <w:sz w:val="22"/>
          <w:szCs w:val="22"/>
        </w:rPr>
        <w:t>-</w:t>
      </w:r>
      <w:r w:rsidRPr="7D943386" w:rsidR="7D943386">
        <w:rPr>
          <w:rFonts w:ascii="Arial" w:hAnsi="Arial"/>
          <w:sz w:val="22"/>
          <w:szCs w:val="22"/>
        </w:rPr>
        <w:t xml:space="preserve">25 Budget </w:t>
      </w:r>
      <w:r w:rsidRPr="7D943386" w:rsidR="3FB5E9C8">
        <w:rPr>
          <w:rFonts w:ascii="Arial" w:hAnsi="Arial"/>
          <w:sz w:val="22"/>
          <w:szCs w:val="22"/>
        </w:rPr>
        <w:t>M</w:t>
      </w:r>
      <w:r w:rsidRPr="7D943386" w:rsidR="7D943386">
        <w:rPr>
          <w:rFonts w:ascii="Arial" w:hAnsi="Arial"/>
          <w:sz w:val="22"/>
          <w:szCs w:val="22"/>
        </w:rPr>
        <w:t>odification</w:t>
      </w:r>
      <w:r w:rsidRPr="7D943386" w:rsidR="5C6A1133">
        <w:rPr>
          <w:rFonts w:ascii="Arial" w:hAnsi="Arial"/>
          <w:sz w:val="22"/>
          <w:szCs w:val="22"/>
        </w:rPr>
        <w:t xml:space="preserve">. </w:t>
      </w:r>
      <w:r w:rsidRPr="7D943386" w:rsidR="7D943386">
        <w:rPr>
          <w:rFonts w:ascii="Arial" w:hAnsi="Arial"/>
          <w:sz w:val="22"/>
          <w:szCs w:val="22"/>
        </w:rPr>
        <w:t>I'm going to make sure I share my screen shared</w:t>
      </w:r>
      <w:r w:rsidRPr="7D943386" w:rsidR="0E146D1D">
        <w:rPr>
          <w:rFonts w:ascii="Arial" w:hAnsi="Arial"/>
          <w:sz w:val="22"/>
          <w:szCs w:val="22"/>
        </w:rPr>
        <w:t>.</w:t>
      </w:r>
    </w:p>
    <w:p xmlns:wp14="http://schemas.microsoft.com/office/word/2010/wordml" w:rsidP="7D943386" w14:paraId="6D98A12B" wp14:textId="2F75D45A">
      <w:pPr>
        <w:pStyle w:val="Normal"/>
        <w:spacing w:after="0"/>
      </w:pPr>
    </w:p>
    <w:p xmlns:wp14="http://schemas.microsoft.com/office/word/2010/wordml" w14:paraId="0B5AF679" wp14:textId="77777777">
      <w:pPr>
        <w:spacing w:after="0"/>
      </w:pPr>
      <w:r>
        <w:rPr>
          <w:rFonts w:ascii="Arial" w:hAnsi="Arial"/>
          <w:color w:val="5D7284"/>
          <w:sz w:val="22"/>
        </w:rPr>
        <w:t>19:12</w:t>
      </w:r>
    </w:p>
    <w:p xmlns:wp14="http://schemas.microsoft.com/office/word/2010/wordml" w:rsidP="7D943386" w14:paraId="763CCB9A" wp14:textId="4165B492">
      <w:pPr>
        <w:pStyle w:val="Normal"/>
        <w:suppressLineNumbers w:val="0"/>
        <w:bidi w:val="0"/>
        <w:spacing w:before="0" w:beforeAutospacing="off" w:after="0" w:afterAutospacing="off" w:line="276" w:lineRule="auto"/>
        <w:ind w:left="0" w:right="0"/>
        <w:jc w:val="left"/>
      </w:pPr>
      <w:r w:rsidRPr="7D943386" w:rsidR="7D943386">
        <w:rPr>
          <w:rFonts w:ascii="Arial" w:hAnsi="Arial"/>
          <w:sz w:val="22"/>
          <w:szCs w:val="22"/>
        </w:rPr>
        <w:t xml:space="preserve">Okay, so </w:t>
      </w:r>
      <w:r w:rsidRPr="7D943386" w:rsidR="2BF40049">
        <w:rPr>
          <w:rFonts w:ascii="Arial" w:hAnsi="Arial"/>
          <w:sz w:val="22"/>
          <w:szCs w:val="22"/>
        </w:rPr>
        <w:t xml:space="preserve">if </w:t>
      </w:r>
      <w:r w:rsidRPr="7D943386" w:rsidR="2BF40049">
        <w:rPr>
          <w:rFonts w:ascii="Arial" w:hAnsi="Arial"/>
          <w:sz w:val="22"/>
          <w:szCs w:val="22"/>
        </w:rPr>
        <w:t>it’s</w:t>
      </w:r>
      <w:r w:rsidRPr="7D943386" w:rsidR="2BF40049">
        <w:rPr>
          <w:rFonts w:ascii="Arial" w:hAnsi="Arial"/>
          <w:sz w:val="22"/>
          <w:szCs w:val="22"/>
        </w:rPr>
        <w:t xml:space="preserve"> </w:t>
      </w:r>
      <w:r w:rsidRPr="7D943386" w:rsidR="7D943386">
        <w:rPr>
          <w:rFonts w:ascii="Arial" w:hAnsi="Arial"/>
          <w:sz w:val="22"/>
          <w:szCs w:val="22"/>
        </w:rPr>
        <w:t xml:space="preserve">fine, I will drive this presentation from the seat. </w:t>
      </w:r>
      <w:r w:rsidRPr="7D943386" w:rsidR="7D943386">
        <w:rPr>
          <w:rFonts w:ascii="Arial" w:hAnsi="Arial"/>
          <w:sz w:val="22"/>
          <w:szCs w:val="22"/>
        </w:rPr>
        <w:t>But today we are going to be talking about the 24</w:t>
      </w:r>
      <w:r w:rsidRPr="7D943386" w:rsidR="57045D93">
        <w:rPr>
          <w:rFonts w:ascii="Arial" w:hAnsi="Arial"/>
          <w:sz w:val="22"/>
          <w:szCs w:val="22"/>
        </w:rPr>
        <w:t>-</w:t>
      </w:r>
      <w:r w:rsidRPr="7D943386" w:rsidR="7D943386">
        <w:rPr>
          <w:rFonts w:ascii="Arial" w:hAnsi="Arial"/>
          <w:sz w:val="22"/>
          <w:szCs w:val="22"/>
        </w:rPr>
        <w:t xml:space="preserve">25 budget modification requests for </w:t>
      </w:r>
      <w:r w:rsidRPr="7D943386" w:rsidR="2E8A516A">
        <w:rPr>
          <w:rFonts w:ascii="Arial" w:hAnsi="Arial"/>
          <w:sz w:val="22"/>
          <w:szCs w:val="22"/>
        </w:rPr>
        <w:t>the University Park</w:t>
      </w:r>
      <w:r w:rsidRPr="7D943386" w:rsidR="7D943386">
        <w:rPr>
          <w:rFonts w:ascii="Arial" w:hAnsi="Arial"/>
          <w:sz w:val="22"/>
          <w:szCs w:val="22"/>
        </w:rPr>
        <w:t xml:space="preserve"> </w:t>
      </w:r>
      <w:r w:rsidRPr="7D943386" w:rsidR="6AB1C6BE">
        <w:rPr>
          <w:rFonts w:ascii="Arial" w:hAnsi="Arial"/>
          <w:sz w:val="22"/>
          <w:szCs w:val="22"/>
        </w:rPr>
        <w:t>Fee Board</w:t>
      </w:r>
      <w:r w:rsidRPr="7D943386" w:rsidR="7D943386">
        <w:rPr>
          <w:rFonts w:ascii="Arial" w:hAnsi="Arial"/>
          <w:sz w:val="22"/>
          <w:szCs w:val="22"/>
        </w:rPr>
        <w:t>.</w:t>
      </w:r>
      <w:r w:rsidRPr="7D943386" w:rsidR="7D943386">
        <w:rPr>
          <w:rFonts w:ascii="Arial" w:hAnsi="Arial"/>
          <w:sz w:val="22"/>
          <w:szCs w:val="22"/>
        </w:rPr>
        <w:t xml:space="preserve"> I thought it would be important to ensure that people understand the board understands what a </w:t>
      </w:r>
      <w:r w:rsidRPr="7D943386" w:rsidR="7D943386">
        <w:rPr>
          <w:rFonts w:ascii="Arial" w:hAnsi="Arial"/>
          <w:sz w:val="22"/>
          <w:szCs w:val="22"/>
        </w:rPr>
        <w:t>two year</w:t>
      </w:r>
      <w:r w:rsidRPr="7D943386" w:rsidR="7D943386">
        <w:rPr>
          <w:rFonts w:ascii="Arial" w:hAnsi="Arial"/>
          <w:sz w:val="22"/>
          <w:szCs w:val="22"/>
        </w:rPr>
        <w:t xml:space="preserve"> budget cycle will entail. Our </w:t>
      </w:r>
      <w:r w:rsidRPr="7D943386" w:rsidR="7D943386">
        <w:rPr>
          <w:rFonts w:ascii="Arial" w:hAnsi="Arial"/>
          <w:sz w:val="22"/>
          <w:szCs w:val="22"/>
        </w:rPr>
        <w:t>previous</w:t>
      </w:r>
      <w:r w:rsidRPr="7D943386" w:rsidR="7D943386">
        <w:rPr>
          <w:rFonts w:ascii="Arial" w:hAnsi="Arial"/>
          <w:sz w:val="22"/>
          <w:szCs w:val="22"/>
        </w:rPr>
        <w:t xml:space="preserve"> budget cycle required us to set appropriations for the immediate next fiscal year and set the fee rate for the immediate next fiscal year. And for example, it would require us to set the appropriations due to the requests that we would receive from units and that could </w:t>
      </w:r>
      <w:r w:rsidRPr="7D943386" w:rsidR="7D943386">
        <w:rPr>
          <w:rFonts w:ascii="Arial" w:hAnsi="Arial"/>
          <w:sz w:val="22"/>
          <w:szCs w:val="22"/>
        </w:rPr>
        <w:t>total to</w:t>
      </w:r>
      <w:r w:rsidRPr="7D943386" w:rsidR="7D943386">
        <w:rPr>
          <w:rFonts w:ascii="Arial" w:hAnsi="Arial"/>
          <w:sz w:val="22"/>
          <w:szCs w:val="22"/>
        </w:rPr>
        <w:t xml:space="preserve"> 28 million for that fiscal year 24</w:t>
      </w:r>
      <w:r w:rsidRPr="7D943386" w:rsidR="03167A1A">
        <w:rPr>
          <w:rFonts w:ascii="Arial" w:hAnsi="Arial"/>
          <w:sz w:val="22"/>
          <w:szCs w:val="22"/>
        </w:rPr>
        <w:t>-</w:t>
      </w:r>
      <w:r w:rsidRPr="7D943386" w:rsidR="7D943386">
        <w:rPr>
          <w:rFonts w:ascii="Arial" w:hAnsi="Arial"/>
          <w:sz w:val="22"/>
          <w:szCs w:val="22"/>
        </w:rPr>
        <w:t xml:space="preserve">25. And then we would set the fee rate to </w:t>
      </w:r>
      <w:r w:rsidRPr="7D943386" w:rsidR="3798E451">
        <w:rPr>
          <w:rFonts w:ascii="Arial" w:hAnsi="Arial"/>
          <w:sz w:val="22"/>
          <w:szCs w:val="22"/>
        </w:rPr>
        <w:t>i</w:t>
      </w:r>
      <w:r w:rsidRPr="7D943386" w:rsidR="7D943386">
        <w:rPr>
          <w:rFonts w:ascii="Arial" w:hAnsi="Arial"/>
          <w:sz w:val="22"/>
          <w:szCs w:val="22"/>
        </w:rPr>
        <w:t>deally $286 to match the appropriations for fiscal year 24</w:t>
      </w:r>
      <w:r w:rsidRPr="7D943386" w:rsidR="286CB231">
        <w:rPr>
          <w:rFonts w:ascii="Arial" w:hAnsi="Arial"/>
          <w:sz w:val="22"/>
          <w:szCs w:val="22"/>
        </w:rPr>
        <w:t>-</w:t>
      </w:r>
      <w:r w:rsidRPr="7D943386" w:rsidR="7D943386">
        <w:rPr>
          <w:rFonts w:ascii="Arial" w:hAnsi="Arial"/>
          <w:sz w:val="22"/>
          <w:szCs w:val="22"/>
        </w:rPr>
        <w:t>25. In this current budget cycle, we set the appropriations for the next fiscal year as the fee was set for us from the previous year. And then in this current year, we set the fee rate for the fiscal year for two years from now</w:t>
      </w:r>
      <w:r w:rsidRPr="7D943386" w:rsidR="4C81A934">
        <w:rPr>
          <w:rFonts w:ascii="Arial" w:hAnsi="Arial"/>
          <w:sz w:val="22"/>
          <w:szCs w:val="22"/>
        </w:rPr>
        <w:t>. F</w:t>
      </w:r>
      <w:r w:rsidRPr="7D943386" w:rsidR="7D943386">
        <w:rPr>
          <w:rFonts w:ascii="Arial" w:hAnsi="Arial"/>
          <w:sz w:val="22"/>
          <w:szCs w:val="22"/>
        </w:rPr>
        <w:t xml:space="preserve">or example, we deliberate on how to appropriate approximately $28 million in fees with the budget modification request that we will be discussing today. </w:t>
      </w:r>
      <w:r w:rsidRPr="7D943386" w:rsidR="7D943386">
        <w:rPr>
          <w:rFonts w:ascii="Arial" w:hAnsi="Arial"/>
          <w:sz w:val="22"/>
          <w:szCs w:val="22"/>
        </w:rPr>
        <w:t>And then we set the fee rate for the next following year, which is actually incorrect on here.</w:t>
      </w:r>
      <w:r w:rsidRPr="7D943386" w:rsidR="7D943386">
        <w:rPr>
          <w:rFonts w:ascii="Arial" w:hAnsi="Arial"/>
          <w:sz w:val="22"/>
          <w:szCs w:val="22"/>
        </w:rPr>
        <w:t xml:space="preserve"> </w:t>
      </w:r>
      <w:r w:rsidRPr="7D943386" w:rsidR="7D943386">
        <w:rPr>
          <w:rFonts w:ascii="Arial" w:hAnsi="Arial"/>
          <w:sz w:val="22"/>
          <w:szCs w:val="22"/>
        </w:rPr>
        <w:t>It's</w:t>
      </w:r>
      <w:r w:rsidRPr="7D943386" w:rsidR="7D943386">
        <w:rPr>
          <w:rFonts w:ascii="Arial" w:hAnsi="Arial"/>
          <w:sz w:val="22"/>
          <w:szCs w:val="22"/>
        </w:rPr>
        <w:t xml:space="preserve"> not </w:t>
      </w:r>
      <w:r w:rsidRPr="7D943386" w:rsidR="34F0E7CE">
        <w:rPr>
          <w:rFonts w:ascii="Arial" w:hAnsi="Arial"/>
          <w:sz w:val="22"/>
          <w:szCs w:val="22"/>
        </w:rPr>
        <w:t>$</w:t>
      </w:r>
      <w:r w:rsidRPr="7D943386" w:rsidR="7D943386">
        <w:rPr>
          <w:rFonts w:ascii="Arial" w:hAnsi="Arial"/>
          <w:sz w:val="22"/>
          <w:szCs w:val="22"/>
        </w:rPr>
        <w:t xml:space="preserve">289 </w:t>
      </w:r>
      <w:r w:rsidRPr="7D943386" w:rsidR="15ADA3C1">
        <w:rPr>
          <w:rFonts w:ascii="Arial" w:hAnsi="Arial"/>
          <w:sz w:val="22"/>
          <w:szCs w:val="22"/>
        </w:rPr>
        <w:t>b</w:t>
      </w:r>
      <w:r w:rsidRPr="7D943386" w:rsidR="7D943386">
        <w:rPr>
          <w:rFonts w:ascii="Arial" w:hAnsi="Arial"/>
          <w:sz w:val="22"/>
          <w:szCs w:val="22"/>
        </w:rPr>
        <w:t>ecause that is for fiscal year 25</w:t>
      </w:r>
      <w:r w:rsidRPr="7D943386" w:rsidR="323A69A5">
        <w:rPr>
          <w:rFonts w:ascii="Arial" w:hAnsi="Arial"/>
          <w:sz w:val="22"/>
          <w:szCs w:val="22"/>
        </w:rPr>
        <w:t>-</w:t>
      </w:r>
      <w:r w:rsidRPr="7D943386" w:rsidR="7D943386">
        <w:rPr>
          <w:rFonts w:ascii="Arial" w:hAnsi="Arial"/>
          <w:sz w:val="22"/>
          <w:szCs w:val="22"/>
        </w:rPr>
        <w:t>26 But for the fee rate next year, two years from now. I hope that makes sense. If you have any questions, please let me know. Okay, thank you. Okay, so just to provide a fiscal year overview for 23</w:t>
      </w:r>
      <w:r w:rsidRPr="7D943386" w:rsidR="04BFF802">
        <w:rPr>
          <w:rFonts w:ascii="Arial" w:hAnsi="Arial"/>
          <w:sz w:val="22"/>
          <w:szCs w:val="22"/>
        </w:rPr>
        <w:t>-</w:t>
      </w:r>
      <w:r w:rsidRPr="7D943386" w:rsidR="7D943386">
        <w:rPr>
          <w:rFonts w:ascii="Arial" w:hAnsi="Arial"/>
          <w:sz w:val="22"/>
          <w:szCs w:val="22"/>
        </w:rPr>
        <w:t xml:space="preserve">24. This is </w:t>
      </w:r>
      <w:r w:rsidRPr="7D943386" w:rsidR="7D943386">
        <w:rPr>
          <w:rFonts w:ascii="Arial" w:hAnsi="Arial"/>
          <w:sz w:val="22"/>
          <w:szCs w:val="22"/>
        </w:rPr>
        <w:t>generally largely</w:t>
      </w:r>
      <w:r w:rsidRPr="7D943386" w:rsidR="7D943386">
        <w:rPr>
          <w:rFonts w:ascii="Arial" w:hAnsi="Arial"/>
          <w:sz w:val="22"/>
          <w:szCs w:val="22"/>
        </w:rPr>
        <w:t xml:space="preserve"> how each student pays into these categories for these units for units that request </w:t>
      </w:r>
      <w:r w:rsidRPr="7D943386" w:rsidR="0C444E9E">
        <w:rPr>
          <w:rFonts w:ascii="Arial" w:hAnsi="Arial"/>
          <w:sz w:val="22"/>
          <w:szCs w:val="22"/>
        </w:rPr>
        <w:t>money</w:t>
      </w:r>
      <w:r w:rsidRPr="7D943386" w:rsidR="7D943386">
        <w:rPr>
          <w:rFonts w:ascii="Arial" w:hAnsi="Arial"/>
          <w:sz w:val="22"/>
          <w:szCs w:val="22"/>
        </w:rPr>
        <w:t>. So largely</w:t>
      </w:r>
      <w:r w:rsidRPr="7D943386" w:rsidR="7D943386">
        <w:rPr>
          <w:rFonts w:ascii="Arial" w:hAnsi="Arial"/>
          <w:sz w:val="22"/>
          <w:szCs w:val="22"/>
        </w:rPr>
        <w:t>, we</w:t>
      </w:r>
      <w:r w:rsidRPr="7D943386" w:rsidR="7D943386">
        <w:rPr>
          <w:rFonts w:ascii="Arial" w:hAnsi="Arial"/>
          <w:sz w:val="22"/>
          <w:szCs w:val="22"/>
        </w:rPr>
        <w:t xml:space="preserve"> each student pays $78 for infrastructure and facilities, approximately $75 for student programming and involvement, approximately $62 for recreation and </w:t>
      </w:r>
      <w:r w:rsidRPr="7D943386" w:rsidR="7D943386">
        <w:rPr>
          <w:rFonts w:ascii="Arial" w:hAnsi="Arial"/>
          <w:sz w:val="22"/>
          <w:szCs w:val="22"/>
        </w:rPr>
        <w:t>entertainment</w:t>
      </w:r>
      <w:r w:rsidRPr="7D943386" w:rsidR="7D943386">
        <w:rPr>
          <w:rFonts w:ascii="Arial" w:hAnsi="Arial"/>
          <w:sz w:val="22"/>
          <w:szCs w:val="22"/>
        </w:rPr>
        <w:t xml:space="preserve"> $56 for basic needs. Approximately $12 for diversity, equity, inclusion and belonging</w:t>
      </w:r>
      <w:r w:rsidRPr="7D943386" w:rsidR="276FF3B4">
        <w:rPr>
          <w:rFonts w:ascii="Arial" w:hAnsi="Arial"/>
          <w:sz w:val="22"/>
          <w:szCs w:val="22"/>
        </w:rPr>
        <w:t>,</w:t>
      </w:r>
      <w:r w:rsidRPr="7D943386" w:rsidR="7D943386">
        <w:rPr>
          <w:rFonts w:ascii="Arial" w:hAnsi="Arial"/>
          <w:sz w:val="22"/>
          <w:szCs w:val="22"/>
        </w:rPr>
        <w:t xml:space="preserve"> $8 for student government and </w:t>
      </w:r>
      <w:r w:rsidRPr="7D943386" w:rsidR="7D943386">
        <w:rPr>
          <w:rFonts w:ascii="Arial" w:hAnsi="Arial"/>
          <w:sz w:val="22"/>
          <w:szCs w:val="22"/>
        </w:rPr>
        <w:t xml:space="preserve">wholly </w:t>
      </w:r>
      <w:r w:rsidRPr="7D943386" w:rsidR="705B6540">
        <w:rPr>
          <w:rFonts w:ascii="Arial" w:hAnsi="Arial"/>
          <w:sz w:val="22"/>
          <w:szCs w:val="22"/>
        </w:rPr>
        <w:t>fee</w:t>
      </w:r>
      <w:r w:rsidRPr="7D943386" w:rsidR="705B6540">
        <w:rPr>
          <w:rFonts w:ascii="Arial" w:hAnsi="Arial"/>
          <w:sz w:val="22"/>
          <w:szCs w:val="22"/>
        </w:rPr>
        <w:t xml:space="preserve"> </w:t>
      </w:r>
      <w:r w:rsidRPr="7D943386" w:rsidR="7D943386">
        <w:rPr>
          <w:rFonts w:ascii="Arial" w:hAnsi="Arial"/>
          <w:sz w:val="22"/>
          <w:szCs w:val="22"/>
        </w:rPr>
        <w:t>funded</w:t>
      </w:r>
      <w:r w:rsidRPr="7D943386" w:rsidR="7D943386">
        <w:rPr>
          <w:rFonts w:ascii="Arial" w:hAnsi="Arial"/>
          <w:sz w:val="22"/>
          <w:szCs w:val="22"/>
        </w:rPr>
        <w:t xml:space="preserve"> entities and approximately $3 for environmental sustainability. And their total appropriation per student per semester is $295. And we typically run that up to $296. But this year, we </w:t>
      </w:r>
      <w:r w:rsidRPr="7D943386" w:rsidR="7D943386">
        <w:rPr>
          <w:rFonts w:ascii="Arial" w:hAnsi="Arial"/>
          <w:sz w:val="22"/>
          <w:szCs w:val="22"/>
        </w:rPr>
        <w:t>only are</w:t>
      </w:r>
      <w:r w:rsidRPr="7D943386" w:rsidR="7D943386">
        <w:rPr>
          <w:rFonts w:ascii="Arial" w:hAnsi="Arial"/>
          <w:sz w:val="22"/>
          <w:szCs w:val="22"/>
        </w:rPr>
        <w:t xml:space="preserve"> charging $281 with the </w:t>
      </w:r>
      <w:r w:rsidRPr="7D943386" w:rsidR="7D943386">
        <w:rPr>
          <w:rFonts w:ascii="Arial" w:hAnsi="Arial"/>
          <w:sz w:val="22"/>
          <w:szCs w:val="22"/>
        </w:rPr>
        <w:t>student initiated</w:t>
      </w:r>
      <w:r w:rsidRPr="7D943386" w:rsidR="7D943386">
        <w:rPr>
          <w:rFonts w:ascii="Arial" w:hAnsi="Arial"/>
          <w:sz w:val="22"/>
          <w:szCs w:val="22"/>
        </w:rPr>
        <w:t xml:space="preserve"> fee for fiscal year 23</w:t>
      </w:r>
      <w:r w:rsidRPr="7D943386" w:rsidR="245CC746">
        <w:rPr>
          <w:rFonts w:ascii="Arial" w:hAnsi="Arial"/>
          <w:sz w:val="22"/>
          <w:szCs w:val="22"/>
        </w:rPr>
        <w:t>-</w:t>
      </w:r>
      <w:r w:rsidRPr="7D943386" w:rsidR="7D943386">
        <w:rPr>
          <w:rFonts w:ascii="Arial" w:hAnsi="Arial"/>
          <w:sz w:val="22"/>
          <w:szCs w:val="22"/>
        </w:rPr>
        <w:t>24.</w:t>
      </w:r>
      <w:r w:rsidRPr="7D943386" w:rsidR="7D943386">
        <w:rPr>
          <w:rFonts w:ascii="Arial" w:hAnsi="Arial"/>
          <w:sz w:val="22"/>
          <w:szCs w:val="22"/>
        </w:rPr>
        <w:t xml:space="preserve"> </w:t>
      </w:r>
      <w:r w:rsidRPr="7D943386" w:rsidR="7D943386">
        <w:rPr>
          <w:rFonts w:ascii="Arial" w:hAnsi="Arial"/>
          <w:sz w:val="22"/>
          <w:szCs w:val="22"/>
        </w:rPr>
        <w:t xml:space="preserve">So that means that we </w:t>
      </w:r>
      <w:r w:rsidRPr="7D943386" w:rsidR="7D943386">
        <w:rPr>
          <w:rFonts w:ascii="Arial" w:hAnsi="Arial"/>
          <w:sz w:val="22"/>
          <w:szCs w:val="22"/>
        </w:rPr>
        <w:t>are required to</w:t>
      </w:r>
      <w:r w:rsidRPr="7D943386" w:rsidR="7D943386">
        <w:rPr>
          <w:rFonts w:ascii="Arial" w:hAnsi="Arial"/>
          <w:sz w:val="22"/>
          <w:szCs w:val="22"/>
        </w:rPr>
        <w:t xml:space="preserve"> subsidize the fee by our appropriations reserved by approximately 14</w:t>
      </w:r>
      <w:r w:rsidRPr="7D943386" w:rsidR="4364DD33">
        <w:rPr>
          <w:rFonts w:ascii="Arial" w:hAnsi="Arial"/>
          <w:sz w:val="22"/>
          <w:szCs w:val="22"/>
        </w:rPr>
        <w:t>,</w:t>
      </w:r>
      <w:r w:rsidRPr="7D943386" w:rsidR="4364DD33">
        <w:rPr>
          <w:rFonts w:ascii="Arial" w:hAnsi="Arial"/>
          <w:sz w:val="22"/>
          <w:szCs w:val="22"/>
        </w:rPr>
        <w:t xml:space="preserve"> w</w:t>
      </w:r>
      <w:r w:rsidRPr="7D943386" w:rsidR="7D943386">
        <w:rPr>
          <w:rFonts w:ascii="Arial" w:hAnsi="Arial"/>
          <w:sz w:val="22"/>
          <w:szCs w:val="22"/>
        </w:rPr>
        <w:t xml:space="preserve">ell, exactly $14.63. So that is our current landscape for this year. </w:t>
      </w:r>
    </w:p>
    <w:p xmlns:wp14="http://schemas.microsoft.com/office/word/2010/wordml" w:rsidP="7D943386" w14:paraId="1D83C254" wp14:textId="3FB27718">
      <w:pPr>
        <w:pStyle w:val="Normal"/>
        <w:suppressLineNumbers w:val="0"/>
        <w:bidi w:val="0"/>
        <w:spacing w:before="0" w:beforeAutospacing="off" w:after="0" w:afterAutospacing="off" w:line="276" w:lineRule="auto"/>
        <w:ind w:left="0" w:right="0"/>
        <w:jc w:val="left"/>
        <w:rPr>
          <w:rFonts w:ascii="Arial" w:hAnsi="Arial"/>
          <w:sz w:val="22"/>
          <w:szCs w:val="22"/>
        </w:rPr>
      </w:pPr>
    </w:p>
    <w:p xmlns:wp14="http://schemas.microsoft.com/office/word/2010/wordml" w:rsidP="7D943386" w14:paraId="44EC22F1" wp14:textId="2468194A">
      <w:pPr>
        <w:pStyle w:val="Normal"/>
        <w:suppressLineNumbers w:val="0"/>
        <w:bidi w:val="0"/>
        <w:spacing w:before="0" w:beforeAutospacing="off" w:after="0" w:afterAutospacing="off" w:line="276" w:lineRule="auto"/>
        <w:ind w:left="0" w:right="0"/>
        <w:jc w:val="left"/>
        <w:rPr>
          <w:rFonts w:ascii="Arial" w:hAnsi="Arial"/>
          <w:sz w:val="22"/>
          <w:szCs w:val="22"/>
        </w:rPr>
      </w:pPr>
      <w:r w:rsidRPr="7D943386" w:rsidR="7D943386">
        <w:rPr>
          <w:rFonts w:ascii="Arial" w:hAnsi="Arial"/>
          <w:sz w:val="22"/>
          <w:szCs w:val="22"/>
        </w:rPr>
        <w:t xml:space="preserve">The following presentation is what units have </w:t>
      </w:r>
      <w:r w:rsidRPr="7D943386" w:rsidR="7D943386">
        <w:rPr>
          <w:rFonts w:ascii="Arial" w:hAnsi="Arial"/>
          <w:sz w:val="22"/>
          <w:szCs w:val="22"/>
        </w:rPr>
        <w:t>submitted</w:t>
      </w:r>
      <w:r w:rsidRPr="7D943386" w:rsidR="7D943386">
        <w:rPr>
          <w:rFonts w:ascii="Arial" w:hAnsi="Arial"/>
          <w:sz w:val="22"/>
          <w:szCs w:val="22"/>
        </w:rPr>
        <w:t xml:space="preserve"> to modify their request in their budget for the upcoming fiscal year. Okay, so we call them standing funding appropriations, and how we will </w:t>
      </w:r>
      <w:r w:rsidRPr="7D943386" w:rsidR="7D943386">
        <w:rPr>
          <w:rFonts w:ascii="Arial" w:hAnsi="Arial"/>
          <w:sz w:val="22"/>
          <w:szCs w:val="22"/>
        </w:rPr>
        <w:t>generally go</w:t>
      </w:r>
      <w:r w:rsidRPr="7D943386" w:rsidR="7D943386">
        <w:rPr>
          <w:rFonts w:ascii="Arial" w:hAnsi="Arial"/>
          <w:sz w:val="22"/>
          <w:szCs w:val="22"/>
        </w:rPr>
        <w:t xml:space="preserve"> through this presentation, </w:t>
      </w:r>
      <w:r w:rsidRPr="7D943386" w:rsidR="7D943386">
        <w:rPr>
          <w:rFonts w:ascii="Arial" w:hAnsi="Arial"/>
          <w:sz w:val="22"/>
          <w:szCs w:val="22"/>
        </w:rPr>
        <w:t>there'll</w:t>
      </w:r>
      <w:r w:rsidRPr="7D943386" w:rsidR="7D943386">
        <w:rPr>
          <w:rFonts w:ascii="Arial" w:hAnsi="Arial"/>
          <w:sz w:val="22"/>
          <w:szCs w:val="22"/>
        </w:rPr>
        <w:t xml:space="preserve"> be the office name, </w:t>
      </w:r>
      <w:r w:rsidRPr="7D943386" w:rsidR="7D943386">
        <w:rPr>
          <w:rFonts w:ascii="Arial" w:hAnsi="Arial"/>
          <w:sz w:val="22"/>
          <w:szCs w:val="22"/>
        </w:rPr>
        <w:t>we're</w:t>
      </w:r>
      <w:r w:rsidRPr="7D943386" w:rsidR="7D943386">
        <w:rPr>
          <w:rFonts w:ascii="Arial" w:hAnsi="Arial"/>
          <w:sz w:val="22"/>
          <w:szCs w:val="22"/>
        </w:rPr>
        <w:t xml:space="preserve"> going to show how much they were appropriated and the 23</w:t>
      </w:r>
      <w:r w:rsidRPr="7D943386" w:rsidR="114A108D">
        <w:rPr>
          <w:rFonts w:ascii="Arial" w:hAnsi="Arial"/>
          <w:sz w:val="22"/>
          <w:szCs w:val="22"/>
        </w:rPr>
        <w:t>-</w:t>
      </w:r>
      <w:r w:rsidRPr="7D943386" w:rsidR="7D943386">
        <w:rPr>
          <w:rFonts w:ascii="Arial" w:hAnsi="Arial"/>
          <w:sz w:val="22"/>
          <w:szCs w:val="22"/>
        </w:rPr>
        <w:t>24</w:t>
      </w:r>
      <w:r w:rsidRPr="7D943386" w:rsidR="5F0BE7E7">
        <w:rPr>
          <w:rFonts w:ascii="Arial" w:hAnsi="Arial"/>
          <w:sz w:val="22"/>
          <w:szCs w:val="22"/>
        </w:rPr>
        <w:t xml:space="preserve"> f</w:t>
      </w:r>
      <w:r w:rsidRPr="7D943386" w:rsidR="7D943386">
        <w:rPr>
          <w:rFonts w:ascii="Arial" w:hAnsi="Arial"/>
          <w:sz w:val="22"/>
          <w:szCs w:val="22"/>
        </w:rPr>
        <w:t xml:space="preserve">iscal </w:t>
      </w:r>
      <w:r w:rsidRPr="7D943386" w:rsidR="0EFE342D">
        <w:rPr>
          <w:rFonts w:ascii="Arial" w:hAnsi="Arial"/>
          <w:sz w:val="22"/>
          <w:szCs w:val="22"/>
        </w:rPr>
        <w:t>y</w:t>
      </w:r>
      <w:r w:rsidRPr="7D943386" w:rsidR="7D943386">
        <w:rPr>
          <w:rFonts w:ascii="Arial" w:hAnsi="Arial"/>
          <w:sz w:val="22"/>
          <w:szCs w:val="22"/>
        </w:rPr>
        <w:t>ear</w:t>
      </w:r>
      <w:r w:rsidRPr="7D943386" w:rsidR="5D5839DC">
        <w:rPr>
          <w:rFonts w:ascii="Arial" w:hAnsi="Arial"/>
          <w:sz w:val="22"/>
          <w:szCs w:val="22"/>
        </w:rPr>
        <w:t xml:space="preserve">. </w:t>
      </w:r>
      <w:r w:rsidRPr="7D943386" w:rsidR="5D5839DC">
        <w:rPr>
          <w:rFonts w:ascii="Arial" w:hAnsi="Arial"/>
          <w:sz w:val="22"/>
          <w:szCs w:val="22"/>
        </w:rPr>
        <w:t>W</w:t>
      </w:r>
      <w:r w:rsidRPr="7D943386" w:rsidR="7D943386">
        <w:rPr>
          <w:rFonts w:ascii="Arial" w:hAnsi="Arial"/>
          <w:sz w:val="22"/>
          <w:szCs w:val="22"/>
        </w:rPr>
        <w:t>e're</w:t>
      </w:r>
      <w:r w:rsidRPr="7D943386" w:rsidR="7D943386">
        <w:rPr>
          <w:rFonts w:ascii="Arial" w:hAnsi="Arial"/>
          <w:sz w:val="22"/>
          <w:szCs w:val="22"/>
        </w:rPr>
        <w:t xml:space="preserve"> going to show </w:t>
      </w:r>
      <w:r w:rsidRPr="7D943386" w:rsidR="7D943386">
        <w:rPr>
          <w:rFonts w:ascii="Arial" w:hAnsi="Arial"/>
          <w:sz w:val="22"/>
          <w:szCs w:val="22"/>
        </w:rPr>
        <w:t>there 24</w:t>
      </w:r>
      <w:r w:rsidRPr="7D943386" w:rsidR="470F01E3">
        <w:rPr>
          <w:rFonts w:ascii="Arial" w:hAnsi="Arial"/>
          <w:sz w:val="22"/>
          <w:szCs w:val="22"/>
        </w:rPr>
        <w:t>-</w:t>
      </w:r>
      <w:r w:rsidRPr="7D943386" w:rsidR="7D943386">
        <w:rPr>
          <w:rFonts w:ascii="Arial" w:hAnsi="Arial"/>
          <w:sz w:val="22"/>
          <w:szCs w:val="22"/>
        </w:rPr>
        <w:t>25 requests</w:t>
      </w:r>
      <w:r w:rsidRPr="7D943386" w:rsidR="7D943386">
        <w:rPr>
          <w:rFonts w:ascii="Arial" w:hAnsi="Arial"/>
          <w:sz w:val="22"/>
          <w:szCs w:val="22"/>
        </w:rPr>
        <w:t xml:space="preserve">. And thanks to the </w:t>
      </w:r>
      <w:r w:rsidRPr="7D943386" w:rsidR="7D943386">
        <w:rPr>
          <w:rFonts w:ascii="Arial" w:hAnsi="Arial"/>
          <w:sz w:val="22"/>
          <w:szCs w:val="22"/>
        </w:rPr>
        <w:t>great work</w:t>
      </w:r>
      <w:r w:rsidRPr="7D943386" w:rsidR="7D943386">
        <w:rPr>
          <w:rFonts w:ascii="Arial" w:hAnsi="Arial"/>
          <w:sz w:val="22"/>
          <w:szCs w:val="22"/>
        </w:rPr>
        <w:t xml:space="preserve"> from our </w:t>
      </w:r>
      <w:r w:rsidRPr="7D943386" w:rsidR="03D3E990">
        <w:rPr>
          <w:rFonts w:ascii="Arial" w:hAnsi="Arial"/>
          <w:sz w:val="22"/>
          <w:szCs w:val="22"/>
        </w:rPr>
        <w:t>C</w:t>
      </w:r>
      <w:r w:rsidRPr="7D943386" w:rsidR="7D943386">
        <w:rPr>
          <w:rFonts w:ascii="Arial" w:hAnsi="Arial"/>
          <w:sz w:val="22"/>
          <w:szCs w:val="22"/>
        </w:rPr>
        <w:t xml:space="preserve">hief </w:t>
      </w:r>
      <w:r w:rsidRPr="7D943386" w:rsidR="57316748">
        <w:rPr>
          <w:rFonts w:ascii="Arial" w:hAnsi="Arial"/>
          <w:sz w:val="22"/>
          <w:szCs w:val="22"/>
        </w:rPr>
        <w:t>B</w:t>
      </w:r>
      <w:r w:rsidRPr="7D943386" w:rsidR="7D943386">
        <w:rPr>
          <w:rFonts w:ascii="Arial" w:hAnsi="Arial"/>
          <w:sz w:val="22"/>
          <w:szCs w:val="22"/>
        </w:rPr>
        <w:t xml:space="preserve">udget and </w:t>
      </w:r>
      <w:r w:rsidRPr="7D943386" w:rsidR="4218027D">
        <w:rPr>
          <w:rFonts w:ascii="Arial" w:hAnsi="Arial"/>
          <w:sz w:val="22"/>
          <w:szCs w:val="22"/>
        </w:rPr>
        <w:t>Pl</w:t>
      </w:r>
      <w:r w:rsidRPr="7D943386" w:rsidR="7D943386">
        <w:rPr>
          <w:rFonts w:ascii="Arial" w:hAnsi="Arial"/>
          <w:sz w:val="22"/>
          <w:szCs w:val="22"/>
        </w:rPr>
        <w:t xml:space="preserve">anning </w:t>
      </w:r>
      <w:r w:rsidRPr="7D943386" w:rsidR="56146E3D">
        <w:rPr>
          <w:rFonts w:ascii="Arial" w:hAnsi="Arial"/>
          <w:sz w:val="22"/>
          <w:szCs w:val="22"/>
        </w:rPr>
        <w:t>E</w:t>
      </w:r>
      <w:r w:rsidRPr="7D943386" w:rsidR="7D943386">
        <w:rPr>
          <w:rFonts w:ascii="Arial" w:hAnsi="Arial"/>
          <w:sz w:val="22"/>
          <w:szCs w:val="22"/>
        </w:rPr>
        <w:t xml:space="preserve">xecutive and our </w:t>
      </w:r>
      <w:r w:rsidRPr="7D943386" w:rsidR="11DB8540">
        <w:rPr>
          <w:rFonts w:ascii="Arial" w:hAnsi="Arial"/>
          <w:sz w:val="22"/>
          <w:szCs w:val="22"/>
        </w:rPr>
        <w:t>C</w:t>
      </w:r>
      <w:r w:rsidRPr="7D943386" w:rsidR="7D943386">
        <w:rPr>
          <w:rFonts w:ascii="Arial" w:hAnsi="Arial"/>
          <w:sz w:val="22"/>
          <w:szCs w:val="22"/>
        </w:rPr>
        <w:t xml:space="preserve">hief </w:t>
      </w:r>
      <w:r w:rsidRPr="7D943386" w:rsidR="54A95A21">
        <w:rPr>
          <w:rFonts w:ascii="Arial" w:hAnsi="Arial"/>
          <w:sz w:val="22"/>
          <w:szCs w:val="22"/>
        </w:rPr>
        <w:t>O</w:t>
      </w:r>
      <w:r w:rsidRPr="7D943386" w:rsidR="7D943386">
        <w:rPr>
          <w:rFonts w:ascii="Arial" w:hAnsi="Arial"/>
          <w:sz w:val="22"/>
          <w:szCs w:val="22"/>
        </w:rPr>
        <w:t xml:space="preserve">perational </w:t>
      </w:r>
      <w:r w:rsidRPr="7D943386" w:rsidR="28D54CCC">
        <w:rPr>
          <w:rFonts w:ascii="Arial" w:hAnsi="Arial"/>
          <w:sz w:val="22"/>
          <w:szCs w:val="22"/>
        </w:rPr>
        <w:t>E</w:t>
      </w:r>
      <w:r w:rsidRPr="7D943386" w:rsidR="7D943386">
        <w:rPr>
          <w:rFonts w:ascii="Arial" w:hAnsi="Arial"/>
          <w:sz w:val="22"/>
          <w:szCs w:val="22"/>
        </w:rPr>
        <w:t xml:space="preserve">xecutive. They have provided </w:t>
      </w:r>
      <w:r w:rsidRPr="7D943386" w:rsidR="7D943386">
        <w:rPr>
          <w:rFonts w:ascii="Arial" w:hAnsi="Arial"/>
          <w:sz w:val="22"/>
          <w:szCs w:val="22"/>
        </w:rPr>
        <w:t>a condensed</w:t>
      </w:r>
      <w:r w:rsidRPr="7D943386" w:rsidR="7D943386">
        <w:rPr>
          <w:rFonts w:ascii="Arial" w:hAnsi="Arial"/>
          <w:sz w:val="22"/>
          <w:szCs w:val="22"/>
        </w:rPr>
        <w:t xml:space="preserve"> and distilled recommendations and review, and they will provide their overall recommendation for the board. Again, we are not voting on anything. This is purely informational. If you have questions for individual units, please feel free to ask. But there </w:t>
      </w:r>
      <w:r w:rsidRPr="7D943386" w:rsidR="7D943386">
        <w:rPr>
          <w:rFonts w:ascii="Arial" w:hAnsi="Arial"/>
          <w:sz w:val="22"/>
          <w:szCs w:val="22"/>
        </w:rPr>
        <w:t>are</w:t>
      </w:r>
      <w:r w:rsidRPr="7D943386" w:rsidR="7D943386">
        <w:rPr>
          <w:rFonts w:ascii="Arial" w:hAnsi="Arial"/>
          <w:sz w:val="22"/>
          <w:szCs w:val="22"/>
        </w:rPr>
        <w:t xml:space="preserve"> also a document in the forum for each unit in the folder that is in the meeting folder where you can </w:t>
      </w:r>
      <w:r w:rsidRPr="7D943386" w:rsidR="7D943386">
        <w:rPr>
          <w:rFonts w:ascii="Arial" w:hAnsi="Arial"/>
          <w:sz w:val="22"/>
          <w:szCs w:val="22"/>
        </w:rPr>
        <w:t>submit</w:t>
      </w:r>
      <w:r w:rsidRPr="7D943386" w:rsidR="7D943386">
        <w:rPr>
          <w:rFonts w:ascii="Arial" w:hAnsi="Arial"/>
          <w:sz w:val="22"/>
          <w:szCs w:val="22"/>
        </w:rPr>
        <w:t xml:space="preserve"> your questions and then we can </w:t>
      </w:r>
      <w:r w:rsidRPr="7D943386" w:rsidR="7D943386">
        <w:rPr>
          <w:rFonts w:ascii="Arial" w:hAnsi="Arial"/>
          <w:sz w:val="22"/>
          <w:szCs w:val="22"/>
        </w:rPr>
        <w:t>submit</w:t>
      </w:r>
      <w:r w:rsidRPr="7D943386" w:rsidR="7D943386">
        <w:rPr>
          <w:rFonts w:ascii="Arial" w:hAnsi="Arial"/>
          <w:sz w:val="22"/>
          <w:szCs w:val="22"/>
        </w:rPr>
        <w:t xml:space="preserve"> them to the units. Please. Are there any questions about this? Yes, Representative D</w:t>
      </w:r>
      <w:r w:rsidRPr="7D943386" w:rsidR="5FFFA6A4">
        <w:rPr>
          <w:rFonts w:ascii="Arial" w:hAnsi="Arial"/>
          <w:sz w:val="22"/>
          <w:szCs w:val="22"/>
        </w:rPr>
        <w:t>’E</w:t>
      </w:r>
      <w:r w:rsidRPr="7D943386" w:rsidR="7D943386">
        <w:rPr>
          <w:rFonts w:ascii="Arial" w:hAnsi="Arial"/>
          <w:sz w:val="22"/>
          <w:szCs w:val="22"/>
        </w:rPr>
        <w:t>lena.</w:t>
      </w:r>
    </w:p>
    <w:p xmlns:wp14="http://schemas.microsoft.com/office/word/2010/wordml" w14:paraId="2946DB82" wp14:textId="77777777">
      <w:pPr>
        <w:spacing w:after="0"/>
      </w:pPr>
    </w:p>
    <w:p xmlns:wp14="http://schemas.microsoft.com/office/word/2010/wordml" w14:paraId="5A9A9595" wp14:textId="77777777">
      <w:pPr>
        <w:spacing w:after="0"/>
      </w:pPr>
      <w:r w:rsidRPr="7D943386" w:rsidR="7D943386">
        <w:rPr>
          <w:rFonts w:ascii="Arial" w:hAnsi="Arial"/>
          <w:color w:val="5D7284"/>
          <w:sz w:val="22"/>
          <w:szCs w:val="22"/>
        </w:rPr>
        <w:t>23:28</w:t>
      </w:r>
    </w:p>
    <w:p xmlns:wp14="http://schemas.microsoft.com/office/word/2010/wordml" w:rsidP="7D943386" w14:paraId="32D14526" wp14:textId="600BF58D">
      <w:pPr>
        <w:spacing w:after="0"/>
        <w:rPr>
          <w:rFonts w:ascii="Arial" w:hAnsi="Arial"/>
          <w:b w:val="1"/>
          <w:bCs w:val="1"/>
          <w:sz w:val="22"/>
          <w:szCs w:val="22"/>
        </w:rPr>
      </w:pPr>
      <w:r w:rsidRPr="7D943386" w:rsidR="459E7F9D">
        <w:rPr>
          <w:rFonts w:ascii="Arial" w:hAnsi="Arial"/>
          <w:b w:val="1"/>
          <w:bCs w:val="1"/>
          <w:sz w:val="22"/>
          <w:szCs w:val="22"/>
        </w:rPr>
        <w:t xml:space="preserve">Representative </w:t>
      </w:r>
      <w:r w:rsidRPr="7D943386" w:rsidR="459E7F9D">
        <w:rPr>
          <w:rFonts w:ascii="Arial" w:hAnsi="Arial"/>
          <w:b w:val="1"/>
          <w:bCs w:val="1"/>
          <w:sz w:val="22"/>
          <w:szCs w:val="22"/>
        </w:rPr>
        <w:t>D’Elena</w:t>
      </w:r>
      <w:r w:rsidRPr="7D943386" w:rsidR="459E7F9D">
        <w:rPr>
          <w:rFonts w:ascii="Arial" w:hAnsi="Arial"/>
          <w:b w:val="1"/>
          <w:bCs w:val="1"/>
          <w:sz w:val="22"/>
          <w:szCs w:val="22"/>
        </w:rPr>
        <w:t>:</w:t>
      </w:r>
    </w:p>
    <w:p xmlns:wp14="http://schemas.microsoft.com/office/word/2010/wordml" w:rsidP="7D943386" w14:paraId="7F7F4981" wp14:textId="62FA825C">
      <w:pPr>
        <w:pStyle w:val="Normal"/>
        <w:spacing w:after="0"/>
        <w:rPr>
          <w:rFonts w:ascii="Arial" w:hAnsi="Arial"/>
          <w:sz w:val="22"/>
          <w:szCs w:val="22"/>
        </w:rPr>
      </w:pPr>
      <w:r w:rsidRPr="7D943386" w:rsidR="459E7F9D">
        <w:rPr>
          <w:rFonts w:ascii="Arial" w:hAnsi="Arial"/>
          <w:sz w:val="22"/>
          <w:szCs w:val="22"/>
        </w:rPr>
        <w:t xml:space="preserve">Representative </w:t>
      </w:r>
      <w:r w:rsidRPr="7D943386" w:rsidR="459E7F9D">
        <w:rPr>
          <w:rFonts w:ascii="Arial" w:hAnsi="Arial"/>
          <w:sz w:val="22"/>
          <w:szCs w:val="22"/>
        </w:rPr>
        <w:t>D’Elena</w:t>
      </w:r>
      <w:r w:rsidRPr="7D943386" w:rsidR="459E7F9D">
        <w:rPr>
          <w:rFonts w:ascii="Arial" w:hAnsi="Arial"/>
          <w:sz w:val="22"/>
          <w:szCs w:val="22"/>
        </w:rPr>
        <w:t xml:space="preserve">, UPUA Appointee. Is there </w:t>
      </w:r>
      <w:r w:rsidRPr="7D943386" w:rsidR="7D943386">
        <w:rPr>
          <w:rFonts w:ascii="Arial" w:hAnsi="Arial"/>
          <w:sz w:val="22"/>
          <w:szCs w:val="22"/>
        </w:rPr>
        <w:t>a partial</w:t>
      </w:r>
      <w:r w:rsidRPr="7D943386" w:rsidR="0209C265">
        <w:rPr>
          <w:rFonts w:ascii="Arial" w:hAnsi="Arial"/>
          <w:sz w:val="22"/>
          <w:szCs w:val="22"/>
        </w:rPr>
        <w:t>...*indistinguishable*</w:t>
      </w:r>
    </w:p>
    <w:p xmlns:wp14="http://schemas.microsoft.com/office/word/2010/wordml" w14:paraId="5997CC1D" wp14:textId="77777777">
      <w:pPr>
        <w:spacing w:after="0"/>
      </w:pPr>
    </w:p>
    <w:p xmlns:wp14="http://schemas.microsoft.com/office/word/2010/wordml" w14:paraId="5AFDBFE5" wp14:textId="77777777">
      <w:pPr>
        <w:spacing w:after="0"/>
      </w:pPr>
      <w:r w:rsidRPr="7D943386" w:rsidR="7D943386">
        <w:rPr>
          <w:rFonts w:ascii="Arial" w:hAnsi="Arial"/>
          <w:color w:val="5D7284"/>
          <w:sz w:val="22"/>
          <w:szCs w:val="22"/>
        </w:rPr>
        <w:t>23:32</w:t>
      </w:r>
    </w:p>
    <w:p w:rsidR="14B9536F" w:rsidP="7D943386" w:rsidRDefault="14B9536F" w14:paraId="68E10D15" w14:textId="6C36068C">
      <w:pPr>
        <w:spacing w:after="0"/>
        <w:rPr>
          <w:rFonts w:ascii="Arial" w:hAnsi="Arial"/>
          <w:b w:val="1"/>
          <w:bCs w:val="1"/>
          <w:sz w:val="22"/>
          <w:szCs w:val="22"/>
        </w:rPr>
      </w:pPr>
      <w:r w:rsidRPr="7D943386" w:rsidR="14B9536F">
        <w:rPr>
          <w:rFonts w:ascii="Arial" w:hAnsi="Arial"/>
          <w:b w:val="1"/>
          <w:bCs w:val="1"/>
          <w:sz w:val="22"/>
          <w:szCs w:val="22"/>
        </w:rPr>
        <w:t>Vice Chair Chandler:</w:t>
      </w:r>
    </w:p>
    <w:p xmlns:wp14="http://schemas.microsoft.com/office/word/2010/wordml" w:rsidP="7D943386" w14:paraId="29AF5DF3" wp14:textId="53E1B7CC">
      <w:pPr>
        <w:spacing w:after="0"/>
        <w:rPr>
          <w:rFonts w:ascii="Arial" w:hAnsi="Arial"/>
          <w:sz w:val="22"/>
          <w:szCs w:val="22"/>
        </w:rPr>
      </w:pPr>
      <w:r w:rsidRPr="7D943386" w:rsidR="7D943386">
        <w:rPr>
          <w:rFonts w:ascii="Arial" w:hAnsi="Arial"/>
          <w:sz w:val="22"/>
          <w:szCs w:val="22"/>
        </w:rPr>
        <w:t xml:space="preserve">Yes, </w:t>
      </w:r>
      <w:r w:rsidRPr="7D943386" w:rsidR="7D943386">
        <w:rPr>
          <w:rFonts w:ascii="Arial" w:hAnsi="Arial"/>
          <w:sz w:val="22"/>
          <w:szCs w:val="22"/>
        </w:rPr>
        <w:t>there</w:t>
      </w:r>
      <w:r w:rsidRPr="7D943386" w:rsidR="7D943386">
        <w:rPr>
          <w:rFonts w:ascii="Arial" w:hAnsi="Arial"/>
          <w:sz w:val="22"/>
          <w:szCs w:val="22"/>
        </w:rPr>
        <w:t xml:space="preserve"> are recommendations for how and how to appropriate funding</w:t>
      </w:r>
      <w:r w:rsidRPr="7D943386" w:rsidR="16E1472F">
        <w:rPr>
          <w:rFonts w:ascii="Arial" w:hAnsi="Arial"/>
          <w:sz w:val="22"/>
          <w:szCs w:val="22"/>
        </w:rPr>
        <w:t xml:space="preserve">. </w:t>
      </w:r>
      <w:r w:rsidRPr="7D943386" w:rsidR="16E1472F">
        <w:rPr>
          <w:rFonts w:ascii="Arial" w:hAnsi="Arial"/>
          <w:sz w:val="22"/>
          <w:szCs w:val="22"/>
        </w:rPr>
        <w:t>You’ll</w:t>
      </w:r>
      <w:r w:rsidRPr="7D943386" w:rsidR="16E1472F">
        <w:rPr>
          <w:rFonts w:ascii="Arial" w:hAnsi="Arial"/>
          <w:sz w:val="22"/>
          <w:szCs w:val="22"/>
        </w:rPr>
        <w:t xml:space="preserve"> see</w:t>
      </w:r>
      <w:r w:rsidRPr="7D943386" w:rsidR="7D943386">
        <w:rPr>
          <w:rFonts w:ascii="Arial" w:hAnsi="Arial"/>
          <w:sz w:val="22"/>
          <w:szCs w:val="22"/>
        </w:rPr>
        <w:t xml:space="preserve">. </w:t>
      </w:r>
      <w:r w:rsidRPr="7D943386" w:rsidR="7D943386">
        <w:rPr>
          <w:rFonts w:ascii="Arial" w:hAnsi="Arial"/>
          <w:sz w:val="22"/>
          <w:szCs w:val="22"/>
        </w:rPr>
        <w:t>So</w:t>
      </w:r>
      <w:r w:rsidRPr="7D943386" w:rsidR="7D943386">
        <w:rPr>
          <w:rFonts w:ascii="Arial" w:hAnsi="Arial"/>
          <w:sz w:val="22"/>
          <w:szCs w:val="22"/>
        </w:rPr>
        <w:t xml:space="preserve"> our first section is for student programming and involvement. We have </w:t>
      </w:r>
      <w:r w:rsidRPr="7D943386" w:rsidR="0C454E55">
        <w:rPr>
          <w:rFonts w:ascii="Arial" w:hAnsi="Arial"/>
          <w:sz w:val="22"/>
          <w:szCs w:val="22"/>
        </w:rPr>
        <w:t>UPAC</w:t>
      </w:r>
      <w:r w:rsidRPr="7D943386" w:rsidR="0C454E55">
        <w:rPr>
          <w:rFonts w:ascii="Arial" w:hAnsi="Arial"/>
          <w:sz w:val="22"/>
          <w:szCs w:val="22"/>
        </w:rPr>
        <w:t xml:space="preserve"> </w:t>
      </w:r>
      <w:r w:rsidRPr="7D943386" w:rsidR="7D943386">
        <w:rPr>
          <w:rFonts w:ascii="Arial" w:hAnsi="Arial"/>
          <w:sz w:val="22"/>
          <w:szCs w:val="22"/>
        </w:rPr>
        <w:t xml:space="preserve">one of our largest units that replaced many. Our executive has recommendations that they strengthen their forecasting methods to better </w:t>
      </w:r>
      <w:r w:rsidRPr="7D943386" w:rsidR="7D943386">
        <w:rPr>
          <w:rFonts w:ascii="Arial" w:hAnsi="Arial"/>
          <w:sz w:val="22"/>
          <w:szCs w:val="22"/>
        </w:rPr>
        <w:t>anticipate</w:t>
      </w:r>
      <w:r w:rsidRPr="7D943386" w:rsidR="7D943386">
        <w:rPr>
          <w:rFonts w:ascii="Arial" w:hAnsi="Arial"/>
          <w:sz w:val="22"/>
          <w:szCs w:val="22"/>
        </w:rPr>
        <w:t xml:space="preserve"> and budget for growth in student organizations and engagement that they review financial controls of and basic ensure that surplus funds are </w:t>
      </w:r>
      <w:r w:rsidRPr="7D943386" w:rsidR="7D943386">
        <w:rPr>
          <w:rFonts w:ascii="Arial" w:hAnsi="Arial"/>
          <w:sz w:val="22"/>
          <w:szCs w:val="22"/>
        </w:rPr>
        <w:t>allocated</w:t>
      </w:r>
      <w:r w:rsidRPr="7D943386" w:rsidR="7D943386">
        <w:rPr>
          <w:rFonts w:ascii="Arial" w:hAnsi="Arial"/>
          <w:sz w:val="22"/>
          <w:szCs w:val="22"/>
        </w:rPr>
        <w:t xml:space="preserve"> in a manner that supports</w:t>
      </w:r>
      <w:r w:rsidRPr="7D943386" w:rsidR="47153DFA">
        <w:rPr>
          <w:rFonts w:ascii="Arial" w:hAnsi="Arial"/>
          <w:sz w:val="22"/>
          <w:szCs w:val="22"/>
        </w:rPr>
        <w:t xml:space="preserve"> UPACs </w:t>
      </w:r>
      <w:r w:rsidRPr="7D943386" w:rsidR="7D943386">
        <w:rPr>
          <w:rFonts w:ascii="Arial" w:hAnsi="Arial"/>
          <w:sz w:val="22"/>
          <w:szCs w:val="22"/>
        </w:rPr>
        <w:t xml:space="preserve">strategic </w:t>
      </w:r>
      <w:r w:rsidRPr="7D943386" w:rsidR="7D943386">
        <w:rPr>
          <w:rFonts w:ascii="Arial" w:hAnsi="Arial"/>
          <w:sz w:val="22"/>
          <w:szCs w:val="22"/>
        </w:rPr>
        <w:t>objectives</w:t>
      </w:r>
      <w:r w:rsidRPr="7D943386" w:rsidR="7D943386">
        <w:rPr>
          <w:rFonts w:ascii="Arial" w:hAnsi="Arial"/>
          <w:sz w:val="22"/>
          <w:szCs w:val="22"/>
        </w:rPr>
        <w:t xml:space="preserve"> and maximizes the benefit of the student body. They were appropriated 4.6 million this current year, and </w:t>
      </w:r>
      <w:r w:rsidRPr="7D943386" w:rsidR="7D943386">
        <w:rPr>
          <w:rFonts w:ascii="Arial" w:hAnsi="Arial"/>
          <w:sz w:val="22"/>
          <w:szCs w:val="22"/>
        </w:rPr>
        <w:t>they're</w:t>
      </w:r>
      <w:r w:rsidRPr="7D943386" w:rsidR="7D943386">
        <w:rPr>
          <w:rFonts w:ascii="Arial" w:hAnsi="Arial"/>
          <w:sz w:val="22"/>
          <w:szCs w:val="22"/>
        </w:rPr>
        <w:t xml:space="preserve"> requesting flat funding. And the executive recommends </w:t>
      </w:r>
      <w:r w:rsidRPr="7D943386" w:rsidR="7D943386">
        <w:rPr>
          <w:rFonts w:ascii="Arial" w:hAnsi="Arial"/>
          <w:sz w:val="22"/>
          <w:szCs w:val="22"/>
        </w:rPr>
        <w:t>to approve</w:t>
      </w:r>
      <w:r w:rsidRPr="7D943386" w:rsidR="7D943386">
        <w:rPr>
          <w:rFonts w:ascii="Arial" w:hAnsi="Arial"/>
          <w:sz w:val="22"/>
          <w:szCs w:val="22"/>
        </w:rPr>
        <w:t xml:space="preserve"> 4.5 million to match historic variance due to requested carry forward. </w:t>
      </w:r>
      <w:r w:rsidRPr="7D943386" w:rsidR="7D943386">
        <w:rPr>
          <w:rFonts w:ascii="Arial" w:hAnsi="Arial"/>
          <w:sz w:val="22"/>
          <w:szCs w:val="22"/>
        </w:rPr>
        <w:t>So</w:t>
      </w:r>
      <w:r w:rsidRPr="7D943386" w:rsidR="7D943386">
        <w:rPr>
          <w:rFonts w:ascii="Arial" w:hAnsi="Arial"/>
          <w:sz w:val="22"/>
          <w:szCs w:val="22"/>
        </w:rPr>
        <w:t xml:space="preserve"> you see here, they requested approximately 300,000 carr</w:t>
      </w:r>
      <w:r w:rsidRPr="7D943386" w:rsidR="2667B093">
        <w:rPr>
          <w:rFonts w:ascii="Arial" w:hAnsi="Arial"/>
          <w:sz w:val="22"/>
          <w:szCs w:val="22"/>
        </w:rPr>
        <w:t>y</w:t>
      </w:r>
      <w:r w:rsidRPr="7D943386" w:rsidR="7D943386">
        <w:rPr>
          <w:rFonts w:ascii="Arial" w:hAnsi="Arial"/>
          <w:sz w:val="22"/>
          <w:szCs w:val="22"/>
        </w:rPr>
        <w:t xml:space="preserve"> forward </w:t>
      </w:r>
      <w:r w:rsidRPr="7D943386" w:rsidR="08D4525F">
        <w:rPr>
          <w:rFonts w:ascii="Arial" w:hAnsi="Arial"/>
          <w:sz w:val="22"/>
          <w:szCs w:val="22"/>
        </w:rPr>
        <w:t>in</w:t>
      </w:r>
      <w:r w:rsidRPr="7D943386" w:rsidR="7D943386">
        <w:rPr>
          <w:rFonts w:ascii="Arial" w:hAnsi="Arial"/>
          <w:sz w:val="22"/>
          <w:szCs w:val="22"/>
        </w:rPr>
        <w:t xml:space="preserve"> fiscal year 22</w:t>
      </w:r>
      <w:r w:rsidRPr="7D943386" w:rsidR="50BE334E">
        <w:rPr>
          <w:rFonts w:ascii="Arial" w:hAnsi="Arial"/>
          <w:sz w:val="22"/>
          <w:szCs w:val="22"/>
        </w:rPr>
        <w:t>-</w:t>
      </w:r>
      <w:r w:rsidRPr="7D943386" w:rsidR="7D943386">
        <w:rPr>
          <w:rFonts w:ascii="Arial" w:hAnsi="Arial"/>
          <w:sz w:val="22"/>
          <w:szCs w:val="22"/>
        </w:rPr>
        <w:t>23 And that remaining balance is carried into 23</w:t>
      </w:r>
      <w:r w:rsidRPr="7D943386" w:rsidR="3C4699BA">
        <w:rPr>
          <w:rFonts w:ascii="Arial" w:hAnsi="Arial"/>
          <w:sz w:val="22"/>
          <w:szCs w:val="22"/>
        </w:rPr>
        <w:t>-</w:t>
      </w:r>
      <w:r w:rsidRPr="7D943386" w:rsidR="7D943386">
        <w:rPr>
          <w:rFonts w:ascii="Arial" w:hAnsi="Arial"/>
          <w:sz w:val="22"/>
          <w:szCs w:val="22"/>
        </w:rPr>
        <w:t xml:space="preserve">24. </w:t>
      </w:r>
      <w:r w:rsidRPr="7D943386" w:rsidR="7D943386">
        <w:rPr>
          <w:rFonts w:ascii="Arial" w:hAnsi="Arial"/>
          <w:sz w:val="22"/>
          <w:szCs w:val="22"/>
        </w:rPr>
        <w:t>So</w:t>
      </w:r>
      <w:r w:rsidRPr="7D943386" w:rsidR="7D943386">
        <w:rPr>
          <w:rFonts w:ascii="Arial" w:hAnsi="Arial"/>
          <w:sz w:val="22"/>
          <w:szCs w:val="22"/>
        </w:rPr>
        <w:t xml:space="preserve"> </w:t>
      </w:r>
      <w:r w:rsidRPr="7D943386" w:rsidR="7D943386">
        <w:rPr>
          <w:rFonts w:ascii="Arial" w:hAnsi="Arial"/>
          <w:sz w:val="22"/>
          <w:szCs w:val="22"/>
        </w:rPr>
        <w:t>I believe the thought process</w:t>
      </w:r>
      <w:r w:rsidRPr="7D943386" w:rsidR="7D943386">
        <w:rPr>
          <w:rFonts w:ascii="Arial" w:hAnsi="Arial"/>
          <w:sz w:val="22"/>
          <w:szCs w:val="22"/>
        </w:rPr>
        <w:t xml:space="preserve"> is that if </w:t>
      </w:r>
      <w:r w:rsidRPr="7D943386" w:rsidR="7D943386">
        <w:rPr>
          <w:rFonts w:ascii="Arial" w:hAnsi="Arial"/>
          <w:sz w:val="22"/>
          <w:szCs w:val="22"/>
        </w:rPr>
        <w:t>t</w:t>
      </w:r>
      <w:r w:rsidRPr="7D943386" w:rsidR="5023D0E1">
        <w:rPr>
          <w:rFonts w:ascii="Arial" w:hAnsi="Arial"/>
          <w:sz w:val="22"/>
          <w:szCs w:val="22"/>
        </w:rPr>
        <w:t>here’s</w:t>
      </w:r>
      <w:r w:rsidRPr="7D943386" w:rsidR="5023D0E1">
        <w:rPr>
          <w:rFonts w:ascii="Arial" w:hAnsi="Arial"/>
          <w:sz w:val="22"/>
          <w:szCs w:val="22"/>
        </w:rPr>
        <w:t xml:space="preserve"> </w:t>
      </w:r>
      <w:r w:rsidRPr="7D943386" w:rsidR="7D943386">
        <w:rPr>
          <w:rFonts w:ascii="Arial" w:hAnsi="Arial"/>
          <w:sz w:val="22"/>
          <w:szCs w:val="22"/>
        </w:rPr>
        <w:t xml:space="preserve">still </w:t>
      </w:r>
      <w:r w:rsidRPr="7D943386" w:rsidR="7D943386">
        <w:rPr>
          <w:rFonts w:ascii="Arial" w:hAnsi="Arial"/>
          <w:sz w:val="22"/>
          <w:szCs w:val="22"/>
        </w:rPr>
        <w:t>remaining</w:t>
      </w:r>
      <w:r w:rsidRPr="7D943386" w:rsidR="7D943386">
        <w:rPr>
          <w:rFonts w:ascii="Arial" w:hAnsi="Arial"/>
          <w:sz w:val="22"/>
          <w:szCs w:val="22"/>
        </w:rPr>
        <w:t xml:space="preserve"> balance that they can use </w:t>
      </w:r>
      <w:r w:rsidRPr="7D943386" w:rsidR="7D943386">
        <w:rPr>
          <w:rFonts w:ascii="Arial" w:hAnsi="Arial"/>
          <w:sz w:val="22"/>
          <w:szCs w:val="22"/>
        </w:rPr>
        <w:t>whatever's</w:t>
      </w:r>
      <w:r w:rsidRPr="7D943386" w:rsidR="7D943386">
        <w:rPr>
          <w:rFonts w:ascii="Arial" w:hAnsi="Arial"/>
          <w:sz w:val="22"/>
          <w:szCs w:val="22"/>
        </w:rPr>
        <w:t xml:space="preserve"> left from that 336,00</w:t>
      </w:r>
      <w:r w:rsidRPr="7D943386" w:rsidR="25906AB4">
        <w:rPr>
          <w:rFonts w:ascii="Arial" w:hAnsi="Arial"/>
          <w:sz w:val="22"/>
          <w:szCs w:val="22"/>
        </w:rPr>
        <w:t>0</w:t>
      </w:r>
      <w:r w:rsidRPr="7D943386" w:rsidR="7D943386">
        <w:rPr>
          <w:rFonts w:ascii="Arial" w:hAnsi="Arial"/>
          <w:sz w:val="22"/>
          <w:szCs w:val="22"/>
        </w:rPr>
        <w:t xml:space="preserve"> </w:t>
      </w:r>
      <w:r w:rsidRPr="7D943386" w:rsidR="34B16276">
        <w:rPr>
          <w:rFonts w:ascii="Arial" w:hAnsi="Arial"/>
          <w:sz w:val="22"/>
          <w:szCs w:val="22"/>
        </w:rPr>
        <w:t>to subsidize</w:t>
      </w:r>
      <w:r w:rsidRPr="7D943386" w:rsidR="7D943386">
        <w:rPr>
          <w:rFonts w:ascii="Arial" w:hAnsi="Arial"/>
          <w:sz w:val="22"/>
          <w:szCs w:val="22"/>
        </w:rPr>
        <w:t xml:space="preserve"> the request the 100,000. Are there any questions? Yes, Representative </w:t>
      </w:r>
      <w:r w:rsidRPr="7D943386" w:rsidR="7D943386">
        <w:rPr>
          <w:rFonts w:ascii="Arial" w:hAnsi="Arial"/>
          <w:sz w:val="22"/>
          <w:szCs w:val="22"/>
        </w:rPr>
        <w:t>D</w:t>
      </w:r>
      <w:r w:rsidRPr="7D943386" w:rsidR="2B8A308A">
        <w:rPr>
          <w:rFonts w:ascii="Arial" w:hAnsi="Arial"/>
          <w:sz w:val="22"/>
          <w:szCs w:val="22"/>
        </w:rPr>
        <w:t>'Elena</w:t>
      </w:r>
      <w:r w:rsidRPr="7D943386" w:rsidR="2B8A308A">
        <w:rPr>
          <w:rFonts w:ascii="Arial" w:hAnsi="Arial"/>
          <w:sz w:val="22"/>
          <w:szCs w:val="22"/>
        </w:rPr>
        <w:t>.</w:t>
      </w:r>
    </w:p>
    <w:p w:rsidR="7D943386" w:rsidP="7D943386" w:rsidRDefault="7D943386" w14:paraId="0C67BEA4" w14:textId="68C25092">
      <w:pPr>
        <w:pStyle w:val="Normal"/>
        <w:spacing w:after="0"/>
        <w:rPr>
          <w:rFonts w:ascii="Arial" w:hAnsi="Arial"/>
          <w:b w:val="1"/>
          <w:bCs w:val="1"/>
          <w:sz w:val="22"/>
          <w:szCs w:val="22"/>
        </w:rPr>
      </w:pPr>
    </w:p>
    <w:p w:rsidR="77BA779D" w:rsidP="7D943386" w:rsidRDefault="77BA779D" w14:paraId="4E63B324" w14:textId="3EC1C7D3">
      <w:pPr>
        <w:pStyle w:val="Normal"/>
        <w:spacing w:after="0"/>
        <w:rPr>
          <w:rFonts w:ascii="Arial" w:hAnsi="Arial"/>
          <w:b w:val="1"/>
          <w:bCs w:val="1"/>
          <w:sz w:val="22"/>
          <w:szCs w:val="22"/>
        </w:rPr>
      </w:pPr>
      <w:r w:rsidRPr="7D943386" w:rsidR="77BA779D">
        <w:rPr>
          <w:rFonts w:ascii="Arial" w:hAnsi="Arial"/>
          <w:b w:val="1"/>
          <w:bCs w:val="1"/>
          <w:sz w:val="22"/>
          <w:szCs w:val="22"/>
        </w:rPr>
        <w:t xml:space="preserve">Representative </w:t>
      </w:r>
      <w:r w:rsidRPr="7D943386" w:rsidR="77BA779D">
        <w:rPr>
          <w:rFonts w:ascii="Arial" w:hAnsi="Arial"/>
          <w:b w:val="1"/>
          <w:bCs w:val="1"/>
          <w:sz w:val="22"/>
          <w:szCs w:val="22"/>
        </w:rPr>
        <w:t>D’Elena</w:t>
      </w:r>
      <w:r w:rsidRPr="7D943386" w:rsidR="77BA779D">
        <w:rPr>
          <w:rFonts w:ascii="Arial" w:hAnsi="Arial"/>
          <w:b w:val="1"/>
          <w:bCs w:val="1"/>
          <w:sz w:val="22"/>
          <w:szCs w:val="22"/>
        </w:rPr>
        <w:t>:</w:t>
      </w:r>
    </w:p>
    <w:p w:rsidR="77BA779D" w:rsidP="7D943386" w:rsidRDefault="77BA779D" w14:paraId="295E7622" w14:textId="5A45B06E">
      <w:pPr>
        <w:pStyle w:val="Normal"/>
        <w:spacing w:after="0"/>
        <w:rPr>
          <w:rFonts w:ascii="Arial" w:hAnsi="Arial"/>
          <w:sz w:val="22"/>
          <w:szCs w:val="22"/>
        </w:rPr>
      </w:pPr>
      <w:r w:rsidRPr="7D943386" w:rsidR="77BA779D">
        <w:rPr>
          <w:rFonts w:ascii="Arial" w:hAnsi="Arial"/>
          <w:sz w:val="22"/>
          <w:szCs w:val="22"/>
        </w:rPr>
        <w:t>*Indistinguishable*</w:t>
      </w:r>
    </w:p>
    <w:p xmlns:wp14="http://schemas.microsoft.com/office/word/2010/wordml" w14:paraId="110FFD37" wp14:textId="77777777">
      <w:pPr>
        <w:spacing w:after="0"/>
      </w:pPr>
    </w:p>
    <w:p xmlns:wp14="http://schemas.microsoft.com/office/word/2010/wordml" w14:paraId="28E1B011" wp14:textId="77777777">
      <w:pPr>
        <w:spacing w:after="0"/>
      </w:pPr>
      <w:r w:rsidRPr="7D943386" w:rsidR="7D943386">
        <w:rPr>
          <w:rFonts w:ascii="Arial" w:hAnsi="Arial"/>
          <w:color w:val="5D7284"/>
          <w:sz w:val="22"/>
          <w:szCs w:val="22"/>
        </w:rPr>
        <w:t>25:16</w:t>
      </w:r>
    </w:p>
    <w:p w:rsidR="23BB59C2" w:rsidP="7D943386" w:rsidRDefault="23BB59C2" w14:paraId="4D557035" w14:textId="64640728">
      <w:pPr>
        <w:pStyle w:val="Normal"/>
        <w:suppressLineNumbers w:val="0"/>
        <w:bidi w:val="0"/>
        <w:spacing w:before="0" w:beforeAutospacing="off" w:after="0" w:afterAutospacing="off" w:line="276" w:lineRule="auto"/>
        <w:ind w:left="0" w:right="0"/>
        <w:jc w:val="left"/>
        <w:rPr>
          <w:rFonts w:ascii="Arial" w:hAnsi="Arial"/>
          <w:b w:val="1"/>
          <w:bCs w:val="1"/>
          <w:sz w:val="22"/>
          <w:szCs w:val="22"/>
        </w:rPr>
      </w:pPr>
      <w:r w:rsidRPr="7D943386" w:rsidR="23BB59C2">
        <w:rPr>
          <w:rFonts w:ascii="Arial" w:hAnsi="Arial"/>
          <w:b w:val="1"/>
          <w:bCs w:val="1"/>
          <w:sz w:val="22"/>
          <w:szCs w:val="22"/>
        </w:rPr>
        <w:t>Vice Chair Chandler:</w:t>
      </w:r>
    </w:p>
    <w:p xmlns:wp14="http://schemas.microsoft.com/office/word/2010/wordml" w14:paraId="3F3E2C5B" wp14:textId="054A2980">
      <w:pPr>
        <w:spacing w:after="0"/>
      </w:pPr>
      <w:r w:rsidRPr="7D943386" w:rsidR="7D943386">
        <w:rPr>
          <w:rFonts w:ascii="Arial" w:hAnsi="Arial"/>
          <w:sz w:val="22"/>
          <w:szCs w:val="22"/>
        </w:rPr>
        <w:t>I believe that is a question for</w:t>
      </w:r>
      <w:r w:rsidRPr="7D943386" w:rsidR="162ED12C">
        <w:rPr>
          <w:rFonts w:ascii="Arial" w:hAnsi="Arial"/>
          <w:sz w:val="22"/>
          <w:szCs w:val="22"/>
        </w:rPr>
        <w:t xml:space="preserve"> our UPAC</w:t>
      </w:r>
      <w:r w:rsidRPr="7D943386" w:rsidR="7D943386">
        <w:rPr>
          <w:rFonts w:ascii="Arial" w:hAnsi="Arial"/>
          <w:sz w:val="22"/>
          <w:szCs w:val="22"/>
        </w:rPr>
        <w:t xml:space="preserve"> chair so we can definitely send that over</w:t>
      </w:r>
      <w:r w:rsidRPr="7D943386" w:rsidR="71189D1F">
        <w:rPr>
          <w:rFonts w:ascii="Arial" w:hAnsi="Arial"/>
          <w:sz w:val="22"/>
          <w:szCs w:val="22"/>
        </w:rPr>
        <w:t>.</w:t>
      </w:r>
      <w:r w:rsidRPr="7D943386" w:rsidR="7D943386">
        <w:rPr>
          <w:rFonts w:ascii="Arial" w:hAnsi="Arial"/>
          <w:sz w:val="22"/>
          <w:szCs w:val="22"/>
        </w:rPr>
        <w:t xml:space="preserve"> If you do not mind, can you make sure you document that and the </w:t>
      </w:r>
      <w:r w:rsidRPr="7D943386" w:rsidR="5D365A7A">
        <w:rPr>
          <w:rFonts w:ascii="Arial" w:hAnsi="Arial"/>
          <w:sz w:val="22"/>
          <w:szCs w:val="22"/>
        </w:rPr>
        <w:t>UPAC</w:t>
      </w:r>
      <w:r w:rsidRPr="7D943386" w:rsidR="7D943386">
        <w:rPr>
          <w:rFonts w:ascii="Arial" w:hAnsi="Arial"/>
          <w:sz w:val="22"/>
          <w:szCs w:val="22"/>
        </w:rPr>
        <w:t xml:space="preserve"> folder for their </w:t>
      </w:r>
      <w:r w:rsidRPr="7D943386" w:rsidR="5DF0825E">
        <w:rPr>
          <w:rFonts w:ascii="Arial" w:hAnsi="Arial"/>
          <w:sz w:val="22"/>
          <w:szCs w:val="22"/>
        </w:rPr>
        <w:t>requests</w:t>
      </w:r>
      <w:r w:rsidRPr="7D943386" w:rsidR="7D943386">
        <w:rPr>
          <w:rFonts w:ascii="Arial" w:hAnsi="Arial"/>
          <w:sz w:val="22"/>
          <w:szCs w:val="22"/>
        </w:rPr>
        <w:t xml:space="preserve">, so we can make sure </w:t>
      </w:r>
      <w:r w:rsidRPr="7D943386" w:rsidR="7D943386">
        <w:rPr>
          <w:rFonts w:ascii="Arial" w:hAnsi="Arial"/>
          <w:sz w:val="22"/>
          <w:szCs w:val="22"/>
        </w:rPr>
        <w:t>it's</w:t>
      </w:r>
      <w:r w:rsidRPr="7D943386" w:rsidR="7D943386">
        <w:rPr>
          <w:rFonts w:ascii="Arial" w:hAnsi="Arial"/>
          <w:sz w:val="22"/>
          <w:szCs w:val="22"/>
        </w:rPr>
        <w:t xml:space="preserve"> addressed. Thank you so much. Any other questions? No. Okay, thank </w:t>
      </w:r>
      <w:r w:rsidRPr="7D943386" w:rsidR="7D943386">
        <w:rPr>
          <w:rFonts w:ascii="Arial" w:hAnsi="Arial"/>
          <w:sz w:val="22"/>
          <w:szCs w:val="22"/>
        </w:rPr>
        <w:t>you</w:t>
      </w:r>
      <w:r w:rsidRPr="7D943386" w:rsidR="7D943386">
        <w:rPr>
          <w:rFonts w:ascii="Arial" w:hAnsi="Arial"/>
          <w:sz w:val="22"/>
          <w:szCs w:val="22"/>
        </w:rPr>
        <w:t xml:space="preserve"> next student orientation and transition programs. </w:t>
      </w:r>
      <w:r w:rsidRPr="7D943386" w:rsidR="7D943386">
        <w:rPr>
          <w:rFonts w:ascii="Arial" w:hAnsi="Arial"/>
          <w:sz w:val="22"/>
          <w:szCs w:val="22"/>
        </w:rPr>
        <w:t>So</w:t>
      </w:r>
      <w:r w:rsidRPr="7D943386" w:rsidR="7D943386">
        <w:rPr>
          <w:rFonts w:ascii="Arial" w:hAnsi="Arial"/>
          <w:sz w:val="22"/>
          <w:szCs w:val="22"/>
        </w:rPr>
        <w:t xml:space="preserve"> in the previous year, they </w:t>
      </w:r>
      <w:r w:rsidRPr="7D943386" w:rsidR="7D943386">
        <w:rPr>
          <w:rFonts w:ascii="Arial" w:hAnsi="Arial"/>
          <w:sz w:val="22"/>
          <w:szCs w:val="22"/>
        </w:rPr>
        <w:t>presented in</w:t>
      </w:r>
      <w:r w:rsidRPr="7D943386" w:rsidR="7D943386">
        <w:rPr>
          <w:rFonts w:ascii="Arial" w:hAnsi="Arial"/>
          <w:sz w:val="22"/>
          <w:szCs w:val="22"/>
        </w:rPr>
        <w:t xml:space="preserve"> a large proposal with the other units, and this year </w:t>
      </w:r>
      <w:r w:rsidRPr="7D943386" w:rsidR="7D943386">
        <w:rPr>
          <w:rFonts w:ascii="Arial" w:hAnsi="Arial"/>
          <w:sz w:val="22"/>
          <w:szCs w:val="22"/>
        </w:rPr>
        <w:t>they're</w:t>
      </w:r>
      <w:r w:rsidRPr="7D943386" w:rsidR="7D943386">
        <w:rPr>
          <w:rFonts w:ascii="Arial" w:hAnsi="Arial"/>
          <w:sz w:val="22"/>
          <w:szCs w:val="22"/>
        </w:rPr>
        <w:t xml:space="preserve"> isolated. </w:t>
      </w:r>
      <w:r w:rsidRPr="7D943386" w:rsidR="7D943386">
        <w:rPr>
          <w:rFonts w:ascii="Arial" w:hAnsi="Arial"/>
          <w:sz w:val="22"/>
          <w:szCs w:val="22"/>
        </w:rPr>
        <w:t>So</w:t>
      </w:r>
      <w:r w:rsidRPr="7D943386" w:rsidR="7D943386">
        <w:rPr>
          <w:rFonts w:ascii="Arial" w:hAnsi="Arial"/>
          <w:sz w:val="22"/>
          <w:szCs w:val="22"/>
        </w:rPr>
        <w:t xml:space="preserve"> their total appropriation is</w:t>
      </w:r>
      <w:r w:rsidRPr="7D943386" w:rsidR="170EB82D">
        <w:rPr>
          <w:rFonts w:ascii="Arial" w:hAnsi="Arial"/>
          <w:sz w:val="22"/>
          <w:szCs w:val="22"/>
        </w:rPr>
        <w:t xml:space="preserve"> </w:t>
      </w:r>
      <w:r w:rsidRPr="7D943386" w:rsidR="7D943386">
        <w:rPr>
          <w:rFonts w:ascii="Arial" w:hAnsi="Arial"/>
          <w:sz w:val="22"/>
          <w:szCs w:val="22"/>
        </w:rPr>
        <w:t xml:space="preserve">100,000 for the 23 and 24. Year, the requesting 130,000 for the next fiscal year. And our </w:t>
      </w:r>
      <w:r w:rsidRPr="7D943386" w:rsidR="7D943386">
        <w:rPr>
          <w:rFonts w:ascii="Arial" w:hAnsi="Arial"/>
          <w:sz w:val="22"/>
          <w:szCs w:val="22"/>
        </w:rPr>
        <w:t>executives</w:t>
      </w:r>
      <w:r w:rsidRPr="7D943386" w:rsidR="7D943386">
        <w:rPr>
          <w:rFonts w:ascii="Arial" w:hAnsi="Arial"/>
          <w:sz w:val="22"/>
          <w:szCs w:val="22"/>
        </w:rPr>
        <w:t xml:space="preserve"> recommendation is that the</w:t>
      </w:r>
      <w:r w:rsidRPr="7D943386" w:rsidR="4C46CF2D">
        <w:rPr>
          <w:rFonts w:ascii="Arial" w:hAnsi="Arial"/>
          <w:sz w:val="22"/>
          <w:szCs w:val="22"/>
        </w:rPr>
        <w:t>y</w:t>
      </w:r>
      <w:r w:rsidRPr="7D943386" w:rsidR="7D943386">
        <w:rPr>
          <w:rFonts w:ascii="Arial" w:hAnsi="Arial"/>
          <w:sz w:val="22"/>
          <w:szCs w:val="22"/>
        </w:rPr>
        <w:t xml:space="preserve"> </w:t>
      </w:r>
      <w:r w:rsidRPr="7D943386" w:rsidR="7D943386">
        <w:rPr>
          <w:rFonts w:ascii="Arial" w:hAnsi="Arial"/>
          <w:sz w:val="22"/>
          <w:szCs w:val="22"/>
        </w:rPr>
        <w:t>essentially enhance</w:t>
      </w:r>
      <w:r w:rsidRPr="7D943386" w:rsidR="7D943386">
        <w:rPr>
          <w:rFonts w:ascii="Arial" w:hAnsi="Arial"/>
          <w:sz w:val="22"/>
          <w:szCs w:val="22"/>
        </w:rPr>
        <w:t xml:space="preserve"> their budgeting forecasts to minimize the variance. </w:t>
      </w:r>
      <w:r w:rsidRPr="7D943386" w:rsidR="7D943386">
        <w:rPr>
          <w:rFonts w:ascii="Arial" w:hAnsi="Arial"/>
          <w:sz w:val="22"/>
          <w:szCs w:val="22"/>
        </w:rPr>
        <w:t>And in this case, to clarify the variance would be the difference from what they requested, and what they actually spent.</w:t>
      </w:r>
      <w:r w:rsidRPr="7D943386" w:rsidR="7D943386">
        <w:rPr>
          <w:rFonts w:ascii="Arial" w:hAnsi="Arial"/>
          <w:sz w:val="22"/>
          <w:szCs w:val="22"/>
        </w:rPr>
        <w:t xml:space="preserve"> And, </w:t>
      </w:r>
      <w:r w:rsidRPr="7D943386" w:rsidR="7D943386">
        <w:rPr>
          <w:rFonts w:ascii="Arial" w:hAnsi="Arial"/>
          <w:sz w:val="22"/>
          <w:szCs w:val="22"/>
        </w:rPr>
        <w:t>yeah</w:t>
      </w:r>
      <w:r w:rsidRPr="7D943386" w:rsidR="7D943386">
        <w:rPr>
          <w:rFonts w:ascii="Arial" w:hAnsi="Arial"/>
          <w:sz w:val="22"/>
          <w:szCs w:val="22"/>
        </w:rPr>
        <w:t>, Representative Miller</w:t>
      </w:r>
      <w:r w:rsidRPr="7D943386" w:rsidR="5789EBFA">
        <w:rPr>
          <w:rFonts w:ascii="Arial" w:hAnsi="Arial"/>
          <w:sz w:val="22"/>
          <w:szCs w:val="22"/>
        </w:rPr>
        <w:t xml:space="preserve">. </w:t>
      </w:r>
    </w:p>
    <w:p xmlns:wp14="http://schemas.microsoft.com/office/word/2010/wordml" w14:paraId="6B699379" wp14:textId="77777777">
      <w:pPr>
        <w:spacing w:after="0"/>
      </w:pPr>
    </w:p>
    <w:p xmlns:wp14="http://schemas.microsoft.com/office/word/2010/wordml" w14:paraId="789EFF5C" wp14:textId="77777777">
      <w:pPr>
        <w:spacing w:after="0"/>
      </w:pPr>
      <w:r w:rsidRPr="7D943386" w:rsidR="7D943386">
        <w:rPr>
          <w:rFonts w:ascii="Arial" w:hAnsi="Arial"/>
          <w:color w:val="5D7284"/>
          <w:sz w:val="22"/>
          <w:szCs w:val="22"/>
        </w:rPr>
        <w:t>26:22</w:t>
      </w:r>
    </w:p>
    <w:p xmlns:wp14="http://schemas.microsoft.com/office/word/2010/wordml" w:rsidP="7D943386" w14:paraId="35519B52" wp14:textId="286855E9">
      <w:pPr>
        <w:spacing w:after="0"/>
        <w:rPr>
          <w:rFonts w:ascii="Arial" w:hAnsi="Arial"/>
          <w:b w:val="1"/>
          <w:bCs w:val="1"/>
          <w:sz w:val="22"/>
          <w:szCs w:val="22"/>
        </w:rPr>
      </w:pPr>
      <w:r w:rsidRPr="7D943386" w:rsidR="6C12DB30">
        <w:rPr>
          <w:rFonts w:ascii="Arial" w:hAnsi="Arial"/>
          <w:b w:val="1"/>
          <w:bCs w:val="1"/>
          <w:sz w:val="22"/>
          <w:szCs w:val="22"/>
        </w:rPr>
        <w:t>Representative Miller:</w:t>
      </w:r>
    </w:p>
    <w:p xmlns:wp14="http://schemas.microsoft.com/office/word/2010/wordml" w:rsidP="7D943386" w14:paraId="6537F79A" wp14:textId="1E967ED2">
      <w:pPr>
        <w:pStyle w:val="Normal"/>
        <w:spacing w:after="0"/>
        <w:rPr>
          <w:rFonts w:ascii="Arial" w:hAnsi="Arial"/>
          <w:sz w:val="22"/>
          <w:szCs w:val="22"/>
        </w:rPr>
      </w:pPr>
      <w:r w:rsidRPr="7D943386" w:rsidR="6C12DB30">
        <w:rPr>
          <w:rFonts w:ascii="Arial" w:hAnsi="Arial"/>
          <w:sz w:val="22"/>
          <w:szCs w:val="22"/>
        </w:rPr>
        <w:t>Lawrence Miller, GPSA President. Where has the</w:t>
      </w:r>
      <w:r w:rsidRPr="7D943386" w:rsidR="7D943386">
        <w:rPr>
          <w:rFonts w:ascii="Arial" w:hAnsi="Arial"/>
          <w:sz w:val="22"/>
          <w:szCs w:val="22"/>
        </w:rPr>
        <w:t xml:space="preserve"> money for the class </w:t>
      </w:r>
      <w:r w:rsidRPr="7D943386" w:rsidR="2184D106">
        <w:rPr>
          <w:rFonts w:ascii="Arial" w:hAnsi="Arial"/>
          <w:sz w:val="22"/>
          <w:szCs w:val="22"/>
        </w:rPr>
        <w:t xml:space="preserve">photo </w:t>
      </w:r>
      <w:r w:rsidRPr="7D943386" w:rsidR="7D943386">
        <w:rPr>
          <w:rFonts w:ascii="Arial" w:hAnsi="Arial"/>
          <w:sz w:val="22"/>
          <w:szCs w:val="22"/>
        </w:rPr>
        <w:t>come</w:t>
      </w:r>
      <w:r w:rsidRPr="7D943386" w:rsidR="79C12B1E">
        <w:rPr>
          <w:rFonts w:ascii="Arial" w:hAnsi="Arial"/>
          <w:sz w:val="22"/>
          <w:szCs w:val="22"/>
        </w:rPr>
        <w:t xml:space="preserve"> from</w:t>
      </w:r>
      <w:r w:rsidRPr="7D943386" w:rsidR="7D943386">
        <w:rPr>
          <w:rFonts w:ascii="Arial" w:hAnsi="Arial"/>
          <w:sz w:val="22"/>
          <w:szCs w:val="22"/>
        </w:rPr>
        <w:t xml:space="preserve"> in the past</w:t>
      </w:r>
      <w:r w:rsidRPr="7D943386" w:rsidR="72B62DCB">
        <w:rPr>
          <w:rFonts w:ascii="Arial" w:hAnsi="Arial"/>
          <w:sz w:val="22"/>
          <w:szCs w:val="22"/>
        </w:rPr>
        <w:t>?</w:t>
      </w:r>
    </w:p>
    <w:p xmlns:wp14="http://schemas.microsoft.com/office/word/2010/wordml" w14:paraId="3FE9F23F" wp14:textId="77777777">
      <w:pPr>
        <w:spacing w:after="0"/>
      </w:pPr>
    </w:p>
    <w:p xmlns:wp14="http://schemas.microsoft.com/office/word/2010/wordml" w14:paraId="57661129" wp14:textId="77777777">
      <w:pPr>
        <w:spacing w:after="0"/>
      </w:pPr>
      <w:r w:rsidRPr="7D943386" w:rsidR="7D943386">
        <w:rPr>
          <w:rFonts w:ascii="Arial" w:hAnsi="Arial"/>
          <w:color w:val="5D7284"/>
          <w:sz w:val="22"/>
          <w:szCs w:val="22"/>
        </w:rPr>
        <w:t>26:31</w:t>
      </w:r>
    </w:p>
    <w:p w:rsidR="32581BE7" w:rsidP="7D943386" w:rsidRDefault="32581BE7" w14:paraId="090E8680" w14:textId="437D9069">
      <w:pPr>
        <w:spacing w:after="0"/>
        <w:rPr>
          <w:rFonts w:ascii="Arial" w:hAnsi="Arial"/>
          <w:b w:val="1"/>
          <w:bCs w:val="1"/>
          <w:sz w:val="22"/>
          <w:szCs w:val="22"/>
        </w:rPr>
      </w:pPr>
      <w:r w:rsidRPr="7D943386" w:rsidR="32581BE7">
        <w:rPr>
          <w:rFonts w:ascii="Arial" w:hAnsi="Arial"/>
          <w:b w:val="1"/>
          <w:bCs w:val="1"/>
          <w:sz w:val="22"/>
          <w:szCs w:val="22"/>
        </w:rPr>
        <w:t>Vice Chair Chandler:</w:t>
      </w:r>
    </w:p>
    <w:p xmlns:wp14="http://schemas.microsoft.com/office/word/2010/wordml" w:rsidP="7D943386" w14:paraId="7E1A71AE" wp14:textId="49CB5845">
      <w:pPr>
        <w:spacing w:after="0"/>
        <w:rPr>
          <w:rFonts w:ascii="Arial" w:hAnsi="Arial"/>
          <w:sz w:val="22"/>
          <w:szCs w:val="22"/>
        </w:rPr>
      </w:pPr>
      <w:r w:rsidRPr="7D943386" w:rsidR="32581BE7">
        <w:rPr>
          <w:rFonts w:ascii="Arial" w:hAnsi="Arial"/>
          <w:sz w:val="22"/>
          <w:szCs w:val="22"/>
        </w:rPr>
        <w:t>M</w:t>
      </w:r>
      <w:r w:rsidRPr="7D943386" w:rsidR="7D943386">
        <w:rPr>
          <w:rFonts w:ascii="Arial" w:hAnsi="Arial"/>
          <w:sz w:val="22"/>
          <w:szCs w:val="22"/>
        </w:rPr>
        <w:t>y understanding</w:t>
      </w:r>
      <w:r w:rsidRPr="7D943386" w:rsidR="384AD966">
        <w:rPr>
          <w:rFonts w:ascii="Arial" w:hAnsi="Arial"/>
          <w:sz w:val="22"/>
          <w:szCs w:val="22"/>
        </w:rPr>
        <w:t xml:space="preserve"> is</w:t>
      </w:r>
      <w:r w:rsidRPr="7D943386" w:rsidR="7D943386">
        <w:rPr>
          <w:rFonts w:ascii="Arial" w:hAnsi="Arial"/>
          <w:sz w:val="22"/>
          <w:szCs w:val="22"/>
        </w:rPr>
        <w:t xml:space="preserve"> </w:t>
      </w:r>
      <w:r w:rsidRPr="7D943386" w:rsidR="7D943386">
        <w:rPr>
          <w:rFonts w:ascii="Arial" w:hAnsi="Arial"/>
          <w:sz w:val="22"/>
          <w:szCs w:val="22"/>
        </w:rPr>
        <w:t xml:space="preserve">that this is a new thing. This is okay. </w:t>
      </w:r>
      <w:r w:rsidRPr="7D943386" w:rsidR="7D943386">
        <w:rPr>
          <w:rFonts w:ascii="Arial" w:hAnsi="Arial"/>
          <w:sz w:val="22"/>
          <w:szCs w:val="22"/>
        </w:rPr>
        <w:t>They've</w:t>
      </w:r>
      <w:r w:rsidRPr="7D943386" w:rsidR="7D943386">
        <w:rPr>
          <w:rFonts w:ascii="Arial" w:hAnsi="Arial"/>
          <w:sz w:val="22"/>
          <w:szCs w:val="22"/>
        </w:rPr>
        <w:t xml:space="preserve"> never done it. </w:t>
      </w:r>
      <w:r w:rsidRPr="7D943386" w:rsidR="7D943386">
        <w:rPr>
          <w:rFonts w:ascii="Arial" w:hAnsi="Arial"/>
          <w:sz w:val="22"/>
          <w:szCs w:val="22"/>
        </w:rPr>
        <w:t>Yeah</w:t>
      </w:r>
      <w:r w:rsidRPr="7D943386" w:rsidR="7D943386">
        <w:rPr>
          <w:rFonts w:ascii="Arial" w:hAnsi="Arial"/>
          <w:sz w:val="22"/>
          <w:szCs w:val="22"/>
        </w:rPr>
        <w:t xml:space="preserve">. </w:t>
      </w:r>
      <w:r w:rsidRPr="7D943386" w:rsidR="7D943386">
        <w:rPr>
          <w:rFonts w:ascii="Arial" w:hAnsi="Arial"/>
          <w:sz w:val="22"/>
          <w:szCs w:val="22"/>
        </w:rPr>
        <w:t>So</w:t>
      </w:r>
      <w:r w:rsidRPr="7D943386" w:rsidR="7D943386">
        <w:rPr>
          <w:rFonts w:ascii="Arial" w:hAnsi="Arial"/>
          <w:sz w:val="22"/>
          <w:szCs w:val="22"/>
        </w:rPr>
        <w:t xml:space="preserve"> this will be the first project like this. And so again, factors to consider they want to </w:t>
      </w:r>
      <w:r w:rsidRPr="7D943386" w:rsidR="69468238">
        <w:rPr>
          <w:rFonts w:ascii="Arial" w:hAnsi="Arial"/>
          <w:sz w:val="22"/>
          <w:szCs w:val="22"/>
        </w:rPr>
        <w:t xml:space="preserve">do </w:t>
      </w:r>
      <w:r w:rsidRPr="7D943386" w:rsidR="7D943386">
        <w:rPr>
          <w:rFonts w:ascii="Arial" w:hAnsi="Arial"/>
          <w:sz w:val="22"/>
          <w:szCs w:val="22"/>
        </w:rPr>
        <w:t>this 30,000 increase</w:t>
      </w:r>
      <w:r w:rsidRPr="7D943386" w:rsidR="7D943386">
        <w:rPr>
          <w:rFonts w:ascii="Arial" w:hAnsi="Arial"/>
          <w:sz w:val="22"/>
          <w:szCs w:val="22"/>
        </w:rPr>
        <w:t xml:space="preserve"> would be to post and organize the class photo for a class of 2028. And they said this rate is competitive with the other big 10 universities. But the executive recommends </w:t>
      </w:r>
      <w:r w:rsidRPr="7D943386" w:rsidR="7D943386">
        <w:rPr>
          <w:rFonts w:ascii="Arial" w:hAnsi="Arial"/>
          <w:sz w:val="22"/>
          <w:szCs w:val="22"/>
        </w:rPr>
        <w:t>to approve</w:t>
      </w:r>
      <w:r w:rsidRPr="7D943386" w:rsidR="7D943386">
        <w:rPr>
          <w:rFonts w:ascii="Arial" w:hAnsi="Arial"/>
          <w:sz w:val="22"/>
          <w:szCs w:val="22"/>
        </w:rPr>
        <w:t xml:space="preserve"> 120,000 and provide an </w:t>
      </w:r>
      <w:r w:rsidRPr="7D943386" w:rsidR="7D943386">
        <w:rPr>
          <w:rFonts w:ascii="Arial" w:hAnsi="Arial"/>
          <w:sz w:val="22"/>
          <w:szCs w:val="22"/>
        </w:rPr>
        <w:t>additional</w:t>
      </w:r>
      <w:r w:rsidRPr="7D943386" w:rsidR="7D943386">
        <w:rPr>
          <w:rFonts w:ascii="Arial" w:hAnsi="Arial"/>
          <w:sz w:val="22"/>
          <w:szCs w:val="22"/>
        </w:rPr>
        <w:t xml:space="preserve"> 10,000 If </w:t>
      </w:r>
      <w:r w:rsidRPr="7D943386" w:rsidR="7D943386">
        <w:rPr>
          <w:rFonts w:ascii="Arial" w:hAnsi="Arial"/>
          <w:sz w:val="22"/>
          <w:szCs w:val="22"/>
        </w:rPr>
        <w:t>there's</w:t>
      </w:r>
      <w:r w:rsidRPr="7D943386" w:rsidR="7D943386">
        <w:rPr>
          <w:rFonts w:ascii="Arial" w:hAnsi="Arial"/>
          <w:sz w:val="22"/>
          <w:szCs w:val="22"/>
        </w:rPr>
        <w:t xml:space="preserve"> a demonstrated need for expenses. Any questions, concerns, comments thoughts? Okay, thank you. </w:t>
      </w:r>
      <w:r w:rsidRPr="7D943386" w:rsidR="7D943386">
        <w:rPr>
          <w:rFonts w:ascii="Arial" w:hAnsi="Arial"/>
          <w:sz w:val="22"/>
          <w:szCs w:val="22"/>
        </w:rPr>
        <w:t>So</w:t>
      </w:r>
      <w:r w:rsidRPr="7D943386" w:rsidR="7D943386">
        <w:rPr>
          <w:rFonts w:ascii="Arial" w:hAnsi="Arial"/>
          <w:sz w:val="22"/>
          <w:szCs w:val="22"/>
        </w:rPr>
        <w:t xml:space="preserve"> we can now move on to recreation and entertainment. We have the Bryce Jordan Center so in this current</w:t>
      </w:r>
      <w:r w:rsidRPr="7D943386" w:rsidR="60A6B7FB">
        <w:rPr>
          <w:rFonts w:ascii="Arial" w:hAnsi="Arial"/>
          <w:sz w:val="22"/>
          <w:szCs w:val="22"/>
        </w:rPr>
        <w:t>... S</w:t>
      </w:r>
      <w:r w:rsidRPr="7D943386" w:rsidR="7D943386">
        <w:rPr>
          <w:rFonts w:ascii="Arial" w:hAnsi="Arial"/>
          <w:sz w:val="22"/>
          <w:szCs w:val="22"/>
        </w:rPr>
        <w:t>orry about that. Thank you for your patience with technical difficulties</w:t>
      </w:r>
    </w:p>
    <w:p xmlns:wp14="http://schemas.microsoft.com/office/word/2010/wordml" w:rsidP="7D943386" w14:paraId="52E56223" wp14:textId="165A8A53">
      <w:pPr>
        <w:pStyle w:val="Normal"/>
        <w:spacing w:after="0"/>
      </w:pPr>
    </w:p>
    <w:p xmlns:wp14="http://schemas.microsoft.com/office/word/2010/wordml" w14:paraId="3A1099C4" wp14:textId="77777777">
      <w:pPr>
        <w:spacing w:after="0"/>
      </w:pPr>
      <w:r>
        <w:rPr>
          <w:rFonts w:ascii="Arial" w:hAnsi="Arial"/>
          <w:color w:val="5D7284"/>
          <w:sz w:val="22"/>
        </w:rPr>
        <w:t>29:54</w:t>
      </w:r>
    </w:p>
    <w:p xmlns:wp14="http://schemas.microsoft.com/office/word/2010/wordml" w:rsidP="7D943386" w14:paraId="67ECA050" wp14:textId="739CD34E">
      <w:pPr>
        <w:spacing w:after="0"/>
        <w:rPr>
          <w:rFonts w:ascii="Arial" w:hAnsi="Arial"/>
          <w:sz w:val="22"/>
          <w:szCs w:val="22"/>
        </w:rPr>
      </w:pPr>
      <w:r w:rsidRPr="7D943386" w:rsidR="7D943386">
        <w:rPr>
          <w:rFonts w:ascii="Arial" w:hAnsi="Arial"/>
          <w:sz w:val="22"/>
          <w:szCs w:val="22"/>
        </w:rPr>
        <w:t xml:space="preserve">Okay, and then now </w:t>
      </w:r>
      <w:r w:rsidRPr="7D943386" w:rsidR="7D943386">
        <w:rPr>
          <w:rFonts w:ascii="Arial" w:hAnsi="Arial"/>
          <w:sz w:val="22"/>
          <w:szCs w:val="22"/>
        </w:rPr>
        <w:t>we're</w:t>
      </w:r>
      <w:r w:rsidRPr="7D943386" w:rsidR="7D943386">
        <w:rPr>
          <w:rFonts w:ascii="Arial" w:hAnsi="Arial"/>
          <w:sz w:val="22"/>
          <w:szCs w:val="22"/>
        </w:rPr>
        <w:t xml:space="preserve"> going to present and let me know if you see that. Yep. Oh, I </w:t>
      </w:r>
      <w:r w:rsidRPr="7D943386" w:rsidR="7D943386">
        <w:rPr>
          <w:rFonts w:ascii="Arial" w:hAnsi="Arial"/>
          <w:sz w:val="22"/>
          <w:szCs w:val="22"/>
        </w:rPr>
        <w:t>don't</w:t>
      </w:r>
      <w:r w:rsidRPr="7D943386" w:rsidR="7D943386">
        <w:rPr>
          <w:rFonts w:ascii="Arial" w:hAnsi="Arial"/>
          <w:sz w:val="22"/>
          <w:szCs w:val="22"/>
        </w:rPr>
        <w:t xml:space="preserve"> know if you see that so frustrating. </w:t>
      </w:r>
      <w:r w:rsidRPr="7D943386" w:rsidR="7D943386">
        <w:rPr>
          <w:rFonts w:ascii="Arial" w:hAnsi="Arial"/>
          <w:sz w:val="22"/>
          <w:szCs w:val="22"/>
        </w:rPr>
        <w:t>I</w:t>
      </w:r>
      <w:r w:rsidRPr="7D943386" w:rsidR="2201D2CA">
        <w:rPr>
          <w:rFonts w:ascii="Arial" w:hAnsi="Arial"/>
          <w:sz w:val="22"/>
          <w:szCs w:val="22"/>
        </w:rPr>
        <w:t xml:space="preserve"> think you</w:t>
      </w:r>
      <w:r w:rsidRPr="7D943386" w:rsidR="2201D2CA">
        <w:rPr>
          <w:rFonts w:ascii="Arial" w:hAnsi="Arial"/>
          <w:sz w:val="22"/>
          <w:szCs w:val="22"/>
        </w:rPr>
        <w:t xml:space="preserve"> only see the presentation</w:t>
      </w:r>
      <w:r w:rsidRPr="7D943386" w:rsidR="7D943386">
        <w:rPr>
          <w:rFonts w:ascii="Arial" w:hAnsi="Arial"/>
          <w:sz w:val="22"/>
          <w:szCs w:val="22"/>
        </w:rPr>
        <w:t xml:space="preserve">. Okay, sorry. Okay. Okay, so I thank you for your patience with these technical difficulties. Again, </w:t>
      </w:r>
      <w:r w:rsidRPr="7D943386" w:rsidR="7D943386">
        <w:rPr>
          <w:rFonts w:ascii="Arial" w:hAnsi="Arial"/>
          <w:sz w:val="22"/>
          <w:szCs w:val="22"/>
        </w:rPr>
        <w:t>they're</w:t>
      </w:r>
      <w:r w:rsidRPr="7D943386" w:rsidR="7D943386">
        <w:rPr>
          <w:rFonts w:ascii="Arial" w:hAnsi="Arial"/>
          <w:sz w:val="22"/>
          <w:szCs w:val="22"/>
        </w:rPr>
        <w:t xml:space="preserve"> requesting flat funding. The executive recommends that they develop a reserve fund to</w:t>
      </w:r>
      <w:r w:rsidRPr="7D943386" w:rsidR="07FD7260">
        <w:rPr>
          <w:rFonts w:ascii="Arial" w:hAnsi="Arial"/>
          <w:sz w:val="22"/>
          <w:szCs w:val="22"/>
        </w:rPr>
        <w:t>o</w:t>
      </w:r>
      <w:r w:rsidRPr="7D943386" w:rsidR="7D943386">
        <w:rPr>
          <w:rFonts w:ascii="Arial" w:hAnsi="Arial"/>
          <w:sz w:val="22"/>
          <w:szCs w:val="22"/>
        </w:rPr>
        <w:t xml:space="preserve"> as they see more </w:t>
      </w:r>
      <w:r w:rsidRPr="7D943386" w:rsidR="7D943386">
        <w:rPr>
          <w:rFonts w:ascii="Arial" w:hAnsi="Arial"/>
          <w:sz w:val="22"/>
          <w:szCs w:val="22"/>
        </w:rPr>
        <w:t>additional</w:t>
      </w:r>
      <w:r w:rsidRPr="7D943386" w:rsidR="7D943386">
        <w:rPr>
          <w:rFonts w:ascii="Arial" w:hAnsi="Arial"/>
          <w:sz w:val="22"/>
          <w:szCs w:val="22"/>
        </w:rPr>
        <w:t xml:space="preserve"> shows, such as Travis, </w:t>
      </w:r>
      <w:r w:rsidRPr="7D943386" w:rsidR="7D943386">
        <w:rPr>
          <w:rFonts w:ascii="Arial" w:hAnsi="Arial"/>
          <w:sz w:val="22"/>
          <w:szCs w:val="22"/>
        </w:rPr>
        <w:t>Scott</w:t>
      </w:r>
      <w:r w:rsidRPr="7D943386" w:rsidR="7D943386">
        <w:rPr>
          <w:rFonts w:ascii="Arial" w:hAnsi="Arial"/>
          <w:sz w:val="22"/>
          <w:szCs w:val="22"/>
        </w:rPr>
        <w:t xml:space="preserve"> and Drake, come to BJC as an opportunity for students and as an opportunity for concerts. The executive thinks it's ideal and recommended to develop a reserve fund just in case and also that we should consider or BJC should consider external tracking methods outside of Ticketmaster, a little bit more about this, the BJC has only seen requests and increases and </w:t>
      </w:r>
      <w:r w:rsidRPr="7D943386" w:rsidR="7D943386">
        <w:rPr>
          <w:rFonts w:ascii="Arial" w:hAnsi="Arial"/>
          <w:sz w:val="22"/>
          <w:szCs w:val="22"/>
        </w:rPr>
        <w:t>mid year</w:t>
      </w:r>
      <w:r w:rsidRPr="7D943386" w:rsidR="7D943386">
        <w:rPr>
          <w:rFonts w:ascii="Arial" w:hAnsi="Arial"/>
          <w:sz w:val="22"/>
          <w:szCs w:val="22"/>
        </w:rPr>
        <w:t xml:space="preserve"> increases when they feel student in the end is for their event is rising. And </w:t>
      </w:r>
      <w:r w:rsidRPr="7D943386" w:rsidR="7D943386">
        <w:rPr>
          <w:rFonts w:ascii="Arial" w:hAnsi="Arial"/>
          <w:sz w:val="22"/>
          <w:szCs w:val="22"/>
        </w:rPr>
        <w:t>they've</w:t>
      </w:r>
      <w:r w:rsidRPr="7D943386" w:rsidR="7D943386">
        <w:rPr>
          <w:rFonts w:ascii="Arial" w:hAnsi="Arial"/>
          <w:sz w:val="22"/>
          <w:szCs w:val="22"/>
        </w:rPr>
        <w:t xml:space="preserve"> </w:t>
      </w:r>
      <w:r w:rsidRPr="7D943386" w:rsidR="7D943386">
        <w:rPr>
          <w:rFonts w:ascii="Arial" w:hAnsi="Arial"/>
          <w:sz w:val="22"/>
          <w:szCs w:val="22"/>
        </w:rPr>
        <w:t>stated</w:t>
      </w:r>
      <w:r w:rsidRPr="7D943386" w:rsidR="7D943386">
        <w:rPr>
          <w:rFonts w:ascii="Arial" w:hAnsi="Arial"/>
          <w:sz w:val="22"/>
          <w:szCs w:val="22"/>
        </w:rPr>
        <w:t xml:space="preserve"> that over the 18</w:t>
      </w:r>
      <w:r w:rsidRPr="7D943386" w:rsidR="3E81FDA6">
        <w:rPr>
          <w:rFonts w:ascii="Arial" w:hAnsi="Arial"/>
          <w:sz w:val="22"/>
          <w:szCs w:val="22"/>
        </w:rPr>
        <w:t>-y</w:t>
      </w:r>
      <w:r w:rsidRPr="7D943386" w:rsidR="7D943386">
        <w:rPr>
          <w:rFonts w:ascii="Arial" w:hAnsi="Arial"/>
          <w:sz w:val="22"/>
          <w:szCs w:val="22"/>
        </w:rPr>
        <w:t xml:space="preserve">ear partnership with the student funding boards, the BJC, has asked for an increase four times and have has requested decreases over the years as well as the end as well, when the industry was not turning out </w:t>
      </w:r>
      <w:r w:rsidRPr="7D943386" w:rsidR="0236E94D">
        <w:rPr>
          <w:rFonts w:ascii="Arial" w:hAnsi="Arial"/>
          <w:sz w:val="22"/>
          <w:szCs w:val="22"/>
        </w:rPr>
        <w:t>as they</w:t>
      </w:r>
      <w:r w:rsidRPr="7D943386" w:rsidR="7D943386">
        <w:rPr>
          <w:rFonts w:ascii="Arial" w:hAnsi="Arial"/>
          <w:sz w:val="22"/>
          <w:szCs w:val="22"/>
        </w:rPr>
        <w:t xml:space="preserve"> currently are</w:t>
      </w:r>
      <w:r w:rsidRPr="7D943386" w:rsidR="0103E265">
        <w:rPr>
          <w:rFonts w:ascii="Arial" w:hAnsi="Arial"/>
          <w:sz w:val="22"/>
          <w:szCs w:val="22"/>
        </w:rPr>
        <w:t>. R</w:t>
      </w:r>
      <w:r w:rsidRPr="7D943386" w:rsidR="7D943386">
        <w:rPr>
          <w:rFonts w:ascii="Arial" w:hAnsi="Arial"/>
          <w:sz w:val="22"/>
          <w:szCs w:val="22"/>
        </w:rPr>
        <w:t xml:space="preserve">epresentative </w:t>
      </w:r>
      <w:r w:rsidRPr="7D943386" w:rsidR="5CF65734">
        <w:rPr>
          <w:rFonts w:ascii="Arial" w:hAnsi="Arial"/>
          <w:sz w:val="22"/>
          <w:szCs w:val="22"/>
        </w:rPr>
        <w:t>Zebrowski.</w:t>
      </w:r>
    </w:p>
    <w:p xmlns:wp14="http://schemas.microsoft.com/office/word/2010/wordml" w14:paraId="07547A01" wp14:textId="77777777">
      <w:pPr>
        <w:spacing w:after="0"/>
      </w:pPr>
    </w:p>
    <w:p xmlns:wp14="http://schemas.microsoft.com/office/word/2010/wordml" w14:paraId="49AC827E" wp14:textId="77777777">
      <w:pPr>
        <w:spacing w:after="0"/>
      </w:pPr>
      <w:r w:rsidRPr="7D943386" w:rsidR="7D943386">
        <w:rPr>
          <w:rFonts w:ascii="Arial" w:hAnsi="Arial"/>
          <w:color w:val="5D7284"/>
          <w:sz w:val="22"/>
          <w:szCs w:val="22"/>
        </w:rPr>
        <w:t>31:35</w:t>
      </w:r>
    </w:p>
    <w:p w:rsidR="57FBD374" w:rsidP="7D943386" w:rsidRDefault="57FBD374" w14:paraId="4F1727AF" w14:textId="5DF3BD3E">
      <w:pPr>
        <w:spacing w:after="0"/>
        <w:rPr>
          <w:rFonts w:ascii="Arial" w:hAnsi="Arial"/>
          <w:b w:val="1"/>
          <w:bCs w:val="1"/>
          <w:sz w:val="22"/>
          <w:szCs w:val="22"/>
        </w:rPr>
      </w:pPr>
      <w:r w:rsidRPr="7D943386" w:rsidR="57FBD374">
        <w:rPr>
          <w:rFonts w:ascii="Arial" w:hAnsi="Arial"/>
          <w:b w:val="1"/>
          <w:bCs w:val="1"/>
          <w:sz w:val="22"/>
          <w:szCs w:val="22"/>
        </w:rPr>
        <w:t>Representative</w:t>
      </w:r>
      <w:r w:rsidRPr="7D943386" w:rsidR="57FBD374">
        <w:rPr>
          <w:rFonts w:ascii="Arial" w:hAnsi="Arial"/>
          <w:b w:val="1"/>
          <w:bCs w:val="1"/>
          <w:sz w:val="22"/>
          <w:szCs w:val="22"/>
        </w:rPr>
        <w:t xml:space="preserve"> Zebrowski:</w:t>
      </w:r>
    </w:p>
    <w:p xmlns:wp14="http://schemas.microsoft.com/office/word/2010/wordml" w14:paraId="26D1F861" wp14:textId="77777777">
      <w:pPr>
        <w:spacing w:after="0"/>
      </w:pPr>
      <w:r>
        <w:rPr>
          <w:rFonts w:ascii="Arial" w:hAnsi="Arial"/>
          <w:sz w:val="22"/>
        </w:rPr>
        <w:t>I just wanted to ask in the past, do you have any issues kind of kind of strange issues of like communication and things like that? And following the the strings attached to the recommendation? Are there any updates on this as this been resolved? Or are we kind of in that same spot?</w:t>
      </w:r>
    </w:p>
    <w:p xmlns:wp14="http://schemas.microsoft.com/office/word/2010/wordml" w14:paraId="5043CB0F" wp14:textId="77777777">
      <w:pPr>
        <w:spacing w:after="0"/>
      </w:pPr>
    </w:p>
    <w:p xmlns:wp14="http://schemas.microsoft.com/office/word/2010/wordml" w14:paraId="30E01E8F" wp14:textId="77777777">
      <w:pPr>
        <w:spacing w:after="0"/>
      </w:pPr>
      <w:r w:rsidRPr="7D943386" w:rsidR="7D943386">
        <w:rPr>
          <w:rFonts w:ascii="Arial" w:hAnsi="Arial"/>
          <w:color w:val="5D7284"/>
          <w:sz w:val="22"/>
          <w:szCs w:val="22"/>
        </w:rPr>
        <w:t>31:54</w:t>
      </w:r>
    </w:p>
    <w:p w:rsidR="472A9579" w:rsidP="7D943386" w:rsidRDefault="472A9579" w14:paraId="5121D908" w14:textId="5EDC7257">
      <w:pPr>
        <w:spacing w:after="0"/>
        <w:rPr>
          <w:rFonts w:ascii="Arial" w:hAnsi="Arial"/>
          <w:b w:val="1"/>
          <w:bCs w:val="1"/>
          <w:sz w:val="22"/>
          <w:szCs w:val="22"/>
        </w:rPr>
      </w:pPr>
      <w:r w:rsidRPr="7D943386" w:rsidR="472A9579">
        <w:rPr>
          <w:rFonts w:ascii="Arial" w:hAnsi="Arial"/>
          <w:b w:val="1"/>
          <w:bCs w:val="1"/>
          <w:sz w:val="22"/>
          <w:szCs w:val="22"/>
        </w:rPr>
        <w:t>Vice Chair Chandler:</w:t>
      </w:r>
    </w:p>
    <w:p xmlns:wp14="http://schemas.microsoft.com/office/word/2010/wordml" w:rsidP="7D943386" w14:paraId="3305C1FE" wp14:textId="77FB68A5">
      <w:pPr>
        <w:spacing w:after="0"/>
        <w:rPr>
          <w:rFonts w:ascii="Arial" w:hAnsi="Arial"/>
          <w:sz w:val="22"/>
          <w:szCs w:val="22"/>
        </w:rPr>
      </w:pPr>
      <w:r w:rsidRPr="7D943386" w:rsidR="7D943386">
        <w:rPr>
          <w:rFonts w:ascii="Arial" w:hAnsi="Arial"/>
          <w:sz w:val="22"/>
          <w:szCs w:val="22"/>
        </w:rPr>
        <w:t xml:space="preserve">I believe that those explicit because they in a sense, the BJC has been punished </w:t>
      </w:r>
      <w:r w:rsidRPr="7D943386" w:rsidR="4E05600B">
        <w:rPr>
          <w:rFonts w:ascii="Arial" w:hAnsi="Arial"/>
          <w:sz w:val="22"/>
          <w:szCs w:val="22"/>
        </w:rPr>
        <w:t xml:space="preserve">for quote </w:t>
      </w:r>
      <w:r w:rsidRPr="7D943386" w:rsidR="7D943386">
        <w:rPr>
          <w:rFonts w:ascii="Arial" w:hAnsi="Arial"/>
          <w:sz w:val="22"/>
          <w:szCs w:val="22"/>
        </w:rPr>
        <w:t xml:space="preserve">unquote, for not developing a board or student board to organize and organize and collect student input for upcoming shows that was suggested by the </w:t>
      </w:r>
      <w:r w:rsidRPr="7D943386" w:rsidR="4E231F67">
        <w:rPr>
          <w:rFonts w:ascii="Arial" w:hAnsi="Arial"/>
          <w:sz w:val="22"/>
          <w:szCs w:val="22"/>
        </w:rPr>
        <w:t>Fee Board</w:t>
      </w:r>
      <w:r w:rsidRPr="7D943386" w:rsidR="7D943386">
        <w:rPr>
          <w:rFonts w:ascii="Arial" w:hAnsi="Arial"/>
          <w:sz w:val="22"/>
          <w:szCs w:val="22"/>
        </w:rPr>
        <w:t xml:space="preserve">. At this moment, I believe that that has not </w:t>
      </w:r>
      <w:r w:rsidRPr="7D943386" w:rsidR="7D943386">
        <w:rPr>
          <w:rFonts w:ascii="Arial" w:hAnsi="Arial"/>
          <w:sz w:val="22"/>
          <w:szCs w:val="22"/>
        </w:rPr>
        <w:t>resolved</w:t>
      </w:r>
      <w:r w:rsidRPr="7D943386" w:rsidR="7D943386">
        <w:rPr>
          <w:rFonts w:ascii="Arial" w:hAnsi="Arial"/>
          <w:sz w:val="22"/>
          <w:szCs w:val="22"/>
        </w:rPr>
        <w:t xml:space="preserve">. But I believe </w:t>
      </w:r>
      <w:r w:rsidRPr="7D943386" w:rsidR="7D943386">
        <w:rPr>
          <w:rFonts w:ascii="Arial" w:hAnsi="Arial"/>
          <w:sz w:val="22"/>
          <w:szCs w:val="22"/>
        </w:rPr>
        <w:t>that's</w:t>
      </w:r>
      <w:r w:rsidRPr="7D943386" w:rsidR="7D943386">
        <w:rPr>
          <w:rFonts w:ascii="Arial" w:hAnsi="Arial"/>
          <w:sz w:val="22"/>
          <w:szCs w:val="22"/>
        </w:rPr>
        <w:t xml:space="preserve"> something that we can address and make a point to require them to address in our documents. </w:t>
      </w:r>
      <w:r w:rsidRPr="7D943386" w:rsidR="391C9B28">
        <w:rPr>
          <w:rFonts w:ascii="Arial" w:hAnsi="Arial"/>
          <w:sz w:val="22"/>
          <w:szCs w:val="22"/>
        </w:rPr>
        <w:t xml:space="preserve">If </w:t>
      </w:r>
      <w:r w:rsidRPr="7D943386" w:rsidR="7D943386">
        <w:rPr>
          <w:rFonts w:ascii="Arial" w:hAnsi="Arial"/>
          <w:sz w:val="22"/>
          <w:szCs w:val="22"/>
        </w:rPr>
        <w:t xml:space="preserve">that's fine. Okay. Representative </w:t>
      </w:r>
      <w:r w:rsidRPr="7D943386" w:rsidR="65D975D3">
        <w:rPr>
          <w:rFonts w:ascii="Arial" w:hAnsi="Arial"/>
          <w:sz w:val="22"/>
          <w:szCs w:val="22"/>
        </w:rPr>
        <w:t>Miller</w:t>
      </w:r>
      <w:r w:rsidRPr="7D943386" w:rsidR="0B7C06BF">
        <w:rPr>
          <w:rFonts w:ascii="Arial" w:hAnsi="Arial"/>
          <w:sz w:val="22"/>
          <w:szCs w:val="22"/>
        </w:rPr>
        <w:t>.</w:t>
      </w:r>
    </w:p>
    <w:p xmlns:wp14="http://schemas.microsoft.com/office/word/2010/wordml" w14:paraId="07459315" wp14:textId="77777777">
      <w:pPr>
        <w:spacing w:after="0"/>
      </w:pPr>
    </w:p>
    <w:p xmlns:wp14="http://schemas.microsoft.com/office/word/2010/wordml" w14:paraId="23444540" wp14:textId="77777777">
      <w:pPr>
        <w:spacing w:after="0"/>
      </w:pPr>
      <w:r w:rsidRPr="7D943386" w:rsidR="7D943386">
        <w:rPr>
          <w:rFonts w:ascii="Arial" w:hAnsi="Arial"/>
          <w:color w:val="5D7284"/>
          <w:sz w:val="22"/>
          <w:szCs w:val="22"/>
        </w:rPr>
        <w:t>32:38</w:t>
      </w:r>
    </w:p>
    <w:p xmlns:wp14="http://schemas.microsoft.com/office/word/2010/wordml" w:rsidP="7D943386" w14:paraId="4333D160" wp14:textId="2EEFF132">
      <w:pPr>
        <w:spacing w:after="0"/>
        <w:rPr>
          <w:rFonts w:ascii="Arial" w:hAnsi="Arial"/>
          <w:b w:val="1"/>
          <w:bCs w:val="1"/>
          <w:sz w:val="22"/>
          <w:szCs w:val="22"/>
        </w:rPr>
      </w:pPr>
      <w:r w:rsidRPr="7D943386" w:rsidR="5F16E38D">
        <w:rPr>
          <w:rFonts w:ascii="Arial" w:hAnsi="Arial"/>
          <w:b w:val="1"/>
          <w:bCs w:val="1"/>
          <w:sz w:val="22"/>
          <w:szCs w:val="22"/>
        </w:rPr>
        <w:t>Representative Miller:</w:t>
      </w:r>
    </w:p>
    <w:p xmlns:wp14="http://schemas.microsoft.com/office/word/2010/wordml" w:rsidP="7D943386" w14:paraId="3849D0C4" wp14:textId="44921A13">
      <w:pPr>
        <w:pStyle w:val="Normal"/>
        <w:spacing w:after="0"/>
        <w:rPr>
          <w:rFonts w:ascii="Arial" w:hAnsi="Arial"/>
          <w:sz w:val="22"/>
          <w:szCs w:val="22"/>
        </w:rPr>
      </w:pPr>
      <w:r w:rsidRPr="7D943386" w:rsidR="5F16E38D">
        <w:rPr>
          <w:rFonts w:ascii="Arial" w:hAnsi="Arial"/>
          <w:sz w:val="22"/>
          <w:szCs w:val="22"/>
        </w:rPr>
        <w:t xml:space="preserve">Lawrence Miller GPSA </w:t>
      </w:r>
      <w:r w:rsidRPr="7D943386" w:rsidR="325B2C8D">
        <w:rPr>
          <w:rFonts w:ascii="Arial" w:hAnsi="Arial"/>
          <w:sz w:val="22"/>
          <w:szCs w:val="22"/>
        </w:rPr>
        <w:t xml:space="preserve">President. For </w:t>
      </w:r>
      <w:r w:rsidRPr="7D943386" w:rsidR="7D943386">
        <w:rPr>
          <w:rFonts w:ascii="Arial" w:hAnsi="Arial"/>
          <w:sz w:val="22"/>
          <w:szCs w:val="22"/>
        </w:rPr>
        <w:t xml:space="preserve">the second </w:t>
      </w:r>
      <w:r w:rsidRPr="7D943386" w:rsidR="7D943386">
        <w:rPr>
          <w:rFonts w:ascii="Arial" w:hAnsi="Arial"/>
          <w:sz w:val="22"/>
          <w:szCs w:val="22"/>
        </w:rPr>
        <w:t>point about</w:t>
      </w:r>
      <w:r w:rsidRPr="7D943386" w:rsidR="7D943386">
        <w:rPr>
          <w:rFonts w:ascii="Arial" w:hAnsi="Arial"/>
          <w:sz w:val="22"/>
          <w:szCs w:val="22"/>
        </w:rPr>
        <w:t xml:space="preserve"> on your third slide about developing </w:t>
      </w:r>
      <w:r w:rsidRPr="7D943386" w:rsidR="7D943386">
        <w:rPr>
          <w:rFonts w:ascii="Arial" w:hAnsi="Arial"/>
          <w:sz w:val="22"/>
          <w:szCs w:val="22"/>
        </w:rPr>
        <w:t>reserve</w:t>
      </w:r>
      <w:r w:rsidRPr="7D943386" w:rsidR="7D943386">
        <w:rPr>
          <w:rFonts w:ascii="Arial" w:hAnsi="Arial"/>
          <w:sz w:val="22"/>
          <w:szCs w:val="22"/>
        </w:rPr>
        <w:t>s</w:t>
      </w:r>
      <w:r w:rsidRPr="7D943386" w:rsidR="3EFEFF6A">
        <w:rPr>
          <w:rFonts w:ascii="Arial" w:hAnsi="Arial"/>
          <w:sz w:val="22"/>
          <w:szCs w:val="22"/>
        </w:rPr>
        <w:t xml:space="preserve"> funding for </w:t>
      </w:r>
      <w:r w:rsidRPr="7D943386" w:rsidR="7D943386">
        <w:rPr>
          <w:rFonts w:ascii="Arial" w:hAnsi="Arial"/>
          <w:sz w:val="22"/>
          <w:szCs w:val="22"/>
        </w:rPr>
        <w:t>event</w:t>
      </w:r>
      <w:r w:rsidRPr="7D943386" w:rsidR="1073308E">
        <w:rPr>
          <w:rFonts w:ascii="Arial" w:hAnsi="Arial"/>
          <w:sz w:val="22"/>
          <w:szCs w:val="22"/>
        </w:rPr>
        <w:t>s, who w</w:t>
      </w:r>
      <w:r w:rsidRPr="7D943386" w:rsidR="7D943386">
        <w:rPr>
          <w:rFonts w:ascii="Arial" w:hAnsi="Arial"/>
          <w:sz w:val="22"/>
          <w:szCs w:val="22"/>
        </w:rPr>
        <w:t>ill have control over that reserve fund th</w:t>
      </w:r>
      <w:r w:rsidRPr="7D943386" w:rsidR="33C0A72C">
        <w:rPr>
          <w:rFonts w:ascii="Arial" w:hAnsi="Arial"/>
          <w:sz w:val="22"/>
          <w:szCs w:val="22"/>
        </w:rPr>
        <w:t xml:space="preserve">e BJC can </w:t>
      </w:r>
      <w:r w:rsidRPr="7D943386" w:rsidR="7D943386">
        <w:rPr>
          <w:rFonts w:ascii="Arial" w:hAnsi="Arial"/>
          <w:sz w:val="22"/>
          <w:szCs w:val="22"/>
        </w:rPr>
        <w:t>pull</w:t>
      </w:r>
      <w:r w:rsidRPr="7D943386" w:rsidR="7D943386">
        <w:rPr>
          <w:rFonts w:ascii="Arial" w:hAnsi="Arial"/>
          <w:sz w:val="22"/>
          <w:szCs w:val="22"/>
        </w:rPr>
        <w:t xml:space="preserve"> </w:t>
      </w:r>
      <w:r w:rsidRPr="7D943386" w:rsidR="7D943386">
        <w:rPr>
          <w:rFonts w:ascii="Arial" w:hAnsi="Arial"/>
          <w:sz w:val="22"/>
          <w:szCs w:val="22"/>
        </w:rPr>
        <w:t>from</w:t>
      </w:r>
      <w:r w:rsidRPr="7D943386" w:rsidR="7D943386">
        <w:rPr>
          <w:rFonts w:ascii="Arial" w:hAnsi="Arial"/>
          <w:sz w:val="22"/>
          <w:szCs w:val="22"/>
        </w:rPr>
        <w:t xml:space="preserve"> or it will be a fund that we just have as a reserve.</w:t>
      </w:r>
    </w:p>
    <w:p xmlns:wp14="http://schemas.microsoft.com/office/word/2010/wordml" w14:paraId="6537F28F" wp14:textId="77777777">
      <w:pPr>
        <w:spacing w:after="0"/>
      </w:pPr>
    </w:p>
    <w:p xmlns:wp14="http://schemas.microsoft.com/office/word/2010/wordml" w14:paraId="472C6696" wp14:textId="77777777">
      <w:pPr>
        <w:spacing w:after="0"/>
      </w:pPr>
      <w:r w:rsidRPr="7D943386" w:rsidR="7D943386">
        <w:rPr>
          <w:rFonts w:ascii="Arial" w:hAnsi="Arial"/>
          <w:color w:val="5D7284"/>
          <w:sz w:val="22"/>
          <w:szCs w:val="22"/>
        </w:rPr>
        <w:t>32:52</w:t>
      </w:r>
    </w:p>
    <w:p w:rsidR="443D7204" w:rsidP="7D943386" w:rsidRDefault="443D7204" w14:paraId="30820365" w14:textId="2DC8D5B4">
      <w:pPr>
        <w:spacing w:after="0"/>
        <w:rPr>
          <w:rFonts w:ascii="Arial" w:hAnsi="Arial"/>
          <w:b w:val="1"/>
          <w:bCs w:val="1"/>
          <w:sz w:val="22"/>
          <w:szCs w:val="22"/>
        </w:rPr>
      </w:pPr>
      <w:r w:rsidRPr="7D943386" w:rsidR="443D7204">
        <w:rPr>
          <w:rFonts w:ascii="Arial" w:hAnsi="Arial"/>
          <w:b w:val="1"/>
          <w:bCs w:val="1"/>
          <w:sz w:val="22"/>
          <w:szCs w:val="22"/>
        </w:rPr>
        <w:t>Vice Chair Chandler:</w:t>
      </w:r>
    </w:p>
    <w:p xmlns:wp14="http://schemas.microsoft.com/office/word/2010/wordml" w:rsidP="7D943386" w14:paraId="642A4F97" wp14:textId="0C6AB066">
      <w:pPr>
        <w:spacing w:after="0"/>
        <w:rPr>
          <w:rFonts w:ascii="Arial" w:hAnsi="Arial"/>
          <w:sz w:val="22"/>
          <w:szCs w:val="22"/>
        </w:rPr>
      </w:pPr>
      <w:r w:rsidRPr="7D943386" w:rsidR="7D943386">
        <w:rPr>
          <w:rFonts w:ascii="Arial" w:hAnsi="Arial"/>
          <w:sz w:val="22"/>
          <w:szCs w:val="22"/>
        </w:rPr>
        <w:t xml:space="preserve">I believe the intention behind what this executive is suggesting </w:t>
      </w:r>
      <w:r w:rsidRPr="7D943386" w:rsidR="7D943386">
        <w:rPr>
          <w:rFonts w:ascii="Arial" w:hAnsi="Arial"/>
          <w:sz w:val="22"/>
          <w:szCs w:val="22"/>
        </w:rPr>
        <w:t>that</w:t>
      </w:r>
      <w:r w:rsidRPr="7D943386" w:rsidR="7D943386">
        <w:rPr>
          <w:rFonts w:ascii="Arial" w:hAnsi="Arial"/>
          <w:sz w:val="22"/>
          <w:szCs w:val="22"/>
        </w:rPr>
        <w:t xml:space="preserve"> it would be a reserve that the BJC would be posting within the B</w:t>
      </w:r>
      <w:r w:rsidRPr="7D943386" w:rsidR="5363922B">
        <w:rPr>
          <w:rFonts w:ascii="Arial" w:hAnsi="Arial"/>
          <w:sz w:val="22"/>
          <w:szCs w:val="22"/>
        </w:rPr>
        <w:t xml:space="preserve">JC </w:t>
      </w:r>
      <w:r w:rsidRPr="7D943386" w:rsidR="7D943386">
        <w:rPr>
          <w:rFonts w:ascii="Arial" w:hAnsi="Arial"/>
          <w:sz w:val="22"/>
          <w:szCs w:val="22"/>
        </w:rPr>
        <w:t xml:space="preserve">not within the </w:t>
      </w:r>
      <w:r w:rsidRPr="7D943386" w:rsidR="785AB7DF">
        <w:rPr>
          <w:rFonts w:ascii="Arial" w:hAnsi="Arial"/>
          <w:sz w:val="22"/>
          <w:szCs w:val="22"/>
        </w:rPr>
        <w:t xml:space="preserve">Fee Board </w:t>
      </w:r>
      <w:r w:rsidRPr="7D943386" w:rsidR="7D943386">
        <w:rPr>
          <w:rFonts w:ascii="Arial" w:hAnsi="Arial"/>
          <w:sz w:val="22"/>
          <w:szCs w:val="22"/>
        </w:rPr>
        <w:t xml:space="preserve">for just the </w:t>
      </w:r>
      <w:r w:rsidRPr="7D943386" w:rsidR="0901A3BF">
        <w:rPr>
          <w:rFonts w:ascii="Arial" w:hAnsi="Arial"/>
          <w:sz w:val="22"/>
          <w:szCs w:val="22"/>
        </w:rPr>
        <w:t>B</w:t>
      </w:r>
      <w:r w:rsidRPr="7D943386" w:rsidR="7D943386">
        <w:rPr>
          <w:rFonts w:ascii="Arial" w:hAnsi="Arial"/>
          <w:sz w:val="22"/>
          <w:szCs w:val="22"/>
        </w:rPr>
        <w:t xml:space="preserve">JC related tickets, ticket subsidies for concerts. But we could always clarify when that executive </w:t>
      </w:r>
      <w:r w:rsidRPr="7D943386" w:rsidR="7D943386">
        <w:rPr>
          <w:rFonts w:ascii="Arial" w:hAnsi="Arial"/>
          <w:sz w:val="22"/>
          <w:szCs w:val="22"/>
        </w:rPr>
        <w:t>returns</w:t>
      </w:r>
      <w:r w:rsidRPr="7D943386" w:rsidR="7D943386">
        <w:rPr>
          <w:rFonts w:ascii="Arial" w:hAnsi="Arial"/>
          <w:sz w:val="22"/>
          <w:szCs w:val="22"/>
        </w:rPr>
        <w:t xml:space="preserve"> next meeting </w:t>
      </w:r>
      <w:r w:rsidRPr="7D943386" w:rsidR="7D943386">
        <w:rPr>
          <w:rFonts w:ascii="Arial" w:hAnsi="Arial"/>
          <w:sz w:val="22"/>
          <w:szCs w:val="22"/>
        </w:rPr>
        <w:t>or throughout</w:t>
      </w:r>
      <w:r w:rsidRPr="7D943386" w:rsidR="7D943386">
        <w:rPr>
          <w:rFonts w:ascii="Arial" w:hAnsi="Arial"/>
          <w:sz w:val="22"/>
          <w:szCs w:val="22"/>
        </w:rPr>
        <w:t xml:space="preserve"> next week. Yes, Representative </w:t>
      </w:r>
      <w:r w:rsidRPr="7D943386" w:rsidR="7D943386">
        <w:rPr>
          <w:rFonts w:ascii="Arial" w:hAnsi="Arial"/>
          <w:sz w:val="22"/>
          <w:szCs w:val="22"/>
        </w:rPr>
        <w:t>D</w:t>
      </w:r>
      <w:r w:rsidRPr="7D943386" w:rsidR="0DC1CB2E">
        <w:rPr>
          <w:rFonts w:ascii="Arial" w:hAnsi="Arial"/>
          <w:sz w:val="22"/>
          <w:szCs w:val="22"/>
        </w:rPr>
        <w:t>’E</w:t>
      </w:r>
      <w:r w:rsidRPr="7D943386" w:rsidR="7D943386">
        <w:rPr>
          <w:rFonts w:ascii="Arial" w:hAnsi="Arial"/>
          <w:sz w:val="22"/>
          <w:szCs w:val="22"/>
        </w:rPr>
        <w:t>lena</w:t>
      </w:r>
      <w:r w:rsidRPr="7D943386" w:rsidR="7D943386">
        <w:rPr>
          <w:rFonts w:ascii="Arial" w:hAnsi="Arial"/>
          <w:sz w:val="22"/>
          <w:szCs w:val="22"/>
        </w:rPr>
        <w:t>.</w:t>
      </w:r>
    </w:p>
    <w:p xmlns:wp14="http://schemas.microsoft.com/office/word/2010/wordml" w:rsidP="7D943386" w14:paraId="6DFB9E20" wp14:textId="011BDF88">
      <w:pPr>
        <w:pStyle w:val="Normal"/>
        <w:spacing w:after="0"/>
        <w:rPr>
          <w:rFonts w:ascii="Arial" w:hAnsi="Arial"/>
          <w:sz w:val="22"/>
          <w:szCs w:val="22"/>
        </w:rPr>
      </w:pPr>
    </w:p>
    <w:p xmlns:wp14="http://schemas.microsoft.com/office/word/2010/wordml" w14:paraId="1187FDC8" wp14:textId="77777777">
      <w:pPr>
        <w:spacing w:after="0"/>
      </w:pPr>
      <w:r w:rsidRPr="7D943386" w:rsidR="7D943386">
        <w:rPr>
          <w:rFonts w:ascii="Arial" w:hAnsi="Arial"/>
          <w:color w:val="5D7284"/>
          <w:sz w:val="22"/>
          <w:szCs w:val="22"/>
        </w:rPr>
        <w:t>33:18</w:t>
      </w:r>
    </w:p>
    <w:p xmlns:wp14="http://schemas.microsoft.com/office/word/2010/wordml" w:rsidP="7D943386" w14:paraId="66B7E47F" wp14:textId="0B09A744">
      <w:pPr>
        <w:pStyle w:val="Normal"/>
        <w:spacing w:after="0"/>
        <w:rPr>
          <w:rFonts w:ascii="Arial" w:hAnsi="Arial"/>
          <w:b w:val="1"/>
          <w:bCs w:val="1"/>
          <w:sz w:val="22"/>
          <w:szCs w:val="22"/>
        </w:rPr>
      </w:pPr>
      <w:r w:rsidRPr="7D943386" w:rsidR="67C824EC">
        <w:rPr>
          <w:rFonts w:ascii="Arial" w:hAnsi="Arial"/>
          <w:b w:val="1"/>
          <w:bCs w:val="1"/>
          <w:sz w:val="22"/>
          <w:szCs w:val="22"/>
        </w:rPr>
        <w:t xml:space="preserve">Representative </w:t>
      </w:r>
      <w:r w:rsidRPr="7D943386" w:rsidR="67C824EC">
        <w:rPr>
          <w:rFonts w:ascii="Arial" w:hAnsi="Arial"/>
          <w:b w:val="1"/>
          <w:bCs w:val="1"/>
          <w:sz w:val="22"/>
          <w:szCs w:val="22"/>
        </w:rPr>
        <w:t>D’Elena</w:t>
      </w:r>
      <w:r w:rsidRPr="7D943386" w:rsidR="67C824EC">
        <w:rPr>
          <w:rFonts w:ascii="Arial" w:hAnsi="Arial"/>
          <w:b w:val="1"/>
          <w:bCs w:val="1"/>
          <w:sz w:val="22"/>
          <w:szCs w:val="22"/>
        </w:rPr>
        <w:t>:</w:t>
      </w:r>
      <w:r w:rsidRPr="7D943386" w:rsidR="67C824EC">
        <w:rPr>
          <w:rFonts w:ascii="Arial" w:hAnsi="Arial"/>
          <w:b w:val="1"/>
          <w:bCs w:val="1"/>
          <w:sz w:val="22"/>
          <w:szCs w:val="22"/>
        </w:rPr>
        <w:t xml:space="preserve"> </w:t>
      </w:r>
    </w:p>
    <w:p xmlns:wp14="http://schemas.microsoft.com/office/word/2010/wordml" w14:paraId="0D841D9B" wp14:textId="5F164642">
      <w:pPr>
        <w:spacing w:after="0"/>
      </w:pPr>
      <w:r w:rsidRPr="7D943386" w:rsidR="7D943386">
        <w:rPr>
          <w:rFonts w:ascii="Arial" w:hAnsi="Arial"/>
          <w:sz w:val="22"/>
          <w:szCs w:val="22"/>
        </w:rPr>
        <w:t xml:space="preserve">My understanding 100% of programming </w:t>
      </w:r>
      <w:r w:rsidRPr="7D943386" w:rsidR="60423F31">
        <w:rPr>
          <w:rFonts w:ascii="Arial" w:hAnsi="Arial"/>
          <w:sz w:val="22"/>
          <w:szCs w:val="22"/>
        </w:rPr>
        <w:t>has a separate fund for facilities</w:t>
      </w:r>
      <w:r w:rsidRPr="7D943386" w:rsidR="7D943386">
        <w:rPr>
          <w:rFonts w:ascii="Arial" w:hAnsi="Arial"/>
          <w:sz w:val="22"/>
          <w:szCs w:val="22"/>
        </w:rPr>
        <w:t xml:space="preserve"> contract. </w:t>
      </w:r>
      <w:r w:rsidRPr="7D943386" w:rsidR="5E42A051">
        <w:rPr>
          <w:rFonts w:ascii="Arial" w:hAnsi="Arial"/>
          <w:sz w:val="22"/>
          <w:szCs w:val="22"/>
        </w:rPr>
        <w:t>Is it a</w:t>
      </w:r>
      <w:r w:rsidRPr="7D943386" w:rsidR="7D943386">
        <w:rPr>
          <w:rFonts w:ascii="Arial" w:hAnsi="Arial"/>
          <w:sz w:val="22"/>
          <w:szCs w:val="22"/>
        </w:rPr>
        <w:t xml:space="preserve"> concern that if we ask them to </w:t>
      </w:r>
      <w:r w:rsidRPr="7D943386" w:rsidR="2107A7A0">
        <w:rPr>
          <w:rFonts w:ascii="Arial" w:hAnsi="Arial"/>
          <w:sz w:val="22"/>
          <w:szCs w:val="22"/>
        </w:rPr>
        <w:t>explore</w:t>
      </w:r>
      <w:r w:rsidRPr="7D943386" w:rsidR="7D943386">
        <w:rPr>
          <w:rFonts w:ascii="Arial" w:hAnsi="Arial"/>
          <w:sz w:val="22"/>
          <w:szCs w:val="22"/>
        </w:rPr>
        <w:t xml:space="preserve"> </w:t>
      </w:r>
      <w:r w:rsidRPr="7D943386" w:rsidR="48EA8DA7">
        <w:rPr>
          <w:rFonts w:ascii="Arial" w:hAnsi="Arial"/>
          <w:sz w:val="22"/>
          <w:szCs w:val="22"/>
        </w:rPr>
        <w:t xml:space="preserve">tracking </w:t>
      </w:r>
      <w:r w:rsidRPr="7D943386" w:rsidR="7D943386">
        <w:rPr>
          <w:rFonts w:ascii="Arial" w:hAnsi="Arial"/>
          <w:sz w:val="22"/>
          <w:szCs w:val="22"/>
        </w:rPr>
        <w:t>methods outside of typical</w:t>
      </w:r>
      <w:r w:rsidRPr="7D943386" w:rsidR="2056B8DF">
        <w:rPr>
          <w:rFonts w:ascii="Arial" w:hAnsi="Arial"/>
          <w:sz w:val="22"/>
          <w:szCs w:val="22"/>
        </w:rPr>
        <w:t>,</w:t>
      </w:r>
      <w:r w:rsidRPr="7D943386" w:rsidR="7D943386">
        <w:rPr>
          <w:rFonts w:ascii="Arial" w:hAnsi="Arial"/>
          <w:sz w:val="22"/>
          <w:szCs w:val="22"/>
        </w:rPr>
        <w:t xml:space="preserve"> that they might have to </w:t>
      </w:r>
      <w:r w:rsidRPr="7D943386" w:rsidR="7D943386">
        <w:rPr>
          <w:rFonts w:ascii="Arial" w:hAnsi="Arial"/>
          <w:sz w:val="22"/>
          <w:szCs w:val="22"/>
        </w:rPr>
        <w:t>enter into</w:t>
      </w:r>
      <w:r w:rsidRPr="7D943386" w:rsidR="7D943386">
        <w:rPr>
          <w:rFonts w:ascii="Arial" w:hAnsi="Arial"/>
          <w:sz w:val="22"/>
          <w:szCs w:val="22"/>
        </w:rPr>
        <w:t xml:space="preserve"> a contract</w:t>
      </w:r>
      <w:r w:rsidRPr="7D943386" w:rsidR="68C958D2">
        <w:rPr>
          <w:rFonts w:ascii="Arial" w:hAnsi="Arial"/>
          <w:sz w:val="22"/>
          <w:szCs w:val="22"/>
        </w:rPr>
        <w:t>... *indistinguishable*</w:t>
      </w:r>
    </w:p>
    <w:p xmlns:wp14="http://schemas.microsoft.com/office/word/2010/wordml" w14:paraId="70DF9E56" wp14:textId="77777777">
      <w:pPr>
        <w:spacing w:after="0"/>
      </w:pPr>
    </w:p>
    <w:p w:rsidR="7D943386" w:rsidP="7D943386" w:rsidRDefault="7D943386" w14:paraId="2DB76BCF" w14:textId="1C6EEC88">
      <w:pPr>
        <w:spacing w:after="0"/>
      </w:pPr>
      <w:r w:rsidRPr="7D943386" w:rsidR="7D943386">
        <w:rPr>
          <w:rFonts w:ascii="Arial" w:hAnsi="Arial"/>
          <w:color w:val="5D7284"/>
          <w:sz w:val="22"/>
          <w:szCs w:val="22"/>
        </w:rPr>
        <w:t>33:42</w:t>
      </w:r>
    </w:p>
    <w:p xmlns:wp14="http://schemas.microsoft.com/office/word/2010/wordml" w:rsidP="7D943386" w14:paraId="4287673D" wp14:textId="4CFFB571">
      <w:pPr>
        <w:spacing w:after="0"/>
        <w:rPr>
          <w:rFonts w:ascii="Arial" w:hAnsi="Arial"/>
          <w:b w:val="1"/>
          <w:bCs w:val="1"/>
          <w:sz w:val="22"/>
          <w:szCs w:val="22"/>
        </w:rPr>
      </w:pPr>
      <w:r w:rsidRPr="7D943386" w:rsidR="6EE0A8B4">
        <w:rPr>
          <w:rFonts w:ascii="Arial" w:hAnsi="Arial"/>
          <w:b w:val="1"/>
          <w:bCs w:val="1"/>
          <w:sz w:val="22"/>
          <w:szCs w:val="22"/>
        </w:rPr>
        <w:t>Vice Chair Chandler:</w:t>
      </w:r>
    </w:p>
    <w:p xmlns:wp14="http://schemas.microsoft.com/office/word/2010/wordml" w14:paraId="20DA3CB1" wp14:textId="4C353245">
      <w:pPr>
        <w:spacing w:after="0"/>
      </w:pPr>
      <w:r w:rsidRPr="7D943386" w:rsidR="7D943386">
        <w:rPr>
          <w:rFonts w:ascii="Arial" w:hAnsi="Arial"/>
          <w:sz w:val="22"/>
          <w:szCs w:val="22"/>
        </w:rPr>
        <w:t>Yeah</w:t>
      </w:r>
      <w:r w:rsidRPr="7D943386" w:rsidR="7D943386">
        <w:rPr>
          <w:rFonts w:ascii="Arial" w:hAnsi="Arial"/>
          <w:sz w:val="22"/>
          <w:szCs w:val="22"/>
        </w:rPr>
        <w:t xml:space="preserve">, so they are currently in a contract with Ticketmaster, we do not contribute any funds towards that. </w:t>
      </w:r>
      <w:r w:rsidRPr="7D943386" w:rsidR="7D943386">
        <w:rPr>
          <w:rFonts w:ascii="Arial" w:hAnsi="Arial"/>
          <w:sz w:val="22"/>
          <w:szCs w:val="22"/>
        </w:rPr>
        <w:t>I believe what</w:t>
      </w:r>
      <w:r w:rsidRPr="7D943386" w:rsidR="7D943386">
        <w:rPr>
          <w:rFonts w:ascii="Arial" w:hAnsi="Arial"/>
          <w:sz w:val="22"/>
          <w:szCs w:val="22"/>
        </w:rPr>
        <w:t xml:space="preserve"> was suggested would be like a separate smaller scale metric tracking that </w:t>
      </w:r>
      <w:r w:rsidRPr="7D943386" w:rsidR="7D943386">
        <w:rPr>
          <w:rFonts w:ascii="Arial" w:hAnsi="Arial"/>
          <w:sz w:val="22"/>
          <w:szCs w:val="22"/>
        </w:rPr>
        <w:t>doesn't</w:t>
      </w:r>
      <w:r w:rsidRPr="7D943386" w:rsidR="7D943386">
        <w:rPr>
          <w:rFonts w:ascii="Arial" w:hAnsi="Arial"/>
          <w:sz w:val="22"/>
          <w:szCs w:val="22"/>
        </w:rPr>
        <w:t xml:space="preserve"> depend on </w:t>
      </w:r>
      <w:r w:rsidRPr="7D943386" w:rsidR="0F672D92">
        <w:rPr>
          <w:rFonts w:ascii="Arial" w:hAnsi="Arial"/>
          <w:sz w:val="22"/>
          <w:szCs w:val="22"/>
        </w:rPr>
        <w:t>T</w:t>
      </w:r>
      <w:r w:rsidRPr="7D943386" w:rsidR="7D943386">
        <w:rPr>
          <w:rFonts w:ascii="Arial" w:hAnsi="Arial"/>
          <w:sz w:val="22"/>
          <w:szCs w:val="22"/>
        </w:rPr>
        <w:t xml:space="preserve">icketmaster, but relevant data that will be supplied </w:t>
      </w:r>
      <w:r w:rsidRPr="7D943386" w:rsidR="7D943386">
        <w:rPr>
          <w:rFonts w:ascii="Arial" w:hAnsi="Arial"/>
          <w:sz w:val="22"/>
          <w:szCs w:val="22"/>
        </w:rPr>
        <w:t>that's</w:t>
      </w:r>
      <w:r w:rsidRPr="7D943386" w:rsidR="7D943386">
        <w:rPr>
          <w:rFonts w:ascii="Arial" w:hAnsi="Arial"/>
          <w:sz w:val="22"/>
          <w:szCs w:val="22"/>
        </w:rPr>
        <w:t xml:space="preserve"> relevant to the </w:t>
      </w:r>
      <w:r w:rsidRPr="7D943386" w:rsidR="6262C26E">
        <w:rPr>
          <w:rFonts w:ascii="Arial" w:hAnsi="Arial"/>
          <w:sz w:val="22"/>
          <w:szCs w:val="22"/>
        </w:rPr>
        <w:t>Student Fee Board a</w:t>
      </w:r>
      <w:r w:rsidRPr="7D943386" w:rsidR="7D943386">
        <w:rPr>
          <w:rFonts w:ascii="Arial" w:hAnsi="Arial"/>
          <w:sz w:val="22"/>
          <w:szCs w:val="22"/>
        </w:rPr>
        <w:t>nd</w:t>
      </w:r>
      <w:r w:rsidRPr="7D943386" w:rsidR="7D943386">
        <w:rPr>
          <w:rFonts w:ascii="Arial" w:hAnsi="Arial"/>
          <w:sz w:val="22"/>
          <w:szCs w:val="22"/>
        </w:rPr>
        <w:t xml:space="preserve"> how students and students engage with the ticket subsidies specifically. </w:t>
      </w:r>
      <w:r w:rsidRPr="7D943386" w:rsidR="7D943386">
        <w:rPr>
          <w:rFonts w:ascii="Arial" w:hAnsi="Arial"/>
          <w:sz w:val="22"/>
          <w:szCs w:val="22"/>
        </w:rPr>
        <w:t>So</w:t>
      </w:r>
      <w:r w:rsidRPr="7D943386" w:rsidR="7D943386">
        <w:rPr>
          <w:rFonts w:ascii="Arial" w:hAnsi="Arial"/>
          <w:sz w:val="22"/>
          <w:szCs w:val="22"/>
        </w:rPr>
        <w:t xml:space="preserve"> we would not need </w:t>
      </w:r>
      <w:r w:rsidRPr="7D943386" w:rsidR="7D943386">
        <w:rPr>
          <w:rFonts w:ascii="Arial" w:hAnsi="Arial"/>
          <w:sz w:val="22"/>
          <w:szCs w:val="22"/>
        </w:rPr>
        <w:t xml:space="preserve">largely </w:t>
      </w:r>
      <w:r w:rsidRPr="7D943386" w:rsidR="7D943386">
        <w:rPr>
          <w:rFonts w:ascii="Arial" w:hAnsi="Arial"/>
          <w:sz w:val="22"/>
          <w:szCs w:val="22"/>
        </w:rPr>
        <w:t>all</w:t>
      </w:r>
      <w:r w:rsidRPr="7D943386" w:rsidR="7D943386">
        <w:rPr>
          <w:rFonts w:ascii="Arial" w:hAnsi="Arial"/>
          <w:sz w:val="22"/>
          <w:szCs w:val="22"/>
        </w:rPr>
        <w:t xml:space="preserve"> of</w:t>
      </w:r>
      <w:r w:rsidRPr="7D943386" w:rsidR="7D943386">
        <w:rPr>
          <w:rFonts w:ascii="Arial" w:hAnsi="Arial"/>
          <w:sz w:val="22"/>
          <w:szCs w:val="22"/>
        </w:rPr>
        <w:t xml:space="preserve"> their ticket data that we would get from Ticketmaster. We would only be interested in how students engaged with the </w:t>
      </w:r>
      <w:r w:rsidRPr="7D943386" w:rsidR="7D943386">
        <w:rPr>
          <w:rFonts w:ascii="Arial" w:hAnsi="Arial"/>
          <w:sz w:val="22"/>
          <w:szCs w:val="22"/>
        </w:rPr>
        <w:t>tickets</w:t>
      </w:r>
      <w:r w:rsidRPr="7D943386" w:rsidR="7D943386">
        <w:rPr>
          <w:rFonts w:ascii="Arial" w:hAnsi="Arial"/>
          <w:sz w:val="22"/>
          <w:szCs w:val="22"/>
        </w:rPr>
        <w:t xml:space="preserve"> subsidies. I hope that clarifies. Thank you, yes, Representative Nevil</w:t>
      </w:r>
      <w:r w:rsidRPr="7D943386" w:rsidR="43E4CBB8">
        <w:rPr>
          <w:rFonts w:ascii="Arial" w:hAnsi="Arial"/>
          <w:sz w:val="22"/>
          <w:szCs w:val="22"/>
        </w:rPr>
        <w:t>.</w:t>
      </w:r>
    </w:p>
    <w:p xmlns:wp14="http://schemas.microsoft.com/office/word/2010/wordml" w14:paraId="44E871BC" wp14:textId="77777777">
      <w:pPr>
        <w:spacing w:after="0"/>
      </w:pPr>
    </w:p>
    <w:p xmlns:wp14="http://schemas.microsoft.com/office/word/2010/wordml" w14:paraId="284FE3DE" wp14:textId="77777777">
      <w:pPr>
        <w:spacing w:after="0"/>
      </w:pPr>
      <w:r w:rsidRPr="7D943386" w:rsidR="7D943386">
        <w:rPr>
          <w:rFonts w:ascii="Arial" w:hAnsi="Arial"/>
          <w:color w:val="5D7284"/>
          <w:sz w:val="22"/>
          <w:szCs w:val="22"/>
        </w:rPr>
        <w:t>34:34</w:t>
      </w:r>
    </w:p>
    <w:p w:rsidR="0DC805D1" w:rsidP="7D943386" w:rsidRDefault="0DC805D1" w14:paraId="2CB3F8FA" w14:textId="49D7C620">
      <w:pPr>
        <w:spacing w:after="0"/>
        <w:rPr>
          <w:rFonts w:ascii="Arial" w:hAnsi="Arial"/>
          <w:b w:val="1"/>
          <w:bCs w:val="1"/>
          <w:sz w:val="22"/>
          <w:szCs w:val="22"/>
        </w:rPr>
      </w:pPr>
      <w:r w:rsidRPr="7D943386" w:rsidR="0DC805D1">
        <w:rPr>
          <w:rFonts w:ascii="Arial" w:hAnsi="Arial"/>
          <w:b w:val="1"/>
          <w:bCs w:val="1"/>
          <w:sz w:val="22"/>
          <w:szCs w:val="22"/>
        </w:rPr>
        <w:t>Representative Nevil:</w:t>
      </w:r>
    </w:p>
    <w:p xmlns:wp14="http://schemas.microsoft.com/office/word/2010/wordml" w:rsidP="7D943386" w14:paraId="1D8F1686" wp14:textId="38177021">
      <w:pPr>
        <w:spacing w:after="0"/>
        <w:rPr>
          <w:rFonts w:ascii="Arial" w:hAnsi="Arial"/>
          <w:sz w:val="22"/>
          <w:szCs w:val="22"/>
        </w:rPr>
      </w:pPr>
      <w:r w:rsidRPr="7D943386" w:rsidR="0DC805D1">
        <w:rPr>
          <w:rFonts w:ascii="Arial" w:hAnsi="Arial"/>
          <w:sz w:val="22"/>
          <w:szCs w:val="22"/>
        </w:rPr>
        <w:t>Tim Nevil, At-Large Appointee. *indistinguishable* W</w:t>
      </w:r>
      <w:r w:rsidRPr="7D943386" w:rsidR="7D943386">
        <w:rPr>
          <w:rFonts w:ascii="Arial" w:hAnsi="Arial"/>
          <w:sz w:val="22"/>
          <w:szCs w:val="22"/>
        </w:rPr>
        <w:t xml:space="preserve">e enter into a dangerous area, we can say that we have set up some oversight with them when it comes to their selection process because the way with the </w:t>
      </w:r>
      <w:r w:rsidRPr="7D943386" w:rsidR="78DF40ED">
        <w:rPr>
          <w:rFonts w:ascii="Arial" w:hAnsi="Arial"/>
          <w:sz w:val="22"/>
          <w:szCs w:val="22"/>
        </w:rPr>
        <w:t>Bryce Jordan Center</w:t>
      </w:r>
      <w:r w:rsidRPr="7D943386" w:rsidR="7D943386">
        <w:rPr>
          <w:rFonts w:ascii="Arial" w:hAnsi="Arial"/>
          <w:sz w:val="22"/>
          <w:szCs w:val="22"/>
        </w:rPr>
        <w:t xml:space="preserve"> gatherers it's unlikely not the same way as any other organization that you find and gathers talent when it comes to the organization</w:t>
      </w:r>
      <w:r w:rsidRPr="7D943386" w:rsidR="7278AA89">
        <w:rPr>
          <w:rFonts w:ascii="Arial" w:hAnsi="Arial"/>
          <w:sz w:val="22"/>
          <w:szCs w:val="22"/>
        </w:rPr>
        <w:t>s</w:t>
      </w:r>
      <w:r w:rsidRPr="7D943386" w:rsidR="7D943386">
        <w:rPr>
          <w:rFonts w:ascii="Arial" w:hAnsi="Arial"/>
          <w:sz w:val="22"/>
          <w:szCs w:val="22"/>
        </w:rPr>
        <w:t xml:space="preserve"> on </w:t>
      </w:r>
      <w:r w:rsidRPr="7D943386" w:rsidR="62AD0369">
        <w:rPr>
          <w:rFonts w:ascii="Arial" w:hAnsi="Arial"/>
          <w:sz w:val="22"/>
          <w:szCs w:val="22"/>
        </w:rPr>
        <w:t>campus</w:t>
      </w:r>
      <w:r w:rsidRPr="7D943386" w:rsidR="7D943386">
        <w:rPr>
          <w:rFonts w:ascii="Arial" w:hAnsi="Arial"/>
          <w:sz w:val="22"/>
          <w:szCs w:val="22"/>
        </w:rPr>
        <w:t xml:space="preserve"> or other, every other entity that deals with that when they get talent, they reach out to that talent and say, c</w:t>
      </w:r>
      <w:r w:rsidRPr="7D943386" w:rsidR="270D8C53">
        <w:rPr>
          <w:rFonts w:ascii="Arial" w:hAnsi="Arial"/>
          <w:sz w:val="22"/>
          <w:szCs w:val="22"/>
        </w:rPr>
        <w:t xml:space="preserve">ome </w:t>
      </w:r>
      <w:r w:rsidRPr="7D943386" w:rsidR="7D943386">
        <w:rPr>
          <w:rFonts w:ascii="Arial" w:hAnsi="Arial"/>
          <w:sz w:val="22"/>
          <w:szCs w:val="22"/>
        </w:rPr>
        <w:t>to perform. The Bryce Jordan Center does not</w:t>
      </w:r>
      <w:r w:rsidRPr="7D943386" w:rsidR="7EF7EF4C">
        <w:rPr>
          <w:rFonts w:ascii="Arial" w:hAnsi="Arial"/>
          <w:sz w:val="22"/>
          <w:szCs w:val="22"/>
        </w:rPr>
        <w:t xml:space="preserve">. The </w:t>
      </w:r>
      <w:r w:rsidRPr="7D943386" w:rsidR="7D943386">
        <w:rPr>
          <w:rFonts w:ascii="Arial" w:hAnsi="Arial"/>
          <w:sz w:val="22"/>
          <w:szCs w:val="22"/>
        </w:rPr>
        <w:t>talent co</w:t>
      </w:r>
      <w:r w:rsidRPr="7D943386" w:rsidR="3B075834">
        <w:rPr>
          <w:rFonts w:ascii="Arial" w:hAnsi="Arial"/>
          <w:sz w:val="22"/>
          <w:szCs w:val="22"/>
        </w:rPr>
        <w:t>mes to them</w:t>
      </w:r>
      <w:r w:rsidRPr="7D943386" w:rsidR="05AAA4F3">
        <w:rPr>
          <w:rFonts w:ascii="Arial" w:hAnsi="Arial"/>
          <w:sz w:val="22"/>
          <w:szCs w:val="22"/>
        </w:rPr>
        <w:t>... they say come to the Bryce Jordan</w:t>
      </w:r>
      <w:r w:rsidRPr="7D943386" w:rsidR="7D943386">
        <w:rPr>
          <w:rFonts w:ascii="Arial" w:hAnsi="Arial"/>
          <w:sz w:val="22"/>
          <w:szCs w:val="22"/>
        </w:rPr>
        <w:t xml:space="preserve"> </w:t>
      </w:r>
      <w:r w:rsidRPr="7D943386" w:rsidR="46D4CDD5">
        <w:rPr>
          <w:rFonts w:ascii="Arial" w:hAnsi="Arial"/>
          <w:sz w:val="22"/>
          <w:szCs w:val="22"/>
        </w:rPr>
        <w:t>C</w:t>
      </w:r>
      <w:r w:rsidRPr="7D943386" w:rsidR="7D943386">
        <w:rPr>
          <w:rFonts w:ascii="Arial" w:hAnsi="Arial"/>
          <w:sz w:val="22"/>
          <w:szCs w:val="22"/>
        </w:rPr>
        <w:t xml:space="preserve">enter and </w:t>
      </w:r>
      <w:r w:rsidRPr="7D943386" w:rsidR="754AB955">
        <w:rPr>
          <w:rFonts w:ascii="Arial" w:hAnsi="Arial"/>
          <w:sz w:val="22"/>
          <w:szCs w:val="22"/>
        </w:rPr>
        <w:t xml:space="preserve">here are </w:t>
      </w:r>
      <w:r w:rsidRPr="7D943386" w:rsidR="7D943386">
        <w:rPr>
          <w:rFonts w:ascii="Arial" w:hAnsi="Arial"/>
          <w:sz w:val="22"/>
          <w:szCs w:val="22"/>
        </w:rPr>
        <w:t xml:space="preserve">our artists that we want to potentially </w:t>
      </w:r>
      <w:r w:rsidRPr="7D943386" w:rsidR="2F5273F5">
        <w:rPr>
          <w:rFonts w:ascii="Arial" w:hAnsi="Arial"/>
          <w:sz w:val="22"/>
          <w:szCs w:val="22"/>
        </w:rPr>
        <w:t>procure</w:t>
      </w:r>
      <w:r w:rsidRPr="7D943386" w:rsidR="7D943386">
        <w:rPr>
          <w:rFonts w:ascii="Arial" w:hAnsi="Arial"/>
          <w:sz w:val="22"/>
          <w:szCs w:val="22"/>
        </w:rPr>
        <w:t xml:space="preserve"> the B</w:t>
      </w:r>
      <w:r w:rsidRPr="7D943386" w:rsidR="05CA33C1">
        <w:rPr>
          <w:rFonts w:ascii="Arial" w:hAnsi="Arial"/>
          <w:sz w:val="22"/>
          <w:szCs w:val="22"/>
        </w:rPr>
        <w:t>ryce Jordan</w:t>
      </w:r>
      <w:r w:rsidRPr="7D943386" w:rsidR="7D943386">
        <w:rPr>
          <w:rFonts w:ascii="Arial" w:hAnsi="Arial"/>
          <w:sz w:val="22"/>
          <w:szCs w:val="22"/>
        </w:rPr>
        <w:t xml:space="preserve"> Center</w:t>
      </w:r>
      <w:r w:rsidRPr="7D943386" w:rsidR="241EFE81">
        <w:rPr>
          <w:rFonts w:ascii="Arial" w:hAnsi="Arial"/>
          <w:sz w:val="22"/>
          <w:szCs w:val="22"/>
        </w:rPr>
        <w:t>..</w:t>
      </w:r>
      <w:r w:rsidRPr="7D943386" w:rsidR="7D943386">
        <w:rPr>
          <w:rFonts w:ascii="Arial" w:hAnsi="Arial"/>
          <w:sz w:val="22"/>
          <w:szCs w:val="22"/>
        </w:rPr>
        <w:t>.</w:t>
      </w:r>
      <w:r w:rsidRPr="7D943386" w:rsidR="7D943386">
        <w:rPr>
          <w:rFonts w:ascii="Arial" w:hAnsi="Arial"/>
          <w:sz w:val="22"/>
          <w:szCs w:val="22"/>
        </w:rPr>
        <w:t xml:space="preserve"> </w:t>
      </w:r>
      <w:r w:rsidRPr="7D943386" w:rsidR="7D943386">
        <w:rPr>
          <w:rFonts w:ascii="Arial" w:hAnsi="Arial"/>
          <w:sz w:val="22"/>
          <w:szCs w:val="22"/>
        </w:rPr>
        <w:t>So</w:t>
      </w:r>
      <w:r w:rsidRPr="7D943386" w:rsidR="7D943386">
        <w:rPr>
          <w:rFonts w:ascii="Arial" w:hAnsi="Arial"/>
          <w:sz w:val="22"/>
          <w:szCs w:val="22"/>
        </w:rPr>
        <w:t xml:space="preserve"> I think t</w:t>
      </w:r>
      <w:r w:rsidRPr="7D943386" w:rsidR="1C99B7FD">
        <w:rPr>
          <w:rFonts w:ascii="Arial" w:hAnsi="Arial"/>
          <w:sz w:val="22"/>
          <w:szCs w:val="22"/>
        </w:rPr>
        <w:t>hat us getting into a role that says</w:t>
      </w:r>
      <w:r w:rsidRPr="7D943386" w:rsidR="7D943386">
        <w:rPr>
          <w:rFonts w:ascii="Arial" w:hAnsi="Arial"/>
          <w:sz w:val="22"/>
          <w:szCs w:val="22"/>
        </w:rPr>
        <w:t xml:space="preserve">, we want </w:t>
      </w:r>
      <w:r w:rsidRPr="7D943386" w:rsidR="116F6D77">
        <w:rPr>
          <w:rFonts w:ascii="Arial" w:hAnsi="Arial"/>
          <w:sz w:val="22"/>
          <w:szCs w:val="22"/>
        </w:rPr>
        <w:t xml:space="preserve">a </w:t>
      </w:r>
      <w:r w:rsidRPr="7D943386" w:rsidR="7D943386">
        <w:rPr>
          <w:rFonts w:ascii="Arial" w:hAnsi="Arial"/>
          <w:sz w:val="22"/>
          <w:szCs w:val="22"/>
        </w:rPr>
        <w:t xml:space="preserve">say </w:t>
      </w:r>
      <w:r w:rsidRPr="7D943386" w:rsidR="1C08434A">
        <w:rPr>
          <w:rFonts w:ascii="Arial" w:hAnsi="Arial"/>
          <w:sz w:val="22"/>
          <w:szCs w:val="22"/>
        </w:rPr>
        <w:t xml:space="preserve">in </w:t>
      </w:r>
      <w:r w:rsidRPr="7D943386" w:rsidR="7D943386">
        <w:rPr>
          <w:rFonts w:ascii="Arial" w:hAnsi="Arial"/>
          <w:sz w:val="22"/>
          <w:szCs w:val="22"/>
        </w:rPr>
        <w:t>that would potentially jeopardize an</w:t>
      </w:r>
      <w:r w:rsidRPr="7D943386" w:rsidR="45D3FA30">
        <w:rPr>
          <w:rFonts w:ascii="Arial" w:hAnsi="Arial"/>
          <w:sz w:val="22"/>
          <w:szCs w:val="22"/>
        </w:rPr>
        <w:t xml:space="preserve">ything we give </w:t>
      </w:r>
      <w:r w:rsidRPr="7D943386" w:rsidR="45D3FA30">
        <w:rPr>
          <w:rFonts w:ascii="Arial" w:hAnsi="Arial"/>
          <w:sz w:val="22"/>
          <w:szCs w:val="22"/>
        </w:rPr>
        <w:t>them</w:t>
      </w:r>
      <w:r w:rsidRPr="7D943386" w:rsidR="45D3FA30">
        <w:rPr>
          <w:rFonts w:ascii="Arial" w:hAnsi="Arial"/>
          <w:sz w:val="22"/>
          <w:szCs w:val="22"/>
        </w:rPr>
        <w:t xml:space="preserve"> and </w:t>
      </w:r>
      <w:r w:rsidRPr="7D943386" w:rsidR="45D3FA30">
        <w:rPr>
          <w:rFonts w:ascii="Arial" w:hAnsi="Arial"/>
          <w:sz w:val="22"/>
          <w:szCs w:val="22"/>
        </w:rPr>
        <w:t>I think we</w:t>
      </w:r>
      <w:r w:rsidRPr="7D943386" w:rsidR="45D3FA30">
        <w:rPr>
          <w:rFonts w:ascii="Arial" w:hAnsi="Arial"/>
          <w:sz w:val="22"/>
          <w:szCs w:val="22"/>
        </w:rPr>
        <w:t xml:space="preserve"> have a.</w:t>
      </w:r>
      <w:r w:rsidRPr="7D943386" w:rsidR="45D3FA30">
        <w:rPr>
          <w:rFonts w:ascii="Arial" w:hAnsi="Arial"/>
          <w:sz w:val="22"/>
          <w:szCs w:val="22"/>
        </w:rPr>
        <w:t>..*</w:t>
      </w:r>
      <w:r w:rsidRPr="7D943386" w:rsidR="45D3FA30">
        <w:rPr>
          <w:rFonts w:ascii="Arial" w:hAnsi="Arial"/>
          <w:sz w:val="22"/>
          <w:szCs w:val="22"/>
        </w:rPr>
        <w:t>indistinguishable*</w:t>
      </w:r>
    </w:p>
    <w:p xmlns:wp14="http://schemas.microsoft.com/office/word/2010/wordml" w14:paraId="144A5D23" wp14:textId="77777777">
      <w:pPr>
        <w:spacing w:after="0"/>
      </w:pPr>
    </w:p>
    <w:p xmlns:wp14="http://schemas.microsoft.com/office/word/2010/wordml" w14:paraId="7DB5494E" wp14:textId="77777777">
      <w:pPr>
        <w:spacing w:after="0"/>
      </w:pPr>
      <w:r>
        <w:rPr>
          <w:rFonts w:ascii="Arial" w:hAnsi="Arial"/>
          <w:color w:val="5D7284"/>
          <w:sz w:val="22"/>
        </w:rPr>
        <w:t>35:33</w:t>
      </w:r>
    </w:p>
    <w:p xmlns:wp14="http://schemas.microsoft.com/office/word/2010/wordml" w:rsidP="7D943386" w14:paraId="046E8525" wp14:textId="0303D674">
      <w:pPr>
        <w:spacing w:after="0"/>
        <w:rPr>
          <w:rFonts w:ascii="Arial" w:hAnsi="Arial"/>
          <w:b w:val="1"/>
          <w:bCs w:val="1"/>
          <w:sz w:val="22"/>
          <w:szCs w:val="22"/>
        </w:rPr>
      </w:pPr>
      <w:r w:rsidRPr="7D943386" w:rsidR="799F90E2">
        <w:rPr>
          <w:rFonts w:ascii="Arial" w:hAnsi="Arial"/>
          <w:b w:val="1"/>
          <w:bCs w:val="1"/>
          <w:sz w:val="22"/>
          <w:szCs w:val="22"/>
        </w:rPr>
        <w:t>Vice Ch</w:t>
      </w:r>
      <w:r w:rsidRPr="7D943386" w:rsidR="799F90E2">
        <w:rPr>
          <w:rFonts w:ascii="Arial" w:hAnsi="Arial"/>
          <w:b w:val="1"/>
          <w:bCs w:val="1"/>
          <w:sz w:val="22"/>
          <w:szCs w:val="22"/>
        </w:rPr>
        <w:t>air C</w:t>
      </w:r>
      <w:r w:rsidRPr="7D943386" w:rsidR="799F90E2">
        <w:rPr>
          <w:rFonts w:ascii="Arial" w:hAnsi="Arial"/>
          <w:b w:val="1"/>
          <w:bCs w:val="1"/>
          <w:sz w:val="22"/>
          <w:szCs w:val="22"/>
        </w:rPr>
        <w:t>handl</w:t>
      </w:r>
      <w:r w:rsidRPr="7D943386" w:rsidR="799F90E2">
        <w:rPr>
          <w:rFonts w:ascii="Arial" w:hAnsi="Arial"/>
          <w:b w:val="1"/>
          <w:bCs w:val="1"/>
          <w:sz w:val="22"/>
          <w:szCs w:val="22"/>
        </w:rPr>
        <w:t>er:</w:t>
      </w:r>
    </w:p>
    <w:p xmlns:wp14="http://schemas.microsoft.com/office/word/2010/wordml" w:rsidP="7D943386" w14:paraId="5C05AB29" wp14:textId="276AF388">
      <w:pPr>
        <w:spacing w:after="0"/>
        <w:rPr>
          <w:rFonts w:ascii="Arial" w:hAnsi="Arial"/>
          <w:sz w:val="22"/>
          <w:szCs w:val="22"/>
        </w:rPr>
      </w:pPr>
      <w:r w:rsidRPr="7D943386" w:rsidR="799F90E2">
        <w:rPr>
          <w:rFonts w:ascii="Arial" w:hAnsi="Arial"/>
          <w:sz w:val="22"/>
          <w:szCs w:val="22"/>
        </w:rPr>
        <w:t>Thank</w:t>
      </w:r>
      <w:r w:rsidRPr="7D943386" w:rsidR="7D943386">
        <w:rPr>
          <w:rFonts w:ascii="Arial" w:hAnsi="Arial"/>
          <w:sz w:val="22"/>
          <w:szCs w:val="22"/>
        </w:rPr>
        <w:t xml:space="preserve"> you</w:t>
      </w:r>
      <w:r w:rsidRPr="7D943386" w:rsidR="00454275">
        <w:rPr>
          <w:rFonts w:ascii="Arial" w:hAnsi="Arial"/>
          <w:sz w:val="22"/>
          <w:szCs w:val="22"/>
        </w:rPr>
        <w:t xml:space="preserve">. </w:t>
      </w:r>
      <w:r w:rsidRPr="7D943386" w:rsidR="00454275">
        <w:rPr>
          <w:rFonts w:ascii="Arial" w:hAnsi="Arial"/>
          <w:sz w:val="22"/>
          <w:szCs w:val="22"/>
        </w:rPr>
        <w:t>I’ll</w:t>
      </w:r>
      <w:r w:rsidRPr="7D943386" w:rsidR="00454275">
        <w:rPr>
          <w:rFonts w:ascii="Arial" w:hAnsi="Arial"/>
          <w:sz w:val="22"/>
          <w:szCs w:val="22"/>
        </w:rPr>
        <w:t xml:space="preserve"> </w:t>
      </w:r>
      <w:r w:rsidRPr="7D943386" w:rsidR="7D943386">
        <w:rPr>
          <w:rFonts w:ascii="Arial" w:hAnsi="Arial"/>
          <w:sz w:val="22"/>
          <w:szCs w:val="22"/>
        </w:rPr>
        <w:t>go to Representative Miller</w:t>
      </w:r>
      <w:r w:rsidRPr="7D943386" w:rsidR="2A775A5C">
        <w:rPr>
          <w:rFonts w:ascii="Arial" w:hAnsi="Arial"/>
          <w:sz w:val="22"/>
          <w:szCs w:val="22"/>
        </w:rPr>
        <w:t>, R</w:t>
      </w:r>
      <w:r w:rsidRPr="7D943386" w:rsidR="7D943386">
        <w:rPr>
          <w:rFonts w:ascii="Arial" w:hAnsi="Arial"/>
          <w:sz w:val="22"/>
          <w:szCs w:val="22"/>
        </w:rPr>
        <w:t>epresentative</w:t>
      </w:r>
      <w:r w:rsidRPr="7D943386" w:rsidR="7FC2DDAF">
        <w:rPr>
          <w:rFonts w:ascii="Arial" w:hAnsi="Arial"/>
          <w:sz w:val="22"/>
          <w:szCs w:val="22"/>
        </w:rPr>
        <w:t xml:space="preserve"> Ze</w:t>
      </w:r>
      <w:r w:rsidRPr="7D943386" w:rsidR="7D943386">
        <w:rPr>
          <w:rFonts w:ascii="Arial" w:hAnsi="Arial"/>
          <w:sz w:val="22"/>
          <w:szCs w:val="22"/>
        </w:rPr>
        <w:t>bro</w:t>
      </w:r>
      <w:r w:rsidRPr="7D943386" w:rsidR="0959A129">
        <w:rPr>
          <w:rFonts w:ascii="Arial" w:hAnsi="Arial"/>
          <w:sz w:val="22"/>
          <w:szCs w:val="22"/>
        </w:rPr>
        <w:t>w</w:t>
      </w:r>
      <w:r w:rsidRPr="7D943386" w:rsidR="7D943386">
        <w:rPr>
          <w:rFonts w:ascii="Arial" w:hAnsi="Arial"/>
          <w:sz w:val="22"/>
          <w:szCs w:val="22"/>
        </w:rPr>
        <w:t>ski</w:t>
      </w:r>
      <w:r w:rsidRPr="7D943386" w:rsidR="3EBB7191">
        <w:rPr>
          <w:rFonts w:ascii="Arial" w:hAnsi="Arial"/>
          <w:sz w:val="22"/>
          <w:szCs w:val="22"/>
        </w:rPr>
        <w:t>, R</w:t>
      </w:r>
      <w:r w:rsidRPr="7D943386" w:rsidR="7D943386">
        <w:rPr>
          <w:rFonts w:ascii="Arial" w:hAnsi="Arial"/>
          <w:sz w:val="22"/>
          <w:szCs w:val="22"/>
        </w:rPr>
        <w:t>epresentative</w:t>
      </w:r>
      <w:r w:rsidRPr="7D943386" w:rsidR="3E17701D">
        <w:rPr>
          <w:rFonts w:ascii="Arial" w:hAnsi="Arial"/>
          <w:sz w:val="22"/>
          <w:szCs w:val="22"/>
        </w:rPr>
        <w:t xml:space="preserve"> </w:t>
      </w:r>
      <w:r w:rsidRPr="7D943386" w:rsidR="7D943386">
        <w:rPr>
          <w:rFonts w:ascii="Arial" w:hAnsi="Arial"/>
          <w:sz w:val="22"/>
          <w:szCs w:val="22"/>
        </w:rPr>
        <w:t>Kell</w:t>
      </w:r>
      <w:r w:rsidRPr="7D943386" w:rsidR="266BB3A0">
        <w:rPr>
          <w:rFonts w:ascii="Arial" w:hAnsi="Arial"/>
          <w:sz w:val="22"/>
          <w:szCs w:val="22"/>
        </w:rPr>
        <w:t>ey</w:t>
      </w:r>
      <w:r w:rsidRPr="7D943386" w:rsidR="7D943386">
        <w:rPr>
          <w:rFonts w:ascii="Arial" w:hAnsi="Arial"/>
          <w:sz w:val="22"/>
          <w:szCs w:val="22"/>
        </w:rPr>
        <w:t xml:space="preserve">, Representative </w:t>
      </w:r>
      <w:r w:rsidRPr="7D943386" w:rsidR="6D95B16A">
        <w:rPr>
          <w:rFonts w:ascii="Arial" w:hAnsi="Arial"/>
          <w:sz w:val="22"/>
          <w:szCs w:val="22"/>
        </w:rPr>
        <w:t>Concepcion</w:t>
      </w:r>
      <w:r w:rsidRPr="7D943386" w:rsidR="7D943386">
        <w:rPr>
          <w:rFonts w:ascii="Arial" w:hAnsi="Arial"/>
          <w:sz w:val="22"/>
          <w:szCs w:val="22"/>
        </w:rPr>
        <w:t>. Okay.</w:t>
      </w:r>
    </w:p>
    <w:p xmlns:wp14="http://schemas.microsoft.com/office/word/2010/wordml" w14:paraId="738610EB" wp14:textId="77777777">
      <w:pPr>
        <w:spacing w:after="0"/>
      </w:pPr>
    </w:p>
    <w:p xmlns:wp14="http://schemas.microsoft.com/office/word/2010/wordml" w14:paraId="2238FE3F" wp14:textId="77777777">
      <w:pPr>
        <w:spacing w:after="0"/>
      </w:pPr>
      <w:r w:rsidRPr="7D943386" w:rsidR="7D943386">
        <w:rPr>
          <w:rFonts w:ascii="Arial" w:hAnsi="Arial"/>
          <w:color w:val="5D7284"/>
          <w:sz w:val="22"/>
          <w:szCs w:val="22"/>
        </w:rPr>
        <w:t>35:44</w:t>
      </w:r>
    </w:p>
    <w:p w:rsidR="29E5E5A9" w:rsidP="7D943386" w:rsidRDefault="29E5E5A9" w14:paraId="63FFCC7E" w14:textId="2CC0B493">
      <w:pPr>
        <w:spacing w:after="0"/>
        <w:rPr>
          <w:rFonts w:ascii="Arial" w:hAnsi="Arial"/>
          <w:b w:val="1"/>
          <w:bCs w:val="1"/>
          <w:sz w:val="22"/>
          <w:szCs w:val="22"/>
        </w:rPr>
      </w:pPr>
      <w:r w:rsidRPr="7D943386" w:rsidR="29E5E5A9">
        <w:rPr>
          <w:rFonts w:ascii="Arial" w:hAnsi="Arial"/>
          <w:b w:val="1"/>
          <w:bCs w:val="1"/>
          <w:sz w:val="22"/>
          <w:szCs w:val="22"/>
        </w:rPr>
        <w:t>Representative Miller:</w:t>
      </w:r>
    </w:p>
    <w:p xmlns:wp14="http://schemas.microsoft.com/office/word/2010/wordml" w14:paraId="190D844E" wp14:textId="0728440F">
      <w:pPr>
        <w:spacing w:after="0"/>
      </w:pPr>
      <w:r w:rsidRPr="7D943386" w:rsidR="29E5E5A9">
        <w:rPr>
          <w:rFonts w:ascii="Arial" w:hAnsi="Arial"/>
          <w:sz w:val="22"/>
          <w:szCs w:val="22"/>
        </w:rPr>
        <w:t xml:space="preserve">Lawrence Miller GPSA </w:t>
      </w:r>
      <w:r w:rsidRPr="7D943386" w:rsidR="7D943386">
        <w:rPr>
          <w:rFonts w:ascii="Arial" w:hAnsi="Arial"/>
          <w:sz w:val="22"/>
          <w:szCs w:val="22"/>
        </w:rPr>
        <w:t>President</w:t>
      </w:r>
      <w:r w:rsidRPr="7D943386" w:rsidR="26D5341E">
        <w:rPr>
          <w:rFonts w:ascii="Arial" w:hAnsi="Arial"/>
          <w:sz w:val="22"/>
          <w:szCs w:val="22"/>
        </w:rPr>
        <w:t>. A</w:t>
      </w:r>
      <w:r w:rsidRPr="7D943386" w:rsidR="7D943386">
        <w:rPr>
          <w:rFonts w:ascii="Arial" w:hAnsi="Arial"/>
          <w:sz w:val="22"/>
          <w:szCs w:val="22"/>
        </w:rPr>
        <w:t xml:space="preserve">nd just for everybody know, the way that the Bryce </w:t>
      </w:r>
      <w:r w:rsidRPr="7D943386" w:rsidR="3B39C6DF">
        <w:rPr>
          <w:rFonts w:ascii="Arial" w:hAnsi="Arial"/>
          <w:sz w:val="22"/>
          <w:szCs w:val="22"/>
        </w:rPr>
        <w:t>Jordan Center</w:t>
      </w:r>
      <w:r w:rsidRPr="7D943386" w:rsidR="7D943386">
        <w:rPr>
          <w:rFonts w:ascii="Arial" w:hAnsi="Arial"/>
          <w:sz w:val="22"/>
          <w:szCs w:val="22"/>
        </w:rPr>
        <w:t xml:space="preserve"> </w:t>
      </w:r>
      <w:r w:rsidRPr="7D943386" w:rsidR="7A75BB70">
        <w:rPr>
          <w:rFonts w:ascii="Arial" w:hAnsi="Arial"/>
          <w:sz w:val="22"/>
          <w:szCs w:val="22"/>
        </w:rPr>
        <w:t xml:space="preserve">uses their appropriation </w:t>
      </w:r>
      <w:r w:rsidRPr="7D943386" w:rsidR="7A75BB70">
        <w:rPr>
          <w:rFonts w:ascii="Arial" w:hAnsi="Arial"/>
          <w:sz w:val="22"/>
          <w:szCs w:val="22"/>
        </w:rPr>
        <w:t>isn’t</w:t>
      </w:r>
      <w:r w:rsidRPr="7D943386" w:rsidR="7A75BB70">
        <w:rPr>
          <w:rFonts w:ascii="Arial" w:hAnsi="Arial"/>
          <w:sz w:val="22"/>
          <w:szCs w:val="22"/>
        </w:rPr>
        <w:t xml:space="preserve"> for talent, </w:t>
      </w:r>
      <w:r w:rsidRPr="7D943386" w:rsidR="7A75BB70">
        <w:rPr>
          <w:rFonts w:ascii="Arial" w:hAnsi="Arial"/>
          <w:sz w:val="22"/>
          <w:szCs w:val="22"/>
        </w:rPr>
        <w:t>it’s</w:t>
      </w:r>
      <w:r w:rsidRPr="7D943386" w:rsidR="7A75BB70">
        <w:rPr>
          <w:rFonts w:ascii="Arial" w:hAnsi="Arial"/>
          <w:sz w:val="22"/>
          <w:szCs w:val="22"/>
        </w:rPr>
        <w:t xml:space="preserve"> for student sale tickets. </w:t>
      </w:r>
      <w:r w:rsidRPr="7D943386" w:rsidR="7D943386">
        <w:rPr>
          <w:rFonts w:ascii="Arial" w:hAnsi="Arial"/>
          <w:sz w:val="22"/>
          <w:szCs w:val="22"/>
        </w:rPr>
        <w:t xml:space="preserve">And so what we had to ask them to build, like four years ago at this point, was a student passport to say, hey, which of the students </w:t>
      </w:r>
      <w:r w:rsidRPr="7D943386" w:rsidR="7D943386">
        <w:rPr>
          <w:rFonts w:ascii="Arial" w:hAnsi="Arial"/>
          <w:sz w:val="22"/>
          <w:szCs w:val="22"/>
        </w:rPr>
        <w:t xml:space="preserve">which </w:t>
      </w:r>
      <w:r w:rsidRPr="7D943386" w:rsidR="7D943386">
        <w:rPr>
          <w:rFonts w:ascii="Arial" w:hAnsi="Arial"/>
          <w:sz w:val="22"/>
          <w:szCs w:val="22"/>
        </w:rPr>
        <w:t>which</w:t>
      </w:r>
      <w:r w:rsidRPr="7D943386" w:rsidR="7D943386">
        <w:rPr>
          <w:rFonts w:ascii="Arial" w:hAnsi="Arial"/>
          <w:sz w:val="22"/>
          <w:szCs w:val="22"/>
        </w:rPr>
        <w:t xml:space="preserve"> of the students show that shouldn't be a nuisance appropriation find on so that some of the conversations that we had last year, we were asking the fact that should we have fewer shows that are subsidized, that are subsidized by this fun, but have deeper discounts? Or should we continue to do this wide breadth of show</w:t>
      </w:r>
      <w:r w:rsidRPr="7D943386" w:rsidR="34D3307B">
        <w:rPr>
          <w:rFonts w:ascii="Arial" w:hAnsi="Arial"/>
          <w:sz w:val="22"/>
          <w:szCs w:val="22"/>
        </w:rPr>
        <w:t>s</w:t>
      </w:r>
      <w:r w:rsidRPr="7D943386" w:rsidR="7D943386">
        <w:rPr>
          <w:rFonts w:ascii="Arial" w:hAnsi="Arial"/>
          <w:sz w:val="22"/>
          <w:szCs w:val="22"/>
        </w:rPr>
        <w:t xml:space="preserve"> at a lesser discount? </w:t>
      </w:r>
      <w:r w:rsidRPr="7D943386" w:rsidR="7D943386">
        <w:rPr>
          <w:rFonts w:ascii="Arial" w:hAnsi="Arial"/>
          <w:sz w:val="22"/>
          <w:szCs w:val="22"/>
        </w:rPr>
        <w:t>And so that's really what the question is, the one thing I do disagree with is developing that reserve fund.</w:t>
      </w:r>
      <w:r w:rsidRPr="7D943386" w:rsidR="7D943386">
        <w:rPr>
          <w:rFonts w:ascii="Arial" w:hAnsi="Arial"/>
          <w:sz w:val="22"/>
          <w:szCs w:val="22"/>
        </w:rPr>
        <w:t xml:space="preserve"> Because of the fact that as we've seen in the past, we're going to be running into like the fourth year that we've asked the Bryce Jordan Center to say, Hello, let us be a part of this process, develop this fun</w:t>
      </w:r>
      <w:r w:rsidRPr="7D943386" w:rsidR="704BE707">
        <w:rPr>
          <w:rFonts w:ascii="Arial" w:hAnsi="Arial"/>
          <w:sz w:val="22"/>
          <w:szCs w:val="22"/>
        </w:rPr>
        <w:t>d,</w:t>
      </w:r>
      <w:r w:rsidRPr="7D943386" w:rsidR="7D943386">
        <w:rPr>
          <w:rFonts w:ascii="Arial" w:hAnsi="Arial"/>
          <w:sz w:val="22"/>
          <w:szCs w:val="22"/>
        </w:rPr>
        <w:t xml:space="preserve"> do something for us, please so that we can have a look the same as we believe it's important for students to have a say about these </w:t>
      </w:r>
      <w:r w:rsidRPr="7D943386" w:rsidR="7D943386">
        <w:rPr>
          <w:rFonts w:ascii="Arial" w:hAnsi="Arial"/>
          <w:sz w:val="22"/>
          <w:szCs w:val="22"/>
        </w:rPr>
        <w:t xml:space="preserve">which concerts are important to us. And I think that it really doesn't hurt us to have to come back to one meeting in the fall to say, Okay, </w:t>
      </w:r>
      <w:r w:rsidRPr="7D943386" w:rsidR="1FDA61CB">
        <w:rPr>
          <w:rFonts w:ascii="Arial" w:hAnsi="Arial"/>
          <w:sz w:val="22"/>
          <w:szCs w:val="22"/>
        </w:rPr>
        <w:t>Travis and Drake are coming,</w:t>
      </w:r>
      <w:r w:rsidRPr="7D943386" w:rsidR="7D943386">
        <w:rPr>
          <w:rFonts w:ascii="Arial" w:hAnsi="Arial"/>
          <w:sz w:val="22"/>
          <w:szCs w:val="22"/>
        </w:rPr>
        <w:t xml:space="preserve"> </w:t>
      </w:r>
      <w:r w:rsidRPr="7D943386" w:rsidR="380D983A">
        <w:rPr>
          <w:rFonts w:ascii="Arial" w:hAnsi="Arial"/>
          <w:sz w:val="22"/>
          <w:szCs w:val="22"/>
        </w:rPr>
        <w:t xml:space="preserve">are </w:t>
      </w:r>
      <w:r w:rsidRPr="7D943386" w:rsidR="7D943386">
        <w:rPr>
          <w:rFonts w:ascii="Arial" w:hAnsi="Arial"/>
          <w:sz w:val="22"/>
          <w:szCs w:val="22"/>
        </w:rPr>
        <w:t xml:space="preserve">we </w:t>
      </w:r>
      <w:r w:rsidRPr="7D943386" w:rsidR="45D07CD8">
        <w:rPr>
          <w:rFonts w:ascii="Arial" w:hAnsi="Arial"/>
          <w:sz w:val="22"/>
          <w:szCs w:val="22"/>
        </w:rPr>
        <w:t xml:space="preserve">going </w:t>
      </w:r>
      <w:r w:rsidRPr="7D943386" w:rsidR="45D07CD8">
        <w:rPr>
          <w:rFonts w:ascii="Arial" w:hAnsi="Arial"/>
          <w:sz w:val="22"/>
          <w:szCs w:val="22"/>
        </w:rPr>
        <w:t xml:space="preserve">to </w:t>
      </w:r>
      <w:r w:rsidRPr="7D943386" w:rsidR="7D943386">
        <w:rPr>
          <w:rFonts w:ascii="Arial" w:hAnsi="Arial"/>
          <w:sz w:val="22"/>
          <w:szCs w:val="22"/>
        </w:rPr>
        <w:t>gi</w:t>
      </w:r>
      <w:r w:rsidRPr="7D943386" w:rsidR="7D943386">
        <w:rPr>
          <w:rFonts w:ascii="Arial" w:hAnsi="Arial"/>
          <w:sz w:val="22"/>
          <w:szCs w:val="22"/>
        </w:rPr>
        <w:t xml:space="preserve">ve them giving them extra money because they think it's important as is obviously, if they have a reason we want to create a reserve fund, I think that would have to be dependent upon them actually doing what we've asked for the past half decade. </w:t>
      </w:r>
    </w:p>
    <w:p xmlns:wp14="http://schemas.microsoft.com/office/word/2010/wordml" w:rsidP="7D943386" w14:paraId="5D626281" wp14:textId="46EF5677">
      <w:pPr>
        <w:spacing w:after="0"/>
        <w:rPr>
          <w:rFonts w:ascii="Arial" w:hAnsi="Arial"/>
          <w:sz w:val="22"/>
          <w:szCs w:val="22"/>
        </w:rPr>
      </w:pPr>
    </w:p>
    <w:p xmlns:wp14="http://schemas.microsoft.com/office/word/2010/wordml" w:rsidP="7D943386" w14:paraId="00601C75" wp14:textId="3211B262">
      <w:pPr>
        <w:pStyle w:val="Normal"/>
        <w:spacing w:after="0"/>
        <w:rPr>
          <w:rFonts w:ascii="Arial" w:hAnsi="Arial"/>
          <w:b w:val="1"/>
          <w:bCs w:val="1"/>
          <w:sz w:val="22"/>
          <w:szCs w:val="22"/>
        </w:rPr>
      </w:pPr>
      <w:r w:rsidRPr="7D943386" w:rsidR="09FDF7C2">
        <w:rPr>
          <w:rFonts w:ascii="Arial" w:hAnsi="Arial"/>
          <w:b w:val="1"/>
          <w:bCs w:val="1"/>
          <w:sz w:val="22"/>
          <w:szCs w:val="22"/>
        </w:rPr>
        <w:t>Vice Chair Chandler:</w:t>
      </w:r>
    </w:p>
    <w:p xmlns:wp14="http://schemas.microsoft.com/office/word/2010/wordml" w14:paraId="61662629" wp14:textId="60DEB18A">
      <w:pPr>
        <w:spacing w:after="0"/>
      </w:pPr>
      <w:r w:rsidRPr="7D943386" w:rsidR="7D943386">
        <w:rPr>
          <w:rFonts w:ascii="Arial" w:hAnsi="Arial"/>
          <w:sz w:val="22"/>
          <w:szCs w:val="22"/>
        </w:rPr>
        <w:t xml:space="preserve">Thank you. </w:t>
      </w:r>
      <w:r w:rsidRPr="7D943386" w:rsidR="12C3DF9E">
        <w:rPr>
          <w:rFonts w:ascii="Arial" w:hAnsi="Arial"/>
          <w:sz w:val="22"/>
          <w:szCs w:val="22"/>
        </w:rPr>
        <w:t>Representative Zebrowski</w:t>
      </w:r>
      <w:r w:rsidRPr="7D943386" w:rsidR="7D943386">
        <w:rPr>
          <w:rFonts w:ascii="Arial" w:hAnsi="Arial"/>
          <w:sz w:val="22"/>
          <w:szCs w:val="22"/>
        </w:rPr>
        <w:t xml:space="preserve">. </w:t>
      </w:r>
    </w:p>
    <w:p xmlns:wp14="http://schemas.microsoft.com/office/word/2010/wordml" w:rsidP="7D943386" w14:paraId="7810DAF6" wp14:textId="5F3230D9">
      <w:pPr>
        <w:spacing w:after="0"/>
        <w:rPr>
          <w:rFonts w:ascii="Arial" w:hAnsi="Arial"/>
          <w:sz w:val="22"/>
          <w:szCs w:val="22"/>
        </w:rPr>
      </w:pPr>
    </w:p>
    <w:p xmlns:wp14="http://schemas.microsoft.com/office/word/2010/wordml" w:rsidP="7D943386" w14:paraId="3A8CBB77" wp14:textId="0CBAEB36">
      <w:pPr>
        <w:pStyle w:val="Normal"/>
        <w:spacing w:after="0"/>
        <w:rPr>
          <w:rFonts w:ascii="Arial" w:hAnsi="Arial"/>
          <w:b w:val="1"/>
          <w:bCs w:val="1"/>
          <w:sz w:val="22"/>
          <w:szCs w:val="22"/>
        </w:rPr>
      </w:pPr>
      <w:r w:rsidRPr="7D943386" w:rsidR="7884CE3E">
        <w:rPr>
          <w:rFonts w:ascii="Arial" w:hAnsi="Arial"/>
          <w:b w:val="1"/>
          <w:bCs w:val="1"/>
          <w:sz w:val="22"/>
          <w:szCs w:val="22"/>
        </w:rPr>
        <w:t>Representative Zebrowski:</w:t>
      </w:r>
    </w:p>
    <w:p xmlns:wp14="http://schemas.microsoft.com/office/word/2010/wordml" w:rsidP="7D943386" w14:paraId="570C39C9" wp14:textId="2F028B8D">
      <w:pPr>
        <w:pStyle w:val="Normal"/>
        <w:suppressLineNumbers w:val="0"/>
        <w:bidi w:val="0"/>
        <w:spacing w:before="0" w:beforeAutospacing="off" w:after="0" w:afterAutospacing="off" w:line="276" w:lineRule="auto"/>
        <w:ind w:left="0" w:right="0"/>
        <w:jc w:val="left"/>
        <w:rPr>
          <w:rFonts w:ascii="Arial" w:hAnsi="Arial"/>
          <w:sz w:val="22"/>
          <w:szCs w:val="22"/>
        </w:rPr>
      </w:pPr>
      <w:r w:rsidRPr="7D943386" w:rsidR="7D943386">
        <w:rPr>
          <w:rFonts w:ascii="Arial" w:hAnsi="Arial"/>
          <w:sz w:val="22"/>
          <w:szCs w:val="22"/>
        </w:rPr>
        <w:t xml:space="preserve">Yeah, Representative </w:t>
      </w:r>
      <w:r w:rsidRPr="7D943386" w:rsidR="7D943386">
        <w:rPr>
          <w:rFonts w:ascii="Arial" w:hAnsi="Arial"/>
          <w:sz w:val="22"/>
          <w:szCs w:val="22"/>
        </w:rPr>
        <w:t>Zebrowsk</w:t>
      </w:r>
      <w:r w:rsidRPr="7D943386" w:rsidR="7D943386">
        <w:rPr>
          <w:rFonts w:ascii="Arial" w:hAnsi="Arial"/>
          <w:sz w:val="22"/>
          <w:szCs w:val="22"/>
        </w:rPr>
        <w:t xml:space="preserve">i </w:t>
      </w:r>
      <w:r w:rsidRPr="7D943386" w:rsidR="1A683159">
        <w:rPr>
          <w:rFonts w:ascii="Arial" w:hAnsi="Arial"/>
          <w:sz w:val="22"/>
          <w:szCs w:val="22"/>
        </w:rPr>
        <w:t xml:space="preserve">GPSA </w:t>
      </w:r>
      <w:r w:rsidRPr="7D943386" w:rsidR="37896618">
        <w:rPr>
          <w:rFonts w:ascii="Arial" w:hAnsi="Arial"/>
          <w:sz w:val="22"/>
          <w:szCs w:val="22"/>
        </w:rPr>
        <w:t>R</w:t>
      </w:r>
      <w:r w:rsidRPr="7D943386" w:rsidR="7D943386">
        <w:rPr>
          <w:rFonts w:ascii="Arial" w:hAnsi="Arial"/>
          <w:sz w:val="22"/>
          <w:szCs w:val="22"/>
        </w:rPr>
        <w:t>epresentative</w:t>
      </w:r>
      <w:r w:rsidRPr="7D943386" w:rsidR="2DBB3C9B">
        <w:rPr>
          <w:rFonts w:ascii="Arial" w:hAnsi="Arial"/>
          <w:sz w:val="22"/>
          <w:szCs w:val="22"/>
        </w:rPr>
        <w:t>. M</w:t>
      </w:r>
      <w:r w:rsidRPr="7D943386" w:rsidR="7D943386">
        <w:rPr>
          <w:rFonts w:ascii="Arial" w:hAnsi="Arial"/>
          <w:sz w:val="22"/>
          <w:szCs w:val="22"/>
        </w:rPr>
        <w:t>y understanding of this and just to clarify a little bit, that this board</w:t>
      </w:r>
      <w:r w:rsidRPr="7D943386" w:rsidR="7D943386">
        <w:rPr>
          <w:rFonts w:ascii="Arial" w:hAnsi="Arial"/>
          <w:sz w:val="22"/>
          <w:szCs w:val="22"/>
        </w:rPr>
        <w:t xml:space="preserve"> </w:t>
      </w:r>
      <w:r w:rsidRPr="7D943386" w:rsidR="7D943386">
        <w:rPr>
          <w:rFonts w:ascii="Arial" w:hAnsi="Arial"/>
          <w:sz w:val="22"/>
          <w:szCs w:val="22"/>
        </w:rPr>
        <w:t>isn't</w:t>
      </w:r>
      <w:r w:rsidRPr="7D943386" w:rsidR="7D943386">
        <w:rPr>
          <w:rFonts w:ascii="Arial" w:hAnsi="Arial"/>
          <w:sz w:val="22"/>
          <w:szCs w:val="22"/>
        </w:rPr>
        <w:t xml:space="preserve"> </w:t>
      </w:r>
      <w:r w:rsidRPr="7D943386" w:rsidR="7D943386">
        <w:rPr>
          <w:rFonts w:ascii="Arial" w:hAnsi="Arial"/>
          <w:sz w:val="22"/>
          <w:szCs w:val="22"/>
        </w:rPr>
        <w:t>like almost</w:t>
      </w:r>
      <w:r w:rsidRPr="7D943386" w:rsidR="7D943386">
        <w:rPr>
          <w:rFonts w:ascii="Arial" w:hAnsi="Arial"/>
          <w:sz w:val="22"/>
          <w:szCs w:val="22"/>
        </w:rPr>
        <w:t xml:space="preserve"> picking individual artists. It was dieting, like </w:t>
      </w:r>
      <w:r w:rsidRPr="7D943386" w:rsidR="456E5A96">
        <w:rPr>
          <w:rFonts w:ascii="Arial" w:hAnsi="Arial"/>
          <w:sz w:val="22"/>
          <w:szCs w:val="22"/>
        </w:rPr>
        <w:t>R</w:t>
      </w:r>
      <w:r w:rsidRPr="7D943386" w:rsidR="7D943386">
        <w:rPr>
          <w:rFonts w:ascii="Arial" w:hAnsi="Arial"/>
          <w:sz w:val="22"/>
          <w:szCs w:val="22"/>
        </w:rPr>
        <w:t xml:space="preserve">epresentative Miller said, I guess you could say the trends that students may want to </w:t>
      </w:r>
      <w:r w:rsidRPr="7D943386" w:rsidR="7D943386">
        <w:rPr>
          <w:rFonts w:ascii="Arial" w:hAnsi="Arial"/>
          <w:sz w:val="22"/>
          <w:szCs w:val="22"/>
        </w:rPr>
        <w:t>see so</w:t>
      </w:r>
      <w:r w:rsidRPr="7D943386" w:rsidR="7D943386">
        <w:rPr>
          <w:rFonts w:ascii="Arial" w:hAnsi="Arial"/>
          <w:sz w:val="22"/>
          <w:szCs w:val="22"/>
        </w:rPr>
        <w:t xml:space="preserve"> rolled into that</w:t>
      </w:r>
      <w:r w:rsidRPr="7D943386" w:rsidR="0B962F49">
        <w:rPr>
          <w:rFonts w:ascii="Arial" w:hAnsi="Arial"/>
          <w:sz w:val="22"/>
          <w:szCs w:val="22"/>
        </w:rPr>
        <w:t>, if I remember currently.</w:t>
      </w:r>
      <w:r w:rsidRPr="7D943386" w:rsidR="7D943386">
        <w:rPr>
          <w:rFonts w:ascii="Arial" w:hAnsi="Arial"/>
          <w:sz w:val="22"/>
          <w:szCs w:val="22"/>
        </w:rPr>
        <w:t xml:space="preserve"> It was like the not so much the types of shows and we want specific artists but like, more </w:t>
      </w:r>
      <w:r w:rsidRPr="7D943386" w:rsidR="7F4B174A">
        <w:rPr>
          <w:rFonts w:ascii="Arial" w:hAnsi="Arial"/>
          <w:sz w:val="22"/>
          <w:szCs w:val="22"/>
        </w:rPr>
        <w:t>Monster T</w:t>
      </w:r>
      <w:r w:rsidRPr="7D943386" w:rsidR="7D943386">
        <w:rPr>
          <w:rFonts w:ascii="Arial" w:hAnsi="Arial"/>
          <w:sz w:val="22"/>
          <w:szCs w:val="22"/>
        </w:rPr>
        <w:t xml:space="preserve">rucks or more like country </w:t>
      </w:r>
      <w:r w:rsidRPr="7D943386" w:rsidR="6B6475A3">
        <w:rPr>
          <w:rFonts w:ascii="Arial" w:hAnsi="Arial"/>
          <w:sz w:val="22"/>
          <w:szCs w:val="22"/>
        </w:rPr>
        <w:t xml:space="preserve">shows </w:t>
      </w:r>
      <w:r w:rsidRPr="7D943386" w:rsidR="7D943386">
        <w:rPr>
          <w:rFonts w:ascii="Arial" w:hAnsi="Arial"/>
          <w:sz w:val="22"/>
          <w:szCs w:val="22"/>
        </w:rPr>
        <w:t xml:space="preserve">or and it was very vague. </w:t>
      </w:r>
      <w:r w:rsidRPr="7D943386" w:rsidR="7D943386">
        <w:rPr>
          <w:rFonts w:ascii="Arial" w:hAnsi="Arial"/>
          <w:sz w:val="22"/>
          <w:szCs w:val="22"/>
        </w:rPr>
        <w:t>It's</w:t>
      </w:r>
      <w:r w:rsidRPr="7D943386" w:rsidR="7D943386">
        <w:rPr>
          <w:rFonts w:ascii="Arial" w:hAnsi="Arial"/>
          <w:sz w:val="22"/>
          <w:szCs w:val="22"/>
        </w:rPr>
        <w:t xml:space="preserve"> not like picking specific artists. And then the BJC is trying </w:t>
      </w:r>
      <w:r w:rsidRPr="7D943386" w:rsidR="7D943386">
        <w:rPr>
          <w:rFonts w:ascii="Arial" w:hAnsi="Arial"/>
          <w:sz w:val="22"/>
          <w:szCs w:val="22"/>
        </w:rPr>
        <w:t>to like</w:t>
      </w:r>
      <w:r w:rsidRPr="7D943386" w:rsidR="7D943386">
        <w:rPr>
          <w:rFonts w:ascii="Arial" w:hAnsi="Arial"/>
          <w:sz w:val="22"/>
          <w:szCs w:val="22"/>
        </w:rPr>
        <w:t xml:space="preserve"> </w:t>
      </w:r>
      <w:r w:rsidRPr="7D943386" w:rsidR="7D943386">
        <w:rPr>
          <w:rFonts w:ascii="Arial" w:hAnsi="Arial"/>
          <w:sz w:val="22"/>
          <w:szCs w:val="22"/>
        </w:rPr>
        <w:t>wrap</w:t>
      </w:r>
      <w:r w:rsidRPr="7D943386" w:rsidR="7D943386">
        <w:rPr>
          <w:rFonts w:ascii="Arial" w:hAnsi="Arial"/>
          <w:sz w:val="22"/>
          <w:szCs w:val="22"/>
        </w:rPr>
        <w:t xml:space="preserve"> them</w:t>
      </w:r>
      <w:r w:rsidRPr="7D943386" w:rsidR="7AA6A3FB">
        <w:rPr>
          <w:rFonts w:ascii="Arial" w:hAnsi="Arial"/>
          <w:sz w:val="22"/>
          <w:szCs w:val="22"/>
        </w:rPr>
        <w:t xml:space="preserve"> or reserve them</w:t>
      </w:r>
      <w:r w:rsidRPr="7D943386" w:rsidR="7D943386">
        <w:rPr>
          <w:rFonts w:ascii="Arial" w:hAnsi="Arial"/>
          <w:sz w:val="22"/>
          <w:szCs w:val="22"/>
        </w:rPr>
        <w:t>.</w:t>
      </w:r>
    </w:p>
    <w:p xmlns:wp14="http://schemas.microsoft.com/office/word/2010/wordml" w14:paraId="637805D2" wp14:textId="77777777">
      <w:pPr>
        <w:spacing w:after="0"/>
      </w:pPr>
    </w:p>
    <w:p xmlns:wp14="http://schemas.microsoft.com/office/word/2010/wordml" w14:paraId="39747D14" wp14:textId="77777777">
      <w:pPr>
        <w:spacing w:after="0"/>
      </w:pPr>
      <w:r w:rsidRPr="7D943386" w:rsidR="7D943386">
        <w:rPr>
          <w:rFonts w:ascii="Arial" w:hAnsi="Arial"/>
          <w:color w:val="5D7284"/>
          <w:sz w:val="22"/>
          <w:szCs w:val="22"/>
        </w:rPr>
        <w:t>37:49</w:t>
      </w:r>
    </w:p>
    <w:p w:rsidR="371AC1B9" w:rsidP="7D943386" w:rsidRDefault="371AC1B9" w14:paraId="54899C73" w14:textId="268D053B">
      <w:pPr>
        <w:spacing w:after="0"/>
        <w:rPr>
          <w:rFonts w:ascii="Arial" w:hAnsi="Arial"/>
          <w:b w:val="1"/>
          <w:bCs w:val="1"/>
          <w:sz w:val="22"/>
          <w:szCs w:val="22"/>
        </w:rPr>
      </w:pPr>
      <w:r w:rsidRPr="7D943386" w:rsidR="371AC1B9">
        <w:rPr>
          <w:rFonts w:ascii="Arial" w:hAnsi="Arial"/>
          <w:b w:val="1"/>
          <w:bCs w:val="1"/>
          <w:sz w:val="22"/>
          <w:szCs w:val="22"/>
        </w:rPr>
        <w:t>Vice Chair Chandler:</w:t>
      </w:r>
    </w:p>
    <w:p xmlns:wp14="http://schemas.microsoft.com/office/word/2010/wordml" w14:paraId="3C7DD956" wp14:textId="19DD79A5">
      <w:pPr>
        <w:spacing w:after="0"/>
      </w:pPr>
      <w:r w:rsidRPr="7D943386" w:rsidR="7D943386">
        <w:rPr>
          <w:rFonts w:ascii="Arial" w:hAnsi="Arial"/>
          <w:sz w:val="22"/>
          <w:szCs w:val="22"/>
        </w:rPr>
        <w:t>Thank you, Representative Kell</w:t>
      </w:r>
      <w:r w:rsidRPr="7D943386" w:rsidR="470CC87D">
        <w:rPr>
          <w:rFonts w:ascii="Arial" w:hAnsi="Arial"/>
          <w:sz w:val="22"/>
          <w:szCs w:val="22"/>
        </w:rPr>
        <w:t>e</w:t>
      </w:r>
      <w:r w:rsidRPr="7D943386" w:rsidR="7D943386">
        <w:rPr>
          <w:rFonts w:ascii="Arial" w:hAnsi="Arial"/>
          <w:sz w:val="22"/>
          <w:szCs w:val="22"/>
        </w:rPr>
        <w:t>y</w:t>
      </w:r>
      <w:r w:rsidRPr="7D943386" w:rsidR="218B0084">
        <w:rPr>
          <w:rFonts w:ascii="Arial" w:hAnsi="Arial"/>
          <w:sz w:val="22"/>
          <w:szCs w:val="22"/>
        </w:rPr>
        <w:t>.</w:t>
      </w:r>
    </w:p>
    <w:p xmlns:wp14="http://schemas.microsoft.com/office/word/2010/wordml" w14:paraId="463F29E8" wp14:textId="77777777">
      <w:pPr>
        <w:spacing w:after="0"/>
      </w:pPr>
    </w:p>
    <w:p xmlns:wp14="http://schemas.microsoft.com/office/word/2010/wordml" w14:paraId="10316752" wp14:textId="77777777">
      <w:pPr>
        <w:spacing w:after="0"/>
      </w:pPr>
      <w:r w:rsidRPr="7D943386" w:rsidR="7D943386">
        <w:rPr>
          <w:rFonts w:ascii="Arial" w:hAnsi="Arial"/>
          <w:color w:val="5D7284"/>
          <w:sz w:val="22"/>
          <w:szCs w:val="22"/>
        </w:rPr>
        <w:t>37:53</w:t>
      </w:r>
    </w:p>
    <w:p w:rsidR="1F163840" w:rsidP="7D943386" w:rsidRDefault="1F163840" w14:paraId="04F11E01" w14:textId="494389B3">
      <w:pPr>
        <w:spacing w:after="0"/>
        <w:rPr>
          <w:rFonts w:ascii="Arial" w:hAnsi="Arial"/>
          <w:b w:val="1"/>
          <w:bCs w:val="1"/>
          <w:sz w:val="22"/>
          <w:szCs w:val="22"/>
        </w:rPr>
      </w:pPr>
      <w:r w:rsidRPr="7D943386" w:rsidR="1F163840">
        <w:rPr>
          <w:rFonts w:ascii="Arial" w:hAnsi="Arial"/>
          <w:b w:val="1"/>
          <w:bCs w:val="1"/>
          <w:sz w:val="22"/>
          <w:szCs w:val="22"/>
        </w:rPr>
        <w:t>Representative Kelley:</w:t>
      </w:r>
    </w:p>
    <w:p w:rsidR="115A90B7" w:rsidP="7D943386" w:rsidRDefault="115A90B7" w14:paraId="1CE9478F" w14:textId="7AE1D823">
      <w:pPr>
        <w:pStyle w:val="Normal"/>
        <w:suppressLineNumbers w:val="0"/>
        <w:bidi w:val="0"/>
        <w:spacing w:before="0" w:beforeAutospacing="off" w:after="0" w:afterAutospacing="off" w:line="276" w:lineRule="auto"/>
        <w:ind w:left="0" w:right="0"/>
        <w:jc w:val="left"/>
        <w:rPr>
          <w:rFonts w:ascii="Arial" w:hAnsi="Arial"/>
          <w:sz w:val="22"/>
          <w:szCs w:val="22"/>
        </w:rPr>
      </w:pPr>
      <w:r w:rsidRPr="7D943386" w:rsidR="115A90B7">
        <w:rPr>
          <w:rFonts w:ascii="Arial" w:hAnsi="Arial"/>
          <w:sz w:val="22"/>
          <w:szCs w:val="22"/>
        </w:rPr>
        <w:t>Representative Kelley, At-Large Rep. S</w:t>
      </w:r>
      <w:r w:rsidRPr="7D943386" w:rsidR="7D943386">
        <w:rPr>
          <w:rFonts w:ascii="Arial" w:hAnsi="Arial"/>
          <w:sz w:val="22"/>
          <w:szCs w:val="22"/>
        </w:rPr>
        <w:t xml:space="preserve">peaking from my role, and then </w:t>
      </w:r>
      <w:r w:rsidRPr="7D943386" w:rsidR="40A63219">
        <w:rPr>
          <w:rFonts w:ascii="Arial" w:hAnsi="Arial"/>
          <w:sz w:val="22"/>
          <w:szCs w:val="22"/>
        </w:rPr>
        <w:t xml:space="preserve">President </w:t>
      </w:r>
      <w:r w:rsidRPr="7D943386" w:rsidR="7D943386">
        <w:rPr>
          <w:rFonts w:ascii="Arial" w:hAnsi="Arial"/>
          <w:sz w:val="22"/>
          <w:szCs w:val="22"/>
        </w:rPr>
        <w:t xml:space="preserve">Miller's and my </w:t>
      </w:r>
      <w:r w:rsidRPr="7D943386" w:rsidR="665EB3B4">
        <w:rPr>
          <w:rFonts w:ascii="Arial" w:hAnsi="Arial"/>
          <w:sz w:val="22"/>
          <w:szCs w:val="22"/>
        </w:rPr>
        <w:t xml:space="preserve">experience </w:t>
      </w:r>
      <w:r w:rsidRPr="7D943386" w:rsidR="7D943386">
        <w:rPr>
          <w:rFonts w:ascii="Arial" w:hAnsi="Arial"/>
          <w:sz w:val="22"/>
          <w:szCs w:val="22"/>
        </w:rPr>
        <w:t>f</w:t>
      </w:r>
      <w:r w:rsidRPr="7D943386" w:rsidR="430AAFC8">
        <w:rPr>
          <w:rFonts w:ascii="Arial" w:hAnsi="Arial"/>
          <w:sz w:val="22"/>
          <w:szCs w:val="22"/>
        </w:rPr>
        <w:t xml:space="preserve">rom </w:t>
      </w:r>
      <w:r w:rsidRPr="7D943386" w:rsidR="7D943386">
        <w:rPr>
          <w:rFonts w:ascii="Arial" w:hAnsi="Arial"/>
          <w:sz w:val="22"/>
          <w:szCs w:val="22"/>
        </w:rPr>
        <w:t>last year</w:t>
      </w:r>
      <w:r w:rsidRPr="7D943386" w:rsidR="49211B22">
        <w:rPr>
          <w:rFonts w:ascii="Arial" w:hAnsi="Arial"/>
          <w:sz w:val="22"/>
          <w:szCs w:val="22"/>
        </w:rPr>
        <w:t xml:space="preserve">. I </w:t>
      </w:r>
      <w:r w:rsidRPr="7D943386" w:rsidR="7D943386">
        <w:rPr>
          <w:rFonts w:ascii="Arial" w:hAnsi="Arial"/>
          <w:sz w:val="22"/>
          <w:szCs w:val="22"/>
        </w:rPr>
        <w:t>can't</w:t>
      </w:r>
      <w:r w:rsidRPr="7D943386" w:rsidR="7D943386">
        <w:rPr>
          <w:rFonts w:ascii="Arial" w:hAnsi="Arial"/>
          <w:sz w:val="22"/>
          <w:szCs w:val="22"/>
        </w:rPr>
        <w:t xml:space="preserve"> really </w:t>
      </w:r>
      <w:r w:rsidRPr="7D943386" w:rsidR="7D943386">
        <w:rPr>
          <w:rFonts w:ascii="Arial" w:hAnsi="Arial"/>
          <w:sz w:val="22"/>
          <w:szCs w:val="22"/>
        </w:rPr>
        <w:t>touch on</w:t>
      </w:r>
      <w:r w:rsidRPr="7D943386" w:rsidR="7D943386">
        <w:rPr>
          <w:rFonts w:ascii="Arial" w:hAnsi="Arial"/>
          <w:sz w:val="22"/>
          <w:szCs w:val="22"/>
        </w:rPr>
        <w:t xml:space="preserve"> the </w:t>
      </w:r>
      <w:r w:rsidRPr="7D943386" w:rsidR="3800A6EC">
        <w:rPr>
          <w:rFonts w:ascii="Arial" w:hAnsi="Arial"/>
          <w:sz w:val="22"/>
          <w:szCs w:val="22"/>
        </w:rPr>
        <w:t>r</w:t>
      </w:r>
      <w:r w:rsidRPr="7D943386" w:rsidR="7D943386">
        <w:rPr>
          <w:rFonts w:ascii="Arial" w:hAnsi="Arial"/>
          <w:sz w:val="22"/>
          <w:szCs w:val="22"/>
        </w:rPr>
        <w:t xml:space="preserve">eserve board. But I do recall that advisory committee was </w:t>
      </w:r>
      <w:r w:rsidRPr="7D943386" w:rsidR="5A80E4BB">
        <w:rPr>
          <w:rFonts w:ascii="Arial" w:hAnsi="Arial"/>
          <w:sz w:val="22"/>
          <w:szCs w:val="22"/>
        </w:rPr>
        <w:t>something w</w:t>
      </w:r>
      <w:r w:rsidRPr="7D943386" w:rsidR="7D943386">
        <w:rPr>
          <w:rFonts w:ascii="Arial" w:hAnsi="Arial"/>
          <w:sz w:val="22"/>
          <w:szCs w:val="22"/>
        </w:rPr>
        <w:t>e tried a lot to do</w:t>
      </w:r>
      <w:r w:rsidRPr="7D943386" w:rsidR="184DC7D3">
        <w:rPr>
          <w:rFonts w:ascii="Arial" w:hAnsi="Arial"/>
          <w:sz w:val="22"/>
          <w:szCs w:val="22"/>
        </w:rPr>
        <w:t>. And I forgot the individual,</w:t>
      </w:r>
      <w:r w:rsidRPr="7D943386" w:rsidR="7D943386">
        <w:rPr>
          <w:rFonts w:ascii="Arial" w:hAnsi="Arial"/>
          <w:sz w:val="22"/>
          <w:szCs w:val="22"/>
        </w:rPr>
        <w:t xml:space="preserve"> </w:t>
      </w:r>
      <w:r w:rsidRPr="7D943386" w:rsidR="6FD5EDFF">
        <w:rPr>
          <w:rFonts w:ascii="Arial" w:hAnsi="Arial"/>
          <w:sz w:val="22"/>
          <w:szCs w:val="22"/>
        </w:rPr>
        <w:t>b</w:t>
      </w:r>
      <w:r w:rsidRPr="7D943386" w:rsidR="7D943386">
        <w:rPr>
          <w:rFonts w:ascii="Arial" w:hAnsi="Arial"/>
          <w:sz w:val="22"/>
          <w:szCs w:val="22"/>
        </w:rPr>
        <w:t xml:space="preserve">ut I </w:t>
      </w:r>
      <w:r w:rsidRPr="7D943386" w:rsidR="7D943386">
        <w:rPr>
          <w:rFonts w:ascii="Arial" w:hAnsi="Arial"/>
          <w:sz w:val="22"/>
          <w:szCs w:val="22"/>
        </w:rPr>
        <w:t>haven't</w:t>
      </w:r>
      <w:r w:rsidRPr="7D943386" w:rsidR="7D943386">
        <w:rPr>
          <w:rFonts w:ascii="Arial" w:hAnsi="Arial"/>
          <w:sz w:val="22"/>
          <w:szCs w:val="22"/>
        </w:rPr>
        <w:t xml:space="preserve"> really dealt with him as a person. He </w:t>
      </w:r>
      <w:r w:rsidRPr="7D943386" w:rsidR="7D943386">
        <w:rPr>
          <w:rFonts w:ascii="Arial" w:hAnsi="Arial"/>
          <w:sz w:val="22"/>
          <w:szCs w:val="22"/>
        </w:rPr>
        <w:t>doesn't</w:t>
      </w:r>
      <w:r w:rsidRPr="7D943386" w:rsidR="7D943386">
        <w:rPr>
          <w:rFonts w:ascii="Arial" w:hAnsi="Arial"/>
          <w:sz w:val="22"/>
          <w:szCs w:val="22"/>
        </w:rPr>
        <w:t xml:space="preserve"> interact with students directly that </w:t>
      </w:r>
      <w:r w:rsidRPr="7D943386" w:rsidR="7D943386">
        <w:rPr>
          <w:rFonts w:ascii="Arial" w:hAnsi="Arial"/>
          <w:sz w:val="22"/>
          <w:szCs w:val="22"/>
        </w:rPr>
        <w:t>it's</w:t>
      </w:r>
      <w:r w:rsidRPr="7D943386" w:rsidR="7D943386">
        <w:rPr>
          <w:rFonts w:ascii="Arial" w:hAnsi="Arial"/>
          <w:sz w:val="22"/>
          <w:szCs w:val="22"/>
        </w:rPr>
        <w:t xml:space="preserve"> super, super difficult to get people's involvement, not only reserves, I think </w:t>
      </w:r>
      <w:r w:rsidRPr="7D943386" w:rsidR="61299F54">
        <w:rPr>
          <w:rFonts w:ascii="Arial" w:hAnsi="Arial"/>
          <w:sz w:val="22"/>
          <w:szCs w:val="22"/>
        </w:rPr>
        <w:t>in all sense</w:t>
      </w:r>
      <w:r w:rsidRPr="7D943386" w:rsidR="7D943386">
        <w:rPr>
          <w:rFonts w:ascii="Arial" w:hAnsi="Arial"/>
          <w:sz w:val="22"/>
          <w:szCs w:val="22"/>
        </w:rPr>
        <w:t xml:space="preserve">, </w:t>
      </w:r>
      <w:r w:rsidRPr="7D943386" w:rsidR="7D943386">
        <w:rPr>
          <w:rFonts w:ascii="Arial" w:hAnsi="Arial"/>
          <w:sz w:val="22"/>
          <w:szCs w:val="22"/>
        </w:rPr>
        <w:t>you'd</w:t>
      </w:r>
      <w:r w:rsidRPr="7D943386" w:rsidR="7D943386">
        <w:rPr>
          <w:rFonts w:ascii="Arial" w:hAnsi="Arial"/>
          <w:sz w:val="22"/>
          <w:szCs w:val="22"/>
        </w:rPr>
        <w:t xml:space="preserve"> know that last year, but just having the kind of input. They did try and we </w:t>
      </w:r>
      <w:r w:rsidRPr="7D943386" w:rsidR="7D943386">
        <w:rPr>
          <w:rFonts w:ascii="Arial" w:hAnsi="Arial"/>
          <w:sz w:val="22"/>
          <w:szCs w:val="22"/>
        </w:rPr>
        <w:t>kind of felt</w:t>
      </w:r>
      <w:r w:rsidRPr="7D943386" w:rsidR="7D943386">
        <w:rPr>
          <w:rFonts w:ascii="Arial" w:hAnsi="Arial"/>
          <w:sz w:val="22"/>
          <w:szCs w:val="22"/>
        </w:rPr>
        <w:t xml:space="preserve"> the tone of the conversation last year </w:t>
      </w:r>
      <w:r w:rsidRPr="7D943386" w:rsidR="7D943386">
        <w:rPr>
          <w:rFonts w:ascii="Arial" w:hAnsi="Arial"/>
          <w:sz w:val="22"/>
          <w:szCs w:val="22"/>
        </w:rPr>
        <w:t>came to the conclusion of</w:t>
      </w:r>
      <w:r w:rsidRPr="7D943386" w:rsidR="7D943386">
        <w:rPr>
          <w:rFonts w:ascii="Arial" w:hAnsi="Arial"/>
          <w:sz w:val="22"/>
          <w:szCs w:val="22"/>
        </w:rPr>
        <w:t xml:space="preserve"> like, we saw </w:t>
      </w:r>
      <w:r w:rsidRPr="7D943386" w:rsidR="2B4EA48C">
        <w:rPr>
          <w:rFonts w:ascii="Arial" w:hAnsi="Arial"/>
          <w:sz w:val="22"/>
          <w:szCs w:val="22"/>
        </w:rPr>
        <w:t>that we tried</w:t>
      </w:r>
      <w:r w:rsidRPr="7D943386" w:rsidR="7D943386">
        <w:rPr>
          <w:rFonts w:ascii="Arial" w:hAnsi="Arial"/>
          <w:sz w:val="22"/>
          <w:szCs w:val="22"/>
        </w:rPr>
        <w:t xml:space="preserve">, </w:t>
      </w:r>
      <w:r w:rsidRPr="7D943386" w:rsidR="7D943386">
        <w:rPr>
          <w:rFonts w:ascii="Arial" w:hAnsi="Arial"/>
          <w:sz w:val="22"/>
          <w:szCs w:val="22"/>
        </w:rPr>
        <w:t>we're</w:t>
      </w:r>
      <w:r w:rsidRPr="7D943386" w:rsidR="7D943386">
        <w:rPr>
          <w:rFonts w:ascii="Arial" w:hAnsi="Arial"/>
          <w:sz w:val="22"/>
          <w:szCs w:val="22"/>
        </w:rPr>
        <w:t xml:space="preserve"> still trying, but we </w:t>
      </w:r>
      <w:r w:rsidRPr="7D943386" w:rsidR="7D943386">
        <w:rPr>
          <w:rFonts w:ascii="Arial" w:hAnsi="Arial"/>
          <w:sz w:val="22"/>
          <w:szCs w:val="22"/>
        </w:rPr>
        <w:t>kind of see</w:t>
      </w:r>
      <w:r w:rsidRPr="7D943386" w:rsidR="7D943386">
        <w:rPr>
          <w:rFonts w:ascii="Arial" w:hAnsi="Arial"/>
          <w:sz w:val="22"/>
          <w:szCs w:val="22"/>
        </w:rPr>
        <w:t xml:space="preserve"> that there were still difficulties here.</w:t>
      </w:r>
      <w:r w:rsidRPr="7D943386" w:rsidR="318A22AB">
        <w:rPr>
          <w:rFonts w:ascii="Arial" w:hAnsi="Arial"/>
          <w:sz w:val="22"/>
          <w:szCs w:val="22"/>
        </w:rPr>
        <w:t xml:space="preserve"> We see that he put in effort, and students just weren’t responding.</w:t>
      </w:r>
    </w:p>
    <w:p xmlns:wp14="http://schemas.microsoft.com/office/word/2010/wordml" w14:paraId="3A0FF5F2" wp14:textId="77777777">
      <w:pPr>
        <w:spacing w:after="0"/>
      </w:pPr>
    </w:p>
    <w:p xmlns:wp14="http://schemas.microsoft.com/office/word/2010/wordml" w14:paraId="7FF16336" wp14:textId="77777777">
      <w:pPr>
        <w:spacing w:after="0"/>
      </w:pPr>
      <w:r w:rsidRPr="7D943386" w:rsidR="7D943386">
        <w:rPr>
          <w:rFonts w:ascii="Arial" w:hAnsi="Arial"/>
          <w:color w:val="5D7284"/>
          <w:sz w:val="22"/>
          <w:szCs w:val="22"/>
        </w:rPr>
        <w:t>38:45</w:t>
      </w:r>
    </w:p>
    <w:p w:rsidR="731055BE" w:rsidP="7D943386" w:rsidRDefault="731055BE" w14:paraId="5E05307B" w14:textId="5B846C8B">
      <w:pPr>
        <w:spacing w:after="0"/>
        <w:rPr>
          <w:rFonts w:ascii="Arial" w:hAnsi="Arial"/>
          <w:b w:val="1"/>
          <w:bCs w:val="1"/>
          <w:sz w:val="22"/>
          <w:szCs w:val="22"/>
        </w:rPr>
      </w:pPr>
      <w:r w:rsidRPr="7D943386" w:rsidR="731055BE">
        <w:rPr>
          <w:rFonts w:ascii="Arial" w:hAnsi="Arial"/>
          <w:b w:val="1"/>
          <w:bCs w:val="1"/>
          <w:sz w:val="22"/>
          <w:szCs w:val="22"/>
        </w:rPr>
        <w:t>Vice Chair Chandler:</w:t>
      </w:r>
    </w:p>
    <w:p xmlns:wp14="http://schemas.microsoft.com/office/word/2010/wordml" w14:paraId="6D28A9B9" wp14:textId="7F0C9785">
      <w:pPr>
        <w:spacing w:after="0"/>
      </w:pPr>
      <w:r w:rsidRPr="7D943386" w:rsidR="7D943386">
        <w:rPr>
          <w:rFonts w:ascii="Arial" w:hAnsi="Arial"/>
          <w:sz w:val="22"/>
          <w:szCs w:val="22"/>
        </w:rPr>
        <w:t xml:space="preserve">Okay, thank you, Representative </w:t>
      </w:r>
      <w:r w:rsidRPr="7D943386" w:rsidR="57803DB8">
        <w:rPr>
          <w:rFonts w:ascii="Arial" w:hAnsi="Arial"/>
          <w:sz w:val="22"/>
          <w:szCs w:val="22"/>
        </w:rPr>
        <w:t>Concepcion</w:t>
      </w:r>
      <w:r w:rsidRPr="7D943386" w:rsidR="7D943386">
        <w:rPr>
          <w:rFonts w:ascii="Arial" w:hAnsi="Arial"/>
          <w:sz w:val="22"/>
          <w:szCs w:val="22"/>
        </w:rPr>
        <w:t>.</w:t>
      </w:r>
    </w:p>
    <w:p xmlns:wp14="http://schemas.microsoft.com/office/word/2010/wordml" w14:paraId="5630AD66" wp14:textId="77777777">
      <w:pPr>
        <w:spacing w:after="0"/>
      </w:pPr>
    </w:p>
    <w:p xmlns:wp14="http://schemas.microsoft.com/office/word/2010/wordml" w14:paraId="57F86782" wp14:textId="77777777">
      <w:pPr>
        <w:spacing w:after="0"/>
      </w:pPr>
      <w:r w:rsidRPr="7D943386" w:rsidR="7D943386">
        <w:rPr>
          <w:rFonts w:ascii="Arial" w:hAnsi="Arial"/>
          <w:color w:val="5D7284"/>
          <w:sz w:val="22"/>
          <w:szCs w:val="22"/>
        </w:rPr>
        <w:t>39:10</w:t>
      </w:r>
    </w:p>
    <w:p w:rsidR="2368F1E6" w:rsidP="7D943386" w:rsidRDefault="2368F1E6" w14:paraId="0E5AD5A3" w14:textId="1CE4A86E">
      <w:pPr>
        <w:spacing w:after="0"/>
        <w:rPr>
          <w:rFonts w:ascii="Arial" w:hAnsi="Arial"/>
          <w:b w:val="1"/>
          <w:bCs w:val="1"/>
          <w:sz w:val="22"/>
          <w:szCs w:val="22"/>
        </w:rPr>
      </w:pPr>
      <w:r w:rsidRPr="7D943386" w:rsidR="2368F1E6">
        <w:rPr>
          <w:rFonts w:ascii="Arial" w:hAnsi="Arial"/>
          <w:b w:val="1"/>
          <w:bCs w:val="1"/>
          <w:sz w:val="22"/>
          <w:szCs w:val="22"/>
        </w:rPr>
        <w:t>Representative Concepcion:</w:t>
      </w:r>
    </w:p>
    <w:p xmlns:wp14="http://schemas.microsoft.com/office/word/2010/wordml" w:rsidP="7D943386" w14:paraId="204B2743" wp14:textId="669CCB12">
      <w:pPr>
        <w:spacing w:after="0"/>
        <w:rPr>
          <w:rFonts w:ascii="Arial" w:hAnsi="Arial"/>
          <w:sz w:val="22"/>
          <w:szCs w:val="22"/>
        </w:rPr>
      </w:pPr>
      <w:r w:rsidRPr="7D943386" w:rsidR="2368F1E6">
        <w:rPr>
          <w:rFonts w:ascii="Arial" w:hAnsi="Arial"/>
          <w:sz w:val="22"/>
          <w:szCs w:val="22"/>
        </w:rPr>
        <w:t xml:space="preserve">Giselle Concepcion, UPUA Appointee. </w:t>
      </w:r>
      <w:r w:rsidRPr="7D943386" w:rsidR="2368F1E6">
        <w:rPr>
          <w:rFonts w:ascii="Arial" w:hAnsi="Arial"/>
          <w:sz w:val="22"/>
          <w:szCs w:val="22"/>
        </w:rPr>
        <w:t>I’m</w:t>
      </w:r>
      <w:r w:rsidRPr="7D943386" w:rsidR="2368F1E6">
        <w:rPr>
          <w:rFonts w:ascii="Arial" w:hAnsi="Arial"/>
          <w:sz w:val="22"/>
          <w:szCs w:val="22"/>
        </w:rPr>
        <w:t xml:space="preserve"> curious to know about the branding of the student fee. I </w:t>
      </w:r>
      <w:r w:rsidRPr="7D943386" w:rsidR="2368F1E6">
        <w:rPr>
          <w:rFonts w:ascii="Arial" w:hAnsi="Arial"/>
          <w:sz w:val="22"/>
          <w:szCs w:val="22"/>
        </w:rPr>
        <w:t>don’t</w:t>
      </w:r>
      <w:r w:rsidRPr="7D943386" w:rsidR="2368F1E6">
        <w:rPr>
          <w:rFonts w:ascii="Arial" w:hAnsi="Arial"/>
          <w:sz w:val="22"/>
          <w:szCs w:val="22"/>
        </w:rPr>
        <w:t xml:space="preserve"> really know if there was “student-initiated fee” on any of the materials.</w:t>
      </w:r>
      <w:r w:rsidRPr="7D943386" w:rsidR="6409F51D">
        <w:rPr>
          <w:rFonts w:ascii="Arial" w:hAnsi="Arial"/>
          <w:sz w:val="22"/>
          <w:szCs w:val="22"/>
        </w:rPr>
        <w:t>..*indistinguishable*</w:t>
      </w:r>
    </w:p>
    <w:p xmlns:wp14="http://schemas.microsoft.com/office/word/2010/wordml" w:rsidP="7D943386" w14:paraId="7BFC8C59" wp14:textId="3C08BFCE">
      <w:pPr>
        <w:spacing w:after="0"/>
        <w:rPr>
          <w:rFonts w:ascii="Arial" w:hAnsi="Arial"/>
          <w:sz w:val="22"/>
          <w:szCs w:val="22"/>
        </w:rPr>
      </w:pPr>
    </w:p>
    <w:p xmlns:wp14="http://schemas.microsoft.com/office/word/2010/wordml" w:rsidP="7D943386" w14:paraId="78789643" wp14:textId="3208A9BD">
      <w:pPr>
        <w:pStyle w:val="Normal"/>
        <w:spacing w:after="0"/>
        <w:rPr>
          <w:rFonts w:ascii="Arial" w:hAnsi="Arial"/>
          <w:b w:val="1"/>
          <w:bCs w:val="1"/>
          <w:sz w:val="22"/>
          <w:szCs w:val="22"/>
        </w:rPr>
      </w:pPr>
      <w:r w:rsidRPr="7D943386" w:rsidR="6409F51D">
        <w:rPr>
          <w:rFonts w:ascii="Arial" w:hAnsi="Arial"/>
          <w:b w:val="1"/>
          <w:bCs w:val="1"/>
          <w:sz w:val="22"/>
          <w:szCs w:val="22"/>
        </w:rPr>
        <w:t>Vice Chair Chandler:</w:t>
      </w:r>
    </w:p>
    <w:p xmlns:wp14="http://schemas.microsoft.com/office/word/2010/wordml" w14:paraId="18F3519C" wp14:textId="5F4E6860">
      <w:pPr>
        <w:spacing w:after="0"/>
      </w:pPr>
      <w:r w:rsidRPr="7D943386" w:rsidR="6409F51D">
        <w:rPr>
          <w:rFonts w:ascii="Arial" w:hAnsi="Arial"/>
          <w:sz w:val="22"/>
          <w:szCs w:val="22"/>
        </w:rPr>
        <w:t xml:space="preserve">That is important. </w:t>
      </w:r>
      <w:r w:rsidRPr="7D943386" w:rsidR="7D943386">
        <w:rPr>
          <w:rFonts w:ascii="Arial" w:hAnsi="Arial"/>
          <w:sz w:val="22"/>
          <w:szCs w:val="22"/>
        </w:rPr>
        <w:t xml:space="preserve">I do want to address that for </w:t>
      </w:r>
      <w:r w:rsidRPr="7D943386" w:rsidR="7D943386">
        <w:rPr>
          <w:rFonts w:ascii="Arial" w:hAnsi="Arial"/>
          <w:sz w:val="22"/>
          <w:szCs w:val="22"/>
        </w:rPr>
        <w:t>the Drake</w:t>
      </w:r>
      <w:r w:rsidRPr="7D943386" w:rsidR="7D943386">
        <w:rPr>
          <w:rFonts w:ascii="Arial" w:hAnsi="Arial"/>
          <w:sz w:val="22"/>
          <w:szCs w:val="22"/>
        </w:rPr>
        <w:t xml:space="preserve"> and Travis Scott. We were adamant that we did have this student fee or </w:t>
      </w:r>
      <w:r w:rsidRPr="7D943386" w:rsidR="697D90B5">
        <w:rPr>
          <w:rFonts w:ascii="Arial" w:hAnsi="Arial"/>
          <w:sz w:val="22"/>
          <w:szCs w:val="22"/>
        </w:rPr>
        <w:t>UP</w:t>
      </w:r>
      <w:r w:rsidRPr="7D943386" w:rsidR="7D943386">
        <w:rPr>
          <w:rFonts w:ascii="Arial" w:hAnsi="Arial"/>
          <w:sz w:val="22"/>
          <w:szCs w:val="22"/>
        </w:rPr>
        <w:t xml:space="preserve"> student fee branding on those promotional items, but I do think </w:t>
      </w:r>
      <w:r w:rsidRPr="7D943386" w:rsidR="7D943386">
        <w:rPr>
          <w:rFonts w:ascii="Arial" w:hAnsi="Arial"/>
          <w:sz w:val="22"/>
          <w:szCs w:val="22"/>
        </w:rPr>
        <w:t>that's</w:t>
      </w:r>
      <w:r w:rsidRPr="7D943386" w:rsidR="7D943386">
        <w:rPr>
          <w:rFonts w:ascii="Arial" w:hAnsi="Arial"/>
          <w:sz w:val="22"/>
          <w:szCs w:val="22"/>
        </w:rPr>
        <w:t xml:space="preserve"> a point that should be emphasized in the future. I think </w:t>
      </w:r>
      <w:r w:rsidRPr="7D943386" w:rsidR="7D943386">
        <w:rPr>
          <w:rFonts w:ascii="Arial" w:hAnsi="Arial"/>
          <w:sz w:val="22"/>
          <w:szCs w:val="22"/>
        </w:rPr>
        <w:t>it's</w:t>
      </w:r>
      <w:r w:rsidRPr="7D943386" w:rsidR="7D943386">
        <w:rPr>
          <w:rFonts w:ascii="Arial" w:hAnsi="Arial"/>
          <w:sz w:val="22"/>
          <w:szCs w:val="22"/>
        </w:rPr>
        <w:t xml:space="preserve"> </w:t>
      </w:r>
      <w:r w:rsidRPr="7D943386" w:rsidR="77DF2223">
        <w:rPr>
          <w:rFonts w:ascii="Arial" w:hAnsi="Arial"/>
          <w:sz w:val="22"/>
          <w:szCs w:val="22"/>
        </w:rPr>
        <w:t>R</w:t>
      </w:r>
      <w:r w:rsidRPr="7D943386" w:rsidR="7D943386">
        <w:rPr>
          <w:rFonts w:ascii="Arial" w:hAnsi="Arial"/>
          <w:sz w:val="22"/>
          <w:szCs w:val="22"/>
        </w:rPr>
        <w:t>epresentative Nevi</w:t>
      </w:r>
      <w:r w:rsidRPr="7D943386" w:rsidR="6540002B">
        <w:rPr>
          <w:rFonts w:ascii="Arial" w:hAnsi="Arial"/>
          <w:sz w:val="22"/>
          <w:szCs w:val="22"/>
        </w:rPr>
        <w:t>l</w:t>
      </w:r>
      <w:r w:rsidRPr="7D943386" w:rsidR="7D943386">
        <w:rPr>
          <w:rFonts w:ascii="Arial" w:hAnsi="Arial"/>
          <w:sz w:val="22"/>
          <w:szCs w:val="22"/>
        </w:rPr>
        <w:t xml:space="preserve"> and then</w:t>
      </w:r>
      <w:r w:rsidRPr="7D943386" w:rsidR="744E5B40">
        <w:rPr>
          <w:rFonts w:ascii="Arial" w:hAnsi="Arial"/>
          <w:sz w:val="22"/>
          <w:szCs w:val="22"/>
        </w:rPr>
        <w:t xml:space="preserve"> </w:t>
      </w:r>
      <w:r w:rsidRPr="7D943386" w:rsidR="5EE07E96">
        <w:rPr>
          <w:rFonts w:ascii="Arial" w:hAnsi="Arial"/>
          <w:sz w:val="22"/>
          <w:szCs w:val="22"/>
        </w:rPr>
        <w:t>R</w:t>
      </w:r>
      <w:r w:rsidRPr="7D943386" w:rsidR="7D943386">
        <w:rPr>
          <w:rFonts w:ascii="Arial" w:hAnsi="Arial"/>
          <w:sz w:val="22"/>
          <w:szCs w:val="22"/>
        </w:rPr>
        <w:t>epresentative</w:t>
      </w:r>
      <w:r w:rsidRPr="7D943386" w:rsidR="6316FA51">
        <w:rPr>
          <w:rFonts w:ascii="Arial" w:hAnsi="Arial"/>
          <w:sz w:val="22"/>
          <w:szCs w:val="22"/>
        </w:rPr>
        <w:t xml:space="preserve"> Zebrowski, then</w:t>
      </w:r>
      <w:r w:rsidRPr="7D943386" w:rsidR="7D943386">
        <w:rPr>
          <w:rFonts w:ascii="Arial" w:hAnsi="Arial"/>
          <w:sz w:val="22"/>
          <w:szCs w:val="22"/>
        </w:rPr>
        <w:t xml:space="preserve"> Miller</w:t>
      </w:r>
      <w:r w:rsidRPr="7D943386" w:rsidR="4CE34527">
        <w:rPr>
          <w:rFonts w:ascii="Arial" w:hAnsi="Arial"/>
          <w:sz w:val="22"/>
          <w:szCs w:val="22"/>
        </w:rPr>
        <w:t>, then</w:t>
      </w:r>
      <w:r w:rsidRPr="7D943386" w:rsidR="7D943386">
        <w:rPr>
          <w:rFonts w:ascii="Arial" w:hAnsi="Arial"/>
          <w:sz w:val="22"/>
          <w:szCs w:val="22"/>
        </w:rPr>
        <w:t xml:space="preserve"> close</w:t>
      </w:r>
      <w:r w:rsidRPr="7D943386" w:rsidR="018B53E0">
        <w:rPr>
          <w:rFonts w:ascii="Arial" w:hAnsi="Arial"/>
          <w:sz w:val="22"/>
          <w:szCs w:val="22"/>
        </w:rPr>
        <w:t>.</w:t>
      </w:r>
    </w:p>
    <w:p xmlns:wp14="http://schemas.microsoft.com/office/word/2010/wordml" w14:paraId="2BA226A1" wp14:textId="77777777">
      <w:pPr>
        <w:spacing w:after="0"/>
      </w:pPr>
    </w:p>
    <w:p xmlns:wp14="http://schemas.microsoft.com/office/word/2010/wordml" w14:paraId="26657C2F" wp14:textId="77777777">
      <w:pPr>
        <w:spacing w:after="0"/>
      </w:pPr>
      <w:r>
        <w:rPr>
          <w:rFonts w:ascii="Arial" w:hAnsi="Arial"/>
          <w:color w:val="5D7284"/>
          <w:sz w:val="22"/>
        </w:rPr>
        <w:t>39:33</w:t>
      </w:r>
    </w:p>
    <w:p xmlns:wp14="http://schemas.microsoft.com/office/word/2010/wordml" w:rsidP="7D943386" w14:paraId="054FDE2D" wp14:textId="4D12B97A">
      <w:pPr>
        <w:spacing w:after="0"/>
        <w:rPr>
          <w:rFonts w:ascii="Arial" w:hAnsi="Arial"/>
          <w:b w:val="1"/>
          <w:bCs w:val="1"/>
          <w:sz w:val="22"/>
          <w:szCs w:val="22"/>
        </w:rPr>
      </w:pPr>
      <w:r w:rsidRPr="7D943386" w:rsidR="3E939745">
        <w:rPr>
          <w:rFonts w:ascii="Arial" w:hAnsi="Arial"/>
          <w:b w:val="1"/>
          <w:bCs w:val="1"/>
          <w:sz w:val="22"/>
          <w:szCs w:val="22"/>
        </w:rPr>
        <w:t>Representative Nevil:</w:t>
      </w:r>
    </w:p>
    <w:p xmlns:wp14="http://schemas.microsoft.com/office/word/2010/wordml" w:rsidP="7D943386" w14:paraId="009C0F0F" wp14:textId="4B0E2362">
      <w:pPr>
        <w:spacing w:after="0"/>
        <w:rPr>
          <w:rFonts w:ascii="Arial" w:hAnsi="Arial"/>
          <w:sz w:val="22"/>
          <w:szCs w:val="22"/>
        </w:rPr>
      </w:pPr>
      <w:r w:rsidRPr="7D943386" w:rsidR="3E939745">
        <w:rPr>
          <w:rFonts w:ascii="Arial" w:hAnsi="Arial"/>
          <w:sz w:val="22"/>
          <w:szCs w:val="22"/>
        </w:rPr>
        <w:t>At-Large Representative Nevil.</w:t>
      </w:r>
      <w:r w:rsidRPr="7D943386" w:rsidR="2238E147">
        <w:rPr>
          <w:rFonts w:ascii="Arial" w:hAnsi="Arial"/>
          <w:sz w:val="22"/>
          <w:szCs w:val="22"/>
        </w:rPr>
        <w:t xml:space="preserve"> *Indistinguishable* </w:t>
      </w:r>
      <w:r w:rsidRPr="7D943386" w:rsidR="7D943386">
        <w:rPr>
          <w:rFonts w:ascii="Arial" w:hAnsi="Arial"/>
          <w:sz w:val="22"/>
          <w:szCs w:val="22"/>
        </w:rPr>
        <w:t xml:space="preserve">I know that I can since the </w:t>
      </w:r>
      <w:r w:rsidRPr="7D943386" w:rsidR="60254E57">
        <w:rPr>
          <w:rFonts w:ascii="Arial" w:hAnsi="Arial"/>
          <w:sz w:val="22"/>
          <w:szCs w:val="22"/>
        </w:rPr>
        <w:t xml:space="preserve">concert... *indistinguishable* </w:t>
      </w:r>
      <w:r w:rsidRPr="7D943386" w:rsidR="7D943386">
        <w:rPr>
          <w:rFonts w:ascii="Arial" w:hAnsi="Arial"/>
          <w:sz w:val="22"/>
          <w:szCs w:val="22"/>
        </w:rPr>
        <w:t xml:space="preserve">Before they never had that stuff and from a general perspective, which in which this this out, and the ability to use it. And </w:t>
      </w:r>
      <w:r w:rsidRPr="7D943386" w:rsidR="7D943386">
        <w:rPr>
          <w:rFonts w:ascii="Arial" w:hAnsi="Arial"/>
          <w:sz w:val="22"/>
          <w:szCs w:val="22"/>
        </w:rPr>
        <w:t>that's</w:t>
      </w:r>
      <w:r w:rsidRPr="7D943386" w:rsidR="7D943386">
        <w:rPr>
          <w:rFonts w:ascii="Arial" w:hAnsi="Arial"/>
          <w:sz w:val="22"/>
          <w:szCs w:val="22"/>
        </w:rPr>
        <w:t xml:space="preserve"> something that should have had conversations </w:t>
      </w:r>
      <w:r w:rsidRPr="7D943386" w:rsidR="1BD24AE3">
        <w:rPr>
          <w:rFonts w:ascii="Arial" w:hAnsi="Arial"/>
          <w:sz w:val="22"/>
          <w:szCs w:val="22"/>
        </w:rPr>
        <w:t xml:space="preserve">between how we can do better with the branding on there... </w:t>
      </w:r>
    </w:p>
    <w:p xmlns:wp14="http://schemas.microsoft.com/office/word/2010/wordml" w14:paraId="0DE4B5B7" wp14:textId="77777777">
      <w:pPr>
        <w:spacing w:after="0"/>
      </w:pPr>
    </w:p>
    <w:p xmlns:wp14="http://schemas.microsoft.com/office/word/2010/wordml" w14:paraId="6A100BDE" wp14:textId="77777777">
      <w:pPr>
        <w:spacing w:after="0"/>
      </w:pPr>
      <w:r w:rsidRPr="7D943386" w:rsidR="7D943386">
        <w:rPr>
          <w:rFonts w:ascii="Arial" w:hAnsi="Arial"/>
          <w:color w:val="5D7284"/>
          <w:sz w:val="22"/>
          <w:szCs w:val="22"/>
        </w:rPr>
        <w:t>40:24</w:t>
      </w:r>
    </w:p>
    <w:p w:rsidR="6FDCF6BB" w:rsidP="7D943386" w:rsidRDefault="6FDCF6BB" w14:paraId="464BD88A" w14:textId="709473B3">
      <w:pPr>
        <w:spacing w:after="0"/>
        <w:rPr>
          <w:rFonts w:ascii="Arial" w:hAnsi="Arial"/>
          <w:b w:val="1"/>
          <w:bCs w:val="1"/>
          <w:sz w:val="22"/>
          <w:szCs w:val="22"/>
        </w:rPr>
      </w:pPr>
      <w:r w:rsidRPr="7D943386" w:rsidR="6FDCF6BB">
        <w:rPr>
          <w:rFonts w:ascii="Arial" w:hAnsi="Arial"/>
          <w:b w:val="1"/>
          <w:bCs w:val="1"/>
          <w:sz w:val="22"/>
          <w:szCs w:val="22"/>
        </w:rPr>
        <w:t>Vice Chair Chandler:</w:t>
      </w:r>
    </w:p>
    <w:p xmlns:wp14="http://schemas.microsoft.com/office/word/2010/wordml" w14:paraId="307561E2" wp14:textId="279A6C58">
      <w:pPr>
        <w:spacing w:after="0"/>
      </w:pPr>
      <w:r w:rsidRPr="7D943386" w:rsidR="6FDCF6BB">
        <w:rPr>
          <w:rFonts w:ascii="Arial" w:hAnsi="Arial"/>
          <w:sz w:val="22"/>
          <w:szCs w:val="22"/>
        </w:rPr>
        <w:t>T</w:t>
      </w:r>
      <w:r w:rsidRPr="7D943386" w:rsidR="7D943386">
        <w:rPr>
          <w:rFonts w:ascii="Arial" w:hAnsi="Arial"/>
          <w:sz w:val="22"/>
          <w:szCs w:val="22"/>
        </w:rPr>
        <w:t>hank you,</w:t>
      </w:r>
      <w:r w:rsidRPr="7D943386" w:rsidR="30B5241F">
        <w:rPr>
          <w:rFonts w:ascii="Arial" w:hAnsi="Arial"/>
          <w:sz w:val="22"/>
          <w:szCs w:val="22"/>
        </w:rPr>
        <w:t xml:space="preserve"> b</w:t>
      </w:r>
      <w:r w:rsidRPr="7D943386" w:rsidR="7D943386">
        <w:rPr>
          <w:rFonts w:ascii="Arial" w:hAnsi="Arial"/>
          <w:sz w:val="22"/>
          <w:szCs w:val="22"/>
        </w:rPr>
        <w:t>eautiful. Representative Miller</w:t>
      </w:r>
      <w:r w:rsidRPr="7D943386" w:rsidR="40416560">
        <w:rPr>
          <w:rFonts w:ascii="Arial" w:hAnsi="Arial"/>
          <w:sz w:val="22"/>
          <w:szCs w:val="22"/>
        </w:rPr>
        <w:t>.</w:t>
      </w:r>
    </w:p>
    <w:p xmlns:wp14="http://schemas.microsoft.com/office/word/2010/wordml" w14:paraId="66204FF1" wp14:textId="77777777">
      <w:pPr>
        <w:spacing w:after="0"/>
      </w:pPr>
    </w:p>
    <w:p xmlns:wp14="http://schemas.microsoft.com/office/word/2010/wordml" w14:paraId="3961B67E" wp14:textId="77777777">
      <w:pPr>
        <w:spacing w:after="0"/>
      </w:pPr>
      <w:r w:rsidRPr="7D943386" w:rsidR="7D943386">
        <w:rPr>
          <w:rFonts w:ascii="Arial" w:hAnsi="Arial"/>
          <w:color w:val="5D7284"/>
          <w:sz w:val="22"/>
          <w:szCs w:val="22"/>
        </w:rPr>
        <w:t>40:29</w:t>
      </w:r>
    </w:p>
    <w:p w:rsidR="18A2A562" w:rsidP="7D943386" w:rsidRDefault="18A2A562" w14:paraId="20A06DE9" w14:textId="359049E8">
      <w:pPr>
        <w:spacing w:after="0"/>
        <w:rPr>
          <w:rFonts w:ascii="Arial" w:hAnsi="Arial"/>
          <w:b w:val="1"/>
          <w:bCs w:val="1"/>
          <w:sz w:val="22"/>
          <w:szCs w:val="22"/>
        </w:rPr>
      </w:pPr>
      <w:r w:rsidRPr="7D943386" w:rsidR="18A2A562">
        <w:rPr>
          <w:rFonts w:ascii="Arial" w:hAnsi="Arial"/>
          <w:b w:val="1"/>
          <w:bCs w:val="1"/>
          <w:sz w:val="22"/>
          <w:szCs w:val="22"/>
        </w:rPr>
        <w:t>Representative Miller:</w:t>
      </w:r>
    </w:p>
    <w:p xmlns:wp14="http://schemas.microsoft.com/office/word/2010/wordml" w:rsidP="7D943386" w14:paraId="53E94DC0" wp14:textId="7414DCD5">
      <w:pPr>
        <w:spacing w:after="0"/>
        <w:rPr>
          <w:rFonts w:ascii="Arial" w:hAnsi="Arial"/>
          <w:sz w:val="22"/>
          <w:szCs w:val="22"/>
        </w:rPr>
      </w:pPr>
      <w:r w:rsidRPr="7D943386" w:rsidR="7D943386">
        <w:rPr>
          <w:rFonts w:ascii="Arial" w:hAnsi="Arial"/>
          <w:sz w:val="22"/>
          <w:szCs w:val="22"/>
        </w:rPr>
        <w:t xml:space="preserve">I know one concern that we had last year was how they, how can we ensure that the student tickets are </w:t>
      </w:r>
      <w:r w:rsidRPr="7D943386" w:rsidR="7D943386">
        <w:rPr>
          <w:rFonts w:ascii="Arial" w:hAnsi="Arial"/>
          <w:sz w:val="22"/>
          <w:szCs w:val="22"/>
        </w:rPr>
        <w:t>actually just</w:t>
      </w:r>
      <w:r w:rsidRPr="7D943386" w:rsidR="7D943386">
        <w:rPr>
          <w:rFonts w:ascii="Arial" w:hAnsi="Arial"/>
          <w:sz w:val="22"/>
          <w:szCs w:val="22"/>
        </w:rPr>
        <w:t xml:space="preserve"> going to ensure that the students using things are </w:t>
      </w:r>
      <w:r w:rsidRPr="7D943386" w:rsidR="7D943386">
        <w:rPr>
          <w:rFonts w:ascii="Arial" w:hAnsi="Arial"/>
          <w:sz w:val="22"/>
          <w:szCs w:val="22"/>
        </w:rPr>
        <w:t>actually s</w:t>
      </w:r>
      <w:r w:rsidRPr="7D943386" w:rsidR="5D2D65B1">
        <w:rPr>
          <w:rFonts w:ascii="Arial" w:hAnsi="Arial"/>
          <w:sz w:val="22"/>
          <w:szCs w:val="22"/>
        </w:rPr>
        <w:t>tudents</w:t>
      </w:r>
      <w:r w:rsidRPr="7D943386" w:rsidR="7D943386">
        <w:rPr>
          <w:rFonts w:ascii="Arial" w:hAnsi="Arial"/>
          <w:sz w:val="22"/>
          <w:szCs w:val="22"/>
        </w:rPr>
        <w:t xml:space="preserve">, and obviously was made to it was brought to my attention that they check the student IDs whenever they go into the arena or something. And if </w:t>
      </w:r>
      <w:r w:rsidRPr="7D943386" w:rsidR="7D943386">
        <w:rPr>
          <w:rFonts w:ascii="Arial" w:hAnsi="Arial"/>
          <w:sz w:val="22"/>
          <w:szCs w:val="22"/>
        </w:rPr>
        <w:t>you're</w:t>
      </w:r>
      <w:r w:rsidRPr="7D943386" w:rsidR="7D943386">
        <w:rPr>
          <w:rFonts w:ascii="Arial" w:hAnsi="Arial"/>
          <w:sz w:val="22"/>
          <w:szCs w:val="22"/>
        </w:rPr>
        <w:t xml:space="preserve"> not a student, typically, </w:t>
      </w:r>
      <w:r w:rsidRPr="7D943386" w:rsidR="7D943386">
        <w:rPr>
          <w:rFonts w:ascii="Arial" w:hAnsi="Arial"/>
          <w:sz w:val="22"/>
          <w:szCs w:val="22"/>
        </w:rPr>
        <w:t>you'd</w:t>
      </w:r>
      <w:r w:rsidRPr="7D943386" w:rsidR="7D943386">
        <w:rPr>
          <w:rFonts w:ascii="Arial" w:hAnsi="Arial"/>
          <w:sz w:val="22"/>
          <w:szCs w:val="22"/>
        </w:rPr>
        <w:t xml:space="preserve"> have to pay the difference of the discount and not at the very least from my experience, </w:t>
      </w:r>
      <w:r w:rsidRPr="7D943386" w:rsidR="7D943386">
        <w:rPr>
          <w:rFonts w:ascii="Arial" w:hAnsi="Arial"/>
          <w:sz w:val="22"/>
          <w:szCs w:val="22"/>
        </w:rPr>
        <w:t>it's</w:t>
      </w:r>
      <w:r w:rsidRPr="7D943386" w:rsidR="7D943386">
        <w:rPr>
          <w:rFonts w:ascii="Arial" w:hAnsi="Arial"/>
          <w:sz w:val="22"/>
          <w:szCs w:val="22"/>
        </w:rPr>
        <w:t xml:space="preserve"> not happening at all, </w:t>
      </w:r>
      <w:r w:rsidRPr="7D943386" w:rsidR="6067CD70">
        <w:rPr>
          <w:rFonts w:ascii="Arial" w:hAnsi="Arial"/>
          <w:sz w:val="22"/>
          <w:szCs w:val="22"/>
        </w:rPr>
        <w:t>especially for</w:t>
      </w:r>
      <w:r w:rsidRPr="7D943386" w:rsidR="7D943386">
        <w:rPr>
          <w:rFonts w:ascii="Arial" w:hAnsi="Arial"/>
          <w:sz w:val="22"/>
          <w:szCs w:val="22"/>
        </w:rPr>
        <w:t xml:space="preserve"> </w:t>
      </w:r>
      <w:r w:rsidRPr="7D943386" w:rsidR="267A4DD0">
        <w:rPr>
          <w:rFonts w:ascii="Arial" w:hAnsi="Arial"/>
          <w:sz w:val="22"/>
          <w:szCs w:val="22"/>
        </w:rPr>
        <w:t xml:space="preserve">Travis, </w:t>
      </w:r>
      <w:r w:rsidRPr="7D943386" w:rsidR="7D943386">
        <w:rPr>
          <w:rFonts w:ascii="Arial" w:hAnsi="Arial"/>
          <w:sz w:val="22"/>
          <w:szCs w:val="22"/>
        </w:rPr>
        <w:t xml:space="preserve">and </w:t>
      </w:r>
      <w:r w:rsidRPr="7D943386" w:rsidR="59D3D338">
        <w:rPr>
          <w:rFonts w:ascii="Arial" w:hAnsi="Arial"/>
          <w:sz w:val="22"/>
          <w:szCs w:val="22"/>
        </w:rPr>
        <w:t xml:space="preserve">I know </w:t>
      </w:r>
      <w:r w:rsidRPr="7D943386" w:rsidR="59D3D338">
        <w:rPr>
          <w:rFonts w:ascii="Arial" w:hAnsi="Arial"/>
          <w:sz w:val="22"/>
          <w:szCs w:val="22"/>
        </w:rPr>
        <w:t>it’s</w:t>
      </w:r>
      <w:r w:rsidRPr="7D943386" w:rsidR="59D3D338">
        <w:rPr>
          <w:rFonts w:ascii="Arial" w:hAnsi="Arial"/>
          <w:sz w:val="22"/>
          <w:szCs w:val="22"/>
        </w:rPr>
        <w:t xml:space="preserve"> </w:t>
      </w:r>
      <w:r w:rsidRPr="7D943386" w:rsidR="59D3D338">
        <w:rPr>
          <w:rFonts w:ascii="Arial" w:hAnsi="Arial"/>
          <w:sz w:val="22"/>
          <w:szCs w:val="22"/>
        </w:rPr>
        <w:t>a</w:t>
      </w:r>
      <w:r w:rsidRPr="7D943386" w:rsidR="7D943386">
        <w:rPr>
          <w:rFonts w:ascii="Arial" w:hAnsi="Arial"/>
          <w:sz w:val="22"/>
          <w:szCs w:val="22"/>
        </w:rPr>
        <w:t xml:space="preserve"> </w:t>
      </w:r>
      <w:r w:rsidRPr="7D943386" w:rsidR="5809F632">
        <w:rPr>
          <w:rFonts w:ascii="Arial" w:hAnsi="Arial"/>
          <w:sz w:val="22"/>
          <w:szCs w:val="22"/>
        </w:rPr>
        <w:t xml:space="preserve"> </w:t>
      </w:r>
      <w:r w:rsidRPr="7D943386" w:rsidR="7D943386">
        <w:rPr>
          <w:rFonts w:ascii="Arial" w:hAnsi="Arial"/>
          <w:sz w:val="22"/>
          <w:szCs w:val="22"/>
        </w:rPr>
        <w:t>hell</w:t>
      </w:r>
      <w:r w:rsidRPr="7D943386" w:rsidR="7D943386">
        <w:rPr>
          <w:rFonts w:ascii="Arial" w:hAnsi="Arial"/>
          <w:sz w:val="22"/>
          <w:szCs w:val="22"/>
        </w:rPr>
        <w:t>, a lot of people</w:t>
      </w:r>
      <w:r w:rsidRPr="7D943386" w:rsidR="7D943386">
        <w:rPr>
          <w:rFonts w:ascii="Arial" w:hAnsi="Arial"/>
          <w:sz w:val="22"/>
          <w:szCs w:val="22"/>
        </w:rPr>
        <w:t xml:space="preserve">. But like, I do think that is something important </w:t>
      </w:r>
      <w:r w:rsidRPr="7D943386" w:rsidR="5A01370C">
        <w:rPr>
          <w:rFonts w:ascii="Arial" w:hAnsi="Arial"/>
          <w:sz w:val="22"/>
          <w:szCs w:val="22"/>
        </w:rPr>
        <w:t>to harp on that t</w:t>
      </w:r>
      <w:r w:rsidRPr="7D943386" w:rsidR="7D943386">
        <w:rPr>
          <w:rFonts w:ascii="Arial" w:hAnsi="Arial"/>
          <w:sz w:val="22"/>
          <w:szCs w:val="22"/>
        </w:rPr>
        <w:t xml:space="preserve">his </w:t>
      </w:r>
      <w:r w:rsidRPr="7D943386" w:rsidR="7D943386">
        <w:rPr>
          <w:rFonts w:ascii="Arial" w:hAnsi="Arial"/>
          <w:sz w:val="22"/>
          <w:szCs w:val="22"/>
        </w:rPr>
        <w:t>is</w:t>
      </w:r>
      <w:r w:rsidRPr="7D943386" w:rsidR="7B7E70D3">
        <w:rPr>
          <w:rFonts w:ascii="Arial" w:hAnsi="Arial"/>
          <w:sz w:val="22"/>
          <w:szCs w:val="22"/>
        </w:rPr>
        <w:t>n’t</w:t>
      </w:r>
      <w:r w:rsidRPr="7D943386" w:rsidR="7D943386">
        <w:rPr>
          <w:rFonts w:ascii="Arial" w:hAnsi="Arial"/>
          <w:sz w:val="22"/>
          <w:szCs w:val="22"/>
        </w:rPr>
        <w:t xml:space="preserve"> just</w:t>
      </w:r>
      <w:r w:rsidRPr="7D943386" w:rsidR="33276A52">
        <w:rPr>
          <w:rFonts w:ascii="Arial" w:hAnsi="Arial"/>
          <w:sz w:val="22"/>
          <w:szCs w:val="22"/>
        </w:rPr>
        <w:t xml:space="preserve"> a </w:t>
      </w:r>
      <w:r w:rsidRPr="7D943386" w:rsidR="7D943386">
        <w:rPr>
          <w:rFonts w:ascii="Arial" w:hAnsi="Arial"/>
          <w:sz w:val="22"/>
          <w:szCs w:val="22"/>
        </w:rPr>
        <w:t xml:space="preserve">way for people to sell </w:t>
      </w:r>
      <w:r w:rsidRPr="7D943386" w:rsidR="7D943386">
        <w:rPr>
          <w:rFonts w:ascii="Arial" w:hAnsi="Arial"/>
          <w:sz w:val="22"/>
          <w:szCs w:val="22"/>
        </w:rPr>
        <w:t>opportunity looks like full price</w:t>
      </w:r>
      <w:r w:rsidRPr="7D943386" w:rsidR="3DB1B11E">
        <w:rPr>
          <w:rFonts w:ascii="Arial" w:hAnsi="Arial"/>
          <w:sz w:val="22"/>
          <w:szCs w:val="22"/>
        </w:rPr>
        <w:t xml:space="preserve"> to </w:t>
      </w:r>
      <w:r w:rsidRPr="7D943386" w:rsidR="7D943386">
        <w:rPr>
          <w:rFonts w:ascii="Arial" w:hAnsi="Arial"/>
          <w:sz w:val="22"/>
          <w:szCs w:val="22"/>
        </w:rPr>
        <w:t>nonstudents.</w:t>
      </w:r>
    </w:p>
    <w:p xmlns:wp14="http://schemas.microsoft.com/office/word/2010/wordml" w14:paraId="2DBF0D7D" wp14:textId="77777777">
      <w:pPr>
        <w:spacing w:after="0"/>
      </w:pPr>
    </w:p>
    <w:p xmlns:wp14="http://schemas.microsoft.com/office/word/2010/wordml" w14:paraId="27E17955" wp14:textId="77777777">
      <w:pPr>
        <w:spacing w:after="0"/>
      </w:pPr>
      <w:r w:rsidRPr="7D943386" w:rsidR="7D943386">
        <w:rPr>
          <w:rFonts w:ascii="Arial" w:hAnsi="Arial"/>
          <w:color w:val="5D7284"/>
          <w:sz w:val="22"/>
          <w:szCs w:val="22"/>
        </w:rPr>
        <w:t>41:12</w:t>
      </w:r>
    </w:p>
    <w:p w:rsidR="539AA0A8" w:rsidP="7D943386" w:rsidRDefault="539AA0A8" w14:paraId="5ED5BEC7" w14:textId="581783A2">
      <w:pPr>
        <w:spacing w:after="0"/>
        <w:rPr>
          <w:rFonts w:ascii="Arial" w:hAnsi="Arial"/>
          <w:b w:val="1"/>
          <w:bCs w:val="1"/>
          <w:sz w:val="22"/>
          <w:szCs w:val="22"/>
        </w:rPr>
      </w:pPr>
      <w:r w:rsidRPr="7D943386" w:rsidR="539AA0A8">
        <w:rPr>
          <w:rFonts w:ascii="Arial" w:hAnsi="Arial"/>
          <w:b w:val="1"/>
          <w:bCs w:val="1"/>
          <w:sz w:val="22"/>
          <w:szCs w:val="22"/>
        </w:rPr>
        <w:t>Vice Chair Chandler:</w:t>
      </w:r>
    </w:p>
    <w:p xmlns:wp14="http://schemas.microsoft.com/office/word/2010/wordml" w:rsidP="7D943386" w14:paraId="17BF46BF" wp14:textId="0667E658">
      <w:pPr>
        <w:spacing w:after="0"/>
        <w:rPr>
          <w:rFonts w:ascii="Arial" w:hAnsi="Arial"/>
          <w:sz w:val="22"/>
          <w:szCs w:val="22"/>
        </w:rPr>
      </w:pPr>
      <w:r w:rsidRPr="7D943386" w:rsidR="7D943386">
        <w:rPr>
          <w:rFonts w:ascii="Arial" w:hAnsi="Arial"/>
          <w:sz w:val="22"/>
          <w:szCs w:val="22"/>
        </w:rPr>
        <w:t xml:space="preserve">Thank you. </w:t>
      </w:r>
      <w:r w:rsidRPr="7D943386" w:rsidR="7D943386">
        <w:rPr>
          <w:rFonts w:ascii="Arial" w:hAnsi="Arial"/>
          <w:sz w:val="22"/>
          <w:szCs w:val="22"/>
        </w:rPr>
        <w:t>Can you please make that note in the document for BJC?</w:t>
      </w:r>
      <w:r w:rsidRPr="7D943386" w:rsidR="7D943386">
        <w:rPr>
          <w:rFonts w:ascii="Arial" w:hAnsi="Arial"/>
          <w:sz w:val="22"/>
          <w:szCs w:val="22"/>
        </w:rPr>
        <w:t xml:space="preserve"> Thank you so much. Okay, we are moving on to campus recreation. So, in this current year, Campus Recreation is appropriated </w:t>
      </w:r>
      <w:r w:rsidRPr="7D943386" w:rsidR="7D943386">
        <w:rPr>
          <w:rFonts w:ascii="Arial" w:hAnsi="Arial"/>
          <w:sz w:val="22"/>
          <w:szCs w:val="22"/>
        </w:rPr>
        <w:t>roughly 5.1</w:t>
      </w:r>
      <w:r w:rsidRPr="7D943386" w:rsidR="7D943386">
        <w:rPr>
          <w:rFonts w:ascii="Arial" w:hAnsi="Arial"/>
          <w:sz w:val="22"/>
          <w:szCs w:val="22"/>
        </w:rPr>
        <w:t xml:space="preserve"> million</w:t>
      </w:r>
      <w:r w:rsidRPr="7D943386" w:rsidR="508293D7">
        <w:rPr>
          <w:rFonts w:ascii="Arial" w:hAnsi="Arial"/>
          <w:sz w:val="22"/>
          <w:szCs w:val="22"/>
        </w:rPr>
        <w:t>. O</w:t>
      </w:r>
      <w:r w:rsidRPr="7D943386" w:rsidR="7D943386">
        <w:rPr>
          <w:rFonts w:ascii="Arial" w:hAnsi="Arial"/>
          <w:sz w:val="22"/>
          <w:szCs w:val="22"/>
        </w:rPr>
        <w:t>ur executive recommends</w:t>
      </w:r>
      <w:r w:rsidRPr="7D943386" w:rsidR="0C7B016C">
        <w:rPr>
          <w:rFonts w:ascii="Arial" w:hAnsi="Arial"/>
          <w:sz w:val="22"/>
          <w:szCs w:val="22"/>
        </w:rPr>
        <w:t xml:space="preserve">... </w:t>
      </w:r>
      <w:r w:rsidRPr="7D943386" w:rsidR="7D943386">
        <w:rPr>
          <w:rFonts w:ascii="Arial" w:hAnsi="Arial"/>
          <w:sz w:val="22"/>
          <w:szCs w:val="22"/>
        </w:rPr>
        <w:t>they're</w:t>
      </w:r>
      <w:r w:rsidRPr="7D943386" w:rsidR="7D943386">
        <w:rPr>
          <w:rFonts w:ascii="Arial" w:hAnsi="Arial"/>
          <w:sz w:val="22"/>
          <w:szCs w:val="22"/>
        </w:rPr>
        <w:t xml:space="preserve"> asking for an increase to 5.3 million for the next fiscal year. The executive recommends </w:t>
      </w:r>
      <w:r w:rsidRPr="7D943386" w:rsidR="7D943386">
        <w:rPr>
          <w:rFonts w:ascii="Arial" w:hAnsi="Arial"/>
          <w:sz w:val="22"/>
          <w:szCs w:val="22"/>
        </w:rPr>
        <w:t>a finely detailed</w:t>
      </w:r>
      <w:r w:rsidRPr="7D943386" w:rsidR="7D943386">
        <w:rPr>
          <w:rFonts w:ascii="Arial" w:hAnsi="Arial"/>
          <w:sz w:val="22"/>
          <w:szCs w:val="22"/>
        </w:rPr>
        <w:t xml:space="preserve"> project completion timelines to reduce carried forward requests that they continue to assess facility maintenance on a regular basis, and then increase transparency in financial transactions using studen</w:t>
      </w:r>
      <w:r w:rsidRPr="7D943386" w:rsidR="427075A6">
        <w:rPr>
          <w:rFonts w:ascii="Arial" w:hAnsi="Arial"/>
          <w:sz w:val="22"/>
          <w:szCs w:val="22"/>
        </w:rPr>
        <w:t>t-i</w:t>
      </w:r>
      <w:r w:rsidRPr="7D943386" w:rsidR="7D943386">
        <w:rPr>
          <w:rFonts w:ascii="Arial" w:hAnsi="Arial"/>
          <w:sz w:val="22"/>
          <w:szCs w:val="22"/>
        </w:rPr>
        <w:t>nitiated fees. And then factors to consider are whether the validity of same shifts employee responsibilities, and I believe this just means like the density of how many students are how many employees are on the same shi</w:t>
      </w:r>
      <w:r w:rsidRPr="7D943386" w:rsidR="5EF1AAE9">
        <w:rPr>
          <w:rFonts w:ascii="Arial" w:hAnsi="Arial"/>
          <w:sz w:val="22"/>
          <w:szCs w:val="22"/>
        </w:rPr>
        <w:t xml:space="preserve">ft </w:t>
      </w:r>
      <w:r w:rsidRPr="7D943386" w:rsidR="7D943386">
        <w:rPr>
          <w:rFonts w:ascii="Arial" w:hAnsi="Arial"/>
          <w:sz w:val="22"/>
          <w:szCs w:val="22"/>
        </w:rPr>
        <w:t xml:space="preserve">during a time but again, we can clarify that following this meeting, and then injury based metric data which will make sense I'm sorry, in the next slide. </w:t>
      </w:r>
      <w:r w:rsidRPr="7D943386" w:rsidR="7D943386">
        <w:rPr>
          <w:rFonts w:ascii="Arial" w:hAnsi="Arial"/>
          <w:sz w:val="22"/>
          <w:szCs w:val="22"/>
        </w:rPr>
        <w:t>So</w:t>
      </w:r>
      <w:r w:rsidRPr="7D943386" w:rsidR="7D943386">
        <w:rPr>
          <w:rFonts w:ascii="Arial" w:hAnsi="Arial"/>
          <w:sz w:val="22"/>
          <w:szCs w:val="22"/>
        </w:rPr>
        <w:t xml:space="preserve"> the overall recommendation is to either approve the request of 5.3 million or to approve 91,000 In addition to this 5.1 million for one additional athletic training position and subsequent equipment to make this all relevant and understandable. </w:t>
      </w:r>
      <w:r w:rsidRPr="7D943386" w:rsidR="7D943386">
        <w:rPr>
          <w:rFonts w:ascii="Arial" w:hAnsi="Arial"/>
          <w:sz w:val="22"/>
          <w:szCs w:val="22"/>
        </w:rPr>
        <w:t>So</w:t>
      </w:r>
      <w:r w:rsidRPr="7D943386" w:rsidR="7D943386">
        <w:rPr>
          <w:rFonts w:ascii="Arial" w:hAnsi="Arial"/>
          <w:sz w:val="22"/>
          <w:szCs w:val="22"/>
        </w:rPr>
        <w:t xml:space="preserve"> in this request</w:t>
      </w:r>
      <w:r w:rsidRPr="7D943386" w:rsidR="7D943386">
        <w:rPr>
          <w:rFonts w:ascii="Arial" w:hAnsi="Arial"/>
          <w:sz w:val="22"/>
          <w:szCs w:val="22"/>
        </w:rPr>
        <w:t>, over</w:t>
      </w:r>
      <w:r w:rsidRPr="7D943386" w:rsidR="7D943386">
        <w:rPr>
          <w:rFonts w:ascii="Arial" w:hAnsi="Arial"/>
          <w:sz w:val="22"/>
          <w:szCs w:val="22"/>
        </w:rPr>
        <w:t xml:space="preserve"> </w:t>
      </w:r>
      <w:r w:rsidRPr="7D943386" w:rsidR="7D943386">
        <w:rPr>
          <w:rFonts w:ascii="Arial" w:hAnsi="Arial"/>
          <w:sz w:val="22"/>
          <w:szCs w:val="22"/>
        </w:rPr>
        <w:t>I'm</w:t>
      </w:r>
      <w:r w:rsidRPr="7D943386" w:rsidR="7D943386">
        <w:rPr>
          <w:rFonts w:ascii="Arial" w:hAnsi="Arial"/>
          <w:sz w:val="22"/>
          <w:szCs w:val="22"/>
        </w:rPr>
        <w:t xml:space="preserve"> going to read explicitly over 202,</w:t>
      </w:r>
      <w:r w:rsidRPr="7D943386" w:rsidR="590E3C40">
        <w:rPr>
          <w:rFonts w:ascii="Arial" w:hAnsi="Arial"/>
          <w:sz w:val="22"/>
          <w:szCs w:val="22"/>
        </w:rPr>
        <w:t>0</w:t>
      </w:r>
      <w:r w:rsidRPr="7D943386" w:rsidR="7D943386">
        <w:rPr>
          <w:rFonts w:ascii="Arial" w:hAnsi="Arial"/>
          <w:sz w:val="22"/>
          <w:szCs w:val="22"/>
        </w:rPr>
        <w:t xml:space="preserve">00 Penn State student students </w:t>
      </w:r>
      <w:r w:rsidRPr="7D943386" w:rsidR="7D943386">
        <w:rPr>
          <w:rFonts w:ascii="Arial" w:hAnsi="Arial"/>
          <w:sz w:val="22"/>
          <w:szCs w:val="22"/>
        </w:rPr>
        <w:t>participate</w:t>
      </w:r>
      <w:r w:rsidRPr="7D943386" w:rsidR="7D943386">
        <w:rPr>
          <w:rFonts w:ascii="Arial" w:hAnsi="Arial"/>
          <w:sz w:val="22"/>
          <w:szCs w:val="22"/>
        </w:rPr>
        <w:t xml:space="preserve"> in club sports annually. The nature of clubs sports has the potential to have various injuries occur and a need for athletic training support is evidenced by the number of participants and the lack of athletic training resources available, the two areas will share a common workspace and that this one would be room nine </w:t>
      </w:r>
      <w:r w:rsidRPr="7D943386" w:rsidR="41EC4384">
        <w:rPr>
          <w:rFonts w:ascii="Arial" w:hAnsi="Arial"/>
          <w:sz w:val="22"/>
          <w:szCs w:val="22"/>
        </w:rPr>
        <w:t>in IM</w:t>
      </w:r>
      <w:r w:rsidRPr="7D943386" w:rsidR="7D943386">
        <w:rPr>
          <w:rFonts w:ascii="Arial" w:hAnsi="Arial"/>
          <w:sz w:val="22"/>
          <w:szCs w:val="22"/>
        </w:rPr>
        <w:t xml:space="preserve"> </w:t>
      </w:r>
      <w:r w:rsidRPr="7D943386" w:rsidR="7D943386">
        <w:rPr>
          <w:rFonts w:ascii="Arial" w:hAnsi="Arial"/>
          <w:sz w:val="22"/>
          <w:szCs w:val="22"/>
        </w:rPr>
        <w:t xml:space="preserve">building in an additional 21,000 for athletic training equipment and office supplies. </w:t>
      </w:r>
      <w:r w:rsidRPr="7D943386" w:rsidR="7D943386">
        <w:rPr>
          <w:rFonts w:ascii="Arial" w:hAnsi="Arial"/>
          <w:sz w:val="22"/>
          <w:szCs w:val="22"/>
        </w:rPr>
        <w:t>So</w:t>
      </w:r>
      <w:r w:rsidRPr="7D943386" w:rsidR="7D943386">
        <w:rPr>
          <w:rFonts w:ascii="Arial" w:hAnsi="Arial"/>
          <w:sz w:val="22"/>
          <w:szCs w:val="22"/>
        </w:rPr>
        <w:t xml:space="preserve"> to reiterate, the executive is recommending that we approve only one position and then approximately $10,000 in equipment and equipment in office supplies. Any questions</w:t>
      </w:r>
      <w:r w:rsidRPr="7D943386" w:rsidR="5E8F88A7">
        <w:rPr>
          <w:rFonts w:ascii="Arial" w:hAnsi="Arial"/>
          <w:sz w:val="22"/>
          <w:szCs w:val="22"/>
        </w:rPr>
        <w:t>,</w:t>
      </w:r>
      <w:r w:rsidRPr="7D943386" w:rsidR="7D943386">
        <w:rPr>
          <w:rFonts w:ascii="Arial" w:hAnsi="Arial"/>
          <w:sz w:val="22"/>
          <w:szCs w:val="22"/>
        </w:rPr>
        <w:t xml:space="preserve"> concern</w:t>
      </w:r>
      <w:r w:rsidRPr="7D943386" w:rsidR="7D943386">
        <w:rPr>
          <w:rFonts w:ascii="Arial" w:hAnsi="Arial"/>
          <w:sz w:val="22"/>
          <w:szCs w:val="22"/>
        </w:rPr>
        <w:t>s</w:t>
      </w:r>
      <w:r w:rsidRPr="7D943386" w:rsidR="48021C72">
        <w:rPr>
          <w:rFonts w:ascii="Arial" w:hAnsi="Arial"/>
          <w:sz w:val="22"/>
          <w:szCs w:val="22"/>
        </w:rPr>
        <w:t>,</w:t>
      </w:r>
      <w:r w:rsidRPr="7D943386" w:rsidR="7D943386">
        <w:rPr>
          <w:rFonts w:ascii="Arial" w:hAnsi="Arial"/>
          <w:sz w:val="22"/>
          <w:szCs w:val="22"/>
        </w:rPr>
        <w:t xml:space="preserve"> discussion </w:t>
      </w:r>
      <w:r w:rsidRPr="7D943386" w:rsidR="7DE1C5B2">
        <w:rPr>
          <w:rFonts w:ascii="Arial" w:hAnsi="Arial"/>
          <w:sz w:val="22"/>
          <w:szCs w:val="22"/>
        </w:rPr>
        <w:t>R</w:t>
      </w:r>
      <w:r w:rsidRPr="7D943386" w:rsidR="7D943386">
        <w:rPr>
          <w:rFonts w:ascii="Arial" w:hAnsi="Arial"/>
          <w:sz w:val="22"/>
          <w:szCs w:val="22"/>
        </w:rPr>
        <w:t>epresentative Ne</w:t>
      </w:r>
      <w:r w:rsidRPr="7D943386" w:rsidR="0CF8C4E4">
        <w:rPr>
          <w:rFonts w:ascii="Arial" w:hAnsi="Arial"/>
          <w:sz w:val="22"/>
          <w:szCs w:val="22"/>
        </w:rPr>
        <w:t>vil</w:t>
      </w:r>
      <w:r w:rsidRPr="7D943386" w:rsidR="7D943386">
        <w:rPr>
          <w:rFonts w:ascii="Arial" w:hAnsi="Arial"/>
          <w:sz w:val="22"/>
          <w:szCs w:val="22"/>
        </w:rPr>
        <w:t>.</w:t>
      </w:r>
    </w:p>
    <w:p xmlns:wp14="http://schemas.microsoft.com/office/word/2010/wordml" w14:paraId="6B62F1B3" wp14:textId="77777777">
      <w:pPr>
        <w:spacing w:after="0"/>
      </w:pPr>
    </w:p>
    <w:p xmlns:wp14="http://schemas.microsoft.com/office/word/2010/wordml" w14:paraId="58C5CE46" wp14:textId="77777777">
      <w:pPr>
        <w:spacing w:after="0"/>
      </w:pPr>
      <w:r w:rsidRPr="7D943386" w:rsidR="7D943386">
        <w:rPr>
          <w:rFonts w:ascii="Arial" w:hAnsi="Arial"/>
          <w:color w:val="5D7284"/>
          <w:sz w:val="22"/>
          <w:szCs w:val="22"/>
        </w:rPr>
        <w:t>43:55</w:t>
      </w:r>
    </w:p>
    <w:p w:rsidR="3AC80D9F" w:rsidP="7D943386" w:rsidRDefault="3AC80D9F" w14:paraId="7602D67C" w14:textId="2D06F24B">
      <w:pPr>
        <w:spacing w:after="0"/>
        <w:rPr>
          <w:rFonts w:ascii="Arial" w:hAnsi="Arial"/>
          <w:b w:val="1"/>
          <w:bCs w:val="1"/>
          <w:sz w:val="22"/>
          <w:szCs w:val="22"/>
        </w:rPr>
      </w:pPr>
      <w:r w:rsidRPr="7D943386" w:rsidR="3AC80D9F">
        <w:rPr>
          <w:rFonts w:ascii="Arial" w:hAnsi="Arial"/>
          <w:b w:val="1"/>
          <w:bCs w:val="1"/>
          <w:sz w:val="22"/>
          <w:szCs w:val="22"/>
        </w:rPr>
        <w:t>Representative Nevil:</w:t>
      </w:r>
    </w:p>
    <w:p xmlns:wp14="http://schemas.microsoft.com/office/word/2010/wordml" w:rsidP="7D943386" w14:paraId="2A966EA9" wp14:textId="2D203E21">
      <w:pPr>
        <w:spacing w:after="0"/>
        <w:rPr>
          <w:rFonts w:ascii="Arial" w:hAnsi="Arial"/>
          <w:sz w:val="22"/>
          <w:szCs w:val="22"/>
        </w:rPr>
      </w:pPr>
      <w:r w:rsidRPr="7D943386" w:rsidR="3AC80D9F">
        <w:rPr>
          <w:rFonts w:ascii="Arial" w:hAnsi="Arial"/>
          <w:sz w:val="22"/>
          <w:szCs w:val="22"/>
        </w:rPr>
        <w:t xml:space="preserve">Tim Nevil, At-Large. I know we don’t talk about this but if like a student twists their ankle, they’ll see UHS tomorrow morning is not worth 183,000 for </w:t>
      </w:r>
      <w:r w:rsidRPr="7D943386" w:rsidR="5FF1D468">
        <w:rPr>
          <w:rFonts w:ascii="Arial" w:hAnsi="Arial"/>
          <w:sz w:val="22"/>
          <w:szCs w:val="22"/>
        </w:rPr>
        <w:t xml:space="preserve">us to fund an </w:t>
      </w:r>
      <w:r w:rsidRPr="7D943386" w:rsidR="7D943386">
        <w:rPr>
          <w:rFonts w:ascii="Arial" w:hAnsi="Arial"/>
          <w:sz w:val="22"/>
          <w:szCs w:val="22"/>
        </w:rPr>
        <w:t xml:space="preserve">athletic trainer that might </w:t>
      </w:r>
      <w:r w:rsidRPr="7D943386" w:rsidR="4B090F85">
        <w:rPr>
          <w:rFonts w:ascii="Arial" w:hAnsi="Arial"/>
          <w:sz w:val="22"/>
          <w:szCs w:val="22"/>
        </w:rPr>
        <w:t xml:space="preserve">step onto a flag football field once a month... *indistinguishable*... but this just feels like </w:t>
      </w:r>
      <w:r w:rsidRPr="7D943386" w:rsidR="7D943386">
        <w:rPr>
          <w:rFonts w:ascii="Arial" w:hAnsi="Arial"/>
          <w:sz w:val="22"/>
          <w:szCs w:val="22"/>
        </w:rPr>
        <w:t>like</w:t>
      </w:r>
      <w:r w:rsidRPr="7D943386" w:rsidR="7D943386">
        <w:rPr>
          <w:rFonts w:ascii="Arial" w:hAnsi="Arial"/>
          <w:sz w:val="22"/>
          <w:szCs w:val="22"/>
        </w:rPr>
        <w:t xml:space="preserve"> I understand th</w:t>
      </w:r>
      <w:r w:rsidRPr="7D943386" w:rsidR="214CEF37">
        <w:rPr>
          <w:rFonts w:ascii="Arial" w:hAnsi="Arial"/>
          <w:sz w:val="22"/>
          <w:szCs w:val="22"/>
        </w:rPr>
        <w:t>e background...</w:t>
      </w:r>
      <w:r w:rsidRPr="7D943386" w:rsidR="7D943386">
        <w:rPr>
          <w:rFonts w:ascii="Arial" w:hAnsi="Arial"/>
          <w:sz w:val="22"/>
          <w:szCs w:val="22"/>
        </w:rPr>
        <w:t xml:space="preserve"> just </w:t>
      </w:r>
      <w:r w:rsidRPr="7D943386" w:rsidR="7D943386">
        <w:rPr>
          <w:rFonts w:ascii="Arial" w:hAnsi="Arial"/>
          <w:sz w:val="22"/>
          <w:szCs w:val="22"/>
        </w:rPr>
        <w:t>there's</w:t>
      </w:r>
      <w:r w:rsidRPr="7D943386" w:rsidR="7D943386">
        <w:rPr>
          <w:rFonts w:ascii="Arial" w:hAnsi="Arial"/>
          <w:sz w:val="22"/>
          <w:szCs w:val="22"/>
        </w:rPr>
        <w:t xml:space="preserve"> so many that just </w:t>
      </w:r>
      <w:r w:rsidRPr="7D943386" w:rsidR="7D943386">
        <w:rPr>
          <w:rFonts w:ascii="Arial" w:hAnsi="Arial"/>
          <w:sz w:val="22"/>
          <w:szCs w:val="22"/>
        </w:rPr>
        <w:t>doesn't</w:t>
      </w:r>
      <w:r w:rsidRPr="7D943386" w:rsidR="7D943386">
        <w:rPr>
          <w:rFonts w:ascii="Arial" w:hAnsi="Arial"/>
          <w:sz w:val="22"/>
          <w:szCs w:val="22"/>
        </w:rPr>
        <w:t xml:space="preserve"> necessarily in our purview and for some of us to f</w:t>
      </w:r>
      <w:r w:rsidRPr="7D943386" w:rsidR="0E9D5E2D">
        <w:rPr>
          <w:rFonts w:ascii="Arial" w:hAnsi="Arial"/>
          <w:sz w:val="22"/>
          <w:szCs w:val="22"/>
        </w:rPr>
        <w:t xml:space="preserve">und </w:t>
      </w:r>
      <w:r w:rsidRPr="7D943386" w:rsidR="7D943386">
        <w:rPr>
          <w:rFonts w:ascii="Arial" w:hAnsi="Arial"/>
          <w:sz w:val="22"/>
          <w:szCs w:val="22"/>
        </w:rPr>
        <w:t xml:space="preserve">on our end like if they want to do this figure out how to make it work </w:t>
      </w:r>
      <w:r w:rsidRPr="7D943386" w:rsidR="20C8BD15">
        <w:rPr>
          <w:rFonts w:ascii="Arial" w:hAnsi="Arial"/>
          <w:sz w:val="22"/>
          <w:szCs w:val="22"/>
        </w:rPr>
        <w:t xml:space="preserve">to have a boo boo </w:t>
      </w:r>
      <w:r w:rsidRPr="7D943386" w:rsidR="7D943386">
        <w:rPr>
          <w:rFonts w:ascii="Arial" w:hAnsi="Arial"/>
          <w:sz w:val="22"/>
          <w:szCs w:val="22"/>
        </w:rPr>
        <w:t>doctor.</w:t>
      </w:r>
    </w:p>
    <w:p xmlns:wp14="http://schemas.microsoft.com/office/word/2010/wordml" w14:paraId="296FEF7D" wp14:textId="77777777">
      <w:pPr>
        <w:spacing w:after="0"/>
      </w:pPr>
    </w:p>
    <w:p xmlns:wp14="http://schemas.microsoft.com/office/word/2010/wordml" w14:paraId="1FDDCD9B" wp14:textId="77777777">
      <w:pPr>
        <w:spacing w:after="0"/>
      </w:pPr>
      <w:r w:rsidRPr="7D943386" w:rsidR="7D943386">
        <w:rPr>
          <w:rFonts w:ascii="Arial" w:hAnsi="Arial"/>
          <w:color w:val="5D7284"/>
          <w:sz w:val="22"/>
          <w:szCs w:val="22"/>
        </w:rPr>
        <w:t>44:58</w:t>
      </w:r>
    </w:p>
    <w:p w:rsidR="6261A728" w:rsidP="7D943386" w:rsidRDefault="6261A728" w14:paraId="7858ED09" w14:textId="190AE243">
      <w:pPr>
        <w:spacing w:after="0"/>
        <w:rPr>
          <w:rFonts w:ascii="Arial" w:hAnsi="Arial"/>
          <w:b w:val="1"/>
          <w:bCs w:val="1"/>
          <w:sz w:val="22"/>
          <w:szCs w:val="22"/>
        </w:rPr>
      </w:pPr>
      <w:r w:rsidRPr="7D943386" w:rsidR="6261A728">
        <w:rPr>
          <w:rFonts w:ascii="Arial" w:hAnsi="Arial"/>
          <w:b w:val="1"/>
          <w:bCs w:val="1"/>
          <w:sz w:val="22"/>
          <w:szCs w:val="22"/>
        </w:rPr>
        <w:t>Vice Chair Chandler:</w:t>
      </w:r>
    </w:p>
    <w:p w:rsidR="7D943386" w:rsidP="7D943386" w:rsidRDefault="7D943386" w14:paraId="6D58415B" w14:textId="5953D0D5">
      <w:pPr>
        <w:spacing w:after="0"/>
      </w:pPr>
      <w:r w:rsidRPr="7D943386" w:rsidR="7D943386">
        <w:rPr>
          <w:rFonts w:ascii="Arial" w:hAnsi="Arial"/>
          <w:sz w:val="22"/>
          <w:szCs w:val="22"/>
        </w:rPr>
        <w:t xml:space="preserve">Okay, thank you for your comment. And I just wanted I </w:t>
      </w:r>
      <w:r w:rsidRPr="7D943386" w:rsidR="7D943386">
        <w:rPr>
          <w:rFonts w:ascii="Arial" w:hAnsi="Arial"/>
          <w:sz w:val="22"/>
          <w:szCs w:val="22"/>
        </w:rPr>
        <w:t>didn't</w:t>
      </w:r>
      <w:r w:rsidRPr="7D943386" w:rsidR="7D943386">
        <w:rPr>
          <w:rFonts w:ascii="Arial" w:hAnsi="Arial"/>
          <w:sz w:val="22"/>
          <w:szCs w:val="22"/>
        </w:rPr>
        <w:t xml:space="preserve"> complete the presentation, but </w:t>
      </w:r>
      <w:r w:rsidRPr="7D943386" w:rsidR="7D943386">
        <w:rPr>
          <w:rFonts w:ascii="Arial" w:hAnsi="Arial"/>
          <w:sz w:val="22"/>
          <w:szCs w:val="22"/>
        </w:rPr>
        <w:t>I'll</w:t>
      </w:r>
      <w:r w:rsidRPr="7D943386" w:rsidR="7D943386">
        <w:rPr>
          <w:rFonts w:ascii="Arial" w:hAnsi="Arial"/>
          <w:sz w:val="22"/>
          <w:szCs w:val="22"/>
        </w:rPr>
        <w:t xml:space="preserve"> get to your point. Johnson, but campus r</w:t>
      </w:r>
      <w:r w:rsidRPr="7D943386" w:rsidR="1D1BA551">
        <w:rPr>
          <w:rFonts w:ascii="Arial" w:hAnsi="Arial"/>
          <w:sz w:val="22"/>
          <w:szCs w:val="22"/>
        </w:rPr>
        <w:t xml:space="preserve">ec </w:t>
      </w:r>
      <w:r w:rsidRPr="7D943386" w:rsidR="7D943386">
        <w:rPr>
          <w:rFonts w:ascii="Arial" w:hAnsi="Arial"/>
          <w:sz w:val="22"/>
          <w:szCs w:val="22"/>
        </w:rPr>
        <w:t>requested 1.1 million and carr</w:t>
      </w:r>
      <w:r w:rsidRPr="7D943386" w:rsidR="17D1702C">
        <w:rPr>
          <w:rFonts w:ascii="Arial" w:hAnsi="Arial"/>
          <w:sz w:val="22"/>
          <w:szCs w:val="22"/>
        </w:rPr>
        <w:t>y</w:t>
      </w:r>
      <w:r w:rsidRPr="7D943386" w:rsidR="7D943386">
        <w:rPr>
          <w:rFonts w:ascii="Arial" w:hAnsi="Arial"/>
          <w:sz w:val="22"/>
          <w:szCs w:val="22"/>
        </w:rPr>
        <w:t xml:space="preserve"> forward for 23</w:t>
      </w:r>
      <w:r w:rsidRPr="7D943386" w:rsidR="46FB33E4">
        <w:rPr>
          <w:rFonts w:ascii="Arial" w:hAnsi="Arial"/>
          <w:sz w:val="22"/>
          <w:szCs w:val="22"/>
        </w:rPr>
        <w:t>-</w:t>
      </w:r>
      <w:r w:rsidRPr="7D943386" w:rsidR="7D943386">
        <w:rPr>
          <w:rFonts w:ascii="Arial" w:hAnsi="Arial"/>
          <w:sz w:val="22"/>
          <w:szCs w:val="22"/>
        </w:rPr>
        <w:t xml:space="preserve">24 fiscal year. And this was to bill for projects that were not completed. </w:t>
      </w:r>
      <w:r w:rsidRPr="7D943386" w:rsidR="7D943386">
        <w:rPr>
          <w:rFonts w:ascii="Arial" w:hAnsi="Arial"/>
          <w:sz w:val="22"/>
          <w:szCs w:val="22"/>
        </w:rPr>
        <w:t>Largely facility</w:t>
      </w:r>
      <w:r w:rsidRPr="7D943386" w:rsidR="6585BF2B">
        <w:rPr>
          <w:rFonts w:ascii="Arial" w:hAnsi="Arial"/>
          <w:sz w:val="22"/>
          <w:szCs w:val="22"/>
        </w:rPr>
        <w:t>-related</w:t>
      </w:r>
      <w:r w:rsidRPr="7D943386" w:rsidR="6585BF2B">
        <w:rPr>
          <w:rFonts w:ascii="Arial" w:hAnsi="Arial"/>
          <w:sz w:val="22"/>
          <w:szCs w:val="22"/>
        </w:rPr>
        <w:t xml:space="preserve"> projects, such as the EA Sports room,</w:t>
      </w:r>
      <w:r w:rsidRPr="7D943386" w:rsidR="7D943386">
        <w:rPr>
          <w:rFonts w:ascii="Arial" w:hAnsi="Arial"/>
          <w:sz w:val="22"/>
          <w:szCs w:val="22"/>
        </w:rPr>
        <w:t xml:space="preserve"> audio visual enhancing current facilities within our </w:t>
      </w:r>
      <w:r w:rsidRPr="7D943386" w:rsidR="41764A7C">
        <w:rPr>
          <w:rFonts w:ascii="Arial" w:hAnsi="Arial"/>
          <w:sz w:val="22"/>
          <w:szCs w:val="22"/>
        </w:rPr>
        <w:t>IM</w:t>
      </w:r>
      <w:r w:rsidRPr="7D943386" w:rsidR="7D943386">
        <w:rPr>
          <w:rFonts w:ascii="Arial" w:hAnsi="Arial"/>
          <w:sz w:val="22"/>
          <w:szCs w:val="22"/>
        </w:rPr>
        <w:t xml:space="preserve"> our recreation facilities. And since we are still in this fiscal year, we </w:t>
      </w:r>
      <w:r w:rsidRPr="7D943386" w:rsidR="7D943386">
        <w:rPr>
          <w:rFonts w:ascii="Arial" w:hAnsi="Arial"/>
          <w:sz w:val="22"/>
          <w:szCs w:val="22"/>
        </w:rPr>
        <w:t>don't</w:t>
      </w:r>
      <w:r w:rsidRPr="7D943386" w:rsidR="7D943386">
        <w:rPr>
          <w:rFonts w:ascii="Arial" w:hAnsi="Arial"/>
          <w:sz w:val="22"/>
          <w:szCs w:val="22"/>
        </w:rPr>
        <w:t xml:space="preserve"> know exactly their current spending. </w:t>
      </w:r>
      <w:r w:rsidRPr="7D943386" w:rsidR="7D943386">
        <w:rPr>
          <w:rFonts w:ascii="Arial" w:hAnsi="Arial"/>
          <w:sz w:val="22"/>
          <w:szCs w:val="22"/>
        </w:rPr>
        <w:t>S</w:t>
      </w:r>
      <w:r w:rsidRPr="7D943386" w:rsidR="7D943386">
        <w:rPr>
          <w:rFonts w:ascii="Arial" w:hAnsi="Arial"/>
          <w:sz w:val="22"/>
          <w:szCs w:val="22"/>
        </w:rPr>
        <w:t xml:space="preserve">o those </w:t>
      </w:r>
      <w:r w:rsidRPr="7D943386" w:rsidR="7D943386">
        <w:rPr>
          <w:rFonts w:ascii="Arial" w:hAnsi="Arial"/>
          <w:sz w:val="22"/>
          <w:szCs w:val="22"/>
        </w:rPr>
        <w:t>ha</w:t>
      </w:r>
      <w:r w:rsidRPr="7D943386" w:rsidR="7D943386">
        <w:rPr>
          <w:rFonts w:ascii="Arial" w:hAnsi="Arial"/>
          <w:sz w:val="22"/>
          <w:szCs w:val="22"/>
        </w:rPr>
        <w:t>ven't</w:t>
      </w:r>
      <w:r w:rsidRPr="7D943386" w:rsidR="7D943386">
        <w:rPr>
          <w:rFonts w:ascii="Arial" w:hAnsi="Arial"/>
          <w:sz w:val="22"/>
          <w:szCs w:val="22"/>
        </w:rPr>
        <w:t xml:space="preserve"> b</w:t>
      </w:r>
      <w:r w:rsidRPr="7D943386" w:rsidR="7D943386">
        <w:rPr>
          <w:rFonts w:ascii="Arial" w:hAnsi="Arial"/>
          <w:sz w:val="22"/>
          <w:szCs w:val="22"/>
        </w:rPr>
        <w:t xml:space="preserve">een reported. But again, it </w:t>
      </w:r>
      <w:r w:rsidRPr="7D943386" w:rsidR="7D943386">
        <w:rPr>
          <w:rFonts w:ascii="Arial" w:hAnsi="Arial"/>
          <w:sz w:val="22"/>
          <w:szCs w:val="22"/>
        </w:rPr>
        <w:t>se</w:t>
      </w:r>
      <w:r w:rsidRPr="7D943386" w:rsidR="7D943386">
        <w:rPr>
          <w:rFonts w:ascii="Arial" w:hAnsi="Arial"/>
          <w:sz w:val="22"/>
          <w:szCs w:val="22"/>
        </w:rPr>
        <w:t>ems to be</w:t>
      </w:r>
      <w:r w:rsidRPr="7D943386" w:rsidR="7D943386">
        <w:rPr>
          <w:rFonts w:ascii="Arial" w:hAnsi="Arial"/>
          <w:sz w:val="22"/>
          <w:szCs w:val="22"/>
        </w:rPr>
        <w:t xml:space="preserve"> o</w:t>
      </w:r>
      <w:r w:rsidRPr="7D943386" w:rsidR="7D943386">
        <w:rPr>
          <w:rFonts w:ascii="Arial" w:hAnsi="Arial"/>
          <w:sz w:val="22"/>
          <w:szCs w:val="22"/>
        </w:rPr>
        <w:t xml:space="preserve">n track. </w:t>
      </w:r>
      <w:r w:rsidRPr="7D943386" w:rsidR="7D943386">
        <w:rPr>
          <w:rFonts w:ascii="Arial" w:hAnsi="Arial"/>
          <w:sz w:val="22"/>
          <w:szCs w:val="22"/>
        </w:rPr>
        <w:t>So</w:t>
      </w:r>
      <w:r w:rsidRPr="7D943386" w:rsidR="7D943386">
        <w:rPr>
          <w:rFonts w:ascii="Arial" w:hAnsi="Arial"/>
          <w:sz w:val="22"/>
          <w:szCs w:val="22"/>
        </w:rPr>
        <w:t xml:space="preserve"> I</w:t>
      </w:r>
      <w:r w:rsidRPr="7D943386" w:rsidR="7D943386">
        <w:rPr>
          <w:rFonts w:ascii="Arial" w:hAnsi="Arial"/>
          <w:sz w:val="22"/>
          <w:szCs w:val="22"/>
        </w:rPr>
        <w:t xml:space="preserve"> </w:t>
      </w:r>
      <w:r w:rsidRPr="7D943386" w:rsidR="7D943386">
        <w:rPr>
          <w:rFonts w:ascii="Arial" w:hAnsi="Arial"/>
          <w:sz w:val="22"/>
          <w:szCs w:val="22"/>
        </w:rPr>
        <w:t>gu</w:t>
      </w:r>
      <w:r w:rsidRPr="7D943386" w:rsidR="7D943386">
        <w:rPr>
          <w:rFonts w:ascii="Arial" w:hAnsi="Arial"/>
          <w:sz w:val="22"/>
          <w:szCs w:val="22"/>
        </w:rPr>
        <w:t>ess to further provide</w:t>
      </w:r>
      <w:r w:rsidRPr="7D943386" w:rsidR="7D943386">
        <w:rPr>
          <w:rFonts w:ascii="Arial" w:hAnsi="Arial"/>
          <w:sz w:val="22"/>
          <w:szCs w:val="22"/>
        </w:rPr>
        <w:t xml:space="preserve"> c</w:t>
      </w:r>
      <w:r w:rsidRPr="7D943386" w:rsidR="7D943386">
        <w:rPr>
          <w:rFonts w:ascii="Arial" w:hAnsi="Arial"/>
          <w:sz w:val="22"/>
          <w:szCs w:val="22"/>
        </w:rPr>
        <w:t xml:space="preserve">ontext to what Representative Nevil has shared, that there may be potentially money that they can use in their carry forward in the following year to find for these positions. Representative Johnson if you still have your points? </w:t>
      </w:r>
    </w:p>
    <w:p w:rsidR="7D943386" w:rsidP="7D943386" w:rsidRDefault="7D943386" w14:paraId="10AAEBC6" w14:textId="375B0221">
      <w:pPr>
        <w:spacing w:after="0"/>
        <w:rPr>
          <w:rFonts w:ascii="Arial" w:hAnsi="Arial"/>
          <w:sz w:val="22"/>
          <w:szCs w:val="22"/>
        </w:rPr>
      </w:pPr>
    </w:p>
    <w:p xmlns:wp14="http://schemas.microsoft.com/office/word/2010/wordml" w14:paraId="49AF9A09" wp14:textId="77777777">
      <w:pPr>
        <w:spacing w:after="0"/>
      </w:pPr>
      <w:r w:rsidRPr="7D943386" w:rsidR="7D943386">
        <w:rPr>
          <w:rFonts w:ascii="Arial" w:hAnsi="Arial"/>
          <w:color w:val="5D7284"/>
          <w:sz w:val="22"/>
          <w:szCs w:val="22"/>
        </w:rPr>
        <w:t>46:02</w:t>
      </w:r>
    </w:p>
    <w:p w:rsidR="6223D7E3" w:rsidP="7D943386" w:rsidRDefault="6223D7E3" w14:paraId="76E40A33" w14:textId="7912F2F4">
      <w:pPr>
        <w:spacing w:after="0"/>
        <w:rPr>
          <w:rFonts w:ascii="Arial" w:hAnsi="Arial"/>
          <w:b w:val="1"/>
          <w:bCs w:val="1"/>
          <w:sz w:val="22"/>
          <w:szCs w:val="22"/>
        </w:rPr>
      </w:pPr>
      <w:r w:rsidRPr="7D943386" w:rsidR="6223D7E3">
        <w:rPr>
          <w:rFonts w:ascii="Arial" w:hAnsi="Arial"/>
          <w:b w:val="1"/>
          <w:bCs w:val="1"/>
          <w:sz w:val="22"/>
          <w:szCs w:val="22"/>
        </w:rPr>
        <w:t>Representative Johnson:</w:t>
      </w:r>
    </w:p>
    <w:p xmlns:wp14="http://schemas.microsoft.com/office/word/2010/wordml" w14:paraId="1D6A8FED" wp14:textId="388B500C">
      <w:pPr>
        <w:spacing w:after="0"/>
      </w:pPr>
      <w:r w:rsidRPr="7D943386" w:rsidR="6223D7E3">
        <w:rPr>
          <w:rFonts w:ascii="Arial" w:hAnsi="Arial"/>
          <w:sz w:val="22"/>
          <w:szCs w:val="22"/>
        </w:rPr>
        <w:t xml:space="preserve">Absolutely. </w:t>
      </w:r>
      <w:r w:rsidRPr="7D943386" w:rsidR="7D943386">
        <w:rPr>
          <w:rFonts w:ascii="Arial" w:hAnsi="Arial"/>
          <w:sz w:val="22"/>
          <w:szCs w:val="22"/>
        </w:rPr>
        <w:t>I'm actually very glad you continued with that presentation.</w:t>
      </w:r>
      <w:r w:rsidRPr="7D943386" w:rsidR="7D943386">
        <w:rPr>
          <w:rFonts w:ascii="Arial" w:hAnsi="Arial"/>
          <w:sz w:val="22"/>
          <w:szCs w:val="22"/>
        </w:rPr>
        <w:t xml:space="preserve"> This helps frame my opinion a little more clearly here. </w:t>
      </w:r>
      <w:r w:rsidRPr="7D943386" w:rsidR="7D943386">
        <w:rPr>
          <w:rFonts w:ascii="Arial" w:hAnsi="Arial"/>
          <w:sz w:val="22"/>
          <w:szCs w:val="22"/>
        </w:rPr>
        <w:t xml:space="preserve">I think </w:t>
      </w:r>
      <w:r w:rsidRPr="7D943386" w:rsidR="5D5BE539">
        <w:rPr>
          <w:rFonts w:ascii="Arial" w:hAnsi="Arial"/>
          <w:sz w:val="22"/>
          <w:szCs w:val="22"/>
        </w:rPr>
        <w:t>R</w:t>
      </w:r>
      <w:r w:rsidRPr="7D943386" w:rsidR="7D943386">
        <w:rPr>
          <w:rFonts w:ascii="Arial" w:hAnsi="Arial"/>
          <w:sz w:val="22"/>
          <w:szCs w:val="22"/>
        </w:rPr>
        <w:t>epresentative Nev</w:t>
      </w:r>
      <w:r w:rsidRPr="7D943386" w:rsidR="657FB11D">
        <w:rPr>
          <w:rFonts w:ascii="Arial" w:hAnsi="Arial"/>
          <w:sz w:val="22"/>
          <w:szCs w:val="22"/>
        </w:rPr>
        <w:t>il’s</w:t>
      </w:r>
      <w:r w:rsidRPr="7D943386" w:rsidR="7D943386">
        <w:rPr>
          <w:rFonts w:ascii="Arial" w:hAnsi="Arial"/>
          <w:sz w:val="22"/>
          <w:szCs w:val="22"/>
        </w:rPr>
        <w:t xml:space="preserve"> comments and hesitations</w:t>
      </w:r>
      <w:r w:rsidRPr="7D943386" w:rsidR="7D943386">
        <w:rPr>
          <w:rFonts w:ascii="Arial" w:hAnsi="Arial"/>
          <w:sz w:val="22"/>
          <w:szCs w:val="22"/>
        </w:rPr>
        <w:t xml:space="preserve"> are incredibly </w:t>
      </w:r>
      <w:r w:rsidRPr="7D943386" w:rsidR="7D943386">
        <w:rPr>
          <w:rFonts w:ascii="Arial" w:hAnsi="Arial"/>
          <w:sz w:val="22"/>
          <w:szCs w:val="22"/>
        </w:rPr>
        <w:t>warranted</w:t>
      </w:r>
      <w:r w:rsidRPr="7D943386" w:rsidR="7D943386">
        <w:rPr>
          <w:rFonts w:ascii="Arial" w:hAnsi="Arial"/>
          <w:sz w:val="22"/>
          <w:szCs w:val="22"/>
        </w:rPr>
        <w:t xml:space="preserve">. As someone </w:t>
      </w:r>
      <w:r w:rsidRPr="7D943386" w:rsidR="7D943386">
        <w:rPr>
          <w:rFonts w:ascii="Arial" w:hAnsi="Arial"/>
          <w:sz w:val="22"/>
          <w:szCs w:val="22"/>
        </w:rPr>
        <w:t>who's</w:t>
      </w:r>
      <w:r w:rsidRPr="7D943386" w:rsidR="7D943386">
        <w:rPr>
          <w:rFonts w:ascii="Arial" w:hAnsi="Arial"/>
          <w:sz w:val="22"/>
          <w:szCs w:val="22"/>
        </w:rPr>
        <w:t xml:space="preserve"> worked at UHS over three semesters, I can tell you, they are well equipped to handle plenty of people </w:t>
      </w:r>
      <w:r w:rsidRPr="7D943386" w:rsidR="7D943386">
        <w:rPr>
          <w:rFonts w:ascii="Arial" w:hAnsi="Arial"/>
          <w:sz w:val="22"/>
          <w:szCs w:val="22"/>
        </w:rPr>
        <w:t>who've</w:t>
      </w:r>
      <w:r w:rsidRPr="7D943386" w:rsidR="7D943386">
        <w:rPr>
          <w:rFonts w:ascii="Arial" w:hAnsi="Arial"/>
          <w:sz w:val="22"/>
          <w:szCs w:val="22"/>
        </w:rPr>
        <w:t xml:space="preserve"> been injured the day prior and can see them if </w:t>
      </w:r>
      <w:r w:rsidRPr="7D943386" w:rsidR="7D943386">
        <w:rPr>
          <w:rFonts w:ascii="Arial" w:hAnsi="Arial"/>
          <w:sz w:val="22"/>
          <w:szCs w:val="22"/>
        </w:rPr>
        <w:t>it's</w:t>
      </w:r>
      <w:r w:rsidRPr="7D943386" w:rsidR="7D943386">
        <w:rPr>
          <w:rFonts w:ascii="Arial" w:hAnsi="Arial"/>
          <w:sz w:val="22"/>
          <w:szCs w:val="22"/>
        </w:rPr>
        <w:t xml:space="preserve"> an acute injury. </w:t>
      </w:r>
      <w:r w:rsidRPr="7D943386" w:rsidR="44B0B23B">
        <w:rPr>
          <w:rFonts w:ascii="Arial" w:hAnsi="Arial"/>
          <w:sz w:val="22"/>
          <w:szCs w:val="22"/>
        </w:rPr>
        <w:t xml:space="preserve">Forbid it </w:t>
      </w:r>
      <w:r w:rsidRPr="7D943386" w:rsidR="7D943386">
        <w:rPr>
          <w:rFonts w:ascii="Arial" w:hAnsi="Arial"/>
          <w:sz w:val="22"/>
          <w:szCs w:val="22"/>
        </w:rPr>
        <w:t>be</w:t>
      </w:r>
      <w:r w:rsidRPr="7D943386" w:rsidR="7D943386">
        <w:rPr>
          <w:rFonts w:ascii="Arial" w:hAnsi="Arial"/>
          <w:sz w:val="22"/>
          <w:szCs w:val="22"/>
        </w:rPr>
        <w:t xml:space="preserve"> chronic, you know, they obviously go to the necessary ancillary services at a nearby hospital. There was no amount of</w:t>
      </w:r>
      <w:r w:rsidRPr="7D943386" w:rsidR="16356495">
        <w:rPr>
          <w:rFonts w:ascii="Arial" w:hAnsi="Arial"/>
          <w:sz w:val="22"/>
          <w:szCs w:val="22"/>
        </w:rPr>
        <w:t xml:space="preserve">, to use the term boo </w:t>
      </w:r>
      <w:r w:rsidRPr="7D943386" w:rsidR="16356495">
        <w:rPr>
          <w:rFonts w:ascii="Arial" w:hAnsi="Arial"/>
          <w:sz w:val="22"/>
          <w:szCs w:val="22"/>
        </w:rPr>
        <w:t>boo</w:t>
      </w:r>
      <w:r w:rsidRPr="7D943386" w:rsidR="7D943386">
        <w:rPr>
          <w:rFonts w:ascii="Arial" w:hAnsi="Arial"/>
          <w:sz w:val="22"/>
          <w:szCs w:val="22"/>
        </w:rPr>
        <w:t xml:space="preserve"> </w:t>
      </w:r>
      <w:r w:rsidRPr="7D943386" w:rsidR="7D943386">
        <w:rPr>
          <w:rFonts w:ascii="Arial" w:hAnsi="Arial"/>
          <w:sz w:val="22"/>
          <w:szCs w:val="22"/>
        </w:rPr>
        <w:t>d</w:t>
      </w:r>
      <w:r w:rsidRPr="7D943386" w:rsidR="7D943386">
        <w:rPr>
          <w:rFonts w:ascii="Arial" w:hAnsi="Arial"/>
          <w:sz w:val="22"/>
          <w:szCs w:val="22"/>
        </w:rPr>
        <w:t>octor that can handle the issue</w:t>
      </w:r>
      <w:r w:rsidRPr="7D943386" w:rsidR="507D8B49">
        <w:rPr>
          <w:rFonts w:ascii="Arial" w:hAnsi="Arial"/>
          <w:sz w:val="22"/>
          <w:szCs w:val="22"/>
        </w:rPr>
        <w:t>, s</w:t>
      </w:r>
      <w:r w:rsidRPr="7D943386" w:rsidR="7D943386">
        <w:rPr>
          <w:rFonts w:ascii="Arial" w:hAnsi="Arial"/>
          <w:sz w:val="22"/>
          <w:szCs w:val="22"/>
        </w:rPr>
        <w:t xml:space="preserve">hould such a severe injury their circumstances. But altogether if </w:t>
      </w:r>
      <w:r w:rsidRPr="7D943386" w:rsidR="7D943386">
        <w:rPr>
          <w:rFonts w:ascii="Arial" w:hAnsi="Arial"/>
          <w:sz w:val="22"/>
          <w:szCs w:val="22"/>
        </w:rPr>
        <w:t>they're</w:t>
      </w:r>
      <w:r w:rsidRPr="7D943386" w:rsidR="7D943386">
        <w:rPr>
          <w:rFonts w:ascii="Arial" w:hAnsi="Arial"/>
          <w:sz w:val="22"/>
          <w:szCs w:val="22"/>
        </w:rPr>
        <w:t xml:space="preserve"> able to they </w:t>
      </w:r>
      <w:r w:rsidRPr="7D943386" w:rsidR="7D943386">
        <w:rPr>
          <w:rFonts w:ascii="Arial" w:hAnsi="Arial"/>
          <w:sz w:val="22"/>
          <w:szCs w:val="22"/>
        </w:rPr>
        <w:t>being</w:t>
      </w:r>
      <w:r w:rsidRPr="7D943386" w:rsidR="7D943386">
        <w:rPr>
          <w:rFonts w:ascii="Arial" w:hAnsi="Arial"/>
          <w:sz w:val="22"/>
          <w:szCs w:val="22"/>
        </w:rPr>
        <w:t xml:space="preserve"> Campus Rec if the table </w:t>
      </w:r>
      <w:r w:rsidRPr="7D943386" w:rsidR="237EF2B2">
        <w:rPr>
          <w:rFonts w:ascii="Arial" w:hAnsi="Arial"/>
          <w:sz w:val="22"/>
          <w:szCs w:val="22"/>
        </w:rPr>
        <w:t xml:space="preserve">to </w:t>
      </w:r>
      <w:r w:rsidRPr="7D943386" w:rsidR="7D943386">
        <w:rPr>
          <w:rFonts w:ascii="Arial" w:hAnsi="Arial"/>
          <w:sz w:val="22"/>
          <w:szCs w:val="22"/>
        </w:rPr>
        <w:t>cover it the expenses without our</w:t>
      </w:r>
      <w:r w:rsidRPr="7D943386" w:rsidR="7D943386">
        <w:rPr>
          <w:rFonts w:ascii="Arial" w:hAnsi="Arial"/>
          <w:sz w:val="22"/>
          <w:szCs w:val="22"/>
        </w:rPr>
        <w:t xml:space="preserve"> </w:t>
      </w:r>
      <w:r w:rsidRPr="7D943386" w:rsidR="7D943386">
        <w:rPr>
          <w:rFonts w:ascii="Arial" w:hAnsi="Arial"/>
          <w:sz w:val="22"/>
          <w:szCs w:val="22"/>
        </w:rPr>
        <w:t>additiona</w:t>
      </w:r>
      <w:r w:rsidRPr="7D943386" w:rsidR="7D943386">
        <w:rPr>
          <w:rFonts w:ascii="Arial" w:hAnsi="Arial"/>
          <w:sz w:val="22"/>
          <w:szCs w:val="22"/>
        </w:rPr>
        <w:t>l</w:t>
      </w:r>
      <w:r w:rsidRPr="7D943386" w:rsidR="7D943386">
        <w:rPr>
          <w:rFonts w:ascii="Arial" w:hAnsi="Arial"/>
          <w:sz w:val="22"/>
          <w:szCs w:val="22"/>
        </w:rPr>
        <w:t xml:space="preserve"> input per se, I think</w:t>
      </w:r>
      <w:r w:rsidRPr="7D943386" w:rsidR="7D943386">
        <w:rPr>
          <w:rFonts w:ascii="Arial" w:hAnsi="Arial"/>
          <w:sz w:val="22"/>
          <w:szCs w:val="22"/>
        </w:rPr>
        <w:t xml:space="preserve"> </w:t>
      </w:r>
      <w:r w:rsidRPr="7D943386" w:rsidR="7D943386">
        <w:rPr>
          <w:rFonts w:ascii="Arial" w:hAnsi="Arial"/>
          <w:sz w:val="22"/>
          <w:szCs w:val="22"/>
        </w:rPr>
        <w:t>it'</w:t>
      </w:r>
      <w:r w:rsidRPr="7D943386" w:rsidR="7D943386">
        <w:rPr>
          <w:rFonts w:ascii="Arial" w:hAnsi="Arial"/>
          <w:sz w:val="22"/>
          <w:szCs w:val="22"/>
        </w:rPr>
        <w:t>s</w:t>
      </w:r>
      <w:r w:rsidRPr="7D943386" w:rsidR="7D943386">
        <w:rPr>
          <w:rFonts w:ascii="Arial" w:hAnsi="Arial"/>
          <w:sz w:val="22"/>
          <w:szCs w:val="22"/>
        </w:rPr>
        <w:t xml:space="preserve"> perfectly fine. Otherwise, I think we should be</w:t>
      </w:r>
      <w:r w:rsidRPr="7D943386" w:rsidR="7D943386">
        <w:rPr>
          <w:rFonts w:ascii="Arial" w:hAnsi="Arial"/>
          <w:sz w:val="22"/>
          <w:szCs w:val="22"/>
        </w:rPr>
        <w:t xml:space="preserve"> </w:t>
      </w:r>
      <w:r w:rsidRPr="7D943386" w:rsidR="7D943386">
        <w:rPr>
          <w:rFonts w:ascii="Arial" w:hAnsi="Arial"/>
          <w:sz w:val="22"/>
          <w:szCs w:val="22"/>
        </w:rPr>
        <w:t>hesitant, becaus</w:t>
      </w:r>
      <w:r w:rsidRPr="7D943386" w:rsidR="7D943386">
        <w:rPr>
          <w:rFonts w:ascii="Arial" w:hAnsi="Arial"/>
          <w:sz w:val="22"/>
          <w:szCs w:val="22"/>
        </w:rPr>
        <w:t>e</w:t>
      </w:r>
      <w:r w:rsidRPr="7D943386" w:rsidR="7D943386">
        <w:rPr>
          <w:rFonts w:ascii="Arial" w:hAnsi="Arial"/>
          <w:sz w:val="22"/>
          <w:szCs w:val="22"/>
        </w:rPr>
        <w:t xml:space="preserve"> I think I should have same level. </w:t>
      </w:r>
    </w:p>
    <w:p xmlns:wp14="http://schemas.microsoft.com/office/word/2010/wordml" w:rsidP="7D943386" w14:paraId="2C103549" wp14:textId="6711CFCC">
      <w:pPr>
        <w:spacing w:after="0"/>
        <w:rPr>
          <w:rFonts w:ascii="Arial" w:hAnsi="Arial"/>
          <w:sz w:val="22"/>
          <w:szCs w:val="22"/>
        </w:rPr>
      </w:pPr>
    </w:p>
    <w:p xmlns:wp14="http://schemas.microsoft.com/office/word/2010/wordml" w:rsidP="7D943386" w14:paraId="46B79919" wp14:textId="1A6199B5">
      <w:pPr>
        <w:pStyle w:val="Normal"/>
        <w:spacing w:after="0"/>
        <w:rPr>
          <w:rFonts w:ascii="Arial" w:hAnsi="Arial"/>
          <w:b w:val="1"/>
          <w:bCs w:val="1"/>
          <w:sz w:val="22"/>
          <w:szCs w:val="22"/>
        </w:rPr>
      </w:pPr>
      <w:r w:rsidRPr="7D943386" w:rsidR="5856234A">
        <w:rPr>
          <w:rFonts w:ascii="Arial" w:hAnsi="Arial"/>
          <w:b w:val="1"/>
          <w:bCs w:val="1"/>
          <w:sz w:val="22"/>
          <w:szCs w:val="22"/>
        </w:rPr>
        <w:t>Vice Chair Chandler:</w:t>
      </w:r>
    </w:p>
    <w:p xmlns:wp14="http://schemas.microsoft.com/office/word/2010/wordml" w:rsidP="7D943386" w14:paraId="42990B45" wp14:textId="6D997C63">
      <w:pPr>
        <w:spacing w:after="0"/>
        <w:rPr>
          <w:rFonts w:ascii="Arial" w:hAnsi="Arial"/>
          <w:sz w:val="22"/>
          <w:szCs w:val="22"/>
        </w:rPr>
      </w:pPr>
      <w:r w:rsidRPr="7D943386" w:rsidR="7D943386">
        <w:rPr>
          <w:rFonts w:ascii="Arial" w:hAnsi="Arial"/>
          <w:sz w:val="22"/>
          <w:szCs w:val="22"/>
        </w:rPr>
        <w:t>Okay, thank</w:t>
      </w:r>
      <w:r w:rsidRPr="7D943386" w:rsidR="2DE3BCEA">
        <w:rPr>
          <w:rFonts w:ascii="Arial" w:hAnsi="Arial"/>
          <w:sz w:val="22"/>
          <w:szCs w:val="22"/>
        </w:rPr>
        <w:t xml:space="preserve"> </w:t>
      </w:r>
      <w:r w:rsidRPr="7D943386" w:rsidR="7D943386">
        <w:rPr>
          <w:rFonts w:ascii="Arial" w:hAnsi="Arial"/>
          <w:sz w:val="22"/>
          <w:szCs w:val="22"/>
        </w:rPr>
        <w:t xml:space="preserve">you. I forget is </w:t>
      </w:r>
      <w:r w:rsidRPr="7D943386" w:rsidR="7D943386">
        <w:rPr>
          <w:rFonts w:ascii="Arial" w:hAnsi="Arial"/>
          <w:sz w:val="22"/>
          <w:szCs w:val="22"/>
        </w:rPr>
        <w:t>it</w:t>
      </w:r>
      <w:r w:rsidRPr="7D943386" w:rsidR="7D943386">
        <w:rPr>
          <w:rFonts w:ascii="Arial" w:hAnsi="Arial"/>
          <w:sz w:val="22"/>
          <w:szCs w:val="22"/>
        </w:rPr>
        <w:t xml:space="preserve"> representative Miller then Zebrowski? I</w:t>
      </w:r>
      <w:r w:rsidRPr="7D943386" w:rsidR="3BDE22FE">
        <w:rPr>
          <w:rFonts w:ascii="Arial" w:hAnsi="Arial"/>
          <w:sz w:val="22"/>
          <w:szCs w:val="22"/>
        </w:rPr>
        <w:t xml:space="preserve"> </w:t>
      </w:r>
      <w:r w:rsidRPr="7D943386" w:rsidR="7D943386">
        <w:rPr>
          <w:rFonts w:ascii="Arial" w:hAnsi="Arial"/>
          <w:sz w:val="22"/>
          <w:szCs w:val="22"/>
        </w:rPr>
        <w:t>don't</w:t>
      </w:r>
      <w:r w:rsidRPr="7D943386" w:rsidR="7D943386">
        <w:rPr>
          <w:rFonts w:ascii="Arial" w:hAnsi="Arial"/>
          <w:sz w:val="22"/>
          <w:szCs w:val="22"/>
        </w:rPr>
        <w:t xml:space="preserve"> know, </w:t>
      </w:r>
      <w:r w:rsidRPr="7D943386" w:rsidR="73E680B4">
        <w:rPr>
          <w:rFonts w:ascii="Arial" w:hAnsi="Arial"/>
          <w:sz w:val="22"/>
          <w:szCs w:val="22"/>
        </w:rPr>
        <w:t>and then D’Elena.</w:t>
      </w:r>
    </w:p>
    <w:p xmlns:wp14="http://schemas.microsoft.com/office/word/2010/wordml" w14:paraId="1231BE67" wp14:textId="77777777">
      <w:pPr>
        <w:spacing w:after="0"/>
      </w:pPr>
    </w:p>
    <w:p xmlns:wp14="http://schemas.microsoft.com/office/word/2010/wordml" w14:paraId="6AE32311" wp14:textId="77777777">
      <w:pPr>
        <w:spacing w:after="0"/>
      </w:pPr>
      <w:r w:rsidRPr="7D943386" w:rsidR="7D943386">
        <w:rPr>
          <w:rFonts w:ascii="Arial" w:hAnsi="Arial"/>
          <w:color w:val="5D7284"/>
          <w:sz w:val="22"/>
          <w:szCs w:val="22"/>
        </w:rPr>
        <w:t>47:10</w:t>
      </w:r>
    </w:p>
    <w:p w:rsidR="5C5B1822" w:rsidP="7D943386" w:rsidRDefault="5C5B1822" w14:paraId="0E257E7E" w14:textId="3FE18E67">
      <w:pPr>
        <w:spacing w:after="0"/>
        <w:rPr>
          <w:rFonts w:ascii="Arial" w:hAnsi="Arial"/>
          <w:b w:val="1"/>
          <w:bCs w:val="1"/>
          <w:sz w:val="22"/>
          <w:szCs w:val="22"/>
        </w:rPr>
      </w:pPr>
      <w:r w:rsidRPr="7D943386" w:rsidR="5C5B1822">
        <w:rPr>
          <w:rFonts w:ascii="Arial" w:hAnsi="Arial"/>
          <w:b w:val="1"/>
          <w:bCs w:val="1"/>
          <w:sz w:val="22"/>
          <w:szCs w:val="22"/>
        </w:rPr>
        <w:t>Representative Miller:</w:t>
      </w:r>
    </w:p>
    <w:p xmlns:wp14="http://schemas.microsoft.com/office/word/2010/wordml" w:rsidP="7D943386" w14:paraId="415A87DF" wp14:textId="35EF50A4">
      <w:pPr>
        <w:spacing w:after="0"/>
        <w:rPr>
          <w:rFonts w:ascii="Arial" w:hAnsi="Arial"/>
          <w:sz w:val="22"/>
          <w:szCs w:val="22"/>
        </w:rPr>
      </w:pPr>
      <w:r w:rsidRPr="7D943386" w:rsidR="5C5B1822">
        <w:rPr>
          <w:rFonts w:ascii="Arial" w:hAnsi="Arial"/>
          <w:sz w:val="22"/>
          <w:szCs w:val="22"/>
        </w:rPr>
        <w:t>Lawrence Miller GPSA P</w:t>
      </w:r>
      <w:r w:rsidRPr="7D943386" w:rsidR="7D943386">
        <w:rPr>
          <w:rFonts w:ascii="Arial" w:hAnsi="Arial"/>
          <w:sz w:val="22"/>
          <w:szCs w:val="22"/>
        </w:rPr>
        <w:t xml:space="preserve">resident. </w:t>
      </w:r>
      <w:r w:rsidRPr="7D943386" w:rsidR="7D943386">
        <w:rPr>
          <w:rFonts w:ascii="Arial" w:hAnsi="Arial"/>
          <w:sz w:val="22"/>
          <w:szCs w:val="22"/>
        </w:rPr>
        <w:t xml:space="preserve">One thing that the first being is there, is there a way that we can send a request out to all of the </w:t>
      </w:r>
      <w:r w:rsidRPr="7D943386" w:rsidR="5EF7A93E">
        <w:rPr>
          <w:rFonts w:ascii="Arial" w:hAnsi="Arial"/>
          <w:sz w:val="22"/>
          <w:szCs w:val="22"/>
        </w:rPr>
        <w:t xml:space="preserve">fee </w:t>
      </w:r>
      <w:r w:rsidRPr="7D943386" w:rsidR="7D943386">
        <w:rPr>
          <w:rFonts w:ascii="Arial" w:hAnsi="Arial"/>
          <w:sz w:val="22"/>
          <w:szCs w:val="22"/>
        </w:rPr>
        <w:t>modifying entities just to see how much money they have s</w:t>
      </w:r>
      <w:r w:rsidRPr="7D943386" w:rsidR="28B6A6A1">
        <w:rPr>
          <w:rFonts w:ascii="Arial" w:hAnsi="Arial"/>
          <w:sz w:val="22"/>
          <w:szCs w:val="22"/>
        </w:rPr>
        <w:t>pent</w:t>
      </w:r>
      <w:r w:rsidRPr="7D943386" w:rsidR="7D943386">
        <w:rPr>
          <w:rFonts w:ascii="Arial" w:hAnsi="Arial"/>
          <w:sz w:val="22"/>
          <w:szCs w:val="22"/>
        </w:rPr>
        <w:t>?</w:t>
      </w:r>
    </w:p>
    <w:p xmlns:wp14="http://schemas.microsoft.com/office/word/2010/wordml" w14:paraId="36FEB5B0" wp14:textId="77777777">
      <w:pPr>
        <w:spacing w:after="0"/>
      </w:pPr>
    </w:p>
    <w:p xmlns:wp14="http://schemas.microsoft.com/office/word/2010/wordml" w14:paraId="3853D4E0" wp14:textId="77777777">
      <w:pPr>
        <w:spacing w:after="0"/>
      </w:pPr>
      <w:r w:rsidRPr="7D943386" w:rsidR="7D943386">
        <w:rPr>
          <w:rFonts w:ascii="Arial" w:hAnsi="Arial"/>
          <w:color w:val="5D7284"/>
          <w:sz w:val="22"/>
          <w:szCs w:val="22"/>
        </w:rPr>
        <w:t>47:22</w:t>
      </w:r>
    </w:p>
    <w:p w:rsidR="4E032849" w:rsidP="7D943386" w:rsidRDefault="4E032849" w14:paraId="20DDFE32" w14:textId="245B2A06">
      <w:pPr>
        <w:spacing w:after="0"/>
        <w:rPr>
          <w:rFonts w:ascii="Arial" w:hAnsi="Arial"/>
          <w:b w:val="1"/>
          <w:bCs w:val="1"/>
          <w:sz w:val="22"/>
          <w:szCs w:val="22"/>
        </w:rPr>
      </w:pPr>
      <w:r w:rsidRPr="7D943386" w:rsidR="4E032849">
        <w:rPr>
          <w:rFonts w:ascii="Arial" w:hAnsi="Arial"/>
          <w:b w:val="1"/>
          <w:bCs w:val="1"/>
          <w:sz w:val="22"/>
          <w:szCs w:val="22"/>
        </w:rPr>
        <w:t>Vice Chair Chandler:</w:t>
      </w:r>
    </w:p>
    <w:p xmlns:wp14="http://schemas.microsoft.com/office/word/2010/wordml" w:rsidP="7D943386" w14:paraId="2F18548A" wp14:textId="377F170F">
      <w:pPr>
        <w:spacing w:after="0"/>
        <w:rPr>
          <w:rFonts w:ascii="Arial" w:hAnsi="Arial"/>
          <w:sz w:val="22"/>
          <w:szCs w:val="22"/>
        </w:rPr>
      </w:pPr>
      <w:r w:rsidRPr="7D943386" w:rsidR="7D943386">
        <w:rPr>
          <w:rFonts w:ascii="Arial" w:hAnsi="Arial"/>
          <w:sz w:val="22"/>
          <w:szCs w:val="22"/>
        </w:rPr>
        <w:t xml:space="preserve">Yes, we could double check out they in the review, they </w:t>
      </w:r>
      <w:r w:rsidRPr="7D943386" w:rsidR="7D943386">
        <w:rPr>
          <w:rFonts w:ascii="Arial" w:hAnsi="Arial"/>
          <w:sz w:val="22"/>
          <w:szCs w:val="22"/>
        </w:rPr>
        <w:t>probably they</w:t>
      </w:r>
      <w:r w:rsidRPr="7D943386" w:rsidR="7D943386">
        <w:rPr>
          <w:rFonts w:ascii="Arial" w:hAnsi="Arial"/>
          <w:sz w:val="22"/>
          <w:szCs w:val="22"/>
        </w:rPr>
        <w:t xml:space="preserve"> may have reported that already. But if they </w:t>
      </w:r>
      <w:r w:rsidRPr="7D943386" w:rsidR="7D943386">
        <w:rPr>
          <w:rFonts w:ascii="Arial" w:hAnsi="Arial"/>
          <w:sz w:val="22"/>
          <w:szCs w:val="22"/>
        </w:rPr>
        <w:t>haven't</w:t>
      </w:r>
      <w:r w:rsidRPr="7D943386" w:rsidR="7D943386">
        <w:rPr>
          <w:rFonts w:ascii="Arial" w:hAnsi="Arial"/>
          <w:sz w:val="22"/>
          <w:szCs w:val="22"/>
        </w:rPr>
        <w:t xml:space="preserve"> </w:t>
      </w:r>
      <w:r w:rsidRPr="7D943386" w:rsidR="3DC5E9B5">
        <w:rPr>
          <w:rFonts w:ascii="Arial" w:hAnsi="Arial"/>
          <w:sz w:val="22"/>
          <w:szCs w:val="22"/>
        </w:rPr>
        <w:t>we can.</w:t>
      </w:r>
    </w:p>
    <w:p xmlns:wp14="http://schemas.microsoft.com/office/word/2010/wordml" w14:paraId="30D7AA69" wp14:textId="77777777">
      <w:pPr>
        <w:spacing w:after="0"/>
      </w:pPr>
    </w:p>
    <w:p xmlns:wp14="http://schemas.microsoft.com/office/word/2010/wordml" w14:paraId="52C79861" wp14:textId="77777777">
      <w:pPr>
        <w:spacing w:after="0"/>
      </w:pPr>
      <w:r w:rsidRPr="7D943386" w:rsidR="7D943386">
        <w:rPr>
          <w:rFonts w:ascii="Arial" w:hAnsi="Arial"/>
          <w:color w:val="5D7284"/>
          <w:sz w:val="22"/>
          <w:szCs w:val="22"/>
        </w:rPr>
        <w:t>47:30</w:t>
      </w:r>
    </w:p>
    <w:p w:rsidR="6AD76556" w:rsidP="7D943386" w:rsidRDefault="6AD76556" w14:paraId="63C830FA" w14:textId="7147D74B">
      <w:pPr>
        <w:spacing w:after="0"/>
        <w:rPr>
          <w:rFonts w:ascii="Arial" w:hAnsi="Arial"/>
          <w:b w:val="1"/>
          <w:bCs w:val="1"/>
          <w:sz w:val="22"/>
          <w:szCs w:val="22"/>
        </w:rPr>
      </w:pPr>
      <w:r w:rsidRPr="7D943386" w:rsidR="6AD76556">
        <w:rPr>
          <w:rFonts w:ascii="Arial" w:hAnsi="Arial"/>
          <w:b w:val="1"/>
          <w:bCs w:val="1"/>
          <w:sz w:val="22"/>
          <w:szCs w:val="22"/>
        </w:rPr>
        <w:t>Representative Miller:</w:t>
      </w:r>
    </w:p>
    <w:p xmlns:wp14="http://schemas.microsoft.com/office/word/2010/wordml" w:rsidP="7D943386" w14:paraId="71E73CD2" wp14:textId="0E741C3F">
      <w:pPr>
        <w:pStyle w:val="Normal"/>
        <w:suppressLineNumbers w:val="0"/>
        <w:bidi w:val="0"/>
        <w:spacing w:before="0" w:beforeAutospacing="off" w:after="0" w:afterAutospacing="off" w:line="276" w:lineRule="auto"/>
        <w:ind w:left="0" w:right="0"/>
        <w:jc w:val="left"/>
      </w:pPr>
      <w:r w:rsidRPr="7D943386" w:rsidR="6AD76556">
        <w:rPr>
          <w:rFonts w:ascii="Arial" w:hAnsi="Arial"/>
          <w:sz w:val="22"/>
          <w:szCs w:val="22"/>
        </w:rPr>
        <w:t>Y</w:t>
      </w:r>
      <w:r w:rsidRPr="7D943386" w:rsidR="7D943386">
        <w:rPr>
          <w:rFonts w:ascii="Arial" w:hAnsi="Arial"/>
          <w:sz w:val="22"/>
          <w:szCs w:val="22"/>
        </w:rPr>
        <w:t>eah</w:t>
      </w:r>
      <w:r w:rsidRPr="7D943386" w:rsidR="7D943386">
        <w:rPr>
          <w:rFonts w:ascii="Arial" w:hAnsi="Arial"/>
          <w:sz w:val="22"/>
          <w:szCs w:val="22"/>
        </w:rPr>
        <w:t xml:space="preserve">, that </w:t>
      </w:r>
      <w:r w:rsidRPr="7D943386" w:rsidR="2B6959EA">
        <w:rPr>
          <w:rFonts w:ascii="Arial" w:hAnsi="Arial"/>
          <w:sz w:val="22"/>
          <w:szCs w:val="22"/>
        </w:rPr>
        <w:t xml:space="preserve">would be </w:t>
      </w:r>
      <w:r w:rsidRPr="7D943386" w:rsidR="7D943386">
        <w:rPr>
          <w:rFonts w:ascii="Arial" w:hAnsi="Arial"/>
          <w:sz w:val="22"/>
          <w:szCs w:val="22"/>
        </w:rPr>
        <w:t xml:space="preserve">great. And then the number two, just as they know, for everybody, I know that the </w:t>
      </w:r>
      <w:r w:rsidRPr="7D943386" w:rsidR="7D943386">
        <w:rPr>
          <w:rFonts w:ascii="Arial" w:hAnsi="Arial"/>
          <w:sz w:val="22"/>
          <w:szCs w:val="22"/>
        </w:rPr>
        <w:t>the</w:t>
      </w:r>
      <w:r w:rsidRPr="7D943386" w:rsidR="7D943386">
        <w:rPr>
          <w:rFonts w:ascii="Arial" w:hAnsi="Arial"/>
          <w:sz w:val="22"/>
          <w:szCs w:val="22"/>
        </w:rPr>
        <w:t xml:space="preserve"> </w:t>
      </w:r>
      <w:r w:rsidRPr="7D943386" w:rsidR="6A890A9E">
        <w:rPr>
          <w:rFonts w:ascii="Arial" w:hAnsi="Arial"/>
          <w:sz w:val="22"/>
          <w:szCs w:val="22"/>
        </w:rPr>
        <w:t xml:space="preserve">Fee Board </w:t>
      </w:r>
      <w:r w:rsidRPr="7D943386" w:rsidR="7D943386">
        <w:rPr>
          <w:rFonts w:ascii="Arial" w:hAnsi="Arial"/>
          <w:sz w:val="22"/>
          <w:szCs w:val="22"/>
        </w:rPr>
        <w:t xml:space="preserve">next year, specifically that number is set. But a lot of it is offset by </w:t>
      </w:r>
      <w:r w:rsidRPr="7D943386" w:rsidR="7D943386">
        <w:rPr>
          <w:rFonts w:ascii="Arial" w:hAnsi="Arial"/>
          <w:sz w:val="22"/>
          <w:szCs w:val="22"/>
        </w:rPr>
        <w:t>I</w:t>
      </w:r>
      <w:r w:rsidRPr="7D943386" w:rsidR="7D943386">
        <w:rPr>
          <w:rFonts w:ascii="Arial" w:hAnsi="Arial"/>
          <w:sz w:val="22"/>
          <w:szCs w:val="22"/>
        </w:rPr>
        <w:t xml:space="preserve"> think some of it is offset just by the reserves. </w:t>
      </w:r>
      <w:r w:rsidRPr="7D943386" w:rsidR="7D943386">
        <w:rPr>
          <w:rFonts w:ascii="Arial" w:hAnsi="Arial"/>
          <w:sz w:val="22"/>
          <w:szCs w:val="22"/>
        </w:rPr>
        <w:t>So</w:t>
      </w:r>
      <w:r w:rsidRPr="7D943386" w:rsidR="7D943386">
        <w:rPr>
          <w:rFonts w:ascii="Arial" w:hAnsi="Arial"/>
          <w:sz w:val="22"/>
          <w:szCs w:val="22"/>
        </w:rPr>
        <w:t xml:space="preserve"> you </w:t>
      </w:r>
      <w:r w:rsidRPr="7D943386" w:rsidR="7D943386">
        <w:rPr>
          <w:rFonts w:ascii="Arial" w:hAnsi="Arial"/>
          <w:sz w:val="22"/>
          <w:szCs w:val="22"/>
        </w:rPr>
        <w:t>don't</w:t>
      </w:r>
      <w:r w:rsidRPr="7D943386" w:rsidR="7D943386">
        <w:rPr>
          <w:rFonts w:ascii="Arial" w:hAnsi="Arial"/>
          <w:sz w:val="22"/>
          <w:szCs w:val="22"/>
        </w:rPr>
        <w:t xml:space="preserve"> have to approve everything to get a few $189. Technically, but it technically would be like proving to the </w:t>
      </w:r>
      <w:r w:rsidRPr="7D943386" w:rsidR="081A493B">
        <w:rPr>
          <w:rFonts w:ascii="Arial" w:hAnsi="Arial"/>
          <w:sz w:val="22"/>
          <w:szCs w:val="22"/>
        </w:rPr>
        <w:t xml:space="preserve">per student </w:t>
      </w:r>
      <w:r w:rsidRPr="7D943386" w:rsidR="7D943386">
        <w:rPr>
          <w:rFonts w:ascii="Arial" w:hAnsi="Arial"/>
          <w:sz w:val="22"/>
          <w:szCs w:val="22"/>
        </w:rPr>
        <w:t xml:space="preserve">rate of 300 something dollars, and then minus in the reserve fund. </w:t>
      </w:r>
      <w:r w:rsidRPr="7D943386" w:rsidR="7D943386">
        <w:rPr>
          <w:rFonts w:ascii="Arial" w:hAnsi="Arial"/>
          <w:sz w:val="22"/>
          <w:szCs w:val="22"/>
        </w:rPr>
        <w:t>So</w:t>
      </w:r>
      <w:r w:rsidRPr="7D943386" w:rsidR="7D943386">
        <w:rPr>
          <w:rFonts w:ascii="Arial" w:hAnsi="Arial"/>
          <w:sz w:val="22"/>
          <w:szCs w:val="22"/>
        </w:rPr>
        <w:t xml:space="preserve"> </w:t>
      </w:r>
      <w:r w:rsidRPr="7D943386" w:rsidR="7D943386">
        <w:rPr>
          <w:rFonts w:ascii="Arial" w:hAnsi="Arial"/>
          <w:sz w:val="22"/>
          <w:szCs w:val="22"/>
        </w:rPr>
        <w:t>it's</w:t>
      </w:r>
      <w:r w:rsidRPr="7D943386" w:rsidR="7D943386">
        <w:rPr>
          <w:rFonts w:ascii="Arial" w:hAnsi="Arial"/>
          <w:sz w:val="22"/>
          <w:szCs w:val="22"/>
        </w:rPr>
        <w:t xml:space="preserve"> better for us to save money, then </w:t>
      </w:r>
      <w:r w:rsidRPr="7D943386" w:rsidR="05879AE8">
        <w:rPr>
          <w:rFonts w:ascii="Arial" w:hAnsi="Arial"/>
          <w:sz w:val="22"/>
          <w:szCs w:val="22"/>
        </w:rPr>
        <w:t>its</w:t>
      </w:r>
      <w:r w:rsidRPr="7D943386" w:rsidR="05879AE8">
        <w:rPr>
          <w:rFonts w:ascii="Arial" w:hAnsi="Arial"/>
          <w:sz w:val="22"/>
          <w:szCs w:val="22"/>
        </w:rPr>
        <w:t xml:space="preserve"> </w:t>
      </w:r>
      <w:r w:rsidRPr="7D943386" w:rsidR="7D943386">
        <w:rPr>
          <w:rFonts w:ascii="Arial" w:hAnsi="Arial"/>
          <w:sz w:val="22"/>
          <w:szCs w:val="22"/>
        </w:rPr>
        <w:t xml:space="preserve">less of a strain on reserve funds. And </w:t>
      </w:r>
      <w:r w:rsidRPr="7D943386" w:rsidR="7D943386">
        <w:rPr>
          <w:rFonts w:ascii="Arial" w:hAnsi="Arial"/>
          <w:sz w:val="22"/>
          <w:szCs w:val="22"/>
        </w:rPr>
        <w:t>that's</w:t>
      </w:r>
      <w:r w:rsidRPr="7D943386" w:rsidR="7D943386">
        <w:rPr>
          <w:rFonts w:ascii="Arial" w:hAnsi="Arial"/>
          <w:sz w:val="22"/>
          <w:szCs w:val="22"/>
        </w:rPr>
        <w:t xml:space="preserve"> where the differences are being. </w:t>
      </w:r>
      <w:r w:rsidRPr="7D943386" w:rsidR="7D943386">
        <w:rPr>
          <w:rFonts w:ascii="Arial" w:hAnsi="Arial"/>
          <w:sz w:val="22"/>
          <w:szCs w:val="22"/>
        </w:rPr>
        <w:t>So</w:t>
      </w:r>
      <w:r w:rsidRPr="7D943386" w:rsidR="7D943386">
        <w:rPr>
          <w:rFonts w:ascii="Arial" w:hAnsi="Arial"/>
          <w:sz w:val="22"/>
          <w:szCs w:val="22"/>
        </w:rPr>
        <w:t xml:space="preserve"> I also agree look at what the means voiced by representatives Neville</w:t>
      </w:r>
      <w:r w:rsidRPr="7D943386" w:rsidR="10CD8064">
        <w:rPr>
          <w:rFonts w:ascii="Arial" w:hAnsi="Arial"/>
          <w:sz w:val="22"/>
          <w:szCs w:val="22"/>
        </w:rPr>
        <w:t xml:space="preserve"> and</w:t>
      </w:r>
      <w:r w:rsidRPr="7D943386" w:rsidR="7D943386">
        <w:rPr>
          <w:rFonts w:ascii="Arial" w:hAnsi="Arial"/>
          <w:sz w:val="22"/>
          <w:szCs w:val="22"/>
        </w:rPr>
        <w:t xml:space="preserve"> Johnson, this does seem a little bit excessive, and it seems l</w:t>
      </w:r>
      <w:r w:rsidRPr="7D943386" w:rsidR="7D943386">
        <w:rPr>
          <w:rFonts w:ascii="Arial" w:hAnsi="Arial"/>
          <w:sz w:val="22"/>
          <w:szCs w:val="22"/>
        </w:rPr>
        <w:t xml:space="preserve">ike </w:t>
      </w:r>
      <w:r w:rsidRPr="7D943386" w:rsidR="7D943386">
        <w:rPr>
          <w:rFonts w:ascii="Arial" w:hAnsi="Arial"/>
          <w:sz w:val="22"/>
          <w:szCs w:val="22"/>
        </w:rPr>
        <w:t>a great way</w:t>
      </w:r>
      <w:r w:rsidRPr="7D943386" w:rsidR="7D943386">
        <w:rPr>
          <w:rFonts w:ascii="Arial" w:hAnsi="Arial"/>
          <w:sz w:val="22"/>
          <w:szCs w:val="22"/>
        </w:rPr>
        <w:t xml:space="preserve"> for us to be stuck with </w:t>
      </w:r>
      <w:r w:rsidRPr="7D943386" w:rsidR="7D943386">
        <w:rPr>
          <w:rFonts w:ascii="Arial" w:hAnsi="Arial"/>
          <w:sz w:val="22"/>
          <w:szCs w:val="22"/>
        </w:rPr>
        <w:t>an athletic</w:t>
      </w:r>
      <w:r w:rsidRPr="7D943386" w:rsidR="7D943386">
        <w:rPr>
          <w:rFonts w:ascii="Arial" w:hAnsi="Arial"/>
          <w:sz w:val="22"/>
          <w:szCs w:val="22"/>
        </w:rPr>
        <w:t xml:space="preserve"> training forever.</w:t>
      </w:r>
    </w:p>
    <w:p xmlns:wp14="http://schemas.microsoft.com/office/word/2010/wordml" w14:paraId="7196D064" wp14:textId="77777777">
      <w:pPr>
        <w:spacing w:after="0"/>
      </w:pPr>
    </w:p>
    <w:p xmlns:wp14="http://schemas.microsoft.com/office/word/2010/wordml" w14:paraId="412918A4" wp14:textId="77777777">
      <w:pPr>
        <w:spacing w:after="0"/>
      </w:pPr>
      <w:r w:rsidRPr="7D943386" w:rsidR="7D943386">
        <w:rPr>
          <w:rFonts w:ascii="Arial" w:hAnsi="Arial"/>
          <w:color w:val="5D7284"/>
          <w:sz w:val="22"/>
          <w:szCs w:val="22"/>
        </w:rPr>
        <w:t>48:19</w:t>
      </w:r>
    </w:p>
    <w:p w:rsidR="1A79CE9D" w:rsidP="7D943386" w:rsidRDefault="1A79CE9D" w14:paraId="40130DAB" w14:textId="7C9D500A">
      <w:pPr>
        <w:spacing w:after="0"/>
        <w:rPr>
          <w:rFonts w:ascii="Arial" w:hAnsi="Arial"/>
          <w:b w:val="1"/>
          <w:bCs w:val="1"/>
          <w:sz w:val="22"/>
          <w:szCs w:val="22"/>
        </w:rPr>
      </w:pPr>
      <w:r w:rsidRPr="7D943386" w:rsidR="1A79CE9D">
        <w:rPr>
          <w:rFonts w:ascii="Arial" w:hAnsi="Arial"/>
          <w:b w:val="1"/>
          <w:bCs w:val="1"/>
          <w:sz w:val="22"/>
          <w:szCs w:val="22"/>
        </w:rPr>
        <w:t>Vice Chair Chandler:</w:t>
      </w:r>
    </w:p>
    <w:p xmlns:wp14="http://schemas.microsoft.com/office/word/2010/wordml" w14:paraId="616410AD" wp14:textId="22C1913A">
      <w:pPr>
        <w:spacing w:after="0"/>
      </w:pPr>
      <w:r w:rsidRPr="7D943386" w:rsidR="7D943386">
        <w:rPr>
          <w:rFonts w:ascii="Arial" w:hAnsi="Arial"/>
          <w:sz w:val="22"/>
          <w:szCs w:val="22"/>
        </w:rPr>
        <w:t xml:space="preserve">Thank you so much </w:t>
      </w:r>
      <w:r w:rsidRPr="7D943386" w:rsidR="16E7A91C">
        <w:rPr>
          <w:rFonts w:ascii="Arial" w:hAnsi="Arial"/>
          <w:sz w:val="22"/>
          <w:szCs w:val="22"/>
        </w:rPr>
        <w:t>R</w:t>
      </w:r>
      <w:r w:rsidRPr="7D943386" w:rsidR="7D943386">
        <w:rPr>
          <w:rFonts w:ascii="Arial" w:hAnsi="Arial"/>
          <w:sz w:val="22"/>
          <w:szCs w:val="22"/>
        </w:rPr>
        <w:t>epresentative</w:t>
      </w:r>
      <w:r w:rsidRPr="7D943386" w:rsidR="1596FA51">
        <w:rPr>
          <w:rFonts w:ascii="Arial" w:hAnsi="Arial"/>
          <w:sz w:val="22"/>
          <w:szCs w:val="22"/>
        </w:rPr>
        <w:t xml:space="preserve"> Ze</w:t>
      </w:r>
      <w:r w:rsidRPr="7D943386" w:rsidR="7D943386">
        <w:rPr>
          <w:rFonts w:ascii="Arial" w:hAnsi="Arial"/>
          <w:sz w:val="22"/>
          <w:szCs w:val="22"/>
        </w:rPr>
        <w:t>bro</w:t>
      </w:r>
      <w:r w:rsidRPr="7D943386" w:rsidR="757B1ADB">
        <w:rPr>
          <w:rFonts w:ascii="Arial" w:hAnsi="Arial"/>
          <w:sz w:val="22"/>
          <w:szCs w:val="22"/>
        </w:rPr>
        <w:t>w</w:t>
      </w:r>
      <w:r w:rsidRPr="7D943386" w:rsidR="7D943386">
        <w:rPr>
          <w:rFonts w:ascii="Arial" w:hAnsi="Arial"/>
          <w:sz w:val="22"/>
          <w:szCs w:val="22"/>
        </w:rPr>
        <w:t>ski.</w:t>
      </w:r>
    </w:p>
    <w:p xmlns:wp14="http://schemas.microsoft.com/office/word/2010/wordml" w14:paraId="34FF1C98" wp14:textId="77777777">
      <w:pPr>
        <w:spacing w:after="0"/>
      </w:pPr>
    </w:p>
    <w:p xmlns:wp14="http://schemas.microsoft.com/office/word/2010/wordml" w14:paraId="2E2968A9" wp14:textId="77777777">
      <w:pPr>
        <w:spacing w:after="0"/>
      </w:pPr>
      <w:r w:rsidRPr="7D943386" w:rsidR="7D943386">
        <w:rPr>
          <w:rFonts w:ascii="Arial" w:hAnsi="Arial"/>
          <w:color w:val="5D7284"/>
          <w:sz w:val="22"/>
          <w:szCs w:val="22"/>
        </w:rPr>
        <w:t>48:22</w:t>
      </w:r>
    </w:p>
    <w:p w:rsidR="52C98242" w:rsidP="7D943386" w:rsidRDefault="52C98242" w14:paraId="469A3407" w14:textId="0C8FCC09">
      <w:pPr>
        <w:spacing w:after="0"/>
        <w:rPr>
          <w:rFonts w:ascii="Arial" w:hAnsi="Arial"/>
          <w:b w:val="1"/>
          <w:bCs w:val="1"/>
          <w:sz w:val="22"/>
          <w:szCs w:val="22"/>
        </w:rPr>
      </w:pPr>
      <w:r w:rsidRPr="7D943386" w:rsidR="52C98242">
        <w:rPr>
          <w:rFonts w:ascii="Arial" w:hAnsi="Arial"/>
          <w:b w:val="1"/>
          <w:bCs w:val="1"/>
          <w:sz w:val="22"/>
          <w:szCs w:val="22"/>
        </w:rPr>
        <w:t xml:space="preserve">Representative </w:t>
      </w:r>
      <w:r w:rsidRPr="7D943386" w:rsidR="52C98242">
        <w:rPr>
          <w:rFonts w:ascii="Arial" w:hAnsi="Arial"/>
          <w:b w:val="1"/>
          <w:bCs w:val="1"/>
          <w:sz w:val="22"/>
          <w:szCs w:val="22"/>
        </w:rPr>
        <w:t>Zebrowski</w:t>
      </w:r>
      <w:r w:rsidRPr="7D943386" w:rsidR="52C98242">
        <w:rPr>
          <w:rFonts w:ascii="Arial" w:hAnsi="Arial"/>
          <w:b w:val="1"/>
          <w:bCs w:val="1"/>
          <w:sz w:val="22"/>
          <w:szCs w:val="22"/>
        </w:rPr>
        <w:t>:</w:t>
      </w:r>
    </w:p>
    <w:p xmlns:wp14="http://schemas.microsoft.com/office/word/2010/wordml" w14:paraId="2A554CDC" wp14:textId="6F69DA2F">
      <w:pPr>
        <w:spacing w:after="0"/>
      </w:pPr>
      <w:r w:rsidRPr="7D943386" w:rsidR="7D943386">
        <w:rPr>
          <w:rFonts w:ascii="Arial" w:hAnsi="Arial"/>
          <w:sz w:val="22"/>
          <w:szCs w:val="22"/>
        </w:rPr>
        <w:t xml:space="preserve">So </w:t>
      </w:r>
      <w:r w:rsidRPr="7D943386" w:rsidR="19EC2DA9">
        <w:rPr>
          <w:rFonts w:ascii="Arial" w:hAnsi="Arial"/>
          <w:sz w:val="22"/>
          <w:szCs w:val="22"/>
        </w:rPr>
        <w:t xml:space="preserve">do </w:t>
      </w:r>
      <w:r w:rsidRPr="7D943386" w:rsidR="7D943386">
        <w:rPr>
          <w:rFonts w:ascii="Arial" w:hAnsi="Arial"/>
          <w:sz w:val="22"/>
          <w:szCs w:val="22"/>
        </w:rPr>
        <w:t xml:space="preserve">we have any </w:t>
      </w:r>
      <w:r w:rsidRPr="7D943386" w:rsidR="7D943386">
        <w:rPr>
          <w:rFonts w:ascii="Arial" w:hAnsi="Arial"/>
          <w:sz w:val="22"/>
          <w:szCs w:val="22"/>
        </w:rPr>
        <w:t>information.</w:t>
      </w:r>
      <w:r w:rsidRPr="7D943386" w:rsidR="7D943386">
        <w:rPr>
          <w:rFonts w:ascii="Arial" w:hAnsi="Arial"/>
          <w:sz w:val="22"/>
          <w:szCs w:val="22"/>
        </w:rPr>
        <w:t xml:space="preserve"> First, these athletic trainers, are they only available to participants </w:t>
      </w:r>
      <w:r w:rsidRPr="7D943386" w:rsidR="7D943386">
        <w:rPr>
          <w:rFonts w:ascii="Arial" w:hAnsi="Arial"/>
          <w:sz w:val="22"/>
          <w:szCs w:val="22"/>
        </w:rPr>
        <w:t>from</w:t>
      </w:r>
      <w:r w:rsidRPr="7D943386" w:rsidR="7D943386">
        <w:rPr>
          <w:rFonts w:ascii="Arial" w:hAnsi="Arial"/>
          <w:sz w:val="22"/>
          <w:szCs w:val="22"/>
        </w:rPr>
        <w:t xml:space="preserve"> sports? Or are they</w:t>
      </w:r>
      <w:r w:rsidRPr="7D943386" w:rsidR="78B507BB">
        <w:rPr>
          <w:rFonts w:ascii="Arial" w:hAnsi="Arial"/>
          <w:sz w:val="22"/>
          <w:szCs w:val="22"/>
        </w:rPr>
        <w:t xml:space="preserve"> </w:t>
      </w:r>
      <w:r w:rsidRPr="7D943386" w:rsidR="7D943386">
        <w:rPr>
          <w:rFonts w:ascii="Arial" w:hAnsi="Arial"/>
          <w:sz w:val="22"/>
          <w:szCs w:val="22"/>
        </w:rPr>
        <w:t>available to like any student who walks in their office</w:t>
      </w:r>
      <w:r w:rsidRPr="7D943386" w:rsidR="6FBACB2F">
        <w:rPr>
          <w:rFonts w:ascii="Arial" w:hAnsi="Arial"/>
          <w:sz w:val="22"/>
          <w:szCs w:val="22"/>
        </w:rPr>
        <w:t>?</w:t>
      </w:r>
    </w:p>
    <w:p xmlns:wp14="http://schemas.microsoft.com/office/word/2010/wordml" w14:paraId="48A21919" wp14:textId="77777777">
      <w:pPr>
        <w:spacing w:after="0"/>
      </w:pPr>
    </w:p>
    <w:p xmlns:wp14="http://schemas.microsoft.com/office/word/2010/wordml" w14:paraId="67CDEDD4" wp14:textId="77777777">
      <w:pPr>
        <w:spacing w:after="0"/>
      </w:pPr>
      <w:r>
        <w:rPr>
          <w:rFonts w:ascii="Arial" w:hAnsi="Arial"/>
          <w:color w:val="5D7284"/>
          <w:sz w:val="22"/>
        </w:rPr>
        <w:t>48:34</w:t>
      </w:r>
    </w:p>
    <w:p xmlns:wp14="http://schemas.microsoft.com/office/word/2010/wordml" w:rsidP="7D943386" w14:paraId="47C1D1AD" wp14:textId="115F3093">
      <w:pPr>
        <w:spacing w:after="0"/>
        <w:rPr>
          <w:rFonts w:ascii="Arial" w:hAnsi="Arial"/>
          <w:b w:val="1"/>
          <w:bCs w:val="1"/>
          <w:sz w:val="22"/>
          <w:szCs w:val="22"/>
        </w:rPr>
      </w:pPr>
      <w:r w:rsidRPr="7D943386" w:rsidR="606C0245">
        <w:rPr>
          <w:rFonts w:ascii="Arial" w:hAnsi="Arial"/>
          <w:b w:val="1"/>
          <w:bCs w:val="1"/>
          <w:sz w:val="22"/>
          <w:szCs w:val="22"/>
        </w:rPr>
        <w:t>Vice Chair Chandler:</w:t>
      </w:r>
    </w:p>
    <w:p xmlns:wp14="http://schemas.microsoft.com/office/word/2010/wordml" w14:paraId="3B6CD6EE" wp14:textId="77EACE1A">
      <w:pPr>
        <w:spacing w:after="0"/>
      </w:pPr>
      <w:r w:rsidRPr="7D943386" w:rsidR="606C0245">
        <w:rPr>
          <w:rFonts w:ascii="Arial" w:hAnsi="Arial"/>
          <w:sz w:val="22"/>
          <w:szCs w:val="22"/>
        </w:rPr>
        <w:t>W</w:t>
      </w:r>
      <w:r w:rsidRPr="7D943386" w:rsidR="7D943386">
        <w:rPr>
          <w:rFonts w:ascii="Arial" w:hAnsi="Arial"/>
          <w:sz w:val="22"/>
          <w:szCs w:val="22"/>
        </w:rPr>
        <w:t xml:space="preserve">e can clarify that. But </w:t>
      </w:r>
      <w:r w:rsidRPr="7D943386" w:rsidR="7D943386">
        <w:rPr>
          <w:rFonts w:ascii="Arial" w:hAnsi="Arial"/>
          <w:sz w:val="22"/>
          <w:szCs w:val="22"/>
        </w:rPr>
        <w:t>I believe the intention</w:t>
      </w:r>
      <w:r w:rsidRPr="7D943386" w:rsidR="7D943386">
        <w:rPr>
          <w:rFonts w:ascii="Arial" w:hAnsi="Arial"/>
          <w:sz w:val="22"/>
          <w:szCs w:val="22"/>
        </w:rPr>
        <w:t xml:space="preserve"> is that they would be dedicated to supporting </w:t>
      </w:r>
      <w:r w:rsidRPr="7D943386" w:rsidR="7D943386">
        <w:rPr>
          <w:rFonts w:ascii="Arial" w:hAnsi="Arial"/>
          <w:sz w:val="22"/>
          <w:szCs w:val="22"/>
        </w:rPr>
        <w:t>club</w:t>
      </w:r>
      <w:r w:rsidRPr="7D943386" w:rsidR="15316B6B">
        <w:rPr>
          <w:rFonts w:ascii="Arial" w:hAnsi="Arial"/>
          <w:sz w:val="22"/>
          <w:szCs w:val="22"/>
        </w:rPr>
        <w:t xml:space="preserve"> </w:t>
      </w:r>
      <w:r w:rsidRPr="7D943386" w:rsidR="7D943386">
        <w:rPr>
          <w:rFonts w:ascii="Arial" w:hAnsi="Arial"/>
          <w:sz w:val="22"/>
          <w:szCs w:val="22"/>
        </w:rPr>
        <w:t xml:space="preserve">sports, which </w:t>
      </w:r>
      <w:r w:rsidRPr="7D943386" w:rsidR="7D943386">
        <w:rPr>
          <w:rFonts w:ascii="Arial" w:hAnsi="Arial"/>
          <w:sz w:val="22"/>
          <w:szCs w:val="22"/>
        </w:rPr>
        <w:t>is</w:t>
      </w:r>
      <w:r w:rsidRPr="7D943386" w:rsidR="7D943386">
        <w:rPr>
          <w:rFonts w:ascii="Arial" w:hAnsi="Arial"/>
          <w:sz w:val="22"/>
          <w:szCs w:val="22"/>
        </w:rPr>
        <w:t xml:space="preserve"> a large population of students. But then we could always if we are interested in funding these positions, we can suggest and make a stipulation that they will be available for </w:t>
      </w:r>
      <w:r w:rsidRPr="7D943386" w:rsidR="7D943386">
        <w:rPr>
          <w:rFonts w:ascii="Arial" w:hAnsi="Arial"/>
          <w:sz w:val="22"/>
          <w:szCs w:val="22"/>
        </w:rPr>
        <w:t>all of</w:t>
      </w:r>
      <w:r w:rsidRPr="7D943386" w:rsidR="7D943386">
        <w:rPr>
          <w:rFonts w:ascii="Arial" w:hAnsi="Arial"/>
          <w:sz w:val="22"/>
          <w:szCs w:val="22"/>
        </w:rPr>
        <w:t xml:space="preserve"> the </w:t>
      </w:r>
      <w:r w:rsidRPr="7D943386" w:rsidR="46E2B5B6">
        <w:rPr>
          <w:rFonts w:ascii="Arial" w:hAnsi="Arial"/>
          <w:sz w:val="22"/>
          <w:szCs w:val="22"/>
        </w:rPr>
        <w:t xml:space="preserve">students </w:t>
      </w:r>
      <w:r w:rsidRPr="7D943386" w:rsidR="7D943386">
        <w:rPr>
          <w:rFonts w:ascii="Arial" w:hAnsi="Arial"/>
          <w:sz w:val="22"/>
          <w:szCs w:val="22"/>
        </w:rPr>
        <w:t xml:space="preserve">within </w:t>
      </w:r>
      <w:r w:rsidRPr="7D943386" w:rsidR="0BC7BE75">
        <w:rPr>
          <w:rFonts w:ascii="Arial" w:hAnsi="Arial"/>
          <w:sz w:val="22"/>
          <w:szCs w:val="22"/>
        </w:rPr>
        <w:t xml:space="preserve">who </w:t>
      </w:r>
      <w:r w:rsidRPr="7D943386" w:rsidR="7D943386">
        <w:rPr>
          <w:rFonts w:ascii="Arial" w:hAnsi="Arial"/>
          <w:sz w:val="22"/>
          <w:szCs w:val="22"/>
        </w:rPr>
        <w:t>engage with Campus Recreation</w:t>
      </w:r>
      <w:r w:rsidRPr="7D943386" w:rsidR="62DDDA69">
        <w:rPr>
          <w:rFonts w:ascii="Arial" w:hAnsi="Arial"/>
          <w:sz w:val="22"/>
          <w:szCs w:val="22"/>
        </w:rPr>
        <w:t>.</w:t>
      </w:r>
    </w:p>
    <w:p xmlns:wp14="http://schemas.microsoft.com/office/word/2010/wordml" w14:paraId="6BD18F9B" wp14:textId="77777777">
      <w:pPr>
        <w:spacing w:after="0"/>
      </w:pPr>
    </w:p>
    <w:p xmlns:wp14="http://schemas.microsoft.com/office/word/2010/wordml" w14:paraId="65653A77" wp14:textId="77777777">
      <w:pPr>
        <w:spacing w:after="0"/>
      </w:pPr>
      <w:r w:rsidRPr="7D943386" w:rsidR="7D943386">
        <w:rPr>
          <w:rFonts w:ascii="Arial" w:hAnsi="Arial"/>
          <w:color w:val="5D7284"/>
          <w:sz w:val="22"/>
          <w:szCs w:val="22"/>
        </w:rPr>
        <w:t>49:01</w:t>
      </w:r>
    </w:p>
    <w:p w:rsidR="28EE0285" w:rsidP="7D943386" w:rsidRDefault="28EE0285" w14:paraId="39AE2089" w14:textId="0484F095">
      <w:pPr>
        <w:spacing w:after="0"/>
        <w:rPr>
          <w:rFonts w:ascii="Arial" w:hAnsi="Arial"/>
          <w:b w:val="1"/>
          <w:bCs w:val="1"/>
          <w:sz w:val="22"/>
          <w:szCs w:val="22"/>
        </w:rPr>
      </w:pPr>
      <w:r w:rsidRPr="7D943386" w:rsidR="28EE0285">
        <w:rPr>
          <w:rFonts w:ascii="Arial" w:hAnsi="Arial"/>
          <w:b w:val="1"/>
          <w:bCs w:val="1"/>
          <w:sz w:val="22"/>
          <w:szCs w:val="22"/>
        </w:rPr>
        <w:t>Representative Zebrowski:</w:t>
      </w:r>
    </w:p>
    <w:p xmlns:wp14="http://schemas.microsoft.com/office/word/2010/wordml" w14:paraId="45A70A8D" wp14:textId="3EA5E927">
      <w:pPr>
        <w:spacing w:after="0"/>
      </w:pPr>
      <w:r w:rsidRPr="7D943386" w:rsidR="7D943386">
        <w:rPr>
          <w:rFonts w:ascii="Arial" w:hAnsi="Arial"/>
          <w:sz w:val="22"/>
          <w:szCs w:val="22"/>
        </w:rPr>
        <w:t xml:space="preserve">I guess what </w:t>
      </w:r>
      <w:r w:rsidRPr="7D943386" w:rsidR="7D943386">
        <w:rPr>
          <w:rFonts w:ascii="Arial" w:hAnsi="Arial"/>
          <w:sz w:val="22"/>
          <w:szCs w:val="22"/>
        </w:rPr>
        <w:t>I'm</w:t>
      </w:r>
      <w:r w:rsidRPr="7D943386" w:rsidR="7D943386">
        <w:rPr>
          <w:rFonts w:ascii="Arial" w:hAnsi="Arial"/>
          <w:sz w:val="22"/>
          <w:szCs w:val="22"/>
        </w:rPr>
        <w:t xml:space="preserve"> concerned </w:t>
      </w:r>
      <w:r w:rsidRPr="7D943386" w:rsidR="7D943386">
        <w:rPr>
          <w:rFonts w:ascii="Arial" w:hAnsi="Arial"/>
          <w:sz w:val="22"/>
          <w:szCs w:val="22"/>
        </w:rPr>
        <w:t>about</w:t>
      </w:r>
      <w:r w:rsidRPr="7D943386" w:rsidR="7D943386">
        <w:rPr>
          <w:rFonts w:ascii="Arial" w:hAnsi="Arial"/>
          <w:sz w:val="22"/>
          <w:szCs w:val="22"/>
        </w:rPr>
        <w:t xml:space="preserve"> and</w:t>
      </w:r>
      <w:r w:rsidRPr="7D943386" w:rsidR="2C0CA0B9">
        <w:rPr>
          <w:rFonts w:ascii="Arial" w:hAnsi="Arial"/>
          <w:sz w:val="22"/>
          <w:szCs w:val="22"/>
        </w:rPr>
        <w:t xml:space="preserve"> </w:t>
      </w:r>
      <w:r w:rsidRPr="7D943386" w:rsidR="7D943386">
        <w:rPr>
          <w:rFonts w:ascii="Arial" w:hAnsi="Arial"/>
          <w:sz w:val="22"/>
          <w:szCs w:val="22"/>
        </w:rPr>
        <w:t xml:space="preserve">I think you might be valuable to describe what an athletic trainer does, because what </w:t>
      </w:r>
      <w:r w:rsidRPr="7D943386" w:rsidR="7D943386">
        <w:rPr>
          <w:rFonts w:ascii="Arial" w:hAnsi="Arial"/>
          <w:sz w:val="22"/>
          <w:szCs w:val="22"/>
        </w:rPr>
        <w:t>I'm</w:t>
      </w:r>
      <w:r w:rsidRPr="7D943386" w:rsidR="7D943386">
        <w:rPr>
          <w:rFonts w:ascii="Arial" w:hAnsi="Arial"/>
          <w:sz w:val="22"/>
          <w:szCs w:val="22"/>
        </w:rPr>
        <w:t xml:space="preserve"> concerned about in these discussions is that the pre</w:t>
      </w:r>
      <w:r w:rsidRPr="7D943386" w:rsidR="407C1F52">
        <w:rPr>
          <w:rFonts w:ascii="Arial" w:hAnsi="Arial"/>
          <w:sz w:val="22"/>
          <w:szCs w:val="22"/>
        </w:rPr>
        <w:t>-</w:t>
      </w:r>
      <w:r w:rsidRPr="7D943386" w:rsidR="7D943386">
        <w:rPr>
          <w:rFonts w:ascii="Arial" w:hAnsi="Arial"/>
          <w:sz w:val="22"/>
          <w:szCs w:val="22"/>
        </w:rPr>
        <w:t>emptive</w:t>
      </w:r>
      <w:r w:rsidRPr="7D943386" w:rsidR="7D943386">
        <w:rPr>
          <w:rFonts w:ascii="Arial" w:hAnsi="Arial"/>
          <w:sz w:val="22"/>
          <w:szCs w:val="22"/>
        </w:rPr>
        <w:t xml:space="preserve"> like </w:t>
      </w:r>
      <w:r w:rsidRPr="7D943386" w:rsidR="60CBE178">
        <w:rPr>
          <w:rFonts w:ascii="Arial" w:hAnsi="Arial"/>
          <w:sz w:val="22"/>
          <w:szCs w:val="22"/>
        </w:rPr>
        <w:t>pre-</w:t>
      </w:r>
      <w:r w:rsidRPr="7D943386" w:rsidR="7D943386">
        <w:rPr>
          <w:rFonts w:ascii="Arial" w:hAnsi="Arial"/>
          <w:sz w:val="22"/>
          <w:szCs w:val="22"/>
        </w:rPr>
        <w:t xml:space="preserve">practice or pre of </w:t>
      </w:r>
      <w:r w:rsidRPr="7D943386" w:rsidR="7D943386">
        <w:rPr>
          <w:rFonts w:ascii="Arial" w:hAnsi="Arial"/>
          <w:sz w:val="22"/>
          <w:szCs w:val="22"/>
        </w:rPr>
        <w:t>then</w:t>
      </w:r>
      <w:r w:rsidRPr="7D943386" w:rsidR="7D943386">
        <w:rPr>
          <w:rFonts w:ascii="Arial" w:hAnsi="Arial"/>
          <w:sz w:val="22"/>
          <w:szCs w:val="22"/>
        </w:rPr>
        <w:t xml:space="preserve"> work of an athletic trainer is not being done for club sports. But the problem is, is that we have so </w:t>
      </w:r>
      <w:r w:rsidRPr="7D943386" w:rsidR="7D943386">
        <w:rPr>
          <w:rFonts w:ascii="Arial" w:hAnsi="Arial"/>
          <w:sz w:val="22"/>
          <w:szCs w:val="22"/>
        </w:rPr>
        <w:t>much</w:t>
      </w:r>
      <w:r w:rsidRPr="7D943386" w:rsidR="7D943386">
        <w:rPr>
          <w:rFonts w:ascii="Arial" w:hAnsi="Arial"/>
          <w:sz w:val="22"/>
          <w:szCs w:val="22"/>
        </w:rPr>
        <w:t xml:space="preserve"> medical staff here that it could </w:t>
      </w:r>
      <w:r w:rsidRPr="7D943386" w:rsidR="7D943386">
        <w:rPr>
          <w:rFonts w:ascii="Arial" w:hAnsi="Arial"/>
          <w:sz w:val="22"/>
          <w:szCs w:val="22"/>
        </w:rPr>
        <w:t>probably be</w:t>
      </w:r>
      <w:r w:rsidRPr="7D943386" w:rsidR="7D943386">
        <w:rPr>
          <w:rFonts w:ascii="Arial" w:hAnsi="Arial"/>
          <w:sz w:val="22"/>
          <w:szCs w:val="22"/>
        </w:rPr>
        <w:t xml:space="preserve"> subsumed by somebody else. I just say this, this is somebody who never did like college sports but have done like </w:t>
      </w:r>
      <w:r w:rsidRPr="7D943386" w:rsidR="7D943386">
        <w:rPr>
          <w:rFonts w:ascii="Arial" w:hAnsi="Arial"/>
          <w:sz w:val="22"/>
          <w:szCs w:val="22"/>
        </w:rPr>
        <w:t>fighting and stuff.</w:t>
      </w:r>
      <w:r w:rsidRPr="7D943386" w:rsidR="7D943386">
        <w:rPr>
          <w:rFonts w:ascii="Arial" w:hAnsi="Arial"/>
          <w:sz w:val="22"/>
          <w:szCs w:val="22"/>
        </w:rPr>
        <w:t xml:space="preserve"> Like </w:t>
      </w:r>
      <w:r w:rsidRPr="7D943386" w:rsidR="7D943386">
        <w:rPr>
          <w:rFonts w:ascii="Arial" w:hAnsi="Arial"/>
          <w:sz w:val="22"/>
          <w:szCs w:val="22"/>
        </w:rPr>
        <w:t>I've</w:t>
      </w:r>
      <w:r w:rsidRPr="7D943386" w:rsidR="7D943386">
        <w:rPr>
          <w:rFonts w:ascii="Arial" w:hAnsi="Arial"/>
          <w:sz w:val="22"/>
          <w:szCs w:val="22"/>
        </w:rPr>
        <w:t xml:space="preserve"> been dealing with like </w:t>
      </w:r>
      <w:r w:rsidRPr="7D943386" w:rsidR="3C317183">
        <w:rPr>
          <w:rFonts w:ascii="Arial" w:hAnsi="Arial"/>
          <w:sz w:val="22"/>
          <w:szCs w:val="22"/>
        </w:rPr>
        <w:t>witch d</w:t>
      </w:r>
      <w:r w:rsidRPr="7D943386" w:rsidR="7D943386">
        <w:rPr>
          <w:rFonts w:ascii="Arial" w:hAnsi="Arial"/>
          <w:sz w:val="22"/>
          <w:szCs w:val="22"/>
        </w:rPr>
        <w:t xml:space="preserve">octors and all sorts of weird people because </w:t>
      </w:r>
      <w:r w:rsidRPr="7D943386" w:rsidR="7D943386">
        <w:rPr>
          <w:rFonts w:ascii="Arial" w:hAnsi="Arial"/>
          <w:sz w:val="22"/>
          <w:szCs w:val="22"/>
        </w:rPr>
        <w:t xml:space="preserve">I </w:t>
      </w:r>
      <w:r w:rsidRPr="7D943386" w:rsidR="7D943386">
        <w:rPr>
          <w:rFonts w:ascii="Arial" w:hAnsi="Arial"/>
          <w:sz w:val="22"/>
          <w:szCs w:val="22"/>
        </w:rPr>
        <w:t>can</w:t>
      </w:r>
      <w:r w:rsidRPr="7D943386" w:rsidR="7D943386">
        <w:rPr>
          <w:rFonts w:ascii="Arial" w:hAnsi="Arial"/>
          <w:sz w:val="22"/>
          <w:szCs w:val="22"/>
        </w:rPr>
        <w:t>'t</w:t>
      </w:r>
      <w:r w:rsidRPr="7D943386" w:rsidR="7D943386">
        <w:rPr>
          <w:rFonts w:ascii="Arial" w:hAnsi="Arial"/>
          <w:sz w:val="22"/>
          <w:szCs w:val="22"/>
        </w:rPr>
        <w:t xml:space="preserve"> get that I cannot get an athletic trainer unles</w:t>
      </w:r>
      <w:r w:rsidRPr="7D943386" w:rsidR="7D943386">
        <w:rPr>
          <w:rFonts w:ascii="Arial" w:hAnsi="Arial"/>
          <w:sz w:val="22"/>
          <w:szCs w:val="22"/>
        </w:rPr>
        <w:t xml:space="preserve">s </w:t>
      </w:r>
      <w:r w:rsidRPr="7D943386" w:rsidR="7D943386">
        <w:rPr>
          <w:rFonts w:ascii="Arial" w:hAnsi="Arial"/>
          <w:sz w:val="22"/>
          <w:szCs w:val="22"/>
        </w:rPr>
        <w:t>I</w:t>
      </w:r>
      <w:r w:rsidRPr="7D943386" w:rsidR="7D943386">
        <w:rPr>
          <w:rFonts w:ascii="Arial" w:hAnsi="Arial"/>
          <w:sz w:val="22"/>
          <w:szCs w:val="22"/>
        </w:rPr>
        <w:t>'</w:t>
      </w:r>
      <w:r w:rsidRPr="7D943386" w:rsidR="7D943386">
        <w:rPr>
          <w:rFonts w:ascii="Arial" w:hAnsi="Arial"/>
          <w:sz w:val="22"/>
          <w:szCs w:val="22"/>
        </w:rPr>
        <w:t>m</w:t>
      </w:r>
      <w:r w:rsidRPr="7D943386" w:rsidR="7D943386">
        <w:rPr>
          <w:rFonts w:ascii="Arial" w:hAnsi="Arial"/>
          <w:sz w:val="22"/>
          <w:szCs w:val="22"/>
        </w:rPr>
        <w:t xml:space="preserve"> </w:t>
      </w:r>
      <w:r w:rsidRPr="7D943386" w:rsidR="7D943386">
        <w:rPr>
          <w:rFonts w:ascii="Arial" w:hAnsi="Arial"/>
          <w:sz w:val="22"/>
          <w:szCs w:val="22"/>
        </w:rPr>
        <w:t>gon</w:t>
      </w:r>
      <w:r w:rsidRPr="7D943386" w:rsidR="7D943386">
        <w:rPr>
          <w:rFonts w:ascii="Arial" w:hAnsi="Arial"/>
          <w:sz w:val="22"/>
          <w:szCs w:val="22"/>
        </w:rPr>
        <w:t>na</w:t>
      </w:r>
      <w:r w:rsidRPr="7D943386" w:rsidR="7D943386">
        <w:rPr>
          <w:rFonts w:ascii="Arial" w:hAnsi="Arial"/>
          <w:sz w:val="22"/>
          <w:szCs w:val="22"/>
        </w:rPr>
        <w:t xml:space="preserve"> pay out of pocket</w:t>
      </w:r>
      <w:r w:rsidRPr="7D943386" w:rsidR="7D943386">
        <w:rPr>
          <w:rFonts w:ascii="Arial" w:hAnsi="Arial"/>
          <w:sz w:val="22"/>
          <w:szCs w:val="22"/>
        </w:rPr>
        <w:t xml:space="preserve">. </w:t>
      </w:r>
      <w:r w:rsidRPr="7D943386" w:rsidR="7D943386">
        <w:rPr>
          <w:rFonts w:ascii="Arial" w:hAnsi="Arial"/>
          <w:sz w:val="22"/>
          <w:szCs w:val="22"/>
        </w:rPr>
        <w:t>S</w:t>
      </w:r>
      <w:r w:rsidRPr="7D943386" w:rsidR="7D943386">
        <w:rPr>
          <w:rFonts w:ascii="Arial" w:hAnsi="Arial"/>
          <w:sz w:val="22"/>
          <w:szCs w:val="22"/>
        </w:rPr>
        <w:t>o</w:t>
      </w:r>
      <w:r w:rsidRPr="7D943386" w:rsidR="7D943386">
        <w:rPr>
          <w:rFonts w:ascii="Arial" w:hAnsi="Arial"/>
          <w:sz w:val="22"/>
          <w:szCs w:val="22"/>
        </w:rPr>
        <w:t xml:space="preserve"> </w:t>
      </w:r>
      <w:r w:rsidRPr="7D943386" w:rsidR="7D943386">
        <w:rPr>
          <w:rFonts w:ascii="Arial" w:hAnsi="Arial"/>
          <w:sz w:val="22"/>
          <w:szCs w:val="22"/>
        </w:rPr>
        <w:t>I think the</w:t>
      </w:r>
      <w:r w:rsidRPr="7D943386" w:rsidR="7D943386">
        <w:rPr>
          <w:rFonts w:ascii="Arial" w:hAnsi="Arial"/>
          <w:sz w:val="22"/>
          <w:szCs w:val="22"/>
        </w:rPr>
        <w:t>re</w:t>
      </w:r>
      <w:r w:rsidRPr="7D943386" w:rsidR="7D943386">
        <w:rPr>
          <w:rFonts w:ascii="Arial" w:hAnsi="Arial"/>
          <w:sz w:val="22"/>
          <w:szCs w:val="22"/>
        </w:rPr>
        <w:t xml:space="preserve"> is a</w:t>
      </w:r>
      <w:r w:rsidRPr="7D943386" w:rsidR="7D943386">
        <w:rPr>
          <w:rFonts w:ascii="Arial" w:hAnsi="Arial"/>
          <w:sz w:val="22"/>
          <w:szCs w:val="22"/>
        </w:rPr>
        <w:t xml:space="preserve">n </w:t>
      </w:r>
      <w:r w:rsidRPr="7D943386" w:rsidR="7D943386">
        <w:rPr>
          <w:rFonts w:ascii="Arial" w:hAnsi="Arial"/>
          <w:sz w:val="22"/>
          <w:szCs w:val="22"/>
        </w:rPr>
        <w:t>iss</w:t>
      </w:r>
      <w:r w:rsidRPr="7D943386" w:rsidR="7D943386">
        <w:rPr>
          <w:rFonts w:ascii="Arial" w:hAnsi="Arial"/>
          <w:sz w:val="22"/>
          <w:szCs w:val="22"/>
        </w:rPr>
        <w:t>ue</w:t>
      </w:r>
      <w:r w:rsidRPr="7D943386" w:rsidR="7D943386">
        <w:rPr>
          <w:rFonts w:ascii="Arial" w:hAnsi="Arial"/>
          <w:sz w:val="22"/>
          <w:szCs w:val="22"/>
        </w:rPr>
        <w:t xml:space="preserve"> but </w:t>
      </w:r>
      <w:r w:rsidRPr="7D943386" w:rsidR="7D943386">
        <w:rPr>
          <w:rFonts w:ascii="Arial" w:hAnsi="Arial"/>
          <w:sz w:val="22"/>
          <w:szCs w:val="22"/>
        </w:rPr>
        <w:t xml:space="preserve">I </w:t>
      </w:r>
      <w:r w:rsidRPr="7D943386" w:rsidR="7D943386">
        <w:rPr>
          <w:rFonts w:ascii="Arial" w:hAnsi="Arial"/>
          <w:sz w:val="22"/>
          <w:szCs w:val="22"/>
        </w:rPr>
        <w:t>don</w:t>
      </w:r>
      <w:r w:rsidRPr="7D943386" w:rsidR="7D943386">
        <w:rPr>
          <w:rFonts w:ascii="Arial" w:hAnsi="Arial"/>
          <w:sz w:val="22"/>
          <w:szCs w:val="22"/>
        </w:rPr>
        <w:t>'t</w:t>
      </w:r>
      <w:r w:rsidRPr="7D943386" w:rsidR="7D943386">
        <w:rPr>
          <w:rFonts w:ascii="Arial" w:hAnsi="Arial"/>
          <w:sz w:val="22"/>
          <w:szCs w:val="22"/>
        </w:rPr>
        <w:t xml:space="preserve"> know i</w:t>
      </w:r>
      <w:r w:rsidRPr="7D943386" w:rsidR="7D943386">
        <w:rPr>
          <w:rFonts w:ascii="Arial" w:hAnsi="Arial"/>
          <w:sz w:val="22"/>
          <w:szCs w:val="22"/>
        </w:rPr>
        <w:t xml:space="preserve">f </w:t>
      </w:r>
      <w:r w:rsidRPr="7D943386" w:rsidR="7D943386">
        <w:rPr>
          <w:rFonts w:ascii="Arial" w:hAnsi="Arial"/>
          <w:sz w:val="22"/>
          <w:szCs w:val="22"/>
        </w:rPr>
        <w:t>we'</w:t>
      </w:r>
      <w:r w:rsidRPr="7D943386" w:rsidR="7D943386">
        <w:rPr>
          <w:rFonts w:ascii="Arial" w:hAnsi="Arial"/>
          <w:sz w:val="22"/>
          <w:szCs w:val="22"/>
        </w:rPr>
        <w:t>re</w:t>
      </w:r>
      <w:r w:rsidRPr="7D943386" w:rsidR="7D943386">
        <w:rPr>
          <w:rFonts w:ascii="Arial" w:hAnsi="Arial"/>
          <w:sz w:val="22"/>
          <w:szCs w:val="22"/>
        </w:rPr>
        <w:t xml:space="preserve"> using ou</w:t>
      </w:r>
      <w:r w:rsidRPr="7D943386" w:rsidR="7D943386">
        <w:rPr>
          <w:rFonts w:ascii="Arial" w:hAnsi="Arial"/>
          <w:sz w:val="22"/>
          <w:szCs w:val="22"/>
        </w:rPr>
        <w:t xml:space="preserve">r </w:t>
      </w:r>
      <w:r w:rsidRPr="7D943386" w:rsidR="7D943386">
        <w:rPr>
          <w:rFonts w:ascii="Arial" w:hAnsi="Arial"/>
          <w:sz w:val="22"/>
          <w:szCs w:val="22"/>
        </w:rPr>
        <w:t>resourc</w:t>
      </w:r>
      <w:r w:rsidRPr="7D943386" w:rsidR="7D943386">
        <w:rPr>
          <w:rFonts w:ascii="Arial" w:hAnsi="Arial"/>
          <w:sz w:val="22"/>
          <w:szCs w:val="22"/>
        </w:rPr>
        <w:t>es</w:t>
      </w:r>
      <w:r w:rsidRPr="7D943386" w:rsidR="7D943386">
        <w:rPr>
          <w:rFonts w:ascii="Arial" w:hAnsi="Arial"/>
          <w:sz w:val="22"/>
          <w:szCs w:val="22"/>
        </w:rPr>
        <w:t xml:space="preserve"> the best way possible.</w:t>
      </w:r>
    </w:p>
    <w:p xmlns:wp14="http://schemas.microsoft.com/office/word/2010/wordml" w14:paraId="0F3CABC7" wp14:textId="77777777">
      <w:pPr>
        <w:spacing w:after="0"/>
      </w:pPr>
    </w:p>
    <w:p xmlns:wp14="http://schemas.microsoft.com/office/word/2010/wordml" w14:paraId="12DEB298" wp14:textId="77777777">
      <w:pPr>
        <w:spacing w:after="0"/>
      </w:pPr>
      <w:r w:rsidRPr="7D943386" w:rsidR="7D943386">
        <w:rPr>
          <w:rFonts w:ascii="Arial" w:hAnsi="Arial"/>
          <w:color w:val="5D7284"/>
          <w:sz w:val="22"/>
          <w:szCs w:val="22"/>
        </w:rPr>
        <w:t>49:53</w:t>
      </w:r>
    </w:p>
    <w:p w:rsidR="083DD085" w:rsidP="7D943386" w:rsidRDefault="083DD085" w14:paraId="3668B6BE" w14:textId="65BFD506">
      <w:pPr>
        <w:spacing w:after="0"/>
        <w:rPr>
          <w:rFonts w:ascii="Arial" w:hAnsi="Arial"/>
          <w:b w:val="1"/>
          <w:bCs w:val="1"/>
          <w:sz w:val="22"/>
          <w:szCs w:val="22"/>
        </w:rPr>
      </w:pPr>
      <w:r w:rsidRPr="7D943386" w:rsidR="083DD085">
        <w:rPr>
          <w:rFonts w:ascii="Arial" w:hAnsi="Arial"/>
          <w:b w:val="1"/>
          <w:bCs w:val="1"/>
          <w:sz w:val="22"/>
          <w:szCs w:val="22"/>
        </w:rPr>
        <w:t>Vice Chair Chandler:</w:t>
      </w:r>
    </w:p>
    <w:p xmlns:wp14="http://schemas.microsoft.com/office/word/2010/wordml" w14:paraId="516983F4" wp14:textId="7DB997C9">
      <w:pPr>
        <w:spacing w:after="0"/>
      </w:pPr>
      <w:r w:rsidRPr="7D943386" w:rsidR="7D943386">
        <w:rPr>
          <w:rFonts w:ascii="Arial" w:hAnsi="Arial"/>
          <w:sz w:val="22"/>
          <w:szCs w:val="22"/>
        </w:rPr>
        <w:t xml:space="preserve">Thank you. Can you please be sure to put that question in the </w:t>
      </w:r>
      <w:r w:rsidRPr="7D943386" w:rsidR="7D943386">
        <w:rPr>
          <w:rFonts w:ascii="Arial" w:hAnsi="Arial"/>
          <w:sz w:val="22"/>
          <w:szCs w:val="22"/>
        </w:rPr>
        <w:t>document.</w:t>
      </w:r>
      <w:r w:rsidRPr="7D943386" w:rsidR="7D943386">
        <w:rPr>
          <w:rFonts w:ascii="Arial" w:hAnsi="Arial"/>
          <w:sz w:val="22"/>
          <w:szCs w:val="22"/>
        </w:rPr>
        <w:t xml:space="preserve"> Thank you, Representative </w:t>
      </w:r>
      <w:r w:rsidRPr="7D943386" w:rsidR="06C1FC86">
        <w:rPr>
          <w:rFonts w:ascii="Arial" w:hAnsi="Arial"/>
          <w:sz w:val="22"/>
          <w:szCs w:val="22"/>
        </w:rPr>
        <w:t>D'El</w:t>
      </w:r>
      <w:r w:rsidRPr="7D943386" w:rsidR="7D943386">
        <w:rPr>
          <w:rFonts w:ascii="Arial" w:hAnsi="Arial"/>
          <w:sz w:val="22"/>
          <w:szCs w:val="22"/>
        </w:rPr>
        <w:t>ena</w:t>
      </w:r>
      <w:r w:rsidRPr="7D943386" w:rsidR="7D943386">
        <w:rPr>
          <w:rFonts w:ascii="Arial" w:hAnsi="Arial"/>
          <w:sz w:val="22"/>
          <w:szCs w:val="22"/>
        </w:rPr>
        <w:t xml:space="preserve"> and then over to Johnson</w:t>
      </w:r>
      <w:r w:rsidRPr="7D943386" w:rsidR="2B41E636">
        <w:rPr>
          <w:rFonts w:ascii="Arial" w:hAnsi="Arial"/>
          <w:sz w:val="22"/>
          <w:szCs w:val="22"/>
        </w:rPr>
        <w:t>.</w:t>
      </w:r>
    </w:p>
    <w:p xmlns:wp14="http://schemas.microsoft.com/office/word/2010/wordml" w14:paraId="5B08B5D1" wp14:textId="77777777">
      <w:pPr>
        <w:spacing w:after="0"/>
      </w:pPr>
    </w:p>
    <w:p xmlns:wp14="http://schemas.microsoft.com/office/word/2010/wordml" w14:paraId="22F45AF1" wp14:textId="77777777">
      <w:pPr>
        <w:spacing w:after="0"/>
      </w:pPr>
      <w:r w:rsidRPr="7D943386" w:rsidR="7D943386">
        <w:rPr>
          <w:rFonts w:ascii="Arial" w:hAnsi="Arial"/>
          <w:color w:val="5D7284"/>
          <w:sz w:val="22"/>
          <w:szCs w:val="22"/>
        </w:rPr>
        <w:t>50:03</w:t>
      </w:r>
    </w:p>
    <w:p w:rsidR="3AF45BEE" w:rsidP="7D943386" w:rsidRDefault="3AF45BEE" w14:paraId="0810F7AB" w14:textId="6FA2FB03">
      <w:pPr>
        <w:spacing w:after="0"/>
        <w:rPr>
          <w:rFonts w:ascii="Arial" w:hAnsi="Arial"/>
          <w:b w:val="1"/>
          <w:bCs w:val="1"/>
          <w:sz w:val="22"/>
          <w:szCs w:val="22"/>
        </w:rPr>
      </w:pPr>
      <w:r w:rsidRPr="7D943386" w:rsidR="3AF45BEE">
        <w:rPr>
          <w:rFonts w:ascii="Arial" w:hAnsi="Arial"/>
          <w:b w:val="1"/>
          <w:bCs w:val="1"/>
          <w:sz w:val="22"/>
          <w:szCs w:val="22"/>
        </w:rPr>
        <w:t xml:space="preserve">Representative </w:t>
      </w:r>
      <w:r w:rsidRPr="7D943386" w:rsidR="3AF45BEE">
        <w:rPr>
          <w:rFonts w:ascii="Arial" w:hAnsi="Arial"/>
          <w:b w:val="1"/>
          <w:bCs w:val="1"/>
          <w:sz w:val="22"/>
          <w:szCs w:val="22"/>
        </w:rPr>
        <w:t>D’Elena</w:t>
      </w:r>
      <w:r w:rsidRPr="7D943386" w:rsidR="3AF45BEE">
        <w:rPr>
          <w:rFonts w:ascii="Arial" w:hAnsi="Arial"/>
          <w:b w:val="1"/>
          <w:bCs w:val="1"/>
          <w:sz w:val="22"/>
          <w:szCs w:val="22"/>
        </w:rPr>
        <w:t>:</w:t>
      </w:r>
    </w:p>
    <w:p xmlns:wp14="http://schemas.microsoft.com/office/word/2010/wordml" w:rsidP="7D943386" w14:paraId="3E3DFA4F" wp14:textId="7B6268C3">
      <w:pPr>
        <w:spacing w:after="0"/>
        <w:rPr>
          <w:rFonts w:ascii="Arial" w:hAnsi="Arial"/>
          <w:sz w:val="22"/>
          <w:szCs w:val="22"/>
        </w:rPr>
      </w:pPr>
      <w:r w:rsidRPr="7D943386" w:rsidR="3AF45BEE">
        <w:rPr>
          <w:rFonts w:ascii="Arial" w:hAnsi="Arial"/>
          <w:sz w:val="22"/>
          <w:szCs w:val="22"/>
        </w:rPr>
        <w:t xml:space="preserve">Representative </w:t>
      </w:r>
      <w:r w:rsidRPr="7D943386" w:rsidR="3AF45BEE">
        <w:rPr>
          <w:rFonts w:ascii="Arial" w:hAnsi="Arial"/>
          <w:sz w:val="22"/>
          <w:szCs w:val="22"/>
        </w:rPr>
        <w:t>D’Elena</w:t>
      </w:r>
      <w:r w:rsidRPr="7D943386" w:rsidR="3AF45BEE">
        <w:rPr>
          <w:rFonts w:ascii="Arial" w:hAnsi="Arial"/>
          <w:sz w:val="22"/>
          <w:szCs w:val="22"/>
        </w:rPr>
        <w:t xml:space="preserve"> UPUA Appointee.</w:t>
      </w:r>
      <w:r w:rsidRPr="7D943386" w:rsidR="7D943386">
        <w:rPr>
          <w:rFonts w:ascii="Arial" w:hAnsi="Arial"/>
          <w:sz w:val="22"/>
          <w:szCs w:val="22"/>
        </w:rPr>
        <w:t xml:space="preserve"> But one of the biggest differences that I </w:t>
      </w:r>
      <w:r w:rsidRPr="7D943386" w:rsidR="7D943386">
        <w:rPr>
          <w:rFonts w:ascii="Arial" w:hAnsi="Arial"/>
          <w:sz w:val="22"/>
          <w:szCs w:val="22"/>
        </w:rPr>
        <w:t>noticed,</w:t>
      </w:r>
      <w:r w:rsidRPr="7D943386" w:rsidR="7D943386">
        <w:rPr>
          <w:rFonts w:ascii="Arial" w:hAnsi="Arial"/>
          <w:sz w:val="22"/>
          <w:szCs w:val="22"/>
        </w:rPr>
        <w:t xml:space="preserve"> I </w:t>
      </w:r>
      <w:r w:rsidRPr="7D943386" w:rsidR="7D943386">
        <w:rPr>
          <w:rFonts w:ascii="Arial" w:hAnsi="Arial"/>
          <w:sz w:val="22"/>
          <w:szCs w:val="22"/>
        </w:rPr>
        <w:t>don't</w:t>
      </w:r>
      <w:r w:rsidRPr="7D943386" w:rsidR="7D943386">
        <w:rPr>
          <w:rFonts w:ascii="Arial" w:hAnsi="Arial"/>
          <w:sz w:val="22"/>
          <w:szCs w:val="22"/>
        </w:rPr>
        <w:t xml:space="preserve"> think</w:t>
      </w:r>
      <w:r w:rsidRPr="7D943386" w:rsidR="5238B590">
        <w:rPr>
          <w:rFonts w:ascii="Arial" w:hAnsi="Arial"/>
          <w:sz w:val="22"/>
          <w:szCs w:val="22"/>
        </w:rPr>
        <w:t xml:space="preserve"> is projected is student wages</w:t>
      </w:r>
      <w:r w:rsidRPr="7D943386" w:rsidR="7D943386">
        <w:rPr>
          <w:rFonts w:ascii="Arial" w:hAnsi="Arial"/>
          <w:sz w:val="22"/>
          <w:szCs w:val="22"/>
        </w:rPr>
        <w:t xml:space="preserve">. Everything else is pretty much either on </w:t>
      </w:r>
      <w:r w:rsidRPr="7D943386" w:rsidR="14704C74">
        <w:rPr>
          <w:rFonts w:ascii="Arial" w:hAnsi="Arial"/>
          <w:sz w:val="22"/>
          <w:szCs w:val="22"/>
        </w:rPr>
        <w:t>track</w:t>
      </w:r>
      <w:r w:rsidRPr="7D943386" w:rsidR="7D943386">
        <w:rPr>
          <w:rFonts w:ascii="Arial" w:hAnsi="Arial"/>
          <w:sz w:val="22"/>
          <w:szCs w:val="22"/>
        </w:rPr>
        <w:t xml:space="preserve">, or </w:t>
      </w:r>
      <w:r w:rsidRPr="7D943386" w:rsidR="7D943386">
        <w:rPr>
          <w:rFonts w:ascii="Arial" w:hAnsi="Arial"/>
          <w:sz w:val="22"/>
          <w:szCs w:val="22"/>
        </w:rPr>
        <w:t>we've</w:t>
      </w:r>
      <w:r w:rsidRPr="7D943386" w:rsidR="7D943386">
        <w:rPr>
          <w:rFonts w:ascii="Arial" w:hAnsi="Arial"/>
          <w:sz w:val="22"/>
          <w:szCs w:val="22"/>
        </w:rPr>
        <w:t xml:space="preserve"> mentioned before it happened. And that was explaining why that kind of explain</w:t>
      </w:r>
      <w:r w:rsidRPr="7D943386" w:rsidR="64641478">
        <w:rPr>
          <w:rFonts w:ascii="Arial" w:hAnsi="Arial"/>
          <w:sz w:val="22"/>
          <w:szCs w:val="22"/>
        </w:rPr>
        <w:t xml:space="preserve">ed. Do </w:t>
      </w:r>
      <w:r w:rsidRPr="7D943386" w:rsidR="7D943386">
        <w:rPr>
          <w:rFonts w:ascii="Arial" w:hAnsi="Arial"/>
          <w:sz w:val="22"/>
          <w:szCs w:val="22"/>
        </w:rPr>
        <w:t>you know</w:t>
      </w:r>
      <w:r w:rsidRPr="7D943386" w:rsidR="149F9EE5">
        <w:rPr>
          <w:rFonts w:ascii="Arial" w:hAnsi="Arial"/>
          <w:sz w:val="22"/>
          <w:szCs w:val="22"/>
        </w:rPr>
        <w:t xml:space="preserve"> </w:t>
      </w:r>
      <w:r w:rsidRPr="7D943386" w:rsidR="7D943386">
        <w:rPr>
          <w:rFonts w:ascii="Arial" w:hAnsi="Arial"/>
          <w:sz w:val="22"/>
          <w:szCs w:val="22"/>
        </w:rPr>
        <w:t xml:space="preserve">why this is happening? Is it a, you know, declining trend of employees </w:t>
      </w:r>
      <w:r w:rsidRPr="7D943386" w:rsidR="7D943386">
        <w:rPr>
          <w:rFonts w:ascii="Arial" w:hAnsi="Arial"/>
          <w:sz w:val="22"/>
          <w:szCs w:val="22"/>
        </w:rPr>
        <w:t>maybe as</w:t>
      </w:r>
      <w:r w:rsidRPr="7D943386" w:rsidR="7D943386">
        <w:rPr>
          <w:rFonts w:ascii="Arial" w:hAnsi="Arial"/>
          <w:sz w:val="22"/>
          <w:szCs w:val="22"/>
        </w:rPr>
        <w:t xml:space="preserve"> many hours</w:t>
      </w:r>
      <w:r w:rsidRPr="7D943386" w:rsidR="6F93577B">
        <w:rPr>
          <w:rFonts w:ascii="Arial" w:hAnsi="Arial"/>
          <w:sz w:val="22"/>
          <w:szCs w:val="22"/>
        </w:rPr>
        <w:t>.</w:t>
      </w:r>
      <w:r w:rsidRPr="7D943386" w:rsidR="7D943386">
        <w:rPr>
          <w:rFonts w:ascii="Arial" w:hAnsi="Arial"/>
          <w:sz w:val="22"/>
          <w:szCs w:val="22"/>
        </w:rPr>
        <w:t xml:space="preserve"> Or is it a low wage, as I know, some offices are </w:t>
      </w:r>
      <w:r w:rsidRPr="7D943386" w:rsidR="30D75395">
        <w:rPr>
          <w:rFonts w:ascii="Arial" w:hAnsi="Arial"/>
          <w:sz w:val="22"/>
          <w:szCs w:val="22"/>
        </w:rPr>
        <w:t xml:space="preserve">lowering wages </w:t>
      </w:r>
      <w:r w:rsidRPr="7D943386" w:rsidR="7D943386">
        <w:rPr>
          <w:rFonts w:ascii="Arial" w:hAnsi="Arial"/>
          <w:sz w:val="22"/>
          <w:szCs w:val="22"/>
        </w:rPr>
        <w:t>for students? So do we know why this is, and this is what we</w:t>
      </w:r>
      <w:r w:rsidRPr="7D943386" w:rsidR="6A4678BA">
        <w:rPr>
          <w:rFonts w:ascii="Arial" w:hAnsi="Arial"/>
          <w:sz w:val="22"/>
          <w:szCs w:val="22"/>
        </w:rPr>
        <w:t>...</w:t>
      </w:r>
    </w:p>
    <w:p xmlns:wp14="http://schemas.microsoft.com/office/word/2010/wordml" w14:paraId="16DEB4AB" wp14:textId="77777777">
      <w:pPr>
        <w:spacing w:after="0"/>
      </w:pPr>
    </w:p>
    <w:p xmlns:wp14="http://schemas.microsoft.com/office/word/2010/wordml" w14:paraId="2696D896" wp14:textId="77777777">
      <w:pPr>
        <w:spacing w:after="0"/>
      </w:pPr>
      <w:r w:rsidRPr="7D943386" w:rsidR="7D943386">
        <w:rPr>
          <w:rFonts w:ascii="Arial" w:hAnsi="Arial"/>
          <w:color w:val="5D7284"/>
          <w:sz w:val="22"/>
          <w:szCs w:val="22"/>
        </w:rPr>
        <w:t>50:41</w:t>
      </w:r>
    </w:p>
    <w:p w:rsidR="3F39599F" w:rsidP="7D943386" w:rsidRDefault="3F39599F" w14:paraId="711E08E7" w14:textId="43C84BF1">
      <w:pPr>
        <w:spacing w:after="0"/>
        <w:rPr>
          <w:rFonts w:ascii="Arial" w:hAnsi="Arial"/>
          <w:b w:val="1"/>
          <w:bCs w:val="1"/>
          <w:sz w:val="22"/>
          <w:szCs w:val="22"/>
        </w:rPr>
      </w:pPr>
      <w:r w:rsidRPr="7D943386" w:rsidR="3F39599F">
        <w:rPr>
          <w:rFonts w:ascii="Arial" w:hAnsi="Arial"/>
          <w:b w:val="1"/>
          <w:bCs w:val="1"/>
          <w:sz w:val="22"/>
          <w:szCs w:val="22"/>
        </w:rPr>
        <w:t>Vice Chair Chandler:</w:t>
      </w:r>
    </w:p>
    <w:p xmlns:wp14="http://schemas.microsoft.com/office/word/2010/wordml" w:rsidP="7D943386" w14:paraId="75924973" wp14:textId="65301EED">
      <w:pPr>
        <w:spacing w:after="0"/>
        <w:rPr>
          <w:rFonts w:ascii="Arial" w:hAnsi="Arial"/>
          <w:sz w:val="22"/>
          <w:szCs w:val="22"/>
        </w:rPr>
      </w:pPr>
      <w:r w:rsidRPr="7D943386" w:rsidR="17D7F7E9">
        <w:rPr>
          <w:rFonts w:ascii="Arial" w:hAnsi="Arial"/>
          <w:sz w:val="22"/>
          <w:szCs w:val="22"/>
        </w:rPr>
        <w:t>No</w:t>
      </w:r>
      <w:r w:rsidRPr="7D943386" w:rsidR="7D943386">
        <w:rPr>
          <w:rFonts w:ascii="Arial" w:hAnsi="Arial"/>
          <w:sz w:val="22"/>
          <w:szCs w:val="22"/>
        </w:rPr>
        <w:t>, we can also look to verify the data to ensure because</w:t>
      </w:r>
      <w:r w:rsidRPr="7D943386" w:rsidR="15FDE20C">
        <w:rPr>
          <w:rFonts w:ascii="Arial" w:hAnsi="Arial"/>
          <w:sz w:val="22"/>
          <w:szCs w:val="22"/>
        </w:rPr>
        <w:t xml:space="preserve">... we </w:t>
      </w:r>
      <w:r w:rsidRPr="7D943386" w:rsidR="7D943386">
        <w:rPr>
          <w:rFonts w:ascii="Arial" w:hAnsi="Arial"/>
          <w:sz w:val="22"/>
          <w:szCs w:val="22"/>
        </w:rPr>
        <w:t xml:space="preserve">will just look to verify the data. Thank you for your comment. </w:t>
      </w:r>
      <w:r w:rsidRPr="7D943386" w:rsidR="6432C0BD">
        <w:rPr>
          <w:rFonts w:ascii="Arial" w:hAnsi="Arial"/>
          <w:sz w:val="22"/>
          <w:szCs w:val="22"/>
        </w:rPr>
        <w:t>We’ll</w:t>
      </w:r>
      <w:r w:rsidRPr="7D943386" w:rsidR="6432C0BD">
        <w:rPr>
          <w:rFonts w:ascii="Arial" w:hAnsi="Arial"/>
          <w:sz w:val="22"/>
          <w:szCs w:val="22"/>
        </w:rPr>
        <w:t xml:space="preserve"> go to </w:t>
      </w:r>
      <w:r w:rsidRPr="7D943386" w:rsidR="7D943386">
        <w:rPr>
          <w:rFonts w:ascii="Arial" w:hAnsi="Arial"/>
          <w:sz w:val="22"/>
          <w:szCs w:val="22"/>
        </w:rPr>
        <w:t xml:space="preserve">Johnson and </w:t>
      </w:r>
      <w:r w:rsidRPr="7D943386" w:rsidR="25BF2F47">
        <w:rPr>
          <w:rFonts w:ascii="Arial" w:hAnsi="Arial"/>
          <w:sz w:val="22"/>
          <w:szCs w:val="22"/>
        </w:rPr>
        <w:t xml:space="preserve">then </w:t>
      </w:r>
      <w:r w:rsidRPr="7D943386" w:rsidR="0F99DCF6">
        <w:rPr>
          <w:rFonts w:ascii="Arial" w:hAnsi="Arial"/>
          <w:sz w:val="22"/>
          <w:szCs w:val="22"/>
        </w:rPr>
        <w:t>R</w:t>
      </w:r>
      <w:r w:rsidRPr="7D943386" w:rsidR="7D943386">
        <w:rPr>
          <w:rFonts w:ascii="Arial" w:hAnsi="Arial"/>
          <w:sz w:val="22"/>
          <w:szCs w:val="22"/>
        </w:rPr>
        <w:t>epresent</w:t>
      </w:r>
      <w:r w:rsidRPr="7D943386" w:rsidR="0F99DCF6">
        <w:rPr>
          <w:rFonts w:ascii="Arial" w:hAnsi="Arial"/>
          <w:sz w:val="22"/>
          <w:szCs w:val="22"/>
        </w:rPr>
        <w:t>ative</w:t>
      </w:r>
      <w:r w:rsidRPr="7D943386" w:rsidR="37F76348">
        <w:rPr>
          <w:rFonts w:ascii="Arial" w:hAnsi="Arial"/>
          <w:sz w:val="22"/>
          <w:szCs w:val="22"/>
        </w:rPr>
        <w:t xml:space="preserve"> </w:t>
      </w:r>
      <w:r w:rsidRPr="7D943386" w:rsidR="7D943386">
        <w:rPr>
          <w:rFonts w:ascii="Arial" w:hAnsi="Arial"/>
          <w:sz w:val="22"/>
          <w:szCs w:val="22"/>
        </w:rPr>
        <w:t>Sca</w:t>
      </w:r>
      <w:r w:rsidRPr="7D943386" w:rsidR="42DDACFE">
        <w:rPr>
          <w:rFonts w:ascii="Arial" w:hAnsi="Arial"/>
          <w:sz w:val="22"/>
          <w:szCs w:val="22"/>
        </w:rPr>
        <w:t>ccia.</w:t>
      </w:r>
    </w:p>
    <w:p xmlns:wp14="http://schemas.microsoft.com/office/word/2010/wordml" w14:paraId="0AD9C6F4" wp14:textId="77777777">
      <w:pPr>
        <w:spacing w:after="0"/>
      </w:pPr>
    </w:p>
    <w:p xmlns:wp14="http://schemas.microsoft.com/office/word/2010/wordml" w14:paraId="3ED3F547" wp14:textId="77777777">
      <w:pPr>
        <w:spacing w:after="0"/>
      </w:pPr>
      <w:r w:rsidRPr="7D943386" w:rsidR="7D943386">
        <w:rPr>
          <w:rFonts w:ascii="Arial" w:hAnsi="Arial"/>
          <w:color w:val="5D7284"/>
          <w:sz w:val="22"/>
          <w:szCs w:val="22"/>
        </w:rPr>
        <w:t>50:53</w:t>
      </w:r>
    </w:p>
    <w:p w:rsidR="660F0FB9" w:rsidP="7D943386" w:rsidRDefault="660F0FB9" w14:paraId="0D09FAFA" w14:textId="76D73A84">
      <w:pPr>
        <w:spacing w:after="0"/>
        <w:rPr>
          <w:rFonts w:ascii="Arial" w:hAnsi="Arial"/>
          <w:b w:val="1"/>
          <w:bCs w:val="1"/>
          <w:sz w:val="22"/>
          <w:szCs w:val="22"/>
        </w:rPr>
      </w:pPr>
      <w:r w:rsidRPr="7D943386" w:rsidR="660F0FB9">
        <w:rPr>
          <w:rFonts w:ascii="Arial" w:hAnsi="Arial"/>
          <w:b w:val="1"/>
          <w:bCs w:val="1"/>
          <w:sz w:val="22"/>
          <w:szCs w:val="22"/>
        </w:rPr>
        <w:t xml:space="preserve">Representative </w:t>
      </w:r>
      <w:r w:rsidRPr="7D943386" w:rsidR="2AAE98BD">
        <w:rPr>
          <w:rFonts w:ascii="Arial" w:hAnsi="Arial"/>
          <w:b w:val="1"/>
          <w:bCs w:val="1"/>
          <w:sz w:val="22"/>
          <w:szCs w:val="22"/>
        </w:rPr>
        <w:t>Johnson</w:t>
      </w:r>
      <w:r w:rsidRPr="7D943386" w:rsidR="660F0FB9">
        <w:rPr>
          <w:rFonts w:ascii="Arial" w:hAnsi="Arial"/>
          <w:b w:val="1"/>
          <w:bCs w:val="1"/>
          <w:sz w:val="22"/>
          <w:szCs w:val="22"/>
        </w:rPr>
        <w:t>:</w:t>
      </w:r>
    </w:p>
    <w:p xmlns:wp14="http://schemas.microsoft.com/office/word/2010/wordml" w14:paraId="3A0F9E60" wp14:textId="47B898C1">
      <w:pPr>
        <w:spacing w:after="0"/>
      </w:pPr>
      <w:r w:rsidRPr="7D943386" w:rsidR="0D385FDB">
        <w:rPr>
          <w:rFonts w:ascii="Arial" w:hAnsi="Arial"/>
          <w:sz w:val="22"/>
          <w:szCs w:val="22"/>
        </w:rPr>
        <w:t>T</w:t>
      </w:r>
      <w:r w:rsidRPr="7D943386" w:rsidR="7D943386">
        <w:rPr>
          <w:rFonts w:ascii="Arial" w:hAnsi="Arial"/>
          <w:sz w:val="22"/>
          <w:szCs w:val="22"/>
        </w:rPr>
        <w:t xml:space="preserve">hese questions </w:t>
      </w:r>
      <w:r w:rsidRPr="7D943386" w:rsidR="7D943386">
        <w:rPr>
          <w:rFonts w:ascii="Arial" w:hAnsi="Arial"/>
          <w:sz w:val="22"/>
          <w:szCs w:val="22"/>
        </w:rPr>
        <w:t>regarding</w:t>
      </w:r>
      <w:r w:rsidRPr="7D943386" w:rsidR="7D943386">
        <w:rPr>
          <w:rFonts w:ascii="Arial" w:hAnsi="Arial"/>
          <w:sz w:val="22"/>
          <w:szCs w:val="22"/>
        </w:rPr>
        <w:t xml:space="preserve"> the direct services of an athletic trainer, I can tell you that </w:t>
      </w:r>
      <w:r w:rsidRPr="7D943386" w:rsidR="7D943386">
        <w:rPr>
          <w:rFonts w:ascii="Arial" w:hAnsi="Arial"/>
          <w:sz w:val="22"/>
          <w:szCs w:val="22"/>
        </w:rPr>
        <w:t>it's</w:t>
      </w:r>
      <w:r w:rsidRPr="7D943386" w:rsidR="7D943386">
        <w:rPr>
          <w:rFonts w:ascii="Arial" w:hAnsi="Arial"/>
          <w:sz w:val="22"/>
          <w:szCs w:val="22"/>
        </w:rPr>
        <w:t xml:space="preserve"> </w:t>
      </w:r>
      <w:r w:rsidRPr="7D943386" w:rsidR="7D943386">
        <w:rPr>
          <w:rFonts w:ascii="Arial" w:hAnsi="Arial"/>
          <w:sz w:val="22"/>
          <w:szCs w:val="22"/>
        </w:rPr>
        <w:t>largely first</w:t>
      </w:r>
      <w:r w:rsidRPr="7D943386" w:rsidR="7D943386">
        <w:rPr>
          <w:rFonts w:ascii="Arial" w:hAnsi="Arial"/>
          <w:sz w:val="22"/>
          <w:szCs w:val="22"/>
        </w:rPr>
        <w:t xml:space="preserve"> aid oriented, minor, immediate rehabilitative measures, </w:t>
      </w:r>
      <w:r w:rsidRPr="7D943386" w:rsidR="7D943386">
        <w:rPr>
          <w:rFonts w:ascii="Arial" w:hAnsi="Arial"/>
          <w:sz w:val="22"/>
          <w:szCs w:val="22"/>
        </w:rPr>
        <w:t>it's</w:t>
      </w:r>
      <w:r w:rsidRPr="7D943386" w:rsidR="7D943386">
        <w:rPr>
          <w:rFonts w:ascii="Arial" w:hAnsi="Arial"/>
          <w:sz w:val="22"/>
          <w:szCs w:val="22"/>
        </w:rPr>
        <w:t xml:space="preserve"> nothing extensive, as it would be in a circumstance for clubs, sports, people who are injured </w:t>
      </w:r>
      <w:r w:rsidRPr="7D943386" w:rsidR="7D943386">
        <w:rPr>
          <w:rFonts w:ascii="Arial" w:hAnsi="Arial"/>
          <w:sz w:val="22"/>
          <w:szCs w:val="22"/>
        </w:rPr>
        <w:t>immediately</w:t>
      </w:r>
      <w:r w:rsidRPr="7D943386" w:rsidR="7D943386">
        <w:rPr>
          <w:rFonts w:ascii="Arial" w:hAnsi="Arial"/>
          <w:sz w:val="22"/>
          <w:szCs w:val="22"/>
        </w:rPr>
        <w:t xml:space="preserve">. Now, if the point were extended to people, </w:t>
      </w:r>
      <w:r w:rsidRPr="7D943386" w:rsidR="7D943386">
        <w:rPr>
          <w:rFonts w:ascii="Arial" w:hAnsi="Arial"/>
          <w:sz w:val="22"/>
          <w:szCs w:val="22"/>
        </w:rPr>
        <w:t>any</w:t>
      </w:r>
      <w:r w:rsidRPr="7D943386" w:rsidR="7D943386">
        <w:rPr>
          <w:rFonts w:ascii="Arial" w:hAnsi="Arial"/>
          <w:sz w:val="22"/>
          <w:szCs w:val="22"/>
        </w:rPr>
        <w:t xml:space="preserve"> anyone who goes to the I</w:t>
      </w:r>
      <w:r w:rsidRPr="7D943386" w:rsidR="0A941B07">
        <w:rPr>
          <w:rFonts w:ascii="Arial" w:hAnsi="Arial"/>
          <w:sz w:val="22"/>
          <w:szCs w:val="22"/>
        </w:rPr>
        <w:t xml:space="preserve">M </w:t>
      </w:r>
      <w:r w:rsidRPr="7D943386" w:rsidR="7D943386">
        <w:rPr>
          <w:rFonts w:ascii="Arial" w:hAnsi="Arial"/>
          <w:sz w:val="22"/>
          <w:szCs w:val="22"/>
        </w:rPr>
        <w:t xml:space="preserve">and says, you know, </w:t>
      </w:r>
      <w:r w:rsidRPr="7D943386" w:rsidR="7D943386">
        <w:rPr>
          <w:rFonts w:ascii="Arial" w:hAnsi="Arial"/>
          <w:sz w:val="22"/>
          <w:szCs w:val="22"/>
        </w:rPr>
        <w:t>maybe I</w:t>
      </w:r>
      <w:r w:rsidRPr="7D943386" w:rsidR="7D943386">
        <w:rPr>
          <w:rFonts w:ascii="Arial" w:hAnsi="Arial"/>
          <w:sz w:val="22"/>
          <w:szCs w:val="22"/>
        </w:rPr>
        <w:t xml:space="preserve"> </w:t>
      </w:r>
      <w:r w:rsidRPr="7D943386" w:rsidR="7D943386">
        <w:rPr>
          <w:rFonts w:ascii="Arial" w:hAnsi="Arial"/>
          <w:sz w:val="22"/>
          <w:szCs w:val="22"/>
        </w:rPr>
        <w:t>wasn't</w:t>
      </w:r>
      <w:r w:rsidRPr="7D943386" w:rsidR="7D943386">
        <w:rPr>
          <w:rFonts w:ascii="Arial" w:hAnsi="Arial"/>
          <w:sz w:val="22"/>
          <w:szCs w:val="22"/>
        </w:rPr>
        <w:t xml:space="preserve"> </w:t>
      </w:r>
      <w:r w:rsidRPr="7D943386" w:rsidR="7D943386">
        <w:rPr>
          <w:rFonts w:ascii="Arial" w:hAnsi="Arial"/>
          <w:sz w:val="22"/>
          <w:szCs w:val="22"/>
        </w:rPr>
        <w:t>immediately</w:t>
      </w:r>
      <w:r w:rsidRPr="7D943386" w:rsidR="7D943386">
        <w:rPr>
          <w:rFonts w:ascii="Arial" w:hAnsi="Arial"/>
          <w:sz w:val="22"/>
          <w:szCs w:val="22"/>
        </w:rPr>
        <w:t xml:space="preserve"> injured per se, but you know, </w:t>
      </w:r>
      <w:r w:rsidRPr="7D943386" w:rsidR="7D943386">
        <w:rPr>
          <w:rFonts w:ascii="Arial" w:hAnsi="Arial"/>
          <w:sz w:val="22"/>
          <w:szCs w:val="22"/>
        </w:rPr>
        <w:t>I've</w:t>
      </w:r>
      <w:r w:rsidRPr="7D943386" w:rsidR="7D943386">
        <w:rPr>
          <w:rFonts w:ascii="Arial" w:hAnsi="Arial"/>
          <w:sz w:val="22"/>
          <w:szCs w:val="22"/>
        </w:rPr>
        <w:t xml:space="preserve"> been having this issue for such and such </w:t>
      </w:r>
      <w:r w:rsidRPr="7D943386" w:rsidR="7D943386">
        <w:rPr>
          <w:rFonts w:ascii="Arial" w:hAnsi="Arial"/>
          <w:sz w:val="22"/>
          <w:szCs w:val="22"/>
        </w:rPr>
        <w:t>period of time</w:t>
      </w:r>
      <w:r w:rsidRPr="7D943386" w:rsidR="7D943386">
        <w:rPr>
          <w:rFonts w:ascii="Arial" w:hAnsi="Arial"/>
          <w:sz w:val="22"/>
          <w:szCs w:val="22"/>
        </w:rPr>
        <w:t xml:space="preserve">, you know, I was doing this what have you. You know, not only would that </w:t>
      </w:r>
      <w:r w:rsidRPr="7D943386" w:rsidR="7D943386">
        <w:rPr>
          <w:rFonts w:ascii="Arial" w:hAnsi="Arial"/>
          <w:sz w:val="22"/>
          <w:szCs w:val="22"/>
        </w:rPr>
        <w:t>open up</w:t>
      </w:r>
      <w:r w:rsidRPr="7D943386" w:rsidR="7D943386">
        <w:rPr>
          <w:rFonts w:ascii="Arial" w:hAnsi="Arial"/>
          <w:sz w:val="22"/>
          <w:szCs w:val="22"/>
        </w:rPr>
        <w:t xml:space="preserve"> calls for questions, or </w:t>
      </w:r>
      <w:r w:rsidRPr="7D943386" w:rsidR="7D943386">
        <w:rPr>
          <w:rFonts w:ascii="Arial" w:hAnsi="Arial"/>
          <w:sz w:val="22"/>
          <w:szCs w:val="22"/>
        </w:rPr>
        <w:t>open up</w:t>
      </w:r>
      <w:r w:rsidRPr="7D943386" w:rsidR="7D943386">
        <w:rPr>
          <w:rFonts w:ascii="Arial" w:hAnsi="Arial"/>
          <w:sz w:val="22"/>
          <w:szCs w:val="22"/>
        </w:rPr>
        <w:t xml:space="preserve"> questions as to, okay, </w:t>
      </w:r>
      <w:r w:rsidRPr="7D943386" w:rsidR="7D943386">
        <w:rPr>
          <w:rFonts w:ascii="Arial" w:hAnsi="Arial"/>
          <w:sz w:val="22"/>
          <w:szCs w:val="22"/>
        </w:rPr>
        <w:t>maybe this</w:t>
      </w:r>
      <w:r w:rsidRPr="7D943386" w:rsidR="7D943386">
        <w:rPr>
          <w:rFonts w:ascii="Arial" w:hAnsi="Arial"/>
          <w:sz w:val="22"/>
          <w:szCs w:val="22"/>
        </w:rPr>
        <w:t xml:space="preserve"> is considered </w:t>
      </w:r>
      <w:r w:rsidRPr="7D943386" w:rsidR="7D943386">
        <w:rPr>
          <w:rFonts w:ascii="Arial" w:hAnsi="Arial"/>
          <w:sz w:val="22"/>
          <w:szCs w:val="22"/>
        </w:rPr>
        <w:t>viable</w:t>
      </w:r>
      <w:r w:rsidRPr="7D943386" w:rsidR="7D943386">
        <w:rPr>
          <w:rFonts w:ascii="Arial" w:hAnsi="Arial"/>
          <w:sz w:val="22"/>
          <w:szCs w:val="22"/>
        </w:rPr>
        <w:t xml:space="preserve"> now that </w:t>
      </w:r>
      <w:r w:rsidRPr="7D943386" w:rsidR="7D943386">
        <w:rPr>
          <w:rFonts w:ascii="Arial" w:hAnsi="Arial"/>
          <w:sz w:val="22"/>
          <w:szCs w:val="22"/>
        </w:rPr>
        <w:t>we're</w:t>
      </w:r>
      <w:r w:rsidRPr="7D943386" w:rsidR="7D943386">
        <w:rPr>
          <w:rFonts w:ascii="Arial" w:hAnsi="Arial"/>
          <w:sz w:val="22"/>
          <w:szCs w:val="22"/>
        </w:rPr>
        <w:t xml:space="preserve"> funding like, not just, I get </w:t>
      </w:r>
      <w:r w:rsidRPr="7D943386" w:rsidR="7D943386">
        <w:rPr>
          <w:rFonts w:ascii="Arial" w:hAnsi="Arial"/>
          <w:sz w:val="22"/>
          <w:szCs w:val="22"/>
        </w:rPr>
        <w:t>it's</w:t>
      </w:r>
      <w:r w:rsidRPr="7D943386" w:rsidR="7D943386">
        <w:rPr>
          <w:rFonts w:ascii="Arial" w:hAnsi="Arial"/>
          <w:sz w:val="22"/>
          <w:szCs w:val="22"/>
        </w:rPr>
        <w:t xml:space="preserve"> a large </w:t>
      </w:r>
      <w:r w:rsidRPr="7D943386" w:rsidR="7D943386">
        <w:rPr>
          <w:rFonts w:ascii="Arial" w:hAnsi="Arial"/>
          <w:sz w:val="22"/>
          <w:szCs w:val="22"/>
        </w:rPr>
        <w:t>amount</w:t>
      </w:r>
      <w:r w:rsidRPr="7D943386" w:rsidR="7D943386">
        <w:rPr>
          <w:rFonts w:ascii="Arial" w:hAnsi="Arial"/>
          <w:sz w:val="22"/>
          <w:szCs w:val="22"/>
        </w:rPr>
        <w:t xml:space="preserve"> of students, but </w:t>
      </w:r>
      <w:r w:rsidRPr="7D943386" w:rsidR="7D943386">
        <w:rPr>
          <w:rFonts w:ascii="Arial" w:hAnsi="Arial"/>
          <w:sz w:val="22"/>
          <w:szCs w:val="22"/>
        </w:rPr>
        <w:t>all things considered</w:t>
      </w:r>
      <w:r w:rsidRPr="7D943386" w:rsidR="7D943386">
        <w:rPr>
          <w:rFonts w:ascii="Arial" w:hAnsi="Arial"/>
          <w:sz w:val="22"/>
          <w:szCs w:val="22"/>
        </w:rPr>
        <w:t xml:space="preserve"> a smaller entity when it comes to club sports. Whereas </w:t>
      </w:r>
      <w:r w:rsidRPr="7D943386" w:rsidR="7D943386">
        <w:rPr>
          <w:rFonts w:ascii="Arial" w:hAnsi="Arial"/>
          <w:sz w:val="22"/>
          <w:szCs w:val="22"/>
        </w:rPr>
        <w:t>you're</w:t>
      </w:r>
      <w:r w:rsidRPr="7D943386" w:rsidR="7D943386">
        <w:rPr>
          <w:rFonts w:ascii="Arial" w:hAnsi="Arial"/>
          <w:sz w:val="22"/>
          <w:szCs w:val="22"/>
        </w:rPr>
        <w:t xml:space="preserve"> considering the entirety of campus rep. </w:t>
      </w:r>
      <w:r w:rsidRPr="7D943386" w:rsidR="1410D223">
        <w:rPr>
          <w:rFonts w:ascii="Arial" w:hAnsi="Arial"/>
          <w:sz w:val="22"/>
          <w:szCs w:val="22"/>
        </w:rPr>
        <w:t>p</w:t>
      </w:r>
      <w:r w:rsidRPr="7D943386" w:rsidR="7D943386">
        <w:rPr>
          <w:rFonts w:ascii="Arial" w:hAnsi="Arial"/>
          <w:sz w:val="22"/>
          <w:szCs w:val="22"/>
        </w:rPr>
        <w:t xml:space="preserve">articipants. So that addresses the services of an athlete that an athletic trainer would provide, like, medically speaking, and second, you know, assuming of work to address a larger population, I think </w:t>
      </w:r>
      <w:r w:rsidRPr="7D943386" w:rsidR="7D943386">
        <w:rPr>
          <w:rFonts w:ascii="Arial" w:hAnsi="Arial"/>
          <w:sz w:val="22"/>
          <w:szCs w:val="22"/>
        </w:rPr>
        <w:t>that's</w:t>
      </w:r>
      <w:r w:rsidRPr="7D943386" w:rsidR="7D943386">
        <w:rPr>
          <w:rFonts w:ascii="Arial" w:hAnsi="Arial"/>
          <w:sz w:val="22"/>
          <w:szCs w:val="22"/>
        </w:rPr>
        <w:t xml:space="preserve"> worth an even greater discussion. </w:t>
      </w:r>
    </w:p>
    <w:p xmlns:wp14="http://schemas.microsoft.com/office/word/2010/wordml" w:rsidP="7D943386" w14:paraId="76F673A8" wp14:textId="453C86B3">
      <w:pPr>
        <w:spacing w:after="0"/>
        <w:rPr>
          <w:rFonts w:ascii="Arial" w:hAnsi="Arial"/>
          <w:sz w:val="22"/>
          <w:szCs w:val="22"/>
        </w:rPr>
      </w:pPr>
    </w:p>
    <w:p xmlns:wp14="http://schemas.microsoft.com/office/word/2010/wordml" w:rsidP="7D943386" w14:paraId="78DF9144" wp14:textId="54576FDC">
      <w:pPr>
        <w:pStyle w:val="Normal"/>
        <w:spacing w:after="0"/>
        <w:rPr>
          <w:rFonts w:ascii="Arial" w:hAnsi="Arial"/>
          <w:b w:val="1"/>
          <w:bCs w:val="1"/>
          <w:sz w:val="22"/>
          <w:szCs w:val="22"/>
        </w:rPr>
      </w:pPr>
      <w:r w:rsidRPr="7D943386" w:rsidR="6D468DF8">
        <w:rPr>
          <w:rFonts w:ascii="Arial" w:hAnsi="Arial"/>
          <w:b w:val="1"/>
          <w:bCs w:val="1"/>
          <w:sz w:val="22"/>
          <w:szCs w:val="22"/>
        </w:rPr>
        <w:t>Vice Chair Chandler:</w:t>
      </w:r>
    </w:p>
    <w:p xmlns:wp14="http://schemas.microsoft.com/office/word/2010/wordml" w:rsidP="7D943386" w14:paraId="2AE39070" wp14:textId="3392B1D8">
      <w:pPr>
        <w:spacing w:after="0"/>
        <w:rPr>
          <w:rFonts w:ascii="Arial" w:hAnsi="Arial"/>
          <w:sz w:val="22"/>
          <w:szCs w:val="22"/>
        </w:rPr>
      </w:pPr>
      <w:r w:rsidRPr="7D943386" w:rsidR="7D943386">
        <w:rPr>
          <w:rFonts w:ascii="Arial" w:hAnsi="Arial"/>
          <w:sz w:val="22"/>
          <w:szCs w:val="22"/>
        </w:rPr>
        <w:t>Thank you</w:t>
      </w:r>
      <w:r w:rsidRPr="7D943386" w:rsidR="26CACDB3">
        <w:rPr>
          <w:rFonts w:ascii="Arial" w:hAnsi="Arial"/>
          <w:sz w:val="22"/>
          <w:szCs w:val="22"/>
        </w:rPr>
        <w:t xml:space="preserve">. Representative Scaccia. </w:t>
      </w:r>
    </w:p>
    <w:p xmlns:wp14="http://schemas.microsoft.com/office/word/2010/wordml" w14:paraId="4B1F511A" wp14:textId="77777777">
      <w:pPr>
        <w:spacing w:after="0"/>
      </w:pPr>
    </w:p>
    <w:p xmlns:wp14="http://schemas.microsoft.com/office/word/2010/wordml" w14:paraId="222A2445" wp14:textId="77777777">
      <w:pPr>
        <w:spacing w:after="0"/>
      </w:pPr>
      <w:r w:rsidRPr="7D943386" w:rsidR="7D943386">
        <w:rPr>
          <w:rFonts w:ascii="Arial" w:hAnsi="Arial"/>
          <w:color w:val="5D7284"/>
          <w:sz w:val="22"/>
          <w:szCs w:val="22"/>
        </w:rPr>
        <w:t>52:12</w:t>
      </w:r>
    </w:p>
    <w:p w:rsidR="4BC956F8" w:rsidP="7D943386" w:rsidRDefault="4BC956F8" w14:paraId="07522F8C" w14:textId="482F487C">
      <w:pPr>
        <w:spacing w:after="0"/>
        <w:rPr>
          <w:rFonts w:ascii="Arial" w:hAnsi="Arial"/>
          <w:b w:val="1"/>
          <w:bCs w:val="1"/>
          <w:sz w:val="22"/>
          <w:szCs w:val="22"/>
        </w:rPr>
      </w:pPr>
      <w:r w:rsidRPr="7D943386" w:rsidR="4BC956F8">
        <w:rPr>
          <w:rFonts w:ascii="Arial" w:hAnsi="Arial"/>
          <w:b w:val="1"/>
          <w:bCs w:val="1"/>
          <w:sz w:val="22"/>
          <w:szCs w:val="22"/>
        </w:rPr>
        <w:t>Representative Scaccia:</w:t>
      </w:r>
    </w:p>
    <w:p xmlns:wp14="http://schemas.microsoft.com/office/word/2010/wordml" w:rsidP="7D943386" w14:paraId="5B27802D" wp14:textId="257244D8">
      <w:pPr>
        <w:spacing w:after="0"/>
        <w:rPr>
          <w:rFonts w:ascii="Arial" w:hAnsi="Arial"/>
          <w:sz w:val="22"/>
          <w:szCs w:val="22"/>
        </w:rPr>
      </w:pPr>
      <w:r w:rsidRPr="7D943386" w:rsidR="4BC956F8">
        <w:rPr>
          <w:rFonts w:ascii="Arial" w:hAnsi="Arial"/>
          <w:sz w:val="22"/>
          <w:szCs w:val="22"/>
        </w:rPr>
        <w:t>*Indistinguishable*</w:t>
      </w:r>
      <w:r w:rsidRPr="7D943386" w:rsidR="7D943386">
        <w:rPr>
          <w:rFonts w:ascii="Arial" w:hAnsi="Arial"/>
          <w:sz w:val="22"/>
          <w:szCs w:val="22"/>
        </w:rPr>
        <w:t xml:space="preserve"> </w:t>
      </w:r>
      <w:r w:rsidRPr="7D943386" w:rsidR="42BC5BE7">
        <w:rPr>
          <w:rFonts w:ascii="Arial" w:hAnsi="Arial"/>
          <w:sz w:val="22"/>
          <w:szCs w:val="22"/>
        </w:rPr>
        <w:t>Not sure</w:t>
      </w:r>
      <w:r w:rsidRPr="7D943386" w:rsidR="7D943386">
        <w:rPr>
          <w:rFonts w:ascii="Arial" w:hAnsi="Arial"/>
          <w:sz w:val="22"/>
          <w:szCs w:val="22"/>
        </w:rPr>
        <w:t xml:space="preserve"> </w:t>
      </w:r>
      <w:r w:rsidRPr="7D943386" w:rsidR="7D943386">
        <w:rPr>
          <w:rFonts w:ascii="Arial" w:hAnsi="Arial"/>
          <w:sz w:val="22"/>
          <w:szCs w:val="22"/>
        </w:rPr>
        <w:t xml:space="preserve">facilities that have a similar sort of issue. But that </w:t>
      </w:r>
      <w:r w:rsidRPr="7D943386" w:rsidR="7D943386">
        <w:rPr>
          <w:rFonts w:ascii="Arial" w:hAnsi="Arial"/>
          <w:sz w:val="22"/>
          <w:szCs w:val="22"/>
        </w:rPr>
        <w:t>just</w:t>
      </w:r>
      <w:r w:rsidRPr="7D943386" w:rsidR="7D943386">
        <w:rPr>
          <w:rFonts w:ascii="Arial" w:hAnsi="Arial"/>
          <w:sz w:val="22"/>
          <w:szCs w:val="22"/>
        </w:rPr>
        <w:t xml:space="preserve"> the natural variability. And this might be </w:t>
      </w:r>
      <w:r w:rsidRPr="7D943386" w:rsidR="180F9B24">
        <w:rPr>
          <w:rFonts w:ascii="Arial" w:hAnsi="Arial"/>
          <w:sz w:val="22"/>
          <w:szCs w:val="22"/>
        </w:rPr>
        <w:t>a</w:t>
      </w:r>
      <w:r w:rsidRPr="7D943386" w:rsidR="7D943386">
        <w:rPr>
          <w:rFonts w:ascii="Arial" w:hAnsi="Arial"/>
          <w:sz w:val="22"/>
          <w:szCs w:val="22"/>
        </w:rPr>
        <w:t xml:space="preserve"> </w:t>
      </w:r>
      <w:r w:rsidRPr="7D943386" w:rsidR="180F9B24">
        <w:rPr>
          <w:rFonts w:ascii="Arial" w:hAnsi="Arial"/>
          <w:sz w:val="22"/>
          <w:szCs w:val="22"/>
        </w:rPr>
        <w:t xml:space="preserve">question, but </w:t>
      </w:r>
      <w:r w:rsidRPr="7D943386" w:rsidR="7D943386">
        <w:rPr>
          <w:rFonts w:ascii="Arial" w:hAnsi="Arial"/>
          <w:sz w:val="22"/>
          <w:szCs w:val="22"/>
        </w:rPr>
        <w:t xml:space="preserve">as a </w:t>
      </w:r>
      <w:r w:rsidRPr="7D943386" w:rsidR="7D943386">
        <w:rPr>
          <w:rFonts w:ascii="Arial" w:hAnsi="Arial"/>
          <w:sz w:val="22"/>
          <w:szCs w:val="22"/>
        </w:rPr>
        <w:t>voice concerns</w:t>
      </w:r>
      <w:r w:rsidRPr="7D943386" w:rsidR="7D943386">
        <w:rPr>
          <w:rFonts w:ascii="Arial" w:hAnsi="Arial"/>
          <w:sz w:val="22"/>
          <w:szCs w:val="22"/>
        </w:rPr>
        <w:t xml:space="preserve"> on top sports members that they </w:t>
      </w:r>
      <w:r w:rsidRPr="7D943386" w:rsidR="7D943386">
        <w:rPr>
          <w:rFonts w:ascii="Arial" w:hAnsi="Arial"/>
          <w:sz w:val="22"/>
          <w:szCs w:val="22"/>
        </w:rPr>
        <w:t>haven't</w:t>
      </w:r>
      <w:r w:rsidRPr="7D943386" w:rsidR="7D943386">
        <w:rPr>
          <w:rFonts w:ascii="Arial" w:hAnsi="Arial"/>
          <w:sz w:val="22"/>
          <w:szCs w:val="22"/>
        </w:rPr>
        <w:t xml:space="preserve"> been able to be </w:t>
      </w:r>
      <w:r w:rsidRPr="7D943386" w:rsidR="464517E1">
        <w:rPr>
          <w:rFonts w:ascii="Arial" w:hAnsi="Arial"/>
          <w:sz w:val="22"/>
          <w:szCs w:val="22"/>
        </w:rPr>
        <w:t>UHS</w:t>
      </w:r>
      <w:r w:rsidRPr="7D943386" w:rsidR="7D943386">
        <w:rPr>
          <w:rFonts w:ascii="Arial" w:hAnsi="Arial"/>
          <w:sz w:val="22"/>
          <w:szCs w:val="22"/>
        </w:rPr>
        <w:t>.</w:t>
      </w:r>
      <w:r w:rsidRPr="7D943386" w:rsidR="2549363F">
        <w:rPr>
          <w:rFonts w:ascii="Arial" w:hAnsi="Arial"/>
          <w:sz w:val="22"/>
          <w:szCs w:val="22"/>
        </w:rPr>
        <w:t xml:space="preserve"> Would it be like PT?</w:t>
      </w:r>
    </w:p>
    <w:p xmlns:wp14="http://schemas.microsoft.com/office/word/2010/wordml" w14:paraId="5023141B" wp14:textId="77777777">
      <w:pPr>
        <w:spacing w:after="0"/>
      </w:pPr>
    </w:p>
    <w:p xmlns:wp14="http://schemas.microsoft.com/office/word/2010/wordml" w14:paraId="20CAA0E2" wp14:textId="77777777">
      <w:pPr>
        <w:spacing w:after="0"/>
      </w:pPr>
      <w:r w:rsidRPr="7D943386" w:rsidR="7D943386">
        <w:rPr>
          <w:rFonts w:ascii="Arial" w:hAnsi="Arial"/>
          <w:color w:val="5D7284"/>
          <w:sz w:val="22"/>
          <w:szCs w:val="22"/>
        </w:rPr>
        <w:t>52:48</w:t>
      </w:r>
    </w:p>
    <w:p w:rsidR="50E91A7F" w:rsidP="7D943386" w:rsidRDefault="50E91A7F" w14:paraId="73120975" w14:textId="4164EBED">
      <w:pPr>
        <w:spacing w:after="0"/>
        <w:rPr>
          <w:rFonts w:ascii="Arial" w:hAnsi="Arial"/>
          <w:b w:val="1"/>
          <w:bCs w:val="1"/>
          <w:sz w:val="22"/>
          <w:szCs w:val="22"/>
        </w:rPr>
      </w:pPr>
      <w:r w:rsidRPr="7D943386" w:rsidR="50E91A7F">
        <w:rPr>
          <w:rFonts w:ascii="Arial" w:hAnsi="Arial"/>
          <w:b w:val="1"/>
          <w:bCs w:val="1"/>
          <w:sz w:val="22"/>
          <w:szCs w:val="22"/>
        </w:rPr>
        <w:t>Vice Chair Chandler:</w:t>
      </w:r>
    </w:p>
    <w:p xmlns:wp14="http://schemas.microsoft.com/office/word/2010/wordml" w14:paraId="60488B95" wp14:textId="129875DD">
      <w:pPr>
        <w:spacing w:after="0"/>
      </w:pPr>
      <w:r w:rsidRPr="7D943386" w:rsidR="7D943386">
        <w:rPr>
          <w:rFonts w:ascii="Arial" w:hAnsi="Arial"/>
          <w:sz w:val="22"/>
          <w:szCs w:val="22"/>
        </w:rPr>
        <w:t>Yeah</w:t>
      </w:r>
      <w:r w:rsidRPr="7D943386" w:rsidR="7D943386">
        <w:rPr>
          <w:rFonts w:ascii="Arial" w:hAnsi="Arial"/>
          <w:sz w:val="22"/>
          <w:szCs w:val="22"/>
        </w:rPr>
        <w:t xml:space="preserve">, we could ask for clarification, but there </w:t>
      </w:r>
      <w:r w:rsidRPr="7D943386" w:rsidR="7D943386">
        <w:rPr>
          <w:rFonts w:ascii="Arial" w:hAnsi="Arial"/>
          <w:sz w:val="22"/>
          <w:szCs w:val="22"/>
        </w:rPr>
        <w:t>isn't</w:t>
      </w:r>
      <w:r w:rsidRPr="7D943386" w:rsidR="7D943386">
        <w:rPr>
          <w:rFonts w:ascii="Arial" w:hAnsi="Arial"/>
          <w:sz w:val="22"/>
          <w:szCs w:val="22"/>
        </w:rPr>
        <w:t xml:space="preserve"> their document in their budget request. </w:t>
      </w:r>
      <w:r w:rsidRPr="7D943386" w:rsidR="7D943386">
        <w:rPr>
          <w:rFonts w:ascii="Arial" w:hAnsi="Arial"/>
          <w:sz w:val="22"/>
          <w:szCs w:val="22"/>
        </w:rPr>
        <w:t>So</w:t>
      </w:r>
      <w:r w:rsidRPr="7D943386" w:rsidR="7D943386">
        <w:rPr>
          <w:rFonts w:ascii="Arial" w:hAnsi="Arial"/>
          <w:sz w:val="22"/>
          <w:szCs w:val="22"/>
        </w:rPr>
        <w:t xml:space="preserve"> </w:t>
      </w:r>
      <w:r w:rsidRPr="7D943386" w:rsidR="7D943386">
        <w:rPr>
          <w:rFonts w:ascii="Arial" w:hAnsi="Arial"/>
          <w:sz w:val="22"/>
          <w:szCs w:val="22"/>
        </w:rPr>
        <w:t>I'm</w:t>
      </w:r>
      <w:r w:rsidRPr="7D943386" w:rsidR="7D943386">
        <w:rPr>
          <w:rFonts w:ascii="Arial" w:hAnsi="Arial"/>
          <w:sz w:val="22"/>
          <w:szCs w:val="22"/>
        </w:rPr>
        <w:t xml:space="preserve">, </w:t>
      </w:r>
      <w:r w:rsidRPr="7D943386" w:rsidR="7D943386">
        <w:rPr>
          <w:rFonts w:ascii="Arial" w:hAnsi="Arial"/>
          <w:sz w:val="22"/>
          <w:szCs w:val="22"/>
        </w:rPr>
        <w:t>it's</w:t>
      </w:r>
      <w:r w:rsidRPr="7D943386" w:rsidR="7D943386">
        <w:rPr>
          <w:rFonts w:ascii="Arial" w:hAnsi="Arial"/>
          <w:sz w:val="22"/>
          <w:szCs w:val="22"/>
        </w:rPr>
        <w:t xml:space="preserve"> in my I guess </w:t>
      </w:r>
      <w:r w:rsidRPr="7D943386" w:rsidR="7D943386">
        <w:rPr>
          <w:rFonts w:ascii="Arial" w:hAnsi="Arial"/>
          <w:sz w:val="22"/>
          <w:szCs w:val="22"/>
        </w:rPr>
        <w:t>it's</w:t>
      </w:r>
      <w:r w:rsidRPr="7D943386" w:rsidR="7D943386">
        <w:rPr>
          <w:rFonts w:ascii="Arial" w:hAnsi="Arial"/>
          <w:sz w:val="22"/>
          <w:szCs w:val="22"/>
        </w:rPr>
        <w:t xml:space="preserve"> implied. Exactly. </w:t>
      </w:r>
      <w:r w:rsidRPr="7D943386" w:rsidR="7D943386">
        <w:rPr>
          <w:rFonts w:ascii="Arial" w:hAnsi="Arial"/>
          <w:sz w:val="22"/>
          <w:szCs w:val="22"/>
        </w:rPr>
        <w:t>Yeah</w:t>
      </w:r>
      <w:r w:rsidRPr="7D943386" w:rsidR="7D943386">
        <w:rPr>
          <w:rFonts w:ascii="Arial" w:hAnsi="Arial"/>
          <w:sz w:val="22"/>
          <w:szCs w:val="22"/>
        </w:rPr>
        <w:t xml:space="preserve">. </w:t>
      </w:r>
      <w:r w:rsidRPr="7D943386" w:rsidR="7D943386">
        <w:rPr>
          <w:rFonts w:ascii="Arial" w:hAnsi="Arial"/>
          <w:sz w:val="22"/>
          <w:szCs w:val="22"/>
        </w:rPr>
        <w:t>Yeah</w:t>
      </w:r>
      <w:r w:rsidRPr="7D943386" w:rsidR="7D943386">
        <w:rPr>
          <w:rFonts w:ascii="Arial" w:hAnsi="Arial"/>
          <w:sz w:val="22"/>
          <w:szCs w:val="22"/>
        </w:rPr>
        <w:t>. We get asked explicitly if they have found that they were not able to go to UHS</w:t>
      </w:r>
      <w:r w:rsidRPr="7D943386" w:rsidR="1EE29FDB">
        <w:rPr>
          <w:rFonts w:ascii="Arial" w:hAnsi="Arial"/>
          <w:sz w:val="22"/>
          <w:szCs w:val="22"/>
        </w:rPr>
        <w:t>.</w:t>
      </w:r>
    </w:p>
    <w:p xmlns:wp14="http://schemas.microsoft.com/office/word/2010/wordml" w14:paraId="1F3B1409" wp14:textId="77777777">
      <w:pPr>
        <w:spacing w:after="0"/>
      </w:pPr>
    </w:p>
    <w:p xmlns:wp14="http://schemas.microsoft.com/office/word/2010/wordml" w14:paraId="1B35B9DB" wp14:textId="77777777">
      <w:pPr>
        <w:spacing w:after="0"/>
      </w:pPr>
      <w:r w:rsidRPr="7D943386" w:rsidR="7D943386">
        <w:rPr>
          <w:rFonts w:ascii="Arial" w:hAnsi="Arial"/>
          <w:color w:val="5D7284"/>
          <w:sz w:val="22"/>
          <w:szCs w:val="22"/>
        </w:rPr>
        <w:t>53:08</w:t>
      </w:r>
    </w:p>
    <w:p w:rsidR="25ED3D83" w:rsidP="7D943386" w:rsidRDefault="25ED3D83" w14:paraId="7D816C3A" w14:textId="6C0D182D">
      <w:pPr>
        <w:spacing w:after="0"/>
        <w:rPr>
          <w:rFonts w:ascii="Arial" w:hAnsi="Arial"/>
          <w:b w:val="1"/>
          <w:bCs w:val="1"/>
          <w:sz w:val="22"/>
          <w:szCs w:val="22"/>
        </w:rPr>
      </w:pPr>
      <w:r w:rsidRPr="7D943386" w:rsidR="25ED3D83">
        <w:rPr>
          <w:rFonts w:ascii="Arial" w:hAnsi="Arial"/>
          <w:b w:val="1"/>
          <w:bCs w:val="1"/>
          <w:sz w:val="22"/>
          <w:szCs w:val="22"/>
        </w:rPr>
        <w:t>Representative Scaccia:</w:t>
      </w:r>
    </w:p>
    <w:p xmlns:wp14="http://schemas.microsoft.com/office/word/2010/wordml" w:rsidP="7D943386" w14:paraId="1BA368F6" wp14:textId="0E3EFE00">
      <w:pPr>
        <w:spacing w:after="0"/>
        <w:rPr>
          <w:rFonts w:ascii="Arial" w:hAnsi="Arial"/>
          <w:sz w:val="22"/>
          <w:szCs w:val="22"/>
        </w:rPr>
      </w:pPr>
      <w:r w:rsidRPr="7D943386" w:rsidR="25ED3D83">
        <w:rPr>
          <w:rFonts w:ascii="Arial" w:hAnsi="Arial"/>
          <w:sz w:val="22"/>
          <w:szCs w:val="22"/>
        </w:rPr>
        <w:t xml:space="preserve">My concern would be if </w:t>
      </w:r>
      <w:r w:rsidRPr="7D943386" w:rsidR="25ED3D83">
        <w:rPr>
          <w:rFonts w:ascii="Arial" w:hAnsi="Arial"/>
          <w:sz w:val="22"/>
          <w:szCs w:val="22"/>
        </w:rPr>
        <w:t>it’s</w:t>
      </w:r>
      <w:r w:rsidRPr="7D943386" w:rsidR="25ED3D83">
        <w:rPr>
          <w:rFonts w:ascii="Arial" w:hAnsi="Arial"/>
          <w:sz w:val="22"/>
          <w:szCs w:val="22"/>
        </w:rPr>
        <w:t xml:space="preserve"> just for club sports.</w:t>
      </w:r>
    </w:p>
    <w:p xmlns:wp14="http://schemas.microsoft.com/office/word/2010/wordml" w14:paraId="562C75D1" wp14:textId="77777777">
      <w:pPr>
        <w:spacing w:after="0"/>
      </w:pPr>
    </w:p>
    <w:p xmlns:wp14="http://schemas.microsoft.com/office/word/2010/wordml" w14:paraId="22FAB26A" wp14:textId="77777777">
      <w:pPr>
        <w:spacing w:after="0"/>
      </w:pPr>
      <w:r w:rsidRPr="7D943386" w:rsidR="7D943386">
        <w:rPr>
          <w:rFonts w:ascii="Arial" w:hAnsi="Arial"/>
          <w:color w:val="5D7284"/>
          <w:sz w:val="22"/>
          <w:szCs w:val="22"/>
        </w:rPr>
        <w:t>53:12</w:t>
      </w:r>
    </w:p>
    <w:p w:rsidR="0A968927" w:rsidP="7D943386" w:rsidRDefault="0A968927" w14:paraId="3B7E0E57" w14:textId="148B04EE">
      <w:pPr>
        <w:spacing w:after="0"/>
        <w:rPr>
          <w:rFonts w:ascii="Arial" w:hAnsi="Arial"/>
          <w:b w:val="1"/>
          <w:bCs w:val="1"/>
          <w:sz w:val="22"/>
          <w:szCs w:val="22"/>
        </w:rPr>
      </w:pPr>
      <w:r w:rsidRPr="7D943386" w:rsidR="0A968927">
        <w:rPr>
          <w:rFonts w:ascii="Arial" w:hAnsi="Arial"/>
          <w:b w:val="1"/>
          <w:bCs w:val="1"/>
          <w:sz w:val="22"/>
          <w:szCs w:val="22"/>
        </w:rPr>
        <w:t>Vice Chair Chandler:</w:t>
      </w:r>
    </w:p>
    <w:p xmlns:wp14="http://schemas.microsoft.com/office/word/2010/wordml" w14:paraId="167C3655" wp14:textId="58ECA2C0">
      <w:pPr>
        <w:spacing w:after="0"/>
      </w:pPr>
      <w:r w:rsidRPr="7D943386" w:rsidR="7D943386">
        <w:rPr>
          <w:rFonts w:ascii="Arial" w:hAnsi="Arial"/>
          <w:sz w:val="22"/>
          <w:szCs w:val="22"/>
        </w:rPr>
        <w:t xml:space="preserve">Thank you. And then </w:t>
      </w:r>
      <w:r w:rsidRPr="7D943386" w:rsidR="7D943386">
        <w:rPr>
          <w:rFonts w:ascii="Arial" w:hAnsi="Arial"/>
          <w:sz w:val="22"/>
          <w:szCs w:val="22"/>
        </w:rPr>
        <w:t>last</w:t>
      </w:r>
      <w:r w:rsidRPr="7D943386" w:rsidR="7D943386">
        <w:rPr>
          <w:rFonts w:ascii="Arial" w:hAnsi="Arial"/>
          <w:sz w:val="22"/>
          <w:szCs w:val="22"/>
        </w:rPr>
        <w:t xml:space="preserve"> point, quick thoughts. And then </w:t>
      </w:r>
      <w:r w:rsidRPr="7D943386" w:rsidR="7D943386">
        <w:rPr>
          <w:rFonts w:ascii="Arial" w:hAnsi="Arial"/>
          <w:sz w:val="22"/>
          <w:szCs w:val="22"/>
        </w:rPr>
        <w:t>we'll</w:t>
      </w:r>
      <w:r w:rsidRPr="7D943386" w:rsidR="7D943386">
        <w:rPr>
          <w:rFonts w:ascii="Arial" w:hAnsi="Arial"/>
          <w:sz w:val="22"/>
          <w:szCs w:val="22"/>
        </w:rPr>
        <w:t xml:space="preserve"> move on from both </w:t>
      </w:r>
      <w:r w:rsidRPr="7D943386" w:rsidR="310DFEC3">
        <w:rPr>
          <w:rFonts w:ascii="Arial" w:hAnsi="Arial"/>
          <w:sz w:val="22"/>
          <w:szCs w:val="22"/>
        </w:rPr>
        <w:t>of you. R</w:t>
      </w:r>
      <w:r w:rsidRPr="7D943386" w:rsidR="7D943386">
        <w:rPr>
          <w:rFonts w:ascii="Arial" w:hAnsi="Arial"/>
          <w:sz w:val="22"/>
          <w:szCs w:val="22"/>
        </w:rPr>
        <w:t xml:space="preserve">epresentative </w:t>
      </w:r>
      <w:r w:rsidRPr="7D943386" w:rsidR="261C8FF4">
        <w:rPr>
          <w:rFonts w:ascii="Arial" w:hAnsi="Arial"/>
          <w:sz w:val="22"/>
          <w:szCs w:val="22"/>
        </w:rPr>
        <w:t xml:space="preserve">Miller </w:t>
      </w:r>
      <w:r w:rsidRPr="7D943386" w:rsidR="7D943386">
        <w:rPr>
          <w:rFonts w:ascii="Arial" w:hAnsi="Arial"/>
          <w:sz w:val="22"/>
          <w:szCs w:val="22"/>
        </w:rPr>
        <w:t xml:space="preserve">and </w:t>
      </w:r>
      <w:r w:rsidRPr="7D943386" w:rsidR="01CC32E8">
        <w:rPr>
          <w:rFonts w:ascii="Arial" w:hAnsi="Arial"/>
          <w:sz w:val="22"/>
          <w:szCs w:val="22"/>
        </w:rPr>
        <w:t>then D’Elena.</w:t>
      </w:r>
    </w:p>
    <w:p xmlns:wp14="http://schemas.microsoft.com/office/word/2010/wordml" w14:paraId="664355AD" wp14:textId="77777777">
      <w:pPr>
        <w:spacing w:after="0"/>
      </w:pPr>
    </w:p>
    <w:p xmlns:wp14="http://schemas.microsoft.com/office/word/2010/wordml" w14:paraId="6AB2C7E2" wp14:textId="77777777">
      <w:pPr>
        <w:spacing w:after="0"/>
      </w:pPr>
      <w:r w:rsidRPr="7D943386" w:rsidR="7D943386">
        <w:rPr>
          <w:rFonts w:ascii="Arial" w:hAnsi="Arial"/>
          <w:color w:val="5D7284"/>
          <w:sz w:val="22"/>
          <w:szCs w:val="22"/>
        </w:rPr>
        <w:t>53:20</w:t>
      </w:r>
    </w:p>
    <w:p w:rsidR="701DA119" w:rsidP="7D943386" w:rsidRDefault="701DA119" w14:paraId="7D796958" w14:textId="34C75F22">
      <w:pPr>
        <w:spacing w:after="0"/>
        <w:rPr>
          <w:rFonts w:ascii="Arial" w:hAnsi="Arial"/>
          <w:b w:val="1"/>
          <w:bCs w:val="1"/>
          <w:sz w:val="22"/>
          <w:szCs w:val="22"/>
        </w:rPr>
      </w:pPr>
      <w:r w:rsidRPr="7D943386" w:rsidR="701DA119">
        <w:rPr>
          <w:rFonts w:ascii="Arial" w:hAnsi="Arial"/>
          <w:b w:val="1"/>
          <w:bCs w:val="1"/>
          <w:sz w:val="22"/>
          <w:szCs w:val="22"/>
        </w:rPr>
        <w:t>Representative Miller:</w:t>
      </w:r>
    </w:p>
    <w:p xmlns:wp14="http://schemas.microsoft.com/office/word/2010/wordml" w14:paraId="77D440EA" wp14:textId="59F6833E">
      <w:pPr>
        <w:spacing w:after="0"/>
      </w:pPr>
      <w:r w:rsidRPr="7D943386" w:rsidR="7D943386">
        <w:rPr>
          <w:rFonts w:ascii="Arial" w:hAnsi="Arial"/>
          <w:sz w:val="22"/>
          <w:szCs w:val="22"/>
        </w:rPr>
        <w:t xml:space="preserve">Lawrence Miller </w:t>
      </w:r>
      <w:r w:rsidRPr="7D943386" w:rsidR="547F00C6">
        <w:rPr>
          <w:rFonts w:ascii="Arial" w:hAnsi="Arial"/>
          <w:sz w:val="22"/>
          <w:szCs w:val="22"/>
        </w:rPr>
        <w:t xml:space="preserve">GPSA </w:t>
      </w:r>
      <w:r w:rsidRPr="7D943386" w:rsidR="7D943386">
        <w:rPr>
          <w:rFonts w:ascii="Arial" w:hAnsi="Arial"/>
          <w:sz w:val="22"/>
          <w:szCs w:val="22"/>
        </w:rPr>
        <w:t xml:space="preserve">President, </w:t>
      </w:r>
      <w:r w:rsidRPr="7D943386" w:rsidR="7D943386">
        <w:rPr>
          <w:rFonts w:ascii="Arial" w:hAnsi="Arial"/>
          <w:sz w:val="22"/>
          <w:szCs w:val="22"/>
        </w:rPr>
        <w:t>I think that</w:t>
      </w:r>
      <w:r w:rsidRPr="7D943386" w:rsidR="7D943386">
        <w:rPr>
          <w:rFonts w:ascii="Arial" w:hAnsi="Arial"/>
          <w:sz w:val="22"/>
          <w:szCs w:val="22"/>
        </w:rPr>
        <w:t xml:space="preserve"> was </w:t>
      </w:r>
      <w:r w:rsidRPr="7D943386" w:rsidR="7D943386">
        <w:rPr>
          <w:rFonts w:ascii="Arial" w:hAnsi="Arial"/>
          <w:sz w:val="22"/>
          <w:szCs w:val="22"/>
        </w:rPr>
        <w:t>maybe worthwhile</w:t>
      </w:r>
      <w:r w:rsidRPr="7D943386" w:rsidR="7D943386">
        <w:rPr>
          <w:rFonts w:ascii="Arial" w:hAnsi="Arial"/>
          <w:sz w:val="22"/>
          <w:szCs w:val="22"/>
        </w:rPr>
        <w:t xml:space="preserve"> for campus </w:t>
      </w:r>
      <w:r w:rsidRPr="7D943386" w:rsidR="78CFAFF5">
        <w:rPr>
          <w:rFonts w:ascii="Arial" w:hAnsi="Arial"/>
          <w:sz w:val="22"/>
          <w:szCs w:val="22"/>
        </w:rPr>
        <w:t xml:space="preserve">rec to </w:t>
      </w:r>
      <w:r w:rsidRPr="7D943386" w:rsidR="7D943386">
        <w:rPr>
          <w:rFonts w:ascii="Arial" w:hAnsi="Arial"/>
          <w:sz w:val="22"/>
          <w:szCs w:val="22"/>
        </w:rPr>
        <w:t xml:space="preserve">have a better working relationship or have a relationship with athletics in general, because it was said by Vice President </w:t>
      </w:r>
      <w:r w:rsidRPr="7D943386" w:rsidR="4C12AB01">
        <w:rPr>
          <w:rFonts w:ascii="Arial" w:hAnsi="Arial"/>
          <w:sz w:val="22"/>
          <w:szCs w:val="22"/>
        </w:rPr>
        <w:t xml:space="preserve">Thorndike and President </w:t>
      </w:r>
      <w:r w:rsidRPr="7D943386" w:rsidR="4C12AB01">
        <w:rPr>
          <w:rFonts w:ascii="Arial" w:hAnsi="Arial"/>
          <w:sz w:val="22"/>
          <w:szCs w:val="22"/>
        </w:rPr>
        <w:t>Bendapudi</w:t>
      </w:r>
      <w:r w:rsidRPr="7D943386" w:rsidR="7D943386">
        <w:rPr>
          <w:rFonts w:ascii="Arial" w:hAnsi="Arial"/>
          <w:sz w:val="22"/>
          <w:szCs w:val="22"/>
        </w:rPr>
        <w:t xml:space="preserve"> that currently athletics is functioning a profit. And this may be a great way to start to, hopefully bridge the gap between we have a business report that profit that it's not that for the students, and I'm assuming that like athletics, has athletic trainers and has the staff and establish a mechanism in place to be able to better gain those athletic tra</w:t>
      </w:r>
      <w:r w:rsidRPr="7D943386" w:rsidR="7D943386">
        <w:rPr>
          <w:rFonts w:ascii="Arial" w:hAnsi="Arial"/>
          <w:sz w:val="22"/>
          <w:szCs w:val="22"/>
        </w:rPr>
        <w:t xml:space="preserve">iners. </w:t>
      </w:r>
      <w:r w:rsidRPr="7D943386" w:rsidR="7D943386">
        <w:rPr>
          <w:rFonts w:ascii="Arial" w:hAnsi="Arial"/>
          <w:sz w:val="22"/>
          <w:szCs w:val="22"/>
        </w:rPr>
        <w:t>So</w:t>
      </w:r>
      <w:r w:rsidRPr="7D943386" w:rsidR="7D943386">
        <w:rPr>
          <w:rFonts w:ascii="Arial" w:hAnsi="Arial"/>
          <w:sz w:val="22"/>
          <w:szCs w:val="22"/>
        </w:rPr>
        <w:t xml:space="preserve"> </w:t>
      </w:r>
      <w:r w:rsidRPr="7D943386" w:rsidR="7D943386">
        <w:rPr>
          <w:rFonts w:ascii="Arial" w:hAnsi="Arial"/>
          <w:sz w:val="22"/>
          <w:szCs w:val="22"/>
        </w:rPr>
        <w:t>we're</w:t>
      </w:r>
      <w:r w:rsidRPr="7D943386" w:rsidR="7D943386">
        <w:rPr>
          <w:rFonts w:ascii="Arial" w:hAnsi="Arial"/>
          <w:sz w:val="22"/>
          <w:szCs w:val="22"/>
        </w:rPr>
        <w:t xml:space="preserve"> </w:t>
      </w:r>
      <w:r w:rsidRPr="7D943386" w:rsidR="7D943386">
        <w:rPr>
          <w:rFonts w:ascii="Arial" w:hAnsi="Arial"/>
          <w:sz w:val="22"/>
          <w:szCs w:val="22"/>
        </w:rPr>
        <w:t>gonna</w:t>
      </w:r>
      <w:r w:rsidRPr="7D943386" w:rsidR="7D943386">
        <w:rPr>
          <w:rFonts w:ascii="Arial" w:hAnsi="Arial"/>
          <w:sz w:val="22"/>
          <w:szCs w:val="22"/>
        </w:rPr>
        <w:t xml:space="preserve"> be doing sports and make sure that </w:t>
      </w:r>
      <w:r w:rsidRPr="7D943386" w:rsidR="7D943386">
        <w:rPr>
          <w:rFonts w:ascii="Arial" w:hAnsi="Arial"/>
          <w:sz w:val="22"/>
          <w:szCs w:val="22"/>
        </w:rPr>
        <w:t>we're</w:t>
      </w:r>
      <w:r w:rsidRPr="7D943386" w:rsidR="7D943386">
        <w:rPr>
          <w:rFonts w:ascii="Arial" w:hAnsi="Arial"/>
          <w:sz w:val="22"/>
          <w:szCs w:val="22"/>
        </w:rPr>
        <w:t xml:space="preserve"> going to be dealing with minds working with 100% Instead of having </w:t>
      </w:r>
      <w:r w:rsidRPr="7D943386" w:rsidR="7D943386">
        <w:rPr>
          <w:rFonts w:ascii="Arial" w:hAnsi="Arial"/>
          <w:sz w:val="22"/>
          <w:szCs w:val="22"/>
        </w:rPr>
        <w:t>maybe two</w:t>
      </w:r>
      <w:r w:rsidRPr="7D943386" w:rsidR="7D943386">
        <w:rPr>
          <w:rFonts w:ascii="Arial" w:hAnsi="Arial"/>
          <w:sz w:val="22"/>
          <w:szCs w:val="22"/>
        </w:rPr>
        <w:t xml:space="preserve"> qualities of athletic trainers, one for the athletes that are making us money, and one for the students</w:t>
      </w:r>
      <w:r w:rsidRPr="7D943386" w:rsidR="34486682">
        <w:rPr>
          <w:rFonts w:ascii="Arial" w:hAnsi="Arial"/>
          <w:sz w:val="22"/>
          <w:szCs w:val="22"/>
        </w:rPr>
        <w:t xml:space="preserve"> who are paying tuition.</w:t>
      </w:r>
    </w:p>
    <w:p xmlns:wp14="http://schemas.microsoft.com/office/word/2010/wordml" w14:paraId="1A965116" wp14:textId="77777777">
      <w:pPr>
        <w:spacing w:after="0"/>
      </w:pPr>
    </w:p>
    <w:p xmlns:wp14="http://schemas.microsoft.com/office/word/2010/wordml" w14:paraId="1EC93C8E" wp14:textId="77777777">
      <w:pPr>
        <w:spacing w:after="0"/>
      </w:pPr>
      <w:r>
        <w:rPr>
          <w:rFonts w:ascii="Arial" w:hAnsi="Arial"/>
          <w:color w:val="5D7284"/>
          <w:sz w:val="22"/>
        </w:rPr>
        <w:t>54:10</w:t>
      </w:r>
    </w:p>
    <w:p xmlns:wp14="http://schemas.microsoft.com/office/word/2010/wordml" w:rsidP="7D943386" w14:paraId="00403083" wp14:textId="229DFBBB">
      <w:pPr>
        <w:spacing w:after="0"/>
        <w:rPr>
          <w:rFonts w:ascii="Arial" w:hAnsi="Arial"/>
          <w:b w:val="1"/>
          <w:bCs w:val="1"/>
          <w:sz w:val="22"/>
          <w:szCs w:val="22"/>
        </w:rPr>
      </w:pPr>
      <w:r w:rsidRPr="7D943386" w:rsidR="1C732E58">
        <w:rPr>
          <w:rFonts w:ascii="Arial" w:hAnsi="Arial"/>
          <w:b w:val="1"/>
          <w:bCs w:val="1"/>
          <w:sz w:val="22"/>
          <w:szCs w:val="22"/>
        </w:rPr>
        <w:t>Vice</w:t>
      </w:r>
      <w:r w:rsidRPr="7D943386" w:rsidR="1C732E58">
        <w:rPr>
          <w:rFonts w:ascii="Arial" w:hAnsi="Arial"/>
          <w:b w:val="1"/>
          <w:bCs w:val="1"/>
          <w:sz w:val="22"/>
          <w:szCs w:val="22"/>
        </w:rPr>
        <w:t xml:space="preserve"> Chair Chandler:</w:t>
      </w:r>
    </w:p>
    <w:p xmlns:wp14="http://schemas.microsoft.com/office/word/2010/wordml" w:rsidP="7D943386" w14:paraId="025C2D6F" wp14:textId="101E5882">
      <w:pPr>
        <w:spacing w:after="0"/>
        <w:rPr>
          <w:rFonts w:ascii="Arial" w:hAnsi="Arial"/>
          <w:sz w:val="22"/>
          <w:szCs w:val="22"/>
        </w:rPr>
      </w:pPr>
      <w:r w:rsidRPr="7D943386" w:rsidR="1C732E58">
        <w:rPr>
          <w:rFonts w:ascii="Arial" w:hAnsi="Arial"/>
          <w:sz w:val="22"/>
          <w:szCs w:val="22"/>
        </w:rPr>
        <w:t>T</w:t>
      </w:r>
      <w:r w:rsidRPr="7D943386" w:rsidR="7D943386">
        <w:rPr>
          <w:rFonts w:ascii="Arial" w:hAnsi="Arial"/>
          <w:sz w:val="22"/>
          <w:szCs w:val="22"/>
        </w:rPr>
        <w:t xml:space="preserve">hank you so much. We will move on from this from Campus Recreation. We are now talking about the Center for Performing Arts. In the current year they were appropriated 235,000 And the next fiscal year </w:t>
      </w:r>
      <w:r w:rsidRPr="7D943386" w:rsidR="7D943386">
        <w:rPr>
          <w:rFonts w:ascii="Arial" w:hAnsi="Arial"/>
          <w:sz w:val="22"/>
          <w:szCs w:val="22"/>
        </w:rPr>
        <w:t>they're</w:t>
      </w:r>
      <w:r w:rsidRPr="7D943386" w:rsidR="7D943386">
        <w:rPr>
          <w:rFonts w:ascii="Arial" w:hAnsi="Arial"/>
          <w:sz w:val="22"/>
          <w:szCs w:val="22"/>
        </w:rPr>
        <w:t xml:space="preserve"> requesting flat funding so no modification to their budget. </w:t>
      </w:r>
      <w:r w:rsidRPr="7D943386" w:rsidR="06CDAC53">
        <w:rPr>
          <w:rFonts w:ascii="Arial" w:hAnsi="Arial"/>
          <w:sz w:val="22"/>
          <w:szCs w:val="22"/>
        </w:rPr>
        <w:t>O</w:t>
      </w:r>
      <w:r w:rsidRPr="7D943386" w:rsidR="7D943386">
        <w:rPr>
          <w:rFonts w:ascii="Arial" w:hAnsi="Arial"/>
          <w:sz w:val="22"/>
          <w:szCs w:val="22"/>
        </w:rPr>
        <w:t>ur</w:t>
      </w:r>
      <w:r w:rsidRPr="7D943386" w:rsidR="7D943386">
        <w:rPr>
          <w:rFonts w:ascii="Arial" w:hAnsi="Arial"/>
          <w:sz w:val="22"/>
          <w:szCs w:val="22"/>
        </w:rPr>
        <w:t xml:space="preserve"> executive recommends that they develop a precise forecasting tool and </w:t>
      </w:r>
      <w:r w:rsidRPr="7D943386" w:rsidR="7D943386">
        <w:rPr>
          <w:rFonts w:ascii="Arial" w:hAnsi="Arial"/>
          <w:sz w:val="22"/>
          <w:szCs w:val="22"/>
        </w:rPr>
        <w:t>largely evaluate</w:t>
      </w:r>
      <w:r w:rsidRPr="7D943386" w:rsidR="7D943386">
        <w:rPr>
          <w:rFonts w:ascii="Arial" w:hAnsi="Arial"/>
          <w:sz w:val="22"/>
          <w:szCs w:val="22"/>
        </w:rPr>
        <w:t xml:space="preserve"> the unit student </w:t>
      </w:r>
      <w:r w:rsidRPr="7D943386" w:rsidR="7D943386">
        <w:rPr>
          <w:rFonts w:ascii="Arial" w:hAnsi="Arial"/>
          <w:sz w:val="22"/>
          <w:szCs w:val="22"/>
        </w:rPr>
        <w:t>utilization</w:t>
      </w:r>
      <w:r w:rsidRPr="7D943386" w:rsidR="7D943386">
        <w:rPr>
          <w:rFonts w:ascii="Arial" w:hAnsi="Arial"/>
          <w:sz w:val="22"/>
          <w:szCs w:val="22"/>
        </w:rPr>
        <w:t xml:space="preserve"> of ticket subsidies. And then they are proposing</w:t>
      </w:r>
      <w:r w:rsidRPr="7D943386" w:rsidR="08FE5557">
        <w:rPr>
          <w:rFonts w:ascii="Arial" w:hAnsi="Arial"/>
          <w:sz w:val="22"/>
          <w:szCs w:val="22"/>
        </w:rPr>
        <w:t>,</w:t>
      </w:r>
      <w:r w:rsidRPr="7D943386" w:rsidR="7D943386">
        <w:rPr>
          <w:rFonts w:ascii="Arial" w:hAnsi="Arial"/>
          <w:sz w:val="22"/>
          <w:szCs w:val="22"/>
        </w:rPr>
        <w:t xml:space="preserve"> which is going to be in the following slide</w:t>
      </w:r>
      <w:r w:rsidRPr="7D943386" w:rsidR="277B39BA">
        <w:rPr>
          <w:rFonts w:ascii="Arial" w:hAnsi="Arial"/>
          <w:sz w:val="22"/>
          <w:szCs w:val="22"/>
        </w:rPr>
        <w:t>, a</w:t>
      </w:r>
      <w:r w:rsidRPr="7D943386" w:rsidR="7D943386">
        <w:rPr>
          <w:rFonts w:ascii="Arial" w:hAnsi="Arial"/>
          <w:sz w:val="22"/>
          <w:szCs w:val="22"/>
        </w:rPr>
        <w:t xml:space="preserve"> public interactive project swings to give a to make and have another art installation on campus. The</w:t>
      </w:r>
      <w:r w:rsidRPr="7D943386" w:rsidR="467B745F">
        <w:rPr>
          <w:rFonts w:ascii="Arial" w:hAnsi="Arial"/>
          <w:sz w:val="22"/>
          <w:szCs w:val="22"/>
        </w:rPr>
        <w:t>y said</w:t>
      </w:r>
      <w:r w:rsidRPr="7D943386" w:rsidR="7D943386">
        <w:rPr>
          <w:rFonts w:ascii="Arial" w:hAnsi="Arial"/>
          <w:sz w:val="22"/>
          <w:szCs w:val="22"/>
        </w:rPr>
        <w:t xml:space="preserve"> </w:t>
      </w:r>
      <w:r w:rsidRPr="7D943386" w:rsidR="43A3412D">
        <w:rPr>
          <w:rFonts w:ascii="Arial" w:hAnsi="Arial"/>
          <w:sz w:val="22"/>
          <w:szCs w:val="22"/>
        </w:rPr>
        <w:t>i</w:t>
      </w:r>
      <w:r w:rsidRPr="7D943386" w:rsidR="7D943386">
        <w:rPr>
          <w:rFonts w:ascii="Arial" w:hAnsi="Arial"/>
          <w:sz w:val="22"/>
          <w:szCs w:val="22"/>
        </w:rPr>
        <w:t>t's</w:t>
      </w:r>
      <w:r w:rsidRPr="7D943386" w:rsidR="7D943386">
        <w:rPr>
          <w:rFonts w:ascii="Arial" w:hAnsi="Arial"/>
          <w:sz w:val="22"/>
          <w:szCs w:val="22"/>
        </w:rPr>
        <w:t xml:space="preserve"> necessary to have more, three more. </w:t>
      </w:r>
      <w:r w:rsidRPr="7D943386" w:rsidR="7D943386">
        <w:rPr>
          <w:rFonts w:ascii="Arial" w:hAnsi="Arial"/>
          <w:sz w:val="22"/>
          <w:szCs w:val="22"/>
        </w:rPr>
        <w:t>I'm</w:t>
      </w:r>
      <w:r w:rsidRPr="7D943386" w:rsidR="7D943386">
        <w:rPr>
          <w:rFonts w:ascii="Arial" w:hAnsi="Arial"/>
          <w:sz w:val="22"/>
          <w:szCs w:val="22"/>
        </w:rPr>
        <w:t xml:space="preserve"> just moved to the next slide. Three more interns for their </w:t>
      </w:r>
      <w:r w:rsidRPr="7D943386" w:rsidR="14AB8061">
        <w:rPr>
          <w:rFonts w:ascii="Arial" w:hAnsi="Arial"/>
          <w:sz w:val="22"/>
          <w:szCs w:val="22"/>
        </w:rPr>
        <w:t>C</w:t>
      </w:r>
      <w:r w:rsidRPr="7D943386" w:rsidR="7D943386">
        <w:rPr>
          <w:rFonts w:ascii="Arial" w:hAnsi="Arial"/>
          <w:sz w:val="22"/>
          <w:szCs w:val="22"/>
        </w:rPr>
        <w:t xml:space="preserve">enter. And there is a fluctuation </w:t>
      </w:r>
      <w:r w:rsidRPr="7D943386" w:rsidR="75C9EB7C">
        <w:rPr>
          <w:rFonts w:ascii="Arial" w:hAnsi="Arial"/>
          <w:sz w:val="22"/>
          <w:szCs w:val="22"/>
        </w:rPr>
        <w:t xml:space="preserve">in </w:t>
      </w:r>
      <w:r w:rsidRPr="7D943386" w:rsidR="7D943386">
        <w:rPr>
          <w:rFonts w:ascii="Arial" w:hAnsi="Arial"/>
          <w:sz w:val="22"/>
          <w:szCs w:val="22"/>
        </w:rPr>
        <w:t xml:space="preserve">ticket subsidy volumes, so that needs to be reconsidered and evaluated. So overall, </w:t>
      </w:r>
      <w:r w:rsidRPr="7D943386" w:rsidR="7D943386">
        <w:rPr>
          <w:rFonts w:ascii="Arial" w:hAnsi="Arial"/>
          <w:sz w:val="22"/>
          <w:szCs w:val="22"/>
        </w:rPr>
        <w:t>they're</w:t>
      </w:r>
      <w:r w:rsidRPr="7D943386" w:rsidR="7D943386">
        <w:rPr>
          <w:rFonts w:ascii="Arial" w:hAnsi="Arial"/>
          <w:sz w:val="22"/>
          <w:szCs w:val="22"/>
        </w:rPr>
        <w:t xml:space="preserve"> recommending either flat funding, or </w:t>
      </w:r>
      <w:r w:rsidRPr="7D943386" w:rsidR="7D943386">
        <w:rPr>
          <w:rFonts w:ascii="Arial" w:hAnsi="Arial"/>
          <w:sz w:val="22"/>
          <w:szCs w:val="22"/>
        </w:rPr>
        <w:t>to approve</w:t>
      </w:r>
      <w:r w:rsidRPr="7D943386" w:rsidR="7D943386">
        <w:rPr>
          <w:rFonts w:ascii="Arial" w:hAnsi="Arial"/>
          <w:sz w:val="22"/>
          <w:szCs w:val="22"/>
        </w:rPr>
        <w:t xml:space="preserve"> $210,000 to redistribute the funds without the swing project</w:t>
      </w:r>
      <w:r w:rsidRPr="7D943386" w:rsidR="56AAF5A0">
        <w:rPr>
          <w:rFonts w:ascii="Arial" w:hAnsi="Arial"/>
          <w:sz w:val="22"/>
          <w:szCs w:val="22"/>
        </w:rPr>
        <w:t>. T</w:t>
      </w:r>
      <w:r w:rsidRPr="7D943386" w:rsidR="7D943386">
        <w:rPr>
          <w:rFonts w:ascii="Arial" w:hAnsi="Arial"/>
          <w:sz w:val="22"/>
          <w:szCs w:val="22"/>
        </w:rPr>
        <w:t>o again, provide further context. This i</w:t>
      </w:r>
      <w:r w:rsidRPr="7D943386" w:rsidR="7D943386">
        <w:rPr>
          <w:rFonts w:ascii="Arial" w:hAnsi="Arial"/>
          <w:sz w:val="22"/>
          <w:szCs w:val="22"/>
        </w:rPr>
        <w:t xml:space="preserve">s </w:t>
      </w:r>
      <w:r w:rsidRPr="7D943386" w:rsidR="7D943386">
        <w:rPr>
          <w:rFonts w:ascii="Arial" w:hAnsi="Arial"/>
          <w:sz w:val="22"/>
          <w:szCs w:val="22"/>
        </w:rPr>
        <w:t>largely a</w:t>
      </w:r>
      <w:r w:rsidRPr="7D943386" w:rsidR="7D943386">
        <w:rPr>
          <w:rFonts w:ascii="Arial" w:hAnsi="Arial"/>
          <w:sz w:val="22"/>
          <w:szCs w:val="22"/>
        </w:rPr>
        <w:t xml:space="preserve"> reorganization of their $235,000 request. </w:t>
      </w:r>
      <w:r w:rsidRPr="7D943386" w:rsidR="7D943386">
        <w:rPr>
          <w:rFonts w:ascii="Arial" w:hAnsi="Arial"/>
          <w:sz w:val="22"/>
          <w:szCs w:val="22"/>
        </w:rPr>
        <w:t>T</w:t>
      </w:r>
      <w:r w:rsidRPr="7D943386" w:rsidR="7D943386">
        <w:rPr>
          <w:rFonts w:ascii="Arial" w:hAnsi="Arial"/>
          <w:sz w:val="22"/>
          <w:szCs w:val="22"/>
        </w:rPr>
        <w:t>hey're</w:t>
      </w:r>
      <w:r w:rsidRPr="7D943386" w:rsidR="7D943386">
        <w:rPr>
          <w:rFonts w:ascii="Arial" w:hAnsi="Arial"/>
          <w:sz w:val="22"/>
          <w:szCs w:val="22"/>
        </w:rPr>
        <w:t xml:space="preserve"> adding three </w:t>
      </w:r>
      <w:r w:rsidRPr="7D943386" w:rsidR="7D943386">
        <w:rPr>
          <w:rFonts w:ascii="Arial" w:hAnsi="Arial"/>
          <w:sz w:val="22"/>
          <w:szCs w:val="22"/>
        </w:rPr>
        <w:t>additional</w:t>
      </w:r>
      <w:r w:rsidRPr="7D943386" w:rsidR="7D943386">
        <w:rPr>
          <w:rFonts w:ascii="Arial" w:hAnsi="Arial"/>
          <w:sz w:val="22"/>
          <w:szCs w:val="22"/>
        </w:rPr>
        <w:t xml:space="preserve"> arts engagement </w:t>
      </w:r>
      <w:r w:rsidRPr="7D943386" w:rsidR="7D943386">
        <w:rPr>
          <w:rFonts w:ascii="Arial" w:hAnsi="Arial"/>
          <w:sz w:val="22"/>
          <w:szCs w:val="22"/>
        </w:rPr>
        <w:t>assistance</w:t>
      </w:r>
      <w:r w:rsidRPr="7D943386" w:rsidR="7D943386">
        <w:rPr>
          <w:rFonts w:ascii="Arial" w:hAnsi="Arial"/>
          <w:sz w:val="22"/>
          <w:szCs w:val="22"/>
        </w:rPr>
        <w:t xml:space="preserve"> as part of their art engagement program. And </w:t>
      </w:r>
      <w:r w:rsidRPr="7D943386" w:rsidR="7D943386">
        <w:rPr>
          <w:rFonts w:ascii="Arial" w:hAnsi="Arial"/>
          <w:sz w:val="22"/>
          <w:szCs w:val="22"/>
        </w:rPr>
        <w:t>there's</w:t>
      </w:r>
      <w:r w:rsidRPr="7D943386" w:rsidR="7D943386">
        <w:rPr>
          <w:rFonts w:ascii="Arial" w:hAnsi="Arial"/>
          <w:sz w:val="22"/>
          <w:szCs w:val="22"/>
        </w:rPr>
        <w:t xml:space="preserve"> </w:t>
      </w:r>
      <w:r w:rsidRPr="7D943386" w:rsidR="7D943386">
        <w:rPr>
          <w:rFonts w:ascii="Arial" w:hAnsi="Arial"/>
          <w:sz w:val="22"/>
          <w:szCs w:val="22"/>
        </w:rPr>
        <w:t>a $25,000 interactive musical swings</w:t>
      </w:r>
      <w:r w:rsidRPr="7D943386" w:rsidR="7D943386">
        <w:rPr>
          <w:rFonts w:ascii="Arial" w:hAnsi="Arial"/>
          <w:sz w:val="22"/>
          <w:szCs w:val="22"/>
        </w:rPr>
        <w:t xml:space="preserve">, art installation, </w:t>
      </w:r>
      <w:r w:rsidRPr="7D943386" w:rsidR="7D943386">
        <w:rPr>
          <w:rFonts w:ascii="Arial" w:hAnsi="Arial"/>
          <w:sz w:val="22"/>
          <w:szCs w:val="22"/>
        </w:rPr>
        <w:t>that's</w:t>
      </w:r>
      <w:r w:rsidRPr="7D943386" w:rsidR="7D943386">
        <w:rPr>
          <w:rFonts w:ascii="Arial" w:hAnsi="Arial"/>
          <w:sz w:val="22"/>
          <w:szCs w:val="22"/>
        </w:rPr>
        <w:t xml:space="preserve"> there. And they </w:t>
      </w:r>
      <w:r w:rsidRPr="7D943386" w:rsidR="7D943386">
        <w:rPr>
          <w:rFonts w:ascii="Arial" w:hAnsi="Arial"/>
          <w:sz w:val="22"/>
          <w:szCs w:val="22"/>
        </w:rPr>
        <w:t>offer to</w:t>
      </w:r>
      <w:r w:rsidRPr="7D943386" w:rsidR="7D943386">
        <w:rPr>
          <w:rFonts w:ascii="Arial" w:hAnsi="Arial"/>
          <w:sz w:val="22"/>
          <w:szCs w:val="22"/>
        </w:rPr>
        <w:t xml:space="preserve"> a switch and ticket subsidy amount decrease to pay higher wages </w:t>
      </w:r>
      <w:r w:rsidRPr="7D943386" w:rsidR="7D943386">
        <w:rPr>
          <w:rFonts w:ascii="Arial" w:hAnsi="Arial"/>
          <w:sz w:val="22"/>
          <w:szCs w:val="22"/>
        </w:rPr>
        <w:t xml:space="preserve">for </w:t>
      </w:r>
      <w:r w:rsidRPr="7D943386" w:rsidR="7D943386">
        <w:rPr>
          <w:rFonts w:ascii="Arial" w:hAnsi="Arial"/>
          <w:sz w:val="22"/>
          <w:szCs w:val="22"/>
        </w:rPr>
        <w:t xml:space="preserve">their staff. And then </w:t>
      </w:r>
      <w:r w:rsidRPr="7D943386" w:rsidR="7D943386">
        <w:rPr>
          <w:rFonts w:ascii="Arial" w:hAnsi="Arial"/>
          <w:sz w:val="22"/>
          <w:szCs w:val="22"/>
        </w:rPr>
        <w:t>there's</w:t>
      </w:r>
      <w:r w:rsidRPr="7D943386" w:rsidR="7D943386">
        <w:rPr>
          <w:rFonts w:ascii="Arial" w:hAnsi="Arial"/>
          <w:sz w:val="22"/>
          <w:szCs w:val="22"/>
        </w:rPr>
        <w:t xml:space="preserve"> a note that there is a 16,000 </w:t>
      </w:r>
      <w:r w:rsidRPr="7D943386" w:rsidR="41465FFF">
        <w:rPr>
          <w:rFonts w:ascii="Arial" w:hAnsi="Arial"/>
          <w:sz w:val="22"/>
          <w:szCs w:val="22"/>
        </w:rPr>
        <w:t>c</w:t>
      </w:r>
      <w:r w:rsidRPr="7D943386" w:rsidR="7D943386">
        <w:rPr>
          <w:rFonts w:ascii="Arial" w:hAnsi="Arial"/>
          <w:sz w:val="22"/>
          <w:szCs w:val="22"/>
        </w:rPr>
        <w:t xml:space="preserve">arry </w:t>
      </w:r>
      <w:r w:rsidRPr="7D943386" w:rsidR="14D1A339">
        <w:rPr>
          <w:rFonts w:ascii="Arial" w:hAnsi="Arial"/>
          <w:sz w:val="22"/>
          <w:szCs w:val="22"/>
        </w:rPr>
        <w:t xml:space="preserve">forward </w:t>
      </w:r>
      <w:r w:rsidRPr="7D943386" w:rsidR="7D943386">
        <w:rPr>
          <w:rFonts w:ascii="Arial" w:hAnsi="Arial"/>
          <w:sz w:val="22"/>
          <w:szCs w:val="22"/>
        </w:rPr>
        <w:t xml:space="preserve">between the fiscal </w:t>
      </w:r>
      <w:r w:rsidRPr="7D943386" w:rsidR="7D943386">
        <w:rPr>
          <w:rFonts w:ascii="Arial" w:hAnsi="Arial"/>
          <w:sz w:val="22"/>
          <w:szCs w:val="22"/>
        </w:rPr>
        <w:t>year</w:t>
      </w:r>
      <w:r w:rsidRPr="7D943386" w:rsidR="7D943386">
        <w:rPr>
          <w:rFonts w:ascii="Arial" w:hAnsi="Arial"/>
          <w:sz w:val="22"/>
          <w:szCs w:val="22"/>
        </w:rPr>
        <w:t xml:space="preserve"> 21 to 22, to 22 to 23. Are there any questions? Discussion? Yes, </w:t>
      </w:r>
      <w:r w:rsidRPr="7D943386" w:rsidR="68D65488">
        <w:rPr>
          <w:rFonts w:ascii="Arial" w:hAnsi="Arial"/>
          <w:sz w:val="22"/>
          <w:szCs w:val="22"/>
        </w:rPr>
        <w:t>Representative Nevil.</w:t>
      </w:r>
    </w:p>
    <w:p w:rsidR="7D943386" w:rsidP="7D943386" w:rsidRDefault="7D943386" w14:paraId="1FDB54AA" w14:textId="42528172">
      <w:pPr>
        <w:pStyle w:val="Normal"/>
        <w:spacing w:after="0"/>
        <w:rPr>
          <w:rFonts w:ascii="Arial" w:hAnsi="Arial"/>
          <w:sz w:val="22"/>
          <w:szCs w:val="22"/>
        </w:rPr>
      </w:pPr>
    </w:p>
    <w:p w:rsidR="68D65488" w:rsidP="7D943386" w:rsidRDefault="68D65488" w14:paraId="116016F4" w14:textId="0DE115FC">
      <w:pPr>
        <w:pStyle w:val="Normal"/>
        <w:spacing w:after="0"/>
        <w:rPr>
          <w:rFonts w:ascii="Arial" w:hAnsi="Arial"/>
          <w:b w:val="1"/>
          <w:bCs w:val="1"/>
          <w:sz w:val="22"/>
          <w:szCs w:val="22"/>
        </w:rPr>
      </w:pPr>
      <w:r w:rsidRPr="7D943386" w:rsidR="68D65488">
        <w:rPr>
          <w:rFonts w:ascii="Arial" w:hAnsi="Arial"/>
          <w:b w:val="1"/>
          <w:bCs w:val="1"/>
          <w:sz w:val="22"/>
          <w:szCs w:val="22"/>
        </w:rPr>
        <w:t>Representative Nevil:</w:t>
      </w:r>
    </w:p>
    <w:p w:rsidR="68D65488" w:rsidP="7D943386" w:rsidRDefault="68D65488" w14:paraId="254D3789" w14:textId="0D7D6320">
      <w:pPr>
        <w:pStyle w:val="Normal"/>
        <w:spacing w:after="0"/>
        <w:rPr>
          <w:rFonts w:ascii="Arial" w:hAnsi="Arial"/>
          <w:sz w:val="22"/>
          <w:szCs w:val="22"/>
        </w:rPr>
      </w:pPr>
      <w:r w:rsidRPr="7D943386" w:rsidR="68D65488">
        <w:rPr>
          <w:rFonts w:ascii="Arial" w:hAnsi="Arial"/>
          <w:sz w:val="22"/>
          <w:szCs w:val="22"/>
        </w:rPr>
        <w:t>*Indistinguishable*</w:t>
      </w:r>
    </w:p>
    <w:p xmlns:wp14="http://schemas.microsoft.com/office/word/2010/wordml" w14:paraId="7DF4E37C" wp14:textId="77777777">
      <w:pPr>
        <w:spacing w:after="0"/>
      </w:pPr>
    </w:p>
    <w:p xmlns:wp14="http://schemas.microsoft.com/office/word/2010/wordml" w14:paraId="378CDF10" wp14:textId="77777777">
      <w:pPr>
        <w:spacing w:after="0"/>
      </w:pPr>
      <w:r w:rsidRPr="7D943386" w:rsidR="7D943386">
        <w:rPr>
          <w:rFonts w:ascii="Arial" w:hAnsi="Arial"/>
          <w:color w:val="5D7284"/>
          <w:sz w:val="22"/>
          <w:szCs w:val="22"/>
        </w:rPr>
        <w:t>56:22</w:t>
      </w:r>
    </w:p>
    <w:p w:rsidR="309805BB" w:rsidP="7D943386" w:rsidRDefault="309805BB" w14:paraId="2F5ACA7A" w14:textId="6EA2F412">
      <w:pPr>
        <w:spacing w:after="0"/>
        <w:rPr>
          <w:rFonts w:ascii="Arial" w:hAnsi="Arial"/>
          <w:b w:val="1"/>
          <w:bCs w:val="1"/>
          <w:sz w:val="22"/>
          <w:szCs w:val="22"/>
        </w:rPr>
      </w:pPr>
      <w:r w:rsidRPr="7D943386" w:rsidR="309805BB">
        <w:rPr>
          <w:rFonts w:ascii="Arial" w:hAnsi="Arial"/>
          <w:b w:val="1"/>
          <w:bCs w:val="1"/>
          <w:sz w:val="22"/>
          <w:szCs w:val="22"/>
        </w:rPr>
        <w:t>Vice Chair Chandler:</w:t>
      </w:r>
    </w:p>
    <w:p w:rsidR="309805BB" w:rsidP="7D943386" w:rsidRDefault="309805BB" w14:paraId="5DCFECC6" w14:textId="2AEF01CE">
      <w:pPr>
        <w:spacing w:after="0"/>
      </w:pPr>
      <w:r w:rsidRPr="7D943386" w:rsidR="309805BB">
        <w:rPr>
          <w:rFonts w:ascii="Arial" w:hAnsi="Arial"/>
          <w:sz w:val="22"/>
          <w:szCs w:val="22"/>
        </w:rPr>
        <w:t>E</w:t>
      </w:r>
      <w:r w:rsidRPr="7D943386" w:rsidR="7D943386">
        <w:rPr>
          <w:rFonts w:ascii="Arial" w:hAnsi="Arial"/>
          <w:sz w:val="22"/>
          <w:szCs w:val="22"/>
        </w:rPr>
        <w:t xml:space="preserve">xcuse me, no. No. </w:t>
      </w:r>
    </w:p>
    <w:p w:rsidR="7D943386" w:rsidP="7D943386" w:rsidRDefault="7D943386" w14:paraId="2DA1D3E9" w14:textId="7D3F0BFC">
      <w:pPr>
        <w:spacing w:after="0"/>
        <w:rPr>
          <w:rFonts w:ascii="Arial" w:hAnsi="Arial"/>
          <w:sz w:val="22"/>
          <w:szCs w:val="22"/>
        </w:rPr>
      </w:pPr>
    </w:p>
    <w:p w:rsidR="7A92EAC6" w:rsidP="7D943386" w:rsidRDefault="7A92EAC6" w14:paraId="78347A2F" w14:textId="1856238B">
      <w:pPr>
        <w:pStyle w:val="Normal"/>
        <w:spacing w:after="0"/>
        <w:rPr>
          <w:rFonts w:ascii="Arial" w:hAnsi="Arial"/>
          <w:b w:val="1"/>
          <w:bCs w:val="1"/>
          <w:sz w:val="22"/>
          <w:szCs w:val="22"/>
        </w:rPr>
      </w:pPr>
      <w:r w:rsidRPr="7D943386" w:rsidR="7A92EAC6">
        <w:rPr>
          <w:rFonts w:ascii="Arial" w:hAnsi="Arial"/>
          <w:b w:val="1"/>
          <w:bCs w:val="1"/>
          <w:sz w:val="22"/>
          <w:szCs w:val="22"/>
        </w:rPr>
        <w:t>Representative Nevil:</w:t>
      </w:r>
    </w:p>
    <w:p w:rsidR="088960AF" w:rsidP="7D943386" w:rsidRDefault="088960AF" w14:paraId="04453E60" w14:textId="7B4E4EA4">
      <w:pPr>
        <w:pStyle w:val="Normal"/>
        <w:suppressLineNumbers w:val="0"/>
        <w:bidi w:val="0"/>
        <w:spacing w:before="0" w:beforeAutospacing="off" w:after="0" w:afterAutospacing="off" w:line="276" w:lineRule="auto"/>
        <w:ind w:left="0" w:right="0"/>
        <w:jc w:val="left"/>
      </w:pPr>
      <w:r w:rsidRPr="7D943386" w:rsidR="088960AF">
        <w:rPr>
          <w:rFonts w:ascii="Arial" w:hAnsi="Arial"/>
          <w:sz w:val="22"/>
          <w:szCs w:val="22"/>
        </w:rPr>
        <w:t>*Indistinguishable*</w:t>
      </w:r>
    </w:p>
    <w:p xmlns:wp14="http://schemas.microsoft.com/office/word/2010/wordml" w14:paraId="44FB30F8" wp14:textId="77777777">
      <w:pPr>
        <w:spacing w:after="0"/>
      </w:pPr>
    </w:p>
    <w:p xmlns:wp14="http://schemas.microsoft.com/office/word/2010/wordml" w14:paraId="60703408" wp14:textId="77777777">
      <w:pPr>
        <w:spacing w:after="0"/>
      </w:pPr>
      <w:r w:rsidRPr="7D943386" w:rsidR="7D943386">
        <w:rPr>
          <w:rFonts w:ascii="Arial" w:hAnsi="Arial"/>
          <w:color w:val="5D7284"/>
          <w:sz w:val="22"/>
          <w:szCs w:val="22"/>
        </w:rPr>
        <w:t>57:33</w:t>
      </w:r>
    </w:p>
    <w:p w:rsidR="0E0B19B7" w:rsidP="7D943386" w:rsidRDefault="0E0B19B7" w14:paraId="2953BA3F" w14:textId="2C78CB61">
      <w:pPr>
        <w:spacing w:after="0"/>
        <w:rPr>
          <w:rFonts w:ascii="Arial" w:hAnsi="Arial"/>
          <w:b w:val="1"/>
          <w:bCs w:val="1"/>
          <w:sz w:val="22"/>
          <w:szCs w:val="22"/>
        </w:rPr>
      </w:pPr>
      <w:r w:rsidRPr="7D943386" w:rsidR="0E0B19B7">
        <w:rPr>
          <w:rFonts w:ascii="Arial" w:hAnsi="Arial"/>
          <w:b w:val="1"/>
          <w:bCs w:val="1"/>
          <w:sz w:val="22"/>
          <w:szCs w:val="22"/>
        </w:rPr>
        <w:t>Vice Chair Chandler:</w:t>
      </w:r>
    </w:p>
    <w:p xmlns:wp14="http://schemas.microsoft.com/office/word/2010/wordml" w14:paraId="64A04407" wp14:textId="304B37A7">
      <w:pPr>
        <w:spacing w:after="0"/>
      </w:pPr>
      <w:r w:rsidRPr="7D943386" w:rsidR="0E0B19B7">
        <w:rPr>
          <w:rFonts w:ascii="Arial" w:hAnsi="Arial"/>
          <w:sz w:val="22"/>
          <w:szCs w:val="22"/>
        </w:rPr>
        <w:t>T</w:t>
      </w:r>
      <w:r w:rsidRPr="7D943386" w:rsidR="7D943386">
        <w:rPr>
          <w:rFonts w:ascii="Arial" w:hAnsi="Arial"/>
          <w:sz w:val="22"/>
          <w:szCs w:val="22"/>
        </w:rPr>
        <w:t>hank you for your comments to be clear that this $25,000 is already incorporated in the</w:t>
      </w:r>
      <w:r w:rsidRPr="7D943386" w:rsidR="52937713">
        <w:rPr>
          <w:rFonts w:ascii="Arial" w:hAnsi="Arial"/>
          <w:sz w:val="22"/>
          <w:szCs w:val="22"/>
        </w:rPr>
        <w:t xml:space="preserve">ir </w:t>
      </w:r>
      <w:r w:rsidRPr="7D943386" w:rsidR="7D943386">
        <w:rPr>
          <w:rFonts w:ascii="Arial" w:hAnsi="Arial"/>
          <w:sz w:val="22"/>
          <w:szCs w:val="22"/>
        </w:rPr>
        <w:t>235,000.</w:t>
      </w:r>
      <w:r w:rsidRPr="7D943386" w:rsidR="7D943386">
        <w:rPr>
          <w:rFonts w:ascii="Arial" w:hAnsi="Arial"/>
          <w:sz w:val="22"/>
          <w:szCs w:val="22"/>
        </w:rPr>
        <w:t xml:space="preserve"> </w:t>
      </w:r>
      <w:r w:rsidRPr="7D943386" w:rsidR="7D943386">
        <w:rPr>
          <w:rFonts w:ascii="Arial" w:hAnsi="Arial"/>
          <w:sz w:val="22"/>
          <w:szCs w:val="22"/>
        </w:rPr>
        <w:t>So</w:t>
      </w:r>
      <w:r w:rsidRPr="7D943386" w:rsidR="7D943386">
        <w:rPr>
          <w:rFonts w:ascii="Arial" w:hAnsi="Arial"/>
          <w:sz w:val="22"/>
          <w:szCs w:val="22"/>
        </w:rPr>
        <w:t xml:space="preserve"> what you would be proposing is a decrease in their allocation or appropriation. But again, just please make sure you communicate that in the document for CPA.</w:t>
      </w:r>
      <w:r w:rsidRPr="7D943386" w:rsidR="290B69A3">
        <w:rPr>
          <w:rFonts w:ascii="Arial" w:hAnsi="Arial"/>
          <w:sz w:val="22"/>
          <w:szCs w:val="22"/>
        </w:rPr>
        <w:t xml:space="preserve"> </w:t>
      </w:r>
      <w:r w:rsidRPr="7D943386" w:rsidR="7D943386">
        <w:rPr>
          <w:rFonts w:ascii="Arial" w:hAnsi="Arial"/>
          <w:sz w:val="22"/>
          <w:szCs w:val="22"/>
        </w:rPr>
        <w:t>Thank you.</w:t>
      </w:r>
      <w:r w:rsidRPr="7D943386" w:rsidR="79986985">
        <w:rPr>
          <w:rFonts w:ascii="Arial" w:hAnsi="Arial"/>
          <w:sz w:val="22"/>
          <w:szCs w:val="22"/>
        </w:rPr>
        <w:t xml:space="preserve"> </w:t>
      </w:r>
      <w:r w:rsidRPr="7D943386" w:rsidR="7D943386">
        <w:rPr>
          <w:rFonts w:ascii="Arial" w:hAnsi="Arial"/>
          <w:sz w:val="22"/>
          <w:szCs w:val="22"/>
        </w:rPr>
        <w:t xml:space="preserve">Any other questions or concerns? discussion? Thank you so much. </w:t>
      </w:r>
    </w:p>
    <w:p xmlns:wp14="http://schemas.microsoft.com/office/word/2010/wordml" w:rsidP="7D943386" w14:paraId="3BECCEF4" wp14:textId="15AC3C13">
      <w:pPr>
        <w:spacing w:after="0"/>
        <w:rPr>
          <w:rFonts w:ascii="Arial" w:hAnsi="Arial"/>
          <w:sz w:val="22"/>
          <w:szCs w:val="22"/>
        </w:rPr>
      </w:pPr>
    </w:p>
    <w:p xmlns:wp14="http://schemas.microsoft.com/office/word/2010/wordml" w14:paraId="76E97BE7" wp14:textId="18B1F118">
      <w:pPr>
        <w:spacing w:after="0"/>
      </w:pPr>
      <w:r w:rsidRPr="7D943386" w:rsidR="7D943386">
        <w:rPr>
          <w:rFonts w:ascii="Arial" w:hAnsi="Arial"/>
          <w:sz w:val="22"/>
          <w:szCs w:val="22"/>
        </w:rPr>
        <w:t>Okay, we move on to basic needs. We are talking about CAPS</w:t>
      </w:r>
      <w:r w:rsidRPr="7D943386" w:rsidR="043265AA">
        <w:rPr>
          <w:rFonts w:ascii="Arial" w:hAnsi="Arial"/>
          <w:sz w:val="22"/>
          <w:szCs w:val="22"/>
        </w:rPr>
        <w:t>,</w:t>
      </w:r>
      <w:r w:rsidRPr="7D943386" w:rsidR="7D943386">
        <w:rPr>
          <w:rFonts w:ascii="Arial" w:hAnsi="Arial"/>
          <w:sz w:val="22"/>
          <w:szCs w:val="22"/>
        </w:rPr>
        <w:t xml:space="preserve"> Counseling and Psychological Services. This fiscal year they were appropriated </w:t>
      </w:r>
      <w:r w:rsidRPr="7D943386" w:rsidR="6A8DAD64">
        <w:rPr>
          <w:rFonts w:ascii="Arial" w:hAnsi="Arial"/>
          <w:sz w:val="22"/>
          <w:szCs w:val="22"/>
        </w:rPr>
        <w:t>a</w:t>
      </w:r>
      <w:r w:rsidRPr="7D943386" w:rsidR="7D943386">
        <w:rPr>
          <w:rFonts w:ascii="Arial" w:hAnsi="Arial"/>
          <w:sz w:val="22"/>
          <w:szCs w:val="22"/>
        </w:rPr>
        <w:t>proximately</w:t>
      </w:r>
      <w:r w:rsidRPr="7D943386" w:rsidR="7D943386">
        <w:rPr>
          <w:rFonts w:ascii="Arial" w:hAnsi="Arial"/>
          <w:sz w:val="22"/>
          <w:szCs w:val="22"/>
        </w:rPr>
        <w:t xml:space="preserve"> 1.1 million, but the 2.5% increase, and then the requesting flat funding for this unit they </w:t>
      </w:r>
      <w:r w:rsidRPr="7D943386" w:rsidR="7D943386">
        <w:rPr>
          <w:rFonts w:ascii="Arial" w:hAnsi="Arial"/>
          <w:sz w:val="22"/>
          <w:szCs w:val="22"/>
        </w:rPr>
        <w:t>request</w:t>
      </w:r>
      <w:r w:rsidRPr="7D943386" w:rsidR="7D943386">
        <w:rPr>
          <w:rFonts w:ascii="Arial" w:hAnsi="Arial"/>
          <w:sz w:val="22"/>
          <w:szCs w:val="22"/>
        </w:rPr>
        <w:t xml:space="preserve"> solely just for salaries. </w:t>
      </w:r>
      <w:r w:rsidRPr="7D943386" w:rsidR="7D943386">
        <w:rPr>
          <w:rFonts w:ascii="Arial" w:hAnsi="Arial"/>
          <w:sz w:val="22"/>
          <w:szCs w:val="22"/>
        </w:rPr>
        <w:t>So</w:t>
      </w:r>
      <w:r w:rsidRPr="7D943386" w:rsidR="7D943386">
        <w:rPr>
          <w:rFonts w:ascii="Arial" w:hAnsi="Arial"/>
          <w:sz w:val="22"/>
          <w:szCs w:val="22"/>
        </w:rPr>
        <w:t xml:space="preserve"> our executive </w:t>
      </w:r>
      <w:r w:rsidRPr="7D943386" w:rsidR="7D943386">
        <w:rPr>
          <w:rFonts w:ascii="Arial" w:hAnsi="Arial"/>
          <w:sz w:val="22"/>
          <w:szCs w:val="22"/>
        </w:rPr>
        <w:t>recommends</w:t>
      </w:r>
      <w:r w:rsidRPr="7D943386" w:rsidR="7D943386">
        <w:rPr>
          <w:rFonts w:ascii="Arial" w:hAnsi="Arial"/>
          <w:sz w:val="22"/>
          <w:szCs w:val="22"/>
        </w:rPr>
        <w:t xml:space="preserve"> that they provide more details on the roles and responsibilities, again, develop a contingency plan that addresses the reductions in funding without </w:t>
      </w:r>
      <w:r w:rsidRPr="7D943386" w:rsidR="7D943386">
        <w:rPr>
          <w:rFonts w:ascii="Arial" w:hAnsi="Arial"/>
          <w:sz w:val="22"/>
          <w:szCs w:val="22"/>
        </w:rPr>
        <w:t>impacting</w:t>
      </w:r>
      <w:r w:rsidRPr="7D943386" w:rsidR="7D943386">
        <w:rPr>
          <w:rFonts w:ascii="Arial" w:hAnsi="Arial"/>
          <w:sz w:val="22"/>
          <w:szCs w:val="22"/>
        </w:rPr>
        <w:t xml:space="preserve"> student services dramatically, and then </w:t>
      </w:r>
      <w:r w:rsidRPr="7D943386" w:rsidR="7D943386">
        <w:rPr>
          <w:rFonts w:ascii="Arial" w:hAnsi="Arial"/>
          <w:sz w:val="22"/>
          <w:szCs w:val="22"/>
        </w:rPr>
        <w:t>regularly</w:t>
      </w:r>
      <w:r w:rsidRPr="7D943386" w:rsidR="7D943386">
        <w:rPr>
          <w:rFonts w:ascii="Arial" w:hAnsi="Arial"/>
          <w:sz w:val="22"/>
          <w:szCs w:val="22"/>
        </w:rPr>
        <w:t xml:space="preserve"> evaluate current service models to align with student needs. </w:t>
      </w:r>
      <w:r w:rsidRPr="7D943386" w:rsidR="7D943386">
        <w:rPr>
          <w:rFonts w:ascii="Arial" w:hAnsi="Arial"/>
          <w:sz w:val="22"/>
          <w:szCs w:val="22"/>
        </w:rPr>
        <w:t>So</w:t>
      </w:r>
      <w:r w:rsidRPr="7D943386" w:rsidR="7D943386">
        <w:rPr>
          <w:rFonts w:ascii="Arial" w:hAnsi="Arial"/>
          <w:sz w:val="22"/>
          <w:szCs w:val="22"/>
        </w:rPr>
        <w:t xml:space="preserve"> factors to consider are like historically, they have never requested carry forward, which means that there is no variance that they use as much money as they </w:t>
      </w:r>
      <w:r w:rsidRPr="7D943386" w:rsidR="7D943386">
        <w:rPr>
          <w:rFonts w:ascii="Arial" w:hAnsi="Arial"/>
          <w:sz w:val="22"/>
          <w:szCs w:val="22"/>
        </w:rPr>
        <w:t>stated</w:t>
      </w:r>
      <w:r w:rsidRPr="7D943386" w:rsidR="7D943386">
        <w:rPr>
          <w:rFonts w:ascii="Arial" w:hAnsi="Arial"/>
          <w:sz w:val="22"/>
          <w:szCs w:val="22"/>
        </w:rPr>
        <w:t xml:space="preserve"> they were going to use</w:t>
      </w:r>
      <w:r w:rsidRPr="7D943386" w:rsidR="1A45F6ED">
        <w:rPr>
          <w:rFonts w:ascii="Arial" w:hAnsi="Arial"/>
          <w:sz w:val="22"/>
          <w:szCs w:val="22"/>
        </w:rPr>
        <w:t>. L</w:t>
      </w:r>
      <w:r w:rsidRPr="7D943386" w:rsidR="7D943386">
        <w:rPr>
          <w:rFonts w:ascii="Arial" w:hAnsi="Arial"/>
          <w:sz w:val="22"/>
          <w:szCs w:val="22"/>
        </w:rPr>
        <w:t>arge</w:t>
      </w:r>
      <w:r w:rsidRPr="7D943386" w:rsidR="41AF84B2">
        <w:rPr>
          <w:rFonts w:ascii="Arial" w:hAnsi="Arial"/>
          <w:sz w:val="22"/>
          <w:szCs w:val="22"/>
        </w:rPr>
        <w:t>ly</w:t>
      </w:r>
      <w:r w:rsidRPr="7D943386" w:rsidR="7D943386">
        <w:rPr>
          <w:rFonts w:ascii="Arial" w:hAnsi="Arial"/>
          <w:sz w:val="22"/>
          <w:szCs w:val="22"/>
        </w:rPr>
        <w:t xml:space="preserve"> because this is salaries, though. I would hope that we </w:t>
      </w:r>
      <w:r w:rsidRPr="7D943386" w:rsidR="7D943386">
        <w:rPr>
          <w:rFonts w:ascii="Arial" w:hAnsi="Arial"/>
          <w:sz w:val="22"/>
          <w:szCs w:val="22"/>
        </w:rPr>
        <w:t>are hiring</w:t>
      </w:r>
      <w:r w:rsidRPr="7D943386" w:rsidR="7D943386">
        <w:rPr>
          <w:rFonts w:ascii="Arial" w:hAnsi="Arial"/>
          <w:sz w:val="22"/>
          <w:szCs w:val="22"/>
        </w:rPr>
        <w:t xml:space="preserve"> all of the people that they said they were going to hire and that they're those positions are filled. Again, </w:t>
      </w:r>
      <w:r w:rsidRPr="7D943386" w:rsidR="7D943386">
        <w:rPr>
          <w:rFonts w:ascii="Arial" w:hAnsi="Arial"/>
          <w:sz w:val="22"/>
          <w:szCs w:val="22"/>
        </w:rPr>
        <w:t>there's</w:t>
      </w:r>
      <w:r w:rsidRPr="7D943386" w:rsidR="7D943386">
        <w:rPr>
          <w:rFonts w:ascii="Arial" w:hAnsi="Arial"/>
          <w:sz w:val="22"/>
          <w:szCs w:val="22"/>
        </w:rPr>
        <w:t xml:space="preserve"> an overall recommendation for flat funding or to </w:t>
      </w:r>
      <w:r w:rsidRPr="7D943386" w:rsidR="7D943386">
        <w:rPr>
          <w:rFonts w:ascii="Arial" w:hAnsi="Arial"/>
          <w:sz w:val="22"/>
          <w:szCs w:val="22"/>
        </w:rPr>
        <w:t>approve</w:t>
      </w:r>
      <w:r w:rsidRPr="7D943386" w:rsidR="7D943386">
        <w:rPr>
          <w:rFonts w:ascii="Arial" w:hAnsi="Arial"/>
          <w:sz w:val="22"/>
          <w:szCs w:val="22"/>
        </w:rPr>
        <w:t xml:space="preserve"> the 23</w:t>
      </w:r>
      <w:r w:rsidRPr="7D943386" w:rsidR="0EBFB34B">
        <w:rPr>
          <w:rFonts w:ascii="Arial" w:hAnsi="Arial"/>
          <w:sz w:val="22"/>
          <w:szCs w:val="22"/>
        </w:rPr>
        <w:t>-</w:t>
      </w:r>
      <w:r w:rsidRPr="7D943386" w:rsidR="7D943386">
        <w:rPr>
          <w:rFonts w:ascii="Arial" w:hAnsi="Arial"/>
          <w:sz w:val="22"/>
          <w:szCs w:val="22"/>
        </w:rPr>
        <w:t xml:space="preserve">24 funding and redistribute the funds that would </w:t>
      </w:r>
      <w:r w:rsidRPr="7D943386" w:rsidR="7D943386">
        <w:rPr>
          <w:rFonts w:ascii="Arial" w:hAnsi="Arial"/>
          <w:sz w:val="22"/>
          <w:szCs w:val="22"/>
        </w:rPr>
        <w:t xml:space="preserve">likely </w:t>
      </w:r>
      <w:r w:rsidRPr="7D943386" w:rsidR="7D943386">
        <w:rPr>
          <w:rFonts w:ascii="Arial" w:hAnsi="Arial"/>
          <w:sz w:val="22"/>
          <w:szCs w:val="22"/>
        </w:rPr>
        <w:t>impact</w:t>
      </w:r>
      <w:r w:rsidRPr="7D943386" w:rsidR="7D943386">
        <w:rPr>
          <w:rFonts w:ascii="Arial" w:hAnsi="Arial"/>
          <w:sz w:val="22"/>
          <w:szCs w:val="22"/>
        </w:rPr>
        <w:t xml:space="preserve"> the telehealth and </w:t>
      </w:r>
      <w:r w:rsidRPr="7D943386" w:rsidR="7D943386">
        <w:rPr>
          <w:rFonts w:ascii="Arial" w:hAnsi="Arial"/>
          <w:sz w:val="22"/>
          <w:szCs w:val="22"/>
        </w:rPr>
        <w:t>tele</w:t>
      </w:r>
      <w:r w:rsidRPr="7D943386" w:rsidR="055D320A">
        <w:rPr>
          <w:rFonts w:ascii="Arial" w:hAnsi="Arial"/>
          <w:sz w:val="22"/>
          <w:szCs w:val="22"/>
        </w:rPr>
        <w:t>co</w:t>
      </w:r>
      <w:r w:rsidRPr="7D943386" w:rsidR="7D943386">
        <w:rPr>
          <w:rFonts w:ascii="Arial" w:hAnsi="Arial"/>
          <w:sz w:val="22"/>
          <w:szCs w:val="22"/>
        </w:rPr>
        <w:t>chain. Representative Miller</w:t>
      </w:r>
      <w:r w:rsidRPr="7D943386" w:rsidR="5965DB1E">
        <w:rPr>
          <w:rFonts w:ascii="Arial" w:hAnsi="Arial"/>
          <w:sz w:val="22"/>
          <w:szCs w:val="22"/>
        </w:rPr>
        <w:t>.</w:t>
      </w:r>
    </w:p>
    <w:p xmlns:wp14="http://schemas.microsoft.com/office/word/2010/wordml" w14:paraId="722B00AE" wp14:textId="77777777">
      <w:pPr>
        <w:spacing w:after="0"/>
      </w:pPr>
    </w:p>
    <w:p w:rsidR="7D943386" w:rsidP="7D943386" w:rsidRDefault="7D943386" w14:paraId="6C8C1910" w14:textId="30D9E768">
      <w:pPr>
        <w:spacing w:after="0"/>
      </w:pPr>
      <w:r w:rsidRPr="7D943386" w:rsidR="7D943386">
        <w:rPr>
          <w:rFonts w:ascii="Arial" w:hAnsi="Arial"/>
          <w:color w:val="5D7284"/>
          <w:sz w:val="22"/>
          <w:szCs w:val="22"/>
        </w:rPr>
        <w:t>59:16</w:t>
      </w:r>
    </w:p>
    <w:p xmlns:wp14="http://schemas.microsoft.com/office/word/2010/wordml" w:rsidP="7D943386" w14:paraId="570E9C09" wp14:textId="15F46BE9">
      <w:pPr>
        <w:spacing w:after="0"/>
        <w:rPr>
          <w:rFonts w:ascii="Arial" w:hAnsi="Arial"/>
          <w:b w:val="1"/>
          <w:bCs w:val="1"/>
          <w:sz w:val="22"/>
          <w:szCs w:val="22"/>
        </w:rPr>
      </w:pPr>
      <w:r w:rsidRPr="7D943386" w:rsidR="3B16EE3F">
        <w:rPr>
          <w:rFonts w:ascii="Arial" w:hAnsi="Arial"/>
          <w:b w:val="1"/>
          <w:bCs w:val="1"/>
          <w:sz w:val="22"/>
          <w:szCs w:val="22"/>
        </w:rPr>
        <w:t>Representativ</w:t>
      </w:r>
      <w:r w:rsidRPr="7D943386" w:rsidR="3B16EE3F">
        <w:rPr>
          <w:rFonts w:ascii="Arial" w:hAnsi="Arial"/>
          <w:b w:val="1"/>
          <w:bCs w:val="1"/>
          <w:sz w:val="22"/>
          <w:szCs w:val="22"/>
        </w:rPr>
        <w:t xml:space="preserve">e Miller: </w:t>
      </w:r>
    </w:p>
    <w:p xmlns:wp14="http://schemas.microsoft.com/office/word/2010/wordml" w14:paraId="7C060D19" wp14:textId="1E564C87">
      <w:pPr>
        <w:spacing w:after="0"/>
      </w:pPr>
      <w:r w:rsidRPr="7D943386" w:rsidR="67F18DFE">
        <w:rPr>
          <w:rFonts w:ascii="Arial" w:hAnsi="Arial"/>
          <w:sz w:val="22"/>
          <w:szCs w:val="22"/>
        </w:rPr>
        <w:t xml:space="preserve">Lawrence Miller GPSA </w:t>
      </w:r>
      <w:r w:rsidRPr="7D943386" w:rsidR="7D943386">
        <w:rPr>
          <w:rFonts w:ascii="Arial" w:hAnsi="Arial"/>
          <w:sz w:val="22"/>
          <w:szCs w:val="22"/>
        </w:rPr>
        <w:t>president</w:t>
      </w:r>
      <w:r w:rsidRPr="7D943386" w:rsidR="383EE771">
        <w:rPr>
          <w:rFonts w:ascii="Arial" w:hAnsi="Arial"/>
          <w:sz w:val="22"/>
          <w:szCs w:val="22"/>
        </w:rPr>
        <w:t>. O</w:t>
      </w:r>
      <w:r w:rsidRPr="7D943386" w:rsidR="7D943386">
        <w:rPr>
          <w:rFonts w:ascii="Arial" w:hAnsi="Arial"/>
          <w:sz w:val="22"/>
          <w:szCs w:val="22"/>
        </w:rPr>
        <w:t xml:space="preserve">ne thing I would love for them to consider is what has been spoken about </w:t>
      </w:r>
      <w:r w:rsidRPr="7D943386" w:rsidR="7EF69BA5">
        <w:rPr>
          <w:rFonts w:ascii="Arial" w:hAnsi="Arial"/>
          <w:sz w:val="22"/>
          <w:szCs w:val="22"/>
        </w:rPr>
        <w:t>in the overall university</w:t>
      </w:r>
      <w:r w:rsidRPr="7D943386" w:rsidR="7D943386">
        <w:rPr>
          <w:rFonts w:ascii="Arial" w:hAnsi="Arial"/>
          <w:sz w:val="22"/>
          <w:szCs w:val="22"/>
        </w:rPr>
        <w:t xml:space="preserve"> budg</w:t>
      </w:r>
      <w:r w:rsidRPr="7D943386" w:rsidR="7D943386">
        <w:rPr>
          <w:rFonts w:ascii="Arial" w:hAnsi="Arial"/>
          <w:sz w:val="22"/>
          <w:szCs w:val="22"/>
        </w:rPr>
        <w:t xml:space="preserve">et review is that </w:t>
      </w:r>
      <w:r w:rsidRPr="7D943386" w:rsidR="7D943386">
        <w:rPr>
          <w:rFonts w:ascii="Arial" w:hAnsi="Arial"/>
          <w:sz w:val="22"/>
          <w:szCs w:val="22"/>
        </w:rPr>
        <w:t xml:space="preserve">they're expecting you to at the very least push </w:t>
      </w:r>
      <w:r w:rsidRPr="7D943386" w:rsidR="2E69FE28">
        <w:rPr>
          <w:rFonts w:ascii="Arial" w:hAnsi="Arial"/>
          <w:sz w:val="22"/>
          <w:szCs w:val="22"/>
        </w:rPr>
        <w:t>U</w:t>
      </w:r>
      <w:r w:rsidRPr="7D943386" w:rsidR="7D943386">
        <w:rPr>
          <w:rFonts w:ascii="Arial" w:hAnsi="Arial"/>
          <w:sz w:val="22"/>
          <w:szCs w:val="22"/>
        </w:rPr>
        <w:t xml:space="preserve">niversity </w:t>
      </w:r>
      <w:r w:rsidRPr="7D943386" w:rsidR="146A8559">
        <w:rPr>
          <w:rFonts w:ascii="Arial" w:hAnsi="Arial"/>
          <w:sz w:val="22"/>
          <w:szCs w:val="22"/>
        </w:rPr>
        <w:t>Pa</w:t>
      </w:r>
      <w:r w:rsidRPr="7D943386" w:rsidR="7D943386">
        <w:rPr>
          <w:rFonts w:ascii="Arial" w:hAnsi="Arial"/>
          <w:sz w:val="22"/>
          <w:szCs w:val="22"/>
        </w:rPr>
        <w:t>r</w:t>
      </w:r>
      <w:r w:rsidRPr="7D943386" w:rsidR="146A8559">
        <w:rPr>
          <w:rFonts w:ascii="Arial" w:hAnsi="Arial"/>
          <w:sz w:val="22"/>
          <w:szCs w:val="22"/>
        </w:rPr>
        <w:t>k for full</w:t>
      </w:r>
      <w:r w:rsidRPr="7D943386" w:rsidR="7D943386">
        <w:rPr>
          <w:rFonts w:ascii="Arial" w:hAnsi="Arial"/>
          <w:sz w:val="22"/>
          <w:szCs w:val="22"/>
        </w:rPr>
        <w:t xml:space="preserve"> asking </w:t>
      </w:r>
      <w:r w:rsidRPr="7D943386" w:rsidR="4D9948EA">
        <w:rPr>
          <w:rFonts w:ascii="Arial" w:hAnsi="Arial"/>
          <w:sz w:val="22"/>
          <w:szCs w:val="22"/>
        </w:rPr>
        <w:t>to</w:t>
      </w:r>
      <w:r w:rsidRPr="7D943386" w:rsidR="7D943386">
        <w:rPr>
          <w:rFonts w:ascii="Arial" w:hAnsi="Arial"/>
          <w:sz w:val="22"/>
          <w:szCs w:val="22"/>
        </w:rPr>
        <w:t xml:space="preserve"> about accepting </w:t>
      </w:r>
      <w:r w:rsidRPr="7D943386" w:rsidR="7D943386">
        <w:rPr>
          <w:rFonts w:ascii="Arial" w:hAnsi="Arial"/>
          <w:sz w:val="22"/>
          <w:szCs w:val="22"/>
        </w:rPr>
        <w:t>500 student</w:t>
      </w:r>
      <w:r w:rsidRPr="7D943386" w:rsidR="1719C848">
        <w:rPr>
          <w:rFonts w:ascii="Arial" w:hAnsi="Arial"/>
          <w:sz w:val="22"/>
          <w:szCs w:val="22"/>
        </w:rPr>
        <w:t xml:space="preserve">, as compared to </w:t>
      </w:r>
      <w:r w:rsidRPr="7D943386" w:rsidR="7D943386">
        <w:rPr>
          <w:rFonts w:ascii="Arial" w:hAnsi="Arial"/>
          <w:sz w:val="22"/>
          <w:szCs w:val="22"/>
        </w:rPr>
        <w:t xml:space="preserve">100 students </w:t>
      </w:r>
      <w:r w:rsidRPr="7D943386" w:rsidR="7D943386">
        <w:rPr>
          <w:rFonts w:ascii="Arial" w:hAnsi="Arial"/>
          <w:sz w:val="22"/>
          <w:szCs w:val="22"/>
        </w:rPr>
        <w:t xml:space="preserve">and I one thing that I would personally be in favor of that was some of the money that we have </w:t>
      </w:r>
      <w:r w:rsidRPr="7D943386" w:rsidR="7D943386">
        <w:rPr>
          <w:rFonts w:ascii="Arial" w:hAnsi="Arial"/>
          <w:sz w:val="22"/>
          <w:szCs w:val="22"/>
        </w:rPr>
        <w:t>leftover</w:t>
      </w:r>
      <w:r w:rsidRPr="7D943386" w:rsidR="7D943386">
        <w:rPr>
          <w:rFonts w:ascii="Arial" w:hAnsi="Arial"/>
          <w:sz w:val="22"/>
          <w:szCs w:val="22"/>
        </w:rPr>
        <w:t xml:space="preserve"> from the other things that we don't vote i</w:t>
      </w:r>
      <w:r w:rsidRPr="7D943386" w:rsidR="0D0A461A">
        <w:rPr>
          <w:rFonts w:ascii="Arial" w:hAnsi="Arial"/>
          <w:sz w:val="22"/>
          <w:szCs w:val="22"/>
        </w:rPr>
        <w:t>mproves on</w:t>
      </w:r>
      <w:r w:rsidRPr="7D943386" w:rsidR="7D943386">
        <w:rPr>
          <w:rFonts w:ascii="Arial" w:hAnsi="Arial"/>
          <w:sz w:val="22"/>
          <w:szCs w:val="22"/>
        </w:rPr>
        <w:t xml:space="preserve">. </w:t>
      </w:r>
      <w:r w:rsidRPr="7D943386" w:rsidR="0A6204F8">
        <w:rPr>
          <w:rFonts w:ascii="Arial" w:hAnsi="Arial"/>
          <w:sz w:val="22"/>
          <w:szCs w:val="22"/>
        </w:rPr>
        <w:t>CAPS</w:t>
      </w:r>
      <w:r w:rsidRPr="7D943386" w:rsidR="7D943386">
        <w:rPr>
          <w:rFonts w:ascii="Arial" w:hAnsi="Arial"/>
          <w:sz w:val="22"/>
          <w:szCs w:val="22"/>
        </w:rPr>
        <w:t xml:space="preserve">, </w:t>
      </w:r>
      <w:r w:rsidRPr="7D943386" w:rsidR="7D943386">
        <w:rPr>
          <w:rFonts w:ascii="Arial" w:hAnsi="Arial"/>
          <w:sz w:val="22"/>
          <w:szCs w:val="22"/>
        </w:rPr>
        <w:t>see</w:t>
      </w:r>
      <w:r w:rsidRPr="7D943386" w:rsidR="7D943386">
        <w:rPr>
          <w:rFonts w:ascii="Arial" w:hAnsi="Arial"/>
          <w:sz w:val="22"/>
          <w:szCs w:val="22"/>
        </w:rPr>
        <w:t xml:space="preserve"> if we can get another person who is as current at our current </w:t>
      </w:r>
      <w:r w:rsidRPr="7D943386" w:rsidR="7D943386">
        <w:rPr>
          <w:rFonts w:ascii="Arial" w:hAnsi="Arial"/>
          <w:sz w:val="22"/>
          <w:szCs w:val="22"/>
        </w:rPr>
        <w:t>capacity</w:t>
      </w:r>
      <w:r w:rsidRPr="7D943386" w:rsidR="7D943386">
        <w:rPr>
          <w:rFonts w:ascii="Arial" w:hAnsi="Arial"/>
          <w:sz w:val="22"/>
          <w:szCs w:val="22"/>
        </w:rPr>
        <w:t xml:space="preserve"> are still well underserved. And that's something that a lot of students </w:t>
      </w:r>
      <w:r w:rsidRPr="7D943386" w:rsidR="6AE9C6ED">
        <w:rPr>
          <w:rFonts w:ascii="Arial" w:hAnsi="Arial"/>
          <w:sz w:val="22"/>
          <w:szCs w:val="22"/>
        </w:rPr>
        <w:t>need</w:t>
      </w:r>
      <w:r w:rsidRPr="7D943386" w:rsidR="7D943386">
        <w:rPr>
          <w:rFonts w:ascii="Arial" w:hAnsi="Arial"/>
          <w:sz w:val="22"/>
          <w:szCs w:val="22"/>
        </w:rPr>
        <w:t xml:space="preserve"> especially </w:t>
      </w:r>
      <w:r w:rsidRPr="7D943386" w:rsidR="6D48B399">
        <w:rPr>
          <w:rFonts w:ascii="Arial" w:hAnsi="Arial"/>
          <w:sz w:val="22"/>
          <w:szCs w:val="22"/>
        </w:rPr>
        <w:t>that w</w:t>
      </w:r>
      <w:r w:rsidRPr="7D943386" w:rsidR="7D943386">
        <w:rPr>
          <w:rFonts w:ascii="Arial" w:hAnsi="Arial"/>
          <w:sz w:val="22"/>
          <w:szCs w:val="22"/>
        </w:rPr>
        <w:t xml:space="preserve">e're going to have </w:t>
      </w:r>
      <w:r w:rsidRPr="7D943386" w:rsidR="7D943386">
        <w:rPr>
          <w:rFonts w:ascii="Arial" w:hAnsi="Arial"/>
          <w:sz w:val="22"/>
          <w:szCs w:val="22"/>
        </w:rPr>
        <w:t>a full campus with less than half</w:t>
      </w:r>
      <w:r w:rsidRPr="7D943386" w:rsidR="7D943386">
        <w:rPr>
          <w:rFonts w:ascii="Arial" w:hAnsi="Arial"/>
          <w:sz w:val="22"/>
          <w:szCs w:val="22"/>
        </w:rPr>
        <w:t xml:space="preserve"> full campus with less resources. </w:t>
      </w:r>
      <w:r w:rsidRPr="7D943386" w:rsidR="7D943386">
        <w:rPr>
          <w:rFonts w:ascii="Arial" w:hAnsi="Arial"/>
          <w:sz w:val="22"/>
          <w:szCs w:val="22"/>
        </w:rPr>
        <w:t>I'd</w:t>
      </w:r>
      <w:r w:rsidRPr="7D943386" w:rsidR="7D943386">
        <w:rPr>
          <w:rFonts w:ascii="Arial" w:hAnsi="Arial"/>
          <w:sz w:val="22"/>
          <w:szCs w:val="22"/>
        </w:rPr>
        <w:t xml:space="preserve"> rather invest.</w:t>
      </w:r>
    </w:p>
    <w:p xmlns:wp14="http://schemas.microsoft.com/office/word/2010/wordml" w14:paraId="42C6D796" wp14:textId="77777777">
      <w:pPr>
        <w:spacing w:after="0"/>
      </w:pPr>
    </w:p>
    <w:p xmlns:wp14="http://schemas.microsoft.com/office/word/2010/wordml" w14:paraId="5782A02D" wp14:textId="77777777">
      <w:pPr>
        <w:spacing w:after="0"/>
      </w:pPr>
      <w:r w:rsidRPr="7D943386" w:rsidR="7D943386">
        <w:rPr>
          <w:rFonts w:ascii="Arial" w:hAnsi="Arial"/>
          <w:color w:val="5D7284"/>
          <w:sz w:val="22"/>
          <w:szCs w:val="22"/>
        </w:rPr>
        <w:t>1:00:07</w:t>
      </w:r>
    </w:p>
    <w:p w:rsidR="49F2B497" w:rsidP="7D943386" w:rsidRDefault="49F2B497" w14:paraId="21BDC024" w14:textId="423831AE">
      <w:pPr>
        <w:spacing w:after="0"/>
        <w:rPr>
          <w:rFonts w:ascii="Arial" w:hAnsi="Arial"/>
          <w:b w:val="1"/>
          <w:bCs w:val="1"/>
          <w:sz w:val="22"/>
          <w:szCs w:val="22"/>
        </w:rPr>
      </w:pPr>
      <w:r w:rsidRPr="7D943386" w:rsidR="49F2B497">
        <w:rPr>
          <w:rFonts w:ascii="Arial" w:hAnsi="Arial"/>
          <w:b w:val="1"/>
          <w:bCs w:val="1"/>
          <w:sz w:val="22"/>
          <w:szCs w:val="22"/>
        </w:rPr>
        <w:t>Vice Chair Chandler:</w:t>
      </w:r>
    </w:p>
    <w:p xmlns:wp14="http://schemas.microsoft.com/office/word/2010/wordml" w:rsidP="7D943386" w14:paraId="0D1CD496" wp14:textId="474FDA38">
      <w:pPr>
        <w:spacing w:after="0"/>
        <w:rPr>
          <w:rFonts w:ascii="Arial" w:hAnsi="Arial"/>
          <w:sz w:val="22"/>
          <w:szCs w:val="22"/>
        </w:rPr>
      </w:pPr>
      <w:r w:rsidRPr="7D943386" w:rsidR="7D943386">
        <w:rPr>
          <w:rFonts w:ascii="Arial" w:hAnsi="Arial"/>
          <w:sz w:val="22"/>
          <w:szCs w:val="22"/>
        </w:rPr>
        <w:t>Yes, thank you. I believe that C</w:t>
      </w:r>
      <w:r w:rsidRPr="7D943386" w:rsidR="4AB6B793">
        <w:rPr>
          <w:rFonts w:ascii="Arial" w:hAnsi="Arial"/>
          <w:sz w:val="22"/>
          <w:szCs w:val="22"/>
        </w:rPr>
        <w:t xml:space="preserve">APS </w:t>
      </w:r>
      <w:r w:rsidRPr="7D943386" w:rsidR="7D943386">
        <w:rPr>
          <w:rFonts w:ascii="Arial" w:hAnsi="Arial"/>
          <w:sz w:val="22"/>
          <w:szCs w:val="22"/>
        </w:rPr>
        <w:t>is</w:t>
      </w:r>
      <w:r w:rsidRPr="7D943386" w:rsidR="7D943386">
        <w:rPr>
          <w:rFonts w:ascii="Arial" w:hAnsi="Arial"/>
          <w:sz w:val="22"/>
          <w:szCs w:val="22"/>
        </w:rPr>
        <w:t xml:space="preserve"> along with many other </w:t>
      </w:r>
      <w:r w:rsidRPr="7D943386" w:rsidR="7D943386">
        <w:rPr>
          <w:rFonts w:ascii="Arial" w:hAnsi="Arial"/>
          <w:sz w:val="22"/>
          <w:szCs w:val="22"/>
        </w:rPr>
        <w:t>units are</w:t>
      </w:r>
      <w:r w:rsidRPr="7D943386" w:rsidR="7D943386">
        <w:rPr>
          <w:rFonts w:ascii="Arial" w:hAnsi="Arial"/>
          <w:sz w:val="22"/>
          <w:szCs w:val="22"/>
        </w:rPr>
        <w:t xml:space="preserve"> having critical conversations on how they </w:t>
      </w:r>
      <w:r w:rsidRPr="7D943386" w:rsidR="7D943386">
        <w:rPr>
          <w:rFonts w:ascii="Arial" w:hAnsi="Arial"/>
          <w:sz w:val="22"/>
          <w:szCs w:val="22"/>
        </w:rPr>
        <w:t>can</w:t>
      </w:r>
      <w:r w:rsidRPr="7D943386" w:rsidR="7D943386">
        <w:rPr>
          <w:rFonts w:ascii="Arial" w:hAnsi="Arial"/>
          <w:sz w:val="22"/>
          <w:szCs w:val="22"/>
        </w:rPr>
        <w:t xml:space="preserve"> their bandwidth and whether or not they can accommodate recruiting additional staffing at a competitive rate. I believe </w:t>
      </w:r>
      <w:r w:rsidRPr="7D943386" w:rsidR="7D943386">
        <w:rPr>
          <w:rFonts w:ascii="Arial" w:hAnsi="Arial"/>
          <w:sz w:val="22"/>
          <w:szCs w:val="22"/>
        </w:rPr>
        <w:t>that's</w:t>
      </w:r>
      <w:r w:rsidRPr="7D943386" w:rsidR="7D943386">
        <w:rPr>
          <w:rFonts w:ascii="Arial" w:hAnsi="Arial"/>
          <w:sz w:val="22"/>
          <w:szCs w:val="22"/>
        </w:rPr>
        <w:t xml:space="preserve"> one of the concerns or limiting factors for that, but I do appreciate your comment. And if you would document that</w:t>
      </w:r>
      <w:r w:rsidRPr="7D943386" w:rsidR="12AADA1E">
        <w:rPr>
          <w:rFonts w:ascii="Arial" w:hAnsi="Arial"/>
          <w:sz w:val="22"/>
          <w:szCs w:val="22"/>
        </w:rPr>
        <w:t xml:space="preserve"> in</w:t>
      </w:r>
      <w:r w:rsidRPr="7D943386" w:rsidR="7D943386">
        <w:rPr>
          <w:rFonts w:ascii="Arial" w:hAnsi="Arial"/>
          <w:sz w:val="22"/>
          <w:szCs w:val="22"/>
        </w:rPr>
        <w:t xml:space="preserve"> the </w:t>
      </w:r>
      <w:r w:rsidRPr="7D943386" w:rsidR="533650D7">
        <w:rPr>
          <w:rFonts w:ascii="Arial" w:hAnsi="Arial"/>
          <w:sz w:val="22"/>
          <w:szCs w:val="22"/>
        </w:rPr>
        <w:t xml:space="preserve">CAPS </w:t>
      </w:r>
      <w:r w:rsidRPr="7D943386" w:rsidR="7D943386">
        <w:rPr>
          <w:rFonts w:ascii="Arial" w:hAnsi="Arial"/>
          <w:sz w:val="22"/>
          <w:szCs w:val="22"/>
        </w:rPr>
        <w:t>document</w:t>
      </w:r>
      <w:r w:rsidRPr="7D943386" w:rsidR="6AA041FE">
        <w:rPr>
          <w:rFonts w:ascii="Arial" w:hAnsi="Arial"/>
          <w:sz w:val="22"/>
          <w:szCs w:val="22"/>
        </w:rPr>
        <w:t>. Re</w:t>
      </w:r>
      <w:r w:rsidRPr="7D943386" w:rsidR="7D943386">
        <w:rPr>
          <w:rFonts w:ascii="Arial" w:hAnsi="Arial"/>
          <w:sz w:val="22"/>
          <w:szCs w:val="22"/>
        </w:rPr>
        <w:t xml:space="preserve">presentative </w:t>
      </w:r>
      <w:r w:rsidRPr="7D943386" w:rsidR="0833D69C">
        <w:rPr>
          <w:rFonts w:ascii="Arial" w:hAnsi="Arial"/>
          <w:sz w:val="22"/>
          <w:szCs w:val="22"/>
        </w:rPr>
        <w:t>Concepcion.</w:t>
      </w:r>
    </w:p>
    <w:p xmlns:wp14="http://schemas.microsoft.com/office/word/2010/wordml" w14:paraId="6E1831B3" wp14:textId="77777777">
      <w:pPr>
        <w:spacing w:after="0"/>
      </w:pPr>
    </w:p>
    <w:p xmlns:wp14="http://schemas.microsoft.com/office/word/2010/wordml" w14:paraId="606BCBDA" wp14:textId="77777777">
      <w:pPr>
        <w:spacing w:after="0"/>
      </w:pPr>
      <w:r>
        <w:rPr>
          <w:rFonts w:ascii="Arial" w:hAnsi="Arial"/>
          <w:color w:val="5D7284"/>
          <w:sz w:val="22"/>
        </w:rPr>
        <w:t>1:00:37</w:t>
      </w:r>
    </w:p>
    <w:p xmlns:wp14="http://schemas.microsoft.com/office/word/2010/wordml" w:rsidP="7D943386" w14:paraId="153CCC4A" wp14:textId="1CCC6EF6">
      <w:pPr>
        <w:spacing w:after="0"/>
        <w:rPr>
          <w:rFonts w:ascii="Arial" w:hAnsi="Arial"/>
          <w:b w:val="1"/>
          <w:bCs w:val="1"/>
          <w:sz w:val="22"/>
          <w:szCs w:val="22"/>
        </w:rPr>
      </w:pPr>
      <w:r w:rsidRPr="7D943386" w:rsidR="36DCE004">
        <w:rPr>
          <w:rFonts w:ascii="Arial" w:hAnsi="Arial"/>
          <w:b w:val="1"/>
          <w:bCs w:val="1"/>
          <w:sz w:val="22"/>
          <w:szCs w:val="22"/>
        </w:rPr>
        <w:t>Representative Concepcion:</w:t>
      </w:r>
    </w:p>
    <w:p xmlns:wp14="http://schemas.microsoft.com/office/word/2010/wordml" w:rsidP="7D943386" w14:paraId="0BE8256D" wp14:textId="101F68FE">
      <w:pPr>
        <w:spacing w:after="0"/>
        <w:rPr>
          <w:rFonts w:ascii="Arial" w:hAnsi="Arial"/>
          <w:sz w:val="22"/>
          <w:szCs w:val="22"/>
        </w:rPr>
      </w:pPr>
      <w:r w:rsidRPr="7D943386" w:rsidR="36DCE004">
        <w:rPr>
          <w:rFonts w:ascii="Arial" w:hAnsi="Arial"/>
          <w:sz w:val="22"/>
          <w:szCs w:val="22"/>
        </w:rPr>
        <w:t xml:space="preserve">Giselle Concepcion UPUA Appointee. I know we met </w:t>
      </w:r>
      <w:r w:rsidRPr="7D943386" w:rsidR="7D943386">
        <w:rPr>
          <w:rFonts w:ascii="Arial" w:hAnsi="Arial"/>
          <w:sz w:val="22"/>
          <w:szCs w:val="22"/>
        </w:rPr>
        <w:t xml:space="preserve">discussion </w:t>
      </w:r>
      <w:r w:rsidRPr="7D943386" w:rsidR="7082A640">
        <w:rPr>
          <w:rFonts w:ascii="Arial" w:hAnsi="Arial"/>
          <w:sz w:val="22"/>
          <w:szCs w:val="22"/>
        </w:rPr>
        <w:t>for requesting funds for</w:t>
      </w:r>
      <w:r w:rsidRPr="7D943386" w:rsidR="7D943386">
        <w:rPr>
          <w:rFonts w:ascii="Arial" w:hAnsi="Arial"/>
          <w:sz w:val="22"/>
          <w:szCs w:val="22"/>
        </w:rPr>
        <w:t xml:space="preserve"> like, facilities, updates or like </w:t>
      </w:r>
      <w:r w:rsidRPr="7D943386" w:rsidR="6C5543B5">
        <w:rPr>
          <w:rFonts w:ascii="Arial" w:hAnsi="Arial"/>
          <w:sz w:val="22"/>
          <w:szCs w:val="22"/>
        </w:rPr>
        <w:t>fix things that</w:t>
      </w:r>
      <w:r w:rsidRPr="7D943386" w:rsidR="7D943386">
        <w:rPr>
          <w:rFonts w:ascii="Arial" w:hAnsi="Arial"/>
          <w:sz w:val="22"/>
          <w:szCs w:val="22"/>
        </w:rPr>
        <w:t xml:space="preserve"> already </w:t>
      </w:r>
      <w:r w:rsidRPr="7D943386" w:rsidR="6F89E93A">
        <w:rPr>
          <w:rFonts w:ascii="Arial" w:hAnsi="Arial"/>
          <w:sz w:val="22"/>
          <w:szCs w:val="22"/>
        </w:rPr>
        <w:t>broken. E</w:t>
      </w:r>
      <w:r w:rsidRPr="7D943386" w:rsidR="7D943386">
        <w:rPr>
          <w:rFonts w:ascii="Arial" w:hAnsi="Arial"/>
          <w:sz w:val="22"/>
          <w:szCs w:val="22"/>
        </w:rPr>
        <w:t>xactly wh</w:t>
      </w:r>
      <w:r w:rsidRPr="7D943386" w:rsidR="16806A5D">
        <w:rPr>
          <w:rFonts w:ascii="Arial" w:hAnsi="Arial"/>
          <w:sz w:val="22"/>
          <w:szCs w:val="22"/>
        </w:rPr>
        <w:t xml:space="preserve">at are... because I know </w:t>
      </w:r>
      <w:r w:rsidRPr="7D943386" w:rsidR="16806A5D">
        <w:rPr>
          <w:rFonts w:ascii="Arial" w:hAnsi="Arial"/>
          <w:sz w:val="22"/>
          <w:szCs w:val="22"/>
        </w:rPr>
        <w:t>it’s</w:t>
      </w:r>
      <w:r w:rsidRPr="7D943386" w:rsidR="16806A5D">
        <w:rPr>
          <w:rFonts w:ascii="Arial" w:hAnsi="Arial"/>
          <w:sz w:val="22"/>
          <w:szCs w:val="22"/>
        </w:rPr>
        <w:t xml:space="preserve"> mostly salaries.</w:t>
      </w:r>
    </w:p>
    <w:p xmlns:wp14="http://schemas.microsoft.com/office/word/2010/wordml" w14:paraId="54E11D2A" wp14:textId="77777777">
      <w:pPr>
        <w:spacing w:after="0"/>
      </w:pPr>
    </w:p>
    <w:p xmlns:wp14="http://schemas.microsoft.com/office/word/2010/wordml" w14:paraId="33E768EF" wp14:textId="77777777">
      <w:pPr>
        <w:spacing w:after="0"/>
      </w:pPr>
      <w:r w:rsidRPr="7D943386" w:rsidR="7D943386">
        <w:rPr>
          <w:rFonts w:ascii="Arial" w:hAnsi="Arial"/>
          <w:color w:val="5D7284"/>
          <w:sz w:val="22"/>
          <w:szCs w:val="22"/>
        </w:rPr>
        <w:t>1:00:52</w:t>
      </w:r>
    </w:p>
    <w:p w:rsidR="4BE6BE16" w:rsidP="7D943386" w:rsidRDefault="4BE6BE16" w14:paraId="5EE27A2E" w14:textId="4549252C">
      <w:pPr>
        <w:spacing w:after="0"/>
        <w:rPr>
          <w:rFonts w:ascii="Arial" w:hAnsi="Arial"/>
          <w:b w:val="1"/>
          <w:bCs w:val="1"/>
          <w:sz w:val="22"/>
          <w:szCs w:val="22"/>
        </w:rPr>
      </w:pPr>
      <w:r w:rsidRPr="7D943386" w:rsidR="4BE6BE16">
        <w:rPr>
          <w:rFonts w:ascii="Arial" w:hAnsi="Arial"/>
          <w:b w:val="1"/>
          <w:bCs w:val="1"/>
          <w:sz w:val="22"/>
          <w:szCs w:val="22"/>
        </w:rPr>
        <w:t>Vice Chair Chandler:</w:t>
      </w:r>
    </w:p>
    <w:p xmlns:wp14="http://schemas.microsoft.com/office/word/2010/wordml" w14:paraId="6DA24469" wp14:textId="681174FC">
      <w:pPr>
        <w:spacing w:after="0"/>
      </w:pPr>
      <w:r w:rsidRPr="7D943386" w:rsidR="7D943386">
        <w:rPr>
          <w:rFonts w:ascii="Arial" w:hAnsi="Arial"/>
          <w:sz w:val="22"/>
          <w:szCs w:val="22"/>
        </w:rPr>
        <w:t xml:space="preserve">Yes, so is my understanding with the verification </w:t>
      </w:r>
      <w:r w:rsidRPr="7D943386" w:rsidR="63B57978">
        <w:rPr>
          <w:rFonts w:ascii="Arial" w:hAnsi="Arial"/>
          <w:sz w:val="22"/>
          <w:szCs w:val="22"/>
        </w:rPr>
        <w:t>of Administrative Liaison Bram</w:t>
      </w:r>
      <w:r w:rsidRPr="7D943386" w:rsidR="7D943386">
        <w:rPr>
          <w:rFonts w:ascii="Arial" w:hAnsi="Arial"/>
          <w:sz w:val="22"/>
          <w:szCs w:val="22"/>
        </w:rPr>
        <w:t xml:space="preserve">, that they </w:t>
      </w:r>
      <w:r w:rsidRPr="7D943386" w:rsidR="7D943386">
        <w:rPr>
          <w:rFonts w:ascii="Arial" w:hAnsi="Arial"/>
          <w:sz w:val="22"/>
          <w:szCs w:val="22"/>
        </w:rPr>
        <w:t>that's</w:t>
      </w:r>
      <w:r w:rsidRPr="7D943386" w:rsidR="7D943386">
        <w:rPr>
          <w:rFonts w:ascii="Arial" w:hAnsi="Arial"/>
          <w:sz w:val="22"/>
          <w:szCs w:val="22"/>
        </w:rPr>
        <w:t xml:space="preserve"> covered that I believe Student Affairs has addresse</w:t>
      </w:r>
      <w:r w:rsidRPr="7D943386" w:rsidR="5CD5D75D">
        <w:rPr>
          <w:rFonts w:ascii="Arial" w:hAnsi="Arial"/>
          <w:sz w:val="22"/>
          <w:szCs w:val="22"/>
        </w:rPr>
        <w:t xml:space="preserve">d </w:t>
      </w:r>
      <w:r w:rsidRPr="7D943386" w:rsidR="7D943386">
        <w:rPr>
          <w:rFonts w:ascii="Arial" w:hAnsi="Arial"/>
          <w:sz w:val="22"/>
          <w:szCs w:val="22"/>
        </w:rPr>
        <w:t>those concerns.</w:t>
      </w:r>
      <w:r w:rsidRPr="7D943386" w:rsidR="11C8AEA5">
        <w:rPr>
          <w:rFonts w:ascii="Arial" w:hAnsi="Arial"/>
          <w:sz w:val="22"/>
          <w:szCs w:val="22"/>
        </w:rPr>
        <w:t xml:space="preserve"> </w:t>
      </w:r>
      <w:r w:rsidRPr="7D943386" w:rsidR="7D943386">
        <w:rPr>
          <w:rFonts w:ascii="Arial" w:hAnsi="Arial"/>
          <w:sz w:val="22"/>
          <w:szCs w:val="22"/>
        </w:rPr>
        <w:t xml:space="preserve">Thank you. Any other comments, discussion? No, thank you so much. We </w:t>
      </w:r>
      <w:r w:rsidRPr="7D943386" w:rsidR="7D943386">
        <w:rPr>
          <w:rFonts w:ascii="Arial" w:hAnsi="Arial"/>
          <w:sz w:val="22"/>
          <w:szCs w:val="22"/>
        </w:rPr>
        <w:t>move</w:t>
      </w:r>
      <w:r w:rsidRPr="7D943386" w:rsidR="7D943386">
        <w:rPr>
          <w:rFonts w:ascii="Arial" w:hAnsi="Arial"/>
          <w:sz w:val="22"/>
          <w:szCs w:val="22"/>
        </w:rPr>
        <w:t xml:space="preserve"> on to childcare subsidy. </w:t>
      </w:r>
      <w:r w:rsidRPr="7D943386" w:rsidR="7D943386">
        <w:rPr>
          <w:rFonts w:ascii="Arial" w:hAnsi="Arial"/>
          <w:sz w:val="22"/>
          <w:szCs w:val="22"/>
        </w:rPr>
        <w:t>So</w:t>
      </w:r>
      <w:r w:rsidRPr="7D943386" w:rsidR="7D943386">
        <w:rPr>
          <w:rFonts w:ascii="Arial" w:hAnsi="Arial"/>
          <w:sz w:val="22"/>
          <w:szCs w:val="22"/>
        </w:rPr>
        <w:t xml:space="preserve"> the childcare subsidy, sorry, was appropriated 50% of their total requests of </w:t>
      </w:r>
      <w:r w:rsidRPr="7D943386" w:rsidR="7D943386">
        <w:rPr>
          <w:rFonts w:ascii="Arial" w:hAnsi="Arial"/>
          <w:sz w:val="22"/>
          <w:szCs w:val="22"/>
        </w:rPr>
        <w:t xml:space="preserve">$206,000. </w:t>
      </w:r>
      <w:r w:rsidRPr="7D943386" w:rsidR="7D943386">
        <w:rPr>
          <w:rFonts w:ascii="Arial" w:hAnsi="Arial"/>
          <w:sz w:val="22"/>
          <w:szCs w:val="22"/>
        </w:rPr>
        <w:t>There's</w:t>
      </w:r>
      <w:r w:rsidRPr="7D943386" w:rsidR="7D943386">
        <w:rPr>
          <w:rFonts w:ascii="Arial" w:hAnsi="Arial"/>
          <w:sz w:val="22"/>
          <w:szCs w:val="22"/>
        </w:rPr>
        <w:t xml:space="preserve"> a partnership with Student Affairs that we have a deal where we </w:t>
      </w:r>
      <w:r w:rsidRPr="7D943386" w:rsidR="7D943386">
        <w:rPr>
          <w:rFonts w:ascii="Arial" w:hAnsi="Arial"/>
          <w:sz w:val="22"/>
          <w:szCs w:val="22"/>
        </w:rPr>
        <w:t>pay at this year</w:t>
      </w:r>
      <w:r w:rsidRPr="7D943386" w:rsidR="7D943386">
        <w:rPr>
          <w:rFonts w:ascii="Arial" w:hAnsi="Arial"/>
          <w:sz w:val="22"/>
          <w:szCs w:val="22"/>
        </w:rPr>
        <w:t xml:space="preserve"> 50% of their total appropriation request this year, and the following </w:t>
      </w:r>
      <w:r w:rsidRPr="7D943386" w:rsidR="2B772AAB">
        <w:rPr>
          <w:rFonts w:ascii="Arial" w:hAnsi="Arial"/>
          <w:sz w:val="22"/>
          <w:szCs w:val="22"/>
        </w:rPr>
        <w:t xml:space="preserve">or </w:t>
      </w:r>
      <w:r w:rsidRPr="7D943386" w:rsidR="7D943386">
        <w:rPr>
          <w:rFonts w:ascii="Arial" w:hAnsi="Arial"/>
          <w:sz w:val="22"/>
          <w:szCs w:val="22"/>
        </w:rPr>
        <w:t xml:space="preserve">the next following years will only contribute 25% of their </w:t>
      </w:r>
      <w:r w:rsidRPr="7D943386" w:rsidR="02CBF26B">
        <w:rPr>
          <w:rFonts w:ascii="Arial" w:hAnsi="Arial"/>
          <w:sz w:val="22"/>
          <w:szCs w:val="22"/>
        </w:rPr>
        <w:t>re</w:t>
      </w:r>
      <w:r w:rsidRPr="7D943386" w:rsidR="7D943386">
        <w:rPr>
          <w:rFonts w:ascii="Arial" w:hAnsi="Arial"/>
          <w:sz w:val="22"/>
          <w:szCs w:val="22"/>
        </w:rPr>
        <w:t>quest</w:t>
      </w:r>
      <w:r w:rsidRPr="7D943386" w:rsidR="7D943386">
        <w:rPr>
          <w:rFonts w:ascii="Arial" w:hAnsi="Arial"/>
          <w:sz w:val="22"/>
          <w:szCs w:val="22"/>
        </w:rPr>
        <w:t xml:space="preserve">. </w:t>
      </w:r>
      <w:r w:rsidRPr="7D943386" w:rsidR="7D943386">
        <w:rPr>
          <w:rFonts w:ascii="Arial" w:hAnsi="Arial"/>
          <w:sz w:val="22"/>
          <w:szCs w:val="22"/>
        </w:rPr>
        <w:t>It</w:t>
      </w:r>
      <w:r w:rsidRPr="7D943386" w:rsidR="7D943386">
        <w:rPr>
          <w:rFonts w:ascii="Arial" w:hAnsi="Arial"/>
          <w:sz w:val="22"/>
          <w:szCs w:val="22"/>
        </w:rPr>
        <w:t>'s</w:t>
      </w:r>
      <w:r w:rsidRPr="7D943386" w:rsidR="7D943386">
        <w:rPr>
          <w:rFonts w:ascii="Arial" w:hAnsi="Arial"/>
          <w:sz w:val="22"/>
          <w:szCs w:val="22"/>
        </w:rPr>
        <w:t xml:space="preserve"> an agreement that we have, and that woul</w:t>
      </w:r>
      <w:r w:rsidRPr="7D943386" w:rsidR="7D943386">
        <w:rPr>
          <w:rFonts w:ascii="Arial" w:hAnsi="Arial"/>
          <w:sz w:val="22"/>
          <w:szCs w:val="22"/>
        </w:rPr>
        <w:t xml:space="preserve">d </w:t>
      </w:r>
      <w:r w:rsidRPr="7D943386" w:rsidR="7D943386">
        <w:rPr>
          <w:rFonts w:ascii="Arial" w:hAnsi="Arial"/>
          <w:sz w:val="22"/>
          <w:szCs w:val="22"/>
        </w:rPr>
        <w:t>accou</w:t>
      </w:r>
      <w:r w:rsidRPr="7D943386" w:rsidR="7D943386">
        <w:rPr>
          <w:rFonts w:ascii="Arial" w:hAnsi="Arial"/>
          <w:sz w:val="22"/>
          <w:szCs w:val="22"/>
        </w:rPr>
        <w:t>nt</w:t>
      </w:r>
      <w:r w:rsidRPr="7D943386" w:rsidR="7D943386">
        <w:rPr>
          <w:rFonts w:ascii="Arial" w:hAnsi="Arial"/>
          <w:sz w:val="22"/>
          <w:szCs w:val="22"/>
        </w:rPr>
        <w:t xml:space="preserve"> to </w:t>
      </w:r>
      <w:r w:rsidRPr="7D943386" w:rsidR="00D92358">
        <w:rPr>
          <w:rFonts w:ascii="Arial" w:hAnsi="Arial"/>
          <w:sz w:val="22"/>
          <w:szCs w:val="22"/>
        </w:rPr>
        <w:t>$</w:t>
      </w:r>
      <w:r w:rsidRPr="7D943386" w:rsidR="7D943386">
        <w:rPr>
          <w:rFonts w:ascii="Arial" w:hAnsi="Arial"/>
          <w:sz w:val="22"/>
          <w:szCs w:val="22"/>
        </w:rPr>
        <w:t>51,000. And our executive recommends that we approve it</w:t>
      </w:r>
      <w:r w:rsidRPr="7D943386" w:rsidR="7D943386">
        <w:rPr>
          <w:rFonts w:ascii="Arial" w:hAnsi="Arial"/>
          <w:sz w:val="22"/>
          <w:szCs w:val="22"/>
        </w:rPr>
        <w:t xml:space="preserve">. </w:t>
      </w:r>
      <w:r w:rsidRPr="7D943386" w:rsidR="7D943386">
        <w:rPr>
          <w:rFonts w:ascii="Arial" w:hAnsi="Arial"/>
          <w:sz w:val="22"/>
          <w:szCs w:val="22"/>
        </w:rPr>
        <w:t>It</w:t>
      </w:r>
      <w:r w:rsidRPr="7D943386" w:rsidR="7D943386">
        <w:rPr>
          <w:rFonts w:ascii="Arial" w:hAnsi="Arial"/>
          <w:sz w:val="22"/>
          <w:szCs w:val="22"/>
        </w:rPr>
        <w:t>'s</w:t>
      </w:r>
      <w:r w:rsidRPr="7D943386" w:rsidR="7D943386">
        <w:rPr>
          <w:rFonts w:ascii="Arial" w:hAnsi="Arial"/>
          <w:sz w:val="22"/>
          <w:szCs w:val="22"/>
        </w:rPr>
        <w:t xml:space="preserve"> a deal that we have</w:t>
      </w:r>
      <w:r w:rsidRPr="7D943386" w:rsidR="7D943386">
        <w:rPr>
          <w:rFonts w:ascii="Arial" w:hAnsi="Arial"/>
          <w:sz w:val="22"/>
          <w:szCs w:val="22"/>
        </w:rPr>
        <w:t xml:space="preserve">. </w:t>
      </w:r>
      <w:r w:rsidRPr="7D943386" w:rsidR="7D943386">
        <w:rPr>
          <w:rFonts w:ascii="Arial" w:hAnsi="Arial"/>
          <w:sz w:val="22"/>
          <w:szCs w:val="22"/>
        </w:rPr>
        <w:t>So</w:t>
      </w:r>
      <w:r w:rsidRPr="7D943386" w:rsidR="7D943386">
        <w:rPr>
          <w:rFonts w:ascii="Arial" w:hAnsi="Arial"/>
          <w:sz w:val="22"/>
          <w:szCs w:val="22"/>
        </w:rPr>
        <w:t xml:space="preserve"> </w:t>
      </w:r>
      <w:r w:rsidRPr="7D943386" w:rsidR="7D943386">
        <w:rPr>
          <w:rFonts w:ascii="Arial" w:hAnsi="Arial"/>
          <w:sz w:val="22"/>
          <w:szCs w:val="22"/>
        </w:rPr>
        <w:t xml:space="preserve">I </w:t>
      </w:r>
      <w:r w:rsidRPr="7D943386" w:rsidR="7D943386">
        <w:rPr>
          <w:rFonts w:ascii="Arial" w:hAnsi="Arial"/>
          <w:sz w:val="22"/>
          <w:szCs w:val="22"/>
        </w:rPr>
        <w:t>don</w:t>
      </w:r>
      <w:r w:rsidRPr="7D943386" w:rsidR="7D943386">
        <w:rPr>
          <w:rFonts w:ascii="Arial" w:hAnsi="Arial"/>
          <w:sz w:val="22"/>
          <w:szCs w:val="22"/>
        </w:rPr>
        <w:t>'t</w:t>
      </w:r>
      <w:r w:rsidRPr="7D943386" w:rsidR="7D943386">
        <w:rPr>
          <w:rFonts w:ascii="Arial" w:hAnsi="Arial"/>
          <w:sz w:val="22"/>
          <w:szCs w:val="22"/>
        </w:rPr>
        <w:t xml:space="preserve"> know ho</w:t>
      </w:r>
      <w:r w:rsidRPr="7D943386" w:rsidR="7D943386">
        <w:rPr>
          <w:rFonts w:ascii="Arial" w:hAnsi="Arial"/>
          <w:sz w:val="22"/>
          <w:szCs w:val="22"/>
        </w:rPr>
        <w:t xml:space="preserve">w </w:t>
      </w:r>
      <w:r w:rsidRPr="7D943386" w:rsidR="7D943386">
        <w:rPr>
          <w:rFonts w:ascii="Arial" w:hAnsi="Arial"/>
          <w:sz w:val="22"/>
          <w:szCs w:val="22"/>
        </w:rPr>
        <w:t>we can we c</w:t>
      </w:r>
      <w:r w:rsidRPr="7D943386" w:rsidR="7D943386">
        <w:rPr>
          <w:rFonts w:ascii="Arial" w:hAnsi="Arial"/>
          <w:sz w:val="22"/>
          <w:szCs w:val="22"/>
        </w:rPr>
        <w:t>an</w:t>
      </w:r>
      <w:r w:rsidRPr="7D943386" w:rsidR="7D943386">
        <w:rPr>
          <w:rFonts w:ascii="Arial" w:hAnsi="Arial"/>
          <w:sz w:val="22"/>
          <w:szCs w:val="22"/>
        </w:rPr>
        <w:t xml:space="preserve"> always reevaluate that deal in the future. Bu</w:t>
      </w:r>
      <w:r w:rsidRPr="7D943386" w:rsidR="7D943386">
        <w:rPr>
          <w:rFonts w:ascii="Arial" w:hAnsi="Arial"/>
          <w:sz w:val="22"/>
          <w:szCs w:val="22"/>
        </w:rPr>
        <w:t xml:space="preserve">t </w:t>
      </w:r>
      <w:r w:rsidRPr="7D943386" w:rsidR="7D943386">
        <w:rPr>
          <w:rFonts w:ascii="Arial" w:hAnsi="Arial"/>
          <w:sz w:val="22"/>
          <w:szCs w:val="22"/>
        </w:rPr>
        <w:t>there</w:t>
      </w:r>
      <w:r w:rsidRPr="7D943386" w:rsidR="7D943386">
        <w:rPr>
          <w:rFonts w:ascii="Arial" w:hAnsi="Arial"/>
          <w:sz w:val="22"/>
          <w:szCs w:val="22"/>
        </w:rPr>
        <w:t>'s</w:t>
      </w:r>
      <w:r w:rsidRPr="7D943386" w:rsidR="7D943386">
        <w:rPr>
          <w:rFonts w:ascii="Arial" w:hAnsi="Arial"/>
          <w:sz w:val="22"/>
          <w:szCs w:val="22"/>
        </w:rPr>
        <w:t xml:space="preserve"> a recommendation to approve it. Here. </w:t>
      </w:r>
      <w:r w:rsidRPr="7D943386" w:rsidR="7D943386">
        <w:rPr>
          <w:rFonts w:ascii="Arial" w:hAnsi="Arial"/>
          <w:sz w:val="22"/>
          <w:szCs w:val="22"/>
        </w:rPr>
        <w:t xml:space="preserve">I </w:t>
      </w:r>
      <w:r w:rsidRPr="7D943386" w:rsidR="7D943386">
        <w:rPr>
          <w:rFonts w:ascii="Arial" w:hAnsi="Arial"/>
          <w:sz w:val="22"/>
          <w:szCs w:val="22"/>
        </w:rPr>
        <w:t>don</w:t>
      </w:r>
      <w:r w:rsidRPr="7D943386" w:rsidR="7D943386">
        <w:rPr>
          <w:rFonts w:ascii="Arial" w:hAnsi="Arial"/>
          <w:sz w:val="22"/>
          <w:szCs w:val="22"/>
        </w:rPr>
        <w:t>'t</w:t>
      </w:r>
      <w:r w:rsidRPr="7D943386" w:rsidR="7D943386">
        <w:rPr>
          <w:rFonts w:ascii="Arial" w:hAnsi="Arial"/>
          <w:sz w:val="22"/>
          <w:szCs w:val="22"/>
        </w:rPr>
        <w:t xml:space="preserve"> know. Thank you so much. </w:t>
      </w:r>
    </w:p>
    <w:p xmlns:wp14="http://schemas.microsoft.com/office/word/2010/wordml" w:rsidP="7D943386" w14:paraId="5672AE8E" wp14:textId="41752CB2">
      <w:pPr>
        <w:spacing w:after="0"/>
        <w:rPr>
          <w:rFonts w:ascii="Arial" w:hAnsi="Arial"/>
          <w:sz w:val="22"/>
          <w:szCs w:val="22"/>
        </w:rPr>
      </w:pPr>
    </w:p>
    <w:p xmlns:wp14="http://schemas.microsoft.com/office/word/2010/wordml" w:rsidP="7D943386" w14:paraId="3A2B4322" wp14:textId="4083BF81">
      <w:pPr>
        <w:pStyle w:val="Normal"/>
        <w:spacing w:after="0"/>
        <w:rPr>
          <w:rFonts w:ascii="Arial" w:hAnsi="Arial"/>
          <w:b w:val="1"/>
          <w:bCs w:val="1"/>
          <w:sz w:val="22"/>
          <w:szCs w:val="22"/>
        </w:rPr>
      </w:pPr>
      <w:r w:rsidRPr="7D943386" w:rsidR="5AA6E691">
        <w:rPr>
          <w:rFonts w:ascii="Arial" w:hAnsi="Arial"/>
          <w:b w:val="1"/>
          <w:bCs w:val="1"/>
          <w:sz w:val="22"/>
          <w:szCs w:val="22"/>
        </w:rPr>
        <w:t>Representative Miller:</w:t>
      </w:r>
    </w:p>
    <w:p xmlns:wp14="http://schemas.microsoft.com/office/word/2010/wordml" w14:paraId="597D3107" wp14:textId="12886478">
      <w:pPr>
        <w:spacing w:after="0"/>
      </w:pPr>
      <w:r w:rsidRPr="7D943386" w:rsidR="5AA6E691">
        <w:rPr>
          <w:rFonts w:ascii="Arial" w:hAnsi="Arial"/>
          <w:sz w:val="22"/>
          <w:szCs w:val="22"/>
        </w:rPr>
        <w:t xml:space="preserve">Lawrence Miller GPSA President. Quick question. </w:t>
      </w:r>
      <w:r w:rsidRPr="7D943386" w:rsidR="7D943386">
        <w:rPr>
          <w:rFonts w:ascii="Arial" w:hAnsi="Arial"/>
          <w:sz w:val="22"/>
          <w:szCs w:val="22"/>
        </w:rPr>
        <w:t>So</w:t>
      </w:r>
      <w:r w:rsidRPr="7D943386" w:rsidR="7D943386">
        <w:rPr>
          <w:rFonts w:ascii="Arial" w:hAnsi="Arial"/>
          <w:sz w:val="22"/>
          <w:szCs w:val="22"/>
        </w:rPr>
        <w:t xml:space="preserve"> </w:t>
      </w:r>
      <w:r w:rsidRPr="7D943386" w:rsidR="6CD24579">
        <w:rPr>
          <w:rFonts w:ascii="Arial" w:hAnsi="Arial"/>
          <w:sz w:val="22"/>
          <w:szCs w:val="22"/>
        </w:rPr>
        <w:t>after this 25%</w:t>
      </w:r>
      <w:r w:rsidRPr="7D943386" w:rsidR="7D943386">
        <w:rPr>
          <w:rFonts w:ascii="Arial" w:hAnsi="Arial"/>
          <w:sz w:val="22"/>
          <w:szCs w:val="22"/>
        </w:rPr>
        <w:t>,</w:t>
      </w:r>
      <w:r w:rsidRPr="7D943386" w:rsidR="4316252B">
        <w:rPr>
          <w:rFonts w:ascii="Arial" w:hAnsi="Arial"/>
          <w:sz w:val="22"/>
          <w:szCs w:val="22"/>
        </w:rPr>
        <w:t xml:space="preserve"> does it go </w:t>
      </w:r>
      <w:r w:rsidRPr="7D943386" w:rsidR="7D943386">
        <w:rPr>
          <w:rFonts w:ascii="Arial" w:hAnsi="Arial"/>
          <w:sz w:val="22"/>
          <w:szCs w:val="22"/>
        </w:rPr>
        <w:t>to zero or d</w:t>
      </w:r>
      <w:r w:rsidRPr="7D943386" w:rsidR="610A1820">
        <w:rPr>
          <w:rFonts w:ascii="Arial" w:hAnsi="Arial"/>
          <w:sz w:val="22"/>
          <w:szCs w:val="22"/>
        </w:rPr>
        <w:t xml:space="preserve">oes </w:t>
      </w:r>
      <w:r w:rsidRPr="7D943386" w:rsidR="610A1820">
        <w:rPr>
          <w:rFonts w:ascii="Arial" w:hAnsi="Arial"/>
          <w:sz w:val="22"/>
          <w:szCs w:val="22"/>
        </w:rPr>
        <w:t>it</w:t>
      </w:r>
      <w:r w:rsidRPr="7D943386" w:rsidR="610A1820">
        <w:rPr>
          <w:rFonts w:ascii="Arial" w:hAnsi="Arial"/>
          <w:sz w:val="22"/>
          <w:szCs w:val="22"/>
        </w:rPr>
        <w:t xml:space="preserve"> </w:t>
      </w:r>
      <w:r w:rsidRPr="7D943386" w:rsidR="610A1820">
        <w:rPr>
          <w:rFonts w:ascii="Arial" w:hAnsi="Arial"/>
          <w:sz w:val="22"/>
          <w:szCs w:val="22"/>
        </w:rPr>
        <w:t xml:space="preserve">stay </w:t>
      </w:r>
      <w:r w:rsidRPr="7D943386" w:rsidR="610A1820">
        <w:rPr>
          <w:rFonts w:ascii="Arial" w:hAnsi="Arial"/>
          <w:sz w:val="22"/>
          <w:szCs w:val="22"/>
        </w:rPr>
        <w:t>at 25</w:t>
      </w:r>
      <w:r w:rsidRPr="7D943386" w:rsidR="610A1820">
        <w:rPr>
          <w:rFonts w:ascii="Arial" w:hAnsi="Arial"/>
          <w:sz w:val="22"/>
          <w:szCs w:val="22"/>
        </w:rPr>
        <w:t>%</w:t>
      </w:r>
      <w:r w:rsidRPr="7D943386" w:rsidR="7D943386">
        <w:rPr>
          <w:rFonts w:ascii="Arial" w:hAnsi="Arial"/>
          <w:sz w:val="22"/>
          <w:szCs w:val="22"/>
        </w:rPr>
        <w:t>.</w:t>
      </w:r>
      <w:r w:rsidRPr="7D943386" w:rsidR="7D943386">
        <w:rPr>
          <w:rFonts w:ascii="Arial" w:hAnsi="Arial"/>
          <w:sz w:val="22"/>
          <w:szCs w:val="22"/>
        </w:rPr>
        <w:t xml:space="preserve"> </w:t>
      </w:r>
    </w:p>
    <w:p xmlns:wp14="http://schemas.microsoft.com/office/word/2010/wordml" w:rsidP="7D943386" w14:paraId="26DE47D6" wp14:textId="4444D6FB">
      <w:pPr>
        <w:spacing w:after="0"/>
        <w:rPr>
          <w:rFonts w:ascii="Arial" w:hAnsi="Arial"/>
          <w:sz w:val="22"/>
          <w:szCs w:val="22"/>
        </w:rPr>
      </w:pPr>
    </w:p>
    <w:p xmlns:wp14="http://schemas.microsoft.com/office/word/2010/wordml" w:rsidP="7D943386" w14:paraId="1C1A3956" wp14:textId="73F14A5A">
      <w:pPr>
        <w:pStyle w:val="Normal"/>
        <w:spacing w:after="0"/>
        <w:rPr>
          <w:rFonts w:ascii="Arial" w:hAnsi="Arial"/>
          <w:b w:val="1"/>
          <w:bCs w:val="1"/>
          <w:sz w:val="22"/>
          <w:szCs w:val="22"/>
        </w:rPr>
      </w:pPr>
      <w:r w:rsidRPr="7D943386" w:rsidR="6549FFFC">
        <w:rPr>
          <w:rFonts w:ascii="Arial" w:hAnsi="Arial"/>
          <w:b w:val="1"/>
          <w:bCs w:val="1"/>
          <w:sz w:val="22"/>
          <w:szCs w:val="22"/>
        </w:rPr>
        <w:t xml:space="preserve">Vice </w:t>
      </w:r>
      <w:r w:rsidRPr="7D943386" w:rsidR="6549FFFC">
        <w:rPr>
          <w:rFonts w:ascii="Arial" w:hAnsi="Arial"/>
          <w:b w:val="1"/>
          <w:bCs w:val="1"/>
          <w:sz w:val="22"/>
          <w:szCs w:val="22"/>
        </w:rPr>
        <w:t>Chair Chandler:</w:t>
      </w:r>
    </w:p>
    <w:p xmlns:wp14="http://schemas.microsoft.com/office/word/2010/wordml" w:rsidP="7D943386" w14:paraId="37A1EFB5" wp14:textId="41CA9E5A">
      <w:pPr>
        <w:pStyle w:val="Normal"/>
        <w:spacing w:after="0"/>
        <w:rPr>
          <w:rFonts w:ascii="Arial" w:hAnsi="Arial"/>
          <w:sz w:val="22"/>
          <w:szCs w:val="22"/>
        </w:rPr>
      </w:pPr>
      <w:r w:rsidRPr="7D943386" w:rsidR="6549FFFC">
        <w:rPr>
          <w:rFonts w:ascii="Arial" w:hAnsi="Arial"/>
          <w:sz w:val="22"/>
          <w:szCs w:val="22"/>
        </w:rPr>
        <w:t xml:space="preserve">We stay. </w:t>
      </w:r>
      <w:r w:rsidRPr="7D943386" w:rsidR="7D943386">
        <w:rPr>
          <w:rFonts w:ascii="Arial" w:hAnsi="Arial"/>
          <w:sz w:val="22"/>
          <w:szCs w:val="22"/>
        </w:rPr>
        <w:t xml:space="preserve">Any questions? Discussion? Okay. Oh, no, no. Okay. And then this is just reiterating that moving forward will continue to contribute 25% Okay, the </w:t>
      </w:r>
      <w:r w:rsidRPr="7D943386" w:rsidR="2E2D6048">
        <w:rPr>
          <w:rFonts w:ascii="Arial" w:hAnsi="Arial"/>
          <w:sz w:val="22"/>
          <w:szCs w:val="22"/>
        </w:rPr>
        <w:t>L</w:t>
      </w:r>
      <w:r w:rsidRPr="7D943386" w:rsidR="7D943386">
        <w:rPr>
          <w:rFonts w:ascii="Arial" w:hAnsi="Arial"/>
          <w:sz w:val="22"/>
          <w:szCs w:val="22"/>
        </w:rPr>
        <w:t>ion</w:t>
      </w:r>
      <w:r w:rsidRPr="7D943386" w:rsidR="78C06E8C">
        <w:rPr>
          <w:rFonts w:ascii="Arial" w:hAnsi="Arial"/>
          <w:sz w:val="22"/>
          <w:szCs w:val="22"/>
        </w:rPr>
        <w:t>’</w:t>
      </w:r>
      <w:r w:rsidRPr="7D943386" w:rsidR="7D943386">
        <w:rPr>
          <w:rFonts w:ascii="Arial" w:hAnsi="Arial"/>
          <w:sz w:val="22"/>
          <w:szCs w:val="22"/>
        </w:rPr>
        <w:t>s</w:t>
      </w:r>
      <w:r w:rsidRPr="7D943386" w:rsidR="7D943386">
        <w:rPr>
          <w:rFonts w:ascii="Arial" w:hAnsi="Arial"/>
          <w:sz w:val="22"/>
          <w:szCs w:val="22"/>
        </w:rPr>
        <w:t xml:space="preserve"> </w:t>
      </w:r>
      <w:r w:rsidRPr="7D943386" w:rsidR="11A13AF1">
        <w:rPr>
          <w:rFonts w:ascii="Arial" w:hAnsi="Arial"/>
          <w:sz w:val="22"/>
          <w:szCs w:val="22"/>
        </w:rPr>
        <w:t>P</w:t>
      </w:r>
      <w:r w:rsidRPr="7D943386" w:rsidR="7D943386">
        <w:rPr>
          <w:rFonts w:ascii="Arial" w:hAnsi="Arial"/>
          <w:sz w:val="22"/>
          <w:szCs w:val="22"/>
        </w:rPr>
        <w:t xml:space="preserve">antry. </w:t>
      </w:r>
      <w:r w:rsidRPr="7D943386" w:rsidR="7D943386">
        <w:rPr>
          <w:rFonts w:ascii="Arial" w:hAnsi="Arial"/>
          <w:sz w:val="22"/>
          <w:szCs w:val="22"/>
        </w:rPr>
        <w:t>So</w:t>
      </w:r>
      <w:r w:rsidRPr="7D943386" w:rsidR="7D943386">
        <w:rPr>
          <w:rFonts w:ascii="Arial" w:hAnsi="Arial"/>
          <w:sz w:val="22"/>
          <w:szCs w:val="22"/>
        </w:rPr>
        <w:t xml:space="preserve"> this year, there is </w:t>
      </w:r>
      <w:r w:rsidRPr="7D943386" w:rsidR="7D943386">
        <w:rPr>
          <w:rFonts w:ascii="Arial" w:hAnsi="Arial"/>
          <w:sz w:val="22"/>
          <w:szCs w:val="22"/>
        </w:rPr>
        <w:t>a</w:t>
      </w:r>
      <w:r w:rsidRPr="7D943386" w:rsidR="7D943386">
        <w:rPr>
          <w:rFonts w:ascii="Arial" w:hAnsi="Arial"/>
          <w:sz w:val="22"/>
          <w:szCs w:val="22"/>
        </w:rPr>
        <w:t xml:space="preserve"> appropriation for approximately 200,00</w:t>
      </w:r>
      <w:r w:rsidRPr="7D943386" w:rsidR="1D1AD32A">
        <w:rPr>
          <w:rFonts w:ascii="Arial" w:hAnsi="Arial"/>
          <w:sz w:val="22"/>
          <w:szCs w:val="22"/>
        </w:rPr>
        <w:t xml:space="preserve">0, </w:t>
      </w:r>
      <w:r w:rsidRPr="7D943386" w:rsidR="7D943386">
        <w:rPr>
          <w:rFonts w:ascii="Arial" w:hAnsi="Arial"/>
          <w:sz w:val="22"/>
          <w:szCs w:val="22"/>
        </w:rPr>
        <w:t>$196,000. In the requesting flat funding</w:t>
      </w:r>
      <w:r w:rsidRPr="7D943386" w:rsidR="4A3BA116">
        <w:rPr>
          <w:rFonts w:ascii="Arial" w:hAnsi="Arial"/>
          <w:sz w:val="22"/>
          <w:szCs w:val="22"/>
        </w:rPr>
        <w:t xml:space="preserve">. </w:t>
      </w:r>
      <w:r w:rsidRPr="7D943386" w:rsidR="7D943386">
        <w:rPr>
          <w:rFonts w:ascii="Arial" w:hAnsi="Arial"/>
          <w:sz w:val="22"/>
          <w:szCs w:val="22"/>
        </w:rPr>
        <w:t>Our executive recommends that they promote financial education across all levels of staffing, and then establish a contingency plan to adopt to financial uncertainty.</w:t>
      </w:r>
      <w:r w:rsidRPr="7D943386" w:rsidR="7D943386">
        <w:rPr>
          <w:rFonts w:ascii="Arial" w:hAnsi="Arial"/>
          <w:sz w:val="22"/>
          <w:szCs w:val="22"/>
        </w:rPr>
        <w:t xml:space="preserve"> Last year, there was </w:t>
      </w:r>
      <w:r w:rsidRPr="7D943386" w:rsidR="7D943386">
        <w:rPr>
          <w:rFonts w:ascii="Arial" w:hAnsi="Arial"/>
          <w:sz w:val="22"/>
          <w:szCs w:val="22"/>
        </w:rPr>
        <w:t>a</w:t>
      </w:r>
      <w:r w:rsidRPr="7D943386" w:rsidR="75EF117A">
        <w:rPr>
          <w:rFonts w:ascii="Arial" w:hAnsi="Arial"/>
          <w:sz w:val="22"/>
          <w:szCs w:val="22"/>
        </w:rPr>
        <w:t xml:space="preserve"> v</w:t>
      </w:r>
      <w:r w:rsidRPr="7D943386" w:rsidR="7D943386">
        <w:rPr>
          <w:rFonts w:ascii="Arial" w:hAnsi="Arial"/>
          <w:sz w:val="22"/>
          <w:szCs w:val="22"/>
        </w:rPr>
        <w:t xml:space="preserve">ariance of $18,000 in salary and wages. </w:t>
      </w:r>
      <w:r w:rsidRPr="7D943386" w:rsidR="7D943386">
        <w:rPr>
          <w:rFonts w:ascii="Arial" w:hAnsi="Arial"/>
          <w:sz w:val="22"/>
          <w:szCs w:val="22"/>
        </w:rPr>
        <w:t>This</w:t>
      </w:r>
      <w:r w:rsidRPr="7D943386" w:rsidR="7D943386">
        <w:rPr>
          <w:rFonts w:ascii="Arial" w:hAnsi="Arial"/>
          <w:sz w:val="22"/>
          <w:szCs w:val="22"/>
        </w:rPr>
        <w:t xml:space="preserve"> came from </w:t>
      </w:r>
      <w:r w:rsidRPr="7D943386" w:rsidR="1EB6899A">
        <w:rPr>
          <w:rFonts w:ascii="Arial" w:hAnsi="Arial"/>
          <w:sz w:val="22"/>
          <w:szCs w:val="22"/>
        </w:rPr>
        <w:t xml:space="preserve">a </w:t>
      </w:r>
      <w:r w:rsidRPr="7D943386" w:rsidR="00B1AFA4">
        <w:rPr>
          <w:rFonts w:ascii="Arial" w:hAnsi="Arial"/>
          <w:sz w:val="22"/>
          <w:szCs w:val="22"/>
        </w:rPr>
        <w:t xml:space="preserve">mis </w:t>
      </w:r>
      <w:r w:rsidRPr="7D943386" w:rsidR="00B1AFA4">
        <w:rPr>
          <w:rFonts w:ascii="Arial" w:hAnsi="Arial"/>
          <w:sz w:val="22"/>
          <w:szCs w:val="22"/>
        </w:rPr>
        <w:t>forecast</w:t>
      </w:r>
      <w:r w:rsidRPr="7D943386" w:rsidR="7D943386">
        <w:rPr>
          <w:rFonts w:ascii="Arial" w:hAnsi="Arial"/>
          <w:sz w:val="22"/>
          <w:szCs w:val="22"/>
        </w:rPr>
        <w:t xml:space="preserve"> and </w:t>
      </w:r>
      <w:r w:rsidRPr="7D943386" w:rsidR="7D943386">
        <w:rPr>
          <w:rFonts w:ascii="Arial" w:hAnsi="Arial"/>
          <w:sz w:val="22"/>
          <w:szCs w:val="22"/>
        </w:rPr>
        <w:t>it seems that this current forecasting of their spending</w:t>
      </w:r>
      <w:r w:rsidRPr="7D943386" w:rsidR="7D943386">
        <w:rPr>
          <w:rFonts w:ascii="Arial" w:hAnsi="Arial"/>
          <w:sz w:val="22"/>
          <w:szCs w:val="22"/>
        </w:rPr>
        <w:t xml:space="preserve"> is on track and </w:t>
      </w:r>
      <w:r w:rsidRPr="7D943386" w:rsidR="497971A7">
        <w:rPr>
          <w:rFonts w:ascii="Arial" w:hAnsi="Arial"/>
          <w:sz w:val="22"/>
          <w:szCs w:val="22"/>
        </w:rPr>
        <w:t xml:space="preserve">is </w:t>
      </w:r>
      <w:r w:rsidRPr="7D943386" w:rsidR="7D943386">
        <w:rPr>
          <w:rFonts w:ascii="Arial" w:hAnsi="Arial"/>
          <w:sz w:val="22"/>
          <w:szCs w:val="22"/>
        </w:rPr>
        <w:t xml:space="preserve">more refined. And our executive recommends overall flat funding any questions or concerns about this unit? No, no comments. </w:t>
      </w:r>
      <w:r w:rsidRPr="7D943386" w:rsidR="7D943386">
        <w:rPr>
          <w:rFonts w:ascii="Arial" w:hAnsi="Arial"/>
          <w:sz w:val="22"/>
          <w:szCs w:val="22"/>
        </w:rPr>
        <w:t>Oh</w:t>
      </w:r>
      <w:r w:rsidRPr="7D943386" w:rsidR="169C9EE2">
        <w:rPr>
          <w:rFonts w:ascii="Arial" w:hAnsi="Arial"/>
          <w:sz w:val="22"/>
          <w:szCs w:val="22"/>
        </w:rPr>
        <w:t>,</w:t>
      </w:r>
      <w:r w:rsidRPr="7D943386" w:rsidR="7D943386">
        <w:rPr>
          <w:rFonts w:ascii="Arial" w:hAnsi="Arial"/>
          <w:sz w:val="22"/>
          <w:szCs w:val="22"/>
        </w:rPr>
        <w:t xml:space="preserve"> </w:t>
      </w:r>
      <w:r w:rsidRPr="7D943386" w:rsidR="57B8522C">
        <w:rPr>
          <w:rFonts w:ascii="Arial" w:hAnsi="Arial"/>
          <w:sz w:val="22"/>
          <w:szCs w:val="22"/>
        </w:rPr>
        <w:t>R</w:t>
      </w:r>
      <w:r w:rsidRPr="7D943386" w:rsidR="7D943386">
        <w:rPr>
          <w:rFonts w:ascii="Arial" w:hAnsi="Arial"/>
          <w:sz w:val="22"/>
          <w:szCs w:val="22"/>
        </w:rPr>
        <w:t>epresentative</w:t>
      </w:r>
      <w:r w:rsidRPr="7D943386" w:rsidR="51638BE6">
        <w:rPr>
          <w:rFonts w:ascii="Arial" w:hAnsi="Arial"/>
          <w:sz w:val="22"/>
          <w:szCs w:val="22"/>
        </w:rPr>
        <w:t xml:space="preserve"> D'Elena.</w:t>
      </w:r>
    </w:p>
    <w:p xmlns:wp14="http://schemas.microsoft.com/office/word/2010/wordml" w14:paraId="16287F21" wp14:textId="77777777">
      <w:pPr>
        <w:spacing w:after="0"/>
      </w:pPr>
    </w:p>
    <w:p xmlns:wp14="http://schemas.microsoft.com/office/word/2010/wordml" w14:paraId="4D1E7D10" wp14:textId="77777777">
      <w:pPr>
        <w:spacing w:after="0"/>
      </w:pPr>
      <w:r w:rsidRPr="7D943386" w:rsidR="7D943386">
        <w:rPr>
          <w:rFonts w:ascii="Arial" w:hAnsi="Arial"/>
          <w:color w:val="5D7284"/>
          <w:sz w:val="22"/>
          <w:szCs w:val="22"/>
        </w:rPr>
        <w:t>1:03:33</w:t>
      </w:r>
    </w:p>
    <w:p w:rsidR="5C33A8A2" w:rsidP="7D943386" w:rsidRDefault="5C33A8A2" w14:paraId="487ED33A" w14:textId="3887CCEE">
      <w:pPr>
        <w:spacing w:after="0"/>
        <w:rPr>
          <w:rFonts w:ascii="Arial" w:hAnsi="Arial"/>
          <w:b w:val="1"/>
          <w:bCs w:val="1"/>
          <w:sz w:val="22"/>
          <w:szCs w:val="22"/>
        </w:rPr>
      </w:pPr>
      <w:r w:rsidRPr="7D943386" w:rsidR="5C33A8A2">
        <w:rPr>
          <w:rFonts w:ascii="Arial" w:hAnsi="Arial"/>
          <w:b w:val="1"/>
          <w:bCs w:val="1"/>
          <w:sz w:val="22"/>
          <w:szCs w:val="22"/>
        </w:rPr>
        <w:t xml:space="preserve">Representative </w:t>
      </w:r>
      <w:r w:rsidRPr="7D943386" w:rsidR="5C33A8A2">
        <w:rPr>
          <w:rFonts w:ascii="Arial" w:hAnsi="Arial"/>
          <w:b w:val="1"/>
          <w:bCs w:val="1"/>
          <w:sz w:val="22"/>
          <w:szCs w:val="22"/>
        </w:rPr>
        <w:t>D’Elena</w:t>
      </w:r>
      <w:r w:rsidRPr="7D943386" w:rsidR="5C33A8A2">
        <w:rPr>
          <w:rFonts w:ascii="Arial" w:hAnsi="Arial"/>
          <w:b w:val="1"/>
          <w:bCs w:val="1"/>
          <w:sz w:val="22"/>
          <w:szCs w:val="22"/>
        </w:rPr>
        <w:t>:</w:t>
      </w:r>
    </w:p>
    <w:p xmlns:wp14="http://schemas.microsoft.com/office/word/2010/wordml" w:rsidP="7D943386" w14:paraId="1C24E33E" wp14:textId="5406A7A0">
      <w:pPr>
        <w:spacing w:after="0"/>
        <w:rPr>
          <w:rFonts w:ascii="Arial" w:hAnsi="Arial"/>
          <w:sz w:val="22"/>
          <w:szCs w:val="22"/>
        </w:rPr>
      </w:pPr>
      <w:r w:rsidRPr="7D943386" w:rsidR="5C33A8A2">
        <w:rPr>
          <w:rFonts w:ascii="Arial" w:hAnsi="Arial"/>
          <w:sz w:val="22"/>
          <w:szCs w:val="22"/>
        </w:rPr>
        <w:t xml:space="preserve">Representative </w:t>
      </w:r>
      <w:r w:rsidRPr="7D943386" w:rsidR="5C33A8A2">
        <w:rPr>
          <w:rFonts w:ascii="Arial" w:hAnsi="Arial"/>
          <w:sz w:val="22"/>
          <w:szCs w:val="22"/>
        </w:rPr>
        <w:t>D’Elena</w:t>
      </w:r>
      <w:r w:rsidRPr="7D943386" w:rsidR="5C33A8A2">
        <w:rPr>
          <w:rFonts w:ascii="Arial" w:hAnsi="Arial"/>
          <w:sz w:val="22"/>
          <w:szCs w:val="22"/>
        </w:rPr>
        <w:t xml:space="preserve"> UPUA Appointee. </w:t>
      </w:r>
      <w:r w:rsidRPr="7D943386" w:rsidR="7D943386">
        <w:rPr>
          <w:rFonts w:ascii="Arial" w:hAnsi="Arial"/>
          <w:sz w:val="22"/>
          <w:szCs w:val="22"/>
        </w:rPr>
        <w:t xml:space="preserve">Representative Miller </w:t>
      </w:r>
      <w:r w:rsidRPr="7D943386" w:rsidR="24E3B58A">
        <w:rPr>
          <w:rFonts w:ascii="Arial" w:hAnsi="Arial"/>
          <w:sz w:val="22"/>
          <w:szCs w:val="22"/>
        </w:rPr>
        <w:t>brought up</w:t>
      </w:r>
      <w:r w:rsidRPr="7D943386" w:rsidR="24E3B58A">
        <w:rPr>
          <w:rFonts w:ascii="Arial" w:hAnsi="Arial"/>
          <w:sz w:val="22"/>
          <w:szCs w:val="22"/>
        </w:rPr>
        <w:t xml:space="preserve"> a great point about *</w:t>
      </w:r>
      <w:r w:rsidRPr="7D943386" w:rsidR="24E3B58A">
        <w:rPr>
          <w:rFonts w:ascii="Arial" w:hAnsi="Arial"/>
          <w:sz w:val="22"/>
          <w:szCs w:val="22"/>
        </w:rPr>
        <w:t>indisitinguishable</w:t>
      </w:r>
      <w:r w:rsidRPr="7D943386" w:rsidR="24E3B58A">
        <w:rPr>
          <w:rFonts w:ascii="Arial" w:hAnsi="Arial"/>
          <w:sz w:val="22"/>
          <w:szCs w:val="22"/>
        </w:rPr>
        <w:t xml:space="preserve">* </w:t>
      </w:r>
      <w:r w:rsidRPr="7D943386" w:rsidR="7D943386">
        <w:rPr>
          <w:rFonts w:ascii="Arial" w:hAnsi="Arial"/>
          <w:sz w:val="22"/>
          <w:szCs w:val="22"/>
        </w:rPr>
        <w:t>is that</w:t>
      </w:r>
      <w:r w:rsidRPr="7D943386" w:rsidR="7D943386">
        <w:rPr>
          <w:rFonts w:ascii="Arial" w:hAnsi="Arial"/>
          <w:sz w:val="22"/>
          <w:szCs w:val="22"/>
        </w:rPr>
        <w:t xml:space="preserve"> </w:t>
      </w:r>
      <w:r w:rsidRPr="7D943386" w:rsidR="7D943386">
        <w:rPr>
          <w:rFonts w:ascii="Arial" w:hAnsi="Arial"/>
          <w:sz w:val="22"/>
          <w:szCs w:val="22"/>
        </w:rPr>
        <w:t>it's</w:t>
      </w:r>
      <w:r w:rsidRPr="7D943386" w:rsidR="7D943386">
        <w:rPr>
          <w:rFonts w:ascii="Arial" w:hAnsi="Arial"/>
          <w:sz w:val="22"/>
          <w:szCs w:val="22"/>
        </w:rPr>
        <w:t xml:space="preserve"> going to be similar concern that because you know, voting and class sizes</w:t>
      </w:r>
      <w:r w:rsidRPr="7D943386" w:rsidR="331CC9BE">
        <w:rPr>
          <w:rFonts w:ascii="Arial" w:hAnsi="Arial"/>
          <w:sz w:val="22"/>
          <w:szCs w:val="22"/>
        </w:rPr>
        <w:t>...</w:t>
      </w:r>
    </w:p>
    <w:p xmlns:wp14="http://schemas.microsoft.com/office/word/2010/wordml" w14:paraId="5BE93A62" wp14:textId="77777777">
      <w:pPr>
        <w:spacing w:after="0"/>
      </w:pPr>
    </w:p>
    <w:p xmlns:wp14="http://schemas.microsoft.com/office/word/2010/wordml" w14:paraId="523C9E79" wp14:textId="77777777">
      <w:pPr>
        <w:spacing w:after="0"/>
      </w:pPr>
      <w:r w:rsidRPr="7D943386" w:rsidR="7D943386">
        <w:rPr>
          <w:rFonts w:ascii="Arial" w:hAnsi="Arial"/>
          <w:color w:val="5D7284"/>
          <w:sz w:val="22"/>
          <w:szCs w:val="22"/>
        </w:rPr>
        <w:t>1:03:43</w:t>
      </w:r>
    </w:p>
    <w:p w:rsidR="566D1F8F" w:rsidP="7D943386" w:rsidRDefault="566D1F8F" w14:paraId="4EB8DE7A" w14:textId="0BECCE63">
      <w:pPr>
        <w:pStyle w:val="Normal"/>
        <w:suppressLineNumbers w:val="0"/>
        <w:bidi w:val="0"/>
        <w:spacing w:before="0" w:beforeAutospacing="off" w:after="0" w:afterAutospacing="off" w:line="276" w:lineRule="auto"/>
        <w:ind w:left="0" w:right="0"/>
        <w:jc w:val="left"/>
        <w:rPr>
          <w:rFonts w:ascii="Arial" w:hAnsi="Arial"/>
          <w:b w:val="1"/>
          <w:bCs w:val="1"/>
          <w:sz w:val="22"/>
          <w:szCs w:val="22"/>
        </w:rPr>
      </w:pPr>
      <w:r w:rsidRPr="7D943386" w:rsidR="566D1F8F">
        <w:rPr>
          <w:rFonts w:ascii="Arial" w:hAnsi="Arial"/>
          <w:b w:val="1"/>
          <w:bCs w:val="1"/>
          <w:sz w:val="22"/>
          <w:szCs w:val="22"/>
        </w:rPr>
        <w:t>Vice Chair Chandler:</w:t>
      </w:r>
    </w:p>
    <w:p w:rsidR="566D1F8F" w:rsidP="7D943386" w:rsidRDefault="566D1F8F" w14:paraId="24762EB0" w14:textId="24456B32">
      <w:pPr>
        <w:pStyle w:val="Normal"/>
        <w:suppressLineNumbers w:val="0"/>
        <w:bidi w:val="0"/>
        <w:spacing w:before="0" w:beforeAutospacing="off" w:after="0" w:afterAutospacing="off" w:line="276" w:lineRule="auto"/>
        <w:ind w:left="0" w:right="0"/>
        <w:jc w:val="left"/>
        <w:rPr>
          <w:rFonts w:ascii="Arial" w:hAnsi="Arial"/>
          <w:sz w:val="22"/>
          <w:szCs w:val="22"/>
        </w:rPr>
      </w:pPr>
      <w:r w:rsidRPr="7D943386" w:rsidR="566D1F8F">
        <w:rPr>
          <w:rFonts w:ascii="Arial" w:hAnsi="Arial"/>
          <w:sz w:val="22"/>
          <w:szCs w:val="22"/>
        </w:rPr>
        <w:t>Administrative Liaison.</w:t>
      </w:r>
    </w:p>
    <w:p xmlns:wp14="http://schemas.microsoft.com/office/word/2010/wordml" w14:paraId="384BA73E" wp14:textId="77777777">
      <w:pPr>
        <w:spacing w:after="0"/>
      </w:pPr>
    </w:p>
    <w:p xmlns:wp14="http://schemas.microsoft.com/office/word/2010/wordml" w14:paraId="71FB03D8" wp14:textId="77777777">
      <w:pPr>
        <w:spacing w:after="0"/>
      </w:pPr>
      <w:r w:rsidRPr="7D943386" w:rsidR="7D943386">
        <w:rPr>
          <w:rFonts w:ascii="Arial" w:hAnsi="Arial"/>
          <w:color w:val="5D7284"/>
          <w:sz w:val="22"/>
          <w:szCs w:val="22"/>
        </w:rPr>
        <w:t>1:03:44</w:t>
      </w:r>
    </w:p>
    <w:p w:rsidR="0074A55C" w:rsidP="7D943386" w:rsidRDefault="0074A55C" w14:paraId="13F606B2" w14:textId="728A664F">
      <w:pPr>
        <w:spacing w:after="0"/>
        <w:rPr>
          <w:rFonts w:ascii="Arial" w:hAnsi="Arial"/>
          <w:b w:val="1"/>
          <w:bCs w:val="1"/>
          <w:sz w:val="22"/>
          <w:szCs w:val="22"/>
        </w:rPr>
      </w:pPr>
      <w:r w:rsidRPr="7D943386" w:rsidR="0074A55C">
        <w:rPr>
          <w:rFonts w:ascii="Arial" w:hAnsi="Arial"/>
          <w:b w:val="1"/>
          <w:bCs w:val="1"/>
          <w:sz w:val="22"/>
          <w:szCs w:val="22"/>
        </w:rPr>
        <w:t>AL Bram:</w:t>
      </w:r>
    </w:p>
    <w:p xmlns:wp14="http://schemas.microsoft.com/office/word/2010/wordml" w:rsidP="7D943386" w14:paraId="404DEFDB" wp14:textId="1F4C5058">
      <w:pPr>
        <w:spacing w:after="0"/>
        <w:rPr>
          <w:rFonts w:ascii="Arial" w:hAnsi="Arial"/>
          <w:sz w:val="22"/>
          <w:szCs w:val="22"/>
        </w:rPr>
      </w:pPr>
      <w:r w:rsidRPr="7D943386" w:rsidR="7D943386">
        <w:rPr>
          <w:rFonts w:ascii="Arial" w:hAnsi="Arial"/>
          <w:sz w:val="22"/>
          <w:szCs w:val="22"/>
        </w:rPr>
        <w:t>So</w:t>
      </w:r>
      <w:r w:rsidRPr="7D943386" w:rsidR="7D943386">
        <w:rPr>
          <w:rFonts w:ascii="Arial" w:hAnsi="Arial"/>
          <w:sz w:val="22"/>
          <w:szCs w:val="22"/>
        </w:rPr>
        <w:t xml:space="preserve"> every u</w:t>
      </w:r>
      <w:r w:rsidRPr="7D943386" w:rsidR="26067D24">
        <w:rPr>
          <w:rFonts w:ascii="Arial" w:hAnsi="Arial"/>
          <w:sz w:val="22"/>
          <w:szCs w:val="22"/>
        </w:rPr>
        <w:t xml:space="preserve">nit </w:t>
      </w:r>
      <w:r w:rsidRPr="7D943386" w:rsidR="7D943386">
        <w:rPr>
          <w:rFonts w:ascii="Arial" w:hAnsi="Arial"/>
          <w:sz w:val="22"/>
          <w:szCs w:val="22"/>
        </w:rPr>
        <w:t>is undergoing</w:t>
      </w:r>
      <w:r w:rsidRPr="7D943386" w:rsidR="5687A57A">
        <w:rPr>
          <w:rFonts w:ascii="Arial" w:hAnsi="Arial"/>
          <w:sz w:val="22"/>
          <w:szCs w:val="22"/>
        </w:rPr>
        <w:t xml:space="preserve"> </w:t>
      </w:r>
      <w:r w:rsidRPr="7D943386" w:rsidR="7D943386">
        <w:rPr>
          <w:rFonts w:ascii="Arial" w:hAnsi="Arial"/>
          <w:sz w:val="22"/>
          <w:szCs w:val="22"/>
        </w:rPr>
        <w:t>consideration you know, getting this set of results and working with insight really, considering</w:t>
      </w:r>
      <w:r w:rsidRPr="7D943386" w:rsidR="07277597">
        <w:rPr>
          <w:rFonts w:ascii="Arial" w:hAnsi="Arial"/>
          <w:sz w:val="22"/>
          <w:szCs w:val="22"/>
        </w:rPr>
        <w:t>... *indistinguishable*</w:t>
      </w:r>
    </w:p>
    <w:p xmlns:wp14="http://schemas.microsoft.com/office/word/2010/wordml" w14:paraId="7D34F5C7" wp14:textId="77777777">
      <w:pPr>
        <w:spacing w:after="0"/>
      </w:pPr>
    </w:p>
    <w:p xmlns:wp14="http://schemas.microsoft.com/office/word/2010/wordml" w14:paraId="6545D3DC" wp14:textId="77777777">
      <w:pPr>
        <w:spacing w:after="0"/>
      </w:pPr>
      <w:r w:rsidRPr="7D943386" w:rsidR="7D943386">
        <w:rPr>
          <w:rFonts w:ascii="Arial" w:hAnsi="Arial"/>
          <w:color w:val="5D7284"/>
          <w:sz w:val="22"/>
          <w:szCs w:val="22"/>
        </w:rPr>
        <w:t>1:04:24</w:t>
      </w:r>
    </w:p>
    <w:p xmlns:wp14="http://schemas.microsoft.com/office/word/2010/wordml" w:rsidP="7D943386" w14:paraId="520BB0C2" wp14:textId="06BF3718">
      <w:pPr>
        <w:spacing w:after="0"/>
        <w:rPr>
          <w:rFonts w:ascii="Arial" w:hAnsi="Arial"/>
          <w:b w:val="1"/>
          <w:bCs w:val="1"/>
          <w:sz w:val="22"/>
          <w:szCs w:val="22"/>
        </w:rPr>
      </w:pPr>
      <w:r w:rsidRPr="7D943386" w:rsidR="341DFDA4">
        <w:rPr>
          <w:rFonts w:ascii="Arial" w:hAnsi="Arial"/>
          <w:b w:val="1"/>
          <w:bCs w:val="1"/>
          <w:sz w:val="22"/>
          <w:szCs w:val="22"/>
        </w:rPr>
        <w:t>Vice Chair Chandler:</w:t>
      </w:r>
    </w:p>
    <w:p xmlns:wp14="http://schemas.microsoft.com/office/word/2010/wordml" w:rsidP="7D943386" w14:paraId="00570462" wp14:textId="64F08809">
      <w:pPr>
        <w:pStyle w:val="Normal"/>
        <w:suppressLineNumbers w:val="0"/>
        <w:bidi w:val="0"/>
        <w:spacing w:before="0" w:beforeAutospacing="off" w:after="0" w:afterAutospacing="off" w:line="276" w:lineRule="auto"/>
        <w:ind w:left="0" w:right="0"/>
        <w:jc w:val="left"/>
        <w:rPr>
          <w:rFonts w:ascii="Arial" w:hAnsi="Arial"/>
          <w:sz w:val="22"/>
          <w:szCs w:val="22"/>
        </w:rPr>
      </w:pPr>
      <w:r w:rsidRPr="7D943386" w:rsidR="341DFDA4">
        <w:rPr>
          <w:rFonts w:ascii="Arial" w:hAnsi="Arial"/>
          <w:sz w:val="22"/>
          <w:szCs w:val="22"/>
        </w:rPr>
        <w:t>T</w:t>
      </w:r>
      <w:r w:rsidRPr="7D943386" w:rsidR="7D943386">
        <w:rPr>
          <w:rFonts w:ascii="Arial" w:hAnsi="Arial"/>
          <w:sz w:val="22"/>
          <w:szCs w:val="22"/>
        </w:rPr>
        <w:t xml:space="preserve">hank you. Thank you. Any other questions or discussions for this unit? No. Okay. Thank you. Okay. </w:t>
      </w:r>
      <w:r w:rsidRPr="7D943386" w:rsidR="7D943386">
        <w:rPr>
          <w:rFonts w:ascii="Arial" w:hAnsi="Arial"/>
          <w:sz w:val="22"/>
          <w:szCs w:val="22"/>
        </w:rPr>
        <w:t>So</w:t>
      </w:r>
      <w:r w:rsidRPr="7D943386" w:rsidR="7D943386">
        <w:rPr>
          <w:rFonts w:ascii="Arial" w:hAnsi="Arial"/>
          <w:sz w:val="22"/>
          <w:szCs w:val="22"/>
        </w:rPr>
        <w:t xml:space="preserve"> you know, University Health Services are UHS. This appropriation is 3.3 million for this year. This </w:t>
      </w:r>
      <w:r w:rsidRPr="7D943386" w:rsidR="7D943386">
        <w:rPr>
          <w:rFonts w:ascii="Arial" w:hAnsi="Arial"/>
          <w:sz w:val="22"/>
          <w:szCs w:val="22"/>
        </w:rPr>
        <w:t>is including</w:t>
      </w:r>
      <w:r w:rsidRPr="7D943386" w:rsidR="7D943386">
        <w:rPr>
          <w:rFonts w:ascii="Arial" w:hAnsi="Arial"/>
          <w:sz w:val="22"/>
          <w:szCs w:val="22"/>
        </w:rPr>
        <w:t xml:space="preserve"> the two initially these were two separate fees, the STI testing and then the </w:t>
      </w:r>
      <w:r w:rsidRPr="7D943386" w:rsidR="7D943386">
        <w:rPr>
          <w:rFonts w:ascii="Arial" w:hAnsi="Arial"/>
          <w:sz w:val="22"/>
          <w:szCs w:val="22"/>
        </w:rPr>
        <w:t>remainder</w:t>
      </w:r>
      <w:r w:rsidRPr="7D943386" w:rsidR="7D943386">
        <w:rPr>
          <w:rFonts w:ascii="Arial" w:hAnsi="Arial"/>
          <w:sz w:val="22"/>
          <w:szCs w:val="22"/>
        </w:rPr>
        <w:t xml:space="preserve"> of </w:t>
      </w:r>
      <w:r w:rsidRPr="7D943386" w:rsidR="650B8912">
        <w:rPr>
          <w:rFonts w:ascii="Arial" w:hAnsi="Arial"/>
          <w:sz w:val="22"/>
          <w:szCs w:val="22"/>
        </w:rPr>
        <w:t xml:space="preserve">UHS </w:t>
      </w:r>
      <w:r w:rsidRPr="7D943386" w:rsidR="7D943386">
        <w:rPr>
          <w:rFonts w:ascii="Arial" w:hAnsi="Arial"/>
          <w:sz w:val="22"/>
          <w:szCs w:val="22"/>
        </w:rPr>
        <w:t>request. Now this is merged their 24</w:t>
      </w:r>
      <w:r w:rsidRPr="7D943386" w:rsidR="3199329C">
        <w:rPr>
          <w:rFonts w:ascii="Arial" w:hAnsi="Arial"/>
          <w:sz w:val="22"/>
          <w:szCs w:val="22"/>
        </w:rPr>
        <w:t>-</w:t>
      </w:r>
      <w:r w:rsidRPr="7D943386" w:rsidR="7D943386">
        <w:rPr>
          <w:rFonts w:ascii="Arial" w:hAnsi="Arial"/>
          <w:sz w:val="22"/>
          <w:szCs w:val="22"/>
        </w:rPr>
        <w:t xml:space="preserve">25 request is now </w:t>
      </w:r>
      <w:r w:rsidRPr="7D943386" w:rsidR="1A65EF6C">
        <w:rPr>
          <w:rFonts w:ascii="Arial" w:hAnsi="Arial"/>
          <w:sz w:val="22"/>
          <w:szCs w:val="22"/>
        </w:rPr>
        <w:t>2.</w:t>
      </w:r>
      <w:r w:rsidRPr="7D943386" w:rsidR="7D943386">
        <w:rPr>
          <w:rFonts w:ascii="Arial" w:hAnsi="Arial"/>
          <w:sz w:val="22"/>
          <w:szCs w:val="22"/>
        </w:rPr>
        <w:t>6 million and our executive recommends that they p</w:t>
      </w:r>
      <w:r w:rsidRPr="7D943386" w:rsidR="067FEDF9">
        <w:rPr>
          <w:rFonts w:ascii="Arial" w:hAnsi="Arial"/>
          <w:sz w:val="22"/>
          <w:szCs w:val="22"/>
        </w:rPr>
        <w:t xml:space="preserve">romote </w:t>
      </w:r>
      <w:r w:rsidRPr="7D943386" w:rsidR="7D943386">
        <w:rPr>
          <w:rFonts w:ascii="Arial" w:hAnsi="Arial"/>
          <w:sz w:val="22"/>
          <w:szCs w:val="22"/>
        </w:rPr>
        <w:t>again financial awareness, they create a fund for unexpected expenses and then develop a framework for prioritizing expenses when budget allocations are reduced, should prioritize critical services</w:t>
      </w:r>
      <w:r w:rsidRPr="7D943386" w:rsidR="3A0061E6">
        <w:rPr>
          <w:rFonts w:ascii="Arial" w:hAnsi="Arial"/>
          <w:sz w:val="22"/>
          <w:szCs w:val="22"/>
        </w:rPr>
        <w:t>. F</w:t>
      </w:r>
      <w:r w:rsidRPr="7D943386" w:rsidR="7D943386">
        <w:rPr>
          <w:rFonts w:ascii="Arial" w:hAnsi="Arial"/>
          <w:sz w:val="22"/>
          <w:szCs w:val="22"/>
        </w:rPr>
        <w:t xml:space="preserve">actors </w:t>
      </w:r>
      <w:r w:rsidRPr="7D943386" w:rsidR="0FA543CD">
        <w:rPr>
          <w:rFonts w:ascii="Arial" w:hAnsi="Arial"/>
          <w:sz w:val="22"/>
          <w:szCs w:val="22"/>
        </w:rPr>
        <w:t xml:space="preserve">to </w:t>
      </w:r>
      <w:r w:rsidRPr="7D943386" w:rsidR="7D943386">
        <w:rPr>
          <w:rFonts w:ascii="Arial" w:hAnsi="Arial"/>
          <w:sz w:val="22"/>
          <w:szCs w:val="22"/>
        </w:rPr>
        <w:t xml:space="preserve">consider that UHS general request their STI testing lab operations are now pulled within one request, as I mentioned earlier, and that there is a major decrease in the requested funding. And I would urge that </w:t>
      </w:r>
      <w:r w:rsidRPr="7D943386" w:rsidR="7D943386">
        <w:rPr>
          <w:rFonts w:ascii="Arial" w:hAnsi="Arial"/>
          <w:sz w:val="22"/>
          <w:szCs w:val="22"/>
        </w:rPr>
        <w:t xml:space="preserve">does </w:t>
      </w:r>
      <w:r w:rsidRPr="7D943386" w:rsidR="7D943386">
        <w:rPr>
          <w:rFonts w:ascii="Arial" w:hAnsi="Arial"/>
          <w:sz w:val="22"/>
          <w:szCs w:val="22"/>
        </w:rPr>
        <w:t>warrant</w:t>
      </w:r>
      <w:r w:rsidRPr="7D943386" w:rsidR="7D943386">
        <w:rPr>
          <w:rFonts w:ascii="Arial" w:hAnsi="Arial"/>
          <w:sz w:val="22"/>
          <w:szCs w:val="22"/>
        </w:rPr>
        <w:t xml:space="preserve"> further consideration in conversation</w:t>
      </w:r>
      <w:r w:rsidRPr="7D943386" w:rsidR="35D2FF5B">
        <w:rPr>
          <w:rFonts w:ascii="Arial" w:hAnsi="Arial"/>
          <w:sz w:val="22"/>
          <w:szCs w:val="22"/>
        </w:rPr>
        <w:t>.</w:t>
      </w:r>
      <w:r w:rsidRPr="7D943386" w:rsidR="7D943386">
        <w:rPr>
          <w:rFonts w:ascii="Arial" w:hAnsi="Arial"/>
          <w:sz w:val="22"/>
          <w:szCs w:val="22"/>
        </w:rPr>
        <w:t xml:space="preserve"> </w:t>
      </w:r>
      <w:r w:rsidRPr="7D943386" w:rsidR="4C619BB1">
        <w:rPr>
          <w:rFonts w:ascii="Arial" w:hAnsi="Arial"/>
          <w:sz w:val="22"/>
          <w:szCs w:val="22"/>
        </w:rPr>
        <w:t>Yes, Representative Miller.</w:t>
      </w:r>
    </w:p>
    <w:p xmlns:wp14="http://schemas.microsoft.com/office/word/2010/wordml" w:rsidP="7D943386" w14:paraId="0B4020A7" wp14:textId="0C31CDB6">
      <w:pPr>
        <w:pStyle w:val="Normal"/>
        <w:suppressLineNumbers w:val="0"/>
        <w:bidi w:val="0"/>
        <w:spacing w:before="0" w:beforeAutospacing="off" w:after="0" w:afterAutospacing="off" w:line="276" w:lineRule="auto"/>
        <w:ind w:left="0" w:right="0"/>
        <w:jc w:val="left"/>
        <w:rPr>
          <w:rFonts w:ascii="Arial" w:hAnsi="Arial"/>
          <w:sz w:val="22"/>
          <w:szCs w:val="22"/>
        </w:rPr>
      </w:pPr>
    </w:p>
    <w:p xmlns:wp14="http://schemas.microsoft.com/office/word/2010/wordml" w14:paraId="4E06A80D" wp14:textId="77777777">
      <w:pPr>
        <w:spacing w:after="0"/>
      </w:pPr>
      <w:r w:rsidRPr="7D943386" w:rsidR="7D943386">
        <w:rPr>
          <w:rFonts w:ascii="Arial" w:hAnsi="Arial"/>
          <w:color w:val="5D7284"/>
          <w:sz w:val="22"/>
          <w:szCs w:val="22"/>
        </w:rPr>
        <w:t>1:05:46</w:t>
      </w:r>
    </w:p>
    <w:p w:rsidR="113CBCF5" w:rsidP="7D943386" w:rsidRDefault="113CBCF5" w14:paraId="7C255272" w14:textId="14A8A9E5">
      <w:pPr>
        <w:spacing w:after="0"/>
        <w:rPr>
          <w:rFonts w:ascii="Arial" w:hAnsi="Arial"/>
          <w:b w:val="1"/>
          <w:bCs w:val="1"/>
          <w:sz w:val="22"/>
          <w:szCs w:val="22"/>
        </w:rPr>
      </w:pPr>
      <w:r w:rsidRPr="7D943386" w:rsidR="113CBCF5">
        <w:rPr>
          <w:rFonts w:ascii="Arial" w:hAnsi="Arial"/>
          <w:b w:val="1"/>
          <w:bCs w:val="1"/>
          <w:sz w:val="22"/>
          <w:szCs w:val="22"/>
        </w:rPr>
        <w:t>Representative Miller:</w:t>
      </w:r>
    </w:p>
    <w:p xmlns:wp14="http://schemas.microsoft.com/office/word/2010/wordml" w:rsidP="7D943386" w14:paraId="3EA6972B" wp14:textId="0801DB1C">
      <w:pPr>
        <w:spacing w:after="0"/>
        <w:rPr>
          <w:rFonts w:ascii="Arial" w:hAnsi="Arial"/>
          <w:color w:val="5D7284"/>
          <w:sz w:val="22"/>
          <w:szCs w:val="22"/>
        </w:rPr>
      </w:pPr>
      <w:r w:rsidRPr="7D943386" w:rsidR="7D943386">
        <w:rPr>
          <w:rFonts w:ascii="Arial" w:hAnsi="Arial"/>
          <w:sz w:val="22"/>
          <w:szCs w:val="22"/>
        </w:rPr>
        <w:t>Lawrence</w:t>
      </w:r>
      <w:r w:rsidRPr="7D943386" w:rsidR="4A132FF6">
        <w:rPr>
          <w:rFonts w:ascii="Arial" w:hAnsi="Arial"/>
          <w:sz w:val="22"/>
          <w:szCs w:val="22"/>
        </w:rPr>
        <w:t xml:space="preserve"> Miller GPSA President</w:t>
      </w:r>
      <w:r w:rsidRPr="7D943386" w:rsidR="7D943386">
        <w:rPr>
          <w:rFonts w:ascii="Arial" w:hAnsi="Arial"/>
          <w:sz w:val="22"/>
          <w:szCs w:val="22"/>
        </w:rPr>
        <w:t xml:space="preserve">. </w:t>
      </w:r>
      <w:r w:rsidRPr="7D943386" w:rsidR="7D943386">
        <w:rPr>
          <w:rFonts w:ascii="Arial" w:hAnsi="Arial"/>
          <w:sz w:val="22"/>
          <w:szCs w:val="22"/>
        </w:rPr>
        <w:t>Was</w:t>
      </w:r>
      <w:r w:rsidRPr="7D943386" w:rsidR="7D943386">
        <w:rPr>
          <w:rFonts w:ascii="Arial" w:hAnsi="Arial"/>
          <w:sz w:val="22"/>
          <w:szCs w:val="22"/>
        </w:rPr>
        <w:t xml:space="preserve"> there any updates on how the </w:t>
      </w:r>
      <w:r w:rsidRPr="7D943386" w:rsidR="6F12820E">
        <w:rPr>
          <w:rFonts w:ascii="Arial" w:hAnsi="Arial"/>
          <w:sz w:val="22"/>
          <w:szCs w:val="22"/>
        </w:rPr>
        <w:t>fee worked</w:t>
      </w:r>
      <w:r w:rsidRPr="7D943386" w:rsidR="7D943386">
        <w:rPr>
          <w:rFonts w:ascii="Arial" w:hAnsi="Arial"/>
          <w:sz w:val="22"/>
          <w:szCs w:val="22"/>
        </w:rPr>
        <w:t>?</w:t>
      </w:r>
      <w:r w:rsidRPr="7D943386" w:rsidR="0372F24B">
        <w:rPr>
          <w:rFonts w:ascii="Arial" w:hAnsi="Arial"/>
          <w:sz w:val="22"/>
          <w:szCs w:val="22"/>
        </w:rPr>
        <w:t xml:space="preserve"> </w:t>
      </w:r>
    </w:p>
    <w:p xmlns:wp14="http://schemas.microsoft.com/office/word/2010/wordml" w:rsidP="7D943386" w14:paraId="1742D017" wp14:textId="2220650E">
      <w:pPr>
        <w:spacing w:after="0"/>
        <w:rPr>
          <w:rFonts w:ascii="Arial" w:hAnsi="Arial"/>
          <w:sz w:val="22"/>
          <w:szCs w:val="22"/>
        </w:rPr>
      </w:pPr>
    </w:p>
    <w:p xmlns:wp14="http://schemas.microsoft.com/office/word/2010/wordml" w:rsidP="7D943386" w14:paraId="5CFA2468" wp14:textId="3C065ACB">
      <w:pPr>
        <w:pStyle w:val="Normal"/>
        <w:spacing w:after="0"/>
        <w:rPr>
          <w:rFonts w:ascii="Arial" w:hAnsi="Arial"/>
          <w:b w:val="1"/>
          <w:bCs w:val="1"/>
          <w:sz w:val="22"/>
          <w:szCs w:val="22"/>
        </w:rPr>
      </w:pPr>
      <w:r w:rsidRPr="7D943386" w:rsidR="3509EA27">
        <w:rPr>
          <w:rFonts w:ascii="Arial" w:hAnsi="Arial"/>
          <w:b w:val="1"/>
          <w:bCs w:val="1"/>
          <w:sz w:val="22"/>
          <w:szCs w:val="22"/>
        </w:rPr>
        <w:t>Vice Chair Chandler:</w:t>
      </w:r>
    </w:p>
    <w:p xmlns:wp14="http://schemas.microsoft.com/office/word/2010/wordml" w:rsidP="7D943386" w14:paraId="56F31EB3" wp14:textId="003D302F">
      <w:pPr>
        <w:spacing w:after="0"/>
        <w:rPr>
          <w:rFonts w:ascii="Arial" w:hAnsi="Arial"/>
          <w:color w:val="5D7284"/>
          <w:sz w:val="22"/>
          <w:szCs w:val="22"/>
        </w:rPr>
      </w:pPr>
      <w:r w:rsidRPr="7D943386" w:rsidR="7D943386">
        <w:rPr>
          <w:rFonts w:ascii="Arial" w:hAnsi="Arial"/>
          <w:sz w:val="22"/>
          <w:szCs w:val="22"/>
        </w:rPr>
        <w:t xml:space="preserve">Yes, that information is in the operational review document </w:t>
      </w:r>
      <w:r w:rsidRPr="7D943386" w:rsidR="7D943386">
        <w:rPr>
          <w:rFonts w:ascii="Arial" w:hAnsi="Arial"/>
          <w:sz w:val="22"/>
          <w:szCs w:val="22"/>
        </w:rPr>
        <w:t>that's</w:t>
      </w:r>
      <w:r w:rsidRPr="7D943386" w:rsidR="7D943386">
        <w:rPr>
          <w:rFonts w:ascii="Arial" w:hAnsi="Arial"/>
          <w:sz w:val="22"/>
          <w:szCs w:val="22"/>
        </w:rPr>
        <w:t xml:space="preserve"> in the folder. </w:t>
      </w:r>
      <w:r w:rsidRPr="7D943386" w:rsidR="7D943386">
        <w:rPr>
          <w:rFonts w:ascii="Arial" w:hAnsi="Arial"/>
          <w:sz w:val="22"/>
          <w:szCs w:val="22"/>
        </w:rPr>
        <w:t>So</w:t>
      </w:r>
      <w:r w:rsidRPr="7D943386" w:rsidR="7D943386">
        <w:rPr>
          <w:rFonts w:ascii="Arial" w:hAnsi="Arial"/>
          <w:sz w:val="22"/>
          <w:szCs w:val="22"/>
        </w:rPr>
        <w:t xml:space="preserve"> I would recommend that you and all the board members look through the documents the operational review documents for each unit, but especially for UHS that information should be in that and if it's not please let me know. Any questions or concerns?</w:t>
      </w:r>
      <w:r w:rsidRPr="7D943386" w:rsidR="74F4E650">
        <w:rPr>
          <w:rFonts w:ascii="Arial" w:hAnsi="Arial"/>
          <w:sz w:val="22"/>
          <w:szCs w:val="22"/>
        </w:rPr>
        <w:t xml:space="preserve"> T</w:t>
      </w:r>
      <w:r w:rsidRPr="7D943386" w:rsidR="7D943386">
        <w:rPr>
          <w:rFonts w:ascii="Arial" w:hAnsi="Arial"/>
          <w:sz w:val="22"/>
          <w:szCs w:val="22"/>
        </w:rPr>
        <w:t>opics of discussion? Okay, thank you. We are moving on. Okay. Student Care and advocacy, also known as the basic needs support center. This year they are appropriated to 290,000. And their 24</w:t>
      </w:r>
      <w:r w:rsidRPr="7D943386" w:rsidR="5FA3A4E1">
        <w:rPr>
          <w:rFonts w:ascii="Arial" w:hAnsi="Arial"/>
          <w:sz w:val="22"/>
          <w:szCs w:val="22"/>
        </w:rPr>
        <w:t>-</w:t>
      </w:r>
      <w:r w:rsidRPr="7D943386" w:rsidR="7D943386">
        <w:rPr>
          <w:rFonts w:ascii="Arial" w:hAnsi="Arial"/>
          <w:sz w:val="22"/>
          <w:szCs w:val="22"/>
        </w:rPr>
        <w:t>25 request is 3</w:t>
      </w:r>
      <w:r w:rsidRPr="7D943386" w:rsidR="7B9575EF">
        <w:rPr>
          <w:rFonts w:ascii="Arial" w:hAnsi="Arial"/>
          <w:sz w:val="22"/>
          <w:szCs w:val="22"/>
        </w:rPr>
        <w:t>1</w:t>
      </w:r>
      <w:r w:rsidRPr="7D943386" w:rsidR="7D943386">
        <w:rPr>
          <w:rFonts w:ascii="Arial" w:hAnsi="Arial"/>
          <w:sz w:val="22"/>
          <w:szCs w:val="22"/>
        </w:rPr>
        <w:t>8</w:t>
      </w:r>
      <w:r w:rsidRPr="7D943386" w:rsidR="773A9237">
        <w:rPr>
          <w:rFonts w:ascii="Arial" w:hAnsi="Arial"/>
          <w:sz w:val="22"/>
          <w:szCs w:val="22"/>
        </w:rPr>
        <w:t>,</w:t>
      </w:r>
      <w:r w:rsidRPr="7D943386" w:rsidR="7D943386">
        <w:rPr>
          <w:rFonts w:ascii="Arial" w:hAnsi="Arial"/>
          <w:sz w:val="22"/>
          <w:szCs w:val="22"/>
        </w:rPr>
        <w:t xml:space="preserve">000 are from their review, operational review, and our budget executive recommends that they consider again, exploring </w:t>
      </w:r>
      <w:r w:rsidRPr="7D943386" w:rsidR="7D943386">
        <w:rPr>
          <w:rFonts w:ascii="Arial" w:hAnsi="Arial"/>
          <w:sz w:val="22"/>
          <w:szCs w:val="22"/>
        </w:rPr>
        <w:t>additional</w:t>
      </w:r>
      <w:r w:rsidRPr="7D943386" w:rsidR="7D943386">
        <w:rPr>
          <w:rFonts w:ascii="Arial" w:hAnsi="Arial"/>
          <w:sz w:val="22"/>
          <w:szCs w:val="22"/>
        </w:rPr>
        <w:t xml:space="preserve"> funding sources to weaken the impact of potential funding cuts, develop a more detailed financial report and involve more stakeholders in their budgeting process. The </w:t>
      </w:r>
      <w:r w:rsidRPr="7D943386" w:rsidR="2424A237">
        <w:rPr>
          <w:rFonts w:ascii="Arial" w:hAnsi="Arial"/>
          <w:sz w:val="22"/>
          <w:szCs w:val="22"/>
        </w:rPr>
        <w:t xml:space="preserve">student care advocacy </w:t>
      </w:r>
      <w:r w:rsidRPr="7D943386" w:rsidR="7D943386">
        <w:rPr>
          <w:rFonts w:ascii="Arial" w:hAnsi="Arial"/>
          <w:sz w:val="22"/>
          <w:szCs w:val="22"/>
        </w:rPr>
        <w:t xml:space="preserve">budget modification request is </w:t>
      </w:r>
      <w:r w:rsidRPr="7D943386" w:rsidR="7D943386">
        <w:rPr>
          <w:rFonts w:ascii="Arial" w:hAnsi="Arial"/>
          <w:sz w:val="22"/>
          <w:szCs w:val="22"/>
        </w:rPr>
        <w:t>strictly limited</w:t>
      </w:r>
      <w:r w:rsidRPr="7D943386" w:rsidR="7D943386">
        <w:rPr>
          <w:rFonts w:ascii="Arial" w:hAnsi="Arial"/>
          <w:sz w:val="22"/>
          <w:szCs w:val="22"/>
        </w:rPr>
        <w:t xml:space="preserve"> to the increased pay for their intern wages. They </w:t>
      </w:r>
      <w:r w:rsidRPr="7D943386" w:rsidR="7D943386">
        <w:rPr>
          <w:rFonts w:ascii="Arial" w:hAnsi="Arial"/>
          <w:sz w:val="22"/>
          <w:szCs w:val="22"/>
        </w:rPr>
        <w:t>stated</w:t>
      </w:r>
      <w:r w:rsidRPr="7D943386" w:rsidR="7D943386">
        <w:rPr>
          <w:rFonts w:ascii="Arial" w:hAnsi="Arial"/>
          <w:sz w:val="22"/>
          <w:szCs w:val="22"/>
        </w:rPr>
        <w:t xml:space="preserve"> an increase in intern pa</w:t>
      </w:r>
      <w:r w:rsidRPr="7D943386" w:rsidR="5A6E9081">
        <w:rPr>
          <w:rFonts w:ascii="Arial" w:hAnsi="Arial"/>
          <w:sz w:val="22"/>
          <w:szCs w:val="22"/>
        </w:rPr>
        <w:t>y</w:t>
      </w:r>
      <w:r w:rsidRPr="7D943386" w:rsidR="7D943386">
        <w:rPr>
          <w:rFonts w:ascii="Arial" w:hAnsi="Arial"/>
          <w:sz w:val="22"/>
          <w:szCs w:val="22"/>
        </w:rPr>
        <w:t xml:space="preserve"> is intended to fairly compensate the individual intern but also attract higher quality interns to provide exceptional services to students and the basic needs support center. The need to investigate the validity of their number of staffing is not applicable. So overall, our executive recommends </w:t>
      </w:r>
      <w:r w:rsidRPr="7D943386" w:rsidR="7D943386">
        <w:rPr>
          <w:rFonts w:ascii="Arial" w:hAnsi="Arial"/>
          <w:sz w:val="22"/>
          <w:szCs w:val="22"/>
        </w:rPr>
        <w:t>to approve</w:t>
      </w:r>
      <w:r w:rsidRPr="7D943386" w:rsidR="7D943386">
        <w:rPr>
          <w:rFonts w:ascii="Arial" w:hAnsi="Arial"/>
          <w:sz w:val="22"/>
          <w:szCs w:val="22"/>
        </w:rPr>
        <w:t xml:space="preserve"> the increase in their budget modification. Any questions? topics of discussion? Representative Miller</w:t>
      </w:r>
      <w:r w:rsidRPr="7D943386" w:rsidR="4CC3D7FB">
        <w:rPr>
          <w:rFonts w:ascii="Arial" w:hAnsi="Arial"/>
          <w:sz w:val="22"/>
          <w:szCs w:val="22"/>
        </w:rPr>
        <w:t>.</w:t>
      </w:r>
    </w:p>
    <w:p xmlns:wp14="http://schemas.microsoft.com/office/word/2010/wordml" w14:paraId="4F904CB7" wp14:textId="77777777">
      <w:pPr>
        <w:spacing w:after="0"/>
      </w:pPr>
    </w:p>
    <w:p xmlns:wp14="http://schemas.microsoft.com/office/word/2010/wordml" w14:paraId="0DF437FB" wp14:textId="77777777">
      <w:pPr>
        <w:spacing w:after="0"/>
      </w:pPr>
      <w:r w:rsidRPr="7D943386" w:rsidR="7D943386">
        <w:rPr>
          <w:rFonts w:ascii="Arial" w:hAnsi="Arial"/>
          <w:color w:val="5D7284"/>
          <w:sz w:val="22"/>
          <w:szCs w:val="22"/>
        </w:rPr>
        <w:t>1:07:38</w:t>
      </w:r>
    </w:p>
    <w:p w:rsidR="782F4E0F" w:rsidP="7D943386" w:rsidRDefault="782F4E0F" w14:paraId="23F7F747" w14:textId="1894487A">
      <w:pPr>
        <w:pStyle w:val="Normal"/>
        <w:suppressLineNumbers w:val="0"/>
        <w:bidi w:val="0"/>
        <w:spacing w:before="0" w:beforeAutospacing="off" w:after="0" w:afterAutospacing="off" w:line="276" w:lineRule="auto"/>
        <w:ind w:left="0" w:right="0"/>
        <w:jc w:val="left"/>
        <w:rPr>
          <w:rFonts w:ascii="Arial" w:hAnsi="Arial"/>
          <w:b w:val="1"/>
          <w:bCs w:val="1"/>
          <w:sz w:val="22"/>
          <w:szCs w:val="22"/>
        </w:rPr>
      </w:pPr>
      <w:r w:rsidRPr="7D943386" w:rsidR="782F4E0F">
        <w:rPr>
          <w:rFonts w:ascii="Arial" w:hAnsi="Arial"/>
          <w:b w:val="1"/>
          <w:bCs w:val="1"/>
          <w:sz w:val="22"/>
          <w:szCs w:val="22"/>
        </w:rPr>
        <w:t>Representative Miller:</w:t>
      </w:r>
    </w:p>
    <w:p w:rsidR="782F4E0F" w:rsidP="7D943386" w:rsidRDefault="782F4E0F" w14:paraId="440F752C" w14:textId="42CA926A">
      <w:pPr>
        <w:pStyle w:val="Normal"/>
        <w:suppressLineNumbers w:val="0"/>
        <w:bidi w:val="0"/>
        <w:spacing w:before="0" w:beforeAutospacing="off" w:after="0" w:afterAutospacing="off" w:line="276" w:lineRule="auto"/>
        <w:ind w:left="0" w:right="0"/>
        <w:jc w:val="left"/>
        <w:rPr>
          <w:rFonts w:ascii="Arial" w:hAnsi="Arial"/>
          <w:sz w:val="22"/>
          <w:szCs w:val="22"/>
        </w:rPr>
      </w:pPr>
      <w:r w:rsidRPr="7D943386" w:rsidR="782F4E0F">
        <w:rPr>
          <w:rFonts w:ascii="Arial" w:hAnsi="Arial"/>
          <w:sz w:val="22"/>
          <w:szCs w:val="22"/>
        </w:rPr>
        <w:t>*Indistinguishable*</w:t>
      </w:r>
    </w:p>
    <w:p xmlns:wp14="http://schemas.microsoft.com/office/word/2010/wordml" w14:paraId="06971CD3" wp14:textId="77777777">
      <w:pPr>
        <w:spacing w:after="0"/>
      </w:pPr>
    </w:p>
    <w:p xmlns:wp14="http://schemas.microsoft.com/office/word/2010/wordml" w14:paraId="0F5DAAFC" wp14:textId="77777777">
      <w:pPr>
        <w:spacing w:after="0"/>
      </w:pPr>
      <w:r w:rsidRPr="7D943386" w:rsidR="7D943386">
        <w:rPr>
          <w:rFonts w:ascii="Arial" w:hAnsi="Arial"/>
          <w:color w:val="5D7284"/>
          <w:sz w:val="22"/>
          <w:szCs w:val="22"/>
        </w:rPr>
        <w:t>1:07:43</w:t>
      </w:r>
    </w:p>
    <w:p xmlns:wp14="http://schemas.microsoft.com/office/word/2010/wordml" w:rsidP="7D943386" w14:paraId="0868D397" wp14:textId="14827FD0">
      <w:pPr>
        <w:pStyle w:val="Normal"/>
        <w:suppressLineNumbers w:val="0"/>
        <w:bidi w:val="0"/>
        <w:spacing w:before="0" w:beforeAutospacing="off" w:after="0" w:afterAutospacing="off" w:line="276" w:lineRule="auto"/>
        <w:ind w:left="0" w:right="0"/>
        <w:jc w:val="left"/>
        <w:rPr>
          <w:rFonts w:ascii="Arial" w:hAnsi="Arial"/>
          <w:b w:val="1"/>
          <w:bCs w:val="1"/>
          <w:sz w:val="22"/>
          <w:szCs w:val="22"/>
        </w:rPr>
      </w:pPr>
      <w:r w:rsidRPr="7D943386" w:rsidR="55FA4345">
        <w:rPr>
          <w:rFonts w:ascii="Arial" w:hAnsi="Arial"/>
          <w:b w:val="1"/>
          <w:bCs w:val="1"/>
          <w:sz w:val="22"/>
          <w:szCs w:val="22"/>
        </w:rPr>
        <w:t>Vice Chair Chandler:</w:t>
      </w:r>
    </w:p>
    <w:p xmlns:wp14="http://schemas.microsoft.com/office/word/2010/wordml" w:rsidP="7D943386" w14:paraId="10F53E27" wp14:textId="7E4163C7">
      <w:pPr>
        <w:pStyle w:val="Normal"/>
        <w:suppressLineNumbers w:val="0"/>
        <w:bidi w:val="0"/>
        <w:spacing w:before="0" w:beforeAutospacing="off" w:after="0" w:afterAutospacing="off" w:line="276" w:lineRule="auto"/>
        <w:ind w:left="0" w:right="0"/>
        <w:jc w:val="left"/>
      </w:pPr>
      <w:r w:rsidRPr="7D943386" w:rsidR="55FA4345">
        <w:rPr>
          <w:rFonts w:ascii="Arial" w:hAnsi="Arial"/>
          <w:sz w:val="22"/>
          <w:szCs w:val="22"/>
        </w:rPr>
        <w:t>We’ll</w:t>
      </w:r>
      <w:r w:rsidRPr="7D943386" w:rsidR="55FA4345">
        <w:rPr>
          <w:rFonts w:ascii="Arial" w:hAnsi="Arial"/>
          <w:sz w:val="22"/>
          <w:szCs w:val="22"/>
        </w:rPr>
        <w:t xml:space="preserve"> address that outside of this meeting</w:t>
      </w:r>
      <w:r w:rsidRPr="7D943386" w:rsidR="7D943386">
        <w:rPr>
          <w:rFonts w:ascii="Arial" w:hAnsi="Arial"/>
          <w:sz w:val="22"/>
          <w:szCs w:val="22"/>
        </w:rPr>
        <w:t xml:space="preserve">, thank you so much. Okay, any other topics of discussion for Student Care and advocacy questions? Okay, moving forward, </w:t>
      </w:r>
      <w:r w:rsidRPr="7D943386" w:rsidR="7D943386">
        <w:rPr>
          <w:rFonts w:ascii="Arial" w:hAnsi="Arial"/>
          <w:sz w:val="22"/>
          <w:szCs w:val="22"/>
        </w:rPr>
        <w:t>we're</w:t>
      </w:r>
      <w:r w:rsidRPr="7D943386" w:rsidR="7D943386">
        <w:rPr>
          <w:rFonts w:ascii="Arial" w:hAnsi="Arial"/>
          <w:sz w:val="22"/>
          <w:szCs w:val="22"/>
        </w:rPr>
        <w:t xml:space="preserve"> going to talk about diversity, equity, inclusion and belonging</w:t>
      </w:r>
      <w:r w:rsidRPr="7D943386" w:rsidR="4AB493E0">
        <w:rPr>
          <w:rFonts w:ascii="Arial" w:hAnsi="Arial"/>
          <w:sz w:val="22"/>
          <w:szCs w:val="22"/>
        </w:rPr>
        <w:t>. The</w:t>
      </w:r>
      <w:r w:rsidRPr="7D943386" w:rsidR="7D943386">
        <w:rPr>
          <w:rFonts w:ascii="Arial" w:hAnsi="Arial"/>
          <w:sz w:val="22"/>
          <w:szCs w:val="22"/>
        </w:rPr>
        <w:t xml:space="preserve"> first unit i</w:t>
      </w:r>
      <w:r w:rsidRPr="7D943386" w:rsidR="42856A44">
        <w:rPr>
          <w:rFonts w:ascii="Arial" w:hAnsi="Arial"/>
          <w:sz w:val="22"/>
          <w:szCs w:val="22"/>
        </w:rPr>
        <w:t>s</w:t>
      </w:r>
      <w:r w:rsidRPr="7D943386" w:rsidR="7D943386">
        <w:rPr>
          <w:rFonts w:ascii="Arial" w:hAnsi="Arial"/>
          <w:sz w:val="22"/>
          <w:szCs w:val="22"/>
        </w:rPr>
        <w:t xml:space="preserve"> </w:t>
      </w:r>
      <w:r w:rsidRPr="7D943386" w:rsidR="193A7E4F">
        <w:rPr>
          <w:rFonts w:ascii="Arial" w:hAnsi="Arial"/>
          <w:sz w:val="22"/>
          <w:szCs w:val="22"/>
        </w:rPr>
        <w:t>C</w:t>
      </w:r>
      <w:r w:rsidRPr="7D943386" w:rsidR="7D943386">
        <w:rPr>
          <w:rFonts w:ascii="Arial" w:hAnsi="Arial"/>
          <w:sz w:val="22"/>
          <w:szCs w:val="22"/>
        </w:rPr>
        <w:t>enter</w:t>
      </w:r>
      <w:r w:rsidRPr="7D943386" w:rsidR="7D943386">
        <w:rPr>
          <w:rFonts w:ascii="Arial" w:hAnsi="Arial"/>
          <w:sz w:val="22"/>
          <w:szCs w:val="22"/>
        </w:rPr>
        <w:t xml:space="preserve"> for </w:t>
      </w:r>
      <w:r w:rsidRPr="7D943386" w:rsidR="52C544CA">
        <w:rPr>
          <w:rFonts w:ascii="Arial" w:hAnsi="Arial"/>
          <w:sz w:val="22"/>
          <w:szCs w:val="22"/>
        </w:rPr>
        <w:t>S</w:t>
      </w:r>
      <w:r w:rsidRPr="7D943386" w:rsidR="7D943386">
        <w:rPr>
          <w:rFonts w:ascii="Arial" w:hAnsi="Arial"/>
          <w:sz w:val="22"/>
          <w:szCs w:val="22"/>
        </w:rPr>
        <w:t xml:space="preserve">exual and </w:t>
      </w:r>
      <w:r w:rsidRPr="7D943386" w:rsidR="5097F8A1">
        <w:rPr>
          <w:rFonts w:ascii="Arial" w:hAnsi="Arial"/>
          <w:sz w:val="22"/>
          <w:szCs w:val="22"/>
        </w:rPr>
        <w:t>G</w:t>
      </w:r>
      <w:r w:rsidRPr="7D943386" w:rsidR="7D943386">
        <w:rPr>
          <w:rFonts w:ascii="Arial" w:hAnsi="Arial"/>
          <w:sz w:val="22"/>
          <w:szCs w:val="22"/>
        </w:rPr>
        <w:t xml:space="preserve">ender </w:t>
      </w:r>
      <w:r w:rsidRPr="7D943386" w:rsidR="599EC2D3">
        <w:rPr>
          <w:rFonts w:ascii="Arial" w:hAnsi="Arial"/>
          <w:sz w:val="22"/>
          <w:szCs w:val="22"/>
        </w:rPr>
        <w:t>D</w:t>
      </w:r>
      <w:r w:rsidRPr="7D943386" w:rsidR="7D943386">
        <w:rPr>
          <w:rFonts w:ascii="Arial" w:hAnsi="Arial"/>
          <w:sz w:val="22"/>
          <w:szCs w:val="22"/>
        </w:rPr>
        <w:t xml:space="preserve">iversity this year </w:t>
      </w:r>
      <w:r w:rsidRPr="7D943386" w:rsidR="7D943386">
        <w:rPr>
          <w:rFonts w:ascii="Arial" w:hAnsi="Arial"/>
          <w:sz w:val="22"/>
          <w:szCs w:val="22"/>
        </w:rPr>
        <w:t>they're</w:t>
      </w:r>
      <w:r w:rsidRPr="7D943386" w:rsidR="7D943386">
        <w:rPr>
          <w:rFonts w:ascii="Arial" w:hAnsi="Arial"/>
          <w:sz w:val="22"/>
          <w:szCs w:val="22"/>
        </w:rPr>
        <w:t xml:space="preserve"> </w:t>
      </w:r>
      <w:r w:rsidRPr="7D943386" w:rsidR="7D943386">
        <w:rPr>
          <w:rFonts w:ascii="Arial" w:hAnsi="Arial"/>
          <w:sz w:val="22"/>
          <w:szCs w:val="22"/>
        </w:rPr>
        <w:t>appropriate 157,000</w:t>
      </w:r>
      <w:r w:rsidRPr="7D943386" w:rsidR="7D943386">
        <w:rPr>
          <w:rFonts w:ascii="Arial" w:hAnsi="Arial"/>
          <w:sz w:val="22"/>
          <w:szCs w:val="22"/>
        </w:rPr>
        <w:t xml:space="preserve"> and the request is increased to 188,000. Our executive recommends that they clarify the specific responsibilities of each staff member</w:t>
      </w:r>
      <w:r w:rsidRPr="7D943386" w:rsidR="14AF78EC">
        <w:rPr>
          <w:rFonts w:ascii="Arial" w:hAnsi="Arial"/>
          <w:sz w:val="22"/>
          <w:szCs w:val="22"/>
        </w:rPr>
        <w:t>,</w:t>
      </w:r>
      <w:r w:rsidRPr="7D943386" w:rsidR="7D943386">
        <w:rPr>
          <w:rFonts w:ascii="Arial" w:hAnsi="Arial"/>
          <w:sz w:val="22"/>
          <w:szCs w:val="22"/>
        </w:rPr>
        <w:t xml:space="preserve"> </w:t>
      </w:r>
      <w:r w:rsidRPr="7D943386" w:rsidR="7D943386">
        <w:rPr>
          <w:rFonts w:ascii="Arial" w:hAnsi="Arial"/>
          <w:sz w:val="22"/>
          <w:szCs w:val="22"/>
        </w:rPr>
        <w:t>enhance</w:t>
      </w:r>
      <w:r w:rsidRPr="7D943386" w:rsidR="7D943386">
        <w:rPr>
          <w:rFonts w:ascii="Arial" w:hAnsi="Arial"/>
          <w:sz w:val="22"/>
          <w:szCs w:val="22"/>
        </w:rPr>
        <w:t xml:space="preserve"> the fun</w:t>
      </w:r>
      <w:r w:rsidRPr="7D943386" w:rsidR="5033BA32">
        <w:rPr>
          <w:rFonts w:ascii="Arial" w:hAnsi="Arial"/>
          <w:sz w:val="22"/>
          <w:szCs w:val="22"/>
        </w:rPr>
        <w:t>d</w:t>
      </w:r>
      <w:r w:rsidRPr="7D943386" w:rsidR="7D943386">
        <w:rPr>
          <w:rFonts w:ascii="Arial" w:hAnsi="Arial"/>
          <w:sz w:val="22"/>
          <w:szCs w:val="22"/>
        </w:rPr>
        <w:t xml:space="preserve"> allocation process</w:t>
      </w:r>
      <w:r w:rsidRPr="7D943386" w:rsidR="665645D3">
        <w:rPr>
          <w:rFonts w:ascii="Arial" w:hAnsi="Arial"/>
          <w:sz w:val="22"/>
          <w:szCs w:val="22"/>
        </w:rPr>
        <w:t>, a</w:t>
      </w:r>
      <w:r w:rsidRPr="7D943386" w:rsidR="7D943386">
        <w:rPr>
          <w:rFonts w:ascii="Arial" w:hAnsi="Arial"/>
          <w:sz w:val="22"/>
          <w:szCs w:val="22"/>
        </w:rPr>
        <w:t>gain, another recommendation for contingency plans for funding scenarios where they can ensure quality in challenging financial circumstances such as a budget cut, and then assess their programming and service engagement to accurately</w:t>
      </w:r>
      <w:r w:rsidRPr="7D943386" w:rsidR="7D943386">
        <w:rPr>
          <w:rFonts w:ascii="Arial" w:hAnsi="Arial"/>
          <w:sz w:val="22"/>
          <w:szCs w:val="22"/>
        </w:rPr>
        <w:t xml:space="preserve"> </w:t>
      </w:r>
      <w:r w:rsidRPr="7D943386" w:rsidR="7D943386">
        <w:rPr>
          <w:rFonts w:ascii="Arial" w:hAnsi="Arial"/>
          <w:sz w:val="22"/>
          <w:szCs w:val="22"/>
        </w:rPr>
        <w:t>represent</w:t>
      </w:r>
      <w:r w:rsidRPr="7D943386" w:rsidR="7D943386">
        <w:rPr>
          <w:rFonts w:ascii="Arial" w:hAnsi="Arial"/>
          <w:sz w:val="22"/>
          <w:szCs w:val="22"/>
        </w:rPr>
        <w:t xml:space="preserve"> student needs. Some factors to consider is that there should be </w:t>
      </w:r>
      <w:r w:rsidRPr="7D943386" w:rsidR="7D943386">
        <w:rPr>
          <w:rFonts w:ascii="Arial" w:hAnsi="Arial"/>
          <w:sz w:val="22"/>
          <w:szCs w:val="22"/>
        </w:rPr>
        <w:t>substantial</w:t>
      </w:r>
      <w:r w:rsidRPr="7D943386" w:rsidR="7D943386">
        <w:rPr>
          <w:rFonts w:ascii="Arial" w:hAnsi="Arial"/>
          <w:sz w:val="22"/>
          <w:szCs w:val="22"/>
        </w:rPr>
        <w:t xml:space="preserve"> not audit, but review of </w:t>
      </w:r>
      <w:r w:rsidRPr="7D943386" w:rsidR="68BA24C4">
        <w:rPr>
          <w:rFonts w:ascii="Arial" w:hAnsi="Arial"/>
          <w:sz w:val="22"/>
          <w:szCs w:val="22"/>
        </w:rPr>
        <w:t>end of</w:t>
      </w:r>
      <w:r w:rsidRPr="7D943386" w:rsidR="7D943386">
        <w:rPr>
          <w:rFonts w:ascii="Arial" w:hAnsi="Arial"/>
          <w:sz w:val="22"/>
          <w:szCs w:val="22"/>
        </w:rPr>
        <w:t xml:space="preserve"> fall semester </w:t>
      </w:r>
      <w:r w:rsidRPr="7D943386" w:rsidR="7D943386">
        <w:rPr>
          <w:rFonts w:ascii="Arial" w:hAnsi="Arial"/>
          <w:sz w:val="22"/>
          <w:szCs w:val="22"/>
        </w:rPr>
        <w:t>mid March</w:t>
      </w:r>
      <w:r w:rsidRPr="7D943386" w:rsidR="7D943386">
        <w:rPr>
          <w:rFonts w:ascii="Arial" w:hAnsi="Arial"/>
          <w:sz w:val="22"/>
          <w:szCs w:val="22"/>
        </w:rPr>
        <w:t xml:space="preserve"> and first of May, finances and regular financial check ins and use their excess funds after periodic</w:t>
      </w:r>
      <w:r w:rsidRPr="7D943386" w:rsidR="4BBF6CF6">
        <w:rPr>
          <w:rFonts w:ascii="Arial" w:hAnsi="Arial"/>
          <w:sz w:val="22"/>
          <w:szCs w:val="22"/>
        </w:rPr>
        <w:t xml:space="preserve"> review</w:t>
      </w:r>
      <w:r w:rsidRPr="7D943386" w:rsidR="7D943386">
        <w:rPr>
          <w:rFonts w:ascii="Arial" w:hAnsi="Arial"/>
          <w:sz w:val="22"/>
          <w:szCs w:val="22"/>
        </w:rPr>
        <w:t xml:space="preserve">. And </w:t>
      </w:r>
      <w:r w:rsidRPr="7D943386" w:rsidR="7D943386">
        <w:rPr>
          <w:rFonts w:ascii="Arial" w:hAnsi="Arial"/>
          <w:sz w:val="22"/>
          <w:szCs w:val="22"/>
        </w:rPr>
        <w:t>overall</w:t>
      </w:r>
      <w:r w:rsidRPr="7D943386" w:rsidR="7D943386">
        <w:rPr>
          <w:rFonts w:ascii="Arial" w:hAnsi="Arial"/>
          <w:sz w:val="22"/>
          <w:szCs w:val="22"/>
        </w:rPr>
        <w:t xml:space="preserve"> our </w:t>
      </w:r>
      <w:r w:rsidRPr="7D943386" w:rsidR="7D943386">
        <w:rPr>
          <w:rFonts w:ascii="Arial" w:hAnsi="Arial"/>
          <w:sz w:val="22"/>
          <w:szCs w:val="22"/>
        </w:rPr>
        <w:t>representative</w:t>
      </w:r>
      <w:r w:rsidRPr="7D943386" w:rsidR="7D943386">
        <w:rPr>
          <w:rFonts w:ascii="Arial" w:hAnsi="Arial"/>
          <w:sz w:val="22"/>
          <w:szCs w:val="22"/>
        </w:rPr>
        <w:t xml:space="preserve"> </w:t>
      </w:r>
      <w:r w:rsidRPr="7D943386" w:rsidR="7D943386">
        <w:rPr>
          <w:rFonts w:ascii="Arial" w:hAnsi="Arial"/>
          <w:sz w:val="22"/>
          <w:szCs w:val="22"/>
        </w:rPr>
        <w:t>sorry</w:t>
      </w:r>
      <w:r w:rsidRPr="7D943386" w:rsidR="7D943386">
        <w:rPr>
          <w:rFonts w:ascii="Arial" w:hAnsi="Arial"/>
          <w:sz w:val="22"/>
          <w:szCs w:val="22"/>
        </w:rPr>
        <w:t xml:space="preserve">, our executive recommends </w:t>
      </w:r>
      <w:r w:rsidRPr="7D943386" w:rsidR="7D943386">
        <w:rPr>
          <w:rFonts w:ascii="Arial" w:hAnsi="Arial"/>
          <w:sz w:val="22"/>
          <w:szCs w:val="22"/>
        </w:rPr>
        <w:t>to approve</w:t>
      </w:r>
      <w:r w:rsidRPr="7D943386" w:rsidR="7D943386">
        <w:rPr>
          <w:rFonts w:ascii="Arial" w:hAnsi="Arial"/>
          <w:sz w:val="22"/>
          <w:szCs w:val="22"/>
        </w:rPr>
        <w:t xml:space="preserve"> the budget request but </w:t>
      </w:r>
      <w:r w:rsidRPr="7D943386" w:rsidR="7D943386">
        <w:rPr>
          <w:rFonts w:ascii="Arial" w:hAnsi="Arial"/>
          <w:sz w:val="22"/>
          <w:szCs w:val="22"/>
        </w:rPr>
        <w:t>expect</w:t>
      </w:r>
      <w:r w:rsidRPr="7D943386" w:rsidR="7D943386">
        <w:rPr>
          <w:rFonts w:ascii="Arial" w:hAnsi="Arial"/>
          <w:sz w:val="22"/>
          <w:szCs w:val="22"/>
        </w:rPr>
        <w:t xml:space="preserve"> a smaller variance. And </w:t>
      </w:r>
      <w:r w:rsidRPr="7D943386" w:rsidR="7D943386">
        <w:rPr>
          <w:rFonts w:ascii="Arial" w:hAnsi="Arial"/>
          <w:sz w:val="22"/>
          <w:szCs w:val="22"/>
        </w:rPr>
        <w:t>there's</w:t>
      </w:r>
      <w:r w:rsidRPr="7D943386" w:rsidR="7D943386">
        <w:rPr>
          <w:rFonts w:ascii="Arial" w:hAnsi="Arial"/>
          <w:sz w:val="22"/>
          <w:szCs w:val="22"/>
        </w:rPr>
        <w:t xml:space="preserve"> more. </w:t>
      </w:r>
      <w:r w:rsidRPr="7D943386" w:rsidR="7D943386">
        <w:rPr>
          <w:rFonts w:ascii="Arial" w:hAnsi="Arial"/>
          <w:sz w:val="22"/>
          <w:szCs w:val="22"/>
        </w:rPr>
        <w:t>This is just to show all of their projected expenses.</w:t>
      </w:r>
      <w:r w:rsidRPr="7D943386" w:rsidR="7D943386">
        <w:rPr>
          <w:rFonts w:ascii="Arial" w:hAnsi="Arial"/>
          <w:sz w:val="22"/>
          <w:szCs w:val="22"/>
        </w:rPr>
        <w:t xml:space="preserve"> They do a lot of programming. They specifically about the student wages, they say that they struggle to have </w:t>
      </w:r>
      <w:r w:rsidRPr="7D943386" w:rsidR="7D943386">
        <w:rPr>
          <w:rFonts w:ascii="Arial" w:hAnsi="Arial"/>
          <w:sz w:val="22"/>
          <w:szCs w:val="22"/>
        </w:rPr>
        <w:t>be</w:t>
      </w:r>
      <w:r w:rsidRPr="7D943386" w:rsidR="7D943386">
        <w:rPr>
          <w:rFonts w:ascii="Arial" w:hAnsi="Arial"/>
          <w:sz w:val="22"/>
          <w:szCs w:val="22"/>
        </w:rPr>
        <w:t xml:space="preserve"> consistent in their forecasting, but they want to provide an </w:t>
      </w:r>
      <w:r w:rsidRPr="7D943386" w:rsidR="7D943386">
        <w:rPr>
          <w:rFonts w:ascii="Arial" w:hAnsi="Arial"/>
          <w:sz w:val="22"/>
          <w:szCs w:val="22"/>
        </w:rPr>
        <w:t>additional</w:t>
      </w:r>
      <w:r w:rsidRPr="7D943386" w:rsidR="7D943386">
        <w:rPr>
          <w:rFonts w:ascii="Arial" w:hAnsi="Arial"/>
          <w:sz w:val="22"/>
          <w:szCs w:val="22"/>
        </w:rPr>
        <w:t xml:space="preserve"> $1,000 for </w:t>
      </w:r>
      <w:r w:rsidRPr="7D943386" w:rsidR="70D5BCDF">
        <w:rPr>
          <w:rFonts w:ascii="Arial" w:hAnsi="Arial"/>
          <w:sz w:val="22"/>
          <w:szCs w:val="22"/>
        </w:rPr>
        <w:t>CSGD</w:t>
      </w:r>
      <w:r w:rsidRPr="7D943386" w:rsidR="7D943386">
        <w:rPr>
          <w:rFonts w:ascii="Arial" w:hAnsi="Arial"/>
          <w:sz w:val="22"/>
          <w:szCs w:val="22"/>
        </w:rPr>
        <w:t xml:space="preserve"> </w:t>
      </w:r>
      <w:r w:rsidRPr="7D943386" w:rsidR="5E115C91">
        <w:rPr>
          <w:rFonts w:ascii="Arial" w:hAnsi="Arial"/>
          <w:sz w:val="22"/>
          <w:szCs w:val="22"/>
        </w:rPr>
        <w:t xml:space="preserve">Queer </w:t>
      </w:r>
      <w:r w:rsidRPr="7D943386" w:rsidR="7D943386">
        <w:rPr>
          <w:rFonts w:ascii="Arial" w:hAnsi="Arial"/>
          <w:sz w:val="22"/>
          <w:szCs w:val="22"/>
        </w:rPr>
        <w:t>peers for first year programming in that respect, and they had distinct fall and spring programming events as we see here. And then, again, mentioning the wages for their staff that CS</w:t>
      </w:r>
      <w:r w:rsidRPr="7D943386" w:rsidR="2AA7B719">
        <w:rPr>
          <w:rFonts w:ascii="Arial" w:hAnsi="Arial"/>
          <w:sz w:val="22"/>
          <w:szCs w:val="22"/>
        </w:rPr>
        <w:t>G</w:t>
      </w:r>
      <w:r w:rsidRPr="7D943386" w:rsidR="7D943386">
        <w:rPr>
          <w:rFonts w:ascii="Arial" w:hAnsi="Arial"/>
          <w:sz w:val="22"/>
          <w:szCs w:val="22"/>
        </w:rPr>
        <w:t xml:space="preserve">D wants to increase their undergraduate student wages to 13 </w:t>
      </w:r>
      <w:r w:rsidRPr="7D943386" w:rsidR="59E5D216">
        <w:rPr>
          <w:rFonts w:ascii="Arial" w:hAnsi="Arial"/>
          <w:sz w:val="22"/>
          <w:szCs w:val="22"/>
        </w:rPr>
        <w:t xml:space="preserve">and </w:t>
      </w:r>
      <w:r w:rsidRPr="7D943386" w:rsidR="7D943386">
        <w:rPr>
          <w:rFonts w:ascii="Arial" w:hAnsi="Arial"/>
          <w:sz w:val="22"/>
          <w:szCs w:val="22"/>
        </w:rPr>
        <w:t xml:space="preserve">undergraduate student wages to 16 an hour, this increase is a key diversion and where we see a large amount of that increase, specifically that 31,000. Okay, any topics of discussion questions for this unit? </w:t>
      </w:r>
      <w:r w:rsidRPr="7D943386" w:rsidR="747EED48">
        <w:rPr>
          <w:rFonts w:ascii="Arial" w:hAnsi="Arial"/>
          <w:sz w:val="22"/>
          <w:szCs w:val="22"/>
        </w:rPr>
        <w:t>Okay</w:t>
      </w:r>
      <w:r w:rsidRPr="7D943386" w:rsidR="7D943386">
        <w:rPr>
          <w:rFonts w:ascii="Arial" w:hAnsi="Arial"/>
          <w:sz w:val="22"/>
          <w:szCs w:val="22"/>
        </w:rPr>
        <w:t>, beautiful</w:t>
      </w:r>
      <w:r w:rsidRPr="7D943386" w:rsidR="20F2E26B">
        <w:rPr>
          <w:rFonts w:ascii="Arial" w:hAnsi="Arial"/>
          <w:sz w:val="22"/>
          <w:szCs w:val="22"/>
        </w:rPr>
        <w:t>. G</w:t>
      </w:r>
      <w:r w:rsidRPr="7D943386" w:rsidR="7D943386">
        <w:rPr>
          <w:rFonts w:ascii="Arial" w:hAnsi="Arial"/>
          <w:sz w:val="22"/>
          <w:szCs w:val="22"/>
        </w:rPr>
        <w:t xml:space="preserve">ender </w:t>
      </w:r>
      <w:r w:rsidRPr="7D943386" w:rsidR="74E104B4">
        <w:rPr>
          <w:rFonts w:ascii="Arial" w:hAnsi="Arial"/>
          <w:sz w:val="22"/>
          <w:szCs w:val="22"/>
        </w:rPr>
        <w:t>E</w:t>
      </w:r>
      <w:r w:rsidRPr="7D943386" w:rsidR="7D943386">
        <w:rPr>
          <w:rFonts w:ascii="Arial" w:hAnsi="Arial"/>
          <w:sz w:val="22"/>
          <w:szCs w:val="22"/>
        </w:rPr>
        <w:t xml:space="preserve">quity </w:t>
      </w:r>
      <w:r w:rsidRPr="7D943386" w:rsidR="5A2D6965">
        <w:rPr>
          <w:rFonts w:ascii="Arial" w:hAnsi="Arial"/>
          <w:sz w:val="22"/>
          <w:szCs w:val="22"/>
        </w:rPr>
        <w:t>C</w:t>
      </w:r>
      <w:r w:rsidRPr="7D943386" w:rsidR="7D943386">
        <w:rPr>
          <w:rFonts w:ascii="Arial" w:hAnsi="Arial"/>
          <w:sz w:val="22"/>
          <w:szCs w:val="22"/>
        </w:rPr>
        <w:t>enter for the 23</w:t>
      </w:r>
      <w:r w:rsidRPr="7D943386" w:rsidR="7FC52353">
        <w:rPr>
          <w:rFonts w:ascii="Arial" w:hAnsi="Arial"/>
          <w:sz w:val="22"/>
          <w:szCs w:val="22"/>
        </w:rPr>
        <w:t>-</w:t>
      </w:r>
      <w:r w:rsidRPr="7D943386" w:rsidR="7D943386">
        <w:rPr>
          <w:rFonts w:ascii="Arial" w:hAnsi="Arial"/>
          <w:sz w:val="22"/>
          <w:szCs w:val="22"/>
        </w:rPr>
        <w:t>24 year they were appropriated $117,000</w:t>
      </w:r>
      <w:r w:rsidRPr="7D943386" w:rsidR="3AD55BD3">
        <w:rPr>
          <w:rFonts w:ascii="Arial" w:hAnsi="Arial"/>
          <w:sz w:val="22"/>
          <w:szCs w:val="22"/>
        </w:rPr>
        <w:t xml:space="preserve">. </w:t>
      </w:r>
      <w:r w:rsidRPr="7D943386" w:rsidR="3AD55BD3">
        <w:rPr>
          <w:rFonts w:ascii="Arial" w:hAnsi="Arial"/>
          <w:sz w:val="22"/>
          <w:szCs w:val="22"/>
        </w:rPr>
        <w:t>They’re</w:t>
      </w:r>
      <w:r w:rsidRPr="7D943386" w:rsidR="3AD55BD3">
        <w:rPr>
          <w:rFonts w:ascii="Arial" w:hAnsi="Arial"/>
          <w:sz w:val="22"/>
          <w:szCs w:val="22"/>
        </w:rPr>
        <w:t xml:space="preserve"> </w:t>
      </w:r>
      <w:r w:rsidRPr="7D943386" w:rsidR="7D943386">
        <w:rPr>
          <w:rFonts w:ascii="Arial" w:hAnsi="Arial"/>
          <w:sz w:val="22"/>
          <w:szCs w:val="22"/>
        </w:rPr>
        <w:t xml:space="preserve">requesting flat funding. Our executive recommends that they have regular assessment of their programming </w:t>
      </w:r>
      <w:r w:rsidRPr="7D943386" w:rsidR="7D943386">
        <w:rPr>
          <w:rFonts w:ascii="Arial" w:hAnsi="Arial"/>
          <w:sz w:val="22"/>
          <w:szCs w:val="22"/>
        </w:rPr>
        <w:t xml:space="preserve">to ensure alignment with student needs, again, recommends a contingency plan and then diversify their fund allocation depending on student needs. </w:t>
      </w:r>
      <w:r w:rsidRPr="7D943386" w:rsidR="50603527">
        <w:rPr>
          <w:rFonts w:ascii="Arial" w:hAnsi="Arial"/>
          <w:sz w:val="22"/>
          <w:szCs w:val="22"/>
        </w:rPr>
        <w:t xml:space="preserve">They </w:t>
      </w:r>
      <w:r w:rsidRPr="7D943386" w:rsidR="7D943386">
        <w:rPr>
          <w:rFonts w:ascii="Arial" w:hAnsi="Arial"/>
          <w:sz w:val="22"/>
          <w:szCs w:val="22"/>
        </w:rPr>
        <w:t xml:space="preserve">suggested that they should switch from their primary focus on programming to salaries. There are some factors to consider, then recommended that one, they </w:t>
      </w:r>
      <w:r w:rsidRPr="7D943386" w:rsidR="7D943386">
        <w:rPr>
          <w:rFonts w:ascii="Arial" w:hAnsi="Arial"/>
          <w:sz w:val="22"/>
          <w:szCs w:val="22"/>
        </w:rPr>
        <w:t>identify</w:t>
      </w:r>
      <w:r w:rsidRPr="7D943386" w:rsidR="7D943386">
        <w:rPr>
          <w:rFonts w:ascii="Arial" w:hAnsi="Arial"/>
          <w:sz w:val="22"/>
          <w:szCs w:val="22"/>
        </w:rPr>
        <w:t xml:space="preserve"> which speakers and events will be most effective for students deliberate on effective marketing and outreach, and then discuss hiring </w:t>
      </w:r>
      <w:r w:rsidRPr="7D943386" w:rsidR="7D943386">
        <w:rPr>
          <w:rFonts w:ascii="Arial" w:hAnsi="Arial"/>
          <w:sz w:val="22"/>
          <w:szCs w:val="22"/>
        </w:rPr>
        <w:t>student</w:t>
      </w:r>
      <w:r w:rsidRPr="7D943386" w:rsidR="3E79D254">
        <w:rPr>
          <w:rFonts w:ascii="Arial" w:hAnsi="Arial"/>
          <w:sz w:val="22"/>
          <w:szCs w:val="22"/>
        </w:rPr>
        <w:t xml:space="preserve"> </w:t>
      </w:r>
      <w:r w:rsidRPr="7D943386" w:rsidR="7D943386">
        <w:rPr>
          <w:rFonts w:ascii="Arial" w:hAnsi="Arial"/>
          <w:sz w:val="22"/>
          <w:szCs w:val="22"/>
        </w:rPr>
        <w:t>staff. There was a, they did not spend $4,000 in the 2</w:t>
      </w:r>
      <w:r w:rsidRPr="7D943386" w:rsidR="2EA1325F">
        <w:rPr>
          <w:rFonts w:ascii="Arial" w:hAnsi="Arial"/>
          <w:sz w:val="22"/>
          <w:szCs w:val="22"/>
        </w:rPr>
        <w:t>2-</w:t>
      </w:r>
      <w:r w:rsidRPr="7D943386" w:rsidR="7D943386">
        <w:rPr>
          <w:rFonts w:ascii="Arial" w:hAnsi="Arial"/>
          <w:sz w:val="22"/>
          <w:szCs w:val="22"/>
        </w:rPr>
        <w:t xml:space="preserve">23 </w:t>
      </w:r>
      <w:r w:rsidRPr="7D943386" w:rsidR="7D943386">
        <w:rPr>
          <w:rFonts w:ascii="Arial" w:hAnsi="Arial"/>
          <w:sz w:val="22"/>
          <w:szCs w:val="22"/>
        </w:rPr>
        <w:t>year</w:t>
      </w:r>
      <w:r w:rsidRPr="7D943386" w:rsidR="7D943386">
        <w:rPr>
          <w:rFonts w:ascii="Arial" w:hAnsi="Arial"/>
          <w:sz w:val="22"/>
          <w:szCs w:val="22"/>
        </w:rPr>
        <w:t xml:space="preserve"> because of a cancelled speaker. And then $7,000 was a failure, or I guess, failure in hiring a graduate student. So </w:t>
      </w:r>
      <w:r w:rsidRPr="7D943386" w:rsidR="7D943386">
        <w:rPr>
          <w:rFonts w:ascii="Arial" w:hAnsi="Arial"/>
          <w:sz w:val="22"/>
          <w:szCs w:val="22"/>
        </w:rPr>
        <w:t>that's</w:t>
      </w:r>
      <w:r w:rsidRPr="7D943386" w:rsidR="7D943386">
        <w:rPr>
          <w:rFonts w:ascii="Arial" w:hAnsi="Arial"/>
          <w:sz w:val="22"/>
          <w:szCs w:val="22"/>
        </w:rPr>
        <w:t xml:space="preserve"> where we see that carry forward. And then there is a contingency strategy to cut back on speakers in large scale events, and source external funding, largely because there is an effort to reevaluate student engagement and speaker series. </w:t>
      </w:r>
      <w:r w:rsidRPr="7D943386" w:rsidR="7D943386">
        <w:rPr>
          <w:rFonts w:ascii="Arial" w:hAnsi="Arial"/>
          <w:sz w:val="22"/>
          <w:szCs w:val="22"/>
        </w:rPr>
        <w:t>So</w:t>
      </w:r>
      <w:r w:rsidRPr="7D943386" w:rsidR="7D943386">
        <w:rPr>
          <w:rFonts w:ascii="Arial" w:hAnsi="Arial"/>
          <w:sz w:val="22"/>
          <w:szCs w:val="22"/>
        </w:rPr>
        <w:t xml:space="preserve"> our executive recommends </w:t>
      </w:r>
      <w:r w:rsidRPr="7D943386" w:rsidR="7D943386">
        <w:rPr>
          <w:rFonts w:ascii="Arial" w:hAnsi="Arial"/>
          <w:sz w:val="22"/>
          <w:szCs w:val="22"/>
        </w:rPr>
        <w:t>to decrease</w:t>
      </w:r>
      <w:r w:rsidRPr="7D943386" w:rsidR="7D943386">
        <w:rPr>
          <w:rFonts w:ascii="Arial" w:hAnsi="Arial"/>
          <w:sz w:val="22"/>
          <w:szCs w:val="22"/>
        </w:rPr>
        <w:t xml:space="preserve"> funding to $110,000 based on historical marketing and student worker salary variances. Yes, Representative </w:t>
      </w:r>
      <w:r w:rsidRPr="7D943386" w:rsidR="5F275FBB">
        <w:rPr>
          <w:rFonts w:ascii="Arial" w:hAnsi="Arial"/>
          <w:sz w:val="22"/>
          <w:szCs w:val="22"/>
        </w:rPr>
        <w:t>Concepcion</w:t>
      </w:r>
      <w:r w:rsidRPr="7D943386" w:rsidR="7D943386">
        <w:rPr>
          <w:rFonts w:ascii="Arial" w:hAnsi="Arial"/>
          <w:sz w:val="22"/>
          <w:szCs w:val="22"/>
        </w:rPr>
        <w:t>.</w:t>
      </w:r>
    </w:p>
    <w:p xmlns:wp14="http://schemas.microsoft.com/office/word/2010/wordml" w:rsidP="7D943386" w14:paraId="566F28EC" wp14:textId="409797B6">
      <w:pPr>
        <w:pStyle w:val="Normal"/>
        <w:suppressLineNumbers w:val="0"/>
        <w:bidi w:val="0"/>
        <w:spacing w:before="0" w:beforeAutospacing="off" w:after="0" w:afterAutospacing="off" w:line="276" w:lineRule="auto"/>
        <w:ind w:left="0" w:right="0"/>
        <w:jc w:val="left"/>
        <w:rPr>
          <w:rFonts w:ascii="Arial" w:hAnsi="Arial"/>
          <w:b w:val="1"/>
          <w:bCs w:val="1"/>
          <w:sz w:val="22"/>
          <w:szCs w:val="22"/>
        </w:rPr>
      </w:pPr>
    </w:p>
    <w:p xmlns:wp14="http://schemas.microsoft.com/office/word/2010/wordml" w:rsidP="7D943386" w14:paraId="22A81E67" wp14:textId="21D07898">
      <w:pPr>
        <w:pStyle w:val="Normal"/>
        <w:suppressLineNumbers w:val="0"/>
        <w:bidi w:val="0"/>
        <w:spacing w:before="0" w:beforeAutospacing="off" w:after="0" w:afterAutospacing="off" w:line="276" w:lineRule="auto"/>
        <w:ind w:left="0" w:right="0"/>
        <w:jc w:val="left"/>
        <w:rPr>
          <w:rFonts w:ascii="Arial" w:hAnsi="Arial"/>
          <w:sz w:val="22"/>
          <w:szCs w:val="22"/>
        </w:rPr>
      </w:pPr>
      <w:r w:rsidRPr="7D943386" w:rsidR="6C1E5161">
        <w:rPr>
          <w:rFonts w:ascii="Arial" w:hAnsi="Arial"/>
          <w:b w:val="1"/>
          <w:bCs w:val="1"/>
          <w:sz w:val="22"/>
          <w:szCs w:val="22"/>
        </w:rPr>
        <w:t>Representative Concepcion:</w:t>
      </w:r>
      <w:r>
        <w:br/>
      </w:r>
      <w:r w:rsidRPr="7D943386" w:rsidR="0C1DE7C9">
        <w:rPr>
          <w:rFonts w:ascii="Arial" w:hAnsi="Arial"/>
          <w:sz w:val="22"/>
          <w:szCs w:val="22"/>
        </w:rPr>
        <w:t>Giselle Concepcion, UPUA appointee. I have a couple of questions. I</w:t>
      </w:r>
      <w:r w:rsidRPr="7D943386" w:rsidR="7D943386">
        <w:rPr>
          <w:rFonts w:ascii="Arial" w:hAnsi="Arial"/>
          <w:sz w:val="22"/>
          <w:szCs w:val="22"/>
        </w:rPr>
        <w:t xml:space="preserve">n terms of the recommendations, </w:t>
      </w:r>
      <w:r w:rsidRPr="7D943386" w:rsidR="70E3F5F9">
        <w:rPr>
          <w:rFonts w:ascii="Arial" w:hAnsi="Arial"/>
          <w:sz w:val="22"/>
          <w:szCs w:val="22"/>
        </w:rPr>
        <w:t xml:space="preserve">if any have been </w:t>
      </w:r>
      <w:r w:rsidRPr="7D943386" w:rsidR="70E3F5F9">
        <w:rPr>
          <w:rFonts w:ascii="Arial" w:hAnsi="Arial"/>
          <w:sz w:val="22"/>
          <w:szCs w:val="22"/>
        </w:rPr>
        <w:t>focusing that with</w:t>
      </w:r>
      <w:r w:rsidRPr="7D943386" w:rsidR="70E3F5F9">
        <w:rPr>
          <w:rFonts w:ascii="Arial" w:hAnsi="Arial"/>
          <w:sz w:val="22"/>
          <w:szCs w:val="22"/>
        </w:rPr>
        <w:t xml:space="preserve"> the Gender Equity Center</w:t>
      </w:r>
      <w:r w:rsidRPr="7D943386" w:rsidR="7D943386">
        <w:rPr>
          <w:rFonts w:ascii="Arial" w:hAnsi="Arial"/>
          <w:sz w:val="22"/>
          <w:szCs w:val="22"/>
        </w:rPr>
        <w:t xml:space="preserve">, how many reevaluating programs and things of that nature? Or is this just in </w:t>
      </w:r>
      <w:r w:rsidRPr="7D943386" w:rsidR="1FC2BC5D">
        <w:rPr>
          <w:rFonts w:ascii="Arial" w:hAnsi="Arial"/>
          <w:sz w:val="22"/>
          <w:szCs w:val="22"/>
        </w:rPr>
        <w:t>the brevity that</w:t>
      </w:r>
      <w:r w:rsidRPr="7D943386" w:rsidR="7D943386">
        <w:rPr>
          <w:rFonts w:ascii="Arial" w:hAnsi="Arial"/>
          <w:sz w:val="22"/>
          <w:szCs w:val="22"/>
        </w:rPr>
        <w:t xml:space="preserve"> </w:t>
      </w:r>
      <w:r w:rsidRPr="7D943386" w:rsidR="7D943386">
        <w:rPr>
          <w:rFonts w:ascii="Arial" w:hAnsi="Arial"/>
          <w:sz w:val="22"/>
          <w:szCs w:val="22"/>
        </w:rPr>
        <w:t>it's</w:t>
      </w:r>
      <w:r w:rsidRPr="7D943386" w:rsidR="7D943386">
        <w:rPr>
          <w:rFonts w:ascii="Arial" w:hAnsi="Arial"/>
          <w:sz w:val="22"/>
          <w:szCs w:val="22"/>
        </w:rPr>
        <w:t xml:space="preserve"> already laid out</w:t>
      </w:r>
      <w:r w:rsidRPr="7D943386" w:rsidR="225B0E57">
        <w:rPr>
          <w:rFonts w:ascii="Arial" w:hAnsi="Arial"/>
          <w:sz w:val="22"/>
          <w:szCs w:val="22"/>
        </w:rPr>
        <w:t>?</w:t>
      </w:r>
    </w:p>
    <w:p xmlns:wp14="http://schemas.microsoft.com/office/word/2010/wordml" w14:paraId="03EFCA41" wp14:textId="77777777">
      <w:pPr>
        <w:spacing w:after="0"/>
      </w:pPr>
    </w:p>
    <w:p xmlns:wp14="http://schemas.microsoft.com/office/word/2010/wordml" w14:paraId="2E7250F8" wp14:textId="77777777">
      <w:pPr>
        <w:spacing w:after="0"/>
      </w:pPr>
      <w:r w:rsidRPr="7D943386" w:rsidR="7D943386">
        <w:rPr>
          <w:rFonts w:ascii="Arial" w:hAnsi="Arial"/>
          <w:color w:val="5D7284"/>
          <w:sz w:val="22"/>
          <w:szCs w:val="22"/>
        </w:rPr>
        <w:t>1:12:24</w:t>
      </w:r>
    </w:p>
    <w:p w:rsidR="70CE8C81" w:rsidP="7D943386" w:rsidRDefault="70CE8C81" w14:paraId="72197B3B" w14:textId="5083CBCC">
      <w:pPr>
        <w:spacing w:after="0"/>
        <w:rPr>
          <w:rFonts w:ascii="Arial" w:hAnsi="Arial"/>
          <w:b w:val="1"/>
          <w:bCs w:val="1"/>
          <w:sz w:val="22"/>
          <w:szCs w:val="22"/>
        </w:rPr>
      </w:pPr>
      <w:r w:rsidRPr="7D943386" w:rsidR="70CE8C81">
        <w:rPr>
          <w:rFonts w:ascii="Arial" w:hAnsi="Arial"/>
          <w:b w:val="1"/>
          <w:bCs w:val="1"/>
          <w:sz w:val="22"/>
          <w:szCs w:val="22"/>
        </w:rPr>
        <w:t>Vice Chair Chandler:</w:t>
      </w:r>
    </w:p>
    <w:p xmlns:wp14="http://schemas.microsoft.com/office/word/2010/wordml" w:rsidP="7D943386" w14:paraId="17580363" wp14:textId="456B8AA6">
      <w:pPr>
        <w:spacing w:after="0"/>
        <w:rPr>
          <w:rFonts w:ascii="Arial" w:hAnsi="Arial"/>
          <w:sz w:val="22"/>
          <w:szCs w:val="22"/>
        </w:rPr>
      </w:pPr>
      <w:r w:rsidRPr="7D943386" w:rsidR="7D943386">
        <w:rPr>
          <w:rFonts w:ascii="Arial" w:hAnsi="Arial"/>
          <w:sz w:val="22"/>
          <w:szCs w:val="22"/>
        </w:rPr>
        <w:t>So</w:t>
      </w:r>
      <w:r w:rsidRPr="7D943386" w:rsidR="7D943386">
        <w:rPr>
          <w:rFonts w:ascii="Arial" w:hAnsi="Arial"/>
          <w:sz w:val="22"/>
          <w:szCs w:val="22"/>
        </w:rPr>
        <w:t xml:space="preserve"> I will say that there have been conversations outside the scope of the </w:t>
      </w:r>
      <w:r w:rsidRPr="7D943386" w:rsidR="6BEB8190">
        <w:rPr>
          <w:rFonts w:ascii="Arial" w:hAnsi="Arial"/>
          <w:sz w:val="22"/>
          <w:szCs w:val="22"/>
        </w:rPr>
        <w:t>F</w:t>
      </w:r>
      <w:r w:rsidRPr="7D943386" w:rsidR="7D943386">
        <w:rPr>
          <w:rFonts w:ascii="Arial" w:hAnsi="Arial"/>
          <w:sz w:val="22"/>
          <w:szCs w:val="22"/>
        </w:rPr>
        <w:t xml:space="preserve">ee </w:t>
      </w:r>
      <w:r w:rsidRPr="7D943386" w:rsidR="5EFCB367">
        <w:rPr>
          <w:rFonts w:ascii="Arial" w:hAnsi="Arial"/>
          <w:sz w:val="22"/>
          <w:szCs w:val="22"/>
        </w:rPr>
        <w:t xml:space="preserve">Board </w:t>
      </w:r>
      <w:r w:rsidRPr="7D943386" w:rsidR="7D943386">
        <w:rPr>
          <w:rFonts w:ascii="Arial" w:hAnsi="Arial"/>
          <w:sz w:val="22"/>
          <w:szCs w:val="22"/>
        </w:rPr>
        <w:t xml:space="preserve">to </w:t>
      </w:r>
      <w:r w:rsidRPr="7D943386" w:rsidR="7D943386">
        <w:rPr>
          <w:rFonts w:ascii="Arial" w:hAnsi="Arial"/>
          <w:sz w:val="22"/>
          <w:szCs w:val="22"/>
        </w:rPr>
        <w:t>re evaluate</w:t>
      </w:r>
      <w:r w:rsidRPr="7D943386" w:rsidR="7D943386">
        <w:rPr>
          <w:rFonts w:ascii="Arial" w:hAnsi="Arial"/>
          <w:sz w:val="22"/>
          <w:szCs w:val="22"/>
        </w:rPr>
        <w:t xml:space="preserve"> the efficacy of their programming as they </w:t>
      </w:r>
      <w:r w:rsidRPr="7D943386" w:rsidR="7D943386">
        <w:rPr>
          <w:rFonts w:ascii="Arial" w:hAnsi="Arial"/>
          <w:sz w:val="22"/>
          <w:szCs w:val="22"/>
        </w:rPr>
        <w:t>have traditionally have</w:t>
      </w:r>
      <w:r w:rsidRPr="7D943386" w:rsidR="7D943386">
        <w:rPr>
          <w:rFonts w:ascii="Arial" w:hAnsi="Arial"/>
          <w:sz w:val="22"/>
          <w:szCs w:val="22"/>
        </w:rPr>
        <w:t xml:space="preserve"> done it. But within this recommendation, this is provided and prompted because of a review that was from the </w:t>
      </w:r>
      <w:r w:rsidRPr="7D943386" w:rsidR="63E1D723">
        <w:rPr>
          <w:rFonts w:ascii="Arial" w:hAnsi="Arial"/>
          <w:sz w:val="22"/>
          <w:szCs w:val="22"/>
        </w:rPr>
        <w:t>S</w:t>
      </w:r>
      <w:r w:rsidRPr="7D943386" w:rsidR="7D943386">
        <w:rPr>
          <w:rFonts w:ascii="Arial" w:hAnsi="Arial"/>
          <w:sz w:val="22"/>
          <w:szCs w:val="22"/>
        </w:rPr>
        <w:t xml:space="preserve">tudent </w:t>
      </w:r>
      <w:r w:rsidRPr="7D943386" w:rsidR="35A96576">
        <w:rPr>
          <w:rFonts w:ascii="Arial" w:hAnsi="Arial"/>
          <w:sz w:val="22"/>
          <w:szCs w:val="22"/>
        </w:rPr>
        <w:t xml:space="preserve">Fee Board </w:t>
      </w:r>
      <w:r w:rsidRPr="7D943386" w:rsidR="7D943386">
        <w:rPr>
          <w:rFonts w:ascii="Arial" w:hAnsi="Arial"/>
          <w:sz w:val="22"/>
          <w:szCs w:val="22"/>
        </w:rPr>
        <w:t xml:space="preserve">and what </w:t>
      </w:r>
      <w:r w:rsidRPr="7D943386" w:rsidR="7D943386">
        <w:rPr>
          <w:rFonts w:ascii="Arial" w:hAnsi="Arial"/>
          <w:sz w:val="22"/>
          <w:szCs w:val="22"/>
        </w:rPr>
        <w:t>they've</w:t>
      </w:r>
      <w:r w:rsidRPr="7D943386" w:rsidR="7D943386">
        <w:rPr>
          <w:rFonts w:ascii="Arial" w:hAnsi="Arial"/>
          <w:sz w:val="22"/>
          <w:szCs w:val="22"/>
        </w:rPr>
        <w:t xml:space="preserve"> </w:t>
      </w:r>
      <w:r w:rsidRPr="7D943386" w:rsidR="7D943386">
        <w:rPr>
          <w:rFonts w:ascii="Arial" w:hAnsi="Arial"/>
          <w:sz w:val="22"/>
          <w:szCs w:val="22"/>
        </w:rPr>
        <w:t>submitted</w:t>
      </w:r>
      <w:r w:rsidRPr="7D943386" w:rsidR="7D943386">
        <w:rPr>
          <w:rFonts w:ascii="Arial" w:hAnsi="Arial"/>
          <w:sz w:val="22"/>
          <w:szCs w:val="22"/>
        </w:rPr>
        <w:t xml:space="preserve"> from the keyboard. Yes, Representative </w:t>
      </w:r>
      <w:r w:rsidRPr="7D943386" w:rsidR="24FECAFF">
        <w:rPr>
          <w:rFonts w:ascii="Arial" w:hAnsi="Arial"/>
          <w:sz w:val="22"/>
          <w:szCs w:val="22"/>
        </w:rPr>
        <w:t>Concepcion</w:t>
      </w:r>
      <w:r w:rsidRPr="7D943386" w:rsidR="7D943386">
        <w:rPr>
          <w:rFonts w:ascii="Arial" w:hAnsi="Arial"/>
          <w:sz w:val="22"/>
          <w:szCs w:val="22"/>
        </w:rPr>
        <w:t>.</w:t>
      </w:r>
    </w:p>
    <w:p xmlns:wp14="http://schemas.microsoft.com/office/word/2010/wordml" w14:paraId="5F96A722" wp14:textId="77777777">
      <w:pPr>
        <w:spacing w:after="0"/>
      </w:pPr>
    </w:p>
    <w:p xmlns:wp14="http://schemas.microsoft.com/office/word/2010/wordml" w14:paraId="11D92620" wp14:textId="77777777">
      <w:pPr>
        <w:spacing w:after="0"/>
      </w:pPr>
      <w:r w:rsidRPr="7D943386" w:rsidR="7D943386">
        <w:rPr>
          <w:rFonts w:ascii="Arial" w:hAnsi="Arial"/>
          <w:color w:val="5D7284"/>
          <w:sz w:val="22"/>
          <w:szCs w:val="22"/>
        </w:rPr>
        <w:t>1:12:51</w:t>
      </w:r>
    </w:p>
    <w:p xmlns:wp14="http://schemas.microsoft.com/office/word/2010/wordml" w:rsidP="7D943386" w14:paraId="109C74B3" wp14:textId="6440CF64">
      <w:pPr>
        <w:spacing w:after="0"/>
        <w:rPr>
          <w:rFonts w:ascii="Arial" w:hAnsi="Arial"/>
          <w:b w:val="1"/>
          <w:bCs w:val="1"/>
          <w:sz w:val="22"/>
          <w:szCs w:val="22"/>
        </w:rPr>
      </w:pPr>
      <w:r w:rsidRPr="7D943386" w:rsidR="631D082E">
        <w:rPr>
          <w:rFonts w:ascii="Arial" w:hAnsi="Arial"/>
          <w:b w:val="1"/>
          <w:bCs w:val="1"/>
          <w:sz w:val="22"/>
          <w:szCs w:val="22"/>
        </w:rPr>
        <w:t>Representative Concepcion:</w:t>
      </w:r>
    </w:p>
    <w:p xmlns:wp14="http://schemas.microsoft.com/office/word/2010/wordml" w:rsidP="7D943386" w14:paraId="383003CD" wp14:textId="06FD14EF">
      <w:pPr>
        <w:spacing w:after="0"/>
        <w:rPr>
          <w:rFonts w:ascii="Arial" w:hAnsi="Arial"/>
          <w:sz w:val="22"/>
          <w:szCs w:val="22"/>
        </w:rPr>
      </w:pPr>
      <w:r w:rsidRPr="7D943386" w:rsidR="631D082E">
        <w:rPr>
          <w:rFonts w:ascii="Arial" w:hAnsi="Arial"/>
          <w:sz w:val="22"/>
          <w:szCs w:val="22"/>
        </w:rPr>
        <w:t>Giselle Concepcion UPUA Appointee. I know when we went to visit</w:t>
      </w:r>
      <w:r w:rsidRPr="7D943386" w:rsidR="7D943386">
        <w:rPr>
          <w:rFonts w:ascii="Arial" w:hAnsi="Arial"/>
          <w:sz w:val="22"/>
          <w:szCs w:val="22"/>
        </w:rPr>
        <w:t>, they also really talked about the need for another case manager</w:t>
      </w:r>
      <w:r w:rsidRPr="7D943386" w:rsidR="61DD9558">
        <w:rPr>
          <w:rFonts w:ascii="Arial" w:hAnsi="Arial"/>
          <w:sz w:val="22"/>
          <w:szCs w:val="22"/>
        </w:rPr>
        <w:t xml:space="preserve">. Was that at </w:t>
      </w:r>
      <w:r w:rsidRPr="7D943386" w:rsidR="7D943386">
        <w:rPr>
          <w:rFonts w:ascii="Arial" w:hAnsi="Arial"/>
          <w:sz w:val="22"/>
          <w:szCs w:val="22"/>
        </w:rPr>
        <w:t xml:space="preserve">all like in any of their documentation, or </w:t>
      </w:r>
      <w:r w:rsidRPr="7D943386" w:rsidR="7D943386">
        <w:rPr>
          <w:rFonts w:ascii="Arial" w:hAnsi="Arial"/>
          <w:sz w:val="22"/>
          <w:szCs w:val="22"/>
        </w:rPr>
        <w:t>are</w:t>
      </w:r>
      <w:r w:rsidRPr="7D943386" w:rsidR="7D943386">
        <w:rPr>
          <w:rFonts w:ascii="Arial" w:hAnsi="Arial"/>
          <w:sz w:val="22"/>
          <w:szCs w:val="22"/>
        </w:rPr>
        <w:t xml:space="preserve"> they like working on that kind of </w:t>
      </w:r>
      <w:r w:rsidRPr="7D943386" w:rsidR="5B76FEF4">
        <w:rPr>
          <w:rFonts w:ascii="Arial" w:hAnsi="Arial"/>
          <w:sz w:val="22"/>
          <w:szCs w:val="22"/>
        </w:rPr>
        <w:t>request</w:t>
      </w:r>
      <w:r w:rsidRPr="7D943386" w:rsidR="7D943386">
        <w:rPr>
          <w:rFonts w:ascii="Arial" w:hAnsi="Arial"/>
          <w:sz w:val="22"/>
          <w:szCs w:val="22"/>
        </w:rPr>
        <w:t xml:space="preserve">? Because I </w:t>
      </w:r>
      <w:r w:rsidRPr="7D943386" w:rsidR="7D943386">
        <w:rPr>
          <w:rFonts w:ascii="Arial" w:hAnsi="Arial"/>
          <w:sz w:val="22"/>
          <w:szCs w:val="22"/>
        </w:rPr>
        <w:t>know,</w:t>
      </w:r>
      <w:r w:rsidRPr="7D943386" w:rsidR="7D943386">
        <w:rPr>
          <w:rFonts w:ascii="Arial" w:hAnsi="Arial"/>
          <w:sz w:val="22"/>
          <w:szCs w:val="22"/>
        </w:rPr>
        <w:t xml:space="preserve"> </w:t>
      </w:r>
      <w:r w:rsidRPr="7D943386" w:rsidR="7D943386">
        <w:rPr>
          <w:rFonts w:ascii="Arial" w:hAnsi="Arial"/>
          <w:sz w:val="22"/>
          <w:szCs w:val="22"/>
        </w:rPr>
        <w:t>we're</w:t>
      </w:r>
      <w:r w:rsidRPr="7D943386" w:rsidR="7D943386">
        <w:rPr>
          <w:rFonts w:ascii="Arial" w:hAnsi="Arial"/>
          <w:sz w:val="22"/>
          <w:szCs w:val="22"/>
        </w:rPr>
        <w:t xml:space="preserve"> putting down a lot of other things </w:t>
      </w:r>
      <w:r w:rsidRPr="7D943386" w:rsidR="7D943386">
        <w:rPr>
          <w:rFonts w:ascii="Arial" w:hAnsi="Arial"/>
          <w:sz w:val="22"/>
          <w:szCs w:val="22"/>
        </w:rPr>
        <w:t>based on the fact that</w:t>
      </w:r>
      <w:r w:rsidRPr="7D943386" w:rsidR="7D943386">
        <w:rPr>
          <w:rFonts w:ascii="Arial" w:hAnsi="Arial"/>
          <w:sz w:val="22"/>
          <w:szCs w:val="22"/>
        </w:rPr>
        <w:t xml:space="preserve"> </w:t>
      </w:r>
      <w:r w:rsidRPr="7D943386" w:rsidR="3716F087">
        <w:rPr>
          <w:rFonts w:ascii="Arial" w:hAnsi="Arial"/>
          <w:sz w:val="22"/>
          <w:szCs w:val="22"/>
        </w:rPr>
        <w:t xml:space="preserve">they need </w:t>
      </w:r>
      <w:r w:rsidRPr="7D943386" w:rsidR="7D943386">
        <w:rPr>
          <w:rFonts w:ascii="Arial" w:hAnsi="Arial"/>
          <w:sz w:val="22"/>
          <w:szCs w:val="22"/>
        </w:rPr>
        <w:t xml:space="preserve">another case manager. </w:t>
      </w:r>
      <w:r w:rsidRPr="7D943386" w:rsidR="7D943386">
        <w:rPr>
          <w:rFonts w:ascii="Arial" w:hAnsi="Arial"/>
          <w:sz w:val="22"/>
          <w:szCs w:val="22"/>
        </w:rPr>
        <w:t>So</w:t>
      </w:r>
      <w:r w:rsidRPr="7D943386" w:rsidR="7D943386">
        <w:rPr>
          <w:rFonts w:ascii="Arial" w:hAnsi="Arial"/>
          <w:sz w:val="22"/>
          <w:szCs w:val="22"/>
        </w:rPr>
        <w:t xml:space="preserve"> I just wanted to know where that was at</w:t>
      </w:r>
      <w:r w:rsidRPr="7D943386" w:rsidR="504A80D2">
        <w:rPr>
          <w:rFonts w:ascii="Arial" w:hAnsi="Arial"/>
          <w:sz w:val="22"/>
          <w:szCs w:val="22"/>
        </w:rPr>
        <w:t>?</w:t>
      </w:r>
    </w:p>
    <w:p xmlns:wp14="http://schemas.microsoft.com/office/word/2010/wordml" w14:paraId="5B95CD12" wp14:textId="77777777">
      <w:pPr>
        <w:spacing w:after="0"/>
      </w:pPr>
    </w:p>
    <w:p xmlns:wp14="http://schemas.microsoft.com/office/word/2010/wordml" w14:paraId="416FF4F4" wp14:textId="77777777">
      <w:pPr>
        <w:spacing w:after="0"/>
      </w:pPr>
      <w:r w:rsidRPr="7D943386" w:rsidR="7D943386">
        <w:rPr>
          <w:rFonts w:ascii="Arial" w:hAnsi="Arial"/>
          <w:color w:val="5D7284"/>
          <w:sz w:val="22"/>
          <w:szCs w:val="22"/>
        </w:rPr>
        <w:t>1:13:18</w:t>
      </w:r>
    </w:p>
    <w:p w:rsidR="3E22997D" w:rsidP="7D943386" w:rsidRDefault="3E22997D" w14:paraId="1382B24F" w14:textId="2C8E3E6B">
      <w:pPr>
        <w:pStyle w:val="Normal"/>
        <w:suppressLineNumbers w:val="0"/>
        <w:bidi w:val="0"/>
        <w:spacing w:before="0" w:beforeAutospacing="off" w:after="0" w:afterAutospacing="off" w:line="276" w:lineRule="auto"/>
        <w:ind w:left="0" w:right="0"/>
        <w:jc w:val="left"/>
        <w:rPr>
          <w:rFonts w:ascii="Arial" w:hAnsi="Arial"/>
          <w:b w:val="1"/>
          <w:bCs w:val="1"/>
          <w:sz w:val="22"/>
          <w:szCs w:val="22"/>
        </w:rPr>
      </w:pPr>
      <w:r w:rsidRPr="7D943386" w:rsidR="3E22997D">
        <w:rPr>
          <w:rFonts w:ascii="Arial" w:hAnsi="Arial"/>
          <w:b w:val="1"/>
          <w:bCs w:val="1"/>
          <w:sz w:val="22"/>
          <w:szCs w:val="22"/>
        </w:rPr>
        <w:t>Vice Chair Chandler:</w:t>
      </w:r>
    </w:p>
    <w:p xmlns:wp14="http://schemas.microsoft.com/office/word/2010/wordml" w:rsidP="7D943386" w14:paraId="1BB266B6" wp14:textId="13647E31">
      <w:pPr>
        <w:spacing w:after="0"/>
        <w:rPr>
          <w:rFonts w:ascii="Arial" w:hAnsi="Arial"/>
          <w:sz w:val="22"/>
          <w:szCs w:val="22"/>
        </w:rPr>
      </w:pPr>
      <w:r w:rsidRPr="7D943386" w:rsidR="7D943386">
        <w:rPr>
          <w:rFonts w:ascii="Arial" w:hAnsi="Arial"/>
          <w:sz w:val="22"/>
          <w:szCs w:val="22"/>
        </w:rPr>
        <w:t>Yes, that will be something we will need to follow up on and look at their operational review again.</w:t>
      </w:r>
      <w:r w:rsidRPr="7D943386" w:rsidR="2DC1A154">
        <w:rPr>
          <w:rFonts w:ascii="Arial" w:hAnsi="Arial"/>
          <w:sz w:val="22"/>
          <w:szCs w:val="22"/>
        </w:rPr>
        <w:t xml:space="preserve"> </w:t>
      </w:r>
      <w:r w:rsidRPr="7D943386" w:rsidR="7D943386">
        <w:rPr>
          <w:rFonts w:ascii="Arial" w:hAnsi="Arial"/>
          <w:sz w:val="22"/>
          <w:szCs w:val="22"/>
        </w:rPr>
        <w:t xml:space="preserve">But again, </w:t>
      </w:r>
      <w:r w:rsidRPr="7D943386" w:rsidR="7D943386">
        <w:rPr>
          <w:rFonts w:ascii="Arial" w:hAnsi="Arial"/>
          <w:sz w:val="22"/>
          <w:szCs w:val="22"/>
        </w:rPr>
        <w:t>we'll</w:t>
      </w:r>
      <w:r w:rsidRPr="7D943386" w:rsidR="7D943386">
        <w:rPr>
          <w:rFonts w:ascii="Arial" w:hAnsi="Arial"/>
          <w:sz w:val="22"/>
          <w:szCs w:val="22"/>
        </w:rPr>
        <w:t xml:space="preserve"> just make that a point. Unless we, </w:t>
      </w:r>
      <w:r w:rsidRPr="7D943386" w:rsidR="7D943386">
        <w:rPr>
          <w:rFonts w:ascii="Arial" w:hAnsi="Arial"/>
          <w:sz w:val="22"/>
          <w:szCs w:val="22"/>
        </w:rPr>
        <w:t>Okay</w:t>
      </w:r>
      <w:r w:rsidRPr="7D943386" w:rsidR="7D943386">
        <w:rPr>
          <w:rFonts w:ascii="Arial" w:hAnsi="Arial"/>
          <w:sz w:val="22"/>
          <w:szCs w:val="22"/>
        </w:rPr>
        <w:t>, any questions or other points of discussion?</w:t>
      </w:r>
      <w:r w:rsidRPr="7D943386" w:rsidR="5F813BBF">
        <w:rPr>
          <w:rFonts w:ascii="Arial" w:hAnsi="Arial"/>
          <w:sz w:val="22"/>
          <w:szCs w:val="22"/>
        </w:rPr>
        <w:t xml:space="preserve"> </w:t>
      </w:r>
      <w:r w:rsidRPr="7D943386" w:rsidR="7D943386">
        <w:rPr>
          <w:rFonts w:ascii="Arial" w:hAnsi="Arial"/>
          <w:sz w:val="22"/>
          <w:szCs w:val="22"/>
        </w:rPr>
        <w:t xml:space="preserve">Okay, thank you so much for the discussion, we can move on to </w:t>
      </w:r>
      <w:r w:rsidRPr="7D943386" w:rsidR="7D943386">
        <w:rPr>
          <w:rFonts w:ascii="Arial" w:hAnsi="Arial"/>
          <w:sz w:val="22"/>
          <w:szCs w:val="22"/>
        </w:rPr>
        <w:t>Office</w:t>
      </w:r>
      <w:r w:rsidRPr="7D943386" w:rsidR="7D943386">
        <w:rPr>
          <w:rFonts w:ascii="Arial" w:hAnsi="Arial"/>
          <w:sz w:val="22"/>
          <w:szCs w:val="22"/>
        </w:rPr>
        <w:t xml:space="preserve"> of Graduate Educational Equity </w:t>
      </w:r>
      <w:r w:rsidRPr="7D943386" w:rsidR="27E0CD8A">
        <w:rPr>
          <w:rFonts w:ascii="Arial" w:hAnsi="Arial"/>
          <w:sz w:val="22"/>
          <w:szCs w:val="22"/>
        </w:rPr>
        <w:t>P</w:t>
      </w:r>
      <w:r w:rsidRPr="7D943386" w:rsidR="7D943386">
        <w:rPr>
          <w:rFonts w:ascii="Arial" w:hAnsi="Arial"/>
          <w:sz w:val="22"/>
          <w:szCs w:val="22"/>
        </w:rPr>
        <w:t xml:space="preserve">rograms. This year, </w:t>
      </w:r>
      <w:r w:rsidRPr="7D943386" w:rsidR="7D943386">
        <w:rPr>
          <w:rFonts w:ascii="Arial" w:hAnsi="Arial"/>
          <w:sz w:val="22"/>
          <w:szCs w:val="22"/>
        </w:rPr>
        <w:t>they're</w:t>
      </w:r>
      <w:r w:rsidRPr="7D943386" w:rsidR="7D943386">
        <w:rPr>
          <w:rFonts w:ascii="Arial" w:hAnsi="Arial"/>
          <w:sz w:val="22"/>
          <w:szCs w:val="22"/>
        </w:rPr>
        <w:t xml:space="preserve"> appropriated $197,000, and </w:t>
      </w:r>
      <w:r w:rsidRPr="7D943386" w:rsidR="7D943386">
        <w:rPr>
          <w:rFonts w:ascii="Arial" w:hAnsi="Arial"/>
          <w:sz w:val="22"/>
          <w:szCs w:val="22"/>
        </w:rPr>
        <w:t>they're</w:t>
      </w:r>
      <w:r w:rsidRPr="7D943386" w:rsidR="7D943386">
        <w:rPr>
          <w:rFonts w:ascii="Arial" w:hAnsi="Arial"/>
          <w:sz w:val="22"/>
          <w:szCs w:val="22"/>
        </w:rPr>
        <w:t xml:space="preserve"> requesting flat funding for their next fiscal year. The executive recommends that they align their hiring process timeline with fiscal planning the fiscal planning timeline, that they continue to seek position funding and to the standard university budget, and then implement documentation and tracking of UPF</w:t>
      </w:r>
      <w:r w:rsidRPr="7D943386" w:rsidR="7C248C5B">
        <w:rPr>
          <w:rFonts w:ascii="Arial" w:hAnsi="Arial"/>
          <w:sz w:val="22"/>
          <w:szCs w:val="22"/>
        </w:rPr>
        <w:t xml:space="preserve">B </w:t>
      </w:r>
      <w:r w:rsidRPr="7D943386" w:rsidR="7D943386">
        <w:rPr>
          <w:rFonts w:ascii="Arial" w:hAnsi="Arial"/>
          <w:sz w:val="22"/>
          <w:szCs w:val="22"/>
        </w:rPr>
        <w:t xml:space="preserve">funds to enhance transparency. </w:t>
      </w:r>
      <w:r w:rsidRPr="7D943386" w:rsidR="74940F8F">
        <w:rPr>
          <w:rFonts w:ascii="Arial" w:hAnsi="Arial"/>
          <w:sz w:val="22"/>
          <w:szCs w:val="22"/>
        </w:rPr>
        <w:t>F</w:t>
      </w:r>
      <w:r w:rsidRPr="7D943386" w:rsidR="7D943386">
        <w:rPr>
          <w:rFonts w:ascii="Arial" w:hAnsi="Arial"/>
          <w:sz w:val="22"/>
          <w:szCs w:val="22"/>
        </w:rPr>
        <w:t>actors to consider that the salaried positions include student advocacy manager position and an Administrative Support Assistant. And then there is an expected they only expect to spend $162,000. But again, you see that</w:t>
      </w:r>
      <w:r w:rsidRPr="7D943386" w:rsidR="7D943386">
        <w:rPr>
          <w:rFonts w:ascii="Arial" w:hAnsi="Arial"/>
          <w:sz w:val="22"/>
          <w:szCs w:val="22"/>
        </w:rPr>
        <w:t xml:space="preserve"> </w:t>
      </w:r>
      <w:r w:rsidRPr="7D943386" w:rsidR="7D943386">
        <w:rPr>
          <w:rFonts w:ascii="Arial" w:hAnsi="Arial"/>
          <w:sz w:val="22"/>
          <w:szCs w:val="22"/>
        </w:rPr>
        <w:t>they've</w:t>
      </w:r>
      <w:r w:rsidRPr="7D943386" w:rsidR="7D943386">
        <w:rPr>
          <w:rFonts w:ascii="Arial" w:hAnsi="Arial"/>
          <w:sz w:val="22"/>
          <w:szCs w:val="22"/>
        </w:rPr>
        <w:t xml:space="preserve"> requested a total appropriation of </w:t>
      </w:r>
      <w:r w:rsidRPr="7D943386" w:rsidR="1CD219C3">
        <w:rPr>
          <w:rFonts w:ascii="Arial" w:hAnsi="Arial"/>
          <w:sz w:val="22"/>
          <w:szCs w:val="22"/>
        </w:rPr>
        <w:t>$</w:t>
      </w:r>
      <w:r w:rsidRPr="7D943386" w:rsidR="7D943386">
        <w:rPr>
          <w:rFonts w:ascii="Arial" w:hAnsi="Arial"/>
          <w:sz w:val="22"/>
          <w:szCs w:val="22"/>
        </w:rPr>
        <w:t xml:space="preserve">197,000. </w:t>
      </w:r>
      <w:r w:rsidRPr="7D943386" w:rsidR="7D943386">
        <w:rPr>
          <w:rFonts w:ascii="Arial" w:hAnsi="Arial"/>
          <w:sz w:val="22"/>
          <w:szCs w:val="22"/>
        </w:rPr>
        <w:t>So</w:t>
      </w:r>
      <w:r w:rsidRPr="7D943386" w:rsidR="7D943386">
        <w:rPr>
          <w:rFonts w:ascii="Arial" w:hAnsi="Arial"/>
          <w:sz w:val="22"/>
          <w:szCs w:val="22"/>
        </w:rPr>
        <w:t xml:space="preserve"> the recommendation is to approve </w:t>
      </w:r>
      <w:r w:rsidRPr="7D943386" w:rsidR="32112E98">
        <w:rPr>
          <w:rFonts w:ascii="Arial" w:hAnsi="Arial"/>
          <w:sz w:val="22"/>
          <w:szCs w:val="22"/>
        </w:rPr>
        <w:t>$</w:t>
      </w:r>
      <w:r w:rsidRPr="7D943386" w:rsidR="7D943386">
        <w:rPr>
          <w:rFonts w:ascii="Arial" w:hAnsi="Arial"/>
          <w:sz w:val="22"/>
          <w:szCs w:val="22"/>
        </w:rPr>
        <w:t xml:space="preserve">173,000 </w:t>
      </w:r>
      <w:r w:rsidRPr="7D943386" w:rsidR="18AE8C9F">
        <w:rPr>
          <w:rFonts w:ascii="Arial" w:hAnsi="Arial"/>
          <w:sz w:val="22"/>
          <w:szCs w:val="22"/>
        </w:rPr>
        <w:t xml:space="preserve">in </w:t>
      </w:r>
      <w:r w:rsidRPr="7D943386" w:rsidR="7D943386">
        <w:rPr>
          <w:rFonts w:ascii="Arial" w:hAnsi="Arial"/>
          <w:sz w:val="22"/>
          <w:szCs w:val="22"/>
        </w:rPr>
        <w:t xml:space="preserve">expected expenses, and plus </w:t>
      </w:r>
      <w:r w:rsidRPr="7D943386" w:rsidR="7D943386">
        <w:rPr>
          <w:rFonts w:ascii="Arial" w:hAnsi="Arial"/>
          <w:sz w:val="22"/>
          <w:szCs w:val="22"/>
        </w:rPr>
        <w:t>they're</w:t>
      </w:r>
      <w:r w:rsidRPr="7D943386" w:rsidR="7D943386">
        <w:rPr>
          <w:rFonts w:ascii="Arial" w:hAnsi="Arial"/>
          <w:sz w:val="22"/>
          <w:szCs w:val="22"/>
        </w:rPr>
        <w:t xml:space="preserve"> entitled, which include the expected expenses and entitled 7% carry forward to meet that further </w:t>
      </w:r>
      <w:r w:rsidRPr="7D943386" w:rsidR="7D943386">
        <w:rPr>
          <w:rFonts w:ascii="Arial" w:hAnsi="Arial"/>
          <w:sz w:val="22"/>
          <w:szCs w:val="22"/>
        </w:rPr>
        <w:t>clear</w:t>
      </w:r>
      <w:r w:rsidRPr="7D943386" w:rsidR="7D943386">
        <w:rPr>
          <w:rFonts w:ascii="Arial" w:hAnsi="Arial"/>
          <w:sz w:val="22"/>
          <w:szCs w:val="22"/>
        </w:rPr>
        <w:t xml:space="preserve">. This is what they </w:t>
      </w:r>
      <w:r w:rsidRPr="7D943386" w:rsidR="7D943386">
        <w:rPr>
          <w:rFonts w:ascii="Arial" w:hAnsi="Arial"/>
          <w:sz w:val="22"/>
          <w:szCs w:val="22"/>
        </w:rPr>
        <w:t>submitted</w:t>
      </w:r>
      <w:r w:rsidRPr="7D943386" w:rsidR="7D943386">
        <w:rPr>
          <w:rFonts w:ascii="Arial" w:hAnsi="Arial"/>
          <w:sz w:val="22"/>
          <w:szCs w:val="22"/>
        </w:rPr>
        <w:t xml:space="preserve">, again, emphasizing that their entire expenses totaled </w:t>
      </w:r>
      <w:r w:rsidRPr="7D943386" w:rsidR="5028F2E6">
        <w:rPr>
          <w:rFonts w:ascii="Arial" w:hAnsi="Arial"/>
          <w:sz w:val="22"/>
          <w:szCs w:val="22"/>
        </w:rPr>
        <w:t>$1</w:t>
      </w:r>
      <w:r w:rsidRPr="7D943386" w:rsidR="7D943386">
        <w:rPr>
          <w:rFonts w:ascii="Arial" w:hAnsi="Arial"/>
          <w:sz w:val="22"/>
          <w:szCs w:val="22"/>
        </w:rPr>
        <w:t xml:space="preserve">62,000, but </w:t>
      </w:r>
      <w:r w:rsidRPr="7D943386" w:rsidR="7D943386">
        <w:rPr>
          <w:rFonts w:ascii="Arial" w:hAnsi="Arial"/>
          <w:sz w:val="22"/>
          <w:szCs w:val="22"/>
        </w:rPr>
        <w:t>they're</w:t>
      </w:r>
      <w:r w:rsidRPr="7D943386" w:rsidR="7D943386">
        <w:rPr>
          <w:rFonts w:ascii="Arial" w:hAnsi="Arial"/>
          <w:sz w:val="22"/>
          <w:szCs w:val="22"/>
        </w:rPr>
        <w:t xml:space="preserve"> requesting </w:t>
      </w:r>
      <w:r w:rsidRPr="7D943386" w:rsidR="0BA7EEC1">
        <w:rPr>
          <w:rFonts w:ascii="Arial" w:hAnsi="Arial"/>
          <w:sz w:val="22"/>
          <w:szCs w:val="22"/>
        </w:rPr>
        <w:t>$</w:t>
      </w:r>
      <w:r w:rsidRPr="7D943386" w:rsidR="7D943386">
        <w:rPr>
          <w:rFonts w:ascii="Arial" w:hAnsi="Arial"/>
          <w:sz w:val="22"/>
          <w:szCs w:val="22"/>
        </w:rPr>
        <w:t>197,000</w:t>
      </w:r>
      <w:r w:rsidRPr="7D943386" w:rsidR="7D943386">
        <w:rPr>
          <w:rFonts w:ascii="Arial" w:hAnsi="Arial"/>
          <w:sz w:val="22"/>
          <w:szCs w:val="22"/>
        </w:rPr>
        <w:t xml:space="preserve"> The</w:t>
      </w:r>
      <w:r w:rsidRPr="7D943386" w:rsidR="7D943386">
        <w:rPr>
          <w:rFonts w:ascii="Arial" w:hAnsi="Arial"/>
          <w:sz w:val="22"/>
          <w:szCs w:val="22"/>
        </w:rPr>
        <w:t xml:space="preserve"> reason is to provide cushion for </w:t>
      </w:r>
      <w:r w:rsidRPr="7D943386" w:rsidR="7D943386">
        <w:rPr>
          <w:rFonts w:ascii="Arial" w:hAnsi="Arial"/>
          <w:sz w:val="22"/>
          <w:szCs w:val="22"/>
        </w:rPr>
        <w:t>anticipated</w:t>
      </w:r>
      <w:r w:rsidRPr="7D943386" w:rsidR="7D943386">
        <w:rPr>
          <w:rFonts w:ascii="Arial" w:hAnsi="Arial"/>
          <w:sz w:val="22"/>
          <w:szCs w:val="22"/>
        </w:rPr>
        <w:t xml:space="preserve"> expenses. We can always </w:t>
      </w:r>
      <w:r w:rsidRPr="7D943386" w:rsidR="7D943386">
        <w:rPr>
          <w:rFonts w:ascii="Arial" w:hAnsi="Arial"/>
          <w:sz w:val="22"/>
          <w:szCs w:val="22"/>
        </w:rPr>
        <w:t>request for</w:t>
      </w:r>
      <w:r w:rsidRPr="7D943386" w:rsidR="7D943386">
        <w:rPr>
          <w:rFonts w:ascii="Arial" w:hAnsi="Arial"/>
          <w:sz w:val="22"/>
          <w:szCs w:val="22"/>
        </w:rPr>
        <w:t xml:space="preserve"> </w:t>
      </w:r>
      <w:r w:rsidRPr="7D943386" w:rsidR="7D943386">
        <w:rPr>
          <w:rFonts w:ascii="Arial" w:hAnsi="Arial"/>
          <w:sz w:val="22"/>
          <w:szCs w:val="22"/>
        </w:rPr>
        <w:t>additional</w:t>
      </w:r>
      <w:r w:rsidRPr="7D943386" w:rsidR="7D943386">
        <w:rPr>
          <w:rFonts w:ascii="Arial" w:hAnsi="Arial"/>
          <w:sz w:val="22"/>
          <w:szCs w:val="22"/>
        </w:rPr>
        <w:t xml:space="preserve"> </w:t>
      </w:r>
      <w:r w:rsidRPr="7D943386" w:rsidR="408045AA">
        <w:rPr>
          <w:rFonts w:ascii="Arial" w:hAnsi="Arial"/>
          <w:sz w:val="22"/>
          <w:szCs w:val="22"/>
        </w:rPr>
        <w:t>reasons</w:t>
      </w:r>
      <w:r w:rsidRPr="7D943386" w:rsidR="7D943386">
        <w:rPr>
          <w:rFonts w:ascii="Arial" w:hAnsi="Arial"/>
          <w:sz w:val="22"/>
          <w:szCs w:val="22"/>
        </w:rPr>
        <w:t xml:space="preserve"> for that cushion. But okay, Representative Miller, then </w:t>
      </w:r>
      <w:r w:rsidRPr="7D943386" w:rsidR="529D701E">
        <w:rPr>
          <w:rFonts w:ascii="Arial" w:hAnsi="Arial"/>
          <w:sz w:val="22"/>
          <w:szCs w:val="22"/>
        </w:rPr>
        <w:t>R</w:t>
      </w:r>
      <w:r w:rsidRPr="7D943386" w:rsidR="7D943386">
        <w:rPr>
          <w:rFonts w:ascii="Arial" w:hAnsi="Arial"/>
          <w:sz w:val="22"/>
          <w:szCs w:val="22"/>
        </w:rPr>
        <w:t>epresentative</w:t>
      </w:r>
      <w:r w:rsidRPr="7D943386" w:rsidR="529D701E">
        <w:rPr>
          <w:rFonts w:ascii="Arial" w:hAnsi="Arial"/>
          <w:sz w:val="22"/>
          <w:szCs w:val="22"/>
        </w:rPr>
        <w:t xml:space="preserve"> Nevil.</w:t>
      </w:r>
    </w:p>
    <w:p xmlns:wp14="http://schemas.microsoft.com/office/word/2010/wordml" w14:paraId="6D9C8D39" wp14:textId="77777777">
      <w:pPr>
        <w:spacing w:after="0"/>
      </w:pPr>
    </w:p>
    <w:p xmlns:wp14="http://schemas.microsoft.com/office/word/2010/wordml" w14:paraId="6A282EE8" wp14:textId="77777777">
      <w:pPr>
        <w:spacing w:after="0"/>
      </w:pPr>
      <w:r w:rsidRPr="7D943386" w:rsidR="7D943386">
        <w:rPr>
          <w:rFonts w:ascii="Arial" w:hAnsi="Arial"/>
          <w:color w:val="5D7284"/>
          <w:sz w:val="22"/>
          <w:szCs w:val="22"/>
        </w:rPr>
        <w:t>1:15:15</w:t>
      </w:r>
    </w:p>
    <w:p w:rsidR="5FE3032C" w:rsidP="7D943386" w:rsidRDefault="5FE3032C" w14:paraId="13691F81" w14:textId="5C4FE88F">
      <w:pPr>
        <w:spacing w:after="0"/>
        <w:rPr>
          <w:rFonts w:ascii="Arial" w:hAnsi="Arial"/>
          <w:b w:val="1"/>
          <w:bCs w:val="1"/>
          <w:sz w:val="22"/>
          <w:szCs w:val="22"/>
        </w:rPr>
      </w:pPr>
      <w:r w:rsidRPr="7D943386" w:rsidR="5FE3032C">
        <w:rPr>
          <w:rFonts w:ascii="Arial" w:hAnsi="Arial"/>
          <w:b w:val="1"/>
          <w:bCs w:val="1"/>
          <w:sz w:val="22"/>
          <w:szCs w:val="22"/>
        </w:rPr>
        <w:t>Repre</w:t>
      </w:r>
      <w:r w:rsidRPr="7D943386" w:rsidR="5FE3032C">
        <w:rPr>
          <w:rFonts w:ascii="Arial" w:hAnsi="Arial"/>
          <w:b w:val="1"/>
          <w:bCs w:val="1"/>
          <w:sz w:val="22"/>
          <w:szCs w:val="22"/>
        </w:rPr>
        <w:t>sentative Miller:</w:t>
      </w:r>
    </w:p>
    <w:p xmlns:wp14="http://schemas.microsoft.com/office/word/2010/wordml" w:rsidP="7D943386" w14:paraId="2C772FEF" wp14:textId="25F57C42">
      <w:pPr>
        <w:spacing w:after="0"/>
        <w:rPr>
          <w:rFonts w:ascii="Arial" w:hAnsi="Arial"/>
          <w:sz w:val="22"/>
          <w:szCs w:val="22"/>
        </w:rPr>
      </w:pPr>
      <w:r w:rsidRPr="7D943386" w:rsidR="7D943386">
        <w:rPr>
          <w:rFonts w:ascii="Arial" w:hAnsi="Arial"/>
          <w:sz w:val="22"/>
          <w:szCs w:val="22"/>
        </w:rPr>
        <w:t xml:space="preserve">Lawrence Miller </w:t>
      </w:r>
      <w:r w:rsidRPr="7D943386" w:rsidR="747C86B8">
        <w:rPr>
          <w:rFonts w:ascii="Arial" w:hAnsi="Arial"/>
          <w:sz w:val="22"/>
          <w:szCs w:val="22"/>
        </w:rPr>
        <w:t>GPSA President</w:t>
      </w:r>
      <w:r w:rsidRPr="7D943386" w:rsidR="7D943386">
        <w:rPr>
          <w:rFonts w:ascii="Arial" w:hAnsi="Arial"/>
          <w:sz w:val="22"/>
          <w:szCs w:val="22"/>
        </w:rPr>
        <w:t xml:space="preserve">. One thing I would like to add to his recommendation is that they also </w:t>
      </w:r>
      <w:r w:rsidRPr="7D943386" w:rsidR="7D943386">
        <w:rPr>
          <w:rFonts w:ascii="Arial" w:hAnsi="Arial"/>
          <w:sz w:val="22"/>
          <w:szCs w:val="22"/>
        </w:rPr>
        <w:t>look into</w:t>
      </w:r>
      <w:r w:rsidRPr="7D943386" w:rsidR="7D943386">
        <w:rPr>
          <w:rFonts w:ascii="Arial" w:hAnsi="Arial"/>
          <w:sz w:val="22"/>
          <w:szCs w:val="22"/>
        </w:rPr>
        <w:t xml:space="preserve"> </w:t>
      </w:r>
      <w:r w:rsidRPr="7D943386" w:rsidR="53F5D6B4">
        <w:rPr>
          <w:rFonts w:ascii="Arial" w:hAnsi="Arial"/>
          <w:sz w:val="22"/>
          <w:szCs w:val="22"/>
        </w:rPr>
        <w:t>how they can</w:t>
      </w:r>
      <w:r w:rsidRPr="7D943386" w:rsidR="7D943386">
        <w:rPr>
          <w:rFonts w:ascii="Arial" w:hAnsi="Arial"/>
          <w:sz w:val="22"/>
          <w:szCs w:val="22"/>
        </w:rPr>
        <w:t xml:space="preserve"> also serve professional students and </w:t>
      </w:r>
      <w:r w:rsidRPr="7D943386" w:rsidR="118A5303">
        <w:rPr>
          <w:rFonts w:ascii="Arial" w:hAnsi="Arial"/>
          <w:sz w:val="22"/>
          <w:szCs w:val="22"/>
        </w:rPr>
        <w:t xml:space="preserve">not solely </w:t>
      </w:r>
      <w:r w:rsidRPr="7D943386" w:rsidR="7D943386">
        <w:rPr>
          <w:rFonts w:ascii="Arial" w:hAnsi="Arial"/>
          <w:sz w:val="22"/>
          <w:szCs w:val="22"/>
        </w:rPr>
        <w:t xml:space="preserve">graduate students. </w:t>
      </w:r>
      <w:r w:rsidRPr="7D943386" w:rsidR="7D943386">
        <w:rPr>
          <w:rFonts w:ascii="Arial" w:hAnsi="Arial"/>
          <w:sz w:val="22"/>
          <w:szCs w:val="22"/>
        </w:rPr>
        <w:t>Yeah</w:t>
      </w:r>
      <w:r w:rsidRPr="7D943386" w:rsidR="7D943386">
        <w:rPr>
          <w:rFonts w:ascii="Arial" w:hAnsi="Arial"/>
          <w:sz w:val="22"/>
          <w:szCs w:val="22"/>
        </w:rPr>
        <w:t>.</w:t>
      </w:r>
    </w:p>
    <w:p xmlns:wp14="http://schemas.microsoft.com/office/word/2010/wordml" w14:paraId="675E05EE" wp14:textId="77777777">
      <w:pPr>
        <w:spacing w:after="0"/>
      </w:pPr>
    </w:p>
    <w:p xmlns:wp14="http://schemas.microsoft.com/office/word/2010/wordml" w14:paraId="338EC85E" wp14:textId="77777777">
      <w:pPr>
        <w:spacing w:after="0"/>
      </w:pPr>
      <w:r w:rsidRPr="7D943386" w:rsidR="7D943386">
        <w:rPr>
          <w:rFonts w:ascii="Arial" w:hAnsi="Arial"/>
          <w:color w:val="5D7284"/>
          <w:sz w:val="22"/>
          <w:szCs w:val="22"/>
        </w:rPr>
        <w:t>1:15:30</w:t>
      </w:r>
    </w:p>
    <w:p w:rsidR="6B1A0064" w:rsidP="7D943386" w:rsidRDefault="6B1A0064" w14:paraId="0FBCF9A9" w14:textId="3B090E0A">
      <w:pPr>
        <w:spacing w:after="0"/>
        <w:rPr>
          <w:rFonts w:ascii="Arial" w:hAnsi="Arial"/>
          <w:b w:val="1"/>
          <w:bCs w:val="1"/>
          <w:sz w:val="22"/>
          <w:szCs w:val="22"/>
        </w:rPr>
      </w:pPr>
      <w:r w:rsidRPr="7D943386" w:rsidR="6B1A0064">
        <w:rPr>
          <w:rFonts w:ascii="Arial" w:hAnsi="Arial"/>
          <w:b w:val="1"/>
          <w:bCs w:val="1"/>
          <w:sz w:val="22"/>
          <w:szCs w:val="22"/>
        </w:rPr>
        <w:t>Vice Chair Chandler:</w:t>
      </w:r>
    </w:p>
    <w:p w:rsidR="7D943386" w:rsidP="7D943386" w:rsidRDefault="7D943386" w14:paraId="03CF6FA8" w14:textId="2FC7F3A3">
      <w:pPr>
        <w:spacing w:after="0"/>
      </w:pPr>
      <w:r w:rsidRPr="7D943386" w:rsidR="7D943386">
        <w:rPr>
          <w:rFonts w:ascii="Arial" w:hAnsi="Arial"/>
          <w:sz w:val="22"/>
          <w:szCs w:val="22"/>
        </w:rPr>
        <w:t>Thank you</w:t>
      </w:r>
      <w:r w:rsidRPr="7D943386" w:rsidR="7AE2108B">
        <w:rPr>
          <w:rFonts w:ascii="Arial" w:hAnsi="Arial"/>
          <w:sz w:val="22"/>
          <w:szCs w:val="22"/>
        </w:rPr>
        <w:t>. Representative Nevil.</w:t>
      </w:r>
    </w:p>
    <w:p w:rsidR="7D943386" w:rsidP="7D943386" w:rsidRDefault="7D943386" w14:paraId="486C30C5" w14:textId="25D529E3">
      <w:pPr>
        <w:spacing w:after="0"/>
        <w:rPr>
          <w:rFonts w:ascii="Arial" w:hAnsi="Arial"/>
          <w:sz w:val="22"/>
          <w:szCs w:val="22"/>
        </w:rPr>
      </w:pPr>
    </w:p>
    <w:p w:rsidR="7AE2108B" w:rsidP="7D943386" w:rsidRDefault="7AE2108B" w14:paraId="34F7860D" w14:textId="76C377E4">
      <w:pPr>
        <w:spacing w:after="0"/>
        <w:rPr>
          <w:rFonts w:ascii="Arial" w:hAnsi="Arial"/>
          <w:b w:val="1"/>
          <w:bCs w:val="1"/>
          <w:sz w:val="22"/>
          <w:szCs w:val="22"/>
        </w:rPr>
      </w:pPr>
      <w:r w:rsidRPr="7D943386" w:rsidR="7AE2108B">
        <w:rPr>
          <w:rFonts w:ascii="Arial" w:hAnsi="Arial"/>
          <w:b w:val="1"/>
          <w:bCs w:val="1"/>
          <w:sz w:val="22"/>
          <w:szCs w:val="22"/>
        </w:rPr>
        <w:t>Representative Nevil:</w:t>
      </w:r>
    </w:p>
    <w:p xmlns:wp14="http://schemas.microsoft.com/office/word/2010/wordml" w:rsidP="7D943386" w14:paraId="6CBEE2D6" wp14:textId="532A71F4">
      <w:pPr>
        <w:spacing w:after="0"/>
        <w:rPr>
          <w:rFonts w:ascii="Arial" w:hAnsi="Arial"/>
          <w:sz w:val="22"/>
          <w:szCs w:val="22"/>
        </w:rPr>
      </w:pPr>
      <w:r w:rsidRPr="7D943386" w:rsidR="7AE2108B">
        <w:rPr>
          <w:rFonts w:ascii="Arial" w:hAnsi="Arial"/>
          <w:sz w:val="22"/>
          <w:szCs w:val="22"/>
        </w:rPr>
        <w:t xml:space="preserve">*Indistinguishable* </w:t>
      </w:r>
      <w:r w:rsidRPr="7D943386" w:rsidR="7D943386">
        <w:rPr>
          <w:rFonts w:ascii="Arial" w:hAnsi="Arial"/>
          <w:sz w:val="22"/>
          <w:szCs w:val="22"/>
        </w:rPr>
        <w:t xml:space="preserve">What is that request? </w:t>
      </w:r>
      <w:r w:rsidRPr="7D943386" w:rsidR="7D943386">
        <w:rPr>
          <w:rFonts w:ascii="Arial" w:hAnsi="Arial"/>
          <w:sz w:val="22"/>
          <w:szCs w:val="22"/>
        </w:rPr>
        <w:t>Identify</w:t>
      </w:r>
      <w:r w:rsidRPr="7D943386" w:rsidR="7D943386">
        <w:rPr>
          <w:rFonts w:ascii="Arial" w:hAnsi="Arial"/>
          <w:sz w:val="22"/>
          <w:szCs w:val="22"/>
        </w:rPr>
        <w:t xml:space="preserve"> pushing? Like, </w:t>
      </w:r>
      <w:r w:rsidRPr="7D943386" w:rsidR="7D943386">
        <w:rPr>
          <w:rFonts w:ascii="Arial" w:hAnsi="Arial"/>
          <w:sz w:val="22"/>
          <w:szCs w:val="22"/>
        </w:rPr>
        <w:t>I'm</w:t>
      </w:r>
      <w:r w:rsidRPr="7D943386" w:rsidR="7D943386">
        <w:rPr>
          <w:rFonts w:ascii="Arial" w:hAnsi="Arial"/>
          <w:sz w:val="22"/>
          <w:szCs w:val="22"/>
        </w:rPr>
        <w:t xml:space="preserve"> looking at this slide. Where? Where is that </w:t>
      </w:r>
      <w:r w:rsidRPr="7D943386" w:rsidR="7D943386">
        <w:rPr>
          <w:rFonts w:ascii="Arial" w:hAnsi="Arial"/>
          <w:sz w:val="22"/>
          <w:szCs w:val="22"/>
        </w:rPr>
        <w:t>additional</w:t>
      </w:r>
      <w:r w:rsidRPr="7D943386" w:rsidR="7D943386">
        <w:rPr>
          <w:rFonts w:ascii="Arial" w:hAnsi="Arial"/>
          <w:sz w:val="22"/>
          <w:szCs w:val="22"/>
        </w:rPr>
        <w:t xml:space="preserve"> $30,000 </w:t>
      </w:r>
      <w:r w:rsidRPr="7D943386" w:rsidR="3237E06A">
        <w:rPr>
          <w:rFonts w:ascii="Arial" w:hAnsi="Arial"/>
          <w:sz w:val="22"/>
          <w:szCs w:val="22"/>
        </w:rPr>
        <w:t xml:space="preserve">cushion </w:t>
      </w:r>
      <w:r w:rsidRPr="7D943386" w:rsidR="7D943386">
        <w:rPr>
          <w:rFonts w:ascii="Arial" w:hAnsi="Arial"/>
          <w:sz w:val="22"/>
          <w:szCs w:val="22"/>
        </w:rPr>
        <w:t>for jobs wanted you to support us</w:t>
      </w:r>
      <w:r w:rsidRPr="7D943386" w:rsidR="28971F6D">
        <w:rPr>
          <w:rFonts w:ascii="Arial" w:hAnsi="Arial"/>
          <w:sz w:val="22"/>
          <w:szCs w:val="22"/>
        </w:rPr>
        <w:t>. *Indistinguishable*</w:t>
      </w:r>
    </w:p>
    <w:p xmlns:wp14="http://schemas.microsoft.com/office/word/2010/wordml" w14:paraId="5AE48A43" wp14:textId="77777777">
      <w:pPr>
        <w:spacing w:after="0"/>
      </w:pPr>
    </w:p>
    <w:p xmlns:wp14="http://schemas.microsoft.com/office/word/2010/wordml" w14:paraId="0F4F8C2F" wp14:textId="77777777">
      <w:pPr>
        <w:spacing w:after="0"/>
      </w:pPr>
      <w:r w:rsidRPr="7D943386" w:rsidR="7D943386">
        <w:rPr>
          <w:rFonts w:ascii="Arial" w:hAnsi="Arial"/>
          <w:color w:val="5D7284"/>
          <w:sz w:val="22"/>
          <w:szCs w:val="22"/>
        </w:rPr>
        <w:t>1:16:44</w:t>
      </w:r>
    </w:p>
    <w:p w:rsidR="674A0092" w:rsidP="7D943386" w:rsidRDefault="674A0092" w14:paraId="6527319B" w14:textId="23B00755">
      <w:pPr>
        <w:pStyle w:val="Normal"/>
        <w:spacing w:after="0"/>
        <w:rPr>
          <w:rFonts w:ascii="Arial" w:hAnsi="Arial"/>
          <w:b w:val="1"/>
          <w:bCs w:val="1"/>
          <w:sz w:val="22"/>
          <w:szCs w:val="22"/>
        </w:rPr>
      </w:pPr>
      <w:r w:rsidRPr="7D943386" w:rsidR="674A0092">
        <w:rPr>
          <w:rFonts w:ascii="Arial" w:hAnsi="Arial"/>
          <w:b w:val="1"/>
          <w:bCs w:val="1"/>
          <w:sz w:val="22"/>
          <w:szCs w:val="22"/>
        </w:rPr>
        <w:t>Vice Chair Chandler:</w:t>
      </w:r>
    </w:p>
    <w:p w:rsidR="7D943386" w:rsidP="7D943386" w:rsidRDefault="7D943386" w14:paraId="5FEC47B7" w14:textId="757EA83C">
      <w:pPr>
        <w:pStyle w:val="Normal"/>
        <w:suppressLineNumbers w:val="0"/>
        <w:bidi w:val="0"/>
        <w:spacing w:before="0" w:beforeAutospacing="off" w:after="0" w:afterAutospacing="off" w:line="276" w:lineRule="auto"/>
        <w:ind w:left="0" w:right="0"/>
        <w:jc w:val="left"/>
        <w:rPr>
          <w:rFonts w:ascii="Arial" w:hAnsi="Arial"/>
          <w:sz w:val="22"/>
          <w:szCs w:val="22"/>
        </w:rPr>
      </w:pPr>
      <w:r w:rsidRPr="7D943386" w:rsidR="7D943386">
        <w:rPr>
          <w:rFonts w:ascii="Arial" w:hAnsi="Arial"/>
          <w:sz w:val="22"/>
          <w:szCs w:val="22"/>
        </w:rPr>
        <w:t>I believe</w:t>
      </w:r>
      <w:r w:rsidRPr="7D943386" w:rsidR="52E56DD1">
        <w:rPr>
          <w:rFonts w:ascii="Arial" w:hAnsi="Arial"/>
          <w:sz w:val="22"/>
          <w:szCs w:val="22"/>
        </w:rPr>
        <w:t>,</w:t>
      </w:r>
      <w:r w:rsidRPr="7D943386" w:rsidR="7D943386">
        <w:rPr>
          <w:rFonts w:ascii="Arial" w:hAnsi="Arial"/>
          <w:sz w:val="22"/>
          <w:szCs w:val="22"/>
        </w:rPr>
        <w:t xml:space="preserve"> so there was a hiring, request and process </w:t>
      </w:r>
      <w:r w:rsidRPr="7D943386" w:rsidR="7D943386">
        <w:rPr>
          <w:rFonts w:ascii="Arial" w:hAnsi="Arial"/>
          <w:sz w:val="22"/>
          <w:szCs w:val="22"/>
        </w:rPr>
        <w:t>I believe that</w:t>
      </w:r>
      <w:r w:rsidRPr="7D943386" w:rsidR="7D943386">
        <w:rPr>
          <w:rFonts w:ascii="Arial" w:hAnsi="Arial"/>
          <w:sz w:val="22"/>
          <w:szCs w:val="22"/>
        </w:rPr>
        <w:t xml:space="preserve"> started last semester. </w:t>
      </w:r>
      <w:r w:rsidRPr="7D943386" w:rsidR="7D943386">
        <w:rPr>
          <w:rFonts w:ascii="Arial" w:hAnsi="Arial"/>
          <w:sz w:val="22"/>
          <w:szCs w:val="22"/>
        </w:rPr>
        <w:t>So</w:t>
      </w:r>
      <w:r w:rsidRPr="7D943386" w:rsidR="7D943386">
        <w:rPr>
          <w:rFonts w:ascii="Arial" w:hAnsi="Arial"/>
          <w:sz w:val="22"/>
          <w:szCs w:val="22"/>
        </w:rPr>
        <w:t xml:space="preserve"> </w:t>
      </w:r>
      <w:r w:rsidRPr="7D943386" w:rsidR="7D943386">
        <w:rPr>
          <w:rFonts w:ascii="Arial" w:hAnsi="Arial"/>
          <w:sz w:val="22"/>
          <w:szCs w:val="22"/>
        </w:rPr>
        <w:t>they're</w:t>
      </w:r>
      <w:r w:rsidRPr="7D943386" w:rsidR="7D943386">
        <w:rPr>
          <w:rFonts w:ascii="Arial" w:hAnsi="Arial"/>
          <w:sz w:val="22"/>
          <w:szCs w:val="22"/>
        </w:rPr>
        <w:t xml:space="preserve"> </w:t>
      </w:r>
      <w:r w:rsidRPr="7D943386" w:rsidR="7D943386">
        <w:rPr>
          <w:rFonts w:ascii="Arial" w:hAnsi="Arial"/>
          <w:sz w:val="22"/>
          <w:szCs w:val="22"/>
        </w:rPr>
        <w:t>in the process of hiring</w:t>
      </w:r>
      <w:r w:rsidRPr="7D943386" w:rsidR="7D943386">
        <w:rPr>
          <w:rFonts w:ascii="Arial" w:hAnsi="Arial"/>
          <w:sz w:val="22"/>
          <w:szCs w:val="22"/>
        </w:rPr>
        <w:t xml:space="preserve">, I believe to again, provide further context they were not able to fully hire because there was it even though they were authorized the funds, they were not allowed to </w:t>
      </w:r>
      <w:r w:rsidRPr="7D943386" w:rsidR="7D943386">
        <w:rPr>
          <w:rFonts w:ascii="Arial" w:hAnsi="Arial"/>
          <w:sz w:val="22"/>
          <w:szCs w:val="22"/>
        </w:rPr>
        <w:t xml:space="preserve">actually </w:t>
      </w:r>
      <w:r w:rsidRPr="7D943386" w:rsidR="7D943386">
        <w:rPr>
          <w:rFonts w:ascii="Arial" w:hAnsi="Arial"/>
          <w:sz w:val="22"/>
          <w:szCs w:val="22"/>
        </w:rPr>
        <w:t>proceed</w:t>
      </w:r>
      <w:r w:rsidRPr="7D943386" w:rsidR="7D943386">
        <w:rPr>
          <w:rFonts w:ascii="Arial" w:hAnsi="Arial"/>
          <w:sz w:val="22"/>
          <w:szCs w:val="22"/>
        </w:rPr>
        <w:t xml:space="preserve"> in the hiring process due to the administrative freeze. </w:t>
      </w:r>
      <w:r w:rsidRPr="7D943386" w:rsidR="7D943386">
        <w:rPr>
          <w:rFonts w:ascii="Arial" w:hAnsi="Arial"/>
          <w:sz w:val="22"/>
          <w:szCs w:val="22"/>
        </w:rPr>
        <w:t>Yeah</w:t>
      </w:r>
      <w:r w:rsidRPr="7D943386" w:rsidR="7D943386">
        <w:rPr>
          <w:rFonts w:ascii="Arial" w:hAnsi="Arial"/>
          <w:sz w:val="22"/>
          <w:szCs w:val="22"/>
        </w:rPr>
        <w:t xml:space="preserve">, the strategic hiring </w:t>
      </w:r>
      <w:r w:rsidRPr="7D943386" w:rsidR="7D943386">
        <w:rPr>
          <w:rFonts w:ascii="Arial" w:hAnsi="Arial"/>
          <w:sz w:val="22"/>
          <w:szCs w:val="22"/>
        </w:rPr>
        <w:t>freeze</w:t>
      </w:r>
      <w:r w:rsidRPr="7D943386" w:rsidR="7D943386">
        <w:rPr>
          <w:rFonts w:ascii="Arial" w:hAnsi="Arial"/>
          <w:sz w:val="22"/>
          <w:szCs w:val="22"/>
        </w:rPr>
        <w:t xml:space="preserve">. </w:t>
      </w:r>
      <w:r w:rsidRPr="7D943386" w:rsidR="7D943386">
        <w:rPr>
          <w:rFonts w:ascii="Arial" w:hAnsi="Arial"/>
          <w:sz w:val="22"/>
          <w:szCs w:val="22"/>
        </w:rPr>
        <w:t>So largely, the</w:t>
      </w:r>
      <w:r w:rsidRPr="7D943386" w:rsidR="7D943386">
        <w:rPr>
          <w:rFonts w:ascii="Arial" w:hAnsi="Arial"/>
          <w:sz w:val="22"/>
          <w:szCs w:val="22"/>
        </w:rPr>
        <w:t xml:space="preserve"> lack of being able to hire these people in this </w:t>
      </w:r>
      <w:r w:rsidRPr="7D943386" w:rsidR="7D943386">
        <w:rPr>
          <w:rFonts w:ascii="Arial" w:hAnsi="Arial"/>
          <w:sz w:val="22"/>
          <w:szCs w:val="22"/>
        </w:rPr>
        <w:t>portion</w:t>
      </w:r>
      <w:r w:rsidRPr="7D943386" w:rsidR="7D943386">
        <w:rPr>
          <w:rFonts w:ascii="Arial" w:hAnsi="Arial"/>
          <w:sz w:val="22"/>
          <w:szCs w:val="22"/>
        </w:rPr>
        <w:t xml:space="preserve"> initially was out of their control. But again, we can always request further explanation on what </w:t>
      </w:r>
      <w:r w:rsidRPr="7D943386" w:rsidR="7D943386">
        <w:rPr>
          <w:rFonts w:ascii="Arial" w:hAnsi="Arial"/>
          <w:sz w:val="22"/>
          <w:szCs w:val="22"/>
        </w:rPr>
        <w:t>this</w:t>
      </w:r>
      <w:r w:rsidRPr="7D943386" w:rsidR="7D943386">
        <w:rPr>
          <w:rFonts w:ascii="Arial" w:hAnsi="Arial"/>
          <w:sz w:val="22"/>
          <w:szCs w:val="22"/>
        </w:rPr>
        <w:t xml:space="preserve"> cushion funds would be used for. Any other questions or discussion for this unit? Okay, where are we going </w:t>
      </w:r>
      <w:r w:rsidRPr="7D943386" w:rsidR="7D943386">
        <w:rPr>
          <w:rFonts w:ascii="Arial" w:hAnsi="Arial"/>
          <w:sz w:val="22"/>
          <w:szCs w:val="22"/>
        </w:rPr>
        <w:t>alo</w:t>
      </w:r>
      <w:r w:rsidRPr="7D943386" w:rsidR="144088A0">
        <w:rPr>
          <w:rFonts w:ascii="Arial" w:hAnsi="Arial"/>
          <w:sz w:val="22"/>
          <w:szCs w:val="22"/>
        </w:rPr>
        <w:t>ng.</w:t>
      </w:r>
      <w:r w:rsidRPr="7D943386" w:rsidR="144088A0">
        <w:rPr>
          <w:rFonts w:ascii="Arial" w:hAnsi="Arial"/>
          <w:sz w:val="22"/>
          <w:szCs w:val="22"/>
        </w:rPr>
        <w:t xml:space="preserve"> Almost done.</w:t>
      </w:r>
      <w:r w:rsidRPr="7D943386" w:rsidR="7D943386">
        <w:rPr>
          <w:rFonts w:ascii="Arial" w:hAnsi="Arial"/>
          <w:sz w:val="22"/>
          <w:szCs w:val="22"/>
        </w:rPr>
        <w:t xml:space="preserve"> Okay, Paul Robeson cultural center, so this year, </w:t>
      </w:r>
      <w:r w:rsidRPr="7D943386" w:rsidR="7D943386">
        <w:rPr>
          <w:rFonts w:ascii="Arial" w:hAnsi="Arial"/>
          <w:sz w:val="22"/>
          <w:szCs w:val="22"/>
        </w:rPr>
        <w:t>they're</w:t>
      </w:r>
      <w:r w:rsidRPr="7D943386" w:rsidR="7D943386">
        <w:rPr>
          <w:rFonts w:ascii="Arial" w:hAnsi="Arial"/>
          <w:sz w:val="22"/>
          <w:szCs w:val="22"/>
        </w:rPr>
        <w:t xml:space="preserve"> </w:t>
      </w:r>
      <w:r w:rsidRPr="7D943386" w:rsidR="7D943386">
        <w:rPr>
          <w:rFonts w:ascii="Arial" w:hAnsi="Arial"/>
          <w:sz w:val="22"/>
          <w:szCs w:val="22"/>
        </w:rPr>
        <w:t>appropriate 609,000</w:t>
      </w:r>
      <w:r w:rsidRPr="7D943386" w:rsidR="7D943386">
        <w:rPr>
          <w:rFonts w:ascii="Arial" w:hAnsi="Arial"/>
          <w:sz w:val="22"/>
          <w:szCs w:val="22"/>
        </w:rPr>
        <w:t xml:space="preserve"> And </w:t>
      </w:r>
      <w:r w:rsidRPr="7D943386" w:rsidR="7D943386">
        <w:rPr>
          <w:rFonts w:ascii="Arial" w:hAnsi="Arial"/>
          <w:sz w:val="22"/>
          <w:szCs w:val="22"/>
        </w:rPr>
        <w:t>they're</w:t>
      </w:r>
      <w:r w:rsidRPr="7D943386" w:rsidR="7D943386">
        <w:rPr>
          <w:rFonts w:ascii="Arial" w:hAnsi="Arial"/>
          <w:sz w:val="22"/>
          <w:szCs w:val="22"/>
        </w:rPr>
        <w:t xml:space="preserve"> requesting an increase to 631,000. This next fiscal year, or executive recommends that they provide a clear description of organizational structure, including roles and responsibilities of different teams who managed </w:t>
      </w:r>
      <w:r w:rsidRPr="7D943386" w:rsidR="610E7C86">
        <w:rPr>
          <w:rFonts w:ascii="Arial" w:hAnsi="Arial"/>
          <w:sz w:val="22"/>
          <w:szCs w:val="22"/>
        </w:rPr>
        <w:t>UP</w:t>
      </w:r>
      <w:r w:rsidRPr="7D943386" w:rsidR="7D943386">
        <w:rPr>
          <w:rFonts w:ascii="Arial" w:hAnsi="Arial"/>
          <w:sz w:val="22"/>
          <w:szCs w:val="22"/>
        </w:rPr>
        <w:t xml:space="preserve">FB funds, improve their documentation and communication of their budget process and </w:t>
      </w:r>
      <w:r w:rsidRPr="7D943386" w:rsidR="7D943386">
        <w:rPr>
          <w:rFonts w:ascii="Arial" w:hAnsi="Arial"/>
          <w:sz w:val="22"/>
          <w:szCs w:val="22"/>
        </w:rPr>
        <w:t>establish</w:t>
      </w:r>
      <w:r w:rsidRPr="7D943386" w:rsidR="7D943386">
        <w:rPr>
          <w:rFonts w:ascii="Arial" w:hAnsi="Arial"/>
          <w:sz w:val="22"/>
          <w:szCs w:val="22"/>
        </w:rPr>
        <w:t xml:space="preserve"> again another formal contingency plan. In case there are budget cuts, factors, he considers that the </w:t>
      </w:r>
      <w:r w:rsidRPr="7D943386" w:rsidR="0190F796">
        <w:rPr>
          <w:rFonts w:ascii="Arial" w:hAnsi="Arial"/>
          <w:sz w:val="22"/>
          <w:szCs w:val="22"/>
        </w:rPr>
        <w:t xml:space="preserve">PRCC </w:t>
      </w:r>
      <w:r w:rsidRPr="7D943386" w:rsidR="7D943386">
        <w:rPr>
          <w:rFonts w:ascii="Arial" w:hAnsi="Arial"/>
          <w:sz w:val="22"/>
          <w:szCs w:val="22"/>
        </w:rPr>
        <w:t xml:space="preserve">liaison board should help to </w:t>
      </w:r>
      <w:r w:rsidRPr="7D943386" w:rsidR="7D943386">
        <w:rPr>
          <w:rFonts w:ascii="Arial" w:hAnsi="Arial"/>
          <w:sz w:val="22"/>
          <w:szCs w:val="22"/>
        </w:rPr>
        <w:t>facilitate</w:t>
      </w:r>
      <w:r w:rsidRPr="7D943386" w:rsidR="7D943386">
        <w:rPr>
          <w:rFonts w:ascii="Arial" w:hAnsi="Arial"/>
          <w:sz w:val="22"/>
          <w:szCs w:val="22"/>
        </w:rPr>
        <w:t xml:space="preserve"> fiscal management, and that they </w:t>
      </w:r>
      <w:r w:rsidRPr="7D943386" w:rsidR="7D943386">
        <w:rPr>
          <w:rFonts w:ascii="Arial" w:hAnsi="Arial"/>
          <w:sz w:val="22"/>
          <w:szCs w:val="22"/>
        </w:rPr>
        <w:t>demonstrated</w:t>
      </w:r>
      <w:r w:rsidRPr="7D943386" w:rsidR="7D943386">
        <w:rPr>
          <w:rFonts w:ascii="Arial" w:hAnsi="Arial"/>
          <w:sz w:val="22"/>
          <w:szCs w:val="22"/>
        </w:rPr>
        <w:t xml:space="preserve"> engagement and student demand for regularly programmed and newly introduced events. </w:t>
      </w:r>
      <w:r w:rsidRPr="7D943386" w:rsidR="7D943386">
        <w:rPr>
          <w:rFonts w:ascii="Arial" w:hAnsi="Arial"/>
          <w:sz w:val="22"/>
          <w:szCs w:val="22"/>
        </w:rPr>
        <w:t>So</w:t>
      </w:r>
      <w:r w:rsidRPr="7D943386" w:rsidR="7D943386">
        <w:rPr>
          <w:rFonts w:ascii="Arial" w:hAnsi="Arial"/>
          <w:sz w:val="22"/>
          <w:szCs w:val="22"/>
        </w:rPr>
        <w:t xml:space="preserve"> our executive </w:t>
      </w:r>
      <w:r w:rsidRPr="7D943386" w:rsidR="7D943386">
        <w:rPr>
          <w:rFonts w:ascii="Arial" w:hAnsi="Arial"/>
          <w:sz w:val="22"/>
          <w:szCs w:val="22"/>
        </w:rPr>
        <w:t>recommends that they</w:t>
      </w:r>
      <w:r w:rsidRPr="7D943386" w:rsidR="7D943386">
        <w:rPr>
          <w:rFonts w:ascii="Arial" w:hAnsi="Arial"/>
          <w:sz w:val="22"/>
          <w:szCs w:val="22"/>
        </w:rPr>
        <w:t xml:space="preserve"> that we approve the budget request but requests regular review and incorporate programming metrics of how students engage with their programs. To provide f</w:t>
      </w:r>
      <w:r w:rsidRPr="7D943386" w:rsidR="471974EF">
        <w:rPr>
          <w:rFonts w:ascii="Arial" w:hAnsi="Arial"/>
          <w:sz w:val="22"/>
          <w:szCs w:val="22"/>
        </w:rPr>
        <w:t xml:space="preserve">urther </w:t>
      </w:r>
      <w:r w:rsidRPr="7D943386" w:rsidR="7D943386">
        <w:rPr>
          <w:rFonts w:ascii="Arial" w:hAnsi="Arial"/>
          <w:sz w:val="22"/>
          <w:szCs w:val="22"/>
        </w:rPr>
        <w:t>context. They have five signature education and engagement programs. Th</w:t>
      </w:r>
      <w:r w:rsidRPr="7D943386" w:rsidR="1EBAEE00">
        <w:rPr>
          <w:rFonts w:ascii="Arial" w:hAnsi="Arial"/>
          <w:sz w:val="22"/>
          <w:szCs w:val="22"/>
        </w:rPr>
        <w:t xml:space="preserve">ere are </w:t>
      </w:r>
      <w:r w:rsidRPr="7D943386" w:rsidR="7D943386">
        <w:rPr>
          <w:rFonts w:ascii="Arial" w:hAnsi="Arial"/>
          <w:sz w:val="22"/>
          <w:szCs w:val="22"/>
        </w:rPr>
        <w:t xml:space="preserve">newly approved community </w:t>
      </w:r>
      <w:r w:rsidRPr="7D943386" w:rsidR="7D943386">
        <w:rPr>
          <w:rFonts w:ascii="Arial" w:hAnsi="Arial"/>
          <w:sz w:val="22"/>
          <w:szCs w:val="22"/>
        </w:rPr>
        <w:t>coordinators</w:t>
      </w:r>
      <w:r w:rsidRPr="7D943386" w:rsidR="7D943386">
        <w:rPr>
          <w:rFonts w:ascii="Arial" w:hAnsi="Arial"/>
          <w:sz w:val="22"/>
          <w:szCs w:val="22"/>
        </w:rPr>
        <w:t xml:space="preserve"> something that we the fee board approved last year, but </w:t>
      </w:r>
      <w:r w:rsidRPr="7D943386" w:rsidR="7D943386">
        <w:rPr>
          <w:rFonts w:ascii="Arial" w:hAnsi="Arial"/>
          <w:sz w:val="22"/>
          <w:szCs w:val="22"/>
        </w:rPr>
        <w:t>they're</w:t>
      </w:r>
      <w:r w:rsidRPr="7D943386" w:rsidR="7D943386">
        <w:rPr>
          <w:rFonts w:ascii="Arial" w:hAnsi="Arial"/>
          <w:sz w:val="22"/>
          <w:szCs w:val="22"/>
        </w:rPr>
        <w:t xml:space="preserve"> actively hiring. And then during listing and cultural wellness professionals. And </w:t>
      </w:r>
      <w:r w:rsidRPr="7D943386" w:rsidR="7D943386">
        <w:rPr>
          <w:rFonts w:ascii="Arial" w:hAnsi="Arial"/>
          <w:sz w:val="22"/>
          <w:szCs w:val="22"/>
        </w:rPr>
        <w:t>largely in</w:t>
      </w:r>
      <w:r w:rsidRPr="7D943386" w:rsidR="7D943386">
        <w:rPr>
          <w:rFonts w:ascii="Arial" w:hAnsi="Arial"/>
          <w:sz w:val="22"/>
          <w:szCs w:val="22"/>
        </w:rPr>
        <w:t xml:space="preserve"> summary, the requests and extra funding will enable them to sustain and expand these critical initiatives ensuring that they continue to foster a campus environment that celebrates supports and nurtures the diverse identities within our Penn State community. Any questions or </w:t>
      </w:r>
      <w:r w:rsidRPr="7D943386" w:rsidR="7D943386">
        <w:rPr>
          <w:rFonts w:ascii="Arial" w:hAnsi="Arial"/>
          <w:sz w:val="22"/>
          <w:szCs w:val="22"/>
        </w:rPr>
        <w:t>point</w:t>
      </w:r>
      <w:r w:rsidRPr="7D943386" w:rsidR="7D943386">
        <w:rPr>
          <w:rFonts w:ascii="Arial" w:hAnsi="Arial"/>
          <w:sz w:val="22"/>
          <w:szCs w:val="22"/>
        </w:rPr>
        <w:t xml:space="preserve"> of discussion for this unit? Okey </w:t>
      </w:r>
      <w:r w:rsidRPr="7D943386" w:rsidR="7D943386">
        <w:rPr>
          <w:rFonts w:ascii="Arial" w:hAnsi="Arial"/>
          <w:sz w:val="22"/>
          <w:szCs w:val="22"/>
        </w:rPr>
        <w:t>dok</w:t>
      </w:r>
      <w:r w:rsidRPr="7D943386" w:rsidR="6A00362F">
        <w:rPr>
          <w:rFonts w:ascii="Arial" w:hAnsi="Arial"/>
          <w:sz w:val="22"/>
          <w:szCs w:val="22"/>
        </w:rPr>
        <w:t>ie.</w:t>
      </w:r>
    </w:p>
    <w:p w:rsidR="7D943386" w:rsidP="7D943386" w:rsidRDefault="7D943386" w14:paraId="1B2DA551" w14:textId="099D3B87">
      <w:pPr>
        <w:pStyle w:val="Normal"/>
        <w:suppressLineNumbers w:val="0"/>
        <w:bidi w:val="0"/>
        <w:spacing w:before="0" w:beforeAutospacing="off" w:after="0" w:afterAutospacing="off" w:line="276" w:lineRule="auto"/>
        <w:ind w:left="0" w:right="0"/>
        <w:jc w:val="left"/>
        <w:rPr>
          <w:rFonts w:ascii="Arial" w:hAnsi="Arial"/>
          <w:sz w:val="22"/>
          <w:szCs w:val="22"/>
        </w:rPr>
      </w:pPr>
    </w:p>
    <w:p w:rsidR="7D943386" w:rsidP="7D943386" w:rsidRDefault="7D943386" w14:paraId="0CE9E929" w14:textId="52162151">
      <w:pPr>
        <w:pStyle w:val="Normal"/>
        <w:suppressLineNumbers w:val="0"/>
        <w:bidi w:val="0"/>
        <w:spacing w:before="0" w:beforeAutospacing="off" w:after="0" w:afterAutospacing="off" w:line="276" w:lineRule="auto"/>
        <w:ind w:left="0" w:right="0"/>
        <w:jc w:val="left"/>
        <w:rPr>
          <w:rFonts w:ascii="Arial" w:hAnsi="Arial"/>
          <w:sz w:val="22"/>
          <w:szCs w:val="22"/>
        </w:rPr>
      </w:pPr>
      <w:r w:rsidRPr="7D943386" w:rsidR="7D943386">
        <w:rPr>
          <w:rFonts w:ascii="Arial" w:hAnsi="Arial"/>
          <w:sz w:val="22"/>
          <w:szCs w:val="22"/>
        </w:rPr>
        <w:t xml:space="preserve">Awesome student government and </w:t>
      </w:r>
      <w:r w:rsidRPr="7D943386" w:rsidR="7D943386">
        <w:rPr>
          <w:rFonts w:ascii="Arial" w:hAnsi="Arial"/>
          <w:sz w:val="22"/>
          <w:szCs w:val="22"/>
        </w:rPr>
        <w:t>wholly fee</w:t>
      </w:r>
      <w:r w:rsidRPr="7D943386" w:rsidR="7D943386">
        <w:rPr>
          <w:rFonts w:ascii="Arial" w:hAnsi="Arial"/>
          <w:sz w:val="22"/>
          <w:szCs w:val="22"/>
        </w:rPr>
        <w:t xml:space="preserve"> funded entities. We have student legal </w:t>
      </w:r>
      <w:r w:rsidRPr="7D943386" w:rsidR="7D943386">
        <w:rPr>
          <w:rFonts w:ascii="Arial" w:hAnsi="Arial"/>
          <w:sz w:val="22"/>
          <w:szCs w:val="22"/>
        </w:rPr>
        <w:t>services,</w:t>
      </w:r>
      <w:r w:rsidRPr="7D943386" w:rsidR="7D943386">
        <w:rPr>
          <w:rFonts w:ascii="Arial" w:hAnsi="Arial"/>
          <w:sz w:val="22"/>
          <w:szCs w:val="22"/>
        </w:rPr>
        <w:t xml:space="preserve"> they requested an appropriation of 525,000 and </w:t>
      </w:r>
      <w:r w:rsidRPr="7D943386" w:rsidR="7D943386">
        <w:rPr>
          <w:rFonts w:ascii="Arial" w:hAnsi="Arial"/>
          <w:sz w:val="22"/>
          <w:szCs w:val="22"/>
        </w:rPr>
        <w:t>the</w:t>
      </w:r>
      <w:r w:rsidRPr="7D943386" w:rsidR="43F041E9">
        <w:rPr>
          <w:rFonts w:ascii="Arial" w:hAnsi="Arial"/>
          <w:sz w:val="22"/>
          <w:szCs w:val="22"/>
        </w:rPr>
        <w:t>y’re</w:t>
      </w:r>
      <w:r w:rsidRPr="7D943386" w:rsidR="7D943386">
        <w:rPr>
          <w:rFonts w:ascii="Arial" w:hAnsi="Arial"/>
          <w:sz w:val="22"/>
          <w:szCs w:val="22"/>
        </w:rPr>
        <w:t xml:space="preserve"> </w:t>
      </w:r>
      <w:r w:rsidRPr="7D943386" w:rsidR="7D943386">
        <w:rPr>
          <w:rFonts w:ascii="Arial" w:hAnsi="Arial"/>
          <w:sz w:val="22"/>
          <w:szCs w:val="22"/>
        </w:rPr>
        <w:t>requesting</w:t>
      </w:r>
      <w:r w:rsidRPr="7D943386" w:rsidR="7D943386">
        <w:rPr>
          <w:rFonts w:ascii="Arial" w:hAnsi="Arial"/>
          <w:sz w:val="22"/>
          <w:szCs w:val="22"/>
        </w:rPr>
        <w:t xml:space="preserve"> flat funding. Our executive recommends that there's cross training and </w:t>
      </w:r>
      <w:r w:rsidRPr="7D943386" w:rsidR="7D943386">
        <w:rPr>
          <w:rFonts w:ascii="Arial" w:hAnsi="Arial"/>
          <w:sz w:val="22"/>
          <w:szCs w:val="22"/>
        </w:rPr>
        <w:t>new staff</w:t>
      </w:r>
      <w:r w:rsidRPr="7D943386" w:rsidR="7D943386">
        <w:rPr>
          <w:rFonts w:ascii="Arial" w:hAnsi="Arial"/>
          <w:sz w:val="22"/>
          <w:szCs w:val="22"/>
        </w:rPr>
        <w:t xml:space="preserve"> to manage </w:t>
      </w:r>
      <w:r w:rsidRPr="7D943386" w:rsidR="294F3084">
        <w:rPr>
          <w:rFonts w:ascii="Arial" w:hAnsi="Arial"/>
          <w:sz w:val="22"/>
          <w:szCs w:val="22"/>
        </w:rPr>
        <w:t xml:space="preserve">UPFB </w:t>
      </w:r>
      <w:r w:rsidRPr="7D943386" w:rsidR="7D943386">
        <w:rPr>
          <w:rFonts w:ascii="Arial" w:hAnsi="Arial"/>
          <w:sz w:val="22"/>
          <w:szCs w:val="22"/>
        </w:rPr>
        <w:t xml:space="preserve">funds. They should monitor market trends for essential </w:t>
      </w:r>
      <w:r w:rsidRPr="7D943386" w:rsidR="7D943386">
        <w:rPr>
          <w:rFonts w:ascii="Arial" w:hAnsi="Arial"/>
          <w:sz w:val="22"/>
          <w:szCs w:val="22"/>
        </w:rPr>
        <w:t>services</w:t>
      </w:r>
      <w:r w:rsidRPr="7D943386" w:rsidR="7D943386">
        <w:rPr>
          <w:rFonts w:ascii="Arial" w:hAnsi="Arial"/>
          <w:sz w:val="22"/>
          <w:szCs w:val="22"/>
        </w:rPr>
        <w:t xml:space="preserve"> develop contingency plans again in </w:t>
      </w:r>
      <w:r w:rsidRPr="7D943386" w:rsidR="7D943386">
        <w:rPr>
          <w:rFonts w:ascii="Arial" w:hAnsi="Arial"/>
          <w:sz w:val="22"/>
          <w:szCs w:val="22"/>
        </w:rPr>
        <w:t>case that</w:t>
      </w:r>
      <w:r w:rsidRPr="7D943386" w:rsidR="7D943386">
        <w:rPr>
          <w:rFonts w:ascii="Arial" w:hAnsi="Arial"/>
          <w:sz w:val="22"/>
          <w:szCs w:val="22"/>
        </w:rPr>
        <w:t xml:space="preserve"> they decrease their funding and maintain active engagement with </w:t>
      </w:r>
      <w:r w:rsidRPr="7D943386" w:rsidR="7D943386">
        <w:rPr>
          <w:rFonts w:ascii="Arial" w:hAnsi="Arial"/>
          <w:sz w:val="22"/>
          <w:szCs w:val="22"/>
        </w:rPr>
        <w:t>Student</w:t>
      </w:r>
      <w:r w:rsidRPr="7D943386" w:rsidR="7D943386">
        <w:rPr>
          <w:rFonts w:ascii="Arial" w:hAnsi="Arial"/>
          <w:sz w:val="22"/>
          <w:szCs w:val="22"/>
        </w:rPr>
        <w:t xml:space="preserve"> Advisory Board and student leaders which they do</w:t>
      </w:r>
      <w:r w:rsidRPr="7D943386" w:rsidR="63999FCB">
        <w:rPr>
          <w:rFonts w:ascii="Arial" w:hAnsi="Arial"/>
          <w:sz w:val="22"/>
          <w:szCs w:val="22"/>
        </w:rPr>
        <w:t>.</w:t>
      </w:r>
      <w:r w:rsidRPr="7D943386" w:rsidR="7D943386">
        <w:rPr>
          <w:rFonts w:ascii="Arial" w:hAnsi="Arial"/>
          <w:sz w:val="22"/>
          <w:szCs w:val="22"/>
        </w:rPr>
        <w:t xml:space="preserve"> </w:t>
      </w:r>
      <w:r w:rsidRPr="7D943386" w:rsidR="18F464F3">
        <w:rPr>
          <w:rFonts w:ascii="Arial" w:hAnsi="Arial"/>
          <w:sz w:val="22"/>
          <w:szCs w:val="22"/>
        </w:rPr>
        <w:t>F</w:t>
      </w:r>
      <w:r w:rsidRPr="7D943386" w:rsidR="7D943386">
        <w:rPr>
          <w:rFonts w:ascii="Arial" w:hAnsi="Arial"/>
          <w:sz w:val="22"/>
          <w:szCs w:val="22"/>
        </w:rPr>
        <w:t xml:space="preserve">actors to </w:t>
      </w:r>
      <w:r w:rsidRPr="7D943386" w:rsidR="02A2C79E">
        <w:rPr>
          <w:rFonts w:ascii="Arial" w:hAnsi="Arial"/>
          <w:sz w:val="22"/>
          <w:szCs w:val="22"/>
        </w:rPr>
        <w:t>c</w:t>
      </w:r>
      <w:r w:rsidRPr="7D943386" w:rsidR="7D943386">
        <w:rPr>
          <w:rFonts w:ascii="Arial" w:hAnsi="Arial"/>
          <w:sz w:val="22"/>
          <w:szCs w:val="22"/>
        </w:rPr>
        <w:t>onsider</w:t>
      </w:r>
      <w:r w:rsidRPr="7D943386" w:rsidR="2A48B1F4">
        <w:rPr>
          <w:rFonts w:ascii="Arial" w:hAnsi="Arial"/>
          <w:sz w:val="22"/>
          <w:szCs w:val="22"/>
        </w:rPr>
        <w:t>,</w:t>
      </w:r>
      <w:r w:rsidRPr="7D943386" w:rsidR="7D943386">
        <w:rPr>
          <w:rFonts w:ascii="Arial" w:hAnsi="Arial"/>
          <w:sz w:val="22"/>
          <w:szCs w:val="22"/>
        </w:rPr>
        <w:t xml:space="preserve"> the office still is seeking to fill vacancies, and then due to a need for competitive salaries, and that there's a robust analysis of student demand </w:t>
      </w:r>
      <w:r w:rsidRPr="7D943386" w:rsidR="348387C5">
        <w:rPr>
          <w:rFonts w:ascii="Arial" w:hAnsi="Arial"/>
          <w:sz w:val="22"/>
          <w:szCs w:val="22"/>
        </w:rPr>
        <w:t xml:space="preserve">in </w:t>
      </w:r>
      <w:r w:rsidRPr="7D943386" w:rsidR="7D943386">
        <w:rPr>
          <w:rFonts w:ascii="Arial" w:hAnsi="Arial"/>
          <w:sz w:val="22"/>
          <w:szCs w:val="22"/>
        </w:rPr>
        <w:t>necessary position responsibilities, so our executive recommends that we approve flat funding but also again, since just to consider that there, they were struggling to fill vacancies due to a lack of competitive rate that the Board should feel free to recommend an increase. Okay, Representative Zebrowski</w:t>
      </w:r>
      <w:r w:rsidRPr="7D943386" w:rsidR="020DF95A">
        <w:rPr>
          <w:rFonts w:ascii="Arial" w:hAnsi="Arial"/>
          <w:sz w:val="22"/>
          <w:szCs w:val="22"/>
        </w:rPr>
        <w:t xml:space="preserve"> and then Nevil.</w:t>
      </w:r>
    </w:p>
    <w:p w:rsidR="7D943386" w:rsidP="7D943386" w:rsidRDefault="7D943386" w14:paraId="4B6FA3AD" w14:textId="6A51C999">
      <w:pPr>
        <w:spacing w:after="0"/>
        <w:rPr>
          <w:rFonts w:ascii="Arial" w:hAnsi="Arial"/>
          <w:color w:val="5D7284"/>
          <w:sz w:val="22"/>
          <w:szCs w:val="22"/>
        </w:rPr>
      </w:pPr>
    </w:p>
    <w:p xmlns:wp14="http://schemas.microsoft.com/office/word/2010/wordml" w14:paraId="2109446F" wp14:textId="77777777">
      <w:pPr>
        <w:spacing w:after="0"/>
      </w:pPr>
      <w:r w:rsidRPr="7D943386" w:rsidR="7D943386">
        <w:rPr>
          <w:rFonts w:ascii="Arial" w:hAnsi="Arial"/>
          <w:color w:val="5D7284"/>
          <w:sz w:val="22"/>
          <w:szCs w:val="22"/>
        </w:rPr>
        <w:t>1:20:36</w:t>
      </w:r>
    </w:p>
    <w:p w:rsidR="6EB94F14" w:rsidP="7D943386" w:rsidRDefault="6EB94F14" w14:paraId="182EB732" w14:textId="1044CAA0">
      <w:pPr>
        <w:spacing w:after="0"/>
        <w:rPr>
          <w:rFonts w:ascii="Arial" w:hAnsi="Arial"/>
          <w:b w:val="1"/>
          <w:bCs w:val="1"/>
          <w:sz w:val="22"/>
          <w:szCs w:val="22"/>
        </w:rPr>
      </w:pPr>
      <w:r w:rsidRPr="7D943386" w:rsidR="6EB94F14">
        <w:rPr>
          <w:rFonts w:ascii="Arial" w:hAnsi="Arial"/>
          <w:b w:val="1"/>
          <w:bCs w:val="1"/>
          <w:sz w:val="22"/>
          <w:szCs w:val="22"/>
        </w:rPr>
        <w:t>Representative Zebrowski:</w:t>
      </w:r>
    </w:p>
    <w:p xmlns:wp14="http://schemas.microsoft.com/office/word/2010/wordml" w:rsidP="7D943386" w14:paraId="6DED696D" wp14:textId="056086C5">
      <w:pPr>
        <w:spacing w:after="0"/>
        <w:rPr>
          <w:rFonts w:ascii="Arial" w:hAnsi="Arial"/>
          <w:sz w:val="22"/>
          <w:szCs w:val="22"/>
        </w:rPr>
      </w:pPr>
      <w:r w:rsidRPr="7D943386" w:rsidR="7D943386">
        <w:rPr>
          <w:rFonts w:ascii="Arial" w:hAnsi="Arial"/>
          <w:sz w:val="22"/>
          <w:szCs w:val="22"/>
        </w:rPr>
        <w:t>I'm</w:t>
      </w:r>
      <w:r w:rsidRPr="7D943386" w:rsidR="7D943386">
        <w:rPr>
          <w:rFonts w:ascii="Arial" w:hAnsi="Arial"/>
          <w:sz w:val="22"/>
          <w:szCs w:val="22"/>
        </w:rPr>
        <w:t xml:space="preserve"> sorry, </w:t>
      </w:r>
      <w:r w:rsidRPr="7D943386" w:rsidR="7D943386">
        <w:rPr>
          <w:rFonts w:ascii="Arial" w:hAnsi="Arial"/>
          <w:sz w:val="22"/>
          <w:szCs w:val="22"/>
        </w:rPr>
        <w:t>I'm</w:t>
      </w:r>
      <w:r w:rsidRPr="7D943386" w:rsidR="7D943386">
        <w:rPr>
          <w:rFonts w:ascii="Arial" w:hAnsi="Arial"/>
          <w:sz w:val="22"/>
          <w:szCs w:val="22"/>
        </w:rPr>
        <w:t xml:space="preserve"> like walking out the door. To give some insight into those competitive salaries. To be frank, the numbers </w:t>
      </w:r>
      <w:r w:rsidRPr="7D943386" w:rsidR="3376E919">
        <w:rPr>
          <w:rFonts w:ascii="Arial" w:hAnsi="Arial"/>
          <w:sz w:val="22"/>
          <w:szCs w:val="22"/>
        </w:rPr>
        <w:t xml:space="preserve">may </w:t>
      </w:r>
      <w:r w:rsidRPr="7D943386" w:rsidR="7D943386">
        <w:rPr>
          <w:rFonts w:ascii="Arial" w:hAnsi="Arial"/>
          <w:sz w:val="22"/>
          <w:szCs w:val="22"/>
        </w:rPr>
        <w:t xml:space="preserve">need to be like doubled to get. And as far as </w:t>
      </w:r>
      <w:r w:rsidRPr="7D943386" w:rsidR="7D943386">
        <w:rPr>
          <w:rFonts w:ascii="Arial" w:hAnsi="Arial"/>
          <w:sz w:val="22"/>
          <w:szCs w:val="22"/>
        </w:rPr>
        <w:t>I'm</w:t>
      </w:r>
      <w:r w:rsidRPr="7D943386" w:rsidR="7D943386">
        <w:rPr>
          <w:rFonts w:ascii="Arial" w:hAnsi="Arial"/>
          <w:sz w:val="22"/>
          <w:szCs w:val="22"/>
        </w:rPr>
        <w:t xml:space="preserve"> aware, they still need a qualified immigration attorney to get a qualified immigration attorney to </w:t>
      </w:r>
      <w:r w:rsidRPr="7D943386" w:rsidR="513C6F95">
        <w:rPr>
          <w:rFonts w:ascii="Arial" w:hAnsi="Arial"/>
          <w:sz w:val="22"/>
          <w:szCs w:val="22"/>
        </w:rPr>
        <w:t xml:space="preserve">come here </w:t>
      </w:r>
      <w:r w:rsidRPr="7D943386" w:rsidR="7D943386">
        <w:rPr>
          <w:rFonts w:ascii="Arial" w:hAnsi="Arial"/>
          <w:sz w:val="22"/>
          <w:szCs w:val="22"/>
        </w:rPr>
        <w:t>you're</w:t>
      </w:r>
      <w:r w:rsidRPr="7D943386" w:rsidR="7D943386">
        <w:rPr>
          <w:rFonts w:ascii="Arial" w:hAnsi="Arial"/>
          <w:sz w:val="22"/>
          <w:szCs w:val="22"/>
        </w:rPr>
        <w:t xml:space="preserve"> </w:t>
      </w:r>
      <w:r w:rsidRPr="7D943386" w:rsidR="7D943386">
        <w:rPr>
          <w:rFonts w:ascii="Arial" w:hAnsi="Arial"/>
          <w:sz w:val="22"/>
          <w:szCs w:val="22"/>
        </w:rPr>
        <w:t>gonna</w:t>
      </w:r>
      <w:r w:rsidRPr="7D943386" w:rsidR="7D943386">
        <w:rPr>
          <w:rFonts w:ascii="Arial" w:hAnsi="Arial"/>
          <w:sz w:val="22"/>
          <w:szCs w:val="22"/>
        </w:rPr>
        <w:t xml:space="preserve"> </w:t>
      </w:r>
      <w:r w:rsidRPr="7D943386" w:rsidR="7D943386">
        <w:rPr>
          <w:rFonts w:ascii="Arial" w:hAnsi="Arial"/>
          <w:sz w:val="22"/>
          <w:szCs w:val="22"/>
        </w:rPr>
        <w:t>have to</w:t>
      </w:r>
      <w:r w:rsidRPr="7D943386" w:rsidR="7D943386">
        <w:rPr>
          <w:rFonts w:ascii="Arial" w:hAnsi="Arial"/>
          <w:sz w:val="22"/>
          <w:szCs w:val="22"/>
        </w:rPr>
        <w:t xml:space="preserve"> bump that number up. Just so everybody knows that this is this </w:t>
      </w:r>
      <w:r w:rsidRPr="7D943386" w:rsidR="7D943386">
        <w:rPr>
          <w:rFonts w:ascii="Arial" w:hAnsi="Arial"/>
          <w:sz w:val="22"/>
          <w:szCs w:val="22"/>
        </w:rPr>
        <w:t>is</w:t>
      </w:r>
      <w:r w:rsidRPr="7D943386" w:rsidR="78032F8F">
        <w:rPr>
          <w:rFonts w:ascii="Arial" w:hAnsi="Arial"/>
          <w:sz w:val="22"/>
          <w:szCs w:val="22"/>
        </w:rPr>
        <w:t>n’t</w:t>
      </w:r>
      <w:r w:rsidRPr="7D943386" w:rsidR="7D943386">
        <w:rPr>
          <w:rFonts w:ascii="Arial" w:hAnsi="Arial"/>
          <w:sz w:val="22"/>
          <w:szCs w:val="22"/>
        </w:rPr>
        <w:t xml:space="preserve"> like bumping up by like 5</w:t>
      </w:r>
      <w:r w:rsidRPr="7D943386" w:rsidR="20ACD610">
        <w:rPr>
          <w:rFonts w:ascii="Arial" w:hAnsi="Arial"/>
          <w:sz w:val="22"/>
          <w:szCs w:val="22"/>
        </w:rPr>
        <w:t xml:space="preserve"> or 10%.</w:t>
      </w:r>
    </w:p>
    <w:p xmlns:wp14="http://schemas.microsoft.com/office/word/2010/wordml" w14:paraId="77A52294" wp14:textId="77777777">
      <w:pPr>
        <w:spacing w:after="0"/>
      </w:pPr>
    </w:p>
    <w:p xmlns:wp14="http://schemas.microsoft.com/office/word/2010/wordml" w14:paraId="0C432695" wp14:textId="77777777">
      <w:pPr>
        <w:spacing w:after="0"/>
      </w:pPr>
      <w:r w:rsidRPr="7D943386" w:rsidR="7D943386">
        <w:rPr>
          <w:rFonts w:ascii="Arial" w:hAnsi="Arial"/>
          <w:color w:val="5D7284"/>
          <w:sz w:val="22"/>
          <w:szCs w:val="22"/>
        </w:rPr>
        <w:t>1:21:04</w:t>
      </w:r>
    </w:p>
    <w:p w:rsidR="35FA47DB" w:rsidP="7D943386" w:rsidRDefault="35FA47DB" w14:paraId="43949571" w14:textId="24BDE3AF">
      <w:pPr>
        <w:spacing w:after="0"/>
        <w:rPr>
          <w:rFonts w:ascii="Arial" w:hAnsi="Arial"/>
          <w:b w:val="1"/>
          <w:bCs w:val="1"/>
          <w:sz w:val="22"/>
          <w:szCs w:val="22"/>
        </w:rPr>
      </w:pPr>
      <w:r w:rsidRPr="7D943386" w:rsidR="35FA47DB">
        <w:rPr>
          <w:rFonts w:ascii="Arial" w:hAnsi="Arial"/>
          <w:b w:val="1"/>
          <w:bCs w:val="1"/>
          <w:sz w:val="22"/>
          <w:szCs w:val="22"/>
        </w:rPr>
        <w:t>Vice Chair Chandler:</w:t>
      </w:r>
    </w:p>
    <w:p xmlns:wp14="http://schemas.microsoft.com/office/word/2010/wordml" w:rsidP="7D943386" w14:paraId="02D56EAA" wp14:textId="1F48E65B">
      <w:pPr>
        <w:spacing w:after="0"/>
        <w:rPr>
          <w:rFonts w:ascii="Arial" w:hAnsi="Arial"/>
          <w:sz w:val="22"/>
          <w:szCs w:val="22"/>
        </w:rPr>
      </w:pPr>
      <w:r w:rsidRPr="7D943386" w:rsidR="7D943386">
        <w:rPr>
          <w:rFonts w:ascii="Arial" w:hAnsi="Arial"/>
          <w:sz w:val="22"/>
          <w:szCs w:val="22"/>
        </w:rPr>
        <w:t>Okay, thank you, Representative D</w:t>
      </w:r>
      <w:r w:rsidRPr="7D943386" w:rsidR="06060B4B">
        <w:rPr>
          <w:rFonts w:ascii="Arial" w:hAnsi="Arial"/>
          <w:sz w:val="22"/>
          <w:szCs w:val="22"/>
        </w:rPr>
        <w:t>’E</w:t>
      </w:r>
      <w:r w:rsidRPr="7D943386" w:rsidR="7D943386">
        <w:rPr>
          <w:rFonts w:ascii="Arial" w:hAnsi="Arial"/>
          <w:sz w:val="22"/>
          <w:szCs w:val="22"/>
        </w:rPr>
        <w:t>lena.</w:t>
      </w:r>
    </w:p>
    <w:p xmlns:wp14="http://schemas.microsoft.com/office/word/2010/wordml" w14:paraId="007DCDA8" wp14:textId="77777777">
      <w:pPr>
        <w:spacing w:after="0"/>
      </w:pPr>
    </w:p>
    <w:p xmlns:wp14="http://schemas.microsoft.com/office/word/2010/wordml" w14:paraId="2C768BC0" wp14:textId="77777777">
      <w:pPr>
        <w:spacing w:after="0"/>
      </w:pPr>
      <w:r w:rsidRPr="7D943386" w:rsidR="7D943386">
        <w:rPr>
          <w:rFonts w:ascii="Arial" w:hAnsi="Arial"/>
          <w:color w:val="5D7284"/>
          <w:sz w:val="22"/>
          <w:szCs w:val="22"/>
        </w:rPr>
        <w:t>1:21:10</w:t>
      </w:r>
    </w:p>
    <w:p w:rsidR="75113999" w:rsidP="7D943386" w:rsidRDefault="75113999" w14:paraId="2566EC72" w14:textId="39CA10CF">
      <w:pPr>
        <w:spacing w:after="0"/>
        <w:rPr>
          <w:rFonts w:ascii="Arial" w:hAnsi="Arial"/>
          <w:b w:val="1"/>
          <w:bCs w:val="1"/>
          <w:sz w:val="22"/>
          <w:szCs w:val="22"/>
        </w:rPr>
      </w:pPr>
      <w:r w:rsidRPr="7D943386" w:rsidR="75113999">
        <w:rPr>
          <w:rFonts w:ascii="Arial" w:hAnsi="Arial"/>
          <w:b w:val="1"/>
          <w:bCs w:val="1"/>
          <w:sz w:val="22"/>
          <w:szCs w:val="22"/>
        </w:rPr>
        <w:t xml:space="preserve">Representative </w:t>
      </w:r>
      <w:r w:rsidRPr="7D943386" w:rsidR="75113999">
        <w:rPr>
          <w:rFonts w:ascii="Arial" w:hAnsi="Arial"/>
          <w:b w:val="1"/>
          <w:bCs w:val="1"/>
          <w:sz w:val="22"/>
          <w:szCs w:val="22"/>
        </w:rPr>
        <w:t>D’Elena</w:t>
      </w:r>
      <w:r w:rsidRPr="7D943386" w:rsidR="75113999">
        <w:rPr>
          <w:rFonts w:ascii="Arial" w:hAnsi="Arial"/>
          <w:b w:val="1"/>
          <w:bCs w:val="1"/>
          <w:sz w:val="22"/>
          <w:szCs w:val="22"/>
        </w:rPr>
        <w:t>:</w:t>
      </w:r>
    </w:p>
    <w:p xmlns:wp14="http://schemas.microsoft.com/office/word/2010/wordml" w:rsidP="7D943386" w14:paraId="044D46FB" wp14:textId="7B7DDF38">
      <w:pPr>
        <w:spacing w:after="0"/>
        <w:rPr>
          <w:rFonts w:ascii="Arial" w:hAnsi="Arial"/>
          <w:sz w:val="22"/>
          <w:szCs w:val="22"/>
        </w:rPr>
      </w:pPr>
      <w:r w:rsidRPr="7D943386" w:rsidR="57CDA6E9">
        <w:rPr>
          <w:rFonts w:ascii="Arial" w:hAnsi="Arial"/>
          <w:sz w:val="22"/>
          <w:szCs w:val="22"/>
        </w:rPr>
        <w:t>*Indistinguishable*</w:t>
      </w:r>
      <w:r w:rsidRPr="7D943386" w:rsidR="7D943386">
        <w:rPr>
          <w:rFonts w:ascii="Arial" w:hAnsi="Arial"/>
          <w:sz w:val="22"/>
          <w:szCs w:val="22"/>
        </w:rPr>
        <w:t xml:space="preserve"> Is that easy dealing with immigration</w:t>
      </w:r>
      <w:r w:rsidRPr="7D943386" w:rsidR="7D943386">
        <w:rPr>
          <w:rFonts w:ascii="Arial" w:hAnsi="Arial"/>
          <w:sz w:val="22"/>
          <w:szCs w:val="22"/>
        </w:rPr>
        <w:t xml:space="preserve">, generally, </w:t>
      </w:r>
      <w:r w:rsidRPr="7D943386" w:rsidR="5E343D4D">
        <w:rPr>
          <w:rFonts w:ascii="Arial" w:hAnsi="Arial"/>
          <w:sz w:val="22"/>
          <w:szCs w:val="22"/>
        </w:rPr>
        <w:t>non-</w:t>
      </w:r>
      <w:r w:rsidRPr="7D943386" w:rsidR="5E343D4D">
        <w:rPr>
          <w:rFonts w:ascii="Arial" w:hAnsi="Arial"/>
          <w:sz w:val="22"/>
          <w:szCs w:val="22"/>
        </w:rPr>
        <w:t>metropolitan</w:t>
      </w:r>
      <w:r w:rsidRPr="7D943386" w:rsidR="7D943386">
        <w:rPr>
          <w:rFonts w:ascii="Arial" w:hAnsi="Arial"/>
          <w:sz w:val="22"/>
          <w:szCs w:val="22"/>
        </w:rPr>
        <w:t xml:space="preserve"> areas, that one? </w:t>
      </w:r>
      <w:r w:rsidRPr="7D943386" w:rsidR="519B1477">
        <w:rPr>
          <w:rFonts w:ascii="Arial" w:hAnsi="Arial"/>
          <w:sz w:val="22"/>
          <w:szCs w:val="22"/>
        </w:rPr>
        <w:t>A</w:t>
      </w:r>
      <w:r w:rsidRPr="7D943386" w:rsidR="7D943386">
        <w:rPr>
          <w:rFonts w:ascii="Arial" w:hAnsi="Arial"/>
          <w:sz w:val="22"/>
          <w:szCs w:val="22"/>
        </w:rPr>
        <w:t xml:space="preserve">dditionally, </w:t>
      </w:r>
      <w:r w:rsidRPr="7D943386" w:rsidR="7D943386">
        <w:rPr>
          <w:rFonts w:ascii="Arial" w:hAnsi="Arial"/>
          <w:sz w:val="22"/>
          <w:szCs w:val="22"/>
        </w:rPr>
        <w:t>they're</w:t>
      </w:r>
      <w:r w:rsidRPr="7D943386" w:rsidR="7D943386">
        <w:rPr>
          <w:rFonts w:ascii="Arial" w:hAnsi="Arial"/>
          <w:sz w:val="22"/>
          <w:szCs w:val="22"/>
        </w:rPr>
        <w:t xml:space="preserve"> walk</w:t>
      </w:r>
      <w:r w:rsidRPr="7D943386" w:rsidR="7C96F173">
        <w:rPr>
          <w:rFonts w:ascii="Arial" w:hAnsi="Arial"/>
          <w:sz w:val="22"/>
          <w:szCs w:val="22"/>
        </w:rPr>
        <w:t xml:space="preserve"> in</w:t>
      </w:r>
      <w:r w:rsidRPr="7D943386" w:rsidR="7D943386">
        <w:rPr>
          <w:rFonts w:ascii="Arial" w:hAnsi="Arial"/>
          <w:sz w:val="22"/>
          <w:szCs w:val="22"/>
        </w:rPr>
        <w:t xml:space="preserve"> services, given the </w:t>
      </w:r>
      <w:r w:rsidRPr="7D943386" w:rsidR="7D943386">
        <w:rPr>
          <w:rFonts w:ascii="Arial" w:hAnsi="Arial"/>
          <w:sz w:val="22"/>
          <w:szCs w:val="22"/>
        </w:rPr>
        <w:t>amount</w:t>
      </w:r>
      <w:r w:rsidRPr="7D943386" w:rsidR="7D943386">
        <w:rPr>
          <w:rFonts w:ascii="Arial" w:hAnsi="Arial"/>
          <w:sz w:val="22"/>
          <w:szCs w:val="22"/>
        </w:rPr>
        <w:t xml:space="preserve"> of vacancies they have, they have a lot of </w:t>
      </w:r>
      <w:r w:rsidRPr="7D943386" w:rsidR="7D943386">
        <w:rPr>
          <w:rFonts w:ascii="Arial" w:hAnsi="Arial"/>
          <w:sz w:val="22"/>
          <w:szCs w:val="22"/>
        </w:rPr>
        <w:t>walk</w:t>
      </w:r>
      <w:r w:rsidRPr="7D943386" w:rsidR="0D1AEBF8">
        <w:rPr>
          <w:rFonts w:ascii="Arial" w:hAnsi="Arial"/>
          <w:sz w:val="22"/>
          <w:szCs w:val="22"/>
        </w:rPr>
        <w:t xml:space="preserve"> in</w:t>
      </w:r>
      <w:r w:rsidRPr="7D943386" w:rsidR="7D943386">
        <w:rPr>
          <w:rFonts w:ascii="Arial" w:hAnsi="Arial"/>
          <w:sz w:val="22"/>
          <w:szCs w:val="22"/>
        </w:rPr>
        <w:t xml:space="preserve"> dates, where </w:t>
      </w:r>
      <w:r w:rsidRPr="7D943386" w:rsidR="7D943386">
        <w:rPr>
          <w:rFonts w:ascii="Arial" w:hAnsi="Arial"/>
          <w:sz w:val="22"/>
          <w:szCs w:val="22"/>
        </w:rPr>
        <w:t>they're</w:t>
      </w:r>
      <w:r w:rsidRPr="7D943386" w:rsidR="7D943386">
        <w:rPr>
          <w:rFonts w:ascii="Arial" w:hAnsi="Arial"/>
          <w:sz w:val="22"/>
          <w:szCs w:val="22"/>
        </w:rPr>
        <w:t xml:space="preserve"> like, oh, come in with</w:t>
      </w:r>
      <w:r w:rsidRPr="7D943386" w:rsidR="666E8311">
        <w:rPr>
          <w:rFonts w:ascii="Arial" w:hAnsi="Arial"/>
          <w:sz w:val="22"/>
          <w:szCs w:val="22"/>
        </w:rPr>
        <w:t>...*Indistinguishable*</w:t>
      </w:r>
    </w:p>
    <w:p xmlns:wp14="http://schemas.microsoft.com/office/word/2010/wordml" w14:paraId="450EA2D7" wp14:textId="77777777">
      <w:pPr>
        <w:spacing w:after="0"/>
      </w:pPr>
    </w:p>
    <w:p xmlns:wp14="http://schemas.microsoft.com/office/word/2010/wordml" w14:paraId="1AF56E32" wp14:textId="77777777">
      <w:pPr>
        <w:spacing w:after="0"/>
      </w:pPr>
      <w:r w:rsidRPr="7D943386" w:rsidR="7D943386">
        <w:rPr>
          <w:rFonts w:ascii="Arial" w:hAnsi="Arial"/>
          <w:color w:val="5D7284"/>
          <w:sz w:val="22"/>
          <w:szCs w:val="22"/>
        </w:rPr>
        <w:t>1:21:47</w:t>
      </w:r>
    </w:p>
    <w:p w:rsidR="1F8F581C" w:rsidP="7D943386" w:rsidRDefault="1F8F581C" w14:paraId="1F57F691" w14:textId="5B105CE5">
      <w:pPr>
        <w:spacing w:after="0"/>
        <w:rPr>
          <w:rFonts w:ascii="Arial" w:hAnsi="Arial"/>
          <w:b w:val="1"/>
          <w:bCs w:val="1"/>
          <w:sz w:val="22"/>
          <w:szCs w:val="22"/>
        </w:rPr>
      </w:pPr>
      <w:r w:rsidRPr="7D943386" w:rsidR="1F8F581C">
        <w:rPr>
          <w:rFonts w:ascii="Arial" w:hAnsi="Arial"/>
          <w:b w:val="1"/>
          <w:bCs w:val="1"/>
          <w:sz w:val="22"/>
          <w:szCs w:val="22"/>
        </w:rPr>
        <w:t>Vice Chair Chandler:</w:t>
      </w:r>
    </w:p>
    <w:p xmlns:wp14="http://schemas.microsoft.com/office/word/2010/wordml" w:rsidP="7D943386" w14:paraId="3DD355C9" wp14:textId="365E7745">
      <w:pPr>
        <w:spacing w:after="0"/>
        <w:rPr>
          <w:rFonts w:ascii="Arial" w:hAnsi="Arial"/>
          <w:sz w:val="22"/>
          <w:szCs w:val="22"/>
        </w:rPr>
      </w:pPr>
      <w:r w:rsidRPr="7D943386" w:rsidR="7D943386">
        <w:rPr>
          <w:rFonts w:ascii="Arial" w:hAnsi="Arial"/>
          <w:sz w:val="22"/>
          <w:szCs w:val="22"/>
        </w:rPr>
        <w:t>Thank you so much. Administrative L</w:t>
      </w:r>
      <w:r w:rsidRPr="7D943386" w:rsidR="77912F84">
        <w:rPr>
          <w:rFonts w:ascii="Arial" w:hAnsi="Arial"/>
          <w:sz w:val="22"/>
          <w:szCs w:val="22"/>
        </w:rPr>
        <w:t>iaison Bram</w:t>
      </w:r>
      <w:r w:rsidRPr="7D943386" w:rsidR="7D943386">
        <w:rPr>
          <w:rFonts w:ascii="Arial" w:hAnsi="Arial"/>
          <w:sz w:val="22"/>
          <w:szCs w:val="22"/>
        </w:rPr>
        <w:t>.</w:t>
      </w:r>
    </w:p>
    <w:p w:rsidR="7D943386" w:rsidP="7D943386" w:rsidRDefault="7D943386" w14:paraId="2EEA8351" w14:textId="36F6F243">
      <w:pPr>
        <w:pStyle w:val="Normal"/>
        <w:spacing w:after="0"/>
        <w:rPr>
          <w:rFonts w:ascii="Arial" w:hAnsi="Arial"/>
          <w:sz w:val="22"/>
          <w:szCs w:val="22"/>
        </w:rPr>
      </w:pPr>
    </w:p>
    <w:p xmlns:wp14="http://schemas.microsoft.com/office/word/2010/wordml" w14:paraId="44ED6DDE" wp14:textId="77777777">
      <w:pPr>
        <w:spacing w:after="0"/>
      </w:pPr>
      <w:r w:rsidRPr="7D943386" w:rsidR="7D943386">
        <w:rPr>
          <w:rFonts w:ascii="Arial" w:hAnsi="Arial"/>
          <w:color w:val="5D7284"/>
          <w:sz w:val="22"/>
          <w:szCs w:val="22"/>
        </w:rPr>
        <w:t>1:21:52</w:t>
      </w:r>
    </w:p>
    <w:p w:rsidR="75D337CD" w:rsidP="7D943386" w:rsidRDefault="75D337CD" w14:paraId="4C73BEE9" w14:textId="14328201">
      <w:pPr>
        <w:pStyle w:val="Normal"/>
        <w:suppressLineNumbers w:val="0"/>
        <w:bidi w:val="0"/>
        <w:spacing w:before="0" w:beforeAutospacing="off" w:after="0" w:afterAutospacing="off" w:line="276" w:lineRule="auto"/>
        <w:ind w:left="0" w:right="0"/>
        <w:jc w:val="left"/>
        <w:rPr>
          <w:rFonts w:ascii="Arial" w:hAnsi="Arial"/>
          <w:b w:val="1"/>
          <w:bCs w:val="1"/>
          <w:sz w:val="22"/>
          <w:szCs w:val="22"/>
        </w:rPr>
      </w:pPr>
      <w:r w:rsidRPr="7D943386" w:rsidR="75D337CD">
        <w:rPr>
          <w:rFonts w:ascii="Arial" w:hAnsi="Arial"/>
          <w:b w:val="1"/>
          <w:bCs w:val="1"/>
          <w:sz w:val="22"/>
          <w:szCs w:val="22"/>
        </w:rPr>
        <w:t>Administrative Liaison Bram:</w:t>
      </w:r>
    </w:p>
    <w:p w:rsidR="75D337CD" w:rsidP="7D943386" w:rsidRDefault="75D337CD" w14:paraId="7672A4D9" w14:textId="4AA5B7F0">
      <w:pPr>
        <w:pStyle w:val="Normal"/>
        <w:suppressLineNumbers w:val="0"/>
        <w:bidi w:val="0"/>
        <w:spacing w:before="0" w:beforeAutospacing="off" w:after="0" w:afterAutospacing="off" w:line="276" w:lineRule="auto"/>
        <w:ind w:left="0" w:right="0"/>
        <w:jc w:val="left"/>
      </w:pPr>
      <w:r w:rsidRPr="7D943386" w:rsidR="75D337CD">
        <w:rPr>
          <w:rFonts w:ascii="Arial" w:hAnsi="Arial"/>
          <w:sz w:val="22"/>
          <w:szCs w:val="22"/>
        </w:rPr>
        <w:t xml:space="preserve">*Indistinguishable* </w:t>
      </w:r>
      <w:r w:rsidRPr="7D943386" w:rsidR="7D943386">
        <w:rPr>
          <w:rFonts w:ascii="Arial" w:hAnsi="Arial"/>
          <w:sz w:val="22"/>
          <w:szCs w:val="22"/>
        </w:rPr>
        <w:t>University just last week rolled out new job transportation. Everybody is entitled to their own salary. There are occasions where</w:t>
      </w:r>
      <w:r w:rsidRPr="7D943386" w:rsidR="5AD5172F">
        <w:rPr>
          <w:rFonts w:ascii="Arial" w:hAnsi="Arial"/>
          <w:sz w:val="22"/>
          <w:szCs w:val="22"/>
        </w:rPr>
        <w:t xml:space="preserve">, </w:t>
      </w:r>
      <w:r w:rsidRPr="7D943386" w:rsidR="5AD5172F">
        <w:rPr>
          <w:rFonts w:ascii="Arial" w:hAnsi="Arial"/>
          <w:sz w:val="22"/>
          <w:szCs w:val="22"/>
        </w:rPr>
        <w:t>let’s</w:t>
      </w:r>
      <w:r w:rsidRPr="7D943386" w:rsidR="5AD5172F">
        <w:rPr>
          <w:rFonts w:ascii="Arial" w:hAnsi="Arial"/>
          <w:sz w:val="22"/>
          <w:szCs w:val="22"/>
        </w:rPr>
        <w:t xml:space="preserve"> say </w:t>
      </w:r>
      <w:r w:rsidRPr="7D943386" w:rsidR="7D943386">
        <w:rPr>
          <w:rFonts w:ascii="Arial" w:hAnsi="Arial"/>
          <w:sz w:val="22"/>
          <w:szCs w:val="22"/>
        </w:rPr>
        <w:t>I got assigned to this thing, my salary, current salary might not be within the</w:t>
      </w:r>
      <w:r w:rsidRPr="7D943386" w:rsidR="7D943386">
        <w:rPr>
          <w:rFonts w:ascii="Arial" w:hAnsi="Arial"/>
          <w:sz w:val="22"/>
          <w:szCs w:val="22"/>
        </w:rPr>
        <w:t xml:space="preserve"> range. </w:t>
      </w:r>
      <w:r w:rsidRPr="7D943386" w:rsidR="7D943386">
        <w:rPr>
          <w:rFonts w:ascii="Arial" w:hAnsi="Arial"/>
          <w:sz w:val="22"/>
          <w:szCs w:val="22"/>
        </w:rPr>
        <w:t>So</w:t>
      </w:r>
      <w:r w:rsidRPr="7D943386" w:rsidR="7D943386">
        <w:rPr>
          <w:rFonts w:ascii="Arial" w:hAnsi="Arial"/>
          <w:sz w:val="22"/>
          <w:szCs w:val="22"/>
        </w:rPr>
        <w:t xml:space="preserve"> the university has made it to try to get everybody to at least the lower end. But that might be only for </w:t>
      </w:r>
      <w:r w:rsidRPr="7D943386" w:rsidR="7D943386">
        <w:rPr>
          <w:rFonts w:ascii="Arial" w:hAnsi="Arial"/>
          <w:sz w:val="22"/>
          <w:szCs w:val="22"/>
        </w:rPr>
        <w:t xml:space="preserve">a </w:t>
      </w:r>
      <w:r w:rsidRPr="7D943386" w:rsidR="2D8D5479">
        <w:rPr>
          <w:rFonts w:ascii="Arial" w:hAnsi="Arial"/>
          <w:sz w:val="22"/>
          <w:szCs w:val="22"/>
        </w:rPr>
        <w:t xml:space="preserve">handful of </w:t>
      </w:r>
      <w:r w:rsidRPr="7D943386" w:rsidR="7D943386">
        <w:rPr>
          <w:rFonts w:ascii="Arial" w:hAnsi="Arial"/>
          <w:sz w:val="22"/>
          <w:szCs w:val="22"/>
        </w:rPr>
        <w:t xml:space="preserve">services and salaries that we find that these requests will change. We </w:t>
      </w:r>
      <w:r w:rsidRPr="7D943386" w:rsidR="7D943386">
        <w:rPr>
          <w:rFonts w:ascii="Arial" w:hAnsi="Arial"/>
          <w:sz w:val="22"/>
          <w:szCs w:val="22"/>
        </w:rPr>
        <w:t>won't</w:t>
      </w:r>
      <w:r w:rsidRPr="7D943386" w:rsidR="7D943386">
        <w:rPr>
          <w:rFonts w:ascii="Arial" w:hAnsi="Arial"/>
          <w:sz w:val="22"/>
          <w:szCs w:val="22"/>
        </w:rPr>
        <w:t xml:space="preserve"> have insurance </w:t>
      </w:r>
      <w:r w:rsidRPr="7D943386" w:rsidR="7D943386">
        <w:rPr>
          <w:rFonts w:ascii="Arial" w:hAnsi="Arial"/>
          <w:sz w:val="22"/>
          <w:szCs w:val="22"/>
        </w:rPr>
        <w:t>in</w:t>
      </w:r>
      <w:r w:rsidRPr="7D943386" w:rsidR="7D943386">
        <w:rPr>
          <w:rFonts w:ascii="Arial" w:hAnsi="Arial"/>
          <w:sz w:val="22"/>
          <w:szCs w:val="22"/>
        </w:rPr>
        <w:t xml:space="preserve"> the market.</w:t>
      </w:r>
      <w:r w:rsidRPr="7D943386" w:rsidR="4E3AE1E0">
        <w:rPr>
          <w:rFonts w:ascii="Arial" w:hAnsi="Arial"/>
          <w:sz w:val="22"/>
          <w:szCs w:val="22"/>
        </w:rPr>
        <w:t>.. *indistinguishable*...</w:t>
      </w:r>
      <w:r w:rsidRPr="7D943386" w:rsidR="7D943386">
        <w:rPr>
          <w:rFonts w:ascii="Arial" w:hAnsi="Arial"/>
          <w:sz w:val="22"/>
          <w:szCs w:val="22"/>
        </w:rPr>
        <w:t xml:space="preserve"> I</w:t>
      </w:r>
      <w:r w:rsidRPr="7D943386" w:rsidR="71F9F8E2">
        <w:rPr>
          <w:rFonts w:ascii="Arial" w:hAnsi="Arial"/>
          <w:sz w:val="22"/>
          <w:szCs w:val="22"/>
        </w:rPr>
        <w:t xml:space="preserve"> </w:t>
      </w:r>
      <w:r w:rsidRPr="7D943386" w:rsidR="7D943386">
        <w:rPr>
          <w:rFonts w:ascii="Arial" w:hAnsi="Arial"/>
          <w:sz w:val="22"/>
          <w:szCs w:val="22"/>
        </w:rPr>
        <w:t>think</w:t>
      </w:r>
      <w:r w:rsidRPr="7D943386" w:rsidR="7D943386">
        <w:rPr>
          <w:rFonts w:ascii="Arial" w:hAnsi="Arial"/>
          <w:sz w:val="22"/>
          <w:szCs w:val="22"/>
        </w:rPr>
        <w:t xml:space="preserve"> you should know this information by March. Spreadsheets are out and </w:t>
      </w:r>
      <w:r w:rsidRPr="7D943386" w:rsidR="7D943386">
        <w:rPr>
          <w:rFonts w:ascii="Arial" w:hAnsi="Arial"/>
          <w:sz w:val="22"/>
          <w:szCs w:val="22"/>
        </w:rPr>
        <w:t>we're</w:t>
      </w:r>
      <w:r w:rsidRPr="7D943386" w:rsidR="7D943386">
        <w:rPr>
          <w:rFonts w:ascii="Arial" w:hAnsi="Arial"/>
          <w:sz w:val="22"/>
          <w:szCs w:val="22"/>
        </w:rPr>
        <w:t xml:space="preserve"> working on something</w:t>
      </w:r>
      <w:r w:rsidRPr="7D943386" w:rsidR="57DBE003">
        <w:rPr>
          <w:rFonts w:ascii="Arial" w:hAnsi="Arial"/>
          <w:sz w:val="22"/>
          <w:szCs w:val="22"/>
        </w:rPr>
        <w:t>... *indistinguishable*</w:t>
      </w:r>
    </w:p>
    <w:p xmlns:wp14="http://schemas.microsoft.com/office/word/2010/wordml" w14:paraId="1FE2DD96" wp14:textId="77777777">
      <w:pPr>
        <w:spacing w:after="0"/>
      </w:pPr>
    </w:p>
    <w:p xmlns:wp14="http://schemas.microsoft.com/office/word/2010/wordml" w14:paraId="4C320026" wp14:textId="77777777">
      <w:pPr>
        <w:spacing w:after="0"/>
      </w:pPr>
      <w:r w:rsidRPr="7D943386" w:rsidR="7D943386">
        <w:rPr>
          <w:rFonts w:ascii="Arial" w:hAnsi="Arial"/>
          <w:color w:val="5D7284"/>
          <w:sz w:val="22"/>
          <w:szCs w:val="22"/>
        </w:rPr>
        <w:t>1:23:48</w:t>
      </w:r>
    </w:p>
    <w:p w:rsidR="134C7443" w:rsidP="7D943386" w:rsidRDefault="134C7443" w14:paraId="681A1AFD" w14:textId="095CE98B">
      <w:pPr>
        <w:spacing w:after="0"/>
        <w:rPr>
          <w:rFonts w:ascii="Arial" w:hAnsi="Arial"/>
          <w:b w:val="1"/>
          <w:bCs w:val="1"/>
          <w:sz w:val="22"/>
          <w:szCs w:val="22"/>
        </w:rPr>
      </w:pPr>
      <w:r w:rsidRPr="7D943386" w:rsidR="134C7443">
        <w:rPr>
          <w:rFonts w:ascii="Arial" w:hAnsi="Arial"/>
          <w:b w:val="1"/>
          <w:bCs w:val="1"/>
          <w:sz w:val="22"/>
          <w:szCs w:val="22"/>
        </w:rPr>
        <w:t>Vice Chair Chandler:</w:t>
      </w:r>
    </w:p>
    <w:p xmlns:wp14="http://schemas.microsoft.com/office/word/2010/wordml" w:rsidP="7D943386" w14:paraId="0B83BA45" wp14:textId="28F9183C">
      <w:pPr>
        <w:spacing w:after="0"/>
        <w:rPr>
          <w:rFonts w:ascii="Arial" w:hAnsi="Arial"/>
          <w:sz w:val="22"/>
          <w:szCs w:val="22"/>
        </w:rPr>
      </w:pPr>
      <w:r w:rsidRPr="7D943386" w:rsidR="7D943386">
        <w:rPr>
          <w:rFonts w:ascii="Arial" w:hAnsi="Arial"/>
          <w:sz w:val="22"/>
          <w:szCs w:val="22"/>
        </w:rPr>
        <w:t>Thank you so much for the clarification. Okay, any other points of discussion or questions? This will be the last one</w:t>
      </w:r>
      <w:r w:rsidRPr="7D943386" w:rsidR="452C4EF9">
        <w:rPr>
          <w:rFonts w:ascii="Arial" w:hAnsi="Arial"/>
          <w:sz w:val="22"/>
          <w:szCs w:val="22"/>
        </w:rPr>
        <w:t xml:space="preserve">. </w:t>
      </w:r>
      <w:r w:rsidRPr="7D943386" w:rsidR="7D943386">
        <w:rPr>
          <w:rFonts w:ascii="Arial" w:hAnsi="Arial"/>
          <w:sz w:val="22"/>
          <w:szCs w:val="22"/>
        </w:rPr>
        <w:t xml:space="preserve">Student Leadership and Involvement. For this year, </w:t>
      </w:r>
      <w:r w:rsidRPr="7D943386" w:rsidR="7D943386">
        <w:rPr>
          <w:rFonts w:ascii="Arial" w:hAnsi="Arial"/>
          <w:sz w:val="22"/>
          <w:szCs w:val="22"/>
        </w:rPr>
        <w:t>there's</w:t>
      </w:r>
      <w:r w:rsidRPr="7D943386" w:rsidR="7D943386">
        <w:rPr>
          <w:rFonts w:ascii="Arial" w:hAnsi="Arial"/>
          <w:sz w:val="22"/>
          <w:szCs w:val="22"/>
        </w:rPr>
        <w:t xml:space="preserve"> an appropriation of approximately 2 million </w:t>
      </w:r>
      <w:r w:rsidRPr="7D943386" w:rsidR="7D943386">
        <w:rPr>
          <w:rFonts w:ascii="Arial" w:hAnsi="Arial"/>
          <w:sz w:val="22"/>
          <w:szCs w:val="22"/>
        </w:rPr>
        <w:t>they're</w:t>
      </w:r>
      <w:r w:rsidRPr="7D943386" w:rsidR="7D943386">
        <w:rPr>
          <w:rFonts w:ascii="Arial" w:hAnsi="Arial"/>
          <w:sz w:val="22"/>
          <w:szCs w:val="22"/>
        </w:rPr>
        <w:t xml:space="preserve"> requesting 2.1 million. Our executive recommends that they adopt a more dynamic approach to budgeting planning, improve their financial documentation to increase transparency, and then again, develop a comprehensive contingency plan in case there are budget cuts factors to consider. There have been large variances seen due to post</w:t>
      </w:r>
      <w:r w:rsidRPr="7D943386" w:rsidR="12BAFF90">
        <w:rPr>
          <w:rFonts w:ascii="Arial" w:hAnsi="Arial"/>
          <w:sz w:val="22"/>
          <w:szCs w:val="22"/>
        </w:rPr>
        <w:t>-</w:t>
      </w:r>
      <w:r w:rsidRPr="7D943386" w:rsidR="7D943386">
        <w:rPr>
          <w:rFonts w:ascii="Arial" w:hAnsi="Arial"/>
          <w:sz w:val="22"/>
          <w:szCs w:val="22"/>
        </w:rPr>
        <w:t xml:space="preserve">pandemic stopped staff departures. The primary use of </w:t>
      </w:r>
      <w:r w:rsidRPr="7D943386" w:rsidR="12BAFF90">
        <w:rPr>
          <w:rFonts w:ascii="Arial" w:hAnsi="Arial"/>
          <w:sz w:val="22"/>
          <w:szCs w:val="22"/>
        </w:rPr>
        <w:t>UP</w:t>
      </w:r>
      <w:r w:rsidRPr="7D943386" w:rsidR="7D943386">
        <w:rPr>
          <w:rFonts w:ascii="Arial" w:hAnsi="Arial"/>
          <w:sz w:val="22"/>
          <w:szCs w:val="22"/>
        </w:rPr>
        <w:t xml:space="preserve">FB funding is associated with fixed costs of </w:t>
      </w:r>
      <w:r w:rsidRPr="7D943386" w:rsidR="7D943386">
        <w:rPr>
          <w:rFonts w:ascii="Arial" w:hAnsi="Arial"/>
          <w:sz w:val="22"/>
          <w:szCs w:val="22"/>
        </w:rPr>
        <w:t>third party</w:t>
      </w:r>
      <w:r w:rsidRPr="7D943386" w:rsidR="7D943386">
        <w:rPr>
          <w:rFonts w:ascii="Arial" w:hAnsi="Arial"/>
          <w:sz w:val="22"/>
          <w:szCs w:val="22"/>
        </w:rPr>
        <w:t xml:space="preserve"> services such as or essential </w:t>
      </w:r>
      <w:r w:rsidRPr="7D943386" w:rsidR="7D943386">
        <w:rPr>
          <w:rFonts w:ascii="Arial" w:hAnsi="Arial"/>
          <w:sz w:val="22"/>
          <w:szCs w:val="22"/>
        </w:rPr>
        <w:t>and</w:t>
      </w:r>
      <w:r w:rsidRPr="7D943386" w:rsidR="7D943386">
        <w:rPr>
          <w:rFonts w:ascii="Arial" w:hAnsi="Arial"/>
          <w:sz w:val="22"/>
          <w:szCs w:val="22"/>
        </w:rPr>
        <w:t xml:space="preserve"> that this unit has a large </w:t>
      </w:r>
      <w:r w:rsidRPr="7D943386" w:rsidR="7D943386">
        <w:rPr>
          <w:rFonts w:ascii="Arial" w:hAnsi="Arial"/>
          <w:sz w:val="22"/>
          <w:szCs w:val="22"/>
        </w:rPr>
        <w:t>amount</w:t>
      </w:r>
      <w:r w:rsidRPr="7D943386" w:rsidR="7D943386">
        <w:rPr>
          <w:rFonts w:ascii="Arial" w:hAnsi="Arial"/>
          <w:sz w:val="22"/>
          <w:szCs w:val="22"/>
        </w:rPr>
        <w:t xml:space="preserve"> of staff led social programming that has not </w:t>
      </w:r>
      <w:r w:rsidRPr="7D943386" w:rsidR="7D943386">
        <w:rPr>
          <w:rFonts w:ascii="Arial" w:hAnsi="Arial"/>
          <w:sz w:val="22"/>
          <w:szCs w:val="22"/>
        </w:rPr>
        <w:t>commenced</w:t>
      </w:r>
      <w:r w:rsidRPr="7D943386" w:rsidR="7D943386">
        <w:rPr>
          <w:rFonts w:ascii="Arial" w:hAnsi="Arial"/>
          <w:sz w:val="22"/>
          <w:szCs w:val="22"/>
        </w:rPr>
        <w:t xml:space="preserve"> due to lack of student demand. And then the large unit or subsidy is </w:t>
      </w:r>
      <w:r w:rsidRPr="7D943386" w:rsidR="68846815">
        <w:rPr>
          <w:rFonts w:ascii="Arial" w:hAnsi="Arial"/>
          <w:sz w:val="22"/>
          <w:szCs w:val="22"/>
        </w:rPr>
        <w:t>SPA</w:t>
      </w:r>
      <w:r w:rsidRPr="7D943386" w:rsidR="68846815">
        <w:rPr>
          <w:rFonts w:ascii="Arial" w:hAnsi="Arial"/>
          <w:sz w:val="22"/>
          <w:szCs w:val="22"/>
        </w:rPr>
        <w:t xml:space="preserve"> </w:t>
      </w:r>
      <w:r w:rsidRPr="7D943386" w:rsidR="7D943386">
        <w:rPr>
          <w:rFonts w:ascii="Arial" w:hAnsi="Arial"/>
          <w:sz w:val="22"/>
          <w:szCs w:val="22"/>
        </w:rPr>
        <w:t xml:space="preserve">so they recommend that we approve the budget request but also recommend periodic review. </w:t>
      </w:r>
      <w:r w:rsidRPr="7D943386" w:rsidR="7D943386">
        <w:rPr>
          <w:rFonts w:ascii="Arial" w:hAnsi="Arial"/>
          <w:sz w:val="22"/>
          <w:szCs w:val="22"/>
        </w:rPr>
        <w:t>Similar to</w:t>
      </w:r>
      <w:r w:rsidRPr="7D943386" w:rsidR="7D943386">
        <w:rPr>
          <w:rFonts w:ascii="Arial" w:hAnsi="Arial"/>
          <w:sz w:val="22"/>
          <w:szCs w:val="22"/>
        </w:rPr>
        <w:t xml:space="preserve"> </w:t>
      </w:r>
      <w:r w:rsidRPr="7D943386" w:rsidR="68450F3F">
        <w:rPr>
          <w:rFonts w:ascii="Arial" w:hAnsi="Arial"/>
          <w:sz w:val="22"/>
          <w:szCs w:val="22"/>
        </w:rPr>
        <w:t xml:space="preserve">UPAC </w:t>
      </w:r>
      <w:r w:rsidRPr="7D943386" w:rsidR="7D943386">
        <w:rPr>
          <w:rFonts w:ascii="Arial" w:hAnsi="Arial"/>
          <w:sz w:val="22"/>
          <w:szCs w:val="22"/>
        </w:rPr>
        <w:t>and specifically towards how students are engaging with their programming. Okay. Representative Miller</w:t>
      </w:r>
      <w:r w:rsidRPr="7D943386" w:rsidR="1936FAD2">
        <w:rPr>
          <w:rFonts w:ascii="Arial" w:hAnsi="Arial"/>
          <w:sz w:val="22"/>
          <w:szCs w:val="22"/>
        </w:rPr>
        <w:t>.</w:t>
      </w:r>
    </w:p>
    <w:p xmlns:wp14="http://schemas.microsoft.com/office/word/2010/wordml" w14:paraId="27357532" wp14:textId="77777777">
      <w:pPr>
        <w:spacing w:after="0"/>
      </w:pPr>
    </w:p>
    <w:p xmlns:wp14="http://schemas.microsoft.com/office/word/2010/wordml" w14:paraId="73BCCCFF" wp14:textId="77777777">
      <w:pPr>
        <w:spacing w:after="0"/>
      </w:pPr>
      <w:r w:rsidRPr="7D943386" w:rsidR="7D943386">
        <w:rPr>
          <w:rFonts w:ascii="Arial" w:hAnsi="Arial"/>
          <w:color w:val="5D7284"/>
          <w:sz w:val="22"/>
          <w:szCs w:val="22"/>
        </w:rPr>
        <w:t>1:25:05</w:t>
      </w:r>
    </w:p>
    <w:p w:rsidR="0E46B254" w:rsidP="7D943386" w:rsidRDefault="0E46B254" w14:paraId="3ED9A53C" w14:textId="38E5C5DD">
      <w:pPr>
        <w:spacing w:after="0"/>
        <w:rPr>
          <w:rFonts w:ascii="Arial" w:hAnsi="Arial"/>
          <w:b w:val="1"/>
          <w:bCs w:val="1"/>
          <w:sz w:val="22"/>
          <w:szCs w:val="22"/>
        </w:rPr>
      </w:pPr>
      <w:r w:rsidRPr="7D943386" w:rsidR="0E46B254">
        <w:rPr>
          <w:rFonts w:ascii="Arial" w:hAnsi="Arial"/>
          <w:b w:val="1"/>
          <w:bCs w:val="1"/>
          <w:sz w:val="22"/>
          <w:szCs w:val="22"/>
        </w:rPr>
        <w:t>Representative Miller:</w:t>
      </w:r>
    </w:p>
    <w:p xmlns:wp14="http://schemas.microsoft.com/office/word/2010/wordml" w:rsidP="7D943386" w14:paraId="14ADD5B8" wp14:textId="062A279C">
      <w:pPr>
        <w:spacing w:after="0"/>
        <w:rPr>
          <w:rFonts w:ascii="Arial" w:hAnsi="Arial"/>
          <w:sz w:val="22"/>
          <w:szCs w:val="22"/>
        </w:rPr>
      </w:pPr>
      <w:r w:rsidRPr="7D943386" w:rsidR="0E46B254">
        <w:rPr>
          <w:rFonts w:ascii="Arial" w:hAnsi="Arial"/>
          <w:sz w:val="22"/>
          <w:szCs w:val="22"/>
        </w:rPr>
        <w:t xml:space="preserve">Lawrence Miller GPSA </w:t>
      </w:r>
      <w:r w:rsidRPr="7D943386" w:rsidR="7D943386">
        <w:rPr>
          <w:rFonts w:ascii="Arial" w:hAnsi="Arial"/>
          <w:sz w:val="22"/>
          <w:szCs w:val="22"/>
        </w:rPr>
        <w:t xml:space="preserve">President. I know that there was a concern last year. The first one was about </w:t>
      </w:r>
      <w:r w:rsidRPr="7D943386" w:rsidR="5D3A1223">
        <w:rPr>
          <w:rFonts w:ascii="Arial" w:hAnsi="Arial"/>
          <w:sz w:val="22"/>
          <w:szCs w:val="22"/>
        </w:rPr>
        <w:t xml:space="preserve">SPA </w:t>
      </w:r>
      <w:r w:rsidRPr="7D943386" w:rsidR="7D943386">
        <w:rPr>
          <w:rFonts w:ascii="Arial" w:hAnsi="Arial"/>
          <w:sz w:val="22"/>
          <w:szCs w:val="22"/>
        </w:rPr>
        <w:t xml:space="preserve">and student wages. Do we ever get an answer about that? </w:t>
      </w:r>
      <w:r w:rsidRPr="7D943386" w:rsidR="3D840CBB">
        <w:rPr>
          <w:rFonts w:ascii="Arial" w:hAnsi="Arial"/>
          <w:sz w:val="22"/>
          <w:szCs w:val="22"/>
        </w:rPr>
        <w:t>I</w:t>
      </w:r>
      <w:r w:rsidRPr="7D943386" w:rsidR="7D943386">
        <w:rPr>
          <w:rFonts w:ascii="Arial" w:hAnsi="Arial"/>
          <w:sz w:val="22"/>
          <w:szCs w:val="22"/>
        </w:rPr>
        <w:t xml:space="preserve">s that a part of this? The second part </w:t>
      </w:r>
      <w:r w:rsidRPr="7D943386" w:rsidR="7D943386">
        <w:rPr>
          <w:rFonts w:ascii="Arial" w:hAnsi="Arial"/>
          <w:sz w:val="22"/>
          <w:szCs w:val="22"/>
        </w:rPr>
        <w:t>was there was</w:t>
      </w:r>
      <w:r w:rsidRPr="7D943386" w:rsidR="7D943386">
        <w:rPr>
          <w:rFonts w:ascii="Arial" w:hAnsi="Arial"/>
          <w:sz w:val="22"/>
          <w:szCs w:val="22"/>
        </w:rPr>
        <w:t xml:space="preserve"> a request for them to not come at one </w:t>
      </w:r>
      <w:r w:rsidRPr="7D943386" w:rsidR="7D943386">
        <w:rPr>
          <w:rFonts w:ascii="Arial" w:hAnsi="Arial"/>
          <w:sz w:val="22"/>
          <w:szCs w:val="22"/>
        </w:rPr>
        <w:t>big chunk</w:t>
      </w:r>
      <w:r w:rsidRPr="7D943386" w:rsidR="7D943386">
        <w:rPr>
          <w:rFonts w:ascii="Arial" w:hAnsi="Arial"/>
          <w:sz w:val="22"/>
          <w:szCs w:val="22"/>
        </w:rPr>
        <w:t xml:space="preserve"> and </w:t>
      </w:r>
      <w:r w:rsidRPr="7D943386" w:rsidR="07FEB244">
        <w:rPr>
          <w:rFonts w:ascii="Arial" w:hAnsi="Arial"/>
          <w:sz w:val="22"/>
          <w:szCs w:val="22"/>
        </w:rPr>
        <w:t>SPA</w:t>
      </w:r>
      <w:r w:rsidRPr="7D943386" w:rsidR="7D943386">
        <w:rPr>
          <w:rFonts w:ascii="Arial" w:hAnsi="Arial"/>
          <w:sz w:val="22"/>
          <w:szCs w:val="22"/>
        </w:rPr>
        <w:t>, the MLK Day banquet</w:t>
      </w:r>
      <w:r w:rsidRPr="7D943386" w:rsidR="3210FFB8">
        <w:rPr>
          <w:rFonts w:ascii="Arial" w:hAnsi="Arial"/>
          <w:sz w:val="22"/>
          <w:szCs w:val="22"/>
        </w:rPr>
        <w:t>, Homecoming</w:t>
      </w:r>
      <w:r w:rsidRPr="7D943386" w:rsidR="7D943386">
        <w:rPr>
          <w:rFonts w:ascii="Arial" w:hAnsi="Arial"/>
          <w:sz w:val="22"/>
          <w:szCs w:val="22"/>
        </w:rPr>
        <w:t xml:space="preserve">. </w:t>
      </w:r>
      <w:r w:rsidRPr="7D943386" w:rsidR="7D943386">
        <w:rPr>
          <w:rFonts w:ascii="Arial" w:hAnsi="Arial"/>
          <w:sz w:val="22"/>
          <w:szCs w:val="22"/>
        </w:rPr>
        <w:t>How did that</w:t>
      </w:r>
      <w:r w:rsidRPr="7D943386" w:rsidR="2734F72F">
        <w:rPr>
          <w:rFonts w:ascii="Arial" w:hAnsi="Arial"/>
          <w:sz w:val="22"/>
          <w:szCs w:val="22"/>
        </w:rPr>
        <w:t xml:space="preserve"> go?</w:t>
      </w:r>
    </w:p>
    <w:p xmlns:wp14="http://schemas.microsoft.com/office/word/2010/wordml" w14:paraId="4BDB5498" wp14:textId="77777777">
      <w:pPr>
        <w:spacing w:after="0"/>
      </w:pPr>
    </w:p>
    <w:p xmlns:wp14="http://schemas.microsoft.com/office/word/2010/wordml" w14:paraId="5E4893D5" wp14:textId="77777777">
      <w:pPr>
        <w:spacing w:after="0"/>
      </w:pPr>
      <w:r w:rsidRPr="7D943386" w:rsidR="7D943386">
        <w:rPr>
          <w:rFonts w:ascii="Arial" w:hAnsi="Arial"/>
          <w:color w:val="5D7284"/>
          <w:sz w:val="22"/>
          <w:szCs w:val="22"/>
        </w:rPr>
        <w:t>1:25:31</w:t>
      </w:r>
    </w:p>
    <w:p w:rsidR="4B325CA9" w:rsidP="7D943386" w:rsidRDefault="4B325CA9" w14:paraId="139A5ACF" w14:textId="60A0F73D">
      <w:pPr>
        <w:spacing w:after="0"/>
        <w:rPr>
          <w:rFonts w:ascii="Arial" w:hAnsi="Arial"/>
          <w:b w:val="1"/>
          <w:bCs w:val="1"/>
          <w:sz w:val="22"/>
          <w:szCs w:val="22"/>
        </w:rPr>
      </w:pPr>
      <w:r w:rsidRPr="7D943386" w:rsidR="4B325CA9">
        <w:rPr>
          <w:rFonts w:ascii="Arial" w:hAnsi="Arial"/>
          <w:b w:val="1"/>
          <w:bCs w:val="1"/>
          <w:sz w:val="22"/>
          <w:szCs w:val="22"/>
        </w:rPr>
        <w:t>Vice Chair Chandler:</w:t>
      </w:r>
    </w:p>
    <w:p xmlns:wp14="http://schemas.microsoft.com/office/word/2010/wordml" w:rsidP="7D943386" w14:paraId="38AE2729" wp14:textId="0DD705DF">
      <w:pPr>
        <w:spacing w:after="0"/>
        <w:rPr>
          <w:rFonts w:ascii="Arial" w:hAnsi="Arial"/>
          <w:sz w:val="22"/>
          <w:szCs w:val="22"/>
        </w:rPr>
      </w:pPr>
      <w:r w:rsidRPr="7D943386" w:rsidR="7D943386">
        <w:rPr>
          <w:rFonts w:ascii="Arial" w:hAnsi="Arial"/>
          <w:sz w:val="22"/>
          <w:szCs w:val="22"/>
        </w:rPr>
        <w:t>So</w:t>
      </w:r>
      <w:r w:rsidRPr="7D943386" w:rsidR="7D943386">
        <w:rPr>
          <w:rFonts w:ascii="Arial" w:hAnsi="Arial"/>
          <w:sz w:val="22"/>
          <w:szCs w:val="22"/>
        </w:rPr>
        <w:t xml:space="preserve"> </w:t>
      </w:r>
      <w:r w:rsidRPr="7D943386" w:rsidR="7D943386">
        <w:rPr>
          <w:rFonts w:ascii="Arial" w:hAnsi="Arial"/>
          <w:sz w:val="22"/>
          <w:szCs w:val="22"/>
        </w:rPr>
        <w:t>I believe this</w:t>
      </w:r>
      <w:r w:rsidRPr="7D943386" w:rsidR="7D943386">
        <w:rPr>
          <w:rFonts w:ascii="Arial" w:hAnsi="Arial"/>
          <w:sz w:val="22"/>
          <w:szCs w:val="22"/>
        </w:rPr>
        <w:t xml:space="preserve"> is all in but with thi</w:t>
      </w:r>
      <w:r w:rsidRPr="7D943386" w:rsidR="551A79C8">
        <w:rPr>
          <w:rFonts w:ascii="Arial" w:hAnsi="Arial"/>
          <w:sz w:val="22"/>
          <w:szCs w:val="22"/>
        </w:rPr>
        <w:t>s... please.</w:t>
      </w:r>
    </w:p>
    <w:p xmlns:wp14="http://schemas.microsoft.com/office/word/2010/wordml" w14:paraId="2916C19D" wp14:textId="77777777">
      <w:pPr>
        <w:spacing w:after="0"/>
      </w:pPr>
    </w:p>
    <w:p xmlns:wp14="http://schemas.microsoft.com/office/word/2010/wordml" w14:paraId="31F272B0" wp14:textId="77777777">
      <w:pPr>
        <w:spacing w:after="0"/>
      </w:pPr>
      <w:r>
        <w:rPr>
          <w:rFonts w:ascii="Arial" w:hAnsi="Arial"/>
          <w:color w:val="5D7284"/>
          <w:sz w:val="22"/>
        </w:rPr>
        <w:t>1:25:37</w:t>
      </w:r>
    </w:p>
    <w:p xmlns:wp14="http://schemas.microsoft.com/office/word/2010/wordml" w:rsidP="7D943386" w14:paraId="080A5102" wp14:textId="3D32BC90">
      <w:pPr>
        <w:spacing w:after="0"/>
        <w:rPr>
          <w:rFonts w:ascii="Arial" w:hAnsi="Arial"/>
          <w:b w:val="1"/>
          <w:bCs w:val="1"/>
          <w:sz w:val="22"/>
          <w:szCs w:val="22"/>
        </w:rPr>
      </w:pPr>
      <w:r w:rsidRPr="7D943386" w:rsidR="434E955D">
        <w:rPr>
          <w:rFonts w:ascii="Arial" w:hAnsi="Arial"/>
          <w:b w:val="1"/>
          <w:bCs w:val="1"/>
          <w:sz w:val="22"/>
          <w:szCs w:val="22"/>
        </w:rPr>
        <w:t>Administrative Liaison Bram:</w:t>
      </w:r>
    </w:p>
    <w:p xmlns:wp14="http://schemas.microsoft.com/office/word/2010/wordml" w:rsidP="7D943386" w14:paraId="26A4D2C8" wp14:textId="34F67693">
      <w:pPr>
        <w:spacing w:after="0"/>
        <w:rPr>
          <w:rFonts w:ascii="Arial" w:hAnsi="Arial"/>
          <w:sz w:val="22"/>
          <w:szCs w:val="22"/>
        </w:rPr>
      </w:pPr>
      <w:r w:rsidRPr="7D943386" w:rsidR="7D943386">
        <w:rPr>
          <w:rFonts w:ascii="Arial" w:hAnsi="Arial"/>
          <w:sz w:val="22"/>
          <w:szCs w:val="22"/>
        </w:rPr>
        <w:t>I think we should</w:t>
      </w:r>
      <w:r w:rsidRPr="7D943386" w:rsidR="39605617">
        <w:rPr>
          <w:rFonts w:ascii="Arial" w:hAnsi="Arial"/>
          <w:sz w:val="22"/>
          <w:szCs w:val="22"/>
        </w:rPr>
        <w:t xml:space="preserve"> table this discussion.</w:t>
      </w:r>
    </w:p>
    <w:p xmlns:wp14="http://schemas.microsoft.com/office/word/2010/wordml" w14:paraId="74869460" wp14:textId="77777777">
      <w:pPr>
        <w:spacing w:after="0"/>
      </w:pPr>
    </w:p>
    <w:p xmlns:wp14="http://schemas.microsoft.com/office/word/2010/wordml" w14:paraId="17FDF34E" wp14:textId="77777777">
      <w:pPr>
        <w:spacing w:after="0"/>
      </w:pPr>
      <w:r w:rsidRPr="7D943386" w:rsidR="7D943386">
        <w:rPr>
          <w:rFonts w:ascii="Arial" w:hAnsi="Arial"/>
          <w:color w:val="5D7284"/>
          <w:sz w:val="22"/>
          <w:szCs w:val="22"/>
        </w:rPr>
        <w:t>1:25:43</w:t>
      </w:r>
    </w:p>
    <w:p w:rsidR="4B61AF1A" w:rsidP="7D943386" w:rsidRDefault="4B61AF1A" w14:paraId="28E9B249" w14:textId="14007A03">
      <w:pPr>
        <w:pStyle w:val="Normal"/>
        <w:suppressLineNumbers w:val="0"/>
        <w:bidi w:val="0"/>
        <w:spacing w:before="0" w:beforeAutospacing="off" w:after="0" w:afterAutospacing="off" w:line="276" w:lineRule="auto"/>
        <w:ind w:left="0" w:right="0"/>
        <w:jc w:val="left"/>
        <w:rPr>
          <w:rFonts w:ascii="Arial" w:hAnsi="Arial"/>
          <w:b w:val="1"/>
          <w:bCs w:val="1"/>
          <w:sz w:val="22"/>
          <w:szCs w:val="22"/>
        </w:rPr>
      </w:pPr>
      <w:r w:rsidRPr="7D943386" w:rsidR="4B61AF1A">
        <w:rPr>
          <w:rFonts w:ascii="Arial" w:hAnsi="Arial"/>
          <w:b w:val="1"/>
          <w:bCs w:val="1"/>
          <w:sz w:val="22"/>
          <w:szCs w:val="22"/>
        </w:rPr>
        <w:t>Vice Chair Chandler:</w:t>
      </w:r>
    </w:p>
    <w:p xmlns:wp14="http://schemas.microsoft.com/office/word/2010/wordml" w:rsidP="7D943386" w14:paraId="4CB89D3C" wp14:textId="6599B204">
      <w:pPr>
        <w:pStyle w:val="Normal"/>
        <w:suppressLineNumbers w:val="0"/>
        <w:bidi w:val="0"/>
        <w:spacing w:before="0" w:beforeAutospacing="off" w:after="0" w:afterAutospacing="off" w:line="276" w:lineRule="auto"/>
        <w:ind w:left="0" w:right="0"/>
        <w:jc w:val="left"/>
        <w:rPr>
          <w:rFonts w:ascii="Arial" w:hAnsi="Arial"/>
          <w:sz w:val="22"/>
          <w:szCs w:val="22"/>
        </w:rPr>
      </w:pPr>
      <w:r w:rsidRPr="7D943386" w:rsidR="7D943386">
        <w:rPr>
          <w:rFonts w:ascii="Arial" w:hAnsi="Arial"/>
          <w:sz w:val="22"/>
          <w:szCs w:val="22"/>
        </w:rPr>
        <w:t>Yeah</w:t>
      </w:r>
      <w:r w:rsidRPr="7D943386" w:rsidR="7D943386">
        <w:rPr>
          <w:rFonts w:ascii="Arial" w:hAnsi="Arial"/>
          <w:sz w:val="22"/>
          <w:szCs w:val="22"/>
        </w:rPr>
        <w:t xml:space="preserve">. Okay. </w:t>
      </w:r>
      <w:r w:rsidRPr="7D943386" w:rsidR="7D943386">
        <w:rPr>
          <w:rFonts w:ascii="Arial" w:hAnsi="Arial"/>
          <w:sz w:val="22"/>
          <w:szCs w:val="22"/>
        </w:rPr>
        <w:t>Yeah</w:t>
      </w:r>
      <w:r w:rsidRPr="7D943386" w:rsidR="4C502389">
        <w:rPr>
          <w:rFonts w:ascii="Arial" w:hAnsi="Arial"/>
          <w:sz w:val="22"/>
          <w:szCs w:val="22"/>
        </w:rPr>
        <w:t xml:space="preserve">. </w:t>
      </w:r>
      <w:r w:rsidRPr="7D943386" w:rsidR="4C502389">
        <w:rPr>
          <w:rFonts w:ascii="Arial" w:hAnsi="Arial"/>
          <w:sz w:val="22"/>
          <w:szCs w:val="22"/>
        </w:rPr>
        <w:t>T</w:t>
      </w:r>
      <w:r w:rsidRPr="7D943386" w:rsidR="7D943386">
        <w:rPr>
          <w:rFonts w:ascii="Arial" w:hAnsi="Arial"/>
          <w:sz w:val="22"/>
          <w:szCs w:val="22"/>
        </w:rPr>
        <w:t>hat's</w:t>
      </w:r>
      <w:r w:rsidRPr="7D943386" w:rsidR="7D943386">
        <w:rPr>
          <w:rFonts w:ascii="Arial" w:hAnsi="Arial"/>
          <w:sz w:val="22"/>
          <w:szCs w:val="22"/>
        </w:rPr>
        <w:t xml:space="preserve"> fine. So</w:t>
      </w:r>
      <w:r w:rsidRPr="7D943386" w:rsidR="1BED306F">
        <w:rPr>
          <w:rFonts w:ascii="Arial" w:hAnsi="Arial"/>
          <w:sz w:val="22"/>
          <w:szCs w:val="22"/>
        </w:rPr>
        <w:t xml:space="preserve">, </w:t>
      </w:r>
      <w:r w:rsidRPr="7D943386" w:rsidR="7D943386">
        <w:rPr>
          <w:rFonts w:ascii="Arial" w:hAnsi="Arial"/>
          <w:sz w:val="22"/>
          <w:szCs w:val="22"/>
        </w:rPr>
        <w:t>thank</w:t>
      </w:r>
      <w:r w:rsidRPr="7D943386" w:rsidR="7D943386">
        <w:rPr>
          <w:rFonts w:ascii="Arial" w:hAnsi="Arial"/>
          <w:sz w:val="22"/>
          <w:szCs w:val="22"/>
        </w:rPr>
        <w:t xml:space="preserve"> you for that. Any other? Any thoughts? I do think we can make it through</w:t>
      </w:r>
      <w:r w:rsidRPr="7D943386" w:rsidR="043B2E76">
        <w:rPr>
          <w:rFonts w:ascii="Arial" w:hAnsi="Arial"/>
          <w:sz w:val="22"/>
          <w:szCs w:val="22"/>
        </w:rPr>
        <w:t xml:space="preserve"> this</w:t>
      </w:r>
      <w:r w:rsidRPr="7D943386" w:rsidR="7D943386">
        <w:rPr>
          <w:rFonts w:ascii="Arial" w:hAnsi="Arial"/>
          <w:sz w:val="22"/>
          <w:szCs w:val="22"/>
        </w:rPr>
        <w:t xml:space="preserve">. </w:t>
      </w:r>
      <w:r w:rsidRPr="7D943386" w:rsidR="7D943386">
        <w:rPr>
          <w:rFonts w:ascii="Arial" w:hAnsi="Arial"/>
          <w:sz w:val="22"/>
          <w:szCs w:val="22"/>
        </w:rPr>
        <w:t>So</w:t>
      </w:r>
      <w:r w:rsidRPr="7D943386" w:rsidR="7D943386">
        <w:rPr>
          <w:rFonts w:ascii="Arial" w:hAnsi="Arial"/>
          <w:sz w:val="22"/>
          <w:szCs w:val="22"/>
        </w:rPr>
        <w:t xml:space="preserve"> </w:t>
      </w:r>
      <w:r w:rsidRPr="7D943386" w:rsidR="7D943386">
        <w:rPr>
          <w:rFonts w:ascii="Arial" w:hAnsi="Arial"/>
          <w:sz w:val="22"/>
          <w:szCs w:val="22"/>
        </w:rPr>
        <w:t>I'm</w:t>
      </w:r>
      <w:r w:rsidRPr="7D943386" w:rsidR="7D943386">
        <w:rPr>
          <w:rFonts w:ascii="Arial" w:hAnsi="Arial"/>
          <w:sz w:val="22"/>
          <w:szCs w:val="22"/>
        </w:rPr>
        <w:t xml:space="preserve"> so sorry. Okay. Environmental Sustainability.</w:t>
      </w:r>
      <w:r w:rsidRPr="7D943386" w:rsidR="374DFDB5">
        <w:rPr>
          <w:rFonts w:ascii="Arial" w:hAnsi="Arial"/>
          <w:sz w:val="22"/>
          <w:szCs w:val="22"/>
        </w:rPr>
        <w:t xml:space="preserve"> </w:t>
      </w:r>
      <w:r w:rsidRPr="7D943386" w:rsidR="7D943386">
        <w:rPr>
          <w:rFonts w:ascii="Arial" w:hAnsi="Arial"/>
          <w:sz w:val="22"/>
          <w:szCs w:val="22"/>
        </w:rPr>
        <w:t xml:space="preserve">The student farm is </w:t>
      </w:r>
      <w:r w:rsidRPr="7D943386" w:rsidR="7D943386">
        <w:rPr>
          <w:rFonts w:ascii="Arial" w:hAnsi="Arial"/>
          <w:sz w:val="22"/>
          <w:szCs w:val="22"/>
        </w:rPr>
        <w:t>appropriate</w:t>
      </w:r>
      <w:r w:rsidRPr="7D943386" w:rsidR="382F341A">
        <w:rPr>
          <w:rFonts w:ascii="Arial" w:hAnsi="Arial"/>
          <w:sz w:val="22"/>
          <w:szCs w:val="22"/>
        </w:rPr>
        <w:t>d $</w:t>
      </w:r>
      <w:r w:rsidRPr="7D943386" w:rsidR="7D943386">
        <w:rPr>
          <w:rFonts w:ascii="Arial" w:hAnsi="Arial"/>
          <w:sz w:val="22"/>
          <w:szCs w:val="22"/>
        </w:rPr>
        <w:t>230,00</w:t>
      </w:r>
      <w:r w:rsidRPr="7D943386" w:rsidR="7D943386">
        <w:rPr>
          <w:rFonts w:ascii="Arial" w:hAnsi="Arial"/>
          <w:sz w:val="22"/>
          <w:szCs w:val="22"/>
        </w:rPr>
        <w:t>0</w:t>
      </w:r>
      <w:r w:rsidRPr="7D943386" w:rsidR="7D943386">
        <w:rPr>
          <w:rFonts w:ascii="Arial" w:hAnsi="Arial"/>
          <w:sz w:val="22"/>
          <w:szCs w:val="22"/>
        </w:rPr>
        <w:t xml:space="preserve">. </w:t>
      </w:r>
      <w:r w:rsidRPr="7D943386" w:rsidR="7D943386">
        <w:rPr>
          <w:rFonts w:ascii="Arial" w:hAnsi="Arial"/>
          <w:sz w:val="22"/>
          <w:szCs w:val="22"/>
        </w:rPr>
        <w:t>They're</w:t>
      </w:r>
      <w:r w:rsidRPr="7D943386" w:rsidR="7D943386">
        <w:rPr>
          <w:rFonts w:ascii="Arial" w:hAnsi="Arial"/>
          <w:sz w:val="22"/>
          <w:szCs w:val="22"/>
        </w:rPr>
        <w:t xml:space="preserve"> requesting an increase of $6,000 for the next fiscal year. The reason is for farm tools, internal wages, and GSI for salary, food systems</w:t>
      </w:r>
      <w:r w:rsidRPr="7D943386" w:rsidR="15869A0B">
        <w:rPr>
          <w:rFonts w:ascii="Arial" w:hAnsi="Arial"/>
          <w:sz w:val="22"/>
          <w:szCs w:val="22"/>
        </w:rPr>
        <w:t xml:space="preserve"> </w:t>
      </w:r>
      <w:r w:rsidRPr="7D943386" w:rsidR="7D943386">
        <w:rPr>
          <w:rFonts w:ascii="Arial" w:hAnsi="Arial"/>
          <w:sz w:val="22"/>
          <w:szCs w:val="22"/>
        </w:rPr>
        <w:t xml:space="preserve">coordinator position, and our executive recommends that we approve this request. Any thoughts, points of discussion for this? Okay, thank you, and Sustainability Institute. </w:t>
      </w:r>
      <w:r w:rsidRPr="7D943386" w:rsidR="7D943386">
        <w:rPr>
          <w:rFonts w:ascii="Arial" w:hAnsi="Arial"/>
          <w:sz w:val="22"/>
          <w:szCs w:val="22"/>
        </w:rPr>
        <w:t>So</w:t>
      </w:r>
      <w:r w:rsidRPr="7D943386" w:rsidR="7D943386">
        <w:rPr>
          <w:rFonts w:ascii="Arial" w:hAnsi="Arial"/>
          <w:sz w:val="22"/>
          <w:szCs w:val="22"/>
        </w:rPr>
        <w:t xml:space="preserve"> this year, </w:t>
      </w:r>
      <w:r w:rsidRPr="7D943386" w:rsidR="7D943386">
        <w:rPr>
          <w:rFonts w:ascii="Arial" w:hAnsi="Arial"/>
          <w:sz w:val="22"/>
          <w:szCs w:val="22"/>
        </w:rPr>
        <w:t>they're</w:t>
      </w:r>
      <w:r w:rsidRPr="7D943386" w:rsidR="7D943386">
        <w:rPr>
          <w:rFonts w:ascii="Arial" w:hAnsi="Arial"/>
          <w:sz w:val="22"/>
          <w:szCs w:val="22"/>
        </w:rPr>
        <w:t xml:space="preserve"> appropriated </w:t>
      </w:r>
      <w:r w:rsidRPr="7D943386" w:rsidR="593F5179">
        <w:rPr>
          <w:rFonts w:ascii="Arial" w:hAnsi="Arial"/>
          <w:sz w:val="22"/>
          <w:szCs w:val="22"/>
        </w:rPr>
        <w:t>$</w:t>
      </w:r>
      <w:r w:rsidRPr="7D943386" w:rsidR="7D943386">
        <w:rPr>
          <w:rFonts w:ascii="Arial" w:hAnsi="Arial"/>
          <w:sz w:val="22"/>
          <w:szCs w:val="22"/>
        </w:rPr>
        <w:t xml:space="preserve">75,000, </w:t>
      </w:r>
      <w:r w:rsidRPr="7D943386" w:rsidR="7D943386">
        <w:rPr>
          <w:rFonts w:ascii="Arial" w:hAnsi="Arial"/>
          <w:sz w:val="22"/>
          <w:szCs w:val="22"/>
        </w:rPr>
        <w:t>there's</w:t>
      </w:r>
      <w:r w:rsidRPr="7D943386" w:rsidR="7D943386">
        <w:rPr>
          <w:rFonts w:ascii="Arial" w:hAnsi="Arial"/>
          <w:sz w:val="22"/>
          <w:szCs w:val="22"/>
        </w:rPr>
        <w:t xml:space="preserve"> a request to increase it to </w:t>
      </w:r>
      <w:r w:rsidRPr="7D943386" w:rsidR="10A194CF">
        <w:rPr>
          <w:rFonts w:ascii="Arial" w:hAnsi="Arial"/>
          <w:sz w:val="22"/>
          <w:szCs w:val="22"/>
        </w:rPr>
        <w:t>$</w:t>
      </w:r>
      <w:r w:rsidRPr="7D943386" w:rsidR="7D943386">
        <w:rPr>
          <w:rFonts w:ascii="Arial" w:hAnsi="Arial"/>
          <w:sz w:val="22"/>
          <w:szCs w:val="22"/>
        </w:rPr>
        <w:t xml:space="preserve">109,000. And this request is for </w:t>
      </w:r>
      <w:r w:rsidRPr="7D943386" w:rsidR="7D943386">
        <w:rPr>
          <w:rFonts w:ascii="Arial" w:hAnsi="Arial"/>
          <w:sz w:val="22"/>
          <w:szCs w:val="22"/>
        </w:rPr>
        <w:t>additional</w:t>
      </w:r>
      <w:r w:rsidRPr="7D943386" w:rsidR="7D943386">
        <w:rPr>
          <w:rFonts w:ascii="Arial" w:hAnsi="Arial"/>
          <w:sz w:val="22"/>
          <w:szCs w:val="22"/>
        </w:rPr>
        <w:t xml:space="preserve"> programming support and salary, a 50% increase in salary support for </w:t>
      </w:r>
      <w:r w:rsidRPr="7D943386" w:rsidR="7D943386">
        <w:rPr>
          <w:rFonts w:ascii="Arial" w:hAnsi="Arial"/>
          <w:sz w:val="22"/>
          <w:szCs w:val="22"/>
        </w:rPr>
        <w:t>newly</w:t>
      </w:r>
      <w:r w:rsidRPr="7D943386" w:rsidR="7D943386">
        <w:rPr>
          <w:rFonts w:ascii="Arial" w:hAnsi="Arial"/>
          <w:sz w:val="22"/>
          <w:szCs w:val="22"/>
        </w:rPr>
        <w:t xml:space="preserve"> created Student Engagement Coordinator. Any questions or concerns? points of discussion? Amazing. Okay. </w:t>
      </w:r>
      <w:r w:rsidRPr="7D943386" w:rsidR="7D943386">
        <w:rPr>
          <w:rFonts w:ascii="Arial" w:hAnsi="Arial"/>
          <w:sz w:val="22"/>
          <w:szCs w:val="22"/>
        </w:rPr>
        <w:t>So</w:t>
      </w:r>
      <w:r w:rsidRPr="7D943386" w:rsidR="7D943386">
        <w:rPr>
          <w:rFonts w:ascii="Arial" w:hAnsi="Arial"/>
          <w:sz w:val="22"/>
          <w:szCs w:val="22"/>
        </w:rPr>
        <w:t xml:space="preserve"> our amazing executive provided some models of what it would look like if we approved the standing modification request as they were </w:t>
      </w:r>
      <w:r w:rsidRPr="7D943386" w:rsidR="7D943386">
        <w:rPr>
          <w:rFonts w:ascii="Arial" w:hAnsi="Arial"/>
          <w:sz w:val="22"/>
          <w:szCs w:val="22"/>
        </w:rPr>
        <w:t>requested</w:t>
      </w:r>
      <w:r w:rsidRPr="7D943386" w:rsidR="7D943386">
        <w:rPr>
          <w:rFonts w:ascii="Arial" w:hAnsi="Arial"/>
          <w:sz w:val="22"/>
          <w:szCs w:val="22"/>
        </w:rPr>
        <w:t xml:space="preserve">. And we would see a variance of approximately </w:t>
      </w:r>
      <w:r w:rsidRPr="7D943386" w:rsidR="1DD6EF06">
        <w:rPr>
          <w:rFonts w:ascii="Arial" w:hAnsi="Arial"/>
          <w:sz w:val="22"/>
          <w:szCs w:val="22"/>
        </w:rPr>
        <w:t>$2</w:t>
      </w:r>
      <w:r w:rsidRPr="7D943386" w:rsidR="7D943386">
        <w:rPr>
          <w:rFonts w:ascii="Arial" w:hAnsi="Arial"/>
          <w:sz w:val="22"/>
          <w:szCs w:val="22"/>
        </w:rPr>
        <w:t xml:space="preserve">76,000, which is great. But if we approved it based on the recommendations from our executive, we would see a variance of approximately </w:t>
      </w:r>
      <w:r w:rsidRPr="7D943386" w:rsidR="1B68FE4D">
        <w:rPr>
          <w:rFonts w:ascii="Arial" w:hAnsi="Arial"/>
          <w:sz w:val="22"/>
          <w:szCs w:val="22"/>
        </w:rPr>
        <w:t>$</w:t>
      </w:r>
      <w:r w:rsidRPr="7D943386" w:rsidR="7D943386">
        <w:rPr>
          <w:rFonts w:ascii="Arial" w:hAnsi="Arial"/>
          <w:sz w:val="22"/>
          <w:szCs w:val="22"/>
        </w:rPr>
        <w:t xml:space="preserve">440,000. This is just to provide a scenario of what it would look like, again, the board should strongly review and think critically </w:t>
      </w:r>
      <w:r w:rsidRPr="7D943386" w:rsidR="7D943386">
        <w:rPr>
          <w:rFonts w:ascii="Arial" w:hAnsi="Arial"/>
          <w:sz w:val="22"/>
          <w:szCs w:val="22"/>
        </w:rPr>
        <w:t>on</w:t>
      </w:r>
      <w:r w:rsidRPr="7D943386" w:rsidR="7D943386">
        <w:rPr>
          <w:rFonts w:ascii="Arial" w:hAnsi="Arial"/>
          <w:sz w:val="22"/>
          <w:szCs w:val="22"/>
        </w:rPr>
        <w:t xml:space="preserve"> what the implications of approving or </w:t>
      </w:r>
      <w:r w:rsidRPr="7D943386" w:rsidR="7D943386">
        <w:rPr>
          <w:rFonts w:ascii="Arial" w:hAnsi="Arial"/>
          <w:sz w:val="22"/>
          <w:szCs w:val="22"/>
        </w:rPr>
        <w:t>modifying</w:t>
      </w:r>
      <w:r w:rsidRPr="7D943386" w:rsidR="7D943386">
        <w:rPr>
          <w:rFonts w:ascii="Arial" w:hAnsi="Arial"/>
          <w:sz w:val="22"/>
          <w:szCs w:val="22"/>
        </w:rPr>
        <w:t xml:space="preserve"> a budget for these units would look like. And that is it for this </w:t>
      </w:r>
      <w:r w:rsidRPr="7D943386" w:rsidR="7D943386">
        <w:rPr>
          <w:rFonts w:ascii="Arial" w:hAnsi="Arial"/>
          <w:sz w:val="22"/>
          <w:szCs w:val="22"/>
        </w:rPr>
        <w:t>portion</w:t>
      </w:r>
      <w:r w:rsidRPr="7D943386" w:rsidR="7D943386">
        <w:rPr>
          <w:rFonts w:ascii="Arial" w:hAnsi="Arial"/>
          <w:sz w:val="22"/>
          <w:szCs w:val="22"/>
        </w:rPr>
        <w:t xml:space="preserve"> of the presentation. I want to congratulate you all because that was a lot. But I made it through. Yay, </w:t>
      </w:r>
      <w:r w:rsidRPr="7D943386" w:rsidR="7D943386">
        <w:rPr>
          <w:rFonts w:ascii="Arial" w:hAnsi="Arial"/>
          <w:sz w:val="22"/>
          <w:szCs w:val="22"/>
        </w:rPr>
        <w:t>I'm</w:t>
      </w:r>
      <w:r w:rsidRPr="7D943386" w:rsidR="7D943386">
        <w:rPr>
          <w:rFonts w:ascii="Arial" w:hAnsi="Arial"/>
          <w:sz w:val="22"/>
          <w:szCs w:val="22"/>
        </w:rPr>
        <w:t xml:space="preserve"> going to go to </w:t>
      </w:r>
      <w:r w:rsidRPr="7D943386" w:rsidR="03D90C34">
        <w:rPr>
          <w:rFonts w:ascii="Arial" w:hAnsi="Arial"/>
          <w:sz w:val="22"/>
          <w:szCs w:val="22"/>
        </w:rPr>
        <w:t xml:space="preserve">the agenda </w:t>
      </w:r>
      <w:r w:rsidRPr="7D943386" w:rsidR="7D943386">
        <w:rPr>
          <w:rFonts w:ascii="Arial" w:hAnsi="Arial"/>
          <w:sz w:val="22"/>
          <w:szCs w:val="22"/>
        </w:rPr>
        <w:t xml:space="preserve">now. Amazing. </w:t>
      </w:r>
      <w:r w:rsidRPr="7D943386" w:rsidR="7D943386">
        <w:rPr>
          <w:rFonts w:ascii="Arial" w:hAnsi="Arial"/>
          <w:sz w:val="22"/>
          <w:szCs w:val="22"/>
        </w:rPr>
        <w:t>So</w:t>
      </w:r>
      <w:r w:rsidRPr="7D943386" w:rsidR="7D943386">
        <w:rPr>
          <w:rFonts w:ascii="Arial" w:hAnsi="Arial"/>
          <w:sz w:val="22"/>
          <w:szCs w:val="22"/>
        </w:rPr>
        <w:t xml:space="preserve"> </w:t>
      </w:r>
      <w:r w:rsidRPr="7D943386" w:rsidR="7D943386">
        <w:rPr>
          <w:rFonts w:ascii="Arial" w:hAnsi="Arial"/>
          <w:sz w:val="22"/>
          <w:szCs w:val="22"/>
        </w:rPr>
        <w:t>we're</w:t>
      </w:r>
      <w:r w:rsidRPr="7D943386" w:rsidR="7D943386">
        <w:rPr>
          <w:rFonts w:ascii="Arial" w:hAnsi="Arial"/>
          <w:sz w:val="22"/>
          <w:szCs w:val="22"/>
        </w:rPr>
        <w:t xml:space="preserve"> moved to striking </w:t>
      </w:r>
      <w:r w:rsidRPr="7D943386" w:rsidR="38E6353C">
        <w:rPr>
          <w:rFonts w:ascii="Arial" w:hAnsi="Arial"/>
          <w:sz w:val="22"/>
          <w:szCs w:val="22"/>
        </w:rPr>
        <w:t>t</w:t>
      </w:r>
      <w:r w:rsidRPr="7D943386" w:rsidR="7D943386">
        <w:rPr>
          <w:rFonts w:ascii="Arial" w:hAnsi="Arial"/>
          <w:sz w:val="22"/>
          <w:szCs w:val="22"/>
        </w:rPr>
        <w:t xml:space="preserve">he chair </w:t>
      </w:r>
      <w:r w:rsidRPr="7D943386" w:rsidR="7D943386">
        <w:rPr>
          <w:rFonts w:ascii="Arial" w:hAnsi="Arial"/>
          <w:sz w:val="22"/>
          <w:szCs w:val="22"/>
        </w:rPr>
        <w:t>report</w:t>
      </w:r>
      <w:r w:rsidRPr="7D943386" w:rsidR="7D943386">
        <w:rPr>
          <w:rFonts w:ascii="Arial" w:hAnsi="Arial"/>
          <w:sz w:val="22"/>
          <w:szCs w:val="22"/>
        </w:rPr>
        <w:t xml:space="preserve"> from </w:t>
      </w:r>
      <w:r w:rsidRPr="7D943386" w:rsidR="3E4FBF8D">
        <w:rPr>
          <w:rFonts w:ascii="Arial" w:hAnsi="Arial"/>
          <w:sz w:val="22"/>
          <w:szCs w:val="22"/>
        </w:rPr>
        <w:t xml:space="preserve">Najee, </w:t>
      </w:r>
      <w:r w:rsidRPr="7D943386" w:rsidR="7D943386">
        <w:rPr>
          <w:rFonts w:ascii="Arial" w:hAnsi="Arial"/>
          <w:sz w:val="22"/>
          <w:szCs w:val="22"/>
        </w:rPr>
        <w:t>that's</w:t>
      </w:r>
      <w:r w:rsidRPr="7D943386" w:rsidR="7D943386">
        <w:rPr>
          <w:rFonts w:ascii="Arial" w:hAnsi="Arial"/>
          <w:sz w:val="22"/>
          <w:szCs w:val="22"/>
        </w:rPr>
        <w:t xml:space="preserve"> been stricken, or at stroke, whatever. Point line item eight Vice Chair report, I do not have a report. We can move to line item nine, the Executive Committee Reports. These reports were shared in the </w:t>
      </w:r>
      <w:r w:rsidRPr="7D943386" w:rsidR="7D943386">
        <w:rPr>
          <w:rFonts w:ascii="Arial" w:hAnsi="Arial"/>
          <w:sz w:val="22"/>
          <w:szCs w:val="22"/>
        </w:rPr>
        <w:t>email</w:t>
      </w:r>
      <w:r w:rsidRPr="7D943386" w:rsidR="7D943386">
        <w:rPr>
          <w:rFonts w:ascii="Arial" w:hAnsi="Arial"/>
          <w:sz w:val="22"/>
          <w:szCs w:val="22"/>
        </w:rPr>
        <w:t xml:space="preserve"> and I believe that in the meeting folder, so if </w:t>
      </w:r>
      <w:r w:rsidRPr="7D943386" w:rsidR="7D943386">
        <w:rPr>
          <w:rFonts w:ascii="Arial" w:hAnsi="Arial"/>
          <w:sz w:val="22"/>
          <w:szCs w:val="22"/>
        </w:rPr>
        <w:t>you're</w:t>
      </w:r>
      <w:r w:rsidRPr="7D943386" w:rsidR="7D943386">
        <w:rPr>
          <w:rFonts w:ascii="Arial" w:hAnsi="Arial"/>
          <w:sz w:val="22"/>
          <w:szCs w:val="22"/>
        </w:rPr>
        <w:t xml:space="preserve"> interested, please review those reports. And then now </w:t>
      </w:r>
      <w:r w:rsidRPr="7D943386" w:rsidR="7D943386">
        <w:rPr>
          <w:rFonts w:ascii="Arial" w:hAnsi="Arial"/>
          <w:sz w:val="22"/>
          <w:szCs w:val="22"/>
        </w:rPr>
        <w:t>we'll</w:t>
      </w:r>
      <w:r w:rsidRPr="7D943386" w:rsidR="7D943386">
        <w:rPr>
          <w:rFonts w:ascii="Arial" w:hAnsi="Arial"/>
          <w:sz w:val="22"/>
          <w:szCs w:val="22"/>
        </w:rPr>
        <w:t xml:space="preserve"> move on to line item 10</w:t>
      </w:r>
      <w:r w:rsidRPr="7D943386" w:rsidR="290E601D">
        <w:rPr>
          <w:rFonts w:ascii="Arial" w:hAnsi="Arial"/>
          <w:sz w:val="22"/>
          <w:szCs w:val="22"/>
        </w:rPr>
        <w:t>,</w:t>
      </w:r>
      <w:r w:rsidRPr="7D943386" w:rsidR="7D943386">
        <w:rPr>
          <w:rFonts w:ascii="Arial" w:hAnsi="Arial"/>
          <w:sz w:val="22"/>
          <w:szCs w:val="22"/>
        </w:rPr>
        <w:t xml:space="preserve"> comments for the good of the order. Congratulations. This is a lot of </w:t>
      </w:r>
      <w:r w:rsidRPr="7D943386" w:rsidR="3B238DF4">
        <w:rPr>
          <w:rFonts w:ascii="Arial" w:hAnsi="Arial"/>
          <w:sz w:val="22"/>
          <w:szCs w:val="22"/>
        </w:rPr>
        <w:t xml:space="preserve">Fee Board </w:t>
      </w:r>
      <w:r w:rsidRPr="7D943386" w:rsidR="7D943386">
        <w:rPr>
          <w:rFonts w:ascii="Arial" w:hAnsi="Arial"/>
          <w:sz w:val="22"/>
          <w:szCs w:val="22"/>
        </w:rPr>
        <w:t xml:space="preserve">stuff this week. </w:t>
      </w:r>
      <w:r w:rsidRPr="7D943386" w:rsidR="7D943386">
        <w:rPr>
          <w:rFonts w:ascii="Arial" w:hAnsi="Arial"/>
          <w:sz w:val="22"/>
          <w:szCs w:val="22"/>
        </w:rPr>
        <w:t>So</w:t>
      </w:r>
      <w:r w:rsidRPr="7D943386" w:rsidR="7D943386">
        <w:rPr>
          <w:rFonts w:ascii="Arial" w:hAnsi="Arial"/>
          <w:sz w:val="22"/>
          <w:szCs w:val="22"/>
        </w:rPr>
        <w:t xml:space="preserve"> I just want to say </w:t>
      </w:r>
      <w:r w:rsidRPr="7D943386" w:rsidR="7D943386">
        <w:rPr>
          <w:rFonts w:ascii="Arial" w:hAnsi="Arial"/>
          <w:sz w:val="22"/>
          <w:szCs w:val="22"/>
        </w:rPr>
        <w:t>you guys</w:t>
      </w:r>
      <w:r w:rsidRPr="7D943386" w:rsidR="7D943386">
        <w:rPr>
          <w:rFonts w:ascii="Arial" w:hAnsi="Arial"/>
          <w:sz w:val="22"/>
          <w:szCs w:val="22"/>
        </w:rPr>
        <w:t xml:space="preserve"> should be </w:t>
      </w:r>
      <w:r w:rsidRPr="7D943386" w:rsidR="7D943386">
        <w:rPr>
          <w:rFonts w:ascii="Arial" w:hAnsi="Arial"/>
          <w:sz w:val="22"/>
          <w:szCs w:val="22"/>
        </w:rPr>
        <w:t>really proud</w:t>
      </w:r>
      <w:r w:rsidRPr="7D943386" w:rsidR="7D943386">
        <w:rPr>
          <w:rFonts w:ascii="Arial" w:hAnsi="Arial"/>
          <w:sz w:val="22"/>
          <w:szCs w:val="22"/>
        </w:rPr>
        <w:t xml:space="preserve">. And then </w:t>
      </w:r>
      <w:r w:rsidRPr="7D943386" w:rsidR="7D943386">
        <w:rPr>
          <w:rFonts w:ascii="Arial" w:hAnsi="Arial"/>
          <w:sz w:val="22"/>
          <w:szCs w:val="22"/>
        </w:rPr>
        <w:t>we'll</w:t>
      </w:r>
      <w:r w:rsidRPr="7D943386" w:rsidR="7D943386">
        <w:rPr>
          <w:rFonts w:ascii="Arial" w:hAnsi="Arial"/>
          <w:sz w:val="22"/>
          <w:szCs w:val="22"/>
        </w:rPr>
        <w:t xml:space="preserve"> do some closing </w:t>
      </w:r>
      <w:r w:rsidRPr="7D943386" w:rsidR="30DFA159">
        <w:rPr>
          <w:rFonts w:ascii="Arial" w:hAnsi="Arial"/>
          <w:sz w:val="22"/>
          <w:szCs w:val="22"/>
        </w:rPr>
        <w:t>roll call.</w:t>
      </w:r>
    </w:p>
    <w:p xmlns:wp14="http://schemas.microsoft.com/office/word/2010/wordml" w14:paraId="464FCBC1" wp14:textId="77777777">
      <w:pPr>
        <w:spacing w:after="0"/>
      </w:pPr>
    </w:p>
    <w:p xmlns:wp14="http://schemas.microsoft.com/office/word/2010/wordml" w14:paraId="6851F790" wp14:textId="77777777">
      <w:pPr>
        <w:spacing w:after="0"/>
      </w:pPr>
      <w:r w:rsidRPr="7D943386" w:rsidR="7D943386">
        <w:rPr>
          <w:rFonts w:ascii="Arial" w:hAnsi="Arial"/>
          <w:color w:val="5D7284"/>
          <w:sz w:val="22"/>
          <w:szCs w:val="22"/>
        </w:rPr>
        <w:t>1:29:05</w:t>
      </w:r>
    </w:p>
    <w:p w:rsidR="69A77B1C" w:rsidP="7D943386" w:rsidRDefault="69A77B1C" w14:paraId="262E841B" w14:textId="0CE08B5A">
      <w:pPr>
        <w:pStyle w:val="Normal"/>
        <w:suppressLineNumbers w:val="0"/>
        <w:bidi w:val="0"/>
        <w:spacing w:before="0" w:beforeAutospacing="off" w:after="0" w:afterAutospacing="off" w:line="276" w:lineRule="auto"/>
        <w:ind w:left="0" w:right="0"/>
        <w:jc w:val="left"/>
        <w:rPr>
          <w:rFonts w:ascii="Arial" w:hAnsi="Arial"/>
          <w:b w:val="1"/>
          <w:bCs w:val="1"/>
          <w:sz w:val="22"/>
          <w:szCs w:val="22"/>
        </w:rPr>
      </w:pPr>
      <w:r w:rsidRPr="7D943386" w:rsidR="69A77B1C">
        <w:rPr>
          <w:rFonts w:ascii="Arial" w:hAnsi="Arial"/>
          <w:b w:val="1"/>
          <w:bCs w:val="1"/>
          <w:sz w:val="22"/>
          <w:szCs w:val="22"/>
        </w:rPr>
        <w:t>Chief Administrative Executive Alexander:</w:t>
      </w:r>
    </w:p>
    <w:p w:rsidR="69A77B1C" w:rsidP="7D943386" w:rsidRDefault="69A77B1C" w14:paraId="73501E1C" w14:textId="4111FE81">
      <w:pPr>
        <w:pStyle w:val="Normal"/>
        <w:suppressLineNumbers w:val="0"/>
        <w:bidi w:val="0"/>
        <w:spacing w:before="0" w:beforeAutospacing="off" w:after="0" w:afterAutospacing="off" w:line="276" w:lineRule="auto"/>
        <w:ind w:left="0" w:right="0"/>
        <w:jc w:val="left"/>
        <w:rPr>
          <w:rFonts w:ascii="Arial" w:hAnsi="Arial"/>
          <w:sz w:val="22"/>
          <w:szCs w:val="22"/>
        </w:rPr>
      </w:pPr>
      <w:r w:rsidRPr="7D943386" w:rsidR="69A77B1C">
        <w:rPr>
          <w:rFonts w:ascii="Arial" w:hAnsi="Arial"/>
          <w:sz w:val="22"/>
          <w:szCs w:val="22"/>
        </w:rPr>
        <w:t>*Conducted closing roll call*</w:t>
      </w:r>
    </w:p>
    <w:p xmlns:wp14="http://schemas.microsoft.com/office/word/2010/wordml" w14:paraId="0DA123B1" wp14:textId="77777777">
      <w:pPr>
        <w:spacing w:after="0"/>
      </w:pPr>
    </w:p>
    <w:p xmlns:wp14="http://schemas.microsoft.com/office/word/2010/wordml" w14:paraId="35B9A17A" wp14:textId="77777777">
      <w:pPr>
        <w:spacing w:after="0"/>
      </w:pPr>
      <w:r w:rsidRPr="7D943386" w:rsidR="7D943386">
        <w:rPr>
          <w:rFonts w:ascii="Arial" w:hAnsi="Arial"/>
          <w:color w:val="5D7284"/>
          <w:sz w:val="22"/>
          <w:szCs w:val="22"/>
        </w:rPr>
        <w:t>1:29:41</w:t>
      </w:r>
    </w:p>
    <w:p w:rsidR="7619DE15" w:rsidP="7D943386" w:rsidRDefault="7619DE15" w14:paraId="2291EE0E" w14:textId="1783AA5E">
      <w:pPr>
        <w:spacing w:after="0"/>
        <w:rPr>
          <w:rFonts w:ascii="Arial" w:hAnsi="Arial"/>
          <w:b w:val="1"/>
          <w:bCs w:val="1"/>
          <w:sz w:val="22"/>
          <w:szCs w:val="22"/>
        </w:rPr>
      </w:pPr>
      <w:r w:rsidRPr="7D943386" w:rsidR="7619DE15">
        <w:rPr>
          <w:rFonts w:ascii="Arial" w:hAnsi="Arial"/>
          <w:b w:val="1"/>
          <w:bCs w:val="1"/>
          <w:sz w:val="22"/>
          <w:szCs w:val="22"/>
        </w:rPr>
        <w:t>Vice Chair Chandler:</w:t>
      </w:r>
    </w:p>
    <w:p xmlns:wp14="http://schemas.microsoft.com/office/word/2010/wordml" w14:paraId="3FBEC0A2" wp14:textId="2B650343">
      <w:pPr>
        <w:spacing w:after="0"/>
      </w:pPr>
      <w:r w:rsidRPr="7D943386" w:rsidR="7D943386">
        <w:rPr>
          <w:rFonts w:ascii="Arial" w:hAnsi="Arial"/>
          <w:sz w:val="22"/>
          <w:szCs w:val="22"/>
        </w:rPr>
        <w:t xml:space="preserve">Okay. Thank you. I call this meeting adjourned. Bye. Bye. Have a nice weekend. </w:t>
      </w:r>
      <w:r w:rsidRPr="7D943386" w:rsidR="61334F22">
        <w:rPr>
          <w:rFonts w:ascii="Arial" w:hAnsi="Arial"/>
          <w:sz w:val="22"/>
          <w:szCs w:val="22"/>
        </w:rPr>
        <w:t xml:space="preserve">No </w:t>
      </w:r>
      <w:r w:rsidRPr="7D943386" w:rsidR="7D943386">
        <w:rPr>
          <w:rFonts w:ascii="Arial" w:hAnsi="Arial"/>
          <w:sz w:val="22"/>
          <w:szCs w:val="22"/>
        </w:rPr>
        <w:t>groundhog hopefully, we can have a quiet weekend.</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orient="portrait"/>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244" w:rsidRDefault="00ED3244" w14:paraId="521FEF6E" w14:textId="77777777">
      <w:pPr>
        <w:spacing w:after="0" w:line="240" w:lineRule="auto"/>
      </w:pPr>
      <w:r>
        <w:separator/>
      </w:r>
    </w:p>
  </w:endnote>
  <w:endnote w:type="continuationSeparator" w:id="0">
    <w:p w:rsidR="00ED3244" w:rsidRDefault="00ED3244" w14:paraId="32C8662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rsidR="001216B9" w:rsidP="00A73672" w:rsidRDefault="001216B9" w14:paraId="5B49F2F0" w14:textId="0D664EC5">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rsidR="001216B9" w:rsidP="00A73672" w:rsidRDefault="001216B9" w14:paraId="17BA4339" w14:textId="3F160B4F">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216B9" w:rsidRDefault="001216B9" w14:paraId="750DD35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rsidRPr="009C3AF0" w:rsidR="001216B9" w:rsidP="00A73672" w:rsidRDefault="001216B9" w14:paraId="414BB7FC" w14:textId="3CBEBC9E">
        <w:pPr>
          <w:pStyle w:val="Footer"/>
          <w:framePr w:wrap="none" w:hAnchor="margin" w:vAnchor="text"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rsidRPr="009C3AF0" w:rsidR="00930F33" w:rsidRDefault="001216B9" w14:paraId="1A7AEB9B" w14:textId="37CC26BC">
    <w:pPr>
      <w:pStyle w:val="Footer"/>
      <w:rPr>
        <w:rFonts w:ascii="Arial" w:hAnsi="Arial" w:cs="Arial"/>
        <w:color w:val="BFBFBF" w:themeColor="background1" w:themeShade="BF"/>
      </w:rPr>
    </w:pPr>
    <w:r w:rsidRPr="009C3AF0">
      <w:rPr>
        <w:rFonts w:ascii="Arial" w:hAnsi="Arial" w:cs="Arial"/>
        <w:color w:val="BFBFBF" w:themeColor="background1" w:themeShade="BF"/>
      </w:rPr>
      <w:ptab w:alignment="center" w:relativeTo="margin" w:leader="none"/>
    </w:r>
    <w:r w:rsidRPr="009C3AF0">
      <w:rPr>
        <w:rFonts w:ascii="Arial" w:hAnsi="Arial" w:cs="Arial"/>
        <w:color w:val="BFBFBF" w:themeColor="background1" w:themeShade="BF"/>
      </w:rPr>
      <w:ptab w:alignment="right" w:relativeTo="margin" w:leader="none"/>
    </w:r>
    <w:r w:rsidRPr="009C3AF0">
      <w:rPr>
        <w:rFonts w:ascii="Arial" w:hAnsi="Arial" w:cs="Arial"/>
        <w:color w:val="BFBFBF" w:themeColor="background1" w:themeShade="BF"/>
      </w:rPr>
      <w:t xml:space="preserve">Transcribed by </w:t>
    </w:r>
    <w:hyperlink w:history="1" r:id="rId1">
      <w:r w:rsidRPr="006E2A8C">
        <w:rPr>
          <w:rStyle w:val="Hyperlink"/>
          <w:rFonts w:ascii="Arial" w:hAnsi="Arial" w:cs="Arial"/>
        </w:rPr>
        <w:t>https://otter.ai</w:t>
      </w:r>
    </w:hyperlink>
    <w:bookmarkStart w:name="_GoBack" w:id="0"/>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A8C" w:rsidRDefault="006E2A8C" w14:paraId="76B6D5F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244" w:rsidRDefault="00ED3244" w14:paraId="168FD58C" w14:textId="77777777">
      <w:pPr>
        <w:spacing w:after="0" w:line="240" w:lineRule="auto"/>
      </w:pPr>
      <w:r>
        <w:separator/>
      </w:r>
    </w:p>
  </w:footnote>
  <w:footnote w:type="continuationSeparator" w:id="0">
    <w:p w:rsidR="00ED3244" w:rsidRDefault="00ED3244" w14:paraId="4B6704B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A8C" w:rsidRDefault="006E2A8C" w14:paraId="37B25ED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A8C" w:rsidRDefault="006E2A8C" w14:paraId="33F039F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A8C" w:rsidRDefault="006E2A8C" w14:paraId="1396227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hint="default" w:ascii="Symbol" w:hAnsi="Symbol"/>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hint="default" w:ascii="Symbol" w:hAnsi="Symbol"/>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hint="default" w:ascii="Symbol" w:hAnsi="Symbol"/>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hint="default" w:ascii="Symbol" w:hAnsi="Symbol"/>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val="bestFit" w:percent="199"/>
  <w:trackRevisions w:val="fal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54275"/>
    <w:rsid w:val="004A641F"/>
    <w:rsid w:val="004B593C"/>
    <w:rsid w:val="006E2A8C"/>
    <w:rsid w:val="0074A55C"/>
    <w:rsid w:val="007749AF"/>
    <w:rsid w:val="00794EBC"/>
    <w:rsid w:val="00930F33"/>
    <w:rsid w:val="009C3AF0"/>
    <w:rsid w:val="00A12EE5"/>
    <w:rsid w:val="00AA1D8D"/>
    <w:rsid w:val="00B1AFA4"/>
    <w:rsid w:val="00B47730"/>
    <w:rsid w:val="00BA4C2B"/>
    <w:rsid w:val="00BD0140"/>
    <w:rsid w:val="00C15491"/>
    <w:rsid w:val="00C24502"/>
    <w:rsid w:val="00CB0664"/>
    <w:rsid w:val="00D07F13"/>
    <w:rsid w:val="00D57E81"/>
    <w:rsid w:val="00D92358"/>
    <w:rsid w:val="00ED3244"/>
    <w:rsid w:val="00FC693F"/>
    <w:rsid w:val="0103E265"/>
    <w:rsid w:val="016A6511"/>
    <w:rsid w:val="018B53E0"/>
    <w:rsid w:val="0190F796"/>
    <w:rsid w:val="01969C05"/>
    <w:rsid w:val="01CC32E8"/>
    <w:rsid w:val="02042281"/>
    <w:rsid w:val="0209C265"/>
    <w:rsid w:val="020DF95A"/>
    <w:rsid w:val="0236E94D"/>
    <w:rsid w:val="024E34BE"/>
    <w:rsid w:val="024E34BE"/>
    <w:rsid w:val="0273E422"/>
    <w:rsid w:val="0286B0B5"/>
    <w:rsid w:val="028C713F"/>
    <w:rsid w:val="02A2C79E"/>
    <w:rsid w:val="02CBF26B"/>
    <w:rsid w:val="02D5550B"/>
    <w:rsid w:val="02D5550B"/>
    <w:rsid w:val="02EC5CF1"/>
    <w:rsid w:val="02EF4B50"/>
    <w:rsid w:val="02FD97C8"/>
    <w:rsid w:val="03055D15"/>
    <w:rsid w:val="03055D15"/>
    <w:rsid w:val="0305854E"/>
    <w:rsid w:val="03167A1A"/>
    <w:rsid w:val="0372F24B"/>
    <w:rsid w:val="03D3E990"/>
    <w:rsid w:val="03D90C34"/>
    <w:rsid w:val="03EA051F"/>
    <w:rsid w:val="043265AA"/>
    <w:rsid w:val="043B2E76"/>
    <w:rsid w:val="04BFF802"/>
    <w:rsid w:val="0509BE6B"/>
    <w:rsid w:val="05230299"/>
    <w:rsid w:val="055D320A"/>
    <w:rsid w:val="05879AE8"/>
    <w:rsid w:val="05AAA4F3"/>
    <w:rsid w:val="05CA33C1"/>
    <w:rsid w:val="05D6987D"/>
    <w:rsid w:val="06060B4B"/>
    <w:rsid w:val="060CF5CD"/>
    <w:rsid w:val="0623FDB3"/>
    <w:rsid w:val="062444E9"/>
    <w:rsid w:val="067FEDF9"/>
    <w:rsid w:val="0699FB01"/>
    <w:rsid w:val="0699FB01"/>
    <w:rsid w:val="06C1FC86"/>
    <w:rsid w:val="06CDAC53"/>
    <w:rsid w:val="06D3F8A7"/>
    <w:rsid w:val="06E5337E"/>
    <w:rsid w:val="07277597"/>
    <w:rsid w:val="07FD7260"/>
    <w:rsid w:val="07FEB244"/>
    <w:rsid w:val="081A493B"/>
    <w:rsid w:val="0833D69C"/>
    <w:rsid w:val="083DD085"/>
    <w:rsid w:val="08786F31"/>
    <w:rsid w:val="088960AF"/>
    <w:rsid w:val="08D4525F"/>
    <w:rsid w:val="08DA7A86"/>
    <w:rsid w:val="08FE5557"/>
    <w:rsid w:val="0901A3BF"/>
    <w:rsid w:val="0959A129"/>
    <w:rsid w:val="095B9E75"/>
    <w:rsid w:val="0974C6D2"/>
    <w:rsid w:val="09FDF7C2"/>
    <w:rsid w:val="0A0C5A2D"/>
    <w:rsid w:val="0A6204F8"/>
    <w:rsid w:val="0A941B07"/>
    <w:rsid w:val="0A968927"/>
    <w:rsid w:val="0ADE5CEA"/>
    <w:rsid w:val="0AE066F0"/>
    <w:rsid w:val="0B0B5562"/>
    <w:rsid w:val="0B106EFA"/>
    <w:rsid w:val="0B1AB71B"/>
    <w:rsid w:val="0B3FFD9B"/>
    <w:rsid w:val="0B6D6C24"/>
    <w:rsid w:val="0B7C06BF"/>
    <w:rsid w:val="0B90B023"/>
    <w:rsid w:val="0B962F49"/>
    <w:rsid w:val="0BA21FE3"/>
    <w:rsid w:val="0BA7EEC1"/>
    <w:rsid w:val="0BC7BE75"/>
    <w:rsid w:val="0BD7A454"/>
    <w:rsid w:val="0C1DE7C9"/>
    <w:rsid w:val="0C444E9E"/>
    <w:rsid w:val="0C454E55"/>
    <w:rsid w:val="0C7B016C"/>
    <w:rsid w:val="0CAC3F5B"/>
    <w:rsid w:val="0CF8C4E4"/>
    <w:rsid w:val="0D03344F"/>
    <w:rsid w:val="0D0A461A"/>
    <w:rsid w:val="0D1AEBF8"/>
    <w:rsid w:val="0D385FDB"/>
    <w:rsid w:val="0D547502"/>
    <w:rsid w:val="0D65AFD9"/>
    <w:rsid w:val="0DC1CB2E"/>
    <w:rsid w:val="0DC805D1"/>
    <w:rsid w:val="0E0B19B7"/>
    <w:rsid w:val="0E146D1D"/>
    <w:rsid w:val="0E46B254"/>
    <w:rsid w:val="0E4FFD42"/>
    <w:rsid w:val="0E9AE44B"/>
    <w:rsid w:val="0E9D5E2D"/>
    <w:rsid w:val="0EA50CE6"/>
    <w:rsid w:val="0EBFB34B"/>
    <w:rsid w:val="0EDD73E3"/>
    <w:rsid w:val="0EFE342D"/>
    <w:rsid w:val="0F09AA2E"/>
    <w:rsid w:val="0F121C1C"/>
    <w:rsid w:val="0F195D01"/>
    <w:rsid w:val="0F269D20"/>
    <w:rsid w:val="0F32D7D0"/>
    <w:rsid w:val="0F3DF29D"/>
    <w:rsid w:val="0F3DF29D"/>
    <w:rsid w:val="0F5241C0"/>
    <w:rsid w:val="0F672D92"/>
    <w:rsid w:val="0F743E64"/>
    <w:rsid w:val="0F99DCF6"/>
    <w:rsid w:val="0FA48378"/>
    <w:rsid w:val="0FA543CD"/>
    <w:rsid w:val="0FB3D813"/>
    <w:rsid w:val="0FB3D813"/>
    <w:rsid w:val="1040DD47"/>
    <w:rsid w:val="1073308E"/>
    <w:rsid w:val="10A194CF"/>
    <w:rsid w:val="10AD3FDC"/>
    <w:rsid w:val="10C09AA1"/>
    <w:rsid w:val="10C88827"/>
    <w:rsid w:val="10CD8064"/>
    <w:rsid w:val="10FD1B5D"/>
    <w:rsid w:val="1115474B"/>
    <w:rsid w:val="111B51BC"/>
    <w:rsid w:val="113CBAFF"/>
    <w:rsid w:val="113CBCF5"/>
    <w:rsid w:val="114A108D"/>
    <w:rsid w:val="115A90B7"/>
    <w:rsid w:val="11642EB3"/>
    <w:rsid w:val="116F6D77"/>
    <w:rsid w:val="118A5303"/>
    <w:rsid w:val="11A13AF1"/>
    <w:rsid w:val="11C8AEA5"/>
    <w:rsid w:val="11DB8540"/>
    <w:rsid w:val="11E90D6D"/>
    <w:rsid w:val="1282185B"/>
    <w:rsid w:val="12AADA1E"/>
    <w:rsid w:val="12BAFF90"/>
    <w:rsid w:val="12C3DF9E"/>
    <w:rsid w:val="13474B00"/>
    <w:rsid w:val="134C7443"/>
    <w:rsid w:val="1391A666"/>
    <w:rsid w:val="13BD2870"/>
    <w:rsid w:val="13DE91B3"/>
    <w:rsid w:val="13F83B63"/>
    <w:rsid w:val="13F83B63"/>
    <w:rsid w:val="1410D223"/>
    <w:rsid w:val="144088A0"/>
    <w:rsid w:val="146A8559"/>
    <w:rsid w:val="14704C74"/>
    <w:rsid w:val="1471659D"/>
    <w:rsid w:val="149F9EE5"/>
    <w:rsid w:val="14AB8061"/>
    <w:rsid w:val="14AF78EC"/>
    <w:rsid w:val="14B4B6F8"/>
    <w:rsid w:val="14B9536F"/>
    <w:rsid w:val="14D1A339"/>
    <w:rsid w:val="1506788F"/>
    <w:rsid w:val="15316B6B"/>
    <w:rsid w:val="15579961"/>
    <w:rsid w:val="15869A0B"/>
    <w:rsid w:val="1596FA51"/>
    <w:rsid w:val="15ADA3C1"/>
    <w:rsid w:val="15FDE20C"/>
    <w:rsid w:val="15FF64DA"/>
    <w:rsid w:val="162ED12C"/>
    <w:rsid w:val="1630ABF3"/>
    <w:rsid w:val="1630ABF3"/>
    <w:rsid w:val="16356495"/>
    <w:rsid w:val="163A217D"/>
    <w:rsid w:val="165C972B"/>
    <w:rsid w:val="16806A5D"/>
    <w:rsid w:val="168396FC"/>
    <w:rsid w:val="169C9EE2"/>
    <w:rsid w:val="16B80C51"/>
    <w:rsid w:val="16E1472F"/>
    <w:rsid w:val="16E7A91C"/>
    <w:rsid w:val="170EB82D"/>
    <w:rsid w:val="1714BC13"/>
    <w:rsid w:val="1714BC13"/>
    <w:rsid w:val="1719C848"/>
    <w:rsid w:val="175578A7"/>
    <w:rsid w:val="1781402B"/>
    <w:rsid w:val="17D1702C"/>
    <w:rsid w:val="17D7F7E9"/>
    <w:rsid w:val="17E72CB5"/>
    <w:rsid w:val="17E72CB5"/>
    <w:rsid w:val="180F9B24"/>
    <w:rsid w:val="184DC7D3"/>
    <w:rsid w:val="186EE4EC"/>
    <w:rsid w:val="18A2A562"/>
    <w:rsid w:val="18AE8C9F"/>
    <w:rsid w:val="18D39A0C"/>
    <w:rsid w:val="18F464F3"/>
    <w:rsid w:val="192689C2"/>
    <w:rsid w:val="192689C2"/>
    <w:rsid w:val="1936FAD2"/>
    <w:rsid w:val="193A7E4F"/>
    <w:rsid w:val="1982FD16"/>
    <w:rsid w:val="198AC263"/>
    <w:rsid w:val="19EC2DA9"/>
    <w:rsid w:val="1A00E7EA"/>
    <w:rsid w:val="1A45F6ED"/>
    <w:rsid w:val="1A4C5CD5"/>
    <w:rsid w:val="1A65EF6C"/>
    <w:rsid w:val="1A683159"/>
    <w:rsid w:val="1A79CE9D"/>
    <w:rsid w:val="1A8FE066"/>
    <w:rsid w:val="1B566BCE"/>
    <w:rsid w:val="1B68FE4D"/>
    <w:rsid w:val="1BC552E1"/>
    <w:rsid w:val="1BD24AE3"/>
    <w:rsid w:val="1BE1C91C"/>
    <w:rsid w:val="1BED306F"/>
    <w:rsid w:val="1BF01ABC"/>
    <w:rsid w:val="1BF7E009"/>
    <w:rsid w:val="1BFAEF43"/>
    <w:rsid w:val="1C08434A"/>
    <w:rsid w:val="1C58F3FA"/>
    <w:rsid w:val="1C732E58"/>
    <w:rsid w:val="1C8D9C39"/>
    <w:rsid w:val="1C925B1B"/>
    <w:rsid w:val="1C925B1B"/>
    <w:rsid w:val="1C99B7FD"/>
    <w:rsid w:val="1C9FED77"/>
    <w:rsid w:val="1C9FED77"/>
    <w:rsid w:val="1CCBD8AF"/>
    <w:rsid w:val="1CD219C3"/>
    <w:rsid w:val="1CDB8B82"/>
    <w:rsid w:val="1D1AD32A"/>
    <w:rsid w:val="1D1BA551"/>
    <w:rsid w:val="1D3888AC"/>
    <w:rsid w:val="1D5D44FD"/>
    <w:rsid w:val="1DD6EF06"/>
    <w:rsid w:val="1E821E34"/>
    <w:rsid w:val="1E90E86B"/>
    <w:rsid w:val="1EB6899A"/>
    <w:rsid w:val="1EBAEE00"/>
    <w:rsid w:val="1EE29FDB"/>
    <w:rsid w:val="1F163840"/>
    <w:rsid w:val="1F27BB7E"/>
    <w:rsid w:val="1F27BB7E"/>
    <w:rsid w:val="1F8F581C"/>
    <w:rsid w:val="1FC2BC5D"/>
    <w:rsid w:val="1FC9FBDD"/>
    <w:rsid w:val="1FDA61CB"/>
    <w:rsid w:val="1FF542E4"/>
    <w:rsid w:val="201D7626"/>
    <w:rsid w:val="2056B8DF"/>
    <w:rsid w:val="20ACD610"/>
    <w:rsid w:val="20C38BDF"/>
    <w:rsid w:val="20C8BD15"/>
    <w:rsid w:val="20DEABF1"/>
    <w:rsid w:val="20F2E26B"/>
    <w:rsid w:val="2107A7A0"/>
    <w:rsid w:val="214CEF37"/>
    <w:rsid w:val="2184D106"/>
    <w:rsid w:val="218B0084"/>
    <w:rsid w:val="218E0EFB"/>
    <w:rsid w:val="2195FC81"/>
    <w:rsid w:val="21A73758"/>
    <w:rsid w:val="2201D2CA"/>
    <w:rsid w:val="2238E147"/>
    <w:rsid w:val="223E09EF"/>
    <w:rsid w:val="225B0E57"/>
    <w:rsid w:val="226306EC"/>
    <w:rsid w:val="22AB7881"/>
    <w:rsid w:val="22CD6C08"/>
    <w:rsid w:val="2368F1E6"/>
    <w:rsid w:val="237EF2B2"/>
    <w:rsid w:val="23BB59C2"/>
    <w:rsid w:val="24164CB3"/>
    <w:rsid w:val="241EFE81"/>
    <w:rsid w:val="2424A237"/>
    <w:rsid w:val="245CC746"/>
    <w:rsid w:val="24854009"/>
    <w:rsid w:val="24A6A94C"/>
    <w:rsid w:val="24ACB3BD"/>
    <w:rsid w:val="24D7BEEC"/>
    <w:rsid w:val="24E3B58A"/>
    <w:rsid w:val="24FECAFF"/>
    <w:rsid w:val="2549363F"/>
    <w:rsid w:val="2586E588"/>
    <w:rsid w:val="2586E588"/>
    <w:rsid w:val="25906AB4"/>
    <w:rsid w:val="25BF2F47"/>
    <w:rsid w:val="25E5A881"/>
    <w:rsid w:val="25ED3D83"/>
    <w:rsid w:val="26067D24"/>
    <w:rsid w:val="261C8FF4"/>
    <w:rsid w:val="26580A94"/>
    <w:rsid w:val="2667B093"/>
    <w:rsid w:val="26696DA4"/>
    <w:rsid w:val="26696DA4"/>
    <w:rsid w:val="266BB3A0"/>
    <w:rsid w:val="267A4DD0"/>
    <w:rsid w:val="26CACDB3"/>
    <w:rsid w:val="26D5341E"/>
    <w:rsid w:val="26FBFE22"/>
    <w:rsid w:val="270D8C53"/>
    <w:rsid w:val="2734F72F"/>
    <w:rsid w:val="274DED75"/>
    <w:rsid w:val="2768C8D5"/>
    <w:rsid w:val="276FF3B4"/>
    <w:rsid w:val="277B39BA"/>
    <w:rsid w:val="27E0CD8A"/>
    <w:rsid w:val="281678DC"/>
    <w:rsid w:val="2823BB06"/>
    <w:rsid w:val="286CB231"/>
    <w:rsid w:val="288508B6"/>
    <w:rsid w:val="28971F6D"/>
    <w:rsid w:val="289C6C43"/>
    <w:rsid w:val="28B6A6A1"/>
    <w:rsid w:val="28CBBEB4"/>
    <w:rsid w:val="28D54CCC"/>
    <w:rsid w:val="28EE0285"/>
    <w:rsid w:val="290B69A3"/>
    <w:rsid w:val="290E601D"/>
    <w:rsid w:val="292FB56B"/>
    <w:rsid w:val="294F3084"/>
    <w:rsid w:val="297E707F"/>
    <w:rsid w:val="297E707F"/>
    <w:rsid w:val="29E5E5A9"/>
    <w:rsid w:val="29EEF80E"/>
    <w:rsid w:val="29F3F0C5"/>
    <w:rsid w:val="29F65F35"/>
    <w:rsid w:val="2A48B1F4"/>
    <w:rsid w:val="2A6A6E25"/>
    <w:rsid w:val="2A775A5C"/>
    <w:rsid w:val="2AA7B719"/>
    <w:rsid w:val="2AAE98BD"/>
    <w:rsid w:val="2AFCB34B"/>
    <w:rsid w:val="2B127B93"/>
    <w:rsid w:val="2B127B93"/>
    <w:rsid w:val="2B41E636"/>
    <w:rsid w:val="2B4EA48C"/>
    <w:rsid w:val="2B6028CD"/>
    <w:rsid w:val="2B6959EA"/>
    <w:rsid w:val="2B772AAB"/>
    <w:rsid w:val="2B8A308A"/>
    <w:rsid w:val="2BF40049"/>
    <w:rsid w:val="2C0CA0B9"/>
    <w:rsid w:val="2C1F3EAA"/>
    <w:rsid w:val="2CFFFF77"/>
    <w:rsid w:val="2D8D5479"/>
    <w:rsid w:val="2DA22E32"/>
    <w:rsid w:val="2DAB5C38"/>
    <w:rsid w:val="2DBB3C9B"/>
    <w:rsid w:val="2DC1A154"/>
    <w:rsid w:val="2DE3BCEA"/>
    <w:rsid w:val="2E2D6048"/>
    <w:rsid w:val="2E69FE28"/>
    <w:rsid w:val="2E7E7A1F"/>
    <w:rsid w:val="2E8A516A"/>
    <w:rsid w:val="2EA1325F"/>
    <w:rsid w:val="2ED8C4F8"/>
    <w:rsid w:val="2EE33413"/>
    <w:rsid w:val="2F5273F5"/>
    <w:rsid w:val="2FEDB203"/>
    <w:rsid w:val="2FEDB203"/>
    <w:rsid w:val="2FFEECDA"/>
    <w:rsid w:val="2FFEECDA"/>
    <w:rsid w:val="30086264"/>
    <w:rsid w:val="3009AA3A"/>
    <w:rsid w:val="30218AC1"/>
    <w:rsid w:val="309805BB"/>
    <w:rsid w:val="30A72281"/>
    <w:rsid w:val="30B5241F"/>
    <w:rsid w:val="30B62C6A"/>
    <w:rsid w:val="30D75395"/>
    <w:rsid w:val="30DFA159"/>
    <w:rsid w:val="310DFEC3"/>
    <w:rsid w:val="31408707"/>
    <w:rsid w:val="31898264"/>
    <w:rsid w:val="318A22AB"/>
    <w:rsid w:val="3199329C"/>
    <w:rsid w:val="3210FFB8"/>
    <w:rsid w:val="32112E98"/>
    <w:rsid w:val="3237E06A"/>
    <w:rsid w:val="323A69A5"/>
    <w:rsid w:val="32581BE7"/>
    <w:rsid w:val="325B2C8D"/>
    <w:rsid w:val="3283FA00"/>
    <w:rsid w:val="32969AD4"/>
    <w:rsid w:val="32D74292"/>
    <w:rsid w:val="32F45DE5"/>
    <w:rsid w:val="331B75A0"/>
    <w:rsid w:val="331CC9BE"/>
    <w:rsid w:val="33276A52"/>
    <w:rsid w:val="33521255"/>
    <w:rsid w:val="33521255"/>
    <w:rsid w:val="3376E919"/>
    <w:rsid w:val="33C0A72C"/>
    <w:rsid w:val="33F6BCA4"/>
    <w:rsid w:val="33F8280E"/>
    <w:rsid w:val="33FFED5B"/>
    <w:rsid w:val="34112832"/>
    <w:rsid w:val="341DFDA4"/>
    <w:rsid w:val="34421A37"/>
    <w:rsid w:val="34486682"/>
    <w:rsid w:val="3460DE61"/>
    <w:rsid w:val="348387C5"/>
    <w:rsid w:val="34B16276"/>
    <w:rsid w:val="34D3307B"/>
    <w:rsid w:val="34F0E7CE"/>
    <w:rsid w:val="34F7C49C"/>
    <w:rsid w:val="3509EA27"/>
    <w:rsid w:val="354D57A2"/>
    <w:rsid w:val="35A96576"/>
    <w:rsid w:val="35BE5BA3"/>
    <w:rsid w:val="35D2FF5B"/>
    <w:rsid w:val="35FA47DB"/>
    <w:rsid w:val="361B3094"/>
    <w:rsid w:val="36231E1A"/>
    <w:rsid w:val="36761BE4"/>
    <w:rsid w:val="36DCE004"/>
    <w:rsid w:val="3716F087"/>
    <w:rsid w:val="371713FE"/>
    <w:rsid w:val="371AC1B9"/>
    <w:rsid w:val="3722EB49"/>
    <w:rsid w:val="37378E1D"/>
    <w:rsid w:val="374DFDB5"/>
    <w:rsid w:val="37896618"/>
    <w:rsid w:val="3798E451"/>
    <w:rsid w:val="37A71D6B"/>
    <w:rsid w:val="37C7BAA2"/>
    <w:rsid w:val="37F76348"/>
    <w:rsid w:val="3800A6EC"/>
    <w:rsid w:val="380D983A"/>
    <w:rsid w:val="382F341A"/>
    <w:rsid w:val="383EE771"/>
    <w:rsid w:val="384AD966"/>
    <w:rsid w:val="3865E854"/>
    <w:rsid w:val="38CB0130"/>
    <w:rsid w:val="38D35E7E"/>
    <w:rsid w:val="38E6353C"/>
    <w:rsid w:val="391C9B28"/>
    <w:rsid w:val="395C9EB9"/>
    <w:rsid w:val="39605617"/>
    <w:rsid w:val="3970B15F"/>
    <w:rsid w:val="39815B6C"/>
    <w:rsid w:val="39ABD6DC"/>
    <w:rsid w:val="39C153D9"/>
    <w:rsid w:val="39C153D9"/>
    <w:rsid w:val="39C72171"/>
    <w:rsid w:val="3A0061E6"/>
    <w:rsid w:val="3A23C208"/>
    <w:rsid w:val="3A5D5308"/>
    <w:rsid w:val="3A6F2EDF"/>
    <w:rsid w:val="3A730B9A"/>
    <w:rsid w:val="3A8AFA99"/>
    <w:rsid w:val="3AC80D9F"/>
    <w:rsid w:val="3AD55BD3"/>
    <w:rsid w:val="3AF45BEE"/>
    <w:rsid w:val="3B075834"/>
    <w:rsid w:val="3B16EE3F"/>
    <w:rsid w:val="3B238DF4"/>
    <w:rsid w:val="3B39C6DF"/>
    <w:rsid w:val="3B764C97"/>
    <w:rsid w:val="3B764C97"/>
    <w:rsid w:val="3BDE22FE"/>
    <w:rsid w:val="3C317183"/>
    <w:rsid w:val="3C356274"/>
    <w:rsid w:val="3C4699BA"/>
    <w:rsid w:val="3CE55D68"/>
    <w:rsid w:val="3D65CCF5"/>
    <w:rsid w:val="3D7DAA62"/>
    <w:rsid w:val="3D7DF55D"/>
    <w:rsid w:val="3D840CBB"/>
    <w:rsid w:val="3DA6F7DA"/>
    <w:rsid w:val="3DB1B11E"/>
    <w:rsid w:val="3DB80A78"/>
    <w:rsid w:val="3DC5E9B5"/>
    <w:rsid w:val="3E17701D"/>
    <w:rsid w:val="3E22997D"/>
    <w:rsid w:val="3E4FBF8D"/>
    <w:rsid w:val="3E6293B6"/>
    <w:rsid w:val="3E79D254"/>
    <w:rsid w:val="3E812DC9"/>
    <w:rsid w:val="3E812DC9"/>
    <w:rsid w:val="3E81FDA6"/>
    <w:rsid w:val="3E92CD47"/>
    <w:rsid w:val="3E92CD47"/>
    <w:rsid w:val="3E939745"/>
    <w:rsid w:val="3EBB7191"/>
    <w:rsid w:val="3EFEFF6A"/>
    <w:rsid w:val="3F39599F"/>
    <w:rsid w:val="3F540312"/>
    <w:rsid w:val="3F540312"/>
    <w:rsid w:val="3F6D0336"/>
    <w:rsid w:val="3F814189"/>
    <w:rsid w:val="3FB5E9C8"/>
    <w:rsid w:val="3FCA0060"/>
    <w:rsid w:val="4025281E"/>
    <w:rsid w:val="402DF2B6"/>
    <w:rsid w:val="4030955D"/>
    <w:rsid w:val="4030955D"/>
    <w:rsid w:val="40416560"/>
    <w:rsid w:val="407C1F52"/>
    <w:rsid w:val="408045AA"/>
    <w:rsid w:val="40A63219"/>
    <w:rsid w:val="41010E4A"/>
    <w:rsid w:val="41465FFF"/>
    <w:rsid w:val="41764A7C"/>
    <w:rsid w:val="41AF84B2"/>
    <w:rsid w:val="41EC4384"/>
    <w:rsid w:val="4218027D"/>
    <w:rsid w:val="427075A6"/>
    <w:rsid w:val="42822E4A"/>
    <w:rsid w:val="42856A44"/>
    <w:rsid w:val="4294F125"/>
    <w:rsid w:val="42A4A3F8"/>
    <w:rsid w:val="42BC5BE7"/>
    <w:rsid w:val="42DDACFE"/>
    <w:rsid w:val="4301A122"/>
    <w:rsid w:val="430AAFC8"/>
    <w:rsid w:val="4316252B"/>
    <w:rsid w:val="433DB248"/>
    <w:rsid w:val="434E955D"/>
    <w:rsid w:val="4364DD33"/>
    <w:rsid w:val="43815E7C"/>
    <w:rsid w:val="43A3412D"/>
    <w:rsid w:val="43DC3BB8"/>
    <w:rsid w:val="43E4CBB8"/>
    <w:rsid w:val="43F041E9"/>
    <w:rsid w:val="43FD1101"/>
    <w:rsid w:val="43FD1101"/>
    <w:rsid w:val="440146A4"/>
    <w:rsid w:val="441F86AF"/>
    <w:rsid w:val="441F86AF"/>
    <w:rsid w:val="4438AF0C"/>
    <w:rsid w:val="443D7204"/>
    <w:rsid w:val="449F5160"/>
    <w:rsid w:val="44B0B23B"/>
    <w:rsid w:val="44E0BC7A"/>
    <w:rsid w:val="44E0BC7A"/>
    <w:rsid w:val="44E881C7"/>
    <w:rsid w:val="44F89941"/>
    <w:rsid w:val="452C4EF9"/>
    <w:rsid w:val="456E5A96"/>
    <w:rsid w:val="45780C19"/>
    <w:rsid w:val="45931453"/>
    <w:rsid w:val="459E7F9D"/>
    <w:rsid w:val="45A89435"/>
    <w:rsid w:val="45D07CD8"/>
    <w:rsid w:val="45D3FA30"/>
    <w:rsid w:val="463941E4"/>
    <w:rsid w:val="464517E1"/>
    <w:rsid w:val="467B745F"/>
    <w:rsid w:val="46845228"/>
    <w:rsid w:val="4684B6CF"/>
    <w:rsid w:val="46D4CDD5"/>
    <w:rsid w:val="46E2B5B6"/>
    <w:rsid w:val="46FB33E4"/>
    <w:rsid w:val="470CC87D"/>
    <w:rsid w:val="470F01E3"/>
    <w:rsid w:val="47153DFA"/>
    <w:rsid w:val="471974EF"/>
    <w:rsid w:val="472A9579"/>
    <w:rsid w:val="474DB1E7"/>
    <w:rsid w:val="47559F6D"/>
    <w:rsid w:val="478E7678"/>
    <w:rsid w:val="48021C72"/>
    <w:rsid w:val="48EA8DA7"/>
    <w:rsid w:val="48F2F7D2"/>
    <w:rsid w:val="49211B22"/>
    <w:rsid w:val="495552ED"/>
    <w:rsid w:val="497971A7"/>
    <w:rsid w:val="498CC567"/>
    <w:rsid w:val="49F2B497"/>
    <w:rsid w:val="4A132FF6"/>
    <w:rsid w:val="4A3BA116"/>
    <w:rsid w:val="4A4B7D3C"/>
    <w:rsid w:val="4A9E7B06"/>
    <w:rsid w:val="4A9E7B06"/>
    <w:rsid w:val="4AA5D6E3"/>
    <w:rsid w:val="4AB493E0"/>
    <w:rsid w:val="4AB6B793"/>
    <w:rsid w:val="4B090F85"/>
    <w:rsid w:val="4B325CA9"/>
    <w:rsid w:val="4B531232"/>
    <w:rsid w:val="4B61AF1A"/>
    <w:rsid w:val="4B7A85E6"/>
    <w:rsid w:val="4B877E0A"/>
    <w:rsid w:val="4B8F9DF3"/>
    <w:rsid w:val="4BBF6CF6"/>
    <w:rsid w:val="4BC956F8"/>
    <w:rsid w:val="4BE6BE16"/>
    <w:rsid w:val="4BE74D9D"/>
    <w:rsid w:val="4C12AB01"/>
    <w:rsid w:val="4C43C0F1"/>
    <w:rsid w:val="4C43C0F1"/>
    <w:rsid w:val="4C46CF2D"/>
    <w:rsid w:val="4C502389"/>
    <w:rsid w:val="4C619BB1"/>
    <w:rsid w:val="4C81A934"/>
    <w:rsid w:val="4C81C679"/>
    <w:rsid w:val="4CAF81DA"/>
    <w:rsid w:val="4CC3D7FB"/>
    <w:rsid w:val="4CE34527"/>
    <w:rsid w:val="4CFB8132"/>
    <w:rsid w:val="4D9948EA"/>
    <w:rsid w:val="4DB5FE89"/>
    <w:rsid w:val="4E032849"/>
    <w:rsid w:val="4E05600B"/>
    <w:rsid w:val="4E231F67"/>
    <w:rsid w:val="4E3AE1E0"/>
    <w:rsid w:val="4E86532A"/>
    <w:rsid w:val="4E86532A"/>
    <w:rsid w:val="4EA8F111"/>
    <w:rsid w:val="4F58C3CC"/>
    <w:rsid w:val="4F58C3CC"/>
    <w:rsid w:val="4F8D70E2"/>
    <w:rsid w:val="5023D0E1"/>
    <w:rsid w:val="5028F2E6"/>
    <w:rsid w:val="5033BA32"/>
    <w:rsid w:val="504A80D2"/>
    <w:rsid w:val="50603527"/>
    <w:rsid w:val="507D8B49"/>
    <w:rsid w:val="508293D7"/>
    <w:rsid w:val="5097F8A1"/>
    <w:rsid w:val="50BE334E"/>
    <w:rsid w:val="50E91A7F"/>
    <w:rsid w:val="50F3E944"/>
    <w:rsid w:val="511EF761"/>
    <w:rsid w:val="511EF761"/>
    <w:rsid w:val="513C6F95"/>
    <w:rsid w:val="51638BE6"/>
    <w:rsid w:val="5194FD13"/>
    <w:rsid w:val="519B1477"/>
    <w:rsid w:val="5211660A"/>
    <w:rsid w:val="5238B590"/>
    <w:rsid w:val="52937713"/>
    <w:rsid w:val="52985214"/>
    <w:rsid w:val="529D701E"/>
    <w:rsid w:val="52AB14EF"/>
    <w:rsid w:val="52C544CA"/>
    <w:rsid w:val="52C98242"/>
    <w:rsid w:val="52E56DD1"/>
    <w:rsid w:val="52F26001"/>
    <w:rsid w:val="533650D7"/>
    <w:rsid w:val="5363922B"/>
    <w:rsid w:val="537C6234"/>
    <w:rsid w:val="537E51B1"/>
    <w:rsid w:val="53984945"/>
    <w:rsid w:val="539AA0A8"/>
    <w:rsid w:val="53F25F82"/>
    <w:rsid w:val="53F25F82"/>
    <w:rsid w:val="53F5D6B4"/>
    <w:rsid w:val="54342275"/>
    <w:rsid w:val="543D6FC6"/>
    <w:rsid w:val="547F00C6"/>
    <w:rsid w:val="54A95A21"/>
    <w:rsid w:val="54F594AE"/>
    <w:rsid w:val="54F594AE"/>
    <w:rsid w:val="550E6BC8"/>
    <w:rsid w:val="551A79C8"/>
    <w:rsid w:val="556BECF1"/>
    <w:rsid w:val="55B125A3"/>
    <w:rsid w:val="55CFF2D6"/>
    <w:rsid w:val="55D94027"/>
    <w:rsid w:val="55D94027"/>
    <w:rsid w:val="55FA4345"/>
    <w:rsid w:val="56146E3D"/>
    <w:rsid w:val="566D1F8F"/>
    <w:rsid w:val="5683D2B3"/>
    <w:rsid w:val="5687A57A"/>
    <w:rsid w:val="569ABF02"/>
    <w:rsid w:val="56AAF5A0"/>
    <w:rsid w:val="56B402F6"/>
    <w:rsid w:val="57045D93"/>
    <w:rsid w:val="57316748"/>
    <w:rsid w:val="575A7FA8"/>
    <w:rsid w:val="57803DB8"/>
    <w:rsid w:val="5789EBFA"/>
    <w:rsid w:val="579882C7"/>
    <w:rsid w:val="57B8522C"/>
    <w:rsid w:val="57C4A165"/>
    <w:rsid w:val="57CDA6E9"/>
    <w:rsid w:val="57DBE003"/>
    <w:rsid w:val="57FAA848"/>
    <w:rsid w:val="57FBD374"/>
    <w:rsid w:val="5809F632"/>
    <w:rsid w:val="582D3570"/>
    <w:rsid w:val="5856234A"/>
    <w:rsid w:val="58B83C13"/>
    <w:rsid w:val="58EA1C1A"/>
    <w:rsid w:val="590E3C40"/>
    <w:rsid w:val="593F5179"/>
    <w:rsid w:val="5965DB1E"/>
    <w:rsid w:val="599EC2D3"/>
    <w:rsid w:val="59A0C6CB"/>
    <w:rsid w:val="59D3D338"/>
    <w:rsid w:val="59E5D216"/>
    <w:rsid w:val="59EBA3B8"/>
    <w:rsid w:val="59F36905"/>
    <w:rsid w:val="5A01370C"/>
    <w:rsid w:val="5A2D6965"/>
    <w:rsid w:val="5A6E9081"/>
    <w:rsid w:val="5A80E4BB"/>
    <w:rsid w:val="5AA6E691"/>
    <w:rsid w:val="5AD02389"/>
    <w:rsid w:val="5AD02389"/>
    <w:rsid w:val="5AD5172F"/>
    <w:rsid w:val="5AFAD4DC"/>
    <w:rsid w:val="5B76FEF4"/>
    <w:rsid w:val="5C25434D"/>
    <w:rsid w:val="5C33A8A2"/>
    <w:rsid w:val="5C5B1822"/>
    <w:rsid w:val="5C6A1133"/>
    <w:rsid w:val="5C6BF3EA"/>
    <w:rsid w:val="5CD5D75D"/>
    <w:rsid w:val="5CF65734"/>
    <w:rsid w:val="5D00A693"/>
    <w:rsid w:val="5D2A03E3"/>
    <w:rsid w:val="5D2D65B1"/>
    <w:rsid w:val="5D365A7A"/>
    <w:rsid w:val="5D3A1223"/>
    <w:rsid w:val="5D5839DC"/>
    <w:rsid w:val="5D5BE539"/>
    <w:rsid w:val="5D95F75C"/>
    <w:rsid w:val="5DF0825E"/>
    <w:rsid w:val="5E115C91"/>
    <w:rsid w:val="5E343D4D"/>
    <w:rsid w:val="5E42A051"/>
    <w:rsid w:val="5E8F88A7"/>
    <w:rsid w:val="5EBF14DB"/>
    <w:rsid w:val="5EBF14DB"/>
    <w:rsid w:val="5EDBD4F1"/>
    <w:rsid w:val="5EE07E96"/>
    <w:rsid w:val="5EE2987D"/>
    <w:rsid w:val="5EF1AAE9"/>
    <w:rsid w:val="5EF7A93E"/>
    <w:rsid w:val="5EFCB367"/>
    <w:rsid w:val="5F0BE7E7"/>
    <w:rsid w:val="5F107D30"/>
    <w:rsid w:val="5F16E38D"/>
    <w:rsid w:val="5F275FBB"/>
    <w:rsid w:val="5F612F6D"/>
    <w:rsid w:val="5F659A45"/>
    <w:rsid w:val="5F813BBF"/>
    <w:rsid w:val="5F91857D"/>
    <w:rsid w:val="5F91857D"/>
    <w:rsid w:val="5FA394AC"/>
    <w:rsid w:val="5FA3A4E1"/>
    <w:rsid w:val="5FE3032C"/>
    <w:rsid w:val="5FF1D468"/>
    <w:rsid w:val="5FFFA6A4"/>
    <w:rsid w:val="60254E57"/>
    <w:rsid w:val="60423F31"/>
    <w:rsid w:val="6049AA65"/>
    <w:rsid w:val="6067CD70"/>
    <w:rsid w:val="606C0245"/>
    <w:rsid w:val="60774BA9"/>
    <w:rsid w:val="60A642E0"/>
    <w:rsid w:val="60A6B7FB"/>
    <w:rsid w:val="60CBE178"/>
    <w:rsid w:val="60D0E28A"/>
    <w:rsid w:val="60D0E28A"/>
    <w:rsid w:val="610A1820"/>
    <w:rsid w:val="610E7C86"/>
    <w:rsid w:val="6123E054"/>
    <w:rsid w:val="61299F54"/>
    <w:rsid w:val="61334F22"/>
    <w:rsid w:val="61505DB2"/>
    <w:rsid w:val="61DD9558"/>
    <w:rsid w:val="61F6B59D"/>
    <w:rsid w:val="62216E3D"/>
    <w:rsid w:val="6223D7E3"/>
    <w:rsid w:val="6261A728"/>
    <w:rsid w:val="6262C26E"/>
    <w:rsid w:val="626CB2EB"/>
    <w:rsid w:val="62AD0369"/>
    <w:rsid w:val="62DDDA69"/>
    <w:rsid w:val="6316FA51"/>
    <w:rsid w:val="631D082E"/>
    <w:rsid w:val="639285FE"/>
    <w:rsid w:val="639303E6"/>
    <w:rsid w:val="63999FCB"/>
    <w:rsid w:val="63B57978"/>
    <w:rsid w:val="63E1D723"/>
    <w:rsid w:val="6409F51D"/>
    <w:rsid w:val="6432C0BD"/>
    <w:rsid w:val="6446694A"/>
    <w:rsid w:val="64641478"/>
    <w:rsid w:val="64772EF8"/>
    <w:rsid w:val="650B8912"/>
    <w:rsid w:val="652E565F"/>
    <w:rsid w:val="652E565F"/>
    <w:rsid w:val="6540002B"/>
    <w:rsid w:val="6549FFFC"/>
    <w:rsid w:val="657FB11D"/>
    <w:rsid w:val="6585BF2B"/>
    <w:rsid w:val="65AC04CF"/>
    <w:rsid w:val="65D975D3"/>
    <w:rsid w:val="65E616A0"/>
    <w:rsid w:val="6600C701"/>
    <w:rsid w:val="6600C701"/>
    <w:rsid w:val="660F0FB9"/>
    <w:rsid w:val="6612D630"/>
    <w:rsid w:val="6648DDBC"/>
    <w:rsid w:val="665645D3"/>
    <w:rsid w:val="665EB3B4"/>
    <w:rsid w:val="666E8311"/>
    <w:rsid w:val="6699F67D"/>
    <w:rsid w:val="66AF765F"/>
    <w:rsid w:val="66D1AA17"/>
    <w:rsid w:val="66D1EC0D"/>
    <w:rsid w:val="66DB6197"/>
    <w:rsid w:val="671A4A15"/>
    <w:rsid w:val="6740240E"/>
    <w:rsid w:val="6740240E"/>
    <w:rsid w:val="674A0092"/>
    <w:rsid w:val="67C824EC"/>
    <w:rsid w:val="67F18DFE"/>
    <w:rsid w:val="6835C6DE"/>
    <w:rsid w:val="6835C6DE"/>
    <w:rsid w:val="68450F3F"/>
    <w:rsid w:val="68846815"/>
    <w:rsid w:val="6897063B"/>
    <w:rsid w:val="68BA24C4"/>
    <w:rsid w:val="68BDEDF0"/>
    <w:rsid w:val="68C958D2"/>
    <w:rsid w:val="68D65488"/>
    <w:rsid w:val="69314E95"/>
    <w:rsid w:val="69468238"/>
    <w:rsid w:val="694A76F2"/>
    <w:rsid w:val="697D90B5"/>
    <w:rsid w:val="69A77B1C"/>
    <w:rsid w:val="69D1973F"/>
    <w:rsid w:val="6A00362F"/>
    <w:rsid w:val="6A20016D"/>
    <w:rsid w:val="6A4678BA"/>
    <w:rsid w:val="6A890A9E"/>
    <w:rsid w:val="6A8DAD64"/>
    <w:rsid w:val="6AA041FE"/>
    <w:rsid w:val="6AB1C6BE"/>
    <w:rsid w:val="6AD76556"/>
    <w:rsid w:val="6AE322BB"/>
    <w:rsid w:val="6AE9C6ED"/>
    <w:rsid w:val="6B1A0064"/>
    <w:rsid w:val="6B6475A3"/>
    <w:rsid w:val="6B6B87C3"/>
    <w:rsid w:val="6B82E782"/>
    <w:rsid w:val="6B846F86"/>
    <w:rsid w:val="6B8C5D0C"/>
    <w:rsid w:val="6B8C5D0C"/>
    <w:rsid w:val="6BEB8190"/>
    <w:rsid w:val="6C12DB30"/>
    <w:rsid w:val="6C1E5161"/>
    <w:rsid w:val="6C5543B5"/>
    <w:rsid w:val="6C66F7A2"/>
    <w:rsid w:val="6C6EBCEF"/>
    <w:rsid w:val="6C8217B4"/>
    <w:rsid w:val="6CD24579"/>
    <w:rsid w:val="6D0AB518"/>
    <w:rsid w:val="6D3B2939"/>
    <w:rsid w:val="6D468DF8"/>
    <w:rsid w:val="6D48B399"/>
    <w:rsid w:val="6D95B16A"/>
    <w:rsid w:val="6DAF6592"/>
    <w:rsid w:val="6DAF6592"/>
    <w:rsid w:val="6E473D21"/>
    <w:rsid w:val="6E81884C"/>
    <w:rsid w:val="6EB94F14"/>
    <w:rsid w:val="6EE0A8B4"/>
    <w:rsid w:val="6EE6737C"/>
    <w:rsid w:val="6F12820E"/>
    <w:rsid w:val="6F89E93A"/>
    <w:rsid w:val="6F93577B"/>
    <w:rsid w:val="6FA65DB1"/>
    <w:rsid w:val="6FA65DB1"/>
    <w:rsid w:val="6FBACB2F"/>
    <w:rsid w:val="6FD5EDFF"/>
    <w:rsid w:val="6FDCF6BB"/>
    <w:rsid w:val="6FE56C38"/>
    <w:rsid w:val="701DA119"/>
    <w:rsid w:val="7040D8C3"/>
    <w:rsid w:val="7048C649"/>
    <w:rsid w:val="7048C649"/>
    <w:rsid w:val="704BE707"/>
    <w:rsid w:val="705B6540"/>
    <w:rsid w:val="7082A640"/>
    <w:rsid w:val="708617D5"/>
    <w:rsid w:val="70CE8C81"/>
    <w:rsid w:val="70D5BCDF"/>
    <w:rsid w:val="70E3F5F9"/>
    <w:rsid w:val="71189D1F"/>
    <w:rsid w:val="7149B91F"/>
    <w:rsid w:val="715588D7"/>
    <w:rsid w:val="71A176AB"/>
    <w:rsid w:val="71F9F8E2"/>
    <w:rsid w:val="721E143E"/>
    <w:rsid w:val="721E143E"/>
    <w:rsid w:val="722DC711"/>
    <w:rsid w:val="722DC711"/>
    <w:rsid w:val="7232E21F"/>
    <w:rsid w:val="7278AA89"/>
    <w:rsid w:val="72B62DCB"/>
    <w:rsid w:val="731055BE"/>
    <w:rsid w:val="732784F2"/>
    <w:rsid w:val="735D714B"/>
    <w:rsid w:val="735D714B"/>
    <w:rsid w:val="738F816B"/>
    <w:rsid w:val="73E680B4"/>
    <w:rsid w:val="74287479"/>
    <w:rsid w:val="744E5B40"/>
    <w:rsid w:val="7457AC48"/>
    <w:rsid w:val="747C86B8"/>
    <w:rsid w:val="747EED48"/>
    <w:rsid w:val="74940F8F"/>
    <w:rsid w:val="74E104B4"/>
    <w:rsid w:val="74F4E650"/>
    <w:rsid w:val="75113999"/>
    <w:rsid w:val="7521DC42"/>
    <w:rsid w:val="7521DC42"/>
    <w:rsid w:val="75447A29"/>
    <w:rsid w:val="754AB955"/>
    <w:rsid w:val="7551D772"/>
    <w:rsid w:val="757B1ADB"/>
    <w:rsid w:val="75C9EB7C"/>
    <w:rsid w:val="75D337CD"/>
    <w:rsid w:val="75EC8797"/>
    <w:rsid w:val="75EF117A"/>
    <w:rsid w:val="7619DE15"/>
    <w:rsid w:val="76AE3A6A"/>
    <w:rsid w:val="76C7222D"/>
    <w:rsid w:val="76C7222D"/>
    <w:rsid w:val="76FEB4D6"/>
    <w:rsid w:val="773A9237"/>
    <w:rsid w:val="77816447"/>
    <w:rsid w:val="77912F84"/>
    <w:rsid w:val="77BA779D"/>
    <w:rsid w:val="77DF2223"/>
    <w:rsid w:val="78032F8F"/>
    <w:rsid w:val="782F4E0F"/>
    <w:rsid w:val="784A0ACB"/>
    <w:rsid w:val="78511681"/>
    <w:rsid w:val="785AB7DF"/>
    <w:rsid w:val="7884CE3E"/>
    <w:rsid w:val="78B507BB"/>
    <w:rsid w:val="78C06E8C"/>
    <w:rsid w:val="78CFAFF5"/>
    <w:rsid w:val="78DF40ED"/>
    <w:rsid w:val="790E2057"/>
    <w:rsid w:val="792BEDA6"/>
    <w:rsid w:val="796C59F6"/>
    <w:rsid w:val="79986985"/>
    <w:rsid w:val="799F90E2"/>
    <w:rsid w:val="79C12B1E"/>
    <w:rsid w:val="79EFA88F"/>
    <w:rsid w:val="7A75BB70"/>
    <w:rsid w:val="7A92EAC6"/>
    <w:rsid w:val="7AA6A3FB"/>
    <w:rsid w:val="7ABE42AC"/>
    <w:rsid w:val="7AD7D581"/>
    <w:rsid w:val="7AE2108B"/>
    <w:rsid w:val="7B7E70D3"/>
    <w:rsid w:val="7B9575EF"/>
    <w:rsid w:val="7BC4F684"/>
    <w:rsid w:val="7BDEF339"/>
    <w:rsid w:val="7BDEF339"/>
    <w:rsid w:val="7C248C5B"/>
    <w:rsid w:val="7C8CCE3F"/>
    <w:rsid w:val="7C96F173"/>
    <w:rsid w:val="7D7079B8"/>
    <w:rsid w:val="7D8BFE71"/>
    <w:rsid w:val="7D943386"/>
    <w:rsid w:val="7DD8D722"/>
    <w:rsid w:val="7DE1C5B2"/>
    <w:rsid w:val="7E289EA0"/>
    <w:rsid w:val="7E289EA0"/>
    <w:rsid w:val="7E340BDF"/>
    <w:rsid w:val="7EB94C4F"/>
    <w:rsid w:val="7EF69BA5"/>
    <w:rsid w:val="7EF7EF4C"/>
    <w:rsid w:val="7F4B174A"/>
    <w:rsid w:val="7FBDAE84"/>
    <w:rsid w:val="7FC2DDAF"/>
    <w:rsid w:val="7FC52353"/>
    <w:rsid w:val="7FCFDC40"/>
    <w:rsid w:val="7FD5A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hAnsiTheme="majorHAnsi"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hAnsiTheme="majorHAnsi"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hAnsiTheme="majorHAnsi"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hAnsiTheme="majorHAnsi"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styleId="HeaderChar" w:customStyle="1">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styleId="FooterChar" w:customStyle="1">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styleId="Heading1Char" w:customStyle="1">
    <w:name w:val="Heading 1 Char"/>
    <w:basedOn w:val="DefaultParagraphFont"/>
    <w:link w:val="Heading1"/>
    <w:uiPriority w:val="9"/>
    <w:rsid w:val="00FC693F"/>
    <w:rPr>
      <w:rFonts w:asciiTheme="majorHAnsi" w:hAnsiTheme="majorHAnsi" w:eastAsiaTheme="majorEastAsia" w:cstheme="majorBidi"/>
      <w:b/>
      <w:bCs/>
      <w:color w:val="365F91" w:themeColor="accent1" w:themeShade="BF"/>
      <w:sz w:val="28"/>
      <w:szCs w:val="28"/>
    </w:rPr>
  </w:style>
  <w:style w:type="character" w:styleId="Heading2Char" w:customStyle="1">
    <w:name w:val="Heading 2 Char"/>
    <w:basedOn w:val="DefaultParagraphFont"/>
    <w:link w:val="Heading2"/>
    <w:uiPriority w:val="9"/>
    <w:rsid w:val="00FC693F"/>
    <w:rPr>
      <w:rFonts w:asciiTheme="majorHAnsi" w:hAnsiTheme="majorHAnsi" w:eastAsiaTheme="majorEastAsia" w:cstheme="majorBidi"/>
      <w:b/>
      <w:bCs/>
      <w:color w:val="4F81BD" w:themeColor="accent1"/>
      <w:sz w:val="26"/>
      <w:szCs w:val="26"/>
    </w:rPr>
  </w:style>
  <w:style w:type="character" w:styleId="Heading3Char" w:customStyle="1">
    <w:name w:val="Heading 3 Char"/>
    <w:basedOn w:val="DefaultParagraphFont"/>
    <w:link w:val="Heading3"/>
    <w:uiPriority w:val="9"/>
    <w:rsid w:val="00FC693F"/>
    <w:rPr>
      <w:rFonts w:asciiTheme="majorHAnsi" w:hAnsiTheme="majorHAnsi" w:eastAsiaTheme="majorEastAsia" w:cstheme="majorBidi"/>
      <w:b/>
      <w:bCs/>
      <w:color w:val="4F81BD" w:themeColor="accent1"/>
    </w:rPr>
  </w:style>
  <w:style w:type="paragraph" w:styleId="Title">
    <w:name w:val="Title"/>
    <w:basedOn w:val="Normal"/>
    <w:next w:val="Normal"/>
    <w:link w:val="TitleChar"/>
    <w:uiPriority w:val="10"/>
    <w:qFormat/>
    <w:rsid w:val="00FC693F"/>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FC693F"/>
    <w:rPr>
      <w:rFonts w:asciiTheme="majorHAnsi" w:hAnsiTheme="majorHAnsi"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uiPriority w:val="11"/>
    <w:rsid w:val="00FC693F"/>
    <w:rPr>
      <w:rFonts w:asciiTheme="majorHAnsi" w:hAnsiTheme="majorHAnsi" w:eastAsiaTheme="majorEastAsia"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styleId="BodyTextChar" w:customStyle="1">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styleId="BodyText2Char" w:customStyle="1">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styleId="BodyText3Char" w:customStyle="1">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styleId="MacroTextChar" w:customStyle="1">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styleId="QuoteChar" w:customStyle="1">
    <w:name w:val="Quote Char"/>
    <w:basedOn w:val="DefaultParagraphFont"/>
    <w:link w:val="Quote"/>
    <w:uiPriority w:val="29"/>
    <w:rsid w:val="00FC693F"/>
    <w:rPr>
      <w:i/>
      <w:iCs/>
      <w:color w:val="000000" w:themeColor="text1"/>
    </w:rPr>
  </w:style>
  <w:style w:type="character" w:styleId="Heading4Char" w:customStyle="1">
    <w:name w:val="Heading 4 Char"/>
    <w:basedOn w:val="DefaultParagraphFont"/>
    <w:link w:val="Heading4"/>
    <w:uiPriority w:val="9"/>
    <w:semiHidden/>
    <w:rsid w:val="00FC693F"/>
    <w:rPr>
      <w:rFonts w:asciiTheme="majorHAnsi" w:hAnsiTheme="majorHAnsi" w:eastAsiaTheme="majorEastAsia" w:cstheme="majorBidi"/>
      <w:b/>
      <w:bCs/>
      <w:i/>
      <w:iCs/>
      <w:color w:val="4F81BD" w:themeColor="accent1"/>
    </w:rPr>
  </w:style>
  <w:style w:type="character" w:styleId="Heading5Char" w:customStyle="1">
    <w:name w:val="Heading 5 Char"/>
    <w:basedOn w:val="DefaultParagraphFont"/>
    <w:link w:val="Heading5"/>
    <w:uiPriority w:val="9"/>
    <w:semiHidden/>
    <w:rsid w:val="00FC693F"/>
    <w:rPr>
      <w:rFonts w:asciiTheme="majorHAnsi" w:hAnsiTheme="majorHAnsi" w:eastAsiaTheme="majorEastAsia" w:cstheme="majorBidi"/>
      <w:color w:val="243F60" w:themeColor="accent1" w:themeShade="7F"/>
    </w:rPr>
  </w:style>
  <w:style w:type="character" w:styleId="Heading6Char" w:customStyle="1">
    <w:name w:val="Heading 6 Char"/>
    <w:basedOn w:val="DefaultParagraphFont"/>
    <w:link w:val="Heading6"/>
    <w:uiPriority w:val="9"/>
    <w:semiHidden/>
    <w:rsid w:val="00FC693F"/>
    <w:rPr>
      <w:rFonts w:asciiTheme="majorHAnsi" w:hAnsiTheme="majorHAnsi" w:eastAsiaTheme="majorEastAsia" w:cstheme="majorBidi"/>
      <w:i/>
      <w:iCs/>
      <w:color w:val="243F60" w:themeColor="accent1" w:themeShade="7F"/>
    </w:rPr>
  </w:style>
  <w:style w:type="character" w:styleId="Heading7Char" w:customStyle="1">
    <w:name w:val="Heading 7 Char"/>
    <w:basedOn w:val="DefaultParagraphFont"/>
    <w:link w:val="Heading7"/>
    <w:uiPriority w:val="9"/>
    <w:semiHidden/>
    <w:rsid w:val="00FC693F"/>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semiHidden/>
    <w:rsid w:val="00FC693F"/>
    <w:rPr>
      <w:rFonts w:asciiTheme="majorHAnsi" w:hAnsiTheme="majorHAnsi" w:eastAsiaTheme="majorEastAsia" w:cstheme="majorBidi"/>
      <w:color w:val="4F81BD" w:themeColor="accent1"/>
      <w:sz w:val="20"/>
      <w:szCs w:val="20"/>
    </w:rPr>
  </w:style>
  <w:style w:type="character" w:styleId="Heading9Char" w:customStyle="1">
    <w:name w:val="Heading 9 Char"/>
    <w:basedOn w:val="DefaultParagraphFont"/>
    <w:link w:val="Heading9"/>
    <w:uiPriority w:val="9"/>
    <w:semiHidden/>
    <w:rsid w:val="00FC693F"/>
    <w:rPr>
      <w:rFonts w:asciiTheme="majorHAnsi" w:hAnsiTheme="majorHAnsi" w:eastAsiaTheme="majorEastAsia"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color="4F81BD" w:themeColor="accent1" w:sz="4" w:space="4"/>
      </w:pBdr>
      <w:spacing w:before="200" w:after="280"/>
      <w:ind w:left="936" w:right="936"/>
    </w:pPr>
    <w:rPr>
      <w:b/>
      <w:bCs/>
      <w:i/>
      <w:iCs/>
      <w:color w:val="4F81BD" w:themeColor="accent1"/>
    </w:rPr>
  </w:style>
  <w:style w:type="character" w:styleId="IntenseQuoteChar" w:customStyle="1">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color="C0504D" w:themeColor="accent2" w:sz="8" w:space="0"/>
        <w:bottom w:val="single" w:color="C0504D" w:themeColor="accent2" w:sz="8" w:space="0"/>
      </w:tblBorders>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color="9BBB59" w:themeColor="accent3" w:sz="8" w:space="0"/>
        <w:bottom w:val="single" w:color="9BBB59" w:themeColor="accent3" w:sz="8" w:space="0"/>
      </w:tblBorders>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color="8064A2" w:themeColor="accent4" w:sz="8" w:space="0"/>
        <w:bottom w:val="single" w:color="8064A2" w:themeColor="accent4" w:sz="8" w:space="0"/>
      </w:tblBorders>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color="4BACC6" w:themeColor="accent5" w:sz="8" w:space="0"/>
        <w:bottom w:val="single" w:color="4BACC6" w:themeColor="accent5" w:sz="8" w:space="0"/>
      </w:tblBorders>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color="F79646" w:themeColor="accent6" w:sz="8" w:space="0"/>
        <w:bottom w:val="single" w:color="F79646" w:themeColor="accent6" w:sz="8" w:space="0"/>
      </w:tblBorders>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color="4F81B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color="4F81B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color="C0504D"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color="C0504D"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2"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shd w:val="clear" w:color="auto" w:fill="EFD3D2"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color="9BBB59"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color="9BBB59"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color="8064A2"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color="8064A2"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color="4BACC6"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color="4BACC6"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1"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shd w:val="clear" w:color="auto" w:fill="D2EAF1"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color="F79646"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color="F79646"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4D0"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shd w:val="clear" w:color="auto" w:fill="FDE4D0"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Pr>
    <w:tblStylePr w:type="firstRow">
      <w:pPr>
        <w:spacing w:before="0" w:after="0" w:line="240" w:lineRule="auto"/>
      </w:pPr>
      <w:rPr>
        <w:b/>
        <w:bCs/>
        <w:color w:val="FFFFFF" w:themeColor="background1"/>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Pr>
    <w:tblStylePr w:type="firstRow">
      <w:pPr>
        <w:spacing w:before="0" w:after="0" w:line="240" w:lineRule="auto"/>
      </w:pPr>
      <w:rPr>
        <w:b/>
        <w:bCs/>
        <w:color w:val="FFFFFF" w:themeColor="background1"/>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tblBorders>
    </w:tblPr>
    <w:tblStylePr w:type="firstRow">
      <w:pPr>
        <w:spacing w:before="0" w:after="0" w:line="240" w:lineRule="auto"/>
      </w:pPr>
      <w:rPr>
        <w:b/>
        <w:bCs/>
        <w:color w:val="FFFFFF" w:themeColor="background1"/>
      </w:rPr>
      <w:tblPr/>
      <w:tcPr>
        <w:tc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3CC82" w:themeColor="accent3" w:themeTint="BF" w:sz="6"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Pr>
    <w:tblStylePr w:type="firstRow">
      <w:pPr>
        <w:spacing w:before="0" w:after="0" w:line="240" w:lineRule="auto"/>
      </w:pPr>
      <w:rPr>
        <w:b/>
        <w:bCs/>
        <w:color w:val="FFFFFF" w:themeColor="background1"/>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Pr>
    <w:tblStylePr w:type="firstRow">
      <w:pPr>
        <w:spacing w:before="0" w:after="0" w:line="240" w:lineRule="auto"/>
      </w:pPr>
      <w:rPr>
        <w:b/>
        <w:bCs/>
        <w:color w:val="FFFFFF" w:themeColor="background1"/>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Pr>
    <w:tblStylePr w:type="firstRow">
      <w:pPr>
        <w:spacing w:before="0" w:after="0" w:line="240" w:lineRule="auto"/>
      </w:pPr>
      <w:rPr>
        <w:b/>
        <w:bCs/>
        <w:color w:val="FFFFFF" w:themeColor="background1"/>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color="4F81BD" w:themeColor="accent1" w:sz="8" w:space="0"/>
        <w:bottom w:val="single" w:color="4F81BD" w:themeColor="accent1" w:sz="8" w:space="0"/>
      </w:tblBorders>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color="C0504D" w:themeColor="accent2" w:sz="8" w:space="0"/>
        <w:bottom w:val="single" w:color="C0504D" w:themeColor="accent2" w:sz="8" w:space="0"/>
      </w:tblBorders>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color="9BBB59" w:themeColor="accent3" w:sz="8" w:space="0"/>
        <w:bottom w:val="single" w:color="9BBB59" w:themeColor="accent3" w:sz="8" w:space="0"/>
      </w:tblBorders>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color="8064A2" w:themeColor="accent4" w:sz="8" w:space="0"/>
        <w:bottom w:val="single" w:color="8064A2" w:themeColor="accent4" w:sz="8" w:space="0"/>
      </w:tblBorders>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color="4BACC6" w:themeColor="accent5" w:sz="8" w:space="0"/>
        <w:bottom w:val="single" w:color="4BACC6" w:themeColor="accent5" w:sz="8" w:space="0"/>
      </w:tblBorders>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color="F79646" w:themeColor="accent6" w:sz="8" w:space="0"/>
        <w:bottom w:val="single" w:color="F79646" w:themeColor="accent6" w:sz="8" w:space="0"/>
      </w:tblBorders>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Pr>
    <w:tcPr>
      <w:shd w:val="clear" w:color="auto" w:fill="EFD3D2"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insideV w:val="single" w:color="B3CC82" w:themeColor="accent3" w:themeTint="BF" w:sz="8" w:space="0"/>
      </w:tblBorders>
    </w:tblPr>
    <w:tcPr>
      <w:shd w:val="clear" w:color="auto" w:fill="E6EED5" w:themeFill="accent3" w:themeFillTint="3F"/>
    </w:tcPr>
    <w:tblStylePr w:type="firstRow">
      <w:rPr>
        <w:b/>
        <w:bCs/>
      </w:rPr>
    </w:tblStylePr>
    <w:tblStylePr w:type="lastRow">
      <w:rPr>
        <w:b/>
        <w:bCs/>
      </w:rPr>
      <w:tblPr/>
      <w:tcPr>
        <w:tcBorders>
          <w:top w:val="single" w:color="B3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Pr>
    <w:tcPr>
      <w:shd w:val="clear" w:color="auto" w:fill="D2EAF1"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Pr>
    <w:tcPr>
      <w:shd w:val="clear" w:color="auto" w:fill="FDE4D0"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color="4F81BD" w:themeColor="accent1" w:sz="6" w:space="0"/>
          <w:insideV w:val="single" w:color="4F81BD" w:themeColor="accent1" w:sz="6" w:space="0"/>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color="C0504D" w:themeColor="accent2" w:sz="6" w:space="0"/>
          <w:insideV w:val="single" w:color="C0504D" w:themeColor="accent2" w:sz="6" w:space="0"/>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color="9BBB59" w:themeColor="accent3" w:sz="6" w:space="0"/>
          <w:insideV w:val="single" w:color="9BBB59" w:themeColor="accent3" w:sz="6" w:space="0"/>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color="8064A2" w:themeColor="accent4" w:sz="6" w:space="0"/>
          <w:insideV w:val="single" w:color="8064A2" w:themeColor="accent4" w:sz="6" w:space="0"/>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color="4BACC6" w:themeColor="accent5" w:sz="6" w:space="0"/>
          <w:insideV w:val="single" w:color="4BACC6" w:themeColor="accent5" w:sz="6" w:space="0"/>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color="F79646" w:themeColor="accent6" w:sz="6" w:space="0"/>
          <w:insideV w:val="single" w:color="F79646" w:themeColor="accent6" w:sz="6" w:space="0"/>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3DFEE"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F81BD"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F81BD"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BF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FD3D2"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C0504D"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C0504D"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6EED5"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BBB59"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BBB59"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FD8E8"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064A2"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064A2"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2EAF1"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BACC6"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BACC6"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DE4D0"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79646"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79646"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5F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6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A"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color="2C4C74" w:themeColor="accent1" w:themeShade="99" w:sz="4" w:space="0"/>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color="772C2A" w:themeColor="accent2" w:themeShade="99" w:sz="4" w:space="0"/>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color="5E7530" w:themeColor="accent3" w:themeShade="99" w:sz="4" w:space="0"/>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Pr>
    <w:tcPr>
      <w:shd w:val="clear" w:color="auto" w:fill="F2EFF6"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color="4C3B62" w:themeColor="accent4" w:themeShade="99" w:sz="4" w:space="0"/>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color="276A7C" w:themeColor="accent5" w:themeShade="99" w:sz="4" w:space="0"/>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color="B65608" w:themeColor="accent6" w:themeShade="99" w:sz="4" w:space="0"/>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color="FFFFFF" w:themeColor="background1" w:sz="12" w:space="0"/>
        </w:tcBorders>
        <w:shd w:val="clear" w:color="auto" w:fill="664E82" w:themeFill="accent4" w:themeFillShade="CC"/>
      </w:tcPr>
    </w:tblStylePr>
    <w:tblStylePr w:type="lastRow">
      <w:rPr>
        <w:b/>
        <w:bCs/>
        <w:color w:val="664E8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color="FFFFFF" w:themeColor="background1" w:sz="12" w:space="0"/>
        </w:tcBorders>
        <w:shd w:val="clear" w:color="auto" w:fill="7E9C40" w:themeFill="accent3" w:themeFillShade="CC"/>
      </w:tcPr>
    </w:tblStylePr>
    <w:tblStylePr w:type="lastRow">
      <w:rPr>
        <w:b/>
        <w:bCs/>
        <w:color w:val="7E9C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color="FFFFFF" w:themeColor="background1" w:sz="12" w:space="0"/>
        </w:tcBorders>
        <w:shd w:val="clear" w:color="auto" w:fill="F2730A" w:themeFill="accent6" w:themeFillShade="CC"/>
      </w:tcPr>
    </w:tblStylePr>
    <w:tblStylePr w:type="lastRow">
      <w:rPr>
        <w:b/>
        <w:bCs/>
        <w:color w:val="F2730A"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color="FFFFFF" w:themeColor="background1" w:sz="12" w:space="0"/>
        </w:tcBorders>
        <w:shd w:val="clear" w:color="auto" w:fill="348DA5" w:themeFill="accent5" w:themeFillShade="CC"/>
      </w:tcPr>
    </w:tblStylePr>
    <w:tblStylePr w:type="lastRow">
      <w:rPr>
        <w:b/>
        <w:bCs/>
        <w:color w:val="348DA5"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customXml" Target="../customXml/item4.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customXml" Target="../customXml/item3.xml" Id="rId17" /><Relationship Type="http://schemas.openxmlformats.org/officeDocument/2006/relationships/numbering" Target="numbering.xml" Id="rId2" /><Relationship Type="http://schemas.openxmlformats.org/officeDocument/2006/relationships/customXml" Target="../customXml/item2.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png" Id="R089629c09b814830" /><Relationship Type="http://schemas.openxmlformats.org/officeDocument/2006/relationships/glossaryDocument" Target="glossary/document.xml" Id="Rc91e702f12294673" /></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e3b27c3-7d00-435d-8fde-0389a7fb224e}"/>
      </w:docPartPr>
      <w:docPartBody>
        <w:p w14:paraId="4DAC4BE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9AFA60139FB0C4C8AAEE5EF7CA25DE4" ma:contentTypeVersion="15" ma:contentTypeDescription="Create a new document." ma:contentTypeScope="" ma:versionID="ba0be5b832d354176d1a46e1dd5cbba1">
  <xsd:schema xmlns:xsd="http://www.w3.org/2001/XMLSchema" xmlns:xs="http://www.w3.org/2001/XMLSchema" xmlns:p="http://schemas.microsoft.com/office/2006/metadata/properties" xmlns:ns2="8a186d72-fd8b-42c9-b5f2-69ddbb7fc92d" xmlns:ns3="875afa69-d20f-4468-9b54-4ff7f2bbb05d" targetNamespace="http://schemas.microsoft.com/office/2006/metadata/properties" ma:root="true" ma:fieldsID="6104c155ca67972223214ac0fd5f84d9" ns2:_="" ns3:_="">
    <xsd:import namespace="8a186d72-fd8b-42c9-b5f2-69ddbb7fc92d"/>
    <xsd:import namespace="875afa69-d20f-4468-9b54-4ff7f2bbb05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86d72-fd8b-42c9-b5f2-69ddbb7fc9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5afa69-d20f-4468-9b54-4ff7f2bbb05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06954bb-a7bc-4b53-9b82-f7a057e3ccb8}" ma:internalName="TaxCatchAll" ma:showField="CatchAllData" ma:web="875afa69-d20f-4468-9b54-4ff7f2bbb05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75afa69-d20f-4468-9b54-4ff7f2bbb05d" xsi:nil="true"/>
    <lcf76f155ced4ddcb4097134ff3c332f xmlns="8a186d72-fd8b-42c9-b5f2-69ddbb7fc92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2.xml><?xml version="1.0" encoding="utf-8"?>
<ds:datastoreItem xmlns:ds="http://schemas.openxmlformats.org/officeDocument/2006/customXml" ds:itemID="{226EA599-AB0C-444B-8F8A-A7B36F446FCC}"/>
</file>

<file path=customXml/itemProps3.xml><?xml version="1.0" encoding="utf-8"?>
<ds:datastoreItem xmlns:ds="http://schemas.openxmlformats.org/officeDocument/2006/customXml" ds:itemID="{F4F48AB8-F24C-4AC6-942C-CADFBB3B4890}"/>
</file>

<file path=customXml/itemProps4.xml><?xml version="1.0" encoding="utf-8"?>
<ds:datastoreItem xmlns:ds="http://schemas.openxmlformats.org/officeDocument/2006/customXml" ds:itemID="{59A164E7-A668-4C1E-A9DA-6F56CB838DB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Alexander, Rayna E</cp:lastModifiedBy>
  <cp:revision>8</cp:revision>
  <dcterms:created xsi:type="dcterms:W3CDTF">2019-09-10T23:59:00Z</dcterms:created>
  <dcterms:modified xsi:type="dcterms:W3CDTF">2024-02-04T02:24:22Z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0x010100E9AFA60139FB0C4C8AAEE5EF7CA25DE4</vt:lpwstr>
  </property>
  <property fmtid="{D5CDD505-2E9C-101B-9397-08002B2CF9AE}" pid="3" name="MediaServiceImageTags">
    <vt:lpwstr/>
  </property>
</Properties>
</file>