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383AB0A0" w:rsidRDefault="00930F33" w14:paraId="5E46D61C" w14:textId="75A3D011">
      <w:pPr>
        <w:spacing w:after="0"/>
        <w:jc w:val="right"/>
        <w:rPr>
          <w:lang w:eastAsia="zh-CN"/>
        </w:rPr>
      </w:pPr>
      <w:r w:rsidR="15D77671">
        <w:drawing>
          <wp:inline wp14:editId="513680E5" wp14:anchorId="74650149">
            <wp:extent cx="1438280" cy="1382441"/>
            <wp:effectExtent l="0" t="0" r="0" b="0"/>
            <wp:docPr id="1483649254" name="" title=""/>
            <wp:cNvGraphicFramePr>
              <a:graphicFrameLocks noChangeAspect="1"/>
            </wp:cNvGraphicFramePr>
            <a:graphic>
              <a:graphicData uri="http://schemas.openxmlformats.org/drawingml/2006/picture">
                <pic:pic>
                  <pic:nvPicPr>
                    <pic:cNvPr id="0" name=""/>
                    <pic:cNvPicPr/>
                  </pic:nvPicPr>
                  <pic:blipFill>
                    <a:blip r:embed="Ref3e8aadd5164cbb">
                      <a:extLst>
                        <a:ext xmlns:a="http://schemas.openxmlformats.org/drawingml/2006/main" uri="{28A0092B-C50C-407E-A947-70E740481C1C}">
                          <a14:useLocalDpi val="0"/>
                        </a:ext>
                      </a:extLst>
                    </a:blip>
                    <a:stretch>
                      <a:fillRect/>
                    </a:stretch>
                  </pic:blipFill>
                  <pic:spPr>
                    <a:xfrm>
                      <a:off x="0" y="0"/>
                      <a:ext cx="1438280" cy="1382441"/>
                    </a:xfrm>
                    <a:prstGeom prst="rect">
                      <a:avLst/>
                    </a:prstGeom>
                  </pic:spPr>
                </pic:pic>
              </a:graphicData>
            </a:graphic>
          </wp:inline>
        </w:drawing>
      </w:r>
    </w:p>
    <w:p xmlns:wp14="http://schemas.microsoft.com/office/word/2010/wordml" w14:paraId="6F970678" wp14:textId="77777777">
      <w:r>
        <w:rPr>
          <w:rFonts w:ascii="Arial" w:hAnsi="Arial"/>
          <w:sz w:val="48"/>
        </w:rPr>
        <w:t>UPFB Weekly Meeting</w:t>
      </w:r>
    </w:p>
    <w:p xmlns:wp14="http://schemas.microsoft.com/office/word/2010/wordml" w14:paraId="136D2176" wp14:textId="77777777">
      <w:r>
        <w:rPr>
          <w:rFonts w:ascii="Arial" w:hAnsi="Arial"/>
          <w:color w:val="4F6880"/>
          <w:sz w:val="22"/>
        </w:rPr>
        <w:t>Fri, Feb 16, 2024 11:05AM • 1:26:39</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23A8F806" wp14:textId="77777777">
      <w:r w:rsidRPr="383AB0A0" w:rsidR="383AB0A0">
        <w:rPr>
          <w:rFonts w:ascii="Arial" w:hAnsi="Arial"/>
          <w:color w:val="4F6880"/>
          <w:sz w:val="22"/>
          <w:szCs w:val="22"/>
        </w:rPr>
        <w:t>move, student, students, representative, request, chandler, funding, fiscal year, services, discussion, salary, office, immigration attorneys, support, budget, student affairs, questions, provide, marketing materials, voting</w:t>
      </w:r>
    </w:p>
    <w:p xmlns:wp14="http://schemas.microsoft.com/office/word/2010/wordml" w14:paraId="02EB378F" wp14:textId="77777777">
      <w:pPr>
        <w:spacing w:after="0"/>
      </w:pPr>
    </w:p>
    <w:p xmlns:wp14="http://schemas.microsoft.com/office/word/2010/wordml" w14:paraId="57586576" wp14:textId="77777777">
      <w:pPr>
        <w:spacing w:after="0"/>
      </w:pPr>
      <w:r w:rsidRPr="383AB0A0" w:rsidR="383AB0A0">
        <w:rPr>
          <w:rFonts w:ascii="Arial" w:hAnsi="Arial"/>
          <w:color w:val="5D7284"/>
          <w:sz w:val="22"/>
          <w:szCs w:val="22"/>
        </w:rPr>
        <w:t>03:43</w:t>
      </w:r>
    </w:p>
    <w:p w:rsidR="1C603309" w:rsidP="383AB0A0" w:rsidRDefault="1C603309" w14:paraId="36903EF6" w14:textId="081ED498">
      <w:pPr>
        <w:spacing w:after="0"/>
        <w:rPr>
          <w:rFonts w:ascii="Arial" w:hAnsi="Arial"/>
          <w:b w:val="1"/>
          <w:bCs w:val="1"/>
          <w:sz w:val="22"/>
          <w:szCs w:val="22"/>
        </w:rPr>
      </w:pPr>
      <w:r w:rsidRPr="383AB0A0" w:rsidR="1C603309">
        <w:rPr>
          <w:rFonts w:ascii="Arial" w:hAnsi="Arial"/>
          <w:b w:val="1"/>
          <w:bCs w:val="1"/>
          <w:sz w:val="22"/>
          <w:szCs w:val="22"/>
        </w:rPr>
        <w:t>Chair Rodriguez:</w:t>
      </w:r>
    </w:p>
    <w:p xmlns:wp14="http://schemas.microsoft.com/office/word/2010/wordml" w:rsidP="383AB0A0" w14:paraId="141B809B" wp14:textId="507FB19A">
      <w:pPr>
        <w:spacing w:after="0"/>
        <w:rPr>
          <w:rFonts w:ascii="Arial" w:hAnsi="Arial"/>
          <w:sz w:val="22"/>
          <w:szCs w:val="22"/>
        </w:rPr>
      </w:pPr>
      <w:r w:rsidRPr="383AB0A0" w:rsidR="383AB0A0">
        <w:rPr>
          <w:rFonts w:ascii="Arial" w:hAnsi="Arial"/>
          <w:sz w:val="22"/>
          <w:szCs w:val="22"/>
        </w:rPr>
        <w:t>Okay I call this Friday February 16. Meeting to order at 9am</w:t>
      </w:r>
      <w:r w:rsidRPr="383AB0A0" w:rsidR="3D4C7CE3">
        <w:rPr>
          <w:rFonts w:ascii="Arial" w:hAnsi="Arial"/>
          <w:sz w:val="22"/>
          <w:szCs w:val="22"/>
        </w:rPr>
        <w:t>.</w:t>
      </w:r>
      <w:r w:rsidRPr="383AB0A0" w:rsidR="383AB0A0">
        <w:rPr>
          <w:rFonts w:ascii="Arial" w:hAnsi="Arial"/>
          <w:sz w:val="22"/>
          <w:szCs w:val="22"/>
        </w:rPr>
        <w:t xml:space="preserve"> </w:t>
      </w:r>
      <w:r w:rsidRPr="383AB0A0" w:rsidR="678EEFC5">
        <w:rPr>
          <w:rFonts w:ascii="Arial" w:hAnsi="Arial"/>
          <w:sz w:val="22"/>
          <w:szCs w:val="22"/>
        </w:rPr>
        <w:t>Vice Chair Chandler,</w:t>
      </w:r>
      <w:r w:rsidRPr="383AB0A0" w:rsidR="383AB0A0">
        <w:rPr>
          <w:rFonts w:ascii="Arial" w:hAnsi="Arial"/>
          <w:sz w:val="22"/>
          <w:szCs w:val="22"/>
        </w:rPr>
        <w:t xml:space="preserve"> </w:t>
      </w:r>
      <w:r w:rsidRPr="383AB0A0" w:rsidR="383AB0A0">
        <w:rPr>
          <w:rFonts w:ascii="Arial" w:hAnsi="Arial"/>
          <w:sz w:val="22"/>
          <w:szCs w:val="22"/>
        </w:rPr>
        <w:t>Would</w:t>
      </w:r>
      <w:r w:rsidRPr="383AB0A0" w:rsidR="383AB0A0">
        <w:rPr>
          <w:rFonts w:ascii="Arial" w:hAnsi="Arial"/>
          <w:sz w:val="22"/>
          <w:szCs w:val="22"/>
        </w:rPr>
        <w:t xml:space="preserve"> you please take opening </w:t>
      </w:r>
      <w:r w:rsidRPr="383AB0A0" w:rsidR="4BBD3257">
        <w:rPr>
          <w:rFonts w:ascii="Arial" w:hAnsi="Arial"/>
          <w:sz w:val="22"/>
          <w:szCs w:val="22"/>
        </w:rPr>
        <w:t>roll call?</w:t>
      </w:r>
    </w:p>
    <w:p xmlns:wp14="http://schemas.microsoft.com/office/word/2010/wordml" w14:paraId="6A05A809" wp14:textId="77777777">
      <w:pPr>
        <w:spacing w:after="0"/>
      </w:pPr>
    </w:p>
    <w:p xmlns:wp14="http://schemas.microsoft.com/office/word/2010/wordml" w14:paraId="2A9E6AC3" wp14:textId="77777777">
      <w:pPr>
        <w:spacing w:after="0"/>
      </w:pPr>
      <w:r w:rsidRPr="383AB0A0" w:rsidR="383AB0A0">
        <w:rPr>
          <w:rFonts w:ascii="Arial" w:hAnsi="Arial"/>
          <w:color w:val="5D7284"/>
          <w:sz w:val="22"/>
          <w:szCs w:val="22"/>
        </w:rPr>
        <w:t>03:56</w:t>
      </w:r>
    </w:p>
    <w:p xmlns:wp14="http://schemas.microsoft.com/office/word/2010/wordml" w:rsidP="383AB0A0" w14:paraId="41C8F396" wp14:textId="1D542100">
      <w:pPr>
        <w:spacing w:after="0"/>
        <w:rPr>
          <w:rFonts w:ascii="Arial" w:hAnsi="Arial" w:eastAsia="Arial" w:cs="Arial"/>
        </w:rPr>
      </w:pPr>
      <w:r w:rsidRPr="383AB0A0" w:rsidR="5C825AF3">
        <w:rPr>
          <w:rFonts w:ascii="Arial" w:hAnsi="Arial" w:eastAsia="Arial" w:cs="Arial"/>
        </w:rPr>
        <w:t xml:space="preserve">*VC Chandler takes opening roll call and quorum is </w:t>
      </w:r>
      <w:r w:rsidRPr="383AB0A0" w:rsidR="5C825AF3">
        <w:rPr>
          <w:rFonts w:ascii="Arial" w:hAnsi="Arial" w:eastAsia="Arial" w:cs="Arial"/>
        </w:rPr>
        <w:t>met.*</w:t>
      </w:r>
    </w:p>
    <w:p w:rsidR="383AB0A0" w:rsidP="383AB0A0" w:rsidRDefault="383AB0A0" w14:paraId="3295E94A" w14:textId="26493DB2">
      <w:pPr>
        <w:pStyle w:val="Normal"/>
        <w:spacing w:after="0"/>
      </w:pPr>
    </w:p>
    <w:p xmlns:wp14="http://schemas.microsoft.com/office/word/2010/wordml" w14:paraId="39A14B22" wp14:textId="77777777">
      <w:pPr>
        <w:spacing w:after="0"/>
      </w:pPr>
      <w:r w:rsidRPr="383AB0A0" w:rsidR="383AB0A0">
        <w:rPr>
          <w:rFonts w:ascii="Arial" w:hAnsi="Arial"/>
          <w:color w:val="5D7284"/>
          <w:sz w:val="22"/>
          <w:szCs w:val="22"/>
        </w:rPr>
        <w:t>04:43</w:t>
      </w:r>
    </w:p>
    <w:p w:rsidR="3D0DC070" w:rsidP="383AB0A0" w:rsidRDefault="3D0DC070" w14:paraId="7FFBD474" w14:textId="1E55BF49">
      <w:pPr>
        <w:spacing w:after="0"/>
        <w:rPr>
          <w:rFonts w:ascii="Arial" w:hAnsi="Arial"/>
          <w:b w:val="1"/>
          <w:bCs w:val="1"/>
          <w:sz w:val="22"/>
          <w:szCs w:val="22"/>
        </w:rPr>
      </w:pPr>
      <w:r w:rsidRPr="383AB0A0" w:rsidR="3D0DC070">
        <w:rPr>
          <w:rFonts w:ascii="Arial" w:hAnsi="Arial"/>
          <w:b w:val="1"/>
          <w:bCs w:val="1"/>
          <w:sz w:val="22"/>
          <w:szCs w:val="22"/>
        </w:rPr>
        <w:t>Chair Rodriguez:</w:t>
      </w:r>
    </w:p>
    <w:p xmlns:wp14="http://schemas.microsoft.com/office/word/2010/wordml" w14:paraId="44DFE963" wp14:textId="4C0AD216">
      <w:pPr>
        <w:spacing w:after="0"/>
      </w:pPr>
      <w:r w:rsidRPr="383AB0A0" w:rsidR="383AB0A0">
        <w:rPr>
          <w:rFonts w:ascii="Arial" w:hAnsi="Arial"/>
          <w:sz w:val="22"/>
          <w:szCs w:val="22"/>
        </w:rPr>
        <w:t xml:space="preserve">Okay, is there anyone's name who has not been called? Seeing that all names have been </w:t>
      </w:r>
      <w:r w:rsidRPr="383AB0A0" w:rsidR="5DBB4DD7">
        <w:rPr>
          <w:rFonts w:ascii="Arial" w:hAnsi="Arial"/>
          <w:sz w:val="22"/>
          <w:szCs w:val="22"/>
        </w:rPr>
        <w:t>called</w:t>
      </w:r>
      <w:r w:rsidRPr="383AB0A0" w:rsidR="383AB0A0">
        <w:rPr>
          <w:rFonts w:ascii="Arial" w:hAnsi="Arial"/>
          <w:sz w:val="22"/>
          <w:szCs w:val="22"/>
        </w:rPr>
        <w:t>. We will now move into line item two, which was the adoption of the meeting minutes from February 9. Is there a motion to adopt the meeting minutes More expenditures. Okay</w:t>
      </w:r>
      <w:r w:rsidRPr="383AB0A0" w:rsidR="3846BAF4">
        <w:rPr>
          <w:rFonts w:ascii="Arial" w:hAnsi="Arial"/>
          <w:sz w:val="22"/>
          <w:szCs w:val="22"/>
        </w:rPr>
        <w:t>,</w:t>
      </w:r>
      <w:r w:rsidRPr="383AB0A0" w:rsidR="383AB0A0">
        <w:rPr>
          <w:rFonts w:ascii="Arial" w:hAnsi="Arial"/>
          <w:sz w:val="22"/>
          <w:szCs w:val="22"/>
        </w:rPr>
        <w:t xml:space="preserve"> and we will now move into line item three adoption of the agenda. </w:t>
      </w:r>
      <w:r w:rsidRPr="383AB0A0" w:rsidR="383AB0A0">
        <w:rPr>
          <w:rFonts w:ascii="Arial" w:hAnsi="Arial"/>
          <w:sz w:val="22"/>
          <w:szCs w:val="22"/>
        </w:rPr>
        <w:t>I'm</w:t>
      </w:r>
      <w:r w:rsidRPr="383AB0A0" w:rsidR="383AB0A0">
        <w:rPr>
          <w:rFonts w:ascii="Arial" w:hAnsi="Arial"/>
          <w:sz w:val="22"/>
          <w:szCs w:val="22"/>
        </w:rPr>
        <w:t xml:space="preserve"> going to make a motion to add line item </w:t>
      </w:r>
      <w:r w:rsidRPr="383AB0A0" w:rsidR="2FF2FB92">
        <w:rPr>
          <w:rFonts w:ascii="Arial" w:hAnsi="Arial"/>
          <w:sz w:val="22"/>
          <w:szCs w:val="22"/>
        </w:rPr>
        <w:t xml:space="preserve">6.C, </w:t>
      </w:r>
      <w:r w:rsidRPr="383AB0A0" w:rsidR="383AB0A0">
        <w:rPr>
          <w:rFonts w:ascii="Arial" w:hAnsi="Arial"/>
          <w:sz w:val="22"/>
          <w:szCs w:val="22"/>
        </w:rPr>
        <w:t>fiscal year 2024</w:t>
      </w:r>
      <w:r w:rsidRPr="383AB0A0" w:rsidR="5DC38BC0">
        <w:rPr>
          <w:rFonts w:ascii="Arial" w:hAnsi="Arial"/>
          <w:sz w:val="22"/>
          <w:szCs w:val="22"/>
        </w:rPr>
        <w:t>-</w:t>
      </w:r>
      <w:r w:rsidRPr="383AB0A0" w:rsidR="383AB0A0">
        <w:rPr>
          <w:rFonts w:ascii="Arial" w:hAnsi="Arial"/>
          <w:sz w:val="22"/>
          <w:szCs w:val="22"/>
        </w:rPr>
        <w:t xml:space="preserve">25. New funding proposal deliberations. Okay, </w:t>
      </w:r>
      <w:r w:rsidRPr="383AB0A0" w:rsidR="383AB0A0">
        <w:rPr>
          <w:rFonts w:ascii="Arial" w:hAnsi="Arial"/>
          <w:sz w:val="22"/>
          <w:szCs w:val="22"/>
        </w:rPr>
        <w:t xml:space="preserve">all right </w:t>
      </w:r>
      <w:r w:rsidRPr="383AB0A0" w:rsidR="7E68DB3E">
        <w:rPr>
          <w:rFonts w:ascii="Arial" w:hAnsi="Arial"/>
          <w:sz w:val="22"/>
          <w:szCs w:val="22"/>
        </w:rPr>
        <w:t xml:space="preserve">and </w:t>
      </w:r>
      <w:r w:rsidRPr="383AB0A0" w:rsidR="383AB0A0">
        <w:rPr>
          <w:rFonts w:ascii="Arial" w:hAnsi="Arial"/>
          <w:sz w:val="22"/>
          <w:szCs w:val="22"/>
        </w:rPr>
        <w:t xml:space="preserve">the agenda has now been adopted, meaning we will now move into line item </w:t>
      </w:r>
      <w:r w:rsidRPr="383AB0A0" w:rsidR="75C3D9FC">
        <w:rPr>
          <w:rFonts w:ascii="Arial" w:hAnsi="Arial"/>
          <w:sz w:val="22"/>
          <w:szCs w:val="22"/>
        </w:rPr>
        <w:t xml:space="preserve">4.A </w:t>
      </w:r>
      <w:r w:rsidRPr="383AB0A0" w:rsidR="383AB0A0">
        <w:rPr>
          <w:rFonts w:ascii="Arial" w:hAnsi="Arial"/>
          <w:sz w:val="22"/>
          <w:szCs w:val="22"/>
        </w:rPr>
        <w:t>public comment. Are there any students here for public comment? Se</w:t>
      </w:r>
      <w:r w:rsidRPr="383AB0A0" w:rsidR="54250178">
        <w:rPr>
          <w:rFonts w:ascii="Arial" w:hAnsi="Arial"/>
          <w:sz w:val="22"/>
          <w:szCs w:val="22"/>
        </w:rPr>
        <w:t xml:space="preserve">eing no students </w:t>
      </w:r>
      <w:r w:rsidRPr="383AB0A0" w:rsidR="383AB0A0">
        <w:rPr>
          <w:rFonts w:ascii="Arial" w:hAnsi="Arial"/>
          <w:sz w:val="22"/>
          <w:szCs w:val="22"/>
        </w:rPr>
        <w:t>here for public comment and we will now move in</w:t>
      </w:r>
      <w:r w:rsidRPr="383AB0A0" w:rsidR="383AB0A0">
        <w:rPr>
          <w:rFonts w:ascii="Arial" w:hAnsi="Arial"/>
          <w:sz w:val="22"/>
          <w:szCs w:val="22"/>
        </w:rPr>
        <w:t xml:space="preserve">to </w:t>
      </w:r>
      <w:r w:rsidRPr="383AB0A0" w:rsidR="26C6B875">
        <w:rPr>
          <w:rFonts w:ascii="Arial" w:hAnsi="Arial"/>
          <w:sz w:val="22"/>
          <w:szCs w:val="22"/>
        </w:rPr>
        <w:t>l</w:t>
      </w:r>
      <w:r w:rsidRPr="383AB0A0" w:rsidR="383AB0A0">
        <w:rPr>
          <w:rFonts w:ascii="Arial" w:hAnsi="Arial"/>
          <w:sz w:val="22"/>
          <w:szCs w:val="22"/>
        </w:rPr>
        <w:t>ine</w:t>
      </w:r>
      <w:r w:rsidRPr="383AB0A0" w:rsidR="383AB0A0">
        <w:rPr>
          <w:rFonts w:ascii="Arial" w:hAnsi="Arial"/>
          <w:sz w:val="22"/>
          <w:szCs w:val="22"/>
        </w:rPr>
        <w:t xml:space="preserve"> item five, which is old </w:t>
      </w:r>
      <w:r w:rsidRPr="383AB0A0" w:rsidR="383AB0A0">
        <w:rPr>
          <w:rFonts w:ascii="Arial" w:hAnsi="Arial"/>
          <w:sz w:val="22"/>
          <w:szCs w:val="22"/>
        </w:rPr>
        <w:t>business</w:t>
      </w:r>
      <w:r w:rsidRPr="383AB0A0" w:rsidR="383AB0A0">
        <w:rPr>
          <w:rFonts w:ascii="Arial" w:hAnsi="Arial"/>
          <w:sz w:val="22"/>
          <w:szCs w:val="22"/>
        </w:rPr>
        <w:t xml:space="preserve"> and seeing that there is no old business, we can now move into </w:t>
      </w:r>
      <w:r w:rsidRPr="383AB0A0" w:rsidR="383AB0A0">
        <w:rPr>
          <w:rFonts w:ascii="Arial" w:hAnsi="Arial"/>
          <w:sz w:val="22"/>
          <w:szCs w:val="22"/>
        </w:rPr>
        <w:t>line item</w:t>
      </w:r>
      <w:r w:rsidRPr="383AB0A0" w:rsidR="383AB0A0">
        <w:rPr>
          <w:rFonts w:ascii="Arial" w:hAnsi="Arial"/>
          <w:sz w:val="22"/>
          <w:szCs w:val="22"/>
        </w:rPr>
        <w:t xml:space="preserve"> </w:t>
      </w:r>
      <w:r w:rsidRPr="383AB0A0" w:rsidR="6D3EB03C">
        <w:rPr>
          <w:rFonts w:ascii="Arial" w:hAnsi="Arial"/>
          <w:sz w:val="22"/>
          <w:szCs w:val="22"/>
        </w:rPr>
        <w:t>6.A</w:t>
      </w:r>
      <w:r w:rsidRPr="383AB0A0" w:rsidR="383AB0A0">
        <w:rPr>
          <w:rFonts w:ascii="Arial" w:hAnsi="Arial"/>
          <w:sz w:val="22"/>
          <w:szCs w:val="22"/>
        </w:rPr>
        <w:t xml:space="preserve"> fiscal year 2024 2025 budget modification proposal response review. Okay, so now th</w:t>
      </w:r>
      <w:r w:rsidRPr="383AB0A0" w:rsidR="383AB0A0">
        <w:rPr>
          <w:rFonts w:ascii="Arial" w:hAnsi="Arial"/>
          <w:sz w:val="22"/>
          <w:szCs w:val="22"/>
        </w:rPr>
        <w:t>at</w:t>
      </w:r>
      <w:r w:rsidRPr="383AB0A0" w:rsidR="383AB0A0">
        <w:rPr>
          <w:rFonts w:ascii="Arial" w:hAnsi="Arial"/>
          <w:sz w:val="22"/>
          <w:szCs w:val="22"/>
        </w:rPr>
        <w:t xml:space="preserve"> </w:t>
      </w:r>
      <w:r w:rsidRPr="383AB0A0" w:rsidR="383AB0A0">
        <w:rPr>
          <w:rFonts w:ascii="Arial" w:hAnsi="Arial"/>
          <w:sz w:val="22"/>
          <w:szCs w:val="22"/>
        </w:rPr>
        <w:t>we</w:t>
      </w:r>
      <w:r w:rsidRPr="383AB0A0" w:rsidR="383AB0A0">
        <w:rPr>
          <w:rFonts w:ascii="Arial" w:hAnsi="Arial"/>
          <w:sz w:val="22"/>
          <w:szCs w:val="22"/>
        </w:rPr>
        <w:t>'r</w:t>
      </w:r>
      <w:r w:rsidRPr="383AB0A0" w:rsidR="383AB0A0">
        <w:rPr>
          <w:rFonts w:ascii="Arial" w:hAnsi="Arial"/>
          <w:sz w:val="22"/>
          <w:szCs w:val="22"/>
        </w:rPr>
        <w:t>e</w:t>
      </w:r>
      <w:r w:rsidRPr="383AB0A0" w:rsidR="383AB0A0">
        <w:rPr>
          <w:rFonts w:ascii="Arial" w:hAnsi="Arial"/>
          <w:sz w:val="22"/>
          <w:szCs w:val="22"/>
        </w:rPr>
        <w:t xml:space="preserve"> moving into that, the logistical steps that will take </w:t>
      </w:r>
      <w:r w:rsidRPr="383AB0A0" w:rsidR="383AB0A0">
        <w:rPr>
          <w:rFonts w:ascii="Arial" w:hAnsi="Arial"/>
          <w:sz w:val="22"/>
          <w:szCs w:val="22"/>
        </w:rPr>
        <w:t>is</w:t>
      </w:r>
      <w:r w:rsidRPr="383AB0A0" w:rsidR="383AB0A0">
        <w:rPr>
          <w:rFonts w:ascii="Arial" w:hAnsi="Arial"/>
          <w:sz w:val="22"/>
          <w:szCs w:val="22"/>
        </w:rPr>
        <w:t xml:space="preserve"> </w:t>
      </w:r>
      <w:r w:rsidRPr="383AB0A0" w:rsidR="383AB0A0">
        <w:rPr>
          <w:rFonts w:ascii="Arial" w:hAnsi="Arial"/>
          <w:sz w:val="22"/>
          <w:szCs w:val="22"/>
        </w:rPr>
        <w:t>I</w:t>
      </w:r>
      <w:r w:rsidRPr="383AB0A0" w:rsidR="383AB0A0">
        <w:rPr>
          <w:rFonts w:ascii="Arial" w:hAnsi="Arial"/>
          <w:sz w:val="22"/>
          <w:szCs w:val="22"/>
        </w:rPr>
        <w:t>'l</w:t>
      </w:r>
      <w:r w:rsidRPr="383AB0A0" w:rsidR="383AB0A0">
        <w:rPr>
          <w:rFonts w:ascii="Arial" w:hAnsi="Arial"/>
          <w:sz w:val="22"/>
          <w:szCs w:val="22"/>
        </w:rPr>
        <w:t>l</w:t>
      </w:r>
      <w:r w:rsidRPr="383AB0A0" w:rsidR="383AB0A0">
        <w:rPr>
          <w:rFonts w:ascii="Arial" w:hAnsi="Arial"/>
          <w:sz w:val="22"/>
          <w:szCs w:val="22"/>
        </w:rPr>
        <w:t xml:space="preserve"> pull up the email responses I got from all the leads that answer your question</w:t>
      </w:r>
      <w:r w:rsidRPr="383AB0A0" w:rsidR="383AB0A0">
        <w:rPr>
          <w:rFonts w:ascii="Arial" w:hAnsi="Arial"/>
          <w:sz w:val="22"/>
          <w:szCs w:val="22"/>
        </w:rPr>
        <w:t>s,</w:t>
      </w:r>
      <w:r w:rsidRPr="383AB0A0" w:rsidR="383AB0A0">
        <w:rPr>
          <w:rFonts w:ascii="Arial" w:hAnsi="Arial"/>
          <w:sz w:val="22"/>
          <w:szCs w:val="22"/>
        </w:rPr>
        <w:t xml:space="preserve"> </w:t>
      </w:r>
      <w:r w:rsidRPr="383AB0A0" w:rsidR="383AB0A0">
        <w:rPr>
          <w:rFonts w:ascii="Arial" w:hAnsi="Arial"/>
          <w:sz w:val="22"/>
          <w:szCs w:val="22"/>
        </w:rPr>
        <w:t>we</w:t>
      </w:r>
      <w:r w:rsidRPr="383AB0A0" w:rsidR="383AB0A0">
        <w:rPr>
          <w:rFonts w:ascii="Arial" w:hAnsi="Arial"/>
          <w:sz w:val="22"/>
          <w:szCs w:val="22"/>
        </w:rPr>
        <w:t>'l</w:t>
      </w:r>
      <w:r w:rsidRPr="383AB0A0" w:rsidR="383AB0A0">
        <w:rPr>
          <w:rFonts w:ascii="Arial" w:hAnsi="Arial"/>
          <w:sz w:val="22"/>
          <w:szCs w:val="22"/>
        </w:rPr>
        <w:t>l</w:t>
      </w:r>
      <w:r w:rsidRPr="383AB0A0" w:rsidR="383AB0A0">
        <w:rPr>
          <w:rFonts w:ascii="Arial" w:hAnsi="Arial"/>
          <w:sz w:val="22"/>
          <w:szCs w:val="22"/>
        </w:rPr>
        <w:t xml:space="preserve"> review those question</w:t>
      </w:r>
      <w:r w:rsidRPr="383AB0A0" w:rsidR="383AB0A0">
        <w:rPr>
          <w:rFonts w:ascii="Arial" w:hAnsi="Arial"/>
          <w:sz w:val="22"/>
          <w:szCs w:val="22"/>
        </w:rPr>
        <w:t>s.</w:t>
      </w:r>
      <w:r w:rsidRPr="383AB0A0" w:rsidR="383AB0A0">
        <w:rPr>
          <w:rFonts w:ascii="Arial" w:hAnsi="Arial"/>
          <w:sz w:val="22"/>
          <w:szCs w:val="22"/>
        </w:rPr>
        <w:t xml:space="preserve"> </w:t>
      </w:r>
      <w:r w:rsidRPr="383AB0A0" w:rsidR="383AB0A0">
        <w:rPr>
          <w:rFonts w:ascii="Arial" w:hAnsi="Arial"/>
          <w:sz w:val="22"/>
          <w:szCs w:val="22"/>
        </w:rPr>
        <w:t>And we will subsequently the plan is to vote following the review of those questions and deliberati</w:t>
      </w:r>
      <w:r w:rsidRPr="383AB0A0" w:rsidR="383AB0A0">
        <w:rPr>
          <w:rFonts w:ascii="Arial" w:hAnsi="Arial"/>
          <w:sz w:val="22"/>
          <w:szCs w:val="22"/>
        </w:rPr>
        <w:t>on</w:t>
      </w:r>
      <w:r w:rsidRPr="383AB0A0" w:rsidR="383AB0A0">
        <w:rPr>
          <w:rFonts w:ascii="Arial" w:hAnsi="Arial"/>
          <w:sz w:val="22"/>
          <w:szCs w:val="22"/>
        </w:rPr>
        <w:t>.</w:t>
      </w:r>
      <w:r w:rsidRPr="383AB0A0" w:rsidR="383AB0A0">
        <w:rPr>
          <w:rFonts w:ascii="Arial" w:hAnsi="Arial"/>
          <w:sz w:val="22"/>
          <w:szCs w:val="22"/>
        </w:rPr>
        <w:t xml:space="preserve"> And I can offer more context here. </w:t>
      </w:r>
    </w:p>
    <w:p xmlns:wp14="http://schemas.microsoft.com/office/word/2010/wordml" w:rsidP="383AB0A0" w14:paraId="60061E4C" wp14:textId="62D4F485">
      <w:pPr>
        <w:pStyle w:val="Normal"/>
        <w:spacing w:after="0"/>
        <w:rPr>
          <w:rFonts w:ascii="Arial" w:hAnsi="Arial"/>
          <w:sz w:val="22"/>
          <w:szCs w:val="22"/>
        </w:rPr>
      </w:pPr>
    </w:p>
    <w:p xmlns:wp14="http://schemas.microsoft.com/office/word/2010/wordml" w14:paraId="45CD3952" wp14:textId="77777777">
      <w:pPr>
        <w:spacing w:after="0"/>
      </w:pPr>
      <w:r>
        <w:rPr>
          <w:rFonts w:ascii="Arial" w:hAnsi="Arial"/>
          <w:color w:val="5D7284"/>
          <w:sz w:val="22"/>
        </w:rPr>
        <w:t>07:02</w:t>
      </w:r>
    </w:p>
    <w:p xmlns:wp14="http://schemas.microsoft.com/office/word/2010/wordml" w:rsidP="383AB0A0" w14:paraId="417EF3BF" wp14:textId="2F4D6630">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So we're just </w:t>
      </w:r>
      <w:r w:rsidRPr="383AB0A0" w:rsidR="383AB0A0">
        <w:rPr>
          <w:rFonts w:ascii="Arial" w:hAnsi="Arial"/>
          <w:sz w:val="22"/>
          <w:szCs w:val="22"/>
        </w:rPr>
        <w:t>gonna</w:t>
      </w:r>
      <w:r w:rsidRPr="383AB0A0" w:rsidR="383AB0A0">
        <w:rPr>
          <w:rFonts w:ascii="Arial" w:hAnsi="Arial"/>
          <w:sz w:val="22"/>
          <w:szCs w:val="22"/>
        </w:rPr>
        <w:t xml:space="preserve"> go with the </w:t>
      </w:r>
      <w:r w:rsidRPr="383AB0A0" w:rsidR="3FC3F60D">
        <w:rPr>
          <w:rFonts w:ascii="Arial" w:hAnsi="Arial"/>
          <w:sz w:val="22"/>
          <w:szCs w:val="22"/>
        </w:rPr>
        <w:t xml:space="preserve">order </w:t>
      </w:r>
      <w:r w:rsidRPr="383AB0A0" w:rsidR="383AB0A0">
        <w:rPr>
          <w:rFonts w:ascii="Arial" w:hAnsi="Arial"/>
          <w:sz w:val="22"/>
          <w:szCs w:val="22"/>
        </w:rPr>
        <w:t xml:space="preserve">as to when I received the responses, and I think that these are very helpful to understand and also review. And I received this from Dan </w:t>
      </w:r>
      <w:r w:rsidRPr="383AB0A0" w:rsidR="383AB0A0">
        <w:rPr>
          <w:rFonts w:ascii="Arial" w:hAnsi="Arial"/>
          <w:sz w:val="22"/>
          <w:szCs w:val="22"/>
        </w:rPr>
        <w:t>Mc</w:t>
      </w:r>
      <w:r w:rsidRPr="383AB0A0" w:rsidR="60718374">
        <w:rPr>
          <w:rFonts w:ascii="Arial" w:hAnsi="Arial"/>
          <w:sz w:val="22"/>
          <w:szCs w:val="22"/>
        </w:rPr>
        <w:t>Kenrick</w:t>
      </w:r>
      <w:r w:rsidRPr="383AB0A0" w:rsidR="60718374">
        <w:rPr>
          <w:rFonts w:ascii="Arial" w:hAnsi="Arial"/>
          <w:sz w:val="22"/>
          <w:szCs w:val="22"/>
        </w:rPr>
        <w:t>,</w:t>
      </w:r>
      <w:r w:rsidRPr="383AB0A0" w:rsidR="383AB0A0">
        <w:rPr>
          <w:rFonts w:ascii="Arial" w:hAnsi="Arial"/>
          <w:sz w:val="22"/>
          <w:szCs w:val="22"/>
        </w:rPr>
        <w:t xml:space="preserve"> who is the current director of </w:t>
      </w:r>
      <w:r w:rsidRPr="383AB0A0" w:rsidR="2E3B3716">
        <w:rPr>
          <w:rFonts w:ascii="Arial" w:hAnsi="Arial"/>
          <w:sz w:val="22"/>
          <w:szCs w:val="22"/>
        </w:rPr>
        <w:t>Student Legal Services</w:t>
      </w:r>
      <w:r w:rsidRPr="383AB0A0" w:rsidR="383AB0A0">
        <w:rPr>
          <w:rFonts w:ascii="Arial" w:hAnsi="Arial"/>
          <w:sz w:val="22"/>
          <w:szCs w:val="22"/>
        </w:rPr>
        <w:t xml:space="preserve">. What </w:t>
      </w:r>
      <w:r w:rsidRPr="383AB0A0" w:rsidR="383AB0A0">
        <w:rPr>
          <w:rFonts w:ascii="Arial" w:hAnsi="Arial"/>
          <w:sz w:val="22"/>
          <w:szCs w:val="22"/>
        </w:rPr>
        <w:t>I'm going to do is</w:t>
      </w:r>
      <w:r w:rsidRPr="383AB0A0" w:rsidR="40BB132B">
        <w:rPr>
          <w:rFonts w:ascii="Arial" w:hAnsi="Arial"/>
          <w:sz w:val="22"/>
          <w:szCs w:val="22"/>
        </w:rPr>
        <w:t>...</w:t>
      </w:r>
      <w:r w:rsidRPr="383AB0A0" w:rsidR="383AB0A0">
        <w:rPr>
          <w:rFonts w:ascii="Arial" w:hAnsi="Arial"/>
          <w:sz w:val="22"/>
          <w:szCs w:val="22"/>
        </w:rPr>
        <w:t xml:space="preserve"> can everyone see that? Okay, so we're just going to go through the answers. Hello, Representative Johnson. </w:t>
      </w:r>
    </w:p>
    <w:p xmlns:wp14="http://schemas.microsoft.com/office/word/2010/wordml" w:rsidP="383AB0A0" w14:paraId="6E9BA445" wp14:textId="0C82FAAA">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1BC38022" wp14:textId="49A3147E">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We will be</w:t>
      </w:r>
      <w:r w:rsidRPr="383AB0A0" w:rsidR="1BEA3A01">
        <w:rPr>
          <w:rFonts w:ascii="Arial" w:hAnsi="Arial"/>
          <w:sz w:val="22"/>
          <w:szCs w:val="22"/>
        </w:rPr>
        <w:t xml:space="preserve">gin with </w:t>
      </w:r>
      <w:r w:rsidRPr="383AB0A0" w:rsidR="383AB0A0">
        <w:rPr>
          <w:rFonts w:ascii="Arial" w:hAnsi="Arial"/>
          <w:sz w:val="22"/>
          <w:szCs w:val="22"/>
        </w:rPr>
        <w:t>questions</w:t>
      </w:r>
      <w:r w:rsidRPr="383AB0A0" w:rsidR="7E9BBA6C">
        <w:rPr>
          <w:rFonts w:ascii="Arial" w:hAnsi="Arial"/>
          <w:sz w:val="22"/>
          <w:szCs w:val="22"/>
        </w:rPr>
        <w:t xml:space="preserve"> o</w:t>
      </w:r>
      <w:r w:rsidRPr="383AB0A0" w:rsidR="383AB0A0">
        <w:rPr>
          <w:rFonts w:ascii="Arial" w:hAnsi="Arial"/>
          <w:sz w:val="22"/>
          <w:szCs w:val="22"/>
        </w:rPr>
        <w:t>ne</w:t>
      </w:r>
      <w:r w:rsidRPr="383AB0A0" w:rsidR="60DA7E8A">
        <w:rPr>
          <w:rFonts w:ascii="Arial" w:hAnsi="Arial"/>
          <w:sz w:val="22"/>
          <w:szCs w:val="22"/>
        </w:rPr>
        <w:t>,</w:t>
      </w:r>
      <w:r w:rsidRPr="383AB0A0" w:rsidR="383AB0A0">
        <w:rPr>
          <w:rFonts w:ascii="Arial" w:hAnsi="Arial"/>
          <w:sz w:val="22"/>
          <w:szCs w:val="22"/>
        </w:rPr>
        <w:t xml:space="preserve"> question </w:t>
      </w:r>
      <w:r w:rsidRPr="383AB0A0" w:rsidR="2EB00985">
        <w:rPr>
          <w:rFonts w:ascii="Arial" w:hAnsi="Arial"/>
          <w:sz w:val="22"/>
          <w:szCs w:val="22"/>
        </w:rPr>
        <w:t xml:space="preserve">one, </w:t>
      </w:r>
      <w:r w:rsidRPr="383AB0A0" w:rsidR="383AB0A0">
        <w:rPr>
          <w:rFonts w:ascii="Arial" w:hAnsi="Arial"/>
          <w:sz w:val="22"/>
          <w:szCs w:val="22"/>
        </w:rPr>
        <w:t xml:space="preserve">was as a reminder, </w:t>
      </w:r>
      <w:r w:rsidRPr="383AB0A0" w:rsidR="21BF9D28">
        <w:rPr>
          <w:rFonts w:ascii="Arial" w:hAnsi="Arial"/>
          <w:sz w:val="22"/>
          <w:szCs w:val="22"/>
        </w:rPr>
        <w:t>“</w:t>
      </w:r>
      <w:r w:rsidRPr="383AB0A0" w:rsidR="4CD6CAEF">
        <w:rPr>
          <w:rFonts w:ascii="Arial" w:hAnsi="Arial"/>
          <w:sz w:val="22"/>
          <w:szCs w:val="22"/>
        </w:rPr>
        <w:t>C</w:t>
      </w:r>
      <w:r w:rsidRPr="383AB0A0" w:rsidR="383AB0A0">
        <w:rPr>
          <w:rFonts w:ascii="Arial" w:hAnsi="Arial"/>
          <w:sz w:val="22"/>
          <w:szCs w:val="22"/>
        </w:rPr>
        <w:t xml:space="preserve">ould you provide information on the salaried means for stealing legal services </w:t>
      </w:r>
      <w:r w:rsidRPr="383AB0A0" w:rsidR="21CC9E43">
        <w:rPr>
          <w:rFonts w:ascii="Arial" w:hAnsi="Arial"/>
          <w:sz w:val="22"/>
          <w:szCs w:val="22"/>
        </w:rPr>
        <w:t>in</w:t>
      </w:r>
      <w:r w:rsidRPr="383AB0A0" w:rsidR="383AB0A0">
        <w:rPr>
          <w:rFonts w:ascii="Arial" w:hAnsi="Arial"/>
          <w:sz w:val="22"/>
          <w:szCs w:val="22"/>
        </w:rPr>
        <w:t xml:space="preserve"> the fu</w:t>
      </w:r>
      <w:r w:rsidRPr="383AB0A0" w:rsidR="383AB0A0">
        <w:rPr>
          <w:rFonts w:ascii="Arial" w:hAnsi="Arial"/>
          <w:sz w:val="22"/>
          <w:szCs w:val="22"/>
        </w:rPr>
        <w:t>ture?</w:t>
      </w:r>
      <w:r w:rsidRPr="383AB0A0" w:rsidR="32EDBDB2">
        <w:rPr>
          <w:rFonts w:ascii="Arial" w:hAnsi="Arial"/>
          <w:sz w:val="22"/>
          <w:szCs w:val="22"/>
        </w:rPr>
        <w:t>”</w:t>
      </w:r>
      <w:r w:rsidRPr="383AB0A0" w:rsidR="383AB0A0">
        <w:rPr>
          <w:rFonts w:ascii="Arial" w:hAnsi="Arial"/>
          <w:sz w:val="22"/>
          <w:szCs w:val="22"/>
        </w:rPr>
        <w:t xml:space="preserve"> This was the original graph that I started to</w:t>
      </w:r>
      <w:r w:rsidRPr="383AB0A0" w:rsidR="383AB0A0">
        <w:rPr>
          <w:rFonts w:ascii="Arial" w:hAnsi="Arial"/>
          <w:sz w:val="22"/>
          <w:szCs w:val="22"/>
        </w:rPr>
        <w:t xml:space="preserve"> </w:t>
      </w:r>
      <w:r w:rsidRPr="383AB0A0" w:rsidR="383AB0A0">
        <w:rPr>
          <w:rFonts w:ascii="Arial" w:hAnsi="Arial"/>
          <w:sz w:val="22"/>
          <w:szCs w:val="22"/>
        </w:rPr>
        <w:t>forward</w:t>
      </w:r>
      <w:r w:rsidRPr="383AB0A0" w:rsidR="383AB0A0">
        <w:rPr>
          <w:rFonts w:ascii="Arial" w:hAnsi="Arial"/>
          <w:sz w:val="22"/>
          <w:szCs w:val="22"/>
        </w:rPr>
        <w:t xml:space="preserve"> this to you all after we review them, but I want to make sure we can review these together. This was the original that was sent to me. And you might have remembered this from over the summer. This has since been updated.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we're got</w:t>
      </w:r>
      <w:r w:rsidRPr="383AB0A0" w:rsidR="383AB0A0">
        <w:rPr>
          <w:rFonts w:ascii="Arial" w:hAnsi="Arial"/>
          <w:sz w:val="22"/>
          <w:szCs w:val="22"/>
        </w:rPr>
        <w:t xml:space="preserve"> his response. </w:t>
      </w:r>
      <w:r w:rsidRPr="383AB0A0" w:rsidR="383AB0A0">
        <w:rPr>
          <w:rFonts w:ascii="Arial" w:hAnsi="Arial"/>
          <w:sz w:val="22"/>
          <w:szCs w:val="22"/>
        </w:rPr>
        <w:t>But for the second question, the feasibility, he gave some really good answers to that.</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I'm</w:t>
      </w:r>
      <w:r w:rsidRPr="383AB0A0" w:rsidR="383AB0A0">
        <w:rPr>
          <w:rFonts w:ascii="Arial" w:hAnsi="Arial"/>
          <w:sz w:val="22"/>
          <w:szCs w:val="22"/>
        </w:rPr>
        <w:t xml:space="preserve"> excited to be able to review that for you all and to further </w:t>
      </w:r>
      <w:r w:rsidRPr="383AB0A0" w:rsidR="29357527">
        <w:rPr>
          <w:rFonts w:ascii="Arial" w:hAnsi="Arial"/>
          <w:sz w:val="22"/>
          <w:szCs w:val="22"/>
        </w:rPr>
        <w:t>deliberate</w:t>
      </w:r>
      <w:r w:rsidRPr="383AB0A0" w:rsidR="383AB0A0">
        <w:rPr>
          <w:rFonts w:ascii="Arial" w:hAnsi="Arial"/>
          <w:sz w:val="22"/>
          <w:szCs w:val="22"/>
        </w:rPr>
        <w:t xml:space="preserve">. </w:t>
      </w:r>
      <w:r w:rsidRPr="383AB0A0" w:rsidR="383AB0A0">
        <w:rPr>
          <w:rFonts w:ascii="Arial" w:hAnsi="Arial"/>
          <w:sz w:val="22"/>
          <w:szCs w:val="22"/>
        </w:rPr>
        <w:t xml:space="preserve">However, please keep in mind that a lot of these issues that they brought up, they basically said a lot of it could be alleviated for </w:t>
      </w:r>
      <w:r w:rsidRPr="383AB0A0" w:rsidR="091F1EF8">
        <w:rPr>
          <w:rFonts w:ascii="Arial" w:hAnsi="Arial"/>
          <w:sz w:val="22"/>
          <w:szCs w:val="22"/>
        </w:rPr>
        <w:t>FY</w:t>
      </w:r>
      <w:r w:rsidRPr="383AB0A0" w:rsidR="383AB0A0">
        <w:rPr>
          <w:rFonts w:ascii="Arial" w:hAnsi="Arial"/>
          <w:sz w:val="22"/>
          <w:szCs w:val="22"/>
        </w:rPr>
        <w:t xml:space="preserve"> 26</w:t>
      </w:r>
      <w:r w:rsidRPr="383AB0A0" w:rsidR="5D4554CF">
        <w:rPr>
          <w:rFonts w:ascii="Arial" w:hAnsi="Arial"/>
          <w:sz w:val="22"/>
          <w:szCs w:val="22"/>
        </w:rPr>
        <w:t>.</w:t>
      </w:r>
      <w:r w:rsidRPr="383AB0A0" w:rsidR="5D4554CF">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keep that in mind this</w:t>
      </w:r>
      <w:r w:rsidRPr="383AB0A0" w:rsidR="7995F87D">
        <w:rPr>
          <w:rFonts w:ascii="Arial" w:hAnsi="Arial"/>
          <w:sz w:val="22"/>
          <w:szCs w:val="22"/>
        </w:rPr>
        <w:t xml:space="preserve">, </w:t>
      </w:r>
      <w:r w:rsidRPr="383AB0A0" w:rsidR="383AB0A0">
        <w:rPr>
          <w:rFonts w:ascii="Arial" w:hAnsi="Arial"/>
          <w:sz w:val="22"/>
          <w:szCs w:val="22"/>
        </w:rPr>
        <w:t xml:space="preserve">I would implore you not to make this a battle in terms of okay, we need to do this because we have this </w:t>
      </w:r>
      <w:r w:rsidRPr="383AB0A0" w:rsidR="293E8A57">
        <w:rPr>
          <w:rFonts w:ascii="Arial" w:hAnsi="Arial"/>
          <w:sz w:val="22"/>
          <w:szCs w:val="22"/>
        </w:rPr>
        <w:t xml:space="preserve">FY </w:t>
      </w:r>
      <w:r w:rsidRPr="383AB0A0" w:rsidR="383AB0A0">
        <w:rPr>
          <w:rFonts w:ascii="Arial" w:hAnsi="Arial"/>
          <w:sz w:val="22"/>
          <w:szCs w:val="22"/>
        </w:rPr>
        <w:t xml:space="preserve">26 to have more investment in that time, and to enhance what </w:t>
      </w:r>
      <w:r w:rsidRPr="383AB0A0" w:rsidR="383AB0A0">
        <w:rPr>
          <w:rFonts w:ascii="Arial" w:hAnsi="Arial"/>
          <w:sz w:val="22"/>
          <w:szCs w:val="22"/>
        </w:rPr>
        <w:t>we're</w:t>
      </w:r>
      <w:r w:rsidRPr="383AB0A0" w:rsidR="383AB0A0">
        <w:rPr>
          <w:rFonts w:ascii="Arial" w:hAnsi="Arial"/>
          <w:sz w:val="22"/>
          <w:szCs w:val="22"/>
        </w:rPr>
        <w:t xml:space="preserve"> requesting out of them. </w:t>
      </w:r>
      <w:r w:rsidRPr="383AB0A0" w:rsidR="6327B911">
        <w:rPr>
          <w:rFonts w:ascii="Arial" w:hAnsi="Arial"/>
          <w:sz w:val="22"/>
          <w:szCs w:val="22"/>
        </w:rPr>
        <w:t>Anyways,</w:t>
      </w:r>
      <w:r w:rsidRPr="383AB0A0" w:rsidR="383AB0A0">
        <w:rPr>
          <w:rFonts w:ascii="Arial" w:hAnsi="Arial"/>
          <w:sz w:val="22"/>
          <w:szCs w:val="22"/>
        </w:rPr>
        <w:t xml:space="preserve"> moving into the answer to the question. </w:t>
      </w:r>
      <w:r w:rsidRPr="383AB0A0" w:rsidR="383AB0A0">
        <w:rPr>
          <w:rFonts w:ascii="Arial" w:hAnsi="Arial"/>
          <w:sz w:val="22"/>
          <w:szCs w:val="22"/>
        </w:rPr>
        <w:t>I'm</w:t>
      </w:r>
      <w:r w:rsidRPr="383AB0A0" w:rsidR="383AB0A0">
        <w:rPr>
          <w:rFonts w:ascii="Arial" w:hAnsi="Arial"/>
          <w:sz w:val="22"/>
          <w:szCs w:val="22"/>
        </w:rPr>
        <w:t xml:space="preserve"> going to read those </w:t>
      </w:r>
      <w:r w:rsidRPr="383AB0A0" w:rsidR="383AB0A0">
        <w:rPr>
          <w:rFonts w:ascii="Arial" w:hAnsi="Arial"/>
          <w:sz w:val="22"/>
          <w:szCs w:val="22"/>
        </w:rPr>
        <w:t>out loud</w:t>
      </w:r>
      <w:r w:rsidRPr="383AB0A0" w:rsidR="383AB0A0">
        <w:rPr>
          <w:rFonts w:ascii="Arial" w:hAnsi="Arial"/>
          <w:sz w:val="22"/>
          <w:szCs w:val="22"/>
        </w:rPr>
        <w:t xml:space="preserve">, like elementary school, so feel free to follow along. </w:t>
      </w:r>
    </w:p>
    <w:p xmlns:wp14="http://schemas.microsoft.com/office/word/2010/wordml" w:rsidP="383AB0A0" w14:paraId="4A460360" wp14:textId="7D1DDFF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5F483B5E" wp14:textId="21C8E943">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Question one</w:t>
      </w:r>
      <w:r w:rsidRPr="383AB0A0" w:rsidR="242FB338">
        <w:rPr>
          <w:rFonts w:ascii="Arial" w:hAnsi="Arial"/>
          <w:sz w:val="22"/>
          <w:szCs w:val="22"/>
        </w:rPr>
        <w:t>:</w:t>
      </w:r>
      <w:r w:rsidRPr="383AB0A0" w:rsidR="383AB0A0">
        <w:rPr>
          <w:rFonts w:ascii="Arial" w:hAnsi="Arial"/>
          <w:sz w:val="22"/>
          <w:szCs w:val="22"/>
        </w:rPr>
        <w:t xml:space="preserve"> </w:t>
      </w:r>
      <w:r w:rsidRPr="383AB0A0" w:rsidR="51832AC4">
        <w:rPr>
          <w:rFonts w:ascii="Arial" w:hAnsi="Arial"/>
          <w:sz w:val="22"/>
          <w:szCs w:val="22"/>
        </w:rPr>
        <w:t>“Y</w:t>
      </w:r>
      <w:r w:rsidRPr="383AB0A0" w:rsidR="383AB0A0">
        <w:rPr>
          <w:rFonts w:ascii="Arial" w:hAnsi="Arial"/>
          <w:sz w:val="22"/>
          <w:szCs w:val="22"/>
        </w:rPr>
        <w:t xml:space="preserve">our answer providing the earlier salary surveys </w:t>
      </w:r>
      <w:r w:rsidRPr="383AB0A0" w:rsidR="25DCF165">
        <w:rPr>
          <w:rFonts w:ascii="Arial" w:hAnsi="Arial"/>
          <w:sz w:val="22"/>
          <w:szCs w:val="22"/>
        </w:rPr>
        <w:t xml:space="preserve">is fine. On </w:t>
      </w:r>
      <w:r w:rsidRPr="383AB0A0" w:rsidR="383AB0A0">
        <w:rPr>
          <w:rFonts w:ascii="Arial" w:hAnsi="Arial"/>
          <w:sz w:val="22"/>
          <w:szCs w:val="22"/>
        </w:rPr>
        <w:t xml:space="preserve">February </w:t>
      </w:r>
      <w:r w:rsidRPr="383AB0A0" w:rsidR="03D54679">
        <w:rPr>
          <w:rFonts w:ascii="Arial" w:hAnsi="Arial"/>
          <w:sz w:val="22"/>
          <w:szCs w:val="22"/>
        </w:rPr>
        <w:t>7th</w:t>
      </w:r>
      <w:r w:rsidRPr="383AB0A0" w:rsidR="383AB0A0">
        <w:rPr>
          <w:rFonts w:ascii="Arial" w:hAnsi="Arial"/>
          <w:sz w:val="22"/>
          <w:szCs w:val="22"/>
        </w:rPr>
        <w:t xml:space="preserve">, I received the attached updated salary survey and an attorney from UMass Amherst reached out to the national SLS listserv </w:t>
      </w:r>
      <w:r w:rsidRPr="383AB0A0" w:rsidR="383AB0A0">
        <w:rPr>
          <w:rFonts w:ascii="Arial" w:hAnsi="Arial"/>
          <w:sz w:val="22"/>
          <w:szCs w:val="22"/>
        </w:rPr>
        <w:t>soliciting</w:t>
      </w:r>
      <w:r w:rsidRPr="383AB0A0" w:rsidR="383AB0A0">
        <w:rPr>
          <w:rFonts w:ascii="Arial" w:hAnsi="Arial"/>
          <w:sz w:val="22"/>
          <w:szCs w:val="22"/>
        </w:rPr>
        <w:t xml:space="preserve"> updat</w:t>
      </w:r>
      <w:r w:rsidRPr="383AB0A0" w:rsidR="61ACD240">
        <w:rPr>
          <w:rFonts w:ascii="Arial" w:hAnsi="Arial"/>
          <w:sz w:val="22"/>
          <w:szCs w:val="22"/>
        </w:rPr>
        <w:t>ed</w:t>
      </w:r>
      <w:r w:rsidRPr="383AB0A0" w:rsidR="383AB0A0">
        <w:rPr>
          <w:rFonts w:ascii="Arial" w:hAnsi="Arial"/>
          <w:sz w:val="22"/>
          <w:szCs w:val="22"/>
        </w:rPr>
        <w:t xml:space="preserve"> salary information. I responded to this with our current information, not considering any compensation modernization issues, and this is what the attorney sent to me based on the feedback she received. This could be used to supplement your answer</w:t>
      </w:r>
      <w:r w:rsidRPr="383AB0A0" w:rsidR="75B530AA">
        <w:rPr>
          <w:rFonts w:ascii="Arial" w:hAnsi="Arial"/>
          <w:sz w:val="22"/>
          <w:szCs w:val="22"/>
        </w:rPr>
        <w:t>. Fo</w:t>
      </w:r>
      <w:r w:rsidRPr="383AB0A0" w:rsidR="383AB0A0">
        <w:rPr>
          <w:rFonts w:ascii="Arial" w:hAnsi="Arial"/>
          <w:sz w:val="22"/>
          <w:szCs w:val="22"/>
        </w:rPr>
        <w:t>r salary gains in the future</w:t>
      </w:r>
      <w:r w:rsidRPr="383AB0A0" w:rsidR="6EE01E19">
        <w:rPr>
          <w:rFonts w:ascii="Arial" w:hAnsi="Arial"/>
          <w:sz w:val="22"/>
          <w:szCs w:val="22"/>
        </w:rPr>
        <w:t>, t</w:t>
      </w:r>
      <w:r w:rsidRPr="383AB0A0" w:rsidR="383AB0A0">
        <w:rPr>
          <w:rFonts w:ascii="Arial" w:hAnsi="Arial"/>
          <w:sz w:val="22"/>
          <w:szCs w:val="22"/>
        </w:rPr>
        <w:t xml:space="preserve">his will depend heavily on what decisions are made </w:t>
      </w:r>
      <w:r w:rsidRPr="383AB0A0" w:rsidR="383AB0A0">
        <w:rPr>
          <w:rFonts w:ascii="Arial" w:hAnsi="Arial"/>
          <w:sz w:val="22"/>
          <w:szCs w:val="22"/>
        </w:rPr>
        <w:t>regarding</w:t>
      </w:r>
      <w:r w:rsidRPr="383AB0A0" w:rsidR="383AB0A0">
        <w:rPr>
          <w:rFonts w:ascii="Arial" w:hAnsi="Arial"/>
          <w:sz w:val="22"/>
          <w:szCs w:val="22"/>
        </w:rPr>
        <w:t xml:space="preserve"> the compensation Modernization Initiative. Only know a</w:t>
      </w:r>
      <w:r w:rsidRPr="383AB0A0" w:rsidR="383AB0A0">
        <w:rPr>
          <w:rFonts w:ascii="Arial" w:hAnsi="Arial"/>
          <w:sz w:val="22"/>
          <w:szCs w:val="22"/>
        </w:rPr>
        <w:t xml:space="preserve">t this time </w:t>
      </w:r>
      <w:r w:rsidRPr="383AB0A0" w:rsidR="383AB0A0">
        <w:rPr>
          <w:rFonts w:ascii="Arial" w:hAnsi="Arial"/>
          <w:sz w:val="22"/>
          <w:szCs w:val="22"/>
        </w:rPr>
        <w:t xml:space="preserve">is Student Legal Services attorneys at their expected classification, advanced professional attorney student services. </w:t>
      </w:r>
      <w:r w:rsidRPr="383AB0A0" w:rsidR="383AB0A0">
        <w:rPr>
          <w:rFonts w:ascii="Arial" w:hAnsi="Arial"/>
          <w:sz w:val="22"/>
          <w:szCs w:val="22"/>
        </w:rPr>
        <w:t>So that's what it's listed within the HR system and how they're paid in that bracket are paid less than a minimum salary for that new elasticated, which is listed at 76,700.</w:t>
      </w:r>
      <w:r w:rsidRPr="383AB0A0" w:rsidR="383AB0A0">
        <w:rPr>
          <w:rFonts w:ascii="Arial" w:hAnsi="Arial"/>
          <w:sz w:val="22"/>
          <w:szCs w:val="22"/>
        </w:rPr>
        <w:t xml:space="preserve"> With the four attorneys we have on staff </w:t>
      </w:r>
      <w:r w:rsidRPr="383AB0A0" w:rsidR="383AB0A0">
        <w:rPr>
          <w:rFonts w:ascii="Arial" w:hAnsi="Arial"/>
          <w:sz w:val="22"/>
          <w:szCs w:val="22"/>
        </w:rPr>
        <w:t>we'd</w:t>
      </w:r>
      <w:r w:rsidRPr="383AB0A0" w:rsidR="383AB0A0">
        <w:rPr>
          <w:rFonts w:ascii="Arial" w:hAnsi="Arial"/>
          <w:sz w:val="22"/>
          <w:szCs w:val="22"/>
        </w:rPr>
        <w:t xml:space="preserve"> be increasing our salary budgets by approximately 35,000 to get them into at least the minimums. </w:t>
      </w:r>
      <w:r w:rsidRPr="383AB0A0" w:rsidR="383AB0A0">
        <w:rPr>
          <w:rFonts w:ascii="Arial" w:hAnsi="Arial"/>
          <w:sz w:val="22"/>
          <w:szCs w:val="22"/>
        </w:rPr>
        <w:t>I've</w:t>
      </w:r>
      <w:r w:rsidRPr="383AB0A0" w:rsidR="383AB0A0">
        <w:rPr>
          <w:rFonts w:ascii="Arial" w:hAnsi="Arial"/>
          <w:sz w:val="22"/>
          <w:szCs w:val="22"/>
        </w:rPr>
        <w:t xml:space="preserve"> been informed that our office manager paralegal position was classified as an administrative support assistant senior support and not the paralegal classification. We </w:t>
      </w:r>
      <w:r w:rsidRPr="383AB0A0" w:rsidR="383AB0A0">
        <w:rPr>
          <w:rFonts w:ascii="Arial" w:hAnsi="Arial"/>
          <w:sz w:val="22"/>
          <w:szCs w:val="22"/>
        </w:rPr>
        <w:t>wouldn't</w:t>
      </w:r>
      <w:r w:rsidRPr="383AB0A0" w:rsidR="383AB0A0">
        <w:rPr>
          <w:rFonts w:ascii="Arial" w:hAnsi="Arial"/>
          <w:sz w:val="22"/>
          <w:szCs w:val="22"/>
        </w:rPr>
        <w:t xml:space="preserve"> be in the </w:t>
      </w:r>
      <w:r w:rsidRPr="383AB0A0" w:rsidR="383AB0A0">
        <w:rPr>
          <w:rFonts w:ascii="Arial" w:hAnsi="Arial"/>
          <w:sz w:val="22"/>
          <w:szCs w:val="22"/>
        </w:rPr>
        <w:t>anticipated</w:t>
      </w:r>
      <w:r w:rsidRPr="383AB0A0" w:rsidR="383AB0A0">
        <w:rPr>
          <w:rFonts w:ascii="Arial" w:hAnsi="Arial"/>
          <w:sz w:val="22"/>
          <w:szCs w:val="22"/>
        </w:rPr>
        <w:t xml:space="preserve"> salary range of that position. We currently have a vacancy in that position, but I have t</w:t>
      </w:r>
      <w:r w:rsidRPr="383AB0A0" w:rsidR="6F056F6B">
        <w:rPr>
          <w:rFonts w:ascii="Arial" w:hAnsi="Arial"/>
          <w:sz w:val="22"/>
          <w:szCs w:val="22"/>
        </w:rPr>
        <w:t xml:space="preserve">wo interviews </w:t>
      </w:r>
      <w:r w:rsidRPr="383AB0A0" w:rsidR="383AB0A0">
        <w:rPr>
          <w:rFonts w:ascii="Arial" w:hAnsi="Arial"/>
          <w:sz w:val="22"/>
          <w:szCs w:val="22"/>
        </w:rPr>
        <w:t>scheduled this week to fill that void. Another thing that may impact our salary needs is the anticipated increase in enrollment at University Park</w:t>
      </w:r>
      <w:r w:rsidRPr="383AB0A0" w:rsidR="550025DE">
        <w:rPr>
          <w:rFonts w:ascii="Arial" w:hAnsi="Arial"/>
          <w:sz w:val="22"/>
          <w:szCs w:val="22"/>
        </w:rPr>
        <w:t>–</w:t>
      </w:r>
      <w:r w:rsidRPr="383AB0A0" w:rsidR="383AB0A0">
        <w:rPr>
          <w:rFonts w:ascii="Arial" w:hAnsi="Arial"/>
          <w:sz w:val="22"/>
          <w:szCs w:val="22"/>
        </w:rPr>
        <w:t xml:space="preserve">sidebar which we all discussed and are aware that this is an </w:t>
      </w:r>
      <w:r w:rsidRPr="383AB0A0" w:rsidR="383AB0A0">
        <w:rPr>
          <w:rFonts w:ascii="Arial" w:hAnsi="Arial"/>
          <w:sz w:val="22"/>
          <w:szCs w:val="22"/>
        </w:rPr>
        <w:t>issue</w:t>
      </w:r>
      <w:r w:rsidRPr="383AB0A0" w:rsidR="7B6EF054">
        <w:rPr>
          <w:rFonts w:ascii="Arial" w:hAnsi="Arial"/>
          <w:sz w:val="22"/>
          <w:szCs w:val="22"/>
        </w:rPr>
        <w:t>–</w:t>
      </w:r>
      <w:r w:rsidRPr="383AB0A0" w:rsidR="7B6EF054">
        <w:rPr>
          <w:rFonts w:ascii="Arial" w:hAnsi="Arial"/>
          <w:sz w:val="22"/>
          <w:szCs w:val="22"/>
        </w:rPr>
        <w:t>i</w:t>
      </w:r>
      <w:r w:rsidRPr="383AB0A0" w:rsidR="383AB0A0">
        <w:rPr>
          <w:rFonts w:ascii="Arial" w:hAnsi="Arial"/>
          <w:sz w:val="22"/>
          <w:szCs w:val="22"/>
        </w:rPr>
        <w:t xml:space="preserve">t is too soon to tell how this will </w:t>
      </w:r>
      <w:r w:rsidRPr="383AB0A0" w:rsidR="383AB0A0">
        <w:rPr>
          <w:rFonts w:ascii="Arial" w:hAnsi="Arial"/>
          <w:sz w:val="22"/>
          <w:szCs w:val="22"/>
        </w:rPr>
        <w:t xml:space="preserve">impact the amount and type of intakes we receive from increase for the moment we're enrollment, but that also could impact on salary needs or requires could be visible level services. </w:t>
      </w:r>
    </w:p>
    <w:p xmlns:wp14="http://schemas.microsoft.com/office/word/2010/wordml" w:rsidP="383AB0A0" w14:paraId="055C18C7" wp14:textId="139D96F7">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6905842B" wp14:textId="1A6C238B">
      <w:pPr>
        <w:pStyle w:val="Normal"/>
        <w:suppressLineNumbers w:val="0"/>
        <w:bidi w:val="0"/>
        <w:spacing w:before="0" w:beforeAutospacing="off" w:after="0" w:afterAutospacing="off" w:line="276" w:lineRule="auto"/>
        <w:ind w:left="0" w:right="0"/>
        <w:jc w:val="left"/>
      </w:pPr>
      <w:r w:rsidRPr="383AB0A0" w:rsidR="5C55DE61">
        <w:rPr>
          <w:rFonts w:ascii="Arial" w:hAnsi="Arial"/>
          <w:sz w:val="22"/>
          <w:szCs w:val="22"/>
        </w:rPr>
        <w:t>Q</w:t>
      </w:r>
      <w:r w:rsidRPr="383AB0A0" w:rsidR="383AB0A0">
        <w:rPr>
          <w:rFonts w:ascii="Arial" w:hAnsi="Arial"/>
          <w:sz w:val="22"/>
          <w:szCs w:val="22"/>
        </w:rPr>
        <w:t>uestion two</w:t>
      </w:r>
      <w:r w:rsidRPr="383AB0A0" w:rsidR="546EB12B">
        <w:rPr>
          <w:rFonts w:ascii="Arial" w:hAnsi="Arial"/>
          <w:sz w:val="22"/>
          <w:szCs w:val="22"/>
        </w:rPr>
        <w:t xml:space="preserve">: </w:t>
      </w:r>
      <w:r w:rsidRPr="383AB0A0" w:rsidR="383AB0A0">
        <w:rPr>
          <w:rFonts w:ascii="Arial" w:hAnsi="Arial"/>
          <w:sz w:val="22"/>
          <w:szCs w:val="22"/>
        </w:rPr>
        <w:t xml:space="preserve">hiring an immigration attorney has proven to be a challenge. </w:t>
      </w:r>
      <w:r w:rsidRPr="383AB0A0" w:rsidR="383AB0A0">
        <w:rPr>
          <w:rFonts w:ascii="Arial" w:hAnsi="Arial"/>
          <w:sz w:val="22"/>
          <w:szCs w:val="22"/>
        </w:rPr>
        <w:t>We've</w:t>
      </w:r>
      <w:r w:rsidRPr="383AB0A0" w:rsidR="383AB0A0">
        <w:rPr>
          <w:rFonts w:ascii="Arial" w:hAnsi="Arial"/>
          <w:sz w:val="22"/>
          <w:szCs w:val="22"/>
        </w:rPr>
        <w:t xml:space="preserve"> hired three attorneys in the past year. During those interview cycles</w:t>
      </w:r>
      <w:r w:rsidRPr="383AB0A0" w:rsidR="05D17E1B">
        <w:rPr>
          <w:rFonts w:ascii="Arial" w:hAnsi="Arial"/>
          <w:sz w:val="22"/>
          <w:szCs w:val="22"/>
        </w:rPr>
        <w:t>, w</w:t>
      </w:r>
      <w:r w:rsidRPr="383AB0A0" w:rsidR="383AB0A0">
        <w:rPr>
          <w:rFonts w:ascii="Arial" w:hAnsi="Arial"/>
          <w:sz w:val="22"/>
          <w:szCs w:val="22"/>
        </w:rPr>
        <w:t xml:space="preserve">e specifically made it clear that we place value in an attorney with immigration experience and posted the job from multiple channels </w:t>
      </w:r>
      <w:r w:rsidRPr="383AB0A0" w:rsidR="383AB0A0">
        <w:rPr>
          <w:rFonts w:ascii="Arial" w:hAnsi="Arial"/>
          <w:sz w:val="22"/>
          <w:szCs w:val="22"/>
        </w:rPr>
        <w:t>who's</w:t>
      </w:r>
      <w:r w:rsidRPr="383AB0A0" w:rsidR="383AB0A0">
        <w:rPr>
          <w:rFonts w:ascii="Arial" w:hAnsi="Arial"/>
          <w:sz w:val="22"/>
          <w:szCs w:val="22"/>
        </w:rPr>
        <w:t xml:space="preserve"> going to the American Immigration Lawyers Association. Out of </w:t>
      </w:r>
      <w:r w:rsidRPr="383AB0A0" w:rsidR="383AB0A0">
        <w:rPr>
          <w:rFonts w:ascii="Arial" w:hAnsi="Arial"/>
          <w:sz w:val="22"/>
          <w:szCs w:val="22"/>
        </w:rPr>
        <w:t>those three interview</w:t>
      </w:r>
      <w:r w:rsidRPr="383AB0A0" w:rsidR="59ADE1DE">
        <w:rPr>
          <w:rFonts w:ascii="Arial" w:hAnsi="Arial"/>
          <w:sz w:val="22"/>
          <w:szCs w:val="22"/>
        </w:rPr>
        <w:t xml:space="preserve">, </w:t>
      </w:r>
      <w:r w:rsidRPr="383AB0A0" w:rsidR="383AB0A0">
        <w:rPr>
          <w:rFonts w:ascii="Arial" w:hAnsi="Arial"/>
          <w:sz w:val="22"/>
          <w:szCs w:val="22"/>
        </w:rPr>
        <w:t>We</w:t>
      </w:r>
      <w:r w:rsidRPr="383AB0A0" w:rsidR="383AB0A0">
        <w:rPr>
          <w:rFonts w:ascii="Arial" w:hAnsi="Arial"/>
          <w:sz w:val="22"/>
          <w:szCs w:val="22"/>
        </w:rPr>
        <w:t xml:space="preserve"> had very few applicants with immigration experience, and </w:t>
      </w:r>
      <w:r w:rsidRPr="383AB0A0" w:rsidR="383AB0A0">
        <w:rPr>
          <w:rFonts w:ascii="Arial" w:hAnsi="Arial"/>
          <w:sz w:val="22"/>
          <w:szCs w:val="22"/>
        </w:rPr>
        <w:t>it's</w:t>
      </w:r>
      <w:r w:rsidRPr="383AB0A0" w:rsidR="383AB0A0">
        <w:rPr>
          <w:rFonts w:ascii="Arial" w:hAnsi="Arial"/>
          <w:sz w:val="22"/>
          <w:szCs w:val="22"/>
        </w:rPr>
        <w:t xml:space="preserve"> difficult to explain why exactly we do not get much interest in that area. I </w:t>
      </w:r>
      <w:r w:rsidRPr="383AB0A0" w:rsidR="383AB0A0">
        <w:rPr>
          <w:rFonts w:ascii="Arial" w:hAnsi="Arial"/>
          <w:sz w:val="22"/>
          <w:szCs w:val="22"/>
        </w:rPr>
        <w:t>speculate</w:t>
      </w:r>
      <w:r w:rsidRPr="383AB0A0" w:rsidR="383AB0A0">
        <w:rPr>
          <w:rFonts w:ascii="Arial" w:hAnsi="Arial"/>
          <w:sz w:val="22"/>
          <w:szCs w:val="22"/>
        </w:rPr>
        <w:t xml:space="preserve"> that most immigration attorneys specialize only in immigration work. </w:t>
      </w:r>
      <w:r w:rsidRPr="383AB0A0" w:rsidR="383AB0A0">
        <w:rPr>
          <w:rFonts w:ascii="Arial" w:hAnsi="Arial"/>
          <w:sz w:val="22"/>
          <w:szCs w:val="22"/>
        </w:rPr>
        <w:t>So</w:t>
      </w:r>
      <w:r w:rsidRPr="383AB0A0" w:rsidR="383AB0A0">
        <w:rPr>
          <w:rFonts w:ascii="Arial" w:hAnsi="Arial"/>
          <w:sz w:val="22"/>
          <w:szCs w:val="22"/>
        </w:rPr>
        <w:t xml:space="preserve"> coming to an office that as a general practice may be one reason why immigration attorneys do not apply. For example, in the past three calendar years, </w:t>
      </w:r>
      <w:r w:rsidRPr="383AB0A0" w:rsidR="383AB0A0">
        <w:rPr>
          <w:rFonts w:ascii="Arial" w:hAnsi="Arial"/>
          <w:sz w:val="22"/>
          <w:szCs w:val="22"/>
        </w:rPr>
        <w:t>we've</w:t>
      </w:r>
      <w:r w:rsidRPr="383AB0A0" w:rsidR="383AB0A0">
        <w:rPr>
          <w:rFonts w:ascii="Arial" w:hAnsi="Arial"/>
          <w:sz w:val="22"/>
          <w:szCs w:val="22"/>
        </w:rPr>
        <w:t xml:space="preserve"> had 115</w:t>
      </w:r>
      <w:r w:rsidRPr="383AB0A0" w:rsidR="202B94D5">
        <w:rPr>
          <w:rFonts w:ascii="Arial" w:hAnsi="Arial"/>
          <w:sz w:val="22"/>
          <w:szCs w:val="22"/>
        </w:rPr>
        <w:t>,</w:t>
      </w:r>
      <w:r w:rsidRPr="383AB0A0" w:rsidR="383AB0A0">
        <w:rPr>
          <w:rFonts w:ascii="Arial" w:hAnsi="Arial"/>
          <w:sz w:val="22"/>
          <w:szCs w:val="22"/>
        </w:rPr>
        <w:t xml:space="preserve"> 145</w:t>
      </w:r>
      <w:r w:rsidRPr="383AB0A0" w:rsidR="6CBCBDBF">
        <w:rPr>
          <w:rFonts w:ascii="Arial" w:hAnsi="Arial"/>
          <w:sz w:val="22"/>
          <w:szCs w:val="22"/>
        </w:rPr>
        <w:t>,</w:t>
      </w:r>
      <w:r w:rsidRPr="383AB0A0" w:rsidR="383AB0A0">
        <w:rPr>
          <w:rFonts w:ascii="Arial" w:hAnsi="Arial"/>
          <w:sz w:val="22"/>
          <w:szCs w:val="22"/>
        </w:rPr>
        <w:t xml:space="preserve"> and 146 </w:t>
      </w:r>
      <w:r w:rsidRPr="383AB0A0" w:rsidR="383AB0A0">
        <w:rPr>
          <w:rFonts w:ascii="Arial" w:hAnsi="Arial"/>
          <w:sz w:val="22"/>
          <w:szCs w:val="22"/>
        </w:rPr>
        <w:t>immigration</w:t>
      </w:r>
      <w:r w:rsidRPr="383AB0A0" w:rsidR="383AB0A0">
        <w:rPr>
          <w:rFonts w:ascii="Arial" w:hAnsi="Arial"/>
          <w:sz w:val="22"/>
          <w:szCs w:val="22"/>
        </w:rPr>
        <w:t xml:space="preserve"> </w:t>
      </w:r>
      <w:r w:rsidRPr="383AB0A0" w:rsidR="69A3A2D6">
        <w:rPr>
          <w:rFonts w:ascii="Arial" w:hAnsi="Arial"/>
          <w:sz w:val="22"/>
          <w:szCs w:val="22"/>
        </w:rPr>
        <w:t xml:space="preserve">in </w:t>
      </w:r>
      <w:r w:rsidRPr="383AB0A0" w:rsidR="69A3A2D6">
        <w:rPr>
          <w:rFonts w:ascii="Arial" w:hAnsi="Arial"/>
          <w:sz w:val="22"/>
          <w:szCs w:val="22"/>
        </w:rPr>
        <w:t>takes</w:t>
      </w:r>
      <w:r w:rsidRPr="383AB0A0" w:rsidR="69A3A2D6">
        <w:rPr>
          <w:rFonts w:ascii="Arial" w:hAnsi="Arial"/>
          <w:sz w:val="22"/>
          <w:szCs w:val="22"/>
        </w:rPr>
        <w:t xml:space="preserve"> </w:t>
      </w:r>
      <w:r w:rsidRPr="383AB0A0" w:rsidR="383AB0A0">
        <w:rPr>
          <w:rFonts w:ascii="Arial" w:hAnsi="Arial"/>
          <w:sz w:val="22"/>
          <w:szCs w:val="22"/>
        </w:rPr>
        <w:t xml:space="preserve">respectively. </w:t>
      </w:r>
      <w:r w:rsidRPr="383AB0A0" w:rsidR="740B84E6">
        <w:rPr>
          <w:rFonts w:ascii="Arial" w:hAnsi="Arial"/>
          <w:sz w:val="22"/>
          <w:szCs w:val="22"/>
        </w:rPr>
        <w:t>Note</w:t>
      </w:r>
      <w:r w:rsidRPr="383AB0A0" w:rsidR="383AB0A0">
        <w:rPr>
          <w:rFonts w:ascii="Arial" w:hAnsi="Arial"/>
          <w:sz w:val="22"/>
          <w:szCs w:val="22"/>
        </w:rPr>
        <w:t xml:space="preserve">, </w:t>
      </w:r>
      <w:r w:rsidRPr="383AB0A0" w:rsidR="1CF08737">
        <w:rPr>
          <w:rFonts w:ascii="Arial" w:hAnsi="Arial"/>
          <w:sz w:val="22"/>
          <w:szCs w:val="22"/>
        </w:rPr>
        <w:t xml:space="preserve">there </w:t>
      </w:r>
      <w:r w:rsidRPr="383AB0A0" w:rsidR="383AB0A0">
        <w:rPr>
          <w:rFonts w:ascii="Arial" w:hAnsi="Arial"/>
          <w:sz w:val="22"/>
          <w:szCs w:val="22"/>
        </w:rPr>
        <w:t xml:space="preserve">are more immigration </w:t>
      </w:r>
      <w:r w:rsidRPr="383AB0A0" w:rsidR="383AB0A0">
        <w:rPr>
          <w:rFonts w:ascii="Arial" w:hAnsi="Arial"/>
          <w:sz w:val="22"/>
          <w:szCs w:val="22"/>
        </w:rPr>
        <w:t xml:space="preserve">related issues we address but we track them separately. For example, if an international student </w:t>
      </w:r>
      <w:r w:rsidRPr="383AB0A0" w:rsidR="383AB0A0">
        <w:rPr>
          <w:rFonts w:ascii="Arial" w:hAnsi="Arial"/>
          <w:sz w:val="22"/>
          <w:szCs w:val="22"/>
        </w:rPr>
        <w:t>received a criminal charge, we categorize that as criminal intake. Even though there are immigration issues that we also need to address. We estimate one attorney would handle between 40</w:t>
      </w:r>
      <w:r w:rsidRPr="383AB0A0" w:rsidR="1DB0F930">
        <w:rPr>
          <w:rFonts w:ascii="Arial" w:hAnsi="Arial"/>
          <w:sz w:val="22"/>
          <w:szCs w:val="22"/>
        </w:rPr>
        <w:t>0-5</w:t>
      </w:r>
      <w:r w:rsidRPr="383AB0A0" w:rsidR="383AB0A0">
        <w:rPr>
          <w:rFonts w:ascii="Arial" w:hAnsi="Arial"/>
          <w:sz w:val="22"/>
          <w:szCs w:val="22"/>
        </w:rPr>
        <w:t>00 intakes per calendar year.</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our immigration attorney would not be able to do just immigration cases. This may be </w:t>
      </w:r>
      <w:r w:rsidRPr="383AB0A0" w:rsidR="383AB0A0">
        <w:rPr>
          <w:rFonts w:ascii="Arial" w:hAnsi="Arial"/>
          <w:sz w:val="22"/>
          <w:szCs w:val="22"/>
        </w:rPr>
        <w:t>a reason why</w:t>
      </w:r>
      <w:r w:rsidRPr="383AB0A0" w:rsidR="383AB0A0">
        <w:rPr>
          <w:rFonts w:ascii="Arial" w:hAnsi="Arial"/>
          <w:sz w:val="22"/>
          <w:szCs w:val="22"/>
        </w:rPr>
        <w:t xml:space="preserve"> immigration attorneys are not interested. Another reason would be </w:t>
      </w:r>
      <w:r w:rsidRPr="383AB0A0" w:rsidR="383AB0A0">
        <w:rPr>
          <w:rFonts w:ascii="Arial" w:hAnsi="Arial"/>
          <w:sz w:val="22"/>
          <w:szCs w:val="22"/>
        </w:rPr>
        <w:t>to</w:t>
      </w:r>
      <w:r w:rsidRPr="383AB0A0" w:rsidR="383AB0A0">
        <w:rPr>
          <w:rFonts w:ascii="Arial" w:hAnsi="Arial"/>
          <w:sz w:val="22"/>
          <w:szCs w:val="22"/>
        </w:rPr>
        <w:t xml:space="preserve"> geographic position of the University Park sidebar, which we also discussed. We have very few attorneys in the </w:t>
      </w:r>
      <w:r w:rsidRPr="383AB0A0" w:rsidR="4F68EF3C">
        <w:rPr>
          <w:rFonts w:ascii="Arial" w:hAnsi="Arial"/>
          <w:sz w:val="22"/>
          <w:szCs w:val="22"/>
        </w:rPr>
        <w:t>Centre C</w:t>
      </w:r>
      <w:r w:rsidRPr="383AB0A0" w:rsidR="383AB0A0">
        <w:rPr>
          <w:rFonts w:ascii="Arial" w:hAnsi="Arial"/>
          <w:sz w:val="22"/>
          <w:szCs w:val="22"/>
        </w:rPr>
        <w:t>ounty area that practice immigration law. Most are</w:t>
      </w:r>
      <w:r w:rsidRPr="383AB0A0" w:rsidR="4E3589E7">
        <w:rPr>
          <w:rFonts w:ascii="Arial" w:hAnsi="Arial"/>
          <w:sz w:val="22"/>
          <w:szCs w:val="22"/>
        </w:rPr>
        <w:t xml:space="preserve"> in </w:t>
      </w:r>
      <w:r w:rsidRPr="383AB0A0" w:rsidR="383AB0A0">
        <w:rPr>
          <w:rFonts w:ascii="Arial" w:hAnsi="Arial"/>
          <w:sz w:val="22"/>
          <w:szCs w:val="22"/>
        </w:rPr>
        <w:t>Pit</w:t>
      </w:r>
      <w:r w:rsidRPr="383AB0A0" w:rsidR="383AB0A0">
        <w:rPr>
          <w:rFonts w:ascii="Arial" w:hAnsi="Arial"/>
          <w:sz w:val="22"/>
          <w:szCs w:val="22"/>
        </w:rPr>
        <w:t xml:space="preserve">tsburgh, </w:t>
      </w:r>
      <w:r w:rsidRPr="383AB0A0" w:rsidR="383AB0A0">
        <w:rPr>
          <w:rFonts w:ascii="Arial" w:hAnsi="Arial"/>
          <w:sz w:val="22"/>
          <w:szCs w:val="22"/>
        </w:rPr>
        <w:t>Harrisburg</w:t>
      </w:r>
      <w:r w:rsidRPr="383AB0A0" w:rsidR="383AB0A0">
        <w:rPr>
          <w:rFonts w:ascii="Arial" w:hAnsi="Arial"/>
          <w:sz w:val="22"/>
          <w:szCs w:val="22"/>
        </w:rPr>
        <w:t xml:space="preserve"> or Philadelphia. He was a member of that American Immigration Lawyers Asso</w:t>
      </w:r>
      <w:r w:rsidRPr="383AB0A0" w:rsidR="383AB0A0">
        <w:rPr>
          <w:rFonts w:ascii="Arial" w:hAnsi="Arial"/>
          <w:sz w:val="22"/>
          <w:szCs w:val="22"/>
        </w:rPr>
        <w:t>ciation and</w:t>
      </w:r>
      <w:r w:rsidRPr="383AB0A0" w:rsidR="383AB0A0">
        <w:rPr>
          <w:rFonts w:ascii="Arial" w:hAnsi="Arial"/>
          <w:sz w:val="22"/>
          <w:szCs w:val="22"/>
        </w:rPr>
        <w:t xml:space="preserve"> the closest chapter is in Philadelphia. We will continue to play a </w:t>
      </w:r>
      <w:r w:rsidRPr="383AB0A0" w:rsidR="07922147">
        <w:rPr>
          <w:rFonts w:ascii="Arial" w:hAnsi="Arial"/>
          <w:sz w:val="22"/>
          <w:szCs w:val="22"/>
        </w:rPr>
        <w:t xml:space="preserve">side </w:t>
      </w:r>
      <w:r w:rsidRPr="383AB0A0" w:rsidR="383AB0A0">
        <w:rPr>
          <w:rFonts w:ascii="Arial" w:hAnsi="Arial"/>
          <w:sz w:val="22"/>
          <w:szCs w:val="22"/>
        </w:rPr>
        <w:t xml:space="preserve">priority and admitted immigration experience. I'm also proud to say I personally made considerable progress in developing my immigration practice over the past year and a half, I forgot </w:t>
      </w:r>
      <w:r w:rsidRPr="383AB0A0" w:rsidR="23935D72">
        <w:rPr>
          <w:rFonts w:ascii="Arial" w:hAnsi="Arial"/>
          <w:sz w:val="22"/>
          <w:szCs w:val="22"/>
        </w:rPr>
        <w:t xml:space="preserve">he has </w:t>
      </w:r>
      <w:r w:rsidRPr="383AB0A0" w:rsidR="383AB0A0">
        <w:rPr>
          <w:rFonts w:ascii="Arial" w:hAnsi="Arial"/>
          <w:sz w:val="22"/>
          <w:szCs w:val="22"/>
        </w:rPr>
        <w:t xml:space="preserve">actually been </w:t>
      </w:r>
      <w:r w:rsidRPr="383AB0A0" w:rsidR="383AB0A0">
        <w:rPr>
          <w:rFonts w:ascii="Arial" w:hAnsi="Arial"/>
          <w:sz w:val="22"/>
          <w:szCs w:val="22"/>
        </w:rPr>
        <w:t>training,</w:t>
      </w:r>
      <w:r w:rsidRPr="383AB0A0" w:rsidR="383AB0A0">
        <w:rPr>
          <w:rFonts w:ascii="Arial" w:hAnsi="Arial"/>
          <w:sz w:val="22"/>
          <w:szCs w:val="22"/>
        </w:rPr>
        <w:t xml:space="preserve"> immigration law </w:t>
      </w:r>
      <w:r w:rsidRPr="383AB0A0" w:rsidR="383AB0A0">
        <w:rPr>
          <w:rFonts w:ascii="Arial" w:hAnsi="Arial"/>
          <w:sz w:val="22"/>
          <w:szCs w:val="22"/>
        </w:rPr>
        <w:t>to like</w:t>
      </w:r>
      <w:r w:rsidRPr="383AB0A0" w:rsidR="383AB0A0">
        <w:rPr>
          <w:rFonts w:ascii="Arial" w:hAnsi="Arial"/>
          <w:sz w:val="22"/>
          <w:szCs w:val="22"/>
        </w:rPr>
        <w:t xml:space="preserve"> help remedy those </w:t>
      </w:r>
      <w:r w:rsidRPr="383AB0A0" w:rsidR="7A02A9F6">
        <w:rPr>
          <w:rFonts w:ascii="Arial" w:hAnsi="Arial"/>
          <w:sz w:val="22"/>
          <w:szCs w:val="22"/>
        </w:rPr>
        <w:t>deficits</w:t>
      </w:r>
      <w:r w:rsidRPr="383AB0A0" w:rsidR="383AB0A0">
        <w:rPr>
          <w:rFonts w:ascii="Arial" w:hAnsi="Arial"/>
          <w:sz w:val="22"/>
          <w:szCs w:val="22"/>
        </w:rPr>
        <w:t>.</w:t>
      </w:r>
      <w:r w:rsidRPr="383AB0A0" w:rsidR="767A2A54">
        <w:rPr>
          <w:rFonts w:ascii="Arial" w:hAnsi="Arial"/>
          <w:sz w:val="22"/>
          <w:szCs w:val="22"/>
        </w:rPr>
        <w:t xml:space="preserve"> A</w:t>
      </w:r>
      <w:r w:rsidRPr="383AB0A0" w:rsidR="383AB0A0">
        <w:rPr>
          <w:rFonts w:ascii="Arial" w:hAnsi="Arial"/>
          <w:sz w:val="22"/>
          <w:szCs w:val="22"/>
        </w:rPr>
        <w:t xml:space="preserve">fter </w:t>
      </w:r>
      <w:r w:rsidRPr="383AB0A0" w:rsidR="383AB0A0">
        <w:rPr>
          <w:rFonts w:ascii="Arial" w:hAnsi="Arial"/>
          <w:sz w:val="22"/>
          <w:szCs w:val="22"/>
        </w:rPr>
        <w:t>immigration</w:t>
      </w:r>
      <w:r w:rsidRPr="383AB0A0" w:rsidR="383AB0A0">
        <w:rPr>
          <w:rFonts w:ascii="Arial" w:hAnsi="Arial"/>
          <w:sz w:val="22"/>
          <w:szCs w:val="22"/>
        </w:rPr>
        <w:t xml:space="preserve"> attorney </w:t>
      </w:r>
      <w:r w:rsidRPr="383AB0A0" w:rsidR="383AB0A0">
        <w:rPr>
          <w:rFonts w:ascii="Arial" w:hAnsi="Arial"/>
          <w:sz w:val="22"/>
          <w:szCs w:val="22"/>
        </w:rPr>
        <w:t>left</w:t>
      </w:r>
      <w:r w:rsidRPr="383AB0A0" w:rsidR="383AB0A0">
        <w:rPr>
          <w:rFonts w:ascii="Arial" w:hAnsi="Arial"/>
          <w:sz w:val="22"/>
          <w:szCs w:val="22"/>
        </w:rPr>
        <w:t xml:space="preserve"> we had issues filling the </w:t>
      </w:r>
      <w:r w:rsidRPr="383AB0A0" w:rsidR="383AB0A0">
        <w:rPr>
          <w:rFonts w:ascii="Arial" w:hAnsi="Arial"/>
          <w:sz w:val="22"/>
          <w:szCs w:val="22"/>
        </w:rPr>
        <w:t>role</w:t>
      </w:r>
      <w:r w:rsidRPr="383AB0A0" w:rsidR="383AB0A0">
        <w:rPr>
          <w:rFonts w:ascii="Arial" w:hAnsi="Arial"/>
          <w:sz w:val="22"/>
          <w:szCs w:val="22"/>
        </w:rPr>
        <w:t xml:space="preserve"> former director and myself meeting decision that I prioritize that area of law and take the necessary time to train in that area. </w:t>
      </w:r>
      <w:r w:rsidRPr="383AB0A0" w:rsidR="383AB0A0">
        <w:rPr>
          <w:rFonts w:ascii="Arial" w:hAnsi="Arial"/>
          <w:sz w:val="22"/>
          <w:szCs w:val="22"/>
        </w:rPr>
        <w:t>I've</w:t>
      </w:r>
      <w:r w:rsidRPr="383AB0A0" w:rsidR="383AB0A0">
        <w:rPr>
          <w:rFonts w:ascii="Arial" w:hAnsi="Arial"/>
          <w:sz w:val="22"/>
          <w:szCs w:val="22"/>
        </w:rPr>
        <w:t xml:space="preserve"> made substantial progress in marriage based green cards, temporary</w:t>
      </w:r>
      <w:r w:rsidRPr="383AB0A0" w:rsidR="12693270">
        <w:rPr>
          <w:rFonts w:ascii="Arial" w:hAnsi="Arial"/>
          <w:sz w:val="22"/>
          <w:szCs w:val="22"/>
        </w:rPr>
        <w:t xml:space="preserve"> </w:t>
      </w:r>
      <w:r w:rsidRPr="383AB0A0" w:rsidR="383AB0A0">
        <w:rPr>
          <w:rFonts w:ascii="Arial" w:hAnsi="Arial"/>
          <w:sz w:val="22"/>
          <w:szCs w:val="22"/>
        </w:rPr>
        <w:t>protected status</w:t>
      </w:r>
      <w:r w:rsidRPr="383AB0A0" w:rsidR="0871C109">
        <w:rPr>
          <w:rFonts w:ascii="Arial" w:hAnsi="Arial"/>
          <w:sz w:val="22"/>
          <w:szCs w:val="22"/>
        </w:rPr>
        <w:t>,</w:t>
      </w:r>
      <w:r w:rsidRPr="383AB0A0" w:rsidR="383AB0A0">
        <w:rPr>
          <w:rFonts w:ascii="Arial" w:hAnsi="Arial"/>
          <w:sz w:val="22"/>
          <w:szCs w:val="22"/>
        </w:rPr>
        <w:t xml:space="preserve"> entrepreneurial issues for f1 and j</w:t>
      </w:r>
      <w:r w:rsidRPr="383AB0A0" w:rsidR="30690DD4">
        <w:rPr>
          <w:rFonts w:ascii="Arial" w:hAnsi="Arial"/>
          <w:sz w:val="22"/>
          <w:szCs w:val="22"/>
        </w:rPr>
        <w:t xml:space="preserve">1 </w:t>
      </w:r>
      <w:r w:rsidRPr="383AB0A0" w:rsidR="383AB0A0">
        <w:rPr>
          <w:rFonts w:ascii="Arial" w:hAnsi="Arial"/>
          <w:sz w:val="22"/>
          <w:szCs w:val="22"/>
        </w:rPr>
        <w:t>students</w:t>
      </w:r>
      <w:r w:rsidRPr="383AB0A0" w:rsidR="7C72C003">
        <w:rPr>
          <w:rFonts w:ascii="Arial" w:hAnsi="Arial"/>
          <w:sz w:val="22"/>
          <w:szCs w:val="22"/>
        </w:rPr>
        <w:t>,</w:t>
      </w:r>
      <w:r w:rsidRPr="383AB0A0" w:rsidR="383AB0A0">
        <w:rPr>
          <w:rFonts w:ascii="Arial" w:hAnsi="Arial"/>
          <w:sz w:val="22"/>
          <w:szCs w:val="22"/>
        </w:rPr>
        <w:t xml:space="preserve"> employment based green cards</w:t>
      </w:r>
      <w:r w:rsidRPr="383AB0A0" w:rsidR="3419690D">
        <w:rPr>
          <w:rFonts w:ascii="Arial" w:hAnsi="Arial"/>
          <w:sz w:val="22"/>
          <w:szCs w:val="22"/>
        </w:rPr>
        <w:t>,</w:t>
      </w:r>
      <w:r w:rsidRPr="383AB0A0" w:rsidR="383AB0A0">
        <w:rPr>
          <w:rFonts w:ascii="Arial" w:hAnsi="Arial"/>
          <w:sz w:val="22"/>
          <w:szCs w:val="22"/>
        </w:rPr>
        <w:t xml:space="preserve"> and other </w:t>
      </w:r>
      <w:r w:rsidRPr="383AB0A0" w:rsidR="383AB0A0">
        <w:rPr>
          <w:rFonts w:ascii="Arial" w:hAnsi="Arial"/>
          <w:sz w:val="22"/>
          <w:szCs w:val="22"/>
        </w:rPr>
        <w:t>non immigrant</w:t>
      </w:r>
      <w:r w:rsidRPr="383AB0A0" w:rsidR="383AB0A0">
        <w:rPr>
          <w:rFonts w:ascii="Arial" w:hAnsi="Arial"/>
          <w:sz w:val="22"/>
          <w:szCs w:val="22"/>
        </w:rPr>
        <w:t xml:space="preserve"> visa. </w:t>
      </w:r>
      <w:r w:rsidRPr="383AB0A0" w:rsidR="383AB0A0">
        <w:rPr>
          <w:rFonts w:ascii="Arial" w:hAnsi="Arial"/>
          <w:sz w:val="22"/>
          <w:szCs w:val="22"/>
        </w:rPr>
        <w:t>He's</w:t>
      </w:r>
      <w:r w:rsidRPr="383AB0A0" w:rsidR="383AB0A0">
        <w:rPr>
          <w:rFonts w:ascii="Arial" w:hAnsi="Arial"/>
          <w:sz w:val="22"/>
          <w:szCs w:val="22"/>
        </w:rPr>
        <w:t xml:space="preserve"> currently completing training on </w:t>
      </w:r>
      <w:r w:rsidRPr="383AB0A0" w:rsidR="383AB0A0">
        <w:rPr>
          <w:rFonts w:ascii="Arial" w:hAnsi="Arial"/>
          <w:sz w:val="22"/>
          <w:szCs w:val="22"/>
        </w:rPr>
        <w:t>a side</w:t>
      </w:r>
      <w:r w:rsidRPr="383AB0A0" w:rsidR="383AB0A0">
        <w:rPr>
          <w:rFonts w:ascii="Arial" w:hAnsi="Arial"/>
          <w:sz w:val="22"/>
          <w:szCs w:val="22"/>
        </w:rPr>
        <w:t xml:space="preserve">. </w:t>
      </w:r>
    </w:p>
    <w:p xmlns:wp14="http://schemas.microsoft.com/office/word/2010/wordml" w:rsidP="383AB0A0" w14:paraId="704AD8E8" wp14:textId="38DEBFDA">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0AB8A6BB" wp14:textId="4AEE30F7">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And then finally Part B interpreter externships. I am always open to potential programs to </w:t>
      </w:r>
      <w:r w:rsidRPr="383AB0A0" w:rsidR="383AB0A0">
        <w:rPr>
          <w:rFonts w:ascii="Arial" w:hAnsi="Arial"/>
          <w:sz w:val="22"/>
          <w:szCs w:val="22"/>
        </w:rPr>
        <w:t>learn</w:t>
      </w:r>
      <w:r w:rsidRPr="383AB0A0" w:rsidR="383AB0A0">
        <w:rPr>
          <w:rFonts w:ascii="Arial" w:hAnsi="Arial"/>
          <w:sz w:val="22"/>
          <w:szCs w:val="22"/>
        </w:rPr>
        <w:t xml:space="preserve"> others what they do in </w:t>
      </w:r>
      <w:r w:rsidRPr="383AB0A0" w:rsidR="36F8C5AB">
        <w:rPr>
          <w:rFonts w:ascii="Arial" w:hAnsi="Arial"/>
          <w:sz w:val="22"/>
          <w:szCs w:val="22"/>
        </w:rPr>
        <w:t xml:space="preserve">the </w:t>
      </w:r>
      <w:r w:rsidRPr="383AB0A0" w:rsidR="383AB0A0">
        <w:rPr>
          <w:rFonts w:ascii="Arial" w:hAnsi="Arial"/>
          <w:sz w:val="22"/>
          <w:szCs w:val="22"/>
        </w:rPr>
        <w:t>space,</w:t>
      </w:r>
      <w:r w:rsidRPr="383AB0A0" w:rsidR="383AB0A0">
        <w:rPr>
          <w:rFonts w:ascii="Arial" w:hAnsi="Arial"/>
          <w:sz w:val="22"/>
          <w:szCs w:val="22"/>
        </w:rPr>
        <w:t xml:space="preserve"> I </w:t>
      </w:r>
      <w:r w:rsidRPr="383AB0A0" w:rsidR="383AB0A0">
        <w:rPr>
          <w:rFonts w:ascii="Arial" w:hAnsi="Arial"/>
          <w:sz w:val="22"/>
          <w:szCs w:val="22"/>
        </w:rPr>
        <w:t>immediately</w:t>
      </w:r>
      <w:r w:rsidRPr="383AB0A0" w:rsidR="383AB0A0">
        <w:rPr>
          <w:rFonts w:ascii="Arial" w:hAnsi="Arial"/>
          <w:sz w:val="22"/>
          <w:szCs w:val="22"/>
        </w:rPr>
        <w:t xml:space="preserve"> pose this question reach out to my colleagues via the listserv to get a quick response on what other offices offer</w:t>
      </w:r>
      <w:r w:rsidRPr="383AB0A0" w:rsidR="0C029C0C">
        <w:rPr>
          <w:rFonts w:ascii="Arial" w:hAnsi="Arial"/>
          <w:sz w:val="22"/>
          <w:szCs w:val="22"/>
        </w:rPr>
        <w:t>. Of t</w:t>
      </w:r>
      <w:r w:rsidRPr="383AB0A0" w:rsidR="383AB0A0">
        <w:rPr>
          <w:rFonts w:ascii="Arial" w:hAnsi="Arial"/>
          <w:sz w:val="22"/>
          <w:szCs w:val="22"/>
        </w:rPr>
        <w:t>he responses I received</w:t>
      </w:r>
      <w:r w:rsidRPr="383AB0A0" w:rsidR="5D75E40C">
        <w:rPr>
          <w:rFonts w:ascii="Arial" w:hAnsi="Arial"/>
          <w:sz w:val="22"/>
          <w:szCs w:val="22"/>
        </w:rPr>
        <w:t>, th</w:t>
      </w:r>
      <w:r w:rsidRPr="383AB0A0" w:rsidR="383AB0A0">
        <w:rPr>
          <w:rFonts w:ascii="Arial" w:hAnsi="Arial"/>
          <w:sz w:val="22"/>
          <w:szCs w:val="22"/>
        </w:rPr>
        <w:t xml:space="preserve">ere are not any other </w:t>
      </w:r>
      <w:r w:rsidRPr="383AB0A0" w:rsidR="09BCA4EE">
        <w:rPr>
          <w:rFonts w:ascii="Arial" w:hAnsi="Arial"/>
          <w:sz w:val="22"/>
          <w:szCs w:val="22"/>
        </w:rPr>
        <w:t xml:space="preserve">SL </w:t>
      </w:r>
      <w:r w:rsidRPr="383AB0A0" w:rsidR="383AB0A0">
        <w:rPr>
          <w:rFonts w:ascii="Arial" w:hAnsi="Arial"/>
          <w:sz w:val="22"/>
          <w:szCs w:val="22"/>
        </w:rPr>
        <w:t xml:space="preserve">services that offer an externship program. Those offices either rely on the student to bring a friend to interpret the conversation or </w:t>
      </w:r>
      <w:r w:rsidRPr="383AB0A0" w:rsidR="383AB0A0">
        <w:rPr>
          <w:rFonts w:ascii="Arial" w:hAnsi="Arial"/>
          <w:sz w:val="22"/>
          <w:szCs w:val="22"/>
        </w:rPr>
        <w:t>utilize</w:t>
      </w:r>
      <w:r w:rsidRPr="383AB0A0" w:rsidR="383AB0A0">
        <w:rPr>
          <w:rFonts w:ascii="Arial" w:hAnsi="Arial"/>
          <w:sz w:val="22"/>
          <w:szCs w:val="22"/>
        </w:rPr>
        <w:t xml:space="preserve"> interpretation services other offices provide for universities</w:t>
      </w:r>
      <w:r w:rsidRPr="383AB0A0" w:rsidR="621A7AEF">
        <w:rPr>
          <w:rFonts w:ascii="Arial" w:hAnsi="Arial"/>
          <w:sz w:val="22"/>
          <w:szCs w:val="22"/>
        </w:rPr>
        <w:t>. At</w:t>
      </w:r>
      <w:r w:rsidRPr="383AB0A0" w:rsidR="383AB0A0">
        <w:rPr>
          <w:rFonts w:ascii="Arial" w:hAnsi="Arial"/>
          <w:sz w:val="22"/>
          <w:szCs w:val="22"/>
        </w:rPr>
        <w:t xml:space="preserve"> Penn State as my understanding like global programs uses the transformative surface,</w:t>
      </w:r>
      <w:r w:rsidRPr="383AB0A0" w:rsidR="383AB0A0">
        <w:rPr>
          <w:rFonts w:ascii="Arial" w:hAnsi="Arial"/>
          <w:sz w:val="22"/>
          <w:szCs w:val="22"/>
        </w:rPr>
        <w:t xml:space="preserve"> </w:t>
      </w:r>
      <w:r w:rsidRPr="383AB0A0" w:rsidR="383AB0A0">
        <w:rPr>
          <w:rFonts w:ascii="Arial" w:hAnsi="Arial"/>
          <w:sz w:val="22"/>
          <w:szCs w:val="22"/>
        </w:rPr>
        <w:t>I'</w:t>
      </w:r>
      <w:r w:rsidRPr="383AB0A0" w:rsidR="383AB0A0">
        <w:rPr>
          <w:rFonts w:ascii="Arial" w:hAnsi="Arial"/>
          <w:sz w:val="22"/>
          <w:szCs w:val="22"/>
        </w:rPr>
        <w:t>m</w:t>
      </w:r>
      <w:r w:rsidRPr="383AB0A0" w:rsidR="383AB0A0">
        <w:rPr>
          <w:rFonts w:ascii="Arial" w:hAnsi="Arial"/>
          <w:sz w:val="22"/>
          <w:szCs w:val="22"/>
        </w:rPr>
        <w:t xml:space="preserve"> </w:t>
      </w:r>
      <w:r w:rsidRPr="383AB0A0" w:rsidR="383AB0A0">
        <w:rPr>
          <w:rFonts w:ascii="Arial" w:hAnsi="Arial"/>
          <w:sz w:val="22"/>
          <w:szCs w:val="22"/>
        </w:rPr>
        <w:t>generally awar</w:t>
      </w:r>
      <w:r w:rsidRPr="383AB0A0" w:rsidR="383AB0A0">
        <w:rPr>
          <w:rFonts w:ascii="Arial" w:hAnsi="Arial"/>
          <w:sz w:val="22"/>
          <w:szCs w:val="22"/>
        </w:rPr>
        <w:t>e</w:t>
      </w:r>
      <w:r w:rsidRPr="383AB0A0" w:rsidR="383AB0A0">
        <w:rPr>
          <w:rFonts w:ascii="Arial" w:hAnsi="Arial"/>
          <w:sz w:val="22"/>
          <w:szCs w:val="22"/>
        </w:rPr>
        <w:t xml:space="preserve"> that the Family Law Clinic sometimes uses student interpreters from the School of International Affairs, I have not had time to</w:t>
      </w:r>
      <w:r w:rsidRPr="383AB0A0" w:rsidR="383AB0A0">
        <w:rPr>
          <w:rFonts w:ascii="Arial" w:hAnsi="Arial"/>
          <w:sz w:val="22"/>
          <w:szCs w:val="22"/>
        </w:rPr>
        <w:t xml:space="preserve"> </w:t>
      </w:r>
      <w:r w:rsidRPr="383AB0A0" w:rsidR="383AB0A0">
        <w:rPr>
          <w:rFonts w:ascii="Arial" w:hAnsi="Arial"/>
          <w:sz w:val="22"/>
          <w:szCs w:val="22"/>
        </w:rPr>
        <w:t>look int</w:t>
      </w:r>
      <w:r w:rsidRPr="383AB0A0" w:rsidR="383AB0A0">
        <w:rPr>
          <w:rFonts w:ascii="Arial" w:hAnsi="Arial"/>
          <w:sz w:val="22"/>
          <w:szCs w:val="22"/>
        </w:rPr>
        <w:t>o</w:t>
      </w:r>
      <w:r w:rsidRPr="383AB0A0" w:rsidR="383AB0A0">
        <w:rPr>
          <w:rFonts w:ascii="Arial" w:hAnsi="Arial"/>
          <w:sz w:val="22"/>
          <w:szCs w:val="22"/>
        </w:rPr>
        <w:t xml:space="preserve"> this program. And then these ar</w:t>
      </w:r>
      <w:r w:rsidRPr="383AB0A0" w:rsidR="383AB0A0">
        <w:rPr>
          <w:rFonts w:ascii="Arial" w:hAnsi="Arial"/>
          <w:sz w:val="22"/>
          <w:szCs w:val="22"/>
        </w:rPr>
        <w:t xml:space="preserve">e his </w:t>
      </w:r>
      <w:r w:rsidRPr="383AB0A0" w:rsidR="383AB0A0">
        <w:rPr>
          <w:rFonts w:ascii="Arial" w:hAnsi="Arial"/>
          <w:sz w:val="22"/>
          <w:szCs w:val="22"/>
        </w:rPr>
        <w:t>initial</w:t>
      </w:r>
      <w:r w:rsidRPr="383AB0A0" w:rsidR="383AB0A0">
        <w:rPr>
          <w:rFonts w:ascii="Arial" w:hAnsi="Arial"/>
          <w:sz w:val="22"/>
          <w:szCs w:val="22"/>
        </w:rPr>
        <w:t xml:space="preserve"> concerns. But </w:t>
      </w:r>
      <w:r w:rsidRPr="383AB0A0" w:rsidR="383AB0A0">
        <w:rPr>
          <w:rFonts w:ascii="Arial" w:hAnsi="Arial"/>
          <w:sz w:val="22"/>
          <w:szCs w:val="22"/>
        </w:rPr>
        <w:t>essentially what</w:t>
      </w:r>
      <w:r w:rsidRPr="383AB0A0" w:rsidR="383AB0A0">
        <w:rPr>
          <w:rFonts w:ascii="Arial" w:hAnsi="Arial"/>
          <w:sz w:val="22"/>
          <w:szCs w:val="22"/>
        </w:rPr>
        <w:t xml:space="preserve"> it leads to is that they would be willing to partner with global programs to be able to </w:t>
      </w:r>
      <w:r w:rsidRPr="383AB0A0" w:rsidR="383AB0A0">
        <w:rPr>
          <w:rFonts w:ascii="Arial" w:hAnsi="Arial"/>
          <w:sz w:val="22"/>
          <w:szCs w:val="22"/>
        </w:rPr>
        <w:t>leverage</w:t>
      </w:r>
      <w:r w:rsidRPr="383AB0A0" w:rsidR="383AB0A0">
        <w:rPr>
          <w:rFonts w:ascii="Arial" w:hAnsi="Arial"/>
          <w:sz w:val="22"/>
          <w:szCs w:val="22"/>
        </w:rPr>
        <w:t xml:space="preserve"> and utilize interpretation services. And these are just the more specific issues. </w:t>
      </w:r>
    </w:p>
    <w:p xmlns:wp14="http://schemas.microsoft.com/office/word/2010/wordml" w:rsidP="383AB0A0" w14:paraId="21F7A665" wp14:textId="41A874D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4B94D5A5" wp14:textId="4085DF88">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383AB0A0">
        <w:rPr>
          <w:rFonts w:ascii="Arial" w:hAnsi="Arial"/>
          <w:sz w:val="22"/>
          <w:szCs w:val="22"/>
        </w:rPr>
        <w:t xml:space="preserve">So as you can see, this is probably more definitely a fiscal year 26 </w:t>
      </w:r>
      <w:r w:rsidRPr="383AB0A0" w:rsidR="53C44D3E">
        <w:rPr>
          <w:rFonts w:ascii="Arial" w:hAnsi="Arial"/>
          <w:sz w:val="22"/>
          <w:szCs w:val="22"/>
        </w:rPr>
        <w:t>endeavor,</w:t>
      </w:r>
      <w:r w:rsidRPr="383AB0A0" w:rsidR="383AB0A0">
        <w:rPr>
          <w:rFonts w:ascii="Arial" w:hAnsi="Arial"/>
          <w:sz w:val="22"/>
          <w:szCs w:val="22"/>
        </w:rPr>
        <w:t xml:space="preserve"> we at least now know what their issues consist of and the evidence that we have to back that up the most important component, I think, since it's too late to wait for fiscal year 25 </w:t>
      </w:r>
      <w:r w:rsidRPr="383AB0A0" w:rsidR="7471DAA5">
        <w:rPr>
          <w:rFonts w:ascii="Arial" w:hAnsi="Arial"/>
          <w:sz w:val="22"/>
          <w:szCs w:val="22"/>
        </w:rPr>
        <w:t>t</w:t>
      </w:r>
      <w:r w:rsidRPr="383AB0A0" w:rsidR="383AB0A0">
        <w:rPr>
          <w:rFonts w:ascii="Arial" w:hAnsi="Arial"/>
          <w:sz w:val="22"/>
          <w:szCs w:val="22"/>
        </w:rPr>
        <w:t xml:space="preserve">o do this, or really look into this. And our budget </w:t>
      </w:r>
      <w:r w:rsidRPr="383AB0A0" w:rsidR="383AB0A0">
        <w:rPr>
          <w:rFonts w:ascii="Arial" w:hAnsi="Arial"/>
          <w:sz w:val="22"/>
          <w:szCs w:val="22"/>
        </w:rPr>
        <w:t>models</w:t>
      </w:r>
      <w:r w:rsidRPr="383AB0A0" w:rsidR="383AB0A0">
        <w:rPr>
          <w:rFonts w:ascii="Arial" w:hAnsi="Arial"/>
          <w:sz w:val="22"/>
          <w:szCs w:val="22"/>
        </w:rPr>
        <w:t xml:space="preserve">, again, </w:t>
      </w:r>
      <w:r w:rsidRPr="383AB0A0" w:rsidR="383AB0A0">
        <w:rPr>
          <w:rFonts w:ascii="Arial" w:hAnsi="Arial"/>
          <w:sz w:val="22"/>
          <w:szCs w:val="22"/>
        </w:rPr>
        <w:t>is that</w:t>
      </w:r>
      <w:r w:rsidRPr="383AB0A0" w:rsidR="383AB0A0">
        <w:rPr>
          <w:rFonts w:ascii="Arial" w:hAnsi="Arial"/>
          <w:sz w:val="22"/>
          <w:szCs w:val="22"/>
        </w:rPr>
        <w:t xml:space="preserve"> to be implemented for fiscal year 26. These are the examples of where the other comparable salary positions are. I really want to keep in mind as well, that a lot of these are in cities, already prominent areas that you know, </w:t>
      </w:r>
      <w:r w:rsidRPr="383AB0A0" w:rsidR="383AB0A0">
        <w:rPr>
          <w:rFonts w:ascii="Arial" w:hAnsi="Arial"/>
          <w:sz w:val="22"/>
          <w:szCs w:val="22"/>
        </w:rPr>
        <w:t>easily can</w:t>
      </w:r>
      <w:r w:rsidRPr="383AB0A0" w:rsidR="383AB0A0">
        <w:rPr>
          <w:rFonts w:ascii="Arial" w:hAnsi="Arial"/>
          <w:sz w:val="22"/>
          <w:szCs w:val="22"/>
        </w:rPr>
        <w:t xml:space="preserve"> be moved to and are geographically accessible. And we of course</w:t>
      </w:r>
      <w:r w:rsidRPr="383AB0A0" w:rsidR="6E0B4441">
        <w:rPr>
          <w:rFonts w:ascii="Arial" w:hAnsi="Arial"/>
          <w:sz w:val="22"/>
          <w:szCs w:val="22"/>
        </w:rPr>
        <w:t xml:space="preserve">, </w:t>
      </w:r>
      <w:r w:rsidRPr="383AB0A0" w:rsidR="383AB0A0">
        <w:rPr>
          <w:rFonts w:ascii="Arial" w:hAnsi="Arial"/>
          <w:sz w:val="22"/>
          <w:szCs w:val="22"/>
        </w:rPr>
        <w:t xml:space="preserve">we are the average alongside which is has been difficult to recruit lawyers, especially since </w:t>
      </w:r>
      <w:r w:rsidRPr="383AB0A0" w:rsidR="383AB0A0">
        <w:rPr>
          <w:rFonts w:ascii="Arial" w:hAnsi="Arial"/>
          <w:sz w:val="22"/>
          <w:szCs w:val="22"/>
        </w:rPr>
        <w:t>we're</w:t>
      </w:r>
      <w:r w:rsidRPr="383AB0A0" w:rsidR="383AB0A0">
        <w:rPr>
          <w:rFonts w:ascii="Arial" w:hAnsi="Arial"/>
          <w:sz w:val="22"/>
          <w:szCs w:val="22"/>
        </w:rPr>
        <w:t xml:space="preserve"> in State College, and </w:t>
      </w:r>
      <w:r w:rsidRPr="383AB0A0" w:rsidR="383AB0A0">
        <w:rPr>
          <w:rFonts w:ascii="Arial" w:hAnsi="Arial"/>
          <w:sz w:val="22"/>
          <w:szCs w:val="22"/>
        </w:rPr>
        <w:t>they'd</w:t>
      </w:r>
      <w:r w:rsidRPr="383AB0A0" w:rsidR="383AB0A0">
        <w:rPr>
          <w:rFonts w:ascii="Arial" w:hAnsi="Arial"/>
          <w:sz w:val="22"/>
          <w:szCs w:val="22"/>
        </w:rPr>
        <w:t xml:space="preserve"> have to </w:t>
      </w:r>
      <w:r w:rsidRPr="383AB0A0" w:rsidR="15ED4126">
        <w:rPr>
          <w:rFonts w:ascii="Arial" w:hAnsi="Arial"/>
          <w:sz w:val="22"/>
          <w:szCs w:val="22"/>
        </w:rPr>
        <w:t>move</w:t>
      </w:r>
      <w:r w:rsidRPr="383AB0A0" w:rsidR="15ED4126">
        <w:rPr>
          <w:rFonts w:ascii="Arial" w:hAnsi="Arial"/>
          <w:sz w:val="22"/>
          <w:szCs w:val="22"/>
        </w:rPr>
        <w:t xml:space="preserve"> </w:t>
      </w:r>
      <w:r w:rsidRPr="383AB0A0" w:rsidR="383AB0A0">
        <w:rPr>
          <w:rFonts w:ascii="Arial" w:hAnsi="Arial"/>
          <w:sz w:val="22"/>
          <w:szCs w:val="22"/>
        </w:rPr>
        <w:t xml:space="preserve">and they </w:t>
      </w:r>
      <w:r w:rsidRPr="383AB0A0" w:rsidR="383AB0A0">
        <w:rPr>
          <w:rFonts w:ascii="Arial" w:hAnsi="Arial"/>
          <w:sz w:val="22"/>
          <w:szCs w:val="22"/>
        </w:rPr>
        <w:t>haven't</w:t>
      </w:r>
      <w:r w:rsidRPr="383AB0A0" w:rsidR="383AB0A0">
        <w:rPr>
          <w:rFonts w:ascii="Arial" w:hAnsi="Arial"/>
          <w:sz w:val="22"/>
          <w:szCs w:val="22"/>
        </w:rPr>
        <w:t xml:space="preserve"> been able to raise their salaries. </w:t>
      </w:r>
      <w:r w:rsidRPr="383AB0A0" w:rsidR="383AB0A0">
        <w:rPr>
          <w:rFonts w:ascii="Arial" w:hAnsi="Arial"/>
          <w:sz w:val="22"/>
          <w:szCs w:val="22"/>
        </w:rPr>
        <w:t>So</w:t>
      </w:r>
      <w:r w:rsidRPr="383AB0A0" w:rsidR="383AB0A0">
        <w:rPr>
          <w:rFonts w:ascii="Arial" w:hAnsi="Arial"/>
          <w:sz w:val="22"/>
          <w:szCs w:val="22"/>
        </w:rPr>
        <w:t xml:space="preserve"> this is kind of what you can anticipate of that looking into in the future and how we can differentiate what our needs are compared to what fiscal year 26 might enable us to take on</w:t>
      </w:r>
      <w:r w:rsidRPr="383AB0A0" w:rsidR="7652B6A0">
        <w:rPr>
          <w:rFonts w:ascii="Arial" w:hAnsi="Arial"/>
          <w:sz w:val="22"/>
          <w:szCs w:val="22"/>
        </w:rPr>
        <w:t>. A</w:t>
      </w:r>
      <w:r w:rsidRPr="383AB0A0" w:rsidR="383AB0A0">
        <w:rPr>
          <w:rFonts w:ascii="Arial" w:hAnsi="Arial"/>
          <w:sz w:val="22"/>
          <w:szCs w:val="22"/>
        </w:rPr>
        <w:t xml:space="preserve">nd then this is the flyer for the transcription services that they will </w:t>
      </w:r>
      <w:r w:rsidRPr="383AB0A0" w:rsidR="383AB0A0">
        <w:rPr>
          <w:rFonts w:ascii="Arial" w:hAnsi="Arial"/>
          <w:sz w:val="22"/>
          <w:szCs w:val="22"/>
        </w:rPr>
        <w:t>look into</w:t>
      </w:r>
      <w:r w:rsidRPr="383AB0A0" w:rsidR="383AB0A0">
        <w:rPr>
          <w:rFonts w:ascii="Arial" w:hAnsi="Arial"/>
          <w:sz w:val="22"/>
          <w:szCs w:val="22"/>
        </w:rPr>
        <w:t xml:space="preserve"> with their legal relationship</w:t>
      </w:r>
      <w:r w:rsidRPr="383AB0A0" w:rsidR="3D24010D">
        <w:rPr>
          <w:rFonts w:ascii="Arial" w:hAnsi="Arial"/>
          <w:sz w:val="22"/>
          <w:szCs w:val="22"/>
        </w:rPr>
        <w:t xml:space="preserve">. </w:t>
      </w:r>
      <w:r w:rsidRPr="383AB0A0" w:rsidR="383AB0A0">
        <w:rPr>
          <w:rFonts w:ascii="Arial" w:hAnsi="Arial"/>
          <w:sz w:val="22"/>
          <w:szCs w:val="22"/>
        </w:rPr>
        <w:t xml:space="preserve">Okay, </w:t>
      </w:r>
      <w:r w:rsidRPr="383AB0A0" w:rsidR="383AB0A0">
        <w:rPr>
          <w:rFonts w:ascii="Arial" w:hAnsi="Arial"/>
          <w:sz w:val="22"/>
          <w:szCs w:val="22"/>
        </w:rPr>
        <w:t>so that being said, I can now move into questions based on that point.</w:t>
      </w:r>
      <w:r w:rsidRPr="383AB0A0" w:rsidR="383AB0A0">
        <w:rPr>
          <w:rFonts w:ascii="Arial" w:hAnsi="Arial"/>
          <w:sz w:val="22"/>
          <w:szCs w:val="22"/>
        </w:rPr>
        <w:t xml:space="preserve"> And then we can move into general discussion. Although </w:t>
      </w:r>
      <w:r w:rsidRPr="383AB0A0" w:rsidR="383AB0A0">
        <w:rPr>
          <w:rFonts w:ascii="Arial" w:hAnsi="Arial"/>
          <w:sz w:val="22"/>
          <w:szCs w:val="22"/>
        </w:rPr>
        <w:t>I'd</w:t>
      </w:r>
      <w:r w:rsidRPr="383AB0A0" w:rsidR="383AB0A0">
        <w:rPr>
          <w:rFonts w:ascii="Arial" w:hAnsi="Arial"/>
          <w:sz w:val="22"/>
          <w:szCs w:val="22"/>
        </w:rPr>
        <w:t xml:space="preserve"> rather maybe not. </w:t>
      </w:r>
      <w:r w:rsidRPr="383AB0A0" w:rsidR="383AB0A0">
        <w:rPr>
          <w:rFonts w:ascii="Arial" w:hAnsi="Arial"/>
          <w:sz w:val="22"/>
          <w:szCs w:val="22"/>
        </w:rPr>
        <w:t>We can go through the contract sequentially, actually.</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I guess we can start off with any questions that I can </w:t>
      </w:r>
      <w:r w:rsidRPr="383AB0A0" w:rsidR="383AB0A0">
        <w:rPr>
          <w:rFonts w:ascii="Arial" w:hAnsi="Arial"/>
          <w:sz w:val="22"/>
          <w:szCs w:val="22"/>
        </w:rPr>
        <w:t>possibly answer</w:t>
      </w:r>
      <w:r w:rsidRPr="383AB0A0" w:rsidR="383AB0A0">
        <w:rPr>
          <w:rFonts w:ascii="Arial" w:hAnsi="Arial"/>
          <w:sz w:val="22"/>
          <w:szCs w:val="22"/>
        </w:rPr>
        <w:t xml:space="preserve"> or vice chair Chandler. </w:t>
      </w:r>
      <w:r w:rsidRPr="383AB0A0" w:rsidR="383AB0A0">
        <w:rPr>
          <w:rFonts w:ascii="Arial" w:hAnsi="Arial"/>
          <w:sz w:val="22"/>
          <w:szCs w:val="22"/>
        </w:rPr>
        <w:t>Again, this is pretty straightforward.</w:t>
      </w:r>
      <w:r w:rsidRPr="383AB0A0" w:rsidR="383AB0A0">
        <w:rPr>
          <w:rFonts w:ascii="Arial" w:hAnsi="Arial"/>
          <w:sz w:val="22"/>
          <w:szCs w:val="22"/>
        </w:rPr>
        <w:t xml:space="preserve"> </w:t>
      </w:r>
      <w:r w:rsidRPr="383AB0A0" w:rsidR="383AB0A0">
        <w:rPr>
          <w:rFonts w:ascii="Arial" w:hAnsi="Arial"/>
          <w:sz w:val="22"/>
          <w:szCs w:val="22"/>
        </w:rPr>
        <w:t>I'll</w:t>
      </w:r>
      <w:r w:rsidRPr="383AB0A0" w:rsidR="383AB0A0">
        <w:rPr>
          <w:rFonts w:ascii="Arial" w:hAnsi="Arial"/>
          <w:sz w:val="22"/>
          <w:szCs w:val="22"/>
        </w:rPr>
        <w:t xml:space="preserve"> send this all out to you today.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you're</w:t>
      </w:r>
      <w:r w:rsidRPr="383AB0A0" w:rsidR="383AB0A0">
        <w:rPr>
          <w:rFonts w:ascii="Arial" w:hAnsi="Arial"/>
          <w:sz w:val="22"/>
          <w:szCs w:val="22"/>
        </w:rPr>
        <w:t xml:space="preserve"> eager to read over it. But again, this hopefully will be helpful for fiscal year</w:t>
      </w:r>
      <w:r w:rsidRPr="383AB0A0" w:rsidR="35CCF574">
        <w:rPr>
          <w:rFonts w:ascii="Arial" w:hAnsi="Arial"/>
          <w:sz w:val="22"/>
          <w:szCs w:val="22"/>
        </w:rPr>
        <w:t xml:space="preserve"> 26</w:t>
      </w:r>
      <w:r w:rsidRPr="383AB0A0" w:rsidR="383AB0A0">
        <w:rPr>
          <w:rFonts w:ascii="Arial" w:hAnsi="Arial"/>
          <w:sz w:val="22"/>
          <w:szCs w:val="22"/>
        </w:rPr>
        <w:t>, especially if you all take particular interest in the funding of an office, forward position. Any questions? Representative</w:t>
      </w:r>
      <w:r w:rsidRPr="383AB0A0" w:rsidR="3BE35C33">
        <w:rPr>
          <w:rFonts w:ascii="Arial" w:hAnsi="Arial"/>
          <w:sz w:val="22"/>
          <w:szCs w:val="22"/>
        </w:rPr>
        <w:t xml:space="preserve"> Zebrowski</w:t>
      </w:r>
      <w:r w:rsidRPr="383AB0A0" w:rsidR="77281042">
        <w:rPr>
          <w:rFonts w:ascii="Arial" w:hAnsi="Arial"/>
          <w:sz w:val="22"/>
          <w:szCs w:val="22"/>
        </w:rPr>
        <w:t>.</w:t>
      </w:r>
    </w:p>
    <w:p w:rsidR="383AB0A0" w:rsidP="383AB0A0" w:rsidRDefault="383AB0A0" w14:paraId="6251CEA9" w14:textId="0BC88D5E">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14:paraId="3316139A" wp14:textId="77777777">
      <w:pPr>
        <w:spacing w:after="0"/>
      </w:pPr>
      <w:r w:rsidRPr="383AB0A0" w:rsidR="383AB0A0">
        <w:rPr>
          <w:rFonts w:ascii="Arial" w:hAnsi="Arial"/>
          <w:color w:val="5D7284"/>
          <w:sz w:val="22"/>
          <w:szCs w:val="22"/>
        </w:rPr>
        <w:t>15:45</w:t>
      </w:r>
    </w:p>
    <w:p w:rsidR="567A82DB" w:rsidP="383AB0A0" w:rsidRDefault="567A82DB" w14:paraId="258D7C83" w14:textId="280C9480">
      <w:pPr>
        <w:spacing w:after="0"/>
        <w:rPr>
          <w:rFonts w:ascii="Arial" w:hAnsi="Arial"/>
          <w:b w:val="1"/>
          <w:bCs w:val="1"/>
          <w:sz w:val="22"/>
          <w:szCs w:val="22"/>
        </w:rPr>
      </w:pPr>
      <w:r w:rsidRPr="383AB0A0" w:rsidR="567A82DB">
        <w:rPr>
          <w:rFonts w:ascii="Arial" w:hAnsi="Arial"/>
          <w:b w:val="1"/>
          <w:bCs w:val="1"/>
          <w:sz w:val="22"/>
          <w:szCs w:val="22"/>
        </w:rPr>
        <w:t>Representative Zebrowski:</w:t>
      </w:r>
    </w:p>
    <w:p xmlns:wp14="http://schemas.microsoft.com/office/word/2010/wordml" w14:paraId="1ACDD1B9" wp14:textId="1F95F7FC">
      <w:pPr>
        <w:spacing w:after="0"/>
      </w:pPr>
      <w:r w:rsidRPr="383AB0A0" w:rsidR="383AB0A0">
        <w:rPr>
          <w:rFonts w:ascii="Arial" w:hAnsi="Arial"/>
          <w:sz w:val="22"/>
          <w:szCs w:val="22"/>
        </w:rPr>
        <w:t>Dallas</w:t>
      </w:r>
      <w:r w:rsidRPr="383AB0A0" w:rsidR="36DD9A44">
        <w:rPr>
          <w:rFonts w:ascii="Arial" w:hAnsi="Arial"/>
          <w:sz w:val="22"/>
          <w:szCs w:val="22"/>
        </w:rPr>
        <w:t xml:space="preserve"> Ze</w:t>
      </w:r>
      <w:r w:rsidRPr="383AB0A0" w:rsidR="383AB0A0">
        <w:rPr>
          <w:rFonts w:ascii="Arial" w:hAnsi="Arial"/>
          <w:sz w:val="22"/>
          <w:szCs w:val="22"/>
        </w:rPr>
        <w:t>bro</w:t>
      </w:r>
      <w:r w:rsidRPr="383AB0A0" w:rsidR="2DC73720">
        <w:rPr>
          <w:rFonts w:ascii="Arial" w:hAnsi="Arial"/>
          <w:sz w:val="22"/>
          <w:szCs w:val="22"/>
        </w:rPr>
        <w:t>w</w:t>
      </w:r>
      <w:r w:rsidRPr="383AB0A0" w:rsidR="383AB0A0">
        <w:rPr>
          <w:rFonts w:ascii="Arial" w:hAnsi="Arial"/>
          <w:sz w:val="22"/>
          <w:szCs w:val="22"/>
        </w:rPr>
        <w:t xml:space="preserve">ski, </w:t>
      </w:r>
      <w:r w:rsidRPr="383AB0A0" w:rsidR="7B88F8F3">
        <w:rPr>
          <w:rFonts w:ascii="Arial" w:hAnsi="Arial"/>
          <w:sz w:val="22"/>
          <w:szCs w:val="22"/>
        </w:rPr>
        <w:t>GPSA</w:t>
      </w:r>
      <w:r w:rsidRPr="383AB0A0" w:rsidR="383AB0A0">
        <w:rPr>
          <w:rFonts w:ascii="Arial" w:hAnsi="Arial"/>
          <w:sz w:val="22"/>
          <w:szCs w:val="22"/>
        </w:rPr>
        <w:t xml:space="preserve"> Representative.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I'm</w:t>
      </w:r>
      <w:r w:rsidRPr="383AB0A0" w:rsidR="383AB0A0">
        <w:rPr>
          <w:rFonts w:ascii="Arial" w:hAnsi="Arial"/>
          <w:sz w:val="22"/>
          <w:szCs w:val="22"/>
        </w:rPr>
        <w:t xml:space="preserve"> not convinced that </w:t>
      </w:r>
      <w:r w:rsidRPr="383AB0A0" w:rsidR="383AB0A0">
        <w:rPr>
          <w:rFonts w:ascii="Arial" w:hAnsi="Arial"/>
          <w:sz w:val="22"/>
          <w:szCs w:val="22"/>
        </w:rPr>
        <w:t>even fund</w:t>
      </w:r>
      <w:r w:rsidRPr="383AB0A0" w:rsidR="383AB0A0">
        <w:rPr>
          <w:rFonts w:ascii="Arial" w:hAnsi="Arial"/>
          <w:sz w:val="22"/>
          <w:szCs w:val="22"/>
        </w:rPr>
        <w:t xml:space="preserve"> </w:t>
      </w:r>
      <w:r w:rsidRPr="383AB0A0" w:rsidR="383AB0A0">
        <w:rPr>
          <w:rFonts w:ascii="Arial" w:hAnsi="Arial"/>
          <w:sz w:val="22"/>
          <w:szCs w:val="22"/>
        </w:rPr>
        <w:t>additional</w:t>
      </w:r>
      <w:r w:rsidRPr="383AB0A0" w:rsidR="383AB0A0">
        <w:rPr>
          <w:rFonts w:ascii="Arial" w:hAnsi="Arial"/>
          <w:sz w:val="22"/>
          <w:szCs w:val="22"/>
        </w:rPr>
        <w:t xml:space="preserve"> funding could be enough because </w:t>
      </w:r>
      <w:r w:rsidRPr="383AB0A0" w:rsidR="383AB0A0">
        <w:rPr>
          <w:rFonts w:ascii="Arial" w:hAnsi="Arial"/>
          <w:sz w:val="22"/>
          <w:szCs w:val="22"/>
        </w:rPr>
        <w:t>there's</w:t>
      </w:r>
      <w:r w:rsidRPr="383AB0A0" w:rsidR="383AB0A0">
        <w:rPr>
          <w:rFonts w:ascii="Arial" w:hAnsi="Arial"/>
          <w:sz w:val="22"/>
          <w:szCs w:val="22"/>
        </w:rPr>
        <w:t xml:space="preserve"> this weird, </w:t>
      </w:r>
      <w:r w:rsidRPr="383AB0A0" w:rsidR="383AB0A0">
        <w:rPr>
          <w:rFonts w:ascii="Arial" w:hAnsi="Arial"/>
          <w:sz w:val="22"/>
          <w:szCs w:val="22"/>
        </w:rPr>
        <w:t>like</w:t>
      </w:r>
      <w:r w:rsidRPr="383AB0A0" w:rsidR="383AB0A0">
        <w:rPr>
          <w:rFonts w:ascii="Arial" w:hAnsi="Arial"/>
          <w:sz w:val="22"/>
          <w:szCs w:val="22"/>
        </w:rPr>
        <w:t xml:space="preserve"> moment in immigration law that nobody can </w:t>
      </w:r>
      <w:r w:rsidRPr="383AB0A0" w:rsidR="17D59DAA">
        <w:rPr>
          <w:rFonts w:ascii="Arial" w:hAnsi="Arial"/>
          <w:sz w:val="22"/>
          <w:szCs w:val="22"/>
        </w:rPr>
        <w:t xml:space="preserve">find </w:t>
      </w:r>
      <w:r w:rsidRPr="383AB0A0" w:rsidR="383AB0A0">
        <w:rPr>
          <w:rFonts w:ascii="Arial" w:hAnsi="Arial"/>
          <w:sz w:val="22"/>
          <w:szCs w:val="22"/>
        </w:rPr>
        <w:t xml:space="preserve">anybody. </w:t>
      </w:r>
      <w:r w:rsidRPr="383AB0A0" w:rsidR="383AB0A0">
        <w:rPr>
          <w:rFonts w:ascii="Arial" w:hAnsi="Arial"/>
          <w:sz w:val="22"/>
          <w:szCs w:val="22"/>
        </w:rPr>
        <w:t>I'm</w:t>
      </w:r>
      <w:r w:rsidRPr="383AB0A0" w:rsidR="383AB0A0">
        <w:rPr>
          <w:rFonts w:ascii="Arial" w:hAnsi="Arial"/>
          <w:sz w:val="22"/>
          <w:szCs w:val="22"/>
        </w:rPr>
        <w:t xml:space="preserve"> saying this because </w:t>
      </w:r>
      <w:r w:rsidRPr="383AB0A0" w:rsidR="383AB0A0">
        <w:rPr>
          <w:rFonts w:ascii="Arial" w:hAnsi="Arial"/>
          <w:sz w:val="22"/>
          <w:szCs w:val="22"/>
        </w:rPr>
        <w:t>I'm</w:t>
      </w:r>
      <w:r w:rsidRPr="383AB0A0" w:rsidR="383AB0A0">
        <w:rPr>
          <w:rFonts w:ascii="Arial" w:hAnsi="Arial"/>
          <w:sz w:val="22"/>
          <w:szCs w:val="22"/>
        </w:rPr>
        <w:t xml:space="preserve"> with Homeland Security, and like </w:t>
      </w:r>
      <w:r w:rsidRPr="383AB0A0" w:rsidR="745AB94C">
        <w:rPr>
          <w:rFonts w:ascii="Arial" w:hAnsi="Arial"/>
          <w:sz w:val="22"/>
          <w:szCs w:val="22"/>
        </w:rPr>
        <w:t>ICE</w:t>
      </w:r>
      <w:r w:rsidRPr="383AB0A0" w:rsidR="383AB0A0">
        <w:rPr>
          <w:rFonts w:ascii="Arial" w:hAnsi="Arial"/>
          <w:sz w:val="22"/>
          <w:szCs w:val="22"/>
        </w:rPr>
        <w:t xml:space="preserve"> </w:t>
      </w:r>
      <w:r w:rsidRPr="383AB0A0" w:rsidR="383AB0A0">
        <w:rPr>
          <w:rFonts w:ascii="Arial" w:hAnsi="Arial"/>
          <w:sz w:val="22"/>
          <w:szCs w:val="22"/>
        </w:rPr>
        <w:t>can't</w:t>
      </w:r>
      <w:r w:rsidRPr="383AB0A0" w:rsidR="383AB0A0">
        <w:rPr>
          <w:rFonts w:ascii="Arial" w:hAnsi="Arial"/>
          <w:sz w:val="22"/>
          <w:szCs w:val="22"/>
        </w:rPr>
        <w:t xml:space="preserve"> find</w:t>
      </w:r>
      <w:r w:rsidRPr="383AB0A0" w:rsidR="51F93D06">
        <w:rPr>
          <w:rFonts w:ascii="Arial" w:hAnsi="Arial"/>
          <w:sz w:val="22"/>
          <w:szCs w:val="22"/>
        </w:rPr>
        <w:t xml:space="preserve"> </w:t>
      </w:r>
      <w:r w:rsidRPr="383AB0A0" w:rsidR="383AB0A0">
        <w:rPr>
          <w:rFonts w:ascii="Arial" w:hAnsi="Arial"/>
          <w:sz w:val="22"/>
          <w:szCs w:val="22"/>
        </w:rPr>
        <w:t xml:space="preserve">immigration attorneys to hire like nobody is finding immigration attorneys anywhere. So just being aware that </w:t>
      </w:r>
      <w:r w:rsidRPr="383AB0A0" w:rsidR="383AB0A0">
        <w:rPr>
          <w:rFonts w:ascii="Arial" w:hAnsi="Arial"/>
          <w:sz w:val="22"/>
          <w:szCs w:val="22"/>
        </w:rPr>
        <w:t>we're</w:t>
      </w:r>
      <w:r w:rsidRPr="383AB0A0" w:rsidR="383AB0A0">
        <w:rPr>
          <w:rFonts w:ascii="Arial" w:hAnsi="Arial"/>
          <w:sz w:val="22"/>
          <w:szCs w:val="22"/>
        </w:rPr>
        <w:t xml:space="preserve"> dealing </w:t>
      </w:r>
      <w:r w:rsidRPr="383AB0A0" w:rsidR="383AB0A0">
        <w:rPr>
          <w:rFonts w:ascii="Arial" w:hAnsi="Arial"/>
          <w:sz w:val="22"/>
          <w:szCs w:val="22"/>
        </w:rPr>
        <w:t>with like</w:t>
      </w:r>
      <w:r w:rsidRPr="383AB0A0" w:rsidR="383AB0A0">
        <w:rPr>
          <w:rFonts w:ascii="Arial" w:hAnsi="Arial"/>
          <w:sz w:val="22"/>
          <w:szCs w:val="22"/>
        </w:rPr>
        <w:t xml:space="preserve"> something else in the immigration market, besides just funding and just location, because like, </w:t>
      </w:r>
      <w:r w:rsidRPr="383AB0A0" w:rsidR="383AB0A0">
        <w:rPr>
          <w:rFonts w:ascii="Arial" w:hAnsi="Arial"/>
          <w:sz w:val="22"/>
          <w:szCs w:val="22"/>
        </w:rPr>
        <w:t>they're</w:t>
      </w:r>
      <w:r w:rsidRPr="383AB0A0" w:rsidR="383AB0A0">
        <w:rPr>
          <w:rFonts w:ascii="Arial" w:hAnsi="Arial"/>
          <w:sz w:val="22"/>
          <w:szCs w:val="22"/>
        </w:rPr>
        <w:t xml:space="preserve">, doing everything they </w:t>
      </w:r>
      <w:r w:rsidRPr="383AB0A0" w:rsidR="383AB0A0">
        <w:rPr>
          <w:rFonts w:ascii="Arial" w:hAnsi="Arial"/>
          <w:sz w:val="22"/>
          <w:szCs w:val="22"/>
        </w:rPr>
        <w:t>can</w:t>
      </w:r>
      <w:r w:rsidRPr="383AB0A0" w:rsidR="383AB0A0">
        <w:rPr>
          <w:rFonts w:ascii="Arial" w:hAnsi="Arial"/>
          <w:sz w:val="22"/>
          <w:szCs w:val="22"/>
        </w:rPr>
        <w:t xml:space="preserve"> and they still </w:t>
      </w:r>
      <w:r w:rsidRPr="383AB0A0" w:rsidR="383AB0A0">
        <w:rPr>
          <w:rFonts w:ascii="Arial" w:hAnsi="Arial"/>
          <w:sz w:val="22"/>
          <w:szCs w:val="22"/>
        </w:rPr>
        <w:t>can't</w:t>
      </w:r>
      <w:r w:rsidRPr="383AB0A0" w:rsidR="383AB0A0">
        <w:rPr>
          <w:rFonts w:ascii="Arial" w:hAnsi="Arial"/>
          <w:sz w:val="22"/>
          <w:szCs w:val="22"/>
        </w:rPr>
        <w:t xml:space="preserve"> </w:t>
      </w:r>
      <w:r w:rsidRPr="383AB0A0" w:rsidR="38832B11">
        <w:rPr>
          <w:rFonts w:ascii="Arial" w:hAnsi="Arial"/>
          <w:sz w:val="22"/>
          <w:szCs w:val="22"/>
        </w:rPr>
        <w:t xml:space="preserve">fill </w:t>
      </w:r>
      <w:r w:rsidRPr="383AB0A0" w:rsidR="383AB0A0">
        <w:rPr>
          <w:rFonts w:ascii="Arial" w:hAnsi="Arial"/>
          <w:sz w:val="22"/>
          <w:szCs w:val="22"/>
        </w:rPr>
        <w:t xml:space="preserve">their </w:t>
      </w:r>
      <w:r w:rsidRPr="383AB0A0" w:rsidR="31D7D855">
        <w:rPr>
          <w:rFonts w:ascii="Arial" w:hAnsi="Arial"/>
          <w:sz w:val="22"/>
          <w:szCs w:val="22"/>
        </w:rPr>
        <w:t xml:space="preserve">billets </w:t>
      </w:r>
      <w:r w:rsidRPr="383AB0A0" w:rsidR="383AB0A0">
        <w:rPr>
          <w:rFonts w:ascii="Arial" w:hAnsi="Arial"/>
          <w:sz w:val="22"/>
          <w:szCs w:val="22"/>
        </w:rPr>
        <w:t>for federal government service. So</w:t>
      </w:r>
      <w:r w:rsidRPr="383AB0A0" w:rsidR="762B42EC">
        <w:rPr>
          <w:rFonts w:ascii="Arial" w:hAnsi="Arial"/>
          <w:sz w:val="22"/>
          <w:szCs w:val="22"/>
        </w:rPr>
        <w:t xml:space="preserve"> </w:t>
      </w:r>
      <w:r w:rsidRPr="383AB0A0" w:rsidR="383AB0A0">
        <w:rPr>
          <w:rFonts w:ascii="Arial" w:hAnsi="Arial"/>
          <w:sz w:val="22"/>
          <w:szCs w:val="22"/>
        </w:rPr>
        <w:t>that's</w:t>
      </w:r>
      <w:r w:rsidRPr="383AB0A0" w:rsidR="383AB0A0">
        <w:rPr>
          <w:rFonts w:ascii="Arial" w:hAnsi="Arial"/>
          <w:sz w:val="22"/>
          <w:szCs w:val="22"/>
        </w:rPr>
        <w:t xml:space="preserve"> my point.</w:t>
      </w:r>
    </w:p>
    <w:p xmlns:wp14="http://schemas.microsoft.com/office/word/2010/wordml" w14:paraId="3656B9AB" wp14:textId="77777777">
      <w:pPr>
        <w:spacing w:after="0"/>
      </w:pPr>
    </w:p>
    <w:p xmlns:wp14="http://schemas.microsoft.com/office/word/2010/wordml" w14:paraId="1B310392" wp14:textId="77777777">
      <w:pPr>
        <w:spacing w:after="0"/>
      </w:pPr>
      <w:r w:rsidRPr="383AB0A0" w:rsidR="383AB0A0">
        <w:rPr>
          <w:rFonts w:ascii="Arial" w:hAnsi="Arial"/>
          <w:color w:val="5D7284"/>
          <w:sz w:val="22"/>
          <w:szCs w:val="22"/>
        </w:rPr>
        <w:t>16:42</w:t>
      </w:r>
    </w:p>
    <w:p w:rsidR="0D8F525D" w:rsidP="383AB0A0" w:rsidRDefault="0D8F525D" w14:paraId="35FCB12D" w14:textId="748C9F03">
      <w:pPr>
        <w:spacing w:after="0"/>
        <w:rPr>
          <w:rFonts w:ascii="Arial" w:hAnsi="Arial"/>
          <w:b w:val="1"/>
          <w:bCs w:val="1"/>
          <w:sz w:val="22"/>
          <w:szCs w:val="22"/>
        </w:rPr>
      </w:pPr>
      <w:r w:rsidRPr="383AB0A0" w:rsidR="0D8F525D">
        <w:rPr>
          <w:rFonts w:ascii="Arial" w:hAnsi="Arial"/>
          <w:b w:val="1"/>
          <w:bCs w:val="1"/>
          <w:sz w:val="22"/>
          <w:szCs w:val="22"/>
        </w:rPr>
        <w:t xml:space="preserve">Chair </w:t>
      </w:r>
      <w:r w:rsidRPr="383AB0A0" w:rsidR="0D8F525D">
        <w:rPr>
          <w:rFonts w:ascii="Arial" w:hAnsi="Arial"/>
          <w:b w:val="1"/>
          <w:bCs w:val="1"/>
          <w:sz w:val="22"/>
          <w:szCs w:val="22"/>
        </w:rPr>
        <w:t>Rodriguez:</w:t>
      </w:r>
    </w:p>
    <w:p xmlns:wp14="http://schemas.microsoft.com/office/word/2010/wordml" w14:paraId="7D1A7EB1" wp14:textId="66A2DB80">
      <w:pPr>
        <w:spacing w:after="0"/>
      </w:pPr>
      <w:r w:rsidRPr="383AB0A0" w:rsidR="383AB0A0">
        <w:rPr>
          <w:rFonts w:ascii="Arial" w:hAnsi="Arial"/>
          <w:sz w:val="22"/>
          <w:szCs w:val="22"/>
        </w:rPr>
        <w:t>Any other points of discussion?</w:t>
      </w:r>
      <w:r w:rsidRPr="383AB0A0" w:rsidR="192AD5E2">
        <w:rPr>
          <w:rFonts w:ascii="Arial" w:hAnsi="Arial"/>
          <w:sz w:val="22"/>
          <w:szCs w:val="22"/>
        </w:rPr>
        <w:t xml:space="preserve"> </w:t>
      </w:r>
      <w:r w:rsidRPr="383AB0A0" w:rsidR="4CE7BDD2">
        <w:rPr>
          <w:rFonts w:ascii="Arial" w:hAnsi="Arial"/>
          <w:sz w:val="22"/>
          <w:szCs w:val="22"/>
        </w:rPr>
        <w:t>Representative Miller</w:t>
      </w:r>
      <w:r w:rsidRPr="383AB0A0" w:rsidR="192AD5E2">
        <w:rPr>
          <w:rFonts w:ascii="Arial" w:hAnsi="Arial"/>
          <w:sz w:val="22"/>
          <w:szCs w:val="22"/>
        </w:rPr>
        <w:t>.</w:t>
      </w:r>
    </w:p>
    <w:p xmlns:wp14="http://schemas.microsoft.com/office/word/2010/wordml" w14:paraId="45FB0818" wp14:textId="77777777">
      <w:pPr>
        <w:spacing w:after="0"/>
      </w:pPr>
    </w:p>
    <w:p xmlns:wp14="http://schemas.microsoft.com/office/word/2010/wordml" w14:paraId="796576D2" wp14:textId="77777777">
      <w:pPr>
        <w:spacing w:after="0"/>
      </w:pPr>
      <w:r w:rsidRPr="383AB0A0" w:rsidR="383AB0A0">
        <w:rPr>
          <w:rFonts w:ascii="Arial" w:hAnsi="Arial"/>
          <w:color w:val="5D7284"/>
          <w:sz w:val="22"/>
          <w:szCs w:val="22"/>
        </w:rPr>
        <w:t>16:45</w:t>
      </w:r>
    </w:p>
    <w:p w:rsidR="0258CDD7" w:rsidP="383AB0A0" w:rsidRDefault="0258CDD7" w14:paraId="0CCDD957" w14:textId="19CEEEC2">
      <w:pPr>
        <w:spacing w:after="0"/>
        <w:rPr>
          <w:rFonts w:ascii="Arial" w:hAnsi="Arial"/>
          <w:b w:val="1"/>
          <w:bCs w:val="1"/>
          <w:sz w:val="22"/>
          <w:szCs w:val="22"/>
        </w:rPr>
      </w:pPr>
      <w:r w:rsidRPr="383AB0A0" w:rsidR="0258CDD7">
        <w:rPr>
          <w:rFonts w:ascii="Arial" w:hAnsi="Arial"/>
          <w:b w:val="1"/>
          <w:bCs w:val="1"/>
          <w:sz w:val="22"/>
          <w:szCs w:val="22"/>
        </w:rPr>
        <w:t>Representative Miller:</w:t>
      </w:r>
    </w:p>
    <w:p xmlns:wp14="http://schemas.microsoft.com/office/word/2010/wordml" w14:paraId="0FE2D527" wp14:textId="441E9EA3">
      <w:pPr>
        <w:spacing w:after="0"/>
      </w:pPr>
      <w:r w:rsidRPr="383AB0A0" w:rsidR="0258CDD7">
        <w:rPr>
          <w:rFonts w:ascii="Arial" w:hAnsi="Arial"/>
          <w:sz w:val="22"/>
          <w:szCs w:val="22"/>
        </w:rPr>
        <w:t>L</w:t>
      </w:r>
      <w:r w:rsidRPr="383AB0A0" w:rsidR="383AB0A0">
        <w:rPr>
          <w:rFonts w:ascii="Arial" w:hAnsi="Arial"/>
          <w:sz w:val="22"/>
          <w:szCs w:val="22"/>
        </w:rPr>
        <w:t>awrence Miller,</w:t>
      </w:r>
      <w:r w:rsidRPr="383AB0A0" w:rsidR="19BF5FA7">
        <w:rPr>
          <w:rFonts w:ascii="Arial" w:hAnsi="Arial"/>
          <w:sz w:val="22"/>
          <w:szCs w:val="22"/>
        </w:rPr>
        <w:t xml:space="preserve"> GPSA </w:t>
      </w:r>
      <w:r w:rsidRPr="383AB0A0" w:rsidR="383AB0A0">
        <w:rPr>
          <w:rFonts w:ascii="Arial" w:hAnsi="Arial"/>
          <w:sz w:val="22"/>
          <w:szCs w:val="22"/>
        </w:rPr>
        <w:t xml:space="preserve">President. One thing </w:t>
      </w:r>
      <w:r w:rsidRPr="383AB0A0" w:rsidR="383AB0A0">
        <w:rPr>
          <w:rFonts w:ascii="Arial" w:hAnsi="Arial"/>
          <w:sz w:val="22"/>
          <w:szCs w:val="22"/>
        </w:rPr>
        <w:t>I'd</w:t>
      </w:r>
      <w:r w:rsidRPr="383AB0A0" w:rsidR="383AB0A0">
        <w:rPr>
          <w:rFonts w:ascii="Arial" w:hAnsi="Arial"/>
          <w:sz w:val="22"/>
          <w:szCs w:val="22"/>
        </w:rPr>
        <w:t xml:space="preserve"> like to say about it is I mean, </w:t>
      </w:r>
      <w:r w:rsidRPr="383AB0A0" w:rsidR="4B6C3F7F">
        <w:rPr>
          <w:rFonts w:ascii="Arial" w:hAnsi="Arial"/>
          <w:sz w:val="22"/>
          <w:szCs w:val="22"/>
        </w:rPr>
        <w:t>A</w:t>
      </w:r>
      <w:r w:rsidRPr="383AB0A0" w:rsidR="383AB0A0">
        <w:rPr>
          <w:rFonts w:ascii="Arial" w:hAnsi="Arial"/>
          <w:sz w:val="22"/>
          <w:szCs w:val="22"/>
        </w:rPr>
        <w:t xml:space="preserve"> </w:t>
      </w:r>
      <w:r w:rsidRPr="383AB0A0" w:rsidR="383AB0A0">
        <w:rPr>
          <w:rFonts w:ascii="Arial" w:hAnsi="Arial"/>
          <w:sz w:val="22"/>
          <w:szCs w:val="22"/>
        </w:rPr>
        <w:t>it's</w:t>
      </w:r>
      <w:r w:rsidRPr="383AB0A0" w:rsidR="383AB0A0">
        <w:rPr>
          <w:rFonts w:ascii="Arial" w:hAnsi="Arial"/>
          <w:sz w:val="22"/>
          <w:szCs w:val="22"/>
        </w:rPr>
        <w:t xml:space="preserve"> </w:t>
      </w:r>
      <w:r w:rsidRPr="383AB0A0" w:rsidR="383AB0A0">
        <w:rPr>
          <w:rFonts w:ascii="Arial" w:hAnsi="Arial"/>
          <w:sz w:val="22"/>
          <w:szCs w:val="22"/>
        </w:rPr>
        <w:t>kind of shocking</w:t>
      </w:r>
      <w:r w:rsidRPr="383AB0A0" w:rsidR="383AB0A0">
        <w:rPr>
          <w:rFonts w:ascii="Arial" w:hAnsi="Arial"/>
          <w:sz w:val="22"/>
          <w:szCs w:val="22"/>
        </w:rPr>
        <w:t xml:space="preserve">, Never, not anything. The fact that we have attorneys that </w:t>
      </w:r>
      <w:r w:rsidRPr="383AB0A0" w:rsidR="383AB0A0">
        <w:rPr>
          <w:rFonts w:ascii="Arial" w:hAnsi="Arial"/>
          <w:sz w:val="22"/>
          <w:szCs w:val="22"/>
        </w:rPr>
        <w:t>we're</w:t>
      </w:r>
      <w:r w:rsidRPr="383AB0A0" w:rsidR="383AB0A0">
        <w:rPr>
          <w:rFonts w:ascii="Arial" w:hAnsi="Arial"/>
          <w:sz w:val="22"/>
          <w:szCs w:val="22"/>
        </w:rPr>
        <w:t xml:space="preserve"> not paying 76,000 is insane. G</w:t>
      </w:r>
      <w:r w:rsidRPr="383AB0A0" w:rsidR="5713AB86">
        <w:rPr>
          <w:rFonts w:ascii="Arial" w:hAnsi="Arial"/>
          <w:sz w:val="22"/>
          <w:szCs w:val="22"/>
        </w:rPr>
        <w:t xml:space="preserve">ood </w:t>
      </w:r>
      <w:r w:rsidRPr="383AB0A0" w:rsidR="383AB0A0">
        <w:rPr>
          <w:rFonts w:ascii="Arial" w:hAnsi="Arial"/>
          <w:sz w:val="22"/>
          <w:szCs w:val="22"/>
        </w:rPr>
        <w:t xml:space="preserve">on them for some help finding people who are willing to do </w:t>
      </w:r>
      <w:r w:rsidRPr="383AB0A0" w:rsidR="383AB0A0">
        <w:rPr>
          <w:rFonts w:ascii="Arial" w:hAnsi="Arial"/>
          <w:sz w:val="22"/>
          <w:szCs w:val="22"/>
        </w:rPr>
        <w:t>the good</w:t>
      </w:r>
      <w:r w:rsidRPr="383AB0A0" w:rsidR="383AB0A0">
        <w:rPr>
          <w:rFonts w:ascii="Arial" w:hAnsi="Arial"/>
          <w:sz w:val="22"/>
          <w:szCs w:val="22"/>
        </w:rPr>
        <w:t xml:space="preserve"> work for nothing. But other than </w:t>
      </w:r>
      <w:r w:rsidRPr="383AB0A0" w:rsidR="383AB0A0">
        <w:rPr>
          <w:rFonts w:ascii="Arial" w:hAnsi="Arial"/>
          <w:sz w:val="22"/>
          <w:szCs w:val="22"/>
        </w:rPr>
        <w:t>that</w:t>
      </w:r>
      <w:r w:rsidRPr="383AB0A0" w:rsidR="383AB0A0">
        <w:rPr>
          <w:rFonts w:ascii="Arial" w:hAnsi="Arial"/>
          <w:sz w:val="22"/>
          <w:szCs w:val="22"/>
        </w:rPr>
        <w:t xml:space="preserve"> the thing? Can we scroll down? Yes. </w:t>
      </w:r>
      <w:r w:rsidRPr="383AB0A0" w:rsidR="383AB0A0">
        <w:rPr>
          <w:rFonts w:ascii="Arial" w:hAnsi="Arial"/>
          <w:sz w:val="22"/>
          <w:szCs w:val="22"/>
        </w:rPr>
        <w:t>So</w:t>
      </w:r>
      <w:r w:rsidRPr="383AB0A0" w:rsidR="383AB0A0">
        <w:rPr>
          <w:rFonts w:ascii="Arial" w:hAnsi="Arial"/>
          <w:sz w:val="22"/>
          <w:szCs w:val="22"/>
        </w:rPr>
        <w:t xml:space="preserve"> one of the things that I think that they would be good to reach out to, and </w:t>
      </w:r>
      <w:r w:rsidRPr="383AB0A0" w:rsidR="383AB0A0">
        <w:rPr>
          <w:rFonts w:ascii="Arial" w:hAnsi="Arial"/>
          <w:sz w:val="22"/>
          <w:szCs w:val="22"/>
        </w:rPr>
        <w:t>it's</w:t>
      </w:r>
      <w:r w:rsidRPr="383AB0A0" w:rsidR="383AB0A0">
        <w:rPr>
          <w:rFonts w:ascii="Arial" w:hAnsi="Arial"/>
          <w:sz w:val="22"/>
          <w:szCs w:val="22"/>
        </w:rPr>
        <w:t xml:space="preserve"> one of the things </w:t>
      </w:r>
      <w:r w:rsidRPr="383AB0A0" w:rsidR="383AB0A0">
        <w:rPr>
          <w:rFonts w:ascii="Arial" w:hAnsi="Arial"/>
          <w:sz w:val="22"/>
          <w:szCs w:val="22"/>
        </w:rPr>
        <w:t>I've</w:t>
      </w:r>
      <w:r w:rsidRPr="383AB0A0" w:rsidR="383AB0A0">
        <w:rPr>
          <w:rFonts w:ascii="Arial" w:hAnsi="Arial"/>
          <w:sz w:val="22"/>
          <w:szCs w:val="22"/>
        </w:rPr>
        <w:t xml:space="preserve"> been trying to work out with </w:t>
      </w:r>
      <w:r w:rsidRPr="383AB0A0" w:rsidR="6D954B39">
        <w:rPr>
          <w:rFonts w:ascii="Arial" w:hAnsi="Arial"/>
          <w:sz w:val="22"/>
          <w:szCs w:val="22"/>
        </w:rPr>
        <w:t xml:space="preserve">GPSA </w:t>
      </w:r>
      <w:r w:rsidRPr="383AB0A0" w:rsidR="383AB0A0">
        <w:rPr>
          <w:rFonts w:ascii="Arial" w:hAnsi="Arial"/>
          <w:sz w:val="22"/>
          <w:szCs w:val="22"/>
        </w:rPr>
        <w:t xml:space="preserve">is talking to the College of Liberal Arts, the global languages, especially those </w:t>
      </w:r>
      <w:r w:rsidRPr="383AB0A0" w:rsidR="383AB0A0">
        <w:rPr>
          <w:rFonts w:ascii="Arial" w:hAnsi="Arial"/>
          <w:sz w:val="22"/>
          <w:szCs w:val="22"/>
        </w:rPr>
        <w:t>grad</w:t>
      </w:r>
      <w:r w:rsidRPr="383AB0A0" w:rsidR="383AB0A0">
        <w:rPr>
          <w:rFonts w:ascii="Arial" w:hAnsi="Arial"/>
          <w:sz w:val="22"/>
          <w:szCs w:val="22"/>
        </w:rPr>
        <w:t xml:space="preserve"> students, because they want to get involved. And they want to get involved more. And </w:t>
      </w:r>
      <w:r w:rsidRPr="383AB0A0" w:rsidR="383AB0A0">
        <w:rPr>
          <w:rFonts w:ascii="Arial" w:hAnsi="Arial"/>
          <w:sz w:val="22"/>
          <w:szCs w:val="22"/>
        </w:rPr>
        <w:t>they're</w:t>
      </w:r>
      <w:r w:rsidRPr="383AB0A0" w:rsidR="383AB0A0">
        <w:rPr>
          <w:rFonts w:ascii="Arial" w:hAnsi="Arial"/>
          <w:sz w:val="22"/>
          <w:szCs w:val="22"/>
        </w:rPr>
        <w:t xml:space="preserve"> trained to speak the language, rather than just students in school by international affairs. I know that the </w:t>
      </w:r>
      <w:r w:rsidRPr="383AB0A0" w:rsidR="383AB0A0">
        <w:rPr>
          <w:rFonts w:ascii="Arial" w:hAnsi="Arial"/>
          <w:sz w:val="22"/>
          <w:szCs w:val="22"/>
        </w:rPr>
        <w:t>reason why</w:t>
      </w:r>
      <w:r w:rsidRPr="383AB0A0" w:rsidR="383AB0A0">
        <w:rPr>
          <w:rFonts w:ascii="Arial" w:hAnsi="Arial"/>
          <w:sz w:val="22"/>
          <w:szCs w:val="22"/>
        </w:rPr>
        <w:t xml:space="preserve"> the law school does it is because </w:t>
      </w:r>
      <w:r w:rsidRPr="383AB0A0" w:rsidR="383AB0A0">
        <w:rPr>
          <w:rFonts w:ascii="Arial" w:hAnsi="Arial"/>
          <w:sz w:val="22"/>
          <w:szCs w:val="22"/>
        </w:rPr>
        <w:t>they're</w:t>
      </w:r>
      <w:r w:rsidRPr="383AB0A0" w:rsidR="383AB0A0">
        <w:rPr>
          <w:rFonts w:ascii="Arial" w:hAnsi="Arial"/>
          <w:sz w:val="22"/>
          <w:szCs w:val="22"/>
        </w:rPr>
        <w:t xml:space="preserve"> in the same building. But for student legal services, they should really look into the College of Liberal Arts Institute to actually </w:t>
      </w:r>
      <w:r w:rsidRPr="383AB0A0" w:rsidR="383AB0A0">
        <w:rPr>
          <w:rFonts w:ascii="Arial" w:hAnsi="Arial"/>
          <w:sz w:val="22"/>
          <w:szCs w:val="22"/>
        </w:rPr>
        <w:t>doing</w:t>
      </w:r>
      <w:r w:rsidRPr="383AB0A0" w:rsidR="383AB0A0">
        <w:rPr>
          <w:rFonts w:ascii="Arial" w:hAnsi="Arial"/>
          <w:sz w:val="22"/>
          <w:szCs w:val="22"/>
        </w:rPr>
        <w:t xml:space="preserve"> this.</w:t>
      </w:r>
    </w:p>
    <w:p xmlns:wp14="http://schemas.microsoft.com/office/word/2010/wordml" w14:paraId="049F31CB" wp14:textId="77777777">
      <w:pPr>
        <w:spacing w:after="0"/>
      </w:pPr>
    </w:p>
    <w:p xmlns:wp14="http://schemas.microsoft.com/office/word/2010/wordml" w14:paraId="46AF74B2" wp14:textId="77777777">
      <w:pPr>
        <w:spacing w:after="0"/>
      </w:pPr>
      <w:r w:rsidRPr="383AB0A0" w:rsidR="383AB0A0">
        <w:rPr>
          <w:rFonts w:ascii="Arial" w:hAnsi="Arial"/>
          <w:color w:val="5D7284"/>
          <w:sz w:val="22"/>
          <w:szCs w:val="22"/>
        </w:rPr>
        <w:t>17:48</w:t>
      </w:r>
    </w:p>
    <w:p w:rsidR="0E42D8A1" w:rsidP="383AB0A0" w:rsidRDefault="0E42D8A1" w14:paraId="1C41B08B" w14:textId="53EF4A0B">
      <w:pPr>
        <w:spacing w:after="0"/>
        <w:rPr>
          <w:rFonts w:ascii="Arial" w:hAnsi="Arial"/>
          <w:b w:val="1"/>
          <w:bCs w:val="1"/>
          <w:sz w:val="22"/>
          <w:szCs w:val="22"/>
        </w:rPr>
      </w:pPr>
      <w:r w:rsidRPr="383AB0A0" w:rsidR="0E42D8A1">
        <w:rPr>
          <w:rFonts w:ascii="Arial" w:hAnsi="Arial"/>
          <w:b w:val="1"/>
          <w:bCs w:val="1"/>
          <w:sz w:val="22"/>
          <w:szCs w:val="22"/>
        </w:rPr>
        <w:t>Chair Rodriguez:</w:t>
      </w:r>
    </w:p>
    <w:p xmlns:wp14="http://schemas.microsoft.com/office/word/2010/wordml" w14:paraId="48D013E8" wp14:textId="14535925">
      <w:pPr>
        <w:spacing w:after="0"/>
      </w:pPr>
      <w:r w:rsidRPr="383AB0A0" w:rsidR="383AB0A0">
        <w:rPr>
          <w:rFonts w:ascii="Arial" w:hAnsi="Arial"/>
          <w:sz w:val="22"/>
          <w:szCs w:val="22"/>
        </w:rPr>
        <w:t>And I agree with that point. And I would just say, if you want to schedule a meeting to</w:t>
      </w:r>
      <w:r w:rsidRPr="383AB0A0" w:rsidR="14B99DB2">
        <w:rPr>
          <w:rFonts w:ascii="Arial" w:hAnsi="Arial"/>
          <w:sz w:val="22"/>
          <w:szCs w:val="22"/>
        </w:rPr>
        <w:t>o</w:t>
      </w:r>
      <w:r w:rsidRPr="383AB0A0" w:rsidR="383AB0A0">
        <w:rPr>
          <w:rFonts w:ascii="Arial" w:hAnsi="Arial"/>
          <w:sz w:val="22"/>
          <w:szCs w:val="22"/>
        </w:rPr>
        <w:t xml:space="preserve"> with Dan to discuss this in further detail, especially in anticipation of fiscal year 26, feel free to work with </w:t>
      </w:r>
      <w:r w:rsidRPr="383AB0A0" w:rsidR="13D04B4C">
        <w:rPr>
          <w:rFonts w:ascii="Arial" w:hAnsi="Arial"/>
          <w:sz w:val="22"/>
          <w:szCs w:val="22"/>
        </w:rPr>
        <w:t xml:space="preserve">Rayna to do that, I think </w:t>
      </w:r>
      <w:r w:rsidRPr="383AB0A0" w:rsidR="13D04B4C">
        <w:rPr>
          <w:rFonts w:ascii="Arial" w:hAnsi="Arial"/>
          <w:sz w:val="22"/>
          <w:szCs w:val="22"/>
        </w:rPr>
        <w:t>it’s</w:t>
      </w:r>
      <w:r w:rsidRPr="383AB0A0" w:rsidR="13D04B4C">
        <w:rPr>
          <w:rFonts w:ascii="Arial" w:hAnsi="Arial"/>
          <w:sz w:val="22"/>
          <w:szCs w:val="22"/>
        </w:rPr>
        <w:t xml:space="preserve"> </w:t>
      </w:r>
      <w:r w:rsidRPr="383AB0A0" w:rsidR="383AB0A0">
        <w:rPr>
          <w:rFonts w:ascii="Arial" w:hAnsi="Arial"/>
          <w:sz w:val="22"/>
          <w:szCs w:val="22"/>
        </w:rPr>
        <w:t xml:space="preserve">a great idea, especially with the salary points that we make. </w:t>
      </w:r>
      <w:r w:rsidRPr="383AB0A0" w:rsidR="383AB0A0">
        <w:rPr>
          <w:rFonts w:ascii="Arial" w:hAnsi="Arial"/>
          <w:sz w:val="22"/>
          <w:szCs w:val="22"/>
        </w:rPr>
        <w:t>But that could be really helpful to really solidify for fiscal year 26.</w:t>
      </w:r>
      <w:r w:rsidRPr="383AB0A0" w:rsidR="383AB0A0">
        <w:rPr>
          <w:rFonts w:ascii="Arial" w:hAnsi="Arial"/>
          <w:sz w:val="22"/>
          <w:szCs w:val="22"/>
        </w:rPr>
        <w:t xml:space="preserve"> If you all want to</w:t>
      </w:r>
      <w:r w:rsidRPr="383AB0A0" w:rsidR="383AB0A0">
        <w:rPr>
          <w:rFonts w:ascii="Arial" w:hAnsi="Arial"/>
          <w:sz w:val="22"/>
          <w:szCs w:val="22"/>
        </w:rPr>
        <w:t>, like</w:t>
      </w:r>
      <w:r w:rsidRPr="383AB0A0" w:rsidR="383AB0A0">
        <w:rPr>
          <w:rFonts w:ascii="Arial" w:hAnsi="Arial"/>
          <w:sz w:val="22"/>
          <w:szCs w:val="22"/>
        </w:rPr>
        <w:t xml:space="preserve"> pursue this, which I think you should. An</w:t>
      </w:r>
      <w:r w:rsidRPr="383AB0A0" w:rsidR="49BB8F2D">
        <w:rPr>
          <w:rFonts w:ascii="Arial" w:hAnsi="Arial"/>
          <w:sz w:val="22"/>
          <w:szCs w:val="22"/>
        </w:rPr>
        <w:t xml:space="preserve">y other </w:t>
      </w:r>
      <w:r w:rsidRPr="383AB0A0" w:rsidR="383AB0A0">
        <w:rPr>
          <w:rFonts w:ascii="Arial" w:hAnsi="Arial"/>
          <w:sz w:val="22"/>
          <w:szCs w:val="22"/>
        </w:rPr>
        <w:t xml:space="preserve">points for </w:t>
      </w:r>
      <w:r w:rsidRPr="383AB0A0" w:rsidR="383AB0A0">
        <w:rPr>
          <w:rFonts w:ascii="Arial" w:hAnsi="Arial"/>
          <w:sz w:val="22"/>
          <w:szCs w:val="22"/>
        </w:rPr>
        <w:t>discussion.</w:t>
      </w:r>
      <w:r w:rsidRPr="383AB0A0" w:rsidR="383AB0A0">
        <w:rPr>
          <w:rFonts w:ascii="Arial" w:hAnsi="Arial"/>
          <w:sz w:val="22"/>
          <w:szCs w:val="22"/>
        </w:rPr>
        <w:t xml:space="preserve"> All right, and we will do the final votes towards the end. </w:t>
      </w:r>
      <w:r w:rsidRPr="383AB0A0" w:rsidR="383AB0A0">
        <w:rPr>
          <w:rFonts w:ascii="Arial" w:hAnsi="Arial"/>
          <w:sz w:val="22"/>
          <w:szCs w:val="22"/>
        </w:rPr>
        <w:t>So</w:t>
      </w:r>
      <w:r w:rsidRPr="383AB0A0" w:rsidR="383AB0A0">
        <w:rPr>
          <w:rFonts w:ascii="Arial" w:hAnsi="Arial"/>
          <w:sz w:val="22"/>
          <w:szCs w:val="22"/>
        </w:rPr>
        <w:t xml:space="preserve"> I'm just </w:t>
      </w:r>
      <w:r w:rsidRPr="383AB0A0" w:rsidR="383AB0A0">
        <w:rPr>
          <w:rFonts w:ascii="Arial" w:hAnsi="Arial"/>
          <w:sz w:val="22"/>
          <w:szCs w:val="22"/>
        </w:rPr>
        <w:t>gonna</w:t>
      </w:r>
      <w:r w:rsidRPr="383AB0A0" w:rsidR="383AB0A0">
        <w:rPr>
          <w:rFonts w:ascii="Arial" w:hAnsi="Arial"/>
          <w:sz w:val="22"/>
          <w:szCs w:val="22"/>
        </w:rPr>
        <w:t xml:space="preserve"> go through</w:t>
      </w:r>
      <w:r w:rsidRPr="383AB0A0" w:rsidR="651A210E">
        <w:rPr>
          <w:rFonts w:ascii="Arial" w:hAnsi="Arial"/>
          <w:sz w:val="22"/>
          <w:szCs w:val="22"/>
        </w:rPr>
        <w:t>.</w:t>
      </w:r>
      <w:r w:rsidRPr="383AB0A0" w:rsidR="383AB0A0">
        <w:rPr>
          <w:rFonts w:ascii="Arial" w:hAnsi="Arial"/>
          <w:sz w:val="22"/>
          <w:szCs w:val="22"/>
        </w:rPr>
        <w:t xml:space="preserve"> All right, now </w:t>
      </w:r>
      <w:r w:rsidRPr="383AB0A0" w:rsidR="383AB0A0">
        <w:rPr>
          <w:rFonts w:ascii="Arial" w:hAnsi="Arial"/>
          <w:sz w:val="22"/>
          <w:szCs w:val="22"/>
        </w:rPr>
        <w:t>we'll</w:t>
      </w:r>
      <w:r w:rsidRPr="383AB0A0" w:rsidR="383AB0A0">
        <w:rPr>
          <w:rFonts w:ascii="Arial" w:hAnsi="Arial"/>
          <w:sz w:val="22"/>
          <w:szCs w:val="22"/>
        </w:rPr>
        <w:t xml:space="preserve"> move into gender equity center, and </w:t>
      </w:r>
      <w:r w:rsidRPr="383AB0A0" w:rsidR="383AB0A0">
        <w:rPr>
          <w:rFonts w:ascii="Arial" w:hAnsi="Arial"/>
          <w:sz w:val="22"/>
          <w:szCs w:val="22"/>
        </w:rPr>
        <w:t>I'll</w:t>
      </w:r>
      <w:r w:rsidRPr="383AB0A0" w:rsidR="383AB0A0">
        <w:rPr>
          <w:rFonts w:ascii="Arial" w:hAnsi="Arial"/>
          <w:sz w:val="22"/>
          <w:szCs w:val="22"/>
        </w:rPr>
        <w:t xml:space="preserve"> begin with their responses and explanations to that.</w:t>
      </w:r>
    </w:p>
    <w:p xmlns:wp14="http://schemas.microsoft.com/office/word/2010/wordml" w14:paraId="53128261" wp14:textId="77777777">
      <w:pPr>
        <w:spacing w:after="0"/>
      </w:pPr>
    </w:p>
    <w:p xmlns:wp14="http://schemas.microsoft.com/office/word/2010/wordml" w:rsidP="383AB0A0" w14:paraId="59563CF4" wp14:textId="63E59CCB">
      <w:pPr>
        <w:pStyle w:val="Normal"/>
        <w:suppressLineNumbers w:val="0"/>
        <w:bidi w:val="0"/>
        <w:spacing w:before="0" w:beforeAutospacing="off" w:after="0" w:afterAutospacing="off" w:line="276" w:lineRule="auto"/>
        <w:ind w:left="0" w:right="0"/>
        <w:jc w:val="left"/>
      </w:pPr>
      <w:r w:rsidRPr="383AB0A0" w:rsidR="33EFB6AB">
        <w:rPr>
          <w:rFonts w:ascii="Arial" w:hAnsi="Arial"/>
          <w:sz w:val="22"/>
          <w:szCs w:val="22"/>
        </w:rPr>
        <w:t xml:space="preserve">Question 1: </w:t>
      </w:r>
      <w:r w:rsidRPr="383AB0A0" w:rsidR="383AB0A0">
        <w:rPr>
          <w:rFonts w:ascii="Arial" w:hAnsi="Arial"/>
          <w:sz w:val="22"/>
          <w:szCs w:val="22"/>
        </w:rPr>
        <w:t xml:space="preserve">Have there been </w:t>
      </w:r>
      <w:r w:rsidRPr="383AB0A0" w:rsidR="383AB0A0">
        <w:rPr>
          <w:rFonts w:ascii="Arial" w:hAnsi="Arial"/>
          <w:sz w:val="22"/>
          <w:szCs w:val="22"/>
        </w:rPr>
        <w:t>conversations</w:t>
      </w:r>
      <w:r w:rsidRPr="383AB0A0" w:rsidR="15F9CFE2">
        <w:rPr>
          <w:rFonts w:ascii="Arial" w:hAnsi="Arial"/>
          <w:sz w:val="22"/>
          <w:szCs w:val="22"/>
        </w:rPr>
        <w:t>,</w:t>
      </w:r>
      <w:r w:rsidRPr="383AB0A0" w:rsidR="383AB0A0">
        <w:rPr>
          <w:rFonts w:ascii="Arial" w:hAnsi="Arial"/>
          <w:sz w:val="22"/>
          <w:szCs w:val="22"/>
        </w:rPr>
        <w:t xml:space="preserve"> where do con</w:t>
      </w:r>
      <w:r w:rsidRPr="383AB0A0" w:rsidR="64028630">
        <w:rPr>
          <w:rFonts w:ascii="Arial" w:hAnsi="Arial"/>
          <w:sz w:val="22"/>
          <w:szCs w:val="22"/>
        </w:rPr>
        <w:t xml:space="preserve">versations </w:t>
      </w:r>
      <w:r w:rsidRPr="383AB0A0" w:rsidR="383AB0A0">
        <w:rPr>
          <w:rFonts w:ascii="Arial" w:hAnsi="Arial"/>
          <w:sz w:val="22"/>
          <w:szCs w:val="22"/>
        </w:rPr>
        <w:t>currently stand on being able to accommodate increased demand for fiscal year 26</w:t>
      </w:r>
      <w:r w:rsidRPr="383AB0A0" w:rsidR="6A691C94">
        <w:rPr>
          <w:rFonts w:ascii="Arial" w:hAnsi="Arial"/>
          <w:sz w:val="22"/>
          <w:szCs w:val="22"/>
        </w:rPr>
        <w:t>,</w:t>
      </w:r>
      <w:r w:rsidRPr="383AB0A0" w:rsidR="383AB0A0">
        <w:rPr>
          <w:rFonts w:ascii="Arial" w:hAnsi="Arial"/>
          <w:sz w:val="22"/>
          <w:szCs w:val="22"/>
        </w:rPr>
        <w:t xml:space="preserve"> or is this </w:t>
      </w:r>
      <w:r w:rsidRPr="383AB0A0" w:rsidR="22974017">
        <w:rPr>
          <w:rFonts w:ascii="Arial" w:hAnsi="Arial"/>
          <w:sz w:val="22"/>
          <w:szCs w:val="22"/>
        </w:rPr>
        <w:t>important f</w:t>
      </w:r>
      <w:r w:rsidRPr="383AB0A0" w:rsidR="383AB0A0">
        <w:rPr>
          <w:rFonts w:ascii="Arial" w:hAnsi="Arial"/>
          <w:sz w:val="22"/>
          <w:szCs w:val="22"/>
        </w:rPr>
        <w:t>or fiscal year 2</w:t>
      </w:r>
      <w:r w:rsidRPr="383AB0A0" w:rsidR="2BC43763">
        <w:rPr>
          <w:rFonts w:ascii="Arial" w:hAnsi="Arial"/>
          <w:sz w:val="22"/>
          <w:szCs w:val="22"/>
        </w:rPr>
        <w:t>5</w:t>
      </w:r>
      <w:r w:rsidRPr="383AB0A0" w:rsidR="383AB0A0">
        <w:rPr>
          <w:rFonts w:ascii="Arial" w:hAnsi="Arial"/>
          <w:sz w:val="22"/>
          <w:szCs w:val="22"/>
        </w:rPr>
        <w:t xml:space="preserve">? Yes, there have been conversations on this topic for gender equity center. This was first discussed at the Student Affairs </w:t>
      </w:r>
      <w:r w:rsidRPr="383AB0A0" w:rsidR="779B631A">
        <w:rPr>
          <w:rFonts w:ascii="Arial" w:hAnsi="Arial"/>
          <w:sz w:val="22"/>
          <w:szCs w:val="22"/>
        </w:rPr>
        <w:t>directors'</w:t>
      </w:r>
      <w:r w:rsidRPr="383AB0A0" w:rsidR="383AB0A0">
        <w:rPr>
          <w:rFonts w:ascii="Arial" w:hAnsi="Arial"/>
          <w:sz w:val="22"/>
          <w:szCs w:val="22"/>
        </w:rPr>
        <w:t xml:space="preserve"> meeting last fall, as well as t</w:t>
      </w:r>
      <w:r w:rsidRPr="383AB0A0" w:rsidR="1D917E28">
        <w:rPr>
          <w:rFonts w:ascii="Arial" w:hAnsi="Arial"/>
          <w:sz w:val="22"/>
          <w:szCs w:val="22"/>
        </w:rPr>
        <w:t>hrough</w:t>
      </w:r>
      <w:r w:rsidRPr="383AB0A0" w:rsidR="383AB0A0">
        <w:rPr>
          <w:rFonts w:ascii="Arial" w:hAnsi="Arial"/>
          <w:sz w:val="22"/>
          <w:szCs w:val="22"/>
        </w:rPr>
        <w:t xml:space="preserve"> follow up with both Andrea </w:t>
      </w:r>
      <w:r w:rsidRPr="383AB0A0" w:rsidR="5821BC91">
        <w:rPr>
          <w:rFonts w:ascii="Arial" w:hAnsi="Arial"/>
          <w:sz w:val="22"/>
          <w:szCs w:val="22"/>
        </w:rPr>
        <w:t xml:space="preserve">Dowhower </w:t>
      </w:r>
      <w:r w:rsidRPr="383AB0A0" w:rsidR="383AB0A0">
        <w:rPr>
          <w:rFonts w:ascii="Arial" w:hAnsi="Arial"/>
          <w:sz w:val="22"/>
          <w:szCs w:val="22"/>
        </w:rPr>
        <w:t xml:space="preserve">and Darcy </w:t>
      </w:r>
      <w:r w:rsidRPr="383AB0A0" w:rsidR="317553AB">
        <w:rPr>
          <w:rFonts w:ascii="Arial" w:hAnsi="Arial"/>
          <w:sz w:val="22"/>
          <w:szCs w:val="22"/>
        </w:rPr>
        <w:t>Rameker</w:t>
      </w:r>
      <w:r w:rsidRPr="383AB0A0" w:rsidR="383AB0A0">
        <w:rPr>
          <w:rFonts w:ascii="Arial" w:hAnsi="Arial"/>
          <w:sz w:val="22"/>
          <w:szCs w:val="22"/>
        </w:rPr>
        <w:t xml:space="preserve">. For each unit to provide additional information as to what increased numbers would mean for each unit to maintain services and provide services for an increased </w:t>
      </w:r>
      <w:r w:rsidRPr="383AB0A0" w:rsidR="383AB0A0">
        <w:rPr>
          <w:rFonts w:ascii="Arial" w:hAnsi="Arial"/>
          <w:sz w:val="22"/>
          <w:szCs w:val="22"/>
        </w:rPr>
        <w:t>amount</w:t>
      </w:r>
      <w:r w:rsidRPr="383AB0A0" w:rsidR="383AB0A0">
        <w:rPr>
          <w:rFonts w:ascii="Arial" w:hAnsi="Arial"/>
          <w:sz w:val="22"/>
          <w:szCs w:val="22"/>
        </w:rPr>
        <w:t xml:space="preserve"> of students. I do not know exactly where we stand at the actual numbers for fall 24 </w:t>
      </w:r>
      <w:r w:rsidRPr="383AB0A0" w:rsidR="2085C85E">
        <w:rPr>
          <w:rFonts w:ascii="Arial" w:hAnsi="Arial"/>
          <w:sz w:val="22"/>
          <w:szCs w:val="22"/>
        </w:rPr>
        <w:t>a</w:t>
      </w:r>
      <w:r w:rsidRPr="383AB0A0" w:rsidR="383AB0A0">
        <w:rPr>
          <w:rFonts w:ascii="Arial" w:hAnsi="Arial"/>
          <w:sz w:val="22"/>
          <w:szCs w:val="22"/>
        </w:rPr>
        <w:t xml:space="preserve">nd </w:t>
      </w:r>
      <w:r w:rsidRPr="383AB0A0" w:rsidR="710355FF">
        <w:rPr>
          <w:rFonts w:ascii="Arial" w:hAnsi="Arial"/>
          <w:sz w:val="22"/>
          <w:szCs w:val="22"/>
        </w:rPr>
        <w:t xml:space="preserve">fall 25 </w:t>
      </w:r>
      <w:r w:rsidRPr="383AB0A0" w:rsidR="383AB0A0">
        <w:rPr>
          <w:rFonts w:ascii="Arial" w:hAnsi="Arial"/>
          <w:sz w:val="22"/>
          <w:szCs w:val="22"/>
        </w:rPr>
        <w:t>enrollment</w:t>
      </w:r>
      <w:r w:rsidRPr="383AB0A0" w:rsidR="383AB0A0">
        <w:rPr>
          <w:rFonts w:ascii="Arial" w:hAnsi="Arial"/>
          <w:sz w:val="22"/>
          <w:szCs w:val="22"/>
        </w:rPr>
        <w:t>, but as of 12</w:t>
      </w:r>
      <w:r w:rsidRPr="383AB0A0" w:rsidR="52C7B5FC">
        <w:rPr>
          <w:rFonts w:ascii="Arial" w:hAnsi="Arial"/>
          <w:sz w:val="22"/>
          <w:szCs w:val="22"/>
        </w:rPr>
        <w:t>/</w:t>
      </w:r>
      <w:r w:rsidRPr="383AB0A0" w:rsidR="383AB0A0">
        <w:rPr>
          <w:rFonts w:ascii="Arial" w:hAnsi="Arial"/>
          <w:sz w:val="22"/>
          <w:szCs w:val="22"/>
        </w:rPr>
        <w:t xml:space="preserve">23, I was asked to estimate based on an increase of 1000 students for </w:t>
      </w:r>
      <w:r w:rsidRPr="383AB0A0" w:rsidR="4C71C4CA">
        <w:rPr>
          <w:rFonts w:ascii="Arial" w:hAnsi="Arial"/>
          <w:sz w:val="22"/>
          <w:szCs w:val="22"/>
        </w:rPr>
        <w:t xml:space="preserve">fall </w:t>
      </w:r>
      <w:r w:rsidRPr="383AB0A0" w:rsidR="383AB0A0">
        <w:rPr>
          <w:rFonts w:ascii="Arial" w:hAnsi="Arial"/>
          <w:sz w:val="22"/>
          <w:szCs w:val="22"/>
        </w:rPr>
        <w:t>24</w:t>
      </w:r>
      <w:r w:rsidRPr="383AB0A0" w:rsidR="5B0E9D30">
        <w:rPr>
          <w:rFonts w:ascii="Arial" w:hAnsi="Arial"/>
          <w:sz w:val="22"/>
          <w:szCs w:val="22"/>
        </w:rPr>
        <w:t>, and 1</w:t>
      </w:r>
      <w:r w:rsidRPr="383AB0A0" w:rsidR="383AB0A0">
        <w:rPr>
          <w:rFonts w:ascii="Arial" w:hAnsi="Arial"/>
          <w:sz w:val="22"/>
          <w:szCs w:val="22"/>
        </w:rPr>
        <w:t>000 students</w:t>
      </w:r>
      <w:r w:rsidRPr="383AB0A0" w:rsidR="383AB0A0">
        <w:rPr>
          <w:rFonts w:ascii="Arial" w:hAnsi="Arial"/>
          <w:sz w:val="22"/>
          <w:szCs w:val="22"/>
        </w:rPr>
        <w:t xml:space="preserve"> for fall 25. </w:t>
      </w:r>
      <w:r w:rsidRPr="383AB0A0" w:rsidR="44B7CE44">
        <w:rPr>
          <w:rFonts w:ascii="Arial" w:hAnsi="Arial"/>
          <w:sz w:val="22"/>
          <w:szCs w:val="22"/>
        </w:rPr>
        <w:t>B</w:t>
      </w:r>
      <w:r w:rsidRPr="383AB0A0" w:rsidR="383AB0A0">
        <w:rPr>
          <w:rFonts w:ascii="Arial" w:hAnsi="Arial"/>
          <w:sz w:val="22"/>
          <w:szCs w:val="22"/>
        </w:rPr>
        <w:t xml:space="preserve">ased on prior discussions involving </w:t>
      </w:r>
      <w:r w:rsidRPr="383AB0A0" w:rsidR="383AB0A0">
        <w:rPr>
          <w:rFonts w:ascii="Arial" w:hAnsi="Arial"/>
          <w:sz w:val="22"/>
          <w:szCs w:val="22"/>
        </w:rPr>
        <w:t>current</w:t>
      </w:r>
      <w:r w:rsidRPr="383AB0A0" w:rsidR="383AB0A0">
        <w:rPr>
          <w:rFonts w:ascii="Arial" w:hAnsi="Arial"/>
          <w:sz w:val="22"/>
          <w:szCs w:val="22"/>
        </w:rPr>
        <w:t xml:space="preserve"> needs of students and increases in enrollment. We </w:t>
      </w:r>
      <w:r w:rsidRPr="383AB0A0" w:rsidR="383AB0A0">
        <w:rPr>
          <w:rFonts w:ascii="Arial" w:hAnsi="Arial"/>
          <w:sz w:val="22"/>
          <w:szCs w:val="22"/>
        </w:rPr>
        <w:t>anticipate</w:t>
      </w:r>
      <w:r w:rsidRPr="383AB0A0" w:rsidR="383AB0A0">
        <w:rPr>
          <w:rFonts w:ascii="Arial" w:hAnsi="Arial"/>
          <w:sz w:val="22"/>
          <w:szCs w:val="22"/>
        </w:rPr>
        <w:t xml:space="preserve"> the need for increased staff to provide services for students p</w:t>
      </w:r>
      <w:r w:rsidRPr="383AB0A0" w:rsidR="3A0682B4">
        <w:rPr>
          <w:rFonts w:ascii="Arial" w:hAnsi="Arial"/>
          <w:sz w:val="22"/>
          <w:szCs w:val="22"/>
        </w:rPr>
        <w:t xml:space="preserve">articularly </w:t>
      </w:r>
      <w:r w:rsidRPr="383AB0A0" w:rsidR="383AB0A0">
        <w:rPr>
          <w:rFonts w:ascii="Arial" w:hAnsi="Arial"/>
          <w:sz w:val="22"/>
          <w:szCs w:val="22"/>
        </w:rPr>
        <w:t xml:space="preserve">an </w:t>
      </w:r>
      <w:r w:rsidRPr="383AB0A0" w:rsidR="383AB0A0">
        <w:rPr>
          <w:rFonts w:ascii="Arial" w:hAnsi="Arial"/>
          <w:sz w:val="22"/>
          <w:szCs w:val="22"/>
        </w:rPr>
        <w:t>additional</w:t>
      </w:r>
      <w:r w:rsidRPr="383AB0A0" w:rsidR="383AB0A0">
        <w:rPr>
          <w:rFonts w:ascii="Arial" w:hAnsi="Arial"/>
          <w:sz w:val="22"/>
          <w:szCs w:val="22"/>
        </w:rPr>
        <w:t xml:space="preserve"> survivor advocate slash case manager. </w:t>
      </w:r>
    </w:p>
    <w:p xmlns:wp14="http://schemas.microsoft.com/office/word/2010/wordml" w:rsidP="383AB0A0" w14:paraId="63DEAD99" wp14:textId="510A4E8E">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10712C8D" wp14:textId="7DC6202A">
      <w:pPr>
        <w:pStyle w:val="Normal"/>
        <w:suppressLineNumbers w:val="0"/>
        <w:bidi w:val="0"/>
        <w:spacing w:before="0" w:beforeAutospacing="off" w:after="0" w:afterAutospacing="off" w:line="276" w:lineRule="auto"/>
        <w:ind w:left="0" w:right="0"/>
        <w:jc w:val="left"/>
      </w:pPr>
      <w:r w:rsidRPr="383AB0A0" w:rsidR="6D1F5231">
        <w:rPr>
          <w:rFonts w:ascii="Arial" w:hAnsi="Arial"/>
          <w:sz w:val="22"/>
          <w:szCs w:val="22"/>
        </w:rPr>
        <w:t xml:space="preserve">Question 2: </w:t>
      </w:r>
      <w:r w:rsidRPr="383AB0A0" w:rsidR="383AB0A0">
        <w:rPr>
          <w:rFonts w:ascii="Arial" w:hAnsi="Arial"/>
          <w:sz w:val="22"/>
          <w:szCs w:val="22"/>
        </w:rPr>
        <w:t>During the visit to the unit, they discussed the need for another case manager</w:t>
      </w:r>
      <w:r w:rsidRPr="383AB0A0" w:rsidR="188BBC39">
        <w:rPr>
          <w:rFonts w:ascii="Arial" w:hAnsi="Arial"/>
          <w:sz w:val="22"/>
          <w:szCs w:val="22"/>
        </w:rPr>
        <w:t>. W</w:t>
      </w:r>
      <w:r w:rsidRPr="383AB0A0" w:rsidR="383AB0A0">
        <w:rPr>
          <w:rFonts w:ascii="Arial" w:hAnsi="Arial"/>
          <w:sz w:val="22"/>
          <w:szCs w:val="22"/>
        </w:rPr>
        <w:t>as that included in any request for discussion? Can we have future discussions about this position, given how cr</w:t>
      </w:r>
      <w:r w:rsidRPr="383AB0A0" w:rsidR="68E9D42A">
        <w:rPr>
          <w:rFonts w:ascii="Arial" w:hAnsi="Arial"/>
          <w:sz w:val="22"/>
          <w:szCs w:val="22"/>
        </w:rPr>
        <w:t>itical</w:t>
      </w:r>
      <w:r w:rsidRPr="383AB0A0" w:rsidR="383AB0A0">
        <w:rPr>
          <w:rFonts w:ascii="Arial" w:hAnsi="Arial"/>
          <w:sz w:val="22"/>
          <w:szCs w:val="22"/>
        </w:rPr>
        <w:t xml:space="preserve"> this work is and how we ar</w:t>
      </w:r>
      <w:r w:rsidRPr="383AB0A0" w:rsidR="383AB0A0">
        <w:rPr>
          <w:rFonts w:ascii="Arial" w:hAnsi="Arial"/>
          <w:sz w:val="22"/>
          <w:szCs w:val="22"/>
        </w:rPr>
        <w:t>e laid down on other areas of life? We are already in need of another survivor advocate case manager unfortunately, with budget cuts, freezes and institution</w:t>
      </w:r>
      <w:r w:rsidRPr="383AB0A0" w:rsidR="0309AF69">
        <w:rPr>
          <w:rFonts w:ascii="Arial" w:hAnsi="Arial"/>
          <w:sz w:val="22"/>
          <w:szCs w:val="22"/>
        </w:rPr>
        <w:t>al re</w:t>
      </w:r>
      <w:r w:rsidRPr="383AB0A0" w:rsidR="383AB0A0">
        <w:rPr>
          <w:rFonts w:ascii="Arial" w:hAnsi="Arial"/>
          <w:sz w:val="22"/>
          <w:szCs w:val="22"/>
        </w:rPr>
        <w:t xml:space="preserve">organization, there has not been an official request made for this position, discussion </w:t>
      </w:r>
      <w:r w:rsidRPr="383AB0A0" w:rsidR="693D5C64">
        <w:rPr>
          <w:rFonts w:ascii="Arial" w:hAnsi="Arial"/>
          <w:sz w:val="22"/>
          <w:szCs w:val="22"/>
        </w:rPr>
        <w:t>h</w:t>
      </w:r>
      <w:r w:rsidRPr="383AB0A0" w:rsidR="383AB0A0">
        <w:rPr>
          <w:rFonts w:ascii="Arial" w:hAnsi="Arial"/>
          <w:sz w:val="22"/>
          <w:szCs w:val="22"/>
        </w:rPr>
        <w:t xml:space="preserve">as been happening with </w:t>
      </w:r>
      <w:r w:rsidRPr="383AB0A0" w:rsidR="66B8BBCD">
        <w:rPr>
          <w:rFonts w:ascii="Arial" w:hAnsi="Arial"/>
          <w:sz w:val="22"/>
          <w:szCs w:val="22"/>
        </w:rPr>
        <w:t>GE</w:t>
      </w:r>
      <w:r w:rsidRPr="383AB0A0" w:rsidR="383AB0A0">
        <w:rPr>
          <w:rFonts w:ascii="Arial" w:hAnsi="Arial"/>
          <w:sz w:val="22"/>
          <w:szCs w:val="22"/>
        </w:rPr>
        <w:t xml:space="preserve">C and other places. As of now, the plan is to propose the amount of the position into the fiscal year 26 budget forecast, either through general funds or otherwise, I would like to talk more about those within the board. </w:t>
      </w:r>
    </w:p>
    <w:p xmlns:wp14="http://schemas.microsoft.com/office/word/2010/wordml" w:rsidP="383AB0A0" w14:paraId="27C92F61" wp14:textId="7806232B">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26D52053" wp14:textId="2602CF1B">
      <w:pPr>
        <w:pStyle w:val="Normal"/>
        <w:suppressLineNumbers w:val="0"/>
        <w:bidi w:val="0"/>
        <w:spacing w:before="0" w:beforeAutospacing="off" w:after="0" w:afterAutospacing="off" w:line="276" w:lineRule="auto"/>
        <w:ind w:left="0" w:right="0"/>
        <w:jc w:val="left"/>
      </w:pPr>
      <w:r w:rsidRPr="383AB0A0" w:rsidR="6D8FDF3C">
        <w:rPr>
          <w:rFonts w:ascii="Arial" w:hAnsi="Arial"/>
          <w:sz w:val="22"/>
          <w:szCs w:val="22"/>
        </w:rPr>
        <w:t xml:space="preserve">Question 3: </w:t>
      </w:r>
      <w:r w:rsidRPr="383AB0A0" w:rsidR="383AB0A0">
        <w:rPr>
          <w:rFonts w:ascii="Arial" w:hAnsi="Arial"/>
          <w:sz w:val="22"/>
          <w:szCs w:val="22"/>
        </w:rPr>
        <w:t>Can you clarify your cost sharing efforts for programming and othe</w:t>
      </w:r>
      <w:r w:rsidRPr="383AB0A0" w:rsidR="383AB0A0">
        <w:rPr>
          <w:rFonts w:ascii="Arial" w:hAnsi="Arial"/>
          <w:sz w:val="22"/>
          <w:szCs w:val="22"/>
        </w:rPr>
        <w:t xml:space="preserve">r </w:t>
      </w:r>
      <w:r w:rsidRPr="383AB0A0" w:rsidR="3AC367A6">
        <w:rPr>
          <w:rFonts w:ascii="Arial" w:hAnsi="Arial"/>
          <w:sz w:val="22"/>
          <w:szCs w:val="22"/>
        </w:rPr>
        <w:t>SIF r</w:t>
      </w:r>
      <w:r w:rsidRPr="383AB0A0" w:rsidR="383AB0A0">
        <w:rPr>
          <w:rFonts w:ascii="Arial" w:hAnsi="Arial"/>
          <w:sz w:val="22"/>
          <w:szCs w:val="22"/>
        </w:rPr>
        <w:t xml:space="preserve">equesting </w:t>
      </w:r>
      <w:r w:rsidRPr="383AB0A0" w:rsidR="691B9200">
        <w:rPr>
          <w:rFonts w:ascii="Arial" w:hAnsi="Arial"/>
          <w:sz w:val="22"/>
          <w:szCs w:val="22"/>
        </w:rPr>
        <w:t>entities? W</w:t>
      </w:r>
      <w:r w:rsidRPr="383AB0A0" w:rsidR="383AB0A0">
        <w:rPr>
          <w:rFonts w:ascii="Arial" w:hAnsi="Arial"/>
          <w:sz w:val="22"/>
          <w:szCs w:val="22"/>
        </w:rPr>
        <w:t xml:space="preserve">e often look to partner with other departments, </w:t>
      </w:r>
      <w:r w:rsidRPr="383AB0A0" w:rsidR="383AB0A0">
        <w:rPr>
          <w:rFonts w:ascii="Arial" w:hAnsi="Arial"/>
          <w:sz w:val="22"/>
          <w:szCs w:val="22"/>
        </w:rPr>
        <w:t>offices</w:t>
      </w:r>
      <w:r w:rsidRPr="383AB0A0" w:rsidR="383AB0A0">
        <w:rPr>
          <w:rFonts w:ascii="Arial" w:hAnsi="Arial"/>
          <w:sz w:val="22"/>
          <w:szCs w:val="22"/>
        </w:rPr>
        <w:t xml:space="preserve"> and student organizations to ease the financial burden on each of our offices and organizations for various programs, keynote speakers and events. Our office recognizes the intersectionality of campus climate issues </w:t>
      </w:r>
      <w:r w:rsidRPr="383AB0A0" w:rsidR="2813D69C">
        <w:rPr>
          <w:rFonts w:ascii="Arial" w:hAnsi="Arial"/>
          <w:sz w:val="22"/>
          <w:szCs w:val="22"/>
        </w:rPr>
        <w:t xml:space="preserve">and </w:t>
      </w:r>
      <w:r w:rsidRPr="383AB0A0" w:rsidR="383AB0A0">
        <w:rPr>
          <w:rFonts w:ascii="Arial" w:hAnsi="Arial"/>
          <w:sz w:val="22"/>
          <w:szCs w:val="22"/>
        </w:rPr>
        <w:t xml:space="preserve">the importance and power of partnering with students, faculty and staff who are experts </w:t>
      </w:r>
      <w:r w:rsidRPr="383AB0A0" w:rsidR="383AB0A0">
        <w:rPr>
          <w:rFonts w:ascii="Arial" w:hAnsi="Arial"/>
          <w:sz w:val="22"/>
          <w:szCs w:val="22"/>
        </w:rPr>
        <w:t>in their own right to</w:t>
      </w:r>
      <w:r w:rsidRPr="383AB0A0" w:rsidR="383AB0A0">
        <w:rPr>
          <w:rFonts w:ascii="Arial" w:hAnsi="Arial"/>
          <w:sz w:val="22"/>
          <w:szCs w:val="22"/>
        </w:rPr>
        <w:t xml:space="preserve"> ensure the success of our programming and engagement opportunities. A </w:t>
      </w:r>
      <w:r w:rsidRPr="383AB0A0" w:rsidR="383AB0A0">
        <w:rPr>
          <w:rFonts w:ascii="Arial" w:hAnsi="Arial"/>
          <w:sz w:val="22"/>
          <w:szCs w:val="22"/>
        </w:rPr>
        <w:t>significant number</w:t>
      </w:r>
      <w:r w:rsidRPr="383AB0A0" w:rsidR="383AB0A0">
        <w:rPr>
          <w:rFonts w:ascii="Arial" w:hAnsi="Arial"/>
          <w:sz w:val="22"/>
          <w:szCs w:val="22"/>
        </w:rPr>
        <w:t xml:space="preserve"> of those partners receive </w:t>
      </w:r>
      <w:r w:rsidRPr="383AB0A0" w:rsidR="688A1D4D">
        <w:rPr>
          <w:rFonts w:ascii="Arial" w:hAnsi="Arial"/>
          <w:sz w:val="22"/>
          <w:szCs w:val="22"/>
        </w:rPr>
        <w:t>SI</w:t>
      </w:r>
      <w:r w:rsidRPr="383AB0A0" w:rsidR="383AB0A0">
        <w:rPr>
          <w:rFonts w:ascii="Arial" w:hAnsi="Arial"/>
          <w:sz w:val="22"/>
          <w:szCs w:val="22"/>
        </w:rPr>
        <w:t xml:space="preserve">F </w:t>
      </w:r>
      <w:r w:rsidRPr="383AB0A0" w:rsidR="0AA17711">
        <w:rPr>
          <w:rFonts w:ascii="Arial" w:hAnsi="Arial"/>
          <w:sz w:val="22"/>
          <w:szCs w:val="22"/>
        </w:rPr>
        <w:t xml:space="preserve">funds, </w:t>
      </w:r>
      <w:r w:rsidRPr="383AB0A0" w:rsidR="383AB0A0">
        <w:rPr>
          <w:rFonts w:ascii="Arial" w:hAnsi="Arial"/>
          <w:sz w:val="22"/>
          <w:szCs w:val="22"/>
        </w:rPr>
        <w:t>but not all of them. That being said, the partner process is pretty similar</w:t>
      </w:r>
      <w:r w:rsidRPr="383AB0A0" w:rsidR="7AB7C3BD">
        <w:rPr>
          <w:rFonts w:ascii="Arial" w:hAnsi="Arial"/>
          <w:sz w:val="22"/>
          <w:szCs w:val="22"/>
        </w:rPr>
        <w:t xml:space="preserve">, </w:t>
      </w:r>
      <w:r w:rsidRPr="383AB0A0" w:rsidR="383AB0A0">
        <w:rPr>
          <w:rFonts w:ascii="Arial" w:hAnsi="Arial"/>
          <w:sz w:val="22"/>
          <w:szCs w:val="22"/>
        </w:rPr>
        <w:t xml:space="preserve">no matter who we are requesting to </w:t>
      </w:r>
      <w:r w:rsidRPr="383AB0A0" w:rsidR="383AB0A0">
        <w:rPr>
          <w:rFonts w:ascii="Arial" w:hAnsi="Arial"/>
          <w:sz w:val="22"/>
          <w:szCs w:val="22"/>
        </w:rPr>
        <w:t>co sponsor</w:t>
      </w:r>
      <w:r w:rsidRPr="383AB0A0" w:rsidR="383AB0A0">
        <w:rPr>
          <w:rFonts w:ascii="Arial" w:hAnsi="Arial"/>
          <w:sz w:val="22"/>
          <w:szCs w:val="22"/>
        </w:rPr>
        <w:t xml:space="preserve"> and</w:t>
      </w:r>
      <w:r w:rsidRPr="383AB0A0" w:rsidR="3C78695D">
        <w:rPr>
          <w:rFonts w:ascii="Arial" w:hAnsi="Arial"/>
          <w:sz w:val="22"/>
          <w:szCs w:val="22"/>
        </w:rPr>
        <w:t>/</w:t>
      </w:r>
      <w:r w:rsidRPr="383AB0A0" w:rsidR="383AB0A0">
        <w:rPr>
          <w:rFonts w:ascii="Arial" w:hAnsi="Arial"/>
          <w:sz w:val="22"/>
          <w:szCs w:val="22"/>
        </w:rPr>
        <w:t>or collaborating program design. We begin discussions in our office about programming and events a semester in advance. Once we have an idea of a topic, potential speaker or focus for an event, we reach out to various entities who we think would be interested in partnering with us in designing the engagement experiences with us. We tend to partner with student affairs offices most often and not surprisingly, student organizations. But we also do outreach to academic departments and the colleges as well as other entities on campus</w:t>
      </w:r>
      <w:r w:rsidRPr="383AB0A0" w:rsidR="5071A499">
        <w:rPr>
          <w:rFonts w:ascii="Arial" w:hAnsi="Arial"/>
          <w:sz w:val="22"/>
          <w:szCs w:val="22"/>
        </w:rPr>
        <w:t xml:space="preserve"> t</w:t>
      </w:r>
      <w:r w:rsidRPr="383AB0A0" w:rsidR="383AB0A0">
        <w:rPr>
          <w:rFonts w:ascii="Arial" w:hAnsi="Arial"/>
          <w:sz w:val="22"/>
          <w:szCs w:val="22"/>
        </w:rPr>
        <w:t xml:space="preserve">o ensure that </w:t>
      </w:r>
      <w:r w:rsidRPr="383AB0A0" w:rsidR="383AB0A0">
        <w:rPr>
          <w:rFonts w:ascii="Arial" w:hAnsi="Arial"/>
          <w:sz w:val="22"/>
          <w:szCs w:val="22"/>
        </w:rPr>
        <w:t>we're</w:t>
      </w:r>
      <w:r w:rsidRPr="383AB0A0" w:rsidR="383AB0A0">
        <w:rPr>
          <w:rFonts w:ascii="Arial" w:hAnsi="Arial"/>
          <w:sz w:val="22"/>
          <w:szCs w:val="22"/>
        </w:rPr>
        <w:t xml:space="preserve"> connecting to various aspects of student success, </w:t>
      </w:r>
      <w:r w:rsidRPr="383AB0A0" w:rsidR="383AB0A0">
        <w:rPr>
          <w:rFonts w:ascii="Arial" w:hAnsi="Arial"/>
          <w:sz w:val="22"/>
          <w:szCs w:val="22"/>
        </w:rPr>
        <w:t>persistence</w:t>
      </w:r>
      <w:r w:rsidRPr="383AB0A0" w:rsidR="383AB0A0">
        <w:rPr>
          <w:rFonts w:ascii="Arial" w:hAnsi="Arial"/>
          <w:sz w:val="22"/>
          <w:szCs w:val="22"/>
        </w:rPr>
        <w:t xml:space="preserve"> and retention, we do request to meet with collaborating entities to include them in the planning of the event. There have been times when we have not heard back from the </w:t>
      </w:r>
      <w:r w:rsidRPr="383AB0A0" w:rsidR="383AB0A0">
        <w:rPr>
          <w:rFonts w:ascii="Arial" w:hAnsi="Arial"/>
          <w:sz w:val="22"/>
          <w:szCs w:val="22"/>
        </w:rPr>
        <w:t>organization's</w:t>
      </w:r>
      <w:r w:rsidRPr="383AB0A0" w:rsidR="383AB0A0">
        <w:rPr>
          <w:rFonts w:ascii="Arial" w:hAnsi="Arial"/>
          <w:sz w:val="22"/>
          <w:szCs w:val="22"/>
        </w:rPr>
        <w:t xml:space="preserve"> until the keynote program in our experience has been </w:t>
      </w:r>
      <w:r w:rsidRPr="383AB0A0" w:rsidR="383AB0A0">
        <w:rPr>
          <w:rFonts w:ascii="Arial" w:hAnsi="Arial"/>
          <w:sz w:val="22"/>
          <w:szCs w:val="22"/>
        </w:rPr>
        <w:t>largely planned</w:t>
      </w:r>
      <w:r w:rsidRPr="383AB0A0" w:rsidR="383AB0A0">
        <w:rPr>
          <w:rFonts w:ascii="Arial" w:hAnsi="Arial"/>
          <w:sz w:val="22"/>
          <w:szCs w:val="22"/>
        </w:rPr>
        <w:t>, we try to enable partners to provide as much input as possible to support the event. We often receive outreach from various entities as well f</w:t>
      </w:r>
      <w:r w:rsidRPr="383AB0A0" w:rsidR="2B4E3E5B">
        <w:rPr>
          <w:rFonts w:ascii="Arial" w:hAnsi="Arial"/>
          <w:sz w:val="22"/>
          <w:szCs w:val="22"/>
        </w:rPr>
        <w:t xml:space="preserve">rom </w:t>
      </w:r>
      <w:r w:rsidRPr="383AB0A0" w:rsidR="383AB0A0">
        <w:rPr>
          <w:rFonts w:ascii="Arial" w:hAnsi="Arial"/>
          <w:sz w:val="22"/>
          <w:szCs w:val="22"/>
        </w:rPr>
        <w:t xml:space="preserve">student organizations, </w:t>
      </w:r>
      <w:r w:rsidRPr="383AB0A0" w:rsidR="383AB0A0">
        <w:rPr>
          <w:rFonts w:ascii="Arial" w:hAnsi="Arial"/>
          <w:sz w:val="22"/>
          <w:szCs w:val="22"/>
        </w:rPr>
        <w:t>offices and departments</w:t>
      </w:r>
      <w:r w:rsidRPr="383AB0A0" w:rsidR="5EE0BBB1">
        <w:rPr>
          <w:rFonts w:ascii="Arial" w:hAnsi="Arial"/>
          <w:sz w:val="22"/>
          <w:szCs w:val="22"/>
        </w:rPr>
        <w:t xml:space="preserve"> t</w:t>
      </w:r>
      <w:r w:rsidRPr="383AB0A0" w:rsidR="383AB0A0">
        <w:rPr>
          <w:rFonts w:ascii="Arial" w:hAnsi="Arial"/>
          <w:sz w:val="22"/>
          <w:szCs w:val="22"/>
        </w:rPr>
        <w:t xml:space="preserve">o </w:t>
      </w:r>
      <w:r w:rsidRPr="383AB0A0" w:rsidR="383AB0A0">
        <w:rPr>
          <w:rFonts w:ascii="Arial" w:hAnsi="Arial"/>
          <w:sz w:val="22"/>
          <w:szCs w:val="22"/>
        </w:rPr>
        <w:t>determine if we were able to financially contribute, we review our budget and initiatives as well, as well as the goals of the program to see if it aligns with the mission of our Office</w:t>
      </w:r>
      <w:r w:rsidRPr="383AB0A0" w:rsidR="19D15723">
        <w:rPr>
          <w:rFonts w:ascii="Arial" w:hAnsi="Arial"/>
          <w:sz w:val="22"/>
          <w:szCs w:val="22"/>
        </w:rPr>
        <w:t>,</w:t>
      </w:r>
      <w:r w:rsidRPr="383AB0A0" w:rsidR="383AB0A0">
        <w:rPr>
          <w:rFonts w:ascii="Arial" w:hAnsi="Arial"/>
          <w:sz w:val="22"/>
          <w:szCs w:val="22"/>
        </w:rPr>
        <w:t xml:space="preserve"> supports our vision</w:t>
      </w:r>
      <w:r w:rsidRPr="383AB0A0" w:rsidR="53F62D2D">
        <w:rPr>
          <w:rFonts w:ascii="Arial" w:hAnsi="Arial"/>
          <w:sz w:val="22"/>
          <w:szCs w:val="22"/>
        </w:rPr>
        <w:t>,</w:t>
      </w:r>
      <w:r w:rsidRPr="383AB0A0" w:rsidR="383AB0A0">
        <w:rPr>
          <w:rFonts w:ascii="Arial" w:hAnsi="Arial"/>
          <w:sz w:val="22"/>
          <w:szCs w:val="22"/>
        </w:rPr>
        <w:t xml:space="preserve"> and is framed in the context of this success and hopeful, thriving nature of our communities. With the small size of our staff find it necessary to review our office </w:t>
      </w:r>
      <w:r w:rsidRPr="383AB0A0" w:rsidR="383AB0A0">
        <w:rPr>
          <w:rFonts w:ascii="Arial" w:hAnsi="Arial"/>
          <w:sz w:val="22"/>
          <w:szCs w:val="22"/>
        </w:rPr>
        <w:t>capacity</w:t>
      </w:r>
      <w:r w:rsidRPr="383AB0A0" w:rsidR="383AB0A0">
        <w:rPr>
          <w:rFonts w:ascii="Arial" w:hAnsi="Arial"/>
          <w:sz w:val="22"/>
          <w:szCs w:val="22"/>
        </w:rPr>
        <w:t xml:space="preserve"> for programs, </w:t>
      </w:r>
      <w:r w:rsidRPr="383AB0A0" w:rsidR="383AB0A0">
        <w:rPr>
          <w:rFonts w:ascii="Arial" w:hAnsi="Arial"/>
          <w:sz w:val="22"/>
          <w:szCs w:val="22"/>
        </w:rPr>
        <w:t>engagements</w:t>
      </w:r>
      <w:r w:rsidRPr="383AB0A0" w:rsidR="383AB0A0">
        <w:rPr>
          <w:rFonts w:ascii="Arial" w:hAnsi="Arial"/>
          <w:sz w:val="22"/>
          <w:szCs w:val="22"/>
        </w:rPr>
        <w:t xml:space="preserve"> and other events. We ensure events are open to all students, and we ensure that requirements are </w:t>
      </w:r>
      <w:r w:rsidRPr="383AB0A0" w:rsidR="383AB0A0">
        <w:rPr>
          <w:rFonts w:ascii="Arial" w:hAnsi="Arial"/>
          <w:sz w:val="22"/>
          <w:szCs w:val="22"/>
        </w:rPr>
        <w:t>meant</w:t>
      </w:r>
      <w:r w:rsidRPr="383AB0A0" w:rsidR="383AB0A0">
        <w:rPr>
          <w:rFonts w:ascii="Arial" w:hAnsi="Arial"/>
          <w:sz w:val="22"/>
          <w:szCs w:val="22"/>
        </w:rPr>
        <w:t xml:space="preserve"> to </w:t>
      </w:r>
      <w:r w:rsidRPr="383AB0A0" w:rsidR="1804F831">
        <w:rPr>
          <w:rFonts w:ascii="Arial" w:hAnsi="Arial"/>
          <w:sz w:val="22"/>
          <w:szCs w:val="22"/>
        </w:rPr>
        <w:t>co-sponsor</w:t>
      </w:r>
      <w:r w:rsidRPr="383AB0A0" w:rsidR="383AB0A0">
        <w:rPr>
          <w:rFonts w:ascii="Arial" w:hAnsi="Arial"/>
          <w:sz w:val="22"/>
          <w:szCs w:val="22"/>
        </w:rPr>
        <w:t xml:space="preserve"> engagement </w:t>
      </w:r>
      <w:r w:rsidRPr="383AB0A0" w:rsidR="383AB0A0">
        <w:rPr>
          <w:rFonts w:ascii="Arial" w:hAnsi="Arial"/>
          <w:sz w:val="22"/>
          <w:szCs w:val="22"/>
        </w:rPr>
        <w:t>event</w:t>
      </w:r>
      <w:r w:rsidRPr="383AB0A0" w:rsidR="383AB0A0">
        <w:rPr>
          <w:rFonts w:ascii="Arial" w:hAnsi="Arial"/>
          <w:sz w:val="22"/>
          <w:szCs w:val="22"/>
        </w:rPr>
        <w:t xml:space="preserve">. </w:t>
      </w:r>
    </w:p>
    <w:p xmlns:wp14="http://schemas.microsoft.com/office/word/2010/wordml" w:rsidP="383AB0A0" w14:paraId="27B7C3E1" wp14:textId="24C0B7E9">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70AE7794" wp14:textId="347B1140">
      <w:pPr>
        <w:pStyle w:val="Normal"/>
        <w:suppressLineNumbers w:val="0"/>
        <w:bidi w:val="0"/>
        <w:spacing w:before="0" w:beforeAutospacing="off" w:after="0" w:afterAutospacing="off" w:line="276" w:lineRule="auto"/>
        <w:ind w:left="0" w:right="0"/>
        <w:jc w:val="left"/>
      </w:pPr>
      <w:r w:rsidRPr="383AB0A0" w:rsidR="3D799D43">
        <w:rPr>
          <w:rFonts w:ascii="Arial" w:hAnsi="Arial"/>
          <w:sz w:val="22"/>
          <w:szCs w:val="22"/>
        </w:rPr>
        <w:t>Okay, we will</w:t>
      </w:r>
      <w:r w:rsidRPr="383AB0A0" w:rsidR="383AB0A0">
        <w:rPr>
          <w:rFonts w:ascii="Arial" w:hAnsi="Arial"/>
          <w:sz w:val="22"/>
          <w:szCs w:val="22"/>
        </w:rPr>
        <w:t xml:space="preserve"> now </w:t>
      </w:r>
      <w:r w:rsidRPr="383AB0A0" w:rsidR="383AB0A0">
        <w:rPr>
          <w:rFonts w:ascii="Arial" w:hAnsi="Arial"/>
          <w:sz w:val="22"/>
          <w:szCs w:val="22"/>
        </w:rPr>
        <w:t>open up to questions.</w:t>
      </w:r>
      <w:r w:rsidRPr="383AB0A0" w:rsidR="383AB0A0">
        <w:rPr>
          <w:rFonts w:ascii="Arial" w:hAnsi="Arial"/>
          <w:sz w:val="22"/>
          <w:szCs w:val="22"/>
        </w:rPr>
        <w:t xml:space="preserve"> Are there any questions for gender? </w:t>
      </w:r>
      <w:r w:rsidRPr="383AB0A0" w:rsidR="5F100E22">
        <w:rPr>
          <w:rFonts w:ascii="Arial" w:hAnsi="Arial"/>
          <w:sz w:val="22"/>
          <w:szCs w:val="22"/>
        </w:rPr>
        <w:t>Seeing no</w:t>
      </w:r>
      <w:r w:rsidRPr="383AB0A0" w:rsidR="383AB0A0">
        <w:rPr>
          <w:rFonts w:ascii="Arial" w:hAnsi="Arial"/>
          <w:sz w:val="22"/>
          <w:szCs w:val="22"/>
        </w:rPr>
        <w:t xml:space="preserve"> </w:t>
      </w:r>
      <w:r w:rsidRPr="383AB0A0" w:rsidR="383AB0A0">
        <w:rPr>
          <w:rFonts w:ascii="Arial" w:hAnsi="Arial"/>
          <w:sz w:val="22"/>
          <w:szCs w:val="22"/>
        </w:rPr>
        <w:t>questions will now move into discussion. Is there any d</w:t>
      </w:r>
      <w:r w:rsidRPr="383AB0A0" w:rsidR="383AB0A0">
        <w:rPr>
          <w:rFonts w:ascii="Arial" w:hAnsi="Arial"/>
          <w:sz w:val="22"/>
          <w:szCs w:val="22"/>
        </w:rPr>
        <w:t xml:space="preserve">iscussion on </w:t>
      </w:r>
      <w:r w:rsidRPr="383AB0A0" w:rsidR="383AB0A0">
        <w:rPr>
          <w:rFonts w:ascii="Arial" w:hAnsi="Arial"/>
          <w:sz w:val="22"/>
          <w:szCs w:val="22"/>
        </w:rPr>
        <w:t>the gender</w:t>
      </w:r>
      <w:r w:rsidRPr="383AB0A0" w:rsidR="383AB0A0">
        <w:rPr>
          <w:rFonts w:ascii="Arial" w:hAnsi="Arial"/>
          <w:sz w:val="22"/>
          <w:szCs w:val="22"/>
        </w:rPr>
        <w:t xml:space="preserve"> equity</w:t>
      </w:r>
      <w:r w:rsidRPr="383AB0A0" w:rsidR="110700E4">
        <w:rPr>
          <w:rFonts w:ascii="Arial" w:hAnsi="Arial"/>
          <w:sz w:val="22"/>
          <w:szCs w:val="22"/>
        </w:rPr>
        <w:t xml:space="preserve"> center</w:t>
      </w:r>
      <w:r w:rsidRPr="383AB0A0" w:rsidR="383AB0A0">
        <w:rPr>
          <w:rFonts w:ascii="Arial" w:hAnsi="Arial"/>
          <w:sz w:val="22"/>
          <w:szCs w:val="22"/>
        </w:rPr>
        <w:t xml:space="preserve">? See no discussion on the gender equity center, we will now move into the Center for Performing Arts. </w:t>
      </w:r>
      <w:r w:rsidRPr="383AB0A0" w:rsidR="383AB0A0">
        <w:rPr>
          <w:rFonts w:ascii="Arial" w:hAnsi="Arial"/>
          <w:sz w:val="22"/>
          <w:szCs w:val="22"/>
        </w:rPr>
        <w:t>Okay</w:t>
      </w:r>
      <w:r w:rsidRPr="383AB0A0" w:rsidR="383AB0A0">
        <w:rPr>
          <w:rFonts w:ascii="Arial" w:hAnsi="Arial"/>
          <w:sz w:val="22"/>
          <w:szCs w:val="22"/>
        </w:rPr>
        <w:t xml:space="preserve">. </w:t>
      </w:r>
    </w:p>
    <w:p xmlns:wp14="http://schemas.microsoft.com/office/word/2010/wordml" w:rsidP="383AB0A0" w14:paraId="39010EFD" wp14:textId="42FE28FC">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151F0520" wp14:textId="245669DE">
      <w:pPr>
        <w:pStyle w:val="Normal"/>
        <w:suppressLineNumbers w:val="0"/>
        <w:bidi w:val="0"/>
        <w:spacing w:before="0" w:beforeAutospacing="off" w:after="0" w:afterAutospacing="off" w:line="276" w:lineRule="auto"/>
        <w:ind w:left="0" w:right="0"/>
        <w:jc w:val="left"/>
      </w:pPr>
      <w:r w:rsidRPr="383AB0A0" w:rsidR="389B8F2F">
        <w:rPr>
          <w:rFonts w:ascii="Arial" w:hAnsi="Arial"/>
          <w:sz w:val="22"/>
          <w:szCs w:val="22"/>
        </w:rPr>
        <w:t>Question 1: W</w:t>
      </w:r>
      <w:r w:rsidRPr="383AB0A0" w:rsidR="383AB0A0">
        <w:rPr>
          <w:rFonts w:ascii="Arial" w:hAnsi="Arial"/>
          <w:sz w:val="22"/>
          <w:szCs w:val="22"/>
        </w:rPr>
        <w:t xml:space="preserve">ould you be able to provide more specifics </w:t>
      </w:r>
      <w:r w:rsidRPr="383AB0A0" w:rsidR="383AB0A0">
        <w:rPr>
          <w:rFonts w:ascii="Arial" w:hAnsi="Arial"/>
          <w:sz w:val="22"/>
          <w:szCs w:val="22"/>
        </w:rPr>
        <w:t>to</w:t>
      </w:r>
      <w:r w:rsidRPr="383AB0A0" w:rsidR="383AB0A0">
        <w:rPr>
          <w:rFonts w:ascii="Arial" w:hAnsi="Arial"/>
          <w:sz w:val="22"/>
          <w:szCs w:val="22"/>
        </w:rPr>
        <w:t xml:space="preserve"> the public art installation? </w:t>
      </w:r>
      <w:r w:rsidRPr="383AB0A0" w:rsidR="383AB0A0">
        <w:rPr>
          <w:rFonts w:ascii="Arial" w:hAnsi="Arial"/>
          <w:sz w:val="22"/>
          <w:szCs w:val="22"/>
        </w:rPr>
        <w:t>So</w:t>
      </w:r>
      <w:r w:rsidRPr="383AB0A0" w:rsidR="383AB0A0">
        <w:rPr>
          <w:rFonts w:ascii="Arial" w:hAnsi="Arial"/>
          <w:sz w:val="22"/>
          <w:szCs w:val="22"/>
        </w:rPr>
        <w:t xml:space="preserve"> I from what I understood, this is how I interpreted </w:t>
      </w:r>
      <w:r w:rsidRPr="383AB0A0" w:rsidR="383AB0A0">
        <w:rPr>
          <w:rFonts w:ascii="Arial" w:hAnsi="Arial"/>
          <w:sz w:val="22"/>
          <w:szCs w:val="22"/>
        </w:rPr>
        <w:t>it</w:t>
      </w:r>
      <w:r w:rsidRPr="383AB0A0" w:rsidR="383AB0A0">
        <w:rPr>
          <w:rFonts w:ascii="Arial" w:hAnsi="Arial"/>
          <w:sz w:val="22"/>
          <w:szCs w:val="22"/>
        </w:rPr>
        <w:t xml:space="preserve"> and I </w:t>
      </w:r>
      <w:r w:rsidRPr="383AB0A0" w:rsidR="383AB0A0">
        <w:rPr>
          <w:rFonts w:ascii="Arial" w:hAnsi="Arial"/>
          <w:sz w:val="22"/>
          <w:szCs w:val="22"/>
        </w:rPr>
        <w:t>didn't</w:t>
      </w:r>
      <w:r w:rsidRPr="383AB0A0" w:rsidR="383AB0A0">
        <w:rPr>
          <w:rFonts w:ascii="Arial" w:hAnsi="Arial"/>
          <w:sz w:val="22"/>
          <w:szCs w:val="22"/>
        </w:rPr>
        <w:t xml:space="preserve"> want to answer this at the meeting because I wanted to be sure that I was correct. But the public art installation will not </w:t>
      </w:r>
      <w:r w:rsidRPr="383AB0A0" w:rsidR="383AB0A0">
        <w:rPr>
          <w:rFonts w:ascii="Arial" w:hAnsi="Arial"/>
          <w:sz w:val="22"/>
          <w:szCs w:val="22"/>
        </w:rPr>
        <w:t>impacted</w:t>
      </w:r>
      <w:r w:rsidRPr="383AB0A0" w:rsidR="383AB0A0">
        <w:rPr>
          <w:rFonts w:ascii="Arial" w:hAnsi="Arial"/>
          <w:sz w:val="22"/>
          <w:szCs w:val="22"/>
        </w:rPr>
        <w:t xml:space="preserve"> the requested flat amount for </w:t>
      </w:r>
      <w:r w:rsidRPr="383AB0A0" w:rsidR="51DE3004">
        <w:rPr>
          <w:rFonts w:ascii="Arial" w:hAnsi="Arial"/>
          <w:sz w:val="22"/>
          <w:szCs w:val="22"/>
        </w:rPr>
        <w:t>UP</w:t>
      </w:r>
      <w:r w:rsidRPr="383AB0A0" w:rsidR="383AB0A0">
        <w:rPr>
          <w:rFonts w:ascii="Arial" w:hAnsi="Arial"/>
          <w:sz w:val="22"/>
          <w:szCs w:val="22"/>
        </w:rPr>
        <w:t xml:space="preserve">FB funding, the CPA will seek external partners to offset the cost. The project was listed for </w:t>
      </w:r>
      <w:r w:rsidRPr="383AB0A0" w:rsidR="383AB0A0">
        <w:rPr>
          <w:rFonts w:ascii="Arial" w:hAnsi="Arial"/>
          <w:sz w:val="22"/>
          <w:szCs w:val="22"/>
        </w:rPr>
        <w:t>transparency</w:t>
      </w:r>
      <w:r w:rsidRPr="383AB0A0" w:rsidR="383AB0A0">
        <w:rPr>
          <w:rFonts w:ascii="Arial" w:hAnsi="Arial"/>
          <w:sz w:val="22"/>
          <w:szCs w:val="22"/>
        </w:rPr>
        <w:t xml:space="preserve"> sake and to </w:t>
      </w:r>
      <w:r w:rsidRPr="383AB0A0" w:rsidR="383AB0A0">
        <w:rPr>
          <w:rFonts w:ascii="Arial" w:hAnsi="Arial"/>
          <w:sz w:val="22"/>
          <w:szCs w:val="22"/>
        </w:rPr>
        <w:t>indicate</w:t>
      </w:r>
      <w:r w:rsidRPr="383AB0A0" w:rsidR="383AB0A0">
        <w:rPr>
          <w:rFonts w:ascii="Arial" w:hAnsi="Arial"/>
          <w:sz w:val="22"/>
          <w:szCs w:val="22"/>
        </w:rPr>
        <w:t xml:space="preserve"> possible internal changes to the grant and appropriation</w:t>
      </w:r>
      <w:r w:rsidRPr="383AB0A0" w:rsidR="728BBD6B">
        <w:rPr>
          <w:rFonts w:ascii="Arial" w:hAnsi="Arial"/>
          <w:sz w:val="22"/>
          <w:szCs w:val="22"/>
        </w:rPr>
        <w:t>.</w:t>
      </w:r>
    </w:p>
    <w:p xmlns:wp14="http://schemas.microsoft.com/office/word/2010/wordml" w:rsidP="383AB0A0" w14:paraId="6CBEBA26" wp14:textId="1FC840E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063BCFF2" wp14:textId="13766B93">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728BBD6B">
        <w:rPr>
          <w:rFonts w:ascii="Arial" w:hAnsi="Arial"/>
          <w:sz w:val="22"/>
          <w:szCs w:val="22"/>
        </w:rPr>
        <w:t>Q</w:t>
      </w:r>
      <w:r w:rsidRPr="383AB0A0" w:rsidR="383AB0A0">
        <w:rPr>
          <w:rFonts w:ascii="Arial" w:hAnsi="Arial"/>
          <w:sz w:val="22"/>
          <w:szCs w:val="22"/>
        </w:rPr>
        <w:t xml:space="preserve">uestion </w:t>
      </w:r>
      <w:r w:rsidRPr="383AB0A0" w:rsidR="0474B477">
        <w:rPr>
          <w:rFonts w:ascii="Arial" w:hAnsi="Arial"/>
          <w:sz w:val="22"/>
          <w:szCs w:val="22"/>
        </w:rPr>
        <w:t xml:space="preserve">2: </w:t>
      </w:r>
      <w:r w:rsidRPr="383AB0A0" w:rsidR="383AB0A0">
        <w:rPr>
          <w:rFonts w:ascii="Arial" w:hAnsi="Arial"/>
          <w:sz w:val="22"/>
          <w:szCs w:val="22"/>
        </w:rPr>
        <w:t>Can you provide any further details on the A</w:t>
      </w:r>
      <w:r w:rsidRPr="383AB0A0" w:rsidR="0A7A035D">
        <w:rPr>
          <w:rFonts w:ascii="Arial" w:hAnsi="Arial"/>
          <w:sz w:val="22"/>
          <w:szCs w:val="22"/>
        </w:rPr>
        <w:t>E</w:t>
      </w:r>
      <w:r w:rsidRPr="383AB0A0" w:rsidR="383AB0A0">
        <w:rPr>
          <w:rFonts w:ascii="Arial" w:hAnsi="Arial"/>
          <w:sz w:val="22"/>
          <w:szCs w:val="22"/>
        </w:rPr>
        <w:t>A program</w:t>
      </w:r>
      <w:r w:rsidRPr="383AB0A0" w:rsidR="4B23150D">
        <w:rPr>
          <w:rFonts w:ascii="Arial" w:hAnsi="Arial"/>
          <w:sz w:val="22"/>
          <w:szCs w:val="22"/>
        </w:rPr>
        <w:t>? E</w:t>
      </w:r>
      <w:r w:rsidRPr="383AB0A0" w:rsidR="383AB0A0">
        <w:rPr>
          <w:rFonts w:ascii="Arial" w:hAnsi="Arial"/>
          <w:sz w:val="22"/>
          <w:szCs w:val="22"/>
        </w:rPr>
        <w:t>xamples of any further information including document describing the program a general explanation of their roles and contributions to the CPA etc. They launched the Student Advisory Council in partnership with the Performing Arts Council President</w:t>
      </w:r>
      <w:r w:rsidRPr="383AB0A0" w:rsidR="4313F605">
        <w:rPr>
          <w:rFonts w:ascii="Arial" w:hAnsi="Arial"/>
          <w:sz w:val="22"/>
          <w:szCs w:val="22"/>
        </w:rPr>
        <w:t>,</w:t>
      </w:r>
      <w:r w:rsidRPr="383AB0A0" w:rsidR="383AB0A0">
        <w:rPr>
          <w:rFonts w:ascii="Arial" w:hAnsi="Arial"/>
          <w:sz w:val="22"/>
          <w:szCs w:val="22"/>
        </w:rPr>
        <w:t xml:space="preserve"> Brian Kr</w:t>
      </w:r>
      <w:r w:rsidRPr="383AB0A0" w:rsidR="41FDA01B">
        <w:rPr>
          <w:rFonts w:ascii="Arial" w:hAnsi="Arial"/>
          <w:sz w:val="22"/>
          <w:szCs w:val="22"/>
        </w:rPr>
        <w:t>a</w:t>
      </w:r>
      <w:r w:rsidRPr="383AB0A0" w:rsidR="383AB0A0">
        <w:rPr>
          <w:rFonts w:ascii="Arial" w:hAnsi="Arial"/>
          <w:sz w:val="22"/>
          <w:szCs w:val="22"/>
        </w:rPr>
        <w:t>ll</w:t>
      </w:r>
      <w:r w:rsidRPr="383AB0A0" w:rsidR="2CA0A427">
        <w:rPr>
          <w:rFonts w:ascii="Arial" w:hAnsi="Arial"/>
          <w:sz w:val="22"/>
          <w:szCs w:val="22"/>
        </w:rPr>
        <w:t xml:space="preserve">, </w:t>
      </w:r>
      <w:r w:rsidRPr="383AB0A0" w:rsidR="383AB0A0">
        <w:rPr>
          <w:rFonts w:ascii="Arial" w:hAnsi="Arial"/>
          <w:sz w:val="22"/>
          <w:szCs w:val="22"/>
        </w:rPr>
        <w:t xml:space="preserve">and student leaders in the College of Arts and Architecture to include student voices and participation and our decision making and processes. We aim to collaborate across the student </w:t>
      </w:r>
      <w:r w:rsidRPr="383AB0A0" w:rsidR="72774771">
        <w:rPr>
          <w:rFonts w:ascii="Arial" w:hAnsi="Arial"/>
          <w:sz w:val="22"/>
          <w:szCs w:val="22"/>
        </w:rPr>
        <w:t xml:space="preserve">arts </w:t>
      </w:r>
      <w:r w:rsidRPr="383AB0A0" w:rsidR="383AB0A0">
        <w:rPr>
          <w:rFonts w:ascii="Arial" w:hAnsi="Arial"/>
          <w:sz w:val="22"/>
          <w:szCs w:val="22"/>
        </w:rPr>
        <w:t xml:space="preserve">ecosystem to better connect people and share resources or more </w:t>
      </w:r>
      <w:r w:rsidRPr="383AB0A0" w:rsidR="383AB0A0">
        <w:rPr>
          <w:rFonts w:ascii="Arial" w:hAnsi="Arial"/>
          <w:sz w:val="22"/>
          <w:szCs w:val="22"/>
        </w:rPr>
        <w:t>equitable</w:t>
      </w:r>
      <w:r w:rsidRPr="383AB0A0" w:rsidR="383AB0A0">
        <w:rPr>
          <w:rFonts w:ascii="Arial" w:hAnsi="Arial"/>
          <w:sz w:val="22"/>
          <w:szCs w:val="22"/>
        </w:rPr>
        <w:t xml:space="preserve">, </w:t>
      </w:r>
      <w:r w:rsidRPr="383AB0A0" w:rsidR="383AB0A0">
        <w:rPr>
          <w:rFonts w:ascii="Arial" w:hAnsi="Arial"/>
          <w:sz w:val="22"/>
          <w:szCs w:val="22"/>
        </w:rPr>
        <w:t>creative</w:t>
      </w:r>
      <w:r w:rsidRPr="383AB0A0" w:rsidR="383AB0A0">
        <w:rPr>
          <w:rFonts w:ascii="Arial" w:hAnsi="Arial"/>
          <w:sz w:val="22"/>
          <w:szCs w:val="22"/>
        </w:rPr>
        <w:t xml:space="preserve"> and supportive arts community. We quickly learned the need for student leaders and created an internship program for fiscal year 23 </w:t>
      </w:r>
      <w:r w:rsidRPr="383AB0A0" w:rsidR="1F824579">
        <w:rPr>
          <w:rFonts w:ascii="Arial" w:hAnsi="Arial"/>
          <w:sz w:val="22"/>
          <w:szCs w:val="22"/>
        </w:rPr>
        <w:t>f</w:t>
      </w:r>
      <w:r w:rsidRPr="383AB0A0" w:rsidR="383AB0A0">
        <w:rPr>
          <w:rFonts w:ascii="Arial" w:hAnsi="Arial"/>
          <w:sz w:val="22"/>
          <w:szCs w:val="22"/>
        </w:rPr>
        <w:t xml:space="preserve">or four </w:t>
      </w:r>
      <w:r w:rsidRPr="383AB0A0" w:rsidR="17876B3C">
        <w:rPr>
          <w:rFonts w:ascii="Arial" w:hAnsi="Arial"/>
          <w:sz w:val="22"/>
          <w:szCs w:val="22"/>
        </w:rPr>
        <w:t xml:space="preserve">arts </w:t>
      </w:r>
      <w:r w:rsidRPr="383AB0A0" w:rsidR="383AB0A0">
        <w:rPr>
          <w:rFonts w:ascii="Arial" w:hAnsi="Arial"/>
          <w:sz w:val="22"/>
          <w:szCs w:val="22"/>
        </w:rPr>
        <w:t xml:space="preserve">engagement </w:t>
      </w:r>
      <w:r w:rsidRPr="383AB0A0" w:rsidR="383AB0A0">
        <w:rPr>
          <w:rFonts w:ascii="Arial" w:hAnsi="Arial"/>
          <w:sz w:val="22"/>
          <w:szCs w:val="22"/>
        </w:rPr>
        <w:t>assistance</w:t>
      </w:r>
      <w:r w:rsidRPr="383AB0A0" w:rsidR="383AB0A0">
        <w:rPr>
          <w:rFonts w:ascii="Arial" w:hAnsi="Arial"/>
          <w:sz w:val="22"/>
          <w:szCs w:val="22"/>
        </w:rPr>
        <w:t xml:space="preserve"> to lead the SAC in selecting the experiences with a specific budget. </w:t>
      </w:r>
      <w:r w:rsidRPr="383AB0A0" w:rsidR="383AB0A0">
        <w:rPr>
          <w:rFonts w:ascii="Arial" w:hAnsi="Arial"/>
          <w:sz w:val="22"/>
          <w:szCs w:val="22"/>
        </w:rPr>
        <w:t>Here's</w:t>
      </w:r>
      <w:r w:rsidRPr="383AB0A0" w:rsidR="383AB0A0">
        <w:rPr>
          <w:rFonts w:ascii="Arial" w:hAnsi="Arial"/>
          <w:sz w:val="22"/>
          <w:szCs w:val="22"/>
        </w:rPr>
        <w:t xml:space="preserve"> a summary</w:t>
      </w:r>
      <w:r w:rsidRPr="383AB0A0" w:rsidR="7D9D1296">
        <w:rPr>
          <w:rFonts w:ascii="Arial" w:hAnsi="Arial"/>
          <w:sz w:val="22"/>
          <w:szCs w:val="22"/>
        </w:rPr>
        <w:t>: L</w:t>
      </w:r>
      <w:r w:rsidRPr="383AB0A0" w:rsidR="383AB0A0">
        <w:rPr>
          <w:rFonts w:ascii="Arial" w:hAnsi="Arial"/>
          <w:sz w:val="22"/>
          <w:szCs w:val="22"/>
        </w:rPr>
        <w:t>ooking arts engagement</w:t>
      </w:r>
      <w:r w:rsidRPr="383AB0A0" w:rsidR="383AB0A0">
        <w:rPr>
          <w:rFonts w:ascii="Arial" w:hAnsi="Arial"/>
          <w:sz w:val="22"/>
          <w:szCs w:val="22"/>
        </w:rPr>
        <w:t xml:space="preserve"> </w:t>
      </w:r>
      <w:r w:rsidRPr="383AB0A0" w:rsidR="383AB0A0">
        <w:rPr>
          <w:rFonts w:ascii="Arial" w:hAnsi="Arial"/>
          <w:sz w:val="22"/>
          <w:szCs w:val="22"/>
        </w:rPr>
        <w:t>assistance</w:t>
      </w:r>
      <w:r w:rsidRPr="383AB0A0" w:rsidR="383AB0A0">
        <w:rPr>
          <w:rFonts w:ascii="Arial" w:hAnsi="Arial"/>
          <w:sz w:val="22"/>
          <w:szCs w:val="22"/>
        </w:rPr>
        <w:t xml:space="preserve"> to join our engagement team to select artists that will engage </w:t>
      </w:r>
      <w:r w:rsidRPr="383AB0A0" w:rsidR="383AB0A0">
        <w:rPr>
          <w:rFonts w:ascii="Arial" w:hAnsi="Arial"/>
          <w:sz w:val="22"/>
          <w:szCs w:val="22"/>
        </w:rPr>
        <w:t>narrative</w:t>
      </w:r>
      <w:r w:rsidRPr="383AB0A0" w:rsidR="383AB0A0">
        <w:rPr>
          <w:rFonts w:ascii="Arial" w:hAnsi="Arial"/>
          <w:sz w:val="22"/>
          <w:szCs w:val="22"/>
        </w:rPr>
        <w:t xml:space="preserve"> and their peers promote events, </w:t>
      </w:r>
      <w:r w:rsidRPr="383AB0A0" w:rsidR="383AB0A0">
        <w:rPr>
          <w:rFonts w:ascii="Arial" w:hAnsi="Arial"/>
          <w:sz w:val="22"/>
          <w:szCs w:val="22"/>
        </w:rPr>
        <w:t>it's</w:t>
      </w:r>
      <w:r w:rsidRPr="383AB0A0" w:rsidR="383AB0A0">
        <w:rPr>
          <w:rFonts w:ascii="Arial" w:hAnsi="Arial"/>
          <w:sz w:val="22"/>
          <w:szCs w:val="22"/>
        </w:rPr>
        <w:t xml:space="preserve"> important engagement activities and </w:t>
      </w:r>
      <w:r w:rsidRPr="383AB0A0" w:rsidR="13A5154D">
        <w:rPr>
          <w:rFonts w:ascii="Arial" w:hAnsi="Arial"/>
          <w:sz w:val="22"/>
          <w:szCs w:val="22"/>
        </w:rPr>
        <w:t>co-</w:t>
      </w:r>
      <w:r w:rsidRPr="383AB0A0" w:rsidR="383AB0A0">
        <w:rPr>
          <w:rFonts w:ascii="Arial" w:hAnsi="Arial"/>
          <w:sz w:val="22"/>
          <w:szCs w:val="22"/>
        </w:rPr>
        <w:t xml:space="preserve">facilitate CPA Student Advisory Council. The successful candidates will be supervised by a student arts engagement manager and work alongside the CPA departments to curate and promote professional artistic engagement events. interns work between five to seven hours a week. </w:t>
      </w:r>
      <w:r w:rsidRPr="383AB0A0" w:rsidR="33E6D83A">
        <w:rPr>
          <w:rFonts w:ascii="Arial" w:hAnsi="Arial"/>
          <w:sz w:val="22"/>
          <w:szCs w:val="22"/>
        </w:rPr>
        <w:t xml:space="preserve">We </w:t>
      </w:r>
      <w:r w:rsidRPr="383AB0A0" w:rsidR="383AB0A0">
        <w:rPr>
          <w:rFonts w:ascii="Arial" w:hAnsi="Arial"/>
          <w:sz w:val="22"/>
          <w:szCs w:val="22"/>
        </w:rPr>
        <w:t>will now move into questions on the CPA</w:t>
      </w:r>
      <w:r w:rsidRPr="383AB0A0" w:rsidR="7F6EF28D">
        <w:rPr>
          <w:rFonts w:ascii="Arial" w:hAnsi="Arial"/>
          <w:sz w:val="22"/>
          <w:szCs w:val="22"/>
        </w:rPr>
        <w:t>. Chief Budget and Planning Executive Kurtz.</w:t>
      </w:r>
    </w:p>
    <w:p xmlns:wp14="http://schemas.microsoft.com/office/word/2010/wordml" w14:paraId="62486C05" wp14:textId="77777777">
      <w:pPr>
        <w:spacing w:after="0"/>
      </w:pPr>
    </w:p>
    <w:p xmlns:wp14="http://schemas.microsoft.com/office/word/2010/wordml" w14:paraId="6E38D0FA" wp14:textId="77777777">
      <w:pPr>
        <w:spacing w:after="0"/>
      </w:pPr>
      <w:r>
        <w:rPr>
          <w:rFonts w:ascii="Arial" w:hAnsi="Arial"/>
          <w:color w:val="5D7284"/>
          <w:sz w:val="22"/>
        </w:rPr>
        <w:t>24:27</w:t>
      </w:r>
    </w:p>
    <w:p xmlns:wp14="http://schemas.microsoft.com/office/word/2010/wordml" w:rsidP="383AB0A0" w14:paraId="56A28A5A" wp14:textId="5FFCB568">
      <w:pPr>
        <w:spacing w:after="0"/>
        <w:rPr>
          <w:rFonts w:ascii="Arial" w:hAnsi="Arial"/>
          <w:b w:val="1"/>
          <w:bCs w:val="1"/>
          <w:sz w:val="22"/>
          <w:szCs w:val="22"/>
        </w:rPr>
      </w:pPr>
      <w:r w:rsidRPr="383AB0A0" w:rsidR="3273367D">
        <w:rPr>
          <w:rFonts w:ascii="Arial" w:hAnsi="Arial"/>
          <w:b w:val="1"/>
          <w:bCs w:val="1"/>
          <w:sz w:val="22"/>
          <w:szCs w:val="22"/>
        </w:rPr>
        <w:t>Chief Budget and Planning Executive (</w:t>
      </w:r>
      <w:r w:rsidRPr="383AB0A0" w:rsidR="383AB0A0">
        <w:rPr>
          <w:rFonts w:ascii="Arial" w:hAnsi="Arial"/>
          <w:b w:val="1"/>
          <w:bCs w:val="1"/>
          <w:sz w:val="22"/>
          <w:szCs w:val="22"/>
        </w:rPr>
        <w:t>C</w:t>
      </w:r>
      <w:r w:rsidRPr="383AB0A0" w:rsidR="48D0501E">
        <w:rPr>
          <w:rFonts w:ascii="Arial" w:hAnsi="Arial"/>
          <w:b w:val="1"/>
          <w:bCs w:val="1"/>
          <w:sz w:val="22"/>
          <w:szCs w:val="22"/>
        </w:rPr>
        <w:t>PBE</w:t>
      </w:r>
      <w:r w:rsidRPr="383AB0A0" w:rsidR="4685AF96">
        <w:rPr>
          <w:rFonts w:ascii="Arial" w:hAnsi="Arial"/>
          <w:b w:val="1"/>
          <w:bCs w:val="1"/>
          <w:sz w:val="22"/>
          <w:szCs w:val="22"/>
        </w:rPr>
        <w:t xml:space="preserve">) </w:t>
      </w:r>
      <w:r w:rsidRPr="383AB0A0" w:rsidR="7D684C96">
        <w:rPr>
          <w:rFonts w:ascii="Arial" w:hAnsi="Arial"/>
          <w:b w:val="1"/>
          <w:bCs w:val="1"/>
          <w:sz w:val="22"/>
          <w:szCs w:val="22"/>
        </w:rPr>
        <w:t>Kurtz</w:t>
      </w:r>
      <w:r w:rsidRPr="383AB0A0" w:rsidR="4C57B9E0">
        <w:rPr>
          <w:rFonts w:ascii="Arial" w:hAnsi="Arial"/>
          <w:b w:val="1"/>
          <w:bCs w:val="1"/>
          <w:sz w:val="22"/>
          <w:szCs w:val="22"/>
        </w:rPr>
        <w:t>:</w:t>
      </w:r>
    </w:p>
    <w:p xmlns:wp14="http://schemas.microsoft.com/office/word/2010/wordml" w:rsidP="383AB0A0" w14:paraId="5E1F75E4" wp14:textId="302BA264">
      <w:pPr>
        <w:spacing w:after="0"/>
        <w:rPr>
          <w:rFonts w:ascii="Arial" w:hAnsi="Arial"/>
          <w:sz w:val="22"/>
          <w:szCs w:val="22"/>
        </w:rPr>
      </w:pPr>
      <w:r w:rsidRPr="383AB0A0" w:rsidR="4C57B9E0">
        <w:rPr>
          <w:rFonts w:ascii="Arial" w:hAnsi="Arial"/>
          <w:sz w:val="22"/>
          <w:szCs w:val="22"/>
        </w:rPr>
        <w:t xml:space="preserve">Chief Budgeting Planning Executive Kurtz, can you go </w:t>
      </w:r>
      <w:r w:rsidRPr="383AB0A0" w:rsidR="383AB0A0">
        <w:rPr>
          <w:rFonts w:ascii="Arial" w:hAnsi="Arial"/>
          <w:sz w:val="22"/>
          <w:szCs w:val="22"/>
        </w:rPr>
        <w:t xml:space="preserve">back up to the art </w:t>
      </w:r>
      <w:r w:rsidRPr="383AB0A0" w:rsidR="383AB0A0">
        <w:rPr>
          <w:rFonts w:ascii="Arial" w:hAnsi="Arial"/>
          <w:sz w:val="22"/>
          <w:szCs w:val="22"/>
        </w:rPr>
        <w:t>installation.</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you're</w:t>
      </w:r>
      <w:r w:rsidRPr="383AB0A0" w:rsidR="383AB0A0">
        <w:rPr>
          <w:rFonts w:ascii="Arial" w:hAnsi="Arial"/>
          <w:sz w:val="22"/>
          <w:szCs w:val="22"/>
        </w:rPr>
        <w:t xml:space="preserve"> saying that this is not going to </w:t>
      </w:r>
      <w:r w:rsidRPr="383AB0A0" w:rsidR="383AB0A0">
        <w:rPr>
          <w:rFonts w:ascii="Arial" w:hAnsi="Arial"/>
          <w:sz w:val="22"/>
          <w:szCs w:val="22"/>
        </w:rPr>
        <w:t>impact</w:t>
      </w:r>
      <w:r w:rsidRPr="383AB0A0" w:rsidR="383AB0A0">
        <w:rPr>
          <w:rFonts w:ascii="Arial" w:hAnsi="Arial"/>
          <w:sz w:val="22"/>
          <w:szCs w:val="22"/>
        </w:rPr>
        <w:t xml:space="preserve"> their requested flat funding, but in their expense report for 24</w:t>
      </w:r>
      <w:r w:rsidRPr="383AB0A0" w:rsidR="2D8041D6">
        <w:rPr>
          <w:rFonts w:ascii="Arial" w:hAnsi="Arial"/>
          <w:sz w:val="22"/>
          <w:szCs w:val="22"/>
        </w:rPr>
        <w:t>-</w:t>
      </w:r>
      <w:r w:rsidRPr="383AB0A0" w:rsidR="383AB0A0">
        <w:rPr>
          <w:rFonts w:ascii="Arial" w:hAnsi="Arial"/>
          <w:sz w:val="22"/>
          <w:szCs w:val="22"/>
        </w:rPr>
        <w:t xml:space="preserve">25 They put the $25,000 for the installation in their expense report, meaning </w:t>
      </w:r>
      <w:r w:rsidRPr="383AB0A0" w:rsidR="54731591">
        <w:rPr>
          <w:rFonts w:ascii="Arial" w:hAnsi="Arial"/>
          <w:sz w:val="22"/>
          <w:szCs w:val="22"/>
        </w:rPr>
        <w:t>w</w:t>
      </w:r>
      <w:r w:rsidRPr="383AB0A0" w:rsidR="383AB0A0">
        <w:rPr>
          <w:rFonts w:ascii="Arial" w:hAnsi="Arial"/>
          <w:sz w:val="22"/>
          <w:szCs w:val="22"/>
        </w:rPr>
        <w:t>e'd</w:t>
      </w:r>
      <w:r w:rsidRPr="383AB0A0" w:rsidR="383AB0A0">
        <w:rPr>
          <w:rFonts w:ascii="Arial" w:hAnsi="Arial"/>
          <w:sz w:val="22"/>
          <w:szCs w:val="22"/>
        </w:rPr>
        <w:t xml:space="preserve"> </w:t>
      </w:r>
      <w:r w:rsidRPr="383AB0A0" w:rsidR="383AB0A0">
        <w:rPr>
          <w:rFonts w:ascii="Arial" w:hAnsi="Arial"/>
          <w:sz w:val="22"/>
          <w:szCs w:val="22"/>
        </w:rPr>
        <w:t>have t</w:t>
      </w:r>
      <w:r w:rsidRPr="383AB0A0" w:rsidR="383AB0A0">
        <w:rPr>
          <w:rFonts w:ascii="Arial" w:hAnsi="Arial"/>
          <w:sz w:val="22"/>
          <w:szCs w:val="22"/>
        </w:rPr>
        <w:t>o</w:t>
      </w:r>
      <w:r w:rsidRPr="383AB0A0" w:rsidR="383AB0A0">
        <w:rPr>
          <w:rFonts w:ascii="Arial" w:hAnsi="Arial"/>
          <w:sz w:val="22"/>
          <w:szCs w:val="22"/>
        </w:rPr>
        <w:t xml:space="preserve"> </w:t>
      </w:r>
      <w:r w:rsidRPr="383AB0A0" w:rsidR="383AB0A0">
        <w:rPr>
          <w:rFonts w:ascii="Arial" w:hAnsi="Arial"/>
          <w:sz w:val="22"/>
          <w:szCs w:val="22"/>
        </w:rPr>
        <w:t>p</w:t>
      </w:r>
      <w:r w:rsidRPr="383AB0A0" w:rsidR="383AB0A0">
        <w:rPr>
          <w:rFonts w:ascii="Arial" w:hAnsi="Arial"/>
          <w:sz w:val="22"/>
          <w:szCs w:val="22"/>
        </w:rPr>
        <w:t xml:space="preserve">robably </w:t>
      </w:r>
      <w:r w:rsidRPr="383AB0A0" w:rsidR="383AB0A0">
        <w:rPr>
          <w:rFonts w:ascii="Arial" w:hAnsi="Arial"/>
          <w:sz w:val="22"/>
          <w:szCs w:val="22"/>
        </w:rPr>
        <w:t>w</w:t>
      </w:r>
      <w:r w:rsidRPr="383AB0A0" w:rsidR="383AB0A0">
        <w:rPr>
          <w:rFonts w:ascii="Arial" w:hAnsi="Arial"/>
          <w:sz w:val="22"/>
          <w:szCs w:val="22"/>
        </w:rPr>
        <w:t>e</w:t>
      </w:r>
      <w:r w:rsidRPr="383AB0A0" w:rsidR="383AB0A0">
        <w:rPr>
          <w:rFonts w:ascii="Arial" w:hAnsi="Arial"/>
          <w:sz w:val="22"/>
          <w:szCs w:val="22"/>
        </w:rPr>
        <w:t xml:space="preserve"> </w:t>
      </w:r>
      <w:r w:rsidRPr="383AB0A0" w:rsidR="383AB0A0">
        <w:rPr>
          <w:rFonts w:ascii="Arial" w:hAnsi="Arial"/>
          <w:sz w:val="22"/>
          <w:szCs w:val="22"/>
        </w:rPr>
        <w:t>c</w:t>
      </w:r>
      <w:r w:rsidRPr="383AB0A0" w:rsidR="383AB0A0">
        <w:rPr>
          <w:rFonts w:ascii="Arial" w:hAnsi="Arial"/>
          <w:sz w:val="22"/>
          <w:szCs w:val="22"/>
        </w:rPr>
        <w:t>an'</w:t>
      </w:r>
      <w:r w:rsidRPr="383AB0A0" w:rsidR="383AB0A0">
        <w:rPr>
          <w:rFonts w:ascii="Arial" w:hAnsi="Arial"/>
          <w:sz w:val="22"/>
          <w:szCs w:val="22"/>
        </w:rPr>
        <w:t>t</w:t>
      </w:r>
      <w:r w:rsidRPr="383AB0A0" w:rsidR="383AB0A0">
        <w:rPr>
          <w:rFonts w:ascii="Arial" w:hAnsi="Arial"/>
          <w:sz w:val="22"/>
          <w:szCs w:val="22"/>
        </w:rPr>
        <w:t xml:space="preserve"> </w:t>
      </w:r>
      <w:r w:rsidRPr="383AB0A0" w:rsidR="383AB0A0">
        <w:rPr>
          <w:rFonts w:ascii="Arial" w:hAnsi="Arial"/>
          <w:sz w:val="22"/>
          <w:szCs w:val="22"/>
        </w:rPr>
        <w:t>p</w:t>
      </w:r>
      <w:r w:rsidRPr="383AB0A0" w:rsidR="383AB0A0">
        <w:rPr>
          <w:rFonts w:ascii="Arial" w:hAnsi="Arial"/>
          <w:sz w:val="22"/>
          <w:szCs w:val="22"/>
        </w:rPr>
        <w:t>rocee</w:t>
      </w:r>
      <w:r w:rsidRPr="383AB0A0" w:rsidR="383AB0A0">
        <w:rPr>
          <w:rFonts w:ascii="Arial" w:hAnsi="Arial"/>
          <w:sz w:val="22"/>
          <w:szCs w:val="22"/>
        </w:rPr>
        <w:t>d</w:t>
      </w:r>
      <w:r w:rsidRPr="383AB0A0" w:rsidR="383AB0A0">
        <w:rPr>
          <w:rFonts w:ascii="Arial" w:hAnsi="Arial"/>
          <w:sz w:val="22"/>
          <w:szCs w:val="22"/>
        </w:rPr>
        <w:t xml:space="preserve"> </w:t>
      </w:r>
      <w:r w:rsidRPr="383AB0A0" w:rsidR="383AB0A0">
        <w:rPr>
          <w:rFonts w:ascii="Arial" w:hAnsi="Arial"/>
          <w:sz w:val="22"/>
          <w:szCs w:val="22"/>
        </w:rPr>
        <w:t xml:space="preserve">with without explanation. </w:t>
      </w:r>
    </w:p>
    <w:p xmlns:wp14="http://schemas.microsoft.com/office/word/2010/wordml" w:rsidP="383AB0A0" w14:paraId="1C6366AC" wp14:textId="63B7DD52">
      <w:pPr>
        <w:spacing w:after="0"/>
        <w:rPr>
          <w:rFonts w:ascii="Arial" w:hAnsi="Arial"/>
          <w:sz w:val="22"/>
          <w:szCs w:val="22"/>
        </w:rPr>
      </w:pPr>
    </w:p>
    <w:p xmlns:wp14="http://schemas.microsoft.com/office/word/2010/wordml" w:rsidP="383AB0A0" w14:paraId="6D04F7D6" wp14:textId="0D180C56">
      <w:pPr>
        <w:pStyle w:val="Normal"/>
        <w:spacing w:after="0"/>
        <w:rPr>
          <w:rFonts w:ascii="Arial" w:hAnsi="Arial"/>
          <w:b w:val="1"/>
          <w:bCs w:val="1"/>
          <w:sz w:val="22"/>
          <w:szCs w:val="22"/>
        </w:rPr>
      </w:pPr>
      <w:r w:rsidRPr="383AB0A0" w:rsidR="7541F308">
        <w:rPr>
          <w:rFonts w:ascii="Arial" w:hAnsi="Arial"/>
          <w:b w:val="1"/>
          <w:bCs w:val="1"/>
          <w:sz w:val="22"/>
          <w:szCs w:val="22"/>
        </w:rPr>
        <w:t>Chair Rodriguez:</w:t>
      </w:r>
    </w:p>
    <w:p xmlns:wp14="http://schemas.microsoft.com/office/word/2010/wordml" w:rsidP="383AB0A0" w14:paraId="43A52798" wp14:textId="759ED887">
      <w:pPr>
        <w:spacing w:after="0"/>
        <w:rPr>
          <w:rFonts w:ascii="Arial" w:hAnsi="Arial"/>
          <w:sz w:val="22"/>
          <w:szCs w:val="22"/>
        </w:rPr>
      </w:pPr>
      <w:r w:rsidRPr="383AB0A0" w:rsidR="383AB0A0">
        <w:rPr>
          <w:rFonts w:ascii="Arial" w:hAnsi="Arial"/>
          <w:sz w:val="22"/>
          <w:szCs w:val="22"/>
        </w:rPr>
        <w:t>Yeah</w:t>
      </w:r>
      <w:r w:rsidRPr="383AB0A0" w:rsidR="383AB0A0">
        <w:rPr>
          <w:rFonts w:ascii="Arial" w:hAnsi="Arial"/>
          <w:sz w:val="22"/>
          <w:szCs w:val="22"/>
        </w:rPr>
        <w:t xml:space="preserve">, </w:t>
      </w:r>
      <w:r w:rsidRPr="383AB0A0" w:rsidR="383AB0A0">
        <w:rPr>
          <w:rFonts w:ascii="Arial" w:hAnsi="Arial"/>
          <w:sz w:val="22"/>
          <w:szCs w:val="22"/>
        </w:rPr>
        <w:t>they're</w:t>
      </w:r>
      <w:r w:rsidRPr="383AB0A0" w:rsidR="383AB0A0">
        <w:rPr>
          <w:rFonts w:ascii="Arial" w:hAnsi="Arial"/>
          <w:sz w:val="22"/>
          <w:szCs w:val="22"/>
        </w:rPr>
        <w:t xml:space="preserve"> </w:t>
      </w:r>
      <w:r w:rsidRPr="383AB0A0" w:rsidR="7A69309E">
        <w:rPr>
          <w:rFonts w:ascii="Arial" w:hAnsi="Arial"/>
          <w:sz w:val="22"/>
          <w:szCs w:val="22"/>
        </w:rPr>
        <w:t xml:space="preserve">not </w:t>
      </w:r>
      <w:r w:rsidRPr="383AB0A0" w:rsidR="383AB0A0">
        <w:rPr>
          <w:rFonts w:ascii="Arial" w:hAnsi="Arial"/>
          <w:sz w:val="22"/>
          <w:szCs w:val="22"/>
        </w:rPr>
        <w:t>asking for the</w:t>
      </w:r>
      <w:r w:rsidRPr="383AB0A0" w:rsidR="1B421AF6">
        <w:rPr>
          <w:rFonts w:ascii="Arial" w:hAnsi="Arial"/>
          <w:sz w:val="22"/>
          <w:szCs w:val="22"/>
        </w:rPr>
        <w:t xml:space="preserve"> addition. W</w:t>
      </w:r>
      <w:r w:rsidRPr="383AB0A0" w:rsidR="383AB0A0">
        <w:rPr>
          <w:rFonts w:ascii="Arial" w:hAnsi="Arial"/>
          <w:sz w:val="22"/>
          <w:szCs w:val="22"/>
        </w:rPr>
        <w:t xml:space="preserve">ell, this is why we clarified. </w:t>
      </w:r>
      <w:r w:rsidRPr="383AB0A0" w:rsidR="383AB0A0">
        <w:rPr>
          <w:rFonts w:ascii="Arial" w:hAnsi="Arial"/>
          <w:sz w:val="22"/>
          <w:szCs w:val="22"/>
        </w:rPr>
        <w:t>So</w:t>
      </w:r>
      <w:r w:rsidRPr="383AB0A0" w:rsidR="383AB0A0">
        <w:rPr>
          <w:rFonts w:ascii="Arial" w:hAnsi="Arial"/>
          <w:sz w:val="22"/>
          <w:szCs w:val="22"/>
        </w:rPr>
        <w:t xml:space="preserve"> this was where we all have confusion over, </w:t>
      </w:r>
      <w:r w:rsidRPr="383AB0A0" w:rsidR="383AB0A0">
        <w:rPr>
          <w:rFonts w:ascii="Arial" w:hAnsi="Arial"/>
          <w:sz w:val="22"/>
          <w:szCs w:val="22"/>
        </w:rPr>
        <w:t>they're</w:t>
      </w:r>
      <w:r w:rsidRPr="383AB0A0" w:rsidR="383AB0A0">
        <w:rPr>
          <w:rFonts w:ascii="Arial" w:hAnsi="Arial"/>
          <w:sz w:val="22"/>
          <w:szCs w:val="22"/>
        </w:rPr>
        <w:t xml:space="preserve"> not adding any </w:t>
      </w:r>
      <w:r w:rsidRPr="383AB0A0" w:rsidR="6F2FC7DF">
        <w:rPr>
          <w:rFonts w:ascii="Arial" w:hAnsi="Arial"/>
          <w:sz w:val="22"/>
          <w:szCs w:val="22"/>
        </w:rPr>
        <w:t xml:space="preserve">cushion </w:t>
      </w:r>
      <w:r w:rsidRPr="383AB0A0" w:rsidR="383AB0A0">
        <w:rPr>
          <w:rFonts w:ascii="Arial" w:hAnsi="Arial"/>
          <w:sz w:val="22"/>
          <w:szCs w:val="22"/>
        </w:rPr>
        <w:t xml:space="preserve">money. </w:t>
      </w:r>
      <w:r w:rsidRPr="383AB0A0" w:rsidR="383AB0A0">
        <w:rPr>
          <w:rFonts w:ascii="Arial" w:hAnsi="Arial"/>
          <w:sz w:val="22"/>
          <w:szCs w:val="22"/>
        </w:rPr>
        <w:t>They're</w:t>
      </w:r>
      <w:r w:rsidRPr="383AB0A0" w:rsidR="383AB0A0">
        <w:rPr>
          <w:rFonts w:ascii="Arial" w:hAnsi="Arial"/>
          <w:sz w:val="22"/>
          <w:szCs w:val="22"/>
        </w:rPr>
        <w:t xml:space="preserve"> </w:t>
      </w:r>
      <w:r w:rsidRPr="383AB0A0" w:rsidR="383AB0A0">
        <w:rPr>
          <w:rFonts w:ascii="Arial" w:hAnsi="Arial"/>
          <w:sz w:val="22"/>
          <w:szCs w:val="22"/>
        </w:rPr>
        <w:t>essentially just</w:t>
      </w:r>
      <w:r w:rsidRPr="383AB0A0" w:rsidR="383AB0A0">
        <w:rPr>
          <w:rFonts w:ascii="Arial" w:hAnsi="Arial"/>
          <w:sz w:val="22"/>
          <w:szCs w:val="22"/>
        </w:rPr>
        <w:t xml:space="preserve"> redistributing</w:t>
      </w:r>
      <w:r w:rsidRPr="383AB0A0" w:rsidR="6FFF42D5">
        <w:rPr>
          <w:rFonts w:ascii="Arial" w:hAnsi="Arial"/>
          <w:sz w:val="22"/>
          <w:szCs w:val="22"/>
        </w:rPr>
        <w:t xml:space="preserve"> money</w:t>
      </w:r>
      <w:r w:rsidRPr="383AB0A0" w:rsidR="383AB0A0">
        <w:rPr>
          <w:rFonts w:ascii="Arial" w:hAnsi="Arial"/>
          <w:sz w:val="22"/>
          <w:szCs w:val="22"/>
        </w:rPr>
        <w:t xml:space="preserve">. And </w:t>
      </w:r>
      <w:r w:rsidRPr="383AB0A0" w:rsidR="383AB0A0">
        <w:rPr>
          <w:rFonts w:ascii="Arial" w:hAnsi="Arial"/>
          <w:sz w:val="22"/>
          <w:szCs w:val="22"/>
        </w:rPr>
        <w:t>they're</w:t>
      </w:r>
      <w:r w:rsidRPr="383AB0A0" w:rsidR="383AB0A0">
        <w:rPr>
          <w:rFonts w:ascii="Arial" w:hAnsi="Arial"/>
          <w:sz w:val="22"/>
          <w:szCs w:val="22"/>
        </w:rPr>
        <w:t xml:space="preserve"> seeking </w:t>
      </w:r>
      <w:r w:rsidRPr="383AB0A0" w:rsidR="383AB0A0">
        <w:rPr>
          <w:rFonts w:ascii="Arial" w:hAnsi="Arial"/>
          <w:sz w:val="22"/>
          <w:szCs w:val="22"/>
        </w:rPr>
        <w:t>the external</w:t>
      </w:r>
      <w:r w:rsidRPr="383AB0A0" w:rsidR="383AB0A0">
        <w:rPr>
          <w:rFonts w:ascii="Arial" w:hAnsi="Arial"/>
          <w:sz w:val="22"/>
          <w:szCs w:val="22"/>
        </w:rPr>
        <w:t xml:space="preserve"> </w:t>
      </w:r>
      <w:r w:rsidRPr="383AB0A0" w:rsidR="383AB0A0">
        <w:rPr>
          <w:rFonts w:ascii="Arial" w:hAnsi="Arial"/>
          <w:sz w:val="22"/>
          <w:szCs w:val="22"/>
        </w:rPr>
        <w:t>co sponsors</w:t>
      </w:r>
      <w:r w:rsidRPr="383AB0A0" w:rsidR="383AB0A0">
        <w:rPr>
          <w:rFonts w:ascii="Arial" w:hAnsi="Arial"/>
          <w:sz w:val="22"/>
          <w:szCs w:val="22"/>
        </w:rPr>
        <w:t xml:space="preserve">, </w:t>
      </w:r>
      <w:r w:rsidRPr="383AB0A0" w:rsidR="383AB0A0">
        <w:rPr>
          <w:rFonts w:ascii="Arial" w:hAnsi="Arial"/>
          <w:sz w:val="22"/>
          <w:szCs w:val="22"/>
        </w:rPr>
        <w:t>that's</w:t>
      </w:r>
      <w:r w:rsidRPr="383AB0A0" w:rsidR="383AB0A0">
        <w:rPr>
          <w:rFonts w:ascii="Arial" w:hAnsi="Arial"/>
          <w:sz w:val="22"/>
          <w:szCs w:val="22"/>
        </w:rPr>
        <w:t xml:space="preserve"> the admin p</w:t>
      </w:r>
      <w:r w:rsidRPr="383AB0A0" w:rsidR="15EF8070">
        <w:rPr>
          <w:rFonts w:ascii="Arial" w:hAnsi="Arial"/>
          <w:sz w:val="22"/>
          <w:szCs w:val="22"/>
        </w:rPr>
        <w:t>rovision</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if they </w:t>
      </w:r>
      <w:r w:rsidRPr="383AB0A0" w:rsidR="383AB0A0">
        <w:rPr>
          <w:rFonts w:ascii="Arial" w:hAnsi="Arial"/>
          <w:sz w:val="22"/>
          <w:szCs w:val="22"/>
        </w:rPr>
        <w:t>don't</w:t>
      </w:r>
      <w:r w:rsidRPr="383AB0A0" w:rsidR="383AB0A0">
        <w:rPr>
          <w:rFonts w:ascii="Arial" w:hAnsi="Arial"/>
          <w:sz w:val="22"/>
          <w:szCs w:val="22"/>
        </w:rPr>
        <w:t xml:space="preserve"> find those </w:t>
      </w:r>
      <w:r w:rsidRPr="383AB0A0" w:rsidR="383AB0A0">
        <w:rPr>
          <w:rFonts w:ascii="Arial" w:hAnsi="Arial"/>
          <w:sz w:val="22"/>
          <w:szCs w:val="22"/>
        </w:rPr>
        <w:t>co sponsors</w:t>
      </w:r>
      <w:r w:rsidRPr="383AB0A0" w:rsidR="383AB0A0">
        <w:rPr>
          <w:rFonts w:ascii="Arial" w:hAnsi="Arial"/>
          <w:sz w:val="22"/>
          <w:szCs w:val="22"/>
        </w:rPr>
        <w:t xml:space="preserve">, the money will remain the same, and it will just be in their budget. If they do, then </w:t>
      </w:r>
      <w:r w:rsidRPr="383AB0A0" w:rsidR="383AB0A0">
        <w:rPr>
          <w:rFonts w:ascii="Arial" w:hAnsi="Arial"/>
          <w:sz w:val="22"/>
          <w:szCs w:val="22"/>
        </w:rPr>
        <w:t>they'll</w:t>
      </w:r>
      <w:r w:rsidRPr="383AB0A0" w:rsidR="383AB0A0">
        <w:rPr>
          <w:rFonts w:ascii="Arial" w:hAnsi="Arial"/>
          <w:sz w:val="22"/>
          <w:szCs w:val="22"/>
        </w:rPr>
        <w:t xml:space="preserve"> continue with the public art installation. If not, </w:t>
      </w:r>
      <w:r w:rsidRPr="383AB0A0" w:rsidR="383AB0A0">
        <w:rPr>
          <w:rFonts w:ascii="Arial" w:hAnsi="Arial"/>
          <w:sz w:val="22"/>
          <w:szCs w:val="22"/>
        </w:rPr>
        <w:t>it's</w:t>
      </w:r>
      <w:r w:rsidRPr="383AB0A0" w:rsidR="383AB0A0">
        <w:rPr>
          <w:rFonts w:ascii="Arial" w:hAnsi="Arial"/>
          <w:sz w:val="22"/>
          <w:szCs w:val="22"/>
        </w:rPr>
        <w:t xml:space="preserve"> likely that </w:t>
      </w:r>
      <w:r w:rsidRPr="383AB0A0" w:rsidR="383AB0A0">
        <w:rPr>
          <w:rFonts w:ascii="Arial" w:hAnsi="Arial"/>
          <w:sz w:val="22"/>
          <w:szCs w:val="22"/>
        </w:rPr>
        <w:t>we'll</w:t>
      </w:r>
      <w:r w:rsidRPr="383AB0A0" w:rsidR="383AB0A0">
        <w:rPr>
          <w:rFonts w:ascii="Arial" w:hAnsi="Arial"/>
          <w:sz w:val="22"/>
          <w:szCs w:val="22"/>
        </w:rPr>
        <w:t xml:space="preserve"> go for more </w:t>
      </w:r>
      <w:r w:rsidRPr="383AB0A0" w:rsidR="37E64FA7">
        <w:rPr>
          <w:rFonts w:ascii="Arial" w:hAnsi="Arial"/>
          <w:sz w:val="22"/>
          <w:szCs w:val="22"/>
        </w:rPr>
        <w:t xml:space="preserve">AEA’s </w:t>
      </w:r>
      <w:r w:rsidRPr="383AB0A0" w:rsidR="383AB0A0">
        <w:rPr>
          <w:rFonts w:ascii="Arial" w:hAnsi="Arial"/>
          <w:sz w:val="22"/>
          <w:szCs w:val="22"/>
        </w:rPr>
        <w:t xml:space="preserve">or potentially just other </w:t>
      </w:r>
      <w:r w:rsidRPr="383AB0A0" w:rsidR="383AB0A0">
        <w:rPr>
          <w:rFonts w:ascii="Arial" w:hAnsi="Arial"/>
          <w:sz w:val="22"/>
          <w:szCs w:val="22"/>
        </w:rPr>
        <w:t>maybe programming</w:t>
      </w:r>
      <w:r w:rsidRPr="383AB0A0" w:rsidR="383AB0A0">
        <w:rPr>
          <w:rFonts w:ascii="Arial" w:hAnsi="Arial"/>
          <w:sz w:val="22"/>
          <w:szCs w:val="22"/>
        </w:rPr>
        <w:t xml:space="preserve"> events that they might appropriate.</w:t>
      </w:r>
      <w:r w:rsidRPr="383AB0A0" w:rsidR="3F7420DC">
        <w:rPr>
          <w:rFonts w:ascii="Arial" w:hAnsi="Arial"/>
          <w:sz w:val="22"/>
          <w:szCs w:val="22"/>
        </w:rPr>
        <w:t xml:space="preserve"> </w:t>
      </w:r>
      <w:r w:rsidRPr="383AB0A0" w:rsidR="383AB0A0">
        <w:rPr>
          <w:rFonts w:ascii="Arial" w:hAnsi="Arial"/>
          <w:sz w:val="22"/>
          <w:szCs w:val="22"/>
        </w:rPr>
        <w:t>And</w:t>
      </w:r>
      <w:r w:rsidRPr="383AB0A0" w:rsidR="383AB0A0">
        <w:rPr>
          <w:rFonts w:ascii="Arial" w:hAnsi="Arial"/>
          <w:sz w:val="22"/>
          <w:szCs w:val="22"/>
        </w:rPr>
        <w:t xml:space="preserve"> </w:t>
      </w:r>
      <w:r w:rsidRPr="383AB0A0" w:rsidR="383AB0A0">
        <w:rPr>
          <w:rFonts w:ascii="Arial" w:hAnsi="Arial"/>
          <w:sz w:val="22"/>
          <w:szCs w:val="22"/>
        </w:rPr>
        <w:t>that'</w:t>
      </w:r>
      <w:r w:rsidRPr="383AB0A0" w:rsidR="383AB0A0">
        <w:rPr>
          <w:rFonts w:ascii="Arial" w:hAnsi="Arial"/>
          <w:sz w:val="22"/>
          <w:szCs w:val="22"/>
        </w:rPr>
        <w:t>s</w:t>
      </w:r>
      <w:r w:rsidRPr="383AB0A0" w:rsidR="383AB0A0">
        <w:rPr>
          <w:rFonts w:ascii="Arial" w:hAnsi="Arial"/>
          <w:sz w:val="22"/>
          <w:szCs w:val="22"/>
        </w:rPr>
        <w:t xml:space="preserve"> their</w:t>
      </w:r>
      <w:r w:rsidRPr="383AB0A0" w:rsidR="3832F494">
        <w:rPr>
          <w:rFonts w:ascii="Arial" w:hAnsi="Arial"/>
          <w:sz w:val="22"/>
          <w:szCs w:val="22"/>
        </w:rPr>
        <w:t>unit's</w:t>
      </w:r>
      <w:r w:rsidRPr="383AB0A0" w:rsidR="383AB0A0">
        <w:rPr>
          <w:rFonts w:ascii="Arial" w:hAnsi="Arial"/>
          <w:sz w:val="22"/>
          <w:szCs w:val="22"/>
        </w:rPr>
        <w:t>s</w:t>
      </w:r>
      <w:r w:rsidRPr="383AB0A0" w:rsidR="383AB0A0">
        <w:rPr>
          <w:rFonts w:ascii="Arial" w:hAnsi="Arial"/>
          <w:sz w:val="22"/>
          <w:szCs w:val="22"/>
        </w:rPr>
        <w:t xml:space="preserve"> decision. If</w:t>
      </w:r>
      <w:r w:rsidRPr="383AB0A0" w:rsidR="383AB0A0">
        <w:rPr>
          <w:rFonts w:ascii="Arial" w:hAnsi="Arial"/>
          <w:sz w:val="22"/>
          <w:szCs w:val="22"/>
        </w:rPr>
        <w:t xml:space="preserve"> </w:t>
      </w:r>
      <w:r w:rsidRPr="383AB0A0" w:rsidR="383AB0A0">
        <w:rPr>
          <w:rFonts w:ascii="Arial" w:hAnsi="Arial"/>
          <w:sz w:val="22"/>
          <w:szCs w:val="22"/>
        </w:rPr>
        <w:t>that'</w:t>
      </w:r>
      <w:r w:rsidRPr="383AB0A0" w:rsidR="383AB0A0">
        <w:rPr>
          <w:rFonts w:ascii="Arial" w:hAnsi="Arial"/>
          <w:sz w:val="22"/>
          <w:szCs w:val="22"/>
        </w:rPr>
        <w:t>s</w:t>
      </w:r>
      <w:r w:rsidRPr="383AB0A0" w:rsidR="383AB0A0">
        <w:rPr>
          <w:rFonts w:ascii="Arial" w:hAnsi="Arial"/>
          <w:sz w:val="22"/>
          <w:szCs w:val="22"/>
        </w:rPr>
        <w:t xml:space="preserve"> what,</w:t>
      </w:r>
      <w:r w:rsidRPr="383AB0A0" w:rsidR="383AB0A0">
        <w:rPr>
          <w:rFonts w:ascii="Arial" w:hAnsi="Arial"/>
          <w:sz w:val="22"/>
          <w:szCs w:val="22"/>
        </w:rPr>
        <w:t xml:space="preserve"> </w:t>
      </w:r>
      <w:r w:rsidRPr="383AB0A0" w:rsidR="383AB0A0">
        <w:rPr>
          <w:rFonts w:ascii="Arial" w:hAnsi="Arial"/>
          <w:sz w:val="22"/>
          <w:szCs w:val="22"/>
        </w:rPr>
        <w:t>yea</w:t>
      </w:r>
      <w:r w:rsidRPr="383AB0A0" w:rsidR="383AB0A0">
        <w:rPr>
          <w:rFonts w:ascii="Arial" w:hAnsi="Arial"/>
          <w:sz w:val="22"/>
          <w:szCs w:val="22"/>
        </w:rPr>
        <w:t>h</w:t>
      </w:r>
      <w:r w:rsidRPr="383AB0A0" w:rsidR="383AB0A0">
        <w:rPr>
          <w:rFonts w:ascii="Arial" w:hAnsi="Arial"/>
          <w:sz w:val="22"/>
          <w:szCs w:val="22"/>
        </w:rPr>
        <w:t>. Any other questions? Seeing none,</w:t>
      </w:r>
      <w:r w:rsidRPr="383AB0A0" w:rsidR="383AB0A0">
        <w:rPr>
          <w:rFonts w:ascii="Arial" w:hAnsi="Arial"/>
          <w:sz w:val="22"/>
          <w:szCs w:val="22"/>
        </w:rPr>
        <w:t xml:space="preserve"> </w:t>
      </w:r>
      <w:r w:rsidRPr="383AB0A0" w:rsidR="383AB0A0">
        <w:rPr>
          <w:rFonts w:ascii="Arial" w:hAnsi="Arial"/>
          <w:sz w:val="22"/>
          <w:szCs w:val="22"/>
        </w:rPr>
        <w:t>we'l</w:t>
      </w:r>
      <w:r w:rsidRPr="383AB0A0" w:rsidR="383AB0A0">
        <w:rPr>
          <w:rFonts w:ascii="Arial" w:hAnsi="Arial"/>
          <w:sz w:val="22"/>
          <w:szCs w:val="22"/>
        </w:rPr>
        <w:t>l</w:t>
      </w:r>
      <w:r w:rsidRPr="383AB0A0" w:rsidR="383AB0A0">
        <w:rPr>
          <w:rFonts w:ascii="Arial" w:hAnsi="Arial"/>
          <w:sz w:val="22"/>
          <w:szCs w:val="22"/>
        </w:rPr>
        <w:t xml:space="preserve"> now move into discussion. Is there any discussion? Seeing no discussion</w:t>
      </w:r>
      <w:r w:rsidRPr="383AB0A0" w:rsidR="383AB0A0">
        <w:rPr>
          <w:rFonts w:ascii="Arial" w:hAnsi="Arial"/>
          <w:sz w:val="22"/>
          <w:szCs w:val="22"/>
        </w:rPr>
        <w:t xml:space="preserve"> </w:t>
      </w:r>
      <w:r w:rsidRPr="383AB0A0" w:rsidR="383AB0A0">
        <w:rPr>
          <w:rFonts w:ascii="Arial" w:hAnsi="Arial"/>
          <w:sz w:val="22"/>
          <w:szCs w:val="22"/>
        </w:rPr>
        <w:t>we'l</w:t>
      </w:r>
      <w:r w:rsidRPr="383AB0A0" w:rsidR="383AB0A0">
        <w:rPr>
          <w:rFonts w:ascii="Arial" w:hAnsi="Arial"/>
          <w:sz w:val="22"/>
          <w:szCs w:val="22"/>
        </w:rPr>
        <w:t>l</w:t>
      </w:r>
      <w:r w:rsidRPr="383AB0A0" w:rsidR="383AB0A0">
        <w:rPr>
          <w:rFonts w:ascii="Arial" w:hAnsi="Arial"/>
          <w:sz w:val="22"/>
          <w:szCs w:val="22"/>
        </w:rPr>
        <w:t xml:space="preserve"> now move to UHS.</w:t>
      </w:r>
    </w:p>
    <w:p xmlns:wp14="http://schemas.microsoft.com/office/word/2010/wordml" w14:paraId="1299C43A" wp14:textId="77777777">
      <w:pPr>
        <w:spacing w:after="0"/>
      </w:pPr>
    </w:p>
    <w:p xmlns:wp14="http://schemas.microsoft.com/office/word/2010/wordml" w14:paraId="23A101E4" wp14:textId="77777777">
      <w:pPr>
        <w:spacing w:after="0"/>
      </w:pPr>
      <w:r w:rsidRPr="383AB0A0" w:rsidR="383AB0A0">
        <w:rPr>
          <w:rFonts w:ascii="Arial" w:hAnsi="Arial"/>
          <w:color w:val="5D7284"/>
          <w:sz w:val="22"/>
          <w:szCs w:val="22"/>
        </w:rPr>
        <w:t>26:00</w:t>
      </w:r>
    </w:p>
    <w:p xmlns:wp14="http://schemas.microsoft.com/office/word/2010/wordml" w:rsidP="383AB0A0" w14:paraId="0C36A39D" wp14:textId="68567C16">
      <w:pPr>
        <w:pStyle w:val="Normal"/>
        <w:spacing w:after="0"/>
        <w:rPr>
          <w:rFonts w:ascii="Arial" w:hAnsi="Arial"/>
          <w:sz w:val="22"/>
          <w:szCs w:val="22"/>
        </w:rPr>
      </w:pPr>
      <w:r w:rsidRPr="383AB0A0" w:rsidR="033FEF66">
        <w:rPr>
          <w:rFonts w:ascii="Arial" w:hAnsi="Arial"/>
          <w:sz w:val="22"/>
          <w:szCs w:val="22"/>
        </w:rPr>
        <w:t>W</w:t>
      </w:r>
      <w:r w:rsidRPr="383AB0A0" w:rsidR="383AB0A0">
        <w:rPr>
          <w:rFonts w:ascii="Arial" w:hAnsi="Arial"/>
          <w:sz w:val="22"/>
          <w:szCs w:val="22"/>
        </w:rPr>
        <w:t xml:space="preserve">ith regard to utilization of the services supported by the </w:t>
      </w:r>
      <w:r w:rsidRPr="383AB0A0" w:rsidR="3754DAF4">
        <w:rPr>
          <w:rFonts w:ascii="Arial" w:hAnsi="Arial"/>
          <w:sz w:val="22"/>
          <w:szCs w:val="22"/>
        </w:rPr>
        <w:t xml:space="preserve">Student </w:t>
      </w:r>
      <w:r w:rsidRPr="383AB0A0" w:rsidR="3754DAF4">
        <w:rPr>
          <w:rFonts w:ascii="Arial" w:hAnsi="Arial"/>
          <w:sz w:val="22"/>
          <w:szCs w:val="22"/>
        </w:rPr>
        <w:t>Fe</w:t>
      </w:r>
      <w:r w:rsidRPr="383AB0A0" w:rsidR="3754DAF4">
        <w:rPr>
          <w:rFonts w:ascii="Arial" w:hAnsi="Arial"/>
          <w:sz w:val="22"/>
          <w:szCs w:val="22"/>
        </w:rPr>
        <w:t xml:space="preserve">e </w:t>
      </w:r>
      <w:r w:rsidRPr="383AB0A0" w:rsidR="383AB0A0">
        <w:rPr>
          <w:rFonts w:ascii="Arial" w:hAnsi="Arial"/>
          <w:sz w:val="22"/>
          <w:szCs w:val="22"/>
        </w:rPr>
        <w:t>Boar</w:t>
      </w:r>
      <w:r w:rsidRPr="383AB0A0" w:rsidR="383AB0A0">
        <w:rPr>
          <w:rFonts w:ascii="Arial" w:hAnsi="Arial"/>
          <w:sz w:val="22"/>
          <w:szCs w:val="22"/>
        </w:rPr>
        <w:t>d.</w:t>
      </w:r>
      <w:r w:rsidRPr="383AB0A0" w:rsidR="383AB0A0">
        <w:rPr>
          <w:rFonts w:ascii="Arial" w:hAnsi="Arial"/>
          <w:sz w:val="22"/>
          <w:szCs w:val="22"/>
        </w:rPr>
        <w:t xml:space="preserve"> Okay, let me just remind everyone what the questions</w:t>
      </w:r>
      <w:r w:rsidRPr="383AB0A0" w:rsidR="383AB0A0">
        <w:rPr>
          <w:rFonts w:ascii="Arial" w:hAnsi="Arial"/>
          <w:sz w:val="22"/>
          <w:szCs w:val="22"/>
        </w:rPr>
        <w:t xml:space="preserve"> </w:t>
      </w:r>
      <w:r w:rsidRPr="383AB0A0" w:rsidR="383AB0A0">
        <w:rPr>
          <w:rFonts w:ascii="Arial" w:hAnsi="Arial"/>
          <w:sz w:val="22"/>
          <w:szCs w:val="22"/>
        </w:rPr>
        <w:t>ar</w:t>
      </w:r>
      <w:r w:rsidRPr="383AB0A0" w:rsidR="383AB0A0">
        <w:rPr>
          <w:rFonts w:ascii="Arial" w:hAnsi="Arial"/>
          <w:sz w:val="22"/>
          <w:szCs w:val="22"/>
        </w:rPr>
        <w:t>e</w:t>
      </w:r>
      <w:r w:rsidRPr="383AB0A0" w:rsidR="383AB0A0">
        <w:rPr>
          <w:rFonts w:ascii="Arial" w:hAnsi="Arial"/>
          <w:sz w:val="22"/>
          <w:szCs w:val="22"/>
        </w:rPr>
        <w:t xml:space="preserve"> see what</w:t>
      </w:r>
      <w:r w:rsidRPr="383AB0A0" w:rsidR="383AB0A0">
        <w:rPr>
          <w:rFonts w:ascii="Arial" w:hAnsi="Arial"/>
          <w:sz w:val="22"/>
          <w:szCs w:val="22"/>
        </w:rPr>
        <w:t xml:space="preserve"> </w:t>
      </w:r>
      <w:r w:rsidRPr="383AB0A0" w:rsidR="383AB0A0">
        <w:rPr>
          <w:rFonts w:ascii="Arial" w:hAnsi="Arial"/>
          <w:sz w:val="22"/>
          <w:szCs w:val="22"/>
        </w:rPr>
        <w:t>he'</w:t>
      </w:r>
      <w:r w:rsidRPr="383AB0A0" w:rsidR="383AB0A0">
        <w:rPr>
          <w:rFonts w:ascii="Arial" w:hAnsi="Arial"/>
          <w:sz w:val="22"/>
          <w:szCs w:val="22"/>
        </w:rPr>
        <w:t>s</w:t>
      </w:r>
      <w:r w:rsidRPr="383AB0A0" w:rsidR="383AB0A0">
        <w:rPr>
          <w:rFonts w:ascii="Arial" w:hAnsi="Arial"/>
          <w:sz w:val="22"/>
          <w:szCs w:val="22"/>
        </w:rPr>
        <w:t xml:space="preserve"> answering.</w:t>
      </w:r>
      <w:r w:rsidRPr="383AB0A0" w:rsidR="383AB0A0">
        <w:rPr>
          <w:rFonts w:ascii="Arial" w:hAnsi="Arial"/>
          <w:sz w:val="22"/>
          <w:szCs w:val="22"/>
        </w:rPr>
        <w:t xml:space="preserve"> </w:t>
      </w:r>
    </w:p>
    <w:p xmlns:wp14="http://schemas.microsoft.com/office/word/2010/wordml" w:rsidP="383AB0A0" w14:paraId="5AAFDF03" wp14:textId="27E2C876">
      <w:pPr>
        <w:pStyle w:val="Normal"/>
        <w:spacing w:after="0"/>
        <w:rPr>
          <w:rFonts w:ascii="Arial" w:hAnsi="Arial"/>
          <w:sz w:val="22"/>
          <w:szCs w:val="22"/>
        </w:rPr>
      </w:pPr>
    </w:p>
    <w:p xmlns:wp14="http://schemas.microsoft.com/office/word/2010/wordml" w:rsidP="383AB0A0" w14:paraId="3200320F" wp14:textId="13DD9C1A">
      <w:pPr>
        <w:pStyle w:val="Normal"/>
        <w:spacing w:after="0"/>
        <w:rPr>
          <w:rFonts w:ascii="Arial" w:hAnsi="Arial"/>
          <w:sz w:val="22"/>
          <w:szCs w:val="22"/>
        </w:rPr>
      </w:pPr>
      <w:r w:rsidRPr="383AB0A0" w:rsidR="49D6AEA2">
        <w:rPr>
          <w:rFonts w:ascii="Arial" w:hAnsi="Arial"/>
          <w:sz w:val="22"/>
          <w:szCs w:val="22"/>
        </w:rPr>
        <w:t>Question 1</w:t>
      </w:r>
      <w:r w:rsidRPr="383AB0A0" w:rsidR="49D6AEA2">
        <w:rPr>
          <w:rFonts w:ascii="Arial" w:hAnsi="Arial"/>
          <w:sz w:val="22"/>
          <w:szCs w:val="22"/>
        </w:rPr>
        <w:t xml:space="preserve">: </w:t>
      </w:r>
      <w:r w:rsidRPr="383AB0A0" w:rsidR="383AB0A0">
        <w:rPr>
          <w:rFonts w:ascii="Arial" w:hAnsi="Arial"/>
          <w:sz w:val="22"/>
          <w:szCs w:val="22"/>
        </w:rPr>
        <w:t>What how'</w:t>
      </w:r>
      <w:r w:rsidRPr="383AB0A0" w:rsidR="383AB0A0">
        <w:rPr>
          <w:rFonts w:ascii="Arial" w:hAnsi="Arial"/>
          <w:sz w:val="22"/>
          <w:szCs w:val="22"/>
        </w:rPr>
        <w:t>s</w:t>
      </w:r>
      <w:r w:rsidRPr="383AB0A0" w:rsidR="383AB0A0">
        <w:rPr>
          <w:rFonts w:ascii="Arial" w:hAnsi="Arial"/>
          <w:sz w:val="22"/>
          <w:szCs w:val="22"/>
        </w:rPr>
        <w:t xml:space="preserve"> the basic health needs pilot worked out</w:t>
      </w:r>
      <w:r w:rsidRPr="383AB0A0" w:rsidR="1E5BDBF5">
        <w:rPr>
          <w:rFonts w:ascii="Arial" w:hAnsi="Arial"/>
          <w:sz w:val="22"/>
          <w:szCs w:val="22"/>
        </w:rPr>
        <w:t>/n</w:t>
      </w:r>
      <w:r w:rsidRPr="383AB0A0" w:rsidR="383AB0A0">
        <w:rPr>
          <w:rFonts w:ascii="Arial" w:hAnsi="Arial"/>
          <w:sz w:val="22"/>
          <w:szCs w:val="22"/>
        </w:rPr>
        <w:t>ot w</w:t>
      </w:r>
      <w:r w:rsidRPr="383AB0A0" w:rsidR="30367773">
        <w:rPr>
          <w:rFonts w:ascii="Arial" w:hAnsi="Arial"/>
          <w:sz w:val="22"/>
          <w:szCs w:val="22"/>
        </w:rPr>
        <w:t xml:space="preserve">orked? </w:t>
      </w:r>
      <w:r w:rsidRPr="383AB0A0" w:rsidR="383AB0A0">
        <w:rPr>
          <w:rFonts w:ascii="Arial" w:hAnsi="Arial"/>
          <w:sz w:val="22"/>
          <w:szCs w:val="22"/>
        </w:rPr>
        <w:t>Have there been efforts with strategic communications</w:t>
      </w:r>
      <w:r w:rsidRPr="383AB0A0" w:rsidR="4A6791B3">
        <w:rPr>
          <w:rFonts w:ascii="Arial" w:hAnsi="Arial"/>
          <w:sz w:val="22"/>
          <w:szCs w:val="22"/>
        </w:rPr>
        <w:t>?</w:t>
      </w:r>
    </w:p>
    <w:p xmlns:wp14="http://schemas.microsoft.com/office/word/2010/wordml" w:rsidP="383AB0A0" w14:paraId="6A6463F0" wp14:textId="1FE555BC">
      <w:pPr>
        <w:pStyle w:val="Normal"/>
        <w:spacing w:after="0"/>
        <w:rPr>
          <w:rFonts w:ascii="Arial" w:hAnsi="Arial"/>
          <w:sz w:val="22"/>
          <w:szCs w:val="22"/>
        </w:rPr>
      </w:pPr>
    </w:p>
    <w:p xmlns:wp14="http://schemas.microsoft.com/office/word/2010/wordml" w:rsidP="383AB0A0" w14:paraId="218F6BD6" wp14:textId="1BB2BE1B">
      <w:pPr>
        <w:pStyle w:val="Normal"/>
        <w:spacing w:after="0"/>
        <w:rPr>
          <w:rFonts w:ascii="Arial" w:hAnsi="Arial"/>
          <w:sz w:val="22"/>
          <w:szCs w:val="22"/>
        </w:rPr>
      </w:pPr>
      <w:r w:rsidRPr="383AB0A0" w:rsidR="4A6791B3">
        <w:rPr>
          <w:rFonts w:ascii="Arial" w:hAnsi="Arial"/>
          <w:sz w:val="22"/>
          <w:szCs w:val="22"/>
        </w:rPr>
        <w:t>Question 2: I</w:t>
      </w:r>
      <w:r w:rsidRPr="383AB0A0" w:rsidR="383AB0A0">
        <w:rPr>
          <w:rFonts w:ascii="Arial" w:hAnsi="Arial"/>
          <w:sz w:val="22"/>
          <w:szCs w:val="22"/>
        </w:rPr>
        <w:t>s UHS currently pursuing external grants and philanthropy efforts subsidized current costs</w:t>
      </w:r>
      <w:r w:rsidRPr="383AB0A0" w:rsidR="3CF9BDDC">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With regard to</w:t>
      </w:r>
      <w:r w:rsidRPr="383AB0A0" w:rsidR="383AB0A0">
        <w:rPr>
          <w:rFonts w:ascii="Arial" w:hAnsi="Arial"/>
          <w:sz w:val="22"/>
          <w:szCs w:val="22"/>
        </w:rPr>
        <w:t xml:space="preserve"> </w:t>
      </w:r>
      <w:r w:rsidRPr="383AB0A0" w:rsidR="383AB0A0">
        <w:rPr>
          <w:rFonts w:ascii="Arial" w:hAnsi="Arial"/>
          <w:sz w:val="22"/>
          <w:szCs w:val="22"/>
        </w:rPr>
        <w:t>utilization</w:t>
      </w:r>
      <w:r w:rsidRPr="383AB0A0" w:rsidR="383AB0A0">
        <w:rPr>
          <w:rFonts w:ascii="Arial" w:hAnsi="Arial"/>
          <w:sz w:val="22"/>
          <w:szCs w:val="22"/>
        </w:rPr>
        <w:t xml:space="preserve"> of services supported by the SF</w:t>
      </w:r>
      <w:r w:rsidRPr="383AB0A0" w:rsidR="66DDDC34">
        <w:rPr>
          <w:rFonts w:ascii="Arial" w:hAnsi="Arial"/>
          <w:sz w:val="22"/>
          <w:szCs w:val="22"/>
        </w:rPr>
        <w:t>B</w:t>
      </w:r>
      <w:r w:rsidRPr="383AB0A0" w:rsidR="383AB0A0">
        <w:rPr>
          <w:rFonts w:ascii="Arial" w:hAnsi="Arial"/>
          <w:sz w:val="22"/>
          <w:szCs w:val="22"/>
        </w:rPr>
        <w:t>, I am pleased to report that we are seeing a robust increase</w:t>
      </w:r>
      <w:r w:rsidRPr="383AB0A0" w:rsidR="0F6DDE90">
        <w:rPr>
          <w:rFonts w:ascii="Arial" w:hAnsi="Arial"/>
          <w:sz w:val="22"/>
          <w:szCs w:val="22"/>
        </w:rPr>
        <w:t>.</w:t>
      </w:r>
      <w:r w:rsidRPr="383AB0A0" w:rsidR="0F6DDE90">
        <w:rPr>
          <w:rFonts w:ascii="Arial" w:hAnsi="Arial"/>
          <w:sz w:val="22"/>
          <w:szCs w:val="22"/>
        </w:rPr>
        <w:t xml:space="preserve"> L</w:t>
      </w:r>
      <w:r w:rsidRPr="383AB0A0" w:rsidR="383AB0A0">
        <w:rPr>
          <w:rFonts w:ascii="Arial" w:hAnsi="Arial"/>
          <w:sz w:val="22"/>
          <w:szCs w:val="22"/>
        </w:rPr>
        <w:t xml:space="preserve">ooking at laboratory services along </w:t>
      </w:r>
      <w:r w:rsidRPr="383AB0A0" w:rsidR="449B0A34">
        <w:rPr>
          <w:rFonts w:ascii="Arial" w:hAnsi="Arial"/>
          <w:sz w:val="22"/>
          <w:szCs w:val="22"/>
        </w:rPr>
        <w:t xml:space="preserve">(which </w:t>
      </w:r>
      <w:r w:rsidRPr="383AB0A0" w:rsidR="383AB0A0">
        <w:rPr>
          <w:rFonts w:ascii="Arial" w:hAnsi="Arial"/>
          <w:sz w:val="22"/>
          <w:szCs w:val="22"/>
        </w:rPr>
        <w:t>constitutes</w:t>
      </w:r>
      <w:r w:rsidRPr="383AB0A0" w:rsidR="383AB0A0">
        <w:rPr>
          <w:rFonts w:ascii="Arial" w:hAnsi="Arial"/>
          <w:sz w:val="22"/>
          <w:szCs w:val="22"/>
        </w:rPr>
        <w:t xml:space="preserve"> the largest </w:t>
      </w:r>
      <w:r w:rsidRPr="383AB0A0" w:rsidR="383AB0A0">
        <w:rPr>
          <w:rFonts w:ascii="Arial" w:hAnsi="Arial"/>
          <w:sz w:val="22"/>
          <w:szCs w:val="22"/>
        </w:rPr>
        <w:t>portion</w:t>
      </w:r>
      <w:r w:rsidRPr="383AB0A0" w:rsidR="383AB0A0">
        <w:rPr>
          <w:rFonts w:ascii="Arial" w:hAnsi="Arial"/>
          <w:sz w:val="22"/>
          <w:szCs w:val="22"/>
        </w:rPr>
        <w:t xml:space="preserve"> of the </w:t>
      </w:r>
      <w:r w:rsidRPr="383AB0A0" w:rsidR="383AB0A0">
        <w:rPr>
          <w:rFonts w:ascii="Arial" w:hAnsi="Arial"/>
          <w:sz w:val="22"/>
          <w:szCs w:val="22"/>
        </w:rPr>
        <w:t>allocated</w:t>
      </w:r>
      <w:r w:rsidRPr="383AB0A0" w:rsidR="383AB0A0">
        <w:rPr>
          <w:rFonts w:ascii="Arial" w:hAnsi="Arial"/>
          <w:sz w:val="22"/>
          <w:szCs w:val="22"/>
        </w:rPr>
        <w:t xml:space="preserve"> funds</w:t>
      </w:r>
      <w:r w:rsidRPr="383AB0A0" w:rsidR="324F1905">
        <w:rPr>
          <w:rFonts w:ascii="Arial" w:hAnsi="Arial"/>
          <w:sz w:val="22"/>
          <w:szCs w:val="22"/>
        </w:rPr>
        <w:t>) t</w:t>
      </w:r>
      <w:r w:rsidRPr="383AB0A0" w:rsidR="383AB0A0">
        <w:rPr>
          <w:rFonts w:ascii="Arial" w:hAnsi="Arial"/>
          <w:sz w:val="22"/>
          <w:szCs w:val="22"/>
        </w:rPr>
        <w:t xml:space="preserve">he number of students served through STI testing is up 6% compared to the same </w:t>
      </w:r>
      <w:r w:rsidRPr="383AB0A0" w:rsidR="383AB0A0">
        <w:rPr>
          <w:rFonts w:ascii="Arial" w:hAnsi="Arial"/>
          <w:sz w:val="22"/>
          <w:szCs w:val="22"/>
        </w:rPr>
        <w:t>timeframe</w:t>
      </w:r>
      <w:r w:rsidRPr="383AB0A0" w:rsidR="383AB0A0">
        <w:rPr>
          <w:rFonts w:ascii="Arial" w:hAnsi="Arial"/>
          <w:sz w:val="22"/>
          <w:szCs w:val="22"/>
        </w:rPr>
        <w:t xml:space="preserve"> of the prior year, and those receiving </w:t>
      </w:r>
      <w:r w:rsidRPr="383AB0A0" w:rsidR="383AB0A0">
        <w:rPr>
          <w:rFonts w:ascii="Arial" w:hAnsi="Arial"/>
          <w:sz w:val="22"/>
          <w:szCs w:val="22"/>
        </w:rPr>
        <w:t>all of</w:t>
      </w:r>
      <w:r w:rsidRPr="383AB0A0" w:rsidR="383AB0A0">
        <w:rPr>
          <w:rFonts w:ascii="Arial" w:hAnsi="Arial"/>
          <w:sz w:val="22"/>
          <w:szCs w:val="22"/>
        </w:rPr>
        <w:t xml:space="preserve"> their lab services is up to a full 3%</w:t>
      </w:r>
      <w:r w:rsidRPr="383AB0A0" w:rsidR="123ABA6F">
        <w:rPr>
          <w:rFonts w:ascii="Arial" w:hAnsi="Arial"/>
          <w:sz w:val="22"/>
          <w:szCs w:val="22"/>
        </w:rPr>
        <w:t>.</w:t>
      </w:r>
      <w:r w:rsidRPr="383AB0A0" w:rsidR="383AB0A0">
        <w:rPr>
          <w:rFonts w:ascii="Arial" w:hAnsi="Arial"/>
          <w:sz w:val="22"/>
          <w:szCs w:val="22"/>
        </w:rPr>
        <w:t xml:space="preserve"> Community Health student health </w:t>
      </w:r>
      <w:r w:rsidRPr="383AB0A0" w:rsidR="383AB0A0">
        <w:rPr>
          <w:rFonts w:ascii="Arial" w:hAnsi="Arial"/>
          <w:sz w:val="22"/>
          <w:szCs w:val="22"/>
        </w:rPr>
        <w:t>navigators</w:t>
      </w:r>
      <w:r w:rsidRPr="383AB0A0" w:rsidR="3062355E">
        <w:rPr>
          <w:rFonts w:ascii="Arial" w:hAnsi="Arial"/>
          <w:sz w:val="22"/>
          <w:szCs w:val="22"/>
        </w:rPr>
        <w:t>, formerly termed</w:t>
      </w:r>
      <w:r w:rsidRPr="383AB0A0" w:rsidR="383AB0A0">
        <w:rPr>
          <w:rFonts w:ascii="Arial" w:hAnsi="Arial"/>
          <w:sz w:val="22"/>
          <w:szCs w:val="22"/>
        </w:rPr>
        <w:t xml:space="preserve"> case managers</w:t>
      </w:r>
      <w:r w:rsidRPr="383AB0A0" w:rsidR="0F084FAA">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operate</w:t>
      </w:r>
      <w:r w:rsidRPr="383AB0A0" w:rsidR="383AB0A0">
        <w:rPr>
          <w:rFonts w:ascii="Arial" w:hAnsi="Arial"/>
          <w:sz w:val="22"/>
          <w:szCs w:val="22"/>
        </w:rPr>
        <w:t xml:space="preserve"> with both schedules of students seeking their services, especially related to anxiety</w:t>
      </w:r>
      <w:r w:rsidRPr="383AB0A0" w:rsidR="18A5B60D">
        <w:rPr>
          <w:rFonts w:ascii="Arial" w:hAnsi="Arial"/>
          <w:sz w:val="22"/>
          <w:szCs w:val="22"/>
        </w:rPr>
        <w:t>, SDD</w:t>
      </w:r>
      <w:r w:rsidRPr="383AB0A0" w:rsidR="383AB0A0">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It's</w:t>
      </w:r>
      <w:r w:rsidRPr="383AB0A0" w:rsidR="383AB0A0">
        <w:rPr>
          <w:rFonts w:ascii="Arial" w:hAnsi="Arial"/>
          <w:sz w:val="22"/>
          <w:szCs w:val="22"/>
        </w:rPr>
        <w:t xml:space="preserve"> now ADHD, </w:t>
      </w:r>
      <w:r w:rsidRPr="383AB0A0" w:rsidR="2DDACBC9">
        <w:rPr>
          <w:rFonts w:ascii="Arial" w:hAnsi="Arial"/>
          <w:sz w:val="22"/>
          <w:szCs w:val="22"/>
        </w:rPr>
        <w:t xml:space="preserve">according to the </w:t>
      </w:r>
      <w:r w:rsidRPr="383AB0A0" w:rsidR="383AB0A0">
        <w:rPr>
          <w:rFonts w:ascii="Arial" w:hAnsi="Arial"/>
          <w:sz w:val="22"/>
          <w:szCs w:val="22"/>
        </w:rPr>
        <w:t xml:space="preserve">scientific </w:t>
      </w:r>
      <w:r w:rsidRPr="383AB0A0" w:rsidR="503C3875">
        <w:rPr>
          <w:rFonts w:ascii="Arial" w:hAnsi="Arial"/>
          <w:sz w:val="22"/>
          <w:szCs w:val="22"/>
        </w:rPr>
        <w:t>community. A</w:t>
      </w:r>
      <w:r w:rsidRPr="383AB0A0" w:rsidR="383AB0A0">
        <w:rPr>
          <w:rFonts w:ascii="Arial" w:hAnsi="Arial"/>
          <w:sz w:val="22"/>
          <w:szCs w:val="22"/>
        </w:rPr>
        <w:t xml:space="preserve">nd other mental health </w:t>
      </w:r>
      <w:r w:rsidRPr="383AB0A0" w:rsidR="5C3FA766">
        <w:rPr>
          <w:rFonts w:ascii="Arial" w:hAnsi="Arial"/>
          <w:sz w:val="22"/>
          <w:szCs w:val="22"/>
        </w:rPr>
        <w:t>concerns</w:t>
      </w:r>
      <w:r w:rsidRPr="383AB0A0" w:rsidR="383AB0A0">
        <w:rPr>
          <w:rFonts w:ascii="Arial" w:hAnsi="Arial"/>
          <w:sz w:val="22"/>
          <w:szCs w:val="22"/>
        </w:rPr>
        <w:t xml:space="preserve">. </w:t>
      </w:r>
      <w:r w:rsidRPr="383AB0A0" w:rsidR="282562DA">
        <w:rPr>
          <w:rFonts w:ascii="Arial" w:hAnsi="Arial"/>
          <w:sz w:val="22"/>
          <w:szCs w:val="22"/>
        </w:rPr>
        <w:t>I</w:t>
      </w:r>
      <w:r w:rsidRPr="383AB0A0" w:rsidR="383AB0A0">
        <w:rPr>
          <w:rFonts w:ascii="Arial" w:hAnsi="Arial"/>
          <w:sz w:val="22"/>
          <w:szCs w:val="22"/>
        </w:rPr>
        <w:t>ncreased awareness for SFB supported services</w:t>
      </w:r>
      <w:r w:rsidRPr="383AB0A0" w:rsidR="0D5DA847">
        <w:rPr>
          <w:rFonts w:ascii="Arial" w:hAnsi="Arial"/>
          <w:sz w:val="22"/>
          <w:szCs w:val="22"/>
        </w:rPr>
        <w:t xml:space="preserve"> </w:t>
      </w:r>
      <w:r w:rsidRPr="383AB0A0" w:rsidR="383AB0A0">
        <w:rPr>
          <w:rFonts w:ascii="Arial" w:hAnsi="Arial"/>
          <w:sz w:val="22"/>
          <w:szCs w:val="22"/>
        </w:rPr>
        <w:t xml:space="preserve">is </w:t>
      </w:r>
      <w:r w:rsidRPr="383AB0A0" w:rsidR="383AB0A0">
        <w:rPr>
          <w:rFonts w:ascii="Arial" w:hAnsi="Arial"/>
          <w:sz w:val="22"/>
          <w:szCs w:val="22"/>
        </w:rPr>
        <w:t>being included</w:t>
      </w:r>
      <w:r w:rsidRPr="383AB0A0" w:rsidR="383AB0A0">
        <w:rPr>
          <w:rFonts w:ascii="Arial" w:hAnsi="Arial"/>
          <w:sz w:val="22"/>
          <w:szCs w:val="22"/>
        </w:rPr>
        <w:t xml:space="preserve"> in the parent family guide, as well as signage throughout UHS</w:t>
      </w:r>
      <w:r w:rsidRPr="383AB0A0" w:rsidR="2D0A48CE">
        <w:rPr>
          <w:rFonts w:ascii="Arial" w:hAnsi="Arial"/>
          <w:sz w:val="22"/>
          <w:szCs w:val="22"/>
        </w:rPr>
        <w:t>.</w:t>
      </w:r>
      <w:r w:rsidRPr="383AB0A0" w:rsidR="2D0A48CE">
        <w:rPr>
          <w:rFonts w:ascii="Arial" w:hAnsi="Arial"/>
          <w:sz w:val="22"/>
          <w:szCs w:val="22"/>
        </w:rPr>
        <w:t xml:space="preserve"> </w:t>
      </w:r>
      <w:r w:rsidRPr="383AB0A0" w:rsidR="383AB0A0">
        <w:rPr>
          <w:rFonts w:ascii="Arial" w:hAnsi="Arial"/>
          <w:sz w:val="22"/>
          <w:szCs w:val="22"/>
        </w:rPr>
        <w:t>C</w:t>
      </w:r>
      <w:r w:rsidRPr="383AB0A0" w:rsidR="383AB0A0">
        <w:rPr>
          <w:rFonts w:ascii="Arial" w:hAnsi="Arial"/>
          <w:sz w:val="22"/>
          <w:szCs w:val="22"/>
        </w:rPr>
        <w:t>armeli</w:t>
      </w:r>
      <w:r w:rsidRPr="383AB0A0" w:rsidR="15C2531B">
        <w:rPr>
          <w:rFonts w:ascii="Arial" w:hAnsi="Arial"/>
          <w:sz w:val="22"/>
          <w:szCs w:val="22"/>
        </w:rPr>
        <w:t>t</w:t>
      </w:r>
      <w:r w:rsidRPr="383AB0A0" w:rsidR="383AB0A0">
        <w:rPr>
          <w:rFonts w:ascii="Arial" w:hAnsi="Arial"/>
          <w:sz w:val="22"/>
          <w:szCs w:val="22"/>
        </w:rPr>
        <w:t>a</w:t>
      </w:r>
      <w:r w:rsidRPr="383AB0A0" w:rsidR="257D3508">
        <w:rPr>
          <w:rFonts w:ascii="Arial" w:hAnsi="Arial"/>
          <w:sz w:val="22"/>
          <w:szCs w:val="22"/>
        </w:rPr>
        <w:t xml:space="preserve"> </w:t>
      </w:r>
      <w:r w:rsidRPr="383AB0A0" w:rsidR="383AB0A0">
        <w:rPr>
          <w:rFonts w:ascii="Arial" w:hAnsi="Arial"/>
          <w:sz w:val="22"/>
          <w:szCs w:val="22"/>
        </w:rPr>
        <w:t xml:space="preserve">Whitfield is currently working with strategic communications </w:t>
      </w:r>
      <w:r w:rsidRPr="383AB0A0" w:rsidR="25C40090">
        <w:rPr>
          <w:rFonts w:ascii="Arial" w:hAnsi="Arial"/>
          <w:sz w:val="22"/>
          <w:szCs w:val="22"/>
        </w:rPr>
        <w:t xml:space="preserve">to </w:t>
      </w:r>
      <w:r w:rsidRPr="383AB0A0" w:rsidR="383AB0A0">
        <w:rPr>
          <w:rFonts w:ascii="Arial" w:hAnsi="Arial"/>
          <w:sz w:val="22"/>
          <w:szCs w:val="22"/>
        </w:rPr>
        <w:t>create an annual calendar that will follow the cadence of important health initiatives</w:t>
      </w:r>
      <w:r w:rsidRPr="383AB0A0" w:rsidR="27BFD3F4">
        <w:rPr>
          <w:rFonts w:ascii="Arial" w:hAnsi="Arial"/>
          <w:sz w:val="22"/>
          <w:szCs w:val="22"/>
        </w:rPr>
        <w:t>,</w:t>
      </w:r>
      <w:r w:rsidRPr="383AB0A0" w:rsidR="383AB0A0">
        <w:rPr>
          <w:rFonts w:ascii="Arial" w:hAnsi="Arial"/>
          <w:sz w:val="22"/>
          <w:szCs w:val="22"/>
        </w:rPr>
        <w:t xml:space="preserve"> trends</w:t>
      </w:r>
      <w:r w:rsidRPr="383AB0A0" w:rsidR="792F6A95">
        <w:rPr>
          <w:rFonts w:ascii="Arial" w:hAnsi="Arial"/>
          <w:sz w:val="22"/>
          <w:szCs w:val="22"/>
        </w:rPr>
        <w:t>,</w:t>
      </w:r>
      <w:r w:rsidRPr="383AB0A0" w:rsidR="383AB0A0">
        <w:rPr>
          <w:rFonts w:ascii="Arial" w:hAnsi="Arial"/>
          <w:sz w:val="22"/>
          <w:szCs w:val="22"/>
        </w:rPr>
        <w:t xml:space="preserve"> events during the year for which proactive communication in programming can be </w:t>
      </w:r>
      <w:r w:rsidRPr="383AB0A0" w:rsidR="383AB0A0">
        <w:rPr>
          <w:rFonts w:ascii="Arial" w:hAnsi="Arial"/>
          <w:sz w:val="22"/>
          <w:szCs w:val="22"/>
        </w:rPr>
        <w:t>disseminated</w:t>
      </w:r>
      <w:r w:rsidRPr="383AB0A0" w:rsidR="383AB0A0">
        <w:rPr>
          <w:rFonts w:ascii="Arial" w:hAnsi="Arial"/>
          <w:sz w:val="22"/>
          <w:szCs w:val="22"/>
        </w:rPr>
        <w:t xml:space="preserve"> to students. She is currently </w:t>
      </w:r>
      <w:r w:rsidRPr="383AB0A0" w:rsidR="383AB0A0">
        <w:rPr>
          <w:rFonts w:ascii="Arial" w:hAnsi="Arial"/>
          <w:sz w:val="22"/>
          <w:szCs w:val="22"/>
        </w:rPr>
        <w:t>in the process of filling</w:t>
      </w:r>
      <w:r w:rsidRPr="383AB0A0" w:rsidR="383AB0A0">
        <w:rPr>
          <w:rFonts w:ascii="Arial" w:hAnsi="Arial"/>
          <w:sz w:val="22"/>
          <w:szCs w:val="22"/>
        </w:rPr>
        <w:t xml:space="preserve"> a health educator position that will be essential part of this programming, even to date</w:t>
      </w:r>
      <w:r w:rsidRPr="383AB0A0" w:rsidR="04850921">
        <w:rPr>
          <w:rFonts w:ascii="Arial" w:hAnsi="Arial"/>
          <w:sz w:val="22"/>
          <w:szCs w:val="22"/>
        </w:rPr>
        <w:t xml:space="preserve">, </w:t>
      </w:r>
      <w:r w:rsidRPr="383AB0A0" w:rsidR="383AB0A0">
        <w:rPr>
          <w:rFonts w:ascii="Arial" w:hAnsi="Arial"/>
          <w:sz w:val="22"/>
          <w:szCs w:val="22"/>
        </w:rPr>
        <w:t>however</w:t>
      </w:r>
      <w:r w:rsidRPr="383AB0A0" w:rsidR="307F32A6">
        <w:rPr>
          <w:rFonts w:ascii="Arial" w:hAnsi="Arial"/>
          <w:sz w:val="22"/>
          <w:szCs w:val="22"/>
        </w:rPr>
        <w:t>,</w:t>
      </w:r>
      <w:r w:rsidRPr="383AB0A0" w:rsidR="383AB0A0">
        <w:rPr>
          <w:rFonts w:ascii="Arial" w:hAnsi="Arial"/>
          <w:sz w:val="22"/>
          <w:szCs w:val="22"/>
        </w:rPr>
        <w:t xml:space="preserve"> Carmelita has collaborated with </w:t>
      </w:r>
      <w:r w:rsidRPr="383AB0A0" w:rsidR="7ECEA79B">
        <w:rPr>
          <w:rFonts w:ascii="Arial" w:hAnsi="Arial"/>
          <w:sz w:val="22"/>
          <w:szCs w:val="22"/>
        </w:rPr>
        <w:t>CAPS, HPW, and GDCT</w:t>
      </w:r>
      <w:r w:rsidRPr="383AB0A0" w:rsidR="383AB0A0">
        <w:rPr>
          <w:rFonts w:ascii="Arial" w:hAnsi="Arial"/>
          <w:sz w:val="22"/>
          <w:szCs w:val="22"/>
        </w:rPr>
        <w:t>, at bringing programs to campus have immediate relevance to our students</w:t>
      </w:r>
      <w:r w:rsidRPr="383AB0A0" w:rsidR="0F972326">
        <w:rPr>
          <w:rFonts w:ascii="Arial" w:hAnsi="Arial"/>
          <w:sz w:val="22"/>
          <w:szCs w:val="22"/>
        </w:rPr>
        <w:t xml:space="preserve">. </w:t>
      </w:r>
      <w:r w:rsidRPr="383AB0A0" w:rsidR="0F972326">
        <w:rPr>
          <w:rFonts w:ascii="Arial" w:hAnsi="Arial"/>
          <w:sz w:val="22"/>
          <w:szCs w:val="22"/>
        </w:rPr>
        <w:t>W</w:t>
      </w:r>
      <w:r w:rsidRPr="383AB0A0" w:rsidR="383AB0A0">
        <w:rPr>
          <w:rFonts w:ascii="Arial" w:hAnsi="Arial"/>
          <w:sz w:val="22"/>
          <w:szCs w:val="22"/>
        </w:rPr>
        <w:t>ith regard to outside philanthropic opportunities, while I know of no immediate opportunities, we have been in conversations with Student Affairs about potential donors with specific interests.</w:t>
      </w:r>
      <w:r w:rsidRPr="383AB0A0" w:rsidR="383AB0A0">
        <w:rPr>
          <w:rFonts w:ascii="Arial" w:hAnsi="Arial"/>
          <w:sz w:val="22"/>
          <w:szCs w:val="22"/>
        </w:rPr>
        <w:t xml:space="preserve"> </w:t>
      </w:r>
    </w:p>
    <w:p xmlns:wp14="http://schemas.microsoft.com/office/word/2010/wordml" w:rsidP="383AB0A0" w14:paraId="4644CF24" wp14:textId="318FF0CB">
      <w:pPr>
        <w:pStyle w:val="Normal"/>
        <w:spacing w:after="0"/>
        <w:rPr>
          <w:rFonts w:ascii="Arial" w:hAnsi="Arial"/>
          <w:sz w:val="22"/>
          <w:szCs w:val="22"/>
        </w:rPr>
      </w:pPr>
    </w:p>
    <w:p xmlns:wp14="http://schemas.microsoft.com/office/word/2010/wordml" w:rsidP="383AB0A0" w14:paraId="50280EB6" wp14:textId="46F2443B">
      <w:pPr>
        <w:pStyle w:val="Normal"/>
        <w:spacing w:after="0"/>
        <w:rPr>
          <w:rFonts w:ascii="Arial" w:hAnsi="Arial"/>
          <w:sz w:val="22"/>
          <w:szCs w:val="22"/>
        </w:rPr>
      </w:pPr>
      <w:r w:rsidRPr="383AB0A0" w:rsidR="383AB0A0">
        <w:rPr>
          <w:rFonts w:ascii="Arial" w:hAnsi="Arial"/>
          <w:sz w:val="22"/>
          <w:szCs w:val="22"/>
        </w:rPr>
        <w:t>We will now open up the flo</w:t>
      </w:r>
      <w:r w:rsidRPr="383AB0A0" w:rsidR="383AB0A0">
        <w:rPr>
          <w:rFonts w:ascii="Arial" w:hAnsi="Arial"/>
          <w:sz w:val="22"/>
          <w:szCs w:val="22"/>
        </w:rPr>
        <w:t xml:space="preserve">or for any </w:t>
      </w:r>
      <w:r w:rsidRPr="383AB0A0" w:rsidR="383AB0A0">
        <w:rPr>
          <w:rFonts w:ascii="Arial" w:hAnsi="Arial"/>
          <w:sz w:val="22"/>
          <w:szCs w:val="22"/>
        </w:rPr>
        <w:t xml:space="preserve">questions </w:t>
      </w:r>
      <w:r w:rsidRPr="383AB0A0" w:rsidR="383AB0A0">
        <w:rPr>
          <w:rFonts w:ascii="Arial" w:hAnsi="Arial"/>
          <w:sz w:val="22"/>
          <w:szCs w:val="22"/>
        </w:rPr>
        <w:t>related</w:t>
      </w:r>
      <w:r w:rsidRPr="383AB0A0" w:rsidR="383AB0A0">
        <w:rPr>
          <w:rFonts w:ascii="Arial" w:hAnsi="Arial"/>
          <w:sz w:val="22"/>
          <w:szCs w:val="22"/>
        </w:rPr>
        <w:t xml:space="preserve"> to UHS.</w:t>
      </w:r>
      <w:r w:rsidRPr="383AB0A0" w:rsidR="383AB0A0">
        <w:rPr>
          <w:rFonts w:ascii="Arial" w:hAnsi="Arial"/>
          <w:sz w:val="22"/>
          <w:szCs w:val="22"/>
        </w:rPr>
        <w:t xml:space="preserve"> Are there any questions related to </w:t>
      </w:r>
      <w:r w:rsidRPr="383AB0A0" w:rsidR="4E9BD270">
        <w:rPr>
          <w:rFonts w:ascii="Arial" w:hAnsi="Arial"/>
          <w:sz w:val="22"/>
          <w:szCs w:val="22"/>
        </w:rPr>
        <w:t>U</w:t>
      </w:r>
      <w:r w:rsidRPr="383AB0A0" w:rsidR="383AB0A0">
        <w:rPr>
          <w:rFonts w:ascii="Arial" w:hAnsi="Arial"/>
          <w:sz w:val="22"/>
          <w:szCs w:val="22"/>
        </w:rPr>
        <w:t xml:space="preserve">HS? Seeing no questions related to </w:t>
      </w:r>
      <w:r w:rsidRPr="383AB0A0" w:rsidR="107B0F34">
        <w:rPr>
          <w:rFonts w:ascii="Arial" w:hAnsi="Arial"/>
          <w:sz w:val="22"/>
          <w:szCs w:val="22"/>
        </w:rPr>
        <w:t>U</w:t>
      </w:r>
      <w:r w:rsidRPr="383AB0A0" w:rsidR="383AB0A0">
        <w:rPr>
          <w:rFonts w:ascii="Arial" w:hAnsi="Arial"/>
          <w:sz w:val="22"/>
          <w:szCs w:val="22"/>
        </w:rPr>
        <w:t xml:space="preserve">HS we will now move into discussion on UHS. Is there any discussion on the </w:t>
      </w:r>
      <w:r w:rsidRPr="383AB0A0" w:rsidR="383AB0A0">
        <w:rPr>
          <w:rFonts w:ascii="Arial" w:hAnsi="Arial"/>
          <w:sz w:val="22"/>
          <w:szCs w:val="22"/>
        </w:rPr>
        <w:t>we're</w:t>
      </w:r>
      <w:r w:rsidRPr="383AB0A0" w:rsidR="383AB0A0">
        <w:rPr>
          <w:rFonts w:ascii="Arial" w:hAnsi="Arial"/>
          <w:sz w:val="22"/>
          <w:szCs w:val="22"/>
        </w:rPr>
        <w:t xml:space="preserve"> just? </w:t>
      </w:r>
      <w:r w:rsidRPr="383AB0A0" w:rsidR="383AB0A0">
        <w:rPr>
          <w:rFonts w:ascii="Arial" w:hAnsi="Arial"/>
          <w:sz w:val="22"/>
          <w:szCs w:val="22"/>
        </w:rPr>
        <w:t xml:space="preserve">I would say that I will </w:t>
      </w:r>
      <w:r w:rsidRPr="383AB0A0" w:rsidR="383AB0A0">
        <w:rPr>
          <w:rFonts w:ascii="Arial" w:hAnsi="Arial"/>
          <w:sz w:val="22"/>
          <w:szCs w:val="22"/>
        </w:rPr>
        <w:t>probably be</w:t>
      </w:r>
      <w:r w:rsidRPr="383AB0A0" w:rsidR="383AB0A0">
        <w:rPr>
          <w:rFonts w:ascii="Arial" w:hAnsi="Arial"/>
          <w:sz w:val="22"/>
          <w:szCs w:val="22"/>
        </w:rPr>
        <w:t xml:space="preserve"> requesting more specifics </w:t>
      </w:r>
      <w:r w:rsidRPr="383AB0A0" w:rsidR="383AB0A0">
        <w:rPr>
          <w:rFonts w:ascii="Arial" w:hAnsi="Arial"/>
          <w:sz w:val="22"/>
          <w:szCs w:val="22"/>
        </w:rPr>
        <w:t>regarding</w:t>
      </w:r>
      <w:r w:rsidRPr="383AB0A0" w:rsidR="383AB0A0">
        <w:rPr>
          <w:rFonts w:ascii="Arial" w:hAnsi="Arial"/>
          <w:sz w:val="22"/>
          <w:szCs w:val="22"/>
        </w:rPr>
        <w:t xml:space="preserve"> the philanthropic opportunities.</w:t>
      </w:r>
      <w:r w:rsidRPr="383AB0A0" w:rsidR="383AB0A0">
        <w:rPr>
          <w:rFonts w:ascii="Arial" w:hAnsi="Arial"/>
          <w:sz w:val="22"/>
          <w:szCs w:val="22"/>
        </w:rPr>
        <w:t xml:space="preserve"> </w:t>
      </w:r>
      <w:r w:rsidRPr="383AB0A0" w:rsidR="383AB0A0">
        <w:rPr>
          <w:rFonts w:ascii="Arial" w:hAnsi="Arial"/>
          <w:sz w:val="22"/>
          <w:szCs w:val="22"/>
        </w:rPr>
        <w:t>The one thing I would say too, now that we're seeing connection, and I wanted to point this out, so everyone understands, I think this is really cool.</w:t>
      </w:r>
      <w:r w:rsidRPr="383AB0A0" w:rsidR="383AB0A0">
        <w:rPr>
          <w:rFonts w:ascii="Arial" w:hAnsi="Arial"/>
          <w:sz w:val="22"/>
          <w:szCs w:val="22"/>
        </w:rPr>
        <w:t xml:space="preserve"> </w:t>
      </w:r>
      <w:r w:rsidRPr="383AB0A0" w:rsidR="383AB0A0">
        <w:rPr>
          <w:rFonts w:ascii="Arial" w:hAnsi="Arial"/>
          <w:sz w:val="22"/>
          <w:szCs w:val="22"/>
        </w:rPr>
        <w:t>I think the CPA has a really great structure and model for how they're doing programming.</w:t>
      </w:r>
      <w:r w:rsidRPr="383AB0A0" w:rsidR="383AB0A0">
        <w:rPr>
          <w:rFonts w:ascii="Arial" w:hAnsi="Arial"/>
          <w:sz w:val="22"/>
          <w:szCs w:val="22"/>
        </w:rPr>
        <w:t xml:space="preserve"> And this </w:t>
      </w:r>
      <w:r w:rsidRPr="383AB0A0" w:rsidR="383AB0A0">
        <w:rPr>
          <w:rFonts w:ascii="Arial" w:hAnsi="Arial"/>
          <w:sz w:val="22"/>
          <w:szCs w:val="22"/>
        </w:rPr>
        <w:t>seems to be</w:t>
      </w:r>
      <w:r w:rsidRPr="383AB0A0" w:rsidR="383AB0A0">
        <w:rPr>
          <w:rFonts w:ascii="Arial" w:hAnsi="Arial"/>
          <w:sz w:val="22"/>
          <w:szCs w:val="22"/>
        </w:rPr>
        <w:t xml:space="preserve"> something that </w:t>
      </w:r>
      <w:r w:rsidRPr="383AB0A0" w:rsidR="383AB0A0">
        <w:rPr>
          <w:rFonts w:ascii="Arial" w:hAnsi="Arial"/>
          <w:sz w:val="22"/>
          <w:szCs w:val="22"/>
        </w:rPr>
        <w:t>they're</w:t>
      </w:r>
      <w:r w:rsidRPr="383AB0A0" w:rsidR="383AB0A0">
        <w:rPr>
          <w:rFonts w:ascii="Arial" w:hAnsi="Arial"/>
          <w:sz w:val="22"/>
          <w:szCs w:val="22"/>
        </w:rPr>
        <w:t xml:space="preserve"> </w:t>
      </w:r>
      <w:r w:rsidRPr="383AB0A0" w:rsidR="383AB0A0">
        <w:rPr>
          <w:rFonts w:ascii="Arial" w:hAnsi="Arial"/>
          <w:sz w:val="22"/>
          <w:szCs w:val="22"/>
        </w:rPr>
        <w:t>somewhat getting</w:t>
      </w:r>
      <w:r w:rsidRPr="383AB0A0" w:rsidR="383AB0A0">
        <w:rPr>
          <w:rFonts w:ascii="Arial" w:hAnsi="Arial"/>
          <w:sz w:val="22"/>
          <w:szCs w:val="22"/>
        </w:rPr>
        <w:t xml:space="preserve"> into, like you can tell that </w:t>
      </w:r>
      <w:r w:rsidRPr="383AB0A0" w:rsidR="383AB0A0">
        <w:rPr>
          <w:rFonts w:ascii="Arial" w:hAnsi="Arial"/>
          <w:sz w:val="22"/>
          <w:szCs w:val="22"/>
        </w:rPr>
        <w:t>they're</w:t>
      </w:r>
      <w:r w:rsidRPr="383AB0A0" w:rsidR="383AB0A0">
        <w:rPr>
          <w:rFonts w:ascii="Arial" w:hAnsi="Arial"/>
          <w:sz w:val="22"/>
          <w:szCs w:val="22"/>
        </w:rPr>
        <w:t xml:space="preserve"> coordinating like core engagement individuals or positions to </w:t>
      </w:r>
      <w:r w:rsidRPr="383AB0A0" w:rsidR="383AB0A0">
        <w:rPr>
          <w:rFonts w:ascii="Arial" w:hAnsi="Arial"/>
          <w:sz w:val="22"/>
          <w:szCs w:val="22"/>
        </w:rPr>
        <w:t>facilitate</w:t>
      </w:r>
      <w:r w:rsidRPr="383AB0A0" w:rsidR="383AB0A0">
        <w:rPr>
          <w:rFonts w:ascii="Arial" w:hAnsi="Arial"/>
          <w:sz w:val="22"/>
          <w:szCs w:val="22"/>
        </w:rPr>
        <w:t xml:space="preserve"> programming. I think </w:t>
      </w:r>
      <w:r w:rsidRPr="383AB0A0" w:rsidR="383AB0A0">
        <w:rPr>
          <w:rFonts w:ascii="Arial" w:hAnsi="Arial"/>
          <w:sz w:val="22"/>
          <w:szCs w:val="22"/>
        </w:rPr>
        <w:t>that's</w:t>
      </w:r>
      <w:r w:rsidRPr="383AB0A0" w:rsidR="383AB0A0">
        <w:rPr>
          <w:rFonts w:ascii="Arial" w:hAnsi="Arial"/>
          <w:sz w:val="22"/>
          <w:szCs w:val="22"/>
        </w:rPr>
        <w:t xml:space="preserve"> a positive step in the right direction. And </w:t>
      </w:r>
      <w:r w:rsidRPr="383AB0A0" w:rsidR="383AB0A0">
        <w:rPr>
          <w:rFonts w:ascii="Arial" w:hAnsi="Arial"/>
          <w:sz w:val="22"/>
          <w:szCs w:val="22"/>
        </w:rPr>
        <w:t>I'll</w:t>
      </w:r>
      <w:r w:rsidRPr="383AB0A0" w:rsidR="383AB0A0">
        <w:rPr>
          <w:rFonts w:ascii="Arial" w:hAnsi="Arial"/>
          <w:sz w:val="22"/>
          <w:szCs w:val="22"/>
        </w:rPr>
        <w:t xml:space="preserve"> </w:t>
      </w:r>
      <w:r w:rsidRPr="383AB0A0" w:rsidR="383AB0A0">
        <w:rPr>
          <w:rFonts w:ascii="Arial" w:hAnsi="Arial"/>
          <w:sz w:val="22"/>
          <w:szCs w:val="22"/>
        </w:rPr>
        <w:t>probably be</w:t>
      </w:r>
      <w:r w:rsidRPr="383AB0A0" w:rsidR="383AB0A0">
        <w:rPr>
          <w:rFonts w:ascii="Arial" w:hAnsi="Arial"/>
          <w:sz w:val="22"/>
          <w:szCs w:val="22"/>
        </w:rPr>
        <w:t xml:space="preserve"> asking for more details in preparation for fiscal year 26.</w:t>
      </w:r>
      <w:r w:rsidRPr="383AB0A0" w:rsidR="146AAC1C">
        <w:rPr>
          <w:rFonts w:ascii="Arial" w:hAnsi="Arial"/>
          <w:sz w:val="22"/>
          <w:szCs w:val="22"/>
        </w:rPr>
        <w:t xml:space="preserve"> </w:t>
      </w:r>
      <w:r w:rsidRPr="383AB0A0" w:rsidR="383AB0A0">
        <w:rPr>
          <w:rFonts w:ascii="Arial" w:hAnsi="Arial"/>
          <w:sz w:val="22"/>
          <w:szCs w:val="22"/>
        </w:rPr>
        <w:t>Is there any further discussion?</w:t>
      </w:r>
      <w:r w:rsidRPr="383AB0A0" w:rsidR="7BC6EA6B">
        <w:rPr>
          <w:rFonts w:ascii="Arial" w:hAnsi="Arial"/>
          <w:sz w:val="22"/>
          <w:szCs w:val="22"/>
        </w:rPr>
        <w:t xml:space="preserve"> </w:t>
      </w:r>
      <w:r w:rsidRPr="383AB0A0" w:rsidR="383AB0A0">
        <w:rPr>
          <w:rFonts w:ascii="Arial" w:hAnsi="Arial"/>
          <w:sz w:val="22"/>
          <w:szCs w:val="22"/>
        </w:rPr>
        <w:t>Seeing none, I will now close the floor to discussion. And we will now move into voting on the budget</w:t>
      </w:r>
      <w:r w:rsidRPr="383AB0A0" w:rsidR="56E450C9">
        <w:rPr>
          <w:rFonts w:ascii="Arial" w:hAnsi="Arial"/>
          <w:sz w:val="22"/>
          <w:szCs w:val="22"/>
        </w:rPr>
        <w:t xml:space="preserve"> </w:t>
      </w:r>
      <w:r w:rsidRPr="383AB0A0" w:rsidR="383AB0A0">
        <w:rPr>
          <w:rFonts w:ascii="Arial" w:hAnsi="Arial"/>
          <w:sz w:val="22"/>
          <w:szCs w:val="22"/>
        </w:rPr>
        <w:t>modifications.</w:t>
      </w:r>
    </w:p>
    <w:p xmlns:wp14="http://schemas.microsoft.com/office/word/2010/wordml" w14:paraId="0FB78278" wp14:textId="77777777">
      <w:pPr>
        <w:spacing w:after="0"/>
      </w:pPr>
    </w:p>
    <w:p xmlns:wp14="http://schemas.microsoft.com/office/word/2010/wordml" w14:paraId="36798FCE" wp14:textId="77777777">
      <w:pPr>
        <w:spacing w:after="0"/>
      </w:pPr>
      <w:r>
        <w:rPr>
          <w:rFonts w:ascii="Arial" w:hAnsi="Arial"/>
          <w:color w:val="5D7284"/>
          <w:sz w:val="22"/>
        </w:rPr>
        <w:t>29:17</w:t>
      </w:r>
    </w:p>
    <w:p xmlns:wp14="http://schemas.microsoft.com/office/word/2010/wordml" w:rsidP="383AB0A0" w14:paraId="5B0EADEE" wp14:textId="7640347B">
      <w:pPr>
        <w:spacing w:after="0"/>
        <w:rPr>
          <w:rFonts w:ascii="Arial" w:hAnsi="Arial"/>
          <w:sz w:val="22"/>
          <w:szCs w:val="22"/>
        </w:rPr>
      </w:pPr>
      <w:r w:rsidRPr="383AB0A0" w:rsidR="4FE02A28">
        <w:rPr>
          <w:rFonts w:ascii="Arial" w:hAnsi="Arial"/>
          <w:sz w:val="22"/>
          <w:szCs w:val="22"/>
        </w:rPr>
        <w:t xml:space="preserve">Vice Chair Chandler, can </w:t>
      </w:r>
      <w:r w:rsidRPr="383AB0A0" w:rsidR="383AB0A0">
        <w:rPr>
          <w:rFonts w:ascii="Arial" w:hAnsi="Arial"/>
          <w:sz w:val="22"/>
          <w:szCs w:val="22"/>
        </w:rPr>
        <w:t xml:space="preserve">we pull up a sheet </w:t>
      </w:r>
      <w:r w:rsidRPr="383AB0A0" w:rsidR="41613429">
        <w:rPr>
          <w:rFonts w:ascii="Arial" w:hAnsi="Arial"/>
          <w:sz w:val="22"/>
          <w:szCs w:val="22"/>
        </w:rPr>
        <w:t>f</w:t>
      </w:r>
      <w:r w:rsidRPr="383AB0A0" w:rsidR="383AB0A0">
        <w:rPr>
          <w:rFonts w:ascii="Arial" w:hAnsi="Arial"/>
          <w:sz w:val="22"/>
          <w:szCs w:val="22"/>
        </w:rPr>
        <w:t>or voting</w:t>
      </w:r>
      <w:r w:rsidRPr="383AB0A0" w:rsidR="0ED9A125">
        <w:rPr>
          <w:rFonts w:ascii="Arial" w:hAnsi="Arial"/>
          <w:sz w:val="22"/>
          <w:szCs w:val="22"/>
        </w:rPr>
        <w:t>?</w:t>
      </w:r>
      <w:r w:rsidRPr="383AB0A0" w:rsidR="383AB0A0">
        <w:rPr>
          <w:rFonts w:ascii="Arial" w:hAnsi="Arial"/>
          <w:sz w:val="22"/>
          <w:szCs w:val="22"/>
        </w:rPr>
        <w:t xml:space="preserve"> </w:t>
      </w:r>
      <w:r w:rsidRPr="383AB0A0" w:rsidR="4A076003">
        <w:rPr>
          <w:rFonts w:ascii="Arial" w:hAnsi="Arial"/>
          <w:sz w:val="22"/>
          <w:szCs w:val="22"/>
        </w:rPr>
        <w:t>Li</w:t>
      </w:r>
      <w:r w:rsidRPr="383AB0A0" w:rsidR="383AB0A0">
        <w:rPr>
          <w:rFonts w:ascii="Arial" w:hAnsi="Arial"/>
          <w:sz w:val="22"/>
          <w:szCs w:val="22"/>
        </w:rPr>
        <w:t>ne item</w:t>
      </w:r>
      <w:r w:rsidRPr="383AB0A0" w:rsidR="383AB0A0">
        <w:rPr>
          <w:rFonts w:ascii="Arial" w:hAnsi="Arial"/>
          <w:sz w:val="22"/>
          <w:szCs w:val="22"/>
        </w:rPr>
        <w:t xml:space="preserve"> voting</w:t>
      </w:r>
      <w:r w:rsidRPr="383AB0A0" w:rsidR="18622A68">
        <w:rPr>
          <w:rFonts w:ascii="Arial" w:hAnsi="Arial"/>
          <w:sz w:val="22"/>
          <w:szCs w:val="22"/>
        </w:rPr>
        <w:t xml:space="preserve">? </w:t>
      </w:r>
      <w:r w:rsidRPr="383AB0A0" w:rsidR="18622A68">
        <w:rPr>
          <w:rFonts w:ascii="Arial" w:hAnsi="Arial"/>
          <w:sz w:val="22"/>
          <w:szCs w:val="22"/>
        </w:rPr>
        <w:t>W</w:t>
      </w:r>
      <w:r w:rsidRPr="383AB0A0" w:rsidR="383AB0A0">
        <w:rPr>
          <w:rFonts w:ascii="Arial" w:hAnsi="Arial"/>
          <w:sz w:val="22"/>
          <w:szCs w:val="22"/>
        </w:rPr>
        <w:t xml:space="preserve">e can just replicate it on the side too, but we </w:t>
      </w:r>
      <w:r w:rsidRPr="383AB0A0" w:rsidR="383AB0A0">
        <w:rPr>
          <w:rFonts w:ascii="Arial" w:hAnsi="Arial"/>
          <w:sz w:val="22"/>
          <w:szCs w:val="22"/>
        </w:rPr>
        <w:t>have to approve each one individually.</w:t>
      </w:r>
      <w:r w:rsidRPr="383AB0A0" w:rsidR="383AB0A0">
        <w:rPr>
          <w:rFonts w:ascii="Arial" w:hAnsi="Arial"/>
          <w:sz w:val="22"/>
          <w:szCs w:val="22"/>
        </w:rPr>
        <w:t xml:space="preserve"> </w:t>
      </w:r>
      <w:r w:rsidRPr="383AB0A0" w:rsidR="383AB0A0">
        <w:rPr>
          <w:rFonts w:ascii="Arial" w:hAnsi="Arial"/>
          <w:sz w:val="22"/>
          <w:szCs w:val="22"/>
        </w:rPr>
        <w:t xml:space="preserve">Even if they're not asking for an increase this just has to be documented </w:t>
      </w:r>
      <w:r w:rsidRPr="383AB0A0" w:rsidR="1D8EAA43">
        <w:rPr>
          <w:rFonts w:ascii="Arial" w:hAnsi="Arial"/>
          <w:sz w:val="22"/>
          <w:szCs w:val="22"/>
        </w:rPr>
        <w:t xml:space="preserve">on </w:t>
      </w:r>
      <w:r w:rsidRPr="383AB0A0" w:rsidR="383AB0A0">
        <w:rPr>
          <w:rFonts w:ascii="Arial" w:hAnsi="Arial"/>
          <w:sz w:val="22"/>
          <w:szCs w:val="22"/>
        </w:rPr>
        <w:t>record.</w:t>
      </w:r>
      <w:r w:rsidRPr="383AB0A0" w:rsidR="383AB0A0">
        <w:rPr>
          <w:rFonts w:ascii="Arial" w:hAnsi="Arial"/>
          <w:sz w:val="22"/>
          <w:szCs w:val="22"/>
        </w:rPr>
        <w:t xml:space="preserve"> It will be done with a roll out</w:t>
      </w:r>
      <w:r w:rsidRPr="383AB0A0" w:rsidR="4BF35238">
        <w:rPr>
          <w:rFonts w:ascii="Arial" w:hAnsi="Arial"/>
          <w:sz w:val="22"/>
          <w:szCs w:val="22"/>
        </w:rPr>
        <w:t xml:space="preserve">. </w:t>
      </w:r>
      <w:r w:rsidRPr="383AB0A0" w:rsidR="4BF35238">
        <w:rPr>
          <w:rFonts w:ascii="Arial" w:hAnsi="Arial"/>
          <w:sz w:val="22"/>
          <w:szCs w:val="22"/>
        </w:rPr>
        <w:t>I’ll</w:t>
      </w:r>
      <w:r w:rsidRPr="383AB0A0" w:rsidR="4BF35238">
        <w:rPr>
          <w:rFonts w:ascii="Arial" w:hAnsi="Arial"/>
          <w:sz w:val="22"/>
          <w:szCs w:val="22"/>
        </w:rPr>
        <w:t xml:space="preserve"> </w:t>
      </w:r>
      <w:r w:rsidRPr="383AB0A0" w:rsidR="383AB0A0">
        <w:rPr>
          <w:rFonts w:ascii="Arial" w:hAnsi="Arial"/>
          <w:sz w:val="22"/>
          <w:szCs w:val="22"/>
        </w:rPr>
        <w:t>announce</w:t>
      </w:r>
      <w:r w:rsidRPr="383AB0A0" w:rsidR="68C54627">
        <w:rPr>
          <w:rFonts w:ascii="Arial" w:hAnsi="Arial"/>
          <w:sz w:val="22"/>
          <w:szCs w:val="22"/>
        </w:rPr>
        <w:t xml:space="preserve"> the</w:t>
      </w:r>
      <w:r w:rsidRPr="383AB0A0" w:rsidR="383AB0A0">
        <w:rPr>
          <w:rFonts w:ascii="Arial" w:hAnsi="Arial"/>
          <w:sz w:val="22"/>
          <w:szCs w:val="22"/>
        </w:rPr>
        <w:t xml:space="preserve"> unit</w:t>
      </w:r>
      <w:r w:rsidRPr="383AB0A0" w:rsidR="383AB0A0">
        <w:rPr>
          <w:rFonts w:ascii="Arial" w:hAnsi="Arial"/>
          <w:sz w:val="22"/>
          <w:szCs w:val="22"/>
        </w:rPr>
        <w:t xml:space="preserve">, </w:t>
      </w:r>
      <w:r w:rsidRPr="383AB0A0" w:rsidR="383AB0A0">
        <w:rPr>
          <w:rFonts w:ascii="Arial" w:hAnsi="Arial"/>
          <w:sz w:val="22"/>
          <w:szCs w:val="22"/>
        </w:rPr>
        <w:t>you'll</w:t>
      </w:r>
      <w:r w:rsidRPr="383AB0A0" w:rsidR="383AB0A0">
        <w:rPr>
          <w:rFonts w:ascii="Arial" w:hAnsi="Arial"/>
          <w:sz w:val="22"/>
          <w:szCs w:val="22"/>
        </w:rPr>
        <w:t xml:space="preserve"> vote yes</w:t>
      </w:r>
      <w:r w:rsidRPr="383AB0A0" w:rsidR="2EB1A31F">
        <w:rPr>
          <w:rFonts w:ascii="Arial" w:hAnsi="Arial"/>
          <w:sz w:val="22"/>
          <w:szCs w:val="22"/>
        </w:rPr>
        <w:t>,</w:t>
      </w:r>
      <w:r w:rsidRPr="383AB0A0" w:rsidR="383AB0A0">
        <w:rPr>
          <w:rFonts w:ascii="Arial" w:hAnsi="Arial"/>
          <w:sz w:val="22"/>
          <w:szCs w:val="22"/>
        </w:rPr>
        <w:t xml:space="preserve"> no or abstain </w:t>
      </w:r>
      <w:r w:rsidRPr="383AB0A0" w:rsidR="383AB0A0">
        <w:rPr>
          <w:rFonts w:ascii="Arial" w:hAnsi="Arial"/>
          <w:sz w:val="22"/>
          <w:szCs w:val="22"/>
        </w:rPr>
        <w:t>to</w:t>
      </w:r>
      <w:r w:rsidRPr="383AB0A0" w:rsidR="383AB0A0">
        <w:rPr>
          <w:rFonts w:ascii="Arial" w:hAnsi="Arial"/>
          <w:sz w:val="22"/>
          <w:szCs w:val="22"/>
        </w:rPr>
        <w:t xml:space="preserve"> the funding. Once we conclude we will then move into </w:t>
      </w:r>
      <w:r w:rsidRPr="383AB0A0" w:rsidR="0E482C72">
        <w:rPr>
          <w:rFonts w:ascii="Arial" w:hAnsi="Arial"/>
          <w:sz w:val="22"/>
          <w:szCs w:val="22"/>
        </w:rPr>
        <w:t xml:space="preserve">FY </w:t>
      </w:r>
      <w:r w:rsidRPr="383AB0A0" w:rsidR="383AB0A0">
        <w:rPr>
          <w:rFonts w:ascii="Arial" w:hAnsi="Arial"/>
          <w:sz w:val="22"/>
          <w:szCs w:val="22"/>
        </w:rPr>
        <w:t>25 new funding proposals for the remaining hour. Any questions? Okay</w:t>
      </w:r>
      <w:r w:rsidRPr="383AB0A0" w:rsidR="383AB0A0">
        <w:rPr>
          <w:rFonts w:ascii="Arial" w:hAnsi="Arial"/>
          <w:sz w:val="22"/>
          <w:szCs w:val="22"/>
        </w:rPr>
        <w:t xml:space="preserve">, that being </w:t>
      </w:r>
      <w:r w:rsidRPr="383AB0A0" w:rsidR="383AB0A0">
        <w:rPr>
          <w:rFonts w:ascii="Arial" w:hAnsi="Arial"/>
          <w:sz w:val="22"/>
          <w:szCs w:val="22"/>
        </w:rPr>
        <w:t>said</w:t>
      </w:r>
      <w:r w:rsidRPr="383AB0A0" w:rsidR="5469EDC9">
        <w:rPr>
          <w:rFonts w:ascii="Arial" w:hAnsi="Arial"/>
          <w:sz w:val="22"/>
          <w:szCs w:val="22"/>
        </w:rPr>
        <w:t>..</w:t>
      </w:r>
      <w:r w:rsidRPr="383AB0A0" w:rsidR="5469EDC9">
        <w:rPr>
          <w:rFonts w:ascii="Arial" w:hAnsi="Arial"/>
          <w:sz w:val="22"/>
          <w:szCs w:val="22"/>
        </w:rPr>
        <w:t xml:space="preserve"> Oh, </w:t>
      </w:r>
      <w:r w:rsidRPr="383AB0A0" w:rsidR="5469EDC9">
        <w:rPr>
          <w:rFonts w:ascii="Arial" w:hAnsi="Arial"/>
          <w:sz w:val="22"/>
          <w:szCs w:val="22"/>
        </w:rPr>
        <w:t>sorry</w:t>
      </w:r>
      <w:r w:rsidRPr="383AB0A0" w:rsidR="5469EDC9">
        <w:rPr>
          <w:rFonts w:ascii="Arial" w:hAnsi="Arial"/>
          <w:sz w:val="22"/>
          <w:szCs w:val="22"/>
        </w:rPr>
        <w:t>, Vice Chair Chandler.</w:t>
      </w:r>
    </w:p>
    <w:p xmlns:wp14="http://schemas.microsoft.com/office/word/2010/wordml" w14:paraId="1FC39945" wp14:textId="77777777">
      <w:pPr>
        <w:spacing w:after="0"/>
      </w:pPr>
    </w:p>
    <w:p xmlns:wp14="http://schemas.microsoft.com/office/word/2010/wordml" w14:paraId="6C8EF7AA" wp14:textId="77777777">
      <w:pPr>
        <w:spacing w:after="0"/>
      </w:pPr>
      <w:r w:rsidRPr="383AB0A0" w:rsidR="383AB0A0">
        <w:rPr>
          <w:rFonts w:ascii="Arial" w:hAnsi="Arial"/>
          <w:color w:val="5D7284"/>
          <w:sz w:val="22"/>
          <w:szCs w:val="22"/>
        </w:rPr>
        <w:t>30:04</w:t>
      </w:r>
    </w:p>
    <w:p xmlns:wp14="http://schemas.microsoft.com/office/word/2010/wordml" w:rsidP="383AB0A0" w14:paraId="655F5816" wp14:textId="184D9040">
      <w:pPr>
        <w:spacing w:after="0"/>
        <w:rPr>
          <w:rFonts w:ascii="Arial" w:hAnsi="Arial"/>
          <w:b w:val="1"/>
          <w:bCs w:val="1"/>
          <w:sz w:val="22"/>
          <w:szCs w:val="22"/>
        </w:rPr>
      </w:pPr>
      <w:r w:rsidRPr="383AB0A0" w:rsidR="4F5F3086">
        <w:rPr>
          <w:rFonts w:ascii="Arial" w:hAnsi="Arial"/>
          <w:b w:val="1"/>
          <w:bCs w:val="1"/>
          <w:sz w:val="22"/>
          <w:szCs w:val="22"/>
        </w:rPr>
        <w:t xml:space="preserve">Vice Chair Chandler: </w:t>
      </w:r>
    </w:p>
    <w:p xmlns:wp14="http://schemas.microsoft.com/office/word/2010/wordml" w:rsidP="383AB0A0" w14:paraId="0562CB0E" wp14:textId="4762EEDA">
      <w:pPr>
        <w:pStyle w:val="Normal"/>
        <w:spacing w:after="0"/>
        <w:rPr>
          <w:rFonts w:ascii="Arial" w:hAnsi="Arial"/>
          <w:sz w:val="22"/>
          <w:szCs w:val="22"/>
        </w:rPr>
      </w:pPr>
      <w:r w:rsidRPr="383AB0A0" w:rsidR="4F5F3086">
        <w:rPr>
          <w:rFonts w:ascii="Arial" w:hAnsi="Arial"/>
          <w:sz w:val="22"/>
          <w:szCs w:val="22"/>
        </w:rPr>
        <w:t>Point of privilege, we did not address the OGEEP... *indistinguishable*</w:t>
      </w:r>
    </w:p>
    <w:p w:rsidR="383AB0A0" w:rsidP="383AB0A0" w:rsidRDefault="383AB0A0" w14:paraId="5AFD6F79" w14:textId="1562832B">
      <w:pPr>
        <w:pStyle w:val="Normal"/>
        <w:spacing w:after="0"/>
        <w:rPr>
          <w:rFonts w:ascii="Arial" w:hAnsi="Arial"/>
          <w:sz w:val="22"/>
          <w:szCs w:val="22"/>
        </w:rPr>
      </w:pPr>
    </w:p>
    <w:p xmlns:wp14="http://schemas.microsoft.com/office/word/2010/wordml" w14:paraId="5237B1F2" wp14:textId="77777777">
      <w:pPr>
        <w:spacing w:after="0"/>
      </w:pPr>
      <w:r w:rsidRPr="383AB0A0" w:rsidR="383AB0A0">
        <w:rPr>
          <w:rFonts w:ascii="Arial" w:hAnsi="Arial"/>
          <w:color w:val="5D7284"/>
          <w:sz w:val="22"/>
          <w:szCs w:val="22"/>
        </w:rPr>
        <w:t>30:13</w:t>
      </w:r>
    </w:p>
    <w:p w:rsidR="3E350584" w:rsidP="383AB0A0" w:rsidRDefault="3E350584" w14:paraId="317BE373" w14:textId="067992AE">
      <w:pPr>
        <w:spacing w:after="0"/>
        <w:rPr>
          <w:rFonts w:ascii="Arial" w:hAnsi="Arial"/>
          <w:b w:val="1"/>
          <w:bCs w:val="1"/>
          <w:sz w:val="22"/>
          <w:szCs w:val="22"/>
        </w:rPr>
      </w:pPr>
      <w:r w:rsidRPr="383AB0A0" w:rsidR="3E350584">
        <w:rPr>
          <w:rFonts w:ascii="Arial" w:hAnsi="Arial"/>
          <w:b w:val="1"/>
          <w:bCs w:val="1"/>
          <w:sz w:val="22"/>
          <w:szCs w:val="22"/>
        </w:rPr>
        <w:t xml:space="preserve">Chair </w:t>
      </w:r>
      <w:r w:rsidRPr="383AB0A0" w:rsidR="3E350584">
        <w:rPr>
          <w:rFonts w:ascii="Arial" w:hAnsi="Arial"/>
          <w:b w:val="1"/>
          <w:bCs w:val="1"/>
          <w:sz w:val="22"/>
          <w:szCs w:val="22"/>
        </w:rPr>
        <w:t>Rodriguez:</w:t>
      </w:r>
    </w:p>
    <w:p xmlns:wp14="http://schemas.microsoft.com/office/word/2010/wordml" w:rsidP="383AB0A0" w14:paraId="174095E1" wp14:textId="221F3EFF">
      <w:pPr>
        <w:spacing w:after="0"/>
        <w:rPr>
          <w:rFonts w:ascii="Arial" w:hAnsi="Arial"/>
          <w:sz w:val="22"/>
          <w:szCs w:val="22"/>
        </w:rPr>
      </w:pPr>
      <w:r w:rsidRPr="383AB0A0" w:rsidR="3E350584">
        <w:rPr>
          <w:rFonts w:ascii="Arial" w:hAnsi="Arial"/>
          <w:sz w:val="22"/>
          <w:szCs w:val="22"/>
        </w:rPr>
        <w:t>Y</w:t>
      </w:r>
      <w:r w:rsidRPr="383AB0A0" w:rsidR="383AB0A0">
        <w:rPr>
          <w:rFonts w:ascii="Arial" w:hAnsi="Arial"/>
          <w:sz w:val="22"/>
          <w:szCs w:val="22"/>
        </w:rPr>
        <w:t xml:space="preserve">es, so I did not receive the </w:t>
      </w:r>
      <w:r w:rsidRPr="383AB0A0" w:rsidR="383AB0A0">
        <w:rPr>
          <w:rFonts w:ascii="Arial" w:hAnsi="Arial"/>
          <w:sz w:val="22"/>
          <w:szCs w:val="22"/>
        </w:rPr>
        <w:t>response</w:t>
      </w:r>
      <w:r w:rsidRPr="383AB0A0" w:rsidR="383AB0A0">
        <w:rPr>
          <w:rFonts w:ascii="Arial" w:hAnsi="Arial"/>
          <w:sz w:val="22"/>
          <w:szCs w:val="22"/>
        </w:rPr>
        <w:t xml:space="preserve"> but</w:t>
      </w:r>
      <w:r w:rsidRPr="383AB0A0" w:rsidR="5A346292">
        <w:rPr>
          <w:rFonts w:ascii="Arial" w:hAnsi="Arial"/>
          <w:sz w:val="22"/>
          <w:szCs w:val="22"/>
        </w:rPr>
        <w:t xml:space="preserve"> VC </w:t>
      </w:r>
      <w:r w:rsidRPr="383AB0A0" w:rsidR="383AB0A0">
        <w:rPr>
          <w:rFonts w:ascii="Arial" w:hAnsi="Arial"/>
          <w:sz w:val="22"/>
          <w:szCs w:val="22"/>
        </w:rPr>
        <w:t>Chandler has a verbal response that she received from um Dr. Preston so apologies</w:t>
      </w:r>
      <w:r w:rsidRPr="383AB0A0" w:rsidR="328AD72F">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yeah</w:t>
      </w:r>
      <w:r w:rsidRPr="383AB0A0" w:rsidR="57484EC3">
        <w:rPr>
          <w:rFonts w:ascii="Arial" w:hAnsi="Arial"/>
          <w:sz w:val="22"/>
          <w:szCs w:val="22"/>
        </w:rPr>
        <w:t xml:space="preserve"> go ahead</w:t>
      </w:r>
    </w:p>
    <w:p xmlns:wp14="http://schemas.microsoft.com/office/word/2010/wordml" w14:paraId="34CE0A41" wp14:textId="77777777">
      <w:pPr>
        <w:spacing w:after="0"/>
      </w:pPr>
    </w:p>
    <w:p xmlns:wp14="http://schemas.microsoft.com/office/word/2010/wordml" w14:paraId="4FBE0E36" wp14:textId="77777777">
      <w:pPr>
        <w:spacing w:after="0"/>
      </w:pPr>
      <w:r w:rsidRPr="383AB0A0" w:rsidR="383AB0A0">
        <w:rPr>
          <w:rFonts w:ascii="Arial" w:hAnsi="Arial"/>
          <w:color w:val="5D7284"/>
          <w:sz w:val="22"/>
          <w:szCs w:val="22"/>
        </w:rPr>
        <w:t>30:23</w:t>
      </w:r>
    </w:p>
    <w:p w:rsidR="35E09FA7" w:rsidP="383AB0A0" w:rsidRDefault="35E09FA7" w14:paraId="290FA36D" w14:textId="690B3EE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35E09FA7">
        <w:rPr>
          <w:rFonts w:ascii="Arial" w:hAnsi="Arial"/>
          <w:b w:val="1"/>
          <w:bCs w:val="1"/>
          <w:sz w:val="22"/>
          <w:szCs w:val="22"/>
        </w:rPr>
        <w:t>Vice Chair Chandler:</w:t>
      </w:r>
    </w:p>
    <w:p xmlns:wp14="http://schemas.microsoft.com/office/word/2010/wordml" w:rsidP="383AB0A0" w14:paraId="3B37962C" wp14:textId="20BF31A7">
      <w:pPr>
        <w:spacing w:after="0"/>
        <w:rPr>
          <w:rFonts w:ascii="Arial" w:hAnsi="Arial"/>
          <w:sz w:val="22"/>
          <w:szCs w:val="22"/>
        </w:rPr>
      </w:pPr>
      <w:r w:rsidRPr="383AB0A0" w:rsidR="383AB0A0">
        <w:rPr>
          <w:rFonts w:ascii="Arial" w:hAnsi="Arial"/>
          <w:sz w:val="22"/>
          <w:szCs w:val="22"/>
        </w:rPr>
        <w:t>Dr. Preston</w:t>
      </w:r>
      <w:r w:rsidRPr="383AB0A0" w:rsidR="10BA4B55">
        <w:rPr>
          <w:rFonts w:ascii="Arial" w:hAnsi="Arial"/>
          <w:sz w:val="22"/>
          <w:szCs w:val="22"/>
        </w:rPr>
        <w:t>, the director of OGEEP,</w:t>
      </w:r>
      <w:r w:rsidRPr="383AB0A0" w:rsidR="383AB0A0">
        <w:rPr>
          <w:rFonts w:ascii="Arial" w:hAnsi="Arial"/>
          <w:sz w:val="22"/>
          <w:szCs w:val="22"/>
        </w:rPr>
        <w:t xml:space="preserve"> clarif</w:t>
      </w:r>
      <w:r w:rsidRPr="383AB0A0" w:rsidR="46BF898B">
        <w:rPr>
          <w:rFonts w:ascii="Arial" w:hAnsi="Arial"/>
          <w:sz w:val="22"/>
          <w:szCs w:val="22"/>
        </w:rPr>
        <w:t>ied</w:t>
      </w:r>
      <w:r w:rsidRPr="383AB0A0" w:rsidR="383AB0A0">
        <w:rPr>
          <w:rFonts w:ascii="Arial" w:hAnsi="Arial"/>
          <w:sz w:val="22"/>
          <w:szCs w:val="22"/>
        </w:rPr>
        <w:t xml:space="preserve"> that </w:t>
      </w:r>
      <w:r w:rsidRPr="383AB0A0" w:rsidR="40FFFF7C">
        <w:rPr>
          <w:rFonts w:ascii="Arial" w:hAnsi="Arial"/>
          <w:sz w:val="22"/>
          <w:szCs w:val="22"/>
        </w:rPr>
        <w:t>that question was</w:t>
      </w:r>
      <w:r w:rsidRPr="383AB0A0" w:rsidR="383AB0A0">
        <w:rPr>
          <w:rFonts w:ascii="Arial" w:hAnsi="Arial"/>
          <w:sz w:val="22"/>
          <w:szCs w:val="22"/>
        </w:rPr>
        <w:t xml:space="preserve"> </w:t>
      </w:r>
      <w:r w:rsidRPr="383AB0A0" w:rsidR="383AB0A0">
        <w:rPr>
          <w:rFonts w:ascii="Arial" w:hAnsi="Arial"/>
          <w:sz w:val="22"/>
          <w:szCs w:val="22"/>
        </w:rPr>
        <w:t>supposed</w:t>
      </w:r>
      <w:r w:rsidRPr="383AB0A0" w:rsidR="383AB0A0">
        <w:rPr>
          <w:rFonts w:ascii="Arial" w:hAnsi="Arial"/>
          <w:sz w:val="22"/>
          <w:szCs w:val="22"/>
        </w:rPr>
        <w:t xml:space="preserve"> to be the salary so</w:t>
      </w:r>
      <w:r w:rsidRPr="383AB0A0" w:rsidR="599497E6">
        <w:rPr>
          <w:rFonts w:ascii="Arial" w:hAnsi="Arial"/>
          <w:sz w:val="22"/>
          <w:szCs w:val="22"/>
        </w:rPr>
        <w:t>, it was supposed to address</w:t>
      </w:r>
      <w:r w:rsidRPr="383AB0A0" w:rsidR="383AB0A0">
        <w:rPr>
          <w:rFonts w:ascii="Arial" w:hAnsi="Arial"/>
          <w:sz w:val="22"/>
          <w:szCs w:val="22"/>
        </w:rPr>
        <w:t xml:space="preserve"> part of the salary</w:t>
      </w:r>
      <w:r w:rsidRPr="383AB0A0" w:rsidR="3C97B717">
        <w:rPr>
          <w:rFonts w:ascii="Arial" w:hAnsi="Arial"/>
          <w:sz w:val="22"/>
          <w:szCs w:val="22"/>
        </w:rPr>
        <w:t>. T</w:t>
      </w:r>
      <w:r w:rsidRPr="383AB0A0" w:rsidR="383AB0A0">
        <w:rPr>
          <w:rFonts w:ascii="Arial" w:hAnsi="Arial"/>
          <w:sz w:val="22"/>
          <w:szCs w:val="22"/>
        </w:rPr>
        <w:t xml:space="preserve">here needed to </w:t>
      </w:r>
      <w:r w:rsidRPr="383AB0A0" w:rsidR="587BFC87">
        <w:rPr>
          <w:rFonts w:ascii="Arial" w:hAnsi="Arial"/>
          <w:sz w:val="22"/>
          <w:szCs w:val="22"/>
        </w:rPr>
        <w:t xml:space="preserve">be </w:t>
      </w:r>
      <w:r w:rsidRPr="383AB0A0" w:rsidR="383AB0A0">
        <w:rPr>
          <w:rFonts w:ascii="Arial" w:hAnsi="Arial"/>
          <w:sz w:val="22"/>
          <w:szCs w:val="22"/>
        </w:rPr>
        <w:t>separate</w:t>
      </w:r>
      <w:r w:rsidRPr="383AB0A0" w:rsidR="6CB5A49E">
        <w:rPr>
          <w:rFonts w:ascii="Arial" w:hAnsi="Arial"/>
          <w:sz w:val="22"/>
          <w:szCs w:val="22"/>
        </w:rPr>
        <w:t xml:space="preserve"> requests and two separate items.... *indistinguishable*</w:t>
      </w:r>
    </w:p>
    <w:p xmlns:wp14="http://schemas.microsoft.com/office/word/2010/wordml" w:rsidP="383AB0A0" w14:paraId="62EBF3C5" wp14:textId="48107E13">
      <w:pPr>
        <w:spacing w:after="0"/>
        <w:rPr>
          <w:rFonts w:ascii="Arial" w:hAnsi="Arial"/>
          <w:sz w:val="22"/>
          <w:szCs w:val="22"/>
        </w:rPr>
      </w:pPr>
      <w:r w:rsidRPr="383AB0A0" w:rsidR="6CB5A49E">
        <w:rPr>
          <w:rFonts w:ascii="Arial" w:hAnsi="Arial"/>
          <w:sz w:val="22"/>
          <w:szCs w:val="22"/>
        </w:rPr>
        <w:t xml:space="preserve"> </w:t>
      </w:r>
    </w:p>
    <w:p xmlns:wp14="http://schemas.microsoft.com/office/word/2010/wordml" w14:paraId="317CA945" wp14:textId="77777777">
      <w:pPr>
        <w:spacing w:after="0"/>
      </w:pPr>
      <w:r w:rsidRPr="383AB0A0" w:rsidR="383AB0A0">
        <w:rPr>
          <w:rFonts w:ascii="Arial" w:hAnsi="Arial"/>
          <w:color w:val="5D7284"/>
          <w:sz w:val="22"/>
          <w:szCs w:val="22"/>
        </w:rPr>
        <w:t>30:53</w:t>
      </w:r>
    </w:p>
    <w:p w:rsidR="3010742F" w:rsidP="383AB0A0" w:rsidRDefault="3010742F" w14:paraId="46C677DB" w14:textId="10EBA085">
      <w:pPr>
        <w:spacing w:after="0"/>
        <w:rPr>
          <w:rFonts w:ascii="Arial" w:hAnsi="Arial"/>
          <w:b w:val="1"/>
          <w:bCs w:val="1"/>
          <w:sz w:val="22"/>
          <w:szCs w:val="22"/>
        </w:rPr>
      </w:pPr>
      <w:r w:rsidRPr="383AB0A0" w:rsidR="3010742F">
        <w:rPr>
          <w:rFonts w:ascii="Arial" w:hAnsi="Arial"/>
          <w:b w:val="1"/>
          <w:bCs w:val="1"/>
          <w:sz w:val="22"/>
          <w:szCs w:val="22"/>
        </w:rPr>
        <w:t>Chair Rodriguez:</w:t>
      </w:r>
    </w:p>
    <w:p xmlns:wp14="http://schemas.microsoft.com/office/word/2010/wordml" w:rsidP="383AB0A0" w14:paraId="450A9C87" wp14:textId="32F088B5">
      <w:pPr>
        <w:spacing w:after="0"/>
        <w:rPr>
          <w:rFonts w:ascii="Arial" w:hAnsi="Arial"/>
          <w:sz w:val="22"/>
          <w:szCs w:val="22"/>
        </w:rPr>
      </w:pPr>
      <w:r w:rsidRPr="383AB0A0" w:rsidR="383AB0A0">
        <w:rPr>
          <w:rFonts w:ascii="Arial" w:hAnsi="Arial"/>
          <w:sz w:val="22"/>
          <w:szCs w:val="22"/>
        </w:rPr>
        <w:t xml:space="preserve">All right, we will now </w:t>
      </w:r>
      <w:r w:rsidRPr="383AB0A0" w:rsidR="383AB0A0">
        <w:rPr>
          <w:rFonts w:ascii="Arial" w:hAnsi="Arial"/>
          <w:sz w:val="22"/>
          <w:szCs w:val="22"/>
        </w:rPr>
        <w:t>proceed</w:t>
      </w:r>
      <w:r w:rsidRPr="383AB0A0" w:rsidR="383AB0A0">
        <w:rPr>
          <w:rFonts w:ascii="Arial" w:hAnsi="Arial"/>
          <w:sz w:val="22"/>
          <w:szCs w:val="22"/>
        </w:rPr>
        <w:t xml:space="preserve"> with voting beginning with Student Legal Services</w:t>
      </w:r>
      <w:r w:rsidRPr="383AB0A0" w:rsidR="05728495">
        <w:rPr>
          <w:rFonts w:ascii="Arial" w:hAnsi="Arial"/>
          <w:sz w:val="22"/>
          <w:szCs w:val="22"/>
        </w:rPr>
        <w:t>.</w:t>
      </w:r>
      <w:r w:rsidRPr="383AB0A0" w:rsidR="383AB0A0">
        <w:rPr>
          <w:rFonts w:ascii="Arial" w:hAnsi="Arial"/>
          <w:sz w:val="22"/>
          <w:szCs w:val="22"/>
        </w:rPr>
        <w:t xml:space="preserve"> Vice Chair Chandler</w:t>
      </w:r>
      <w:r w:rsidRPr="383AB0A0" w:rsidR="7FC85B57">
        <w:rPr>
          <w:rFonts w:ascii="Arial" w:hAnsi="Arial"/>
          <w:sz w:val="22"/>
          <w:szCs w:val="22"/>
        </w:rPr>
        <w:t>, w</w:t>
      </w:r>
      <w:r w:rsidRPr="383AB0A0" w:rsidR="383AB0A0">
        <w:rPr>
          <w:rFonts w:ascii="Arial" w:hAnsi="Arial"/>
          <w:sz w:val="22"/>
          <w:szCs w:val="22"/>
        </w:rPr>
        <w:t xml:space="preserve">ould you please begin roll call </w:t>
      </w:r>
      <w:r w:rsidRPr="383AB0A0" w:rsidR="23338369">
        <w:rPr>
          <w:rFonts w:ascii="Arial" w:hAnsi="Arial"/>
          <w:sz w:val="22"/>
          <w:szCs w:val="22"/>
        </w:rPr>
        <w:t>vote.</w:t>
      </w:r>
    </w:p>
    <w:p xmlns:wp14="http://schemas.microsoft.com/office/word/2010/wordml" w14:paraId="6D98A12B" wp14:textId="77777777">
      <w:pPr>
        <w:spacing w:after="0"/>
      </w:pPr>
    </w:p>
    <w:p xmlns:wp14="http://schemas.microsoft.com/office/word/2010/wordml" w14:paraId="742FB214" wp14:textId="77777777">
      <w:pPr>
        <w:spacing w:after="0"/>
      </w:pPr>
      <w:r w:rsidRPr="383AB0A0" w:rsidR="383AB0A0">
        <w:rPr>
          <w:rFonts w:ascii="Arial" w:hAnsi="Arial"/>
          <w:color w:val="5D7284"/>
          <w:sz w:val="22"/>
          <w:szCs w:val="22"/>
        </w:rPr>
        <w:t>31:04</w:t>
      </w:r>
    </w:p>
    <w:p w:rsidR="4E7536A3" w:rsidP="383AB0A0" w:rsidRDefault="4E7536A3" w14:paraId="7286A6ED" w14:textId="4BE5239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4E7536A3">
        <w:rPr>
          <w:rFonts w:ascii="Arial" w:hAnsi="Arial"/>
          <w:b w:val="1"/>
          <w:bCs w:val="1"/>
          <w:sz w:val="22"/>
          <w:szCs w:val="22"/>
        </w:rPr>
        <w:t>Vice Chair Chandler:</w:t>
      </w:r>
    </w:p>
    <w:p w:rsidR="383AB0A0" w:rsidP="383AB0A0" w:rsidRDefault="383AB0A0" w14:paraId="26D7A38D" w14:textId="024846AD">
      <w:pPr>
        <w:spacing w:after="0"/>
        <w:rPr>
          <w:rFonts w:ascii="Arial" w:hAnsi="Arial"/>
          <w:sz w:val="22"/>
          <w:szCs w:val="22"/>
        </w:rPr>
      </w:pPr>
      <w:r w:rsidRPr="383AB0A0" w:rsidR="383AB0A0">
        <w:rPr>
          <w:rFonts w:ascii="Arial" w:hAnsi="Arial"/>
          <w:sz w:val="22"/>
          <w:szCs w:val="22"/>
        </w:rPr>
        <w:t xml:space="preserve">I would recommend that everyone </w:t>
      </w:r>
      <w:r w:rsidRPr="383AB0A0" w:rsidR="0D8E1CB0">
        <w:rPr>
          <w:rFonts w:ascii="Arial" w:hAnsi="Arial"/>
          <w:sz w:val="22"/>
          <w:szCs w:val="22"/>
        </w:rPr>
        <w:t>pu</w:t>
      </w:r>
      <w:r w:rsidRPr="383AB0A0" w:rsidR="383AB0A0">
        <w:rPr>
          <w:rFonts w:ascii="Arial" w:hAnsi="Arial"/>
          <w:sz w:val="22"/>
          <w:szCs w:val="22"/>
        </w:rPr>
        <w:t xml:space="preserve">ll up their PowerPoint to see exactly what </w:t>
      </w:r>
      <w:r w:rsidRPr="383AB0A0" w:rsidR="383AB0A0">
        <w:rPr>
          <w:rFonts w:ascii="Arial" w:hAnsi="Arial"/>
          <w:sz w:val="22"/>
          <w:szCs w:val="22"/>
        </w:rPr>
        <w:t>we're</w:t>
      </w:r>
      <w:r w:rsidRPr="383AB0A0" w:rsidR="383AB0A0">
        <w:rPr>
          <w:rFonts w:ascii="Arial" w:hAnsi="Arial"/>
          <w:sz w:val="22"/>
          <w:szCs w:val="22"/>
        </w:rPr>
        <w:t xml:space="preserve"> voting on</w:t>
      </w:r>
      <w:r w:rsidRPr="383AB0A0" w:rsidR="121A4AF9">
        <w:rPr>
          <w:rFonts w:ascii="Arial" w:hAnsi="Arial"/>
          <w:sz w:val="22"/>
          <w:szCs w:val="22"/>
        </w:rPr>
        <w:t>.</w:t>
      </w:r>
      <w:r w:rsidRPr="383AB0A0" w:rsidR="7D6A8D2E">
        <w:rPr>
          <w:rFonts w:ascii="Arial" w:hAnsi="Arial"/>
          <w:sz w:val="22"/>
          <w:szCs w:val="22"/>
        </w:rPr>
        <w:t xml:space="preserve"> For Student Legal Services, say “yay” for </w:t>
      </w:r>
      <w:r w:rsidRPr="383AB0A0" w:rsidR="383AB0A0">
        <w:rPr>
          <w:rFonts w:ascii="Arial" w:hAnsi="Arial"/>
          <w:sz w:val="22"/>
          <w:szCs w:val="22"/>
        </w:rPr>
        <w:t xml:space="preserve">approving the overall recommendation at the bottom and </w:t>
      </w:r>
      <w:r w:rsidRPr="383AB0A0" w:rsidR="4FEFD2FF">
        <w:rPr>
          <w:rFonts w:ascii="Arial" w:hAnsi="Arial"/>
          <w:sz w:val="22"/>
          <w:szCs w:val="22"/>
        </w:rPr>
        <w:t>“</w:t>
      </w:r>
      <w:r w:rsidRPr="383AB0A0" w:rsidR="4FEFD2FF">
        <w:rPr>
          <w:rFonts w:ascii="Arial" w:hAnsi="Arial"/>
          <w:sz w:val="22"/>
          <w:szCs w:val="22"/>
        </w:rPr>
        <w:t>nay”...</w:t>
      </w:r>
      <w:r w:rsidRPr="383AB0A0" w:rsidR="4FEFD2FF">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we are voting to approve the overall recommendation</w:t>
      </w:r>
      <w:r w:rsidRPr="383AB0A0" w:rsidR="710D00FE">
        <w:rPr>
          <w:rFonts w:ascii="Arial" w:hAnsi="Arial"/>
          <w:sz w:val="22"/>
          <w:szCs w:val="22"/>
        </w:rPr>
        <w:t>, not the request, provided by the Chief Budget and P</w:t>
      </w:r>
      <w:r w:rsidRPr="383AB0A0" w:rsidR="383AB0A0">
        <w:rPr>
          <w:rFonts w:ascii="Arial" w:hAnsi="Arial"/>
          <w:sz w:val="22"/>
          <w:szCs w:val="22"/>
        </w:rPr>
        <w:t>lanning</w:t>
      </w:r>
      <w:r w:rsidRPr="383AB0A0" w:rsidR="0B68898C">
        <w:rPr>
          <w:rFonts w:ascii="Arial" w:hAnsi="Arial"/>
          <w:sz w:val="22"/>
          <w:szCs w:val="22"/>
        </w:rPr>
        <w:t xml:space="preserve"> Executive.</w:t>
      </w:r>
    </w:p>
    <w:p w:rsidR="383AB0A0" w:rsidP="383AB0A0" w:rsidRDefault="383AB0A0" w14:paraId="75137E6A" w14:textId="79F05CC5">
      <w:pPr>
        <w:spacing w:after="0"/>
        <w:rPr>
          <w:rFonts w:ascii="Arial" w:hAnsi="Arial"/>
          <w:sz w:val="22"/>
          <w:szCs w:val="22"/>
        </w:rPr>
      </w:pPr>
    </w:p>
    <w:p w:rsidR="0B68898C" w:rsidP="383AB0A0" w:rsidRDefault="0B68898C" w14:paraId="282C12E0" w14:textId="12EE70B7">
      <w:pPr>
        <w:spacing w:after="0"/>
        <w:rPr>
          <w:rFonts w:ascii="Arial" w:hAnsi="Arial"/>
          <w:sz w:val="22"/>
          <w:szCs w:val="22"/>
        </w:rPr>
      </w:pPr>
      <w:r w:rsidRPr="383AB0A0" w:rsidR="0B68898C">
        <w:rPr>
          <w:rFonts w:ascii="Arial" w:hAnsi="Arial"/>
          <w:sz w:val="22"/>
          <w:szCs w:val="22"/>
        </w:rPr>
        <w:t>*R</w:t>
      </w:r>
      <w:r w:rsidRPr="383AB0A0" w:rsidR="383AB0A0">
        <w:rPr>
          <w:rFonts w:ascii="Arial" w:hAnsi="Arial"/>
          <w:sz w:val="22"/>
          <w:szCs w:val="22"/>
        </w:rPr>
        <w:t>ecommendations are approved unanimously</w:t>
      </w:r>
      <w:r w:rsidRPr="383AB0A0" w:rsidR="114AEDCE">
        <w:rPr>
          <w:rFonts w:ascii="Arial" w:hAnsi="Arial"/>
          <w:sz w:val="22"/>
          <w:szCs w:val="22"/>
        </w:rPr>
        <w:t xml:space="preserve"> for Student Legal Services</w:t>
      </w:r>
      <w:r w:rsidRPr="383AB0A0" w:rsidR="416D845B">
        <w:rPr>
          <w:rFonts w:ascii="Arial" w:hAnsi="Arial"/>
          <w:sz w:val="22"/>
          <w:szCs w:val="22"/>
        </w:rPr>
        <w:t>*</w:t>
      </w:r>
    </w:p>
    <w:p xmlns:wp14="http://schemas.microsoft.com/office/word/2010/wordml" w14:paraId="6BB9E253" wp14:textId="77777777">
      <w:pPr>
        <w:spacing w:after="0"/>
      </w:pPr>
    </w:p>
    <w:p xmlns:wp14="http://schemas.microsoft.com/office/word/2010/wordml" w14:paraId="6B9E00D4" wp14:textId="77777777">
      <w:pPr>
        <w:spacing w:after="0"/>
      </w:pPr>
      <w:r w:rsidRPr="383AB0A0" w:rsidR="383AB0A0">
        <w:rPr>
          <w:rFonts w:ascii="Arial" w:hAnsi="Arial"/>
          <w:color w:val="5D7284"/>
          <w:sz w:val="22"/>
          <w:szCs w:val="22"/>
        </w:rPr>
        <w:t>34:02</w:t>
      </w:r>
    </w:p>
    <w:p w:rsidR="6C073F0F" w:rsidP="383AB0A0" w:rsidRDefault="6C073F0F" w14:paraId="5BD53812" w14:textId="63F052E4">
      <w:pPr>
        <w:spacing w:after="0"/>
        <w:rPr>
          <w:rFonts w:ascii="Arial" w:hAnsi="Arial"/>
          <w:b w:val="1"/>
          <w:bCs w:val="1"/>
          <w:sz w:val="22"/>
          <w:szCs w:val="22"/>
        </w:rPr>
      </w:pPr>
      <w:r w:rsidRPr="383AB0A0" w:rsidR="6C073F0F">
        <w:rPr>
          <w:rFonts w:ascii="Arial" w:hAnsi="Arial"/>
          <w:b w:val="1"/>
          <w:bCs w:val="1"/>
          <w:sz w:val="22"/>
          <w:szCs w:val="22"/>
        </w:rPr>
        <w:t>Chair Rodriguez:</w:t>
      </w:r>
    </w:p>
    <w:p xmlns:wp14="http://schemas.microsoft.com/office/word/2010/wordml" w:rsidP="383AB0A0" w14:paraId="6EA3322B" wp14:textId="3DAF97A9">
      <w:pPr>
        <w:spacing w:after="0"/>
        <w:rPr>
          <w:rFonts w:ascii="Arial" w:hAnsi="Arial"/>
          <w:sz w:val="22"/>
          <w:szCs w:val="22"/>
        </w:rPr>
      </w:pPr>
      <w:r w:rsidRPr="383AB0A0" w:rsidR="383AB0A0">
        <w:rPr>
          <w:rFonts w:ascii="Arial" w:hAnsi="Arial"/>
          <w:sz w:val="22"/>
          <w:szCs w:val="22"/>
        </w:rPr>
        <w:t>Right so we will now move into voting on the gender equity center</w:t>
      </w:r>
      <w:r w:rsidRPr="383AB0A0" w:rsidR="0020C2CC">
        <w:rPr>
          <w:rFonts w:ascii="Arial" w:hAnsi="Arial"/>
          <w:sz w:val="22"/>
          <w:szCs w:val="22"/>
        </w:rPr>
        <w:t>.</w:t>
      </w:r>
      <w:r w:rsidRPr="383AB0A0" w:rsidR="383AB0A0">
        <w:rPr>
          <w:rFonts w:ascii="Arial" w:hAnsi="Arial"/>
          <w:sz w:val="22"/>
          <w:szCs w:val="22"/>
        </w:rPr>
        <w:t xml:space="preserve"> </w:t>
      </w:r>
      <w:r w:rsidRPr="383AB0A0" w:rsidR="7A765627">
        <w:rPr>
          <w:rFonts w:ascii="Arial" w:hAnsi="Arial"/>
          <w:sz w:val="22"/>
          <w:szCs w:val="22"/>
        </w:rPr>
        <w:t>A</w:t>
      </w:r>
      <w:r w:rsidRPr="383AB0A0" w:rsidR="383AB0A0">
        <w:rPr>
          <w:rFonts w:ascii="Arial" w:hAnsi="Arial"/>
          <w:sz w:val="22"/>
          <w:szCs w:val="22"/>
        </w:rPr>
        <w:t>s Vice Cha</w:t>
      </w:r>
      <w:r w:rsidRPr="383AB0A0" w:rsidR="4B41F502">
        <w:rPr>
          <w:rFonts w:ascii="Arial" w:hAnsi="Arial"/>
          <w:sz w:val="22"/>
          <w:szCs w:val="22"/>
        </w:rPr>
        <w:t xml:space="preserve">ir Chandler </w:t>
      </w:r>
      <w:r w:rsidRPr="383AB0A0" w:rsidR="383AB0A0">
        <w:rPr>
          <w:rFonts w:ascii="Arial" w:hAnsi="Arial"/>
          <w:sz w:val="22"/>
          <w:szCs w:val="22"/>
        </w:rPr>
        <w:t>said</w:t>
      </w:r>
      <w:r w:rsidRPr="383AB0A0" w:rsidR="17F6A201">
        <w:rPr>
          <w:rFonts w:ascii="Arial" w:hAnsi="Arial"/>
          <w:sz w:val="22"/>
          <w:szCs w:val="22"/>
        </w:rPr>
        <w:t xml:space="preserve">, vote yes, no, </w:t>
      </w:r>
      <w:r w:rsidRPr="383AB0A0" w:rsidR="383AB0A0">
        <w:rPr>
          <w:rFonts w:ascii="Arial" w:hAnsi="Arial"/>
          <w:sz w:val="22"/>
          <w:szCs w:val="22"/>
        </w:rPr>
        <w:t>or abstain</w:t>
      </w:r>
      <w:r w:rsidRPr="383AB0A0" w:rsidR="3C1CAA4A">
        <w:rPr>
          <w:rFonts w:ascii="Arial" w:hAnsi="Arial"/>
          <w:sz w:val="22"/>
          <w:szCs w:val="22"/>
        </w:rPr>
        <w:t>. A</w:t>
      </w:r>
      <w:r w:rsidRPr="383AB0A0" w:rsidR="383AB0A0">
        <w:rPr>
          <w:rFonts w:ascii="Arial" w:hAnsi="Arial"/>
          <w:sz w:val="22"/>
          <w:szCs w:val="22"/>
        </w:rPr>
        <w:t>nd we are providing the recommendation you see listed here.</w:t>
      </w:r>
    </w:p>
    <w:p xmlns:wp14="http://schemas.microsoft.com/office/word/2010/wordml" w14:paraId="23DE523C" wp14:textId="77777777">
      <w:pPr>
        <w:spacing w:after="0"/>
      </w:pPr>
    </w:p>
    <w:p xmlns:wp14="http://schemas.microsoft.com/office/word/2010/wordml" w14:paraId="6235B9B6" wp14:textId="77777777">
      <w:pPr>
        <w:spacing w:after="0"/>
      </w:pPr>
      <w:r w:rsidRPr="383AB0A0" w:rsidR="383AB0A0">
        <w:rPr>
          <w:rFonts w:ascii="Arial" w:hAnsi="Arial"/>
          <w:color w:val="5D7284"/>
          <w:sz w:val="22"/>
          <w:szCs w:val="22"/>
        </w:rPr>
        <w:t>34:27</w:t>
      </w:r>
    </w:p>
    <w:p w:rsidR="08E55982" w:rsidP="383AB0A0" w:rsidRDefault="08E55982" w14:paraId="74B3A3F8" w14:textId="2BE38AAF">
      <w:pPr>
        <w:spacing w:after="0"/>
        <w:rPr>
          <w:rFonts w:ascii="Arial" w:hAnsi="Arial"/>
          <w:sz w:val="22"/>
          <w:szCs w:val="22"/>
        </w:rPr>
      </w:pPr>
      <w:r w:rsidRPr="383AB0A0" w:rsidR="08E55982">
        <w:rPr>
          <w:rFonts w:ascii="Arial" w:hAnsi="Arial"/>
          <w:sz w:val="22"/>
          <w:szCs w:val="22"/>
        </w:rPr>
        <w:t>*Recommendations are approved unanimously for Gender Equity Center*</w:t>
      </w:r>
    </w:p>
    <w:p xmlns:wp14="http://schemas.microsoft.com/office/word/2010/wordml" w14:paraId="52E56223" wp14:textId="77777777">
      <w:pPr>
        <w:spacing w:after="0"/>
      </w:pPr>
    </w:p>
    <w:p xmlns:wp14="http://schemas.microsoft.com/office/word/2010/wordml" w14:paraId="4047D30D" wp14:textId="77777777">
      <w:pPr>
        <w:spacing w:after="0"/>
      </w:pPr>
      <w:r w:rsidRPr="383AB0A0" w:rsidR="383AB0A0">
        <w:rPr>
          <w:rFonts w:ascii="Arial" w:hAnsi="Arial"/>
          <w:color w:val="5D7284"/>
          <w:sz w:val="22"/>
          <w:szCs w:val="22"/>
        </w:rPr>
        <w:t>35:03</w:t>
      </w:r>
    </w:p>
    <w:p w:rsidR="3ACBD1EF" w:rsidP="383AB0A0" w:rsidRDefault="3ACBD1EF" w14:paraId="36C50BF4" w14:textId="29549421">
      <w:pPr>
        <w:spacing w:after="0"/>
        <w:rPr>
          <w:rFonts w:ascii="Arial" w:hAnsi="Arial"/>
          <w:b w:val="1"/>
          <w:bCs w:val="1"/>
          <w:sz w:val="22"/>
          <w:szCs w:val="22"/>
        </w:rPr>
      </w:pPr>
      <w:r w:rsidRPr="383AB0A0" w:rsidR="3ACBD1EF">
        <w:rPr>
          <w:rFonts w:ascii="Arial" w:hAnsi="Arial"/>
          <w:b w:val="1"/>
          <w:bCs w:val="1"/>
          <w:sz w:val="22"/>
          <w:szCs w:val="22"/>
        </w:rPr>
        <w:t>Chair Rodriguez:</w:t>
      </w:r>
    </w:p>
    <w:p xmlns:wp14="http://schemas.microsoft.com/office/word/2010/wordml" w:rsidP="383AB0A0" w14:paraId="78CEA812" wp14:textId="27A4101B">
      <w:pPr>
        <w:spacing w:after="0"/>
        <w:rPr>
          <w:rFonts w:ascii="Arial" w:hAnsi="Arial"/>
          <w:sz w:val="22"/>
          <w:szCs w:val="22"/>
        </w:rPr>
      </w:pPr>
      <w:r w:rsidRPr="383AB0A0" w:rsidR="383AB0A0">
        <w:rPr>
          <w:rFonts w:ascii="Arial" w:hAnsi="Arial"/>
          <w:sz w:val="22"/>
          <w:szCs w:val="22"/>
        </w:rPr>
        <w:t xml:space="preserve">We will now move into </w:t>
      </w:r>
      <w:r w:rsidRPr="383AB0A0" w:rsidR="344AF957">
        <w:rPr>
          <w:rFonts w:ascii="Arial" w:hAnsi="Arial"/>
          <w:sz w:val="22"/>
          <w:szCs w:val="22"/>
        </w:rPr>
        <w:t>UHS</w:t>
      </w:r>
      <w:r w:rsidRPr="383AB0A0" w:rsidR="2992E6E9">
        <w:rPr>
          <w:rFonts w:ascii="Arial" w:hAnsi="Arial"/>
          <w:sz w:val="22"/>
          <w:szCs w:val="22"/>
        </w:rPr>
        <w:t>. S</w:t>
      </w:r>
      <w:r w:rsidRPr="383AB0A0" w:rsidR="383AB0A0">
        <w:rPr>
          <w:rFonts w:ascii="Arial" w:hAnsi="Arial"/>
          <w:sz w:val="22"/>
          <w:szCs w:val="22"/>
        </w:rPr>
        <w:t>ee</w:t>
      </w:r>
      <w:r w:rsidRPr="383AB0A0" w:rsidR="383AB0A0">
        <w:rPr>
          <w:rFonts w:ascii="Arial" w:hAnsi="Arial"/>
          <w:sz w:val="22"/>
          <w:szCs w:val="22"/>
        </w:rPr>
        <w:t xml:space="preserve"> how easy the categories are everybody?</w:t>
      </w:r>
      <w:r w:rsidRPr="383AB0A0" w:rsidR="07EFC20E">
        <w:rPr>
          <w:rFonts w:ascii="Arial" w:hAnsi="Arial"/>
          <w:sz w:val="22"/>
          <w:szCs w:val="22"/>
        </w:rPr>
        <w:t xml:space="preserve"> </w:t>
      </w:r>
      <w:r w:rsidRPr="383AB0A0" w:rsidR="383AB0A0">
        <w:rPr>
          <w:rFonts w:ascii="Arial" w:hAnsi="Arial"/>
          <w:sz w:val="22"/>
          <w:szCs w:val="22"/>
        </w:rPr>
        <w:t xml:space="preserve">Look at </w:t>
      </w:r>
      <w:r w:rsidRPr="383AB0A0" w:rsidR="383AB0A0">
        <w:rPr>
          <w:rFonts w:ascii="Arial" w:hAnsi="Arial"/>
          <w:sz w:val="22"/>
          <w:szCs w:val="22"/>
        </w:rPr>
        <w:t>that basic needs</w:t>
      </w:r>
      <w:r w:rsidRPr="383AB0A0" w:rsidR="383AB0A0">
        <w:rPr>
          <w:rFonts w:ascii="Arial" w:hAnsi="Arial"/>
          <w:sz w:val="22"/>
          <w:szCs w:val="22"/>
        </w:rPr>
        <w:t>.</w:t>
      </w:r>
      <w:r w:rsidRPr="383AB0A0" w:rsidR="1EA032E2">
        <w:rPr>
          <w:rFonts w:ascii="Arial" w:hAnsi="Arial"/>
          <w:sz w:val="22"/>
          <w:szCs w:val="22"/>
        </w:rPr>
        <w:t xml:space="preserve"> </w:t>
      </w:r>
      <w:r w:rsidRPr="383AB0A0" w:rsidR="383AB0A0">
        <w:rPr>
          <w:rFonts w:ascii="Arial" w:hAnsi="Arial"/>
          <w:sz w:val="22"/>
          <w:szCs w:val="22"/>
        </w:rPr>
        <w:t xml:space="preserve">Okay, so this vote will now be on improving the funding decrease recommendation that has been made for </w:t>
      </w:r>
      <w:r w:rsidRPr="383AB0A0" w:rsidR="7848F0F7">
        <w:rPr>
          <w:rFonts w:ascii="Arial" w:hAnsi="Arial"/>
          <w:sz w:val="22"/>
          <w:szCs w:val="22"/>
        </w:rPr>
        <w:t>FY 24-25.</w:t>
      </w:r>
    </w:p>
    <w:p xmlns:wp14="http://schemas.microsoft.com/office/word/2010/wordml" w14:paraId="6537F28F" wp14:textId="77777777">
      <w:pPr>
        <w:spacing w:after="0"/>
      </w:pPr>
    </w:p>
    <w:p xmlns:wp14="http://schemas.microsoft.com/office/word/2010/wordml" w14:paraId="366E1198" wp14:textId="77777777">
      <w:pPr>
        <w:spacing w:after="0"/>
      </w:pPr>
      <w:r w:rsidRPr="383AB0A0" w:rsidR="383AB0A0">
        <w:rPr>
          <w:rFonts w:ascii="Arial" w:hAnsi="Arial"/>
          <w:color w:val="5D7284"/>
          <w:sz w:val="22"/>
          <w:szCs w:val="22"/>
        </w:rPr>
        <w:t>35:36</w:t>
      </w:r>
    </w:p>
    <w:p w:rsidR="587CFF3D" w:rsidP="383AB0A0" w:rsidRDefault="587CFF3D" w14:paraId="7753F14A" w14:textId="546D247F">
      <w:pPr>
        <w:spacing w:after="0"/>
        <w:rPr>
          <w:rFonts w:ascii="Arial" w:hAnsi="Arial"/>
          <w:sz w:val="22"/>
          <w:szCs w:val="22"/>
        </w:rPr>
      </w:pPr>
      <w:r w:rsidRPr="383AB0A0" w:rsidR="587CFF3D">
        <w:rPr>
          <w:rFonts w:ascii="Arial" w:hAnsi="Arial"/>
          <w:sz w:val="22"/>
          <w:szCs w:val="22"/>
        </w:rPr>
        <w:t>*Recommendations are approved unanimously for UHS*</w:t>
      </w:r>
    </w:p>
    <w:p w:rsidR="383AB0A0" w:rsidP="383AB0A0" w:rsidRDefault="383AB0A0" w14:paraId="41BD2419" w14:textId="0DA83237">
      <w:pPr>
        <w:pStyle w:val="Normal"/>
        <w:spacing w:after="0"/>
        <w:rPr>
          <w:rFonts w:ascii="Arial" w:hAnsi="Arial"/>
          <w:sz w:val="22"/>
          <w:szCs w:val="22"/>
        </w:rPr>
      </w:pPr>
    </w:p>
    <w:p w:rsidR="232C5085" w:rsidP="383AB0A0" w:rsidRDefault="232C5085" w14:paraId="7182BFFA" w14:textId="6C6BC61C">
      <w:pPr>
        <w:pStyle w:val="Normal"/>
        <w:spacing w:after="0"/>
        <w:rPr>
          <w:rFonts w:ascii="Arial" w:hAnsi="Arial"/>
          <w:b w:val="1"/>
          <w:bCs w:val="1"/>
          <w:sz w:val="22"/>
          <w:szCs w:val="22"/>
        </w:rPr>
      </w:pPr>
      <w:r w:rsidRPr="383AB0A0" w:rsidR="232C5085">
        <w:rPr>
          <w:rFonts w:ascii="Arial" w:hAnsi="Arial"/>
          <w:b w:val="1"/>
          <w:bCs w:val="1"/>
          <w:sz w:val="22"/>
          <w:szCs w:val="22"/>
        </w:rPr>
        <w:t>Chair Rodriguez:</w:t>
      </w:r>
    </w:p>
    <w:p w:rsidR="232C5085" w:rsidP="383AB0A0" w:rsidRDefault="232C5085" w14:paraId="1354FD5F" w14:textId="41A46A81">
      <w:pPr>
        <w:pStyle w:val="Normal"/>
        <w:spacing w:after="0"/>
        <w:rPr>
          <w:rFonts w:ascii="Arial" w:hAnsi="Arial"/>
          <w:sz w:val="22"/>
          <w:szCs w:val="22"/>
        </w:rPr>
      </w:pPr>
      <w:r w:rsidRPr="383AB0A0" w:rsidR="232C5085">
        <w:rPr>
          <w:rFonts w:ascii="Arial" w:hAnsi="Arial"/>
          <w:sz w:val="22"/>
          <w:szCs w:val="22"/>
        </w:rPr>
        <w:t>Alright, and the FY 24-25 budget modification is passed unanimously. We will now move into voting on OGEEP. Chief Budget and Planning Executive Kur</w:t>
      </w:r>
      <w:r w:rsidRPr="383AB0A0" w:rsidR="7F529478">
        <w:rPr>
          <w:rFonts w:ascii="Arial" w:hAnsi="Arial"/>
          <w:sz w:val="22"/>
          <w:szCs w:val="22"/>
        </w:rPr>
        <w:t>tz.</w:t>
      </w:r>
    </w:p>
    <w:p xmlns:wp14="http://schemas.microsoft.com/office/word/2010/wordml" w14:paraId="70DF9E56" wp14:textId="77777777">
      <w:pPr>
        <w:spacing w:after="0"/>
      </w:pPr>
    </w:p>
    <w:p xmlns:wp14="http://schemas.microsoft.com/office/word/2010/wordml" w14:paraId="4195D52B" wp14:textId="77777777">
      <w:pPr>
        <w:spacing w:after="0"/>
      </w:pPr>
      <w:r w:rsidRPr="383AB0A0" w:rsidR="383AB0A0">
        <w:rPr>
          <w:rFonts w:ascii="Arial" w:hAnsi="Arial"/>
          <w:color w:val="5D7284"/>
          <w:sz w:val="22"/>
          <w:szCs w:val="22"/>
        </w:rPr>
        <w:t>36:18</w:t>
      </w:r>
    </w:p>
    <w:p xmlns:wp14="http://schemas.microsoft.com/office/word/2010/wordml" w:rsidP="383AB0A0" w14:paraId="608353BD" wp14:textId="45D32FB3">
      <w:pPr>
        <w:pStyle w:val="Normal"/>
        <w:suppressLineNumbers w:val="0"/>
        <w:bidi w:val="0"/>
        <w:spacing w:before="0" w:beforeAutospacing="off" w:after="0" w:afterAutospacing="off" w:line="276" w:lineRule="auto"/>
        <w:ind w:left="0" w:right="0"/>
        <w:jc w:val="left"/>
      </w:pPr>
      <w:r w:rsidRPr="383AB0A0" w:rsidR="380268D1">
        <w:rPr>
          <w:rFonts w:ascii="Arial" w:hAnsi="Arial"/>
          <w:b w:val="1"/>
          <w:bCs w:val="1"/>
          <w:sz w:val="22"/>
          <w:szCs w:val="22"/>
        </w:rPr>
        <w:t>CPBE Kurtz:</w:t>
      </w:r>
    </w:p>
    <w:p xmlns:wp14="http://schemas.microsoft.com/office/word/2010/wordml" w:rsidP="383AB0A0" w14:paraId="63015EB5" wp14:textId="67AC5E1E">
      <w:pPr>
        <w:pStyle w:val="Normal"/>
        <w:suppressLineNumbers w:val="0"/>
        <w:bidi w:val="0"/>
        <w:spacing w:before="0" w:beforeAutospacing="off" w:after="0" w:afterAutospacing="off" w:line="276" w:lineRule="auto"/>
        <w:ind w:left="0" w:right="0"/>
        <w:jc w:val="left"/>
      </w:pPr>
      <w:r w:rsidRPr="383AB0A0" w:rsidR="7622079C">
        <w:rPr>
          <w:rFonts w:ascii="Arial" w:hAnsi="Arial"/>
          <w:sz w:val="22"/>
          <w:szCs w:val="22"/>
        </w:rPr>
        <w:t>W</w:t>
      </w:r>
      <w:r w:rsidRPr="383AB0A0" w:rsidR="383AB0A0">
        <w:rPr>
          <w:rFonts w:ascii="Arial" w:hAnsi="Arial"/>
          <w:sz w:val="22"/>
          <w:szCs w:val="22"/>
        </w:rPr>
        <w:t xml:space="preserve">e </w:t>
      </w:r>
      <w:r w:rsidRPr="383AB0A0" w:rsidR="383AB0A0">
        <w:rPr>
          <w:rFonts w:ascii="Arial" w:hAnsi="Arial"/>
          <w:sz w:val="22"/>
          <w:szCs w:val="22"/>
        </w:rPr>
        <w:t>didn't</w:t>
      </w:r>
      <w:r w:rsidRPr="383AB0A0" w:rsidR="383AB0A0">
        <w:rPr>
          <w:rFonts w:ascii="Arial" w:hAnsi="Arial"/>
          <w:sz w:val="22"/>
          <w:szCs w:val="22"/>
        </w:rPr>
        <w:t xml:space="preserve"> </w:t>
      </w:r>
      <w:r w:rsidRPr="383AB0A0" w:rsidR="200021E0">
        <w:rPr>
          <w:rFonts w:ascii="Arial" w:hAnsi="Arial"/>
          <w:sz w:val="22"/>
          <w:szCs w:val="22"/>
        </w:rPr>
        <w:t xml:space="preserve">change that, because... *indistinguishable* </w:t>
      </w:r>
      <w:r w:rsidRPr="383AB0A0" w:rsidR="383AB0A0">
        <w:rPr>
          <w:rFonts w:ascii="Arial" w:hAnsi="Arial"/>
          <w:sz w:val="22"/>
          <w:szCs w:val="22"/>
        </w:rPr>
        <w:t>salary thing.</w:t>
      </w:r>
    </w:p>
    <w:p xmlns:wp14="http://schemas.microsoft.com/office/word/2010/wordml" w14:paraId="144A5D23" wp14:textId="77777777">
      <w:pPr>
        <w:spacing w:after="0"/>
      </w:pPr>
    </w:p>
    <w:p xmlns:wp14="http://schemas.microsoft.com/office/word/2010/wordml" w14:paraId="2EB5EB3B" wp14:textId="77777777">
      <w:pPr>
        <w:spacing w:after="0"/>
      </w:pPr>
      <w:r w:rsidRPr="383AB0A0" w:rsidR="383AB0A0">
        <w:rPr>
          <w:rFonts w:ascii="Arial" w:hAnsi="Arial"/>
          <w:color w:val="5D7284"/>
          <w:sz w:val="22"/>
          <w:szCs w:val="22"/>
        </w:rPr>
        <w:t>36:28</w:t>
      </w:r>
    </w:p>
    <w:p w:rsidR="18A7D563" w:rsidP="383AB0A0" w:rsidRDefault="18A7D563" w14:paraId="6581F290" w14:textId="5E7C79C7">
      <w:pPr>
        <w:spacing w:after="0"/>
        <w:rPr>
          <w:rFonts w:ascii="Arial" w:hAnsi="Arial"/>
          <w:b w:val="1"/>
          <w:bCs w:val="1"/>
          <w:sz w:val="22"/>
          <w:szCs w:val="22"/>
        </w:rPr>
      </w:pPr>
      <w:r w:rsidRPr="383AB0A0" w:rsidR="18A7D563">
        <w:rPr>
          <w:rFonts w:ascii="Arial" w:hAnsi="Arial"/>
          <w:b w:val="1"/>
          <w:bCs w:val="1"/>
          <w:sz w:val="22"/>
          <w:szCs w:val="22"/>
        </w:rPr>
        <w:t>Chair Rodriguez:</w:t>
      </w:r>
    </w:p>
    <w:p xmlns:wp14="http://schemas.microsoft.com/office/word/2010/wordml" w14:paraId="21E7FDB5" wp14:textId="77777777">
      <w:pPr>
        <w:spacing w:after="0"/>
      </w:pPr>
      <w:r>
        <w:rPr>
          <w:rFonts w:ascii="Arial" w:hAnsi="Arial"/>
          <w:sz w:val="22"/>
        </w:rPr>
        <w:t>So yeah, so basically, Vice Chair Chandler is going to explain the modified recommendation that explains it. And then that's when we'll commence the voting just to make sure everyone understands the clarifying point.</w:t>
      </w:r>
    </w:p>
    <w:p xmlns:wp14="http://schemas.microsoft.com/office/word/2010/wordml" w14:paraId="738610EB" wp14:textId="77777777">
      <w:pPr>
        <w:spacing w:after="0"/>
      </w:pPr>
    </w:p>
    <w:p xmlns:wp14="http://schemas.microsoft.com/office/word/2010/wordml" w14:paraId="2DFED440" wp14:textId="77777777">
      <w:pPr>
        <w:spacing w:after="0"/>
      </w:pPr>
      <w:r>
        <w:rPr>
          <w:rFonts w:ascii="Arial" w:hAnsi="Arial"/>
          <w:color w:val="5D7284"/>
          <w:sz w:val="22"/>
        </w:rPr>
        <w:t>36:41</w:t>
      </w:r>
    </w:p>
    <w:p xmlns:wp14="http://schemas.microsoft.com/office/word/2010/wordml" w:rsidP="383AB0A0" w14:paraId="4CDF0E68" wp14:textId="186B9316">
      <w:pPr>
        <w:spacing w:after="0"/>
        <w:rPr>
          <w:rFonts w:ascii="Arial" w:hAnsi="Arial"/>
          <w:sz w:val="22"/>
          <w:szCs w:val="22"/>
        </w:rPr>
      </w:pPr>
      <w:r w:rsidRPr="383AB0A0" w:rsidR="593FA493">
        <w:rPr>
          <w:rFonts w:ascii="Arial" w:hAnsi="Arial"/>
          <w:b w:val="1"/>
          <w:bCs w:val="1"/>
          <w:sz w:val="22"/>
          <w:szCs w:val="22"/>
        </w:rPr>
        <w:t>Vice Chair</w:t>
      </w:r>
      <w:r w:rsidRPr="383AB0A0" w:rsidR="383AB0A0">
        <w:rPr>
          <w:rFonts w:ascii="Arial" w:hAnsi="Arial"/>
          <w:b w:val="1"/>
          <w:bCs w:val="1"/>
          <w:sz w:val="22"/>
          <w:szCs w:val="22"/>
        </w:rPr>
        <w:t xml:space="preserve"> Chandler</w:t>
      </w:r>
      <w:r w:rsidRPr="383AB0A0" w:rsidR="015023D9">
        <w:rPr>
          <w:rFonts w:ascii="Arial" w:hAnsi="Arial"/>
          <w:b w:val="1"/>
          <w:bCs w:val="1"/>
          <w:sz w:val="22"/>
          <w:szCs w:val="22"/>
        </w:rPr>
        <w:t>:</w:t>
      </w:r>
      <w:r>
        <w:br/>
      </w:r>
      <w:r w:rsidRPr="383AB0A0" w:rsidR="5C682610">
        <w:rPr>
          <w:rFonts w:ascii="Arial" w:hAnsi="Arial"/>
          <w:sz w:val="22"/>
          <w:szCs w:val="22"/>
        </w:rPr>
        <w:t>T</w:t>
      </w:r>
      <w:r w:rsidRPr="383AB0A0" w:rsidR="383AB0A0">
        <w:rPr>
          <w:rFonts w:ascii="Arial" w:hAnsi="Arial"/>
          <w:sz w:val="22"/>
          <w:szCs w:val="22"/>
        </w:rPr>
        <w:t xml:space="preserve">his recommendation should be amended to recommend the portal request </w:t>
      </w:r>
      <w:r w:rsidRPr="383AB0A0" w:rsidR="243074EB">
        <w:rPr>
          <w:rFonts w:ascii="Arial" w:hAnsi="Arial"/>
          <w:sz w:val="22"/>
          <w:szCs w:val="22"/>
        </w:rPr>
        <w:t>of</w:t>
      </w:r>
      <w:r w:rsidRPr="383AB0A0" w:rsidR="383AB0A0">
        <w:rPr>
          <w:rFonts w:ascii="Arial" w:hAnsi="Arial"/>
          <w:sz w:val="22"/>
          <w:szCs w:val="22"/>
        </w:rPr>
        <w:t xml:space="preserve"> flat funding rather than approving this. </w:t>
      </w:r>
      <w:r w:rsidRPr="383AB0A0" w:rsidR="56F11760">
        <w:rPr>
          <w:rFonts w:ascii="Arial" w:hAnsi="Arial"/>
          <w:sz w:val="22"/>
          <w:szCs w:val="22"/>
        </w:rPr>
        <w:t>*indistinguishable*</w:t>
      </w:r>
      <w:r w:rsidRPr="383AB0A0" w:rsidR="383AB0A0">
        <w:rPr>
          <w:rFonts w:ascii="Arial" w:hAnsi="Arial"/>
          <w:sz w:val="22"/>
          <w:szCs w:val="22"/>
        </w:rPr>
        <w:t xml:space="preserve"> </w:t>
      </w:r>
      <w:r w:rsidRPr="383AB0A0" w:rsidR="383AB0A0">
        <w:rPr>
          <w:rFonts w:ascii="Arial" w:hAnsi="Arial"/>
          <w:sz w:val="22"/>
          <w:szCs w:val="22"/>
        </w:rPr>
        <w:t xml:space="preserve">So </w:t>
      </w:r>
      <w:r w:rsidRPr="383AB0A0" w:rsidR="615B3CAE">
        <w:rPr>
          <w:rFonts w:ascii="Arial" w:hAnsi="Arial"/>
          <w:sz w:val="22"/>
          <w:szCs w:val="22"/>
        </w:rPr>
        <w:t xml:space="preserve">I </w:t>
      </w:r>
      <w:r w:rsidRPr="383AB0A0" w:rsidR="383AB0A0">
        <w:rPr>
          <w:rFonts w:ascii="Arial" w:hAnsi="Arial"/>
          <w:sz w:val="22"/>
          <w:szCs w:val="22"/>
        </w:rPr>
        <w:t>motion</w:t>
      </w:r>
      <w:r w:rsidRPr="383AB0A0" w:rsidR="13A21374">
        <w:rPr>
          <w:rFonts w:ascii="Arial" w:hAnsi="Arial"/>
          <w:sz w:val="22"/>
          <w:szCs w:val="22"/>
        </w:rPr>
        <w:t xml:space="preserve"> to recommend</w:t>
      </w:r>
      <w:r w:rsidRPr="383AB0A0" w:rsidR="383AB0A0">
        <w:rPr>
          <w:rFonts w:ascii="Arial" w:hAnsi="Arial"/>
          <w:sz w:val="22"/>
          <w:szCs w:val="22"/>
        </w:rPr>
        <w:t xml:space="preserve"> the official recommendation to recommend </w:t>
      </w:r>
      <w:r w:rsidRPr="383AB0A0" w:rsidR="62B8194F">
        <w:rPr>
          <w:rFonts w:ascii="Arial" w:hAnsi="Arial"/>
          <w:sz w:val="22"/>
          <w:szCs w:val="22"/>
        </w:rPr>
        <w:t xml:space="preserve">flat </w:t>
      </w:r>
      <w:r w:rsidRPr="383AB0A0" w:rsidR="383AB0A0">
        <w:rPr>
          <w:rFonts w:ascii="Arial" w:hAnsi="Arial"/>
          <w:sz w:val="22"/>
          <w:szCs w:val="22"/>
        </w:rPr>
        <w:t xml:space="preserve">funding </w:t>
      </w:r>
      <w:r w:rsidRPr="383AB0A0" w:rsidR="6E35FA89">
        <w:rPr>
          <w:rFonts w:ascii="Arial" w:hAnsi="Arial"/>
          <w:sz w:val="22"/>
          <w:szCs w:val="22"/>
        </w:rPr>
        <w:t>for</w:t>
      </w:r>
      <w:r w:rsidRPr="383AB0A0" w:rsidR="383AB0A0">
        <w:rPr>
          <w:rFonts w:ascii="Arial" w:hAnsi="Arial"/>
          <w:sz w:val="22"/>
          <w:szCs w:val="22"/>
        </w:rPr>
        <w:t xml:space="preserve"> </w:t>
      </w:r>
      <w:r w:rsidRPr="383AB0A0" w:rsidR="6E35FA89">
        <w:rPr>
          <w:rFonts w:ascii="Arial" w:hAnsi="Arial"/>
          <w:sz w:val="22"/>
          <w:szCs w:val="22"/>
        </w:rPr>
        <w:t xml:space="preserve">this </w:t>
      </w:r>
      <w:r w:rsidRPr="383AB0A0" w:rsidR="383AB0A0">
        <w:rPr>
          <w:rFonts w:ascii="Arial" w:hAnsi="Arial"/>
          <w:sz w:val="22"/>
          <w:szCs w:val="22"/>
        </w:rPr>
        <w:t>office</w:t>
      </w:r>
      <w:r w:rsidRPr="383AB0A0" w:rsidR="4AEB2660">
        <w:rPr>
          <w:rFonts w:ascii="Arial" w:hAnsi="Arial"/>
          <w:sz w:val="22"/>
          <w:szCs w:val="22"/>
        </w:rPr>
        <w:t xml:space="preserve">. </w:t>
      </w:r>
    </w:p>
    <w:p w:rsidR="383AB0A0" w:rsidP="383AB0A0" w:rsidRDefault="383AB0A0" w14:paraId="6C554BB6" w14:textId="28181189">
      <w:pPr>
        <w:pStyle w:val="Normal"/>
        <w:spacing w:after="0"/>
        <w:rPr>
          <w:rFonts w:ascii="Arial" w:hAnsi="Arial"/>
          <w:sz w:val="22"/>
          <w:szCs w:val="22"/>
        </w:rPr>
      </w:pPr>
    </w:p>
    <w:p w:rsidR="4AEB2660" w:rsidP="383AB0A0" w:rsidRDefault="4AEB2660" w14:paraId="698E2560" w14:textId="214D5BB8">
      <w:pPr>
        <w:pStyle w:val="Normal"/>
        <w:spacing w:after="0"/>
        <w:rPr>
          <w:rFonts w:ascii="Arial" w:hAnsi="Arial"/>
          <w:sz w:val="22"/>
          <w:szCs w:val="22"/>
        </w:rPr>
      </w:pPr>
      <w:r w:rsidRPr="383AB0A0" w:rsidR="4AEB2660">
        <w:rPr>
          <w:rFonts w:ascii="Arial" w:hAnsi="Arial"/>
          <w:sz w:val="22"/>
          <w:szCs w:val="22"/>
        </w:rPr>
        <w:t>*Second*</w:t>
      </w:r>
    </w:p>
    <w:p xmlns:wp14="http://schemas.microsoft.com/office/word/2010/wordml" w14:paraId="637805D2" wp14:textId="77777777">
      <w:pPr>
        <w:spacing w:after="0"/>
      </w:pPr>
    </w:p>
    <w:p xmlns:wp14="http://schemas.microsoft.com/office/word/2010/wordml" w14:paraId="26B4F532" wp14:textId="77777777">
      <w:pPr>
        <w:spacing w:after="0"/>
      </w:pPr>
      <w:r w:rsidRPr="383AB0A0" w:rsidR="383AB0A0">
        <w:rPr>
          <w:rFonts w:ascii="Arial" w:hAnsi="Arial"/>
          <w:color w:val="5D7284"/>
          <w:sz w:val="22"/>
          <w:szCs w:val="22"/>
        </w:rPr>
        <w:t>37:27</w:t>
      </w:r>
    </w:p>
    <w:p w:rsidR="3565E887" w:rsidP="383AB0A0" w:rsidRDefault="3565E887" w14:paraId="5E93AAB8" w14:textId="5F32A39C">
      <w:pPr>
        <w:spacing w:after="0"/>
        <w:rPr>
          <w:rFonts w:ascii="Arial" w:hAnsi="Arial"/>
          <w:b w:val="1"/>
          <w:bCs w:val="1"/>
          <w:sz w:val="22"/>
          <w:szCs w:val="22"/>
        </w:rPr>
      </w:pPr>
      <w:r w:rsidRPr="383AB0A0" w:rsidR="3565E887">
        <w:rPr>
          <w:rFonts w:ascii="Arial" w:hAnsi="Arial"/>
          <w:b w:val="1"/>
          <w:bCs w:val="1"/>
          <w:sz w:val="22"/>
          <w:szCs w:val="22"/>
        </w:rPr>
        <w:t>Chair Rodriguez:</w:t>
      </w:r>
    </w:p>
    <w:p xmlns:wp14="http://schemas.microsoft.com/office/word/2010/wordml" w14:paraId="164D3A12" wp14:textId="77777777">
      <w:pPr>
        <w:spacing w:after="0"/>
      </w:pPr>
      <w:r>
        <w:rPr>
          <w:rFonts w:ascii="Arial" w:hAnsi="Arial"/>
          <w:sz w:val="22"/>
        </w:rPr>
        <w:t>All right, Mr. Chandler, you can commence whenever you're ready.</w:t>
      </w:r>
    </w:p>
    <w:p xmlns:wp14="http://schemas.microsoft.com/office/word/2010/wordml" w14:paraId="3B7B4B86" wp14:textId="77777777">
      <w:pPr>
        <w:spacing w:after="0"/>
      </w:pPr>
    </w:p>
    <w:p xmlns:wp14="http://schemas.microsoft.com/office/word/2010/wordml" w:rsidP="383AB0A0" w14:paraId="7330A479" wp14:textId="7BEFDA19">
      <w:pPr>
        <w:spacing w:after="0"/>
        <w:rPr>
          <w:rFonts w:ascii="Arial" w:hAnsi="Arial"/>
          <w:sz w:val="22"/>
          <w:szCs w:val="22"/>
        </w:rPr>
      </w:pPr>
      <w:r w:rsidRPr="383AB0A0" w:rsidR="0F2DC638">
        <w:rPr>
          <w:rFonts w:ascii="Arial" w:hAnsi="Arial"/>
          <w:sz w:val="22"/>
          <w:szCs w:val="22"/>
        </w:rPr>
        <w:t>*Recommendations are approved unanimously for OGEEP*</w:t>
      </w:r>
    </w:p>
    <w:p xmlns:wp14="http://schemas.microsoft.com/office/word/2010/wordml" w:rsidP="383AB0A0" w14:paraId="3A0FF5F2" wp14:textId="3D1DBB77">
      <w:pPr>
        <w:pStyle w:val="Normal"/>
        <w:spacing w:after="0"/>
      </w:pPr>
    </w:p>
    <w:p xmlns:wp14="http://schemas.microsoft.com/office/word/2010/wordml" w14:paraId="4AAC279C" wp14:textId="77777777">
      <w:pPr>
        <w:spacing w:after="0"/>
      </w:pPr>
      <w:r w:rsidRPr="383AB0A0" w:rsidR="383AB0A0">
        <w:rPr>
          <w:rFonts w:ascii="Arial" w:hAnsi="Arial"/>
          <w:color w:val="5D7284"/>
          <w:sz w:val="22"/>
          <w:szCs w:val="22"/>
        </w:rPr>
        <w:t>37:56</w:t>
      </w:r>
    </w:p>
    <w:p w:rsidR="20B99756" w:rsidP="383AB0A0" w:rsidRDefault="20B99756" w14:paraId="1E0E0E88" w14:textId="506FFAC7">
      <w:pPr>
        <w:spacing w:after="0"/>
        <w:rPr>
          <w:rFonts w:ascii="Arial" w:hAnsi="Arial"/>
          <w:b w:val="1"/>
          <w:bCs w:val="1"/>
          <w:sz w:val="22"/>
          <w:szCs w:val="22"/>
        </w:rPr>
      </w:pPr>
      <w:r w:rsidRPr="383AB0A0" w:rsidR="20B99756">
        <w:rPr>
          <w:rFonts w:ascii="Arial" w:hAnsi="Arial"/>
          <w:b w:val="1"/>
          <w:bCs w:val="1"/>
          <w:sz w:val="22"/>
          <w:szCs w:val="22"/>
        </w:rPr>
        <w:t xml:space="preserve">Chair </w:t>
      </w:r>
      <w:r w:rsidRPr="383AB0A0" w:rsidR="20B99756">
        <w:rPr>
          <w:rFonts w:ascii="Arial" w:hAnsi="Arial"/>
          <w:b w:val="1"/>
          <w:bCs w:val="1"/>
          <w:sz w:val="22"/>
          <w:szCs w:val="22"/>
        </w:rPr>
        <w:t>Rodriguez:</w:t>
      </w:r>
    </w:p>
    <w:p xmlns:wp14="http://schemas.microsoft.com/office/word/2010/wordml" w:rsidP="383AB0A0" w14:paraId="29EFC069" wp14:textId="4BCCE705">
      <w:pPr>
        <w:spacing w:after="0"/>
        <w:rPr>
          <w:rFonts w:ascii="Arial" w:hAnsi="Arial"/>
          <w:sz w:val="22"/>
          <w:szCs w:val="22"/>
        </w:rPr>
      </w:pPr>
      <w:r w:rsidRPr="383AB0A0" w:rsidR="383AB0A0">
        <w:rPr>
          <w:rFonts w:ascii="Arial" w:hAnsi="Arial"/>
          <w:sz w:val="22"/>
          <w:szCs w:val="22"/>
        </w:rPr>
        <w:t xml:space="preserve">And </w:t>
      </w:r>
      <w:r w:rsidRPr="383AB0A0" w:rsidR="49CA7B48">
        <w:rPr>
          <w:rFonts w:ascii="Arial" w:hAnsi="Arial"/>
          <w:sz w:val="22"/>
          <w:szCs w:val="22"/>
        </w:rPr>
        <w:t>OGEEP</w:t>
      </w:r>
      <w:r w:rsidRPr="383AB0A0" w:rsidR="383AB0A0">
        <w:rPr>
          <w:rFonts w:ascii="Arial" w:hAnsi="Arial"/>
          <w:sz w:val="22"/>
          <w:szCs w:val="22"/>
        </w:rPr>
        <w:t xml:space="preserve"> </w:t>
      </w:r>
      <w:r w:rsidRPr="383AB0A0" w:rsidR="77154D89">
        <w:rPr>
          <w:rFonts w:ascii="Arial" w:hAnsi="Arial"/>
          <w:sz w:val="22"/>
          <w:szCs w:val="22"/>
        </w:rPr>
        <w:t xml:space="preserve">FY </w:t>
      </w:r>
      <w:r w:rsidRPr="383AB0A0" w:rsidR="383AB0A0">
        <w:rPr>
          <w:rFonts w:ascii="Arial" w:hAnsi="Arial"/>
          <w:sz w:val="22"/>
          <w:szCs w:val="22"/>
        </w:rPr>
        <w:t>24</w:t>
      </w:r>
      <w:r w:rsidRPr="383AB0A0" w:rsidR="75FA93E8">
        <w:rPr>
          <w:rFonts w:ascii="Arial" w:hAnsi="Arial"/>
          <w:sz w:val="22"/>
          <w:szCs w:val="22"/>
        </w:rPr>
        <w:t>-</w:t>
      </w:r>
      <w:r w:rsidRPr="383AB0A0" w:rsidR="383AB0A0">
        <w:rPr>
          <w:rFonts w:ascii="Arial" w:hAnsi="Arial"/>
          <w:sz w:val="22"/>
          <w:szCs w:val="22"/>
        </w:rPr>
        <w:t xml:space="preserve">25 Budget Modification passes unanimously. And we will now move into line item </w:t>
      </w:r>
      <w:r w:rsidRPr="383AB0A0" w:rsidR="6397C5BB">
        <w:rPr>
          <w:rFonts w:ascii="Arial" w:hAnsi="Arial"/>
          <w:sz w:val="22"/>
          <w:szCs w:val="22"/>
        </w:rPr>
        <w:t>6.C</w:t>
      </w:r>
      <w:r w:rsidRPr="383AB0A0" w:rsidR="383AB0A0">
        <w:rPr>
          <w:rFonts w:ascii="Arial" w:hAnsi="Arial"/>
          <w:sz w:val="22"/>
          <w:szCs w:val="22"/>
        </w:rPr>
        <w:t>, which is the fiscal year 2024</w:t>
      </w:r>
      <w:r w:rsidRPr="383AB0A0" w:rsidR="63A2AAAA">
        <w:rPr>
          <w:rFonts w:ascii="Arial" w:hAnsi="Arial"/>
          <w:sz w:val="22"/>
          <w:szCs w:val="22"/>
        </w:rPr>
        <w:t>-</w:t>
      </w:r>
      <w:r w:rsidRPr="383AB0A0" w:rsidR="383AB0A0">
        <w:rPr>
          <w:rFonts w:ascii="Arial" w:hAnsi="Arial"/>
          <w:sz w:val="22"/>
          <w:szCs w:val="22"/>
        </w:rPr>
        <w:t>2025</w:t>
      </w:r>
      <w:r w:rsidRPr="383AB0A0" w:rsidR="627DE727">
        <w:rPr>
          <w:rFonts w:ascii="Arial" w:hAnsi="Arial"/>
          <w:sz w:val="22"/>
          <w:szCs w:val="22"/>
        </w:rPr>
        <w:t xml:space="preserve"> n</w:t>
      </w:r>
      <w:r w:rsidRPr="383AB0A0" w:rsidR="383AB0A0">
        <w:rPr>
          <w:rFonts w:ascii="Arial" w:hAnsi="Arial"/>
          <w:sz w:val="22"/>
          <w:szCs w:val="22"/>
        </w:rPr>
        <w:t xml:space="preserve">ew funding proposal deliberations for infrastructure facilities and new funding proposals. The individual who will be leading this explanation and discussion is Chief </w:t>
      </w:r>
      <w:r w:rsidRPr="383AB0A0" w:rsidR="76C10355">
        <w:rPr>
          <w:rFonts w:ascii="Arial" w:hAnsi="Arial"/>
          <w:sz w:val="22"/>
          <w:szCs w:val="22"/>
        </w:rPr>
        <w:t>Budget and P</w:t>
      </w:r>
      <w:r w:rsidRPr="383AB0A0" w:rsidR="383AB0A0">
        <w:rPr>
          <w:rFonts w:ascii="Arial" w:hAnsi="Arial"/>
          <w:sz w:val="22"/>
          <w:szCs w:val="22"/>
        </w:rPr>
        <w:t xml:space="preserve">lanning </w:t>
      </w:r>
      <w:r w:rsidRPr="383AB0A0" w:rsidR="0A280449">
        <w:rPr>
          <w:rFonts w:ascii="Arial" w:hAnsi="Arial"/>
          <w:sz w:val="22"/>
          <w:szCs w:val="22"/>
        </w:rPr>
        <w:t>E</w:t>
      </w:r>
      <w:r w:rsidRPr="383AB0A0" w:rsidR="383AB0A0">
        <w:rPr>
          <w:rFonts w:ascii="Arial" w:hAnsi="Arial"/>
          <w:sz w:val="22"/>
          <w:szCs w:val="22"/>
        </w:rPr>
        <w:t xml:space="preserve">xecutive </w:t>
      </w:r>
      <w:r w:rsidRPr="383AB0A0" w:rsidR="691DA322">
        <w:rPr>
          <w:rFonts w:ascii="Arial" w:hAnsi="Arial"/>
          <w:sz w:val="22"/>
          <w:szCs w:val="22"/>
        </w:rPr>
        <w:t>Kurtz</w:t>
      </w:r>
      <w:r w:rsidRPr="383AB0A0" w:rsidR="383AB0A0">
        <w:rPr>
          <w:rFonts w:ascii="Arial" w:hAnsi="Arial"/>
          <w:sz w:val="22"/>
          <w:szCs w:val="22"/>
        </w:rPr>
        <w:t xml:space="preserve">. As a reminder, </w:t>
      </w:r>
      <w:r w:rsidRPr="383AB0A0" w:rsidR="383AB0A0">
        <w:rPr>
          <w:rFonts w:ascii="Arial" w:hAnsi="Arial"/>
          <w:sz w:val="22"/>
          <w:szCs w:val="22"/>
        </w:rPr>
        <w:t>we'll</w:t>
      </w:r>
      <w:r w:rsidRPr="383AB0A0" w:rsidR="383AB0A0">
        <w:rPr>
          <w:rFonts w:ascii="Arial" w:hAnsi="Arial"/>
          <w:sz w:val="22"/>
          <w:szCs w:val="22"/>
        </w:rPr>
        <w:t xml:space="preserve"> have questions and discussion as we go through each unit </w:t>
      </w:r>
      <w:r w:rsidRPr="383AB0A0" w:rsidR="383AB0A0">
        <w:rPr>
          <w:rFonts w:ascii="Arial" w:hAnsi="Arial"/>
          <w:sz w:val="22"/>
          <w:szCs w:val="22"/>
        </w:rPr>
        <w:t>subsequently</w:t>
      </w:r>
      <w:r w:rsidRPr="383AB0A0" w:rsidR="383AB0A0">
        <w:rPr>
          <w:rFonts w:ascii="Arial" w:hAnsi="Arial"/>
          <w:sz w:val="22"/>
          <w:szCs w:val="22"/>
        </w:rPr>
        <w:t xml:space="preserve"> after. Does that sound okay with </w:t>
      </w:r>
      <w:r w:rsidRPr="383AB0A0" w:rsidR="383AB0A0">
        <w:rPr>
          <w:rFonts w:ascii="Arial" w:hAnsi="Arial"/>
          <w:sz w:val="22"/>
          <w:szCs w:val="22"/>
        </w:rPr>
        <w:t>everybody.</w:t>
      </w:r>
      <w:r w:rsidRPr="383AB0A0" w:rsidR="383AB0A0">
        <w:rPr>
          <w:rFonts w:ascii="Arial" w:hAnsi="Arial"/>
          <w:sz w:val="22"/>
          <w:szCs w:val="22"/>
        </w:rPr>
        <w:t xml:space="preserve"> Great. You can be</w:t>
      </w:r>
      <w:r w:rsidRPr="383AB0A0" w:rsidR="2C19C5FB">
        <w:rPr>
          <w:rFonts w:ascii="Arial" w:hAnsi="Arial"/>
          <w:sz w:val="22"/>
          <w:szCs w:val="22"/>
        </w:rPr>
        <w:t xml:space="preserve">gin whenever </w:t>
      </w:r>
      <w:r w:rsidRPr="383AB0A0" w:rsidR="2C19C5FB">
        <w:rPr>
          <w:rFonts w:ascii="Arial" w:hAnsi="Arial"/>
          <w:sz w:val="22"/>
          <w:szCs w:val="22"/>
        </w:rPr>
        <w:t>you’re</w:t>
      </w:r>
      <w:r w:rsidRPr="383AB0A0" w:rsidR="2C19C5FB">
        <w:rPr>
          <w:rFonts w:ascii="Arial" w:hAnsi="Arial"/>
          <w:sz w:val="22"/>
          <w:szCs w:val="22"/>
        </w:rPr>
        <w:t xml:space="preserve"> ready.</w:t>
      </w:r>
      <w:r w:rsidRPr="383AB0A0" w:rsidR="383AB0A0">
        <w:rPr>
          <w:rFonts w:ascii="Arial" w:hAnsi="Arial"/>
          <w:sz w:val="22"/>
          <w:szCs w:val="22"/>
        </w:rPr>
        <w:t xml:space="preserve"> And I will pull</w:t>
      </w:r>
      <w:r w:rsidRPr="383AB0A0" w:rsidR="7A7DDFF8">
        <w:rPr>
          <w:rFonts w:ascii="Arial" w:hAnsi="Arial"/>
          <w:sz w:val="22"/>
          <w:szCs w:val="22"/>
        </w:rPr>
        <w:t xml:space="preserve"> </w:t>
      </w:r>
      <w:r w:rsidRPr="383AB0A0" w:rsidR="383AB0A0">
        <w:rPr>
          <w:rFonts w:ascii="Arial" w:hAnsi="Arial"/>
          <w:sz w:val="22"/>
          <w:szCs w:val="22"/>
        </w:rPr>
        <w:t xml:space="preserve">up the slides so </w:t>
      </w:r>
      <w:r w:rsidRPr="383AB0A0" w:rsidR="383AB0A0">
        <w:rPr>
          <w:rFonts w:ascii="Arial" w:hAnsi="Arial"/>
          <w:sz w:val="22"/>
          <w:szCs w:val="22"/>
        </w:rPr>
        <w:t>you're</w:t>
      </w:r>
      <w:r w:rsidRPr="383AB0A0" w:rsidR="383AB0A0">
        <w:rPr>
          <w:rFonts w:ascii="Arial" w:hAnsi="Arial"/>
          <w:sz w:val="22"/>
          <w:szCs w:val="22"/>
        </w:rPr>
        <w:t xml:space="preserve"> able to.</w:t>
      </w:r>
      <w:r w:rsidRPr="383AB0A0" w:rsidR="176E90BD">
        <w:rPr>
          <w:rFonts w:ascii="Arial" w:hAnsi="Arial"/>
          <w:sz w:val="22"/>
          <w:szCs w:val="22"/>
        </w:rPr>
        <w:t xml:space="preserve"> </w:t>
      </w:r>
      <w:r w:rsidRPr="383AB0A0" w:rsidR="383AB0A0">
        <w:rPr>
          <w:rFonts w:ascii="Arial" w:hAnsi="Arial"/>
          <w:sz w:val="22"/>
          <w:szCs w:val="22"/>
        </w:rPr>
        <w:t xml:space="preserve">All right.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we'll</w:t>
      </w:r>
      <w:r w:rsidRPr="383AB0A0" w:rsidR="383AB0A0">
        <w:rPr>
          <w:rFonts w:ascii="Arial" w:hAnsi="Arial"/>
          <w:sz w:val="22"/>
          <w:szCs w:val="22"/>
        </w:rPr>
        <w:t xml:space="preserve"> start with new infrastructure and facilities. </w:t>
      </w:r>
    </w:p>
    <w:p xmlns:wp14="http://schemas.microsoft.com/office/word/2010/wordml" w:rsidP="383AB0A0" w14:paraId="2642714A" wp14:textId="325DF15E">
      <w:pPr>
        <w:spacing w:after="0"/>
        <w:rPr>
          <w:rFonts w:ascii="Arial" w:hAnsi="Arial"/>
          <w:sz w:val="22"/>
          <w:szCs w:val="22"/>
        </w:rPr>
      </w:pPr>
    </w:p>
    <w:p xmlns:wp14="http://schemas.microsoft.com/office/word/2010/wordml" w:rsidP="383AB0A0" w14:paraId="52172761" wp14:textId="350B4495">
      <w:pPr>
        <w:spacing w:after="0"/>
        <w:rPr>
          <w:rFonts w:ascii="Arial" w:hAnsi="Arial"/>
          <w:b w:val="1"/>
          <w:bCs w:val="1"/>
          <w:sz w:val="22"/>
          <w:szCs w:val="22"/>
        </w:rPr>
      </w:pPr>
      <w:r w:rsidRPr="383AB0A0" w:rsidR="47A52351">
        <w:rPr>
          <w:rFonts w:ascii="Arial" w:hAnsi="Arial"/>
          <w:b w:val="1"/>
          <w:bCs w:val="1"/>
          <w:sz w:val="22"/>
          <w:szCs w:val="22"/>
        </w:rPr>
        <w:t>C</w:t>
      </w:r>
      <w:r w:rsidRPr="383AB0A0" w:rsidR="70DE5A34">
        <w:rPr>
          <w:rFonts w:ascii="Arial" w:hAnsi="Arial"/>
          <w:b w:val="1"/>
          <w:bCs w:val="1"/>
          <w:sz w:val="22"/>
          <w:szCs w:val="22"/>
        </w:rPr>
        <w:t>PBE</w:t>
      </w:r>
      <w:r w:rsidRPr="383AB0A0" w:rsidR="47A52351">
        <w:rPr>
          <w:rFonts w:ascii="Arial" w:hAnsi="Arial"/>
          <w:b w:val="1"/>
          <w:bCs w:val="1"/>
          <w:sz w:val="22"/>
          <w:szCs w:val="22"/>
        </w:rPr>
        <w:t xml:space="preserve"> Kurtz:</w:t>
      </w:r>
      <w:r w:rsidRPr="383AB0A0" w:rsidR="47A52351">
        <w:rPr>
          <w:rFonts w:ascii="Arial" w:hAnsi="Arial"/>
          <w:sz w:val="22"/>
          <w:szCs w:val="22"/>
        </w:rPr>
        <w:t xml:space="preserve"> </w:t>
      </w:r>
    </w:p>
    <w:p xmlns:wp14="http://schemas.microsoft.com/office/word/2010/wordml" w14:paraId="3A059422" wp14:textId="42C5608F">
      <w:pPr>
        <w:spacing w:after="0"/>
      </w:pPr>
      <w:r w:rsidRPr="383AB0A0" w:rsidR="383AB0A0">
        <w:rPr>
          <w:rFonts w:ascii="Arial" w:hAnsi="Arial"/>
          <w:sz w:val="22"/>
          <w:szCs w:val="22"/>
        </w:rPr>
        <w:t>All right, so out of the five new either infrastructure facilities or new fee requests, we only had one new infrastructure</w:t>
      </w:r>
      <w:r w:rsidRPr="383AB0A0" w:rsidR="1107FA59">
        <w:rPr>
          <w:rFonts w:ascii="Arial" w:hAnsi="Arial"/>
          <w:sz w:val="22"/>
          <w:szCs w:val="22"/>
        </w:rPr>
        <w:t>/</w:t>
      </w:r>
      <w:r w:rsidRPr="383AB0A0" w:rsidR="383AB0A0">
        <w:rPr>
          <w:rFonts w:ascii="Arial" w:hAnsi="Arial"/>
          <w:sz w:val="22"/>
          <w:szCs w:val="22"/>
        </w:rPr>
        <w:t xml:space="preserve">facilities project and it is labeled </w:t>
      </w:r>
      <w:r w:rsidRPr="383AB0A0" w:rsidR="1CA9464F">
        <w:rPr>
          <w:rFonts w:ascii="Arial" w:hAnsi="Arial"/>
          <w:sz w:val="22"/>
          <w:szCs w:val="22"/>
        </w:rPr>
        <w:t>“</w:t>
      </w:r>
      <w:r w:rsidRPr="383AB0A0" w:rsidR="383AB0A0">
        <w:rPr>
          <w:rFonts w:ascii="Arial" w:hAnsi="Arial"/>
          <w:sz w:val="22"/>
          <w:szCs w:val="22"/>
        </w:rPr>
        <w:t>darker skies on Park Avenue.</w:t>
      </w:r>
      <w:r w:rsidRPr="383AB0A0" w:rsidR="66A34022">
        <w:rPr>
          <w:rFonts w:ascii="Arial" w:hAnsi="Arial"/>
          <w:sz w:val="22"/>
          <w:szCs w:val="22"/>
        </w:rPr>
        <w:t>”</w:t>
      </w:r>
      <w:r w:rsidRPr="383AB0A0" w:rsidR="383AB0A0">
        <w:rPr>
          <w:rFonts w:ascii="Arial" w:hAnsi="Arial"/>
          <w:sz w:val="22"/>
          <w:szCs w:val="22"/>
        </w:rPr>
        <w:t xml:space="preserve"> Just as a quick overview, all of the overhead lights that cover the </w:t>
      </w:r>
      <w:r w:rsidRPr="383AB0A0" w:rsidR="5AC4AD9B">
        <w:rPr>
          <w:rFonts w:ascii="Arial" w:hAnsi="Arial"/>
          <w:sz w:val="22"/>
          <w:szCs w:val="22"/>
        </w:rPr>
        <w:t>IM</w:t>
      </w:r>
      <w:r w:rsidRPr="383AB0A0" w:rsidR="383AB0A0">
        <w:rPr>
          <w:rFonts w:ascii="Arial" w:hAnsi="Arial"/>
          <w:sz w:val="22"/>
          <w:szCs w:val="22"/>
        </w:rPr>
        <w:t xml:space="preserve"> Park Avenue fields, and the three athletic fields</w:t>
      </w:r>
      <w:r w:rsidRPr="383AB0A0" w:rsidR="0EB1A87F">
        <w:rPr>
          <w:rFonts w:ascii="Arial" w:hAnsi="Arial"/>
          <w:sz w:val="22"/>
          <w:szCs w:val="22"/>
        </w:rPr>
        <w:t xml:space="preserve"> at Panzer (</w:t>
      </w:r>
      <w:r w:rsidRPr="383AB0A0" w:rsidR="383AB0A0">
        <w:rPr>
          <w:rFonts w:ascii="Arial" w:hAnsi="Arial"/>
          <w:sz w:val="22"/>
          <w:szCs w:val="22"/>
        </w:rPr>
        <w:t>lacrosse</w:t>
      </w:r>
      <w:r w:rsidRPr="383AB0A0" w:rsidR="31B587C0">
        <w:rPr>
          <w:rFonts w:ascii="Arial" w:hAnsi="Arial"/>
          <w:sz w:val="22"/>
          <w:szCs w:val="22"/>
        </w:rPr>
        <w:t>), Beard (</w:t>
      </w:r>
      <w:r w:rsidRPr="383AB0A0" w:rsidR="383AB0A0">
        <w:rPr>
          <w:rFonts w:ascii="Arial" w:hAnsi="Arial"/>
          <w:sz w:val="22"/>
          <w:szCs w:val="22"/>
        </w:rPr>
        <w:t>softball</w:t>
      </w:r>
      <w:r w:rsidRPr="383AB0A0" w:rsidR="5A26655D">
        <w:rPr>
          <w:rFonts w:ascii="Arial" w:hAnsi="Arial"/>
          <w:sz w:val="22"/>
          <w:szCs w:val="22"/>
        </w:rPr>
        <w:t>), and</w:t>
      </w:r>
      <w:r w:rsidRPr="383AB0A0" w:rsidR="383AB0A0">
        <w:rPr>
          <w:rFonts w:ascii="Arial" w:hAnsi="Arial"/>
          <w:sz w:val="22"/>
          <w:szCs w:val="22"/>
        </w:rPr>
        <w:t xml:space="preserve"> </w:t>
      </w:r>
      <w:r w:rsidRPr="383AB0A0" w:rsidR="0AD54609">
        <w:rPr>
          <w:rFonts w:ascii="Arial" w:hAnsi="Arial"/>
          <w:sz w:val="22"/>
          <w:szCs w:val="22"/>
        </w:rPr>
        <w:t>Jeffrey</w:t>
      </w:r>
      <w:r w:rsidRPr="383AB0A0" w:rsidR="383AB0A0">
        <w:rPr>
          <w:rFonts w:ascii="Arial" w:hAnsi="Arial"/>
          <w:sz w:val="22"/>
          <w:szCs w:val="22"/>
        </w:rPr>
        <w:t xml:space="preserve"> </w:t>
      </w:r>
      <w:r w:rsidRPr="383AB0A0" w:rsidR="23C7DA50">
        <w:rPr>
          <w:rFonts w:ascii="Arial" w:hAnsi="Arial"/>
          <w:sz w:val="22"/>
          <w:szCs w:val="22"/>
        </w:rPr>
        <w:t>(</w:t>
      </w:r>
      <w:r w:rsidRPr="383AB0A0" w:rsidR="383AB0A0">
        <w:rPr>
          <w:rFonts w:ascii="Arial" w:hAnsi="Arial"/>
          <w:sz w:val="22"/>
          <w:szCs w:val="22"/>
        </w:rPr>
        <w:t>soccer</w:t>
      </w:r>
      <w:r w:rsidRPr="383AB0A0" w:rsidR="19EC7BB3">
        <w:rPr>
          <w:rFonts w:ascii="Arial" w:hAnsi="Arial"/>
          <w:sz w:val="22"/>
          <w:szCs w:val="22"/>
        </w:rPr>
        <w:t xml:space="preserve">) </w:t>
      </w:r>
      <w:r w:rsidRPr="383AB0A0" w:rsidR="383AB0A0">
        <w:rPr>
          <w:rFonts w:ascii="Arial" w:hAnsi="Arial"/>
          <w:sz w:val="22"/>
          <w:szCs w:val="22"/>
        </w:rPr>
        <w:t>are operated on a</w:t>
      </w:r>
      <w:r w:rsidRPr="383AB0A0" w:rsidR="60D59404">
        <w:rPr>
          <w:rFonts w:ascii="Arial" w:hAnsi="Arial"/>
          <w:sz w:val="22"/>
          <w:szCs w:val="22"/>
        </w:rPr>
        <w:t xml:space="preserve"> manual </w:t>
      </w:r>
      <w:r w:rsidRPr="383AB0A0" w:rsidR="383AB0A0">
        <w:rPr>
          <w:rFonts w:ascii="Arial" w:hAnsi="Arial"/>
          <w:sz w:val="22"/>
          <w:szCs w:val="22"/>
        </w:rPr>
        <w:t>on an off switch basis, meaning it takes the physical labor for somebody to go to those lights, control them, but in the key whatever the process, maybe turn them on in the beginning of the late afternoon early evening and turn them off when the nighttime is concl</w:t>
      </w:r>
      <w:r w:rsidRPr="383AB0A0" w:rsidR="383AB0A0">
        <w:rPr>
          <w:rFonts w:ascii="Arial" w:hAnsi="Arial"/>
          <w:sz w:val="22"/>
          <w:szCs w:val="22"/>
        </w:rPr>
        <w:t xml:space="preserve">uded. </w:t>
      </w:r>
      <w:r w:rsidRPr="383AB0A0" w:rsidR="383AB0A0">
        <w:rPr>
          <w:rFonts w:ascii="Arial" w:hAnsi="Arial"/>
          <w:sz w:val="22"/>
          <w:szCs w:val="22"/>
        </w:rPr>
        <w:t>So</w:t>
      </w:r>
      <w:r w:rsidRPr="383AB0A0" w:rsidR="383AB0A0">
        <w:rPr>
          <w:rFonts w:ascii="Arial" w:hAnsi="Arial"/>
          <w:sz w:val="22"/>
          <w:szCs w:val="22"/>
        </w:rPr>
        <w:t xml:space="preserve"> this project is aiming to install a wireless </w:t>
      </w:r>
      <w:r w:rsidRPr="383AB0A0" w:rsidR="14426218">
        <w:rPr>
          <w:rFonts w:ascii="Arial" w:hAnsi="Arial"/>
          <w:sz w:val="22"/>
          <w:szCs w:val="22"/>
        </w:rPr>
        <w:t xml:space="preserve">control </w:t>
      </w:r>
      <w:r w:rsidRPr="383AB0A0" w:rsidR="383AB0A0">
        <w:rPr>
          <w:rFonts w:ascii="Arial" w:hAnsi="Arial"/>
          <w:sz w:val="22"/>
          <w:szCs w:val="22"/>
        </w:rPr>
        <w:t xml:space="preserve">lighting system, meaning that those lights can be turned on from whatever control panels wirelessly not </w:t>
      </w:r>
      <w:r w:rsidRPr="383AB0A0" w:rsidR="383AB0A0">
        <w:rPr>
          <w:rFonts w:ascii="Arial" w:hAnsi="Arial"/>
          <w:sz w:val="22"/>
          <w:szCs w:val="22"/>
        </w:rPr>
        <w:t>located</w:t>
      </w:r>
      <w:r w:rsidRPr="383AB0A0" w:rsidR="383AB0A0">
        <w:rPr>
          <w:rFonts w:ascii="Arial" w:hAnsi="Arial"/>
          <w:sz w:val="22"/>
          <w:szCs w:val="22"/>
        </w:rPr>
        <w:t xml:space="preserve"> right there. And the Penn State </w:t>
      </w:r>
      <w:r w:rsidRPr="383AB0A0" w:rsidR="12FFE4B9">
        <w:rPr>
          <w:rFonts w:ascii="Arial" w:hAnsi="Arial"/>
          <w:sz w:val="22"/>
          <w:szCs w:val="22"/>
        </w:rPr>
        <w:t>S</w:t>
      </w:r>
      <w:r w:rsidRPr="383AB0A0" w:rsidR="383AB0A0">
        <w:rPr>
          <w:rFonts w:ascii="Arial" w:hAnsi="Arial"/>
          <w:sz w:val="22"/>
          <w:szCs w:val="22"/>
        </w:rPr>
        <w:t>ustainability and Office</w:t>
      </w:r>
      <w:r w:rsidRPr="383AB0A0" w:rsidR="75D32034">
        <w:rPr>
          <w:rFonts w:ascii="Arial" w:hAnsi="Arial"/>
          <w:sz w:val="22"/>
          <w:szCs w:val="22"/>
        </w:rPr>
        <w:t xml:space="preserve"> of P</w:t>
      </w:r>
      <w:r w:rsidRPr="383AB0A0" w:rsidR="383AB0A0">
        <w:rPr>
          <w:rFonts w:ascii="Arial" w:hAnsi="Arial"/>
          <w:sz w:val="22"/>
          <w:szCs w:val="22"/>
        </w:rPr>
        <w:t xml:space="preserve">hysical </w:t>
      </w:r>
      <w:r w:rsidRPr="383AB0A0" w:rsidR="3403170B">
        <w:rPr>
          <w:rFonts w:ascii="Arial" w:hAnsi="Arial"/>
          <w:sz w:val="22"/>
          <w:szCs w:val="22"/>
        </w:rPr>
        <w:t>P</w:t>
      </w:r>
      <w:r w:rsidRPr="383AB0A0" w:rsidR="383AB0A0">
        <w:rPr>
          <w:rFonts w:ascii="Arial" w:hAnsi="Arial"/>
          <w:sz w:val="22"/>
          <w:szCs w:val="22"/>
        </w:rPr>
        <w:t xml:space="preserve">lant claims that this would save about </w:t>
      </w:r>
      <w:r w:rsidRPr="383AB0A0" w:rsidR="383AB0A0">
        <w:rPr>
          <w:rFonts w:ascii="Arial" w:hAnsi="Arial"/>
          <w:sz w:val="22"/>
          <w:szCs w:val="22"/>
        </w:rPr>
        <w:t>20,000</w:t>
      </w:r>
      <w:r w:rsidRPr="383AB0A0" w:rsidR="1E0AA891">
        <w:rPr>
          <w:rFonts w:ascii="Arial" w:hAnsi="Arial"/>
          <w:sz w:val="22"/>
          <w:szCs w:val="22"/>
        </w:rPr>
        <w:t>lbs</w:t>
      </w:r>
      <w:r w:rsidRPr="383AB0A0" w:rsidR="1E0AA891">
        <w:rPr>
          <w:rFonts w:ascii="Arial" w:hAnsi="Arial"/>
          <w:sz w:val="22"/>
          <w:szCs w:val="22"/>
        </w:rPr>
        <w:t xml:space="preserve"> </w:t>
      </w:r>
      <w:r w:rsidRPr="383AB0A0" w:rsidR="383AB0A0">
        <w:rPr>
          <w:rFonts w:ascii="Arial" w:hAnsi="Arial"/>
          <w:sz w:val="22"/>
          <w:szCs w:val="22"/>
        </w:rPr>
        <w:t xml:space="preserve">of greenhouse gas per year, about $6,325 in operating costs just in the fall semester, </w:t>
      </w:r>
      <w:r w:rsidRPr="383AB0A0" w:rsidR="7310A28E">
        <w:rPr>
          <w:rFonts w:ascii="Arial" w:hAnsi="Arial"/>
          <w:sz w:val="22"/>
          <w:szCs w:val="22"/>
        </w:rPr>
        <w:t xml:space="preserve">and </w:t>
      </w:r>
      <w:r w:rsidRPr="383AB0A0" w:rsidR="383AB0A0">
        <w:rPr>
          <w:rFonts w:ascii="Arial" w:hAnsi="Arial"/>
          <w:sz w:val="22"/>
          <w:szCs w:val="22"/>
        </w:rPr>
        <w:t>overall</w:t>
      </w:r>
      <w:r w:rsidRPr="383AB0A0" w:rsidR="383AB0A0">
        <w:rPr>
          <w:rFonts w:ascii="Arial" w:hAnsi="Arial"/>
          <w:sz w:val="22"/>
          <w:szCs w:val="22"/>
        </w:rPr>
        <w:t xml:space="preserve"> about 20% decrease of lighting time. Now, when I </w:t>
      </w:r>
      <w:r w:rsidRPr="383AB0A0" w:rsidR="383AB0A0">
        <w:rPr>
          <w:rFonts w:ascii="Arial" w:hAnsi="Arial"/>
          <w:sz w:val="22"/>
          <w:szCs w:val="22"/>
        </w:rPr>
        <w:t>read through</w:t>
      </w:r>
      <w:r w:rsidRPr="383AB0A0" w:rsidR="383AB0A0">
        <w:rPr>
          <w:rFonts w:ascii="Arial" w:hAnsi="Arial"/>
          <w:sz w:val="22"/>
          <w:szCs w:val="22"/>
        </w:rPr>
        <w:t xml:space="preserve"> this, and I can attach these PDFs and email if you would like to get any further, they have conducted a feasibility study, the timeline would start at the end of this summer and finish in the fall semester next year in 2024. Obviously, </w:t>
      </w:r>
      <w:r w:rsidRPr="383AB0A0" w:rsidR="383AB0A0">
        <w:rPr>
          <w:rFonts w:ascii="Arial" w:hAnsi="Arial"/>
          <w:sz w:val="22"/>
          <w:szCs w:val="22"/>
        </w:rPr>
        <w:t>this</w:t>
      </w:r>
      <w:r w:rsidRPr="383AB0A0" w:rsidR="383AB0A0">
        <w:rPr>
          <w:rFonts w:ascii="Arial" w:hAnsi="Arial"/>
          <w:sz w:val="22"/>
          <w:szCs w:val="22"/>
        </w:rPr>
        <w:t xml:space="preserve"> infrastructure projects, and their key factor to really change to fix the unnecessary amount of time that the lights are on. Now, this entire project would cost $26,000. However, </w:t>
      </w:r>
      <w:r w:rsidRPr="383AB0A0" w:rsidR="383AB0A0">
        <w:rPr>
          <w:rFonts w:ascii="Arial" w:hAnsi="Arial"/>
          <w:sz w:val="22"/>
          <w:szCs w:val="22"/>
        </w:rPr>
        <w:t>there</w:t>
      </w:r>
      <w:r w:rsidRPr="383AB0A0" w:rsidR="383AB0A0">
        <w:rPr>
          <w:rFonts w:ascii="Arial" w:hAnsi="Arial"/>
          <w:sz w:val="22"/>
          <w:szCs w:val="22"/>
        </w:rPr>
        <w:t xml:space="preserve"> are only </w:t>
      </w:r>
      <w:r w:rsidRPr="383AB0A0" w:rsidR="5520A36E">
        <w:rPr>
          <w:rFonts w:ascii="Arial" w:hAnsi="Arial"/>
          <w:sz w:val="22"/>
          <w:szCs w:val="22"/>
        </w:rPr>
        <w:t>requesting 10 to</w:t>
      </w:r>
      <w:r w:rsidRPr="383AB0A0" w:rsidR="383AB0A0">
        <w:rPr>
          <w:rFonts w:ascii="Arial" w:hAnsi="Arial"/>
          <w:sz w:val="22"/>
          <w:szCs w:val="22"/>
        </w:rPr>
        <w:t xml:space="preserve"> $15,000, from us to fund </w:t>
      </w:r>
      <w:r w:rsidRPr="383AB0A0" w:rsidR="3AD253C1">
        <w:rPr>
          <w:rFonts w:ascii="Arial" w:hAnsi="Arial"/>
          <w:sz w:val="22"/>
          <w:szCs w:val="22"/>
        </w:rPr>
        <w:t xml:space="preserve">the IM </w:t>
      </w:r>
      <w:r w:rsidRPr="383AB0A0" w:rsidR="383AB0A0">
        <w:rPr>
          <w:rFonts w:ascii="Arial" w:hAnsi="Arial"/>
          <w:sz w:val="22"/>
          <w:szCs w:val="22"/>
        </w:rPr>
        <w:t>Park Avenue projects</w:t>
      </w:r>
      <w:r w:rsidRPr="383AB0A0" w:rsidR="7B16BE7B">
        <w:rPr>
          <w:rFonts w:ascii="Arial" w:hAnsi="Arial"/>
          <w:sz w:val="22"/>
          <w:szCs w:val="22"/>
        </w:rPr>
        <w:t xml:space="preserve">. </w:t>
      </w:r>
      <w:r w:rsidRPr="383AB0A0" w:rsidR="7B16BE7B">
        <w:rPr>
          <w:rFonts w:ascii="Arial" w:hAnsi="Arial"/>
          <w:sz w:val="22"/>
          <w:szCs w:val="22"/>
        </w:rPr>
        <w:t>A</w:t>
      </w:r>
      <w:r w:rsidRPr="383AB0A0" w:rsidR="383AB0A0">
        <w:rPr>
          <w:rFonts w:ascii="Arial" w:hAnsi="Arial"/>
          <w:sz w:val="22"/>
          <w:szCs w:val="22"/>
        </w:rPr>
        <w:t>ll of the other three athletic fields are going to be externally sourced.</w:t>
      </w:r>
      <w:r w:rsidRPr="383AB0A0" w:rsidR="383AB0A0">
        <w:rPr>
          <w:rFonts w:ascii="Arial" w:hAnsi="Arial"/>
          <w:sz w:val="22"/>
          <w:szCs w:val="22"/>
        </w:rPr>
        <w:t xml:space="preserve"> </w:t>
      </w:r>
      <w:r w:rsidRPr="383AB0A0" w:rsidR="383AB0A0">
        <w:rPr>
          <w:rFonts w:ascii="Arial" w:hAnsi="Arial"/>
          <w:sz w:val="22"/>
          <w:szCs w:val="22"/>
        </w:rPr>
        <w:t>I'm</w:t>
      </w:r>
      <w:r w:rsidRPr="383AB0A0" w:rsidR="383AB0A0">
        <w:rPr>
          <w:rFonts w:ascii="Arial" w:hAnsi="Arial"/>
          <w:sz w:val="22"/>
          <w:szCs w:val="22"/>
        </w:rPr>
        <w:t xml:space="preserve"> going to assume </w:t>
      </w:r>
      <w:r w:rsidRPr="383AB0A0" w:rsidR="383AB0A0">
        <w:rPr>
          <w:rFonts w:ascii="Arial" w:hAnsi="Arial"/>
          <w:sz w:val="22"/>
          <w:szCs w:val="22"/>
        </w:rPr>
        <w:t>it's</w:t>
      </w:r>
      <w:r w:rsidRPr="383AB0A0" w:rsidR="383AB0A0">
        <w:rPr>
          <w:rFonts w:ascii="Arial" w:hAnsi="Arial"/>
          <w:sz w:val="22"/>
          <w:szCs w:val="22"/>
        </w:rPr>
        <w:t xml:space="preserve"> going to be from ICA, </w:t>
      </w:r>
      <w:r w:rsidRPr="383AB0A0" w:rsidR="383AB0A0">
        <w:rPr>
          <w:rFonts w:ascii="Arial" w:hAnsi="Arial"/>
          <w:sz w:val="22"/>
          <w:szCs w:val="22"/>
        </w:rPr>
        <w:t>maybe they</w:t>
      </w:r>
      <w:r w:rsidRPr="383AB0A0" w:rsidR="383AB0A0">
        <w:rPr>
          <w:rFonts w:ascii="Arial" w:hAnsi="Arial"/>
          <w:sz w:val="22"/>
          <w:szCs w:val="22"/>
        </w:rPr>
        <w:t xml:space="preserve"> have other connections, </w:t>
      </w:r>
      <w:r w:rsidRPr="383AB0A0" w:rsidR="383AB0A0">
        <w:rPr>
          <w:rFonts w:ascii="Arial" w:hAnsi="Arial"/>
          <w:sz w:val="22"/>
          <w:szCs w:val="22"/>
        </w:rPr>
        <w:t>I'm</w:t>
      </w:r>
      <w:r w:rsidRPr="383AB0A0" w:rsidR="383AB0A0">
        <w:rPr>
          <w:rFonts w:ascii="Arial" w:hAnsi="Arial"/>
          <w:sz w:val="22"/>
          <w:szCs w:val="22"/>
        </w:rPr>
        <w:t xml:space="preserve"> not sure. But there was no </w:t>
      </w:r>
      <w:r w:rsidRPr="383AB0A0" w:rsidR="383AB0A0">
        <w:rPr>
          <w:rFonts w:ascii="Arial" w:hAnsi="Arial"/>
          <w:sz w:val="22"/>
          <w:szCs w:val="22"/>
        </w:rPr>
        <w:t>indication</w:t>
      </w:r>
      <w:r w:rsidRPr="383AB0A0" w:rsidR="383AB0A0">
        <w:rPr>
          <w:rFonts w:ascii="Arial" w:hAnsi="Arial"/>
          <w:sz w:val="22"/>
          <w:szCs w:val="22"/>
        </w:rPr>
        <w:t xml:space="preserve"> in their proposal that this project could lead anywhere from 10 or anywhere to 15. But they gave the range obviously, after </w:t>
      </w:r>
      <w:r w:rsidRPr="383AB0A0" w:rsidR="383AB0A0">
        <w:rPr>
          <w:rFonts w:ascii="Arial" w:hAnsi="Arial"/>
          <w:sz w:val="22"/>
          <w:szCs w:val="22"/>
        </w:rPr>
        <w:t>reading</w:t>
      </w:r>
      <w:r w:rsidRPr="383AB0A0" w:rsidR="383AB0A0">
        <w:rPr>
          <w:rFonts w:ascii="Arial" w:hAnsi="Arial"/>
          <w:sz w:val="22"/>
          <w:szCs w:val="22"/>
        </w:rPr>
        <w:t xml:space="preserve"> I threw it in our budget Excel </w:t>
      </w:r>
      <w:r w:rsidRPr="383AB0A0" w:rsidR="383AB0A0">
        <w:rPr>
          <w:rFonts w:ascii="Arial" w:hAnsi="Arial"/>
          <w:sz w:val="22"/>
          <w:szCs w:val="22"/>
        </w:rPr>
        <w:t>sheet</w:t>
      </w:r>
      <w:r w:rsidRPr="383AB0A0" w:rsidR="383AB0A0">
        <w:rPr>
          <w:rFonts w:ascii="Arial" w:hAnsi="Arial"/>
          <w:sz w:val="22"/>
          <w:szCs w:val="22"/>
        </w:rPr>
        <w:t xml:space="preserve"> and I feel like the $15,000 should be well appropriated. I think out of the only infrastructure and facilities project to </w:t>
      </w:r>
      <w:r w:rsidRPr="383AB0A0" w:rsidR="383AB0A0">
        <w:rPr>
          <w:rFonts w:ascii="Arial" w:hAnsi="Arial"/>
          <w:sz w:val="22"/>
          <w:szCs w:val="22"/>
        </w:rPr>
        <w:t>proceed</w:t>
      </w:r>
      <w:r w:rsidRPr="383AB0A0" w:rsidR="383AB0A0">
        <w:rPr>
          <w:rFonts w:ascii="Arial" w:hAnsi="Arial"/>
          <w:sz w:val="22"/>
          <w:szCs w:val="22"/>
        </w:rPr>
        <w:t xml:space="preserve"> for 25. </w:t>
      </w:r>
      <w:r w:rsidRPr="383AB0A0" w:rsidR="383AB0A0">
        <w:rPr>
          <w:rFonts w:ascii="Arial" w:hAnsi="Arial"/>
          <w:sz w:val="22"/>
          <w:szCs w:val="22"/>
        </w:rPr>
        <w:t>I think this</w:t>
      </w:r>
      <w:r w:rsidRPr="383AB0A0" w:rsidR="383AB0A0">
        <w:rPr>
          <w:rFonts w:ascii="Arial" w:hAnsi="Arial"/>
          <w:sz w:val="22"/>
          <w:szCs w:val="22"/>
        </w:rPr>
        <w:t xml:space="preserve"> is a great idea. I had no idea that these lights were </w:t>
      </w:r>
      <w:r w:rsidRPr="383AB0A0" w:rsidR="383AB0A0">
        <w:rPr>
          <w:rFonts w:ascii="Arial" w:hAnsi="Arial"/>
          <w:sz w:val="22"/>
          <w:szCs w:val="22"/>
        </w:rPr>
        <w:t>operating</w:t>
      </w:r>
      <w:r w:rsidRPr="383AB0A0" w:rsidR="383AB0A0">
        <w:rPr>
          <w:rFonts w:ascii="Arial" w:hAnsi="Arial"/>
          <w:sz w:val="22"/>
          <w:szCs w:val="22"/>
        </w:rPr>
        <w:t xml:space="preserve"> manually. And to be frank, </w:t>
      </w:r>
      <w:r w:rsidRPr="383AB0A0" w:rsidR="383AB0A0">
        <w:rPr>
          <w:rFonts w:ascii="Arial" w:hAnsi="Arial"/>
          <w:sz w:val="22"/>
          <w:szCs w:val="22"/>
        </w:rPr>
        <w:t>I'm</w:t>
      </w:r>
      <w:r w:rsidRPr="383AB0A0" w:rsidR="383AB0A0">
        <w:rPr>
          <w:rFonts w:ascii="Arial" w:hAnsi="Arial"/>
          <w:sz w:val="22"/>
          <w:szCs w:val="22"/>
        </w:rPr>
        <w:t xml:space="preserve"> surprised they </w:t>
      </w:r>
      <w:r w:rsidRPr="383AB0A0" w:rsidR="383AB0A0">
        <w:rPr>
          <w:rFonts w:ascii="Arial" w:hAnsi="Arial"/>
          <w:sz w:val="22"/>
          <w:szCs w:val="22"/>
        </w:rPr>
        <w:t>hadn't</w:t>
      </w:r>
      <w:r w:rsidRPr="383AB0A0" w:rsidR="383AB0A0">
        <w:rPr>
          <w:rFonts w:ascii="Arial" w:hAnsi="Arial"/>
          <w:sz w:val="22"/>
          <w:szCs w:val="22"/>
        </w:rPr>
        <w:t xml:space="preserve"> been fixed to be wireless before.</w:t>
      </w:r>
      <w:r w:rsidRPr="383AB0A0" w:rsidR="2822C2B7">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I w</w:t>
      </w:r>
      <w:r w:rsidRPr="383AB0A0" w:rsidR="7A8549C8">
        <w:rPr>
          <w:rFonts w:ascii="Arial" w:hAnsi="Arial"/>
          <w:sz w:val="22"/>
          <w:szCs w:val="22"/>
        </w:rPr>
        <w:t xml:space="preserve">ill now </w:t>
      </w:r>
      <w:r w:rsidRPr="383AB0A0" w:rsidR="383AB0A0">
        <w:rPr>
          <w:rFonts w:ascii="Arial" w:hAnsi="Arial"/>
          <w:sz w:val="22"/>
          <w:szCs w:val="22"/>
        </w:rPr>
        <w:t>open up</w:t>
      </w:r>
      <w:r w:rsidRPr="383AB0A0" w:rsidR="383AB0A0">
        <w:rPr>
          <w:rFonts w:ascii="Arial" w:hAnsi="Arial"/>
          <w:sz w:val="22"/>
          <w:szCs w:val="22"/>
        </w:rPr>
        <w:t xml:space="preserve"> </w:t>
      </w:r>
      <w:r w:rsidRPr="383AB0A0" w:rsidR="383AB0A0">
        <w:rPr>
          <w:rFonts w:ascii="Arial" w:hAnsi="Arial"/>
          <w:sz w:val="22"/>
          <w:szCs w:val="22"/>
        </w:rPr>
        <w:t>for</w:t>
      </w:r>
      <w:r w:rsidRPr="383AB0A0" w:rsidR="383AB0A0">
        <w:rPr>
          <w:rFonts w:ascii="Arial" w:hAnsi="Arial"/>
          <w:sz w:val="22"/>
          <w:szCs w:val="22"/>
        </w:rPr>
        <w:t xml:space="preserve"> questions. </w:t>
      </w:r>
    </w:p>
    <w:p xmlns:wp14="http://schemas.microsoft.com/office/word/2010/wordml" w:rsidP="383AB0A0" w14:paraId="1D5E25E8" wp14:textId="41BB84AB">
      <w:pPr>
        <w:spacing w:after="0"/>
        <w:rPr>
          <w:rFonts w:ascii="Arial" w:hAnsi="Arial"/>
          <w:sz w:val="22"/>
          <w:szCs w:val="22"/>
        </w:rPr>
      </w:pPr>
    </w:p>
    <w:p xmlns:wp14="http://schemas.microsoft.com/office/word/2010/wordml" w:rsidP="383AB0A0" w14:paraId="2669250B" wp14:textId="11AE68B4">
      <w:pPr>
        <w:spacing w:after="0"/>
        <w:rPr>
          <w:rFonts w:ascii="Arial" w:hAnsi="Arial"/>
          <w:b w:val="1"/>
          <w:bCs w:val="1"/>
          <w:sz w:val="22"/>
          <w:szCs w:val="22"/>
        </w:rPr>
      </w:pPr>
      <w:r w:rsidRPr="383AB0A0" w:rsidR="4CAC544E">
        <w:rPr>
          <w:rFonts w:ascii="Arial" w:hAnsi="Arial"/>
          <w:b w:val="1"/>
          <w:bCs w:val="1"/>
          <w:sz w:val="22"/>
          <w:szCs w:val="22"/>
        </w:rPr>
        <w:t xml:space="preserve">Chair </w:t>
      </w:r>
      <w:r w:rsidRPr="383AB0A0" w:rsidR="4CAC544E">
        <w:rPr>
          <w:rFonts w:ascii="Arial" w:hAnsi="Arial"/>
          <w:b w:val="1"/>
          <w:bCs w:val="1"/>
          <w:sz w:val="22"/>
          <w:szCs w:val="22"/>
        </w:rPr>
        <w:t>Rodriguez:</w:t>
      </w:r>
    </w:p>
    <w:p xmlns:wp14="http://schemas.microsoft.com/office/word/2010/wordml" w14:paraId="5B59141D" wp14:textId="35A6AE2E">
      <w:pPr>
        <w:spacing w:after="0"/>
      </w:pPr>
      <w:r w:rsidRPr="383AB0A0" w:rsidR="383AB0A0">
        <w:rPr>
          <w:rFonts w:ascii="Arial" w:hAnsi="Arial"/>
          <w:sz w:val="22"/>
          <w:szCs w:val="22"/>
        </w:rPr>
        <w:t>Are there any questions</w:t>
      </w:r>
      <w:r w:rsidRPr="383AB0A0" w:rsidR="1158E64C">
        <w:rPr>
          <w:rFonts w:ascii="Arial" w:hAnsi="Arial"/>
          <w:sz w:val="22"/>
          <w:szCs w:val="22"/>
        </w:rPr>
        <w:t>?</w:t>
      </w:r>
    </w:p>
    <w:p w:rsidR="383AB0A0" w:rsidP="383AB0A0" w:rsidRDefault="383AB0A0" w14:paraId="2F6F0097" w14:textId="6175C19A">
      <w:pPr>
        <w:pStyle w:val="Normal"/>
        <w:spacing w:after="0"/>
        <w:rPr>
          <w:rFonts w:ascii="Arial" w:hAnsi="Arial"/>
          <w:sz w:val="22"/>
          <w:szCs w:val="22"/>
        </w:rPr>
      </w:pPr>
    </w:p>
    <w:p w:rsidR="1158E64C" w:rsidP="383AB0A0" w:rsidRDefault="1158E64C" w14:paraId="533409A9" w14:textId="6F09A9FA">
      <w:pPr>
        <w:pStyle w:val="Normal"/>
        <w:spacing w:after="0"/>
        <w:rPr>
          <w:rFonts w:ascii="Arial" w:hAnsi="Arial"/>
          <w:b w:val="1"/>
          <w:bCs w:val="1"/>
          <w:sz w:val="22"/>
          <w:szCs w:val="22"/>
        </w:rPr>
      </w:pPr>
      <w:r w:rsidRPr="383AB0A0" w:rsidR="1158E64C">
        <w:rPr>
          <w:rFonts w:ascii="Arial" w:hAnsi="Arial"/>
          <w:b w:val="1"/>
          <w:bCs w:val="1"/>
          <w:sz w:val="22"/>
          <w:szCs w:val="22"/>
        </w:rPr>
        <w:t>CPBE Kurtz:</w:t>
      </w:r>
    </w:p>
    <w:p xmlns:wp14="http://schemas.microsoft.com/office/word/2010/wordml" w14:paraId="1BB1F369" wp14:textId="77777777">
      <w:pPr>
        <w:spacing w:after="0"/>
      </w:pPr>
      <w:r>
        <w:rPr>
          <w:rFonts w:ascii="Arial" w:hAnsi="Arial"/>
          <w:sz w:val="22"/>
        </w:rPr>
        <w:t>Would anyone like to have access to the entire proposal?</w:t>
      </w:r>
    </w:p>
    <w:p xmlns:wp14="http://schemas.microsoft.com/office/word/2010/wordml" w14:paraId="0DE4B5B7" wp14:textId="77777777">
      <w:pPr>
        <w:spacing w:after="0"/>
      </w:pPr>
    </w:p>
    <w:p xmlns:wp14="http://schemas.microsoft.com/office/word/2010/wordml" w14:paraId="295585BD" wp14:textId="77777777">
      <w:pPr>
        <w:spacing w:after="0"/>
      </w:pPr>
      <w:r w:rsidRPr="383AB0A0" w:rsidR="383AB0A0">
        <w:rPr>
          <w:rFonts w:ascii="Arial" w:hAnsi="Arial"/>
          <w:color w:val="5D7284"/>
          <w:sz w:val="22"/>
          <w:szCs w:val="22"/>
        </w:rPr>
        <w:t>42:00</w:t>
      </w:r>
    </w:p>
    <w:p w:rsidR="1D8A719A" w:rsidP="383AB0A0" w:rsidRDefault="1D8A719A" w14:paraId="2B13C1C2" w14:textId="0A62C63C">
      <w:pPr>
        <w:spacing w:after="0"/>
        <w:rPr>
          <w:rFonts w:ascii="Arial" w:hAnsi="Arial"/>
          <w:b w:val="1"/>
          <w:bCs w:val="1"/>
          <w:sz w:val="22"/>
          <w:szCs w:val="22"/>
        </w:rPr>
      </w:pPr>
      <w:r w:rsidRPr="383AB0A0" w:rsidR="1D8A719A">
        <w:rPr>
          <w:rFonts w:ascii="Arial" w:hAnsi="Arial"/>
          <w:b w:val="1"/>
          <w:bCs w:val="1"/>
          <w:sz w:val="22"/>
          <w:szCs w:val="22"/>
        </w:rPr>
        <w:t xml:space="preserve">Chair </w:t>
      </w:r>
      <w:r w:rsidRPr="383AB0A0" w:rsidR="1D8A719A">
        <w:rPr>
          <w:rFonts w:ascii="Arial" w:hAnsi="Arial"/>
          <w:b w:val="1"/>
          <w:bCs w:val="1"/>
          <w:sz w:val="22"/>
          <w:szCs w:val="22"/>
        </w:rPr>
        <w:t>Rodriguez</w:t>
      </w:r>
      <w:r w:rsidRPr="383AB0A0" w:rsidR="1D8A719A">
        <w:rPr>
          <w:rFonts w:ascii="Arial" w:hAnsi="Arial"/>
          <w:b w:val="1"/>
          <w:bCs w:val="1"/>
          <w:sz w:val="22"/>
          <w:szCs w:val="22"/>
        </w:rPr>
        <w:t>:</w:t>
      </w:r>
    </w:p>
    <w:p xmlns:wp14="http://schemas.microsoft.com/office/word/2010/wordml" w:rsidP="383AB0A0" w14:paraId="7D78EE29" wp14:textId="03CB14D8">
      <w:pPr>
        <w:spacing w:after="0"/>
        <w:rPr>
          <w:rFonts w:ascii="Arial" w:hAnsi="Arial"/>
          <w:sz w:val="22"/>
          <w:szCs w:val="22"/>
        </w:rPr>
      </w:pPr>
      <w:r w:rsidRPr="383AB0A0" w:rsidR="383AB0A0">
        <w:rPr>
          <w:rFonts w:ascii="Arial" w:hAnsi="Arial"/>
          <w:sz w:val="22"/>
          <w:szCs w:val="22"/>
        </w:rPr>
        <w:t xml:space="preserve">Seeing </w:t>
      </w:r>
      <w:r w:rsidRPr="383AB0A0" w:rsidR="5E3C0602">
        <w:rPr>
          <w:rFonts w:ascii="Arial" w:hAnsi="Arial"/>
          <w:sz w:val="22"/>
          <w:szCs w:val="22"/>
        </w:rPr>
        <w:t xml:space="preserve">no </w:t>
      </w:r>
      <w:r w:rsidRPr="383AB0A0" w:rsidR="383AB0A0">
        <w:rPr>
          <w:rFonts w:ascii="Arial" w:hAnsi="Arial"/>
          <w:sz w:val="22"/>
          <w:szCs w:val="22"/>
        </w:rPr>
        <w:t>questions</w:t>
      </w:r>
      <w:r w:rsidRPr="383AB0A0" w:rsidR="76A4B736">
        <w:rPr>
          <w:rFonts w:ascii="Arial" w:hAnsi="Arial"/>
          <w:sz w:val="22"/>
          <w:szCs w:val="22"/>
        </w:rPr>
        <w:t xml:space="preserve">, we will now </w:t>
      </w:r>
      <w:r w:rsidRPr="383AB0A0" w:rsidR="383AB0A0">
        <w:rPr>
          <w:rFonts w:ascii="Arial" w:hAnsi="Arial"/>
          <w:sz w:val="22"/>
          <w:szCs w:val="22"/>
        </w:rPr>
        <w:t>move into discussion</w:t>
      </w:r>
      <w:r w:rsidRPr="383AB0A0" w:rsidR="2ABAFA38">
        <w:rPr>
          <w:rFonts w:ascii="Arial" w:hAnsi="Arial"/>
          <w:sz w:val="22"/>
          <w:szCs w:val="22"/>
        </w:rPr>
        <w:t xml:space="preserve">. Is there </w:t>
      </w:r>
      <w:r w:rsidRPr="383AB0A0" w:rsidR="383AB0A0">
        <w:rPr>
          <w:rFonts w:ascii="Arial" w:hAnsi="Arial"/>
          <w:sz w:val="22"/>
          <w:szCs w:val="22"/>
        </w:rPr>
        <w:t xml:space="preserve">any </w:t>
      </w:r>
      <w:r w:rsidRPr="383AB0A0" w:rsidR="383AB0A0">
        <w:rPr>
          <w:rFonts w:ascii="Arial" w:hAnsi="Arial"/>
          <w:sz w:val="22"/>
          <w:szCs w:val="22"/>
        </w:rPr>
        <w:t>discussion</w:t>
      </w:r>
      <w:r w:rsidRPr="383AB0A0" w:rsidR="2C50D257">
        <w:rPr>
          <w:rFonts w:ascii="Arial" w:hAnsi="Arial"/>
          <w:sz w:val="22"/>
          <w:szCs w:val="22"/>
        </w:rPr>
        <w:t>.</w:t>
      </w:r>
      <w:r w:rsidRPr="383AB0A0" w:rsidR="383AB0A0">
        <w:rPr>
          <w:rFonts w:ascii="Arial" w:hAnsi="Arial"/>
          <w:sz w:val="22"/>
          <w:szCs w:val="22"/>
        </w:rPr>
        <w:t xml:space="preserve"> Seeing no discussion, we will now move into</w:t>
      </w:r>
      <w:r w:rsidRPr="383AB0A0" w:rsidR="60E08EAA">
        <w:rPr>
          <w:rFonts w:ascii="Arial" w:hAnsi="Arial"/>
          <w:sz w:val="22"/>
          <w:szCs w:val="22"/>
        </w:rPr>
        <w:t>... Representative Miller.</w:t>
      </w:r>
    </w:p>
    <w:p xmlns:wp14="http://schemas.microsoft.com/office/word/2010/wordml" w14:paraId="66204FF1" wp14:textId="77777777">
      <w:pPr>
        <w:spacing w:after="0"/>
      </w:pPr>
    </w:p>
    <w:p xmlns:wp14="http://schemas.microsoft.com/office/word/2010/wordml" w14:paraId="3292583D" wp14:textId="77777777">
      <w:pPr>
        <w:spacing w:after="0"/>
      </w:pPr>
      <w:r w:rsidRPr="383AB0A0" w:rsidR="383AB0A0">
        <w:rPr>
          <w:rFonts w:ascii="Arial" w:hAnsi="Arial"/>
          <w:color w:val="5D7284"/>
          <w:sz w:val="22"/>
          <w:szCs w:val="22"/>
        </w:rPr>
        <w:t>42:12</w:t>
      </w:r>
    </w:p>
    <w:p w:rsidR="4A80F9A7" w:rsidP="383AB0A0" w:rsidRDefault="4A80F9A7" w14:paraId="1563D0ED" w14:textId="5D93FB1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4A80F9A7">
        <w:rPr>
          <w:rFonts w:ascii="Arial" w:hAnsi="Arial"/>
          <w:b w:val="1"/>
          <w:bCs w:val="1"/>
          <w:sz w:val="22"/>
          <w:szCs w:val="22"/>
        </w:rPr>
        <w:t>Representative Miller:</w:t>
      </w:r>
    </w:p>
    <w:p xmlns:wp14="http://schemas.microsoft.com/office/word/2010/wordml" w14:paraId="6CBAB705" wp14:textId="564F54DD">
      <w:pPr>
        <w:spacing w:after="0"/>
      </w:pPr>
      <w:r w:rsidRPr="383AB0A0" w:rsidR="4A80F9A7">
        <w:rPr>
          <w:rFonts w:ascii="Arial" w:hAnsi="Arial"/>
          <w:sz w:val="22"/>
          <w:szCs w:val="22"/>
        </w:rPr>
        <w:t>Lawrence Miller GPSA President</w:t>
      </w:r>
      <w:r w:rsidRPr="383AB0A0" w:rsidR="383AB0A0">
        <w:rPr>
          <w:rFonts w:ascii="Arial" w:hAnsi="Arial"/>
          <w:sz w:val="22"/>
          <w:szCs w:val="22"/>
        </w:rPr>
        <w:t xml:space="preserve">. </w:t>
      </w:r>
      <w:r w:rsidRPr="383AB0A0" w:rsidR="383AB0A0">
        <w:rPr>
          <w:rFonts w:ascii="Arial" w:hAnsi="Arial"/>
          <w:sz w:val="22"/>
          <w:szCs w:val="22"/>
        </w:rPr>
        <w:t>I think this</w:t>
      </w:r>
      <w:r w:rsidRPr="383AB0A0" w:rsidR="383AB0A0">
        <w:rPr>
          <w:rFonts w:ascii="Arial" w:hAnsi="Arial"/>
          <w:sz w:val="22"/>
          <w:szCs w:val="22"/>
        </w:rPr>
        <w:t xml:space="preserve"> is a great idea. In the first place. I was talking with Laura Fowler about this in her class for energy law, where </w:t>
      </w:r>
      <w:r w:rsidRPr="383AB0A0" w:rsidR="383AB0A0">
        <w:rPr>
          <w:rFonts w:ascii="Arial" w:hAnsi="Arial"/>
          <w:sz w:val="22"/>
          <w:szCs w:val="22"/>
        </w:rPr>
        <w:t>it's</w:t>
      </w:r>
      <w:r w:rsidRPr="383AB0A0" w:rsidR="383AB0A0">
        <w:rPr>
          <w:rFonts w:ascii="Arial" w:hAnsi="Arial"/>
          <w:sz w:val="22"/>
          <w:szCs w:val="22"/>
        </w:rPr>
        <w:t xml:space="preserve"> just a whole lot of mess. And that along with the fact that the stadium lights are now going to be turned off and </w:t>
      </w:r>
      <w:r w:rsidRPr="383AB0A0" w:rsidR="383AB0A0">
        <w:rPr>
          <w:rFonts w:ascii="Arial" w:hAnsi="Arial"/>
          <w:sz w:val="22"/>
          <w:szCs w:val="22"/>
        </w:rPr>
        <w:t>they're</w:t>
      </w:r>
      <w:r w:rsidRPr="383AB0A0" w:rsidR="383AB0A0">
        <w:rPr>
          <w:rFonts w:ascii="Arial" w:hAnsi="Arial"/>
          <w:sz w:val="22"/>
          <w:szCs w:val="22"/>
        </w:rPr>
        <w:t xml:space="preserve"> not used </w:t>
      </w:r>
      <w:r w:rsidRPr="383AB0A0" w:rsidR="383AB0A0">
        <w:rPr>
          <w:rFonts w:ascii="Arial" w:hAnsi="Arial"/>
          <w:sz w:val="22"/>
          <w:szCs w:val="22"/>
        </w:rPr>
        <w:t>with</w:t>
      </w:r>
      <w:r w:rsidRPr="383AB0A0" w:rsidR="383AB0A0">
        <w:rPr>
          <w:rFonts w:ascii="Arial" w:hAnsi="Arial"/>
          <w:sz w:val="22"/>
          <w:szCs w:val="22"/>
        </w:rPr>
        <w:t xml:space="preserve"> marketing purposes.</w:t>
      </w:r>
      <w:r w:rsidRPr="383AB0A0" w:rsidR="5EE58C68">
        <w:rPr>
          <w:rFonts w:ascii="Arial" w:hAnsi="Arial"/>
          <w:sz w:val="22"/>
          <w:szCs w:val="22"/>
        </w:rPr>
        <w:t xml:space="preserve"> </w:t>
      </w:r>
      <w:r w:rsidRPr="383AB0A0" w:rsidR="5EE58C68">
        <w:rPr>
          <w:rFonts w:ascii="Arial" w:hAnsi="Arial"/>
          <w:sz w:val="22"/>
          <w:szCs w:val="22"/>
        </w:rPr>
        <w:t>I</w:t>
      </w:r>
      <w:r w:rsidRPr="383AB0A0" w:rsidR="383AB0A0">
        <w:rPr>
          <w:rFonts w:ascii="Arial" w:hAnsi="Arial"/>
          <w:sz w:val="22"/>
          <w:szCs w:val="22"/>
        </w:rPr>
        <w:t>t's</w:t>
      </w:r>
      <w:r w:rsidRPr="383AB0A0" w:rsidR="383AB0A0">
        <w:rPr>
          <w:rFonts w:ascii="Arial" w:hAnsi="Arial"/>
          <w:sz w:val="22"/>
          <w:szCs w:val="22"/>
        </w:rPr>
        <w:t xml:space="preserve"> going to be a little bit better for birds and for </w:t>
      </w:r>
      <w:r w:rsidRPr="383AB0A0" w:rsidR="383AB0A0">
        <w:rPr>
          <w:rFonts w:ascii="Arial" w:hAnsi="Arial"/>
          <w:sz w:val="22"/>
          <w:szCs w:val="22"/>
        </w:rPr>
        <w:t>what's</w:t>
      </w:r>
      <w:r w:rsidRPr="383AB0A0" w:rsidR="383AB0A0">
        <w:rPr>
          <w:rFonts w:ascii="Arial" w:hAnsi="Arial"/>
          <w:sz w:val="22"/>
          <w:szCs w:val="22"/>
        </w:rPr>
        <w:t xml:space="preserve"> going on for general electricity concept is expensive. </w:t>
      </w:r>
      <w:r w:rsidRPr="383AB0A0" w:rsidR="383AB0A0">
        <w:rPr>
          <w:rFonts w:ascii="Arial" w:hAnsi="Arial"/>
          <w:sz w:val="22"/>
          <w:szCs w:val="22"/>
        </w:rPr>
        <w:t>Very expensive</w:t>
      </w:r>
      <w:r w:rsidRPr="383AB0A0" w:rsidR="383AB0A0">
        <w:rPr>
          <w:rFonts w:ascii="Arial" w:hAnsi="Arial"/>
          <w:sz w:val="22"/>
          <w:szCs w:val="22"/>
        </w:rPr>
        <w:t xml:space="preserve"> at first</w:t>
      </w:r>
      <w:r w:rsidRPr="383AB0A0" w:rsidR="59364413">
        <w:rPr>
          <w:rFonts w:ascii="Arial" w:hAnsi="Arial"/>
          <w:sz w:val="22"/>
          <w:szCs w:val="22"/>
        </w:rPr>
        <w:t>.</w:t>
      </w:r>
    </w:p>
    <w:p xmlns:wp14="http://schemas.microsoft.com/office/word/2010/wordml" w14:paraId="2DBF0D7D" wp14:textId="77777777">
      <w:pPr>
        <w:spacing w:after="0"/>
      </w:pPr>
    </w:p>
    <w:p xmlns:wp14="http://schemas.microsoft.com/office/word/2010/wordml" w14:paraId="27F9ED1F" wp14:textId="77777777">
      <w:pPr>
        <w:spacing w:after="0"/>
      </w:pPr>
      <w:r w:rsidRPr="383AB0A0" w:rsidR="383AB0A0">
        <w:rPr>
          <w:rFonts w:ascii="Arial" w:hAnsi="Arial"/>
          <w:color w:val="5D7284"/>
          <w:sz w:val="22"/>
          <w:szCs w:val="22"/>
        </w:rPr>
        <w:t>42:52</w:t>
      </w:r>
    </w:p>
    <w:p w:rsidR="3F08C303" w:rsidP="383AB0A0" w:rsidRDefault="3F08C303" w14:paraId="4742662B" w14:textId="366B94B1">
      <w:pPr>
        <w:spacing w:after="0"/>
        <w:rPr>
          <w:rFonts w:ascii="Arial" w:hAnsi="Arial"/>
          <w:b w:val="1"/>
          <w:bCs w:val="1"/>
          <w:sz w:val="22"/>
          <w:szCs w:val="22"/>
        </w:rPr>
      </w:pPr>
      <w:r w:rsidRPr="383AB0A0" w:rsidR="3F08C303">
        <w:rPr>
          <w:rFonts w:ascii="Arial" w:hAnsi="Arial"/>
          <w:b w:val="1"/>
          <w:bCs w:val="1"/>
          <w:sz w:val="22"/>
          <w:szCs w:val="22"/>
        </w:rPr>
        <w:t>Chair Rodriguez:</w:t>
      </w:r>
    </w:p>
    <w:p xmlns:wp14="http://schemas.microsoft.com/office/word/2010/wordml" w14:paraId="4E29026E" wp14:textId="5DFED8E1">
      <w:pPr>
        <w:spacing w:after="0"/>
      </w:pPr>
      <w:r w:rsidRPr="383AB0A0" w:rsidR="383AB0A0">
        <w:rPr>
          <w:rFonts w:ascii="Arial" w:hAnsi="Arial"/>
          <w:sz w:val="22"/>
          <w:szCs w:val="22"/>
        </w:rPr>
        <w:t>All right. Seeing no further discussion blown out and moved into our first new funding proposal.</w:t>
      </w:r>
      <w:r w:rsidRPr="383AB0A0" w:rsidR="3CC153A1">
        <w:rPr>
          <w:rFonts w:ascii="Arial" w:hAnsi="Arial"/>
          <w:sz w:val="22"/>
          <w:szCs w:val="22"/>
        </w:rPr>
        <w:t xml:space="preserve"> </w:t>
      </w:r>
      <w:r w:rsidRPr="383AB0A0" w:rsidR="383AB0A0">
        <w:rPr>
          <w:rFonts w:ascii="Arial" w:hAnsi="Arial"/>
          <w:sz w:val="22"/>
          <w:szCs w:val="22"/>
        </w:rPr>
        <w:t xml:space="preserve">Okay, so we will now move into </w:t>
      </w:r>
      <w:r w:rsidRPr="383AB0A0" w:rsidR="42C678BF">
        <w:rPr>
          <w:rFonts w:ascii="Arial" w:hAnsi="Arial"/>
          <w:sz w:val="22"/>
          <w:szCs w:val="22"/>
        </w:rPr>
        <w:t xml:space="preserve">Penn </w:t>
      </w:r>
      <w:r w:rsidRPr="383AB0A0" w:rsidR="383AB0A0">
        <w:rPr>
          <w:rFonts w:ascii="Arial" w:hAnsi="Arial"/>
          <w:sz w:val="22"/>
          <w:szCs w:val="22"/>
        </w:rPr>
        <w:t xml:space="preserve">State Career </w:t>
      </w:r>
      <w:r w:rsidRPr="383AB0A0" w:rsidR="383AB0A0">
        <w:rPr>
          <w:rFonts w:ascii="Arial" w:hAnsi="Arial"/>
          <w:sz w:val="22"/>
          <w:szCs w:val="22"/>
        </w:rPr>
        <w:t>Services</w:t>
      </w:r>
      <w:r w:rsidRPr="383AB0A0" w:rsidR="1C4B3B26">
        <w:rPr>
          <w:rFonts w:ascii="Arial" w:hAnsi="Arial"/>
          <w:sz w:val="22"/>
          <w:szCs w:val="22"/>
        </w:rPr>
        <w:t xml:space="preserve">, </w:t>
      </w:r>
      <w:r w:rsidRPr="383AB0A0" w:rsidR="383AB0A0">
        <w:rPr>
          <w:rFonts w:ascii="Arial" w:hAnsi="Arial"/>
          <w:sz w:val="22"/>
          <w:szCs w:val="22"/>
        </w:rPr>
        <w:t xml:space="preserve">the </w:t>
      </w:r>
      <w:r w:rsidRPr="383AB0A0" w:rsidR="7F9319CF">
        <w:rPr>
          <w:rFonts w:ascii="Arial" w:hAnsi="Arial"/>
          <w:sz w:val="22"/>
          <w:szCs w:val="22"/>
        </w:rPr>
        <w:t>P</w:t>
      </w:r>
      <w:r w:rsidRPr="383AB0A0" w:rsidR="383AB0A0">
        <w:rPr>
          <w:rFonts w:ascii="Arial" w:hAnsi="Arial"/>
          <w:sz w:val="22"/>
          <w:szCs w:val="22"/>
        </w:rPr>
        <w:t xml:space="preserve">rofessional </w:t>
      </w:r>
      <w:r w:rsidRPr="383AB0A0" w:rsidR="16B3631C">
        <w:rPr>
          <w:rFonts w:ascii="Arial" w:hAnsi="Arial"/>
          <w:sz w:val="22"/>
          <w:szCs w:val="22"/>
        </w:rPr>
        <w:t>A</w:t>
      </w:r>
      <w:r w:rsidRPr="383AB0A0" w:rsidR="383AB0A0">
        <w:rPr>
          <w:rFonts w:ascii="Arial" w:hAnsi="Arial"/>
          <w:sz w:val="22"/>
          <w:szCs w:val="22"/>
        </w:rPr>
        <w:t xml:space="preserve">ttire </w:t>
      </w:r>
      <w:r w:rsidRPr="383AB0A0" w:rsidR="633AC8E9">
        <w:rPr>
          <w:rFonts w:ascii="Arial" w:hAnsi="Arial"/>
          <w:sz w:val="22"/>
          <w:szCs w:val="22"/>
        </w:rPr>
        <w:t>Closet</w:t>
      </w:r>
      <w:r w:rsidRPr="383AB0A0" w:rsidR="68025869">
        <w:rPr>
          <w:rFonts w:ascii="Arial" w:hAnsi="Arial"/>
          <w:sz w:val="22"/>
          <w:szCs w:val="22"/>
        </w:rPr>
        <w:t xml:space="preserve"> (PAC)</w:t>
      </w:r>
      <w:r w:rsidRPr="383AB0A0" w:rsidR="383AB0A0">
        <w:rPr>
          <w:rFonts w:ascii="Arial" w:hAnsi="Arial"/>
          <w:sz w:val="22"/>
          <w:szCs w:val="22"/>
        </w:rPr>
        <w:t xml:space="preserve">. </w:t>
      </w:r>
    </w:p>
    <w:p xmlns:wp14="http://schemas.microsoft.com/office/word/2010/wordml" w:rsidP="383AB0A0" w14:paraId="6D933ADF" wp14:textId="581BF9D7">
      <w:pPr>
        <w:spacing w:after="0"/>
        <w:rPr>
          <w:rFonts w:ascii="Arial" w:hAnsi="Arial"/>
          <w:sz w:val="22"/>
          <w:szCs w:val="22"/>
        </w:rPr>
      </w:pPr>
    </w:p>
    <w:p xmlns:wp14="http://schemas.microsoft.com/office/word/2010/wordml" w:rsidP="383AB0A0" w14:paraId="261B4218" wp14:textId="0A3C09FD">
      <w:pPr>
        <w:pStyle w:val="Normal"/>
        <w:spacing w:after="0"/>
        <w:rPr>
          <w:rFonts w:ascii="Arial" w:hAnsi="Arial"/>
          <w:b w:val="1"/>
          <w:bCs w:val="1"/>
          <w:sz w:val="22"/>
          <w:szCs w:val="22"/>
        </w:rPr>
      </w:pPr>
      <w:r w:rsidRPr="383AB0A0" w:rsidR="05C48056">
        <w:rPr>
          <w:rFonts w:ascii="Arial" w:hAnsi="Arial"/>
          <w:b w:val="1"/>
          <w:bCs w:val="1"/>
          <w:sz w:val="22"/>
          <w:szCs w:val="22"/>
        </w:rPr>
        <w:t>CPBE Kurtz:</w:t>
      </w:r>
    </w:p>
    <w:p xmlns:wp14="http://schemas.microsoft.com/office/word/2010/wordml" w:rsidP="383AB0A0" w14:paraId="53336C79" wp14:textId="0B5054FA">
      <w:pPr>
        <w:spacing w:after="0"/>
        <w:rPr>
          <w:rFonts w:ascii="Arial" w:hAnsi="Arial"/>
          <w:sz w:val="22"/>
          <w:szCs w:val="22"/>
        </w:rPr>
      </w:pPr>
      <w:r w:rsidRPr="383AB0A0" w:rsidR="383AB0A0">
        <w:rPr>
          <w:rFonts w:ascii="Arial" w:hAnsi="Arial"/>
          <w:sz w:val="22"/>
          <w:szCs w:val="22"/>
        </w:rPr>
        <w:t>Alright</w:t>
      </w:r>
      <w:r w:rsidRPr="383AB0A0" w:rsidR="383AB0A0">
        <w:rPr>
          <w:rFonts w:ascii="Arial" w:hAnsi="Arial"/>
          <w:sz w:val="22"/>
          <w:szCs w:val="22"/>
        </w:rPr>
        <w:t xml:space="preserve">, so </w:t>
      </w:r>
      <w:r w:rsidRPr="383AB0A0" w:rsidR="383AB0A0">
        <w:rPr>
          <w:rFonts w:ascii="Arial" w:hAnsi="Arial"/>
          <w:sz w:val="22"/>
          <w:szCs w:val="22"/>
        </w:rPr>
        <w:t xml:space="preserve">the </w:t>
      </w:r>
      <w:r w:rsidRPr="383AB0A0" w:rsidR="4E014BF3">
        <w:rPr>
          <w:rFonts w:ascii="Arial" w:hAnsi="Arial"/>
          <w:sz w:val="22"/>
          <w:szCs w:val="22"/>
        </w:rPr>
        <w:t>Penn</w:t>
      </w:r>
      <w:r w:rsidRPr="383AB0A0" w:rsidR="4E014BF3">
        <w:rPr>
          <w:rFonts w:ascii="Arial" w:hAnsi="Arial"/>
          <w:sz w:val="22"/>
          <w:szCs w:val="22"/>
        </w:rPr>
        <w:t xml:space="preserve"> State </w:t>
      </w:r>
      <w:r w:rsidRPr="383AB0A0" w:rsidR="383AB0A0">
        <w:rPr>
          <w:rFonts w:ascii="Arial" w:hAnsi="Arial"/>
          <w:sz w:val="22"/>
          <w:szCs w:val="22"/>
        </w:rPr>
        <w:t xml:space="preserve">Career Services </w:t>
      </w:r>
      <w:r w:rsidRPr="383AB0A0" w:rsidR="383AB0A0">
        <w:rPr>
          <w:rFonts w:ascii="Arial" w:hAnsi="Arial"/>
          <w:sz w:val="22"/>
          <w:szCs w:val="22"/>
        </w:rPr>
        <w:t>submitted</w:t>
      </w:r>
      <w:r w:rsidRPr="383AB0A0" w:rsidR="383AB0A0">
        <w:rPr>
          <w:rFonts w:ascii="Arial" w:hAnsi="Arial"/>
          <w:sz w:val="22"/>
          <w:szCs w:val="22"/>
        </w:rPr>
        <w:t xml:space="preserve"> a request for $51,800 for the fiscal year 2</w:t>
      </w:r>
      <w:r w:rsidRPr="383AB0A0" w:rsidR="7A009163">
        <w:rPr>
          <w:rFonts w:ascii="Arial" w:hAnsi="Arial"/>
          <w:sz w:val="22"/>
          <w:szCs w:val="22"/>
        </w:rPr>
        <w:t xml:space="preserve">4-25. The </w:t>
      </w:r>
      <w:r w:rsidRPr="383AB0A0" w:rsidR="383AB0A0">
        <w:rPr>
          <w:rFonts w:ascii="Arial" w:hAnsi="Arial"/>
          <w:sz w:val="22"/>
          <w:szCs w:val="22"/>
        </w:rPr>
        <w:t xml:space="preserve">request overview </w:t>
      </w:r>
      <w:r w:rsidRPr="383AB0A0" w:rsidR="383AB0A0">
        <w:rPr>
          <w:rFonts w:ascii="Arial" w:hAnsi="Arial"/>
          <w:sz w:val="22"/>
          <w:szCs w:val="22"/>
        </w:rPr>
        <w:t xml:space="preserve">pretty much </w:t>
      </w:r>
      <w:r w:rsidRPr="383AB0A0" w:rsidR="383AB0A0">
        <w:rPr>
          <w:rFonts w:ascii="Arial" w:hAnsi="Arial"/>
          <w:sz w:val="22"/>
          <w:szCs w:val="22"/>
        </w:rPr>
        <w:t>encapsulate</w:t>
      </w:r>
      <w:r w:rsidRPr="383AB0A0" w:rsidR="383AB0A0">
        <w:rPr>
          <w:rFonts w:ascii="Arial" w:hAnsi="Arial"/>
          <w:sz w:val="22"/>
          <w:szCs w:val="22"/>
        </w:rPr>
        <w:t xml:space="preserve"> </w:t>
      </w:r>
      <w:r w:rsidRPr="383AB0A0" w:rsidR="383AB0A0">
        <w:rPr>
          <w:rFonts w:ascii="Arial" w:hAnsi="Arial"/>
          <w:sz w:val="22"/>
          <w:szCs w:val="22"/>
        </w:rPr>
        <w:t>all of</w:t>
      </w:r>
      <w:r w:rsidRPr="383AB0A0" w:rsidR="383AB0A0">
        <w:rPr>
          <w:rFonts w:ascii="Arial" w:hAnsi="Arial"/>
          <w:sz w:val="22"/>
          <w:szCs w:val="22"/>
        </w:rPr>
        <w:t xml:space="preserve"> the operations that go into the professional </w:t>
      </w:r>
      <w:r w:rsidRPr="383AB0A0" w:rsidR="1ABFB07A">
        <w:rPr>
          <w:rFonts w:ascii="Arial" w:hAnsi="Arial"/>
          <w:sz w:val="22"/>
          <w:szCs w:val="22"/>
        </w:rPr>
        <w:t>at</w:t>
      </w:r>
      <w:r w:rsidRPr="383AB0A0" w:rsidR="383AB0A0">
        <w:rPr>
          <w:rFonts w:ascii="Arial" w:hAnsi="Arial"/>
          <w:sz w:val="22"/>
          <w:szCs w:val="22"/>
        </w:rPr>
        <w:t xml:space="preserve">tire closet. Now for anyone not familiar with the professional </w:t>
      </w:r>
      <w:r w:rsidRPr="383AB0A0" w:rsidR="1BCA7767">
        <w:rPr>
          <w:rFonts w:ascii="Arial" w:hAnsi="Arial"/>
          <w:sz w:val="22"/>
          <w:szCs w:val="22"/>
        </w:rPr>
        <w:t>at</w:t>
      </w:r>
      <w:r w:rsidRPr="383AB0A0" w:rsidR="383AB0A0">
        <w:rPr>
          <w:rFonts w:ascii="Arial" w:hAnsi="Arial"/>
          <w:sz w:val="22"/>
          <w:szCs w:val="22"/>
        </w:rPr>
        <w:t>tire closet, the Career Services Bank of Ame</w:t>
      </w:r>
      <w:r w:rsidRPr="383AB0A0" w:rsidR="383AB0A0">
        <w:rPr>
          <w:rFonts w:ascii="Arial" w:hAnsi="Arial"/>
          <w:sz w:val="22"/>
          <w:szCs w:val="22"/>
        </w:rPr>
        <w:t xml:space="preserve">rica </w:t>
      </w:r>
      <w:r w:rsidRPr="383AB0A0" w:rsidR="383AB0A0">
        <w:rPr>
          <w:rFonts w:ascii="Arial" w:hAnsi="Arial"/>
          <w:sz w:val="22"/>
          <w:szCs w:val="22"/>
        </w:rPr>
        <w:t>building</w:t>
      </w:r>
      <w:r w:rsidRPr="383AB0A0" w:rsidR="383AB0A0">
        <w:rPr>
          <w:rFonts w:ascii="Arial" w:hAnsi="Arial"/>
          <w:sz w:val="22"/>
          <w:szCs w:val="22"/>
        </w:rPr>
        <w:t xml:space="preserve"> or Bank of America </w:t>
      </w:r>
      <w:r w:rsidRPr="383AB0A0" w:rsidR="4754CB02">
        <w:rPr>
          <w:rFonts w:ascii="Arial" w:hAnsi="Arial"/>
          <w:sz w:val="22"/>
          <w:szCs w:val="22"/>
        </w:rPr>
        <w:t>Career Services Building</w:t>
      </w:r>
      <w:r w:rsidRPr="383AB0A0" w:rsidR="383AB0A0">
        <w:rPr>
          <w:rFonts w:ascii="Arial" w:hAnsi="Arial"/>
          <w:sz w:val="22"/>
          <w:szCs w:val="22"/>
        </w:rPr>
        <w:t>, I guess</w:t>
      </w:r>
      <w:r w:rsidRPr="383AB0A0" w:rsidR="3CA97E29">
        <w:rPr>
          <w:rFonts w:ascii="Arial" w:hAnsi="Arial"/>
          <w:sz w:val="22"/>
          <w:szCs w:val="22"/>
        </w:rPr>
        <w:t>, fully l</w:t>
      </w:r>
      <w:r w:rsidRPr="383AB0A0" w:rsidR="383AB0A0">
        <w:rPr>
          <w:rFonts w:ascii="Arial" w:hAnsi="Arial"/>
          <w:sz w:val="22"/>
          <w:szCs w:val="22"/>
        </w:rPr>
        <w:t>oads up their closet and donates to students who need professional attire. This request was committed of student garment bags, donation cleaning</w:t>
      </w:r>
      <w:r w:rsidRPr="383AB0A0" w:rsidR="524B3D9C">
        <w:rPr>
          <w:rFonts w:ascii="Arial" w:hAnsi="Arial"/>
          <w:sz w:val="22"/>
          <w:szCs w:val="22"/>
        </w:rPr>
        <w:t>,</w:t>
      </w:r>
      <w:r w:rsidRPr="383AB0A0" w:rsidR="383AB0A0">
        <w:rPr>
          <w:rFonts w:ascii="Arial" w:hAnsi="Arial"/>
          <w:sz w:val="22"/>
          <w:szCs w:val="22"/>
        </w:rPr>
        <w:t xml:space="preserve"> supplies, support needed</w:t>
      </w:r>
      <w:r w:rsidRPr="383AB0A0" w:rsidR="7A269D31">
        <w:rPr>
          <w:rFonts w:ascii="Arial" w:hAnsi="Arial"/>
          <w:sz w:val="22"/>
          <w:szCs w:val="22"/>
        </w:rPr>
        <w:t xml:space="preserve">, closet </w:t>
      </w:r>
      <w:r w:rsidRPr="383AB0A0" w:rsidR="383AB0A0">
        <w:rPr>
          <w:rFonts w:ascii="Arial" w:hAnsi="Arial"/>
          <w:sz w:val="22"/>
          <w:szCs w:val="22"/>
        </w:rPr>
        <w:t>items, PAC</w:t>
      </w:r>
      <w:r w:rsidRPr="383AB0A0" w:rsidR="767D4382">
        <w:rPr>
          <w:rFonts w:ascii="Arial" w:hAnsi="Arial"/>
          <w:sz w:val="22"/>
          <w:szCs w:val="22"/>
        </w:rPr>
        <w:t xml:space="preserve"> </w:t>
      </w:r>
      <w:r w:rsidRPr="383AB0A0" w:rsidR="383AB0A0">
        <w:rPr>
          <w:rFonts w:ascii="Arial" w:hAnsi="Arial"/>
          <w:sz w:val="22"/>
          <w:szCs w:val="22"/>
        </w:rPr>
        <w:t>student interns, and they are lookin</w:t>
      </w:r>
      <w:r w:rsidRPr="383AB0A0" w:rsidR="383AB0A0">
        <w:rPr>
          <w:rFonts w:ascii="Arial" w:hAnsi="Arial"/>
          <w:sz w:val="22"/>
          <w:szCs w:val="22"/>
        </w:rPr>
        <w:t>g for</w:t>
      </w:r>
      <w:r w:rsidRPr="383AB0A0" w:rsidR="383AB0A0">
        <w:rPr>
          <w:rFonts w:ascii="Arial" w:hAnsi="Arial"/>
          <w:sz w:val="22"/>
          <w:szCs w:val="22"/>
        </w:rPr>
        <w:t xml:space="preserve"> </w:t>
      </w:r>
      <w:r w:rsidRPr="383AB0A0" w:rsidR="383AB0A0">
        <w:rPr>
          <w:rFonts w:ascii="Arial" w:hAnsi="Arial"/>
          <w:sz w:val="22"/>
          <w:szCs w:val="22"/>
        </w:rPr>
        <w:t>additional</w:t>
      </w:r>
      <w:r w:rsidRPr="383AB0A0" w:rsidR="383AB0A0">
        <w:rPr>
          <w:rFonts w:ascii="Arial" w:hAnsi="Arial"/>
          <w:sz w:val="22"/>
          <w:szCs w:val="22"/>
        </w:rPr>
        <w:t xml:space="preserve"> undergraduate staff and a new ambassador which can either be an undergraduate or graduate student and this is a new position that </w:t>
      </w:r>
      <w:r w:rsidRPr="383AB0A0" w:rsidR="383AB0A0">
        <w:rPr>
          <w:rFonts w:ascii="Arial" w:hAnsi="Arial"/>
          <w:sz w:val="22"/>
          <w:szCs w:val="22"/>
        </w:rPr>
        <w:t>they're</w:t>
      </w:r>
      <w:r w:rsidRPr="383AB0A0" w:rsidR="383AB0A0">
        <w:rPr>
          <w:rFonts w:ascii="Arial" w:hAnsi="Arial"/>
          <w:sz w:val="22"/>
          <w:szCs w:val="22"/>
        </w:rPr>
        <w:t xml:space="preserve"> requesting for it. </w:t>
      </w:r>
      <w:r w:rsidRPr="383AB0A0" w:rsidR="383AB0A0">
        <w:rPr>
          <w:rFonts w:ascii="Arial" w:hAnsi="Arial"/>
          <w:sz w:val="22"/>
          <w:szCs w:val="22"/>
        </w:rPr>
        <w:t>They are pretty well aligned with the UP</w:t>
      </w:r>
      <w:r w:rsidRPr="383AB0A0" w:rsidR="08AFE5D1">
        <w:rPr>
          <w:rFonts w:ascii="Arial" w:hAnsi="Arial"/>
          <w:sz w:val="22"/>
          <w:szCs w:val="22"/>
        </w:rPr>
        <w:t>FB</w:t>
      </w:r>
      <w:r w:rsidRPr="383AB0A0" w:rsidR="383AB0A0">
        <w:rPr>
          <w:rFonts w:ascii="Arial" w:hAnsi="Arial"/>
          <w:sz w:val="22"/>
          <w:szCs w:val="22"/>
        </w:rPr>
        <w:t xml:space="preserve"> values.</w:t>
      </w:r>
      <w:r w:rsidRPr="383AB0A0" w:rsidR="383AB0A0">
        <w:rPr>
          <w:rFonts w:ascii="Arial" w:hAnsi="Arial"/>
          <w:sz w:val="22"/>
          <w:szCs w:val="22"/>
        </w:rPr>
        <w:t xml:space="preserve"> On the next slide</w:t>
      </w:r>
      <w:r w:rsidRPr="383AB0A0" w:rsidR="37A3BC3A">
        <w:rPr>
          <w:rFonts w:ascii="Arial" w:hAnsi="Arial"/>
          <w:sz w:val="22"/>
          <w:szCs w:val="22"/>
        </w:rPr>
        <w:t>,</w:t>
      </w:r>
      <w:r w:rsidRPr="383AB0A0" w:rsidR="383AB0A0">
        <w:rPr>
          <w:rFonts w:ascii="Arial" w:hAnsi="Arial"/>
          <w:sz w:val="22"/>
          <w:szCs w:val="22"/>
        </w:rPr>
        <w:t xml:space="preserve"> I have the request right now we can get a second and their goals for the 24</w:t>
      </w:r>
      <w:r w:rsidRPr="383AB0A0" w:rsidR="1AAF4969">
        <w:rPr>
          <w:rFonts w:ascii="Arial" w:hAnsi="Arial"/>
          <w:sz w:val="22"/>
          <w:szCs w:val="22"/>
        </w:rPr>
        <w:t>-</w:t>
      </w:r>
      <w:r w:rsidRPr="383AB0A0" w:rsidR="383AB0A0">
        <w:rPr>
          <w:rFonts w:ascii="Arial" w:hAnsi="Arial"/>
          <w:sz w:val="22"/>
          <w:szCs w:val="22"/>
        </w:rPr>
        <w:t xml:space="preserve">25 </w:t>
      </w:r>
      <w:r w:rsidRPr="383AB0A0" w:rsidR="4429783C">
        <w:rPr>
          <w:rFonts w:ascii="Arial" w:hAnsi="Arial"/>
          <w:sz w:val="22"/>
          <w:szCs w:val="22"/>
        </w:rPr>
        <w:t>FY</w:t>
      </w:r>
      <w:r w:rsidRPr="383AB0A0" w:rsidR="383AB0A0">
        <w:rPr>
          <w:rFonts w:ascii="Arial" w:hAnsi="Arial"/>
          <w:sz w:val="22"/>
          <w:szCs w:val="22"/>
        </w:rPr>
        <w:t xml:space="preserve"> are to service effectiveness and supply</w:t>
      </w:r>
      <w:r w:rsidRPr="383AB0A0" w:rsidR="71F3A371">
        <w:rPr>
          <w:rFonts w:ascii="Arial" w:hAnsi="Arial"/>
          <w:sz w:val="22"/>
          <w:szCs w:val="22"/>
        </w:rPr>
        <w:t>/</w:t>
      </w:r>
      <w:r w:rsidRPr="383AB0A0" w:rsidR="383AB0A0">
        <w:rPr>
          <w:rFonts w:ascii="Arial" w:hAnsi="Arial"/>
          <w:sz w:val="22"/>
          <w:szCs w:val="22"/>
        </w:rPr>
        <w:t xml:space="preserve">resource availability </w:t>
      </w:r>
      <w:r w:rsidRPr="383AB0A0" w:rsidR="383AB0A0">
        <w:rPr>
          <w:rFonts w:ascii="Arial" w:hAnsi="Arial"/>
          <w:sz w:val="22"/>
          <w:szCs w:val="22"/>
        </w:rPr>
        <w:t>and also</w:t>
      </w:r>
      <w:r w:rsidRPr="383AB0A0" w:rsidR="383AB0A0">
        <w:rPr>
          <w:rFonts w:ascii="Arial" w:hAnsi="Arial"/>
          <w:sz w:val="22"/>
          <w:szCs w:val="22"/>
        </w:rPr>
        <w:t xml:space="preserve"> implement and align </w:t>
      </w:r>
      <w:r w:rsidRPr="383AB0A0" w:rsidR="295D7338">
        <w:rPr>
          <w:rFonts w:ascii="Arial" w:hAnsi="Arial"/>
          <w:sz w:val="22"/>
          <w:szCs w:val="22"/>
        </w:rPr>
        <w:t>DEI</w:t>
      </w:r>
      <w:r w:rsidRPr="383AB0A0" w:rsidR="383AB0A0">
        <w:rPr>
          <w:rFonts w:ascii="Arial" w:hAnsi="Arial"/>
          <w:sz w:val="22"/>
          <w:szCs w:val="22"/>
        </w:rPr>
        <w:t xml:space="preserve">B considerations of values within their operational logistical functionality. </w:t>
      </w:r>
      <w:r w:rsidRPr="383AB0A0" w:rsidR="383AB0A0">
        <w:rPr>
          <w:rFonts w:ascii="Arial" w:hAnsi="Arial"/>
          <w:sz w:val="22"/>
          <w:szCs w:val="22"/>
        </w:rPr>
        <w:t>So</w:t>
      </w:r>
      <w:r w:rsidRPr="383AB0A0" w:rsidR="383AB0A0">
        <w:rPr>
          <w:rFonts w:ascii="Arial" w:hAnsi="Arial"/>
          <w:sz w:val="22"/>
          <w:szCs w:val="22"/>
        </w:rPr>
        <w:t xml:space="preserve"> before we get any concluding comments, but out of those reviews that I went over just a second ago, you can see the line items and their prices and a Total Request for fiscal year. </w:t>
      </w:r>
      <w:r w:rsidRPr="383AB0A0" w:rsidR="383AB0A0">
        <w:rPr>
          <w:rFonts w:ascii="Arial" w:hAnsi="Arial"/>
          <w:sz w:val="22"/>
          <w:szCs w:val="22"/>
        </w:rPr>
        <w:t>I'll</w:t>
      </w:r>
      <w:r w:rsidRPr="383AB0A0" w:rsidR="383AB0A0">
        <w:rPr>
          <w:rFonts w:ascii="Arial" w:hAnsi="Arial"/>
          <w:sz w:val="22"/>
          <w:szCs w:val="22"/>
        </w:rPr>
        <w:t xml:space="preserve"> give </w:t>
      </w:r>
      <w:r w:rsidRPr="383AB0A0" w:rsidR="383AB0A0">
        <w:rPr>
          <w:rFonts w:ascii="Arial" w:hAnsi="Arial"/>
          <w:sz w:val="22"/>
          <w:szCs w:val="22"/>
        </w:rPr>
        <w:t>you guys</w:t>
      </w:r>
      <w:r w:rsidRPr="383AB0A0" w:rsidR="383AB0A0">
        <w:rPr>
          <w:rFonts w:ascii="Arial" w:hAnsi="Arial"/>
          <w:sz w:val="22"/>
          <w:szCs w:val="22"/>
        </w:rPr>
        <w:t xml:space="preserve"> a minute to scan this through before we have any questions, </w:t>
      </w:r>
      <w:r w:rsidRPr="383AB0A0" w:rsidR="383AB0A0">
        <w:rPr>
          <w:rFonts w:ascii="Arial" w:hAnsi="Arial"/>
          <w:sz w:val="22"/>
          <w:szCs w:val="22"/>
        </w:rPr>
        <w:t>concerns</w:t>
      </w:r>
      <w:r w:rsidRPr="383AB0A0" w:rsidR="383AB0A0">
        <w:rPr>
          <w:rFonts w:ascii="Arial" w:hAnsi="Arial"/>
          <w:sz w:val="22"/>
          <w:szCs w:val="22"/>
        </w:rPr>
        <w:t xml:space="preserve"> or statements.</w:t>
      </w:r>
      <w:r w:rsidRPr="383AB0A0" w:rsidR="28EEAA8E">
        <w:rPr>
          <w:rFonts w:ascii="Arial" w:hAnsi="Arial"/>
          <w:sz w:val="22"/>
          <w:szCs w:val="22"/>
        </w:rPr>
        <w:t xml:space="preserve"> If anyone </w:t>
      </w:r>
      <w:r w:rsidRPr="383AB0A0" w:rsidR="383AB0A0">
        <w:rPr>
          <w:rFonts w:ascii="Arial" w:hAnsi="Arial"/>
          <w:sz w:val="22"/>
          <w:szCs w:val="22"/>
        </w:rPr>
        <w:t>received</w:t>
      </w:r>
      <w:r w:rsidRPr="383AB0A0" w:rsidR="383AB0A0">
        <w:rPr>
          <w:rFonts w:ascii="Arial" w:hAnsi="Arial"/>
          <w:sz w:val="22"/>
          <w:szCs w:val="22"/>
        </w:rPr>
        <w:t xml:space="preserve"> my email</w:t>
      </w:r>
      <w:r w:rsidRPr="383AB0A0" w:rsidR="2895F3CD">
        <w:rPr>
          <w:rFonts w:ascii="Arial" w:hAnsi="Arial"/>
          <w:sz w:val="22"/>
          <w:szCs w:val="22"/>
        </w:rPr>
        <w:t xml:space="preserve">, </w:t>
      </w:r>
      <w:r w:rsidRPr="383AB0A0" w:rsidR="2895F3CD">
        <w:rPr>
          <w:rFonts w:ascii="Arial" w:hAnsi="Arial"/>
          <w:sz w:val="22"/>
          <w:szCs w:val="22"/>
        </w:rPr>
        <w:t>the</w:t>
      </w:r>
      <w:r w:rsidRPr="383AB0A0" w:rsidR="03D7E1C6">
        <w:rPr>
          <w:rFonts w:ascii="Arial" w:hAnsi="Arial"/>
          <w:sz w:val="22"/>
          <w:szCs w:val="22"/>
        </w:rPr>
        <w:t xml:space="preserve"> </w:t>
      </w:r>
      <w:r w:rsidRPr="383AB0A0" w:rsidR="03D7E1C6">
        <w:rPr>
          <w:rFonts w:ascii="Arial" w:hAnsi="Arial"/>
          <w:sz w:val="22"/>
          <w:szCs w:val="22"/>
        </w:rPr>
        <w:t>a</w:t>
      </w:r>
      <w:r w:rsidRPr="383AB0A0" w:rsidR="383AB0A0">
        <w:rPr>
          <w:rFonts w:ascii="Arial" w:hAnsi="Arial"/>
          <w:sz w:val="22"/>
          <w:szCs w:val="22"/>
        </w:rPr>
        <w:t>ttachment is labeled V</w:t>
      </w:r>
      <w:r w:rsidRPr="383AB0A0" w:rsidR="66237711">
        <w:rPr>
          <w:rFonts w:ascii="Arial" w:hAnsi="Arial"/>
          <w:sz w:val="22"/>
          <w:szCs w:val="22"/>
        </w:rPr>
        <w:t>LACS</w:t>
      </w:r>
      <w:r w:rsidRPr="383AB0A0" w:rsidR="383AB0A0">
        <w:rPr>
          <w:rFonts w:ascii="Arial" w:hAnsi="Arial"/>
          <w:sz w:val="22"/>
          <w:szCs w:val="22"/>
        </w:rPr>
        <w:t xml:space="preserve">. </w:t>
      </w:r>
    </w:p>
    <w:p xmlns:wp14="http://schemas.microsoft.com/office/word/2010/wordml" w14:paraId="680A4E5D" wp14:textId="77777777">
      <w:pPr>
        <w:spacing w:after="0"/>
      </w:pPr>
    </w:p>
    <w:p xmlns:wp14="http://schemas.microsoft.com/office/word/2010/wordml" w14:paraId="412BFFC3" wp14:textId="77777777">
      <w:pPr>
        <w:spacing w:after="0"/>
      </w:pPr>
      <w:r>
        <w:rPr>
          <w:rFonts w:ascii="Arial" w:hAnsi="Arial"/>
          <w:color w:val="5D7284"/>
          <w:sz w:val="22"/>
        </w:rPr>
        <w:t>45:11</w:t>
      </w:r>
    </w:p>
    <w:p xmlns:wp14="http://schemas.microsoft.com/office/word/2010/wordml" w:rsidP="383AB0A0" w14:paraId="0F38877F" wp14:textId="040C384E">
      <w:pPr>
        <w:spacing w:after="0"/>
        <w:rPr>
          <w:rFonts w:ascii="Arial" w:hAnsi="Arial"/>
          <w:b w:val="1"/>
          <w:bCs w:val="1"/>
          <w:sz w:val="22"/>
          <w:szCs w:val="22"/>
        </w:rPr>
      </w:pPr>
      <w:r w:rsidRPr="383AB0A0" w:rsidR="574ED6DF">
        <w:rPr>
          <w:rFonts w:ascii="Arial" w:hAnsi="Arial"/>
          <w:b w:val="1"/>
          <w:bCs w:val="1"/>
          <w:sz w:val="22"/>
          <w:szCs w:val="22"/>
        </w:rPr>
        <w:t>Chair Rodri</w:t>
      </w:r>
      <w:r w:rsidRPr="383AB0A0" w:rsidR="574ED6DF">
        <w:rPr>
          <w:rFonts w:ascii="Arial" w:hAnsi="Arial"/>
          <w:b w:val="1"/>
          <w:bCs w:val="1"/>
          <w:sz w:val="22"/>
          <w:szCs w:val="22"/>
        </w:rPr>
        <w:t>guez:</w:t>
      </w:r>
    </w:p>
    <w:p xmlns:wp14="http://schemas.microsoft.com/office/word/2010/wordml" w:rsidP="383AB0A0" w14:paraId="5F54F447" wp14:textId="322C2265">
      <w:pPr>
        <w:spacing w:after="0"/>
        <w:rPr>
          <w:rFonts w:ascii="Arial" w:hAnsi="Arial"/>
          <w:sz w:val="22"/>
          <w:szCs w:val="22"/>
        </w:rPr>
      </w:pPr>
      <w:r w:rsidRPr="383AB0A0" w:rsidR="574ED6DF">
        <w:rPr>
          <w:rFonts w:ascii="Arial" w:hAnsi="Arial"/>
          <w:sz w:val="22"/>
          <w:szCs w:val="22"/>
        </w:rPr>
        <w:t>O</w:t>
      </w:r>
      <w:r w:rsidRPr="383AB0A0" w:rsidR="383AB0A0">
        <w:rPr>
          <w:rFonts w:ascii="Arial" w:hAnsi="Arial"/>
          <w:sz w:val="22"/>
          <w:szCs w:val="22"/>
        </w:rPr>
        <w:t xml:space="preserve">kay, </w:t>
      </w:r>
      <w:r w:rsidRPr="383AB0A0" w:rsidR="383AB0A0">
        <w:rPr>
          <w:rFonts w:ascii="Arial" w:hAnsi="Arial"/>
          <w:sz w:val="22"/>
          <w:szCs w:val="22"/>
        </w:rPr>
        <w:t>we'll</w:t>
      </w:r>
      <w:r w:rsidRPr="383AB0A0" w:rsidR="383AB0A0">
        <w:rPr>
          <w:rFonts w:ascii="Arial" w:hAnsi="Arial"/>
          <w:sz w:val="22"/>
          <w:szCs w:val="22"/>
        </w:rPr>
        <w:t xml:space="preserve"> now move. Oh, well now move into questions. Are there any questions?</w:t>
      </w:r>
      <w:r w:rsidRPr="383AB0A0" w:rsidR="770188AC">
        <w:rPr>
          <w:rFonts w:ascii="Arial" w:hAnsi="Arial"/>
          <w:sz w:val="22"/>
          <w:szCs w:val="22"/>
        </w:rPr>
        <w:t xml:space="preserve"> Vice Chair Chandler.</w:t>
      </w:r>
    </w:p>
    <w:p xmlns:wp14="http://schemas.microsoft.com/office/word/2010/wordml" w14:paraId="19219836" wp14:textId="77777777">
      <w:pPr>
        <w:spacing w:after="0"/>
      </w:pPr>
    </w:p>
    <w:p xmlns:wp14="http://schemas.microsoft.com/office/word/2010/wordml" w14:paraId="1C297753" wp14:textId="77777777">
      <w:pPr>
        <w:spacing w:after="0"/>
      </w:pPr>
      <w:r w:rsidRPr="383AB0A0" w:rsidR="383AB0A0">
        <w:rPr>
          <w:rFonts w:ascii="Arial" w:hAnsi="Arial"/>
          <w:color w:val="5D7284"/>
          <w:sz w:val="22"/>
          <w:szCs w:val="22"/>
        </w:rPr>
        <w:t>45:17</w:t>
      </w:r>
    </w:p>
    <w:p w:rsidR="45B0B10A" w:rsidP="383AB0A0" w:rsidRDefault="45B0B10A" w14:paraId="741DA463" w14:textId="305C8FAD">
      <w:pPr>
        <w:spacing w:after="0"/>
        <w:rPr>
          <w:rFonts w:ascii="Arial" w:hAnsi="Arial"/>
          <w:b w:val="1"/>
          <w:bCs w:val="1"/>
          <w:sz w:val="22"/>
          <w:szCs w:val="22"/>
        </w:rPr>
      </w:pPr>
      <w:r w:rsidRPr="383AB0A0" w:rsidR="45B0B10A">
        <w:rPr>
          <w:rFonts w:ascii="Arial" w:hAnsi="Arial"/>
          <w:b w:val="1"/>
          <w:bCs w:val="1"/>
          <w:sz w:val="22"/>
          <w:szCs w:val="22"/>
        </w:rPr>
        <w:t>Vice Chair Chandler:</w:t>
      </w:r>
    </w:p>
    <w:p xmlns:wp14="http://schemas.microsoft.com/office/word/2010/wordml" w:rsidP="383AB0A0" w14:paraId="6A853811" wp14:textId="538DD0A9">
      <w:pPr>
        <w:spacing w:after="0"/>
        <w:rPr>
          <w:rFonts w:ascii="Arial" w:hAnsi="Arial"/>
          <w:sz w:val="22"/>
          <w:szCs w:val="22"/>
        </w:rPr>
      </w:pPr>
      <w:r w:rsidRPr="383AB0A0" w:rsidR="383AB0A0">
        <w:rPr>
          <w:rFonts w:ascii="Arial" w:hAnsi="Arial"/>
          <w:sz w:val="22"/>
          <w:szCs w:val="22"/>
        </w:rPr>
        <w:t>T</w:t>
      </w:r>
      <w:r w:rsidRPr="383AB0A0" w:rsidR="5636646F">
        <w:rPr>
          <w:rFonts w:ascii="Arial" w:hAnsi="Arial"/>
          <w:sz w:val="22"/>
          <w:szCs w:val="22"/>
        </w:rPr>
        <w:t>his seems like a great</w:t>
      </w:r>
      <w:r w:rsidRPr="383AB0A0" w:rsidR="383AB0A0">
        <w:rPr>
          <w:rFonts w:ascii="Arial" w:hAnsi="Arial"/>
          <w:sz w:val="22"/>
          <w:szCs w:val="22"/>
        </w:rPr>
        <w:t xml:space="preserve"> project</w:t>
      </w:r>
      <w:r w:rsidRPr="383AB0A0" w:rsidR="1EB1D1E5">
        <w:rPr>
          <w:rFonts w:ascii="Arial" w:hAnsi="Arial"/>
          <w:sz w:val="22"/>
          <w:szCs w:val="22"/>
        </w:rPr>
        <w:t>. Did t</w:t>
      </w:r>
      <w:r w:rsidRPr="383AB0A0" w:rsidR="383AB0A0">
        <w:rPr>
          <w:rFonts w:ascii="Arial" w:hAnsi="Arial"/>
          <w:sz w:val="22"/>
          <w:szCs w:val="22"/>
        </w:rPr>
        <w:t xml:space="preserve">hey detail where this will be </w:t>
      </w:r>
      <w:r w:rsidRPr="383AB0A0" w:rsidR="1F447F28">
        <w:rPr>
          <w:rFonts w:ascii="Arial" w:hAnsi="Arial"/>
          <w:sz w:val="22"/>
          <w:szCs w:val="22"/>
        </w:rPr>
        <w:t>housed? *indistinguishable*</w:t>
      </w:r>
    </w:p>
    <w:p xmlns:wp14="http://schemas.microsoft.com/office/word/2010/wordml" w14:paraId="296FEF7D" wp14:textId="77777777">
      <w:pPr>
        <w:spacing w:after="0"/>
      </w:pPr>
    </w:p>
    <w:p xmlns:wp14="http://schemas.microsoft.com/office/word/2010/wordml" w14:paraId="28BC8699" wp14:textId="77777777">
      <w:pPr>
        <w:spacing w:after="0"/>
      </w:pPr>
      <w:r w:rsidRPr="383AB0A0" w:rsidR="383AB0A0">
        <w:rPr>
          <w:rFonts w:ascii="Arial" w:hAnsi="Arial"/>
          <w:color w:val="5D7284"/>
          <w:sz w:val="22"/>
          <w:szCs w:val="22"/>
        </w:rPr>
        <w:t>45:36</w:t>
      </w:r>
    </w:p>
    <w:p w:rsidR="327A3F39" w:rsidP="383AB0A0" w:rsidRDefault="327A3F39" w14:paraId="2D65FD4A" w14:textId="1982169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327A3F39">
        <w:rPr>
          <w:rFonts w:ascii="Arial" w:hAnsi="Arial"/>
          <w:b w:val="1"/>
          <w:bCs w:val="1"/>
          <w:sz w:val="22"/>
          <w:szCs w:val="22"/>
        </w:rPr>
        <w:t>Chair Rodriguez:</w:t>
      </w:r>
    </w:p>
    <w:p xmlns:wp14="http://schemas.microsoft.com/office/word/2010/wordml" w:rsidP="383AB0A0" w14:paraId="3A6F76BA" wp14:textId="6C4C554C">
      <w:pPr>
        <w:spacing w:after="0"/>
        <w:rPr>
          <w:rFonts w:ascii="Arial" w:hAnsi="Arial"/>
          <w:sz w:val="22"/>
          <w:szCs w:val="22"/>
        </w:rPr>
      </w:pPr>
      <w:r w:rsidRPr="383AB0A0" w:rsidR="383AB0A0">
        <w:rPr>
          <w:rFonts w:ascii="Arial" w:hAnsi="Arial"/>
          <w:sz w:val="22"/>
          <w:szCs w:val="22"/>
        </w:rPr>
        <w:t>I actually have the answer to that.</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following the end of this year, </w:t>
      </w:r>
      <w:r w:rsidRPr="383AB0A0" w:rsidR="383AB0A0">
        <w:rPr>
          <w:rFonts w:ascii="Arial" w:hAnsi="Arial"/>
          <w:sz w:val="22"/>
          <w:szCs w:val="22"/>
        </w:rPr>
        <w:t>they'll</w:t>
      </w:r>
      <w:r w:rsidRPr="383AB0A0" w:rsidR="383AB0A0">
        <w:rPr>
          <w:rFonts w:ascii="Arial" w:hAnsi="Arial"/>
          <w:sz w:val="22"/>
          <w:szCs w:val="22"/>
        </w:rPr>
        <w:t xml:space="preserve"> be moving the plan is to move the </w:t>
      </w:r>
      <w:r w:rsidRPr="383AB0A0" w:rsidR="16113461">
        <w:rPr>
          <w:rFonts w:ascii="Arial" w:hAnsi="Arial"/>
          <w:sz w:val="22"/>
          <w:szCs w:val="22"/>
        </w:rPr>
        <w:t>UPFB</w:t>
      </w:r>
      <w:r w:rsidRPr="383AB0A0" w:rsidR="383AB0A0">
        <w:rPr>
          <w:rFonts w:ascii="Arial" w:hAnsi="Arial"/>
          <w:sz w:val="22"/>
          <w:szCs w:val="22"/>
        </w:rPr>
        <w:t xml:space="preserve"> Office to the second floor of the American Career Services building. And they would </w:t>
      </w:r>
      <w:r w:rsidRPr="383AB0A0" w:rsidR="383AB0A0">
        <w:rPr>
          <w:rFonts w:ascii="Arial" w:hAnsi="Arial"/>
          <w:sz w:val="22"/>
          <w:szCs w:val="22"/>
        </w:rPr>
        <w:t>connect</w:t>
      </w:r>
      <w:r w:rsidRPr="383AB0A0" w:rsidR="383AB0A0">
        <w:rPr>
          <w:rFonts w:ascii="Arial" w:hAnsi="Arial"/>
          <w:sz w:val="22"/>
          <w:szCs w:val="22"/>
        </w:rPr>
        <w:t xml:space="preserve"> the Career Services Center where they help mentor students for career readiness, </w:t>
      </w:r>
      <w:r w:rsidRPr="383AB0A0" w:rsidR="383AB0A0">
        <w:rPr>
          <w:rFonts w:ascii="Arial" w:hAnsi="Arial"/>
          <w:sz w:val="22"/>
          <w:szCs w:val="22"/>
        </w:rPr>
        <w:t>they're</w:t>
      </w:r>
      <w:r w:rsidRPr="383AB0A0" w:rsidR="383AB0A0">
        <w:rPr>
          <w:rFonts w:ascii="Arial" w:hAnsi="Arial"/>
          <w:sz w:val="22"/>
          <w:szCs w:val="22"/>
        </w:rPr>
        <w:t xml:space="preserve"> going to move our room into the professional </w:t>
      </w:r>
      <w:r w:rsidRPr="383AB0A0" w:rsidR="04FF850A">
        <w:rPr>
          <w:rFonts w:ascii="Arial" w:hAnsi="Arial"/>
          <w:sz w:val="22"/>
          <w:szCs w:val="22"/>
        </w:rPr>
        <w:t xml:space="preserve">attire </w:t>
      </w:r>
      <w:r w:rsidRPr="383AB0A0" w:rsidR="383AB0A0">
        <w:rPr>
          <w:rFonts w:ascii="Arial" w:hAnsi="Arial"/>
          <w:sz w:val="22"/>
          <w:szCs w:val="22"/>
        </w:rPr>
        <w:t xml:space="preserve">closet. So </w:t>
      </w:r>
      <w:r w:rsidRPr="383AB0A0" w:rsidR="383AB0A0">
        <w:rPr>
          <w:rFonts w:ascii="Arial" w:hAnsi="Arial"/>
          <w:sz w:val="22"/>
          <w:szCs w:val="22"/>
        </w:rPr>
        <w:t>that's</w:t>
      </w:r>
      <w:r w:rsidRPr="383AB0A0" w:rsidR="383AB0A0">
        <w:rPr>
          <w:rFonts w:ascii="Arial" w:hAnsi="Arial"/>
          <w:sz w:val="22"/>
          <w:szCs w:val="22"/>
        </w:rPr>
        <w:t xml:space="preserve"> going to become the</w:t>
      </w:r>
      <w:r w:rsidRPr="383AB0A0" w:rsidR="029C5B60">
        <w:rPr>
          <w:rFonts w:ascii="Arial" w:hAnsi="Arial"/>
          <w:sz w:val="22"/>
          <w:szCs w:val="22"/>
        </w:rPr>
        <w:t xml:space="preserve"> new </w:t>
      </w:r>
      <w:r w:rsidRPr="383AB0A0" w:rsidR="383AB0A0">
        <w:rPr>
          <w:rFonts w:ascii="Arial" w:hAnsi="Arial"/>
          <w:sz w:val="22"/>
          <w:szCs w:val="22"/>
        </w:rPr>
        <w:t>professional attire cl</w:t>
      </w:r>
      <w:r w:rsidRPr="383AB0A0" w:rsidR="04CAF81C">
        <w:rPr>
          <w:rFonts w:ascii="Arial" w:hAnsi="Arial"/>
          <w:sz w:val="22"/>
          <w:szCs w:val="22"/>
        </w:rPr>
        <w:t>oset</w:t>
      </w:r>
      <w:r w:rsidRPr="383AB0A0" w:rsidR="4DDDE5FA">
        <w:rPr>
          <w:rFonts w:ascii="Arial" w:hAnsi="Arial"/>
          <w:sz w:val="22"/>
          <w:szCs w:val="22"/>
        </w:rPr>
        <w:t xml:space="preserve">. So </w:t>
      </w:r>
      <w:r w:rsidRPr="383AB0A0" w:rsidR="383AB0A0">
        <w:rPr>
          <w:rFonts w:ascii="Arial" w:hAnsi="Arial"/>
          <w:sz w:val="22"/>
          <w:szCs w:val="22"/>
        </w:rPr>
        <w:t>essentially a</w:t>
      </w:r>
      <w:r w:rsidRPr="383AB0A0" w:rsidR="383AB0A0">
        <w:rPr>
          <w:rFonts w:ascii="Arial" w:hAnsi="Arial"/>
          <w:sz w:val="22"/>
          <w:szCs w:val="22"/>
        </w:rPr>
        <w:t xml:space="preserve"> look like Harper's without the wealth of Harper's </w:t>
      </w:r>
      <w:r w:rsidRPr="383AB0A0" w:rsidR="27D7E594">
        <w:rPr>
          <w:rFonts w:ascii="Arial" w:hAnsi="Arial"/>
          <w:sz w:val="22"/>
          <w:szCs w:val="22"/>
        </w:rPr>
        <w:t xml:space="preserve">in </w:t>
      </w:r>
      <w:r w:rsidRPr="383AB0A0" w:rsidR="383AB0A0">
        <w:rPr>
          <w:rFonts w:ascii="Arial" w:hAnsi="Arial"/>
          <w:sz w:val="22"/>
          <w:szCs w:val="22"/>
        </w:rPr>
        <w:t xml:space="preserve">just </w:t>
      </w:r>
      <w:r w:rsidRPr="383AB0A0" w:rsidR="383AB0A0">
        <w:rPr>
          <w:rFonts w:ascii="Arial" w:hAnsi="Arial"/>
          <w:sz w:val="22"/>
          <w:szCs w:val="22"/>
        </w:rPr>
        <w:t>a room</w:t>
      </w:r>
      <w:r w:rsidRPr="383AB0A0" w:rsidR="383AB0A0">
        <w:rPr>
          <w:rFonts w:ascii="Arial" w:hAnsi="Arial"/>
          <w:sz w:val="22"/>
          <w:szCs w:val="22"/>
        </w:rPr>
        <w:t xml:space="preserve">. So hopefully </w:t>
      </w:r>
      <w:r w:rsidRPr="383AB0A0" w:rsidR="67AB4351">
        <w:rPr>
          <w:rFonts w:ascii="Arial" w:hAnsi="Arial"/>
          <w:sz w:val="22"/>
          <w:szCs w:val="22"/>
        </w:rPr>
        <w:t>answers</w:t>
      </w:r>
      <w:r w:rsidRPr="383AB0A0" w:rsidR="67AB4351">
        <w:rPr>
          <w:rFonts w:ascii="Arial" w:hAnsi="Arial"/>
          <w:sz w:val="22"/>
          <w:szCs w:val="22"/>
        </w:rPr>
        <w:t xml:space="preserve"> that question</w:t>
      </w:r>
      <w:r w:rsidRPr="383AB0A0" w:rsidR="383AB0A0">
        <w:rPr>
          <w:rFonts w:ascii="Arial" w:hAnsi="Arial"/>
          <w:sz w:val="22"/>
          <w:szCs w:val="22"/>
        </w:rPr>
        <w:t xml:space="preserve">. </w:t>
      </w:r>
      <w:r w:rsidRPr="383AB0A0" w:rsidR="383AB0A0">
        <w:rPr>
          <w:rFonts w:ascii="Arial" w:hAnsi="Arial"/>
          <w:sz w:val="22"/>
          <w:szCs w:val="22"/>
        </w:rPr>
        <w:t>Yeah</w:t>
      </w:r>
      <w:r w:rsidRPr="383AB0A0" w:rsidR="383AB0A0">
        <w:rPr>
          <w:rFonts w:ascii="Arial" w:hAnsi="Arial"/>
          <w:sz w:val="22"/>
          <w:szCs w:val="22"/>
        </w:rPr>
        <w:t xml:space="preserve">, so </w:t>
      </w:r>
      <w:r w:rsidRPr="383AB0A0" w:rsidR="31F60D17">
        <w:rPr>
          <w:rFonts w:ascii="Arial" w:hAnsi="Arial"/>
          <w:sz w:val="22"/>
          <w:szCs w:val="22"/>
        </w:rPr>
        <w:t>e</w:t>
      </w:r>
      <w:r w:rsidRPr="383AB0A0" w:rsidR="383AB0A0">
        <w:rPr>
          <w:rFonts w:ascii="Arial" w:hAnsi="Arial"/>
          <w:sz w:val="22"/>
          <w:szCs w:val="22"/>
        </w:rPr>
        <w:t xml:space="preserve">ventually </w:t>
      </w:r>
      <w:r w:rsidRPr="383AB0A0" w:rsidR="383AB0A0">
        <w:rPr>
          <w:rFonts w:ascii="Arial" w:hAnsi="Arial"/>
          <w:sz w:val="22"/>
          <w:szCs w:val="22"/>
        </w:rPr>
        <w:t>they'll</w:t>
      </w:r>
      <w:r w:rsidRPr="383AB0A0" w:rsidR="383AB0A0">
        <w:rPr>
          <w:rFonts w:ascii="Arial" w:hAnsi="Arial"/>
          <w:sz w:val="22"/>
          <w:szCs w:val="22"/>
        </w:rPr>
        <w:t xml:space="preserve"> be able to knock down the walls.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it's like</w:t>
      </w:r>
      <w:r w:rsidRPr="383AB0A0" w:rsidR="383AB0A0">
        <w:rPr>
          <w:rFonts w:ascii="Arial" w:hAnsi="Arial"/>
          <w:sz w:val="22"/>
          <w:szCs w:val="22"/>
        </w:rPr>
        <w:t xml:space="preserve"> larger and just a single rectangular. I mean, </w:t>
      </w:r>
      <w:r w:rsidRPr="383AB0A0" w:rsidR="383AB0A0">
        <w:rPr>
          <w:rFonts w:ascii="Arial" w:hAnsi="Arial"/>
          <w:sz w:val="22"/>
          <w:szCs w:val="22"/>
        </w:rPr>
        <w:t>you've</w:t>
      </w:r>
      <w:r w:rsidRPr="383AB0A0" w:rsidR="383AB0A0">
        <w:rPr>
          <w:rFonts w:ascii="Arial" w:hAnsi="Arial"/>
          <w:sz w:val="22"/>
          <w:szCs w:val="22"/>
        </w:rPr>
        <w:t xml:space="preserve"> seen that. We </w:t>
      </w:r>
      <w:r w:rsidRPr="383AB0A0" w:rsidR="383AB0A0">
        <w:rPr>
          <w:rFonts w:ascii="Arial" w:hAnsi="Arial"/>
          <w:sz w:val="22"/>
          <w:szCs w:val="22"/>
        </w:rPr>
        <w:t>meet</w:t>
      </w:r>
      <w:r w:rsidRPr="383AB0A0" w:rsidR="383AB0A0">
        <w:rPr>
          <w:rFonts w:ascii="Arial" w:hAnsi="Arial"/>
          <w:sz w:val="22"/>
          <w:szCs w:val="22"/>
        </w:rPr>
        <w:t xml:space="preserve"> there, but </w:t>
      </w:r>
      <w:r w:rsidRPr="383AB0A0" w:rsidR="383AB0A0">
        <w:rPr>
          <w:rFonts w:ascii="Arial" w:hAnsi="Arial"/>
          <w:sz w:val="22"/>
          <w:szCs w:val="22"/>
        </w:rPr>
        <w:t>yeah</w:t>
      </w:r>
      <w:r w:rsidRPr="383AB0A0" w:rsidR="383AB0A0">
        <w:rPr>
          <w:rFonts w:ascii="Arial" w:hAnsi="Arial"/>
          <w:sz w:val="22"/>
          <w:szCs w:val="22"/>
        </w:rPr>
        <w:t xml:space="preserve">. Any other questions? Seeing none, </w:t>
      </w:r>
      <w:r w:rsidRPr="383AB0A0" w:rsidR="383AB0A0">
        <w:rPr>
          <w:rFonts w:ascii="Arial" w:hAnsi="Arial"/>
          <w:sz w:val="22"/>
          <w:szCs w:val="22"/>
        </w:rPr>
        <w:t>we'll</w:t>
      </w:r>
      <w:r w:rsidRPr="383AB0A0" w:rsidR="383AB0A0">
        <w:rPr>
          <w:rFonts w:ascii="Arial" w:hAnsi="Arial"/>
          <w:sz w:val="22"/>
          <w:szCs w:val="22"/>
        </w:rPr>
        <w:t xml:space="preserve"> now move into discussion. Is there any discussion on the professional </w:t>
      </w:r>
      <w:r w:rsidRPr="383AB0A0" w:rsidR="15AF121F">
        <w:rPr>
          <w:rFonts w:ascii="Arial" w:hAnsi="Arial"/>
          <w:sz w:val="22"/>
          <w:szCs w:val="22"/>
        </w:rPr>
        <w:t>at</w:t>
      </w:r>
      <w:r w:rsidRPr="383AB0A0" w:rsidR="383AB0A0">
        <w:rPr>
          <w:rFonts w:ascii="Arial" w:hAnsi="Arial"/>
          <w:sz w:val="22"/>
          <w:szCs w:val="22"/>
        </w:rPr>
        <w:t xml:space="preserve">tire closet? Representative </w:t>
      </w:r>
      <w:r w:rsidRPr="383AB0A0" w:rsidR="77EE0755">
        <w:rPr>
          <w:rFonts w:ascii="Arial" w:hAnsi="Arial"/>
          <w:sz w:val="22"/>
          <w:szCs w:val="22"/>
        </w:rPr>
        <w:t>Concepcion.</w:t>
      </w:r>
    </w:p>
    <w:p xmlns:wp14="http://schemas.microsoft.com/office/word/2010/wordml" w14:paraId="7194DBDC" wp14:textId="77777777">
      <w:pPr>
        <w:spacing w:after="0"/>
      </w:pPr>
    </w:p>
    <w:p xmlns:wp14="http://schemas.microsoft.com/office/word/2010/wordml" w14:paraId="3B2563A7" wp14:textId="77777777">
      <w:pPr>
        <w:spacing w:after="0"/>
      </w:pPr>
      <w:r w:rsidRPr="383AB0A0" w:rsidR="383AB0A0">
        <w:rPr>
          <w:rFonts w:ascii="Arial" w:hAnsi="Arial"/>
          <w:color w:val="5D7284"/>
          <w:sz w:val="22"/>
          <w:szCs w:val="22"/>
        </w:rPr>
        <w:t>46:39</w:t>
      </w:r>
    </w:p>
    <w:p w:rsidR="165FE63A" w:rsidP="383AB0A0" w:rsidRDefault="165FE63A" w14:paraId="22D85DDF" w14:textId="238BD5BC">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165FE63A">
        <w:rPr>
          <w:rFonts w:ascii="Arial" w:hAnsi="Arial"/>
          <w:b w:val="1"/>
          <w:bCs w:val="1"/>
          <w:sz w:val="22"/>
          <w:szCs w:val="22"/>
        </w:rPr>
        <w:t>Representative Concepcion:</w:t>
      </w:r>
    </w:p>
    <w:p xmlns:wp14="http://schemas.microsoft.com/office/word/2010/wordml" w:rsidP="383AB0A0" w14:paraId="078F7FD8" wp14:textId="5B4F8021">
      <w:pPr>
        <w:spacing w:after="0"/>
        <w:rPr>
          <w:rFonts w:ascii="Arial" w:hAnsi="Arial"/>
          <w:sz w:val="22"/>
          <w:szCs w:val="22"/>
        </w:rPr>
      </w:pPr>
      <w:r w:rsidRPr="383AB0A0" w:rsidR="383AB0A0">
        <w:rPr>
          <w:rFonts w:ascii="Arial" w:hAnsi="Arial"/>
          <w:sz w:val="22"/>
          <w:szCs w:val="22"/>
        </w:rPr>
        <w:t xml:space="preserve">Giselle Concepcion </w:t>
      </w:r>
      <w:r w:rsidRPr="383AB0A0" w:rsidR="3EB31AE2">
        <w:rPr>
          <w:rFonts w:ascii="Arial" w:hAnsi="Arial"/>
          <w:sz w:val="22"/>
          <w:szCs w:val="22"/>
        </w:rPr>
        <w:t xml:space="preserve">UPUA </w:t>
      </w:r>
      <w:r w:rsidRPr="383AB0A0" w:rsidR="383AB0A0">
        <w:rPr>
          <w:rFonts w:ascii="Arial" w:hAnsi="Arial"/>
          <w:sz w:val="22"/>
          <w:szCs w:val="22"/>
        </w:rPr>
        <w:t>appointee</w:t>
      </w:r>
      <w:r w:rsidRPr="383AB0A0" w:rsidR="37442D7E">
        <w:rPr>
          <w:rFonts w:ascii="Arial" w:hAnsi="Arial"/>
          <w:sz w:val="22"/>
          <w:szCs w:val="22"/>
        </w:rPr>
        <w:t>.</w:t>
      </w:r>
      <w:r w:rsidRPr="383AB0A0" w:rsidR="383AB0A0">
        <w:rPr>
          <w:rFonts w:ascii="Arial" w:hAnsi="Arial"/>
          <w:sz w:val="22"/>
          <w:szCs w:val="22"/>
        </w:rPr>
        <w:t xml:space="preserve"> I do think this is an important project I am a little curious about like, where they were previously getting these </w:t>
      </w:r>
      <w:r w:rsidRPr="383AB0A0" w:rsidR="302699E0">
        <w:rPr>
          <w:rFonts w:ascii="Arial" w:hAnsi="Arial"/>
          <w:sz w:val="22"/>
          <w:szCs w:val="22"/>
        </w:rPr>
        <w:t xml:space="preserve">funds </w:t>
      </w:r>
      <w:r w:rsidRPr="383AB0A0" w:rsidR="383AB0A0">
        <w:rPr>
          <w:rFonts w:ascii="Arial" w:hAnsi="Arial"/>
          <w:sz w:val="22"/>
          <w:szCs w:val="22"/>
        </w:rPr>
        <w:t>from</w:t>
      </w:r>
      <w:r w:rsidRPr="383AB0A0" w:rsidR="383AB0A0">
        <w:rPr>
          <w:rFonts w:ascii="Arial" w:hAnsi="Arial"/>
          <w:sz w:val="22"/>
          <w:szCs w:val="22"/>
        </w:rPr>
        <w:t xml:space="preserve"> I know the </w:t>
      </w:r>
      <w:r w:rsidRPr="383AB0A0" w:rsidR="0524C7AA">
        <w:rPr>
          <w:rFonts w:ascii="Arial" w:hAnsi="Arial"/>
          <w:sz w:val="22"/>
          <w:szCs w:val="22"/>
        </w:rPr>
        <w:t xml:space="preserve">UPUA </w:t>
      </w:r>
      <w:r w:rsidRPr="383AB0A0" w:rsidR="383AB0A0">
        <w:rPr>
          <w:rFonts w:ascii="Arial" w:hAnsi="Arial"/>
          <w:sz w:val="22"/>
          <w:szCs w:val="22"/>
        </w:rPr>
        <w:t>has paid for like 10,000 before to provide student ga</w:t>
      </w:r>
      <w:r w:rsidRPr="383AB0A0" w:rsidR="6125C8FD">
        <w:rPr>
          <w:rFonts w:ascii="Arial" w:hAnsi="Arial"/>
          <w:sz w:val="22"/>
          <w:szCs w:val="22"/>
        </w:rPr>
        <w:t xml:space="preserve">rment </w:t>
      </w:r>
      <w:r w:rsidRPr="383AB0A0" w:rsidR="383AB0A0">
        <w:rPr>
          <w:rFonts w:ascii="Arial" w:hAnsi="Arial"/>
          <w:sz w:val="22"/>
          <w:szCs w:val="22"/>
        </w:rPr>
        <w:t xml:space="preserve">bags. I </w:t>
      </w:r>
      <w:r w:rsidRPr="383AB0A0" w:rsidR="383AB0A0">
        <w:rPr>
          <w:rFonts w:ascii="Arial" w:hAnsi="Arial"/>
          <w:sz w:val="22"/>
          <w:szCs w:val="22"/>
        </w:rPr>
        <w:t>don't</w:t>
      </w:r>
      <w:r w:rsidRPr="383AB0A0" w:rsidR="383AB0A0">
        <w:rPr>
          <w:rFonts w:ascii="Arial" w:hAnsi="Arial"/>
          <w:sz w:val="22"/>
          <w:szCs w:val="22"/>
        </w:rPr>
        <w:t xml:space="preserve"> think </w:t>
      </w:r>
      <w:r w:rsidRPr="383AB0A0" w:rsidR="383AB0A0">
        <w:rPr>
          <w:rFonts w:ascii="Arial" w:hAnsi="Arial"/>
          <w:sz w:val="22"/>
          <w:szCs w:val="22"/>
        </w:rPr>
        <w:t>that's</w:t>
      </w:r>
      <w:r w:rsidRPr="383AB0A0" w:rsidR="383AB0A0">
        <w:rPr>
          <w:rFonts w:ascii="Arial" w:hAnsi="Arial"/>
          <w:sz w:val="22"/>
          <w:szCs w:val="22"/>
        </w:rPr>
        <w:t xml:space="preserve"> like a sustainable thing moving forward. Like for a 10,000 </w:t>
      </w:r>
      <w:r w:rsidRPr="383AB0A0" w:rsidR="1079FDBF">
        <w:rPr>
          <w:rFonts w:ascii="Arial" w:hAnsi="Arial"/>
          <w:sz w:val="22"/>
          <w:szCs w:val="22"/>
        </w:rPr>
        <w:t xml:space="preserve">of our </w:t>
      </w:r>
      <w:r w:rsidRPr="383AB0A0" w:rsidR="383AB0A0">
        <w:rPr>
          <w:rFonts w:ascii="Arial" w:hAnsi="Arial"/>
          <w:sz w:val="22"/>
          <w:szCs w:val="22"/>
        </w:rPr>
        <w:t>budget</w:t>
      </w:r>
      <w:r w:rsidRPr="383AB0A0" w:rsidR="383AB0A0">
        <w:rPr>
          <w:rFonts w:ascii="Arial" w:hAnsi="Arial"/>
          <w:sz w:val="22"/>
          <w:szCs w:val="22"/>
        </w:rPr>
        <w:t xml:space="preserve"> to go into that every year. </w:t>
      </w:r>
      <w:r w:rsidRPr="383AB0A0" w:rsidR="383AB0A0">
        <w:rPr>
          <w:rFonts w:ascii="Arial" w:hAnsi="Arial"/>
          <w:sz w:val="22"/>
          <w:szCs w:val="22"/>
        </w:rPr>
        <w:t>So</w:t>
      </w:r>
      <w:r w:rsidRPr="383AB0A0" w:rsidR="383AB0A0">
        <w:rPr>
          <w:rFonts w:ascii="Arial" w:hAnsi="Arial"/>
          <w:sz w:val="22"/>
          <w:szCs w:val="22"/>
        </w:rPr>
        <w:t xml:space="preserve"> I do </w:t>
      </w:r>
      <w:r w:rsidRPr="383AB0A0" w:rsidR="383AB0A0">
        <w:rPr>
          <w:rFonts w:ascii="Arial" w:hAnsi="Arial"/>
          <w:sz w:val="22"/>
          <w:szCs w:val="22"/>
        </w:rPr>
        <w:t>see like</w:t>
      </w:r>
      <w:r w:rsidRPr="383AB0A0" w:rsidR="383AB0A0">
        <w:rPr>
          <w:rFonts w:ascii="Arial" w:hAnsi="Arial"/>
          <w:sz w:val="22"/>
          <w:szCs w:val="22"/>
        </w:rPr>
        <w:t xml:space="preserve"> the need for that to be supported by the fee. </w:t>
      </w:r>
      <w:r w:rsidRPr="383AB0A0" w:rsidR="383AB0A0">
        <w:rPr>
          <w:rFonts w:ascii="Arial" w:hAnsi="Arial"/>
          <w:sz w:val="22"/>
          <w:szCs w:val="22"/>
        </w:rPr>
        <w:t xml:space="preserve">But I do still have questions about whether or </w:t>
      </w:r>
      <w:r w:rsidRPr="383AB0A0" w:rsidR="491C6961">
        <w:rPr>
          <w:rFonts w:ascii="Arial" w:hAnsi="Arial"/>
          <w:sz w:val="22"/>
          <w:szCs w:val="22"/>
        </w:rPr>
        <w:t>not</w:t>
      </w:r>
      <w:r w:rsidRPr="383AB0A0" w:rsidR="383AB0A0">
        <w:rPr>
          <w:rFonts w:ascii="Arial" w:hAnsi="Arial"/>
          <w:sz w:val="22"/>
          <w:szCs w:val="22"/>
        </w:rPr>
        <w:t xml:space="preserve"> they're going to like control for the increase in enrollment because I know 800 </w:t>
      </w:r>
      <w:r w:rsidRPr="383AB0A0" w:rsidR="43C0DDA1">
        <w:rPr>
          <w:rFonts w:ascii="Arial" w:hAnsi="Arial"/>
          <w:sz w:val="22"/>
          <w:szCs w:val="22"/>
        </w:rPr>
        <w:t>bags does seem</w:t>
      </w:r>
      <w:r w:rsidRPr="383AB0A0" w:rsidR="383AB0A0">
        <w:rPr>
          <w:rFonts w:ascii="Arial" w:hAnsi="Arial"/>
          <w:sz w:val="22"/>
          <w:szCs w:val="22"/>
        </w:rPr>
        <w:t xml:space="preserve"> like a lot.</w:t>
      </w:r>
      <w:r w:rsidRPr="383AB0A0" w:rsidR="383AB0A0">
        <w:rPr>
          <w:rFonts w:ascii="Arial" w:hAnsi="Arial"/>
          <w:sz w:val="22"/>
          <w:szCs w:val="22"/>
        </w:rPr>
        <w:t xml:space="preserve"> And then but like I </w:t>
      </w:r>
      <w:r w:rsidRPr="383AB0A0" w:rsidR="383AB0A0">
        <w:rPr>
          <w:rFonts w:ascii="Arial" w:hAnsi="Arial"/>
          <w:sz w:val="22"/>
          <w:szCs w:val="22"/>
        </w:rPr>
        <w:t>don't</w:t>
      </w:r>
      <w:r w:rsidRPr="383AB0A0" w:rsidR="383AB0A0">
        <w:rPr>
          <w:rFonts w:ascii="Arial" w:hAnsi="Arial"/>
          <w:sz w:val="22"/>
          <w:szCs w:val="22"/>
        </w:rPr>
        <w:t xml:space="preserve"> know how that would happen with the next like with more students coming in on campus. </w:t>
      </w:r>
    </w:p>
    <w:p xmlns:wp14="http://schemas.microsoft.com/office/word/2010/wordml" w14:paraId="769D0D3C" wp14:textId="77777777">
      <w:pPr>
        <w:spacing w:after="0"/>
      </w:pPr>
    </w:p>
    <w:p xmlns:wp14="http://schemas.microsoft.com/office/word/2010/wordml" w14:paraId="45DF6138" wp14:textId="019D00BC">
      <w:pPr>
        <w:spacing w:after="0"/>
      </w:pPr>
      <w:r w:rsidRPr="383AB0A0" w:rsidR="383AB0A0">
        <w:rPr>
          <w:rFonts w:ascii="Arial" w:hAnsi="Arial"/>
          <w:color w:val="5D7284"/>
          <w:sz w:val="22"/>
          <w:szCs w:val="22"/>
        </w:rPr>
        <w:t>47:25</w:t>
      </w:r>
    </w:p>
    <w:p xmlns:wp14="http://schemas.microsoft.com/office/word/2010/wordml" w:rsidP="383AB0A0" w14:paraId="199ABE59" wp14:textId="3D78D526">
      <w:pPr>
        <w:spacing w:after="0"/>
        <w:rPr>
          <w:rFonts w:ascii="Arial" w:hAnsi="Arial"/>
          <w:b w:val="1"/>
          <w:bCs w:val="1"/>
          <w:sz w:val="22"/>
          <w:szCs w:val="22"/>
        </w:rPr>
      </w:pPr>
      <w:r w:rsidRPr="383AB0A0" w:rsidR="01D35665">
        <w:rPr>
          <w:rFonts w:ascii="Arial" w:hAnsi="Arial"/>
          <w:b w:val="1"/>
          <w:bCs w:val="1"/>
          <w:sz w:val="22"/>
          <w:szCs w:val="22"/>
        </w:rPr>
        <w:t>Chair Rodriguez:</w:t>
      </w:r>
    </w:p>
    <w:p xmlns:wp14="http://schemas.microsoft.com/office/word/2010/wordml" w:rsidP="383AB0A0" w14:paraId="1AB5E1C5" wp14:textId="7441C948">
      <w:pPr>
        <w:spacing w:after="0"/>
        <w:rPr>
          <w:rFonts w:ascii="Arial" w:hAnsi="Arial"/>
          <w:sz w:val="22"/>
          <w:szCs w:val="22"/>
        </w:rPr>
      </w:pPr>
      <w:r w:rsidRPr="383AB0A0" w:rsidR="01D35665">
        <w:rPr>
          <w:rFonts w:ascii="Arial" w:hAnsi="Arial"/>
          <w:sz w:val="22"/>
          <w:szCs w:val="22"/>
        </w:rPr>
        <w:t>A</w:t>
      </w:r>
      <w:r w:rsidRPr="383AB0A0" w:rsidR="383AB0A0">
        <w:rPr>
          <w:rFonts w:ascii="Arial" w:hAnsi="Arial"/>
          <w:sz w:val="22"/>
          <w:szCs w:val="22"/>
        </w:rPr>
        <w:t>ny other further discussions.</w:t>
      </w:r>
      <w:r w:rsidRPr="383AB0A0" w:rsidR="4DF71CC7">
        <w:rPr>
          <w:rFonts w:ascii="Arial" w:hAnsi="Arial"/>
          <w:sz w:val="22"/>
          <w:szCs w:val="22"/>
        </w:rPr>
        <w:t xml:space="preserve"> </w:t>
      </w:r>
      <w:r w:rsidRPr="383AB0A0" w:rsidR="383AB0A0">
        <w:rPr>
          <w:rFonts w:ascii="Arial" w:hAnsi="Arial"/>
          <w:sz w:val="22"/>
          <w:szCs w:val="22"/>
        </w:rPr>
        <w:t xml:space="preserve">Seeing no further discussion will now close discussion and </w:t>
      </w:r>
      <w:r w:rsidRPr="383AB0A0" w:rsidR="383AB0A0">
        <w:rPr>
          <w:rFonts w:ascii="Arial" w:hAnsi="Arial"/>
          <w:sz w:val="22"/>
          <w:szCs w:val="22"/>
        </w:rPr>
        <w:t>we'll</w:t>
      </w:r>
      <w:r w:rsidRPr="383AB0A0" w:rsidR="383AB0A0">
        <w:rPr>
          <w:rFonts w:ascii="Arial" w:hAnsi="Arial"/>
          <w:sz w:val="22"/>
          <w:szCs w:val="22"/>
        </w:rPr>
        <w:t xml:space="preserve"> move into the </w:t>
      </w:r>
      <w:r w:rsidRPr="383AB0A0" w:rsidR="6D4E6F47">
        <w:rPr>
          <w:rFonts w:ascii="Arial" w:hAnsi="Arial"/>
          <w:sz w:val="22"/>
          <w:szCs w:val="22"/>
        </w:rPr>
        <w:t>OriginLabs</w:t>
      </w:r>
      <w:r w:rsidRPr="383AB0A0" w:rsidR="2280E3CC">
        <w:rPr>
          <w:rFonts w:ascii="Arial" w:hAnsi="Arial"/>
          <w:sz w:val="22"/>
          <w:szCs w:val="22"/>
        </w:rPr>
        <w:t xml:space="preserve"> p</w:t>
      </w:r>
      <w:r w:rsidRPr="383AB0A0" w:rsidR="383AB0A0">
        <w:rPr>
          <w:rFonts w:ascii="Arial" w:hAnsi="Arial"/>
          <w:sz w:val="22"/>
          <w:szCs w:val="22"/>
        </w:rPr>
        <w:t>roposa</w:t>
      </w:r>
      <w:r w:rsidRPr="383AB0A0" w:rsidR="383AB0A0">
        <w:rPr>
          <w:rFonts w:ascii="Arial" w:hAnsi="Arial"/>
          <w:sz w:val="22"/>
          <w:szCs w:val="22"/>
        </w:rPr>
        <w:t xml:space="preserve">l, Chief </w:t>
      </w:r>
      <w:r w:rsidRPr="383AB0A0" w:rsidR="0B743BD0">
        <w:rPr>
          <w:rFonts w:ascii="Arial" w:hAnsi="Arial"/>
          <w:sz w:val="22"/>
          <w:szCs w:val="22"/>
        </w:rPr>
        <w:t>B</w:t>
      </w:r>
      <w:r w:rsidRPr="383AB0A0" w:rsidR="383AB0A0">
        <w:rPr>
          <w:rFonts w:ascii="Arial" w:hAnsi="Arial"/>
          <w:sz w:val="22"/>
          <w:szCs w:val="22"/>
        </w:rPr>
        <w:t xml:space="preserve">udget </w:t>
      </w:r>
      <w:r w:rsidRPr="383AB0A0" w:rsidR="0CC40A56">
        <w:rPr>
          <w:rFonts w:ascii="Arial" w:hAnsi="Arial"/>
          <w:sz w:val="22"/>
          <w:szCs w:val="22"/>
        </w:rPr>
        <w:t>and Planning</w:t>
      </w:r>
      <w:r w:rsidRPr="383AB0A0" w:rsidR="0CC40A56">
        <w:rPr>
          <w:rFonts w:ascii="Arial" w:hAnsi="Arial"/>
          <w:sz w:val="22"/>
          <w:szCs w:val="22"/>
        </w:rPr>
        <w:t xml:space="preserve"> </w:t>
      </w:r>
      <w:r w:rsidRPr="383AB0A0" w:rsidR="1180752E">
        <w:rPr>
          <w:rFonts w:ascii="Arial" w:hAnsi="Arial"/>
          <w:sz w:val="22"/>
          <w:szCs w:val="22"/>
        </w:rPr>
        <w:t>E</w:t>
      </w:r>
      <w:r w:rsidRPr="383AB0A0" w:rsidR="383AB0A0">
        <w:rPr>
          <w:rFonts w:ascii="Arial" w:hAnsi="Arial"/>
          <w:sz w:val="22"/>
          <w:szCs w:val="22"/>
        </w:rPr>
        <w:t>xecutiv</w:t>
      </w:r>
      <w:r w:rsidRPr="383AB0A0" w:rsidR="383AB0A0">
        <w:rPr>
          <w:rFonts w:ascii="Arial" w:hAnsi="Arial"/>
          <w:sz w:val="22"/>
          <w:szCs w:val="22"/>
        </w:rPr>
        <w:t xml:space="preserve">e </w:t>
      </w:r>
      <w:r w:rsidRPr="383AB0A0" w:rsidR="55C7370A">
        <w:rPr>
          <w:rFonts w:ascii="Arial" w:hAnsi="Arial"/>
          <w:sz w:val="22"/>
          <w:szCs w:val="22"/>
        </w:rPr>
        <w:t>Kurtz, y</w:t>
      </w:r>
      <w:r w:rsidRPr="383AB0A0" w:rsidR="55C7370A">
        <w:rPr>
          <w:rFonts w:ascii="Arial" w:hAnsi="Arial"/>
          <w:sz w:val="22"/>
          <w:szCs w:val="22"/>
        </w:rPr>
        <w:t xml:space="preserve">ou </w:t>
      </w:r>
      <w:r w:rsidRPr="383AB0A0" w:rsidR="383AB0A0">
        <w:rPr>
          <w:rFonts w:ascii="Arial" w:hAnsi="Arial"/>
          <w:sz w:val="22"/>
          <w:szCs w:val="22"/>
        </w:rPr>
        <w:t>ma</w:t>
      </w:r>
      <w:r w:rsidRPr="383AB0A0" w:rsidR="383AB0A0">
        <w:rPr>
          <w:rFonts w:ascii="Arial" w:hAnsi="Arial"/>
          <w:sz w:val="22"/>
          <w:szCs w:val="22"/>
        </w:rPr>
        <w:t xml:space="preserve">y begin. </w:t>
      </w:r>
    </w:p>
    <w:p xmlns:wp14="http://schemas.microsoft.com/office/word/2010/wordml" w:rsidP="383AB0A0" w14:paraId="6F59256F" wp14:textId="174E7E66">
      <w:pPr>
        <w:spacing w:after="0"/>
        <w:rPr>
          <w:rFonts w:ascii="Arial" w:hAnsi="Arial"/>
          <w:sz w:val="22"/>
          <w:szCs w:val="22"/>
        </w:rPr>
      </w:pPr>
    </w:p>
    <w:p xmlns:wp14="http://schemas.microsoft.com/office/word/2010/wordml" w:rsidP="383AB0A0" w14:paraId="342B253E" wp14:textId="03D8393D">
      <w:pPr>
        <w:pStyle w:val="Normal"/>
        <w:spacing w:after="0"/>
        <w:rPr>
          <w:rFonts w:ascii="Arial" w:hAnsi="Arial"/>
          <w:b w:val="1"/>
          <w:bCs w:val="1"/>
          <w:sz w:val="22"/>
          <w:szCs w:val="22"/>
        </w:rPr>
      </w:pPr>
      <w:r w:rsidRPr="383AB0A0" w:rsidR="4B64AE2C">
        <w:rPr>
          <w:rFonts w:ascii="Arial" w:hAnsi="Arial"/>
          <w:b w:val="1"/>
          <w:bCs w:val="1"/>
          <w:sz w:val="22"/>
          <w:szCs w:val="22"/>
        </w:rPr>
        <w:t>CPBE Kurtz:</w:t>
      </w:r>
    </w:p>
    <w:p xmlns:wp14="http://schemas.microsoft.com/office/word/2010/wordml" w:rsidP="383AB0A0" w14:paraId="4521F73C" wp14:textId="26AA74F4">
      <w:pPr>
        <w:spacing w:after="0"/>
        <w:rPr>
          <w:rFonts w:ascii="Arial" w:hAnsi="Arial"/>
          <w:sz w:val="22"/>
          <w:szCs w:val="22"/>
        </w:rPr>
      </w:pPr>
      <w:r w:rsidRPr="383AB0A0" w:rsidR="383AB0A0">
        <w:rPr>
          <w:rFonts w:ascii="Arial" w:hAnsi="Arial"/>
          <w:sz w:val="22"/>
          <w:szCs w:val="22"/>
        </w:rPr>
        <w:t>So</w:t>
      </w:r>
      <w:r w:rsidRPr="383AB0A0" w:rsidR="383AB0A0">
        <w:rPr>
          <w:rFonts w:ascii="Arial" w:hAnsi="Arial"/>
          <w:sz w:val="22"/>
          <w:szCs w:val="22"/>
        </w:rPr>
        <w:t xml:space="preserve"> th</w:t>
      </w:r>
      <w:r w:rsidRPr="383AB0A0" w:rsidR="56FE4862">
        <w:rPr>
          <w:rFonts w:ascii="Arial" w:hAnsi="Arial"/>
          <w:sz w:val="22"/>
          <w:szCs w:val="22"/>
        </w:rPr>
        <w:t>is</w:t>
      </w:r>
      <w:r w:rsidRPr="383AB0A0" w:rsidR="383AB0A0">
        <w:rPr>
          <w:rFonts w:ascii="Arial" w:hAnsi="Arial"/>
          <w:sz w:val="22"/>
          <w:szCs w:val="22"/>
        </w:rPr>
        <w:t xml:space="preserve"> </w:t>
      </w:r>
      <w:r w:rsidRPr="383AB0A0" w:rsidR="383AB0A0">
        <w:rPr>
          <w:rFonts w:ascii="Arial" w:hAnsi="Arial"/>
          <w:sz w:val="22"/>
          <w:szCs w:val="22"/>
        </w:rPr>
        <w:t>requests</w:t>
      </w:r>
      <w:r w:rsidRPr="383AB0A0" w:rsidR="383AB0A0">
        <w:rPr>
          <w:rFonts w:ascii="Arial" w:hAnsi="Arial"/>
          <w:sz w:val="22"/>
          <w:szCs w:val="22"/>
        </w:rPr>
        <w:t xml:space="preserve"> o</w:t>
      </w:r>
      <w:r w:rsidRPr="383AB0A0" w:rsidR="0EE80E75">
        <w:rPr>
          <w:rFonts w:ascii="Arial" w:hAnsi="Arial"/>
          <w:sz w:val="22"/>
          <w:szCs w:val="22"/>
        </w:rPr>
        <w:t>verview</w:t>
      </w:r>
      <w:r w:rsidRPr="383AB0A0" w:rsidR="383AB0A0">
        <w:rPr>
          <w:rFonts w:ascii="Arial" w:hAnsi="Arial"/>
          <w:sz w:val="22"/>
          <w:szCs w:val="22"/>
        </w:rPr>
        <w:t xml:space="preserve"> </w:t>
      </w:r>
      <w:r w:rsidRPr="383AB0A0" w:rsidR="383AB0A0">
        <w:rPr>
          <w:rFonts w:ascii="Arial" w:hAnsi="Arial"/>
          <w:sz w:val="22"/>
          <w:szCs w:val="22"/>
        </w:rPr>
        <w:t>is</w:t>
      </w:r>
      <w:r w:rsidRPr="383AB0A0" w:rsidR="383AB0A0">
        <w:rPr>
          <w:rFonts w:ascii="Arial" w:hAnsi="Arial"/>
          <w:sz w:val="22"/>
          <w:szCs w:val="22"/>
        </w:rPr>
        <w:t xml:space="preserve"> </w:t>
      </w:r>
      <w:r w:rsidRPr="383AB0A0" w:rsidR="383AB0A0">
        <w:rPr>
          <w:rFonts w:ascii="Arial" w:hAnsi="Arial"/>
          <w:sz w:val="22"/>
          <w:szCs w:val="22"/>
        </w:rPr>
        <w:t>comprised</w:t>
      </w:r>
      <w:r w:rsidRPr="383AB0A0" w:rsidR="383AB0A0">
        <w:rPr>
          <w:rFonts w:ascii="Arial" w:hAnsi="Arial"/>
          <w:sz w:val="22"/>
          <w:szCs w:val="22"/>
        </w:rPr>
        <w:t xml:space="preserve"> of salaries and wages, which is really following our budget model fringe benefits for its materials and supplies. </w:t>
      </w:r>
      <w:r w:rsidRPr="383AB0A0" w:rsidR="383AB0A0">
        <w:rPr>
          <w:rFonts w:ascii="Arial" w:hAnsi="Arial"/>
          <w:sz w:val="22"/>
          <w:szCs w:val="22"/>
        </w:rPr>
        <w:t>You guys</w:t>
      </w:r>
      <w:r w:rsidRPr="383AB0A0" w:rsidR="383AB0A0">
        <w:rPr>
          <w:rFonts w:ascii="Arial" w:hAnsi="Arial"/>
          <w:sz w:val="22"/>
          <w:szCs w:val="22"/>
        </w:rPr>
        <w:t xml:space="preserve"> get the gist. Their key factors in values are highly aligned with </w:t>
      </w:r>
      <w:r w:rsidRPr="383AB0A0" w:rsidR="2863480E">
        <w:rPr>
          <w:rFonts w:ascii="Arial" w:hAnsi="Arial"/>
          <w:sz w:val="22"/>
          <w:szCs w:val="22"/>
        </w:rPr>
        <w:t>UP</w:t>
      </w:r>
      <w:r w:rsidRPr="383AB0A0" w:rsidR="383AB0A0">
        <w:rPr>
          <w:rFonts w:ascii="Arial" w:hAnsi="Arial"/>
          <w:sz w:val="22"/>
          <w:szCs w:val="22"/>
        </w:rPr>
        <w:t xml:space="preserve">FB. </w:t>
      </w:r>
      <w:r w:rsidRPr="383AB0A0" w:rsidR="383AB0A0">
        <w:rPr>
          <w:rFonts w:ascii="Arial" w:hAnsi="Arial"/>
          <w:sz w:val="22"/>
          <w:szCs w:val="22"/>
        </w:rPr>
        <w:t>I'm</w:t>
      </w:r>
      <w:r w:rsidRPr="383AB0A0" w:rsidR="383AB0A0">
        <w:rPr>
          <w:rFonts w:ascii="Arial" w:hAnsi="Arial"/>
          <w:sz w:val="22"/>
          <w:szCs w:val="22"/>
        </w:rPr>
        <w:t xml:space="preserve"> going to jump right to </w:t>
      </w:r>
      <w:r w:rsidRPr="383AB0A0" w:rsidR="383AB0A0">
        <w:rPr>
          <w:rFonts w:ascii="Arial" w:hAnsi="Arial"/>
          <w:sz w:val="22"/>
          <w:szCs w:val="22"/>
        </w:rPr>
        <w:t>this</w:t>
      </w:r>
      <w:r w:rsidRPr="383AB0A0" w:rsidR="383AB0A0">
        <w:rPr>
          <w:rFonts w:ascii="Arial" w:hAnsi="Arial"/>
          <w:sz w:val="22"/>
          <w:szCs w:val="22"/>
        </w:rPr>
        <w:t xml:space="preserve"> so </w:t>
      </w:r>
      <w:r w:rsidRPr="383AB0A0" w:rsidR="383AB0A0">
        <w:rPr>
          <w:rFonts w:ascii="Arial" w:hAnsi="Arial"/>
          <w:sz w:val="22"/>
          <w:szCs w:val="22"/>
        </w:rPr>
        <w:t>you guys</w:t>
      </w:r>
      <w:r w:rsidRPr="383AB0A0" w:rsidR="383AB0A0">
        <w:rPr>
          <w:rFonts w:ascii="Arial" w:hAnsi="Arial"/>
          <w:sz w:val="22"/>
          <w:szCs w:val="22"/>
        </w:rPr>
        <w:t xml:space="preserve"> get an idea of what the </w:t>
      </w:r>
      <w:r w:rsidRPr="383AB0A0" w:rsidR="360DF68A">
        <w:rPr>
          <w:rFonts w:ascii="Arial" w:hAnsi="Arial"/>
          <w:sz w:val="22"/>
          <w:szCs w:val="22"/>
        </w:rPr>
        <w:t>OriginLabs</w:t>
      </w:r>
      <w:r w:rsidRPr="383AB0A0" w:rsidR="383AB0A0">
        <w:rPr>
          <w:rFonts w:ascii="Arial" w:hAnsi="Arial"/>
          <w:sz w:val="22"/>
          <w:szCs w:val="22"/>
        </w:rPr>
        <w:t xml:space="preserve"> is, but in a minute. </w:t>
      </w:r>
      <w:r w:rsidRPr="383AB0A0" w:rsidR="383AB0A0">
        <w:rPr>
          <w:rFonts w:ascii="Arial" w:hAnsi="Arial"/>
          <w:sz w:val="22"/>
          <w:szCs w:val="22"/>
        </w:rPr>
        <w:t>In a nutshell</w:t>
      </w:r>
      <w:r w:rsidRPr="383AB0A0" w:rsidR="383AB0A0">
        <w:rPr>
          <w:rFonts w:ascii="Arial" w:hAnsi="Arial"/>
          <w:sz w:val="22"/>
          <w:szCs w:val="22"/>
        </w:rPr>
        <w:t xml:space="preserve">, the </w:t>
      </w:r>
      <w:r w:rsidRPr="383AB0A0" w:rsidR="39C5159B">
        <w:rPr>
          <w:rFonts w:ascii="Arial" w:hAnsi="Arial"/>
          <w:sz w:val="22"/>
          <w:szCs w:val="22"/>
        </w:rPr>
        <w:t>OriginLabs</w:t>
      </w:r>
      <w:r w:rsidRPr="383AB0A0" w:rsidR="39C5159B">
        <w:rPr>
          <w:rFonts w:ascii="Arial" w:hAnsi="Arial"/>
          <w:sz w:val="22"/>
          <w:szCs w:val="22"/>
        </w:rPr>
        <w:t xml:space="preserve"> </w:t>
      </w:r>
      <w:r w:rsidRPr="383AB0A0" w:rsidR="383AB0A0">
        <w:rPr>
          <w:rFonts w:ascii="Arial" w:hAnsi="Arial"/>
          <w:sz w:val="22"/>
          <w:szCs w:val="22"/>
        </w:rPr>
        <w:t xml:space="preserve">is a new prototyping and product development facility </w:t>
      </w:r>
      <w:r w:rsidRPr="383AB0A0" w:rsidR="383AB0A0">
        <w:rPr>
          <w:rFonts w:ascii="Arial" w:hAnsi="Arial"/>
          <w:sz w:val="22"/>
          <w:szCs w:val="22"/>
        </w:rPr>
        <w:t>located</w:t>
      </w:r>
      <w:r w:rsidRPr="383AB0A0" w:rsidR="383AB0A0">
        <w:rPr>
          <w:rFonts w:ascii="Arial" w:hAnsi="Arial"/>
          <w:sz w:val="22"/>
          <w:szCs w:val="22"/>
        </w:rPr>
        <w:t xml:space="preserve"> in </w:t>
      </w:r>
      <w:r w:rsidRPr="383AB0A0" w:rsidR="3AEDC581">
        <w:rPr>
          <w:rFonts w:ascii="Arial" w:hAnsi="Arial"/>
          <w:sz w:val="22"/>
          <w:szCs w:val="22"/>
        </w:rPr>
        <w:t>the Eric J</w:t>
      </w:r>
      <w:r w:rsidRPr="383AB0A0" w:rsidR="383AB0A0">
        <w:rPr>
          <w:rFonts w:ascii="Arial" w:hAnsi="Arial"/>
          <w:sz w:val="22"/>
          <w:szCs w:val="22"/>
        </w:rPr>
        <w:t xml:space="preserve"> </w:t>
      </w:r>
      <w:r w:rsidRPr="383AB0A0" w:rsidR="383AB0A0">
        <w:rPr>
          <w:rFonts w:ascii="Arial" w:hAnsi="Arial"/>
          <w:sz w:val="22"/>
          <w:szCs w:val="22"/>
        </w:rPr>
        <w:t xml:space="preserve">Baron innovation </w:t>
      </w:r>
      <w:r w:rsidRPr="383AB0A0" w:rsidR="5FFE0598">
        <w:rPr>
          <w:rFonts w:ascii="Arial" w:hAnsi="Arial"/>
          <w:sz w:val="22"/>
          <w:szCs w:val="22"/>
        </w:rPr>
        <w:t xml:space="preserve">hub </w:t>
      </w:r>
      <w:r w:rsidRPr="383AB0A0" w:rsidR="383AB0A0">
        <w:rPr>
          <w:rFonts w:ascii="Arial" w:hAnsi="Arial"/>
          <w:sz w:val="22"/>
          <w:szCs w:val="22"/>
        </w:rPr>
        <w:t xml:space="preserve">downtown. They </w:t>
      </w:r>
      <w:r w:rsidRPr="383AB0A0" w:rsidR="383AB0A0">
        <w:rPr>
          <w:rFonts w:ascii="Arial" w:hAnsi="Arial"/>
          <w:sz w:val="22"/>
          <w:szCs w:val="22"/>
        </w:rPr>
        <w:t>operate</w:t>
      </w:r>
      <w:r w:rsidRPr="383AB0A0" w:rsidR="383AB0A0">
        <w:rPr>
          <w:rFonts w:ascii="Arial" w:hAnsi="Arial"/>
          <w:sz w:val="22"/>
          <w:szCs w:val="22"/>
        </w:rPr>
        <w:t xml:space="preserve"> under the </w:t>
      </w:r>
      <w:r w:rsidRPr="383AB0A0" w:rsidR="17391D0C">
        <w:rPr>
          <w:rFonts w:ascii="Arial" w:hAnsi="Arial"/>
          <w:sz w:val="22"/>
          <w:szCs w:val="22"/>
        </w:rPr>
        <w:t xml:space="preserve">office </w:t>
      </w:r>
      <w:r w:rsidRPr="383AB0A0" w:rsidR="383AB0A0">
        <w:rPr>
          <w:rFonts w:ascii="Arial" w:hAnsi="Arial"/>
          <w:sz w:val="22"/>
          <w:szCs w:val="22"/>
        </w:rPr>
        <w:t xml:space="preserve">of entrepreneurship and commercialization and the Senior Vice President for Research. The left that </w:t>
      </w:r>
      <w:r w:rsidRPr="383AB0A0" w:rsidR="383AB0A0">
        <w:rPr>
          <w:rFonts w:ascii="Arial" w:hAnsi="Arial"/>
          <w:sz w:val="22"/>
          <w:szCs w:val="22"/>
        </w:rPr>
        <w:t>7000 square feet</w:t>
      </w:r>
      <w:r w:rsidRPr="383AB0A0" w:rsidR="383AB0A0">
        <w:rPr>
          <w:rFonts w:ascii="Arial" w:hAnsi="Arial"/>
          <w:sz w:val="22"/>
          <w:szCs w:val="22"/>
        </w:rPr>
        <w:t xml:space="preserve"> and </w:t>
      </w:r>
      <w:r w:rsidRPr="383AB0A0" w:rsidR="383AB0A0">
        <w:rPr>
          <w:rFonts w:ascii="Arial" w:hAnsi="Arial"/>
          <w:sz w:val="22"/>
          <w:szCs w:val="22"/>
        </w:rPr>
        <w:t>isn't</w:t>
      </w:r>
      <w:r w:rsidRPr="383AB0A0" w:rsidR="383AB0A0">
        <w:rPr>
          <w:rFonts w:ascii="Arial" w:hAnsi="Arial"/>
          <w:sz w:val="22"/>
          <w:szCs w:val="22"/>
        </w:rPr>
        <w:t xml:space="preserve"> a sort of world class verification facilities including 3d printing, robotics, woodworking, metalworking, welding</w:t>
      </w:r>
      <w:r w:rsidRPr="383AB0A0" w:rsidR="447D0D9C">
        <w:rPr>
          <w:rFonts w:ascii="Arial" w:hAnsi="Arial"/>
          <w:sz w:val="22"/>
          <w:szCs w:val="22"/>
        </w:rPr>
        <w:t>, and</w:t>
      </w:r>
      <w:r w:rsidRPr="383AB0A0" w:rsidR="383AB0A0">
        <w:rPr>
          <w:rFonts w:ascii="Arial" w:hAnsi="Arial"/>
          <w:sz w:val="22"/>
          <w:szCs w:val="22"/>
        </w:rPr>
        <w:t xml:space="preserve"> professional staff. </w:t>
      </w:r>
      <w:r w:rsidRPr="383AB0A0" w:rsidR="383AB0A0">
        <w:rPr>
          <w:rFonts w:ascii="Arial" w:hAnsi="Arial"/>
          <w:sz w:val="22"/>
          <w:szCs w:val="22"/>
        </w:rPr>
        <w:t xml:space="preserve">The </w:t>
      </w:r>
      <w:r w:rsidRPr="383AB0A0" w:rsidR="73B3F91A">
        <w:rPr>
          <w:rFonts w:ascii="Arial" w:hAnsi="Arial"/>
          <w:sz w:val="22"/>
          <w:szCs w:val="22"/>
        </w:rPr>
        <w:t>OriginL</w:t>
      </w:r>
      <w:r w:rsidRPr="383AB0A0" w:rsidR="383AB0A0">
        <w:rPr>
          <w:rFonts w:ascii="Arial" w:hAnsi="Arial"/>
          <w:sz w:val="22"/>
          <w:szCs w:val="22"/>
        </w:rPr>
        <w:t>abs</w:t>
      </w:r>
      <w:r w:rsidRPr="383AB0A0" w:rsidR="383AB0A0">
        <w:rPr>
          <w:rFonts w:ascii="Arial" w:hAnsi="Arial"/>
          <w:sz w:val="22"/>
          <w:szCs w:val="22"/>
        </w:rPr>
        <w:t xml:space="preserve"> request funds from the board, so they can provide free access to all other tools and equipment and </w:t>
      </w:r>
      <w:r w:rsidRPr="383AB0A0" w:rsidR="383AB0A0">
        <w:rPr>
          <w:rFonts w:ascii="Arial" w:hAnsi="Arial"/>
          <w:sz w:val="22"/>
          <w:szCs w:val="22"/>
        </w:rPr>
        <w:t>expertise</w:t>
      </w:r>
      <w:r w:rsidRPr="383AB0A0" w:rsidR="383AB0A0">
        <w:rPr>
          <w:rFonts w:ascii="Arial" w:hAnsi="Arial"/>
          <w:sz w:val="22"/>
          <w:szCs w:val="22"/>
        </w:rPr>
        <w:t xml:space="preserve"> offered in their entire office. And this would be open to all university </w:t>
      </w:r>
      <w:r w:rsidRPr="383AB0A0" w:rsidR="4AA7D5C7">
        <w:rPr>
          <w:rFonts w:ascii="Arial" w:hAnsi="Arial"/>
          <w:sz w:val="22"/>
          <w:szCs w:val="22"/>
        </w:rPr>
        <w:t xml:space="preserve">park </w:t>
      </w:r>
      <w:r w:rsidRPr="383AB0A0" w:rsidR="383AB0A0">
        <w:rPr>
          <w:rFonts w:ascii="Arial" w:hAnsi="Arial"/>
          <w:sz w:val="22"/>
          <w:szCs w:val="22"/>
        </w:rPr>
        <w:t xml:space="preserve">student population. This funding will </w:t>
      </w:r>
      <w:r w:rsidRPr="383AB0A0" w:rsidR="383AB0A0">
        <w:rPr>
          <w:rFonts w:ascii="Arial" w:hAnsi="Arial"/>
          <w:sz w:val="22"/>
          <w:szCs w:val="22"/>
        </w:rPr>
        <w:t>pretty much offset</w:t>
      </w:r>
      <w:r w:rsidRPr="383AB0A0" w:rsidR="383AB0A0">
        <w:rPr>
          <w:rFonts w:ascii="Arial" w:hAnsi="Arial"/>
          <w:sz w:val="22"/>
          <w:szCs w:val="22"/>
        </w:rPr>
        <w:t xml:space="preserve"> all the costs of maintenance, consumables programming and staffing to </w:t>
      </w:r>
      <w:r w:rsidRPr="383AB0A0" w:rsidR="383AB0A0">
        <w:rPr>
          <w:rFonts w:ascii="Arial" w:hAnsi="Arial"/>
          <w:sz w:val="22"/>
          <w:szCs w:val="22"/>
        </w:rPr>
        <w:t>pretty much ensure</w:t>
      </w:r>
      <w:r w:rsidRPr="383AB0A0" w:rsidR="383AB0A0">
        <w:rPr>
          <w:rFonts w:ascii="Arial" w:hAnsi="Arial"/>
          <w:sz w:val="22"/>
          <w:szCs w:val="22"/>
        </w:rPr>
        <w:t xml:space="preserve"> the students have </w:t>
      </w:r>
      <w:r w:rsidRPr="383AB0A0" w:rsidR="383AB0A0">
        <w:rPr>
          <w:rFonts w:ascii="Arial" w:hAnsi="Arial"/>
          <w:sz w:val="22"/>
          <w:szCs w:val="22"/>
        </w:rPr>
        <w:t>a comprehensive</w:t>
      </w:r>
      <w:r w:rsidRPr="383AB0A0" w:rsidR="383AB0A0">
        <w:rPr>
          <w:rFonts w:ascii="Arial" w:hAnsi="Arial"/>
          <w:sz w:val="22"/>
          <w:szCs w:val="22"/>
        </w:rPr>
        <w:t xml:space="preserve"> access to the safe and high functionality, market space environment. </w:t>
      </w:r>
      <w:r w:rsidRPr="383AB0A0" w:rsidR="10D286A8">
        <w:rPr>
          <w:rFonts w:ascii="Arial" w:hAnsi="Arial"/>
          <w:sz w:val="22"/>
          <w:szCs w:val="22"/>
        </w:rPr>
        <w:t>O</w:t>
      </w:r>
      <w:r w:rsidRPr="383AB0A0" w:rsidR="383AB0A0">
        <w:rPr>
          <w:rFonts w:ascii="Arial" w:hAnsi="Arial"/>
          <w:sz w:val="22"/>
          <w:szCs w:val="22"/>
        </w:rPr>
        <w:t xml:space="preserve">n this budget outline, we can see their salaries are conflating about </w:t>
      </w:r>
      <w:r w:rsidRPr="383AB0A0" w:rsidR="1981309A">
        <w:rPr>
          <w:rFonts w:ascii="Arial" w:hAnsi="Arial"/>
          <w:sz w:val="22"/>
          <w:szCs w:val="22"/>
        </w:rPr>
        <w:t>$2000</w:t>
      </w:r>
      <w:r w:rsidRPr="383AB0A0" w:rsidR="383AB0A0">
        <w:rPr>
          <w:rFonts w:ascii="Arial" w:hAnsi="Arial"/>
          <w:sz w:val="22"/>
          <w:szCs w:val="22"/>
        </w:rPr>
        <w:t xml:space="preserve"> </w:t>
      </w:r>
      <w:r w:rsidRPr="383AB0A0" w:rsidR="383AB0A0">
        <w:rPr>
          <w:rFonts w:ascii="Arial" w:hAnsi="Arial"/>
          <w:sz w:val="22"/>
          <w:szCs w:val="22"/>
        </w:rPr>
        <w:t>net roughly, you</w:t>
      </w:r>
      <w:r w:rsidRPr="383AB0A0" w:rsidR="383AB0A0">
        <w:rPr>
          <w:rFonts w:ascii="Arial" w:hAnsi="Arial"/>
          <w:sz w:val="22"/>
          <w:szCs w:val="22"/>
        </w:rPr>
        <w:t xml:space="preserve"> know, what </w:t>
      </w:r>
      <w:r w:rsidRPr="383AB0A0" w:rsidR="383AB0A0">
        <w:rPr>
          <w:rFonts w:ascii="Arial" w:hAnsi="Arial"/>
          <w:sz w:val="22"/>
          <w:szCs w:val="22"/>
        </w:rPr>
        <w:t>we'd</w:t>
      </w:r>
      <w:r w:rsidRPr="383AB0A0" w:rsidR="383AB0A0">
        <w:rPr>
          <w:rFonts w:ascii="Arial" w:hAnsi="Arial"/>
          <w:sz w:val="22"/>
          <w:szCs w:val="22"/>
        </w:rPr>
        <w:t xml:space="preserve"> expect with an increase</w:t>
      </w:r>
      <w:r w:rsidRPr="383AB0A0" w:rsidR="4D079034">
        <w:rPr>
          <w:rFonts w:ascii="Arial" w:hAnsi="Arial"/>
          <w:sz w:val="22"/>
          <w:szCs w:val="22"/>
        </w:rPr>
        <w:t>.</w:t>
      </w:r>
      <w:r w:rsidRPr="383AB0A0" w:rsidR="383AB0A0">
        <w:rPr>
          <w:rFonts w:ascii="Arial" w:hAnsi="Arial"/>
          <w:sz w:val="22"/>
          <w:szCs w:val="22"/>
        </w:rPr>
        <w:t xml:space="preserve"> If </w:t>
      </w:r>
      <w:r w:rsidRPr="383AB0A0" w:rsidR="383AB0A0">
        <w:rPr>
          <w:rFonts w:ascii="Arial" w:hAnsi="Arial"/>
          <w:sz w:val="22"/>
          <w:szCs w:val="22"/>
        </w:rPr>
        <w:t>you guys</w:t>
      </w:r>
      <w:r w:rsidRPr="383AB0A0" w:rsidR="383AB0A0">
        <w:rPr>
          <w:rFonts w:ascii="Arial" w:hAnsi="Arial"/>
          <w:sz w:val="22"/>
          <w:szCs w:val="22"/>
        </w:rPr>
        <w:t xml:space="preserve"> walked through </w:t>
      </w:r>
      <w:r w:rsidRPr="383AB0A0" w:rsidR="589437DA">
        <w:rPr>
          <w:rFonts w:ascii="Arial" w:hAnsi="Arial"/>
          <w:sz w:val="22"/>
          <w:szCs w:val="22"/>
        </w:rPr>
        <w:t xml:space="preserve">you can </w:t>
      </w:r>
      <w:r w:rsidRPr="383AB0A0" w:rsidR="383AB0A0">
        <w:rPr>
          <w:rFonts w:ascii="Arial" w:hAnsi="Arial"/>
          <w:sz w:val="22"/>
          <w:szCs w:val="22"/>
        </w:rPr>
        <w:t>pretty much</w:t>
      </w:r>
      <w:r w:rsidRPr="383AB0A0" w:rsidR="3F774BAD">
        <w:rPr>
          <w:rFonts w:ascii="Arial" w:hAnsi="Arial"/>
          <w:sz w:val="22"/>
          <w:szCs w:val="22"/>
        </w:rPr>
        <w:t xml:space="preserve"> see</w:t>
      </w:r>
      <w:r w:rsidRPr="383AB0A0" w:rsidR="3F774BAD">
        <w:rPr>
          <w:rFonts w:ascii="Arial" w:hAnsi="Arial"/>
          <w:sz w:val="22"/>
          <w:szCs w:val="22"/>
        </w:rPr>
        <w:t xml:space="preserve"> </w:t>
      </w:r>
      <w:r w:rsidRPr="383AB0A0" w:rsidR="3F774BAD">
        <w:rPr>
          <w:rFonts w:ascii="Arial" w:hAnsi="Arial"/>
          <w:sz w:val="22"/>
          <w:szCs w:val="22"/>
        </w:rPr>
        <w:t>they’re</w:t>
      </w:r>
      <w:r w:rsidRPr="383AB0A0" w:rsidR="383AB0A0">
        <w:rPr>
          <w:rFonts w:ascii="Arial" w:hAnsi="Arial"/>
          <w:sz w:val="22"/>
          <w:szCs w:val="22"/>
        </w:rPr>
        <w:t xml:space="preserve"> </w:t>
      </w:r>
      <w:r w:rsidRPr="383AB0A0" w:rsidR="383AB0A0">
        <w:rPr>
          <w:rFonts w:ascii="Arial" w:hAnsi="Arial"/>
          <w:sz w:val="22"/>
          <w:szCs w:val="22"/>
        </w:rPr>
        <w:t xml:space="preserve">increasing at about 2% </w:t>
      </w:r>
      <w:r w:rsidRPr="383AB0A0" w:rsidR="3C1804E7">
        <w:rPr>
          <w:rFonts w:ascii="Arial" w:hAnsi="Arial"/>
          <w:sz w:val="22"/>
          <w:szCs w:val="22"/>
        </w:rPr>
        <w:t>e</w:t>
      </w:r>
      <w:r w:rsidRPr="383AB0A0" w:rsidR="383AB0A0">
        <w:rPr>
          <w:rFonts w:ascii="Arial" w:hAnsi="Arial"/>
          <w:sz w:val="22"/>
          <w:szCs w:val="22"/>
        </w:rPr>
        <w:t xml:space="preserve">xcept for the fringe benefits, which is normal. </w:t>
      </w:r>
      <w:r w:rsidRPr="383AB0A0" w:rsidR="383AB0A0">
        <w:rPr>
          <w:rFonts w:ascii="Arial" w:hAnsi="Arial"/>
          <w:sz w:val="22"/>
          <w:szCs w:val="22"/>
        </w:rPr>
        <w:t>They're</w:t>
      </w:r>
      <w:r w:rsidRPr="383AB0A0" w:rsidR="383AB0A0">
        <w:rPr>
          <w:rFonts w:ascii="Arial" w:hAnsi="Arial"/>
          <w:sz w:val="22"/>
          <w:szCs w:val="22"/>
        </w:rPr>
        <w:t xml:space="preserve"> requesting another total of </w:t>
      </w:r>
      <w:r w:rsidRPr="383AB0A0" w:rsidR="5CAE2F30">
        <w:rPr>
          <w:rFonts w:ascii="Arial" w:hAnsi="Arial"/>
          <w:sz w:val="22"/>
          <w:szCs w:val="22"/>
        </w:rPr>
        <w:t>$</w:t>
      </w:r>
      <w:r w:rsidRPr="383AB0A0" w:rsidR="383AB0A0">
        <w:rPr>
          <w:rFonts w:ascii="Arial" w:hAnsi="Arial"/>
          <w:sz w:val="22"/>
          <w:szCs w:val="22"/>
        </w:rPr>
        <w:t>271,791</w:t>
      </w:r>
      <w:r w:rsidRPr="383AB0A0" w:rsidR="06323AF9">
        <w:rPr>
          <w:rFonts w:ascii="Arial" w:hAnsi="Arial"/>
          <w:sz w:val="22"/>
          <w:szCs w:val="22"/>
        </w:rPr>
        <w:t>.</w:t>
      </w:r>
      <w:r w:rsidRPr="383AB0A0" w:rsidR="383AB0A0">
        <w:rPr>
          <w:rFonts w:ascii="Arial" w:hAnsi="Arial"/>
          <w:sz w:val="22"/>
          <w:szCs w:val="22"/>
        </w:rPr>
        <w:t>3</w:t>
      </w:r>
      <w:r w:rsidRPr="383AB0A0" w:rsidR="2A187551">
        <w:rPr>
          <w:rFonts w:ascii="Arial" w:hAnsi="Arial"/>
          <w:sz w:val="22"/>
          <w:szCs w:val="22"/>
        </w:rPr>
        <w:t xml:space="preserve">4 </w:t>
      </w:r>
      <w:r w:rsidRPr="383AB0A0" w:rsidR="383AB0A0">
        <w:rPr>
          <w:rFonts w:ascii="Arial" w:hAnsi="Arial"/>
          <w:sz w:val="22"/>
          <w:szCs w:val="22"/>
        </w:rPr>
        <w:t>I guess I'll</w:t>
      </w:r>
      <w:r w:rsidRPr="383AB0A0" w:rsidR="383AB0A0">
        <w:rPr>
          <w:rFonts w:ascii="Arial" w:hAnsi="Arial"/>
          <w:sz w:val="22"/>
          <w:szCs w:val="22"/>
        </w:rPr>
        <w:t xml:space="preserve"> pass it off to any questions.</w:t>
      </w:r>
    </w:p>
    <w:p xmlns:wp14="http://schemas.microsoft.com/office/word/2010/wordml" w14:paraId="36FEB5B0" wp14:textId="77777777">
      <w:pPr>
        <w:spacing w:after="0"/>
      </w:pPr>
    </w:p>
    <w:p xmlns:wp14="http://schemas.microsoft.com/office/word/2010/wordml" w14:paraId="0B6A3976" wp14:textId="77777777">
      <w:pPr>
        <w:spacing w:after="0"/>
      </w:pPr>
      <w:r w:rsidRPr="383AB0A0" w:rsidR="383AB0A0">
        <w:rPr>
          <w:rFonts w:ascii="Arial" w:hAnsi="Arial"/>
          <w:color w:val="5D7284"/>
          <w:sz w:val="22"/>
          <w:szCs w:val="22"/>
        </w:rPr>
        <w:t>49:43</w:t>
      </w:r>
    </w:p>
    <w:p w:rsidR="119224D4" w:rsidP="383AB0A0" w:rsidRDefault="119224D4" w14:paraId="01BF3249" w14:textId="06501DC2">
      <w:pPr>
        <w:spacing w:after="0"/>
        <w:rPr>
          <w:rFonts w:ascii="Arial" w:hAnsi="Arial"/>
          <w:b w:val="1"/>
          <w:bCs w:val="1"/>
          <w:sz w:val="22"/>
          <w:szCs w:val="22"/>
        </w:rPr>
      </w:pPr>
      <w:r w:rsidRPr="383AB0A0" w:rsidR="119224D4">
        <w:rPr>
          <w:rFonts w:ascii="Arial" w:hAnsi="Arial"/>
          <w:b w:val="1"/>
          <w:bCs w:val="1"/>
          <w:sz w:val="22"/>
          <w:szCs w:val="22"/>
        </w:rPr>
        <w:t>Chair Rodriguez:</w:t>
      </w:r>
    </w:p>
    <w:p xmlns:wp14="http://schemas.microsoft.com/office/word/2010/wordml" w:rsidP="383AB0A0" w14:paraId="7B3EF003" wp14:textId="2FEC5230">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Yeah, I would just add to because this might be this might answer questions or </w:t>
      </w:r>
      <w:r w:rsidRPr="383AB0A0" w:rsidR="383AB0A0">
        <w:rPr>
          <w:rFonts w:ascii="Arial" w:hAnsi="Arial"/>
          <w:sz w:val="22"/>
          <w:szCs w:val="22"/>
        </w:rPr>
        <w:t>discussion</w:t>
      </w:r>
      <w:r w:rsidRPr="383AB0A0" w:rsidR="383AB0A0">
        <w:rPr>
          <w:rFonts w:ascii="Arial" w:hAnsi="Arial"/>
          <w:sz w:val="22"/>
          <w:szCs w:val="22"/>
        </w:rPr>
        <w:t xml:space="preserve"> but </w:t>
      </w:r>
      <w:r w:rsidRPr="383AB0A0" w:rsidR="45E4A6D0">
        <w:rPr>
          <w:rFonts w:ascii="Arial" w:hAnsi="Arial"/>
          <w:sz w:val="22"/>
          <w:szCs w:val="22"/>
        </w:rPr>
        <w:t xml:space="preserve">Vice Chair </w:t>
      </w:r>
      <w:r w:rsidRPr="383AB0A0" w:rsidR="383AB0A0">
        <w:rPr>
          <w:rFonts w:ascii="Arial" w:hAnsi="Arial"/>
          <w:sz w:val="22"/>
          <w:szCs w:val="22"/>
        </w:rPr>
        <w:t xml:space="preserve">Chandler and I </w:t>
      </w:r>
      <w:r w:rsidRPr="383AB0A0" w:rsidR="383AB0A0">
        <w:rPr>
          <w:rFonts w:ascii="Arial" w:hAnsi="Arial"/>
          <w:sz w:val="22"/>
          <w:szCs w:val="22"/>
        </w:rPr>
        <w:t>actually took a tour of the facility. And we specifically had a conversation about how this would tie together with what we need</w:t>
      </w:r>
      <w:r w:rsidRPr="383AB0A0" w:rsidR="3EE5D6FA">
        <w:rPr>
          <w:rFonts w:ascii="Arial" w:hAnsi="Arial"/>
          <w:sz w:val="22"/>
          <w:szCs w:val="22"/>
        </w:rPr>
        <w:t xml:space="preserve"> </w:t>
      </w:r>
      <w:r w:rsidRPr="383AB0A0" w:rsidR="383AB0A0">
        <w:rPr>
          <w:rFonts w:ascii="Arial" w:hAnsi="Arial"/>
          <w:sz w:val="22"/>
          <w:szCs w:val="22"/>
        </w:rPr>
        <w:t xml:space="preserve">from for student affairs units for those units that we associate with, how can we subsidize the costs for their marketing </w:t>
      </w:r>
      <w:r w:rsidRPr="383AB0A0" w:rsidR="383AB0A0">
        <w:rPr>
          <w:rFonts w:ascii="Arial" w:hAnsi="Arial"/>
          <w:sz w:val="22"/>
          <w:szCs w:val="22"/>
        </w:rPr>
        <w:t>materials</w:t>
      </w:r>
      <w:r w:rsidRPr="383AB0A0" w:rsidR="383AB0A0">
        <w:rPr>
          <w:rFonts w:ascii="Arial" w:hAnsi="Arial"/>
          <w:sz w:val="22"/>
          <w:szCs w:val="22"/>
        </w:rPr>
        <w:t xml:space="preserve"> so they </w:t>
      </w:r>
      <w:r w:rsidRPr="383AB0A0" w:rsidR="383AB0A0">
        <w:rPr>
          <w:rFonts w:ascii="Arial" w:hAnsi="Arial"/>
          <w:sz w:val="22"/>
          <w:szCs w:val="22"/>
        </w:rPr>
        <w:t>don't</w:t>
      </w:r>
      <w:r w:rsidRPr="383AB0A0" w:rsidR="383AB0A0">
        <w:rPr>
          <w:rFonts w:ascii="Arial" w:hAnsi="Arial"/>
          <w:sz w:val="22"/>
          <w:szCs w:val="22"/>
        </w:rPr>
        <w:t xml:space="preserve"> have to contract or buy those elsewhere</w:t>
      </w:r>
      <w:r w:rsidRPr="383AB0A0" w:rsidR="467A92AD">
        <w:rPr>
          <w:rFonts w:ascii="Arial" w:hAnsi="Arial"/>
          <w:sz w:val="22"/>
          <w:szCs w:val="22"/>
        </w:rPr>
        <w:t>. F</w:t>
      </w:r>
      <w:r w:rsidRPr="383AB0A0" w:rsidR="383AB0A0">
        <w:rPr>
          <w:rFonts w:ascii="Arial" w:hAnsi="Arial"/>
          <w:sz w:val="22"/>
          <w:szCs w:val="22"/>
        </w:rPr>
        <w:t>urniture that we could use for New Student Affairs spaces or units. This was mostly from</w:t>
      </w:r>
      <w:r w:rsidRPr="383AB0A0" w:rsidR="19EF52A9">
        <w:rPr>
          <w:rFonts w:ascii="Arial" w:hAnsi="Arial"/>
          <w:sz w:val="22"/>
          <w:szCs w:val="22"/>
        </w:rPr>
        <w:t xml:space="preserve">, and </w:t>
      </w:r>
      <w:r w:rsidRPr="383AB0A0" w:rsidR="19EF52A9">
        <w:rPr>
          <w:rFonts w:ascii="Arial" w:hAnsi="Arial"/>
          <w:sz w:val="22"/>
          <w:szCs w:val="22"/>
        </w:rPr>
        <w:t>I’ll</w:t>
      </w:r>
      <w:r w:rsidRPr="383AB0A0" w:rsidR="19EF52A9">
        <w:rPr>
          <w:rFonts w:ascii="Arial" w:hAnsi="Arial"/>
          <w:sz w:val="22"/>
          <w:szCs w:val="22"/>
        </w:rPr>
        <w:t xml:space="preserve"> let Vice Chair </w:t>
      </w:r>
      <w:r w:rsidRPr="383AB0A0" w:rsidR="383AB0A0">
        <w:rPr>
          <w:rFonts w:ascii="Arial" w:hAnsi="Arial"/>
          <w:sz w:val="22"/>
          <w:szCs w:val="22"/>
        </w:rPr>
        <w:t xml:space="preserve">Chandler obviously elaborate with what her thoughts were. But this was mostly a symbiotic kind of interpretation of the relationship. We invest in </w:t>
      </w:r>
      <w:r w:rsidRPr="383AB0A0" w:rsidR="3A7189BE">
        <w:rPr>
          <w:rFonts w:ascii="Arial" w:hAnsi="Arial"/>
          <w:sz w:val="22"/>
          <w:szCs w:val="22"/>
        </w:rPr>
        <w:t>OriginL</w:t>
      </w:r>
      <w:r w:rsidRPr="383AB0A0" w:rsidR="383AB0A0">
        <w:rPr>
          <w:rFonts w:ascii="Arial" w:hAnsi="Arial"/>
          <w:sz w:val="22"/>
          <w:szCs w:val="22"/>
        </w:rPr>
        <w:t>abs</w:t>
      </w:r>
      <w:r w:rsidRPr="383AB0A0" w:rsidR="383AB0A0">
        <w:rPr>
          <w:rFonts w:ascii="Arial" w:hAnsi="Arial"/>
          <w:sz w:val="22"/>
          <w:szCs w:val="22"/>
        </w:rPr>
        <w:t xml:space="preserve">, and in return, they help service the needs of student affairs units and other offices that are funded by the </w:t>
      </w:r>
      <w:r w:rsidRPr="383AB0A0" w:rsidR="047C10B4">
        <w:rPr>
          <w:rFonts w:ascii="Arial" w:hAnsi="Arial"/>
          <w:sz w:val="22"/>
          <w:szCs w:val="22"/>
        </w:rPr>
        <w:t>UPFB</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you're</w:t>
      </w:r>
      <w:r w:rsidRPr="383AB0A0" w:rsidR="383AB0A0">
        <w:rPr>
          <w:rFonts w:ascii="Arial" w:hAnsi="Arial"/>
          <w:sz w:val="22"/>
          <w:szCs w:val="22"/>
        </w:rPr>
        <w:t xml:space="preserve"> really trying to look for a 50</w:t>
      </w:r>
      <w:r w:rsidRPr="383AB0A0" w:rsidR="6EB48899">
        <w:rPr>
          <w:rFonts w:ascii="Arial" w:hAnsi="Arial"/>
          <w:sz w:val="22"/>
          <w:szCs w:val="22"/>
        </w:rPr>
        <w:t>/</w:t>
      </w:r>
      <w:r w:rsidRPr="383AB0A0" w:rsidR="383AB0A0">
        <w:rPr>
          <w:rFonts w:ascii="Arial" w:hAnsi="Arial"/>
          <w:sz w:val="22"/>
          <w:szCs w:val="22"/>
        </w:rPr>
        <w:t>50 of reciprocity</w:t>
      </w:r>
      <w:r w:rsidRPr="383AB0A0" w:rsidR="383AB0A0">
        <w:rPr>
          <w:rFonts w:ascii="Arial" w:hAnsi="Arial"/>
          <w:sz w:val="22"/>
          <w:szCs w:val="22"/>
        </w:rPr>
        <w:t>, essentially, to</w:t>
      </w:r>
      <w:r w:rsidRPr="383AB0A0" w:rsidR="383AB0A0">
        <w:rPr>
          <w:rFonts w:ascii="Arial" w:hAnsi="Arial"/>
          <w:sz w:val="22"/>
          <w:szCs w:val="22"/>
        </w:rPr>
        <w:t xml:space="preserve"> be able to pursue this. And that's </w:t>
      </w:r>
      <w:r w:rsidRPr="383AB0A0" w:rsidR="383AB0A0">
        <w:rPr>
          <w:rFonts w:ascii="Arial" w:hAnsi="Arial"/>
          <w:sz w:val="22"/>
          <w:szCs w:val="22"/>
        </w:rPr>
        <w:t>kind of why</w:t>
      </w:r>
      <w:r w:rsidRPr="383AB0A0" w:rsidR="383AB0A0">
        <w:rPr>
          <w:rFonts w:ascii="Arial" w:hAnsi="Arial"/>
          <w:sz w:val="22"/>
          <w:szCs w:val="22"/>
        </w:rPr>
        <w:t xml:space="preserve"> we were encouraged by what their proposal was. These instead of externally contracting to somewhere else, or paying expenses outside of Penn State system, </w:t>
      </w:r>
      <w:r w:rsidRPr="383AB0A0" w:rsidR="6C749879">
        <w:rPr>
          <w:rFonts w:ascii="Arial" w:hAnsi="Arial"/>
          <w:sz w:val="22"/>
          <w:szCs w:val="22"/>
        </w:rPr>
        <w:t xml:space="preserve">would </w:t>
      </w:r>
      <w:r w:rsidRPr="383AB0A0" w:rsidR="383AB0A0">
        <w:rPr>
          <w:rFonts w:ascii="Arial" w:hAnsi="Arial"/>
          <w:sz w:val="22"/>
          <w:szCs w:val="22"/>
        </w:rPr>
        <w:t xml:space="preserve">be relegated here, and they can </w:t>
      </w:r>
      <w:r w:rsidRPr="383AB0A0" w:rsidR="383AB0A0">
        <w:rPr>
          <w:rFonts w:ascii="Arial" w:hAnsi="Arial"/>
          <w:sz w:val="22"/>
          <w:szCs w:val="22"/>
        </w:rPr>
        <w:t>pretty much develop</w:t>
      </w:r>
      <w:r w:rsidRPr="383AB0A0" w:rsidR="383AB0A0">
        <w:rPr>
          <w:rFonts w:ascii="Arial" w:hAnsi="Arial"/>
          <w:sz w:val="22"/>
          <w:szCs w:val="22"/>
        </w:rPr>
        <w:t xml:space="preserve"> most of the needs that </w:t>
      </w:r>
      <w:r w:rsidRPr="383AB0A0" w:rsidR="26FCB0BD">
        <w:rPr>
          <w:rFonts w:ascii="Arial" w:hAnsi="Arial"/>
          <w:sz w:val="22"/>
          <w:szCs w:val="22"/>
        </w:rPr>
        <w:t>S</w:t>
      </w:r>
      <w:r w:rsidRPr="383AB0A0" w:rsidR="383AB0A0">
        <w:rPr>
          <w:rFonts w:ascii="Arial" w:hAnsi="Arial"/>
          <w:sz w:val="22"/>
          <w:szCs w:val="22"/>
        </w:rPr>
        <w:t xml:space="preserve">tudent </w:t>
      </w:r>
      <w:r w:rsidRPr="383AB0A0" w:rsidR="12F13901">
        <w:rPr>
          <w:rFonts w:ascii="Arial" w:hAnsi="Arial"/>
          <w:sz w:val="22"/>
          <w:szCs w:val="22"/>
        </w:rPr>
        <w:t>A</w:t>
      </w:r>
      <w:r w:rsidRPr="383AB0A0" w:rsidR="383AB0A0">
        <w:rPr>
          <w:rFonts w:ascii="Arial" w:hAnsi="Arial"/>
          <w:sz w:val="22"/>
          <w:szCs w:val="22"/>
        </w:rPr>
        <w:t>ffairs units have express</w:t>
      </w:r>
      <w:r w:rsidRPr="383AB0A0" w:rsidR="7100D1BC">
        <w:rPr>
          <w:rFonts w:ascii="Arial" w:hAnsi="Arial"/>
          <w:sz w:val="22"/>
          <w:szCs w:val="22"/>
        </w:rPr>
        <w:t xml:space="preserve">ed and </w:t>
      </w:r>
      <w:r w:rsidRPr="383AB0A0" w:rsidR="7100D1BC">
        <w:rPr>
          <w:rFonts w:ascii="Arial" w:hAnsi="Arial"/>
          <w:sz w:val="22"/>
          <w:szCs w:val="22"/>
        </w:rPr>
        <w:t>demonstrated</w:t>
      </w:r>
      <w:r w:rsidRPr="383AB0A0" w:rsidR="383AB0A0">
        <w:rPr>
          <w:rFonts w:ascii="Arial" w:hAnsi="Arial"/>
          <w:sz w:val="22"/>
          <w:szCs w:val="22"/>
        </w:rPr>
        <w:t xml:space="preserve"> </w:t>
      </w:r>
      <w:r w:rsidRPr="383AB0A0" w:rsidR="235EF8D1">
        <w:rPr>
          <w:rFonts w:ascii="Arial" w:hAnsi="Arial"/>
          <w:sz w:val="22"/>
          <w:szCs w:val="22"/>
        </w:rPr>
        <w:t>Vice Chair Chandler,</w:t>
      </w:r>
      <w:r w:rsidRPr="383AB0A0" w:rsidR="383AB0A0">
        <w:rPr>
          <w:rFonts w:ascii="Arial" w:hAnsi="Arial"/>
          <w:sz w:val="22"/>
          <w:szCs w:val="22"/>
        </w:rPr>
        <w:t xml:space="preserve"> do you want to add to that</w:t>
      </w:r>
      <w:r w:rsidRPr="383AB0A0" w:rsidR="6E75F7F8">
        <w:rPr>
          <w:rFonts w:ascii="Arial" w:hAnsi="Arial"/>
          <w:sz w:val="22"/>
          <w:szCs w:val="22"/>
        </w:rPr>
        <w:t>.</w:t>
      </w:r>
    </w:p>
    <w:p xmlns:wp14="http://schemas.microsoft.com/office/word/2010/wordml" w14:paraId="30D7AA69" wp14:textId="77777777">
      <w:pPr>
        <w:spacing w:after="0"/>
      </w:pPr>
    </w:p>
    <w:p xmlns:wp14="http://schemas.microsoft.com/office/word/2010/wordml" w14:paraId="3AE577A1" wp14:textId="77777777">
      <w:pPr>
        <w:spacing w:after="0"/>
      </w:pPr>
      <w:r>
        <w:rPr>
          <w:rFonts w:ascii="Arial" w:hAnsi="Arial"/>
          <w:color w:val="5D7284"/>
          <w:sz w:val="22"/>
        </w:rPr>
        <w:t>51:13</w:t>
      </w:r>
    </w:p>
    <w:p xmlns:wp14="http://schemas.microsoft.com/office/word/2010/wordml" w:rsidP="383AB0A0" w14:paraId="28620EBF" wp14:textId="3FBCBAD1">
      <w:pPr>
        <w:spacing w:after="0"/>
        <w:rPr>
          <w:rFonts w:ascii="Arial" w:hAnsi="Arial"/>
          <w:b w:val="1"/>
          <w:bCs w:val="1"/>
          <w:sz w:val="22"/>
          <w:szCs w:val="22"/>
        </w:rPr>
      </w:pPr>
      <w:r w:rsidRPr="383AB0A0" w:rsidR="080AFEDA">
        <w:rPr>
          <w:rFonts w:ascii="Arial" w:hAnsi="Arial"/>
          <w:b w:val="1"/>
          <w:bCs w:val="1"/>
          <w:sz w:val="22"/>
          <w:szCs w:val="22"/>
        </w:rPr>
        <w:t>Vice Chair Chandler:</w:t>
      </w:r>
    </w:p>
    <w:p xmlns:wp14="http://schemas.microsoft.com/office/word/2010/wordml" w:rsidP="383AB0A0" w14:paraId="11DB7F88" wp14:textId="047FF1E2">
      <w:pPr>
        <w:spacing w:after="0"/>
        <w:rPr>
          <w:rFonts w:ascii="Arial" w:hAnsi="Arial"/>
          <w:sz w:val="22"/>
          <w:szCs w:val="22"/>
        </w:rPr>
      </w:pPr>
      <w:r w:rsidRPr="383AB0A0" w:rsidR="383AB0A0">
        <w:rPr>
          <w:rFonts w:ascii="Arial" w:hAnsi="Arial"/>
          <w:sz w:val="22"/>
          <w:szCs w:val="22"/>
        </w:rPr>
        <w:t xml:space="preserve">They already are in </w:t>
      </w:r>
      <w:r w:rsidRPr="383AB0A0" w:rsidR="383AB0A0">
        <w:rPr>
          <w:rFonts w:ascii="Arial" w:hAnsi="Arial"/>
          <w:sz w:val="22"/>
          <w:szCs w:val="22"/>
        </w:rPr>
        <w:t>communications</w:t>
      </w:r>
      <w:r w:rsidRPr="383AB0A0" w:rsidR="383AB0A0">
        <w:rPr>
          <w:rFonts w:ascii="Arial" w:hAnsi="Arial"/>
          <w:sz w:val="22"/>
          <w:szCs w:val="22"/>
        </w:rPr>
        <w:t xml:space="preserve"> and I believe with gender equity </w:t>
      </w:r>
      <w:r w:rsidRPr="383AB0A0" w:rsidR="407F4452">
        <w:rPr>
          <w:rFonts w:ascii="Arial" w:hAnsi="Arial"/>
          <w:sz w:val="22"/>
          <w:szCs w:val="22"/>
        </w:rPr>
        <w:t xml:space="preserve">center </w:t>
      </w:r>
      <w:r w:rsidRPr="383AB0A0" w:rsidR="383AB0A0">
        <w:rPr>
          <w:rFonts w:ascii="Arial" w:hAnsi="Arial"/>
          <w:sz w:val="22"/>
          <w:szCs w:val="22"/>
        </w:rPr>
        <w:t xml:space="preserve">to development furniture for their office. </w:t>
      </w:r>
      <w:r w:rsidRPr="383AB0A0" w:rsidR="383AB0A0">
        <w:rPr>
          <w:rFonts w:ascii="Arial" w:hAnsi="Arial"/>
          <w:sz w:val="22"/>
          <w:szCs w:val="22"/>
        </w:rPr>
        <w:t>So</w:t>
      </w:r>
      <w:r w:rsidRPr="383AB0A0" w:rsidR="383AB0A0">
        <w:rPr>
          <w:rFonts w:ascii="Arial" w:hAnsi="Arial"/>
          <w:sz w:val="22"/>
          <w:szCs w:val="22"/>
        </w:rPr>
        <w:t xml:space="preserve"> we already see evidence of this collaboration</w:t>
      </w:r>
      <w:r w:rsidRPr="383AB0A0" w:rsidR="22886381">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I think it's pretty exciting.</w:t>
      </w:r>
      <w:r w:rsidRPr="383AB0A0" w:rsidR="383AB0A0">
        <w:rPr>
          <w:rFonts w:ascii="Arial" w:hAnsi="Arial"/>
          <w:sz w:val="22"/>
          <w:szCs w:val="22"/>
        </w:rPr>
        <w:t xml:space="preserve"> </w:t>
      </w:r>
      <w:r w:rsidRPr="383AB0A0" w:rsidR="383AB0A0">
        <w:rPr>
          <w:rFonts w:ascii="Arial" w:hAnsi="Arial"/>
          <w:sz w:val="22"/>
          <w:szCs w:val="22"/>
        </w:rPr>
        <w:t>We're</w:t>
      </w:r>
      <w:r w:rsidRPr="383AB0A0" w:rsidR="383AB0A0">
        <w:rPr>
          <w:rFonts w:ascii="Arial" w:hAnsi="Arial"/>
          <w:sz w:val="22"/>
          <w:szCs w:val="22"/>
        </w:rPr>
        <w:t xml:space="preserve"> even pursuing requests for </w:t>
      </w:r>
      <w:r w:rsidRPr="383AB0A0" w:rsidR="383AB0A0">
        <w:rPr>
          <w:rFonts w:ascii="Arial" w:hAnsi="Arial"/>
          <w:sz w:val="22"/>
          <w:szCs w:val="22"/>
        </w:rPr>
        <w:t>our some</w:t>
      </w:r>
      <w:r w:rsidRPr="383AB0A0" w:rsidR="383AB0A0">
        <w:rPr>
          <w:rFonts w:ascii="Arial" w:hAnsi="Arial"/>
          <w:sz w:val="22"/>
          <w:szCs w:val="22"/>
        </w:rPr>
        <w:t xml:space="preserve"> of our own marketing materials</w:t>
      </w:r>
      <w:r w:rsidRPr="383AB0A0" w:rsidR="50F2B707">
        <w:rPr>
          <w:rFonts w:ascii="Arial" w:hAnsi="Arial"/>
          <w:sz w:val="22"/>
          <w:szCs w:val="22"/>
        </w:rPr>
        <w:t>. T</w:t>
      </w:r>
      <w:r w:rsidRPr="383AB0A0" w:rsidR="383AB0A0">
        <w:rPr>
          <w:rFonts w:ascii="Arial" w:hAnsi="Arial"/>
          <w:sz w:val="22"/>
          <w:szCs w:val="22"/>
        </w:rPr>
        <w:t>he potential for this collaboration</w:t>
      </w:r>
      <w:r w:rsidRPr="383AB0A0" w:rsidR="1CDE43C5">
        <w:rPr>
          <w:rFonts w:ascii="Arial" w:hAnsi="Arial"/>
          <w:sz w:val="22"/>
          <w:szCs w:val="22"/>
        </w:rPr>
        <w:t xml:space="preserve"> is exciting.</w:t>
      </w:r>
    </w:p>
    <w:p xmlns:wp14="http://schemas.microsoft.com/office/word/2010/wordml" w14:paraId="7196D064" wp14:textId="77777777">
      <w:pPr>
        <w:spacing w:after="0"/>
      </w:pPr>
    </w:p>
    <w:p xmlns:wp14="http://schemas.microsoft.com/office/word/2010/wordml" w14:paraId="05B791BB" wp14:textId="77777777">
      <w:pPr>
        <w:spacing w:after="0"/>
      </w:pPr>
      <w:r w:rsidRPr="383AB0A0" w:rsidR="383AB0A0">
        <w:rPr>
          <w:rFonts w:ascii="Arial" w:hAnsi="Arial"/>
          <w:color w:val="5D7284"/>
          <w:sz w:val="22"/>
          <w:szCs w:val="22"/>
        </w:rPr>
        <w:t>51:44</w:t>
      </w:r>
    </w:p>
    <w:p w:rsidR="612CD1B9" w:rsidP="383AB0A0" w:rsidRDefault="612CD1B9" w14:paraId="6BC331E2" w14:textId="11C929D5">
      <w:pPr>
        <w:spacing w:after="0"/>
        <w:rPr>
          <w:rFonts w:ascii="Arial" w:hAnsi="Arial"/>
          <w:b w:val="1"/>
          <w:bCs w:val="1"/>
          <w:sz w:val="22"/>
          <w:szCs w:val="22"/>
        </w:rPr>
      </w:pPr>
      <w:r w:rsidRPr="383AB0A0" w:rsidR="612CD1B9">
        <w:rPr>
          <w:rFonts w:ascii="Arial" w:hAnsi="Arial"/>
          <w:b w:val="1"/>
          <w:bCs w:val="1"/>
          <w:sz w:val="22"/>
          <w:szCs w:val="22"/>
        </w:rPr>
        <w:t>Chair Rodriguez:</w:t>
      </w:r>
    </w:p>
    <w:p xmlns:wp14="http://schemas.microsoft.com/office/word/2010/wordml" w14:paraId="2AC1F380" wp14:textId="31F4DF64">
      <w:pPr>
        <w:spacing w:after="0"/>
      </w:pPr>
      <w:r w:rsidRPr="383AB0A0" w:rsidR="383AB0A0">
        <w:rPr>
          <w:rFonts w:ascii="Arial" w:hAnsi="Arial"/>
          <w:sz w:val="22"/>
          <w:szCs w:val="22"/>
        </w:rPr>
        <w:t>Alright</w:t>
      </w:r>
      <w:r w:rsidRPr="383AB0A0" w:rsidR="383AB0A0">
        <w:rPr>
          <w:rFonts w:ascii="Arial" w:hAnsi="Arial"/>
          <w:sz w:val="22"/>
          <w:szCs w:val="22"/>
        </w:rPr>
        <w:t xml:space="preserve">, well now </w:t>
      </w:r>
      <w:r w:rsidRPr="383AB0A0" w:rsidR="383AB0A0">
        <w:rPr>
          <w:rFonts w:ascii="Arial" w:hAnsi="Arial"/>
          <w:sz w:val="22"/>
          <w:szCs w:val="22"/>
        </w:rPr>
        <w:t>open up</w:t>
      </w:r>
      <w:r w:rsidRPr="383AB0A0" w:rsidR="383AB0A0">
        <w:rPr>
          <w:rFonts w:ascii="Arial" w:hAnsi="Arial"/>
          <w:sz w:val="22"/>
          <w:szCs w:val="22"/>
        </w:rPr>
        <w:t xml:space="preserve"> the floor for questions </w:t>
      </w:r>
      <w:r w:rsidRPr="383AB0A0" w:rsidR="4E7D40AF">
        <w:rPr>
          <w:rFonts w:ascii="Arial" w:hAnsi="Arial"/>
          <w:sz w:val="22"/>
          <w:szCs w:val="22"/>
        </w:rPr>
        <w:t>R</w:t>
      </w:r>
      <w:r w:rsidRPr="383AB0A0" w:rsidR="383AB0A0">
        <w:rPr>
          <w:rFonts w:ascii="Arial" w:hAnsi="Arial"/>
          <w:sz w:val="22"/>
          <w:szCs w:val="22"/>
        </w:rPr>
        <w:t>epresentative Zebrowski</w:t>
      </w:r>
      <w:r w:rsidRPr="383AB0A0" w:rsidR="5F740DD6">
        <w:rPr>
          <w:rFonts w:ascii="Arial" w:hAnsi="Arial"/>
          <w:sz w:val="22"/>
          <w:szCs w:val="22"/>
        </w:rPr>
        <w:t xml:space="preserve">. </w:t>
      </w:r>
    </w:p>
    <w:p xmlns:wp14="http://schemas.microsoft.com/office/word/2010/wordml" w:rsidP="383AB0A0" w14:paraId="1798CACB" wp14:textId="33695BEC">
      <w:pPr>
        <w:spacing w:after="0"/>
        <w:rPr>
          <w:rFonts w:ascii="Arial" w:hAnsi="Arial"/>
          <w:sz w:val="22"/>
          <w:szCs w:val="22"/>
        </w:rPr>
      </w:pPr>
    </w:p>
    <w:p xmlns:wp14="http://schemas.microsoft.com/office/word/2010/wordml" w:rsidP="383AB0A0" w14:paraId="6E1E05A7" wp14:textId="29F40D63">
      <w:pPr>
        <w:pStyle w:val="Normal"/>
        <w:spacing w:after="0"/>
        <w:rPr>
          <w:rFonts w:ascii="Arial" w:hAnsi="Arial"/>
          <w:b w:val="1"/>
          <w:bCs w:val="1"/>
          <w:sz w:val="22"/>
          <w:szCs w:val="22"/>
        </w:rPr>
      </w:pPr>
      <w:r w:rsidRPr="383AB0A0" w:rsidR="5F740DD6">
        <w:rPr>
          <w:rFonts w:ascii="Arial" w:hAnsi="Arial"/>
          <w:b w:val="1"/>
          <w:bCs w:val="1"/>
          <w:sz w:val="22"/>
          <w:szCs w:val="22"/>
        </w:rPr>
        <w:t>Representative Zebrowski:</w:t>
      </w:r>
    </w:p>
    <w:p xmlns:wp14="http://schemas.microsoft.com/office/word/2010/wordml" w:rsidP="383AB0A0" w14:paraId="1FC47A41" wp14:textId="49FB02D2">
      <w:pPr>
        <w:pStyle w:val="Normal"/>
        <w:spacing w:after="0"/>
      </w:pPr>
      <w:r w:rsidRPr="383AB0A0" w:rsidR="383AB0A0">
        <w:rPr>
          <w:rFonts w:ascii="Arial" w:hAnsi="Arial"/>
          <w:sz w:val="22"/>
          <w:szCs w:val="22"/>
        </w:rPr>
        <w:t xml:space="preserve">Dallas </w:t>
      </w:r>
      <w:r w:rsidRPr="383AB0A0" w:rsidR="7F874AB3">
        <w:rPr>
          <w:rFonts w:ascii="Arial" w:hAnsi="Arial"/>
          <w:sz w:val="22"/>
          <w:szCs w:val="22"/>
        </w:rPr>
        <w:t xml:space="preserve">Zebrowski GPSA </w:t>
      </w:r>
      <w:r w:rsidRPr="383AB0A0" w:rsidR="383AB0A0">
        <w:rPr>
          <w:rFonts w:ascii="Arial" w:hAnsi="Arial"/>
          <w:sz w:val="22"/>
          <w:szCs w:val="22"/>
        </w:rPr>
        <w:t>Representative</w:t>
      </w:r>
      <w:r w:rsidRPr="383AB0A0" w:rsidR="6F2ACE16">
        <w:rPr>
          <w:rFonts w:ascii="Arial" w:hAnsi="Arial"/>
          <w:sz w:val="22"/>
          <w:szCs w:val="22"/>
        </w:rPr>
        <w:t xml:space="preserve">. </w:t>
      </w:r>
      <w:r w:rsidRPr="383AB0A0" w:rsidR="6F2ACE16">
        <w:rPr>
          <w:rFonts w:ascii="Arial" w:hAnsi="Arial"/>
          <w:sz w:val="22"/>
          <w:szCs w:val="22"/>
        </w:rPr>
        <w:t>S</w:t>
      </w:r>
      <w:r w:rsidRPr="383AB0A0" w:rsidR="383AB0A0">
        <w:rPr>
          <w:rFonts w:ascii="Arial" w:hAnsi="Arial"/>
          <w:sz w:val="22"/>
          <w:szCs w:val="22"/>
        </w:rPr>
        <w:t>o</w:t>
      </w:r>
      <w:r w:rsidRPr="383AB0A0" w:rsidR="383AB0A0">
        <w:rPr>
          <w:rFonts w:ascii="Arial" w:hAnsi="Arial"/>
          <w:sz w:val="22"/>
          <w:szCs w:val="22"/>
        </w:rPr>
        <w:t xml:space="preserve"> the products that are being developed </w:t>
      </w:r>
      <w:r w:rsidRPr="383AB0A0" w:rsidR="383AB0A0">
        <w:rPr>
          <w:rFonts w:ascii="Arial" w:hAnsi="Arial"/>
          <w:sz w:val="22"/>
          <w:szCs w:val="22"/>
        </w:rPr>
        <w:t>are they</w:t>
      </w:r>
      <w:r w:rsidRPr="383AB0A0" w:rsidR="383AB0A0">
        <w:rPr>
          <w:rFonts w:ascii="Arial" w:hAnsi="Arial"/>
          <w:sz w:val="22"/>
          <w:szCs w:val="22"/>
        </w:rPr>
        <w:t xml:space="preserve"> going to be exclusively used within </w:t>
      </w:r>
      <w:r w:rsidRPr="383AB0A0" w:rsidR="383AB0A0">
        <w:rPr>
          <w:rFonts w:ascii="Arial" w:hAnsi="Arial"/>
          <w:sz w:val="22"/>
          <w:szCs w:val="22"/>
        </w:rPr>
        <w:t xml:space="preserve">the </w:t>
      </w:r>
      <w:r w:rsidRPr="383AB0A0" w:rsidR="1CF12CDF">
        <w:rPr>
          <w:rFonts w:ascii="Arial" w:hAnsi="Arial"/>
          <w:sz w:val="22"/>
          <w:szCs w:val="22"/>
        </w:rPr>
        <w:t>Penn</w:t>
      </w:r>
      <w:r w:rsidRPr="383AB0A0" w:rsidR="1CF12CDF">
        <w:rPr>
          <w:rFonts w:ascii="Arial" w:hAnsi="Arial"/>
          <w:sz w:val="22"/>
          <w:szCs w:val="22"/>
        </w:rPr>
        <w:t xml:space="preserve"> State. </w:t>
      </w:r>
      <w:r w:rsidRPr="383AB0A0" w:rsidR="383AB0A0">
        <w:rPr>
          <w:rFonts w:ascii="Arial" w:hAnsi="Arial"/>
          <w:sz w:val="22"/>
          <w:szCs w:val="22"/>
        </w:rPr>
        <w:t>system or when a product is developed, who is monetizing this</w:t>
      </w:r>
      <w:r w:rsidRPr="383AB0A0" w:rsidR="23B9509A">
        <w:rPr>
          <w:rFonts w:ascii="Arial" w:hAnsi="Arial"/>
          <w:sz w:val="22"/>
          <w:szCs w:val="22"/>
        </w:rPr>
        <w:t>?</w:t>
      </w:r>
    </w:p>
    <w:p xmlns:wp14="http://schemas.microsoft.com/office/word/2010/wordml" w:rsidP="383AB0A0" w14:paraId="674C188D" wp14:textId="7ACB341D">
      <w:pPr>
        <w:pStyle w:val="Normal"/>
        <w:spacing w:after="0"/>
        <w:rPr>
          <w:rFonts w:ascii="Arial" w:hAnsi="Arial"/>
          <w:sz w:val="22"/>
          <w:szCs w:val="22"/>
        </w:rPr>
      </w:pPr>
    </w:p>
    <w:p xmlns:wp14="http://schemas.microsoft.com/office/word/2010/wordml" w:rsidP="383AB0A0" w14:paraId="0D341A11" wp14:textId="3969861E">
      <w:pPr>
        <w:pStyle w:val="Normal"/>
        <w:spacing w:after="0"/>
        <w:rPr>
          <w:rFonts w:ascii="Arial" w:hAnsi="Arial"/>
          <w:b w:val="1"/>
          <w:bCs w:val="1"/>
          <w:sz w:val="22"/>
          <w:szCs w:val="22"/>
        </w:rPr>
      </w:pPr>
      <w:r w:rsidRPr="383AB0A0" w:rsidR="23B9509A">
        <w:rPr>
          <w:rFonts w:ascii="Arial" w:hAnsi="Arial"/>
          <w:b w:val="1"/>
          <w:bCs w:val="1"/>
          <w:sz w:val="22"/>
          <w:szCs w:val="22"/>
        </w:rPr>
        <w:t>Chair Rodriguez:</w:t>
      </w:r>
    </w:p>
    <w:p xmlns:wp14="http://schemas.microsoft.com/office/word/2010/wordml" w:rsidP="383AB0A0" w14:paraId="1096A2EB" wp14:textId="6A41CFED">
      <w:pPr>
        <w:pStyle w:val="Normal"/>
        <w:spacing w:after="0"/>
      </w:pPr>
      <w:r w:rsidRPr="383AB0A0" w:rsidR="23B9509A">
        <w:rPr>
          <w:rFonts w:ascii="Arial" w:hAnsi="Arial"/>
          <w:sz w:val="22"/>
          <w:szCs w:val="22"/>
        </w:rPr>
        <w:t>I</w:t>
      </w:r>
      <w:r w:rsidRPr="383AB0A0" w:rsidR="383AB0A0">
        <w:rPr>
          <w:rFonts w:ascii="Arial" w:hAnsi="Arial"/>
          <w:sz w:val="22"/>
          <w:szCs w:val="22"/>
        </w:rPr>
        <w:t>t would essentially be separate so they wouldn't still have their monetization and their revenue production through memberships that they sell for their facilities this would specifically be relegated to supporting services that we need within this budget so that's the expectation that we have especially with the supporting the stude</w:t>
      </w:r>
      <w:r w:rsidRPr="383AB0A0" w:rsidR="383AB0A0">
        <w:rPr>
          <w:rFonts w:ascii="Arial" w:hAnsi="Arial"/>
          <w:sz w:val="22"/>
          <w:szCs w:val="22"/>
        </w:rPr>
        <w:t>nts to be able to help run the facility but as well as the negotiations that Vice Chair Chandler and I would be able to have</w:t>
      </w:r>
      <w:r w:rsidRPr="383AB0A0" w:rsidR="7EAE307B">
        <w:rPr>
          <w:rFonts w:ascii="Arial" w:hAnsi="Arial"/>
          <w:sz w:val="22"/>
          <w:szCs w:val="22"/>
        </w:rPr>
        <w:t>. T</w:t>
      </w:r>
      <w:r w:rsidRPr="383AB0A0" w:rsidR="383AB0A0">
        <w:rPr>
          <w:rFonts w:ascii="Arial" w:hAnsi="Arial"/>
          <w:sz w:val="22"/>
          <w:szCs w:val="22"/>
        </w:rPr>
        <w:t xml:space="preserve">hat kind of explains the delineation. </w:t>
      </w:r>
      <w:r w:rsidRPr="383AB0A0" w:rsidR="383AB0A0">
        <w:rPr>
          <w:rFonts w:ascii="Arial" w:hAnsi="Arial"/>
          <w:sz w:val="22"/>
          <w:szCs w:val="22"/>
        </w:rPr>
        <w:t>So</w:t>
      </w:r>
      <w:r w:rsidRPr="383AB0A0" w:rsidR="383AB0A0">
        <w:rPr>
          <w:rFonts w:ascii="Arial" w:hAnsi="Arial"/>
          <w:sz w:val="22"/>
          <w:szCs w:val="22"/>
        </w:rPr>
        <w:t xml:space="preserve"> they have central funding that they get from revenue that </w:t>
      </w:r>
      <w:r w:rsidRPr="383AB0A0" w:rsidR="383AB0A0">
        <w:rPr>
          <w:rFonts w:ascii="Arial" w:hAnsi="Arial"/>
          <w:sz w:val="22"/>
          <w:szCs w:val="22"/>
        </w:rPr>
        <w:t>they</w:t>
      </w:r>
      <w:r w:rsidRPr="383AB0A0" w:rsidR="383AB0A0">
        <w:rPr>
          <w:rFonts w:ascii="Arial" w:hAnsi="Arial"/>
          <w:sz w:val="22"/>
          <w:szCs w:val="22"/>
        </w:rPr>
        <w:t xml:space="preserve"> sell to other vendors </w:t>
      </w:r>
      <w:r w:rsidRPr="383AB0A0" w:rsidR="68DD62F9">
        <w:rPr>
          <w:rFonts w:ascii="Arial" w:hAnsi="Arial"/>
          <w:sz w:val="22"/>
          <w:szCs w:val="22"/>
        </w:rPr>
        <w:t xml:space="preserve">or sources </w:t>
      </w:r>
      <w:r w:rsidRPr="383AB0A0" w:rsidR="383AB0A0">
        <w:rPr>
          <w:rFonts w:ascii="Arial" w:hAnsi="Arial"/>
          <w:sz w:val="22"/>
          <w:szCs w:val="22"/>
        </w:rPr>
        <w:t>elsewhere, but then this would be an internal relationship where then we would direct our units and services that we f</w:t>
      </w:r>
      <w:r w:rsidRPr="383AB0A0" w:rsidR="01DA3A00">
        <w:rPr>
          <w:rFonts w:ascii="Arial" w:hAnsi="Arial"/>
          <w:sz w:val="22"/>
          <w:szCs w:val="22"/>
        </w:rPr>
        <w:t xml:space="preserve">und </w:t>
      </w:r>
      <w:r w:rsidRPr="383AB0A0" w:rsidR="383AB0A0">
        <w:rPr>
          <w:rFonts w:ascii="Arial" w:hAnsi="Arial"/>
          <w:sz w:val="22"/>
          <w:szCs w:val="22"/>
        </w:rPr>
        <w:t>to instead cost share and collaborate with the other entity that</w:t>
      </w:r>
      <w:r w:rsidRPr="383AB0A0" w:rsidR="383AB0A0">
        <w:rPr>
          <w:rFonts w:ascii="Arial" w:hAnsi="Arial"/>
          <w:sz w:val="22"/>
          <w:szCs w:val="22"/>
        </w:rPr>
        <w:t xml:space="preserve"> </w:t>
      </w:r>
      <w:r w:rsidRPr="383AB0A0" w:rsidR="383AB0A0">
        <w:rPr>
          <w:rFonts w:ascii="Arial" w:hAnsi="Arial"/>
          <w:sz w:val="22"/>
          <w:szCs w:val="22"/>
        </w:rPr>
        <w:t>we'r</w:t>
      </w:r>
      <w:r w:rsidRPr="383AB0A0" w:rsidR="383AB0A0">
        <w:rPr>
          <w:rFonts w:ascii="Arial" w:hAnsi="Arial"/>
          <w:sz w:val="22"/>
          <w:szCs w:val="22"/>
        </w:rPr>
        <w:t>e</w:t>
      </w:r>
      <w:r w:rsidRPr="383AB0A0" w:rsidR="383AB0A0">
        <w:rPr>
          <w:rFonts w:ascii="Arial" w:hAnsi="Arial"/>
          <w:sz w:val="22"/>
          <w:szCs w:val="22"/>
        </w:rPr>
        <w:t xml:space="preserve"> investing in more that mutual benefit</w:t>
      </w:r>
    </w:p>
    <w:p xmlns:wp14="http://schemas.microsoft.com/office/word/2010/wordml" w14:paraId="34FF1C98" wp14:textId="77777777">
      <w:pPr>
        <w:spacing w:after="0"/>
      </w:pPr>
    </w:p>
    <w:p xmlns:wp14="http://schemas.microsoft.com/office/word/2010/wordml" w14:paraId="5CA99B62" wp14:textId="77777777">
      <w:pPr>
        <w:spacing w:after="0"/>
      </w:pPr>
      <w:r w:rsidRPr="383AB0A0" w:rsidR="383AB0A0">
        <w:rPr>
          <w:rFonts w:ascii="Arial" w:hAnsi="Arial"/>
          <w:color w:val="5D7284"/>
          <w:sz w:val="22"/>
          <w:szCs w:val="22"/>
        </w:rPr>
        <w:t>53:03</w:t>
      </w:r>
    </w:p>
    <w:p w:rsidR="6DCAC189" w:rsidP="383AB0A0" w:rsidRDefault="6DCAC189" w14:paraId="054E6571" w14:textId="33372D3A">
      <w:pPr>
        <w:pStyle w:val="Normal"/>
        <w:spacing w:after="0"/>
        <w:rPr>
          <w:rFonts w:ascii="Arial" w:hAnsi="Arial"/>
          <w:b w:val="1"/>
          <w:bCs w:val="1"/>
          <w:sz w:val="22"/>
          <w:szCs w:val="22"/>
        </w:rPr>
      </w:pPr>
      <w:r w:rsidRPr="383AB0A0" w:rsidR="6DCAC189">
        <w:rPr>
          <w:rFonts w:ascii="Arial" w:hAnsi="Arial"/>
          <w:b w:val="1"/>
          <w:bCs w:val="1"/>
          <w:sz w:val="22"/>
          <w:szCs w:val="22"/>
        </w:rPr>
        <w:t>Representati</w:t>
      </w:r>
      <w:r w:rsidRPr="383AB0A0" w:rsidR="6DCAC189">
        <w:rPr>
          <w:rFonts w:ascii="Arial" w:hAnsi="Arial"/>
          <w:b w:val="1"/>
          <w:bCs w:val="1"/>
          <w:sz w:val="22"/>
          <w:szCs w:val="22"/>
        </w:rPr>
        <w:t>ve Zebrowski:</w:t>
      </w:r>
    </w:p>
    <w:p xmlns:wp14="http://schemas.microsoft.com/office/word/2010/wordml" w:rsidP="383AB0A0" w14:paraId="64BBB412" wp14:textId="67E4F614">
      <w:pPr>
        <w:spacing w:after="0"/>
        <w:rPr>
          <w:rFonts w:ascii="Arial" w:hAnsi="Arial"/>
          <w:sz w:val="22"/>
          <w:szCs w:val="22"/>
        </w:rPr>
      </w:pPr>
      <w:r w:rsidRPr="383AB0A0" w:rsidR="6DCAC189">
        <w:rPr>
          <w:rFonts w:ascii="Arial" w:hAnsi="Arial"/>
          <w:sz w:val="22"/>
          <w:szCs w:val="22"/>
        </w:rPr>
        <w:t>C</w:t>
      </w:r>
      <w:r w:rsidRPr="383AB0A0" w:rsidR="383AB0A0">
        <w:rPr>
          <w:rFonts w:ascii="Arial" w:hAnsi="Arial"/>
          <w:sz w:val="22"/>
          <w:szCs w:val="22"/>
        </w:rPr>
        <w:t xml:space="preserve">ome back to </w:t>
      </w:r>
      <w:r w:rsidRPr="383AB0A0" w:rsidR="6B43A7CD">
        <w:rPr>
          <w:rFonts w:ascii="Arial" w:hAnsi="Arial"/>
          <w:sz w:val="22"/>
          <w:szCs w:val="22"/>
        </w:rPr>
        <w:t>me, I need to think about this.</w:t>
      </w:r>
    </w:p>
    <w:p xmlns:wp14="http://schemas.microsoft.com/office/word/2010/wordml" w14:paraId="48A21919" wp14:textId="77777777">
      <w:pPr>
        <w:spacing w:after="0"/>
      </w:pPr>
    </w:p>
    <w:p xmlns:wp14="http://schemas.microsoft.com/office/word/2010/wordml" w14:paraId="25B327D8" wp14:textId="77777777">
      <w:pPr>
        <w:spacing w:after="0"/>
      </w:pPr>
      <w:r w:rsidRPr="383AB0A0" w:rsidR="383AB0A0">
        <w:rPr>
          <w:rFonts w:ascii="Arial" w:hAnsi="Arial"/>
          <w:color w:val="5D7284"/>
          <w:sz w:val="22"/>
          <w:szCs w:val="22"/>
        </w:rPr>
        <w:t>53:15</w:t>
      </w:r>
    </w:p>
    <w:p w:rsidR="5133764C" w:rsidP="383AB0A0" w:rsidRDefault="5133764C" w14:paraId="27EB6145" w14:textId="26769A84">
      <w:pPr>
        <w:spacing w:after="0"/>
        <w:rPr>
          <w:rFonts w:ascii="Arial" w:hAnsi="Arial"/>
          <w:b w:val="1"/>
          <w:bCs w:val="1"/>
          <w:sz w:val="22"/>
          <w:szCs w:val="22"/>
        </w:rPr>
      </w:pPr>
      <w:r w:rsidRPr="383AB0A0" w:rsidR="5133764C">
        <w:rPr>
          <w:rFonts w:ascii="Arial" w:hAnsi="Arial"/>
          <w:b w:val="1"/>
          <w:bCs w:val="1"/>
          <w:sz w:val="22"/>
          <w:szCs w:val="22"/>
        </w:rPr>
        <w:t>Chair Rodriguez:</w:t>
      </w:r>
    </w:p>
    <w:p xmlns:wp14="http://schemas.microsoft.com/office/word/2010/wordml" w14:paraId="03861123" wp14:textId="01125806">
      <w:pPr>
        <w:spacing w:after="0"/>
      </w:pPr>
      <w:r w:rsidRPr="383AB0A0" w:rsidR="5133764C">
        <w:rPr>
          <w:rFonts w:ascii="Arial" w:hAnsi="Arial"/>
          <w:sz w:val="22"/>
          <w:szCs w:val="22"/>
        </w:rPr>
        <w:t>A</w:t>
      </w:r>
      <w:r w:rsidRPr="383AB0A0" w:rsidR="383AB0A0">
        <w:rPr>
          <w:rFonts w:ascii="Arial" w:hAnsi="Arial"/>
          <w:sz w:val="22"/>
          <w:szCs w:val="22"/>
        </w:rPr>
        <w:t>ny further questions</w:t>
      </w:r>
      <w:r w:rsidRPr="383AB0A0" w:rsidR="556889F2">
        <w:rPr>
          <w:rFonts w:ascii="Arial" w:hAnsi="Arial"/>
          <w:sz w:val="22"/>
          <w:szCs w:val="22"/>
        </w:rPr>
        <w:t>?</w:t>
      </w:r>
    </w:p>
    <w:p xmlns:wp14="http://schemas.microsoft.com/office/word/2010/wordml" w14:paraId="6BD18F9B" wp14:textId="77777777">
      <w:pPr>
        <w:spacing w:after="0"/>
      </w:pPr>
    </w:p>
    <w:p xmlns:wp14="http://schemas.microsoft.com/office/word/2010/wordml" w14:paraId="69AFB3E9" wp14:textId="77777777">
      <w:pPr>
        <w:spacing w:after="0"/>
      </w:pPr>
      <w:r w:rsidRPr="383AB0A0" w:rsidR="383AB0A0">
        <w:rPr>
          <w:rFonts w:ascii="Arial" w:hAnsi="Arial"/>
          <w:color w:val="5D7284"/>
          <w:sz w:val="22"/>
          <w:szCs w:val="22"/>
        </w:rPr>
        <w:t>53:22</w:t>
      </w:r>
    </w:p>
    <w:p w:rsidR="40094B4A" w:rsidP="383AB0A0" w:rsidRDefault="40094B4A" w14:paraId="70B64D15" w14:textId="78CD1838">
      <w:pPr>
        <w:spacing w:after="0"/>
        <w:rPr>
          <w:rFonts w:ascii="Arial" w:hAnsi="Arial"/>
          <w:b w:val="1"/>
          <w:bCs w:val="1"/>
          <w:sz w:val="22"/>
          <w:szCs w:val="22"/>
        </w:rPr>
      </w:pPr>
      <w:r w:rsidRPr="383AB0A0" w:rsidR="40094B4A">
        <w:rPr>
          <w:rFonts w:ascii="Arial" w:hAnsi="Arial"/>
          <w:b w:val="1"/>
          <w:bCs w:val="1"/>
          <w:sz w:val="22"/>
          <w:szCs w:val="22"/>
        </w:rPr>
        <w:t xml:space="preserve">Representative </w:t>
      </w:r>
      <w:r w:rsidRPr="383AB0A0" w:rsidR="104F624D">
        <w:rPr>
          <w:rFonts w:ascii="Arial" w:hAnsi="Arial"/>
          <w:b w:val="1"/>
          <w:bCs w:val="1"/>
          <w:sz w:val="22"/>
          <w:szCs w:val="22"/>
        </w:rPr>
        <w:t>Concepcion:</w:t>
      </w:r>
    </w:p>
    <w:p xmlns:wp14="http://schemas.microsoft.com/office/word/2010/wordml" w:rsidP="383AB0A0" w14:paraId="4FD83C1A" wp14:textId="41C82F24">
      <w:pPr>
        <w:spacing w:after="0"/>
        <w:rPr>
          <w:rFonts w:ascii="Arial" w:hAnsi="Arial"/>
          <w:sz w:val="22"/>
          <w:szCs w:val="22"/>
        </w:rPr>
      </w:pPr>
      <w:r w:rsidRPr="383AB0A0" w:rsidR="104F624D">
        <w:rPr>
          <w:rFonts w:ascii="Arial" w:hAnsi="Arial"/>
          <w:sz w:val="22"/>
          <w:szCs w:val="22"/>
        </w:rPr>
        <w:t>Point of</w:t>
      </w:r>
      <w:r w:rsidRPr="383AB0A0" w:rsidR="383AB0A0">
        <w:rPr>
          <w:rFonts w:ascii="Arial" w:hAnsi="Arial"/>
          <w:sz w:val="22"/>
          <w:szCs w:val="22"/>
        </w:rPr>
        <w:t xml:space="preserve"> </w:t>
      </w:r>
      <w:r w:rsidRPr="383AB0A0" w:rsidR="383AB0A0">
        <w:rPr>
          <w:rFonts w:ascii="Arial" w:hAnsi="Arial"/>
          <w:sz w:val="22"/>
          <w:szCs w:val="22"/>
        </w:rPr>
        <w:t>privilege</w:t>
      </w:r>
      <w:r w:rsidRPr="383AB0A0" w:rsidR="70170AAC">
        <w:rPr>
          <w:rFonts w:ascii="Arial" w:hAnsi="Arial"/>
          <w:sz w:val="22"/>
          <w:szCs w:val="22"/>
        </w:rPr>
        <w:t xml:space="preserve">, </w:t>
      </w:r>
      <w:r w:rsidRPr="383AB0A0" w:rsidR="383AB0A0">
        <w:rPr>
          <w:rFonts w:ascii="Arial" w:hAnsi="Arial"/>
          <w:sz w:val="22"/>
          <w:szCs w:val="22"/>
        </w:rPr>
        <w:t>but</w:t>
      </w:r>
      <w:r w:rsidRPr="383AB0A0" w:rsidR="383AB0A0">
        <w:rPr>
          <w:rFonts w:ascii="Arial" w:hAnsi="Arial"/>
          <w:sz w:val="22"/>
          <w:szCs w:val="22"/>
        </w:rPr>
        <w:t xml:space="preserve"> can somebody put the link to this specific </w:t>
      </w:r>
      <w:r w:rsidRPr="383AB0A0" w:rsidR="71FABF3D">
        <w:rPr>
          <w:rFonts w:ascii="Arial" w:hAnsi="Arial"/>
          <w:sz w:val="22"/>
          <w:szCs w:val="22"/>
        </w:rPr>
        <w:t xml:space="preserve">PowerPoint in </w:t>
      </w:r>
      <w:r w:rsidRPr="383AB0A0" w:rsidR="383AB0A0">
        <w:rPr>
          <w:rFonts w:ascii="Arial" w:hAnsi="Arial"/>
          <w:sz w:val="22"/>
          <w:szCs w:val="22"/>
        </w:rPr>
        <w:t xml:space="preserve">the </w:t>
      </w:r>
      <w:r w:rsidRPr="383AB0A0" w:rsidR="63D7A10A">
        <w:rPr>
          <w:rFonts w:ascii="Arial" w:hAnsi="Arial"/>
          <w:sz w:val="22"/>
          <w:szCs w:val="22"/>
        </w:rPr>
        <w:t>T</w:t>
      </w:r>
      <w:r w:rsidRPr="383AB0A0" w:rsidR="383AB0A0">
        <w:rPr>
          <w:rFonts w:ascii="Arial" w:hAnsi="Arial"/>
          <w:sz w:val="22"/>
          <w:szCs w:val="22"/>
        </w:rPr>
        <w:t>eams</w:t>
      </w:r>
      <w:r w:rsidRPr="383AB0A0" w:rsidR="4A3E45CC">
        <w:rPr>
          <w:rFonts w:ascii="Arial" w:hAnsi="Arial"/>
          <w:sz w:val="22"/>
          <w:szCs w:val="22"/>
        </w:rPr>
        <w:t xml:space="preserve">. </w:t>
      </w:r>
      <w:r w:rsidRPr="383AB0A0" w:rsidR="383AB0A0">
        <w:rPr>
          <w:rFonts w:ascii="Arial" w:hAnsi="Arial"/>
          <w:sz w:val="22"/>
          <w:szCs w:val="22"/>
        </w:rPr>
        <w:t>I</w:t>
      </w:r>
      <w:r w:rsidRPr="383AB0A0" w:rsidR="7FD11AF2">
        <w:rPr>
          <w:rFonts w:ascii="Arial" w:hAnsi="Arial"/>
          <w:sz w:val="22"/>
          <w:szCs w:val="22"/>
        </w:rPr>
        <w:t>'m like trying to find it.</w:t>
      </w:r>
    </w:p>
    <w:p xmlns:wp14="http://schemas.microsoft.com/office/word/2010/wordml" w14:paraId="238601FE" wp14:textId="77777777">
      <w:pPr>
        <w:spacing w:after="0"/>
      </w:pPr>
    </w:p>
    <w:p xmlns:wp14="http://schemas.microsoft.com/office/word/2010/wordml" w14:paraId="7DB8207A" wp14:textId="77777777">
      <w:pPr>
        <w:spacing w:after="0"/>
      </w:pPr>
      <w:r w:rsidRPr="383AB0A0" w:rsidR="383AB0A0">
        <w:rPr>
          <w:rFonts w:ascii="Arial" w:hAnsi="Arial"/>
          <w:color w:val="5D7284"/>
          <w:sz w:val="22"/>
          <w:szCs w:val="22"/>
        </w:rPr>
        <w:t>53:30</w:t>
      </w:r>
    </w:p>
    <w:p xmlns:wp14="http://schemas.microsoft.com/office/word/2010/wordml" w:rsidP="383AB0A0" w14:paraId="32E8DAE9" wp14:textId="42DE9428">
      <w:pPr>
        <w:spacing w:after="0"/>
        <w:rPr>
          <w:rFonts w:ascii="Arial" w:hAnsi="Arial"/>
          <w:b w:val="1"/>
          <w:bCs w:val="1"/>
          <w:sz w:val="22"/>
          <w:szCs w:val="22"/>
        </w:rPr>
      </w:pPr>
      <w:r w:rsidRPr="383AB0A0" w:rsidR="01B94E36">
        <w:rPr>
          <w:rFonts w:ascii="Arial" w:hAnsi="Arial"/>
          <w:b w:val="1"/>
          <w:bCs w:val="1"/>
          <w:sz w:val="22"/>
          <w:szCs w:val="22"/>
        </w:rPr>
        <w:t>Vice Chair Chandler:</w:t>
      </w:r>
    </w:p>
    <w:p xmlns:wp14="http://schemas.microsoft.com/office/word/2010/wordml" w:rsidP="383AB0A0" w14:paraId="41F3183E" wp14:textId="5F147488">
      <w:pPr>
        <w:pStyle w:val="Normal"/>
        <w:spacing w:after="0"/>
        <w:rPr>
          <w:rFonts w:ascii="Arial" w:hAnsi="Arial"/>
          <w:sz w:val="22"/>
          <w:szCs w:val="22"/>
        </w:rPr>
      </w:pPr>
      <w:r w:rsidRPr="383AB0A0" w:rsidR="01B94E36">
        <w:rPr>
          <w:rFonts w:ascii="Arial" w:hAnsi="Arial"/>
          <w:sz w:val="22"/>
          <w:szCs w:val="22"/>
        </w:rPr>
        <w:t>It’s</w:t>
      </w:r>
      <w:r w:rsidRPr="383AB0A0" w:rsidR="01B94E36">
        <w:rPr>
          <w:rFonts w:ascii="Arial" w:hAnsi="Arial"/>
          <w:sz w:val="22"/>
          <w:szCs w:val="22"/>
        </w:rPr>
        <w:t xml:space="preserve"> in SharePoint.</w:t>
      </w:r>
      <w:r w:rsidRPr="383AB0A0" w:rsidR="383AB0A0">
        <w:rPr>
          <w:rFonts w:ascii="Arial" w:hAnsi="Arial"/>
          <w:sz w:val="22"/>
          <w:szCs w:val="22"/>
        </w:rPr>
        <w:t xml:space="preserve"> I </w:t>
      </w:r>
      <w:r w:rsidRPr="383AB0A0" w:rsidR="45EBAF8C">
        <w:rPr>
          <w:rFonts w:ascii="Arial" w:hAnsi="Arial"/>
          <w:sz w:val="22"/>
          <w:szCs w:val="22"/>
        </w:rPr>
        <w:t xml:space="preserve">put it </w:t>
      </w:r>
      <w:r w:rsidRPr="383AB0A0" w:rsidR="383AB0A0">
        <w:rPr>
          <w:rFonts w:ascii="Arial" w:hAnsi="Arial"/>
          <w:sz w:val="22"/>
          <w:szCs w:val="22"/>
        </w:rPr>
        <w:t xml:space="preserve">in the general </w:t>
      </w:r>
      <w:r w:rsidRPr="383AB0A0" w:rsidR="0E715BBF">
        <w:rPr>
          <w:rFonts w:ascii="Arial" w:hAnsi="Arial"/>
          <w:sz w:val="22"/>
          <w:szCs w:val="22"/>
        </w:rPr>
        <w:t>Teams</w:t>
      </w:r>
      <w:r w:rsidRPr="383AB0A0" w:rsidR="383AB0A0">
        <w:rPr>
          <w:rFonts w:ascii="Arial" w:hAnsi="Arial"/>
          <w:sz w:val="22"/>
          <w:szCs w:val="22"/>
        </w:rPr>
        <w:t>. I</w:t>
      </w:r>
      <w:r w:rsidRPr="383AB0A0" w:rsidR="7282E639">
        <w:rPr>
          <w:rFonts w:ascii="Arial" w:hAnsi="Arial"/>
          <w:sz w:val="22"/>
          <w:szCs w:val="22"/>
        </w:rPr>
        <w:t xml:space="preserve"> made a post.</w:t>
      </w:r>
    </w:p>
    <w:p xmlns:wp14="http://schemas.microsoft.com/office/word/2010/wordml" w14:paraId="5B08B5D1" wp14:textId="77777777">
      <w:pPr>
        <w:spacing w:after="0"/>
      </w:pPr>
    </w:p>
    <w:p xmlns:wp14="http://schemas.microsoft.com/office/word/2010/wordml" w14:paraId="776091E2" wp14:textId="77777777">
      <w:pPr>
        <w:spacing w:after="0"/>
      </w:pPr>
      <w:r w:rsidRPr="383AB0A0" w:rsidR="383AB0A0">
        <w:rPr>
          <w:rFonts w:ascii="Arial" w:hAnsi="Arial"/>
          <w:color w:val="5D7284"/>
          <w:sz w:val="22"/>
          <w:szCs w:val="22"/>
        </w:rPr>
        <w:t>53:48</w:t>
      </w:r>
    </w:p>
    <w:p w:rsidR="01646619" w:rsidP="383AB0A0" w:rsidRDefault="01646619" w14:paraId="43AB108F" w14:textId="4EC35BB0">
      <w:pPr>
        <w:spacing w:after="0"/>
        <w:rPr>
          <w:rFonts w:ascii="Arial" w:hAnsi="Arial"/>
          <w:b w:val="1"/>
          <w:bCs w:val="1"/>
          <w:sz w:val="22"/>
          <w:szCs w:val="22"/>
        </w:rPr>
      </w:pPr>
      <w:r w:rsidRPr="383AB0A0" w:rsidR="01646619">
        <w:rPr>
          <w:rFonts w:ascii="Arial" w:hAnsi="Arial"/>
          <w:b w:val="1"/>
          <w:bCs w:val="1"/>
          <w:sz w:val="22"/>
          <w:szCs w:val="22"/>
        </w:rPr>
        <w:t>Chair Rodriguez:</w:t>
      </w:r>
    </w:p>
    <w:p xmlns:wp14="http://schemas.microsoft.com/office/word/2010/wordml" w:rsidP="383AB0A0" w14:paraId="298B92BA" wp14:textId="58498662">
      <w:pPr>
        <w:pStyle w:val="Normal"/>
        <w:spacing w:after="0"/>
      </w:pPr>
      <w:r w:rsidRPr="383AB0A0" w:rsidR="383AB0A0">
        <w:rPr>
          <w:rFonts w:ascii="Arial" w:hAnsi="Arial"/>
          <w:sz w:val="22"/>
          <w:szCs w:val="22"/>
        </w:rPr>
        <w:t xml:space="preserve">Representatives </w:t>
      </w:r>
      <w:r w:rsidRPr="383AB0A0" w:rsidR="5ED1DF1B">
        <w:rPr>
          <w:rFonts w:ascii="Arial" w:hAnsi="Arial"/>
          <w:sz w:val="22"/>
          <w:szCs w:val="22"/>
        </w:rPr>
        <w:t xml:space="preserve">Zebrowski, </w:t>
      </w:r>
      <w:r w:rsidRPr="383AB0A0" w:rsidR="383AB0A0">
        <w:rPr>
          <w:rFonts w:ascii="Arial" w:hAnsi="Arial"/>
          <w:sz w:val="22"/>
          <w:szCs w:val="22"/>
        </w:rPr>
        <w:t>when do you think you</w:t>
      </w:r>
      <w:r w:rsidRPr="383AB0A0" w:rsidR="12A25199">
        <w:rPr>
          <w:rFonts w:ascii="Arial" w:hAnsi="Arial"/>
          <w:sz w:val="22"/>
          <w:szCs w:val="22"/>
        </w:rPr>
        <w:t xml:space="preserve"> </w:t>
      </w:r>
      <w:r w:rsidRPr="383AB0A0" w:rsidR="383AB0A0">
        <w:rPr>
          <w:rFonts w:ascii="Arial" w:hAnsi="Arial"/>
          <w:sz w:val="22"/>
          <w:szCs w:val="22"/>
        </w:rPr>
        <w:t>have that question?</w:t>
      </w:r>
    </w:p>
    <w:p xmlns:wp14="http://schemas.microsoft.com/office/word/2010/wordml" w14:paraId="0AD9C6F4" wp14:textId="77777777">
      <w:pPr>
        <w:spacing w:after="0"/>
      </w:pPr>
    </w:p>
    <w:p xmlns:wp14="http://schemas.microsoft.com/office/word/2010/wordml" w14:paraId="420582E4" wp14:textId="77777777">
      <w:pPr>
        <w:spacing w:after="0"/>
      </w:pPr>
      <w:r w:rsidRPr="383AB0A0" w:rsidR="383AB0A0">
        <w:rPr>
          <w:rFonts w:ascii="Arial" w:hAnsi="Arial"/>
          <w:color w:val="5D7284"/>
          <w:sz w:val="22"/>
          <w:szCs w:val="22"/>
        </w:rPr>
        <w:t>53:55</w:t>
      </w:r>
    </w:p>
    <w:p w:rsidR="11D7745C" w:rsidP="383AB0A0" w:rsidRDefault="11D7745C" w14:paraId="7199516E" w14:textId="243DF8B3">
      <w:pPr>
        <w:pStyle w:val="Normal"/>
        <w:spacing w:after="0"/>
        <w:rPr>
          <w:rFonts w:ascii="Arial" w:hAnsi="Arial"/>
          <w:b w:val="1"/>
          <w:bCs w:val="1"/>
          <w:sz w:val="22"/>
          <w:szCs w:val="22"/>
        </w:rPr>
      </w:pPr>
      <w:r w:rsidRPr="383AB0A0" w:rsidR="11D7745C">
        <w:rPr>
          <w:rFonts w:ascii="Arial" w:hAnsi="Arial"/>
          <w:b w:val="1"/>
          <w:bCs w:val="1"/>
          <w:sz w:val="22"/>
          <w:szCs w:val="22"/>
        </w:rPr>
        <w:t>Representative Zebrowski:</w:t>
      </w:r>
    </w:p>
    <w:p xmlns:wp14="http://schemas.microsoft.com/office/word/2010/wordml" w14:paraId="11C3BD2B" wp14:textId="0FD1581A">
      <w:pPr>
        <w:spacing w:after="0"/>
      </w:pPr>
      <w:r w:rsidRPr="383AB0A0" w:rsidR="383AB0A0">
        <w:rPr>
          <w:rFonts w:ascii="Arial" w:hAnsi="Arial"/>
          <w:sz w:val="22"/>
          <w:szCs w:val="22"/>
        </w:rPr>
        <w:t xml:space="preserve">If </w:t>
      </w:r>
      <w:r w:rsidRPr="383AB0A0" w:rsidR="383AB0A0">
        <w:rPr>
          <w:rFonts w:ascii="Arial" w:hAnsi="Arial"/>
          <w:sz w:val="22"/>
          <w:szCs w:val="22"/>
        </w:rPr>
        <w:t>there's</w:t>
      </w:r>
      <w:r w:rsidRPr="383AB0A0" w:rsidR="383AB0A0">
        <w:rPr>
          <w:rFonts w:ascii="Arial" w:hAnsi="Arial"/>
          <w:sz w:val="22"/>
          <w:szCs w:val="22"/>
        </w:rPr>
        <w:t xml:space="preserve"> some give and take, I can ask right now.</w:t>
      </w:r>
      <w:r w:rsidRPr="383AB0A0" w:rsidR="182EF49E">
        <w:rPr>
          <w:rFonts w:ascii="Arial" w:hAnsi="Arial"/>
          <w:sz w:val="22"/>
          <w:szCs w:val="22"/>
        </w:rPr>
        <w:t xml:space="preserve"> </w:t>
      </w:r>
      <w:r w:rsidRPr="383AB0A0" w:rsidR="383AB0A0">
        <w:rPr>
          <w:rFonts w:ascii="Arial" w:hAnsi="Arial"/>
          <w:sz w:val="22"/>
          <w:szCs w:val="22"/>
        </w:rPr>
        <w:t xml:space="preserve">Okay, so, </w:t>
      </w:r>
      <w:r w:rsidRPr="383AB0A0" w:rsidR="414F8457">
        <w:rPr>
          <w:rFonts w:ascii="Arial" w:hAnsi="Arial"/>
          <w:sz w:val="22"/>
          <w:szCs w:val="22"/>
        </w:rPr>
        <w:t>R</w:t>
      </w:r>
      <w:r w:rsidRPr="383AB0A0" w:rsidR="383AB0A0">
        <w:rPr>
          <w:rFonts w:ascii="Arial" w:hAnsi="Arial"/>
          <w:sz w:val="22"/>
          <w:szCs w:val="22"/>
        </w:rPr>
        <w:t xml:space="preserve">epresentative Zebrowski </w:t>
      </w:r>
      <w:r w:rsidRPr="383AB0A0" w:rsidR="7EA2CC2D">
        <w:rPr>
          <w:rFonts w:ascii="Arial" w:hAnsi="Arial"/>
          <w:sz w:val="22"/>
          <w:szCs w:val="22"/>
        </w:rPr>
        <w:t xml:space="preserve">GPSA Appointee. </w:t>
      </w:r>
      <w:r w:rsidRPr="383AB0A0" w:rsidR="383AB0A0">
        <w:rPr>
          <w:rFonts w:ascii="Arial" w:hAnsi="Arial"/>
          <w:sz w:val="22"/>
          <w:szCs w:val="22"/>
        </w:rPr>
        <w:t>So</w:t>
      </w:r>
      <w:r w:rsidRPr="383AB0A0" w:rsidR="383AB0A0">
        <w:rPr>
          <w:rFonts w:ascii="Arial" w:hAnsi="Arial"/>
          <w:sz w:val="22"/>
          <w:szCs w:val="22"/>
        </w:rPr>
        <w:t xml:space="preserve"> this </w:t>
      </w:r>
      <w:r w:rsidRPr="383AB0A0" w:rsidR="6ED8629B">
        <w:rPr>
          <w:rFonts w:ascii="Arial" w:hAnsi="Arial"/>
          <w:sz w:val="22"/>
          <w:szCs w:val="22"/>
        </w:rPr>
        <w:t>OriginLabs</w:t>
      </w:r>
      <w:r w:rsidRPr="383AB0A0" w:rsidR="6ED8629B">
        <w:rPr>
          <w:rFonts w:ascii="Arial" w:hAnsi="Arial"/>
          <w:sz w:val="22"/>
          <w:szCs w:val="22"/>
        </w:rPr>
        <w:t xml:space="preserve"> </w:t>
      </w:r>
      <w:r w:rsidRPr="383AB0A0" w:rsidR="383AB0A0">
        <w:rPr>
          <w:rFonts w:ascii="Arial" w:hAnsi="Arial"/>
          <w:sz w:val="22"/>
          <w:szCs w:val="22"/>
        </w:rPr>
        <w:t xml:space="preserve">selling memberships to who to produce things? You said something about memberships? </w:t>
      </w:r>
    </w:p>
    <w:p xmlns:wp14="http://schemas.microsoft.com/office/word/2010/wordml" w:rsidP="383AB0A0" w14:paraId="2AC626D8" wp14:textId="1D2009E1">
      <w:pPr>
        <w:spacing w:after="0"/>
        <w:rPr>
          <w:rFonts w:ascii="Arial" w:hAnsi="Arial"/>
          <w:sz w:val="22"/>
          <w:szCs w:val="22"/>
        </w:rPr>
      </w:pPr>
    </w:p>
    <w:p xmlns:wp14="http://schemas.microsoft.com/office/word/2010/wordml" w:rsidP="383AB0A0" w14:paraId="50E99F3B" wp14:textId="3CDFC1FE">
      <w:pPr>
        <w:pStyle w:val="Normal"/>
        <w:spacing w:after="0"/>
        <w:rPr>
          <w:rFonts w:ascii="Arial" w:hAnsi="Arial"/>
          <w:b w:val="1"/>
          <w:bCs w:val="1"/>
          <w:sz w:val="22"/>
          <w:szCs w:val="22"/>
        </w:rPr>
      </w:pPr>
      <w:r w:rsidRPr="383AB0A0" w:rsidR="08752D9E">
        <w:rPr>
          <w:rFonts w:ascii="Arial" w:hAnsi="Arial"/>
          <w:b w:val="1"/>
          <w:bCs w:val="1"/>
          <w:sz w:val="22"/>
          <w:szCs w:val="22"/>
        </w:rPr>
        <w:t>Chair Rodriguez:</w:t>
      </w:r>
    </w:p>
    <w:p xmlns:wp14="http://schemas.microsoft.com/office/word/2010/wordml" w:rsidP="383AB0A0" w14:paraId="22738E6D" wp14:textId="3B9555CA">
      <w:pPr>
        <w:pStyle w:val="Normal"/>
        <w:spacing w:after="0"/>
        <w:rPr>
          <w:rFonts w:ascii="Arial" w:hAnsi="Arial"/>
          <w:sz w:val="22"/>
          <w:szCs w:val="22"/>
        </w:rPr>
      </w:pPr>
      <w:r w:rsidRPr="383AB0A0" w:rsidR="08752D9E">
        <w:rPr>
          <w:rFonts w:ascii="Arial" w:hAnsi="Arial"/>
          <w:sz w:val="22"/>
          <w:szCs w:val="22"/>
        </w:rPr>
        <w:t>Y</w:t>
      </w:r>
      <w:r w:rsidRPr="383AB0A0" w:rsidR="383AB0A0">
        <w:rPr>
          <w:rFonts w:ascii="Arial" w:hAnsi="Arial"/>
          <w:sz w:val="22"/>
          <w:szCs w:val="22"/>
        </w:rPr>
        <w:t xml:space="preserve">eah, they sell memberships to like outside Penn State students for Penn State students that they've asked us to potentially cover, </w:t>
      </w:r>
      <w:r w:rsidRPr="383AB0A0" w:rsidR="1BAB5D1C">
        <w:rPr>
          <w:rFonts w:ascii="Arial" w:hAnsi="Arial"/>
          <w:sz w:val="22"/>
          <w:szCs w:val="22"/>
        </w:rPr>
        <w:t>we said t</w:t>
      </w:r>
      <w:r w:rsidRPr="383AB0A0" w:rsidR="383AB0A0">
        <w:rPr>
          <w:rFonts w:ascii="Arial" w:hAnsi="Arial"/>
          <w:sz w:val="22"/>
          <w:szCs w:val="22"/>
        </w:rPr>
        <w:t xml:space="preserve">hat that would not be ideal because we want to specifically focus on what the </w:t>
      </w:r>
      <w:r w:rsidRPr="383AB0A0" w:rsidR="71532127">
        <w:rPr>
          <w:rFonts w:ascii="Arial" w:hAnsi="Arial"/>
          <w:sz w:val="22"/>
          <w:szCs w:val="22"/>
        </w:rPr>
        <w:t xml:space="preserve">UPFB </w:t>
      </w:r>
      <w:r w:rsidRPr="383AB0A0" w:rsidR="383AB0A0">
        <w:rPr>
          <w:rFonts w:ascii="Arial" w:hAnsi="Arial"/>
          <w:sz w:val="22"/>
          <w:szCs w:val="22"/>
        </w:rPr>
        <w:t>would be able to benefit from so they've already been selling this membership for outside community members that's like separate from what essentially we're tackli</w:t>
      </w:r>
      <w:r w:rsidRPr="383AB0A0" w:rsidR="383AB0A0">
        <w:rPr>
          <w:rFonts w:ascii="Arial" w:hAnsi="Arial"/>
          <w:sz w:val="22"/>
          <w:szCs w:val="22"/>
        </w:rPr>
        <w:t xml:space="preserve">ng. </w:t>
      </w:r>
      <w:r w:rsidRPr="383AB0A0" w:rsidR="383AB0A0">
        <w:rPr>
          <w:rFonts w:ascii="Arial" w:hAnsi="Arial"/>
          <w:sz w:val="22"/>
          <w:szCs w:val="22"/>
        </w:rPr>
        <w:t>So</w:t>
      </w:r>
      <w:r w:rsidRPr="383AB0A0" w:rsidR="383AB0A0">
        <w:rPr>
          <w:rFonts w:ascii="Arial" w:hAnsi="Arial"/>
          <w:sz w:val="22"/>
          <w:szCs w:val="22"/>
        </w:rPr>
        <w:t xml:space="preserve"> </w:t>
      </w:r>
      <w:r w:rsidRPr="383AB0A0" w:rsidR="1027EE99">
        <w:rPr>
          <w:rFonts w:ascii="Arial" w:hAnsi="Arial"/>
          <w:sz w:val="22"/>
          <w:szCs w:val="22"/>
        </w:rPr>
        <w:t xml:space="preserve">they </w:t>
      </w:r>
      <w:r w:rsidRPr="383AB0A0" w:rsidR="383AB0A0">
        <w:rPr>
          <w:rFonts w:ascii="Arial" w:hAnsi="Arial"/>
          <w:sz w:val="22"/>
          <w:szCs w:val="22"/>
        </w:rPr>
        <w:t xml:space="preserve">produce revenue elsewhere as well. But this would </w:t>
      </w:r>
      <w:r w:rsidRPr="383AB0A0" w:rsidR="383AB0A0">
        <w:rPr>
          <w:rFonts w:ascii="Arial" w:hAnsi="Arial"/>
          <w:sz w:val="22"/>
          <w:szCs w:val="22"/>
        </w:rPr>
        <w:t xml:space="preserve">be </w:t>
      </w:r>
      <w:r w:rsidRPr="383AB0A0" w:rsidR="383AB0A0">
        <w:rPr>
          <w:rFonts w:ascii="Arial" w:hAnsi="Arial"/>
          <w:sz w:val="22"/>
          <w:szCs w:val="22"/>
        </w:rPr>
        <w:t>essentially a</w:t>
      </w:r>
      <w:r w:rsidRPr="383AB0A0" w:rsidR="383AB0A0">
        <w:rPr>
          <w:rFonts w:ascii="Arial" w:hAnsi="Arial"/>
          <w:sz w:val="22"/>
          <w:szCs w:val="22"/>
        </w:rPr>
        <w:t xml:space="preserve"> subsidy for them to support us in our operations. </w:t>
      </w:r>
    </w:p>
    <w:p xmlns:wp14="http://schemas.microsoft.com/office/word/2010/wordml" w:rsidP="383AB0A0" w14:paraId="28916385" wp14:textId="306F5F2E">
      <w:pPr>
        <w:pStyle w:val="Normal"/>
        <w:spacing w:after="0"/>
        <w:rPr>
          <w:rFonts w:ascii="Arial" w:hAnsi="Arial"/>
          <w:sz w:val="22"/>
          <w:szCs w:val="22"/>
        </w:rPr>
      </w:pPr>
    </w:p>
    <w:p xmlns:wp14="http://schemas.microsoft.com/office/word/2010/wordml" w:rsidP="383AB0A0" w14:paraId="04CAA94A" wp14:textId="5852709E">
      <w:pPr>
        <w:pStyle w:val="Normal"/>
        <w:spacing w:after="0"/>
        <w:rPr>
          <w:rFonts w:ascii="Arial" w:hAnsi="Arial"/>
          <w:b w:val="1"/>
          <w:bCs w:val="1"/>
          <w:sz w:val="22"/>
          <w:szCs w:val="22"/>
        </w:rPr>
      </w:pPr>
      <w:r w:rsidRPr="383AB0A0" w:rsidR="40825BFC">
        <w:rPr>
          <w:rFonts w:ascii="Arial" w:hAnsi="Arial"/>
          <w:b w:val="1"/>
          <w:bCs w:val="1"/>
          <w:sz w:val="22"/>
          <w:szCs w:val="22"/>
        </w:rPr>
        <w:t>Representative Zebrowski:</w:t>
      </w:r>
    </w:p>
    <w:p xmlns:wp14="http://schemas.microsoft.com/office/word/2010/wordml" w:rsidP="383AB0A0" w14:paraId="0AD4A24B" wp14:textId="5077F6CA">
      <w:pPr>
        <w:pStyle w:val="Normal"/>
        <w:spacing w:after="0"/>
        <w:rPr>
          <w:rFonts w:ascii="Arial" w:hAnsi="Arial"/>
          <w:sz w:val="22"/>
          <w:szCs w:val="22"/>
        </w:rPr>
      </w:pPr>
      <w:r w:rsidRPr="383AB0A0" w:rsidR="383AB0A0">
        <w:rPr>
          <w:rFonts w:ascii="Arial" w:hAnsi="Arial"/>
          <w:sz w:val="22"/>
          <w:szCs w:val="22"/>
        </w:rPr>
        <w:t>So</w:t>
      </w:r>
      <w:r w:rsidRPr="383AB0A0" w:rsidR="383AB0A0">
        <w:rPr>
          <w:rFonts w:ascii="Arial" w:hAnsi="Arial"/>
          <w:sz w:val="22"/>
          <w:szCs w:val="22"/>
        </w:rPr>
        <w:t xml:space="preserve"> I guess what </w:t>
      </w:r>
      <w:r w:rsidRPr="383AB0A0" w:rsidR="383AB0A0">
        <w:rPr>
          <w:rFonts w:ascii="Arial" w:hAnsi="Arial"/>
          <w:sz w:val="22"/>
          <w:szCs w:val="22"/>
        </w:rPr>
        <w:t>I'm</w:t>
      </w:r>
      <w:r w:rsidRPr="383AB0A0" w:rsidR="383AB0A0">
        <w:rPr>
          <w:rFonts w:ascii="Arial" w:hAnsi="Arial"/>
          <w:sz w:val="22"/>
          <w:szCs w:val="22"/>
        </w:rPr>
        <w:t xml:space="preserve"> concerned about is when a when an outside entity contracts with them and develops a product of some sort. Like, like who owns the IP for that because what </w:t>
      </w:r>
      <w:r w:rsidRPr="383AB0A0" w:rsidR="383AB0A0">
        <w:rPr>
          <w:rFonts w:ascii="Arial" w:hAnsi="Arial"/>
          <w:sz w:val="22"/>
          <w:szCs w:val="22"/>
        </w:rPr>
        <w:t>I'm</w:t>
      </w:r>
      <w:r w:rsidRPr="383AB0A0" w:rsidR="383AB0A0">
        <w:rPr>
          <w:rFonts w:ascii="Arial" w:hAnsi="Arial"/>
          <w:sz w:val="22"/>
          <w:szCs w:val="22"/>
        </w:rPr>
        <w:t xml:space="preserve"> concerned about is the </w:t>
      </w:r>
      <w:r w:rsidRPr="383AB0A0" w:rsidR="636D0E4E">
        <w:rPr>
          <w:rFonts w:ascii="Arial" w:hAnsi="Arial"/>
          <w:sz w:val="22"/>
          <w:szCs w:val="22"/>
        </w:rPr>
        <w:t>S</w:t>
      </w:r>
      <w:r w:rsidRPr="383AB0A0" w:rsidR="383AB0A0">
        <w:rPr>
          <w:rFonts w:ascii="Arial" w:hAnsi="Arial"/>
          <w:sz w:val="22"/>
          <w:szCs w:val="22"/>
        </w:rPr>
        <w:t xml:space="preserve">tudent </w:t>
      </w:r>
      <w:r w:rsidRPr="383AB0A0" w:rsidR="17493C2F">
        <w:rPr>
          <w:rFonts w:ascii="Arial" w:hAnsi="Arial"/>
          <w:sz w:val="22"/>
          <w:szCs w:val="22"/>
        </w:rPr>
        <w:t xml:space="preserve">Fee Board </w:t>
      </w:r>
      <w:r w:rsidRPr="383AB0A0" w:rsidR="383AB0A0">
        <w:rPr>
          <w:rFonts w:ascii="Arial" w:hAnsi="Arial"/>
          <w:sz w:val="22"/>
          <w:szCs w:val="22"/>
        </w:rPr>
        <w:t xml:space="preserve">money being used </w:t>
      </w:r>
      <w:r w:rsidRPr="383AB0A0" w:rsidR="7F38634B">
        <w:rPr>
          <w:rFonts w:ascii="Arial" w:hAnsi="Arial"/>
          <w:sz w:val="22"/>
          <w:szCs w:val="22"/>
        </w:rPr>
        <w:t>f</w:t>
      </w:r>
      <w:r w:rsidRPr="383AB0A0" w:rsidR="383AB0A0">
        <w:rPr>
          <w:rFonts w:ascii="Arial" w:hAnsi="Arial"/>
          <w:sz w:val="22"/>
          <w:szCs w:val="22"/>
        </w:rPr>
        <w:t xml:space="preserve">or the product development of something that an outside entrepreneur will </w:t>
      </w:r>
      <w:r w:rsidRPr="383AB0A0" w:rsidR="6CE0FA79">
        <w:rPr>
          <w:rFonts w:ascii="Arial" w:hAnsi="Arial"/>
          <w:sz w:val="22"/>
          <w:szCs w:val="22"/>
        </w:rPr>
        <w:t xml:space="preserve">eventually </w:t>
      </w:r>
      <w:r w:rsidRPr="383AB0A0" w:rsidR="6CE0FA79">
        <w:rPr>
          <w:rFonts w:ascii="Arial" w:hAnsi="Arial"/>
          <w:sz w:val="22"/>
          <w:szCs w:val="22"/>
        </w:rPr>
        <w:t xml:space="preserve">be </w:t>
      </w:r>
      <w:r w:rsidRPr="383AB0A0" w:rsidR="383AB0A0">
        <w:rPr>
          <w:rFonts w:ascii="Arial" w:hAnsi="Arial"/>
          <w:sz w:val="22"/>
          <w:szCs w:val="22"/>
        </w:rPr>
        <w:t>benefiting</w:t>
      </w:r>
      <w:r w:rsidRPr="383AB0A0" w:rsidR="383AB0A0">
        <w:rPr>
          <w:rFonts w:ascii="Arial" w:hAnsi="Arial"/>
          <w:sz w:val="22"/>
          <w:szCs w:val="22"/>
        </w:rPr>
        <w:t xml:space="preserve"> from</w:t>
      </w:r>
      <w:r w:rsidRPr="383AB0A0" w:rsidR="39DF6E3A">
        <w:rPr>
          <w:rFonts w:ascii="Arial" w:hAnsi="Arial"/>
          <w:sz w:val="22"/>
          <w:szCs w:val="22"/>
        </w:rPr>
        <w:t xml:space="preserve">. </w:t>
      </w:r>
      <w:r w:rsidRPr="383AB0A0" w:rsidR="383AB0A0">
        <w:rPr>
          <w:rFonts w:ascii="Arial" w:hAnsi="Arial"/>
          <w:sz w:val="22"/>
          <w:szCs w:val="22"/>
        </w:rPr>
        <w:t>Am I off track with that?</w:t>
      </w:r>
    </w:p>
    <w:p xmlns:wp14="http://schemas.microsoft.com/office/word/2010/wordml" w:rsidP="383AB0A0" w14:paraId="6681F2D2" wp14:textId="35AF702D">
      <w:pPr>
        <w:pStyle w:val="Normal"/>
        <w:spacing w:after="0"/>
        <w:rPr>
          <w:rFonts w:ascii="Arial" w:hAnsi="Arial"/>
          <w:sz w:val="22"/>
          <w:szCs w:val="22"/>
        </w:rPr>
      </w:pPr>
    </w:p>
    <w:p xmlns:wp14="http://schemas.microsoft.com/office/word/2010/wordml" w:rsidP="383AB0A0" w14:paraId="27CC2C62" wp14:textId="36BEB7ED">
      <w:pPr>
        <w:pStyle w:val="Normal"/>
        <w:spacing w:after="0"/>
        <w:rPr>
          <w:rFonts w:ascii="Arial" w:hAnsi="Arial"/>
          <w:b w:val="1"/>
          <w:bCs w:val="1"/>
          <w:sz w:val="22"/>
          <w:szCs w:val="22"/>
        </w:rPr>
      </w:pPr>
      <w:r w:rsidRPr="383AB0A0" w:rsidR="056DD92D">
        <w:rPr>
          <w:rFonts w:ascii="Arial" w:hAnsi="Arial"/>
          <w:b w:val="1"/>
          <w:bCs w:val="1"/>
          <w:sz w:val="22"/>
          <w:szCs w:val="22"/>
        </w:rPr>
        <w:t>Chair Rodriguez:</w:t>
      </w:r>
    </w:p>
    <w:p xmlns:wp14="http://schemas.microsoft.com/office/word/2010/wordml" w:rsidP="383AB0A0" w14:paraId="1ED85560" wp14:textId="5EA8E56D">
      <w:pPr>
        <w:pStyle w:val="Normal"/>
        <w:spacing w:after="0"/>
        <w:rPr>
          <w:rFonts w:ascii="Arial" w:hAnsi="Arial"/>
          <w:sz w:val="22"/>
          <w:szCs w:val="22"/>
        </w:rPr>
      </w:pPr>
      <w:r w:rsidRPr="383AB0A0" w:rsidR="383AB0A0">
        <w:rPr>
          <w:rFonts w:ascii="Arial" w:hAnsi="Arial"/>
          <w:sz w:val="22"/>
          <w:szCs w:val="22"/>
        </w:rPr>
        <w:t>I think really students have access to the facilities themselves.</w:t>
      </w:r>
      <w:r w:rsidRPr="383AB0A0" w:rsidR="5D0677EA">
        <w:rPr>
          <w:rFonts w:ascii="Arial" w:hAnsi="Arial"/>
          <w:sz w:val="22"/>
          <w:szCs w:val="22"/>
        </w:rPr>
        <w:t>.. Vice Chair Chandler</w:t>
      </w:r>
    </w:p>
    <w:p xmlns:wp14="http://schemas.microsoft.com/office/word/2010/wordml" w14:paraId="4B1F511A" wp14:textId="77777777">
      <w:pPr>
        <w:spacing w:after="0"/>
      </w:pPr>
    </w:p>
    <w:p xmlns:wp14="http://schemas.microsoft.com/office/word/2010/wordml" w14:paraId="4C502092" wp14:textId="77777777">
      <w:pPr>
        <w:spacing w:after="0"/>
      </w:pPr>
      <w:r w:rsidRPr="383AB0A0" w:rsidR="383AB0A0">
        <w:rPr>
          <w:rFonts w:ascii="Arial" w:hAnsi="Arial"/>
          <w:color w:val="5D7284"/>
          <w:sz w:val="22"/>
          <w:szCs w:val="22"/>
        </w:rPr>
        <w:t>55:18</w:t>
      </w:r>
    </w:p>
    <w:p w:rsidR="6C4D5F38" w:rsidP="383AB0A0" w:rsidRDefault="6C4D5F38" w14:paraId="5067262F" w14:textId="7692DF65">
      <w:pPr>
        <w:spacing w:after="0"/>
        <w:rPr>
          <w:rFonts w:ascii="Arial" w:hAnsi="Arial"/>
          <w:b w:val="1"/>
          <w:bCs w:val="1"/>
          <w:sz w:val="22"/>
          <w:szCs w:val="22"/>
        </w:rPr>
      </w:pPr>
      <w:r w:rsidRPr="383AB0A0" w:rsidR="6C4D5F38">
        <w:rPr>
          <w:rFonts w:ascii="Arial" w:hAnsi="Arial"/>
          <w:b w:val="1"/>
          <w:bCs w:val="1"/>
          <w:sz w:val="22"/>
          <w:szCs w:val="22"/>
        </w:rPr>
        <w:t>Vice Chair Chandler:</w:t>
      </w:r>
    </w:p>
    <w:p xmlns:wp14="http://schemas.microsoft.com/office/word/2010/wordml" w:rsidP="383AB0A0" w14:paraId="20548721" wp14:textId="03DBDFAB">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I do think that their interpretation can clarify that duplication between the usage of resources. </w:t>
      </w:r>
      <w:r w:rsidRPr="383AB0A0" w:rsidR="588BFA65">
        <w:rPr>
          <w:rFonts w:ascii="Arial" w:hAnsi="Arial"/>
          <w:sz w:val="22"/>
          <w:szCs w:val="22"/>
        </w:rPr>
        <w:t>T</w:t>
      </w:r>
      <w:r w:rsidRPr="383AB0A0" w:rsidR="383AB0A0">
        <w:rPr>
          <w:rFonts w:ascii="Arial" w:hAnsi="Arial"/>
          <w:sz w:val="22"/>
          <w:szCs w:val="22"/>
        </w:rPr>
        <w:t xml:space="preserve">hey were </w:t>
      </w:r>
      <w:r w:rsidRPr="383AB0A0" w:rsidR="383AB0A0">
        <w:rPr>
          <w:rFonts w:ascii="Arial" w:hAnsi="Arial"/>
          <w:sz w:val="22"/>
          <w:szCs w:val="22"/>
        </w:rPr>
        <w:t>very clear</w:t>
      </w:r>
      <w:r w:rsidRPr="383AB0A0" w:rsidR="383AB0A0">
        <w:rPr>
          <w:rFonts w:ascii="Arial" w:hAnsi="Arial"/>
          <w:sz w:val="22"/>
          <w:szCs w:val="22"/>
        </w:rPr>
        <w:t xml:space="preserve"> that this, what </w:t>
      </w:r>
      <w:r w:rsidRPr="383AB0A0" w:rsidR="383AB0A0">
        <w:rPr>
          <w:rFonts w:ascii="Arial" w:hAnsi="Arial"/>
          <w:sz w:val="22"/>
          <w:szCs w:val="22"/>
        </w:rPr>
        <w:t>they're</w:t>
      </w:r>
      <w:r w:rsidRPr="383AB0A0" w:rsidR="383AB0A0">
        <w:rPr>
          <w:rFonts w:ascii="Arial" w:hAnsi="Arial"/>
          <w:sz w:val="22"/>
          <w:szCs w:val="22"/>
        </w:rPr>
        <w:t xml:space="preserve"> proposing would just be supporting student affairs</w:t>
      </w:r>
      <w:r w:rsidRPr="383AB0A0" w:rsidR="5288B565">
        <w:rPr>
          <w:rFonts w:ascii="Arial" w:hAnsi="Arial"/>
          <w:sz w:val="22"/>
          <w:szCs w:val="22"/>
        </w:rPr>
        <w:t>,</w:t>
      </w:r>
      <w:r w:rsidRPr="383AB0A0" w:rsidR="383AB0A0">
        <w:rPr>
          <w:rFonts w:ascii="Arial" w:hAnsi="Arial"/>
          <w:sz w:val="22"/>
          <w:szCs w:val="22"/>
        </w:rPr>
        <w:t xml:space="preserve"> students, and I guess, are in partnership with the </w:t>
      </w:r>
      <w:r w:rsidRPr="383AB0A0" w:rsidR="42D8638C">
        <w:rPr>
          <w:rFonts w:ascii="Arial" w:hAnsi="Arial"/>
          <w:sz w:val="22"/>
          <w:szCs w:val="22"/>
        </w:rPr>
        <w:t>UPFB</w:t>
      </w:r>
      <w:r w:rsidRPr="383AB0A0" w:rsidR="383AB0A0">
        <w:rPr>
          <w:rFonts w:ascii="Arial" w:hAnsi="Arial"/>
          <w:sz w:val="22"/>
          <w:szCs w:val="22"/>
        </w:rPr>
        <w:t xml:space="preserve">. But we did make it </w:t>
      </w:r>
      <w:r w:rsidRPr="383AB0A0" w:rsidR="383AB0A0">
        <w:rPr>
          <w:rFonts w:ascii="Arial" w:hAnsi="Arial"/>
          <w:sz w:val="22"/>
          <w:szCs w:val="22"/>
        </w:rPr>
        <w:t>very clear</w:t>
      </w:r>
      <w:r w:rsidRPr="383AB0A0" w:rsidR="383AB0A0">
        <w:rPr>
          <w:rFonts w:ascii="Arial" w:hAnsi="Arial"/>
          <w:sz w:val="22"/>
          <w:szCs w:val="22"/>
        </w:rPr>
        <w:t xml:space="preserve"> that we do not want any no</w:t>
      </w:r>
      <w:r w:rsidRPr="383AB0A0" w:rsidR="24C8291D">
        <w:rPr>
          <w:rFonts w:ascii="Arial" w:hAnsi="Arial"/>
          <w:sz w:val="22"/>
          <w:szCs w:val="22"/>
        </w:rPr>
        <w:t xml:space="preserve">n-UPFB </w:t>
      </w:r>
      <w:r w:rsidRPr="383AB0A0" w:rsidR="383AB0A0">
        <w:rPr>
          <w:rFonts w:ascii="Arial" w:hAnsi="Arial"/>
          <w:sz w:val="22"/>
          <w:szCs w:val="22"/>
        </w:rPr>
        <w:t xml:space="preserve">related. Like, </w:t>
      </w:r>
      <w:r w:rsidRPr="383AB0A0" w:rsidR="383AB0A0">
        <w:rPr>
          <w:rFonts w:ascii="Arial" w:hAnsi="Arial"/>
          <w:sz w:val="22"/>
          <w:szCs w:val="22"/>
        </w:rPr>
        <w:t>yeah</w:t>
      </w:r>
      <w:r w:rsidRPr="383AB0A0" w:rsidR="383AB0A0">
        <w:rPr>
          <w:rFonts w:ascii="Arial" w:hAnsi="Arial"/>
          <w:sz w:val="22"/>
          <w:szCs w:val="22"/>
        </w:rPr>
        <w:t>, any interaction between what we are funding inappropriately for this unit</w:t>
      </w:r>
      <w:r w:rsidRPr="383AB0A0" w:rsidR="12437A40">
        <w:rPr>
          <w:rFonts w:ascii="Arial" w:hAnsi="Arial"/>
          <w:sz w:val="22"/>
          <w:szCs w:val="22"/>
        </w:rPr>
        <w:t>.</w:t>
      </w:r>
      <w:r w:rsidRPr="383AB0A0" w:rsidR="383AB0A0">
        <w:rPr>
          <w:rFonts w:ascii="Arial" w:hAnsi="Arial"/>
          <w:sz w:val="22"/>
          <w:szCs w:val="22"/>
        </w:rPr>
        <w:t xml:space="preserve"> We very clearly not because they do have external partnerships, they do have projects of external entrepreneurs, that request to make marketing materials or any materials, they do a lot of prototyping. So that is, </w:t>
      </w:r>
      <w:r w:rsidRPr="383AB0A0" w:rsidR="383AB0A0">
        <w:rPr>
          <w:rFonts w:ascii="Arial" w:hAnsi="Arial"/>
          <w:sz w:val="22"/>
          <w:szCs w:val="22"/>
        </w:rPr>
        <w:t>there's</w:t>
      </w:r>
      <w:r w:rsidRPr="383AB0A0" w:rsidR="383AB0A0">
        <w:rPr>
          <w:rFonts w:ascii="Arial" w:hAnsi="Arial"/>
          <w:sz w:val="22"/>
          <w:szCs w:val="22"/>
        </w:rPr>
        <w:t xml:space="preserve"> a good chance or an opportunity for that crossing, but we can be very divided and </w:t>
      </w:r>
      <w:r w:rsidRPr="383AB0A0" w:rsidR="383AB0A0">
        <w:rPr>
          <w:rFonts w:ascii="Arial" w:hAnsi="Arial"/>
          <w:sz w:val="22"/>
          <w:szCs w:val="22"/>
        </w:rPr>
        <w:t>very strict</w:t>
      </w:r>
      <w:r w:rsidRPr="383AB0A0" w:rsidR="383AB0A0">
        <w:rPr>
          <w:rFonts w:ascii="Arial" w:hAnsi="Arial"/>
          <w:sz w:val="22"/>
          <w:szCs w:val="22"/>
        </w:rPr>
        <w:t xml:space="preserve"> with that.</w:t>
      </w:r>
    </w:p>
    <w:p xmlns:wp14="http://schemas.microsoft.com/office/word/2010/wordml" w14:paraId="65F9C3DC" wp14:textId="77777777">
      <w:pPr>
        <w:spacing w:after="0"/>
      </w:pPr>
    </w:p>
    <w:p xmlns:wp14="http://schemas.microsoft.com/office/word/2010/wordml" w14:paraId="06E30A2A" wp14:textId="77777777">
      <w:pPr>
        <w:spacing w:after="0"/>
      </w:pPr>
      <w:r w:rsidRPr="383AB0A0" w:rsidR="383AB0A0">
        <w:rPr>
          <w:rFonts w:ascii="Arial" w:hAnsi="Arial"/>
          <w:color w:val="5D7284"/>
          <w:sz w:val="22"/>
          <w:szCs w:val="22"/>
        </w:rPr>
        <w:t>56:15</w:t>
      </w:r>
    </w:p>
    <w:p xmlns:wp14="http://schemas.microsoft.com/office/word/2010/wordml" w:rsidP="383AB0A0" w14:paraId="1ADE1F0A" wp14:textId="5F4C417A">
      <w:pPr>
        <w:spacing w:after="0"/>
        <w:rPr>
          <w:rFonts w:ascii="Arial" w:hAnsi="Arial"/>
          <w:b w:val="1"/>
          <w:bCs w:val="1"/>
          <w:sz w:val="22"/>
          <w:szCs w:val="22"/>
        </w:rPr>
      </w:pPr>
      <w:r w:rsidRPr="383AB0A0" w:rsidR="2AAA8D5F">
        <w:rPr>
          <w:rFonts w:ascii="Arial" w:hAnsi="Arial"/>
          <w:b w:val="1"/>
          <w:bCs w:val="1"/>
          <w:sz w:val="22"/>
          <w:szCs w:val="22"/>
        </w:rPr>
        <w:t>Chair Rodriguez:</w:t>
      </w:r>
    </w:p>
    <w:p xmlns:wp14="http://schemas.microsoft.com/office/word/2010/wordml" w:rsidP="383AB0A0" w14:paraId="562C75D1" wp14:textId="20F58273">
      <w:pPr>
        <w:pStyle w:val="Normal"/>
        <w:suppressLineNumbers w:val="0"/>
        <w:bidi w:val="0"/>
        <w:spacing w:before="0" w:beforeAutospacing="off" w:after="0" w:afterAutospacing="off" w:line="276" w:lineRule="auto"/>
        <w:ind w:left="0" w:right="0"/>
        <w:jc w:val="left"/>
      </w:pPr>
      <w:r w:rsidRPr="383AB0A0" w:rsidR="2AAA8D5F">
        <w:rPr>
          <w:rFonts w:ascii="Arial" w:hAnsi="Arial"/>
          <w:sz w:val="22"/>
          <w:szCs w:val="22"/>
        </w:rPr>
        <w:t>I’d</w:t>
      </w:r>
      <w:r w:rsidRPr="383AB0A0" w:rsidR="2AAA8D5F">
        <w:rPr>
          <w:rFonts w:ascii="Arial" w:hAnsi="Arial"/>
          <w:sz w:val="22"/>
          <w:szCs w:val="22"/>
        </w:rPr>
        <w:t xml:space="preserve"> implore adding that as a condition as well. Representative Miller.</w:t>
      </w:r>
    </w:p>
    <w:p w:rsidR="383AB0A0" w:rsidP="383AB0A0" w:rsidRDefault="383AB0A0" w14:paraId="03F19614" w14:textId="4F50DE18">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14:paraId="378CDF10" wp14:textId="77777777">
      <w:pPr>
        <w:spacing w:after="0"/>
      </w:pPr>
      <w:r w:rsidRPr="383AB0A0" w:rsidR="383AB0A0">
        <w:rPr>
          <w:rFonts w:ascii="Arial" w:hAnsi="Arial"/>
          <w:color w:val="5D7284"/>
          <w:sz w:val="22"/>
          <w:szCs w:val="22"/>
        </w:rPr>
        <w:t>56:22</w:t>
      </w:r>
    </w:p>
    <w:p w:rsidR="3CDD3500" w:rsidP="383AB0A0" w:rsidRDefault="3CDD3500" w14:paraId="29973A36" w14:textId="749A83D1">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3CDD3500">
        <w:rPr>
          <w:rFonts w:ascii="Arial" w:hAnsi="Arial"/>
          <w:b w:val="1"/>
          <w:bCs w:val="1"/>
          <w:sz w:val="22"/>
          <w:szCs w:val="22"/>
        </w:rPr>
        <w:t>Representative Miller:</w:t>
      </w:r>
    </w:p>
    <w:p xmlns:wp14="http://schemas.microsoft.com/office/word/2010/wordml" w14:paraId="58031E90" wp14:textId="2F5DCF75">
      <w:pPr>
        <w:spacing w:after="0"/>
      </w:pPr>
      <w:r w:rsidRPr="383AB0A0" w:rsidR="383AB0A0">
        <w:rPr>
          <w:rFonts w:ascii="Arial" w:hAnsi="Arial"/>
          <w:sz w:val="22"/>
          <w:szCs w:val="22"/>
        </w:rPr>
        <w:t xml:space="preserve">Lawrence Miller </w:t>
      </w:r>
      <w:r w:rsidRPr="383AB0A0" w:rsidR="3F0F2020">
        <w:rPr>
          <w:rFonts w:ascii="Arial" w:hAnsi="Arial"/>
          <w:sz w:val="22"/>
          <w:szCs w:val="22"/>
        </w:rPr>
        <w:t xml:space="preserve">GPSA </w:t>
      </w:r>
      <w:r w:rsidRPr="383AB0A0" w:rsidR="383AB0A0">
        <w:rPr>
          <w:rFonts w:ascii="Arial" w:hAnsi="Arial"/>
          <w:sz w:val="22"/>
          <w:szCs w:val="22"/>
        </w:rPr>
        <w:t xml:space="preserve">President, </w:t>
      </w:r>
      <w:r w:rsidRPr="383AB0A0" w:rsidR="383AB0A0">
        <w:rPr>
          <w:rFonts w:ascii="Arial" w:hAnsi="Arial"/>
          <w:sz w:val="22"/>
          <w:szCs w:val="22"/>
        </w:rPr>
        <w:t>I'm</w:t>
      </w:r>
      <w:r w:rsidRPr="383AB0A0" w:rsidR="383AB0A0">
        <w:rPr>
          <w:rFonts w:ascii="Arial" w:hAnsi="Arial"/>
          <w:sz w:val="22"/>
          <w:szCs w:val="22"/>
        </w:rPr>
        <w:t xml:space="preserve"> not a fan of this something that it feels wrong. And I would like to see the bare minimal </w:t>
      </w:r>
      <w:r w:rsidRPr="383AB0A0" w:rsidR="383AB0A0">
        <w:rPr>
          <w:rFonts w:ascii="Arial" w:hAnsi="Arial"/>
          <w:sz w:val="22"/>
          <w:szCs w:val="22"/>
        </w:rPr>
        <w:t>required</w:t>
      </w:r>
      <w:r w:rsidRPr="383AB0A0" w:rsidR="383AB0A0">
        <w:rPr>
          <w:rFonts w:ascii="Arial" w:hAnsi="Arial"/>
          <w:sz w:val="22"/>
          <w:szCs w:val="22"/>
        </w:rPr>
        <w:t xml:space="preserve"> to take out the student cost of access to the services, because exactly what </w:t>
      </w:r>
      <w:r w:rsidRPr="383AB0A0" w:rsidR="24C4BC52">
        <w:rPr>
          <w:rFonts w:ascii="Arial" w:hAnsi="Arial"/>
          <w:sz w:val="22"/>
          <w:szCs w:val="22"/>
        </w:rPr>
        <w:t>R</w:t>
      </w:r>
      <w:r w:rsidRPr="383AB0A0" w:rsidR="383AB0A0">
        <w:rPr>
          <w:rFonts w:ascii="Arial" w:hAnsi="Arial"/>
          <w:sz w:val="22"/>
          <w:szCs w:val="22"/>
        </w:rPr>
        <w:t>epresentative</w:t>
      </w:r>
      <w:r w:rsidRPr="383AB0A0" w:rsidR="45220C18">
        <w:rPr>
          <w:rFonts w:ascii="Arial" w:hAnsi="Arial"/>
          <w:sz w:val="22"/>
          <w:szCs w:val="22"/>
        </w:rPr>
        <w:t xml:space="preserve"> Zebrowski </w:t>
      </w:r>
      <w:r w:rsidRPr="383AB0A0" w:rsidR="383AB0A0">
        <w:rPr>
          <w:rFonts w:ascii="Arial" w:hAnsi="Arial"/>
          <w:sz w:val="22"/>
          <w:szCs w:val="22"/>
        </w:rPr>
        <w:t xml:space="preserve">was just saying, I </w:t>
      </w:r>
      <w:r w:rsidRPr="383AB0A0" w:rsidR="383AB0A0">
        <w:rPr>
          <w:rFonts w:ascii="Arial" w:hAnsi="Arial"/>
          <w:sz w:val="22"/>
          <w:szCs w:val="22"/>
        </w:rPr>
        <w:t>don't</w:t>
      </w:r>
      <w:r w:rsidRPr="383AB0A0" w:rsidR="383AB0A0">
        <w:rPr>
          <w:rFonts w:ascii="Arial" w:hAnsi="Arial"/>
          <w:sz w:val="22"/>
          <w:szCs w:val="22"/>
        </w:rPr>
        <w:t xml:space="preserve"> this is </w:t>
      </w:r>
      <w:r w:rsidRPr="383AB0A0" w:rsidR="383AB0A0">
        <w:rPr>
          <w:rFonts w:ascii="Arial" w:hAnsi="Arial"/>
          <w:sz w:val="22"/>
          <w:szCs w:val="22"/>
        </w:rPr>
        <w:t>basically give</w:t>
      </w:r>
      <w:r w:rsidRPr="383AB0A0" w:rsidR="383AB0A0">
        <w:rPr>
          <w:rFonts w:ascii="Arial" w:hAnsi="Arial"/>
          <w:sz w:val="22"/>
          <w:szCs w:val="22"/>
        </w:rPr>
        <w:t xml:space="preserve"> us money so that we can expand our services. </w:t>
      </w:r>
      <w:r w:rsidRPr="383AB0A0" w:rsidR="383AB0A0">
        <w:rPr>
          <w:rFonts w:ascii="Arial" w:hAnsi="Arial"/>
          <w:sz w:val="22"/>
          <w:szCs w:val="22"/>
        </w:rPr>
        <w:t>So</w:t>
      </w:r>
      <w:r w:rsidRPr="383AB0A0" w:rsidR="383AB0A0">
        <w:rPr>
          <w:rFonts w:ascii="Arial" w:hAnsi="Arial"/>
          <w:sz w:val="22"/>
          <w:szCs w:val="22"/>
        </w:rPr>
        <w:t xml:space="preserve"> we can now </w:t>
      </w:r>
      <w:r w:rsidRPr="383AB0A0" w:rsidR="383AB0A0">
        <w:rPr>
          <w:rFonts w:ascii="Arial" w:hAnsi="Arial"/>
          <w:sz w:val="22"/>
          <w:szCs w:val="22"/>
        </w:rPr>
        <w:t>go make</w:t>
      </w:r>
      <w:r w:rsidRPr="383AB0A0" w:rsidR="383AB0A0">
        <w:rPr>
          <w:rFonts w:ascii="Arial" w:hAnsi="Arial"/>
          <w:sz w:val="22"/>
          <w:szCs w:val="22"/>
        </w:rPr>
        <w:t xml:space="preserve"> more money, given everything and </w:t>
      </w:r>
      <w:r w:rsidRPr="383AB0A0" w:rsidR="383AB0A0">
        <w:rPr>
          <w:rFonts w:ascii="Arial" w:hAnsi="Arial"/>
          <w:sz w:val="22"/>
          <w:szCs w:val="22"/>
        </w:rPr>
        <w:t>it's</w:t>
      </w:r>
      <w:r w:rsidRPr="383AB0A0" w:rsidR="383AB0A0">
        <w:rPr>
          <w:rFonts w:ascii="Arial" w:hAnsi="Arial"/>
          <w:sz w:val="22"/>
          <w:szCs w:val="22"/>
        </w:rPr>
        <w:t xml:space="preserve"> already using tuition dollars. </w:t>
      </w:r>
      <w:r w:rsidRPr="383AB0A0" w:rsidR="383AB0A0">
        <w:rPr>
          <w:rFonts w:ascii="Arial" w:hAnsi="Arial"/>
          <w:sz w:val="22"/>
          <w:szCs w:val="22"/>
        </w:rPr>
        <w:t>It's</w:t>
      </w:r>
      <w:r w:rsidRPr="383AB0A0" w:rsidR="383AB0A0">
        <w:rPr>
          <w:rFonts w:ascii="Arial" w:hAnsi="Arial"/>
          <w:sz w:val="22"/>
          <w:szCs w:val="22"/>
        </w:rPr>
        <w:t xml:space="preserve"> </w:t>
      </w:r>
      <w:r w:rsidRPr="383AB0A0" w:rsidR="383AB0A0">
        <w:rPr>
          <w:rFonts w:ascii="Arial" w:hAnsi="Arial"/>
          <w:sz w:val="22"/>
          <w:szCs w:val="22"/>
        </w:rPr>
        <w:t>now</w:t>
      </w:r>
      <w:r w:rsidRPr="383AB0A0" w:rsidR="383AB0A0">
        <w:rPr>
          <w:rFonts w:ascii="Arial" w:hAnsi="Arial"/>
          <w:sz w:val="22"/>
          <w:szCs w:val="22"/>
        </w:rPr>
        <w:t xml:space="preserve"> </w:t>
      </w:r>
      <w:r w:rsidRPr="383AB0A0" w:rsidR="383AB0A0">
        <w:rPr>
          <w:rFonts w:ascii="Arial" w:hAnsi="Arial"/>
          <w:sz w:val="22"/>
          <w:szCs w:val="22"/>
        </w:rPr>
        <w:t>it's</w:t>
      </w:r>
      <w:r w:rsidRPr="383AB0A0" w:rsidR="383AB0A0">
        <w:rPr>
          <w:rFonts w:ascii="Arial" w:hAnsi="Arial"/>
          <w:sz w:val="22"/>
          <w:szCs w:val="22"/>
        </w:rPr>
        <w:t xml:space="preserve"> </w:t>
      </w:r>
      <w:r w:rsidRPr="383AB0A0" w:rsidR="383AB0A0">
        <w:rPr>
          <w:rFonts w:ascii="Arial" w:hAnsi="Arial"/>
          <w:sz w:val="22"/>
          <w:szCs w:val="22"/>
        </w:rPr>
        <w:t>kind of messy</w:t>
      </w:r>
      <w:r w:rsidRPr="383AB0A0" w:rsidR="383AB0A0">
        <w:rPr>
          <w:rFonts w:ascii="Arial" w:hAnsi="Arial"/>
          <w:sz w:val="22"/>
          <w:szCs w:val="22"/>
        </w:rPr>
        <w:t xml:space="preserve">. And then my other question is it says that </w:t>
      </w:r>
      <w:r w:rsidRPr="383AB0A0" w:rsidR="383AB0A0">
        <w:rPr>
          <w:rFonts w:ascii="Arial" w:hAnsi="Arial"/>
          <w:sz w:val="22"/>
          <w:szCs w:val="22"/>
        </w:rPr>
        <w:t>it's</w:t>
      </w:r>
      <w:r w:rsidRPr="383AB0A0" w:rsidR="383AB0A0">
        <w:rPr>
          <w:rFonts w:ascii="Arial" w:hAnsi="Arial"/>
          <w:sz w:val="22"/>
          <w:szCs w:val="22"/>
        </w:rPr>
        <w:t xml:space="preserve"> useful for Student Affairs</w:t>
      </w:r>
      <w:r w:rsidRPr="383AB0A0" w:rsidR="5FBCAD87">
        <w:rPr>
          <w:rFonts w:ascii="Arial" w:hAnsi="Arial"/>
          <w:sz w:val="22"/>
          <w:szCs w:val="22"/>
        </w:rPr>
        <w:t>. H</w:t>
      </w:r>
      <w:r w:rsidRPr="383AB0A0" w:rsidR="383AB0A0">
        <w:rPr>
          <w:rFonts w:ascii="Arial" w:hAnsi="Arial"/>
          <w:sz w:val="22"/>
          <w:szCs w:val="22"/>
        </w:rPr>
        <w:t>as Student Affairs ever needed anythi</w:t>
      </w:r>
      <w:r w:rsidRPr="383AB0A0" w:rsidR="383AB0A0">
        <w:rPr>
          <w:rFonts w:ascii="Arial" w:hAnsi="Arial"/>
          <w:sz w:val="22"/>
          <w:szCs w:val="22"/>
        </w:rPr>
        <w:t xml:space="preserve">ng </w:t>
      </w:r>
      <w:r w:rsidRPr="383AB0A0" w:rsidR="383AB0A0">
        <w:rPr>
          <w:rFonts w:ascii="Arial" w:hAnsi="Arial"/>
          <w:sz w:val="22"/>
          <w:szCs w:val="22"/>
        </w:rPr>
        <w:t>they</w:t>
      </w:r>
      <w:r w:rsidRPr="383AB0A0" w:rsidR="383AB0A0">
        <w:rPr>
          <w:rFonts w:ascii="Arial" w:hAnsi="Arial"/>
          <w:sz w:val="22"/>
          <w:szCs w:val="22"/>
        </w:rPr>
        <w:t>'ve</w:t>
      </w:r>
      <w:r w:rsidRPr="383AB0A0" w:rsidR="383AB0A0">
        <w:rPr>
          <w:rFonts w:ascii="Arial" w:hAnsi="Arial"/>
          <w:sz w:val="22"/>
          <w:szCs w:val="22"/>
        </w:rPr>
        <w:t xml:space="preserve"> been up for about at this poin</w:t>
      </w:r>
      <w:r w:rsidRPr="383AB0A0" w:rsidR="383AB0A0">
        <w:rPr>
          <w:rFonts w:ascii="Arial" w:hAnsi="Arial"/>
          <w:sz w:val="22"/>
          <w:szCs w:val="22"/>
        </w:rPr>
        <w:t xml:space="preserve">t? </w:t>
      </w:r>
    </w:p>
    <w:p xmlns:wp14="http://schemas.microsoft.com/office/word/2010/wordml" w:rsidP="383AB0A0" w14:paraId="4F94E495" wp14:textId="1EB6DCE4">
      <w:pPr>
        <w:spacing w:after="0"/>
        <w:rPr>
          <w:rFonts w:ascii="Arial" w:hAnsi="Arial"/>
          <w:sz w:val="22"/>
          <w:szCs w:val="22"/>
        </w:rPr>
      </w:pPr>
    </w:p>
    <w:p xmlns:wp14="http://schemas.microsoft.com/office/word/2010/wordml" w:rsidP="383AB0A0" w14:paraId="77080DF6" wp14:textId="0448C145">
      <w:pPr>
        <w:pStyle w:val="Normal"/>
        <w:spacing w:after="0"/>
        <w:rPr>
          <w:rFonts w:ascii="Arial" w:hAnsi="Arial"/>
          <w:b w:val="1"/>
          <w:bCs w:val="1"/>
          <w:sz w:val="22"/>
          <w:szCs w:val="22"/>
        </w:rPr>
      </w:pPr>
      <w:r w:rsidRPr="383AB0A0" w:rsidR="6241DB5A">
        <w:rPr>
          <w:rFonts w:ascii="Arial" w:hAnsi="Arial"/>
          <w:b w:val="1"/>
          <w:bCs w:val="1"/>
          <w:sz w:val="22"/>
          <w:szCs w:val="22"/>
        </w:rPr>
        <w:t>Chair Rodriguez:</w:t>
      </w:r>
    </w:p>
    <w:p xmlns:wp14="http://schemas.microsoft.com/office/word/2010/wordml" w14:paraId="65050F60" wp14:textId="2B2E3302">
      <w:pPr>
        <w:spacing w:after="0"/>
      </w:pPr>
      <w:r w:rsidRPr="383AB0A0" w:rsidR="383AB0A0">
        <w:rPr>
          <w:rFonts w:ascii="Arial" w:hAnsi="Arial"/>
          <w:sz w:val="22"/>
          <w:szCs w:val="22"/>
        </w:rPr>
        <w:t>Y</w:t>
      </w:r>
      <w:r w:rsidRPr="383AB0A0" w:rsidR="383AB0A0">
        <w:rPr>
          <w:rFonts w:ascii="Arial" w:hAnsi="Arial"/>
          <w:sz w:val="22"/>
          <w:szCs w:val="22"/>
        </w:rPr>
        <w:t>eah</w:t>
      </w:r>
      <w:r w:rsidRPr="383AB0A0" w:rsidR="383AB0A0">
        <w:rPr>
          <w:rFonts w:ascii="Arial" w:hAnsi="Arial"/>
          <w:sz w:val="22"/>
          <w:szCs w:val="22"/>
        </w:rPr>
        <w:t xml:space="preserve">, they do. </w:t>
      </w:r>
    </w:p>
    <w:p xmlns:wp14="http://schemas.microsoft.com/office/word/2010/wordml" w:rsidP="383AB0A0" w14:paraId="2E38C68D" wp14:textId="28B1AA2C">
      <w:pPr>
        <w:spacing w:after="0"/>
        <w:rPr>
          <w:rFonts w:ascii="Arial" w:hAnsi="Arial"/>
          <w:sz w:val="22"/>
          <w:szCs w:val="22"/>
        </w:rPr>
      </w:pPr>
    </w:p>
    <w:p xmlns:wp14="http://schemas.microsoft.com/office/word/2010/wordml" w:rsidP="383AB0A0" w14:paraId="527309DC" wp14:textId="7B766E23">
      <w:pPr>
        <w:pStyle w:val="Normal"/>
        <w:spacing w:after="0"/>
        <w:rPr>
          <w:rFonts w:ascii="Arial" w:hAnsi="Arial"/>
          <w:b w:val="1"/>
          <w:bCs w:val="1"/>
          <w:sz w:val="22"/>
          <w:szCs w:val="22"/>
        </w:rPr>
      </w:pPr>
      <w:r w:rsidRPr="383AB0A0" w:rsidR="695411FE">
        <w:rPr>
          <w:rFonts w:ascii="Arial" w:hAnsi="Arial"/>
          <w:b w:val="1"/>
          <w:bCs w:val="1"/>
          <w:sz w:val="22"/>
          <w:szCs w:val="22"/>
        </w:rPr>
        <w:t>Representative</w:t>
      </w:r>
      <w:r w:rsidRPr="383AB0A0" w:rsidR="695411FE">
        <w:rPr>
          <w:rFonts w:ascii="Arial" w:hAnsi="Arial"/>
          <w:b w:val="1"/>
          <w:bCs w:val="1"/>
          <w:sz w:val="22"/>
          <w:szCs w:val="22"/>
        </w:rPr>
        <w:t xml:space="preserve"> Miller:</w:t>
      </w:r>
    </w:p>
    <w:p xmlns:wp14="http://schemas.microsoft.com/office/word/2010/wordml" w14:paraId="5DC3075D" wp14:textId="1280AA77">
      <w:pPr>
        <w:spacing w:after="0"/>
      </w:pPr>
      <w:r w:rsidRPr="383AB0A0" w:rsidR="383AB0A0">
        <w:rPr>
          <w:rFonts w:ascii="Arial" w:hAnsi="Arial"/>
          <w:sz w:val="22"/>
          <w:szCs w:val="22"/>
        </w:rPr>
        <w:t xml:space="preserve">Really? </w:t>
      </w:r>
      <w:r w:rsidRPr="383AB0A0" w:rsidR="76956837">
        <w:rPr>
          <w:rFonts w:ascii="Arial" w:hAnsi="Arial"/>
          <w:sz w:val="22"/>
          <w:szCs w:val="22"/>
        </w:rPr>
        <w:t xml:space="preserve">For </w:t>
      </w:r>
      <w:r w:rsidRPr="383AB0A0" w:rsidR="383AB0A0">
        <w:rPr>
          <w:rFonts w:ascii="Arial" w:hAnsi="Arial"/>
          <w:sz w:val="22"/>
          <w:szCs w:val="22"/>
        </w:rPr>
        <w:t xml:space="preserve">what? </w:t>
      </w:r>
    </w:p>
    <w:p xmlns:wp14="http://schemas.microsoft.com/office/word/2010/wordml" w:rsidP="383AB0A0" w14:paraId="64B95DFE" wp14:textId="2497A778">
      <w:pPr>
        <w:spacing w:after="0"/>
        <w:rPr>
          <w:rFonts w:ascii="Arial" w:hAnsi="Arial"/>
          <w:sz w:val="22"/>
          <w:szCs w:val="22"/>
        </w:rPr>
      </w:pPr>
    </w:p>
    <w:p xmlns:wp14="http://schemas.microsoft.com/office/word/2010/wordml" w:rsidP="383AB0A0" w14:paraId="30379DA9" wp14:textId="41B9D3EA">
      <w:pPr>
        <w:pStyle w:val="Normal"/>
        <w:spacing w:after="0"/>
        <w:rPr>
          <w:rFonts w:ascii="Arial" w:hAnsi="Arial"/>
          <w:b w:val="1"/>
          <w:bCs w:val="1"/>
          <w:sz w:val="22"/>
          <w:szCs w:val="22"/>
        </w:rPr>
      </w:pPr>
      <w:r w:rsidRPr="383AB0A0" w:rsidR="6FC3B05C">
        <w:rPr>
          <w:rFonts w:ascii="Arial" w:hAnsi="Arial"/>
          <w:b w:val="1"/>
          <w:bCs w:val="1"/>
          <w:sz w:val="22"/>
          <w:szCs w:val="22"/>
        </w:rPr>
        <w:t>Chair Rodriguez:</w:t>
      </w:r>
    </w:p>
    <w:p xmlns:wp14="http://schemas.microsoft.com/office/word/2010/wordml" w14:paraId="05733DD6" wp14:textId="0E1E8633">
      <w:pPr>
        <w:spacing w:after="0"/>
      </w:pPr>
      <w:r w:rsidRPr="383AB0A0" w:rsidR="383AB0A0">
        <w:rPr>
          <w:rFonts w:ascii="Arial" w:hAnsi="Arial"/>
          <w:sz w:val="22"/>
          <w:szCs w:val="22"/>
        </w:rPr>
        <w:t xml:space="preserve">Their facilities, their furniture, </w:t>
      </w:r>
      <w:r w:rsidRPr="383AB0A0" w:rsidR="383AB0A0">
        <w:rPr>
          <w:rFonts w:ascii="Arial" w:hAnsi="Arial"/>
          <w:sz w:val="22"/>
          <w:szCs w:val="22"/>
        </w:rPr>
        <w:t>their</w:t>
      </w:r>
      <w:r w:rsidRPr="383AB0A0" w:rsidR="383AB0A0">
        <w:rPr>
          <w:rFonts w:ascii="Arial" w:hAnsi="Arial"/>
          <w:sz w:val="22"/>
          <w:szCs w:val="22"/>
        </w:rPr>
        <w:t xml:space="preserve"> marketing materials they need. </w:t>
      </w:r>
      <w:r w:rsidRPr="383AB0A0" w:rsidR="383AB0A0">
        <w:rPr>
          <w:rFonts w:ascii="Arial" w:hAnsi="Arial"/>
          <w:sz w:val="22"/>
          <w:szCs w:val="22"/>
        </w:rPr>
        <w:t>So</w:t>
      </w:r>
      <w:r w:rsidRPr="383AB0A0" w:rsidR="383AB0A0">
        <w:rPr>
          <w:rFonts w:ascii="Arial" w:hAnsi="Arial"/>
          <w:sz w:val="22"/>
          <w:szCs w:val="22"/>
        </w:rPr>
        <w:t xml:space="preserve"> support, and </w:t>
      </w:r>
      <w:r w:rsidRPr="383AB0A0" w:rsidR="383AB0A0">
        <w:rPr>
          <w:rFonts w:ascii="Arial" w:hAnsi="Arial"/>
          <w:sz w:val="22"/>
          <w:szCs w:val="22"/>
        </w:rPr>
        <w:t>they've</w:t>
      </w:r>
      <w:r w:rsidRPr="383AB0A0" w:rsidR="383AB0A0">
        <w:rPr>
          <w:rFonts w:ascii="Arial" w:hAnsi="Arial"/>
          <w:sz w:val="22"/>
          <w:szCs w:val="22"/>
        </w:rPr>
        <w:t xml:space="preserve"> already reached out to them to </w:t>
      </w:r>
      <w:r w:rsidRPr="383AB0A0" w:rsidR="383AB0A0">
        <w:rPr>
          <w:rFonts w:ascii="Arial" w:hAnsi="Arial"/>
          <w:sz w:val="22"/>
          <w:szCs w:val="22"/>
        </w:rPr>
        <w:t>initiate</w:t>
      </w:r>
      <w:r w:rsidRPr="383AB0A0" w:rsidR="383AB0A0">
        <w:rPr>
          <w:rFonts w:ascii="Arial" w:hAnsi="Arial"/>
          <w:sz w:val="22"/>
          <w:szCs w:val="22"/>
        </w:rPr>
        <w:t xml:space="preserve"> that before</w:t>
      </w:r>
      <w:r w:rsidRPr="383AB0A0" w:rsidR="277E5EBA">
        <w:rPr>
          <w:rFonts w:ascii="Arial" w:hAnsi="Arial"/>
          <w:sz w:val="22"/>
          <w:szCs w:val="22"/>
        </w:rPr>
        <w:t xml:space="preserve"> we even began.</w:t>
      </w:r>
    </w:p>
    <w:p xmlns:wp14="http://schemas.microsoft.com/office/word/2010/wordml" w14:paraId="664355AD" wp14:textId="77777777">
      <w:pPr>
        <w:spacing w:after="0"/>
      </w:pPr>
    </w:p>
    <w:p xmlns:wp14="http://schemas.microsoft.com/office/word/2010/wordml" w14:paraId="02835346" wp14:textId="77777777">
      <w:pPr>
        <w:spacing w:after="0"/>
      </w:pPr>
      <w:r w:rsidRPr="383AB0A0" w:rsidR="383AB0A0">
        <w:rPr>
          <w:rFonts w:ascii="Arial" w:hAnsi="Arial"/>
          <w:color w:val="5D7284"/>
          <w:sz w:val="22"/>
          <w:szCs w:val="22"/>
        </w:rPr>
        <w:t>57:12</w:t>
      </w:r>
    </w:p>
    <w:p w:rsidR="0837F662" w:rsidP="383AB0A0" w:rsidRDefault="0837F662" w14:paraId="4F581693" w14:textId="3D0BFF8D">
      <w:pPr>
        <w:spacing w:after="0"/>
        <w:rPr>
          <w:rFonts w:ascii="Arial" w:hAnsi="Arial"/>
          <w:b w:val="1"/>
          <w:bCs w:val="1"/>
          <w:sz w:val="22"/>
          <w:szCs w:val="22"/>
        </w:rPr>
      </w:pPr>
      <w:r w:rsidRPr="383AB0A0" w:rsidR="0837F662">
        <w:rPr>
          <w:rFonts w:ascii="Arial" w:hAnsi="Arial"/>
          <w:b w:val="1"/>
          <w:bCs w:val="1"/>
          <w:sz w:val="22"/>
          <w:szCs w:val="22"/>
        </w:rPr>
        <w:t>Representative Miller:</w:t>
      </w:r>
    </w:p>
    <w:p xmlns:wp14="http://schemas.microsoft.com/office/word/2010/wordml" w14:paraId="3B0D0A6F" wp14:textId="4B9AD534">
      <w:pPr>
        <w:spacing w:after="0"/>
      </w:pPr>
      <w:r w:rsidRPr="383AB0A0" w:rsidR="383AB0A0">
        <w:rPr>
          <w:rFonts w:ascii="Arial" w:hAnsi="Arial"/>
          <w:sz w:val="22"/>
          <w:szCs w:val="22"/>
        </w:rPr>
        <w:t xml:space="preserve">Why, </w:t>
      </w:r>
      <w:r w:rsidRPr="383AB0A0" w:rsidR="383AB0A0">
        <w:rPr>
          <w:rFonts w:ascii="Arial" w:hAnsi="Arial"/>
          <w:sz w:val="22"/>
          <w:szCs w:val="22"/>
        </w:rPr>
        <w:t>like what</w:t>
      </w:r>
      <w:r w:rsidRPr="383AB0A0" w:rsidR="383AB0A0">
        <w:rPr>
          <w:rFonts w:ascii="Arial" w:hAnsi="Arial"/>
          <w:sz w:val="22"/>
          <w:szCs w:val="22"/>
        </w:rPr>
        <w:t xml:space="preserve"> </w:t>
      </w:r>
      <w:r w:rsidRPr="383AB0A0" w:rsidR="383AB0A0">
        <w:rPr>
          <w:rFonts w:ascii="Arial" w:hAnsi="Arial"/>
          <w:sz w:val="22"/>
          <w:szCs w:val="22"/>
        </w:rPr>
        <w:t>what</w:t>
      </w:r>
      <w:r w:rsidRPr="383AB0A0" w:rsidR="383AB0A0">
        <w:rPr>
          <w:rFonts w:ascii="Arial" w:hAnsi="Arial"/>
          <w:sz w:val="22"/>
          <w:szCs w:val="22"/>
        </w:rPr>
        <w:t xml:space="preserve"> do they need to be</w:t>
      </w:r>
      <w:r w:rsidRPr="383AB0A0" w:rsidR="3F7F4E4E">
        <w:rPr>
          <w:rFonts w:ascii="Arial" w:hAnsi="Arial"/>
          <w:sz w:val="22"/>
          <w:szCs w:val="22"/>
        </w:rPr>
        <w:t>...</w:t>
      </w:r>
    </w:p>
    <w:p xmlns:wp14="http://schemas.microsoft.com/office/word/2010/wordml" w:rsidP="383AB0A0" w14:paraId="185E9C8E" wp14:textId="7D288608">
      <w:pPr>
        <w:spacing w:after="0"/>
        <w:rPr>
          <w:rFonts w:ascii="Arial" w:hAnsi="Arial"/>
          <w:sz w:val="22"/>
          <w:szCs w:val="22"/>
        </w:rPr>
      </w:pPr>
    </w:p>
    <w:p xmlns:wp14="http://schemas.microsoft.com/office/word/2010/wordml" w:rsidP="383AB0A0" w14:paraId="3CF9CC7F" wp14:textId="7C0517FC">
      <w:pPr>
        <w:pStyle w:val="Normal"/>
        <w:spacing w:after="0"/>
        <w:rPr>
          <w:rFonts w:ascii="Arial" w:hAnsi="Arial"/>
          <w:b w:val="1"/>
          <w:bCs w:val="1"/>
          <w:sz w:val="22"/>
          <w:szCs w:val="22"/>
        </w:rPr>
      </w:pPr>
      <w:r w:rsidRPr="383AB0A0" w:rsidR="3F7F4E4E">
        <w:rPr>
          <w:rFonts w:ascii="Arial" w:hAnsi="Arial"/>
          <w:b w:val="1"/>
          <w:bCs w:val="1"/>
          <w:sz w:val="22"/>
          <w:szCs w:val="22"/>
        </w:rPr>
        <w:t>Chair Rodriguez:</w:t>
      </w:r>
    </w:p>
    <w:p xmlns:wp14="http://schemas.microsoft.com/office/word/2010/wordml" w:rsidP="383AB0A0" w14:paraId="5C17940E" wp14:textId="15B19F08">
      <w:pPr>
        <w:spacing w:after="0"/>
        <w:rPr>
          <w:rFonts w:ascii="Arial" w:hAnsi="Arial"/>
          <w:sz w:val="22"/>
          <w:szCs w:val="22"/>
        </w:rPr>
      </w:pPr>
      <w:r w:rsidRPr="383AB0A0" w:rsidR="3F7F4E4E">
        <w:rPr>
          <w:rFonts w:ascii="Arial" w:hAnsi="Arial"/>
          <w:sz w:val="22"/>
          <w:szCs w:val="22"/>
        </w:rPr>
        <w:t>They need to</w:t>
      </w:r>
      <w:r w:rsidRPr="383AB0A0" w:rsidR="383AB0A0">
        <w:rPr>
          <w:rFonts w:ascii="Arial" w:hAnsi="Arial"/>
          <w:sz w:val="22"/>
          <w:szCs w:val="22"/>
        </w:rPr>
        <w:t xml:space="preserve"> purchase, </w:t>
      </w:r>
      <w:r w:rsidRPr="383AB0A0" w:rsidR="383AB0A0">
        <w:rPr>
          <w:rFonts w:ascii="Arial" w:hAnsi="Arial"/>
          <w:sz w:val="22"/>
          <w:szCs w:val="22"/>
        </w:rPr>
        <w:t>procure, like they have to purchase t</w:t>
      </w:r>
      <w:r w:rsidRPr="383AB0A0" w:rsidR="4A74C69A">
        <w:rPr>
          <w:rFonts w:ascii="Arial" w:hAnsi="Arial"/>
          <w:sz w:val="22"/>
          <w:szCs w:val="22"/>
        </w:rPr>
        <w:t>hro</w:t>
      </w:r>
      <w:r w:rsidRPr="383AB0A0" w:rsidR="4A74C69A">
        <w:rPr>
          <w:rFonts w:ascii="Arial" w:hAnsi="Arial"/>
          <w:sz w:val="22"/>
          <w:szCs w:val="22"/>
        </w:rPr>
        <w:t xml:space="preserve">ugh OPP </w:t>
      </w:r>
      <w:r w:rsidRPr="383AB0A0" w:rsidR="383AB0A0">
        <w:rPr>
          <w:rFonts w:ascii="Arial" w:hAnsi="Arial"/>
          <w:sz w:val="22"/>
          <w:szCs w:val="22"/>
        </w:rPr>
        <w:t>procurem</w:t>
      </w:r>
      <w:r w:rsidRPr="383AB0A0" w:rsidR="383AB0A0">
        <w:rPr>
          <w:rFonts w:ascii="Arial" w:hAnsi="Arial"/>
          <w:sz w:val="22"/>
          <w:szCs w:val="22"/>
        </w:rPr>
        <w:t>ent.</w:t>
      </w:r>
      <w:r w:rsidRPr="383AB0A0" w:rsidR="383AB0A0">
        <w:rPr>
          <w:rFonts w:ascii="Arial" w:hAnsi="Arial"/>
          <w:sz w:val="22"/>
          <w:szCs w:val="22"/>
        </w:rPr>
        <w:t xml:space="preserve"> And that takes time, and that takes money, </w:t>
      </w:r>
      <w:r w:rsidRPr="383AB0A0" w:rsidR="383AB0A0">
        <w:rPr>
          <w:rFonts w:ascii="Arial" w:hAnsi="Arial"/>
          <w:sz w:val="22"/>
          <w:szCs w:val="22"/>
        </w:rPr>
        <w:t>wher</w:t>
      </w:r>
      <w:r w:rsidRPr="383AB0A0" w:rsidR="383AB0A0">
        <w:rPr>
          <w:rFonts w:ascii="Arial" w:hAnsi="Arial"/>
          <w:sz w:val="22"/>
          <w:szCs w:val="22"/>
        </w:rPr>
        <w:t>eas</w:t>
      </w:r>
      <w:r w:rsidRPr="383AB0A0" w:rsidR="383AB0A0">
        <w:rPr>
          <w:rFonts w:ascii="Arial" w:hAnsi="Arial"/>
          <w:sz w:val="22"/>
          <w:szCs w:val="22"/>
        </w:rPr>
        <w:t xml:space="preserve"> </w:t>
      </w:r>
      <w:r w:rsidRPr="383AB0A0" w:rsidR="383AB0A0">
        <w:rPr>
          <w:rFonts w:ascii="Arial" w:hAnsi="Arial"/>
          <w:sz w:val="22"/>
          <w:szCs w:val="22"/>
        </w:rPr>
        <w:t>the</w:t>
      </w:r>
      <w:r w:rsidRPr="383AB0A0" w:rsidR="383AB0A0">
        <w:rPr>
          <w:rFonts w:ascii="Arial" w:hAnsi="Arial"/>
          <w:sz w:val="22"/>
          <w:szCs w:val="22"/>
        </w:rPr>
        <w:t>y</w:t>
      </w:r>
      <w:r w:rsidRPr="383AB0A0" w:rsidR="383AB0A0">
        <w:rPr>
          <w:rFonts w:ascii="Arial" w:hAnsi="Arial"/>
          <w:sz w:val="22"/>
          <w:szCs w:val="22"/>
        </w:rPr>
        <w:t>'re</w:t>
      </w:r>
      <w:r w:rsidRPr="383AB0A0" w:rsidR="383AB0A0">
        <w:rPr>
          <w:rFonts w:ascii="Arial" w:hAnsi="Arial"/>
          <w:sz w:val="22"/>
          <w:szCs w:val="22"/>
        </w:rPr>
        <w:t xml:space="preserve"> abl</w:t>
      </w:r>
      <w:r w:rsidRPr="383AB0A0" w:rsidR="383AB0A0">
        <w:rPr>
          <w:rFonts w:ascii="Arial" w:hAnsi="Arial"/>
          <w:sz w:val="22"/>
          <w:szCs w:val="22"/>
        </w:rPr>
        <w:t>e or willing to subsidize any production produced cost of but this is just a minor thing</w:t>
      </w:r>
      <w:r w:rsidRPr="383AB0A0" w:rsidR="17DDF39F">
        <w:rPr>
          <w:rFonts w:ascii="Arial" w:hAnsi="Arial"/>
          <w:sz w:val="22"/>
          <w:szCs w:val="22"/>
        </w:rPr>
        <w:t>.</w:t>
      </w:r>
      <w:r w:rsidRPr="383AB0A0" w:rsidR="383AB0A0">
        <w:rPr>
          <w:rFonts w:ascii="Arial" w:hAnsi="Arial"/>
          <w:sz w:val="22"/>
          <w:szCs w:val="22"/>
        </w:rPr>
        <w:t xml:space="preserve"> I need you to know, </w:t>
      </w:r>
      <w:r w:rsidRPr="383AB0A0" w:rsidR="383AB0A0">
        <w:rPr>
          <w:rFonts w:ascii="Arial" w:hAnsi="Arial"/>
          <w:sz w:val="22"/>
          <w:szCs w:val="22"/>
        </w:rPr>
        <w:t>just</w:t>
      </w:r>
      <w:r w:rsidRPr="383AB0A0" w:rsidR="383AB0A0">
        <w:rPr>
          <w:rFonts w:ascii="Arial" w:hAnsi="Arial"/>
          <w:sz w:val="22"/>
          <w:szCs w:val="22"/>
        </w:rPr>
        <w:t xml:space="preserve"> right</w:t>
      </w:r>
      <w:r w:rsidRPr="383AB0A0" w:rsidR="383AB0A0">
        <w:rPr>
          <w:rFonts w:ascii="Arial" w:hAnsi="Arial"/>
          <w:sz w:val="22"/>
          <w:szCs w:val="22"/>
        </w:rPr>
        <w:t xml:space="preserve"> off</w:t>
      </w:r>
      <w:r w:rsidRPr="383AB0A0" w:rsidR="383AB0A0">
        <w:rPr>
          <w:rFonts w:ascii="Arial" w:hAnsi="Arial"/>
          <w:sz w:val="22"/>
          <w:szCs w:val="22"/>
        </w:rPr>
        <w:t xml:space="preserve"> the bat, because this might help. The internal system now differentiates between central funding and </w:t>
      </w:r>
      <w:r w:rsidRPr="383AB0A0" w:rsidR="602CDBB5">
        <w:rPr>
          <w:rFonts w:ascii="Arial" w:hAnsi="Arial"/>
          <w:sz w:val="22"/>
          <w:szCs w:val="22"/>
        </w:rPr>
        <w:t>S</w:t>
      </w:r>
      <w:r w:rsidRPr="383AB0A0" w:rsidR="383AB0A0">
        <w:rPr>
          <w:rFonts w:ascii="Arial" w:hAnsi="Arial"/>
          <w:sz w:val="22"/>
          <w:szCs w:val="22"/>
        </w:rPr>
        <w:t xml:space="preserve">tudent </w:t>
      </w:r>
      <w:r w:rsidRPr="383AB0A0" w:rsidR="07F1E5A3">
        <w:rPr>
          <w:rFonts w:ascii="Arial" w:hAnsi="Arial"/>
          <w:sz w:val="22"/>
          <w:szCs w:val="22"/>
        </w:rPr>
        <w:t xml:space="preserve">Fee Board </w:t>
      </w:r>
      <w:r w:rsidRPr="383AB0A0" w:rsidR="383AB0A0">
        <w:rPr>
          <w:rFonts w:ascii="Arial" w:hAnsi="Arial"/>
          <w:sz w:val="22"/>
          <w:szCs w:val="22"/>
        </w:rPr>
        <w:t>fun</w:t>
      </w:r>
      <w:r w:rsidRPr="383AB0A0" w:rsidR="383AB0A0">
        <w:rPr>
          <w:rFonts w:ascii="Arial" w:hAnsi="Arial"/>
          <w:sz w:val="22"/>
          <w:szCs w:val="22"/>
        </w:rPr>
        <w:t>ding</w:t>
      </w:r>
      <w:r w:rsidRPr="383AB0A0" w:rsidR="3C0FF985">
        <w:rPr>
          <w:rFonts w:ascii="Arial" w:hAnsi="Arial"/>
          <w:sz w:val="22"/>
          <w:szCs w:val="22"/>
        </w:rPr>
        <w:t>. T</w:t>
      </w:r>
      <w:r w:rsidRPr="383AB0A0" w:rsidR="383AB0A0">
        <w:rPr>
          <w:rFonts w:ascii="Arial" w:hAnsi="Arial"/>
          <w:sz w:val="22"/>
          <w:szCs w:val="22"/>
        </w:rPr>
        <w:t xml:space="preserve">here is no way that </w:t>
      </w:r>
      <w:r w:rsidRPr="383AB0A0" w:rsidR="383AB0A0">
        <w:rPr>
          <w:rFonts w:ascii="Arial" w:hAnsi="Arial"/>
          <w:sz w:val="22"/>
          <w:szCs w:val="22"/>
        </w:rPr>
        <w:t>our</w:t>
      </w:r>
      <w:r w:rsidRPr="383AB0A0" w:rsidR="383AB0A0">
        <w:rPr>
          <w:rFonts w:ascii="Arial" w:hAnsi="Arial"/>
          <w:sz w:val="22"/>
          <w:szCs w:val="22"/>
        </w:rPr>
        <w:t xml:space="preserve"> funding that we provide can now be mixed with their central funding. </w:t>
      </w:r>
      <w:r w:rsidRPr="383AB0A0" w:rsidR="383AB0A0">
        <w:rPr>
          <w:rFonts w:ascii="Arial" w:hAnsi="Arial"/>
          <w:sz w:val="22"/>
          <w:szCs w:val="22"/>
        </w:rPr>
        <w:t xml:space="preserve">And </w:t>
      </w:r>
      <w:r w:rsidRPr="383AB0A0" w:rsidR="383AB0A0">
        <w:rPr>
          <w:rFonts w:ascii="Arial" w:hAnsi="Arial"/>
          <w:sz w:val="22"/>
          <w:szCs w:val="22"/>
        </w:rPr>
        <w:t>we have the ability to be able to track that.</w:t>
      </w:r>
      <w:r w:rsidRPr="383AB0A0" w:rsidR="383AB0A0">
        <w:rPr>
          <w:rFonts w:ascii="Arial" w:hAnsi="Arial"/>
          <w:sz w:val="22"/>
          <w:szCs w:val="22"/>
        </w:rPr>
        <w:t xml:space="preserve"> So </w:t>
      </w:r>
      <w:r w:rsidRPr="383AB0A0" w:rsidR="383AB0A0">
        <w:rPr>
          <w:rFonts w:ascii="Arial" w:hAnsi="Arial"/>
          <w:sz w:val="22"/>
          <w:szCs w:val="22"/>
        </w:rPr>
        <w:t xml:space="preserve">there if </w:t>
      </w:r>
      <w:r w:rsidRPr="383AB0A0" w:rsidR="383AB0A0">
        <w:rPr>
          <w:rFonts w:ascii="Arial" w:hAnsi="Arial"/>
          <w:sz w:val="22"/>
          <w:szCs w:val="22"/>
        </w:rPr>
        <w:t>ther</w:t>
      </w:r>
      <w:r w:rsidRPr="383AB0A0" w:rsidR="383AB0A0">
        <w:rPr>
          <w:rFonts w:ascii="Arial" w:hAnsi="Arial"/>
          <w:sz w:val="22"/>
          <w:szCs w:val="22"/>
        </w:rPr>
        <w:t>e's</w:t>
      </w:r>
      <w:r w:rsidRPr="383AB0A0" w:rsidR="383AB0A0">
        <w:rPr>
          <w:rFonts w:ascii="Arial" w:hAnsi="Arial"/>
          <w:sz w:val="22"/>
          <w:szCs w:val="22"/>
        </w:rPr>
        <w:t xml:space="preserve"> any</w:t>
      </w:r>
      <w:r w:rsidRPr="383AB0A0" w:rsidR="383AB0A0">
        <w:rPr>
          <w:rFonts w:ascii="Arial" w:hAnsi="Arial"/>
          <w:sz w:val="22"/>
          <w:szCs w:val="22"/>
        </w:rPr>
        <w:t xml:space="preserve"> concern about the interm</w:t>
      </w:r>
      <w:r w:rsidRPr="383AB0A0" w:rsidR="1B95D783">
        <w:rPr>
          <w:rFonts w:ascii="Arial" w:hAnsi="Arial"/>
          <w:sz w:val="22"/>
          <w:szCs w:val="22"/>
        </w:rPr>
        <w:t>ingling</w:t>
      </w:r>
      <w:r w:rsidRPr="383AB0A0" w:rsidR="383AB0A0">
        <w:rPr>
          <w:rFonts w:ascii="Arial" w:hAnsi="Arial"/>
          <w:sz w:val="22"/>
          <w:szCs w:val="22"/>
        </w:rPr>
        <w:t xml:space="preserve"> of that </w:t>
      </w:r>
      <w:r w:rsidRPr="383AB0A0" w:rsidR="383AB0A0">
        <w:rPr>
          <w:rFonts w:ascii="Arial" w:hAnsi="Arial"/>
          <w:sz w:val="22"/>
          <w:szCs w:val="22"/>
        </w:rPr>
        <w:t>that</w:t>
      </w:r>
      <w:r w:rsidRPr="383AB0A0" w:rsidR="383AB0A0">
        <w:rPr>
          <w:rFonts w:ascii="Arial" w:hAnsi="Arial"/>
          <w:sz w:val="22"/>
          <w:szCs w:val="22"/>
        </w:rPr>
        <w:t>'s</w:t>
      </w:r>
      <w:r w:rsidRPr="383AB0A0" w:rsidR="383AB0A0">
        <w:rPr>
          <w:rFonts w:ascii="Arial" w:hAnsi="Arial"/>
          <w:sz w:val="22"/>
          <w:szCs w:val="22"/>
        </w:rPr>
        <w:t xml:space="preserve"> not</w:t>
      </w:r>
      <w:r w:rsidRPr="383AB0A0" w:rsidR="383AB0A0">
        <w:rPr>
          <w:rFonts w:ascii="Arial" w:hAnsi="Arial"/>
          <w:sz w:val="22"/>
          <w:szCs w:val="22"/>
        </w:rPr>
        <w:t xml:space="preserve"> a problem anymore, </w:t>
      </w:r>
      <w:r w:rsidRPr="383AB0A0" w:rsidR="383AB0A0">
        <w:rPr>
          <w:rFonts w:ascii="Arial" w:hAnsi="Arial"/>
          <w:sz w:val="22"/>
          <w:szCs w:val="22"/>
        </w:rPr>
        <w:t>wher</w:t>
      </w:r>
      <w:r w:rsidRPr="383AB0A0" w:rsidR="383AB0A0">
        <w:rPr>
          <w:rFonts w:ascii="Arial" w:hAnsi="Arial"/>
          <w:sz w:val="22"/>
          <w:szCs w:val="22"/>
        </w:rPr>
        <w:t>eas</w:t>
      </w:r>
      <w:r w:rsidRPr="383AB0A0" w:rsidR="383AB0A0">
        <w:rPr>
          <w:rFonts w:ascii="Arial" w:hAnsi="Arial"/>
          <w:sz w:val="22"/>
          <w:szCs w:val="22"/>
        </w:rPr>
        <w:t xml:space="preserve"> it </w:t>
      </w:r>
      <w:r w:rsidRPr="383AB0A0" w:rsidR="383AB0A0">
        <w:rPr>
          <w:rFonts w:ascii="Arial" w:hAnsi="Arial"/>
          <w:sz w:val="22"/>
          <w:szCs w:val="22"/>
        </w:rPr>
        <w:t xml:space="preserve">was in the past. So last year, it was because we </w:t>
      </w:r>
      <w:r w:rsidRPr="383AB0A0" w:rsidR="383AB0A0">
        <w:rPr>
          <w:rFonts w:ascii="Arial" w:hAnsi="Arial"/>
          <w:sz w:val="22"/>
          <w:szCs w:val="22"/>
        </w:rPr>
        <w:t>didn</w:t>
      </w:r>
      <w:r w:rsidRPr="383AB0A0" w:rsidR="383AB0A0">
        <w:rPr>
          <w:rFonts w:ascii="Arial" w:hAnsi="Arial"/>
          <w:sz w:val="22"/>
          <w:szCs w:val="22"/>
        </w:rPr>
        <w:t>'t</w:t>
      </w:r>
      <w:r w:rsidRPr="383AB0A0" w:rsidR="383AB0A0">
        <w:rPr>
          <w:rFonts w:ascii="Arial" w:hAnsi="Arial"/>
          <w:sz w:val="22"/>
          <w:szCs w:val="22"/>
        </w:rPr>
        <w:t xml:space="preserve"> hav</w:t>
      </w:r>
      <w:r w:rsidRPr="383AB0A0" w:rsidR="383AB0A0">
        <w:rPr>
          <w:rFonts w:ascii="Arial" w:hAnsi="Arial"/>
          <w:sz w:val="22"/>
          <w:szCs w:val="22"/>
        </w:rPr>
        <w:t>e that system. Now we do. So it offers that that's why I don't want it to seem like we're indifferent regarding the tracking, because now there's a literal system in place within Simba, which is how they track their finances, that allows us to literally be able to see that the money is being appropriated for what we need and double checking that with the budget sheets that they submit</w:t>
      </w:r>
      <w:r w:rsidRPr="383AB0A0" w:rsidR="42B9B60D">
        <w:rPr>
          <w:rFonts w:ascii="Arial" w:hAnsi="Arial"/>
          <w:sz w:val="22"/>
          <w:szCs w:val="22"/>
        </w:rPr>
        <w:t>. R</w:t>
      </w:r>
      <w:r w:rsidRPr="383AB0A0" w:rsidR="383AB0A0">
        <w:rPr>
          <w:rFonts w:ascii="Arial" w:hAnsi="Arial"/>
          <w:sz w:val="22"/>
          <w:szCs w:val="22"/>
        </w:rPr>
        <w:t>epresentative Concep</w:t>
      </w:r>
      <w:r w:rsidRPr="383AB0A0" w:rsidR="383AB0A0">
        <w:rPr>
          <w:rFonts w:ascii="Arial" w:hAnsi="Arial"/>
          <w:sz w:val="22"/>
          <w:szCs w:val="22"/>
        </w:rPr>
        <w:t>cion</w:t>
      </w:r>
      <w:r w:rsidRPr="383AB0A0" w:rsidR="40CB64F8">
        <w:rPr>
          <w:rFonts w:ascii="Arial" w:hAnsi="Arial"/>
          <w:sz w:val="22"/>
          <w:szCs w:val="22"/>
        </w:rPr>
        <w:t xml:space="preserve">, Vice Chair </w:t>
      </w:r>
      <w:r w:rsidRPr="383AB0A0" w:rsidR="383AB0A0">
        <w:rPr>
          <w:rFonts w:ascii="Arial" w:hAnsi="Arial"/>
          <w:sz w:val="22"/>
          <w:szCs w:val="22"/>
        </w:rPr>
        <w:t>Cha</w:t>
      </w:r>
      <w:r w:rsidRPr="383AB0A0" w:rsidR="383AB0A0">
        <w:rPr>
          <w:rFonts w:ascii="Arial" w:hAnsi="Arial"/>
          <w:sz w:val="22"/>
          <w:szCs w:val="22"/>
        </w:rPr>
        <w:t>ndler</w:t>
      </w:r>
      <w:r w:rsidRPr="383AB0A0" w:rsidR="270DD3B1">
        <w:rPr>
          <w:rFonts w:ascii="Arial" w:hAnsi="Arial"/>
          <w:sz w:val="22"/>
          <w:szCs w:val="22"/>
        </w:rPr>
        <w:t>,</w:t>
      </w:r>
      <w:r w:rsidRPr="383AB0A0" w:rsidR="383AB0A0">
        <w:rPr>
          <w:rFonts w:ascii="Arial" w:hAnsi="Arial"/>
          <w:sz w:val="22"/>
          <w:szCs w:val="22"/>
        </w:rPr>
        <w:t xml:space="preserve"> and the</w:t>
      </w:r>
      <w:r w:rsidRPr="383AB0A0" w:rsidR="2BD1143E">
        <w:rPr>
          <w:rFonts w:ascii="Arial" w:hAnsi="Arial"/>
          <w:sz w:val="22"/>
          <w:szCs w:val="22"/>
        </w:rPr>
        <w:t>n Representative Zebrowski.</w:t>
      </w:r>
    </w:p>
    <w:p xmlns:wp14="http://schemas.microsoft.com/office/word/2010/wordml" w14:paraId="1A965116" wp14:textId="77777777">
      <w:pPr>
        <w:spacing w:after="0"/>
      </w:pPr>
    </w:p>
    <w:p xmlns:wp14="http://schemas.microsoft.com/office/word/2010/wordml" w14:paraId="32EC9AB4" wp14:textId="77777777">
      <w:pPr>
        <w:spacing w:after="0"/>
      </w:pPr>
      <w:r>
        <w:rPr>
          <w:rFonts w:ascii="Arial" w:hAnsi="Arial"/>
          <w:color w:val="5D7284"/>
          <w:sz w:val="22"/>
        </w:rPr>
        <w:t>58:22</w:t>
      </w:r>
    </w:p>
    <w:p xmlns:wp14="http://schemas.microsoft.com/office/word/2010/wordml" w:rsidP="383AB0A0" w14:paraId="56EA49C2" wp14:textId="00D04B33">
      <w:pPr>
        <w:spacing w:after="0"/>
        <w:rPr>
          <w:rFonts w:ascii="Arial" w:hAnsi="Arial"/>
          <w:b w:val="1"/>
          <w:bCs w:val="1"/>
          <w:sz w:val="22"/>
          <w:szCs w:val="22"/>
        </w:rPr>
      </w:pPr>
      <w:r w:rsidRPr="383AB0A0" w:rsidR="6E76223D">
        <w:rPr>
          <w:rFonts w:ascii="Arial" w:hAnsi="Arial"/>
          <w:b w:val="1"/>
          <w:bCs w:val="1"/>
          <w:sz w:val="22"/>
          <w:szCs w:val="22"/>
        </w:rPr>
        <w:t>Representative Concepcion:</w:t>
      </w:r>
    </w:p>
    <w:p xmlns:wp14="http://schemas.microsoft.com/office/word/2010/wordml" w14:paraId="5AA7DD5E" wp14:textId="305D56EE">
      <w:pPr>
        <w:spacing w:after="0"/>
      </w:pPr>
      <w:r w:rsidRPr="383AB0A0" w:rsidR="6E76223D">
        <w:rPr>
          <w:rFonts w:ascii="Arial" w:hAnsi="Arial"/>
          <w:sz w:val="22"/>
          <w:szCs w:val="22"/>
        </w:rPr>
        <w:t>D</w:t>
      </w:r>
      <w:r w:rsidRPr="383AB0A0" w:rsidR="383AB0A0">
        <w:rPr>
          <w:rFonts w:ascii="Arial" w:hAnsi="Arial"/>
          <w:sz w:val="22"/>
          <w:szCs w:val="22"/>
        </w:rPr>
        <w:t>o</w:t>
      </w:r>
      <w:r w:rsidRPr="383AB0A0" w:rsidR="383AB0A0">
        <w:rPr>
          <w:rFonts w:ascii="Arial" w:hAnsi="Arial"/>
          <w:sz w:val="22"/>
          <w:szCs w:val="22"/>
        </w:rPr>
        <w:t xml:space="preserve"> you</w:t>
      </w:r>
      <w:r w:rsidRPr="383AB0A0" w:rsidR="383AB0A0">
        <w:rPr>
          <w:rFonts w:ascii="Arial" w:hAnsi="Arial"/>
          <w:sz w:val="22"/>
          <w:szCs w:val="22"/>
        </w:rPr>
        <w:t xml:space="preserve"> have any more specific information on like, </w:t>
      </w:r>
      <w:r w:rsidRPr="383AB0A0" w:rsidR="383AB0A0">
        <w:rPr>
          <w:rFonts w:ascii="Arial" w:hAnsi="Arial"/>
          <w:sz w:val="22"/>
          <w:szCs w:val="22"/>
        </w:rPr>
        <w:t>what that</w:t>
      </w:r>
      <w:r w:rsidRPr="383AB0A0" w:rsidR="383AB0A0">
        <w:rPr>
          <w:rFonts w:ascii="Arial" w:hAnsi="Arial"/>
          <w:sz w:val="22"/>
          <w:szCs w:val="22"/>
        </w:rPr>
        <w:t xml:space="preserve"> does marketing materials like look like? Is that like, like posters? Is that like graphics? Like what is that?</w:t>
      </w:r>
    </w:p>
    <w:p xmlns:wp14="http://schemas.microsoft.com/office/word/2010/wordml" w14:paraId="7DF4E37C" wp14:textId="77777777">
      <w:pPr>
        <w:spacing w:after="0"/>
      </w:pPr>
    </w:p>
    <w:p xmlns:wp14="http://schemas.microsoft.com/office/word/2010/wordml" w14:paraId="514DB1FF" wp14:textId="77777777">
      <w:pPr>
        <w:spacing w:after="0"/>
      </w:pPr>
      <w:r w:rsidRPr="383AB0A0" w:rsidR="383AB0A0">
        <w:rPr>
          <w:rFonts w:ascii="Arial" w:hAnsi="Arial"/>
          <w:color w:val="5D7284"/>
          <w:sz w:val="22"/>
          <w:szCs w:val="22"/>
        </w:rPr>
        <w:t>58:33</w:t>
      </w:r>
    </w:p>
    <w:p w:rsidR="0A7B6740" w:rsidP="383AB0A0" w:rsidRDefault="0A7B6740" w14:paraId="34165097" w14:textId="646F35D9">
      <w:pPr>
        <w:spacing w:after="0"/>
        <w:rPr>
          <w:rFonts w:ascii="Arial" w:hAnsi="Arial"/>
          <w:b w:val="1"/>
          <w:bCs w:val="1"/>
          <w:sz w:val="22"/>
          <w:szCs w:val="22"/>
        </w:rPr>
      </w:pPr>
      <w:r w:rsidRPr="383AB0A0" w:rsidR="0A7B6740">
        <w:rPr>
          <w:rFonts w:ascii="Arial" w:hAnsi="Arial"/>
          <w:b w:val="1"/>
          <w:bCs w:val="1"/>
          <w:sz w:val="22"/>
          <w:szCs w:val="22"/>
        </w:rPr>
        <w:t>Chair Rodriguez:</w:t>
      </w:r>
    </w:p>
    <w:p w:rsidR="0A7B6740" w:rsidP="383AB0A0" w:rsidRDefault="0A7B6740" w14:paraId="346DDE8C" w14:textId="7E0A7609">
      <w:pPr>
        <w:pStyle w:val="Normal"/>
        <w:suppressLineNumbers w:val="0"/>
        <w:bidi w:val="0"/>
        <w:spacing w:before="0" w:beforeAutospacing="off" w:after="0" w:afterAutospacing="off" w:line="276" w:lineRule="auto"/>
        <w:ind w:left="0" w:right="0"/>
        <w:jc w:val="left"/>
      </w:pPr>
      <w:r w:rsidRPr="383AB0A0" w:rsidR="0A7B6740">
        <w:rPr>
          <w:rFonts w:ascii="Arial" w:hAnsi="Arial"/>
          <w:sz w:val="22"/>
          <w:szCs w:val="22"/>
        </w:rPr>
        <w:t>Vice Chair Chandler, I will yield.</w:t>
      </w:r>
    </w:p>
    <w:p xmlns:wp14="http://schemas.microsoft.com/office/word/2010/wordml" w14:paraId="44FB30F8" wp14:textId="77777777">
      <w:pPr>
        <w:spacing w:after="0"/>
      </w:pPr>
    </w:p>
    <w:p xmlns:wp14="http://schemas.microsoft.com/office/word/2010/wordml" w14:paraId="53FA5F3C" wp14:textId="77777777">
      <w:pPr>
        <w:spacing w:after="0"/>
      </w:pPr>
      <w:r w:rsidRPr="383AB0A0" w:rsidR="383AB0A0">
        <w:rPr>
          <w:rFonts w:ascii="Arial" w:hAnsi="Arial"/>
          <w:color w:val="5D7284"/>
          <w:sz w:val="22"/>
          <w:szCs w:val="22"/>
        </w:rPr>
        <w:t>58:35</w:t>
      </w:r>
    </w:p>
    <w:p w:rsidR="66C1800B" w:rsidP="383AB0A0" w:rsidRDefault="66C1800B" w14:paraId="0B8540B0" w14:textId="12103048">
      <w:pPr>
        <w:spacing w:after="0"/>
        <w:rPr>
          <w:rFonts w:ascii="Arial" w:hAnsi="Arial"/>
          <w:b w:val="1"/>
          <w:bCs w:val="1"/>
          <w:sz w:val="22"/>
          <w:szCs w:val="22"/>
        </w:rPr>
      </w:pPr>
      <w:r w:rsidRPr="383AB0A0" w:rsidR="66C1800B">
        <w:rPr>
          <w:rFonts w:ascii="Arial" w:hAnsi="Arial"/>
          <w:b w:val="1"/>
          <w:bCs w:val="1"/>
          <w:sz w:val="22"/>
          <w:szCs w:val="22"/>
        </w:rPr>
        <w:t>Vice Chair Chandler:</w:t>
      </w:r>
    </w:p>
    <w:p xmlns:wp14="http://schemas.microsoft.com/office/word/2010/wordml" w14:paraId="34EAC512" wp14:textId="7503E05B">
      <w:pPr>
        <w:spacing w:after="0"/>
      </w:pPr>
      <w:r w:rsidRPr="383AB0A0" w:rsidR="66C1800B">
        <w:rPr>
          <w:rFonts w:ascii="Arial" w:hAnsi="Arial"/>
          <w:sz w:val="22"/>
          <w:szCs w:val="22"/>
        </w:rPr>
        <w:t>T</w:t>
      </w:r>
      <w:r w:rsidRPr="383AB0A0" w:rsidR="383AB0A0">
        <w:rPr>
          <w:rFonts w:ascii="Arial" w:hAnsi="Arial"/>
          <w:sz w:val="22"/>
          <w:szCs w:val="22"/>
        </w:rPr>
        <w:t xml:space="preserve">hey have 3d printing, beyond woodworking, they just </w:t>
      </w:r>
      <w:r w:rsidRPr="383AB0A0" w:rsidR="383AB0A0">
        <w:rPr>
          <w:rFonts w:ascii="Arial" w:hAnsi="Arial"/>
          <w:sz w:val="22"/>
          <w:szCs w:val="22"/>
        </w:rPr>
        <w:t>have like</w:t>
      </w:r>
      <w:r w:rsidRPr="383AB0A0" w:rsidR="383AB0A0">
        <w:rPr>
          <w:rFonts w:ascii="Arial" w:hAnsi="Arial"/>
          <w:sz w:val="22"/>
          <w:szCs w:val="22"/>
        </w:rPr>
        <w:t xml:space="preserve"> many different manufacturing </w:t>
      </w:r>
      <w:r w:rsidRPr="383AB0A0" w:rsidR="1296FF5B">
        <w:rPr>
          <w:rFonts w:ascii="Arial" w:hAnsi="Arial"/>
          <w:sz w:val="22"/>
          <w:szCs w:val="22"/>
        </w:rPr>
        <w:t>capabilities</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it would not look like typical poster p</w:t>
      </w:r>
      <w:r w:rsidRPr="383AB0A0" w:rsidR="79136FA6">
        <w:rPr>
          <w:rFonts w:ascii="Arial" w:hAnsi="Arial"/>
          <w:sz w:val="22"/>
          <w:szCs w:val="22"/>
        </w:rPr>
        <w:t xml:space="preserve">rinting </w:t>
      </w:r>
      <w:r w:rsidRPr="383AB0A0" w:rsidR="383AB0A0">
        <w:rPr>
          <w:rFonts w:ascii="Arial" w:hAnsi="Arial"/>
          <w:sz w:val="22"/>
          <w:szCs w:val="22"/>
        </w:rPr>
        <w:t xml:space="preserve">or signage, organic. So that would not be the case. It would be more </w:t>
      </w:r>
      <w:r w:rsidRPr="383AB0A0" w:rsidR="1C6E3BA3">
        <w:rPr>
          <w:rFonts w:ascii="Arial" w:hAnsi="Arial"/>
          <w:sz w:val="22"/>
          <w:szCs w:val="22"/>
        </w:rPr>
        <w:t>3D printing</w:t>
      </w:r>
      <w:r w:rsidRPr="383AB0A0" w:rsidR="383AB0A0">
        <w:rPr>
          <w:rFonts w:ascii="Arial" w:hAnsi="Arial"/>
          <w:sz w:val="22"/>
          <w:szCs w:val="22"/>
        </w:rPr>
        <w:t xml:space="preserve">, like woodworking and metalworking, those kinds of capabilities. </w:t>
      </w:r>
      <w:r w:rsidRPr="383AB0A0" w:rsidR="383AB0A0">
        <w:rPr>
          <w:rFonts w:ascii="Arial" w:hAnsi="Arial"/>
          <w:sz w:val="22"/>
          <w:szCs w:val="22"/>
        </w:rPr>
        <w:t>So</w:t>
      </w:r>
      <w:r w:rsidRPr="383AB0A0" w:rsidR="383AB0A0">
        <w:rPr>
          <w:rFonts w:ascii="Arial" w:hAnsi="Arial"/>
          <w:sz w:val="22"/>
          <w:szCs w:val="22"/>
        </w:rPr>
        <w:t xml:space="preserve"> they would </w:t>
      </w:r>
      <w:r w:rsidRPr="383AB0A0" w:rsidR="383AB0A0">
        <w:rPr>
          <w:rFonts w:ascii="Arial" w:hAnsi="Arial"/>
          <w:sz w:val="22"/>
          <w:szCs w:val="22"/>
        </w:rPr>
        <w:t>require</w:t>
      </w:r>
      <w:r w:rsidRPr="383AB0A0" w:rsidR="383AB0A0">
        <w:rPr>
          <w:rFonts w:ascii="Arial" w:hAnsi="Arial"/>
          <w:sz w:val="22"/>
          <w:szCs w:val="22"/>
        </w:rPr>
        <w:t xml:space="preserve"> more</w:t>
      </w:r>
      <w:r w:rsidRPr="383AB0A0" w:rsidR="2235385A">
        <w:rPr>
          <w:rFonts w:ascii="Arial" w:hAnsi="Arial"/>
          <w:sz w:val="22"/>
          <w:szCs w:val="22"/>
        </w:rPr>
        <w:t xml:space="preserve"> unique,</w:t>
      </w:r>
      <w:r w:rsidRPr="383AB0A0" w:rsidR="383AB0A0">
        <w:rPr>
          <w:rFonts w:ascii="Arial" w:hAnsi="Arial"/>
          <w:sz w:val="22"/>
          <w:szCs w:val="22"/>
        </w:rPr>
        <w:t xml:space="preserve"> </w:t>
      </w:r>
      <w:r w:rsidRPr="383AB0A0" w:rsidR="383AB0A0">
        <w:rPr>
          <w:rFonts w:ascii="Arial" w:hAnsi="Arial"/>
          <w:sz w:val="22"/>
          <w:szCs w:val="22"/>
        </w:rPr>
        <w:t>I guess, marketing requests for that unit, one furniture development. But I would add that these are students that ar</w:t>
      </w:r>
      <w:r w:rsidRPr="383AB0A0" w:rsidR="383AB0A0">
        <w:rPr>
          <w:rFonts w:ascii="Arial" w:hAnsi="Arial"/>
          <w:sz w:val="22"/>
          <w:szCs w:val="22"/>
        </w:rPr>
        <w:t xml:space="preserve">e making </w:t>
      </w:r>
      <w:r w:rsidRPr="383AB0A0" w:rsidR="383AB0A0">
        <w:rPr>
          <w:rFonts w:ascii="Arial" w:hAnsi="Arial"/>
          <w:sz w:val="22"/>
          <w:szCs w:val="22"/>
        </w:rPr>
        <w:t>these furniture</w:t>
      </w:r>
      <w:r w:rsidRPr="383AB0A0" w:rsidR="6FECE253">
        <w:rPr>
          <w:rFonts w:ascii="Arial" w:hAnsi="Arial"/>
          <w:sz w:val="22"/>
          <w:szCs w:val="22"/>
        </w:rPr>
        <w:t xml:space="preserve">. </w:t>
      </w:r>
      <w:r w:rsidRPr="383AB0A0" w:rsidR="6FECE253">
        <w:rPr>
          <w:rFonts w:ascii="Arial" w:hAnsi="Arial"/>
          <w:sz w:val="22"/>
          <w:szCs w:val="22"/>
        </w:rPr>
        <w:t>It’s</w:t>
      </w:r>
      <w:r w:rsidRPr="383AB0A0" w:rsidR="6FECE253">
        <w:rPr>
          <w:rFonts w:ascii="Arial" w:hAnsi="Arial"/>
          <w:sz w:val="22"/>
          <w:szCs w:val="22"/>
        </w:rPr>
        <w:t xml:space="preserve"> </w:t>
      </w:r>
      <w:r w:rsidRPr="383AB0A0" w:rsidR="383AB0A0">
        <w:rPr>
          <w:rFonts w:ascii="Arial" w:hAnsi="Arial"/>
          <w:sz w:val="22"/>
          <w:szCs w:val="22"/>
        </w:rPr>
        <w:t>students that are making the marketing materials, like it would be f</w:t>
      </w:r>
      <w:r w:rsidRPr="383AB0A0" w:rsidR="24C25E43">
        <w:rPr>
          <w:rFonts w:ascii="Arial" w:hAnsi="Arial"/>
          <w:sz w:val="22"/>
          <w:szCs w:val="22"/>
        </w:rPr>
        <w:t>or students by</w:t>
      </w:r>
      <w:r w:rsidRPr="383AB0A0" w:rsidR="383AB0A0">
        <w:rPr>
          <w:rFonts w:ascii="Arial" w:hAnsi="Arial"/>
          <w:sz w:val="22"/>
          <w:szCs w:val="22"/>
        </w:rPr>
        <w:t xml:space="preserve"> stud</w:t>
      </w:r>
      <w:r w:rsidRPr="383AB0A0" w:rsidR="383AB0A0">
        <w:rPr>
          <w:rFonts w:ascii="Arial" w:hAnsi="Arial"/>
          <w:sz w:val="22"/>
          <w:szCs w:val="22"/>
        </w:rPr>
        <w:t xml:space="preserve">ents. </w:t>
      </w:r>
      <w:r w:rsidRPr="383AB0A0" w:rsidR="383AB0A0">
        <w:rPr>
          <w:rFonts w:ascii="Arial" w:hAnsi="Arial"/>
          <w:sz w:val="22"/>
          <w:szCs w:val="22"/>
        </w:rPr>
        <w:t>So</w:t>
      </w:r>
      <w:r w:rsidRPr="383AB0A0" w:rsidR="383AB0A0">
        <w:rPr>
          <w:rFonts w:ascii="Arial" w:hAnsi="Arial"/>
          <w:sz w:val="22"/>
          <w:szCs w:val="22"/>
        </w:rPr>
        <w:t xml:space="preserve"> the students that have been using gender equity center would be making the furniture that gender equity </w:t>
      </w:r>
      <w:r w:rsidRPr="383AB0A0" w:rsidR="7942C217">
        <w:rPr>
          <w:rFonts w:ascii="Arial" w:hAnsi="Arial"/>
          <w:sz w:val="22"/>
          <w:szCs w:val="22"/>
        </w:rPr>
        <w:t>center</w:t>
      </w:r>
      <w:r w:rsidRPr="383AB0A0" w:rsidR="383AB0A0">
        <w:rPr>
          <w:rFonts w:ascii="Arial" w:hAnsi="Arial"/>
          <w:sz w:val="22"/>
          <w:szCs w:val="22"/>
        </w:rPr>
        <w:t xml:space="preserve"> would be like, interactive, but so I think </w:t>
      </w:r>
      <w:r w:rsidRPr="383AB0A0" w:rsidR="383AB0A0">
        <w:rPr>
          <w:rFonts w:ascii="Arial" w:hAnsi="Arial"/>
          <w:sz w:val="22"/>
          <w:szCs w:val="22"/>
        </w:rPr>
        <w:t>it's</w:t>
      </w:r>
      <w:r w:rsidRPr="383AB0A0" w:rsidR="383AB0A0">
        <w:rPr>
          <w:rFonts w:ascii="Arial" w:hAnsi="Arial"/>
          <w:sz w:val="22"/>
          <w:szCs w:val="22"/>
        </w:rPr>
        <w:t xml:space="preserve"> </w:t>
      </w:r>
      <w:r w:rsidRPr="383AB0A0" w:rsidR="383AB0A0">
        <w:rPr>
          <w:rFonts w:ascii="Arial" w:hAnsi="Arial"/>
          <w:sz w:val="22"/>
          <w:szCs w:val="22"/>
        </w:rPr>
        <w:t>a great example</w:t>
      </w:r>
      <w:r w:rsidRPr="383AB0A0" w:rsidR="383AB0A0">
        <w:rPr>
          <w:rFonts w:ascii="Arial" w:hAnsi="Arial"/>
          <w:sz w:val="22"/>
          <w:szCs w:val="22"/>
        </w:rPr>
        <w:t xml:space="preserve"> of like a cyclical relationship with this union. But </w:t>
      </w:r>
      <w:r w:rsidRPr="383AB0A0" w:rsidR="383AB0A0">
        <w:rPr>
          <w:rFonts w:ascii="Arial" w:hAnsi="Arial"/>
          <w:sz w:val="22"/>
          <w:szCs w:val="22"/>
        </w:rPr>
        <w:t>I think there</w:t>
      </w:r>
      <w:r w:rsidRPr="383AB0A0" w:rsidR="383AB0A0">
        <w:rPr>
          <w:rFonts w:ascii="Arial" w:hAnsi="Arial"/>
          <w:sz w:val="22"/>
          <w:szCs w:val="22"/>
        </w:rPr>
        <w:t xml:space="preserve"> are concerns</w:t>
      </w:r>
      <w:r w:rsidRPr="383AB0A0" w:rsidR="13A3E564">
        <w:rPr>
          <w:rFonts w:ascii="Arial" w:hAnsi="Arial"/>
          <w:sz w:val="22"/>
          <w:szCs w:val="22"/>
        </w:rPr>
        <w:t>,</w:t>
      </w:r>
      <w:r w:rsidRPr="383AB0A0" w:rsidR="383AB0A0">
        <w:rPr>
          <w:rFonts w:ascii="Arial" w:hAnsi="Arial"/>
          <w:sz w:val="22"/>
          <w:szCs w:val="22"/>
        </w:rPr>
        <w:t xml:space="preserve"> </w:t>
      </w:r>
      <w:r w:rsidRPr="383AB0A0" w:rsidR="383AB0A0">
        <w:rPr>
          <w:rFonts w:ascii="Arial" w:hAnsi="Arial"/>
          <w:sz w:val="22"/>
          <w:szCs w:val="22"/>
        </w:rPr>
        <w:t>I think it</w:t>
      </w:r>
      <w:r w:rsidRPr="383AB0A0" w:rsidR="383AB0A0">
        <w:rPr>
          <w:rFonts w:ascii="Arial" w:hAnsi="Arial"/>
          <w:sz w:val="22"/>
          <w:szCs w:val="22"/>
        </w:rPr>
        <w:t xml:space="preserve"> makes sense for us to voice them but also, I would propose to table this after </w:t>
      </w:r>
      <w:r w:rsidRPr="383AB0A0" w:rsidR="456FEBAA">
        <w:rPr>
          <w:rFonts w:ascii="Arial" w:hAnsi="Arial"/>
          <w:sz w:val="22"/>
          <w:szCs w:val="22"/>
        </w:rPr>
        <w:t xml:space="preserve">for </w:t>
      </w:r>
      <w:r w:rsidRPr="383AB0A0" w:rsidR="383AB0A0">
        <w:rPr>
          <w:rFonts w:ascii="Arial" w:hAnsi="Arial"/>
          <w:sz w:val="22"/>
          <w:szCs w:val="22"/>
        </w:rPr>
        <w:t xml:space="preserve">further consideration but also with caution and using language like something </w:t>
      </w:r>
      <w:r w:rsidRPr="383AB0A0" w:rsidR="36BFE120">
        <w:rPr>
          <w:rFonts w:ascii="Arial" w:hAnsi="Arial"/>
          <w:sz w:val="22"/>
          <w:szCs w:val="22"/>
        </w:rPr>
        <w:t>doesn’t</w:t>
      </w:r>
      <w:r w:rsidRPr="383AB0A0" w:rsidR="36BFE120">
        <w:rPr>
          <w:rFonts w:ascii="Arial" w:hAnsi="Arial"/>
          <w:sz w:val="22"/>
          <w:szCs w:val="22"/>
        </w:rPr>
        <w:t xml:space="preserve"> feel </w:t>
      </w:r>
      <w:r w:rsidRPr="383AB0A0" w:rsidR="383AB0A0">
        <w:rPr>
          <w:rFonts w:ascii="Arial" w:hAnsi="Arial"/>
          <w:sz w:val="22"/>
          <w:szCs w:val="22"/>
        </w:rPr>
        <w:t>right</w:t>
      </w:r>
      <w:r w:rsidRPr="383AB0A0" w:rsidR="37D5EB4A">
        <w:rPr>
          <w:rFonts w:ascii="Arial" w:hAnsi="Arial"/>
          <w:sz w:val="22"/>
          <w:szCs w:val="22"/>
        </w:rPr>
        <w:t xml:space="preserve">, because we </w:t>
      </w:r>
      <w:r w:rsidRPr="383AB0A0" w:rsidR="37D5EB4A">
        <w:rPr>
          <w:rFonts w:ascii="Arial" w:hAnsi="Arial"/>
          <w:sz w:val="22"/>
          <w:szCs w:val="22"/>
        </w:rPr>
        <w:t>have to</w:t>
      </w:r>
      <w:r w:rsidRPr="383AB0A0" w:rsidR="383AB0A0">
        <w:rPr>
          <w:rFonts w:ascii="Arial" w:hAnsi="Arial"/>
          <w:sz w:val="22"/>
          <w:szCs w:val="22"/>
        </w:rPr>
        <w:t xml:space="preserve"> be very explicit</w:t>
      </w:r>
      <w:r w:rsidRPr="383AB0A0" w:rsidR="4FDDC710">
        <w:rPr>
          <w:rFonts w:ascii="Arial" w:hAnsi="Arial"/>
          <w:sz w:val="22"/>
          <w:szCs w:val="22"/>
        </w:rPr>
        <w:t xml:space="preserve"> and </w:t>
      </w:r>
      <w:r w:rsidRPr="383AB0A0" w:rsidR="383AB0A0">
        <w:rPr>
          <w:rFonts w:ascii="Arial" w:hAnsi="Arial"/>
          <w:sz w:val="22"/>
          <w:szCs w:val="22"/>
        </w:rPr>
        <w:t>clear a</w:t>
      </w:r>
      <w:r w:rsidRPr="383AB0A0" w:rsidR="383AB0A0">
        <w:rPr>
          <w:rFonts w:ascii="Arial" w:hAnsi="Arial"/>
          <w:sz w:val="22"/>
          <w:szCs w:val="22"/>
        </w:rPr>
        <w:t xml:space="preserve">bout what </w:t>
      </w:r>
      <w:r w:rsidRPr="383AB0A0" w:rsidR="383AB0A0">
        <w:rPr>
          <w:rFonts w:ascii="Arial" w:hAnsi="Arial"/>
          <w:sz w:val="22"/>
          <w:szCs w:val="22"/>
        </w:rPr>
        <w:t>you'r</w:t>
      </w:r>
      <w:r w:rsidRPr="383AB0A0" w:rsidR="383AB0A0">
        <w:rPr>
          <w:rFonts w:ascii="Arial" w:hAnsi="Arial"/>
          <w:sz w:val="22"/>
          <w:szCs w:val="22"/>
        </w:rPr>
        <w:t>e</w:t>
      </w:r>
      <w:r w:rsidRPr="383AB0A0" w:rsidR="383AB0A0">
        <w:rPr>
          <w:rFonts w:ascii="Arial" w:hAnsi="Arial"/>
          <w:sz w:val="22"/>
          <w:szCs w:val="22"/>
        </w:rPr>
        <w:t xml:space="preserve"> conc</w:t>
      </w:r>
      <w:r w:rsidRPr="383AB0A0" w:rsidR="383AB0A0">
        <w:rPr>
          <w:rFonts w:ascii="Arial" w:hAnsi="Arial"/>
          <w:sz w:val="22"/>
          <w:szCs w:val="22"/>
        </w:rPr>
        <w:t xml:space="preserve">erned about. </w:t>
      </w:r>
    </w:p>
    <w:p xmlns:wp14="http://schemas.microsoft.com/office/word/2010/wordml" w:rsidP="383AB0A0" w14:paraId="1DA6542E" wp14:textId="13020A16">
      <w:pPr>
        <w:pStyle w:val="Normal"/>
        <w:spacing w:after="0"/>
        <w:rPr>
          <w:rFonts w:ascii="Arial" w:hAnsi="Arial"/>
          <w:sz w:val="22"/>
          <w:szCs w:val="22"/>
        </w:rPr>
      </w:pPr>
    </w:p>
    <w:p xmlns:wp14="http://schemas.microsoft.com/office/word/2010/wordml" w14:paraId="5D236AA3" wp14:textId="77777777">
      <w:pPr>
        <w:spacing w:after="0"/>
      </w:pPr>
      <w:r w:rsidRPr="383AB0A0" w:rsidR="383AB0A0">
        <w:rPr>
          <w:rFonts w:ascii="Arial" w:hAnsi="Arial"/>
          <w:color w:val="5D7284"/>
          <w:sz w:val="22"/>
          <w:szCs w:val="22"/>
        </w:rPr>
        <w:t>1:00:08</w:t>
      </w:r>
    </w:p>
    <w:p w:rsidR="1B616F0E" w:rsidP="383AB0A0" w:rsidRDefault="1B616F0E" w14:paraId="5CD99204" w14:textId="31CD96C4">
      <w:pPr>
        <w:spacing w:after="0"/>
        <w:rPr>
          <w:rFonts w:ascii="Arial" w:hAnsi="Arial"/>
          <w:b w:val="1"/>
          <w:bCs w:val="1"/>
          <w:sz w:val="22"/>
          <w:szCs w:val="22"/>
        </w:rPr>
      </w:pPr>
      <w:r w:rsidRPr="383AB0A0" w:rsidR="1B616F0E">
        <w:rPr>
          <w:rFonts w:ascii="Arial" w:hAnsi="Arial"/>
          <w:b w:val="1"/>
          <w:bCs w:val="1"/>
          <w:sz w:val="22"/>
          <w:szCs w:val="22"/>
        </w:rPr>
        <w:t>Chair Rodriguez:</w:t>
      </w:r>
    </w:p>
    <w:p xmlns:wp14="http://schemas.microsoft.com/office/word/2010/wordml" w:rsidP="383AB0A0" w14:paraId="6CD49B94" wp14:textId="02838054">
      <w:pPr>
        <w:spacing w:after="0"/>
        <w:rPr>
          <w:rFonts w:ascii="Arial" w:hAnsi="Arial"/>
          <w:sz w:val="22"/>
          <w:szCs w:val="22"/>
        </w:rPr>
      </w:pPr>
      <w:r w:rsidRPr="383AB0A0" w:rsidR="1B616F0E">
        <w:rPr>
          <w:rFonts w:ascii="Arial" w:hAnsi="Arial"/>
          <w:sz w:val="22"/>
          <w:szCs w:val="22"/>
        </w:rPr>
        <w:t>Okay, Zebrowski/</w:t>
      </w:r>
    </w:p>
    <w:p xmlns:wp14="http://schemas.microsoft.com/office/word/2010/wordml" w14:paraId="3041E394" wp14:textId="77777777">
      <w:pPr>
        <w:spacing w:after="0"/>
      </w:pPr>
    </w:p>
    <w:p xmlns:wp14="http://schemas.microsoft.com/office/word/2010/wordml" w14:paraId="2CB78DC1" wp14:textId="77777777">
      <w:pPr>
        <w:spacing w:after="0"/>
      </w:pPr>
      <w:r w:rsidRPr="383AB0A0" w:rsidR="383AB0A0">
        <w:rPr>
          <w:rFonts w:ascii="Arial" w:hAnsi="Arial"/>
          <w:color w:val="5D7284"/>
          <w:sz w:val="22"/>
          <w:szCs w:val="22"/>
        </w:rPr>
        <w:t>1:00:10</w:t>
      </w:r>
    </w:p>
    <w:p w:rsidR="4B524FEC" w:rsidP="383AB0A0" w:rsidRDefault="4B524FEC" w14:paraId="0C9990BF" w14:textId="34E38587">
      <w:pPr>
        <w:pStyle w:val="Normal"/>
        <w:spacing w:after="0"/>
        <w:rPr>
          <w:rFonts w:ascii="Arial" w:hAnsi="Arial"/>
          <w:b w:val="1"/>
          <w:bCs w:val="1"/>
          <w:sz w:val="22"/>
          <w:szCs w:val="22"/>
        </w:rPr>
      </w:pPr>
      <w:r w:rsidRPr="383AB0A0" w:rsidR="4B524FEC">
        <w:rPr>
          <w:rFonts w:ascii="Arial" w:hAnsi="Arial"/>
          <w:b w:val="1"/>
          <w:bCs w:val="1"/>
          <w:sz w:val="22"/>
          <w:szCs w:val="22"/>
        </w:rPr>
        <w:t>Representative Zebrowski:</w:t>
      </w:r>
    </w:p>
    <w:p w:rsidR="383AB0A0" w:rsidP="383AB0A0" w:rsidRDefault="383AB0A0" w14:paraId="0839FF8E" w14:textId="63CAB162">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Dallas </w:t>
      </w:r>
      <w:r w:rsidRPr="383AB0A0" w:rsidR="61599BDA">
        <w:rPr>
          <w:rFonts w:ascii="Arial" w:hAnsi="Arial"/>
          <w:sz w:val="22"/>
          <w:szCs w:val="22"/>
        </w:rPr>
        <w:t xml:space="preserve">Zebrowski GPSA </w:t>
      </w:r>
      <w:r w:rsidRPr="383AB0A0" w:rsidR="383AB0A0">
        <w:rPr>
          <w:rFonts w:ascii="Arial" w:hAnsi="Arial"/>
          <w:sz w:val="22"/>
          <w:szCs w:val="22"/>
        </w:rPr>
        <w:t>Representative</w:t>
      </w:r>
      <w:r w:rsidRPr="383AB0A0" w:rsidR="601A8BB7">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the students that would be making these </w:t>
      </w:r>
      <w:r w:rsidRPr="383AB0A0" w:rsidR="383AB0A0">
        <w:rPr>
          <w:rFonts w:ascii="Arial" w:hAnsi="Arial"/>
          <w:sz w:val="22"/>
          <w:szCs w:val="22"/>
        </w:rPr>
        <w:t>products</w:t>
      </w:r>
      <w:r w:rsidRPr="383AB0A0" w:rsidR="2DDF2A44">
        <w:rPr>
          <w:rFonts w:ascii="Arial" w:hAnsi="Arial"/>
          <w:sz w:val="22"/>
          <w:szCs w:val="22"/>
        </w:rPr>
        <w:t xml:space="preserve">, </w:t>
      </w:r>
      <w:r w:rsidRPr="383AB0A0" w:rsidR="383AB0A0">
        <w:rPr>
          <w:rFonts w:ascii="Arial" w:hAnsi="Arial"/>
          <w:sz w:val="22"/>
          <w:szCs w:val="22"/>
        </w:rPr>
        <w:t>they'r</w:t>
      </w:r>
      <w:r w:rsidRPr="383AB0A0" w:rsidR="383AB0A0">
        <w:rPr>
          <w:rFonts w:ascii="Arial" w:hAnsi="Arial"/>
          <w:sz w:val="22"/>
          <w:szCs w:val="22"/>
        </w:rPr>
        <w:t>e</w:t>
      </w:r>
      <w:r w:rsidRPr="383AB0A0" w:rsidR="383AB0A0">
        <w:rPr>
          <w:rFonts w:ascii="Arial" w:hAnsi="Arial"/>
          <w:sz w:val="22"/>
          <w:szCs w:val="22"/>
        </w:rPr>
        <w:t xml:space="preserve"> only </w:t>
      </w:r>
      <w:r w:rsidRPr="383AB0A0" w:rsidR="383AB0A0">
        <w:rPr>
          <w:rFonts w:ascii="Arial" w:hAnsi="Arial"/>
          <w:sz w:val="22"/>
          <w:szCs w:val="22"/>
        </w:rPr>
        <w:t>making</w:t>
      </w:r>
      <w:r w:rsidRPr="383AB0A0" w:rsidR="383AB0A0">
        <w:rPr>
          <w:rFonts w:ascii="Arial" w:hAnsi="Arial"/>
          <w:sz w:val="22"/>
          <w:szCs w:val="22"/>
        </w:rPr>
        <w:t xml:space="preserve"> products for Student Affairs departments</w:t>
      </w:r>
      <w:r w:rsidRPr="383AB0A0" w:rsidR="1A331B36">
        <w:rPr>
          <w:rFonts w:ascii="Arial" w:hAnsi="Arial"/>
          <w:sz w:val="22"/>
          <w:szCs w:val="22"/>
        </w:rPr>
        <w:t>?</w:t>
      </w:r>
    </w:p>
    <w:p w:rsidR="383AB0A0" w:rsidP="383AB0A0" w:rsidRDefault="383AB0A0" w14:paraId="1037AAE0" w14:textId="61C80CC0">
      <w:pPr>
        <w:pStyle w:val="Normal"/>
        <w:suppressLineNumbers w:val="0"/>
        <w:bidi w:val="0"/>
        <w:spacing w:before="0" w:beforeAutospacing="off" w:after="0" w:afterAutospacing="off" w:line="276" w:lineRule="auto"/>
        <w:ind w:left="0" w:right="0"/>
        <w:jc w:val="left"/>
        <w:rPr>
          <w:rFonts w:ascii="Arial" w:hAnsi="Arial"/>
          <w:sz w:val="22"/>
          <w:szCs w:val="22"/>
        </w:rPr>
      </w:pPr>
    </w:p>
    <w:p w:rsidR="1A331B36" w:rsidP="383AB0A0" w:rsidRDefault="1A331B36" w14:paraId="684649AB" w14:textId="7FA6A65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1A331B36">
        <w:rPr>
          <w:rFonts w:ascii="Arial" w:hAnsi="Arial"/>
          <w:b w:val="1"/>
          <w:bCs w:val="1"/>
          <w:sz w:val="22"/>
          <w:szCs w:val="22"/>
        </w:rPr>
        <w:t>Chair Rodriguez:</w:t>
      </w:r>
    </w:p>
    <w:p w:rsidR="383AB0A0" w:rsidP="383AB0A0" w:rsidRDefault="383AB0A0" w14:paraId="18C9F798" w14:textId="28376F23">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383AB0A0">
        <w:rPr>
          <w:rFonts w:ascii="Arial" w:hAnsi="Arial"/>
          <w:sz w:val="22"/>
          <w:szCs w:val="22"/>
        </w:rPr>
        <w:t xml:space="preserve">Yes. </w:t>
      </w:r>
      <w:r w:rsidRPr="383AB0A0" w:rsidR="4B1865E3">
        <w:rPr>
          <w:rFonts w:ascii="Arial" w:hAnsi="Arial"/>
          <w:sz w:val="22"/>
          <w:szCs w:val="22"/>
        </w:rPr>
        <w:t>Within this regard? Yes.</w:t>
      </w:r>
    </w:p>
    <w:p w:rsidR="383AB0A0" w:rsidP="383AB0A0" w:rsidRDefault="383AB0A0" w14:paraId="2AD99255" w14:textId="3A9E7252">
      <w:pPr>
        <w:pStyle w:val="Normal"/>
        <w:suppressLineNumbers w:val="0"/>
        <w:bidi w:val="0"/>
        <w:spacing w:before="0" w:beforeAutospacing="off" w:after="0" w:afterAutospacing="off" w:line="276" w:lineRule="auto"/>
        <w:ind w:left="0" w:right="0"/>
        <w:jc w:val="left"/>
        <w:rPr>
          <w:rFonts w:ascii="Arial" w:hAnsi="Arial"/>
          <w:sz w:val="22"/>
          <w:szCs w:val="22"/>
        </w:rPr>
      </w:pPr>
    </w:p>
    <w:p w:rsidR="4B1865E3" w:rsidP="383AB0A0" w:rsidRDefault="4B1865E3" w14:paraId="4E805A68" w14:textId="4A105E3B">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4B1865E3">
        <w:rPr>
          <w:rFonts w:ascii="Arial" w:hAnsi="Arial"/>
          <w:b w:val="1"/>
          <w:bCs w:val="1"/>
          <w:sz w:val="22"/>
          <w:szCs w:val="22"/>
        </w:rPr>
        <w:t>Representative Zebrowski:</w:t>
      </w:r>
    </w:p>
    <w:p w:rsidR="383AB0A0" w:rsidP="383AB0A0" w:rsidRDefault="383AB0A0" w14:paraId="70E3F2A5" w14:textId="1D803F87">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 xml:space="preserve">How would we police that and ensure that because what </w:t>
      </w:r>
      <w:r w:rsidRPr="383AB0A0" w:rsidR="383AB0A0">
        <w:rPr>
          <w:rFonts w:ascii="Arial" w:hAnsi="Arial"/>
          <w:sz w:val="22"/>
          <w:szCs w:val="22"/>
        </w:rPr>
        <w:t>I'm</w:t>
      </w:r>
      <w:r w:rsidRPr="383AB0A0" w:rsidR="383AB0A0">
        <w:rPr>
          <w:rFonts w:ascii="Arial" w:hAnsi="Arial"/>
          <w:sz w:val="22"/>
          <w:szCs w:val="22"/>
        </w:rPr>
        <w:t xml:space="preserve"> </w:t>
      </w:r>
      <w:r w:rsidRPr="383AB0A0" w:rsidR="383AB0A0">
        <w:rPr>
          <w:rFonts w:ascii="Arial" w:hAnsi="Arial"/>
          <w:sz w:val="22"/>
          <w:szCs w:val="22"/>
        </w:rPr>
        <w:t>very concerned</w:t>
      </w:r>
      <w:r w:rsidRPr="383AB0A0" w:rsidR="383AB0A0">
        <w:rPr>
          <w:rFonts w:ascii="Arial" w:hAnsi="Arial"/>
          <w:sz w:val="22"/>
          <w:szCs w:val="22"/>
        </w:rPr>
        <w:t xml:space="preserve"> about is that an entrepreneur owns the design</w:t>
      </w:r>
      <w:r w:rsidRPr="383AB0A0" w:rsidR="4E8CB7AB">
        <w:rPr>
          <w:rFonts w:ascii="Arial" w:hAnsi="Arial"/>
          <w:sz w:val="22"/>
          <w:szCs w:val="22"/>
        </w:rPr>
        <w:t xml:space="preserve">, owns the </w:t>
      </w:r>
      <w:r w:rsidRPr="383AB0A0" w:rsidR="383AB0A0">
        <w:rPr>
          <w:rFonts w:ascii="Arial" w:hAnsi="Arial"/>
          <w:sz w:val="22"/>
          <w:szCs w:val="22"/>
        </w:rPr>
        <w:t>patent</w:t>
      </w:r>
      <w:r w:rsidRPr="383AB0A0" w:rsidR="57B03A3E">
        <w:rPr>
          <w:rFonts w:ascii="Arial" w:hAnsi="Arial"/>
          <w:sz w:val="22"/>
          <w:szCs w:val="22"/>
        </w:rPr>
        <w:t xml:space="preserve">, </w:t>
      </w:r>
      <w:r w:rsidRPr="383AB0A0" w:rsidR="383AB0A0">
        <w:rPr>
          <w:rFonts w:ascii="Arial" w:hAnsi="Arial"/>
          <w:sz w:val="22"/>
          <w:szCs w:val="22"/>
        </w:rPr>
        <w:t>owns the IP</w:t>
      </w:r>
      <w:r w:rsidRPr="383AB0A0" w:rsidR="6F4A6BC9">
        <w:rPr>
          <w:rFonts w:ascii="Arial" w:hAnsi="Arial"/>
          <w:sz w:val="22"/>
          <w:szCs w:val="22"/>
        </w:rPr>
        <w:t>,</w:t>
      </w:r>
      <w:r w:rsidRPr="383AB0A0" w:rsidR="383AB0A0">
        <w:rPr>
          <w:rFonts w:ascii="Arial" w:hAnsi="Arial"/>
          <w:sz w:val="22"/>
          <w:szCs w:val="22"/>
        </w:rPr>
        <w:t xml:space="preserve"> comes to these people</w:t>
      </w:r>
      <w:r w:rsidRPr="383AB0A0" w:rsidR="2111FD7C">
        <w:rPr>
          <w:rFonts w:ascii="Arial" w:hAnsi="Arial"/>
          <w:sz w:val="22"/>
          <w:szCs w:val="22"/>
        </w:rPr>
        <w:t xml:space="preserve">, </w:t>
      </w:r>
      <w:r w:rsidRPr="383AB0A0" w:rsidR="383AB0A0">
        <w:rPr>
          <w:rFonts w:ascii="Arial" w:hAnsi="Arial"/>
          <w:sz w:val="22"/>
          <w:szCs w:val="22"/>
        </w:rPr>
        <w:t xml:space="preserve">students produce it for 15 </w:t>
      </w:r>
      <w:r w:rsidRPr="383AB0A0" w:rsidR="383AB0A0">
        <w:rPr>
          <w:rFonts w:ascii="Arial" w:hAnsi="Arial"/>
          <w:sz w:val="22"/>
          <w:szCs w:val="22"/>
        </w:rPr>
        <w:t>bucks</w:t>
      </w:r>
      <w:r w:rsidRPr="383AB0A0" w:rsidR="383AB0A0">
        <w:rPr>
          <w:rFonts w:ascii="Arial" w:hAnsi="Arial"/>
          <w:sz w:val="22"/>
          <w:szCs w:val="22"/>
        </w:rPr>
        <w:t xml:space="preserve"> an hour, and then the entrepreneur pockets all the residual </w:t>
      </w:r>
      <w:r w:rsidRPr="383AB0A0" w:rsidR="443B613D">
        <w:rPr>
          <w:rFonts w:ascii="Arial" w:hAnsi="Arial"/>
          <w:sz w:val="22"/>
          <w:szCs w:val="22"/>
        </w:rPr>
        <w:t xml:space="preserve">funds </w:t>
      </w:r>
      <w:r w:rsidRPr="383AB0A0" w:rsidR="383AB0A0">
        <w:rPr>
          <w:rFonts w:ascii="Arial" w:hAnsi="Arial"/>
          <w:sz w:val="22"/>
          <w:szCs w:val="22"/>
        </w:rPr>
        <w:t xml:space="preserve">from that. </w:t>
      </w:r>
      <w:r w:rsidRPr="383AB0A0" w:rsidR="383AB0A0">
        <w:rPr>
          <w:rFonts w:ascii="Arial" w:hAnsi="Arial"/>
          <w:sz w:val="22"/>
          <w:szCs w:val="22"/>
        </w:rPr>
        <w:t>We're</w:t>
      </w:r>
      <w:r w:rsidRPr="383AB0A0" w:rsidR="383AB0A0">
        <w:rPr>
          <w:rFonts w:ascii="Arial" w:hAnsi="Arial"/>
          <w:sz w:val="22"/>
          <w:szCs w:val="22"/>
        </w:rPr>
        <w:t xml:space="preserve"> not talking about that. But how do we ensure that </w:t>
      </w:r>
      <w:r w:rsidRPr="383AB0A0" w:rsidR="383AB0A0">
        <w:rPr>
          <w:rFonts w:ascii="Arial" w:hAnsi="Arial"/>
          <w:sz w:val="22"/>
          <w:szCs w:val="22"/>
        </w:rPr>
        <w:t>there's</w:t>
      </w:r>
      <w:r w:rsidRPr="383AB0A0" w:rsidR="383AB0A0">
        <w:rPr>
          <w:rFonts w:ascii="Arial" w:hAnsi="Arial"/>
          <w:sz w:val="22"/>
          <w:szCs w:val="22"/>
        </w:rPr>
        <w:t xml:space="preserve"> a divide between the student affairs products and their other programs and make sure there is no co</w:t>
      </w:r>
      <w:r w:rsidRPr="383AB0A0" w:rsidR="7DBF9416">
        <w:rPr>
          <w:rFonts w:ascii="Arial" w:hAnsi="Arial"/>
          <w:sz w:val="22"/>
          <w:szCs w:val="22"/>
        </w:rPr>
        <w:t>-</w:t>
      </w:r>
      <w:r w:rsidRPr="383AB0A0" w:rsidR="383AB0A0">
        <w:rPr>
          <w:rFonts w:ascii="Arial" w:hAnsi="Arial"/>
          <w:sz w:val="22"/>
          <w:szCs w:val="22"/>
        </w:rPr>
        <w:t xml:space="preserve">mingling because </w:t>
      </w:r>
      <w:r w:rsidRPr="383AB0A0" w:rsidR="383AB0A0">
        <w:rPr>
          <w:rFonts w:ascii="Arial" w:hAnsi="Arial"/>
          <w:sz w:val="22"/>
          <w:szCs w:val="22"/>
        </w:rPr>
        <w:t>we're</w:t>
      </w:r>
      <w:r w:rsidRPr="383AB0A0" w:rsidR="383AB0A0">
        <w:rPr>
          <w:rFonts w:ascii="Arial" w:hAnsi="Arial"/>
          <w:sz w:val="22"/>
          <w:szCs w:val="22"/>
        </w:rPr>
        <w:t xml:space="preserve"> getting into a weird area where </w:t>
      </w:r>
      <w:r w:rsidRPr="383AB0A0" w:rsidR="108F081A">
        <w:rPr>
          <w:rFonts w:ascii="Arial" w:hAnsi="Arial"/>
          <w:sz w:val="22"/>
          <w:szCs w:val="22"/>
        </w:rPr>
        <w:t xml:space="preserve">Fee Board </w:t>
      </w:r>
      <w:r w:rsidRPr="383AB0A0" w:rsidR="383AB0A0">
        <w:rPr>
          <w:rFonts w:ascii="Arial" w:hAnsi="Arial"/>
          <w:sz w:val="22"/>
          <w:szCs w:val="22"/>
        </w:rPr>
        <w:t xml:space="preserve">money would be used to produce like, prototypes for not even like </w:t>
      </w:r>
      <w:r w:rsidRPr="383AB0A0" w:rsidR="460ADDFC">
        <w:rPr>
          <w:rFonts w:ascii="Arial" w:hAnsi="Arial"/>
          <w:sz w:val="22"/>
          <w:szCs w:val="22"/>
        </w:rPr>
        <w:t xml:space="preserve">Penn State, but for some other </w:t>
      </w:r>
      <w:r w:rsidRPr="383AB0A0" w:rsidR="383AB0A0">
        <w:rPr>
          <w:rFonts w:ascii="Arial" w:hAnsi="Arial"/>
          <w:sz w:val="22"/>
          <w:szCs w:val="22"/>
        </w:rPr>
        <w:t xml:space="preserve">entity. Like </w:t>
      </w:r>
      <w:r w:rsidRPr="383AB0A0" w:rsidR="383AB0A0">
        <w:rPr>
          <w:rFonts w:ascii="Arial" w:hAnsi="Arial"/>
          <w:sz w:val="22"/>
          <w:szCs w:val="22"/>
        </w:rPr>
        <w:t>we're</w:t>
      </w:r>
      <w:r w:rsidRPr="383AB0A0" w:rsidR="383AB0A0">
        <w:rPr>
          <w:rFonts w:ascii="Arial" w:hAnsi="Arial"/>
          <w:sz w:val="22"/>
          <w:szCs w:val="22"/>
        </w:rPr>
        <w:t xml:space="preserve"> talking about work. </w:t>
      </w:r>
      <w:r w:rsidRPr="383AB0A0" w:rsidR="383AB0A0">
        <w:rPr>
          <w:rFonts w:ascii="Arial" w:hAnsi="Arial"/>
          <w:sz w:val="22"/>
          <w:szCs w:val="22"/>
        </w:rPr>
        <w:t>That's</w:t>
      </w:r>
      <w:r w:rsidRPr="383AB0A0" w:rsidR="383AB0A0">
        <w:rPr>
          <w:rFonts w:ascii="Arial" w:hAnsi="Arial"/>
          <w:sz w:val="22"/>
          <w:szCs w:val="22"/>
        </w:rPr>
        <w:t xml:space="preserve"> not the case. </w:t>
      </w:r>
      <w:r w:rsidRPr="383AB0A0" w:rsidR="383AB0A0">
        <w:rPr>
          <w:rFonts w:ascii="Arial" w:hAnsi="Arial"/>
          <w:sz w:val="22"/>
          <w:szCs w:val="22"/>
        </w:rPr>
        <w:t>But how do we like police that and make sure that actually doesn't happen?</w:t>
      </w:r>
      <w:r w:rsidRPr="383AB0A0" w:rsidR="383AB0A0">
        <w:rPr>
          <w:rFonts w:ascii="Arial" w:hAnsi="Arial"/>
          <w:sz w:val="22"/>
          <w:szCs w:val="22"/>
        </w:rPr>
        <w:t xml:space="preserve"> </w:t>
      </w:r>
      <w:r w:rsidRPr="383AB0A0" w:rsidR="383AB0A0">
        <w:rPr>
          <w:rFonts w:ascii="Arial" w:hAnsi="Arial"/>
          <w:sz w:val="22"/>
          <w:szCs w:val="22"/>
        </w:rPr>
        <w:t>Yeah</w:t>
      </w:r>
      <w:r w:rsidRPr="383AB0A0" w:rsidR="41BF8AE3">
        <w:rPr>
          <w:rFonts w:ascii="Arial" w:hAnsi="Arial"/>
          <w:sz w:val="22"/>
          <w:szCs w:val="22"/>
        </w:rPr>
        <w:t>.</w:t>
      </w:r>
    </w:p>
    <w:p w:rsidR="383AB0A0" w:rsidP="383AB0A0" w:rsidRDefault="383AB0A0" w14:paraId="3FB311AD" w14:textId="3CEC477B">
      <w:pPr>
        <w:pStyle w:val="Normal"/>
        <w:suppressLineNumbers w:val="0"/>
        <w:bidi w:val="0"/>
        <w:spacing w:before="0" w:beforeAutospacing="off" w:after="0" w:afterAutospacing="off" w:line="276" w:lineRule="auto"/>
        <w:ind w:left="0" w:right="0"/>
        <w:jc w:val="left"/>
        <w:rPr>
          <w:rFonts w:ascii="Arial" w:hAnsi="Arial"/>
          <w:sz w:val="22"/>
          <w:szCs w:val="22"/>
        </w:rPr>
      </w:pPr>
    </w:p>
    <w:p w:rsidR="41BF8AE3" w:rsidP="383AB0A0" w:rsidRDefault="41BF8AE3" w14:paraId="5F0937AB" w14:textId="223D443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41BF8AE3">
        <w:rPr>
          <w:rFonts w:ascii="Arial" w:hAnsi="Arial"/>
          <w:b w:val="1"/>
          <w:bCs w:val="1"/>
          <w:sz w:val="22"/>
          <w:szCs w:val="22"/>
        </w:rPr>
        <w:t>Chair Rodriguez:</w:t>
      </w:r>
    </w:p>
    <w:p w:rsidR="41BF8AE3" w:rsidP="383AB0A0" w:rsidRDefault="41BF8AE3" w14:paraId="5AA0099F" w14:textId="54363E84">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41BF8AE3">
        <w:rPr>
          <w:rFonts w:ascii="Arial" w:hAnsi="Arial"/>
          <w:sz w:val="22"/>
          <w:szCs w:val="22"/>
        </w:rPr>
        <w:t>T</w:t>
      </w:r>
      <w:r w:rsidRPr="383AB0A0" w:rsidR="383AB0A0">
        <w:rPr>
          <w:rFonts w:ascii="Arial" w:hAnsi="Arial"/>
          <w:sz w:val="22"/>
          <w:szCs w:val="22"/>
        </w:rPr>
        <w:t xml:space="preserve">hat makes sense to me. Okay, one second. </w:t>
      </w:r>
      <w:r w:rsidRPr="383AB0A0" w:rsidR="383AB0A0">
        <w:rPr>
          <w:rFonts w:ascii="Arial" w:hAnsi="Arial"/>
          <w:sz w:val="22"/>
          <w:szCs w:val="22"/>
        </w:rPr>
        <w:t>So</w:t>
      </w:r>
      <w:r w:rsidRPr="383AB0A0" w:rsidR="383AB0A0">
        <w:rPr>
          <w:rFonts w:ascii="Arial" w:hAnsi="Arial"/>
          <w:sz w:val="22"/>
          <w:szCs w:val="22"/>
        </w:rPr>
        <w:t xml:space="preserve"> I think </w:t>
      </w:r>
      <w:r w:rsidRPr="383AB0A0" w:rsidR="383AB0A0">
        <w:rPr>
          <w:rFonts w:ascii="Arial" w:hAnsi="Arial"/>
          <w:sz w:val="22"/>
          <w:szCs w:val="22"/>
        </w:rPr>
        <w:t>I'll</w:t>
      </w:r>
      <w:r w:rsidRPr="383AB0A0" w:rsidR="383AB0A0">
        <w:rPr>
          <w:rFonts w:ascii="Arial" w:hAnsi="Arial"/>
          <w:sz w:val="22"/>
          <w:szCs w:val="22"/>
        </w:rPr>
        <w:t xml:space="preserve"> make a motion to postpone consideration. Is there a second? Okay. And </w:t>
      </w:r>
      <w:r w:rsidRPr="383AB0A0" w:rsidR="383AB0A0">
        <w:rPr>
          <w:rFonts w:ascii="Arial" w:hAnsi="Arial"/>
          <w:sz w:val="22"/>
          <w:szCs w:val="22"/>
        </w:rPr>
        <w:t>that's</w:t>
      </w:r>
      <w:r w:rsidRPr="383AB0A0" w:rsidR="383AB0A0">
        <w:rPr>
          <w:rFonts w:ascii="Arial" w:hAnsi="Arial"/>
          <w:sz w:val="22"/>
          <w:szCs w:val="22"/>
        </w:rPr>
        <w:t xml:space="preserve"> </w:t>
      </w:r>
      <w:r w:rsidRPr="383AB0A0" w:rsidR="244C653B">
        <w:rPr>
          <w:rFonts w:ascii="Arial" w:hAnsi="Arial"/>
          <w:sz w:val="22"/>
          <w:szCs w:val="22"/>
        </w:rPr>
        <w:t xml:space="preserve">been </w:t>
      </w:r>
      <w:r w:rsidRPr="383AB0A0" w:rsidR="383AB0A0">
        <w:rPr>
          <w:rFonts w:ascii="Arial" w:hAnsi="Arial"/>
          <w:sz w:val="22"/>
          <w:szCs w:val="22"/>
        </w:rPr>
        <w:t>second</w:t>
      </w:r>
      <w:r w:rsidRPr="383AB0A0" w:rsidR="3A91FFA1">
        <w:rPr>
          <w:rFonts w:ascii="Arial" w:hAnsi="Arial"/>
          <w:sz w:val="22"/>
          <w:szCs w:val="22"/>
        </w:rPr>
        <w:t>ed</w:t>
      </w:r>
      <w:r w:rsidRPr="383AB0A0" w:rsidR="383AB0A0">
        <w:rPr>
          <w:rFonts w:ascii="Arial" w:hAnsi="Arial"/>
          <w:sz w:val="22"/>
          <w:szCs w:val="22"/>
        </w:rPr>
        <w:t xml:space="preserve">. And what that means is we can move back to this, probably when </w:t>
      </w:r>
      <w:r w:rsidRPr="383AB0A0" w:rsidR="383AB0A0">
        <w:rPr>
          <w:rFonts w:ascii="Arial" w:hAnsi="Arial"/>
          <w:sz w:val="22"/>
          <w:szCs w:val="22"/>
        </w:rPr>
        <w:t>we're</w:t>
      </w:r>
      <w:r w:rsidRPr="383AB0A0" w:rsidR="383AB0A0">
        <w:rPr>
          <w:rFonts w:ascii="Arial" w:hAnsi="Arial"/>
          <w:sz w:val="22"/>
          <w:szCs w:val="22"/>
        </w:rPr>
        <w:t xml:space="preserve"> going through fiscal year 26 In the beginning so we can get those extra details. I will ask for those who have concerns to stay behind and convey them directly to Chief </w:t>
      </w:r>
      <w:r w:rsidRPr="383AB0A0" w:rsidR="0CEF7429">
        <w:rPr>
          <w:rFonts w:ascii="Arial" w:hAnsi="Arial"/>
          <w:sz w:val="22"/>
          <w:szCs w:val="22"/>
        </w:rPr>
        <w:t>B</w:t>
      </w:r>
      <w:r w:rsidRPr="383AB0A0" w:rsidR="383AB0A0">
        <w:rPr>
          <w:rFonts w:ascii="Arial" w:hAnsi="Arial"/>
          <w:sz w:val="22"/>
          <w:szCs w:val="22"/>
        </w:rPr>
        <w:t xml:space="preserve">udget and </w:t>
      </w:r>
      <w:r w:rsidRPr="383AB0A0" w:rsidR="69CD7189">
        <w:rPr>
          <w:rFonts w:ascii="Arial" w:hAnsi="Arial"/>
          <w:sz w:val="22"/>
          <w:szCs w:val="22"/>
        </w:rPr>
        <w:t>P</w:t>
      </w:r>
      <w:r w:rsidRPr="383AB0A0" w:rsidR="383AB0A0">
        <w:rPr>
          <w:rFonts w:ascii="Arial" w:hAnsi="Arial"/>
          <w:sz w:val="22"/>
          <w:szCs w:val="22"/>
        </w:rPr>
        <w:t xml:space="preserve">lanning </w:t>
      </w:r>
      <w:r w:rsidRPr="383AB0A0" w:rsidR="5563DE0E">
        <w:rPr>
          <w:rFonts w:ascii="Arial" w:hAnsi="Arial"/>
          <w:sz w:val="22"/>
          <w:szCs w:val="22"/>
        </w:rPr>
        <w:t>E</w:t>
      </w:r>
      <w:r w:rsidRPr="383AB0A0" w:rsidR="383AB0A0">
        <w:rPr>
          <w:rFonts w:ascii="Arial" w:hAnsi="Arial"/>
          <w:sz w:val="22"/>
          <w:szCs w:val="22"/>
        </w:rPr>
        <w:t>xecutive K</w:t>
      </w:r>
      <w:r w:rsidRPr="383AB0A0" w:rsidR="65CC1C10">
        <w:rPr>
          <w:rFonts w:ascii="Arial" w:hAnsi="Arial"/>
          <w:sz w:val="22"/>
          <w:szCs w:val="22"/>
        </w:rPr>
        <w:t>urtz</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this isn't just like a </w:t>
      </w:r>
      <w:r w:rsidRPr="383AB0A0" w:rsidR="383AB0A0">
        <w:rPr>
          <w:rFonts w:ascii="Arial" w:hAnsi="Arial"/>
          <w:sz w:val="22"/>
          <w:szCs w:val="22"/>
        </w:rPr>
        <w:t>one time</w:t>
      </w:r>
      <w:r w:rsidRPr="383AB0A0" w:rsidR="383AB0A0">
        <w:rPr>
          <w:rFonts w:ascii="Arial" w:hAnsi="Arial"/>
          <w:sz w:val="22"/>
          <w:szCs w:val="22"/>
        </w:rPr>
        <w:t xml:space="preserve"> statement thing, we can actually follow up. </w:t>
      </w:r>
      <w:r w:rsidRPr="383AB0A0" w:rsidR="383AB0A0">
        <w:rPr>
          <w:rFonts w:ascii="Arial" w:hAnsi="Arial"/>
          <w:sz w:val="22"/>
          <w:szCs w:val="22"/>
        </w:rPr>
        <w:t>So</w:t>
      </w:r>
      <w:r w:rsidRPr="383AB0A0" w:rsidR="383AB0A0">
        <w:rPr>
          <w:rFonts w:ascii="Arial" w:hAnsi="Arial"/>
          <w:sz w:val="22"/>
          <w:szCs w:val="22"/>
        </w:rPr>
        <w:t xml:space="preserve"> if there are genuine concerns that you want those answers, see him articulate that so that we can produce those questions that we re</w:t>
      </w:r>
      <w:r w:rsidRPr="383AB0A0" w:rsidR="3677C423">
        <w:rPr>
          <w:rFonts w:ascii="Arial" w:hAnsi="Arial"/>
          <w:sz w:val="22"/>
          <w:szCs w:val="22"/>
        </w:rPr>
        <w:t xml:space="preserve">lay back. </w:t>
      </w:r>
      <w:r w:rsidRPr="383AB0A0" w:rsidR="3677C423">
        <w:rPr>
          <w:rFonts w:ascii="Arial" w:hAnsi="Arial"/>
          <w:sz w:val="22"/>
          <w:szCs w:val="22"/>
        </w:rPr>
        <w:t>That’s</w:t>
      </w:r>
      <w:r w:rsidRPr="383AB0A0" w:rsidR="3677C423">
        <w:rPr>
          <w:rFonts w:ascii="Arial" w:hAnsi="Arial"/>
          <w:sz w:val="22"/>
          <w:szCs w:val="22"/>
        </w:rPr>
        <w:t xml:space="preserve"> all I </w:t>
      </w:r>
      <w:r w:rsidRPr="383AB0A0" w:rsidR="383AB0A0">
        <w:rPr>
          <w:rFonts w:ascii="Arial" w:hAnsi="Arial"/>
          <w:sz w:val="22"/>
          <w:szCs w:val="22"/>
        </w:rPr>
        <w:t>ask</w:t>
      </w:r>
      <w:r w:rsidRPr="383AB0A0" w:rsidR="3AC1520C">
        <w:rPr>
          <w:rFonts w:ascii="Arial" w:hAnsi="Arial"/>
          <w:sz w:val="22"/>
          <w:szCs w:val="22"/>
        </w:rPr>
        <w:t>.</w:t>
      </w:r>
      <w:r w:rsidRPr="383AB0A0" w:rsidR="383AB0A0">
        <w:rPr>
          <w:rFonts w:ascii="Arial" w:hAnsi="Arial"/>
          <w:sz w:val="22"/>
          <w:szCs w:val="22"/>
        </w:rPr>
        <w:t xml:space="preserve"> </w:t>
      </w:r>
      <w:r w:rsidRPr="383AB0A0" w:rsidR="04251DEA">
        <w:rPr>
          <w:rFonts w:ascii="Arial" w:hAnsi="Arial"/>
          <w:sz w:val="22"/>
          <w:szCs w:val="22"/>
        </w:rPr>
        <w:t>O</w:t>
      </w:r>
      <w:r w:rsidRPr="383AB0A0" w:rsidR="383AB0A0">
        <w:rPr>
          <w:rFonts w:ascii="Arial" w:hAnsi="Arial"/>
          <w:sz w:val="22"/>
          <w:szCs w:val="22"/>
        </w:rPr>
        <w:t xml:space="preserve">kay, </w:t>
      </w:r>
      <w:r w:rsidRPr="383AB0A0" w:rsidR="4E72D38B">
        <w:rPr>
          <w:rFonts w:ascii="Arial" w:hAnsi="Arial"/>
          <w:sz w:val="22"/>
          <w:szCs w:val="22"/>
        </w:rPr>
        <w:t>Penn State Music Group.</w:t>
      </w:r>
    </w:p>
    <w:p w:rsidR="383AB0A0" w:rsidP="383AB0A0" w:rsidRDefault="383AB0A0" w14:paraId="0CFDFFE8" w14:textId="376B677C">
      <w:pPr>
        <w:pStyle w:val="Normal"/>
        <w:suppressLineNumbers w:val="0"/>
        <w:bidi w:val="0"/>
        <w:spacing w:before="0" w:beforeAutospacing="off" w:after="0" w:afterAutospacing="off" w:line="276" w:lineRule="auto"/>
        <w:ind w:left="0" w:right="0"/>
        <w:jc w:val="left"/>
        <w:rPr>
          <w:rFonts w:ascii="Arial" w:hAnsi="Arial"/>
          <w:sz w:val="22"/>
          <w:szCs w:val="22"/>
        </w:rPr>
      </w:pPr>
    </w:p>
    <w:p w:rsidR="4E72D38B" w:rsidP="383AB0A0" w:rsidRDefault="4E72D38B" w14:paraId="6949F8E7" w14:textId="3EE490B9">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4E72D38B">
        <w:rPr>
          <w:rFonts w:ascii="Arial" w:hAnsi="Arial"/>
          <w:b w:val="1"/>
          <w:bCs w:val="1"/>
          <w:sz w:val="22"/>
          <w:szCs w:val="22"/>
        </w:rPr>
        <w:t>CPBE Kurtz:</w:t>
      </w:r>
    </w:p>
    <w:p w:rsidR="383AB0A0" w:rsidP="383AB0A0" w:rsidRDefault="383AB0A0" w14:paraId="0450DBA4" w14:textId="5A388E1A">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383AB0A0">
        <w:rPr>
          <w:rFonts w:ascii="Arial" w:hAnsi="Arial"/>
          <w:sz w:val="22"/>
          <w:szCs w:val="22"/>
        </w:rPr>
        <w:t>A</w:t>
      </w:r>
      <w:r w:rsidRPr="383AB0A0" w:rsidR="383AB0A0">
        <w:rPr>
          <w:rFonts w:ascii="Arial" w:hAnsi="Arial"/>
          <w:sz w:val="22"/>
          <w:szCs w:val="22"/>
        </w:rPr>
        <w:t xml:space="preserve">ll right. </w:t>
      </w:r>
      <w:r w:rsidRPr="383AB0A0" w:rsidR="5725518A">
        <w:rPr>
          <w:rFonts w:ascii="Arial" w:hAnsi="Arial"/>
          <w:sz w:val="22"/>
          <w:szCs w:val="22"/>
        </w:rPr>
        <w:t>Penn State Music G</w:t>
      </w:r>
      <w:r w:rsidRPr="383AB0A0" w:rsidR="383AB0A0">
        <w:rPr>
          <w:rFonts w:ascii="Arial" w:hAnsi="Arial"/>
          <w:sz w:val="22"/>
          <w:szCs w:val="22"/>
        </w:rPr>
        <w:t>roup</w:t>
      </w:r>
      <w:r w:rsidRPr="383AB0A0" w:rsidR="783E7114">
        <w:rPr>
          <w:rFonts w:ascii="Arial" w:hAnsi="Arial"/>
          <w:sz w:val="22"/>
          <w:szCs w:val="22"/>
        </w:rPr>
        <w:t>. C</w:t>
      </w:r>
      <w:r w:rsidRPr="383AB0A0" w:rsidR="383AB0A0">
        <w:rPr>
          <w:rFonts w:ascii="Arial" w:hAnsi="Arial"/>
          <w:sz w:val="22"/>
          <w:szCs w:val="22"/>
        </w:rPr>
        <w:t xml:space="preserve">ompletely new entity this spring semester and will not be in effect until fall 2024 for operation, but the </w:t>
      </w:r>
      <w:r w:rsidRPr="383AB0A0" w:rsidR="383AB0A0">
        <w:rPr>
          <w:rFonts w:ascii="Arial" w:hAnsi="Arial"/>
          <w:sz w:val="22"/>
          <w:szCs w:val="22"/>
        </w:rPr>
        <w:t>P</w:t>
      </w:r>
      <w:r w:rsidRPr="383AB0A0" w:rsidR="285723D0">
        <w:rPr>
          <w:rFonts w:ascii="Arial" w:hAnsi="Arial"/>
          <w:sz w:val="22"/>
          <w:szCs w:val="22"/>
        </w:rPr>
        <w:t xml:space="preserve">enn State </w:t>
      </w:r>
      <w:r w:rsidRPr="383AB0A0" w:rsidR="383AB0A0">
        <w:rPr>
          <w:rFonts w:ascii="Arial" w:hAnsi="Arial"/>
          <w:sz w:val="22"/>
          <w:szCs w:val="22"/>
        </w:rPr>
        <w:t xml:space="preserve">Music Group is a student run music industry organization and </w:t>
      </w:r>
      <w:r w:rsidRPr="383AB0A0" w:rsidR="17760040">
        <w:rPr>
          <w:rFonts w:ascii="Arial" w:hAnsi="Arial"/>
          <w:sz w:val="22"/>
          <w:szCs w:val="22"/>
        </w:rPr>
        <w:t xml:space="preserve">mock </w:t>
      </w:r>
      <w:r w:rsidRPr="383AB0A0" w:rsidR="383AB0A0">
        <w:rPr>
          <w:rFonts w:ascii="Arial" w:hAnsi="Arial"/>
          <w:sz w:val="22"/>
          <w:szCs w:val="22"/>
        </w:rPr>
        <w:t xml:space="preserve">record label. </w:t>
      </w:r>
      <w:r w:rsidRPr="383AB0A0" w:rsidR="383AB0A0">
        <w:rPr>
          <w:rFonts w:ascii="Arial" w:hAnsi="Arial"/>
          <w:sz w:val="22"/>
          <w:szCs w:val="22"/>
        </w:rPr>
        <w:t>Pretty much they</w:t>
      </w:r>
      <w:r w:rsidRPr="383AB0A0" w:rsidR="383AB0A0">
        <w:rPr>
          <w:rFonts w:ascii="Arial" w:hAnsi="Arial"/>
          <w:sz w:val="22"/>
          <w:szCs w:val="22"/>
        </w:rPr>
        <w:t xml:space="preserve"> are cultivating these students in multiple avenues of marketing, finance, management, </w:t>
      </w:r>
      <w:r w:rsidRPr="383AB0A0" w:rsidR="5F40E9A5">
        <w:rPr>
          <w:rFonts w:ascii="Arial" w:hAnsi="Arial"/>
          <w:sz w:val="22"/>
          <w:szCs w:val="22"/>
        </w:rPr>
        <w:t>A&amp;R</w:t>
      </w:r>
      <w:r w:rsidRPr="383AB0A0" w:rsidR="383AB0A0">
        <w:rPr>
          <w:rFonts w:ascii="Arial" w:hAnsi="Arial"/>
          <w:sz w:val="22"/>
          <w:szCs w:val="22"/>
        </w:rPr>
        <w:t xml:space="preserve"> and are </w:t>
      </w:r>
      <w:r w:rsidRPr="383AB0A0" w:rsidR="383AB0A0">
        <w:rPr>
          <w:rFonts w:ascii="Arial" w:hAnsi="Arial"/>
          <w:sz w:val="22"/>
          <w:szCs w:val="22"/>
        </w:rPr>
        <w:t>representing</w:t>
      </w:r>
      <w:r w:rsidRPr="383AB0A0" w:rsidR="383AB0A0">
        <w:rPr>
          <w:rFonts w:ascii="Arial" w:hAnsi="Arial"/>
          <w:sz w:val="22"/>
          <w:szCs w:val="22"/>
        </w:rPr>
        <w:t xml:space="preserve"> real artists and State College. Now, if we skip to the next slide for a second</w:t>
      </w:r>
      <w:r w:rsidRPr="383AB0A0" w:rsidR="0A9060B6">
        <w:rPr>
          <w:rFonts w:ascii="Arial" w:hAnsi="Arial"/>
          <w:sz w:val="22"/>
          <w:szCs w:val="22"/>
        </w:rPr>
        <w:t>.</w:t>
      </w:r>
    </w:p>
    <w:p xmlns:wp14="http://schemas.microsoft.com/office/word/2010/wordml" w14:paraId="42C6D796" wp14:textId="77777777">
      <w:pPr>
        <w:spacing w:after="0"/>
      </w:pPr>
    </w:p>
    <w:p xmlns:wp14="http://schemas.microsoft.com/office/word/2010/wordml" w14:paraId="3566BB07" wp14:textId="77777777">
      <w:pPr>
        <w:spacing w:after="0"/>
      </w:pPr>
      <w:r>
        <w:rPr>
          <w:rFonts w:ascii="Arial" w:hAnsi="Arial"/>
          <w:color w:val="5D7284"/>
          <w:sz w:val="22"/>
        </w:rPr>
        <w:t>1:03:01</w:t>
      </w:r>
    </w:p>
    <w:p xmlns:wp14="http://schemas.microsoft.com/office/word/2010/wordml" w:rsidP="383AB0A0" w14:paraId="448B4734" wp14:textId="3C200441">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383AB0A0">
        <w:rPr>
          <w:rFonts w:ascii="Arial" w:hAnsi="Arial"/>
          <w:sz w:val="22"/>
          <w:szCs w:val="22"/>
        </w:rPr>
        <w:t xml:space="preserve">Anyways, </w:t>
      </w:r>
      <w:r w:rsidRPr="383AB0A0" w:rsidR="383AB0A0">
        <w:rPr>
          <w:rFonts w:ascii="Arial" w:hAnsi="Arial"/>
          <w:sz w:val="22"/>
          <w:szCs w:val="22"/>
        </w:rPr>
        <w:t>I'm</w:t>
      </w:r>
      <w:r w:rsidRPr="383AB0A0" w:rsidR="383AB0A0">
        <w:rPr>
          <w:rFonts w:ascii="Arial" w:hAnsi="Arial"/>
          <w:sz w:val="22"/>
          <w:szCs w:val="22"/>
        </w:rPr>
        <w:t xml:space="preserve"> </w:t>
      </w:r>
      <w:r w:rsidRPr="383AB0A0" w:rsidR="383AB0A0">
        <w:rPr>
          <w:rFonts w:ascii="Arial" w:hAnsi="Arial"/>
          <w:sz w:val="22"/>
          <w:szCs w:val="22"/>
        </w:rPr>
        <w:t>gonna</w:t>
      </w:r>
      <w:r w:rsidRPr="383AB0A0" w:rsidR="383AB0A0">
        <w:rPr>
          <w:rFonts w:ascii="Arial" w:hAnsi="Arial"/>
          <w:sz w:val="22"/>
          <w:szCs w:val="22"/>
        </w:rPr>
        <w:t xml:space="preserve"> walk you through locally, what </w:t>
      </w:r>
      <w:r w:rsidRPr="383AB0A0" w:rsidR="383AB0A0">
        <w:rPr>
          <w:rFonts w:ascii="Arial" w:hAnsi="Arial"/>
          <w:sz w:val="22"/>
          <w:szCs w:val="22"/>
        </w:rPr>
        <w:t>I'm</w:t>
      </w:r>
      <w:r w:rsidRPr="383AB0A0" w:rsidR="383AB0A0">
        <w:rPr>
          <w:rFonts w:ascii="Arial" w:hAnsi="Arial"/>
          <w:sz w:val="22"/>
          <w:szCs w:val="22"/>
        </w:rPr>
        <w:t xml:space="preserve"> talking about, given that </w:t>
      </w:r>
      <w:r w:rsidRPr="383AB0A0" w:rsidR="383AB0A0">
        <w:rPr>
          <w:rFonts w:ascii="Arial" w:hAnsi="Arial"/>
          <w:sz w:val="22"/>
          <w:szCs w:val="22"/>
        </w:rPr>
        <w:t>they're</w:t>
      </w:r>
      <w:r w:rsidRPr="383AB0A0" w:rsidR="383AB0A0">
        <w:rPr>
          <w:rFonts w:ascii="Arial" w:hAnsi="Arial"/>
          <w:sz w:val="22"/>
          <w:szCs w:val="22"/>
        </w:rPr>
        <w:t xml:space="preserve"> a new organization, they do not have the </w:t>
      </w:r>
      <w:r w:rsidRPr="383AB0A0" w:rsidR="383AB0A0">
        <w:rPr>
          <w:rFonts w:ascii="Arial" w:hAnsi="Arial"/>
          <w:sz w:val="22"/>
          <w:szCs w:val="22"/>
        </w:rPr>
        <w:t>track record</w:t>
      </w:r>
      <w:r w:rsidRPr="383AB0A0" w:rsidR="383AB0A0">
        <w:rPr>
          <w:rFonts w:ascii="Arial" w:hAnsi="Arial"/>
          <w:sz w:val="22"/>
          <w:szCs w:val="22"/>
        </w:rPr>
        <w:t xml:space="preserve"> for engagement, they </w:t>
      </w:r>
      <w:r w:rsidRPr="383AB0A0" w:rsidR="383AB0A0">
        <w:rPr>
          <w:rFonts w:ascii="Arial" w:hAnsi="Arial"/>
          <w:sz w:val="22"/>
          <w:szCs w:val="22"/>
        </w:rPr>
        <w:t>don't</w:t>
      </w:r>
      <w:r w:rsidRPr="383AB0A0" w:rsidR="383AB0A0">
        <w:rPr>
          <w:rFonts w:ascii="Arial" w:hAnsi="Arial"/>
          <w:sz w:val="22"/>
          <w:szCs w:val="22"/>
        </w:rPr>
        <w:t xml:space="preserve"> have </w:t>
      </w:r>
      <w:r w:rsidRPr="383AB0A0" w:rsidR="383AB0A0">
        <w:rPr>
          <w:rFonts w:ascii="Arial" w:hAnsi="Arial"/>
          <w:sz w:val="22"/>
          <w:szCs w:val="22"/>
        </w:rPr>
        <w:t>a track record</w:t>
      </w:r>
      <w:r w:rsidRPr="383AB0A0" w:rsidR="383AB0A0">
        <w:rPr>
          <w:rFonts w:ascii="Arial" w:hAnsi="Arial"/>
          <w:sz w:val="22"/>
          <w:szCs w:val="22"/>
        </w:rPr>
        <w:t xml:space="preserve"> for metrics. The only information that </w:t>
      </w:r>
      <w:r w:rsidRPr="383AB0A0" w:rsidR="383AB0A0">
        <w:rPr>
          <w:rFonts w:ascii="Arial" w:hAnsi="Arial"/>
          <w:sz w:val="22"/>
          <w:szCs w:val="22"/>
        </w:rPr>
        <w:t>we've</w:t>
      </w:r>
      <w:r w:rsidRPr="383AB0A0" w:rsidR="383AB0A0">
        <w:rPr>
          <w:rFonts w:ascii="Arial" w:hAnsi="Arial"/>
          <w:sz w:val="22"/>
          <w:szCs w:val="22"/>
        </w:rPr>
        <w:t xml:space="preserve"> provided was a trend of an increased Instagram account in followers, which I understand why </w:t>
      </w:r>
      <w:r w:rsidRPr="383AB0A0" w:rsidR="334B957E">
        <w:rPr>
          <w:rFonts w:ascii="Arial" w:hAnsi="Arial"/>
          <w:sz w:val="22"/>
          <w:szCs w:val="22"/>
        </w:rPr>
        <w:t>they put that in,</w:t>
      </w:r>
      <w:r w:rsidRPr="383AB0A0" w:rsidR="383AB0A0">
        <w:rPr>
          <w:rFonts w:ascii="Arial" w:hAnsi="Arial"/>
          <w:sz w:val="22"/>
          <w:szCs w:val="22"/>
        </w:rPr>
        <w:t xml:space="preserve"> but </w:t>
      </w:r>
      <w:r w:rsidRPr="383AB0A0" w:rsidR="383AB0A0">
        <w:rPr>
          <w:rFonts w:ascii="Arial" w:hAnsi="Arial"/>
          <w:sz w:val="22"/>
          <w:szCs w:val="22"/>
        </w:rPr>
        <w:t>that's</w:t>
      </w:r>
      <w:r w:rsidRPr="383AB0A0" w:rsidR="383AB0A0">
        <w:rPr>
          <w:rFonts w:ascii="Arial" w:hAnsi="Arial"/>
          <w:sz w:val="22"/>
          <w:szCs w:val="22"/>
        </w:rPr>
        <w:t xml:space="preserve"> all I got. </w:t>
      </w:r>
      <w:r w:rsidRPr="383AB0A0" w:rsidR="061C137A">
        <w:rPr>
          <w:rFonts w:ascii="Arial" w:hAnsi="Arial"/>
          <w:sz w:val="22"/>
          <w:szCs w:val="22"/>
        </w:rPr>
        <w:t>To put thi</w:t>
      </w:r>
      <w:r w:rsidRPr="383AB0A0" w:rsidR="383AB0A0">
        <w:rPr>
          <w:rFonts w:ascii="Arial" w:hAnsi="Arial"/>
          <w:sz w:val="22"/>
          <w:szCs w:val="22"/>
        </w:rPr>
        <w:t xml:space="preserve">s blunt, we pretty much have decided that or been recommended to propose that this is more of a </w:t>
      </w:r>
      <w:r w:rsidRPr="383AB0A0" w:rsidR="6CA89515">
        <w:rPr>
          <w:rFonts w:ascii="Arial" w:hAnsi="Arial"/>
          <w:sz w:val="22"/>
          <w:szCs w:val="22"/>
        </w:rPr>
        <w:t xml:space="preserve">UPAC </w:t>
      </w:r>
      <w:r w:rsidRPr="383AB0A0" w:rsidR="383AB0A0">
        <w:rPr>
          <w:rFonts w:ascii="Arial" w:hAnsi="Arial"/>
          <w:sz w:val="22"/>
          <w:szCs w:val="22"/>
        </w:rPr>
        <w:t>issue, given the validity or lack of validity, you know, the size of this group, the UP</w:t>
      </w:r>
      <w:r w:rsidRPr="383AB0A0" w:rsidR="209C0474">
        <w:rPr>
          <w:rFonts w:ascii="Arial" w:hAnsi="Arial"/>
          <w:sz w:val="22"/>
          <w:szCs w:val="22"/>
        </w:rPr>
        <w:t xml:space="preserve">FB is </w:t>
      </w:r>
      <w:r w:rsidRPr="383AB0A0" w:rsidR="383AB0A0">
        <w:rPr>
          <w:rFonts w:ascii="Arial" w:hAnsi="Arial"/>
          <w:sz w:val="22"/>
          <w:szCs w:val="22"/>
        </w:rPr>
        <w:t xml:space="preserve">not really in the place to fund an entity with this little backup, you know what I mean, and it's their total request of $25,000. If </w:t>
      </w:r>
      <w:r w:rsidRPr="383AB0A0" w:rsidR="383AB0A0">
        <w:rPr>
          <w:rFonts w:ascii="Arial" w:hAnsi="Arial"/>
          <w:sz w:val="22"/>
          <w:szCs w:val="22"/>
        </w:rPr>
        <w:t>I w</w:t>
      </w:r>
      <w:r w:rsidRPr="383AB0A0" w:rsidR="383AB0A0">
        <w:rPr>
          <w:rFonts w:ascii="Arial" w:hAnsi="Arial"/>
          <w:sz w:val="22"/>
          <w:szCs w:val="22"/>
        </w:rPr>
        <w:t>ould</w:t>
      </w:r>
      <w:r w:rsidRPr="383AB0A0" w:rsidR="383AB0A0">
        <w:rPr>
          <w:rFonts w:ascii="Arial" w:hAnsi="Arial"/>
          <w:sz w:val="22"/>
          <w:szCs w:val="22"/>
        </w:rPr>
        <w:t xml:space="preserve"> </w:t>
      </w:r>
      <w:r w:rsidRPr="383AB0A0" w:rsidR="383AB0A0">
        <w:rPr>
          <w:rFonts w:ascii="Arial" w:hAnsi="Arial"/>
          <w:sz w:val="22"/>
          <w:szCs w:val="22"/>
        </w:rPr>
        <w:t>were</w:t>
      </w:r>
      <w:r w:rsidRPr="383AB0A0" w:rsidR="383AB0A0">
        <w:rPr>
          <w:rFonts w:ascii="Arial" w:hAnsi="Arial"/>
          <w:sz w:val="22"/>
          <w:szCs w:val="22"/>
        </w:rPr>
        <w:t xml:space="preserve"> to </w:t>
      </w:r>
      <w:r w:rsidRPr="383AB0A0" w:rsidR="383AB0A0">
        <w:rPr>
          <w:rFonts w:ascii="Arial" w:hAnsi="Arial"/>
          <w:sz w:val="22"/>
          <w:szCs w:val="22"/>
        </w:rPr>
        <w:t>walk me</w:t>
      </w:r>
      <w:r w:rsidRPr="383AB0A0" w:rsidR="383AB0A0">
        <w:rPr>
          <w:rFonts w:ascii="Arial" w:hAnsi="Arial"/>
          <w:sz w:val="22"/>
          <w:szCs w:val="22"/>
        </w:rPr>
        <w:t xml:space="preserve"> through the </w:t>
      </w:r>
      <w:r w:rsidRPr="383AB0A0" w:rsidR="058A9EC7">
        <w:rPr>
          <w:rFonts w:ascii="Arial" w:hAnsi="Arial"/>
          <w:sz w:val="22"/>
          <w:szCs w:val="22"/>
        </w:rPr>
        <w:t xml:space="preserve">fall and </w:t>
      </w:r>
      <w:r w:rsidRPr="383AB0A0" w:rsidR="383AB0A0">
        <w:rPr>
          <w:rFonts w:ascii="Arial" w:hAnsi="Arial"/>
          <w:sz w:val="22"/>
          <w:szCs w:val="22"/>
        </w:rPr>
        <w:t>spring semester</w:t>
      </w:r>
      <w:r w:rsidRPr="383AB0A0" w:rsidR="770B22DB">
        <w:rPr>
          <w:rFonts w:ascii="Arial" w:hAnsi="Arial"/>
          <w:sz w:val="22"/>
          <w:szCs w:val="22"/>
        </w:rPr>
        <w:t xml:space="preserve">. </w:t>
      </w:r>
      <w:r w:rsidRPr="383AB0A0" w:rsidR="770B22DB">
        <w:rPr>
          <w:rFonts w:ascii="Arial" w:hAnsi="Arial"/>
          <w:sz w:val="22"/>
          <w:szCs w:val="22"/>
        </w:rPr>
        <w:t>T</w:t>
      </w:r>
      <w:r w:rsidRPr="383AB0A0" w:rsidR="383AB0A0">
        <w:rPr>
          <w:rFonts w:ascii="Arial" w:hAnsi="Arial"/>
          <w:sz w:val="22"/>
          <w:szCs w:val="22"/>
        </w:rPr>
        <w:t>his is really only benefiting the dozen to two dozen people within their group</w:t>
      </w:r>
      <w:r w:rsidRPr="383AB0A0" w:rsidR="7381DF47">
        <w:rPr>
          <w:rFonts w:ascii="Arial" w:hAnsi="Arial"/>
          <w:sz w:val="22"/>
          <w:szCs w:val="22"/>
        </w:rPr>
        <w:t>.</w:t>
      </w:r>
      <w:r w:rsidRPr="383AB0A0" w:rsidR="7381DF47">
        <w:rPr>
          <w:rFonts w:ascii="Arial" w:hAnsi="Arial"/>
          <w:sz w:val="22"/>
          <w:szCs w:val="22"/>
        </w:rPr>
        <w:t xml:space="preserve"> A</w:t>
      </w:r>
      <w:r w:rsidRPr="383AB0A0" w:rsidR="383AB0A0">
        <w:rPr>
          <w:rFonts w:ascii="Arial" w:hAnsi="Arial"/>
          <w:sz w:val="22"/>
          <w:szCs w:val="22"/>
        </w:rPr>
        <w:t>bout 2000 for food and refreshment</w:t>
      </w:r>
      <w:r w:rsidRPr="383AB0A0" w:rsidR="0B482031">
        <w:rPr>
          <w:rFonts w:ascii="Arial" w:hAnsi="Arial"/>
          <w:sz w:val="22"/>
          <w:szCs w:val="22"/>
        </w:rPr>
        <w:t xml:space="preserve">, </w:t>
      </w:r>
      <w:r w:rsidRPr="383AB0A0" w:rsidR="383AB0A0">
        <w:rPr>
          <w:rFonts w:ascii="Arial" w:hAnsi="Arial"/>
          <w:sz w:val="22"/>
          <w:szCs w:val="22"/>
        </w:rPr>
        <w:t>3000 for transportation</w:t>
      </w:r>
      <w:r w:rsidRPr="383AB0A0" w:rsidR="32C7635C">
        <w:rPr>
          <w:rFonts w:ascii="Arial" w:hAnsi="Arial"/>
          <w:sz w:val="22"/>
          <w:szCs w:val="22"/>
        </w:rPr>
        <w:t>,</w:t>
      </w:r>
      <w:r w:rsidRPr="383AB0A0" w:rsidR="383AB0A0">
        <w:rPr>
          <w:rFonts w:ascii="Arial" w:hAnsi="Arial"/>
          <w:sz w:val="22"/>
          <w:szCs w:val="22"/>
        </w:rPr>
        <w:t xml:space="preserve"> 5000 </w:t>
      </w:r>
      <w:r w:rsidRPr="383AB0A0" w:rsidR="05B9F138">
        <w:rPr>
          <w:rFonts w:ascii="Arial" w:hAnsi="Arial"/>
          <w:sz w:val="22"/>
          <w:szCs w:val="22"/>
        </w:rPr>
        <w:t>f</w:t>
      </w:r>
      <w:r w:rsidRPr="383AB0A0" w:rsidR="383AB0A0">
        <w:rPr>
          <w:rFonts w:ascii="Arial" w:hAnsi="Arial"/>
          <w:sz w:val="22"/>
          <w:szCs w:val="22"/>
        </w:rPr>
        <w:t>or competent shows. No information has been given on what those entail</w:t>
      </w:r>
      <w:r w:rsidRPr="383AB0A0" w:rsidR="6E40CC9C">
        <w:rPr>
          <w:rFonts w:ascii="Arial" w:hAnsi="Arial"/>
          <w:sz w:val="22"/>
          <w:szCs w:val="22"/>
        </w:rPr>
        <w:t xml:space="preserve">, </w:t>
      </w:r>
      <w:r w:rsidRPr="383AB0A0" w:rsidR="383AB0A0">
        <w:rPr>
          <w:rFonts w:ascii="Arial" w:hAnsi="Arial"/>
          <w:sz w:val="22"/>
          <w:szCs w:val="22"/>
        </w:rPr>
        <w:t>who would perform any, any setup</w:t>
      </w:r>
      <w:r w:rsidRPr="383AB0A0" w:rsidR="58274149">
        <w:rPr>
          <w:rFonts w:ascii="Arial" w:hAnsi="Arial"/>
          <w:sz w:val="22"/>
          <w:szCs w:val="22"/>
        </w:rPr>
        <w:t>,</w:t>
      </w:r>
      <w:r w:rsidRPr="383AB0A0" w:rsidR="383AB0A0">
        <w:rPr>
          <w:rFonts w:ascii="Arial" w:hAnsi="Arial"/>
          <w:sz w:val="22"/>
          <w:szCs w:val="22"/>
        </w:rPr>
        <w:t xml:space="preserve"> any other operational costs that would include that speaker </w:t>
      </w:r>
      <w:r w:rsidRPr="383AB0A0" w:rsidR="2B81D9B7">
        <w:rPr>
          <w:rFonts w:ascii="Arial" w:hAnsi="Arial"/>
          <w:sz w:val="22"/>
          <w:szCs w:val="22"/>
        </w:rPr>
        <w:t xml:space="preserve">of </w:t>
      </w:r>
      <w:r w:rsidRPr="383AB0A0" w:rsidR="383AB0A0">
        <w:rPr>
          <w:rFonts w:ascii="Arial" w:hAnsi="Arial"/>
          <w:sz w:val="22"/>
          <w:szCs w:val="22"/>
        </w:rPr>
        <w:t>2500 no information on</w:t>
      </w:r>
      <w:r w:rsidRPr="383AB0A0" w:rsidR="383AB0A0">
        <w:rPr>
          <w:rFonts w:ascii="Arial" w:hAnsi="Arial"/>
          <w:sz w:val="22"/>
          <w:szCs w:val="22"/>
        </w:rPr>
        <w:t xml:space="preserve"> </w:t>
      </w:r>
      <w:r w:rsidRPr="383AB0A0" w:rsidR="383AB0A0">
        <w:rPr>
          <w:rFonts w:ascii="Arial" w:hAnsi="Arial"/>
          <w:sz w:val="22"/>
          <w:szCs w:val="22"/>
        </w:rPr>
        <w:t>that promotional materials</w:t>
      </w:r>
      <w:r w:rsidRPr="383AB0A0" w:rsidR="383AB0A0">
        <w:rPr>
          <w:rFonts w:ascii="Arial" w:hAnsi="Arial"/>
          <w:sz w:val="22"/>
          <w:szCs w:val="22"/>
        </w:rPr>
        <w:t>, just under 1000. Multiply that by 2</w:t>
      </w:r>
      <w:r w:rsidRPr="383AB0A0" w:rsidR="2710C94F">
        <w:rPr>
          <w:rFonts w:ascii="Arial" w:hAnsi="Arial"/>
          <w:sz w:val="22"/>
          <w:szCs w:val="22"/>
        </w:rPr>
        <w:t xml:space="preserve">, and </w:t>
      </w:r>
      <w:r w:rsidRPr="383AB0A0" w:rsidR="2710C94F">
        <w:rPr>
          <w:rFonts w:ascii="Arial" w:hAnsi="Arial"/>
          <w:sz w:val="22"/>
          <w:szCs w:val="22"/>
        </w:rPr>
        <w:t>there’s</w:t>
      </w:r>
      <w:r w:rsidRPr="383AB0A0" w:rsidR="2710C94F">
        <w:rPr>
          <w:rFonts w:ascii="Arial" w:hAnsi="Arial"/>
          <w:sz w:val="22"/>
          <w:szCs w:val="22"/>
        </w:rPr>
        <w:t xml:space="preserve"> 2</w:t>
      </w:r>
      <w:r w:rsidRPr="383AB0A0" w:rsidR="383AB0A0">
        <w:rPr>
          <w:rFonts w:ascii="Arial" w:hAnsi="Arial"/>
          <w:sz w:val="22"/>
          <w:szCs w:val="22"/>
        </w:rPr>
        <w:t xml:space="preserve">5000. I will say that this entity does have the potential to pick up some steam in the next couple of years. I know that a </w:t>
      </w:r>
      <w:r w:rsidRPr="383AB0A0" w:rsidR="383AB0A0">
        <w:rPr>
          <w:rFonts w:ascii="Arial" w:hAnsi="Arial"/>
          <w:sz w:val="22"/>
          <w:szCs w:val="22"/>
        </w:rPr>
        <w:t>couple</w:t>
      </w:r>
      <w:r w:rsidRPr="383AB0A0" w:rsidR="383AB0A0">
        <w:rPr>
          <w:rFonts w:ascii="Arial" w:hAnsi="Arial"/>
          <w:sz w:val="22"/>
          <w:szCs w:val="22"/>
        </w:rPr>
        <w:t xml:space="preserve"> other big 10 schools are</w:t>
      </w:r>
      <w:r w:rsidRPr="383AB0A0" w:rsidR="15543DB4">
        <w:rPr>
          <w:rFonts w:ascii="Arial" w:hAnsi="Arial"/>
          <w:sz w:val="22"/>
          <w:szCs w:val="22"/>
        </w:rPr>
        <w:t xml:space="preserve"> </w:t>
      </w:r>
      <w:r w:rsidRPr="383AB0A0" w:rsidR="383AB0A0">
        <w:rPr>
          <w:rFonts w:ascii="Arial" w:hAnsi="Arial"/>
          <w:sz w:val="22"/>
          <w:szCs w:val="22"/>
        </w:rPr>
        <w:t xml:space="preserve">doing this. And </w:t>
      </w:r>
      <w:r w:rsidRPr="383AB0A0" w:rsidR="3E93708D">
        <w:rPr>
          <w:rFonts w:ascii="Arial" w:hAnsi="Arial"/>
          <w:sz w:val="22"/>
          <w:szCs w:val="22"/>
        </w:rPr>
        <w:t xml:space="preserve">Penn State </w:t>
      </w:r>
      <w:r w:rsidRPr="383AB0A0" w:rsidR="383AB0A0">
        <w:rPr>
          <w:rFonts w:ascii="Arial" w:hAnsi="Arial"/>
          <w:sz w:val="22"/>
          <w:szCs w:val="22"/>
        </w:rPr>
        <w:t>i</w:t>
      </w:r>
      <w:r w:rsidRPr="383AB0A0" w:rsidR="593EA6C8">
        <w:rPr>
          <w:rFonts w:ascii="Arial" w:hAnsi="Arial"/>
          <w:sz w:val="22"/>
          <w:szCs w:val="22"/>
        </w:rPr>
        <w:t xml:space="preserve">s </w:t>
      </w:r>
      <w:r w:rsidRPr="383AB0A0" w:rsidR="383AB0A0">
        <w:rPr>
          <w:rFonts w:ascii="Arial" w:hAnsi="Arial"/>
          <w:sz w:val="22"/>
          <w:szCs w:val="22"/>
        </w:rPr>
        <w:t>kind of just</w:t>
      </w:r>
      <w:r w:rsidRPr="383AB0A0" w:rsidR="383AB0A0">
        <w:rPr>
          <w:rFonts w:ascii="Arial" w:hAnsi="Arial"/>
          <w:sz w:val="22"/>
          <w:szCs w:val="22"/>
        </w:rPr>
        <w:t xml:space="preserve"> late to the game. </w:t>
      </w:r>
      <w:r w:rsidRPr="383AB0A0" w:rsidR="383AB0A0">
        <w:rPr>
          <w:rFonts w:ascii="Arial" w:hAnsi="Arial"/>
          <w:sz w:val="22"/>
          <w:szCs w:val="22"/>
        </w:rPr>
        <w:t>So</w:t>
      </w:r>
      <w:r w:rsidRPr="383AB0A0" w:rsidR="383AB0A0">
        <w:rPr>
          <w:rFonts w:ascii="Arial" w:hAnsi="Arial"/>
          <w:sz w:val="22"/>
          <w:szCs w:val="22"/>
        </w:rPr>
        <w:t xml:space="preserve"> if they were to revisit </w:t>
      </w:r>
      <w:r w:rsidRPr="383AB0A0" w:rsidR="68627E04">
        <w:rPr>
          <w:rFonts w:ascii="Arial" w:hAnsi="Arial"/>
          <w:sz w:val="22"/>
          <w:szCs w:val="22"/>
        </w:rPr>
        <w:t xml:space="preserve">the Fee Board </w:t>
      </w:r>
      <w:r w:rsidRPr="383AB0A0" w:rsidR="383AB0A0">
        <w:rPr>
          <w:rFonts w:ascii="Arial" w:hAnsi="Arial"/>
          <w:sz w:val="22"/>
          <w:szCs w:val="22"/>
        </w:rPr>
        <w:t xml:space="preserve">within a few years, you know, really </w:t>
      </w:r>
      <w:r w:rsidRPr="383AB0A0" w:rsidR="383AB0A0">
        <w:rPr>
          <w:rFonts w:ascii="Arial" w:hAnsi="Arial"/>
          <w:sz w:val="22"/>
          <w:szCs w:val="22"/>
        </w:rPr>
        <w:t>showcase</w:t>
      </w:r>
      <w:r w:rsidRPr="383AB0A0" w:rsidR="383AB0A0">
        <w:rPr>
          <w:rFonts w:ascii="Arial" w:hAnsi="Arial"/>
          <w:sz w:val="22"/>
          <w:szCs w:val="22"/>
        </w:rPr>
        <w:t xml:space="preserve"> what </w:t>
      </w:r>
      <w:r w:rsidRPr="383AB0A0" w:rsidR="383AB0A0">
        <w:rPr>
          <w:rFonts w:ascii="Arial" w:hAnsi="Arial"/>
          <w:sz w:val="22"/>
          <w:szCs w:val="22"/>
        </w:rPr>
        <w:t>they've</w:t>
      </w:r>
      <w:r w:rsidRPr="383AB0A0" w:rsidR="383AB0A0">
        <w:rPr>
          <w:rFonts w:ascii="Arial" w:hAnsi="Arial"/>
          <w:sz w:val="22"/>
          <w:szCs w:val="22"/>
        </w:rPr>
        <w:t xml:space="preserve"> been doing and </w:t>
      </w:r>
      <w:r w:rsidRPr="383AB0A0" w:rsidR="383AB0A0">
        <w:rPr>
          <w:rFonts w:ascii="Arial" w:hAnsi="Arial"/>
          <w:sz w:val="22"/>
          <w:szCs w:val="22"/>
        </w:rPr>
        <w:t>demonstrating</w:t>
      </w:r>
      <w:r w:rsidRPr="383AB0A0" w:rsidR="383AB0A0">
        <w:rPr>
          <w:rFonts w:ascii="Arial" w:hAnsi="Arial"/>
          <w:sz w:val="22"/>
          <w:szCs w:val="22"/>
        </w:rPr>
        <w:t xml:space="preserve"> that </w:t>
      </w:r>
      <w:r w:rsidRPr="383AB0A0" w:rsidR="383AB0A0">
        <w:rPr>
          <w:rFonts w:ascii="Arial" w:hAnsi="Arial"/>
          <w:sz w:val="22"/>
          <w:szCs w:val="22"/>
        </w:rPr>
        <w:t>they're</w:t>
      </w:r>
      <w:r w:rsidRPr="383AB0A0" w:rsidR="383AB0A0">
        <w:rPr>
          <w:rFonts w:ascii="Arial" w:hAnsi="Arial"/>
          <w:sz w:val="22"/>
          <w:szCs w:val="22"/>
        </w:rPr>
        <w:t xml:space="preserve"> you know, </w:t>
      </w:r>
      <w:r w:rsidRPr="383AB0A0" w:rsidR="383AB0A0">
        <w:rPr>
          <w:rFonts w:ascii="Arial" w:hAnsi="Arial"/>
          <w:sz w:val="22"/>
          <w:szCs w:val="22"/>
        </w:rPr>
        <w:t>impacting</w:t>
      </w:r>
      <w:r w:rsidRPr="383AB0A0" w:rsidR="383AB0A0">
        <w:rPr>
          <w:rFonts w:ascii="Arial" w:hAnsi="Arial"/>
          <w:sz w:val="22"/>
          <w:szCs w:val="22"/>
        </w:rPr>
        <w:t xml:space="preserve"> the </w:t>
      </w:r>
      <w:r w:rsidRPr="383AB0A0" w:rsidR="383AB0A0">
        <w:rPr>
          <w:rFonts w:ascii="Arial" w:hAnsi="Arial"/>
          <w:sz w:val="22"/>
          <w:szCs w:val="22"/>
        </w:rPr>
        <w:t>co curricular</w:t>
      </w:r>
      <w:r w:rsidRPr="383AB0A0" w:rsidR="383AB0A0">
        <w:rPr>
          <w:rFonts w:ascii="Arial" w:hAnsi="Arial"/>
          <w:sz w:val="22"/>
          <w:szCs w:val="22"/>
        </w:rPr>
        <w:t xml:space="preserve"> experience and out of class experience, especially in the music with era. A little heavier. I could see tha</w:t>
      </w:r>
      <w:r w:rsidRPr="383AB0A0" w:rsidR="2FA00695">
        <w:rPr>
          <w:rFonts w:ascii="Arial" w:hAnsi="Arial"/>
          <w:sz w:val="22"/>
          <w:szCs w:val="22"/>
        </w:rPr>
        <w:t>t. W</w:t>
      </w:r>
      <w:r w:rsidRPr="383AB0A0" w:rsidR="383AB0A0">
        <w:rPr>
          <w:rFonts w:ascii="Arial" w:hAnsi="Arial"/>
          <w:sz w:val="22"/>
          <w:szCs w:val="22"/>
        </w:rPr>
        <w:t xml:space="preserve">hat I will </w:t>
      </w:r>
      <w:r w:rsidRPr="383AB0A0" w:rsidR="1B36A1F6">
        <w:rPr>
          <w:rFonts w:ascii="Arial" w:hAnsi="Arial"/>
          <w:sz w:val="22"/>
          <w:szCs w:val="22"/>
        </w:rPr>
        <w:t xml:space="preserve">say, </w:t>
      </w:r>
      <w:r w:rsidRPr="383AB0A0" w:rsidR="383AB0A0">
        <w:rPr>
          <w:rFonts w:ascii="Arial" w:hAnsi="Arial"/>
          <w:sz w:val="22"/>
          <w:szCs w:val="22"/>
        </w:rPr>
        <w:t>they</w:t>
      </w:r>
      <w:r w:rsidRPr="383AB0A0" w:rsidR="383AB0A0">
        <w:rPr>
          <w:rFonts w:ascii="Arial" w:hAnsi="Arial"/>
          <w:sz w:val="22"/>
          <w:szCs w:val="22"/>
        </w:rPr>
        <w:t xml:space="preserve"> do have an industry advisory board, which they have source</w:t>
      </w:r>
      <w:r w:rsidRPr="383AB0A0" w:rsidR="692D2B4D">
        <w:rPr>
          <w:rFonts w:ascii="Arial" w:hAnsi="Arial"/>
          <w:sz w:val="22"/>
          <w:szCs w:val="22"/>
        </w:rPr>
        <w:t>d</w:t>
      </w:r>
      <w:r w:rsidRPr="383AB0A0" w:rsidR="383AB0A0">
        <w:rPr>
          <w:rFonts w:ascii="Arial" w:hAnsi="Arial"/>
          <w:sz w:val="22"/>
          <w:szCs w:val="22"/>
        </w:rPr>
        <w:t xml:space="preserve"> free guidance from </w:t>
      </w:r>
      <w:r w:rsidRPr="383AB0A0" w:rsidR="01834736">
        <w:rPr>
          <w:rFonts w:ascii="Arial" w:hAnsi="Arial"/>
          <w:sz w:val="22"/>
          <w:szCs w:val="22"/>
        </w:rPr>
        <w:t xml:space="preserve">some pretty </w:t>
      </w:r>
      <w:r w:rsidRPr="383AB0A0" w:rsidR="01834736">
        <w:rPr>
          <w:rFonts w:ascii="Arial" w:hAnsi="Arial"/>
          <w:sz w:val="22"/>
          <w:szCs w:val="22"/>
        </w:rPr>
        <w:t>top tier</w:t>
      </w:r>
      <w:r w:rsidRPr="383AB0A0" w:rsidR="01834736">
        <w:rPr>
          <w:rFonts w:ascii="Arial" w:hAnsi="Arial"/>
          <w:sz w:val="22"/>
          <w:szCs w:val="22"/>
        </w:rPr>
        <w:t xml:space="preserve"> </w:t>
      </w:r>
      <w:r w:rsidRPr="383AB0A0" w:rsidR="383AB0A0">
        <w:rPr>
          <w:rFonts w:ascii="Arial" w:hAnsi="Arial"/>
          <w:sz w:val="22"/>
          <w:szCs w:val="22"/>
        </w:rPr>
        <w:t xml:space="preserve">record label figures. And that kind of their source of operation and </w:t>
      </w:r>
      <w:r w:rsidRPr="383AB0A0" w:rsidR="088710EC">
        <w:rPr>
          <w:rFonts w:ascii="Arial" w:hAnsi="Arial"/>
          <w:sz w:val="22"/>
          <w:szCs w:val="22"/>
        </w:rPr>
        <w:t xml:space="preserve">source </w:t>
      </w:r>
      <w:r w:rsidRPr="383AB0A0" w:rsidR="383AB0A0">
        <w:rPr>
          <w:rFonts w:ascii="Arial" w:hAnsi="Arial"/>
          <w:sz w:val="22"/>
          <w:szCs w:val="22"/>
        </w:rPr>
        <w:t>of you know how to be a mock record label within the university. We have people from Warner Media Group</w:t>
      </w:r>
      <w:r w:rsidRPr="383AB0A0" w:rsidR="689BB69A">
        <w:rPr>
          <w:rFonts w:ascii="Arial" w:hAnsi="Arial"/>
          <w:sz w:val="22"/>
          <w:szCs w:val="22"/>
        </w:rPr>
        <w:t xml:space="preserve">, </w:t>
      </w:r>
      <w:r w:rsidRPr="383AB0A0" w:rsidR="383AB0A0">
        <w:rPr>
          <w:rFonts w:ascii="Arial" w:hAnsi="Arial"/>
          <w:sz w:val="22"/>
          <w:szCs w:val="22"/>
        </w:rPr>
        <w:t xml:space="preserve">Krauser, </w:t>
      </w:r>
      <w:r w:rsidRPr="383AB0A0" w:rsidR="0BE5D4FC">
        <w:rPr>
          <w:rFonts w:ascii="Arial" w:hAnsi="Arial"/>
          <w:sz w:val="22"/>
          <w:szCs w:val="22"/>
        </w:rPr>
        <w:t xml:space="preserve">Black </w:t>
      </w:r>
      <w:r w:rsidRPr="383AB0A0" w:rsidR="383AB0A0">
        <w:rPr>
          <w:rFonts w:ascii="Arial" w:hAnsi="Arial"/>
          <w:sz w:val="22"/>
          <w:szCs w:val="22"/>
        </w:rPr>
        <w:t xml:space="preserve">17, yada, yada, but all in all, you know, we've recommended that this is more </w:t>
      </w:r>
      <w:r w:rsidRPr="383AB0A0" w:rsidR="33B1F3DC">
        <w:rPr>
          <w:rFonts w:ascii="Arial" w:hAnsi="Arial"/>
          <w:sz w:val="22"/>
          <w:szCs w:val="22"/>
        </w:rPr>
        <w:t xml:space="preserve">of a UPAC issue </w:t>
      </w:r>
      <w:r w:rsidRPr="383AB0A0" w:rsidR="383AB0A0">
        <w:rPr>
          <w:rFonts w:ascii="Arial" w:hAnsi="Arial"/>
          <w:sz w:val="22"/>
          <w:szCs w:val="22"/>
        </w:rPr>
        <w:t xml:space="preserve">until </w:t>
      </w:r>
      <w:r w:rsidRPr="383AB0A0" w:rsidR="4191F139">
        <w:rPr>
          <w:rFonts w:ascii="Arial" w:hAnsi="Arial"/>
          <w:sz w:val="22"/>
          <w:szCs w:val="22"/>
        </w:rPr>
        <w:t xml:space="preserve">we </w:t>
      </w:r>
      <w:r w:rsidRPr="383AB0A0" w:rsidR="383AB0A0">
        <w:rPr>
          <w:rFonts w:ascii="Arial" w:hAnsi="Arial"/>
          <w:sz w:val="22"/>
          <w:szCs w:val="22"/>
        </w:rPr>
        <w:t>can fully commit to the funding</w:t>
      </w:r>
      <w:r w:rsidRPr="383AB0A0" w:rsidR="5048C21E">
        <w:rPr>
          <w:rFonts w:ascii="Arial" w:hAnsi="Arial"/>
          <w:sz w:val="22"/>
          <w:szCs w:val="22"/>
        </w:rPr>
        <w:t>.</w:t>
      </w:r>
    </w:p>
    <w:p xmlns:wp14="http://schemas.microsoft.com/office/word/2010/wordml" w:rsidP="383AB0A0" w14:paraId="5E3BBC14" wp14:textId="41732A9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1EF1C31B" wp14:textId="00B2910C">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5048C21E">
        <w:rPr>
          <w:rFonts w:ascii="Arial" w:hAnsi="Arial"/>
          <w:b w:val="1"/>
          <w:bCs w:val="1"/>
          <w:sz w:val="22"/>
          <w:szCs w:val="22"/>
        </w:rPr>
        <w:t>Chair Rodriguez:</w:t>
      </w:r>
    </w:p>
    <w:p xmlns:wp14="http://schemas.microsoft.com/office/word/2010/wordml" w:rsidP="383AB0A0" w14:paraId="4006430F" wp14:textId="4B282463">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5048C21E">
        <w:rPr>
          <w:rFonts w:ascii="Arial" w:hAnsi="Arial"/>
          <w:sz w:val="22"/>
          <w:szCs w:val="22"/>
        </w:rPr>
        <w:t>S</w:t>
      </w:r>
      <w:r w:rsidRPr="383AB0A0" w:rsidR="383AB0A0">
        <w:rPr>
          <w:rFonts w:ascii="Arial" w:hAnsi="Arial"/>
          <w:sz w:val="22"/>
          <w:szCs w:val="22"/>
        </w:rPr>
        <w:t>upplementing that</w:t>
      </w:r>
      <w:r w:rsidRPr="383AB0A0" w:rsidR="0E91D1A8">
        <w:rPr>
          <w:rFonts w:ascii="Arial" w:hAnsi="Arial"/>
          <w:sz w:val="22"/>
          <w:szCs w:val="22"/>
        </w:rPr>
        <w:t xml:space="preserve">, </w:t>
      </w:r>
      <w:r w:rsidRPr="383AB0A0" w:rsidR="383AB0A0">
        <w:rPr>
          <w:rFonts w:ascii="Arial" w:hAnsi="Arial"/>
          <w:sz w:val="22"/>
          <w:szCs w:val="22"/>
        </w:rPr>
        <w:t>I spoke with the leadership of this org, and</w:t>
      </w:r>
      <w:r w:rsidRPr="383AB0A0" w:rsidR="383AB0A0">
        <w:rPr>
          <w:rFonts w:ascii="Arial" w:hAnsi="Arial"/>
          <w:sz w:val="22"/>
          <w:szCs w:val="22"/>
        </w:rPr>
        <w:t xml:space="preserve"> I've met with them twice, they're actually beginning of collaboration with the BJC following </w:t>
      </w:r>
      <w:r w:rsidRPr="383AB0A0" w:rsidR="7AF649AE">
        <w:rPr>
          <w:rFonts w:ascii="Arial" w:hAnsi="Arial"/>
          <w:sz w:val="22"/>
          <w:szCs w:val="22"/>
        </w:rPr>
        <w:t xml:space="preserve">us prompting </w:t>
      </w:r>
      <w:r w:rsidRPr="383AB0A0" w:rsidR="383AB0A0">
        <w:rPr>
          <w:rFonts w:ascii="Arial" w:hAnsi="Arial"/>
          <w:sz w:val="22"/>
          <w:szCs w:val="22"/>
        </w:rPr>
        <w:t xml:space="preserve">that collaboration to serve as a </w:t>
      </w:r>
      <w:r w:rsidRPr="383AB0A0" w:rsidR="383AB0A0">
        <w:rPr>
          <w:rFonts w:ascii="Arial" w:hAnsi="Arial"/>
          <w:sz w:val="22"/>
          <w:szCs w:val="22"/>
        </w:rPr>
        <w:t>student advisory board after many years.</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to find that interconnection, we found a relevant group that wants to engage with BJC</w:t>
      </w:r>
      <w:r w:rsidRPr="383AB0A0" w:rsidR="60109259">
        <w:rPr>
          <w:rFonts w:ascii="Arial" w:hAnsi="Arial"/>
          <w:sz w:val="22"/>
          <w:szCs w:val="22"/>
        </w:rPr>
        <w:t>,</w:t>
      </w:r>
      <w:r w:rsidRPr="383AB0A0" w:rsidR="383AB0A0">
        <w:rPr>
          <w:rFonts w:ascii="Arial" w:hAnsi="Arial"/>
          <w:sz w:val="22"/>
          <w:szCs w:val="22"/>
        </w:rPr>
        <w:t xml:space="preserve"> career readiness. They want to centralize student artists. </w:t>
      </w:r>
      <w:r w:rsidRPr="383AB0A0" w:rsidR="383AB0A0">
        <w:rPr>
          <w:rFonts w:ascii="Arial" w:hAnsi="Arial"/>
          <w:sz w:val="22"/>
          <w:szCs w:val="22"/>
        </w:rPr>
        <w:t>So</w:t>
      </w:r>
      <w:r w:rsidRPr="383AB0A0" w:rsidR="383AB0A0">
        <w:rPr>
          <w:rFonts w:ascii="Arial" w:hAnsi="Arial"/>
          <w:sz w:val="22"/>
          <w:szCs w:val="22"/>
        </w:rPr>
        <w:t xml:space="preserve"> </w:t>
      </w:r>
      <w:r w:rsidRPr="383AB0A0" w:rsidR="4F0EA24F">
        <w:rPr>
          <w:rFonts w:ascii="Arial" w:hAnsi="Arial"/>
          <w:sz w:val="22"/>
          <w:szCs w:val="22"/>
        </w:rPr>
        <w:t>SPA</w:t>
      </w:r>
      <w:r w:rsidRPr="383AB0A0" w:rsidR="383AB0A0">
        <w:rPr>
          <w:rFonts w:ascii="Arial" w:hAnsi="Arial"/>
          <w:sz w:val="22"/>
          <w:szCs w:val="22"/>
        </w:rPr>
        <w:t xml:space="preserve">, </w:t>
      </w:r>
      <w:r w:rsidRPr="383AB0A0" w:rsidR="4F0EA24F">
        <w:rPr>
          <w:rFonts w:ascii="Arial" w:hAnsi="Arial"/>
          <w:sz w:val="22"/>
          <w:szCs w:val="22"/>
        </w:rPr>
        <w:t>M</w:t>
      </w:r>
      <w:r w:rsidRPr="383AB0A0" w:rsidR="383AB0A0">
        <w:rPr>
          <w:rFonts w:ascii="Arial" w:hAnsi="Arial"/>
          <w:sz w:val="22"/>
          <w:szCs w:val="22"/>
        </w:rPr>
        <w:t>ovin</w:t>
      </w:r>
      <w:r w:rsidRPr="383AB0A0" w:rsidR="1663CE60">
        <w:rPr>
          <w:rFonts w:ascii="Arial" w:hAnsi="Arial"/>
          <w:sz w:val="22"/>
          <w:szCs w:val="22"/>
        </w:rPr>
        <w:t>’</w:t>
      </w:r>
      <w:r w:rsidRPr="383AB0A0" w:rsidR="383AB0A0">
        <w:rPr>
          <w:rFonts w:ascii="Arial" w:hAnsi="Arial"/>
          <w:sz w:val="22"/>
          <w:szCs w:val="22"/>
        </w:rPr>
        <w:t xml:space="preserve"> </w:t>
      </w:r>
      <w:r w:rsidRPr="383AB0A0" w:rsidR="562B2660">
        <w:rPr>
          <w:rFonts w:ascii="Arial" w:hAnsi="Arial"/>
          <w:sz w:val="22"/>
          <w:szCs w:val="22"/>
        </w:rPr>
        <w:t>O</w:t>
      </w:r>
      <w:r w:rsidRPr="383AB0A0" w:rsidR="383AB0A0">
        <w:rPr>
          <w:rFonts w:ascii="Arial" w:hAnsi="Arial"/>
          <w:sz w:val="22"/>
          <w:szCs w:val="22"/>
        </w:rPr>
        <w:t xml:space="preserve">n can go to this group and actually be able to solicit students that are trying to get into the industry and learn instead of contracting elsewhere or outside of the student community within the general </w:t>
      </w:r>
      <w:r w:rsidRPr="383AB0A0" w:rsidR="392B8C62">
        <w:rPr>
          <w:rFonts w:ascii="Arial" w:hAnsi="Arial"/>
          <w:sz w:val="22"/>
          <w:szCs w:val="22"/>
        </w:rPr>
        <w:t>St</w:t>
      </w:r>
      <w:r w:rsidRPr="383AB0A0" w:rsidR="383AB0A0">
        <w:rPr>
          <w:rFonts w:ascii="Arial" w:hAnsi="Arial"/>
          <w:sz w:val="22"/>
          <w:szCs w:val="22"/>
        </w:rPr>
        <w:t xml:space="preserve">ate </w:t>
      </w:r>
      <w:r w:rsidRPr="383AB0A0" w:rsidR="233AEA1C">
        <w:rPr>
          <w:rFonts w:ascii="Arial" w:hAnsi="Arial"/>
          <w:sz w:val="22"/>
          <w:szCs w:val="22"/>
        </w:rPr>
        <w:t>C</w:t>
      </w:r>
      <w:r w:rsidRPr="383AB0A0" w:rsidR="383AB0A0">
        <w:rPr>
          <w:rFonts w:ascii="Arial" w:hAnsi="Arial"/>
          <w:sz w:val="22"/>
          <w:szCs w:val="22"/>
        </w:rPr>
        <w:t xml:space="preserve">ollege community. And </w:t>
      </w:r>
      <w:r w:rsidRPr="383AB0A0" w:rsidR="383AB0A0">
        <w:rPr>
          <w:rFonts w:ascii="Arial" w:hAnsi="Arial"/>
          <w:sz w:val="22"/>
          <w:szCs w:val="22"/>
        </w:rPr>
        <w:t>I'm</w:t>
      </w:r>
      <w:r w:rsidRPr="383AB0A0" w:rsidR="383AB0A0">
        <w:rPr>
          <w:rFonts w:ascii="Arial" w:hAnsi="Arial"/>
          <w:sz w:val="22"/>
          <w:szCs w:val="22"/>
        </w:rPr>
        <w:t xml:space="preserve"> really looking forward to the collaboration that they come </w:t>
      </w:r>
      <w:r w:rsidRPr="383AB0A0" w:rsidR="383AB0A0">
        <w:rPr>
          <w:rFonts w:ascii="Arial" w:hAnsi="Arial"/>
          <w:sz w:val="22"/>
          <w:szCs w:val="22"/>
        </w:rPr>
        <w:t>with</w:t>
      </w:r>
      <w:r w:rsidRPr="383AB0A0" w:rsidR="383AB0A0">
        <w:rPr>
          <w:rFonts w:ascii="Arial" w:hAnsi="Arial"/>
          <w:sz w:val="22"/>
          <w:szCs w:val="22"/>
        </w:rPr>
        <w:t xml:space="preserve"> the BJC, I know that </w:t>
      </w:r>
      <w:r w:rsidRPr="383AB0A0" w:rsidR="383AB0A0">
        <w:rPr>
          <w:rFonts w:ascii="Arial" w:hAnsi="Arial"/>
          <w:sz w:val="22"/>
          <w:szCs w:val="22"/>
        </w:rPr>
        <w:t>they'll</w:t>
      </w:r>
      <w:r w:rsidRPr="383AB0A0" w:rsidR="383AB0A0">
        <w:rPr>
          <w:rFonts w:ascii="Arial" w:hAnsi="Arial"/>
          <w:sz w:val="22"/>
          <w:szCs w:val="22"/>
        </w:rPr>
        <w:t xml:space="preserve"> </w:t>
      </w:r>
      <w:r w:rsidRPr="383AB0A0" w:rsidR="383AB0A0">
        <w:rPr>
          <w:rFonts w:ascii="Arial" w:hAnsi="Arial"/>
          <w:sz w:val="22"/>
          <w:szCs w:val="22"/>
        </w:rPr>
        <w:t>most likely be</w:t>
      </w:r>
      <w:r w:rsidRPr="383AB0A0" w:rsidR="383AB0A0">
        <w:rPr>
          <w:rFonts w:ascii="Arial" w:hAnsi="Arial"/>
          <w:sz w:val="22"/>
          <w:szCs w:val="22"/>
        </w:rPr>
        <w:t xml:space="preserve"> working together with their fiscal year 26 proposal. And </w:t>
      </w:r>
      <w:r w:rsidRPr="383AB0A0" w:rsidR="383AB0A0">
        <w:rPr>
          <w:rFonts w:ascii="Arial" w:hAnsi="Arial"/>
          <w:sz w:val="22"/>
          <w:szCs w:val="22"/>
        </w:rPr>
        <w:t>I think that this</w:t>
      </w:r>
      <w:r w:rsidRPr="383AB0A0" w:rsidR="383AB0A0">
        <w:rPr>
          <w:rFonts w:ascii="Arial" w:hAnsi="Arial"/>
          <w:sz w:val="22"/>
          <w:szCs w:val="22"/>
        </w:rPr>
        <w:t xml:space="preserve"> incorporates exactly what </w:t>
      </w:r>
      <w:r w:rsidRPr="383AB0A0" w:rsidR="383AB0A0">
        <w:rPr>
          <w:rFonts w:ascii="Arial" w:hAnsi="Arial"/>
          <w:sz w:val="22"/>
          <w:szCs w:val="22"/>
        </w:rPr>
        <w:t>we're</w:t>
      </w:r>
      <w:r w:rsidRPr="383AB0A0" w:rsidR="383AB0A0">
        <w:rPr>
          <w:rFonts w:ascii="Arial" w:hAnsi="Arial"/>
          <w:sz w:val="22"/>
          <w:szCs w:val="22"/>
        </w:rPr>
        <w:t xml:space="preserve"> looking for in the future. That being said, I'm </w:t>
      </w:r>
      <w:r w:rsidRPr="383AB0A0" w:rsidR="383AB0A0">
        <w:rPr>
          <w:rFonts w:ascii="Arial" w:hAnsi="Arial"/>
          <w:sz w:val="22"/>
          <w:szCs w:val="22"/>
        </w:rPr>
        <w:t>gonna</w:t>
      </w:r>
      <w:r w:rsidRPr="383AB0A0" w:rsidR="383AB0A0">
        <w:rPr>
          <w:rFonts w:ascii="Arial" w:hAnsi="Arial"/>
          <w:sz w:val="22"/>
          <w:szCs w:val="22"/>
        </w:rPr>
        <w:t xml:space="preserve"> move into discussion. Although now that </w:t>
      </w:r>
      <w:r w:rsidRPr="383AB0A0" w:rsidR="383AB0A0">
        <w:rPr>
          <w:rFonts w:ascii="Arial" w:hAnsi="Arial"/>
          <w:sz w:val="22"/>
          <w:szCs w:val="22"/>
        </w:rPr>
        <w:t>I'm</w:t>
      </w:r>
      <w:r w:rsidRPr="383AB0A0" w:rsidR="383AB0A0">
        <w:rPr>
          <w:rFonts w:ascii="Arial" w:hAnsi="Arial"/>
          <w:sz w:val="22"/>
          <w:szCs w:val="22"/>
        </w:rPr>
        <w:t xml:space="preserve"> moving in discussion, I would like to close discussion because </w:t>
      </w:r>
      <w:r w:rsidRPr="383AB0A0" w:rsidR="383AB0A0">
        <w:rPr>
          <w:rFonts w:ascii="Arial" w:hAnsi="Arial"/>
          <w:sz w:val="22"/>
          <w:szCs w:val="22"/>
        </w:rPr>
        <w:t>we're</w:t>
      </w:r>
      <w:r w:rsidRPr="383AB0A0" w:rsidR="1DECD793">
        <w:rPr>
          <w:rFonts w:ascii="Arial" w:hAnsi="Arial"/>
          <w:sz w:val="22"/>
          <w:szCs w:val="22"/>
        </w:rPr>
        <w:t>...</w:t>
      </w:r>
    </w:p>
    <w:p xmlns:wp14="http://schemas.microsoft.com/office/word/2010/wordml" w14:paraId="54E11D2A" wp14:textId="77777777">
      <w:pPr>
        <w:spacing w:after="0"/>
      </w:pPr>
    </w:p>
    <w:p xmlns:wp14="http://schemas.microsoft.com/office/word/2010/wordml" w14:paraId="6ACD733A" wp14:textId="77777777">
      <w:pPr>
        <w:spacing w:after="0"/>
      </w:pPr>
      <w:r w:rsidRPr="383AB0A0" w:rsidR="383AB0A0">
        <w:rPr>
          <w:rFonts w:ascii="Arial" w:hAnsi="Arial"/>
          <w:color w:val="5D7284"/>
          <w:sz w:val="22"/>
          <w:szCs w:val="22"/>
        </w:rPr>
        <w:t>1:06:58</w:t>
      </w:r>
    </w:p>
    <w:p w:rsidR="5F21A76F" w:rsidP="383AB0A0" w:rsidRDefault="5F21A76F" w14:paraId="4AC8F045" w14:textId="24A6E7DE">
      <w:pPr>
        <w:spacing w:after="0"/>
        <w:rPr>
          <w:rFonts w:ascii="Arial" w:hAnsi="Arial"/>
          <w:b w:val="1"/>
          <w:bCs w:val="1"/>
          <w:sz w:val="22"/>
          <w:szCs w:val="22"/>
        </w:rPr>
      </w:pPr>
      <w:r w:rsidRPr="383AB0A0" w:rsidR="5F21A76F">
        <w:rPr>
          <w:rFonts w:ascii="Arial" w:hAnsi="Arial"/>
          <w:b w:val="1"/>
          <w:bCs w:val="1"/>
          <w:sz w:val="22"/>
          <w:szCs w:val="22"/>
        </w:rPr>
        <w:t>Representative Zebrowski:</w:t>
      </w:r>
    </w:p>
    <w:p xmlns:wp14="http://schemas.microsoft.com/office/word/2010/wordml" w:rsidP="383AB0A0" w14:paraId="76D82D8D" wp14:textId="6D080CC2">
      <w:pPr>
        <w:spacing w:after="0"/>
        <w:rPr>
          <w:rFonts w:ascii="Arial" w:hAnsi="Arial"/>
          <w:sz w:val="22"/>
          <w:szCs w:val="22"/>
        </w:rPr>
      </w:pPr>
      <w:r w:rsidRPr="383AB0A0" w:rsidR="5F21A76F">
        <w:rPr>
          <w:rFonts w:ascii="Arial" w:hAnsi="Arial"/>
          <w:sz w:val="22"/>
          <w:szCs w:val="22"/>
        </w:rPr>
        <w:t xml:space="preserve">I </w:t>
      </w:r>
      <w:r w:rsidRPr="383AB0A0" w:rsidR="383AB0A0">
        <w:rPr>
          <w:rFonts w:ascii="Arial" w:hAnsi="Arial"/>
          <w:sz w:val="22"/>
          <w:szCs w:val="22"/>
        </w:rPr>
        <w:t>got</w:t>
      </w:r>
      <w:r w:rsidRPr="383AB0A0" w:rsidR="383AB0A0">
        <w:rPr>
          <w:rFonts w:ascii="Arial" w:hAnsi="Arial"/>
          <w:sz w:val="22"/>
          <w:szCs w:val="22"/>
        </w:rPr>
        <w:t xml:space="preserve"> a question. Dallas </w:t>
      </w:r>
      <w:r w:rsidRPr="383AB0A0" w:rsidR="124B5ECF">
        <w:rPr>
          <w:rFonts w:ascii="Arial" w:hAnsi="Arial"/>
          <w:sz w:val="22"/>
          <w:szCs w:val="22"/>
        </w:rPr>
        <w:t xml:space="preserve">Zebrowski GPSA </w:t>
      </w:r>
      <w:r w:rsidRPr="383AB0A0" w:rsidR="383AB0A0">
        <w:rPr>
          <w:rFonts w:ascii="Arial" w:hAnsi="Arial"/>
          <w:sz w:val="22"/>
          <w:szCs w:val="22"/>
        </w:rPr>
        <w:t>Representative. Two questions</w:t>
      </w:r>
      <w:r w:rsidRPr="383AB0A0" w:rsidR="7195BF4D">
        <w:rPr>
          <w:rFonts w:ascii="Arial" w:hAnsi="Arial"/>
          <w:sz w:val="22"/>
          <w:szCs w:val="22"/>
        </w:rPr>
        <w:t>.</w:t>
      </w:r>
      <w:r w:rsidRPr="383AB0A0" w:rsidR="383AB0A0">
        <w:rPr>
          <w:rFonts w:ascii="Arial" w:hAnsi="Arial"/>
          <w:sz w:val="22"/>
          <w:szCs w:val="22"/>
        </w:rPr>
        <w:t xml:space="preserve"> Is thi</w:t>
      </w:r>
      <w:r w:rsidRPr="383AB0A0" w:rsidR="7124AAD1">
        <w:rPr>
          <w:rFonts w:ascii="Arial" w:hAnsi="Arial"/>
          <w:sz w:val="22"/>
          <w:szCs w:val="22"/>
        </w:rPr>
        <w:t xml:space="preserve">s </w:t>
      </w:r>
      <w:r w:rsidRPr="383AB0A0" w:rsidR="383AB0A0">
        <w:rPr>
          <w:rFonts w:ascii="Arial" w:hAnsi="Arial"/>
          <w:sz w:val="22"/>
          <w:szCs w:val="22"/>
        </w:rPr>
        <w:t>an RSO, just like a regular old student group</w:t>
      </w:r>
      <w:r w:rsidRPr="383AB0A0" w:rsidR="3E9A64FA">
        <w:rPr>
          <w:rFonts w:ascii="Arial" w:hAnsi="Arial"/>
          <w:sz w:val="22"/>
          <w:szCs w:val="22"/>
        </w:rPr>
        <w:t xml:space="preserve">? And </w:t>
      </w:r>
      <w:r w:rsidRPr="383AB0A0" w:rsidR="3E9A64FA">
        <w:rPr>
          <w:rFonts w:ascii="Arial" w:hAnsi="Arial"/>
          <w:sz w:val="22"/>
          <w:szCs w:val="22"/>
        </w:rPr>
        <w:t xml:space="preserve">kind </w:t>
      </w:r>
      <w:r w:rsidRPr="383AB0A0" w:rsidR="383AB0A0">
        <w:rPr>
          <w:rFonts w:ascii="Arial" w:hAnsi="Arial"/>
          <w:sz w:val="22"/>
          <w:szCs w:val="22"/>
        </w:rPr>
        <w:t>of same</w:t>
      </w:r>
      <w:r w:rsidRPr="383AB0A0" w:rsidR="383AB0A0">
        <w:rPr>
          <w:rFonts w:ascii="Arial" w:hAnsi="Arial"/>
          <w:sz w:val="22"/>
          <w:szCs w:val="22"/>
        </w:rPr>
        <w:t xml:space="preserve"> thing as</w:t>
      </w:r>
      <w:r w:rsidRPr="383AB0A0" w:rsidR="1C9EC678">
        <w:rPr>
          <w:rFonts w:ascii="Arial" w:hAnsi="Arial"/>
          <w:sz w:val="22"/>
          <w:szCs w:val="22"/>
        </w:rPr>
        <w:t xml:space="preserve"> </w:t>
      </w:r>
      <w:r w:rsidRPr="383AB0A0" w:rsidR="1C9EC678">
        <w:rPr>
          <w:rFonts w:ascii="Arial" w:hAnsi="Arial"/>
          <w:sz w:val="22"/>
          <w:szCs w:val="22"/>
        </w:rPr>
        <w:t>OriginLa</w:t>
      </w:r>
      <w:r w:rsidRPr="383AB0A0" w:rsidR="383AB0A0">
        <w:rPr>
          <w:rFonts w:ascii="Arial" w:hAnsi="Arial"/>
          <w:sz w:val="22"/>
          <w:szCs w:val="22"/>
        </w:rPr>
        <w:t>bs</w:t>
      </w:r>
      <w:r w:rsidRPr="383AB0A0" w:rsidR="383AB0A0">
        <w:rPr>
          <w:rFonts w:ascii="Arial" w:hAnsi="Arial"/>
          <w:sz w:val="22"/>
          <w:szCs w:val="22"/>
        </w:rPr>
        <w:t>, who would own the IP</w:t>
      </w:r>
      <w:r w:rsidRPr="383AB0A0" w:rsidR="367D64B5">
        <w:rPr>
          <w:rFonts w:ascii="Arial" w:hAnsi="Arial"/>
          <w:sz w:val="22"/>
          <w:szCs w:val="22"/>
        </w:rPr>
        <w:t xml:space="preserve">... </w:t>
      </w:r>
      <w:r w:rsidRPr="383AB0A0" w:rsidR="383AB0A0">
        <w:rPr>
          <w:rFonts w:ascii="Arial" w:hAnsi="Arial"/>
          <w:sz w:val="22"/>
          <w:szCs w:val="22"/>
        </w:rPr>
        <w:t xml:space="preserve">because eventually they want to be a record label. </w:t>
      </w:r>
      <w:r w:rsidRPr="383AB0A0" w:rsidR="383AB0A0">
        <w:rPr>
          <w:rFonts w:ascii="Arial" w:hAnsi="Arial"/>
          <w:sz w:val="22"/>
          <w:szCs w:val="22"/>
        </w:rPr>
        <w:t>So</w:t>
      </w:r>
      <w:r w:rsidRPr="383AB0A0" w:rsidR="383AB0A0">
        <w:rPr>
          <w:rFonts w:ascii="Arial" w:hAnsi="Arial"/>
          <w:sz w:val="22"/>
          <w:szCs w:val="22"/>
        </w:rPr>
        <w:t xml:space="preserve"> who would own that IP? Would they own it? </w:t>
      </w:r>
    </w:p>
    <w:p xmlns:wp14="http://schemas.microsoft.com/office/word/2010/wordml" w:rsidP="383AB0A0" w14:paraId="73C6623D" wp14:textId="54415384">
      <w:pPr>
        <w:spacing w:after="0"/>
        <w:rPr>
          <w:rFonts w:ascii="Arial" w:hAnsi="Arial"/>
          <w:sz w:val="22"/>
          <w:szCs w:val="22"/>
        </w:rPr>
      </w:pPr>
    </w:p>
    <w:p xmlns:wp14="http://schemas.microsoft.com/office/word/2010/wordml" w:rsidP="383AB0A0" w14:paraId="35705D8E" wp14:textId="155C85C6">
      <w:pPr>
        <w:spacing w:after="0"/>
        <w:rPr>
          <w:rFonts w:ascii="Arial" w:hAnsi="Arial"/>
          <w:b w:val="1"/>
          <w:bCs w:val="1"/>
          <w:sz w:val="22"/>
          <w:szCs w:val="22"/>
        </w:rPr>
      </w:pPr>
      <w:r w:rsidRPr="383AB0A0" w:rsidR="3A98EC02">
        <w:rPr>
          <w:rFonts w:ascii="Arial" w:hAnsi="Arial"/>
          <w:b w:val="1"/>
          <w:bCs w:val="1"/>
          <w:sz w:val="22"/>
          <w:szCs w:val="22"/>
        </w:rPr>
        <w:t>Chair Rodriguez:</w:t>
      </w:r>
    </w:p>
    <w:p xmlns:wp14="http://schemas.microsoft.com/office/word/2010/wordml" w:rsidP="383AB0A0" w14:paraId="3B1DC741" wp14:textId="1E49D252">
      <w:pPr>
        <w:spacing w:after="0"/>
        <w:rPr>
          <w:rFonts w:ascii="Arial" w:hAnsi="Arial"/>
          <w:sz w:val="22"/>
          <w:szCs w:val="22"/>
        </w:rPr>
      </w:pPr>
      <w:r w:rsidRPr="383AB0A0" w:rsidR="383AB0A0">
        <w:rPr>
          <w:rFonts w:ascii="Arial" w:hAnsi="Arial"/>
          <w:sz w:val="22"/>
          <w:szCs w:val="22"/>
        </w:rPr>
        <w:t xml:space="preserve">Or I think </w:t>
      </w:r>
      <w:r w:rsidRPr="383AB0A0" w:rsidR="383AB0A0">
        <w:rPr>
          <w:rFonts w:ascii="Arial" w:hAnsi="Arial"/>
          <w:sz w:val="22"/>
          <w:szCs w:val="22"/>
        </w:rPr>
        <w:t>that's</w:t>
      </w:r>
      <w:r w:rsidRPr="383AB0A0" w:rsidR="383AB0A0">
        <w:rPr>
          <w:rFonts w:ascii="Arial" w:hAnsi="Arial"/>
          <w:sz w:val="22"/>
          <w:szCs w:val="22"/>
        </w:rPr>
        <w:t xml:space="preserve"> just like a minor thing. Like the record label aspect, </w:t>
      </w:r>
      <w:r w:rsidRPr="383AB0A0" w:rsidR="383AB0A0">
        <w:rPr>
          <w:rFonts w:ascii="Arial" w:hAnsi="Arial"/>
          <w:sz w:val="22"/>
          <w:szCs w:val="22"/>
        </w:rPr>
        <w:t>there's</w:t>
      </w:r>
      <w:r w:rsidRPr="383AB0A0" w:rsidR="383AB0A0">
        <w:rPr>
          <w:rFonts w:ascii="Arial" w:hAnsi="Arial"/>
          <w:sz w:val="22"/>
          <w:szCs w:val="22"/>
        </w:rPr>
        <w:t xml:space="preserve"> no, </w:t>
      </w:r>
      <w:r w:rsidRPr="383AB0A0" w:rsidR="383AB0A0">
        <w:rPr>
          <w:rFonts w:ascii="Arial" w:hAnsi="Arial"/>
          <w:sz w:val="22"/>
          <w:szCs w:val="22"/>
        </w:rPr>
        <w:t>that's</w:t>
      </w:r>
      <w:r w:rsidRPr="383AB0A0" w:rsidR="383AB0A0">
        <w:rPr>
          <w:rFonts w:ascii="Arial" w:hAnsi="Arial"/>
          <w:sz w:val="22"/>
          <w:szCs w:val="22"/>
        </w:rPr>
        <w:t xml:space="preserve"> just a minor aspect of it. </w:t>
      </w:r>
      <w:r w:rsidRPr="383AB0A0" w:rsidR="383AB0A0">
        <w:rPr>
          <w:rFonts w:ascii="Arial" w:hAnsi="Arial"/>
          <w:sz w:val="22"/>
          <w:szCs w:val="22"/>
        </w:rPr>
        <w:t>They do industry, like how to produce like a show, they have that they have student artists, they have like three committees, one for the student artists, one for production, to learn how to set up stage lighting, etc. And then another one.</w:t>
      </w:r>
      <w:r w:rsidRPr="383AB0A0" w:rsidR="383AB0A0">
        <w:rPr>
          <w:rFonts w:ascii="Arial" w:hAnsi="Arial"/>
          <w:sz w:val="22"/>
          <w:szCs w:val="22"/>
        </w:rPr>
        <w:t xml:space="preserve"> So </w:t>
      </w:r>
      <w:r w:rsidRPr="383AB0A0" w:rsidR="383AB0A0">
        <w:rPr>
          <w:rFonts w:ascii="Arial" w:hAnsi="Arial"/>
          <w:sz w:val="22"/>
          <w:szCs w:val="22"/>
        </w:rPr>
        <w:t>that's</w:t>
      </w:r>
      <w:r w:rsidRPr="383AB0A0" w:rsidR="383AB0A0">
        <w:rPr>
          <w:rFonts w:ascii="Arial" w:hAnsi="Arial"/>
          <w:sz w:val="22"/>
          <w:szCs w:val="22"/>
        </w:rPr>
        <w:t xml:space="preserve"> like a very minor thing. And I don't think either of us would be able to answer that</w:t>
      </w:r>
      <w:r w:rsidRPr="383AB0A0" w:rsidR="52FEF7BB">
        <w:rPr>
          <w:rFonts w:ascii="Arial" w:hAnsi="Arial"/>
          <w:sz w:val="22"/>
          <w:szCs w:val="22"/>
        </w:rPr>
        <w:t>.</w:t>
      </w:r>
    </w:p>
    <w:p xmlns:wp14="http://schemas.microsoft.com/office/word/2010/wordml" w:rsidP="383AB0A0" w14:paraId="4309CB9B" wp14:textId="24D48017">
      <w:pPr>
        <w:spacing w:after="0"/>
        <w:rPr>
          <w:rFonts w:ascii="Arial" w:hAnsi="Arial"/>
          <w:sz w:val="22"/>
          <w:szCs w:val="22"/>
        </w:rPr>
      </w:pPr>
    </w:p>
    <w:p xmlns:wp14="http://schemas.microsoft.com/office/word/2010/wordml" w:rsidP="383AB0A0" w14:paraId="14D54E07" wp14:textId="27963BA0">
      <w:pPr>
        <w:pStyle w:val="Normal"/>
        <w:spacing w:after="0"/>
        <w:rPr>
          <w:rFonts w:ascii="Arial" w:hAnsi="Arial"/>
          <w:b w:val="1"/>
          <w:bCs w:val="1"/>
          <w:sz w:val="22"/>
          <w:szCs w:val="22"/>
        </w:rPr>
      </w:pPr>
      <w:r w:rsidRPr="383AB0A0" w:rsidR="52FEF7BB">
        <w:rPr>
          <w:rFonts w:ascii="Arial" w:hAnsi="Arial"/>
          <w:b w:val="1"/>
          <w:bCs w:val="1"/>
          <w:sz w:val="22"/>
          <w:szCs w:val="22"/>
        </w:rPr>
        <w:t>CPBE Kurtz:</w:t>
      </w:r>
    </w:p>
    <w:p xmlns:wp14="http://schemas.microsoft.com/office/word/2010/wordml" w:rsidP="383AB0A0" w14:paraId="5DCB32DE" wp14:textId="7F146418">
      <w:pPr>
        <w:spacing w:after="0"/>
        <w:rPr>
          <w:rFonts w:ascii="Arial" w:hAnsi="Arial"/>
          <w:sz w:val="22"/>
          <w:szCs w:val="22"/>
        </w:rPr>
      </w:pPr>
      <w:r w:rsidRPr="383AB0A0" w:rsidR="52FEF7BB">
        <w:rPr>
          <w:rFonts w:ascii="Arial" w:hAnsi="Arial"/>
          <w:sz w:val="22"/>
          <w:szCs w:val="22"/>
        </w:rPr>
        <w:t>I</w:t>
      </w:r>
      <w:r w:rsidRPr="383AB0A0" w:rsidR="383AB0A0">
        <w:rPr>
          <w:rFonts w:ascii="Arial" w:hAnsi="Arial"/>
          <w:sz w:val="22"/>
          <w:szCs w:val="22"/>
        </w:rPr>
        <w:t xml:space="preserve"> would say it's very similarly nearer to if an RSO wanted to hold like, close to a mock trials, they could, because their goal is they want to enrich the people who are in these record label positions, whether that's marketing, R</w:t>
      </w:r>
      <w:r w:rsidRPr="383AB0A0" w:rsidR="67638A7C">
        <w:rPr>
          <w:rFonts w:ascii="Arial" w:hAnsi="Arial"/>
          <w:sz w:val="22"/>
          <w:szCs w:val="22"/>
        </w:rPr>
        <w:t>&amp;</w:t>
      </w:r>
      <w:r w:rsidRPr="383AB0A0" w:rsidR="383AB0A0">
        <w:rPr>
          <w:rFonts w:ascii="Arial" w:hAnsi="Arial"/>
          <w:sz w:val="22"/>
          <w:szCs w:val="22"/>
        </w:rPr>
        <w:t xml:space="preserve">A, finance, and give them the experience just so they could go into the workforce, while also benefiting the students who want to get seen, you know, the artists, marketing, finance, </w:t>
      </w:r>
      <w:r w:rsidRPr="383AB0A0" w:rsidR="6C6DD515">
        <w:rPr>
          <w:rFonts w:ascii="Arial" w:hAnsi="Arial"/>
          <w:sz w:val="22"/>
          <w:szCs w:val="22"/>
        </w:rPr>
        <w:t xml:space="preserve">A&amp;R, </w:t>
      </w:r>
      <w:r w:rsidRPr="383AB0A0" w:rsidR="383AB0A0">
        <w:rPr>
          <w:rFonts w:ascii="Arial" w:hAnsi="Arial"/>
          <w:sz w:val="22"/>
          <w:szCs w:val="22"/>
        </w:rPr>
        <w:t xml:space="preserve">people, and hopefully they could work together to, you know, outreach plus, you know, they're in their advisory board, they're hoping that, you know, they can draw out some attention and getting people to come to career fairs. But I think </w:t>
      </w:r>
      <w:r w:rsidRPr="383AB0A0" w:rsidR="383AB0A0">
        <w:rPr>
          <w:rFonts w:ascii="Arial" w:hAnsi="Arial"/>
          <w:sz w:val="22"/>
          <w:szCs w:val="22"/>
        </w:rPr>
        <w:t>it's</w:t>
      </w:r>
      <w:r w:rsidRPr="383AB0A0" w:rsidR="383AB0A0">
        <w:rPr>
          <w:rFonts w:ascii="Arial" w:hAnsi="Arial"/>
          <w:sz w:val="22"/>
          <w:szCs w:val="22"/>
        </w:rPr>
        <w:t xml:space="preserve"> all kind of just getting put </w:t>
      </w:r>
      <w:r w:rsidRPr="383AB0A0" w:rsidR="3B6E3655">
        <w:rPr>
          <w:rFonts w:ascii="Arial" w:hAnsi="Arial"/>
          <w:sz w:val="22"/>
          <w:szCs w:val="22"/>
        </w:rPr>
        <w:t xml:space="preserve">two </w:t>
      </w:r>
      <w:r w:rsidRPr="383AB0A0" w:rsidR="383AB0A0">
        <w:rPr>
          <w:rFonts w:ascii="Arial" w:hAnsi="Arial"/>
          <w:sz w:val="22"/>
          <w:szCs w:val="22"/>
        </w:rPr>
        <w:t xml:space="preserve">shoes on </w:t>
      </w:r>
      <w:r w:rsidRPr="383AB0A0" w:rsidR="67F987DF">
        <w:rPr>
          <w:rFonts w:ascii="Arial" w:hAnsi="Arial"/>
          <w:sz w:val="22"/>
          <w:szCs w:val="22"/>
        </w:rPr>
        <w:t>running</w:t>
      </w:r>
      <w:r w:rsidRPr="383AB0A0" w:rsidR="383AB0A0">
        <w:rPr>
          <w:rFonts w:ascii="Arial" w:hAnsi="Arial"/>
          <w:sz w:val="22"/>
          <w:szCs w:val="22"/>
        </w:rPr>
        <w:t xml:space="preserve">, but nothing </w:t>
      </w:r>
      <w:r w:rsidRPr="383AB0A0" w:rsidR="383AB0A0">
        <w:rPr>
          <w:rFonts w:ascii="Arial" w:hAnsi="Arial"/>
          <w:sz w:val="22"/>
          <w:szCs w:val="22"/>
        </w:rPr>
        <w:t>like</w:t>
      </w:r>
      <w:r w:rsidRPr="383AB0A0" w:rsidR="1F00DBE1">
        <w:rPr>
          <w:rFonts w:ascii="Arial" w:hAnsi="Arial"/>
          <w:sz w:val="22"/>
          <w:szCs w:val="22"/>
        </w:rPr>
        <w:t xml:space="preserve">... </w:t>
      </w:r>
      <w:r w:rsidRPr="383AB0A0" w:rsidR="383AB0A0">
        <w:rPr>
          <w:rFonts w:ascii="Arial" w:hAnsi="Arial"/>
          <w:sz w:val="22"/>
          <w:szCs w:val="22"/>
        </w:rPr>
        <w:t>at least r</w:t>
      </w:r>
      <w:r w:rsidRPr="383AB0A0" w:rsidR="383AB0A0">
        <w:rPr>
          <w:rFonts w:ascii="Arial" w:hAnsi="Arial"/>
          <w:sz w:val="22"/>
          <w:szCs w:val="22"/>
        </w:rPr>
        <w:t xml:space="preserve">ecognize </w:t>
      </w:r>
      <w:r w:rsidRPr="383AB0A0" w:rsidR="383AB0A0">
        <w:rPr>
          <w:rFonts w:ascii="Arial" w:hAnsi="Arial"/>
          <w:sz w:val="22"/>
          <w:szCs w:val="22"/>
        </w:rPr>
        <w:t xml:space="preserve">right now. </w:t>
      </w:r>
    </w:p>
    <w:p xmlns:wp14="http://schemas.microsoft.com/office/word/2010/wordml" w:rsidP="383AB0A0" w14:paraId="38A9E192" wp14:textId="395C3A9B">
      <w:pPr>
        <w:spacing w:after="0"/>
        <w:rPr>
          <w:rFonts w:ascii="Arial" w:hAnsi="Arial"/>
          <w:sz w:val="22"/>
          <w:szCs w:val="22"/>
        </w:rPr>
      </w:pPr>
    </w:p>
    <w:p xmlns:wp14="http://schemas.microsoft.com/office/word/2010/wordml" w:rsidP="383AB0A0" w14:paraId="1FEF03CF" wp14:textId="2F160C4C">
      <w:pPr>
        <w:pStyle w:val="Normal"/>
        <w:spacing w:after="0"/>
        <w:rPr>
          <w:rFonts w:ascii="Arial" w:hAnsi="Arial"/>
          <w:b w:val="1"/>
          <w:bCs w:val="1"/>
          <w:sz w:val="22"/>
          <w:szCs w:val="22"/>
        </w:rPr>
      </w:pPr>
      <w:r w:rsidRPr="383AB0A0" w:rsidR="41509A97">
        <w:rPr>
          <w:rFonts w:ascii="Arial" w:hAnsi="Arial"/>
          <w:b w:val="1"/>
          <w:bCs w:val="1"/>
          <w:sz w:val="22"/>
          <w:szCs w:val="22"/>
        </w:rPr>
        <w:t>Chair Rodriguez:</w:t>
      </w:r>
    </w:p>
    <w:p xmlns:wp14="http://schemas.microsoft.com/office/word/2010/wordml" w:rsidP="383AB0A0" w14:paraId="34102D1E" wp14:textId="3277D584">
      <w:pPr>
        <w:spacing w:after="0"/>
        <w:rPr>
          <w:rFonts w:ascii="Arial" w:hAnsi="Arial"/>
          <w:sz w:val="22"/>
          <w:szCs w:val="22"/>
        </w:rPr>
      </w:pPr>
      <w:r w:rsidRPr="383AB0A0" w:rsidR="383AB0A0">
        <w:rPr>
          <w:rFonts w:ascii="Arial" w:hAnsi="Arial"/>
          <w:sz w:val="22"/>
          <w:szCs w:val="22"/>
        </w:rPr>
        <w:t xml:space="preserve">And we do need to get into the Student News Consortium, and </w:t>
      </w:r>
      <w:r w:rsidRPr="383AB0A0" w:rsidR="383AB0A0">
        <w:rPr>
          <w:rFonts w:ascii="Arial" w:hAnsi="Arial"/>
          <w:sz w:val="22"/>
          <w:szCs w:val="22"/>
        </w:rPr>
        <w:t>it's</w:t>
      </w:r>
      <w:r w:rsidRPr="383AB0A0" w:rsidR="383AB0A0">
        <w:rPr>
          <w:rFonts w:ascii="Arial" w:hAnsi="Arial"/>
          <w:sz w:val="22"/>
          <w:szCs w:val="22"/>
        </w:rPr>
        <w:t xml:space="preserve"> very, I think I can forecast that we will be voting now because again, the proposal. </w:t>
      </w:r>
      <w:r w:rsidRPr="383AB0A0" w:rsidR="383AB0A0">
        <w:rPr>
          <w:rFonts w:ascii="Arial" w:hAnsi="Arial"/>
          <w:sz w:val="22"/>
          <w:szCs w:val="22"/>
        </w:rPr>
        <w:t>So</w:t>
      </w:r>
      <w:r w:rsidRPr="383AB0A0" w:rsidR="383AB0A0">
        <w:rPr>
          <w:rFonts w:ascii="Arial" w:hAnsi="Arial"/>
          <w:sz w:val="22"/>
          <w:szCs w:val="22"/>
        </w:rPr>
        <w:t xml:space="preserve"> </w:t>
      </w:r>
      <w:r w:rsidRPr="383AB0A0" w:rsidR="383AB0A0">
        <w:rPr>
          <w:rFonts w:ascii="Arial" w:hAnsi="Arial"/>
          <w:sz w:val="22"/>
          <w:szCs w:val="22"/>
        </w:rPr>
        <w:t>is</w:t>
      </w:r>
      <w:r w:rsidRPr="383AB0A0" w:rsidR="383AB0A0">
        <w:rPr>
          <w:rFonts w:ascii="Arial" w:hAnsi="Arial"/>
          <w:sz w:val="22"/>
          <w:szCs w:val="22"/>
        </w:rPr>
        <w:t xml:space="preserve"> there any further questions? </w:t>
      </w:r>
      <w:r w:rsidRPr="383AB0A0" w:rsidR="383AB0A0">
        <w:rPr>
          <w:rFonts w:ascii="Arial" w:hAnsi="Arial"/>
          <w:sz w:val="22"/>
          <w:szCs w:val="22"/>
        </w:rPr>
        <w:t>I'm</w:t>
      </w:r>
      <w:r w:rsidRPr="383AB0A0" w:rsidR="383AB0A0">
        <w:rPr>
          <w:rFonts w:ascii="Arial" w:hAnsi="Arial"/>
          <w:sz w:val="22"/>
          <w:szCs w:val="22"/>
        </w:rPr>
        <w:t xml:space="preserve"> now going to close the floor for questions. Is there any discussion on this proposal? I will now close the floor for discussion morning now move into a roll call vote on the Penn </w:t>
      </w:r>
      <w:r w:rsidRPr="383AB0A0" w:rsidR="1293429A">
        <w:rPr>
          <w:rFonts w:ascii="Arial" w:hAnsi="Arial"/>
          <w:sz w:val="22"/>
          <w:szCs w:val="22"/>
        </w:rPr>
        <w:t>State Music G</w:t>
      </w:r>
      <w:r w:rsidRPr="383AB0A0" w:rsidR="383AB0A0">
        <w:rPr>
          <w:rFonts w:ascii="Arial" w:hAnsi="Arial"/>
          <w:sz w:val="22"/>
          <w:szCs w:val="22"/>
        </w:rPr>
        <w:t>roup.</w:t>
      </w:r>
    </w:p>
    <w:p xmlns:wp14="http://schemas.microsoft.com/office/word/2010/wordml" w14:paraId="2DE403A5" wp14:textId="77777777">
      <w:pPr>
        <w:spacing w:after="0"/>
      </w:pPr>
    </w:p>
    <w:p xmlns:wp14="http://schemas.microsoft.com/office/word/2010/wordml" w14:paraId="7C906D61" wp14:textId="77777777">
      <w:pPr>
        <w:spacing w:after="0"/>
      </w:pPr>
      <w:r w:rsidRPr="383AB0A0" w:rsidR="383AB0A0">
        <w:rPr>
          <w:rFonts w:ascii="Arial" w:hAnsi="Arial"/>
          <w:color w:val="5D7284"/>
          <w:sz w:val="22"/>
          <w:szCs w:val="22"/>
        </w:rPr>
        <w:t>1:09:07</w:t>
      </w:r>
    </w:p>
    <w:p xmlns:wp14="http://schemas.microsoft.com/office/word/2010/wordml" w:rsidP="383AB0A0" w14:paraId="62431CDC" wp14:textId="7C030FA8">
      <w:pPr>
        <w:spacing w:after="0"/>
        <w:rPr>
          <w:rFonts w:ascii="Arial" w:hAnsi="Arial"/>
          <w:sz w:val="22"/>
          <w:szCs w:val="22"/>
        </w:rPr>
      </w:pPr>
      <w:r w:rsidRPr="383AB0A0" w:rsidR="47457C4E">
        <w:rPr>
          <w:rFonts w:ascii="Arial" w:hAnsi="Arial"/>
          <w:sz w:val="22"/>
          <w:szCs w:val="22"/>
        </w:rPr>
        <w:t>“Vote on the PSMG recommendation to divert the group to UPAC funding passes unanimously*</w:t>
      </w:r>
    </w:p>
    <w:p w:rsidR="383AB0A0" w:rsidP="383AB0A0" w:rsidRDefault="383AB0A0" w14:paraId="54E1A42B" w14:textId="6EB1E511">
      <w:pPr>
        <w:pStyle w:val="Normal"/>
        <w:spacing w:after="0"/>
        <w:rPr>
          <w:rFonts w:ascii="Arial" w:hAnsi="Arial"/>
          <w:sz w:val="22"/>
          <w:szCs w:val="22"/>
        </w:rPr>
      </w:pPr>
    </w:p>
    <w:p xmlns:wp14="http://schemas.microsoft.com/office/word/2010/wordml" w14:paraId="5DA0639F" wp14:textId="77777777">
      <w:pPr>
        <w:spacing w:after="0"/>
      </w:pPr>
      <w:r w:rsidRPr="383AB0A0" w:rsidR="383AB0A0">
        <w:rPr>
          <w:rFonts w:ascii="Arial" w:hAnsi="Arial"/>
          <w:color w:val="5D7284"/>
          <w:sz w:val="22"/>
          <w:szCs w:val="22"/>
        </w:rPr>
        <w:t>1:09:37</w:t>
      </w:r>
    </w:p>
    <w:p w:rsidR="4F4E96F4" w:rsidP="383AB0A0" w:rsidRDefault="4F4E96F4" w14:paraId="58837C88" w14:textId="5AF0A492">
      <w:pPr>
        <w:spacing w:after="0"/>
        <w:rPr>
          <w:rFonts w:ascii="Arial" w:hAnsi="Arial"/>
          <w:b w:val="1"/>
          <w:bCs w:val="1"/>
          <w:sz w:val="22"/>
          <w:szCs w:val="22"/>
        </w:rPr>
      </w:pPr>
      <w:r w:rsidRPr="383AB0A0" w:rsidR="4F4E96F4">
        <w:rPr>
          <w:rFonts w:ascii="Arial" w:hAnsi="Arial"/>
          <w:b w:val="1"/>
          <w:bCs w:val="1"/>
          <w:sz w:val="22"/>
          <w:szCs w:val="22"/>
        </w:rPr>
        <w:t>Chair Rodriguez:</w:t>
      </w:r>
    </w:p>
    <w:p xmlns:wp14="http://schemas.microsoft.com/office/word/2010/wordml" w14:paraId="398D61B0" wp14:textId="6C914870">
      <w:pPr>
        <w:spacing w:after="0"/>
      </w:pPr>
      <w:r w:rsidRPr="383AB0A0" w:rsidR="383AB0A0">
        <w:rPr>
          <w:rFonts w:ascii="Arial" w:hAnsi="Arial"/>
          <w:sz w:val="22"/>
          <w:szCs w:val="22"/>
        </w:rPr>
        <w:t xml:space="preserve">Well </w:t>
      </w:r>
      <w:r w:rsidRPr="383AB0A0" w:rsidR="383AB0A0">
        <w:rPr>
          <w:rFonts w:ascii="Arial" w:hAnsi="Arial"/>
          <w:sz w:val="22"/>
          <w:szCs w:val="22"/>
        </w:rPr>
        <w:t>now</w:t>
      </w:r>
      <w:r w:rsidRPr="383AB0A0" w:rsidR="383AB0A0">
        <w:rPr>
          <w:rFonts w:ascii="Arial" w:hAnsi="Arial"/>
          <w:sz w:val="22"/>
          <w:szCs w:val="22"/>
        </w:rPr>
        <w:t xml:space="preserve"> move </w:t>
      </w:r>
      <w:r w:rsidRPr="383AB0A0" w:rsidR="383AB0A0">
        <w:rPr>
          <w:rFonts w:ascii="Arial" w:hAnsi="Arial"/>
          <w:sz w:val="22"/>
          <w:szCs w:val="22"/>
        </w:rPr>
        <w:t>into</w:t>
      </w:r>
      <w:r w:rsidRPr="383AB0A0" w:rsidR="383AB0A0">
        <w:rPr>
          <w:rFonts w:ascii="Arial" w:hAnsi="Arial"/>
          <w:sz w:val="22"/>
          <w:szCs w:val="22"/>
        </w:rPr>
        <w:t xml:space="preserve"> the Student News consortium proposal. Chief </w:t>
      </w:r>
      <w:r w:rsidRPr="383AB0A0" w:rsidR="4F7EECEF">
        <w:rPr>
          <w:rFonts w:ascii="Arial" w:hAnsi="Arial"/>
          <w:sz w:val="22"/>
          <w:szCs w:val="22"/>
        </w:rPr>
        <w:t>B</w:t>
      </w:r>
      <w:r w:rsidRPr="383AB0A0" w:rsidR="383AB0A0">
        <w:rPr>
          <w:rFonts w:ascii="Arial" w:hAnsi="Arial"/>
          <w:sz w:val="22"/>
          <w:szCs w:val="22"/>
        </w:rPr>
        <w:t xml:space="preserve">udgeting and </w:t>
      </w:r>
      <w:r w:rsidRPr="383AB0A0" w:rsidR="75DA0FFA">
        <w:rPr>
          <w:rFonts w:ascii="Arial" w:hAnsi="Arial"/>
          <w:sz w:val="22"/>
          <w:szCs w:val="22"/>
        </w:rPr>
        <w:t>P</w:t>
      </w:r>
      <w:r w:rsidRPr="383AB0A0" w:rsidR="383AB0A0">
        <w:rPr>
          <w:rFonts w:ascii="Arial" w:hAnsi="Arial"/>
          <w:sz w:val="22"/>
          <w:szCs w:val="22"/>
        </w:rPr>
        <w:t xml:space="preserve">lanning </w:t>
      </w:r>
      <w:r w:rsidRPr="383AB0A0" w:rsidR="0DD1B2EA">
        <w:rPr>
          <w:rFonts w:ascii="Arial" w:hAnsi="Arial"/>
          <w:sz w:val="22"/>
          <w:szCs w:val="22"/>
        </w:rPr>
        <w:t>E</w:t>
      </w:r>
      <w:r w:rsidRPr="383AB0A0" w:rsidR="383AB0A0">
        <w:rPr>
          <w:rFonts w:ascii="Arial" w:hAnsi="Arial"/>
          <w:sz w:val="22"/>
          <w:szCs w:val="22"/>
        </w:rPr>
        <w:t>xecutive Kurtz</w:t>
      </w:r>
      <w:r w:rsidRPr="383AB0A0" w:rsidR="31DE3142">
        <w:rPr>
          <w:rFonts w:ascii="Arial" w:hAnsi="Arial"/>
          <w:sz w:val="22"/>
          <w:szCs w:val="22"/>
        </w:rPr>
        <w:t>, w</w:t>
      </w:r>
      <w:r w:rsidRPr="383AB0A0" w:rsidR="383AB0A0">
        <w:rPr>
          <w:rFonts w:ascii="Arial" w:hAnsi="Arial"/>
          <w:sz w:val="22"/>
          <w:szCs w:val="22"/>
        </w:rPr>
        <w:t>ill you please introduce</w:t>
      </w:r>
      <w:r w:rsidRPr="383AB0A0" w:rsidR="77629682">
        <w:rPr>
          <w:rFonts w:ascii="Arial" w:hAnsi="Arial"/>
          <w:sz w:val="22"/>
          <w:szCs w:val="22"/>
        </w:rPr>
        <w:t>.</w:t>
      </w:r>
    </w:p>
    <w:p xmlns:wp14="http://schemas.microsoft.com/office/word/2010/wordml" w:rsidP="383AB0A0" w14:paraId="4393DEC2" wp14:textId="45AD5DCB">
      <w:pPr>
        <w:spacing w:after="0"/>
        <w:rPr>
          <w:rFonts w:ascii="Arial" w:hAnsi="Arial"/>
          <w:sz w:val="22"/>
          <w:szCs w:val="22"/>
        </w:rPr>
      </w:pPr>
    </w:p>
    <w:p xmlns:wp14="http://schemas.microsoft.com/office/word/2010/wordml" w:rsidP="383AB0A0" w14:paraId="5535B23F" wp14:textId="6C7393AC">
      <w:pPr>
        <w:spacing w:after="0"/>
        <w:rPr>
          <w:rFonts w:ascii="Arial" w:hAnsi="Arial"/>
          <w:b w:val="1"/>
          <w:bCs w:val="1"/>
          <w:sz w:val="22"/>
          <w:szCs w:val="22"/>
        </w:rPr>
      </w:pPr>
      <w:r w:rsidRPr="383AB0A0" w:rsidR="289FF00D">
        <w:rPr>
          <w:rFonts w:ascii="Arial" w:hAnsi="Arial"/>
          <w:b w:val="1"/>
          <w:bCs w:val="1"/>
          <w:sz w:val="22"/>
          <w:szCs w:val="22"/>
        </w:rPr>
        <w:t>CPBE Kurtz:</w:t>
      </w:r>
    </w:p>
    <w:p xmlns:wp14="http://schemas.microsoft.com/office/word/2010/wordml" w:rsidP="383AB0A0" w14:paraId="1E9AB483" wp14:textId="347D0B18">
      <w:pPr>
        <w:pStyle w:val="Normal"/>
        <w:suppressLineNumbers w:val="0"/>
        <w:bidi w:val="0"/>
        <w:spacing w:before="0" w:beforeAutospacing="off" w:after="0" w:afterAutospacing="off" w:line="276" w:lineRule="auto"/>
        <w:ind w:left="0" w:right="0"/>
        <w:jc w:val="left"/>
      </w:pPr>
      <w:r w:rsidRPr="383AB0A0" w:rsidR="383AB0A0">
        <w:rPr>
          <w:rFonts w:ascii="Arial" w:hAnsi="Arial"/>
          <w:sz w:val="22"/>
          <w:szCs w:val="22"/>
        </w:rPr>
        <w:t>Alright</w:t>
      </w:r>
      <w:r w:rsidRPr="383AB0A0" w:rsidR="383AB0A0">
        <w:rPr>
          <w:rFonts w:ascii="Arial" w:hAnsi="Arial"/>
          <w:sz w:val="22"/>
          <w:szCs w:val="22"/>
        </w:rPr>
        <w:t xml:space="preserve">, so </w:t>
      </w:r>
      <w:r w:rsidRPr="383AB0A0" w:rsidR="31DB714C">
        <w:rPr>
          <w:rFonts w:ascii="Arial" w:hAnsi="Arial"/>
          <w:sz w:val="22"/>
          <w:szCs w:val="22"/>
        </w:rPr>
        <w:t xml:space="preserve">this </w:t>
      </w:r>
      <w:r w:rsidRPr="383AB0A0" w:rsidR="31DB714C">
        <w:rPr>
          <w:rFonts w:ascii="Arial" w:hAnsi="Arial"/>
          <w:sz w:val="22"/>
          <w:szCs w:val="22"/>
        </w:rPr>
        <w:t>is</w:t>
      </w:r>
      <w:r w:rsidRPr="383AB0A0" w:rsidR="31DB714C">
        <w:rPr>
          <w:rFonts w:ascii="Arial" w:hAnsi="Arial"/>
          <w:sz w:val="22"/>
          <w:szCs w:val="22"/>
        </w:rPr>
        <w:t xml:space="preserve"> the last </w:t>
      </w:r>
      <w:r w:rsidRPr="383AB0A0" w:rsidR="383AB0A0">
        <w:rPr>
          <w:rFonts w:ascii="Arial" w:hAnsi="Arial"/>
          <w:sz w:val="22"/>
          <w:szCs w:val="22"/>
        </w:rPr>
        <w:t xml:space="preserve">thing on </w:t>
      </w:r>
      <w:r w:rsidRPr="383AB0A0" w:rsidR="383AB0A0">
        <w:rPr>
          <w:rFonts w:ascii="Arial" w:hAnsi="Arial"/>
          <w:sz w:val="22"/>
          <w:szCs w:val="22"/>
        </w:rPr>
        <w:t>our</w:t>
      </w:r>
      <w:r w:rsidRPr="383AB0A0" w:rsidR="383AB0A0">
        <w:rPr>
          <w:rFonts w:ascii="Arial" w:hAnsi="Arial"/>
          <w:sz w:val="22"/>
          <w:szCs w:val="22"/>
        </w:rPr>
        <w:t xml:space="preserve"> list here guys</w:t>
      </w:r>
      <w:r w:rsidRPr="383AB0A0" w:rsidR="08586C4B">
        <w:rPr>
          <w:rFonts w:ascii="Arial" w:hAnsi="Arial"/>
          <w:sz w:val="22"/>
          <w:szCs w:val="22"/>
        </w:rPr>
        <w:t xml:space="preserve">. </w:t>
      </w:r>
      <w:r w:rsidRPr="383AB0A0" w:rsidR="08586C4B">
        <w:rPr>
          <w:rFonts w:ascii="Arial" w:hAnsi="Arial"/>
          <w:sz w:val="22"/>
          <w:szCs w:val="22"/>
        </w:rPr>
        <w:t>So</w:t>
      </w:r>
      <w:r w:rsidRPr="383AB0A0" w:rsidR="08586C4B">
        <w:rPr>
          <w:rFonts w:ascii="Arial" w:hAnsi="Arial"/>
          <w:sz w:val="22"/>
          <w:szCs w:val="22"/>
        </w:rPr>
        <w:t xml:space="preserve"> the Penn State Student </w:t>
      </w:r>
      <w:r w:rsidRPr="383AB0A0" w:rsidR="60D7EA26">
        <w:rPr>
          <w:rFonts w:ascii="Arial" w:hAnsi="Arial"/>
          <w:sz w:val="22"/>
          <w:szCs w:val="22"/>
        </w:rPr>
        <w:t>N</w:t>
      </w:r>
      <w:r w:rsidRPr="383AB0A0" w:rsidR="383AB0A0">
        <w:rPr>
          <w:rFonts w:ascii="Arial" w:hAnsi="Arial"/>
          <w:sz w:val="22"/>
          <w:szCs w:val="22"/>
        </w:rPr>
        <w:t xml:space="preserve">ews </w:t>
      </w:r>
      <w:r w:rsidRPr="383AB0A0" w:rsidR="1E0CEFA5">
        <w:rPr>
          <w:rFonts w:ascii="Arial" w:hAnsi="Arial"/>
          <w:sz w:val="22"/>
          <w:szCs w:val="22"/>
        </w:rPr>
        <w:t>C</w:t>
      </w:r>
      <w:r w:rsidRPr="383AB0A0" w:rsidR="383AB0A0">
        <w:rPr>
          <w:rFonts w:ascii="Arial" w:hAnsi="Arial"/>
          <w:sz w:val="22"/>
          <w:szCs w:val="22"/>
        </w:rPr>
        <w:t xml:space="preserve">onsortium was </w:t>
      </w:r>
      <w:r w:rsidRPr="383AB0A0" w:rsidR="35FC5E20">
        <w:rPr>
          <w:rFonts w:ascii="Arial" w:hAnsi="Arial"/>
          <w:sz w:val="22"/>
          <w:szCs w:val="22"/>
        </w:rPr>
        <w:t>developed in 2023 and is a</w:t>
      </w:r>
      <w:r w:rsidRPr="383AB0A0" w:rsidR="383AB0A0">
        <w:rPr>
          <w:rFonts w:ascii="Arial" w:hAnsi="Arial"/>
          <w:sz w:val="22"/>
          <w:szCs w:val="22"/>
        </w:rPr>
        <w:t xml:space="preserve"> nonprofit university affiliated students </w:t>
      </w:r>
      <w:r w:rsidRPr="383AB0A0" w:rsidR="5288FEB3">
        <w:rPr>
          <w:rFonts w:ascii="Arial" w:hAnsi="Arial"/>
          <w:sz w:val="22"/>
          <w:szCs w:val="22"/>
        </w:rPr>
        <w:t xml:space="preserve">media org and </w:t>
      </w:r>
      <w:r w:rsidRPr="383AB0A0" w:rsidR="383AB0A0">
        <w:rPr>
          <w:rFonts w:ascii="Arial" w:hAnsi="Arial"/>
          <w:sz w:val="22"/>
          <w:szCs w:val="22"/>
        </w:rPr>
        <w:t>is dedicated to providing</w:t>
      </w:r>
      <w:r w:rsidRPr="383AB0A0" w:rsidR="383AB0A0">
        <w:rPr>
          <w:rFonts w:ascii="Arial" w:hAnsi="Arial"/>
          <w:sz w:val="22"/>
          <w:szCs w:val="22"/>
        </w:rPr>
        <w:t xml:space="preserve"> news. They have a multitude of different, I guess, avenues, including the </w:t>
      </w:r>
      <w:r w:rsidRPr="383AB0A0" w:rsidR="45D58B53">
        <w:rPr>
          <w:rFonts w:ascii="Arial" w:hAnsi="Arial"/>
          <w:sz w:val="22"/>
          <w:szCs w:val="22"/>
        </w:rPr>
        <w:t>Centre County Repor</w:t>
      </w:r>
      <w:r w:rsidRPr="383AB0A0" w:rsidR="383AB0A0">
        <w:rPr>
          <w:rFonts w:ascii="Arial" w:hAnsi="Arial"/>
          <w:sz w:val="22"/>
          <w:szCs w:val="22"/>
        </w:rPr>
        <w:t>t</w:t>
      </w:r>
      <w:r w:rsidRPr="383AB0A0" w:rsidR="586B62F5">
        <w:rPr>
          <w:rFonts w:ascii="Arial" w:hAnsi="Arial"/>
          <w:sz w:val="22"/>
          <w:szCs w:val="22"/>
        </w:rPr>
        <w:t>,</w:t>
      </w:r>
      <w:r w:rsidRPr="383AB0A0" w:rsidR="383AB0A0">
        <w:rPr>
          <w:rFonts w:ascii="Arial" w:hAnsi="Arial"/>
          <w:sz w:val="22"/>
          <w:szCs w:val="22"/>
        </w:rPr>
        <w:t xml:space="preserve"> PSN TV</w:t>
      </w:r>
      <w:r w:rsidRPr="383AB0A0" w:rsidR="706F460D">
        <w:rPr>
          <w:rFonts w:ascii="Arial" w:hAnsi="Arial"/>
          <w:sz w:val="22"/>
          <w:szCs w:val="22"/>
        </w:rPr>
        <w:t>, Comm Radio, WKPS</w:t>
      </w:r>
      <w:r w:rsidRPr="383AB0A0" w:rsidR="383AB0A0">
        <w:rPr>
          <w:rFonts w:ascii="Arial" w:hAnsi="Arial"/>
          <w:sz w:val="22"/>
          <w:szCs w:val="22"/>
        </w:rPr>
        <w:t xml:space="preserve">, which is </w:t>
      </w:r>
      <w:r w:rsidRPr="383AB0A0" w:rsidR="2D4E907A">
        <w:rPr>
          <w:rFonts w:ascii="Arial" w:hAnsi="Arial"/>
          <w:sz w:val="22"/>
          <w:szCs w:val="22"/>
        </w:rPr>
        <w:t>T</w:t>
      </w:r>
      <w:r w:rsidRPr="383AB0A0" w:rsidR="383AB0A0">
        <w:rPr>
          <w:rFonts w:ascii="Arial" w:hAnsi="Arial"/>
          <w:sz w:val="22"/>
          <w:szCs w:val="22"/>
        </w:rPr>
        <w:t xml:space="preserve">he </w:t>
      </w:r>
      <w:r w:rsidRPr="383AB0A0" w:rsidR="4C36AAD0">
        <w:rPr>
          <w:rFonts w:ascii="Arial" w:hAnsi="Arial"/>
          <w:sz w:val="22"/>
          <w:szCs w:val="22"/>
        </w:rPr>
        <w:t>L</w:t>
      </w:r>
      <w:r w:rsidRPr="383AB0A0" w:rsidR="383AB0A0">
        <w:rPr>
          <w:rFonts w:ascii="Arial" w:hAnsi="Arial"/>
          <w:sz w:val="22"/>
          <w:szCs w:val="22"/>
        </w:rPr>
        <w:t>ion</w:t>
      </w:r>
      <w:r w:rsidRPr="383AB0A0" w:rsidR="55D088C0">
        <w:rPr>
          <w:rFonts w:ascii="Arial" w:hAnsi="Arial"/>
          <w:sz w:val="22"/>
          <w:szCs w:val="22"/>
        </w:rPr>
        <w:t xml:space="preserve">, </w:t>
      </w:r>
      <w:r w:rsidRPr="383AB0A0" w:rsidR="383AB0A0">
        <w:rPr>
          <w:rFonts w:ascii="Arial" w:hAnsi="Arial"/>
          <w:sz w:val="22"/>
          <w:szCs w:val="22"/>
        </w:rPr>
        <w:t xml:space="preserve">and the Daily Collegian, and altogether they are requesting just under </w:t>
      </w:r>
      <w:r w:rsidRPr="383AB0A0" w:rsidR="09D452B5">
        <w:rPr>
          <w:rFonts w:ascii="Arial" w:hAnsi="Arial"/>
          <w:sz w:val="22"/>
          <w:szCs w:val="22"/>
        </w:rPr>
        <w:t>$</w:t>
      </w:r>
      <w:r w:rsidRPr="383AB0A0" w:rsidR="383AB0A0">
        <w:rPr>
          <w:rFonts w:ascii="Arial" w:hAnsi="Arial"/>
          <w:sz w:val="22"/>
          <w:szCs w:val="22"/>
        </w:rPr>
        <w:t xml:space="preserve">450,000 from the board to support its work. They claim the funding will provide financial support for their operation, joint </w:t>
      </w:r>
      <w:r w:rsidRPr="383AB0A0" w:rsidR="383AB0A0">
        <w:rPr>
          <w:rFonts w:ascii="Arial" w:hAnsi="Arial"/>
          <w:sz w:val="22"/>
          <w:szCs w:val="22"/>
        </w:rPr>
        <w:t>projects</w:t>
      </w:r>
      <w:r w:rsidRPr="383AB0A0" w:rsidR="383AB0A0">
        <w:rPr>
          <w:rFonts w:ascii="Arial" w:hAnsi="Arial"/>
          <w:sz w:val="22"/>
          <w:szCs w:val="22"/>
        </w:rPr>
        <w:t xml:space="preserve"> and innovation to better serve the </w:t>
      </w:r>
      <w:r w:rsidRPr="383AB0A0" w:rsidR="52F2668E">
        <w:rPr>
          <w:rFonts w:ascii="Arial" w:hAnsi="Arial"/>
          <w:sz w:val="22"/>
          <w:szCs w:val="22"/>
        </w:rPr>
        <w:t xml:space="preserve">Penn State </w:t>
      </w:r>
      <w:r w:rsidRPr="383AB0A0" w:rsidR="383AB0A0">
        <w:rPr>
          <w:rFonts w:ascii="Arial" w:hAnsi="Arial"/>
          <w:sz w:val="22"/>
          <w:szCs w:val="22"/>
        </w:rPr>
        <w:t xml:space="preserve">community. If </w:t>
      </w:r>
      <w:r w:rsidRPr="383AB0A0" w:rsidR="383AB0A0">
        <w:rPr>
          <w:rFonts w:ascii="Arial" w:hAnsi="Arial"/>
          <w:sz w:val="22"/>
          <w:szCs w:val="22"/>
        </w:rPr>
        <w:t>you would</w:t>
      </w:r>
      <w:r w:rsidRPr="383AB0A0" w:rsidR="383AB0A0">
        <w:rPr>
          <w:rFonts w:ascii="Arial" w:hAnsi="Arial"/>
          <w:sz w:val="22"/>
          <w:szCs w:val="22"/>
        </w:rPr>
        <w:t xml:space="preserve"> skip to the next slide</w:t>
      </w:r>
      <w:r w:rsidRPr="383AB0A0" w:rsidR="5C884557">
        <w:rPr>
          <w:rFonts w:ascii="Arial" w:hAnsi="Arial"/>
          <w:sz w:val="22"/>
          <w:szCs w:val="22"/>
        </w:rPr>
        <w:t>...</w:t>
      </w:r>
      <w:r w:rsidRPr="383AB0A0" w:rsidR="383AB0A0">
        <w:rPr>
          <w:rFonts w:ascii="Arial" w:hAnsi="Arial"/>
          <w:sz w:val="22"/>
          <w:szCs w:val="22"/>
        </w:rPr>
        <w:t xml:space="preserve"> As you can see, </w:t>
      </w:r>
      <w:r w:rsidRPr="383AB0A0" w:rsidR="383AB0A0">
        <w:rPr>
          <w:rFonts w:ascii="Arial" w:hAnsi="Arial"/>
          <w:sz w:val="22"/>
          <w:szCs w:val="22"/>
        </w:rPr>
        <w:t>a large sum</w:t>
      </w:r>
      <w:r w:rsidRPr="383AB0A0" w:rsidR="383AB0A0">
        <w:rPr>
          <w:rFonts w:ascii="Arial" w:hAnsi="Arial"/>
          <w:sz w:val="22"/>
          <w:szCs w:val="22"/>
        </w:rPr>
        <w:t xml:space="preserve"> of their request is going towards salaries </w:t>
      </w:r>
      <w:r w:rsidRPr="383AB0A0" w:rsidR="40DAA18F">
        <w:rPr>
          <w:rFonts w:ascii="Arial" w:hAnsi="Arial"/>
          <w:sz w:val="22"/>
          <w:szCs w:val="22"/>
        </w:rPr>
        <w:t xml:space="preserve">to support student </w:t>
      </w:r>
      <w:r w:rsidRPr="383AB0A0" w:rsidR="383AB0A0">
        <w:rPr>
          <w:rFonts w:ascii="Arial" w:hAnsi="Arial"/>
          <w:sz w:val="22"/>
          <w:szCs w:val="22"/>
        </w:rPr>
        <w:t>leaders. Now, even</w:t>
      </w:r>
      <w:r w:rsidRPr="383AB0A0" w:rsidR="53E28023">
        <w:rPr>
          <w:rFonts w:ascii="Arial" w:hAnsi="Arial"/>
          <w:sz w:val="22"/>
          <w:szCs w:val="22"/>
        </w:rPr>
        <w:t xml:space="preserve"> though</w:t>
      </w:r>
      <w:r w:rsidRPr="383AB0A0" w:rsidR="383AB0A0">
        <w:rPr>
          <w:rFonts w:ascii="Arial" w:hAnsi="Arial"/>
          <w:sz w:val="22"/>
          <w:szCs w:val="22"/>
        </w:rPr>
        <w:t xml:space="preserve"> our budge</w:t>
      </w:r>
      <w:r w:rsidRPr="383AB0A0" w:rsidR="383AB0A0">
        <w:rPr>
          <w:rFonts w:ascii="Arial" w:hAnsi="Arial"/>
          <w:sz w:val="22"/>
          <w:szCs w:val="22"/>
        </w:rPr>
        <w:t xml:space="preserve">t models </w:t>
      </w:r>
      <w:r w:rsidRPr="383AB0A0" w:rsidR="40910B13">
        <w:rPr>
          <w:rFonts w:ascii="Arial" w:hAnsi="Arial"/>
          <w:sz w:val="22"/>
          <w:szCs w:val="22"/>
        </w:rPr>
        <w:t>is</w:t>
      </w:r>
      <w:r w:rsidRPr="383AB0A0" w:rsidR="40910B13">
        <w:rPr>
          <w:rFonts w:ascii="Arial" w:hAnsi="Arial"/>
          <w:sz w:val="22"/>
          <w:szCs w:val="22"/>
        </w:rPr>
        <w:t xml:space="preserve"> not being implemented </w:t>
      </w:r>
      <w:r w:rsidRPr="383AB0A0" w:rsidR="383AB0A0">
        <w:rPr>
          <w:rFonts w:ascii="Arial" w:hAnsi="Arial"/>
          <w:sz w:val="22"/>
          <w:szCs w:val="22"/>
        </w:rPr>
        <w:t xml:space="preserve">until 26. </w:t>
      </w:r>
      <w:r w:rsidRPr="383AB0A0" w:rsidR="383AB0A0">
        <w:rPr>
          <w:rFonts w:ascii="Arial" w:hAnsi="Arial"/>
          <w:sz w:val="22"/>
          <w:szCs w:val="22"/>
        </w:rPr>
        <w:t>We know that this is the direction that we want the board to go</w:t>
      </w:r>
      <w:r w:rsidRPr="383AB0A0" w:rsidR="61882EF6">
        <w:rPr>
          <w:rFonts w:ascii="Arial" w:hAnsi="Arial"/>
          <w:sz w:val="22"/>
          <w:szCs w:val="22"/>
        </w:rPr>
        <w:t>.</w:t>
      </w:r>
      <w:r w:rsidRPr="383AB0A0" w:rsidR="61882EF6">
        <w:rPr>
          <w:rFonts w:ascii="Arial" w:hAnsi="Arial"/>
          <w:sz w:val="22"/>
          <w:szCs w:val="22"/>
        </w:rPr>
        <w:t xml:space="preserve"> T</w:t>
      </w:r>
      <w:r w:rsidRPr="383AB0A0" w:rsidR="383AB0A0">
        <w:rPr>
          <w:rFonts w:ascii="Arial" w:hAnsi="Arial"/>
          <w:sz w:val="22"/>
          <w:szCs w:val="22"/>
        </w:rPr>
        <w:t>heir directors</w:t>
      </w:r>
      <w:r w:rsidRPr="383AB0A0" w:rsidR="115F9F2C">
        <w:rPr>
          <w:rFonts w:ascii="Arial" w:hAnsi="Arial"/>
          <w:sz w:val="22"/>
          <w:szCs w:val="22"/>
        </w:rPr>
        <w:t xml:space="preserve">, staff support, TDC and WKPS </w:t>
      </w:r>
      <w:r w:rsidRPr="383AB0A0" w:rsidR="115F9F2C">
        <w:rPr>
          <w:rFonts w:ascii="Arial" w:hAnsi="Arial"/>
          <w:sz w:val="22"/>
          <w:szCs w:val="22"/>
        </w:rPr>
        <w:t>is</w:t>
      </w:r>
      <w:r w:rsidRPr="383AB0A0" w:rsidR="115F9F2C">
        <w:rPr>
          <w:rFonts w:ascii="Arial" w:hAnsi="Arial"/>
          <w:sz w:val="22"/>
          <w:szCs w:val="22"/>
        </w:rPr>
        <w:t xml:space="preserve"> </w:t>
      </w:r>
      <w:r w:rsidRPr="383AB0A0" w:rsidR="383AB0A0">
        <w:rPr>
          <w:rFonts w:ascii="Arial" w:hAnsi="Arial"/>
          <w:sz w:val="22"/>
          <w:szCs w:val="22"/>
        </w:rPr>
        <w:t xml:space="preserve">going for a salaried position </w:t>
      </w:r>
      <w:r w:rsidRPr="383AB0A0" w:rsidR="383AB0A0">
        <w:rPr>
          <w:rFonts w:ascii="Arial" w:hAnsi="Arial"/>
          <w:sz w:val="22"/>
          <w:szCs w:val="22"/>
        </w:rPr>
        <w:t>to total</w:t>
      </w:r>
      <w:r w:rsidRPr="383AB0A0" w:rsidR="383AB0A0">
        <w:rPr>
          <w:rFonts w:ascii="Arial" w:hAnsi="Arial"/>
          <w:sz w:val="22"/>
          <w:szCs w:val="22"/>
        </w:rPr>
        <w:t xml:space="preserve"> about </w:t>
      </w:r>
      <w:r w:rsidRPr="383AB0A0" w:rsidR="64C310F9">
        <w:rPr>
          <w:rFonts w:ascii="Arial" w:hAnsi="Arial"/>
          <w:sz w:val="22"/>
          <w:szCs w:val="22"/>
        </w:rPr>
        <w:t>$</w:t>
      </w:r>
      <w:r w:rsidRPr="383AB0A0" w:rsidR="383AB0A0">
        <w:rPr>
          <w:rFonts w:ascii="Arial" w:hAnsi="Arial"/>
          <w:sz w:val="22"/>
          <w:szCs w:val="22"/>
        </w:rPr>
        <w:t>192,000</w:t>
      </w:r>
      <w:r w:rsidRPr="383AB0A0" w:rsidR="4ED89DEC">
        <w:rPr>
          <w:rFonts w:ascii="Arial" w:hAnsi="Arial"/>
          <w:sz w:val="22"/>
          <w:szCs w:val="22"/>
        </w:rPr>
        <w:t xml:space="preserve">. </w:t>
      </w:r>
      <w:r w:rsidRPr="383AB0A0" w:rsidR="383AB0A0">
        <w:rPr>
          <w:rFonts w:ascii="Arial" w:hAnsi="Arial"/>
          <w:sz w:val="22"/>
          <w:szCs w:val="22"/>
        </w:rPr>
        <w:t xml:space="preserve">Student wages, their rate is currently 15 </w:t>
      </w:r>
      <w:r w:rsidRPr="383AB0A0" w:rsidR="10CE2A79">
        <w:rPr>
          <w:rFonts w:ascii="Arial" w:hAnsi="Arial"/>
          <w:sz w:val="22"/>
          <w:szCs w:val="22"/>
        </w:rPr>
        <w:t>a</w:t>
      </w:r>
      <w:r w:rsidRPr="383AB0A0" w:rsidR="383AB0A0">
        <w:rPr>
          <w:rFonts w:ascii="Arial" w:hAnsi="Arial"/>
          <w:sz w:val="22"/>
          <w:szCs w:val="22"/>
        </w:rPr>
        <w:t>n hour or I th</w:t>
      </w:r>
      <w:r w:rsidRPr="383AB0A0" w:rsidR="383AB0A0">
        <w:rPr>
          <w:rFonts w:ascii="Arial" w:hAnsi="Arial"/>
          <w:sz w:val="22"/>
          <w:szCs w:val="22"/>
        </w:rPr>
        <w:t xml:space="preserve">ink </w:t>
      </w:r>
      <w:r w:rsidRPr="383AB0A0" w:rsidR="383AB0A0">
        <w:rPr>
          <w:rFonts w:ascii="Arial" w:hAnsi="Arial"/>
          <w:sz w:val="22"/>
          <w:szCs w:val="22"/>
        </w:rPr>
        <w:t>that's</w:t>
      </w:r>
      <w:r w:rsidRPr="383AB0A0" w:rsidR="383AB0A0">
        <w:rPr>
          <w:rFonts w:ascii="Arial" w:hAnsi="Arial"/>
          <w:sz w:val="22"/>
          <w:szCs w:val="22"/>
        </w:rPr>
        <w:t xml:space="preserve"> where they want to aim to go.</w:t>
      </w:r>
      <w:r w:rsidRPr="383AB0A0" w:rsidR="383AB0A0">
        <w:rPr>
          <w:rFonts w:ascii="Arial" w:hAnsi="Arial"/>
          <w:sz w:val="22"/>
          <w:szCs w:val="22"/>
        </w:rPr>
        <w:t xml:space="preserve"> They have 60 students </w:t>
      </w:r>
      <w:r w:rsidRPr="383AB0A0" w:rsidR="6F259EBF">
        <w:rPr>
          <w:rFonts w:ascii="Arial" w:hAnsi="Arial"/>
          <w:sz w:val="22"/>
          <w:szCs w:val="22"/>
        </w:rPr>
        <w:t xml:space="preserve">staff </w:t>
      </w:r>
      <w:r w:rsidRPr="383AB0A0" w:rsidR="383AB0A0">
        <w:rPr>
          <w:rFonts w:ascii="Arial" w:hAnsi="Arial"/>
          <w:sz w:val="22"/>
          <w:szCs w:val="22"/>
        </w:rPr>
        <w:t>employees</w:t>
      </w:r>
      <w:r w:rsidRPr="383AB0A0" w:rsidR="383AB0A0">
        <w:rPr>
          <w:rFonts w:ascii="Arial" w:hAnsi="Arial"/>
          <w:sz w:val="22"/>
          <w:szCs w:val="22"/>
        </w:rPr>
        <w:t xml:space="preserve"> across all their orgs except </w:t>
      </w:r>
      <w:r w:rsidRPr="383AB0A0" w:rsidR="70C48A17">
        <w:rPr>
          <w:rFonts w:ascii="Arial" w:hAnsi="Arial"/>
          <w:sz w:val="22"/>
          <w:szCs w:val="22"/>
        </w:rPr>
        <w:t>Comm Radio</w:t>
      </w:r>
      <w:r w:rsidRPr="383AB0A0" w:rsidR="383AB0A0">
        <w:rPr>
          <w:rFonts w:ascii="Arial" w:hAnsi="Arial"/>
          <w:sz w:val="22"/>
          <w:szCs w:val="22"/>
        </w:rPr>
        <w:t xml:space="preserve">. </w:t>
      </w:r>
      <w:r w:rsidRPr="383AB0A0" w:rsidR="771B7376">
        <w:rPr>
          <w:rFonts w:ascii="Arial" w:hAnsi="Arial"/>
          <w:sz w:val="22"/>
          <w:szCs w:val="22"/>
        </w:rPr>
        <w:t>A</w:t>
      </w:r>
      <w:r w:rsidRPr="383AB0A0" w:rsidR="383AB0A0">
        <w:rPr>
          <w:rFonts w:ascii="Arial" w:hAnsi="Arial"/>
          <w:sz w:val="22"/>
          <w:szCs w:val="22"/>
        </w:rPr>
        <w:t xml:space="preserve">nd those wages are covered by the </w:t>
      </w:r>
      <w:r w:rsidRPr="383AB0A0" w:rsidR="7FD59E4C">
        <w:rPr>
          <w:rFonts w:ascii="Arial" w:hAnsi="Arial"/>
          <w:sz w:val="22"/>
          <w:szCs w:val="22"/>
        </w:rPr>
        <w:t>college</w:t>
      </w:r>
      <w:r w:rsidRPr="383AB0A0" w:rsidR="383AB0A0">
        <w:rPr>
          <w:rFonts w:ascii="Arial" w:hAnsi="Arial"/>
          <w:sz w:val="22"/>
          <w:szCs w:val="22"/>
        </w:rPr>
        <w:t xml:space="preserve">. Their average hours </w:t>
      </w:r>
      <w:r w:rsidRPr="383AB0A0" w:rsidR="0D7E97B9">
        <w:rPr>
          <w:rFonts w:ascii="Arial" w:hAnsi="Arial"/>
          <w:sz w:val="22"/>
          <w:szCs w:val="22"/>
        </w:rPr>
        <w:t>are 10 per week</w:t>
      </w:r>
      <w:r w:rsidRPr="383AB0A0" w:rsidR="383AB0A0">
        <w:rPr>
          <w:rFonts w:ascii="Arial" w:hAnsi="Arial"/>
          <w:sz w:val="22"/>
          <w:szCs w:val="22"/>
        </w:rPr>
        <w:t xml:space="preserve">, </w:t>
      </w:r>
      <w:r w:rsidRPr="383AB0A0" w:rsidR="383AB0A0">
        <w:rPr>
          <w:rFonts w:ascii="Arial" w:hAnsi="Arial"/>
          <w:sz w:val="22"/>
          <w:szCs w:val="22"/>
        </w:rPr>
        <w:t>I've</w:t>
      </w:r>
      <w:r w:rsidRPr="383AB0A0" w:rsidR="383AB0A0">
        <w:rPr>
          <w:rFonts w:ascii="Arial" w:hAnsi="Arial"/>
          <w:sz w:val="22"/>
          <w:szCs w:val="22"/>
        </w:rPr>
        <w:t xml:space="preserve"> not got any information on how </w:t>
      </w:r>
      <w:r w:rsidRPr="383AB0A0" w:rsidR="383AB0A0">
        <w:rPr>
          <w:rFonts w:ascii="Arial" w:hAnsi="Arial"/>
          <w:sz w:val="22"/>
          <w:szCs w:val="22"/>
        </w:rPr>
        <w:t>they're</w:t>
      </w:r>
      <w:r w:rsidRPr="383AB0A0" w:rsidR="383AB0A0">
        <w:rPr>
          <w:rFonts w:ascii="Arial" w:hAnsi="Arial"/>
          <w:sz w:val="22"/>
          <w:szCs w:val="22"/>
        </w:rPr>
        <w:t xml:space="preserve"> going to levy monitoring those 10 hours per week, but we could always circle back at that and follow up. And </w:t>
      </w:r>
      <w:r w:rsidRPr="383AB0A0" w:rsidR="383AB0A0">
        <w:rPr>
          <w:rFonts w:ascii="Arial" w:hAnsi="Arial"/>
          <w:sz w:val="22"/>
          <w:szCs w:val="22"/>
        </w:rPr>
        <w:t>they were</w:t>
      </w:r>
      <w:r w:rsidRPr="383AB0A0" w:rsidR="383AB0A0">
        <w:rPr>
          <w:rFonts w:ascii="Arial" w:hAnsi="Arial"/>
          <w:sz w:val="22"/>
          <w:szCs w:val="22"/>
        </w:rPr>
        <w:t xml:space="preserve"> predictable </w:t>
      </w:r>
      <w:r w:rsidRPr="383AB0A0" w:rsidR="7BCF25F9">
        <w:rPr>
          <w:rFonts w:ascii="Arial" w:hAnsi="Arial"/>
          <w:sz w:val="22"/>
          <w:szCs w:val="22"/>
        </w:rPr>
        <w:t>this semester</w:t>
      </w:r>
      <w:r w:rsidRPr="383AB0A0" w:rsidR="383AB0A0">
        <w:rPr>
          <w:rFonts w:ascii="Arial" w:hAnsi="Arial"/>
          <w:sz w:val="22"/>
          <w:szCs w:val="22"/>
        </w:rPr>
        <w:t>. Operation</w:t>
      </w:r>
      <w:r w:rsidRPr="383AB0A0" w:rsidR="23E0E132">
        <w:rPr>
          <w:rFonts w:ascii="Arial" w:hAnsi="Arial"/>
          <w:sz w:val="22"/>
          <w:szCs w:val="22"/>
        </w:rPr>
        <w:t xml:space="preserve">s, shared equipment, travel grants, </w:t>
      </w:r>
      <w:r w:rsidRPr="383AB0A0" w:rsidR="383AB0A0">
        <w:rPr>
          <w:rFonts w:ascii="Arial" w:hAnsi="Arial"/>
          <w:sz w:val="22"/>
          <w:szCs w:val="22"/>
        </w:rPr>
        <w:t>you know that their timeline for this will start in</w:t>
      </w:r>
      <w:r w:rsidRPr="383AB0A0" w:rsidR="383AB0A0">
        <w:rPr>
          <w:rFonts w:ascii="Arial" w:hAnsi="Arial"/>
          <w:sz w:val="22"/>
          <w:szCs w:val="22"/>
        </w:rPr>
        <w:t xml:space="preserve"> May 2024. </w:t>
      </w:r>
      <w:r w:rsidRPr="383AB0A0" w:rsidR="383AB0A0">
        <w:rPr>
          <w:rFonts w:ascii="Arial" w:hAnsi="Arial"/>
          <w:sz w:val="22"/>
          <w:szCs w:val="22"/>
        </w:rPr>
        <w:t>They're</w:t>
      </w:r>
      <w:r w:rsidRPr="383AB0A0" w:rsidR="383AB0A0">
        <w:rPr>
          <w:rFonts w:ascii="Arial" w:hAnsi="Arial"/>
          <w:sz w:val="22"/>
          <w:szCs w:val="22"/>
        </w:rPr>
        <w:t xml:space="preserve"> </w:t>
      </w:r>
      <w:r w:rsidRPr="383AB0A0" w:rsidR="383AB0A0">
        <w:rPr>
          <w:rFonts w:ascii="Arial" w:hAnsi="Arial"/>
          <w:sz w:val="22"/>
          <w:szCs w:val="22"/>
        </w:rPr>
        <w:t>gonna</w:t>
      </w:r>
      <w:r w:rsidRPr="383AB0A0" w:rsidR="383AB0A0">
        <w:rPr>
          <w:rFonts w:ascii="Arial" w:hAnsi="Arial"/>
          <w:sz w:val="22"/>
          <w:szCs w:val="22"/>
        </w:rPr>
        <w:t xml:space="preserve"> launch their search for a new directo</w:t>
      </w:r>
      <w:r w:rsidRPr="383AB0A0" w:rsidR="1C7CB361">
        <w:rPr>
          <w:rFonts w:ascii="Arial" w:hAnsi="Arial"/>
          <w:sz w:val="22"/>
          <w:szCs w:val="22"/>
        </w:rPr>
        <w:t>r beginning in</w:t>
      </w:r>
      <w:r w:rsidRPr="383AB0A0" w:rsidR="383AB0A0">
        <w:rPr>
          <w:rFonts w:ascii="Arial" w:hAnsi="Arial"/>
          <w:sz w:val="22"/>
          <w:szCs w:val="22"/>
        </w:rPr>
        <w:t xml:space="preserve"> July. And then by June, they will publish an accountability report and their </w:t>
      </w:r>
      <w:r w:rsidRPr="383AB0A0" w:rsidR="615E003A">
        <w:rPr>
          <w:rFonts w:ascii="Arial" w:hAnsi="Arial"/>
          <w:sz w:val="22"/>
          <w:szCs w:val="22"/>
        </w:rPr>
        <w:t>year-over-year</w:t>
      </w:r>
      <w:r w:rsidRPr="383AB0A0" w:rsidR="383AB0A0">
        <w:rPr>
          <w:rFonts w:ascii="Arial" w:hAnsi="Arial"/>
          <w:sz w:val="22"/>
          <w:szCs w:val="22"/>
        </w:rPr>
        <w:t xml:space="preserve"> activities should be set in stone. Now</w:t>
      </w:r>
      <w:r w:rsidRPr="383AB0A0" w:rsidR="067AB3E0">
        <w:rPr>
          <w:rFonts w:ascii="Arial" w:hAnsi="Arial"/>
          <w:sz w:val="22"/>
          <w:szCs w:val="22"/>
        </w:rPr>
        <w:t>,</w:t>
      </w:r>
      <w:r w:rsidRPr="383AB0A0" w:rsidR="383AB0A0">
        <w:rPr>
          <w:rFonts w:ascii="Arial" w:hAnsi="Arial"/>
          <w:sz w:val="22"/>
          <w:szCs w:val="22"/>
        </w:rPr>
        <w:t xml:space="preserve"> I </w:t>
      </w:r>
      <w:r w:rsidRPr="383AB0A0" w:rsidR="383AB0A0">
        <w:rPr>
          <w:rFonts w:ascii="Arial" w:hAnsi="Arial"/>
          <w:sz w:val="22"/>
          <w:szCs w:val="22"/>
        </w:rPr>
        <w:t>don't</w:t>
      </w:r>
      <w:r w:rsidRPr="383AB0A0" w:rsidR="383AB0A0">
        <w:rPr>
          <w:rFonts w:ascii="Arial" w:hAnsi="Arial"/>
          <w:sz w:val="22"/>
          <w:szCs w:val="22"/>
        </w:rPr>
        <w:t xml:space="preserve"> know if anyone else is familiar with all the platforms that </w:t>
      </w:r>
      <w:r w:rsidRPr="383AB0A0" w:rsidR="0249B70C">
        <w:rPr>
          <w:rFonts w:ascii="Arial" w:hAnsi="Arial"/>
          <w:sz w:val="22"/>
          <w:szCs w:val="22"/>
        </w:rPr>
        <w:t xml:space="preserve">the News Consortium </w:t>
      </w:r>
      <w:r w:rsidRPr="383AB0A0" w:rsidR="383AB0A0">
        <w:rPr>
          <w:rFonts w:ascii="Arial" w:hAnsi="Arial"/>
          <w:sz w:val="22"/>
          <w:szCs w:val="22"/>
        </w:rPr>
        <w:t xml:space="preserve">has. But </w:t>
      </w:r>
      <w:r w:rsidRPr="383AB0A0" w:rsidR="30E14622">
        <w:rPr>
          <w:rFonts w:ascii="Arial" w:hAnsi="Arial"/>
          <w:sz w:val="22"/>
          <w:szCs w:val="22"/>
        </w:rPr>
        <w:t>they are offered to all Penn State</w:t>
      </w:r>
      <w:r w:rsidRPr="383AB0A0" w:rsidR="383AB0A0">
        <w:rPr>
          <w:rFonts w:ascii="Arial" w:hAnsi="Arial"/>
          <w:sz w:val="22"/>
          <w:szCs w:val="22"/>
        </w:rPr>
        <w:t xml:space="preserve"> students whether you know it or not. </w:t>
      </w:r>
      <w:r w:rsidRPr="383AB0A0" w:rsidR="383AB0A0">
        <w:rPr>
          <w:rFonts w:ascii="Arial" w:hAnsi="Arial"/>
          <w:sz w:val="22"/>
          <w:szCs w:val="22"/>
        </w:rPr>
        <w:t>They are accessible on a multitude of different platforms.</w:t>
      </w:r>
      <w:r w:rsidRPr="383AB0A0" w:rsidR="383AB0A0">
        <w:rPr>
          <w:rFonts w:ascii="Arial" w:hAnsi="Arial"/>
          <w:sz w:val="22"/>
          <w:szCs w:val="22"/>
        </w:rPr>
        <w:t xml:space="preserve"> I know </w:t>
      </w:r>
      <w:r w:rsidRPr="383AB0A0" w:rsidR="383AB0A0">
        <w:rPr>
          <w:rFonts w:ascii="Arial" w:hAnsi="Arial"/>
          <w:sz w:val="22"/>
          <w:szCs w:val="22"/>
        </w:rPr>
        <w:t>they're</w:t>
      </w:r>
      <w:r w:rsidRPr="383AB0A0" w:rsidR="383AB0A0">
        <w:rPr>
          <w:rFonts w:ascii="Arial" w:hAnsi="Arial"/>
          <w:sz w:val="22"/>
          <w:szCs w:val="22"/>
        </w:rPr>
        <w:t xml:space="preserve"> on YouTube, Instagram, Twitter, </w:t>
      </w:r>
      <w:r w:rsidRPr="383AB0A0" w:rsidR="383AB0A0">
        <w:rPr>
          <w:rFonts w:ascii="Arial" w:hAnsi="Arial"/>
          <w:sz w:val="22"/>
          <w:szCs w:val="22"/>
        </w:rPr>
        <w:t>I'm</w:t>
      </w:r>
      <w:r w:rsidRPr="383AB0A0" w:rsidR="383AB0A0">
        <w:rPr>
          <w:rFonts w:ascii="Arial" w:hAnsi="Arial"/>
          <w:sz w:val="22"/>
          <w:szCs w:val="22"/>
        </w:rPr>
        <w:t xml:space="preserve"> sure. Or even the </w:t>
      </w:r>
      <w:r w:rsidRPr="383AB0A0" w:rsidR="49458792">
        <w:rPr>
          <w:rFonts w:ascii="Arial" w:hAnsi="Arial"/>
          <w:sz w:val="22"/>
          <w:szCs w:val="22"/>
        </w:rPr>
        <w:t xml:space="preserve">Penn State </w:t>
      </w:r>
      <w:r w:rsidRPr="383AB0A0" w:rsidR="383AB0A0">
        <w:rPr>
          <w:rFonts w:ascii="Arial" w:hAnsi="Arial"/>
          <w:sz w:val="22"/>
          <w:szCs w:val="22"/>
        </w:rPr>
        <w:t xml:space="preserve">comm website, </w:t>
      </w:r>
      <w:r w:rsidRPr="383AB0A0" w:rsidR="383AB0A0">
        <w:rPr>
          <w:rFonts w:ascii="Arial" w:hAnsi="Arial"/>
          <w:sz w:val="22"/>
          <w:szCs w:val="22"/>
        </w:rPr>
        <w:t>I'm</w:t>
      </w:r>
      <w:r w:rsidRPr="383AB0A0" w:rsidR="383AB0A0">
        <w:rPr>
          <w:rFonts w:ascii="Arial" w:hAnsi="Arial"/>
          <w:sz w:val="22"/>
          <w:szCs w:val="22"/>
        </w:rPr>
        <w:t xml:space="preserve"> sure you could get a hyperlink there. </w:t>
      </w:r>
    </w:p>
    <w:p xmlns:wp14="http://schemas.microsoft.com/office/word/2010/wordml" w:rsidP="383AB0A0" w14:paraId="19F66B06" wp14:textId="1141E013">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2BF70C47" wp14:textId="70FD5C55">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5BBBB072">
        <w:rPr>
          <w:rFonts w:ascii="Arial" w:hAnsi="Arial"/>
          <w:sz w:val="22"/>
          <w:szCs w:val="22"/>
        </w:rPr>
        <w:t>U</w:t>
      </w:r>
      <w:r w:rsidRPr="383AB0A0" w:rsidR="383AB0A0">
        <w:rPr>
          <w:rFonts w:ascii="Arial" w:hAnsi="Arial"/>
          <w:sz w:val="22"/>
          <w:szCs w:val="22"/>
        </w:rPr>
        <w:t>tilization for 23</w:t>
      </w:r>
      <w:r w:rsidRPr="383AB0A0" w:rsidR="4BCE1035">
        <w:rPr>
          <w:rFonts w:ascii="Arial" w:hAnsi="Arial"/>
          <w:sz w:val="22"/>
          <w:szCs w:val="22"/>
        </w:rPr>
        <w:t>-</w:t>
      </w:r>
      <w:r w:rsidRPr="383AB0A0" w:rsidR="383AB0A0">
        <w:rPr>
          <w:rFonts w:ascii="Arial" w:hAnsi="Arial"/>
          <w:sz w:val="22"/>
          <w:szCs w:val="22"/>
        </w:rPr>
        <w:t>24 was pretty spot on there.</w:t>
      </w:r>
      <w:r w:rsidRPr="383AB0A0" w:rsidR="383AB0A0">
        <w:rPr>
          <w:rFonts w:ascii="Arial" w:hAnsi="Arial"/>
          <w:sz w:val="22"/>
          <w:szCs w:val="22"/>
        </w:rPr>
        <w:t xml:space="preserve"> I </w:t>
      </w:r>
      <w:r w:rsidRPr="383AB0A0" w:rsidR="383AB0A0">
        <w:rPr>
          <w:rFonts w:ascii="Arial" w:hAnsi="Arial"/>
          <w:sz w:val="22"/>
          <w:szCs w:val="22"/>
        </w:rPr>
        <w:t>didn't</w:t>
      </w:r>
      <w:r w:rsidRPr="383AB0A0" w:rsidR="383AB0A0">
        <w:rPr>
          <w:rFonts w:ascii="Arial" w:hAnsi="Arial"/>
          <w:sz w:val="22"/>
          <w:szCs w:val="22"/>
        </w:rPr>
        <w:t xml:space="preserve"> see any red flags </w:t>
      </w:r>
      <w:r w:rsidRPr="383AB0A0" w:rsidR="18CBED13">
        <w:rPr>
          <w:rFonts w:ascii="Arial" w:hAnsi="Arial"/>
          <w:sz w:val="22"/>
          <w:szCs w:val="22"/>
        </w:rPr>
        <w:t xml:space="preserve">in </w:t>
      </w:r>
      <w:r w:rsidRPr="383AB0A0" w:rsidR="383AB0A0">
        <w:rPr>
          <w:rFonts w:ascii="Arial" w:hAnsi="Arial"/>
          <w:sz w:val="22"/>
          <w:szCs w:val="22"/>
        </w:rPr>
        <w:t>the</w:t>
      </w:r>
      <w:r w:rsidRPr="383AB0A0" w:rsidR="18F5A106">
        <w:rPr>
          <w:rFonts w:ascii="Arial" w:hAnsi="Arial"/>
          <w:sz w:val="22"/>
          <w:szCs w:val="22"/>
        </w:rPr>
        <w:t xml:space="preserve">ir </w:t>
      </w:r>
      <w:r w:rsidRPr="383AB0A0" w:rsidR="383AB0A0">
        <w:rPr>
          <w:rFonts w:ascii="Arial" w:hAnsi="Arial"/>
          <w:sz w:val="22"/>
          <w:szCs w:val="22"/>
        </w:rPr>
        <w:t>spending for</w:t>
      </w:r>
      <w:r w:rsidRPr="383AB0A0" w:rsidR="383AB0A0">
        <w:rPr>
          <w:rFonts w:ascii="Arial" w:hAnsi="Arial"/>
          <w:sz w:val="22"/>
          <w:szCs w:val="22"/>
        </w:rPr>
        <w:t xml:space="preserve"> what </w:t>
      </w:r>
      <w:r w:rsidRPr="383AB0A0" w:rsidR="383AB0A0">
        <w:rPr>
          <w:rFonts w:ascii="Arial" w:hAnsi="Arial"/>
          <w:sz w:val="22"/>
          <w:szCs w:val="22"/>
        </w:rPr>
        <w:t>they've</w:t>
      </w:r>
      <w:r w:rsidRPr="383AB0A0" w:rsidR="383AB0A0">
        <w:rPr>
          <w:rFonts w:ascii="Arial" w:hAnsi="Arial"/>
          <w:sz w:val="22"/>
          <w:szCs w:val="22"/>
        </w:rPr>
        <w:t xml:space="preserve"> provided to us. Th</w:t>
      </w:r>
      <w:r w:rsidRPr="383AB0A0" w:rsidR="4545D8E3">
        <w:rPr>
          <w:rFonts w:ascii="Arial" w:hAnsi="Arial"/>
          <w:sz w:val="22"/>
          <w:szCs w:val="22"/>
        </w:rPr>
        <w:t>eir</w:t>
      </w:r>
      <w:r w:rsidRPr="383AB0A0" w:rsidR="383AB0A0">
        <w:rPr>
          <w:rFonts w:ascii="Arial" w:hAnsi="Arial"/>
          <w:sz w:val="22"/>
          <w:szCs w:val="22"/>
        </w:rPr>
        <w:t xml:space="preserve"> 25 </w:t>
      </w:r>
      <w:r w:rsidRPr="383AB0A0" w:rsidR="312D0EE4">
        <w:rPr>
          <w:rFonts w:ascii="Arial" w:hAnsi="Arial"/>
          <w:sz w:val="22"/>
          <w:szCs w:val="22"/>
        </w:rPr>
        <w:t>invested funding</w:t>
      </w:r>
      <w:r w:rsidRPr="383AB0A0" w:rsidR="383AB0A0">
        <w:rPr>
          <w:rFonts w:ascii="Arial" w:hAnsi="Arial"/>
          <w:sz w:val="22"/>
          <w:szCs w:val="22"/>
        </w:rPr>
        <w:t xml:space="preserve"> is provided with any current Bellisario college university support and organizations, whether that be facilities, student faculty and staff</w:t>
      </w:r>
      <w:r w:rsidRPr="383AB0A0" w:rsidR="30FCAD05">
        <w:rPr>
          <w:rFonts w:ascii="Arial" w:hAnsi="Arial"/>
          <w:sz w:val="22"/>
          <w:szCs w:val="22"/>
        </w:rPr>
        <w:t xml:space="preserve"> </w:t>
      </w:r>
      <w:r w:rsidRPr="383AB0A0" w:rsidR="383AB0A0">
        <w:rPr>
          <w:rFonts w:ascii="Arial" w:hAnsi="Arial"/>
          <w:sz w:val="22"/>
          <w:szCs w:val="22"/>
        </w:rPr>
        <w:t xml:space="preserve">wages, and </w:t>
      </w:r>
      <w:r w:rsidRPr="383AB0A0" w:rsidR="1552695F">
        <w:rPr>
          <w:rFonts w:ascii="Arial" w:hAnsi="Arial"/>
          <w:sz w:val="22"/>
          <w:szCs w:val="22"/>
        </w:rPr>
        <w:t xml:space="preserve">any </w:t>
      </w:r>
      <w:r w:rsidRPr="383AB0A0" w:rsidR="383AB0A0">
        <w:rPr>
          <w:rFonts w:ascii="Arial" w:hAnsi="Arial"/>
          <w:sz w:val="22"/>
          <w:szCs w:val="22"/>
        </w:rPr>
        <w:t>other</w:t>
      </w:r>
      <w:r w:rsidRPr="383AB0A0" w:rsidR="383AB0A0">
        <w:rPr>
          <w:rFonts w:ascii="Arial" w:hAnsi="Arial"/>
          <w:sz w:val="22"/>
          <w:szCs w:val="22"/>
        </w:rPr>
        <w:t xml:space="preserve"> any other kinds of support will continue to be in place. Their specific </w:t>
      </w:r>
      <w:r w:rsidRPr="383AB0A0" w:rsidR="383AB0A0">
        <w:rPr>
          <w:rFonts w:ascii="Arial" w:hAnsi="Arial"/>
          <w:sz w:val="22"/>
          <w:szCs w:val="22"/>
        </w:rPr>
        <w:t>goals</w:t>
      </w:r>
      <w:r w:rsidRPr="383AB0A0" w:rsidR="383AB0A0">
        <w:rPr>
          <w:rFonts w:ascii="Arial" w:hAnsi="Arial"/>
          <w:sz w:val="22"/>
          <w:szCs w:val="22"/>
        </w:rPr>
        <w:t xml:space="preserve"> for this funding </w:t>
      </w:r>
      <w:r w:rsidRPr="383AB0A0" w:rsidR="383AB0A0">
        <w:rPr>
          <w:rFonts w:ascii="Arial" w:hAnsi="Arial"/>
          <w:sz w:val="22"/>
          <w:szCs w:val="22"/>
        </w:rPr>
        <w:t>is</w:t>
      </w:r>
      <w:r w:rsidRPr="383AB0A0" w:rsidR="383AB0A0">
        <w:rPr>
          <w:rFonts w:ascii="Arial" w:hAnsi="Arial"/>
          <w:sz w:val="22"/>
          <w:szCs w:val="22"/>
        </w:rPr>
        <w:t xml:space="preserve"> to provide wages two keys to leaders of all members of the organization, hire a new director. And that would be the leader of their organizational structure. </w:t>
      </w:r>
      <w:r w:rsidRPr="383AB0A0" w:rsidR="25997F62">
        <w:rPr>
          <w:rFonts w:ascii="Arial" w:hAnsi="Arial"/>
          <w:sz w:val="22"/>
          <w:szCs w:val="22"/>
        </w:rPr>
        <w:t>Consolidate</w:t>
      </w:r>
      <w:r w:rsidRPr="383AB0A0" w:rsidR="25997F62">
        <w:rPr>
          <w:rFonts w:ascii="Arial" w:hAnsi="Arial"/>
          <w:sz w:val="22"/>
          <w:szCs w:val="22"/>
        </w:rPr>
        <w:t xml:space="preserve"> s</w:t>
      </w:r>
      <w:r w:rsidRPr="383AB0A0" w:rsidR="383AB0A0">
        <w:rPr>
          <w:rFonts w:ascii="Arial" w:hAnsi="Arial"/>
          <w:sz w:val="22"/>
          <w:szCs w:val="22"/>
        </w:rPr>
        <w:t xml:space="preserve">ervices and equipment purchases, they say examples would be </w:t>
      </w:r>
      <w:r w:rsidRPr="383AB0A0" w:rsidR="024E595F">
        <w:rPr>
          <w:rFonts w:ascii="Arial" w:hAnsi="Arial"/>
          <w:sz w:val="22"/>
          <w:szCs w:val="22"/>
        </w:rPr>
        <w:t xml:space="preserve">bulk </w:t>
      </w:r>
      <w:r w:rsidRPr="383AB0A0" w:rsidR="383AB0A0">
        <w:rPr>
          <w:rFonts w:ascii="Arial" w:hAnsi="Arial"/>
          <w:sz w:val="22"/>
          <w:szCs w:val="22"/>
        </w:rPr>
        <w:t>purposes</w:t>
      </w:r>
      <w:r w:rsidRPr="383AB0A0" w:rsidR="3DEF345F">
        <w:rPr>
          <w:rFonts w:ascii="Arial" w:hAnsi="Arial"/>
          <w:sz w:val="22"/>
          <w:szCs w:val="22"/>
        </w:rPr>
        <w:t xml:space="preserve"> of </w:t>
      </w:r>
      <w:r w:rsidRPr="383AB0A0" w:rsidR="383AB0A0">
        <w:rPr>
          <w:rFonts w:ascii="Arial" w:hAnsi="Arial"/>
          <w:sz w:val="22"/>
          <w:szCs w:val="22"/>
        </w:rPr>
        <w:t>cameras at a reduced rate that can be shared wire service access and license</w:t>
      </w:r>
      <w:r w:rsidRPr="383AB0A0" w:rsidR="40AEAEF2">
        <w:rPr>
          <w:rFonts w:ascii="Arial" w:hAnsi="Arial"/>
          <w:sz w:val="22"/>
          <w:szCs w:val="22"/>
        </w:rPr>
        <w:t>. D</w:t>
      </w:r>
      <w:r w:rsidRPr="383AB0A0" w:rsidR="383AB0A0">
        <w:rPr>
          <w:rFonts w:ascii="Arial" w:hAnsi="Arial"/>
          <w:sz w:val="22"/>
          <w:szCs w:val="22"/>
        </w:rPr>
        <w:t>raft and implement an editorial calendar for projects and cross promotions</w:t>
      </w:r>
      <w:r w:rsidRPr="383AB0A0" w:rsidR="3D23D377">
        <w:rPr>
          <w:rFonts w:ascii="Arial" w:hAnsi="Arial"/>
          <w:sz w:val="22"/>
          <w:szCs w:val="22"/>
        </w:rPr>
        <w:t>. C</w:t>
      </w:r>
      <w:r w:rsidRPr="383AB0A0" w:rsidR="383AB0A0">
        <w:rPr>
          <w:rFonts w:ascii="Arial" w:hAnsi="Arial"/>
          <w:sz w:val="22"/>
          <w:szCs w:val="22"/>
        </w:rPr>
        <w:t>reating a</w:t>
      </w:r>
      <w:r w:rsidRPr="383AB0A0" w:rsidR="383AB0A0">
        <w:rPr>
          <w:rFonts w:ascii="Arial" w:hAnsi="Arial"/>
          <w:sz w:val="22"/>
          <w:szCs w:val="22"/>
        </w:rPr>
        <w:t xml:space="preserve"> </w:t>
      </w:r>
      <w:r w:rsidRPr="383AB0A0" w:rsidR="383AB0A0">
        <w:rPr>
          <w:rFonts w:ascii="Arial" w:hAnsi="Arial"/>
          <w:sz w:val="22"/>
          <w:szCs w:val="22"/>
        </w:rPr>
        <w:t>user friendly</w:t>
      </w:r>
      <w:r w:rsidRPr="383AB0A0" w:rsidR="383AB0A0">
        <w:rPr>
          <w:rFonts w:ascii="Arial" w:hAnsi="Arial"/>
          <w:sz w:val="22"/>
          <w:szCs w:val="22"/>
        </w:rPr>
        <w:t xml:space="preserve"> mechanism for sharing media assets for use. Therefore, what I just said that would all be a platform, create a website for transparency and accountability related to </w:t>
      </w:r>
      <w:r w:rsidRPr="383AB0A0" w:rsidR="30A52179">
        <w:rPr>
          <w:rFonts w:ascii="Arial" w:hAnsi="Arial"/>
          <w:sz w:val="22"/>
          <w:szCs w:val="22"/>
        </w:rPr>
        <w:t>Student Fee Funding</w:t>
      </w:r>
      <w:r w:rsidRPr="383AB0A0" w:rsidR="383AB0A0">
        <w:rPr>
          <w:rFonts w:ascii="Arial" w:hAnsi="Arial"/>
          <w:sz w:val="22"/>
          <w:szCs w:val="22"/>
        </w:rPr>
        <w:t xml:space="preserve"> linked to all organizational members websites, we will have access to all those and </w:t>
      </w:r>
      <w:r w:rsidRPr="383AB0A0" w:rsidR="781EC532">
        <w:rPr>
          <w:rFonts w:ascii="Arial" w:hAnsi="Arial"/>
          <w:sz w:val="22"/>
          <w:szCs w:val="22"/>
        </w:rPr>
        <w:t>see</w:t>
      </w:r>
      <w:r w:rsidRPr="383AB0A0" w:rsidR="383AB0A0">
        <w:rPr>
          <w:rFonts w:ascii="Arial" w:hAnsi="Arial"/>
          <w:sz w:val="22"/>
          <w:szCs w:val="22"/>
        </w:rPr>
        <w:t xml:space="preserve"> what </w:t>
      </w:r>
      <w:r w:rsidRPr="383AB0A0" w:rsidR="383AB0A0">
        <w:rPr>
          <w:rFonts w:ascii="Arial" w:hAnsi="Arial"/>
          <w:sz w:val="22"/>
          <w:szCs w:val="22"/>
        </w:rPr>
        <w:t>they're</w:t>
      </w:r>
      <w:r w:rsidRPr="383AB0A0" w:rsidR="383AB0A0">
        <w:rPr>
          <w:rFonts w:ascii="Arial" w:hAnsi="Arial"/>
          <w:sz w:val="22"/>
          <w:szCs w:val="22"/>
        </w:rPr>
        <w:t xml:space="preserve"> using that money for. Adopted shared ethics and business policy for the consortium and </w:t>
      </w:r>
      <w:r w:rsidRPr="383AB0A0" w:rsidR="383AB0A0">
        <w:rPr>
          <w:rFonts w:ascii="Arial" w:hAnsi="Arial"/>
          <w:sz w:val="22"/>
          <w:szCs w:val="22"/>
        </w:rPr>
        <w:t>design</w:t>
      </w:r>
      <w:r w:rsidRPr="383AB0A0" w:rsidR="383AB0A0">
        <w:rPr>
          <w:rFonts w:ascii="Arial" w:hAnsi="Arial"/>
          <w:sz w:val="22"/>
          <w:szCs w:val="22"/>
        </w:rPr>
        <w:t xml:space="preserve"> a launch bundle advertising promotions and events campaign involving </w:t>
      </w:r>
      <w:r w:rsidRPr="383AB0A0" w:rsidR="6ED9805D">
        <w:rPr>
          <w:rFonts w:ascii="Arial" w:hAnsi="Arial"/>
          <w:sz w:val="22"/>
          <w:szCs w:val="22"/>
        </w:rPr>
        <w:t xml:space="preserve">all </w:t>
      </w:r>
      <w:r w:rsidRPr="383AB0A0" w:rsidR="383AB0A0">
        <w:rPr>
          <w:rFonts w:ascii="Arial" w:hAnsi="Arial"/>
          <w:sz w:val="22"/>
          <w:szCs w:val="22"/>
        </w:rPr>
        <w:t xml:space="preserve">organizational </w:t>
      </w:r>
      <w:r w:rsidRPr="383AB0A0" w:rsidR="4C645CAC">
        <w:rPr>
          <w:rFonts w:ascii="Arial" w:hAnsi="Arial"/>
          <w:sz w:val="22"/>
          <w:szCs w:val="22"/>
        </w:rPr>
        <w:t>members</w:t>
      </w:r>
      <w:r w:rsidRPr="383AB0A0" w:rsidR="383AB0A0">
        <w:rPr>
          <w:rFonts w:ascii="Arial" w:hAnsi="Arial"/>
          <w:sz w:val="22"/>
          <w:szCs w:val="22"/>
        </w:rPr>
        <w:t xml:space="preserve">. Unless </w:t>
      </w:r>
      <w:r w:rsidRPr="383AB0A0" w:rsidR="383AB0A0">
        <w:rPr>
          <w:rFonts w:ascii="Arial" w:hAnsi="Arial"/>
          <w:sz w:val="22"/>
          <w:szCs w:val="22"/>
        </w:rPr>
        <w:t>I'm</w:t>
      </w:r>
      <w:r w:rsidRPr="383AB0A0" w:rsidR="383AB0A0">
        <w:rPr>
          <w:rFonts w:ascii="Arial" w:hAnsi="Arial"/>
          <w:sz w:val="22"/>
          <w:szCs w:val="22"/>
        </w:rPr>
        <w:t xml:space="preserve"> missing anything glaring, </w:t>
      </w:r>
      <w:r w:rsidRPr="383AB0A0" w:rsidR="383AB0A0">
        <w:rPr>
          <w:rFonts w:ascii="Arial" w:hAnsi="Arial"/>
          <w:sz w:val="22"/>
          <w:szCs w:val="22"/>
        </w:rPr>
        <w:t>I'll</w:t>
      </w:r>
      <w:r w:rsidRPr="383AB0A0" w:rsidR="383AB0A0">
        <w:rPr>
          <w:rFonts w:ascii="Arial" w:hAnsi="Arial"/>
          <w:sz w:val="22"/>
          <w:szCs w:val="22"/>
        </w:rPr>
        <w:t xml:space="preserve"> now open it up or now allow </w:t>
      </w:r>
      <w:r w:rsidRPr="383AB0A0" w:rsidR="66F49A30">
        <w:rPr>
          <w:rFonts w:ascii="Arial" w:hAnsi="Arial"/>
          <w:sz w:val="22"/>
          <w:szCs w:val="22"/>
        </w:rPr>
        <w:t>Chair Rodri</w:t>
      </w:r>
      <w:r w:rsidRPr="383AB0A0" w:rsidR="66F49A30">
        <w:rPr>
          <w:rFonts w:ascii="Arial" w:hAnsi="Arial"/>
          <w:sz w:val="22"/>
          <w:szCs w:val="22"/>
        </w:rPr>
        <w:t xml:space="preserve">guez to </w:t>
      </w:r>
      <w:r w:rsidRPr="383AB0A0" w:rsidR="66F49A30">
        <w:rPr>
          <w:rFonts w:ascii="Arial" w:hAnsi="Arial"/>
          <w:sz w:val="22"/>
          <w:szCs w:val="22"/>
        </w:rPr>
        <w:t xml:space="preserve">open it for </w:t>
      </w:r>
      <w:r w:rsidRPr="383AB0A0" w:rsidR="383AB0A0">
        <w:rPr>
          <w:rFonts w:ascii="Arial" w:hAnsi="Arial"/>
          <w:sz w:val="22"/>
          <w:szCs w:val="22"/>
        </w:rPr>
        <w:t>q</w:t>
      </w:r>
      <w:r w:rsidRPr="383AB0A0" w:rsidR="383AB0A0">
        <w:rPr>
          <w:rFonts w:ascii="Arial" w:hAnsi="Arial"/>
          <w:sz w:val="22"/>
          <w:szCs w:val="22"/>
        </w:rPr>
        <w:t xml:space="preserve">uestions. </w:t>
      </w:r>
    </w:p>
    <w:p xmlns:wp14="http://schemas.microsoft.com/office/word/2010/wordml" w:rsidP="383AB0A0" w14:paraId="2413E9CB" wp14:textId="0091DF9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3AB0A0" w14:paraId="48EB4CA1" wp14:textId="16083FC2">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3AB0A0" w:rsidR="7D48976F">
        <w:rPr>
          <w:rFonts w:ascii="Arial" w:hAnsi="Arial"/>
          <w:b w:val="1"/>
          <w:bCs w:val="1"/>
          <w:sz w:val="22"/>
          <w:szCs w:val="22"/>
        </w:rPr>
        <w:t>Chair Rodriguez:</w:t>
      </w:r>
    </w:p>
    <w:p xmlns:wp14="http://schemas.microsoft.com/office/word/2010/wordml" w:rsidP="383AB0A0" w14:paraId="45B360A1" wp14:textId="2BD705A0">
      <w:pPr>
        <w:pStyle w:val="Normal"/>
        <w:suppressLineNumbers w:val="0"/>
        <w:bidi w:val="0"/>
        <w:spacing w:before="0" w:beforeAutospacing="off" w:after="0" w:afterAutospacing="off" w:line="276" w:lineRule="auto"/>
        <w:ind w:left="0" w:right="0"/>
        <w:jc w:val="left"/>
        <w:rPr>
          <w:rFonts w:ascii="Arial" w:hAnsi="Arial"/>
          <w:sz w:val="22"/>
          <w:szCs w:val="22"/>
        </w:rPr>
      </w:pPr>
      <w:r w:rsidRPr="383AB0A0" w:rsidR="383AB0A0">
        <w:rPr>
          <w:rFonts w:ascii="Arial" w:hAnsi="Arial"/>
          <w:sz w:val="22"/>
          <w:szCs w:val="22"/>
        </w:rPr>
        <w:t xml:space="preserve">Yep. We will now </w:t>
      </w:r>
      <w:r w:rsidRPr="383AB0A0" w:rsidR="383AB0A0">
        <w:rPr>
          <w:rFonts w:ascii="Arial" w:hAnsi="Arial"/>
          <w:sz w:val="22"/>
          <w:szCs w:val="22"/>
        </w:rPr>
        <w:t>open up</w:t>
      </w:r>
      <w:r w:rsidRPr="383AB0A0" w:rsidR="383AB0A0">
        <w:rPr>
          <w:rFonts w:ascii="Arial" w:hAnsi="Arial"/>
          <w:sz w:val="22"/>
          <w:szCs w:val="22"/>
        </w:rPr>
        <w:t xml:space="preserve"> just questions for the Student News Consortium. Are there any questions for the Student News Consortium? Se</w:t>
      </w:r>
      <w:r w:rsidRPr="383AB0A0" w:rsidR="0653402C">
        <w:rPr>
          <w:rFonts w:ascii="Arial" w:hAnsi="Arial"/>
          <w:sz w:val="22"/>
          <w:szCs w:val="22"/>
        </w:rPr>
        <w:t xml:space="preserve">eing no </w:t>
      </w:r>
      <w:r w:rsidRPr="383AB0A0" w:rsidR="383AB0A0">
        <w:rPr>
          <w:rFonts w:ascii="Arial" w:hAnsi="Arial"/>
          <w:sz w:val="22"/>
          <w:szCs w:val="22"/>
        </w:rPr>
        <w:t>questions for the Student News consortium will now move into discussion</w:t>
      </w:r>
      <w:r w:rsidRPr="383AB0A0" w:rsidR="383AB0A0">
        <w:rPr>
          <w:rFonts w:ascii="Arial" w:hAnsi="Arial"/>
          <w:sz w:val="22"/>
          <w:szCs w:val="22"/>
        </w:rPr>
        <w:t xml:space="preserve"> is</w:t>
      </w:r>
      <w:r w:rsidRPr="383AB0A0" w:rsidR="383AB0A0">
        <w:rPr>
          <w:rFonts w:ascii="Arial" w:hAnsi="Arial"/>
          <w:sz w:val="22"/>
          <w:szCs w:val="22"/>
        </w:rPr>
        <w:t xml:space="preserve"> there any discussion on the Student News Consortium? Representative Concepcion</w:t>
      </w:r>
      <w:r w:rsidRPr="383AB0A0" w:rsidR="52B5085B">
        <w:rPr>
          <w:rFonts w:ascii="Arial" w:hAnsi="Arial"/>
          <w:sz w:val="22"/>
          <w:szCs w:val="22"/>
        </w:rPr>
        <w:t>.</w:t>
      </w:r>
    </w:p>
    <w:p xmlns:wp14="http://schemas.microsoft.com/office/word/2010/wordml" w14:paraId="49E398E2" wp14:textId="77777777">
      <w:pPr>
        <w:spacing w:after="0"/>
      </w:pPr>
    </w:p>
    <w:p xmlns:wp14="http://schemas.microsoft.com/office/word/2010/wordml" w14:paraId="0B8172EA" wp14:textId="77777777">
      <w:pPr>
        <w:spacing w:after="0"/>
      </w:pPr>
      <w:r w:rsidRPr="383AB0A0" w:rsidR="383AB0A0">
        <w:rPr>
          <w:rFonts w:ascii="Arial" w:hAnsi="Arial"/>
          <w:color w:val="5D7284"/>
          <w:sz w:val="22"/>
          <w:szCs w:val="22"/>
        </w:rPr>
        <w:t>1:14:08</w:t>
      </w:r>
    </w:p>
    <w:p w:rsidR="539979DF" w:rsidP="383AB0A0" w:rsidRDefault="539979DF" w14:paraId="1379B5B9" w14:textId="7CD3DA60">
      <w:pPr>
        <w:spacing w:after="0"/>
        <w:rPr>
          <w:rFonts w:ascii="Arial" w:hAnsi="Arial"/>
          <w:b w:val="1"/>
          <w:bCs w:val="1"/>
          <w:sz w:val="22"/>
          <w:szCs w:val="22"/>
        </w:rPr>
      </w:pPr>
      <w:r w:rsidRPr="383AB0A0" w:rsidR="539979DF">
        <w:rPr>
          <w:rFonts w:ascii="Arial" w:hAnsi="Arial"/>
          <w:b w:val="1"/>
          <w:bCs w:val="1"/>
          <w:sz w:val="22"/>
          <w:szCs w:val="22"/>
        </w:rPr>
        <w:t>Representative Concepcion:</w:t>
      </w:r>
    </w:p>
    <w:p xmlns:wp14="http://schemas.microsoft.com/office/word/2010/wordml" w:rsidP="383AB0A0" w14:paraId="30EFDE4F" wp14:textId="5D26DF7E">
      <w:pPr>
        <w:spacing w:after="0"/>
        <w:rPr>
          <w:rFonts w:ascii="Arial" w:hAnsi="Arial"/>
          <w:sz w:val="22"/>
          <w:szCs w:val="22"/>
        </w:rPr>
      </w:pPr>
      <w:r w:rsidRPr="383AB0A0" w:rsidR="539979DF">
        <w:rPr>
          <w:rFonts w:ascii="Arial" w:hAnsi="Arial"/>
          <w:sz w:val="22"/>
          <w:szCs w:val="22"/>
        </w:rPr>
        <w:t xml:space="preserve">Giselle </w:t>
      </w:r>
      <w:r w:rsidRPr="383AB0A0" w:rsidR="383AB0A0">
        <w:rPr>
          <w:rFonts w:ascii="Arial" w:hAnsi="Arial"/>
          <w:sz w:val="22"/>
          <w:szCs w:val="22"/>
        </w:rPr>
        <w:t xml:space="preserve">Concepcion </w:t>
      </w:r>
      <w:r w:rsidRPr="383AB0A0" w:rsidR="07A22798">
        <w:rPr>
          <w:rFonts w:ascii="Arial" w:hAnsi="Arial"/>
          <w:sz w:val="22"/>
          <w:szCs w:val="22"/>
        </w:rPr>
        <w:t xml:space="preserve">UPUA </w:t>
      </w:r>
      <w:r w:rsidRPr="383AB0A0" w:rsidR="383AB0A0">
        <w:rPr>
          <w:rFonts w:ascii="Arial" w:hAnsi="Arial"/>
          <w:sz w:val="22"/>
          <w:szCs w:val="22"/>
        </w:rPr>
        <w:t xml:space="preserve">appointee. I would like to see some like break like the specific list of the seating positions that are going to be paid as well as like their plan for tracking and accountability. </w:t>
      </w:r>
      <w:r w:rsidRPr="383AB0A0" w:rsidR="383AB0A0">
        <w:rPr>
          <w:rFonts w:ascii="Arial" w:hAnsi="Arial"/>
          <w:sz w:val="22"/>
          <w:szCs w:val="22"/>
        </w:rPr>
        <w:t>I also know I'm aware that this is a direct response to the daily collegian</w:t>
      </w:r>
      <w:r w:rsidRPr="383AB0A0" w:rsidR="3AC5B678">
        <w:rPr>
          <w:rFonts w:ascii="Arial" w:hAnsi="Arial"/>
          <w:sz w:val="22"/>
          <w:szCs w:val="22"/>
        </w:rPr>
        <w:t>’s</w:t>
      </w:r>
      <w:r w:rsidRPr="383AB0A0" w:rsidR="383AB0A0">
        <w:rPr>
          <w:rFonts w:ascii="Arial" w:hAnsi="Arial"/>
          <w:sz w:val="22"/>
          <w:szCs w:val="22"/>
        </w:rPr>
        <w:t xml:space="preserve"> funding being cut pretty extraordinarily from the univers</w:t>
      </w:r>
      <w:r w:rsidRPr="383AB0A0" w:rsidR="383AB0A0">
        <w:rPr>
          <w:rFonts w:ascii="Arial" w:hAnsi="Arial"/>
          <w:sz w:val="22"/>
          <w:szCs w:val="22"/>
        </w:rPr>
        <w:t>ity.</w:t>
      </w:r>
      <w:r w:rsidRPr="383AB0A0" w:rsidR="383AB0A0">
        <w:rPr>
          <w:rFonts w:ascii="Arial" w:hAnsi="Arial"/>
          <w:sz w:val="22"/>
          <w:szCs w:val="22"/>
        </w:rPr>
        <w:t xml:space="preserve"> I would personally, if possible, like to talk to some of the students who will be serving on this leadership committee and see if this is the direction that </w:t>
      </w:r>
      <w:r w:rsidRPr="383AB0A0" w:rsidR="383AB0A0">
        <w:rPr>
          <w:rFonts w:ascii="Arial" w:hAnsi="Arial"/>
          <w:sz w:val="22"/>
          <w:szCs w:val="22"/>
        </w:rPr>
        <w:t>they're</w:t>
      </w:r>
      <w:r w:rsidRPr="383AB0A0" w:rsidR="383AB0A0">
        <w:rPr>
          <w:rFonts w:ascii="Arial" w:hAnsi="Arial"/>
          <w:sz w:val="22"/>
          <w:szCs w:val="22"/>
        </w:rPr>
        <w:t xml:space="preserve"> like supporting the college moving forward with.</w:t>
      </w:r>
    </w:p>
    <w:p xmlns:wp14="http://schemas.microsoft.com/office/word/2010/wordml" w14:paraId="16287F21" wp14:textId="77777777">
      <w:pPr>
        <w:spacing w:after="0"/>
      </w:pPr>
    </w:p>
    <w:p xmlns:wp14="http://schemas.microsoft.com/office/word/2010/wordml" w14:paraId="4DBD0C65" wp14:textId="77777777">
      <w:pPr>
        <w:spacing w:after="0"/>
      </w:pPr>
      <w:r w:rsidRPr="383AB0A0" w:rsidR="383AB0A0">
        <w:rPr>
          <w:rFonts w:ascii="Arial" w:hAnsi="Arial"/>
          <w:color w:val="5D7284"/>
          <w:sz w:val="22"/>
          <w:szCs w:val="22"/>
        </w:rPr>
        <w:t>1:14:41</w:t>
      </w:r>
    </w:p>
    <w:p w:rsidR="2A854612" w:rsidP="383AB0A0" w:rsidRDefault="2A854612" w14:paraId="1F4A3DA7" w14:textId="28E06F97">
      <w:pPr>
        <w:spacing w:after="0"/>
        <w:rPr>
          <w:rFonts w:ascii="Arial" w:hAnsi="Arial"/>
          <w:b w:val="1"/>
          <w:bCs w:val="1"/>
          <w:sz w:val="22"/>
          <w:szCs w:val="22"/>
        </w:rPr>
      </w:pPr>
      <w:r w:rsidRPr="383AB0A0" w:rsidR="2A854612">
        <w:rPr>
          <w:rFonts w:ascii="Arial" w:hAnsi="Arial"/>
          <w:b w:val="1"/>
          <w:bCs w:val="1"/>
          <w:sz w:val="22"/>
          <w:szCs w:val="22"/>
        </w:rPr>
        <w:t>Chair Rodriguez:</w:t>
      </w:r>
    </w:p>
    <w:p xmlns:wp14="http://schemas.microsoft.com/office/word/2010/wordml" w:rsidP="383AB0A0" w14:paraId="0AED0DFB" wp14:textId="1E8C215C">
      <w:pPr>
        <w:spacing w:after="0"/>
        <w:rPr>
          <w:rFonts w:ascii="Arial" w:hAnsi="Arial"/>
          <w:sz w:val="22"/>
          <w:szCs w:val="22"/>
        </w:rPr>
      </w:pPr>
      <w:r w:rsidRPr="383AB0A0" w:rsidR="383AB0A0">
        <w:rPr>
          <w:rFonts w:ascii="Arial" w:hAnsi="Arial"/>
          <w:sz w:val="22"/>
          <w:szCs w:val="22"/>
        </w:rPr>
        <w:t>Yes,</w:t>
      </w:r>
      <w:r w:rsidRPr="383AB0A0" w:rsidR="5A276D68">
        <w:rPr>
          <w:rFonts w:ascii="Arial" w:hAnsi="Arial"/>
          <w:sz w:val="22"/>
          <w:szCs w:val="22"/>
        </w:rPr>
        <w:t xml:space="preserve"> I</w:t>
      </w:r>
      <w:r w:rsidRPr="383AB0A0" w:rsidR="383AB0A0">
        <w:rPr>
          <w:rFonts w:ascii="Arial" w:hAnsi="Arial"/>
          <w:sz w:val="22"/>
          <w:szCs w:val="22"/>
        </w:rPr>
        <w:t xml:space="preserve"> can only respond to one aspect, the only conversation that I had related to the student b</w:t>
      </w:r>
      <w:r w:rsidRPr="383AB0A0" w:rsidR="2750DD77">
        <w:rPr>
          <w:rFonts w:ascii="Arial" w:hAnsi="Arial"/>
          <w:sz w:val="22"/>
          <w:szCs w:val="22"/>
        </w:rPr>
        <w:t xml:space="preserve">uy in </w:t>
      </w:r>
      <w:r w:rsidRPr="383AB0A0" w:rsidR="383AB0A0">
        <w:rPr>
          <w:rFonts w:ascii="Arial" w:hAnsi="Arial"/>
          <w:sz w:val="22"/>
          <w:szCs w:val="22"/>
        </w:rPr>
        <w:t xml:space="preserve">was with the editor in chief of the </w:t>
      </w:r>
      <w:r w:rsidRPr="383AB0A0" w:rsidR="38FA6E5F">
        <w:rPr>
          <w:rFonts w:ascii="Arial" w:hAnsi="Arial"/>
          <w:sz w:val="22"/>
          <w:szCs w:val="22"/>
        </w:rPr>
        <w:t>D</w:t>
      </w:r>
      <w:r w:rsidRPr="383AB0A0" w:rsidR="383AB0A0">
        <w:rPr>
          <w:rFonts w:ascii="Arial" w:hAnsi="Arial"/>
          <w:sz w:val="22"/>
          <w:szCs w:val="22"/>
        </w:rPr>
        <w:t xml:space="preserve">aily </w:t>
      </w:r>
      <w:r w:rsidRPr="383AB0A0" w:rsidR="1E047E33">
        <w:rPr>
          <w:rFonts w:ascii="Arial" w:hAnsi="Arial"/>
          <w:sz w:val="22"/>
          <w:szCs w:val="22"/>
        </w:rPr>
        <w:t>Coll</w:t>
      </w:r>
      <w:r w:rsidRPr="383AB0A0" w:rsidR="383AB0A0">
        <w:rPr>
          <w:rFonts w:ascii="Arial" w:hAnsi="Arial"/>
          <w:sz w:val="22"/>
          <w:szCs w:val="22"/>
        </w:rPr>
        <w:t>egi</w:t>
      </w:r>
      <w:r w:rsidRPr="383AB0A0" w:rsidR="658B6483">
        <w:rPr>
          <w:rFonts w:ascii="Arial" w:hAnsi="Arial"/>
          <w:sz w:val="22"/>
          <w:szCs w:val="22"/>
        </w:rPr>
        <w:t>a</w:t>
      </w:r>
      <w:r w:rsidRPr="383AB0A0" w:rsidR="383AB0A0">
        <w:rPr>
          <w:rFonts w:ascii="Arial" w:hAnsi="Arial"/>
          <w:sz w:val="22"/>
          <w:szCs w:val="22"/>
        </w:rPr>
        <w:t xml:space="preserve">n. According to him, </w:t>
      </w:r>
      <w:r w:rsidRPr="383AB0A0" w:rsidR="52B7FA5E">
        <w:rPr>
          <w:rFonts w:ascii="Arial" w:hAnsi="Arial"/>
          <w:sz w:val="22"/>
          <w:szCs w:val="22"/>
        </w:rPr>
        <w:t>the Dean</w:t>
      </w:r>
      <w:r w:rsidRPr="383AB0A0" w:rsidR="383AB0A0">
        <w:rPr>
          <w:rFonts w:ascii="Arial" w:hAnsi="Arial"/>
          <w:sz w:val="22"/>
          <w:szCs w:val="22"/>
        </w:rPr>
        <w:t xml:space="preserve"> has been</w:t>
      </w:r>
      <w:r w:rsidRPr="383AB0A0" w:rsidR="383AB0A0">
        <w:rPr>
          <w:rFonts w:ascii="Arial" w:hAnsi="Arial"/>
          <w:sz w:val="22"/>
          <w:szCs w:val="22"/>
        </w:rPr>
        <w:t xml:space="preserve"> </w:t>
      </w:r>
      <w:r w:rsidRPr="383AB0A0" w:rsidR="383AB0A0">
        <w:rPr>
          <w:rFonts w:ascii="Arial" w:hAnsi="Arial"/>
          <w:sz w:val="22"/>
          <w:szCs w:val="22"/>
        </w:rPr>
        <w:t xml:space="preserve">very cooperative. They seem satisfied with the reality that is </w:t>
      </w:r>
      <w:r w:rsidRPr="383AB0A0" w:rsidR="383AB0A0">
        <w:rPr>
          <w:rFonts w:ascii="Arial" w:hAnsi="Arial"/>
          <w:sz w:val="22"/>
          <w:szCs w:val="22"/>
        </w:rPr>
        <w:t>presenting to</w:t>
      </w:r>
      <w:r w:rsidRPr="383AB0A0" w:rsidR="383AB0A0">
        <w:rPr>
          <w:rFonts w:ascii="Arial" w:hAnsi="Arial"/>
          <w:sz w:val="22"/>
          <w:szCs w:val="22"/>
        </w:rPr>
        <w:t xml:space="preserve"> itself. </w:t>
      </w:r>
      <w:r w:rsidRPr="383AB0A0" w:rsidR="383AB0A0">
        <w:rPr>
          <w:rFonts w:ascii="Arial" w:hAnsi="Arial"/>
          <w:sz w:val="22"/>
          <w:szCs w:val="22"/>
        </w:rPr>
        <w:t>And this epitomizes cost sharing between all of the media platforms.</w:t>
      </w:r>
      <w:r w:rsidRPr="383AB0A0" w:rsidR="383AB0A0">
        <w:rPr>
          <w:rFonts w:ascii="Arial" w:hAnsi="Arial"/>
          <w:sz w:val="22"/>
          <w:szCs w:val="22"/>
        </w:rPr>
        <w:t xml:space="preserve"> So rather than the 400 or 200,000 that the university previously gave to the Daily Collegian, I believe</w:t>
      </w:r>
      <w:r w:rsidRPr="383AB0A0" w:rsidR="7AD4FACF">
        <w:rPr>
          <w:rFonts w:ascii="Arial" w:hAnsi="Arial"/>
          <w:sz w:val="22"/>
          <w:szCs w:val="22"/>
        </w:rPr>
        <w:t>,</w:t>
      </w:r>
      <w:r w:rsidRPr="383AB0A0" w:rsidR="383AB0A0">
        <w:rPr>
          <w:rFonts w:ascii="Arial" w:hAnsi="Arial"/>
          <w:sz w:val="22"/>
          <w:szCs w:val="22"/>
        </w:rPr>
        <w:t xml:space="preserve"> this now cuts that into just redistributing it among some varying groups. But again, </w:t>
      </w:r>
      <w:r w:rsidRPr="383AB0A0" w:rsidR="383AB0A0">
        <w:rPr>
          <w:rFonts w:ascii="Arial" w:hAnsi="Arial"/>
          <w:sz w:val="22"/>
          <w:szCs w:val="22"/>
        </w:rPr>
        <w:t>that's</w:t>
      </w:r>
      <w:r w:rsidRPr="383AB0A0" w:rsidR="383AB0A0">
        <w:rPr>
          <w:rFonts w:ascii="Arial" w:hAnsi="Arial"/>
          <w:sz w:val="22"/>
          <w:szCs w:val="22"/>
        </w:rPr>
        <w:t xml:space="preserve"> the editor in chief that I spoke with. So </w:t>
      </w:r>
      <w:r w:rsidRPr="383AB0A0" w:rsidR="383AB0A0">
        <w:rPr>
          <w:rFonts w:ascii="Arial" w:hAnsi="Arial"/>
          <w:sz w:val="22"/>
          <w:szCs w:val="22"/>
        </w:rPr>
        <w:t>that's</w:t>
      </w:r>
      <w:r w:rsidRPr="383AB0A0" w:rsidR="383AB0A0">
        <w:rPr>
          <w:rFonts w:ascii="Arial" w:hAnsi="Arial"/>
          <w:sz w:val="22"/>
          <w:szCs w:val="22"/>
        </w:rPr>
        <w:t xml:space="preserve"> my only interpretation. But </w:t>
      </w:r>
      <w:r w:rsidRPr="383AB0A0" w:rsidR="383AB0A0">
        <w:rPr>
          <w:rFonts w:ascii="Arial" w:hAnsi="Arial"/>
          <w:sz w:val="22"/>
          <w:szCs w:val="22"/>
        </w:rPr>
        <w:t>that's</w:t>
      </w:r>
      <w:r w:rsidRPr="383AB0A0" w:rsidR="383AB0A0">
        <w:rPr>
          <w:rFonts w:ascii="Arial" w:hAnsi="Arial"/>
          <w:sz w:val="22"/>
          <w:szCs w:val="22"/>
        </w:rPr>
        <w:t xml:space="preserve"> certainly a point we can </w:t>
      </w:r>
      <w:r w:rsidRPr="383AB0A0" w:rsidR="383AB0A0">
        <w:rPr>
          <w:rFonts w:ascii="Arial" w:hAnsi="Arial"/>
          <w:sz w:val="22"/>
          <w:szCs w:val="22"/>
        </w:rPr>
        <w:t>bring it</w:t>
      </w:r>
      <w:r w:rsidRPr="383AB0A0" w:rsidR="383AB0A0">
        <w:rPr>
          <w:rFonts w:ascii="Arial" w:hAnsi="Arial"/>
          <w:sz w:val="22"/>
          <w:szCs w:val="22"/>
        </w:rPr>
        <w:t xml:space="preserve"> up with </w:t>
      </w:r>
      <w:r w:rsidRPr="383AB0A0" w:rsidR="77A8CC2A">
        <w:rPr>
          <w:rFonts w:ascii="Arial" w:hAnsi="Arial"/>
          <w:sz w:val="22"/>
          <w:szCs w:val="22"/>
        </w:rPr>
        <w:t xml:space="preserve">the </w:t>
      </w:r>
      <w:r w:rsidRPr="383AB0A0" w:rsidR="64CDFC7F">
        <w:rPr>
          <w:rFonts w:ascii="Arial" w:hAnsi="Arial"/>
          <w:sz w:val="22"/>
          <w:szCs w:val="22"/>
        </w:rPr>
        <w:t>Dean. Representative Miller:</w:t>
      </w:r>
    </w:p>
    <w:p xmlns:wp14="http://schemas.microsoft.com/office/word/2010/wordml" w14:paraId="5BE93A62" wp14:textId="77777777">
      <w:pPr>
        <w:spacing w:after="0"/>
      </w:pPr>
    </w:p>
    <w:p xmlns:wp14="http://schemas.microsoft.com/office/word/2010/wordml" w14:paraId="4585E34E" wp14:textId="77777777">
      <w:pPr>
        <w:spacing w:after="0"/>
      </w:pPr>
      <w:r w:rsidRPr="383AB0A0" w:rsidR="383AB0A0">
        <w:rPr>
          <w:rFonts w:ascii="Arial" w:hAnsi="Arial"/>
          <w:color w:val="5D7284"/>
          <w:sz w:val="22"/>
          <w:szCs w:val="22"/>
        </w:rPr>
        <w:t>1:15:31</w:t>
      </w:r>
    </w:p>
    <w:p w:rsidR="1B828837" w:rsidP="383AB0A0" w:rsidRDefault="1B828837" w14:paraId="527513A1" w14:textId="13A638D0">
      <w:pPr>
        <w:spacing w:after="0"/>
        <w:rPr>
          <w:rFonts w:ascii="Arial" w:hAnsi="Arial"/>
          <w:b w:val="1"/>
          <w:bCs w:val="1"/>
          <w:sz w:val="22"/>
          <w:szCs w:val="22"/>
        </w:rPr>
      </w:pPr>
      <w:r w:rsidRPr="383AB0A0" w:rsidR="1B828837">
        <w:rPr>
          <w:rFonts w:ascii="Arial" w:hAnsi="Arial"/>
          <w:b w:val="1"/>
          <w:bCs w:val="1"/>
          <w:sz w:val="22"/>
          <w:szCs w:val="22"/>
        </w:rPr>
        <w:t>Representative Miller:</w:t>
      </w:r>
    </w:p>
    <w:p xmlns:wp14="http://schemas.microsoft.com/office/word/2010/wordml" w:rsidP="383AB0A0" w14:paraId="285F5C30" wp14:textId="0E0C7E08">
      <w:pPr>
        <w:spacing w:after="0"/>
        <w:rPr>
          <w:rFonts w:ascii="Arial" w:hAnsi="Arial"/>
          <w:sz w:val="22"/>
          <w:szCs w:val="22"/>
        </w:rPr>
      </w:pPr>
      <w:r w:rsidRPr="383AB0A0" w:rsidR="383AB0A0">
        <w:rPr>
          <w:rFonts w:ascii="Arial" w:hAnsi="Arial"/>
          <w:sz w:val="22"/>
          <w:szCs w:val="22"/>
        </w:rPr>
        <w:t>La</w:t>
      </w:r>
      <w:r w:rsidRPr="383AB0A0" w:rsidR="224B1B88">
        <w:rPr>
          <w:rFonts w:ascii="Arial" w:hAnsi="Arial"/>
          <w:sz w:val="22"/>
          <w:szCs w:val="22"/>
        </w:rPr>
        <w:t>wrence Miller, GPSA President. F</w:t>
      </w:r>
      <w:r w:rsidRPr="383AB0A0" w:rsidR="383AB0A0">
        <w:rPr>
          <w:rFonts w:ascii="Arial" w:hAnsi="Arial"/>
          <w:sz w:val="22"/>
          <w:szCs w:val="22"/>
        </w:rPr>
        <w:t xml:space="preserve">or the director position, is that going to be like? Is that </w:t>
      </w:r>
      <w:r w:rsidRPr="383AB0A0" w:rsidR="383AB0A0">
        <w:rPr>
          <w:rFonts w:ascii="Arial" w:hAnsi="Arial"/>
          <w:sz w:val="22"/>
          <w:szCs w:val="22"/>
        </w:rPr>
        <w:t>gonna</w:t>
      </w:r>
      <w:r w:rsidRPr="383AB0A0" w:rsidR="383AB0A0">
        <w:rPr>
          <w:rFonts w:ascii="Arial" w:hAnsi="Arial"/>
          <w:sz w:val="22"/>
          <w:szCs w:val="22"/>
        </w:rPr>
        <w:t xml:space="preserve"> be somebody a student? Or is that going to be somebody</w:t>
      </w:r>
      <w:r w:rsidRPr="383AB0A0" w:rsidR="3C30159E">
        <w:rPr>
          <w:rFonts w:ascii="Arial" w:hAnsi="Arial"/>
          <w:sz w:val="22"/>
          <w:szCs w:val="22"/>
        </w:rPr>
        <w:t xml:space="preserve"> </w:t>
      </w:r>
      <w:r w:rsidRPr="383AB0A0" w:rsidR="383AB0A0">
        <w:rPr>
          <w:rFonts w:ascii="Arial" w:hAnsi="Arial"/>
          <w:sz w:val="22"/>
          <w:szCs w:val="22"/>
        </w:rPr>
        <w:t>career individual who has experienced this</w:t>
      </w:r>
      <w:r w:rsidRPr="383AB0A0" w:rsidR="5FC83A90">
        <w:rPr>
          <w:rFonts w:ascii="Arial" w:hAnsi="Arial"/>
          <w:sz w:val="22"/>
          <w:szCs w:val="22"/>
        </w:rPr>
        <w:t>?</w:t>
      </w:r>
    </w:p>
    <w:p xmlns:wp14="http://schemas.microsoft.com/office/word/2010/wordml" w:rsidP="383AB0A0" w14:paraId="6BD15F60" wp14:textId="117755BC">
      <w:pPr>
        <w:spacing w:after="0"/>
        <w:rPr>
          <w:rFonts w:ascii="Arial" w:hAnsi="Arial"/>
          <w:sz w:val="22"/>
          <w:szCs w:val="22"/>
        </w:rPr>
      </w:pPr>
    </w:p>
    <w:p xmlns:wp14="http://schemas.microsoft.com/office/word/2010/wordml" w:rsidP="383AB0A0" w14:paraId="577F742E" wp14:textId="7C6CC0BD">
      <w:pPr>
        <w:pStyle w:val="Normal"/>
        <w:spacing w:after="0"/>
        <w:rPr>
          <w:rFonts w:ascii="Arial" w:hAnsi="Arial"/>
          <w:b w:val="1"/>
          <w:bCs w:val="1"/>
          <w:sz w:val="22"/>
          <w:szCs w:val="22"/>
        </w:rPr>
      </w:pPr>
      <w:r w:rsidRPr="383AB0A0" w:rsidR="5FC83A90">
        <w:rPr>
          <w:rFonts w:ascii="Arial" w:hAnsi="Arial"/>
          <w:b w:val="1"/>
          <w:bCs w:val="1"/>
          <w:sz w:val="22"/>
          <w:szCs w:val="22"/>
        </w:rPr>
        <w:t>Chair Rodriguez:</w:t>
      </w:r>
    </w:p>
    <w:p xmlns:wp14="http://schemas.microsoft.com/office/word/2010/wordml" w:rsidP="383AB0A0" w14:paraId="21F0B9CC" wp14:textId="3DAEAA0E">
      <w:pPr>
        <w:spacing w:after="0"/>
        <w:rPr>
          <w:rFonts w:ascii="Arial" w:hAnsi="Arial"/>
          <w:sz w:val="22"/>
          <w:szCs w:val="22"/>
        </w:rPr>
      </w:pPr>
      <w:r w:rsidRPr="383AB0A0" w:rsidR="5FC83A90">
        <w:rPr>
          <w:rFonts w:ascii="Arial" w:hAnsi="Arial"/>
          <w:sz w:val="22"/>
          <w:szCs w:val="22"/>
        </w:rPr>
        <w:t xml:space="preserve">A </w:t>
      </w:r>
      <w:r w:rsidRPr="383AB0A0" w:rsidR="383AB0A0">
        <w:rPr>
          <w:rFonts w:ascii="Arial" w:hAnsi="Arial"/>
          <w:sz w:val="22"/>
          <w:szCs w:val="22"/>
        </w:rPr>
        <w:t>salaried position</w:t>
      </w:r>
      <w:r w:rsidRPr="383AB0A0" w:rsidR="25908012">
        <w:rPr>
          <w:rFonts w:ascii="Arial" w:hAnsi="Arial"/>
          <w:sz w:val="22"/>
          <w:szCs w:val="22"/>
        </w:rPr>
        <w:t>.</w:t>
      </w:r>
    </w:p>
    <w:p xmlns:wp14="http://schemas.microsoft.com/office/word/2010/wordml" w:rsidP="383AB0A0" w14:paraId="7E22EAC4" wp14:textId="645CD437">
      <w:pPr>
        <w:spacing w:after="0"/>
        <w:rPr>
          <w:rFonts w:ascii="Arial" w:hAnsi="Arial"/>
          <w:sz w:val="22"/>
          <w:szCs w:val="22"/>
        </w:rPr>
      </w:pPr>
    </w:p>
    <w:p xmlns:wp14="http://schemas.microsoft.com/office/word/2010/wordml" w:rsidP="383AB0A0" w14:paraId="0C0B588E" wp14:textId="0A1FCAD1">
      <w:pPr>
        <w:pStyle w:val="Normal"/>
        <w:spacing w:after="0"/>
        <w:rPr>
          <w:rFonts w:ascii="Arial" w:hAnsi="Arial"/>
          <w:b w:val="1"/>
          <w:bCs w:val="1"/>
          <w:sz w:val="22"/>
          <w:szCs w:val="22"/>
        </w:rPr>
      </w:pPr>
      <w:r w:rsidRPr="383AB0A0" w:rsidR="25908012">
        <w:rPr>
          <w:rFonts w:ascii="Arial" w:hAnsi="Arial"/>
          <w:b w:val="1"/>
          <w:bCs w:val="1"/>
          <w:sz w:val="22"/>
          <w:szCs w:val="22"/>
        </w:rPr>
        <w:t>Representative Miller:</w:t>
      </w:r>
    </w:p>
    <w:p xmlns:wp14="http://schemas.microsoft.com/office/word/2010/wordml" w:rsidP="383AB0A0" w14:paraId="5E2E0F50" wp14:textId="7406A96E">
      <w:pPr>
        <w:spacing w:after="0"/>
        <w:rPr>
          <w:rFonts w:ascii="Arial" w:hAnsi="Arial"/>
          <w:sz w:val="22"/>
          <w:szCs w:val="22"/>
        </w:rPr>
      </w:pPr>
      <w:r w:rsidRPr="383AB0A0" w:rsidR="383AB0A0">
        <w:rPr>
          <w:rFonts w:ascii="Arial" w:hAnsi="Arial"/>
          <w:sz w:val="22"/>
          <w:szCs w:val="22"/>
        </w:rPr>
        <w:t>Okay. And I guess, my question, who</w:t>
      </w:r>
      <w:r w:rsidRPr="383AB0A0" w:rsidR="790E0450">
        <w:rPr>
          <w:rFonts w:ascii="Arial" w:hAnsi="Arial"/>
          <w:sz w:val="22"/>
          <w:szCs w:val="22"/>
        </w:rPr>
        <w:t xml:space="preserve"> develope</w:t>
      </w:r>
      <w:r w:rsidRPr="383AB0A0" w:rsidR="790E0450">
        <w:rPr>
          <w:rFonts w:ascii="Arial" w:hAnsi="Arial"/>
          <w:sz w:val="22"/>
          <w:szCs w:val="22"/>
        </w:rPr>
        <w:t>d i</w:t>
      </w:r>
      <w:r w:rsidRPr="383AB0A0" w:rsidR="790E0450">
        <w:rPr>
          <w:rFonts w:ascii="Arial" w:hAnsi="Arial"/>
          <w:sz w:val="22"/>
          <w:szCs w:val="22"/>
        </w:rPr>
        <w:t>t</w:t>
      </w:r>
      <w:r w:rsidRPr="383AB0A0" w:rsidR="383AB0A0">
        <w:rPr>
          <w:rFonts w:ascii="Arial" w:hAnsi="Arial"/>
          <w:sz w:val="22"/>
          <w:szCs w:val="22"/>
        </w:rPr>
        <w:t xml:space="preserve">? </w:t>
      </w:r>
    </w:p>
    <w:p xmlns:wp14="http://schemas.microsoft.com/office/word/2010/wordml" w:rsidP="383AB0A0" w14:paraId="67B4411B" wp14:textId="785804D4">
      <w:pPr>
        <w:pStyle w:val="Normal"/>
        <w:spacing w:after="0"/>
        <w:rPr>
          <w:rFonts w:ascii="Arial" w:hAnsi="Arial"/>
          <w:sz w:val="22"/>
          <w:szCs w:val="22"/>
        </w:rPr>
      </w:pPr>
    </w:p>
    <w:p xmlns:wp14="http://schemas.microsoft.com/office/word/2010/wordml" w:rsidP="383AB0A0" w14:paraId="2FF88BCB" wp14:textId="235687F4">
      <w:pPr>
        <w:pStyle w:val="Normal"/>
        <w:spacing w:after="0"/>
        <w:rPr>
          <w:rFonts w:ascii="Arial" w:hAnsi="Arial"/>
          <w:b w:val="1"/>
          <w:bCs w:val="1"/>
          <w:sz w:val="22"/>
          <w:szCs w:val="22"/>
        </w:rPr>
      </w:pPr>
      <w:r w:rsidRPr="383AB0A0" w:rsidR="3028BDE7">
        <w:rPr>
          <w:rFonts w:ascii="Arial" w:hAnsi="Arial"/>
          <w:b w:val="1"/>
          <w:bCs w:val="1"/>
          <w:sz w:val="22"/>
          <w:szCs w:val="22"/>
        </w:rPr>
        <w:t>Chair Rodriguez:</w:t>
      </w:r>
    </w:p>
    <w:p xmlns:wp14="http://schemas.microsoft.com/office/word/2010/wordml" w:rsidP="383AB0A0" w14:paraId="27B520B2" wp14:textId="56E03932">
      <w:pPr>
        <w:pStyle w:val="Normal"/>
        <w:spacing w:after="0"/>
        <w:rPr>
          <w:rFonts w:ascii="Arial" w:hAnsi="Arial"/>
          <w:sz w:val="22"/>
          <w:szCs w:val="22"/>
        </w:rPr>
      </w:pPr>
      <w:r w:rsidRPr="383AB0A0" w:rsidR="3028BDE7">
        <w:rPr>
          <w:rFonts w:ascii="Arial" w:hAnsi="Arial"/>
          <w:sz w:val="22"/>
          <w:szCs w:val="22"/>
        </w:rPr>
        <w:t>W</w:t>
      </w:r>
      <w:r w:rsidRPr="383AB0A0" w:rsidR="383AB0A0">
        <w:rPr>
          <w:rFonts w:ascii="Arial" w:hAnsi="Arial"/>
          <w:sz w:val="22"/>
          <w:szCs w:val="22"/>
        </w:rPr>
        <w:t>ho</w:t>
      </w:r>
      <w:r w:rsidRPr="383AB0A0" w:rsidR="383AB0A0">
        <w:rPr>
          <w:rFonts w:ascii="Arial" w:hAnsi="Arial"/>
          <w:sz w:val="22"/>
          <w:szCs w:val="22"/>
        </w:rPr>
        <w:t xml:space="preserve"> developed this? </w:t>
      </w:r>
    </w:p>
    <w:p xmlns:wp14="http://schemas.microsoft.com/office/word/2010/wordml" w:rsidP="383AB0A0" w14:paraId="3FBC774B" wp14:textId="4D1E8E34">
      <w:pPr>
        <w:pStyle w:val="Normal"/>
        <w:spacing w:after="0"/>
        <w:rPr>
          <w:rFonts w:ascii="Arial" w:hAnsi="Arial"/>
          <w:sz w:val="22"/>
          <w:szCs w:val="22"/>
        </w:rPr>
      </w:pPr>
    </w:p>
    <w:p xmlns:wp14="http://schemas.microsoft.com/office/word/2010/wordml" w:rsidP="383AB0A0" w14:paraId="05FFD8BA" wp14:textId="4B1A382D">
      <w:pPr>
        <w:pStyle w:val="Normal"/>
        <w:spacing w:after="0"/>
        <w:rPr>
          <w:rFonts w:ascii="Arial" w:hAnsi="Arial"/>
          <w:b w:val="1"/>
          <w:bCs w:val="1"/>
          <w:sz w:val="22"/>
          <w:szCs w:val="22"/>
        </w:rPr>
      </w:pPr>
      <w:r w:rsidRPr="383AB0A0" w:rsidR="45AFEB71">
        <w:rPr>
          <w:rFonts w:ascii="Arial" w:hAnsi="Arial"/>
          <w:b w:val="1"/>
          <w:bCs w:val="1"/>
          <w:sz w:val="22"/>
          <w:szCs w:val="22"/>
        </w:rPr>
        <w:t>Representative Miller:</w:t>
      </w:r>
    </w:p>
    <w:p xmlns:wp14="http://schemas.microsoft.com/office/word/2010/wordml" w:rsidP="383AB0A0" w14:paraId="38BAB416" wp14:textId="75D4E00C">
      <w:pPr>
        <w:pStyle w:val="Normal"/>
        <w:spacing w:after="0"/>
        <w:rPr>
          <w:rFonts w:ascii="Arial" w:hAnsi="Arial"/>
          <w:sz w:val="22"/>
          <w:szCs w:val="22"/>
        </w:rPr>
      </w:pPr>
      <w:r w:rsidRPr="383AB0A0" w:rsidR="383AB0A0">
        <w:rPr>
          <w:rFonts w:ascii="Arial" w:hAnsi="Arial"/>
          <w:sz w:val="22"/>
          <w:szCs w:val="22"/>
        </w:rPr>
        <w:t>Yeah</w:t>
      </w:r>
      <w:r w:rsidRPr="383AB0A0" w:rsidR="383AB0A0">
        <w:rPr>
          <w:rFonts w:ascii="Arial" w:hAnsi="Arial"/>
          <w:sz w:val="22"/>
          <w:szCs w:val="22"/>
        </w:rPr>
        <w:t xml:space="preserve">, as the first line introduction that was developed to empower nonprofit yada, yada, </w:t>
      </w:r>
      <w:r w:rsidRPr="383AB0A0" w:rsidR="383AB0A0">
        <w:rPr>
          <w:rFonts w:ascii="Arial" w:hAnsi="Arial"/>
          <w:sz w:val="22"/>
          <w:szCs w:val="22"/>
        </w:rPr>
        <w:t>yeah</w:t>
      </w:r>
      <w:r w:rsidRPr="383AB0A0" w:rsidR="383AB0A0">
        <w:rPr>
          <w:rFonts w:ascii="Arial" w:hAnsi="Arial"/>
          <w:sz w:val="22"/>
          <w:szCs w:val="22"/>
        </w:rPr>
        <w:t>, so</w:t>
      </w:r>
      <w:r w:rsidRPr="383AB0A0" w:rsidR="18565992">
        <w:rPr>
          <w:rFonts w:ascii="Arial" w:hAnsi="Arial"/>
          <w:sz w:val="22"/>
          <w:szCs w:val="22"/>
        </w:rPr>
        <w:t xml:space="preserve"> who </w:t>
      </w:r>
      <w:r w:rsidRPr="383AB0A0" w:rsidR="383AB0A0">
        <w:rPr>
          <w:rFonts w:ascii="Arial" w:hAnsi="Arial"/>
          <w:sz w:val="22"/>
          <w:szCs w:val="22"/>
        </w:rPr>
        <w:t>was the driving force behind this</w:t>
      </w:r>
      <w:r w:rsidRPr="383AB0A0" w:rsidR="6DA5DCEF">
        <w:rPr>
          <w:rFonts w:ascii="Arial" w:hAnsi="Arial"/>
          <w:sz w:val="22"/>
          <w:szCs w:val="22"/>
        </w:rPr>
        <w:t>?</w:t>
      </w:r>
    </w:p>
    <w:p xmlns:wp14="http://schemas.microsoft.com/office/word/2010/wordml" w:rsidP="383AB0A0" w14:paraId="69B14702" wp14:textId="10EF7BCB">
      <w:pPr>
        <w:pStyle w:val="Normal"/>
        <w:spacing w:after="0"/>
        <w:rPr>
          <w:rFonts w:ascii="Arial" w:hAnsi="Arial"/>
          <w:sz w:val="22"/>
          <w:szCs w:val="22"/>
        </w:rPr>
      </w:pPr>
    </w:p>
    <w:p xmlns:wp14="http://schemas.microsoft.com/office/word/2010/wordml" w:rsidP="383AB0A0" w14:paraId="344613BB" wp14:textId="775E6D8C">
      <w:pPr>
        <w:pStyle w:val="Normal"/>
        <w:spacing w:after="0"/>
        <w:rPr>
          <w:rFonts w:ascii="Arial" w:hAnsi="Arial"/>
          <w:b w:val="1"/>
          <w:bCs w:val="1"/>
          <w:sz w:val="22"/>
          <w:szCs w:val="22"/>
        </w:rPr>
      </w:pPr>
      <w:r w:rsidRPr="383AB0A0" w:rsidR="6DA5DCEF">
        <w:rPr>
          <w:rFonts w:ascii="Arial" w:hAnsi="Arial"/>
          <w:b w:val="1"/>
          <w:bCs w:val="1"/>
          <w:sz w:val="22"/>
          <w:szCs w:val="22"/>
        </w:rPr>
        <w:t xml:space="preserve">Chair Rodriguez: </w:t>
      </w:r>
    </w:p>
    <w:p xmlns:wp14="http://schemas.microsoft.com/office/word/2010/wordml" w:rsidP="383AB0A0" w14:paraId="6ADCA8D1" wp14:textId="2FCDAB8C">
      <w:pPr>
        <w:pStyle w:val="Normal"/>
        <w:spacing w:after="0"/>
        <w:rPr>
          <w:rFonts w:ascii="Arial" w:hAnsi="Arial"/>
          <w:sz w:val="22"/>
          <w:szCs w:val="22"/>
        </w:rPr>
      </w:pPr>
      <w:r w:rsidRPr="383AB0A0" w:rsidR="6DA5DCEF">
        <w:rPr>
          <w:rFonts w:ascii="Arial" w:hAnsi="Arial"/>
          <w:sz w:val="22"/>
          <w:szCs w:val="22"/>
        </w:rPr>
        <w:t>Yea</w:t>
      </w:r>
      <w:r w:rsidRPr="383AB0A0" w:rsidR="6DA5DCEF">
        <w:rPr>
          <w:rFonts w:ascii="Arial" w:hAnsi="Arial"/>
          <w:sz w:val="22"/>
          <w:szCs w:val="22"/>
        </w:rPr>
        <w:t xml:space="preserve"> so </w:t>
      </w:r>
      <w:r w:rsidRPr="383AB0A0" w:rsidR="6C61056A">
        <w:rPr>
          <w:rFonts w:ascii="Arial" w:hAnsi="Arial"/>
          <w:sz w:val="22"/>
          <w:szCs w:val="22"/>
        </w:rPr>
        <w:t xml:space="preserve">the </w:t>
      </w:r>
      <w:r w:rsidRPr="383AB0A0" w:rsidR="383AB0A0">
        <w:rPr>
          <w:rFonts w:ascii="Arial" w:hAnsi="Arial"/>
          <w:sz w:val="22"/>
          <w:szCs w:val="22"/>
        </w:rPr>
        <w:t xml:space="preserve">Dean </w:t>
      </w:r>
      <w:r w:rsidRPr="383AB0A0" w:rsidR="383AB0A0">
        <w:rPr>
          <w:rFonts w:ascii="Arial" w:hAnsi="Arial"/>
          <w:sz w:val="22"/>
          <w:szCs w:val="22"/>
        </w:rPr>
        <w:t xml:space="preserve">and the student media news </w:t>
      </w:r>
      <w:r w:rsidRPr="383AB0A0" w:rsidR="6EF0FBF7">
        <w:rPr>
          <w:rFonts w:ascii="Arial" w:hAnsi="Arial"/>
          <w:sz w:val="22"/>
          <w:szCs w:val="22"/>
        </w:rPr>
        <w:t>leads</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they all have sat on a working group over the past since starting in the summer, to begin these discussions on how to formulate this and bring this proposal forward. I do have a point for discussion that </w:t>
      </w:r>
      <w:r w:rsidRPr="383AB0A0" w:rsidR="383AB0A0">
        <w:rPr>
          <w:rFonts w:ascii="Arial" w:hAnsi="Arial"/>
          <w:sz w:val="22"/>
          <w:szCs w:val="22"/>
        </w:rPr>
        <w:t>I'll</w:t>
      </w:r>
      <w:r w:rsidRPr="383AB0A0" w:rsidR="383AB0A0">
        <w:rPr>
          <w:rFonts w:ascii="Arial" w:hAnsi="Arial"/>
          <w:sz w:val="22"/>
          <w:szCs w:val="22"/>
        </w:rPr>
        <w:t xml:space="preserve"> reserve </w:t>
      </w:r>
      <w:r w:rsidRPr="383AB0A0" w:rsidR="69318FB3">
        <w:rPr>
          <w:rFonts w:ascii="Arial" w:hAnsi="Arial"/>
          <w:sz w:val="22"/>
          <w:szCs w:val="22"/>
        </w:rPr>
        <w:t>f</w:t>
      </w:r>
      <w:r w:rsidRPr="383AB0A0" w:rsidR="383AB0A0">
        <w:rPr>
          <w:rFonts w:ascii="Arial" w:hAnsi="Arial"/>
          <w:sz w:val="22"/>
          <w:szCs w:val="22"/>
        </w:rPr>
        <w:t>or the</w:t>
      </w:r>
      <w:r w:rsidRPr="383AB0A0" w:rsidR="27E36F5E">
        <w:rPr>
          <w:rFonts w:ascii="Arial" w:hAnsi="Arial"/>
          <w:sz w:val="22"/>
          <w:szCs w:val="22"/>
        </w:rPr>
        <w:t>m</w:t>
      </w:r>
      <w:r w:rsidRPr="383AB0A0" w:rsidR="383AB0A0">
        <w:rPr>
          <w:rFonts w:ascii="Arial" w:hAnsi="Arial"/>
          <w:sz w:val="22"/>
          <w:szCs w:val="22"/>
        </w:rPr>
        <w:t xml:space="preserve">. But </w:t>
      </w:r>
      <w:r w:rsidRPr="383AB0A0" w:rsidR="383AB0A0">
        <w:rPr>
          <w:rFonts w:ascii="Arial" w:hAnsi="Arial"/>
          <w:sz w:val="22"/>
          <w:szCs w:val="22"/>
        </w:rPr>
        <w:t xml:space="preserve">I think </w:t>
      </w:r>
      <w:r w:rsidRPr="383AB0A0" w:rsidR="1ACE6E00">
        <w:rPr>
          <w:rFonts w:ascii="Arial" w:hAnsi="Arial"/>
          <w:sz w:val="22"/>
          <w:szCs w:val="22"/>
        </w:rPr>
        <w:t>I</w:t>
      </w:r>
      <w:r w:rsidRPr="383AB0A0" w:rsidR="1ACE6E00">
        <w:rPr>
          <w:rFonts w:ascii="Arial" w:hAnsi="Arial"/>
          <w:sz w:val="22"/>
          <w:szCs w:val="22"/>
        </w:rPr>
        <w:t xml:space="preserve"> am </w:t>
      </w:r>
      <w:r w:rsidRPr="383AB0A0" w:rsidR="383AB0A0">
        <w:rPr>
          <w:rFonts w:ascii="Arial" w:hAnsi="Arial"/>
          <w:sz w:val="22"/>
          <w:szCs w:val="22"/>
        </w:rPr>
        <w:t xml:space="preserve">comfortable saying that I think </w:t>
      </w:r>
      <w:r w:rsidRPr="383AB0A0" w:rsidR="383AB0A0">
        <w:rPr>
          <w:rFonts w:ascii="Arial" w:hAnsi="Arial"/>
          <w:sz w:val="22"/>
          <w:szCs w:val="22"/>
        </w:rPr>
        <w:t>there's</w:t>
      </w:r>
      <w:r w:rsidRPr="383AB0A0" w:rsidR="383AB0A0">
        <w:rPr>
          <w:rFonts w:ascii="Arial" w:hAnsi="Arial"/>
          <w:sz w:val="22"/>
          <w:szCs w:val="22"/>
        </w:rPr>
        <w:t xml:space="preserve"> been </w:t>
      </w:r>
      <w:r w:rsidRPr="383AB0A0" w:rsidR="383AB0A0">
        <w:rPr>
          <w:rFonts w:ascii="Arial" w:hAnsi="Arial"/>
          <w:sz w:val="22"/>
          <w:szCs w:val="22"/>
        </w:rPr>
        <w:t>reasonable</w:t>
      </w:r>
      <w:r w:rsidRPr="383AB0A0" w:rsidR="383AB0A0">
        <w:rPr>
          <w:rFonts w:ascii="Arial" w:hAnsi="Arial"/>
          <w:sz w:val="22"/>
          <w:szCs w:val="22"/>
        </w:rPr>
        <w:t xml:space="preserve"> cooperation and collaboration between </w:t>
      </w:r>
      <w:r w:rsidRPr="383AB0A0" w:rsidR="383AB0A0">
        <w:rPr>
          <w:rFonts w:ascii="Arial" w:hAnsi="Arial"/>
          <w:sz w:val="22"/>
          <w:szCs w:val="22"/>
        </w:rPr>
        <w:t>all</w:t>
      </w:r>
      <w:r w:rsidRPr="383AB0A0" w:rsidR="383AB0A0">
        <w:rPr>
          <w:rFonts w:ascii="Arial" w:hAnsi="Arial"/>
          <w:sz w:val="22"/>
          <w:szCs w:val="22"/>
        </w:rPr>
        <w:t xml:space="preserve"> and </w:t>
      </w:r>
      <w:r w:rsidRPr="383AB0A0" w:rsidR="383AB0A0">
        <w:rPr>
          <w:rFonts w:ascii="Arial" w:hAnsi="Arial"/>
          <w:sz w:val="22"/>
          <w:szCs w:val="22"/>
        </w:rPr>
        <w:t>I think that this</w:t>
      </w:r>
      <w:r w:rsidRPr="383AB0A0" w:rsidR="383AB0A0">
        <w:rPr>
          <w:rFonts w:ascii="Arial" w:hAnsi="Arial"/>
          <w:sz w:val="22"/>
          <w:szCs w:val="22"/>
        </w:rPr>
        <w:t xml:space="preserve"> is the happy medium that has presented itself given the reality of the budgetary situation.</w:t>
      </w:r>
      <w:r w:rsidRPr="383AB0A0" w:rsidR="3EE64B3B">
        <w:rPr>
          <w:rFonts w:ascii="Arial" w:hAnsi="Arial"/>
          <w:sz w:val="22"/>
          <w:szCs w:val="22"/>
        </w:rPr>
        <w:t xml:space="preserve"> </w:t>
      </w:r>
      <w:r w:rsidRPr="383AB0A0" w:rsidR="383AB0A0">
        <w:rPr>
          <w:rFonts w:ascii="Arial" w:hAnsi="Arial"/>
          <w:sz w:val="22"/>
          <w:szCs w:val="22"/>
        </w:rPr>
        <w:t>Any further questions?</w:t>
      </w:r>
    </w:p>
    <w:p xmlns:wp14="http://schemas.microsoft.com/office/word/2010/wordml" w14:paraId="7D34F5C7" wp14:textId="77777777">
      <w:pPr>
        <w:spacing w:after="0"/>
      </w:pPr>
    </w:p>
    <w:p xmlns:wp14="http://schemas.microsoft.com/office/word/2010/wordml" w14:paraId="07A3DC1D" wp14:textId="77777777">
      <w:pPr>
        <w:spacing w:after="0"/>
      </w:pPr>
      <w:r>
        <w:rPr>
          <w:rFonts w:ascii="Arial" w:hAnsi="Arial"/>
          <w:color w:val="5D7284"/>
          <w:sz w:val="22"/>
        </w:rPr>
        <w:t>1:16:42</w:t>
      </w:r>
    </w:p>
    <w:p xmlns:wp14="http://schemas.microsoft.com/office/word/2010/wordml" w14:paraId="494D5E6E" wp14:textId="2F0147FD">
      <w:pPr>
        <w:spacing w:after="0"/>
      </w:pPr>
      <w:r w:rsidRPr="383AB0A0" w:rsidR="383AB0A0">
        <w:rPr>
          <w:rFonts w:ascii="Arial" w:hAnsi="Arial"/>
          <w:sz w:val="22"/>
          <w:szCs w:val="22"/>
        </w:rPr>
        <w:t xml:space="preserve">Seeing no further questions, I will now move into discussion. </w:t>
      </w:r>
      <w:r w:rsidRPr="383AB0A0" w:rsidR="383AB0A0">
        <w:rPr>
          <w:rFonts w:ascii="Arial" w:hAnsi="Arial"/>
          <w:sz w:val="22"/>
          <w:szCs w:val="22"/>
        </w:rPr>
        <w:t>So</w:t>
      </w:r>
      <w:r w:rsidRPr="383AB0A0" w:rsidR="383AB0A0">
        <w:rPr>
          <w:rFonts w:ascii="Arial" w:hAnsi="Arial"/>
          <w:sz w:val="22"/>
          <w:szCs w:val="22"/>
        </w:rPr>
        <w:t xml:space="preserve"> I just I want to start off by saying </w:t>
      </w:r>
      <w:r w:rsidRPr="383AB0A0" w:rsidR="383AB0A0">
        <w:rPr>
          <w:rFonts w:ascii="Arial" w:hAnsi="Arial"/>
          <w:sz w:val="22"/>
          <w:szCs w:val="22"/>
        </w:rPr>
        <w:t>that,</w:t>
      </w:r>
      <w:r w:rsidRPr="383AB0A0" w:rsidR="383AB0A0">
        <w:rPr>
          <w:rFonts w:ascii="Arial" w:hAnsi="Arial"/>
          <w:sz w:val="22"/>
          <w:szCs w:val="22"/>
        </w:rPr>
        <w:t xml:space="preserve"> I think to be quite one. And this is just the reality, and </w:t>
      </w:r>
      <w:r w:rsidRPr="383AB0A0" w:rsidR="383AB0A0">
        <w:rPr>
          <w:rFonts w:ascii="Arial" w:hAnsi="Arial"/>
          <w:sz w:val="22"/>
          <w:szCs w:val="22"/>
        </w:rPr>
        <w:t>I'm</w:t>
      </w:r>
      <w:r w:rsidRPr="383AB0A0" w:rsidR="383AB0A0">
        <w:rPr>
          <w:rFonts w:ascii="Arial" w:hAnsi="Arial"/>
          <w:sz w:val="22"/>
          <w:szCs w:val="22"/>
        </w:rPr>
        <w:t xml:space="preserve"> fine with being transparent. If we </w:t>
      </w:r>
      <w:r w:rsidRPr="383AB0A0" w:rsidR="383AB0A0">
        <w:rPr>
          <w:rFonts w:ascii="Arial" w:hAnsi="Arial"/>
          <w:sz w:val="22"/>
          <w:szCs w:val="22"/>
        </w:rPr>
        <w:t>don't</w:t>
      </w:r>
      <w:r w:rsidRPr="383AB0A0" w:rsidR="383AB0A0">
        <w:rPr>
          <w:rFonts w:ascii="Arial" w:hAnsi="Arial"/>
          <w:sz w:val="22"/>
          <w:szCs w:val="22"/>
        </w:rPr>
        <w:t xml:space="preserve"> fund this, there will not be funding for the student news media outlets. </w:t>
      </w:r>
      <w:r w:rsidRPr="383AB0A0" w:rsidR="383AB0A0">
        <w:rPr>
          <w:rFonts w:ascii="Arial" w:hAnsi="Arial"/>
          <w:sz w:val="22"/>
          <w:szCs w:val="22"/>
        </w:rPr>
        <w:t>There's</w:t>
      </w:r>
      <w:r w:rsidRPr="383AB0A0" w:rsidR="383AB0A0">
        <w:rPr>
          <w:rFonts w:ascii="Arial" w:hAnsi="Arial"/>
          <w:sz w:val="22"/>
          <w:szCs w:val="22"/>
        </w:rPr>
        <w:t xml:space="preserve"> no other way to say that. And I know that the situation with </w:t>
      </w:r>
      <w:r w:rsidRPr="383AB0A0" w:rsidR="55BCB6B2">
        <w:rPr>
          <w:rFonts w:ascii="Arial" w:hAnsi="Arial"/>
          <w:sz w:val="22"/>
          <w:szCs w:val="22"/>
        </w:rPr>
        <w:t xml:space="preserve">the Daily Collegian </w:t>
      </w:r>
      <w:r w:rsidRPr="383AB0A0" w:rsidR="383AB0A0">
        <w:rPr>
          <w:rFonts w:ascii="Arial" w:hAnsi="Arial"/>
          <w:sz w:val="22"/>
          <w:szCs w:val="22"/>
        </w:rPr>
        <w:t xml:space="preserve">is quite interesting, because </w:t>
      </w:r>
      <w:r w:rsidRPr="383AB0A0" w:rsidR="383AB0A0">
        <w:rPr>
          <w:rFonts w:ascii="Arial" w:hAnsi="Arial"/>
          <w:sz w:val="22"/>
          <w:szCs w:val="22"/>
        </w:rPr>
        <w:t>I'm</w:t>
      </w:r>
      <w:r w:rsidRPr="383AB0A0" w:rsidR="383AB0A0">
        <w:rPr>
          <w:rFonts w:ascii="Arial" w:hAnsi="Arial"/>
          <w:sz w:val="22"/>
          <w:szCs w:val="22"/>
        </w:rPr>
        <w:t xml:space="preserve"> </w:t>
      </w:r>
      <w:r w:rsidRPr="383AB0A0" w:rsidR="383AB0A0">
        <w:rPr>
          <w:rFonts w:ascii="Arial" w:hAnsi="Arial"/>
          <w:sz w:val="22"/>
          <w:szCs w:val="22"/>
        </w:rPr>
        <w:t>obligated</w:t>
      </w:r>
      <w:r w:rsidRPr="383AB0A0" w:rsidR="383AB0A0">
        <w:rPr>
          <w:rFonts w:ascii="Arial" w:hAnsi="Arial"/>
          <w:sz w:val="22"/>
          <w:szCs w:val="22"/>
        </w:rPr>
        <w:t xml:space="preserve"> as chair to say that there is a contradiction to not funding sources that have had been funded by the university. </w:t>
      </w:r>
      <w:r w:rsidRPr="383AB0A0" w:rsidR="383AB0A0">
        <w:rPr>
          <w:rFonts w:ascii="Arial" w:hAnsi="Arial"/>
          <w:sz w:val="22"/>
          <w:szCs w:val="22"/>
        </w:rPr>
        <w:t>I'm</w:t>
      </w:r>
      <w:r w:rsidRPr="383AB0A0" w:rsidR="383AB0A0">
        <w:rPr>
          <w:rFonts w:ascii="Arial" w:hAnsi="Arial"/>
          <w:sz w:val="22"/>
          <w:szCs w:val="22"/>
        </w:rPr>
        <w:t xml:space="preserve"> </w:t>
      </w:r>
      <w:r w:rsidRPr="383AB0A0" w:rsidR="383AB0A0">
        <w:rPr>
          <w:rFonts w:ascii="Arial" w:hAnsi="Arial"/>
          <w:sz w:val="22"/>
          <w:szCs w:val="22"/>
        </w:rPr>
        <w:t>cognizant</w:t>
      </w:r>
      <w:r w:rsidRPr="383AB0A0" w:rsidR="383AB0A0">
        <w:rPr>
          <w:rFonts w:ascii="Arial" w:hAnsi="Arial"/>
          <w:sz w:val="22"/>
          <w:szCs w:val="22"/>
        </w:rPr>
        <w:t xml:space="preserve"> of that. I do think that the modified version that they have presented satisfies that initial concern given that the money is being formed in a new structure that </w:t>
      </w:r>
      <w:r w:rsidRPr="383AB0A0" w:rsidR="383AB0A0">
        <w:rPr>
          <w:rFonts w:ascii="Arial" w:hAnsi="Arial"/>
          <w:sz w:val="22"/>
          <w:szCs w:val="22"/>
        </w:rPr>
        <w:t>is essentially, again</w:t>
      </w:r>
      <w:r w:rsidRPr="383AB0A0" w:rsidR="383AB0A0">
        <w:rPr>
          <w:rFonts w:ascii="Arial" w:hAnsi="Arial"/>
          <w:sz w:val="22"/>
          <w:szCs w:val="22"/>
        </w:rPr>
        <w:t xml:space="preserve">, a consortium where there's collaboration, and communication between all media outlets for use of technology and just discussion. I personally </w:t>
      </w:r>
      <w:r w:rsidRPr="383AB0A0" w:rsidR="383AB0A0">
        <w:rPr>
          <w:rFonts w:ascii="Arial" w:hAnsi="Arial"/>
          <w:sz w:val="22"/>
          <w:szCs w:val="22"/>
        </w:rPr>
        <w:t>don't</w:t>
      </w:r>
      <w:r w:rsidRPr="383AB0A0" w:rsidR="383AB0A0">
        <w:rPr>
          <w:rFonts w:ascii="Arial" w:hAnsi="Arial"/>
          <w:sz w:val="22"/>
          <w:szCs w:val="22"/>
        </w:rPr>
        <w:t xml:space="preserve"> see a choice but to approve this, I will be voting yes. Because if there, if this is not authorized, then </w:t>
      </w:r>
      <w:r w:rsidRPr="383AB0A0" w:rsidR="383AB0A0">
        <w:rPr>
          <w:rFonts w:ascii="Arial" w:hAnsi="Arial"/>
          <w:sz w:val="22"/>
          <w:szCs w:val="22"/>
        </w:rPr>
        <w:t>all of</w:t>
      </w:r>
      <w:r w:rsidRPr="383AB0A0" w:rsidR="383AB0A0">
        <w:rPr>
          <w:rFonts w:ascii="Arial" w:hAnsi="Arial"/>
          <w:sz w:val="22"/>
          <w:szCs w:val="22"/>
        </w:rPr>
        <w:t xml:space="preserve"> these students, the student media leads, especially with their advocacy for student wages, it just </w:t>
      </w:r>
      <w:r w:rsidRPr="383AB0A0" w:rsidR="383AB0A0">
        <w:rPr>
          <w:rFonts w:ascii="Arial" w:hAnsi="Arial"/>
          <w:sz w:val="22"/>
          <w:szCs w:val="22"/>
        </w:rPr>
        <w:t>won't</w:t>
      </w:r>
      <w:r w:rsidRPr="383AB0A0" w:rsidR="383AB0A0">
        <w:rPr>
          <w:rFonts w:ascii="Arial" w:hAnsi="Arial"/>
          <w:sz w:val="22"/>
          <w:szCs w:val="22"/>
        </w:rPr>
        <w:t xml:space="preserve"> be </w:t>
      </w:r>
      <w:r w:rsidRPr="383AB0A0" w:rsidR="383AB0A0">
        <w:rPr>
          <w:rFonts w:ascii="Arial" w:hAnsi="Arial"/>
          <w:sz w:val="22"/>
          <w:szCs w:val="22"/>
        </w:rPr>
        <w:t>feasible</w:t>
      </w:r>
      <w:r w:rsidRPr="383AB0A0" w:rsidR="383AB0A0">
        <w:rPr>
          <w:rFonts w:ascii="Arial" w:hAnsi="Arial"/>
          <w:sz w:val="22"/>
          <w:szCs w:val="22"/>
        </w:rPr>
        <w:t xml:space="preserve"> or possible. That is the reality that presents itself here. And I want to be transparent with that rather than beating around the bush, because </w:t>
      </w:r>
      <w:r w:rsidRPr="383AB0A0" w:rsidR="383AB0A0">
        <w:rPr>
          <w:rFonts w:ascii="Arial" w:hAnsi="Arial"/>
          <w:sz w:val="22"/>
          <w:szCs w:val="22"/>
        </w:rPr>
        <w:t>I'm</w:t>
      </w:r>
      <w:r w:rsidRPr="383AB0A0" w:rsidR="383AB0A0">
        <w:rPr>
          <w:rFonts w:ascii="Arial" w:hAnsi="Arial"/>
          <w:sz w:val="22"/>
          <w:szCs w:val="22"/>
        </w:rPr>
        <w:t xml:space="preserve"> sure </w:t>
      </w:r>
      <w:r w:rsidRPr="383AB0A0" w:rsidR="383AB0A0">
        <w:rPr>
          <w:rFonts w:ascii="Arial" w:hAnsi="Arial"/>
          <w:sz w:val="22"/>
          <w:szCs w:val="22"/>
        </w:rPr>
        <w:t>we've</w:t>
      </w:r>
      <w:r w:rsidRPr="383AB0A0" w:rsidR="383AB0A0">
        <w:rPr>
          <w:rFonts w:ascii="Arial" w:hAnsi="Arial"/>
          <w:sz w:val="22"/>
          <w:szCs w:val="22"/>
        </w:rPr>
        <w:t xml:space="preserve"> all been aware of how the news has played out with the </w:t>
      </w:r>
      <w:r w:rsidRPr="383AB0A0" w:rsidR="275589D5">
        <w:rPr>
          <w:rFonts w:ascii="Arial" w:hAnsi="Arial"/>
          <w:sz w:val="22"/>
          <w:szCs w:val="22"/>
        </w:rPr>
        <w:t>N</w:t>
      </w:r>
      <w:r w:rsidRPr="383AB0A0" w:rsidR="383AB0A0">
        <w:rPr>
          <w:rFonts w:ascii="Arial" w:hAnsi="Arial"/>
          <w:sz w:val="22"/>
          <w:szCs w:val="22"/>
        </w:rPr>
        <w:t xml:space="preserve">ews Consortium. But </w:t>
      </w:r>
      <w:r w:rsidRPr="383AB0A0" w:rsidR="383AB0A0">
        <w:rPr>
          <w:rFonts w:ascii="Arial" w:hAnsi="Arial"/>
          <w:sz w:val="22"/>
          <w:szCs w:val="22"/>
        </w:rPr>
        <w:t>yeah</w:t>
      </w:r>
      <w:r w:rsidRPr="383AB0A0" w:rsidR="383AB0A0">
        <w:rPr>
          <w:rFonts w:ascii="Arial" w:hAnsi="Arial"/>
          <w:sz w:val="22"/>
          <w:szCs w:val="22"/>
        </w:rPr>
        <w:t>, I will conclude with just saying that</w:t>
      </w:r>
      <w:r w:rsidRPr="383AB0A0" w:rsidR="392FF0C8">
        <w:rPr>
          <w:rFonts w:ascii="Arial" w:hAnsi="Arial"/>
          <w:sz w:val="22"/>
          <w:szCs w:val="22"/>
        </w:rPr>
        <w:t xml:space="preserve">. </w:t>
      </w:r>
      <w:r w:rsidRPr="383AB0A0" w:rsidR="383AB0A0">
        <w:rPr>
          <w:rFonts w:ascii="Arial" w:hAnsi="Arial"/>
          <w:sz w:val="22"/>
          <w:szCs w:val="22"/>
        </w:rPr>
        <w:t>Representative Miller</w:t>
      </w:r>
      <w:r w:rsidRPr="383AB0A0" w:rsidR="499B1244">
        <w:rPr>
          <w:rFonts w:ascii="Arial" w:hAnsi="Arial"/>
          <w:sz w:val="22"/>
          <w:szCs w:val="22"/>
        </w:rPr>
        <w:t>.</w:t>
      </w:r>
    </w:p>
    <w:p xmlns:wp14="http://schemas.microsoft.com/office/word/2010/wordml" w14:paraId="0B4020A7" wp14:textId="77777777">
      <w:pPr>
        <w:spacing w:after="0"/>
      </w:pPr>
    </w:p>
    <w:p xmlns:wp14="http://schemas.microsoft.com/office/word/2010/wordml" w14:paraId="1DAEF98C" wp14:textId="77777777">
      <w:pPr>
        <w:spacing w:after="0"/>
      </w:pPr>
      <w:r w:rsidRPr="383AB0A0" w:rsidR="383AB0A0">
        <w:rPr>
          <w:rFonts w:ascii="Arial" w:hAnsi="Arial"/>
          <w:color w:val="5D7284"/>
          <w:sz w:val="22"/>
          <w:szCs w:val="22"/>
        </w:rPr>
        <w:t>1:18:25</w:t>
      </w:r>
    </w:p>
    <w:p w:rsidR="127C8255" w:rsidP="383AB0A0" w:rsidRDefault="127C8255" w14:paraId="2C7688A3" w14:textId="7029AD6B">
      <w:pPr>
        <w:spacing w:after="0"/>
        <w:rPr>
          <w:rFonts w:ascii="Arial" w:hAnsi="Arial"/>
          <w:b w:val="1"/>
          <w:bCs w:val="1"/>
          <w:sz w:val="22"/>
          <w:szCs w:val="22"/>
        </w:rPr>
      </w:pPr>
      <w:r w:rsidRPr="383AB0A0" w:rsidR="127C8255">
        <w:rPr>
          <w:rFonts w:ascii="Arial" w:hAnsi="Arial"/>
          <w:b w:val="1"/>
          <w:bCs w:val="1"/>
          <w:sz w:val="22"/>
          <w:szCs w:val="22"/>
        </w:rPr>
        <w:t>Representative Miller:</w:t>
      </w:r>
    </w:p>
    <w:p xmlns:wp14="http://schemas.microsoft.com/office/word/2010/wordml" w14:paraId="26315B15" wp14:textId="0F6B78F4">
      <w:pPr>
        <w:spacing w:after="0"/>
      </w:pPr>
      <w:r w:rsidRPr="383AB0A0" w:rsidR="383AB0A0">
        <w:rPr>
          <w:rFonts w:ascii="Arial" w:hAnsi="Arial"/>
          <w:sz w:val="22"/>
          <w:szCs w:val="22"/>
        </w:rPr>
        <w:t>La</w:t>
      </w:r>
      <w:r w:rsidRPr="383AB0A0" w:rsidR="6F173B07">
        <w:rPr>
          <w:rFonts w:ascii="Arial" w:hAnsi="Arial"/>
          <w:sz w:val="22"/>
          <w:szCs w:val="22"/>
        </w:rPr>
        <w:t xml:space="preserve">wrence Miller, GPSA </w:t>
      </w:r>
      <w:r w:rsidRPr="383AB0A0" w:rsidR="383AB0A0">
        <w:rPr>
          <w:rFonts w:ascii="Arial" w:hAnsi="Arial"/>
          <w:sz w:val="22"/>
          <w:szCs w:val="22"/>
        </w:rPr>
        <w:t>President</w:t>
      </w:r>
      <w:r w:rsidRPr="383AB0A0" w:rsidR="5F260BD5">
        <w:rPr>
          <w:rFonts w:ascii="Arial" w:hAnsi="Arial"/>
          <w:sz w:val="22"/>
          <w:szCs w:val="22"/>
        </w:rPr>
        <w:t>. A</w:t>
      </w:r>
      <w:r w:rsidRPr="383AB0A0" w:rsidR="383AB0A0">
        <w:rPr>
          <w:rFonts w:ascii="Arial" w:hAnsi="Arial"/>
          <w:sz w:val="22"/>
          <w:szCs w:val="22"/>
        </w:rPr>
        <w:t>ll the classes, at least from my understanding,</w:t>
      </w:r>
      <w:r w:rsidRPr="383AB0A0" w:rsidR="383AB0A0">
        <w:rPr>
          <w:rFonts w:ascii="Arial" w:hAnsi="Arial"/>
          <w:sz w:val="22"/>
          <w:szCs w:val="22"/>
        </w:rPr>
        <w:t xml:space="preserve"> are </w:t>
      </w:r>
      <w:r w:rsidRPr="383AB0A0" w:rsidR="383AB0A0">
        <w:rPr>
          <w:rFonts w:ascii="Arial" w:hAnsi="Arial"/>
          <w:sz w:val="22"/>
          <w:szCs w:val="22"/>
        </w:rPr>
        <w:t>all of</w:t>
      </w:r>
      <w:r w:rsidRPr="383AB0A0" w:rsidR="383AB0A0">
        <w:rPr>
          <w:rFonts w:ascii="Arial" w:hAnsi="Arial"/>
          <w:sz w:val="22"/>
          <w:szCs w:val="22"/>
        </w:rPr>
        <w:t xml:space="preserve"> the groups involved.</w:t>
      </w:r>
      <w:r w:rsidRPr="383AB0A0" w:rsidR="383AB0A0">
        <w:rPr>
          <w:rFonts w:ascii="Arial" w:hAnsi="Arial"/>
          <w:sz w:val="22"/>
          <w:szCs w:val="22"/>
        </w:rPr>
        <w:t xml:space="preserve"> </w:t>
      </w:r>
      <w:r w:rsidRPr="383AB0A0" w:rsidR="383AB0A0">
        <w:rPr>
          <w:rFonts w:ascii="Arial" w:hAnsi="Arial"/>
          <w:sz w:val="22"/>
          <w:szCs w:val="22"/>
        </w:rPr>
        <w:t>They'r</w:t>
      </w:r>
      <w:r w:rsidRPr="383AB0A0" w:rsidR="383AB0A0">
        <w:rPr>
          <w:rFonts w:ascii="Arial" w:hAnsi="Arial"/>
          <w:sz w:val="22"/>
          <w:szCs w:val="22"/>
        </w:rPr>
        <w:t>e</w:t>
      </w:r>
      <w:r w:rsidRPr="383AB0A0" w:rsidR="383AB0A0">
        <w:rPr>
          <w:rFonts w:ascii="Arial" w:hAnsi="Arial"/>
          <w:sz w:val="22"/>
          <w:szCs w:val="22"/>
        </w:rPr>
        <w:t xml:space="preserve"> not for credit. Right. Okay, cool. I think that</w:t>
      </w:r>
      <w:r w:rsidRPr="383AB0A0" w:rsidR="383AB0A0">
        <w:rPr>
          <w:rFonts w:ascii="Arial" w:hAnsi="Arial"/>
          <w:sz w:val="22"/>
          <w:szCs w:val="22"/>
        </w:rPr>
        <w:t xml:space="preserve"> </w:t>
      </w:r>
      <w:r w:rsidRPr="383AB0A0" w:rsidR="383AB0A0">
        <w:rPr>
          <w:rFonts w:ascii="Arial" w:hAnsi="Arial"/>
          <w:sz w:val="22"/>
          <w:szCs w:val="22"/>
        </w:rPr>
        <w:t>it'</w:t>
      </w:r>
      <w:r w:rsidRPr="383AB0A0" w:rsidR="383AB0A0">
        <w:rPr>
          <w:rFonts w:ascii="Arial" w:hAnsi="Arial"/>
          <w:sz w:val="22"/>
          <w:szCs w:val="22"/>
        </w:rPr>
        <w:t>s</w:t>
      </w:r>
      <w:r w:rsidRPr="383AB0A0" w:rsidR="383AB0A0">
        <w:rPr>
          <w:rFonts w:ascii="Arial" w:hAnsi="Arial"/>
          <w:sz w:val="22"/>
          <w:szCs w:val="22"/>
        </w:rPr>
        <w:t xml:space="preserve"> </w:t>
      </w:r>
      <w:r w:rsidRPr="383AB0A0" w:rsidR="383AB0A0">
        <w:rPr>
          <w:rFonts w:ascii="Arial" w:hAnsi="Arial"/>
          <w:sz w:val="22"/>
          <w:szCs w:val="22"/>
        </w:rPr>
        <w:t>pretty goo</w:t>
      </w:r>
      <w:r w:rsidRPr="383AB0A0" w:rsidR="383AB0A0">
        <w:rPr>
          <w:rFonts w:ascii="Arial" w:hAnsi="Arial"/>
          <w:sz w:val="22"/>
          <w:szCs w:val="22"/>
        </w:rPr>
        <w:t>d</w:t>
      </w:r>
      <w:r w:rsidRPr="383AB0A0" w:rsidR="383AB0A0">
        <w:rPr>
          <w:rFonts w:ascii="Arial" w:hAnsi="Arial"/>
          <w:sz w:val="22"/>
          <w:szCs w:val="22"/>
        </w:rPr>
        <w:t>. I think</w:t>
      </w:r>
      <w:r w:rsidRPr="383AB0A0" w:rsidR="383AB0A0">
        <w:rPr>
          <w:rFonts w:ascii="Arial" w:hAnsi="Arial"/>
          <w:sz w:val="22"/>
          <w:szCs w:val="22"/>
        </w:rPr>
        <w:t xml:space="preserve"> </w:t>
      </w:r>
      <w:r w:rsidRPr="383AB0A0" w:rsidR="383AB0A0">
        <w:rPr>
          <w:rFonts w:ascii="Arial" w:hAnsi="Arial"/>
          <w:sz w:val="22"/>
          <w:szCs w:val="22"/>
        </w:rPr>
        <w:t>it'</w:t>
      </w:r>
      <w:r w:rsidRPr="383AB0A0" w:rsidR="383AB0A0">
        <w:rPr>
          <w:rFonts w:ascii="Arial" w:hAnsi="Arial"/>
          <w:sz w:val="22"/>
          <w:szCs w:val="22"/>
        </w:rPr>
        <w:t>s</w:t>
      </w:r>
      <w:r w:rsidRPr="383AB0A0" w:rsidR="383AB0A0">
        <w:rPr>
          <w:rFonts w:ascii="Arial" w:hAnsi="Arial"/>
          <w:sz w:val="22"/>
          <w:szCs w:val="22"/>
        </w:rPr>
        <w:t xml:space="preserve"> important. I do have well, I guess</w:t>
      </w:r>
      <w:r w:rsidRPr="383AB0A0" w:rsidR="383AB0A0">
        <w:rPr>
          <w:rFonts w:ascii="Arial" w:hAnsi="Arial"/>
          <w:sz w:val="22"/>
          <w:szCs w:val="22"/>
        </w:rPr>
        <w:t xml:space="preserve"> </w:t>
      </w:r>
      <w:r w:rsidRPr="383AB0A0" w:rsidR="383AB0A0">
        <w:rPr>
          <w:rFonts w:ascii="Arial" w:hAnsi="Arial"/>
          <w:sz w:val="22"/>
          <w:szCs w:val="22"/>
        </w:rPr>
        <w:t>we'r</w:t>
      </w:r>
      <w:r w:rsidRPr="383AB0A0" w:rsidR="383AB0A0">
        <w:rPr>
          <w:rFonts w:ascii="Arial" w:hAnsi="Arial"/>
          <w:sz w:val="22"/>
          <w:szCs w:val="22"/>
        </w:rPr>
        <w:t>e</w:t>
      </w:r>
      <w:r w:rsidRPr="383AB0A0" w:rsidR="383AB0A0">
        <w:rPr>
          <w:rFonts w:ascii="Arial" w:hAnsi="Arial"/>
          <w:sz w:val="22"/>
          <w:szCs w:val="22"/>
        </w:rPr>
        <w:t xml:space="preserve"> getting direct reports about the Dean</w:t>
      </w:r>
      <w:r w:rsidRPr="383AB0A0" w:rsidR="383AB0A0">
        <w:rPr>
          <w:rFonts w:ascii="Arial" w:hAnsi="Arial"/>
          <w:sz w:val="22"/>
          <w:szCs w:val="22"/>
        </w:rPr>
        <w:t xml:space="preserve"> </w:t>
      </w:r>
      <w:r w:rsidRPr="383AB0A0" w:rsidR="383AB0A0">
        <w:rPr>
          <w:rFonts w:ascii="Arial" w:hAnsi="Arial"/>
          <w:sz w:val="22"/>
          <w:szCs w:val="22"/>
        </w:rPr>
        <w:t>a</w:t>
      </w:r>
      <w:r w:rsidRPr="383AB0A0" w:rsidR="383AB0A0">
        <w:rPr>
          <w:rFonts w:ascii="Arial" w:hAnsi="Arial"/>
          <w:sz w:val="22"/>
          <w:szCs w:val="22"/>
        </w:rPr>
        <w:t>s a as a start at this, but</w:t>
      </w:r>
      <w:r w:rsidRPr="383AB0A0" w:rsidR="383AB0A0">
        <w:rPr>
          <w:rFonts w:ascii="Arial" w:hAnsi="Arial"/>
          <w:sz w:val="22"/>
          <w:szCs w:val="22"/>
        </w:rPr>
        <w:t xml:space="preserve"> </w:t>
      </w:r>
      <w:r w:rsidRPr="383AB0A0" w:rsidR="383AB0A0">
        <w:rPr>
          <w:rFonts w:ascii="Arial" w:hAnsi="Arial"/>
          <w:sz w:val="22"/>
          <w:szCs w:val="22"/>
        </w:rPr>
        <w:t>pretty importan</w:t>
      </w:r>
      <w:r w:rsidRPr="383AB0A0" w:rsidR="383AB0A0">
        <w:rPr>
          <w:rFonts w:ascii="Arial" w:hAnsi="Arial"/>
          <w:sz w:val="22"/>
          <w:szCs w:val="22"/>
        </w:rPr>
        <w:t>t</w:t>
      </w:r>
      <w:r w:rsidRPr="383AB0A0" w:rsidR="383AB0A0">
        <w:rPr>
          <w:rFonts w:ascii="Arial" w:hAnsi="Arial"/>
          <w:sz w:val="22"/>
          <w:szCs w:val="22"/>
        </w:rPr>
        <w:t xml:space="preserve"> thing to fund. </w:t>
      </w:r>
    </w:p>
    <w:p xmlns:wp14="http://schemas.microsoft.com/office/word/2010/wordml" w:rsidP="383AB0A0" w14:paraId="73AA15C9" wp14:textId="4B007866">
      <w:pPr>
        <w:spacing w:after="0"/>
        <w:rPr>
          <w:rFonts w:ascii="Arial" w:hAnsi="Arial"/>
          <w:sz w:val="22"/>
          <w:szCs w:val="22"/>
        </w:rPr>
      </w:pPr>
    </w:p>
    <w:p xmlns:wp14="http://schemas.microsoft.com/office/word/2010/wordml" w:rsidP="383AB0A0" w14:paraId="0FFA551C" wp14:textId="3993949A">
      <w:pPr>
        <w:pStyle w:val="Normal"/>
        <w:spacing w:after="0"/>
        <w:rPr>
          <w:rFonts w:ascii="Arial" w:hAnsi="Arial"/>
          <w:b w:val="1"/>
          <w:bCs w:val="1"/>
          <w:sz w:val="22"/>
          <w:szCs w:val="22"/>
        </w:rPr>
      </w:pPr>
      <w:r w:rsidRPr="383AB0A0" w:rsidR="5C67A9FD">
        <w:rPr>
          <w:rFonts w:ascii="Arial" w:hAnsi="Arial"/>
          <w:b w:val="1"/>
          <w:bCs w:val="1"/>
          <w:sz w:val="22"/>
          <w:szCs w:val="22"/>
        </w:rPr>
        <w:t>Chair Rodriguez:</w:t>
      </w:r>
    </w:p>
    <w:p xmlns:wp14="http://schemas.microsoft.com/office/word/2010/wordml" w14:paraId="0FE80BFE" wp14:textId="3F8B3FE4">
      <w:pPr>
        <w:spacing w:after="0"/>
      </w:pPr>
      <w:r w:rsidRPr="383AB0A0" w:rsidR="383AB0A0">
        <w:rPr>
          <w:rFonts w:ascii="Arial" w:hAnsi="Arial"/>
          <w:sz w:val="22"/>
          <w:szCs w:val="22"/>
        </w:rPr>
        <w:t>Any other discussion?</w:t>
      </w:r>
      <w:r w:rsidRPr="383AB0A0" w:rsidR="5E949722">
        <w:rPr>
          <w:rFonts w:ascii="Arial" w:hAnsi="Arial"/>
          <w:sz w:val="22"/>
          <w:szCs w:val="22"/>
        </w:rPr>
        <w:t xml:space="preserve"> </w:t>
      </w:r>
      <w:r w:rsidRPr="383AB0A0" w:rsidR="383AB0A0">
        <w:rPr>
          <w:rFonts w:ascii="Arial" w:hAnsi="Arial"/>
          <w:sz w:val="22"/>
          <w:szCs w:val="22"/>
        </w:rPr>
        <w:t xml:space="preserve">Seeing none, </w:t>
      </w:r>
      <w:r w:rsidRPr="383AB0A0" w:rsidR="383AB0A0">
        <w:rPr>
          <w:rFonts w:ascii="Arial" w:hAnsi="Arial"/>
          <w:sz w:val="22"/>
          <w:szCs w:val="22"/>
        </w:rPr>
        <w:t>we'll</w:t>
      </w:r>
      <w:r w:rsidRPr="383AB0A0" w:rsidR="383AB0A0">
        <w:rPr>
          <w:rFonts w:ascii="Arial" w:hAnsi="Arial"/>
          <w:sz w:val="22"/>
          <w:szCs w:val="22"/>
        </w:rPr>
        <w:t xml:space="preserve"> now move into a vote by roll call Vice Chair </w:t>
      </w:r>
      <w:r w:rsidRPr="383AB0A0" w:rsidR="430E14BD">
        <w:rPr>
          <w:rFonts w:ascii="Arial" w:hAnsi="Arial"/>
          <w:sz w:val="22"/>
          <w:szCs w:val="22"/>
        </w:rPr>
        <w:t>Chandler</w:t>
      </w:r>
      <w:r w:rsidRPr="383AB0A0" w:rsidR="383AB0A0">
        <w:rPr>
          <w:rFonts w:ascii="Arial" w:hAnsi="Arial"/>
          <w:sz w:val="22"/>
          <w:szCs w:val="22"/>
        </w:rPr>
        <w:t xml:space="preserve">, will you please </w:t>
      </w:r>
      <w:r w:rsidRPr="383AB0A0" w:rsidR="383AB0A0">
        <w:rPr>
          <w:rFonts w:ascii="Arial" w:hAnsi="Arial"/>
          <w:sz w:val="22"/>
          <w:szCs w:val="22"/>
        </w:rPr>
        <w:t>initiate</w:t>
      </w:r>
      <w:r w:rsidRPr="383AB0A0" w:rsidR="383AB0A0">
        <w:rPr>
          <w:rFonts w:ascii="Arial" w:hAnsi="Arial"/>
          <w:sz w:val="22"/>
          <w:szCs w:val="22"/>
        </w:rPr>
        <w:t xml:space="preserve"> the vote?</w:t>
      </w:r>
    </w:p>
    <w:p xmlns:wp14="http://schemas.microsoft.com/office/word/2010/wordml" w14:paraId="4F904CB7" wp14:textId="77777777">
      <w:pPr>
        <w:spacing w:after="0"/>
      </w:pPr>
    </w:p>
    <w:p xmlns:wp14="http://schemas.microsoft.com/office/word/2010/wordml" w14:paraId="469372AE" wp14:textId="77777777">
      <w:pPr>
        <w:spacing w:after="0"/>
      </w:pPr>
      <w:r w:rsidRPr="383AB0A0" w:rsidR="383AB0A0">
        <w:rPr>
          <w:rFonts w:ascii="Arial" w:hAnsi="Arial"/>
          <w:color w:val="5D7284"/>
          <w:sz w:val="22"/>
          <w:szCs w:val="22"/>
        </w:rPr>
        <w:t>1:19:08</w:t>
      </w:r>
    </w:p>
    <w:p xmlns:wp14="http://schemas.microsoft.com/office/word/2010/wordml" w:rsidP="383AB0A0" w14:paraId="06971CD3" wp14:textId="1E78802E">
      <w:pPr>
        <w:spacing w:after="0"/>
        <w:rPr>
          <w:rFonts w:ascii="Arial" w:hAnsi="Arial" w:eastAsia="Arial" w:cs="Arial"/>
        </w:rPr>
      </w:pPr>
      <w:r w:rsidRPr="383AB0A0" w:rsidR="25040833">
        <w:rPr>
          <w:rFonts w:ascii="Arial" w:hAnsi="Arial" w:eastAsia="Arial" w:cs="Arial"/>
        </w:rPr>
        <w:t xml:space="preserve">*Funding $448,000 for the Student News Consortium passes </w:t>
      </w:r>
      <w:r w:rsidRPr="383AB0A0" w:rsidR="25040833">
        <w:rPr>
          <w:rFonts w:ascii="Arial" w:hAnsi="Arial" w:eastAsia="Arial" w:cs="Arial"/>
        </w:rPr>
        <w:t>unanimously*</w:t>
      </w:r>
    </w:p>
    <w:p w:rsidR="383AB0A0" w:rsidP="383AB0A0" w:rsidRDefault="383AB0A0" w14:paraId="28CC77EB" w14:textId="47923F83">
      <w:pPr>
        <w:pStyle w:val="Normal"/>
        <w:spacing w:after="0"/>
      </w:pPr>
    </w:p>
    <w:p xmlns:wp14="http://schemas.microsoft.com/office/word/2010/wordml" w14:paraId="79C515C5" wp14:textId="77777777">
      <w:pPr>
        <w:spacing w:after="0"/>
      </w:pPr>
      <w:r w:rsidRPr="383AB0A0" w:rsidR="383AB0A0">
        <w:rPr>
          <w:rFonts w:ascii="Arial" w:hAnsi="Arial"/>
          <w:color w:val="5D7284"/>
          <w:sz w:val="22"/>
          <w:szCs w:val="22"/>
        </w:rPr>
        <w:t>1:19:46</w:t>
      </w:r>
    </w:p>
    <w:p w:rsidR="624A0E3F" w:rsidP="383AB0A0" w:rsidRDefault="624A0E3F" w14:paraId="2C4F60BD" w14:textId="5D936388">
      <w:pPr>
        <w:spacing w:after="0"/>
        <w:rPr>
          <w:rFonts w:ascii="Arial" w:hAnsi="Arial"/>
          <w:b w:val="1"/>
          <w:bCs w:val="1"/>
          <w:sz w:val="22"/>
          <w:szCs w:val="22"/>
        </w:rPr>
      </w:pPr>
      <w:r w:rsidRPr="383AB0A0" w:rsidR="624A0E3F">
        <w:rPr>
          <w:rFonts w:ascii="Arial" w:hAnsi="Arial"/>
          <w:b w:val="1"/>
          <w:bCs w:val="1"/>
          <w:sz w:val="22"/>
          <w:szCs w:val="22"/>
        </w:rPr>
        <w:t>Chair Rodriguez:</w:t>
      </w:r>
    </w:p>
    <w:p xmlns:wp14="http://schemas.microsoft.com/office/word/2010/wordml" w:rsidP="383AB0A0" w14:paraId="0834C7EF" wp14:textId="6B56A552">
      <w:pPr>
        <w:spacing w:after="0"/>
        <w:rPr>
          <w:rFonts w:ascii="Arial" w:hAnsi="Arial"/>
          <w:sz w:val="22"/>
          <w:szCs w:val="22"/>
        </w:rPr>
      </w:pPr>
      <w:r w:rsidRPr="383AB0A0" w:rsidR="383AB0A0">
        <w:rPr>
          <w:rFonts w:ascii="Arial" w:hAnsi="Arial"/>
          <w:sz w:val="22"/>
          <w:szCs w:val="22"/>
        </w:rPr>
        <w:t>And the news consortium passes unanimously. And that concludes our vote on the new funding proposals. We have s</w:t>
      </w:r>
      <w:r w:rsidRPr="383AB0A0" w:rsidR="44D6E897">
        <w:rPr>
          <w:rFonts w:ascii="Arial" w:hAnsi="Arial"/>
          <w:sz w:val="22"/>
          <w:szCs w:val="22"/>
        </w:rPr>
        <w:t>ince m</w:t>
      </w:r>
      <w:r w:rsidRPr="383AB0A0" w:rsidR="383AB0A0">
        <w:rPr>
          <w:rFonts w:ascii="Arial" w:hAnsi="Arial"/>
          <w:sz w:val="22"/>
          <w:szCs w:val="22"/>
        </w:rPr>
        <w:t>otion</w:t>
      </w:r>
      <w:r w:rsidRPr="383AB0A0" w:rsidR="4207D138">
        <w:rPr>
          <w:rFonts w:ascii="Arial" w:hAnsi="Arial"/>
          <w:sz w:val="22"/>
          <w:szCs w:val="22"/>
        </w:rPr>
        <w:t>ed</w:t>
      </w:r>
      <w:r w:rsidRPr="383AB0A0" w:rsidR="383AB0A0">
        <w:rPr>
          <w:rFonts w:ascii="Arial" w:hAnsi="Arial"/>
          <w:sz w:val="22"/>
          <w:szCs w:val="22"/>
        </w:rPr>
        <w:t xml:space="preserve"> to reconsider the </w:t>
      </w:r>
      <w:r w:rsidRPr="383AB0A0" w:rsidR="56508F56">
        <w:rPr>
          <w:rFonts w:ascii="Arial" w:hAnsi="Arial"/>
          <w:sz w:val="22"/>
          <w:szCs w:val="22"/>
        </w:rPr>
        <w:t>OriginL</w:t>
      </w:r>
      <w:r w:rsidRPr="383AB0A0" w:rsidR="383AB0A0">
        <w:rPr>
          <w:rFonts w:ascii="Arial" w:hAnsi="Arial"/>
          <w:sz w:val="22"/>
          <w:szCs w:val="22"/>
        </w:rPr>
        <w:t>abs</w:t>
      </w:r>
      <w:r w:rsidRPr="383AB0A0" w:rsidR="383AB0A0">
        <w:rPr>
          <w:rFonts w:ascii="Arial" w:hAnsi="Arial"/>
          <w:sz w:val="22"/>
          <w:szCs w:val="22"/>
        </w:rPr>
        <w:t xml:space="preserve">. that will be organized for next week. And then you will organize those questions as you have </w:t>
      </w:r>
      <w:r w:rsidRPr="383AB0A0" w:rsidR="383AB0A0">
        <w:rPr>
          <w:rFonts w:ascii="Arial" w:hAnsi="Arial"/>
          <w:sz w:val="22"/>
          <w:szCs w:val="22"/>
        </w:rPr>
        <w:t>requested</w:t>
      </w:r>
      <w:r w:rsidRPr="383AB0A0" w:rsidR="383AB0A0">
        <w:rPr>
          <w:rFonts w:ascii="Arial" w:hAnsi="Arial"/>
          <w:sz w:val="22"/>
          <w:szCs w:val="22"/>
        </w:rPr>
        <w:t xml:space="preserve">. Again, speak to Chief </w:t>
      </w:r>
      <w:r w:rsidRPr="383AB0A0" w:rsidR="4AB94CD9">
        <w:rPr>
          <w:rFonts w:ascii="Arial" w:hAnsi="Arial"/>
          <w:sz w:val="22"/>
          <w:szCs w:val="22"/>
        </w:rPr>
        <w:t>B</w:t>
      </w:r>
      <w:r w:rsidRPr="383AB0A0" w:rsidR="383AB0A0">
        <w:rPr>
          <w:rFonts w:ascii="Arial" w:hAnsi="Arial"/>
          <w:sz w:val="22"/>
          <w:szCs w:val="22"/>
        </w:rPr>
        <w:t xml:space="preserve">udget and </w:t>
      </w:r>
      <w:r w:rsidRPr="383AB0A0" w:rsidR="6CA18BF2">
        <w:rPr>
          <w:rFonts w:ascii="Arial" w:hAnsi="Arial"/>
          <w:sz w:val="22"/>
          <w:szCs w:val="22"/>
        </w:rPr>
        <w:t>P</w:t>
      </w:r>
      <w:r w:rsidRPr="383AB0A0" w:rsidR="383AB0A0">
        <w:rPr>
          <w:rFonts w:ascii="Arial" w:hAnsi="Arial"/>
          <w:sz w:val="22"/>
          <w:szCs w:val="22"/>
        </w:rPr>
        <w:t xml:space="preserve">lanning </w:t>
      </w:r>
      <w:r w:rsidRPr="383AB0A0" w:rsidR="7E952FC3">
        <w:rPr>
          <w:rFonts w:ascii="Arial" w:hAnsi="Arial"/>
          <w:sz w:val="22"/>
          <w:szCs w:val="22"/>
        </w:rPr>
        <w:t>E</w:t>
      </w:r>
      <w:r w:rsidRPr="383AB0A0" w:rsidR="383AB0A0">
        <w:rPr>
          <w:rFonts w:ascii="Arial" w:hAnsi="Arial"/>
          <w:sz w:val="22"/>
          <w:szCs w:val="22"/>
        </w:rPr>
        <w:t xml:space="preserve">xecutive Kurtz with those questions. </w:t>
      </w:r>
      <w:r w:rsidRPr="383AB0A0" w:rsidR="383AB0A0">
        <w:rPr>
          <w:rFonts w:ascii="Arial" w:hAnsi="Arial"/>
          <w:sz w:val="22"/>
          <w:szCs w:val="22"/>
        </w:rPr>
        <w:t>I'll</w:t>
      </w:r>
      <w:r w:rsidRPr="383AB0A0" w:rsidR="383AB0A0">
        <w:rPr>
          <w:rFonts w:ascii="Arial" w:hAnsi="Arial"/>
          <w:sz w:val="22"/>
          <w:szCs w:val="22"/>
        </w:rPr>
        <w:t xml:space="preserve"> work with him </w:t>
      </w:r>
      <w:r w:rsidRPr="383AB0A0" w:rsidR="383AB0A0">
        <w:rPr>
          <w:rFonts w:ascii="Arial" w:hAnsi="Arial"/>
          <w:sz w:val="22"/>
          <w:szCs w:val="22"/>
        </w:rPr>
        <w:t>subsequently</w:t>
      </w:r>
      <w:r w:rsidRPr="383AB0A0" w:rsidR="383AB0A0">
        <w:rPr>
          <w:rFonts w:ascii="Arial" w:hAnsi="Arial"/>
          <w:sz w:val="22"/>
          <w:szCs w:val="22"/>
        </w:rPr>
        <w:t xml:space="preserve"> after</w:t>
      </w:r>
      <w:r w:rsidRPr="383AB0A0" w:rsidR="7F8C61DB">
        <w:rPr>
          <w:rFonts w:ascii="Arial" w:hAnsi="Arial"/>
          <w:sz w:val="22"/>
          <w:szCs w:val="22"/>
        </w:rPr>
        <w:t>...</w:t>
      </w:r>
    </w:p>
    <w:p xmlns:wp14="http://schemas.microsoft.com/office/word/2010/wordml" w14:paraId="2A1F701D" wp14:textId="77777777">
      <w:pPr>
        <w:spacing w:after="0"/>
      </w:pPr>
    </w:p>
    <w:p xmlns:wp14="http://schemas.microsoft.com/office/word/2010/wordml" w14:paraId="706D6632" wp14:textId="77777777">
      <w:pPr>
        <w:spacing w:after="0"/>
      </w:pPr>
      <w:r w:rsidRPr="383AB0A0" w:rsidR="383AB0A0">
        <w:rPr>
          <w:rFonts w:ascii="Arial" w:hAnsi="Arial"/>
          <w:color w:val="5D7284"/>
          <w:sz w:val="22"/>
          <w:szCs w:val="22"/>
        </w:rPr>
        <w:t>1:20:13</w:t>
      </w:r>
    </w:p>
    <w:p w:rsidR="0504CF3F" w:rsidP="383AB0A0" w:rsidRDefault="0504CF3F" w14:paraId="03AABC4B" w14:textId="3C6F5E6E">
      <w:pPr>
        <w:spacing w:after="0"/>
        <w:rPr>
          <w:rFonts w:ascii="Arial" w:hAnsi="Arial"/>
          <w:b w:val="1"/>
          <w:bCs w:val="1"/>
          <w:sz w:val="22"/>
          <w:szCs w:val="22"/>
        </w:rPr>
      </w:pPr>
      <w:r w:rsidRPr="383AB0A0" w:rsidR="0504CF3F">
        <w:rPr>
          <w:rFonts w:ascii="Arial" w:hAnsi="Arial"/>
          <w:b w:val="1"/>
          <w:bCs w:val="1"/>
          <w:sz w:val="22"/>
          <w:szCs w:val="22"/>
        </w:rPr>
        <w:t>Representative Miller:</w:t>
      </w:r>
    </w:p>
    <w:p w:rsidR="0504CF3F" w:rsidP="383AB0A0" w:rsidRDefault="0504CF3F" w14:paraId="3C3ED5FF" w14:textId="41173399">
      <w:pPr>
        <w:pStyle w:val="Normal"/>
        <w:spacing w:after="0"/>
        <w:rPr>
          <w:rFonts w:ascii="Arial" w:hAnsi="Arial"/>
          <w:sz w:val="22"/>
          <w:szCs w:val="22"/>
        </w:rPr>
      </w:pPr>
      <w:r w:rsidRPr="383AB0A0" w:rsidR="0504CF3F">
        <w:rPr>
          <w:rFonts w:ascii="Arial" w:hAnsi="Arial"/>
          <w:sz w:val="22"/>
          <w:szCs w:val="22"/>
        </w:rPr>
        <w:t>Point of privilege. Did we vote for the Career Closet?</w:t>
      </w:r>
    </w:p>
    <w:p w:rsidR="383AB0A0" w:rsidP="383AB0A0" w:rsidRDefault="383AB0A0" w14:paraId="7C05BDAB" w14:textId="1B3C1EED">
      <w:pPr>
        <w:spacing w:after="0"/>
        <w:rPr>
          <w:rFonts w:ascii="Arial" w:hAnsi="Arial"/>
          <w:sz w:val="22"/>
          <w:szCs w:val="22"/>
        </w:rPr>
      </w:pPr>
    </w:p>
    <w:p w:rsidR="0504CF3F" w:rsidP="383AB0A0" w:rsidRDefault="0504CF3F" w14:paraId="3F11E85A" w14:textId="1315667D">
      <w:pPr>
        <w:spacing w:after="0"/>
        <w:rPr>
          <w:rFonts w:ascii="Arial" w:hAnsi="Arial"/>
          <w:b w:val="1"/>
          <w:bCs w:val="1"/>
          <w:sz w:val="22"/>
          <w:szCs w:val="22"/>
        </w:rPr>
      </w:pPr>
      <w:r w:rsidRPr="383AB0A0" w:rsidR="0504CF3F">
        <w:rPr>
          <w:rFonts w:ascii="Arial" w:hAnsi="Arial"/>
          <w:b w:val="1"/>
          <w:bCs w:val="1"/>
          <w:sz w:val="22"/>
          <w:szCs w:val="22"/>
        </w:rPr>
        <w:t>Chair Rodriguez:</w:t>
      </w:r>
    </w:p>
    <w:p xmlns:wp14="http://schemas.microsoft.com/office/word/2010/wordml" w14:paraId="63DF9736" wp14:textId="2993132E">
      <w:pPr>
        <w:spacing w:after="0"/>
      </w:pPr>
      <w:r w:rsidRPr="383AB0A0" w:rsidR="383AB0A0">
        <w:rPr>
          <w:rFonts w:ascii="Arial" w:hAnsi="Arial"/>
          <w:sz w:val="22"/>
          <w:szCs w:val="22"/>
        </w:rPr>
        <w:t>No, we did not apologize for that.</w:t>
      </w:r>
    </w:p>
    <w:p xmlns:wp14="http://schemas.microsoft.com/office/word/2010/wordml" w14:paraId="03EFCA41" wp14:textId="77777777">
      <w:pPr>
        <w:spacing w:after="0"/>
      </w:pPr>
    </w:p>
    <w:p xmlns:wp14="http://schemas.microsoft.com/office/word/2010/wordml" w14:paraId="639EBD14" wp14:textId="77777777">
      <w:pPr>
        <w:spacing w:after="0"/>
      </w:pPr>
      <w:r w:rsidRPr="383AB0A0" w:rsidR="383AB0A0">
        <w:rPr>
          <w:rFonts w:ascii="Arial" w:hAnsi="Arial"/>
          <w:color w:val="5D7284"/>
          <w:sz w:val="22"/>
          <w:szCs w:val="22"/>
        </w:rPr>
        <w:t>1:20:25</w:t>
      </w:r>
    </w:p>
    <w:p w:rsidR="509BB11B" w:rsidP="383AB0A0" w:rsidRDefault="509BB11B" w14:paraId="5760520C" w14:textId="3E93D603">
      <w:pPr>
        <w:spacing w:after="0"/>
        <w:rPr>
          <w:rFonts w:ascii="Arial" w:hAnsi="Arial"/>
          <w:b w:val="1"/>
          <w:bCs w:val="1"/>
          <w:sz w:val="22"/>
          <w:szCs w:val="22"/>
        </w:rPr>
      </w:pPr>
      <w:r w:rsidRPr="383AB0A0" w:rsidR="509BB11B">
        <w:rPr>
          <w:rFonts w:ascii="Arial" w:hAnsi="Arial"/>
          <w:b w:val="1"/>
          <w:bCs w:val="1"/>
          <w:sz w:val="22"/>
          <w:szCs w:val="22"/>
        </w:rPr>
        <w:t>CPBE Kurtz:</w:t>
      </w:r>
    </w:p>
    <w:p xmlns:wp14="http://schemas.microsoft.com/office/word/2010/wordml" w:rsidP="383AB0A0" w14:paraId="4A7DD9A5" wp14:textId="03BE5FB2">
      <w:pPr>
        <w:spacing w:after="0"/>
        <w:rPr>
          <w:rFonts w:ascii="Arial" w:hAnsi="Arial"/>
          <w:sz w:val="22"/>
          <w:szCs w:val="22"/>
        </w:rPr>
      </w:pPr>
      <w:r w:rsidRPr="383AB0A0" w:rsidR="509BB11B">
        <w:rPr>
          <w:rFonts w:ascii="Arial" w:hAnsi="Arial"/>
          <w:sz w:val="22"/>
          <w:szCs w:val="22"/>
        </w:rPr>
        <w:t>D</w:t>
      </w:r>
      <w:r w:rsidRPr="383AB0A0" w:rsidR="383AB0A0">
        <w:rPr>
          <w:rFonts w:ascii="Arial" w:hAnsi="Arial"/>
          <w:sz w:val="22"/>
          <w:szCs w:val="22"/>
        </w:rPr>
        <w:t>efinitely speak</w:t>
      </w:r>
      <w:r w:rsidRPr="383AB0A0" w:rsidR="383AB0A0">
        <w:rPr>
          <w:rFonts w:ascii="Arial" w:hAnsi="Arial"/>
          <w:sz w:val="22"/>
          <w:szCs w:val="22"/>
        </w:rPr>
        <w:t xml:space="preserve"> to me after but put it in writing.</w:t>
      </w:r>
    </w:p>
    <w:p xmlns:wp14="http://schemas.microsoft.com/office/word/2010/wordml" w14:paraId="5F96A722" wp14:textId="77777777">
      <w:pPr>
        <w:spacing w:after="0"/>
      </w:pPr>
    </w:p>
    <w:p xmlns:wp14="http://schemas.microsoft.com/office/word/2010/wordml" w14:paraId="4D8F9022" wp14:textId="77777777">
      <w:pPr>
        <w:spacing w:after="0"/>
      </w:pPr>
      <w:r w:rsidRPr="383AB0A0" w:rsidR="383AB0A0">
        <w:rPr>
          <w:rFonts w:ascii="Arial" w:hAnsi="Arial"/>
          <w:color w:val="5D7284"/>
          <w:sz w:val="22"/>
          <w:szCs w:val="22"/>
        </w:rPr>
        <w:t>1:20:34</w:t>
      </w:r>
    </w:p>
    <w:p w:rsidR="0E4D9B81" w:rsidP="383AB0A0" w:rsidRDefault="0E4D9B81" w14:paraId="5B1286A8" w14:textId="01D346D9">
      <w:pPr>
        <w:spacing w:after="0"/>
        <w:rPr>
          <w:rFonts w:ascii="Arial" w:hAnsi="Arial"/>
          <w:b w:val="1"/>
          <w:bCs w:val="1"/>
          <w:sz w:val="22"/>
          <w:szCs w:val="22"/>
        </w:rPr>
      </w:pPr>
      <w:r w:rsidRPr="383AB0A0" w:rsidR="0E4D9B81">
        <w:rPr>
          <w:rFonts w:ascii="Arial" w:hAnsi="Arial"/>
          <w:b w:val="1"/>
          <w:bCs w:val="1"/>
          <w:sz w:val="22"/>
          <w:szCs w:val="22"/>
        </w:rPr>
        <w:t>Chair Rodriguez:</w:t>
      </w:r>
    </w:p>
    <w:p xmlns:wp14="http://schemas.microsoft.com/office/word/2010/wordml" w:rsidP="383AB0A0" w14:paraId="27D1FE47" wp14:textId="59186B5B">
      <w:pPr>
        <w:spacing w:after="0"/>
        <w:rPr>
          <w:rFonts w:ascii="Arial" w:hAnsi="Arial"/>
          <w:sz w:val="22"/>
          <w:szCs w:val="22"/>
        </w:rPr>
      </w:pPr>
      <w:r w:rsidRPr="383AB0A0" w:rsidR="383AB0A0">
        <w:rPr>
          <w:rFonts w:ascii="Arial" w:hAnsi="Arial"/>
          <w:sz w:val="22"/>
          <w:szCs w:val="22"/>
        </w:rPr>
        <w:t>Oh, apologies</w:t>
      </w:r>
      <w:r w:rsidRPr="383AB0A0" w:rsidR="4F53FEE4">
        <w:rPr>
          <w:rFonts w:ascii="Arial" w:hAnsi="Arial"/>
          <w:sz w:val="22"/>
          <w:szCs w:val="22"/>
        </w:rPr>
        <w:t xml:space="preserve"> for that major </w:t>
      </w:r>
      <w:r w:rsidRPr="383AB0A0" w:rsidR="383AB0A0">
        <w:rPr>
          <w:rFonts w:ascii="Arial" w:hAnsi="Arial"/>
          <w:sz w:val="22"/>
          <w:szCs w:val="22"/>
        </w:rPr>
        <w:t>oversight.</w:t>
      </w:r>
      <w:r w:rsidRPr="383AB0A0" w:rsidR="25048E62">
        <w:rPr>
          <w:rFonts w:ascii="Arial" w:hAnsi="Arial"/>
          <w:sz w:val="22"/>
          <w:szCs w:val="22"/>
        </w:rPr>
        <w:t xml:space="preserve"> </w:t>
      </w:r>
      <w:r w:rsidRPr="383AB0A0" w:rsidR="383AB0A0">
        <w:rPr>
          <w:rFonts w:ascii="Arial" w:hAnsi="Arial"/>
          <w:sz w:val="22"/>
          <w:szCs w:val="22"/>
        </w:rPr>
        <w:t xml:space="preserve">Okay, so </w:t>
      </w:r>
      <w:r w:rsidRPr="383AB0A0" w:rsidR="383AB0A0">
        <w:rPr>
          <w:rFonts w:ascii="Arial" w:hAnsi="Arial"/>
          <w:sz w:val="22"/>
          <w:szCs w:val="22"/>
        </w:rPr>
        <w:t>we'll</w:t>
      </w:r>
      <w:r w:rsidRPr="383AB0A0" w:rsidR="383AB0A0">
        <w:rPr>
          <w:rFonts w:ascii="Arial" w:hAnsi="Arial"/>
          <w:sz w:val="22"/>
          <w:szCs w:val="22"/>
        </w:rPr>
        <w:t xml:space="preserve"> now move into an authorizing vote on the Career Closet. We did have discussion and questions. We can begin the roll call vote</w:t>
      </w:r>
      <w:r w:rsidRPr="383AB0A0" w:rsidR="2CC1F50F">
        <w:rPr>
          <w:rFonts w:ascii="Arial" w:hAnsi="Arial"/>
          <w:sz w:val="22"/>
          <w:szCs w:val="22"/>
        </w:rPr>
        <w:t>. Vice Chair Chandler,</w:t>
      </w:r>
      <w:r w:rsidRPr="383AB0A0" w:rsidR="383AB0A0">
        <w:rPr>
          <w:rFonts w:ascii="Arial" w:hAnsi="Arial"/>
          <w:sz w:val="22"/>
          <w:szCs w:val="22"/>
        </w:rPr>
        <w:t xml:space="preserve"> whenever you are ready.</w:t>
      </w:r>
    </w:p>
    <w:p xmlns:wp14="http://schemas.microsoft.com/office/word/2010/wordml" w14:paraId="5220BBB2" wp14:textId="77777777">
      <w:pPr>
        <w:spacing w:after="0"/>
      </w:pPr>
    </w:p>
    <w:p xmlns:wp14="http://schemas.microsoft.com/office/word/2010/wordml" w14:paraId="04410F08" wp14:textId="77777777">
      <w:pPr>
        <w:spacing w:after="0"/>
      </w:pPr>
      <w:r w:rsidRPr="383AB0A0" w:rsidR="383AB0A0">
        <w:rPr>
          <w:rFonts w:ascii="Arial" w:hAnsi="Arial"/>
          <w:color w:val="5D7284"/>
          <w:sz w:val="22"/>
          <w:szCs w:val="22"/>
        </w:rPr>
        <w:t>1:20:59</w:t>
      </w:r>
    </w:p>
    <w:p xmlns:wp14="http://schemas.microsoft.com/office/word/2010/wordml" w:rsidP="383AB0A0" w14:paraId="13CB595B" wp14:textId="72FB87AF">
      <w:pPr>
        <w:spacing w:after="0"/>
        <w:rPr>
          <w:rFonts w:ascii="Arial" w:hAnsi="Arial" w:eastAsia="Arial" w:cs="Arial"/>
        </w:rPr>
      </w:pPr>
      <w:r w:rsidRPr="383AB0A0" w:rsidR="7671B26C">
        <w:rPr>
          <w:rFonts w:ascii="Arial" w:hAnsi="Arial" w:eastAsia="Arial" w:cs="Arial"/>
        </w:rPr>
        <w:t xml:space="preserve">*Career Services Professional Attire </w:t>
      </w:r>
      <w:r w:rsidRPr="383AB0A0" w:rsidR="2518E90C">
        <w:rPr>
          <w:rFonts w:ascii="Arial" w:hAnsi="Arial" w:eastAsia="Arial" w:cs="Arial"/>
        </w:rPr>
        <w:t xml:space="preserve">Closet passes </w:t>
      </w:r>
      <w:r w:rsidRPr="383AB0A0" w:rsidR="2518E90C">
        <w:rPr>
          <w:rFonts w:ascii="Arial" w:hAnsi="Arial" w:eastAsia="Arial" w:cs="Arial"/>
        </w:rPr>
        <w:t>unanimously</w:t>
      </w:r>
      <w:r w:rsidRPr="383AB0A0" w:rsidR="2518E90C">
        <w:rPr>
          <w:rFonts w:ascii="Arial" w:hAnsi="Arial" w:eastAsia="Arial" w:cs="Arial"/>
        </w:rPr>
        <w:t>*</w:t>
      </w:r>
    </w:p>
    <w:p w:rsidR="383AB0A0" w:rsidP="383AB0A0" w:rsidRDefault="383AB0A0" w14:paraId="045BC6E7" w14:textId="11D40AF0">
      <w:pPr>
        <w:pStyle w:val="Normal"/>
        <w:spacing w:after="0"/>
      </w:pPr>
    </w:p>
    <w:p xmlns:wp14="http://schemas.microsoft.com/office/word/2010/wordml" w14:paraId="08A53029" wp14:textId="77777777">
      <w:pPr>
        <w:spacing w:after="0"/>
      </w:pPr>
      <w:r w:rsidRPr="383AB0A0" w:rsidR="383AB0A0">
        <w:rPr>
          <w:rFonts w:ascii="Arial" w:hAnsi="Arial"/>
          <w:color w:val="5D7284"/>
          <w:sz w:val="22"/>
          <w:szCs w:val="22"/>
        </w:rPr>
        <w:t>1:21:23</w:t>
      </w:r>
    </w:p>
    <w:p w:rsidR="4D6F8276" w:rsidP="383AB0A0" w:rsidRDefault="4D6F8276" w14:paraId="105ED7E6" w14:textId="417ED7F5">
      <w:pPr>
        <w:spacing w:after="0"/>
        <w:rPr>
          <w:rFonts w:ascii="Arial" w:hAnsi="Arial"/>
          <w:b w:val="1"/>
          <w:bCs w:val="1"/>
          <w:sz w:val="22"/>
          <w:szCs w:val="22"/>
        </w:rPr>
      </w:pPr>
      <w:r w:rsidRPr="383AB0A0" w:rsidR="4D6F8276">
        <w:rPr>
          <w:rFonts w:ascii="Arial" w:hAnsi="Arial"/>
          <w:b w:val="1"/>
          <w:bCs w:val="1"/>
          <w:sz w:val="22"/>
          <w:szCs w:val="22"/>
        </w:rPr>
        <w:t>Chair Rodriguez:</w:t>
      </w:r>
    </w:p>
    <w:p xmlns:wp14="http://schemas.microsoft.com/office/word/2010/wordml" w:rsidP="383AB0A0" w14:paraId="44C00F19" wp14:textId="100A4471">
      <w:pPr>
        <w:spacing w:after="0"/>
        <w:rPr>
          <w:rFonts w:ascii="Arial" w:hAnsi="Arial"/>
          <w:sz w:val="22"/>
          <w:szCs w:val="22"/>
        </w:rPr>
      </w:pPr>
      <w:r w:rsidRPr="383AB0A0" w:rsidR="383AB0A0">
        <w:rPr>
          <w:rFonts w:ascii="Arial" w:hAnsi="Arial"/>
          <w:sz w:val="22"/>
          <w:szCs w:val="22"/>
        </w:rPr>
        <w:t>Well, we have a fiscal year 24</w:t>
      </w:r>
      <w:r w:rsidRPr="383AB0A0" w:rsidR="62960814">
        <w:rPr>
          <w:rFonts w:ascii="Arial" w:hAnsi="Arial"/>
          <w:sz w:val="22"/>
          <w:szCs w:val="22"/>
        </w:rPr>
        <w:t>-</w:t>
      </w:r>
      <w:r w:rsidRPr="383AB0A0" w:rsidR="383AB0A0">
        <w:rPr>
          <w:rFonts w:ascii="Arial" w:hAnsi="Arial"/>
          <w:sz w:val="22"/>
          <w:szCs w:val="22"/>
        </w:rPr>
        <w:t>25</w:t>
      </w:r>
      <w:r w:rsidRPr="383AB0A0" w:rsidR="0F5D475D">
        <w:rPr>
          <w:rFonts w:ascii="Arial" w:hAnsi="Arial"/>
          <w:sz w:val="22"/>
          <w:szCs w:val="22"/>
        </w:rPr>
        <w:t xml:space="preserve"> b</w:t>
      </w:r>
      <w:r w:rsidRPr="383AB0A0" w:rsidR="383AB0A0">
        <w:rPr>
          <w:rFonts w:ascii="Arial" w:hAnsi="Arial"/>
          <w:sz w:val="22"/>
          <w:szCs w:val="22"/>
        </w:rPr>
        <w:t xml:space="preserve">udget, </w:t>
      </w:r>
      <w:r w:rsidRPr="383AB0A0" w:rsidR="383AB0A0">
        <w:rPr>
          <w:rFonts w:ascii="Arial" w:hAnsi="Arial"/>
          <w:sz w:val="22"/>
          <w:szCs w:val="22"/>
        </w:rPr>
        <w:t>everybody congratulat</w:t>
      </w:r>
      <w:r w:rsidRPr="383AB0A0" w:rsidR="239914AE">
        <w:rPr>
          <w:rFonts w:ascii="Arial" w:hAnsi="Arial"/>
          <w:sz w:val="22"/>
          <w:szCs w:val="22"/>
        </w:rPr>
        <w:t>ions</w:t>
      </w:r>
      <w:r w:rsidRPr="383AB0A0" w:rsidR="383AB0A0">
        <w:rPr>
          <w:rFonts w:ascii="Arial" w:hAnsi="Arial"/>
          <w:sz w:val="22"/>
          <w:szCs w:val="22"/>
        </w:rPr>
        <w:t xml:space="preserve">. Not including </w:t>
      </w:r>
      <w:r w:rsidRPr="383AB0A0" w:rsidR="31F01C0F">
        <w:rPr>
          <w:rFonts w:ascii="Arial" w:hAnsi="Arial"/>
          <w:sz w:val="22"/>
          <w:szCs w:val="22"/>
        </w:rPr>
        <w:t>OriginLabs</w:t>
      </w:r>
      <w:r w:rsidRPr="383AB0A0" w:rsidR="31F01C0F">
        <w:rPr>
          <w:rFonts w:ascii="Arial" w:hAnsi="Arial"/>
          <w:sz w:val="22"/>
          <w:szCs w:val="22"/>
        </w:rPr>
        <w:t xml:space="preserve"> and that.</w:t>
      </w:r>
      <w:r w:rsidRPr="383AB0A0" w:rsidR="383AB0A0">
        <w:rPr>
          <w:rFonts w:ascii="Arial" w:hAnsi="Arial"/>
          <w:sz w:val="22"/>
          <w:szCs w:val="22"/>
        </w:rPr>
        <w:t xml:space="preserve"> </w:t>
      </w:r>
      <w:r w:rsidRPr="383AB0A0" w:rsidR="383AB0A0">
        <w:rPr>
          <w:rFonts w:ascii="Arial" w:hAnsi="Arial"/>
          <w:sz w:val="22"/>
          <w:szCs w:val="22"/>
        </w:rPr>
        <w:t>But so yes</w:t>
      </w:r>
      <w:r w:rsidRPr="383AB0A0" w:rsidR="383AB0A0">
        <w:rPr>
          <w:rFonts w:ascii="Arial" w:hAnsi="Arial"/>
          <w:sz w:val="22"/>
          <w:szCs w:val="22"/>
        </w:rPr>
        <w:t>, that being said, congrats</w:t>
      </w:r>
      <w:r w:rsidRPr="383AB0A0" w:rsidR="383AB0A0">
        <w:rPr>
          <w:rFonts w:ascii="Arial" w:hAnsi="Arial"/>
          <w:sz w:val="22"/>
          <w:szCs w:val="22"/>
        </w:rPr>
        <w:t xml:space="preserve"> on </w:t>
      </w:r>
      <w:r w:rsidRPr="383AB0A0" w:rsidR="383AB0A0">
        <w:rPr>
          <w:rFonts w:ascii="Arial" w:hAnsi="Arial"/>
          <w:sz w:val="22"/>
          <w:szCs w:val="22"/>
        </w:rPr>
        <w:t>accomplish</w:t>
      </w:r>
      <w:r w:rsidRPr="383AB0A0" w:rsidR="08E83903">
        <w:rPr>
          <w:rFonts w:ascii="Arial" w:hAnsi="Arial"/>
          <w:sz w:val="22"/>
          <w:szCs w:val="22"/>
        </w:rPr>
        <w:t>ing</w:t>
      </w:r>
      <w:r w:rsidRPr="383AB0A0" w:rsidR="383AB0A0">
        <w:rPr>
          <w:rFonts w:ascii="Arial" w:hAnsi="Arial"/>
          <w:sz w:val="22"/>
          <w:szCs w:val="22"/>
        </w:rPr>
        <w:t xml:space="preserve"> fiscal year 2425. What I will say, for the </w:t>
      </w:r>
      <w:r w:rsidRPr="383AB0A0" w:rsidR="383AB0A0">
        <w:rPr>
          <w:rFonts w:ascii="Arial" w:hAnsi="Arial"/>
          <w:sz w:val="22"/>
          <w:szCs w:val="22"/>
        </w:rPr>
        <w:t>remainder</w:t>
      </w:r>
      <w:r w:rsidRPr="383AB0A0" w:rsidR="383AB0A0">
        <w:rPr>
          <w:rFonts w:ascii="Arial" w:hAnsi="Arial"/>
          <w:sz w:val="22"/>
          <w:szCs w:val="22"/>
        </w:rPr>
        <w:t xml:space="preserve"> of the meeting that we have, </w:t>
      </w:r>
      <w:r w:rsidRPr="383AB0A0" w:rsidR="383AB0A0">
        <w:rPr>
          <w:rFonts w:ascii="Arial" w:hAnsi="Arial"/>
          <w:sz w:val="22"/>
          <w:szCs w:val="22"/>
        </w:rPr>
        <w:t>we've</w:t>
      </w:r>
      <w:r w:rsidRPr="383AB0A0" w:rsidR="383AB0A0">
        <w:rPr>
          <w:rFonts w:ascii="Arial" w:hAnsi="Arial"/>
          <w:sz w:val="22"/>
          <w:szCs w:val="22"/>
        </w:rPr>
        <w:t xml:space="preserve"> done a lot of work today, the voting has concluded</w:t>
      </w:r>
      <w:r w:rsidRPr="383AB0A0" w:rsidR="32F68B6B">
        <w:rPr>
          <w:rFonts w:ascii="Arial" w:hAnsi="Arial"/>
          <w:sz w:val="22"/>
          <w:szCs w:val="22"/>
        </w:rPr>
        <w:t xml:space="preserve">. </w:t>
      </w:r>
      <w:r w:rsidRPr="383AB0A0" w:rsidR="32F68B6B">
        <w:rPr>
          <w:rFonts w:ascii="Arial" w:hAnsi="Arial"/>
          <w:sz w:val="22"/>
          <w:szCs w:val="22"/>
        </w:rPr>
        <w:t>F</w:t>
      </w:r>
      <w:r w:rsidRPr="383AB0A0" w:rsidR="383AB0A0">
        <w:rPr>
          <w:rFonts w:ascii="Arial" w:hAnsi="Arial"/>
          <w:sz w:val="22"/>
          <w:szCs w:val="22"/>
        </w:rPr>
        <w:t>iscal year 26 is going to be when we need all of your buying and engagement.</w:t>
      </w:r>
      <w:r w:rsidRPr="383AB0A0" w:rsidR="383AB0A0">
        <w:rPr>
          <w:rFonts w:ascii="Arial" w:hAnsi="Arial"/>
          <w:sz w:val="22"/>
          <w:szCs w:val="22"/>
        </w:rPr>
        <w:t xml:space="preserve"> This is going to be what decides the fiscal reality after </w:t>
      </w:r>
      <w:r w:rsidRPr="383AB0A0" w:rsidR="383AB0A0">
        <w:rPr>
          <w:rFonts w:ascii="Arial" w:hAnsi="Arial"/>
          <w:sz w:val="22"/>
          <w:szCs w:val="22"/>
        </w:rPr>
        <w:t>we're</w:t>
      </w:r>
      <w:r w:rsidRPr="383AB0A0" w:rsidR="383AB0A0">
        <w:rPr>
          <w:rFonts w:ascii="Arial" w:hAnsi="Arial"/>
          <w:sz w:val="22"/>
          <w:szCs w:val="22"/>
        </w:rPr>
        <w:t xml:space="preserve"> gone</w:t>
      </w:r>
      <w:r w:rsidRPr="383AB0A0" w:rsidR="2F7CB2BC">
        <w:rPr>
          <w:rFonts w:ascii="Arial" w:hAnsi="Arial"/>
          <w:sz w:val="22"/>
          <w:szCs w:val="22"/>
        </w:rPr>
        <w:t xml:space="preserve"> f</w:t>
      </w:r>
      <w:r w:rsidRPr="383AB0A0" w:rsidR="383AB0A0">
        <w:rPr>
          <w:rFonts w:ascii="Arial" w:hAnsi="Arial"/>
          <w:sz w:val="22"/>
          <w:szCs w:val="22"/>
        </w:rPr>
        <w:t>or the student body.</w:t>
      </w:r>
      <w:r w:rsidRPr="383AB0A0" w:rsidR="383AB0A0">
        <w:rPr>
          <w:rFonts w:ascii="Arial" w:hAnsi="Arial"/>
          <w:sz w:val="22"/>
          <w:szCs w:val="22"/>
        </w:rPr>
        <w:t xml:space="preserve"> </w:t>
      </w:r>
      <w:r w:rsidRPr="383AB0A0" w:rsidR="383AB0A0">
        <w:rPr>
          <w:rFonts w:ascii="Arial" w:hAnsi="Arial"/>
          <w:sz w:val="22"/>
          <w:szCs w:val="22"/>
        </w:rPr>
        <w:t>So</w:t>
      </w:r>
      <w:r w:rsidRPr="383AB0A0" w:rsidR="383AB0A0">
        <w:rPr>
          <w:rFonts w:ascii="Arial" w:hAnsi="Arial"/>
          <w:sz w:val="22"/>
          <w:szCs w:val="22"/>
        </w:rPr>
        <w:t xml:space="preserve"> this will be really important to maintain that engagement and understanding. And all I would ask is that once we start reviewing and start sending out the materials for fiscal year 2</w:t>
      </w:r>
      <w:r w:rsidRPr="383AB0A0" w:rsidR="5078DFA0">
        <w:rPr>
          <w:rFonts w:ascii="Arial" w:hAnsi="Arial"/>
          <w:sz w:val="22"/>
          <w:szCs w:val="22"/>
        </w:rPr>
        <w:t>6</w:t>
      </w:r>
      <w:r w:rsidRPr="383AB0A0" w:rsidR="383AB0A0">
        <w:rPr>
          <w:rFonts w:ascii="Arial" w:hAnsi="Arial"/>
          <w:sz w:val="22"/>
          <w:szCs w:val="22"/>
        </w:rPr>
        <w:t xml:space="preserve">, </w:t>
      </w:r>
      <w:r w:rsidRPr="383AB0A0" w:rsidR="383AB0A0">
        <w:rPr>
          <w:rFonts w:ascii="Arial" w:hAnsi="Arial"/>
          <w:sz w:val="22"/>
          <w:szCs w:val="22"/>
        </w:rPr>
        <w:t>that's</w:t>
      </w:r>
      <w:r w:rsidRPr="383AB0A0" w:rsidR="383AB0A0">
        <w:rPr>
          <w:rFonts w:ascii="Arial" w:hAnsi="Arial"/>
          <w:sz w:val="22"/>
          <w:szCs w:val="22"/>
        </w:rPr>
        <w:t xml:space="preserve"> when you really need to buy into what </w:t>
      </w:r>
      <w:r w:rsidRPr="383AB0A0" w:rsidR="383AB0A0">
        <w:rPr>
          <w:rFonts w:ascii="Arial" w:hAnsi="Arial"/>
          <w:sz w:val="22"/>
          <w:szCs w:val="22"/>
        </w:rPr>
        <w:t>we're</w:t>
      </w:r>
      <w:r w:rsidRPr="383AB0A0" w:rsidR="383AB0A0">
        <w:rPr>
          <w:rFonts w:ascii="Arial" w:hAnsi="Arial"/>
          <w:sz w:val="22"/>
          <w:szCs w:val="22"/>
        </w:rPr>
        <w:t xml:space="preserve"> doing. And I think that we're going to make this a little more simple with one </w:t>
      </w:r>
      <w:r w:rsidRPr="383AB0A0" w:rsidR="7638A7F8">
        <w:rPr>
          <w:rFonts w:ascii="Arial" w:hAnsi="Arial"/>
          <w:sz w:val="22"/>
          <w:szCs w:val="22"/>
        </w:rPr>
        <w:t xml:space="preserve">sheeters </w:t>
      </w:r>
      <w:r w:rsidRPr="383AB0A0" w:rsidR="383AB0A0">
        <w:rPr>
          <w:rFonts w:ascii="Arial" w:hAnsi="Arial"/>
          <w:sz w:val="22"/>
          <w:szCs w:val="22"/>
        </w:rPr>
        <w:t xml:space="preserve">for all of you with each proposal that comes in so you're able to get, you know, the essence of what is being proposed, because realistically, you all can't read </w:t>
      </w:r>
      <w:r w:rsidRPr="383AB0A0" w:rsidR="326516B8">
        <w:rPr>
          <w:rFonts w:ascii="Arial" w:hAnsi="Arial"/>
          <w:sz w:val="22"/>
          <w:szCs w:val="22"/>
        </w:rPr>
        <w:t>30... or 26... o</w:t>
      </w:r>
      <w:r w:rsidRPr="383AB0A0" w:rsidR="383AB0A0">
        <w:rPr>
          <w:rFonts w:ascii="Arial" w:hAnsi="Arial"/>
          <w:sz w:val="22"/>
          <w:szCs w:val="22"/>
        </w:rPr>
        <w:t xml:space="preserve">r you can individually, and you can evaluate it, and it will take a while but we're </w:t>
      </w:r>
      <w:r w:rsidRPr="383AB0A0" w:rsidR="383AB0A0">
        <w:rPr>
          <w:rFonts w:ascii="Arial" w:hAnsi="Arial"/>
          <w:sz w:val="22"/>
          <w:szCs w:val="22"/>
        </w:rPr>
        <w:t>g</w:t>
      </w:r>
      <w:r w:rsidRPr="383AB0A0" w:rsidR="383AB0A0">
        <w:rPr>
          <w:rFonts w:ascii="Arial" w:hAnsi="Arial"/>
          <w:sz w:val="22"/>
          <w:szCs w:val="22"/>
        </w:rPr>
        <w:t xml:space="preserve">onna </w:t>
      </w:r>
      <w:r w:rsidRPr="383AB0A0" w:rsidR="383AB0A0">
        <w:rPr>
          <w:rFonts w:ascii="Arial" w:hAnsi="Arial"/>
          <w:sz w:val="22"/>
          <w:szCs w:val="22"/>
        </w:rPr>
        <w:t>make this as simplistic as we can, while engaging in very substantive discussions</w:t>
      </w:r>
      <w:r w:rsidRPr="383AB0A0" w:rsidR="2F782AAC">
        <w:rPr>
          <w:rFonts w:ascii="Arial" w:hAnsi="Arial"/>
          <w:sz w:val="22"/>
          <w:szCs w:val="22"/>
        </w:rPr>
        <w:t xml:space="preserve"> and maintain that balance. </w:t>
      </w:r>
      <w:r w:rsidRPr="383AB0A0" w:rsidR="2F782AAC">
        <w:rPr>
          <w:rFonts w:ascii="Arial" w:hAnsi="Arial"/>
          <w:sz w:val="22"/>
          <w:szCs w:val="22"/>
        </w:rPr>
        <w:t>W</w:t>
      </w:r>
      <w:r w:rsidRPr="383AB0A0" w:rsidR="383AB0A0">
        <w:rPr>
          <w:rFonts w:ascii="Arial" w:hAnsi="Arial"/>
          <w:sz w:val="22"/>
          <w:szCs w:val="22"/>
        </w:rPr>
        <w:t>e will now move into line item seven of the chair report that is listed in the email.</w:t>
      </w:r>
      <w:r w:rsidRPr="383AB0A0" w:rsidR="383AB0A0">
        <w:rPr>
          <w:rFonts w:ascii="Arial" w:hAnsi="Arial"/>
          <w:sz w:val="22"/>
          <w:szCs w:val="22"/>
        </w:rPr>
        <w:t xml:space="preserve"> All </w:t>
      </w:r>
      <w:r w:rsidRPr="383AB0A0" w:rsidR="383AB0A0">
        <w:rPr>
          <w:rFonts w:ascii="Arial" w:hAnsi="Arial"/>
          <w:sz w:val="22"/>
          <w:szCs w:val="22"/>
        </w:rPr>
        <w:t>I</w:t>
      </w:r>
      <w:r w:rsidRPr="383AB0A0" w:rsidR="383AB0A0">
        <w:rPr>
          <w:rFonts w:ascii="Arial" w:hAnsi="Arial"/>
          <w:sz w:val="22"/>
          <w:szCs w:val="22"/>
        </w:rPr>
        <w:t>'ve</w:t>
      </w:r>
      <w:r w:rsidRPr="383AB0A0" w:rsidR="383AB0A0">
        <w:rPr>
          <w:rFonts w:ascii="Arial" w:hAnsi="Arial"/>
          <w:sz w:val="22"/>
          <w:szCs w:val="22"/>
        </w:rPr>
        <w:t xml:space="preserve"> been working on really is fiscal year 26. That has been what my purpose has consisted of over the past two weeks. </w:t>
      </w:r>
      <w:r w:rsidRPr="383AB0A0" w:rsidR="1B0D652E">
        <w:rPr>
          <w:rFonts w:ascii="Arial" w:hAnsi="Arial"/>
          <w:sz w:val="22"/>
          <w:szCs w:val="22"/>
        </w:rPr>
        <w:t xml:space="preserve">FY </w:t>
      </w:r>
      <w:r w:rsidRPr="383AB0A0" w:rsidR="383AB0A0">
        <w:rPr>
          <w:rFonts w:ascii="Arial" w:hAnsi="Arial"/>
          <w:sz w:val="22"/>
          <w:szCs w:val="22"/>
        </w:rPr>
        <w:t xml:space="preserve">26 materials will be launched today </w:t>
      </w:r>
      <w:r w:rsidRPr="383AB0A0" w:rsidR="383AB0A0">
        <w:rPr>
          <w:rFonts w:ascii="Arial" w:hAnsi="Arial"/>
          <w:sz w:val="22"/>
          <w:szCs w:val="22"/>
        </w:rPr>
        <w:t>is</w:t>
      </w:r>
      <w:r w:rsidRPr="383AB0A0" w:rsidR="383AB0A0">
        <w:rPr>
          <w:rFonts w:ascii="Arial" w:hAnsi="Arial"/>
          <w:sz w:val="22"/>
          <w:szCs w:val="22"/>
        </w:rPr>
        <w:t xml:space="preserve"> </w:t>
      </w:r>
      <w:r w:rsidRPr="383AB0A0" w:rsidR="383AB0A0">
        <w:rPr>
          <w:rFonts w:ascii="Arial" w:hAnsi="Arial"/>
          <w:sz w:val="22"/>
          <w:szCs w:val="22"/>
        </w:rPr>
        <w:t>the anticipated</w:t>
      </w:r>
      <w:r w:rsidRPr="383AB0A0" w:rsidR="383AB0A0">
        <w:rPr>
          <w:rFonts w:ascii="Arial" w:hAnsi="Arial"/>
          <w:sz w:val="22"/>
          <w:szCs w:val="22"/>
        </w:rPr>
        <w:t xml:space="preserve"> </w:t>
      </w:r>
      <w:r w:rsidRPr="383AB0A0" w:rsidR="7BF3590F">
        <w:rPr>
          <w:rFonts w:ascii="Arial" w:hAnsi="Arial"/>
          <w:sz w:val="22"/>
          <w:szCs w:val="22"/>
        </w:rPr>
        <w:t xml:space="preserve">intent and </w:t>
      </w:r>
      <w:r w:rsidRPr="383AB0A0" w:rsidR="383AB0A0">
        <w:rPr>
          <w:rFonts w:ascii="Arial" w:hAnsi="Arial"/>
          <w:sz w:val="22"/>
          <w:szCs w:val="22"/>
        </w:rPr>
        <w:t>it will be due March 8</w:t>
      </w:r>
      <w:r w:rsidRPr="383AB0A0" w:rsidR="5025B813">
        <w:rPr>
          <w:rFonts w:ascii="Arial" w:hAnsi="Arial"/>
          <w:sz w:val="22"/>
          <w:szCs w:val="22"/>
        </w:rPr>
        <w:t xml:space="preserve"> t</w:t>
      </w:r>
      <w:r w:rsidRPr="383AB0A0" w:rsidR="383AB0A0">
        <w:rPr>
          <w:rFonts w:ascii="Arial" w:hAnsi="Arial"/>
          <w:sz w:val="22"/>
          <w:szCs w:val="22"/>
        </w:rPr>
        <w:t xml:space="preserve">o account for our week </w:t>
      </w:r>
      <w:r w:rsidRPr="383AB0A0" w:rsidR="383AB0A0">
        <w:rPr>
          <w:rFonts w:ascii="Arial" w:hAnsi="Arial"/>
          <w:sz w:val="22"/>
          <w:szCs w:val="22"/>
        </w:rPr>
        <w:t>delay</w:t>
      </w:r>
      <w:r w:rsidRPr="383AB0A0" w:rsidR="588A8436">
        <w:rPr>
          <w:rFonts w:ascii="Arial" w:hAnsi="Arial"/>
          <w:sz w:val="22"/>
          <w:szCs w:val="22"/>
        </w:rPr>
        <w:t xml:space="preserve">. </w:t>
      </w:r>
      <w:r w:rsidRPr="383AB0A0" w:rsidR="588A8436">
        <w:rPr>
          <w:rFonts w:ascii="Arial" w:hAnsi="Arial"/>
          <w:sz w:val="22"/>
          <w:szCs w:val="22"/>
        </w:rPr>
        <w:t>T</w:t>
      </w:r>
      <w:r w:rsidRPr="383AB0A0" w:rsidR="383AB0A0">
        <w:rPr>
          <w:rFonts w:ascii="Arial" w:hAnsi="Arial"/>
          <w:sz w:val="22"/>
          <w:szCs w:val="22"/>
        </w:rPr>
        <w:t>hat's</w:t>
      </w:r>
      <w:r w:rsidRPr="383AB0A0" w:rsidR="383AB0A0">
        <w:rPr>
          <w:rFonts w:ascii="Arial" w:hAnsi="Arial"/>
          <w:sz w:val="22"/>
          <w:szCs w:val="22"/>
        </w:rPr>
        <w:t xml:space="preserve"> all</w:t>
      </w:r>
      <w:r w:rsidRPr="383AB0A0" w:rsidR="20255EF6">
        <w:rPr>
          <w:rFonts w:ascii="Arial" w:hAnsi="Arial"/>
          <w:sz w:val="22"/>
          <w:szCs w:val="22"/>
        </w:rPr>
        <w:t xml:space="preserve">, and </w:t>
      </w:r>
      <w:r w:rsidRPr="383AB0A0" w:rsidR="20255EF6">
        <w:rPr>
          <w:rFonts w:ascii="Arial" w:hAnsi="Arial"/>
          <w:sz w:val="22"/>
          <w:szCs w:val="22"/>
        </w:rPr>
        <w:t>I’ll</w:t>
      </w:r>
      <w:r w:rsidRPr="383AB0A0" w:rsidR="20255EF6">
        <w:rPr>
          <w:rFonts w:ascii="Arial" w:hAnsi="Arial"/>
          <w:sz w:val="22"/>
          <w:szCs w:val="22"/>
        </w:rPr>
        <w:t xml:space="preserve"> now move </w:t>
      </w:r>
      <w:r w:rsidRPr="383AB0A0" w:rsidR="383AB0A0">
        <w:rPr>
          <w:rFonts w:ascii="Arial" w:hAnsi="Arial"/>
          <w:sz w:val="22"/>
          <w:szCs w:val="22"/>
        </w:rPr>
        <w:t xml:space="preserve">into line item </w:t>
      </w:r>
      <w:r w:rsidRPr="383AB0A0" w:rsidR="47A5C780">
        <w:rPr>
          <w:rFonts w:ascii="Arial" w:hAnsi="Arial"/>
          <w:sz w:val="22"/>
          <w:szCs w:val="22"/>
        </w:rPr>
        <w:t>8,</w:t>
      </w:r>
      <w:r w:rsidRPr="383AB0A0" w:rsidR="383AB0A0">
        <w:rPr>
          <w:rFonts w:ascii="Arial" w:hAnsi="Arial"/>
          <w:sz w:val="22"/>
          <w:szCs w:val="22"/>
        </w:rPr>
        <w:t xml:space="preserve"> Vice Chair report</w:t>
      </w:r>
    </w:p>
    <w:p xmlns:wp14="http://schemas.microsoft.com/office/word/2010/wordml" w14:paraId="6D9C8D39" wp14:textId="77777777">
      <w:pPr>
        <w:spacing w:after="0"/>
      </w:pPr>
    </w:p>
    <w:p xmlns:wp14="http://schemas.microsoft.com/office/word/2010/wordml" w14:paraId="1CCD2DF2" wp14:textId="77777777">
      <w:pPr>
        <w:spacing w:after="0"/>
      </w:pPr>
      <w:r w:rsidRPr="383AB0A0" w:rsidR="383AB0A0">
        <w:rPr>
          <w:rFonts w:ascii="Arial" w:hAnsi="Arial"/>
          <w:color w:val="5D7284"/>
          <w:sz w:val="22"/>
          <w:szCs w:val="22"/>
        </w:rPr>
        <w:t>1:23:27</w:t>
      </w:r>
    </w:p>
    <w:p w:rsidR="49BF21AF" w:rsidP="383AB0A0" w:rsidRDefault="49BF21AF" w14:paraId="1D732C32" w14:textId="7789E70A">
      <w:pPr>
        <w:spacing w:after="0"/>
        <w:rPr>
          <w:rFonts w:ascii="Arial" w:hAnsi="Arial"/>
          <w:b w:val="1"/>
          <w:bCs w:val="1"/>
          <w:sz w:val="22"/>
          <w:szCs w:val="22"/>
        </w:rPr>
      </w:pPr>
      <w:r w:rsidRPr="383AB0A0" w:rsidR="49BF21AF">
        <w:rPr>
          <w:rFonts w:ascii="Arial" w:hAnsi="Arial"/>
          <w:b w:val="1"/>
          <w:bCs w:val="1"/>
          <w:sz w:val="22"/>
          <w:szCs w:val="22"/>
        </w:rPr>
        <w:t>Vice Chair Chandler:</w:t>
      </w:r>
    </w:p>
    <w:p xmlns:wp14="http://schemas.microsoft.com/office/word/2010/wordml" w:rsidP="383AB0A0" w14:paraId="2B03DF86" wp14:textId="31B696A5">
      <w:pPr>
        <w:spacing w:after="0"/>
        <w:rPr>
          <w:rFonts w:ascii="Arial" w:hAnsi="Arial"/>
          <w:sz w:val="22"/>
          <w:szCs w:val="22"/>
        </w:rPr>
      </w:pPr>
      <w:r w:rsidRPr="383AB0A0" w:rsidR="383AB0A0">
        <w:rPr>
          <w:rFonts w:ascii="Arial" w:hAnsi="Arial"/>
          <w:sz w:val="22"/>
          <w:szCs w:val="22"/>
        </w:rPr>
        <w:t xml:space="preserve">I just urge </w:t>
      </w:r>
      <w:r w:rsidRPr="383AB0A0" w:rsidR="383AB0A0">
        <w:rPr>
          <w:rFonts w:ascii="Arial" w:hAnsi="Arial"/>
          <w:sz w:val="22"/>
          <w:szCs w:val="22"/>
        </w:rPr>
        <w:t>you guys</w:t>
      </w:r>
      <w:r w:rsidRPr="383AB0A0" w:rsidR="383AB0A0">
        <w:rPr>
          <w:rFonts w:ascii="Arial" w:hAnsi="Arial"/>
          <w:sz w:val="22"/>
          <w:szCs w:val="22"/>
        </w:rPr>
        <w:t xml:space="preserve"> to check out our social media, follow us on LinkedIn. Our team is doing </w:t>
      </w:r>
      <w:r w:rsidRPr="383AB0A0" w:rsidR="383AB0A0">
        <w:rPr>
          <w:rFonts w:ascii="Arial" w:hAnsi="Arial"/>
          <w:sz w:val="22"/>
          <w:szCs w:val="22"/>
        </w:rPr>
        <w:t>great work</w:t>
      </w:r>
      <w:r w:rsidRPr="383AB0A0" w:rsidR="383AB0A0">
        <w:rPr>
          <w:rFonts w:ascii="Arial" w:hAnsi="Arial"/>
          <w:sz w:val="22"/>
          <w:szCs w:val="22"/>
        </w:rPr>
        <w:t xml:space="preserve"> like for </w:t>
      </w:r>
      <w:r w:rsidRPr="383AB0A0" w:rsidR="383AB0A0">
        <w:rPr>
          <w:rFonts w:ascii="Arial" w:hAnsi="Arial"/>
          <w:sz w:val="22"/>
          <w:szCs w:val="22"/>
        </w:rPr>
        <w:t>you guys</w:t>
      </w:r>
      <w:r w:rsidRPr="383AB0A0" w:rsidR="383AB0A0">
        <w:rPr>
          <w:rFonts w:ascii="Arial" w:hAnsi="Arial"/>
          <w:sz w:val="22"/>
          <w:szCs w:val="22"/>
        </w:rPr>
        <w:t xml:space="preserve"> to </w:t>
      </w:r>
      <w:r w:rsidRPr="383AB0A0" w:rsidR="2D8EA73A">
        <w:rPr>
          <w:rFonts w:ascii="Arial" w:hAnsi="Arial"/>
          <w:sz w:val="22"/>
          <w:szCs w:val="22"/>
        </w:rPr>
        <w:t xml:space="preserve">engage with that. </w:t>
      </w:r>
      <w:r w:rsidRPr="383AB0A0" w:rsidR="2D8EA73A">
        <w:rPr>
          <w:rFonts w:ascii="Arial" w:hAnsi="Arial"/>
          <w:sz w:val="22"/>
          <w:szCs w:val="22"/>
        </w:rPr>
        <w:t>Also</w:t>
      </w:r>
      <w:r w:rsidRPr="383AB0A0" w:rsidR="383AB0A0">
        <w:rPr>
          <w:rFonts w:ascii="Arial" w:hAnsi="Arial"/>
          <w:sz w:val="22"/>
          <w:szCs w:val="22"/>
        </w:rPr>
        <w:t xml:space="preserve"> if you have any ideas or any marketing materials if you have a lot of concern with </w:t>
      </w:r>
      <w:r w:rsidRPr="383AB0A0" w:rsidR="0D547FC4">
        <w:rPr>
          <w:rFonts w:ascii="Arial" w:hAnsi="Arial"/>
          <w:sz w:val="22"/>
          <w:szCs w:val="22"/>
        </w:rPr>
        <w:t xml:space="preserve">Fee Board </w:t>
      </w:r>
      <w:r w:rsidRPr="383AB0A0" w:rsidR="383AB0A0">
        <w:rPr>
          <w:rFonts w:ascii="Arial" w:hAnsi="Arial"/>
          <w:sz w:val="22"/>
          <w:szCs w:val="22"/>
        </w:rPr>
        <w:t xml:space="preserve">to </w:t>
      </w:r>
      <w:r w:rsidRPr="383AB0A0" w:rsidR="383AB0A0">
        <w:rPr>
          <w:rFonts w:ascii="Arial" w:hAnsi="Arial"/>
          <w:sz w:val="22"/>
          <w:szCs w:val="22"/>
        </w:rPr>
        <w:t>proceed</w:t>
      </w:r>
      <w:r w:rsidRPr="383AB0A0" w:rsidR="383AB0A0">
        <w:rPr>
          <w:rFonts w:ascii="Arial" w:hAnsi="Arial"/>
          <w:sz w:val="22"/>
          <w:szCs w:val="22"/>
        </w:rPr>
        <w:t xml:space="preserve"> and </w:t>
      </w:r>
      <w:r w:rsidRPr="383AB0A0" w:rsidR="383AB0A0">
        <w:rPr>
          <w:rFonts w:ascii="Arial" w:hAnsi="Arial"/>
          <w:sz w:val="22"/>
          <w:szCs w:val="22"/>
        </w:rPr>
        <w:t>pursue</w:t>
      </w:r>
      <w:r w:rsidRPr="383AB0A0" w:rsidR="383AB0A0">
        <w:rPr>
          <w:rFonts w:ascii="Arial" w:hAnsi="Arial"/>
          <w:sz w:val="22"/>
          <w:szCs w:val="22"/>
        </w:rPr>
        <w:t xml:space="preserve"> please feel free to share with either myself or </w:t>
      </w:r>
      <w:r w:rsidRPr="383AB0A0" w:rsidR="379169EF">
        <w:rPr>
          <w:rFonts w:ascii="Arial" w:hAnsi="Arial"/>
          <w:sz w:val="22"/>
          <w:szCs w:val="22"/>
        </w:rPr>
        <w:t xml:space="preserve">Chair Rodriguez </w:t>
      </w:r>
      <w:r w:rsidRPr="383AB0A0" w:rsidR="383AB0A0">
        <w:rPr>
          <w:rFonts w:ascii="Arial" w:hAnsi="Arial"/>
          <w:sz w:val="22"/>
          <w:szCs w:val="22"/>
        </w:rPr>
        <w:t xml:space="preserve">or </w:t>
      </w:r>
      <w:r w:rsidRPr="383AB0A0" w:rsidR="5F112C92">
        <w:rPr>
          <w:rFonts w:ascii="Arial" w:hAnsi="Arial"/>
          <w:sz w:val="22"/>
          <w:szCs w:val="22"/>
        </w:rPr>
        <w:t>the Office of Strategic Communications.</w:t>
      </w:r>
    </w:p>
    <w:p xmlns:wp14="http://schemas.microsoft.com/office/word/2010/wordml" w14:paraId="675E05EE" wp14:textId="77777777">
      <w:pPr>
        <w:spacing w:after="0"/>
      </w:pPr>
    </w:p>
    <w:p xmlns:wp14="http://schemas.microsoft.com/office/word/2010/wordml" w14:paraId="34A93137" wp14:textId="77777777">
      <w:pPr>
        <w:spacing w:after="0"/>
      </w:pPr>
      <w:r w:rsidRPr="383AB0A0" w:rsidR="383AB0A0">
        <w:rPr>
          <w:rFonts w:ascii="Arial" w:hAnsi="Arial"/>
          <w:color w:val="5D7284"/>
          <w:sz w:val="22"/>
          <w:szCs w:val="22"/>
        </w:rPr>
        <w:t>1:23:59</w:t>
      </w:r>
    </w:p>
    <w:p w:rsidR="2DBF56FD" w:rsidP="383AB0A0" w:rsidRDefault="2DBF56FD" w14:paraId="77F51A7F" w14:textId="0D619B62">
      <w:pPr>
        <w:spacing w:after="0"/>
        <w:rPr>
          <w:rFonts w:ascii="Arial" w:hAnsi="Arial"/>
          <w:b w:val="1"/>
          <w:bCs w:val="1"/>
          <w:sz w:val="22"/>
          <w:szCs w:val="22"/>
        </w:rPr>
      </w:pPr>
      <w:r w:rsidRPr="383AB0A0" w:rsidR="2DBF56FD">
        <w:rPr>
          <w:rFonts w:ascii="Arial" w:hAnsi="Arial"/>
          <w:b w:val="1"/>
          <w:bCs w:val="1"/>
          <w:sz w:val="22"/>
          <w:szCs w:val="22"/>
        </w:rPr>
        <w:t>Chair Rodriguez:</w:t>
      </w:r>
    </w:p>
    <w:p xmlns:wp14="http://schemas.microsoft.com/office/word/2010/wordml" w14:paraId="4D3C178D" wp14:textId="4E82976D">
      <w:pPr>
        <w:spacing w:after="0"/>
      </w:pPr>
      <w:r w:rsidRPr="383AB0A0" w:rsidR="383AB0A0">
        <w:rPr>
          <w:rFonts w:ascii="Arial" w:hAnsi="Arial"/>
          <w:sz w:val="22"/>
          <w:szCs w:val="22"/>
        </w:rPr>
        <w:t xml:space="preserve">Awesome. All right. We will now move into line item </w:t>
      </w:r>
      <w:r w:rsidRPr="383AB0A0" w:rsidR="6FE15A1B">
        <w:rPr>
          <w:rFonts w:ascii="Arial" w:hAnsi="Arial"/>
          <w:sz w:val="22"/>
          <w:szCs w:val="22"/>
        </w:rPr>
        <w:t xml:space="preserve">9 </w:t>
      </w:r>
      <w:r w:rsidRPr="383AB0A0" w:rsidR="383AB0A0">
        <w:rPr>
          <w:rFonts w:ascii="Arial" w:hAnsi="Arial"/>
          <w:sz w:val="22"/>
          <w:szCs w:val="22"/>
        </w:rPr>
        <w:t xml:space="preserve">of executive committee reports </w:t>
      </w:r>
      <w:r w:rsidRPr="383AB0A0" w:rsidR="383AB0A0">
        <w:rPr>
          <w:rFonts w:ascii="Arial" w:hAnsi="Arial"/>
          <w:sz w:val="22"/>
          <w:szCs w:val="22"/>
        </w:rPr>
        <w:t>we'll</w:t>
      </w:r>
      <w:r w:rsidRPr="383AB0A0" w:rsidR="383AB0A0">
        <w:rPr>
          <w:rFonts w:ascii="Arial" w:hAnsi="Arial"/>
          <w:sz w:val="22"/>
          <w:szCs w:val="22"/>
        </w:rPr>
        <w:t xml:space="preserve"> move on from strategic communication</w:t>
      </w:r>
      <w:r w:rsidRPr="383AB0A0" w:rsidR="706AE950">
        <w:rPr>
          <w:rFonts w:ascii="Arial" w:hAnsi="Arial"/>
          <w:sz w:val="22"/>
          <w:szCs w:val="22"/>
        </w:rPr>
        <w:t>, C</w:t>
      </w:r>
      <w:r w:rsidRPr="383AB0A0" w:rsidR="383AB0A0">
        <w:rPr>
          <w:rFonts w:ascii="Arial" w:hAnsi="Arial"/>
          <w:sz w:val="22"/>
          <w:szCs w:val="22"/>
        </w:rPr>
        <w:t>h</w:t>
      </w:r>
      <w:r w:rsidRPr="383AB0A0" w:rsidR="4A0F06BE">
        <w:rPr>
          <w:rFonts w:ascii="Arial" w:hAnsi="Arial"/>
          <w:sz w:val="22"/>
          <w:szCs w:val="22"/>
        </w:rPr>
        <w:t xml:space="preserve">ief </w:t>
      </w:r>
      <w:r w:rsidRPr="383AB0A0" w:rsidR="4A0F06BE">
        <w:rPr>
          <w:rFonts w:ascii="Arial" w:hAnsi="Arial"/>
          <w:sz w:val="22"/>
          <w:szCs w:val="22"/>
        </w:rPr>
        <w:t>Bu</w:t>
      </w:r>
      <w:r w:rsidRPr="383AB0A0" w:rsidR="383AB0A0">
        <w:rPr>
          <w:rFonts w:ascii="Arial" w:hAnsi="Arial"/>
          <w:sz w:val="22"/>
          <w:szCs w:val="22"/>
        </w:rPr>
        <w:t>dget</w:t>
      </w:r>
      <w:r w:rsidRPr="383AB0A0" w:rsidR="383AB0A0">
        <w:rPr>
          <w:rFonts w:ascii="Arial" w:hAnsi="Arial"/>
          <w:sz w:val="22"/>
          <w:szCs w:val="22"/>
        </w:rPr>
        <w:t xml:space="preserve"> and </w:t>
      </w:r>
      <w:r w:rsidRPr="383AB0A0" w:rsidR="3DFA93B8">
        <w:rPr>
          <w:rFonts w:ascii="Arial" w:hAnsi="Arial"/>
          <w:sz w:val="22"/>
          <w:szCs w:val="22"/>
        </w:rPr>
        <w:t>Planning E</w:t>
      </w:r>
      <w:r w:rsidRPr="383AB0A0" w:rsidR="383AB0A0">
        <w:rPr>
          <w:rFonts w:ascii="Arial" w:hAnsi="Arial"/>
          <w:sz w:val="22"/>
          <w:szCs w:val="22"/>
        </w:rPr>
        <w:t xml:space="preserve">xecutive Kurtz. Do you have any updates? </w:t>
      </w:r>
    </w:p>
    <w:p xmlns:wp14="http://schemas.microsoft.com/office/word/2010/wordml" w:rsidP="383AB0A0" w14:paraId="547443FB" wp14:textId="2AF34338">
      <w:pPr>
        <w:spacing w:after="0"/>
        <w:rPr>
          <w:rFonts w:ascii="Arial" w:hAnsi="Arial"/>
          <w:sz w:val="22"/>
          <w:szCs w:val="22"/>
        </w:rPr>
      </w:pPr>
    </w:p>
    <w:p xmlns:wp14="http://schemas.microsoft.com/office/word/2010/wordml" w:rsidP="383AB0A0" w14:paraId="0BFE215D" wp14:textId="129B38BD">
      <w:pPr>
        <w:pStyle w:val="Normal"/>
        <w:spacing w:after="0"/>
        <w:rPr>
          <w:rFonts w:ascii="Arial" w:hAnsi="Arial"/>
          <w:b w:val="1"/>
          <w:bCs w:val="1"/>
          <w:sz w:val="22"/>
          <w:szCs w:val="22"/>
        </w:rPr>
      </w:pPr>
      <w:r w:rsidRPr="383AB0A0" w:rsidR="5C208C49">
        <w:rPr>
          <w:rFonts w:ascii="Arial" w:hAnsi="Arial"/>
          <w:b w:val="1"/>
          <w:bCs w:val="1"/>
          <w:sz w:val="22"/>
          <w:szCs w:val="22"/>
        </w:rPr>
        <w:t>CPBE Kurtz:</w:t>
      </w:r>
    </w:p>
    <w:p xmlns:wp14="http://schemas.microsoft.com/office/word/2010/wordml" w14:paraId="02427374" wp14:textId="397F8A6B">
      <w:pPr>
        <w:spacing w:after="0"/>
      </w:pPr>
      <w:r w:rsidRPr="383AB0A0" w:rsidR="383AB0A0">
        <w:rPr>
          <w:rFonts w:ascii="Arial" w:hAnsi="Arial"/>
          <w:sz w:val="22"/>
          <w:szCs w:val="22"/>
        </w:rPr>
        <w:t>No, I</w:t>
      </w:r>
      <w:r w:rsidRPr="383AB0A0" w:rsidR="383AB0A0">
        <w:rPr>
          <w:rFonts w:ascii="Arial" w:hAnsi="Arial"/>
          <w:sz w:val="22"/>
          <w:szCs w:val="22"/>
        </w:rPr>
        <w:t xml:space="preserve"> </w:t>
      </w:r>
      <w:r w:rsidRPr="383AB0A0" w:rsidR="383AB0A0">
        <w:rPr>
          <w:rFonts w:ascii="Arial" w:hAnsi="Arial"/>
          <w:sz w:val="22"/>
          <w:szCs w:val="22"/>
        </w:rPr>
        <w:t>don't</w:t>
      </w:r>
      <w:r w:rsidRPr="383AB0A0" w:rsidR="383AB0A0">
        <w:rPr>
          <w:rFonts w:ascii="Arial" w:hAnsi="Arial"/>
          <w:sz w:val="22"/>
          <w:szCs w:val="22"/>
        </w:rPr>
        <w:t xml:space="preserve"> have anything that's substance</w:t>
      </w:r>
      <w:r w:rsidRPr="383AB0A0" w:rsidR="5AF89538">
        <w:rPr>
          <w:rFonts w:ascii="Arial" w:hAnsi="Arial"/>
          <w:sz w:val="22"/>
          <w:szCs w:val="22"/>
        </w:rPr>
        <w:t>. J</w:t>
      </w:r>
      <w:r w:rsidRPr="383AB0A0" w:rsidR="383AB0A0">
        <w:rPr>
          <w:rFonts w:ascii="Arial" w:hAnsi="Arial"/>
          <w:sz w:val="22"/>
          <w:szCs w:val="22"/>
        </w:rPr>
        <w:t xml:space="preserve">ust </w:t>
      </w:r>
      <w:r w:rsidRPr="383AB0A0" w:rsidR="08213FBD">
        <w:rPr>
          <w:rFonts w:ascii="Arial" w:hAnsi="Arial"/>
          <w:sz w:val="22"/>
          <w:szCs w:val="22"/>
        </w:rPr>
        <w:t>be on the</w:t>
      </w:r>
      <w:r w:rsidRPr="383AB0A0" w:rsidR="383AB0A0">
        <w:rPr>
          <w:rFonts w:ascii="Arial" w:hAnsi="Arial"/>
          <w:sz w:val="22"/>
          <w:szCs w:val="22"/>
        </w:rPr>
        <w:t xml:space="preserve"> </w:t>
      </w:r>
      <w:r w:rsidRPr="383AB0A0" w:rsidR="383AB0A0">
        <w:rPr>
          <w:rFonts w:ascii="Arial" w:hAnsi="Arial"/>
          <w:sz w:val="22"/>
          <w:szCs w:val="22"/>
        </w:rPr>
        <w:t>look out</w:t>
      </w:r>
      <w:r w:rsidRPr="383AB0A0" w:rsidR="383AB0A0">
        <w:rPr>
          <w:rFonts w:ascii="Arial" w:hAnsi="Arial"/>
          <w:sz w:val="22"/>
          <w:szCs w:val="22"/>
        </w:rPr>
        <w:t xml:space="preserve"> </w:t>
      </w:r>
      <w:r w:rsidRPr="383AB0A0" w:rsidR="766641B2">
        <w:rPr>
          <w:rFonts w:ascii="Arial" w:hAnsi="Arial"/>
          <w:sz w:val="22"/>
          <w:szCs w:val="22"/>
        </w:rPr>
        <w:t xml:space="preserve">of </w:t>
      </w:r>
      <w:r w:rsidRPr="383AB0A0" w:rsidR="383AB0A0">
        <w:rPr>
          <w:rFonts w:ascii="Arial" w:hAnsi="Arial"/>
          <w:sz w:val="22"/>
          <w:szCs w:val="22"/>
        </w:rPr>
        <w:t>everything</w:t>
      </w:r>
      <w:r w:rsidRPr="383AB0A0" w:rsidR="3F4483F1">
        <w:rPr>
          <w:rFonts w:ascii="Arial" w:hAnsi="Arial"/>
          <w:sz w:val="22"/>
          <w:szCs w:val="22"/>
        </w:rPr>
        <w:t xml:space="preserve"> </w:t>
      </w:r>
      <w:r w:rsidRPr="383AB0A0" w:rsidR="3F4483F1">
        <w:rPr>
          <w:rFonts w:ascii="Arial" w:hAnsi="Arial"/>
          <w:sz w:val="22"/>
          <w:szCs w:val="22"/>
        </w:rPr>
        <w:t>that’s</w:t>
      </w:r>
      <w:r w:rsidRPr="383AB0A0" w:rsidR="3F4483F1">
        <w:rPr>
          <w:rFonts w:ascii="Arial" w:hAnsi="Arial"/>
          <w:sz w:val="22"/>
          <w:szCs w:val="22"/>
        </w:rPr>
        <w:t xml:space="preserve"> been</w:t>
      </w:r>
      <w:r w:rsidRPr="383AB0A0" w:rsidR="383AB0A0">
        <w:rPr>
          <w:rFonts w:ascii="Arial" w:hAnsi="Arial"/>
          <w:sz w:val="22"/>
          <w:szCs w:val="22"/>
        </w:rPr>
        <w:t xml:space="preserve"> voted on except the last </w:t>
      </w:r>
      <w:r w:rsidRPr="383AB0A0" w:rsidR="383AB0A0">
        <w:rPr>
          <w:rFonts w:ascii="Arial" w:hAnsi="Arial"/>
          <w:sz w:val="22"/>
          <w:szCs w:val="22"/>
        </w:rPr>
        <w:t>I'll</w:t>
      </w:r>
      <w:r w:rsidRPr="383AB0A0" w:rsidR="383AB0A0">
        <w:rPr>
          <w:rFonts w:ascii="Arial" w:hAnsi="Arial"/>
          <w:sz w:val="22"/>
          <w:szCs w:val="22"/>
        </w:rPr>
        <w:t xml:space="preserve"> throw it in there anyways, it can be changed, but I </w:t>
      </w:r>
      <w:r w:rsidRPr="383AB0A0" w:rsidR="383AB0A0">
        <w:rPr>
          <w:rFonts w:ascii="Arial" w:hAnsi="Arial"/>
          <w:sz w:val="22"/>
          <w:szCs w:val="22"/>
        </w:rPr>
        <w:t>didn't</w:t>
      </w:r>
      <w:r w:rsidRPr="383AB0A0" w:rsidR="383AB0A0">
        <w:rPr>
          <w:rFonts w:ascii="Arial" w:hAnsi="Arial"/>
          <w:sz w:val="22"/>
          <w:szCs w:val="22"/>
        </w:rPr>
        <w:t xml:space="preserve"> feel comfortable sharing it until everyone approved everything that we propose. Be on the lookout for holistic 24</w:t>
      </w:r>
      <w:r w:rsidRPr="383AB0A0" w:rsidR="7A1867ED">
        <w:rPr>
          <w:rFonts w:ascii="Arial" w:hAnsi="Arial"/>
          <w:sz w:val="22"/>
          <w:szCs w:val="22"/>
        </w:rPr>
        <w:t>-</w:t>
      </w:r>
      <w:r w:rsidRPr="383AB0A0" w:rsidR="383AB0A0">
        <w:rPr>
          <w:rFonts w:ascii="Arial" w:hAnsi="Arial"/>
          <w:sz w:val="22"/>
          <w:szCs w:val="22"/>
        </w:rPr>
        <w:t>25</w:t>
      </w:r>
      <w:r w:rsidRPr="383AB0A0" w:rsidR="252BA568">
        <w:rPr>
          <w:rFonts w:ascii="Arial" w:hAnsi="Arial"/>
          <w:sz w:val="22"/>
          <w:szCs w:val="22"/>
        </w:rPr>
        <w:t xml:space="preserve"> s</w:t>
      </w:r>
      <w:r w:rsidRPr="383AB0A0" w:rsidR="383AB0A0">
        <w:rPr>
          <w:rFonts w:ascii="Arial" w:hAnsi="Arial"/>
          <w:sz w:val="22"/>
          <w:szCs w:val="22"/>
        </w:rPr>
        <w:t>pending</w:t>
      </w:r>
      <w:r w:rsidRPr="383AB0A0" w:rsidR="15D04B74">
        <w:rPr>
          <w:rFonts w:ascii="Arial" w:hAnsi="Arial"/>
          <w:sz w:val="22"/>
          <w:szCs w:val="22"/>
        </w:rPr>
        <w:t xml:space="preserve"> report. </w:t>
      </w:r>
      <w:r w:rsidRPr="383AB0A0" w:rsidR="383AB0A0">
        <w:rPr>
          <w:rFonts w:ascii="Arial" w:hAnsi="Arial"/>
          <w:sz w:val="22"/>
          <w:szCs w:val="22"/>
        </w:rPr>
        <w:t>I'll</w:t>
      </w:r>
      <w:r w:rsidRPr="383AB0A0" w:rsidR="383AB0A0">
        <w:rPr>
          <w:rFonts w:ascii="Arial" w:hAnsi="Arial"/>
          <w:sz w:val="22"/>
          <w:szCs w:val="22"/>
        </w:rPr>
        <w:t xml:space="preserve"> try to compare it to the past couple </w:t>
      </w:r>
      <w:r w:rsidRPr="383AB0A0" w:rsidR="383AB0A0">
        <w:rPr>
          <w:rFonts w:ascii="Arial" w:hAnsi="Arial"/>
          <w:sz w:val="22"/>
          <w:szCs w:val="22"/>
        </w:rPr>
        <w:t>years</w:t>
      </w:r>
      <w:r w:rsidRPr="383AB0A0" w:rsidR="383AB0A0">
        <w:rPr>
          <w:rFonts w:ascii="Arial" w:hAnsi="Arial"/>
          <w:sz w:val="22"/>
          <w:szCs w:val="22"/>
        </w:rPr>
        <w:t xml:space="preserve">, just so we can </w:t>
      </w:r>
      <w:r w:rsidRPr="383AB0A0" w:rsidR="383AB0A0">
        <w:rPr>
          <w:rFonts w:ascii="Arial" w:hAnsi="Arial"/>
          <w:sz w:val="22"/>
          <w:szCs w:val="22"/>
        </w:rPr>
        <w:t>kind of see</w:t>
      </w:r>
      <w:r w:rsidRPr="383AB0A0" w:rsidR="383AB0A0">
        <w:rPr>
          <w:rFonts w:ascii="Arial" w:hAnsi="Arial"/>
          <w:sz w:val="22"/>
          <w:szCs w:val="22"/>
        </w:rPr>
        <w:t xml:space="preserve"> the direction </w:t>
      </w:r>
      <w:r w:rsidRPr="383AB0A0" w:rsidR="383AB0A0">
        <w:rPr>
          <w:rFonts w:ascii="Arial" w:hAnsi="Arial"/>
          <w:sz w:val="22"/>
          <w:szCs w:val="22"/>
        </w:rPr>
        <w:t>we're</w:t>
      </w:r>
      <w:r w:rsidRPr="383AB0A0" w:rsidR="383AB0A0">
        <w:rPr>
          <w:rFonts w:ascii="Arial" w:hAnsi="Arial"/>
          <w:sz w:val="22"/>
          <w:szCs w:val="22"/>
        </w:rPr>
        <w:t xml:space="preserve"> going. </w:t>
      </w:r>
      <w:r w:rsidRPr="383AB0A0" w:rsidR="6F5D27F9">
        <w:rPr>
          <w:rFonts w:ascii="Arial" w:hAnsi="Arial"/>
          <w:sz w:val="22"/>
          <w:szCs w:val="22"/>
        </w:rPr>
        <w:t>Obviously,</w:t>
      </w:r>
      <w:r w:rsidRPr="383AB0A0" w:rsidR="383AB0A0">
        <w:rPr>
          <w:rFonts w:ascii="Arial" w:hAnsi="Arial"/>
          <w:sz w:val="22"/>
          <w:szCs w:val="22"/>
        </w:rPr>
        <w:t xml:space="preserve"> that </w:t>
      </w:r>
      <w:r w:rsidRPr="383AB0A0" w:rsidR="383AB0A0">
        <w:rPr>
          <w:rFonts w:ascii="Arial" w:hAnsi="Arial"/>
          <w:sz w:val="22"/>
          <w:szCs w:val="22"/>
        </w:rPr>
        <w:t>won't</w:t>
      </w:r>
      <w:r w:rsidRPr="383AB0A0" w:rsidR="383AB0A0">
        <w:rPr>
          <w:rFonts w:ascii="Arial" w:hAnsi="Arial"/>
          <w:sz w:val="22"/>
          <w:szCs w:val="22"/>
        </w:rPr>
        <w:t xml:space="preserve"> lose the impact of our reserves. Any increase</w:t>
      </w:r>
      <w:r w:rsidRPr="383AB0A0" w:rsidR="7008C70E">
        <w:rPr>
          <w:rFonts w:ascii="Arial" w:hAnsi="Arial"/>
          <w:sz w:val="22"/>
          <w:szCs w:val="22"/>
        </w:rPr>
        <w:t>/</w:t>
      </w:r>
      <w:r w:rsidRPr="383AB0A0" w:rsidR="383AB0A0">
        <w:rPr>
          <w:rFonts w:ascii="Arial" w:hAnsi="Arial"/>
          <w:sz w:val="22"/>
          <w:szCs w:val="22"/>
        </w:rPr>
        <w:t xml:space="preserve">decrease percentages that I </w:t>
      </w:r>
      <w:r w:rsidRPr="383AB0A0" w:rsidR="4BA73E45">
        <w:rPr>
          <w:rFonts w:ascii="Arial" w:hAnsi="Arial"/>
          <w:sz w:val="22"/>
          <w:szCs w:val="22"/>
        </w:rPr>
        <w:t xml:space="preserve">thought </w:t>
      </w:r>
      <w:r w:rsidRPr="383AB0A0" w:rsidR="383AB0A0">
        <w:rPr>
          <w:rFonts w:ascii="Arial" w:hAnsi="Arial"/>
          <w:sz w:val="22"/>
          <w:szCs w:val="22"/>
        </w:rPr>
        <w:t>necessar</w:t>
      </w:r>
      <w:r w:rsidRPr="383AB0A0" w:rsidR="08C8DD1B">
        <w:rPr>
          <w:rFonts w:ascii="Arial" w:hAnsi="Arial"/>
          <w:sz w:val="22"/>
          <w:szCs w:val="22"/>
        </w:rPr>
        <w:t>y to</w:t>
      </w:r>
      <w:r w:rsidRPr="383AB0A0" w:rsidR="383AB0A0">
        <w:rPr>
          <w:rFonts w:ascii="Arial" w:hAnsi="Arial"/>
          <w:sz w:val="22"/>
          <w:szCs w:val="22"/>
        </w:rPr>
        <w:t xml:space="preserve"> add. Hopefully by this week, </w:t>
      </w:r>
      <w:r w:rsidRPr="383AB0A0" w:rsidR="383AB0A0">
        <w:rPr>
          <w:rFonts w:ascii="Arial" w:hAnsi="Arial"/>
          <w:sz w:val="22"/>
          <w:szCs w:val="22"/>
        </w:rPr>
        <w:t>I'll</w:t>
      </w:r>
      <w:r w:rsidRPr="383AB0A0" w:rsidR="383AB0A0">
        <w:rPr>
          <w:rFonts w:ascii="Arial" w:hAnsi="Arial"/>
          <w:sz w:val="22"/>
          <w:szCs w:val="22"/>
        </w:rPr>
        <w:t xml:space="preserve"> just drop it in an email and send it to the board and we can kind of use that as a catalyst for thinking for 26.</w:t>
      </w:r>
    </w:p>
    <w:p xmlns:wp14="http://schemas.microsoft.com/office/word/2010/wordml" w14:paraId="2FC17F8B" wp14:textId="77777777">
      <w:pPr>
        <w:spacing w:after="0"/>
      </w:pPr>
    </w:p>
    <w:p xmlns:wp14="http://schemas.microsoft.com/office/word/2010/wordml" w14:paraId="73C304F2" wp14:textId="77777777">
      <w:pPr>
        <w:spacing w:after="0"/>
      </w:pPr>
      <w:r w:rsidRPr="383AB0A0" w:rsidR="383AB0A0">
        <w:rPr>
          <w:rFonts w:ascii="Arial" w:hAnsi="Arial"/>
          <w:color w:val="5D7284"/>
          <w:sz w:val="22"/>
          <w:szCs w:val="22"/>
        </w:rPr>
        <w:t>1:24:55</w:t>
      </w:r>
    </w:p>
    <w:p w:rsidR="79B2D907" w:rsidP="383AB0A0" w:rsidRDefault="79B2D907" w14:paraId="60ABB7E3" w14:textId="65FA4C67">
      <w:pPr>
        <w:spacing w:after="0"/>
        <w:rPr>
          <w:rFonts w:ascii="Arial" w:hAnsi="Arial"/>
          <w:b w:val="1"/>
          <w:bCs w:val="1"/>
          <w:sz w:val="22"/>
          <w:szCs w:val="22"/>
        </w:rPr>
      </w:pPr>
      <w:r w:rsidRPr="383AB0A0" w:rsidR="79B2D907">
        <w:rPr>
          <w:rFonts w:ascii="Arial" w:hAnsi="Arial"/>
          <w:b w:val="1"/>
          <w:bCs w:val="1"/>
          <w:sz w:val="22"/>
          <w:szCs w:val="22"/>
        </w:rPr>
        <w:t>Chair Rodriguez:</w:t>
      </w:r>
    </w:p>
    <w:p xmlns:wp14="http://schemas.microsoft.com/office/word/2010/wordml" w:rsidP="383AB0A0" w14:paraId="69A3D765" wp14:textId="2CE76227">
      <w:pPr>
        <w:spacing w:after="0"/>
        <w:rPr>
          <w:rFonts w:ascii="Arial" w:hAnsi="Arial"/>
          <w:sz w:val="22"/>
          <w:szCs w:val="22"/>
        </w:rPr>
      </w:pPr>
      <w:r w:rsidRPr="383AB0A0" w:rsidR="383AB0A0">
        <w:rPr>
          <w:rFonts w:ascii="Arial" w:hAnsi="Arial"/>
          <w:sz w:val="22"/>
          <w:szCs w:val="22"/>
        </w:rPr>
        <w:t xml:space="preserve">Any questions? Seeing none, </w:t>
      </w:r>
      <w:r w:rsidRPr="383AB0A0" w:rsidR="383AB0A0">
        <w:rPr>
          <w:rFonts w:ascii="Arial" w:hAnsi="Arial"/>
          <w:sz w:val="22"/>
          <w:szCs w:val="22"/>
        </w:rPr>
        <w:t>we'll</w:t>
      </w:r>
      <w:r w:rsidRPr="383AB0A0" w:rsidR="10FD67B7">
        <w:rPr>
          <w:rFonts w:ascii="Arial" w:hAnsi="Arial"/>
          <w:sz w:val="22"/>
          <w:szCs w:val="22"/>
        </w:rPr>
        <w:t xml:space="preserve"> </w:t>
      </w:r>
      <w:r w:rsidRPr="383AB0A0" w:rsidR="383AB0A0">
        <w:rPr>
          <w:rFonts w:ascii="Arial" w:hAnsi="Arial"/>
          <w:sz w:val="22"/>
          <w:szCs w:val="22"/>
        </w:rPr>
        <w:t xml:space="preserve">now move again to </w:t>
      </w:r>
      <w:r w:rsidRPr="383AB0A0" w:rsidR="1EFCCEAC">
        <w:rPr>
          <w:rFonts w:ascii="Arial" w:hAnsi="Arial"/>
          <w:sz w:val="22"/>
          <w:szCs w:val="22"/>
        </w:rPr>
        <w:t>C</w:t>
      </w:r>
      <w:r w:rsidRPr="383AB0A0" w:rsidR="383AB0A0">
        <w:rPr>
          <w:rFonts w:ascii="Arial" w:hAnsi="Arial"/>
          <w:sz w:val="22"/>
          <w:szCs w:val="22"/>
        </w:rPr>
        <w:t>hief</w:t>
      </w:r>
      <w:r w:rsidRPr="383AB0A0" w:rsidR="383AB0A0">
        <w:rPr>
          <w:rFonts w:ascii="Arial" w:hAnsi="Arial"/>
          <w:sz w:val="22"/>
          <w:szCs w:val="22"/>
        </w:rPr>
        <w:t xml:space="preserve"> </w:t>
      </w:r>
      <w:r w:rsidRPr="383AB0A0" w:rsidR="5E32FCF7">
        <w:rPr>
          <w:rFonts w:ascii="Arial" w:hAnsi="Arial"/>
          <w:sz w:val="22"/>
          <w:szCs w:val="22"/>
        </w:rPr>
        <w:t>A</w:t>
      </w:r>
      <w:r w:rsidRPr="383AB0A0" w:rsidR="383AB0A0">
        <w:rPr>
          <w:rFonts w:ascii="Arial" w:hAnsi="Arial"/>
          <w:sz w:val="22"/>
          <w:szCs w:val="22"/>
        </w:rPr>
        <w:t xml:space="preserve">dministrative </w:t>
      </w:r>
      <w:r w:rsidRPr="383AB0A0" w:rsidR="7E77DE1A">
        <w:rPr>
          <w:rFonts w:ascii="Arial" w:hAnsi="Arial"/>
          <w:sz w:val="22"/>
          <w:szCs w:val="22"/>
        </w:rPr>
        <w:t>E</w:t>
      </w:r>
      <w:r w:rsidRPr="383AB0A0" w:rsidR="383AB0A0">
        <w:rPr>
          <w:rFonts w:ascii="Arial" w:hAnsi="Arial"/>
          <w:sz w:val="22"/>
          <w:szCs w:val="22"/>
        </w:rPr>
        <w:t xml:space="preserve">xecutive </w:t>
      </w:r>
      <w:r w:rsidRPr="383AB0A0" w:rsidR="059621C5">
        <w:rPr>
          <w:rFonts w:ascii="Arial" w:hAnsi="Arial"/>
          <w:sz w:val="22"/>
          <w:szCs w:val="22"/>
        </w:rPr>
        <w:t>report.</w:t>
      </w:r>
      <w:r w:rsidRPr="383AB0A0" w:rsidR="383AB0A0">
        <w:rPr>
          <w:rFonts w:ascii="Arial" w:hAnsi="Arial"/>
          <w:sz w:val="22"/>
          <w:szCs w:val="22"/>
        </w:rPr>
        <w:t xml:space="preserve"> Do you have </w:t>
      </w:r>
      <w:r w:rsidRPr="383AB0A0" w:rsidR="1882ED61">
        <w:rPr>
          <w:rFonts w:ascii="Arial" w:hAnsi="Arial"/>
          <w:sz w:val="22"/>
          <w:szCs w:val="22"/>
        </w:rPr>
        <w:t>report.</w:t>
      </w:r>
      <w:r w:rsidRPr="383AB0A0" w:rsidR="1882ED61">
        <w:rPr>
          <w:rFonts w:ascii="Arial" w:hAnsi="Arial"/>
          <w:sz w:val="22"/>
          <w:szCs w:val="22"/>
        </w:rPr>
        <w:t xml:space="preserve"> </w:t>
      </w:r>
    </w:p>
    <w:p xmlns:wp14="http://schemas.microsoft.com/office/word/2010/wordml" w:rsidP="383AB0A0" w14:paraId="2BF89195" wp14:textId="71139AC2">
      <w:pPr>
        <w:pStyle w:val="Normal"/>
        <w:spacing w:after="0"/>
        <w:rPr>
          <w:rFonts w:ascii="Arial" w:hAnsi="Arial"/>
          <w:sz w:val="22"/>
          <w:szCs w:val="22"/>
        </w:rPr>
      </w:pPr>
    </w:p>
    <w:p xmlns:wp14="http://schemas.microsoft.com/office/word/2010/wordml" w:rsidP="383AB0A0" w14:paraId="771B8EAA" wp14:textId="5A1958C1">
      <w:pPr>
        <w:pStyle w:val="Normal"/>
        <w:spacing w:after="0"/>
        <w:rPr>
          <w:rFonts w:ascii="Arial" w:hAnsi="Arial"/>
          <w:b w:val="1"/>
          <w:bCs w:val="1"/>
          <w:sz w:val="22"/>
          <w:szCs w:val="22"/>
        </w:rPr>
      </w:pPr>
      <w:r w:rsidRPr="383AB0A0" w:rsidR="1882ED61">
        <w:rPr>
          <w:rFonts w:ascii="Arial" w:hAnsi="Arial"/>
          <w:b w:val="1"/>
          <w:bCs w:val="1"/>
          <w:sz w:val="22"/>
          <w:szCs w:val="22"/>
        </w:rPr>
        <w:t>CAE Alexander:</w:t>
      </w:r>
    </w:p>
    <w:p xmlns:wp14="http://schemas.microsoft.com/office/word/2010/wordml" w:rsidP="383AB0A0" w14:paraId="21BF5361" wp14:textId="71EAE2BE">
      <w:pPr>
        <w:pStyle w:val="Normal"/>
        <w:spacing w:after="0"/>
        <w:rPr>
          <w:rFonts w:ascii="Arial" w:hAnsi="Arial"/>
          <w:sz w:val="22"/>
          <w:szCs w:val="22"/>
        </w:rPr>
      </w:pPr>
      <w:r w:rsidRPr="383AB0A0" w:rsidR="1882ED61">
        <w:rPr>
          <w:rFonts w:ascii="Arial" w:hAnsi="Arial"/>
          <w:sz w:val="22"/>
          <w:szCs w:val="22"/>
        </w:rPr>
        <w:t>Nope</w:t>
      </w:r>
    </w:p>
    <w:p xmlns:wp14="http://schemas.microsoft.com/office/word/2010/wordml" w:rsidP="383AB0A0" w14:paraId="5FC6BD99" wp14:textId="1AF64C2D">
      <w:pPr>
        <w:spacing w:after="0"/>
        <w:rPr>
          <w:rFonts w:ascii="Arial" w:hAnsi="Arial"/>
          <w:sz w:val="22"/>
          <w:szCs w:val="22"/>
        </w:rPr>
      </w:pPr>
    </w:p>
    <w:p xmlns:wp14="http://schemas.microsoft.com/office/word/2010/wordml" w:rsidP="383AB0A0" w14:paraId="2445FAA3" wp14:textId="073A7FBA">
      <w:pPr>
        <w:spacing w:after="0"/>
        <w:rPr>
          <w:rFonts w:ascii="Arial" w:hAnsi="Arial"/>
          <w:b w:val="1"/>
          <w:bCs w:val="1"/>
          <w:sz w:val="22"/>
          <w:szCs w:val="22"/>
        </w:rPr>
      </w:pPr>
      <w:r w:rsidRPr="383AB0A0" w:rsidR="1882ED61">
        <w:rPr>
          <w:rFonts w:ascii="Arial" w:hAnsi="Arial"/>
          <w:b w:val="1"/>
          <w:bCs w:val="1"/>
          <w:sz w:val="22"/>
          <w:szCs w:val="22"/>
        </w:rPr>
        <w:t xml:space="preserve">Chair </w:t>
      </w:r>
      <w:r w:rsidRPr="383AB0A0" w:rsidR="1882ED61">
        <w:rPr>
          <w:rFonts w:ascii="Arial" w:hAnsi="Arial"/>
          <w:b w:val="1"/>
          <w:bCs w:val="1"/>
          <w:sz w:val="22"/>
          <w:szCs w:val="22"/>
        </w:rPr>
        <w:t>Rodriguez:</w:t>
      </w:r>
    </w:p>
    <w:p xmlns:wp14="http://schemas.microsoft.com/office/word/2010/wordml" w:rsidP="383AB0A0" w14:paraId="518BFE4F" wp14:textId="3316CA40">
      <w:pPr>
        <w:spacing w:after="0"/>
        <w:rPr>
          <w:rFonts w:ascii="Arial" w:hAnsi="Arial"/>
          <w:sz w:val="22"/>
          <w:szCs w:val="22"/>
        </w:rPr>
      </w:pPr>
      <w:r w:rsidRPr="383AB0A0" w:rsidR="1882ED61">
        <w:rPr>
          <w:rFonts w:ascii="Arial" w:hAnsi="Arial"/>
          <w:sz w:val="22"/>
          <w:szCs w:val="22"/>
        </w:rPr>
        <w:t>A</w:t>
      </w:r>
      <w:r w:rsidRPr="383AB0A0" w:rsidR="383AB0A0">
        <w:rPr>
          <w:rFonts w:ascii="Arial" w:hAnsi="Arial"/>
          <w:sz w:val="22"/>
          <w:szCs w:val="22"/>
        </w:rPr>
        <w:t>ll right, and we will now move into line item 10 of comments for the good of the order are there any comments for the good</w:t>
      </w:r>
      <w:r w:rsidRPr="383AB0A0" w:rsidR="09716800">
        <w:rPr>
          <w:rFonts w:ascii="Arial" w:hAnsi="Arial"/>
          <w:sz w:val="22"/>
          <w:szCs w:val="22"/>
        </w:rPr>
        <w:t xml:space="preserve"> of the order. S</w:t>
      </w:r>
      <w:r w:rsidRPr="383AB0A0" w:rsidR="383AB0A0">
        <w:rPr>
          <w:rFonts w:ascii="Arial" w:hAnsi="Arial"/>
          <w:sz w:val="22"/>
          <w:szCs w:val="22"/>
        </w:rPr>
        <w:t xml:space="preserve">eeing </w:t>
      </w:r>
      <w:r w:rsidRPr="383AB0A0" w:rsidR="30B842C8">
        <w:rPr>
          <w:rFonts w:ascii="Arial" w:hAnsi="Arial"/>
          <w:sz w:val="22"/>
          <w:szCs w:val="22"/>
        </w:rPr>
        <w:t xml:space="preserve">no </w:t>
      </w:r>
      <w:r w:rsidRPr="383AB0A0" w:rsidR="383AB0A0">
        <w:rPr>
          <w:rFonts w:ascii="Arial" w:hAnsi="Arial"/>
          <w:sz w:val="22"/>
          <w:szCs w:val="22"/>
        </w:rPr>
        <w:t>comments for the good of the order will now move into closing roll call</w:t>
      </w:r>
      <w:r w:rsidRPr="383AB0A0" w:rsidR="6B03051F">
        <w:rPr>
          <w:rFonts w:ascii="Arial" w:hAnsi="Arial"/>
          <w:sz w:val="22"/>
          <w:szCs w:val="22"/>
        </w:rPr>
        <w:t xml:space="preserve">. </w:t>
      </w:r>
      <w:r w:rsidRPr="383AB0A0" w:rsidR="383AB0A0">
        <w:rPr>
          <w:rFonts w:ascii="Arial" w:hAnsi="Arial"/>
          <w:sz w:val="22"/>
          <w:szCs w:val="22"/>
        </w:rPr>
        <w:t>Vice Chair Chandler in which you begin</w:t>
      </w:r>
      <w:r w:rsidRPr="383AB0A0" w:rsidR="140B4A12">
        <w:rPr>
          <w:rFonts w:ascii="Arial" w:hAnsi="Arial"/>
          <w:sz w:val="22"/>
          <w:szCs w:val="22"/>
        </w:rPr>
        <w:t>.</w:t>
      </w:r>
    </w:p>
    <w:p xmlns:wp14="http://schemas.microsoft.com/office/word/2010/wordml" w14:paraId="77A52294" wp14:textId="77777777">
      <w:pPr>
        <w:spacing w:after="0"/>
      </w:pPr>
    </w:p>
    <w:p w:rsidR="140B4A12" w:rsidP="383AB0A0" w:rsidRDefault="140B4A12" w14:paraId="7B4750FD" w14:textId="704640D9">
      <w:pPr>
        <w:pStyle w:val="Normal"/>
        <w:spacing w:after="0"/>
        <w:rPr>
          <w:rFonts w:ascii="Arial" w:hAnsi="Arial" w:eastAsia="Arial" w:cs="Arial"/>
        </w:rPr>
      </w:pPr>
      <w:r w:rsidRPr="383AB0A0" w:rsidR="140B4A12">
        <w:rPr>
          <w:rFonts w:ascii="Arial" w:hAnsi="Arial" w:eastAsia="Arial" w:cs="Arial"/>
        </w:rPr>
        <w:t>*Vice Chair Chandler conducts closing roll call*</w:t>
      </w:r>
    </w:p>
    <w:p w:rsidR="383AB0A0" w:rsidP="383AB0A0" w:rsidRDefault="383AB0A0" w14:paraId="15B8557E" w14:textId="40C92D39">
      <w:pPr>
        <w:pStyle w:val="Normal"/>
        <w:spacing w:after="0"/>
      </w:pPr>
    </w:p>
    <w:p xmlns:wp14="http://schemas.microsoft.com/office/word/2010/wordml" w14:paraId="17D87641" wp14:textId="77777777">
      <w:pPr>
        <w:spacing w:after="0"/>
      </w:pPr>
      <w:r>
        <w:rPr>
          <w:rFonts w:ascii="Arial" w:hAnsi="Arial"/>
          <w:color w:val="5D7284"/>
          <w:sz w:val="22"/>
        </w:rPr>
        <w:t>1:26:01</w:t>
      </w:r>
    </w:p>
    <w:p w:rsidR="1ACF3684" w:rsidP="383AB0A0" w:rsidRDefault="1ACF3684" w14:paraId="1AF2119A" w14:textId="7B66DFCD">
      <w:pPr>
        <w:spacing w:after="0"/>
        <w:rPr>
          <w:rFonts w:ascii="Arial" w:hAnsi="Arial"/>
          <w:b w:val="1"/>
          <w:bCs w:val="1"/>
          <w:sz w:val="22"/>
          <w:szCs w:val="22"/>
        </w:rPr>
      </w:pPr>
      <w:r w:rsidRPr="383AB0A0" w:rsidR="1ACF3684">
        <w:rPr>
          <w:rFonts w:ascii="Arial" w:hAnsi="Arial"/>
          <w:b w:val="1"/>
          <w:bCs w:val="1"/>
          <w:sz w:val="22"/>
          <w:szCs w:val="22"/>
        </w:rPr>
        <w:t>Chair Rodriguez:</w:t>
      </w:r>
    </w:p>
    <w:p w:rsidR="383AB0A0" w:rsidP="383AB0A0" w:rsidRDefault="383AB0A0" w14:paraId="0D8E6775" w14:textId="4D06EC45">
      <w:pPr>
        <w:spacing w:after="0"/>
        <w:rPr>
          <w:rFonts w:ascii="Arial" w:hAnsi="Arial"/>
          <w:sz w:val="22"/>
          <w:szCs w:val="22"/>
        </w:rPr>
      </w:pPr>
      <w:r w:rsidRPr="383AB0A0" w:rsidR="383AB0A0">
        <w:rPr>
          <w:rFonts w:ascii="Arial" w:hAnsi="Arial"/>
          <w:sz w:val="22"/>
          <w:szCs w:val="22"/>
        </w:rPr>
        <w:t>I now adjourn this Friday February 16</w:t>
      </w:r>
      <w:r w:rsidRPr="383AB0A0" w:rsidR="2A5E7FFA">
        <w:rPr>
          <w:rFonts w:ascii="Arial" w:hAnsi="Arial"/>
          <w:sz w:val="22"/>
          <w:szCs w:val="22"/>
        </w:rPr>
        <w:t xml:space="preserve"> </w:t>
      </w:r>
      <w:r w:rsidRPr="383AB0A0" w:rsidR="383AB0A0">
        <w:rPr>
          <w:rFonts w:ascii="Arial" w:hAnsi="Arial"/>
          <w:sz w:val="22"/>
          <w:szCs w:val="22"/>
        </w:rPr>
        <w:t>at 10</w:t>
      </w:r>
      <w:r w:rsidRPr="383AB0A0" w:rsidR="28936516">
        <w:rPr>
          <w:rFonts w:ascii="Arial" w:hAnsi="Arial"/>
          <w:sz w:val="22"/>
          <w:szCs w:val="22"/>
        </w:rPr>
        <w:t>:</w:t>
      </w:r>
      <w:r w:rsidRPr="383AB0A0" w:rsidR="383AB0A0">
        <w:rPr>
          <w:rFonts w:ascii="Arial" w:hAnsi="Arial"/>
          <w:sz w:val="22"/>
          <w:szCs w:val="22"/>
        </w:rPr>
        <w:t>23</w:t>
      </w:r>
      <w:r w:rsidRPr="383AB0A0" w:rsidR="4D5FBE6C">
        <w:rPr>
          <w:rFonts w:ascii="Arial" w:hAnsi="Arial"/>
          <w:sz w:val="22"/>
          <w:szCs w:val="22"/>
        </w:rPr>
        <w:t xml:space="preserve"> am.</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C2CC"/>
    <w:rsid w:val="0029639D"/>
    <w:rsid w:val="00326F90"/>
    <w:rsid w:val="004A641F"/>
    <w:rsid w:val="004B593C"/>
    <w:rsid w:val="006E2A8C"/>
    <w:rsid w:val="007749AF"/>
    <w:rsid w:val="00794EBC"/>
    <w:rsid w:val="00930F33"/>
    <w:rsid w:val="009C3AF0"/>
    <w:rsid w:val="00A12EE5"/>
    <w:rsid w:val="00AA1D8D"/>
    <w:rsid w:val="00AFF12C"/>
    <w:rsid w:val="00B47730"/>
    <w:rsid w:val="00BA4C2B"/>
    <w:rsid w:val="00BD0140"/>
    <w:rsid w:val="00C24502"/>
    <w:rsid w:val="00CB0664"/>
    <w:rsid w:val="00D57E81"/>
    <w:rsid w:val="00ED3244"/>
    <w:rsid w:val="00FC693F"/>
    <w:rsid w:val="0138D853"/>
    <w:rsid w:val="0138D853"/>
    <w:rsid w:val="015023D9"/>
    <w:rsid w:val="01646619"/>
    <w:rsid w:val="01834736"/>
    <w:rsid w:val="01B94E36"/>
    <w:rsid w:val="01D35665"/>
    <w:rsid w:val="01DA3A00"/>
    <w:rsid w:val="0249B70C"/>
    <w:rsid w:val="024E595F"/>
    <w:rsid w:val="0253AF13"/>
    <w:rsid w:val="0258CDD7"/>
    <w:rsid w:val="025BD907"/>
    <w:rsid w:val="02750164"/>
    <w:rsid w:val="029C5B60"/>
    <w:rsid w:val="02D4A8B4"/>
    <w:rsid w:val="0309AF69"/>
    <w:rsid w:val="033FEF66"/>
    <w:rsid w:val="036B3DE2"/>
    <w:rsid w:val="03D54679"/>
    <w:rsid w:val="03D7E1C6"/>
    <w:rsid w:val="04251DEA"/>
    <w:rsid w:val="0474B477"/>
    <w:rsid w:val="047C10B4"/>
    <w:rsid w:val="04850921"/>
    <w:rsid w:val="04CAF81C"/>
    <w:rsid w:val="04FF850A"/>
    <w:rsid w:val="0504CF3F"/>
    <w:rsid w:val="0524C7AA"/>
    <w:rsid w:val="056DD92D"/>
    <w:rsid w:val="05728495"/>
    <w:rsid w:val="058A9EC7"/>
    <w:rsid w:val="059621C5"/>
    <w:rsid w:val="05B9F138"/>
    <w:rsid w:val="05C48056"/>
    <w:rsid w:val="05D17E1B"/>
    <w:rsid w:val="060C4976"/>
    <w:rsid w:val="061C137A"/>
    <w:rsid w:val="06323AF9"/>
    <w:rsid w:val="0653402C"/>
    <w:rsid w:val="067AB3E0"/>
    <w:rsid w:val="07922147"/>
    <w:rsid w:val="07A22798"/>
    <w:rsid w:val="07EFC20E"/>
    <w:rsid w:val="07F1E5A3"/>
    <w:rsid w:val="080AFEDA"/>
    <w:rsid w:val="08213FBD"/>
    <w:rsid w:val="0837F662"/>
    <w:rsid w:val="08586C4B"/>
    <w:rsid w:val="08698C10"/>
    <w:rsid w:val="0871C109"/>
    <w:rsid w:val="08752D9E"/>
    <w:rsid w:val="088710EC"/>
    <w:rsid w:val="08AFE5D1"/>
    <w:rsid w:val="08C8DD1B"/>
    <w:rsid w:val="08E55982"/>
    <w:rsid w:val="08E83903"/>
    <w:rsid w:val="091F1EF8"/>
    <w:rsid w:val="09716800"/>
    <w:rsid w:val="099D8B2D"/>
    <w:rsid w:val="09BCA4EE"/>
    <w:rsid w:val="09D452B5"/>
    <w:rsid w:val="0A280449"/>
    <w:rsid w:val="0A7A035D"/>
    <w:rsid w:val="0A7B6740"/>
    <w:rsid w:val="0A801349"/>
    <w:rsid w:val="0A9060B6"/>
    <w:rsid w:val="0AA17711"/>
    <w:rsid w:val="0AD54609"/>
    <w:rsid w:val="0ADF87C8"/>
    <w:rsid w:val="0AF8B025"/>
    <w:rsid w:val="0B482031"/>
    <w:rsid w:val="0B68898C"/>
    <w:rsid w:val="0B743BD0"/>
    <w:rsid w:val="0B878A9E"/>
    <w:rsid w:val="0B878A9E"/>
    <w:rsid w:val="0BA12CD2"/>
    <w:rsid w:val="0BA12CD2"/>
    <w:rsid w:val="0BBA552F"/>
    <w:rsid w:val="0BE5D4FC"/>
    <w:rsid w:val="0C029C0C"/>
    <w:rsid w:val="0C02BB4D"/>
    <w:rsid w:val="0C1C0050"/>
    <w:rsid w:val="0C1C0050"/>
    <w:rsid w:val="0CC40A56"/>
    <w:rsid w:val="0CEF7429"/>
    <w:rsid w:val="0D547FC4"/>
    <w:rsid w:val="0D5DA847"/>
    <w:rsid w:val="0D7E97B9"/>
    <w:rsid w:val="0D8E1CB0"/>
    <w:rsid w:val="0D8F525D"/>
    <w:rsid w:val="0DD1B2EA"/>
    <w:rsid w:val="0E42D8A1"/>
    <w:rsid w:val="0E482C72"/>
    <w:rsid w:val="0E4D9B81"/>
    <w:rsid w:val="0E715BBF"/>
    <w:rsid w:val="0E91D1A8"/>
    <w:rsid w:val="0EB1A87F"/>
    <w:rsid w:val="0ED8CD94"/>
    <w:rsid w:val="0ED9A125"/>
    <w:rsid w:val="0EE80E75"/>
    <w:rsid w:val="0F084FAA"/>
    <w:rsid w:val="0F2DC638"/>
    <w:rsid w:val="0F53A112"/>
    <w:rsid w:val="0F5D475D"/>
    <w:rsid w:val="0F6DDE90"/>
    <w:rsid w:val="0F972326"/>
    <w:rsid w:val="100CCCB1"/>
    <w:rsid w:val="1027EE99"/>
    <w:rsid w:val="1049C0EA"/>
    <w:rsid w:val="104F624D"/>
    <w:rsid w:val="105AFBC1"/>
    <w:rsid w:val="1079FDBF"/>
    <w:rsid w:val="107B0F34"/>
    <w:rsid w:val="108F081A"/>
    <w:rsid w:val="10BA4B55"/>
    <w:rsid w:val="10CE2A79"/>
    <w:rsid w:val="10D286A8"/>
    <w:rsid w:val="10EF54CD"/>
    <w:rsid w:val="10EF7173"/>
    <w:rsid w:val="10FD67B7"/>
    <w:rsid w:val="110700E4"/>
    <w:rsid w:val="1107FA59"/>
    <w:rsid w:val="114AEDCE"/>
    <w:rsid w:val="1158E64C"/>
    <w:rsid w:val="115F9F2C"/>
    <w:rsid w:val="1180752E"/>
    <w:rsid w:val="119224D4"/>
    <w:rsid w:val="11D7745C"/>
    <w:rsid w:val="121A4AF9"/>
    <w:rsid w:val="123ABA6F"/>
    <w:rsid w:val="12437A40"/>
    <w:rsid w:val="124B5ECF"/>
    <w:rsid w:val="12693270"/>
    <w:rsid w:val="127C8255"/>
    <w:rsid w:val="128B252E"/>
    <w:rsid w:val="128B252E"/>
    <w:rsid w:val="1293429A"/>
    <w:rsid w:val="1296FF5B"/>
    <w:rsid w:val="12A25199"/>
    <w:rsid w:val="12F13901"/>
    <w:rsid w:val="12FFE4B9"/>
    <w:rsid w:val="138161AC"/>
    <w:rsid w:val="13A21374"/>
    <w:rsid w:val="13A3E564"/>
    <w:rsid w:val="13A5154D"/>
    <w:rsid w:val="13D04B4C"/>
    <w:rsid w:val="13D697FC"/>
    <w:rsid w:val="140B4A12"/>
    <w:rsid w:val="1426F58F"/>
    <w:rsid w:val="14426218"/>
    <w:rsid w:val="146AAC1C"/>
    <w:rsid w:val="14B99DB2"/>
    <w:rsid w:val="1552695F"/>
    <w:rsid w:val="15543DB4"/>
    <w:rsid w:val="15AF121F"/>
    <w:rsid w:val="15B18B19"/>
    <w:rsid w:val="15C2531B"/>
    <w:rsid w:val="15C2C5F0"/>
    <w:rsid w:val="15D04B74"/>
    <w:rsid w:val="15D77671"/>
    <w:rsid w:val="15ED4126"/>
    <w:rsid w:val="15EF8070"/>
    <w:rsid w:val="15F9CFE2"/>
    <w:rsid w:val="16113461"/>
    <w:rsid w:val="165FE63A"/>
    <w:rsid w:val="1663CE60"/>
    <w:rsid w:val="169D6086"/>
    <w:rsid w:val="16A0177A"/>
    <w:rsid w:val="16B3631C"/>
    <w:rsid w:val="17391D0C"/>
    <w:rsid w:val="17493C2F"/>
    <w:rsid w:val="176E90BD"/>
    <w:rsid w:val="17760040"/>
    <w:rsid w:val="17876B3C"/>
    <w:rsid w:val="17C66795"/>
    <w:rsid w:val="17D59DAA"/>
    <w:rsid w:val="17DDF39F"/>
    <w:rsid w:val="17F6A201"/>
    <w:rsid w:val="1804F831"/>
    <w:rsid w:val="182EF49E"/>
    <w:rsid w:val="183BAA72"/>
    <w:rsid w:val="18565992"/>
    <w:rsid w:val="18622A68"/>
    <w:rsid w:val="1882ED61"/>
    <w:rsid w:val="188BBC39"/>
    <w:rsid w:val="1898A566"/>
    <w:rsid w:val="18A5B60D"/>
    <w:rsid w:val="18A7D563"/>
    <w:rsid w:val="18CBED13"/>
    <w:rsid w:val="18F5A106"/>
    <w:rsid w:val="192AD5E2"/>
    <w:rsid w:val="196237F6"/>
    <w:rsid w:val="196237F6"/>
    <w:rsid w:val="1981309A"/>
    <w:rsid w:val="19BF5FA7"/>
    <w:rsid w:val="19D15723"/>
    <w:rsid w:val="19EC7BB3"/>
    <w:rsid w:val="19EF52A9"/>
    <w:rsid w:val="19F0A330"/>
    <w:rsid w:val="1A1B803B"/>
    <w:rsid w:val="1A331B36"/>
    <w:rsid w:val="1A963713"/>
    <w:rsid w:val="1AAF4969"/>
    <w:rsid w:val="1ABFB07A"/>
    <w:rsid w:val="1ACE6E00"/>
    <w:rsid w:val="1ACF3684"/>
    <w:rsid w:val="1B0D652E"/>
    <w:rsid w:val="1B36A1F6"/>
    <w:rsid w:val="1B421AF6"/>
    <w:rsid w:val="1B616F0E"/>
    <w:rsid w:val="1B828837"/>
    <w:rsid w:val="1B95D783"/>
    <w:rsid w:val="1BAB5D1C"/>
    <w:rsid w:val="1BCA7767"/>
    <w:rsid w:val="1BEA3A01"/>
    <w:rsid w:val="1C4B3B26"/>
    <w:rsid w:val="1C603309"/>
    <w:rsid w:val="1C6E3BA3"/>
    <w:rsid w:val="1C7CB361"/>
    <w:rsid w:val="1C9EC678"/>
    <w:rsid w:val="1CA9464F"/>
    <w:rsid w:val="1CDE43C5"/>
    <w:rsid w:val="1CF08737"/>
    <w:rsid w:val="1CF12CDF"/>
    <w:rsid w:val="1D6C495A"/>
    <w:rsid w:val="1D8A719A"/>
    <w:rsid w:val="1D8EAA43"/>
    <w:rsid w:val="1D917E28"/>
    <w:rsid w:val="1DB0F930"/>
    <w:rsid w:val="1DC5EA4F"/>
    <w:rsid w:val="1DC5EA4F"/>
    <w:rsid w:val="1DECD793"/>
    <w:rsid w:val="1E047E33"/>
    <w:rsid w:val="1E0AA891"/>
    <w:rsid w:val="1E0CEFA5"/>
    <w:rsid w:val="1E35A919"/>
    <w:rsid w:val="1E5BDBF5"/>
    <w:rsid w:val="1EA032E2"/>
    <w:rsid w:val="1EADB915"/>
    <w:rsid w:val="1EADB915"/>
    <w:rsid w:val="1EB1D1E5"/>
    <w:rsid w:val="1EF6DEE4"/>
    <w:rsid w:val="1EFCCEAC"/>
    <w:rsid w:val="1F00DBE1"/>
    <w:rsid w:val="1F447F28"/>
    <w:rsid w:val="1F824579"/>
    <w:rsid w:val="200021E0"/>
    <w:rsid w:val="20255EF6"/>
    <w:rsid w:val="202B94D5"/>
    <w:rsid w:val="2085C85E"/>
    <w:rsid w:val="208D9594"/>
    <w:rsid w:val="209C0474"/>
    <w:rsid w:val="20A3B74B"/>
    <w:rsid w:val="20A3B74B"/>
    <w:rsid w:val="20B99756"/>
    <w:rsid w:val="2111FD7C"/>
    <w:rsid w:val="216D49DB"/>
    <w:rsid w:val="21BF9D28"/>
    <w:rsid w:val="21CC9E43"/>
    <w:rsid w:val="2235385A"/>
    <w:rsid w:val="223F87AC"/>
    <w:rsid w:val="224B1B88"/>
    <w:rsid w:val="225D80F9"/>
    <w:rsid w:val="2280E3CC"/>
    <w:rsid w:val="22886381"/>
    <w:rsid w:val="22974017"/>
    <w:rsid w:val="232C5085"/>
    <w:rsid w:val="23338369"/>
    <w:rsid w:val="233AEA1C"/>
    <w:rsid w:val="235EF8D1"/>
    <w:rsid w:val="23935D72"/>
    <w:rsid w:val="239914AE"/>
    <w:rsid w:val="23B9509A"/>
    <w:rsid w:val="23C7DA50"/>
    <w:rsid w:val="23E0E132"/>
    <w:rsid w:val="242FB338"/>
    <w:rsid w:val="243074EB"/>
    <w:rsid w:val="24352BD3"/>
    <w:rsid w:val="24352BD3"/>
    <w:rsid w:val="244C653B"/>
    <w:rsid w:val="24C25E43"/>
    <w:rsid w:val="24C4BC52"/>
    <w:rsid w:val="24C8291D"/>
    <w:rsid w:val="25040833"/>
    <w:rsid w:val="25048E62"/>
    <w:rsid w:val="2518E90C"/>
    <w:rsid w:val="251CFA99"/>
    <w:rsid w:val="251CFA99"/>
    <w:rsid w:val="252BA568"/>
    <w:rsid w:val="2577286E"/>
    <w:rsid w:val="257D3508"/>
    <w:rsid w:val="25908012"/>
    <w:rsid w:val="25997F62"/>
    <w:rsid w:val="25C40090"/>
    <w:rsid w:val="25D0FC34"/>
    <w:rsid w:val="25DCF165"/>
    <w:rsid w:val="26AB5A5C"/>
    <w:rsid w:val="26AB5A5C"/>
    <w:rsid w:val="26C6B875"/>
    <w:rsid w:val="26FCB0BD"/>
    <w:rsid w:val="2701F0C9"/>
    <w:rsid w:val="2701F0C9"/>
    <w:rsid w:val="270DD3B1"/>
    <w:rsid w:val="2710C94F"/>
    <w:rsid w:val="2750DD77"/>
    <w:rsid w:val="275589D5"/>
    <w:rsid w:val="277E5EBA"/>
    <w:rsid w:val="27BFD3F4"/>
    <w:rsid w:val="27D7E594"/>
    <w:rsid w:val="27E36F5E"/>
    <w:rsid w:val="2813D69C"/>
    <w:rsid w:val="2822C2B7"/>
    <w:rsid w:val="282562DA"/>
    <w:rsid w:val="28472ABD"/>
    <w:rsid w:val="285723D0"/>
    <w:rsid w:val="285C9F0C"/>
    <w:rsid w:val="2863480E"/>
    <w:rsid w:val="28936516"/>
    <w:rsid w:val="2895F3CD"/>
    <w:rsid w:val="289DC12A"/>
    <w:rsid w:val="289FF00D"/>
    <w:rsid w:val="28EEAA8E"/>
    <w:rsid w:val="29357527"/>
    <w:rsid w:val="293E8A57"/>
    <w:rsid w:val="295D7338"/>
    <w:rsid w:val="2992E6E9"/>
    <w:rsid w:val="29C9D2C1"/>
    <w:rsid w:val="29D1FCB5"/>
    <w:rsid w:val="29D1FCB5"/>
    <w:rsid w:val="2A187551"/>
    <w:rsid w:val="2A39918B"/>
    <w:rsid w:val="2A528717"/>
    <w:rsid w:val="2A5E7FFA"/>
    <w:rsid w:val="2A854612"/>
    <w:rsid w:val="2AAA8D5F"/>
    <w:rsid w:val="2ABAFA38"/>
    <w:rsid w:val="2B4E3E5B"/>
    <w:rsid w:val="2B65A322"/>
    <w:rsid w:val="2B65A322"/>
    <w:rsid w:val="2B81D9B7"/>
    <w:rsid w:val="2B943FCE"/>
    <w:rsid w:val="2BC43763"/>
    <w:rsid w:val="2BD1143E"/>
    <w:rsid w:val="2BEE5778"/>
    <w:rsid w:val="2C19C5FB"/>
    <w:rsid w:val="2C403DB8"/>
    <w:rsid w:val="2C50D257"/>
    <w:rsid w:val="2CA0A427"/>
    <w:rsid w:val="2CC1F50F"/>
    <w:rsid w:val="2D0A48CE"/>
    <w:rsid w:val="2D4E907A"/>
    <w:rsid w:val="2D8041D6"/>
    <w:rsid w:val="2D8EA73A"/>
    <w:rsid w:val="2D923B83"/>
    <w:rsid w:val="2DBF56FD"/>
    <w:rsid w:val="2DC73720"/>
    <w:rsid w:val="2DDACBC9"/>
    <w:rsid w:val="2DDF2A44"/>
    <w:rsid w:val="2E07C77B"/>
    <w:rsid w:val="2E3B3716"/>
    <w:rsid w:val="2EB00985"/>
    <w:rsid w:val="2EB1A31F"/>
    <w:rsid w:val="2F782AAC"/>
    <w:rsid w:val="2F7CB2BC"/>
    <w:rsid w:val="2F7FCC00"/>
    <w:rsid w:val="2FA00695"/>
    <w:rsid w:val="2FF2FB92"/>
    <w:rsid w:val="3010742F"/>
    <w:rsid w:val="302699E0"/>
    <w:rsid w:val="3028BDE7"/>
    <w:rsid w:val="30367773"/>
    <w:rsid w:val="30391445"/>
    <w:rsid w:val="30413E39"/>
    <w:rsid w:val="30413E39"/>
    <w:rsid w:val="3062355E"/>
    <w:rsid w:val="3067B0F1"/>
    <w:rsid w:val="30690DD4"/>
    <w:rsid w:val="307F32A6"/>
    <w:rsid w:val="30A52179"/>
    <w:rsid w:val="30B842C8"/>
    <w:rsid w:val="30E14622"/>
    <w:rsid w:val="30FCAD05"/>
    <w:rsid w:val="312D0EE4"/>
    <w:rsid w:val="313F683D"/>
    <w:rsid w:val="313F683D"/>
    <w:rsid w:val="317553AB"/>
    <w:rsid w:val="31B587C0"/>
    <w:rsid w:val="31D7D855"/>
    <w:rsid w:val="31DB714C"/>
    <w:rsid w:val="31DD2B40"/>
    <w:rsid w:val="31DE3142"/>
    <w:rsid w:val="31F01C0F"/>
    <w:rsid w:val="31F60D17"/>
    <w:rsid w:val="324F1905"/>
    <w:rsid w:val="326516B8"/>
    <w:rsid w:val="3273367D"/>
    <w:rsid w:val="327A3F39"/>
    <w:rsid w:val="328AD72F"/>
    <w:rsid w:val="32C7635C"/>
    <w:rsid w:val="32EDBDB2"/>
    <w:rsid w:val="32F68B6B"/>
    <w:rsid w:val="334B957E"/>
    <w:rsid w:val="33B1F3DC"/>
    <w:rsid w:val="33E6D83A"/>
    <w:rsid w:val="33EFB6AB"/>
    <w:rsid w:val="33F9D89C"/>
    <w:rsid w:val="3403170B"/>
    <w:rsid w:val="3419690D"/>
    <w:rsid w:val="344AF957"/>
    <w:rsid w:val="3565E887"/>
    <w:rsid w:val="35CCF574"/>
    <w:rsid w:val="35E09FA7"/>
    <w:rsid w:val="35E71FFE"/>
    <w:rsid w:val="35FA70B4"/>
    <w:rsid w:val="35FC5E20"/>
    <w:rsid w:val="360DF68A"/>
    <w:rsid w:val="3677C423"/>
    <w:rsid w:val="367D64B5"/>
    <w:rsid w:val="36BFE120"/>
    <w:rsid w:val="36D6DC4A"/>
    <w:rsid w:val="36DD9A44"/>
    <w:rsid w:val="36F8C5AB"/>
    <w:rsid w:val="37442D7E"/>
    <w:rsid w:val="3754DAF4"/>
    <w:rsid w:val="3771B588"/>
    <w:rsid w:val="3771B588"/>
    <w:rsid w:val="3782F05F"/>
    <w:rsid w:val="3782F05F"/>
    <w:rsid w:val="379169EF"/>
    <w:rsid w:val="37964115"/>
    <w:rsid w:val="37A3BC3A"/>
    <w:rsid w:val="37BFE498"/>
    <w:rsid w:val="37BFE498"/>
    <w:rsid w:val="37D5EB4A"/>
    <w:rsid w:val="37E64FA7"/>
    <w:rsid w:val="380268D1"/>
    <w:rsid w:val="3832F494"/>
    <w:rsid w:val="383AB0A0"/>
    <w:rsid w:val="3846BAF4"/>
    <w:rsid w:val="38832B11"/>
    <w:rsid w:val="389B8F2F"/>
    <w:rsid w:val="38FA6E5F"/>
    <w:rsid w:val="390D85E9"/>
    <w:rsid w:val="392B8C62"/>
    <w:rsid w:val="392FF0C8"/>
    <w:rsid w:val="39321176"/>
    <w:rsid w:val="39321176"/>
    <w:rsid w:val="395BB4F9"/>
    <w:rsid w:val="39C5159B"/>
    <w:rsid w:val="39DF6E3A"/>
    <w:rsid w:val="39F56ADA"/>
    <w:rsid w:val="3A0682B4"/>
    <w:rsid w:val="3A7189BE"/>
    <w:rsid w:val="3A91FFA1"/>
    <w:rsid w:val="3A98EC02"/>
    <w:rsid w:val="3AC1520C"/>
    <w:rsid w:val="3AC367A6"/>
    <w:rsid w:val="3AC5B678"/>
    <w:rsid w:val="3ACBD1EF"/>
    <w:rsid w:val="3ACD2226"/>
    <w:rsid w:val="3AD253C1"/>
    <w:rsid w:val="3AEDC581"/>
    <w:rsid w:val="3AF7855A"/>
    <w:rsid w:val="3B2A4FEB"/>
    <w:rsid w:val="3B6E3655"/>
    <w:rsid w:val="3B83F0E0"/>
    <w:rsid w:val="3BE35C33"/>
    <w:rsid w:val="3C047B42"/>
    <w:rsid w:val="3C047B42"/>
    <w:rsid w:val="3C0FF985"/>
    <w:rsid w:val="3C1804E7"/>
    <w:rsid w:val="3C1CAA4A"/>
    <w:rsid w:val="3C30159E"/>
    <w:rsid w:val="3C69B238"/>
    <w:rsid w:val="3C711D76"/>
    <w:rsid w:val="3C78695D"/>
    <w:rsid w:val="3C97B717"/>
    <w:rsid w:val="3CA97E29"/>
    <w:rsid w:val="3CC153A1"/>
    <w:rsid w:val="3CDD3500"/>
    <w:rsid w:val="3CF9BDDC"/>
    <w:rsid w:val="3D0DC070"/>
    <w:rsid w:val="3D1FC141"/>
    <w:rsid w:val="3D1FC141"/>
    <w:rsid w:val="3D23D377"/>
    <w:rsid w:val="3D24010D"/>
    <w:rsid w:val="3D27AEC7"/>
    <w:rsid w:val="3D4C7CE3"/>
    <w:rsid w:val="3D799D43"/>
    <w:rsid w:val="3DE8E492"/>
    <w:rsid w:val="3DEF345F"/>
    <w:rsid w:val="3DFA93B8"/>
    <w:rsid w:val="3E350584"/>
    <w:rsid w:val="3E93708D"/>
    <w:rsid w:val="3E9A64FA"/>
    <w:rsid w:val="3EB31AE2"/>
    <w:rsid w:val="3EE5D6FA"/>
    <w:rsid w:val="3EE64B3B"/>
    <w:rsid w:val="3F08C303"/>
    <w:rsid w:val="3F0F2020"/>
    <w:rsid w:val="3F3C1C04"/>
    <w:rsid w:val="3F3C8B43"/>
    <w:rsid w:val="3F3C8B43"/>
    <w:rsid w:val="3F4483F1"/>
    <w:rsid w:val="3F7420DC"/>
    <w:rsid w:val="3F774BAD"/>
    <w:rsid w:val="3F7F4E4E"/>
    <w:rsid w:val="3F95EFCA"/>
    <w:rsid w:val="3F95EFCA"/>
    <w:rsid w:val="3FA152FA"/>
    <w:rsid w:val="3FA152FA"/>
    <w:rsid w:val="3FC3F60D"/>
    <w:rsid w:val="40094B4A"/>
    <w:rsid w:val="40576203"/>
    <w:rsid w:val="405F6C2F"/>
    <w:rsid w:val="407F4452"/>
    <w:rsid w:val="40825BFC"/>
    <w:rsid w:val="40910B13"/>
    <w:rsid w:val="40AEAEF2"/>
    <w:rsid w:val="40BB132B"/>
    <w:rsid w:val="40CB64F8"/>
    <w:rsid w:val="40D7EC65"/>
    <w:rsid w:val="40DAA18F"/>
    <w:rsid w:val="40FFFF7C"/>
    <w:rsid w:val="413D235B"/>
    <w:rsid w:val="414F8457"/>
    <w:rsid w:val="41509A97"/>
    <w:rsid w:val="41613429"/>
    <w:rsid w:val="416D845B"/>
    <w:rsid w:val="417FEF3B"/>
    <w:rsid w:val="4191F139"/>
    <w:rsid w:val="41BF8AE3"/>
    <w:rsid w:val="41FDA01B"/>
    <w:rsid w:val="4207D138"/>
    <w:rsid w:val="420ED44C"/>
    <w:rsid w:val="4273BCC6"/>
    <w:rsid w:val="4273BCC6"/>
    <w:rsid w:val="42B9B60D"/>
    <w:rsid w:val="42C678BF"/>
    <w:rsid w:val="42D8638C"/>
    <w:rsid w:val="430E14BD"/>
    <w:rsid w:val="4313F605"/>
    <w:rsid w:val="43C0DDA1"/>
    <w:rsid w:val="4429783C"/>
    <w:rsid w:val="443B613D"/>
    <w:rsid w:val="44718AE1"/>
    <w:rsid w:val="44718AE1"/>
    <w:rsid w:val="4474C41D"/>
    <w:rsid w:val="447D0D9C"/>
    <w:rsid w:val="449B0A34"/>
    <w:rsid w:val="44B7CE44"/>
    <w:rsid w:val="44D6E897"/>
    <w:rsid w:val="45220C18"/>
    <w:rsid w:val="4545D8E3"/>
    <w:rsid w:val="456FEBAA"/>
    <w:rsid w:val="459E5B2E"/>
    <w:rsid w:val="45ABCCC7"/>
    <w:rsid w:val="45ABCCC7"/>
    <w:rsid w:val="45AFEB71"/>
    <w:rsid w:val="45B0B10A"/>
    <w:rsid w:val="45D58B53"/>
    <w:rsid w:val="45E4A6D0"/>
    <w:rsid w:val="45EBAF8C"/>
    <w:rsid w:val="460ADDFC"/>
    <w:rsid w:val="460D5B42"/>
    <w:rsid w:val="4610947E"/>
    <w:rsid w:val="4610947E"/>
    <w:rsid w:val="462BE074"/>
    <w:rsid w:val="462BE074"/>
    <w:rsid w:val="467A92AD"/>
    <w:rsid w:val="4685AF96"/>
    <w:rsid w:val="46BF898B"/>
    <w:rsid w:val="46CE910D"/>
    <w:rsid w:val="47457C4E"/>
    <w:rsid w:val="4754CB02"/>
    <w:rsid w:val="47A52351"/>
    <w:rsid w:val="47A5C780"/>
    <w:rsid w:val="47AC64DF"/>
    <w:rsid w:val="4821C87F"/>
    <w:rsid w:val="4821C87F"/>
    <w:rsid w:val="486A616E"/>
    <w:rsid w:val="48D0501E"/>
    <w:rsid w:val="491C6961"/>
    <w:rsid w:val="49458792"/>
    <w:rsid w:val="49483540"/>
    <w:rsid w:val="499B1244"/>
    <w:rsid w:val="49BB8F2D"/>
    <w:rsid w:val="49BF21AF"/>
    <w:rsid w:val="49CA7B48"/>
    <w:rsid w:val="49D6AEA2"/>
    <w:rsid w:val="49FE4449"/>
    <w:rsid w:val="49FE4449"/>
    <w:rsid w:val="4A076003"/>
    <w:rsid w:val="4A0F06BE"/>
    <w:rsid w:val="4A3E45CC"/>
    <w:rsid w:val="4A6791B3"/>
    <w:rsid w:val="4A74C69A"/>
    <w:rsid w:val="4A7F3DEA"/>
    <w:rsid w:val="4A80F9A7"/>
    <w:rsid w:val="4AA7D5C7"/>
    <w:rsid w:val="4AB94CD9"/>
    <w:rsid w:val="4AE0CC65"/>
    <w:rsid w:val="4AE0CC65"/>
    <w:rsid w:val="4AEB2660"/>
    <w:rsid w:val="4B1865E3"/>
    <w:rsid w:val="4B23150D"/>
    <w:rsid w:val="4B41F502"/>
    <w:rsid w:val="4B524FEC"/>
    <w:rsid w:val="4B596941"/>
    <w:rsid w:val="4B64AE2C"/>
    <w:rsid w:val="4B6C3F7F"/>
    <w:rsid w:val="4B9A14AA"/>
    <w:rsid w:val="4BA73E45"/>
    <w:rsid w:val="4BBD3257"/>
    <w:rsid w:val="4BCE1035"/>
    <w:rsid w:val="4BD708E3"/>
    <w:rsid w:val="4BF35238"/>
    <w:rsid w:val="4C1B0E4B"/>
    <w:rsid w:val="4C1B0E4B"/>
    <w:rsid w:val="4C36AAD0"/>
    <w:rsid w:val="4C57B9E0"/>
    <w:rsid w:val="4C645CAC"/>
    <w:rsid w:val="4C71C4CA"/>
    <w:rsid w:val="4C7C9CC6"/>
    <w:rsid w:val="4CAC544E"/>
    <w:rsid w:val="4CD6CAEF"/>
    <w:rsid w:val="4CDC4416"/>
    <w:rsid w:val="4CDC4416"/>
    <w:rsid w:val="4CE7BDD2"/>
    <w:rsid w:val="4CF539A2"/>
    <w:rsid w:val="4D079034"/>
    <w:rsid w:val="4D1C8040"/>
    <w:rsid w:val="4D5FBE6C"/>
    <w:rsid w:val="4D6F8276"/>
    <w:rsid w:val="4DDDE5FA"/>
    <w:rsid w:val="4DF71CC7"/>
    <w:rsid w:val="4E014BF3"/>
    <w:rsid w:val="4E1DC9FC"/>
    <w:rsid w:val="4E3589E7"/>
    <w:rsid w:val="4E72D38B"/>
    <w:rsid w:val="4E7536A3"/>
    <w:rsid w:val="4E781477"/>
    <w:rsid w:val="4E7D40AF"/>
    <w:rsid w:val="4E8CB7AB"/>
    <w:rsid w:val="4E9BD270"/>
    <w:rsid w:val="4ED89DEC"/>
    <w:rsid w:val="4F0EA24F"/>
    <w:rsid w:val="4F4E96F4"/>
    <w:rsid w:val="4F53FEE4"/>
    <w:rsid w:val="4F5F3086"/>
    <w:rsid w:val="4F68EF3C"/>
    <w:rsid w:val="4F7EECEF"/>
    <w:rsid w:val="4FAC1394"/>
    <w:rsid w:val="4FDDC710"/>
    <w:rsid w:val="4FE02A28"/>
    <w:rsid w:val="4FEFD2FF"/>
    <w:rsid w:val="5013E4D8"/>
    <w:rsid w:val="5025B813"/>
    <w:rsid w:val="503C3875"/>
    <w:rsid w:val="5048C21E"/>
    <w:rsid w:val="5071A499"/>
    <w:rsid w:val="5078DFA0"/>
    <w:rsid w:val="509BB11B"/>
    <w:rsid w:val="50F2B707"/>
    <w:rsid w:val="5133764C"/>
    <w:rsid w:val="5147E3F5"/>
    <w:rsid w:val="51500DE9"/>
    <w:rsid w:val="51500DE9"/>
    <w:rsid w:val="51832AC4"/>
    <w:rsid w:val="51AFB539"/>
    <w:rsid w:val="51DE3004"/>
    <w:rsid w:val="51F93D06"/>
    <w:rsid w:val="52464A67"/>
    <w:rsid w:val="524B3D9C"/>
    <w:rsid w:val="5288B565"/>
    <w:rsid w:val="5288FEB3"/>
    <w:rsid w:val="52B5085B"/>
    <w:rsid w:val="52B7FA5E"/>
    <w:rsid w:val="52C7B5FC"/>
    <w:rsid w:val="52DE0F29"/>
    <w:rsid w:val="52F2668E"/>
    <w:rsid w:val="52FEF7BB"/>
    <w:rsid w:val="539979DF"/>
    <w:rsid w:val="53C44D3E"/>
    <w:rsid w:val="53E21AC8"/>
    <w:rsid w:val="53E28023"/>
    <w:rsid w:val="53F62D2D"/>
    <w:rsid w:val="54250178"/>
    <w:rsid w:val="5469EDC9"/>
    <w:rsid w:val="546EB12B"/>
    <w:rsid w:val="54731591"/>
    <w:rsid w:val="54E7232A"/>
    <w:rsid w:val="550025DE"/>
    <w:rsid w:val="5520A36E"/>
    <w:rsid w:val="5537A99F"/>
    <w:rsid w:val="555A1F4D"/>
    <w:rsid w:val="5563DE0E"/>
    <w:rsid w:val="556889F2"/>
    <w:rsid w:val="558F2600"/>
    <w:rsid w:val="55BCB6B2"/>
    <w:rsid w:val="55C7370A"/>
    <w:rsid w:val="55D088C0"/>
    <w:rsid w:val="562B2660"/>
    <w:rsid w:val="5636646F"/>
    <w:rsid w:val="56508F56"/>
    <w:rsid w:val="567A82DB"/>
    <w:rsid w:val="56E450C9"/>
    <w:rsid w:val="56F11760"/>
    <w:rsid w:val="56FE4862"/>
    <w:rsid w:val="5713AB86"/>
    <w:rsid w:val="5719BB8A"/>
    <w:rsid w:val="5719BB8A"/>
    <w:rsid w:val="5725518A"/>
    <w:rsid w:val="572AF661"/>
    <w:rsid w:val="572AF661"/>
    <w:rsid w:val="57484EC3"/>
    <w:rsid w:val="574ED6DF"/>
    <w:rsid w:val="5765AE78"/>
    <w:rsid w:val="57B03A3E"/>
    <w:rsid w:val="5821BC91"/>
    <w:rsid w:val="58274149"/>
    <w:rsid w:val="586B62F5"/>
    <w:rsid w:val="587897B2"/>
    <w:rsid w:val="587BFC87"/>
    <w:rsid w:val="587CFF3D"/>
    <w:rsid w:val="58808538"/>
    <w:rsid w:val="58808538"/>
    <w:rsid w:val="588A8436"/>
    <w:rsid w:val="588BFA65"/>
    <w:rsid w:val="589437DA"/>
    <w:rsid w:val="58C6C6C2"/>
    <w:rsid w:val="59364413"/>
    <w:rsid w:val="5939CD7D"/>
    <w:rsid w:val="593EA6C8"/>
    <w:rsid w:val="593FA493"/>
    <w:rsid w:val="595B1FCE"/>
    <w:rsid w:val="59899C6D"/>
    <w:rsid w:val="599497E6"/>
    <w:rsid w:val="59ADE1DE"/>
    <w:rsid w:val="5A26655D"/>
    <w:rsid w:val="5A276D68"/>
    <w:rsid w:val="5A346292"/>
    <w:rsid w:val="5A515C4C"/>
    <w:rsid w:val="5A629723"/>
    <w:rsid w:val="5AC4AD9B"/>
    <w:rsid w:val="5AF6F02F"/>
    <w:rsid w:val="5AF89538"/>
    <w:rsid w:val="5B0E9D30"/>
    <w:rsid w:val="5BBBB072"/>
    <w:rsid w:val="5BED2CAD"/>
    <w:rsid w:val="5BFE6784"/>
    <w:rsid w:val="5C208C49"/>
    <w:rsid w:val="5C391F9B"/>
    <w:rsid w:val="5C3FA766"/>
    <w:rsid w:val="5C55DE61"/>
    <w:rsid w:val="5C67A9FD"/>
    <w:rsid w:val="5C682610"/>
    <w:rsid w:val="5C825AF3"/>
    <w:rsid w:val="5C884557"/>
    <w:rsid w:val="5C92DD36"/>
    <w:rsid w:val="5CAE2F30"/>
    <w:rsid w:val="5D0677EA"/>
    <w:rsid w:val="5D296E76"/>
    <w:rsid w:val="5D4554CF"/>
    <w:rsid w:val="5D53F65B"/>
    <w:rsid w:val="5D653132"/>
    <w:rsid w:val="5D75E40C"/>
    <w:rsid w:val="5DBB4DD7"/>
    <w:rsid w:val="5DC38BC0"/>
    <w:rsid w:val="5DD4EFFC"/>
    <w:rsid w:val="5E32FCF7"/>
    <w:rsid w:val="5E3C0602"/>
    <w:rsid w:val="5E949722"/>
    <w:rsid w:val="5EA72DCD"/>
    <w:rsid w:val="5ED1DF1B"/>
    <w:rsid w:val="5EE0BBB1"/>
    <w:rsid w:val="5EE58C68"/>
    <w:rsid w:val="5F100E22"/>
    <w:rsid w:val="5F112C92"/>
    <w:rsid w:val="5F21A76F"/>
    <w:rsid w:val="5F260BD5"/>
    <w:rsid w:val="5F360846"/>
    <w:rsid w:val="5F40E9A5"/>
    <w:rsid w:val="5F740DD6"/>
    <w:rsid w:val="5FBCAD87"/>
    <w:rsid w:val="5FC83A90"/>
    <w:rsid w:val="5FFE0598"/>
    <w:rsid w:val="60058289"/>
    <w:rsid w:val="60109259"/>
    <w:rsid w:val="601A8BB7"/>
    <w:rsid w:val="602CDBB5"/>
    <w:rsid w:val="6042FE2E"/>
    <w:rsid w:val="60718374"/>
    <w:rsid w:val="60D1D8A7"/>
    <w:rsid w:val="60D59404"/>
    <w:rsid w:val="60D7EA26"/>
    <w:rsid w:val="60DA7E8A"/>
    <w:rsid w:val="60E08EAA"/>
    <w:rsid w:val="6125C8FD"/>
    <w:rsid w:val="612CD1B9"/>
    <w:rsid w:val="61599BDA"/>
    <w:rsid w:val="615B3CAE"/>
    <w:rsid w:val="615E003A"/>
    <w:rsid w:val="61882EF6"/>
    <w:rsid w:val="61ACD240"/>
    <w:rsid w:val="621A7AEF"/>
    <w:rsid w:val="6241DB5A"/>
    <w:rsid w:val="624A0E3F"/>
    <w:rsid w:val="62645BB7"/>
    <w:rsid w:val="627DE727"/>
    <w:rsid w:val="62960814"/>
    <w:rsid w:val="62A07399"/>
    <w:rsid w:val="62A8611F"/>
    <w:rsid w:val="62B8194F"/>
    <w:rsid w:val="6327B911"/>
    <w:rsid w:val="633AC8E9"/>
    <w:rsid w:val="636D0E4E"/>
    <w:rsid w:val="6397C5BB"/>
    <w:rsid w:val="63A2AAAA"/>
    <w:rsid w:val="63D7A10A"/>
    <w:rsid w:val="64028630"/>
    <w:rsid w:val="64097969"/>
    <w:rsid w:val="64097969"/>
    <w:rsid w:val="64C310F9"/>
    <w:rsid w:val="64CDFC7F"/>
    <w:rsid w:val="651A210E"/>
    <w:rsid w:val="658B6483"/>
    <w:rsid w:val="659BFC79"/>
    <w:rsid w:val="659BFC79"/>
    <w:rsid w:val="65CC1C10"/>
    <w:rsid w:val="66237711"/>
    <w:rsid w:val="6639BF7C"/>
    <w:rsid w:val="66A34022"/>
    <w:rsid w:val="66B8BBCD"/>
    <w:rsid w:val="66C1800B"/>
    <w:rsid w:val="66DDDC34"/>
    <w:rsid w:val="66F2EB1B"/>
    <w:rsid w:val="66F49A30"/>
    <w:rsid w:val="66FE4E4B"/>
    <w:rsid w:val="672FDF54"/>
    <w:rsid w:val="67638A7C"/>
    <w:rsid w:val="678EEFC5"/>
    <w:rsid w:val="67AB4351"/>
    <w:rsid w:val="67F987DF"/>
    <w:rsid w:val="68025869"/>
    <w:rsid w:val="683D447B"/>
    <w:rsid w:val="68627E04"/>
    <w:rsid w:val="688A1D4D"/>
    <w:rsid w:val="689BB69A"/>
    <w:rsid w:val="68C54627"/>
    <w:rsid w:val="68CBAFB5"/>
    <w:rsid w:val="68DD62F9"/>
    <w:rsid w:val="68E9D42A"/>
    <w:rsid w:val="691B9200"/>
    <w:rsid w:val="691DA322"/>
    <w:rsid w:val="692D2B4D"/>
    <w:rsid w:val="69318FB3"/>
    <w:rsid w:val="693D5C64"/>
    <w:rsid w:val="695411FE"/>
    <w:rsid w:val="69A3A2D6"/>
    <w:rsid w:val="69CD7189"/>
    <w:rsid w:val="69E1F157"/>
    <w:rsid w:val="6A678016"/>
    <w:rsid w:val="6A678016"/>
    <w:rsid w:val="6A691C94"/>
    <w:rsid w:val="6B03051F"/>
    <w:rsid w:val="6B43A7CD"/>
    <w:rsid w:val="6BC65C3E"/>
    <w:rsid w:val="6C073F0F"/>
    <w:rsid w:val="6C148B4E"/>
    <w:rsid w:val="6C4D5F38"/>
    <w:rsid w:val="6C4F4365"/>
    <w:rsid w:val="6C61056A"/>
    <w:rsid w:val="6C6DD515"/>
    <w:rsid w:val="6C749879"/>
    <w:rsid w:val="6CA18BF2"/>
    <w:rsid w:val="6CA89515"/>
    <w:rsid w:val="6CB5A49E"/>
    <w:rsid w:val="6CBCBDBF"/>
    <w:rsid w:val="6CE0FA79"/>
    <w:rsid w:val="6D1F5231"/>
    <w:rsid w:val="6D3EB03C"/>
    <w:rsid w:val="6D4E6F47"/>
    <w:rsid w:val="6D8FDF3C"/>
    <w:rsid w:val="6D954B39"/>
    <w:rsid w:val="6D9F20D8"/>
    <w:rsid w:val="6DA5DCEF"/>
    <w:rsid w:val="6DCAC189"/>
    <w:rsid w:val="6E0B4441"/>
    <w:rsid w:val="6E35FA89"/>
    <w:rsid w:val="6E40CC9C"/>
    <w:rsid w:val="6E75F7F8"/>
    <w:rsid w:val="6E76223D"/>
    <w:rsid w:val="6E9E9524"/>
    <w:rsid w:val="6EAC85FF"/>
    <w:rsid w:val="6EB48899"/>
    <w:rsid w:val="6ED8629B"/>
    <w:rsid w:val="6ED9805D"/>
    <w:rsid w:val="6EE01E19"/>
    <w:rsid w:val="6EF0FBF7"/>
    <w:rsid w:val="6F056F6B"/>
    <w:rsid w:val="6F05EA86"/>
    <w:rsid w:val="6F17255D"/>
    <w:rsid w:val="6F173B07"/>
    <w:rsid w:val="6F259EBF"/>
    <w:rsid w:val="6F2ACE16"/>
    <w:rsid w:val="6F2FC7DF"/>
    <w:rsid w:val="6F3AF139"/>
    <w:rsid w:val="6F4A6BC9"/>
    <w:rsid w:val="6F5D27F9"/>
    <w:rsid w:val="6F97EC2D"/>
    <w:rsid w:val="6FC3B05C"/>
    <w:rsid w:val="6FE15A1B"/>
    <w:rsid w:val="6FECE253"/>
    <w:rsid w:val="6FFF42D5"/>
    <w:rsid w:val="7008C70E"/>
    <w:rsid w:val="70170AAC"/>
    <w:rsid w:val="706AE950"/>
    <w:rsid w:val="706F460D"/>
    <w:rsid w:val="70C30D38"/>
    <w:rsid w:val="70C48A17"/>
    <w:rsid w:val="70DE5A34"/>
    <w:rsid w:val="7100D1BC"/>
    <w:rsid w:val="710355FF"/>
    <w:rsid w:val="710D00FE"/>
    <w:rsid w:val="7124AAD1"/>
    <w:rsid w:val="71532127"/>
    <w:rsid w:val="7195BF4D"/>
    <w:rsid w:val="71B15C30"/>
    <w:rsid w:val="71E426C1"/>
    <w:rsid w:val="71E426C1"/>
    <w:rsid w:val="71F3A371"/>
    <w:rsid w:val="71FABF3D"/>
    <w:rsid w:val="72774771"/>
    <w:rsid w:val="7282E639"/>
    <w:rsid w:val="728BBD6B"/>
    <w:rsid w:val="72F8015B"/>
    <w:rsid w:val="7310A28E"/>
    <w:rsid w:val="731825DE"/>
    <w:rsid w:val="7381DF47"/>
    <w:rsid w:val="73B3F91A"/>
    <w:rsid w:val="73E4BED9"/>
    <w:rsid w:val="73F2DD1A"/>
    <w:rsid w:val="740B84E6"/>
    <w:rsid w:val="745A554A"/>
    <w:rsid w:val="745A554A"/>
    <w:rsid w:val="745AB94C"/>
    <w:rsid w:val="7471DAA5"/>
    <w:rsid w:val="74B3F63F"/>
    <w:rsid w:val="7541F308"/>
    <w:rsid w:val="75B22043"/>
    <w:rsid w:val="75B530AA"/>
    <w:rsid w:val="75C3D9FC"/>
    <w:rsid w:val="75D32034"/>
    <w:rsid w:val="75DA0FFA"/>
    <w:rsid w:val="75FA93E8"/>
    <w:rsid w:val="7622079C"/>
    <w:rsid w:val="762B42EC"/>
    <w:rsid w:val="7638A7F8"/>
    <w:rsid w:val="7652B6A0"/>
    <w:rsid w:val="766641B2"/>
    <w:rsid w:val="7671B26C"/>
    <w:rsid w:val="767A2A54"/>
    <w:rsid w:val="767D4382"/>
    <w:rsid w:val="7684CD53"/>
    <w:rsid w:val="7684CD53"/>
    <w:rsid w:val="76956837"/>
    <w:rsid w:val="76A4B736"/>
    <w:rsid w:val="76B797E4"/>
    <w:rsid w:val="76C10355"/>
    <w:rsid w:val="770188AC"/>
    <w:rsid w:val="77090EE5"/>
    <w:rsid w:val="77090EE5"/>
    <w:rsid w:val="770B22DB"/>
    <w:rsid w:val="77154D89"/>
    <w:rsid w:val="771B7376"/>
    <w:rsid w:val="771C5F9B"/>
    <w:rsid w:val="77281042"/>
    <w:rsid w:val="77629682"/>
    <w:rsid w:val="779B631A"/>
    <w:rsid w:val="77A8CC2A"/>
    <w:rsid w:val="77EE0755"/>
    <w:rsid w:val="781EC532"/>
    <w:rsid w:val="783E7114"/>
    <w:rsid w:val="7848F0F7"/>
    <w:rsid w:val="78A4DF46"/>
    <w:rsid w:val="790E0450"/>
    <w:rsid w:val="79136FA6"/>
    <w:rsid w:val="792F6A95"/>
    <w:rsid w:val="7942C217"/>
    <w:rsid w:val="7995F87D"/>
    <w:rsid w:val="79B2D907"/>
    <w:rsid w:val="79D5D3DB"/>
    <w:rsid w:val="79D5D3DB"/>
    <w:rsid w:val="79EF38A6"/>
    <w:rsid w:val="7A009163"/>
    <w:rsid w:val="7A02A9F6"/>
    <w:rsid w:val="7A1867ED"/>
    <w:rsid w:val="7A269D31"/>
    <w:rsid w:val="7A69309E"/>
    <w:rsid w:val="7A765627"/>
    <w:rsid w:val="7A7DDFF8"/>
    <w:rsid w:val="7A8549C8"/>
    <w:rsid w:val="7AB7C3BD"/>
    <w:rsid w:val="7AD4FACF"/>
    <w:rsid w:val="7AF649AE"/>
    <w:rsid w:val="7B16BE7B"/>
    <w:rsid w:val="7B6EF054"/>
    <w:rsid w:val="7B88F8F3"/>
    <w:rsid w:val="7BC6EA6B"/>
    <w:rsid w:val="7BCF25F9"/>
    <w:rsid w:val="7BF3590F"/>
    <w:rsid w:val="7C242EE6"/>
    <w:rsid w:val="7C329C9E"/>
    <w:rsid w:val="7C72C003"/>
    <w:rsid w:val="7CBF0824"/>
    <w:rsid w:val="7CF40ED7"/>
    <w:rsid w:val="7CF40ED7"/>
    <w:rsid w:val="7CFBFC5D"/>
    <w:rsid w:val="7D26D968"/>
    <w:rsid w:val="7D48976F"/>
    <w:rsid w:val="7D684C96"/>
    <w:rsid w:val="7D6A8D2E"/>
    <w:rsid w:val="7D99BF60"/>
    <w:rsid w:val="7D99BF60"/>
    <w:rsid w:val="7D9D1296"/>
    <w:rsid w:val="7DBF9416"/>
    <w:rsid w:val="7E68DB3E"/>
    <w:rsid w:val="7E77DE1A"/>
    <w:rsid w:val="7E952FC3"/>
    <w:rsid w:val="7E9BBA6C"/>
    <w:rsid w:val="7EA2CC2D"/>
    <w:rsid w:val="7EAE307B"/>
    <w:rsid w:val="7ECEA79B"/>
    <w:rsid w:val="7F1C0E50"/>
    <w:rsid w:val="7F1C0E50"/>
    <w:rsid w:val="7F38634B"/>
    <w:rsid w:val="7F529478"/>
    <w:rsid w:val="7F5BCFA8"/>
    <w:rsid w:val="7F6A3D60"/>
    <w:rsid w:val="7F6A3D60"/>
    <w:rsid w:val="7F6EF28D"/>
    <w:rsid w:val="7F874AB3"/>
    <w:rsid w:val="7F8C61DB"/>
    <w:rsid w:val="7F9319CF"/>
    <w:rsid w:val="7FC85B57"/>
    <w:rsid w:val="7FD11AF2"/>
    <w:rsid w:val="7FD59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ef3e8aadd5164cbb" /><Relationship Type="http://schemas.openxmlformats.org/officeDocument/2006/relationships/glossaryDocument" Target="glossary/document.xml" Id="R3aeb257021d9470f"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9c8d1e-b375-43b4-9fc4-aa956ffa008d}"/>
      </w:docPartPr>
      <w:docPartBody>
        <w:p w14:paraId="514D93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963C685B-45DA-4217-8002-5F73A6C7A1AC}"/>
</file>

<file path=customXml/itemProps3.xml><?xml version="1.0" encoding="utf-8"?>
<ds:datastoreItem xmlns:ds="http://schemas.openxmlformats.org/officeDocument/2006/customXml" ds:itemID="{79D1F891-9412-4A5C-B57F-7FC2863D854A}"/>
</file>

<file path=customXml/itemProps4.xml><?xml version="1.0" encoding="utf-8"?>
<ds:datastoreItem xmlns:ds="http://schemas.openxmlformats.org/officeDocument/2006/customXml" ds:itemID="{561FDCB9-830F-4093-B3CC-A78BFCE309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2024-02-17T02:40:08Z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