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30F33" w:rsidP="1D82923E" w:rsidRDefault="49D41495" w14:paraId="5E46D61C" w14:textId="67741DEE">
      <w:pPr>
        <w:spacing w:after="0"/>
        <w:jc w:val="right"/>
        <w:rPr>
          <w:lang w:eastAsia="zh-CN"/>
        </w:rPr>
      </w:pPr>
      <w:r w:rsidR="7781B1A8">
        <w:rPr/>
        <w:t>rep</w:t>
      </w:r>
      <w:r w:rsidR="49D41495">
        <w:drawing>
          <wp:inline wp14:editId="69384D38" wp14:anchorId="16FCED18">
            <wp:extent cx="1272811" cy="1223396"/>
            <wp:effectExtent l="0" t="0" r="0" b="0"/>
            <wp:docPr id="1391345918" name="Picture 1391345918" title=""/>
            <wp:cNvGraphicFramePr>
              <a:graphicFrameLocks noChangeAspect="1"/>
            </wp:cNvGraphicFramePr>
            <a:graphic>
              <a:graphicData uri="http://schemas.openxmlformats.org/drawingml/2006/picture">
                <pic:pic>
                  <pic:nvPicPr>
                    <pic:cNvPr id="0" name="Picture 1391345918"/>
                    <pic:cNvPicPr/>
                  </pic:nvPicPr>
                  <pic:blipFill>
                    <a:blip r:embed="Rea44968717794c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2811" cy="1223396"/>
                    </a:xfrm>
                    <a:prstGeom prst="rect">
                      <a:avLst/>
                    </a:prstGeom>
                  </pic:spPr>
                </pic:pic>
              </a:graphicData>
            </a:graphic>
          </wp:inline>
        </w:drawing>
      </w:r>
    </w:p>
    <w:p w:rsidR="00F51403" w:rsidP="1D82923E" w:rsidRDefault="1D82923E" w14:paraId="500EBC44" w14:textId="23CA94A2">
      <w:pPr>
        <w:rPr>
          <w:rFonts w:ascii="Arial" w:hAnsi="Arial"/>
          <w:sz w:val="48"/>
          <w:szCs w:val="48"/>
        </w:rPr>
      </w:pPr>
      <w:r w:rsidRPr="1D82923E">
        <w:rPr>
          <w:rFonts w:ascii="Arial" w:hAnsi="Arial"/>
          <w:sz w:val="48"/>
          <w:szCs w:val="48"/>
        </w:rPr>
        <w:t>UPFB Meeting</w:t>
      </w:r>
    </w:p>
    <w:p w:rsidR="00F51403" w:rsidRDefault="1D82923E" w14:paraId="2F4E6DDB" w14:textId="47B389DD">
      <w:r w:rsidRPr="1D82923E">
        <w:rPr>
          <w:rFonts w:ascii="Arial" w:hAnsi="Arial"/>
          <w:color w:val="4F6880"/>
        </w:rPr>
        <w:t>Fri, Jan 26, 2024 9:00 AM • 1:30:08</w:t>
      </w:r>
    </w:p>
    <w:p w:rsidR="00F51403" w:rsidRDefault="00A60235" w14:paraId="7790211C" w14:textId="77777777">
      <w:pPr>
        <w:spacing w:before="440" w:after="0"/>
      </w:pPr>
      <w:r>
        <w:rPr>
          <w:rFonts w:ascii="Arial" w:hAnsi="Arial"/>
          <w:b/>
          <w:color w:val="4F6880"/>
        </w:rPr>
        <w:t>SUMMARY KEYWORDS</w:t>
      </w:r>
    </w:p>
    <w:p w:rsidR="00F51403" w:rsidRDefault="00A60235" w14:paraId="40CB3119" w14:textId="2A2F2C13">
      <w:r w:rsidRPr="1858A36B">
        <w:rPr>
          <w:rFonts w:ascii="Arial" w:hAnsi="Arial"/>
          <w:color w:val="4F6880"/>
        </w:rPr>
        <w:t>representative, amendment, student, vote, discussion, motion, miller, voting, university, meeting, concepcion, board, language, represent,</w:t>
      </w:r>
      <w:r w:rsidRPr="30DBC316" w:rsidR="1F0C78A9">
        <w:rPr>
          <w:rFonts w:ascii="Arial" w:hAnsi="Arial"/>
          <w:color w:val="4F6880"/>
        </w:rPr>
        <w:t>law</w:t>
      </w:r>
      <w:r w:rsidRPr="1858A36B">
        <w:rPr>
          <w:rFonts w:ascii="Arial" w:hAnsi="Arial"/>
          <w:color w:val="4F6880"/>
        </w:rPr>
        <w:t xml:space="preserve"> strike, document, chair, liaison, president, section</w:t>
      </w:r>
    </w:p>
    <w:p w:rsidR="00F51403" w:rsidRDefault="00F51403" w14:paraId="672A6659" w14:textId="77777777">
      <w:pPr>
        <w:spacing w:after="0"/>
      </w:pPr>
    </w:p>
    <w:p w:rsidR="00F51403" w:rsidRDefault="1D82923E" w14:paraId="3184E463" w14:textId="77777777">
      <w:pPr>
        <w:spacing w:after="0"/>
      </w:pPr>
      <w:r w:rsidRPr="1D82923E">
        <w:rPr>
          <w:rFonts w:ascii="Arial" w:hAnsi="Arial"/>
          <w:color w:val="5D7284"/>
        </w:rPr>
        <w:t>01:43</w:t>
      </w:r>
    </w:p>
    <w:p w:rsidR="75C02A3C" w:rsidP="1D82923E" w:rsidRDefault="75C02A3C" w14:paraId="34F05460" w14:textId="7DB30C4E">
      <w:pPr>
        <w:spacing w:after="0"/>
        <w:rPr>
          <w:rFonts w:ascii="Arial" w:hAnsi="Arial"/>
          <w:b/>
          <w:bCs/>
        </w:rPr>
      </w:pPr>
      <w:r w:rsidRPr="1D82923E">
        <w:rPr>
          <w:rFonts w:ascii="Arial" w:hAnsi="Arial"/>
          <w:b/>
          <w:bCs/>
        </w:rPr>
        <w:t>Chair Rodriguez:</w:t>
      </w:r>
    </w:p>
    <w:p w:rsidR="00F51403" w:rsidP="1D82923E" w:rsidRDefault="1D82923E" w14:paraId="2FFA3563" w14:textId="45D9D03E">
      <w:pPr>
        <w:spacing w:after="0"/>
        <w:rPr>
          <w:rFonts w:ascii="Arial" w:hAnsi="Arial"/>
        </w:rPr>
      </w:pPr>
      <w:r w:rsidRPr="1D82923E">
        <w:rPr>
          <w:rFonts w:ascii="Arial" w:hAnsi="Arial"/>
        </w:rPr>
        <w:t>I call this Friday January 26. Meeting to order at 9am Vice Chair Chandler. Would you take opening roll call?</w:t>
      </w:r>
    </w:p>
    <w:p w:rsidR="00F51403" w:rsidRDefault="00F51403" w14:paraId="0E27B00A" w14:textId="77777777">
      <w:pPr>
        <w:spacing w:after="0"/>
      </w:pPr>
    </w:p>
    <w:p w:rsidR="00F51403" w:rsidRDefault="1D82923E" w14:paraId="1218C7F8" w14:textId="77777777">
      <w:pPr>
        <w:spacing w:after="0"/>
      </w:pPr>
      <w:r w:rsidRPr="1D82923E">
        <w:rPr>
          <w:rFonts w:ascii="Arial" w:hAnsi="Arial"/>
          <w:color w:val="5D7284"/>
        </w:rPr>
        <w:t>01:50</w:t>
      </w:r>
    </w:p>
    <w:p w:rsidR="5912010A" w:rsidP="1D82923E" w:rsidRDefault="5912010A" w14:paraId="7277EF76" w14:textId="16C61C5B">
      <w:pPr>
        <w:spacing w:after="0"/>
        <w:rPr>
          <w:rFonts w:ascii="Arial" w:hAnsi="Arial"/>
          <w:b/>
          <w:bCs/>
        </w:rPr>
      </w:pPr>
      <w:r w:rsidRPr="1D82923E">
        <w:rPr>
          <w:rFonts w:ascii="Arial" w:hAnsi="Arial"/>
          <w:b/>
          <w:bCs/>
        </w:rPr>
        <w:t>Vice Chair Chandler:</w:t>
      </w:r>
    </w:p>
    <w:p w:rsidR="00F51403" w:rsidRDefault="1D82923E" w14:paraId="3A918E92" w14:textId="42B685F5">
      <w:pPr>
        <w:spacing w:after="0"/>
      </w:pPr>
      <w:r w:rsidRPr="1D82923E">
        <w:rPr>
          <w:rFonts w:ascii="Arial" w:hAnsi="Arial"/>
        </w:rPr>
        <w:t xml:space="preserve">Yes. And actually can you please say here when I asked? That's no. Okay. Okay, we're doing roll call today. So you're here. Awesome. </w:t>
      </w:r>
      <w:r w:rsidRPr="1D82923E" w:rsidR="615B977B">
        <w:rPr>
          <w:rFonts w:ascii="Arial" w:hAnsi="Arial"/>
        </w:rPr>
        <w:t xml:space="preserve">Vice Chair </w:t>
      </w:r>
      <w:r w:rsidRPr="1D82923E">
        <w:rPr>
          <w:rFonts w:ascii="Arial" w:hAnsi="Arial"/>
        </w:rPr>
        <w:t>Chandler is here</w:t>
      </w:r>
      <w:r w:rsidRPr="1D82923E" w:rsidR="712A79B8">
        <w:rPr>
          <w:rFonts w:ascii="Arial" w:hAnsi="Arial"/>
        </w:rPr>
        <w:t xml:space="preserve">. Najee </w:t>
      </w:r>
      <w:r w:rsidRPr="1D82923E">
        <w:rPr>
          <w:rFonts w:ascii="Arial" w:hAnsi="Arial"/>
        </w:rPr>
        <w:t xml:space="preserve">Rodriguez. You're here. Dallas. Okay. Nora. She's there. Andrew. Okay, </w:t>
      </w:r>
      <w:r w:rsidRPr="1D82923E" w:rsidR="2A8676A0">
        <w:rPr>
          <w:rFonts w:ascii="Arial" w:hAnsi="Arial"/>
        </w:rPr>
        <w:t xml:space="preserve">Zeina. </w:t>
      </w:r>
      <w:r w:rsidRPr="1D82923E">
        <w:rPr>
          <w:rFonts w:ascii="Arial" w:hAnsi="Arial"/>
        </w:rPr>
        <w:t>Okay. Brian, Giselle</w:t>
      </w:r>
      <w:r w:rsidRPr="1D82923E" w:rsidR="55457A0D">
        <w:rPr>
          <w:rFonts w:ascii="Arial" w:hAnsi="Arial"/>
        </w:rPr>
        <w:t>.</w:t>
      </w:r>
      <w:r w:rsidRPr="1D82923E">
        <w:rPr>
          <w:rFonts w:ascii="Arial" w:hAnsi="Arial"/>
        </w:rPr>
        <w:t xml:space="preserve"> Fiona. Lawrence, Hayden. Thank you.</w:t>
      </w:r>
    </w:p>
    <w:p w:rsidR="00F51403" w:rsidRDefault="00F51403" w14:paraId="60061E4C" w14:textId="77777777">
      <w:pPr>
        <w:spacing w:after="0"/>
      </w:pPr>
    </w:p>
    <w:p w:rsidR="00F51403" w:rsidRDefault="1D82923E" w14:paraId="5D35A501" w14:textId="77777777">
      <w:pPr>
        <w:spacing w:after="0"/>
      </w:pPr>
      <w:r w:rsidRPr="1D82923E">
        <w:rPr>
          <w:rFonts w:ascii="Arial" w:hAnsi="Arial"/>
          <w:color w:val="5D7284"/>
        </w:rPr>
        <w:t>02:38</w:t>
      </w:r>
    </w:p>
    <w:p w:rsidR="1A51A000" w:rsidP="1D82923E" w:rsidRDefault="1A51A000" w14:paraId="7F627275" w14:textId="63656E6F">
      <w:pPr>
        <w:spacing w:after="0"/>
        <w:rPr>
          <w:rFonts w:ascii="Arial" w:hAnsi="Arial"/>
          <w:b/>
          <w:bCs/>
        </w:rPr>
      </w:pPr>
      <w:r w:rsidRPr="1D82923E">
        <w:rPr>
          <w:rFonts w:ascii="Arial" w:hAnsi="Arial"/>
          <w:b/>
          <w:bCs/>
        </w:rPr>
        <w:t xml:space="preserve">Chair Rodriguez: </w:t>
      </w:r>
    </w:p>
    <w:p w:rsidR="00F51403" w:rsidRDefault="00A60235" w14:paraId="6EA71B15" w14:textId="77777777">
      <w:pPr>
        <w:spacing w:after="0"/>
      </w:pPr>
      <w:r>
        <w:rPr>
          <w:rFonts w:ascii="Arial" w:hAnsi="Arial"/>
        </w:rPr>
        <w:t>Is there anyone's name who has not been called?</w:t>
      </w:r>
    </w:p>
    <w:p w:rsidR="00F51403" w:rsidRDefault="00F51403" w14:paraId="44EAFD9C" w14:textId="77777777">
      <w:pPr>
        <w:spacing w:after="0"/>
      </w:pPr>
    </w:p>
    <w:p w:rsidR="00F51403" w:rsidRDefault="00A60235" w14:paraId="77C541D3" w14:textId="77777777">
      <w:pPr>
        <w:spacing w:after="0"/>
      </w:pPr>
      <w:r>
        <w:rPr>
          <w:rFonts w:ascii="Arial" w:hAnsi="Arial"/>
          <w:color w:val="5D7284"/>
        </w:rPr>
        <w:t>02:42</w:t>
      </w:r>
    </w:p>
    <w:p w:rsidR="00F51403" w:rsidP="1D82923E" w:rsidRDefault="1D82923E" w14:paraId="123240B3" w14:textId="00FE4819">
      <w:pPr>
        <w:spacing w:after="0"/>
      </w:pPr>
      <w:r w:rsidRPr="1D82923E">
        <w:rPr>
          <w:rFonts w:ascii="Arial" w:hAnsi="Arial"/>
        </w:rPr>
        <w:t xml:space="preserve">We'll now move into line item two, which is the adoption of the meeting minutes from our past Sunday meeting that took place on the 21st. Is there a motion to adopt the meeting? Okay, seeing that that has been adopted. We'll now move into line item three adoption of the agenda. Is there a motion to adopt the agenda? Okay, </w:t>
      </w:r>
      <w:r w:rsidRPr="1D82923E" w:rsidR="25E2E0EF">
        <w:rPr>
          <w:rFonts w:ascii="Arial" w:hAnsi="Arial"/>
        </w:rPr>
        <w:t xml:space="preserve">seeing </w:t>
      </w:r>
      <w:r w:rsidRPr="1D82923E">
        <w:rPr>
          <w:rFonts w:ascii="Arial" w:hAnsi="Arial"/>
        </w:rPr>
        <w:t>that the agenda has been adopted. We'll now move into line item four of public comment. Are there any students here for public comment? Seeing no students here for public comment, we'll now move into line item five of old business, which is the review of action item resolution one</w:t>
      </w:r>
      <w:r w:rsidRPr="1D82923E" w:rsidR="2C497753">
        <w:rPr>
          <w:rFonts w:ascii="Arial" w:hAnsi="Arial"/>
        </w:rPr>
        <w:t>,</w:t>
      </w:r>
      <w:r w:rsidRPr="1D82923E">
        <w:rPr>
          <w:rFonts w:ascii="Arial" w:hAnsi="Arial"/>
        </w:rPr>
        <w:t xml:space="preserve"> holistic strategic planning committee amendments where we will be reviewing those, again, just as a disclaimer for how we'll go about this process. And just so everyone's aware, the ultimate objective here is to go through each one that has been sent out to all of you. So you all should be aware and informed of what amendments are being proposed. Once we decide on what at what point we're at on the amendments, we'll open up the floor for questions the person that will be introducing the amendment, followed by discussion and then in discussion, everyone will be able to contribute any final thoughts that they have, that maybe have not been since refined since the Sunday meeting. So this should be fairly straightforward for everybody. If there is further elaboration or context needed, obviously, that is going to be warranted. But we are going to be keeping the meeting in line with the guidelines that I set forth for all of you. So feel free to have those open. So you can validate whatever decisions are made on that part. But without further ado, I think we can get started on those amendments. And we'll be going down through them with the list. So let me go in and pull them up for you. So we have that on the screen.</w:t>
      </w:r>
    </w:p>
    <w:p w:rsidR="00F51403" w:rsidRDefault="00F51403" w14:paraId="4B94D5A5" w14:textId="77777777">
      <w:pPr>
        <w:spacing w:after="0"/>
      </w:pPr>
    </w:p>
    <w:p w:rsidR="00F51403" w:rsidRDefault="00A60235" w14:paraId="177791E9" w14:textId="77777777">
      <w:pPr>
        <w:spacing w:after="0"/>
      </w:pPr>
      <w:r>
        <w:rPr>
          <w:rFonts w:ascii="Arial" w:hAnsi="Arial"/>
          <w:color w:val="5D7284"/>
        </w:rPr>
        <w:t>04:41</w:t>
      </w:r>
    </w:p>
    <w:p w:rsidR="00F51403" w:rsidRDefault="1D82923E" w14:paraId="457FB4BD" w14:textId="23E25E49">
      <w:pPr>
        <w:spacing w:after="0"/>
      </w:pPr>
      <w:r w:rsidRPr="1D82923E">
        <w:rPr>
          <w:rFonts w:ascii="Arial" w:hAnsi="Arial"/>
        </w:rPr>
        <w:t>Before we move into this line item, does anyone have any questions? Okay, that being said, we will now move into this motion this main motion which is the entirety of the amendments themselves will go down through we'll go through them line item by line item, if there is any</w:t>
      </w:r>
      <w:r w:rsidRPr="1D82923E" w:rsidR="583ECB7A">
        <w:rPr>
          <w:rFonts w:ascii="Arial" w:hAnsi="Arial"/>
        </w:rPr>
        <w:t xml:space="preserve"> </w:t>
      </w:r>
      <w:r w:rsidRPr="1D82923E">
        <w:rPr>
          <w:rFonts w:ascii="Arial" w:hAnsi="Arial"/>
        </w:rPr>
        <w:t>opposition, it will be remedied through a vote which will be sent through the teams. So each one will be voted on. And we have those forms that are being made now, that should clarify how the logistics are. So we will now move into the actual review of the amendments. And as everyone can see up there, and we'll move into amendment number one, Representative Miller, would you please introduce this amendment?</w:t>
      </w:r>
    </w:p>
    <w:p w:rsidR="00F51403" w:rsidRDefault="00F51403" w14:paraId="3DEEC669" w14:textId="77777777">
      <w:pPr>
        <w:spacing w:after="0"/>
      </w:pPr>
    </w:p>
    <w:p w:rsidR="00F51403" w:rsidRDefault="1D82923E" w14:paraId="42AA5919" w14:textId="77777777">
      <w:pPr>
        <w:spacing w:after="0"/>
      </w:pPr>
      <w:r w:rsidRPr="1D82923E">
        <w:rPr>
          <w:rFonts w:ascii="Arial" w:hAnsi="Arial"/>
          <w:color w:val="5D7284"/>
        </w:rPr>
        <w:t>05:23</w:t>
      </w:r>
    </w:p>
    <w:p w:rsidR="503A209A" w:rsidP="1D82923E" w:rsidRDefault="503A209A" w14:paraId="4BF51550" w14:textId="03DA731A">
      <w:pPr>
        <w:spacing w:after="0"/>
        <w:rPr>
          <w:rFonts w:ascii="Arial" w:hAnsi="Arial"/>
          <w:b/>
          <w:bCs/>
        </w:rPr>
      </w:pPr>
      <w:r w:rsidRPr="1D82923E">
        <w:rPr>
          <w:rFonts w:ascii="Arial" w:hAnsi="Arial"/>
          <w:b/>
          <w:bCs/>
        </w:rPr>
        <w:t>Representative Miller:</w:t>
      </w:r>
    </w:p>
    <w:p w:rsidR="00F51403" w:rsidRDefault="1D82923E" w14:paraId="5A49F444" w14:textId="0F95821B">
      <w:pPr>
        <w:spacing w:after="0"/>
        <w:rPr>
          <w:rFonts w:ascii="Arial" w:hAnsi="Arial"/>
        </w:rPr>
      </w:pPr>
      <w:r w:rsidRPr="1D82923E">
        <w:rPr>
          <w:rFonts w:ascii="Arial" w:hAnsi="Arial"/>
        </w:rPr>
        <w:t xml:space="preserve">Lawrence Miller </w:t>
      </w:r>
      <w:r w:rsidRPr="1D82923E" w:rsidR="525C6738">
        <w:rPr>
          <w:rFonts w:ascii="Arial" w:hAnsi="Arial"/>
        </w:rPr>
        <w:t xml:space="preserve">GPSA </w:t>
      </w:r>
      <w:r w:rsidRPr="1D82923E">
        <w:rPr>
          <w:rFonts w:ascii="Arial" w:hAnsi="Arial"/>
        </w:rPr>
        <w:t xml:space="preserve">President, the First Amendment that I bring </w:t>
      </w:r>
      <w:r w:rsidRPr="492F7DE9" w:rsidR="235BE837">
        <w:rPr>
          <w:rFonts w:ascii="Arial" w:hAnsi="Arial"/>
        </w:rPr>
        <w:t>before</w:t>
      </w:r>
      <w:r w:rsidRPr="1D82923E">
        <w:rPr>
          <w:rFonts w:ascii="Arial" w:hAnsi="Arial"/>
        </w:rPr>
        <w:t xml:space="preserve"> this board is a motion to reject the</w:t>
      </w:r>
      <w:r w:rsidRPr="1D82923E" w:rsidR="25A065E0">
        <w:rPr>
          <w:rFonts w:ascii="Arial" w:hAnsi="Arial"/>
        </w:rPr>
        <w:t xml:space="preserve"> </w:t>
      </w:r>
      <w:r w:rsidRPr="1D82923E">
        <w:rPr>
          <w:rFonts w:ascii="Arial" w:hAnsi="Arial"/>
        </w:rPr>
        <w:t xml:space="preserve">title administrative liaison and it's all the text that follows that title. And pretty much that is what the motion is the reason behind it is simply due for the fact that I had already expressed concern to potential integrated liaison in any unit, which what's called at any university senior administration that is not a </w:t>
      </w:r>
      <w:r w:rsidRPr="1D82923E" w:rsidR="3DF7D477">
        <w:rPr>
          <w:rFonts w:ascii="Arial" w:hAnsi="Arial"/>
        </w:rPr>
        <w:t>vote</w:t>
      </w:r>
      <w:r w:rsidRPr="1D82923E">
        <w:rPr>
          <w:rFonts w:ascii="Arial" w:hAnsi="Arial"/>
        </w:rPr>
        <w:t xml:space="preserve">, its faculty or student member, being so strictly recognized in our document is something that is that could be dangerous in the long term. </w:t>
      </w:r>
      <w:r w:rsidRPr="1CA156D0">
        <w:rPr>
          <w:rFonts w:ascii="Arial" w:hAnsi="Arial"/>
        </w:rPr>
        <w:t>And I felt the better</w:t>
      </w:r>
      <w:r w:rsidRPr="1CA156D0" w:rsidR="0FBC4803">
        <w:rPr>
          <w:rFonts w:ascii="Arial" w:hAnsi="Arial"/>
        </w:rPr>
        <w:t>,</w:t>
      </w:r>
      <w:r w:rsidRPr="1CA156D0">
        <w:rPr>
          <w:rFonts w:ascii="Arial" w:hAnsi="Arial"/>
        </w:rPr>
        <w:t xml:space="preserve"> </w:t>
      </w:r>
      <w:r w:rsidRPr="1CA156D0" w:rsidR="7D6C3F48">
        <w:rPr>
          <w:rFonts w:ascii="Arial" w:hAnsi="Arial"/>
        </w:rPr>
        <w:t>t</w:t>
      </w:r>
      <w:r w:rsidRPr="1CA156D0">
        <w:rPr>
          <w:rFonts w:ascii="Arial" w:hAnsi="Arial"/>
        </w:rPr>
        <w:t>here's a</w:t>
      </w:r>
      <w:r w:rsidRPr="1D82923E">
        <w:rPr>
          <w:rFonts w:ascii="Arial" w:hAnsi="Arial"/>
        </w:rPr>
        <w:t xml:space="preserve"> necessity for them to be here because the administrative liaison historically has never been a member of the board and or have either </w:t>
      </w:r>
      <w:r w:rsidRPr="33D3C1BA" w:rsidR="3FFA5D43">
        <w:rPr>
          <w:rFonts w:ascii="Arial" w:hAnsi="Arial"/>
        </w:rPr>
        <w:t>Fee Board</w:t>
      </w:r>
      <w:r w:rsidRPr="33D3C1BA">
        <w:rPr>
          <w:rFonts w:ascii="Arial" w:hAnsi="Arial"/>
        </w:rPr>
        <w:t>.</w:t>
      </w:r>
      <w:r w:rsidRPr="1D82923E">
        <w:rPr>
          <w:rFonts w:ascii="Arial" w:hAnsi="Arial"/>
        </w:rPr>
        <w:t xml:space="preserve"> And this is not something that we should start in this board.</w:t>
      </w:r>
    </w:p>
    <w:p w:rsidR="00F51403" w:rsidRDefault="00F51403" w14:paraId="3656B9AB" w14:textId="77777777">
      <w:pPr>
        <w:spacing w:after="0"/>
      </w:pPr>
    </w:p>
    <w:p w:rsidR="00F51403" w:rsidRDefault="00A60235" w14:paraId="0301081E" w14:textId="77777777">
      <w:pPr>
        <w:spacing w:after="0"/>
      </w:pPr>
      <w:r>
        <w:rPr>
          <w:rFonts w:ascii="Arial" w:hAnsi="Arial"/>
          <w:color w:val="5D7284"/>
        </w:rPr>
        <w:t>06:17</w:t>
      </w:r>
    </w:p>
    <w:p w:rsidR="7D538D0F" w:rsidP="6DB0026C" w:rsidRDefault="7D538D0F" w14:paraId="52F55D07" w14:textId="11A76C6F">
      <w:pPr>
        <w:spacing w:after="0"/>
        <w:rPr>
          <w:rFonts w:ascii="Arial" w:hAnsi="Arial"/>
          <w:b/>
        </w:rPr>
      </w:pPr>
      <w:r w:rsidRPr="6D1F2422">
        <w:rPr>
          <w:rFonts w:ascii="Arial" w:hAnsi="Arial"/>
          <w:b/>
        </w:rPr>
        <w:t xml:space="preserve">Chair </w:t>
      </w:r>
      <w:r w:rsidRPr="6D1F2422">
        <w:rPr>
          <w:rFonts w:ascii="Arial" w:hAnsi="Arial"/>
          <w:b/>
          <w:bCs/>
        </w:rPr>
        <w:t>Rodriguez:</w:t>
      </w:r>
    </w:p>
    <w:p w:rsidR="00F51403" w:rsidRDefault="00A60235" w14:paraId="6416183A" w14:textId="16F2EE4A">
      <w:pPr>
        <w:spacing w:after="0"/>
      </w:pPr>
      <w:r>
        <w:rPr>
          <w:rFonts w:ascii="Arial" w:hAnsi="Arial"/>
        </w:rPr>
        <w:t xml:space="preserve">Thank you. Representative Miller will now open up the floor for questions on the proposed amendment. Are there any questions on the proposed amendment? Seeing no questions on the proposed amendment. I will now close the floor and move into discussion. Is there any discussion on the proposed amendment? Seeing no discussion on the proposed amendment we will now move into voting on the </w:t>
      </w:r>
      <w:r w:rsidRPr="3E931248" w:rsidR="006816F4">
        <w:rPr>
          <w:rFonts w:ascii="Arial" w:hAnsi="Arial"/>
        </w:rPr>
        <w:t>amendment</w:t>
      </w:r>
      <w:r w:rsidRPr="3E931248" w:rsidR="7F1DF83E">
        <w:rPr>
          <w:rFonts w:ascii="Arial" w:hAnsi="Arial"/>
        </w:rPr>
        <w:t>. W</w:t>
      </w:r>
      <w:r w:rsidRPr="3E931248" w:rsidR="006816F4">
        <w:rPr>
          <w:rFonts w:ascii="Arial" w:hAnsi="Arial"/>
        </w:rPr>
        <w:t>ould</w:t>
      </w:r>
      <w:r>
        <w:rPr>
          <w:rFonts w:ascii="Arial" w:hAnsi="Arial"/>
        </w:rPr>
        <w:t xml:space="preserve"> you please send that vote and the </w:t>
      </w:r>
      <w:r w:rsidRPr="3F41AB7B" w:rsidR="30F8DEEF">
        <w:rPr>
          <w:rFonts w:ascii="Arial" w:hAnsi="Arial"/>
        </w:rPr>
        <w:t>Teams</w:t>
      </w:r>
      <w:r>
        <w:rPr>
          <w:rFonts w:ascii="Arial" w:hAnsi="Arial"/>
        </w:rPr>
        <w:t xml:space="preserve"> whenever you get a </w:t>
      </w:r>
      <w:r w:rsidRPr="1BEF9574" w:rsidR="006816F4">
        <w:rPr>
          <w:rFonts w:ascii="Arial" w:hAnsi="Arial"/>
        </w:rPr>
        <w:t>chance</w:t>
      </w:r>
      <w:r w:rsidRPr="1BEF9574" w:rsidR="18C7B4D0">
        <w:rPr>
          <w:rFonts w:ascii="Arial" w:hAnsi="Arial"/>
        </w:rPr>
        <w:t>. Y</w:t>
      </w:r>
      <w:r w:rsidRPr="1BEF9574" w:rsidR="006816F4">
        <w:rPr>
          <w:rFonts w:ascii="Arial" w:hAnsi="Arial"/>
        </w:rPr>
        <w:t>ou</w:t>
      </w:r>
      <w:r>
        <w:rPr>
          <w:rFonts w:ascii="Arial" w:hAnsi="Arial"/>
        </w:rPr>
        <w:t xml:space="preserve"> will be able to have access to that and once you do you will be informed and you'll be able to vote on that first amendment</w:t>
      </w:r>
      <w:r w:rsidRPr="57DD5A99" w:rsidR="380DDB89">
        <w:rPr>
          <w:rFonts w:ascii="Arial" w:hAnsi="Arial"/>
        </w:rPr>
        <w:t xml:space="preserve"> </w:t>
      </w:r>
      <w:r>
        <w:rPr>
          <w:rFonts w:ascii="Arial" w:hAnsi="Arial"/>
        </w:rPr>
        <w:t>and if I could just get a thumbs up from whenever you have voted just let me know</w:t>
      </w:r>
      <w:r w:rsidRPr="7A31C7E9" w:rsidR="4555EB3B">
        <w:rPr>
          <w:rFonts w:ascii="Arial" w:hAnsi="Arial"/>
        </w:rPr>
        <w:t xml:space="preserve">. </w:t>
      </w:r>
      <w:r w:rsidRPr="71AE689F" w:rsidR="4555EB3B">
        <w:rPr>
          <w:rFonts w:ascii="Arial" w:hAnsi="Arial"/>
        </w:rPr>
        <w:t>J</w:t>
      </w:r>
      <w:r w:rsidRPr="71AE689F" w:rsidR="006816F4">
        <w:rPr>
          <w:rFonts w:ascii="Arial" w:hAnsi="Arial"/>
        </w:rPr>
        <w:t>ust</w:t>
      </w:r>
      <w:r>
        <w:rPr>
          <w:rFonts w:ascii="Arial" w:hAnsi="Arial"/>
        </w:rPr>
        <w:t xml:space="preserve"> keep them out.</w:t>
      </w:r>
    </w:p>
    <w:p w:rsidR="00F51403" w:rsidRDefault="00F51403" w14:paraId="53128261" w14:textId="77777777">
      <w:pPr>
        <w:spacing w:after="0"/>
      </w:pPr>
    </w:p>
    <w:p w:rsidR="00F51403" w:rsidRDefault="00A60235" w14:paraId="1862CA8D" w14:textId="77777777">
      <w:pPr>
        <w:spacing w:after="0"/>
      </w:pPr>
      <w:r>
        <w:rPr>
          <w:rFonts w:ascii="Arial" w:hAnsi="Arial"/>
          <w:color w:val="5D7284"/>
        </w:rPr>
        <w:t>07:52</w:t>
      </w:r>
    </w:p>
    <w:p w:rsidR="04EE2150" w:rsidP="5EF27E7C" w:rsidRDefault="04EE2150" w14:paraId="0A2585BA" w14:textId="40083BD8">
      <w:pPr>
        <w:spacing w:after="0"/>
        <w:rPr>
          <w:rFonts w:ascii="Arial" w:hAnsi="Arial"/>
          <w:b/>
        </w:rPr>
      </w:pPr>
      <w:r w:rsidRPr="153E852A">
        <w:rPr>
          <w:rFonts w:ascii="Arial" w:hAnsi="Arial"/>
          <w:b/>
          <w:bCs/>
        </w:rPr>
        <w:t>Vice Chair Chandler:</w:t>
      </w:r>
    </w:p>
    <w:p w:rsidR="00C21E91" w:rsidRDefault="00A60235" w14:paraId="157FF3E9" w14:textId="674AD019">
      <w:pPr>
        <w:spacing w:after="0"/>
      </w:pPr>
      <w:r>
        <w:rPr>
          <w:rFonts w:ascii="Arial" w:hAnsi="Arial"/>
        </w:rPr>
        <w:t>Yeah, I haven't done so.</w:t>
      </w:r>
      <w:r w:rsidRPr="033824A6" w:rsidR="03CCB4BC">
        <w:rPr>
          <w:rFonts w:ascii="Arial" w:hAnsi="Arial"/>
        </w:rPr>
        <w:t xml:space="preserve"> </w:t>
      </w:r>
    </w:p>
    <w:p w:rsidR="00C21E91" w:rsidP="2CEA6C69" w:rsidRDefault="00C21E91" w14:paraId="3BBD3814" w14:textId="35BCB221">
      <w:pPr>
        <w:spacing w:after="0"/>
        <w:rPr>
          <w:rFonts w:ascii="Arial" w:hAnsi="Arial"/>
        </w:rPr>
      </w:pPr>
    </w:p>
    <w:p w:rsidR="00C21E91" w:rsidP="476AAB1A" w:rsidRDefault="03CCB4BC" w14:paraId="6718143D" w14:textId="603087EE">
      <w:pPr>
        <w:spacing w:after="0"/>
        <w:rPr>
          <w:rFonts w:ascii="Arial" w:hAnsi="Arial"/>
          <w:b/>
        </w:rPr>
      </w:pPr>
      <w:r w:rsidRPr="7848E13D">
        <w:rPr>
          <w:rFonts w:ascii="Arial" w:hAnsi="Arial"/>
          <w:b/>
        </w:rPr>
        <w:t>Chair Rodriguez:</w:t>
      </w:r>
    </w:p>
    <w:p w:rsidR="00C21E91" w:rsidP="79B9AD55" w:rsidRDefault="00A60235" w14:paraId="217610B5" w14:textId="1A529C90">
      <w:pPr>
        <w:spacing w:after="0"/>
        <w:rPr>
          <w:rFonts w:ascii="Arial" w:hAnsi="Arial"/>
        </w:rPr>
      </w:pPr>
      <w:r>
        <w:rPr>
          <w:rFonts w:ascii="Arial" w:hAnsi="Arial"/>
        </w:rPr>
        <w:t>I didn't vote but there's 12</w:t>
      </w:r>
      <w:r w:rsidRPr="2C9794A2" w:rsidR="006816F4">
        <w:rPr>
          <w:rFonts w:ascii="Arial" w:hAnsi="Arial"/>
        </w:rPr>
        <w:t>.</w:t>
      </w:r>
      <w:r>
        <w:rPr>
          <w:rFonts w:ascii="Arial" w:hAnsi="Arial"/>
        </w:rPr>
        <w:t xml:space="preserve"> So I don't know</w:t>
      </w:r>
      <w:r w:rsidRPr="12BC6E07" w:rsidR="24CD2A4D">
        <w:rPr>
          <w:rFonts w:ascii="Arial" w:hAnsi="Arial"/>
        </w:rPr>
        <w:t xml:space="preserve"> w</w:t>
      </w:r>
      <w:r w:rsidRPr="12BC6E07" w:rsidR="006816F4">
        <w:rPr>
          <w:rFonts w:ascii="Arial" w:hAnsi="Arial"/>
        </w:rPr>
        <w:t>hat</w:t>
      </w:r>
      <w:r>
        <w:rPr>
          <w:rFonts w:ascii="Arial" w:hAnsi="Arial"/>
        </w:rPr>
        <w:t xml:space="preserve"> means</w:t>
      </w:r>
      <w:r w:rsidRPr="12BC6E07" w:rsidR="28E632CD">
        <w:rPr>
          <w:rFonts w:ascii="Arial" w:hAnsi="Arial"/>
        </w:rPr>
        <w:t xml:space="preserve">. </w:t>
      </w:r>
      <w:r w:rsidRPr="761D6182" w:rsidR="28E632CD">
        <w:rPr>
          <w:rFonts w:ascii="Arial" w:hAnsi="Arial"/>
        </w:rPr>
        <w:t>Did</w:t>
      </w:r>
      <w:r>
        <w:rPr>
          <w:rFonts w:ascii="Arial" w:hAnsi="Arial"/>
        </w:rPr>
        <w:t xml:space="preserve"> someone vote that is not a voting member. </w:t>
      </w:r>
    </w:p>
    <w:p w:rsidR="00C21E91" w:rsidP="1DB36C24" w:rsidRDefault="37000FAA" w14:paraId="72B9566C" w14:textId="3D3F7D22">
      <w:pPr>
        <w:spacing w:after="0"/>
        <w:rPr>
          <w:rFonts w:ascii="Arial" w:hAnsi="Arial"/>
          <w:b/>
        </w:rPr>
      </w:pPr>
      <w:r w:rsidRPr="5FB05A48">
        <w:rPr>
          <w:rFonts w:ascii="Arial" w:hAnsi="Arial"/>
          <w:b/>
        </w:rPr>
        <w:t xml:space="preserve">Chair Rodriguez: </w:t>
      </w:r>
    </w:p>
    <w:p w:rsidR="00F51403" w:rsidRDefault="00A60235" w14:paraId="717BAF90" w14:textId="58F04E13">
      <w:pPr>
        <w:spacing w:after="0"/>
        <w:rPr>
          <w:rFonts w:ascii="Arial" w:hAnsi="Arial"/>
        </w:rPr>
      </w:pPr>
      <w:r>
        <w:rPr>
          <w:rFonts w:ascii="Arial" w:hAnsi="Arial"/>
        </w:rPr>
        <w:t>He did it twice. He? Clearly.</w:t>
      </w:r>
      <w:r w:rsidRPr="3F046F41" w:rsidR="198DF96F">
        <w:rPr>
          <w:rFonts w:ascii="Arial" w:hAnsi="Arial"/>
        </w:rPr>
        <w:t xml:space="preserve"> </w:t>
      </w:r>
      <w:r>
        <w:rPr>
          <w:rFonts w:ascii="Arial" w:hAnsi="Arial"/>
        </w:rPr>
        <w:t>I almost don't</w:t>
      </w:r>
      <w:r w:rsidRPr="3F046F41" w:rsidR="3F82CF1D">
        <w:rPr>
          <w:rFonts w:ascii="Arial" w:hAnsi="Arial"/>
        </w:rPr>
        <w:t xml:space="preserve"> </w:t>
      </w:r>
      <w:r>
        <w:rPr>
          <w:rFonts w:ascii="Arial" w:hAnsi="Arial"/>
        </w:rPr>
        <w:t>see</w:t>
      </w:r>
      <w:r w:rsidRPr="0F8BBDB1" w:rsidR="603C3B8A">
        <w:rPr>
          <w:rFonts w:ascii="Arial" w:hAnsi="Arial"/>
        </w:rPr>
        <w:t>. D</w:t>
      </w:r>
      <w:r w:rsidRPr="0F8BBDB1" w:rsidR="006816F4">
        <w:rPr>
          <w:rFonts w:ascii="Arial" w:hAnsi="Arial"/>
        </w:rPr>
        <w:t>o</w:t>
      </w:r>
      <w:r>
        <w:rPr>
          <w:rFonts w:ascii="Arial" w:hAnsi="Arial"/>
        </w:rPr>
        <w:t xml:space="preserve"> you want to clear the form real quick</w:t>
      </w:r>
      <w:r w:rsidRPr="6058030F" w:rsidR="29E4386C">
        <w:rPr>
          <w:rFonts w:ascii="Arial" w:hAnsi="Arial"/>
        </w:rPr>
        <w:t>?</w:t>
      </w:r>
      <w:r w:rsidRPr="777C8D21" w:rsidR="29E4386C">
        <w:rPr>
          <w:rFonts w:ascii="Arial" w:hAnsi="Arial"/>
        </w:rPr>
        <w:t xml:space="preserve"> Y</w:t>
      </w:r>
      <w:r w:rsidRPr="777C8D21" w:rsidR="006816F4">
        <w:rPr>
          <w:rFonts w:ascii="Arial" w:hAnsi="Arial"/>
        </w:rPr>
        <w:t>ou</w:t>
      </w:r>
      <w:r>
        <w:rPr>
          <w:rFonts w:ascii="Arial" w:hAnsi="Arial"/>
        </w:rPr>
        <w:t xml:space="preserve"> can make the name optional</w:t>
      </w:r>
      <w:r w:rsidRPr="49D43158" w:rsidR="06E0873F">
        <w:rPr>
          <w:rFonts w:ascii="Arial" w:hAnsi="Arial"/>
        </w:rPr>
        <w:t xml:space="preserve"> </w:t>
      </w:r>
      <w:r>
        <w:rPr>
          <w:rFonts w:ascii="Arial" w:hAnsi="Arial"/>
        </w:rPr>
        <w:t>means you're going to be the only one that sees it. So if you want to do that, just to verify, yeah, that should just add the name. And then we can redo that to make sure that we have everyone. Is that number. Does that make sense</w:t>
      </w:r>
      <w:r w:rsidRPr="0A4F41C2" w:rsidR="32C3A035">
        <w:rPr>
          <w:rFonts w:ascii="Arial" w:hAnsi="Arial"/>
        </w:rPr>
        <w:t xml:space="preserve">. </w:t>
      </w:r>
    </w:p>
    <w:p w:rsidR="00F51403" w:rsidRDefault="00F51403" w14:paraId="3CF2D8B6" w14:textId="77777777">
      <w:pPr>
        <w:spacing w:after="0"/>
      </w:pPr>
    </w:p>
    <w:p w:rsidR="00F51403" w:rsidRDefault="00A60235" w14:paraId="06E0F1FA" w14:textId="77777777">
      <w:pPr>
        <w:spacing w:after="0"/>
      </w:pPr>
      <w:r>
        <w:rPr>
          <w:rFonts w:ascii="Arial" w:hAnsi="Arial"/>
          <w:color w:val="5D7284"/>
        </w:rPr>
        <w:t>09:13</w:t>
      </w:r>
    </w:p>
    <w:p w:rsidR="00F51403" w:rsidRDefault="00A60235" w14:paraId="3BFDB1D0" w14:textId="38127A72">
      <w:pPr>
        <w:spacing w:after="0"/>
      </w:pPr>
      <w:r>
        <w:rPr>
          <w:rFonts w:ascii="Arial" w:hAnsi="Arial"/>
        </w:rPr>
        <w:t xml:space="preserve">Okay, so for the forms moving forward, we'll add a name section. So we're able to identify the voting member that </w:t>
      </w:r>
      <w:r w:rsidRPr="0113C828" w:rsidR="006816F4">
        <w:rPr>
          <w:rFonts w:ascii="Arial" w:hAnsi="Arial"/>
        </w:rPr>
        <w:t>R</w:t>
      </w:r>
      <w:r w:rsidRPr="0113C828" w:rsidR="6322ABB2">
        <w:rPr>
          <w:rFonts w:ascii="Arial" w:hAnsi="Arial"/>
        </w:rPr>
        <w:t>ayna</w:t>
      </w:r>
      <w:r>
        <w:rPr>
          <w:rFonts w:ascii="Arial" w:hAnsi="Arial"/>
        </w:rPr>
        <w:t xml:space="preserve"> will see. For transparency purposes. There's 12 votes. There's 12 voting members. I</w:t>
      </w:r>
      <w:r w:rsidRPr="4289591F" w:rsidR="2C0B3114">
        <w:rPr>
          <w:rFonts w:ascii="Arial" w:hAnsi="Arial"/>
        </w:rPr>
        <w:t xml:space="preserve"> </w:t>
      </w:r>
      <w:r>
        <w:rPr>
          <w:rFonts w:ascii="Arial" w:hAnsi="Arial"/>
        </w:rPr>
        <w:t xml:space="preserve">didn't vote yet so I don't mind clarifying what that is. Sorry, </w:t>
      </w:r>
      <w:r w:rsidRPr="7C4ECF54" w:rsidR="013FDF63">
        <w:rPr>
          <w:rFonts w:ascii="Arial" w:hAnsi="Arial"/>
        </w:rPr>
        <w:t>Rayna</w:t>
      </w:r>
      <w:r w:rsidRPr="7C4ECF54" w:rsidR="006816F4">
        <w:rPr>
          <w:rFonts w:ascii="Arial" w:hAnsi="Arial"/>
        </w:rPr>
        <w:t>.</w:t>
      </w:r>
    </w:p>
    <w:p w:rsidR="00F51403" w:rsidRDefault="00F51403" w14:paraId="1FC39945" w14:textId="77777777">
      <w:pPr>
        <w:spacing w:after="0"/>
      </w:pPr>
    </w:p>
    <w:p w:rsidR="00F51403" w:rsidRDefault="00A60235" w14:paraId="4EBBA9F3" w14:textId="77777777">
      <w:pPr>
        <w:spacing w:after="0"/>
      </w:pPr>
      <w:r>
        <w:rPr>
          <w:rFonts w:ascii="Arial" w:hAnsi="Arial"/>
          <w:color w:val="5D7284"/>
        </w:rPr>
        <w:t>10:14</w:t>
      </w:r>
    </w:p>
    <w:p w:rsidR="00F51403" w:rsidRDefault="00A60235" w14:paraId="2DEB8B5C" w14:textId="51C2B139">
      <w:pPr>
        <w:spacing w:after="0"/>
      </w:pPr>
      <w:r>
        <w:rPr>
          <w:rFonts w:ascii="Arial" w:hAnsi="Arial"/>
        </w:rPr>
        <w:t>Okay, she's sending the new form link so go ahead and whenever you see that vote and that will be the conclusion of that and we will be doing that model for the next few amendments</w:t>
      </w:r>
      <w:r w:rsidRPr="1EB63EDF" w:rsidR="206B3509">
        <w:rPr>
          <w:rFonts w:ascii="Arial" w:hAnsi="Arial"/>
        </w:rPr>
        <w:t>.</w:t>
      </w:r>
    </w:p>
    <w:p w:rsidR="00F51403" w:rsidRDefault="00F51403" w14:paraId="0562CB0E" w14:textId="77777777">
      <w:pPr>
        <w:spacing w:after="0"/>
      </w:pPr>
    </w:p>
    <w:p w:rsidR="00F51403" w:rsidRDefault="00A60235" w14:paraId="5B55B63C" w14:textId="77777777">
      <w:pPr>
        <w:spacing w:after="0"/>
      </w:pPr>
      <w:r>
        <w:rPr>
          <w:rFonts w:ascii="Arial" w:hAnsi="Arial"/>
          <w:color w:val="5D7284"/>
        </w:rPr>
        <w:t>10:36</w:t>
      </w:r>
    </w:p>
    <w:p w:rsidR="3BEA1185" w:rsidP="224678E4" w:rsidRDefault="3BEA1185" w14:paraId="0FE35B1A" w14:textId="5057F9BA">
      <w:pPr>
        <w:spacing w:after="0"/>
        <w:rPr>
          <w:rFonts w:ascii="Arial" w:hAnsi="Arial"/>
          <w:b/>
        </w:rPr>
      </w:pPr>
      <w:r w:rsidRPr="5FB1BC09">
        <w:rPr>
          <w:rFonts w:ascii="Arial" w:hAnsi="Arial"/>
          <w:b/>
        </w:rPr>
        <w:t xml:space="preserve">Representative </w:t>
      </w:r>
      <w:r w:rsidRPr="5FB1BC09">
        <w:rPr>
          <w:rFonts w:ascii="Arial" w:hAnsi="Arial"/>
          <w:b/>
          <w:bCs/>
        </w:rPr>
        <w:t>O’Toole:</w:t>
      </w:r>
    </w:p>
    <w:p w:rsidR="00C21E91" w:rsidRDefault="22416461" w14:paraId="538D5628" w14:textId="4DAC0C9E">
      <w:pPr>
        <w:spacing w:after="0"/>
      </w:pPr>
      <w:r w:rsidRPr="392F8D24">
        <w:rPr>
          <w:rFonts w:ascii="Arial" w:hAnsi="Arial"/>
        </w:rPr>
        <w:t xml:space="preserve">I don’t </w:t>
      </w:r>
      <w:r w:rsidRPr="392F8D24" w:rsidR="006816F4">
        <w:rPr>
          <w:rFonts w:ascii="Arial" w:hAnsi="Arial"/>
        </w:rPr>
        <w:t>see</w:t>
      </w:r>
      <w:r w:rsidR="00A60235">
        <w:rPr>
          <w:rFonts w:ascii="Arial" w:hAnsi="Arial"/>
        </w:rPr>
        <w:t xml:space="preserve"> a space to type </w:t>
      </w:r>
      <w:r w:rsidRPr="224678E4" w:rsidR="523D85D7">
        <w:rPr>
          <w:rFonts w:ascii="Arial" w:hAnsi="Arial"/>
        </w:rPr>
        <w:t xml:space="preserve">a </w:t>
      </w:r>
      <w:r w:rsidRPr="224678E4" w:rsidR="006816F4">
        <w:rPr>
          <w:rFonts w:ascii="Arial" w:hAnsi="Arial"/>
        </w:rPr>
        <w:t>name</w:t>
      </w:r>
      <w:r w:rsidR="00A60235">
        <w:rPr>
          <w:rFonts w:ascii="Arial" w:hAnsi="Arial"/>
        </w:rPr>
        <w:t xml:space="preserve">, but I don't know if that's just me. </w:t>
      </w:r>
    </w:p>
    <w:p w:rsidR="00C21E91" w:rsidP="224678E4" w:rsidRDefault="00C21E91" w14:paraId="26D90621" w14:textId="7FC77943">
      <w:pPr>
        <w:spacing w:after="0"/>
        <w:rPr>
          <w:rFonts w:ascii="Arial" w:hAnsi="Arial"/>
        </w:rPr>
      </w:pPr>
    </w:p>
    <w:p w:rsidR="00C21E91" w:rsidP="4979D1AD" w:rsidRDefault="652CB46D" w14:paraId="4C7678EF" w14:textId="4E1F3E60">
      <w:pPr>
        <w:spacing w:after="0"/>
        <w:rPr>
          <w:rFonts w:ascii="Arial" w:hAnsi="Arial"/>
          <w:b/>
        </w:rPr>
      </w:pPr>
      <w:r w:rsidRPr="225FD412">
        <w:rPr>
          <w:rFonts w:ascii="Arial" w:hAnsi="Arial"/>
          <w:b/>
        </w:rPr>
        <w:t xml:space="preserve">Chief Administrative Executive </w:t>
      </w:r>
      <w:r w:rsidRPr="225FD412">
        <w:rPr>
          <w:rFonts w:ascii="Arial" w:hAnsi="Arial"/>
          <w:b/>
          <w:bCs/>
        </w:rPr>
        <w:t>Alexander:</w:t>
      </w:r>
    </w:p>
    <w:p w:rsidR="00C21E91" w:rsidP="64A1B925" w:rsidRDefault="00A60235" w14:paraId="74DCE256" w14:textId="78399E53">
      <w:pPr>
        <w:spacing w:after="0"/>
        <w:rPr>
          <w:rFonts w:ascii="Arial" w:hAnsi="Arial"/>
        </w:rPr>
      </w:pPr>
      <w:r>
        <w:rPr>
          <w:rFonts w:ascii="Arial" w:hAnsi="Arial"/>
        </w:rPr>
        <w:t xml:space="preserve">No, it doesn't </w:t>
      </w:r>
      <w:r w:rsidRPr="44F9CFC9" w:rsidR="006816F4">
        <w:rPr>
          <w:rFonts w:ascii="Arial" w:hAnsi="Arial"/>
        </w:rPr>
        <w:t>ha</w:t>
      </w:r>
      <w:r w:rsidRPr="44F9CFC9" w:rsidR="1F985871">
        <w:rPr>
          <w:rFonts w:ascii="Arial" w:hAnsi="Arial"/>
        </w:rPr>
        <w:t xml:space="preserve">ve </w:t>
      </w:r>
      <w:r>
        <w:rPr>
          <w:rFonts w:ascii="Arial" w:hAnsi="Arial"/>
        </w:rPr>
        <w:t>a space</w:t>
      </w:r>
      <w:r w:rsidRPr="494BA53B" w:rsidR="5C958012">
        <w:rPr>
          <w:rFonts w:ascii="Arial" w:hAnsi="Arial"/>
        </w:rPr>
        <w:t xml:space="preserve">–sorry about the </w:t>
      </w:r>
      <w:r w:rsidRPr="64A1B925" w:rsidR="5C958012">
        <w:rPr>
          <w:rFonts w:ascii="Arial" w:hAnsi="Arial"/>
        </w:rPr>
        <w:t>feedback–</w:t>
      </w:r>
      <w:r w:rsidRPr="64A1B925" w:rsidR="006816F4">
        <w:rPr>
          <w:rFonts w:ascii="Arial" w:hAnsi="Arial"/>
        </w:rPr>
        <w:t>it</w:t>
      </w:r>
      <w:r>
        <w:rPr>
          <w:rFonts w:ascii="Arial" w:hAnsi="Arial"/>
        </w:rPr>
        <w:t xml:space="preserve"> doesn't have a space it just automatically collects your name. So you're </w:t>
      </w:r>
      <w:r w:rsidRPr="64A1B925" w:rsidR="006816F4">
        <w:rPr>
          <w:rFonts w:ascii="Arial" w:hAnsi="Arial"/>
        </w:rPr>
        <w:t>g</w:t>
      </w:r>
      <w:r w:rsidRPr="64A1B925" w:rsidR="3878F833">
        <w:rPr>
          <w:rFonts w:ascii="Arial" w:hAnsi="Arial"/>
        </w:rPr>
        <w:t>ood.</w:t>
      </w:r>
    </w:p>
    <w:p w:rsidR="00C21E91" w:rsidP="64A1B925" w:rsidRDefault="00C21E91" w14:paraId="1492BEF3" w14:textId="2BD8AA5A">
      <w:pPr>
        <w:spacing w:after="0"/>
        <w:rPr>
          <w:rFonts w:ascii="Arial" w:hAnsi="Arial"/>
        </w:rPr>
      </w:pPr>
    </w:p>
    <w:p w:rsidR="00C21E91" w:rsidP="64A1B925" w:rsidRDefault="3878F833" w14:paraId="7BA7033A" w14:textId="49AE09E9">
      <w:pPr>
        <w:spacing w:after="0"/>
        <w:rPr>
          <w:rFonts w:ascii="Arial" w:hAnsi="Arial"/>
          <w:b/>
        </w:rPr>
      </w:pPr>
      <w:r w:rsidRPr="311C2912">
        <w:rPr>
          <w:rFonts w:ascii="Arial" w:hAnsi="Arial"/>
          <w:b/>
        </w:rPr>
        <w:t xml:space="preserve">Representative </w:t>
      </w:r>
      <w:r w:rsidRPr="311C2912">
        <w:rPr>
          <w:rFonts w:ascii="Arial" w:hAnsi="Arial"/>
          <w:b/>
          <w:bCs/>
        </w:rPr>
        <w:t xml:space="preserve">O’Toole: </w:t>
      </w:r>
    </w:p>
    <w:p w:rsidR="00F51403" w:rsidRDefault="00A60235" w14:paraId="5006088A" w14:textId="2535EEEF">
      <w:pPr>
        <w:spacing w:after="0"/>
        <w:rPr>
          <w:rFonts w:ascii="Arial" w:hAnsi="Arial"/>
        </w:rPr>
      </w:pPr>
      <w:r>
        <w:rPr>
          <w:rFonts w:ascii="Arial" w:hAnsi="Arial"/>
        </w:rPr>
        <w:t>Oh, perfect. Alright, thank you</w:t>
      </w:r>
    </w:p>
    <w:p w:rsidR="00F51403" w:rsidRDefault="00F51403" w14:paraId="62EBF3C5" w14:textId="77777777">
      <w:pPr>
        <w:spacing w:after="0"/>
      </w:pPr>
    </w:p>
    <w:p w:rsidR="00F51403" w:rsidRDefault="00A60235" w14:paraId="3295461C" w14:textId="77777777">
      <w:pPr>
        <w:spacing w:after="0"/>
      </w:pPr>
      <w:r>
        <w:rPr>
          <w:rFonts w:ascii="Arial" w:hAnsi="Arial"/>
          <w:color w:val="5D7284"/>
        </w:rPr>
        <w:t>11:18</w:t>
      </w:r>
    </w:p>
    <w:p w:rsidR="2104174D" w:rsidP="649AC8B9" w:rsidRDefault="2104174D" w14:paraId="6451049F" w14:textId="41185D06">
      <w:pPr>
        <w:spacing w:after="0"/>
        <w:rPr>
          <w:rFonts w:ascii="Arial" w:hAnsi="Arial"/>
          <w:b/>
        </w:rPr>
      </w:pPr>
      <w:r w:rsidRPr="71D99FB9">
        <w:rPr>
          <w:rFonts w:ascii="Arial" w:hAnsi="Arial"/>
          <w:b/>
        </w:rPr>
        <w:t>Chair Rodriguez:</w:t>
      </w:r>
    </w:p>
    <w:p w:rsidR="00F51403" w:rsidRDefault="2104174D" w14:paraId="753561C5" w14:textId="05D39359">
      <w:pPr>
        <w:spacing w:after="0"/>
        <w:rPr>
          <w:rFonts w:ascii="Arial" w:hAnsi="Arial"/>
        </w:rPr>
      </w:pPr>
      <w:r w:rsidRPr="5B7E1BB9">
        <w:rPr>
          <w:rFonts w:ascii="Arial" w:hAnsi="Arial"/>
        </w:rPr>
        <w:t>T</w:t>
      </w:r>
      <w:r w:rsidRPr="5B7E1BB9" w:rsidR="006816F4">
        <w:rPr>
          <w:rFonts w:ascii="Arial" w:hAnsi="Arial"/>
        </w:rPr>
        <w:t>humbs</w:t>
      </w:r>
      <w:r w:rsidRPr="5B7E1BB9" w:rsidR="00A60235">
        <w:rPr>
          <w:rFonts w:ascii="Arial" w:hAnsi="Arial"/>
        </w:rPr>
        <w:t xml:space="preserve"> up if you've voted</w:t>
      </w:r>
      <w:r w:rsidRPr="5B7E1BB9" w:rsidR="039768AD">
        <w:rPr>
          <w:rFonts w:ascii="Arial" w:hAnsi="Arial"/>
        </w:rPr>
        <w:t xml:space="preserve">. </w:t>
      </w:r>
      <w:r w:rsidRPr="5B7E1BB9" w:rsidR="00A60235">
        <w:rPr>
          <w:rFonts w:ascii="Arial" w:hAnsi="Arial"/>
        </w:rPr>
        <w:t xml:space="preserve">Motion to Amend fails </w:t>
      </w:r>
      <w:r w:rsidRPr="5B7E1BB9" w:rsidR="1A3B62EF">
        <w:rPr>
          <w:rFonts w:ascii="Arial" w:hAnsi="Arial"/>
        </w:rPr>
        <w:t>7</w:t>
      </w:r>
      <w:r w:rsidRPr="5B7E1BB9" w:rsidR="011AD288">
        <w:rPr>
          <w:rFonts w:ascii="Arial" w:hAnsi="Arial"/>
        </w:rPr>
        <w:t>-</w:t>
      </w:r>
      <w:r w:rsidRPr="5B7E1BB9" w:rsidR="006816F4">
        <w:rPr>
          <w:rFonts w:ascii="Arial" w:hAnsi="Arial"/>
        </w:rPr>
        <w:t>5</w:t>
      </w:r>
      <w:r w:rsidRPr="5B7E1BB9" w:rsidR="7B677686">
        <w:rPr>
          <w:rFonts w:ascii="Arial" w:hAnsi="Arial"/>
        </w:rPr>
        <w:t>-</w:t>
      </w:r>
      <w:r w:rsidRPr="5B7E1BB9" w:rsidR="006816F4">
        <w:rPr>
          <w:rFonts w:ascii="Arial" w:hAnsi="Arial"/>
        </w:rPr>
        <w:t>0</w:t>
      </w:r>
      <w:r w:rsidRPr="5B7E1BB9" w:rsidR="4C268EDC">
        <w:rPr>
          <w:rFonts w:ascii="Arial" w:hAnsi="Arial"/>
        </w:rPr>
        <w:t>.</w:t>
      </w:r>
      <w:r w:rsidRPr="5B7E1BB9" w:rsidR="5B054AD4">
        <w:rPr>
          <w:rFonts w:ascii="Arial" w:hAnsi="Arial"/>
        </w:rPr>
        <w:t xml:space="preserve"> </w:t>
      </w:r>
      <w:r w:rsidRPr="5B7E1BB9" w:rsidR="00A60235">
        <w:rPr>
          <w:rFonts w:ascii="Arial" w:hAnsi="Arial"/>
        </w:rPr>
        <w:t>We'll now move on to amendment number two. Representative Miller, will you please introduce this amendment?</w:t>
      </w:r>
    </w:p>
    <w:p w:rsidR="00F51403" w:rsidRDefault="00F51403" w14:paraId="5997CC1D" w14:textId="77777777">
      <w:pPr>
        <w:spacing w:after="0"/>
      </w:pPr>
    </w:p>
    <w:p w:rsidR="00F51403" w:rsidRDefault="00A60235" w14:paraId="2425E636" w14:textId="77777777">
      <w:pPr>
        <w:spacing w:after="0"/>
      </w:pPr>
      <w:r>
        <w:rPr>
          <w:rFonts w:ascii="Arial" w:hAnsi="Arial"/>
          <w:color w:val="5D7284"/>
        </w:rPr>
        <w:t>11:45</w:t>
      </w:r>
    </w:p>
    <w:p w:rsidR="69742EB5" w:rsidP="63C45C08" w:rsidRDefault="69742EB5" w14:paraId="210B3EA6" w14:textId="4F28A6E8">
      <w:pPr>
        <w:spacing w:after="0"/>
        <w:rPr>
          <w:rFonts w:ascii="Arial" w:hAnsi="Arial"/>
          <w:b/>
        </w:rPr>
      </w:pPr>
      <w:r w:rsidRPr="75C13B6F">
        <w:rPr>
          <w:rFonts w:ascii="Arial" w:hAnsi="Arial"/>
          <w:b/>
        </w:rPr>
        <w:t xml:space="preserve">Representative </w:t>
      </w:r>
      <w:r w:rsidRPr="75C13B6F">
        <w:rPr>
          <w:rFonts w:ascii="Arial" w:hAnsi="Arial"/>
          <w:b/>
          <w:bCs/>
        </w:rPr>
        <w:t xml:space="preserve">Miller: </w:t>
      </w:r>
    </w:p>
    <w:p w:rsidR="00F51403" w:rsidRDefault="69742EB5" w14:paraId="4CD3BAFA" w14:textId="6C5C1FAB">
      <w:pPr>
        <w:spacing w:after="0"/>
        <w:rPr>
          <w:rFonts w:ascii="Arial" w:hAnsi="Arial"/>
        </w:rPr>
      </w:pPr>
      <w:r w:rsidRPr="33581A56">
        <w:rPr>
          <w:rFonts w:ascii="Arial" w:hAnsi="Arial"/>
        </w:rPr>
        <w:t xml:space="preserve">Point </w:t>
      </w:r>
      <w:r w:rsidRPr="63C45C08">
        <w:rPr>
          <w:rFonts w:ascii="Arial" w:hAnsi="Arial"/>
        </w:rPr>
        <w:t>of o</w:t>
      </w:r>
      <w:r w:rsidRPr="63C45C08" w:rsidR="006816F4">
        <w:rPr>
          <w:rFonts w:ascii="Arial" w:hAnsi="Arial"/>
        </w:rPr>
        <w:t>rder</w:t>
      </w:r>
      <w:r w:rsidR="00A60235">
        <w:rPr>
          <w:rFonts w:ascii="Arial" w:hAnsi="Arial"/>
        </w:rPr>
        <w:t xml:space="preserve"> I'd like to be noted that amendment two and then maybe two alternative motion I like those two carry separately because you're required this one would fail to have that happen. Additionally, I'd like in the alternatives motion method is the word all which stroke through so that there's no there's no clarification. But just to bring up the motion anyways, it is </w:t>
      </w:r>
      <w:r w:rsidRPr="30DBC316" w:rsidR="47E18985">
        <w:rPr>
          <w:rFonts w:ascii="Arial" w:hAnsi="Arial"/>
        </w:rPr>
        <w:t>Lawrence</w:t>
      </w:r>
      <w:r w:rsidRPr="36072EFB" w:rsidR="47E18985">
        <w:rPr>
          <w:rFonts w:ascii="Arial" w:hAnsi="Arial"/>
        </w:rPr>
        <w:t xml:space="preserve"> Miller, </w:t>
      </w:r>
      <w:r w:rsidRPr="030FEC81" w:rsidR="47E18985">
        <w:rPr>
          <w:rFonts w:ascii="Arial" w:hAnsi="Arial"/>
        </w:rPr>
        <w:t>GPSA</w:t>
      </w:r>
      <w:r w:rsidR="00A60235">
        <w:rPr>
          <w:rFonts w:ascii="Arial" w:hAnsi="Arial"/>
        </w:rPr>
        <w:t xml:space="preserve"> President</w:t>
      </w:r>
      <w:r w:rsidRPr="030FEC81" w:rsidR="006816F4">
        <w:rPr>
          <w:rFonts w:ascii="Arial" w:hAnsi="Arial"/>
        </w:rPr>
        <w:t>.</w:t>
      </w:r>
      <w:r w:rsidR="00A60235">
        <w:rPr>
          <w:rFonts w:ascii="Arial" w:hAnsi="Arial"/>
        </w:rPr>
        <w:t xml:space="preserve"> </w:t>
      </w:r>
      <w:r w:rsidRPr="79FBAEEC" w:rsidR="7CB0DDDA">
        <w:rPr>
          <w:rFonts w:ascii="Arial" w:hAnsi="Arial"/>
        </w:rPr>
        <w:t>M</w:t>
      </w:r>
      <w:r w:rsidRPr="79FBAEEC" w:rsidR="006816F4">
        <w:rPr>
          <w:rFonts w:ascii="Arial" w:hAnsi="Arial"/>
        </w:rPr>
        <w:t>otion</w:t>
      </w:r>
      <w:r w:rsidR="00A60235">
        <w:rPr>
          <w:rFonts w:ascii="Arial" w:hAnsi="Arial"/>
        </w:rPr>
        <w:t xml:space="preserve"> to strike the following link from </w:t>
      </w:r>
      <w:r w:rsidRPr="3BDD72D9" w:rsidR="6A7343C1">
        <w:rPr>
          <w:rFonts w:ascii="Arial" w:hAnsi="Arial"/>
        </w:rPr>
        <w:t>the</w:t>
      </w:r>
      <w:r w:rsidR="00A60235">
        <w:rPr>
          <w:rFonts w:ascii="Arial" w:hAnsi="Arial"/>
        </w:rPr>
        <w:t xml:space="preserve"> glossary it is under the section or the definition for the under University </w:t>
      </w:r>
      <w:r w:rsidRPr="66FACDDA" w:rsidR="15FCFD86">
        <w:rPr>
          <w:rFonts w:ascii="Arial" w:hAnsi="Arial"/>
        </w:rPr>
        <w:t>Park</w:t>
      </w:r>
      <w:r w:rsidR="00A60235">
        <w:rPr>
          <w:rFonts w:ascii="Arial" w:hAnsi="Arial"/>
        </w:rPr>
        <w:t xml:space="preserve"> Undergraduate Association. Currently the way that all the student governments are titled is university </w:t>
      </w:r>
      <w:r w:rsidRPr="1596B9C6" w:rsidR="21204DE4">
        <w:rPr>
          <w:rFonts w:ascii="Arial" w:hAnsi="Arial"/>
        </w:rPr>
        <w:t>Park</w:t>
      </w:r>
      <w:r w:rsidR="00A60235">
        <w:rPr>
          <w:rFonts w:ascii="Arial" w:hAnsi="Arial"/>
        </w:rPr>
        <w:t xml:space="preserve"> Undergraduate Association, something something what they do, the only difference is in the definition for </w:t>
      </w:r>
      <w:r w:rsidRPr="7244A3BE" w:rsidR="67D2CDB3">
        <w:rPr>
          <w:rFonts w:ascii="Arial" w:hAnsi="Arial"/>
        </w:rPr>
        <w:t>UPUA</w:t>
      </w:r>
      <w:r w:rsidRPr="7244A3BE" w:rsidR="006816F4">
        <w:rPr>
          <w:rFonts w:ascii="Arial" w:hAnsi="Arial"/>
        </w:rPr>
        <w:t>.</w:t>
      </w:r>
      <w:r w:rsidR="00A60235">
        <w:rPr>
          <w:rFonts w:ascii="Arial" w:hAnsi="Arial"/>
        </w:rPr>
        <w:t xml:space="preserve"> The language currently speaks at this specific line that says their core mission is to be the voice and advocate for all students. The first motion is to strike that language in its entirety. The reason why is because the University Park </w:t>
      </w:r>
      <w:r w:rsidRPr="5941E30D" w:rsidR="75ECAA90">
        <w:rPr>
          <w:rFonts w:ascii="Arial" w:hAnsi="Arial"/>
        </w:rPr>
        <w:t>F</w:t>
      </w:r>
      <w:r w:rsidRPr="5941E30D" w:rsidR="006816F4">
        <w:rPr>
          <w:rFonts w:ascii="Arial" w:hAnsi="Arial"/>
        </w:rPr>
        <w:t xml:space="preserve">ee </w:t>
      </w:r>
      <w:r w:rsidRPr="21F1DAB5" w:rsidR="66A8CB3D">
        <w:rPr>
          <w:rFonts w:ascii="Arial" w:hAnsi="Arial"/>
        </w:rPr>
        <w:t>B</w:t>
      </w:r>
      <w:r w:rsidRPr="21F1DAB5" w:rsidR="006816F4">
        <w:rPr>
          <w:rFonts w:ascii="Arial" w:hAnsi="Arial"/>
        </w:rPr>
        <w:t>oard</w:t>
      </w:r>
      <w:r w:rsidR="00A60235">
        <w:rPr>
          <w:rFonts w:ascii="Arial" w:hAnsi="Arial"/>
        </w:rPr>
        <w:t xml:space="preserve"> is a little bit different than University Park Undergraduate Association and </w:t>
      </w:r>
      <w:r w:rsidRPr="6E40AEE0" w:rsidR="12823EE5">
        <w:rPr>
          <w:rFonts w:ascii="Arial" w:hAnsi="Arial"/>
        </w:rPr>
        <w:t>probably carries</w:t>
      </w:r>
      <w:r w:rsidR="00A60235">
        <w:rPr>
          <w:rFonts w:ascii="Arial" w:hAnsi="Arial"/>
        </w:rPr>
        <w:t xml:space="preserve">, a little bit more </w:t>
      </w:r>
      <w:r w:rsidRPr="4987E556" w:rsidR="61629200">
        <w:rPr>
          <w:rFonts w:ascii="Arial" w:hAnsi="Arial"/>
        </w:rPr>
        <w:t xml:space="preserve">weight </w:t>
      </w:r>
      <w:r w:rsidRPr="4987E556" w:rsidR="006816F4">
        <w:rPr>
          <w:rFonts w:ascii="Arial" w:hAnsi="Arial"/>
        </w:rPr>
        <w:t>because</w:t>
      </w:r>
      <w:r w:rsidR="00A60235">
        <w:rPr>
          <w:rFonts w:ascii="Arial" w:hAnsi="Arial"/>
        </w:rPr>
        <w:t xml:space="preserve"> represents all students, and the fact that the university undergraduate association between government listed and there is some language here that says that they are the voice for all students is simply it is false. It is at the end of the day, it is false. I understand that that is language that comes directly from what </w:t>
      </w:r>
      <w:r w:rsidRPr="2EB23E2D" w:rsidR="006816F4">
        <w:rPr>
          <w:rFonts w:ascii="Arial" w:hAnsi="Arial"/>
        </w:rPr>
        <w:t>U</w:t>
      </w:r>
      <w:r w:rsidRPr="2EB23E2D" w:rsidR="192A91AF">
        <w:rPr>
          <w:rFonts w:ascii="Arial" w:hAnsi="Arial"/>
        </w:rPr>
        <w:t>P</w:t>
      </w:r>
      <w:r w:rsidRPr="2EB23E2D" w:rsidR="006816F4">
        <w:rPr>
          <w:rFonts w:ascii="Arial" w:hAnsi="Arial"/>
        </w:rPr>
        <w:t>UA</w:t>
      </w:r>
      <w:r w:rsidR="00A60235">
        <w:rPr>
          <w:rFonts w:ascii="Arial" w:hAnsi="Arial"/>
        </w:rPr>
        <w:t xml:space="preserve"> has in their own on their own website, and that it's completely fair for them to call it that however, it is false. And especially since it's coming from a university entity that is not a student organization. It is dangerous for everything because at the end of the day, they do not </w:t>
      </w:r>
      <w:r w:rsidRPr="71A54D24" w:rsidR="44AAA624">
        <w:rPr>
          <w:rFonts w:ascii="Arial" w:hAnsi="Arial"/>
        </w:rPr>
        <w:t>voice and advocate</w:t>
      </w:r>
      <w:r w:rsidR="00A60235">
        <w:rPr>
          <w:rFonts w:ascii="Arial" w:hAnsi="Arial"/>
        </w:rPr>
        <w:t xml:space="preserve"> for all students. </w:t>
      </w:r>
      <w:r w:rsidRPr="5645B81D" w:rsidR="006816F4">
        <w:rPr>
          <w:rFonts w:ascii="Arial" w:hAnsi="Arial"/>
        </w:rPr>
        <w:t>The</w:t>
      </w:r>
      <w:r w:rsidRPr="5645B81D" w:rsidR="1A39C312">
        <w:rPr>
          <w:rFonts w:ascii="Arial" w:hAnsi="Arial"/>
        </w:rPr>
        <w:t>y</w:t>
      </w:r>
      <w:r w:rsidRPr="5645B81D" w:rsidR="006816F4">
        <w:rPr>
          <w:rFonts w:ascii="Arial" w:hAnsi="Arial"/>
        </w:rPr>
        <w:t xml:space="preserve"> </w:t>
      </w:r>
      <w:r w:rsidRPr="5645B81D" w:rsidR="1FD0A0EF">
        <w:rPr>
          <w:rFonts w:ascii="Arial" w:hAnsi="Arial"/>
        </w:rPr>
        <w:t xml:space="preserve">voice and </w:t>
      </w:r>
      <w:r w:rsidRPr="5DCE96D9" w:rsidR="1FD0A0EF">
        <w:rPr>
          <w:rFonts w:ascii="Arial" w:hAnsi="Arial"/>
        </w:rPr>
        <w:t>advocate</w:t>
      </w:r>
      <w:r w:rsidR="00A60235">
        <w:rPr>
          <w:rFonts w:ascii="Arial" w:hAnsi="Arial"/>
        </w:rPr>
        <w:t xml:space="preserve"> for all undergraduate students at University Park and nothing but nothing more.</w:t>
      </w:r>
    </w:p>
    <w:p w:rsidR="00F51403" w:rsidRDefault="00F51403" w14:paraId="110FFD37" w14:textId="77777777">
      <w:pPr>
        <w:spacing w:after="0"/>
      </w:pPr>
    </w:p>
    <w:p w:rsidR="00F51403" w:rsidRDefault="00A60235" w14:paraId="343F6A7A" w14:textId="77777777">
      <w:pPr>
        <w:spacing w:after="0"/>
      </w:pPr>
      <w:r>
        <w:rPr>
          <w:rFonts w:ascii="Arial" w:hAnsi="Arial"/>
          <w:color w:val="5D7284"/>
        </w:rPr>
        <w:t>13:32</w:t>
      </w:r>
    </w:p>
    <w:p w:rsidR="44FE9DBB" w:rsidP="0CAF79B4" w:rsidRDefault="44FE9DBB" w14:paraId="0B1EC128" w14:textId="31344039">
      <w:pPr>
        <w:spacing w:after="0"/>
        <w:rPr>
          <w:rFonts w:ascii="Arial" w:hAnsi="Arial"/>
          <w:b/>
        </w:rPr>
      </w:pPr>
      <w:r w:rsidRPr="5D5B7378">
        <w:rPr>
          <w:rFonts w:ascii="Arial" w:hAnsi="Arial"/>
          <w:b/>
        </w:rPr>
        <w:t xml:space="preserve">Chair </w:t>
      </w:r>
      <w:r w:rsidRPr="5D5B7378">
        <w:rPr>
          <w:rFonts w:ascii="Arial" w:hAnsi="Arial"/>
          <w:b/>
          <w:bCs/>
        </w:rPr>
        <w:t>Rodriguez:</w:t>
      </w:r>
    </w:p>
    <w:p w:rsidR="00F51403" w:rsidRDefault="00A60235" w14:paraId="327135B5" w14:textId="60F809F5">
      <w:pPr>
        <w:spacing w:after="0"/>
      </w:pPr>
      <w:r>
        <w:rPr>
          <w:rFonts w:ascii="Arial" w:hAnsi="Arial"/>
        </w:rPr>
        <w:t xml:space="preserve">I will now open up the floor for any questions to Representative Miller. Are there any questions on the proposed amendment? Representative </w:t>
      </w:r>
      <w:r w:rsidRPr="48C152B6" w:rsidR="006816F4">
        <w:rPr>
          <w:rFonts w:ascii="Arial" w:hAnsi="Arial"/>
        </w:rPr>
        <w:t>Nevil?</w:t>
      </w:r>
    </w:p>
    <w:p w:rsidR="00F51403" w:rsidRDefault="00F51403" w14:paraId="6B699379" w14:textId="77777777">
      <w:pPr>
        <w:spacing w:after="0"/>
      </w:pPr>
    </w:p>
    <w:p w:rsidR="00F51403" w:rsidRDefault="00A60235" w14:paraId="10C91C02" w14:textId="77777777">
      <w:pPr>
        <w:spacing w:after="0"/>
      </w:pPr>
      <w:r>
        <w:rPr>
          <w:rFonts w:ascii="Arial" w:hAnsi="Arial"/>
          <w:color w:val="5D7284"/>
        </w:rPr>
        <w:t>13:43</w:t>
      </w:r>
    </w:p>
    <w:p w:rsidR="0DE0AC15" w:rsidP="1F0F0AF3" w:rsidRDefault="0DE0AC15" w14:paraId="3A4B089F" w14:textId="3C9E5DF3">
      <w:pPr>
        <w:spacing w:after="0"/>
        <w:rPr>
          <w:rFonts w:ascii="Arial" w:hAnsi="Arial"/>
          <w:b/>
        </w:rPr>
      </w:pPr>
      <w:r w:rsidRPr="2BF29E6F">
        <w:rPr>
          <w:rFonts w:ascii="Arial" w:hAnsi="Arial"/>
          <w:b/>
        </w:rPr>
        <w:t>Representative Nevil:</w:t>
      </w:r>
    </w:p>
    <w:p w:rsidR="00F51403" w:rsidRDefault="00A60235" w14:paraId="3816174D" w14:textId="4DFC9C43">
      <w:pPr>
        <w:spacing w:after="0"/>
        <w:rPr>
          <w:rFonts w:ascii="Arial" w:hAnsi="Arial"/>
        </w:rPr>
      </w:pPr>
      <w:r w:rsidRPr="2BF29E6F">
        <w:rPr>
          <w:rFonts w:ascii="Arial" w:hAnsi="Arial"/>
        </w:rPr>
        <w:t xml:space="preserve">This motion right now. </w:t>
      </w:r>
      <w:r w:rsidRPr="2BF29E6F" w:rsidR="42E5C357">
        <w:rPr>
          <w:rFonts w:ascii="Arial" w:hAnsi="Arial"/>
        </w:rPr>
        <w:t>It’s just the first one</w:t>
      </w:r>
      <w:r w:rsidRPr="2BF29E6F" w:rsidR="4E41A452">
        <w:rPr>
          <w:rFonts w:ascii="Arial" w:hAnsi="Arial"/>
        </w:rPr>
        <w:t>?</w:t>
      </w:r>
    </w:p>
    <w:p w:rsidR="00F51403" w:rsidRDefault="00F51403" w14:paraId="3FE9F23F" w14:textId="77777777">
      <w:pPr>
        <w:spacing w:after="0"/>
      </w:pPr>
    </w:p>
    <w:p w:rsidR="00F51403" w:rsidRDefault="00A60235" w14:paraId="32CF951B" w14:textId="77777777">
      <w:pPr>
        <w:spacing w:after="0"/>
      </w:pPr>
      <w:r>
        <w:rPr>
          <w:rFonts w:ascii="Arial" w:hAnsi="Arial"/>
          <w:color w:val="5D7284"/>
        </w:rPr>
        <w:t>13:49</w:t>
      </w:r>
    </w:p>
    <w:p w:rsidR="6FF71C77" w:rsidP="2BF29E6F" w:rsidRDefault="6FF71C77" w14:paraId="2145C634" w14:textId="5EA1295A">
      <w:pPr>
        <w:spacing w:after="0"/>
        <w:rPr>
          <w:rFonts w:ascii="Arial" w:hAnsi="Arial"/>
          <w:b/>
          <w:bCs/>
        </w:rPr>
      </w:pPr>
      <w:r w:rsidRPr="2BF29E6F">
        <w:rPr>
          <w:rFonts w:ascii="Arial" w:hAnsi="Arial"/>
          <w:b/>
          <w:bCs/>
        </w:rPr>
        <w:t>Representative Miller:</w:t>
      </w:r>
    </w:p>
    <w:p w:rsidR="00F51403" w:rsidRDefault="00A60235" w14:paraId="0C185B97" w14:textId="78577DAC">
      <w:pPr>
        <w:spacing w:after="0"/>
        <w:rPr>
          <w:rFonts w:ascii="Arial" w:hAnsi="Arial"/>
        </w:rPr>
      </w:pPr>
      <w:r>
        <w:rPr>
          <w:rFonts w:ascii="Arial" w:hAnsi="Arial"/>
        </w:rPr>
        <w:t xml:space="preserve">Yes, it's </w:t>
      </w:r>
      <w:r w:rsidRPr="2BF29E6F" w:rsidR="5E182EB1">
        <w:rPr>
          <w:rFonts w:ascii="Arial" w:hAnsi="Arial"/>
        </w:rPr>
        <w:t>striking</w:t>
      </w:r>
      <w:r>
        <w:rPr>
          <w:rFonts w:ascii="Arial" w:hAnsi="Arial"/>
        </w:rPr>
        <w:t xml:space="preserve"> that one sentence of their </w:t>
      </w:r>
      <w:r w:rsidRPr="2BF29E6F" w:rsidR="69350807">
        <w:rPr>
          <w:rFonts w:ascii="Arial" w:hAnsi="Arial"/>
        </w:rPr>
        <w:t>definition “UPUA is</w:t>
      </w:r>
      <w:r>
        <w:rPr>
          <w:rFonts w:ascii="Arial" w:hAnsi="Arial"/>
        </w:rPr>
        <w:t xml:space="preserve"> to be the voice of that for all students</w:t>
      </w:r>
      <w:r w:rsidRPr="2BF29E6F" w:rsidR="41B8929A">
        <w:rPr>
          <w:rFonts w:ascii="Arial" w:hAnsi="Arial"/>
        </w:rPr>
        <w:t>”</w:t>
      </w:r>
      <w:r>
        <w:rPr>
          <w:rFonts w:ascii="Arial" w:hAnsi="Arial"/>
        </w:rPr>
        <w:t xml:space="preserve"> leaving everything else as it is.</w:t>
      </w:r>
    </w:p>
    <w:p w:rsidR="00F51403" w:rsidRDefault="00F51403" w14:paraId="1F72F646" w14:textId="77777777">
      <w:pPr>
        <w:spacing w:after="0"/>
      </w:pPr>
    </w:p>
    <w:p w:rsidR="00F51403" w:rsidRDefault="00A60235" w14:paraId="739C026E" w14:textId="77777777">
      <w:pPr>
        <w:spacing w:after="0"/>
      </w:pPr>
      <w:r>
        <w:rPr>
          <w:rFonts w:ascii="Arial" w:hAnsi="Arial"/>
          <w:color w:val="5D7284"/>
        </w:rPr>
        <w:t>13:57</w:t>
      </w:r>
    </w:p>
    <w:p w:rsidR="7450D1F0" w:rsidP="2BF29E6F" w:rsidRDefault="7450D1F0" w14:paraId="76CD8180" w14:textId="7387D466">
      <w:pPr>
        <w:spacing w:after="0"/>
        <w:rPr>
          <w:rFonts w:ascii="Arial" w:hAnsi="Arial"/>
          <w:b/>
          <w:bCs/>
        </w:rPr>
      </w:pPr>
      <w:r w:rsidRPr="2BF29E6F">
        <w:rPr>
          <w:rFonts w:ascii="Arial" w:hAnsi="Arial"/>
          <w:b/>
          <w:bCs/>
        </w:rPr>
        <w:t>Chair Rodriguez:</w:t>
      </w:r>
    </w:p>
    <w:p w:rsidR="00F51403" w:rsidRDefault="00A60235" w14:paraId="41495C71" w14:textId="5F9C9C85">
      <w:pPr>
        <w:spacing w:after="0"/>
      </w:pPr>
      <w:r>
        <w:rPr>
          <w:rFonts w:ascii="Arial" w:hAnsi="Arial"/>
        </w:rPr>
        <w:t>Are there any further questions for representative Miller? Seeing no further questions for representative Miller will now move into discussion. Is there any discussion on the proposed amendment</w:t>
      </w:r>
      <w:r w:rsidRPr="2BF29E6F" w:rsidR="2CC737D5">
        <w:rPr>
          <w:rFonts w:ascii="Arial" w:hAnsi="Arial"/>
        </w:rPr>
        <w:t xml:space="preserve"> </w:t>
      </w:r>
      <w:r>
        <w:rPr>
          <w:rFonts w:ascii="Arial" w:hAnsi="Arial"/>
        </w:rPr>
        <w:t>Representative Delena.</w:t>
      </w:r>
    </w:p>
    <w:p w:rsidR="00F51403" w:rsidRDefault="00F51403" w14:paraId="61CDCEAD" w14:textId="77777777">
      <w:pPr>
        <w:spacing w:after="0"/>
      </w:pPr>
    </w:p>
    <w:p w:rsidR="00F51403" w:rsidRDefault="00A60235" w14:paraId="16D23685" w14:textId="77777777">
      <w:pPr>
        <w:spacing w:after="0"/>
      </w:pPr>
      <w:r>
        <w:rPr>
          <w:rFonts w:ascii="Arial" w:hAnsi="Arial"/>
          <w:color w:val="5D7284"/>
        </w:rPr>
        <w:t>14:16</w:t>
      </w:r>
    </w:p>
    <w:p w:rsidR="408E9024" w:rsidP="2BF29E6F" w:rsidRDefault="408E9024" w14:paraId="734A0D0B" w14:textId="11B69916">
      <w:pPr>
        <w:spacing w:after="0"/>
        <w:rPr>
          <w:rFonts w:ascii="Arial" w:hAnsi="Arial"/>
          <w:b/>
          <w:bCs/>
        </w:rPr>
      </w:pPr>
      <w:r w:rsidRPr="2BF29E6F">
        <w:rPr>
          <w:rFonts w:ascii="Arial" w:hAnsi="Arial"/>
          <w:b/>
          <w:bCs/>
        </w:rPr>
        <w:t>Representative D’Elena:</w:t>
      </w:r>
    </w:p>
    <w:p w:rsidR="00F51403" w:rsidRDefault="408E9024" w14:paraId="30ECA98B" w14:textId="23BFDC6B">
      <w:pPr>
        <w:spacing w:after="0"/>
        <w:rPr>
          <w:rFonts w:ascii="Arial" w:hAnsi="Arial"/>
        </w:rPr>
      </w:pPr>
      <w:r w:rsidRPr="2BF29E6F">
        <w:rPr>
          <w:rFonts w:ascii="Arial" w:hAnsi="Arial"/>
        </w:rPr>
        <w:t xml:space="preserve">Representative D’Elena, UPUA appointee. </w:t>
      </w:r>
      <w:r w:rsidR="00A60235">
        <w:rPr>
          <w:rFonts w:ascii="Arial" w:hAnsi="Arial"/>
        </w:rPr>
        <w:t>I appreciate the nature of this amendment. However, I think that the alternative motion</w:t>
      </w:r>
      <w:r w:rsidRPr="2BF29E6F" w:rsidR="2AEBA0E2">
        <w:rPr>
          <w:rFonts w:ascii="Arial" w:hAnsi="Arial"/>
        </w:rPr>
        <w:t xml:space="preserve"> </w:t>
      </w:r>
      <w:r w:rsidR="00A60235">
        <w:rPr>
          <w:rFonts w:ascii="Arial" w:hAnsi="Arial"/>
        </w:rPr>
        <w:t>it's the fix is</w:t>
      </w:r>
      <w:r w:rsidRPr="2BF29E6F" w:rsidR="0A2BD84A">
        <w:rPr>
          <w:rFonts w:ascii="Arial" w:hAnsi="Arial"/>
        </w:rPr>
        <w:t xml:space="preserve"> </w:t>
      </w:r>
      <w:r w:rsidR="00A60235">
        <w:rPr>
          <w:rFonts w:ascii="Arial" w:hAnsi="Arial"/>
        </w:rPr>
        <w:t xml:space="preserve">what Representative Miller fixes mistake by just putting an undergraduate so I personally I think that </w:t>
      </w:r>
      <w:r w:rsidRPr="2BF29E6F" w:rsidR="4E97413D">
        <w:rPr>
          <w:rFonts w:ascii="Arial" w:hAnsi="Arial"/>
        </w:rPr>
        <w:t xml:space="preserve">amendment is unnecessary. </w:t>
      </w:r>
    </w:p>
    <w:p w:rsidR="00F51403" w:rsidRDefault="00F51403" w14:paraId="52E56223" w14:textId="77777777">
      <w:pPr>
        <w:spacing w:after="0"/>
      </w:pPr>
    </w:p>
    <w:p w:rsidR="00F51403" w:rsidRDefault="00A60235" w14:paraId="5A038170" w14:textId="77777777">
      <w:pPr>
        <w:spacing w:after="0"/>
      </w:pPr>
      <w:r>
        <w:rPr>
          <w:rFonts w:ascii="Arial" w:hAnsi="Arial"/>
          <w:color w:val="5D7284"/>
        </w:rPr>
        <w:t>14:35</w:t>
      </w:r>
    </w:p>
    <w:p w:rsidR="00C21E91" w:rsidP="2BF29E6F" w:rsidRDefault="38FDF74A" w14:paraId="4D9FFF48" w14:textId="2AC5932D">
      <w:pPr>
        <w:spacing w:after="0"/>
        <w:rPr>
          <w:rFonts w:ascii="Arial" w:hAnsi="Arial"/>
          <w:b/>
          <w:bCs/>
        </w:rPr>
      </w:pPr>
      <w:r w:rsidRPr="2BF29E6F">
        <w:rPr>
          <w:rFonts w:ascii="Arial" w:hAnsi="Arial"/>
          <w:b/>
          <w:bCs/>
        </w:rPr>
        <w:t>Representative Miller:</w:t>
      </w:r>
    </w:p>
    <w:p w:rsidR="00C21E91" w:rsidP="2BF29E6F" w:rsidRDefault="38FDF74A" w14:paraId="6C3023B9" w14:textId="60DB3758">
      <w:pPr>
        <w:spacing w:after="0"/>
        <w:rPr>
          <w:rFonts w:ascii="Arial" w:hAnsi="Arial"/>
        </w:rPr>
      </w:pPr>
      <w:r w:rsidRPr="2BF29E6F">
        <w:rPr>
          <w:rFonts w:ascii="Arial" w:hAnsi="Arial"/>
        </w:rPr>
        <w:t>Point</w:t>
      </w:r>
      <w:r w:rsidR="00A60235">
        <w:rPr>
          <w:rFonts w:ascii="Arial" w:hAnsi="Arial"/>
        </w:rPr>
        <w:t xml:space="preserve"> of </w:t>
      </w:r>
      <w:r w:rsidRPr="2BF29E6F">
        <w:rPr>
          <w:rFonts w:ascii="Arial" w:hAnsi="Arial"/>
        </w:rPr>
        <w:t>Order.</w:t>
      </w:r>
      <w:r w:rsidRPr="2BF29E6F" w:rsidR="006816F4">
        <w:rPr>
          <w:rFonts w:ascii="Arial" w:hAnsi="Arial"/>
        </w:rPr>
        <w:t xml:space="preserve"> </w:t>
      </w:r>
      <w:r w:rsidRPr="2BF29E6F" w:rsidR="78F5E91E">
        <w:rPr>
          <w:rFonts w:ascii="Arial" w:hAnsi="Arial"/>
        </w:rPr>
        <w:t>Let's</w:t>
      </w:r>
      <w:r w:rsidR="00A60235">
        <w:rPr>
          <w:rFonts w:ascii="Arial" w:hAnsi="Arial"/>
        </w:rPr>
        <w:t xml:space="preserve"> me retain the discussion to first. </w:t>
      </w:r>
    </w:p>
    <w:p w:rsidR="00C21E91" w:rsidP="2BF29E6F" w:rsidRDefault="00C21E91" w14:paraId="6D650CA3" w14:textId="7CB51CD5">
      <w:pPr>
        <w:spacing w:after="0"/>
        <w:rPr>
          <w:rFonts w:ascii="Arial" w:hAnsi="Arial"/>
        </w:rPr>
      </w:pPr>
    </w:p>
    <w:p w:rsidR="00C21E91" w:rsidP="2BF29E6F" w:rsidRDefault="1657E303" w14:paraId="72FA50BE" w14:textId="7A83E1DF">
      <w:pPr>
        <w:spacing w:after="0"/>
        <w:rPr>
          <w:rFonts w:ascii="Arial" w:hAnsi="Arial"/>
          <w:b/>
          <w:bCs/>
        </w:rPr>
      </w:pPr>
      <w:r w:rsidRPr="2BF29E6F">
        <w:rPr>
          <w:rFonts w:ascii="Arial" w:hAnsi="Arial"/>
          <w:b/>
          <w:bCs/>
        </w:rPr>
        <w:t xml:space="preserve">Chair Rodriguez: </w:t>
      </w:r>
    </w:p>
    <w:p w:rsidR="00F51403" w:rsidRDefault="00A60235" w14:paraId="7B157B7A" w14:textId="3A0A5C14">
      <w:pPr>
        <w:spacing w:after="0"/>
        <w:rPr>
          <w:rFonts w:ascii="Arial" w:hAnsi="Arial"/>
        </w:rPr>
      </w:pPr>
      <w:r>
        <w:rPr>
          <w:rFonts w:ascii="Arial" w:hAnsi="Arial"/>
        </w:rPr>
        <w:t>Yeah,</w:t>
      </w:r>
      <w:r w:rsidRPr="2BF29E6F" w:rsidR="1445A0BC">
        <w:rPr>
          <w:rFonts w:ascii="Arial" w:hAnsi="Arial"/>
        </w:rPr>
        <w:t xml:space="preserve"> </w:t>
      </w:r>
      <w:r>
        <w:rPr>
          <w:rFonts w:ascii="Arial" w:hAnsi="Arial"/>
        </w:rPr>
        <w:t>we can do that. On your request. Is there any further discussion on the First Amendment? Okay, and just for procedure, so you still want to vote on the first one before moving to the alternate motion because they're dependent on each other. Okay, so that being said, any further discussion before the floor is closed.</w:t>
      </w:r>
    </w:p>
    <w:p w:rsidR="00F51403" w:rsidRDefault="00F51403" w14:paraId="5043CB0F" w14:textId="77777777">
      <w:pPr>
        <w:spacing w:after="0"/>
      </w:pPr>
    </w:p>
    <w:p w:rsidR="00F51403" w:rsidRDefault="00A60235" w14:paraId="73AFF2B1" w14:textId="77777777">
      <w:pPr>
        <w:spacing w:after="0"/>
      </w:pPr>
      <w:r>
        <w:rPr>
          <w:rFonts w:ascii="Arial" w:hAnsi="Arial"/>
          <w:color w:val="5D7284"/>
        </w:rPr>
        <w:t>15:02</w:t>
      </w:r>
    </w:p>
    <w:p w:rsidR="1BDCAA5F" w:rsidP="2BF29E6F" w:rsidRDefault="1BDCAA5F" w14:paraId="0E1A9707" w14:textId="7863D0F0">
      <w:pPr>
        <w:spacing w:after="0"/>
        <w:rPr>
          <w:rFonts w:ascii="Arial" w:hAnsi="Arial"/>
          <w:b/>
          <w:bCs/>
        </w:rPr>
      </w:pPr>
      <w:r w:rsidRPr="2BF29E6F">
        <w:rPr>
          <w:rFonts w:ascii="Arial" w:hAnsi="Arial"/>
          <w:b/>
          <w:bCs/>
        </w:rPr>
        <w:t>Representative O’Toole:</w:t>
      </w:r>
    </w:p>
    <w:p w:rsidR="00C21E91" w:rsidRDefault="006816F4" w14:paraId="6291C1AA" w14:textId="01BC50F5">
      <w:pPr>
        <w:spacing w:after="0"/>
      </w:pPr>
      <w:r w:rsidRPr="2BF29E6F">
        <w:rPr>
          <w:rFonts w:ascii="Arial" w:hAnsi="Arial"/>
        </w:rPr>
        <w:t xml:space="preserve">I'm sorry, what can you clarify? Sorry? Could you clarify into the mic what the first memo will be only because it's been a little staticky? Trying to hear that? </w:t>
      </w:r>
    </w:p>
    <w:p w:rsidR="00F51403" w:rsidRDefault="00F51403" w14:paraId="07459315" w14:textId="79168B64">
      <w:pPr>
        <w:spacing w:after="0"/>
        <w:rPr>
          <w:rFonts w:ascii="Arial" w:hAnsi="Arial"/>
        </w:rPr>
      </w:pPr>
    </w:p>
    <w:p w:rsidR="00F51403" w:rsidRDefault="00A60235" w14:paraId="55000F1D" w14:textId="77777777">
      <w:pPr>
        <w:spacing w:after="0"/>
      </w:pPr>
      <w:r>
        <w:rPr>
          <w:rFonts w:ascii="Arial" w:hAnsi="Arial"/>
          <w:color w:val="5D7284"/>
        </w:rPr>
        <w:t>15:12</w:t>
      </w:r>
    </w:p>
    <w:p w:rsidR="00C21E91" w:rsidP="2BF29E6F" w:rsidRDefault="027F5EF0" w14:paraId="20F6D63E" w14:textId="62409FE9">
      <w:pPr>
        <w:spacing w:after="0"/>
        <w:rPr>
          <w:rFonts w:ascii="Arial" w:hAnsi="Arial"/>
          <w:b/>
          <w:bCs/>
        </w:rPr>
      </w:pPr>
      <w:r w:rsidRPr="2BF29E6F">
        <w:rPr>
          <w:rFonts w:ascii="Arial" w:hAnsi="Arial"/>
          <w:b/>
          <w:bCs/>
        </w:rPr>
        <w:t xml:space="preserve">Chair Rodriguez: </w:t>
      </w:r>
    </w:p>
    <w:p w:rsidR="00F51403" w:rsidRDefault="00A60235" w14:paraId="6B317AA7" w14:textId="44B39CD6">
      <w:pPr>
        <w:spacing w:after="0"/>
        <w:rPr>
          <w:rFonts w:ascii="Arial" w:hAnsi="Arial"/>
        </w:rPr>
      </w:pPr>
      <w:r>
        <w:rPr>
          <w:rFonts w:ascii="Arial" w:hAnsi="Arial"/>
        </w:rPr>
        <w:t>I apologize for that. So the first amendment that will be voted on is striking the text that is right here. Correct. Representative Miller? I don't want to</w:t>
      </w:r>
      <w:r w:rsidRPr="2BF29E6F" w:rsidR="16358B7B">
        <w:rPr>
          <w:rFonts w:ascii="Arial" w:hAnsi="Arial"/>
        </w:rPr>
        <w:t>...</w:t>
      </w:r>
    </w:p>
    <w:p w:rsidR="00F51403" w:rsidRDefault="00F51403" w14:paraId="6537F28F" w14:textId="77777777">
      <w:pPr>
        <w:spacing w:after="0"/>
      </w:pPr>
    </w:p>
    <w:p w:rsidR="00F51403" w:rsidRDefault="00A60235" w14:paraId="58ED2392" w14:textId="77777777">
      <w:pPr>
        <w:spacing w:after="0"/>
      </w:pPr>
      <w:r>
        <w:rPr>
          <w:rFonts w:ascii="Arial" w:hAnsi="Arial"/>
          <w:color w:val="5D7284"/>
        </w:rPr>
        <w:t>15:24</w:t>
      </w:r>
    </w:p>
    <w:p w:rsidR="00C21E91" w:rsidP="2BF29E6F" w:rsidRDefault="6719A973" w14:paraId="2E1A5E82" w14:textId="47C05F7F">
      <w:pPr>
        <w:spacing w:after="0"/>
        <w:rPr>
          <w:rFonts w:ascii="Arial" w:hAnsi="Arial"/>
          <w:b/>
          <w:bCs/>
        </w:rPr>
      </w:pPr>
      <w:r w:rsidRPr="2BF29E6F">
        <w:rPr>
          <w:rFonts w:ascii="Arial" w:hAnsi="Arial"/>
          <w:b/>
          <w:bCs/>
        </w:rPr>
        <w:t>Representative Miller:</w:t>
      </w:r>
    </w:p>
    <w:p w:rsidR="00F51403" w:rsidRDefault="6719A973" w14:paraId="44CAE3B3" w14:textId="69C50D8A">
      <w:pPr>
        <w:spacing w:after="0"/>
        <w:rPr>
          <w:rFonts w:ascii="Arial" w:hAnsi="Arial"/>
        </w:rPr>
      </w:pPr>
      <w:r w:rsidRPr="2BF29E6F">
        <w:rPr>
          <w:rFonts w:ascii="Arial" w:hAnsi="Arial"/>
        </w:rPr>
        <w:t xml:space="preserve">Yes, it’s striking </w:t>
      </w:r>
      <w:r w:rsidR="00A60235">
        <w:rPr>
          <w:rFonts w:ascii="Arial" w:hAnsi="Arial"/>
        </w:rPr>
        <w:t>its entirety, that is the first amendment or the first motion.</w:t>
      </w:r>
    </w:p>
    <w:p w:rsidR="00F51403" w:rsidRDefault="00F51403" w14:paraId="6DFB9E20" w14:textId="77777777">
      <w:pPr>
        <w:spacing w:after="0"/>
      </w:pPr>
    </w:p>
    <w:p w:rsidR="00F51403" w:rsidRDefault="00A60235" w14:paraId="6B3A4BC6" w14:textId="77777777">
      <w:pPr>
        <w:spacing w:after="0"/>
      </w:pPr>
      <w:r>
        <w:rPr>
          <w:rFonts w:ascii="Arial" w:hAnsi="Arial"/>
          <w:color w:val="5D7284"/>
        </w:rPr>
        <w:t>15:30</w:t>
      </w:r>
    </w:p>
    <w:p w:rsidR="2A451738" w:rsidP="2BF29E6F" w:rsidRDefault="2A451738" w14:paraId="75CCA964" w14:textId="3A876CB8">
      <w:pPr>
        <w:spacing w:after="0"/>
        <w:rPr>
          <w:rFonts w:ascii="Arial" w:hAnsi="Arial"/>
          <w:b/>
          <w:bCs/>
        </w:rPr>
      </w:pPr>
      <w:r w:rsidRPr="2BF29E6F">
        <w:rPr>
          <w:rFonts w:ascii="Arial" w:hAnsi="Arial"/>
          <w:b/>
          <w:bCs/>
        </w:rPr>
        <w:t>Representative O’Toole:</w:t>
      </w:r>
    </w:p>
    <w:p w:rsidR="00F51403" w:rsidRDefault="00A60235" w14:paraId="35B020D4" w14:textId="77777777">
      <w:pPr>
        <w:spacing w:after="0"/>
      </w:pPr>
      <w:r>
        <w:rPr>
          <w:rFonts w:ascii="Arial" w:hAnsi="Arial"/>
        </w:rPr>
        <w:t>Okay, sounds good. Thank you.</w:t>
      </w:r>
    </w:p>
    <w:p w:rsidR="00F51403" w:rsidRDefault="00F51403" w14:paraId="70DF9E56" w14:textId="77777777">
      <w:pPr>
        <w:spacing w:after="0"/>
      </w:pPr>
    </w:p>
    <w:p w:rsidR="00F51403" w:rsidRDefault="00A60235" w14:paraId="786F51F6" w14:textId="77777777">
      <w:pPr>
        <w:spacing w:after="0"/>
      </w:pPr>
      <w:r>
        <w:rPr>
          <w:rFonts w:ascii="Arial" w:hAnsi="Arial"/>
          <w:color w:val="5D7284"/>
        </w:rPr>
        <w:t>15:32</w:t>
      </w:r>
    </w:p>
    <w:p w:rsidR="61B0896D" w:rsidP="2BF29E6F" w:rsidRDefault="61B0896D" w14:paraId="6D6DE0BD" w14:textId="1736CA58">
      <w:pPr>
        <w:spacing w:after="0"/>
        <w:rPr>
          <w:rFonts w:ascii="Arial" w:hAnsi="Arial"/>
          <w:b/>
          <w:bCs/>
        </w:rPr>
      </w:pPr>
      <w:r w:rsidRPr="2BF29E6F">
        <w:rPr>
          <w:rFonts w:ascii="Arial" w:hAnsi="Arial"/>
          <w:b/>
          <w:bCs/>
        </w:rPr>
        <w:t>Chair Rodriguez:</w:t>
      </w:r>
    </w:p>
    <w:p w:rsidR="006816F4" w:rsidP="2BF29E6F" w:rsidRDefault="006816F4" w14:paraId="52EE67E5" w14:textId="03442A83">
      <w:pPr>
        <w:spacing w:after="0"/>
        <w:rPr>
          <w:rFonts w:ascii="Arial" w:hAnsi="Arial"/>
        </w:rPr>
      </w:pPr>
      <w:r w:rsidRPr="2BF29E6F">
        <w:rPr>
          <w:rFonts w:ascii="Arial" w:hAnsi="Arial"/>
        </w:rPr>
        <w:t xml:space="preserve">Is there any further discussion? Seeing none, I will now close the floor to discussion and we will move into voting. Chief Administrative </w:t>
      </w:r>
      <w:r w:rsidRPr="2BF29E6F" w:rsidR="1266D543">
        <w:rPr>
          <w:rFonts w:ascii="Arial" w:hAnsi="Arial"/>
        </w:rPr>
        <w:t>E</w:t>
      </w:r>
      <w:r w:rsidRPr="2BF29E6F">
        <w:rPr>
          <w:rFonts w:ascii="Arial" w:hAnsi="Arial"/>
        </w:rPr>
        <w:t xml:space="preserve">xecutive Alexander, could you send that voting form when you get the opportunity and when you go ahead and do vote, just keep your thumbs raised? And that's how we'll know that you've all voted. Oh, of course, yeah. </w:t>
      </w:r>
    </w:p>
    <w:p w:rsidR="00F51403" w:rsidRDefault="00F51403" w14:paraId="29D65446" w14:textId="19D71A11">
      <w:pPr>
        <w:spacing w:after="0"/>
        <w:rPr>
          <w:rFonts w:ascii="Arial" w:hAnsi="Arial"/>
        </w:rPr>
      </w:pPr>
    </w:p>
    <w:p w:rsidR="00F51403" w:rsidRDefault="00A60235" w14:paraId="2C163485" w14:textId="604B9434">
      <w:pPr>
        <w:spacing w:after="0"/>
      </w:pPr>
      <w:r>
        <w:rPr>
          <w:rFonts w:ascii="Arial" w:hAnsi="Arial"/>
        </w:rPr>
        <w:t>Well, and I believe we're waiting. Okay, perfect.</w:t>
      </w:r>
      <w:r w:rsidRPr="2BF29E6F" w:rsidR="0BA4C0D3">
        <w:rPr>
          <w:rFonts w:ascii="Arial" w:hAnsi="Arial"/>
        </w:rPr>
        <w:t xml:space="preserve"> </w:t>
      </w:r>
      <w:r>
        <w:rPr>
          <w:rFonts w:ascii="Arial" w:hAnsi="Arial"/>
        </w:rPr>
        <w:t>Go ahead and present that.</w:t>
      </w:r>
    </w:p>
    <w:p w:rsidR="00F51403" w:rsidRDefault="00F51403" w14:paraId="738610EB" w14:textId="77777777">
      <w:pPr>
        <w:spacing w:after="0"/>
      </w:pPr>
    </w:p>
    <w:p w:rsidR="00F51403" w:rsidRDefault="00A60235" w14:paraId="36B39B49" w14:textId="77777777">
      <w:pPr>
        <w:spacing w:after="0"/>
      </w:pPr>
      <w:r>
        <w:rPr>
          <w:rFonts w:ascii="Arial" w:hAnsi="Arial"/>
          <w:color w:val="5D7284"/>
        </w:rPr>
        <w:t>16:37</w:t>
      </w:r>
    </w:p>
    <w:p w:rsidR="6ECB13B7" w:rsidP="2BF29E6F" w:rsidRDefault="6ECB13B7" w14:paraId="6D1B1566" w14:textId="355155F1">
      <w:pPr>
        <w:spacing w:after="0"/>
        <w:rPr>
          <w:rFonts w:ascii="Arial" w:hAnsi="Arial"/>
          <w:b/>
          <w:bCs/>
        </w:rPr>
      </w:pPr>
      <w:r w:rsidRPr="2BF29E6F">
        <w:rPr>
          <w:rFonts w:ascii="Arial" w:hAnsi="Arial"/>
          <w:b/>
          <w:bCs/>
        </w:rPr>
        <w:t xml:space="preserve">Chief Administrative Executive Alexander: </w:t>
      </w:r>
    </w:p>
    <w:p w:rsidR="00C21E91" w:rsidRDefault="00A60235" w14:paraId="3E382363" w14:textId="6A40DCFD">
      <w:pPr>
        <w:spacing w:after="0"/>
      </w:pPr>
      <w:r>
        <w:rPr>
          <w:rFonts w:ascii="Arial" w:hAnsi="Arial"/>
        </w:rPr>
        <w:t xml:space="preserve">Okay. The results are, the amendment does not pass seven to four. So we will now move on. </w:t>
      </w:r>
    </w:p>
    <w:p w:rsidR="00C21E91" w:rsidP="2BF29E6F" w:rsidRDefault="00C21E91" w14:paraId="10BFB4B4" w14:textId="7FCF1D42">
      <w:pPr>
        <w:spacing w:after="0"/>
        <w:rPr>
          <w:rFonts w:ascii="Arial" w:hAnsi="Arial"/>
        </w:rPr>
      </w:pPr>
    </w:p>
    <w:p w:rsidR="00C21E91" w:rsidP="2BF29E6F" w:rsidRDefault="4A1DA92D" w14:paraId="5106C804" w14:textId="1383CBD2">
      <w:pPr>
        <w:spacing w:after="0"/>
        <w:rPr>
          <w:rFonts w:ascii="Arial" w:hAnsi="Arial"/>
        </w:rPr>
      </w:pPr>
      <w:r w:rsidRPr="2BF29E6F">
        <w:rPr>
          <w:rFonts w:ascii="Arial" w:hAnsi="Arial"/>
        </w:rPr>
        <w:t>Chair Rodriguez:</w:t>
      </w:r>
    </w:p>
    <w:p w:rsidR="00F51403" w:rsidRDefault="00A60235" w14:paraId="345779B6" w14:textId="565C6DBC">
      <w:pPr>
        <w:spacing w:after="0"/>
        <w:rPr>
          <w:rFonts w:ascii="Arial" w:hAnsi="Arial"/>
        </w:rPr>
      </w:pPr>
      <w:r>
        <w:rPr>
          <w:rFonts w:ascii="Arial" w:hAnsi="Arial"/>
        </w:rPr>
        <w:t>Okay. And</w:t>
      </w:r>
      <w:r w:rsidRPr="2BF29E6F" w:rsidR="5BF0D2CA">
        <w:rPr>
          <w:rFonts w:ascii="Arial" w:hAnsi="Arial"/>
        </w:rPr>
        <w:t xml:space="preserve"> </w:t>
      </w:r>
      <w:r>
        <w:rPr>
          <w:rFonts w:ascii="Arial" w:hAnsi="Arial"/>
        </w:rPr>
        <w:t>Representative Miller are we</w:t>
      </w:r>
      <w:r w:rsidRPr="2BF29E6F" w:rsidR="059EF59C">
        <w:rPr>
          <w:rFonts w:ascii="Arial" w:hAnsi="Arial"/>
        </w:rPr>
        <w:t>...</w:t>
      </w:r>
      <w:r>
        <w:rPr>
          <w:rFonts w:ascii="Arial" w:hAnsi="Arial"/>
        </w:rPr>
        <w:t xml:space="preserve"> Is that okay to modify and propose the alternate motion, officially</w:t>
      </w:r>
      <w:r w:rsidRPr="2BF29E6F" w:rsidR="6B8F0642">
        <w:rPr>
          <w:rFonts w:ascii="Arial" w:hAnsi="Arial"/>
        </w:rPr>
        <w:t>?</w:t>
      </w:r>
    </w:p>
    <w:p w:rsidR="00F51403" w:rsidRDefault="00A60235" w14:paraId="150FE225" w14:textId="432884D3">
      <w:pPr>
        <w:spacing w:after="0"/>
      </w:pPr>
      <w:r>
        <w:rPr>
          <w:rFonts w:ascii="Arial" w:hAnsi="Arial"/>
          <w:color w:val="5D7284"/>
        </w:rPr>
        <w:t>16:56</w:t>
      </w:r>
    </w:p>
    <w:p w:rsidR="71E1429B" w:rsidP="2BF29E6F" w:rsidRDefault="71E1429B" w14:paraId="396E430F" w14:textId="0C910568">
      <w:pPr>
        <w:spacing w:after="0"/>
        <w:rPr>
          <w:rFonts w:ascii="Arial" w:hAnsi="Arial"/>
          <w:b/>
          <w:bCs/>
        </w:rPr>
      </w:pPr>
      <w:r w:rsidRPr="2BF29E6F">
        <w:rPr>
          <w:rFonts w:ascii="Arial" w:hAnsi="Arial"/>
          <w:b/>
          <w:bCs/>
        </w:rPr>
        <w:t>Representative Miller:</w:t>
      </w:r>
    </w:p>
    <w:p w:rsidR="00F51403" w:rsidRDefault="00A60235" w14:paraId="5502959E" w14:textId="6DC55045">
      <w:pPr>
        <w:spacing w:after="0"/>
        <w:rPr>
          <w:rFonts w:ascii="Arial" w:hAnsi="Arial"/>
        </w:rPr>
      </w:pPr>
      <w:r>
        <w:rPr>
          <w:rFonts w:ascii="Arial" w:hAnsi="Arial"/>
        </w:rPr>
        <w:t xml:space="preserve">Lawrence </w:t>
      </w:r>
      <w:r w:rsidRPr="2BF29E6F" w:rsidR="006816F4">
        <w:rPr>
          <w:rFonts w:ascii="Arial" w:hAnsi="Arial"/>
        </w:rPr>
        <w:t>Miller</w:t>
      </w:r>
      <w:r w:rsidRPr="2BF29E6F" w:rsidR="229ABCB8">
        <w:rPr>
          <w:rFonts w:ascii="Arial" w:hAnsi="Arial"/>
        </w:rPr>
        <w:t xml:space="preserve"> GPSA President.</w:t>
      </w:r>
      <w:r>
        <w:rPr>
          <w:rFonts w:ascii="Arial" w:hAnsi="Arial"/>
        </w:rPr>
        <w:t xml:space="preserve"> The next motion that I bring for this board is the same thing. The only difference is instead of removing the entire line and the change the lines reads, </w:t>
      </w:r>
      <w:r w:rsidRPr="2BF29E6F" w:rsidR="006816F4">
        <w:rPr>
          <w:rFonts w:ascii="Arial" w:hAnsi="Arial"/>
        </w:rPr>
        <w:t>there</w:t>
      </w:r>
      <w:r w:rsidRPr="2BF29E6F" w:rsidR="31CE7FB4">
        <w:rPr>
          <w:rFonts w:ascii="Arial" w:hAnsi="Arial"/>
        </w:rPr>
        <w:t xml:space="preserve"> care</w:t>
      </w:r>
      <w:r>
        <w:rPr>
          <w:rFonts w:ascii="Arial" w:hAnsi="Arial"/>
        </w:rPr>
        <w:t>, mission is to be the voice and advocate for undergraduate students taking out the word and replacing them with the word undergraduate.</w:t>
      </w:r>
      <w:r w:rsidRPr="2BF29E6F" w:rsidR="0ABC7AC3">
        <w:rPr>
          <w:rFonts w:ascii="Arial" w:hAnsi="Arial"/>
        </w:rPr>
        <w:t xml:space="preserve"> </w:t>
      </w:r>
      <w:r>
        <w:rPr>
          <w:rFonts w:ascii="Arial" w:hAnsi="Arial"/>
        </w:rPr>
        <w:t>For the same reasons I mentioned in the first part</w:t>
      </w:r>
      <w:r w:rsidRPr="2BF29E6F" w:rsidR="3BC9A760">
        <w:rPr>
          <w:rFonts w:ascii="Arial" w:hAnsi="Arial"/>
        </w:rPr>
        <w:t>.</w:t>
      </w:r>
    </w:p>
    <w:p w:rsidR="00F51403" w:rsidRDefault="00F51403" w14:paraId="3A0FF5F2" w14:textId="77777777">
      <w:pPr>
        <w:spacing w:after="0"/>
      </w:pPr>
    </w:p>
    <w:p w:rsidR="00F51403" w:rsidRDefault="00A60235" w14:paraId="0B163A99" w14:textId="77777777">
      <w:pPr>
        <w:spacing w:after="0"/>
      </w:pPr>
      <w:r>
        <w:rPr>
          <w:rFonts w:ascii="Arial" w:hAnsi="Arial"/>
          <w:color w:val="5D7284"/>
        </w:rPr>
        <w:t>17:23</w:t>
      </w:r>
    </w:p>
    <w:p w:rsidR="69FCB22A" w:rsidP="2BF29E6F" w:rsidRDefault="69FCB22A" w14:paraId="755CCF6F" w14:textId="7C13A464">
      <w:pPr>
        <w:spacing w:after="0"/>
        <w:rPr>
          <w:rFonts w:ascii="Arial" w:hAnsi="Arial"/>
          <w:b/>
          <w:bCs/>
        </w:rPr>
      </w:pPr>
      <w:r w:rsidRPr="2BF29E6F">
        <w:rPr>
          <w:rFonts w:ascii="Arial" w:hAnsi="Arial"/>
          <w:b/>
          <w:bCs/>
        </w:rPr>
        <w:t>Chair Rodriguez:</w:t>
      </w:r>
    </w:p>
    <w:p w:rsidR="00F51403" w:rsidRDefault="69FCB22A" w14:paraId="2B3C94EE" w14:textId="7CCC467C">
      <w:pPr>
        <w:spacing w:after="0"/>
        <w:rPr>
          <w:rFonts w:ascii="Arial" w:hAnsi="Arial"/>
        </w:rPr>
      </w:pPr>
      <w:r w:rsidRPr="2BF29E6F">
        <w:rPr>
          <w:rFonts w:ascii="Arial" w:hAnsi="Arial"/>
        </w:rPr>
        <w:t>A</w:t>
      </w:r>
      <w:r w:rsidRPr="2BF29E6F" w:rsidR="006816F4">
        <w:rPr>
          <w:rFonts w:ascii="Arial" w:hAnsi="Arial"/>
        </w:rPr>
        <w:t>nd</w:t>
      </w:r>
      <w:r w:rsidR="00A60235">
        <w:rPr>
          <w:rFonts w:ascii="Arial" w:hAnsi="Arial"/>
        </w:rPr>
        <w:t xml:space="preserve"> will now open up the floor for any questions. Are there any questions on this proposed motion? Representative </w:t>
      </w:r>
      <w:r w:rsidRPr="2BF29E6F" w:rsidR="006816F4">
        <w:rPr>
          <w:rFonts w:ascii="Arial" w:hAnsi="Arial"/>
        </w:rPr>
        <w:t>Nevil?</w:t>
      </w:r>
    </w:p>
    <w:p w:rsidR="2BF29E6F" w:rsidP="2BF29E6F" w:rsidRDefault="2BF29E6F" w14:paraId="57581A53" w14:textId="60B7CF83">
      <w:pPr>
        <w:spacing w:after="0"/>
      </w:pPr>
    </w:p>
    <w:p w:rsidR="686B6D7F" w:rsidP="2BF29E6F" w:rsidRDefault="686B6D7F" w14:paraId="4AEEE6F8" w14:textId="6F92AA48">
      <w:pPr>
        <w:spacing w:after="0"/>
        <w:rPr>
          <w:rFonts w:ascii="Arial" w:hAnsi="Arial" w:eastAsia="Arial" w:cs="Arial"/>
        </w:rPr>
      </w:pPr>
      <w:r w:rsidRPr="2BF29E6F">
        <w:rPr>
          <w:rFonts w:ascii="Arial" w:hAnsi="Arial" w:eastAsia="Arial" w:cs="Arial"/>
          <w:b/>
          <w:bCs/>
        </w:rPr>
        <w:t>Representative Nevil:</w:t>
      </w:r>
      <w:r w:rsidRPr="2BF29E6F">
        <w:rPr>
          <w:rFonts w:ascii="Arial" w:hAnsi="Arial" w:eastAsia="Arial" w:cs="Arial"/>
        </w:rPr>
        <w:t xml:space="preserve"> *indistinguishable*</w:t>
      </w:r>
    </w:p>
    <w:p w:rsidR="00F51403" w:rsidRDefault="00F51403" w14:paraId="2BA20D81" w14:textId="0626B39A">
      <w:pPr>
        <w:spacing w:after="0"/>
      </w:pPr>
    </w:p>
    <w:p w:rsidR="00F51403" w:rsidRDefault="00A60235" w14:paraId="7028F574" w14:textId="77777777">
      <w:pPr>
        <w:spacing w:after="0"/>
      </w:pPr>
      <w:r>
        <w:rPr>
          <w:rFonts w:ascii="Arial" w:hAnsi="Arial"/>
          <w:color w:val="5D7284"/>
        </w:rPr>
        <w:t>17:42</w:t>
      </w:r>
    </w:p>
    <w:p w:rsidR="402B2864" w:rsidP="2BF29E6F" w:rsidRDefault="402B2864" w14:paraId="150471FD" w14:textId="23717268">
      <w:pPr>
        <w:spacing w:after="0"/>
        <w:rPr>
          <w:rFonts w:ascii="Arial" w:hAnsi="Arial"/>
          <w:b/>
          <w:bCs/>
        </w:rPr>
      </w:pPr>
      <w:r w:rsidRPr="2BF29E6F">
        <w:rPr>
          <w:rFonts w:ascii="Arial" w:hAnsi="Arial"/>
          <w:b/>
          <w:bCs/>
        </w:rPr>
        <w:t>Representative Miller:</w:t>
      </w:r>
    </w:p>
    <w:p w:rsidR="00C21E91" w:rsidP="2BF29E6F" w:rsidRDefault="00A60235" w14:paraId="03B2D1D0" w14:textId="3F0781B8">
      <w:pPr>
        <w:spacing w:after="0"/>
        <w:rPr>
          <w:rFonts w:ascii="Arial" w:hAnsi="Arial"/>
        </w:rPr>
      </w:pPr>
      <w:r>
        <w:rPr>
          <w:rFonts w:ascii="Arial" w:hAnsi="Arial"/>
        </w:rPr>
        <w:t xml:space="preserve">Yes, clarification, can we make that adjustment now, </w:t>
      </w:r>
      <w:r w:rsidRPr="2BF29E6F" w:rsidR="54400142">
        <w:rPr>
          <w:rFonts w:ascii="Arial" w:hAnsi="Arial"/>
        </w:rPr>
        <w:t>strike the</w:t>
      </w:r>
      <w:r>
        <w:rPr>
          <w:rFonts w:ascii="Arial" w:hAnsi="Arial"/>
        </w:rPr>
        <w:t xml:space="preserve"> word </w:t>
      </w:r>
      <w:r w:rsidRPr="2BF29E6F" w:rsidR="54400142">
        <w:rPr>
          <w:rFonts w:ascii="Arial" w:hAnsi="Arial"/>
        </w:rPr>
        <w:t>“all.”</w:t>
      </w:r>
    </w:p>
    <w:p w:rsidR="00C21E91" w:rsidP="2BF29E6F" w:rsidRDefault="00C21E91" w14:paraId="7FF278DB" w14:textId="2FBC1C2D">
      <w:pPr>
        <w:spacing w:after="0"/>
        <w:rPr>
          <w:rFonts w:ascii="Arial" w:hAnsi="Arial"/>
        </w:rPr>
      </w:pPr>
    </w:p>
    <w:p w:rsidR="00C21E91" w:rsidP="2BF29E6F" w:rsidRDefault="54400142" w14:paraId="65B9B587" w14:textId="6B611E3A">
      <w:pPr>
        <w:spacing w:after="0"/>
        <w:rPr>
          <w:rFonts w:ascii="Arial" w:hAnsi="Arial"/>
          <w:b/>
          <w:bCs/>
        </w:rPr>
      </w:pPr>
      <w:r w:rsidRPr="2BF29E6F">
        <w:rPr>
          <w:rFonts w:ascii="Arial" w:hAnsi="Arial"/>
          <w:b/>
          <w:bCs/>
        </w:rPr>
        <w:t>Chair Rodriguez:</w:t>
      </w:r>
    </w:p>
    <w:p w:rsidR="00F51403" w:rsidRDefault="54400142" w14:paraId="5A921C78" w14:textId="3D804FC9">
      <w:pPr>
        <w:spacing w:after="0"/>
        <w:rPr>
          <w:rFonts w:ascii="Arial" w:hAnsi="Arial"/>
        </w:rPr>
      </w:pPr>
      <w:r w:rsidRPr="2BF29E6F">
        <w:rPr>
          <w:rFonts w:ascii="Arial" w:hAnsi="Arial"/>
        </w:rPr>
        <w:t>Y</w:t>
      </w:r>
      <w:r w:rsidRPr="2BF29E6F" w:rsidR="006816F4">
        <w:rPr>
          <w:rFonts w:ascii="Arial" w:hAnsi="Arial"/>
        </w:rPr>
        <w:t>es</w:t>
      </w:r>
      <w:r w:rsidR="00A60235">
        <w:rPr>
          <w:rFonts w:ascii="Arial" w:hAnsi="Arial"/>
        </w:rPr>
        <w:t>.</w:t>
      </w:r>
    </w:p>
    <w:p w:rsidR="00F51403" w:rsidRDefault="00F51403" w14:paraId="61829076" w14:textId="77777777">
      <w:pPr>
        <w:spacing w:after="0"/>
      </w:pPr>
    </w:p>
    <w:p w:rsidR="00F51403" w:rsidRDefault="00A60235" w14:paraId="64DD0587" w14:textId="77777777">
      <w:pPr>
        <w:spacing w:after="0"/>
      </w:pPr>
      <w:r>
        <w:rPr>
          <w:rFonts w:ascii="Arial" w:hAnsi="Arial"/>
          <w:color w:val="5D7284"/>
        </w:rPr>
        <w:t>17:57</w:t>
      </w:r>
    </w:p>
    <w:p w:rsidR="5259B593" w:rsidP="2BF29E6F" w:rsidRDefault="5259B593" w14:paraId="79015C3C" w14:textId="43CF44CF">
      <w:pPr>
        <w:spacing w:after="0"/>
        <w:rPr>
          <w:rFonts w:ascii="Arial" w:hAnsi="Arial"/>
        </w:rPr>
      </w:pPr>
      <w:r w:rsidRPr="2BF29E6F">
        <w:rPr>
          <w:rFonts w:ascii="Arial" w:hAnsi="Arial"/>
        </w:rPr>
        <w:t>Representative Miller:</w:t>
      </w:r>
    </w:p>
    <w:p w:rsidR="00F51403" w:rsidRDefault="5259B593" w14:paraId="545C6B60" w14:textId="35F4CAA9">
      <w:pPr>
        <w:spacing w:after="0"/>
        <w:rPr>
          <w:rFonts w:ascii="Arial" w:hAnsi="Arial"/>
        </w:rPr>
      </w:pPr>
      <w:r w:rsidRPr="2BF29E6F">
        <w:rPr>
          <w:rFonts w:ascii="Arial" w:hAnsi="Arial"/>
        </w:rPr>
        <w:t>T</w:t>
      </w:r>
      <w:r w:rsidRPr="2BF29E6F" w:rsidR="006816F4">
        <w:rPr>
          <w:rFonts w:ascii="Arial" w:hAnsi="Arial"/>
        </w:rPr>
        <w:t>heir</w:t>
      </w:r>
      <w:r w:rsidR="00A60235">
        <w:rPr>
          <w:rFonts w:ascii="Arial" w:hAnsi="Arial"/>
        </w:rPr>
        <w:t xml:space="preserve"> core mission </w:t>
      </w:r>
      <w:r w:rsidRPr="2BF29E6F" w:rsidR="16C51E87">
        <w:rPr>
          <w:rFonts w:ascii="Arial" w:hAnsi="Arial"/>
        </w:rPr>
        <w:t>is</w:t>
      </w:r>
      <w:r w:rsidR="00A60235">
        <w:rPr>
          <w:rFonts w:ascii="Arial" w:hAnsi="Arial"/>
        </w:rPr>
        <w:t xml:space="preserve"> to be, and there's also </w:t>
      </w:r>
      <w:r w:rsidRPr="2BF29E6F" w:rsidR="006816F4">
        <w:rPr>
          <w:rFonts w:ascii="Arial" w:hAnsi="Arial"/>
        </w:rPr>
        <w:t>m</w:t>
      </w:r>
      <w:r w:rsidRPr="2BF29E6F" w:rsidR="6600EFAE">
        <w:rPr>
          <w:rFonts w:ascii="Arial" w:hAnsi="Arial"/>
        </w:rPr>
        <w:t>issing the word “is”</w:t>
      </w:r>
      <w:r w:rsidRPr="2BF29E6F" w:rsidR="006816F4">
        <w:rPr>
          <w:rFonts w:ascii="Arial" w:hAnsi="Arial"/>
        </w:rPr>
        <w:t>,</w:t>
      </w:r>
      <w:r w:rsidR="00A60235">
        <w:rPr>
          <w:rFonts w:ascii="Arial" w:hAnsi="Arial"/>
        </w:rPr>
        <w:t xml:space="preserve"> which may have been my fault, but </w:t>
      </w:r>
      <w:r w:rsidRPr="2BF29E6F" w:rsidR="68329D12">
        <w:rPr>
          <w:rFonts w:ascii="Arial" w:hAnsi="Arial"/>
        </w:rPr>
        <w:t>their</w:t>
      </w:r>
      <w:r w:rsidRPr="2BF29E6F" w:rsidR="006816F4">
        <w:rPr>
          <w:rFonts w:ascii="Arial" w:hAnsi="Arial"/>
        </w:rPr>
        <w:t xml:space="preserve"> </w:t>
      </w:r>
      <w:r w:rsidRPr="2BF29E6F" w:rsidR="7A118AD8">
        <w:rPr>
          <w:rFonts w:ascii="Arial" w:hAnsi="Arial"/>
        </w:rPr>
        <w:t>core mission is</w:t>
      </w:r>
      <w:r w:rsidR="00A60235">
        <w:rPr>
          <w:rFonts w:ascii="Arial" w:hAnsi="Arial"/>
        </w:rPr>
        <w:t xml:space="preserve"> to be the voice and </w:t>
      </w:r>
      <w:r w:rsidRPr="2BF29E6F" w:rsidR="006816F4">
        <w:rPr>
          <w:rFonts w:ascii="Arial" w:hAnsi="Arial"/>
        </w:rPr>
        <w:t>ad</w:t>
      </w:r>
      <w:r w:rsidRPr="2BF29E6F" w:rsidR="570DC285">
        <w:rPr>
          <w:rFonts w:ascii="Arial" w:hAnsi="Arial"/>
        </w:rPr>
        <w:t>vocate</w:t>
      </w:r>
      <w:r w:rsidR="00A60235">
        <w:rPr>
          <w:rFonts w:ascii="Arial" w:hAnsi="Arial"/>
        </w:rPr>
        <w:t xml:space="preserve"> for undergraduates.</w:t>
      </w:r>
    </w:p>
    <w:p w:rsidR="00F51403" w:rsidRDefault="00F51403" w14:paraId="2BA226A1" w14:textId="77777777">
      <w:pPr>
        <w:spacing w:after="0"/>
      </w:pPr>
    </w:p>
    <w:p w:rsidR="00F51403" w:rsidRDefault="00A60235" w14:paraId="772BF908" w14:textId="77777777">
      <w:pPr>
        <w:spacing w:after="0"/>
      </w:pPr>
      <w:r>
        <w:rPr>
          <w:rFonts w:ascii="Arial" w:hAnsi="Arial"/>
          <w:color w:val="5D7284"/>
        </w:rPr>
        <w:t>18:12</w:t>
      </w:r>
    </w:p>
    <w:p w:rsidR="7B2D8FD1" w:rsidP="2BF29E6F" w:rsidRDefault="7B2D8FD1" w14:paraId="5E42B61F" w14:textId="4A85C7E7">
      <w:pPr>
        <w:spacing w:after="0"/>
        <w:rPr>
          <w:rFonts w:ascii="Arial" w:hAnsi="Arial"/>
          <w:b/>
          <w:bCs/>
        </w:rPr>
      </w:pPr>
      <w:r w:rsidRPr="2BF29E6F">
        <w:rPr>
          <w:rFonts w:ascii="Arial" w:hAnsi="Arial"/>
          <w:b/>
          <w:bCs/>
        </w:rPr>
        <w:t>Chair Rodriguez:</w:t>
      </w:r>
    </w:p>
    <w:p w:rsidR="00C21E91" w:rsidP="2BF29E6F" w:rsidRDefault="00A60235" w14:paraId="336D264B" w14:textId="1A5A3D44">
      <w:pPr>
        <w:spacing w:after="0"/>
        <w:rPr>
          <w:rFonts w:ascii="Arial" w:hAnsi="Arial"/>
        </w:rPr>
      </w:pPr>
      <w:r>
        <w:rPr>
          <w:rFonts w:ascii="Arial" w:hAnsi="Arial"/>
        </w:rPr>
        <w:t>All right, any further questions on this proposed amendment? Representative Johnson</w:t>
      </w:r>
      <w:r w:rsidRPr="2BF29E6F" w:rsidR="01199963">
        <w:rPr>
          <w:rFonts w:ascii="Arial" w:hAnsi="Arial"/>
        </w:rPr>
        <w:t>.</w:t>
      </w:r>
    </w:p>
    <w:p w:rsidR="00C21E91" w:rsidP="2BF29E6F" w:rsidRDefault="00C21E91" w14:paraId="69C64A50" w14:textId="046438CA">
      <w:pPr>
        <w:spacing w:after="0"/>
        <w:rPr>
          <w:rFonts w:ascii="Arial" w:hAnsi="Arial"/>
        </w:rPr>
      </w:pPr>
    </w:p>
    <w:p w:rsidR="00F51403" w:rsidRDefault="006816F4" w14:paraId="76196F19" w14:textId="05DB785A">
      <w:pPr>
        <w:spacing w:after="0"/>
        <w:rPr>
          <w:rFonts w:ascii="Arial" w:hAnsi="Arial"/>
          <w:b/>
        </w:rPr>
      </w:pPr>
      <w:r w:rsidRPr="2BF29E6F">
        <w:rPr>
          <w:rFonts w:ascii="Arial" w:hAnsi="Arial"/>
          <w:b/>
          <w:bCs/>
        </w:rPr>
        <w:t>Representative Johnson</w:t>
      </w:r>
      <w:r w:rsidRPr="2BF29E6F" w:rsidR="11786E42">
        <w:rPr>
          <w:rFonts w:ascii="Arial" w:hAnsi="Arial"/>
          <w:b/>
          <w:bCs/>
        </w:rPr>
        <w:t>:</w:t>
      </w:r>
    </w:p>
    <w:p w:rsidR="00F51403" w:rsidRDefault="4A6B7FD3" w14:paraId="03F96998" w14:textId="0C890D54">
      <w:pPr>
        <w:spacing w:after="0"/>
        <w:rPr>
          <w:rFonts w:ascii="Arial" w:hAnsi="Arial"/>
        </w:rPr>
      </w:pPr>
      <w:r w:rsidRPr="2BF29E6F">
        <w:rPr>
          <w:rFonts w:ascii="Arial" w:hAnsi="Arial"/>
        </w:rPr>
        <w:t>Brian</w:t>
      </w:r>
      <w:r w:rsidR="00A60235">
        <w:rPr>
          <w:rFonts w:ascii="Arial" w:hAnsi="Arial"/>
        </w:rPr>
        <w:t xml:space="preserve"> Johnson at large </w:t>
      </w:r>
      <w:r w:rsidRPr="2BF29E6F" w:rsidR="1F9CFFDB">
        <w:rPr>
          <w:rFonts w:ascii="Arial" w:hAnsi="Arial"/>
        </w:rPr>
        <w:t xml:space="preserve">Rep. </w:t>
      </w:r>
      <w:r w:rsidRPr="2BF29E6F" w:rsidR="4ABF776A">
        <w:rPr>
          <w:rFonts w:ascii="Arial" w:hAnsi="Arial"/>
        </w:rPr>
        <w:t>We've heard R</w:t>
      </w:r>
      <w:r w:rsidRPr="2BF29E6F" w:rsidR="006816F4">
        <w:rPr>
          <w:rFonts w:ascii="Arial" w:hAnsi="Arial"/>
        </w:rPr>
        <w:t>epresentative</w:t>
      </w:r>
      <w:r w:rsidR="00A60235">
        <w:rPr>
          <w:rFonts w:ascii="Arial" w:hAnsi="Arial"/>
        </w:rPr>
        <w:t xml:space="preserve"> Miller's piece on like, the language should be adjusted as should be. But I because I'm, I personally consider myself indifferent to this. So it'd be helpful if I could hear from some members should they be willing to have why they believe the language should be kept solely as it is?</w:t>
      </w:r>
    </w:p>
    <w:p w:rsidR="00F51403" w:rsidRDefault="00F51403" w14:paraId="0DE4B5B7" w14:textId="77777777">
      <w:pPr>
        <w:spacing w:after="0"/>
      </w:pPr>
    </w:p>
    <w:p w:rsidR="00F51403" w:rsidRDefault="00A60235" w14:paraId="1BCA1FD0" w14:textId="77777777">
      <w:pPr>
        <w:spacing w:after="0"/>
      </w:pPr>
      <w:r>
        <w:rPr>
          <w:rFonts w:ascii="Arial" w:hAnsi="Arial"/>
          <w:color w:val="5D7284"/>
        </w:rPr>
        <w:t>18:39</w:t>
      </w:r>
    </w:p>
    <w:p w:rsidR="00C21E91" w:rsidP="2BF29E6F" w:rsidRDefault="006816F4" w14:paraId="42F595E0" w14:textId="7F964AD0">
      <w:pPr>
        <w:spacing w:after="0"/>
        <w:rPr>
          <w:rFonts w:ascii="Arial" w:hAnsi="Arial"/>
        </w:rPr>
      </w:pPr>
      <w:r w:rsidRPr="2BF29E6F">
        <w:rPr>
          <w:rFonts w:ascii="Arial" w:hAnsi="Arial"/>
        </w:rPr>
        <w:t>Like, what's the issue with incorporating the word undergraduat</w:t>
      </w:r>
      <w:r w:rsidRPr="2BF29E6F" w:rsidR="4DAA3FC0">
        <w:rPr>
          <w:rFonts w:ascii="Arial" w:hAnsi="Arial"/>
        </w:rPr>
        <w:t>e</w:t>
      </w:r>
      <w:r w:rsidRPr="2BF29E6F">
        <w:rPr>
          <w:rFonts w:ascii="Arial" w:hAnsi="Arial"/>
        </w:rPr>
        <w:t xml:space="preserve">? </w:t>
      </w:r>
    </w:p>
    <w:p w:rsidR="00C21E91" w:rsidP="2BF29E6F" w:rsidRDefault="00C21E91" w14:paraId="46F85493" w14:textId="0089E1BF">
      <w:pPr>
        <w:spacing w:after="0"/>
        <w:rPr>
          <w:rFonts w:ascii="Arial" w:hAnsi="Arial"/>
        </w:rPr>
      </w:pPr>
    </w:p>
    <w:p w:rsidR="00C21E91" w:rsidP="2BF29E6F" w:rsidRDefault="26994A3C" w14:paraId="39E9056B" w14:textId="5423FEC5">
      <w:pPr>
        <w:spacing w:after="0"/>
        <w:rPr>
          <w:rFonts w:ascii="Arial" w:hAnsi="Arial"/>
          <w:b/>
          <w:bCs/>
        </w:rPr>
      </w:pPr>
      <w:r w:rsidRPr="2BF29E6F">
        <w:rPr>
          <w:rFonts w:ascii="Arial" w:hAnsi="Arial"/>
          <w:b/>
          <w:bCs/>
        </w:rPr>
        <w:t>Representative Miller:</w:t>
      </w:r>
    </w:p>
    <w:p w:rsidR="00C21E91" w:rsidP="2BF29E6F" w:rsidRDefault="006816F4" w14:paraId="07C57936" w14:textId="0BD7A3D2">
      <w:pPr>
        <w:spacing w:after="0"/>
        <w:rPr>
          <w:rFonts w:ascii="Arial" w:hAnsi="Arial"/>
        </w:rPr>
      </w:pPr>
      <w:r w:rsidRPr="2BF29E6F">
        <w:rPr>
          <w:rFonts w:ascii="Arial" w:hAnsi="Arial"/>
        </w:rPr>
        <w:t xml:space="preserve">From my understanding, at least in this section of the meeting </w:t>
      </w:r>
      <w:r w:rsidRPr="2BF29E6F" w:rsidR="09892915">
        <w:rPr>
          <w:rFonts w:ascii="Arial" w:hAnsi="Arial"/>
        </w:rPr>
        <w:t xml:space="preserve">was that would be </w:t>
      </w:r>
      <w:r w:rsidRPr="2BF29E6F">
        <w:rPr>
          <w:rFonts w:ascii="Arial" w:hAnsi="Arial"/>
        </w:rPr>
        <w:t>c</w:t>
      </w:r>
      <w:r w:rsidRPr="2BF29E6F" w:rsidR="7FD2A6FF">
        <w:rPr>
          <w:rFonts w:ascii="Arial" w:hAnsi="Arial"/>
        </w:rPr>
        <w:t xml:space="preserve">onsidered </w:t>
      </w:r>
      <w:r w:rsidRPr="2BF29E6F">
        <w:rPr>
          <w:rFonts w:ascii="Arial" w:hAnsi="Arial"/>
        </w:rPr>
        <w:t>discussion, instead of the questions</w:t>
      </w:r>
      <w:r w:rsidRPr="2BF29E6F" w:rsidR="2FD0E750">
        <w:rPr>
          <w:rFonts w:ascii="Arial" w:hAnsi="Arial"/>
        </w:rPr>
        <w:t>. So if you have</w:t>
      </w:r>
      <w:r w:rsidRPr="2BF29E6F">
        <w:rPr>
          <w:rFonts w:ascii="Arial" w:hAnsi="Arial"/>
        </w:rPr>
        <w:t xml:space="preserve"> </w:t>
      </w:r>
      <w:r w:rsidRPr="2BF29E6F" w:rsidR="4AECD9C5">
        <w:rPr>
          <w:rFonts w:ascii="Arial" w:hAnsi="Arial"/>
        </w:rPr>
        <w:t>questions please direct them to me.</w:t>
      </w:r>
    </w:p>
    <w:p w:rsidR="00C21E91" w:rsidP="2BF29E6F" w:rsidRDefault="00C21E91" w14:paraId="69434DCC" w14:textId="3864CB19">
      <w:pPr>
        <w:spacing w:after="0"/>
        <w:rPr>
          <w:rFonts w:ascii="Arial" w:hAnsi="Arial"/>
        </w:rPr>
      </w:pPr>
    </w:p>
    <w:p w:rsidR="00C21E91" w:rsidP="2BF29E6F" w:rsidRDefault="4AECD9C5" w14:paraId="71C7A4D5" w14:textId="475328AC">
      <w:pPr>
        <w:spacing w:after="0"/>
        <w:rPr>
          <w:rFonts w:ascii="Arial" w:hAnsi="Arial"/>
          <w:b/>
          <w:bCs/>
        </w:rPr>
      </w:pPr>
      <w:r w:rsidRPr="2BF29E6F">
        <w:rPr>
          <w:rFonts w:ascii="Arial" w:hAnsi="Arial"/>
          <w:b/>
          <w:bCs/>
        </w:rPr>
        <w:t>Chair Rodriguez:</w:t>
      </w:r>
    </w:p>
    <w:p w:rsidR="00F51403" w:rsidRDefault="006816F4" w14:paraId="0FE0678E" w14:textId="2C5CEB3B">
      <w:pPr>
        <w:spacing w:after="0"/>
        <w:rPr>
          <w:rFonts w:ascii="Arial" w:hAnsi="Arial"/>
        </w:rPr>
      </w:pPr>
      <w:r w:rsidRPr="2BF29E6F">
        <w:rPr>
          <w:rFonts w:ascii="Arial" w:hAnsi="Arial"/>
        </w:rPr>
        <w:t>Okay.</w:t>
      </w:r>
      <w:r w:rsidRPr="2BF29E6F" w:rsidR="53154576">
        <w:rPr>
          <w:rFonts w:ascii="Arial" w:hAnsi="Arial"/>
        </w:rPr>
        <w:t xml:space="preserve"> </w:t>
      </w:r>
      <w:r w:rsidR="00A60235">
        <w:rPr>
          <w:rFonts w:ascii="Arial" w:hAnsi="Arial"/>
        </w:rPr>
        <w:t xml:space="preserve">Correct. Any other questions for </w:t>
      </w:r>
      <w:r w:rsidRPr="2BF29E6F" w:rsidR="5EF6FDE7">
        <w:rPr>
          <w:rFonts w:ascii="Arial" w:hAnsi="Arial"/>
        </w:rPr>
        <w:t>R</w:t>
      </w:r>
      <w:r w:rsidRPr="2BF29E6F">
        <w:rPr>
          <w:rFonts w:ascii="Arial" w:hAnsi="Arial"/>
        </w:rPr>
        <w:t>epresentative</w:t>
      </w:r>
      <w:r w:rsidR="00A60235">
        <w:rPr>
          <w:rFonts w:ascii="Arial" w:hAnsi="Arial"/>
        </w:rPr>
        <w:t xml:space="preserve"> Miller?</w:t>
      </w:r>
    </w:p>
    <w:p w:rsidR="00F51403" w:rsidRDefault="00F51403" w14:paraId="2DBF0D7D" w14:textId="77777777">
      <w:pPr>
        <w:spacing w:after="0"/>
      </w:pPr>
    </w:p>
    <w:p w:rsidR="00F51403" w:rsidRDefault="00A60235" w14:paraId="687F6887" w14:textId="77777777">
      <w:pPr>
        <w:spacing w:after="0"/>
      </w:pPr>
      <w:r>
        <w:rPr>
          <w:rFonts w:ascii="Arial" w:hAnsi="Arial"/>
          <w:color w:val="5D7284"/>
        </w:rPr>
        <w:t>19:03</w:t>
      </w:r>
    </w:p>
    <w:p w:rsidR="00F51403" w:rsidRDefault="00A60235" w14:paraId="174B659C" w14:textId="41840BD5">
      <w:pPr>
        <w:spacing w:after="0"/>
        <w:rPr>
          <w:rFonts w:ascii="Arial" w:hAnsi="Arial"/>
        </w:rPr>
      </w:pPr>
      <w:r>
        <w:rPr>
          <w:rFonts w:ascii="Arial" w:hAnsi="Arial"/>
        </w:rPr>
        <w:t>Seeing none, we'll now move into discussion and I'll open up the floor for that. Is</w:t>
      </w:r>
      <w:r w:rsidRPr="2BF29E6F" w:rsidR="32B42931">
        <w:rPr>
          <w:rFonts w:ascii="Arial" w:hAnsi="Arial"/>
        </w:rPr>
        <w:t xml:space="preserve"> </w:t>
      </w:r>
      <w:r>
        <w:rPr>
          <w:rFonts w:ascii="Arial" w:hAnsi="Arial"/>
        </w:rPr>
        <w:t>there any discussion?</w:t>
      </w:r>
    </w:p>
    <w:p w:rsidR="00F51403" w:rsidRDefault="00F51403" w14:paraId="02F2C34E" w14:textId="77777777">
      <w:pPr>
        <w:spacing w:after="0"/>
      </w:pPr>
    </w:p>
    <w:p w:rsidR="00F51403" w:rsidRDefault="00A60235" w14:paraId="73471250" w14:textId="77777777">
      <w:pPr>
        <w:spacing w:after="0"/>
      </w:pPr>
      <w:r>
        <w:rPr>
          <w:rFonts w:ascii="Arial" w:hAnsi="Arial"/>
          <w:color w:val="5D7284"/>
        </w:rPr>
        <w:t>19:15</w:t>
      </w:r>
    </w:p>
    <w:p w:rsidR="00C21E91" w:rsidP="2BF29E6F" w:rsidRDefault="48F7812C" w14:paraId="4CA077F8" w14:textId="19B1EA6D">
      <w:pPr>
        <w:spacing w:after="0"/>
        <w:rPr>
          <w:rFonts w:ascii="Arial" w:hAnsi="Arial"/>
          <w:b/>
          <w:bCs/>
        </w:rPr>
      </w:pPr>
      <w:r w:rsidRPr="2BF29E6F">
        <w:rPr>
          <w:rFonts w:ascii="Arial" w:hAnsi="Arial"/>
          <w:b/>
          <w:bCs/>
        </w:rPr>
        <w:t xml:space="preserve">Representative Miller: </w:t>
      </w:r>
    </w:p>
    <w:p w:rsidR="00F51403" w:rsidRDefault="00A60235" w14:paraId="12878EB0" w14:textId="632B88F5">
      <w:pPr>
        <w:spacing w:after="0"/>
        <w:rPr>
          <w:rFonts w:ascii="Arial" w:hAnsi="Arial"/>
        </w:rPr>
      </w:pPr>
      <w:r>
        <w:rPr>
          <w:rFonts w:ascii="Arial" w:hAnsi="Arial"/>
        </w:rPr>
        <w:t>Ask your question.</w:t>
      </w:r>
    </w:p>
    <w:p w:rsidR="00F51403" w:rsidRDefault="00F51403" w14:paraId="680A4E5D" w14:textId="77777777">
      <w:pPr>
        <w:spacing w:after="0"/>
      </w:pPr>
    </w:p>
    <w:p w:rsidR="00F51403" w:rsidRDefault="00A60235" w14:paraId="024F25A5" w14:textId="77777777">
      <w:pPr>
        <w:spacing w:after="0"/>
      </w:pPr>
      <w:r>
        <w:rPr>
          <w:rFonts w:ascii="Arial" w:hAnsi="Arial"/>
          <w:color w:val="5D7284"/>
        </w:rPr>
        <w:t>19:19</w:t>
      </w:r>
    </w:p>
    <w:p w:rsidR="2FF4A45C" w:rsidP="2BF29E6F" w:rsidRDefault="2FF4A45C" w14:paraId="2415D405" w14:textId="2218184D">
      <w:pPr>
        <w:spacing w:after="0"/>
        <w:rPr>
          <w:rFonts w:ascii="Arial" w:hAnsi="Arial"/>
          <w:b/>
          <w:bCs/>
        </w:rPr>
      </w:pPr>
      <w:r w:rsidRPr="2BF29E6F">
        <w:rPr>
          <w:rFonts w:ascii="Arial" w:hAnsi="Arial"/>
          <w:b/>
          <w:bCs/>
        </w:rPr>
        <w:t>Representative Johnson:</w:t>
      </w:r>
    </w:p>
    <w:p w:rsidR="00C21E91" w:rsidP="2BF29E6F" w:rsidRDefault="00A60235" w14:paraId="20401AB9" w14:textId="333966AE">
      <w:pPr>
        <w:spacing w:after="0"/>
        <w:rPr>
          <w:rFonts w:ascii="Arial" w:hAnsi="Arial"/>
        </w:rPr>
      </w:pPr>
      <w:r>
        <w:rPr>
          <w:rFonts w:ascii="Arial" w:hAnsi="Arial"/>
        </w:rPr>
        <w:t xml:space="preserve">I'm sorry, I </w:t>
      </w:r>
      <w:r w:rsidRPr="2BF29E6F" w:rsidR="335C185F">
        <w:rPr>
          <w:rFonts w:ascii="Arial" w:hAnsi="Arial"/>
        </w:rPr>
        <w:t>misheard</w:t>
      </w:r>
      <w:r>
        <w:rPr>
          <w:rFonts w:ascii="Arial" w:hAnsi="Arial"/>
        </w:rPr>
        <w:t xml:space="preserve"> you. </w:t>
      </w:r>
      <w:r w:rsidRPr="2BF29E6F" w:rsidR="006816F4">
        <w:rPr>
          <w:rFonts w:ascii="Arial" w:hAnsi="Arial"/>
        </w:rPr>
        <w:t>A</w:t>
      </w:r>
      <w:r w:rsidRPr="2BF29E6F" w:rsidR="7C48DB74">
        <w:rPr>
          <w:rFonts w:ascii="Arial" w:hAnsi="Arial"/>
        </w:rPr>
        <w:t>ny room</w:t>
      </w:r>
      <w:r>
        <w:rPr>
          <w:rFonts w:ascii="Arial" w:hAnsi="Arial"/>
        </w:rPr>
        <w:t xml:space="preserve"> for discussion. Right? </w:t>
      </w:r>
    </w:p>
    <w:p w:rsidR="00C21E91" w:rsidP="2BF29E6F" w:rsidRDefault="00C21E91" w14:paraId="6A0DCD0E" w14:textId="4DDFFA1B">
      <w:pPr>
        <w:spacing w:after="0"/>
        <w:rPr>
          <w:rFonts w:ascii="Arial" w:hAnsi="Arial"/>
        </w:rPr>
      </w:pPr>
    </w:p>
    <w:p w:rsidR="00C21E91" w:rsidP="2BF29E6F" w:rsidRDefault="5EDB1D67" w14:paraId="3583FA01" w14:textId="1D62A448">
      <w:pPr>
        <w:spacing w:after="0"/>
        <w:rPr>
          <w:rFonts w:ascii="Arial" w:hAnsi="Arial"/>
          <w:b/>
          <w:bCs/>
        </w:rPr>
      </w:pPr>
      <w:r w:rsidRPr="2BF29E6F">
        <w:rPr>
          <w:rFonts w:ascii="Arial" w:hAnsi="Arial"/>
          <w:b/>
          <w:bCs/>
        </w:rPr>
        <w:t>Chair Rodriguez:</w:t>
      </w:r>
    </w:p>
    <w:p w:rsidR="00C21E91" w:rsidP="2BF29E6F" w:rsidRDefault="00A60235" w14:paraId="4B10509A" w14:textId="46913AF1">
      <w:pPr>
        <w:spacing w:after="0"/>
        <w:rPr>
          <w:rFonts w:ascii="Arial" w:hAnsi="Arial"/>
        </w:rPr>
      </w:pPr>
      <w:r>
        <w:rPr>
          <w:rFonts w:ascii="Arial" w:hAnsi="Arial"/>
        </w:rPr>
        <w:t xml:space="preserve">Yep. </w:t>
      </w:r>
    </w:p>
    <w:p w:rsidR="00C21E91" w:rsidP="2BF29E6F" w:rsidRDefault="00C21E91" w14:paraId="74F00118" w14:textId="348AB89D">
      <w:pPr>
        <w:spacing w:after="0"/>
        <w:rPr>
          <w:rFonts w:ascii="Arial" w:hAnsi="Arial"/>
          <w:b/>
          <w:bCs/>
        </w:rPr>
      </w:pPr>
    </w:p>
    <w:p w:rsidR="00C21E91" w:rsidP="2BF29E6F" w:rsidRDefault="11735CBE" w14:paraId="1169F0AF" w14:textId="1C237D10">
      <w:pPr>
        <w:spacing w:after="0"/>
        <w:rPr>
          <w:rFonts w:ascii="Arial" w:hAnsi="Arial"/>
          <w:b/>
          <w:bCs/>
        </w:rPr>
      </w:pPr>
      <w:r w:rsidRPr="2BF29E6F">
        <w:rPr>
          <w:rFonts w:ascii="Arial" w:hAnsi="Arial"/>
          <w:b/>
          <w:bCs/>
        </w:rPr>
        <w:t>Representative Johnson:</w:t>
      </w:r>
    </w:p>
    <w:p w:rsidR="00F51403" w:rsidRDefault="00A60235" w14:paraId="4918CA09" w14:textId="5157AFA7">
      <w:pPr>
        <w:spacing w:after="0"/>
        <w:rPr>
          <w:rFonts w:ascii="Arial" w:hAnsi="Arial"/>
        </w:rPr>
      </w:pPr>
      <w:r>
        <w:rPr>
          <w:rFonts w:ascii="Arial" w:hAnsi="Arial"/>
        </w:rPr>
        <w:t xml:space="preserve">Brian Johnson, </w:t>
      </w:r>
      <w:r w:rsidRPr="2BF29E6F" w:rsidR="7AB46882">
        <w:rPr>
          <w:rFonts w:ascii="Arial" w:hAnsi="Arial"/>
        </w:rPr>
        <w:t>at-</w:t>
      </w:r>
      <w:r>
        <w:rPr>
          <w:rFonts w:ascii="Arial" w:hAnsi="Arial"/>
        </w:rPr>
        <w:t xml:space="preserve">large representative. </w:t>
      </w:r>
      <w:r w:rsidRPr="2BF29E6F" w:rsidR="222738A1">
        <w:rPr>
          <w:rFonts w:ascii="Arial" w:hAnsi="Arial"/>
        </w:rPr>
        <w:t>R</w:t>
      </w:r>
      <w:r w:rsidRPr="2BF29E6F" w:rsidR="006816F4">
        <w:rPr>
          <w:rFonts w:ascii="Arial" w:hAnsi="Arial"/>
        </w:rPr>
        <w:t>epeat</w:t>
      </w:r>
      <w:r>
        <w:rPr>
          <w:rFonts w:ascii="Arial" w:hAnsi="Arial"/>
        </w:rPr>
        <w:t xml:space="preserve"> what I just said. Can anyone give their input? I would appreciate anyone giving their input as to why we should not incorporate the word undergraduate.</w:t>
      </w:r>
    </w:p>
    <w:p w:rsidR="00F51403" w:rsidRDefault="00F51403" w14:paraId="19219836" w14:textId="77777777">
      <w:pPr>
        <w:spacing w:after="0"/>
      </w:pPr>
    </w:p>
    <w:p w:rsidR="00F51403" w:rsidRDefault="00A60235" w14:paraId="136E31E2" w14:textId="77777777">
      <w:pPr>
        <w:spacing w:after="0"/>
      </w:pPr>
      <w:r>
        <w:rPr>
          <w:rFonts w:ascii="Arial" w:hAnsi="Arial"/>
          <w:color w:val="5D7284"/>
        </w:rPr>
        <w:t>19:37</w:t>
      </w:r>
    </w:p>
    <w:p w:rsidR="00F51403" w:rsidRDefault="00A60235" w14:paraId="63EEB9ED" w14:textId="06C91A2E">
      <w:pPr>
        <w:spacing w:after="0"/>
        <w:rPr>
          <w:rFonts w:ascii="Arial" w:hAnsi="Arial"/>
        </w:rPr>
      </w:pPr>
      <w:r>
        <w:rPr>
          <w:rFonts w:ascii="Arial" w:hAnsi="Arial"/>
        </w:rPr>
        <w:t xml:space="preserve">And through that, I'll delegate to an undergraduate representative. </w:t>
      </w:r>
      <w:r w:rsidRPr="2BF29E6F" w:rsidR="006816F4">
        <w:rPr>
          <w:rFonts w:ascii="Arial" w:hAnsi="Arial"/>
        </w:rPr>
        <w:t xml:space="preserve">Okay, so </w:t>
      </w:r>
      <w:r w:rsidRPr="2BF29E6F" w:rsidR="4EC8B9AA">
        <w:rPr>
          <w:rFonts w:ascii="Arial" w:hAnsi="Arial"/>
        </w:rPr>
        <w:t>R</w:t>
      </w:r>
      <w:r w:rsidRPr="2BF29E6F" w:rsidR="006816F4">
        <w:rPr>
          <w:rFonts w:ascii="Arial" w:hAnsi="Arial"/>
        </w:rPr>
        <w:t xml:space="preserve">epresentative </w:t>
      </w:r>
      <w:r w:rsidRPr="2BF29E6F" w:rsidR="09332625">
        <w:rPr>
          <w:rFonts w:ascii="Arial" w:hAnsi="Arial"/>
        </w:rPr>
        <w:t>C</w:t>
      </w:r>
      <w:r w:rsidRPr="2BF29E6F" w:rsidR="006816F4">
        <w:rPr>
          <w:rFonts w:ascii="Arial" w:hAnsi="Arial"/>
        </w:rPr>
        <w:t>on</w:t>
      </w:r>
      <w:r w:rsidRPr="2BF29E6F" w:rsidR="09332625">
        <w:rPr>
          <w:rFonts w:ascii="Arial" w:hAnsi="Arial"/>
        </w:rPr>
        <w:t>cepcion</w:t>
      </w:r>
      <w:r w:rsidRPr="2BF29E6F" w:rsidR="006816F4">
        <w:rPr>
          <w:rFonts w:ascii="Arial" w:hAnsi="Arial"/>
        </w:rPr>
        <w:t>.</w:t>
      </w:r>
    </w:p>
    <w:p w:rsidR="00F51403" w:rsidRDefault="00F51403" w14:paraId="296FEF7D" w14:textId="77777777">
      <w:pPr>
        <w:spacing w:after="0"/>
      </w:pPr>
    </w:p>
    <w:p w:rsidR="00F51403" w:rsidRDefault="00A60235" w14:paraId="014E803C" w14:textId="77777777">
      <w:pPr>
        <w:spacing w:after="0"/>
      </w:pPr>
      <w:r>
        <w:rPr>
          <w:rFonts w:ascii="Arial" w:hAnsi="Arial"/>
          <w:color w:val="5D7284"/>
        </w:rPr>
        <w:t>19:45</w:t>
      </w:r>
    </w:p>
    <w:p w:rsidR="433AF8D0" w:rsidP="2BF29E6F" w:rsidRDefault="433AF8D0" w14:paraId="1E99AD0E" w14:textId="32713856">
      <w:pPr>
        <w:spacing w:after="0"/>
        <w:rPr>
          <w:rFonts w:ascii="Arial" w:hAnsi="Arial"/>
          <w:b/>
          <w:bCs/>
        </w:rPr>
      </w:pPr>
      <w:r w:rsidRPr="2BF29E6F">
        <w:rPr>
          <w:rFonts w:ascii="Arial" w:hAnsi="Arial"/>
          <w:b/>
          <w:bCs/>
        </w:rPr>
        <w:t>Representative Concepcion:</w:t>
      </w:r>
    </w:p>
    <w:p w:rsidR="00F51403" w:rsidRDefault="433AF8D0" w14:paraId="2119491F" w14:textId="59663717">
      <w:pPr>
        <w:spacing w:after="0"/>
        <w:rPr>
          <w:rFonts w:ascii="Arial" w:hAnsi="Arial"/>
        </w:rPr>
      </w:pPr>
      <w:r w:rsidRPr="2BF29E6F">
        <w:rPr>
          <w:rFonts w:ascii="Arial" w:hAnsi="Arial"/>
        </w:rPr>
        <w:t>Giselle Concepcion, UPUA Appointee</w:t>
      </w:r>
      <w:r w:rsidRPr="2BF29E6F" w:rsidR="006816F4">
        <w:rPr>
          <w:rFonts w:ascii="Arial" w:hAnsi="Arial"/>
        </w:rPr>
        <w:t>.</w:t>
      </w:r>
      <w:r w:rsidR="00A60235">
        <w:rPr>
          <w:rFonts w:ascii="Arial" w:hAnsi="Arial"/>
        </w:rPr>
        <w:t xml:space="preserve"> Even with this amendment, it's technically still wrong because we technically represent undergraduate students at University Park. So it's amendment it doesn't actually rectify anything from legitimate perspective. But the mission of the </w:t>
      </w:r>
      <w:r w:rsidRPr="2BF29E6F" w:rsidR="46857CE6">
        <w:rPr>
          <w:rFonts w:ascii="Arial" w:hAnsi="Arial"/>
        </w:rPr>
        <w:t>UPUA</w:t>
      </w:r>
      <w:r w:rsidR="00A60235">
        <w:rPr>
          <w:rFonts w:ascii="Arial" w:hAnsi="Arial"/>
        </w:rPr>
        <w:t xml:space="preserve"> is to represent all students to the best of our ability because frequently put into rooms in which they represent student voices and the word all really tries to encapsulate that in our mission and our core values. To me, this is just semantics. And quite frankly, I think all of the student governments could make me I can make the claim that they try their best to represent all students. So I don't really see the need to change this and it's honestly just changing it to be more inaccurate anyway.</w:t>
      </w:r>
    </w:p>
    <w:p w:rsidR="00F51403" w:rsidRDefault="00F51403" w14:paraId="7194DBDC" w14:textId="77777777">
      <w:pPr>
        <w:spacing w:after="0"/>
      </w:pPr>
    </w:p>
    <w:p w:rsidR="00F51403" w:rsidRDefault="00A60235" w14:paraId="1319917D" w14:textId="77777777">
      <w:pPr>
        <w:spacing w:after="0"/>
      </w:pPr>
      <w:r>
        <w:rPr>
          <w:rFonts w:ascii="Arial" w:hAnsi="Arial"/>
          <w:color w:val="5D7284"/>
        </w:rPr>
        <w:t>20:31</w:t>
      </w:r>
    </w:p>
    <w:p w:rsidR="47371163" w:rsidP="2BF29E6F" w:rsidRDefault="47371163" w14:paraId="229ABF0F" w14:textId="76E0D358">
      <w:pPr>
        <w:spacing w:after="0"/>
        <w:rPr>
          <w:rFonts w:ascii="Arial" w:hAnsi="Arial"/>
          <w:b/>
          <w:bCs/>
        </w:rPr>
      </w:pPr>
      <w:r w:rsidRPr="2BF29E6F">
        <w:rPr>
          <w:rFonts w:ascii="Arial" w:hAnsi="Arial"/>
          <w:b/>
          <w:bCs/>
        </w:rPr>
        <w:t>Chair Rodriguez:</w:t>
      </w:r>
    </w:p>
    <w:p w:rsidR="00F51403" w:rsidRDefault="00A60235" w14:paraId="6A45C9B3" w14:textId="634BF313">
      <w:pPr>
        <w:spacing w:after="0"/>
      </w:pPr>
      <w:r>
        <w:rPr>
          <w:rFonts w:ascii="Arial" w:hAnsi="Arial"/>
        </w:rPr>
        <w:t>Representative Miller and then Zebrowski</w:t>
      </w:r>
    </w:p>
    <w:p w:rsidR="00F51403" w:rsidRDefault="00F51403" w14:paraId="769D0D3C" w14:textId="77777777">
      <w:pPr>
        <w:spacing w:after="0"/>
      </w:pPr>
    </w:p>
    <w:p w:rsidR="00F51403" w:rsidRDefault="00A60235" w14:paraId="30EFF974" w14:textId="77777777">
      <w:pPr>
        <w:spacing w:after="0"/>
      </w:pPr>
      <w:r>
        <w:rPr>
          <w:rFonts w:ascii="Arial" w:hAnsi="Arial"/>
          <w:color w:val="5D7284"/>
        </w:rPr>
        <w:t>20:34</w:t>
      </w:r>
    </w:p>
    <w:p w:rsidR="0437674C" w:rsidP="2BF29E6F" w:rsidRDefault="0437674C" w14:paraId="34CF1B89" w14:textId="5C619B2D">
      <w:pPr>
        <w:spacing w:after="0"/>
        <w:rPr>
          <w:rFonts w:ascii="Arial" w:hAnsi="Arial"/>
          <w:b/>
          <w:bCs/>
        </w:rPr>
      </w:pPr>
      <w:r w:rsidRPr="2BF29E6F">
        <w:rPr>
          <w:rFonts w:ascii="Arial" w:hAnsi="Arial"/>
          <w:b/>
          <w:bCs/>
        </w:rPr>
        <w:t>Representative Miller:</w:t>
      </w:r>
    </w:p>
    <w:p w:rsidR="00F51403" w:rsidRDefault="00A60235" w14:paraId="5295A615" w14:textId="71DE297E">
      <w:pPr>
        <w:spacing w:after="0"/>
        <w:rPr>
          <w:rFonts w:ascii="Arial" w:hAnsi="Arial"/>
        </w:rPr>
      </w:pPr>
      <w:r>
        <w:rPr>
          <w:rFonts w:ascii="Arial" w:hAnsi="Arial"/>
        </w:rPr>
        <w:t xml:space="preserve">Lawrence </w:t>
      </w:r>
      <w:r w:rsidRPr="2BF29E6F" w:rsidR="006816F4">
        <w:rPr>
          <w:rFonts w:ascii="Arial" w:hAnsi="Arial"/>
        </w:rPr>
        <w:t xml:space="preserve">Miller </w:t>
      </w:r>
      <w:r w:rsidRPr="2BF29E6F" w:rsidR="4C0B53AF">
        <w:rPr>
          <w:rFonts w:ascii="Arial" w:hAnsi="Arial"/>
        </w:rPr>
        <w:t>GPSA</w:t>
      </w:r>
      <w:r>
        <w:rPr>
          <w:rFonts w:ascii="Arial" w:hAnsi="Arial"/>
        </w:rPr>
        <w:t xml:space="preserve"> President. While I understand what Representative Concepcion makes the claim, and it may be easier for me to share screen on Zoom. But a while I understand what </w:t>
      </w:r>
      <w:r w:rsidRPr="2BF29E6F" w:rsidR="57E366D1">
        <w:rPr>
          <w:rFonts w:ascii="Arial" w:hAnsi="Arial"/>
        </w:rPr>
        <w:t>R</w:t>
      </w:r>
      <w:r w:rsidRPr="2BF29E6F" w:rsidR="006816F4">
        <w:rPr>
          <w:rFonts w:ascii="Arial" w:hAnsi="Arial"/>
        </w:rPr>
        <w:t>epresentative</w:t>
      </w:r>
      <w:r>
        <w:rPr>
          <w:rFonts w:ascii="Arial" w:hAnsi="Arial"/>
        </w:rPr>
        <w:t xml:space="preserve"> Concepcion is claiming stances on that it simply is making it more accurate and while it is being nitpicky, we are dealing with something of an increased magnitude that he's dealing with, as we have had stated millions of dollars, millions and millions of dollars. So being nitpicky is important. So the other thing for it is that at the end of the day, it is more accurate because the </w:t>
      </w:r>
      <w:r w:rsidRPr="2BF29E6F" w:rsidR="3245B69E">
        <w:rPr>
          <w:rFonts w:ascii="Arial" w:hAnsi="Arial"/>
        </w:rPr>
        <w:t>U</w:t>
      </w:r>
      <w:r w:rsidRPr="2BF29E6F" w:rsidR="006816F4">
        <w:rPr>
          <w:rFonts w:ascii="Arial" w:hAnsi="Arial"/>
        </w:rPr>
        <w:t>niversity Par</w:t>
      </w:r>
      <w:r w:rsidRPr="2BF29E6F" w:rsidR="1DCCC9D2">
        <w:rPr>
          <w:rFonts w:ascii="Arial" w:hAnsi="Arial"/>
        </w:rPr>
        <w:t>k</w:t>
      </w:r>
      <w:r>
        <w:rPr>
          <w:rFonts w:ascii="Arial" w:hAnsi="Arial"/>
        </w:rPr>
        <w:t xml:space="preserve"> Undergraduate Association does not represent the voice for intentions of, of literally any graduate or professional student, which is for just sheer </w:t>
      </w:r>
      <w:r w:rsidRPr="2BF29E6F" w:rsidR="006816F4">
        <w:rPr>
          <w:rFonts w:ascii="Arial" w:hAnsi="Arial"/>
        </w:rPr>
        <w:t>n</w:t>
      </w:r>
      <w:r w:rsidRPr="2BF29E6F" w:rsidR="15359577">
        <w:rPr>
          <w:rFonts w:ascii="Arial" w:hAnsi="Arial"/>
        </w:rPr>
        <w:t>it-pickiness</w:t>
      </w:r>
      <w:r>
        <w:rPr>
          <w:rFonts w:ascii="Arial" w:hAnsi="Arial"/>
        </w:rPr>
        <w:t xml:space="preserve"> the role of the Graduate and Professional Student Association across the university as an entirety. </w:t>
      </w:r>
      <w:r w:rsidRPr="2BF29E6F" w:rsidR="006816F4">
        <w:rPr>
          <w:rFonts w:ascii="Arial" w:hAnsi="Arial"/>
        </w:rPr>
        <w:t>It does</w:t>
      </w:r>
      <w:r>
        <w:rPr>
          <w:rFonts w:ascii="Arial" w:hAnsi="Arial"/>
        </w:rPr>
        <w:t xml:space="preserve"> make me more accurate, honestly, I was on I believe that the chair would entertain a motion to amend the language to amend the amendment and say, the core their core mission is to be the voice, whatever, whatever for </w:t>
      </w:r>
      <w:r w:rsidRPr="2BF29E6F" w:rsidR="7D5A81C8">
        <w:rPr>
          <w:rFonts w:ascii="Arial" w:hAnsi="Arial"/>
        </w:rPr>
        <w:t>U</w:t>
      </w:r>
      <w:r w:rsidRPr="2BF29E6F" w:rsidR="006816F4">
        <w:rPr>
          <w:rFonts w:ascii="Arial" w:hAnsi="Arial"/>
        </w:rPr>
        <w:t xml:space="preserve">niversity </w:t>
      </w:r>
      <w:r w:rsidRPr="2BF29E6F" w:rsidR="55E7B1AA">
        <w:rPr>
          <w:rFonts w:ascii="Arial" w:hAnsi="Arial"/>
        </w:rPr>
        <w:t>Park</w:t>
      </w:r>
      <w:r>
        <w:rPr>
          <w:rFonts w:ascii="Arial" w:hAnsi="Arial"/>
        </w:rPr>
        <w:t xml:space="preserve"> undergraduate students, which would be the most correct. And if anybody of the undergraduate representative wants to do that, you're all in favor of supporting that. What's it called motion to amend by amendments that we want</w:t>
      </w:r>
      <w:r w:rsidRPr="2BF29E6F" w:rsidR="4D518CBC">
        <w:rPr>
          <w:rFonts w:ascii="Arial" w:hAnsi="Arial"/>
        </w:rPr>
        <w:t xml:space="preserve"> to be</w:t>
      </w:r>
      <w:r>
        <w:rPr>
          <w:rFonts w:ascii="Arial" w:hAnsi="Arial"/>
        </w:rPr>
        <w:t xml:space="preserve"> semantically correct.</w:t>
      </w:r>
    </w:p>
    <w:p w:rsidR="00F51403" w:rsidRDefault="00F51403" w14:paraId="54CD245A" w14:textId="77777777">
      <w:pPr>
        <w:spacing w:after="0"/>
      </w:pPr>
    </w:p>
    <w:p w:rsidR="00F51403" w:rsidRDefault="00A60235" w14:paraId="3CED5B00" w14:textId="77777777">
      <w:pPr>
        <w:spacing w:after="0"/>
      </w:pPr>
      <w:r>
        <w:rPr>
          <w:rFonts w:ascii="Arial" w:hAnsi="Arial"/>
          <w:color w:val="5D7284"/>
        </w:rPr>
        <w:t>22:00</w:t>
      </w:r>
    </w:p>
    <w:p w:rsidR="76FC8146" w:rsidP="2BF29E6F" w:rsidRDefault="76FC8146" w14:paraId="629EAE9A" w14:textId="41A9CCE3">
      <w:pPr>
        <w:spacing w:after="0"/>
        <w:rPr>
          <w:rFonts w:ascii="Arial" w:hAnsi="Arial"/>
          <w:b/>
          <w:bCs/>
        </w:rPr>
      </w:pPr>
      <w:r w:rsidRPr="2BF29E6F">
        <w:rPr>
          <w:rFonts w:ascii="Arial" w:hAnsi="Arial"/>
          <w:b/>
          <w:bCs/>
        </w:rPr>
        <w:t>Chair Rodriguez:</w:t>
      </w:r>
    </w:p>
    <w:p w:rsidR="00C21E91" w:rsidP="2BF29E6F" w:rsidRDefault="006816F4" w14:paraId="622501AB" w14:textId="31F14B6B">
      <w:pPr>
        <w:spacing w:after="0"/>
        <w:rPr>
          <w:rFonts w:ascii="Arial" w:hAnsi="Arial"/>
        </w:rPr>
      </w:pPr>
      <w:r w:rsidRPr="2BF29E6F">
        <w:rPr>
          <w:rFonts w:ascii="Arial" w:hAnsi="Arial"/>
        </w:rPr>
        <w:t xml:space="preserve">And we'll go back into discussion based on representative Miller's comments. Um, so that is laid on the floor. But this is just general for any further discussion. Yes, </w:t>
      </w:r>
      <w:r w:rsidRPr="2BF29E6F" w:rsidR="6E676BC5">
        <w:rPr>
          <w:rFonts w:ascii="Arial" w:hAnsi="Arial"/>
        </w:rPr>
        <w:t>R</w:t>
      </w:r>
      <w:r w:rsidRPr="2BF29E6F">
        <w:rPr>
          <w:rFonts w:ascii="Arial" w:hAnsi="Arial"/>
        </w:rPr>
        <w:t xml:space="preserve">epresentatives </w:t>
      </w:r>
      <w:r w:rsidRPr="2BF29E6F" w:rsidR="18D73F6B">
        <w:rPr>
          <w:rFonts w:ascii="Arial" w:hAnsi="Arial"/>
        </w:rPr>
        <w:t>Zebr</w:t>
      </w:r>
      <w:r w:rsidRPr="2BF29E6F">
        <w:rPr>
          <w:rFonts w:ascii="Arial" w:hAnsi="Arial"/>
        </w:rPr>
        <w:t>o</w:t>
      </w:r>
      <w:r w:rsidRPr="2BF29E6F" w:rsidR="2B68D11B">
        <w:rPr>
          <w:rFonts w:ascii="Arial" w:hAnsi="Arial"/>
        </w:rPr>
        <w:t>w</w:t>
      </w:r>
      <w:r w:rsidRPr="2BF29E6F">
        <w:rPr>
          <w:rFonts w:ascii="Arial" w:hAnsi="Arial"/>
        </w:rPr>
        <w:t xml:space="preserve">ski and then </w:t>
      </w:r>
      <w:r w:rsidRPr="2BF29E6F" w:rsidR="4941A268">
        <w:rPr>
          <w:rFonts w:ascii="Arial" w:hAnsi="Arial"/>
        </w:rPr>
        <w:t>R</w:t>
      </w:r>
      <w:r w:rsidRPr="2BF29E6F">
        <w:rPr>
          <w:rFonts w:ascii="Arial" w:hAnsi="Arial"/>
        </w:rPr>
        <w:t>epresentative Nevil</w:t>
      </w:r>
      <w:r w:rsidRPr="2BF29E6F" w:rsidR="70FE3C84">
        <w:rPr>
          <w:rFonts w:ascii="Arial" w:hAnsi="Arial"/>
        </w:rPr>
        <w:t>.</w:t>
      </w:r>
    </w:p>
    <w:p w:rsidR="00C21E91" w:rsidP="2BF29E6F" w:rsidRDefault="00C21E91" w14:paraId="7F19373B" w14:textId="791C8904">
      <w:pPr>
        <w:spacing w:after="0"/>
        <w:rPr>
          <w:rFonts w:ascii="Arial" w:hAnsi="Arial"/>
        </w:rPr>
      </w:pPr>
    </w:p>
    <w:p w:rsidR="00C21E91" w:rsidP="2BF29E6F" w:rsidRDefault="54577C6C" w14:paraId="3926F6D3" w14:textId="53B04657">
      <w:pPr>
        <w:spacing w:after="0"/>
        <w:rPr>
          <w:rFonts w:ascii="Arial" w:hAnsi="Arial"/>
          <w:b/>
          <w:bCs/>
        </w:rPr>
      </w:pPr>
      <w:r w:rsidRPr="2BF29E6F">
        <w:rPr>
          <w:rFonts w:ascii="Arial" w:hAnsi="Arial"/>
          <w:b/>
          <w:bCs/>
        </w:rPr>
        <w:t xml:space="preserve">Representative Zebrowksi: </w:t>
      </w:r>
    </w:p>
    <w:p w:rsidR="00F51403" w:rsidRDefault="70FE3C84" w14:paraId="0FDAF071" w14:textId="3CF71D2F">
      <w:pPr>
        <w:spacing w:after="0"/>
        <w:rPr>
          <w:rFonts w:ascii="Arial" w:hAnsi="Arial"/>
        </w:rPr>
      </w:pPr>
      <w:r w:rsidRPr="2BF29E6F">
        <w:rPr>
          <w:rFonts w:ascii="Arial" w:hAnsi="Arial"/>
        </w:rPr>
        <w:t>O</w:t>
      </w:r>
      <w:r w:rsidRPr="2BF29E6F" w:rsidR="006816F4">
        <w:rPr>
          <w:rFonts w:ascii="Arial" w:hAnsi="Arial"/>
        </w:rPr>
        <w:t>h, Representative</w:t>
      </w:r>
      <w:r w:rsidRPr="2BF29E6F" w:rsidR="224815B7">
        <w:rPr>
          <w:rFonts w:ascii="Arial" w:hAnsi="Arial"/>
        </w:rPr>
        <w:t xml:space="preserve"> </w:t>
      </w:r>
      <w:r w:rsidRPr="2BF29E6F" w:rsidR="006816F4">
        <w:rPr>
          <w:rFonts w:ascii="Arial" w:hAnsi="Arial"/>
        </w:rPr>
        <w:t xml:space="preserve">Zebrowski </w:t>
      </w:r>
      <w:r w:rsidRPr="2BF29E6F" w:rsidR="1DA0CCFB">
        <w:rPr>
          <w:rFonts w:ascii="Arial" w:hAnsi="Arial"/>
        </w:rPr>
        <w:t>G</w:t>
      </w:r>
      <w:r w:rsidRPr="2BF29E6F" w:rsidR="006816F4">
        <w:rPr>
          <w:rFonts w:ascii="Arial" w:hAnsi="Arial"/>
        </w:rPr>
        <w:t>PSA represent</w:t>
      </w:r>
      <w:r w:rsidRPr="2BF29E6F" w:rsidR="7F1B47A8">
        <w:rPr>
          <w:rFonts w:ascii="Arial" w:hAnsi="Arial"/>
        </w:rPr>
        <w:t>ative</w:t>
      </w:r>
      <w:r w:rsidRPr="2BF29E6F" w:rsidR="006816F4">
        <w:rPr>
          <w:rFonts w:ascii="Arial" w:hAnsi="Arial"/>
        </w:rPr>
        <w:t>.</w:t>
      </w:r>
      <w:r w:rsidR="00A60235">
        <w:rPr>
          <w:rFonts w:ascii="Arial" w:hAnsi="Arial"/>
        </w:rPr>
        <w:t xml:space="preserve"> I would echo President Miller's concern that that we are dealing with millions of dollars here. So be precise in our language, we need to reflect the amount of money you're dealing with this aligned just with </w:t>
      </w:r>
      <w:r w:rsidRPr="2BF29E6F" w:rsidR="71B1EFDB">
        <w:rPr>
          <w:rFonts w:ascii="Arial" w:hAnsi="Arial"/>
        </w:rPr>
        <w:t>Chair</w:t>
      </w:r>
      <w:r w:rsidR="00A60235">
        <w:rPr>
          <w:rFonts w:ascii="Arial" w:hAnsi="Arial"/>
        </w:rPr>
        <w:t xml:space="preserve"> Rodriguez's initiatives this entire year, frankly. And frankly, speaking of Vice President Concepcion, I </w:t>
      </w:r>
      <w:r w:rsidRPr="2BF29E6F" w:rsidR="006816F4">
        <w:rPr>
          <w:rFonts w:ascii="Arial" w:hAnsi="Arial"/>
        </w:rPr>
        <w:t>like</w:t>
      </w:r>
      <w:r w:rsidR="00A60235">
        <w:rPr>
          <w:rFonts w:ascii="Arial" w:hAnsi="Arial"/>
        </w:rPr>
        <w:t xml:space="preserve"> the idea of adding the piece of language about </w:t>
      </w:r>
      <w:r w:rsidRPr="2BF29E6F" w:rsidR="14A47545">
        <w:rPr>
          <w:rFonts w:ascii="Arial" w:hAnsi="Arial"/>
        </w:rPr>
        <w:t>U</w:t>
      </w:r>
      <w:r w:rsidRPr="2BF29E6F" w:rsidR="006816F4">
        <w:rPr>
          <w:rFonts w:ascii="Arial" w:hAnsi="Arial"/>
        </w:rPr>
        <w:t xml:space="preserve">niversity </w:t>
      </w:r>
      <w:r w:rsidRPr="2BF29E6F" w:rsidR="3C14171C">
        <w:rPr>
          <w:rFonts w:ascii="Arial" w:hAnsi="Arial"/>
        </w:rPr>
        <w:t>P</w:t>
      </w:r>
      <w:r w:rsidRPr="2BF29E6F" w:rsidR="006816F4">
        <w:rPr>
          <w:rFonts w:ascii="Arial" w:hAnsi="Arial"/>
        </w:rPr>
        <w:t>ark</w:t>
      </w:r>
      <w:r w:rsidR="00A60235">
        <w:rPr>
          <w:rFonts w:ascii="Arial" w:hAnsi="Arial"/>
        </w:rPr>
        <w:t xml:space="preserve"> in our core mission is to be the voice and advocate for undergraduate students at University Park. So I think that's a good idea. And can</w:t>
      </w:r>
      <w:r w:rsidRPr="2BF29E6F" w:rsidR="006816F4">
        <w:rPr>
          <w:rFonts w:ascii="Arial" w:hAnsi="Arial"/>
        </w:rPr>
        <w:t xml:space="preserve"> </w:t>
      </w:r>
      <w:r w:rsidRPr="2BF29E6F" w:rsidR="6A923E85">
        <w:rPr>
          <w:rFonts w:ascii="Arial" w:hAnsi="Arial"/>
        </w:rPr>
        <w:t>I</w:t>
      </w:r>
      <w:r w:rsidR="00A60235">
        <w:rPr>
          <w:rFonts w:ascii="Arial" w:hAnsi="Arial"/>
        </w:rPr>
        <w:t xml:space="preserve"> move to amend the language to the University Park language</w:t>
      </w:r>
      <w:r w:rsidRPr="2BF29E6F" w:rsidR="29119DE8">
        <w:rPr>
          <w:rFonts w:ascii="Arial" w:hAnsi="Arial"/>
        </w:rPr>
        <w:t>?</w:t>
      </w:r>
    </w:p>
    <w:p w:rsidR="00F51403" w:rsidRDefault="00F51403" w14:paraId="36FEB5B0" w14:textId="77777777">
      <w:pPr>
        <w:spacing w:after="0"/>
      </w:pPr>
    </w:p>
    <w:p w:rsidR="00F51403" w:rsidRDefault="00A60235" w14:paraId="05D72C10" w14:textId="1BEC92A7">
      <w:pPr>
        <w:spacing w:after="0"/>
      </w:pPr>
      <w:r>
        <w:rPr>
          <w:rFonts w:ascii="Arial" w:hAnsi="Arial"/>
          <w:color w:val="5D7284"/>
        </w:rPr>
        <w:t>23:04</w:t>
      </w:r>
    </w:p>
    <w:p w:rsidR="6557C971" w:rsidP="2BF29E6F" w:rsidRDefault="6557C971" w14:paraId="65AE2011" w14:textId="2F089B4D">
      <w:pPr>
        <w:spacing w:after="0"/>
        <w:rPr>
          <w:rFonts w:ascii="Arial" w:hAnsi="Arial"/>
          <w:b/>
          <w:bCs/>
        </w:rPr>
      </w:pPr>
      <w:r w:rsidRPr="2BF29E6F">
        <w:rPr>
          <w:rFonts w:ascii="Arial" w:hAnsi="Arial"/>
          <w:b/>
          <w:bCs/>
        </w:rPr>
        <w:t xml:space="preserve">Chair Rodriguez: </w:t>
      </w:r>
    </w:p>
    <w:p w:rsidR="00F51403" w:rsidRDefault="6557C971" w14:paraId="44DD30F1" w14:textId="7755D36E">
      <w:pPr>
        <w:spacing w:after="0"/>
      </w:pPr>
      <w:r w:rsidRPr="2BF29E6F">
        <w:rPr>
          <w:rFonts w:ascii="Arial" w:hAnsi="Arial"/>
        </w:rPr>
        <w:t>A</w:t>
      </w:r>
      <w:r w:rsidRPr="2BF29E6F" w:rsidR="006816F4">
        <w:rPr>
          <w:rFonts w:ascii="Arial" w:hAnsi="Arial"/>
        </w:rPr>
        <w:t>nd</w:t>
      </w:r>
      <w:r w:rsidR="00A60235">
        <w:rPr>
          <w:rFonts w:ascii="Arial" w:hAnsi="Arial"/>
        </w:rPr>
        <w:t xml:space="preserve"> a motion has been made.</w:t>
      </w:r>
    </w:p>
    <w:p w:rsidR="00F51403" w:rsidRDefault="00F51403" w14:paraId="30D7AA69" w14:textId="77777777">
      <w:pPr>
        <w:spacing w:after="0"/>
      </w:pPr>
    </w:p>
    <w:p w:rsidR="00F51403" w:rsidRDefault="00A60235" w14:paraId="4B5BE153" w14:textId="77777777">
      <w:pPr>
        <w:spacing w:after="0"/>
      </w:pPr>
      <w:r>
        <w:rPr>
          <w:rFonts w:ascii="Arial" w:hAnsi="Arial"/>
          <w:color w:val="5D7284"/>
        </w:rPr>
        <w:t>23:07</w:t>
      </w:r>
    </w:p>
    <w:p w:rsidR="3D2457EC" w:rsidP="2BF29E6F" w:rsidRDefault="3D2457EC" w14:paraId="0D6F571C" w14:textId="2A87A779">
      <w:pPr>
        <w:spacing w:after="0"/>
        <w:rPr>
          <w:rFonts w:ascii="Arial" w:hAnsi="Arial"/>
          <w:b/>
          <w:bCs/>
        </w:rPr>
      </w:pPr>
      <w:r w:rsidRPr="2BF29E6F">
        <w:rPr>
          <w:rFonts w:ascii="Arial" w:hAnsi="Arial"/>
          <w:b/>
          <w:bCs/>
        </w:rPr>
        <w:t>Representative Miller:</w:t>
      </w:r>
    </w:p>
    <w:p w:rsidR="00C21E91" w:rsidP="2BF29E6F" w:rsidRDefault="00A60235" w14:paraId="154EADBD" w14:textId="2CC9EE38">
      <w:pPr>
        <w:spacing w:after="0"/>
        <w:rPr>
          <w:rFonts w:ascii="Arial" w:hAnsi="Arial"/>
        </w:rPr>
      </w:pPr>
      <w:r>
        <w:rPr>
          <w:rFonts w:ascii="Arial" w:hAnsi="Arial"/>
        </w:rPr>
        <w:t>Second</w:t>
      </w:r>
      <w:r w:rsidRPr="2BF29E6F" w:rsidR="73D052A1">
        <w:rPr>
          <w:rFonts w:ascii="Arial" w:hAnsi="Arial"/>
        </w:rPr>
        <w:t>.</w:t>
      </w:r>
    </w:p>
    <w:p w:rsidR="00C21E91" w:rsidP="2BF29E6F" w:rsidRDefault="00C21E91" w14:paraId="5D0744C3" w14:textId="66C652BB">
      <w:pPr>
        <w:spacing w:after="0"/>
        <w:rPr>
          <w:rFonts w:ascii="Arial" w:hAnsi="Arial"/>
        </w:rPr>
      </w:pPr>
    </w:p>
    <w:p w:rsidR="00C21E91" w:rsidP="2BF29E6F" w:rsidRDefault="73D052A1" w14:paraId="55313E07" w14:textId="3B87DAC1">
      <w:pPr>
        <w:spacing w:after="0"/>
        <w:rPr>
          <w:rFonts w:ascii="Arial" w:hAnsi="Arial"/>
          <w:b/>
          <w:bCs/>
        </w:rPr>
      </w:pPr>
      <w:r w:rsidRPr="2BF29E6F">
        <w:rPr>
          <w:rFonts w:ascii="Arial" w:hAnsi="Arial"/>
          <w:b/>
          <w:bCs/>
        </w:rPr>
        <w:t>Chair Rodriguez:</w:t>
      </w:r>
    </w:p>
    <w:p w:rsidR="00F51403" w:rsidRDefault="73D052A1" w14:paraId="0727600B" w14:textId="7EB79C59">
      <w:pPr>
        <w:spacing w:after="0"/>
        <w:rPr>
          <w:rFonts w:ascii="Arial" w:hAnsi="Arial"/>
        </w:rPr>
      </w:pPr>
      <w:r w:rsidRPr="2BF29E6F">
        <w:rPr>
          <w:rFonts w:ascii="Arial" w:hAnsi="Arial"/>
        </w:rPr>
        <w:t>A</w:t>
      </w:r>
      <w:r w:rsidRPr="2BF29E6F" w:rsidR="006816F4">
        <w:rPr>
          <w:rFonts w:ascii="Arial" w:hAnsi="Arial"/>
        </w:rPr>
        <w:t>nd</w:t>
      </w:r>
      <w:r w:rsidR="00A60235">
        <w:rPr>
          <w:rFonts w:ascii="Arial" w:hAnsi="Arial"/>
        </w:rPr>
        <w:t xml:space="preserve"> it has been seconded. Okay, so seeing that there's no opposition to that amendment, we can now move into just general questions related to that amendment to an amendment. Are there any questions related to that proposed amendment to the amendment? Seeing none, we'll now move into discussion on the proposed amendment to the amendment as they just described and explained what that will entail is I think we can definitely get the language refined on paper, if that could also just be done. So we have for our record keeping purposes, but everyone is aware of the context that's been demonstrated and conveyed. So</w:t>
      </w:r>
      <w:r w:rsidRPr="2BF29E6F" w:rsidR="1F3D1C79">
        <w:rPr>
          <w:rFonts w:ascii="Arial" w:hAnsi="Arial"/>
        </w:rPr>
        <w:t>,</w:t>
      </w:r>
      <w:r w:rsidR="00A60235">
        <w:rPr>
          <w:rFonts w:ascii="Arial" w:hAnsi="Arial"/>
        </w:rPr>
        <w:t xml:space="preserve"> discussion or questions can be relegated to that. Is there any discussion on that amendment to the amendment before it is voted on or call to vote?</w:t>
      </w:r>
    </w:p>
    <w:p w:rsidR="00F51403" w:rsidRDefault="00F51403" w14:paraId="7196D064" w14:textId="77777777">
      <w:pPr>
        <w:spacing w:after="0"/>
      </w:pPr>
    </w:p>
    <w:p w:rsidR="00F51403" w:rsidRDefault="00A60235" w14:paraId="18287E05" w14:textId="77777777">
      <w:pPr>
        <w:spacing w:after="0"/>
      </w:pPr>
      <w:r>
        <w:rPr>
          <w:rFonts w:ascii="Arial" w:hAnsi="Arial"/>
          <w:color w:val="5D7284"/>
        </w:rPr>
        <w:t>24:06</w:t>
      </w:r>
    </w:p>
    <w:p w:rsidR="00C21E91" w:rsidP="2BF29E6F" w:rsidRDefault="006816F4" w14:paraId="4ECE172F" w14:textId="628C2D69">
      <w:pPr>
        <w:spacing w:after="0"/>
        <w:rPr>
          <w:rFonts w:ascii="Arial" w:hAnsi="Arial"/>
        </w:rPr>
      </w:pPr>
      <w:r w:rsidRPr="2BF29E6F">
        <w:rPr>
          <w:rFonts w:ascii="Arial" w:hAnsi="Arial"/>
        </w:rPr>
        <w:t>Okay, so awesome. So</w:t>
      </w:r>
      <w:r w:rsidRPr="2BF29E6F" w:rsidR="105E6081">
        <w:rPr>
          <w:rFonts w:ascii="Arial" w:hAnsi="Arial"/>
        </w:rPr>
        <w:t xml:space="preserve">, </w:t>
      </w:r>
      <w:r w:rsidRPr="2BF29E6F">
        <w:rPr>
          <w:rFonts w:ascii="Arial" w:hAnsi="Arial"/>
        </w:rPr>
        <w:t xml:space="preserve">just for purposes of clarity would either </w:t>
      </w:r>
      <w:r w:rsidRPr="2BF29E6F" w:rsidR="64CE2FB4">
        <w:rPr>
          <w:rFonts w:ascii="Arial" w:hAnsi="Arial"/>
        </w:rPr>
        <w:t>R</w:t>
      </w:r>
      <w:r w:rsidRPr="2BF29E6F">
        <w:rPr>
          <w:rFonts w:ascii="Arial" w:hAnsi="Arial"/>
        </w:rPr>
        <w:t xml:space="preserve">epresentatives </w:t>
      </w:r>
      <w:r w:rsidRPr="2BF29E6F" w:rsidR="0D5E2EB3">
        <w:rPr>
          <w:rFonts w:ascii="Arial" w:hAnsi="Arial"/>
        </w:rPr>
        <w:t xml:space="preserve">Zebrowski </w:t>
      </w:r>
      <w:r w:rsidRPr="2BF29E6F">
        <w:rPr>
          <w:rFonts w:ascii="Arial" w:hAnsi="Arial"/>
        </w:rPr>
        <w:t>or Miller be able to</w:t>
      </w:r>
      <w:r w:rsidRPr="2BF29E6F" w:rsidR="440C4842">
        <w:rPr>
          <w:rFonts w:ascii="Arial" w:hAnsi="Arial"/>
        </w:rPr>
        <w:t>...</w:t>
      </w:r>
      <w:r w:rsidRPr="2BF29E6F">
        <w:rPr>
          <w:rFonts w:ascii="Arial" w:hAnsi="Arial"/>
        </w:rPr>
        <w:t xml:space="preserve"> </w:t>
      </w:r>
      <w:r w:rsidRPr="2BF29E6F" w:rsidR="77C5F42C">
        <w:rPr>
          <w:rFonts w:ascii="Arial" w:hAnsi="Arial"/>
        </w:rPr>
        <w:t xml:space="preserve">Oh, </w:t>
      </w:r>
      <w:r w:rsidRPr="2BF29E6F">
        <w:rPr>
          <w:rFonts w:ascii="Arial" w:hAnsi="Arial"/>
        </w:rPr>
        <w:t>sorry representative Nevi</w:t>
      </w:r>
      <w:r w:rsidRPr="2BF29E6F" w:rsidR="0CF6EC7E">
        <w:rPr>
          <w:rFonts w:ascii="Arial" w:hAnsi="Arial"/>
        </w:rPr>
        <w:t>l? Well, no? W</w:t>
      </w:r>
      <w:r w:rsidRPr="2BF29E6F">
        <w:rPr>
          <w:rFonts w:ascii="Arial" w:hAnsi="Arial"/>
        </w:rPr>
        <w:t>ill either one of you be able to restate your proposed amendment just so everyone has that clear idea? So</w:t>
      </w:r>
      <w:r w:rsidRPr="2BF29E6F" w:rsidR="636D4498">
        <w:rPr>
          <w:rFonts w:ascii="Arial" w:hAnsi="Arial"/>
        </w:rPr>
        <w:t>,</w:t>
      </w:r>
      <w:r w:rsidRPr="2BF29E6F">
        <w:rPr>
          <w:rFonts w:ascii="Arial" w:hAnsi="Arial"/>
        </w:rPr>
        <w:t xml:space="preserve"> we don't have to actually write this out. Right now. </w:t>
      </w:r>
    </w:p>
    <w:p w:rsidR="00C21E91" w:rsidP="2BF29E6F" w:rsidRDefault="00C21E91" w14:paraId="0EFB26F7" w14:textId="60FFE265">
      <w:pPr>
        <w:spacing w:after="0"/>
        <w:rPr>
          <w:rFonts w:ascii="Arial" w:hAnsi="Arial"/>
        </w:rPr>
      </w:pPr>
    </w:p>
    <w:p w:rsidR="00C21E91" w:rsidP="2BF29E6F" w:rsidRDefault="521D8F3D" w14:paraId="1BCC46AC" w14:textId="3C757CC7">
      <w:pPr>
        <w:spacing w:after="0"/>
        <w:rPr>
          <w:rFonts w:ascii="Arial" w:hAnsi="Arial"/>
          <w:b/>
          <w:bCs/>
        </w:rPr>
      </w:pPr>
      <w:r w:rsidRPr="2BF29E6F">
        <w:rPr>
          <w:rFonts w:ascii="Arial" w:hAnsi="Arial"/>
          <w:b/>
          <w:bCs/>
        </w:rPr>
        <w:t xml:space="preserve">Representative Zebrowski: </w:t>
      </w:r>
    </w:p>
    <w:p w:rsidR="00F51403" w:rsidRDefault="006816F4" w14:paraId="77E16659" w14:textId="7128C3FD">
      <w:pPr>
        <w:spacing w:after="0"/>
        <w:rPr>
          <w:rFonts w:ascii="Arial" w:hAnsi="Arial"/>
        </w:rPr>
      </w:pPr>
      <w:r w:rsidRPr="2BF29E6F">
        <w:rPr>
          <w:rFonts w:ascii="Arial" w:hAnsi="Arial"/>
        </w:rPr>
        <w:t>Representative</w:t>
      </w:r>
      <w:r w:rsidRPr="2BF29E6F" w:rsidR="275CF248">
        <w:rPr>
          <w:rFonts w:ascii="Arial" w:hAnsi="Arial"/>
        </w:rPr>
        <w:t xml:space="preserve"> Zebrowksi</w:t>
      </w:r>
      <w:r w:rsidRPr="2BF29E6F" w:rsidR="33F8D518">
        <w:rPr>
          <w:rFonts w:ascii="Arial" w:hAnsi="Arial"/>
        </w:rPr>
        <w:t xml:space="preserve"> </w:t>
      </w:r>
      <w:r w:rsidRPr="2BF29E6F">
        <w:rPr>
          <w:rFonts w:ascii="Arial" w:hAnsi="Arial"/>
        </w:rPr>
        <w:t>GPS</w:t>
      </w:r>
      <w:r w:rsidRPr="2BF29E6F" w:rsidR="1162DD28">
        <w:rPr>
          <w:rFonts w:ascii="Arial" w:hAnsi="Arial"/>
        </w:rPr>
        <w:t xml:space="preserve">A </w:t>
      </w:r>
      <w:r w:rsidRPr="2BF29E6F">
        <w:rPr>
          <w:rFonts w:ascii="Arial" w:hAnsi="Arial"/>
        </w:rPr>
        <w:t>representatives</w:t>
      </w:r>
      <w:r w:rsidRPr="2BF29E6F" w:rsidR="049F5972">
        <w:rPr>
          <w:rFonts w:ascii="Arial" w:hAnsi="Arial"/>
        </w:rPr>
        <w:t>. The</w:t>
      </w:r>
      <w:r w:rsidRPr="2BF29E6F">
        <w:rPr>
          <w:rFonts w:ascii="Arial" w:hAnsi="Arial"/>
        </w:rPr>
        <w:t xml:space="preserve"> </w:t>
      </w:r>
      <w:r w:rsidRPr="2BF29E6F" w:rsidR="3CE1E230">
        <w:rPr>
          <w:rFonts w:ascii="Arial" w:hAnsi="Arial"/>
        </w:rPr>
        <w:t>text</w:t>
      </w:r>
      <w:r w:rsidR="00A60235">
        <w:rPr>
          <w:rFonts w:ascii="Arial" w:hAnsi="Arial"/>
        </w:rPr>
        <w:t xml:space="preserve"> would be </w:t>
      </w:r>
      <w:r w:rsidRPr="2BF29E6F" w:rsidR="3B042C63">
        <w:rPr>
          <w:rFonts w:ascii="Arial" w:hAnsi="Arial"/>
        </w:rPr>
        <w:t>“</w:t>
      </w:r>
      <w:r w:rsidR="00A60235">
        <w:rPr>
          <w:rFonts w:ascii="Arial" w:hAnsi="Arial"/>
        </w:rPr>
        <w:t>their core and mission is to be the voice and advocate for undergraduate students at University Park</w:t>
      </w:r>
      <w:r w:rsidRPr="2BF29E6F">
        <w:rPr>
          <w:rFonts w:ascii="Arial" w:hAnsi="Arial"/>
        </w:rPr>
        <w:t>.</w:t>
      </w:r>
      <w:r w:rsidRPr="2BF29E6F" w:rsidR="41588796">
        <w:rPr>
          <w:rFonts w:ascii="Arial" w:hAnsi="Arial"/>
        </w:rPr>
        <w:t>”</w:t>
      </w:r>
    </w:p>
    <w:p w:rsidR="00F51403" w:rsidRDefault="00F51403" w14:paraId="48A21919" w14:textId="77777777">
      <w:pPr>
        <w:spacing w:after="0"/>
      </w:pPr>
    </w:p>
    <w:p w:rsidR="00F51403" w:rsidRDefault="00A60235" w14:paraId="1D3C012A" w14:textId="77777777">
      <w:pPr>
        <w:spacing w:after="0"/>
      </w:pPr>
      <w:r>
        <w:rPr>
          <w:rFonts w:ascii="Arial" w:hAnsi="Arial"/>
          <w:color w:val="5D7284"/>
        </w:rPr>
        <w:t>24:43</w:t>
      </w:r>
    </w:p>
    <w:p w:rsidR="0A9FB94B" w:rsidP="2BF29E6F" w:rsidRDefault="0A9FB94B" w14:paraId="457CE905" w14:textId="26E84550">
      <w:pPr>
        <w:spacing w:after="0"/>
        <w:rPr>
          <w:rFonts w:ascii="Arial" w:hAnsi="Arial"/>
          <w:b/>
          <w:bCs/>
        </w:rPr>
      </w:pPr>
      <w:r w:rsidRPr="2BF29E6F">
        <w:rPr>
          <w:rFonts w:ascii="Arial" w:hAnsi="Arial"/>
          <w:b/>
          <w:bCs/>
        </w:rPr>
        <w:t>Chair Rodriguez:</w:t>
      </w:r>
    </w:p>
    <w:p w:rsidR="00F51403" w:rsidRDefault="00A60235" w14:paraId="07DE59C7" w14:textId="03ED405C">
      <w:pPr>
        <w:spacing w:after="0"/>
        <w:rPr>
          <w:rFonts w:ascii="Arial" w:hAnsi="Arial"/>
        </w:rPr>
      </w:pPr>
      <w:r>
        <w:rPr>
          <w:rFonts w:ascii="Arial" w:hAnsi="Arial"/>
        </w:rPr>
        <w:t>Alright, so it is the addition of at</w:t>
      </w:r>
      <w:r w:rsidRPr="2BF29E6F" w:rsidR="78654D78">
        <w:rPr>
          <w:rFonts w:ascii="Arial" w:hAnsi="Arial"/>
        </w:rPr>
        <w:t xml:space="preserve"> </w:t>
      </w:r>
      <w:r>
        <w:rPr>
          <w:rFonts w:ascii="Arial" w:hAnsi="Arial"/>
        </w:rPr>
        <w:t>University Park you</w:t>
      </w:r>
      <w:r w:rsidRPr="2BF29E6F" w:rsidR="2B0D8CD7">
        <w:rPr>
          <w:rFonts w:ascii="Arial" w:hAnsi="Arial"/>
        </w:rPr>
        <w:t>.</w:t>
      </w:r>
      <w:r>
        <w:rPr>
          <w:rFonts w:ascii="Arial" w:hAnsi="Arial"/>
        </w:rPr>
        <w:t xml:space="preserve"> Is that</w:t>
      </w:r>
      <w:r w:rsidRPr="2BF29E6F" w:rsidR="1BBBE6D0">
        <w:rPr>
          <w:rFonts w:ascii="Arial" w:hAnsi="Arial"/>
        </w:rPr>
        <w:t>. O</w:t>
      </w:r>
      <w:r w:rsidRPr="2BF29E6F" w:rsidR="006816F4">
        <w:rPr>
          <w:rFonts w:ascii="Arial" w:hAnsi="Arial"/>
        </w:rPr>
        <w:t>kay?</w:t>
      </w:r>
      <w:r w:rsidRPr="2BF29E6F" w:rsidR="4681D0E6">
        <w:rPr>
          <w:rFonts w:ascii="Arial" w:hAnsi="Arial"/>
        </w:rPr>
        <w:t xml:space="preserve"> Representative Nevil. </w:t>
      </w:r>
    </w:p>
    <w:p w:rsidR="00F51403" w:rsidRDefault="00F51403" w14:paraId="238601FE" w14:textId="77777777">
      <w:pPr>
        <w:spacing w:after="0"/>
      </w:pPr>
    </w:p>
    <w:p w:rsidR="00F51403" w:rsidRDefault="00A60235" w14:paraId="2D24FD48" w14:textId="77777777">
      <w:pPr>
        <w:spacing w:after="0"/>
      </w:pPr>
      <w:r>
        <w:rPr>
          <w:rFonts w:ascii="Arial" w:hAnsi="Arial"/>
          <w:color w:val="5D7284"/>
        </w:rPr>
        <w:t>24:51</w:t>
      </w:r>
    </w:p>
    <w:p w:rsidR="00F51403" w:rsidRDefault="00A60235" w14:paraId="399A66A7" w14:textId="0CD052DE">
      <w:pPr>
        <w:spacing w:after="0"/>
        <w:rPr>
          <w:rFonts w:ascii="Arial" w:hAnsi="Arial"/>
          <w:b/>
        </w:rPr>
      </w:pPr>
      <w:r w:rsidRPr="2BF29E6F">
        <w:rPr>
          <w:rFonts w:ascii="Arial" w:hAnsi="Arial"/>
          <w:b/>
        </w:rPr>
        <w:t xml:space="preserve">Representative </w:t>
      </w:r>
      <w:r w:rsidRPr="2BF29E6F" w:rsidR="006816F4">
        <w:rPr>
          <w:rFonts w:ascii="Arial" w:hAnsi="Arial"/>
          <w:b/>
          <w:bCs/>
        </w:rPr>
        <w:t>Nevil</w:t>
      </w:r>
      <w:r w:rsidRPr="2BF29E6F" w:rsidR="3AC397B1">
        <w:rPr>
          <w:rFonts w:ascii="Arial" w:hAnsi="Arial"/>
          <w:b/>
          <w:bCs/>
        </w:rPr>
        <w:t>:</w:t>
      </w:r>
    </w:p>
    <w:p w:rsidR="6264C150" w:rsidP="2BF29E6F" w:rsidRDefault="6264C150" w14:paraId="4A18DC36" w14:textId="18DB2F8C">
      <w:pPr>
        <w:spacing w:after="0"/>
        <w:rPr>
          <w:rFonts w:ascii="Arial" w:hAnsi="Arial"/>
        </w:rPr>
      </w:pPr>
      <w:r w:rsidRPr="2BF29E6F">
        <w:rPr>
          <w:rFonts w:ascii="Arial" w:hAnsi="Arial"/>
        </w:rPr>
        <w:t>Is it “their core and mission” or "</w:t>
      </w:r>
      <w:r w:rsidRPr="2BF29E6F" w:rsidR="006816F4">
        <w:rPr>
          <w:rFonts w:ascii="Arial" w:hAnsi="Arial"/>
        </w:rPr>
        <w:t>their core mission</w:t>
      </w:r>
      <w:r w:rsidRPr="2BF29E6F" w:rsidR="119D1319">
        <w:rPr>
          <w:rFonts w:ascii="Arial" w:hAnsi="Arial"/>
        </w:rPr>
        <w:t>?</w:t>
      </w:r>
    </w:p>
    <w:p w:rsidR="2BF29E6F" w:rsidP="2BF29E6F" w:rsidRDefault="2BF29E6F" w14:paraId="3451D0A2" w14:textId="35331F73">
      <w:pPr>
        <w:spacing w:after="0"/>
        <w:rPr>
          <w:rFonts w:ascii="Arial" w:hAnsi="Arial"/>
        </w:rPr>
      </w:pPr>
    </w:p>
    <w:p w:rsidR="119D1319" w:rsidP="2BF29E6F" w:rsidRDefault="119D1319" w14:paraId="3D964E85" w14:textId="2402D90B">
      <w:pPr>
        <w:spacing w:after="0"/>
        <w:rPr>
          <w:rFonts w:ascii="Arial" w:hAnsi="Arial"/>
          <w:b/>
          <w:bCs/>
        </w:rPr>
      </w:pPr>
      <w:r w:rsidRPr="2BF29E6F">
        <w:rPr>
          <w:rFonts w:ascii="Arial" w:hAnsi="Arial"/>
          <w:b/>
          <w:bCs/>
        </w:rPr>
        <w:t xml:space="preserve">Representative Miller: </w:t>
      </w:r>
    </w:p>
    <w:p w:rsidR="119D1319" w:rsidP="2BF29E6F" w:rsidRDefault="119D1319" w14:paraId="5473106B" w14:textId="2FF84DBD">
      <w:pPr>
        <w:spacing w:after="0"/>
        <w:rPr>
          <w:rFonts w:ascii="Arial" w:hAnsi="Arial"/>
        </w:rPr>
      </w:pPr>
      <w:r w:rsidRPr="2BF29E6F">
        <w:rPr>
          <w:rFonts w:ascii="Arial" w:hAnsi="Arial"/>
        </w:rPr>
        <w:t xml:space="preserve">“Their core mission” </w:t>
      </w:r>
    </w:p>
    <w:p w:rsidR="2BF29E6F" w:rsidP="2BF29E6F" w:rsidRDefault="2BF29E6F" w14:paraId="048EF5FC" w14:textId="4B1334A7">
      <w:pPr>
        <w:spacing w:after="0"/>
        <w:rPr>
          <w:rFonts w:ascii="Arial" w:hAnsi="Arial"/>
        </w:rPr>
      </w:pPr>
    </w:p>
    <w:p w:rsidR="119D1319" w:rsidP="2BF29E6F" w:rsidRDefault="119D1319" w14:paraId="5518CC1B" w14:textId="576C0DD6">
      <w:pPr>
        <w:spacing w:after="0"/>
        <w:rPr>
          <w:rFonts w:ascii="Arial" w:hAnsi="Arial"/>
          <w:b/>
          <w:bCs/>
        </w:rPr>
      </w:pPr>
      <w:r w:rsidRPr="2BF29E6F">
        <w:rPr>
          <w:rFonts w:ascii="Arial" w:hAnsi="Arial"/>
          <w:b/>
          <w:bCs/>
        </w:rPr>
        <w:t>Representative Nevil:</w:t>
      </w:r>
    </w:p>
    <w:p w:rsidR="119D1319" w:rsidP="2BF29E6F" w:rsidRDefault="119D1319" w14:paraId="6F90F510" w14:textId="43013298">
      <w:pPr>
        <w:spacing w:after="0"/>
        <w:rPr>
          <w:rFonts w:ascii="Arial" w:hAnsi="Arial"/>
        </w:rPr>
      </w:pPr>
      <w:r w:rsidRPr="2BF29E6F">
        <w:rPr>
          <w:rFonts w:ascii="Arial" w:hAnsi="Arial"/>
        </w:rPr>
        <w:t xml:space="preserve">Okay, okay. I just want to clarify that. </w:t>
      </w:r>
    </w:p>
    <w:p w:rsidR="00F51403" w:rsidRDefault="00F51403" w14:paraId="5B08B5D1" w14:textId="77777777">
      <w:pPr>
        <w:spacing w:after="0"/>
      </w:pPr>
    </w:p>
    <w:p w:rsidR="00F51403" w:rsidRDefault="00A60235" w14:paraId="5F18A363" w14:textId="77777777">
      <w:pPr>
        <w:spacing w:after="0"/>
      </w:pPr>
      <w:r>
        <w:rPr>
          <w:rFonts w:ascii="Arial" w:hAnsi="Arial"/>
          <w:color w:val="5D7284"/>
        </w:rPr>
        <w:t>25:05</w:t>
      </w:r>
    </w:p>
    <w:p w:rsidR="00C21E91" w:rsidP="2BF29E6F" w:rsidRDefault="600D8E1D" w14:paraId="7C5E1BBE" w14:textId="17CDB37B">
      <w:pPr>
        <w:spacing w:after="0"/>
        <w:rPr>
          <w:rFonts w:ascii="Arial" w:hAnsi="Arial"/>
          <w:b/>
          <w:bCs/>
        </w:rPr>
      </w:pPr>
      <w:r w:rsidRPr="2BF29E6F">
        <w:rPr>
          <w:rFonts w:ascii="Arial" w:hAnsi="Arial"/>
          <w:b/>
          <w:bCs/>
        </w:rPr>
        <w:t>Chair Rodriguez:</w:t>
      </w:r>
    </w:p>
    <w:p w:rsidR="00F51403" w:rsidRDefault="600D8E1D" w14:paraId="138941FA" w14:textId="40E9163A">
      <w:pPr>
        <w:spacing w:after="0"/>
        <w:rPr>
          <w:rFonts w:ascii="Arial" w:hAnsi="Arial"/>
        </w:rPr>
      </w:pPr>
      <w:r w:rsidRPr="2BF29E6F">
        <w:rPr>
          <w:rFonts w:ascii="Arial" w:hAnsi="Arial"/>
        </w:rPr>
        <w:t xml:space="preserve">Okay. </w:t>
      </w:r>
      <w:r w:rsidR="00A60235">
        <w:rPr>
          <w:rFonts w:ascii="Arial" w:hAnsi="Arial"/>
        </w:rPr>
        <w:t xml:space="preserve">So, this is the amended language that we will now be voting on. If this amended amendment does pass, it would then make the previous amendment redundant given that this would be the one that's adopted. So that being said, and seeing that there's no discussion I closed the floor on discussion and I'll now move on to the vote that will be sent by Chief Administrative </w:t>
      </w:r>
      <w:r w:rsidRPr="2BF29E6F" w:rsidR="477521C9">
        <w:rPr>
          <w:rFonts w:ascii="Arial" w:hAnsi="Arial"/>
        </w:rPr>
        <w:t>E</w:t>
      </w:r>
      <w:r w:rsidRPr="2BF29E6F" w:rsidR="006816F4">
        <w:rPr>
          <w:rFonts w:ascii="Arial" w:hAnsi="Arial"/>
        </w:rPr>
        <w:t>xecutive</w:t>
      </w:r>
      <w:r w:rsidR="00A60235">
        <w:rPr>
          <w:rFonts w:ascii="Arial" w:hAnsi="Arial"/>
        </w:rPr>
        <w:t xml:space="preserve"> Alexander same process once you are done voting, just put a thumbs up in the air and we will know that you are done</w:t>
      </w:r>
      <w:r w:rsidRPr="2BF29E6F" w:rsidR="79AB8685">
        <w:rPr>
          <w:rFonts w:ascii="Arial" w:hAnsi="Arial"/>
        </w:rPr>
        <w:t xml:space="preserve"> </w:t>
      </w:r>
      <w:r w:rsidR="00A60235">
        <w:rPr>
          <w:rFonts w:ascii="Arial" w:hAnsi="Arial"/>
        </w:rPr>
        <w:t>and it is in the channel as of now.</w:t>
      </w:r>
    </w:p>
    <w:p w:rsidR="00F51403" w:rsidRDefault="00F51403" w14:paraId="0AD9C6F4" w14:textId="77777777">
      <w:pPr>
        <w:spacing w:after="0"/>
      </w:pPr>
    </w:p>
    <w:p w:rsidR="00F51403" w:rsidRDefault="00A60235" w14:paraId="28575C5A" w14:textId="77777777">
      <w:pPr>
        <w:spacing w:after="0"/>
      </w:pPr>
      <w:r>
        <w:rPr>
          <w:rFonts w:ascii="Arial" w:hAnsi="Arial"/>
          <w:color w:val="5D7284"/>
        </w:rPr>
        <w:t>26:10</w:t>
      </w:r>
    </w:p>
    <w:p w:rsidR="00C21E91" w:rsidP="2BF29E6F" w:rsidRDefault="69A1B8AA" w14:paraId="3FEC7ECA" w14:textId="5809DA1C">
      <w:pPr>
        <w:spacing w:after="0"/>
        <w:rPr>
          <w:rFonts w:ascii="Arial" w:hAnsi="Arial"/>
          <w:b/>
          <w:bCs/>
        </w:rPr>
      </w:pPr>
      <w:r w:rsidRPr="2BF29E6F">
        <w:rPr>
          <w:rFonts w:ascii="Arial" w:hAnsi="Arial"/>
          <w:b/>
          <w:bCs/>
        </w:rPr>
        <w:t>Representative Miller:</w:t>
      </w:r>
    </w:p>
    <w:p w:rsidR="00F51403" w:rsidRDefault="69A1B8AA" w14:paraId="0DAB7C58" w14:textId="66EAE55E">
      <w:pPr>
        <w:spacing w:after="0"/>
        <w:rPr>
          <w:rFonts w:ascii="Arial" w:hAnsi="Arial"/>
        </w:rPr>
      </w:pPr>
      <w:r w:rsidRPr="2BF29E6F">
        <w:rPr>
          <w:rFonts w:ascii="Arial" w:hAnsi="Arial"/>
        </w:rPr>
        <w:t>As</w:t>
      </w:r>
      <w:r w:rsidR="00A60235">
        <w:rPr>
          <w:rFonts w:ascii="Arial" w:hAnsi="Arial"/>
        </w:rPr>
        <w:t xml:space="preserve"> a point of clarification. The language that would be quality a little bit different to the language it's on the voting for the language that is being held </w:t>
      </w:r>
      <w:r w:rsidRPr="2BF29E6F" w:rsidR="006816F4">
        <w:rPr>
          <w:rFonts w:ascii="Arial" w:hAnsi="Arial"/>
        </w:rPr>
        <w:t>would be</w:t>
      </w:r>
      <w:r w:rsidRPr="2BF29E6F" w:rsidR="4F2A871C">
        <w:rPr>
          <w:rFonts w:ascii="Arial" w:hAnsi="Arial"/>
        </w:rPr>
        <w:t>, “</w:t>
      </w:r>
      <w:r w:rsidR="00A60235">
        <w:rPr>
          <w:rFonts w:ascii="Arial" w:hAnsi="Arial"/>
        </w:rPr>
        <w:t xml:space="preserve">their </w:t>
      </w:r>
      <w:r w:rsidRPr="2BF29E6F" w:rsidR="4F2A871C">
        <w:rPr>
          <w:rFonts w:ascii="Arial" w:hAnsi="Arial"/>
        </w:rPr>
        <w:t>core mission is</w:t>
      </w:r>
      <w:r w:rsidR="00A60235">
        <w:rPr>
          <w:rFonts w:ascii="Arial" w:hAnsi="Arial"/>
        </w:rPr>
        <w:t xml:space="preserve"> to be the voice now for </w:t>
      </w:r>
      <w:r w:rsidRPr="2BF29E6F" w:rsidR="006816F4">
        <w:rPr>
          <w:rFonts w:ascii="Arial" w:hAnsi="Arial"/>
        </w:rPr>
        <w:t>undergrad</w:t>
      </w:r>
      <w:r w:rsidRPr="2BF29E6F" w:rsidR="6875975A">
        <w:rPr>
          <w:rFonts w:ascii="Arial" w:hAnsi="Arial"/>
        </w:rPr>
        <w:t>uate</w:t>
      </w:r>
      <w:r w:rsidR="00A60235">
        <w:rPr>
          <w:rFonts w:ascii="Arial" w:hAnsi="Arial"/>
        </w:rPr>
        <w:t xml:space="preserve"> students University </w:t>
      </w:r>
      <w:r w:rsidRPr="2BF29E6F" w:rsidR="7D4C210C">
        <w:rPr>
          <w:rFonts w:ascii="Arial" w:hAnsi="Arial"/>
        </w:rPr>
        <w:t>Park</w:t>
      </w:r>
      <w:r w:rsidRPr="2BF29E6F" w:rsidR="006816F4">
        <w:rPr>
          <w:rFonts w:ascii="Arial" w:hAnsi="Arial"/>
        </w:rPr>
        <w:t>,</w:t>
      </w:r>
      <w:r w:rsidRPr="2BF29E6F" w:rsidR="1A53AC52">
        <w:rPr>
          <w:rFonts w:ascii="Arial" w:hAnsi="Arial"/>
        </w:rPr>
        <w:t>”</w:t>
      </w:r>
      <w:r w:rsidR="00A60235">
        <w:rPr>
          <w:rFonts w:ascii="Arial" w:hAnsi="Arial"/>
        </w:rPr>
        <w:t xml:space="preserve"> rather than </w:t>
      </w:r>
      <w:r w:rsidRPr="2BF29E6F" w:rsidR="4C8A110E">
        <w:rPr>
          <w:rFonts w:ascii="Arial" w:hAnsi="Arial"/>
        </w:rPr>
        <w:t>“</w:t>
      </w:r>
      <w:r w:rsidR="00A60235">
        <w:rPr>
          <w:rFonts w:ascii="Arial" w:hAnsi="Arial"/>
        </w:rPr>
        <w:t xml:space="preserve">their </w:t>
      </w:r>
      <w:r w:rsidRPr="2BF29E6F" w:rsidR="4C8A110E">
        <w:rPr>
          <w:rFonts w:ascii="Arial" w:hAnsi="Arial"/>
        </w:rPr>
        <w:t>core mission</w:t>
      </w:r>
      <w:r w:rsidR="00A60235">
        <w:rPr>
          <w:rFonts w:ascii="Arial" w:hAnsi="Arial"/>
        </w:rPr>
        <w:t xml:space="preserve"> is to be the voice and advocate for </w:t>
      </w:r>
      <w:r w:rsidRPr="2BF29E6F" w:rsidR="4F2300A7">
        <w:rPr>
          <w:rFonts w:ascii="Arial" w:hAnsi="Arial"/>
        </w:rPr>
        <w:t>U</w:t>
      </w:r>
      <w:r w:rsidRPr="2BF29E6F" w:rsidR="006816F4">
        <w:rPr>
          <w:rFonts w:ascii="Arial" w:hAnsi="Arial"/>
        </w:rPr>
        <w:t xml:space="preserve">niversity </w:t>
      </w:r>
      <w:r w:rsidRPr="2BF29E6F" w:rsidR="269CCC61">
        <w:rPr>
          <w:rFonts w:ascii="Arial" w:hAnsi="Arial"/>
        </w:rPr>
        <w:t>Park</w:t>
      </w:r>
      <w:r w:rsidR="00A60235">
        <w:rPr>
          <w:rFonts w:ascii="Arial" w:hAnsi="Arial"/>
        </w:rPr>
        <w:t xml:space="preserve"> undergraduate students</w:t>
      </w:r>
      <w:r w:rsidRPr="2BF29E6F" w:rsidR="006816F4">
        <w:rPr>
          <w:rFonts w:ascii="Arial" w:hAnsi="Arial"/>
        </w:rPr>
        <w:t>.</w:t>
      </w:r>
      <w:r w:rsidRPr="2BF29E6F" w:rsidR="26345556">
        <w:rPr>
          <w:rFonts w:ascii="Arial" w:hAnsi="Arial"/>
        </w:rPr>
        <w:t>”</w:t>
      </w:r>
      <w:r w:rsidR="00A60235">
        <w:rPr>
          <w:rFonts w:ascii="Arial" w:hAnsi="Arial"/>
        </w:rPr>
        <w:t xml:space="preserve"> So just as a point of clarification.</w:t>
      </w:r>
    </w:p>
    <w:p w:rsidR="00F51403" w:rsidRDefault="00F51403" w14:paraId="4B1F511A" w14:textId="77777777">
      <w:pPr>
        <w:spacing w:after="0"/>
        <w:rPr>
          <w:rFonts w:ascii="Arial" w:hAnsi="Arial" w:eastAsia="Arial" w:cs="Arial"/>
        </w:rPr>
      </w:pPr>
    </w:p>
    <w:p w:rsidR="7E5D7149" w:rsidP="2BF29E6F" w:rsidRDefault="7E5D7149" w14:paraId="26D97576" w14:textId="04119B18">
      <w:pPr>
        <w:spacing w:after="0"/>
        <w:rPr>
          <w:rFonts w:ascii="Arial" w:hAnsi="Arial" w:eastAsia="Arial" w:cs="Arial"/>
          <w:b/>
          <w:bCs/>
        </w:rPr>
      </w:pPr>
      <w:r w:rsidRPr="2BF29E6F">
        <w:rPr>
          <w:rFonts w:ascii="Arial" w:hAnsi="Arial" w:eastAsia="Arial" w:cs="Arial"/>
          <w:b/>
          <w:bCs/>
        </w:rPr>
        <w:t>Chief Administrative Executive Alexander:</w:t>
      </w:r>
    </w:p>
    <w:p w:rsidR="7E5D7149" w:rsidP="2BF29E6F" w:rsidRDefault="7E5D7149" w14:paraId="379C4B82" w14:textId="51DBB3C4">
      <w:pPr>
        <w:spacing w:after="0"/>
        <w:rPr>
          <w:rFonts w:ascii="Arial" w:hAnsi="Arial" w:eastAsia="Arial" w:cs="Arial"/>
        </w:rPr>
      </w:pPr>
      <w:r w:rsidRPr="2BF29E6F">
        <w:rPr>
          <w:rFonts w:ascii="Arial" w:hAnsi="Arial" w:eastAsia="Arial" w:cs="Arial"/>
        </w:rPr>
        <w:t>Oh, I put it in before we changed it. That’s my fault.</w:t>
      </w:r>
    </w:p>
    <w:p w:rsidR="2BF29E6F" w:rsidP="2BF29E6F" w:rsidRDefault="2BF29E6F" w14:paraId="710C5F12" w14:textId="12673761">
      <w:pPr>
        <w:spacing w:after="0"/>
      </w:pPr>
    </w:p>
    <w:p w:rsidR="00F51403" w:rsidRDefault="00A60235" w14:paraId="656220CE" w14:textId="77777777">
      <w:pPr>
        <w:spacing w:after="0"/>
      </w:pPr>
      <w:r>
        <w:rPr>
          <w:rFonts w:ascii="Arial" w:hAnsi="Arial"/>
          <w:color w:val="5D7284"/>
        </w:rPr>
        <w:t>26:33</w:t>
      </w:r>
    </w:p>
    <w:p w:rsidR="00C21E91" w:rsidP="2BF29E6F" w:rsidRDefault="479C0D1C" w14:paraId="7F23D2DA" w14:textId="50C19F7F">
      <w:pPr>
        <w:spacing w:after="0"/>
        <w:rPr>
          <w:rFonts w:ascii="Arial" w:hAnsi="Arial"/>
          <w:b/>
          <w:bCs/>
        </w:rPr>
      </w:pPr>
      <w:r w:rsidRPr="2BF29E6F">
        <w:rPr>
          <w:rFonts w:ascii="Arial" w:hAnsi="Arial"/>
          <w:b/>
          <w:bCs/>
        </w:rPr>
        <w:t>Chair Rodriguez:</w:t>
      </w:r>
    </w:p>
    <w:p w:rsidR="00F51403" w:rsidRDefault="00A60235" w14:paraId="09B68956" w14:textId="2A51F1F8">
      <w:pPr>
        <w:spacing w:after="0"/>
        <w:rPr>
          <w:rFonts w:ascii="Arial" w:hAnsi="Arial"/>
        </w:rPr>
      </w:pPr>
      <w:r>
        <w:rPr>
          <w:rFonts w:ascii="Arial" w:hAnsi="Arial"/>
        </w:rPr>
        <w:t>Okay. And there has been that clarification that has been made.</w:t>
      </w:r>
      <w:r w:rsidRPr="2BF29E6F" w:rsidR="42619808">
        <w:rPr>
          <w:rFonts w:ascii="Arial" w:hAnsi="Arial"/>
        </w:rPr>
        <w:t xml:space="preserve"> </w:t>
      </w:r>
      <w:r>
        <w:rPr>
          <w:rFonts w:ascii="Arial" w:hAnsi="Arial"/>
        </w:rPr>
        <w:t>And we will now wait for the votes. Okay, feel free to announce that</w:t>
      </w:r>
      <w:r w:rsidRPr="2BF29E6F" w:rsidR="6FC7F82C">
        <w:rPr>
          <w:rFonts w:ascii="Arial" w:hAnsi="Arial"/>
        </w:rPr>
        <w:t xml:space="preserve">. </w:t>
      </w:r>
    </w:p>
    <w:p w:rsidR="00F51403" w:rsidRDefault="00F51403" w14:paraId="5023141B" w14:textId="77777777">
      <w:pPr>
        <w:spacing w:after="0"/>
      </w:pPr>
    </w:p>
    <w:p w:rsidR="00F51403" w:rsidRDefault="00A60235" w14:paraId="50B676AA" w14:textId="77777777">
      <w:pPr>
        <w:spacing w:after="0"/>
      </w:pPr>
      <w:r>
        <w:rPr>
          <w:rFonts w:ascii="Arial" w:hAnsi="Arial"/>
          <w:color w:val="5D7284"/>
        </w:rPr>
        <w:t>26:44</w:t>
      </w:r>
    </w:p>
    <w:p w:rsidR="2C0C04DC" w:rsidP="2BF29E6F" w:rsidRDefault="2C0C04DC" w14:paraId="2960F48A" w14:textId="265CE578">
      <w:pPr>
        <w:spacing w:after="0"/>
        <w:rPr>
          <w:rFonts w:ascii="Arial" w:hAnsi="Arial"/>
          <w:b/>
          <w:bCs/>
        </w:rPr>
      </w:pPr>
      <w:r w:rsidRPr="2BF29E6F">
        <w:rPr>
          <w:rFonts w:ascii="Arial" w:hAnsi="Arial"/>
          <w:b/>
          <w:bCs/>
        </w:rPr>
        <w:t>Chief Administrative Executive Alexander:</w:t>
      </w:r>
    </w:p>
    <w:p w:rsidR="00F51403" w:rsidRDefault="2C0C04DC" w14:paraId="334456FB" w14:textId="71A207F5">
      <w:pPr>
        <w:spacing w:after="0"/>
        <w:rPr>
          <w:rFonts w:ascii="Arial" w:hAnsi="Arial"/>
        </w:rPr>
      </w:pPr>
      <w:r w:rsidRPr="2BF29E6F">
        <w:rPr>
          <w:rFonts w:ascii="Arial" w:hAnsi="Arial"/>
        </w:rPr>
        <w:t>T</w:t>
      </w:r>
      <w:r w:rsidRPr="2BF29E6F" w:rsidR="006816F4">
        <w:rPr>
          <w:rFonts w:ascii="Arial" w:hAnsi="Arial"/>
        </w:rPr>
        <w:t>he</w:t>
      </w:r>
      <w:r w:rsidR="00A60235">
        <w:rPr>
          <w:rFonts w:ascii="Arial" w:hAnsi="Arial"/>
        </w:rPr>
        <w:t xml:space="preserve"> yeses </w:t>
      </w:r>
      <w:r w:rsidRPr="2BF29E6F" w:rsidR="006816F4">
        <w:rPr>
          <w:rFonts w:ascii="Arial" w:hAnsi="Arial"/>
        </w:rPr>
        <w:t>ha</w:t>
      </w:r>
      <w:r w:rsidRPr="2BF29E6F" w:rsidR="2AEA9848">
        <w:rPr>
          <w:rFonts w:ascii="Arial" w:hAnsi="Arial"/>
        </w:rPr>
        <w:t>ve it</w:t>
      </w:r>
      <w:r w:rsidR="00A60235">
        <w:rPr>
          <w:rFonts w:ascii="Arial" w:hAnsi="Arial"/>
        </w:rPr>
        <w:t xml:space="preserve"> seven </w:t>
      </w:r>
      <w:r w:rsidRPr="2BF29E6F" w:rsidR="213A8D3B">
        <w:rPr>
          <w:rFonts w:ascii="Arial" w:hAnsi="Arial"/>
        </w:rPr>
        <w:t xml:space="preserve">to four, and we will be </w:t>
      </w:r>
      <w:r w:rsidR="00A60235">
        <w:rPr>
          <w:rFonts w:ascii="Arial" w:hAnsi="Arial"/>
        </w:rPr>
        <w:t xml:space="preserve">changing definition to </w:t>
      </w:r>
      <w:r w:rsidRPr="2BF29E6F" w:rsidR="1015C9D4">
        <w:rPr>
          <w:rFonts w:ascii="Arial" w:hAnsi="Arial"/>
        </w:rPr>
        <w:t>“</w:t>
      </w:r>
      <w:r w:rsidR="00A60235">
        <w:rPr>
          <w:rFonts w:ascii="Arial" w:hAnsi="Arial"/>
        </w:rPr>
        <w:t xml:space="preserve">their core mission </w:t>
      </w:r>
      <w:r w:rsidRPr="2BF29E6F" w:rsidR="2727A639">
        <w:rPr>
          <w:rFonts w:ascii="Arial" w:hAnsi="Arial"/>
        </w:rPr>
        <w:t>is</w:t>
      </w:r>
      <w:r w:rsidR="00A60235">
        <w:rPr>
          <w:rFonts w:ascii="Arial" w:hAnsi="Arial"/>
        </w:rPr>
        <w:t xml:space="preserve"> to be the voice and advocate for undergraduate students at </w:t>
      </w:r>
      <w:r w:rsidRPr="2BF29E6F" w:rsidR="5961393C">
        <w:rPr>
          <w:rFonts w:ascii="Arial" w:hAnsi="Arial"/>
        </w:rPr>
        <w:t>U</w:t>
      </w:r>
      <w:r w:rsidRPr="2BF29E6F" w:rsidR="006816F4">
        <w:rPr>
          <w:rFonts w:ascii="Arial" w:hAnsi="Arial"/>
        </w:rPr>
        <w:t>niversity</w:t>
      </w:r>
      <w:r w:rsidRPr="2BF29E6F" w:rsidR="2D79E292">
        <w:rPr>
          <w:rFonts w:ascii="Arial" w:hAnsi="Arial"/>
        </w:rPr>
        <w:t xml:space="preserve"> </w:t>
      </w:r>
      <w:r w:rsidRPr="2BF29E6F" w:rsidR="34B6E6C4">
        <w:rPr>
          <w:rFonts w:ascii="Arial" w:hAnsi="Arial"/>
        </w:rPr>
        <w:t>P</w:t>
      </w:r>
      <w:r w:rsidRPr="2BF29E6F" w:rsidR="2D79E292">
        <w:rPr>
          <w:rFonts w:ascii="Arial" w:hAnsi="Arial"/>
        </w:rPr>
        <w:t>ark.”</w:t>
      </w:r>
    </w:p>
    <w:p w:rsidR="00F51403" w:rsidRDefault="00F51403" w14:paraId="1F3B1409" w14:textId="77777777">
      <w:pPr>
        <w:spacing w:after="0"/>
      </w:pPr>
    </w:p>
    <w:p w:rsidR="00F51403" w:rsidRDefault="00A60235" w14:paraId="7D710EAD" w14:textId="77777777">
      <w:pPr>
        <w:spacing w:after="0"/>
      </w:pPr>
      <w:r>
        <w:rPr>
          <w:rFonts w:ascii="Arial" w:hAnsi="Arial"/>
          <w:color w:val="5D7284"/>
        </w:rPr>
        <w:t>26:54</w:t>
      </w:r>
    </w:p>
    <w:p w:rsidR="7F4EA352" w:rsidP="2BF29E6F" w:rsidRDefault="7F4EA352" w14:paraId="58E9CDD0" w14:textId="563E7A13">
      <w:pPr>
        <w:spacing w:after="0"/>
        <w:rPr>
          <w:rFonts w:ascii="Arial" w:hAnsi="Arial"/>
          <w:b/>
          <w:bCs/>
        </w:rPr>
      </w:pPr>
      <w:r w:rsidRPr="2BF29E6F">
        <w:rPr>
          <w:rFonts w:ascii="Arial" w:hAnsi="Arial"/>
          <w:b/>
          <w:bCs/>
        </w:rPr>
        <w:t>Chair Rodriguez:</w:t>
      </w:r>
    </w:p>
    <w:p w:rsidR="00F51403" w:rsidRDefault="00A60235" w14:paraId="28C1764F" w14:textId="77777777">
      <w:pPr>
        <w:spacing w:after="0"/>
      </w:pPr>
      <w:r>
        <w:rPr>
          <w:rFonts w:ascii="Arial" w:hAnsi="Arial"/>
        </w:rPr>
        <w:t>All right, so that amendment has been approved and will now move into amendment three Vice Chair Chandler, would you please introduce this amendment?</w:t>
      </w:r>
    </w:p>
    <w:p w:rsidR="00F51403" w:rsidRDefault="00F51403" w14:paraId="562C75D1" w14:textId="77777777">
      <w:pPr>
        <w:spacing w:after="0"/>
      </w:pPr>
    </w:p>
    <w:p w:rsidR="00F51403" w:rsidRDefault="00A60235" w14:paraId="2EC3DAD8" w14:textId="77777777">
      <w:pPr>
        <w:spacing w:after="0"/>
      </w:pPr>
      <w:r>
        <w:rPr>
          <w:rFonts w:ascii="Arial" w:hAnsi="Arial"/>
          <w:color w:val="5D7284"/>
        </w:rPr>
        <w:t>27:00</w:t>
      </w:r>
    </w:p>
    <w:p w:rsidR="41DE7553" w:rsidP="2BF29E6F" w:rsidRDefault="41DE7553" w14:paraId="7B4A5700" w14:textId="412EB5CB">
      <w:pPr>
        <w:spacing w:after="0"/>
        <w:rPr>
          <w:rFonts w:ascii="Arial" w:hAnsi="Arial"/>
          <w:b/>
          <w:bCs/>
        </w:rPr>
      </w:pPr>
      <w:r w:rsidRPr="2BF29E6F">
        <w:rPr>
          <w:rFonts w:ascii="Arial" w:hAnsi="Arial"/>
          <w:b/>
          <w:bCs/>
        </w:rPr>
        <w:t>Representative Miller:</w:t>
      </w:r>
    </w:p>
    <w:p w:rsidR="00C21E91" w:rsidP="2BF29E6F" w:rsidRDefault="0AD5ED25" w14:paraId="3961CFA5" w14:textId="1B7F5C19">
      <w:pPr>
        <w:spacing w:after="0"/>
        <w:rPr>
          <w:rFonts w:ascii="Arial" w:hAnsi="Arial"/>
        </w:rPr>
      </w:pPr>
      <w:r w:rsidRPr="2BF29E6F">
        <w:rPr>
          <w:rFonts w:ascii="Arial" w:hAnsi="Arial"/>
        </w:rPr>
        <w:t>Point of C</w:t>
      </w:r>
      <w:r w:rsidRPr="2BF29E6F" w:rsidR="006816F4">
        <w:rPr>
          <w:rFonts w:ascii="Arial" w:hAnsi="Arial"/>
        </w:rPr>
        <w:t xml:space="preserve">larification? </w:t>
      </w:r>
      <w:r w:rsidRPr="2BF29E6F" w:rsidR="477577E0">
        <w:rPr>
          <w:rFonts w:ascii="Arial" w:hAnsi="Arial"/>
        </w:rPr>
        <w:t xml:space="preserve">We need to </w:t>
      </w:r>
      <w:r w:rsidRPr="2BF29E6F" w:rsidR="006816F4">
        <w:rPr>
          <w:rFonts w:ascii="Arial" w:hAnsi="Arial"/>
        </w:rPr>
        <w:t xml:space="preserve">go back. We didn't actually vote on it. We just voted on the amendment to the </w:t>
      </w:r>
      <w:r w:rsidRPr="2BF29E6F" w:rsidR="1B88B99B">
        <w:rPr>
          <w:rFonts w:ascii="Arial" w:hAnsi="Arial"/>
        </w:rPr>
        <w:t>amendment</w:t>
      </w:r>
      <w:r w:rsidRPr="2BF29E6F" w:rsidR="006816F4">
        <w:rPr>
          <w:rFonts w:ascii="Arial" w:hAnsi="Arial"/>
        </w:rPr>
        <w:t xml:space="preserve">. We need a vote. </w:t>
      </w:r>
    </w:p>
    <w:p w:rsidR="00C21E91" w:rsidP="2BF29E6F" w:rsidRDefault="00C21E91" w14:paraId="7B9F3163" w14:textId="55D5E2DE">
      <w:pPr>
        <w:spacing w:after="0"/>
        <w:rPr>
          <w:rFonts w:ascii="Arial" w:hAnsi="Arial"/>
        </w:rPr>
      </w:pPr>
    </w:p>
    <w:p w:rsidR="00C21E91" w:rsidP="2BF29E6F" w:rsidRDefault="046D37E7" w14:paraId="367E518C" w14:textId="66DB6322">
      <w:pPr>
        <w:spacing w:after="0"/>
        <w:rPr>
          <w:rFonts w:ascii="Arial" w:hAnsi="Arial"/>
          <w:b/>
          <w:bCs/>
        </w:rPr>
      </w:pPr>
      <w:r w:rsidRPr="2BF29E6F">
        <w:rPr>
          <w:rFonts w:ascii="Arial" w:hAnsi="Arial"/>
          <w:b/>
          <w:bCs/>
        </w:rPr>
        <w:t xml:space="preserve">Chair Rodriguez: </w:t>
      </w:r>
    </w:p>
    <w:p w:rsidR="00F51403" w:rsidRDefault="006816F4" w14:paraId="1BC2255E" w14:textId="74E554BF">
      <w:pPr>
        <w:spacing w:after="0"/>
        <w:rPr>
          <w:rFonts w:ascii="Arial" w:hAnsi="Arial"/>
        </w:rPr>
      </w:pPr>
      <w:r w:rsidRPr="2BF29E6F">
        <w:rPr>
          <w:rFonts w:ascii="Arial" w:hAnsi="Arial"/>
        </w:rPr>
        <w:t>Right.</w:t>
      </w:r>
      <w:r w:rsidRPr="2BF29E6F" w:rsidR="252D007F">
        <w:rPr>
          <w:rFonts w:ascii="Arial" w:hAnsi="Arial"/>
        </w:rPr>
        <w:t xml:space="preserve"> </w:t>
      </w:r>
      <w:r w:rsidR="00A60235">
        <w:rPr>
          <w:rFonts w:ascii="Arial" w:hAnsi="Arial"/>
        </w:rPr>
        <w:t>But that surpasses the former amendment meaning that if there's general consensus that I determined which is why I asked we can move to the next one. Okay, amendment number three Vice Chair Chandler, would you please introduce</w:t>
      </w:r>
      <w:r w:rsidRPr="2BF29E6F" w:rsidR="7AC16A8D">
        <w:rPr>
          <w:rFonts w:ascii="Arial" w:hAnsi="Arial"/>
        </w:rPr>
        <w:t>.</w:t>
      </w:r>
    </w:p>
    <w:p w:rsidR="00F51403" w:rsidRDefault="00F51403" w14:paraId="1A965116" w14:textId="77777777">
      <w:pPr>
        <w:spacing w:after="0"/>
      </w:pPr>
    </w:p>
    <w:p w:rsidR="00F51403" w:rsidRDefault="00A60235" w14:paraId="0FE9092F" w14:textId="77777777">
      <w:pPr>
        <w:spacing w:after="0"/>
      </w:pPr>
      <w:r>
        <w:rPr>
          <w:rFonts w:ascii="Arial" w:hAnsi="Arial"/>
          <w:color w:val="5D7284"/>
        </w:rPr>
        <w:t>27:20</w:t>
      </w:r>
    </w:p>
    <w:p w:rsidR="35E2FB3C" w:rsidP="2BF29E6F" w:rsidRDefault="35E2FB3C" w14:paraId="205EFF8D" w14:textId="292CA888">
      <w:pPr>
        <w:spacing w:after="0"/>
        <w:rPr>
          <w:rFonts w:ascii="Arial" w:hAnsi="Arial"/>
          <w:b/>
          <w:bCs/>
        </w:rPr>
      </w:pPr>
      <w:r w:rsidRPr="2BF29E6F">
        <w:rPr>
          <w:rFonts w:ascii="Arial" w:hAnsi="Arial"/>
          <w:b/>
          <w:bCs/>
        </w:rPr>
        <w:t xml:space="preserve">Vice Chair Chandler: </w:t>
      </w:r>
    </w:p>
    <w:p w:rsidR="00F51403" w:rsidRDefault="00A60235" w14:paraId="3E6CDD94" w14:textId="71579B2F">
      <w:pPr>
        <w:spacing w:after="0"/>
        <w:rPr>
          <w:rFonts w:ascii="Arial" w:hAnsi="Arial"/>
        </w:rPr>
      </w:pPr>
      <w:r>
        <w:rPr>
          <w:rFonts w:ascii="Arial" w:hAnsi="Arial"/>
        </w:rPr>
        <w:t xml:space="preserve">Yes, Vice Chair Chandler </w:t>
      </w:r>
      <w:r w:rsidRPr="2BF29E6F" w:rsidR="006816F4">
        <w:rPr>
          <w:rFonts w:ascii="Arial" w:hAnsi="Arial"/>
        </w:rPr>
        <w:t>GPS</w:t>
      </w:r>
      <w:r w:rsidRPr="2BF29E6F" w:rsidR="12D2DF96">
        <w:rPr>
          <w:rFonts w:ascii="Arial" w:hAnsi="Arial"/>
        </w:rPr>
        <w:t>A</w:t>
      </w:r>
      <w:r w:rsidRPr="2BF29E6F" w:rsidR="42C09A72">
        <w:rPr>
          <w:rFonts w:ascii="Arial" w:hAnsi="Arial"/>
        </w:rPr>
        <w:t xml:space="preserve"> appointee</w:t>
      </w:r>
      <w:r w:rsidRPr="2BF29E6F" w:rsidR="006816F4">
        <w:rPr>
          <w:rFonts w:ascii="Arial" w:hAnsi="Arial"/>
        </w:rPr>
        <w:t>.</w:t>
      </w:r>
      <w:r>
        <w:rPr>
          <w:rFonts w:ascii="Arial" w:hAnsi="Arial"/>
        </w:rPr>
        <w:t xml:space="preserve"> So in this amendment are proposing I'm proposing to keep the term </w:t>
      </w:r>
      <w:r w:rsidRPr="2BF29E6F" w:rsidR="437BD43E">
        <w:rPr>
          <w:rFonts w:ascii="Arial" w:hAnsi="Arial"/>
        </w:rPr>
        <w:t>Student Fee Board</w:t>
      </w:r>
      <w:r>
        <w:rPr>
          <w:rFonts w:ascii="Arial" w:hAnsi="Arial"/>
        </w:rPr>
        <w:t xml:space="preserve"> Instead of Penn State student fee board from the glossary, I detailed that I would advise against adding Penn State to the student fee board as it doesn't significantly </w:t>
      </w:r>
      <w:r w:rsidRPr="2BF29E6F" w:rsidR="71FB0B14">
        <w:rPr>
          <w:rFonts w:ascii="Arial" w:hAnsi="Arial"/>
        </w:rPr>
        <w:t>enhance</w:t>
      </w:r>
      <w:r>
        <w:rPr>
          <w:rFonts w:ascii="Arial" w:hAnsi="Arial"/>
        </w:rPr>
        <w:t xml:space="preserve"> the communication of our identity to our community or stakeholders, </w:t>
      </w:r>
      <w:r w:rsidRPr="2BF29E6F" w:rsidR="3CC4748A">
        <w:rPr>
          <w:rFonts w:ascii="Arial" w:hAnsi="Arial"/>
        </w:rPr>
        <w:t>we</w:t>
      </w:r>
      <w:r>
        <w:rPr>
          <w:rFonts w:ascii="Arial" w:hAnsi="Arial"/>
        </w:rPr>
        <w:t xml:space="preserve"> don't interact with other universities. So would it necessitate having a prefix of Penn State</w:t>
      </w:r>
      <w:r w:rsidRPr="2BF29E6F" w:rsidR="20782311">
        <w:rPr>
          <w:rFonts w:ascii="Arial" w:hAnsi="Arial"/>
        </w:rPr>
        <w:t>.</w:t>
      </w:r>
      <w:r>
        <w:rPr>
          <w:rFonts w:ascii="Arial" w:hAnsi="Arial"/>
        </w:rPr>
        <w:t xml:space="preserve"> Also, I think we would all benefit from being as succinct as possible and trying to communicate. So</w:t>
      </w:r>
      <w:r w:rsidRPr="2BF29E6F" w:rsidR="6491B347">
        <w:rPr>
          <w:rFonts w:ascii="Arial" w:hAnsi="Arial"/>
        </w:rPr>
        <w:t>.</w:t>
      </w:r>
    </w:p>
    <w:p w:rsidR="00F51403" w:rsidRDefault="00F51403" w14:paraId="7DF4E37C" w14:textId="77777777">
      <w:pPr>
        <w:spacing w:after="0"/>
      </w:pPr>
    </w:p>
    <w:p w:rsidR="00F51403" w:rsidRDefault="00A60235" w14:paraId="1DF170C2" w14:textId="77777777">
      <w:pPr>
        <w:spacing w:after="0"/>
      </w:pPr>
      <w:r>
        <w:rPr>
          <w:rFonts w:ascii="Arial" w:hAnsi="Arial"/>
          <w:color w:val="5D7284"/>
        </w:rPr>
        <w:t>28:00</w:t>
      </w:r>
    </w:p>
    <w:p w:rsidR="6AE60E7A" w:rsidP="2BF29E6F" w:rsidRDefault="6AE60E7A" w14:paraId="2F0C6DBF" w14:textId="1583435B">
      <w:pPr>
        <w:spacing w:after="0"/>
        <w:rPr>
          <w:rFonts w:ascii="Arial" w:hAnsi="Arial"/>
          <w:b/>
          <w:bCs/>
        </w:rPr>
      </w:pPr>
      <w:r w:rsidRPr="2BF29E6F">
        <w:rPr>
          <w:rFonts w:ascii="Arial" w:hAnsi="Arial"/>
          <w:b/>
          <w:bCs/>
        </w:rPr>
        <w:t xml:space="preserve">Chair Rodriguez: </w:t>
      </w:r>
    </w:p>
    <w:p w:rsidR="00F51403" w:rsidRDefault="6AE60E7A" w14:paraId="679590E0" w14:textId="70D1BCB2">
      <w:pPr>
        <w:spacing w:after="0"/>
        <w:rPr>
          <w:rFonts w:ascii="Arial" w:hAnsi="Arial"/>
        </w:rPr>
      </w:pPr>
      <w:r w:rsidRPr="2BF29E6F">
        <w:rPr>
          <w:rFonts w:ascii="Arial" w:hAnsi="Arial"/>
        </w:rPr>
        <w:t>W</w:t>
      </w:r>
      <w:r w:rsidRPr="2BF29E6F" w:rsidR="006816F4">
        <w:rPr>
          <w:rFonts w:ascii="Arial" w:hAnsi="Arial"/>
        </w:rPr>
        <w:t>e</w:t>
      </w:r>
      <w:r w:rsidR="00A60235">
        <w:rPr>
          <w:rFonts w:ascii="Arial" w:hAnsi="Arial"/>
        </w:rPr>
        <w:t xml:space="preserve"> will now open up the floor for questions for Vice Chair Chandler, are there any questions for the proposed amendment?</w:t>
      </w:r>
      <w:r w:rsidRPr="2BF29E6F" w:rsidR="2B386EEE">
        <w:rPr>
          <w:rFonts w:ascii="Arial" w:hAnsi="Arial"/>
        </w:rPr>
        <w:t xml:space="preserve"> </w:t>
      </w:r>
      <w:r w:rsidR="00A60235">
        <w:rPr>
          <w:rFonts w:ascii="Arial" w:hAnsi="Arial"/>
        </w:rPr>
        <w:t>Representative Zebrowski?</w:t>
      </w:r>
    </w:p>
    <w:p w:rsidR="00F51403" w:rsidRDefault="00F51403" w14:paraId="1DA6542E" w14:textId="77777777">
      <w:pPr>
        <w:spacing w:after="0"/>
      </w:pPr>
    </w:p>
    <w:p w:rsidR="00F51403" w:rsidRDefault="00A60235" w14:paraId="0AA921C7" w14:textId="77777777">
      <w:pPr>
        <w:spacing w:after="0"/>
      </w:pPr>
      <w:r>
        <w:rPr>
          <w:rFonts w:ascii="Arial" w:hAnsi="Arial"/>
          <w:color w:val="5D7284"/>
        </w:rPr>
        <w:t>28:09</w:t>
      </w:r>
    </w:p>
    <w:p w:rsidR="1DD8BC70" w:rsidP="2BF29E6F" w:rsidRDefault="1DD8BC70" w14:paraId="644B3542" w14:textId="5D1A746A">
      <w:pPr>
        <w:spacing w:after="0"/>
        <w:rPr>
          <w:rFonts w:ascii="Arial" w:hAnsi="Arial"/>
        </w:rPr>
      </w:pPr>
      <w:r w:rsidRPr="2BF29E6F">
        <w:rPr>
          <w:rFonts w:ascii="Arial" w:hAnsi="Arial"/>
        </w:rPr>
        <w:t>Representative Zebrowski:</w:t>
      </w:r>
    </w:p>
    <w:p w:rsidR="00C21E91" w:rsidP="2BF29E6F" w:rsidRDefault="071CF67C" w14:paraId="6AE5C1C2" w14:textId="2F9B0284">
      <w:pPr>
        <w:spacing w:after="0"/>
        <w:rPr>
          <w:rFonts w:ascii="Arial" w:hAnsi="Arial"/>
        </w:rPr>
      </w:pPr>
      <w:r w:rsidRPr="2BF29E6F">
        <w:rPr>
          <w:rFonts w:ascii="Arial" w:hAnsi="Arial"/>
        </w:rPr>
        <w:t>Representative Zebrowski GPSA Representative:</w:t>
      </w:r>
      <w:r w:rsidRPr="2BF29E6F" w:rsidR="006816F4">
        <w:rPr>
          <w:rFonts w:ascii="Arial" w:hAnsi="Arial"/>
        </w:rPr>
        <w:t xml:space="preserve"> </w:t>
      </w:r>
      <w:r w:rsidRPr="2BF29E6F" w:rsidR="2E2446B1">
        <w:rPr>
          <w:rFonts w:ascii="Arial" w:hAnsi="Arial"/>
        </w:rPr>
        <w:t>So</w:t>
      </w:r>
      <w:r w:rsidR="00A60235">
        <w:rPr>
          <w:rFonts w:ascii="Arial" w:hAnsi="Arial"/>
        </w:rPr>
        <w:t xml:space="preserve"> Vice Chair Chandler is so this is the glossary section. This change will be made through the entire document. </w:t>
      </w:r>
    </w:p>
    <w:p w:rsidR="00C21E91" w:rsidP="2BF29E6F" w:rsidRDefault="00C21E91" w14:paraId="640D55D4" w14:textId="469610B8">
      <w:pPr>
        <w:spacing w:after="0"/>
        <w:rPr>
          <w:rFonts w:ascii="Arial" w:hAnsi="Arial"/>
        </w:rPr>
      </w:pPr>
    </w:p>
    <w:p w:rsidR="00C21E91" w:rsidP="2BF29E6F" w:rsidRDefault="66AF06A0" w14:paraId="13F4EAA1" w14:textId="6B3B73FB">
      <w:pPr>
        <w:spacing w:after="0"/>
        <w:rPr>
          <w:rFonts w:ascii="Arial" w:hAnsi="Arial"/>
          <w:b/>
          <w:bCs/>
        </w:rPr>
      </w:pPr>
      <w:r w:rsidRPr="2BF29E6F">
        <w:rPr>
          <w:rFonts w:ascii="Arial" w:hAnsi="Arial"/>
          <w:b/>
          <w:bCs/>
        </w:rPr>
        <w:t xml:space="preserve">Vice Chair Chandler: </w:t>
      </w:r>
    </w:p>
    <w:p w:rsidR="00F51403" w:rsidRDefault="00A60235" w14:paraId="7620C86E" w14:textId="0762E475">
      <w:pPr>
        <w:spacing w:after="0"/>
        <w:rPr>
          <w:rFonts w:ascii="Arial" w:hAnsi="Arial"/>
        </w:rPr>
      </w:pPr>
      <w:r>
        <w:rPr>
          <w:rFonts w:ascii="Arial" w:hAnsi="Arial"/>
        </w:rPr>
        <w:t>Yes.</w:t>
      </w:r>
    </w:p>
    <w:p w:rsidR="00F51403" w:rsidRDefault="00F51403" w14:paraId="3041E394" w14:textId="77777777">
      <w:pPr>
        <w:spacing w:after="0"/>
      </w:pPr>
    </w:p>
    <w:p w:rsidR="00F51403" w:rsidRDefault="00A60235" w14:paraId="0B91F2B2" w14:textId="77777777">
      <w:pPr>
        <w:spacing w:after="0"/>
      </w:pPr>
      <w:r>
        <w:rPr>
          <w:rFonts w:ascii="Arial" w:hAnsi="Arial"/>
          <w:color w:val="5D7284"/>
        </w:rPr>
        <w:t>28:23</w:t>
      </w:r>
    </w:p>
    <w:p w:rsidR="1769902A" w:rsidP="2BF29E6F" w:rsidRDefault="1769902A" w14:paraId="073B06E3" w14:textId="12464767">
      <w:pPr>
        <w:spacing w:after="0"/>
        <w:rPr>
          <w:rFonts w:ascii="Arial" w:hAnsi="Arial"/>
          <w:b/>
          <w:bCs/>
        </w:rPr>
      </w:pPr>
      <w:r w:rsidRPr="2BF29E6F">
        <w:rPr>
          <w:rFonts w:ascii="Arial" w:hAnsi="Arial"/>
          <w:b/>
          <w:bCs/>
        </w:rPr>
        <w:t>Chair Rodriguez:</w:t>
      </w:r>
    </w:p>
    <w:p w:rsidR="00F51403" w:rsidRDefault="00A60235" w14:paraId="0956F2DF" w14:textId="67851108">
      <w:pPr>
        <w:spacing w:after="0"/>
        <w:rPr>
          <w:rFonts w:ascii="Arial" w:hAnsi="Arial"/>
        </w:rPr>
      </w:pPr>
      <w:r>
        <w:rPr>
          <w:rFonts w:ascii="Arial" w:hAnsi="Arial"/>
        </w:rPr>
        <w:t>Are there any further questions?</w:t>
      </w:r>
      <w:r w:rsidRPr="2BF29E6F" w:rsidR="309EAFC3">
        <w:rPr>
          <w:rFonts w:ascii="Arial" w:hAnsi="Arial"/>
        </w:rPr>
        <w:t xml:space="preserve"> </w:t>
      </w:r>
      <w:r>
        <w:rPr>
          <w:rFonts w:ascii="Arial" w:hAnsi="Arial"/>
        </w:rPr>
        <w:t xml:space="preserve">Seeing none, I close the floor for questions. We'll now move into discussion. Is there any discussion on the proposed amendment? Representative </w:t>
      </w:r>
      <w:r w:rsidRPr="2BF29E6F" w:rsidR="006816F4">
        <w:rPr>
          <w:rFonts w:ascii="Arial" w:hAnsi="Arial"/>
        </w:rPr>
        <w:t>Nevil</w:t>
      </w:r>
      <w:r w:rsidRPr="2BF29E6F" w:rsidR="246ED409">
        <w:rPr>
          <w:rFonts w:ascii="Arial" w:hAnsi="Arial"/>
        </w:rPr>
        <w:t>.</w:t>
      </w:r>
    </w:p>
    <w:p w:rsidR="00F51403" w:rsidRDefault="00F51403" w14:paraId="42C6D796" w14:textId="77777777">
      <w:pPr>
        <w:spacing w:after="0"/>
      </w:pPr>
    </w:p>
    <w:p w:rsidR="00F51403" w:rsidRDefault="00A60235" w14:paraId="06E09A27" w14:textId="77777777">
      <w:pPr>
        <w:spacing w:after="0"/>
      </w:pPr>
      <w:r>
        <w:rPr>
          <w:rFonts w:ascii="Arial" w:hAnsi="Arial"/>
          <w:color w:val="5D7284"/>
        </w:rPr>
        <w:t>28:35</w:t>
      </w:r>
    </w:p>
    <w:p w:rsidR="64CAD9CB" w:rsidP="2BF29E6F" w:rsidRDefault="64CAD9CB" w14:paraId="677CCB78" w14:textId="60D26E9D">
      <w:pPr>
        <w:spacing w:after="0"/>
        <w:rPr>
          <w:rFonts w:ascii="Arial" w:hAnsi="Arial"/>
          <w:b/>
          <w:bCs/>
        </w:rPr>
      </w:pPr>
      <w:r w:rsidRPr="2BF29E6F">
        <w:rPr>
          <w:rFonts w:ascii="Arial" w:hAnsi="Arial"/>
          <w:b/>
          <w:bCs/>
        </w:rPr>
        <w:t xml:space="preserve">Representative Nevil: </w:t>
      </w:r>
    </w:p>
    <w:p w:rsidR="00F51403" w:rsidRDefault="64CAD9CB" w14:paraId="38201543" w14:textId="1AE084A2">
      <w:pPr>
        <w:spacing w:after="0"/>
        <w:rPr>
          <w:rFonts w:ascii="Arial" w:hAnsi="Arial"/>
        </w:rPr>
      </w:pPr>
      <w:r w:rsidRPr="2BF29E6F">
        <w:rPr>
          <w:rFonts w:ascii="Arial" w:hAnsi="Arial"/>
        </w:rPr>
        <w:t xml:space="preserve">Representative Nevil, at-large rep: I </w:t>
      </w:r>
      <w:r w:rsidR="00A60235">
        <w:rPr>
          <w:rFonts w:ascii="Arial" w:hAnsi="Arial"/>
        </w:rPr>
        <w:t xml:space="preserve">kind of expressed </w:t>
      </w:r>
      <w:r w:rsidRPr="2BF29E6F" w:rsidR="006816F4">
        <w:rPr>
          <w:rFonts w:ascii="Arial" w:hAnsi="Arial"/>
        </w:rPr>
        <w:t>t</w:t>
      </w:r>
      <w:r w:rsidRPr="2BF29E6F" w:rsidR="61C2121B">
        <w:rPr>
          <w:rFonts w:ascii="Arial" w:hAnsi="Arial"/>
        </w:rPr>
        <w:t>his last</w:t>
      </w:r>
      <w:r w:rsidR="00A60235">
        <w:rPr>
          <w:rFonts w:ascii="Arial" w:hAnsi="Arial"/>
        </w:rPr>
        <w:t xml:space="preserve"> on Sunday when you're talking about this means this semantic change that although yes, it makes it easier to talk about our entity as a whole. I think that it's important to clarify us as </w:t>
      </w:r>
      <w:r w:rsidRPr="2BF29E6F" w:rsidR="1F1EF57D">
        <w:rPr>
          <w:rFonts w:ascii="Arial" w:hAnsi="Arial"/>
        </w:rPr>
        <w:t>Penn State. I</w:t>
      </w:r>
      <w:r w:rsidRPr="2BF29E6F" w:rsidR="006816F4">
        <w:rPr>
          <w:rFonts w:ascii="Arial" w:hAnsi="Arial"/>
        </w:rPr>
        <w:t>t's</w:t>
      </w:r>
      <w:r w:rsidR="00A60235">
        <w:rPr>
          <w:rFonts w:ascii="Arial" w:hAnsi="Arial"/>
        </w:rPr>
        <w:t xml:space="preserve"> not the norm for organizations around </w:t>
      </w:r>
      <w:r w:rsidRPr="2BF29E6F" w:rsidR="268B17F5">
        <w:rPr>
          <w:rFonts w:ascii="Arial" w:hAnsi="Arial"/>
        </w:rPr>
        <w:t>this</w:t>
      </w:r>
      <w:r w:rsidR="00A60235">
        <w:rPr>
          <w:rFonts w:ascii="Arial" w:hAnsi="Arial"/>
        </w:rPr>
        <w:t xml:space="preserve"> campus to identify themselves as </w:t>
      </w:r>
      <w:r w:rsidRPr="2BF29E6F" w:rsidR="7C7C0F7C">
        <w:rPr>
          <w:rFonts w:ascii="Arial" w:hAnsi="Arial"/>
        </w:rPr>
        <w:t>Penn State</w:t>
      </w:r>
      <w:r w:rsidR="00A60235">
        <w:rPr>
          <w:rFonts w:ascii="Arial" w:hAnsi="Arial"/>
        </w:rPr>
        <w:t xml:space="preserve">, even if they don't necessarily represent our university to other universities, as affiliates and important </w:t>
      </w:r>
      <w:r w:rsidRPr="2BF29E6F" w:rsidR="10301D2E">
        <w:rPr>
          <w:rFonts w:ascii="Arial" w:hAnsi="Arial"/>
        </w:rPr>
        <w:t>clarifying fact</w:t>
      </w:r>
      <w:r w:rsidR="00A60235">
        <w:rPr>
          <w:rFonts w:ascii="Arial" w:hAnsi="Arial"/>
        </w:rPr>
        <w:t xml:space="preserve"> that helps us with branding. And when someone searches </w:t>
      </w:r>
      <w:r w:rsidRPr="2BF29E6F" w:rsidR="30879424">
        <w:rPr>
          <w:rFonts w:ascii="Arial" w:hAnsi="Arial"/>
        </w:rPr>
        <w:t>Penn State Student Fee Board</w:t>
      </w:r>
      <w:r w:rsidRPr="2BF29E6F" w:rsidR="006816F4">
        <w:rPr>
          <w:rFonts w:ascii="Arial" w:hAnsi="Arial"/>
        </w:rPr>
        <w:t xml:space="preserve"> brand</w:t>
      </w:r>
      <w:r w:rsidRPr="2BF29E6F" w:rsidR="6D2B5C93">
        <w:rPr>
          <w:rFonts w:ascii="Arial" w:hAnsi="Arial"/>
        </w:rPr>
        <w:t xml:space="preserve">ing, not just the Student Fee Board, it </w:t>
      </w:r>
      <w:r w:rsidR="00A60235">
        <w:rPr>
          <w:rFonts w:ascii="Arial" w:hAnsi="Arial"/>
        </w:rPr>
        <w:t xml:space="preserve"> doesn't necessarily imply that and I think that adding that </w:t>
      </w:r>
      <w:r w:rsidRPr="2BF29E6F" w:rsidR="23149708">
        <w:rPr>
          <w:rFonts w:ascii="Arial" w:hAnsi="Arial"/>
        </w:rPr>
        <w:t>Penn State</w:t>
      </w:r>
      <w:r w:rsidR="00A60235">
        <w:rPr>
          <w:rFonts w:ascii="Arial" w:hAnsi="Arial"/>
        </w:rPr>
        <w:t xml:space="preserve"> will help us when it comes to every form of branding. </w:t>
      </w:r>
      <w:r w:rsidRPr="2BF29E6F" w:rsidR="29B9BB8B">
        <w:rPr>
          <w:rFonts w:ascii="Arial" w:hAnsi="Arial"/>
        </w:rPr>
        <w:t>Just being holistic across the board.</w:t>
      </w:r>
    </w:p>
    <w:p w:rsidR="00F51403" w:rsidRDefault="00F51403" w14:paraId="6E1831B3" w14:textId="77777777">
      <w:pPr>
        <w:spacing w:after="0"/>
      </w:pPr>
    </w:p>
    <w:p w:rsidR="00F51403" w:rsidRDefault="00A60235" w14:paraId="56CD02FD" w14:textId="77777777">
      <w:pPr>
        <w:spacing w:after="0"/>
      </w:pPr>
      <w:r>
        <w:rPr>
          <w:rFonts w:ascii="Arial" w:hAnsi="Arial"/>
          <w:color w:val="5D7284"/>
        </w:rPr>
        <w:t>29:18</w:t>
      </w:r>
    </w:p>
    <w:p w:rsidR="248055E4" w:rsidP="2BF29E6F" w:rsidRDefault="248055E4" w14:paraId="682E4F8F" w14:textId="7184BC01">
      <w:pPr>
        <w:spacing w:after="0"/>
        <w:rPr>
          <w:rFonts w:ascii="Arial" w:hAnsi="Arial"/>
          <w:b/>
          <w:bCs/>
        </w:rPr>
      </w:pPr>
      <w:r w:rsidRPr="2BF29E6F">
        <w:rPr>
          <w:rFonts w:ascii="Arial" w:hAnsi="Arial"/>
          <w:b/>
          <w:bCs/>
        </w:rPr>
        <w:t xml:space="preserve">Chair Rodriguez: </w:t>
      </w:r>
    </w:p>
    <w:p w:rsidR="00F51403" w:rsidRDefault="00A60235" w14:paraId="61B767F0" w14:textId="39B35726">
      <w:pPr>
        <w:spacing w:after="0"/>
        <w:rPr>
          <w:rFonts w:ascii="Arial" w:hAnsi="Arial"/>
        </w:rPr>
      </w:pPr>
      <w:r>
        <w:rPr>
          <w:rFonts w:ascii="Arial" w:hAnsi="Arial"/>
        </w:rPr>
        <w:t xml:space="preserve">All right. Are there any further points for discussion? Representatives </w:t>
      </w:r>
      <w:r w:rsidRPr="2BF29E6F" w:rsidR="7B93C96C">
        <w:rPr>
          <w:rFonts w:ascii="Arial" w:hAnsi="Arial"/>
        </w:rPr>
        <w:t>Ze</w:t>
      </w:r>
      <w:r w:rsidRPr="2BF29E6F" w:rsidR="006816F4">
        <w:rPr>
          <w:rFonts w:ascii="Arial" w:hAnsi="Arial"/>
        </w:rPr>
        <w:t>bro</w:t>
      </w:r>
      <w:r w:rsidRPr="2BF29E6F" w:rsidR="4C50C2E8">
        <w:rPr>
          <w:rFonts w:ascii="Arial" w:hAnsi="Arial"/>
        </w:rPr>
        <w:t>w</w:t>
      </w:r>
      <w:r w:rsidRPr="2BF29E6F" w:rsidR="006816F4">
        <w:rPr>
          <w:rFonts w:ascii="Arial" w:hAnsi="Arial"/>
        </w:rPr>
        <w:t>ski?</w:t>
      </w:r>
    </w:p>
    <w:p w:rsidR="00F51403" w:rsidRDefault="00F51403" w14:paraId="54E11D2A" w14:textId="77777777">
      <w:pPr>
        <w:spacing w:after="0"/>
      </w:pPr>
    </w:p>
    <w:p w:rsidR="00F51403" w:rsidRDefault="00A60235" w14:paraId="5A6929D3" w14:textId="77777777">
      <w:pPr>
        <w:spacing w:after="0"/>
      </w:pPr>
      <w:r>
        <w:rPr>
          <w:rFonts w:ascii="Arial" w:hAnsi="Arial"/>
          <w:color w:val="5D7284"/>
        </w:rPr>
        <w:t>29:23</w:t>
      </w:r>
    </w:p>
    <w:p w:rsidR="2A6F8DBC" w:rsidP="2BF29E6F" w:rsidRDefault="2A6F8DBC" w14:paraId="0E90C4FB" w14:textId="00FCD72D">
      <w:pPr>
        <w:spacing w:after="0"/>
        <w:rPr>
          <w:rFonts w:ascii="Arial" w:hAnsi="Arial"/>
          <w:b/>
          <w:bCs/>
        </w:rPr>
      </w:pPr>
      <w:r w:rsidRPr="2BF29E6F">
        <w:rPr>
          <w:rFonts w:ascii="Arial" w:hAnsi="Arial"/>
          <w:b/>
          <w:bCs/>
        </w:rPr>
        <w:t xml:space="preserve">Representative Zebrowski: </w:t>
      </w:r>
    </w:p>
    <w:p w:rsidR="00F51403" w:rsidRDefault="00A60235" w14:paraId="46E2D384" w14:textId="0CAECC32">
      <w:pPr>
        <w:spacing w:after="0"/>
        <w:rPr>
          <w:rFonts w:ascii="Arial" w:hAnsi="Arial"/>
        </w:rPr>
      </w:pPr>
      <w:r>
        <w:rPr>
          <w:rFonts w:ascii="Arial" w:hAnsi="Arial"/>
        </w:rPr>
        <w:t xml:space="preserve">Representatives </w:t>
      </w:r>
      <w:r w:rsidRPr="2BF29E6F" w:rsidR="78370A25">
        <w:rPr>
          <w:rFonts w:ascii="Arial" w:hAnsi="Arial"/>
        </w:rPr>
        <w:t>Ze</w:t>
      </w:r>
      <w:r w:rsidRPr="2BF29E6F" w:rsidR="006816F4">
        <w:rPr>
          <w:rFonts w:ascii="Arial" w:hAnsi="Arial"/>
        </w:rPr>
        <w:t>bro</w:t>
      </w:r>
      <w:r w:rsidRPr="2BF29E6F" w:rsidR="44DAFB21">
        <w:rPr>
          <w:rFonts w:ascii="Arial" w:hAnsi="Arial"/>
        </w:rPr>
        <w:t>w</w:t>
      </w:r>
      <w:r w:rsidRPr="2BF29E6F" w:rsidR="006816F4">
        <w:rPr>
          <w:rFonts w:ascii="Arial" w:hAnsi="Arial"/>
        </w:rPr>
        <w:t xml:space="preserve">ski </w:t>
      </w:r>
      <w:r w:rsidRPr="2BF29E6F" w:rsidR="2B90FA50">
        <w:rPr>
          <w:rFonts w:ascii="Arial" w:hAnsi="Arial"/>
        </w:rPr>
        <w:t xml:space="preserve">GPSA </w:t>
      </w:r>
      <w:r w:rsidRPr="2BF29E6F" w:rsidR="5176DDF1">
        <w:rPr>
          <w:rFonts w:ascii="Arial" w:hAnsi="Arial"/>
        </w:rPr>
        <w:t>R</w:t>
      </w:r>
      <w:r w:rsidRPr="2BF29E6F" w:rsidR="006816F4">
        <w:rPr>
          <w:rFonts w:ascii="Arial" w:hAnsi="Arial"/>
        </w:rPr>
        <w:t>epresentative</w:t>
      </w:r>
      <w:r w:rsidRPr="2BF29E6F" w:rsidR="74FF3543">
        <w:rPr>
          <w:rFonts w:ascii="Arial" w:hAnsi="Arial"/>
        </w:rPr>
        <w:t>.</w:t>
      </w:r>
      <w:r>
        <w:rPr>
          <w:rFonts w:ascii="Arial" w:hAnsi="Arial"/>
        </w:rPr>
        <w:t xml:space="preserve"> I like I can understand both </w:t>
      </w:r>
      <w:r w:rsidRPr="2BF29E6F" w:rsidR="60B555A9">
        <w:rPr>
          <w:rFonts w:ascii="Arial" w:hAnsi="Arial"/>
        </w:rPr>
        <w:t>R</w:t>
      </w:r>
      <w:r w:rsidRPr="2BF29E6F" w:rsidR="006816F4">
        <w:rPr>
          <w:rFonts w:ascii="Arial" w:hAnsi="Arial"/>
        </w:rPr>
        <w:t>epresentative Nevil</w:t>
      </w:r>
      <w:r>
        <w:rPr>
          <w:rFonts w:ascii="Arial" w:hAnsi="Arial"/>
        </w:rPr>
        <w:t xml:space="preserve"> and Vice Chair Chandler's positions on this. When voting the only thing I would recommend is not so much the semantics of it. But keep in mind I agree completely with Vice Chair Chandler's goal of having a </w:t>
      </w:r>
      <w:r w:rsidRPr="2BF29E6F" w:rsidR="006816F4">
        <w:rPr>
          <w:rFonts w:ascii="Arial" w:hAnsi="Arial"/>
        </w:rPr>
        <w:t>s</w:t>
      </w:r>
      <w:r w:rsidRPr="2BF29E6F" w:rsidR="64076034">
        <w:rPr>
          <w:rFonts w:ascii="Arial" w:hAnsi="Arial"/>
        </w:rPr>
        <w:t>uccinct</w:t>
      </w:r>
      <w:r>
        <w:rPr>
          <w:rFonts w:ascii="Arial" w:hAnsi="Arial"/>
        </w:rPr>
        <w:t xml:space="preserve">, precise document. And just to reiterate, we're dealing with millions of dollars this document </w:t>
      </w:r>
      <w:r w:rsidRPr="2BF29E6F" w:rsidR="793C9639">
        <w:rPr>
          <w:rFonts w:ascii="Arial" w:hAnsi="Arial"/>
        </w:rPr>
        <w:t>needs to be</w:t>
      </w:r>
      <w:r>
        <w:rPr>
          <w:rFonts w:ascii="Arial" w:hAnsi="Arial"/>
        </w:rPr>
        <w:t xml:space="preserve"> very well read. So I understand both individuals points, but I can very much appreciate Vice </w:t>
      </w:r>
      <w:r w:rsidRPr="2BF29E6F" w:rsidR="006816F4">
        <w:rPr>
          <w:rFonts w:ascii="Arial" w:hAnsi="Arial"/>
        </w:rPr>
        <w:t>Ch</w:t>
      </w:r>
      <w:r w:rsidRPr="2BF29E6F" w:rsidR="58DB79F4">
        <w:rPr>
          <w:rFonts w:ascii="Arial" w:hAnsi="Arial"/>
        </w:rPr>
        <w:t>andler’s</w:t>
      </w:r>
      <w:r>
        <w:rPr>
          <w:rFonts w:ascii="Arial" w:hAnsi="Arial"/>
        </w:rPr>
        <w:t xml:space="preserve"> still making this </w:t>
      </w:r>
      <w:r w:rsidRPr="2BF29E6F" w:rsidR="25DE1743">
        <w:rPr>
          <w:rFonts w:ascii="Arial" w:hAnsi="Arial"/>
        </w:rPr>
        <w:t>document</w:t>
      </w:r>
      <w:r>
        <w:rPr>
          <w:rFonts w:ascii="Arial" w:hAnsi="Arial"/>
        </w:rPr>
        <w:t xml:space="preserve"> exceedingly clear and readable.</w:t>
      </w:r>
    </w:p>
    <w:p w:rsidR="00F51403" w:rsidRDefault="00F51403" w14:paraId="31126E5D" w14:textId="77777777">
      <w:pPr>
        <w:spacing w:after="0"/>
      </w:pPr>
    </w:p>
    <w:p w:rsidR="00F51403" w:rsidRDefault="00A60235" w14:paraId="6D0EAEE6" w14:textId="77777777">
      <w:pPr>
        <w:spacing w:after="0"/>
      </w:pPr>
      <w:r>
        <w:rPr>
          <w:rFonts w:ascii="Arial" w:hAnsi="Arial"/>
          <w:color w:val="5D7284"/>
        </w:rPr>
        <w:t>30:03</w:t>
      </w:r>
    </w:p>
    <w:p w:rsidR="3753A3FA" w:rsidP="2BF29E6F" w:rsidRDefault="3753A3FA" w14:paraId="392CBA92" w14:textId="48A85FC2">
      <w:pPr>
        <w:spacing w:after="0"/>
        <w:rPr>
          <w:rFonts w:ascii="Arial" w:hAnsi="Arial"/>
          <w:b/>
          <w:bCs/>
        </w:rPr>
      </w:pPr>
      <w:r w:rsidRPr="2BF29E6F">
        <w:rPr>
          <w:rFonts w:ascii="Arial" w:hAnsi="Arial"/>
          <w:b/>
          <w:bCs/>
        </w:rPr>
        <w:t>Chair Rodriguez:</w:t>
      </w:r>
    </w:p>
    <w:p w:rsidR="00F51403" w:rsidRDefault="00A60235" w14:paraId="5208130C" w14:textId="43F8D1EB">
      <w:pPr>
        <w:spacing w:after="0"/>
      </w:pPr>
      <w:r>
        <w:rPr>
          <w:rFonts w:ascii="Arial" w:hAnsi="Arial"/>
        </w:rPr>
        <w:t>Representative Miller</w:t>
      </w:r>
      <w:r w:rsidRPr="2BF29E6F" w:rsidR="3FE24273">
        <w:rPr>
          <w:rFonts w:ascii="Arial" w:hAnsi="Arial"/>
        </w:rPr>
        <w:t>.</w:t>
      </w:r>
    </w:p>
    <w:p w:rsidR="00F51403" w:rsidRDefault="00F51403" w14:paraId="2DE403A5" w14:textId="77777777">
      <w:pPr>
        <w:spacing w:after="0"/>
      </w:pPr>
    </w:p>
    <w:p w:rsidR="00F51403" w:rsidRDefault="00A60235" w14:paraId="6C8EF7AA" w14:textId="77777777">
      <w:pPr>
        <w:spacing w:after="0"/>
      </w:pPr>
      <w:r>
        <w:rPr>
          <w:rFonts w:ascii="Arial" w:hAnsi="Arial"/>
          <w:color w:val="5D7284"/>
        </w:rPr>
        <w:t>30:04</w:t>
      </w:r>
    </w:p>
    <w:p w:rsidR="75D52236" w:rsidP="2BF29E6F" w:rsidRDefault="75D52236" w14:paraId="58C1D84C" w14:textId="41429F59">
      <w:pPr>
        <w:spacing w:after="0"/>
        <w:rPr>
          <w:rFonts w:ascii="Arial" w:hAnsi="Arial"/>
          <w:b/>
          <w:bCs/>
        </w:rPr>
      </w:pPr>
      <w:r w:rsidRPr="2BF29E6F">
        <w:rPr>
          <w:rFonts w:ascii="Arial" w:hAnsi="Arial"/>
          <w:b/>
          <w:bCs/>
        </w:rPr>
        <w:t xml:space="preserve">Representative Miller: </w:t>
      </w:r>
    </w:p>
    <w:p w:rsidR="00F51403" w:rsidRDefault="00A60235" w14:paraId="56D372D7" w14:textId="45BEE47B">
      <w:pPr>
        <w:spacing w:after="0"/>
        <w:rPr>
          <w:rFonts w:ascii="Arial" w:hAnsi="Arial"/>
        </w:rPr>
      </w:pPr>
      <w:r>
        <w:rPr>
          <w:rFonts w:ascii="Arial" w:hAnsi="Arial"/>
        </w:rPr>
        <w:t xml:space="preserve">Lawrence Miller </w:t>
      </w:r>
      <w:r w:rsidRPr="2BF29E6F" w:rsidR="133A4A62">
        <w:rPr>
          <w:rFonts w:ascii="Arial" w:hAnsi="Arial"/>
        </w:rPr>
        <w:t>GPSA</w:t>
      </w:r>
      <w:r>
        <w:rPr>
          <w:rFonts w:ascii="Arial" w:hAnsi="Arial"/>
        </w:rPr>
        <w:t xml:space="preserve"> President, I would second what</w:t>
      </w:r>
      <w:r w:rsidRPr="2BF29E6F" w:rsidR="057136D5">
        <w:rPr>
          <w:rFonts w:ascii="Arial" w:hAnsi="Arial"/>
        </w:rPr>
        <w:t xml:space="preserve"> m</w:t>
      </w:r>
      <w:r w:rsidRPr="2BF29E6F" w:rsidR="006816F4">
        <w:rPr>
          <w:rFonts w:ascii="Arial" w:hAnsi="Arial"/>
        </w:rPr>
        <w:t xml:space="preserve">y </w:t>
      </w:r>
      <w:r w:rsidRPr="2BF29E6F" w:rsidR="068B1CF4">
        <w:rPr>
          <w:rFonts w:ascii="Arial" w:hAnsi="Arial"/>
        </w:rPr>
        <w:t>Vi</w:t>
      </w:r>
      <w:r w:rsidRPr="2BF29E6F" w:rsidR="006816F4">
        <w:rPr>
          <w:rFonts w:ascii="Arial" w:hAnsi="Arial"/>
        </w:rPr>
        <w:t xml:space="preserve">ce </w:t>
      </w:r>
      <w:r w:rsidRPr="2BF29E6F" w:rsidR="68F13A3C">
        <w:rPr>
          <w:rFonts w:ascii="Arial" w:hAnsi="Arial"/>
        </w:rPr>
        <w:t>P</w:t>
      </w:r>
      <w:r w:rsidRPr="2BF29E6F" w:rsidR="006816F4">
        <w:rPr>
          <w:rFonts w:ascii="Arial" w:hAnsi="Arial"/>
        </w:rPr>
        <w:t>resident D</w:t>
      </w:r>
      <w:r w:rsidRPr="2BF29E6F" w:rsidR="2510A246">
        <w:rPr>
          <w:rFonts w:ascii="Arial" w:hAnsi="Arial"/>
        </w:rPr>
        <w:t>allas Zebrowski</w:t>
      </w:r>
      <w:r w:rsidRPr="2BF29E6F" w:rsidR="5C192A74">
        <w:rPr>
          <w:rFonts w:ascii="Arial" w:hAnsi="Arial"/>
        </w:rPr>
        <w:t xml:space="preserve"> has</w:t>
      </w:r>
      <w:r>
        <w:rPr>
          <w:rFonts w:ascii="Arial" w:hAnsi="Arial"/>
        </w:rPr>
        <w:t xml:space="preserve"> just spoken about because the way that students do rep refer to the student </w:t>
      </w:r>
      <w:r w:rsidRPr="2BF29E6F" w:rsidR="25B9A0E1">
        <w:rPr>
          <w:rFonts w:ascii="Arial" w:hAnsi="Arial"/>
        </w:rPr>
        <w:t>fee board and</w:t>
      </w:r>
      <w:r w:rsidRPr="2BF29E6F" w:rsidR="006816F4">
        <w:rPr>
          <w:rFonts w:ascii="Arial" w:hAnsi="Arial"/>
        </w:rPr>
        <w:t xml:space="preserve"> </w:t>
      </w:r>
      <w:r w:rsidRPr="2BF29E6F" w:rsidR="40E1577F">
        <w:rPr>
          <w:rFonts w:ascii="Arial" w:hAnsi="Arial"/>
        </w:rPr>
        <w:t>t</w:t>
      </w:r>
      <w:r w:rsidRPr="2BF29E6F" w:rsidR="006816F4">
        <w:rPr>
          <w:rFonts w:ascii="Arial" w:hAnsi="Arial"/>
        </w:rPr>
        <w:t xml:space="preserve">he </w:t>
      </w:r>
      <w:r>
        <w:rPr>
          <w:rFonts w:ascii="Arial" w:hAnsi="Arial"/>
        </w:rPr>
        <w:t xml:space="preserve">way that the administration refers to it is the student fee board we </w:t>
      </w:r>
      <w:r w:rsidRPr="2BF29E6F" w:rsidR="2AFA8CFD">
        <w:rPr>
          <w:rFonts w:ascii="Arial" w:hAnsi="Arial"/>
        </w:rPr>
        <w:t xml:space="preserve">don’t </w:t>
      </w:r>
      <w:r>
        <w:rPr>
          <w:rFonts w:ascii="Arial" w:hAnsi="Arial"/>
        </w:rPr>
        <w:t xml:space="preserve">refer to as Penn State </w:t>
      </w:r>
      <w:r w:rsidRPr="2BF29E6F" w:rsidR="006816F4">
        <w:rPr>
          <w:rFonts w:ascii="Arial" w:hAnsi="Arial"/>
        </w:rPr>
        <w:t>student</w:t>
      </w:r>
      <w:r w:rsidRPr="2BF29E6F" w:rsidR="7551FF81">
        <w:rPr>
          <w:rFonts w:ascii="Arial" w:hAnsi="Arial"/>
        </w:rPr>
        <w:t xml:space="preserve"> fe</w:t>
      </w:r>
      <w:r w:rsidRPr="2BF29E6F" w:rsidR="006816F4">
        <w:rPr>
          <w:rFonts w:ascii="Arial" w:hAnsi="Arial"/>
        </w:rPr>
        <w:t xml:space="preserve">e </w:t>
      </w:r>
      <w:r w:rsidRPr="2BF29E6F" w:rsidR="05B51215">
        <w:rPr>
          <w:rFonts w:ascii="Arial" w:hAnsi="Arial"/>
        </w:rPr>
        <w:t>board and</w:t>
      </w:r>
      <w:r>
        <w:rPr>
          <w:rFonts w:ascii="Arial" w:hAnsi="Arial"/>
        </w:rPr>
        <w:t xml:space="preserve"> introducing this division may cause confusion as people ask, what is the difference between the </w:t>
      </w:r>
      <w:r w:rsidRPr="2BF29E6F" w:rsidR="7198B2C1">
        <w:rPr>
          <w:rFonts w:ascii="Arial" w:hAnsi="Arial"/>
        </w:rPr>
        <w:t>Penn State student fee board</w:t>
      </w:r>
      <w:r>
        <w:rPr>
          <w:rFonts w:ascii="Arial" w:hAnsi="Arial"/>
        </w:rPr>
        <w:t xml:space="preserve"> and the student</w:t>
      </w:r>
      <w:r w:rsidRPr="2BF29E6F" w:rsidR="06CCD95A">
        <w:rPr>
          <w:rFonts w:ascii="Arial" w:hAnsi="Arial"/>
        </w:rPr>
        <w:t xml:space="preserve"> fee board. </w:t>
      </w:r>
    </w:p>
    <w:p w:rsidR="00F51403" w:rsidRDefault="00F51403" w14:paraId="62431CDC" w14:textId="77777777">
      <w:pPr>
        <w:spacing w:after="0"/>
      </w:pPr>
    </w:p>
    <w:p w:rsidR="00F51403" w:rsidRDefault="00A60235" w14:paraId="5A1F2087" w14:textId="77777777">
      <w:pPr>
        <w:spacing w:after="0"/>
      </w:pPr>
      <w:r>
        <w:rPr>
          <w:rFonts w:ascii="Arial" w:hAnsi="Arial"/>
          <w:color w:val="5D7284"/>
        </w:rPr>
        <w:t>30:31</w:t>
      </w:r>
    </w:p>
    <w:p w:rsidR="1E99EF8B" w:rsidP="2BF29E6F" w:rsidRDefault="1E99EF8B" w14:paraId="4C6D5C8D" w14:textId="02410B77">
      <w:pPr>
        <w:spacing w:after="0"/>
        <w:rPr>
          <w:rFonts w:ascii="Arial" w:hAnsi="Arial"/>
          <w:b/>
          <w:bCs/>
        </w:rPr>
      </w:pPr>
      <w:r w:rsidRPr="2BF29E6F">
        <w:rPr>
          <w:rFonts w:ascii="Arial" w:hAnsi="Arial"/>
          <w:b/>
          <w:bCs/>
        </w:rPr>
        <w:t>Chair Rodriguez:</w:t>
      </w:r>
    </w:p>
    <w:p w:rsidR="00F51403" w:rsidRDefault="00A60235" w14:paraId="161B997D" w14:textId="23A3BF93">
      <w:pPr>
        <w:spacing w:after="0"/>
      </w:pPr>
      <w:r>
        <w:rPr>
          <w:rFonts w:ascii="Arial" w:hAnsi="Arial"/>
        </w:rPr>
        <w:t xml:space="preserve">Representative </w:t>
      </w:r>
      <w:r w:rsidRPr="2BF29E6F" w:rsidR="6AE043A0">
        <w:rPr>
          <w:rFonts w:ascii="Arial" w:hAnsi="Arial"/>
        </w:rPr>
        <w:t>Concepcion.</w:t>
      </w:r>
    </w:p>
    <w:p w:rsidR="00F51403" w:rsidRDefault="00F51403" w14:paraId="49E398E2" w14:textId="77777777">
      <w:pPr>
        <w:spacing w:after="0"/>
      </w:pPr>
    </w:p>
    <w:p w:rsidR="00F51403" w:rsidRDefault="00A60235" w14:paraId="7E1C0BA3" w14:textId="77777777">
      <w:pPr>
        <w:spacing w:after="0"/>
      </w:pPr>
      <w:r>
        <w:rPr>
          <w:rFonts w:ascii="Arial" w:hAnsi="Arial"/>
          <w:color w:val="5D7284"/>
        </w:rPr>
        <w:t>30:34</w:t>
      </w:r>
    </w:p>
    <w:p w:rsidR="1B98AE50" w:rsidP="2BF29E6F" w:rsidRDefault="1B98AE50" w14:paraId="4D3677CA" w14:textId="26772B40">
      <w:pPr>
        <w:spacing w:after="0"/>
        <w:rPr>
          <w:rFonts w:ascii="Arial" w:hAnsi="Arial"/>
          <w:b/>
          <w:bCs/>
        </w:rPr>
      </w:pPr>
      <w:r w:rsidRPr="2BF29E6F">
        <w:rPr>
          <w:rFonts w:ascii="Arial" w:hAnsi="Arial"/>
          <w:b/>
          <w:bCs/>
        </w:rPr>
        <w:t>Representative Concepcion:</w:t>
      </w:r>
    </w:p>
    <w:p w:rsidR="00F51403" w:rsidRDefault="00A60235" w14:paraId="211D6ECF" w14:textId="4806A800">
      <w:pPr>
        <w:spacing w:after="0"/>
        <w:rPr>
          <w:rFonts w:ascii="Arial" w:hAnsi="Arial"/>
        </w:rPr>
      </w:pPr>
      <w:r>
        <w:rPr>
          <w:rFonts w:ascii="Arial" w:hAnsi="Arial"/>
        </w:rPr>
        <w:t>That's okay.</w:t>
      </w:r>
      <w:r w:rsidRPr="2BF29E6F" w:rsidR="45A35E9A">
        <w:rPr>
          <w:rFonts w:ascii="Arial" w:hAnsi="Arial"/>
        </w:rPr>
        <w:t xml:space="preserve"> </w:t>
      </w:r>
      <w:r>
        <w:rPr>
          <w:rFonts w:ascii="Arial" w:hAnsi="Arial"/>
        </w:rPr>
        <w:t xml:space="preserve">I think it's been covered in </w:t>
      </w:r>
      <w:r w:rsidRPr="2BF29E6F" w:rsidR="3FACA04D">
        <w:rPr>
          <w:rFonts w:ascii="Arial" w:hAnsi="Arial"/>
        </w:rPr>
        <w:t>discussion</w:t>
      </w:r>
      <w:r>
        <w:rPr>
          <w:rFonts w:ascii="Arial" w:hAnsi="Arial"/>
        </w:rPr>
        <w:t>.</w:t>
      </w:r>
    </w:p>
    <w:p w:rsidR="00F51403" w:rsidRDefault="00F51403" w14:paraId="5BE93A62" w14:textId="77777777">
      <w:pPr>
        <w:spacing w:after="0"/>
      </w:pPr>
    </w:p>
    <w:p w:rsidR="00F51403" w:rsidRDefault="00A60235" w14:paraId="658BD47C" w14:textId="77777777">
      <w:pPr>
        <w:spacing w:after="0"/>
      </w:pPr>
      <w:r>
        <w:rPr>
          <w:rFonts w:ascii="Arial" w:hAnsi="Arial"/>
          <w:color w:val="5D7284"/>
        </w:rPr>
        <w:t>30:37</w:t>
      </w:r>
    </w:p>
    <w:p w:rsidR="5B30E464" w:rsidP="2BF29E6F" w:rsidRDefault="5B30E464" w14:paraId="74D90FC3" w14:textId="2CAF4AD8">
      <w:pPr>
        <w:spacing w:after="0"/>
        <w:rPr>
          <w:rFonts w:ascii="Arial" w:hAnsi="Arial"/>
          <w:b/>
          <w:bCs/>
        </w:rPr>
      </w:pPr>
      <w:r w:rsidRPr="2BF29E6F">
        <w:rPr>
          <w:rFonts w:ascii="Arial" w:hAnsi="Arial"/>
          <w:b/>
          <w:bCs/>
        </w:rPr>
        <w:t>Chair Rodriguez:</w:t>
      </w:r>
    </w:p>
    <w:p w:rsidR="00C21E91" w:rsidP="2BF29E6F" w:rsidRDefault="006816F4" w14:paraId="565485C5" w14:textId="60747A6E">
      <w:pPr>
        <w:spacing w:after="0"/>
        <w:rPr>
          <w:rFonts w:ascii="Arial" w:hAnsi="Arial"/>
        </w:rPr>
      </w:pPr>
      <w:r w:rsidRPr="2BF29E6F">
        <w:rPr>
          <w:rFonts w:ascii="Arial" w:hAnsi="Arial"/>
        </w:rPr>
        <w:t xml:space="preserve">All right. Are there any other further points of discussion? Seeing none? </w:t>
      </w:r>
    </w:p>
    <w:p w:rsidR="00C21E91" w:rsidP="2BF29E6F" w:rsidRDefault="00C21E91" w14:paraId="70A530FC" w14:textId="0ADF1501">
      <w:pPr>
        <w:spacing w:after="0"/>
        <w:rPr>
          <w:rFonts w:ascii="Arial" w:hAnsi="Arial"/>
        </w:rPr>
      </w:pPr>
    </w:p>
    <w:p w:rsidR="00C21E91" w:rsidP="2BF29E6F" w:rsidRDefault="00A60235" w14:paraId="3DDA8BBD" w14:textId="510469F9">
      <w:pPr>
        <w:spacing w:after="0"/>
        <w:rPr>
          <w:rFonts w:ascii="Arial" w:hAnsi="Arial"/>
          <w:b/>
          <w:bCs/>
        </w:rPr>
      </w:pPr>
      <w:r w:rsidRPr="2BF29E6F">
        <w:rPr>
          <w:rFonts w:ascii="Arial" w:hAnsi="Arial"/>
          <w:b/>
        </w:rPr>
        <w:t xml:space="preserve">Vice Chair </w:t>
      </w:r>
      <w:r w:rsidRPr="2BF29E6F" w:rsidR="2771D0DF">
        <w:rPr>
          <w:rFonts w:ascii="Arial" w:hAnsi="Arial"/>
          <w:b/>
          <w:bCs/>
        </w:rPr>
        <w:t>Chandler:</w:t>
      </w:r>
    </w:p>
    <w:p w:rsidR="00F51403" w:rsidRDefault="006816F4" w14:paraId="4143A6D0" w14:textId="0C2A3D99">
      <w:pPr>
        <w:spacing w:after="0"/>
        <w:rPr>
          <w:rFonts w:ascii="Arial" w:hAnsi="Arial"/>
        </w:rPr>
      </w:pPr>
      <w:r w:rsidRPr="2BF29E6F">
        <w:rPr>
          <w:rFonts w:ascii="Arial" w:hAnsi="Arial"/>
        </w:rPr>
        <w:t>Yes,</w:t>
      </w:r>
      <w:r w:rsidRPr="2BF29E6F" w:rsidR="61E3EBEA">
        <w:rPr>
          <w:rFonts w:ascii="Arial" w:hAnsi="Arial"/>
        </w:rPr>
        <w:t xml:space="preserve"> </w:t>
      </w:r>
      <w:r w:rsidRPr="2BF29E6F">
        <w:rPr>
          <w:rFonts w:ascii="Arial" w:hAnsi="Arial"/>
        </w:rPr>
        <w:t xml:space="preserve">Vice Chair </w:t>
      </w:r>
      <w:r w:rsidRPr="2BF29E6F" w:rsidR="594CB78F">
        <w:rPr>
          <w:rFonts w:ascii="Arial" w:hAnsi="Arial"/>
        </w:rPr>
        <w:t>Chandler</w:t>
      </w:r>
      <w:r w:rsidR="00A60235">
        <w:rPr>
          <w:rFonts w:ascii="Arial" w:hAnsi="Arial"/>
        </w:rPr>
        <w:t xml:space="preserve">, I would just add also the </w:t>
      </w:r>
      <w:r w:rsidRPr="2BF29E6F" w:rsidR="22F076BD">
        <w:rPr>
          <w:rFonts w:ascii="Arial" w:hAnsi="Arial"/>
        </w:rPr>
        <w:t>UPUA</w:t>
      </w:r>
      <w:r w:rsidR="00A60235">
        <w:rPr>
          <w:rFonts w:ascii="Arial" w:hAnsi="Arial"/>
        </w:rPr>
        <w:t xml:space="preserve"> or </w:t>
      </w:r>
      <w:r w:rsidRPr="2BF29E6F" w:rsidR="56AB3214">
        <w:rPr>
          <w:rFonts w:ascii="Arial" w:hAnsi="Arial"/>
        </w:rPr>
        <w:t>GPSA</w:t>
      </w:r>
      <w:r w:rsidR="00A60235">
        <w:rPr>
          <w:rFonts w:ascii="Arial" w:hAnsi="Arial"/>
        </w:rPr>
        <w:t xml:space="preserve"> do not have those titles in front of them. We understand that it's </w:t>
      </w:r>
      <w:r w:rsidRPr="2BF29E6F" w:rsidR="23ACBFF6">
        <w:rPr>
          <w:rFonts w:ascii="Arial" w:hAnsi="Arial"/>
        </w:rPr>
        <w:t>Penn</w:t>
      </w:r>
      <w:r w:rsidRPr="2BF29E6F">
        <w:rPr>
          <w:rFonts w:ascii="Arial" w:hAnsi="Arial"/>
        </w:rPr>
        <w:t xml:space="preserve"> </w:t>
      </w:r>
      <w:r w:rsidRPr="2BF29E6F" w:rsidR="02ECF75E">
        <w:rPr>
          <w:rFonts w:ascii="Arial" w:hAnsi="Arial"/>
        </w:rPr>
        <w:t>S</w:t>
      </w:r>
      <w:r w:rsidRPr="2BF29E6F">
        <w:rPr>
          <w:rFonts w:ascii="Arial" w:hAnsi="Arial"/>
        </w:rPr>
        <w:t>tate</w:t>
      </w:r>
      <w:r w:rsidR="00A60235">
        <w:rPr>
          <w:rFonts w:ascii="Arial" w:hAnsi="Arial"/>
        </w:rPr>
        <w:t xml:space="preserve">, and I'm sure if you Google </w:t>
      </w:r>
      <w:r w:rsidRPr="2BF29E6F">
        <w:rPr>
          <w:rFonts w:ascii="Arial" w:hAnsi="Arial"/>
        </w:rPr>
        <w:t>UP</w:t>
      </w:r>
      <w:r w:rsidRPr="2BF29E6F" w:rsidR="6E7519FE">
        <w:rPr>
          <w:rFonts w:ascii="Arial" w:hAnsi="Arial"/>
        </w:rPr>
        <w:t>UA</w:t>
      </w:r>
      <w:r w:rsidR="00A60235">
        <w:rPr>
          <w:rFonts w:ascii="Arial" w:hAnsi="Arial"/>
        </w:rPr>
        <w:t xml:space="preserve">, you would find our Penn State website. Penn State </w:t>
      </w:r>
      <w:r w:rsidRPr="2BF29E6F" w:rsidR="0C37DF10">
        <w:rPr>
          <w:rFonts w:ascii="Arial" w:hAnsi="Arial"/>
        </w:rPr>
        <w:t>UPUA. Penn State GPSA.</w:t>
      </w:r>
      <w:r w:rsidR="00A60235">
        <w:rPr>
          <w:rFonts w:ascii="Arial" w:hAnsi="Arial"/>
        </w:rPr>
        <w:t xml:space="preserve"> So</w:t>
      </w:r>
      <w:r w:rsidRPr="2BF29E6F" w:rsidR="557E0157">
        <w:rPr>
          <w:rFonts w:ascii="Arial" w:hAnsi="Arial"/>
        </w:rPr>
        <w:t>.</w:t>
      </w:r>
    </w:p>
    <w:p w:rsidR="00F51403" w:rsidRDefault="00F51403" w14:paraId="34B3F2EB" w14:textId="77777777">
      <w:pPr>
        <w:spacing w:after="0"/>
      </w:pPr>
    </w:p>
    <w:p w:rsidR="00F51403" w:rsidRDefault="00A60235" w14:paraId="69016631" w14:textId="77777777">
      <w:pPr>
        <w:spacing w:after="0"/>
      </w:pPr>
      <w:r>
        <w:rPr>
          <w:rFonts w:ascii="Arial" w:hAnsi="Arial"/>
          <w:color w:val="5D7284"/>
        </w:rPr>
        <w:t>31:03</w:t>
      </w:r>
    </w:p>
    <w:p w:rsidR="00C21E91" w:rsidP="2BF29E6F" w:rsidRDefault="145F3B54" w14:paraId="5AC193A5" w14:textId="711CF05D">
      <w:pPr>
        <w:spacing w:after="0"/>
        <w:rPr>
          <w:rFonts w:ascii="Arial" w:hAnsi="Arial"/>
          <w:b/>
          <w:bCs/>
        </w:rPr>
      </w:pPr>
      <w:r w:rsidRPr="2BF29E6F">
        <w:rPr>
          <w:rFonts w:ascii="Arial" w:hAnsi="Arial"/>
          <w:b/>
          <w:bCs/>
        </w:rPr>
        <w:t>Chair Rodriguez:</w:t>
      </w:r>
    </w:p>
    <w:p w:rsidR="00F51403" w:rsidRDefault="145F3B54" w14:paraId="12F54D4F" w14:textId="3AC6FFE6">
      <w:pPr>
        <w:spacing w:after="0"/>
        <w:rPr>
          <w:rFonts w:ascii="Arial" w:hAnsi="Arial"/>
        </w:rPr>
      </w:pPr>
      <w:r w:rsidRPr="2BF29E6F">
        <w:rPr>
          <w:rFonts w:ascii="Arial" w:hAnsi="Arial"/>
        </w:rPr>
        <w:t>R</w:t>
      </w:r>
      <w:r w:rsidRPr="2BF29E6F" w:rsidR="006816F4">
        <w:rPr>
          <w:rFonts w:ascii="Arial" w:hAnsi="Arial"/>
        </w:rPr>
        <w:t xml:space="preserve">epresentative </w:t>
      </w:r>
      <w:r w:rsidRPr="2BF29E6F" w:rsidR="7C887FD3">
        <w:rPr>
          <w:rFonts w:ascii="Arial" w:hAnsi="Arial"/>
        </w:rPr>
        <w:t>Concepcion.</w:t>
      </w:r>
    </w:p>
    <w:p w:rsidR="00F51403" w:rsidRDefault="00F51403" w14:paraId="0B4020A7" w14:textId="77777777">
      <w:pPr>
        <w:spacing w:after="0"/>
      </w:pPr>
    </w:p>
    <w:p w:rsidR="00F51403" w:rsidRDefault="00A60235" w14:paraId="7BA5FD8C" w14:textId="77777777">
      <w:pPr>
        <w:spacing w:after="0"/>
      </w:pPr>
      <w:r>
        <w:rPr>
          <w:rFonts w:ascii="Arial" w:hAnsi="Arial"/>
          <w:color w:val="5D7284"/>
        </w:rPr>
        <w:t>31:09</w:t>
      </w:r>
    </w:p>
    <w:p w:rsidR="2CE56C77" w:rsidP="2BF29E6F" w:rsidRDefault="2CE56C77" w14:paraId="01A63B93" w14:textId="65E371C5">
      <w:pPr>
        <w:spacing w:after="0"/>
        <w:rPr>
          <w:rFonts w:ascii="Arial" w:hAnsi="Arial"/>
          <w:b/>
          <w:bCs/>
        </w:rPr>
      </w:pPr>
      <w:r w:rsidRPr="2BF29E6F">
        <w:rPr>
          <w:rFonts w:ascii="Arial" w:hAnsi="Arial"/>
          <w:b/>
          <w:bCs/>
        </w:rPr>
        <w:t>Representative Concepcion:</w:t>
      </w:r>
    </w:p>
    <w:p w:rsidR="00F51403" w:rsidRDefault="2CE56C77" w14:paraId="41AC51E7" w14:textId="3ECDEF76">
      <w:pPr>
        <w:spacing w:after="0"/>
        <w:rPr>
          <w:rFonts w:ascii="Arial" w:hAnsi="Arial"/>
        </w:rPr>
      </w:pPr>
      <w:r w:rsidRPr="2BF29E6F">
        <w:rPr>
          <w:rFonts w:ascii="Arial" w:hAnsi="Arial"/>
        </w:rPr>
        <w:t>Giselle Concepcion UPUA Appointee.</w:t>
      </w:r>
      <w:r w:rsidR="00A60235">
        <w:rPr>
          <w:rFonts w:ascii="Arial" w:hAnsi="Arial"/>
        </w:rPr>
        <w:t xml:space="preserve"> I actually fundamentally disagree with that point. We're currently taught like at a conference within the big 10 schools. And I think it would actually be nice to have a Penn State identifier in </w:t>
      </w:r>
      <w:r w:rsidRPr="2BF29E6F" w:rsidR="1B58576E">
        <w:rPr>
          <w:rFonts w:ascii="Arial" w:hAnsi="Arial"/>
        </w:rPr>
        <w:t>UPUA</w:t>
      </w:r>
      <w:r w:rsidR="00A60235">
        <w:rPr>
          <w:rFonts w:ascii="Arial" w:hAnsi="Arial"/>
        </w:rPr>
        <w:t xml:space="preserve">, I think it makes </w:t>
      </w:r>
      <w:r w:rsidRPr="2BF29E6F" w:rsidR="6EB05F5C">
        <w:rPr>
          <w:rFonts w:ascii="Arial" w:hAnsi="Arial"/>
        </w:rPr>
        <w:t>it less</w:t>
      </w:r>
      <w:r w:rsidR="00A60235">
        <w:rPr>
          <w:rFonts w:ascii="Arial" w:hAnsi="Arial"/>
        </w:rPr>
        <w:t xml:space="preserve"> complicated for us to identify ourselves to other schools. So I don't think that point, I think that point isn't necessarily like legitimate in terms of the </w:t>
      </w:r>
      <w:r w:rsidRPr="2BF29E6F" w:rsidR="71A5DC6E">
        <w:rPr>
          <w:rFonts w:ascii="Arial" w:hAnsi="Arial"/>
        </w:rPr>
        <w:t>UPU</w:t>
      </w:r>
      <w:r w:rsidRPr="2BF29E6F" w:rsidR="006816F4">
        <w:rPr>
          <w:rFonts w:ascii="Arial" w:hAnsi="Arial"/>
        </w:rPr>
        <w:t>A</w:t>
      </w:r>
      <w:r w:rsidR="00A60235">
        <w:rPr>
          <w:rFonts w:ascii="Arial" w:hAnsi="Arial"/>
        </w:rPr>
        <w:t xml:space="preserve"> experience. And I also just think this helps with those who serve on the </w:t>
      </w:r>
      <w:r w:rsidRPr="2BF29E6F" w:rsidR="46D75C76">
        <w:rPr>
          <w:rFonts w:ascii="Arial" w:hAnsi="Arial"/>
        </w:rPr>
        <w:t>Student Fee Board</w:t>
      </w:r>
      <w:r w:rsidR="00A60235">
        <w:rPr>
          <w:rFonts w:ascii="Arial" w:hAnsi="Arial"/>
        </w:rPr>
        <w:t xml:space="preserve"> are able to put that on their resume, just because this is a really kind of time intensive and not exactly very forgiving </w:t>
      </w:r>
      <w:r w:rsidRPr="2BF29E6F" w:rsidR="05B458BF">
        <w:rPr>
          <w:rFonts w:ascii="Arial" w:hAnsi="Arial"/>
        </w:rPr>
        <w:t>extracurricular</w:t>
      </w:r>
      <w:r w:rsidR="00A60235">
        <w:rPr>
          <w:rFonts w:ascii="Arial" w:hAnsi="Arial"/>
        </w:rPr>
        <w:t xml:space="preserve"> activity, if you will. So I'm </w:t>
      </w:r>
      <w:r w:rsidRPr="2BF29E6F" w:rsidR="0C08B3F2">
        <w:rPr>
          <w:rFonts w:ascii="Arial" w:hAnsi="Arial"/>
        </w:rPr>
        <w:t>in favo</w:t>
      </w:r>
      <w:r w:rsidRPr="2BF29E6F" w:rsidR="006816F4">
        <w:rPr>
          <w:rFonts w:ascii="Arial" w:hAnsi="Arial"/>
        </w:rPr>
        <w:t xml:space="preserve">r </w:t>
      </w:r>
      <w:r w:rsidRPr="2BF29E6F" w:rsidR="4D7E9FD3">
        <w:rPr>
          <w:rFonts w:ascii="Arial" w:hAnsi="Arial"/>
        </w:rPr>
        <w:t xml:space="preserve">of </w:t>
      </w:r>
      <w:r w:rsidR="00A60235">
        <w:rPr>
          <w:rFonts w:ascii="Arial" w:hAnsi="Arial"/>
        </w:rPr>
        <w:t xml:space="preserve">keeping as </w:t>
      </w:r>
      <w:r w:rsidRPr="2BF29E6F" w:rsidR="65AFC9F2">
        <w:rPr>
          <w:rFonts w:ascii="Arial" w:hAnsi="Arial"/>
        </w:rPr>
        <w:t xml:space="preserve">Penn State Student Fee </w:t>
      </w:r>
      <w:r w:rsidRPr="2BF29E6F" w:rsidR="724FEA76">
        <w:rPr>
          <w:rFonts w:ascii="Arial" w:hAnsi="Arial"/>
        </w:rPr>
        <w:t>Bo</w:t>
      </w:r>
      <w:r w:rsidRPr="2BF29E6F" w:rsidR="006816F4">
        <w:rPr>
          <w:rFonts w:ascii="Arial" w:hAnsi="Arial"/>
        </w:rPr>
        <w:t>ard</w:t>
      </w:r>
      <w:r w:rsidR="00A60235">
        <w:rPr>
          <w:rFonts w:ascii="Arial" w:hAnsi="Arial"/>
        </w:rPr>
        <w:t xml:space="preserve"> and not changing it to </w:t>
      </w:r>
      <w:r w:rsidRPr="2BF29E6F" w:rsidR="006816F4">
        <w:rPr>
          <w:rFonts w:ascii="Arial" w:hAnsi="Arial"/>
        </w:rPr>
        <w:t>just</w:t>
      </w:r>
      <w:r w:rsidRPr="2BF29E6F" w:rsidR="6D798950">
        <w:rPr>
          <w:rFonts w:ascii="Arial" w:hAnsi="Arial"/>
        </w:rPr>
        <w:t xml:space="preserve"> the student fee</w:t>
      </w:r>
      <w:r w:rsidR="00A60235">
        <w:rPr>
          <w:rFonts w:ascii="Arial" w:hAnsi="Arial"/>
        </w:rPr>
        <w:t xml:space="preserve"> board.</w:t>
      </w:r>
    </w:p>
    <w:p w:rsidR="00F51403" w:rsidRDefault="00F51403" w14:paraId="1D7B270A" w14:textId="77777777">
      <w:pPr>
        <w:spacing w:after="0"/>
      </w:pPr>
    </w:p>
    <w:p w:rsidR="00F51403" w:rsidRDefault="00A60235" w14:paraId="6B63B943" w14:textId="77777777">
      <w:pPr>
        <w:spacing w:after="0"/>
      </w:pPr>
      <w:r>
        <w:rPr>
          <w:rFonts w:ascii="Arial" w:hAnsi="Arial"/>
          <w:color w:val="5D7284"/>
        </w:rPr>
        <w:t>31:50</w:t>
      </w:r>
    </w:p>
    <w:p w:rsidR="7DC12F03" w:rsidP="2BF29E6F" w:rsidRDefault="7DC12F03" w14:paraId="74F57CCA" w14:textId="6A2C3799">
      <w:pPr>
        <w:spacing w:after="0"/>
        <w:rPr>
          <w:rFonts w:ascii="Arial" w:hAnsi="Arial"/>
          <w:b/>
          <w:bCs/>
        </w:rPr>
      </w:pPr>
      <w:r w:rsidRPr="2BF29E6F">
        <w:rPr>
          <w:rFonts w:ascii="Arial" w:hAnsi="Arial"/>
          <w:b/>
          <w:bCs/>
        </w:rPr>
        <w:t>Chair Rodriguez:</w:t>
      </w:r>
    </w:p>
    <w:p w:rsidR="00F51403" w:rsidRDefault="00A60235" w14:paraId="51884C36" w14:textId="3C801BDC">
      <w:pPr>
        <w:spacing w:after="0"/>
      </w:pPr>
      <w:r>
        <w:rPr>
          <w:rFonts w:ascii="Arial" w:hAnsi="Arial"/>
        </w:rPr>
        <w:t>All right, represent</w:t>
      </w:r>
      <w:r w:rsidRPr="12CDB0B3" w:rsidR="55DB4157">
        <w:rPr>
          <w:rFonts w:ascii="Arial" w:hAnsi="Arial"/>
        </w:rPr>
        <w:t>...</w:t>
      </w:r>
    </w:p>
    <w:p w:rsidR="00F51403" w:rsidRDefault="00F51403" w14:paraId="4F904CB7" w14:textId="77777777">
      <w:pPr>
        <w:spacing w:after="0"/>
      </w:pPr>
    </w:p>
    <w:p w:rsidR="00F51403" w:rsidRDefault="00A60235" w14:paraId="21C6EF97" w14:textId="77777777">
      <w:pPr>
        <w:spacing w:after="0"/>
      </w:pPr>
      <w:r>
        <w:rPr>
          <w:rFonts w:ascii="Arial" w:hAnsi="Arial"/>
          <w:color w:val="5D7284"/>
        </w:rPr>
        <w:t>31:51</w:t>
      </w:r>
    </w:p>
    <w:p w:rsidR="6E27D9C1" w:rsidP="12CDB0B3" w:rsidRDefault="6E27D9C1" w14:paraId="65101AD6" w14:textId="7E0B2BF0">
      <w:pPr>
        <w:spacing w:after="0"/>
        <w:rPr>
          <w:rFonts w:ascii="Arial" w:hAnsi="Arial"/>
          <w:b/>
          <w:bCs/>
        </w:rPr>
      </w:pPr>
      <w:r w:rsidRPr="12CDB0B3">
        <w:rPr>
          <w:rFonts w:ascii="Arial" w:hAnsi="Arial"/>
          <w:b/>
          <w:bCs/>
        </w:rPr>
        <w:t>Representative Zebrowski:</w:t>
      </w:r>
    </w:p>
    <w:p w:rsidR="00C21E91" w:rsidRDefault="6E27D9C1" w14:paraId="32748AA6" w14:textId="4814668C">
      <w:pPr>
        <w:spacing w:after="0"/>
      </w:pPr>
      <w:r w:rsidRPr="12CDB0B3">
        <w:rPr>
          <w:rFonts w:ascii="Arial" w:hAnsi="Arial"/>
        </w:rPr>
        <w:t>Point of</w:t>
      </w:r>
      <w:r w:rsidR="00A60235">
        <w:rPr>
          <w:rFonts w:ascii="Arial" w:hAnsi="Arial"/>
        </w:rPr>
        <w:t xml:space="preserve"> clarification</w:t>
      </w:r>
      <w:r w:rsidRPr="12CDB0B3" w:rsidR="7AD7072F">
        <w:rPr>
          <w:rFonts w:ascii="Arial" w:hAnsi="Arial"/>
        </w:rPr>
        <w:t>.</w:t>
      </w:r>
    </w:p>
    <w:p w:rsidR="00C21E91" w:rsidP="12CDB0B3" w:rsidRDefault="00C21E91" w14:paraId="3352A82B" w14:textId="64748AB5">
      <w:pPr>
        <w:spacing w:after="0"/>
        <w:rPr>
          <w:rFonts w:ascii="Arial" w:hAnsi="Arial"/>
        </w:rPr>
      </w:pPr>
    </w:p>
    <w:p w:rsidR="00C21E91" w:rsidP="12CDB0B3" w:rsidRDefault="7AD7072F" w14:paraId="33FD63BA" w14:textId="264C7938">
      <w:pPr>
        <w:spacing w:after="0"/>
        <w:rPr>
          <w:rFonts w:ascii="Arial" w:hAnsi="Arial"/>
          <w:b/>
          <w:bCs/>
        </w:rPr>
      </w:pPr>
      <w:r w:rsidRPr="12CDB0B3">
        <w:rPr>
          <w:rFonts w:ascii="Arial" w:hAnsi="Arial"/>
          <w:b/>
          <w:bCs/>
        </w:rPr>
        <w:t>Chair Rodriguez:</w:t>
      </w:r>
    </w:p>
    <w:p w:rsidR="00F51403" w:rsidRDefault="7AD7072F" w14:paraId="659C567C" w14:textId="629E1460">
      <w:pPr>
        <w:spacing w:after="0"/>
      </w:pPr>
      <w:r w:rsidRPr="12CDB0B3">
        <w:rPr>
          <w:rFonts w:ascii="Arial" w:hAnsi="Arial"/>
        </w:rPr>
        <w:t>P</w:t>
      </w:r>
      <w:r w:rsidRPr="12CDB0B3" w:rsidR="006816F4">
        <w:rPr>
          <w:rFonts w:ascii="Arial" w:hAnsi="Arial"/>
        </w:rPr>
        <w:t>oint</w:t>
      </w:r>
      <w:r w:rsidRPr="12CDB0B3" w:rsidR="354A31A8">
        <w:rPr>
          <w:rFonts w:ascii="Arial" w:hAnsi="Arial"/>
        </w:rPr>
        <w:t xml:space="preserve"> of</w:t>
      </w:r>
      <w:r w:rsidR="00A60235">
        <w:rPr>
          <w:rFonts w:ascii="Arial" w:hAnsi="Arial"/>
        </w:rPr>
        <w:t xml:space="preserve"> privilege.</w:t>
      </w:r>
    </w:p>
    <w:p w:rsidR="00F51403" w:rsidRDefault="00F51403" w14:paraId="06971CD3" w14:textId="77777777">
      <w:pPr>
        <w:spacing w:after="0"/>
      </w:pPr>
    </w:p>
    <w:p w:rsidR="00F51403" w:rsidRDefault="00A60235" w14:paraId="4BEA7E9B" w14:textId="77777777">
      <w:pPr>
        <w:spacing w:after="0"/>
      </w:pPr>
      <w:r>
        <w:rPr>
          <w:rFonts w:ascii="Arial" w:hAnsi="Arial"/>
          <w:color w:val="5D7284"/>
        </w:rPr>
        <w:t>31:55</w:t>
      </w:r>
    </w:p>
    <w:p w:rsidR="2EF5D675" w:rsidP="12CDB0B3" w:rsidRDefault="2EF5D675" w14:paraId="6188F257" w14:textId="163326B0">
      <w:pPr>
        <w:spacing w:after="0"/>
        <w:rPr>
          <w:rFonts w:ascii="Arial" w:hAnsi="Arial"/>
          <w:b/>
          <w:bCs/>
        </w:rPr>
      </w:pPr>
      <w:r w:rsidRPr="12CDB0B3">
        <w:rPr>
          <w:rFonts w:ascii="Arial" w:hAnsi="Arial"/>
          <w:b/>
          <w:bCs/>
        </w:rPr>
        <w:t>Representative Zebrowski:</w:t>
      </w:r>
    </w:p>
    <w:p w:rsidR="006816F4" w:rsidP="12CDB0B3" w:rsidRDefault="006816F4" w14:paraId="6809B7E3" w14:textId="3F87D0D8">
      <w:pPr>
        <w:spacing w:after="0"/>
        <w:rPr>
          <w:rFonts w:ascii="Arial" w:hAnsi="Arial"/>
        </w:rPr>
      </w:pPr>
      <w:r w:rsidRPr="12CDB0B3">
        <w:rPr>
          <w:rFonts w:ascii="Arial" w:hAnsi="Arial"/>
        </w:rPr>
        <w:t xml:space="preserve">For point of clarification, does the student </w:t>
      </w:r>
      <w:r w:rsidRPr="12CDB0B3" w:rsidR="70DB9A6D">
        <w:rPr>
          <w:rFonts w:ascii="Arial" w:hAnsi="Arial"/>
        </w:rPr>
        <w:t xml:space="preserve">fee </w:t>
      </w:r>
      <w:r w:rsidRPr="12CDB0B3">
        <w:rPr>
          <w:rFonts w:ascii="Arial" w:hAnsi="Arial"/>
        </w:rPr>
        <w:t xml:space="preserve">board deal with entities outside </w:t>
      </w:r>
      <w:r w:rsidRPr="12CDB0B3" w:rsidR="1FC1040C">
        <w:rPr>
          <w:rFonts w:ascii="Arial" w:hAnsi="Arial"/>
        </w:rPr>
        <w:t>of Penn State?</w:t>
      </w:r>
    </w:p>
    <w:p w:rsidR="00F51403" w:rsidRDefault="00F51403" w14:paraId="2A1F701D" w14:textId="77777777">
      <w:pPr>
        <w:spacing w:after="0"/>
      </w:pPr>
    </w:p>
    <w:p w:rsidR="00F51403" w:rsidRDefault="00A60235" w14:paraId="73588EF2" w14:textId="77777777">
      <w:pPr>
        <w:spacing w:after="0"/>
      </w:pPr>
      <w:r>
        <w:rPr>
          <w:rFonts w:ascii="Arial" w:hAnsi="Arial"/>
          <w:color w:val="5D7284"/>
        </w:rPr>
        <w:t>32:01</w:t>
      </w:r>
    </w:p>
    <w:p w:rsidR="22628987" w:rsidP="12CDB0B3" w:rsidRDefault="22628987" w14:paraId="76D0600B" w14:textId="72CA6751">
      <w:pPr>
        <w:spacing w:after="0"/>
        <w:rPr>
          <w:rFonts w:ascii="Arial" w:hAnsi="Arial"/>
          <w:b/>
          <w:bCs/>
        </w:rPr>
      </w:pPr>
      <w:r w:rsidRPr="12CDB0B3">
        <w:rPr>
          <w:rFonts w:ascii="Arial" w:hAnsi="Arial"/>
          <w:b/>
          <w:bCs/>
        </w:rPr>
        <w:t>Chair Rodriguez:</w:t>
      </w:r>
    </w:p>
    <w:p w:rsidR="00F51403" w:rsidRDefault="22628987" w14:paraId="219F3942" w14:textId="6B88FA29">
      <w:pPr>
        <w:spacing w:after="0"/>
      </w:pPr>
      <w:r w:rsidRPr="12CDB0B3">
        <w:rPr>
          <w:rFonts w:ascii="Arial" w:hAnsi="Arial"/>
        </w:rPr>
        <w:t>No,</w:t>
      </w:r>
      <w:r w:rsidR="00A60235">
        <w:rPr>
          <w:rFonts w:ascii="Arial" w:hAnsi="Arial"/>
        </w:rPr>
        <w:t xml:space="preserve"> they do not.</w:t>
      </w:r>
      <w:r w:rsidRPr="12CDB0B3" w:rsidR="3BB95DEE">
        <w:rPr>
          <w:rFonts w:ascii="Arial" w:hAnsi="Arial"/>
        </w:rPr>
        <w:t xml:space="preserve"> </w:t>
      </w:r>
      <w:r w:rsidR="00A60235">
        <w:rPr>
          <w:rFonts w:ascii="Arial" w:hAnsi="Arial"/>
        </w:rPr>
        <w:t xml:space="preserve">Representative </w:t>
      </w:r>
      <w:r w:rsidRPr="12CDB0B3" w:rsidR="006816F4">
        <w:rPr>
          <w:rFonts w:ascii="Arial" w:hAnsi="Arial"/>
        </w:rPr>
        <w:t>Nevil</w:t>
      </w:r>
      <w:r w:rsidRPr="12CDB0B3" w:rsidR="5A3EE340">
        <w:rPr>
          <w:rFonts w:ascii="Arial" w:hAnsi="Arial"/>
        </w:rPr>
        <w:t>.</w:t>
      </w:r>
    </w:p>
    <w:p w:rsidR="00F51403" w:rsidRDefault="00F51403" w14:paraId="5F96A722" w14:textId="77777777">
      <w:pPr>
        <w:spacing w:after="0"/>
      </w:pPr>
    </w:p>
    <w:p w:rsidR="00F51403" w:rsidRDefault="00A60235" w14:paraId="0067A400" w14:textId="77777777">
      <w:pPr>
        <w:spacing w:after="0"/>
      </w:pPr>
      <w:r>
        <w:rPr>
          <w:rFonts w:ascii="Arial" w:hAnsi="Arial"/>
          <w:color w:val="5D7284"/>
        </w:rPr>
        <w:t>32:09</w:t>
      </w:r>
    </w:p>
    <w:p w:rsidR="362AF143" w:rsidP="12CDB0B3" w:rsidRDefault="362AF143" w14:paraId="5E3B125B" w14:textId="1E07D3C6">
      <w:pPr>
        <w:spacing w:after="0"/>
        <w:rPr>
          <w:rFonts w:ascii="Arial" w:hAnsi="Arial"/>
          <w:b/>
          <w:bCs/>
        </w:rPr>
      </w:pPr>
      <w:r w:rsidRPr="12CDB0B3">
        <w:rPr>
          <w:rFonts w:ascii="Arial" w:hAnsi="Arial"/>
          <w:b/>
          <w:bCs/>
        </w:rPr>
        <w:t>Representative Nevil:</w:t>
      </w:r>
    </w:p>
    <w:p w:rsidR="00F51403" w:rsidRDefault="362AF143" w14:paraId="1D48AC99" w14:textId="1F2747B4">
      <w:pPr>
        <w:spacing w:after="0"/>
        <w:rPr>
          <w:rFonts w:ascii="Arial" w:hAnsi="Arial"/>
        </w:rPr>
      </w:pPr>
      <w:r w:rsidRPr="12CDB0B3">
        <w:rPr>
          <w:rFonts w:ascii="Arial" w:hAnsi="Arial"/>
        </w:rPr>
        <w:t xml:space="preserve">Representative Nevil at-large rep. </w:t>
      </w:r>
      <w:r w:rsidR="00A60235">
        <w:rPr>
          <w:rFonts w:ascii="Arial" w:hAnsi="Arial"/>
        </w:rPr>
        <w:t xml:space="preserve">I think the University Park Undergraduate Association likely when you Google, it comes up as </w:t>
      </w:r>
      <w:r w:rsidRPr="12CDB0B3" w:rsidR="421CC60B">
        <w:rPr>
          <w:rFonts w:ascii="Arial" w:hAnsi="Arial"/>
        </w:rPr>
        <w:t>ours</w:t>
      </w:r>
      <w:r w:rsidR="00A60235">
        <w:rPr>
          <w:rFonts w:ascii="Arial" w:hAnsi="Arial"/>
        </w:rPr>
        <w:t xml:space="preserve"> because there aren't many university parks in the country. And if you've searched </w:t>
      </w:r>
      <w:r w:rsidRPr="12CDB0B3" w:rsidR="49EF1B4B">
        <w:rPr>
          <w:rFonts w:ascii="Arial" w:hAnsi="Arial"/>
        </w:rPr>
        <w:t>GPSA</w:t>
      </w:r>
      <w:r w:rsidR="00A60235">
        <w:rPr>
          <w:rFonts w:ascii="Arial" w:hAnsi="Arial"/>
        </w:rPr>
        <w:t xml:space="preserve"> online, it doesn't come up to our graduate professional students</w:t>
      </w:r>
      <w:r w:rsidRPr="12CDB0B3" w:rsidR="3B0D310C">
        <w:rPr>
          <w:rFonts w:ascii="Arial" w:hAnsi="Arial"/>
        </w:rPr>
        <w:t xml:space="preserve"> association</w:t>
      </w:r>
      <w:r w:rsidRPr="12CDB0B3" w:rsidR="006816F4">
        <w:rPr>
          <w:rFonts w:ascii="Arial" w:hAnsi="Arial"/>
        </w:rPr>
        <w:t>.</w:t>
      </w:r>
      <w:r w:rsidR="00A60235">
        <w:rPr>
          <w:rFonts w:ascii="Arial" w:hAnsi="Arial"/>
        </w:rPr>
        <w:t xml:space="preserve"> So</w:t>
      </w:r>
    </w:p>
    <w:p w:rsidR="00F51403" w:rsidRDefault="00F51403" w14:paraId="5220BBB2" w14:textId="77777777">
      <w:pPr>
        <w:spacing w:after="0"/>
      </w:pPr>
    </w:p>
    <w:p w:rsidR="00F51403" w:rsidRDefault="00A60235" w14:paraId="60A6942C" w14:textId="77777777">
      <w:pPr>
        <w:spacing w:after="0"/>
      </w:pPr>
      <w:r>
        <w:rPr>
          <w:rFonts w:ascii="Arial" w:hAnsi="Arial"/>
          <w:color w:val="5D7284"/>
        </w:rPr>
        <w:t>32:26</w:t>
      </w:r>
    </w:p>
    <w:p w:rsidR="4699E279" w:rsidP="12CDB0B3" w:rsidRDefault="4699E279" w14:paraId="70B01073" w14:textId="3ACC347F">
      <w:pPr>
        <w:spacing w:after="0"/>
        <w:rPr>
          <w:rFonts w:ascii="Arial" w:hAnsi="Arial"/>
          <w:b/>
          <w:bCs/>
        </w:rPr>
      </w:pPr>
      <w:r w:rsidRPr="12CDB0B3">
        <w:rPr>
          <w:rFonts w:ascii="Arial" w:hAnsi="Arial"/>
          <w:b/>
          <w:bCs/>
        </w:rPr>
        <w:t>Chair Rodriguez:</w:t>
      </w:r>
    </w:p>
    <w:p w:rsidR="00F51403" w:rsidRDefault="00A60235" w14:paraId="79B787C5" w14:textId="40327469">
      <w:pPr>
        <w:spacing w:after="0"/>
      </w:pPr>
      <w:r>
        <w:rPr>
          <w:rFonts w:ascii="Arial" w:hAnsi="Arial"/>
        </w:rPr>
        <w:t xml:space="preserve">I'm seeing no further points of discussion. We can now move into voting Chief Administrative </w:t>
      </w:r>
      <w:r w:rsidRPr="12CDB0B3" w:rsidR="7939A844">
        <w:rPr>
          <w:rFonts w:ascii="Arial" w:hAnsi="Arial"/>
        </w:rPr>
        <w:t>E</w:t>
      </w:r>
      <w:r w:rsidRPr="12CDB0B3" w:rsidR="006816F4">
        <w:rPr>
          <w:rFonts w:ascii="Arial" w:hAnsi="Arial"/>
        </w:rPr>
        <w:t>xecutive</w:t>
      </w:r>
      <w:r>
        <w:rPr>
          <w:rFonts w:ascii="Arial" w:hAnsi="Arial"/>
        </w:rPr>
        <w:t xml:space="preserve"> Alexander please send that voting link and just for clarity, so everyone understands the what you're voting on is if you want to keep the student </w:t>
      </w:r>
      <w:r w:rsidRPr="12CDB0B3" w:rsidR="387DE6C2">
        <w:rPr>
          <w:rFonts w:ascii="Arial" w:hAnsi="Arial"/>
        </w:rPr>
        <w:t>fee</w:t>
      </w:r>
      <w:r>
        <w:rPr>
          <w:rFonts w:ascii="Arial" w:hAnsi="Arial"/>
        </w:rPr>
        <w:t xml:space="preserve"> board instead of Penn State student </w:t>
      </w:r>
      <w:r w:rsidRPr="12CDB0B3" w:rsidR="5F266D37">
        <w:rPr>
          <w:rFonts w:ascii="Arial" w:hAnsi="Arial"/>
        </w:rPr>
        <w:t>fee</w:t>
      </w:r>
      <w:r>
        <w:rPr>
          <w:rFonts w:ascii="Arial" w:hAnsi="Arial"/>
        </w:rPr>
        <w:t xml:space="preserve"> board. So a vote yes would be for keeping student </w:t>
      </w:r>
      <w:r w:rsidRPr="12CDB0B3" w:rsidR="440DC676">
        <w:rPr>
          <w:rFonts w:ascii="Arial" w:hAnsi="Arial"/>
        </w:rPr>
        <w:t>fee</w:t>
      </w:r>
      <w:r>
        <w:rPr>
          <w:rFonts w:ascii="Arial" w:hAnsi="Arial"/>
        </w:rPr>
        <w:t xml:space="preserve"> board vote no would be reverting or retaining Penn State student</w:t>
      </w:r>
      <w:r w:rsidRPr="12CDB0B3" w:rsidR="122FB17F">
        <w:rPr>
          <w:rFonts w:ascii="Arial" w:hAnsi="Arial"/>
        </w:rPr>
        <w:t xml:space="preserve"> fee</w:t>
      </w:r>
      <w:r>
        <w:rPr>
          <w:rFonts w:ascii="Arial" w:hAnsi="Arial"/>
        </w:rPr>
        <w:t xml:space="preserve"> board. Okay.</w:t>
      </w:r>
      <w:r w:rsidRPr="12CDB0B3" w:rsidR="3C440718">
        <w:rPr>
          <w:rFonts w:ascii="Arial" w:hAnsi="Arial"/>
        </w:rPr>
        <w:t xml:space="preserve"> </w:t>
      </w:r>
      <w:r>
        <w:rPr>
          <w:rFonts w:ascii="Arial" w:hAnsi="Arial"/>
        </w:rPr>
        <w:t>And just do the thumbs up.</w:t>
      </w:r>
    </w:p>
    <w:p w:rsidR="00F51403" w:rsidRDefault="00F51403" w14:paraId="675E05EE" w14:textId="77777777">
      <w:pPr>
        <w:spacing w:after="0"/>
      </w:pPr>
    </w:p>
    <w:p w:rsidR="00F51403" w:rsidRDefault="00A60235" w14:paraId="7EE29955" w14:textId="0EF344D6">
      <w:pPr>
        <w:spacing w:after="0"/>
        <w:rPr>
          <w:rFonts w:ascii="Arial" w:hAnsi="Arial"/>
          <w:color w:val="5D7284"/>
        </w:rPr>
      </w:pPr>
      <w:r>
        <w:rPr>
          <w:rFonts w:ascii="Arial" w:hAnsi="Arial"/>
          <w:color w:val="5D7284"/>
        </w:rPr>
        <w:t>33:34</w:t>
      </w:r>
    </w:p>
    <w:p w:rsidR="188DB201" w:rsidP="12CDB0B3" w:rsidRDefault="188DB201" w14:paraId="6C3328D8" w14:textId="0E9CFCB4">
      <w:pPr>
        <w:spacing w:after="0"/>
        <w:rPr>
          <w:rFonts w:ascii="Arial" w:hAnsi="Arial"/>
          <w:b/>
          <w:bCs/>
        </w:rPr>
      </w:pPr>
      <w:r w:rsidRPr="12CDB0B3">
        <w:rPr>
          <w:rFonts w:ascii="Arial" w:hAnsi="Arial"/>
          <w:b/>
          <w:bCs/>
        </w:rPr>
        <w:t>Chief Administrative Executive Alexander:</w:t>
      </w:r>
    </w:p>
    <w:p w:rsidR="00F51403" w:rsidRDefault="00A60235" w14:paraId="6BD3D4E9" w14:textId="56F08D34">
      <w:pPr>
        <w:spacing w:after="0"/>
        <w:rPr>
          <w:rFonts w:ascii="Arial" w:hAnsi="Arial"/>
        </w:rPr>
      </w:pPr>
      <w:r>
        <w:rPr>
          <w:rFonts w:ascii="Arial" w:hAnsi="Arial"/>
        </w:rPr>
        <w:t xml:space="preserve">Okay, the </w:t>
      </w:r>
      <w:r w:rsidRPr="12CDB0B3" w:rsidR="389240CD">
        <w:rPr>
          <w:rFonts w:ascii="Arial" w:hAnsi="Arial"/>
        </w:rPr>
        <w:t>no's</w:t>
      </w:r>
      <w:r>
        <w:rPr>
          <w:rFonts w:ascii="Arial" w:hAnsi="Arial"/>
        </w:rPr>
        <w:t xml:space="preserve"> have it </w:t>
      </w:r>
      <w:r w:rsidRPr="12CDB0B3" w:rsidR="64800E7F">
        <w:rPr>
          <w:rFonts w:ascii="Arial" w:hAnsi="Arial"/>
        </w:rPr>
        <w:t xml:space="preserve">eight to </w:t>
      </w:r>
      <w:r>
        <w:rPr>
          <w:rFonts w:ascii="Arial" w:hAnsi="Arial"/>
        </w:rPr>
        <w:t xml:space="preserve">three. So we will be changing the semantics of </w:t>
      </w:r>
      <w:r w:rsidRPr="12CDB0B3" w:rsidR="006816F4">
        <w:rPr>
          <w:rFonts w:ascii="Arial" w:hAnsi="Arial"/>
        </w:rPr>
        <w:t>student</w:t>
      </w:r>
      <w:r w:rsidRPr="12CDB0B3" w:rsidR="4486346F">
        <w:rPr>
          <w:rFonts w:ascii="Arial" w:hAnsi="Arial"/>
        </w:rPr>
        <w:t xml:space="preserve"> fee board</w:t>
      </w:r>
      <w:r>
        <w:rPr>
          <w:rFonts w:ascii="Arial" w:hAnsi="Arial"/>
        </w:rPr>
        <w:t xml:space="preserve"> to reflect Penn State student </w:t>
      </w:r>
      <w:r w:rsidRPr="12CDB0B3" w:rsidR="47E0D4DC">
        <w:rPr>
          <w:rFonts w:ascii="Arial" w:hAnsi="Arial"/>
        </w:rPr>
        <w:t>fee</w:t>
      </w:r>
      <w:r w:rsidRPr="12CDB0B3" w:rsidR="006816F4">
        <w:rPr>
          <w:rFonts w:ascii="Arial" w:hAnsi="Arial"/>
        </w:rPr>
        <w:t xml:space="preserve"> </w:t>
      </w:r>
      <w:r w:rsidRPr="12CDB0B3" w:rsidR="47E0D4DC">
        <w:rPr>
          <w:rFonts w:ascii="Arial" w:hAnsi="Arial"/>
        </w:rPr>
        <w:t>board</w:t>
      </w:r>
      <w:r>
        <w:rPr>
          <w:rFonts w:ascii="Arial" w:hAnsi="Arial"/>
        </w:rPr>
        <w:t xml:space="preserve"> throughout the document.</w:t>
      </w:r>
    </w:p>
    <w:p w:rsidR="00F51403" w:rsidRDefault="00F51403" w14:paraId="2FC17F8B" w14:textId="77777777">
      <w:pPr>
        <w:spacing w:after="0"/>
      </w:pPr>
    </w:p>
    <w:p w:rsidR="00F51403" w:rsidRDefault="00A60235" w14:paraId="7753E594" w14:textId="77777777">
      <w:pPr>
        <w:spacing w:after="0"/>
      </w:pPr>
      <w:r>
        <w:rPr>
          <w:rFonts w:ascii="Arial" w:hAnsi="Arial"/>
          <w:color w:val="5D7284"/>
        </w:rPr>
        <w:t>33:49</w:t>
      </w:r>
    </w:p>
    <w:p w:rsidR="4DD5744F" w:rsidP="12CDB0B3" w:rsidRDefault="4DD5744F" w14:paraId="101BF2E3" w14:textId="5484A4BF">
      <w:pPr>
        <w:spacing w:after="0"/>
        <w:rPr>
          <w:rFonts w:ascii="Arial" w:hAnsi="Arial"/>
          <w:b/>
          <w:bCs/>
        </w:rPr>
      </w:pPr>
      <w:r w:rsidRPr="12CDB0B3">
        <w:rPr>
          <w:rFonts w:ascii="Arial" w:hAnsi="Arial"/>
          <w:b/>
          <w:bCs/>
        </w:rPr>
        <w:t xml:space="preserve">Chair Rodriguez: </w:t>
      </w:r>
    </w:p>
    <w:p w:rsidR="00F51403" w:rsidRDefault="00A60235" w14:paraId="544CA7B5" w14:textId="77777777">
      <w:pPr>
        <w:spacing w:after="0"/>
      </w:pPr>
      <w:r>
        <w:rPr>
          <w:rFonts w:ascii="Arial" w:hAnsi="Arial"/>
        </w:rPr>
        <w:t>All right, and we are now moving into the budget model taskforce amendments beginning with amendment four. Representative Miller, will you please introduce this amendment?</w:t>
      </w:r>
    </w:p>
    <w:p w:rsidR="00F51403" w:rsidRDefault="00F51403" w14:paraId="0A4F7224" w14:textId="77777777">
      <w:pPr>
        <w:spacing w:after="0"/>
      </w:pPr>
    </w:p>
    <w:p w:rsidR="00F51403" w:rsidRDefault="00A60235" w14:paraId="74E73F5D" w14:textId="77777777">
      <w:pPr>
        <w:spacing w:after="0"/>
      </w:pPr>
      <w:r>
        <w:rPr>
          <w:rFonts w:ascii="Arial" w:hAnsi="Arial"/>
          <w:color w:val="5D7284"/>
        </w:rPr>
        <w:t>33:58</w:t>
      </w:r>
    </w:p>
    <w:p w:rsidR="03D4183C" w:rsidP="12CDB0B3" w:rsidRDefault="03D4183C" w14:paraId="500A473A" w14:textId="3FF1C103">
      <w:pPr>
        <w:spacing w:after="0"/>
        <w:rPr>
          <w:rFonts w:ascii="Arial" w:hAnsi="Arial"/>
          <w:b/>
          <w:bCs/>
        </w:rPr>
      </w:pPr>
      <w:r w:rsidRPr="12CDB0B3">
        <w:rPr>
          <w:rFonts w:ascii="Arial" w:hAnsi="Arial"/>
          <w:b/>
          <w:bCs/>
        </w:rPr>
        <w:t xml:space="preserve">Representative Miller: </w:t>
      </w:r>
    </w:p>
    <w:p w:rsidR="00C21E91" w:rsidRDefault="00A60235" w14:paraId="3E245B3C" w14:textId="65203B4E">
      <w:pPr>
        <w:spacing w:after="0"/>
      </w:pPr>
      <w:r>
        <w:rPr>
          <w:rFonts w:ascii="Arial" w:hAnsi="Arial"/>
        </w:rPr>
        <w:t xml:space="preserve">Lawrence Miller </w:t>
      </w:r>
      <w:r w:rsidRPr="12CDB0B3" w:rsidR="325BE4F4">
        <w:rPr>
          <w:rFonts w:ascii="Arial" w:hAnsi="Arial"/>
        </w:rPr>
        <w:t>GPSA</w:t>
      </w:r>
      <w:r>
        <w:rPr>
          <w:rFonts w:ascii="Arial" w:hAnsi="Arial"/>
        </w:rPr>
        <w:t xml:space="preserve"> President</w:t>
      </w:r>
      <w:r w:rsidRPr="12CDB0B3" w:rsidR="48AF5946">
        <w:rPr>
          <w:rFonts w:ascii="Arial" w:hAnsi="Arial"/>
        </w:rPr>
        <w:t>. A</w:t>
      </w:r>
      <w:r w:rsidRPr="12CDB0B3" w:rsidR="006816F4">
        <w:rPr>
          <w:rFonts w:ascii="Arial" w:hAnsi="Arial"/>
        </w:rPr>
        <w:t>mendment</w:t>
      </w:r>
      <w:r>
        <w:rPr>
          <w:rFonts w:ascii="Arial" w:hAnsi="Arial"/>
        </w:rPr>
        <w:t xml:space="preserve"> four is a motion to amend the language and underneath the Budget Task. Budget </w:t>
      </w:r>
      <w:r w:rsidRPr="12CDB0B3" w:rsidR="75597031">
        <w:rPr>
          <w:rFonts w:ascii="Arial" w:hAnsi="Arial"/>
        </w:rPr>
        <w:t>model</w:t>
      </w:r>
      <w:r>
        <w:rPr>
          <w:rFonts w:ascii="Arial" w:hAnsi="Arial"/>
        </w:rPr>
        <w:t xml:space="preserve"> taskforce document under the section the section is recommendation and subtitle is and that is relevant is analyze the appropriations are kind of It wasn't something or that it's actually under the recommendation but types that I would recommend adding in some format. But this is the main gist is it is recommended that the university </w:t>
      </w:r>
      <w:r w:rsidRPr="12CDB0B3" w:rsidR="006816F4">
        <w:rPr>
          <w:rFonts w:ascii="Arial" w:hAnsi="Arial"/>
        </w:rPr>
        <w:t>pa</w:t>
      </w:r>
      <w:r w:rsidRPr="12CDB0B3" w:rsidR="47A027E3">
        <w:rPr>
          <w:rFonts w:ascii="Arial" w:hAnsi="Arial"/>
        </w:rPr>
        <w:t>rk fee</w:t>
      </w:r>
      <w:r>
        <w:rPr>
          <w:rFonts w:ascii="Arial" w:hAnsi="Arial"/>
        </w:rPr>
        <w:t xml:space="preserve"> board sets the maximum amount of funds the holding appropriations for there, after which excess funds will be asserted will be disbursed to offset the student initiated to offset student</w:t>
      </w:r>
      <w:r w:rsidRPr="12CDB0B3" w:rsidR="2A3D1E92">
        <w:rPr>
          <w:rFonts w:ascii="Arial" w:hAnsi="Arial"/>
        </w:rPr>
        <w:t>-</w:t>
      </w:r>
      <w:r>
        <w:rPr>
          <w:rFonts w:ascii="Arial" w:hAnsi="Arial"/>
        </w:rPr>
        <w:t xml:space="preserve">initiated fee expenses until the appropriation reserves again falls within acceptable limits. </w:t>
      </w:r>
    </w:p>
    <w:p w:rsidR="00C21E91" w:rsidP="12CDB0B3" w:rsidRDefault="00C21E91" w14:paraId="6D322937" w14:textId="48D9BFA7">
      <w:pPr>
        <w:spacing w:after="0"/>
        <w:rPr>
          <w:rFonts w:ascii="Arial" w:hAnsi="Arial"/>
        </w:rPr>
      </w:pPr>
    </w:p>
    <w:p w:rsidR="00F51403" w:rsidRDefault="00A60235" w14:paraId="7B399F9C" w14:textId="3762A7A1">
      <w:pPr>
        <w:spacing w:after="0"/>
        <w:rPr>
          <w:rFonts w:ascii="Arial" w:hAnsi="Arial"/>
        </w:rPr>
      </w:pPr>
      <w:r>
        <w:rPr>
          <w:rFonts w:ascii="Arial" w:hAnsi="Arial"/>
        </w:rPr>
        <w:t xml:space="preserve">That is a something that I brought up on Monday on Sunday that we need to have a maximum for whatever was the reserve and so our maximum based off of the finance people because I'm a word guy, if our maximum is $2 million, then if as long as </w:t>
      </w:r>
      <w:r w:rsidRPr="12CDB0B3" w:rsidR="2DFF0134">
        <w:rPr>
          <w:rFonts w:ascii="Arial" w:hAnsi="Arial"/>
        </w:rPr>
        <w:t>our r</w:t>
      </w:r>
      <w:r w:rsidRPr="12CDB0B3" w:rsidR="006816F4">
        <w:rPr>
          <w:rFonts w:ascii="Arial" w:hAnsi="Arial"/>
        </w:rPr>
        <w:t xml:space="preserve">eserve </w:t>
      </w:r>
      <w:r>
        <w:rPr>
          <w:rFonts w:ascii="Arial" w:hAnsi="Arial"/>
        </w:rPr>
        <w:t xml:space="preserve">ends up hitting over $2 </w:t>
      </w:r>
      <w:r w:rsidRPr="12CDB0B3" w:rsidR="7B6C0EFE">
        <w:rPr>
          <w:rFonts w:ascii="Arial" w:hAnsi="Arial"/>
        </w:rPr>
        <w:t>million</w:t>
      </w:r>
      <w:r>
        <w:rPr>
          <w:rFonts w:ascii="Arial" w:hAnsi="Arial"/>
        </w:rPr>
        <w:t xml:space="preserve"> in the next year, we will disperse enough to make sure that we Fall back within the acceptable limits of $2 million in our reserves, and that I believe, fulfills the purpose that was brought up by </w:t>
      </w:r>
      <w:r w:rsidRPr="12CDB0B3" w:rsidR="19EF7577">
        <w:rPr>
          <w:rFonts w:ascii="Arial" w:hAnsi="Arial"/>
        </w:rPr>
        <w:t>C</w:t>
      </w:r>
      <w:r w:rsidRPr="12CDB0B3" w:rsidR="006816F4">
        <w:rPr>
          <w:rFonts w:ascii="Arial" w:hAnsi="Arial"/>
        </w:rPr>
        <w:t>hair</w:t>
      </w:r>
      <w:r>
        <w:rPr>
          <w:rFonts w:ascii="Arial" w:hAnsi="Arial"/>
        </w:rPr>
        <w:t xml:space="preserve"> Rodriguez as having reserves is a necessity. But it also shows it also gives us guidelines to ensure that we're not just collecting money in at some point, given that we don't have a deficit, you don't have a deficit and you're </w:t>
      </w:r>
      <w:r w:rsidRPr="12CDB0B3" w:rsidR="2D4C5D4A">
        <w:rPr>
          <w:rFonts w:ascii="Arial" w:hAnsi="Arial"/>
        </w:rPr>
        <w:t>equa</w:t>
      </w:r>
      <w:r w:rsidRPr="12CDB0B3" w:rsidR="006816F4">
        <w:rPr>
          <w:rFonts w:ascii="Arial" w:hAnsi="Arial"/>
        </w:rPr>
        <w:t>l</w:t>
      </w:r>
      <w:r>
        <w:rPr>
          <w:rFonts w:ascii="Arial" w:hAnsi="Arial"/>
        </w:rPr>
        <w:t xml:space="preserve"> and you're making a profit. It's ensuring that a reserve is not just going to continue to make a profit, which would be what I consider a failure of our duties and students to make sure that we keep the student</w:t>
      </w:r>
      <w:r w:rsidRPr="12CDB0B3" w:rsidR="769E43BA">
        <w:rPr>
          <w:rFonts w:ascii="Arial" w:hAnsi="Arial"/>
        </w:rPr>
        <w:t>-initiated fee</w:t>
      </w:r>
      <w:r>
        <w:rPr>
          <w:rFonts w:ascii="Arial" w:hAnsi="Arial"/>
        </w:rPr>
        <w:t xml:space="preserve"> as low as</w:t>
      </w:r>
      <w:r w:rsidRPr="12CDB0B3" w:rsidR="769E43BA">
        <w:rPr>
          <w:rFonts w:ascii="Arial" w:hAnsi="Arial"/>
        </w:rPr>
        <w:t xml:space="preserve"> possible.</w:t>
      </w:r>
    </w:p>
    <w:p w:rsidR="00F51403" w:rsidRDefault="00F51403" w14:paraId="5AE48A43" w14:textId="77777777">
      <w:pPr>
        <w:spacing w:after="0"/>
      </w:pPr>
    </w:p>
    <w:p w:rsidR="00F51403" w:rsidRDefault="00A60235" w14:paraId="20364CCB" w14:textId="77777777">
      <w:pPr>
        <w:spacing w:after="0"/>
      </w:pPr>
      <w:r>
        <w:rPr>
          <w:rFonts w:ascii="Arial" w:hAnsi="Arial"/>
          <w:color w:val="5D7284"/>
        </w:rPr>
        <w:t>35:37</w:t>
      </w:r>
    </w:p>
    <w:p w:rsidR="6C9D6F5D" w:rsidP="12CDB0B3" w:rsidRDefault="6C9D6F5D" w14:paraId="3F94508C" w14:textId="7B1FEDAD">
      <w:pPr>
        <w:spacing w:after="0"/>
        <w:rPr>
          <w:rFonts w:ascii="Arial" w:hAnsi="Arial"/>
          <w:b/>
          <w:bCs/>
        </w:rPr>
      </w:pPr>
      <w:r w:rsidRPr="12CDB0B3">
        <w:rPr>
          <w:rFonts w:ascii="Arial" w:hAnsi="Arial"/>
          <w:b/>
          <w:bCs/>
        </w:rPr>
        <w:t>Chair Rodriguez:</w:t>
      </w:r>
    </w:p>
    <w:p w:rsidR="00C21E91" w:rsidRDefault="00A60235" w14:paraId="2FEA3DC2" w14:textId="506D7DD4">
      <w:pPr>
        <w:spacing w:after="0"/>
      </w:pPr>
      <w:r>
        <w:rPr>
          <w:rFonts w:ascii="Arial" w:hAnsi="Arial"/>
        </w:rPr>
        <w:t>And we'll now open up the floor for questions. Are there questions for this proposed amendment?</w:t>
      </w:r>
      <w:r w:rsidRPr="12CDB0B3" w:rsidR="358E8AA1">
        <w:rPr>
          <w:rFonts w:ascii="Arial" w:hAnsi="Arial"/>
        </w:rPr>
        <w:t xml:space="preserve"> </w:t>
      </w:r>
      <w:r>
        <w:rPr>
          <w:rFonts w:ascii="Arial" w:hAnsi="Arial"/>
        </w:rPr>
        <w:t>Representative Zebrowski</w:t>
      </w:r>
      <w:r w:rsidRPr="12CDB0B3" w:rsidR="464C0BD3">
        <w:rPr>
          <w:rFonts w:ascii="Arial" w:hAnsi="Arial"/>
        </w:rPr>
        <w:t>.</w:t>
      </w:r>
    </w:p>
    <w:p w:rsidR="00C21E91" w:rsidP="12CDB0B3" w:rsidRDefault="00C21E91" w14:paraId="3AA8E6E4" w14:textId="3CD08D99">
      <w:pPr>
        <w:spacing w:after="0"/>
        <w:rPr>
          <w:rFonts w:ascii="Arial" w:hAnsi="Arial"/>
        </w:rPr>
      </w:pPr>
    </w:p>
    <w:p w:rsidR="00C21E91" w:rsidP="12CDB0B3" w:rsidRDefault="7B95ECFB" w14:paraId="01ACF3A6" w14:textId="7B8E4BC9">
      <w:pPr>
        <w:spacing w:after="0"/>
        <w:rPr>
          <w:rFonts w:ascii="Arial" w:hAnsi="Arial"/>
          <w:b/>
          <w:bCs/>
        </w:rPr>
      </w:pPr>
      <w:r w:rsidRPr="12CDB0B3">
        <w:rPr>
          <w:rFonts w:ascii="Arial" w:hAnsi="Arial"/>
          <w:b/>
          <w:bCs/>
        </w:rPr>
        <w:t>Representative Zebrowski:</w:t>
      </w:r>
    </w:p>
    <w:p w:rsidR="00F51403" w:rsidRDefault="2BF1CA32" w14:paraId="054FE3D4" w14:textId="73E8F9DF">
      <w:pPr>
        <w:spacing w:after="0"/>
      </w:pPr>
      <w:r w:rsidRPr="12CDB0B3">
        <w:rPr>
          <w:rFonts w:ascii="Arial" w:hAnsi="Arial"/>
        </w:rPr>
        <w:t>R</w:t>
      </w:r>
      <w:r w:rsidRPr="12CDB0B3" w:rsidR="006816F4">
        <w:rPr>
          <w:rFonts w:ascii="Arial" w:hAnsi="Arial"/>
        </w:rPr>
        <w:t>epresentative</w:t>
      </w:r>
      <w:r w:rsidRPr="12CDB0B3" w:rsidR="083EA362">
        <w:rPr>
          <w:rFonts w:ascii="Arial" w:hAnsi="Arial"/>
        </w:rPr>
        <w:t xml:space="preserve"> Ze</w:t>
      </w:r>
      <w:r w:rsidRPr="12CDB0B3" w:rsidR="006816F4">
        <w:rPr>
          <w:rFonts w:ascii="Arial" w:hAnsi="Arial"/>
        </w:rPr>
        <w:t>brows</w:t>
      </w:r>
      <w:r w:rsidRPr="12CDB0B3" w:rsidR="7546DEE9">
        <w:rPr>
          <w:rFonts w:ascii="Arial" w:hAnsi="Arial"/>
        </w:rPr>
        <w:t>ki</w:t>
      </w:r>
      <w:r w:rsidRPr="12CDB0B3" w:rsidR="006816F4">
        <w:rPr>
          <w:rFonts w:ascii="Arial" w:hAnsi="Arial"/>
        </w:rPr>
        <w:t xml:space="preserve"> </w:t>
      </w:r>
      <w:r w:rsidRPr="12CDB0B3" w:rsidR="01F2DE11">
        <w:rPr>
          <w:rFonts w:ascii="Arial" w:hAnsi="Arial"/>
        </w:rPr>
        <w:t>GPSA Representative.</w:t>
      </w:r>
      <w:r w:rsidRPr="12CDB0B3" w:rsidR="006816F4">
        <w:rPr>
          <w:rFonts w:ascii="Arial" w:hAnsi="Arial"/>
        </w:rPr>
        <w:t xml:space="preserve"> </w:t>
      </w:r>
      <w:r w:rsidRPr="12CDB0B3" w:rsidR="307AAAC9">
        <w:rPr>
          <w:rFonts w:ascii="Arial" w:hAnsi="Arial"/>
        </w:rPr>
        <w:t>Just</w:t>
      </w:r>
      <w:r w:rsidR="00A60235">
        <w:rPr>
          <w:rFonts w:ascii="Arial" w:hAnsi="Arial"/>
        </w:rPr>
        <w:t xml:space="preserve"> as </w:t>
      </w:r>
      <w:r w:rsidRPr="12CDB0B3" w:rsidR="307AAAC9">
        <w:rPr>
          <w:rFonts w:ascii="Arial" w:hAnsi="Arial"/>
        </w:rPr>
        <w:t>a point of clarification.</w:t>
      </w:r>
      <w:r w:rsidR="00A60235">
        <w:rPr>
          <w:rFonts w:ascii="Arial" w:hAnsi="Arial"/>
        </w:rPr>
        <w:t xml:space="preserve"> President </w:t>
      </w:r>
      <w:r w:rsidRPr="12CDB0B3" w:rsidR="006816F4">
        <w:rPr>
          <w:rFonts w:ascii="Arial" w:hAnsi="Arial"/>
        </w:rPr>
        <w:t>Miller you're just suggesting the notion that we set a maximum amount not that literally,</w:t>
      </w:r>
      <w:r w:rsidRPr="12CDB0B3" w:rsidR="6A8F28EE">
        <w:rPr>
          <w:rFonts w:ascii="Arial" w:hAnsi="Arial"/>
        </w:rPr>
        <w:t xml:space="preserve"> </w:t>
      </w:r>
      <w:r w:rsidRPr="12CDB0B3" w:rsidR="006816F4">
        <w:rPr>
          <w:rFonts w:ascii="Arial" w:hAnsi="Arial"/>
        </w:rPr>
        <w:t xml:space="preserve">but $2 million? </w:t>
      </w:r>
    </w:p>
    <w:p w:rsidR="00F51403" w:rsidRDefault="00F51403" w14:paraId="544837FC" w14:textId="3D5EC9C4">
      <w:pPr>
        <w:spacing w:after="0"/>
        <w:rPr>
          <w:rFonts w:ascii="Arial" w:hAnsi="Arial"/>
        </w:rPr>
      </w:pPr>
    </w:p>
    <w:p w:rsidR="00C21E91" w:rsidP="12CDB0B3" w:rsidRDefault="5EAE7FEA" w14:paraId="3CD46D63" w14:textId="6D6D4AFD">
      <w:pPr>
        <w:spacing w:after="0"/>
        <w:rPr>
          <w:rFonts w:ascii="Arial" w:hAnsi="Arial"/>
          <w:b/>
          <w:bCs/>
        </w:rPr>
      </w:pPr>
      <w:r w:rsidRPr="12CDB0B3">
        <w:rPr>
          <w:rFonts w:ascii="Arial" w:hAnsi="Arial"/>
          <w:b/>
          <w:bCs/>
        </w:rPr>
        <w:t>Representative Miller:</w:t>
      </w:r>
    </w:p>
    <w:p w:rsidR="00F51403" w:rsidRDefault="00A60235" w14:paraId="455CB7D1" w14:textId="6FC92F21">
      <w:pPr>
        <w:spacing w:after="0"/>
      </w:pPr>
      <w:r>
        <w:rPr>
          <w:rFonts w:ascii="Arial" w:hAnsi="Arial"/>
        </w:rPr>
        <w:t xml:space="preserve">Yes, </w:t>
      </w:r>
      <w:r w:rsidRPr="12CDB0B3" w:rsidR="54FD6570">
        <w:rPr>
          <w:rFonts w:ascii="Arial" w:hAnsi="Arial"/>
        </w:rPr>
        <w:t>that is r</w:t>
      </w:r>
      <w:r w:rsidRPr="12CDB0B3" w:rsidR="006816F4">
        <w:rPr>
          <w:rFonts w:ascii="Arial" w:hAnsi="Arial"/>
        </w:rPr>
        <w:t>ight.</w:t>
      </w:r>
      <w:r>
        <w:rPr>
          <w:rFonts w:ascii="Arial" w:hAnsi="Arial"/>
        </w:rPr>
        <w:t xml:space="preserve"> That is why the language I have is it's recommended at the </w:t>
      </w:r>
      <w:r w:rsidRPr="12CDB0B3" w:rsidR="12CE5E9D">
        <w:rPr>
          <w:rFonts w:ascii="Arial" w:hAnsi="Arial"/>
        </w:rPr>
        <w:t>UPFB</w:t>
      </w:r>
      <w:r>
        <w:rPr>
          <w:rFonts w:ascii="Arial" w:hAnsi="Arial"/>
        </w:rPr>
        <w:t xml:space="preserve"> to be set to maximum amount</w:t>
      </w:r>
      <w:r w:rsidRPr="12CDB0B3" w:rsidR="006816F4">
        <w:rPr>
          <w:rFonts w:ascii="Arial" w:hAnsi="Arial"/>
        </w:rPr>
        <w:t>.</w:t>
      </w:r>
      <w:r>
        <w:rPr>
          <w:rFonts w:ascii="Arial" w:hAnsi="Arial"/>
        </w:rPr>
        <w:t xml:space="preserve"> I'm not going to say that I know the budget in and out and I'd rather leave that to the people who do and then spent the the months and years thinking all this necessity.</w:t>
      </w:r>
    </w:p>
    <w:p w:rsidR="00F51403" w:rsidRDefault="00F51403" w14:paraId="007DCDA8" w14:textId="77777777">
      <w:pPr>
        <w:spacing w:after="0"/>
      </w:pPr>
    </w:p>
    <w:p w:rsidR="00F51403" w:rsidRDefault="00A60235" w14:paraId="75FBC12C" w14:textId="77777777">
      <w:pPr>
        <w:spacing w:after="0"/>
      </w:pPr>
      <w:r>
        <w:rPr>
          <w:rFonts w:ascii="Arial" w:hAnsi="Arial"/>
          <w:color w:val="5D7284"/>
        </w:rPr>
        <w:t>36:15</w:t>
      </w:r>
    </w:p>
    <w:p w:rsidR="1B04C7CB" w:rsidP="12CDB0B3" w:rsidRDefault="1B04C7CB" w14:paraId="6E512A3F" w14:textId="7E5A88C0">
      <w:pPr>
        <w:spacing w:after="0"/>
        <w:rPr>
          <w:rFonts w:ascii="Arial" w:hAnsi="Arial"/>
          <w:b/>
          <w:bCs/>
        </w:rPr>
      </w:pPr>
      <w:r w:rsidRPr="12CDB0B3">
        <w:rPr>
          <w:rFonts w:ascii="Arial" w:hAnsi="Arial"/>
          <w:b/>
          <w:bCs/>
        </w:rPr>
        <w:t>Chair Rodriguez:</w:t>
      </w:r>
    </w:p>
    <w:p w:rsidR="00F51403" w:rsidRDefault="00A60235" w14:paraId="4D9837C9" w14:textId="70024C6A">
      <w:pPr>
        <w:spacing w:after="0"/>
        <w:rPr>
          <w:rFonts w:ascii="Arial" w:hAnsi="Arial"/>
        </w:rPr>
      </w:pPr>
      <w:r>
        <w:rPr>
          <w:rFonts w:ascii="Arial" w:hAnsi="Arial"/>
        </w:rPr>
        <w:t>Are there any other questions?</w:t>
      </w:r>
      <w:r w:rsidRPr="12CDB0B3" w:rsidR="74B5831A">
        <w:rPr>
          <w:rFonts w:ascii="Arial" w:hAnsi="Arial"/>
        </w:rPr>
        <w:t xml:space="preserve"> </w:t>
      </w:r>
      <w:r>
        <w:rPr>
          <w:rFonts w:ascii="Arial" w:hAnsi="Arial"/>
        </w:rPr>
        <w:t xml:space="preserve">And you're checking </w:t>
      </w:r>
      <w:r w:rsidRPr="12CDB0B3" w:rsidR="006816F4">
        <w:rPr>
          <w:rFonts w:ascii="Arial" w:hAnsi="Arial"/>
        </w:rPr>
        <w:t>Zoom</w:t>
      </w:r>
      <w:r w:rsidRPr="12CDB0B3" w:rsidR="175410ED">
        <w:rPr>
          <w:rFonts w:ascii="Arial" w:hAnsi="Arial"/>
        </w:rPr>
        <w:t xml:space="preserve"> Rayna right</w:t>
      </w:r>
      <w:r w:rsidRPr="12CDB0B3" w:rsidR="006816F4">
        <w:rPr>
          <w:rFonts w:ascii="Arial" w:hAnsi="Arial"/>
        </w:rPr>
        <w:t>?</w:t>
      </w:r>
      <w:r>
        <w:rPr>
          <w:rFonts w:ascii="Arial" w:hAnsi="Arial"/>
        </w:rPr>
        <w:t xml:space="preserve"> All right. Okay.</w:t>
      </w:r>
      <w:r w:rsidRPr="12CDB0B3" w:rsidR="5EC84190">
        <w:rPr>
          <w:rFonts w:ascii="Arial" w:hAnsi="Arial"/>
        </w:rPr>
        <w:t xml:space="preserve"> </w:t>
      </w:r>
      <w:r>
        <w:rPr>
          <w:rFonts w:ascii="Arial" w:hAnsi="Arial"/>
        </w:rPr>
        <w:t xml:space="preserve">All right. Seeing no further questions. We'll now move into discussion. Is there any discussion on the proposed amendment </w:t>
      </w:r>
      <w:r w:rsidRPr="12CDB0B3" w:rsidR="74C256B0">
        <w:rPr>
          <w:rFonts w:ascii="Arial" w:hAnsi="Arial"/>
        </w:rPr>
        <w:t>R</w:t>
      </w:r>
      <w:r w:rsidRPr="12CDB0B3" w:rsidR="006816F4">
        <w:rPr>
          <w:rFonts w:ascii="Arial" w:hAnsi="Arial"/>
        </w:rPr>
        <w:t>epresentative</w:t>
      </w:r>
      <w:r>
        <w:rPr>
          <w:rFonts w:ascii="Arial" w:hAnsi="Arial"/>
        </w:rPr>
        <w:t xml:space="preserve"> Miller?</w:t>
      </w:r>
    </w:p>
    <w:p w:rsidR="00F51403" w:rsidRDefault="00F51403" w14:paraId="1A81F0B1" w14:textId="77777777">
      <w:pPr>
        <w:spacing w:after="0"/>
      </w:pPr>
    </w:p>
    <w:p w:rsidR="00F51403" w:rsidRDefault="00A60235" w14:paraId="2EB5EB3B" w14:textId="77777777">
      <w:pPr>
        <w:spacing w:after="0"/>
      </w:pPr>
      <w:r>
        <w:rPr>
          <w:rFonts w:ascii="Arial" w:hAnsi="Arial"/>
          <w:color w:val="5D7284"/>
        </w:rPr>
        <w:t>36:28</w:t>
      </w:r>
    </w:p>
    <w:p w:rsidR="34BFB020" w:rsidP="12CDB0B3" w:rsidRDefault="34BFB020" w14:paraId="093BB110" w14:textId="1F497BE0">
      <w:pPr>
        <w:spacing w:after="0"/>
        <w:rPr>
          <w:rFonts w:ascii="Arial" w:hAnsi="Arial"/>
          <w:b/>
          <w:bCs/>
        </w:rPr>
      </w:pPr>
      <w:r w:rsidRPr="12CDB0B3">
        <w:rPr>
          <w:rFonts w:ascii="Arial" w:hAnsi="Arial"/>
          <w:b/>
          <w:bCs/>
        </w:rPr>
        <w:t>Representative Miller:</w:t>
      </w:r>
    </w:p>
    <w:p w:rsidR="00F51403" w:rsidRDefault="34BFB020" w14:paraId="4E15F93C" w14:textId="747C4207">
      <w:pPr>
        <w:spacing w:after="0"/>
        <w:rPr>
          <w:rFonts w:ascii="Arial" w:hAnsi="Arial"/>
        </w:rPr>
      </w:pPr>
      <w:r w:rsidRPr="30DBC316">
        <w:rPr>
          <w:rFonts w:ascii="Arial" w:hAnsi="Arial"/>
        </w:rPr>
        <w:t>Lawrence</w:t>
      </w:r>
      <w:r w:rsidRPr="12CDB0B3">
        <w:rPr>
          <w:rFonts w:ascii="Arial" w:hAnsi="Arial"/>
        </w:rPr>
        <w:t xml:space="preserve"> Miller GPSA P</w:t>
      </w:r>
      <w:r w:rsidRPr="12CDB0B3" w:rsidR="006816F4">
        <w:rPr>
          <w:rFonts w:ascii="Arial" w:hAnsi="Arial"/>
        </w:rPr>
        <w:t>resident</w:t>
      </w:r>
      <w:r w:rsidRPr="12CDB0B3" w:rsidR="7CF7B071">
        <w:rPr>
          <w:rFonts w:ascii="Arial" w:hAnsi="Arial"/>
        </w:rPr>
        <w:t>. J</w:t>
      </w:r>
      <w:r w:rsidRPr="12CDB0B3" w:rsidR="006816F4">
        <w:rPr>
          <w:rFonts w:ascii="Arial" w:hAnsi="Arial"/>
        </w:rPr>
        <w:t>ust</w:t>
      </w:r>
      <w:r w:rsidR="00A60235">
        <w:rPr>
          <w:rFonts w:ascii="Arial" w:hAnsi="Arial"/>
        </w:rPr>
        <w:t xml:space="preserve"> as I guess it's a point of clarification, this would become its own point under recommendations, this wouldn't be added to any other recommendations, it would just be</w:t>
      </w:r>
      <w:r w:rsidRPr="12CDB0B3" w:rsidR="1AC30B65">
        <w:rPr>
          <w:rFonts w:ascii="Arial" w:hAnsi="Arial"/>
        </w:rPr>
        <w:t xml:space="preserve"> its own point. </w:t>
      </w:r>
    </w:p>
    <w:p w:rsidR="00F51403" w:rsidRDefault="00F51403" w14:paraId="717AAFBA" w14:textId="77777777">
      <w:pPr>
        <w:spacing w:after="0"/>
      </w:pPr>
    </w:p>
    <w:p w:rsidR="00F51403" w:rsidRDefault="00A60235" w14:paraId="2DFED440" w14:textId="77777777">
      <w:pPr>
        <w:spacing w:after="0"/>
      </w:pPr>
      <w:r>
        <w:rPr>
          <w:rFonts w:ascii="Arial" w:hAnsi="Arial"/>
          <w:color w:val="5D7284"/>
        </w:rPr>
        <w:t>36:41</w:t>
      </w:r>
    </w:p>
    <w:p w:rsidR="1C410572" w:rsidP="12CDB0B3" w:rsidRDefault="1C410572" w14:paraId="74458B3A" w14:textId="2B9672D3">
      <w:pPr>
        <w:spacing w:after="0"/>
        <w:rPr>
          <w:rFonts w:ascii="Arial" w:hAnsi="Arial"/>
          <w:b/>
          <w:bCs/>
        </w:rPr>
      </w:pPr>
      <w:r w:rsidRPr="12CDB0B3">
        <w:rPr>
          <w:rFonts w:ascii="Arial" w:hAnsi="Arial"/>
          <w:b/>
          <w:bCs/>
        </w:rPr>
        <w:t>Chair Rodriguez:</w:t>
      </w:r>
    </w:p>
    <w:p w:rsidR="00F51403" w:rsidRDefault="00A60235" w14:paraId="500D83D0" w14:textId="435BE9F3">
      <w:pPr>
        <w:spacing w:after="0"/>
      </w:pPr>
      <w:r>
        <w:rPr>
          <w:rFonts w:ascii="Arial" w:hAnsi="Arial"/>
        </w:rPr>
        <w:t>Is there any further discussion?</w:t>
      </w:r>
      <w:r w:rsidRPr="12CDB0B3" w:rsidR="6E218A5B">
        <w:rPr>
          <w:rFonts w:ascii="Arial" w:hAnsi="Arial"/>
        </w:rPr>
        <w:t xml:space="preserve"> </w:t>
      </w:r>
      <w:r>
        <w:rPr>
          <w:rFonts w:ascii="Arial" w:hAnsi="Arial"/>
        </w:rPr>
        <w:t>Seeing no further discussion, I will now close the floor and we will now move into voting</w:t>
      </w:r>
      <w:r w:rsidRPr="12CDB0B3" w:rsidR="1E2A7F68">
        <w:rPr>
          <w:rFonts w:ascii="Arial" w:hAnsi="Arial"/>
        </w:rPr>
        <w:t>.</w:t>
      </w:r>
      <w:r>
        <w:rPr>
          <w:rFonts w:ascii="Arial" w:hAnsi="Arial"/>
        </w:rPr>
        <w:t xml:space="preserve"> Chief Administrative </w:t>
      </w:r>
      <w:r w:rsidRPr="12CDB0B3" w:rsidR="1BCA2199">
        <w:rPr>
          <w:rFonts w:ascii="Arial" w:hAnsi="Arial"/>
        </w:rPr>
        <w:t>E</w:t>
      </w:r>
      <w:r w:rsidRPr="12CDB0B3" w:rsidR="006816F4">
        <w:rPr>
          <w:rFonts w:ascii="Arial" w:hAnsi="Arial"/>
        </w:rPr>
        <w:t>xecutive</w:t>
      </w:r>
      <w:r>
        <w:rPr>
          <w:rFonts w:ascii="Arial" w:hAnsi="Arial"/>
        </w:rPr>
        <w:t xml:space="preserve"> Alexander will inform you when that link is sent.</w:t>
      </w:r>
    </w:p>
    <w:p w:rsidR="00F51403" w:rsidRDefault="00F51403" w14:paraId="2908EB2C" w14:textId="77777777">
      <w:pPr>
        <w:spacing w:after="0"/>
      </w:pPr>
    </w:p>
    <w:p w:rsidR="00F51403" w:rsidRDefault="00A60235" w14:paraId="0097A005" w14:textId="77777777">
      <w:pPr>
        <w:spacing w:after="0"/>
      </w:pPr>
      <w:r>
        <w:rPr>
          <w:rFonts w:ascii="Arial" w:hAnsi="Arial"/>
          <w:color w:val="5D7284"/>
        </w:rPr>
        <w:t>37:36</w:t>
      </w:r>
    </w:p>
    <w:p w:rsidR="7EE9C049" w:rsidP="12CDB0B3" w:rsidRDefault="7EE9C049" w14:paraId="20CDB6A4" w14:textId="1F6E4494">
      <w:pPr>
        <w:spacing w:after="0"/>
        <w:rPr>
          <w:rFonts w:ascii="Arial" w:hAnsi="Arial"/>
          <w:b/>
          <w:bCs/>
        </w:rPr>
      </w:pPr>
      <w:r w:rsidRPr="12CDB0B3">
        <w:rPr>
          <w:rFonts w:ascii="Arial" w:hAnsi="Arial"/>
          <w:b/>
          <w:bCs/>
        </w:rPr>
        <w:t>Chief Administrative Executive Alexander:</w:t>
      </w:r>
    </w:p>
    <w:p w:rsidR="00F51403" w:rsidRDefault="00A60235" w14:paraId="067C37D0" w14:textId="77777777">
      <w:pPr>
        <w:spacing w:after="0"/>
      </w:pPr>
      <w:r>
        <w:rPr>
          <w:rFonts w:ascii="Arial" w:hAnsi="Arial"/>
        </w:rPr>
        <w:t>The amendment passes eight to three. So that will be added as an additional recommendation to the budget model task force recommendation.</w:t>
      </w:r>
    </w:p>
    <w:p w:rsidR="00F51403" w:rsidRDefault="00F51403" w14:paraId="121FD38A" w14:textId="77777777">
      <w:pPr>
        <w:spacing w:after="0"/>
      </w:pPr>
    </w:p>
    <w:p w:rsidR="00F51403" w:rsidRDefault="00A60235" w14:paraId="334D9F4E" w14:textId="77777777">
      <w:pPr>
        <w:spacing w:after="0"/>
      </w:pPr>
      <w:r>
        <w:rPr>
          <w:rFonts w:ascii="Arial" w:hAnsi="Arial"/>
          <w:color w:val="5D7284"/>
        </w:rPr>
        <w:t>37:45</w:t>
      </w:r>
    </w:p>
    <w:p w:rsidR="4FAF4FA7" w:rsidP="12CDB0B3" w:rsidRDefault="4FAF4FA7" w14:paraId="6B3A0DE7" w14:textId="480E60F7">
      <w:pPr>
        <w:spacing w:after="0"/>
        <w:rPr>
          <w:rFonts w:ascii="Arial" w:hAnsi="Arial"/>
          <w:b/>
          <w:bCs/>
        </w:rPr>
      </w:pPr>
      <w:r w:rsidRPr="12CDB0B3">
        <w:rPr>
          <w:rFonts w:ascii="Arial" w:hAnsi="Arial"/>
          <w:b/>
          <w:bCs/>
        </w:rPr>
        <w:t>Chair Rodriguez:</w:t>
      </w:r>
    </w:p>
    <w:p w:rsidR="00C21E91" w:rsidRDefault="00A60235" w14:paraId="6FB1B1C5" w14:textId="49B075AF">
      <w:pPr>
        <w:spacing w:after="0"/>
      </w:pPr>
      <w:r>
        <w:rPr>
          <w:rFonts w:ascii="Arial" w:hAnsi="Arial"/>
        </w:rPr>
        <w:t xml:space="preserve">Thank you, Chief Administrative </w:t>
      </w:r>
      <w:r w:rsidRPr="12CDB0B3" w:rsidR="1545CA7E">
        <w:rPr>
          <w:rFonts w:ascii="Arial" w:hAnsi="Arial"/>
        </w:rPr>
        <w:t>E</w:t>
      </w:r>
      <w:r w:rsidRPr="12CDB0B3" w:rsidR="006816F4">
        <w:rPr>
          <w:rFonts w:ascii="Arial" w:hAnsi="Arial"/>
        </w:rPr>
        <w:t>xecutive</w:t>
      </w:r>
      <w:r>
        <w:rPr>
          <w:rFonts w:ascii="Arial" w:hAnsi="Arial"/>
        </w:rPr>
        <w:t xml:space="preserve"> Alexander will now move into amendment number five of the structural and operational enhancement </w:t>
      </w:r>
      <w:r w:rsidRPr="12CDB0B3" w:rsidR="7D27EAFC">
        <w:rPr>
          <w:rFonts w:ascii="Arial" w:hAnsi="Arial"/>
        </w:rPr>
        <w:t>t</w:t>
      </w:r>
      <w:r w:rsidRPr="12CDB0B3" w:rsidR="006816F4">
        <w:rPr>
          <w:rFonts w:ascii="Arial" w:hAnsi="Arial"/>
        </w:rPr>
        <w:t xml:space="preserve">ask </w:t>
      </w:r>
      <w:r w:rsidRPr="12CDB0B3" w:rsidR="1DE7B395">
        <w:rPr>
          <w:rFonts w:ascii="Arial" w:hAnsi="Arial"/>
        </w:rPr>
        <w:t>f</w:t>
      </w:r>
      <w:r w:rsidRPr="12CDB0B3" w:rsidR="006816F4">
        <w:rPr>
          <w:rFonts w:ascii="Arial" w:hAnsi="Arial"/>
        </w:rPr>
        <w:t>orce</w:t>
      </w:r>
      <w:r>
        <w:rPr>
          <w:rFonts w:ascii="Arial" w:hAnsi="Arial"/>
        </w:rPr>
        <w:t xml:space="preserve"> amendments, I'm going to make a motion to withdraw until there can be further discussion. Is there a second? Okay, I withdraw the motion and the motion is made redundant. And we'll now move into amendment number which is now five, the steering committee enhancement Task Force amendments. Representative Miller, will you please introduce this amendment? </w:t>
      </w:r>
    </w:p>
    <w:p w:rsidR="00C21E91" w:rsidP="12CDB0B3" w:rsidRDefault="00C21E91" w14:paraId="4A7FD58A" w14:textId="3013D91F">
      <w:pPr>
        <w:spacing w:after="0"/>
        <w:rPr>
          <w:rFonts w:ascii="Arial" w:hAnsi="Arial"/>
        </w:rPr>
      </w:pPr>
    </w:p>
    <w:p w:rsidR="00C21E91" w:rsidP="12CDB0B3" w:rsidRDefault="48421DC2" w14:paraId="3D08F6FF" w14:textId="00A75781">
      <w:pPr>
        <w:spacing w:after="0"/>
        <w:rPr>
          <w:rFonts w:ascii="Arial" w:hAnsi="Arial"/>
          <w:b/>
          <w:bCs/>
        </w:rPr>
      </w:pPr>
      <w:r w:rsidRPr="12CDB0B3">
        <w:rPr>
          <w:rFonts w:ascii="Arial" w:hAnsi="Arial"/>
          <w:b/>
          <w:bCs/>
        </w:rPr>
        <w:t>Representative Miller:</w:t>
      </w:r>
    </w:p>
    <w:p w:rsidR="00F51403" w:rsidRDefault="00A60235" w14:paraId="5A9948DE" w14:textId="5F446F46">
      <w:pPr>
        <w:spacing w:after="0"/>
      </w:pPr>
      <w:r>
        <w:rPr>
          <w:rFonts w:ascii="Arial" w:hAnsi="Arial"/>
        </w:rPr>
        <w:t>Lawrence</w:t>
      </w:r>
      <w:r w:rsidRPr="12CDB0B3" w:rsidR="2BCFFC80">
        <w:rPr>
          <w:rFonts w:ascii="Arial" w:hAnsi="Arial"/>
        </w:rPr>
        <w:t xml:space="preserve"> </w:t>
      </w:r>
      <w:r w:rsidRPr="12CDB0B3" w:rsidR="006816F4">
        <w:rPr>
          <w:rFonts w:ascii="Arial" w:hAnsi="Arial"/>
        </w:rPr>
        <w:t>Miller</w:t>
      </w:r>
      <w:r w:rsidRPr="12CDB0B3" w:rsidR="6206AB66">
        <w:rPr>
          <w:rFonts w:ascii="Arial" w:hAnsi="Arial"/>
        </w:rPr>
        <w:t xml:space="preserve"> GPSA P</w:t>
      </w:r>
      <w:r w:rsidRPr="12CDB0B3" w:rsidR="006816F4">
        <w:rPr>
          <w:rFonts w:ascii="Arial" w:hAnsi="Arial"/>
        </w:rPr>
        <w:t>resident</w:t>
      </w:r>
      <w:r>
        <w:rPr>
          <w:rFonts w:ascii="Arial" w:hAnsi="Arial"/>
        </w:rPr>
        <w:t xml:space="preserve"> I understand this, it looks a little bit complicated. There's a bunch of alternative motions, we'll be with them as we get there. The first motion that we should focus on is these it's under the section identify the </w:t>
      </w:r>
      <w:r w:rsidRPr="12CDB0B3" w:rsidR="006816F4">
        <w:rPr>
          <w:rFonts w:ascii="Arial" w:hAnsi="Arial"/>
        </w:rPr>
        <w:t>wa</w:t>
      </w:r>
      <w:r w:rsidRPr="12CDB0B3" w:rsidR="63EE0682">
        <w:rPr>
          <w:rFonts w:ascii="Arial" w:hAnsi="Arial"/>
        </w:rPr>
        <w:t>y chairs</w:t>
      </w:r>
      <w:r>
        <w:rPr>
          <w:rFonts w:ascii="Arial" w:hAnsi="Arial"/>
        </w:rPr>
        <w:t xml:space="preserve"> of </w:t>
      </w:r>
      <w:r w:rsidRPr="12CDB0B3" w:rsidR="006816F4">
        <w:rPr>
          <w:rFonts w:ascii="Arial" w:hAnsi="Arial"/>
        </w:rPr>
        <w:t>respect</w:t>
      </w:r>
      <w:r w:rsidRPr="12CDB0B3" w:rsidR="647F6D2D">
        <w:rPr>
          <w:rFonts w:ascii="Arial" w:hAnsi="Arial"/>
        </w:rPr>
        <w:t xml:space="preserve">ive fee </w:t>
      </w:r>
      <w:r w:rsidRPr="12CDB0B3" w:rsidR="006816F4">
        <w:rPr>
          <w:rFonts w:ascii="Arial" w:hAnsi="Arial"/>
        </w:rPr>
        <w:t>board</w:t>
      </w:r>
      <w:r w:rsidRPr="12CDB0B3" w:rsidR="38CDADCD">
        <w:rPr>
          <w:rFonts w:ascii="Arial" w:hAnsi="Arial"/>
        </w:rPr>
        <w:t>s should be selected</w:t>
      </w:r>
      <w:r>
        <w:rPr>
          <w:rFonts w:ascii="Arial" w:hAnsi="Arial"/>
        </w:rPr>
        <w:t xml:space="preserve"> and </w:t>
      </w:r>
      <w:r w:rsidRPr="12CDB0B3" w:rsidR="006816F4">
        <w:rPr>
          <w:rFonts w:ascii="Arial" w:hAnsi="Arial"/>
        </w:rPr>
        <w:t>remove</w:t>
      </w:r>
      <w:r w:rsidRPr="12CDB0B3" w:rsidR="6E066331">
        <w:rPr>
          <w:rFonts w:ascii="Arial" w:hAnsi="Arial"/>
        </w:rPr>
        <w:t>d. T</w:t>
      </w:r>
      <w:r w:rsidRPr="12CDB0B3" w:rsidR="006816F4">
        <w:rPr>
          <w:rFonts w:ascii="Arial" w:hAnsi="Arial"/>
        </w:rPr>
        <w:t>he</w:t>
      </w:r>
      <w:r>
        <w:rPr>
          <w:rFonts w:ascii="Arial" w:hAnsi="Arial"/>
        </w:rPr>
        <w:t xml:space="preserve"> action that I am proposing is to fully strike the entire section. I think that this needs to go back to the drawing board. There's there's a lot of concerns that I have with the with the way that it's currently going. And while I'm not opposed to the idea of modifying the voting method, as it is right now, I don't think it's right.</w:t>
      </w:r>
    </w:p>
    <w:p w:rsidR="00F51403" w:rsidRDefault="00F51403" w14:paraId="27357532" w14:textId="77777777">
      <w:pPr>
        <w:spacing w:after="0"/>
      </w:pPr>
    </w:p>
    <w:p w:rsidR="00F51403" w:rsidRDefault="00A60235" w14:paraId="07E92044" w14:textId="77777777">
      <w:pPr>
        <w:spacing w:after="0"/>
      </w:pPr>
      <w:r>
        <w:rPr>
          <w:rFonts w:ascii="Arial" w:hAnsi="Arial"/>
          <w:color w:val="5D7284"/>
        </w:rPr>
        <w:t>38:52</w:t>
      </w:r>
    </w:p>
    <w:p w:rsidR="71C95540" w:rsidP="12CDB0B3" w:rsidRDefault="71C95540" w14:paraId="0546121E" w14:textId="3A83E328">
      <w:pPr>
        <w:spacing w:after="0"/>
        <w:rPr>
          <w:rFonts w:ascii="Arial" w:hAnsi="Arial"/>
          <w:b/>
          <w:bCs/>
        </w:rPr>
      </w:pPr>
      <w:r w:rsidRPr="12CDB0B3">
        <w:rPr>
          <w:rFonts w:ascii="Arial" w:hAnsi="Arial"/>
          <w:b/>
          <w:bCs/>
        </w:rPr>
        <w:t>Chair Rodriguez:</w:t>
      </w:r>
    </w:p>
    <w:p w:rsidR="00F51403" w:rsidRDefault="00A60235" w14:paraId="730154EF" w14:textId="486CA1F5">
      <w:pPr>
        <w:spacing w:after="0"/>
        <w:rPr>
          <w:rFonts w:ascii="Arial" w:hAnsi="Arial"/>
        </w:rPr>
      </w:pPr>
      <w:r>
        <w:rPr>
          <w:rFonts w:ascii="Arial" w:hAnsi="Arial"/>
        </w:rPr>
        <w:t>Okay, um, and just for clarification sake, I want to make sure everyone understands how this will go about. So the alternative motions, can you offer a little more context given.</w:t>
      </w:r>
      <w:r w:rsidRPr="12CDB0B3" w:rsidR="1D5876A0">
        <w:rPr>
          <w:rFonts w:ascii="Arial" w:hAnsi="Arial"/>
        </w:rPr>
        <w:t xml:space="preserve"> Okay. </w:t>
      </w:r>
    </w:p>
    <w:p w:rsidR="00F51403" w:rsidRDefault="00F51403" w14:paraId="07F023C8" w14:textId="77777777">
      <w:pPr>
        <w:spacing w:after="0"/>
      </w:pPr>
    </w:p>
    <w:p w:rsidR="00F51403" w:rsidRDefault="00A60235" w14:paraId="067A4B09" w14:textId="77777777">
      <w:pPr>
        <w:spacing w:after="0"/>
      </w:pPr>
      <w:r>
        <w:rPr>
          <w:rFonts w:ascii="Arial" w:hAnsi="Arial"/>
          <w:color w:val="5D7284"/>
        </w:rPr>
        <w:t>39:04</w:t>
      </w:r>
    </w:p>
    <w:p w:rsidR="43490EFD" w:rsidP="12CDB0B3" w:rsidRDefault="43490EFD" w14:paraId="4E7C6639" w14:textId="57B2ED76">
      <w:pPr>
        <w:spacing w:after="0"/>
        <w:rPr>
          <w:rFonts w:ascii="Arial" w:hAnsi="Arial"/>
          <w:b/>
          <w:bCs/>
        </w:rPr>
      </w:pPr>
      <w:r w:rsidRPr="12CDB0B3">
        <w:rPr>
          <w:rFonts w:ascii="Arial" w:hAnsi="Arial"/>
          <w:b/>
          <w:bCs/>
        </w:rPr>
        <w:t>Representative Miller:</w:t>
      </w:r>
    </w:p>
    <w:p w:rsidR="00C21E91" w:rsidP="12CDB0B3" w:rsidRDefault="00A60235" w14:paraId="62A8AF5E" w14:textId="349EA22C">
      <w:pPr>
        <w:spacing w:after="0"/>
        <w:rPr>
          <w:rFonts w:ascii="Arial" w:hAnsi="Arial"/>
        </w:rPr>
      </w:pPr>
      <w:r>
        <w:rPr>
          <w:rFonts w:ascii="Arial" w:hAnsi="Arial"/>
        </w:rPr>
        <w:t xml:space="preserve">So just going through for the alternative motions in that if my first motion to strike the entire section fails, it will be the they are specific parts. I don't know if we have a chance to bring up the the holistic recommendation documents. It is striking specific parts of it as alternative motion because there are concerns that I have, such as identifying the ways that the chairs are selected. There's language currently that says either </w:t>
      </w:r>
      <w:r w:rsidRPr="12CDB0B3" w:rsidR="78F2ABE5">
        <w:rPr>
          <w:rFonts w:ascii="Arial" w:hAnsi="Arial"/>
        </w:rPr>
        <w:t>UPUA</w:t>
      </w:r>
      <w:r>
        <w:rPr>
          <w:rFonts w:ascii="Arial" w:hAnsi="Arial"/>
        </w:rPr>
        <w:t xml:space="preserve"> or </w:t>
      </w:r>
      <w:r w:rsidRPr="12CDB0B3" w:rsidR="12982AC3">
        <w:rPr>
          <w:rFonts w:ascii="Arial" w:hAnsi="Arial"/>
        </w:rPr>
        <w:t>UP</w:t>
      </w:r>
      <w:r w:rsidRPr="12CDB0B3" w:rsidR="006816F4">
        <w:rPr>
          <w:rFonts w:ascii="Arial" w:hAnsi="Arial"/>
        </w:rPr>
        <w:t>FB</w:t>
      </w:r>
      <w:r>
        <w:rPr>
          <w:rFonts w:ascii="Arial" w:hAnsi="Arial"/>
        </w:rPr>
        <w:t xml:space="preserve"> representative, my first our first alternative motion to my original motion is to strike that. If that fails, then I'm moving forward to strike either </w:t>
      </w:r>
      <w:r w:rsidRPr="12CDB0B3" w:rsidR="759E8280">
        <w:rPr>
          <w:rFonts w:ascii="Arial" w:hAnsi="Arial"/>
        </w:rPr>
        <w:t>UPUA</w:t>
      </w:r>
      <w:r>
        <w:rPr>
          <w:rFonts w:ascii="Arial" w:hAnsi="Arial"/>
        </w:rPr>
        <w:t xml:space="preserve"> which then because it makes no sense that the University Park Undergraduate Association has anything to do with the commonwealth campus </w:t>
      </w:r>
      <w:r w:rsidRPr="12CDB0B3" w:rsidR="3D12B324">
        <w:rPr>
          <w:rFonts w:ascii="Arial" w:hAnsi="Arial"/>
        </w:rPr>
        <w:t>fee b</w:t>
      </w:r>
      <w:r w:rsidRPr="12CDB0B3" w:rsidR="006816F4">
        <w:rPr>
          <w:rFonts w:ascii="Arial" w:hAnsi="Arial"/>
        </w:rPr>
        <w:t>oard</w:t>
      </w:r>
      <w:r>
        <w:rPr>
          <w:rFonts w:ascii="Arial" w:hAnsi="Arial"/>
        </w:rPr>
        <w:t xml:space="preserve">, given that they are the government that has nothing to do with Commonwealth </w:t>
      </w:r>
      <w:r w:rsidRPr="12CDB0B3" w:rsidR="25A339D9">
        <w:rPr>
          <w:rFonts w:ascii="Arial" w:hAnsi="Arial"/>
        </w:rPr>
        <w:t>campus fees</w:t>
      </w:r>
      <w:r>
        <w:rPr>
          <w:rFonts w:ascii="Arial" w:hAnsi="Arial"/>
        </w:rPr>
        <w:t xml:space="preserve"> besides just a working relationship with the government and with the students as opposed to every other student government. And then as we move </w:t>
      </w:r>
      <w:r w:rsidRPr="12CDB0B3" w:rsidR="5DDB119E">
        <w:rPr>
          <w:rFonts w:ascii="Arial" w:hAnsi="Arial"/>
        </w:rPr>
        <w:t>al</w:t>
      </w:r>
      <w:r w:rsidRPr="12CDB0B3" w:rsidR="006816F4">
        <w:rPr>
          <w:rFonts w:ascii="Arial" w:hAnsi="Arial"/>
        </w:rPr>
        <w:t>ong.</w:t>
      </w:r>
      <w:r>
        <w:rPr>
          <w:rFonts w:ascii="Arial" w:hAnsi="Arial"/>
        </w:rPr>
        <w:t xml:space="preserve"> There's a alternative motion three is if that also fails, then at least </w:t>
      </w:r>
      <w:r w:rsidRPr="12CDB0B3" w:rsidR="4256CD87">
        <w:rPr>
          <w:rFonts w:ascii="Arial" w:hAnsi="Arial"/>
        </w:rPr>
        <w:t>add</w:t>
      </w:r>
      <w:r>
        <w:rPr>
          <w:rFonts w:ascii="Arial" w:hAnsi="Arial"/>
        </w:rPr>
        <w:t xml:space="preserve"> a </w:t>
      </w:r>
      <w:r w:rsidRPr="12CDB0B3" w:rsidR="4256CD87">
        <w:rPr>
          <w:rFonts w:ascii="Arial" w:hAnsi="Arial"/>
        </w:rPr>
        <w:t>GPSA</w:t>
      </w:r>
      <w:r>
        <w:rPr>
          <w:rFonts w:ascii="Arial" w:hAnsi="Arial"/>
        </w:rPr>
        <w:t xml:space="preserve"> Representative given that we have current members of our assembly in our constituencies that are on the coming of campuses, and it makes no sense that </w:t>
      </w:r>
      <w:r w:rsidRPr="12CDB0B3" w:rsidR="6AE8EB5F">
        <w:rPr>
          <w:rFonts w:ascii="Arial" w:hAnsi="Arial"/>
        </w:rPr>
        <w:t>GPSA</w:t>
      </w:r>
      <w:r>
        <w:rPr>
          <w:rFonts w:ascii="Arial" w:hAnsi="Arial"/>
        </w:rPr>
        <w:t xml:space="preserve"> is, specifically </w:t>
      </w:r>
      <w:r w:rsidRPr="12CDB0B3" w:rsidR="790D7CF8">
        <w:rPr>
          <w:rFonts w:ascii="Arial" w:hAnsi="Arial"/>
        </w:rPr>
        <w:t>not chosen or</w:t>
      </w:r>
      <w:r>
        <w:rPr>
          <w:rFonts w:ascii="Arial" w:hAnsi="Arial"/>
        </w:rPr>
        <w:t xml:space="preserve"> specifically not stated in this, given that </w:t>
      </w:r>
      <w:r w:rsidRPr="12CDB0B3" w:rsidR="3B4EBEFD">
        <w:rPr>
          <w:rFonts w:ascii="Arial" w:hAnsi="Arial"/>
        </w:rPr>
        <w:t>UPUA</w:t>
      </w:r>
      <w:r>
        <w:rPr>
          <w:rFonts w:ascii="Arial" w:hAnsi="Arial"/>
        </w:rPr>
        <w:t xml:space="preserve"> has been specifically stated, if you find what's the saying it's </w:t>
      </w:r>
      <w:r w:rsidRPr="12CDB0B3" w:rsidR="020BF389">
        <w:rPr>
          <w:rFonts w:ascii="Arial" w:hAnsi="Arial"/>
        </w:rPr>
        <w:t>UPFB</w:t>
      </w:r>
      <w:r>
        <w:rPr>
          <w:rFonts w:ascii="Arial" w:hAnsi="Arial"/>
        </w:rPr>
        <w:t xml:space="preserve"> representatives, that can mean anybody with the fact that </w:t>
      </w:r>
      <w:r w:rsidRPr="12CDB0B3" w:rsidR="006816F4">
        <w:rPr>
          <w:rFonts w:ascii="Arial" w:hAnsi="Arial"/>
        </w:rPr>
        <w:t>G</w:t>
      </w:r>
      <w:r w:rsidRPr="12CDB0B3" w:rsidR="714D62E9">
        <w:rPr>
          <w:rFonts w:ascii="Arial" w:hAnsi="Arial"/>
        </w:rPr>
        <w:t>P</w:t>
      </w:r>
      <w:r w:rsidRPr="12CDB0B3" w:rsidR="006816F4">
        <w:rPr>
          <w:rFonts w:ascii="Arial" w:hAnsi="Arial"/>
        </w:rPr>
        <w:t>SA</w:t>
      </w:r>
      <w:r>
        <w:rPr>
          <w:rFonts w:ascii="Arial" w:hAnsi="Arial"/>
        </w:rPr>
        <w:t xml:space="preserve"> is not regard related makes no sense. That's all for that section. </w:t>
      </w:r>
    </w:p>
    <w:p w:rsidR="00C21E91" w:rsidP="12CDB0B3" w:rsidRDefault="00C21E91" w14:paraId="57F2873B" w14:textId="28BF227A">
      <w:pPr>
        <w:spacing w:after="0"/>
        <w:rPr>
          <w:rFonts w:ascii="Arial" w:hAnsi="Arial"/>
        </w:rPr>
      </w:pPr>
    </w:p>
    <w:p w:rsidR="00C21E91" w:rsidP="12CDB0B3" w:rsidRDefault="00A60235" w14:paraId="55A73AB8" w14:textId="14D90223">
      <w:pPr>
        <w:spacing w:after="0"/>
        <w:rPr>
          <w:rFonts w:ascii="Arial" w:hAnsi="Arial"/>
        </w:rPr>
      </w:pPr>
      <w:r>
        <w:rPr>
          <w:rFonts w:ascii="Arial" w:hAnsi="Arial"/>
        </w:rPr>
        <w:t xml:space="preserve">Moving on to alternative motion for there's identifying </w:t>
      </w:r>
      <w:r w:rsidRPr="12CDB0B3" w:rsidR="7685B923">
        <w:rPr>
          <w:rFonts w:ascii="Arial" w:hAnsi="Arial"/>
        </w:rPr>
        <w:t>also the</w:t>
      </w:r>
      <w:r>
        <w:rPr>
          <w:rFonts w:ascii="Arial" w:hAnsi="Arial"/>
        </w:rPr>
        <w:t xml:space="preserve"> same thing, it is strike all references to the campus </w:t>
      </w:r>
      <w:r w:rsidRPr="12CDB0B3" w:rsidR="006816F4">
        <w:rPr>
          <w:rFonts w:ascii="Arial" w:hAnsi="Arial"/>
        </w:rPr>
        <w:t>advise</w:t>
      </w:r>
      <w:r w:rsidRPr="12CDB0B3" w:rsidR="12735E4A">
        <w:rPr>
          <w:rFonts w:ascii="Arial" w:hAnsi="Arial"/>
        </w:rPr>
        <w:t>r</w:t>
      </w:r>
      <w:r w:rsidRPr="12CDB0B3" w:rsidR="006816F4">
        <w:rPr>
          <w:rFonts w:ascii="Arial" w:hAnsi="Arial"/>
        </w:rPr>
        <w:t xml:space="preserve"> the </w:t>
      </w:r>
      <w:r w:rsidRPr="12CDB0B3" w:rsidR="01584032">
        <w:rPr>
          <w:rFonts w:ascii="Arial" w:hAnsi="Arial"/>
        </w:rPr>
        <w:t>University Park Fee Board</w:t>
      </w:r>
      <w:r w:rsidRPr="12CDB0B3" w:rsidR="006816F4">
        <w:rPr>
          <w:rFonts w:ascii="Arial" w:hAnsi="Arial"/>
        </w:rPr>
        <w:t xml:space="preserve"> administrativ</w:t>
      </w:r>
      <w:r w:rsidRPr="12CDB0B3" w:rsidR="5B6588FA">
        <w:rPr>
          <w:rFonts w:ascii="Arial" w:hAnsi="Arial"/>
        </w:rPr>
        <w:t xml:space="preserve">e </w:t>
      </w:r>
      <w:r w:rsidRPr="12CDB0B3" w:rsidR="599D3CA5">
        <w:rPr>
          <w:rFonts w:ascii="Arial" w:hAnsi="Arial"/>
        </w:rPr>
        <w:t>liaison</w:t>
      </w:r>
      <w:r w:rsidRPr="12CDB0B3" w:rsidR="5B6588FA">
        <w:rPr>
          <w:rFonts w:ascii="Arial" w:hAnsi="Arial"/>
        </w:rPr>
        <w:t>, UP</w:t>
      </w:r>
      <w:r w:rsidRPr="12CDB0B3" w:rsidR="006816F4">
        <w:rPr>
          <w:rFonts w:ascii="Arial" w:hAnsi="Arial"/>
        </w:rPr>
        <w:t>FB</w:t>
      </w:r>
      <w:r>
        <w:rPr>
          <w:rFonts w:ascii="Arial" w:hAnsi="Arial"/>
        </w:rPr>
        <w:t xml:space="preserve"> advisor</w:t>
      </w:r>
      <w:r w:rsidRPr="12CDB0B3" w:rsidR="42274C52">
        <w:rPr>
          <w:rFonts w:ascii="Arial" w:hAnsi="Arial"/>
        </w:rPr>
        <w:t>, UPAC chair or designee</w:t>
      </w:r>
      <w:r>
        <w:rPr>
          <w:rFonts w:ascii="Arial" w:hAnsi="Arial"/>
        </w:rPr>
        <w:t xml:space="preserve"> those things happen. They have no voting rights on the </w:t>
      </w:r>
      <w:r w:rsidRPr="12CDB0B3" w:rsidR="57044D0C">
        <w:rPr>
          <w:rFonts w:ascii="Arial" w:hAnsi="Arial"/>
        </w:rPr>
        <w:t>University Park Fee</w:t>
      </w:r>
      <w:r w:rsidRPr="12CDB0B3" w:rsidR="006816F4">
        <w:rPr>
          <w:rFonts w:ascii="Arial" w:hAnsi="Arial"/>
        </w:rPr>
        <w:t xml:space="preserve"> </w:t>
      </w:r>
      <w:r w:rsidRPr="12CDB0B3" w:rsidR="7F37BE91">
        <w:rPr>
          <w:rFonts w:ascii="Arial" w:hAnsi="Arial"/>
        </w:rPr>
        <w:t>B</w:t>
      </w:r>
      <w:r w:rsidRPr="12CDB0B3" w:rsidR="006816F4">
        <w:rPr>
          <w:rFonts w:ascii="Arial" w:hAnsi="Arial"/>
        </w:rPr>
        <w:t>oard.</w:t>
      </w:r>
      <w:r>
        <w:rPr>
          <w:rFonts w:ascii="Arial" w:hAnsi="Arial"/>
        </w:rPr>
        <w:t xml:space="preserve"> In general, they are not voting members, and they are not selected by the student body, which is the reason that all of us are in this room. Because we are selected by the student body, it makes no sense. So it's </w:t>
      </w:r>
      <w:r w:rsidRPr="12CDB0B3" w:rsidR="006816F4">
        <w:rPr>
          <w:rFonts w:ascii="Arial" w:hAnsi="Arial"/>
        </w:rPr>
        <w:t>strike</w:t>
      </w:r>
      <w:r>
        <w:rPr>
          <w:rFonts w:ascii="Arial" w:hAnsi="Arial"/>
        </w:rPr>
        <w:t xml:space="preserve"> that language and all of the sentences related to them. </w:t>
      </w:r>
    </w:p>
    <w:p w:rsidR="00C21E91" w:rsidP="12CDB0B3" w:rsidRDefault="00C21E91" w14:paraId="25F922D9" w14:textId="48FC2976">
      <w:pPr>
        <w:spacing w:after="0"/>
        <w:rPr>
          <w:rFonts w:ascii="Arial" w:hAnsi="Arial"/>
        </w:rPr>
      </w:pPr>
    </w:p>
    <w:p w:rsidR="00C21E91" w:rsidP="12CDB0B3" w:rsidRDefault="00A60235" w14:paraId="26BAFEEF" w14:textId="6C7A1C84">
      <w:pPr>
        <w:spacing w:after="0"/>
        <w:rPr>
          <w:rFonts w:ascii="Arial" w:hAnsi="Arial"/>
        </w:rPr>
      </w:pPr>
      <w:r>
        <w:rPr>
          <w:rFonts w:ascii="Arial" w:hAnsi="Arial"/>
        </w:rPr>
        <w:t xml:space="preserve">Then we move to Section Five is striking to actually specifically which is under the administrative liaison which says or at the discretion of the delegated administrative </w:t>
      </w:r>
      <w:r w:rsidRPr="12CDB0B3" w:rsidR="006816F4">
        <w:rPr>
          <w:rFonts w:ascii="Arial" w:hAnsi="Arial"/>
        </w:rPr>
        <w:t>l</w:t>
      </w:r>
      <w:r w:rsidRPr="12CDB0B3" w:rsidR="30026472">
        <w:rPr>
          <w:rFonts w:ascii="Arial" w:hAnsi="Arial"/>
        </w:rPr>
        <w:t>iaison</w:t>
      </w:r>
      <w:r>
        <w:rPr>
          <w:rFonts w:ascii="Arial" w:hAnsi="Arial"/>
        </w:rPr>
        <w:t xml:space="preserve"> slash advisor </w:t>
      </w:r>
      <w:r w:rsidRPr="12CDB0B3" w:rsidR="4A799600">
        <w:rPr>
          <w:rFonts w:ascii="Arial" w:hAnsi="Arial"/>
        </w:rPr>
        <w:t xml:space="preserve">of their respective board. </w:t>
      </w:r>
      <w:r>
        <w:rPr>
          <w:rFonts w:ascii="Arial" w:hAnsi="Arial"/>
        </w:rPr>
        <w:t xml:space="preserve">And then also striking and approved by the </w:t>
      </w:r>
      <w:r w:rsidRPr="12CDB0B3" w:rsidR="2E3A181D">
        <w:rPr>
          <w:rFonts w:ascii="Arial" w:hAnsi="Arial"/>
        </w:rPr>
        <w:t xml:space="preserve">administrative liaison slash </w:t>
      </w:r>
      <w:r>
        <w:rPr>
          <w:rFonts w:ascii="Arial" w:hAnsi="Arial"/>
        </w:rPr>
        <w:t xml:space="preserve">advisor is a dangerous precedent to set that the administrative liaison slash </w:t>
      </w:r>
      <w:r w:rsidRPr="12CDB0B3" w:rsidR="006816F4">
        <w:rPr>
          <w:rFonts w:ascii="Arial" w:hAnsi="Arial"/>
        </w:rPr>
        <w:t>advisor</w:t>
      </w:r>
      <w:r w:rsidRPr="12CDB0B3" w:rsidR="5610FC29">
        <w:rPr>
          <w:rFonts w:ascii="Arial" w:hAnsi="Arial"/>
        </w:rPr>
        <w:t xml:space="preserve"> who</w:t>
      </w:r>
      <w:r>
        <w:rPr>
          <w:rFonts w:ascii="Arial" w:hAnsi="Arial"/>
        </w:rPr>
        <w:t xml:space="preserve"> was selected by a member of University Park Senior Leadership hasn't has any kind of discretion when it comes to approving the chair. And that is dangerous. </w:t>
      </w:r>
    </w:p>
    <w:p w:rsidR="00C21E91" w:rsidP="12CDB0B3" w:rsidRDefault="00C21E91" w14:paraId="6AE94308" w14:textId="65683B33">
      <w:pPr>
        <w:spacing w:after="0"/>
        <w:rPr>
          <w:rFonts w:ascii="Arial" w:hAnsi="Arial"/>
        </w:rPr>
      </w:pPr>
    </w:p>
    <w:p w:rsidR="00C21E91" w:rsidP="12CDB0B3" w:rsidRDefault="00A60235" w14:paraId="3C0FB7D2" w14:textId="0C8DC0DF">
      <w:pPr>
        <w:spacing w:after="0"/>
        <w:rPr>
          <w:rFonts w:ascii="Arial" w:hAnsi="Arial"/>
        </w:rPr>
      </w:pPr>
      <w:r>
        <w:rPr>
          <w:rFonts w:ascii="Arial" w:hAnsi="Arial"/>
        </w:rPr>
        <w:t xml:space="preserve">And then the first actually sub point A under Section five, or under alternative motion five talks about the removal procedures for the chair, which I'm fine with is can be started by a two thirds vote of the board or at the discretion of the delegated administrative liaison slash advisors. And that is again a dangerous precedent. Because ultimately, it is it we are selected because we are the students and we are the student body voice. If we continue to defer our power to university leadership, then it becomes there's no reason that </w:t>
      </w:r>
      <w:r w:rsidRPr="12CDB0B3" w:rsidR="1101FC36">
        <w:rPr>
          <w:rFonts w:ascii="Arial" w:hAnsi="Arial"/>
        </w:rPr>
        <w:t>we</w:t>
      </w:r>
      <w:r>
        <w:rPr>
          <w:rFonts w:ascii="Arial" w:hAnsi="Arial"/>
        </w:rPr>
        <w:t xml:space="preserve"> exists. And it's something that I've expressed last year that if they did not choose our recommendations we did not do it is not the student</w:t>
      </w:r>
      <w:r w:rsidRPr="12CDB0B3" w:rsidR="210DE8EB">
        <w:rPr>
          <w:rFonts w:ascii="Arial" w:hAnsi="Arial"/>
        </w:rPr>
        <w:t>-</w:t>
      </w:r>
      <w:r>
        <w:rPr>
          <w:rFonts w:ascii="Arial" w:hAnsi="Arial"/>
        </w:rPr>
        <w:t xml:space="preserve">initiated </w:t>
      </w:r>
      <w:r w:rsidRPr="12CDB0B3" w:rsidR="1C32202A">
        <w:rPr>
          <w:rFonts w:ascii="Arial" w:hAnsi="Arial"/>
        </w:rPr>
        <w:t>fee,</w:t>
      </w:r>
      <w:r>
        <w:rPr>
          <w:rFonts w:ascii="Arial" w:hAnsi="Arial"/>
        </w:rPr>
        <w:t xml:space="preserve"> it is just another part of tuition even if it isn't separate line</w:t>
      </w:r>
      <w:r w:rsidRPr="12CDB0B3" w:rsidR="0F2EFB25">
        <w:rPr>
          <w:rFonts w:ascii="Arial" w:hAnsi="Arial"/>
        </w:rPr>
        <w:t xml:space="preserve"> item.</w:t>
      </w:r>
    </w:p>
    <w:p w:rsidR="00C21E91" w:rsidP="12CDB0B3" w:rsidRDefault="00C21E91" w14:paraId="11E5F4DC" w14:textId="5160D37D">
      <w:pPr>
        <w:spacing w:after="0"/>
        <w:rPr>
          <w:rFonts w:ascii="Arial" w:hAnsi="Arial"/>
        </w:rPr>
      </w:pPr>
    </w:p>
    <w:p w:rsidR="00C21E91" w:rsidP="12CDB0B3" w:rsidRDefault="00A60235" w14:paraId="66153BB1" w14:textId="7EF28A13">
      <w:pPr>
        <w:spacing w:after="0"/>
        <w:rPr>
          <w:rFonts w:ascii="Arial" w:hAnsi="Arial"/>
        </w:rPr>
      </w:pPr>
      <w:r>
        <w:rPr>
          <w:rFonts w:ascii="Arial" w:hAnsi="Arial"/>
        </w:rPr>
        <w:t xml:space="preserve">Section six talks about striking the final approval to remove the chair must be provided by the Vice President Student Affairs. Because, again, same thing that I said earlier, it makes no sense whether vice president Student Affairs has any way to say because let's say for example, we have Joe Blow as the chair and he's doing a terrible job and two thirds of the board was feeling however, Joe Blow is super tight with the vice presidents human affairs. Why does that one vote have the opportunity to supersede the vote of the entire student body here at University Park. </w:t>
      </w:r>
    </w:p>
    <w:p w:rsidR="00C21E91" w:rsidP="12CDB0B3" w:rsidRDefault="00C21E91" w14:paraId="6F667654" w14:textId="16E70E0A">
      <w:pPr>
        <w:spacing w:after="0"/>
        <w:rPr>
          <w:rFonts w:ascii="Arial" w:hAnsi="Arial"/>
        </w:rPr>
      </w:pPr>
    </w:p>
    <w:p w:rsidR="00F51403" w:rsidRDefault="00A60235" w14:paraId="25620E46" w14:textId="4F460A1F">
      <w:pPr>
        <w:spacing w:after="0"/>
        <w:rPr>
          <w:rFonts w:ascii="Arial" w:hAnsi="Arial"/>
        </w:rPr>
      </w:pPr>
      <w:r>
        <w:rPr>
          <w:rFonts w:ascii="Arial" w:hAnsi="Arial"/>
        </w:rPr>
        <w:t xml:space="preserve">Section seven talks about removing the talks about the text that says the vice chair and the term in the event of the removal of the chair shall serve as the new chair for the existing term. I think that that's a bad precedent, you can actually slow down the process is what </w:t>
      </w:r>
      <w:r w:rsidRPr="12CDB0B3" w:rsidR="006816F4">
        <w:rPr>
          <w:rFonts w:ascii="Arial" w:hAnsi="Arial"/>
        </w:rPr>
        <w:t>i</w:t>
      </w:r>
      <w:r w:rsidRPr="12CDB0B3" w:rsidR="6EA4D4B2">
        <w:rPr>
          <w:rFonts w:ascii="Arial" w:hAnsi="Arial"/>
        </w:rPr>
        <w:t>f</w:t>
      </w:r>
      <w:r>
        <w:rPr>
          <w:rFonts w:ascii="Arial" w:hAnsi="Arial"/>
        </w:rPr>
        <w:t xml:space="preserve"> Joe Blow. And his his vice chair Jane Doe sucks</w:t>
      </w:r>
      <w:r w:rsidRPr="12CDB0B3" w:rsidR="49150782">
        <w:rPr>
          <w:rFonts w:ascii="Arial" w:hAnsi="Arial"/>
        </w:rPr>
        <w:t>.</w:t>
      </w:r>
      <w:r>
        <w:rPr>
          <w:rFonts w:ascii="Arial" w:hAnsi="Arial"/>
        </w:rPr>
        <w:t xml:space="preserve"> What if they </w:t>
      </w:r>
      <w:r w:rsidRPr="12CDB0B3" w:rsidR="42C0AC4F">
        <w:rPr>
          <w:rFonts w:ascii="Arial" w:hAnsi="Arial"/>
        </w:rPr>
        <w:t>both suck. N</w:t>
      </w:r>
      <w:r w:rsidRPr="12CDB0B3" w:rsidR="006816F4">
        <w:rPr>
          <w:rFonts w:ascii="Arial" w:hAnsi="Arial"/>
        </w:rPr>
        <w:t>ow</w:t>
      </w:r>
      <w:r>
        <w:rPr>
          <w:rFonts w:ascii="Arial" w:hAnsi="Arial"/>
        </w:rPr>
        <w:t xml:space="preserve"> we have to bring up two separate motions and what </w:t>
      </w:r>
      <w:r w:rsidRPr="12CDB0B3" w:rsidR="2916EFBE">
        <w:rPr>
          <w:rFonts w:ascii="Arial" w:hAnsi="Arial"/>
        </w:rPr>
        <w:t>if Jane Doe</w:t>
      </w:r>
      <w:r>
        <w:rPr>
          <w:rFonts w:ascii="Arial" w:hAnsi="Arial"/>
        </w:rPr>
        <w:t xml:space="preserve"> was </w:t>
      </w:r>
      <w:r w:rsidRPr="12CDB0B3" w:rsidR="391827B7">
        <w:rPr>
          <w:rFonts w:ascii="Arial" w:hAnsi="Arial"/>
        </w:rPr>
        <w:t>tight with t</w:t>
      </w:r>
      <w:r w:rsidRPr="12CDB0B3" w:rsidR="006816F4">
        <w:rPr>
          <w:rFonts w:ascii="Arial" w:hAnsi="Arial"/>
        </w:rPr>
        <w:t xml:space="preserve">he </w:t>
      </w:r>
      <w:r>
        <w:rPr>
          <w:rFonts w:ascii="Arial" w:hAnsi="Arial"/>
        </w:rPr>
        <w:t>Vice President yada yada so</w:t>
      </w:r>
      <w:r w:rsidRPr="12CDB0B3" w:rsidR="006816F4">
        <w:rPr>
          <w:rFonts w:ascii="Arial" w:hAnsi="Arial"/>
        </w:rPr>
        <w:t>.</w:t>
      </w:r>
      <w:r>
        <w:rPr>
          <w:rFonts w:ascii="Arial" w:hAnsi="Arial"/>
        </w:rPr>
        <w:t xml:space="preserve"> So I suggest replacing that language with the vice </w:t>
      </w:r>
      <w:r w:rsidRPr="12CDB0B3" w:rsidR="5629584B">
        <w:rPr>
          <w:rFonts w:ascii="Arial" w:hAnsi="Arial"/>
        </w:rPr>
        <w:t>chair</w:t>
      </w:r>
      <w:r>
        <w:rPr>
          <w:rFonts w:ascii="Arial" w:hAnsi="Arial"/>
        </w:rPr>
        <w:t xml:space="preserve"> shall serve as the interim chair until a vote for new chair of the respective </w:t>
      </w:r>
      <w:r w:rsidRPr="12CDB0B3" w:rsidR="47465E9F">
        <w:rPr>
          <w:rFonts w:ascii="Arial" w:hAnsi="Arial"/>
        </w:rPr>
        <w:t>fee b</w:t>
      </w:r>
      <w:r w:rsidRPr="12CDB0B3" w:rsidR="006816F4">
        <w:rPr>
          <w:rFonts w:ascii="Arial" w:hAnsi="Arial"/>
        </w:rPr>
        <w:t>oard</w:t>
      </w:r>
      <w:r>
        <w:rPr>
          <w:rFonts w:ascii="Arial" w:hAnsi="Arial"/>
        </w:rPr>
        <w:t xml:space="preserve"> can take place at the next meeting of the respective </w:t>
      </w:r>
      <w:r w:rsidRPr="12CDB0B3" w:rsidR="762DE717">
        <w:rPr>
          <w:rFonts w:ascii="Arial" w:hAnsi="Arial"/>
        </w:rPr>
        <w:t>fee b</w:t>
      </w:r>
      <w:r w:rsidRPr="12CDB0B3" w:rsidR="006816F4">
        <w:rPr>
          <w:rFonts w:ascii="Arial" w:hAnsi="Arial"/>
        </w:rPr>
        <w:t>oard</w:t>
      </w:r>
      <w:r>
        <w:rPr>
          <w:rFonts w:ascii="Arial" w:hAnsi="Arial"/>
        </w:rPr>
        <w:t xml:space="preserve">, which does not slow down the processes. If there is a meeting that needs to take place over the the meeting over the weekend. And that can take place the Vice Chair, it's highly likely that they will be voted as chair anyways. However, there's an opportunity for that to not take place. And so that's all of the </w:t>
      </w:r>
      <w:r w:rsidRPr="12CDB0B3" w:rsidR="006816F4">
        <w:rPr>
          <w:rFonts w:ascii="Arial" w:hAnsi="Arial"/>
        </w:rPr>
        <w:t>motions.</w:t>
      </w:r>
      <w:r>
        <w:rPr>
          <w:rFonts w:ascii="Arial" w:hAnsi="Arial"/>
        </w:rPr>
        <w:t xml:space="preserve"> But ultimately, the first one is removed the entire section. And let's go back to the drawing board. Because I think that the way that the process is currently works works</w:t>
      </w:r>
      <w:r w:rsidRPr="12CDB0B3" w:rsidR="1BC75997">
        <w:rPr>
          <w:rFonts w:ascii="Arial" w:hAnsi="Arial"/>
        </w:rPr>
        <w:t>.</w:t>
      </w:r>
    </w:p>
    <w:p w:rsidR="00F51403" w:rsidRDefault="00F51403" w14:paraId="4BDB5498" w14:textId="77777777">
      <w:pPr>
        <w:spacing w:after="0"/>
      </w:pPr>
    </w:p>
    <w:p w:rsidR="00F51403" w:rsidRDefault="00A60235" w14:paraId="19E8254E" w14:textId="77777777">
      <w:pPr>
        <w:spacing w:after="0"/>
      </w:pPr>
      <w:r>
        <w:rPr>
          <w:rFonts w:ascii="Arial" w:hAnsi="Arial"/>
          <w:color w:val="5D7284"/>
        </w:rPr>
        <w:t>43:54</w:t>
      </w:r>
    </w:p>
    <w:p w:rsidR="16F64592" w:rsidP="12CDB0B3" w:rsidRDefault="16F64592" w14:paraId="28C056B5" w14:textId="3EF26F44">
      <w:pPr>
        <w:spacing w:after="0"/>
        <w:rPr>
          <w:rFonts w:ascii="Arial" w:hAnsi="Arial"/>
          <w:b/>
          <w:bCs/>
        </w:rPr>
      </w:pPr>
      <w:r w:rsidRPr="12CDB0B3">
        <w:rPr>
          <w:rFonts w:ascii="Arial" w:hAnsi="Arial"/>
          <w:b/>
          <w:bCs/>
        </w:rPr>
        <w:t>Chair Rodriguez:</w:t>
      </w:r>
    </w:p>
    <w:p w:rsidR="00F51403" w:rsidRDefault="16F64592" w14:paraId="3D128F7D" w14:textId="1ED618F3">
      <w:pPr>
        <w:spacing w:after="0"/>
        <w:rPr>
          <w:rFonts w:ascii="Arial" w:hAnsi="Arial"/>
        </w:rPr>
      </w:pPr>
      <w:r w:rsidRPr="12CDB0B3">
        <w:rPr>
          <w:rFonts w:ascii="Arial" w:hAnsi="Arial"/>
        </w:rPr>
        <w:t xml:space="preserve">All </w:t>
      </w:r>
      <w:r w:rsidR="00A60235">
        <w:rPr>
          <w:rFonts w:ascii="Arial" w:hAnsi="Arial"/>
        </w:rPr>
        <w:t xml:space="preserve">right and also moving forward. And you've been doing good at this just as we move forward and discussion. Just always address the chair. So just for modern rules, just look at me as you speak. And I know it's going to be awkward, but the face is going to be objective and that's just how to maintain decorum throughout the meeting. So we will now move into questions for </w:t>
      </w:r>
      <w:r w:rsidRPr="12CDB0B3" w:rsidR="196FD04D">
        <w:rPr>
          <w:rFonts w:ascii="Arial" w:hAnsi="Arial"/>
        </w:rPr>
        <w:t>R</w:t>
      </w:r>
      <w:r w:rsidRPr="12CDB0B3" w:rsidR="006816F4">
        <w:rPr>
          <w:rFonts w:ascii="Arial" w:hAnsi="Arial"/>
        </w:rPr>
        <w:t>epresentative</w:t>
      </w:r>
      <w:r w:rsidR="00A60235">
        <w:rPr>
          <w:rFonts w:ascii="Arial" w:hAnsi="Arial"/>
        </w:rPr>
        <w:t xml:space="preserve"> Miller specifically on the motion to amend by striking the language the entirety of the language within the steering committee enhancement Task Force for identifying the ways that the chairs</w:t>
      </w:r>
      <w:r w:rsidRPr="12CDB0B3" w:rsidR="5A35371E">
        <w:rPr>
          <w:rFonts w:ascii="Arial" w:hAnsi="Arial"/>
        </w:rPr>
        <w:t xml:space="preserve"> </w:t>
      </w:r>
      <w:r w:rsidR="00A60235">
        <w:rPr>
          <w:rFonts w:ascii="Arial" w:hAnsi="Arial"/>
        </w:rPr>
        <w:t>are selected or removed. Okay</w:t>
      </w:r>
      <w:r w:rsidRPr="12CDB0B3" w:rsidR="773884AF">
        <w:rPr>
          <w:rFonts w:ascii="Arial" w:hAnsi="Arial"/>
        </w:rPr>
        <w:t>.</w:t>
      </w:r>
      <w:r w:rsidR="00A60235">
        <w:rPr>
          <w:rFonts w:ascii="Arial" w:hAnsi="Arial"/>
        </w:rPr>
        <w:t xml:space="preserve"> Representative Zebrowski question for</w:t>
      </w:r>
      <w:r w:rsidRPr="12CDB0B3" w:rsidR="67FC2BD1">
        <w:rPr>
          <w:rFonts w:ascii="Arial" w:hAnsi="Arial"/>
        </w:rPr>
        <w:t>...</w:t>
      </w:r>
    </w:p>
    <w:p w:rsidR="00F51403" w:rsidRDefault="00F51403" w14:paraId="74869460" w14:textId="77777777">
      <w:pPr>
        <w:spacing w:after="0"/>
      </w:pPr>
    </w:p>
    <w:p w:rsidR="00F51403" w:rsidRDefault="00A60235" w14:paraId="19E8C3C9" w14:textId="77777777">
      <w:pPr>
        <w:spacing w:after="0"/>
      </w:pPr>
      <w:r>
        <w:rPr>
          <w:rFonts w:ascii="Arial" w:hAnsi="Arial"/>
          <w:color w:val="5D7284"/>
        </w:rPr>
        <w:t>44:34</w:t>
      </w:r>
    </w:p>
    <w:p w:rsidR="0EB2B2B7" w:rsidP="12CDB0B3" w:rsidRDefault="0EB2B2B7" w14:paraId="220A5595" w14:textId="7B59B0E7">
      <w:pPr>
        <w:spacing w:after="0"/>
        <w:rPr>
          <w:rFonts w:ascii="Arial" w:hAnsi="Arial"/>
          <w:b/>
          <w:bCs/>
        </w:rPr>
      </w:pPr>
      <w:r w:rsidRPr="12CDB0B3">
        <w:rPr>
          <w:rFonts w:ascii="Arial" w:hAnsi="Arial"/>
          <w:b/>
          <w:bCs/>
        </w:rPr>
        <w:t>Representative Zebrowski:</w:t>
      </w:r>
    </w:p>
    <w:p w:rsidR="00C21E91" w:rsidP="12CDB0B3" w:rsidRDefault="0EB2B2B7" w14:paraId="06CB1FF1" w14:textId="78E67E18">
      <w:pPr>
        <w:spacing w:after="0"/>
        <w:rPr>
          <w:rFonts w:ascii="Arial" w:hAnsi="Arial"/>
        </w:rPr>
      </w:pPr>
      <w:r w:rsidRPr="12CDB0B3">
        <w:rPr>
          <w:rFonts w:ascii="Arial" w:hAnsi="Arial"/>
        </w:rPr>
        <w:t>R</w:t>
      </w:r>
      <w:r w:rsidRPr="12CDB0B3" w:rsidR="006816F4">
        <w:rPr>
          <w:rFonts w:ascii="Arial" w:hAnsi="Arial"/>
        </w:rPr>
        <w:t>epresentative</w:t>
      </w:r>
      <w:r w:rsidRPr="12CDB0B3" w:rsidR="6EB7C939">
        <w:rPr>
          <w:rFonts w:ascii="Arial" w:hAnsi="Arial"/>
        </w:rPr>
        <w:t xml:space="preserve"> Zebrowski </w:t>
      </w:r>
      <w:r w:rsidRPr="12CDB0B3" w:rsidR="006816F4">
        <w:rPr>
          <w:rFonts w:ascii="Arial" w:hAnsi="Arial"/>
        </w:rPr>
        <w:t>GPS</w:t>
      </w:r>
      <w:r w:rsidRPr="12CDB0B3" w:rsidR="26268430">
        <w:rPr>
          <w:rFonts w:ascii="Arial" w:hAnsi="Arial"/>
        </w:rPr>
        <w:t xml:space="preserve">A </w:t>
      </w:r>
      <w:r w:rsidRPr="12CDB0B3" w:rsidR="006816F4">
        <w:rPr>
          <w:rFonts w:ascii="Arial" w:hAnsi="Arial"/>
        </w:rPr>
        <w:t xml:space="preserve">representative. </w:t>
      </w:r>
      <w:r w:rsidR="00A60235">
        <w:rPr>
          <w:rFonts w:ascii="Arial" w:hAnsi="Arial"/>
        </w:rPr>
        <w:t xml:space="preserve">I was not on this task force. So would it be possible for somebody on the task force and maybe this goes into the discussion a little bit? </w:t>
      </w:r>
      <w:r w:rsidRPr="12CDB0B3" w:rsidR="006816F4">
        <w:rPr>
          <w:rFonts w:ascii="Arial" w:hAnsi="Arial"/>
        </w:rPr>
        <w:t>Then</w:t>
      </w:r>
      <w:r w:rsidRPr="12CDB0B3" w:rsidR="0CE51941">
        <w:rPr>
          <w:rFonts w:ascii="Arial" w:hAnsi="Arial"/>
        </w:rPr>
        <w:t xml:space="preserve"> I’ll hold </w:t>
      </w:r>
      <w:r w:rsidR="00A60235">
        <w:rPr>
          <w:rFonts w:ascii="Arial" w:hAnsi="Arial"/>
        </w:rPr>
        <w:t>my question</w:t>
      </w:r>
      <w:r w:rsidRPr="12CDB0B3" w:rsidR="22DF2E61">
        <w:rPr>
          <w:rFonts w:ascii="Arial" w:hAnsi="Arial"/>
        </w:rPr>
        <w:t>.</w:t>
      </w:r>
    </w:p>
    <w:p w:rsidR="00C21E91" w:rsidP="12CDB0B3" w:rsidRDefault="00C21E91" w14:paraId="48AEF022" w14:textId="60F75B4D">
      <w:pPr>
        <w:spacing w:after="0"/>
        <w:rPr>
          <w:rFonts w:ascii="Arial" w:hAnsi="Arial"/>
        </w:rPr>
      </w:pPr>
    </w:p>
    <w:p w:rsidR="00C21E91" w:rsidP="12CDB0B3" w:rsidRDefault="22DF2E61" w14:paraId="4DDB1E0F" w14:textId="21B9B2E0">
      <w:pPr>
        <w:spacing w:after="0"/>
        <w:rPr>
          <w:rFonts w:ascii="Arial" w:hAnsi="Arial"/>
          <w:b/>
          <w:bCs/>
        </w:rPr>
      </w:pPr>
      <w:r w:rsidRPr="12CDB0B3">
        <w:rPr>
          <w:rFonts w:ascii="Arial" w:hAnsi="Arial"/>
          <w:b/>
          <w:bCs/>
        </w:rPr>
        <w:t>Chair Rodriguez:</w:t>
      </w:r>
    </w:p>
    <w:p w:rsidR="00F51403" w:rsidRDefault="22DF2E61" w14:paraId="18A61854" w14:textId="6F55694E">
      <w:pPr>
        <w:spacing w:after="0"/>
        <w:rPr>
          <w:rFonts w:ascii="Arial" w:hAnsi="Arial"/>
        </w:rPr>
      </w:pPr>
      <w:r w:rsidRPr="12CDB0B3">
        <w:rPr>
          <w:rFonts w:ascii="Arial" w:hAnsi="Arial"/>
        </w:rPr>
        <w:t>Y</w:t>
      </w:r>
      <w:r w:rsidRPr="12CDB0B3" w:rsidR="006816F4">
        <w:rPr>
          <w:rFonts w:ascii="Arial" w:hAnsi="Arial"/>
        </w:rPr>
        <w:t>ou</w:t>
      </w:r>
      <w:r w:rsidR="00A60235">
        <w:rPr>
          <w:rFonts w:ascii="Arial" w:hAnsi="Arial"/>
        </w:rPr>
        <w:t xml:space="preserve"> can still ask the question right now and </w:t>
      </w:r>
      <w:r w:rsidRPr="12CDB0B3" w:rsidR="006816F4">
        <w:rPr>
          <w:rFonts w:ascii="Arial" w:hAnsi="Arial"/>
        </w:rPr>
        <w:t>we</w:t>
      </w:r>
      <w:r w:rsidR="00A60235">
        <w:rPr>
          <w:rFonts w:ascii="Arial" w:hAnsi="Arial"/>
        </w:rPr>
        <w:t xml:space="preserve"> so that those who could answer would be able to answer in discussion if you would like?</w:t>
      </w:r>
    </w:p>
    <w:p w:rsidR="00F51403" w:rsidRDefault="00F51403" w14:paraId="54738AF4" w14:textId="77777777">
      <w:pPr>
        <w:spacing w:after="0"/>
      </w:pPr>
    </w:p>
    <w:p w:rsidR="00F51403" w:rsidRDefault="00A60235" w14:paraId="53A9AFD3" w14:textId="77777777">
      <w:pPr>
        <w:spacing w:after="0"/>
      </w:pPr>
      <w:r>
        <w:rPr>
          <w:rFonts w:ascii="Arial" w:hAnsi="Arial"/>
          <w:color w:val="5D7284"/>
        </w:rPr>
        <w:t>44:56</w:t>
      </w:r>
    </w:p>
    <w:p w:rsidR="3C31C514" w:rsidP="12CDB0B3" w:rsidRDefault="3C31C514" w14:paraId="20473AED" w14:textId="12208F67">
      <w:pPr>
        <w:spacing w:after="0"/>
        <w:rPr>
          <w:rFonts w:ascii="Arial" w:hAnsi="Arial"/>
          <w:b/>
          <w:bCs/>
        </w:rPr>
      </w:pPr>
      <w:r w:rsidRPr="12CDB0B3">
        <w:rPr>
          <w:rFonts w:ascii="Arial" w:hAnsi="Arial"/>
          <w:b/>
          <w:bCs/>
        </w:rPr>
        <w:t>Representative Zebrowski:</w:t>
      </w:r>
    </w:p>
    <w:p w:rsidR="00C21E91" w:rsidP="12CDB0B3" w:rsidRDefault="00A60235" w14:paraId="3D7C6598" w14:textId="41DA037F">
      <w:pPr>
        <w:spacing w:after="0"/>
        <w:rPr>
          <w:rFonts w:ascii="Arial" w:hAnsi="Arial"/>
        </w:rPr>
      </w:pPr>
      <w:r>
        <w:rPr>
          <w:rFonts w:ascii="Arial" w:hAnsi="Arial"/>
        </w:rPr>
        <w:t xml:space="preserve">Yes. My question is, what was the thinking behind </w:t>
      </w:r>
      <w:r w:rsidRPr="12CDB0B3" w:rsidR="3A5EC403">
        <w:rPr>
          <w:rFonts w:ascii="Arial" w:hAnsi="Arial"/>
        </w:rPr>
        <w:t>a</w:t>
      </w:r>
      <w:r w:rsidRPr="12CDB0B3" w:rsidR="006816F4">
        <w:rPr>
          <w:rFonts w:ascii="Arial" w:hAnsi="Arial"/>
        </w:rPr>
        <w:t>dding</w:t>
      </w:r>
      <w:r w:rsidRPr="12CDB0B3" w:rsidR="700ED7F3">
        <w:rPr>
          <w:rFonts w:ascii="Arial" w:hAnsi="Arial"/>
        </w:rPr>
        <w:t>...</w:t>
      </w:r>
      <w:r w:rsidRPr="12CDB0B3" w:rsidR="006816F4">
        <w:rPr>
          <w:rFonts w:ascii="Arial" w:hAnsi="Arial"/>
        </w:rPr>
        <w:t xml:space="preserve"> U</w:t>
      </w:r>
      <w:r w:rsidRPr="12CDB0B3" w:rsidR="6E266D6A">
        <w:rPr>
          <w:rFonts w:ascii="Arial" w:hAnsi="Arial"/>
        </w:rPr>
        <w:t>PFB</w:t>
      </w:r>
      <w:r>
        <w:rPr>
          <w:rFonts w:ascii="Arial" w:hAnsi="Arial"/>
        </w:rPr>
        <w:t xml:space="preserve"> board representative makes sense. But what was the thinking behind adding </w:t>
      </w:r>
      <w:r w:rsidRPr="12CDB0B3" w:rsidR="65A283AD">
        <w:rPr>
          <w:rFonts w:ascii="Arial" w:hAnsi="Arial"/>
        </w:rPr>
        <w:t>UPUA</w:t>
      </w:r>
      <w:r w:rsidRPr="12CDB0B3" w:rsidR="68440928">
        <w:rPr>
          <w:rFonts w:ascii="Arial" w:hAnsi="Arial"/>
        </w:rPr>
        <w:t xml:space="preserve"> o</w:t>
      </w:r>
      <w:r w:rsidRPr="12CDB0B3" w:rsidR="006816F4">
        <w:rPr>
          <w:rFonts w:ascii="Arial" w:hAnsi="Arial"/>
        </w:rPr>
        <w:t xml:space="preserve">r </w:t>
      </w:r>
      <w:r w:rsidRPr="12CDB0B3" w:rsidR="49BF9343">
        <w:rPr>
          <w:rFonts w:ascii="Arial" w:hAnsi="Arial"/>
        </w:rPr>
        <w:t xml:space="preserve">UPFB </w:t>
      </w:r>
      <w:r w:rsidRPr="12CDB0B3" w:rsidR="006816F4">
        <w:rPr>
          <w:rFonts w:ascii="Arial" w:hAnsi="Arial"/>
        </w:rPr>
        <w:t xml:space="preserve">representative? </w:t>
      </w:r>
    </w:p>
    <w:p w:rsidR="00C21E91" w:rsidP="12CDB0B3" w:rsidRDefault="00C21E91" w14:paraId="37484EED" w14:textId="4726FC8C">
      <w:pPr>
        <w:spacing w:after="0"/>
        <w:rPr>
          <w:rFonts w:ascii="Arial" w:hAnsi="Arial"/>
        </w:rPr>
      </w:pPr>
    </w:p>
    <w:p w:rsidR="00C21E91" w:rsidP="12CDB0B3" w:rsidRDefault="2FB839CC" w14:paraId="5798ADE1" w14:textId="6F38C423">
      <w:pPr>
        <w:spacing w:after="0"/>
        <w:rPr>
          <w:rFonts w:ascii="Arial" w:hAnsi="Arial"/>
          <w:b/>
          <w:bCs/>
        </w:rPr>
      </w:pPr>
      <w:r w:rsidRPr="12CDB0B3">
        <w:rPr>
          <w:rFonts w:ascii="Arial" w:hAnsi="Arial"/>
          <w:b/>
          <w:bCs/>
        </w:rPr>
        <w:t>Chair Rodriguez:</w:t>
      </w:r>
    </w:p>
    <w:p w:rsidR="00F51403" w:rsidRDefault="00A60235" w14:paraId="673E6F8D" w14:textId="361C5E98">
      <w:pPr>
        <w:spacing w:after="0"/>
        <w:rPr>
          <w:rFonts w:ascii="Arial" w:hAnsi="Arial"/>
        </w:rPr>
      </w:pPr>
      <w:r>
        <w:rPr>
          <w:rFonts w:ascii="Arial" w:hAnsi="Arial"/>
        </w:rPr>
        <w:t>And that's,</w:t>
      </w:r>
      <w:r w:rsidRPr="12CDB0B3" w:rsidR="0AE07B0A">
        <w:rPr>
          <w:rFonts w:ascii="Arial" w:hAnsi="Arial"/>
        </w:rPr>
        <w:t xml:space="preserve"> </w:t>
      </w:r>
      <w:r>
        <w:rPr>
          <w:rFonts w:ascii="Arial" w:hAnsi="Arial"/>
        </w:rPr>
        <w:t>and that's the question and it can be repeated towards the end of discussion. But if someone wants to keep that in mind to answer as we move down,</w:t>
      </w:r>
      <w:r w:rsidRPr="12CDB0B3" w:rsidR="725B566A">
        <w:rPr>
          <w:rFonts w:ascii="Arial" w:hAnsi="Arial"/>
        </w:rPr>
        <w:t xml:space="preserve"> </w:t>
      </w:r>
      <w:r>
        <w:rPr>
          <w:rFonts w:ascii="Arial" w:hAnsi="Arial"/>
        </w:rPr>
        <w:t>that'd be awesome.</w:t>
      </w:r>
      <w:r w:rsidRPr="12CDB0B3" w:rsidR="44F4F646">
        <w:rPr>
          <w:rFonts w:ascii="Arial" w:hAnsi="Arial"/>
        </w:rPr>
        <w:t xml:space="preserve"> </w:t>
      </w:r>
      <w:r>
        <w:rPr>
          <w:rFonts w:ascii="Arial" w:hAnsi="Arial"/>
        </w:rPr>
        <w:t xml:space="preserve">All right, any further questions for representative Miller? Seeing no further questions for representative Miller, I will now close the floor for questions. And we'll now move into discussion for amendment five. Chief Administrative Alexander Chief Administrative </w:t>
      </w:r>
      <w:r w:rsidRPr="12CDB0B3" w:rsidR="755A78CB">
        <w:rPr>
          <w:rFonts w:ascii="Arial" w:hAnsi="Arial"/>
        </w:rPr>
        <w:t>E</w:t>
      </w:r>
      <w:r w:rsidRPr="12CDB0B3" w:rsidR="006816F4">
        <w:rPr>
          <w:rFonts w:ascii="Arial" w:hAnsi="Arial"/>
        </w:rPr>
        <w:t>xecutive</w:t>
      </w:r>
      <w:r>
        <w:rPr>
          <w:rFonts w:ascii="Arial" w:hAnsi="Arial"/>
        </w:rPr>
        <w:t xml:space="preserve"> Alexander, once you send that form, please let everyone know and we can begin that voting.</w:t>
      </w:r>
    </w:p>
    <w:p w:rsidR="00F51403" w:rsidRDefault="00F51403" w14:paraId="5C8C6B09" w14:textId="77777777">
      <w:pPr>
        <w:spacing w:after="0"/>
      </w:pPr>
    </w:p>
    <w:p w:rsidR="00F51403" w:rsidRDefault="00A60235" w14:paraId="17851A46" w14:textId="77777777">
      <w:pPr>
        <w:spacing w:after="0"/>
      </w:pPr>
      <w:r>
        <w:rPr>
          <w:rFonts w:ascii="Arial" w:hAnsi="Arial"/>
          <w:color w:val="5D7284"/>
        </w:rPr>
        <w:t>45:42</w:t>
      </w:r>
    </w:p>
    <w:p w:rsidR="273CE5F1" w:rsidP="12CDB0B3" w:rsidRDefault="273CE5F1" w14:paraId="5E5ECA8E" w14:textId="5E9AF597">
      <w:pPr>
        <w:spacing w:after="0"/>
        <w:rPr>
          <w:rFonts w:ascii="Arial" w:hAnsi="Arial"/>
          <w:b/>
          <w:bCs/>
        </w:rPr>
      </w:pPr>
      <w:r w:rsidRPr="12CDB0B3">
        <w:rPr>
          <w:rFonts w:ascii="Arial" w:hAnsi="Arial"/>
          <w:b/>
          <w:bCs/>
        </w:rPr>
        <w:t>Representative O’Toole:</w:t>
      </w:r>
    </w:p>
    <w:p w:rsidR="00F51403" w:rsidRDefault="00A60235" w14:paraId="4C4F71ED" w14:textId="44696694">
      <w:pPr>
        <w:spacing w:after="0"/>
      </w:pPr>
      <w:r>
        <w:rPr>
          <w:rFonts w:ascii="Arial" w:hAnsi="Arial"/>
        </w:rPr>
        <w:t>Are we doing discussion?</w:t>
      </w:r>
    </w:p>
    <w:p w:rsidR="00F51403" w:rsidRDefault="00F51403" w14:paraId="3382A365" w14:textId="77777777">
      <w:pPr>
        <w:spacing w:after="0"/>
      </w:pPr>
    </w:p>
    <w:p w:rsidR="00F51403" w:rsidRDefault="00A60235" w14:paraId="27A1A6B6" w14:textId="77777777">
      <w:pPr>
        <w:spacing w:after="0"/>
      </w:pPr>
      <w:r>
        <w:rPr>
          <w:rFonts w:ascii="Arial" w:hAnsi="Arial"/>
          <w:color w:val="5D7284"/>
        </w:rPr>
        <w:t>45:44</w:t>
      </w:r>
    </w:p>
    <w:p w:rsidR="4CDBA591" w:rsidP="12CDB0B3" w:rsidRDefault="4CDBA591" w14:paraId="62B2E124" w14:textId="131207A7">
      <w:pPr>
        <w:spacing w:after="0"/>
        <w:rPr>
          <w:rFonts w:ascii="Arial" w:hAnsi="Arial"/>
          <w:b/>
          <w:bCs/>
        </w:rPr>
      </w:pPr>
      <w:r w:rsidRPr="12CDB0B3">
        <w:rPr>
          <w:rFonts w:ascii="Arial" w:hAnsi="Arial"/>
          <w:b/>
          <w:bCs/>
        </w:rPr>
        <w:t>Chair Rodriguez:</w:t>
      </w:r>
    </w:p>
    <w:p w:rsidR="00C21E91" w:rsidRDefault="006816F4" w14:paraId="1BD5539B" w14:textId="5055AB07">
      <w:pPr>
        <w:spacing w:after="0"/>
      </w:pPr>
      <w:r w:rsidRPr="12CDB0B3">
        <w:rPr>
          <w:rFonts w:ascii="Arial" w:hAnsi="Arial"/>
        </w:rPr>
        <w:t xml:space="preserve">Yes. Is there? Yes. Okay, cool. Can I have a motion to recess the meeting? </w:t>
      </w:r>
    </w:p>
    <w:p w:rsidR="00C21E91" w:rsidP="12CDB0B3" w:rsidRDefault="00C21E91" w14:paraId="2EB3563A" w14:textId="526259EE">
      <w:pPr>
        <w:spacing w:after="0"/>
        <w:rPr>
          <w:rFonts w:ascii="Arial" w:hAnsi="Arial"/>
        </w:rPr>
      </w:pPr>
    </w:p>
    <w:p w:rsidR="00C21E91" w:rsidP="12CDB0B3" w:rsidRDefault="58663824" w14:paraId="3CAC4AAD" w14:textId="3B531A5F">
      <w:pPr>
        <w:spacing w:after="0"/>
        <w:rPr>
          <w:rFonts w:ascii="Arial" w:hAnsi="Arial"/>
        </w:rPr>
      </w:pPr>
      <w:r w:rsidRPr="12CDB0B3">
        <w:rPr>
          <w:rFonts w:ascii="Arial" w:hAnsi="Arial"/>
          <w:b/>
          <w:bCs/>
        </w:rPr>
        <w:t>Representative Miller</w:t>
      </w:r>
      <w:r w:rsidRPr="12CDB0B3">
        <w:rPr>
          <w:rFonts w:ascii="Arial" w:hAnsi="Arial"/>
        </w:rPr>
        <w:t>:</w:t>
      </w:r>
    </w:p>
    <w:p w:rsidR="00C21E91" w:rsidRDefault="006816F4" w14:paraId="3C538DB4" w14:textId="50A2E50F">
      <w:pPr>
        <w:spacing w:after="0"/>
      </w:pPr>
      <w:r w:rsidRPr="70331DB2">
        <w:rPr>
          <w:rFonts w:ascii="Arial" w:hAnsi="Arial"/>
        </w:rPr>
        <w:t>L</w:t>
      </w:r>
      <w:r w:rsidRPr="70331DB2" w:rsidR="6A4744C4">
        <w:rPr>
          <w:rFonts w:ascii="Arial" w:hAnsi="Arial"/>
        </w:rPr>
        <w:t>awrence Miller.</w:t>
      </w:r>
      <w:r w:rsidRPr="70331DB2">
        <w:rPr>
          <w:rFonts w:ascii="Arial" w:hAnsi="Arial"/>
        </w:rPr>
        <w:t xml:space="preserve"> So moved. </w:t>
      </w:r>
    </w:p>
    <w:p w:rsidR="00C21E91" w:rsidP="12CDB0B3" w:rsidRDefault="00C21E91" w14:paraId="6276DDD5" w14:textId="6B76EA00">
      <w:pPr>
        <w:spacing w:after="0"/>
        <w:rPr>
          <w:rFonts w:ascii="Arial" w:hAnsi="Arial"/>
        </w:rPr>
      </w:pPr>
    </w:p>
    <w:p w:rsidR="00C21E91" w:rsidP="12CDB0B3" w:rsidRDefault="599D0E30" w14:paraId="170ACFDF" w14:textId="43B05636">
      <w:pPr>
        <w:spacing w:after="0"/>
        <w:rPr>
          <w:rFonts w:ascii="Arial" w:hAnsi="Arial"/>
          <w:b/>
          <w:bCs/>
        </w:rPr>
      </w:pPr>
      <w:r w:rsidRPr="12CDB0B3">
        <w:rPr>
          <w:rFonts w:ascii="Arial" w:hAnsi="Arial"/>
          <w:b/>
          <w:bCs/>
        </w:rPr>
        <w:t>Chair Rodriguez:</w:t>
      </w:r>
    </w:p>
    <w:p w:rsidR="00C21E91" w:rsidRDefault="006816F4" w14:paraId="1FC927E8" w14:textId="1772FA95">
      <w:pPr>
        <w:spacing w:after="0"/>
      </w:pPr>
      <w:r w:rsidRPr="12CDB0B3">
        <w:rPr>
          <w:rFonts w:ascii="Arial" w:hAnsi="Arial"/>
        </w:rPr>
        <w:t>A second. Okay. Representative Concepcion</w:t>
      </w:r>
      <w:r w:rsidRPr="12CDB0B3" w:rsidR="61C35B07">
        <w:rPr>
          <w:rFonts w:ascii="Arial" w:hAnsi="Arial"/>
        </w:rPr>
        <w:t>.</w:t>
      </w:r>
    </w:p>
    <w:p w:rsidR="00C21E91" w:rsidP="12CDB0B3" w:rsidRDefault="00C21E91" w14:paraId="1DFFFA80" w14:textId="3A38A180">
      <w:pPr>
        <w:spacing w:after="0"/>
        <w:rPr>
          <w:rFonts w:ascii="Arial" w:hAnsi="Arial"/>
        </w:rPr>
      </w:pPr>
    </w:p>
    <w:p w:rsidR="00C21E91" w:rsidP="12CDB0B3" w:rsidRDefault="62E5D708" w14:paraId="030A5974" w14:textId="1DB2BD9F">
      <w:pPr>
        <w:spacing w:after="0"/>
        <w:rPr>
          <w:rFonts w:ascii="Arial" w:hAnsi="Arial"/>
          <w:b/>
          <w:bCs/>
        </w:rPr>
      </w:pPr>
      <w:r w:rsidRPr="12CDB0B3">
        <w:rPr>
          <w:rFonts w:ascii="Arial" w:hAnsi="Arial"/>
          <w:b/>
          <w:bCs/>
        </w:rPr>
        <w:t xml:space="preserve">Representative </w:t>
      </w:r>
      <w:r w:rsidRPr="12CDB0B3" w:rsidR="00A60235">
        <w:rPr>
          <w:rFonts w:ascii="Arial" w:hAnsi="Arial"/>
          <w:b/>
        </w:rPr>
        <w:t>Concepcion</w:t>
      </w:r>
      <w:r w:rsidRPr="12CDB0B3">
        <w:rPr>
          <w:rFonts w:ascii="Arial" w:hAnsi="Arial"/>
          <w:b/>
          <w:bCs/>
        </w:rPr>
        <w:t>:</w:t>
      </w:r>
    </w:p>
    <w:p w:rsidR="00F51403" w:rsidRDefault="3E148C65" w14:paraId="5DC5BBDF" w14:textId="2B6725B0">
      <w:pPr>
        <w:spacing w:after="0"/>
      </w:pPr>
      <w:r w:rsidRPr="12CDB0B3">
        <w:rPr>
          <w:rFonts w:ascii="Arial" w:hAnsi="Arial"/>
        </w:rPr>
        <w:t xml:space="preserve">Giselle </w:t>
      </w:r>
      <w:r w:rsidRPr="12CDB0B3" w:rsidR="006816F4">
        <w:rPr>
          <w:rFonts w:ascii="Arial" w:hAnsi="Arial"/>
        </w:rPr>
        <w:t xml:space="preserve">Concepcion </w:t>
      </w:r>
      <w:r w:rsidRPr="12CDB0B3" w:rsidR="6D56837C">
        <w:rPr>
          <w:rFonts w:ascii="Arial" w:hAnsi="Arial"/>
        </w:rPr>
        <w:t>UPUA</w:t>
      </w:r>
      <w:r w:rsidR="00A60235">
        <w:rPr>
          <w:rFonts w:ascii="Arial" w:hAnsi="Arial"/>
        </w:rPr>
        <w:t xml:space="preserve"> appointee. That's simply untrue. We had representation from a variety of perspectives on the like steering, </w:t>
      </w:r>
      <w:r w:rsidRPr="12CDB0B3" w:rsidR="006816F4">
        <w:rPr>
          <w:rFonts w:ascii="Arial" w:hAnsi="Arial"/>
        </w:rPr>
        <w:t>st</w:t>
      </w:r>
      <w:r w:rsidRPr="12CDB0B3" w:rsidR="4E2297F4">
        <w:rPr>
          <w:rFonts w:ascii="Arial" w:hAnsi="Arial"/>
        </w:rPr>
        <w:t>udent fee board</w:t>
      </w:r>
      <w:r w:rsidR="00A60235">
        <w:rPr>
          <w:rFonts w:ascii="Arial" w:hAnsi="Arial"/>
        </w:rPr>
        <w:t xml:space="preserve"> steering committee Task Force, I recall </w:t>
      </w:r>
      <w:r w:rsidRPr="12CDB0B3" w:rsidR="3EE310CF">
        <w:rPr>
          <w:rFonts w:ascii="Arial" w:hAnsi="Arial"/>
        </w:rPr>
        <w:t>R</w:t>
      </w:r>
      <w:r w:rsidRPr="12CDB0B3" w:rsidR="006816F4">
        <w:rPr>
          <w:rFonts w:ascii="Arial" w:hAnsi="Arial"/>
        </w:rPr>
        <w:t xml:space="preserve">epresentative </w:t>
      </w:r>
      <w:r w:rsidRPr="12CDB0B3" w:rsidR="74D6FFFF">
        <w:rPr>
          <w:rFonts w:ascii="Arial" w:hAnsi="Arial"/>
        </w:rPr>
        <w:t>Zebrowski</w:t>
      </w:r>
      <w:r w:rsidR="00A60235">
        <w:rPr>
          <w:rFonts w:ascii="Arial" w:hAnsi="Arial"/>
        </w:rPr>
        <w:t xml:space="preserve"> being on several of those meetings. It's particularly when we discussed this and the out of class experience and asking questions specifically on this these topics. So I just wanted to rectify that, because I think that there was the ample opportunity for </w:t>
      </w:r>
      <w:r w:rsidRPr="12CDB0B3" w:rsidR="4D6EE49D">
        <w:rPr>
          <w:rFonts w:ascii="Arial" w:hAnsi="Arial"/>
        </w:rPr>
        <w:t>GPSA</w:t>
      </w:r>
      <w:r w:rsidR="00A60235">
        <w:rPr>
          <w:rFonts w:ascii="Arial" w:hAnsi="Arial"/>
        </w:rPr>
        <w:t xml:space="preserve"> to be represented on this taskforce, and all of our meetings were made public, they were all on Zoom, all the notes were sent afterwards. And I consistently send follow up emails and summaries in that regard. So I don't I do not think that it is okay to say that this is a sort of a </w:t>
      </w:r>
      <w:r w:rsidRPr="12CDB0B3" w:rsidR="6CB9490A">
        <w:rPr>
          <w:rFonts w:ascii="Arial" w:hAnsi="Arial"/>
        </w:rPr>
        <w:t>ill will</w:t>
      </w:r>
      <w:r w:rsidR="00A60235">
        <w:rPr>
          <w:rFonts w:ascii="Arial" w:hAnsi="Arial"/>
        </w:rPr>
        <w:t xml:space="preserve"> of the task force because the task force did its due diligence and trying to get as many perspectives as possible. And I think that the conclusion that we came to with this amendment is one that we I would like to stand behind because I think that there might be some </w:t>
      </w:r>
      <w:r w:rsidRPr="12CDB0B3" w:rsidR="006816F4">
        <w:rPr>
          <w:rFonts w:ascii="Arial" w:hAnsi="Arial"/>
        </w:rPr>
        <w:t>s</w:t>
      </w:r>
      <w:r w:rsidRPr="12CDB0B3" w:rsidR="754E5E8B">
        <w:rPr>
          <w:rFonts w:ascii="Arial" w:hAnsi="Arial"/>
        </w:rPr>
        <w:t>emantical</w:t>
      </w:r>
      <w:r w:rsidR="00A60235">
        <w:rPr>
          <w:rFonts w:ascii="Arial" w:hAnsi="Arial"/>
        </w:rPr>
        <w:t xml:space="preserve"> improvements that need to be made. But the general consensus of this amendment is one that I think is moving in the right direction, and is one that I think we should continue to move forward with.</w:t>
      </w:r>
    </w:p>
    <w:p w:rsidR="00F51403" w:rsidRDefault="00F51403" w14:paraId="62199465" w14:textId="77777777">
      <w:pPr>
        <w:spacing w:after="0"/>
      </w:pPr>
    </w:p>
    <w:p w:rsidR="00F51403" w:rsidRDefault="00A60235" w14:paraId="2E6C7CCD" w14:textId="77777777">
      <w:pPr>
        <w:spacing w:after="0"/>
      </w:pPr>
      <w:r>
        <w:rPr>
          <w:rFonts w:ascii="Arial" w:hAnsi="Arial"/>
          <w:color w:val="5D7284"/>
        </w:rPr>
        <w:t>47:13</w:t>
      </w:r>
    </w:p>
    <w:p w:rsidR="0021F507" w:rsidP="12CDB0B3" w:rsidRDefault="0021F507" w14:paraId="08B143F9" w14:textId="744D1851">
      <w:pPr>
        <w:spacing w:after="0"/>
        <w:rPr>
          <w:rFonts w:ascii="Arial" w:hAnsi="Arial"/>
          <w:b/>
          <w:bCs/>
        </w:rPr>
      </w:pPr>
      <w:r w:rsidRPr="12CDB0B3">
        <w:rPr>
          <w:rFonts w:ascii="Arial" w:hAnsi="Arial"/>
          <w:b/>
          <w:bCs/>
        </w:rPr>
        <w:t>Chair Rodriguez:</w:t>
      </w:r>
    </w:p>
    <w:p w:rsidR="00F51403" w:rsidRDefault="00A60235" w14:paraId="6631CC10" w14:textId="141BB1FA">
      <w:pPr>
        <w:spacing w:after="0"/>
        <w:rPr>
          <w:rFonts w:ascii="Arial" w:hAnsi="Arial"/>
        </w:rPr>
      </w:pPr>
      <w:r>
        <w:rPr>
          <w:rFonts w:ascii="Arial" w:hAnsi="Arial"/>
        </w:rPr>
        <w:t>All</w:t>
      </w:r>
      <w:r w:rsidRPr="12CDB0B3" w:rsidR="4F002948">
        <w:rPr>
          <w:rFonts w:ascii="Arial" w:hAnsi="Arial"/>
        </w:rPr>
        <w:t xml:space="preserve"> </w:t>
      </w:r>
      <w:r>
        <w:rPr>
          <w:rFonts w:ascii="Arial" w:hAnsi="Arial"/>
        </w:rPr>
        <w:t>right, Representative Miller, Zebrowski</w:t>
      </w:r>
      <w:r w:rsidRPr="12CDB0B3" w:rsidR="57F71963">
        <w:rPr>
          <w:rFonts w:ascii="Arial" w:hAnsi="Arial"/>
        </w:rPr>
        <w:t xml:space="preserve"> after that.</w:t>
      </w:r>
    </w:p>
    <w:p w:rsidR="00F51403" w:rsidRDefault="00F51403" w14:paraId="4C4CEA3D" w14:textId="77777777">
      <w:pPr>
        <w:spacing w:after="0"/>
      </w:pPr>
    </w:p>
    <w:p w:rsidR="00F51403" w:rsidRDefault="00A60235" w14:paraId="394BC2E4" w14:textId="77777777">
      <w:pPr>
        <w:spacing w:after="0"/>
      </w:pPr>
      <w:r>
        <w:rPr>
          <w:rFonts w:ascii="Arial" w:hAnsi="Arial"/>
          <w:color w:val="5D7284"/>
        </w:rPr>
        <w:t>47:16</w:t>
      </w:r>
    </w:p>
    <w:p w:rsidR="4027E458" w:rsidP="12CDB0B3" w:rsidRDefault="4027E458" w14:paraId="7CEFA0AE" w14:textId="4327B7C4">
      <w:pPr>
        <w:spacing w:after="0"/>
        <w:rPr>
          <w:rFonts w:ascii="Arial" w:hAnsi="Arial"/>
          <w:b/>
          <w:bCs/>
        </w:rPr>
      </w:pPr>
      <w:r w:rsidRPr="12CDB0B3">
        <w:rPr>
          <w:rFonts w:ascii="Arial" w:hAnsi="Arial"/>
          <w:b/>
          <w:bCs/>
        </w:rPr>
        <w:t>Representative Miller:</w:t>
      </w:r>
    </w:p>
    <w:p w:rsidR="00C21E91" w:rsidP="12CDB0B3" w:rsidRDefault="00A60235" w14:paraId="3CD2FBDB" w14:textId="3DD96499">
      <w:pPr>
        <w:spacing w:after="0"/>
      </w:pPr>
      <w:r>
        <w:rPr>
          <w:rFonts w:ascii="Arial" w:hAnsi="Arial"/>
        </w:rPr>
        <w:t>Lawrence Miller</w:t>
      </w:r>
      <w:r w:rsidRPr="12CDB0B3" w:rsidR="10E6FCAE">
        <w:rPr>
          <w:rFonts w:ascii="Arial" w:hAnsi="Arial"/>
        </w:rPr>
        <w:t xml:space="preserve"> GPSA</w:t>
      </w:r>
      <w:r>
        <w:rPr>
          <w:rFonts w:ascii="Arial" w:hAnsi="Arial"/>
        </w:rPr>
        <w:t xml:space="preserve"> President, we are sensitive to the concerns that were expressed by Representative Concepcion, especially regarding issues or matters of experiments as these meetings were, regardless of whether they did they did or didn't happen and whether they did or not, at the end of the day, we are all here in this room, no matter what happens, no decision can move past this board until all or a majority of the board voting board members of this board are in favor. At the end of the day, it literally does not matter if I didn't show up because I showed I showed it to most of the meetings that I was able to, it makes. It literally does not matter if I don't show it to any meetings, and I only show up to one board meeting if I have concerns and those concerns are valid, because in each specific concerns, we represent the constituency </w:t>
      </w:r>
      <w:r w:rsidRPr="12CDB0B3" w:rsidR="006816F4">
        <w:rPr>
          <w:rFonts w:ascii="Arial" w:hAnsi="Arial"/>
        </w:rPr>
        <w:t>we</w:t>
      </w:r>
      <w:r w:rsidRPr="12CDB0B3" w:rsidR="7CE67DDA">
        <w:rPr>
          <w:rFonts w:ascii="Arial" w:hAnsi="Arial"/>
        </w:rPr>
        <w:t xml:space="preserve"> are</w:t>
      </w:r>
      <w:r>
        <w:rPr>
          <w:rFonts w:ascii="Arial" w:hAnsi="Arial"/>
        </w:rPr>
        <w:t xml:space="preserve"> voted by our constituency to represent them at least for height levels to invalidate by the sheer to invalidate the concerns that are valid in expressed during these meetings. Makes no sense. Why are we having these meetings, if all decisions are </w:t>
      </w:r>
      <w:r w:rsidRPr="12CDB0B3" w:rsidR="41C4ED2C">
        <w:rPr>
          <w:rFonts w:ascii="Arial" w:hAnsi="Arial"/>
        </w:rPr>
        <w:t>going to</w:t>
      </w:r>
      <w:r>
        <w:rPr>
          <w:rFonts w:ascii="Arial" w:hAnsi="Arial"/>
        </w:rPr>
        <w:t xml:space="preserve"> be made in the </w:t>
      </w:r>
      <w:r w:rsidRPr="12CDB0B3" w:rsidR="3F2AEE26">
        <w:rPr>
          <w:rFonts w:ascii="Arial" w:hAnsi="Arial"/>
        </w:rPr>
        <w:t>t</w:t>
      </w:r>
      <w:r w:rsidRPr="12CDB0B3" w:rsidR="006816F4">
        <w:rPr>
          <w:rFonts w:ascii="Arial" w:hAnsi="Arial"/>
        </w:rPr>
        <w:t>ask</w:t>
      </w:r>
      <w:r w:rsidRPr="12CDB0B3" w:rsidR="34642B41">
        <w:rPr>
          <w:rFonts w:ascii="Arial" w:hAnsi="Arial"/>
        </w:rPr>
        <w:t xml:space="preserve"> </w:t>
      </w:r>
      <w:r w:rsidRPr="12CDB0B3" w:rsidR="006816F4">
        <w:rPr>
          <w:rFonts w:ascii="Arial" w:hAnsi="Arial"/>
        </w:rPr>
        <w:t xml:space="preserve">force. </w:t>
      </w:r>
    </w:p>
    <w:p w:rsidR="00C21E91" w:rsidP="12CDB0B3" w:rsidRDefault="00C21E91" w14:paraId="07F3BDE4" w14:textId="20D7E772">
      <w:pPr>
        <w:spacing w:after="0"/>
        <w:rPr>
          <w:rFonts w:ascii="Arial" w:hAnsi="Arial"/>
        </w:rPr>
      </w:pPr>
    </w:p>
    <w:p w:rsidR="00C21E91" w:rsidP="12CDB0B3" w:rsidRDefault="00A60235" w14:paraId="11911F75" w14:textId="631EF966">
      <w:pPr>
        <w:spacing w:after="0"/>
      </w:pPr>
      <w:r>
        <w:rPr>
          <w:rFonts w:ascii="Arial" w:hAnsi="Arial"/>
        </w:rPr>
        <w:t>Additionally, we would like to just quote unquote, set the record straight that there</w:t>
      </w:r>
      <w:r w:rsidRPr="12CDB0B3" w:rsidR="222E179D">
        <w:rPr>
          <w:rFonts w:ascii="Arial" w:hAnsi="Arial"/>
        </w:rPr>
        <w:t>.</w:t>
      </w:r>
      <w:r>
        <w:rPr>
          <w:rFonts w:ascii="Arial" w:hAnsi="Arial"/>
        </w:rPr>
        <w:t xml:space="preserve"> We apologize, and we if there is ever been a misconception that the work that has been taking place </w:t>
      </w:r>
      <w:r w:rsidRPr="12CDB0B3" w:rsidR="258BE651">
        <w:rPr>
          <w:rFonts w:ascii="Arial" w:hAnsi="Arial"/>
        </w:rPr>
        <w:t>in these task forces</w:t>
      </w:r>
      <w:r>
        <w:rPr>
          <w:rFonts w:ascii="Arial" w:hAnsi="Arial"/>
        </w:rPr>
        <w:t xml:space="preserve"> has been partially</w:t>
      </w:r>
      <w:r w:rsidRPr="12CDB0B3" w:rsidR="52F9CCEA">
        <w:rPr>
          <w:rFonts w:ascii="Arial" w:hAnsi="Arial"/>
        </w:rPr>
        <w:t>... miss... bless you.</w:t>
      </w:r>
      <w:r>
        <w:rPr>
          <w:rFonts w:ascii="Arial" w:hAnsi="Arial"/>
        </w:rPr>
        <w:t xml:space="preserve"> Thank you, I'm like Sorry. We, we understand what the cause is for and we'll try to correct the record. If there is a misconception that the </w:t>
      </w:r>
      <w:r w:rsidRPr="12CDB0B3" w:rsidR="006816F4">
        <w:rPr>
          <w:rFonts w:ascii="Arial" w:hAnsi="Arial"/>
        </w:rPr>
        <w:t xml:space="preserve">work </w:t>
      </w:r>
      <w:r w:rsidRPr="12CDB0B3" w:rsidR="271E3A69">
        <w:rPr>
          <w:rFonts w:ascii="Arial" w:hAnsi="Arial"/>
        </w:rPr>
        <w:t>tha</w:t>
      </w:r>
      <w:r w:rsidRPr="12CDB0B3" w:rsidR="006816F4">
        <w:rPr>
          <w:rFonts w:ascii="Arial" w:hAnsi="Arial"/>
        </w:rPr>
        <w:t>t</w:t>
      </w:r>
      <w:r w:rsidRPr="12CDB0B3" w:rsidR="289E5350">
        <w:rPr>
          <w:rFonts w:ascii="Arial" w:hAnsi="Arial"/>
        </w:rPr>
        <w:t xml:space="preserve"> has been </w:t>
      </w:r>
      <w:r>
        <w:rPr>
          <w:rFonts w:ascii="Arial" w:hAnsi="Arial"/>
        </w:rPr>
        <w:t>taking place</w:t>
      </w:r>
      <w:r w:rsidRPr="12CDB0B3" w:rsidR="6A1CD513">
        <w:rPr>
          <w:rFonts w:ascii="Arial" w:hAnsi="Arial"/>
        </w:rPr>
        <w:t xml:space="preserve"> in</w:t>
      </w:r>
      <w:r>
        <w:rPr>
          <w:rFonts w:ascii="Arial" w:hAnsi="Arial"/>
        </w:rPr>
        <w:t xml:space="preserve"> these tasks </w:t>
      </w:r>
      <w:r w:rsidRPr="12CDB0B3" w:rsidR="530D1788">
        <w:rPr>
          <w:rFonts w:ascii="Arial" w:hAnsi="Arial"/>
        </w:rPr>
        <w:t>forces</w:t>
      </w:r>
      <w:r w:rsidRPr="12CDB0B3" w:rsidR="006816F4">
        <w:rPr>
          <w:rFonts w:ascii="Arial" w:hAnsi="Arial"/>
        </w:rPr>
        <w:t xml:space="preserve"> </w:t>
      </w:r>
      <w:r w:rsidRPr="12CDB0B3" w:rsidR="73CCE020">
        <w:rPr>
          <w:rFonts w:ascii="Arial" w:hAnsi="Arial"/>
        </w:rPr>
        <w:t xml:space="preserve">for </w:t>
      </w:r>
      <w:r>
        <w:rPr>
          <w:rFonts w:ascii="Arial" w:hAnsi="Arial"/>
        </w:rPr>
        <w:t xml:space="preserve">the past six months </w:t>
      </w:r>
      <w:r w:rsidRPr="12CDB0B3" w:rsidR="31F847EC">
        <w:rPr>
          <w:rFonts w:ascii="Arial" w:hAnsi="Arial"/>
        </w:rPr>
        <w:t xml:space="preserve">is </w:t>
      </w:r>
      <w:r w:rsidRPr="12CDB0B3" w:rsidR="006816F4">
        <w:rPr>
          <w:rFonts w:ascii="Arial" w:hAnsi="Arial"/>
        </w:rPr>
        <w:t>u</w:t>
      </w:r>
      <w:r w:rsidRPr="12CDB0B3" w:rsidR="719A234F">
        <w:rPr>
          <w:rFonts w:ascii="Arial" w:hAnsi="Arial"/>
        </w:rPr>
        <w:t>nappreciated</w:t>
      </w:r>
      <w:r w:rsidRPr="12CDB0B3" w:rsidR="006816F4">
        <w:rPr>
          <w:rFonts w:ascii="Arial" w:hAnsi="Arial"/>
        </w:rPr>
        <w:t>.</w:t>
      </w:r>
      <w:r>
        <w:rPr>
          <w:rFonts w:ascii="Arial" w:hAnsi="Arial"/>
        </w:rPr>
        <w:t xml:space="preserve"> At the end of the day, it is appreciated. There's a lot of work that has gone through this regard. However, that doesn't mean that it's perfect. You can work as hard as you can and be done</w:t>
      </w:r>
      <w:r w:rsidRPr="12CDB0B3" w:rsidR="2C0B2EEE">
        <w:rPr>
          <w:rFonts w:ascii="Arial" w:hAnsi="Arial"/>
        </w:rPr>
        <w:t xml:space="preserve"> we</w:t>
      </w:r>
      <w:r w:rsidRPr="12CDB0B3" w:rsidR="006816F4">
        <w:rPr>
          <w:rFonts w:ascii="Arial" w:hAnsi="Arial"/>
        </w:rPr>
        <w:t>ll</w:t>
      </w:r>
      <w:r>
        <w:rPr>
          <w:rFonts w:ascii="Arial" w:hAnsi="Arial"/>
        </w:rPr>
        <w:t xml:space="preserve">, at the end of the day, we want to speak done well, because this is not a document for us. This is not a document for the </w:t>
      </w:r>
      <w:r w:rsidRPr="12CDB0B3" w:rsidR="07FB7AA5">
        <w:rPr>
          <w:rFonts w:ascii="Arial" w:hAnsi="Arial"/>
        </w:rPr>
        <w:t>GPSA</w:t>
      </w:r>
      <w:r w:rsidRPr="12CDB0B3" w:rsidR="006816F4">
        <w:rPr>
          <w:rFonts w:ascii="Arial" w:hAnsi="Arial"/>
        </w:rPr>
        <w:t>.</w:t>
      </w:r>
      <w:r>
        <w:rPr>
          <w:rFonts w:ascii="Arial" w:hAnsi="Arial"/>
        </w:rPr>
        <w:t xml:space="preserve"> This is not a document for the </w:t>
      </w:r>
      <w:r w:rsidRPr="12CDB0B3" w:rsidR="0C104571">
        <w:rPr>
          <w:rFonts w:ascii="Arial" w:hAnsi="Arial"/>
        </w:rPr>
        <w:t>GPSA</w:t>
      </w:r>
      <w:r>
        <w:rPr>
          <w:rFonts w:ascii="Arial" w:hAnsi="Arial"/>
        </w:rPr>
        <w:t xml:space="preserve">, this is not a document for the </w:t>
      </w:r>
      <w:r w:rsidRPr="12CDB0B3" w:rsidR="091BD7CC">
        <w:rPr>
          <w:rFonts w:ascii="Arial" w:hAnsi="Arial"/>
        </w:rPr>
        <w:t>fe</w:t>
      </w:r>
      <w:r w:rsidRPr="12CDB0B3" w:rsidR="006816F4">
        <w:rPr>
          <w:rFonts w:ascii="Arial" w:hAnsi="Arial"/>
        </w:rPr>
        <w:t>e board.</w:t>
      </w:r>
      <w:r>
        <w:rPr>
          <w:rFonts w:ascii="Arial" w:hAnsi="Arial"/>
        </w:rPr>
        <w:t xml:space="preserve"> This is not even a document for that's going to impact most of the people in this room and on zoom right now. This is a document that's going to impact millions of dollars, it's going to impact real people, it's going to impact the way that university senior leadership and administration chooses from now on. And the fact that pretty much an entire government of the use of what's called of the campus has problems with it means that those problems are </w:t>
      </w:r>
      <w:r w:rsidRPr="12CDB0B3" w:rsidR="12D478BB">
        <w:rPr>
          <w:rFonts w:ascii="Arial" w:hAnsi="Arial"/>
        </w:rPr>
        <w:t xml:space="preserve">valid and </w:t>
      </w:r>
      <w:r>
        <w:rPr>
          <w:rFonts w:ascii="Arial" w:hAnsi="Arial"/>
        </w:rPr>
        <w:t xml:space="preserve">I think it is under it is </w:t>
      </w:r>
      <w:r w:rsidRPr="12CDB0B3" w:rsidR="2CE2493A">
        <w:rPr>
          <w:rFonts w:ascii="Arial" w:hAnsi="Arial"/>
        </w:rPr>
        <w:t>a necessity</w:t>
      </w:r>
      <w:r>
        <w:rPr>
          <w:rFonts w:ascii="Arial" w:hAnsi="Arial"/>
        </w:rPr>
        <w:t xml:space="preserve">, it is a necessity to understand that hard work takes you so far. But that doesn't mean that hard work means that the work is good. We understand the effort that has taken place in this but that doesn't change the fact that we should all be open to making these changes. And that is why the work has been put in to make these changes because there is concerns that are valid regardless of attendance. </w:t>
      </w:r>
    </w:p>
    <w:p w:rsidR="00C21E91" w:rsidP="12CDB0B3" w:rsidRDefault="00C21E91" w14:paraId="19AC500B" w14:textId="4E6CAEC6">
      <w:pPr>
        <w:spacing w:after="0"/>
        <w:rPr>
          <w:rFonts w:ascii="Arial" w:hAnsi="Arial"/>
        </w:rPr>
      </w:pPr>
    </w:p>
    <w:p w:rsidR="00C21E91" w:rsidP="12CDB0B3" w:rsidRDefault="46A05FD6" w14:paraId="52836E21" w14:textId="5C606E41">
      <w:pPr>
        <w:spacing w:after="0"/>
        <w:rPr>
          <w:rFonts w:ascii="Arial" w:hAnsi="Arial"/>
          <w:b/>
          <w:bCs/>
        </w:rPr>
      </w:pPr>
      <w:r w:rsidRPr="12CDB0B3">
        <w:rPr>
          <w:rFonts w:ascii="Arial" w:hAnsi="Arial"/>
          <w:b/>
          <w:bCs/>
        </w:rPr>
        <w:t>Chair Rodriguez:</w:t>
      </w:r>
    </w:p>
    <w:p w:rsidR="00F51403" w:rsidRDefault="006816F4" w14:paraId="6A2A5D5D" w14:textId="21BD5584">
      <w:pPr>
        <w:spacing w:after="0"/>
        <w:rPr>
          <w:rFonts w:ascii="Arial" w:hAnsi="Arial"/>
        </w:rPr>
      </w:pPr>
      <w:r w:rsidRPr="12CDB0B3">
        <w:rPr>
          <w:rFonts w:ascii="Arial" w:hAnsi="Arial"/>
        </w:rPr>
        <w:t>Representative</w:t>
      </w:r>
      <w:r w:rsidRPr="12CDB0B3" w:rsidR="675F1901">
        <w:rPr>
          <w:rFonts w:ascii="Arial" w:hAnsi="Arial"/>
        </w:rPr>
        <w:t xml:space="preserve"> Zebrowski</w:t>
      </w:r>
    </w:p>
    <w:p w:rsidR="00F51403" w:rsidRDefault="00F51403" w14:paraId="50895670" w14:textId="77777777">
      <w:pPr>
        <w:spacing w:after="0"/>
      </w:pPr>
    </w:p>
    <w:p w:rsidR="00F51403" w:rsidRDefault="00A60235" w14:paraId="55B5B87E" w14:textId="3E81F077">
      <w:pPr>
        <w:spacing w:after="0"/>
      </w:pPr>
      <w:r>
        <w:rPr>
          <w:rFonts w:ascii="Arial" w:hAnsi="Arial"/>
          <w:color w:val="5D7284"/>
        </w:rPr>
        <w:t>50:00</w:t>
      </w:r>
    </w:p>
    <w:p w:rsidR="00C21E91" w:rsidP="12CDB0B3" w:rsidRDefault="1DB82B8D" w14:paraId="39E82D3E" w14:textId="1D774DE7">
      <w:pPr>
        <w:spacing w:after="0"/>
        <w:rPr>
          <w:rFonts w:ascii="Arial" w:hAnsi="Arial"/>
          <w:b/>
          <w:bCs/>
        </w:rPr>
      </w:pPr>
      <w:r w:rsidRPr="12CDB0B3">
        <w:rPr>
          <w:rFonts w:ascii="Arial" w:hAnsi="Arial"/>
          <w:b/>
          <w:bCs/>
        </w:rPr>
        <w:t>Representative Zebrowski:</w:t>
      </w:r>
    </w:p>
    <w:p w:rsidR="00F51403" w:rsidRDefault="1DB82B8D" w14:paraId="4D2C91D0" w14:textId="1FD5CC37">
      <w:pPr>
        <w:spacing w:after="0"/>
        <w:rPr>
          <w:rFonts w:ascii="Arial" w:hAnsi="Arial"/>
        </w:rPr>
      </w:pPr>
      <w:r w:rsidRPr="12CDB0B3">
        <w:rPr>
          <w:rFonts w:ascii="Arial" w:hAnsi="Arial"/>
        </w:rPr>
        <w:t xml:space="preserve">Could </w:t>
      </w:r>
      <w:r w:rsidR="00A60235">
        <w:rPr>
          <w:rFonts w:ascii="Arial" w:hAnsi="Arial"/>
        </w:rPr>
        <w:t xml:space="preserve">I have like five seconds to gather my thoughts because there's just a lot. </w:t>
      </w:r>
    </w:p>
    <w:p w:rsidR="00F51403" w:rsidRDefault="00F51403" w14:paraId="0C8FE7CE" w14:textId="77777777">
      <w:pPr>
        <w:spacing w:after="0"/>
      </w:pPr>
    </w:p>
    <w:p w:rsidR="00F51403" w:rsidRDefault="00A60235" w14:paraId="448ED299" w14:textId="77777777">
      <w:pPr>
        <w:spacing w:after="0"/>
      </w:pPr>
      <w:r>
        <w:rPr>
          <w:rFonts w:ascii="Arial" w:hAnsi="Arial"/>
          <w:color w:val="5D7284"/>
        </w:rPr>
        <w:t>50:10</w:t>
      </w:r>
    </w:p>
    <w:p w:rsidR="7E7EF2E3" w:rsidP="12CDB0B3" w:rsidRDefault="7E7EF2E3" w14:paraId="59458820" w14:textId="0C4E9823">
      <w:pPr>
        <w:spacing w:after="0"/>
        <w:rPr>
          <w:rFonts w:ascii="Arial" w:hAnsi="Arial"/>
          <w:b/>
          <w:bCs/>
        </w:rPr>
      </w:pPr>
      <w:r w:rsidRPr="12CDB0B3">
        <w:rPr>
          <w:rFonts w:ascii="Arial" w:hAnsi="Arial"/>
          <w:b/>
          <w:bCs/>
        </w:rPr>
        <w:t>Chair Rodriguez:</w:t>
      </w:r>
    </w:p>
    <w:p w:rsidR="00F51403" w:rsidRDefault="7E7EF2E3" w14:paraId="32DEC17F" w14:textId="13700431">
      <w:pPr>
        <w:spacing w:after="0"/>
      </w:pPr>
      <w:r w:rsidRPr="12CDB0B3">
        <w:rPr>
          <w:rFonts w:ascii="Arial" w:hAnsi="Arial"/>
        </w:rPr>
        <w:t>O</w:t>
      </w:r>
      <w:r w:rsidRPr="12CDB0B3" w:rsidR="006816F4">
        <w:rPr>
          <w:rFonts w:ascii="Arial" w:hAnsi="Arial"/>
        </w:rPr>
        <w:t>kay</w:t>
      </w:r>
      <w:r w:rsidR="00A60235">
        <w:rPr>
          <w:rFonts w:ascii="Arial" w:hAnsi="Arial"/>
        </w:rPr>
        <w:t>, President O'Toole or representative O'Toole</w:t>
      </w:r>
      <w:r w:rsidRPr="12CDB0B3" w:rsidR="0DC81F58">
        <w:rPr>
          <w:rFonts w:ascii="Arial" w:hAnsi="Arial"/>
        </w:rPr>
        <w:t>.</w:t>
      </w:r>
    </w:p>
    <w:p w:rsidR="00F51403" w:rsidRDefault="00F51403" w14:paraId="41004F19" w14:textId="77777777">
      <w:pPr>
        <w:spacing w:after="0"/>
      </w:pPr>
    </w:p>
    <w:p w:rsidR="00F51403" w:rsidRDefault="00A60235" w14:paraId="6B66EE55" w14:textId="77777777">
      <w:pPr>
        <w:spacing w:after="0"/>
      </w:pPr>
      <w:r>
        <w:rPr>
          <w:rFonts w:ascii="Arial" w:hAnsi="Arial"/>
          <w:color w:val="5D7284"/>
        </w:rPr>
        <w:t>50:12</w:t>
      </w:r>
    </w:p>
    <w:p w:rsidR="7EE853F2" w:rsidP="12CDB0B3" w:rsidRDefault="7EE853F2" w14:paraId="33360492" w14:textId="0BFABAB7">
      <w:pPr>
        <w:spacing w:after="0"/>
        <w:rPr>
          <w:rFonts w:ascii="Arial" w:hAnsi="Arial"/>
          <w:b/>
          <w:bCs/>
        </w:rPr>
      </w:pPr>
      <w:r w:rsidRPr="12CDB0B3">
        <w:rPr>
          <w:rFonts w:ascii="Arial" w:hAnsi="Arial"/>
          <w:b/>
          <w:bCs/>
        </w:rPr>
        <w:t>Representative O’Toole:</w:t>
      </w:r>
    </w:p>
    <w:p w:rsidR="00F51403" w:rsidRDefault="7EE853F2" w14:paraId="08219300" w14:textId="056904B6">
      <w:pPr>
        <w:spacing w:after="0"/>
      </w:pPr>
      <w:r w:rsidRPr="12CDB0B3">
        <w:rPr>
          <w:rFonts w:ascii="Arial" w:hAnsi="Arial"/>
        </w:rPr>
        <w:t>Nora O’Toole</w:t>
      </w:r>
      <w:r w:rsidRPr="12CDB0B3" w:rsidR="006816F4">
        <w:rPr>
          <w:rFonts w:ascii="Arial" w:hAnsi="Arial"/>
        </w:rPr>
        <w:t xml:space="preserve"> </w:t>
      </w:r>
      <w:r w:rsidRPr="12CDB0B3" w:rsidR="24E18232">
        <w:rPr>
          <w:rFonts w:ascii="Arial" w:hAnsi="Arial"/>
        </w:rPr>
        <w:t>UPUA</w:t>
      </w:r>
      <w:r w:rsidR="00A60235">
        <w:rPr>
          <w:rFonts w:ascii="Arial" w:hAnsi="Arial"/>
        </w:rPr>
        <w:t xml:space="preserve"> president, um, I just kind of wanted to touch upon a comment made earlier. Whether this isn't</w:t>
      </w:r>
      <w:r w:rsidRPr="12CDB0B3" w:rsidR="68A3EC8A">
        <w:rPr>
          <w:rFonts w:ascii="Arial" w:hAnsi="Arial"/>
        </w:rPr>
        <w:t>, saying</w:t>
      </w:r>
      <w:r w:rsidR="00A60235">
        <w:rPr>
          <w:rFonts w:ascii="Arial" w:hAnsi="Arial"/>
        </w:rPr>
        <w:t xml:space="preserve"> this isn't a </w:t>
      </w:r>
      <w:r w:rsidRPr="12CDB0B3" w:rsidR="3FB431CC">
        <w:rPr>
          <w:rFonts w:ascii="Arial" w:hAnsi="Arial"/>
        </w:rPr>
        <w:t>GPSA</w:t>
      </w:r>
      <w:r w:rsidR="00A60235">
        <w:rPr>
          <w:rFonts w:ascii="Arial" w:hAnsi="Arial"/>
        </w:rPr>
        <w:t xml:space="preserve"> document. But this argument feels very much </w:t>
      </w:r>
      <w:r w:rsidRPr="12CDB0B3" w:rsidR="31983615">
        <w:rPr>
          <w:rFonts w:ascii="Arial" w:hAnsi="Arial"/>
        </w:rPr>
        <w:t>GPSA</w:t>
      </w:r>
      <w:r w:rsidR="00A60235">
        <w:rPr>
          <w:rFonts w:ascii="Arial" w:hAnsi="Arial"/>
        </w:rPr>
        <w:t xml:space="preserve"> centric. I think when we're looking at the election of the chair, having a student representative from a student government is necessary. And when we're looking at University Park</w:t>
      </w:r>
      <w:r w:rsidRPr="12CDB0B3" w:rsidR="19CE4E2B">
        <w:rPr>
          <w:rFonts w:ascii="Arial" w:hAnsi="Arial"/>
        </w:rPr>
        <w:t>, UPUA</w:t>
      </w:r>
      <w:r w:rsidR="00A60235">
        <w:rPr>
          <w:rFonts w:ascii="Arial" w:hAnsi="Arial"/>
        </w:rPr>
        <w:t xml:space="preserve"> is the representative body for the majority the students here, and </w:t>
      </w:r>
      <w:r w:rsidRPr="12CDB0B3" w:rsidR="514146D5">
        <w:rPr>
          <w:rFonts w:ascii="Arial" w:hAnsi="Arial"/>
        </w:rPr>
        <w:t>UPUA</w:t>
      </w:r>
      <w:r w:rsidR="00A60235">
        <w:rPr>
          <w:rFonts w:ascii="Arial" w:hAnsi="Arial"/>
        </w:rPr>
        <w:t xml:space="preserve"> is just very familiar with how these elections work. And so I really see no problem with with the current language given that we are the student free board. We are not </w:t>
      </w:r>
      <w:r w:rsidRPr="12CDB0B3" w:rsidR="1CCD708C">
        <w:rPr>
          <w:rFonts w:ascii="Arial" w:hAnsi="Arial"/>
        </w:rPr>
        <w:t>GPSA</w:t>
      </w:r>
      <w:r w:rsidR="00A60235">
        <w:rPr>
          <w:rFonts w:ascii="Arial" w:hAnsi="Arial"/>
        </w:rPr>
        <w:t xml:space="preserve"> Right now, we are not </w:t>
      </w:r>
      <w:r w:rsidRPr="12CDB0B3" w:rsidR="0FC93C1A">
        <w:rPr>
          <w:rFonts w:ascii="Arial" w:hAnsi="Arial"/>
        </w:rPr>
        <w:t>UPUA</w:t>
      </w:r>
      <w:r w:rsidR="00A60235">
        <w:rPr>
          <w:rFonts w:ascii="Arial" w:hAnsi="Arial"/>
        </w:rPr>
        <w:t xml:space="preserve"> and so I highly encourage representatives in the room to vote to this amendment down. Thank you.</w:t>
      </w:r>
    </w:p>
    <w:p w:rsidR="00F51403" w:rsidRDefault="00F51403" w14:paraId="67C0C651" w14:textId="77777777">
      <w:pPr>
        <w:spacing w:after="0"/>
      </w:pPr>
    </w:p>
    <w:p w:rsidR="00F51403" w:rsidRDefault="00A60235" w14:paraId="1EC51DAF" w14:textId="77777777">
      <w:pPr>
        <w:spacing w:after="0"/>
      </w:pPr>
      <w:r>
        <w:rPr>
          <w:rFonts w:ascii="Arial" w:hAnsi="Arial"/>
          <w:color w:val="5D7284"/>
        </w:rPr>
        <w:t>50:59</w:t>
      </w:r>
    </w:p>
    <w:p w:rsidR="7E4F71AE" w:rsidP="12CDB0B3" w:rsidRDefault="7E4F71AE" w14:paraId="51AA1423" w14:textId="3F8BA10B">
      <w:pPr>
        <w:spacing w:after="0"/>
        <w:rPr>
          <w:rFonts w:ascii="Arial" w:hAnsi="Arial"/>
          <w:b/>
          <w:bCs/>
        </w:rPr>
      </w:pPr>
      <w:r w:rsidRPr="12CDB0B3">
        <w:rPr>
          <w:rFonts w:ascii="Arial" w:hAnsi="Arial"/>
          <w:b/>
          <w:bCs/>
        </w:rPr>
        <w:t>Chair Rodriguez:</w:t>
      </w:r>
    </w:p>
    <w:p w:rsidR="00F51403" w:rsidRDefault="00A60235" w14:paraId="4C3D4C80" w14:textId="350863BE">
      <w:pPr>
        <w:spacing w:after="0"/>
      </w:pPr>
      <w:r>
        <w:rPr>
          <w:rFonts w:ascii="Arial" w:hAnsi="Arial"/>
        </w:rPr>
        <w:t xml:space="preserve">Representative Zebrowski first and then </w:t>
      </w:r>
      <w:r w:rsidRPr="12CDB0B3" w:rsidR="2686117B">
        <w:rPr>
          <w:rFonts w:ascii="Arial" w:hAnsi="Arial"/>
        </w:rPr>
        <w:t>R</w:t>
      </w:r>
      <w:r w:rsidRPr="12CDB0B3" w:rsidR="006816F4">
        <w:rPr>
          <w:rFonts w:ascii="Arial" w:hAnsi="Arial"/>
        </w:rPr>
        <w:t>epresentative</w:t>
      </w:r>
      <w:r>
        <w:rPr>
          <w:rFonts w:ascii="Arial" w:hAnsi="Arial"/>
        </w:rPr>
        <w:t xml:space="preserve"> Lawrence.</w:t>
      </w:r>
    </w:p>
    <w:p w:rsidR="00F51403" w:rsidRDefault="00F51403" w14:paraId="308D56CC" w14:textId="77777777">
      <w:pPr>
        <w:spacing w:after="0"/>
      </w:pPr>
    </w:p>
    <w:p w:rsidR="00F51403" w:rsidRDefault="00A60235" w14:paraId="3378022A" w14:textId="77777777">
      <w:pPr>
        <w:spacing w:after="0"/>
      </w:pPr>
      <w:r>
        <w:rPr>
          <w:rFonts w:ascii="Arial" w:hAnsi="Arial"/>
          <w:color w:val="5D7284"/>
        </w:rPr>
        <w:t>51:05</w:t>
      </w:r>
    </w:p>
    <w:p w:rsidR="2031B648" w:rsidP="12CDB0B3" w:rsidRDefault="2031B648" w14:paraId="66CE0FA9" w14:textId="74702EFB">
      <w:pPr>
        <w:spacing w:after="0"/>
        <w:rPr>
          <w:rFonts w:ascii="Arial" w:hAnsi="Arial"/>
          <w:b/>
          <w:bCs/>
        </w:rPr>
      </w:pPr>
      <w:r w:rsidRPr="12CDB0B3">
        <w:rPr>
          <w:rFonts w:ascii="Arial" w:hAnsi="Arial"/>
          <w:b/>
          <w:bCs/>
        </w:rPr>
        <w:t>Representative Zebrowksi:</w:t>
      </w:r>
    </w:p>
    <w:p w:rsidR="00F51403" w:rsidRDefault="006816F4" w14:paraId="386A2F40" w14:textId="0EDF6F68">
      <w:pPr>
        <w:spacing w:after="0"/>
        <w:rPr>
          <w:rFonts w:ascii="Arial" w:hAnsi="Arial"/>
        </w:rPr>
      </w:pPr>
      <w:r w:rsidRPr="12CDB0B3">
        <w:rPr>
          <w:rFonts w:ascii="Arial" w:hAnsi="Arial"/>
        </w:rPr>
        <w:t xml:space="preserve">Okay, so yeah, </w:t>
      </w:r>
      <w:r w:rsidRPr="12CDB0B3" w:rsidR="2749E129">
        <w:rPr>
          <w:rFonts w:ascii="Arial" w:hAnsi="Arial"/>
        </w:rPr>
        <w:t xml:space="preserve">Representative Zebrowski GPSA </w:t>
      </w:r>
      <w:r w:rsidRPr="12CDB0B3">
        <w:rPr>
          <w:rFonts w:ascii="Arial" w:hAnsi="Arial"/>
        </w:rPr>
        <w:t>Representative</w:t>
      </w:r>
      <w:r w:rsidRPr="12CDB0B3" w:rsidR="2B6960B1">
        <w:rPr>
          <w:rFonts w:ascii="Arial" w:hAnsi="Arial"/>
        </w:rPr>
        <w:t>.</w:t>
      </w:r>
      <w:r w:rsidRPr="12CDB0B3">
        <w:rPr>
          <w:rFonts w:ascii="Arial" w:hAnsi="Arial"/>
        </w:rPr>
        <w:t xml:space="preserve"> </w:t>
      </w:r>
      <w:r w:rsidRPr="12CDB0B3" w:rsidR="16386860">
        <w:rPr>
          <w:rFonts w:ascii="Arial" w:hAnsi="Arial"/>
        </w:rPr>
        <w:t>A</w:t>
      </w:r>
      <w:r w:rsidRPr="12CDB0B3">
        <w:rPr>
          <w:rFonts w:ascii="Arial" w:hAnsi="Arial"/>
        </w:rPr>
        <w:t>s</w:t>
      </w:r>
      <w:r w:rsidR="00A60235">
        <w:rPr>
          <w:rFonts w:ascii="Arial" w:hAnsi="Arial"/>
        </w:rPr>
        <w:t xml:space="preserve"> a comment to President </w:t>
      </w:r>
      <w:r w:rsidRPr="12CDB0B3" w:rsidR="0FE40D2D">
        <w:rPr>
          <w:rFonts w:ascii="Arial" w:hAnsi="Arial"/>
        </w:rPr>
        <w:t>O’Toole’s</w:t>
      </w:r>
      <w:r w:rsidR="00A60235">
        <w:rPr>
          <w:rFonts w:ascii="Arial" w:hAnsi="Arial"/>
        </w:rPr>
        <w:t xml:space="preserve"> statement. It was just decided that the </w:t>
      </w:r>
      <w:r w:rsidRPr="12CDB0B3">
        <w:rPr>
          <w:rFonts w:ascii="Arial" w:hAnsi="Arial"/>
        </w:rPr>
        <w:t>U</w:t>
      </w:r>
      <w:r w:rsidRPr="12CDB0B3" w:rsidR="62201022">
        <w:rPr>
          <w:rFonts w:ascii="Arial" w:hAnsi="Arial"/>
        </w:rPr>
        <w:t>PUA</w:t>
      </w:r>
      <w:r w:rsidR="00A60235">
        <w:rPr>
          <w:rFonts w:ascii="Arial" w:hAnsi="Arial"/>
        </w:rPr>
        <w:t xml:space="preserve"> within this document represents the undergraduate students of the University Park. That is 30,000 people. I think we're not the we're not diminishing </w:t>
      </w:r>
      <w:r w:rsidRPr="12CDB0B3">
        <w:rPr>
          <w:rFonts w:ascii="Arial" w:hAnsi="Arial"/>
        </w:rPr>
        <w:t>the</w:t>
      </w:r>
      <w:r w:rsidRPr="12CDB0B3" w:rsidR="352201A0">
        <w:rPr>
          <w:rFonts w:ascii="Arial" w:hAnsi="Arial"/>
        </w:rPr>
        <w:t>ir</w:t>
      </w:r>
      <w:r w:rsidR="00A60235">
        <w:rPr>
          <w:rFonts w:ascii="Arial" w:hAnsi="Arial"/>
        </w:rPr>
        <w:t xml:space="preserve"> representation at all. But there's a second student government here University Park and </w:t>
      </w:r>
      <w:r w:rsidRPr="12CDB0B3" w:rsidR="55E1CA38">
        <w:rPr>
          <w:rFonts w:ascii="Arial" w:hAnsi="Arial"/>
        </w:rPr>
        <w:t>it’s GPSA</w:t>
      </w:r>
      <w:r w:rsidRPr="12CDB0B3">
        <w:rPr>
          <w:rFonts w:ascii="Arial" w:hAnsi="Arial"/>
        </w:rPr>
        <w:t>.</w:t>
      </w:r>
      <w:r w:rsidR="00A60235">
        <w:rPr>
          <w:rFonts w:ascii="Arial" w:hAnsi="Arial"/>
        </w:rPr>
        <w:t xml:space="preserve"> And </w:t>
      </w:r>
      <w:r w:rsidRPr="12CDB0B3" w:rsidR="65878425">
        <w:rPr>
          <w:rFonts w:ascii="Arial" w:hAnsi="Arial"/>
        </w:rPr>
        <w:t>as</w:t>
      </w:r>
      <w:r w:rsidR="00A60235">
        <w:rPr>
          <w:rFonts w:ascii="Arial" w:hAnsi="Arial"/>
        </w:rPr>
        <w:t xml:space="preserve"> a point of clarification. I I'm sorry, to Vice President Concepcion. But I wouldn't challenge the notion that I believe there was ill will in this task force. That's, I didn't say that my question. Unfortunately, I also have to contest some statements that were made about something else. But my point being is that to bounce back, the original question was, what was the original thinking for having a specific </w:t>
      </w:r>
      <w:r w:rsidRPr="12CDB0B3" w:rsidR="07CEEC1A">
        <w:rPr>
          <w:rFonts w:ascii="Arial" w:hAnsi="Arial"/>
        </w:rPr>
        <w:t xml:space="preserve">member </w:t>
      </w:r>
      <w:r w:rsidRPr="12CDB0B3">
        <w:rPr>
          <w:rFonts w:ascii="Arial" w:hAnsi="Arial"/>
        </w:rPr>
        <w:t xml:space="preserve">of </w:t>
      </w:r>
      <w:r w:rsidRPr="12CDB0B3" w:rsidR="5BEBD323">
        <w:rPr>
          <w:rFonts w:ascii="Arial" w:hAnsi="Arial"/>
        </w:rPr>
        <w:t>UPUA</w:t>
      </w:r>
      <w:r w:rsidR="00A60235">
        <w:rPr>
          <w:rFonts w:ascii="Arial" w:hAnsi="Arial"/>
        </w:rPr>
        <w:t xml:space="preserve"> and not another student government such as </w:t>
      </w:r>
      <w:r w:rsidRPr="12CDB0B3" w:rsidR="4E24DE70">
        <w:rPr>
          <w:rFonts w:ascii="Arial" w:hAnsi="Arial"/>
        </w:rPr>
        <w:t>GPSA</w:t>
      </w:r>
      <w:r w:rsidRPr="12CDB0B3">
        <w:rPr>
          <w:rFonts w:ascii="Arial" w:hAnsi="Arial"/>
        </w:rPr>
        <w:t>?</w:t>
      </w:r>
      <w:r w:rsidR="00A60235">
        <w:rPr>
          <w:rFonts w:ascii="Arial" w:hAnsi="Arial"/>
        </w:rPr>
        <w:t xml:space="preserve"> And that's not really been answered at this time.</w:t>
      </w:r>
      <w:r w:rsidRPr="12CDB0B3" w:rsidR="16BB8B15">
        <w:rPr>
          <w:rFonts w:ascii="Arial" w:hAnsi="Arial"/>
        </w:rPr>
        <w:t xml:space="preserve"> </w:t>
      </w:r>
      <w:r w:rsidR="00A60235">
        <w:rPr>
          <w:rFonts w:ascii="Arial" w:hAnsi="Arial"/>
        </w:rPr>
        <w:t xml:space="preserve">So </w:t>
      </w:r>
      <w:r w:rsidRPr="12CDB0B3" w:rsidR="21312679">
        <w:rPr>
          <w:rFonts w:ascii="Arial" w:hAnsi="Arial"/>
        </w:rPr>
        <w:t>if</w:t>
      </w:r>
      <w:r w:rsidR="00A60235">
        <w:rPr>
          <w:rFonts w:ascii="Arial" w:hAnsi="Arial"/>
        </w:rPr>
        <w:t xml:space="preserve"> that </w:t>
      </w:r>
      <w:r w:rsidRPr="12CDB0B3" w:rsidR="21312679">
        <w:rPr>
          <w:rFonts w:ascii="Arial" w:hAnsi="Arial"/>
        </w:rPr>
        <w:t xml:space="preserve">could </w:t>
      </w:r>
      <w:r w:rsidR="00A60235">
        <w:rPr>
          <w:rFonts w:ascii="Arial" w:hAnsi="Arial"/>
        </w:rPr>
        <w:t xml:space="preserve">be </w:t>
      </w:r>
      <w:r w:rsidRPr="12CDB0B3" w:rsidR="21312679">
        <w:rPr>
          <w:rFonts w:ascii="Arial" w:hAnsi="Arial"/>
        </w:rPr>
        <w:t>clarified?</w:t>
      </w:r>
      <w:r w:rsidR="00A60235">
        <w:rPr>
          <w:rFonts w:ascii="Arial" w:hAnsi="Arial"/>
        </w:rPr>
        <w:t xml:space="preserve"> Thank you</w:t>
      </w:r>
      <w:r w:rsidRPr="12CDB0B3" w:rsidR="018545A3">
        <w:rPr>
          <w:rFonts w:ascii="Arial" w:hAnsi="Arial"/>
        </w:rPr>
        <w:t>.</w:t>
      </w:r>
    </w:p>
    <w:p w:rsidR="00F51403" w:rsidRDefault="00F51403" w14:paraId="568C698B" w14:textId="77777777">
      <w:pPr>
        <w:spacing w:after="0"/>
      </w:pPr>
    </w:p>
    <w:p w:rsidR="00F51403" w:rsidRDefault="00A60235" w14:paraId="0AD0B160" w14:textId="68A397B3">
      <w:pPr>
        <w:spacing w:after="0"/>
        <w:rPr>
          <w:rFonts w:ascii="Arial" w:hAnsi="Arial"/>
          <w:color w:val="5D7284"/>
        </w:rPr>
      </w:pPr>
      <w:r>
        <w:rPr>
          <w:rFonts w:ascii="Arial" w:hAnsi="Arial"/>
          <w:color w:val="5D7284"/>
        </w:rPr>
        <w:t>52:25</w:t>
      </w:r>
    </w:p>
    <w:p w:rsidR="3A1CD928" w:rsidP="12CDB0B3" w:rsidRDefault="3A1CD928" w14:paraId="33B5EABF" w14:textId="6F2F7FC4">
      <w:pPr>
        <w:spacing w:after="0"/>
        <w:rPr>
          <w:rFonts w:ascii="Arial" w:hAnsi="Arial"/>
          <w:b/>
          <w:bCs/>
        </w:rPr>
      </w:pPr>
      <w:r w:rsidRPr="12CDB0B3">
        <w:rPr>
          <w:rFonts w:ascii="Arial" w:hAnsi="Arial"/>
          <w:b/>
          <w:bCs/>
        </w:rPr>
        <w:t>Chair Rodriguez:</w:t>
      </w:r>
    </w:p>
    <w:p w:rsidR="00C21E91" w:rsidRDefault="006816F4" w14:paraId="246FF4FB" w14:textId="2B37154F">
      <w:pPr>
        <w:spacing w:after="0"/>
      </w:pPr>
      <w:r w:rsidRPr="12CDB0B3">
        <w:rPr>
          <w:rFonts w:ascii="Arial" w:hAnsi="Arial"/>
        </w:rPr>
        <w:t>Representative Miller</w:t>
      </w:r>
      <w:r w:rsidRPr="12CDB0B3" w:rsidR="607294E0">
        <w:rPr>
          <w:rFonts w:ascii="Arial" w:hAnsi="Arial"/>
        </w:rPr>
        <w:t>.</w:t>
      </w:r>
    </w:p>
    <w:p w:rsidR="00C21E91" w:rsidP="12CDB0B3" w:rsidRDefault="00C21E91" w14:paraId="523996F0" w14:textId="5A9E531A">
      <w:pPr>
        <w:spacing w:after="0"/>
        <w:rPr>
          <w:rFonts w:ascii="Arial" w:hAnsi="Arial"/>
        </w:rPr>
      </w:pPr>
    </w:p>
    <w:p w:rsidR="00C21E91" w:rsidP="12CDB0B3" w:rsidRDefault="607294E0" w14:paraId="6DC74E60" w14:textId="12B1C224">
      <w:pPr>
        <w:spacing w:after="0"/>
        <w:rPr>
          <w:rFonts w:ascii="Arial" w:hAnsi="Arial"/>
          <w:b/>
          <w:bCs/>
        </w:rPr>
      </w:pPr>
      <w:r w:rsidRPr="12CDB0B3">
        <w:rPr>
          <w:rFonts w:ascii="Arial" w:hAnsi="Arial"/>
          <w:b/>
          <w:bCs/>
        </w:rPr>
        <w:t>Representative Miller:</w:t>
      </w:r>
    </w:p>
    <w:p w:rsidR="00F51403" w:rsidRDefault="006816F4" w14:paraId="3CCC8E36" w14:textId="05246DD4">
      <w:pPr>
        <w:spacing w:after="0"/>
        <w:rPr>
          <w:rFonts w:ascii="Arial" w:hAnsi="Arial"/>
        </w:rPr>
      </w:pPr>
      <w:r w:rsidRPr="12CDB0B3">
        <w:rPr>
          <w:rFonts w:ascii="Arial" w:hAnsi="Arial"/>
        </w:rPr>
        <w:t xml:space="preserve">Lawrence Miller, </w:t>
      </w:r>
      <w:r w:rsidRPr="12CDB0B3" w:rsidR="1FB6D35E">
        <w:rPr>
          <w:rFonts w:ascii="Arial" w:hAnsi="Arial"/>
        </w:rPr>
        <w:t>GPSA</w:t>
      </w:r>
      <w:r w:rsidRPr="12CDB0B3">
        <w:rPr>
          <w:rFonts w:ascii="Arial" w:hAnsi="Arial"/>
        </w:rPr>
        <w:t xml:space="preserve"> President, I</w:t>
      </w:r>
      <w:r w:rsidRPr="12CDB0B3" w:rsidR="10D707F9">
        <w:rPr>
          <w:rFonts w:ascii="Arial" w:hAnsi="Arial"/>
        </w:rPr>
        <w:t xml:space="preserve"> </w:t>
      </w:r>
      <w:r w:rsidR="00A60235">
        <w:rPr>
          <w:rFonts w:ascii="Arial" w:hAnsi="Arial"/>
        </w:rPr>
        <w:t xml:space="preserve">will fully in willfully push back because I can against President </w:t>
      </w:r>
      <w:r w:rsidRPr="12CDB0B3" w:rsidR="2614D3E0">
        <w:rPr>
          <w:rFonts w:ascii="Arial" w:hAnsi="Arial"/>
        </w:rPr>
        <w:t>O’Toole</w:t>
      </w:r>
      <w:r w:rsidR="00A60235">
        <w:rPr>
          <w:rFonts w:ascii="Arial" w:hAnsi="Arial"/>
        </w:rPr>
        <w:t xml:space="preserve"> specifically, to the fact that any of these documents being these changes being made, I'm the </w:t>
      </w:r>
      <w:r w:rsidRPr="12CDB0B3" w:rsidR="461962AC">
        <w:rPr>
          <w:rFonts w:ascii="Arial" w:hAnsi="Arial"/>
        </w:rPr>
        <w:t>GPSA</w:t>
      </w:r>
      <w:r w:rsidR="00A60235">
        <w:rPr>
          <w:rFonts w:ascii="Arial" w:hAnsi="Arial"/>
        </w:rPr>
        <w:t xml:space="preserve"> President, I am making these changes because I feel that there is a there is not enough graduate student representative, especially given the comments that were just spoken, given the fact that University Park may have </w:t>
      </w:r>
      <w:r w:rsidRPr="12CDB0B3" w:rsidR="27FA1022">
        <w:rPr>
          <w:rFonts w:ascii="Arial" w:hAnsi="Arial"/>
        </w:rPr>
        <w:t>U</w:t>
      </w:r>
      <w:r w:rsidRPr="12CDB0B3">
        <w:rPr>
          <w:rFonts w:ascii="Arial" w:hAnsi="Arial"/>
        </w:rPr>
        <w:t xml:space="preserve">niversity </w:t>
      </w:r>
      <w:r w:rsidRPr="12CDB0B3" w:rsidR="1F48FA6A">
        <w:rPr>
          <w:rFonts w:ascii="Arial" w:hAnsi="Arial"/>
        </w:rPr>
        <w:t>Park</w:t>
      </w:r>
      <w:r w:rsidR="00A60235">
        <w:rPr>
          <w:rFonts w:ascii="Arial" w:hAnsi="Arial"/>
        </w:rPr>
        <w:t xml:space="preserve"> Undergraduate Association, </w:t>
      </w:r>
      <w:r w:rsidRPr="12CDB0B3">
        <w:rPr>
          <w:rFonts w:ascii="Arial" w:hAnsi="Arial"/>
        </w:rPr>
        <w:t>ma</w:t>
      </w:r>
      <w:r w:rsidRPr="12CDB0B3" w:rsidR="72051184">
        <w:rPr>
          <w:rFonts w:ascii="Arial" w:hAnsi="Arial"/>
        </w:rPr>
        <w:t>y</w:t>
      </w:r>
      <w:r w:rsidR="00A60235">
        <w:rPr>
          <w:rFonts w:ascii="Arial" w:hAnsi="Arial"/>
        </w:rPr>
        <w:t xml:space="preserve"> by the numbers kind of most representation and representation in University Park, I've had this concern the entire year, and I'm expressing in every form that I possibly can. That University Park Undergraduate Association is not the student government of Penn State, there are four student governing bodies, they are all equal, they are all at every single table. And it is very dangerous to especially in this board, to have </w:t>
      </w:r>
      <w:r w:rsidRPr="12CDB0B3" w:rsidR="5512EFB7">
        <w:rPr>
          <w:rFonts w:ascii="Arial" w:hAnsi="Arial"/>
        </w:rPr>
        <w:t>U</w:t>
      </w:r>
      <w:r w:rsidRPr="12CDB0B3">
        <w:rPr>
          <w:rFonts w:ascii="Arial" w:hAnsi="Arial"/>
        </w:rPr>
        <w:t>nivers</w:t>
      </w:r>
      <w:r w:rsidRPr="12CDB0B3" w:rsidR="0154B501">
        <w:rPr>
          <w:rFonts w:ascii="Arial" w:hAnsi="Arial"/>
        </w:rPr>
        <w:t xml:space="preserve">ity </w:t>
      </w:r>
      <w:r w:rsidRPr="12CDB0B3" w:rsidR="5F87A877">
        <w:rPr>
          <w:rFonts w:ascii="Arial" w:hAnsi="Arial"/>
        </w:rPr>
        <w:t>P</w:t>
      </w:r>
      <w:r w:rsidRPr="12CDB0B3" w:rsidR="0154B501">
        <w:rPr>
          <w:rFonts w:ascii="Arial" w:hAnsi="Arial"/>
        </w:rPr>
        <w:t>ark</w:t>
      </w:r>
      <w:r w:rsidRPr="12CDB0B3">
        <w:rPr>
          <w:rFonts w:ascii="Arial" w:hAnsi="Arial"/>
        </w:rPr>
        <w:t>.</w:t>
      </w:r>
      <w:r w:rsidR="00A60235">
        <w:rPr>
          <w:rFonts w:ascii="Arial" w:hAnsi="Arial"/>
        </w:rPr>
        <w:t xml:space="preserve"> And honestly, I'd like to move to strike </w:t>
      </w:r>
      <w:r w:rsidRPr="12CDB0B3" w:rsidR="1CE4BD41">
        <w:rPr>
          <w:rFonts w:ascii="Arial" w:hAnsi="Arial"/>
        </w:rPr>
        <w:t>P</w:t>
      </w:r>
      <w:r w:rsidRPr="12CDB0B3">
        <w:rPr>
          <w:rFonts w:ascii="Arial" w:hAnsi="Arial"/>
        </w:rPr>
        <w:t xml:space="preserve">resident </w:t>
      </w:r>
      <w:r w:rsidRPr="12CDB0B3" w:rsidR="56367B25">
        <w:rPr>
          <w:rFonts w:ascii="Arial" w:hAnsi="Arial"/>
        </w:rPr>
        <w:t>O’Toole’s</w:t>
      </w:r>
      <w:r w:rsidR="00A60235">
        <w:rPr>
          <w:rFonts w:ascii="Arial" w:hAnsi="Arial"/>
        </w:rPr>
        <w:t xml:space="preserve">, comments regarding University Park, have University </w:t>
      </w:r>
      <w:r w:rsidRPr="12CDB0B3" w:rsidR="4CEB9373">
        <w:rPr>
          <w:rFonts w:ascii="Arial" w:hAnsi="Arial"/>
        </w:rPr>
        <w:t>Park Underg</w:t>
      </w:r>
      <w:r w:rsidRPr="12CDB0B3">
        <w:rPr>
          <w:rFonts w:ascii="Arial" w:hAnsi="Arial"/>
        </w:rPr>
        <w:t>raduate</w:t>
      </w:r>
      <w:r w:rsidR="00A60235">
        <w:rPr>
          <w:rFonts w:ascii="Arial" w:hAnsi="Arial"/>
        </w:rPr>
        <w:t xml:space="preserve"> Association being the voice of Penn State, because it's dangerous. And I'll make that separate that separate motion, but it's a dangerous conception because there's a minority of of graduate students here on this campus, but they are everywhere. They are the students that are going in here, no matter what they're going to be the students on average, all of the Graduate and Professional Student Programs last longer than the undergraduate programs. At the end of the day, the changes that the the people that this is going to affect on any decision that we make is not going to be the undergraduate students. It's going to be the students who are in eighth year programs who are in a nine</w:t>
      </w:r>
      <w:r w:rsidRPr="12CDB0B3" w:rsidR="23B07700">
        <w:rPr>
          <w:rFonts w:ascii="Arial" w:hAnsi="Arial"/>
        </w:rPr>
        <w:t>-</w:t>
      </w:r>
      <w:r w:rsidR="00A60235">
        <w:rPr>
          <w:rFonts w:ascii="Arial" w:hAnsi="Arial"/>
        </w:rPr>
        <w:t xml:space="preserve">year program. We're going for their PhD, we're at the end of the day to not pivot because of the fact that graduate school programs lock you in. And that is an important clarification to make. At the end of the day, </w:t>
      </w:r>
      <w:r w:rsidRPr="12CDB0B3" w:rsidR="5596126C">
        <w:rPr>
          <w:rFonts w:ascii="Arial" w:hAnsi="Arial"/>
        </w:rPr>
        <w:t>University Park</w:t>
      </w:r>
      <w:r w:rsidR="00A60235">
        <w:rPr>
          <w:rFonts w:ascii="Arial" w:hAnsi="Arial"/>
        </w:rPr>
        <w:t xml:space="preserve"> Undergraduate Association is not the student government. It is a student </w:t>
      </w:r>
      <w:r w:rsidRPr="12CDB0B3" w:rsidR="3BEB466E">
        <w:rPr>
          <w:rFonts w:ascii="Arial" w:hAnsi="Arial"/>
        </w:rPr>
        <w:t>government. T</w:t>
      </w:r>
      <w:r w:rsidRPr="12CDB0B3">
        <w:rPr>
          <w:rFonts w:ascii="Arial" w:hAnsi="Arial"/>
        </w:rPr>
        <w:t xml:space="preserve">he </w:t>
      </w:r>
      <w:r w:rsidR="00A60235">
        <w:rPr>
          <w:rFonts w:ascii="Arial" w:hAnsi="Arial"/>
        </w:rPr>
        <w:t xml:space="preserve">change that I ended up making. The changes that I ended up making in the the members I end up bringing, as it stands right now, either </w:t>
      </w:r>
      <w:r w:rsidRPr="12CDB0B3" w:rsidR="0C5557C0">
        <w:rPr>
          <w:rFonts w:ascii="Arial" w:hAnsi="Arial"/>
        </w:rPr>
        <w:t>a UPUA</w:t>
      </w:r>
      <w:r w:rsidR="00A60235">
        <w:rPr>
          <w:rFonts w:ascii="Arial" w:hAnsi="Arial"/>
        </w:rPr>
        <w:t xml:space="preserve"> or </w:t>
      </w:r>
      <w:r w:rsidRPr="12CDB0B3" w:rsidR="0C5557C0">
        <w:rPr>
          <w:rFonts w:ascii="Arial" w:hAnsi="Arial"/>
        </w:rPr>
        <w:t>UP</w:t>
      </w:r>
      <w:r w:rsidRPr="12CDB0B3">
        <w:rPr>
          <w:rFonts w:ascii="Arial" w:hAnsi="Arial"/>
        </w:rPr>
        <w:t>FB</w:t>
      </w:r>
      <w:r w:rsidR="00A60235">
        <w:rPr>
          <w:rFonts w:ascii="Arial" w:hAnsi="Arial"/>
        </w:rPr>
        <w:t xml:space="preserve"> representative states that </w:t>
      </w:r>
      <w:r w:rsidRPr="12CDB0B3">
        <w:rPr>
          <w:rFonts w:ascii="Arial" w:hAnsi="Arial"/>
        </w:rPr>
        <w:t>U</w:t>
      </w:r>
      <w:r w:rsidRPr="12CDB0B3" w:rsidR="7ADB8D54">
        <w:rPr>
          <w:rFonts w:ascii="Arial" w:hAnsi="Arial"/>
        </w:rPr>
        <w:t>PUA</w:t>
      </w:r>
      <w:r w:rsidR="00A60235">
        <w:rPr>
          <w:rFonts w:ascii="Arial" w:hAnsi="Arial"/>
        </w:rPr>
        <w:t xml:space="preserve"> is also able to provide an objective stance on campus </w:t>
      </w:r>
      <w:r w:rsidRPr="12CDB0B3" w:rsidR="0EF5CDCE">
        <w:rPr>
          <w:rFonts w:ascii="Arial" w:hAnsi="Arial"/>
        </w:rPr>
        <w:t>fee b</w:t>
      </w:r>
      <w:r w:rsidRPr="12CDB0B3">
        <w:rPr>
          <w:rFonts w:ascii="Arial" w:hAnsi="Arial"/>
        </w:rPr>
        <w:t xml:space="preserve">oard </w:t>
      </w:r>
      <w:r w:rsidRPr="12CDB0B3" w:rsidR="10D3839B">
        <w:rPr>
          <w:rFonts w:ascii="Arial" w:hAnsi="Arial"/>
        </w:rPr>
        <w:t>c</w:t>
      </w:r>
      <w:r w:rsidRPr="12CDB0B3">
        <w:rPr>
          <w:rFonts w:ascii="Arial" w:hAnsi="Arial"/>
        </w:rPr>
        <w:t>hair</w:t>
      </w:r>
      <w:r w:rsidR="00A60235">
        <w:rPr>
          <w:rFonts w:ascii="Arial" w:hAnsi="Arial"/>
        </w:rPr>
        <w:t xml:space="preserve"> voting procedures, that makes no sense because they do not work with campus before and if nothing else, </w:t>
      </w:r>
      <w:r w:rsidRPr="12CDB0B3" w:rsidR="35AA35D9">
        <w:rPr>
          <w:rFonts w:ascii="Arial" w:hAnsi="Arial"/>
        </w:rPr>
        <w:t>GPSA</w:t>
      </w:r>
      <w:r w:rsidR="00A60235">
        <w:rPr>
          <w:rFonts w:ascii="Arial" w:hAnsi="Arial"/>
        </w:rPr>
        <w:t xml:space="preserve"> should be should be a part of this and it makes no sense to put those at the same thing because University Park </w:t>
      </w:r>
      <w:r w:rsidRPr="12CDB0B3" w:rsidR="1C603508">
        <w:rPr>
          <w:rFonts w:ascii="Arial" w:hAnsi="Arial"/>
        </w:rPr>
        <w:t xml:space="preserve">Fee Board </w:t>
      </w:r>
      <w:r w:rsidR="00A60235">
        <w:rPr>
          <w:rFonts w:ascii="Arial" w:hAnsi="Arial"/>
        </w:rPr>
        <w:t xml:space="preserve">is </w:t>
      </w:r>
      <w:r w:rsidRPr="12CDB0B3" w:rsidR="178E1196">
        <w:rPr>
          <w:rFonts w:ascii="Arial" w:hAnsi="Arial"/>
        </w:rPr>
        <w:t>not</w:t>
      </w:r>
      <w:r w:rsidR="00A60235">
        <w:rPr>
          <w:rFonts w:ascii="Arial" w:hAnsi="Arial"/>
        </w:rPr>
        <w:t xml:space="preserve"> University </w:t>
      </w:r>
      <w:r w:rsidRPr="12CDB0B3" w:rsidR="007E540B">
        <w:rPr>
          <w:rFonts w:ascii="Arial" w:hAnsi="Arial"/>
        </w:rPr>
        <w:t>Park</w:t>
      </w:r>
      <w:r w:rsidR="00A60235">
        <w:rPr>
          <w:rFonts w:ascii="Arial" w:hAnsi="Arial"/>
        </w:rPr>
        <w:t xml:space="preserve"> Undergraduate Association and vice versa.</w:t>
      </w:r>
    </w:p>
    <w:p w:rsidR="00F51403" w:rsidRDefault="00F51403" w14:paraId="6AA258D8" w14:textId="77777777">
      <w:pPr>
        <w:spacing w:after="0"/>
      </w:pPr>
    </w:p>
    <w:p w:rsidR="00F51403" w:rsidRDefault="00A60235" w14:paraId="577DCA8F" w14:textId="77777777">
      <w:pPr>
        <w:spacing w:after="0"/>
      </w:pPr>
      <w:r>
        <w:rPr>
          <w:rFonts w:ascii="Arial" w:hAnsi="Arial"/>
          <w:color w:val="5D7284"/>
        </w:rPr>
        <w:t>55:02</w:t>
      </w:r>
    </w:p>
    <w:p w:rsidR="03DC22BF" w:rsidP="12CDB0B3" w:rsidRDefault="03DC22BF" w14:paraId="7E25F8AF" w14:textId="451828E7">
      <w:pPr>
        <w:spacing w:after="0"/>
        <w:rPr>
          <w:rFonts w:ascii="Arial" w:hAnsi="Arial"/>
          <w:b/>
          <w:bCs/>
        </w:rPr>
      </w:pPr>
      <w:r w:rsidRPr="12CDB0B3">
        <w:rPr>
          <w:rFonts w:ascii="Arial" w:hAnsi="Arial"/>
          <w:b/>
          <w:bCs/>
        </w:rPr>
        <w:t>Chair Rodriguez:</w:t>
      </w:r>
    </w:p>
    <w:p w:rsidR="00F51403" w:rsidRDefault="00A60235" w14:paraId="7C7D0B7B" w14:textId="1CF5C3D8">
      <w:pPr>
        <w:spacing w:after="0"/>
        <w:rPr>
          <w:rFonts w:ascii="Arial" w:hAnsi="Arial"/>
        </w:rPr>
      </w:pPr>
      <w:r>
        <w:rPr>
          <w:rFonts w:ascii="Arial" w:hAnsi="Arial"/>
        </w:rPr>
        <w:t xml:space="preserve">Yeah, and to address a point in procedure, if there is a motion to strike something from minutes that would be done at the next meeting for the adoption, if that's okay, um, and Representative Concepcion, and then I have Zebrowski. And then if you have any additional new viewpoints, you can raise your hand. But I think a lot of these points are being adequately expressed by everyone. </w:t>
      </w:r>
      <w:r w:rsidRPr="12CDB0B3" w:rsidR="3C1B80F9">
        <w:rPr>
          <w:rFonts w:ascii="Arial" w:hAnsi="Arial"/>
        </w:rPr>
        <w:t>Representative Concepcion, my bad.</w:t>
      </w:r>
    </w:p>
    <w:p w:rsidR="00F51403" w:rsidRDefault="00F51403" w14:paraId="6FFBD3EC" w14:textId="77777777">
      <w:pPr>
        <w:spacing w:after="0"/>
      </w:pPr>
    </w:p>
    <w:p w:rsidR="00F51403" w:rsidRDefault="00A60235" w14:paraId="2F16AA95" w14:textId="77777777">
      <w:pPr>
        <w:spacing w:after="0"/>
      </w:pPr>
      <w:r>
        <w:rPr>
          <w:rFonts w:ascii="Arial" w:hAnsi="Arial"/>
          <w:color w:val="5D7284"/>
        </w:rPr>
        <w:t>55:27</w:t>
      </w:r>
    </w:p>
    <w:p w:rsidR="521048F8" w:rsidP="12CDB0B3" w:rsidRDefault="521048F8" w14:paraId="7560C448" w14:textId="4728499A">
      <w:pPr>
        <w:spacing w:after="0"/>
        <w:rPr>
          <w:rFonts w:ascii="Arial" w:hAnsi="Arial"/>
          <w:b/>
          <w:bCs/>
        </w:rPr>
      </w:pPr>
      <w:r w:rsidRPr="12CDB0B3">
        <w:rPr>
          <w:rFonts w:ascii="Arial" w:hAnsi="Arial"/>
          <w:b/>
          <w:bCs/>
        </w:rPr>
        <w:t>Representative Concepcion:</w:t>
      </w:r>
    </w:p>
    <w:p w:rsidR="00F51403" w:rsidP="1858A36B" w:rsidRDefault="521048F8" w14:paraId="20243CBD" w14:textId="3AC71C8A">
      <w:pPr>
        <w:spacing w:after="0"/>
        <w:rPr>
          <w:rFonts w:ascii="Arial" w:hAnsi="Arial"/>
        </w:rPr>
      </w:pPr>
      <w:r w:rsidRPr="02341D7E" w:rsidR="521048F8">
        <w:rPr>
          <w:rFonts w:ascii="Arial" w:hAnsi="Arial"/>
        </w:rPr>
        <w:t xml:space="preserve">Giselle Concepcion UPUA </w:t>
      </w:r>
      <w:r w:rsidRPr="02341D7E" w:rsidR="006816F4">
        <w:rPr>
          <w:rFonts w:ascii="Arial" w:hAnsi="Arial"/>
        </w:rPr>
        <w:t>appointee.</w:t>
      </w:r>
      <w:r w:rsidRPr="02341D7E" w:rsidR="00A60235">
        <w:rPr>
          <w:rFonts w:ascii="Arial" w:hAnsi="Arial"/>
        </w:rPr>
        <w:t xml:space="preserve"> Firstly, I think that in general, we need to focus on the first motion, which is </w:t>
      </w:r>
      <w:r w:rsidRPr="02341D7E" w:rsidR="00A60235">
        <w:rPr>
          <w:rFonts w:ascii="Arial" w:hAnsi="Arial"/>
        </w:rPr>
        <w:t>whether or not</w:t>
      </w:r>
      <w:r w:rsidRPr="02341D7E" w:rsidR="00A60235">
        <w:rPr>
          <w:rFonts w:ascii="Arial" w:hAnsi="Arial"/>
        </w:rPr>
        <w:t xml:space="preserve"> </w:t>
      </w:r>
      <w:r w:rsidRPr="02341D7E" w:rsidR="00A60235">
        <w:rPr>
          <w:rFonts w:ascii="Arial" w:hAnsi="Arial"/>
        </w:rPr>
        <w:t>we're</w:t>
      </w:r>
      <w:r w:rsidRPr="02341D7E" w:rsidR="00A60235">
        <w:rPr>
          <w:rFonts w:ascii="Arial" w:hAnsi="Arial"/>
        </w:rPr>
        <w:t xml:space="preserve"> going to strike this entire language that is currently what </w:t>
      </w:r>
      <w:r w:rsidRPr="02341D7E" w:rsidR="00A60235">
        <w:rPr>
          <w:rFonts w:ascii="Arial" w:hAnsi="Arial"/>
        </w:rPr>
        <w:t>we're</w:t>
      </w:r>
      <w:r w:rsidRPr="02341D7E" w:rsidR="00A60235">
        <w:rPr>
          <w:rFonts w:ascii="Arial" w:hAnsi="Arial"/>
        </w:rPr>
        <w:t xml:space="preserve"> in discussion for, from what </w:t>
      </w:r>
      <w:r w:rsidRPr="02341D7E" w:rsidR="00A60235">
        <w:rPr>
          <w:rFonts w:ascii="Arial" w:hAnsi="Arial"/>
        </w:rPr>
        <w:t>I've</w:t>
      </w:r>
      <w:r w:rsidRPr="02341D7E" w:rsidR="00A60235">
        <w:rPr>
          <w:rFonts w:ascii="Arial" w:hAnsi="Arial"/>
        </w:rPr>
        <w:t xml:space="preserve"> heard from </w:t>
      </w:r>
      <w:r w:rsidRPr="02341D7E" w:rsidR="651A48A1">
        <w:rPr>
          <w:rFonts w:ascii="Arial" w:hAnsi="Arial"/>
        </w:rPr>
        <w:t>C</w:t>
      </w:r>
      <w:r w:rsidRPr="02341D7E" w:rsidR="006816F4">
        <w:rPr>
          <w:rFonts w:ascii="Arial" w:hAnsi="Arial"/>
        </w:rPr>
        <w:t>hair</w:t>
      </w:r>
      <w:r w:rsidRPr="02341D7E" w:rsidR="00A60235">
        <w:rPr>
          <w:rFonts w:ascii="Arial" w:hAnsi="Arial"/>
        </w:rPr>
        <w:t xml:space="preserve"> Rodriguez. </w:t>
      </w:r>
      <w:r w:rsidRPr="02341D7E" w:rsidR="00A60235">
        <w:rPr>
          <w:rFonts w:ascii="Arial" w:hAnsi="Arial"/>
        </w:rPr>
        <w:t xml:space="preserve">And as the person who chairs the </w:t>
      </w:r>
      <w:r w:rsidRPr="02341D7E" w:rsidR="0AC9AD54">
        <w:rPr>
          <w:rFonts w:ascii="Arial" w:hAnsi="Arial"/>
        </w:rPr>
        <w:t>UPUA</w:t>
      </w:r>
      <w:r w:rsidRPr="02341D7E" w:rsidR="00A60235">
        <w:rPr>
          <w:rFonts w:ascii="Arial" w:hAnsi="Arial"/>
        </w:rPr>
        <w:t xml:space="preserve"> General Assembly, I'm pretty sure we're having a discussion about whether or not we're going to strike this entire language.</w:t>
      </w:r>
      <w:r w:rsidRPr="02341D7E" w:rsidR="00A60235">
        <w:rPr>
          <w:rFonts w:ascii="Arial" w:hAnsi="Arial"/>
        </w:rPr>
        <w:t xml:space="preserve"> </w:t>
      </w:r>
      <w:r w:rsidRPr="02341D7E" w:rsidR="00A60235">
        <w:rPr>
          <w:rFonts w:ascii="Arial" w:hAnsi="Arial"/>
        </w:rPr>
        <w:t>So</w:t>
      </w:r>
      <w:r w:rsidRPr="02341D7E" w:rsidR="00A60235">
        <w:rPr>
          <w:rFonts w:ascii="Arial" w:hAnsi="Arial"/>
        </w:rPr>
        <w:t xml:space="preserve"> all these questions about </w:t>
      </w:r>
      <w:r w:rsidRPr="02341D7E" w:rsidR="00A60235">
        <w:rPr>
          <w:rFonts w:ascii="Arial" w:hAnsi="Arial"/>
        </w:rPr>
        <w:t>whether or not</w:t>
      </w:r>
      <w:r w:rsidRPr="02341D7E" w:rsidR="00A60235">
        <w:rPr>
          <w:rFonts w:ascii="Arial" w:hAnsi="Arial"/>
        </w:rPr>
        <w:t xml:space="preserve"> </w:t>
      </w:r>
      <w:r w:rsidRPr="02341D7E" w:rsidR="4C9526EB">
        <w:rPr>
          <w:rFonts w:ascii="Arial" w:hAnsi="Arial"/>
        </w:rPr>
        <w:t xml:space="preserve">UPUA or </w:t>
      </w:r>
      <w:r w:rsidRPr="02341D7E" w:rsidR="4C9526EB">
        <w:rPr>
          <w:rFonts w:ascii="Arial" w:hAnsi="Arial"/>
        </w:rPr>
        <w:t>GPSA</w:t>
      </w:r>
      <w:r w:rsidRPr="02341D7E" w:rsidR="00A60235">
        <w:rPr>
          <w:rFonts w:ascii="Arial" w:hAnsi="Arial"/>
        </w:rPr>
        <w:t xml:space="preserve"> if they</w:t>
      </w:r>
      <w:r w:rsidRPr="02341D7E" w:rsidR="00A60235">
        <w:rPr>
          <w:rFonts w:ascii="Arial" w:hAnsi="Arial"/>
        </w:rPr>
        <w:t xml:space="preserve"> </w:t>
      </w:r>
      <w:r w:rsidRPr="02341D7E" w:rsidR="00A60235">
        <w:rPr>
          <w:rFonts w:ascii="Arial" w:hAnsi="Arial"/>
        </w:rPr>
        <w:t>don't</w:t>
      </w:r>
      <w:r w:rsidRPr="02341D7E" w:rsidR="00A60235">
        <w:rPr>
          <w:rFonts w:ascii="Arial" w:hAnsi="Arial"/>
        </w:rPr>
        <w:t xml:space="preserve"> really make sense in the context of this discussion. Secondly, I was a student who led this taskforce alongside Dan Murphy and I quite frankly, I am not interested in being sent back to the drawing board because </w:t>
      </w:r>
      <w:r w:rsidRPr="02341D7E" w:rsidR="5350C453">
        <w:rPr>
          <w:rFonts w:ascii="Arial" w:hAnsi="Arial"/>
        </w:rPr>
        <w:t>GPSA</w:t>
      </w:r>
      <w:r w:rsidRPr="02341D7E" w:rsidR="00A60235">
        <w:rPr>
          <w:rFonts w:ascii="Arial" w:hAnsi="Arial"/>
        </w:rPr>
        <w:t xml:space="preserve"> </w:t>
      </w:r>
      <w:r w:rsidRPr="02341D7E" w:rsidR="00A60235">
        <w:rPr>
          <w:rFonts w:ascii="Arial" w:hAnsi="Arial"/>
        </w:rPr>
        <w:t>doesn't</w:t>
      </w:r>
      <w:r w:rsidRPr="02341D7E" w:rsidR="00A60235">
        <w:rPr>
          <w:rFonts w:ascii="Arial" w:hAnsi="Arial"/>
        </w:rPr>
        <w:t xml:space="preserve"> agree but refuses to come to the meetings, I will not continue to make these edits and changes and overall core work into this document. And at the end of the day, this is going to be just a discussion about whether or not one group of students agrees with it or </w:t>
      </w:r>
      <w:r w:rsidRPr="02341D7E" w:rsidR="00A60235">
        <w:rPr>
          <w:rFonts w:ascii="Arial" w:hAnsi="Arial"/>
        </w:rPr>
        <w:t>not, but</w:t>
      </w:r>
      <w:r w:rsidRPr="02341D7E" w:rsidR="00A60235">
        <w:rPr>
          <w:rFonts w:ascii="Arial" w:hAnsi="Arial"/>
        </w:rPr>
        <w:t xml:space="preserve"> refuses to engage with it. </w:t>
      </w:r>
      <w:r w:rsidRPr="02341D7E" w:rsidR="00A60235">
        <w:rPr>
          <w:rFonts w:ascii="Arial" w:hAnsi="Arial"/>
        </w:rPr>
        <w:t>And ultimately, it's</w:t>
      </w:r>
      <w:r w:rsidRPr="02341D7E" w:rsidR="00A60235">
        <w:rPr>
          <w:rFonts w:ascii="Arial" w:hAnsi="Arial"/>
        </w:rPr>
        <w:t xml:space="preserve"> going to be struck down, I have no interest in </w:t>
      </w:r>
      <w:r w:rsidRPr="02341D7E" w:rsidR="00A60235">
        <w:rPr>
          <w:rFonts w:ascii="Arial" w:hAnsi="Arial"/>
        </w:rPr>
        <w:t>participating</w:t>
      </w:r>
      <w:r w:rsidRPr="02341D7E" w:rsidR="00A60235">
        <w:rPr>
          <w:rFonts w:ascii="Arial" w:hAnsi="Arial"/>
        </w:rPr>
        <w:t xml:space="preserve"> in any more task force or </w:t>
      </w:r>
      <w:r w:rsidRPr="02341D7E" w:rsidR="2EE8DABF">
        <w:rPr>
          <w:rFonts w:ascii="Arial" w:hAnsi="Arial"/>
        </w:rPr>
        <w:t>strategic planning practices</w:t>
      </w:r>
      <w:r w:rsidRPr="02341D7E" w:rsidR="00A60235">
        <w:rPr>
          <w:rFonts w:ascii="Arial" w:hAnsi="Arial"/>
        </w:rPr>
        <w:t xml:space="preserve">, if that is going to be the case. </w:t>
      </w:r>
      <w:r w:rsidRPr="02341D7E" w:rsidR="00A60235">
        <w:rPr>
          <w:rFonts w:ascii="Arial" w:hAnsi="Arial"/>
        </w:rPr>
        <w:t xml:space="preserve">And quite frankly, I believe that at this point, </w:t>
      </w:r>
      <w:r w:rsidRPr="02341D7E" w:rsidR="40C7C885">
        <w:rPr>
          <w:rFonts w:ascii="Arial" w:hAnsi="Arial"/>
        </w:rPr>
        <w:t>GPSA</w:t>
      </w:r>
      <w:r w:rsidRPr="02341D7E" w:rsidR="00A60235">
        <w:rPr>
          <w:rFonts w:ascii="Arial" w:hAnsi="Arial"/>
        </w:rPr>
        <w:t xml:space="preserve"> opinions are being </w:t>
      </w:r>
      <w:r w:rsidRPr="02341D7E" w:rsidR="00A60235">
        <w:rPr>
          <w:rFonts w:ascii="Arial" w:hAnsi="Arial"/>
        </w:rPr>
        <w:t xml:space="preserve">over </w:t>
      </w:r>
      <w:r w:rsidRPr="02341D7E" w:rsidR="00A60235">
        <w:rPr>
          <w:rFonts w:ascii="Arial" w:hAnsi="Arial"/>
        </w:rPr>
        <w:t>represented</w:t>
      </w:r>
      <w:r w:rsidRPr="02341D7E" w:rsidR="00A60235">
        <w:rPr>
          <w:rFonts w:ascii="Arial" w:hAnsi="Arial"/>
        </w:rPr>
        <w:t xml:space="preserve">, given the </w:t>
      </w:r>
      <w:r w:rsidRPr="02341D7E" w:rsidR="00A60235">
        <w:rPr>
          <w:rFonts w:ascii="Arial" w:hAnsi="Arial"/>
        </w:rPr>
        <w:t>amount</w:t>
      </w:r>
      <w:r w:rsidRPr="02341D7E" w:rsidR="00A60235">
        <w:rPr>
          <w:rFonts w:ascii="Arial" w:hAnsi="Arial"/>
        </w:rPr>
        <w:t xml:space="preserve"> of undergraduate students who use these services and do a reaction here to </w:t>
      </w:r>
      <w:r w:rsidRPr="02341D7E" w:rsidR="00A60235">
        <w:rPr>
          <w:rFonts w:ascii="Arial" w:hAnsi="Arial"/>
        </w:rPr>
        <w:t>represent</w:t>
      </w:r>
      <w:r w:rsidRPr="02341D7E" w:rsidR="00A60235">
        <w:rPr>
          <w:rFonts w:ascii="Arial" w:hAnsi="Arial"/>
        </w:rPr>
        <w:t xml:space="preserve"> it.</w:t>
      </w:r>
      <w:r w:rsidRPr="02341D7E" w:rsidR="00A60235">
        <w:rPr>
          <w:rFonts w:ascii="Arial" w:hAnsi="Arial"/>
        </w:rPr>
        <w:t xml:space="preserve"> </w:t>
      </w:r>
      <w:r w:rsidRPr="02341D7E" w:rsidR="006816F4">
        <w:rPr>
          <w:rFonts w:ascii="Arial" w:hAnsi="Arial"/>
        </w:rPr>
        <w:t>So</w:t>
      </w:r>
      <w:r w:rsidRPr="02341D7E" w:rsidR="006816F4">
        <w:rPr>
          <w:rFonts w:ascii="Arial" w:hAnsi="Arial"/>
        </w:rPr>
        <w:t xml:space="preserve"> </w:t>
      </w:r>
      <w:r w:rsidRPr="02341D7E" w:rsidR="33085A47">
        <w:rPr>
          <w:rFonts w:ascii="Arial" w:hAnsi="Arial"/>
        </w:rPr>
        <w:t>unless</w:t>
      </w:r>
      <w:r w:rsidRPr="02341D7E" w:rsidR="00A60235">
        <w:rPr>
          <w:rFonts w:ascii="Arial" w:hAnsi="Arial"/>
        </w:rPr>
        <w:t xml:space="preserve"> I </w:t>
      </w:r>
      <w:r w:rsidRPr="02341D7E" w:rsidR="33085A47">
        <w:rPr>
          <w:rFonts w:ascii="Arial" w:hAnsi="Arial"/>
        </w:rPr>
        <w:t>see</w:t>
      </w:r>
      <w:r w:rsidRPr="02341D7E" w:rsidR="00A60235">
        <w:rPr>
          <w:rFonts w:ascii="Arial" w:hAnsi="Arial"/>
        </w:rPr>
        <w:t xml:space="preserve">, I would honestly, I know that there's other people in the queue, but I would honestly need to close discussion </w:t>
      </w:r>
      <w:r w:rsidRPr="02341D7E" w:rsidR="00A60235">
        <w:rPr>
          <w:rFonts w:ascii="Arial" w:hAnsi="Arial"/>
        </w:rPr>
        <w:t>because ultimately, we</w:t>
      </w:r>
      <w:r w:rsidRPr="02341D7E" w:rsidR="00A60235">
        <w:rPr>
          <w:rFonts w:ascii="Arial" w:hAnsi="Arial"/>
        </w:rPr>
        <w:t xml:space="preserve"> need to decide if </w:t>
      </w:r>
      <w:r w:rsidRPr="02341D7E" w:rsidR="00A60235">
        <w:rPr>
          <w:rFonts w:ascii="Arial" w:hAnsi="Arial"/>
        </w:rPr>
        <w:t>we're</w:t>
      </w:r>
      <w:r w:rsidRPr="02341D7E" w:rsidR="00A60235">
        <w:rPr>
          <w:rFonts w:ascii="Arial" w:hAnsi="Arial"/>
        </w:rPr>
        <w:t xml:space="preserve"> going to this entire striking is going to pass or fail. But to be perfectly honest, I </w:t>
      </w:r>
      <w:r w:rsidRPr="02341D7E" w:rsidR="00A60235">
        <w:rPr>
          <w:rFonts w:ascii="Arial" w:hAnsi="Arial"/>
        </w:rPr>
        <w:t>don't</w:t>
      </w:r>
      <w:r w:rsidRPr="02341D7E" w:rsidR="00A60235">
        <w:rPr>
          <w:rFonts w:ascii="Arial" w:hAnsi="Arial"/>
        </w:rPr>
        <w:t xml:space="preserve"> understand what the entire point of the strategic planning process is that this is what </w:t>
      </w:r>
      <w:r w:rsidRPr="02341D7E" w:rsidR="00A60235">
        <w:rPr>
          <w:rFonts w:ascii="Arial" w:hAnsi="Arial"/>
        </w:rPr>
        <w:t>it's</w:t>
      </w:r>
      <w:r w:rsidRPr="02341D7E" w:rsidR="00A60235">
        <w:rPr>
          <w:rFonts w:ascii="Arial" w:hAnsi="Arial"/>
        </w:rPr>
        <w:t xml:space="preserve"> going to look like in the end.</w:t>
      </w:r>
    </w:p>
    <w:p w:rsidR="00F51403" w:rsidRDefault="00F51403" w14:paraId="30DCCCAD" w14:textId="77777777">
      <w:pPr>
        <w:spacing w:after="0"/>
      </w:pPr>
    </w:p>
    <w:p w:rsidR="00F51403" w:rsidRDefault="00A60235" w14:paraId="6B9C39DE" w14:textId="77777777">
      <w:pPr>
        <w:spacing w:after="0"/>
      </w:pPr>
      <w:r>
        <w:rPr>
          <w:rFonts w:ascii="Arial" w:hAnsi="Arial"/>
          <w:color w:val="5D7284"/>
        </w:rPr>
        <w:t>56:56</w:t>
      </w:r>
    </w:p>
    <w:p w:rsidR="00C21E91" w:rsidP="12CDB0B3" w:rsidRDefault="72B4EA66" w14:paraId="04349C55" w14:textId="5E43A7D8">
      <w:pPr>
        <w:spacing w:after="0"/>
        <w:rPr>
          <w:rFonts w:ascii="Arial" w:hAnsi="Arial"/>
        </w:rPr>
      </w:pPr>
      <w:r w:rsidRPr="12CDB0B3">
        <w:rPr>
          <w:rFonts w:ascii="Arial" w:hAnsi="Arial"/>
        </w:rPr>
        <w:t>Representative Miller:</w:t>
      </w:r>
    </w:p>
    <w:p w:rsidR="00F51403" w:rsidRDefault="72B4EA66" w14:paraId="5A1E46DC" w14:textId="037E7F31">
      <w:pPr>
        <w:spacing w:after="0"/>
        <w:rPr>
          <w:rFonts w:ascii="Arial" w:hAnsi="Arial"/>
        </w:rPr>
      </w:pPr>
      <w:r w:rsidRPr="70331DB2">
        <w:rPr>
          <w:rFonts w:ascii="Arial" w:hAnsi="Arial"/>
        </w:rPr>
        <w:t>Lawrence Miller. I second t</w:t>
      </w:r>
      <w:r w:rsidRPr="70331DB2" w:rsidR="006816F4">
        <w:rPr>
          <w:rFonts w:ascii="Arial" w:hAnsi="Arial"/>
        </w:rPr>
        <w:t>he</w:t>
      </w:r>
      <w:r w:rsidRPr="70331DB2" w:rsidR="00A60235">
        <w:rPr>
          <w:rFonts w:ascii="Arial" w:hAnsi="Arial"/>
        </w:rPr>
        <w:t xml:space="preserve"> motion </w:t>
      </w:r>
      <w:r w:rsidRPr="70331DB2" w:rsidR="39CB7E24">
        <w:rPr>
          <w:rFonts w:ascii="Arial" w:hAnsi="Arial"/>
        </w:rPr>
        <w:t>to close</w:t>
      </w:r>
      <w:r w:rsidRPr="70331DB2" w:rsidR="00A60235">
        <w:rPr>
          <w:rFonts w:ascii="Arial" w:hAnsi="Arial"/>
        </w:rPr>
        <w:t xml:space="preserve"> discussion</w:t>
      </w:r>
      <w:r w:rsidRPr="70331DB2" w:rsidR="7DE0D0A6">
        <w:rPr>
          <w:rFonts w:ascii="Arial" w:hAnsi="Arial"/>
        </w:rPr>
        <w:t>.</w:t>
      </w:r>
    </w:p>
    <w:p w:rsidR="00F51403" w:rsidRDefault="00F51403" w14:paraId="36AF6883" w14:textId="77777777">
      <w:pPr>
        <w:spacing w:after="0"/>
      </w:pPr>
    </w:p>
    <w:p w:rsidR="00F51403" w:rsidRDefault="00A60235" w14:paraId="3E2BBA04" w14:textId="77777777">
      <w:pPr>
        <w:spacing w:after="0"/>
      </w:pPr>
      <w:r>
        <w:rPr>
          <w:rFonts w:ascii="Arial" w:hAnsi="Arial"/>
          <w:color w:val="5D7284"/>
        </w:rPr>
        <w:t>56:57</w:t>
      </w:r>
    </w:p>
    <w:p w:rsidR="4F083A9E" w:rsidP="12CDB0B3" w:rsidRDefault="4F083A9E" w14:paraId="5126367F" w14:textId="14413475">
      <w:pPr>
        <w:spacing w:after="0"/>
        <w:rPr>
          <w:rFonts w:ascii="Arial" w:hAnsi="Arial"/>
          <w:b/>
          <w:bCs/>
        </w:rPr>
      </w:pPr>
      <w:r w:rsidRPr="12CDB0B3">
        <w:rPr>
          <w:rFonts w:ascii="Arial" w:hAnsi="Arial"/>
          <w:b/>
          <w:bCs/>
        </w:rPr>
        <w:t>Chair Rodriguez:</w:t>
      </w:r>
    </w:p>
    <w:p w:rsidR="00F51403" w:rsidRDefault="4F083A9E" w14:paraId="38F03782" w14:textId="5350CDFD">
      <w:pPr>
        <w:spacing w:after="0"/>
      </w:pPr>
      <w:r w:rsidRPr="12CDB0B3">
        <w:rPr>
          <w:rFonts w:ascii="Arial" w:hAnsi="Arial"/>
        </w:rPr>
        <w:t>T</w:t>
      </w:r>
      <w:r w:rsidRPr="12CDB0B3" w:rsidR="006816F4">
        <w:rPr>
          <w:rFonts w:ascii="Arial" w:hAnsi="Arial"/>
        </w:rPr>
        <w:t>here's</w:t>
      </w:r>
      <w:r w:rsidR="00A60235">
        <w:rPr>
          <w:rFonts w:ascii="Arial" w:hAnsi="Arial"/>
        </w:rPr>
        <w:t xml:space="preserve"> been a second close discussion. </w:t>
      </w:r>
      <w:r w:rsidRPr="12CDB0B3" w:rsidR="4E49D28B">
        <w:rPr>
          <w:rFonts w:ascii="Arial" w:hAnsi="Arial"/>
        </w:rPr>
        <w:t>A</w:t>
      </w:r>
      <w:r w:rsidRPr="12CDB0B3" w:rsidR="006816F4">
        <w:rPr>
          <w:rFonts w:ascii="Arial" w:hAnsi="Arial"/>
        </w:rPr>
        <w:t>re</w:t>
      </w:r>
      <w:r w:rsidR="00A60235">
        <w:rPr>
          <w:rFonts w:ascii="Arial" w:hAnsi="Arial"/>
        </w:rPr>
        <w:t xml:space="preserve"> you opposing that? </w:t>
      </w:r>
    </w:p>
    <w:p w:rsidR="00F51403" w:rsidRDefault="00F51403" w14:paraId="54C529ED" w14:textId="77777777">
      <w:pPr>
        <w:spacing w:after="0"/>
      </w:pPr>
    </w:p>
    <w:p w:rsidR="00F51403" w:rsidRDefault="00A60235" w14:paraId="6775C9FC" w14:textId="77777777">
      <w:pPr>
        <w:spacing w:after="0"/>
      </w:pPr>
      <w:r>
        <w:rPr>
          <w:rFonts w:ascii="Arial" w:hAnsi="Arial"/>
          <w:color w:val="5D7284"/>
        </w:rPr>
        <w:t>57:02</w:t>
      </w:r>
    </w:p>
    <w:p w:rsidR="2928CE05" w:rsidP="12CDB0B3" w:rsidRDefault="2928CE05" w14:paraId="0860AEED" w14:textId="53D5197D">
      <w:pPr>
        <w:spacing w:after="0"/>
        <w:rPr>
          <w:rFonts w:ascii="Arial" w:hAnsi="Arial"/>
          <w:b/>
          <w:bCs/>
        </w:rPr>
      </w:pPr>
      <w:r w:rsidRPr="12CDB0B3">
        <w:rPr>
          <w:rFonts w:ascii="Arial" w:hAnsi="Arial"/>
          <w:b/>
          <w:bCs/>
        </w:rPr>
        <w:t>Representative Zebrowski:</w:t>
      </w:r>
    </w:p>
    <w:p w:rsidR="00F51403" w:rsidRDefault="2928CE05" w14:paraId="7B2C54F5" w14:textId="2D7A8AF6">
      <w:pPr>
        <w:spacing w:after="0"/>
      </w:pPr>
      <w:r w:rsidRPr="12CDB0B3">
        <w:rPr>
          <w:rFonts w:ascii="Arial" w:hAnsi="Arial"/>
        </w:rPr>
        <w:t>W</w:t>
      </w:r>
      <w:r w:rsidRPr="12CDB0B3" w:rsidR="006816F4">
        <w:rPr>
          <w:rFonts w:ascii="Arial" w:hAnsi="Arial"/>
        </w:rPr>
        <w:t>as</w:t>
      </w:r>
      <w:r w:rsidR="00A60235">
        <w:rPr>
          <w:rFonts w:ascii="Arial" w:hAnsi="Arial"/>
        </w:rPr>
        <w:t xml:space="preserve"> on the Board for discussion</w:t>
      </w:r>
      <w:r w:rsidRPr="12CDB0B3" w:rsidR="7278959B">
        <w:rPr>
          <w:rFonts w:ascii="Arial" w:hAnsi="Arial"/>
        </w:rPr>
        <w:t>?</w:t>
      </w:r>
    </w:p>
    <w:p w:rsidR="00F51403" w:rsidRDefault="00F51403" w14:paraId="1C0157D6" w14:textId="77777777">
      <w:pPr>
        <w:spacing w:after="0"/>
      </w:pPr>
    </w:p>
    <w:p w:rsidR="00F51403" w:rsidRDefault="00A60235" w14:paraId="5203269E" w14:textId="77777777">
      <w:pPr>
        <w:spacing w:after="0"/>
      </w:pPr>
      <w:r>
        <w:rPr>
          <w:rFonts w:ascii="Arial" w:hAnsi="Arial"/>
          <w:color w:val="5D7284"/>
        </w:rPr>
        <w:t>57:03</w:t>
      </w:r>
    </w:p>
    <w:p w:rsidR="710440DD" w:rsidP="12CDB0B3" w:rsidRDefault="710440DD" w14:paraId="73235348" w14:textId="628B4339">
      <w:pPr>
        <w:spacing w:after="0"/>
        <w:rPr>
          <w:rFonts w:ascii="Arial" w:hAnsi="Arial"/>
          <w:b/>
          <w:bCs/>
        </w:rPr>
      </w:pPr>
      <w:r w:rsidRPr="12CDB0B3">
        <w:rPr>
          <w:rFonts w:ascii="Arial" w:hAnsi="Arial"/>
          <w:b/>
          <w:bCs/>
        </w:rPr>
        <w:t>Chair Rodriguez:</w:t>
      </w:r>
    </w:p>
    <w:p w:rsidR="00F51403" w:rsidRDefault="710440DD" w14:paraId="4AE4C982" w14:textId="111FB3A9">
      <w:pPr>
        <w:spacing w:after="0"/>
      </w:pPr>
      <w:r w:rsidRPr="12CDB0B3">
        <w:rPr>
          <w:rFonts w:ascii="Arial" w:hAnsi="Arial"/>
        </w:rPr>
        <w:t>T</w:t>
      </w:r>
      <w:r w:rsidRPr="12CDB0B3" w:rsidR="006816F4">
        <w:rPr>
          <w:rFonts w:ascii="Arial" w:hAnsi="Arial"/>
        </w:rPr>
        <w:t>here's</w:t>
      </w:r>
      <w:r w:rsidR="00A60235">
        <w:rPr>
          <w:rFonts w:ascii="Arial" w:hAnsi="Arial"/>
        </w:rPr>
        <w:t xml:space="preserve"> been a motion made to close discussion, so will now enter a vote for closing discussion. That's what's </w:t>
      </w:r>
      <w:r w:rsidRPr="12CDB0B3" w:rsidR="006816F4">
        <w:rPr>
          <w:rFonts w:ascii="Arial" w:hAnsi="Arial"/>
        </w:rPr>
        <w:t>g</w:t>
      </w:r>
      <w:r w:rsidRPr="12CDB0B3" w:rsidR="710CD6BF">
        <w:rPr>
          <w:rFonts w:ascii="Arial" w:hAnsi="Arial"/>
        </w:rPr>
        <w:t xml:space="preserve">oing to </w:t>
      </w:r>
      <w:r w:rsidR="00A60235">
        <w:rPr>
          <w:rFonts w:ascii="Arial" w:hAnsi="Arial"/>
        </w:rPr>
        <w:t xml:space="preserve">have to happen. So is there a motion to count the vote? So we do not have to make a form? Yeah. Okay. Um, Vice Chair Chandler. Can you? </w:t>
      </w:r>
    </w:p>
    <w:p w:rsidR="00F51403" w:rsidRDefault="00F51403" w14:paraId="3691E7B2" w14:textId="77777777">
      <w:pPr>
        <w:spacing w:after="0"/>
      </w:pPr>
    </w:p>
    <w:p w:rsidR="00F51403" w:rsidRDefault="00A60235" w14:paraId="51C022B7" w14:textId="77777777">
      <w:pPr>
        <w:spacing w:after="0"/>
      </w:pPr>
      <w:r>
        <w:rPr>
          <w:rFonts w:ascii="Arial" w:hAnsi="Arial"/>
          <w:color w:val="5D7284"/>
        </w:rPr>
        <w:t>57:24</w:t>
      </w:r>
    </w:p>
    <w:p w:rsidR="1FFAD640" w:rsidP="12CDB0B3" w:rsidRDefault="1FFAD640" w14:paraId="65E9B08F" w14:textId="5F34FD74">
      <w:pPr>
        <w:spacing w:after="0"/>
        <w:rPr>
          <w:rFonts w:ascii="Arial" w:hAnsi="Arial"/>
          <w:b/>
          <w:bCs/>
        </w:rPr>
      </w:pPr>
      <w:r w:rsidRPr="12CDB0B3">
        <w:rPr>
          <w:rFonts w:ascii="Arial" w:hAnsi="Arial"/>
          <w:b/>
          <w:bCs/>
        </w:rPr>
        <w:t>Vice Chair Chandler:</w:t>
      </w:r>
    </w:p>
    <w:p w:rsidR="00F51403" w:rsidRDefault="1FFAD640" w14:paraId="346DDCAD" w14:textId="551D3CC8">
      <w:pPr>
        <w:spacing w:after="0"/>
      </w:pPr>
      <w:r w:rsidRPr="12CDB0B3">
        <w:rPr>
          <w:rFonts w:ascii="Arial" w:hAnsi="Arial"/>
        </w:rPr>
        <w:t xml:space="preserve">Can </w:t>
      </w:r>
      <w:r w:rsidR="00A60235">
        <w:rPr>
          <w:rFonts w:ascii="Arial" w:hAnsi="Arial"/>
        </w:rPr>
        <w:t xml:space="preserve">I count? Yes. </w:t>
      </w:r>
      <w:r w:rsidRPr="12CDB0B3" w:rsidR="0C47D7FC">
        <w:rPr>
          <w:rFonts w:ascii="Arial" w:hAnsi="Arial"/>
        </w:rPr>
        <w:t>All those in</w:t>
      </w:r>
      <w:r w:rsidR="00A60235">
        <w:rPr>
          <w:rFonts w:ascii="Arial" w:hAnsi="Arial"/>
        </w:rPr>
        <w:t xml:space="preserve"> favor of closing the discussion? Please raise your hand.</w:t>
      </w:r>
      <w:r w:rsidRPr="12CDB0B3" w:rsidR="04DCC4F1">
        <w:rPr>
          <w:rFonts w:ascii="Arial" w:hAnsi="Arial"/>
        </w:rPr>
        <w:t xml:space="preserve"> </w:t>
      </w:r>
      <w:r w:rsidR="00A60235">
        <w:rPr>
          <w:rFonts w:ascii="Arial" w:hAnsi="Arial"/>
        </w:rPr>
        <w:t>All those in favor of the discussion?</w:t>
      </w:r>
      <w:r w:rsidRPr="12CDB0B3" w:rsidR="377C8ABC">
        <w:rPr>
          <w:rFonts w:ascii="Arial" w:hAnsi="Arial"/>
        </w:rPr>
        <w:t xml:space="preserve"> </w:t>
      </w:r>
      <w:r w:rsidR="00A60235">
        <w:rPr>
          <w:rFonts w:ascii="Arial" w:hAnsi="Arial"/>
        </w:rPr>
        <w:t>Please raise your hand. Okay, we have one. All those in favor?</w:t>
      </w:r>
    </w:p>
    <w:p w:rsidR="00F51403" w:rsidRDefault="00F51403" w14:paraId="6E36661F" w14:textId="77777777">
      <w:pPr>
        <w:spacing w:after="0"/>
      </w:pPr>
    </w:p>
    <w:p w:rsidR="00F51403" w:rsidRDefault="00A60235" w14:paraId="0F42C910" w14:textId="77777777">
      <w:pPr>
        <w:spacing w:after="0"/>
      </w:pPr>
      <w:r>
        <w:rPr>
          <w:rFonts w:ascii="Arial" w:hAnsi="Arial"/>
          <w:color w:val="5D7284"/>
        </w:rPr>
        <w:t>57:40</w:t>
      </w:r>
    </w:p>
    <w:p w:rsidR="25A413FE" w:rsidP="12CDB0B3" w:rsidRDefault="25A413FE" w14:paraId="50A021A9" w14:textId="51CF2B00">
      <w:pPr>
        <w:spacing w:after="0"/>
        <w:rPr>
          <w:rFonts w:ascii="Arial" w:hAnsi="Arial"/>
          <w:b/>
          <w:bCs/>
        </w:rPr>
      </w:pPr>
      <w:r w:rsidRPr="12CDB0B3">
        <w:rPr>
          <w:rFonts w:ascii="Arial" w:hAnsi="Arial"/>
          <w:b/>
          <w:bCs/>
        </w:rPr>
        <w:t>Representative O’Toole:</w:t>
      </w:r>
    </w:p>
    <w:p w:rsidR="00C21E91" w:rsidRDefault="25A413FE" w14:paraId="76270FA3" w14:textId="534D00F5">
      <w:pPr>
        <w:spacing w:after="0"/>
      </w:pPr>
      <w:r w:rsidRPr="12CDB0B3">
        <w:rPr>
          <w:rFonts w:ascii="Arial" w:hAnsi="Arial"/>
        </w:rPr>
        <w:t>Giselle and I raised our hands ju</w:t>
      </w:r>
      <w:r w:rsidRPr="12CDB0B3" w:rsidR="006816F4">
        <w:rPr>
          <w:rFonts w:ascii="Arial" w:hAnsi="Arial"/>
        </w:rPr>
        <w:t xml:space="preserve">st FYI. </w:t>
      </w:r>
      <w:r w:rsidR="00A60235">
        <w:rPr>
          <w:rFonts w:ascii="Arial" w:hAnsi="Arial"/>
        </w:rPr>
        <w:t xml:space="preserve">Okay. Okay. </w:t>
      </w:r>
    </w:p>
    <w:p w:rsidR="00C21E91" w:rsidP="12CDB0B3" w:rsidRDefault="00C21E91" w14:paraId="7F73DDFF" w14:textId="2A73ACB1">
      <w:pPr>
        <w:spacing w:after="0"/>
        <w:rPr>
          <w:rFonts w:ascii="Arial" w:hAnsi="Arial"/>
        </w:rPr>
      </w:pPr>
    </w:p>
    <w:p w:rsidR="00C21E91" w:rsidP="12CDB0B3" w:rsidRDefault="1EFBC134" w14:paraId="133A1BD7" w14:textId="3E95DD9A">
      <w:pPr>
        <w:spacing w:after="0"/>
        <w:rPr>
          <w:rFonts w:ascii="Arial" w:hAnsi="Arial"/>
          <w:b/>
          <w:bCs/>
        </w:rPr>
      </w:pPr>
      <w:r w:rsidRPr="12CDB0B3">
        <w:rPr>
          <w:rFonts w:ascii="Arial" w:hAnsi="Arial"/>
          <w:b/>
          <w:bCs/>
        </w:rPr>
        <w:t>Vice Chair Chandler:</w:t>
      </w:r>
    </w:p>
    <w:p w:rsidR="00F51403" w:rsidRDefault="00A60235" w14:paraId="1066EE2E" w14:textId="4B385AA1">
      <w:pPr>
        <w:spacing w:after="0"/>
      </w:pPr>
      <w:r>
        <w:rPr>
          <w:rFonts w:ascii="Arial" w:hAnsi="Arial"/>
        </w:rPr>
        <w:t>There's</w:t>
      </w:r>
      <w:r w:rsidRPr="12CDB0B3" w:rsidR="51EA032B">
        <w:rPr>
          <w:rFonts w:ascii="Arial" w:hAnsi="Arial"/>
        </w:rPr>
        <w:t xml:space="preserve"> </w:t>
      </w:r>
      <w:r>
        <w:rPr>
          <w:rFonts w:ascii="Arial" w:hAnsi="Arial"/>
        </w:rPr>
        <w:t xml:space="preserve">three votes. Okay. All those opposed. Okay, so the those oppose </w:t>
      </w:r>
      <w:r w:rsidRPr="12CDB0B3" w:rsidR="1679F651">
        <w:rPr>
          <w:rFonts w:ascii="Arial" w:hAnsi="Arial"/>
        </w:rPr>
        <w:t>win. We are re-</w:t>
      </w:r>
      <w:r w:rsidRPr="12CDB0B3" w:rsidR="006816F4">
        <w:rPr>
          <w:rFonts w:ascii="Arial" w:hAnsi="Arial"/>
        </w:rPr>
        <w:t>opening</w:t>
      </w:r>
      <w:r w:rsidRPr="12CDB0B3" w:rsidR="3EAE7743">
        <w:rPr>
          <w:rFonts w:ascii="Arial" w:hAnsi="Arial"/>
        </w:rPr>
        <w:t xml:space="preserve"> discussion.</w:t>
      </w:r>
    </w:p>
    <w:p w:rsidR="00F51403" w:rsidRDefault="00F51403" w14:paraId="135E58C4" w14:textId="77777777">
      <w:pPr>
        <w:spacing w:after="0"/>
      </w:pPr>
    </w:p>
    <w:p w:rsidR="00F51403" w:rsidRDefault="00A60235" w14:paraId="480A8FFA" w14:textId="77777777">
      <w:pPr>
        <w:spacing w:after="0"/>
      </w:pPr>
      <w:r>
        <w:rPr>
          <w:rFonts w:ascii="Arial" w:hAnsi="Arial"/>
          <w:color w:val="5D7284"/>
        </w:rPr>
        <w:t>57:54</w:t>
      </w:r>
    </w:p>
    <w:p w:rsidR="1EB38DC6" w:rsidP="12CDB0B3" w:rsidRDefault="1EB38DC6" w14:paraId="05AB1D8C" w14:textId="1A7DB299">
      <w:pPr>
        <w:spacing w:after="0"/>
        <w:rPr>
          <w:rFonts w:ascii="Arial" w:hAnsi="Arial"/>
          <w:b/>
          <w:bCs/>
        </w:rPr>
      </w:pPr>
      <w:r w:rsidRPr="12CDB0B3">
        <w:rPr>
          <w:rFonts w:ascii="Arial" w:hAnsi="Arial"/>
          <w:b/>
          <w:bCs/>
        </w:rPr>
        <w:t>Chair Rodriguez:</w:t>
      </w:r>
    </w:p>
    <w:p w:rsidR="00F51403" w:rsidRDefault="00A60235" w14:paraId="7AB93075" w14:textId="7C21B5EF">
      <w:pPr>
        <w:spacing w:after="0"/>
      </w:pPr>
      <w:r>
        <w:rPr>
          <w:rFonts w:ascii="Arial" w:hAnsi="Arial"/>
        </w:rPr>
        <w:t>Representative Zebrowski?</w:t>
      </w:r>
    </w:p>
    <w:p w:rsidR="00F51403" w:rsidRDefault="00F51403" w14:paraId="62EBF9A1" w14:textId="77777777">
      <w:pPr>
        <w:spacing w:after="0"/>
      </w:pPr>
    </w:p>
    <w:p w:rsidR="00F51403" w:rsidRDefault="00A60235" w14:paraId="5257637D" w14:textId="77777777">
      <w:pPr>
        <w:spacing w:after="0"/>
      </w:pPr>
      <w:r>
        <w:rPr>
          <w:rFonts w:ascii="Arial" w:hAnsi="Arial"/>
          <w:color w:val="5D7284"/>
        </w:rPr>
        <w:t>57:57</w:t>
      </w:r>
    </w:p>
    <w:p w:rsidR="78C2F568" w:rsidP="12CDB0B3" w:rsidRDefault="78C2F568" w14:paraId="1584CCE6" w14:textId="36B9BFE8">
      <w:pPr>
        <w:spacing w:after="0"/>
        <w:rPr>
          <w:rFonts w:ascii="Arial" w:hAnsi="Arial"/>
          <w:b/>
          <w:bCs/>
        </w:rPr>
      </w:pPr>
      <w:r w:rsidRPr="12CDB0B3">
        <w:rPr>
          <w:rFonts w:ascii="Arial" w:hAnsi="Arial"/>
          <w:b/>
          <w:bCs/>
        </w:rPr>
        <w:t>Representative Zebrowski:</w:t>
      </w:r>
    </w:p>
    <w:p w:rsidR="00F51403" w:rsidRDefault="00A60235" w14:paraId="6D7F3704" w14:textId="4DD6935C">
      <w:pPr>
        <w:spacing w:after="0"/>
        <w:rPr>
          <w:rFonts w:ascii="Arial" w:hAnsi="Arial"/>
        </w:rPr>
      </w:pPr>
      <w:r>
        <w:rPr>
          <w:rFonts w:ascii="Arial" w:hAnsi="Arial"/>
        </w:rPr>
        <w:t xml:space="preserve">Yeah, sorry. </w:t>
      </w:r>
      <w:r w:rsidRPr="12CDB0B3" w:rsidR="1C80D0F5">
        <w:rPr>
          <w:rFonts w:ascii="Arial" w:hAnsi="Arial"/>
        </w:rPr>
        <w:t>I have one last thing and then I’m done.</w:t>
      </w:r>
      <w:r>
        <w:rPr>
          <w:rFonts w:ascii="Arial" w:hAnsi="Arial"/>
        </w:rPr>
        <w:t xml:space="preserve"> So in regard to to </w:t>
      </w:r>
      <w:r w:rsidRPr="12CDB0B3" w:rsidR="786CDEF7">
        <w:rPr>
          <w:rFonts w:ascii="Arial" w:hAnsi="Arial"/>
        </w:rPr>
        <w:t>GPSA</w:t>
      </w:r>
      <w:r>
        <w:rPr>
          <w:rFonts w:ascii="Arial" w:hAnsi="Arial"/>
        </w:rPr>
        <w:t xml:space="preserve"> being </w:t>
      </w:r>
      <w:r w:rsidRPr="12CDB0B3" w:rsidR="31BB6E95">
        <w:rPr>
          <w:rFonts w:ascii="Arial" w:hAnsi="Arial"/>
        </w:rPr>
        <w:t>overrepresented</w:t>
      </w:r>
      <w:r>
        <w:rPr>
          <w:rFonts w:ascii="Arial" w:hAnsi="Arial"/>
        </w:rPr>
        <w:t xml:space="preserve">, I would just double down on the fact that we have constituencies at these commonwealth campuses. So this, this isn't semantics like we literally represent people at </w:t>
      </w:r>
      <w:r w:rsidRPr="12CDB0B3" w:rsidR="16FD1906">
        <w:rPr>
          <w:rFonts w:ascii="Arial" w:hAnsi="Arial"/>
        </w:rPr>
        <w:t xml:space="preserve">commonwealth </w:t>
      </w:r>
      <w:r>
        <w:rPr>
          <w:rFonts w:ascii="Arial" w:hAnsi="Arial"/>
        </w:rPr>
        <w:t xml:space="preserve">campuses. And I would just caution everyone when voting that, that there is another substantive issue that involves the vice president of student affairs, being able to remove a </w:t>
      </w:r>
      <w:r w:rsidRPr="12CDB0B3" w:rsidR="3D51C551">
        <w:rPr>
          <w:rFonts w:ascii="Arial" w:hAnsi="Arial"/>
        </w:rPr>
        <w:t>fee board</w:t>
      </w:r>
      <w:r>
        <w:rPr>
          <w:rFonts w:ascii="Arial" w:hAnsi="Arial"/>
        </w:rPr>
        <w:t xml:space="preserve"> chair that we haven't even discussed in regards to this amendment. And that's a substantive issue that needs to be discussed that needs to be tackled. So if we dive into this </w:t>
      </w:r>
      <w:r w:rsidRPr="12CDB0B3" w:rsidR="382204F9">
        <w:rPr>
          <w:rFonts w:ascii="Arial" w:hAnsi="Arial"/>
        </w:rPr>
        <w:t xml:space="preserve">GPSA or </w:t>
      </w:r>
      <w:r w:rsidRPr="12CDB0B3" w:rsidR="3DB90786">
        <w:rPr>
          <w:rFonts w:ascii="Arial" w:hAnsi="Arial"/>
        </w:rPr>
        <w:t>UPUA</w:t>
      </w:r>
      <w:r w:rsidRPr="12CDB0B3" w:rsidR="006816F4">
        <w:rPr>
          <w:rFonts w:ascii="Arial" w:hAnsi="Arial"/>
        </w:rPr>
        <w:t xml:space="preserve"> issue.</w:t>
      </w:r>
      <w:r>
        <w:rPr>
          <w:rFonts w:ascii="Arial" w:hAnsi="Arial"/>
        </w:rPr>
        <w:t xml:space="preserve"> That's fine. But we still have the secondary issue. So it may be better to just take the document, go back to the drawing board just for efficiency sake. And finally, just, unfortunately, </w:t>
      </w:r>
      <w:r w:rsidRPr="12CDB0B3" w:rsidR="576A4A8C">
        <w:rPr>
          <w:rFonts w:ascii="Arial" w:hAnsi="Arial"/>
        </w:rPr>
        <w:t>l</w:t>
      </w:r>
      <w:r w:rsidRPr="12CDB0B3" w:rsidR="006816F4">
        <w:rPr>
          <w:rFonts w:ascii="Arial" w:hAnsi="Arial"/>
        </w:rPr>
        <w:t>et</w:t>
      </w:r>
      <w:r>
        <w:rPr>
          <w:rFonts w:ascii="Arial" w:hAnsi="Arial"/>
        </w:rPr>
        <w:t xml:space="preserve"> the record reflect that my question about why the choice was made that </w:t>
      </w:r>
      <w:r w:rsidRPr="12CDB0B3" w:rsidR="3592BAAF">
        <w:rPr>
          <w:rFonts w:ascii="Arial" w:hAnsi="Arial"/>
        </w:rPr>
        <w:t>UPUA</w:t>
      </w:r>
      <w:r>
        <w:rPr>
          <w:rFonts w:ascii="Arial" w:hAnsi="Arial"/>
        </w:rPr>
        <w:t xml:space="preserve"> would be a representative or a </w:t>
      </w:r>
      <w:r w:rsidRPr="12CDB0B3" w:rsidR="559858E8">
        <w:rPr>
          <w:rFonts w:ascii="Arial" w:hAnsi="Arial"/>
        </w:rPr>
        <w:t>UPFB</w:t>
      </w:r>
      <w:r>
        <w:rPr>
          <w:rFonts w:ascii="Arial" w:hAnsi="Arial"/>
        </w:rPr>
        <w:t xml:space="preserve"> was was not being answered by</w:t>
      </w:r>
      <w:r w:rsidRPr="12CDB0B3" w:rsidR="659AA04E">
        <w:rPr>
          <w:rFonts w:ascii="Arial" w:hAnsi="Arial"/>
        </w:rPr>
        <w:t xml:space="preserve"> anyone.</w:t>
      </w:r>
    </w:p>
    <w:p w:rsidR="00F51403" w:rsidRDefault="00F51403" w14:paraId="0C6C2CD5" w14:textId="77777777">
      <w:pPr>
        <w:spacing w:after="0"/>
      </w:pPr>
    </w:p>
    <w:p w:rsidR="00F51403" w:rsidRDefault="00A60235" w14:paraId="222817B8" w14:textId="77777777">
      <w:pPr>
        <w:spacing w:after="0"/>
      </w:pPr>
      <w:r>
        <w:rPr>
          <w:rFonts w:ascii="Arial" w:hAnsi="Arial"/>
          <w:color w:val="5D7284"/>
        </w:rPr>
        <w:t>59:13</w:t>
      </w:r>
    </w:p>
    <w:p w:rsidR="2B322A92" w:rsidP="12CDB0B3" w:rsidRDefault="2B322A92" w14:paraId="62D81AF9" w14:textId="2E06A110">
      <w:pPr>
        <w:spacing w:after="0"/>
        <w:rPr>
          <w:rFonts w:ascii="Arial" w:hAnsi="Arial"/>
          <w:b/>
          <w:bCs/>
        </w:rPr>
      </w:pPr>
      <w:r w:rsidRPr="12CDB0B3">
        <w:rPr>
          <w:rFonts w:ascii="Arial" w:hAnsi="Arial"/>
          <w:b/>
          <w:bCs/>
        </w:rPr>
        <w:t>Chair Rodriguez:</w:t>
      </w:r>
    </w:p>
    <w:p w:rsidR="00C21E91" w:rsidP="12CDB0B3" w:rsidRDefault="006816F4" w14:paraId="7300EB17" w14:textId="59DBC346">
      <w:pPr>
        <w:spacing w:after="0"/>
        <w:rPr>
          <w:rFonts w:ascii="Arial" w:hAnsi="Arial"/>
        </w:rPr>
      </w:pPr>
      <w:r w:rsidRPr="12CDB0B3">
        <w:rPr>
          <w:rFonts w:ascii="Arial" w:hAnsi="Arial"/>
        </w:rPr>
        <w:t>Representative D</w:t>
      </w:r>
      <w:r w:rsidRPr="12CDB0B3" w:rsidR="683C25C9">
        <w:rPr>
          <w:rFonts w:ascii="Arial" w:hAnsi="Arial"/>
        </w:rPr>
        <w:t>’E</w:t>
      </w:r>
      <w:r w:rsidRPr="12CDB0B3">
        <w:rPr>
          <w:rFonts w:ascii="Arial" w:hAnsi="Arial"/>
        </w:rPr>
        <w:t xml:space="preserve">lena. And then I will move to officially close discussion. </w:t>
      </w:r>
    </w:p>
    <w:p w:rsidR="00C21E91" w:rsidP="12CDB0B3" w:rsidRDefault="00C21E91" w14:paraId="237D562F" w14:textId="4C17C7BB">
      <w:pPr>
        <w:spacing w:after="0"/>
        <w:rPr>
          <w:rFonts w:ascii="Arial" w:hAnsi="Arial"/>
        </w:rPr>
      </w:pPr>
    </w:p>
    <w:p w:rsidR="00C21E91" w:rsidP="12CDB0B3" w:rsidRDefault="3782ABAD" w14:paraId="0EDAA98A" w14:textId="4E8A334A">
      <w:pPr>
        <w:spacing w:after="0"/>
        <w:rPr>
          <w:rFonts w:ascii="Arial" w:hAnsi="Arial"/>
          <w:b/>
          <w:bCs/>
        </w:rPr>
      </w:pPr>
      <w:r w:rsidRPr="12CDB0B3">
        <w:rPr>
          <w:rFonts w:ascii="Arial" w:hAnsi="Arial"/>
          <w:b/>
          <w:bCs/>
        </w:rPr>
        <w:t>Representative D’Elena:</w:t>
      </w:r>
    </w:p>
    <w:p w:rsidR="00F51403" w:rsidRDefault="006816F4" w14:paraId="0997F2E7" w14:textId="20C60EF9">
      <w:pPr>
        <w:spacing w:after="0"/>
        <w:rPr>
          <w:rFonts w:ascii="Arial" w:hAnsi="Arial"/>
        </w:rPr>
      </w:pPr>
      <w:r w:rsidRPr="12CDB0B3">
        <w:rPr>
          <w:rFonts w:ascii="Arial" w:hAnsi="Arial"/>
        </w:rPr>
        <w:t>Representative</w:t>
      </w:r>
      <w:r w:rsidRPr="12CDB0B3" w:rsidR="4D799286">
        <w:rPr>
          <w:rFonts w:ascii="Arial" w:hAnsi="Arial"/>
        </w:rPr>
        <w:t xml:space="preserve"> D’Elena, UPUA appointee. I think R</w:t>
      </w:r>
      <w:r w:rsidRPr="12CDB0B3">
        <w:rPr>
          <w:rFonts w:ascii="Arial" w:hAnsi="Arial"/>
        </w:rPr>
        <w:t>epresentative Concepcion</w:t>
      </w:r>
      <w:r w:rsidRPr="12CDB0B3" w:rsidR="6D1F74FF">
        <w:rPr>
          <w:rFonts w:ascii="Arial" w:hAnsi="Arial"/>
        </w:rPr>
        <w:t xml:space="preserve"> brought up a v</w:t>
      </w:r>
      <w:r w:rsidRPr="12CDB0B3">
        <w:rPr>
          <w:rFonts w:ascii="Arial" w:hAnsi="Arial"/>
        </w:rPr>
        <w:t xml:space="preserve">ery good point. </w:t>
      </w:r>
      <w:r w:rsidR="00A60235">
        <w:rPr>
          <w:rFonts w:ascii="Arial" w:hAnsi="Arial"/>
        </w:rPr>
        <w:t>Well, yes, we have the differences between representation</w:t>
      </w:r>
      <w:r w:rsidRPr="12CDB0B3" w:rsidR="784D7A19">
        <w:rPr>
          <w:rFonts w:ascii="Arial" w:hAnsi="Arial"/>
        </w:rPr>
        <w:t xml:space="preserve"> of student g</w:t>
      </w:r>
      <w:r w:rsidRPr="12CDB0B3">
        <w:rPr>
          <w:rFonts w:ascii="Arial" w:hAnsi="Arial"/>
        </w:rPr>
        <w:t>overnments</w:t>
      </w:r>
      <w:r w:rsidR="00A60235">
        <w:rPr>
          <w:rFonts w:ascii="Arial" w:hAnsi="Arial"/>
        </w:rPr>
        <w:t xml:space="preserve">, we are first </w:t>
      </w:r>
      <w:r w:rsidRPr="12CDB0B3" w:rsidR="35048D27">
        <w:rPr>
          <w:rFonts w:ascii="Arial" w:hAnsi="Arial"/>
        </w:rPr>
        <w:t>voting</w:t>
      </w:r>
      <w:r w:rsidR="00A60235">
        <w:rPr>
          <w:rFonts w:ascii="Arial" w:hAnsi="Arial"/>
        </w:rPr>
        <w:t xml:space="preserve"> on </w:t>
      </w:r>
      <w:r w:rsidRPr="12CDB0B3" w:rsidR="53C959EE">
        <w:rPr>
          <w:rFonts w:ascii="Arial" w:hAnsi="Arial"/>
        </w:rPr>
        <w:t>striking</w:t>
      </w:r>
      <w:r w:rsidR="00A60235">
        <w:rPr>
          <w:rFonts w:ascii="Arial" w:hAnsi="Arial"/>
        </w:rPr>
        <w:t xml:space="preserve"> the whole</w:t>
      </w:r>
      <w:r w:rsidRPr="12CDB0B3" w:rsidR="3C794581">
        <w:rPr>
          <w:rFonts w:ascii="Arial" w:hAnsi="Arial"/>
        </w:rPr>
        <w:t>. Therefore,</w:t>
      </w:r>
      <w:r w:rsidR="00A60235">
        <w:rPr>
          <w:rFonts w:ascii="Arial" w:hAnsi="Arial"/>
        </w:rPr>
        <w:t xml:space="preserve"> discussion </w:t>
      </w:r>
      <w:r w:rsidRPr="12CDB0B3" w:rsidR="1FDC2AB8">
        <w:rPr>
          <w:rFonts w:ascii="Arial" w:hAnsi="Arial"/>
        </w:rPr>
        <w:t>should be pointed more towards that.</w:t>
      </w:r>
      <w:r w:rsidR="00A60235">
        <w:rPr>
          <w:rFonts w:ascii="Arial" w:hAnsi="Arial"/>
        </w:rPr>
        <w:t xml:space="preserve"> Obviously, there are differences of opinions</w:t>
      </w:r>
      <w:r w:rsidRPr="12CDB0B3" w:rsidR="2AB747A8">
        <w:rPr>
          <w:rFonts w:ascii="Arial" w:hAnsi="Arial"/>
        </w:rPr>
        <w:t>.</w:t>
      </w:r>
      <w:r w:rsidR="00A60235">
        <w:rPr>
          <w:rFonts w:ascii="Arial" w:hAnsi="Arial"/>
        </w:rPr>
        <w:t xml:space="preserve"> I think</w:t>
      </w:r>
      <w:r w:rsidRPr="12CDB0B3" w:rsidR="2827FD5E">
        <w:rPr>
          <w:rFonts w:ascii="Arial" w:hAnsi="Arial"/>
        </w:rPr>
        <w:t xml:space="preserve"> striking</w:t>
      </w:r>
      <w:r w:rsidR="00A60235">
        <w:rPr>
          <w:rFonts w:ascii="Arial" w:hAnsi="Arial"/>
        </w:rPr>
        <w:t xml:space="preserve"> it </w:t>
      </w:r>
      <w:r w:rsidRPr="12CDB0B3" w:rsidR="2827FD5E">
        <w:rPr>
          <w:rFonts w:ascii="Arial" w:hAnsi="Arial"/>
        </w:rPr>
        <w:t xml:space="preserve">as </w:t>
      </w:r>
      <w:r w:rsidR="00A60235">
        <w:rPr>
          <w:rFonts w:ascii="Arial" w:hAnsi="Arial"/>
        </w:rPr>
        <w:t xml:space="preserve">a </w:t>
      </w:r>
      <w:r w:rsidRPr="12CDB0B3" w:rsidR="2827FD5E">
        <w:rPr>
          <w:rFonts w:ascii="Arial" w:hAnsi="Arial"/>
        </w:rPr>
        <w:t xml:space="preserve">whole would be a mistake. A </w:t>
      </w:r>
      <w:r w:rsidR="00A60235">
        <w:rPr>
          <w:rFonts w:ascii="Arial" w:hAnsi="Arial"/>
        </w:rPr>
        <w:t xml:space="preserve">lot of work </w:t>
      </w:r>
      <w:r w:rsidRPr="12CDB0B3" w:rsidR="2827FD5E">
        <w:rPr>
          <w:rFonts w:ascii="Arial" w:hAnsi="Arial"/>
        </w:rPr>
        <w:t>has gone into this. If</w:t>
      </w:r>
      <w:r w:rsidR="00A60235">
        <w:rPr>
          <w:rFonts w:ascii="Arial" w:hAnsi="Arial"/>
        </w:rPr>
        <w:t xml:space="preserve"> we want to change </w:t>
      </w:r>
      <w:r w:rsidRPr="12CDB0B3" w:rsidR="2827FD5E">
        <w:rPr>
          <w:rFonts w:ascii="Arial" w:hAnsi="Arial"/>
        </w:rPr>
        <w:t>it,</w:t>
      </w:r>
      <w:r w:rsidR="00A60235">
        <w:rPr>
          <w:rFonts w:ascii="Arial" w:hAnsi="Arial"/>
        </w:rPr>
        <w:t xml:space="preserve"> we can change it </w:t>
      </w:r>
      <w:r w:rsidRPr="12CDB0B3" w:rsidR="2827FD5E">
        <w:rPr>
          <w:rFonts w:ascii="Arial" w:hAnsi="Arial"/>
        </w:rPr>
        <w:t>was</w:t>
      </w:r>
      <w:r w:rsidR="00A60235">
        <w:rPr>
          <w:rFonts w:ascii="Arial" w:hAnsi="Arial"/>
        </w:rPr>
        <w:t xml:space="preserve"> we go along </w:t>
      </w:r>
      <w:r w:rsidRPr="12CDB0B3" w:rsidR="2827FD5E">
        <w:rPr>
          <w:rFonts w:ascii="Arial" w:hAnsi="Arial"/>
        </w:rPr>
        <w:t>with these amendments, a</w:t>
      </w:r>
      <w:r w:rsidRPr="12CDB0B3">
        <w:rPr>
          <w:rFonts w:ascii="Arial" w:hAnsi="Arial"/>
        </w:rPr>
        <w:t>dditional alternative</w:t>
      </w:r>
      <w:r w:rsidRPr="12CDB0B3" w:rsidR="6308E113">
        <w:rPr>
          <w:rFonts w:ascii="Arial" w:hAnsi="Arial"/>
        </w:rPr>
        <w:t xml:space="preserve"> motions.</w:t>
      </w:r>
    </w:p>
    <w:p w:rsidR="00F51403" w:rsidRDefault="00F51403" w14:paraId="508C98E9" w14:textId="77777777">
      <w:pPr>
        <w:spacing w:after="0"/>
      </w:pPr>
    </w:p>
    <w:p w:rsidR="00F51403" w:rsidRDefault="00A60235" w14:paraId="47FC893B" w14:textId="77777777">
      <w:pPr>
        <w:spacing w:after="0"/>
      </w:pPr>
      <w:r>
        <w:rPr>
          <w:rFonts w:ascii="Arial" w:hAnsi="Arial"/>
          <w:color w:val="5D7284"/>
        </w:rPr>
        <w:t>59:50</w:t>
      </w:r>
    </w:p>
    <w:p w:rsidR="3DD0543B" w:rsidP="12CDB0B3" w:rsidRDefault="3DD0543B" w14:paraId="73234EDA" w14:textId="6E68F326">
      <w:pPr>
        <w:spacing w:after="0"/>
        <w:rPr>
          <w:rFonts w:ascii="Arial" w:hAnsi="Arial"/>
          <w:b/>
          <w:bCs/>
        </w:rPr>
      </w:pPr>
      <w:r w:rsidRPr="12CDB0B3">
        <w:rPr>
          <w:rFonts w:ascii="Arial" w:hAnsi="Arial"/>
          <w:b/>
          <w:bCs/>
        </w:rPr>
        <w:t>Chair Rodriguez:</w:t>
      </w:r>
    </w:p>
    <w:p w:rsidR="00F51403" w:rsidRDefault="00A60235" w14:paraId="184BD1C9" w14:textId="7846629E">
      <w:pPr>
        <w:spacing w:after="0"/>
        <w:rPr>
          <w:rFonts w:ascii="Arial" w:hAnsi="Arial"/>
        </w:rPr>
      </w:pPr>
      <w:r>
        <w:rPr>
          <w:rFonts w:ascii="Arial" w:hAnsi="Arial"/>
        </w:rPr>
        <w:t xml:space="preserve">Yep. And I'm also hoping for efficiency sake, that </w:t>
      </w:r>
      <w:r w:rsidRPr="12CDB0B3" w:rsidR="006816F4">
        <w:rPr>
          <w:rFonts w:ascii="Arial" w:hAnsi="Arial"/>
        </w:rPr>
        <w:t>s</w:t>
      </w:r>
      <w:r w:rsidRPr="12CDB0B3" w:rsidR="02523614">
        <w:rPr>
          <w:rFonts w:ascii="Arial" w:hAnsi="Arial"/>
        </w:rPr>
        <w:t>ince</w:t>
      </w:r>
      <w:r>
        <w:rPr>
          <w:rFonts w:ascii="Arial" w:hAnsi="Arial"/>
        </w:rPr>
        <w:t xml:space="preserve"> the discussion was in general about this specific area that people will understand where the </w:t>
      </w:r>
      <w:r w:rsidRPr="12CDB0B3" w:rsidR="006816F4">
        <w:rPr>
          <w:rFonts w:ascii="Arial" w:hAnsi="Arial"/>
        </w:rPr>
        <w:t>opinion</w:t>
      </w:r>
      <w:r w:rsidRPr="12CDB0B3" w:rsidR="754F110E">
        <w:rPr>
          <w:rFonts w:ascii="Arial" w:hAnsi="Arial"/>
        </w:rPr>
        <w:t>s</w:t>
      </w:r>
      <w:r>
        <w:rPr>
          <w:rFonts w:ascii="Arial" w:hAnsi="Arial"/>
        </w:rPr>
        <w:t xml:space="preserve"> or ideas are coming from and we will not have to each extensively for at least some of them move into that extensive discussion. Moving forward will now begin the voting process.</w:t>
      </w:r>
    </w:p>
    <w:p w:rsidR="12CDB0B3" w:rsidP="12CDB0B3" w:rsidRDefault="12CDB0B3" w14:paraId="583AC4C6" w14:textId="2F1AA746">
      <w:pPr>
        <w:spacing w:after="0"/>
        <w:rPr>
          <w:rFonts w:ascii="Arial" w:hAnsi="Arial"/>
        </w:rPr>
      </w:pPr>
    </w:p>
    <w:p w:rsidR="6FC82AD8" w:rsidP="12CDB0B3" w:rsidRDefault="6FC82AD8" w14:paraId="2F25E59A" w14:textId="4395C8C5">
      <w:pPr>
        <w:spacing w:after="0"/>
        <w:rPr>
          <w:rFonts w:ascii="Arial" w:hAnsi="Arial"/>
          <w:b/>
          <w:bCs/>
        </w:rPr>
      </w:pPr>
      <w:r w:rsidRPr="12CDB0B3">
        <w:rPr>
          <w:rFonts w:ascii="Arial" w:hAnsi="Arial"/>
          <w:b/>
          <w:bCs/>
        </w:rPr>
        <w:t>Representative Zebrowski:</w:t>
      </w:r>
    </w:p>
    <w:p w:rsidR="6FC82AD8" w:rsidP="12CDB0B3" w:rsidRDefault="6FC82AD8" w14:paraId="78DC79F1" w14:textId="4E4FD41B">
      <w:pPr>
        <w:spacing w:after="0"/>
        <w:rPr>
          <w:rFonts w:ascii="Arial" w:hAnsi="Arial"/>
        </w:rPr>
      </w:pPr>
      <w:r w:rsidRPr="12CDB0B3">
        <w:rPr>
          <w:rFonts w:ascii="Arial" w:hAnsi="Arial"/>
        </w:rPr>
        <w:t>Point of clarification on this.</w:t>
      </w:r>
    </w:p>
    <w:p w:rsidR="00F51403" w:rsidRDefault="00F51403" w14:paraId="779F8E76" w14:textId="77777777">
      <w:pPr>
        <w:spacing w:after="0"/>
      </w:pPr>
    </w:p>
    <w:p w:rsidR="00F51403" w:rsidRDefault="00A60235" w14:paraId="25084BC2" w14:textId="77777777">
      <w:pPr>
        <w:spacing w:after="0"/>
      </w:pPr>
      <w:r>
        <w:rPr>
          <w:rFonts w:ascii="Arial" w:hAnsi="Arial"/>
          <w:color w:val="5D7284"/>
        </w:rPr>
        <w:t>1:00:12</w:t>
      </w:r>
    </w:p>
    <w:p w:rsidR="00C21E91" w:rsidP="12CDB0B3" w:rsidRDefault="2FBF0D40" w14:paraId="0088DCAC" w14:textId="732CCA55">
      <w:pPr>
        <w:spacing w:after="0"/>
        <w:rPr>
          <w:rFonts w:ascii="Arial" w:hAnsi="Arial"/>
          <w:b/>
          <w:bCs/>
        </w:rPr>
      </w:pPr>
      <w:r w:rsidRPr="12CDB0B3">
        <w:rPr>
          <w:rFonts w:ascii="Arial" w:hAnsi="Arial"/>
          <w:b/>
          <w:bCs/>
        </w:rPr>
        <w:t>Chair Rodriguez:</w:t>
      </w:r>
    </w:p>
    <w:p w:rsidR="00C21E91" w:rsidP="12CDB0B3" w:rsidRDefault="2FBF0D40" w14:paraId="65E05953" w14:textId="4947ECC9">
      <w:pPr>
        <w:spacing w:after="0"/>
        <w:rPr>
          <w:rFonts w:ascii="Arial" w:hAnsi="Arial"/>
        </w:rPr>
      </w:pPr>
      <w:r w:rsidRPr="12CDB0B3">
        <w:rPr>
          <w:rFonts w:ascii="Arial" w:hAnsi="Arial"/>
        </w:rPr>
        <w:t>P</w:t>
      </w:r>
      <w:r w:rsidRPr="12CDB0B3" w:rsidR="006816F4">
        <w:rPr>
          <w:rFonts w:ascii="Arial" w:hAnsi="Arial"/>
        </w:rPr>
        <w:t>rivilege</w:t>
      </w:r>
      <w:r w:rsidRPr="12CDB0B3" w:rsidR="54393205">
        <w:rPr>
          <w:rFonts w:ascii="Arial" w:hAnsi="Arial"/>
        </w:rPr>
        <w:t>.</w:t>
      </w:r>
    </w:p>
    <w:p w:rsidR="00C21E91" w:rsidP="12CDB0B3" w:rsidRDefault="00C21E91" w14:paraId="52FF2F89" w14:textId="6AE95D59">
      <w:pPr>
        <w:spacing w:after="0"/>
        <w:rPr>
          <w:rFonts w:ascii="Arial" w:hAnsi="Arial"/>
        </w:rPr>
      </w:pPr>
    </w:p>
    <w:p w:rsidR="00C21E91" w:rsidP="12CDB0B3" w:rsidRDefault="54393205" w14:paraId="4AF8DA46" w14:textId="5BF5658C">
      <w:pPr>
        <w:spacing w:after="0"/>
        <w:rPr>
          <w:rFonts w:ascii="Arial" w:hAnsi="Arial"/>
          <w:b/>
          <w:bCs/>
        </w:rPr>
      </w:pPr>
      <w:r w:rsidRPr="12CDB0B3">
        <w:rPr>
          <w:rFonts w:ascii="Arial" w:hAnsi="Arial"/>
          <w:b/>
          <w:bCs/>
        </w:rPr>
        <w:t>Representative Zebrowski:</w:t>
      </w:r>
    </w:p>
    <w:p w:rsidR="00C21E91" w:rsidP="12CDB0B3" w:rsidRDefault="54393205" w14:paraId="1BB4DA20" w14:textId="247A3F28">
      <w:pPr>
        <w:spacing w:after="0"/>
        <w:rPr>
          <w:rFonts w:ascii="Arial" w:hAnsi="Arial"/>
        </w:rPr>
      </w:pPr>
      <w:r w:rsidRPr="12CDB0B3">
        <w:rPr>
          <w:rFonts w:ascii="Arial" w:hAnsi="Arial"/>
        </w:rPr>
        <w:t>B</w:t>
      </w:r>
      <w:r w:rsidRPr="12CDB0B3" w:rsidR="006816F4">
        <w:rPr>
          <w:rFonts w:ascii="Arial" w:hAnsi="Arial"/>
        </w:rPr>
        <w:t>ecause we had a representative</w:t>
      </w:r>
      <w:r w:rsidRPr="12CDB0B3" w:rsidR="5BD47F9B">
        <w:rPr>
          <w:rFonts w:ascii="Arial" w:hAnsi="Arial"/>
        </w:rPr>
        <w:t xml:space="preserve"> leave. How is this.</w:t>
      </w:r>
      <w:r w:rsidRPr="12CDB0B3" w:rsidR="006816F4">
        <w:rPr>
          <w:rFonts w:ascii="Arial" w:hAnsi="Arial"/>
        </w:rPr>
        <w:t xml:space="preserve"> I</w:t>
      </w:r>
      <w:r w:rsidRPr="12CDB0B3" w:rsidR="57014CBC">
        <w:rPr>
          <w:rFonts w:ascii="Arial" w:hAnsi="Arial"/>
        </w:rPr>
        <w:t xml:space="preserve">s his vote going to count? How will this </w:t>
      </w:r>
      <w:r w:rsidRPr="12CDB0B3" w:rsidR="006816F4">
        <w:rPr>
          <w:rFonts w:ascii="Arial" w:hAnsi="Arial"/>
        </w:rPr>
        <w:t xml:space="preserve">shake out. </w:t>
      </w:r>
    </w:p>
    <w:p w:rsidR="00C21E91" w:rsidP="12CDB0B3" w:rsidRDefault="2C3C7213" w14:paraId="5B664D34" w14:textId="1F7D2D8B">
      <w:pPr>
        <w:spacing w:after="0"/>
        <w:rPr>
          <w:rFonts w:ascii="Arial" w:hAnsi="Arial"/>
          <w:b/>
          <w:bCs/>
        </w:rPr>
      </w:pPr>
      <w:r w:rsidRPr="12CDB0B3">
        <w:rPr>
          <w:rFonts w:ascii="Arial" w:hAnsi="Arial"/>
          <w:b/>
          <w:bCs/>
        </w:rPr>
        <w:t>Chair Rodriguez:</w:t>
      </w:r>
    </w:p>
    <w:p w:rsidR="00F51403" w:rsidRDefault="00A60235" w14:paraId="43E66D87" w14:textId="0D91BFAF">
      <w:pPr>
        <w:spacing w:after="0"/>
        <w:rPr>
          <w:rFonts w:ascii="Arial" w:hAnsi="Arial"/>
        </w:rPr>
      </w:pPr>
      <w:r>
        <w:rPr>
          <w:rFonts w:ascii="Arial" w:hAnsi="Arial"/>
        </w:rPr>
        <w:t>So quorum is still available and present. So we will be voting with everyone here. This is an official meeting and we've given adequate notice. I don't believe he communicated his vote to anyone before leaving, but that is we do have again votes that we do have amendments that will address the issues of absence right now. Since he's not in discussion, he could not vote remotely</w:t>
      </w:r>
      <w:r w:rsidRPr="12CDB0B3" w:rsidR="6ACE0CA6">
        <w:rPr>
          <w:rFonts w:ascii="Arial" w:hAnsi="Arial"/>
        </w:rPr>
        <w:t>.</w:t>
      </w:r>
    </w:p>
    <w:p w:rsidR="00F51403" w:rsidRDefault="00F51403" w14:paraId="44F69B9A" w14:textId="77777777">
      <w:pPr>
        <w:spacing w:after="0"/>
      </w:pPr>
    </w:p>
    <w:p w:rsidR="00F51403" w:rsidRDefault="00A60235" w14:paraId="20F4B4DD" w14:textId="77777777">
      <w:pPr>
        <w:spacing w:after="0"/>
      </w:pPr>
      <w:r>
        <w:rPr>
          <w:rFonts w:ascii="Arial" w:hAnsi="Arial"/>
          <w:color w:val="5D7284"/>
        </w:rPr>
        <w:t>1:00:46</w:t>
      </w:r>
    </w:p>
    <w:p w:rsidR="7CAE09D9" w:rsidP="12CDB0B3" w:rsidRDefault="7CAE09D9" w14:paraId="70DB577C" w14:textId="4E7023B5">
      <w:pPr>
        <w:spacing w:after="0"/>
        <w:rPr>
          <w:rFonts w:ascii="Arial" w:hAnsi="Arial"/>
          <w:b/>
          <w:bCs/>
        </w:rPr>
      </w:pPr>
      <w:r w:rsidRPr="12CDB0B3">
        <w:rPr>
          <w:rFonts w:ascii="Arial" w:hAnsi="Arial"/>
          <w:b/>
          <w:bCs/>
        </w:rPr>
        <w:t>Representative Miller:</w:t>
      </w:r>
    </w:p>
    <w:p w:rsidR="00F51403" w:rsidRDefault="7CAE09D9" w14:paraId="57F83D3E" w14:textId="764EB43E">
      <w:pPr>
        <w:spacing w:after="0"/>
        <w:rPr>
          <w:rFonts w:ascii="Arial" w:hAnsi="Arial"/>
        </w:rPr>
      </w:pPr>
      <w:r w:rsidRPr="12CDB0B3">
        <w:rPr>
          <w:rFonts w:ascii="Arial" w:hAnsi="Arial"/>
        </w:rPr>
        <w:t>Point of</w:t>
      </w:r>
      <w:r w:rsidR="00A60235">
        <w:rPr>
          <w:rFonts w:ascii="Arial" w:hAnsi="Arial"/>
        </w:rPr>
        <w:t xml:space="preserve"> privilege. As a question, does the alternative at large </w:t>
      </w:r>
      <w:r w:rsidRPr="12CDB0B3" w:rsidR="006816F4">
        <w:rPr>
          <w:rFonts w:ascii="Arial" w:hAnsi="Arial"/>
        </w:rPr>
        <w:t>delegate</w:t>
      </w:r>
      <w:r w:rsidR="00A60235">
        <w:rPr>
          <w:rFonts w:ascii="Arial" w:hAnsi="Arial"/>
        </w:rPr>
        <w:t xml:space="preserve"> get voting rights because </w:t>
      </w:r>
      <w:r w:rsidRPr="12CDB0B3" w:rsidR="530A9BC4">
        <w:rPr>
          <w:rFonts w:ascii="Arial" w:hAnsi="Arial"/>
        </w:rPr>
        <w:t xml:space="preserve">of </w:t>
      </w:r>
      <w:r w:rsidR="00A60235">
        <w:rPr>
          <w:rFonts w:ascii="Arial" w:hAnsi="Arial"/>
        </w:rPr>
        <w:t>absence.</w:t>
      </w:r>
    </w:p>
    <w:p w:rsidR="00F51403" w:rsidRDefault="00F51403" w14:paraId="5F07D11E" w14:textId="77777777">
      <w:pPr>
        <w:spacing w:after="0"/>
      </w:pPr>
    </w:p>
    <w:p w:rsidR="00F51403" w:rsidRDefault="00A60235" w14:paraId="54691B75" w14:textId="77777777">
      <w:pPr>
        <w:spacing w:after="0"/>
      </w:pPr>
      <w:r>
        <w:rPr>
          <w:rFonts w:ascii="Arial" w:hAnsi="Arial"/>
          <w:color w:val="5D7284"/>
        </w:rPr>
        <w:t>1:00:56</w:t>
      </w:r>
    </w:p>
    <w:p w:rsidR="7B9CB99C" w:rsidP="12CDB0B3" w:rsidRDefault="7B9CB99C" w14:paraId="13D31672" w14:textId="64882ABF">
      <w:pPr>
        <w:spacing w:after="0"/>
        <w:rPr>
          <w:rFonts w:ascii="Arial" w:hAnsi="Arial"/>
          <w:b/>
          <w:bCs/>
        </w:rPr>
      </w:pPr>
      <w:r w:rsidRPr="12CDB0B3">
        <w:rPr>
          <w:rFonts w:ascii="Arial" w:hAnsi="Arial"/>
          <w:b/>
          <w:bCs/>
        </w:rPr>
        <w:t>Chair Rodriguez:</w:t>
      </w:r>
    </w:p>
    <w:p w:rsidR="00F51403" w:rsidRDefault="00A60235" w14:paraId="18F4A27B" w14:textId="4D7AA19C">
      <w:pPr>
        <w:spacing w:after="0"/>
        <w:rPr>
          <w:rFonts w:ascii="Arial" w:hAnsi="Arial"/>
        </w:rPr>
      </w:pPr>
      <w:r>
        <w:rPr>
          <w:rFonts w:ascii="Arial" w:hAnsi="Arial"/>
        </w:rPr>
        <w:t xml:space="preserve">Because of our governing documents, it has to be communicated 48 hours in advance unfortunately, Chief Administrative </w:t>
      </w:r>
      <w:r w:rsidRPr="12CDB0B3" w:rsidR="1D216150">
        <w:rPr>
          <w:rFonts w:ascii="Arial" w:hAnsi="Arial"/>
        </w:rPr>
        <w:t>E</w:t>
      </w:r>
      <w:r w:rsidRPr="12CDB0B3" w:rsidR="006816F4">
        <w:rPr>
          <w:rFonts w:ascii="Arial" w:hAnsi="Arial"/>
        </w:rPr>
        <w:t>xecutive</w:t>
      </w:r>
      <w:r>
        <w:rPr>
          <w:rFonts w:ascii="Arial" w:hAnsi="Arial"/>
        </w:rPr>
        <w:t xml:space="preserve"> Alexander is now sending the form, you will now be voting on the option to strike all of the language that is listed. Within the steering committee enhancement task force the identification of ways that chairs </w:t>
      </w:r>
      <w:r w:rsidRPr="12CDB0B3" w:rsidR="4F638A35">
        <w:rPr>
          <w:rFonts w:ascii="Arial" w:hAnsi="Arial"/>
        </w:rPr>
        <w:t xml:space="preserve">of </w:t>
      </w:r>
      <w:r>
        <w:rPr>
          <w:rFonts w:ascii="Arial" w:hAnsi="Arial"/>
        </w:rPr>
        <w:t>the respective fee boards are selected and removed. This is the vote to strike the entire section. If this motion fails, we'll now move into the separate sections. I imagine that that would be more efficient since a lot of the viewpoints have been already expressed pretty adequately and for</w:t>
      </w:r>
      <w:r w:rsidRPr="12CDB0B3" w:rsidR="51A991A4">
        <w:rPr>
          <w:rFonts w:ascii="Arial" w:hAnsi="Arial"/>
        </w:rPr>
        <w:t>,</w:t>
      </w:r>
      <w:r>
        <w:rPr>
          <w:rFonts w:ascii="Arial" w:hAnsi="Arial"/>
        </w:rPr>
        <w:t xml:space="preserve"> again, when the larger issues I would ask that discussion be kept robust only when necessary and if new points haven't already been introduced. So we will now vote on this amendment as it stands. If it fails again we will move into the alternate </w:t>
      </w:r>
      <w:r w:rsidRPr="12CDB0B3" w:rsidR="6D366B9D">
        <w:rPr>
          <w:rFonts w:ascii="Arial" w:hAnsi="Arial"/>
        </w:rPr>
        <w:t>amendments</w:t>
      </w:r>
      <w:r w:rsidRPr="12CDB0B3" w:rsidR="006816F4">
        <w:rPr>
          <w:rFonts w:ascii="Arial" w:hAnsi="Arial"/>
        </w:rPr>
        <w:t>.</w:t>
      </w:r>
    </w:p>
    <w:p w:rsidR="00F51403" w:rsidRDefault="00F51403" w14:paraId="41508A3C" w14:textId="77777777">
      <w:pPr>
        <w:spacing w:after="0"/>
      </w:pPr>
    </w:p>
    <w:p w:rsidR="00F51403" w:rsidRDefault="00A60235" w14:paraId="6C9567B5" w14:textId="77777777">
      <w:pPr>
        <w:spacing w:after="0"/>
      </w:pPr>
      <w:r>
        <w:rPr>
          <w:rFonts w:ascii="Arial" w:hAnsi="Arial"/>
          <w:color w:val="5D7284"/>
        </w:rPr>
        <w:t>1:01:58</w:t>
      </w:r>
    </w:p>
    <w:p w:rsidR="3AA15A8E" w:rsidP="12CDB0B3" w:rsidRDefault="3AA15A8E" w14:paraId="4CF2022F" w14:textId="7C590C96">
      <w:pPr>
        <w:spacing w:after="0"/>
        <w:rPr>
          <w:rFonts w:ascii="Arial" w:hAnsi="Arial"/>
          <w:b/>
          <w:bCs/>
        </w:rPr>
      </w:pPr>
      <w:r w:rsidRPr="12CDB0B3">
        <w:rPr>
          <w:rFonts w:ascii="Arial" w:hAnsi="Arial"/>
          <w:b/>
          <w:bCs/>
        </w:rPr>
        <w:t>Chief Administrative Executive Alexander:</w:t>
      </w:r>
    </w:p>
    <w:p w:rsidR="00F51403" w:rsidRDefault="00A60235" w14:paraId="1D725A93" w14:textId="526F78C4">
      <w:pPr>
        <w:spacing w:after="0"/>
        <w:rPr>
          <w:rFonts w:ascii="Arial" w:hAnsi="Arial"/>
        </w:rPr>
      </w:pPr>
      <w:r>
        <w:rPr>
          <w:rFonts w:ascii="Arial" w:hAnsi="Arial"/>
        </w:rPr>
        <w:t xml:space="preserve">Okay, the </w:t>
      </w:r>
      <w:r w:rsidRPr="12CDB0B3" w:rsidR="006816F4">
        <w:rPr>
          <w:rFonts w:ascii="Arial" w:hAnsi="Arial"/>
        </w:rPr>
        <w:t>no</w:t>
      </w:r>
      <w:r w:rsidRPr="12CDB0B3" w:rsidR="7FDC5758">
        <w:rPr>
          <w:rFonts w:ascii="Arial" w:hAnsi="Arial"/>
        </w:rPr>
        <w:t>’s</w:t>
      </w:r>
      <w:r>
        <w:rPr>
          <w:rFonts w:ascii="Arial" w:hAnsi="Arial"/>
        </w:rPr>
        <w:t xml:space="preserve"> have it seven to three, we will not be striking the entire section will now move on to the alternative</w:t>
      </w:r>
      <w:r w:rsidRPr="12CDB0B3" w:rsidR="1398FAEC">
        <w:rPr>
          <w:rFonts w:ascii="Arial" w:hAnsi="Arial"/>
        </w:rPr>
        <w:t xml:space="preserve"> amendment</w:t>
      </w:r>
      <w:r>
        <w:rPr>
          <w:rFonts w:ascii="Arial" w:hAnsi="Arial"/>
        </w:rPr>
        <w:t>.</w:t>
      </w:r>
    </w:p>
    <w:p w:rsidR="00F51403" w:rsidRDefault="00F51403" w14:paraId="43D6B1D6" w14:textId="77777777">
      <w:pPr>
        <w:spacing w:after="0"/>
      </w:pPr>
    </w:p>
    <w:p w:rsidR="00F51403" w:rsidRDefault="00A60235" w14:paraId="606C8110" w14:textId="77777777">
      <w:pPr>
        <w:spacing w:after="0"/>
      </w:pPr>
      <w:r>
        <w:rPr>
          <w:rFonts w:ascii="Arial" w:hAnsi="Arial"/>
          <w:color w:val="5D7284"/>
        </w:rPr>
        <w:t>1:02:05</w:t>
      </w:r>
    </w:p>
    <w:p w:rsidR="009CF8C0" w:rsidP="12CDB0B3" w:rsidRDefault="009CF8C0" w14:paraId="1A7857FF" w14:textId="31E1B1C9">
      <w:pPr>
        <w:spacing w:after="0"/>
        <w:rPr>
          <w:rFonts w:ascii="Arial" w:hAnsi="Arial"/>
          <w:b/>
          <w:bCs/>
        </w:rPr>
      </w:pPr>
      <w:r w:rsidRPr="12CDB0B3">
        <w:rPr>
          <w:rFonts w:ascii="Arial" w:hAnsi="Arial"/>
          <w:b/>
          <w:bCs/>
        </w:rPr>
        <w:t>Chair Rodriguez:</w:t>
      </w:r>
    </w:p>
    <w:p w:rsidR="00F51403" w:rsidRDefault="00A60235" w14:paraId="7EC544EE" w14:textId="77777777">
      <w:pPr>
        <w:spacing w:after="0"/>
      </w:pPr>
      <w:r>
        <w:rPr>
          <w:rFonts w:ascii="Arial" w:hAnsi="Arial"/>
        </w:rPr>
        <w:t>Section one, Representative Miller.</w:t>
      </w:r>
    </w:p>
    <w:p w:rsidR="00F51403" w:rsidRDefault="00F51403" w14:paraId="17DBC151" w14:textId="77777777">
      <w:pPr>
        <w:spacing w:after="0"/>
      </w:pPr>
    </w:p>
    <w:p w:rsidR="00F51403" w:rsidRDefault="00A60235" w14:paraId="5EACE108" w14:textId="77777777">
      <w:pPr>
        <w:spacing w:after="0"/>
      </w:pPr>
      <w:r>
        <w:rPr>
          <w:rFonts w:ascii="Arial" w:hAnsi="Arial"/>
          <w:color w:val="5D7284"/>
        </w:rPr>
        <w:t>1:02:09</w:t>
      </w:r>
    </w:p>
    <w:p w:rsidR="25193C5F" w:rsidP="12CDB0B3" w:rsidRDefault="25193C5F" w14:paraId="36EADD55" w14:textId="17564D85">
      <w:pPr>
        <w:spacing w:after="0"/>
        <w:rPr>
          <w:rFonts w:ascii="Arial" w:hAnsi="Arial"/>
          <w:b/>
          <w:bCs/>
        </w:rPr>
      </w:pPr>
      <w:r w:rsidRPr="12CDB0B3">
        <w:rPr>
          <w:rFonts w:ascii="Arial" w:hAnsi="Arial"/>
          <w:b/>
          <w:bCs/>
        </w:rPr>
        <w:t>Representative Miller:</w:t>
      </w:r>
    </w:p>
    <w:p w:rsidR="00F51403" w:rsidRDefault="00A60235" w14:paraId="72D5B925" w14:textId="70612F2C">
      <w:pPr>
        <w:spacing w:after="0"/>
        <w:rPr>
          <w:rFonts w:ascii="Arial" w:hAnsi="Arial"/>
        </w:rPr>
      </w:pPr>
      <w:r>
        <w:rPr>
          <w:rFonts w:ascii="Arial" w:hAnsi="Arial"/>
        </w:rPr>
        <w:t xml:space="preserve">Section One is we've already talked about a lot strike either a </w:t>
      </w:r>
      <w:r w:rsidRPr="12CDB0B3" w:rsidR="006816F4">
        <w:rPr>
          <w:rFonts w:ascii="Arial" w:hAnsi="Arial"/>
        </w:rPr>
        <w:t>U</w:t>
      </w:r>
      <w:r w:rsidRPr="12CDB0B3" w:rsidR="0579D0EE">
        <w:rPr>
          <w:rFonts w:ascii="Arial" w:hAnsi="Arial"/>
        </w:rPr>
        <w:t>PUA or UP</w:t>
      </w:r>
      <w:r w:rsidRPr="12CDB0B3" w:rsidR="006816F4">
        <w:rPr>
          <w:rFonts w:ascii="Arial" w:hAnsi="Arial"/>
        </w:rPr>
        <w:t>FB</w:t>
      </w:r>
      <w:r w:rsidRPr="12CDB0B3" w:rsidR="6F8EAE3D">
        <w:rPr>
          <w:rFonts w:ascii="Arial" w:hAnsi="Arial"/>
        </w:rPr>
        <w:t xml:space="preserve"> r</w:t>
      </w:r>
      <w:r w:rsidRPr="12CDB0B3" w:rsidR="006816F4">
        <w:rPr>
          <w:rFonts w:ascii="Arial" w:hAnsi="Arial"/>
        </w:rPr>
        <w:t xml:space="preserve">epresentative </w:t>
      </w:r>
      <w:r>
        <w:rPr>
          <w:rFonts w:ascii="Arial" w:hAnsi="Arial"/>
        </w:rPr>
        <w:t xml:space="preserve">it takes away the </w:t>
      </w:r>
      <w:r w:rsidRPr="12CDB0B3" w:rsidR="1408D303">
        <w:rPr>
          <w:rFonts w:ascii="Arial" w:hAnsi="Arial"/>
        </w:rPr>
        <w:t>University Park Fee B</w:t>
      </w:r>
      <w:r w:rsidRPr="12CDB0B3" w:rsidR="006816F4">
        <w:rPr>
          <w:rFonts w:ascii="Arial" w:hAnsi="Arial"/>
        </w:rPr>
        <w:t>oard</w:t>
      </w:r>
      <w:r>
        <w:rPr>
          <w:rFonts w:ascii="Arial" w:hAnsi="Arial"/>
        </w:rPr>
        <w:t xml:space="preserve"> the </w:t>
      </w:r>
      <w:r w:rsidRPr="12CDB0B3" w:rsidR="75EA8FE5">
        <w:rPr>
          <w:rFonts w:ascii="Arial" w:hAnsi="Arial"/>
        </w:rPr>
        <w:t>U</w:t>
      </w:r>
      <w:r w:rsidRPr="12CDB0B3" w:rsidR="006816F4">
        <w:rPr>
          <w:rFonts w:ascii="Arial" w:hAnsi="Arial"/>
        </w:rPr>
        <w:t xml:space="preserve">niversity </w:t>
      </w:r>
      <w:r w:rsidRPr="12CDB0B3" w:rsidR="229799BC">
        <w:rPr>
          <w:rFonts w:ascii="Arial" w:hAnsi="Arial"/>
        </w:rPr>
        <w:t>P</w:t>
      </w:r>
      <w:r w:rsidRPr="12CDB0B3" w:rsidR="006816F4">
        <w:rPr>
          <w:rFonts w:ascii="Arial" w:hAnsi="Arial"/>
        </w:rPr>
        <w:t>ar</w:t>
      </w:r>
      <w:r w:rsidRPr="12CDB0B3" w:rsidR="08E144F1">
        <w:rPr>
          <w:rFonts w:ascii="Arial" w:hAnsi="Arial"/>
        </w:rPr>
        <w:t>k</w:t>
      </w:r>
      <w:r>
        <w:rPr>
          <w:rFonts w:ascii="Arial" w:hAnsi="Arial"/>
        </w:rPr>
        <w:t xml:space="preserve"> of representation process in selecting the chair </w:t>
      </w:r>
      <w:r w:rsidRPr="12CDB0B3" w:rsidR="3D5DB11C">
        <w:rPr>
          <w:rFonts w:ascii="Arial" w:hAnsi="Arial"/>
        </w:rPr>
        <w:t xml:space="preserve">of the Commonwealth Fee Board. </w:t>
      </w:r>
    </w:p>
    <w:p w:rsidR="00F51403" w:rsidRDefault="00F51403" w14:paraId="6F8BD81B" w14:textId="77777777">
      <w:pPr>
        <w:spacing w:after="0"/>
      </w:pPr>
    </w:p>
    <w:p w:rsidR="00F51403" w:rsidRDefault="00A60235" w14:paraId="31E4DF39" w14:textId="77777777">
      <w:pPr>
        <w:spacing w:after="0"/>
      </w:pPr>
      <w:r>
        <w:rPr>
          <w:rFonts w:ascii="Arial" w:hAnsi="Arial"/>
          <w:color w:val="5D7284"/>
        </w:rPr>
        <w:t>1:02:22</w:t>
      </w:r>
    </w:p>
    <w:p w:rsidR="1F9AEC0B" w:rsidP="12CDB0B3" w:rsidRDefault="1F9AEC0B" w14:paraId="0EC02EBF" w14:textId="0724617F">
      <w:pPr>
        <w:spacing w:after="0"/>
        <w:rPr>
          <w:rFonts w:ascii="Arial" w:hAnsi="Arial"/>
          <w:b/>
          <w:bCs/>
        </w:rPr>
      </w:pPr>
      <w:r w:rsidRPr="12CDB0B3">
        <w:rPr>
          <w:rFonts w:ascii="Arial" w:hAnsi="Arial"/>
          <w:b/>
          <w:bCs/>
        </w:rPr>
        <w:t>Chair Rodriguez:</w:t>
      </w:r>
    </w:p>
    <w:p w:rsidR="00C21E91" w:rsidP="12CDB0B3" w:rsidRDefault="1F9AEC0B" w14:paraId="35DD4F61" w14:textId="593C94BC">
      <w:pPr>
        <w:spacing w:after="0"/>
        <w:rPr>
          <w:rFonts w:ascii="Arial" w:hAnsi="Arial"/>
        </w:rPr>
      </w:pPr>
      <w:r w:rsidRPr="12CDB0B3">
        <w:rPr>
          <w:rFonts w:ascii="Arial" w:hAnsi="Arial"/>
        </w:rPr>
        <w:t>We w</w:t>
      </w:r>
      <w:r w:rsidRPr="12CDB0B3" w:rsidR="006816F4">
        <w:rPr>
          <w:rFonts w:ascii="Arial" w:hAnsi="Arial"/>
        </w:rPr>
        <w:t>ill now move into questions on that section. Are there any questions for that section?</w:t>
      </w:r>
      <w:r w:rsidRPr="12CDB0B3" w:rsidR="7A6F32C8">
        <w:rPr>
          <w:rFonts w:ascii="Arial" w:hAnsi="Arial"/>
        </w:rPr>
        <w:t xml:space="preserve"> </w:t>
      </w:r>
      <w:r w:rsidRPr="12CDB0B3" w:rsidR="006816F4">
        <w:rPr>
          <w:rFonts w:ascii="Arial" w:hAnsi="Arial"/>
        </w:rPr>
        <w:t>Seeing no questions for that section. We'll now move into discussion. Is there any discussion on Section One of this alternate amendment? Representative Zebrowski</w:t>
      </w:r>
      <w:r w:rsidRPr="12CDB0B3" w:rsidR="39B37146">
        <w:rPr>
          <w:rFonts w:ascii="Arial" w:hAnsi="Arial"/>
        </w:rPr>
        <w:t>.</w:t>
      </w:r>
    </w:p>
    <w:p w:rsidR="00C21E91" w:rsidP="12CDB0B3" w:rsidRDefault="00C21E91" w14:paraId="2C9F8774" w14:textId="722E2A7F">
      <w:pPr>
        <w:spacing w:after="0"/>
        <w:rPr>
          <w:rFonts w:ascii="Arial" w:hAnsi="Arial"/>
        </w:rPr>
      </w:pPr>
    </w:p>
    <w:p w:rsidR="00C21E91" w:rsidP="12CDB0B3" w:rsidRDefault="23C73F29" w14:paraId="23543C34" w14:textId="7A1A1D23">
      <w:pPr>
        <w:spacing w:after="0"/>
        <w:rPr>
          <w:rFonts w:ascii="Arial" w:hAnsi="Arial"/>
          <w:b/>
          <w:bCs/>
        </w:rPr>
      </w:pPr>
      <w:r w:rsidRPr="12CDB0B3">
        <w:rPr>
          <w:rFonts w:ascii="Arial" w:hAnsi="Arial"/>
          <w:b/>
          <w:bCs/>
        </w:rPr>
        <w:t>Representative Zebrowski:</w:t>
      </w:r>
    </w:p>
    <w:p w:rsidR="00F51403" w:rsidRDefault="39B37146" w14:paraId="5B2F9378" w14:textId="3138851C">
      <w:pPr>
        <w:spacing w:after="0"/>
        <w:rPr>
          <w:rFonts w:ascii="Arial" w:hAnsi="Arial"/>
        </w:rPr>
      </w:pPr>
      <w:r w:rsidRPr="12CDB0B3">
        <w:rPr>
          <w:rFonts w:ascii="Arial" w:hAnsi="Arial"/>
        </w:rPr>
        <w:t>Re</w:t>
      </w:r>
      <w:r w:rsidRPr="12CDB0B3" w:rsidR="006816F4">
        <w:rPr>
          <w:rFonts w:ascii="Arial" w:hAnsi="Arial"/>
        </w:rPr>
        <w:t>presentative</w:t>
      </w:r>
      <w:r w:rsidRPr="12CDB0B3" w:rsidR="3FAA2F93">
        <w:rPr>
          <w:rFonts w:ascii="Arial" w:hAnsi="Arial"/>
        </w:rPr>
        <w:t xml:space="preserve"> Zebrowski GPSA</w:t>
      </w:r>
      <w:r w:rsidR="00A60235">
        <w:rPr>
          <w:rFonts w:ascii="Arial" w:hAnsi="Arial"/>
        </w:rPr>
        <w:t xml:space="preserve"> representative and again just trying to </w:t>
      </w:r>
      <w:r w:rsidRPr="12CDB0B3" w:rsidR="2E3B19E4">
        <w:rPr>
          <w:rFonts w:ascii="Arial" w:hAnsi="Arial"/>
        </w:rPr>
        <w:t>ask</w:t>
      </w:r>
      <w:r w:rsidR="00A60235">
        <w:rPr>
          <w:rFonts w:ascii="Arial" w:hAnsi="Arial"/>
        </w:rPr>
        <w:t xml:space="preserve"> why either a </w:t>
      </w:r>
      <w:r w:rsidRPr="12CDB0B3" w:rsidR="4EFAE27C">
        <w:rPr>
          <w:rFonts w:ascii="Arial" w:hAnsi="Arial"/>
        </w:rPr>
        <w:t>UPUA</w:t>
      </w:r>
      <w:r w:rsidR="00A60235">
        <w:rPr>
          <w:rFonts w:ascii="Arial" w:hAnsi="Arial"/>
        </w:rPr>
        <w:t xml:space="preserve"> or </w:t>
      </w:r>
      <w:r w:rsidRPr="12CDB0B3" w:rsidR="56CD37BC">
        <w:rPr>
          <w:rFonts w:ascii="Arial" w:hAnsi="Arial"/>
        </w:rPr>
        <w:t>UPFB</w:t>
      </w:r>
      <w:r w:rsidR="00A60235">
        <w:rPr>
          <w:rFonts w:ascii="Arial" w:hAnsi="Arial"/>
        </w:rPr>
        <w:t xml:space="preserve"> representative, why that decision was put into the document.</w:t>
      </w:r>
      <w:r w:rsidRPr="12CDB0B3" w:rsidR="6020B550">
        <w:rPr>
          <w:rFonts w:ascii="Arial" w:hAnsi="Arial"/>
        </w:rPr>
        <w:t xml:space="preserve"> It still</w:t>
      </w:r>
      <w:r w:rsidR="00A60235">
        <w:rPr>
          <w:rFonts w:ascii="Arial" w:hAnsi="Arial"/>
        </w:rPr>
        <w:t xml:space="preserve"> has not been </w:t>
      </w:r>
      <w:r w:rsidRPr="12CDB0B3" w:rsidR="6020B550">
        <w:rPr>
          <w:rFonts w:ascii="Arial" w:hAnsi="Arial"/>
        </w:rPr>
        <w:t>answered.</w:t>
      </w:r>
    </w:p>
    <w:p w:rsidR="12CDB0B3" w:rsidP="12CDB0B3" w:rsidRDefault="12CDB0B3" w14:paraId="340A3AC9" w14:textId="21B6F5B9">
      <w:pPr>
        <w:spacing w:after="0"/>
        <w:rPr>
          <w:rFonts w:ascii="Arial" w:hAnsi="Arial"/>
          <w:color w:val="5D7284"/>
        </w:rPr>
      </w:pPr>
    </w:p>
    <w:p w:rsidR="00F51403" w:rsidRDefault="00A60235" w14:paraId="3566BB07" w14:textId="77777777">
      <w:pPr>
        <w:spacing w:after="0"/>
      </w:pPr>
      <w:r>
        <w:rPr>
          <w:rFonts w:ascii="Arial" w:hAnsi="Arial"/>
          <w:color w:val="5D7284"/>
        </w:rPr>
        <w:t>1:03:01</w:t>
      </w:r>
    </w:p>
    <w:p w:rsidR="7020DDDC" w:rsidP="12CDB0B3" w:rsidRDefault="7020DDDC" w14:paraId="1946DE9E" w14:textId="6A539A37">
      <w:pPr>
        <w:spacing w:after="0"/>
        <w:rPr>
          <w:rFonts w:ascii="Arial" w:hAnsi="Arial"/>
          <w:b/>
          <w:bCs/>
        </w:rPr>
      </w:pPr>
      <w:r w:rsidRPr="12CDB0B3">
        <w:rPr>
          <w:rFonts w:ascii="Arial" w:hAnsi="Arial"/>
          <w:b/>
          <w:bCs/>
        </w:rPr>
        <w:t>Chair Rodriguez:</w:t>
      </w:r>
    </w:p>
    <w:p w:rsidR="00F51403" w:rsidRDefault="00A60235" w14:paraId="0AE3043A" w14:textId="77777777">
      <w:pPr>
        <w:spacing w:after="0"/>
      </w:pPr>
      <w:r>
        <w:rPr>
          <w:rFonts w:ascii="Arial" w:hAnsi="Arial"/>
        </w:rPr>
        <w:t>Are there any other points for discussion?</w:t>
      </w:r>
    </w:p>
    <w:p w:rsidR="00F51403" w:rsidRDefault="00F51403" w14:paraId="58E6DD4E" w14:textId="77777777">
      <w:pPr>
        <w:spacing w:after="0"/>
      </w:pPr>
    </w:p>
    <w:p w:rsidR="00F51403" w:rsidRDefault="00A60235" w14:paraId="412B03C5" w14:textId="77777777">
      <w:pPr>
        <w:spacing w:after="0"/>
      </w:pPr>
      <w:r>
        <w:rPr>
          <w:rFonts w:ascii="Arial" w:hAnsi="Arial"/>
          <w:color w:val="5D7284"/>
        </w:rPr>
        <w:t>1:03:05</w:t>
      </w:r>
    </w:p>
    <w:p w:rsidR="643E15FE" w:rsidP="12CDB0B3" w:rsidRDefault="643E15FE" w14:paraId="424B25D5" w14:textId="5FC9D950">
      <w:pPr>
        <w:spacing w:after="0"/>
        <w:rPr>
          <w:rFonts w:ascii="Arial" w:hAnsi="Arial"/>
          <w:b/>
          <w:bCs/>
        </w:rPr>
      </w:pPr>
      <w:r w:rsidRPr="12CDB0B3">
        <w:rPr>
          <w:rFonts w:ascii="Arial" w:hAnsi="Arial"/>
          <w:b/>
          <w:bCs/>
        </w:rPr>
        <w:t>Representative O’Toole:</w:t>
      </w:r>
    </w:p>
    <w:p w:rsidR="00F51403" w:rsidRDefault="643E15FE" w14:paraId="14DF8F20" w14:textId="45E154B7">
      <w:pPr>
        <w:spacing w:after="0"/>
      </w:pPr>
      <w:r w:rsidRPr="12CDB0B3">
        <w:rPr>
          <w:rFonts w:ascii="Arial" w:hAnsi="Arial"/>
        </w:rPr>
        <w:t>I have a</w:t>
      </w:r>
      <w:r w:rsidR="00A60235">
        <w:rPr>
          <w:rFonts w:ascii="Arial" w:hAnsi="Arial"/>
        </w:rPr>
        <w:t xml:space="preserve"> point of inquiry.</w:t>
      </w:r>
    </w:p>
    <w:p w:rsidR="00F51403" w:rsidRDefault="00F51403" w14:paraId="7D3BEE8F" w14:textId="77777777">
      <w:pPr>
        <w:spacing w:after="0"/>
      </w:pPr>
    </w:p>
    <w:p w:rsidR="00F51403" w:rsidRDefault="00A60235" w14:paraId="178BFB71" w14:textId="77777777">
      <w:pPr>
        <w:spacing w:after="0"/>
      </w:pPr>
      <w:r>
        <w:rPr>
          <w:rFonts w:ascii="Arial" w:hAnsi="Arial"/>
          <w:color w:val="5D7284"/>
        </w:rPr>
        <w:t>1:03:08</w:t>
      </w:r>
    </w:p>
    <w:p w:rsidR="3FCD9688" w:rsidP="12CDB0B3" w:rsidRDefault="3FCD9688" w14:paraId="68A2F50C" w14:textId="031E6887">
      <w:pPr>
        <w:spacing w:after="0"/>
        <w:rPr>
          <w:rFonts w:ascii="Arial" w:hAnsi="Arial"/>
          <w:b/>
          <w:bCs/>
        </w:rPr>
      </w:pPr>
      <w:r w:rsidRPr="12CDB0B3">
        <w:rPr>
          <w:rFonts w:ascii="Arial" w:hAnsi="Arial"/>
          <w:b/>
          <w:bCs/>
        </w:rPr>
        <w:t>Chair Rodriguez:</w:t>
      </w:r>
    </w:p>
    <w:p w:rsidR="00F51403" w:rsidRDefault="00A60235" w14:paraId="28C4D4C3" w14:textId="272AEE92">
      <w:pPr>
        <w:spacing w:after="0"/>
      </w:pPr>
      <w:r>
        <w:rPr>
          <w:rFonts w:ascii="Arial" w:hAnsi="Arial"/>
        </w:rPr>
        <w:t>Privilege</w:t>
      </w:r>
      <w:r w:rsidRPr="12CDB0B3" w:rsidR="7BF93C41">
        <w:rPr>
          <w:rFonts w:ascii="Arial" w:hAnsi="Arial"/>
        </w:rPr>
        <w:t>.</w:t>
      </w:r>
    </w:p>
    <w:p w:rsidR="00F51403" w:rsidRDefault="00F51403" w14:paraId="3B88899E" w14:textId="77777777">
      <w:pPr>
        <w:spacing w:after="0"/>
      </w:pPr>
    </w:p>
    <w:p w:rsidR="00F51403" w:rsidRDefault="00A60235" w14:paraId="31C4CED1" w14:textId="1785EAEB">
      <w:pPr>
        <w:spacing w:after="0"/>
      </w:pPr>
      <w:r>
        <w:rPr>
          <w:rFonts w:ascii="Arial" w:hAnsi="Arial"/>
          <w:color w:val="5D7284"/>
        </w:rPr>
        <w:t>1:03:09</w:t>
      </w:r>
    </w:p>
    <w:p w:rsidR="00C21E91" w:rsidP="12CDB0B3" w:rsidRDefault="4CDC7FB6" w14:paraId="76170DE9" w14:textId="20CE6D66">
      <w:pPr>
        <w:spacing w:after="0"/>
        <w:rPr>
          <w:rFonts w:ascii="Arial" w:hAnsi="Arial"/>
          <w:b/>
          <w:bCs/>
        </w:rPr>
      </w:pPr>
      <w:r w:rsidRPr="12CDB0B3">
        <w:rPr>
          <w:rFonts w:ascii="Arial" w:hAnsi="Arial"/>
          <w:b/>
          <w:bCs/>
        </w:rPr>
        <w:t>Representative O’Toole:</w:t>
      </w:r>
    </w:p>
    <w:p w:rsidR="00F51403" w:rsidRDefault="4CDC7FB6" w14:paraId="1BD35C65" w14:textId="1F2233AF">
      <w:pPr>
        <w:spacing w:after="0"/>
      </w:pPr>
      <w:r w:rsidRPr="12CDB0B3">
        <w:rPr>
          <w:rFonts w:ascii="Arial" w:hAnsi="Arial"/>
        </w:rPr>
        <w:t>Pr</w:t>
      </w:r>
      <w:r w:rsidRPr="12CDB0B3" w:rsidR="006816F4">
        <w:rPr>
          <w:rFonts w:ascii="Arial" w:hAnsi="Arial"/>
        </w:rPr>
        <w:t>ivilege</w:t>
      </w:r>
      <w:r w:rsidRPr="12CDB0B3" w:rsidR="6450512F">
        <w:rPr>
          <w:rFonts w:ascii="Arial" w:hAnsi="Arial"/>
        </w:rPr>
        <w:t>. Nora O’Toole UPUA</w:t>
      </w:r>
      <w:r w:rsidRPr="12CDB0B3" w:rsidR="006816F4">
        <w:rPr>
          <w:rFonts w:ascii="Arial" w:hAnsi="Arial"/>
        </w:rPr>
        <w:t xml:space="preserve"> </w:t>
      </w:r>
      <w:r w:rsidRPr="12CDB0B3" w:rsidR="0456FED6">
        <w:rPr>
          <w:rFonts w:ascii="Arial" w:hAnsi="Arial"/>
        </w:rPr>
        <w:t>P</w:t>
      </w:r>
      <w:r w:rsidRPr="12CDB0B3" w:rsidR="006816F4">
        <w:rPr>
          <w:rFonts w:ascii="Arial" w:hAnsi="Arial"/>
        </w:rPr>
        <w:t>resident</w:t>
      </w:r>
      <w:r w:rsidR="00A60235">
        <w:rPr>
          <w:rFonts w:ascii="Arial" w:hAnsi="Arial"/>
        </w:rPr>
        <w:t>, these I mean, correct me if I'm wrong, but these three next three, like amendments are essentially the same thing. Is there no way we can condense it down into one and move forward?</w:t>
      </w:r>
    </w:p>
    <w:p w:rsidR="00F51403" w:rsidRDefault="00F51403" w14:paraId="69E2BB2B" w14:textId="77777777">
      <w:pPr>
        <w:spacing w:after="0"/>
      </w:pPr>
    </w:p>
    <w:p w:rsidR="00F51403" w:rsidRDefault="00A60235" w14:paraId="6D833C1E" w14:textId="77777777">
      <w:pPr>
        <w:spacing w:after="0"/>
      </w:pPr>
      <w:r>
        <w:rPr>
          <w:rFonts w:ascii="Arial" w:hAnsi="Arial"/>
          <w:color w:val="5D7284"/>
        </w:rPr>
        <w:t>1:03:25</w:t>
      </w:r>
    </w:p>
    <w:p w:rsidR="73FEA0FE" w:rsidP="12CDB0B3" w:rsidRDefault="73FEA0FE" w14:paraId="5F060A39" w14:textId="0CD508EB">
      <w:pPr>
        <w:spacing w:after="0"/>
        <w:rPr>
          <w:rFonts w:ascii="Arial" w:hAnsi="Arial"/>
          <w:b/>
          <w:bCs/>
        </w:rPr>
      </w:pPr>
      <w:r w:rsidRPr="12CDB0B3">
        <w:rPr>
          <w:rFonts w:ascii="Arial" w:hAnsi="Arial"/>
          <w:b/>
          <w:bCs/>
        </w:rPr>
        <w:t>Chair Rodriguez:</w:t>
      </w:r>
    </w:p>
    <w:p w:rsidR="00F51403" w:rsidRDefault="00A60235" w14:paraId="2756246B" w14:textId="77777777">
      <w:pPr>
        <w:spacing w:after="0"/>
      </w:pPr>
      <w:r>
        <w:rPr>
          <w:rFonts w:ascii="Arial" w:hAnsi="Arial"/>
        </w:rPr>
        <w:t>Is there that has been that motion to amend has been rejected. If you're formally making the motion, and if it's rejected, then there's a vote. If you're not formally making that motion, then we'll move on to section two upon this vote.</w:t>
      </w:r>
    </w:p>
    <w:p w:rsidR="00F51403" w:rsidRDefault="00F51403" w14:paraId="57C0D796" w14:textId="77777777">
      <w:pPr>
        <w:spacing w:after="0"/>
      </w:pPr>
    </w:p>
    <w:p w:rsidR="00F51403" w:rsidRDefault="00A60235" w14:paraId="523C9E79" w14:textId="77777777">
      <w:pPr>
        <w:spacing w:after="0"/>
      </w:pPr>
      <w:r>
        <w:rPr>
          <w:rFonts w:ascii="Arial" w:hAnsi="Arial"/>
          <w:color w:val="5D7284"/>
        </w:rPr>
        <w:t>1:03:43</w:t>
      </w:r>
    </w:p>
    <w:p w:rsidR="3521A4B6" w:rsidP="12CDB0B3" w:rsidRDefault="3521A4B6" w14:paraId="63913C3E" w14:textId="61801725">
      <w:pPr>
        <w:spacing w:after="0"/>
        <w:rPr>
          <w:rFonts w:ascii="Arial" w:hAnsi="Arial"/>
          <w:b/>
          <w:bCs/>
        </w:rPr>
      </w:pPr>
      <w:r w:rsidRPr="12CDB0B3">
        <w:rPr>
          <w:rFonts w:ascii="Arial" w:hAnsi="Arial"/>
          <w:b/>
          <w:bCs/>
        </w:rPr>
        <w:t>Representative O’Toole:</w:t>
      </w:r>
    </w:p>
    <w:p w:rsidR="00C21E91" w:rsidRDefault="006816F4" w14:paraId="3439B570" w14:textId="7169D4C0">
      <w:pPr>
        <w:spacing w:after="0"/>
      </w:pPr>
      <w:r w:rsidRPr="12CDB0B3">
        <w:rPr>
          <w:rFonts w:ascii="Arial" w:hAnsi="Arial"/>
        </w:rPr>
        <w:t>Okay, then I choose not to</w:t>
      </w:r>
      <w:r w:rsidRPr="12CDB0B3" w:rsidR="2F944778">
        <w:rPr>
          <w:rFonts w:ascii="Arial" w:hAnsi="Arial"/>
        </w:rPr>
        <w:t xml:space="preserve"> </w:t>
      </w:r>
      <w:r w:rsidRPr="12CDB0B3">
        <w:rPr>
          <w:rFonts w:ascii="Arial" w:hAnsi="Arial"/>
        </w:rPr>
        <w:t xml:space="preserve">make the motion. </w:t>
      </w:r>
    </w:p>
    <w:p w:rsidR="00C21E91" w:rsidP="12CDB0B3" w:rsidRDefault="00C21E91" w14:paraId="74150582" w14:textId="011F3763">
      <w:pPr>
        <w:spacing w:after="0"/>
        <w:rPr>
          <w:rFonts w:ascii="Arial" w:hAnsi="Arial"/>
        </w:rPr>
      </w:pPr>
    </w:p>
    <w:p w:rsidR="00C21E91" w:rsidP="12CDB0B3" w:rsidRDefault="12302EBA" w14:paraId="1ADCE82C" w14:textId="4B386AAF">
      <w:pPr>
        <w:spacing w:after="0"/>
        <w:rPr>
          <w:rFonts w:ascii="Arial" w:hAnsi="Arial"/>
          <w:b/>
          <w:bCs/>
        </w:rPr>
      </w:pPr>
      <w:r w:rsidRPr="12CDB0B3">
        <w:rPr>
          <w:rFonts w:ascii="Arial" w:hAnsi="Arial"/>
          <w:b/>
          <w:bCs/>
        </w:rPr>
        <w:t>Chair Rodriguez:</w:t>
      </w:r>
    </w:p>
    <w:p w:rsidR="00F51403" w:rsidRDefault="00A60235" w14:paraId="47F3A61F" w14:textId="79DD99AC">
      <w:pPr>
        <w:spacing w:after="0"/>
        <w:rPr>
          <w:rFonts w:ascii="Arial" w:hAnsi="Arial"/>
        </w:rPr>
      </w:pPr>
      <w:r>
        <w:rPr>
          <w:rFonts w:ascii="Arial" w:hAnsi="Arial"/>
        </w:rPr>
        <w:t>Okay. Is there any other discussion?</w:t>
      </w:r>
      <w:r w:rsidRPr="12CDB0B3" w:rsidR="69A7B630">
        <w:rPr>
          <w:rFonts w:ascii="Arial" w:hAnsi="Arial"/>
        </w:rPr>
        <w:t xml:space="preserve"> Vice Chair Chandler. </w:t>
      </w:r>
    </w:p>
    <w:p w:rsidR="00F51403" w:rsidRDefault="00F51403" w14:paraId="4475AD14" w14:textId="77777777">
      <w:pPr>
        <w:spacing w:after="0"/>
      </w:pPr>
    </w:p>
    <w:p w:rsidR="00F51403" w:rsidRDefault="00A60235" w14:paraId="23AC2331" w14:textId="77777777">
      <w:pPr>
        <w:spacing w:after="0"/>
      </w:pPr>
      <w:r>
        <w:rPr>
          <w:rFonts w:ascii="Arial" w:hAnsi="Arial"/>
          <w:color w:val="5D7284"/>
        </w:rPr>
        <w:t>1:03:51</w:t>
      </w:r>
    </w:p>
    <w:p w:rsidR="6D02569D" w:rsidP="12CDB0B3" w:rsidRDefault="6D02569D" w14:paraId="52F27E17" w14:textId="27F979EA">
      <w:pPr>
        <w:spacing w:after="0"/>
        <w:rPr>
          <w:rFonts w:ascii="Arial" w:hAnsi="Arial"/>
          <w:b/>
          <w:bCs/>
        </w:rPr>
      </w:pPr>
      <w:r w:rsidRPr="12CDB0B3">
        <w:rPr>
          <w:rFonts w:ascii="Arial" w:hAnsi="Arial"/>
          <w:b/>
          <w:bCs/>
        </w:rPr>
        <w:t>Vice Chair Chandler:</w:t>
      </w:r>
    </w:p>
    <w:p w:rsidR="00F51403" w:rsidRDefault="006816F4" w14:paraId="172F9627" w14:textId="4A2B1379">
      <w:pPr>
        <w:spacing w:after="0"/>
      </w:pPr>
      <w:r w:rsidRPr="12CDB0B3">
        <w:rPr>
          <w:rFonts w:ascii="Arial" w:hAnsi="Arial"/>
        </w:rPr>
        <w:t>Vice Chair</w:t>
      </w:r>
      <w:r w:rsidRPr="12CDB0B3" w:rsidR="1F998687">
        <w:rPr>
          <w:rFonts w:ascii="Arial" w:hAnsi="Arial"/>
        </w:rPr>
        <w:t xml:space="preserve"> </w:t>
      </w:r>
      <w:r w:rsidR="00A60235">
        <w:rPr>
          <w:rFonts w:ascii="Arial" w:hAnsi="Arial"/>
        </w:rPr>
        <w:t xml:space="preserve">Chandler </w:t>
      </w:r>
      <w:r w:rsidRPr="12CDB0B3">
        <w:rPr>
          <w:rFonts w:ascii="Arial" w:hAnsi="Arial"/>
        </w:rPr>
        <w:t>GPS</w:t>
      </w:r>
      <w:r w:rsidRPr="12CDB0B3" w:rsidR="323C43FB">
        <w:rPr>
          <w:rFonts w:ascii="Arial" w:hAnsi="Arial"/>
        </w:rPr>
        <w:t>A</w:t>
      </w:r>
      <w:r w:rsidR="00A60235">
        <w:rPr>
          <w:rFonts w:ascii="Arial" w:hAnsi="Arial"/>
        </w:rPr>
        <w:t xml:space="preserve"> appointee, I do think it would be valuable to provide context as to the decision for either </w:t>
      </w:r>
      <w:r w:rsidRPr="12CDB0B3" w:rsidR="3B91E069">
        <w:rPr>
          <w:rFonts w:ascii="Arial" w:hAnsi="Arial"/>
        </w:rPr>
        <w:t>UPUA</w:t>
      </w:r>
      <w:r w:rsidR="00A60235">
        <w:rPr>
          <w:rFonts w:ascii="Arial" w:hAnsi="Arial"/>
        </w:rPr>
        <w:t xml:space="preserve"> or </w:t>
      </w:r>
      <w:r w:rsidRPr="12CDB0B3" w:rsidR="3B90D0FC">
        <w:rPr>
          <w:rFonts w:ascii="Arial" w:hAnsi="Arial"/>
        </w:rPr>
        <w:t>UPFB</w:t>
      </w:r>
      <w:r w:rsidR="00A60235">
        <w:rPr>
          <w:rFonts w:ascii="Arial" w:hAnsi="Arial"/>
        </w:rPr>
        <w:t xml:space="preserve"> representation just for the board. I think all of the deliberations and all the things that were created with this task force recommendation document was intentional. And I think it'd be really nice to share the thought process behind that because at this point, I don't think it's being communicated. I think it'd be valuable to hear that.</w:t>
      </w:r>
    </w:p>
    <w:p w:rsidR="00F51403" w:rsidRDefault="00F51403" w14:paraId="42AFC42D" w14:textId="77777777">
      <w:pPr>
        <w:spacing w:after="0"/>
      </w:pPr>
    </w:p>
    <w:p w:rsidR="00F51403" w:rsidRDefault="00A60235" w14:paraId="5054EA5F" w14:textId="77777777">
      <w:pPr>
        <w:spacing w:after="0"/>
      </w:pPr>
      <w:r>
        <w:rPr>
          <w:rFonts w:ascii="Arial" w:hAnsi="Arial"/>
          <w:color w:val="5D7284"/>
        </w:rPr>
        <w:t>1:04:26</w:t>
      </w:r>
    </w:p>
    <w:p w:rsidR="1B9F8CCE" w:rsidP="12CDB0B3" w:rsidRDefault="1B9F8CCE" w14:paraId="3E7AD7ED" w14:textId="5F2B5D1C">
      <w:pPr>
        <w:spacing w:after="0"/>
        <w:rPr>
          <w:rFonts w:ascii="Arial" w:hAnsi="Arial"/>
          <w:b/>
          <w:bCs/>
        </w:rPr>
      </w:pPr>
      <w:r w:rsidRPr="12CDB0B3">
        <w:rPr>
          <w:rFonts w:ascii="Arial" w:hAnsi="Arial"/>
          <w:b/>
          <w:bCs/>
        </w:rPr>
        <w:t>Chair Rodriguez:</w:t>
      </w:r>
    </w:p>
    <w:p w:rsidR="00C21E91" w:rsidRDefault="00A60235" w14:paraId="4812AA03" w14:textId="475D3AEF">
      <w:pPr>
        <w:spacing w:after="0"/>
      </w:pPr>
      <w:r>
        <w:rPr>
          <w:rFonts w:ascii="Arial" w:hAnsi="Arial"/>
        </w:rPr>
        <w:t>Is there any other points of discussion? Just some,</w:t>
      </w:r>
      <w:r w:rsidRPr="12CDB0B3" w:rsidR="65A97EC3">
        <w:rPr>
          <w:rFonts w:ascii="Arial" w:hAnsi="Arial"/>
        </w:rPr>
        <w:t xml:space="preserve"> </w:t>
      </w:r>
      <w:r>
        <w:rPr>
          <w:rFonts w:ascii="Arial" w:hAnsi="Arial"/>
        </w:rPr>
        <w:t>yes.</w:t>
      </w:r>
      <w:r w:rsidRPr="12CDB0B3" w:rsidR="2EFD840E">
        <w:rPr>
          <w:rFonts w:ascii="Arial" w:hAnsi="Arial"/>
        </w:rPr>
        <w:t xml:space="preserve"> </w:t>
      </w:r>
      <w:r>
        <w:rPr>
          <w:rFonts w:ascii="Arial" w:hAnsi="Arial"/>
        </w:rPr>
        <w:t>Does someone want to yield? Okay. Is there a motion to yield</w:t>
      </w:r>
      <w:r w:rsidRPr="12CDB0B3" w:rsidR="04F3E331">
        <w:rPr>
          <w:rFonts w:ascii="Arial" w:hAnsi="Arial"/>
        </w:rPr>
        <w:t>.</w:t>
      </w:r>
    </w:p>
    <w:p w:rsidR="00C21E91" w:rsidP="12CDB0B3" w:rsidRDefault="00C21E91" w14:paraId="08CF4A06" w14:textId="7FB1D107">
      <w:pPr>
        <w:spacing w:after="0"/>
        <w:rPr>
          <w:rFonts w:ascii="Arial" w:hAnsi="Arial"/>
        </w:rPr>
      </w:pPr>
    </w:p>
    <w:p w:rsidR="00C21E91" w:rsidP="12CDB0B3" w:rsidRDefault="04F3E331" w14:paraId="6C1C6C4A" w14:textId="7EE947EA">
      <w:pPr>
        <w:spacing w:after="0"/>
        <w:rPr>
          <w:rFonts w:ascii="Arial" w:hAnsi="Arial"/>
          <w:b/>
          <w:bCs/>
        </w:rPr>
      </w:pPr>
      <w:r w:rsidRPr="12CDB0B3">
        <w:rPr>
          <w:rFonts w:ascii="Arial" w:hAnsi="Arial"/>
          <w:b/>
          <w:bCs/>
        </w:rPr>
        <w:t>Vice Chair Chandler:</w:t>
      </w:r>
    </w:p>
    <w:p w:rsidR="00C21E91" w:rsidRDefault="04F3E331" w14:paraId="171CE1DD" w14:textId="10462DAB">
      <w:pPr>
        <w:spacing w:after="0"/>
      </w:pPr>
      <w:r w:rsidRPr="12CDB0B3">
        <w:rPr>
          <w:rFonts w:ascii="Arial" w:hAnsi="Arial"/>
        </w:rPr>
        <w:t>I motion</w:t>
      </w:r>
      <w:r w:rsidR="00A60235">
        <w:rPr>
          <w:rFonts w:ascii="Arial" w:hAnsi="Arial"/>
        </w:rPr>
        <w:t xml:space="preserve"> to </w:t>
      </w:r>
      <w:r w:rsidRPr="12CDB0B3">
        <w:rPr>
          <w:rFonts w:ascii="Arial" w:hAnsi="Arial"/>
        </w:rPr>
        <w:t>yield to Administrative Liaison Dan Murphy.</w:t>
      </w:r>
      <w:r w:rsidRPr="12CDB0B3" w:rsidR="006816F4">
        <w:rPr>
          <w:rFonts w:ascii="Arial" w:hAnsi="Arial"/>
        </w:rPr>
        <w:t xml:space="preserve"> </w:t>
      </w:r>
    </w:p>
    <w:p w:rsidR="00C21E91" w:rsidP="12CDB0B3" w:rsidRDefault="00C21E91" w14:paraId="712939B4" w14:textId="0F339FF1">
      <w:pPr>
        <w:spacing w:after="0"/>
        <w:rPr>
          <w:rFonts w:ascii="Arial" w:hAnsi="Arial"/>
        </w:rPr>
      </w:pPr>
    </w:p>
    <w:p w:rsidR="00C21E91" w:rsidP="12CDB0B3" w:rsidRDefault="7E564522" w14:paraId="7BE38E64" w14:textId="3EA71BE6">
      <w:pPr>
        <w:spacing w:after="0"/>
        <w:rPr>
          <w:rFonts w:ascii="Arial" w:hAnsi="Arial"/>
          <w:b/>
          <w:bCs/>
        </w:rPr>
      </w:pPr>
      <w:r w:rsidRPr="12CDB0B3">
        <w:rPr>
          <w:rFonts w:ascii="Arial" w:hAnsi="Arial"/>
          <w:b/>
          <w:bCs/>
        </w:rPr>
        <w:t>Chair Rodriguez:</w:t>
      </w:r>
    </w:p>
    <w:p w:rsidR="00F51403" w:rsidRDefault="7E564522" w14:paraId="55806A11" w14:textId="4D9C22B6">
      <w:pPr>
        <w:spacing w:after="0"/>
      </w:pPr>
      <w:r w:rsidRPr="12CDB0B3">
        <w:rPr>
          <w:rFonts w:ascii="Arial" w:hAnsi="Arial"/>
        </w:rPr>
        <w:t>T</w:t>
      </w:r>
      <w:r w:rsidRPr="12CDB0B3" w:rsidR="006816F4">
        <w:rPr>
          <w:rFonts w:ascii="Arial" w:hAnsi="Arial"/>
        </w:rPr>
        <w:t>here's</w:t>
      </w:r>
      <w:r w:rsidR="00A60235">
        <w:rPr>
          <w:rFonts w:ascii="Arial" w:hAnsi="Arial"/>
        </w:rPr>
        <w:t xml:space="preserve"> been a second so</w:t>
      </w:r>
      <w:r w:rsidRPr="12CDB0B3" w:rsidR="24AF2F22">
        <w:rPr>
          <w:rFonts w:ascii="Arial" w:hAnsi="Arial"/>
        </w:rPr>
        <w:t>.</w:t>
      </w:r>
    </w:p>
    <w:p w:rsidR="00F51403" w:rsidRDefault="00F51403" w14:paraId="2D3F0BEC" w14:textId="77777777">
      <w:pPr>
        <w:spacing w:after="0"/>
      </w:pPr>
    </w:p>
    <w:p w:rsidR="00F51403" w:rsidRDefault="00A60235" w14:paraId="5688DC74" w14:textId="77777777">
      <w:pPr>
        <w:spacing w:after="0"/>
      </w:pPr>
      <w:r>
        <w:rPr>
          <w:rFonts w:ascii="Arial" w:hAnsi="Arial"/>
          <w:color w:val="5D7284"/>
        </w:rPr>
        <w:t>1:04:49</w:t>
      </w:r>
    </w:p>
    <w:p w:rsidR="5A425325" w:rsidP="12CDB0B3" w:rsidRDefault="5A425325" w14:paraId="3C0E98FF" w14:textId="4ACE9DDF">
      <w:pPr>
        <w:spacing w:after="0"/>
        <w:rPr>
          <w:rFonts w:ascii="Arial" w:hAnsi="Arial"/>
          <w:b/>
          <w:bCs/>
        </w:rPr>
      </w:pPr>
      <w:r w:rsidRPr="12CDB0B3">
        <w:rPr>
          <w:rFonts w:ascii="Arial" w:hAnsi="Arial"/>
          <w:b/>
          <w:bCs/>
        </w:rPr>
        <w:t>Administrative Liaison Dan Murphy:</w:t>
      </w:r>
    </w:p>
    <w:p w:rsidR="00C21E91" w:rsidRDefault="5A425325" w14:paraId="76BABB86" w14:textId="64067794">
      <w:pPr>
        <w:spacing w:after="0"/>
      </w:pPr>
      <w:r w:rsidRPr="12CDB0B3">
        <w:rPr>
          <w:rFonts w:ascii="Arial" w:hAnsi="Arial"/>
        </w:rPr>
        <w:t xml:space="preserve">Thank you, I figured I needed approval before I spoke, so thank you. </w:t>
      </w:r>
      <w:r w:rsidR="00A60235">
        <w:rPr>
          <w:rFonts w:ascii="Arial" w:hAnsi="Arial"/>
        </w:rPr>
        <w:t xml:space="preserve">I can only provide context from the Commonwealth </w:t>
      </w:r>
      <w:r w:rsidRPr="12CDB0B3" w:rsidR="4F26893C">
        <w:rPr>
          <w:rFonts w:ascii="Arial" w:hAnsi="Arial"/>
        </w:rPr>
        <w:t>Fee Board</w:t>
      </w:r>
      <w:r w:rsidR="00A60235">
        <w:rPr>
          <w:rFonts w:ascii="Arial" w:hAnsi="Arial"/>
        </w:rPr>
        <w:t xml:space="preserve"> perspective, which is where this language lives in </w:t>
      </w:r>
      <w:r w:rsidRPr="12CDB0B3" w:rsidR="43FDEBBD">
        <w:rPr>
          <w:rFonts w:ascii="Arial" w:hAnsi="Arial"/>
        </w:rPr>
        <w:t>the CFB</w:t>
      </w:r>
      <w:r w:rsidR="00A60235">
        <w:rPr>
          <w:rFonts w:ascii="Arial" w:hAnsi="Arial"/>
        </w:rPr>
        <w:t xml:space="preserve"> operating procedure. So, not checking the beginning. First USB, but it was borrowed to inform some of the complications here. So I can only speak to the </w:t>
      </w:r>
      <w:r w:rsidRPr="12CDB0B3" w:rsidR="006816F4">
        <w:rPr>
          <w:rFonts w:ascii="Arial" w:hAnsi="Arial"/>
        </w:rPr>
        <w:t>CF</w:t>
      </w:r>
      <w:r w:rsidRPr="12CDB0B3" w:rsidR="1F8F8B21">
        <w:rPr>
          <w:rFonts w:ascii="Arial" w:hAnsi="Arial"/>
        </w:rPr>
        <w:t>B</w:t>
      </w:r>
      <w:r w:rsidR="00A60235">
        <w:rPr>
          <w:rFonts w:ascii="Arial" w:hAnsi="Arial"/>
        </w:rPr>
        <w:t xml:space="preserve"> portion of it and not not how it interplays with </w:t>
      </w:r>
      <w:r w:rsidRPr="12CDB0B3" w:rsidR="4E71C678">
        <w:rPr>
          <w:rFonts w:ascii="Arial" w:hAnsi="Arial"/>
        </w:rPr>
        <w:t>UPFB’s</w:t>
      </w:r>
      <w:r w:rsidR="00A60235">
        <w:rPr>
          <w:rFonts w:ascii="Arial" w:hAnsi="Arial"/>
        </w:rPr>
        <w:t xml:space="preserve"> process</w:t>
      </w:r>
      <w:r w:rsidRPr="12CDB0B3" w:rsidR="7ED967D7">
        <w:rPr>
          <w:rFonts w:ascii="Arial" w:hAnsi="Arial"/>
        </w:rPr>
        <w:t>. F</w:t>
      </w:r>
      <w:r w:rsidRPr="12CDB0B3" w:rsidR="006816F4">
        <w:rPr>
          <w:rFonts w:ascii="Arial" w:hAnsi="Arial"/>
        </w:rPr>
        <w:t>rom</w:t>
      </w:r>
      <w:r w:rsidR="00A60235">
        <w:rPr>
          <w:rFonts w:ascii="Arial" w:hAnsi="Arial"/>
        </w:rPr>
        <w:t xml:space="preserve"> the </w:t>
      </w:r>
      <w:r w:rsidRPr="12CDB0B3" w:rsidR="006816F4">
        <w:rPr>
          <w:rFonts w:ascii="Arial" w:hAnsi="Arial"/>
        </w:rPr>
        <w:t>CF</w:t>
      </w:r>
      <w:r w:rsidRPr="12CDB0B3" w:rsidR="346D9B48">
        <w:rPr>
          <w:rFonts w:ascii="Arial" w:hAnsi="Arial"/>
        </w:rPr>
        <w:t>B</w:t>
      </w:r>
      <w:r w:rsidR="00A60235">
        <w:rPr>
          <w:rFonts w:ascii="Arial" w:hAnsi="Arial"/>
        </w:rPr>
        <w:t xml:space="preserve"> perspective. And note, I inherited this as part of my recent acquisition </w:t>
      </w:r>
      <w:r w:rsidRPr="12CDB0B3" w:rsidR="1CA3B35E">
        <w:rPr>
          <w:rFonts w:ascii="Arial" w:hAnsi="Arial"/>
        </w:rPr>
        <w:t xml:space="preserve">of the administrative liaison </w:t>
      </w:r>
      <w:r w:rsidR="00A60235">
        <w:rPr>
          <w:rFonts w:ascii="Arial" w:hAnsi="Arial"/>
        </w:rPr>
        <w:t xml:space="preserve">duties. But the decision to include </w:t>
      </w:r>
      <w:r w:rsidRPr="12CDB0B3" w:rsidR="705EBFCD">
        <w:rPr>
          <w:rFonts w:ascii="Arial" w:hAnsi="Arial"/>
        </w:rPr>
        <w:t>the UPUA/UPFB</w:t>
      </w:r>
      <w:r w:rsidR="00A60235">
        <w:rPr>
          <w:rFonts w:ascii="Arial" w:hAnsi="Arial"/>
        </w:rPr>
        <w:t xml:space="preserve"> representative was a nod to the fact that there is some is two part one, there's some coexistence and mutual responsibility between the two organizations that some level of accountability could be in place to make sure that the actions of one don't totally astray from the actions of the other, there was a thought that some level of balanced insight into the selection process could be important, especially because it is true that many of the </w:t>
      </w:r>
      <w:r w:rsidRPr="12CDB0B3" w:rsidR="25A11A81">
        <w:rPr>
          <w:rFonts w:ascii="Arial" w:hAnsi="Arial"/>
        </w:rPr>
        <w:t>UPFB</w:t>
      </w:r>
      <w:r w:rsidR="00A60235">
        <w:rPr>
          <w:rFonts w:ascii="Arial" w:hAnsi="Arial"/>
        </w:rPr>
        <w:t xml:space="preserve"> members have a little bit more experience in navigating </w:t>
      </w:r>
      <w:r w:rsidRPr="12CDB0B3" w:rsidR="7BF625F6">
        <w:rPr>
          <w:rFonts w:ascii="Arial" w:hAnsi="Arial"/>
        </w:rPr>
        <w:t>fee</w:t>
      </w:r>
      <w:r w:rsidR="00A60235">
        <w:rPr>
          <w:rFonts w:ascii="Arial" w:hAnsi="Arial"/>
        </w:rPr>
        <w:t xml:space="preserve"> board responsibilities than some of the common will people or representatives do, given the campus allocating committees are quite different </w:t>
      </w:r>
      <w:r w:rsidRPr="12CDB0B3" w:rsidR="1E31C9C2">
        <w:rPr>
          <w:rFonts w:ascii="Arial" w:hAnsi="Arial"/>
        </w:rPr>
        <w:t>from the Commonwealth Fee Board</w:t>
      </w:r>
      <w:r w:rsidRPr="12CDB0B3" w:rsidR="006816F4">
        <w:rPr>
          <w:rFonts w:ascii="Arial" w:hAnsi="Arial"/>
        </w:rPr>
        <w:t>.</w:t>
      </w:r>
      <w:r w:rsidR="00A60235">
        <w:rPr>
          <w:rFonts w:ascii="Arial" w:hAnsi="Arial"/>
        </w:rPr>
        <w:t xml:space="preserve"> So that's one piece. But the second piece is it's my understanding that that decision was made at a time at which the </w:t>
      </w:r>
      <w:r w:rsidRPr="12CDB0B3" w:rsidR="4C5D0901">
        <w:rPr>
          <w:rFonts w:ascii="Arial" w:hAnsi="Arial"/>
        </w:rPr>
        <w:t>GPSA</w:t>
      </w:r>
      <w:r w:rsidR="00A60235">
        <w:rPr>
          <w:rFonts w:ascii="Arial" w:hAnsi="Arial"/>
        </w:rPr>
        <w:t xml:space="preserve"> was not as interested as engaging graduate students around the Commonwealth and including them in the conversations related to the graduate experience that exists. So that is just something that has not been revisited and scrubbed conversation is actually a point of discussion that I think is good and </w:t>
      </w:r>
      <w:r w:rsidRPr="12CDB0B3" w:rsidR="006816F4">
        <w:rPr>
          <w:rFonts w:ascii="Arial" w:hAnsi="Arial"/>
        </w:rPr>
        <w:t>p</w:t>
      </w:r>
      <w:r w:rsidRPr="12CDB0B3" w:rsidR="3554D1EB">
        <w:rPr>
          <w:rFonts w:ascii="Arial" w:hAnsi="Arial"/>
        </w:rPr>
        <w:t>lausible</w:t>
      </w:r>
      <w:r w:rsidR="00A60235">
        <w:rPr>
          <w:rFonts w:ascii="Arial" w:hAnsi="Arial"/>
        </w:rPr>
        <w:t xml:space="preserve"> to take back to </w:t>
      </w:r>
      <w:r w:rsidRPr="12CDB0B3" w:rsidR="14376C6D">
        <w:rPr>
          <w:rFonts w:ascii="Arial" w:hAnsi="Arial"/>
        </w:rPr>
        <w:t>the CFB as</w:t>
      </w:r>
      <w:r w:rsidR="00A60235">
        <w:rPr>
          <w:rFonts w:ascii="Arial" w:hAnsi="Arial"/>
        </w:rPr>
        <w:t xml:space="preserve"> a consideration. And so I don't believe there was ill will or intentional exclusion of the </w:t>
      </w:r>
      <w:r w:rsidRPr="12CDB0B3" w:rsidR="21A2E314">
        <w:rPr>
          <w:rFonts w:ascii="Arial" w:hAnsi="Arial"/>
        </w:rPr>
        <w:t>GPSA</w:t>
      </w:r>
      <w:r w:rsidR="00A60235">
        <w:rPr>
          <w:rFonts w:ascii="Arial" w:hAnsi="Arial"/>
        </w:rPr>
        <w:t xml:space="preserve"> in the origins, although it might reflect back the time that was made, the relationship that existed was perceived to exist between graduate students </w:t>
      </w:r>
      <w:r w:rsidRPr="12CDB0B3" w:rsidR="5A374852">
        <w:rPr>
          <w:rFonts w:ascii="Arial" w:hAnsi="Arial"/>
        </w:rPr>
        <w:t>at the campuses</w:t>
      </w:r>
      <w:r w:rsidRPr="12CDB0B3" w:rsidR="006816F4">
        <w:rPr>
          <w:rFonts w:ascii="Arial" w:hAnsi="Arial"/>
        </w:rPr>
        <w:t xml:space="preserve">, </w:t>
      </w:r>
      <w:r w:rsidRPr="12CDB0B3" w:rsidR="6C75F1D8">
        <w:rPr>
          <w:rFonts w:ascii="Arial" w:hAnsi="Arial"/>
        </w:rPr>
        <w:t>of</w:t>
      </w:r>
      <w:r w:rsidR="00A60235">
        <w:rPr>
          <w:rFonts w:ascii="Arial" w:hAnsi="Arial"/>
        </w:rPr>
        <w:t xml:space="preserve"> which many are members of </w:t>
      </w:r>
      <w:r w:rsidRPr="12CDB0B3" w:rsidR="006816F4">
        <w:rPr>
          <w:rFonts w:ascii="Arial" w:hAnsi="Arial"/>
        </w:rPr>
        <w:t>C</w:t>
      </w:r>
      <w:r w:rsidRPr="12CDB0B3" w:rsidR="4E548074">
        <w:rPr>
          <w:rFonts w:ascii="Arial" w:hAnsi="Arial"/>
        </w:rPr>
        <w:t>FB and the graduate student GPSA</w:t>
      </w:r>
      <w:r w:rsidRPr="12CDB0B3" w:rsidR="006816F4">
        <w:rPr>
          <w:rFonts w:ascii="Arial" w:hAnsi="Arial"/>
        </w:rPr>
        <w:t xml:space="preserve">. </w:t>
      </w:r>
    </w:p>
    <w:p w:rsidR="00C21E91" w:rsidP="12CDB0B3" w:rsidRDefault="00C21E91" w14:paraId="607FCA3D" w14:textId="092C7641">
      <w:pPr>
        <w:spacing w:after="0"/>
        <w:rPr>
          <w:rFonts w:ascii="Arial" w:hAnsi="Arial"/>
        </w:rPr>
      </w:pPr>
    </w:p>
    <w:p w:rsidR="00C21E91" w:rsidP="12CDB0B3" w:rsidRDefault="26EF9359" w14:paraId="00F85A54" w14:textId="6609F367">
      <w:pPr>
        <w:spacing w:after="0"/>
        <w:rPr>
          <w:rFonts w:ascii="Arial" w:hAnsi="Arial"/>
          <w:b/>
          <w:bCs/>
        </w:rPr>
      </w:pPr>
      <w:r w:rsidRPr="12CDB0B3">
        <w:rPr>
          <w:rFonts w:ascii="Arial" w:hAnsi="Arial"/>
          <w:b/>
          <w:bCs/>
        </w:rPr>
        <w:t>Vice Chair Chandler:</w:t>
      </w:r>
    </w:p>
    <w:p w:rsidR="00F51403" w:rsidRDefault="00A60235" w14:paraId="441C217A" w14:textId="58DCBC39">
      <w:pPr>
        <w:spacing w:after="0"/>
      </w:pPr>
      <w:r>
        <w:rPr>
          <w:rFonts w:ascii="Arial" w:hAnsi="Arial"/>
        </w:rPr>
        <w:t>Thank you.</w:t>
      </w:r>
    </w:p>
    <w:p w:rsidR="00F51403" w:rsidRDefault="00F51403" w14:paraId="75CF4315" w14:textId="77777777">
      <w:pPr>
        <w:spacing w:after="0"/>
      </w:pPr>
    </w:p>
    <w:p w:rsidR="00F51403" w:rsidRDefault="00A60235" w14:paraId="6ACD733A" w14:textId="77777777">
      <w:pPr>
        <w:spacing w:after="0"/>
      </w:pPr>
      <w:r>
        <w:rPr>
          <w:rFonts w:ascii="Arial" w:hAnsi="Arial"/>
          <w:color w:val="5D7284"/>
        </w:rPr>
        <w:t>1:06:58</w:t>
      </w:r>
    </w:p>
    <w:p w:rsidR="55D2DE1D" w:rsidP="12CDB0B3" w:rsidRDefault="55D2DE1D" w14:paraId="7CA486A6" w14:textId="2C8C2700">
      <w:pPr>
        <w:spacing w:after="0"/>
        <w:rPr>
          <w:rFonts w:ascii="Arial" w:hAnsi="Arial"/>
          <w:b/>
          <w:bCs/>
        </w:rPr>
      </w:pPr>
      <w:r w:rsidRPr="12CDB0B3">
        <w:rPr>
          <w:rFonts w:ascii="Arial" w:hAnsi="Arial"/>
          <w:b/>
          <w:bCs/>
        </w:rPr>
        <w:t>Chair Rodriguez:</w:t>
      </w:r>
    </w:p>
    <w:p w:rsidR="00F51403" w:rsidRDefault="00A60235" w14:paraId="7AAC567A" w14:textId="5DAEFB72">
      <w:pPr>
        <w:spacing w:after="0"/>
      </w:pPr>
      <w:r>
        <w:rPr>
          <w:rFonts w:ascii="Arial" w:hAnsi="Arial"/>
        </w:rPr>
        <w:t xml:space="preserve">Yes. Are there new points related to that? </w:t>
      </w:r>
      <w:r w:rsidRPr="12CDB0B3" w:rsidR="006816F4">
        <w:rPr>
          <w:rFonts w:ascii="Arial" w:hAnsi="Arial"/>
        </w:rPr>
        <w:t>W</w:t>
      </w:r>
      <w:r w:rsidRPr="12CDB0B3" w:rsidR="13127B7B">
        <w:rPr>
          <w:rFonts w:ascii="Arial" w:hAnsi="Arial"/>
        </w:rPr>
        <w:t>e,</w:t>
      </w:r>
      <w:r w:rsidRPr="12CDB0B3" w:rsidR="006816F4">
        <w:rPr>
          <w:rFonts w:ascii="Arial" w:hAnsi="Arial"/>
        </w:rPr>
        <w:t xml:space="preserve"> </w:t>
      </w:r>
      <w:r w:rsidRPr="12CDB0B3" w:rsidR="378FCE87">
        <w:rPr>
          <w:rFonts w:ascii="Arial" w:hAnsi="Arial"/>
        </w:rPr>
        <w:t>b</w:t>
      </w:r>
      <w:r w:rsidRPr="12CDB0B3" w:rsidR="006816F4">
        <w:rPr>
          <w:rFonts w:ascii="Arial" w:hAnsi="Arial"/>
        </w:rPr>
        <w:t>ecause</w:t>
      </w:r>
      <w:r>
        <w:rPr>
          <w:rFonts w:ascii="Arial" w:hAnsi="Arial"/>
        </w:rPr>
        <w:t xml:space="preserve"> we have other amendments in which if it's more specific, it can be brought up for that discussion as well. If it's not general. Okay. All</w:t>
      </w:r>
      <w:r w:rsidRPr="12CDB0B3" w:rsidR="372F035A">
        <w:rPr>
          <w:rFonts w:ascii="Arial" w:hAnsi="Arial"/>
        </w:rPr>
        <w:t xml:space="preserve"> </w:t>
      </w:r>
      <w:r>
        <w:rPr>
          <w:rFonts w:ascii="Arial" w:hAnsi="Arial"/>
        </w:rPr>
        <w:t>right. So section</w:t>
      </w:r>
      <w:r w:rsidRPr="12CDB0B3" w:rsidR="5736C06D">
        <w:rPr>
          <w:rFonts w:ascii="Arial" w:hAnsi="Arial"/>
        </w:rPr>
        <w:t>. We</w:t>
      </w:r>
      <w:r>
        <w:rPr>
          <w:rFonts w:ascii="Arial" w:hAnsi="Arial"/>
        </w:rPr>
        <w:t xml:space="preserve"> will now move into section one, that amendment for striking the language that you see there. A representative Chief Administrative </w:t>
      </w:r>
      <w:r w:rsidRPr="12CDB0B3" w:rsidR="2AF2DC4A">
        <w:rPr>
          <w:rFonts w:ascii="Arial" w:hAnsi="Arial"/>
        </w:rPr>
        <w:t>E</w:t>
      </w:r>
      <w:r w:rsidRPr="12CDB0B3" w:rsidR="006816F4">
        <w:rPr>
          <w:rFonts w:ascii="Arial" w:hAnsi="Arial"/>
        </w:rPr>
        <w:t>xecutive</w:t>
      </w:r>
      <w:r>
        <w:rPr>
          <w:rFonts w:ascii="Arial" w:hAnsi="Arial"/>
        </w:rPr>
        <w:t xml:space="preserve"> Alexander will send that voting link that voting link will be sent once she does that again, just do a thumbs up. And you again, we'll be voting on Yes to striking that language or no, not striking that language. And then following that, we'll go down the line.</w:t>
      </w:r>
    </w:p>
    <w:p w:rsidR="00F51403" w:rsidRDefault="00F51403" w14:paraId="3C0395D3" w14:textId="77777777">
      <w:pPr>
        <w:spacing w:after="0"/>
      </w:pPr>
    </w:p>
    <w:p w:rsidR="00F51403" w:rsidRDefault="00A60235" w14:paraId="3F32E8F1" w14:textId="77777777">
      <w:pPr>
        <w:spacing w:after="0"/>
      </w:pPr>
      <w:r>
        <w:rPr>
          <w:rFonts w:ascii="Arial" w:hAnsi="Arial"/>
          <w:color w:val="5D7284"/>
        </w:rPr>
        <w:t>1:08:08</w:t>
      </w:r>
    </w:p>
    <w:p w:rsidR="43FB20B5" w:rsidP="12CDB0B3" w:rsidRDefault="43FB20B5" w14:paraId="37DF03D5" w14:textId="66F6CE8D">
      <w:pPr>
        <w:spacing w:after="0"/>
      </w:pPr>
      <w:r w:rsidRPr="12CDB0B3">
        <w:rPr>
          <w:rFonts w:ascii="Arial" w:hAnsi="Arial"/>
          <w:b/>
          <w:bCs/>
        </w:rPr>
        <w:t>Chair Rodriguez:</w:t>
      </w:r>
    </w:p>
    <w:p w:rsidR="00F51403" w:rsidRDefault="4E6774FB" w14:paraId="64023CC8" w14:textId="708F224E">
      <w:pPr>
        <w:spacing w:after="0"/>
      </w:pPr>
      <w:r w:rsidRPr="12CDB0B3">
        <w:rPr>
          <w:rFonts w:ascii="Arial" w:hAnsi="Arial"/>
        </w:rPr>
        <w:t>P</w:t>
      </w:r>
      <w:r w:rsidRPr="12CDB0B3" w:rsidR="006816F4">
        <w:rPr>
          <w:rFonts w:ascii="Arial" w:hAnsi="Arial"/>
        </w:rPr>
        <w:t>oint</w:t>
      </w:r>
      <w:r w:rsidR="00A60235">
        <w:rPr>
          <w:rFonts w:ascii="Arial" w:hAnsi="Arial"/>
        </w:rPr>
        <w:t xml:space="preserve"> of procedure or point of privilege</w:t>
      </w:r>
      <w:r w:rsidRPr="12CDB0B3" w:rsidR="61D73A93">
        <w:rPr>
          <w:rFonts w:ascii="Arial" w:hAnsi="Arial"/>
        </w:rPr>
        <w:t>?</w:t>
      </w:r>
    </w:p>
    <w:p w:rsidR="00F51403" w:rsidRDefault="00F51403" w14:paraId="3254BC2F" w14:textId="77777777">
      <w:pPr>
        <w:spacing w:after="0"/>
      </w:pPr>
    </w:p>
    <w:p w:rsidR="00F51403" w:rsidRDefault="00A60235" w14:paraId="32E6624D" w14:textId="77777777">
      <w:pPr>
        <w:spacing w:after="0"/>
      </w:pPr>
      <w:r>
        <w:rPr>
          <w:rFonts w:ascii="Arial" w:hAnsi="Arial"/>
          <w:color w:val="5D7284"/>
        </w:rPr>
        <w:t>1:08:18</w:t>
      </w:r>
    </w:p>
    <w:p w:rsidR="7F27661F" w:rsidP="12CDB0B3" w:rsidRDefault="7F27661F" w14:paraId="34DC9B66" w14:textId="66A9F676">
      <w:pPr>
        <w:spacing w:after="0"/>
        <w:rPr>
          <w:rFonts w:ascii="Arial" w:hAnsi="Arial"/>
          <w:b/>
          <w:bCs/>
        </w:rPr>
      </w:pPr>
      <w:r w:rsidRPr="12CDB0B3">
        <w:rPr>
          <w:rFonts w:ascii="Arial" w:hAnsi="Arial"/>
          <w:b/>
          <w:bCs/>
        </w:rPr>
        <w:t>Representative Zebrowski:</w:t>
      </w:r>
    </w:p>
    <w:p w:rsidR="00F51403" w:rsidRDefault="7F27661F" w14:paraId="189FD3DD" w14:textId="42280139">
      <w:pPr>
        <w:spacing w:after="0"/>
      </w:pPr>
      <w:r w:rsidRPr="12CDB0B3">
        <w:rPr>
          <w:rFonts w:ascii="Arial" w:hAnsi="Arial"/>
        </w:rPr>
        <w:t>M</w:t>
      </w:r>
      <w:r w:rsidRPr="12CDB0B3" w:rsidR="006816F4">
        <w:rPr>
          <w:rFonts w:ascii="Arial" w:hAnsi="Arial"/>
        </w:rPr>
        <w:t xml:space="preserve">y computer </w:t>
      </w:r>
      <w:r w:rsidRPr="12CDB0B3" w:rsidR="52E2728F">
        <w:rPr>
          <w:rFonts w:ascii="Arial" w:hAnsi="Arial"/>
        </w:rPr>
        <w:t>bu</w:t>
      </w:r>
      <w:r w:rsidRPr="12CDB0B3" w:rsidR="006816F4">
        <w:rPr>
          <w:rFonts w:ascii="Arial" w:hAnsi="Arial"/>
        </w:rPr>
        <w:t>gged out</w:t>
      </w:r>
      <w:r w:rsidRPr="12CDB0B3" w:rsidR="02EB679C">
        <w:rPr>
          <w:rFonts w:ascii="Arial" w:hAnsi="Arial"/>
        </w:rPr>
        <w:t>.</w:t>
      </w:r>
    </w:p>
    <w:p w:rsidR="00F51403" w:rsidRDefault="00F51403" w14:paraId="651E9592" w14:textId="77777777">
      <w:pPr>
        <w:spacing w:after="0"/>
      </w:pPr>
    </w:p>
    <w:p w:rsidR="00F51403" w:rsidRDefault="00A60235" w14:paraId="2CBAC5C9" w14:textId="77777777">
      <w:pPr>
        <w:spacing w:after="0"/>
      </w:pPr>
      <w:r>
        <w:rPr>
          <w:rFonts w:ascii="Arial" w:hAnsi="Arial"/>
          <w:color w:val="5D7284"/>
        </w:rPr>
        <w:t>1:08:33</w:t>
      </w:r>
    </w:p>
    <w:p w:rsidR="7F962EC9" w:rsidP="12CDB0B3" w:rsidRDefault="7F962EC9" w14:paraId="3A985E41" w14:textId="3B10CC37">
      <w:pPr>
        <w:spacing w:after="0"/>
        <w:rPr>
          <w:rFonts w:ascii="Arial" w:hAnsi="Arial"/>
          <w:b/>
          <w:bCs/>
        </w:rPr>
      </w:pPr>
      <w:r w:rsidRPr="12CDB0B3">
        <w:rPr>
          <w:rFonts w:ascii="Arial" w:hAnsi="Arial"/>
          <w:b/>
          <w:bCs/>
        </w:rPr>
        <w:t>Chief Administrative Executive Alexander:</w:t>
      </w:r>
    </w:p>
    <w:p w:rsidR="00F51403" w:rsidRDefault="00A60235" w14:paraId="610A888B" w14:textId="10AD6623">
      <w:pPr>
        <w:spacing w:after="0"/>
        <w:rPr>
          <w:rFonts w:ascii="Arial" w:hAnsi="Arial"/>
        </w:rPr>
      </w:pPr>
      <w:r>
        <w:rPr>
          <w:rFonts w:ascii="Arial" w:hAnsi="Arial"/>
        </w:rPr>
        <w:t xml:space="preserve">Okay, </w:t>
      </w:r>
      <w:r w:rsidRPr="12CDB0B3" w:rsidR="42394B68">
        <w:rPr>
          <w:rFonts w:ascii="Arial" w:hAnsi="Arial"/>
        </w:rPr>
        <w:t xml:space="preserve">motion to </w:t>
      </w:r>
      <w:r>
        <w:rPr>
          <w:rFonts w:ascii="Arial" w:hAnsi="Arial"/>
        </w:rPr>
        <w:t xml:space="preserve">strike either </w:t>
      </w:r>
      <w:r w:rsidRPr="12CDB0B3" w:rsidR="494F576F">
        <w:rPr>
          <w:rFonts w:ascii="Arial" w:hAnsi="Arial"/>
        </w:rPr>
        <w:t>a</w:t>
      </w:r>
      <w:r w:rsidRPr="12CDB0B3" w:rsidR="006816F4">
        <w:rPr>
          <w:rFonts w:ascii="Arial" w:hAnsi="Arial"/>
        </w:rPr>
        <w:t xml:space="preserve"> </w:t>
      </w:r>
      <w:r w:rsidRPr="12CDB0B3" w:rsidR="494F576F">
        <w:rPr>
          <w:rFonts w:ascii="Arial" w:hAnsi="Arial"/>
        </w:rPr>
        <w:t>UPUA</w:t>
      </w:r>
      <w:r>
        <w:rPr>
          <w:rFonts w:ascii="Arial" w:hAnsi="Arial"/>
        </w:rPr>
        <w:t xml:space="preserve"> or </w:t>
      </w:r>
      <w:r w:rsidRPr="12CDB0B3" w:rsidR="494E4802">
        <w:rPr>
          <w:rFonts w:ascii="Arial" w:hAnsi="Arial"/>
        </w:rPr>
        <w:t>UPFB</w:t>
      </w:r>
      <w:r>
        <w:rPr>
          <w:rFonts w:ascii="Arial" w:hAnsi="Arial"/>
        </w:rPr>
        <w:t xml:space="preserve"> representatives</w:t>
      </w:r>
      <w:r w:rsidRPr="12CDB0B3" w:rsidR="71E065DA">
        <w:rPr>
          <w:rFonts w:ascii="Arial" w:hAnsi="Arial"/>
        </w:rPr>
        <w:t xml:space="preserve"> fails</w:t>
      </w:r>
      <w:r>
        <w:rPr>
          <w:rFonts w:ascii="Arial" w:hAnsi="Arial"/>
        </w:rPr>
        <w:t xml:space="preserve"> six to four. So I guess</w:t>
      </w:r>
      <w:r w:rsidRPr="12CDB0B3" w:rsidR="3778FF8B">
        <w:rPr>
          <w:rFonts w:ascii="Arial" w:hAnsi="Arial"/>
        </w:rPr>
        <w:t xml:space="preserve"> we’ll move on.</w:t>
      </w:r>
    </w:p>
    <w:p w:rsidR="00F51403" w:rsidRDefault="00F51403" w14:paraId="269E314A" w14:textId="77777777">
      <w:pPr>
        <w:spacing w:after="0"/>
      </w:pPr>
    </w:p>
    <w:p w:rsidR="00F51403" w:rsidRDefault="00A60235" w14:paraId="028D8D8E" w14:textId="77777777">
      <w:pPr>
        <w:spacing w:after="0"/>
      </w:pPr>
      <w:r>
        <w:rPr>
          <w:rFonts w:ascii="Arial" w:hAnsi="Arial"/>
          <w:color w:val="5D7284"/>
        </w:rPr>
        <w:t>1:08:47</w:t>
      </w:r>
    </w:p>
    <w:p w:rsidR="7A79B90F" w:rsidP="12CDB0B3" w:rsidRDefault="7A79B90F" w14:paraId="73EBFDC2" w14:textId="79974C63">
      <w:pPr>
        <w:spacing w:after="0"/>
        <w:rPr>
          <w:rFonts w:ascii="Arial" w:hAnsi="Arial"/>
          <w:b/>
          <w:bCs/>
        </w:rPr>
      </w:pPr>
      <w:r w:rsidRPr="12CDB0B3">
        <w:rPr>
          <w:rFonts w:ascii="Arial" w:hAnsi="Arial"/>
          <w:b/>
          <w:bCs/>
        </w:rPr>
        <w:t>Chair Rodriguez:</w:t>
      </w:r>
    </w:p>
    <w:p w:rsidR="00F51403" w:rsidRDefault="7A79B90F" w14:paraId="75EDEA49" w14:textId="4A391B0D">
      <w:pPr>
        <w:spacing w:after="0"/>
      </w:pPr>
      <w:r w:rsidRPr="12CDB0B3">
        <w:rPr>
          <w:rFonts w:ascii="Arial" w:hAnsi="Arial"/>
        </w:rPr>
        <w:t>A</w:t>
      </w:r>
      <w:r w:rsidRPr="12CDB0B3" w:rsidR="006816F4">
        <w:rPr>
          <w:rFonts w:ascii="Arial" w:hAnsi="Arial"/>
        </w:rPr>
        <w:t>ll</w:t>
      </w:r>
      <w:r w:rsidR="00A60235">
        <w:rPr>
          <w:rFonts w:ascii="Arial" w:hAnsi="Arial"/>
        </w:rPr>
        <w:t xml:space="preserve"> right, we will now move into section two of that alternate amendment. And just so everyone has clarity on the procedural aspect of this, I'm operating under the assumption that these amendments have a second so that's why they're right there being considered. Um, we will now move into that section two, Representative Miller, would you like to introduce that or</w:t>
      </w:r>
      <w:r w:rsidRPr="12CDB0B3" w:rsidR="15AA0590">
        <w:rPr>
          <w:rFonts w:ascii="Arial" w:hAnsi="Arial"/>
        </w:rPr>
        <w:t>?</w:t>
      </w:r>
    </w:p>
    <w:p w:rsidR="00F51403" w:rsidRDefault="00F51403" w14:paraId="47341341" w14:textId="77777777">
      <w:pPr>
        <w:spacing w:after="0"/>
      </w:pPr>
    </w:p>
    <w:p w:rsidR="00F51403" w:rsidRDefault="00A60235" w14:paraId="64C06AEB" w14:textId="77777777">
      <w:pPr>
        <w:spacing w:after="0"/>
      </w:pPr>
      <w:r>
        <w:rPr>
          <w:rFonts w:ascii="Arial" w:hAnsi="Arial"/>
          <w:color w:val="5D7284"/>
        </w:rPr>
        <w:t>1:09:12</w:t>
      </w:r>
    </w:p>
    <w:p w:rsidR="6192BCBF" w:rsidP="12CDB0B3" w:rsidRDefault="6192BCBF" w14:paraId="0F5238D5" w14:textId="706FD946">
      <w:pPr>
        <w:spacing w:after="0"/>
        <w:rPr>
          <w:rFonts w:ascii="Arial" w:hAnsi="Arial"/>
          <w:b/>
          <w:bCs/>
        </w:rPr>
      </w:pPr>
      <w:r w:rsidRPr="12CDB0B3">
        <w:rPr>
          <w:rFonts w:ascii="Arial" w:hAnsi="Arial"/>
          <w:b/>
          <w:bCs/>
        </w:rPr>
        <w:t>Representative Miller:</w:t>
      </w:r>
    </w:p>
    <w:p w:rsidR="00F51403" w:rsidRDefault="6192BCBF" w14:paraId="69C4965E" w14:textId="778DC420">
      <w:pPr>
        <w:spacing w:after="0"/>
        <w:rPr>
          <w:rFonts w:ascii="Arial" w:hAnsi="Arial"/>
        </w:rPr>
      </w:pPr>
      <w:r w:rsidRPr="70331DB2">
        <w:rPr>
          <w:rFonts w:ascii="Arial" w:hAnsi="Arial"/>
        </w:rPr>
        <w:t>Lawrence Miller GPSA</w:t>
      </w:r>
      <w:r w:rsidRPr="70331DB2" w:rsidR="00A60235">
        <w:rPr>
          <w:rFonts w:ascii="Arial" w:hAnsi="Arial"/>
        </w:rPr>
        <w:t xml:space="preserve"> President</w:t>
      </w:r>
      <w:r w:rsidRPr="70331DB2" w:rsidR="407EFC90">
        <w:rPr>
          <w:rFonts w:ascii="Arial" w:hAnsi="Arial"/>
        </w:rPr>
        <w:t>. S</w:t>
      </w:r>
      <w:r w:rsidRPr="70331DB2" w:rsidR="006816F4">
        <w:rPr>
          <w:rFonts w:ascii="Arial" w:hAnsi="Arial"/>
        </w:rPr>
        <w:t>triking</w:t>
      </w:r>
      <w:r w:rsidRPr="70331DB2" w:rsidR="00A60235">
        <w:rPr>
          <w:rFonts w:ascii="Arial" w:hAnsi="Arial"/>
        </w:rPr>
        <w:t xml:space="preserve"> either </w:t>
      </w:r>
      <w:r w:rsidRPr="70331DB2" w:rsidR="006816F4">
        <w:rPr>
          <w:rFonts w:ascii="Arial" w:hAnsi="Arial"/>
        </w:rPr>
        <w:t>U</w:t>
      </w:r>
      <w:r w:rsidRPr="70331DB2" w:rsidR="3973A545">
        <w:rPr>
          <w:rFonts w:ascii="Arial" w:hAnsi="Arial"/>
        </w:rPr>
        <w:t xml:space="preserve">PUA for </w:t>
      </w:r>
      <w:r w:rsidRPr="70331DB2" w:rsidR="00A60235">
        <w:rPr>
          <w:rFonts w:ascii="Arial" w:hAnsi="Arial"/>
        </w:rPr>
        <w:t xml:space="preserve">the sentence </w:t>
      </w:r>
      <w:r w:rsidRPr="70331DB2" w:rsidR="006816F4">
        <w:rPr>
          <w:rFonts w:ascii="Arial" w:hAnsi="Arial"/>
        </w:rPr>
        <w:t>t</w:t>
      </w:r>
      <w:r w:rsidRPr="70331DB2" w:rsidR="1EA76CB3">
        <w:rPr>
          <w:rFonts w:ascii="Arial" w:hAnsi="Arial"/>
        </w:rPr>
        <w:t>o read</w:t>
      </w:r>
      <w:r w:rsidRPr="70331DB2" w:rsidR="00A60235">
        <w:rPr>
          <w:rFonts w:ascii="Arial" w:hAnsi="Arial"/>
        </w:rPr>
        <w:t xml:space="preserve">, it'll be members of the Commonwealth </w:t>
      </w:r>
      <w:r w:rsidRPr="70331DB2" w:rsidR="7735AC01">
        <w:rPr>
          <w:rFonts w:ascii="Arial" w:hAnsi="Arial"/>
        </w:rPr>
        <w:t>Fee</w:t>
      </w:r>
      <w:r w:rsidRPr="70331DB2" w:rsidR="00A60235">
        <w:rPr>
          <w:rFonts w:ascii="Arial" w:hAnsi="Arial"/>
        </w:rPr>
        <w:t xml:space="preserve"> Board and a </w:t>
      </w:r>
      <w:r w:rsidRPr="70331DB2" w:rsidR="50E8862B">
        <w:rPr>
          <w:rFonts w:ascii="Arial" w:hAnsi="Arial"/>
        </w:rPr>
        <w:t>UPFB</w:t>
      </w:r>
      <w:r w:rsidRPr="70331DB2" w:rsidR="00A60235">
        <w:rPr>
          <w:rFonts w:ascii="Arial" w:hAnsi="Arial"/>
        </w:rPr>
        <w:t xml:space="preserve"> representative, yada, yada, yada, or just prefer my yada yada yada, it's an ellipses. So the reason for it is exactly like was just spoken about by the administrative liaison from the Commonwealth </w:t>
      </w:r>
      <w:r w:rsidRPr="70331DB2" w:rsidR="17A28C70">
        <w:rPr>
          <w:rFonts w:ascii="Arial" w:hAnsi="Arial"/>
        </w:rPr>
        <w:t>Fee</w:t>
      </w:r>
      <w:r w:rsidRPr="70331DB2" w:rsidR="00A60235">
        <w:rPr>
          <w:rFonts w:ascii="Arial" w:hAnsi="Arial"/>
        </w:rPr>
        <w:t xml:space="preserve"> Board. We should not impose restrictions on them from governments that quite literally by even in their name, they cannot be a part of the process of commonwealth campus students. In general. That's just that's just not what it is. It makes no sense that they are </w:t>
      </w:r>
      <w:r w:rsidRPr="70331DB2" w:rsidR="01558F26">
        <w:rPr>
          <w:rFonts w:ascii="Arial" w:hAnsi="Arial"/>
        </w:rPr>
        <w:t>any</w:t>
      </w:r>
      <w:r w:rsidRPr="70331DB2" w:rsidR="00A60235">
        <w:rPr>
          <w:rFonts w:ascii="Arial" w:hAnsi="Arial"/>
        </w:rPr>
        <w:t xml:space="preserve"> equal and valid alternative to a University Park </w:t>
      </w:r>
      <w:r w:rsidRPr="70331DB2" w:rsidR="0927E466">
        <w:rPr>
          <w:rFonts w:ascii="Arial" w:hAnsi="Arial"/>
        </w:rPr>
        <w:t>Fee</w:t>
      </w:r>
      <w:r w:rsidRPr="70331DB2" w:rsidR="00A60235">
        <w:rPr>
          <w:rFonts w:ascii="Arial" w:hAnsi="Arial"/>
        </w:rPr>
        <w:t xml:space="preserve"> board representative. There's difference between us in this room and </w:t>
      </w:r>
      <w:r w:rsidRPr="70331DB2" w:rsidR="69898861">
        <w:rPr>
          <w:rFonts w:ascii="Arial" w:hAnsi="Arial"/>
        </w:rPr>
        <w:t>UPUA</w:t>
      </w:r>
      <w:r w:rsidRPr="70331DB2" w:rsidR="00A60235">
        <w:rPr>
          <w:rFonts w:ascii="Arial" w:hAnsi="Arial"/>
        </w:rPr>
        <w:t>.</w:t>
      </w:r>
    </w:p>
    <w:p w:rsidR="00F51403" w:rsidRDefault="00F51403" w14:paraId="42EF2083" w14:textId="77777777">
      <w:pPr>
        <w:spacing w:after="0"/>
      </w:pPr>
    </w:p>
    <w:p w:rsidR="00F51403" w:rsidRDefault="00A60235" w14:paraId="72D9B154" w14:textId="77777777">
      <w:pPr>
        <w:spacing w:after="0"/>
      </w:pPr>
      <w:r>
        <w:rPr>
          <w:rFonts w:ascii="Arial" w:hAnsi="Arial"/>
          <w:color w:val="5D7284"/>
        </w:rPr>
        <w:t>1:10:03</w:t>
      </w:r>
    </w:p>
    <w:p w:rsidR="2B67C5E5" w:rsidP="12CDB0B3" w:rsidRDefault="2B67C5E5" w14:paraId="5C5996C5" w14:textId="49668C5C">
      <w:pPr>
        <w:spacing w:after="0"/>
        <w:rPr>
          <w:rFonts w:ascii="Arial" w:hAnsi="Arial"/>
          <w:b/>
          <w:bCs/>
        </w:rPr>
      </w:pPr>
      <w:r w:rsidRPr="12CDB0B3">
        <w:rPr>
          <w:rFonts w:ascii="Arial" w:hAnsi="Arial"/>
          <w:b/>
          <w:bCs/>
        </w:rPr>
        <w:t>Chair Rodriguez:</w:t>
      </w:r>
    </w:p>
    <w:p w:rsidR="00C21E91" w:rsidP="12CDB0B3" w:rsidRDefault="006816F4" w14:paraId="5DBB64D0" w14:textId="79904DEC">
      <w:pPr>
        <w:spacing w:after="0"/>
        <w:rPr>
          <w:rFonts w:ascii="Arial" w:hAnsi="Arial"/>
        </w:rPr>
      </w:pPr>
      <w:r w:rsidRPr="12CDB0B3">
        <w:rPr>
          <w:rFonts w:ascii="Arial" w:hAnsi="Arial"/>
        </w:rPr>
        <w:t xml:space="preserve">All right, any questions? Oh. Representative, O'Toole. Nevermind. Okay. I'll close the floor for questions. We'll move into discussion. Is there any discussion? </w:t>
      </w:r>
      <w:r w:rsidRPr="12CDB0B3" w:rsidR="7CF45337">
        <w:rPr>
          <w:rFonts w:ascii="Arial" w:hAnsi="Arial"/>
        </w:rPr>
        <w:t xml:space="preserve">Vice Chair </w:t>
      </w:r>
      <w:r w:rsidRPr="12CDB0B3">
        <w:rPr>
          <w:rFonts w:ascii="Arial" w:hAnsi="Arial"/>
        </w:rPr>
        <w:t>Chandler</w:t>
      </w:r>
      <w:r w:rsidRPr="12CDB0B3" w:rsidR="2E150F89">
        <w:rPr>
          <w:rFonts w:ascii="Arial" w:hAnsi="Arial"/>
        </w:rPr>
        <w:t>.</w:t>
      </w:r>
    </w:p>
    <w:p w:rsidR="00C21E91" w:rsidP="12CDB0B3" w:rsidRDefault="00C21E91" w14:paraId="634307D0" w14:textId="015535DC">
      <w:pPr>
        <w:spacing w:after="0"/>
        <w:rPr>
          <w:rFonts w:ascii="Arial" w:hAnsi="Arial"/>
        </w:rPr>
      </w:pPr>
    </w:p>
    <w:p w:rsidR="00C21E91" w:rsidP="12CDB0B3" w:rsidRDefault="25E2FE89" w14:paraId="62EFACF6" w14:textId="0CD57E5F">
      <w:pPr>
        <w:spacing w:after="0"/>
        <w:rPr>
          <w:rFonts w:ascii="Arial" w:hAnsi="Arial"/>
          <w:b/>
          <w:bCs/>
        </w:rPr>
      </w:pPr>
      <w:r w:rsidRPr="12CDB0B3">
        <w:rPr>
          <w:rFonts w:ascii="Arial" w:hAnsi="Arial"/>
          <w:b/>
          <w:bCs/>
        </w:rPr>
        <w:t>Vice Chair Chandler:</w:t>
      </w:r>
    </w:p>
    <w:p w:rsidR="00F51403" w:rsidRDefault="25E2FE89" w14:paraId="424EF909" w14:textId="24AD87C5">
      <w:pPr>
        <w:spacing w:after="0"/>
        <w:rPr>
          <w:rFonts w:ascii="Arial" w:hAnsi="Arial"/>
        </w:rPr>
      </w:pPr>
      <w:r w:rsidRPr="12CDB0B3">
        <w:rPr>
          <w:rFonts w:ascii="Arial" w:hAnsi="Arial"/>
        </w:rPr>
        <w:t xml:space="preserve">Vice Chair </w:t>
      </w:r>
      <w:r w:rsidRPr="12CDB0B3" w:rsidR="006816F4">
        <w:rPr>
          <w:rFonts w:ascii="Arial" w:hAnsi="Arial"/>
        </w:rPr>
        <w:t>Chandler.</w:t>
      </w:r>
      <w:r w:rsidRPr="12CDB0B3" w:rsidR="68E21967">
        <w:rPr>
          <w:rFonts w:ascii="Arial" w:hAnsi="Arial"/>
        </w:rPr>
        <w:t xml:space="preserve"> </w:t>
      </w:r>
      <w:r w:rsidR="00A60235">
        <w:rPr>
          <w:rFonts w:ascii="Arial" w:hAnsi="Arial"/>
        </w:rPr>
        <w:t>I do want</w:t>
      </w:r>
      <w:r w:rsidRPr="12CDB0B3" w:rsidR="5FF88C1B">
        <w:rPr>
          <w:rFonts w:ascii="Arial" w:hAnsi="Arial"/>
        </w:rPr>
        <w:t xml:space="preserve">. As </w:t>
      </w:r>
      <w:r w:rsidRPr="12CDB0B3" w:rsidR="2FF93C5E">
        <w:rPr>
          <w:rFonts w:ascii="Arial" w:hAnsi="Arial"/>
        </w:rPr>
        <w:t>A</w:t>
      </w:r>
      <w:r w:rsidRPr="12CDB0B3" w:rsidR="006816F4">
        <w:rPr>
          <w:rFonts w:ascii="Arial" w:hAnsi="Arial"/>
        </w:rPr>
        <w:t xml:space="preserve">dministrative </w:t>
      </w:r>
      <w:r w:rsidRPr="12CDB0B3" w:rsidR="276DCC2C">
        <w:rPr>
          <w:rFonts w:ascii="Arial" w:hAnsi="Arial"/>
        </w:rPr>
        <w:t>Li</w:t>
      </w:r>
      <w:r w:rsidRPr="12CDB0B3" w:rsidR="006816F4">
        <w:rPr>
          <w:rFonts w:ascii="Arial" w:hAnsi="Arial"/>
        </w:rPr>
        <w:t>aison</w:t>
      </w:r>
      <w:r w:rsidR="00A60235">
        <w:rPr>
          <w:rFonts w:ascii="Arial" w:hAnsi="Arial"/>
        </w:rPr>
        <w:t xml:space="preserve"> Murphy mentioned that at the time when this these discussions were being held, the constituency in which </w:t>
      </w:r>
      <w:r w:rsidRPr="12CDB0B3" w:rsidR="129523A0">
        <w:rPr>
          <w:rFonts w:ascii="Arial" w:hAnsi="Arial"/>
        </w:rPr>
        <w:t>GPSA</w:t>
      </w:r>
      <w:r w:rsidR="00A60235">
        <w:rPr>
          <w:rFonts w:ascii="Arial" w:hAnsi="Arial"/>
        </w:rPr>
        <w:t xml:space="preserve"> was representing was exclusively at the time only only to like University Park, graduate and professional students, but </w:t>
      </w:r>
      <w:r w:rsidRPr="12CDB0B3" w:rsidR="47714B8B">
        <w:rPr>
          <w:rFonts w:ascii="Arial" w:hAnsi="Arial"/>
        </w:rPr>
        <w:t>GPSA</w:t>
      </w:r>
      <w:r w:rsidR="00A60235">
        <w:rPr>
          <w:rFonts w:ascii="Arial" w:hAnsi="Arial"/>
        </w:rPr>
        <w:t xml:space="preserve"> is actively adding like professional students in the Hershey as well as other Commonwealth, especially with the budget cuts that are happening. They're more commonwealth campuses that are going to be represented by </w:t>
      </w:r>
      <w:r w:rsidRPr="12CDB0B3" w:rsidR="2DC67F8D">
        <w:rPr>
          <w:rFonts w:ascii="Arial" w:hAnsi="Arial"/>
        </w:rPr>
        <w:t>GPSA</w:t>
      </w:r>
      <w:r w:rsidRPr="12CDB0B3" w:rsidR="006816F4">
        <w:rPr>
          <w:rFonts w:ascii="Arial" w:hAnsi="Arial"/>
        </w:rPr>
        <w:t>.</w:t>
      </w:r>
      <w:r w:rsidR="00A60235">
        <w:rPr>
          <w:rFonts w:ascii="Arial" w:hAnsi="Arial"/>
        </w:rPr>
        <w:t xml:space="preserve"> Now, I provide that context only, you know, to, like, let everyone know, but I do think it's beneficial to not be so specific and to allow the nature of each board to like fill in. So I think these documents and recommendations </w:t>
      </w:r>
      <w:r w:rsidRPr="12CDB0B3" w:rsidR="006816F4">
        <w:rPr>
          <w:rFonts w:ascii="Arial" w:hAnsi="Arial"/>
        </w:rPr>
        <w:t>are</w:t>
      </w:r>
      <w:r w:rsidRPr="12CDB0B3" w:rsidR="06608305">
        <w:rPr>
          <w:rFonts w:ascii="Arial" w:hAnsi="Arial"/>
        </w:rPr>
        <w:t>n’t</w:t>
      </w:r>
      <w:r w:rsidR="00A60235">
        <w:rPr>
          <w:rFonts w:ascii="Arial" w:hAnsi="Arial"/>
        </w:rPr>
        <w:t xml:space="preserve"> supposed to be specific and allow for the unique nature of each board. And I think it'd be beneficial for this to represent and reflect that. So by stating </w:t>
      </w:r>
      <w:r w:rsidRPr="12CDB0B3" w:rsidR="0368E719">
        <w:rPr>
          <w:rFonts w:ascii="Arial" w:hAnsi="Arial"/>
        </w:rPr>
        <w:t>UPUA</w:t>
      </w:r>
      <w:r w:rsidR="00A60235">
        <w:rPr>
          <w:rFonts w:ascii="Arial" w:hAnsi="Arial"/>
        </w:rPr>
        <w:t xml:space="preserve">, specifically, without having just any </w:t>
      </w:r>
      <w:r w:rsidRPr="12CDB0B3" w:rsidR="24864C97">
        <w:rPr>
          <w:rFonts w:ascii="Arial" w:hAnsi="Arial"/>
        </w:rPr>
        <w:t>UP</w:t>
      </w:r>
      <w:r w:rsidRPr="12CDB0B3" w:rsidR="006816F4">
        <w:rPr>
          <w:rFonts w:ascii="Arial" w:hAnsi="Arial"/>
        </w:rPr>
        <w:t>FB</w:t>
      </w:r>
      <w:r w:rsidR="00A60235">
        <w:rPr>
          <w:rFonts w:ascii="Arial" w:hAnsi="Arial"/>
        </w:rPr>
        <w:t xml:space="preserve"> representation, I think would be making it more specific than necessary. Most likely it may be </w:t>
      </w:r>
      <w:r w:rsidRPr="12CDB0B3" w:rsidR="6FB5E8D4">
        <w:rPr>
          <w:rFonts w:ascii="Arial" w:hAnsi="Arial"/>
        </w:rPr>
        <w:t>UPUA</w:t>
      </w:r>
      <w:r w:rsidR="00A60235">
        <w:rPr>
          <w:rFonts w:ascii="Arial" w:hAnsi="Arial"/>
        </w:rPr>
        <w:t xml:space="preserve"> or </w:t>
      </w:r>
      <w:r w:rsidRPr="12CDB0B3" w:rsidR="59627482">
        <w:rPr>
          <w:rFonts w:ascii="Arial" w:hAnsi="Arial"/>
        </w:rPr>
        <w:t>GPSA</w:t>
      </w:r>
      <w:r w:rsidR="00A60235">
        <w:rPr>
          <w:rFonts w:ascii="Arial" w:hAnsi="Arial"/>
        </w:rPr>
        <w:t xml:space="preserve">, or any other </w:t>
      </w:r>
      <w:r w:rsidRPr="12CDB0B3" w:rsidR="4E988356">
        <w:rPr>
          <w:rFonts w:ascii="Arial" w:hAnsi="Arial"/>
        </w:rPr>
        <w:t>UPFB</w:t>
      </w:r>
      <w:r w:rsidRPr="12CDB0B3" w:rsidR="006816F4">
        <w:rPr>
          <w:rFonts w:ascii="Arial" w:hAnsi="Arial"/>
        </w:rPr>
        <w:t>.</w:t>
      </w:r>
      <w:r w:rsidR="00A60235">
        <w:rPr>
          <w:rFonts w:ascii="Arial" w:hAnsi="Arial"/>
        </w:rPr>
        <w:t xml:space="preserve"> But I think it'd be nice for the document to reflect and allow the board to at the time to have that requisition.</w:t>
      </w:r>
    </w:p>
    <w:p w:rsidR="00F51403" w:rsidRDefault="00F51403" w14:paraId="4B4D7232" w14:textId="77777777">
      <w:pPr>
        <w:spacing w:after="0"/>
      </w:pPr>
    </w:p>
    <w:p w:rsidR="00F51403" w:rsidRDefault="00A60235" w14:paraId="03EB41E8" w14:textId="77777777">
      <w:pPr>
        <w:spacing w:after="0"/>
      </w:pPr>
      <w:r>
        <w:rPr>
          <w:rFonts w:ascii="Arial" w:hAnsi="Arial"/>
          <w:color w:val="5D7284"/>
        </w:rPr>
        <w:t>1:11:51</w:t>
      </w:r>
    </w:p>
    <w:p w:rsidR="4D220FBE" w:rsidP="12CDB0B3" w:rsidRDefault="4D220FBE" w14:paraId="3F3B8BE8" w14:textId="7DF3AC41">
      <w:pPr>
        <w:spacing w:after="0"/>
        <w:rPr>
          <w:rFonts w:ascii="Arial" w:hAnsi="Arial"/>
          <w:b/>
          <w:bCs/>
        </w:rPr>
      </w:pPr>
      <w:r w:rsidRPr="12CDB0B3">
        <w:rPr>
          <w:rFonts w:ascii="Arial" w:hAnsi="Arial"/>
          <w:b/>
          <w:bCs/>
        </w:rPr>
        <w:t>Chair Rodriguez:</w:t>
      </w:r>
    </w:p>
    <w:p w:rsidR="00F51403" w:rsidRDefault="00A60235" w14:paraId="76CAA1A8" w14:textId="1D55929D">
      <w:pPr>
        <w:spacing w:after="0"/>
      </w:pPr>
      <w:r>
        <w:rPr>
          <w:rFonts w:ascii="Arial" w:hAnsi="Arial"/>
        </w:rPr>
        <w:t>Representative Miller</w:t>
      </w:r>
      <w:r w:rsidRPr="12CDB0B3" w:rsidR="5FBF6597">
        <w:rPr>
          <w:rFonts w:ascii="Arial" w:hAnsi="Arial"/>
        </w:rPr>
        <w:t>.</w:t>
      </w:r>
    </w:p>
    <w:p w:rsidR="00F51403" w:rsidRDefault="00F51403" w14:paraId="2093CA67" w14:textId="77777777">
      <w:pPr>
        <w:spacing w:after="0"/>
      </w:pPr>
    </w:p>
    <w:p w:rsidR="00F51403" w:rsidRDefault="00A60235" w14:paraId="2440010E" w14:textId="77777777">
      <w:pPr>
        <w:spacing w:after="0"/>
      </w:pPr>
      <w:r>
        <w:rPr>
          <w:rFonts w:ascii="Arial" w:hAnsi="Arial"/>
          <w:color w:val="5D7284"/>
        </w:rPr>
        <w:t>1:11:52</w:t>
      </w:r>
    </w:p>
    <w:p w:rsidR="5854528C" w:rsidP="12CDB0B3" w:rsidRDefault="5854528C" w14:paraId="533D8644" w14:textId="0DEA31AA">
      <w:pPr>
        <w:spacing w:after="0"/>
        <w:rPr>
          <w:rFonts w:ascii="Arial" w:hAnsi="Arial"/>
          <w:b/>
          <w:bCs/>
        </w:rPr>
      </w:pPr>
      <w:r w:rsidRPr="12CDB0B3">
        <w:rPr>
          <w:rFonts w:ascii="Arial" w:hAnsi="Arial"/>
          <w:b/>
          <w:bCs/>
        </w:rPr>
        <w:t>Representative Miller:</w:t>
      </w:r>
    </w:p>
    <w:p w:rsidR="00F51403" w:rsidRDefault="00A60235" w14:paraId="15592BC0" w14:textId="5720859A">
      <w:pPr>
        <w:spacing w:after="0"/>
        <w:rPr>
          <w:rFonts w:ascii="Arial" w:hAnsi="Arial"/>
        </w:rPr>
      </w:pPr>
      <w:r>
        <w:rPr>
          <w:rFonts w:ascii="Arial" w:hAnsi="Arial"/>
        </w:rPr>
        <w:t xml:space="preserve">Lawrence Miller </w:t>
      </w:r>
      <w:r w:rsidRPr="12CDB0B3" w:rsidR="6675B5DE">
        <w:rPr>
          <w:rFonts w:ascii="Arial" w:hAnsi="Arial"/>
        </w:rPr>
        <w:t>GPSA</w:t>
      </w:r>
      <w:r>
        <w:rPr>
          <w:rFonts w:ascii="Arial" w:hAnsi="Arial"/>
        </w:rPr>
        <w:t xml:space="preserve"> President real brief just add further clarification as what Vice </w:t>
      </w:r>
      <w:r w:rsidRPr="12CDB0B3" w:rsidR="12C33F51">
        <w:rPr>
          <w:rFonts w:ascii="Arial" w:hAnsi="Arial"/>
        </w:rPr>
        <w:t>Chair Chandler</w:t>
      </w:r>
      <w:r>
        <w:rPr>
          <w:rFonts w:ascii="Arial" w:hAnsi="Arial"/>
        </w:rPr>
        <w:t xml:space="preserve"> has said. The </w:t>
      </w:r>
      <w:r w:rsidRPr="12CDB0B3" w:rsidR="2DEC055C">
        <w:rPr>
          <w:rFonts w:ascii="Arial" w:hAnsi="Arial"/>
        </w:rPr>
        <w:t>GPSA</w:t>
      </w:r>
      <w:r>
        <w:rPr>
          <w:rFonts w:ascii="Arial" w:hAnsi="Arial"/>
        </w:rPr>
        <w:t xml:space="preserve"> currently has representation from the campuses of Barron, we have the both Special Purpose campuses in the form of the Dickinson Law School and the University </w:t>
      </w:r>
      <w:r w:rsidRPr="12CDB0B3" w:rsidR="05627D66">
        <w:rPr>
          <w:rFonts w:ascii="Arial" w:hAnsi="Arial"/>
        </w:rPr>
        <w:t xml:space="preserve">Park </w:t>
      </w:r>
      <w:r>
        <w:rPr>
          <w:rFonts w:ascii="Arial" w:hAnsi="Arial"/>
        </w:rPr>
        <w:t xml:space="preserve">Medical School and then also the Hershey Medical School. And we are currently an actively basically attracting graduate students to the point where graduate students directors are reaching out to </w:t>
      </w:r>
      <w:r w:rsidRPr="12CDB0B3" w:rsidR="54AA12B6">
        <w:rPr>
          <w:rFonts w:ascii="Arial" w:hAnsi="Arial"/>
        </w:rPr>
        <w:t>GPSA</w:t>
      </w:r>
      <w:r>
        <w:rPr>
          <w:rFonts w:ascii="Arial" w:hAnsi="Arial"/>
        </w:rPr>
        <w:t xml:space="preserve"> saying, hey, these graduate students need to be represented by </w:t>
      </w:r>
      <w:r w:rsidRPr="12CDB0B3" w:rsidR="22CF2C06">
        <w:rPr>
          <w:rFonts w:ascii="Arial" w:hAnsi="Arial"/>
        </w:rPr>
        <w:t>GPSA, as c</w:t>
      </w:r>
      <w:r w:rsidRPr="12CDB0B3" w:rsidR="006816F4">
        <w:rPr>
          <w:rFonts w:ascii="Arial" w:hAnsi="Arial"/>
        </w:rPr>
        <w:t>larification</w:t>
      </w:r>
      <w:r w:rsidRPr="12CDB0B3" w:rsidR="57A825AA">
        <w:rPr>
          <w:rFonts w:ascii="Arial" w:hAnsi="Arial"/>
        </w:rPr>
        <w:t>.</w:t>
      </w:r>
    </w:p>
    <w:p w:rsidR="00F51403" w:rsidRDefault="00F51403" w14:paraId="38288749" w14:textId="77777777">
      <w:pPr>
        <w:spacing w:after="0"/>
      </w:pPr>
    </w:p>
    <w:p w:rsidR="00F51403" w:rsidRDefault="00A60235" w14:paraId="1B6456B2" w14:textId="77777777">
      <w:pPr>
        <w:spacing w:after="0"/>
      </w:pPr>
      <w:r>
        <w:rPr>
          <w:rFonts w:ascii="Arial" w:hAnsi="Arial"/>
          <w:color w:val="5D7284"/>
        </w:rPr>
        <w:t>1:12:25</w:t>
      </w:r>
    </w:p>
    <w:p w:rsidR="48C969B2" w:rsidP="12CDB0B3" w:rsidRDefault="48C969B2" w14:paraId="48814411" w14:textId="4B401743">
      <w:pPr>
        <w:spacing w:after="0"/>
        <w:rPr>
          <w:rFonts w:ascii="Arial" w:hAnsi="Arial"/>
          <w:b/>
          <w:bCs/>
        </w:rPr>
      </w:pPr>
      <w:r w:rsidRPr="12CDB0B3">
        <w:rPr>
          <w:rFonts w:ascii="Arial" w:hAnsi="Arial"/>
          <w:b/>
          <w:bCs/>
        </w:rPr>
        <w:t>Chair Rodriguez:</w:t>
      </w:r>
    </w:p>
    <w:p w:rsidR="00F51403" w:rsidRDefault="00A60235" w14:paraId="43065651" w14:textId="735617B0">
      <w:pPr>
        <w:spacing w:after="0"/>
      </w:pPr>
      <w:r>
        <w:rPr>
          <w:rFonts w:ascii="Arial" w:hAnsi="Arial"/>
        </w:rPr>
        <w:t xml:space="preserve">Representative </w:t>
      </w:r>
      <w:r w:rsidRPr="12CDB0B3" w:rsidR="357517C1">
        <w:rPr>
          <w:rFonts w:ascii="Arial" w:hAnsi="Arial"/>
        </w:rPr>
        <w:t>Concepcion.</w:t>
      </w:r>
    </w:p>
    <w:p w:rsidR="00F51403" w:rsidRDefault="00F51403" w14:paraId="20BD9A1A" w14:textId="77777777">
      <w:pPr>
        <w:spacing w:after="0"/>
      </w:pPr>
    </w:p>
    <w:p w:rsidR="00F51403" w:rsidRDefault="00A60235" w14:paraId="2887DC51" w14:textId="77777777">
      <w:pPr>
        <w:spacing w:after="0"/>
      </w:pPr>
      <w:r>
        <w:rPr>
          <w:rFonts w:ascii="Arial" w:hAnsi="Arial"/>
          <w:color w:val="5D7284"/>
        </w:rPr>
        <w:t>1:12:27</w:t>
      </w:r>
    </w:p>
    <w:p w:rsidR="76970C0B" w:rsidP="12CDB0B3" w:rsidRDefault="76970C0B" w14:paraId="1AE15D09" w14:textId="7B64EA93">
      <w:pPr>
        <w:spacing w:after="0"/>
        <w:rPr>
          <w:rFonts w:ascii="Arial" w:hAnsi="Arial"/>
          <w:b/>
          <w:bCs/>
        </w:rPr>
      </w:pPr>
      <w:r w:rsidRPr="12CDB0B3">
        <w:rPr>
          <w:rFonts w:ascii="Arial" w:hAnsi="Arial"/>
          <w:b/>
          <w:bCs/>
        </w:rPr>
        <w:t>Representative Concepcion:</w:t>
      </w:r>
    </w:p>
    <w:p w:rsidR="00F51403" w:rsidRDefault="76970C0B" w14:paraId="66E351C9" w14:textId="1EFC2968">
      <w:pPr>
        <w:spacing w:after="0"/>
      </w:pPr>
      <w:r w:rsidRPr="12CDB0B3">
        <w:rPr>
          <w:rFonts w:ascii="Arial" w:hAnsi="Arial"/>
        </w:rPr>
        <w:t>P</w:t>
      </w:r>
      <w:r w:rsidRPr="12CDB0B3" w:rsidR="006816F4">
        <w:rPr>
          <w:rFonts w:ascii="Arial" w:hAnsi="Arial"/>
        </w:rPr>
        <w:t>oint</w:t>
      </w:r>
      <w:r w:rsidR="00A60235">
        <w:rPr>
          <w:rFonts w:ascii="Arial" w:hAnsi="Arial"/>
        </w:rPr>
        <w:t xml:space="preserve"> of privilege</w:t>
      </w:r>
      <w:r w:rsidRPr="12CDB0B3" w:rsidR="569B1321">
        <w:rPr>
          <w:rFonts w:ascii="Arial" w:hAnsi="Arial"/>
        </w:rPr>
        <w:t>,</w:t>
      </w:r>
      <w:r w:rsidR="00A60235">
        <w:rPr>
          <w:rFonts w:ascii="Arial" w:hAnsi="Arial"/>
        </w:rPr>
        <w:t xml:space="preserve"> are we discussing section two</w:t>
      </w:r>
      <w:r w:rsidRPr="12CDB0B3" w:rsidR="66F7C926">
        <w:rPr>
          <w:rFonts w:ascii="Arial" w:hAnsi="Arial"/>
        </w:rPr>
        <w:t xml:space="preserve"> A,</w:t>
      </w:r>
      <w:r w:rsidR="00A60235">
        <w:rPr>
          <w:rFonts w:ascii="Arial" w:hAnsi="Arial"/>
        </w:rPr>
        <w:t xml:space="preserve"> to strike </w:t>
      </w:r>
      <w:r w:rsidRPr="12CDB0B3" w:rsidR="1DB1A6DF">
        <w:rPr>
          <w:rFonts w:ascii="Arial" w:hAnsi="Arial"/>
        </w:rPr>
        <w:t>“</w:t>
      </w:r>
      <w:r w:rsidR="00A60235">
        <w:rPr>
          <w:rFonts w:ascii="Arial" w:hAnsi="Arial"/>
        </w:rPr>
        <w:t xml:space="preserve">either </w:t>
      </w:r>
      <w:r w:rsidRPr="12CDB0B3" w:rsidR="6F922BC8">
        <w:rPr>
          <w:rFonts w:ascii="Arial" w:hAnsi="Arial"/>
        </w:rPr>
        <w:t>UPUA”</w:t>
      </w:r>
      <w:r w:rsidRPr="12CDB0B3" w:rsidR="006816F4">
        <w:rPr>
          <w:rFonts w:ascii="Arial" w:hAnsi="Arial"/>
        </w:rPr>
        <w:t>?</w:t>
      </w:r>
    </w:p>
    <w:p w:rsidR="00F51403" w:rsidRDefault="00F51403" w14:paraId="0C136CF1" w14:textId="77777777">
      <w:pPr>
        <w:spacing w:after="0"/>
      </w:pPr>
    </w:p>
    <w:p w:rsidR="00F51403" w:rsidRDefault="00A60235" w14:paraId="1C755CFF" w14:textId="77777777">
      <w:pPr>
        <w:spacing w:after="0"/>
      </w:pPr>
      <w:r>
        <w:rPr>
          <w:rFonts w:ascii="Arial" w:hAnsi="Arial"/>
          <w:color w:val="5D7284"/>
        </w:rPr>
        <w:t>1:12:35</w:t>
      </w:r>
    </w:p>
    <w:p w:rsidR="6ABBCAA2" w:rsidP="12CDB0B3" w:rsidRDefault="6ABBCAA2" w14:paraId="0A159EB0" w14:textId="6D3B4081">
      <w:pPr>
        <w:spacing w:after="0"/>
        <w:rPr>
          <w:rFonts w:ascii="Arial" w:hAnsi="Arial"/>
          <w:b/>
          <w:bCs/>
        </w:rPr>
      </w:pPr>
      <w:r w:rsidRPr="12CDB0B3">
        <w:rPr>
          <w:rFonts w:ascii="Arial" w:hAnsi="Arial"/>
          <w:b/>
          <w:bCs/>
        </w:rPr>
        <w:t>Chair Rodriguez:</w:t>
      </w:r>
    </w:p>
    <w:p w:rsidR="00F51403" w:rsidRDefault="00A60235" w14:paraId="3F1BF493" w14:textId="77777777">
      <w:pPr>
        <w:spacing w:after="0"/>
      </w:pPr>
      <w:r>
        <w:rPr>
          <w:rFonts w:ascii="Arial" w:hAnsi="Arial"/>
        </w:rPr>
        <w:t>That is correct.</w:t>
      </w:r>
    </w:p>
    <w:p w:rsidR="00F51403" w:rsidRDefault="00F51403" w14:paraId="0A392C6A" w14:textId="77777777">
      <w:pPr>
        <w:spacing w:after="0"/>
      </w:pPr>
    </w:p>
    <w:p w:rsidR="00F51403" w:rsidRDefault="00A60235" w14:paraId="6F71CFF0" w14:textId="77777777">
      <w:pPr>
        <w:spacing w:after="0"/>
      </w:pPr>
      <w:r>
        <w:rPr>
          <w:rFonts w:ascii="Arial" w:hAnsi="Arial"/>
          <w:color w:val="5D7284"/>
        </w:rPr>
        <w:t>1:12:38</w:t>
      </w:r>
    </w:p>
    <w:p w:rsidR="7C9AB868" w:rsidP="12CDB0B3" w:rsidRDefault="7C9AB868" w14:paraId="4DDF9A3C" w14:textId="086A5B8E">
      <w:pPr>
        <w:spacing w:after="0"/>
        <w:rPr>
          <w:rFonts w:ascii="Arial" w:hAnsi="Arial"/>
          <w:b/>
          <w:bCs/>
        </w:rPr>
      </w:pPr>
      <w:r w:rsidRPr="12CDB0B3">
        <w:rPr>
          <w:rFonts w:ascii="Arial" w:hAnsi="Arial"/>
          <w:b/>
          <w:bCs/>
        </w:rPr>
        <w:t>Representative Miller:</w:t>
      </w:r>
    </w:p>
    <w:p w:rsidR="00F51403" w:rsidRDefault="7C9AB868" w14:paraId="40D056A9" w14:textId="1FD71BA2">
      <w:pPr>
        <w:spacing w:after="0"/>
        <w:rPr>
          <w:rFonts w:ascii="Arial" w:hAnsi="Arial"/>
        </w:rPr>
      </w:pPr>
      <w:r w:rsidRPr="12CDB0B3">
        <w:rPr>
          <w:rFonts w:ascii="Arial" w:hAnsi="Arial"/>
        </w:rPr>
        <w:t xml:space="preserve">Point of </w:t>
      </w:r>
      <w:r w:rsidRPr="12CDB0B3" w:rsidR="006816F4">
        <w:rPr>
          <w:rFonts w:ascii="Arial" w:hAnsi="Arial"/>
        </w:rPr>
        <w:t xml:space="preserve">privilege can </w:t>
      </w:r>
      <w:r w:rsidRPr="12CDB0B3" w:rsidR="12F9F0E4">
        <w:rPr>
          <w:rFonts w:ascii="Arial" w:hAnsi="Arial"/>
        </w:rPr>
        <w:t>we share the screen possibly?</w:t>
      </w:r>
    </w:p>
    <w:p w:rsidR="00F51403" w:rsidRDefault="00F51403" w14:paraId="290583F9" w14:textId="77777777">
      <w:pPr>
        <w:spacing w:after="0"/>
      </w:pPr>
    </w:p>
    <w:p w:rsidR="00F51403" w:rsidRDefault="00A60235" w14:paraId="7B7FA378" w14:textId="77777777">
      <w:pPr>
        <w:spacing w:after="0"/>
      </w:pPr>
      <w:r>
        <w:rPr>
          <w:rFonts w:ascii="Arial" w:hAnsi="Arial"/>
          <w:color w:val="5D7284"/>
        </w:rPr>
        <w:t>1:12:43</w:t>
      </w:r>
    </w:p>
    <w:p w:rsidR="08321E92" w:rsidP="12CDB0B3" w:rsidRDefault="08321E92" w14:paraId="234A4C44" w14:textId="1E3B89AA">
      <w:pPr>
        <w:spacing w:after="0"/>
        <w:rPr>
          <w:rFonts w:ascii="Arial" w:hAnsi="Arial"/>
          <w:b/>
          <w:bCs/>
        </w:rPr>
      </w:pPr>
      <w:r w:rsidRPr="12CDB0B3">
        <w:rPr>
          <w:rFonts w:ascii="Arial" w:hAnsi="Arial"/>
          <w:b/>
          <w:bCs/>
        </w:rPr>
        <w:t>Chair Rodriguez:</w:t>
      </w:r>
    </w:p>
    <w:p w:rsidR="00F51403" w:rsidRDefault="00A60235" w14:paraId="31C5BC6B" w14:textId="6E36EDE2">
      <w:pPr>
        <w:spacing w:after="0"/>
      </w:pPr>
      <w:r>
        <w:rPr>
          <w:rFonts w:ascii="Arial" w:hAnsi="Arial"/>
        </w:rPr>
        <w:t>Yes.</w:t>
      </w:r>
      <w:r w:rsidRPr="12CDB0B3" w:rsidR="7AD15CA6">
        <w:rPr>
          <w:rFonts w:ascii="Arial" w:hAnsi="Arial"/>
        </w:rPr>
        <w:t xml:space="preserve"> </w:t>
      </w:r>
      <w:r>
        <w:rPr>
          <w:rFonts w:ascii="Arial" w:hAnsi="Arial"/>
        </w:rPr>
        <w:t xml:space="preserve">All right. And Representative </w:t>
      </w:r>
      <w:r w:rsidRPr="12CDB0B3" w:rsidR="747D0173">
        <w:rPr>
          <w:rFonts w:ascii="Arial" w:hAnsi="Arial"/>
        </w:rPr>
        <w:t>C</w:t>
      </w:r>
      <w:r w:rsidRPr="12CDB0B3" w:rsidR="006816F4">
        <w:rPr>
          <w:rFonts w:ascii="Arial" w:hAnsi="Arial"/>
        </w:rPr>
        <w:t>oncep</w:t>
      </w:r>
      <w:r w:rsidRPr="12CDB0B3" w:rsidR="5B4394C2">
        <w:rPr>
          <w:rFonts w:ascii="Arial" w:hAnsi="Arial"/>
        </w:rPr>
        <w:t>c</w:t>
      </w:r>
      <w:r w:rsidRPr="12CDB0B3" w:rsidR="006816F4">
        <w:rPr>
          <w:rFonts w:ascii="Arial" w:hAnsi="Arial"/>
        </w:rPr>
        <w:t>ion?</w:t>
      </w:r>
      <w:r>
        <w:rPr>
          <w:rFonts w:ascii="Arial" w:hAnsi="Arial"/>
        </w:rPr>
        <w:t xml:space="preserve"> Has your point been addressed?</w:t>
      </w:r>
    </w:p>
    <w:p w:rsidR="00F51403" w:rsidRDefault="00F51403" w14:paraId="13C326F3" w14:textId="77777777">
      <w:pPr>
        <w:spacing w:after="0"/>
      </w:pPr>
    </w:p>
    <w:p w:rsidR="00F51403" w:rsidRDefault="00A60235" w14:paraId="54BDA1D6" w14:textId="77777777">
      <w:pPr>
        <w:spacing w:after="0"/>
      </w:pPr>
      <w:r>
        <w:rPr>
          <w:rFonts w:ascii="Arial" w:hAnsi="Arial"/>
          <w:color w:val="5D7284"/>
        </w:rPr>
        <w:t>1:12:52</w:t>
      </w:r>
    </w:p>
    <w:p w:rsidR="377FD9D2" w:rsidP="12CDB0B3" w:rsidRDefault="377FD9D2" w14:paraId="6BB43880" w14:textId="43DA28A3">
      <w:pPr>
        <w:spacing w:after="0"/>
        <w:rPr>
          <w:rFonts w:ascii="Arial" w:hAnsi="Arial"/>
          <w:b/>
          <w:bCs/>
        </w:rPr>
      </w:pPr>
      <w:r w:rsidRPr="12CDB0B3">
        <w:rPr>
          <w:rFonts w:ascii="Arial" w:hAnsi="Arial"/>
          <w:b/>
          <w:bCs/>
        </w:rPr>
        <w:t>Representative Concepcion:</w:t>
      </w:r>
    </w:p>
    <w:p w:rsidR="00C21E91" w:rsidRDefault="006816F4" w14:paraId="3CF4C9FB" w14:textId="13383920">
      <w:pPr>
        <w:spacing w:after="0"/>
      </w:pPr>
      <w:r w:rsidRPr="12CDB0B3">
        <w:rPr>
          <w:rFonts w:ascii="Arial" w:hAnsi="Arial"/>
        </w:rPr>
        <w:t xml:space="preserve">Yes. </w:t>
      </w:r>
    </w:p>
    <w:p w:rsidR="00C21E91" w:rsidP="12CDB0B3" w:rsidRDefault="00C21E91" w14:paraId="20D27DED" w14:textId="2ED42EEA">
      <w:pPr>
        <w:spacing w:after="0"/>
        <w:rPr>
          <w:rFonts w:ascii="Arial" w:hAnsi="Arial"/>
        </w:rPr>
      </w:pPr>
    </w:p>
    <w:p w:rsidR="00C21E91" w:rsidP="12CDB0B3" w:rsidRDefault="3D14BD85" w14:paraId="52572A32" w14:textId="56A521F1">
      <w:pPr>
        <w:spacing w:after="0"/>
        <w:rPr>
          <w:rFonts w:ascii="Arial" w:hAnsi="Arial"/>
          <w:b/>
          <w:bCs/>
        </w:rPr>
      </w:pPr>
      <w:r w:rsidRPr="12CDB0B3">
        <w:rPr>
          <w:rFonts w:ascii="Arial" w:hAnsi="Arial"/>
          <w:b/>
          <w:bCs/>
        </w:rPr>
        <w:t>Chair Rodriguez:</w:t>
      </w:r>
    </w:p>
    <w:p w:rsidR="00F51403" w:rsidRDefault="006816F4" w14:paraId="582B1384" w14:textId="0A112A4D">
      <w:pPr>
        <w:spacing w:after="0"/>
      </w:pPr>
      <w:r w:rsidRPr="12CDB0B3">
        <w:rPr>
          <w:rFonts w:ascii="Arial" w:hAnsi="Arial"/>
        </w:rPr>
        <w:t>Okay.</w:t>
      </w:r>
      <w:r w:rsidRPr="12CDB0B3" w:rsidR="42ABC012">
        <w:rPr>
          <w:rFonts w:ascii="Arial" w:hAnsi="Arial"/>
        </w:rPr>
        <w:t xml:space="preserve"> </w:t>
      </w:r>
      <w:r w:rsidR="00A60235">
        <w:rPr>
          <w:rFonts w:ascii="Arial" w:hAnsi="Arial"/>
        </w:rPr>
        <w:t>And</w:t>
      </w:r>
      <w:r w:rsidRPr="12CDB0B3" w:rsidR="37E60C9A">
        <w:rPr>
          <w:rFonts w:ascii="Arial" w:hAnsi="Arial"/>
        </w:rPr>
        <w:t xml:space="preserve"> </w:t>
      </w:r>
      <w:r w:rsidR="00A60235">
        <w:rPr>
          <w:rFonts w:ascii="Arial" w:hAnsi="Arial"/>
        </w:rPr>
        <w:t>is there any further? Yeah. Is there any further discussion?</w:t>
      </w:r>
      <w:r w:rsidRPr="12CDB0B3" w:rsidR="45AE10BA">
        <w:rPr>
          <w:rFonts w:ascii="Arial" w:hAnsi="Arial"/>
        </w:rPr>
        <w:t xml:space="preserve"> </w:t>
      </w:r>
      <w:r w:rsidR="00A60235">
        <w:rPr>
          <w:rFonts w:ascii="Arial" w:hAnsi="Arial"/>
        </w:rPr>
        <w:t>Seeing no further</w:t>
      </w:r>
      <w:r w:rsidRPr="12CDB0B3" w:rsidR="5A88F29A">
        <w:rPr>
          <w:rFonts w:ascii="Arial" w:hAnsi="Arial"/>
        </w:rPr>
        <w:t>... good thing</w:t>
      </w:r>
      <w:r w:rsidR="00A60235">
        <w:rPr>
          <w:rFonts w:ascii="Arial" w:hAnsi="Arial"/>
        </w:rPr>
        <w:t xml:space="preserve"> I didn't close that</w:t>
      </w:r>
      <w:r w:rsidRPr="12CDB0B3" w:rsidR="6E47B507">
        <w:rPr>
          <w:rFonts w:ascii="Arial" w:hAnsi="Arial"/>
        </w:rPr>
        <w:t>.</w:t>
      </w:r>
      <w:r w:rsidRPr="12CDB0B3">
        <w:rPr>
          <w:rFonts w:ascii="Arial" w:hAnsi="Arial"/>
        </w:rPr>
        <w:t xml:space="preserve"> </w:t>
      </w:r>
      <w:r w:rsidRPr="12CDB0B3" w:rsidR="14A08BA0">
        <w:rPr>
          <w:rFonts w:ascii="Arial" w:hAnsi="Arial"/>
        </w:rPr>
        <w:t>R</w:t>
      </w:r>
      <w:r w:rsidRPr="12CDB0B3">
        <w:rPr>
          <w:rFonts w:ascii="Arial" w:hAnsi="Arial"/>
        </w:rPr>
        <w:t>epresentative</w:t>
      </w:r>
      <w:r w:rsidR="00A60235">
        <w:rPr>
          <w:rFonts w:ascii="Arial" w:hAnsi="Arial"/>
        </w:rPr>
        <w:t xml:space="preserve"> O'Toole</w:t>
      </w:r>
      <w:r w:rsidRPr="12CDB0B3" w:rsidR="528AF86A">
        <w:rPr>
          <w:rFonts w:ascii="Arial" w:hAnsi="Arial"/>
        </w:rPr>
        <w:t>.</w:t>
      </w:r>
    </w:p>
    <w:p w:rsidR="00F51403" w:rsidRDefault="00F51403" w14:paraId="09B8D95D" w14:textId="77777777">
      <w:pPr>
        <w:spacing w:after="0"/>
      </w:pPr>
    </w:p>
    <w:p w:rsidR="00F51403" w:rsidRDefault="00A60235" w14:paraId="28074B93" w14:textId="77777777">
      <w:pPr>
        <w:spacing w:after="0"/>
      </w:pPr>
      <w:r>
        <w:rPr>
          <w:rFonts w:ascii="Arial" w:hAnsi="Arial"/>
          <w:color w:val="5D7284"/>
        </w:rPr>
        <w:t>1:13:11</w:t>
      </w:r>
    </w:p>
    <w:p w:rsidR="4AEDED69" w:rsidP="12CDB0B3" w:rsidRDefault="4AEDED69" w14:paraId="5FB115D4" w14:textId="7D414200">
      <w:pPr>
        <w:spacing w:after="0"/>
        <w:rPr>
          <w:rFonts w:ascii="Arial" w:hAnsi="Arial"/>
          <w:b/>
          <w:bCs/>
        </w:rPr>
      </w:pPr>
      <w:r w:rsidRPr="12CDB0B3">
        <w:rPr>
          <w:rFonts w:ascii="Arial" w:hAnsi="Arial"/>
          <w:b/>
          <w:bCs/>
        </w:rPr>
        <w:t>Representative O’Toole:</w:t>
      </w:r>
    </w:p>
    <w:p w:rsidR="00F51403" w:rsidRDefault="4AEDED69" w14:paraId="1E2960FA" w14:textId="2608202C">
      <w:pPr>
        <w:spacing w:after="0"/>
      </w:pPr>
      <w:r w:rsidRPr="12CDB0B3">
        <w:rPr>
          <w:rFonts w:ascii="Arial" w:hAnsi="Arial"/>
        </w:rPr>
        <w:t>Nora O’Toole, UPUA P</w:t>
      </w:r>
      <w:r w:rsidRPr="12CDB0B3" w:rsidR="006816F4">
        <w:rPr>
          <w:rFonts w:ascii="Arial" w:hAnsi="Arial"/>
        </w:rPr>
        <w:t>resident.</w:t>
      </w:r>
      <w:r w:rsidR="00A60235">
        <w:rPr>
          <w:rFonts w:ascii="Arial" w:hAnsi="Arial"/>
        </w:rPr>
        <w:t xml:space="preserve"> At this point, this would just take out any voice of a student of any student government in that process. And I think there's immense value in having a student in that process that knows elections and knows how </w:t>
      </w:r>
      <w:r w:rsidRPr="12CDB0B3" w:rsidR="64AAF498">
        <w:rPr>
          <w:rFonts w:ascii="Arial" w:hAnsi="Arial"/>
        </w:rPr>
        <w:t>a</w:t>
      </w:r>
      <w:r w:rsidRPr="12CDB0B3" w:rsidR="006816F4">
        <w:rPr>
          <w:rFonts w:ascii="Arial" w:hAnsi="Arial"/>
        </w:rPr>
        <w:t xml:space="preserve"> </w:t>
      </w:r>
      <w:r w:rsidR="00A60235">
        <w:rPr>
          <w:rFonts w:ascii="Arial" w:hAnsi="Arial"/>
        </w:rPr>
        <w:t xml:space="preserve">chair can be successful. And so this feels very much like well, if </w:t>
      </w:r>
      <w:r w:rsidRPr="12CDB0B3" w:rsidR="2FD0EB87">
        <w:rPr>
          <w:rFonts w:ascii="Arial" w:hAnsi="Arial"/>
        </w:rPr>
        <w:t xml:space="preserve">GPSA </w:t>
      </w:r>
      <w:r w:rsidRPr="12CDB0B3" w:rsidR="006816F4">
        <w:rPr>
          <w:rFonts w:ascii="Arial" w:hAnsi="Arial"/>
        </w:rPr>
        <w:t>can</w:t>
      </w:r>
      <w:r w:rsidRPr="12CDB0B3" w:rsidR="0D3D1271">
        <w:rPr>
          <w:rFonts w:ascii="Arial" w:hAnsi="Arial"/>
        </w:rPr>
        <w:t>’t</w:t>
      </w:r>
      <w:r w:rsidR="00A60235">
        <w:rPr>
          <w:rFonts w:ascii="Arial" w:hAnsi="Arial"/>
        </w:rPr>
        <w:t xml:space="preserve"> have it, no one can have it. And I think that just like takes away value from that process of of, of that we're discussing right now.</w:t>
      </w:r>
    </w:p>
    <w:p w:rsidR="00F51403" w:rsidRDefault="00F51403" w14:paraId="78BEFD2A" w14:textId="77777777">
      <w:pPr>
        <w:spacing w:after="0"/>
      </w:pPr>
    </w:p>
    <w:p w:rsidR="00F51403" w:rsidRDefault="00A60235" w14:paraId="6DAAE5C0" w14:textId="77777777">
      <w:pPr>
        <w:spacing w:after="0"/>
      </w:pPr>
      <w:r>
        <w:rPr>
          <w:rFonts w:ascii="Arial" w:hAnsi="Arial"/>
          <w:color w:val="5D7284"/>
        </w:rPr>
        <w:t>1:13:40</w:t>
      </w:r>
    </w:p>
    <w:p w:rsidR="7BC566DF" w:rsidP="12CDB0B3" w:rsidRDefault="7BC566DF" w14:paraId="7A71CEDA" w14:textId="325F489B">
      <w:pPr>
        <w:spacing w:after="0"/>
        <w:rPr>
          <w:rFonts w:ascii="Arial" w:hAnsi="Arial"/>
          <w:b/>
          <w:bCs/>
        </w:rPr>
      </w:pPr>
      <w:r w:rsidRPr="12CDB0B3">
        <w:rPr>
          <w:rFonts w:ascii="Arial" w:hAnsi="Arial"/>
          <w:b/>
          <w:bCs/>
        </w:rPr>
        <w:t>Chair Rodriguez:</w:t>
      </w:r>
    </w:p>
    <w:p w:rsidR="00C21E91" w:rsidRDefault="006816F4" w14:paraId="0743BC02" w14:textId="63F105E9">
      <w:pPr>
        <w:spacing w:after="0"/>
      </w:pPr>
      <w:r w:rsidRPr="12CDB0B3">
        <w:rPr>
          <w:rFonts w:ascii="Arial" w:hAnsi="Arial"/>
        </w:rPr>
        <w:t>Representative Miller, and then I'll motion to</w:t>
      </w:r>
      <w:r w:rsidRPr="12CDB0B3" w:rsidR="0516C59A">
        <w:rPr>
          <w:rFonts w:ascii="Arial" w:hAnsi="Arial"/>
        </w:rPr>
        <w:t xml:space="preserve"> </w:t>
      </w:r>
      <w:r w:rsidRPr="12CDB0B3">
        <w:rPr>
          <w:rFonts w:ascii="Arial" w:hAnsi="Arial"/>
        </w:rPr>
        <w:t xml:space="preserve">close the floor. </w:t>
      </w:r>
    </w:p>
    <w:p w:rsidR="00C21E91" w:rsidP="12CDB0B3" w:rsidRDefault="00C21E91" w14:paraId="5924955D" w14:textId="333D473A">
      <w:pPr>
        <w:spacing w:after="0"/>
        <w:rPr>
          <w:rFonts w:ascii="Arial" w:hAnsi="Arial"/>
        </w:rPr>
      </w:pPr>
    </w:p>
    <w:p w:rsidR="00C21E91" w:rsidP="12CDB0B3" w:rsidRDefault="598D0BD5" w14:paraId="23F0C413" w14:textId="5CF39C5E">
      <w:pPr>
        <w:spacing w:after="0"/>
        <w:rPr>
          <w:rFonts w:ascii="Arial" w:hAnsi="Arial"/>
          <w:b/>
          <w:bCs/>
        </w:rPr>
      </w:pPr>
      <w:r w:rsidRPr="12CDB0B3">
        <w:rPr>
          <w:rFonts w:ascii="Arial" w:hAnsi="Arial"/>
          <w:b/>
          <w:bCs/>
        </w:rPr>
        <w:t>Representative Miller:</w:t>
      </w:r>
    </w:p>
    <w:p w:rsidR="00F51403" w:rsidRDefault="00A60235" w14:paraId="6756D3C7" w14:textId="00C1F354">
      <w:pPr>
        <w:spacing w:after="0"/>
      </w:pPr>
      <w:r>
        <w:rPr>
          <w:rFonts w:ascii="Arial" w:hAnsi="Arial"/>
        </w:rPr>
        <w:t xml:space="preserve">Lawrence Miller's </w:t>
      </w:r>
      <w:r w:rsidRPr="12CDB0B3" w:rsidR="12812CD4">
        <w:rPr>
          <w:rFonts w:ascii="Arial" w:hAnsi="Arial"/>
        </w:rPr>
        <w:t>GPSA</w:t>
      </w:r>
      <w:r>
        <w:rPr>
          <w:rFonts w:ascii="Arial" w:hAnsi="Arial"/>
        </w:rPr>
        <w:t xml:space="preserve"> representative. Just for point of clarification, for the record, the makeup of the University Park </w:t>
      </w:r>
      <w:r w:rsidRPr="12CDB0B3" w:rsidR="1A59F91C">
        <w:rPr>
          <w:rFonts w:ascii="Arial" w:hAnsi="Arial"/>
        </w:rPr>
        <w:t>Fee</w:t>
      </w:r>
      <w:r>
        <w:rPr>
          <w:rFonts w:ascii="Arial" w:hAnsi="Arial"/>
        </w:rPr>
        <w:t xml:space="preserve"> board is chosen in consensus between the University Park Undergraduate Association president </w:t>
      </w:r>
      <w:r w:rsidRPr="12CDB0B3" w:rsidR="24CEE344">
        <w:rPr>
          <w:rFonts w:ascii="Arial" w:hAnsi="Arial"/>
        </w:rPr>
        <w:t>and</w:t>
      </w:r>
      <w:r>
        <w:rPr>
          <w:rFonts w:ascii="Arial" w:hAnsi="Arial"/>
        </w:rPr>
        <w:t xml:space="preserve"> the Graduate and Professional Student Association President</w:t>
      </w:r>
      <w:r w:rsidRPr="12CDB0B3" w:rsidR="6A09E00E">
        <w:rPr>
          <w:rFonts w:ascii="Arial" w:hAnsi="Arial"/>
        </w:rPr>
        <w:t>. Ev</w:t>
      </w:r>
      <w:r w:rsidRPr="12CDB0B3" w:rsidR="006816F4">
        <w:rPr>
          <w:rFonts w:ascii="Arial" w:hAnsi="Arial"/>
        </w:rPr>
        <w:t>erybody</w:t>
      </w:r>
      <w:r>
        <w:rPr>
          <w:rFonts w:ascii="Arial" w:hAnsi="Arial"/>
        </w:rPr>
        <w:t xml:space="preserve"> on this board</w:t>
      </w:r>
      <w:r w:rsidRPr="12CDB0B3" w:rsidR="7AC432F9">
        <w:rPr>
          <w:rFonts w:ascii="Arial" w:hAnsi="Arial"/>
        </w:rPr>
        <w:t>,</w:t>
      </w:r>
      <w:r>
        <w:rPr>
          <w:rFonts w:ascii="Arial" w:hAnsi="Arial"/>
        </w:rPr>
        <w:t xml:space="preserve"> to the chair</w:t>
      </w:r>
      <w:r w:rsidRPr="12CDB0B3" w:rsidR="7237B35A">
        <w:rPr>
          <w:rFonts w:ascii="Arial" w:hAnsi="Arial"/>
        </w:rPr>
        <w:t>,</w:t>
      </w:r>
      <w:r>
        <w:rPr>
          <w:rFonts w:ascii="Arial" w:hAnsi="Arial"/>
        </w:rPr>
        <w:t xml:space="preserve"> is chosen by the presidents of both student governments. There is not a lack of representation because </w:t>
      </w:r>
      <w:r w:rsidRPr="12CDB0B3" w:rsidR="5E86D3F0">
        <w:rPr>
          <w:rFonts w:ascii="Arial" w:hAnsi="Arial"/>
        </w:rPr>
        <w:t>the U</w:t>
      </w:r>
      <w:r w:rsidRPr="12CDB0B3" w:rsidR="006816F4">
        <w:rPr>
          <w:rFonts w:ascii="Arial" w:hAnsi="Arial"/>
        </w:rPr>
        <w:t>niversity Par</w:t>
      </w:r>
      <w:r w:rsidRPr="12CDB0B3" w:rsidR="459741BE">
        <w:rPr>
          <w:rFonts w:ascii="Arial" w:hAnsi="Arial"/>
        </w:rPr>
        <w:t>k Fee</w:t>
      </w:r>
      <w:r w:rsidRPr="12CDB0B3" w:rsidR="006816F4">
        <w:rPr>
          <w:rFonts w:ascii="Arial" w:hAnsi="Arial"/>
        </w:rPr>
        <w:t xml:space="preserve"> </w:t>
      </w:r>
      <w:r w:rsidRPr="12CDB0B3" w:rsidR="5956042B">
        <w:rPr>
          <w:rFonts w:ascii="Arial" w:hAnsi="Arial"/>
        </w:rPr>
        <w:t>B</w:t>
      </w:r>
      <w:r w:rsidRPr="12CDB0B3" w:rsidR="006816F4">
        <w:rPr>
          <w:rFonts w:ascii="Arial" w:hAnsi="Arial"/>
        </w:rPr>
        <w:t>oard</w:t>
      </w:r>
      <w:r>
        <w:rPr>
          <w:rFonts w:ascii="Arial" w:hAnsi="Arial"/>
        </w:rPr>
        <w:t xml:space="preserve"> doesn't just grow up when people throw a handful of </w:t>
      </w:r>
      <w:r w:rsidRPr="12CDB0B3" w:rsidR="006816F4">
        <w:rPr>
          <w:rFonts w:ascii="Arial" w:hAnsi="Arial"/>
        </w:rPr>
        <w:t>se</w:t>
      </w:r>
      <w:r w:rsidRPr="12CDB0B3" w:rsidR="5301A8F8">
        <w:rPr>
          <w:rFonts w:ascii="Arial" w:hAnsi="Arial"/>
        </w:rPr>
        <w:t>eds</w:t>
      </w:r>
      <w:r>
        <w:rPr>
          <w:rFonts w:ascii="Arial" w:hAnsi="Arial"/>
        </w:rPr>
        <w:t xml:space="preserve"> into a room. They are chosen by the student government. And that is the reason why we're in this room. It's not achieved if </w:t>
      </w:r>
      <w:r w:rsidRPr="12CDB0B3" w:rsidR="79B82FDD">
        <w:rPr>
          <w:rFonts w:ascii="Arial" w:hAnsi="Arial"/>
        </w:rPr>
        <w:t>GPSA</w:t>
      </w:r>
      <w:r>
        <w:rPr>
          <w:rFonts w:ascii="Arial" w:hAnsi="Arial"/>
        </w:rPr>
        <w:t xml:space="preserve"> can't have it, we're going to throw a hissy fit and waste everybody's time it is this needs to occur. And it makes no sense to only choose one half of the governing bodies that are made that make up the University Park </w:t>
      </w:r>
      <w:r w:rsidRPr="12CDB0B3" w:rsidR="5B3B406D">
        <w:rPr>
          <w:rFonts w:ascii="Arial" w:hAnsi="Arial"/>
        </w:rPr>
        <w:t>Fee Board. That</w:t>
      </w:r>
      <w:r>
        <w:rPr>
          <w:rFonts w:ascii="Arial" w:hAnsi="Arial"/>
        </w:rPr>
        <w:t xml:space="preserve"> makes no sense.</w:t>
      </w:r>
    </w:p>
    <w:p w:rsidR="00F51403" w:rsidRDefault="00F51403" w14:paraId="49206A88" w14:textId="77777777">
      <w:pPr>
        <w:spacing w:after="0"/>
      </w:pPr>
    </w:p>
    <w:p w:rsidR="00F51403" w:rsidRDefault="00A60235" w14:paraId="12A438EF" w14:textId="77777777">
      <w:pPr>
        <w:spacing w:after="0"/>
      </w:pPr>
      <w:r>
        <w:rPr>
          <w:rFonts w:ascii="Arial" w:hAnsi="Arial"/>
          <w:color w:val="5D7284"/>
        </w:rPr>
        <w:t>1:14:36</w:t>
      </w:r>
    </w:p>
    <w:p w:rsidR="454BE009" w:rsidP="12CDB0B3" w:rsidRDefault="454BE009" w14:paraId="547F1D58" w14:textId="7CE5840B">
      <w:pPr>
        <w:spacing w:after="0"/>
        <w:rPr>
          <w:rFonts w:ascii="Arial" w:hAnsi="Arial"/>
          <w:b/>
          <w:bCs/>
        </w:rPr>
      </w:pPr>
      <w:r w:rsidRPr="12CDB0B3">
        <w:rPr>
          <w:rFonts w:ascii="Arial" w:hAnsi="Arial"/>
          <w:b/>
          <w:bCs/>
        </w:rPr>
        <w:t>Chair Rodriguez:</w:t>
      </w:r>
    </w:p>
    <w:p w:rsidR="00F51403" w:rsidRDefault="00A60235" w14:paraId="6C0952B4" w14:textId="76B33840">
      <w:pPr>
        <w:spacing w:after="0"/>
        <w:rPr>
          <w:rFonts w:ascii="Arial" w:hAnsi="Arial"/>
        </w:rPr>
      </w:pPr>
      <w:r>
        <w:rPr>
          <w:rFonts w:ascii="Arial" w:hAnsi="Arial"/>
        </w:rPr>
        <w:t xml:space="preserve">We will now close the floor for discussion and move into a vote on section two of that proposed amendment. Chief Administrative. Chief Administrative </w:t>
      </w:r>
      <w:r w:rsidRPr="12CDB0B3" w:rsidR="4B4B3438">
        <w:rPr>
          <w:rFonts w:ascii="Arial" w:hAnsi="Arial"/>
        </w:rPr>
        <w:t>E</w:t>
      </w:r>
      <w:r w:rsidRPr="12CDB0B3" w:rsidR="006816F4">
        <w:rPr>
          <w:rFonts w:ascii="Arial" w:hAnsi="Arial"/>
        </w:rPr>
        <w:t>xecutive</w:t>
      </w:r>
      <w:r>
        <w:rPr>
          <w:rFonts w:ascii="Arial" w:hAnsi="Arial"/>
        </w:rPr>
        <w:t xml:space="preserve"> Alexander </w:t>
      </w:r>
      <w:r w:rsidRPr="12CDB0B3" w:rsidR="006816F4">
        <w:rPr>
          <w:rFonts w:ascii="Arial" w:hAnsi="Arial"/>
        </w:rPr>
        <w:t>ha</w:t>
      </w:r>
      <w:r w:rsidRPr="12CDB0B3" w:rsidR="09BF29E1">
        <w:rPr>
          <w:rFonts w:ascii="Arial" w:hAnsi="Arial"/>
        </w:rPr>
        <w:t>s</w:t>
      </w:r>
      <w:r>
        <w:rPr>
          <w:rFonts w:ascii="Arial" w:hAnsi="Arial"/>
        </w:rPr>
        <w:t xml:space="preserve"> just sent that voting form out. Once you are done with voting, please go ahead and put a thumbs up. I'll go ahead and put the language on the screen again in case you need that clarification. You are</w:t>
      </w:r>
      <w:r w:rsidRPr="12CDB0B3" w:rsidR="5855DFB2">
        <w:rPr>
          <w:rFonts w:ascii="Arial" w:hAnsi="Arial"/>
        </w:rPr>
        <w:t xml:space="preserve">... </w:t>
      </w:r>
      <w:r>
        <w:rPr>
          <w:rFonts w:ascii="Arial" w:hAnsi="Arial"/>
        </w:rPr>
        <w:t>yes</w:t>
      </w:r>
      <w:r w:rsidRPr="12CDB0B3" w:rsidR="302B040F">
        <w:rPr>
          <w:rFonts w:ascii="Arial" w:hAnsi="Arial"/>
        </w:rPr>
        <w:t>.</w:t>
      </w:r>
      <w:r>
        <w:rPr>
          <w:rFonts w:ascii="Arial" w:hAnsi="Arial"/>
        </w:rPr>
        <w:t xml:space="preserve"> Okay, so the language that you're voting</w:t>
      </w:r>
      <w:r w:rsidRPr="12CDB0B3" w:rsidR="4EB198CE">
        <w:rPr>
          <w:rFonts w:ascii="Arial" w:hAnsi="Arial"/>
        </w:rPr>
        <w:t>.</w:t>
      </w:r>
      <w:r>
        <w:rPr>
          <w:rFonts w:ascii="Arial" w:hAnsi="Arial"/>
        </w:rPr>
        <w:t xml:space="preserve"> Okay, the language that you're voting on for Section two is yes strike either </w:t>
      </w:r>
      <w:r w:rsidRPr="12CDB0B3" w:rsidR="006816F4">
        <w:rPr>
          <w:rFonts w:ascii="Arial" w:hAnsi="Arial"/>
        </w:rPr>
        <w:t>a</w:t>
      </w:r>
      <w:r w:rsidRPr="12CDB0B3" w:rsidR="356469B6">
        <w:rPr>
          <w:rFonts w:ascii="Arial" w:hAnsi="Arial"/>
        </w:rPr>
        <w:t xml:space="preserve"> UPUA</w:t>
      </w:r>
      <w:r>
        <w:rPr>
          <w:rFonts w:ascii="Arial" w:hAnsi="Arial"/>
        </w:rPr>
        <w:t xml:space="preserve"> or no do not strike either </w:t>
      </w:r>
      <w:r w:rsidRPr="12CDB0B3" w:rsidR="74AAC70D">
        <w:rPr>
          <w:rFonts w:ascii="Arial" w:hAnsi="Arial"/>
        </w:rPr>
        <w:t>a UPUA.</w:t>
      </w:r>
    </w:p>
    <w:p w:rsidR="00F51403" w:rsidRDefault="00F51403" w14:paraId="3B7FD67C" w14:textId="77777777">
      <w:pPr>
        <w:spacing w:after="0"/>
      </w:pPr>
    </w:p>
    <w:p w:rsidR="00F51403" w:rsidRDefault="00A60235" w14:paraId="6CBBAF4A" w14:textId="77777777">
      <w:pPr>
        <w:spacing w:after="0"/>
      </w:pPr>
      <w:r>
        <w:rPr>
          <w:rFonts w:ascii="Arial" w:hAnsi="Arial"/>
          <w:color w:val="5D7284"/>
        </w:rPr>
        <w:t>1:15:17</w:t>
      </w:r>
    </w:p>
    <w:p w:rsidR="7510F9D5" w:rsidP="12CDB0B3" w:rsidRDefault="7510F9D5" w14:paraId="5586B09D" w14:textId="7EC0628C">
      <w:pPr>
        <w:spacing w:after="0"/>
        <w:rPr>
          <w:rFonts w:ascii="Arial" w:hAnsi="Arial"/>
          <w:b/>
          <w:bCs/>
        </w:rPr>
      </w:pPr>
      <w:r w:rsidRPr="12CDB0B3">
        <w:rPr>
          <w:rFonts w:ascii="Arial" w:hAnsi="Arial"/>
          <w:b/>
          <w:bCs/>
        </w:rPr>
        <w:t>Representative D’Elena:</w:t>
      </w:r>
    </w:p>
    <w:p w:rsidR="7510F9D5" w:rsidP="12CDB0B3" w:rsidRDefault="7510F9D5" w14:paraId="39698316" w14:textId="2D8EE2C1">
      <w:pPr>
        <w:spacing w:after="0"/>
      </w:pPr>
      <w:r w:rsidRPr="12CDB0B3">
        <w:rPr>
          <w:rFonts w:ascii="Arial" w:hAnsi="Arial"/>
        </w:rPr>
        <w:t xml:space="preserve">Have I voted yet? </w:t>
      </w:r>
    </w:p>
    <w:p w:rsidR="00F51403" w:rsidRDefault="00F51403" w14:paraId="38D6B9B6" w14:textId="77777777">
      <w:pPr>
        <w:spacing w:after="0"/>
      </w:pPr>
    </w:p>
    <w:p w:rsidR="00F51403" w:rsidRDefault="00A60235" w14:paraId="4C29C4BC" w14:textId="77777777">
      <w:pPr>
        <w:spacing w:after="0"/>
      </w:pPr>
      <w:r>
        <w:rPr>
          <w:rFonts w:ascii="Arial" w:hAnsi="Arial"/>
          <w:color w:val="5D7284"/>
        </w:rPr>
        <w:t>1:15:25</w:t>
      </w:r>
    </w:p>
    <w:p w:rsidR="7D487270" w:rsidP="12CDB0B3" w:rsidRDefault="7D487270" w14:paraId="606CD2F1" w14:textId="60EB6A28">
      <w:pPr>
        <w:spacing w:after="0"/>
        <w:rPr>
          <w:rFonts w:ascii="Arial" w:hAnsi="Arial"/>
          <w:b/>
          <w:bCs/>
        </w:rPr>
      </w:pPr>
      <w:r w:rsidRPr="12CDB0B3">
        <w:rPr>
          <w:rFonts w:ascii="Arial" w:hAnsi="Arial"/>
          <w:b/>
          <w:bCs/>
        </w:rPr>
        <w:t>Chief Administrative Executive Alexander:</w:t>
      </w:r>
    </w:p>
    <w:p w:rsidR="7D487270" w:rsidP="12CDB0B3" w:rsidRDefault="7D487270" w14:paraId="586B5DCA" w14:textId="46A20204">
      <w:pPr>
        <w:spacing w:after="0"/>
        <w:rPr>
          <w:rFonts w:ascii="Arial" w:hAnsi="Arial"/>
        </w:rPr>
      </w:pPr>
      <w:r w:rsidRPr="12CDB0B3">
        <w:rPr>
          <w:rFonts w:ascii="Arial" w:hAnsi="Arial"/>
        </w:rPr>
        <w:t>You have not voted.</w:t>
      </w:r>
    </w:p>
    <w:p w:rsidR="00F51403" w:rsidRDefault="00F51403" w14:paraId="22F860BB" w14:textId="77777777">
      <w:pPr>
        <w:spacing w:after="0"/>
      </w:pPr>
    </w:p>
    <w:p w:rsidR="00F51403" w:rsidRDefault="00A60235" w14:paraId="43B4CBE8" w14:textId="77777777">
      <w:pPr>
        <w:spacing w:after="0"/>
      </w:pPr>
      <w:r>
        <w:rPr>
          <w:rFonts w:ascii="Arial" w:hAnsi="Arial"/>
          <w:color w:val="5D7284"/>
        </w:rPr>
        <w:t>1:15:46</w:t>
      </w:r>
    </w:p>
    <w:p w:rsidR="0760CF20" w:rsidP="12CDB0B3" w:rsidRDefault="0760CF20" w14:paraId="695B3B62" w14:textId="5CA35C0E">
      <w:pPr>
        <w:spacing w:after="0"/>
        <w:rPr>
          <w:rFonts w:ascii="Arial" w:hAnsi="Arial"/>
          <w:b/>
          <w:bCs/>
        </w:rPr>
      </w:pPr>
      <w:r w:rsidRPr="12CDB0B3">
        <w:rPr>
          <w:rFonts w:ascii="Arial" w:hAnsi="Arial"/>
          <w:b/>
          <w:bCs/>
        </w:rPr>
        <w:t>Chair Rodriguez:</w:t>
      </w:r>
    </w:p>
    <w:p w:rsidR="00F51403" w:rsidRDefault="0760CF20" w14:paraId="5BEB1DBF" w14:textId="6B36E356">
      <w:pPr>
        <w:spacing w:after="0"/>
      </w:pPr>
      <w:r w:rsidRPr="12CDB0B3">
        <w:rPr>
          <w:rFonts w:ascii="Arial" w:hAnsi="Arial"/>
        </w:rPr>
        <w:t>T</w:t>
      </w:r>
      <w:r w:rsidRPr="12CDB0B3" w:rsidR="006816F4">
        <w:rPr>
          <w:rFonts w:ascii="Arial" w:hAnsi="Arial"/>
        </w:rPr>
        <w:t>humbs</w:t>
      </w:r>
      <w:r w:rsidR="00A60235">
        <w:rPr>
          <w:rFonts w:ascii="Arial" w:hAnsi="Arial"/>
        </w:rPr>
        <w:t xml:space="preserve"> up if you voted</w:t>
      </w:r>
      <w:r w:rsidRPr="12CDB0B3" w:rsidR="5DBF7FE4">
        <w:rPr>
          <w:rFonts w:ascii="Arial" w:hAnsi="Arial"/>
        </w:rPr>
        <w:t>. W</w:t>
      </w:r>
      <w:r w:rsidRPr="12CDB0B3" w:rsidR="006816F4">
        <w:rPr>
          <w:rFonts w:ascii="Arial" w:hAnsi="Arial"/>
        </w:rPr>
        <w:t>e're</w:t>
      </w:r>
      <w:r w:rsidR="00A60235">
        <w:rPr>
          <w:rFonts w:ascii="Arial" w:hAnsi="Arial"/>
        </w:rPr>
        <w:t xml:space="preserve"> still waiting on three votes</w:t>
      </w:r>
      <w:r w:rsidRPr="12CDB0B3" w:rsidR="2E1427BE">
        <w:rPr>
          <w:rFonts w:ascii="Arial" w:hAnsi="Arial"/>
        </w:rPr>
        <w:t>. W</w:t>
      </w:r>
      <w:r w:rsidRPr="12CDB0B3" w:rsidR="006816F4">
        <w:rPr>
          <w:rFonts w:ascii="Arial" w:hAnsi="Arial"/>
        </w:rPr>
        <w:t>e're</w:t>
      </w:r>
      <w:r w:rsidR="00A60235">
        <w:rPr>
          <w:rFonts w:ascii="Arial" w:hAnsi="Arial"/>
        </w:rPr>
        <w:t xml:space="preserve"> missing one more vote</w:t>
      </w:r>
      <w:r w:rsidRPr="12CDB0B3" w:rsidR="0D78D588">
        <w:rPr>
          <w:rFonts w:ascii="Arial" w:hAnsi="Arial"/>
        </w:rPr>
        <w:t>.</w:t>
      </w:r>
    </w:p>
    <w:p w:rsidR="00F51403" w:rsidRDefault="00F51403" w14:paraId="3B22BB7D" w14:textId="77777777">
      <w:pPr>
        <w:spacing w:after="0"/>
      </w:pPr>
    </w:p>
    <w:p w:rsidR="00F51403" w:rsidRDefault="00A60235" w14:paraId="2906A074" w14:textId="77777777">
      <w:pPr>
        <w:spacing w:after="0"/>
      </w:pPr>
      <w:r>
        <w:rPr>
          <w:rFonts w:ascii="Arial" w:hAnsi="Arial"/>
          <w:color w:val="5D7284"/>
        </w:rPr>
        <w:t>1:16:59</w:t>
      </w:r>
    </w:p>
    <w:p w:rsidR="378D2B21" w:rsidP="12CDB0B3" w:rsidRDefault="378D2B21" w14:paraId="7727885D" w14:textId="5F685E0F">
      <w:pPr>
        <w:spacing w:after="0"/>
        <w:rPr>
          <w:rFonts w:ascii="Arial" w:hAnsi="Arial"/>
          <w:b/>
          <w:bCs/>
        </w:rPr>
      </w:pPr>
      <w:r w:rsidRPr="12CDB0B3">
        <w:rPr>
          <w:rFonts w:ascii="Arial" w:hAnsi="Arial"/>
          <w:b/>
          <w:bCs/>
        </w:rPr>
        <w:t>Chief Administrative Executive Alexander:</w:t>
      </w:r>
    </w:p>
    <w:p w:rsidR="00F51403" w:rsidRDefault="378D2B21" w14:paraId="21D7D417" w14:textId="7A225F56">
      <w:pPr>
        <w:spacing w:after="0"/>
        <w:rPr>
          <w:rFonts w:ascii="Arial" w:hAnsi="Arial"/>
        </w:rPr>
      </w:pPr>
      <w:r w:rsidRPr="12CDB0B3">
        <w:rPr>
          <w:rFonts w:ascii="Arial" w:hAnsi="Arial"/>
        </w:rPr>
        <w:t>I</w:t>
      </w:r>
      <w:r w:rsidRPr="12CDB0B3" w:rsidR="006816F4">
        <w:rPr>
          <w:rFonts w:ascii="Arial" w:hAnsi="Arial"/>
        </w:rPr>
        <w:t>t's 5</w:t>
      </w:r>
      <w:r w:rsidRPr="12CDB0B3" w:rsidR="0080653F">
        <w:rPr>
          <w:rFonts w:ascii="Arial" w:hAnsi="Arial"/>
        </w:rPr>
        <w:t>.</w:t>
      </w:r>
      <w:r w:rsidRPr="12CDB0B3" w:rsidR="006816F4">
        <w:rPr>
          <w:rFonts w:ascii="Arial" w:hAnsi="Arial"/>
        </w:rPr>
        <w:t>2</w:t>
      </w:r>
      <w:r w:rsidRPr="12CDB0B3" w:rsidR="3E448AD5">
        <w:rPr>
          <w:rFonts w:ascii="Arial" w:hAnsi="Arial"/>
        </w:rPr>
        <w:t xml:space="preserve">. Amendment </w:t>
      </w:r>
      <w:r w:rsidRPr="12CDB0B3" w:rsidR="006816F4">
        <w:rPr>
          <w:rFonts w:ascii="Arial" w:hAnsi="Arial"/>
        </w:rPr>
        <w:t>5</w:t>
      </w:r>
      <w:r w:rsidRPr="12CDB0B3" w:rsidR="2D85FA36">
        <w:rPr>
          <w:rFonts w:ascii="Arial" w:hAnsi="Arial"/>
        </w:rPr>
        <w:t>.2.</w:t>
      </w:r>
      <w:r w:rsidR="00A60235">
        <w:rPr>
          <w:rFonts w:ascii="Arial" w:hAnsi="Arial"/>
        </w:rPr>
        <w:t xml:space="preserve"> is the </w:t>
      </w:r>
      <w:r w:rsidRPr="12CDB0B3" w:rsidR="006816F4">
        <w:rPr>
          <w:rFonts w:ascii="Arial" w:hAnsi="Arial"/>
        </w:rPr>
        <w:t>for</w:t>
      </w:r>
      <w:r w:rsidRPr="12CDB0B3" w:rsidR="07F40E2C">
        <w:rPr>
          <w:rFonts w:ascii="Arial" w:hAnsi="Arial"/>
        </w:rPr>
        <w:t>m</w:t>
      </w:r>
      <w:r w:rsidR="00A60235">
        <w:rPr>
          <w:rFonts w:ascii="Arial" w:hAnsi="Arial"/>
        </w:rPr>
        <w:t xml:space="preserve"> title</w:t>
      </w:r>
      <w:r w:rsidRPr="12CDB0B3" w:rsidR="07F40E2C">
        <w:rPr>
          <w:rFonts w:ascii="Arial" w:hAnsi="Arial"/>
        </w:rPr>
        <w:t>.</w:t>
      </w:r>
    </w:p>
    <w:p w:rsidR="00F51403" w:rsidRDefault="00F51403" w14:paraId="17B246DD" w14:textId="77777777">
      <w:pPr>
        <w:spacing w:after="0"/>
      </w:pPr>
    </w:p>
    <w:p w:rsidR="00F51403" w:rsidRDefault="00A60235" w14:paraId="00BE48AB" w14:textId="77777777">
      <w:pPr>
        <w:spacing w:after="0"/>
      </w:pPr>
      <w:r>
        <w:rPr>
          <w:rFonts w:ascii="Arial" w:hAnsi="Arial"/>
          <w:color w:val="5D7284"/>
        </w:rPr>
        <w:t>1:17:13</w:t>
      </w:r>
    </w:p>
    <w:p w:rsidR="1CD21E53" w:rsidP="12CDB0B3" w:rsidRDefault="1CD21E53" w14:paraId="163B3714" w14:textId="48A27837">
      <w:pPr>
        <w:spacing w:after="0"/>
        <w:rPr>
          <w:rFonts w:ascii="Arial" w:hAnsi="Arial"/>
          <w:b/>
          <w:bCs/>
        </w:rPr>
      </w:pPr>
      <w:r w:rsidRPr="12CDB0B3">
        <w:rPr>
          <w:rFonts w:ascii="Arial" w:hAnsi="Arial"/>
          <w:b/>
          <w:bCs/>
        </w:rPr>
        <w:t>Chair Rodriguez:</w:t>
      </w:r>
    </w:p>
    <w:p w:rsidR="00F51403" w:rsidRDefault="1CD21E53" w14:paraId="5E922AA5" w14:textId="07E426FC">
      <w:pPr>
        <w:spacing w:after="0"/>
        <w:rPr>
          <w:rFonts w:ascii="Arial" w:hAnsi="Arial"/>
        </w:rPr>
      </w:pPr>
      <w:r w:rsidRPr="12CDB0B3">
        <w:rPr>
          <w:rFonts w:ascii="Arial" w:hAnsi="Arial"/>
        </w:rPr>
        <w:t>Well, those who voted voted. The amount is</w:t>
      </w:r>
      <w:r w:rsidRPr="12CDB0B3" w:rsidR="006816F4">
        <w:rPr>
          <w:rFonts w:ascii="Arial" w:hAnsi="Arial"/>
        </w:rPr>
        <w:t xml:space="preserve"> there.</w:t>
      </w:r>
    </w:p>
    <w:p w:rsidR="00F51403" w:rsidRDefault="00F51403" w14:paraId="6BF89DA3" w14:textId="77777777">
      <w:pPr>
        <w:spacing w:after="0"/>
      </w:pPr>
    </w:p>
    <w:p w:rsidR="00F51403" w:rsidRDefault="00A60235" w14:paraId="11386B34" w14:textId="77777777">
      <w:pPr>
        <w:spacing w:after="0"/>
      </w:pPr>
      <w:r>
        <w:rPr>
          <w:rFonts w:ascii="Arial" w:hAnsi="Arial"/>
          <w:color w:val="5D7284"/>
        </w:rPr>
        <w:t>1:17:20</w:t>
      </w:r>
    </w:p>
    <w:p w:rsidR="60959818" w:rsidP="12CDB0B3" w:rsidRDefault="60959818" w14:paraId="5413241F" w14:textId="315AACFC">
      <w:pPr>
        <w:spacing w:after="0"/>
        <w:rPr>
          <w:rFonts w:ascii="Arial" w:hAnsi="Arial"/>
          <w:b/>
          <w:bCs/>
        </w:rPr>
      </w:pPr>
      <w:r w:rsidRPr="12CDB0B3">
        <w:rPr>
          <w:rFonts w:ascii="Arial" w:hAnsi="Arial"/>
          <w:b/>
          <w:bCs/>
        </w:rPr>
        <w:t>Chief Administrative Executive Alexander:</w:t>
      </w:r>
    </w:p>
    <w:p w:rsidR="00F51403" w:rsidRDefault="006816F4" w14:paraId="1FC71D3C" w14:textId="688E471C">
      <w:pPr>
        <w:spacing w:after="0"/>
        <w:rPr>
          <w:rFonts w:ascii="Arial" w:hAnsi="Arial"/>
        </w:rPr>
      </w:pPr>
      <w:r w:rsidRPr="12CDB0B3">
        <w:rPr>
          <w:rFonts w:ascii="Arial" w:hAnsi="Arial"/>
        </w:rPr>
        <w:t xml:space="preserve">So </w:t>
      </w:r>
      <w:r w:rsidRPr="12CDB0B3" w:rsidR="1D40E6FD">
        <w:rPr>
          <w:rFonts w:ascii="Arial" w:hAnsi="Arial"/>
        </w:rPr>
        <w:t xml:space="preserve">the yeses </w:t>
      </w:r>
      <w:r w:rsidRPr="12CDB0B3">
        <w:rPr>
          <w:rFonts w:ascii="Arial" w:hAnsi="Arial"/>
        </w:rPr>
        <w:t>h</w:t>
      </w:r>
      <w:r w:rsidRPr="12CDB0B3" w:rsidR="1C88DB78">
        <w:rPr>
          <w:rFonts w:ascii="Arial" w:hAnsi="Arial"/>
        </w:rPr>
        <w:t>ave it. Five to four, striking “UPUA.”</w:t>
      </w:r>
    </w:p>
    <w:p w:rsidR="00F51403" w:rsidRDefault="00F51403" w14:paraId="5C3E0E74" w14:textId="77777777">
      <w:pPr>
        <w:spacing w:after="0"/>
      </w:pPr>
    </w:p>
    <w:p w:rsidR="00F51403" w:rsidRDefault="00A60235" w14:paraId="6AD11FDC" w14:textId="77777777">
      <w:pPr>
        <w:spacing w:after="0"/>
      </w:pPr>
      <w:r>
        <w:rPr>
          <w:rFonts w:ascii="Arial" w:hAnsi="Arial"/>
          <w:color w:val="5D7284"/>
        </w:rPr>
        <w:t>1:17:31</w:t>
      </w:r>
    </w:p>
    <w:p w:rsidR="2E716E8D" w:rsidP="12CDB0B3" w:rsidRDefault="2E716E8D" w14:paraId="09B00067" w14:textId="7A71DCC1">
      <w:pPr>
        <w:spacing w:after="0"/>
        <w:rPr>
          <w:rFonts w:ascii="Arial" w:hAnsi="Arial"/>
          <w:b/>
          <w:bCs/>
        </w:rPr>
      </w:pPr>
      <w:r w:rsidRPr="12CDB0B3">
        <w:rPr>
          <w:rFonts w:ascii="Arial" w:hAnsi="Arial"/>
          <w:b/>
          <w:bCs/>
        </w:rPr>
        <w:t>Chair Rodriguez:</w:t>
      </w:r>
    </w:p>
    <w:p w:rsidR="00C21E91" w:rsidRDefault="006816F4" w14:paraId="17127AD6" w14:textId="79545F82">
      <w:pPr>
        <w:spacing w:after="0"/>
      </w:pPr>
      <w:r w:rsidRPr="12CDB0B3">
        <w:rPr>
          <w:rFonts w:ascii="Arial" w:hAnsi="Arial"/>
        </w:rPr>
        <w:t>Yes</w:t>
      </w:r>
      <w:r w:rsidRPr="12CDB0B3" w:rsidR="4ABA91BF">
        <w:rPr>
          <w:rFonts w:ascii="Arial" w:hAnsi="Arial"/>
        </w:rPr>
        <w:t>.</w:t>
      </w:r>
    </w:p>
    <w:p w:rsidR="00C21E91" w:rsidP="12CDB0B3" w:rsidRDefault="00C21E91" w14:paraId="3EFD84FC" w14:textId="261F10EE">
      <w:pPr>
        <w:spacing w:after="0"/>
        <w:rPr>
          <w:rFonts w:ascii="Arial" w:hAnsi="Arial"/>
        </w:rPr>
      </w:pPr>
    </w:p>
    <w:p w:rsidR="00C21E91" w:rsidP="12CDB0B3" w:rsidRDefault="4ABA91BF" w14:paraId="55AD30AA" w14:textId="6B2D776B">
      <w:pPr>
        <w:spacing w:after="0"/>
        <w:rPr>
          <w:rFonts w:ascii="Arial" w:hAnsi="Arial"/>
          <w:b/>
          <w:bCs/>
        </w:rPr>
      </w:pPr>
      <w:r w:rsidRPr="12CDB0B3">
        <w:rPr>
          <w:rFonts w:ascii="Arial" w:hAnsi="Arial"/>
          <w:b/>
          <w:bCs/>
        </w:rPr>
        <w:t>Representative Miller:</w:t>
      </w:r>
    </w:p>
    <w:p w:rsidR="00F51403" w:rsidRDefault="006816F4" w14:paraId="0687B360" w14:textId="11E339BD">
      <w:pPr>
        <w:spacing w:after="0"/>
      </w:pPr>
      <w:r w:rsidRPr="12CDB0B3">
        <w:rPr>
          <w:rFonts w:ascii="Arial" w:hAnsi="Arial"/>
        </w:rPr>
        <w:t xml:space="preserve">Lawrence Miller, </w:t>
      </w:r>
      <w:r w:rsidRPr="12CDB0B3" w:rsidR="18225269">
        <w:rPr>
          <w:rFonts w:ascii="Arial" w:hAnsi="Arial"/>
        </w:rPr>
        <w:t>GPSA R</w:t>
      </w:r>
      <w:r w:rsidRPr="12CDB0B3">
        <w:rPr>
          <w:rFonts w:ascii="Arial" w:hAnsi="Arial"/>
        </w:rPr>
        <w:t>epresentative.</w:t>
      </w:r>
      <w:r w:rsidRPr="12CDB0B3" w:rsidR="04EE05DB">
        <w:rPr>
          <w:rFonts w:ascii="Arial" w:hAnsi="Arial"/>
        </w:rPr>
        <w:t xml:space="preserve"> </w:t>
      </w:r>
      <w:r w:rsidR="00A60235">
        <w:rPr>
          <w:rFonts w:ascii="Arial" w:hAnsi="Arial"/>
        </w:rPr>
        <w:t>I withdraw my motion section three.</w:t>
      </w:r>
    </w:p>
    <w:p w:rsidR="00F51403" w:rsidRDefault="00F51403" w14:paraId="76BB753C" w14:textId="77777777">
      <w:pPr>
        <w:spacing w:after="0"/>
      </w:pPr>
    </w:p>
    <w:p w:rsidR="00F51403" w:rsidRDefault="00A60235" w14:paraId="2C398DAF" w14:textId="77777777">
      <w:pPr>
        <w:spacing w:after="0"/>
      </w:pPr>
      <w:r>
        <w:rPr>
          <w:rFonts w:ascii="Arial" w:hAnsi="Arial"/>
          <w:color w:val="5D7284"/>
        </w:rPr>
        <w:t>1:17:39</w:t>
      </w:r>
    </w:p>
    <w:p w:rsidR="1115EBB1" w:rsidP="12CDB0B3" w:rsidRDefault="1115EBB1" w14:paraId="240089E1" w14:textId="76574158">
      <w:pPr>
        <w:spacing w:after="0"/>
        <w:rPr>
          <w:rFonts w:ascii="Arial" w:hAnsi="Arial"/>
          <w:b/>
          <w:bCs/>
        </w:rPr>
      </w:pPr>
      <w:r w:rsidRPr="12CDB0B3">
        <w:rPr>
          <w:rFonts w:ascii="Arial" w:hAnsi="Arial"/>
          <w:b/>
          <w:bCs/>
        </w:rPr>
        <w:t>Chair Rodriguez:</w:t>
      </w:r>
    </w:p>
    <w:p w:rsidR="00F51403" w:rsidRDefault="00A60235" w14:paraId="7C5C52FB" w14:textId="73D6638A">
      <w:pPr>
        <w:spacing w:after="0"/>
      </w:pPr>
      <w:r>
        <w:rPr>
          <w:rFonts w:ascii="Arial" w:hAnsi="Arial"/>
        </w:rPr>
        <w:t>Is there a second?</w:t>
      </w:r>
      <w:r w:rsidRPr="12CDB0B3" w:rsidR="7B29B993">
        <w:rPr>
          <w:rFonts w:ascii="Arial" w:hAnsi="Arial"/>
        </w:rPr>
        <w:t xml:space="preserve"> </w:t>
      </w:r>
      <w:r>
        <w:rPr>
          <w:rFonts w:ascii="Arial" w:hAnsi="Arial"/>
        </w:rPr>
        <w:t xml:space="preserve">Sorry, that's his sorry. That's his motion and his amendment. So that has been </w:t>
      </w:r>
      <w:r w:rsidRPr="12CDB0B3" w:rsidR="006816F4">
        <w:rPr>
          <w:rFonts w:ascii="Arial" w:hAnsi="Arial"/>
        </w:rPr>
        <w:t>s</w:t>
      </w:r>
      <w:r w:rsidRPr="12CDB0B3" w:rsidR="1BE9822C">
        <w:rPr>
          <w:rFonts w:ascii="Arial" w:hAnsi="Arial"/>
        </w:rPr>
        <w:t>triked</w:t>
      </w:r>
      <w:r>
        <w:rPr>
          <w:rFonts w:ascii="Arial" w:hAnsi="Arial"/>
        </w:rPr>
        <w:t xml:space="preserve"> and this has been approved. Okay. We'll now move into section four of that modified amendment. Representative Miller, will you please introduce</w:t>
      </w:r>
      <w:r w:rsidRPr="12CDB0B3" w:rsidR="44D60EA3">
        <w:rPr>
          <w:rFonts w:ascii="Arial" w:hAnsi="Arial"/>
        </w:rPr>
        <w:t>.</w:t>
      </w:r>
    </w:p>
    <w:p w:rsidR="00F51403" w:rsidRDefault="00F51403" w14:paraId="75CAC6F5" w14:textId="77777777">
      <w:pPr>
        <w:spacing w:after="0"/>
      </w:pPr>
    </w:p>
    <w:p w:rsidR="00F51403" w:rsidRDefault="00A60235" w14:paraId="7A73C910" w14:textId="77777777">
      <w:pPr>
        <w:spacing w:after="0"/>
      </w:pPr>
      <w:r>
        <w:rPr>
          <w:rFonts w:ascii="Arial" w:hAnsi="Arial"/>
          <w:color w:val="5D7284"/>
        </w:rPr>
        <w:t>1:17:57</w:t>
      </w:r>
    </w:p>
    <w:p w:rsidR="00C21E91" w:rsidP="12CDB0B3" w:rsidRDefault="18F2F5AD" w14:paraId="74A86483" w14:textId="1F1A66A0">
      <w:pPr>
        <w:spacing w:after="0"/>
        <w:rPr>
          <w:rFonts w:ascii="Arial" w:hAnsi="Arial"/>
          <w:b/>
          <w:bCs/>
        </w:rPr>
      </w:pPr>
      <w:r w:rsidRPr="12CDB0B3">
        <w:rPr>
          <w:rFonts w:ascii="Arial" w:hAnsi="Arial"/>
          <w:b/>
          <w:bCs/>
        </w:rPr>
        <w:t xml:space="preserve">Representative </w:t>
      </w:r>
      <w:r w:rsidRPr="12CDB0B3" w:rsidR="00A60235">
        <w:rPr>
          <w:rFonts w:ascii="Arial" w:hAnsi="Arial"/>
          <w:b/>
        </w:rPr>
        <w:t>Miller</w:t>
      </w:r>
      <w:r w:rsidRPr="12CDB0B3">
        <w:rPr>
          <w:rFonts w:ascii="Arial" w:hAnsi="Arial"/>
          <w:b/>
          <w:bCs/>
        </w:rPr>
        <w:t>:</w:t>
      </w:r>
    </w:p>
    <w:p w:rsidR="00F51403" w:rsidRDefault="18F2F5AD" w14:paraId="6AE5ED86" w14:textId="32927823">
      <w:pPr>
        <w:spacing w:after="0"/>
        <w:rPr>
          <w:rFonts w:ascii="Arial" w:hAnsi="Arial"/>
        </w:rPr>
      </w:pPr>
      <w:r w:rsidRPr="70331DB2">
        <w:rPr>
          <w:rFonts w:ascii="Arial" w:hAnsi="Arial"/>
        </w:rPr>
        <w:t xml:space="preserve">Lawrence </w:t>
      </w:r>
      <w:r w:rsidRPr="70331DB2" w:rsidR="006816F4">
        <w:rPr>
          <w:rFonts w:ascii="Arial" w:hAnsi="Arial"/>
        </w:rPr>
        <w:t xml:space="preserve">Miller </w:t>
      </w:r>
      <w:r w:rsidRPr="70331DB2" w:rsidR="265D5CE7">
        <w:rPr>
          <w:rFonts w:ascii="Arial" w:hAnsi="Arial"/>
        </w:rPr>
        <w:t>GPSA</w:t>
      </w:r>
      <w:r w:rsidRPr="70331DB2" w:rsidR="00A60235">
        <w:rPr>
          <w:rFonts w:ascii="Arial" w:hAnsi="Arial"/>
        </w:rPr>
        <w:t xml:space="preserve"> president. Basically it is removing references to and like sentences that contain the </w:t>
      </w:r>
      <w:r w:rsidRPr="70331DB2" w:rsidR="006816F4">
        <w:rPr>
          <w:rFonts w:ascii="Arial" w:hAnsi="Arial"/>
        </w:rPr>
        <w:t>C</w:t>
      </w:r>
      <w:r w:rsidRPr="70331DB2" w:rsidR="6E2BFC29">
        <w:rPr>
          <w:rFonts w:ascii="Arial" w:hAnsi="Arial"/>
        </w:rPr>
        <w:t>FB</w:t>
      </w:r>
      <w:r w:rsidRPr="70331DB2" w:rsidR="00A60235">
        <w:rPr>
          <w:rFonts w:ascii="Arial" w:hAnsi="Arial"/>
        </w:rPr>
        <w:t xml:space="preserve"> advisor</w:t>
      </w:r>
      <w:r w:rsidRPr="70331DB2" w:rsidR="7EF43217">
        <w:rPr>
          <w:rFonts w:ascii="Arial" w:hAnsi="Arial"/>
        </w:rPr>
        <w:t>, UPFB Administrative</w:t>
      </w:r>
      <w:r w:rsidRPr="70331DB2" w:rsidR="006816F4">
        <w:rPr>
          <w:rFonts w:ascii="Arial" w:hAnsi="Arial"/>
        </w:rPr>
        <w:t xml:space="preserve"> </w:t>
      </w:r>
      <w:r w:rsidRPr="70331DB2" w:rsidR="12B1E518">
        <w:rPr>
          <w:rFonts w:ascii="Arial" w:hAnsi="Arial"/>
        </w:rPr>
        <w:t>L</w:t>
      </w:r>
      <w:r w:rsidRPr="70331DB2" w:rsidR="006816F4">
        <w:rPr>
          <w:rFonts w:ascii="Arial" w:hAnsi="Arial"/>
        </w:rPr>
        <w:t>iaison</w:t>
      </w:r>
      <w:r w:rsidRPr="70331DB2" w:rsidR="0C5D89E5">
        <w:rPr>
          <w:rFonts w:ascii="Arial" w:hAnsi="Arial"/>
        </w:rPr>
        <w:t>,</w:t>
      </w:r>
      <w:r w:rsidRPr="70331DB2" w:rsidR="006816F4">
        <w:rPr>
          <w:rFonts w:ascii="Arial" w:hAnsi="Arial"/>
        </w:rPr>
        <w:t xml:space="preserve"> </w:t>
      </w:r>
      <w:r w:rsidRPr="70331DB2" w:rsidR="4A21AF7B">
        <w:rPr>
          <w:rFonts w:ascii="Arial" w:hAnsi="Arial"/>
        </w:rPr>
        <w:t>UPFB</w:t>
      </w:r>
      <w:r w:rsidRPr="70331DB2" w:rsidR="00A60235">
        <w:rPr>
          <w:rFonts w:ascii="Arial" w:hAnsi="Arial"/>
        </w:rPr>
        <w:t xml:space="preserve"> advisor and the </w:t>
      </w:r>
      <w:r w:rsidRPr="70331DB2" w:rsidR="006816F4">
        <w:rPr>
          <w:rFonts w:ascii="Arial" w:hAnsi="Arial"/>
        </w:rPr>
        <w:t>U</w:t>
      </w:r>
      <w:r w:rsidRPr="70331DB2" w:rsidR="3EFE5F1D">
        <w:rPr>
          <w:rFonts w:ascii="Arial" w:hAnsi="Arial"/>
        </w:rPr>
        <w:t>PAC</w:t>
      </w:r>
      <w:r w:rsidRPr="70331DB2" w:rsidR="00A60235">
        <w:rPr>
          <w:rFonts w:ascii="Arial" w:hAnsi="Arial"/>
        </w:rPr>
        <w:t xml:space="preserve"> designee as members of the voting </w:t>
      </w:r>
      <w:r w:rsidRPr="70331DB2" w:rsidR="025A96AE">
        <w:rPr>
          <w:rFonts w:ascii="Arial" w:hAnsi="Arial"/>
        </w:rPr>
        <w:t>or removal</w:t>
      </w:r>
      <w:r w:rsidRPr="70331DB2" w:rsidR="00A60235">
        <w:rPr>
          <w:rFonts w:ascii="Arial" w:hAnsi="Arial"/>
        </w:rPr>
        <w:t xml:space="preserve"> processes.</w:t>
      </w:r>
    </w:p>
    <w:p w:rsidR="00F51403" w:rsidRDefault="00F51403" w14:paraId="66060428" w14:textId="77777777">
      <w:pPr>
        <w:spacing w:after="0"/>
      </w:pPr>
    </w:p>
    <w:p w:rsidR="00F51403" w:rsidRDefault="00A60235" w14:paraId="28E15BBA" w14:textId="77777777">
      <w:pPr>
        <w:spacing w:after="0"/>
      </w:pPr>
      <w:r>
        <w:rPr>
          <w:rFonts w:ascii="Arial" w:hAnsi="Arial"/>
          <w:color w:val="5D7284"/>
        </w:rPr>
        <w:t>1:18:14</w:t>
      </w:r>
    </w:p>
    <w:p w:rsidR="5AE8D5FC" w:rsidP="12CDB0B3" w:rsidRDefault="5AE8D5FC" w14:paraId="6467609B" w14:textId="396E4F67">
      <w:pPr>
        <w:spacing w:after="0"/>
        <w:rPr>
          <w:rFonts w:ascii="Arial" w:hAnsi="Arial"/>
          <w:b/>
          <w:bCs/>
        </w:rPr>
      </w:pPr>
      <w:r w:rsidRPr="12CDB0B3">
        <w:rPr>
          <w:rFonts w:ascii="Arial" w:hAnsi="Arial"/>
          <w:b/>
          <w:bCs/>
        </w:rPr>
        <w:t>Chair Rodriguez:</w:t>
      </w:r>
    </w:p>
    <w:p w:rsidR="00F51403" w:rsidRDefault="00A60235" w14:paraId="03F8A906" w14:textId="37F96155">
      <w:pPr>
        <w:spacing w:after="0"/>
      </w:pPr>
      <w:r>
        <w:rPr>
          <w:rFonts w:ascii="Arial" w:hAnsi="Arial"/>
        </w:rPr>
        <w:t xml:space="preserve">Are there any questions for the proposed amendment? Seeing no questions on the proposed amendment. We'll now move into discussion. Is there any discussion on the proposed amendment </w:t>
      </w:r>
      <w:r w:rsidRPr="12CDB0B3" w:rsidR="2022C35A">
        <w:rPr>
          <w:rFonts w:ascii="Arial" w:hAnsi="Arial"/>
        </w:rPr>
        <w:t>R</w:t>
      </w:r>
      <w:r w:rsidRPr="12CDB0B3" w:rsidR="006816F4">
        <w:rPr>
          <w:rFonts w:ascii="Arial" w:hAnsi="Arial"/>
        </w:rPr>
        <w:t>epresentative</w:t>
      </w:r>
      <w:r>
        <w:rPr>
          <w:rFonts w:ascii="Arial" w:hAnsi="Arial"/>
        </w:rPr>
        <w:t xml:space="preserve"> Concepcion?</w:t>
      </w:r>
    </w:p>
    <w:p w:rsidR="00F51403" w:rsidRDefault="00F51403" w14:paraId="1D0656FE" w14:textId="77777777">
      <w:pPr>
        <w:spacing w:after="0"/>
      </w:pPr>
    </w:p>
    <w:p w:rsidR="00F51403" w:rsidRDefault="00A60235" w14:paraId="07195E7C" w14:textId="77777777">
      <w:pPr>
        <w:spacing w:after="0"/>
      </w:pPr>
      <w:r>
        <w:rPr>
          <w:rFonts w:ascii="Arial" w:hAnsi="Arial"/>
          <w:color w:val="5D7284"/>
        </w:rPr>
        <w:t>1:18:27</w:t>
      </w:r>
    </w:p>
    <w:p w:rsidR="2618723A" w:rsidP="12CDB0B3" w:rsidRDefault="2618723A" w14:paraId="403C68B0" w14:textId="60F0F30D">
      <w:pPr>
        <w:spacing w:after="0"/>
        <w:rPr>
          <w:rFonts w:ascii="Arial" w:hAnsi="Arial"/>
          <w:b/>
          <w:bCs/>
        </w:rPr>
      </w:pPr>
      <w:r w:rsidRPr="12CDB0B3">
        <w:rPr>
          <w:rFonts w:ascii="Arial" w:hAnsi="Arial"/>
          <w:b/>
          <w:bCs/>
        </w:rPr>
        <w:t xml:space="preserve">Representative </w:t>
      </w:r>
      <w:r w:rsidRPr="12CDB0B3" w:rsidR="00A60235">
        <w:rPr>
          <w:rFonts w:ascii="Arial" w:hAnsi="Arial"/>
          <w:b/>
        </w:rPr>
        <w:t>Concepcion</w:t>
      </w:r>
      <w:r w:rsidRPr="12CDB0B3">
        <w:rPr>
          <w:rFonts w:ascii="Arial" w:hAnsi="Arial"/>
          <w:b/>
          <w:bCs/>
        </w:rPr>
        <w:t>:</w:t>
      </w:r>
    </w:p>
    <w:p w:rsidR="00F51403" w:rsidRDefault="2618723A" w14:paraId="045B9A8D" w14:textId="3592DA35">
      <w:pPr>
        <w:spacing w:after="0"/>
      </w:pPr>
      <w:r w:rsidRPr="12CDB0B3">
        <w:rPr>
          <w:rFonts w:ascii="Arial" w:hAnsi="Arial"/>
        </w:rPr>
        <w:t xml:space="preserve">Giselle </w:t>
      </w:r>
      <w:r w:rsidRPr="12CDB0B3" w:rsidR="006816F4">
        <w:rPr>
          <w:rFonts w:ascii="Arial" w:hAnsi="Arial"/>
        </w:rPr>
        <w:t xml:space="preserve">Concepcion, </w:t>
      </w:r>
      <w:r w:rsidRPr="12CDB0B3" w:rsidR="12646489">
        <w:rPr>
          <w:rFonts w:ascii="Arial" w:hAnsi="Arial"/>
        </w:rPr>
        <w:t>UPUA A</w:t>
      </w:r>
      <w:r w:rsidRPr="12CDB0B3" w:rsidR="006816F4">
        <w:rPr>
          <w:rFonts w:ascii="Arial" w:hAnsi="Arial"/>
        </w:rPr>
        <w:t>ppointee</w:t>
      </w:r>
      <w:r w:rsidRPr="12CDB0B3" w:rsidR="74A5DD2B">
        <w:rPr>
          <w:rFonts w:ascii="Arial" w:hAnsi="Arial"/>
        </w:rPr>
        <w:t>.</w:t>
      </w:r>
      <w:r w:rsidR="00A60235">
        <w:rPr>
          <w:rFonts w:ascii="Arial" w:hAnsi="Arial"/>
        </w:rPr>
        <w:t xml:space="preserve"> I really do not see the value in removing the advisors or administrative liaisons, whatever the official language will be in this document. As you've seen in this just in this discussion alone</w:t>
      </w:r>
      <w:r w:rsidRPr="12CDB0B3" w:rsidR="28670F8B">
        <w:rPr>
          <w:rFonts w:ascii="Arial" w:hAnsi="Arial"/>
        </w:rPr>
        <w:t>.</w:t>
      </w:r>
    </w:p>
    <w:p w:rsidR="00F51403" w:rsidRDefault="00F51403" w14:paraId="7B37605A" w14:textId="77777777">
      <w:pPr>
        <w:spacing w:after="0"/>
      </w:pPr>
    </w:p>
    <w:p w:rsidR="00F51403" w:rsidRDefault="00A60235" w14:paraId="004407CC" w14:textId="77777777">
      <w:pPr>
        <w:spacing w:after="0"/>
      </w:pPr>
      <w:r>
        <w:rPr>
          <w:rFonts w:ascii="Arial" w:hAnsi="Arial"/>
          <w:color w:val="5D7284"/>
        </w:rPr>
        <w:t>1:18:42</w:t>
      </w:r>
    </w:p>
    <w:p w:rsidR="4926D823" w:rsidP="12CDB0B3" w:rsidRDefault="4926D823" w14:paraId="53E97CB3" w14:textId="4D9C7AEA">
      <w:pPr>
        <w:spacing w:after="0"/>
        <w:rPr>
          <w:rFonts w:ascii="Arial" w:hAnsi="Arial"/>
          <w:b/>
          <w:bCs/>
        </w:rPr>
      </w:pPr>
      <w:r w:rsidRPr="12CDB0B3">
        <w:rPr>
          <w:rFonts w:ascii="Arial" w:hAnsi="Arial"/>
          <w:b/>
          <w:bCs/>
        </w:rPr>
        <w:t>Chair Rodriguez:</w:t>
      </w:r>
    </w:p>
    <w:p w:rsidR="00F51403" w:rsidRDefault="00A60235" w14:paraId="32D17806" w14:textId="77777777">
      <w:pPr>
        <w:spacing w:after="0"/>
      </w:pPr>
      <w:r>
        <w:rPr>
          <w:rFonts w:ascii="Arial" w:hAnsi="Arial"/>
        </w:rPr>
        <w:t>Representative Concepcion. Could you speak up just a little bit?</w:t>
      </w:r>
    </w:p>
    <w:p w:rsidR="00F51403" w:rsidRDefault="00F51403" w14:paraId="394798F2" w14:textId="77777777">
      <w:pPr>
        <w:spacing w:after="0"/>
      </w:pPr>
    </w:p>
    <w:p w:rsidR="00F51403" w:rsidRDefault="00A60235" w14:paraId="32FD7156" w14:textId="3672B149">
      <w:pPr>
        <w:spacing w:after="0"/>
      </w:pPr>
      <w:r>
        <w:rPr>
          <w:rFonts w:ascii="Arial" w:hAnsi="Arial"/>
          <w:color w:val="5D7284"/>
        </w:rPr>
        <w:t>1:18:45</w:t>
      </w:r>
    </w:p>
    <w:p w:rsidR="3E5BD78A" w:rsidP="12CDB0B3" w:rsidRDefault="3E5BD78A" w14:paraId="21D86A4B" w14:textId="2D721C5B">
      <w:pPr>
        <w:spacing w:after="0"/>
        <w:rPr>
          <w:rFonts w:ascii="Arial" w:hAnsi="Arial"/>
          <w:b/>
          <w:bCs/>
        </w:rPr>
      </w:pPr>
      <w:r w:rsidRPr="12CDB0B3">
        <w:rPr>
          <w:rFonts w:ascii="Arial" w:hAnsi="Arial"/>
          <w:b/>
          <w:bCs/>
        </w:rPr>
        <w:t>Representative Concepcion:</w:t>
      </w:r>
    </w:p>
    <w:p w:rsidR="00F51403" w:rsidRDefault="00A60235" w14:paraId="777AC23D" w14:textId="4FBC980B">
      <w:pPr>
        <w:spacing w:after="0"/>
        <w:rPr>
          <w:rFonts w:ascii="Arial" w:hAnsi="Arial"/>
        </w:rPr>
      </w:pPr>
      <w:r>
        <w:rPr>
          <w:rFonts w:ascii="Arial" w:hAnsi="Arial"/>
        </w:rPr>
        <w:t xml:space="preserve">Yes, I do not see any value in removing the references and the importance of the administrative liaisons in conversation. As we've seen in the room just in the form of discussion, there is immense value in having this institutional knowledge but also in having advisors there to guide students through the process. Although </w:t>
      </w:r>
      <w:r w:rsidRPr="12CDB0B3" w:rsidR="4D4FFCFA">
        <w:rPr>
          <w:rFonts w:ascii="Arial" w:hAnsi="Arial"/>
        </w:rPr>
        <w:t>UPUA</w:t>
      </w:r>
      <w:r>
        <w:rPr>
          <w:rFonts w:ascii="Arial" w:hAnsi="Arial"/>
        </w:rPr>
        <w:t xml:space="preserve"> and </w:t>
      </w:r>
      <w:r w:rsidRPr="12CDB0B3" w:rsidR="1DB068FD">
        <w:rPr>
          <w:rFonts w:ascii="Arial" w:hAnsi="Arial"/>
        </w:rPr>
        <w:t>GPSA</w:t>
      </w:r>
      <w:r>
        <w:rPr>
          <w:rFonts w:ascii="Arial" w:hAnsi="Arial"/>
        </w:rPr>
        <w:t xml:space="preserve"> bring lots of experience to the table. We are elected bodies and students at the end of the day. And that could mean that a sophomore who has never been involved in any of this could become the president of </w:t>
      </w:r>
      <w:r w:rsidRPr="12CDB0B3" w:rsidR="7BD8D91F">
        <w:rPr>
          <w:rFonts w:ascii="Arial" w:hAnsi="Arial"/>
        </w:rPr>
        <w:t>UPU</w:t>
      </w:r>
      <w:r w:rsidRPr="12CDB0B3" w:rsidR="006816F4">
        <w:rPr>
          <w:rFonts w:ascii="Arial" w:hAnsi="Arial"/>
        </w:rPr>
        <w:t>A</w:t>
      </w:r>
      <w:r>
        <w:rPr>
          <w:rFonts w:ascii="Arial" w:hAnsi="Arial"/>
        </w:rPr>
        <w:t xml:space="preserve"> or any of these other types of things. And we need guidance from advisors. And also, we have to remember that these people are being chosen at a time in which people are newly elected into their positions and have a million things going onto the guidance of an advisor, as well as someone to be there to push the profits along in a timely manner in which there might be many other things that the students are attending to is incredibly important. I don't think we should undervalue their importance in this process. And I think that's even been demonstrated today.</w:t>
      </w:r>
    </w:p>
    <w:p w:rsidR="00F51403" w:rsidRDefault="00F51403" w14:paraId="3889A505" w14:textId="77777777">
      <w:pPr>
        <w:spacing w:after="0"/>
      </w:pPr>
    </w:p>
    <w:p w:rsidR="00F51403" w:rsidRDefault="00A60235" w14:paraId="30FD44C3" w14:textId="77777777">
      <w:pPr>
        <w:spacing w:after="0"/>
      </w:pPr>
      <w:r>
        <w:rPr>
          <w:rFonts w:ascii="Arial" w:hAnsi="Arial"/>
          <w:color w:val="5D7284"/>
        </w:rPr>
        <w:t>1:19:48</w:t>
      </w:r>
    </w:p>
    <w:p w:rsidR="49A9FAD8" w:rsidP="12CDB0B3" w:rsidRDefault="49A9FAD8" w14:paraId="50323487" w14:textId="2D04EEE2">
      <w:pPr>
        <w:spacing w:after="0"/>
        <w:rPr>
          <w:rFonts w:ascii="Arial" w:hAnsi="Arial"/>
          <w:b/>
          <w:bCs/>
        </w:rPr>
      </w:pPr>
      <w:r w:rsidRPr="12CDB0B3">
        <w:rPr>
          <w:rFonts w:ascii="Arial" w:hAnsi="Arial"/>
          <w:b/>
          <w:bCs/>
        </w:rPr>
        <w:t>Chair Rodriguez:</w:t>
      </w:r>
    </w:p>
    <w:p w:rsidR="00F51403" w:rsidRDefault="00A60235" w14:paraId="66E06081" w14:textId="3C6A5B18">
      <w:pPr>
        <w:spacing w:after="0"/>
      </w:pPr>
      <w:r>
        <w:rPr>
          <w:rFonts w:ascii="Arial" w:hAnsi="Arial"/>
        </w:rPr>
        <w:t>Representative Miller</w:t>
      </w:r>
      <w:r w:rsidRPr="12CDB0B3" w:rsidR="7EE09162">
        <w:rPr>
          <w:rFonts w:ascii="Arial" w:hAnsi="Arial"/>
        </w:rPr>
        <w:t>.</w:t>
      </w:r>
    </w:p>
    <w:p w:rsidR="00F51403" w:rsidRDefault="00F51403" w14:paraId="29079D35" w14:textId="77777777">
      <w:pPr>
        <w:spacing w:after="0"/>
      </w:pPr>
    </w:p>
    <w:p w:rsidR="00F51403" w:rsidRDefault="00A60235" w14:paraId="1590BEF0" w14:textId="77777777">
      <w:pPr>
        <w:spacing w:after="0"/>
      </w:pPr>
      <w:r>
        <w:rPr>
          <w:rFonts w:ascii="Arial" w:hAnsi="Arial"/>
          <w:color w:val="5D7284"/>
        </w:rPr>
        <w:t>1:19:49</w:t>
      </w:r>
    </w:p>
    <w:p w:rsidR="5356D79E" w:rsidP="12CDB0B3" w:rsidRDefault="5356D79E" w14:paraId="37B3B5CF" w14:textId="6080146F">
      <w:pPr>
        <w:spacing w:after="0"/>
        <w:rPr>
          <w:rFonts w:ascii="Arial" w:hAnsi="Arial"/>
          <w:b/>
          <w:bCs/>
        </w:rPr>
      </w:pPr>
      <w:r w:rsidRPr="12CDB0B3">
        <w:rPr>
          <w:rFonts w:ascii="Arial" w:hAnsi="Arial"/>
          <w:b/>
          <w:bCs/>
        </w:rPr>
        <w:t>Representative Miller:</w:t>
      </w:r>
    </w:p>
    <w:p w:rsidR="00F51403" w:rsidRDefault="00A60235" w14:paraId="2E5CA20E" w14:textId="10812E99">
      <w:pPr>
        <w:spacing w:after="0"/>
      </w:pPr>
      <w:r>
        <w:rPr>
          <w:rFonts w:ascii="Arial" w:hAnsi="Arial"/>
        </w:rPr>
        <w:t xml:space="preserve">Lawrence Miller </w:t>
      </w:r>
      <w:r w:rsidRPr="12CDB0B3" w:rsidR="006816F4">
        <w:rPr>
          <w:rFonts w:ascii="Arial" w:hAnsi="Arial"/>
        </w:rPr>
        <w:t>GPS</w:t>
      </w:r>
      <w:r w:rsidRPr="12CDB0B3" w:rsidR="22FD1942">
        <w:rPr>
          <w:rFonts w:ascii="Arial" w:hAnsi="Arial"/>
        </w:rPr>
        <w:t>A</w:t>
      </w:r>
      <w:r>
        <w:rPr>
          <w:rFonts w:ascii="Arial" w:hAnsi="Arial"/>
        </w:rPr>
        <w:t xml:space="preserve"> president</w:t>
      </w:r>
      <w:r w:rsidRPr="12CDB0B3" w:rsidR="5A6CE3A5">
        <w:rPr>
          <w:rFonts w:ascii="Arial" w:hAnsi="Arial"/>
        </w:rPr>
        <w:t xml:space="preserve">. At </w:t>
      </w:r>
      <w:r w:rsidRPr="12CDB0B3" w:rsidR="006816F4">
        <w:rPr>
          <w:rFonts w:ascii="Arial" w:hAnsi="Arial"/>
        </w:rPr>
        <w:t xml:space="preserve">the </w:t>
      </w:r>
      <w:r w:rsidRPr="12CDB0B3" w:rsidR="78F37864">
        <w:rPr>
          <w:rFonts w:ascii="Arial" w:hAnsi="Arial"/>
        </w:rPr>
        <w:t>end of</w:t>
      </w:r>
      <w:r>
        <w:rPr>
          <w:rFonts w:ascii="Arial" w:hAnsi="Arial"/>
        </w:rPr>
        <w:t xml:space="preserve"> the day I completely agree with exactly what Representative Concepcion talking about in terms they are a liaisons</w:t>
      </w:r>
      <w:r w:rsidRPr="12CDB0B3" w:rsidR="1B3359E4">
        <w:rPr>
          <w:rFonts w:ascii="Arial" w:hAnsi="Arial"/>
        </w:rPr>
        <w:t>,</w:t>
      </w:r>
      <w:r>
        <w:rPr>
          <w:rFonts w:ascii="Arial" w:hAnsi="Arial"/>
        </w:rPr>
        <w:t xml:space="preserve"> advisors</w:t>
      </w:r>
      <w:r w:rsidRPr="12CDB0B3" w:rsidR="271EB7A4">
        <w:rPr>
          <w:rFonts w:ascii="Arial" w:hAnsi="Arial"/>
        </w:rPr>
        <w:t>, g</w:t>
      </w:r>
      <w:r w:rsidRPr="12CDB0B3" w:rsidR="006816F4">
        <w:rPr>
          <w:rFonts w:ascii="Arial" w:hAnsi="Arial"/>
        </w:rPr>
        <w:t>uide</w:t>
      </w:r>
      <w:r w:rsidRPr="12CDB0B3" w:rsidR="6B362900">
        <w:rPr>
          <w:rFonts w:ascii="Arial" w:hAnsi="Arial"/>
        </w:rPr>
        <w:t>s</w:t>
      </w:r>
      <w:r w:rsidRPr="12CDB0B3" w:rsidR="006816F4">
        <w:rPr>
          <w:rFonts w:ascii="Arial" w:hAnsi="Arial"/>
        </w:rPr>
        <w:t>.</w:t>
      </w:r>
      <w:r>
        <w:rPr>
          <w:rFonts w:ascii="Arial" w:hAnsi="Arial"/>
        </w:rPr>
        <w:t xml:space="preserve"> They are not voting members. They are not they in a completely make sense for us to have them as my motion to start, my </w:t>
      </w:r>
      <w:r w:rsidRPr="12CDB0B3" w:rsidR="57E0C7A2">
        <w:rPr>
          <w:rFonts w:ascii="Arial" w:hAnsi="Arial"/>
        </w:rPr>
        <w:t>f</w:t>
      </w:r>
      <w:r w:rsidRPr="12CDB0B3" w:rsidR="006816F4">
        <w:rPr>
          <w:rFonts w:ascii="Arial" w:hAnsi="Arial"/>
        </w:rPr>
        <w:t xml:space="preserve">irst </w:t>
      </w:r>
      <w:r w:rsidRPr="12CDB0B3" w:rsidR="4B96BD8F">
        <w:rPr>
          <w:rFonts w:ascii="Arial" w:hAnsi="Arial"/>
        </w:rPr>
        <w:t>a</w:t>
      </w:r>
      <w:r w:rsidRPr="12CDB0B3" w:rsidR="006816F4">
        <w:rPr>
          <w:rFonts w:ascii="Arial" w:hAnsi="Arial"/>
        </w:rPr>
        <w:t>mendment</w:t>
      </w:r>
      <w:r>
        <w:rPr>
          <w:rFonts w:ascii="Arial" w:hAnsi="Arial"/>
        </w:rPr>
        <w:t xml:space="preserve"> failed, they are a part of the student </w:t>
      </w:r>
      <w:r w:rsidRPr="12CDB0B3" w:rsidR="21ECD872">
        <w:rPr>
          <w:rFonts w:ascii="Arial" w:hAnsi="Arial"/>
        </w:rPr>
        <w:t>fee</w:t>
      </w:r>
      <w:r>
        <w:rPr>
          <w:rFonts w:ascii="Arial" w:hAnsi="Arial"/>
        </w:rPr>
        <w:t xml:space="preserve"> board. That makes no sense for them to be voting process. They add nothing to the voting price alone barrier, they add nothing to the to the voting process, and they should not have any kind of voice or say, when it comes to who's the chair, they should be there to be by the chair side to help them get to the next step. But they should, it makes there's no reason for them to have any kind of voting voice in the student fee board for the student initiated</w:t>
      </w:r>
      <w:r w:rsidRPr="12CDB0B3" w:rsidR="1D897DAA">
        <w:rPr>
          <w:rFonts w:ascii="Arial" w:hAnsi="Arial"/>
        </w:rPr>
        <w:t xml:space="preserve"> fee when it’s a</w:t>
      </w:r>
      <w:r>
        <w:rPr>
          <w:rFonts w:ascii="Arial" w:hAnsi="Arial"/>
        </w:rPr>
        <w:t xml:space="preserve"> student led process where the entire reason that we've been existing for the past seven years is because students wanted to be able to take back as little power that they have from the university. So I agree completely with exactly what Representative Concepcion has said. And I implore representatives to vote in favor of this</w:t>
      </w:r>
      <w:r w:rsidRPr="12CDB0B3" w:rsidR="5F12B429">
        <w:rPr>
          <w:rFonts w:ascii="Arial" w:hAnsi="Arial"/>
        </w:rPr>
        <w:t xml:space="preserve"> </w:t>
      </w:r>
      <w:r>
        <w:rPr>
          <w:rFonts w:ascii="Arial" w:hAnsi="Arial"/>
        </w:rPr>
        <w:t>striking</w:t>
      </w:r>
      <w:r w:rsidRPr="12CDB0B3" w:rsidR="4A3E4951">
        <w:rPr>
          <w:rFonts w:ascii="Arial" w:hAnsi="Arial"/>
        </w:rPr>
        <w:t>.</w:t>
      </w:r>
    </w:p>
    <w:p w:rsidR="00F51403" w:rsidRDefault="00F51403" w14:paraId="53BD644D" w14:textId="77777777">
      <w:pPr>
        <w:spacing w:after="0"/>
      </w:pPr>
    </w:p>
    <w:p w:rsidR="00F51403" w:rsidRDefault="00A60235" w14:paraId="2B43E556" w14:textId="77777777">
      <w:pPr>
        <w:spacing w:after="0"/>
      </w:pPr>
      <w:r>
        <w:rPr>
          <w:rFonts w:ascii="Arial" w:hAnsi="Arial"/>
          <w:color w:val="5D7284"/>
        </w:rPr>
        <w:t>1:20:58</w:t>
      </w:r>
    </w:p>
    <w:p w:rsidR="126CA454" w:rsidP="12CDB0B3" w:rsidRDefault="126CA454" w14:paraId="32F90315" w14:textId="33A91BE2">
      <w:pPr>
        <w:spacing w:after="0"/>
        <w:rPr>
          <w:rFonts w:ascii="Arial" w:hAnsi="Arial"/>
          <w:b/>
          <w:bCs/>
        </w:rPr>
      </w:pPr>
      <w:r w:rsidRPr="12CDB0B3">
        <w:rPr>
          <w:rFonts w:ascii="Arial" w:hAnsi="Arial"/>
          <w:b/>
          <w:bCs/>
        </w:rPr>
        <w:t>Chair Rodriguez:</w:t>
      </w:r>
    </w:p>
    <w:p w:rsidR="00F51403" w:rsidRDefault="126CA454" w14:paraId="46D231A5" w14:textId="74EF4C62">
      <w:pPr>
        <w:spacing w:after="0"/>
      </w:pPr>
      <w:r w:rsidRPr="12CDB0B3">
        <w:rPr>
          <w:rFonts w:ascii="Arial" w:hAnsi="Arial"/>
        </w:rPr>
        <w:t>R</w:t>
      </w:r>
      <w:r w:rsidRPr="12CDB0B3" w:rsidR="006816F4">
        <w:rPr>
          <w:rFonts w:ascii="Arial" w:hAnsi="Arial"/>
        </w:rPr>
        <w:t>epresentative</w:t>
      </w:r>
      <w:r w:rsidR="00A60235">
        <w:rPr>
          <w:rFonts w:ascii="Arial" w:hAnsi="Arial"/>
        </w:rPr>
        <w:t xml:space="preserve"> Zebrowski</w:t>
      </w:r>
      <w:r w:rsidRPr="12CDB0B3" w:rsidR="362C9EBA">
        <w:rPr>
          <w:rFonts w:ascii="Arial" w:hAnsi="Arial"/>
        </w:rPr>
        <w:t>.</w:t>
      </w:r>
    </w:p>
    <w:p w:rsidR="00F51403" w:rsidRDefault="00F51403" w14:paraId="1A3FAC43" w14:textId="77777777">
      <w:pPr>
        <w:spacing w:after="0"/>
      </w:pPr>
    </w:p>
    <w:p w:rsidR="00F51403" w:rsidRDefault="00A60235" w14:paraId="316E4E0B" w14:textId="77777777">
      <w:pPr>
        <w:spacing w:after="0"/>
      </w:pPr>
      <w:r>
        <w:rPr>
          <w:rFonts w:ascii="Arial" w:hAnsi="Arial"/>
          <w:color w:val="5D7284"/>
        </w:rPr>
        <w:t>1:21:00</w:t>
      </w:r>
    </w:p>
    <w:p w:rsidR="7C7C3482" w:rsidP="12CDB0B3" w:rsidRDefault="00A60235" w14:paraId="30EF7C45" w14:textId="5DC87BF7">
      <w:pPr>
        <w:spacing w:after="0"/>
        <w:rPr>
          <w:rFonts w:ascii="Arial" w:hAnsi="Arial"/>
          <w:b/>
          <w:bCs/>
        </w:rPr>
      </w:pPr>
      <w:r w:rsidRPr="12CDB0B3">
        <w:rPr>
          <w:rFonts w:ascii="Arial" w:hAnsi="Arial"/>
          <w:b/>
        </w:rPr>
        <w:t xml:space="preserve">Representative </w:t>
      </w:r>
      <w:r w:rsidRPr="12CDB0B3" w:rsidR="7C7C3482">
        <w:rPr>
          <w:rFonts w:ascii="Arial" w:hAnsi="Arial"/>
          <w:b/>
          <w:bCs/>
        </w:rPr>
        <w:t>Zebrowski:</w:t>
      </w:r>
    </w:p>
    <w:p w:rsidR="00F51403" w:rsidRDefault="006816F4" w14:paraId="2BD0614F" w14:textId="193098A2">
      <w:pPr>
        <w:spacing w:after="0"/>
      </w:pPr>
      <w:r w:rsidRPr="12CDB0B3">
        <w:rPr>
          <w:rFonts w:ascii="Arial" w:hAnsi="Arial"/>
        </w:rPr>
        <w:t xml:space="preserve">Representative </w:t>
      </w:r>
      <w:r w:rsidRPr="12CDB0B3" w:rsidR="49E72373">
        <w:rPr>
          <w:rFonts w:ascii="Arial" w:hAnsi="Arial"/>
        </w:rPr>
        <w:t xml:space="preserve">Zebrowski </w:t>
      </w:r>
      <w:r w:rsidRPr="12CDB0B3" w:rsidR="6A4B6DFF">
        <w:rPr>
          <w:rFonts w:ascii="Arial" w:hAnsi="Arial"/>
        </w:rPr>
        <w:t xml:space="preserve">GPSA </w:t>
      </w:r>
      <w:r w:rsidRPr="12CDB0B3" w:rsidR="633CE86D">
        <w:rPr>
          <w:rFonts w:ascii="Arial" w:hAnsi="Arial"/>
        </w:rPr>
        <w:t>R</w:t>
      </w:r>
      <w:r w:rsidRPr="12CDB0B3">
        <w:rPr>
          <w:rFonts w:ascii="Arial" w:hAnsi="Arial"/>
        </w:rPr>
        <w:t>epresentative</w:t>
      </w:r>
      <w:r w:rsidRPr="12CDB0B3" w:rsidR="303D66E2">
        <w:rPr>
          <w:rFonts w:ascii="Arial" w:hAnsi="Arial"/>
        </w:rPr>
        <w:t>.</w:t>
      </w:r>
      <w:r w:rsidR="00A60235">
        <w:rPr>
          <w:rFonts w:ascii="Arial" w:hAnsi="Arial"/>
        </w:rPr>
        <w:t xml:space="preserve"> I echo what President Miller said and the liaisons </w:t>
      </w:r>
      <w:r w:rsidRPr="12CDB0B3" w:rsidR="139F3CAC">
        <w:rPr>
          <w:rFonts w:ascii="Arial" w:hAnsi="Arial"/>
        </w:rPr>
        <w:t xml:space="preserve">have </w:t>
      </w:r>
      <w:r w:rsidR="00A60235">
        <w:rPr>
          <w:rFonts w:ascii="Arial" w:hAnsi="Arial"/>
        </w:rPr>
        <w:t xml:space="preserve">very important role. But I do worry about chilling </w:t>
      </w:r>
      <w:r w:rsidRPr="12CDB0B3" w:rsidR="59A027FE">
        <w:rPr>
          <w:rFonts w:ascii="Arial" w:hAnsi="Arial"/>
        </w:rPr>
        <w:t>effect</w:t>
      </w:r>
      <w:r w:rsidRPr="12CDB0B3">
        <w:rPr>
          <w:rFonts w:ascii="Arial" w:hAnsi="Arial"/>
        </w:rPr>
        <w:t>,</w:t>
      </w:r>
      <w:r w:rsidR="00A60235">
        <w:rPr>
          <w:rFonts w:ascii="Arial" w:hAnsi="Arial"/>
        </w:rPr>
        <w:t xml:space="preserve"> which allow whichever liaison works in a particular stance with the board and feel for the members of the election committee who feel kind of swayed to adopt that. And just by the way, things have been going like when we had a question, we look right at Barry and Barry always has the answer. And I'm just worried about chilling effects kind of moving over the actual process itself.</w:t>
      </w:r>
    </w:p>
    <w:p w:rsidR="00F51403" w:rsidRDefault="00F51403" w14:paraId="2BBD94B2" w14:textId="77777777">
      <w:pPr>
        <w:spacing w:after="0"/>
      </w:pPr>
    </w:p>
    <w:p w:rsidR="00F51403" w:rsidRDefault="00A60235" w14:paraId="6B1FA2A1" w14:textId="77777777">
      <w:pPr>
        <w:spacing w:after="0"/>
      </w:pPr>
      <w:r>
        <w:rPr>
          <w:rFonts w:ascii="Arial" w:hAnsi="Arial"/>
          <w:color w:val="5D7284"/>
        </w:rPr>
        <w:t>1:21:43</w:t>
      </w:r>
    </w:p>
    <w:p w:rsidR="752BF28A" w:rsidP="12CDB0B3" w:rsidRDefault="752BF28A" w14:paraId="6C3E7FD9" w14:textId="1231C6CC">
      <w:pPr>
        <w:spacing w:after="0"/>
        <w:rPr>
          <w:rFonts w:ascii="Arial" w:hAnsi="Arial"/>
          <w:b/>
          <w:bCs/>
        </w:rPr>
      </w:pPr>
      <w:r w:rsidRPr="12CDB0B3">
        <w:rPr>
          <w:rFonts w:ascii="Arial" w:hAnsi="Arial"/>
          <w:b/>
          <w:bCs/>
        </w:rPr>
        <w:t>Chair Rodriguez:</w:t>
      </w:r>
    </w:p>
    <w:p w:rsidR="00F51403" w:rsidRDefault="00A60235" w14:paraId="02BED63F" w14:textId="593AB48B">
      <w:pPr>
        <w:spacing w:after="0"/>
        <w:rPr>
          <w:rFonts w:ascii="Arial" w:hAnsi="Arial"/>
        </w:rPr>
      </w:pPr>
      <w:r>
        <w:rPr>
          <w:rFonts w:ascii="Arial" w:hAnsi="Arial"/>
        </w:rPr>
        <w:t>Representative Miller</w:t>
      </w:r>
      <w:r w:rsidRPr="12CDB0B3" w:rsidR="7B804DBD">
        <w:rPr>
          <w:rFonts w:ascii="Arial" w:hAnsi="Arial"/>
        </w:rPr>
        <w:t>.</w:t>
      </w:r>
    </w:p>
    <w:p w:rsidR="00F51403" w:rsidRDefault="00F51403" w14:paraId="5854DE7F" w14:textId="77777777">
      <w:pPr>
        <w:spacing w:after="0"/>
      </w:pPr>
    </w:p>
    <w:p w:rsidR="00F51403" w:rsidRDefault="00A60235" w14:paraId="33B30F0B" w14:textId="77777777">
      <w:pPr>
        <w:spacing w:after="0"/>
      </w:pPr>
      <w:r>
        <w:rPr>
          <w:rFonts w:ascii="Arial" w:hAnsi="Arial"/>
          <w:color w:val="5D7284"/>
        </w:rPr>
        <w:t>1:21:44</w:t>
      </w:r>
    </w:p>
    <w:p w:rsidR="576D6B2D" w:rsidP="12CDB0B3" w:rsidRDefault="576D6B2D" w14:paraId="45524027" w14:textId="50898080">
      <w:pPr>
        <w:spacing w:after="0"/>
        <w:rPr>
          <w:rFonts w:ascii="Arial" w:hAnsi="Arial"/>
          <w:b/>
          <w:bCs/>
        </w:rPr>
      </w:pPr>
      <w:r w:rsidRPr="12CDB0B3">
        <w:rPr>
          <w:rFonts w:ascii="Arial" w:hAnsi="Arial"/>
          <w:b/>
          <w:bCs/>
        </w:rPr>
        <w:t>Representative Miller:</w:t>
      </w:r>
    </w:p>
    <w:p w:rsidR="00F51403" w:rsidRDefault="576D6B2D" w14:paraId="2C81AD37" w14:textId="196A1653">
      <w:pPr>
        <w:spacing w:after="0"/>
      </w:pPr>
      <w:r w:rsidRPr="12CDB0B3">
        <w:rPr>
          <w:rFonts w:ascii="Arial" w:hAnsi="Arial"/>
        </w:rPr>
        <w:t xml:space="preserve">Real brief. A point of </w:t>
      </w:r>
      <w:r w:rsidR="00A60235">
        <w:rPr>
          <w:rFonts w:ascii="Arial" w:hAnsi="Arial"/>
        </w:rPr>
        <w:t xml:space="preserve">privilege </w:t>
      </w:r>
      <w:r w:rsidRPr="12CDB0B3" w:rsidR="006816F4">
        <w:rPr>
          <w:rFonts w:ascii="Arial" w:hAnsi="Arial"/>
        </w:rPr>
        <w:t>s</w:t>
      </w:r>
      <w:r w:rsidRPr="12CDB0B3" w:rsidR="435AB129">
        <w:rPr>
          <w:rFonts w:ascii="Arial" w:hAnsi="Arial"/>
        </w:rPr>
        <w:t>o</w:t>
      </w:r>
      <w:r w:rsidR="00A60235">
        <w:rPr>
          <w:rFonts w:ascii="Arial" w:hAnsi="Arial"/>
        </w:rPr>
        <w:t xml:space="preserve"> for clarification, chilling effect is a legal term, it basically means if a person in power </w:t>
      </w:r>
      <w:r w:rsidRPr="12CDB0B3" w:rsidR="7006E6EE">
        <w:rPr>
          <w:rFonts w:ascii="Arial" w:hAnsi="Arial"/>
        </w:rPr>
        <w:t>chills</w:t>
      </w:r>
      <w:r w:rsidR="00A60235">
        <w:rPr>
          <w:rFonts w:ascii="Arial" w:hAnsi="Arial"/>
        </w:rPr>
        <w:t xml:space="preserve"> the voice of the people who are representing in this case as clarification </w:t>
      </w:r>
      <w:r w:rsidRPr="12CDB0B3" w:rsidR="74E3BF1C">
        <w:rPr>
          <w:rFonts w:ascii="Arial" w:hAnsi="Arial"/>
        </w:rPr>
        <w:t>it would be Barry</w:t>
      </w:r>
      <w:r w:rsidR="00A60235">
        <w:rPr>
          <w:rFonts w:ascii="Arial" w:hAnsi="Arial"/>
        </w:rPr>
        <w:t xml:space="preserve"> as administrative liaison</w:t>
      </w:r>
      <w:r w:rsidRPr="12CDB0B3" w:rsidR="6A765B69">
        <w:rPr>
          <w:rFonts w:ascii="Arial" w:hAnsi="Arial"/>
        </w:rPr>
        <w:t>. A</w:t>
      </w:r>
      <w:r w:rsidRPr="12CDB0B3" w:rsidR="006816F4">
        <w:rPr>
          <w:rFonts w:ascii="Arial" w:hAnsi="Arial"/>
        </w:rPr>
        <w:t>s</w:t>
      </w:r>
      <w:r w:rsidR="00A60235">
        <w:rPr>
          <w:rFonts w:ascii="Arial" w:hAnsi="Arial"/>
        </w:rPr>
        <w:t xml:space="preserve"> Professor some students here may not feel comfortable speaking out against </w:t>
      </w:r>
      <w:r w:rsidRPr="12CDB0B3" w:rsidR="7C576809">
        <w:rPr>
          <w:rFonts w:ascii="Arial" w:hAnsi="Arial"/>
        </w:rPr>
        <w:t>Barry</w:t>
      </w:r>
      <w:r w:rsidR="00A60235">
        <w:rPr>
          <w:rFonts w:ascii="Arial" w:hAnsi="Arial"/>
        </w:rPr>
        <w:t>, because they feel that there may be some form of backlash, even to the point of he's going to disagree with me. And that's scary to have your quote unquote professors disagree with you. That would be what that is what is referred to as the chilling effect</w:t>
      </w:r>
      <w:r w:rsidRPr="12CDB0B3" w:rsidR="0BFC128A">
        <w:rPr>
          <w:rFonts w:ascii="Arial" w:hAnsi="Arial"/>
        </w:rPr>
        <w:t>.</w:t>
      </w:r>
    </w:p>
    <w:p w:rsidR="00F51403" w:rsidRDefault="00F51403" w14:paraId="2CA7ADD4" w14:textId="77777777">
      <w:pPr>
        <w:spacing w:after="0"/>
      </w:pPr>
    </w:p>
    <w:p w:rsidR="00F51403" w:rsidRDefault="00A60235" w14:paraId="6DCE929C" w14:textId="77777777">
      <w:pPr>
        <w:spacing w:after="0"/>
      </w:pPr>
      <w:r>
        <w:rPr>
          <w:rFonts w:ascii="Arial" w:hAnsi="Arial"/>
          <w:color w:val="5D7284"/>
        </w:rPr>
        <w:t>1:22:14</w:t>
      </w:r>
    </w:p>
    <w:p w:rsidR="1E4023AB" w:rsidP="12CDB0B3" w:rsidRDefault="1E4023AB" w14:paraId="68D80193" w14:textId="1D273845">
      <w:pPr>
        <w:spacing w:after="0"/>
        <w:rPr>
          <w:rFonts w:ascii="Arial" w:hAnsi="Arial"/>
          <w:b/>
          <w:bCs/>
        </w:rPr>
      </w:pPr>
      <w:r w:rsidRPr="12CDB0B3">
        <w:rPr>
          <w:rFonts w:ascii="Arial" w:hAnsi="Arial"/>
          <w:b/>
          <w:bCs/>
        </w:rPr>
        <w:t>Chair Rodriguez:</w:t>
      </w:r>
    </w:p>
    <w:p w:rsidR="00C21E91" w:rsidP="12CDB0B3" w:rsidRDefault="006816F4" w14:paraId="2D08EA65" w14:textId="5153DA43">
      <w:pPr>
        <w:spacing w:after="0"/>
        <w:rPr>
          <w:rFonts w:ascii="Arial" w:hAnsi="Arial"/>
        </w:rPr>
      </w:pPr>
      <w:r w:rsidRPr="12CDB0B3">
        <w:rPr>
          <w:rFonts w:ascii="Arial" w:hAnsi="Arial"/>
        </w:rPr>
        <w:t>Representative D</w:t>
      </w:r>
      <w:r w:rsidRPr="12CDB0B3" w:rsidR="6CBB536B">
        <w:rPr>
          <w:rFonts w:ascii="Arial" w:hAnsi="Arial"/>
        </w:rPr>
        <w:t>’E</w:t>
      </w:r>
      <w:r w:rsidRPr="12CDB0B3">
        <w:rPr>
          <w:rFonts w:ascii="Arial" w:hAnsi="Arial"/>
        </w:rPr>
        <w:t xml:space="preserve">lena </w:t>
      </w:r>
    </w:p>
    <w:p w:rsidR="00C21E91" w:rsidP="12CDB0B3" w:rsidRDefault="00C21E91" w14:paraId="711F0DB5" w14:textId="715E8A1C">
      <w:pPr>
        <w:spacing w:after="0"/>
        <w:rPr>
          <w:rFonts w:ascii="Arial" w:hAnsi="Arial"/>
        </w:rPr>
      </w:pPr>
    </w:p>
    <w:p w:rsidR="00C21E91" w:rsidP="12CDB0B3" w:rsidRDefault="66095B52" w14:paraId="6E1F4A63" w14:textId="32B2E4F4">
      <w:pPr>
        <w:spacing w:after="0"/>
        <w:rPr>
          <w:rFonts w:ascii="Arial" w:hAnsi="Arial"/>
          <w:b/>
          <w:bCs/>
        </w:rPr>
      </w:pPr>
      <w:r w:rsidRPr="12CDB0B3">
        <w:rPr>
          <w:rFonts w:ascii="Arial" w:hAnsi="Arial"/>
          <w:b/>
          <w:bCs/>
        </w:rPr>
        <w:t>Representative D’Elena:</w:t>
      </w:r>
    </w:p>
    <w:p w:rsidR="00F51403" w:rsidRDefault="66095B52" w14:paraId="06775597" w14:textId="1563B854">
      <w:pPr>
        <w:spacing w:after="0"/>
        <w:rPr>
          <w:rFonts w:ascii="Arial" w:hAnsi="Arial"/>
        </w:rPr>
      </w:pPr>
      <w:r w:rsidRPr="12CDB0B3">
        <w:rPr>
          <w:rFonts w:ascii="Arial" w:hAnsi="Arial"/>
        </w:rPr>
        <w:t>Re</w:t>
      </w:r>
      <w:r w:rsidRPr="12CDB0B3" w:rsidR="006816F4">
        <w:rPr>
          <w:rFonts w:ascii="Arial" w:hAnsi="Arial"/>
        </w:rPr>
        <w:t>presentative</w:t>
      </w:r>
      <w:r w:rsidRPr="12CDB0B3" w:rsidR="0C05B7D9">
        <w:rPr>
          <w:rFonts w:ascii="Arial" w:hAnsi="Arial"/>
        </w:rPr>
        <w:t xml:space="preserve"> D’Elena</w:t>
      </w:r>
      <w:r w:rsidRPr="12CDB0B3" w:rsidR="71421528">
        <w:rPr>
          <w:rFonts w:ascii="Arial" w:hAnsi="Arial"/>
        </w:rPr>
        <w:t xml:space="preserve"> UPUA Appointee. W</w:t>
      </w:r>
      <w:r w:rsidRPr="12CDB0B3" w:rsidR="006816F4">
        <w:rPr>
          <w:rFonts w:ascii="Arial" w:hAnsi="Arial"/>
        </w:rPr>
        <w:t>hile</w:t>
      </w:r>
      <w:r w:rsidR="00A60235">
        <w:rPr>
          <w:rFonts w:ascii="Arial" w:hAnsi="Arial"/>
        </w:rPr>
        <w:t xml:space="preserve"> I understand the concerns, which which I also understand the </w:t>
      </w:r>
      <w:r w:rsidRPr="12CDB0B3" w:rsidR="2E4D1FCD">
        <w:rPr>
          <w:rFonts w:ascii="Arial" w:hAnsi="Arial"/>
        </w:rPr>
        <w:t xml:space="preserve">administrative </w:t>
      </w:r>
      <w:r w:rsidR="00A60235">
        <w:rPr>
          <w:rFonts w:ascii="Arial" w:hAnsi="Arial"/>
        </w:rPr>
        <w:t xml:space="preserve">liaison </w:t>
      </w:r>
      <w:r w:rsidRPr="12CDB0B3" w:rsidR="69D7021D">
        <w:rPr>
          <w:rFonts w:ascii="Arial" w:hAnsi="Arial"/>
        </w:rPr>
        <w:t>are</w:t>
      </w:r>
      <w:r w:rsidR="00A60235">
        <w:rPr>
          <w:rFonts w:ascii="Arial" w:hAnsi="Arial"/>
        </w:rPr>
        <w:t xml:space="preserve"> immensely knowledgeable and know about the processes that we may not know about. Additionally, as University </w:t>
      </w:r>
      <w:r w:rsidRPr="12CDB0B3" w:rsidR="5F103F38">
        <w:rPr>
          <w:rFonts w:ascii="Arial" w:hAnsi="Arial"/>
        </w:rPr>
        <w:t xml:space="preserve">Park Fee </w:t>
      </w:r>
      <w:r w:rsidR="00A60235">
        <w:rPr>
          <w:rFonts w:ascii="Arial" w:hAnsi="Arial"/>
        </w:rPr>
        <w:t xml:space="preserve">Board members, if </w:t>
      </w:r>
      <w:r w:rsidRPr="12CDB0B3" w:rsidR="02082C3D">
        <w:rPr>
          <w:rFonts w:ascii="Arial" w:hAnsi="Arial"/>
        </w:rPr>
        <w:t>w</w:t>
      </w:r>
      <w:r w:rsidRPr="12CDB0B3" w:rsidR="006816F4">
        <w:rPr>
          <w:rFonts w:ascii="Arial" w:hAnsi="Arial"/>
        </w:rPr>
        <w:t xml:space="preserve">e </w:t>
      </w:r>
      <w:r w:rsidRPr="12CDB0B3" w:rsidR="02082C3D">
        <w:rPr>
          <w:rFonts w:ascii="Arial" w:hAnsi="Arial"/>
        </w:rPr>
        <w:t>are</w:t>
      </w:r>
      <w:r w:rsidR="00A60235">
        <w:rPr>
          <w:rFonts w:ascii="Arial" w:hAnsi="Arial"/>
        </w:rPr>
        <w:t xml:space="preserve"> not able to be confirmed to the student body to get them elected, democratic elected to represent the say of perhaps it was something </w:t>
      </w:r>
      <w:r w:rsidRPr="12CDB0B3" w:rsidR="344A5522">
        <w:rPr>
          <w:rFonts w:ascii="Arial" w:hAnsi="Arial"/>
        </w:rPr>
        <w:t>from an</w:t>
      </w:r>
      <w:r w:rsidR="00A60235">
        <w:rPr>
          <w:rFonts w:ascii="Arial" w:hAnsi="Arial"/>
        </w:rPr>
        <w:t xml:space="preserve"> administrative standpoint that perhaps we're not advocating fully and effectively as we should. I think you can guess </w:t>
      </w:r>
      <w:r w:rsidRPr="12CDB0B3" w:rsidR="006816F4">
        <w:rPr>
          <w:rFonts w:ascii="Arial" w:hAnsi="Arial"/>
        </w:rPr>
        <w:t>wh</w:t>
      </w:r>
      <w:r w:rsidRPr="12CDB0B3" w:rsidR="01B762ED">
        <w:rPr>
          <w:rFonts w:ascii="Arial" w:hAnsi="Arial"/>
        </w:rPr>
        <w:t>ile</w:t>
      </w:r>
      <w:r w:rsidR="00A60235">
        <w:rPr>
          <w:rFonts w:ascii="Arial" w:hAnsi="Arial"/>
        </w:rPr>
        <w:t xml:space="preserve"> it is, at times very hard to disagree with professors and adult, some of them in the professional field. We are after all going to be going we were chosen to allocate resources, </w:t>
      </w:r>
      <w:r w:rsidRPr="12CDB0B3" w:rsidR="7A4A3107">
        <w:rPr>
          <w:rFonts w:ascii="Arial" w:hAnsi="Arial"/>
        </w:rPr>
        <w:t>so</w:t>
      </w:r>
      <w:r w:rsidR="00A60235">
        <w:rPr>
          <w:rFonts w:ascii="Arial" w:hAnsi="Arial"/>
        </w:rPr>
        <w:t xml:space="preserve"> we should start advocating for </w:t>
      </w:r>
      <w:r w:rsidRPr="12CDB0B3" w:rsidR="0932924F">
        <w:rPr>
          <w:rFonts w:ascii="Arial" w:hAnsi="Arial"/>
        </w:rPr>
        <w:t>these voices</w:t>
      </w:r>
      <w:r w:rsidR="00A60235">
        <w:rPr>
          <w:rFonts w:ascii="Arial" w:hAnsi="Arial"/>
        </w:rPr>
        <w:t xml:space="preserve"> even </w:t>
      </w:r>
      <w:r w:rsidRPr="12CDB0B3" w:rsidR="0932924F">
        <w:rPr>
          <w:rFonts w:ascii="Arial" w:hAnsi="Arial"/>
        </w:rPr>
        <w:t>in the face</w:t>
      </w:r>
      <w:r w:rsidR="00A60235">
        <w:rPr>
          <w:rFonts w:ascii="Arial" w:hAnsi="Arial"/>
        </w:rPr>
        <w:t xml:space="preserve"> of administration.</w:t>
      </w:r>
    </w:p>
    <w:p w:rsidR="00F51403" w:rsidRDefault="00F51403" w14:paraId="76614669" w14:textId="77777777">
      <w:pPr>
        <w:spacing w:after="0"/>
      </w:pPr>
    </w:p>
    <w:p w:rsidR="00F51403" w:rsidRDefault="00A60235" w14:paraId="25523E08" w14:textId="77777777">
      <w:pPr>
        <w:spacing w:after="0"/>
      </w:pPr>
      <w:r>
        <w:rPr>
          <w:rFonts w:ascii="Arial" w:hAnsi="Arial"/>
          <w:color w:val="5D7284"/>
        </w:rPr>
        <w:t>1:23:06</w:t>
      </w:r>
    </w:p>
    <w:p w:rsidR="352B14BD" w:rsidP="12CDB0B3" w:rsidRDefault="352B14BD" w14:paraId="470C5768" w14:textId="148500CB">
      <w:pPr>
        <w:spacing w:after="0"/>
        <w:rPr>
          <w:rFonts w:ascii="Arial" w:hAnsi="Arial"/>
          <w:b/>
          <w:bCs/>
        </w:rPr>
      </w:pPr>
      <w:r w:rsidRPr="12CDB0B3">
        <w:rPr>
          <w:rFonts w:ascii="Arial" w:hAnsi="Arial"/>
          <w:b/>
          <w:bCs/>
        </w:rPr>
        <w:t>Chair Rodriguez:</w:t>
      </w:r>
    </w:p>
    <w:p w:rsidR="00F51403" w:rsidRDefault="00A60235" w14:paraId="3BF18549" w14:textId="0FFC6C3E">
      <w:pPr>
        <w:spacing w:after="0"/>
      </w:pPr>
      <w:r>
        <w:rPr>
          <w:rFonts w:ascii="Arial" w:hAnsi="Arial"/>
        </w:rPr>
        <w:t>Is there any further discussion?</w:t>
      </w:r>
      <w:r w:rsidRPr="12CDB0B3" w:rsidR="558C3102">
        <w:rPr>
          <w:rFonts w:ascii="Arial" w:hAnsi="Arial"/>
        </w:rPr>
        <w:t xml:space="preserve"> </w:t>
      </w:r>
      <w:r>
        <w:rPr>
          <w:rFonts w:ascii="Arial" w:hAnsi="Arial"/>
        </w:rPr>
        <w:t>Representative O'Toole, and then I'll motion to close the floor?</w:t>
      </w:r>
    </w:p>
    <w:p w:rsidR="00F51403" w:rsidRDefault="00F51403" w14:paraId="0C5B615A" w14:textId="77777777">
      <w:pPr>
        <w:spacing w:after="0"/>
      </w:pPr>
    </w:p>
    <w:p w:rsidR="00F51403" w:rsidRDefault="00A60235" w14:paraId="4ADFDFB8" w14:textId="77777777">
      <w:pPr>
        <w:spacing w:after="0"/>
      </w:pPr>
      <w:r>
        <w:rPr>
          <w:rFonts w:ascii="Arial" w:hAnsi="Arial"/>
          <w:color w:val="5D7284"/>
        </w:rPr>
        <w:t>1:23:12</w:t>
      </w:r>
    </w:p>
    <w:p w:rsidR="00C21E91" w:rsidP="12CDB0B3" w:rsidRDefault="4CA2147D" w14:paraId="5C1BC99F" w14:textId="30AEF140">
      <w:pPr>
        <w:spacing w:after="0"/>
        <w:rPr>
          <w:rFonts w:ascii="Arial" w:hAnsi="Arial"/>
          <w:b/>
          <w:bCs/>
        </w:rPr>
      </w:pPr>
      <w:r w:rsidRPr="12CDB0B3">
        <w:rPr>
          <w:rFonts w:ascii="Arial" w:hAnsi="Arial"/>
          <w:b/>
          <w:bCs/>
        </w:rPr>
        <w:t>Representative O’Toole:</w:t>
      </w:r>
    </w:p>
    <w:p w:rsidR="00F51403" w:rsidRDefault="4CA2147D" w14:paraId="76326BE9" w14:textId="48A29C84">
      <w:pPr>
        <w:spacing w:after="0"/>
        <w:rPr>
          <w:rFonts w:ascii="Arial" w:hAnsi="Arial"/>
        </w:rPr>
      </w:pPr>
      <w:r w:rsidRPr="12CDB0B3">
        <w:rPr>
          <w:rFonts w:ascii="Arial" w:hAnsi="Arial"/>
        </w:rPr>
        <w:t>Nora O’Toole, UPUA</w:t>
      </w:r>
      <w:r w:rsidR="00A60235">
        <w:rPr>
          <w:rFonts w:ascii="Arial" w:hAnsi="Arial"/>
        </w:rPr>
        <w:t xml:space="preserve"> President</w:t>
      </w:r>
      <w:r w:rsidRPr="12CDB0B3" w:rsidR="4714B73F">
        <w:rPr>
          <w:rFonts w:ascii="Arial" w:hAnsi="Arial"/>
        </w:rPr>
        <w:t xml:space="preserve">. </w:t>
      </w:r>
      <w:r w:rsidRPr="12CDB0B3" w:rsidR="2947F6C8">
        <w:rPr>
          <w:rFonts w:ascii="Arial" w:hAnsi="Arial"/>
        </w:rPr>
        <w:t>I</w:t>
      </w:r>
      <w:r w:rsidR="00A60235">
        <w:rPr>
          <w:rFonts w:ascii="Arial" w:hAnsi="Arial"/>
        </w:rPr>
        <w:t xml:space="preserve"> maybe just want to offer my own experiences with being able to lean on an advisor or administrative liaison of any sort. This past year, I worked with President Miller on selecting the </w:t>
      </w:r>
      <w:r w:rsidRPr="12CDB0B3" w:rsidR="741B058C">
        <w:rPr>
          <w:rFonts w:ascii="Arial" w:hAnsi="Arial"/>
        </w:rPr>
        <w:t>at-larges</w:t>
      </w:r>
      <w:r w:rsidR="00A60235">
        <w:rPr>
          <w:rFonts w:ascii="Arial" w:hAnsi="Arial"/>
        </w:rPr>
        <w:t xml:space="preserve"> and I've never stepped foot in student fee board. This was my first time and I had no idea how to approach this process. And so Barry, as an example, as he always does, and without fail, provided </w:t>
      </w:r>
      <w:r w:rsidRPr="12CDB0B3" w:rsidR="09B12139">
        <w:rPr>
          <w:rFonts w:ascii="Arial" w:hAnsi="Arial"/>
        </w:rPr>
        <w:t>un</w:t>
      </w:r>
      <w:r w:rsidRPr="12CDB0B3" w:rsidR="006816F4">
        <w:rPr>
          <w:rFonts w:ascii="Arial" w:hAnsi="Arial"/>
        </w:rPr>
        <w:t>biased</w:t>
      </w:r>
      <w:r w:rsidR="00A60235">
        <w:rPr>
          <w:rFonts w:ascii="Arial" w:hAnsi="Arial"/>
        </w:rPr>
        <w:t xml:space="preserve"> feedback that I asked him for and was able to give me just information that I think helped me pick candidates to help this board succeed. And so having a source like that, to lean on and to ask for advice for in a very unbiased manner. I think it's just super, very valuable and I think would do this board and injustice if this language was </w:t>
      </w:r>
      <w:r w:rsidRPr="12CDB0B3" w:rsidR="44E70BF2">
        <w:rPr>
          <w:rFonts w:ascii="Arial" w:hAnsi="Arial"/>
        </w:rPr>
        <w:t>striked</w:t>
      </w:r>
      <w:r w:rsidRPr="12CDB0B3" w:rsidR="006816F4">
        <w:rPr>
          <w:rFonts w:ascii="Arial" w:hAnsi="Arial"/>
        </w:rPr>
        <w:t>.</w:t>
      </w:r>
    </w:p>
    <w:p w:rsidR="00F51403" w:rsidRDefault="00F51403" w14:paraId="792F1AA2" w14:textId="77777777">
      <w:pPr>
        <w:spacing w:after="0"/>
      </w:pPr>
    </w:p>
    <w:p w:rsidR="00F51403" w:rsidRDefault="00A60235" w14:paraId="1F0CC16A" w14:textId="77777777">
      <w:pPr>
        <w:spacing w:after="0"/>
      </w:pPr>
      <w:r>
        <w:rPr>
          <w:rFonts w:ascii="Arial" w:hAnsi="Arial"/>
          <w:color w:val="5D7284"/>
        </w:rPr>
        <w:t>1:24:11</w:t>
      </w:r>
    </w:p>
    <w:p w:rsidR="00157037" w:rsidP="12CDB0B3" w:rsidRDefault="00157037" w14:paraId="7728FB38" w14:textId="50951DE4">
      <w:pPr>
        <w:spacing w:after="0"/>
        <w:rPr>
          <w:rFonts w:ascii="Arial" w:hAnsi="Arial"/>
          <w:b/>
          <w:bCs/>
        </w:rPr>
      </w:pPr>
      <w:r w:rsidRPr="12CDB0B3">
        <w:rPr>
          <w:rFonts w:ascii="Arial" w:hAnsi="Arial"/>
          <w:b/>
          <w:bCs/>
        </w:rPr>
        <w:t>Chair Rodriguez:</w:t>
      </w:r>
    </w:p>
    <w:p w:rsidR="00F51403" w:rsidRDefault="00A60235" w14:paraId="5A21520D" w14:textId="3BBAD039">
      <w:pPr>
        <w:spacing w:after="0"/>
      </w:pPr>
      <w:r>
        <w:rPr>
          <w:rFonts w:ascii="Arial" w:hAnsi="Arial"/>
        </w:rPr>
        <w:t>Is it a new point? Okay,</w:t>
      </w:r>
      <w:r w:rsidRPr="12CDB0B3" w:rsidR="772B53B1">
        <w:rPr>
          <w:rFonts w:ascii="Arial" w:hAnsi="Arial"/>
        </w:rPr>
        <w:t xml:space="preserve"> </w:t>
      </w:r>
      <w:r>
        <w:rPr>
          <w:rFonts w:ascii="Arial" w:hAnsi="Arial"/>
        </w:rPr>
        <w:t>can you make a motion to</w:t>
      </w:r>
      <w:r w:rsidRPr="12CDB0B3" w:rsidR="3B41B5A1">
        <w:rPr>
          <w:rFonts w:ascii="Arial" w:hAnsi="Arial"/>
        </w:rPr>
        <w:t>.</w:t>
      </w:r>
    </w:p>
    <w:p w:rsidR="00F51403" w:rsidRDefault="00F51403" w14:paraId="03F828E4" w14:textId="77777777">
      <w:pPr>
        <w:spacing w:after="0"/>
      </w:pPr>
    </w:p>
    <w:p w:rsidR="00F51403" w:rsidRDefault="00A60235" w14:paraId="3FCFBF5E" w14:textId="77777777">
      <w:pPr>
        <w:spacing w:after="0"/>
      </w:pPr>
      <w:r>
        <w:rPr>
          <w:rFonts w:ascii="Arial" w:hAnsi="Arial"/>
          <w:color w:val="5D7284"/>
        </w:rPr>
        <w:t>1:24:16</w:t>
      </w:r>
    </w:p>
    <w:p w:rsidR="48AC1CDB" w:rsidP="12CDB0B3" w:rsidRDefault="48AC1CDB" w14:paraId="786637BE" w14:textId="1DF7AABE">
      <w:pPr>
        <w:spacing w:after="0"/>
        <w:rPr>
          <w:rFonts w:ascii="Arial" w:hAnsi="Arial"/>
          <w:b/>
          <w:bCs/>
        </w:rPr>
      </w:pPr>
      <w:r w:rsidRPr="12CDB0B3">
        <w:rPr>
          <w:rFonts w:ascii="Arial" w:hAnsi="Arial"/>
          <w:b/>
          <w:bCs/>
        </w:rPr>
        <w:t xml:space="preserve">Representative Miller: </w:t>
      </w:r>
    </w:p>
    <w:p w:rsidR="00F51403" w:rsidRDefault="00A60235" w14:paraId="45511ECA" w14:textId="0ED4362E">
      <w:pPr>
        <w:spacing w:after="0"/>
        <w:rPr>
          <w:rFonts w:ascii="Arial" w:hAnsi="Arial"/>
        </w:rPr>
      </w:pPr>
      <w:r>
        <w:rPr>
          <w:rFonts w:ascii="Arial" w:hAnsi="Arial"/>
        </w:rPr>
        <w:t xml:space="preserve">Lawrence Miller </w:t>
      </w:r>
      <w:r w:rsidRPr="12CDB0B3" w:rsidR="749C0967">
        <w:rPr>
          <w:rFonts w:ascii="Arial" w:hAnsi="Arial"/>
        </w:rPr>
        <w:t>GPSA</w:t>
      </w:r>
      <w:r>
        <w:rPr>
          <w:rFonts w:ascii="Arial" w:hAnsi="Arial"/>
        </w:rPr>
        <w:t xml:space="preserve"> representative. </w:t>
      </w:r>
      <w:r w:rsidRPr="12CDB0B3" w:rsidR="006816F4">
        <w:rPr>
          <w:rFonts w:ascii="Arial" w:hAnsi="Arial"/>
        </w:rPr>
        <w:t>So</w:t>
      </w:r>
      <w:r w:rsidRPr="12CDB0B3" w:rsidR="5D8C4BDC">
        <w:rPr>
          <w:rFonts w:ascii="Arial" w:hAnsi="Arial"/>
        </w:rPr>
        <w:t>rry,</w:t>
      </w:r>
      <w:r>
        <w:rPr>
          <w:rFonts w:ascii="Arial" w:hAnsi="Arial"/>
        </w:rPr>
        <w:t xml:space="preserve"> my bad </w:t>
      </w:r>
      <w:r w:rsidRPr="12CDB0B3" w:rsidR="78566594">
        <w:rPr>
          <w:rFonts w:ascii="Arial" w:hAnsi="Arial"/>
        </w:rPr>
        <w:t>GPSA</w:t>
      </w:r>
      <w:r>
        <w:rPr>
          <w:rFonts w:ascii="Arial" w:hAnsi="Arial"/>
        </w:rPr>
        <w:t xml:space="preserve"> President</w:t>
      </w:r>
      <w:r w:rsidRPr="12CDB0B3" w:rsidR="2F6BC159">
        <w:rPr>
          <w:rFonts w:ascii="Arial" w:hAnsi="Arial"/>
        </w:rPr>
        <w:t>.</w:t>
      </w:r>
      <w:r>
        <w:rPr>
          <w:rFonts w:ascii="Arial" w:hAnsi="Arial"/>
        </w:rPr>
        <w:t xml:space="preserve"> I amend section four to basically strike and then go back and amend the language to specify that the campus </w:t>
      </w:r>
      <w:r w:rsidRPr="12CDB0B3" w:rsidR="0B55B082">
        <w:rPr>
          <w:rFonts w:ascii="Arial" w:hAnsi="Arial"/>
        </w:rPr>
        <w:t>fee b</w:t>
      </w:r>
      <w:r w:rsidRPr="12CDB0B3" w:rsidR="006816F4">
        <w:rPr>
          <w:rFonts w:ascii="Arial" w:hAnsi="Arial"/>
        </w:rPr>
        <w:t xml:space="preserve">oard </w:t>
      </w:r>
      <w:r>
        <w:rPr>
          <w:rFonts w:ascii="Arial" w:hAnsi="Arial"/>
        </w:rPr>
        <w:t xml:space="preserve">advisor </w:t>
      </w:r>
      <w:r w:rsidRPr="12CDB0B3" w:rsidR="75686EF7">
        <w:rPr>
          <w:rFonts w:ascii="Arial" w:hAnsi="Arial"/>
        </w:rPr>
        <w:t xml:space="preserve">UPFB </w:t>
      </w:r>
      <w:r>
        <w:rPr>
          <w:rFonts w:ascii="Arial" w:hAnsi="Arial"/>
        </w:rPr>
        <w:t>administrative liaison</w:t>
      </w:r>
      <w:r w:rsidRPr="12CDB0B3" w:rsidR="24A956A2">
        <w:rPr>
          <w:rFonts w:ascii="Arial" w:hAnsi="Arial"/>
        </w:rPr>
        <w:t>,</w:t>
      </w:r>
      <w:r w:rsidRPr="12CDB0B3" w:rsidR="006816F4">
        <w:rPr>
          <w:rFonts w:ascii="Arial" w:hAnsi="Arial"/>
        </w:rPr>
        <w:t xml:space="preserve"> </w:t>
      </w:r>
      <w:r w:rsidRPr="12CDB0B3" w:rsidR="07486C2B">
        <w:rPr>
          <w:rFonts w:ascii="Arial" w:hAnsi="Arial"/>
        </w:rPr>
        <w:t>UPFB</w:t>
      </w:r>
      <w:r>
        <w:rPr>
          <w:rFonts w:ascii="Arial" w:hAnsi="Arial"/>
        </w:rPr>
        <w:t xml:space="preserve"> advisor</w:t>
      </w:r>
      <w:r w:rsidRPr="12CDB0B3" w:rsidR="569110E8">
        <w:rPr>
          <w:rFonts w:ascii="Arial" w:hAnsi="Arial"/>
        </w:rPr>
        <w:t>,</w:t>
      </w:r>
      <w:r>
        <w:rPr>
          <w:rFonts w:ascii="Arial" w:hAnsi="Arial"/>
        </w:rPr>
        <w:t xml:space="preserve"> the </w:t>
      </w:r>
      <w:r w:rsidRPr="12CDB0B3" w:rsidR="569110E8">
        <w:rPr>
          <w:rFonts w:ascii="Arial" w:hAnsi="Arial"/>
        </w:rPr>
        <w:t>U</w:t>
      </w:r>
      <w:r w:rsidRPr="12CDB0B3" w:rsidR="006816F4">
        <w:rPr>
          <w:rFonts w:ascii="Arial" w:hAnsi="Arial"/>
        </w:rPr>
        <w:t>PAC chair</w:t>
      </w:r>
      <w:r>
        <w:rPr>
          <w:rFonts w:ascii="Arial" w:hAnsi="Arial"/>
        </w:rPr>
        <w:t xml:space="preserve"> serves on the selection committee in solely and informative process and solely in an informative manner with no voting rights.</w:t>
      </w:r>
    </w:p>
    <w:p w:rsidR="00F51403" w:rsidRDefault="00F51403" w14:paraId="2AC57CB0" w14:textId="77777777">
      <w:pPr>
        <w:spacing w:after="0"/>
      </w:pPr>
    </w:p>
    <w:p w:rsidR="00F51403" w:rsidRDefault="00A60235" w14:paraId="54101A3F" w14:textId="77777777">
      <w:pPr>
        <w:spacing w:after="0"/>
      </w:pPr>
      <w:r>
        <w:rPr>
          <w:rFonts w:ascii="Arial" w:hAnsi="Arial"/>
          <w:color w:val="5D7284"/>
        </w:rPr>
        <w:t>1:24:46</w:t>
      </w:r>
    </w:p>
    <w:p w:rsidR="339F9AEC" w:rsidP="12CDB0B3" w:rsidRDefault="339F9AEC" w14:paraId="65AD4DEA" w14:textId="42D7B4A0">
      <w:pPr>
        <w:spacing w:after="0"/>
        <w:rPr>
          <w:rFonts w:ascii="Arial" w:hAnsi="Arial"/>
          <w:b/>
          <w:bCs/>
        </w:rPr>
      </w:pPr>
      <w:r w:rsidRPr="12CDB0B3">
        <w:rPr>
          <w:rFonts w:ascii="Arial" w:hAnsi="Arial"/>
          <w:b/>
          <w:bCs/>
        </w:rPr>
        <w:t>Chair Rodriguez:</w:t>
      </w:r>
    </w:p>
    <w:p w:rsidR="00F51403" w:rsidRDefault="00A60235" w14:paraId="07A4201D" w14:textId="3586D49C">
      <w:pPr>
        <w:spacing w:after="0"/>
      </w:pPr>
      <w:r>
        <w:rPr>
          <w:rFonts w:ascii="Arial" w:hAnsi="Arial"/>
        </w:rPr>
        <w:t>I'm assuming there's a second to that. Okay. So we're now moving into a vote on that modified language. We'll make a form for that and then</w:t>
      </w:r>
      <w:r w:rsidRPr="12CDB0B3" w:rsidR="499462EB">
        <w:rPr>
          <w:rFonts w:ascii="Arial" w:hAnsi="Arial"/>
        </w:rPr>
        <w:t>. Sorry.</w:t>
      </w:r>
    </w:p>
    <w:p w:rsidR="00F51403" w:rsidRDefault="00F51403" w14:paraId="5186B13D" w14:textId="77777777">
      <w:pPr>
        <w:spacing w:after="0"/>
      </w:pPr>
    </w:p>
    <w:p w:rsidR="00F51403" w:rsidRDefault="00A60235" w14:paraId="3B83EDB4" w14:textId="77777777">
      <w:pPr>
        <w:spacing w:after="0"/>
      </w:pPr>
      <w:r>
        <w:rPr>
          <w:rFonts w:ascii="Arial" w:hAnsi="Arial"/>
          <w:color w:val="5D7284"/>
        </w:rPr>
        <w:t>1:24:57</w:t>
      </w:r>
    </w:p>
    <w:p w:rsidR="00C21E91" w:rsidP="12CDB0B3" w:rsidRDefault="4ECDC892" w14:paraId="310EAD8E" w14:textId="3AD1AB7A">
      <w:pPr>
        <w:spacing w:after="0"/>
        <w:rPr>
          <w:rFonts w:ascii="Arial" w:hAnsi="Arial"/>
          <w:b/>
          <w:bCs/>
        </w:rPr>
      </w:pPr>
      <w:r w:rsidRPr="12CDB0B3">
        <w:rPr>
          <w:rFonts w:ascii="Arial" w:hAnsi="Arial"/>
          <w:b/>
          <w:bCs/>
        </w:rPr>
        <w:t>Representative Miller:</w:t>
      </w:r>
    </w:p>
    <w:p w:rsidR="00C21E91" w:rsidP="12CDB0B3" w:rsidRDefault="4ECDC892" w14:paraId="68083759" w14:textId="409061A9">
      <w:pPr>
        <w:spacing w:after="0"/>
        <w:rPr>
          <w:rFonts w:ascii="Arial" w:hAnsi="Arial"/>
        </w:rPr>
      </w:pPr>
      <w:r w:rsidRPr="12CDB0B3">
        <w:rPr>
          <w:rFonts w:ascii="Arial" w:hAnsi="Arial"/>
        </w:rPr>
        <w:t xml:space="preserve">Can I make a motion to vote by count? </w:t>
      </w:r>
    </w:p>
    <w:p w:rsidR="00F51403" w:rsidRDefault="00F51403" w14:paraId="28A34D24" w14:textId="4D8F9F5A">
      <w:pPr>
        <w:spacing w:after="0"/>
        <w:rPr>
          <w:rFonts w:ascii="Arial" w:hAnsi="Arial"/>
        </w:rPr>
      </w:pPr>
    </w:p>
    <w:p w:rsidR="00F51403" w:rsidRDefault="00A60235" w14:paraId="398C89BB" w14:textId="5C66DF39">
      <w:pPr>
        <w:spacing w:after="0"/>
        <w:rPr>
          <w:rFonts w:ascii="Arial" w:hAnsi="Arial"/>
        </w:rPr>
      </w:pPr>
      <w:r>
        <w:rPr>
          <w:rFonts w:ascii="Arial" w:hAnsi="Arial"/>
          <w:color w:val="5D7284"/>
        </w:rPr>
        <w:t>1:25:02</w:t>
      </w:r>
    </w:p>
    <w:p w:rsidR="634F4B40" w:rsidP="12CDB0B3" w:rsidRDefault="634F4B40" w14:paraId="2F78319D" w14:textId="72867EF7">
      <w:pPr>
        <w:spacing w:after="0"/>
        <w:rPr>
          <w:rFonts w:ascii="Arial" w:hAnsi="Arial"/>
          <w:b/>
          <w:bCs/>
        </w:rPr>
      </w:pPr>
      <w:r w:rsidRPr="12CDB0B3">
        <w:rPr>
          <w:rFonts w:ascii="Arial" w:hAnsi="Arial"/>
          <w:b/>
          <w:bCs/>
        </w:rPr>
        <w:t>Chair Rodriguez:</w:t>
      </w:r>
    </w:p>
    <w:p w:rsidR="00F51403" w:rsidRDefault="00A60235" w14:paraId="0CD1C529" w14:textId="77777777">
      <w:pPr>
        <w:spacing w:after="0"/>
      </w:pPr>
      <w:r>
        <w:rPr>
          <w:rFonts w:ascii="Arial" w:hAnsi="Arial"/>
        </w:rPr>
        <w:t>Oh, yes, yes. So</w:t>
      </w:r>
    </w:p>
    <w:p w:rsidR="00F51403" w:rsidRDefault="00F51403" w14:paraId="3D404BC9" w14:textId="77777777">
      <w:pPr>
        <w:spacing w:after="0"/>
      </w:pPr>
    </w:p>
    <w:p w:rsidR="00F51403" w:rsidRDefault="00A60235" w14:paraId="3D5CE0C2" w14:textId="77777777">
      <w:pPr>
        <w:spacing w:after="0"/>
      </w:pPr>
      <w:r>
        <w:rPr>
          <w:rFonts w:ascii="Arial" w:hAnsi="Arial"/>
          <w:color w:val="5D7284"/>
        </w:rPr>
        <w:t>1:25:03</w:t>
      </w:r>
    </w:p>
    <w:p w:rsidR="6AC51307" w:rsidP="12CDB0B3" w:rsidRDefault="6AC51307" w14:paraId="5205E173" w14:textId="388AB086">
      <w:pPr>
        <w:spacing w:after="0"/>
        <w:rPr>
          <w:rFonts w:ascii="Arial" w:hAnsi="Arial"/>
          <w:b/>
          <w:bCs/>
        </w:rPr>
      </w:pPr>
      <w:r w:rsidRPr="12CDB0B3">
        <w:rPr>
          <w:rFonts w:ascii="Arial" w:hAnsi="Arial"/>
          <w:b/>
          <w:bCs/>
        </w:rPr>
        <w:t>Representative</w:t>
      </w:r>
      <w:r w:rsidRPr="12CDB0B3" w:rsidR="00A60235">
        <w:rPr>
          <w:rFonts w:ascii="Arial" w:hAnsi="Arial"/>
          <w:b/>
        </w:rPr>
        <w:t xml:space="preserve"> Miller</w:t>
      </w:r>
      <w:r w:rsidRPr="12CDB0B3">
        <w:rPr>
          <w:rFonts w:ascii="Arial" w:hAnsi="Arial"/>
          <w:b/>
          <w:bCs/>
        </w:rPr>
        <w:t>:</w:t>
      </w:r>
    </w:p>
    <w:p w:rsidR="00F51403" w:rsidRDefault="6AC51307" w14:paraId="62ED2483" w14:textId="4E8B3A23">
      <w:pPr>
        <w:spacing w:after="0"/>
        <w:rPr>
          <w:rFonts w:ascii="Arial" w:hAnsi="Arial"/>
        </w:rPr>
      </w:pPr>
      <w:r w:rsidRPr="70331DB2">
        <w:rPr>
          <w:rFonts w:ascii="Arial" w:hAnsi="Arial"/>
        </w:rPr>
        <w:t>Law</w:t>
      </w:r>
      <w:r w:rsidRPr="70331DB2" w:rsidR="0F3450F5">
        <w:rPr>
          <w:rFonts w:ascii="Arial" w:hAnsi="Arial"/>
        </w:rPr>
        <w:t>r</w:t>
      </w:r>
      <w:r w:rsidRPr="70331DB2">
        <w:rPr>
          <w:rFonts w:ascii="Arial" w:hAnsi="Arial"/>
        </w:rPr>
        <w:t xml:space="preserve">ence </w:t>
      </w:r>
      <w:r w:rsidRPr="70331DB2" w:rsidR="006816F4">
        <w:rPr>
          <w:rFonts w:ascii="Arial" w:hAnsi="Arial"/>
        </w:rPr>
        <w:t>Miller move</w:t>
      </w:r>
      <w:r w:rsidRPr="70331DB2" w:rsidR="00A60235">
        <w:rPr>
          <w:rFonts w:ascii="Arial" w:hAnsi="Arial"/>
        </w:rPr>
        <w:t xml:space="preserve"> to vote by </w:t>
      </w:r>
      <w:r w:rsidRPr="70331DB2" w:rsidR="3C5682C4">
        <w:rPr>
          <w:rFonts w:ascii="Arial" w:hAnsi="Arial"/>
        </w:rPr>
        <w:t>count</w:t>
      </w:r>
      <w:r w:rsidRPr="70331DB2" w:rsidR="00A60235">
        <w:rPr>
          <w:rFonts w:ascii="Arial" w:hAnsi="Arial"/>
        </w:rPr>
        <w:t xml:space="preserve"> or whatever it is.</w:t>
      </w:r>
    </w:p>
    <w:p w:rsidR="00F51403" w:rsidRDefault="00F51403" w14:paraId="61319B8A" w14:textId="77777777">
      <w:pPr>
        <w:spacing w:after="0"/>
      </w:pPr>
    </w:p>
    <w:p w:rsidR="00F51403" w:rsidRDefault="00A60235" w14:paraId="6917ADDB" w14:textId="77777777">
      <w:pPr>
        <w:spacing w:after="0"/>
      </w:pPr>
      <w:r>
        <w:rPr>
          <w:rFonts w:ascii="Arial" w:hAnsi="Arial"/>
          <w:color w:val="5D7284"/>
        </w:rPr>
        <w:t>1:25:06</w:t>
      </w:r>
    </w:p>
    <w:p w:rsidR="523CC30A" w:rsidP="12CDB0B3" w:rsidRDefault="523CC30A" w14:paraId="5088DF59" w14:textId="0C2DD2F2">
      <w:pPr>
        <w:spacing w:after="0"/>
        <w:rPr>
          <w:rFonts w:ascii="Arial" w:hAnsi="Arial"/>
          <w:b/>
          <w:bCs/>
        </w:rPr>
      </w:pPr>
      <w:r w:rsidRPr="12CDB0B3">
        <w:rPr>
          <w:rFonts w:ascii="Arial" w:hAnsi="Arial"/>
          <w:b/>
          <w:bCs/>
        </w:rPr>
        <w:t>Chair Rodriguez:</w:t>
      </w:r>
    </w:p>
    <w:p w:rsidR="00F51403" w:rsidRDefault="523CC30A" w14:paraId="1F7BC45F" w14:textId="2F601E6A">
      <w:pPr>
        <w:spacing w:after="0"/>
      </w:pPr>
      <w:r w:rsidRPr="12CDB0B3">
        <w:rPr>
          <w:rFonts w:ascii="Arial" w:hAnsi="Arial"/>
        </w:rPr>
        <w:t xml:space="preserve">Okay, </w:t>
      </w:r>
      <w:r w:rsidR="00A60235">
        <w:rPr>
          <w:rFonts w:ascii="Arial" w:hAnsi="Arial"/>
        </w:rPr>
        <w:t>so we'll now move into a vote, essentially by roll call, which will be facilitated by Vice Chair Chandler on that vote.</w:t>
      </w:r>
    </w:p>
    <w:p w:rsidR="00F51403" w:rsidRDefault="00F51403" w14:paraId="31A560F4" w14:textId="77777777">
      <w:pPr>
        <w:spacing w:after="0"/>
      </w:pPr>
    </w:p>
    <w:p w:rsidR="00F51403" w:rsidRDefault="00A60235" w14:paraId="60740D28" w14:textId="77777777">
      <w:pPr>
        <w:spacing w:after="0"/>
      </w:pPr>
      <w:r>
        <w:rPr>
          <w:rFonts w:ascii="Arial" w:hAnsi="Arial"/>
          <w:color w:val="5D7284"/>
        </w:rPr>
        <w:t>1:25:14</w:t>
      </w:r>
    </w:p>
    <w:p w:rsidR="3BF1E49A" w:rsidP="12CDB0B3" w:rsidRDefault="3BF1E49A" w14:paraId="21D7F4C3" w14:textId="5FBCD143">
      <w:pPr>
        <w:spacing w:after="0"/>
        <w:rPr>
          <w:rFonts w:ascii="Arial" w:hAnsi="Arial"/>
          <w:b/>
          <w:bCs/>
        </w:rPr>
      </w:pPr>
      <w:r w:rsidRPr="12CDB0B3">
        <w:rPr>
          <w:rFonts w:ascii="Arial" w:hAnsi="Arial"/>
          <w:b/>
          <w:bCs/>
        </w:rPr>
        <w:t>Vice Chair Chandler:</w:t>
      </w:r>
    </w:p>
    <w:p w:rsidR="00C21E91" w:rsidRDefault="3BF1E49A" w14:paraId="4C8E954E" w14:textId="77B3D112">
      <w:pPr>
        <w:spacing w:after="0"/>
      </w:pPr>
      <w:r w:rsidRPr="12CDB0B3">
        <w:rPr>
          <w:rFonts w:ascii="Arial" w:hAnsi="Arial"/>
        </w:rPr>
        <w:t xml:space="preserve">Okay. </w:t>
      </w:r>
      <w:r w:rsidR="00A60235">
        <w:rPr>
          <w:rFonts w:ascii="Arial" w:hAnsi="Arial"/>
        </w:rPr>
        <w:t xml:space="preserve">Tim is not here. I'm here. I guess I'm in favor of the amendment. </w:t>
      </w:r>
      <w:r w:rsidRPr="12CDB0B3" w:rsidR="55458ABA">
        <w:rPr>
          <w:rFonts w:ascii="Arial" w:hAnsi="Arial"/>
        </w:rPr>
        <w:t>Najee</w:t>
      </w:r>
      <w:r w:rsidRPr="12CDB0B3" w:rsidR="006816F4">
        <w:rPr>
          <w:rFonts w:ascii="Arial" w:hAnsi="Arial"/>
        </w:rPr>
        <w:t>.</w:t>
      </w:r>
      <w:r w:rsidR="00A60235">
        <w:rPr>
          <w:rFonts w:ascii="Arial" w:hAnsi="Arial"/>
        </w:rPr>
        <w:t xml:space="preserve"> I skip you. Okay. Dallas? </w:t>
      </w:r>
    </w:p>
    <w:p w:rsidR="00C21E91" w:rsidP="12CDB0B3" w:rsidRDefault="3F562A56" w14:paraId="30B17D8E" w14:textId="0048CBDB">
      <w:pPr>
        <w:spacing w:after="0"/>
        <w:rPr>
          <w:rFonts w:ascii="Arial" w:hAnsi="Arial"/>
          <w:b/>
          <w:bCs/>
        </w:rPr>
      </w:pPr>
      <w:r w:rsidRPr="12CDB0B3">
        <w:rPr>
          <w:rFonts w:ascii="Arial" w:hAnsi="Arial"/>
          <w:b/>
          <w:bCs/>
        </w:rPr>
        <w:t>Representative Zebrowski:</w:t>
      </w:r>
    </w:p>
    <w:p w:rsidR="00C21E91" w:rsidP="12CDB0B3" w:rsidRDefault="00A60235" w14:paraId="48C6D0A4" w14:textId="392FB099">
      <w:pPr>
        <w:spacing w:after="0"/>
        <w:rPr>
          <w:rFonts w:ascii="Arial" w:hAnsi="Arial"/>
        </w:rPr>
      </w:pPr>
      <w:r>
        <w:rPr>
          <w:rFonts w:ascii="Arial" w:hAnsi="Arial"/>
        </w:rPr>
        <w:t xml:space="preserve">Oh, yes. </w:t>
      </w:r>
    </w:p>
    <w:p w:rsidR="00C21E91" w:rsidP="12CDB0B3" w:rsidRDefault="00C21E91" w14:paraId="53D05AA1" w14:textId="459D06B8">
      <w:pPr>
        <w:spacing w:after="0"/>
        <w:rPr>
          <w:rFonts w:ascii="Arial" w:hAnsi="Arial"/>
        </w:rPr>
      </w:pPr>
    </w:p>
    <w:p w:rsidR="00C21E91" w:rsidP="12CDB0B3" w:rsidRDefault="237339EC" w14:paraId="7BE3B671" w14:textId="56EFA073">
      <w:pPr>
        <w:spacing w:after="0"/>
        <w:rPr>
          <w:rFonts w:ascii="Arial" w:hAnsi="Arial"/>
          <w:b/>
          <w:bCs/>
        </w:rPr>
      </w:pPr>
      <w:r w:rsidRPr="12CDB0B3">
        <w:rPr>
          <w:rFonts w:ascii="Arial" w:hAnsi="Arial"/>
          <w:b/>
          <w:bCs/>
        </w:rPr>
        <w:t>Vice Chair Chandler:</w:t>
      </w:r>
    </w:p>
    <w:p w:rsidR="00F51403" w:rsidRDefault="00A60235" w14:paraId="6106DFF9" w14:textId="74277F9E">
      <w:pPr>
        <w:spacing w:after="0"/>
      </w:pPr>
      <w:r>
        <w:rPr>
          <w:rFonts w:ascii="Arial" w:hAnsi="Arial"/>
        </w:rPr>
        <w:t>That's a yes. And then</w:t>
      </w:r>
    </w:p>
    <w:p w:rsidR="00F51403" w:rsidRDefault="00F51403" w14:paraId="70DF735C" w14:textId="77777777">
      <w:pPr>
        <w:spacing w:after="0"/>
      </w:pPr>
    </w:p>
    <w:p w:rsidR="00F51403" w:rsidRDefault="00A60235" w14:paraId="535F8815" w14:textId="77777777">
      <w:pPr>
        <w:spacing w:after="0"/>
      </w:pPr>
      <w:r>
        <w:rPr>
          <w:rFonts w:ascii="Arial" w:hAnsi="Arial"/>
          <w:color w:val="5D7284"/>
        </w:rPr>
        <w:t>1:25:27</w:t>
      </w:r>
    </w:p>
    <w:p w:rsidR="00C21E91" w:rsidP="12CDB0B3" w:rsidRDefault="285230F4" w14:paraId="2451DF11" w14:textId="5BE29C9C">
      <w:pPr>
        <w:spacing w:after="0"/>
        <w:rPr>
          <w:rFonts w:ascii="Arial" w:hAnsi="Arial"/>
          <w:b/>
          <w:bCs/>
        </w:rPr>
      </w:pPr>
      <w:r w:rsidRPr="12CDB0B3">
        <w:rPr>
          <w:rFonts w:ascii="Arial" w:hAnsi="Arial"/>
          <w:b/>
          <w:bCs/>
        </w:rPr>
        <w:t>Representative Miller:</w:t>
      </w:r>
    </w:p>
    <w:p w:rsidR="00F51403" w:rsidRDefault="285230F4" w14:paraId="431E8338" w14:textId="72B23558">
      <w:pPr>
        <w:spacing w:after="0"/>
        <w:rPr>
          <w:rFonts w:ascii="Arial" w:hAnsi="Arial"/>
        </w:rPr>
      </w:pPr>
      <w:r w:rsidRPr="12CDB0B3">
        <w:rPr>
          <w:rFonts w:ascii="Arial" w:hAnsi="Arial"/>
        </w:rPr>
        <w:t>Point</w:t>
      </w:r>
      <w:r w:rsidR="00A60235">
        <w:rPr>
          <w:rFonts w:ascii="Arial" w:hAnsi="Arial"/>
        </w:rPr>
        <w:t xml:space="preserve"> of </w:t>
      </w:r>
      <w:r w:rsidRPr="12CDB0B3">
        <w:rPr>
          <w:rFonts w:ascii="Arial" w:hAnsi="Arial"/>
        </w:rPr>
        <w:t>clarification. We’re</w:t>
      </w:r>
      <w:r w:rsidR="00A60235">
        <w:rPr>
          <w:rFonts w:ascii="Arial" w:hAnsi="Arial"/>
        </w:rPr>
        <w:t xml:space="preserve"> just doing the just the amendment to make the </w:t>
      </w:r>
      <w:r w:rsidRPr="12CDB0B3" w:rsidR="1DF817DF">
        <w:rPr>
          <w:rFonts w:ascii="Arial" w:hAnsi="Arial"/>
        </w:rPr>
        <w:t>advisors to</w:t>
      </w:r>
      <w:r w:rsidR="00A60235">
        <w:rPr>
          <w:rFonts w:ascii="Arial" w:hAnsi="Arial"/>
        </w:rPr>
        <w:t xml:space="preserve"> serve in a non</w:t>
      </w:r>
      <w:r w:rsidRPr="12CDB0B3" w:rsidR="0868733B">
        <w:rPr>
          <w:rFonts w:ascii="Arial" w:hAnsi="Arial"/>
        </w:rPr>
        <w:t>-</w:t>
      </w:r>
      <w:r w:rsidR="00A60235">
        <w:rPr>
          <w:rFonts w:ascii="Arial" w:hAnsi="Arial"/>
        </w:rPr>
        <w:t>voting advisory role</w:t>
      </w:r>
      <w:r w:rsidRPr="12CDB0B3" w:rsidR="6926A4AF">
        <w:rPr>
          <w:rFonts w:ascii="Arial" w:hAnsi="Arial"/>
        </w:rPr>
        <w:t xml:space="preserve"> solely. </w:t>
      </w:r>
    </w:p>
    <w:p w:rsidR="00F51403" w:rsidRDefault="00F51403" w14:paraId="3A413BF6" w14:textId="77777777">
      <w:pPr>
        <w:spacing w:after="0"/>
      </w:pPr>
    </w:p>
    <w:p w:rsidR="00F51403" w:rsidRDefault="00A60235" w14:paraId="3A7636BD" w14:textId="77777777">
      <w:pPr>
        <w:spacing w:after="0"/>
      </w:pPr>
      <w:r>
        <w:rPr>
          <w:rFonts w:ascii="Arial" w:hAnsi="Arial"/>
          <w:color w:val="5D7284"/>
        </w:rPr>
        <w:t>1:25:36</w:t>
      </w:r>
    </w:p>
    <w:p w:rsidR="0B6576C2" w:rsidP="12CDB0B3" w:rsidRDefault="0B6576C2" w14:paraId="769F56C1" w14:textId="673A7A45">
      <w:pPr>
        <w:spacing w:after="0"/>
        <w:rPr>
          <w:rFonts w:ascii="Arial" w:hAnsi="Arial"/>
          <w:b/>
          <w:bCs/>
        </w:rPr>
      </w:pPr>
      <w:r w:rsidRPr="12CDB0B3">
        <w:rPr>
          <w:rFonts w:ascii="Arial" w:hAnsi="Arial"/>
          <w:b/>
          <w:bCs/>
        </w:rPr>
        <w:t>Vice Chair Chandler:</w:t>
      </w:r>
    </w:p>
    <w:p w:rsidR="00F51403" w:rsidRDefault="0B6576C2" w14:paraId="1ED5334A" w14:textId="16742ED2">
      <w:pPr>
        <w:spacing w:after="0"/>
      </w:pPr>
      <w:r w:rsidRPr="12CDB0B3">
        <w:rPr>
          <w:rFonts w:ascii="Arial" w:hAnsi="Arial"/>
        </w:rPr>
        <w:t>Dallas</w:t>
      </w:r>
      <w:r w:rsidR="00A60235">
        <w:rPr>
          <w:rFonts w:ascii="Arial" w:hAnsi="Arial"/>
        </w:rPr>
        <w:t xml:space="preserve"> said yes. Okay, Connor.</w:t>
      </w:r>
    </w:p>
    <w:p w:rsidR="00F51403" w:rsidRDefault="00F51403" w14:paraId="33D28B4B" w14:textId="77777777">
      <w:pPr>
        <w:spacing w:after="0"/>
      </w:pPr>
    </w:p>
    <w:p w:rsidR="00F51403" w:rsidRDefault="00A60235" w14:paraId="64CE2224" w14:textId="77777777">
      <w:pPr>
        <w:spacing w:after="0"/>
      </w:pPr>
      <w:r>
        <w:rPr>
          <w:rFonts w:ascii="Arial" w:hAnsi="Arial"/>
          <w:color w:val="5D7284"/>
        </w:rPr>
        <w:t>1:25:40</w:t>
      </w:r>
    </w:p>
    <w:p w:rsidR="00C21E91" w:rsidP="12CDB0B3" w:rsidRDefault="287597E9" w14:paraId="552C0DB1" w14:textId="692703F6">
      <w:pPr>
        <w:spacing w:after="0"/>
        <w:rPr>
          <w:rFonts w:ascii="Arial" w:hAnsi="Arial"/>
          <w:b/>
          <w:bCs/>
        </w:rPr>
      </w:pPr>
      <w:r w:rsidRPr="12CDB0B3">
        <w:rPr>
          <w:rFonts w:ascii="Arial" w:hAnsi="Arial"/>
          <w:b/>
          <w:bCs/>
        </w:rPr>
        <w:t>Representative Kelley:</w:t>
      </w:r>
    </w:p>
    <w:p w:rsidR="00F51403" w:rsidRDefault="00A60235" w14:paraId="546FC185" w14:textId="4EDC3D7E">
      <w:pPr>
        <w:spacing w:after="0"/>
      </w:pPr>
      <w:r>
        <w:rPr>
          <w:rFonts w:ascii="Arial" w:hAnsi="Arial"/>
        </w:rPr>
        <w:t>No.</w:t>
      </w:r>
    </w:p>
    <w:p w:rsidR="00F51403" w:rsidRDefault="00F51403" w14:paraId="37EFA3E3" w14:textId="77777777">
      <w:pPr>
        <w:spacing w:after="0"/>
      </w:pPr>
    </w:p>
    <w:p w:rsidR="00F51403" w:rsidRDefault="00A60235" w14:paraId="17FDF34E" w14:textId="77777777">
      <w:pPr>
        <w:spacing w:after="0"/>
      </w:pPr>
      <w:r>
        <w:rPr>
          <w:rFonts w:ascii="Arial" w:hAnsi="Arial"/>
          <w:color w:val="5D7284"/>
        </w:rPr>
        <w:t>1:25:43</w:t>
      </w:r>
    </w:p>
    <w:p w:rsidR="50AA18DB" w:rsidP="12CDB0B3" w:rsidRDefault="50AA18DB" w14:paraId="01919954" w14:textId="0281487D">
      <w:pPr>
        <w:spacing w:after="0"/>
        <w:rPr>
          <w:rFonts w:ascii="Arial" w:hAnsi="Arial"/>
          <w:b/>
          <w:bCs/>
        </w:rPr>
      </w:pPr>
      <w:r w:rsidRPr="12CDB0B3">
        <w:rPr>
          <w:rFonts w:ascii="Arial" w:hAnsi="Arial"/>
          <w:b/>
          <w:bCs/>
        </w:rPr>
        <w:t>Vice Chair Chandler:</w:t>
      </w:r>
    </w:p>
    <w:p w:rsidR="50AA18DB" w:rsidP="12CDB0B3" w:rsidRDefault="50AA18DB" w14:paraId="3CDC1CF8" w14:textId="23671D92">
      <w:pPr>
        <w:spacing w:after="0"/>
      </w:pPr>
      <w:r w:rsidRPr="12CDB0B3">
        <w:rPr>
          <w:rFonts w:ascii="Arial" w:hAnsi="Arial"/>
        </w:rPr>
        <w:t>Okay Nora.</w:t>
      </w:r>
    </w:p>
    <w:p w:rsidR="12CDB0B3" w:rsidP="12CDB0B3" w:rsidRDefault="12CDB0B3" w14:paraId="380B7DFF" w14:textId="749CB3FB">
      <w:pPr>
        <w:spacing w:after="0"/>
        <w:rPr>
          <w:rFonts w:ascii="Arial" w:hAnsi="Arial"/>
        </w:rPr>
      </w:pPr>
    </w:p>
    <w:p w:rsidR="50AA18DB" w:rsidP="12CDB0B3" w:rsidRDefault="50AA18DB" w14:paraId="376F5C5B" w14:textId="28DF0095">
      <w:pPr>
        <w:spacing w:after="0"/>
        <w:rPr>
          <w:rFonts w:ascii="Arial" w:hAnsi="Arial"/>
          <w:b/>
          <w:bCs/>
        </w:rPr>
      </w:pPr>
      <w:r w:rsidRPr="12CDB0B3">
        <w:rPr>
          <w:rFonts w:ascii="Arial" w:hAnsi="Arial"/>
          <w:b/>
          <w:bCs/>
        </w:rPr>
        <w:t>Representative O’Toole:</w:t>
      </w:r>
    </w:p>
    <w:p w:rsidR="50AA18DB" w:rsidP="12CDB0B3" w:rsidRDefault="50AA18DB" w14:paraId="0B64E5E9" w14:textId="719195AC">
      <w:pPr>
        <w:spacing w:after="0"/>
        <w:rPr>
          <w:rFonts w:ascii="Arial" w:hAnsi="Arial"/>
        </w:rPr>
      </w:pPr>
      <w:r w:rsidRPr="12CDB0B3">
        <w:rPr>
          <w:rFonts w:ascii="Arial" w:hAnsi="Arial"/>
        </w:rPr>
        <w:t>No.</w:t>
      </w:r>
    </w:p>
    <w:p w:rsidR="12CDB0B3" w:rsidP="12CDB0B3" w:rsidRDefault="12CDB0B3" w14:paraId="60CE59AD" w14:textId="37F9E41F">
      <w:pPr>
        <w:spacing w:after="0"/>
        <w:rPr>
          <w:rFonts w:ascii="Arial" w:hAnsi="Arial"/>
        </w:rPr>
      </w:pPr>
    </w:p>
    <w:p w:rsidR="50AA18DB" w:rsidP="12CDB0B3" w:rsidRDefault="50AA18DB" w14:paraId="58B7A9FD" w14:textId="3EF7A93A">
      <w:pPr>
        <w:spacing w:after="0"/>
        <w:rPr>
          <w:rFonts w:ascii="Arial" w:hAnsi="Arial"/>
          <w:b/>
          <w:bCs/>
        </w:rPr>
      </w:pPr>
      <w:r w:rsidRPr="12CDB0B3">
        <w:rPr>
          <w:rFonts w:ascii="Arial" w:hAnsi="Arial"/>
          <w:b/>
          <w:bCs/>
        </w:rPr>
        <w:t>Vice Chair Chandler:</w:t>
      </w:r>
    </w:p>
    <w:p w:rsidR="006816F4" w:rsidP="12CDB0B3" w:rsidRDefault="006816F4" w14:paraId="6CA716C1" w14:textId="426B10CD">
      <w:pPr>
        <w:spacing w:after="0"/>
        <w:rPr>
          <w:rFonts w:ascii="Arial" w:hAnsi="Arial"/>
        </w:rPr>
      </w:pPr>
      <w:r w:rsidRPr="12CDB0B3">
        <w:rPr>
          <w:rFonts w:ascii="Arial" w:hAnsi="Arial"/>
        </w:rPr>
        <w:t>Okay. Andrew</w:t>
      </w:r>
      <w:r w:rsidRPr="12CDB0B3" w:rsidR="50C708C8">
        <w:rPr>
          <w:rFonts w:ascii="Arial" w:hAnsi="Arial"/>
        </w:rPr>
        <w:t>... you have no voting rights...</w:t>
      </w:r>
      <w:r w:rsidRPr="12CDB0B3">
        <w:rPr>
          <w:rFonts w:ascii="Arial" w:hAnsi="Arial"/>
        </w:rPr>
        <w:t xml:space="preserve"> okay, </w:t>
      </w:r>
      <w:r w:rsidRPr="12CDB0B3" w:rsidR="46B6328E">
        <w:rPr>
          <w:rFonts w:ascii="Arial" w:hAnsi="Arial"/>
        </w:rPr>
        <w:t>Zeina</w:t>
      </w:r>
      <w:r w:rsidRPr="12CDB0B3">
        <w:rPr>
          <w:rFonts w:ascii="Arial" w:hAnsi="Arial"/>
        </w:rPr>
        <w:t xml:space="preserve">. </w:t>
      </w:r>
    </w:p>
    <w:p w:rsidR="12CDB0B3" w:rsidP="12CDB0B3" w:rsidRDefault="12CDB0B3" w14:paraId="3C295511" w14:textId="1AACF8B4">
      <w:pPr>
        <w:spacing w:after="0"/>
        <w:rPr>
          <w:rFonts w:ascii="Arial" w:hAnsi="Arial"/>
        </w:rPr>
      </w:pPr>
    </w:p>
    <w:p w:rsidR="359C23E3" w:rsidP="12CDB0B3" w:rsidRDefault="359C23E3" w14:paraId="29CA0B19" w14:textId="592BD59C">
      <w:pPr>
        <w:spacing w:after="0"/>
        <w:rPr>
          <w:rFonts w:ascii="Arial" w:hAnsi="Arial"/>
          <w:b/>
          <w:bCs/>
        </w:rPr>
      </w:pPr>
      <w:r w:rsidRPr="12CDB0B3">
        <w:rPr>
          <w:rFonts w:ascii="Arial" w:hAnsi="Arial"/>
          <w:b/>
          <w:bCs/>
        </w:rPr>
        <w:t>Representative Delgado:</w:t>
      </w:r>
    </w:p>
    <w:p w:rsidR="359C23E3" w:rsidP="12CDB0B3" w:rsidRDefault="359C23E3" w14:paraId="1C17448E" w14:textId="565BC3D1">
      <w:pPr>
        <w:spacing w:after="0"/>
        <w:rPr>
          <w:rFonts w:ascii="Arial" w:hAnsi="Arial"/>
        </w:rPr>
      </w:pPr>
      <w:r w:rsidRPr="12CDB0B3">
        <w:rPr>
          <w:rFonts w:ascii="Arial" w:hAnsi="Arial"/>
        </w:rPr>
        <w:t>No.</w:t>
      </w:r>
    </w:p>
    <w:p w:rsidR="12CDB0B3" w:rsidP="12CDB0B3" w:rsidRDefault="12CDB0B3" w14:paraId="4235A15E" w14:textId="177BADA6">
      <w:pPr>
        <w:spacing w:after="0"/>
        <w:rPr>
          <w:rFonts w:ascii="Arial" w:hAnsi="Arial"/>
        </w:rPr>
      </w:pPr>
    </w:p>
    <w:p w:rsidR="359C23E3" w:rsidP="12CDB0B3" w:rsidRDefault="359C23E3" w14:paraId="7918B44C" w14:textId="5EEE1B46">
      <w:pPr>
        <w:spacing w:after="0"/>
        <w:rPr>
          <w:rFonts w:ascii="Arial" w:hAnsi="Arial"/>
          <w:b/>
          <w:bCs/>
        </w:rPr>
      </w:pPr>
      <w:r w:rsidRPr="12CDB0B3">
        <w:rPr>
          <w:rFonts w:ascii="Arial" w:hAnsi="Arial"/>
          <w:b/>
          <w:bCs/>
        </w:rPr>
        <w:t>Vice Chair Chandler:</w:t>
      </w:r>
    </w:p>
    <w:p w:rsidR="006816F4" w:rsidP="12CDB0B3" w:rsidRDefault="006816F4" w14:paraId="3B60A6CB" w14:textId="3C350316">
      <w:pPr>
        <w:spacing w:after="0"/>
        <w:rPr>
          <w:rFonts w:ascii="Arial" w:hAnsi="Arial"/>
        </w:rPr>
      </w:pPr>
      <w:r w:rsidRPr="12CDB0B3">
        <w:rPr>
          <w:rFonts w:ascii="Arial" w:hAnsi="Arial"/>
        </w:rPr>
        <w:t xml:space="preserve">Okay. Brian is not here, Giselle. </w:t>
      </w:r>
    </w:p>
    <w:p w:rsidR="12CDB0B3" w:rsidP="12CDB0B3" w:rsidRDefault="12CDB0B3" w14:paraId="0A50AB6C" w14:textId="1383334E">
      <w:pPr>
        <w:spacing w:after="0"/>
        <w:rPr>
          <w:rFonts w:ascii="Arial" w:hAnsi="Arial"/>
        </w:rPr>
      </w:pPr>
    </w:p>
    <w:p w:rsidR="7A8219A9" w:rsidP="12CDB0B3" w:rsidRDefault="7A8219A9" w14:paraId="36572769" w14:textId="5FD37AEB">
      <w:pPr>
        <w:spacing w:after="0"/>
        <w:rPr>
          <w:rFonts w:ascii="Arial" w:hAnsi="Arial"/>
          <w:b/>
          <w:bCs/>
        </w:rPr>
      </w:pPr>
      <w:r w:rsidRPr="12CDB0B3">
        <w:rPr>
          <w:rFonts w:ascii="Arial" w:hAnsi="Arial"/>
          <w:b/>
          <w:bCs/>
        </w:rPr>
        <w:t>Representative Concepcion:</w:t>
      </w:r>
    </w:p>
    <w:p w:rsidR="006816F4" w:rsidP="12CDB0B3" w:rsidRDefault="006816F4" w14:paraId="0941A6EC" w14:textId="0FFF4B67">
      <w:pPr>
        <w:spacing w:after="0"/>
        <w:rPr>
          <w:rFonts w:ascii="Arial" w:hAnsi="Arial"/>
        </w:rPr>
      </w:pPr>
      <w:r w:rsidRPr="12CDB0B3">
        <w:rPr>
          <w:rFonts w:ascii="Arial" w:hAnsi="Arial"/>
        </w:rPr>
        <w:t xml:space="preserve">No. </w:t>
      </w:r>
    </w:p>
    <w:p w:rsidR="12CDB0B3" w:rsidP="12CDB0B3" w:rsidRDefault="12CDB0B3" w14:paraId="47A56DB9" w14:textId="5241A261">
      <w:pPr>
        <w:spacing w:after="0"/>
        <w:rPr>
          <w:rFonts w:ascii="Arial" w:hAnsi="Arial"/>
        </w:rPr>
      </w:pPr>
    </w:p>
    <w:p w:rsidR="378C14E1" w:rsidP="12CDB0B3" w:rsidRDefault="378C14E1" w14:paraId="1B99F038" w14:textId="72FDF45A">
      <w:pPr>
        <w:spacing w:after="0"/>
        <w:rPr>
          <w:rFonts w:ascii="Arial" w:hAnsi="Arial"/>
          <w:b/>
          <w:bCs/>
        </w:rPr>
      </w:pPr>
      <w:r w:rsidRPr="12CDB0B3">
        <w:rPr>
          <w:rFonts w:ascii="Arial" w:hAnsi="Arial"/>
          <w:b/>
          <w:bCs/>
        </w:rPr>
        <w:t>Vice Chair Chandler:</w:t>
      </w:r>
    </w:p>
    <w:p w:rsidR="006816F4" w:rsidP="12CDB0B3" w:rsidRDefault="006816F4" w14:paraId="676ED95E" w14:textId="03C2CFF3">
      <w:pPr>
        <w:spacing w:after="0"/>
        <w:rPr>
          <w:rFonts w:ascii="Arial" w:hAnsi="Arial"/>
        </w:rPr>
      </w:pPr>
      <w:r w:rsidRPr="12CDB0B3">
        <w:rPr>
          <w:rFonts w:ascii="Arial" w:hAnsi="Arial"/>
        </w:rPr>
        <w:t>Zion</w:t>
      </w:r>
      <w:r w:rsidRPr="12CDB0B3" w:rsidR="04F703D2">
        <w:rPr>
          <w:rFonts w:ascii="Arial" w:hAnsi="Arial"/>
        </w:rPr>
        <w:t>.</w:t>
      </w:r>
    </w:p>
    <w:p w:rsidR="12CDB0B3" w:rsidP="12CDB0B3" w:rsidRDefault="12CDB0B3" w14:paraId="785BE077" w14:textId="35565D7B">
      <w:pPr>
        <w:spacing w:after="0"/>
        <w:rPr>
          <w:rFonts w:ascii="Arial" w:hAnsi="Arial"/>
        </w:rPr>
      </w:pPr>
    </w:p>
    <w:p w:rsidR="04F703D2" w:rsidP="12CDB0B3" w:rsidRDefault="04F703D2" w14:paraId="3CA73276" w14:textId="6959F8FC">
      <w:pPr>
        <w:spacing w:after="0"/>
        <w:rPr>
          <w:rFonts w:ascii="Arial" w:hAnsi="Arial"/>
          <w:b/>
          <w:bCs/>
        </w:rPr>
      </w:pPr>
      <w:r w:rsidRPr="12CDB0B3">
        <w:rPr>
          <w:rFonts w:ascii="Arial" w:hAnsi="Arial"/>
          <w:b/>
          <w:bCs/>
        </w:rPr>
        <w:t xml:space="preserve">Representative Sykes: </w:t>
      </w:r>
    </w:p>
    <w:p w:rsidR="04F703D2" w:rsidP="12CDB0B3" w:rsidRDefault="04F703D2" w14:paraId="2D4C0CDA" w14:textId="6C4E2505">
      <w:pPr>
        <w:spacing w:after="0"/>
        <w:rPr>
          <w:rFonts w:ascii="Arial" w:hAnsi="Arial"/>
        </w:rPr>
      </w:pPr>
      <w:r w:rsidRPr="12CDB0B3">
        <w:rPr>
          <w:rFonts w:ascii="Arial" w:hAnsi="Arial"/>
        </w:rPr>
        <w:t>Y</w:t>
      </w:r>
      <w:r w:rsidRPr="12CDB0B3" w:rsidR="006816F4">
        <w:rPr>
          <w:rFonts w:ascii="Arial" w:hAnsi="Arial"/>
        </w:rPr>
        <w:t xml:space="preserve">es. </w:t>
      </w:r>
    </w:p>
    <w:p w:rsidR="6D867B19" w:rsidP="12CDB0B3" w:rsidRDefault="6D867B19" w14:paraId="5D3CB5EF" w14:textId="0331EB22">
      <w:pPr>
        <w:spacing w:after="0"/>
        <w:rPr>
          <w:rFonts w:ascii="Arial" w:hAnsi="Arial"/>
          <w:b/>
          <w:bCs/>
        </w:rPr>
      </w:pPr>
      <w:r w:rsidRPr="12CDB0B3">
        <w:rPr>
          <w:rFonts w:ascii="Arial" w:hAnsi="Arial"/>
          <w:b/>
          <w:bCs/>
        </w:rPr>
        <w:t>Vice Chair Chandler:</w:t>
      </w:r>
    </w:p>
    <w:p w:rsidR="006816F4" w:rsidP="12CDB0B3" w:rsidRDefault="006816F4" w14:paraId="30FA9B90" w14:textId="57E97D74">
      <w:pPr>
        <w:spacing w:after="0"/>
        <w:rPr>
          <w:rFonts w:ascii="Arial" w:hAnsi="Arial"/>
        </w:rPr>
      </w:pPr>
      <w:r w:rsidRPr="12CDB0B3">
        <w:rPr>
          <w:rFonts w:ascii="Arial" w:hAnsi="Arial"/>
        </w:rPr>
        <w:t xml:space="preserve">Okay. Lawrence. </w:t>
      </w:r>
    </w:p>
    <w:p w:rsidR="12CDB0B3" w:rsidP="12CDB0B3" w:rsidRDefault="12CDB0B3" w14:paraId="144C324F" w14:textId="4215842D">
      <w:pPr>
        <w:spacing w:after="0"/>
        <w:rPr>
          <w:rFonts w:ascii="Arial" w:hAnsi="Arial"/>
        </w:rPr>
      </w:pPr>
    </w:p>
    <w:p w:rsidR="6682AA43" w:rsidP="12CDB0B3" w:rsidRDefault="6682AA43" w14:paraId="67624404" w14:textId="07599CF0">
      <w:pPr>
        <w:spacing w:after="0"/>
        <w:rPr>
          <w:rFonts w:ascii="Arial" w:hAnsi="Arial"/>
          <w:b/>
          <w:bCs/>
        </w:rPr>
      </w:pPr>
      <w:r w:rsidRPr="12CDB0B3">
        <w:rPr>
          <w:rFonts w:ascii="Arial" w:hAnsi="Arial"/>
          <w:b/>
          <w:bCs/>
        </w:rPr>
        <w:t>Representative Miller:</w:t>
      </w:r>
    </w:p>
    <w:p w:rsidR="006816F4" w:rsidP="12CDB0B3" w:rsidRDefault="006816F4" w14:paraId="4A322A6A" w14:textId="66801B4A">
      <w:pPr>
        <w:spacing w:after="0"/>
        <w:rPr>
          <w:rFonts w:ascii="Arial" w:hAnsi="Arial"/>
        </w:rPr>
      </w:pPr>
      <w:r w:rsidRPr="12CDB0B3">
        <w:rPr>
          <w:rFonts w:ascii="Arial" w:hAnsi="Arial"/>
        </w:rPr>
        <w:t xml:space="preserve">Yes. </w:t>
      </w:r>
    </w:p>
    <w:p w:rsidR="12CDB0B3" w:rsidP="12CDB0B3" w:rsidRDefault="12CDB0B3" w14:paraId="09A7762C" w14:textId="68D1D4DE">
      <w:pPr>
        <w:spacing w:after="0"/>
        <w:rPr>
          <w:rFonts w:ascii="Arial" w:hAnsi="Arial"/>
        </w:rPr>
      </w:pPr>
    </w:p>
    <w:p w:rsidR="1B5CB355" w:rsidP="12CDB0B3" w:rsidRDefault="1B5CB355" w14:paraId="5DA895DB" w14:textId="7B97ABD5">
      <w:pPr>
        <w:spacing w:after="0"/>
        <w:rPr>
          <w:rFonts w:ascii="Arial" w:hAnsi="Arial"/>
          <w:b/>
          <w:bCs/>
        </w:rPr>
      </w:pPr>
      <w:r w:rsidRPr="12CDB0B3">
        <w:rPr>
          <w:rFonts w:ascii="Arial" w:hAnsi="Arial"/>
          <w:b/>
          <w:bCs/>
        </w:rPr>
        <w:t>Vice Chair Chandler:</w:t>
      </w:r>
    </w:p>
    <w:p w:rsidR="006816F4" w:rsidP="12CDB0B3" w:rsidRDefault="006816F4" w14:paraId="3F1C18ED" w14:textId="3DB8CB41">
      <w:pPr>
        <w:spacing w:after="0"/>
        <w:rPr>
          <w:rFonts w:ascii="Arial" w:hAnsi="Arial"/>
        </w:rPr>
      </w:pPr>
      <w:r w:rsidRPr="12CDB0B3">
        <w:rPr>
          <w:rFonts w:ascii="Arial" w:hAnsi="Arial"/>
        </w:rPr>
        <w:t xml:space="preserve">Okay. And then Hayden. </w:t>
      </w:r>
    </w:p>
    <w:p w:rsidR="12CDB0B3" w:rsidP="12CDB0B3" w:rsidRDefault="12CDB0B3" w14:paraId="35FC0ED1" w14:textId="05F4D072">
      <w:pPr>
        <w:spacing w:after="0"/>
        <w:rPr>
          <w:rFonts w:ascii="Arial" w:hAnsi="Arial"/>
        </w:rPr>
      </w:pPr>
    </w:p>
    <w:p w:rsidR="0FD9A737" w:rsidP="12CDB0B3" w:rsidRDefault="0FD9A737" w14:paraId="366A4892" w14:textId="5C5B0B07">
      <w:pPr>
        <w:spacing w:after="0"/>
        <w:rPr>
          <w:rFonts w:ascii="Arial" w:hAnsi="Arial"/>
          <w:b/>
          <w:bCs/>
        </w:rPr>
      </w:pPr>
      <w:r w:rsidRPr="12CDB0B3">
        <w:rPr>
          <w:rFonts w:ascii="Arial" w:hAnsi="Arial"/>
          <w:b/>
          <w:bCs/>
        </w:rPr>
        <w:t>Representative D’Elena:</w:t>
      </w:r>
    </w:p>
    <w:p w:rsidR="0FD9A737" w:rsidP="12CDB0B3" w:rsidRDefault="0FD9A737" w14:paraId="3D8B7E84" w14:textId="79FC2DE4">
      <w:pPr>
        <w:spacing w:after="0"/>
        <w:rPr>
          <w:rFonts w:ascii="Arial" w:hAnsi="Arial"/>
        </w:rPr>
      </w:pPr>
      <w:r w:rsidRPr="12CDB0B3">
        <w:rPr>
          <w:rFonts w:ascii="Arial" w:hAnsi="Arial"/>
        </w:rPr>
        <w:t>No.</w:t>
      </w:r>
    </w:p>
    <w:p w:rsidR="12CDB0B3" w:rsidP="12CDB0B3" w:rsidRDefault="12CDB0B3" w14:paraId="5F54674A" w14:textId="2390030E">
      <w:pPr>
        <w:spacing w:after="0"/>
        <w:rPr>
          <w:rFonts w:ascii="Arial" w:hAnsi="Arial"/>
        </w:rPr>
      </w:pPr>
    </w:p>
    <w:p w:rsidR="0FD9A737" w:rsidP="12CDB0B3" w:rsidRDefault="0FD9A737" w14:paraId="70BF6D99" w14:textId="3A52803F">
      <w:pPr>
        <w:spacing w:after="0"/>
        <w:rPr>
          <w:rFonts w:ascii="Arial" w:hAnsi="Arial"/>
          <w:b/>
          <w:bCs/>
        </w:rPr>
      </w:pPr>
      <w:r w:rsidRPr="12CDB0B3">
        <w:rPr>
          <w:rFonts w:ascii="Arial" w:hAnsi="Arial"/>
          <w:b/>
          <w:bCs/>
        </w:rPr>
        <w:t>Vice Chair Chandler:</w:t>
      </w:r>
    </w:p>
    <w:p w:rsidR="006816F4" w:rsidP="12CDB0B3" w:rsidRDefault="006816F4" w14:paraId="4400597D" w14:textId="22FEF2B4">
      <w:pPr>
        <w:spacing w:after="0"/>
        <w:rPr>
          <w:rFonts w:ascii="Arial" w:hAnsi="Arial"/>
        </w:rPr>
      </w:pPr>
      <w:r w:rsidRPr="12CDB0B3">
        <w:rPr>
          <w:rFonts w:ascii="Arial" w:hAnsi="Arial"/>
        </w:rPr>
        <w:t xml:space="preserve">Okay. So we have four yeses, and I believe the majority No. Amendment does not pass. </w:t>
      </w:r>
    </w:p>
    <w:p w:rsidR="00F51403" w:rsidRDefault="00F51403" w14:paraId="57037818" w14:textId="6D2C8EDD">
      <w:pPr>
        <w:spacing w:after="0"/>
        <w:rPr>
          <w:rFonts w:ascii="Arial" w:hAnsi="Arial"/>
        </w:rPr>
      </w:pPr>
    </w:p>
    <w:p w:rsidR="00F51403" w:rsidRDefault="00A60235" w14:paraId="39C89399" w14:textId="77777777">
      <w:pPr>
        <w:spacing w:after="0"/>
      </w:pPr>
      <w:r>
        <w:rPr>
          <w:rFonts w:ascii="Arial" w:hAnsi="Arial"/>
          <w:color w:val="5D7284"/>
        </w:rPr>
        <w:t>1:26:10</w:t>
      </w:r>
    </w:p>
    <w:p w:rsidR="23FB6E25" w:rsidP="12CDB0B3" w:rsidRDefault="23FB6E25" w14:paraId="32DD818F" w14:textId="1274CC56">
      <w:pPr>
        <w:spacing w:after="0"/>
        <w:rPr>
          <w:rFonts w:ascii="Arial" w:hAnsi="Arial"/>
          <w:b/>
          <w:bCs/>
        </w:rPr>
      </w:pPr>
      <w:r w:rsidRPr="12CDB0B3">
        <w:rPr>
          <w:rFonts w:ascii="Arial" w:hAnsi="Arial"/>
          <w:b/>
          <w:bCs/>
        </w:rPr>
        <w:t>Chair Rodriguez:</w:t>
      </w:r>
    </w:p>
    <w:p w:rsidR="00F51403" w:rsidRDefault="23FB6E25" w14:paraId="244CC84C" w14:textId="02DC09B1">
      <w:pPr>
        <w:spacing w:after="0"/>
        <w:rPr>
          <w:rFonts w:ascii="Arial" w:hAnsi="Arial"/>
        </w:rPr>
      </w:pPr>
      <w:r w:rsidRPr="12CDB0B3">
        <w:rPr>
          <w:rFonts w:ascii="Arial" w:hAnsi="Arial"/>
        </w:rPr>
        <w:t xml:space="preserve">We’ll </w:t>
      </w:r>
      <w:r w:rsidR="00A60235">
        <w:rPr>
          <w:rFonts w:ascii="Arial" w:hAnsi="Arial"/>
        </w:rPr>
        <w:t>now move back into section for the original amendment. Is there further discussion before moving to the voting on the original amendment? Seeing no further</w:t>
      </w:r>
      <w:r w:rsidRPr="12CDB0B3" w:rsidR="0B764C6F">
        <w:rPr>
          <w:rFonts w:ascii="Arial" w:hAnsi="Arial"/>
        </w:rPr>
        <w:t>... R</w:t>
      </w:r>
      <w:r w:rsidRPr="12CDB0B3" w:rsidR="006816F4">
        <w:rPr>
          <w:rFonts w:ascii="Arial" w:hAnsi="Arial"/>
        </w:rPr>
        <w:t>epresentative</w:t>
      </w:r>
      <w:r w:rsidR="00A60235">
        <w:rPr>
          <w:rFonts w:ascii="Arial" w:hAnsi="Arial"/>
        </w:rPr>
        <w:t xml:space="preserve"> Sykes.</w:t>
      </w:r>
    </w:p>
    <w:p w:rsidR="00F51403" w:rsidRDefault="00F51403" w14:paraId="2DC44586" w14:textId="77777777">
      <w:pPr>
        <w:spacing w:after="0"/>
      </w:pPr>
    </w:p>
    <w:p w:rsidR="00F51403" w:rsidRDefault="00A60235" w14:paraId="14CDC98F" w14:textId="77777777">
      <w:pPr>
        <w:spacing w:after="0"/>
      </w:pPr>
      <w:r>
        <w:rPr>
          <w:rFonts w:ascii="Arial" w:hAnsi="Arial"/>
          <w:color w:val="5D7284"/>
        </w:rPr>
        <w:t>1:26:26</w:t>
      </w:r>
    </w:p>
    <w:p w:rsidR="00C21E91" w:rsidP="12CDB0B3" w:rsidRDefault="7F95A36A" w14:paraId="62B6CB7E" w14:textId="3FEE660C">
      <w:pPr>
        <w:spacing w:after="0"/>
        <w:rPr>
          <w:rFonts w:ascii="Arial" w:hAnsi="Arial"/>
          <w:b/>
          <w:bCs/>
        </w:rPr>
      </w:pPr>
      <w:r w:rsidRPr="12CDB0B3">
        <w:rPr>
          <w:rFonts w:ascii="Arial" w:hAnsi="Arial"/>
          <w:b/>
          <w:bCs/>
        </w:rPr>
        <w:t>Representative Sykes:</w:t>
      </w:r>
    </w:p>
    <w:p w:rsidR="00F51403" w:rsidRDefault="7F95A36A" w14:paraId="58ADB1B3" w14:textId="536CECE3">
      <w:pPr>
        <w:spacing w:after="0"/>
        <w:rPr>
          <w:rFonts w:ascii="Arial" w:hAnsi="Arial"/>
        </w:rPr>
      </w:pPr>
      <w:r w:rsidRPr="12CDB0B3">
        <w:rPr>
          <w:rFonts w:ascii="Arial" w:hAnsi="Arial"/>
        </w:rPr>
        <w:t xml:space="preserve">Motion to count the vote. </w:t>
      </w:r>
    </w:p>
    <w:p w:rsidR="00F51403" w:rsidRDefault="00F51403" w14:paraId="4FFCBC07" w14:textId="77777777">
      <w:pPr>
        <w:spacing w:after="0"/>
      </w:pPr>
    </w:p>
    <w:p w:rsidR="00F51403" w:rsidRDefault="00A60235" w14:paraId="586CA691" w14:textId="77777777">
      <w:pPr>
        <w:spacing w:after="0"/>
      </w:pPr>
      <w:r>
        <w:rPr>
          <w:rFonts w:ascii="Arial" w:hAnsi="Arial"/>
          <w:color w:val="5D7284"/>
        </w:rPr>
        <w:t>1:26:30</w:t>
      </w:r>
    </w:p>
    <w:p w:rsidR="00C21E91" w:rsidP="12CDB0B3" w:rsidRDefault="276B780A" w14:paraId="2F40CA6C" w14:textId="41C5AB9F">
      <w:pPr>
        <w:spacing w:after="0"/>
        <w:rPr>
          <w:rFonts w:ascii="Arial" w:hAnsi="Arial"/>
          <w:b/>
          <w:bCs/>
        </w:rPr>
      </w:pPr>
      <w:r w:rsidRPr="12CDB0B3">
        <w:rPr>
          <w:rFonts w:ascii="Arial" w:hAnsi="Arial"/>
          <w:b/>
          <w:bCs/>
        </w:rPr>
        <w:t>Chair Rodriguez:</w:t>
      </w:r>
    </w:p>
    <w:p w:rsidR="00F51403" w:rsidRDefault="276B780A" w14:paraId="46A768AB" w14:textId="7AC0A7A3">
      <w:pPr>
        <w:spacing w:after="0"/>
        <w:rPr>
          <w:rFonts w:ascii="Arial" w:hAnsi="Arial"/>
        </w:rPr>
      </w:pPr>
      <w:r w:rsidRPr="12CDB0B3">
        <w:rPr>
          <w:rFonts w:ascii="Arial" w:hAnsi="Arial"/>
        </w:rPr>
        <w:t>I</w:t>
      </w:r>
      <w:r w:rsidRPr="12CDB0B3" w:rsidR="006816F4">
        <w:rPr>
          <w:rFonts w:ascii="Arial" w:hAnsi="Arial"/>
        </w:rPr>
        <w:t>s</w:t>
      </w:r>
      <w:r w:rsidR="00A60235">
        <w:rPr>
          <w:rFonts w:ascii="Arial" w:hAnsi="Arial"/>
        </w:rPr>
        <w:t xml:space="preserve"> there a second</w:t>
      </w:r>
      <w:r w:rsidRPr="12CDB0B3" w:rsidR="71D6352C">
        <w:rPr>
          <w:rFonts w:ascii="Arial" w:hAnsi="Arial"/>
        </w:rPr>
        <w:t xml:space="preserve">. </w:t>
      </w:r>
      <w:r w:rsidR="00A60235">
        <w:rPr>
          <w:rFonts w:ascii="Arial" w:hAnsi="Arial"/>
        </w:rPr>
        <w:t>We will now move into a motion to count the vote. I will vote last</w:t>
      </w:r>
      <w:r w:rsidRPr="12CDB0B3" w:rsidR="5B2B9AFC">
        <w:rPr>
          <w:rFonts w:ascii="Arial" w:hAnsi="Arial"/>
        </w:rPr>
        <w:t>. A</w:t>
      </w:r>
      <w:r w:rsidRPr="12CDB0B3" w:rsidR="006816F4">
        <w:rPr>
          <w:rFonts w:ascii="Arial" w:hAnsi="Arial"/>
        </w:rPr>
        <w:t>pologies</w:t>
      </w:r>
      <w:r w:rsidR="00A60235">
        <w:rPr>
          <w:rFonts w:ascii="Arial" w:hAnsi="Arial"/>
        </w:rPr>
        <w:t>.</w:t>
      </w:r>
    </w:p>
    <w:p w:rsidR="00F51403" w:rsidRDefault="00F51403" w14:paraId="34959D4B" w14:textId="77777777">
      <w:pPr>
        <w:spacing w:after="0"/>
      </w:pPr>
    </w:p>
    <w:p w:rsidR="00F51403" w:rsidRDefault="00A60235" w14:paraId="1DF37430" w14:textId="77777777">
      <w:pPr>
        <w:spacing w:after="0"/>
      </w:pPr>
      <w:r>
        <w:rPr>
          <w:rFonts w:ascii="Arial" w:hAnsi="Arial"/>
          <w:color w:val="5D7284"/>
        </w:rPr>
        <w:t>1:26:40</w:t>
      </w:r>
    </w:p>
    <w:p w:rsidR="24E5D30F" w:rsidP="12CDB0B3" w:rsidRDefault="24E5D30F" w14:paraId="7137996F" w14:textId="2C78D4A6">
      <w:pPr>
        <w:spacing w:after="0"/>
        <w:rPr>
          <w:rFonts w:ascii="Arial" w:hAnsi="Arial"/>
          <w:b/>
          <w:bCs/>
        </w:rPr>
      </w:pPr>
      <w:r w:rsidRPr="12CDB0B3">
        <w:rPr>
          <w:rFonts w:ascii="Arial" w:hAnsi="Arial"/>
          <w:b/>
          <w:bCs/>
        </w:rPr>
        <w:t>Vice Chair Chandler:</w:t>
      </w:r>
    </w:p>
    <w:p w:rsidR="00F51403" w:rsidRDefault="0957E9A9" w14:paraId="68E64385" w14:textId="6986F06D">
      <w:pPr>
        <w:spacing w:after="0"/>
        <w:rPr>
          <w:rFonts w:ascii="Arial" w:hAnsi="Arial"/>
        </w:rPr>
      </w:pPr>
      <w:r w:rsidRPr="12CDB0B3">
        <w:rPr>
          <w:rFonts w:ascii="Arial" w:hAnsi="Arial"/>
        </w:rPr>
        <w:t>Can you re-</w:t>
      </w:r>
      <w:r w:rsidR="00A60235">
        <w:rPr>
          <w:rFonts w:ascii="Arial" w:hAnsi="Arial"/>
        </w:rPr>
        <w:t>clarify what we're voting</w:t>
      </w:r>
      <w:r w:rsidRPr="12CDB0B3" w:rsidR="7E8CE90F">
        <w:rPr>
          <w:rFonts w:ascii="Arial" w:hAnsi="Arial"/>
        </w:rPr>
        <w:t xml:space="preserve"> on?</w:t>
      </w:r>
    </w:p>
    <w:p w:rsidR="00F51403" w:rsidRDefault="00F51403" w14:paraId="7BD58BA2" w14:textId="77777777">
      <w:pPr>
        <w:spacing w:after="0"/>
      </w:pPr>
    </w:p>
    <w:p w:rsidR="00F51403" w:rsidRDefault="00A60235" w14:paraId="17C6FCFD" w14:textId="77777777">
      <w:pPr>
        <w:spacing w:after="0"/>
      </w:pPr>
      <w:r>
        <w:rPr>
          <w:rFonts w:ascii="Arial" w:hAnsi="Arial"/>
          <w:color w:val="5D7284"/>
        </w:rPr>
        <w:t>1:26:42</w:t>
      </w:r>
    </w:p>
    <w:p w:rsidR="00C21E91" w:rsidP="12CDB0B3" w:rsidRDefault="19BF546A" w14:paraId="7C094FCD" w14:textId="014FC85F">
      <w:pPr>
        <w:spacing w:after="0"/>
        <w:rPr>
          <w:rFonts w:ascii="Arial" w:hAnsi="Arial"/>
          <w:b/>
          <w:bCs/>
        </w:rPr>
      </w:pPr>
      <w:r w:rsidRPr="12CDB0B3">
        <w:rPr>
          <w:rFonts w:ascii="Arial" w:hAnsi="Arial"/>
          <w:b/>
          <w:bCs/>
        </w:rPr>
        <w:t xml:space="preserve">Chair Rodriguez: </w:t>
      </w:r>
    </w:p>
    <w:p w:rsidR="00F51403" w:rsidRDefault="19BF546A" w14:paraId="64BCFAF0" w14:textId="4A4EA8F5">
      <w:pPr>
        <w:spacing w:after="0"/>
      </w:pPr>
      <w:r w:rsidRPr="12CDB0B3">
        <w:rPr>
          <w:rFonts w:ascii="Arial" w:hAnsi="Arial"/>
        </w:rPr>
        <w:t xml:space="preserve">We will </w:t>
      </w:r>
      <w:r w:rsidR="00A60235">
        <w:rPr>
          <w:rFonts w:ascii="Arial" w:hAnsi="Arial"/>
        </w:rPr>
        <w:t>now be voting on the language specifically within section four. So it's going back to just striking those positions from the selection process in terms of the voting.</w:t>
      </w:r>
    </w:p>
    <w:p w:rsidR="00F51403" w:rsidRDefault="00F51403" w14:paraId="4357A966" w14:textId="77777777">
      <w:pPr>
        <w:spacing w:after="0"/>
      </w:pPr>
    </w:p>
    <w:p w:rsidR="00F51403" w:rsidRDefault="00A60235" w14:paraId="71870948" w14:textId="77777777">
      <w:pPr>
        <w:spacing w:after="0"/>
      </w:pPr>
      <w:r>
        <w:rPr>
          <w:rFonts w:ascii="Arial" w:hAnsi="Arial"/>
          <w:color w:val="5D7284"/>
        </w:rPr>
        <w:t>1:26:55</w:t>
      </w:r>
    </w:p>
    <w:p w:rsidR="1674D054" w:rsidP="12CDB0B3" w:rsidRDefault="1674D054" w14:paraId="44240AA7" w14:textId="5E89E2E1">
      <w:pPr>
        <w:spacing w:after="0"/>
        <w:rPr>
          <w:rFonts w:ascii="Arial" w:hAnsi="Arial"/>
          <w:b/>
          <w:bCs/>
        </w:rPr>
      </w:pPr>
      <w:r w:rsidRPr="12CDB0B3">
        <w:rPr>
          <w:rFonts w:ascii="Arial" w:hAnsi="Arial"/>
          <w:b/>
          <w:bCs/>
        </w:rPr>
        <w:t>Vice Chair Chandler</w:t>
      </w:r>
      <w:r w:rsidRPr="12CDB0B3" w:rsidR="31545384">
        <w:rPr>
          <w:rFonts w:ascii="Arial" w:hAnsi="Arial"/>
          <w:b/>
          <w:bCs/>
        </w:rPr>
        <w:t>:</w:t>
      </w:r>
    </w:p>
    <w:p w:rsidR="00C21E91" w:rsidRDefault="006816F4" w14:paraId="65847C98" w14:textId="2C00DEEF">
      <w:pPr>
        <w:spacing w:after="0"/>
      </w:pPr>
      <w:r w:rsidRPr="12CDB0B3">
        <w:rPr>
          <w:rFonts w:ascii="Arial" w:hAnsi="Arial"/>
        </w:rPr>
        <w:t>Okay.</w:t>
      </w:r>
      <w:r w:rsidRPr="12CDB0B3" w:rsidR="6C10C0D7">
        <w:rPr>
          <w:rFonts w:ascii="Arial" w:hAnsi="Arial"/>
        </w:rPr>
        <w:t xml:space="preserve"> </w:t>
      </w:r>
      <w:r w:rsidRPr="12CDB0B3">
        <w:rPr>
          <w:rFonts w:ascii="Arial" w:hAnsi="Arial"/>
        </w:rPr>
        <w:t xml:space="preserve">So </w:t>
      </w:r>
      <w:r w:rsidRPr="12CDB0B3" w:rsidR="21A603B5">
        <w:rPr>
          <w:rFonts w:ascii="Arial" w:hAnsi="Arial"/>
        </w:rPr>
        <w:t>I say n</w:t>
      </w:r>
      <w:r w:rsidRPr="12CDB0B3">
        <w:rPr>
          <w:rFonts w:ascii="Arial" w:hAnsi="Arial"/>
        </w:rPr>
        <w:t>o. Ok</w:t>
      </w:r>
      <w:r w:rsidRPr="12CDB0B3" w:rsidR="2746AB91">
        <w:rPr>
          <w:rFonts w:ascii="Arial" w:hAnsi="Arial"/>
        </w:rPr>
        <w:t>a</w:t>
      </w:r>
      <w:r w:rsidRPr="12CDB0B3">
        <w:rPr>
          <w:rFonts w:ascii="Arial" w:hAnsi="Arial"/>
        </w:rPr>
        <w:t xml:space="preserve">y. </w:t>
      </w:r>
      <w:r w:rsidRPr="12CDB0B3" w:rsidR="585DC293">
        <w:rPr>
          <w:rFonts w:ascii="Arial" w:hAnsi="Arial"/>
        </w:rPr>
        <w:t>Dallas.</w:t>
      </w:r>
    </w:p>
    <w:p w:rsidR="00C21E91" w:rsidP="12CDB0B3" w:rsidRDefault="00C21E91" w14:paraId="0769BA75" w14:textId="6BA52931">
      <w:pPr>
        <w:spacing w:after="0"/>
        <w:rPr>
          <w:rFonts w:ascii="Arial" w:hAnsi="Arial"/>
        </w:rPr>
      </w:pPr>
    </w:p>
    <w:p w:rsidR="00C21E91" w:rsidP="12CDB0B3" w:rsidRDefault="585DC293" w14:paraId="79982E37" w14:textId="3FE849D5">
      <w:pPr>
        <w:spacing w:after="0"/>
        <w:rPr>
          <w:rFonts w:ascii="Arial" w:hAnsi="Arial"/>
          <w:b/>
          <w:bCs/>
        </w:rPr>
      </w:pPr>
      <w:r w:rsidRPr="12CDB0B3">
        <w:rPr>
          <w:rFonts w:ascii="Arial" w:hAnsi="Arial"/>
          <w:b/>
          <w:bCs/>
        </w:rPr>
        <w:t xml:space="preserve">Representative Zebrowski: </w:t>
      </w:r>
    </w:p>
    <w:p w:rsidR="00C21E91" w:rsidRDefault="585DC293" w14:paraId="0A75F691" w14:textId="4A6D2F5F">
      <w:pPr>
        <w:spacing w:after="0"/>
      </w:pPr>
      <w:r w:rsidRPr="12CDB0B3">
        <w:rPr>
          <w:rFonts w:ascii="Arial" w:hAnsi="Arial"/>
        </w:rPr>
        <w:t>Y</w:t>
      </w:r>
      <w:r w:rsidRPr="12CDB0B3" w:rsidR="006816F4">
        <w:rPr>
          <w:rFonts w:ascii="Arial" w:hAnsi="Arial"/>
        </w:rPr>
        <w:t xml:space="preserve">es. </w:t>
      </w:r>
    </w:p>
    <w:p w:rsidR="00C21E91" w:rsidP="12CDB0B3" w:rsidRDefault="144BB8D2" w14:paraId="70136A18" w14:textId="04A18DDD">
      <w:pPr>
        <w:spacing w:after="0"/>
        <w:rPr>
          <w:rFonts w:ascii="Arial" w:hAnsi="Arial"/>
          <w:b/>
          <w:bCs/>
        </w:rPr>
      </w:pPr>
      <w:r w:rsidRPr="12CDB0B3">
        <w:rPr>
          <w:rFonts w:ascii="Arial" w:hAnsi="Arial"/>
          <w:b/>
          <w:bCs/>
        </w:rPr>
        <w:t>Vice Chair Chandler:</w:t>
      </w:r>
    </w:p>
    <w:p w:rsidR="00C21E91" w:rsidRDefault="00A60235" w14:paraId="45B836A1" w14:textId="2258EB20">
      <w:pPr>
        <w:spacing w:after="0"/>
      </w:pPr>
      <w:r>
        <w:rPr>
          <w:rFonts w:ascii="Arial" w:hAnsi="Arial"/>
        </w:rPr>
        <w:t xml:space="preserve">Okay, </w:t>
      </w:r>
      <w:r w:rsidRPr="12CDB0B3" w:rsidR="006816F4">
        <w:rPr>
          <w:rFonts w:ascii="Arial" w:hAnsi="Arial"/>
        </w:rPr>
        <w:t xml:space="preserve">Conor. </w:t>
      </w:r>
    </w:p>
    <w:p w:rsidR="00C21E91" w:rsidP="12CDB0B3" w:rsidRDefault="00C21E91" w14:paraId="774F1DB3" w14:textId="0A98650E">
      <w:pPr>
        <w:spacing w:after="0"/>
        <w:rPr>
          <w:rFonts w:ascii="Arial" w:hAnsi="Arial"/>
        </w:rPr>
      </w:pPr>
    </w:p>
    <w:p w:rsidR="00C21E91" w:rsidP="12CDB0B3" w:rsidRDefault="5986B59C" w14:paraId="793213F6" w14:textId="20F74A42">
      <w:pPr>
        <w:spacing w:after="0"/>
        <w:rPr>
          <w:rFonts w:ascii="Arial" w:hAnsi="Arial"/>
          <w:b/>
          <w:bCs/>
        </w:rPr>
      </w:pPr>
      <w:r w:rsidRPr="12CDB0B3">
        <w:rPr>
          <w:rFonts w:ascii="Arial" w:hAnsi="Arial"/>
          <w:b/>
          <w:bCs/>
        </w:rPr>
        <w:t>Representative Kelley:</w:t>
      </w:r>
    </w:p>
    <w:p w:rsidR="00C21E91" w:rsidP="12CDB0B3" w:rsidRDefault="5986B59C" w14:paraId="43C609FA" w14:textId="52BD9D28">
      <w:pPr>
        <w:spacing w:after="0"/>
        <w:rPr>
          <w:rFonts w:ascii="Arial" w:hAnsi="Arial"/>
        </w:rPr>
      </w:pPr>
      <w:r w:rsidRPr="12CDB0B3">
        <w:rPr>
          <w:rFonts w:ascii="Arial" w:hAnsi="Arial"/>
        </w:rPr>
        <w:t>No.</w:t>
      </w:r>
    </w:p>
    <w:p w:rsidR="00C21E91" w:rsidP="12CDB0B3" w:rsidRDefault="00C21E91" w14:paraId="3F1F18E4" w14:textId="1668D27B">
      <w:pPr>
        <w:spacing w:after="0"/>
        <w:rPr>
          <w:rFonts w:ascii="Arial" w:hAnsi="Arial"/>
        </w:rPr>
      </w:pPr>
    </w:p>
    <w:p w:rsidR="00C21E91" w:rsidP="12CDB0B3" w:rsidRDefault="5986B59C" w14:paraId="60F88896" w14:textId="10BE5073">
      <w:pPr>
        <w:spacing w:after="0"/>
        <w:rPr>
          <w:rFonts w:ascii="Arial" w:hAnsi="Arial"/>
          <w:b/>
          <w:bCs/>
        </w:rPr>
      </w:pPr>
      <w:r w:rsidRPr="12CDB0B3">
        <w:rPr>
          <w:rFonts w:ascii="Arial" w:hAnsi="Arial"/>
          <w:b/>
          <w:bCs/>
        </w:rPr>
        <w:t>Vice Chair Chandler:</w:t>
      </w:r>
    </w:p>
    <w:p w:rsidR="00C21E91" w:rsidRDefault="00A60235" w14:paraId="21AF14BC" w14:textId="0A2108C2">
      <w:pPr>
        <w:spacing w:after="0"/>
      </w:pPr>
      <w:r>
        <w:rPr>
          <w:rFonts w:ascii="Arial" w:hAnsi="Arial"/>
        </w:rPr>
        <w:t xml:space="preserve">Okay, Nora. </w:t>
      </w:r>
    </w:p>
    <w:p w:rsidR="00C21E91" w:rsidP="12CDB0B3" w:rsidRDefault="00C21E91" w14:paraId="5F08811E" w14:textId="7D85C7D0">
      <w:pPr>
        <w:spacing w:after="0"/>
        <w:rPr>
          <w:rFonts w:ascii="Arial" w:hAnsi="Arial"/>
        </w:rPr>
      </w:pPr>
    </w:p>
    <w:p w:rsidR="00C21E91" w:rsidP="12CDB0B3" w:rsidRDefault="2AB3872F" w14:paraId="634EB8DD" w14:textId="08084639">
      <w:pPr>
        <w:spacing w:after="0"/>
        <w:rPr>
          <w:rFonts w:ascii="Arial" w:hAnsi="Arial"/>
          <w:b/>
          <w:bCs/>
        </w:rPr>
      </w:pPr>
      <w:r w:rsidRPr="12CDB0B3">
        <w:rPr>
          <w:rFonts w:ascii="Arial" w:hAnsi="Arial"/>
          <w:b/>
          <w:bCs/>
        </w:rPr>
        <w:t>Representative O’Toole:</w:t>
      </w:r>
    </w:p>
    <w:p w:rsidR="00C21E91" w:rsidRDefault="00A60235" w14:paraId="0B310D8C" w14:textId="00072920">
      <w:pPr>
        <w:spacing w:after="0"/>
      </w:pPr>
      <w:r>
        <w:rPr>
          <w:rFonts w:ascii="Arial" w:hAnsi="Arial"/>
        </w:rPr>
        <w:t xml:space="preserve">No. </w:t>
      </w:r>
    </w:p>
    <w:p w:rsidR="00C21E91" w:rsidP="12CDB0B3" w:rsidRDefault="00C21E91" w14:paraId="62C4AEEA" w14:textId="0C2FCA22">
      <w:pPr>
        <w:spacing w:after="0"/>
        <w:rPr>
          <w:rFonts w:ascii="Arial" w:hAnsi="Arial"/>
        </w:rPr>
      </w:pPr>
    </w:p>
    <w:p w:rsidR="00C21E91" w:rsidP="12CDB0B3" w:rsidRDefault="5F321234" w14:paraId="6C8C2A4C" w14:textId="45280146">
      <w:pPr>
        <w:spacing w:after="0"/>
        <w:rPr>
          <w:rFonts w:ascii="Arial" w:hAnsi="Arial"/>
          <w:b/>
          <w:bCs/>
        </w:rPr>
      </w:pPr>
      <w:r w:rsidRPr="12CDB0B3">
        <w:rPr>
          <w:rFonts w:ascii="Arial" w:hAnsi="Arial"/>
          <w:b/>
          <w:bCs/>
        </w:rPr>
        <w:t>Vice Chair Chandler:</w:t>
      </w:r>
    </w:p>
    <w:p w:rsidR="00C21E91" w:rsidRDefault="5F321234" w14:paraId="38195B1F" w14:textId="17EF86E6">
      <w:pPr>
        <w:spacing w:after="0"/>
      </w:pPr>
      <w:r w:rsidRPr="12CDB0B3">
        <w:rPr>
          <w:rFonts w:ascii="Arial" w:hAnsi="Arial"/>
        </w:rPr>
        <w:t>Zeina</w:t>
      </w:r>
      <w:r w:rsidRPr="12CDB0B3" w:rsidR="006816F4">
        <w:rPr>
          <w:rFonts w:ascii="Arial" w:hAnsi="Arial"/>
        </w:rPr>
        <w:t xml:space="preserve">. </w:t>
      </w:r>
    </w:p>
    <w:p w:rsidR="00C21E91" w:rsidP="12CDB0B3" w:rsidRDefault="00C21E91" w14:paraId="548C51FE" w14:textId="6A55181B">
      <w:pPr>
        <w:spacing w:after="0"/>
        <w:rPr>
          <w:rFonts w:ascii="Arial" w:hAnsi="Arial"/>
        </w:rPr>
      </w:pPr>
    </w:p>
    <w:p w:rsidR="00C21E91" w:rsidP="12CDB0B3" w:rsidRDefault="15E7B239" w14:paraId="40431431" w14:textId="2D84FE40">
      <w:pPr>
        <w:spacing w:after="0"/>
        <w:rPr>
          <w:rFonts w:ascii="Arial" w:hAnsi="Arial"/>
          <w:b/>
          <w:bCs/>
        </w:rPr>
      </w:pPr>
      <w:r w:rsidRPr="12CDB0B3">
        <w:rPr>
          <w:rFonts w:ascii="Arial" w:hAnsi="Arial"/>
          <w:b/>
          <w:bCs/>
        </w:rPr>
        <w:t>Representative Delgado:</w:t>
      </w:r>
    </w:p>
    <w:p w:rsidR="00C21E91" w:rsidP="12CDB0B3" w:rsidRDefault="15E7B239" w14:paraId="7A0B2888" w14:textId="5781027F">
      <w:pPr>
        <w:spacing w:after="0"/>
        <w:rPr>
          <w:rFonts w:ascii="Arial" w:hAnsi="Arial"/>
        </w:rPr>
      </w:pPr>
      <w:r w:rsidRPr="12CDB0B3">
        <w:rPr>
          <w:rFonts w:ascii="Arial" w:hAnsi="Arial"/>
        </w:rPr>
        <w:t>No.</w:t>
      </w:r>
    </w:p>
    <w:p w:rsidR="00C21E91" w:rsidP="12CDB0B3" w:rsidRDefault="00C21E91" w14:paraId="539CEF88" w14:textId="692FB5CA">
      <w:pPr>
        <w:spacing w:after="0"/>
        <w:rPr>
          <w:rFonts w:ascii="Arial" w:hAnsi="Arial"/>
        </w:rPr>
      </w:pPr>
    </w:p>
    <w:p w:rsidR="00C21E91" w:rsidP="12CDB0B3" w:rsidRDefault="15E7B239" w14:paraId="616DFF1F" w14:textId="06AE8819">
      <w:pPr>
        <w:spacing w:after="0"/>
        <w:rPr>
          <w:rFonts w:ascii="Arial" w:hAnsi="Arial"/>
          <w:b/>
          <w:bCs/>
        </w:rPr>
      </w:pPr>
      <w:r w:rsidRPr="12CDB0B3">
        <w:rPr>
          <w:rFonts w:ascii="Arial" w:hAnsi="Arial"/>
          <w:b/>
          <w:bCs/>
        </w:rPr>
        <w:t>Vice Chair Chandler:</w:t>
      </w:r>
    </w:p>
    <w:p w:rsidR="00C21E91" w:rsidRDefault="00A60235" w14:paraId="4F26372D" w14:textId="213BD71C">
      <w:pPr>
        <w:spacing w:after="0"/>
      </w:pPr>
      <w:r>
        <w:rPr>
          <w:rFonts w:ascii="Arial" w:hAnsi="Arial"/>
        </w:rPr>
        <w:t xml:space="preserve">Brian is not here, Giselle. </w:t>
      </w:r>
    </w:p>
    <w:p w:rsidR="00C21E91" w:rsidP="12CDB0B3" w:rsidRDefault="00C21E91" w14:paraId="64CBD67A" w14:textId="3DAC9B0C">
      <w:pPr>
        <w:spacing w:after="0"/>
        <w:rPr>
          <w:rFonts w:ascii="Arial" w:hAnsi="Arial"/>
        </w:rPr>
      </w:pPr>
    </w:p>
    <w:p w:rsidR="00C21E91" w:rsidP="12CDB0B3" w:rsidRDefault="25F39EEE" w14:paraId="5611DF01" w14:textId="08903EEB">
      <w:pPr>
        <w:spacing w:after="0"/>
        <w:rPr>
          <w:rFonts w:ascii="Arial" w:hAnsi="Arial"/>
          <w:b/>
          <w:bCs/>
        </w:rPr>
      </w:pPr>
      <w:r w:rsidRPr="12CDB0B3">
        <w:rPr>
          <w:rFonts w:ascii="Arial" w:hAnsi="Arial"/>
          <w:b/>
          <w:bCs/>
        </w:rPr>
        <w:t>Representative Concepcion:</w:t>
      </w:r>
    </w:p>
    <w:p w:rsidR="00C21E91" w:rsidRDefault="00A60235" w14:paraId="406BFB9E" w14:textId="32B882F6">
      <w:pPr>
        <w:spacing w:after="0"/>
      </w:pPr>
      <w:r>
        <w:rPr>
          <w:rFonts w:ascii="Arial" w:hAnsi="Arial"/>
        </w:rPr>
        <w:t xml:space="preserve">No. </w:t>
      </w:r>
    </w:p>
    <w:p w:rsidR="00C21E91" w:rsidP="12CDB0B3" w:rsidRDefault="00C21E91" w14:paraId="59082DF4" w14:textId="4DC71329">
      <w:pPr>
        <w:spacing w:after="0"/>
        <w:rPr>
          <w:rFonts w:ascii="Arial" w:hAnsi="Arial"/>
        </w:rPr>
      </w:pPr>
    </w:p>
    <w:p w:rsidR="00C21E91" w:rsidP="12CDB0B3" w:rsidRDefault="6D0C5185" w14:paraId="053B301C" w14:textId="18B2D469">
      <w:pPr>
        <w:spacing w:after="0"/>
        <w:rPr>
          <w:rFonts w:ascii="Arial" w:hAnsi="Arial"/>
          <w:b/>
          <w:bCs/>
        </w:rPr>
      </w:pPr>
      <w:r w:rsidRPr="12CDB0B3">
        <w:rPr>
          <w:rFonts w:ascii="Arial" w:hAnsi="Arial"/>
          <w:b/>
          <w:bCs/>
        </w:rPr>
        <w:t>Vice Chair Chandler:</w:t>
      </w:r>
    </w:p>
    <w:p w:rsidR="00C21E91" w:rsidRDefault="00A60235" w14:paraId="45E6F8B6" w14:textId="3CB529ED">
      <w:pPr>
        <w:spacing w:after="0"/>
      </w:pPr>
      <w:r>
        <w:rPr>
          <w:rFonts w:ascii="Arial" w:hAnsi="Arial"/>
        </w:rPr>
        <w:t xml:space="preserve">Zion. </w:t>
      </w:r>
    </w:p>
    <w:p w:rsidR="00C21E91" w:rsidP="12CDB0B3" w:rsidRDefault="00C21E91" w14:paraId="7840067A" w14:textId="781EC927">
      <w:pPr>
        <w:spacing w:after="0"/>
        <w:rPr>
          <w:rFonts w:ascii="Arial" w:hAnsi="Arial"/>
        </w:rPr>
      </w:pPr>
    </w:p>
    <w:p w:rsidR="00C21E91" w:rsidP="12CDB0B3" w:rsidRDefault="72A35412" w14:paraId="7E95F779" w14:textId="27B6574A">
      <w:pPr>
        <w:spacing w:after="0"/>
        <w:rPr>
          <w:rFonts w:ascii="Arial" w:hAnsi="Arial"/>
          <w:b/>
          <w:bCs/>
        </w:rPr>
      </w:pPr>
      <w:r w:rsidRPr="12CDB0B3">
        <w:rPr>
          <w:rFonts w:ascii="Arial" w:hAnsi="Arial"/>
          <w:b/>
          <w:bCs/>
        </w:rPr>
        <w:t>Representative Sykes:</w:t>
      </w:r>
    </w:p>
    <w:p w:rsidR="00C21E91" w:rsidP="12CDB0B3" w:rsidRDefault="72A35412" w14:paraId="363324B2" w14:textId="799E1E37">
      <w:pPr>
        <w:spacing w:after="0"/>
        <w:rPr>
          <w:rFonts w:ascii="Arial" w:hAnsi="Arial"/>
        </w:rPr>
      </w:pPr>
      <w:r w:rsidRPr="12CDB0B3">
        <w:rPr>
          <w:rFonts w:ascii="Arial" w:hAnsi="Arial"/>
        </w:rPr>
        <w:t>No.</w:t>
      </w:r>
    </w:p>
    <w:p w:rsidR="00C21E91" w:rsidP="12CDB0B3" w:rsidRDefault="00C21E91" w14:paraId="6525E489" w14:textId="3C181B1F">
      <w:pPr>
        <w:spacing w:after="0"/>
        <w:rPr>
          <w:rFonts w:ascii="Arial" w:hAnsi="Arial"/>
        </w:rPr>
      </w:pPr>
    </w:p>
    <w:p w:rsidR="00C21E91" w:rsidP="12CDB0B3" w:rsidRDefault="72A35412" w14:paraId="3F125920" w14:textId="3714D799">
      <w:pPr>
        <w:spacing w:after="0"/>
        <w:rPr>
          <w:rFonts w:ascii="Arial" w:hAnsi="Arial"/>
          <w:b/>
          <w:bCs/>
        </w:rPr>
      </w:pPr>
      <w:r w:rsidRPr="12CDB0B3">
        <w:rPr>
          <w:rFonts w:ascii="Arial" w:hAnsi="Arial"/>
          <w:b/>
          <w:bCs/>
        </w:rPr>
        <w:t>Vice Chair Chandler:</w:t>
      </w:r>
    </w:p>
    <w:p w:rsidR="00C21E91" w:rsidP="12CDB0B3" w:rsidRDefault="72A35412" w14:paraId="32C7BACB" w14:textId="6690A7B6">
      <w:pPr>
        <w:spacing w:after="0"/>
        <w:rPr>
          <w:rFonts w:ascii="Arial" w:hAnsi="Arial"/>
        </w:rPr>
      </w:pPr>
      <w:r w:rsidRPr="70331DB2">
        <w:rPr>
          <w:rFonts w:ascii="Arial" w:hAnsi="Arial"/>
        </w:rPr>
        <w:t xml:space="preserve">Lawrence. </w:t>
      </w:r>
    </w:p>
    <w:p w:rsidR="00C21E91" w:rsidP="12CDB0B3" w:rsidRDefault="00C21E91" w14:paraId="38B25E26" w14:textId="149E6C90">
      <w:pPr>
        <w:spacing w:after="0"/>
        <w:rPr>
          <w:rFonts w:ascii="Arial" w:hAnsi="Arial"/>
        </w:rPr>
      </w:pPr>
    </w:p>
    <w:p w:rsidR="00C21E91" w:rsidP="12CDB0B3" w:rsidRDefault="72A35412" w14:paraId="70F10453" w14:textId="2BD770EB">
      <w:pPr>
        <w:spacing w:after="0"/>
        <w:rPr>
          <w:rFonts w:ascii="Arial" w:hAnsi="Arial"/>
          <w:b/>
          <w:bCs/>
        </w:rPr>
      </w:pPr>
      <w:r w:rsidRPr="12CDB0B3">
        <w:rPr>
          <w:rFonts w:ascii="Arial" w:hAnsi="Arial"/>
          <w:b/>
          <w:bCs/>
        </w:rPr>
        <w:t>Representative Miller:</w:t>
      </w:r>
    </w:p>
    <w:p w:rsidR="00C21E91" w:rsidRDefault="00A60235" w14:paraId="47A21CA3" w14:textId="31388CAF">
      <w:pPr>
        <w:spacing w:after="0"/>
      </w:pPr>
      <w:r>
        <w:rPr>
          <w:rFonts w:ascii="Arial" w:hAnsi="Arial"/>
        </w:rPr>
        <w:t xml:space="preserve">Yes. </w:t>
      </w:r>
    </w:p>
    <w:p w:rsidR="00C21E91" w:rsidP="12CDB0B3" w:rsidRDefault="00C21E91" w14:paraId="275D1333" w14:textId="6D90957E">
      <w:pPr>
        <w:spacing w:after="0"/>
        <w:rPr>
          <w:rFonts w:ascii="Arial" w:hAnsi="Arial"/>
        </w:rPr>
      </w:pPr>
    </w:p>
    <w:p w:rsidR="00C21E91" w:rsidP="12CDB0B3" w:rsidRDefault="67EB9E17" w14:paraId="60FC77C7" w14:textId="6B27F86D">
      <w:pPr>
        <w:spacing w:after="0"/>
        <w:rPr>
          <w:rFonts w:ascii="Arial" w:hAnsi="Arial"/>
          <w:b/>
          <w:bCs/>
        </w:rPr>
      </w:pPr>
      <w:r w:rsidRPr="12CDB0B3">
        <w:rPr>
          <w:rFonts w:ascii="Arial" w:hAnsi="Arial"/>
          <w:b/>
          <w:bCs/>
        </w:rPr>
        <w:t>Vice Chair Chandler:</w:t>
      </w:r>
    </w:p>
    <w:p w:rsidR="00C21E91" w:rsidRDefault="00A60235" w14:paraId="2B8BC689" w14:textId="659644B4">
      <w:pPr>
        <w:spacing w:after="0"/>
      </w:pPr>
      <w:r>
        <w:rPr>
          <w:rFonts w:ascii="Arial" w:hAnsi="Arial"/>
        </w:rPr>
        <w:t>And then Hayden</w:t>
      </w:r>
      <w:r w:rsidRPr="12CDB0B3" w:rsidR="1CC497BC">
        <w:rPr>
          <w:rFonts w:ascii="Arial" w:hAnsi="Arial"/>
        </w:rPr>
        <w:t>.</w:t>
      </w:r>
    </w:p>
    <w:p w:rsidR="00C21E91" w:rsidP="12CDB0B3" w:rsidRDefault="00C21E91" w14:paraId="077F0221" w14:textId="32C58F68">
      <w:pPr>
        <w:spacing w:after="0"/>
        <w:rPr>
          <w:rFonts w:ascii="Arial" w:hAnsi="Arial"/>
        </w:rPr>
      </w:pPr>
    </w:p>
    <w:p w:rsidR="00C21E91" w:rsidP="12CDB0B3" w:rsidRDefault="1CC497BC" w14:paraId="61525FBD" w14:textId="25B3163F">
      <w:pPr>
        <w:spacing w:after="0"/>
        <w:rPr>
          <w:rFonts w:ascii="Arial" w:hAnsi="Arial"/>
          <w:b/>
          <w:bCs/>
        </w:rPr>
      </w:pPr>
      <w:r w:rsidRPr="12CDB0B3">
        <w:rPr>
          <w:rFonts w:ascii="Arial" w:hAnsi="Arial"/>
          <w:b/>
          <w:bCs/>
        </w:rPr>
        <w:t xml:space="preserve">Representative D’Elena: </w:t>
      </w:r>
    </w:p>
    <w:p w:rsidR="00C21E91" w:rsidRDefault="1CC497BC" w14:paraId="1513426C" w14:textId="636139CF">
      <w:pPr>
        <w:spacing w:after="0"/>
      </w:pPr>
      <w:r w:rsidRPr="12CDB0B3">
        <w:rPr>
          <w:rFonts w:ascii="Arial" w:hAnsi="Arial"/>
        </w:rPr>
        <w:t xml:space="preserve">No. </w:t>
      </w:r>
    </w:p>
    <w:p w:rsidR="00C21E91" w:rsidP="12CDB0B3" w:rsidRDefault="00C21E91" w14:paraId="12C8BB32" w14:textId="20BBF29D">
      <w:pPr>
        <w:spacing w:after="0"/>
        <w:rPr>
          <w:rFonts w:ascii="Arial" w:hAnsi="Arial"/>
        </w:rPr>
      </w:pPr>
    </w:p>
    <w:p w:rsidR="00C21E91" w:rsidP="12CDB0B3" w:rsidRDefault="1CC497BC" w14:paraId="1851CD67" w14:textId="7506F706">
      <w:pPr>
        <w:spacing w:after="0"/>
        <w:rPr>
          <w:rFonts w:ascii="Arial" w:hAnsi="Arial"/>
          <w:b/>
          <w:bCs/>
        </w:rPr>
      </w:pPr>
      <w:r w:rsidRPr="12CDB0B3">
        <w:rPr>
          <w:rFonts w:ascii="Arial" w:hAnsi="Arial"/>
          <w:b/>
          <w:bCs/>
        </w:rPr>
        <w:t>Vice Chair Chandler:</w:t>
      </w:r>
    </w:p>
    <w:p w:rsidR="00F51403" w:rsidRDefault="1CC497BC" w14:paraId="6E9A4519" w14:textId="08D868D8">
      <w:pPr>
        <w:spacing w:after="0"/>
        <w:rPr>
          <w:rFonts w:ascii="Arial" w:hAnsi="Arial"/>
        </w:rPr>
      </w:pPr>
      <w:r w:rsidRPr="12CDB0B3">
        <w:rPr>
          <w:rFonts w:ascii="Arial" w:hAnsi="Arial"/>
        </w:rPr>
        <w:t>And that’s a no</w:t>
      </w:r>
      <w:r w:rsidR="00A60235">
        <w:rPr>
          <w:rFonts w:ascii="Arial" w:hAnsi="Arial"/>
        </w:rPr>
        <w:t xml:space="preserve">, and then I guess majority </w:t>
      </w:r>
      <w:r w:rsidRPr="12CDB0B3" w:rsidR="6A370D21">
        <w:rPr>
          <w:rFonts w:ascii="Arial" w:hAnsi="Arial"/>
        </w:rPr>
        <w:t>no’s</w:t>
      </w:r>
      <w:r w:rsidRPr="12CDB0B3" w:rsidR="006816F4">
        <w:rPr>
          <w:rFonts w:ascii="Arial" w:hAnsi="Arial"/>
        </w:rPr>
        <w:t>.</w:t>
      </w:r>
    </w:p>
    <w:p w:rsidR="00F51403" w:rsidRDefault="00F51403" w14:paraId="5A7E0CF2" w14:textId="77777777">
      <w:pPr>
        <w:spacing w:after="0"/>
      </w:pPr>
    </w:p>
    <w:p w:rsidR="00F51403" w:rsidRDefault="00A60235" w14:paraId="08859C95" w14:textId="77777777">
      <w:pPr>
        <w:spacing w:after="0"/>
      </w:pPr>
      <w:r>
        <w:rPr>
          <w:rFonts w:ascii="Arial" w:hAnsi="Arial"/>
          <w:color w:val="5D7284"/>
        </w:rPr>
        <w:t>1:27:27</w:t>
      </w:r>
    </w:p>
    <w:p w:rsidR="7CDE0849" w:rsidP="12CDB0B3" w:rsidRDefault="7CDE0849" w14:paraId="404AB947" w14:textId="70DB9F8E">
      <w:pPr>
        <w:spacing w:after="0"/>
        <w:rPr>
          <w:rFonts w:ascii="Arial" w:hAnsi="Arial"/>
          <w:b/>
          <w:bCs/>
        </w:rPr>
      </w:pPr>
      <w:r w:rsidRPr="12CDB0B3">
        <w:rPr>
          <w:rFonts w:ascii="Arial" w:hAnsi="Arial"/>
          <w:b/>
          <w:bCs/>
        </w:rPr>
        <w:t>Representative Miller:</w:t>
      </w:r>
    </w:p>
    <w:p w:rsidR="00C21E91" w:rsidP="12CDB0B3" w:rsidRDefault="7CDE0849" w14:paraId="7F9AACA9" w14:textId="29E02C59">
      <w:pPr>
        <w:spacing w:after="0"/>
        <w:rPr>
          <w:rFonts w:ascii="Arial" w:hAnsi="Arial"/>
        </w:rPr>
      </w:pPr>
      <w:r w:rsidRPr="12CDB0B3">
        <w:rPr>
          <w:rFonts w:ascii="Arial" w:hAnsi="Arial"/>
        </w:rPr>
        <w:t>C</w:t>
      </w:r>
      <w:r w:rsidRPr="12CDB0B3" w:rsidR="006816F4">
        <w:rPr>
          <w:rFonts w:ascii="Arial" w:hAnsi="Arial"/>
        </w:rPr>
        <w:t xml:space="preserve">larification. </w:t>
      </w:r>
      <w:r w:rsidRPr="12CDB0B3" w:rsidR="1AA853D0">
        <w:rPr>
          <w:rFonts w:ascii="Arial" w:hAnsi="Arial"/>
        </w:rPr>
        <w:t xml:space="preserve">To </w:t>
      </w:r>
      <w:r w:rsidRPr="12CDB0B3" w:rsidR="006816F4">
        <w:rPr>
          <w:rFonts w:ascii="Arial" w:hAnsi="Arial"/>
        </w:rPr>
        <w:t xml:space="preserve">my understanding the only </w:t>
      </w:r>
      <w:r w:rsidRPr="12CDB0B3" w:rsidR="2F20312F">
        <w:rPr>
          <w:rFonts w:ascii="Arial" w:hAnsi="Arial"/>
        </w:rPr>
        <w:t xml:space="preserve">UPUA </w:t>
      </w:r>
      <w:r w:rsidRPr="12CDB0B3" w:rsidR="006816F4">
        <w:rPr>
          <w:rFonts w:ascii="Arial" w:hAnsi="Arial"/>
        </w:rPr>
        <w:t>appointees are a Giselle</w:t>
      </w:r>
      <w:r w:rsidRPr="12CDB0B3" w:rsidR="792A2324">
        <w:rPr>
          <w:rFonts w:ascii="Arial" w:hAnsi="Arial"/>
        </w:rPr>
        <w:t xml:space="preserve"> and Hayden, correct. </w:t>
      </w:r>
    </w:p>
    <w:p w:rsidR="00C21E91" w:rsidP="12CDB0B3" w:rsidRDefault="00C21E91" w14:paraId="7C6597E3" w14:textId="7E6D685E">
      <w:pPr>
        <w:spacing w:after="0"/>
        <w:rPr>
          <w:rFonts w:ascii="Arial" w:hAnsi="Arial"/>
        </w:rPr>
      </w:pPr>
    </w:p>
    <w:p w:rsidR="00C21E91" w:rsidP="12CDB0B3" w:rsidRDefault="792A2324" w14:paraId="27927E0D" w14:textId="4C4A957D">
      <w:pPr>
        <w:spacing w:after="0"/>
        <w:rPr>
          <w:rFonts w:ascii="Arial" w:hAnsi="Arial"/>
          <w:b/>
          <w:bCs/>
        </w:rPr>
      </w:pPr>
      <w:r w:rsidRPr="12CDB0B3">
        <w:rPr>
          <w:rFonts w:ascii="Arial" w:hAnsi="Arial"/>
          <w:b/>
          <w:bCs/>
        </w:rPr>
        <w:t>Chair Rodriguez:</w:t>
      </w:r>
    </w:p>
    <w:p w:rsidR="00F51403" w:rsidRDefault="00A60235" w14:paraId="6D6617E7" w14:textId="3D014A0E">
      <w:pPr>
        <w:spacing w:after="0"/>
        <w:rPr>
          <w:rFonts w:ascii="Arial" w:hAnsi="Arial"/>
        </w:rPr>
      </w:pPr>
      <w:r>
        <w:rPr>
          <w:rFonts w:ascii="Arial" w:hAnsi="Arial"/>
        </w:rPr>
        <w:t>That is correct.</w:t>
      </w:r>
      <w:r w:rsidRPr="12CDB0B3" w:rsidR="43FB130F">
        <w:rPr>
          <w:rFonts w:ascii="Arial" w:hAnsi="Arial"/>
        </w:rPr>
        <w:t xml:space="preserve"> </w:t>
      </w:r>
      <w:r>
        <w:rPr>
          <w:rFonts w:ascii="Arial" w:hAnsi="Arial"/>
        </w:rPr>
        <w:t>Alongside representative Sykes</w:t>
      </w:r>
      <w:r w:rsidRPr="12CDB0B3" w:rsidR="64BADBA7">
        <w:rPr>
          <w:rFonts w:ascii="Arial" w:hAnsi="Arial"/>
        </w:rPr>
        <w:t>.</w:t>
      </w:r>
    </w:p>
    <w:p w:rsidR="00F51403" w:rsidRDefault="00F51403" w14:paraId="342D4C27" w14:textId="77777777">
      <w:pPr>
        <w:spacing w:after="0"/>
      </w:pPr>
    </w:p>
    <w:p w:rsidR="00F51403" w:rsidRDefault="00A60235" w14:paraId="20C376C1" w14:textId="77777777">
      <w:pPr>
        <w:spacing w:after="0"/>
      </w:pPr>
      <w:r>
        <w:rPr>
          <w:rFonts w:ascii="Arial" w:hAnsi="Arial"/>
          <w:color w:val="5D7284"/>
        </w:rPr>
        <w:t>1:27:41</w:t>
      </w:r>
    </w:p>
    <w:p w:rsidR="7F2867E6" w:rsidP="12CDB0B3" w:rsidRDefault="7F2867E6" w14:paraId="512E7C83" w14:textId="43ACD503">
      <w:pPr>
        <w:spacing w:after="0"/>
        <w:rPr>
          <w:rFonts w:ascii="Arial" w:hAnsi="Arial"/>
          <w:b/>
          <w:bCs/>
        </w:rPr>
      </w:pPr>
      <w:r w:rsidRPr="12CDB0B3">
        <w:rPr>
          <w:rFonts w:ascii="Arial" w:hAnsi="Arial"/>
          <w:b/>
          <w:bCs/>
        </w:rPr>
        <w:t>Representative Miller:</w:t>
      </w:r>
    </w:p>
    <w:p w:rsidR="00F51403" w:rsidRDefault="00A60235" w14:paraId="5AA72280" w14:textId="2D6A8BA5">
      <w:pPr>
        <w:spacing w:after="0"/>
      </w:pPr>
      <w:r>
        <w:rPr>
          <w:rFonts w:ascii="Arial" w:hAnsi="Arial"/>
        </w:rPr>
        <w:t>Okay.</w:t>
      </w:r>
    </w:p>
    <w:p w:rsidR="00F51403" w:rsidRDefault="00F51403" w14:paraId="3572E399" w14:textId="77777777">
      <w:pPr>
        <w:spacing w:after="0"/>
      </w:pPr>
    </w:p>
    <w:p w:rsidR="00F51403" w:rsidRDefault="00A60235" w14:paraId="2762815D" w14:textId="77777777">
      <w:pPr>
        <w:spacing w:after="0"/>
      </w:pPr>
      <w:r>
        <w:rPr>
          <w:rFonts w:ascii="Arial" w:hAnsi="Arial"/>
          <w:color w:val="5D7284"/>
        </w:rPr>
        <w:t>1:27:43</w:t>
      </w:r>
    </w:p>
    <w:p w:rsidR="17C1E3A8" w:rsidP="12CDB0B3" w:rsidRDefault="17C1E3A8" w14:paraId="11F93287" w14:textId="730F50F0">
      <w:pPr>
        <w:spacing w:after="0"/>
        <w:rPr>
          <w:rFonts w:ascii="Arial" w:hAnsi="Arial"/>
          <w:b/>
          <w:bCs/>
        </w:rPr>
      </w:pPr>
      <w:r w:rsidRPr="12CDB0B3">
        <w:rPr>
          <w:rFonts w:ascii="Arial" w:hAnsi="Arial"/>
          <w:b/>
          <w:bCs/>
        </w:rPr>
        <w:t>Chair Rodriguez:</w:t>
      </w:r>
    </w:p>
    <w:p w:rsidR="00F51403" w:rsidRDefault="00A60235" w14:paraId="40A5C145" w14:textId="63E946F7">
      <w:pPr>
        <w:spacing w:after="0"/>
        <w:rPr>
          <w:rFonts w:ascii="Arial" w:hAnsi="Arial"/>
        </w:rPr>
      </w:pPr>
      <w:r>
        <w:rPr>
          <w:rFonts w:ascii="Arial" w:hAnsi="Arial"/>
        </w:rPr>
        <w:t>Yes. Okay.</w:t>
      </w:r>
      <w:r w:rsidRPr="12CDB0B3" w:rsidR="300EADCA">
        <w:rPr>
          <w:rFonts w:ascii="Arial" w:hAnsi="Arial"/>
        </w:rPr>
        <w:t xml:space="preserve"> </w:t>
      </w:r>
      <w:r>
        <w:rPr>
          <w:rFonts w:ascii="Arial" w:hAnsi="Arial"/>
        </w:rPr>
        <w:t xml:space="preserve">Great. So that amendment has failed and will now move into section five. I believe this is the last amendment we can cover for this meeting. Representative Miller? Does anyone have a hard stop at </w:t>
      </w:r>
      <w:r w:rsidRPr="12CDB0B3" w:rsidR="006816F4">
        <w:rPr>
          <w:rFonts w:ascii="Arial" w:hAnsi="Arial"/>
        </w:rPr>
        <w:t>10</w:t>
      </w:r>
      <w:r w:rsidRPr="12CDB0B3" w:rsidR="09A6F75E">
        <w:rPr>
          <w:rFonts w:ascii="Arial" w:hAnsi="Arial"/>
        </w:rPr>
        <w:t>:</w:t>
      </w:r>
      <w:r w:rsidRPr="12CDB0B3" w:rsidR="006816F4">
        <w:rPr>
          <w:rFonts w:ascii="Arial" w:hAnsi="Arial"/>
        </w:rPr>
        <w:t>30?</w:t>
      </w:r>
      <w:r>
        <w:rPr>
          <w:rFonts w:ascii="Arial" w:hAnsi="Arial"/>
        </w:rPr>
        <w:t xml:space="preserve"> Okay. So I am going to make a motion to actually recess the meeting. Is there a second? Okay. So that means there doesn't need to be a formal conclusion of the meeting. What this means is we're technically entering a period where once we resumed the meeting, we would start exactly where we are. Now, once we do schedule that, again, I we have gotten through a really good</w:t>
      </w:r>
      <w:r w:rsidRPr="12CDB0B3" w:rsidR="5598446F">
        <w:rPr>
          <w:rFonts w:ascii="Arial" w:hAnsi="Arial"/>
        </w:rPr>
        <w:t>...</w:t>
      </w:r>
      <w:r>
        <w:rPr>
          <w:rFonts w:ascii="Arial" w:hAnsi="Arial"/>
        </w:rPr>
        <w:t xml:space="preserve"> we've gotten through a good portion of the amendments. So I think that we can identify a time to be able to proceed with the voting and that will be done at your earliest convenience. And </w:t>
      </w:r>
      <w:r w:rsidRPr="12CDB0B3" w:rsidR="147FF574">
        <w:rPr>
          <w:rFonts w:ascii="Arial" w:hAnsi="Arial"/>
        </w:rPr>
        <w:t>Ray</w:t>
      </w:r>
      <w:r w:rsidRPr="12CDB0B3" w:rsidR="006816F4">
        <w:rPr>
          <w:rFonts w:ascii="Arial" w:hAnsi="Arial"/>
        </w:rPr>
        <w:t>na</w:t>
      </w:r>
      <w:r>
        <w:rPr>
          <w:rFonts w:ascii="Arial" w:hAnsi="Arial"/>
        </w:rPr>
        <w:t xml:space="preserve"> will be reaching out to see how we can go about making sure that's an efficient process. I just want to emphasize that we are really almost at the end of this process. So I really appreciate everyone's engagement and buy in</w:t>
      </w:r>
      <w:r w:rsidRPr="12CDB0B3" w:rsidR="37293802">
        <w:rPr>
          <w:rFonts w:ascii="Arial" w:hAnsi="Arial"/>
        </w:rPr>
        <w:t>. T</w:t>
      </w:r>
      <w:r w:rsidRPr="12CDB0B3" w:rsidR="006816F4">
        <w:rPr>
          <w:rFonts w:ascii="Arial" w:hAnsi="Arial"/>
        </w:rPr>
        <w:t>he</w:t>
      </w:r>
      <w:r>
        <w:rPr>
          <w:rFonts w:ascii="Arial" w:hAnsi="Arial"/>
        </w:rPr>
        <w:t xml:space="preserve"> work that is coming up with the appropriations in this really impactful decision making is on the horizon. So I just implore you all to remember that. And this process is really productive. And we are doing what needs to be done with our due diligence and discussion. So I would leave it with that since the meeting is recessed. </w:t>
      </w:r>
      <w:r w:rsidRPr="12CDB0B3" w:rsidR="448F6188">
        <w:rPr>
          <w:rFonts w:ascii="Arial" w:hAnsi="Arial"/>
        </w:rPr>
        <w:t>D</w:t>
      </w:r>
      <w:r w:rsidRPr="12CDB0B3" w:rsidR="006816F4">
        <w:rPr>
          <w:rFonts w:ascii="Arial" w:hAnsi="Arial"/>
        </w:rPr>
        <w:t xml:space="preserve">o </w:t>
      </w:r>
      <w:r w:rsidRPr="12CDB0B3" w:rsidR="783EBB79">
        <w:rPr>
          <w:rFonts w:ascii="Arial" w:hAnsi="Arial"/>
        </w:rPr>
        <w:t>you</w:t>
      </w:r>
      <w:r>
        <w:rPr>
          <w:rFonts w:ascii="Arial" w:hAnsi="Arial"/>
        </w:rPr>
        <w:t xml:space="preserve"> have formal things to say for the meeting</w:t>
      </w:r>
      <w:r w:rsidRPr="12CDB0B3" w:rsidR="5A2BD9C2">
        <w:rPr>
          <w:rFonts w:ascii="Arial" w:hAnsi="Arial"/>
        </w:rPr>
        <w:t>?</w:t>
      </w:r>
      <w:r w:rsidRPr="12CDB0B3" w:rsidR="006816F4">
        <w:rPr>
          <w:rFonts w:ascii="Arial" w:hAnsi="Arial"/>
        </w:rPr>
        <w:t xml:space="preserve"> </w:t>
      </w:r>
    </w:p>
    <w:p w:rsidR="00F51403" w:rsidRDefault="00F51403" w14:paraId="66518E39" w14:textId="77777777">
      <w:pPr>
        <w:spacing w:after="0"/>
      </w:pPr>
    </w:p>
    <w:p w:rsidR="00F51403" w:rsidRDefault="00A60235" w14:paraId="43AC4CC4" w14:textId="77777777">
      <w:pPr>
        <w:spacing w:after="0"/>
      </w:pPr>
      <w:r>
        <w:rPr>
          <w:rFonts w:ascii="Arial" w:hAnsi="Arial"/>
          <w:color w:val="5D7284"/>
        </w:rPr>
        <w:t>1:29:12</w:t>
      </w:r>
    </w:p>
    <w:p w:rsidR="2A8C45C5" w:rsidP="12CDB0B3" w:rsidRDefault="2A8C45C5" w14:paraId="4BD4461F" w14:textId="289AAE19">
      <w:pPr>
        <w:spacing w:after="0"/>
        <w:rPr>
          <w:rFonts w:ascii="Arial" w:hAnsi="Arial"/>
          <w:b/>
          <w:bCs/>
        </w:rPr>
      </w:pPr>
      <w:r w:rsidRPr="12CDB0B3">
        <w:rPr>
          <w:rFonts w:ascii="Arial" w:hAnsi="Arial"/>
          <w:b/>
          <w:bCs/>
        </w:rPr>
        <w:t>Representative Zebrowski:</w:t>
      </w:r>
    </w:p>
    <w:p w:rsidR="00F51403" w:rsidRDefault="00A60235" w14:paraId="59024C5B" w14:textId="6BDB417E">
      <w:pPr>
        <w:spacing w:after="0"/>
      </w:pPr>
      <w:r>
        <w:rPr>
          <w:rFonts w:ascii="Arial" w:hAnsi="Arial"/>
        </w:rPr>
        <w:t>So are you predicting we'll have in an additional meeting or this will be picked up next Friday? Because I think this this format on Friday was actually way more beneficial and helpful than like</w:t>
      </w:r>
      <w:r w:rsidRPr="12CDB0B3" w:rsidR="05BD19FC">
        <w:rPr>
          <w:rFonts w:ascii="Arial" w:hAnsi="Arial"/>
        </w:rPr>
        <w:t xml:space="preserve"> Zoom.</w:t>
      </w:r>
    </w:p>
    <w:p w:rsidR="00F51403" w:rsidRDefault="00F51403" w14:paraId="7E75FCD0" w14:textId="77777777">
      <w:pPr>
        <w:spacing w:after="0"/>
      </w:pPr>
    </w:p>
    <w:p w:rsidR="00F51403" w:rsidRDefault="00A60235" w14:paraId="427BD442" w14:textId="77777777">
      <w:pPr>
        <w:spacing w:after="0"/>
      </w:pPr>
      <w:r>
        <w:rPr>
          <w:rFonts w:ascii="Arial" w:hAnsi="Arial"/>
          <w:color w:val="5D7284"/>
        </w:rPr>
        <w:t>1:29:22</w:t>
      </w:r>
    </w:p>
    <w:p w:rsidR="20288761" w:rsidP="12CDB0B3" w:rsidRDefault="20288761" w14:paraId="2DCE710F" w14:textId="1A27A100">
      <w:pPr>
        <w:spacing w:after="0"/>
        <w:rPr>
          <w:rFonts w:ascii="Arial" w:hAnsi="Arial"/>
          <w:b/>
          <w:bCs/>
        </w:rPr>
      </w:pPr>
      <w:r w:rsidRPr="12CDB0B3">
        <w:rPr>
          <w:rFonts w:ascii="Arial" w:hAnsi="Arial"/>
          <w:b/>
          <w:bCs/>
        </w:rPr>
        <w:t>Chair Rodriguez:</w:t>
      </w:r>
    </w:p>
    <w:p w:rsidR="00F51403" w:rsidRDefault="00A60235" w14:paraId="7F7FBCA0" w14:textId="754C2C5A">
      <w:pPr>
        <w:spacing w:after="0"/>
        <w:rPr>
          <w:rFonts w:ascii="Arial" w:hAnsi="Arial"/>
        </w:rPr>
      </w:pPr>
      <w:r>
        <w:rPr>
          <w:rFonts w:ascii="Arial" w:hAnsi="Arial"/>
        </w:rPr>
        <w:t>Yeah, so I'd probably what we can discuss doing and I just want to get everyone. A general idea is that we can probably restructure our schedule that we have for reviewing fiscal year 25 operations and those modifications and those amendments. I would second that I do really prefer the in</w:t>
      </w:r>
      <w:r w:rsidRPr="12CDB0B3" w:rsidR="41AD2F14">
        <w:rPr>
          <w:rFonts w:ascii="Arial" w:hAnsi="Arial"/>
        </w:rPr>
        <w:t>-</w:t>
      </w:r>
      <w:r>
        <w:rPr>
          <w:rFonts w:ascii="Arial" w:hAnsi="Arial"/>
        </w:rPr>
        <w:t>person meeting especially as we finish and conclude these amendments. I do think virtual meeting at some point will need to be done to make up for fiscal year 25 modifications should that be necessary. With that being said, I informally adjourn this meeting and I appreciate everyone's attendance. Have a great weekend and Friday thank you everybody</w:t>
      </w:r>
      <w:r w:rsidRPr="12CDB0B3" w:rsidR="52CFD3A1">
        <w:rPr>
          <w:rFonts w:ascii="Arial" w:hAnsi="Arial"/>
        </w:rPr>
        <w:t>.</w:t>
      </w:r>
    </w:p>
    <w:sectPr w:rsidR="00F51403" w:rsidSect="001216B9">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 w:type="continuationNotice" w:id="1">
    <w:p w:rsidR="0040323E" w:rsidRDefault="0040323E" w14:paraId="66B75D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rsidR="001216B9" w:rsidP="00A60235"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P="00A60235"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rsidRPr="009C3AF0" w:rsidR="001216B9" w:rsidP="00A60235"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 w:type="continuationNotice" w:id="1">
    <w:p w:rsidR="0040323E" w:rsidRDefault="0040323E" w14:paraId="1D8D0E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166677180">
    <w:abstractNumId w:val="8"/>
  </w:num>
  <w:num w:numId="2" w16cid:durableId="1014260524">
    <w:abstractNumId w:val="6"/>
  </w:num>
  <w:num w:numId="3" w16cid:durableId="377317874">
    <w:abstractNumId w:val="5"/>
  </w:num>
  <w:num w:numId="4" w16cid:durableId="1861116799">
    <w:abstractNumId w:val="4"/>
  </w:num>
  <w:num w:numId="5" w16cid:durableId="70007561">
    <w:abstractNumId w:val="7"/>
  </w:num>
  <w:num w:numId="6" w16cid:durableId="884488999">
    <w:abstractNumId w:val="3"/>
  </w:num>
  <w:num w:numId="7" w16cid:durableId="1257984504">
    <w:abstractNumId w:val="2"/>
  </w:num>
  <w:num w:numId="8" w16cid:durableId="2087025003">
    <w:abstractNumId w:val="1"/>
  </w:num>
  <w:num w:numId="9" w16cid:durableId="166450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trackRevisions w:val="fals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58FF"/>
    <w:rsid w:val="00034616"/>
    <w:rsid w:val="00035D9F"/>
    <w:rsid w:val="000433E9"/>
    <w:rsid w:val="00050A6B"/>
    <w:rsid w:val="000536B4"/>
    <w:rsid w:val="0006063C"/>
    <w:rsid w:val="00066610"/>
    <w:rsid w:val="00072F41"/>
    <w:rsid w:val="00076DCB"/>
    <w:rsid w:val="00092A7E"/>
    <w:rsid w:val="000A2F49"/>
    <w:rsid w:val="000C204B"/>
    <w:rsid w:val="000D73EE"/>
    <w:rsid w:val="000F7FD7"/>
    <w:rsid w:val="001052AE"/>
    <w:rsid w:val="00121060"/>
    <w:rsid w:val="001216B9"/>
    <w:rsid w:val="001224DD"/>
    <w:rsid w:val="001263FC"/>
    <w:rsid w:val="0015074B"/>
    <w:rsid w:val="00157037"/>
    <w:rsid w:val="001638E7"/>
    <w:rsid w:val="001724DF"/>
    <w:rsid w:val="001825E0"/>
    <w:rsid w:val="00186005"/>
    <w:rsid w:val="001972E1"/>
    <w:rsid w:val="001A0298"/>
    <w:rsid w:val="001B2366"/>
    <w:rsid w:val="001C5884"/>
    <w:rsid w:val="001D404A"/>
    <w:rsid w:val="001E4249"/>
    <w:rsid w:val="001E6096"/>
    <w:rsid w:val="0021397B"/>
    <w:rsid w:val="00214297"/>
    <w:rsid w:val="00217AC2"/>
    <w:rsid w:val="0021F507"/>
    <w:rsid w:val="00221B30"/>
    <w:rsid w:val="00240396"/>
    <w:rsid w:val="00244652"/>
    <w:rsid w:val="0026013E"/>
    <w:rsid w:val="0029639D"/>
    <w:rsid w:val="002A0A3D"/>
    <w:rsid w:val="002A4E17"/>
    <w:rsid w:val="002B251B"/>
    <w:rsid w:val="002E277E"/>
    <w:rsid w:val="002F0D15"/>
    <w:rsid w:val="00306D63"/>
    <w:rsid w:val="00311B0C"/>
    <w:rsid w:val="00313FA5"/>
    <w:rsid w:val="00325D7C"/>
    <w:rsid w:val="00326F90"/>
    <w:rsid w:val="00333A1C"/>
    <w:rsid w:val="00364139"/>
    <w:rsid w:val="0037167B"/>
    <w:rsid w:val="00394B8E"/>
    <w:rsid w:val="003A1C8C"/>
    <w:rsid w:val="003B7CA7"/>
    <w:rsid w:val="003E026D"/>
    <w:rsid w:val="003F03DD"/>
    <w:rsid w:val="004015EF"/>
    <w:rsid w:val="0040323E"/>
    <w:rsid w:val="0042170E"/>
    <w:rsid w:val="00426A44"/>
    <w:rsid w:val="00430C47"/>
    <w:rsid w:val="00436698"/>
    <w:rsid w:val="00437C63"/>
    <w:rsid w:val="00457C0E"/>
    <w:rsid w:val="00472BF1"/>
    <w:rsid w:val="00497EFF"/>
    <w:rsid w:val="004A5B48"/>
    <w:rsid w:val="004A641F"/>
    <w:rsid w:val="004B2D81"/>
    <w:rsid w:val="004B38AE"/>
    <w:rsid w:val="004B593C"/>
    <w:rsid w:val="004B7CE8"/>
    <w:rsid w:val="004D0DC1"/>
    <w:rsid w:val="004D2E58"/>
    <w:rsid w:val="004D7D8E"/>
    <w:rsid w:val="004E745A"/>
    <w:rsid w:val="004F279B"/>
    <w:rsid w:val="00506FDA"/>
    <w:rsid w:val="00527FE5"/>
    <w:rsid w:val="005441D3"/>
    <w:rsid w:val="00554195"/>
    <w:rsid w:val="005570A8"/>
    <w:rsid w:val="00572A04"/>
    <w:rsid w:val="00584536"/>
    <w:rsid w:val="00595404"/>
    <w:rsid w:val="0059689E"/>
    <w:rsid w:val="005A38E2"/>
    <w:rsid w:val="005A786F"/>
    <w:rsid w:val="005C1D57"/>
    <w:rsid w:val="005E1AB0"/>
    <w:rsid w:val="005E55DF"/>
    <w:rsid w:val="005F405C"/>
    <w:rsid w:val="005F5447"/>
    <w:rsid w:val="006119D9"/>
    <w:rsid w:val="00615047"/>
    <w:rsid w:val="006230C8"/>
    <w:rsid w:val="0062791C"/>
    <w:rsid w:val="00627AB1"/>
    <w:rsid w:val="00642006"/>
    <w:rsid w:val="00650984"/>
    <w:rsid w:val="00650FB9"/>
    <w:rsid w:val="006520CC"/>
    <w:rsid w:val="00661998"/>
    <w:rsid w:val="006668FF"/>
    <w:rsid w:val="006816F4"/>
    <w:rsid w:val="006904C7"/>
    <w:rsid w:val="00690588"/>
    <w:rsid w:val="006A4442"/>
    <w:rsid w:val="006A4978"/>
    <w:rsid w:val="006A6461"/>
    <w:rsid w:val="006B3AD6"/>
    <w:rsid w:val="006B5AE3"/>
    <w:rsid w:val="006B652F"/>
    <w:rsid w:val="006D158E"/>
    <w:rsid w:val="006D3EC1"/>
    <w:rsid w:val="006E2A8C"/>
    <w:rsid w:val="006E379E"/>
    <w:rsid w:val="006F73ED"/>
    <w:rsid w:val="007121CF"/>
    <w:rsid w:val="00750B2C"/>
    <w:rsid w:val="007546E5"/>
    <w:rsid w:val="00773207"/>
    <w:rsid w:val="007741DC"/>
    <w:rsid w:val="007749AF"/>
    <w:rsid w:val="00777802"/>
    <w:rsid w:val="0078078F"/>
    <w:rsid w:val="007856C8"/>
    <w:rsid w:val="00794EBC"/>
    <w:rsid w:val="007B59D8"/>
    <w:rsid w:val="007C3511"/>
    <w:rsid w:val="007C498F"/>
    <w:rsid w:val="007C7EE7"/>
    <w:rsid w:val="007E540B"/>
    <w:rsid w:val="007E7F0B"/>
    <w:rsid w:val="0080653F"/>
    <w:rsid w:val="00832861"/>
    <w:rsid w:val="0084316A"/>
    <w:rsid w:val="008447AD"/>
    <w:rsid w:val="00847CE0"/>
    <w:rsid w:val="00892F98"/>
    <w:rsid w:val="008A72ED"/>
    <w:rsid w:val="008B1C51"/>
    <w:rsid w:val="008D72F2"/>
    <w:rsid w:val="008D7C90"/>
    <w:rsid w:val="008E4320"/>
    <w:rsid w:val="008E7593"/>
    <w:rsid w:val="008F142B"/>
    <w:rsid w:val="008F3BC9"/>
    <w:rsid w:val="008F4544"/>
    <w:rsid w:val="008F51C0"/>
    <w:rsid w:val="008F547F"/>
    <w:rsid w:val="009011AE"/>
    <w:rsid w:val="009058E4"/>
    <w:rsid w:val="0090778C"/>
    <w:rsid w:val="00917ABD"/>
    <w:rsid w:val="009231E1"/>
    <w:rsid w:val="00930F33"/>
    <w:rsid w:val="009376BD"/>
    <w:rsid w:val="00950103"/>
    <w:rsid w:val="0095268A"/>
    <w:rsid w:val="00963AD4"/>
    <w:rsid w:val="00971922"/>
    <w:rsid w:val="00975CE1"/>
    <w:rsid w:val="00984A1A"/>
    <w:rsid w:val="009A74D2"/>
    <w:rsid w:val="009B31B6"/>
    <w:rsid w:val="009C3AF0"/>
    <w:rsid w:val="009CF8C0"/>
    <w:rsid w:val="00A12EE5"/>
    <w:rsid w:val="00A138BA"/>
    <w:rsid w:val="00A43045"/>
    <w:rsid w:val="00A44564"/>
    <w:rsid w:val="00A50580"/>
    <w:rsid w:val="00A60235"/>
    <w:rsid w:val="00A64838"/>
    <w:rsid w:val="00A8614D"/>
    <w:rsid w:val="00A90C3C"/>
    <w:rsid w:val="00AA15E2"/>
    <w:rsid w:val="00AA1D8D"/>
    <w:rsid w:val="00AA4087"/>
    <w:rsid w:val="00AC4D2F"/>
    <w:rsid w:val="00AC4D45"/>
    <w:rsid w:val="00AF7262"/>
    <w:rsid w:val="00B221F1"/>
    <w:rsid w:val="00B36AA6"/>
    <w:rsid w:val="00B46A93"/>
    <w:rsid w:val="00B47730"/>
    <w:rsid w:val="00B5008C"/>
    <w:rsid w:val="00B56785"/>
    <w:rsid w:val="00B7680E"/>
    <w:rsid w:val="00B8296C"/>
    <w:rsid w:val="00B91B66"/>
    <w:rsid w:val="00B933BF"/>
    <w:rsid w:val="00B97CA0"/>
    <w:rsid w:val="00BA15EB"/>
    <w:rsid w:val="00BA203B"/>
    <w:rsid w:val="00BA4C2B"/>
    <w:rsid w:val="00BB15BF"/>
    <w:rsid w:val="00BB2328"/>
    <w:rsid w:val="00BB30D1"/>
    <w:rsid w:val="00BC22E5"/>
    <w:rsid w:val="00BD0140"/>
    <w:rsid w:val="00BD1818"/>
    <w:rsid w:val="00BD3419"/>
    <w:rsid w:val="00BD4CD0"/>
    <w:rsid w:val="00BE29DD"/>
    <w:rsid w:val="00C06075"/>
    <w:rsid w:val="00C21E91"/>
    <w:rsid w:val="00C24502"/>
    <w:rsid w:val="00C40B64"/>
    <w:rsid w:val="00C55257"/>
    <w:rsid w:val="00C63071"/>
    <w:rsid w:val="00C6693C"/>
    <w:rsid w:val="00C879A7"/>
    <w:rsid w:val="00C90672"/>
    <w:rsid w:val="00C97441"/>
    <w:rsid w:val="00CA65EA"/>
    <w:rsid w:val="00CA7A73"/>
    <w:rsid w:val="00CB012A"/>
    <w:rsid w:val="00CB0664"/>
    <w:rsid w:val="00CB6C95"/>
    <w:rsid w:val="00CC1E74"/>
    <w:rsid w:val="00CC6AC5"/>
    <w:rsid w:val="00CE0D3E"/>
    <w:rsid w:val="00D04729"/>
    <w:rsid w:val="00D05F10"/>
    <w:rsid w:val="00D07767"/>
    <w:rsid w:val="00D11483"/>
    <w:rsid w:val="00D200C3"/>
    <w:rsid w:val="00D335D1"/>
    <w:rsid w:val="00D3551D"/>
    <w:rsid w:val="00D35DE6"/>
    <w:rsid w:val="00D5277E"/>
    <w:rsid w:val="00D573D3"/>
    <w:rsid w:val="00D57E81"/>
    <w:rsid w:val="00D628A6"/>
    <w:rsid w:val="00D746C2"/>
    <w:rsid w:val="00D81869"/>
    <w:rsid w:val="00D8455B"/>
    <w:rsid w:val="00D958BC"/>
    <w:rsid w:val="00DD09BE"/>
    <w:rsid w:val="00DD326D"/>
    <w:rsid w:val="00DD41B8"/>
    <w:rsid w:val="00DE1424"/>
    <w:rsid w:val="00E33C1C"/>
    <w:rsid w:val="00E344C6"/>
    <w:rsid w:val="00E55376"/>
    <w:rsid w:val="00E650A9"/>
    <w:rsid w:val="00E83CBD"/>
    <w:rsid w:val="00EA0635"/>
    <w:rsid w:val="00EA523A"/>
    <w:rsid w:val="00EB2BD9"/>
    <w:rsid w:val="00EC6B15"/>
    <w:rsid w:val="00ED3244"/>
    <w:rsid w:val="00EE6CBC"/>
    <w:rsid w:val="00EF39B5"/>
    <w:rsid w:val="00EF7C5D"/>
    <w:rsid w:val="00F057B4"/>
    <w:rsid w:val="00F4522C"/>
    <w:rsid w:val="00F473E3"/>
    <w:rsid w:val="00F51403"/>
    <w:rsid w:val="00F53A77"/>
    <w:rsid w:val="00F566EC"/>
    <w:rsid w:val="00F743DC"/>
    <w:rsid w:val="00F85603"/>
    <w:rsid w:val="00F862BC"/>
    <w:rsid w:val="00FB38E6"/>
    <w:rsid w:val="00FB5460"/>
    <w:rsid w:val="00FC693F"/>
    <w:rsid w:val="00FE2052"/>
    <w:rsid w:val="00FE20F2"/>
    <w:rsid w:val="0113C828"/>
    <w:rsid w:val="01199963"/>
    <w:rsid w:val="011AD288"/>
    <w:rsid w:val="013FDF63"/>
    <w:rsid w:val="0154B501"/>
    <w:rsid w:val="01558F26"/>
    <w:rsid w:val="01584032"/>
    <w:rsid w:val="01824042"/>
    <w:rsid w:val="018545A3"/>
    <w:rsid w:val="01B762ED"/>
    <w:rsid w:val="01F2DE11"/>
    <w:rsid w:val="02082C3D"/>
    <w:rsid w:val="020BF389"/>
    <w:rsid w:val="02341D7E"/>
    <w:rsid w:val="02523614"/>
    <w:rsid w:val="025A96AE"/>
    <w:rsid w:val="027F5EF0"/>
    <w:rsid w:val="02EB679C"/>
    <w:rsid w:val="02ECF75E"/>
    <w:rsid w:val="030FEC81"/>
    <w:rsid w:val="0336F5B6"/>
    <w:rsid w:val="033824A6"/>
    <w:rsid w:val="0368E719"/>
    <w:rsid w:val="039768AD"/>
    <w:rsid w:val="03CCB4BC"/>
    <w:rsid w:val="03D4183C"/>
    <w:rsid w:val="03DC22BF"/>
    <w:rsid w:val="0437674C"/>
    <w:rsid w:val="0442B216"/>
    <w:rsid w:val="0456FED6"/>
    <w:rsid w:val="046D37E7"/>
    <w:rsid w:val="049F5972"/>
    <w:rsid w:val="04DCC4F1"/>
    <w:rsid w:val="04EE05DB"/>
    <w:rsid w:val="04EE2150"/>
    <w:rsid w:val="04F3E331"/>
    <w:rsid w:val="04F703D2"/>
    <w:rsid w:val="0516C59A"/>
    <w:rsid w:val="05627D66"/>
    <w:rsid w:val="057136D5"/>
    <w:rsid w:val="0579D0EE"/>
    <w:rsid w:val="059EF59C"/>
    <w:rsid w:val="05B458BF"/>
    <w:rsid w:val="05B51215"/>
    <w:rsid w:val="05BD19FC"/>
    <w:rsid w:val="06608305"/>
    <w:rsid w:val="0660D4E5"/>
    <w:rsid w:val="068B1CF4"/>
    <w:rsid w:val="06CCD95A"/>
    <w:rsid w:val="06E0873F"/>
    <w:rsid w:val="071CF67C"/>
    <w:rsid w:val="07486C2B"/>
    <w:rsid w:val="0760CF20"/>
    <w:rsid w:val="07CEEC1A"/>
    <w:rsid w:val="07F40E2C"/>
    <w:rsid w:val="07FB7AA5"/>
    <w:rsid w:val="08321E92"/>
    <w:rsid w:val="083EA362"/>
    <w:rsid w:val="0868733B"/>
    <w:rsid w:val="08E144F1"/>
    <w:rsid w:val="091BD7CC"/>
    <w:rsid w:val="0927E466"/>
    <w:rsid w:val="0932924F"/>
    <w:rsid w:val="09332625"/>
    <w:rsid w:val="0957E9A9"/>
    <w:rsid w:val="09892915"/>
    <w:rsid w:val="09A6F75E"/>
    <w:rsid w:val="09B12139"/>
    <w:rsid w:val="09BF29E1"/>
    <w:rsid w:val="0A2BD84A"/>
    <w:rsid w:val="0A4F41C2"/>
    <w:rsid w:val="0A9FB94B"/>
    <w:rsid w:val="0ABC7AC3"/>
    <w:rsid w:val="0AC9AD54"/>
    <w:rsid w:val="0AD5ED25"/>
    <w:rsid w:val="0AE07B0A"/>
    <w:rsid w:val="0B55B082"/>
    <w:rsid w:val="0B6576C2"/>
    <w:rsid w:val="0B764C6F"/>
    <w:rsid w:val="0BA4C0D3"/>
    <w:rsid w:val="0BFC128A"/>
    <w:rsid w:val="0C05B7D9"/>
    <w:rsid w:val="0C08B3F2"/>
    <w:rsid w:val="0C104571"/>
    <w:rsid w:val="0C37DF10"/>
    <w:rsid w:val="0C47D7FC"/>
    <w:rsid w:val="0C5557C0"/>
    <w:rsid w:val="0C5D89E5"/>
    <w:rsid w:val="0C78896D"/>
    <w:rsid w:val="0CAF79B4"/>
    <w:rsid w:val="0CE51941"/>
    <w:rsid w:val="0CF6EC7E"/>
    <w:rsid w:val="0D3D1271"/>
    <w:rsid w:val="0D5E2EB3"/>
    <w:rsid w:val="0D78D588"/>
    <w:rsid w:val="0DC81F58"/>
    <w:rsid w:val="0DE0AC15"/>
    <w:rsid w:val="0EB2B2B7"/>
    <w:rsid w:val="0EF5CDCE"/>
    <w:rsid w:val="0F149F3C"/>
    <w:rsid w:val="0F2EFB25"/>
    <w:rsid w:val="0F3450F5"/>
    <w:rsid w:val="0F380E42"/>
    <w:rsid w:val="0F8BBDB1"/>
    <w:rsid w:val="0FBC4803"/>
    <w:rsid w:val="0FC93C1A"/>
    <w:rsid w:val="0FD9A737"/>
    <w:rsid w:val="0FE40D2D"/>
    <w:rsid w:val="1015C9D4"/>
    <w:rsid w:val="10301D2E"/>
    <w:rsid w:val="105E6081"/>
    <w:rsid w:val="10A40F36"/>
    <w:rsid w:val="10D3839B"/>
    <w:rsid w:val="10D707F9"/>
    <w:rsid w:val="10E6FCAE"/>
    <w:rsid w:val="1101FC36"/>
    <w:rsid w:val="1115EBB1"/>
    <w:rsid w:val="11387F54"/>
    <w:rsid w:val="1162DD28"/>
    <w:rsid w:val="11735CBE"/>
    <w:rsid w:val="11786E42"/>
    <w:rsid w:val="119D1319"/>
    <w:rsid w:val="11E50537"/>
    <w:rsid w:val="120D49AA"/>
    <w:rsid w:val="122FB17F"/>
    <w:rsid w:val="12302EBA"/>
    <w:rsid w:val="12646489"/>
    <w:rsid w:val="1266D543"/>
    <w:rsid w:val="126CA454"/>
    <w:rsid w:val="12735E4A"/>
    <w:rsid w:val="12812CD4"/>
    <w:rsid w:val="12823EE5"/>
    <w:rsid w:val="129523A0"/>
    <w:rsid w:val="12982AC3"/>
    <w:rsid w:val="12B1E518"/>
    <w:rsid w:val="12B3FC6E"/>
    <w:rsid w:val="12BC6E07"/>
    <w:rsid w:val="12C33F51"/>
    <w:rsid w:val="12CDB0B3"/>
    <w:rsid w:val="12CE5E9D"/>
    <w:rsid w:val="12D2DF96"/>
    <w:rsid w:val="12D478BB"/>
    <w:rsid w:val="12F9F0E4"/>
    <w:rsid w:val="13127B7B"/>
    <w:rsid w:val="133A4A62"/>
    <w:rsid w:val="1398FAEC"/>
    <w:rsid w:val="139F3CAC"/>
    <w:rsid w:val="1408D303"/>
    <w:rsid w:val="14376C6D"/>
    <w:rsid w:val="1445A0BC"/>
    <w:rsid w:val="144BB8D2"/>
    <w:rsid w:val="145F3B54"/>
    <w:rsid w:val="147FF574"/>
    <w:rsid w:val="14A08BA0"/>
    <w:rsid w:val="14A47545"/>
    <w:rsid w:val="15359577"/>
    <w:rsid w:val="153E852A"/>
    <w:rsid w:val="1545CA7E"/>
    <w:rsid w:val="1596B9C6"/>
    <w:rsid w:val="15A68ED8"/>
    <w:rsid w:val="15AA0590"/>
    <w:rsid w:val="15BB4858"/>
    <w:rsid w:val="15E7B239"/>
    <w:rsid w:val="15FCFD86"/>
    <w:rsid w:val="16358B7B"/>
    <w:rsid w:val="16386860"/>
    <w:rsid w:val="1657E303"/>
    <w:rsid w:val="1674D054"/>
    <w:rsid w:val="1679F651"/>
    <w:rsid w:val="16BB8B15"/>
    <w:rsid w:val="16C51E87"/>
    <w:rsid w:val="16F64592"/>
    <w:rsid w:val="16FD1906"/>
    <w:rsid w:val="175410ED"/>
    <w:rsid w:val="1768D5F5"/>
    <w:rsid w:val="1769902A"/>
    <w:rsid w:val="178E1196"/>
    <w:rsid w:val="17A28C70"/>
    <w:rsid w:val="17C1E3A8"/>
    <w:rsid w:val="18225269"/>
    <w:rsid w:val="1858A36B"/>
    <w:rsid w:val="188DB201"/>
    <w:rsid w:val="18A0F85F"/>
    <w:rsid w:val="18AF211B"/>
    <w:rsid w:val="18C7B4D0"/>
    <w:rsid w:val="18D73F6B"/>
    <w:rsid w:val="18F2F5AD"/>
    <w:rsid w:val="19162E2D"/>
    <w:rsid w:val="192A91AF"/>
    <w:rsid w:val="196FD04D"/>
    <w:rsid w:val="197B29E6"/>
    <w:rsid w:val="198DF96F"/>
    <w:rsid w:val="19BF546A"/>
    <w:rsid w:val="19BF874D"/>
    <w:rsid w:val="19CE4E2B"/>
    <w:rsid w:val="19EF7577"/>
    <w:rsid w:val="1A39C312"/>
    <w:rsid w:val="1A3B62EF"/>
    <w:rsid w:val="1A51A000"/>
    <w:rsid w:val="1A53AC52"/>
    <w:rsid w:val="1A59F91C"/>
    <w:rsid w:val="1AA853D0"/>
    <w:rsid w:val="1AC30B65"/>
    <w:rsid w:val="1B04C7CB"/>
    <w:rsid w:val="1B1F5D8F"/>
    <w:rsid w:val="1B3359E4"/>
    <w:rsid w:val="1B58576E"/>
    <w:rsid w:val="1B5CB355"/>
    <w:rsid w:val="1B88B99B"/>
    <w:rsid w:val="1B98AE50"/>
    <w:rsid w:val="1B9F8CCE"/>
    <w:rsid w:val="1BBBE6D0"/>
    <w:rsid w:val="1BC75997"/>
    <w:rsid w:val="1BCA2199"/>
    <w:rsid w:val="1BDCAA5F"/>
    <w:rsid w:val="1BE9822C"/>
    <w:rsid w:val="1BEF9574"/>
    <w:rsid w:val="1C32202A"/>
    <w:rsid w:val="1C410572"/>
    <w:rsid w:val="1C586E6A"/>
    <w:rsid w:val="1C603508"/>
    <w:rsid w:val="1C80D0F5"/>
    <w:rsid w:val="1C88DB78"/>
    <w:rsid w:val="1C9DCA00"/>
    <w:rsid w:val="1CA156D0"/>
    <w:rsid w:val="1CA3B35E"/>
    <w:rsid w:val="1CC497BC"/>
    <w:rsid w:val="1CCD708C"/>
    <w:rsid w:val="1CD21E53"/>
    <w:rsid w:val="1CE4BD41"/>
    <w:rsid w:val="1D216150"/>
    <w:rsid w:val="1D40E6FD"/>
    <w:rsid w:val="1D5876A0"/>
    <w:rsid w:val="1D82923E"/>
    <w:rsid w:val="1D897DAA"/>
    <w:rsid w:val="1DA0CCFB"/>
    <w:rsid w:val="1DB068FD"/>
    <w:rsid w:val="1DB1A6DF"/>
    <w:rsid w:val="1DB36C24"/>
    <w:rsid w:val="1DB82B8D"/>
    <w:rsid w:val="1DCCC9D2"/>
    <w:rsid w:val="1DD8BC70"/>
    <w:rsid w:val="1DE7B395"/>
    <w:rsid w:val="1DF817DF"/>
    <w:rsid w:val="1E2A7F68"/>
    <w:rsid w:val="1E31C9C2"/>
    <w:rsid w:val="1E4023AB"/>
    <w:rsid w:val="1E7A8811"/>
    <w:rsid w:val="1E99EF8B"/>
    <w:rsid w:val="1EA76CB3"/>
    <w:rsid w:val="1EB38DC6"/>
    <w:rsid w:val="1EB63EDF"/>
    <w:rsid w:val="1EFBC134"/>
    <w:rsid w:val="1F0C78A9"/>
    <w:rsid w:val="1F0F0AF3"/>
    <w:rsid w:val="1F1EF57D"/>
    <w:rsid w:val="1F3D1C79"/>
    <w:rsid w:val="1F48FA6A"/>
    <w:rsid w:val="1F64409A"/>
    <w:rsid w:val="1F8F8B21"/>
    <w:rsid w:val="1F985871"/>
    <w:rsid w:val="1F998687"/>
    <w:rsid w:val="1F9AEC0B"/>
    <w:rsid w:val="1F9CFFDB"/>
    <w:rsid w:val="1FB6D35E"/>
    <w:rsid w:val="1FC1040C"/>
    <w:rsid w:val="1FD0A0EF"/>
    <w:rsid w:val="1FDC2AB8"/>
    <w:rsid w:val="1FFAD640"/>
    <w:rsid w:val="2022C35A"/>
    <w:rsid w:val="20288761"/>
    <w:rsid w:val="2031B648"/>
    <w:rsid w:val="206B3509"/>
    <w:rsid w:val="20782311"/>
    <w:rsid w:val="2104174D"/>
    <w:rsid w:val="210DE8EB"/>
    <w:rsid w:val="21204DE4"/>
    <w:rsid w:val="21312679"/>
    <w:rsid w:val="213A8D3B"/>
    <w:rsid w:val="214E07F5"/>
    <w:rsid w:val="21A2E314"/>
    <w:rsid w:val="21A603B5"/>
    <w:rsid w:val="21ECD872"/>
    <w:rsid w:val="21F1DAB5"/>
    <w:rsid w:val="222738A1"/>
    <w:rsid w:val="222E179D"/>
    <w:rsid w:val="22416461"/>
    <w:rsid w:val="224678E4"/>
    <w:rsid w:val="224815B7"/>
    <w:rsid w:val="22483F4C"/>
    <w:rsid w:val="225FD412"/>
    <w:rsid w:val="22628987"/>
    <w:rsid w:val="229799BC"/>
    <w:rsid w:val="229ABCB8"/>
    <w:rsid w:val="22CF2C06"/>
    <w:rsid w:val="22DF2E61"/>
    <w:rsid w:val="22F076BD"/>
    <w:rsid w:val="22FD1942"/>
    <w:rsid w:val="23149708"/>
    <w:rsid w:val="235BE837"/>
    <w:rsid w:val="237339EC"/>
    <w:rsid w:val="23802EE5"/>
    <w:rsid w:val="23ACBFF6"/>
    <w:rsid w:val="23B07700"/>
    <w:rsid w:val="23C73F29"/>
    <w:rsid w:val="23FB6E25"/>
    <w:rsid w:val="246ED409"/>
    <w:rsid w:val="248055E4"/>
    <w:rsid w:val="24864C97"/>
    <w:rsid w:val="24A956A2"/>
    <w:rsid w:val="24AF2F22"/>
    <w:rsid w:val="24CD2A4D"/>
    <w:rsid w:val="24CEE344"/>
    <w:rsid w:val="24DBD463"/>
    <w:rsid w:val="24E18232"/>
    <w:rsid w:val="24E5D30F"/>
    <w:rsid w:val="2510A246"/>
    <w:rsid w:val="251582B9"/>
    <w:rsid w:val="25193C5F"/>
    <w:rsid w:val="252D007F"/>
    <w:rsid w:val="258BE651"/>
    <w:rsid w:val="25A065E0"/>
    <w:rsid w:val="25A11A81"/>
    <w:rsid w:val="25A339D9"/>
    <w:rsid w:val="25A413FE"/>
    <w:rsid w:val="25B9A0E1"/>
    <w:rsid w:val="25DE1743"/>
    <w:rsid w:val="25E2E0EF"/>
    <w:rsid w:val="25E2FE89"/>
    <w:rsid w:val="25F39EEE"/>
    <w:rsid w:val="2614D3E0"/>
    <w:rsid w:val="2618723A"/>
    <w:rsid w:val="26268430"/>
    <w:rsid w:val="26345556"/>
    <w:rsid w:val="265D5CE7"/>
    <w:rsid w:val="2686117B"/>
    <w:rsid w:val="268B17F5"/>
    <w:rsid w:val="26994A3C"/>
    <w:rsid w:val="269CCC61"/>
    <w:rsid w:val="26ED253B"/>
    <w:rsid w:val="26EF9359"/>
    <w:rsid w:val="271E3A69"/>
    <w:rsid w:val="271EB7A4"/>
    <w:rsid w:val="2727A639"/>
    <w:rsid w:val="273CE5F1"/>
    <w:rsid w:val="2746AB91"/>
    <w:rsid w:val="2749E129"/>
    <w:rsid w:val="275CF248"/>
    <w:rsid w:val="276B780A"/>
    <w:rsid w:val="276DCC2C"/>
    <w:rsid w:val="2771D0DF"/>
    <w:rsid w:val="27FA1022"/>
    <w:rsid w:val="2827FD5E"/>
    <w:rsid w:val="285230F4"/>
    <w:rsid w:val="28670F8B"/>
    <w:rsid w:val="287597E9"/>
    <w:rsid w:val="289E5350"/>
    <w:rsid w:val="28E632CD"/>
    <w:rsid w:val="29119DE8"/>
    <w:rsid w:val="2916EFBE"/>
    <w:rsid w:val="2928CE05"/>
    <w:rsid w:val="2947F6C8"/>
    <w:rsid w:val="2949F0A4"/>
    <w:rsid w:val="29B9BB8B"/>
    <w:rsid w:val="29C1D3B4"/>
    <w:rsid w:val="29E4386C"/>
    <w:rsid w:val="2A3D1E92"/>
    <w:rsid w:val="2A451738"/>
    <w:rsid w:val="2A6F8DBC"/>
    <w:rsid w:val="2A8676A0"/>
    <w:rsid w:val="2A8C45C5"/>
    <w:rsid w:val="2AB3872F"/>
    <w:rsid w:val="2AB747A8"/>
    <w:rsid w:val="2ACC9BB0"/>
    <w:rsid w:val="2AEA9848"/>
    <w:rsid w:val="2AEBA0E2"/>
    <w:rsid w:val="2AF2DC4A"/>
    <w:rsid w:val="2AFA8CFD"/>
    <w:rsid w:val="2B0D8CD7"/>
    <w:rsid w:val="2B322A92"/>
    <w:rsid w:val="2B386EEE"/>
    <w:rsid w:val="2B3BAFDC"/>
    <w:rsid w:val="2B67C5E5"/>
    <w:rsid w:val="2B68D11B"/>
    <w:rsid w:val="2B6960B1"/>
    <w:rsid w:val="2B90FA50"/>
    <w:rsid w:val="2BCFFC80"/>
    <w:rsid w:val="2BF1CA32"/>
    <w:rsid w:val="2BF29E6F"/>
    <w:rsid w:val="2C0B2EEE"/>
    <w:rsid w:val="2C0B3114"/>
    <w:rsid w:val="2C0C04DC"/>
    <w:rsid w:val="2C0CC269"/>
    <w:rsid w:val="2C3C7213"/>
    <w:rsid w:val="2C497753"/>
    <w:rsid w:val="2C6E5D2F"/>
    <w:rsid w:val="2C9794A2"/>
    <w:rsid w:val="2CC737D5"/>
    <w:rsid w:val="2CE2493A"/>
    <w:rsid w:val="2CE56C77"/>
    <w:rsid w:val="2CEA6C69"/>
    <w:rsid w:val="2D4C5D4A"/>
    <w:rsid w:val="2D79C5FA"/>
    <w:rsid w:val="2D79E292"/>
    <w:rsid w:val="2D85FA36"/>
    <w:rsid w:val="2DC67F8D"/>
    <w:rsid w:val="2DCD265B"/>
    <w:rsid w:val="2DEC055C"/>
    <w:rsid w:val="2DEF0C7F"/>
    <w:rsid w:val="2DFF0134"/>
    <w:rsid w:val="2E1427BE"/>
    <w:rsid w:val="2E150F89"/>
    <w:rsid w:val="2E2446B1"/>
    <w:rsid w:val="2E3A181D"/>
    <w:rsid w:val="2E3B19E4"/>
    <w:rsid w:val="2E4D1FCD"/>
    <w:rsid w:val="2E716E8D"/>
    <w:rsid w:val="2EACE95C"/>
    <w:rsid w:val="2EB23E2D"/>
    <w:rsid w:val="2EE8DABF"/>
    <w:rsid w:val="2EF2AE83"/>
    <w:rsid w:val="2EF5D675"/>
    <w:rsid w:val="2EFD840E"/>
    <w:rsid w:val="2F20312F"/>
    <w:rsid w:val="2F6BC159"/>
    <w:rsid w:val="2F944778"/>
    <w:rsid w:val="2FB839CC"/>
    <w:rsid w:val="2FBF0D40"/>
    <w:rsid w:val="2FD0E750"/>
    <w:rsid w:val="2FD0EB87"/>
    <w:rsid w:val="2FF4A45C"/>
    <w:rsid w:val="2FF93C5E"/>
    <w:rsid w:val="30026472"/>
    <w:rsid w:val="300EADCA"/>
    <w:rsid w:val="302B040F"/>
    <w:rsid w:val="303D66E2"/>
    <w:rsid w:val="307AAAC9"/>
    <w:rsid w:val="30879424"/>
    <w:rsid w:val="309EAFC3"/>
    <w:rsid w:val="30C5B667"/>
    <w:rsid w:val="30CFAA3F"/>
    <w:rsid w:val="30DBC316"/>
    <w:rsid w:val="30F8DEEF"/>
    <w:rsid w:val="311C2912"/>
    <w:rsid w:val="31545384"/>
    <w:rsid w:val="3177EA7E"/>
    <w:rsid w:val="31976BCF"/>
    <w:rsid w:val="31983615"/>
    <w:rsid w:val="31BB6E95"/>
    <w:rsid w:val="31CE7FB4"/>
    <w:rsid w:val="31F847EC"/>
    <w:rsid w:val="323C43FB"/>
    <w:rsid w:val="3245B69E"/>
    <w:rsid w:val="325BE4F4"/>
    <w:rsid w:val="3286AE96"/>
    <w:rsid w:val="32B42931"/>
    <w:rsid w:val="32C3A035"/>
    <w:rsid w:val="33085A47"/>
    <w:rsid w:val="3346C1C1"/>
    <w:rsid w:val="33581A56"/>
    <w:rsid w:val="335C185F"/>
    <w:rsid w:val="339F9AEC"/>
    <w:rsid w:val="33D3C1BA"/>
    <w:rsid w:val="33EA4A1E"/>
    <w:rsid w:val="33F8D518"/>
    <w:rsid w:val="344A5522"/>
    <w:rsid w:val="34642B41"/>
    <w:rsid w:val="346D9B48"/>
    <w:rsid w:val="34B6E6C4"/>
    <w:rsid w:val="34BFB020"/>
    <w:rsid w:val="35048D27"/>
    <w:rsid w:val="3521A4B6"/>
    <w:rsid w:val="352201A0"/>
    <w:rsid w:val="352B14BD"/>
    <w:rsid w:val="354A31A8"/>
    <w:rsid w:val="3554D1EB"/>
    <w:rsid w:val="356469B6"/>
    <w:rsid w:val="3570E9D9"/>
    <w:rsid w:val="357517C1"/>
    <w:rsid w:val="358E8AA1"/>
    <w:rsid w:val="3592BAAF"/>
    <w:rsid w:val="359C23E3"/>
    <w:rsid w:val="35AA35D9"/>
    <w:rsid w:val="35E2FB3C"/>
    <w:rsid w:val="36072EFB"/>
    <w:rsid w:val="362AF143"/>
    <w:rsid w:val="362C9EBA"/>
    <w:rsid w:val="37000FAA"/>
    <w:rsid w:val="37293802"/>
    <w:rsid w:val="372F035A"/>
    <w:rsid w:val="3753A3FA"/>
    <w:rsid w:val="3778FF8B"/>
    <w:rsid w:val="377C8ABC"/>
    <w:rsid w:val="377FD9D2"/>
    <w:rsid w:val="3782ABAD"/>
    <w:rsid w:val="378C14E1"/>
    <w:rsid w:val="378D2B21"/>
    <w:rsid w:val="378FCE87"/>
    <w:rsid w:val="37E60C9A"/>
    <w:rsid w:val="380DDB89"/>
    <w:rsid w:val="382204F9"/>
    <w:rsid w:val="3878F833"/>
    <w:rsid w:val="387DE6C2"/>
    <w:rsid w:val="389240CD"/>
    <w:rsid w:val="38CDADCD"/>
    <w:rsid w:val="38FDF74A"/>
    <w:rsid w:val="391827B7"/>
    <w:rsid w:val="392F8D24"/>
    <w:rsid w:val="3973A545"/>
    <w:rsid w:val="39B37146"/>
    <w:rsid w:val="39CB7E24"/>
    <w:rsid w:val="39CE7E74"/>
    <w:rsid w:val="3A1CD928"/>
    <w:rsid w:val="3A5EC403"/>
    <w:rsid w:val="3AA15A8E"/>
    <w:rsid w:val="3AC397B1"/>
    <w:rsid w:val="3B042C63"/>
    <w:rsid w:val="3B0D310C"/>
    <w:rsid w:val="3B41B5A1"/>
    <w:rsid w:val="3B4EBEFD"/>
    <w:rsid w:val="3B90D0FC"/>
    <w:rsid w:val="3B91E069"/>
    <w:rsid w:val="3BB95DEE"/>
    <w:rsid w:val="3BC9A760"/>
    <w:rsid w:val="3BDD72D9"/>
    <w:rsid w:val="3BEA1185"/>
    <w:rsid w:val="3BEB466E"/>
    <w:rsid w:val="3BF1E49A"/>
    <w:rsid w:val="3C14171C"/>
    <w:rsid w:val="3C1B80F9"/>
    <w:rsid w:val="3C31C514"/>
    <w:rsid w:val="3C440718"/>
    <w:rsid w:val="3C5682C4"/>
    <w:rsid w:val="3C794581"/>
    <w:rsid w:val="3CC4748A"/>
    <w:rsid w:val="3CE1E230"/>
    <w:rsid w:val="3D12B324"/>
    <w:rsid w:val="3D14BD85"/>
    <w:rsid w:val="3D2457EC"/>
    <w:rsid w:val="3D51C551"/>
    <w:rsid w:val="3D5DB11C"/>
    <w:rsid w:val="3DB90786"/>
    <w:rsid w:val="3DD0543B"/>
    <w:rsid w:val="3DF7D477"/>
    <w:rsid w:val="3E148C65"/>
    <w:rsid w:val="3E448AD5"/>
    <w:rsid w:val="3E5BD78A"/>
    <w:rsid w:val="3E931248"/>
    <w:rsid w:val="3E9C6A87"/>
    <w:rsid w:val="3EAA4288"/>
    <w:rsid w:val="3EAE7743"/>
    <w:rsid w:val="3EE310CF"/>
    <w:rsid w:val="3EFE5F1D"/>
    <w:rsid w:val="3F046F41"/>
    <w:rsid w:val="3F2AEE26"/>
    <w:rsid w:val="3F41AB7B"/>
    <w:rsid w:val="3F562A56"/>
    <w:rsid w:val="3F793B34"/>
    <w:rsid w:val="3F82CF1D"/>
    <w:rsid w:val="3FAA2F93"/>
    <w:rsid w:val="3FACA04D"/>
    <w:rsid w:val="3FB431CC"/>
    <w:rsid w:val="3FCD9688"/>
    <w:rsid w:val="3FE24273"/>
    <w:rsid w:val="3FFA5D43"/>
    <w:rsid w:val="4027E458"/>
    <w:rsid w:val="402B2864"/>
    <w:rsid w:val="407EFC90"/>
    <w:rsid w:val="408E9024"/>
    <w:rsid w:val="4093776A"/>
    <w:rsid w:val="40C7C885"/>
    <w:rsid w:val="40E1577F"/>
    <w:rsid w:val="41588796"/>
    <w:rsid w:val="41AD2F14"/>
    <w:rsid w:val="41B8929A"/>
    <w:rsid w:val="41C4ED2C"/>
    <w:rsid w:val="41DE7553"/>
    <w:rsid w:val="421CC60B"/>
    <w:rsid w:val="42274C52"/>
    <w:rsid w:val="42394B68"/>
    <w:rsid w:val="4247CF8F"/>
    <w:rsid w:val="4256CD87"/>
    <w:rsid w:val="42619808"/>
    <w:rsid w:val="4289591F"/>
    <w:rsid w:val="42ABC012"/>
    <w:rsid w:val="42C09A72"/>
    <w:rsid w:val="42C0AC4F"/>
    <w:rsid w:val="42E5C357"/>
    <w:rsid w:val="433AF8D0"/>
    <w:rsid w:val="43490EFD"/>
    <w:rsid w:val="435AB129"/>
    <w:rsid w:val="437BD43E"/>
    <w:rsid w:val="43FB130F"/>
    <w:rsid w:val="43FB20B5"/>
    <w:rsid w:val="43FDEBBD"/>
    <w:rsid w:val="440C4842"/>
    <w:rsid w:val="440DC676"/>
    <w:rsid w:val="4486346F"/>
    <w:rsid w:val="448F6188"/>
    <w:rsid w:val="44AAA624"/>
    <w:rsid w:val="44D60EA3"/>
    <w:rsid w:val="44DAFB21"/>
    <w:rsid w:val="44E70BF2"/>
    <w:rsid w:val="44F4F646"/>
    <w:rsid w:val="44F9CFC9"/>
    <w:rsid w:val="44FE9DBB"/>
    <w:rsid w:val="454BE009"/>
    <w:rsid w:val="4555EB3B"/>
    <w:rsid w:val="459741BE"/>
    <w:rsid w:val="45A35E9A"/>
    <w:rsid w:val="45AE10BA"/>
    <w:rsid w:val="45FEE7B0"/>
    <w:rsid w:val="46127D5B"/>
    <w:rsid w:val="461962AC"/>
    <w:rsid w:val="464C0BD3"/>
    <w:rsid w:val="4664DA26"/>
    <w:rsid w:val="46793B04"/>
    <w:rsid w:val="4681D0E6"/>
    <w:rsid w:val="46857CE6"/>
    <w:rsid w:val="4699E279"/>
    <w:rsid w:val="46A05FD6"/>
    <w:rsid w:val="46B6328E"/>
    <w:rsid w:val="46D75C76"/>
    <w:rsid w:val="4714B73F"/>
    <w:rsid w:val="47371163"/>
    <w:rsid w:val="47465E9F"/>
    <w:rsid w:val="476AAB1A"/>
    <w:rsid w:val="476F20E3"/>
    <w:rsid w:val="47714B8B"/>
    <w:rsid w:val="477521C9"/>
    <w:rsid w:val="477577E0"/>
    <w:rsid w:val="479C0D1C"/>
    <w:rsid w:val="47A027E3"/>
    <w:rsid w:val="47C92B3D"/>
    <w:rsid w:val="47E0D4DC"/>
    <w:rsid w:val="47E18985"/>
    <w:rsid w:val="48421DC2"/>
    <w:rsid w:val="48AC1CDB"/>
    <w:rsid w:val="48AF5946"/>
    <w:rsid w:val="48C152B6"/>
    <w:rsid w:val="48C969B2"/>
    <w:rsid w:val="48F7812C"/>
    <w:rsid w:val="49150782"/>
    <w:rsid w:val="4926D823"/>
    <w:rsid w:val="492F7DE9"/>
    <w:rsid w:val="4941A268"/>
    <w:rsid w:val="494BA53B"/>
    <w:rsid w:val="494E4802"/>
    <w:rsid w:val="494F576F"/>
    <w:rsid w:val="4979D1AD"/>
    <w:rsid w:val="4987E556"/>
    <w:rsid w:val="499462EB"/>
    <w:rsid w:val="49A9FAD8"/>
    <w:rsid w:val="49BF9343"/>
    <w:rsid w:val="49D41495"/>
    <w:rsid w:val="49D43158"/>
    <w:rsid w:val="49E72373"/>
    <w:rsid w:val="49EF1B4B"/>
    <w:rsid w:val="4A1DA92D"/>
    <w:rsid w:val="4A21AF7B"/>
    <w:rsid w:val="4A3E4951"/>
    <w:rsid w:val="4A6B7FD3"/>
    <w:rsid w:val="4A799600"/>
    <w:rsid w:val="4ABA91BF"/>
    <w:rsid w:val="4ABB23F1"/>
    <w:rsid w:val="4ABF776A"/>
    <w:rsid w:val="4AECD9C5"/>
    <w:rsid w:val="4AEDED69"/>
    <w:rsid w:val="4AEF94F8"/>
    <w:rsid w:val="4B196850"/>
    <w:rsid w:val="4B4B3438"/>
    <w:rsid w:val="4B96BD8F"/>
    <w:rsid w:val="4C0B53AF"/>
    <w:rsid w:val="4C268EDC"/>
    <w:rsid w:val="4C50C2E8"/>
    <w:rsid w:val="4C5D0901"/>
    <w:rsid w:val="4C8A110E"/>
    <w:rsid w:val="4C9526EB"/>
    <w:rsid w:val="4CA2147D"/>
    <w:rsid w:val="4CDBA591"/>
    <w:rsid w:val="4CDC7FB6"/>
    <w:rsid w:val="4CEB9373"/>
    <w:rsid w:val="4D220FBE"/>
    <w:rsid w:val="4D4FFCFA"/>
    <w:rsid w:val="4D518CBC"/>
    <w:rsid w:val="4D6EE49D"/>
    <w:rsid w:val="4D799286"/>
    <w:rsid w:val="4D7E9FD3"/>
    <w:rsid w:val="4DAA3FC0"/>
    <w:rsid w:val="4DD5744F"/>
    <w:rsid w:val="4E2297F4"/>
    <w:rsid w:val="4E24DE70"/>
    <w:rsid w:val="4E41A452"/>
    <w:rsid w:val="4E49D28B"/>
    <w:rsid w:val="4E548074"/>
    <w:rsid w:val="4E6774FB"/>
    <w:rsid w:val="4E71C678"/>
    <w:rsid w:val="4E97413D"/>
    <w:rsid w:val="4E988356"/>
    <w:rsid w:val="4EA6A65C"/>
    <w:rsid w:val="4EB198CE"/>
    <w:rsid w:val="4EC8B9AA"/>
    <w:rsid w:val="4ECDC892"/>
    <w:rsid w:val="4EFAE27C"/>
    <w:rsid w:val="4F002948"/>
    <w:rsid w:val="4F083A9E"/>
    <w:rsid w:val="4F2300A7"/>
    <w:rsid w:val="4F26893C"/>
    <w:rsid w:val="4F2A871C"/>
    <w:rsid w:val="4F638A35"/>
    <w:rsid w:val="4FAF4FA7"/>
    <w:rsid w:val="4FE9AAA9"/>
    <w:rsid w:val="503A209A"/>
    <w:rsid w:val="503C8270"/>
    <w:rsid w:val="50AA18DB"/>
    <w:rsid w:val="50C708C8"/>
    <w:rsid w:val="50E8862B"/>
    <w:rsid w:val="514146D5"/>
    <w:rsid w:val="5176DDF1"/>
    <w:rsid w:val="51A991A4"/>
    <w:rsid w:val="51EA032B"/>
    <w:rsid w:val="51EB55C8"/>
    <w:rsid w:val="521048F8"/>
    <w:rsid w:val="521D8F3D"/>
    <w:rsid w:val="523CC30A"/>
    <w:rsid w:val="523D85D7"/>
    <w:rsid w:val="5259B593"/>
    <w:rsid w:val="525C6738"/>
    <w:rsid w:val="528AF86A"/>
    <w:rsid w:val="52CFD3A1"/>
    <w:rsid w:val="52E2728F"/>
    <w:rsid w:val="52F9CCEA"/>
    <w:rsid w:val="5301A8F8"/>
    <w:rsid w:val="53049E3E"/>
    <w:rsid w:val="530A9BC4"/>
    <w:rsid w:val="530D1788"/>
    <w:rsid w:val="53154576"/>
    <w:rsid w:val="53179878"/>
    <w:rsid w:val="5350C453"/>
    <w:rsid w:val="5356D79E"/>
    <w:rsid w:val="5369DA7E"/>
    <w:rsid w:val="537B139E"/>
    <w:rsid w:val="53C959EE"/>
    <w:rsid w:val="53D67063"/>
    <w:rsid w:val="54393205"/>
    <w:rsid w:val="54400142"/>
    <w:rsid w:val="54577C6C"/>
    <w:rsid w:val="54AA12B6"/>
    <w:rsid w:val="54EEDEAB"/>
    <w:rsid w:val="54FD6570"/>
    <w:rsid w:val="5512EFB7"/>
    <w:rsid w:val="55457A0D"/>
    <w:rsid w:val="55458ABA"/>
    <w:rsid w:val="55598F2C"/>
    <w:rsid w:val="557E0157"/>
    <w:rsid w:val="558C3102"/>
    <w:rsid w:val="5596126C"/>
    <w:rsid w:val="5598446F"/>
    <w:rsid w:val="559858E8"/>
    <w:rsid w:val="55D2DE1D"/>
    <w:rsid w:val="55DB4157"/>
    <w:rsid w:val="55E1CA38"/>
    <w:rsid w:val="55E7B1AA"/>
    <w:rsid w:val="5610FC29"/>
    <w:rsid w:val="5629584B"/>
    <w:rsid w:val="56367B25"/>
    <w:rsid w:val="5645B81D"/>
    <w:rsid w:val="569110E8"/>
    <w:rsid w:val="569B1321"/>
    <w:rsid w:val="56AB3214"/>
    <w:rsid w:val="56CD37BC"/>
    <w:rsid w:val="56EEDC43"/>
    <w:rsid w:val="57014CBC"/>
    <w:rsid w:val="57044D0C"/>
    <w:rsid w:val="570DC285"/>
    <w:rsid w:val="5733B899"/>
    <w:rsid w:val="5736C06D"/>
    <w:rsid w:val="576A4A8C"/>
    <w:rsid w:val="576D6B2D"/>
    <w:rsid w:val="57A825AA"/>
    <w:rsid w:val="57DD5A99"/>
    <w:rsid w:val="57E0C7A2"/>
    <w:rsid w:val="57E366D1"/>
    <w:rsid w:val="57F71963"/>
    <w:rsid w:val="583ECB7A"/>
    <w:rsid w:val="5854528C"/>
    <w:rsid w:val="5855DFB2"/>
    <w:rsid w:val="585DC293"/>
    <w:rsid w:val="58663824"/>
    <w:rsid w:val="58DB79F4"/>
    <w:rsid w:val="5912010A"/>
    <w:rsid w:val="591A1543"/>
    <w:rsid w:val="5941E30D"/>
    <w:rsid w:val="594CB78F"/>
    <w:rsid w:val="5956042B"/>
    <w:rsid w:val="5961393C"/>
    <w:rsid w:val="59627482"/>
    <w:rsid w:val="5986B59C"/>
    <w:rsid w:val="598D0BD5"/>
    <w:rsid w:val="599D0E30"/>
    <w:rsid w:val="599D3CA5"/>
    <w:rsid w:val="59A027FE"/>
    <w:rsid w:val="5A0D0839"/>
    <w:rsid w:val="5A2BD9C2"/>
    <w:rsid w:val="5A35371E"/>
    <w:rsid w:val="5A374852"/>
    <w:rsid w:val="5A3EE340"/>
    <w:rsid w:val="5A425325"/>
    <w:rsid w:val="5A6CE3A5"/>
    <w:rsid w:val="5A88F29A"/>
    <w:rsid w:val="5AE8D5FC"/>
    <w:rsid w:val="5B054AD4"/>
    <w:rsid w:val="5B2B9AFC"/>
    <w:rsid w:val="5B30E464"/>
    <w:rsid w:val="5B3B406D"/>
    <w:rsid w:val="5B4394C2"/>
    <w:rsid w:val="5B6588FA"/>
    <w:rsid w:val="5B7E1BB9"/>
    <w:rsid w:val="5BD47F9B"/>
    <w:rsid w:val="5BEBD323"/>
    <w:rsid w:val="5BED6DEF"/>
    <w:rsid w:val="5BF0D2CA"/>
    <w:rsid w:val="5C192A74"/>
    <w:rsid w:val="5C958012"/>
    <w:rsid w:val="5D5B7378"/>
    <w:rsid w:val="5D8C4BDC"/>
    <w:rsid w:val="5DBF7FE4"/>
    <w:rsid w:val="5DCE96D9"/>
    <w:rsid w:val="5DDB119E"/>
    <w:rsid w:val="5DFC73B7"/>
    <w:rsid w:val="5E182EB1"/>
    <w:rsid w:val="5E86D3F0"/>
    <w:rsid w:val="5EAE7FEA"/>
    <w:rsid w:val="5EC84190"/>
    <w:rsid w:val="5ED66D04"/>
    <w:rsid w:val="5EDB1D67"/>
    <w:rsid w:val="5EF27E7C"/>
    <w:rsid w:val="5EF6FDE7"/>
    <w:rsid w:val="5F09E071"/>
    <w:rsid w:val="5F103F38"/>
    <w:rsid w:val="5F12B429"/>
    <w:rsid w:val="5F266D37"/>
    <w:rsid w:val="5F321234"/>
    <w:rsid w:val="5F87A877"/>
    <w:rsid w:val="5FB05A48"/>
    <w:rsid w:val="5FB1BC09"/>
    <w:rsid w:val="5FBF6597"/>
    <w:rsid w:val="5FC0CBD1"/>
    <w:rsid w:val="5FF88C1B"/>
    <w:rsid w:val="600D8E1D"/>
    <w:rsid w:val="6020B550"/>
    <w:rsid w:val="603C3B8A"/>
    <w:rsid w:val="6058030F"/>
    <w:rsid w:val="607294E0"/>
    <w:rsid w:val="60959818"/>
    <w:rsid w:val="60B555A9"/>
    <w:rsid w:val="615B977B"/>
    <w:rsid w:val="61629200"/>
    <w:rsid w:val="6192BCBF"/>
    <w:rsid w:val="61B0896D"/>
    <w:rsid w:val="61B39B9A"/>
    <w:rsid w:val="61C2121B"/>
    <w:rsid w:val="61C35B07"/>
    <w:rsid w:val="61D73A93"/>
    <w:rsid w:val="61E3EBEA"/>
    <w:rsid w:val="61E5284F"/>
    <w:rsid w:val="6206AB66"/>
    <w:rsid w:val="62201022"/>
    <w:rsid w:val="6264C150"/>
    <w:rsid w:val="62E5D708"/>
    <w:rsid w:val="6308E113"/>
    <w:rsid w:val="6322ABB2"/>
    <w:rsid w:val="633CE86D"/>
    <w:rsid w:val="634F4B40"/>
    <w:rsid w:val="636D4498"/>
    <w:rsid w:val="63C45C08"/>
    <w:rsid w:val="63EE0682"/>
    <w:rsid w:val="64076034"/>
    <w:rsid w:val="643E15FE"/>
    <w:rsid w:val="6450512F"/>
    <w:rsid w:val="647F6D2D"/>
    <w:rsid w:val="64800E7F"/>
    <w:rsid w:val="6491B347"/>
    <w:rsid w:val="649AC8B9"/>
    <w:rsid w:val="64A1B925"/>
    <w:rsid w:val="64AAF498"/>
    <w:rsid w:val="64BADBA7"/>
    <w:rsid w:val="64CAD9CB"/>
    <w:rsid w:val="64CE2FB4"/>
    <w:rsid w:val="64E8767C"/>
    <w:rsid w:val="651A48A1"/>
    <w:rsid w:val="652CB46D"/>
    <w:rsid w:val="6557C971"/>
    <w:rsid w:val="65878425"/>
    <w:rsid w:val="659AA04E"/>
    <w:rsid w:val="65A283AD"/>
    <w:rsid w:val="65A97EC3"/>
    <w:rsid w:val="65AFC9F2"/>
    <w:rsid w:val="6600EFAE"/>
    <w:rsid w:val="66095B52"/>
    <w:rsid w:val="6675B5DE"/>
    <w:rsid w:val="6682AA43"/>
    <w:rsid w:val="66A8CB3D"/>
    <w:rsid w:val="66AF06A0"/>
    <w:rsid w:val="66F7C926"/>
    <w:rsid w:val="66FACDDA"/>
    <w:rsid w:val="6719A973"/>
    <w:rsid w:val="675F1901"/>
    <w:rsid w:val="67D2CDB3"/>
    <w:rsid w:val="67EB9E17"/>
    <w:rsid w:val="67EF5386"/>
    <w:rsid w:val="67FC2BD1"/>
    <w:rsid w:val="67FE99EF"/>
    <w:rsid w:val="68329D12"/>
    <w:rsid w:val="683C25C9"/>
    <w:rsid w:val="68440928"/>
    <w:rsid w:val="686B6D7F"/>
    <w:rsid w:val="6875975A"/>
    <w:rsid w:val="68A3EC8A"/>
    <w:rsid w:val="68E21967"/>
    <w:rsid w:val="68F13A3C"/>
    <w:rsid w:val="6926A4AF"/>
    <w:rsid w:val="69350807"/>
    <w:rsid w:val="69742EB5"/>
    <w:rsid w:val="69898861"/>
    <w:rsid w:val="69A1B8AA"/>
    <w:rsid w:val="69A7B630"/>
    <w:rsid w:val="69D7021D"/>
    <w:rsid w:val="69ED289E"/>
    <w:rsid w:val="69FCB22A"/>
    <w:rsid w:val="6A09E00E"/>
    <w:rsid w:val="6A1CD513"/>
    <w:rsid w:val="6A370D21"/>
    <w:rsid w:val="6A4744C4"/>
    <w:rsid w:val="6A4B6DFF"/>
    <w:rsid w:val="6A7343C1"/>
    <w:rsid w:val="6A765B69"/>
    <w:rsid w:val="6A8F28EE"/>
    <w:rsid w:val="6A923E85"/>
    <w:rsid w:val="6ABBCAA2"/>
    <w:rsid w:val="6AC51307"/>
    <w:rsid w:val="6ACE0CA6"/>
    <w:rsid w:val="6AE043A0"/>
    <w:rsid w:val="6AE60E7A"/>
    <w:rsid w:val="6AE8EB5F"/>
    <w:rsid w:val="6B362900"/>
    <w:rsid w:val="6B8F0642"/>
    <w:rsid w:val="6C01534A"/>
    <w:rsid w:val="6C10C0D7"/>
    <w:rsid w:val="6C75F1D8"/>
    <w:rsid w:val="6C9D6F5D"/>
    <w:rsid w:val="6CB9490A"/>
    <w:rsid w:val="6CBB536B"/>
    <w:rsid w:val="6D02569D"/>
    <w:rsid w:val="6D0C5185"/>
    <w:rsid w:val="6D1F2422"/>
    <w:rsid w:val="6D1F74FF"/>
    <w:rsid w:val="6D2B5C93"/>
    <w:rsid w:val="6D366B9D"/>
    <w:rsid w:val="6D56837C"/>
    <w:rsid w:val="6D6C0897"/>
    <w:rsid w:val="6D798950"/>
    <w:rsid w:val="6D867B19"/>
    <w:rsid w:val="6D8DEE65"/>
    <w:rsid w:val="6DB0026C"/>
    <w:rsid w:val="6E066331"/>
    <w:rsid w:val="6E218A5B"/>
    <w:rsid w:val="6E266D6A"/>
    <w:rsid w:val="6E27D9C1"/>
    <w:rsid w:val="6E2BFC29"/>
    <w:rsid w:val="6E40AEE0"/>
    <w:rsid w:val="6E47B507"/>
    <w:rsid w:val="6E676BC5"/>
    <w:rsid w:val="6E7519FE"/>
    <w:rsid w:val="6EA4D4B2"/>
    <w:rsid w:val="6EB05F5C"/>
    <w:rsid w:val="6EB7C939"/>
    <w:rsid w:val="6ECB13B7"/>
    <w:rsid w:val="6F0FF15C"/>
    <w:rsid w:val="6F8EAE3D"/>
    <w:rsid w:val="6F922BC8"/>
    <w:rsid w:val="6FB5E8D4"/>
    <w:rsid w:val="6FC36F6B"/>
    <w:rsid w:val="6FC7F82C"/>
    <w:rsid w:val="6FC82AD8"/>
    <w:rsid w:val="6FF71C77"/>
    <w:rsid w:val="7006E6EE"/>
    <w:rsid w:val="700ED7F3"/>
    <w:rsid w:val="7020DDDC"/>
    <w:rsid w:val="70331DB2"/>
    <w:rsid w:val="705EBFCD"/>
    <w:rsid w:val="70DB9A6D"/>
    <w:rsid w:val="70FE3C84"/>
    <w:rsid w:val="710440DD"/>
    <w:rsid w:val="710CD6BF"/>
    <w:rsid w:val="712A79B8"/>
    <w:rsid w:val="71421528"/>
    <w:rsid w:val="714D62E9"/>
    <w:rsid w:val="7198B2C1"/>
    <w:rsid w:val="719A234F"/>
    <w:rsid w:val="71A54D24"/>
    <w:rsid w:val="71A5DC6E"/>
    <w:rsid w:val="71AE689F"/>
    <w:rsid w:val="71B1EFDB"/>
    <w:rsid w:val="71C95540"/>
    <w:rsid w:val="71D20BF1"/>
    <w:rsid w:val="71D6352C"/>
    <w:rsid w:val="71D99FB9"/>
    <w:rsid w:val="71E065DA"/>
    <w:rsid w:val="71E1429B"/>
    <w:rsid w:val="71FB0B14"/>
    <w:rsid w:val="72051184"/>
    <w:rsid w:val="7212E6E1"/>
    <w:rsid w:val="7237B35A"/>
    <w:rsid w:val="7244A3BE"/>
    <w:rsid w:val="724FEA76"/>
    <w:rsid w:val="725B566A"/>
    <w:rsid w:val="725B6E3B"/>
    <w:rsid w:val="7278959B"/>
    <w:rsid w:val="72A35412"/>
    <w:rsid w:val="72B4EA66"/>
    <w:rsid w:val="73297DEA"/>
    <w:rsid w:val="73C0A33A"/>
    <w:rsid w:val="73CCE020"/>
    <w:rsid w:val="73D052A1"/>
    <w:rsid w:val="73FEA0FE"/>
    <w:rsid w:val="741B058C"/>
    <w:rsid w:val="7450D1F0"/>
    <w:rsid w:val="747D0173"/>
    <w:rsid w:val="749C0967"/>
    <w:rsid w:val="74A5DD2B"/>
    <w:rsid w:val="74AAC70D"/>
    <w:rsid w:val="74B5831A"/>
    <w:rsid w:val="74C256B0"/>
    <w:rsid w:val="74D6FFFF"/>
    <w:rsid w:val="74E3BF1C"/>
    <w:rsid w:val="74FF3543"/>
    <w:rsid w:val="75035FA3"/>
    <w:rsid w:val="7510F9D5"/>
    <w:rsid w:val="752BF28A"/>
    <w:rsid w:val="7546DEE9"/>
    <w:rsid w:val="754E5E8B"/>
    <w:rsid w:val="754F110E"/>
    <w:rsid w:val="7551FF81"/>
    <w:rsid w:val="75597031"/>
    <w:rsid w:val="755A78CB"/>
    <w:rsid w:val="75686EF7"/>
    <w:rsid w:val="7584119F"/>
    <w:rsid w:val="759E8280"/>
    <w:rsid w:val="75C02A3C"/>
    <w:rsid w:val="75C13B6F"/>
    <w:rsid w:val="75D52236"/>
    <w:rsid w:val="75EA8FE5"/>
    <w:rsid w:val="75ECAA90"/>
    <w:rsid w:val="761D6182"/>
    <w:rsid w:val="762A912E"/>
    <w:rsid w:val="762DE717"/>
    <w:rsid w:val="7633D993"/>
    <w:rsid w:val="7685B923"/>
    <w:rsid w:val="76970C0B"/>
    <w:rsid w:val="769E43BA"/>
    <w:rsid w:val="76AD140B"/>
    <w:rsid w:val="76EFE6B1"/>
    <w:rsid w:val="76FC8146"/>
    <w:rsid w:val="772B53B1"/>
    <w:rsid w:val="7735AC01"/>
    <w:rsid w:val="773884AF"/>
    <w:rsid w:val="777C8D21"/>
    <w:rsid w:val="7781B1A8"/>
    <w:rsid w:val="77C5F42C"/>
    <w:rsid w:val="77D1DD5B"/>
    <w:rsid w:val="77D6ECCC"/>
    <w:rsid w:val="78370A25"/>
    <w:rsid w:val="783EBB79"/>
    <w:rsid w:val="7848E13D"/>
    <w:rsid w:val="784D7A19"/>
    <w:rsid w:val="78566594"/>
    <w:rsid w:val="78654D78"/>
    <w:rsid w:val="786CDEF7"/>
    <w:rsid w:val="78BC5069"/>
    <w:rsid w:val="78C2F568"/>
    <w:rsid w:val="78F2ABE5"/>
    <w:rsid w:val="78F37864"/>
    <w:rsid w:val="78F5E91E"/>
    <w:rsid w:val="790D7CF8"/>
    <w:rsid w:val="790E8592"/>
    <w:rsid w:val="792A2324"/>
    <w:rsid w:val="7939A844"/>
    <w:rsid w:val="793C9639"/>
    <w:rsid w:val="79AB8685"/>
    <w:rsid w:val="79B42E44"/>
    <w:rsid w:val="79B82FDD"/>
    <w:rsid w:val="79B9AD55"/>
    <w:rsid w:val="79FBAEEC"/>
    <w:rsid w:val="7A118AD8"/>
    <w:rsid w:val="7A31C7E9"/>
    <w:rsid w:val="7A4A3107"/>
    <w:rsid w:val="7A6F32C8"/>
    <w:rsid w:val="7A73914B"/>
    <w:rsid w:val="7A79B90F"/>
    <w:rsid w:val="7A8219A9"/>
    <w:rsid w:val="7AB46882"/>
    <w:rsid w:val="7AC16A8D"/>
    <w:rsid w:val="7AC432F9"/>
    <w:rsid w:val="7AD15CA6"/>
    <w:rsid w:val="7AD7072F"/>
    <w:rsid w:val="7ADB8D54"/>
    <w:rsid w:val="7B29B993"/>
    <w:rsid w:val="7B2D8FD1"/>
    <w:rsid w:val="7B677686"/>
    <w:rsid w:val="7B6C0EFE"/>
    <w:rsid w:val="7B804DBD"/>
    <w:rsid w:val="7B93C96C"/>
    <w:rsid w:val="7B95ECFB"/>
    <w:rsid w:val="7B9CB99C"/>
    <w:rsid w:val="7BC566DF"/>
    <w:rsid w:val="7BD8D91F"/>
    <w:rsid w:val="7BF625F6"/>
    <w:rsid w:val="7BF93C41"/>
    <w:rsid w:val="7C48DB74"/>
    <w:rsid w:val="7C4ECF54"/>
    <w:rsid w:val="7C576809"/>
    <w:rsid w:val="7C7C0F7C"/>
    <w:rsid w:val="7C7C3482"/>
    <w:rsid w:val="7C887FD3"/>
    <w:rsid w:val="7C929753"/>
    <w:rsid w:val="7C9AB868"/>
    <w:rsid w:val="7CAE09D9"/>
    <w:rsid w:val="7CB0DDDA"/>
    <w:rsid w:val="7CDE0849"/>
    <w:rsid w:val="7CE67DDA"/>
    <w:rsid w:val="7CF45337"/>
    <w:rsid w:val="7CF7B071"/>
    <w:rsid w:val="7CF84973"/>
    <w:rsid w:val="7D21ED00"/>
    <w:rsid w:val="7D27EAFC"/>
    <w:rsid w:val="7D487270"/>
    <w:rsid w:val="7D4C210C"/>
    <w:rsid w:val="7D538D0F"/>
    <w:rsid w:val="7D5A81C8"/>
    <w:rsid w:val="7D6C3F48"/>
    <w:rsid w:val="7DC12F03"/>
    <w:rsid w:val="7DE0D0A6"/>
    <w:rsid w:val="7E4F71AE"/>
    <w:rsid w:val="7E564522"/>
    <w:rsid w:val="7E5D7149"/>
    <w:rsid w:val="7E7EF2E3"/>
    <w:rsid w:val="7E8CE90F"/>
    <w:rsid w:val="7ED967D7"/>
    <w:rsid w:val="7EE09162"/>
    <w:rsid w:val="7EE853F2"/>
    <w:rsid w:val="7EE9C049"/>
    <w:rsid w:val="7EF43217"/>
    <w:rsid w:val="7F1B47A8"/>
    <w:rsid w:val="7F1DF83E"/>
    <w:rsid w:val="7F27661F"/>
    <w:rsid w:val="7F2867E6"/>
    <w:rsid w:val="7F37BE91"/>
    <w:rsid w:val="7F4EA352"/>
    <w:rsid w:val="7F95A36A"/>
    <w:rsid w:val="7F962EC9"/>
    <w:rsid w:val="7FD2A6FF"/>
    <w:rsid w:val="7FDC5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488BA53"/>
  <w14:defaultImageDpi w14:val="300"/>
  <w15:docId w15:val="{EB978777-4199-4AFB-B130-7B0B312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ea44968717794c3f" /><Relationship Type="http://schemas.openxmlformats.org/officeDocument/2006/relationships/glossaryDocument" Target="glossary/document.xml" Id="R2825ef1adb53437f"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577296-e5d8-4dd9-b88a-ac5043a97d13}"/>
      </w:docPartPr>
      <w:docPartBody>
        <w:p w14:paraId="26B114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FD4C-D868-4650-95E7-67EF9EAB8C74}">
  <ds:schemaRefs>
    <ds:schemaRef ds:uri="http://schemas.microsoft.com/office/2006/metadata/contentType"/>
    <ds:schemaRef ds:uri="http://schemas.microsoft.com/office/2006/metadata/properties/metaAttributes"/>
    <ds:schemaRef ds:uri="http://www.w3.org/2000/xmlns/"/>
    <ds:schemaRef ds:uri="http://www.w3.org/2001/XMLSchema"/>
    <ds:schemaRef ds:uri="8a186d72-fd8b-42c9-b5f2-69ddbb7fc92d"/>
    <ds:schemaRef ds:uri="875afa69-d20f-4468-9b54-4ff7f2bbb05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76F92-BEDC-4699-BEAC-174FB0FB1989}">
  <ds:schemaRefs>
    <ds:schemaRef ds:uri="http://schemas.microsoft.com/office/2006/metadata/properties"/>
    <ds:schemaRef ds:uri="http://www.w3.org/2000/xmlns/"/>
    <ds:schemaRef ds:uri="875afa69-d20f-4468-9b54-4ff7f2bbb05d"/>
    <ds:schemaRef ds:uri="http://www.w3.org/2001/XMLSchema-instance"/>
    <ds:schemaRef ds:uri="8a186d72-fd8b-42c9-b5f2-69ddbb7fc92d"/>
    <ds:schemaRef ds:uri="http://schemas.microsoft.com/office/infopath/2007/PartnerControls"/>
  </ds:schemaRefs>
</ds:datastoreItem>
</file>

<file path=customXml/itemProps3.xml><?xml version="1.0" encoding="utf-8"?>
<ds:datastoreItem xmlns:ds="http://schemas.openxmlformats.org/officeDocument/2006/customXml" ds:itemID="{73D2A6A8-C4C6-495A-8267-9BAA06653775}">
  <ds:schemaRefs>
    <ds:schemaRef ds:uri="http://schemas.microsoft.com/sharepoint/v3/contenttype/forms"/>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Alexander, Rayna E</lastModifiedBy>
  <revision>128</revision>
  <dcterms:created xsi:type="dcterms:W3CDTF">2019-09-11T05:59:00.0000000Z</dcterms:created>
  <dcterms:modified xsi:type="dcterms:W3CDTF">2024-02-02T14:18:52.9949686Z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