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30F33" w:rsidP="1DE38AB8" w:rsidRDefault="00930F33" w14:paraId="5E46D61C" w14:textId="3BA1B935">
      <w:pPr>
        <w:spacing w:after="0"/>
        <w:jc w:val="right"/>
        <w:rPr>
          <w:lang w:eastAsia="zh-CN"/>
        </w:rPr>
      </w:pPr>
      <w:r w:rsidR="76D1303D">
        <w:drawing>
          <wp:inline wp14:editId="6FF637FF" wp14:anchorId="67335D6F">
            <wp:extent cx="1223262" cy="1175771"/>
            <wp:effectExtent l="0" t="0" r="0" b="0"/>
            <wp:docPr id="1534175751" name="" title=""/>
            <wp:cNvGraphicFramePr>
              <a:graphicFrameLocks noChangeAspect="1"/>
            </wp:cNvGraphicFramePr>
            <a:graphic>
              <a:graphicData uri="http://schemas.openxmlformats.org/drawingml/2006/picture">
                <pic:pic>
                  <pic:nvPicPr>
                    <pic:cNvPr id="0" name=""/>
                    <pic:cNvPicPr/>
                  </pic:nvPicPr>
                  <pic:blipFill>
                    <a:blip r:embed="R9f5f0f1d079e4905">
                      <a:extLst>
                        <a:ext xmlns:a="http://schemas.openxmlformats.org/drawingml/2006/main" uri="{28A0092B-C50C-407E-A947-70E740481C1C}">
                          <a14:useLocalDpi val="0"/>
                        </a:ext>
                      </a:extLst>
                    </a:blip>
                    <a:stretch>
                      <a:fillRect/>
                    </a:stretch>
                  </pic:blipFill>
                  <pic:spPr>
                    <a:xfrm>
                      <a:off x="0" y="0"/>
                      <a:ext cx="1223262" cy="1175771"/>
                    </a:xfrm>
                    <a:prstGeom prst="rect">
                      <a:avLst/>
                    </a:prstGeom>
                  </pic:spPr>
                </pic:pic>
              </a:graphicData>
            </a:graphic>
          </wp:inline>
        </w:drawing>
      </w:r>
    </w:p>
    <w:p xmlns:wp14="http://schemas.microsoft.com/office/word/2010/wordml" w:rsidP="1DE38AB8" w14:paraId="6DDD0B16" wp14:textId="529E4BA7">
      <w:pPr>
        <w:rPr>
          <w:rFonts w:ascii="Arial" w:hAnsi="Arial"/>
          <w:sz w:val="48"/>
          <w:szCs w:val="48"/>
        </w:rPr>
      </w:pPr>
      <w:r w:rsidRPr="1DE38AB8" w:rsidR="1DE38AB8">
        <w:rPr>
          <w:rFonts w:ascii="Arial" w:hAnsi="Arial"/>
          <w:sz w:val="48"/>
          <w:szCs w:val="48"/>
        </w:rPr>
        <w:t>UPFB</w:t>
      </w:r>
      <w:r w:rsidRPr="1DE38AB8" w:rsidR="36950E1C">
        <w:rPr>
          <w:rFonts w:ascii="Arial" w:hAnsi="Arial"/>
          <w:sz w:val="48"/>
          <w:szCs w:val="48"/>
        </w:rPr>
        <w:t xml:space="preserve"> </w:t>
      </w:r>
      <w:r w:rsidRPr="1DE38AB8" w:rsidR="1DE38AB8">
        <w:rPr>
          <w:rFonts w:ascii="Arial" w:hAnsi="Arial"/>
          <w:sz w:val="48"/>
          <w:szCs w:val="48"/>
        </w:rPr>
        <w:t>Weekly</w:t>
      </w:r>
      <w:r w:rsidRPr="1DE38AB8" w:rsidR="0B6502ED">
        <w:rPr>
          <w:rFonts w:ascii="Arial" w:hAnsi="Arial"/>
          <w:sz w:val="48"/>
          <w:szCs w:val="48"/>
        </w:rPr>
        <w:t xml:space="preserve"> </w:t>
      </w:r>
      <w:r w:rsidRPr="1DE38AB8" w:rsidR="1DE38AB8">
        <w:rPr>
          <w:rFonts w:ascii="Arial" w:hAnsi="Arial"/>
          <w:sz w:val="48"/>
          <w:szCs w:val="48"/>
        </w:rPr>
        <w:t>Meeting</w:t>
      </w:r>
    </w:p>
    <w:p xmlns:wp14="http://schemas.microsoft.com/office/word/2010/wordml" w14:paraId="47812ECA" wp14:textId="23DB64B6">
      <w:r w:rsidRPr="1DE38AB8" w:rsidR="1DE38AB8">
        <w:rPr>
          <w:rFonts w:ascii="Arial" w:hAnsi="Arial"/>
          <w:color w:val="4F6880"/>
          <w:sz w:val="22"/>
          <w:szCs w:val="22"/>
        </w:rPr>
        <w:t xml:space="preserve">Fri, Feb 09, </w:t>
      </w:r>
      <w:r w:rsidRPr="1DE38AB8" w:rsidR="26C23481">
        <w:rPr>
          <w:rFonts w:ascii="Arial" w:hAnsi="Arial"/>
          <w:color w:val="4F6880"/>
          <w:sz w:val="22"/>
          <w:szCs w:val="22"/>
        </w:rPr>
        <w:t>2024,</w:t>
      </w:r>
      <w:r w:rsidRPr="1DE38AB8" w:rsidR="1DE38AB8">
        <w:rPr>
          <w:rFonts w:ascii="Arial" w:hAnsi="Arial"/>
          <w:color w:val="4F6880"/>
          <w:sz w:val="22"/>
          <w:szCs w:val="22"/>
        </w:rPr>
        <w:t xml:space="preserve"> </w:t>
      </w:r>
      <w:r w:rsidRPr="1DE38AB8" w:rsidR="0394E551">
        <w:rPr>
          <w:rFonts w:ascii="Arial" w:hAnsi="Arial"/>
          <w:color w:val="4F6880"/>
          <w:sz w:val="22"/>
          <w:szCs w:val="22"/>
        </w:rPr>
        <w:t>9</w:t>
      </w:r>
      <w:r w:rsidRPr="1DE38AB8" w:rsidR="1DE38AB8">
        <w:rPr>
          <w:rFonts w:ascii="Arial" w:hAnsi="Arial"/>
          <w:color w:val="4F6880"/>
          <w:sz w:val="22"/>
          <w:szCs w:val="22"/>
        </w:rPr>
        <w:t>AM • 1:13:28</w:t>
      </w:r>
    </w:p>
    <w:p xmlns:wp14="http://schemas.microsoft.com/office/word/2010/wordml" w14:paraId="7790211C" wp14:textId="77777777">
      <w:pPr>
        <w:spacing w:before="440" w:after="0"/>
      </w:pPr>
      <w:r>
        <w:rPr>
          <w:rFonts w:ascii="Arial" w:hAnsi="Arial"/>
          <w:b/>
          <w:color w:val="4F6880"/>
          <w:sz w:val="22"/>
        </w:rPr>
        <w:t>SUMMARY KEYWORDS</w:t>
      </w:r>
    </w:p>
    <w:p xmlns:wp14="http://schemas.microsoft.com/office/word/2010/wordml" w14:paraId="672A6659" wp14:textId="04D177B6">
      <w:pPr>
        <w:spacing w:after="0"/>
      </w:pPr>
      <w:r w:rsidRPr="1DE38AB8" w:rsidR="1DE38AB8">
        <w:rPr>
          <w:rFonts w:ascii="Arial" w:hAnsi="Arial"/>
          <w:color w:val="4F6880"/>
          <w:sz w:val="22"/>
          <w:szCs w:val="22"/>
        </w:rPr>
        <w:t xml:space="preserve">students, units, point, fiscal year, move, budget, related, funding, representative, understanding, year, good, requests, </w:t>
      </w:r>
      <w:r w:rsidRPr="1DE38AB8" w:rsidR="1DE38AB8">
        <w:rPr>
          <w:rFonts w:ascii="Arial" w:hAnsi="Arial"/>
          <w:color w:val="4F6880"/>
          <w:sz w:val="22"/>
          <w:szCs w:val="22"/>
        </w:rPr>
        <w:t>uhs</w:t>
      </w:r>
      <w:r w:rsidRPr="1DE38AB8" w:rsidR="1DE38AB8">
        <w:rPr>
          <w:rFonts w:ascii="Arial" w:hAnsi="Arial"/>
          <w:color w:val="4F6880"/>
          <w:sz w:val="22"/>
          <w:szCs w:val="22"/>
        </w:rPr>
        <w:t>, ambulance, commentary, question, cost, president, model</w:t>
      </w:r>
    </w:p>
    <w:p xmlns:wp14="http://schemas.microsoft.com/office/word/2010/wordml" w14:paraId="53128261" wp14:textId="77777777">
      <w:pPr>
        <w:spacing w:after="0"/>
      </w:pPr>
    </w:p>
    <w:p xmlns:wp14="http://schemas.microsoft.com/office/word/2010/wordml" w14:paraId="5B4F56C7" wp14:textId="77777777">
      <w:pPr>
        <w:spacing w:after="0"/>
      </w:pPr>
      <w:r w:rsidRPr="1DE38AB8" w:rsidR="1DE38AB8">
        <w:rPr>
          <w:rFonts w:ascii="Arial" w:hAnsi="Arial"/>
          <w:color w:val="5D7284"/>
          <w:sz w:val="22"/>
          <w:szCs w:val="22"/>
        </w:rPr>
        <w:t>06:21</w:t>
      </w:r>
    </w:p>
    <w:p w:rsidR="6B98F196" w:rsidP="1DE38AB8" w:rsidRDefault="6B98F196" w14:paraId="37EDBEDD" w14:textId="0011ABAB">
      <w:pPr>
        <w:spacing w:after="0"/>
        <w:rPr>
          <w:rFonts w:ascii="Arial" w:hAnsi="Arial"/>
          <w:b w:val="1"/>
          <w:bCs w:val="1"/>
          <w:sz w:val="22"/>
          <w:szCs w:val="22"/>
        </w:rPr>
      </w:pPr>
      <w:r w:rsidRPr="1DE38AB8" w:rsidR="6B98F196">
        <w:rPr>
          <w:rFonts w:ascii="Arial" w:hAnsi="Arial"/>
          <w:b w:val="1"/>
          <w:bCs w:val="1"/>
          <w:sz w:val="22"/>
          <w:szCs w:val="22"/>
        </w:rPr>
        <w:t>Chair Rodriguez:</w:t>
      </w:r>
    </w:p>
    <w:p xmlns:wp14="http://schemas.microsoft.com/office/word/2010/wordml" w:rsidP="1DE38AB8" w14:paraId="45F66A67" wp14:textId="46A1CEF8">
      <w:pPr>
        <w:spacing w:after="0"/>
        <w:rPr>
          <w:rFonts w:ascii="Arial" w:hAnsi="Arial"/>
          <w:sz w:val="22"/>
          <w:szCs w:val="22"/>
        </w:rPr>
      </w:pPr>
      <w:r w:rsidRPr="1DE38AB8" w:rsidR="6B98F196">
        <w:rPr>
          <w:rFonts w:ascii="Arial" w:hAnsi="Arial"/>
          <w:sz w:val="22"/>
          <w:szCs w:val="22"/>
        </w:rPr>
        <w:t>Okay</w:t>
      </w:r>
      <w:r w:rsidRPr="1DE38AB8" w:rsidR="1DE38AB8">
        <w:rPr>
          <w:rFonts w:ascii="Arial" w:hAnsi="Arial"/>
          <w:sz w:val="22"/>
          <w:szCs w:val="22"/>
        </w:rPr>
        <w:t xml:space="preserve">, I now call this Friday, February 9 </w:t>
      </w:r>
      <w:r w:rsidRPr="1DE38AB8" w:rsidR="5575B521">
        <w:rPr>
          <w:rFonts w:ascii="Arial" w:hAnsi="Arial"/>
          <w:sz w:val="22"/>
          <w:szCs w:val="22"/>
        </w:rPr>
        <w:t>m</w:t>
      </w:r>
      <w:r w:rsidRPr="1DE38AB8" w:rsidR="1DE38AB8">
        <w:rPr>
          <w:rFonts w:ascii="Arial" w:hAnsi="Arial"/>
          <w:sz w:val="22"/>
          <w:szCs w:val="22"/>
        </w:rPr>
        <w:t xml:space="preserve">eeting to order at </w:t>
      </w:r>
      <w:r w:rsidRPr="1DE38AB8" w:rsidR="5F74E962">
        <w:rPr>
          <w:rFonts w:ascii="Arial" w:hAnsi="Arial"/>
          <w:sz w:val="22"/>
          <w:szCs w:val="22"/>
        </w:rPr>
        <w:t xml:space="preserve">9 </w:t>
      </w:r>
      <w:r w:rsidRPr="1DE38AB8" w:rsidR="1DE38AB8">
        <w:rPr>
          <w:rFonts w:ascii="Arial" w:hAnsi="Arial"/>
          <w:sz w:val="22"/>
          <w:szCs w:val="22"/>
        </w:rPr>
        <w:t>am, and vice chancellor will be opening</w:t>
      </w:r>
      <w:r w:rsidRPr="1DE38AB8" w:rsidR="4BE9A3ED">
        <w:rPr>
          <w:rFonts w:ascii="Arial" w:hAnsi="Arial"/>
          <w:sz w:val="22"/>
          <w:szCs w:val="22"/>
        </w:rPr>
        <w:t xml:space="preserve"> roll call.</w:t>
      </w:r>
    </w:p>
    <w:p xmlns:wp14="http://schemas.microsoft.com/office/word/2010/wordml" w14:paraId="62486C05" wp14:textId="77777777">
      <w:pPr>
        <w:spacing w:after="0"/>
      </w:pPr>
    </w:p>
    <w:p xmlns:wp14="http://schemas.microsoft.com/office/word/2010/wordml" w14:paraId="70E22B7F" wp14:textId="77777777">
      <w:pPr>
        <w:spacing w:after="0"/>
      </w:pPr>
      <w:r w:rsidRPr="1DE38AB8" w:rsidR="1DE38AB8">
        <w:rPr>
          <w:rFonts w:ascii="Arial" w:hAnsi="Arial"/>
          <w:color w:val="5D7284"/>
          <w:sz w:val="22"/>
          <w:szCs w:val="22"/>
        </w:rPr>
        <w:t>06:41</w:t>
      </w:r>
    </w:p>
    <w:p xmlns:wp14="http://schemas.microsoft.com/office/word/2010/wordml" w:rsidP="1DE38AB8" w14:paraId="4B99056E" wp14:textId="5921511E">
      <w:pPr>
        <w:spacing w:after="0"/>
        <w:rPr>
          <w:rFonts w:ascii="Arial" w:hAnsi="Arial" w:eastAsia="Arial" w:cs="Arial"/>
        </w:rPr>
      </w:pPr>
      <w:r w:rsidRPr="1DE38AB8" w:rsidR="3D9AD306">
        <w:rPr>
          <w:rFonts w:ascii="Arial" w:hAnsi="Arial" w:eastAsia="Arial" w:cs="Arial"/>
        </w:rPr>
        <w:t>*Vice Chair Chandler takes opening roll call and quorum is met*</w:t>
      </w:r>
    </w:p>
    <w:p w:rsidR="1DE38AB8" w:rsidP="1DE38AB8" w:rsidRDefault="1DE38AB8" w14:paraId="65FBF868" w14:textId="0FD0C788">
      <w:pPr>
        <w:pStyle w:val="Normal"/>
        <w:spacing w:after="0"/>
      </w:pPr>
    </w:p>
    <w:p xmlns:wp14="http://schemas.microsoft.com/office/word/2010/wordml" w14:paraId="38EB13FD" wp14:textId="77777777">
      <w:pPr>
        <w:spacing w:after="0"/>
      </w:pPr>
      <w:r w:rsidRPr="1DE38AB8" w:rsidR="1DE38AB8">
        <w:rPr>
          <w:rFonts w:ascii="Arial" w:hAnsi="Arial"/>
          <w:color w:val="5D7284"/>
          <w:sz w:val="22"/>
          <w:szCs w:val="22"/>
        </w:rPr>
        <w:t>07:19</w:t>
      </w:r>
    </w:p>
    <w:p w:rsidR="27FAFAF2" w:rsidP="1DE38AB8" w:rsidRDefault="27FAFAF2" w14:paraId="6EFF49C7" w14:textId="75E8079F">
      <w:pPr>
        <w:spacing w:after="0"/>
        <w:rPr>
          <w:rFonts w:ascii="Arial" w:hAnsi="Arial"/>
          <w:b w:val="1"/>
          <w:bCs w:val="1"/>
          <w:sz w:val="22"/>
          <w:szCs w:val="22"/>
        </w:rPr>
      </w:pPr>
      <w:r w:rsidRPr="1DE38AB8" w:rsidR="27FAFAF2">
        <w:rPr>
          <w:rFonts w:ascii="Arial" w:hAnsi="Arial"/>
          <w:b w:val="1"/>
          <w:bCs w:val="1"/>
          <w:sz w:val="22"/>
          <w:szCs w:val="22"/>
        </w:rPr>
        <w:t>Chair Rodriguez:</w:t>
      </w:r>
    </w:p>
    <w:p xmlns:wp14="http://schemas.microsoft.com/office/word/2010/wordml" w14:paraId="4DDBEF00" wp14:textId="030B2CBC">
      <w:pPr>
        <w:spacing w:after="0"/>
      </w:pPr>
      <w:r w:rsidRPr="1DE38AB8" w:rsidR="27FAFAF2">
        <w:rPr>
          <w:rFonts w:ascii="Arial" w:hAnsi="Arial"/>
          <w:sz w:val="22"/>
          <w:szCs w:val="22"/>
        </w:rPr>
        <w:t>I</w:t>
      </w:r>
      <w:r w:rsidRPr="1DE38AB8" w:rsidR="1DE38AB8">
        <w:rPr>
          <w:rFonts w:ascii="Arial" w:hAnsi="Arial"/>
          <w:sz w:val="22"/>
          <w:szCs w:val="22"/>
        </w:rPr>
        <w:t xml:space="preserve">s there anyone's name who has not been called? All right. All right, </w:t>
      </w:r>
      <w:r w:rsidRPr="1DE38AB8" w:rsidR="1DE38AB8">
        <w:rPr>
          <w:rFonts w:ascii="Arial" w:hAnsi="Arial"/>
          <w:sz w:val="22"/>
          <w:szCs w:val="22"/>
        </w:rPr>
        <w:t>we'll</w:t>
      </w:r>
      <w:r w:rsidRPr="1DE38AB8" w:rsidR="1DE38AB8">
        <w:rPr>
          <w:rFonts w:ascii="Arial" w:hAnsi="Arial"/>
          <w:sz w:val="22"/>
          <w:szCs w:val="22"/>
        </w:rPr>
        <w:t xml:space="preserve"> now move into line item two adoption of the meeting minutes. Is there a motion to adopt meeting minutes? </w:t>
      </w:r>
    </w:p>
    <w:p w:rsidR="1DE38AB8" w:rsidP="1DE38AB8" w:rsidRDefault="1DE38AB8" w14:paraId="2D23CB0F" w14:textId="35370DD7">
      <w:pPr>
        <w:pStyle w:val="Normal"/>
        <w:spacing w:after="0"/>
        <w:rPr>
          <w:rFonts w:ascii="Arial" w:hAnsi="Arial"/>
          <w:sz w:val="22"/>
          <w:szCs w:val="22"/>
        </w:rPr>
      </w:pPr>
    </w:p>
    <w:p w:rsidR="4C001061" w:rsidP="1DE38AB8" w:rsidRDefault="4C001061" w14:paraId="2D155611" w14:textId="2792420F">
      <w:pPr>
        <w:pStyle w:val="Normal"/>
        <w:spacing w:after="0"/>
        <w:rPr>
          <w:rFonts w:ascii="Arial" w:hAnsi="Arial"/>
          <w:sz w:val="22"/>
          <w:szCs w:val="22"/>
        </w:rPr>
      </w:pPr>
      <w:r w:rsidRPr="1DE38AB8" w:rsidR="4C001061">
        <w:rPr>
          <w:rFonts w:ascii="Arial" w:hAnsi="Arial"/>
          <w:sz w:val="22"/>
          <w:szCs w:val="22"/>
        </w:rPr>
        <w:t>*</w:t>
      </w:r>
      <w:r w:rsidRPr="1DE38AB8" w:rsidR="0A87D54A">
        <w:rPr>
          <w:rFonts w:ascii="Arial" w:hAnsi="Arial"/>
          <w:sz w:val="22"/>
          <w:szCs w:val="22"/>
        </w:rPr>
        <w:t>S</w:t>
      </w:r>
      <w:r w:rsidRPr="1DE38AB8" w:rsidR="4C001061">
        <w:rPr>
          <w:rFonts w:ascii="Arial" w:hAnsi="Arial"/>
          <w:sz w:val="22"/>
          <w:szCs w:val="22"/>
        </w:rPr>
        <w:t>econd*</w:t>
      </w:r>
    </w:p>
    <w:p w:rsidR="1DE38AB8" w:rsidP="1DE38AB8" w:rsidRDefault="1DE38AB8" w14:paraId="68F24A58" w14:textId="68C96C1B">
      <w:pPr>
        <w:pStyle w:val="Normal"/>
        <w:spacing w:after="0"/>
        <w:rPr>
          <w:rFonts w:ascii="Arial" w:hAnsi="Arial"/>
          <w:sz w:val="22"/>
          <w:szCs w:val="22"/>
        </w:rPr>
      </w:pPr>
    </w:p>
    <w:p xmlns:wp14="http://schemas.microsoft.com/office/word/2010/wordml" w14:paraId="596C0E56" wp14:textId="51516F73">
      <w:pPr>
        <w:spacing w:after="0"/>
      </w:pPr>
      <w:r w:rsidRPr="1DE38AB8" w:rsidR="1DE38AB8">
        <w:rPr>
          <w:rFonts w:ascii="Arial" w:hAnsi="Arial"/>
          <w:color w:val="5D7284"/>
          <w:sz w:val="22"/>
          <w:szCs w:val="22"/>
        </w:rPr>
        <w:t>07:34</w:t>
      </w:r>
    </w:p>
    <w:p xmlns:wp14="http://schemas.microsoft.com/office/word/2010/wordml" w:rsidP="1DE38AB8" w14:paraId="76C380C3" wp14:textId="0F04DF92">
      <w:pPr>
        <w:spacing w:after="0"/>
        <w:rPr>
          <w:rFonts w:ascii="Arial" w:hAnsi="Arial"/>
          <w:b w:val="1"/>
          <w:bCs w:val="1"/>
          <w:sz w:val="22"/>
          <w:szCs w:val="22"/>
        </w:rPr>
      </w:pPr>
      <w:r w:rsidRPr="1DE38AB8" w:rsidR="04D98FBD">
        <w:rPr>
          <w:rFonts w:ascii="Arial" w:hAnsi="Arial"/>
          <w:b w:val="1"/>
          <w:bCs w:val="1"/>
          <w:sz w:val="22"/>
          <w:szCs w:val="22"/>
        </w:rPr>
        <w:t>C</w:t>
      </w:r>
      <w:r w:rsidRPr="1DE38AB8" w:rsidR="04D98FBD">
        <w:rPr>
          <w:rFonts w:ascii="Arial" w:hAnsi="Arial"/>
          <w:b w:val="1"/>
          <w:bCs w:val="1"/>
          <w:sz w:val="22"/>
          <w:szCs w:val="22"/>
        </w:rPr>
        <w:t xml:space="preserve">hair </w:t>
      </w:r>
      <w:r w:rsidRPr="1DE38AB8" w:rsidR="04D98FBD">
        <w:rPr>
          <w:rFonts w:ascii="Arial" w:hAnsi="Arial"/>
          <w:b w:val="1"/>
          <w:bCs w:val="1"/>
          <w:sz w:val="22"/>
          <w:szCs w:val="22"/>
        </w:rPr>
        <w:t>Rodriguez:</w:t>
      </w:r>
    </w:p>
    <w:p xmlns:wp14="http://schemas.microsoft.com/office/word/2010/wordml" w14:paraId="29651FE0" wp14:textId="7FC9BEA2">
      <w:pPr>
        <w:spacing w:after="0"/>
      </w:pPr>
      <w:r w:rsidRPr="1DE38AB8" w:rsidR="1DE38AB8">
        <w:rPr>
          <w:rFonts w:ascii="Arial" w:hAnsi="Arial"/>
          <w:sz w:val="22"/>
          <w:szCs w:val="22"/>
        </w:rPr>
        <w:t>W</w:t>
      </w:r>
      <w:r w:rsidRPr="1DE38AB8" w:rsidR="1DE38AB8">
        <w:rPr>
          <w:rFonts w:ascii="Arial" w:hAnsi="Arial"/>
          <w:sz w:val="22"/>
          <w:szCs w:val="22"/>
        </w:rPr>
        <w:t>e'll</w:t>
      </w:r>
      <w:r w:rsidRPr="1DE38AB8" w:rsidR="1DE38AB8">
        <w:rPr>
          <w:rFonts w:ascii="Arial" w:hAnsi="Arial"/>
          <w:sz w:val="22"/>
          <w:szCs w:val="22"/>
        </w:rPr>
        <w:t xml:space="preserve"> </w:t>
      </w:r>
      <w:r w:rsidRPr="1DE38AB8" w:rsidR="1DE38AB8">
        <w:rPr>
          <w:rFonts w:ascii="Arial" w:hAnsi="Arial"/>
          <w:sz w:val="22"/>
          <w:szCs w:val="22"/>
        </w:rPr>
        <w:t xml:space="preserve">now move into line item three adoption of the agenda. Is there a motion to adopt the agenda? </w:t>
      </w:r>
    </w:p>
    <w:p xmlns:wp14="http://schemas.microsoft.com/office/word/2010/wordml" w:rsidP="1DE38AB8" w14:paraId="440F6170" wp14:textId="53AB30D5">
      <w:pPr>
        <w:spacing w:after="0"/>
        <w:rPr>
          <w:rFonts w:ascii="Arial" w:hAnsi="Arial"/>
          <w:sz w:val="22"/>
          <w:szCs w:val="22"/>
        </w:rPr>
      </w:pPr>
    </w:p>
    <w:p xmlns:wp14="http://schemas.microsoft.com/office/word/2010/wordml" w:rsidP="1DE38AB8" w14:paraId="31E1F266" wp14:textId="64743DAE">
      <w:pPr>
        <w:spacing w:after="0"/>
        <w:rPr>
          <w:rFonts w:ascii="Arial" w:hAnsi="Arial"/>
          <w:sz w:val="22"/>
          <w:szCs w:val="22"/>
        </w:rPr>
      </w:pPr>
      <w:r w:rsidRPr="1DE38AB8" w:rsidR="455CA666">
        <w:rPr>
          <w:rFonts w:ascii="Arial" w:hAnsi="Arial"/>
          <w:sz w:val="22"/>
          <w:szCs w:val="22"/>
        </w:rPr>
        <w:t>*</w:t>
      </w:r>
      <w:r w:rsidRPr="1DE38AB8" w:rsidR="1DE38AB8">
        <w:rPr>
          <w:rFonts w:ascii="Arial" w:hAnsi="Arial"/>
          <w:sz w:val="22"/>
          <w:szCs w:val="22"/>
        </w:rPr>
        <w:t>Second</w:t>
      </w:r>
      <w:r w:rsidRPr="1DE38AB8" w:rsidR="502258E4">
        <w:rPr>
          <w:rFonts w:ascii="Arial" w:hAnsi="Arial"/>
          <w:sz w:val="22"/>
          <w:szCs w:val="22"/>
        </w:rPr>
        <w:t>*</w:t>
      </w:r>
    </w:p>
    <w:p xmlns:wp14="http://schemas.microsoft.com/office/word/2010/wordml" w14:paraId="2260B512" wp14:textId="2120859F">
      <w:pPr>
        <w:spacing w:after="0"/>
      </w:pPr>
      <w:r w:rsidRPr="1DE38AB8" w:rsidR="1DE38AB8">
        <w:rPr>
          <w:rFonts w:ascii="Arial" w:hAnsi="Arial"/>
          <w:sz w:val="22"/>
          <w:szCs w:val="22"/>
        </w:rPr>
        <w:t xml:space="preserve"> </w:t>
      </w:r>
    </w:p>
    <w:p xmlns:wp14="http://schemas.microsoft.com/office/word/2010/wordml" w:rsidP="1DE38AB8" w14:paraId="41172625" wp14:textId="42125E57">
      <w:pPr>
        <w:spacing w:after="0"/>
        <w:rPr>
          <w:rFonts w:ascii="Arial" w:hAnsi="Arial"/>
          <w:b w:val="1"/>
          <w:bCs w:val="1"/>
          <w:sz w:val="22"/>
          <w:szCs w:val="22"/>
        </w:rPr>
      </w:pPr>
      <w:r w:rsidRPr="1DE38AB8" w:rsidR="6A7DB56A">
        <w:rPr>
          <w:rFonts w:ascii="Arial" w:hAnsi="Arial"/>
          <w:b w:val="1"/>
          <w:bCs w:val="1"/>
          <w:sz w:val="22"/>
          <w:szCs w:val="22"/>
        </w:rPr>
        <w:t>Chair Rodriguez:</w:t>
      </w:r>
    </w:p>
    <w:p xmlns:wp14="http://schemas.microsoft.com/office/word/2010/wordml" w:rsidP="1DE38AB8" w14:paraId="78B87B0F" wp14:textId="0B12AED4">
      <w:pPr>
        <w:pStyle w:val="Normal"/>
        <w:suppressLineNumbers w:val="0"/>
        <w:bidi w:val="0"/>
        <w:spacing w:before="0" w:beforeAutospacing="off" w:after="0" w:afterAutospacing="off" w:line="276" w:lineRule="auto"/>
        <w:ind w:left="0" w:right="0"/>
        <w:jc w:val="left"/>
      </w:pPr>
      <w:r w:rsidRPr="1DE38AB8" w:rsidR="1DE38AB8">
        <w:rPr>
          <w:rFonts w:ascii="Arial" w:hAnsi="Arial"/>
          <w:sz w:val="22"/>
          <w:szCs w:val="22"/>
        </w:rPr>
        <w:t xml:space="preserve">All right, and </w:t>
      </w:r>
      <w:r w:rsidRPr="1DE38AB8" w:rsidR="1CB33432">
        <w:rPr>
          <w:rFonts w:ascii="Arial" w:hAnsi="Arial"/>
          <w:sz w:val="22"/>
          <w:szCs w:val="22"/>
        </w:rPr>
        <w:t xml:space="preserve">seeing </w:t>
      </w:r>
      <w:r w:rsidRPr="1DE38AB8" w:rsidR="1DE38AB8">
        <w:rPr>
          <w:rFonts w:ascii="Arial" w:hAnsi="Arial"/>
          <w:sz w:val="22"/>
          <w:szCs w:val="22"/>
        </w:rPr>
        <w:t xml:space="preserve">now that the agenda </w:t>
      </w:r>
      <w:r w:rsidRPr="1DE38AB8" w:rsidR="0508E22E">
        <w:rPr>
          <w:rFonts w:ascii="Arial" w:hAnsi="Arial"/>
          <w:sz w:val="22"/>
          <w:szCs w:val="22"/>
        </w:rPr>
        <w:t xml:space="preserve">has been </w:t>
      </w:r>
      <w:r w:rsidRPr="1DE38AB8" w:rsidR="3C925027">
        <w:rPr>
          <w:rFonts w:ascii="Arial" w:hAnsi="Arial"/>
          <w:sz w:val="22"/>
          <w:szCs w:val="22"/>
        </w:rPr>
        <w:t>adopted,</w:t>
      </w:r>
      <w:r w:rsidRPr="1DE38AB8" w:rsidR="34C7BAE6">
        <w:rPr>
          <w:rFonts w:ascii="Arial" w:hAnsi="Arial"/>
          <w:sz w:val="22"/>
          <w:szCs w:val="22"/>
        </w:rPr>
        <w:t xml:space="preserve"> we</w:t>
      </w:r>
      <w:r w:rsidRPr="1DE38AB8" w:rsidR="1DE38AB8">
        <w:rPr>
          <w:rFonts w:ascii="Arial" w:hAnsi="Arial"/>
          <w:sz w:val="22"/>
          <w:szCs w:val="22"/>
        </w:rPr>
        <w:t xml:space="preserve"> w</w:t>
      </w:r>
      <w:r w:rsidRPr="1DE38AB8" w:rsidR="1DE38AB8">
        <w:rPr>
          <w:rFonts w:ascii="Arial" w:hAnsi="Arial"/>
          <w:sz w:val="22"/>
          <w:szCs w:val="22"/>
        </w:rPr>
        <w:t xml:space="preserve">ill now move into line item </w:t>
      </w:r>
      <w:r w:rsidRPr="1DE38AB8" w:rsidR="0AB76EF1">
        <w:rPr>
          <w:rFonts w:ascii="Arial" w:hAnsi="Arial"/>
          <w:sz w:val="22"/>
          <w:szCs w:val="22"/>
        </w:rPr>
        <w:t xml:space="preserve">4, </w:t>
      </w:r>
      <w:r w:rsidRPr="1DE38AB8" w:rsidR="1DE38AB8">
        <w:rPr>
          <w:rFonts w:ascii="Arial" w:hAnsi="Arial"/>
          <w:sz w:val="22"/>
          <w:szCs w:val="22"/>
        </w:rPr>
        <w:t xml:space="preserve">public comment. Is there any student here for public comment? Seeing </w:t>
      </w:r>
      <w:r w:rsidRPr="1DE38AB8" w:rsidR="0A03A328">
        <w:rPr>
          <w:rFonts w:ascii="Arial" w:hAnsi="Arial"/>
          <w:sz w:val="22"/>
          <w:szCs w:val="22"/>
        </w:rPr>
        <w:t xml:space="preserve">no </w:t>
      </w:r>
      <w:r w:rsidRPr="1DE38AB8" w:rsidR="1DE38AB8">
        <w:rPr>
          <w:rFonts w:ascii="Arial" w:hAnsi="Arial"/>
          <w:sz w:val="22"/>
          <w:szCs w:val="22"/>
        </w:rPr>
        <w:t>student</w:t>
      </w:r>
      <w:r w:rsidRPr="1DE38AB8" w:rsidR="04776D7B">
        <w:rPr>
          <w:rFonts w:ascii="Arial" w:hAnsi="Arial"/>
          <w:sz w:val="22"/>
          <w:szCs w:val="22"/>
        </w:rPr>
        <w:t xml:space="preserve">s </w:t>
      </w:r>
      <w:r w:rsidRPr="1DE38AB8" w:rsidR="1DE38AB8">
        <w:rPr>
          <w:rFonts w:ascii="Arial" w:hAnsi="Arial"/>
          <w:sz w:val="22"/>
          <w:szCs w:val="22"/>
        </w:rPr>
        <w:t xml:space="preserve">here for public comment, </w:t>
      </w:r>
      <w:r w:rsidRPr="1DE38AB8" w:rsidR="1DE38AB8">
        <w:rPr>
          <w:rFonts w:ascii="Arial" w:hAnsi="Arial"/>
          <w:sz w:val="22"/>
          <w:szCs w:val="22"/>
        </w:rPr>
        <w:t>w</w:t>
      </w:r>
      <w:r w:rsidRPr="1DE38AB8" w:rsidR="1DE38AB8">
        <w:rPr>
          <w:rFonts w:ascii="Arial" w:hAnsi="Arial"/>
          <w:sz w:val="22"/>
          <w:szCs w:val="22"/>
        </w:rPr>
        <w:t>e'll</w:t>
      </w:r>
      <w:r w:rsidRPr="1DE38AB8" w:rsidR="1DE38AB8">
        <w:rPr>
          <w:rFonts w:ascii="Arial" w:hAnsi="Arial"/>
          <w:sz w:val="22"/>
          <w:szCs w:val="22"/>
        </w:rPr>
        <w:t xml:space="preserve"> </w:t>
      </w:r>
      <w:r w:rsidRPr="1DE38AB8" w:rsidR="1DE38AB8">
        <w:rPr>
          <w:rFonts w:ascii="Arial" w:hAnsi="Arial"/>
          <w:sz w:val="22"/>
          <w:szCs w:val="22"/>
        </w:rPr>
        <w:t xml:space="preserve">now move into line item </w:t>
      </w:r>
      <w:r w:rsidRPr="1DE38AB8" w:rsidR="46F4DDED">
        <w:rPr>
          <w:rFonts w:ascii="Arial" w:hAnsi="Arial"/>
          <w:sz w:val="22"/>
          <w:szCs w:val="22"/>
        </w:rPr>
        <w:t xml:space="preserve">5, </w:t>
      </w:r>
      <w:r w:rsidRPr="1DE38AB8" w:rsidR="1DE38AB8">
        <w:rPr>
          <w:rFonts w:ascii="Arial" w:hAnsi="Arial"/>
          <w:sz w:val="22"/>
          <w:szCs w:val="22"/>
        </w:rPr>
        <w:t>old business</w:t>
      </w:r>
      <w:r w:rsidRPr="1DE38AB8" w:rsidR="1AF0A247">
        <w:rPr>
          <w:rFonts w:ascii="Arial" w:hAnsi="Arial"/>
          <w:sz w:val="22"/>
          <w:szCs w:val="22"/>
        </w:rPr>
        <w:t>,</w:t>
      </w:r>
      <w:r w:rsidRPr="1DE38AB8" w:rsidR="1DE38AB8">
        <w:rPr>
          <w:rFonts w:ascii="Arial" w:hAnsi="Arial"/>
          <w:sz w:val="22"/>
          <w:szCs w:val="22"/>
        </w:rPr>
        <w:t xml:space="preserve"> fiscal year 2024</w:t>
      </w:r>
      <w:r w:rsidRPr="1DE38AB8" w:rsidR="08100229">
        <w:rPr>
          <w:rFonts w:ascii="Arial" w:hAnsi="Arial"/>
          <w:sz w:val="22"/>
          <w:szCs w:val="22"/>
        </w:rPr>
        <w:t>-</w:t>
      </w:r>
      <w:r w:rsidRPr="1DE38AB8" w:rsidR="1DE38AB8">
        <w:rPr>
          <w:rFonts w:ascii="Arial" w:hAnsi="Arial"/>
          <w:sz w:val="22"/>
          <w:szCs w:val="22"/>
        </w:rPr>
        <w:t xml:space="preserve">2025 budget modification request review. We will begin this by recalibrating ourselves today </w:t>
      </w:r>
      <w:r w:rsidRPr="1DE38AB8" w:rsidR="1DE38AB8">
        <w:rPr>
          <w:rFonts w:ascii="Arial" w:hAnsi="Arial"/>
          <w:sz w:val="22"/>
          <w:szCs w:val="22"/>
        </w:rPr>
        <w:t>w</w:t>
      </w:r>
      <w:r w:rsidRPr="1DE38AB8" w:rsidR="1DE38AB8">
        <w:rPr>
          <w:rFonts w:ascii="Arial" w:hAnsi="Arial"/>
          <w:sz w:val="22"/>
          <w:szCs w:val="22"/>
        </w:rPr>
        <w:t>ith</w:t>
      </w:r>
      <w:r w:rsidRPr="1DE38AB8" w:rsidR="1DE38AB8">
        <w:rPr>
          <w:rFonts w:ascii="Arial" w:hAnsi="Arial"/>
          <w:sz w:val="22"/>
          <w:szCs w:val="22"/>
        </w:rPr>
        <w:t xml:space="preserve"> </w:t>
      </w:r>
      <w:r w:rsidRPr="1DE38AB8" w:rsidR="1DE38AB8">
        <w:rPr>
          <w:rFonts w:ascii="Arial" w:hAnsi="Arial"/>
          <w:sz w:val="22"/>
          <w:szCs w:val="22"/>
        </w:rPr>
        <w:t xml:space="preserve">going through the commentary and questions that were provided by all of you. When you were going through this last Friday, we want to make sure that this can be inclusive, conclusive way to go about getting the commentary questions that you might have with these remaining events, as it pertains to fiscal year 25 modifications, have them sent out as soon as we can and following this meeting, get those answers back. And then hopefully </w:t>
      </w:r>
      <w:r w:rsidRPr="1DE38AB8" w:rsidR="1DE38AB8">
        <w:rPr>
          <w:rFonts w:ascii="Arial" w:hAnsi="Arial"/>
          <w:sz w:val="22"/>
          <w:szCs w:val="22"/>
        </w:rPr>
        <w:t>f</w:t>
      </w:r>
      <w:r w:rsidRPr="1DE38AB8" w:rsidR="1DE38AB8">
        <w:rPr>
          <w:rFonts w:ascii="Arial" w:hAnsi="Arial"/>
          <w:sz w:val="22"/>
          <w:szCs w:val="22"/>
        </w:rPr>
        <w:t>inalize</w:t>
      </w:r>
      <w:r w:rsidRPr="1DE38AB8" w:rsidR="1DE38AB8">
        <w:rPr>
          <w:rFonts w:ascii="Arial" w:hAnsi="Arial"/>
          <w:sz w:val="22"/>
          <w:szCs w:val="22"/>
        </w:rPr>
        <w:t xml:space="preserve"> </w:t>
      </w:r>
      <w:r w:rsidRPr="1DE38AB8" w:rsidR="1DE38AB8">
        <w:rPr>
          <w:rFonts w:ascii="Arial" w:hAnsi="Arial"/>
          <w:sz w:val="22"/>
          <w:szCs w:val="22"/>
        </w:rPr>
        <w:t xml:space="preserve">fiscal year 25 budget </w:t>
      </w:r>
      <w:r w:rsidRPr="1DE38AB8" w:rsidR="1DE38AB8">
        <w:rPr>
          <w:rFonts w:ascii="Arial" w:hAnsi="Arial"/>
          <w:sz w:val="22"/>
          <w:szCs w:val="22"/>
        </w:rPr>
        <w:t>m</w:t>
      </w:r>
      <w:r w:rsidRPr="1DE38AB8" w:rsidR="1DE38AB8">
        <w:rPr>
          <w:rFonts w:ascii="Arial" w:hAnsi="Arial"/>
          <w:sz w:val="22"/>
          <w:szCs w:val="22"/>
        </w:rPr>
        <w:t>odifications, if</w:t>
      </w:r>
      <w:r w:rsidRPr="1DE38AB8" w:rsidR="1DE38AB8">
        <w:rPr>
          <w:rFonts w:ascii="Arial" w:hAnsi="Arial"/>
          <w:sz w:val="22"/>
          <w:szCs w:val="22"/>
        </w:rPr>
        <w:t xml:space="preserve"> </w:t>
      </w:r>
      <w:r w:rsidRPr="1DE38AB8" w:rsidR="1DE38AB8">
        <w:rPr>
          <w:rFonts w:ascii="Arial" w:hAnsi="Arial"/>
          <w:sz w:val="22"/>
          <w:szCs w:val="22"/>
        </w:rPr>
        <w:t xml:space="preserve">it </w:t>
      </w:r>
      <w:r w:rsidRPr="1DE38AB8" w:rsidR="1DE38AB8">
        <w:rPr>
          <w:rFonts w:ascii="Arial" w:hAnsi="Arial"/>
          <w:sz w:val="22"/>
          <w:szCs w:val="22"/>
        </w:rPr>
        <w:t>d</w:t>
      </w:r>
      <w:r w:rsidRPr="1DE38AB8" w:rsidR="1DE38AB8">
        <w:rPr>
          <w:rFonts w:ascii="Arial" w:hAnsi="Arial"/>
          <w:sz w:val="22"/>
          <w:szCs w:val="22"/>
        </w:rPr>
        <w:t>oesn't</w:t>
      </w:r>
      <w:r w:rsidRPr="1DE38AB8" w:rsidR="1DE38AB8">
        <w:rPr>
          <w:rFonts w:ascii="Arial" w:hAnsi="Arial"/>
          <w:sz w:val="22"/>
          <w:szCs w:val="22"/>
        </w:rPr>
        <w:t xml:space="preserve"> </w:t>
      </w:r>
      <w:r w:rsidRPr="1DE38AB8" w:rsidR="1DE38AB8">
        <w:rPr>
          <w:rFonts w:ascii="Arial" w:hAnsi="Arial"/>
          <w:sz w:val="22"/>
          <w:szCs w:val="22"/>
        </w:rPr>
        <w:t xml:space="preserve">need to get to that point for </w:t>
      </w:r>
      <w:r w:rsidRPr="1DE38AB8" w:rsidR="1DE38AB8">
        <w:rPr>
          <w:rFonts w:ascii="Arial" w:hAnsi="Arial"/>
          <w:sz w:val="22"/>
          <w:szCs w:val="22"/>
        </w:rPr>
        <w:t>f</w:t>
      </w:r>
      <w:r w:rsidRPr="1DE38AB8" w:rsidR="1DE38AB8">
        <w:rPr>
          <w:rFonts w:ascii="Arial" w:hAnsi="Arial"/>
          <w:sz w:val="22"/>
          <w:szCs w:val="22"/>
        </w:rPr>
        <w:t>inalizing</w:t>
      </w:r>
      <w:r w:rsidRPr="1DE38AB8" w:rsidR="1DE38AB8">
        <w:rPr>
          <w:rFonts w:ascii="Arial" w:hAnsi="Arial"/>
          <w:sz w:val="22"/>
          <w:szCs w:val="22"/>
        </w:rPr>
        <w:t xml:space="preserve"> </w:t>
      </w:r>
      <w:r w:rsidRPr="1DE38AB8" w:rsidR="1DE38AB8">
        <w:rPr>
          <w:rFonts w:ascii="Arial" w:hAnsi="Arial"/>
          <w:sz w:val="22"/>
          <w:szCs w:val="22"/>
        </w:rPr>
        <w:t xml:space="preserve">those modifications at this meeting. </w:t>
      </w:r>
      <w:r w:rsidRPr="1DE38AB8" w:rsidR="1DE38AB8">
        <w:rPr>
          <w:rFonts w:ascii="Arial" w:hAnsi="Arial"/>
          <w:sz w:val="22"/>
          <w:szCs w:val="22"/>
        </w:rPr>
        <w:t>S</w:t>
      </w:r>
      <w:r w:rsidRPr="1DE38AB8" w:rsidR="1DE38AB8">
        <w:rPr>
          <w:rFonts w:ascii="Arial" w:hAnsi="Arial"/>
          <w:sz w:val="22"/>
          <w:szCs w:val="22"/>
        </w:rPr>
        <w:t>o</w:t>
      </w:r>
      <w:r w:rsidRPr="1DE38AB8" w:rsidR="1DE38AB8">
        <w:rPr>
          <w:rFonts w:ascii="Arial" w:hAnsi="Arial"/>
          <w:sz w:val="22"/>
          <w:szCs w:val="22"/>
        </w:rPr>
        <w:t xml:space="preserve"> </w:t>
      </w:r>
      <w:r w:rsidRPr="1DE38AB8" w:rsidR="1DE38AB8">
        <w:rPr>
          <w:rFonts w:ascii="Arial" w:hAnsi="Arial"/>
          <w:sz w:val="22"/>
          <w:szCs w:val="22"/>
        </w:rPr>
        <w:t>w</w:t>
      </w:r>
      <w:r w:rsidRPr="1DE38AB8" w:rsidR="1DE38AB8">
        <w:rPr>
          <w:rFonts w:ascii="Arial" w:hAnsi="Arial"/>
          <w:sz w:val="22"/>
          <w:szCs w:val="22"/>
        </w:rPr>
        <w:t>e'll</w:t>
      </w:r>
      <w:r w:rsidRPr="1DE38AB8" w:rsidR="1DE38AB8">
        <w:rPr>
          <w:rFonts w:ascii="Arial" w:hAnsi="Arial"/>
          <w:sz w:val="22"/>
          <w:szCs w:val="22"/>
        </w:rPr>
        <w:t xml:space="preserve"> </w:t>
      </w:r>
      <w:r w:rsidRPr="1DE38AB8" w:rsidR="1DE38AB8">
        <w:rPr>
          <w:rFonts w:ascii="Arial" w:hAnsi="Arial"/>
          <w:sz w:val="22"/>
          <w:szCs w:val="22"/>
        </w:rPr>
        <w:t xml:space="preserve">have a variety of ways that we can go about it. And we can reevaluate that towards the latter half of our meeting. </w:t>
      </w:r>
    </w:p>
    <w:p xmlns:wp14="http://schemas.microsoft.com/office/word/2010/wordml" w:rsidP="1DE38AB8" w14:paraId="75649992" wp14:textId="3B9E7E6C">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1DE38AB8" w14:paraId="2F70733F" wp14:textId="76462B43">
      <w:pPr>
        <w:pStyle w:val="Normal"/>
        <w:suppressLineNumbers w:val="0"/>
        <w:bidi w:val="0"/>
        <w:spacing w:before="0" w:beforeAutospacing="off" w:after="0" w:afterAutospacing="off" w:line="276" w:lineRule="auto"/>
        <w:ind w:left="0" w:right="0"/>
        <w:jc w:val="left"/>
      </w:pPr>
      <w:r w:rsidRPr="1DE38AB8" w:rsidR="1DE38AB8">
        <w:rPr>
          <w:rFonts w:ascii="Arial" w:hAnsi="Arial"/>
          <w:sz w:val="22"/>
          <w:szCs w:val="22"/>
        </w:rPr>
        <w:t xml:space="preserve">But to begin, </w:t>
      </w:r>
      <w:r w:rsidRPr="1DE38AB8" w:rsidR="1DE38AB8">
        <w:rPr>
          <w:rFonts w:ascii="Arial" w:hAnsi="Arial"/>
          <w:sz w:val="22"/>
          <w:szCs w:val="22"/>
        </w:rPr>
        <w:t>w</w:t>
      </w:r>
      <w:r w:rsidRPr="1DE38AB8" w:rsidR="1DE38AB8">
        <w:rPr>
          <w:rFonts w:ascii="Arial" w:hAnsi="Arial"/>
          <w:sz w:val="22"/>
          <w:szCs w:val="22"/>
        </w:rPr>
        <w:t>e're</w:t>
      </w:r>
      <w:r w:rsidRPr="1DE38AB8" w:rsidR="1DE38AB8">
        <w:rPr>
          <w:rFonts w:ascii="Arial" w:hAnsi="Arial"/>
          <w:sz w:val="22"/>
          <w:szCs w:val="22"/>
        </w:rPr>
        <w:t xml:space="preserve"> </w:t>
      </w:r>
      <w:r w:rsidRPr="1DE38AB8" w:rsidR="1DE38AB8">
        <w:rPr>
          <w:rFonts w:ascii="Arial" w:hAnsi="Arial"/>
          <w:sz w:val="22"/>
          <w:szCs w:val="22"/>
        </w:rPr>
        <w:t xml:space="preserve">just going to start with going through our </w:t>
      </w:r>
      <w:r w:rsidRPr="1DE38AB8" w:rsidR="1DE38AB8">
        <w:rPr>
          <w:rFonts w:ascii="Arial" w:hAnsi="Arial"/>
          <w:sz w:val="22"/>
          <w:szCs w:val="22"/>
        </w:rPr>
        <w:t>c</w:t>
      </w:r>
      <w:r w:rsidRPr="1DE38AB8" w:rsidR="1DE38AB8">
        <w:rPr>
          <w:rFonts w:ascii="Arial" w:hAnsi="Arial"/>
          <w:sz w:val="22"/>
          <w:szCs w:val="22"/>
        </w:rPr>
        <w:t>onsolidated</w:t>
      </w:r>
      <w:r w:rsidRPr="1DE38AB8" w:rsidR="1DE38AB8">
        <w:rPr>
          <w:rFonts w:ascii="Arial" w:hAnsi="Arial"/>
          <w:sz w:val="22"/>
          <w:szCs w:val="22"/>
        </w:rPr>
        <w:t xml:space="preserve"> </w:t>
      </w:r>
      <w:r w:rsidRPr="1DE38AB8" w:rsidR="1DE38AB8">
        <w:rPr>
          <w:rFonts w:ascii="Arial" w:hAnsi="Arial"/>
          <w:sz w:val="22"/>
          <w:szCs w:val="22"/>
        </w:rPr>
        <w:t>commentary and questions, reviewing each one</w:t>
      </w:r>
      <w:r w:rsidRPr="1DE38AB8" w:rsidR="78D97825">
        <w:rPr>
          <w:rFonts w:ascii="Arial" w:hAnsi="Arial"/>
          <w:sz w:val="22"/>
          <w:szCs w:val="22"/>
        </w:rPr>
        <w:t>,</w:t>
      </w:r>
      <w:r w:rsidRPr="1DE38AB8" w:rsidR="1DE38AB8">
        <w:rPr>
          <w:rFonts w:ascii="Arial" w:hAnsi="Arial"/>
          <w:sz w:val="22"/>
          <w:szCs w:val="22"/>
        </w:rPr>
        <w:t xml:space="preserve"> and ensuring that these are okay to be sense, so that we can </w:t>
      </w:r>
      <w:r w:rsidRPr="1DE38AB8" w:rsidR="1DE38AB8">
        <w:rPr>
          <w:rFonts w:ascii="Arial" w:hAnsi="Arial"/>
          <w:sz w:val="22"/>
          <w:szCs w:val="22"/>
        </w:rPr>
        <w:t>p</w:t>
      </w:r>
      <w:r w:rsidRPr="1DE38AB8" w:rsidR="1DE38AB8">
        <w:rPr>
          <w:rFonts w:ascii="Arial" w:hAnsi="Arial"/>
          <w:sz w:val="22"/>
          <w:szCs w:val="22"/>
        </w:rPr>
        <w:t>roceed</w:t>
      </w:r>
      <w:r w:rsidRPr="1DE38AB8" w:rsidR="1DE38AB8">
        <w:rPr>
          <w:rFonts w:ascii="Arial" w:hAnsi="Arial"/>
          <w:sz w:val="22"/>
          <w:szCs w:val="22"/>
        </w:rPr>
        <w:t xml:space="preserve"> </w:t>
      </w:r>
      <w:r w:rsidRPr="1DE38AB8" w:rsidR="1DE38AB8">
        <w:rPr>
          <w:rFonts w:ascii="Arial" w:hAnsi="Arial"/>
          <w:sz w:val="22"/>
          <w:szCs w:val="22"/>
        </w:rPr>
        <w:t xml:space="preserve">forward with our cycle and time cycle that was afforded to us. </w:t>
      </w:r>
      <w:r w:rsidRPr="1DE38AB8" w:rsidR="1DE38AB8">
        <w:rPr>
          <w:rFonts w:ascii="Arial" w:hAnsi="Arial"/>
          <w:sz w:val="22"/>
          <w:szCs w:val="22"/>
        </w:rPr>
        <w:t>S</w:t>
      </w:r>
      <w:r w:rsidRPr="1DE38AB8" w:rsidR="1DE38AB8">
        <w:rPr>
          <w:rFonts w:ascii="Arial" w:hAnsi="Arial"/>
          <w:sz w:val="22"/>
          <w:szCs w:val="22"/>
        </w:rPr>
        <w:t>o</w:t>
      </w:r>
      <w:r w:rsidRPr="1DE38AB8" w:rsidR="1DE38AB8">
        <w:rPr>
          <w:rFonts w:ascii="Arial" w:hAnsi="Arial"/>
          <w:sz w:val="22"/>
          <w:szCs w:val="22"/>
        </w:rPr>
        <w:t xml:space="preserve"> </w:t>
      </w:r>
      <w:r w:rsidRPr="1DE38AB8" w:rsidR="1DE38AB8">
        <w:rPr>
          <w:rFonts w:ascii="Arial" w:hAnsi="Arial"/>
          <w:sz w:val="22"/>
          <w:szCs w:val="22"/>
        </w:rPr>
        <w:t>w</w:t>
      </w:r>
      <w:r w:rsidRPr="1DE38AB8" w:rsidR="1DE38AB8">
        <w:rPr>
          <w:rFonts w:ascii="Arial" w:hAnsi="Arial"/>
          <w:sz w:val="22"/>
          <w:szCs w:val="22"/>
        </w:rPr>
        <w:t>e'll</w:t>
      </w:r>
      <w:r w:rsidRPr="1DE38AB8" w:rsidR="1DE38AB8">
        <w:rPr>
          <w:rFonts w:ascii="Arial" w:hAnsi="Arial"/>
          <w:sz w:val="22"/>
          <w:szCs w:val="22"/>
        </w:rPr>
        <w:t xml:space="preserve"> </w:t>
      </w:r>
      <w:r w:rsidRPr="1DE38AB8" w:rsidR="1DE38AB8">
        <w:rPr>
          <w:rFonts w:ascii="Arial" w:hAnsi="Arial"/>
          <w:sz w:val="22"/>
          <w:szCs w:val="22"/>
        </w:rPr>
        <w:t xml:space="preserve">begin with the Bryce Jordan Center. What we did is we </w:t>
      </w:r>
      <w:r w:rsidRPr="1DE38AB8" w:rsidR="1DE38AB8">
        <w:rPr>
          <w:rFonts w:ascii="Arial" w:hAnsi="Arial"/>
          <w:sz w:val="22"/>
          <w:szCs w:val="22"/>
        </w:rPr>
        <w:t>u</w:t>
      </w:r>
      <w:r w:rsidRPr="1DE38AB8" w:rsidR="1DE38AB8">
        <w:rPr>
          <w:rFonts w:ascii="Arial" w:hAnsi="Arial"/>
          <w:sz w:val="22"/>
          <w:szCs w:val="22"/>
        </w:rPr>
        <w:t>tilized</w:t>
      </w:r>
      <w:r w:rsidRPr="1DE38AB8" w:rsidR="1DE38AB8">
        <w:rPr>
          <w:rFonts w:ascii="Arial" w:hAnsi="Arial"/>
          <w:sz w:val="22"/>
          <w:szCs w:val="22"/>
        </w:rPr>
        <w:t xml:space="preserve"> </w:t>
      </w:r>
      <w:r w:rsidRPr="1DE38AB8" w:rsidR="1DE38AB8">
        <w:rPr>
          <w:rFonts w:ascii="Arial" w:hAnsi="Arial"/>
          <w:sz w:val="22"/>
          <w:szCs w:val="22"/>
        </w:rPr>
        <w:t xml:space="preserve">a format from to be more to go in which we </w:t>
      </w:r>
      <w:r w:rsidRPr="1DE38AB8" w:rsidR="1DE38AB8">
        <w:rPr>
          <w:rFonts w:ascii="Arial" w:hAnsi="Arial"/>
          <w:sz w:val="22"/>
          <w:szCs w:val="22"/>
        </w:rPr>
        <w:t>i</w:t>
      </w:r>
      <w:r w:rsidRPr="1DE38AB8" w:rsidR="1DE38AB8">
        <w:rPr>
          <w:rFonts w:ascii="Arial" w:hAnsi="Arial"/>
          <w:sz w:val="22"/>
          <w:szCs w:val="22"/>
        </w:rPr>
        <w:t>dentified</w:t>
      </w:r>
      <w:r w:rsidRPr="1DE38AB8" w:rsidR="1DE38AB8">
        <w:rPr>
          <w:rFonts w:ascii="Arial" w:hAnsi="Arial"/>
          <w:sz w:val="22"/>
          <w:szCs w:val="22"/>
        </w:rPr>
        <w:t xml:space="preserve"> </w:t>
      </w:r>
      <w:r w:rsidRPr="1DE38AB8" w:rsidR="1DE38AB8">
        <w:rPr>
          <w:rFonts w:ascii="Arial" w:hAnsi="Arial"/>
          <w:sz w:val="22"/>
          <w:szCs w:val="22"/>
        </w:rPr>
        <w:t xml:space="preserve">ways to easily have the question or comment and then a response. </w:t>
      </w:r>
      <w:r w:rsidRPr="1DE38AB8" w:rsidR="1DE38AB8">
        <w:rPr>
          <w:rFonts w:ascii="Arial" w:hAnsi="Arial"/>
          <w:sz w:val="22"/>
          <w:szCs w:val="22"/>
        </w:rPr>
        <w:t>S</w:t>
      </w:r>
      <w:r w:rsidRPr="1DE38AB8" w:rsidR="1DE38AB8">
        <w:rPr>
          <w:rFonts w:ascii="Arial" w:hAnsi="Arial"/>
          <w:sz w:val="22"/>
          <w:szCs w:val="22"/>
        </w:rPr>
        <w:t>o</w:t>
      </w:r>
      <w:r w:rsidRPr="1DE38AB8" w:rsidR="1DE38AB8">
        <w:rPr>
          <w:rFonts w:ascii="Arial" w:hAnsi="Arial"/>
          <w:sz w:val="22"/>
          <w:szCs w:val="22"/>
        </w:rPr>
        <w:t xml:space="preserve"> </w:t>
      </w:r>
      <w:r w:rsidRPr="1DE38AB8" w:rsidR="1DE38AB8">
        <w:rPr>
          <w:rFonts w:ascii="Arial" w:hAnsi="Arial"/>
          <w:sz w:val="22"/>
          <w:szCs w:val="22"/>
        </w:rPr>
        <w:t>i</w:t>
      </w:r>
      <w:r w:rsidRPr="1DE38AB8" w:rsidR="1DE38AB8">
        <w:rPr>
          <w:rFonts w:ascii="Arial" w:hAnsi="Arial"/>
          <w:sz w:val="22"/>
          <w:szCs w:val="22"/>
        </w:rPr>
        <w:t>t's</w:t>
      </w:r>
      <w:r w:rsidRPr="1DE38AB8" w:rsidR="1DE38AB8">
        <w:rPr>
          <w:rFonts w:ascii="Arial" w:hAnsi="Arial"/>
          <w:sz w:val="22"/>
          <w:szCs w:val="22"/>
        </w:rPr>
        <w:t xml:space="preserve"> </w:t>
      </w:r>
      <w:r w:rsidRPr="1DE38AB8" w:rsidR="1DE38AB8">
        <w:rPr>
          <w:rFonts w:ascii="Arial" w:hAnsi="Arial"/>
          <w:sz w:val="22"/>
          <w:szCs w:val="22"/>
        </w:rPr>
        <w:t xml:space="preserve">a table of two things, as you can see very innovative. </w:t>
      </w:r>
      <w:r w:rsidRPr="1DE38AB8" w:rsidR="1DE38AB8">
        <w:rPr>
          <w:rFonts w:ascii="Arial" w:hAnsi="Arial"/>
          <w:sz w:val="22"/>
          <w:szCs w:val="22"/>
        </w:rPr>
        <w:t>S</w:t>
      </w:r>
      <w:r w:rsidRPr="1DE38AB8" w:rsidR="1DE38AB8">
        <w:rPr>
          <w:rFonts w:ascii="Arial" w:hAnsi="Arial"/>
          <w:sz w:val="22"/>
          <w:szCs w:val="22"/>
        </w:rPr>
        <w:t>o</w:t>
      </w:r>
      <w:r w:rsidRPr="1DE38AB8" w:rsidR="1DE38AB8">
        <w:rPr>
          <w:rFonts w:ascii="Arial" w:hAnsi="Arial"/>
          <w:sz w:val="22"/>
          <w:szCs w:val="22"/>
        </w:rPr>
        <w:t xml:space="preserve"> </w:t>
      </w:r>
      <w:r w:rsidRPr="1DE38AB8" w:rsidR="1DE38AB8">
        <w:rPr>
          <w:rFonts w:ascii="Arial" w:hAnsi="Arial"/>
          <w:sz w:val="22"/>
          <w:szCs w:val="22"/>
        </w:rPr>
        <w:t xml:space="preserve">each one that was irrelevant to the other concern that someone </w:t>
      </w:r>
      <w:r w:rsidRPr="1DE38AB8" w:rsidR="1DE38AB8">
        <w:rPr>
          <w:rFonts w:ascii="Arial" w:hAnsi="Arial"/>
          <w:sz w:val="22"/>
          <w:szCs w:val="22"/>
        </w:rPr>
        <w:t>h</w:t>
      </w:r>
      <w:r w:rsidRPr="1DE38AB8" w:rsidR="1DE38AB8">
        <w:rPr>
          <w:rFonts w:ascii="Arial" w:hAnsi="Arial"/>
          <w:sz w:val="22"/>
          <w:szCs w:val="22"/>
        </w:rPr>
        <w:t>ad</w:t>
      </w:r>
      <w:r w:rsidRPr="1DE38AB8" w:rsidR="1DE38AB8">
        <w:rPr>
          <w:rFonts w:ascii="Arial" w:hAnsi="Arial"/>
          <w:sz w:val="22"/>
          <w:szCs w:val="22"/>
        </w:rPr>
        <w:t xml:space="preserve"> </w:t>
      </w:r>
      <w:r w:rsidRPr="1DE38AB8" w:rsidR="1DE38AB8">
        <w:rPr>
          <w:rFonts w:ascii="Arial" w:hAnsi="Arial"/>
          <w:sz w:val="22"/>
          <w:szCs w:val="22"/>
        </w:rPr>
        <w:t xml:space="preserve">or question has been added to the beginning. </w:t>
      </w:r>
      <w:r w:rsidRPr="1DE38AB8" w:rsidR="1DE38AB8">
        <w:rPr>
          <w:rFonts w:ascii="Arial" w:hAnsi="Arial"/>
          <w:sz w:val="22"/>
          <w:szCs w:val="22"/>
        </w:rPr>
        <w:t>S</w:t>
      </w:r>
      <w:r w:rsidRPr="1DE38AB8" w:rsidR="1DE38AB8">
        <w:rPr>
          <w:rFonts w:ascii="Arial" w:hAnsi="Arial"/>
          <w:sz w:val="22"/>
          <w:szCs w:val="22"/>
        </w:rPr>
        <w:t>o</w:t>
      </w:r>
      <w:r w:rsidRPr="1DE38AB8" w:rsidR="1DE38AB8">
        <w:rPr>
          <w:rFonts w:ascii="Arial" w:hAnsi="Arial"/>
          <w:sz w:val="22"/>
          <w:szCs w:val="22"/>
        </w:rPr>
        <w:t xml:space="preserve"> </w:t>
      </w:r>
      <w:r w:rsidRPr="1DE38AB8" w:rsidR="1DE38AB8">
        <w:rPr>
          <w:rFonts w:ascii="Arial" w:hAnsi="Arial"/>
          <w:sz w:val="22"/>
          <w:szCs w:val="22"/>
        </w:rPr>
        <w:t>we'll</w:t>
      </w:r>
      <w:r w:rsidRPr="1DE38AB8" w:rsidR="1DE38AB8">
        <w:rPr>
          <w:rFonts w:ascii="Arial" w:hAnsi="Arial"/>
          <w:sz w:val="22"/>
          <w:szCs w:val="22"/>
        </w:rPr>
        <w:t xml:space="preserve"> go through that and then responses will be filled out remotely and sent back to us and if not, it will go. And if </w:t>
      </w:r>
      <w:r w:rsidRPr="1DE38AB8" w:rsidR="1DE38AB8">
        <w:rPr>
          <w:rFonts w:ascii="Arial" w:hAnsi="Arial"/>
          <w:sz w:val="22"/>
          <w:szCs w:val="22"/>
        </w:rPr>
        <w:t>i</w:t>
      </w:r>
      <w:r w:rsidRPr="1DE38AB8" w:rsidR="1DE38AB8">
        <w:rPr>
          <w:rFonts w:ascii="Arial" w:hAnsi="Arial"/>
          <w:sz w:val="22"/>
          <w:szCs w:val="22"/>
        </w:rPr>
        <w:t>t's</w:t>
      </w:r>
      <w:r w:rsidRPr="1DE38AB8" w:rsidR="1DE38AB8">
        <w:rPr>
          <w:rFonts w:ascii="Arial" w:hAnsi="Arial"/>
          <w:sz w:val="22"/>
          <w:szCs w:val="22"/>
        </w:rPr>
        <w:t xml:space="preserve"> </w:t>
      </w:r>
      <w:r w:rsidRPr="1DE38AB8" w:rsidR="1DE38AB8">
        <w:rPr>
          <w:rFonts w:ascii="Arial" w:hAnsi="Arial"/>
          <w:sz w:val="22"/>
          <w:szCs w:val="22"/>
        </w:rPr>
        <w:t xml:space="preserve">not sent, </w:t>
      </w:r>
      <w:r w:rsidRPr="1DE38AB8" w:rsidR="1DE38AB8">
        <w:rPr>
          <w:rFonts w:ascii="Arial" w:hAnsi="Arial"/>
          <w:sz w:val="22"/>
          <w:szCs w:val="22"/>
        </w:rPr>
        <w:t>w</w:t>
      </w:r>
      <w:r w:rsidRPr="1DE38AB8" w:rsidR="1DE38AB8">
        <w:rPr>
          <w:rFonts w:ascii="Arial" w:hAnsi="Arial"/>
          <w:sz w:val="22"/>
          <w:szCs w:val="22"/>
        </w:rPr>
        <w:t>e'll</w:t>
      </w:r>
      <w:r w:rsidRPr="1DE38AB8" w:rsidR="1DE38AB8">
        <w:rPr>
          <w:rFonts w:ascii="Arial" w:hAnsi="Arial"/>
          <w:sz w:val="22"/>
          <w:szCs w:val="22"/>
        </w:rPr>
        <w:t xml:space="preserve"> </w:t>
      </w:r>
      <w:r w:rsidRPr="1DE38AB8" w:rsidR="1DE38AB8">
        <w:rPr>
          <w:rFonts w:ascii="Arial" w:hAnsi="Arial"/>
          <w:sz w:val="22"/>
          <w:szCs w:val="22"/>
        </w:rPr>
        <w:t xml:space="preserve">clarify with students, staff or </w:t>
      </w:r>
      <w:r w:rsidRPr="1DE38AB8" w:rsidR="1DE38AB8">
        <w:rPr>
          <w:rFonts w:ascii="Arial" w:hAnsi="Arial"/>
          <w:sz w:val="22"/>
          <w:szCs w:val="22"/>
        </w:rPr>
        <w:t>m</w:t>
      </w:r>
      <w:r w:rsidRPr="1DE38AB8" w:rsidR="1DE38AB8">
        <w:rPr>
          <w:rFonts w:ascii="Arial" w:hAnsi="Arial"/>
          <w:sz w:val="22"/>
          <w:szCs w:val="22"/>
        </w:rPr>
        <w:t>yself</w:t>
      </w:r>
      <w:r w:rsidRPr="1DE38AB8" w:rsidR="1DE38AB8">
        <w:rPr>
          <w:rFonts w:ascii="Arial" w:hAnsi="Arial"/>
          <w:sz w:val="22"/>
          <w:szCs w:val="22"/>
        </w:rPr>
        <w:t xml:space="preserve"> </w:t>
      </w:r>
      <w:r w:rsidRPr="1DE38AB8" w:rsidR="1DE38AB8">
        <w:rPr>
          <w:rFonts w:ascii="Arial" w:hAnsi="Arial"/>
          <w:sz w:val="22"/>
          <w:szCs w:val="22"/>
        </w:rPr>
        <w:t xml:space="preserve">with those members. Does everyone have access to this? Okay, so I think </w:t>
      </w:r>
      <w:r w:rsidRPr="1DE38AB8" w:rsidR="72041917">
        <w:rPr>
          <w:rFonts w:ascii="Arial" w:hAnsi="Arial"/>
          <w:sz w:val="22"/>
          <w:szCs w:val="22"/>
        </w:rPr>
        <w:t xml:space="preserve">Cierra </w:t>
      </w:r>
      <w:r w:rsidRPr="1DE38AB8" w:rsidR="1DE38AB8">
        <w:rPr>
          <w:rFonts w:ascii="Arial" w:hAnsi="Arial"/>
          <w:sz w:val="22"/>
          <w:szCs w:val="22"/>
        </w:rPr>
        <w:t xml:space="preserve">can go ahead and set it for </w:t>
      </w:r>
      <w:r w:rsidRPr="1DE38AB8" w:rsidR="1DE38AB8">
        <w:rPr>
          <w:rFonts w:ascii="Arial" w:hAnsi="Arial"/>
          <w:sz w:val="22"/>
          <w:szCs w:val="22"/>
        </w:rPr>
        <w:t>n</w:t>
      </w:r>
      <w:r w:rsidRPr="1DE38AB8" w:rsidR="1DE38AB8">
        <w:rPr>
          <w:rFonts w:ascii="Arial" w:hAnsi="Arial"/>
          <w:sz w:val="22"/>
          <w:szCs w:val="22"/>
        </w:rPr>
        <w:t>ow</w:t>
      </w:r>
      <w:r w:rsidRPr="1DE38AB8" w:rsidR="1DE38AB8">
        <w:rPr>
          <w:rFonts w:ascii="Arial" w:hAnsi="Arial"/>
          <w:sz w:val="22"/>
          <w:szCs w:val="22"/>
        </w:rPr>
        <w:t xml:space="preserve"> </w:t>
      </w:r>
      <w:r w:rsidRPr="1DE38AB8" w:rsidR="1DE38AB8">
        <w:rPr>
          <w:rFonts w:ascii="Arial" w:hAnsi="Arial"/>
          <w:sz w:val="22"/>
          <w:szCs w:val="22"/>
        </w:rPr>
        <w:t>but you will, you'll all be able to see it on the screen and this is also a lot of the commentary in which you've made yourself. So again, this is just clarifying those concerns.</w:t>
      </w:r>
    </w:p>
    <w:p xmlns:wp14="http://schemas.microsoft.com/office/word/2010/wordml" w14:paraId="3461D779" wp14:textId="77777777">
      <w:pPr>
        <w:spacing w:after="0"/>
      </w:pPr>
    </w:p>
    <w:p xmlns:wp14="http://schemas.microsoft.com/office/word/2010/wordml" w14:paraId="597BCB53" wp14:textId="77777777">
      <w:pPr>
        <w:spacing w:after="0"/>
      </w:pPr>
      <w:r>
        <w:rPr>
          <w:rFonts w:ascii="Arial" w:hAnsi="Arial"/>
          <w:color w:val="5D7284"/>
          <w:sz w:val="22"/>
        </w:rPr>
        <w:t>10:06</w:t>
      </w:r>
    </w:p>
    <w:p xmlns:wp14="http://schemas.microsoft.com/office/word/2010/wordml" w:rsidP="1DE38AB8" w14:paraId="7677D41C" wp14:textId="0F111B8E">
      <w:pPr>
        <w:spacing w:after="0"/>
        <w:rPr>
          <w:rFonts w:ascii="Arial" w:hAnsi="Arial"/>
          <w:b w:val="1"/>
          <w:bCs w:val="1"/>
          <w:sz w:val="22"/>
          <w:szCs w:val="22"/>
        </w:rPr>
      </w:pPr>
      <w:r w:rsidRPr="1DE38AB8" w:rsidR="1DE38AB8">
        <w:rPr>
          <w:rFonts w:ascii="Arial" w:hAnsi="Arial"/>
          <w:b w:val="1"/>
          <w:bCs w:val="1"/>
          <w:sz w:val="22"/>
          <w:szCs w:val="22"/>
        </w:rPr>
        <w:t>Representative Miller</w:t>
      </w:r>
      <w:r w:rsidRPr="1DE38AB8" w:rsidR="1B5FC01B">
        <w:rPr>
          <w:rFonts w:ascii="Arial" w:hAnsi="Arial"/>
          <w:b w:val="1"/>
          <w:bCs w:val="1"/>
          <w:sz w:val="22"/>
          <w:szCs w:val="22"/>
        </w:rPr>
        <w:t>:</w:t>
      </w:r>
    </w:p>
    <w:p xmlns:wp14="http://schemas.microsoft.com/office/word/2010/wordml" w:rsidP="1DE38AB8" w14:paraId="07F18A50" wp14:textId="1226E8D2">
      <w:pPr>
        <w:spacing w:after="0"/>
        <w:rPr>
          <w:rFonts w:ascii="Arial" w:hAnsi="Arial"/>
          <w:sz w:val="22"/>
          <w:szCs w:val="22"/>
        </w:rPr>
      </w:pPr>
      <w:r w:rsidRPr="1DE38AB8" w:rsidR="1B5FC01B">
        <w:rPr>
          <w:rFonts w:ascii="Arial" w:hAnsi="Arial"/>
          <w:sz w:val="22"/>
          <w:szCs w:val="22"/>
        </w:rPr>
        <w:t>P</w:t>
      </w:r>
      <w:r w:rsidRPr="1DE38AB8" w:rsidR="1DE38AB8">
        <w:rPr>
          <w:rFonts w:ascii="Arial" w:hAnsi="Arial"/>
          <w:sz w:val="22"/>
          <w:szCs w:val="22"/>
        </w:rPr>
        <w:t>oint of privilege</w:t>
      </w:r>
      <w:r w:rsidRPr="1DE38AB8" w:rsidR="1F2DEAFD">
        <w:rPr>
          <w:rFonts w:ascii="Arial" w:hAnsi="Arial"/>
          <w:sz w:val="22"/>
          <w:szCs w:val="22"/>
        </w:rPr>
        <w:t>,</w:t>
      </w:r>
      <w:r w:rsidRPr="1DE38AB8" w:rsidR="1DE38AB8">
        <w:rPr>
          <w:rFonts w:ascii="Arial" w:hAnsi="Arial"/>
          <w:sz w:val="22"/>
          <w:szCs w:val="22"/>
        </w:rPr>
        <w:t xml:space="preserve"> is the screen </w:t>
      </w:r>
      <w:r w:rsidRPr="1DE38AB8" w:rsidR="4E9925B5">
        <w:rPr>
          <w:rFonts w:ascii="Arial" w:hAnsi="Arial"/>
          <w:sz w:val="22"/>
          <w:szCs w:val="22"/>
        </w:rPr>
        <w:t>being shared with the Zoom?</w:t>
      </w:r>
    </w:p>
    <w:p xmlns:wp14="http://schemas.microsoft.com/office/word/2010/wordml" w14:paraId="3CF2D8B6" wp14:textId="77777777">
      <w:pPr>
        <w:spacing w:after="0"/>
      </w:pPr>
    </w:p>
    <w:p xmlns:wp14="http://schemas.microsoft.com/office/word/2010/wordml" w14:paraId="388705DB" wp14:textId="77777777">
      <w:pPr>
        <w:spacing w:after="0"/>
      </w:pPr>
      <w:r w:rsidRPr="1DE38AB8" w:rsidR="1DE38AB8">
        <w:rPr>
          <w:rFonts w:ascii="Arial" w:hAnsi="Arial"/>
          <w:color w:val="5D7284"/>
          <w:sz w:val="22"/>
          <w:szCs w:val="22"/>
        </w:rPr>
        <w:t>10:13</w:t>
      </w:r>
    </w:p>
    <w:p w:rsidR="75C849EF" w:rsidP="1DE38AB8" w:rsidRDefault="75C849EF" w14:paraId="2A45521E" w14:textId="31C1CB9E">
      <w:pPr>
        <w:spacing w:after="0"/>
        <w:rPr>
          <w:rFonts w:ascii="Arial" w:hAnsi="Arial"/>
          <w:b w:val="1"/>
          <w:bCs w:val="1"/>
          <w:sz w:val="22"/>
          <w:szCs w:val="22"/>
        </w:rPr>
      </w:pPr>
      <w:r w:rsidRPr="1DE38AB8" w:rsidR="75C849EF">
        <w:rPr>
          <w:rFonts w:ascii="Arial" w:hAnsi="Arial"/>
          <w:b w:val="1"/>
          <w:bCs w:val="1"/>
          <w:sz w:val="22"/>
          <w:szCs w:val="22"/>
        </w:rPr>
        <w:t>Chair Rodriguez:</w:t>
      </w:r>
    </w:p>
    <w:p xmlns:wp14="http://schemas.microsoft.com/office/word/2010/wordml" w:rsidP="1DE38AB8" w14:paraId="02B02897" wp14:textId="331A8B1F">
      <w:pPr>
        <w:spacing w:after="0"/>
        <w:rPr>
          <w:rFonts w:ascii="Arial" w:hAnsi="Arial"/>
          <w:sz w:val="22"/>
          <w:szCs w:val="22"/>
        </w:rPr>
      </w:pPr>
      <w:r w:rsidRPr="1DE38AB8" w:rsidR="75C849EF">
        <w:rPr>
          <w:rFonts w:ascii="Arial" w:hAnsi="Arial"/>
          <w:sz w:val="22"/>
          <w:szCs w:val="22"/>
        </w:rPr>
        <w:t>G</w:t>
      </w:r>
      <w:r w:rsidRPr="1DE38AB8" w:rsidR="1DE38AB8">
        <w:rPr>
          <w:rFonts w:ascii="Arial" w:hAnsi="Arial"/>
          <w:sz w:val="22"/>
          <w:szCs w:val="22"/>
        </w:rPr>
        <w:t xml:space="preserve">ood point, I </w:t>
      </w:r>
      <w:r w:rsidRPr="1DE38AB8" w:rsidR="1DE38AB8">
        <w:rPr>
          <w:rFonts w:ascii="Arial" w:hAnsi="Arial"/>
          <w:sz w:val="22"/>
          <w:szCs w:val="22"/>
        </w:rPr>
        <w:t>don't</w:t>
      </w:r>
      <w:r w:rsidRPr="1DE38AB8" w:rsidR="1DE38AB8">
        <w:rPr>
          <w:rFonts w:ascii="Arial" w:hAnsi="Arial"/>
          <w:sz w:val="22"/>
          <w:szCs w:val="22"/>
        </w:rPr>
        <w:t xml:space="preserve"> believe it is. Thank you.</w:t>
      </w:r>
      <w:r w:rsidRPr="1DE38AB8" w:rsidR="1E88C9CC">
        <w:rPr>
          <w:rFonts w:ascii="Arial" w:hAnsi="Arial"/>
          <w:sz w:val="22"/>
          <w:szCs w:val="22"/>
        </w:rPr>
        <w:t xml:space="preserve"> </w:t>
      </w:r>
      <w:r w:rsidRPr="1DE38AB8" w:rsidR="1DE38AB8">
        <w:rPr>
          <w:rFonts w:ascii="Arial" w:hAnsi="Arial"/>
          <w:sz w:val="22"/>
          <w:szCs w:val="22"/>
        </w:rPr>
        <w:t>All right. And R</w:t>
      </w:r>
      <w:r w:rsidRPr="1DE38AB8" w:rsidR="06356520">
        <w:rPr>
          <w:rFonts w:ascii="Arial" w:hAnsi="Arial"/>
          <w:sz w:val="22"/>
          <w:szCs w:val="22"/>
        </w:rPr>
        <w:t>ayna</w:t>
      </w:r>
      <w:r w:rsidRPr="1DE38AB8" w:rsidR="1DE38AB8">
        <w:rPr>
          <w:rFonts w:ascii="Arial" w:hAnsi="Arial"/>
          <w:sz w:val="22"/>
          <w:szCs w:val="22"/>
        </w:rPr>
        <w:t xml:space="preserve">, if you could </w:t>
      </w:r>
      <w:r w:rsidRPr="1DE38AB8" w:rsidR="1DE38AB8">
        <w:rPr>
          <w:rFonts w:ascii="Arial" w:hAnsi="Arial"/>
          <w:sz w:val="22"/>
          <w:szCs w:val="22"/>
        </w:rPr>
        <w:t>permit</w:t>
      </w:r>
      <w:r w:rsidRPr="1DE38AB8" w:rsidR="1DE38AB8">
        <w:rPr>
          <w:rFonts w:ascii="Arial" w:hAnsi="Arial"/>
          <w:sz w:val="22"/>
          <w:szCs w:val="22"/>
        </w:rPr>
        <w:t xml:space="preserve"> screen sharing that you are still there, we will be getting that screen sharing process. Right. Now, thank you. All right. </w:t>
      </w:r>
      <w:r w:rsidRPr="1DE38AB8" w:rsidR="1DE38AB8">
        <w:rPr>
          <w:rFonts w:ascii="Arial" w:hAnsi="Arial"/>
          <w:sz w:val="22"/>
          <w:szCs w:val="22"/>
        </w:rPr>
        <w:t>So</w:t>
      </w:r>
      <w:r w:rsidRPr="1DE38AB8" w:rsidR="1DE38AB8">
        <w:rPr>
          <w:rFonts w:ascii="Arial" w:hAnsi="Arial"/>
          <w:sz w:val="22"/>
          <w:szCs w:val="22"/>
        </w:rPr>
        <w:t xml:space="preserve"> beginning with the </w:t>
      </w:r>
      <w:r w:rsidRPr="1DE38AB8" w:rsidR="2DDEA8A3">
        <w:rPr>
          <w:rFonts w:ascii="Arial" w:hAnsi="Arial"/>
          <w:sz w:val="22"/>
          <w:szCs w:val="22"/>
        </w:rPr>
        <w:t xml:space="preserve">Bryce Jordan </w:t>
      </w:r>
      <w:r w:rsidRPr="1DE38AB8" w:rsidR="1DE38AB8">
        <w:rPr>
          <w:rFonts w:ascii="Arial" w:hAnsi="Arial"/>
          <w:sz w:val="22"/>
          <w:szCs w:val="22"/>
        </w:rPr>
        <w:t xml:space="preserve">Center, any other questions related to the process today, or how </w:t>
      </w:r>
      <w:r w:rsidRPr="1DE38AB8" w:rsidR="1DE38AB8">
        <w:rPr>
          <w:rFonts w:ascii="Arial" w:hAnsi="Arial"/>
          <w:sz w:val="22"/>
          <w:szCs w:val="22"/>
        </w:rPr>
        <w:t>we're</w:t>
      </w:r>
      <w:r w:rsidRPr="1DE38AB8" w:rsidR="1DE38AB8">
        <w:rPr>
          <w:rFonts w:ascii="Arial" w:hAnsi="Arial"/>
          <w:sz w:val="22"/>
          <w:szCs w:val="22"/>
        </w:rPr>
        <w:t xml:space="preserve"> going about tackling today?</w:t>
      </w:r>
      <w:r w:rsidRPr="1DE38AB8" w:rsidR="1DE38AB8">
        <w:rPr>
          <w:rFonts w:ascii="Arial" w:hAnsi="Arial"/>
          <w:sz w:val="22"/>
          <w:szCs w:val="22"/>
        </w:rPr>
        <w:t xml:space="preserve"> </w:t>
      </w:r>
      <w:r w:rsidRPr="1DE38AB8" w:rsidR="1DE38AB8">
        <w:rPr>
          <w:rFonts w:ascii="Arial" w:hAnsi="Arial"/>
          <w:sz w:val="22"/>
          <w:szCs w:val="22"/>
        </w:rPr>
        <w:t>I'll</w:t>
      </w:r>
      <w:r w:rsidRPr="1DE38AB8" w:rsidR="1DE38AB8">
        <w:rPr>
          <w:rFonts w:ascii="Arial" w:hAnsi="Arial"/>
          <w:sz w:val="22"/>
          <w:szCs w:val="22"/>
        </w:rPr>
        <w:t xml:space="preserve"> go through each one, if there's commentary, this </w:t>
      </w:r>
      <w:r w:rsidRPr="1DE38AB8" w:rsidR="1DE38AB8">
        <w:rPr>
          <w:rFonts w:ascii="Arial" w:hAnsi="Arial"/>
          <w:sz w:val="22"/>
          <w:szCs w:val="22"/>
        </w:rPr>
        <w:t>didn't</w:t>
      </w:r>
      <w:r w:rsidRPr="1DE38AB8" w:rsidR="1DE38AB8">
        <w:rPr>
          <w:rFonts w:ascii="Arial" w:hAnsi="Arial"/>
          <w:sz w:val="22"/>
          <w:szCs w:val="22"/>
        </w:rPr>
        <w:t xml:space="preserve"> capture or encapsulate what you said, and this is what the commentary questions we made, please make us aware of that. And if not, </w:t>
      </w:r>
      <w:r w:rsidRPr="1DE38AB8" w:rsidR="1DE38AB8">
        <w:rPr>
          <w:rFonts w:ascii="Arial" w:hAnsi="Arial"/>
          <w:sz w:val="22"/>
          <w:szCs w:val="22"/>
        </w:rPr>
        <w:t>we'll</w:t>
      </w:r>
      <w:r w:rsidRPr="1DE38AB8" w:rsidR="1DE38AB8">
        <w:rPr>
          <w:rFonts w:ascii="Arial" w:hAnsi="Arial"/>
          <w:sz w:val="22"/>
          <w:szCs w:val="22"/>
        </w:rPr>
        <w:t xml:space="preserve"> keep going through and ensure that these are cited in their entirety to the relevant and unit leads that </w:t>
      </w:r>
      <w:r w:rsidRPr="1DE38AB8" w:rsidR="1DE38AB8">
        <w:rPr>
          <w:rFonts w:ascii="Arial" w:hAnsi="Arial"/>
          <w:sz w:val="22"/>
          <w:szCs w:val="22"/>
        </w:rPr>
        <w:t>we're</w:t>
      </w:r>
      <w:r w:rsidRPr="1DE38AB8" w:rsidR="1DE38AB8">
        <w:rPr>
          <w:rFonts w:ascii="Arial" w:hAnsi="Arial"/>
          <w:sz w:val="22"/>
          <w:szCs w:val="22"/>
        </w:rPr>
        <w:t xml:space="preserve"> going to be getting </w:t>
      </w:r>
      <w:r w:rsidRPr="1DE38AB8" w:rsidR="1DE38AB8">
        <w:rPr>
          <w:rFonts w:ascii="Arial" w:hAnsi="Arial"/>
          <w:sz w:val="22"/>
          <w:szCs w:val="22"/>
        </w:rPr>
        <w:t>with regard to</w:t>
      </w:r>
      <w:r w:rsidRPr="1DE38AB8" w:rsidR="1DE38AB8">
        <w:rPr>
          <w:rFonts w:ascii="Arial" w:hAnsi="Arial"/>
          <w:sz w:val="22"/>
          <w:szCs w:val="22"/>
        </w:rPr>
        <w:t xml:space="preserve"> the requirement that BJC checks, the student IDs for speeding tickets at the entrance was reported that it is not happening. And this is one of the requirements that should be specifically instructed here to do that. Before moving on to that next point. I just wanted</w:t>
      </w:r>
      <w:r w:rsidRPr="1DE38AB8" w:rsidR="44A24CBE">
        <w:rPr>
          <w:rFonts w:ascii="Arial" w:hAnsi="Arial"/>
          <w:sz w:val="22"/>
          <w:szCs w:val="22"/>
        </w:rPr>
        <w:t>,</w:t>
      </w:r>
      <w:r w:rsidRPr="1DE38AB8" w:rsidR="1DE38AB8">
        <w:rPr>
          <w:rFonts w:ascii="Arial" w:hAnsi="Arial"/>
          <w:sz w:val="22"/>
          <w:szCs w:val="22"/>
        </w:rPr>
        <w:t xml:space="preserve"> since I </w:t>
      </w:r>
      <w:r w:rsidRPr="1DE38AB8" w:rsidR="1DE38AB8">
        <w:rPr>
          <w:rFonts w:ascii="Arial" w:hAnsi="Arial"/>
          <w:sz w:val="22"/>
          <w:szCs w:val="22"/>
        </w:rPr>
        <w:t>wasn't</w:t>
      </w:r>
      <w:r w:rsidRPr="1DE38AB8" w:rsidR="1DE38AB8">
        <w:rPr>
          <w:rFonts w:ascii="Arial" w:hAnsi="Arial"/>
          <w:sz w:val="22"/>
          <w:szCs w:val="22"/>
        </w:rPr>
        <w:t xml:space="preserve"> here last Friday, I wanted to ask a clarifying question to </w:t>
      </w:r>
      <w:r w:rsidRPr="1DE38AB8" w:rsidR="2D67662C">
        <w:rPr>
          <w:rFonts w:ascii="Arial" w:hAnsi="Arial"/>
          <w:sz w:val="22"/>
          <w:szCs w:val="22"/>
        </w:rPr>
        <w:t>A</w:t>
      </w:r>
      <w:r w:rsidRPr="1DE38AB8" w:rsidR="1DE38AB8">
        <w:rPr>
          <w:rFonts w:ascii="Arial" w:hAnsi="Arial"/>
          <w:sz w:val="22"/>
          <w:szCs w:val="22"/>
        </w:rPr>
        <w:t>dministrative L</w:t>
      </w:r>
      <w:r w:rsidRPr="1DE38AB8" w:rsidR="1E766F03">
        <w:rPr>
          <w:rFonts w:ascii="Arial" w:hAnsi="Arial"/>
          <w:sz w:val="22"/>
          <w:szCs w:val="22"/>
        </w:rPr>
        <w:t>iaison Bram</w:t>
      </w:r>
      <w:r w:rsidRPr="1DE38AB8" w:rsidR="6387E44B">
        <w:rPr>
          <w:rFonts w:ascii="Arial" w:hAnsi="Arial"/>
          <w:sz w:val="22"/>
          <w:szCs w:val="22"/>
        </w:rPr>
        <w:t xml:space="preserve"> in case he </w:t>
      </w:r>
      <w:r w:rsidRPr="1DE38AB8" w:rsidR="6387E44B">
        <w:rPr>
          <w:rFonts w:ascii="Arial" w:hAnsi="Arial"/>
          <w:sz w:val="22"/>
          <w:szCs w:val="22"/>
        </w:rPr>
        <w:t>would know</w:t>
      </w:r>
      <w:r w:rsidRPr="1DE38AB8" w:rsidR="6387E44B">
        <w:rPr>
          <w:rFonts w:ascii="Arial" w:hAnsi="Arial"/>
          <w:sz w:val="22"/>
          <w:szCs w:val="22"/>
        </w:rPr>
        <w:t>.</w:t>
      </w:r>
      <w:r w:rsidRPr="1DE38AB8" w:rsidR="1DE38AB8">
        <w:rPr>
          <w:rFonts w:ascii="Arial" w:hAnsi="Arial"/>
          <w:sz w:val="22"/>
          <w:szCs w:val="22"/>
        </w:rPr>
        <w:t xml:space="preserve"> Are students able to resell tickets that they buy? Okay, yes, I know that you need to put your student ID number in when you </w:t>
      </w:r>
      <w:r w:rsidRPr="1DE38AB8" w:rsidR="1DE38AB8">
        <w:rPr>
          <w:rFonts w:ascii="Arial" w:hAnsi="Arial"/>
          <w:sz w:val="22"/>
          <w:szCs w:val="22"/>
        </w:rPr>
        <w:t>purchase</w:t>
      </w:r>
      <w:r w:rsidRPr="1DE38AB8" w:rsidR="1DE38AB8">
        <w:rPr>
          <w:rFonts w:ascii="Arial" w:hAnsi="Arial"/>
          <w:sz w:val="22"/>
          <w:szCs w:val="22"/>
        </w:rPr>
        <w:t xml:space="preserve"> the ticket itself. But I </w:t>
      </w:r>
      <w:r w:rsidRPr="1DE38AB8" w:rsidR="1DE38AB8">
        <w:rPr>
          <w:rFonts w:ascii="Arial" w:hAnsi="Arial"/>
          <w:sz w:val="22"/>
          <w:szCs w:val="22"/>
        </w:rPr>
        <w:t>don't</w:t>
      </w:r>
      <w:r w:rsidRPr="1DE38AB8" w:rsidR="1DE38AB8">
        <w:rPr>
          <w:rFonts w:ascii="Arial" w:hAnsi="Arial"/>
          <w:sz w:val="22"/>
          <w:szCs w:val="22"/>
        </w:rPr>
        <w:t xml:space="preserve"> know if that translates to our</w:t>
      </w:r>
      <w:r w:rsidRPr="1DE38AB8" w:rsidR="07059800">
        <w:rPr>
          <w:rFonts w:ascii="Arial" w:hAnsi="Arial"/>
          <w:sz w:val="22"/>
          <w:szCs w:val="22"/>
        </w:rPr>
        <w:t xml:space="preserve">... Tim, Representative Nevil? </w:t>
      </w:r>
      <w:r w:rsidRPr="1DE38AB8" w:rsidR="1DE38AB8">
        <w:rPr>
          <w:rFonts w:ascii="Arial" w:hAnsi="Arial"/>
          <w:sz w:val="22"/>
          <w:szCs w:val="22"/>
        </w:rPr>
        <w:t xml:space="preserve">Okay, no, no. So, okay. Well, I will talk to Phil about that and see what that looks like. I </w:t>
      </w:r>
      <w:r w:rsidRPr="1DE38AB8" w:rsidR="1DE38AB8">
        <w:rPr>
          <w:rFonts w:ascii="Arial" w:hAnsi="Arial"/>
          <w:sz w:val="22"/>
          <w:szCs w:val="22"/>
        </w:rPr>
        <w:t>don't</w:t>
      </w:r>
      <w:r w:rsidRPr="1DE38AB8" w:rsidR="1DE38AB8">
        <w:rPr>
          <w:rFonts w:ascii="Arial" w:hAnsi="Arial"/>
          <w:sz w:val="22"/>
          <w:szCs w:val="22"/>
        </w:rPr>
        <w:t xml:space="preserve"> </w:t>
      </w:r>
      <w:r w:rsidRPr="1DE38AB8" w:rsidR="1DE38AB8">
        <w:rPr>
          <w:rFonts w:ascii="Arial" w:hAnsi="Arial"/>
          <w:sz w:val="22"/>
          <w:szCs w:val="22"/>
        </w:rPr>
        <w:t>really</w:t>
      </w:r>
      <w:r w:rsidRPr="1DE38AB8" w:rsidR="1DE38AB8">
        <w:rPr>
          <w:rFonts w:ascii="Arial" w:hAnsi="Arial"/>
          <w:sz w:val="22"/>
          <w:szCs w:val="22"/>
        </w:rPr>
        <w:t xml:space="preserve"> </w:t>
      </w:r>
      <w:r w:rsidRPr="1DE38AB8" w:rsidR="1DE38AB8">
        <w:rPr>
          <w:rFonts w:ascii="Arial" w:hAnsi="Arial"/>
          <w:sz w:val="22"/>
          <w:szCs w:val="22"/>
        </w:rPr>
        <w:t>it's</w:t>
      </w:r>
      <w:r w:rsidRPr="1DE38AB8" w:rsidR="1DE38AB8">
        <w:rPr>
          <w:rFonts w:ascii="Arial" w:hAnsi="Arial"/>
          <w:sz w:val="22"/>
          <w:szCs w:val="22"/>
        </w:rPr>
        <w:t xml:space="preserve"> a matter of </w:t>
      </w:r>
      <w:r w:rsidRPr="1DE38AB8" w:rsidR="4074EA33">
        <w:rPr>
          <w:rFonts w:ascii="Arial" w:hAnsi="Arial"/>
          <w:sz w:val="22"/>
          <w:szCs w:val="22"/>
        </w:rPr>
        <w:t>re</w:t>
      </w:r>
      <w:r w:rsidRPr="1DE38AB8" w:rsidR="1DE38AB8">
        <w:rPr>
          <w:rFonts w:ascii="Arial" w:hAnsi="Arial"/>
          <w:sz w:val="22"/>
          <w:szCs w:val="22"/>
        </w:rPr>
        <w:t xml:space="preserve">selling the ticket, which I think would be the main concern. </w:t>
      </w:r>
      <w:r w:rsidRPr="1DE38AB8" w:rsidR="1DE38AB8">
        <w:rPr>
          <w:rFonts w:ascii="Arial" w:hAnsi="Arial"/>
          <w:sz w:val="22"/>
          <w:szCs w:val="22"/>
        </w:rPr>
        <w:t>So</w:t>
      </w:r>
      <w:r w:rsidRPr="1DE38AB8" w:rsidR="1DE38AB8">
        <w:rPr>
          <w:rFonts w:ascii="Arial" w:hAnsi="Arial"/>
          <w:sz w:val="22"/>
          <w:szCs w:val="22"/>
        </w:rPr>
        <w:t xml:space="preserve"> I can </w:t>
      </w:r>
      <w:r w:rsidRPr="1DE38AB8" w:rsidR="20443C30">
        <w:rPr>
          <w:rFonts w:ascii="Arial" w:hAnsi="Arial"/>
          <w:sz w:val="22"/>
          <w:szCs w:val="22"/>
        </w:rPr>
        <w:t xml:space="preserve">get </w:t>
      </w:r>
      <w:r w:rsidRPr="1DE38AB8" w:rsidR="1DE38AB8">
        <w:rPr>
          <w:rFonts w:ascii="Arial" w:hAnsi="Arial"/>
          <w:sz w:val="22"/>
          <w:szCs w:val="22"/>
        </w:rPr>
        <w:t>clarification on</w:t>
      </w:r>
      <w:r w:rsidRPr="1DE38AB8" w:rsidR="1DE38AB8">
        <w:rPr>
          <w:rFonts w:ascii="Arial" w:hAnsi="Arial"/>
          <w:sz w:val="22"/>
          <w:szCs w:val="22"/>
        </w:rPr>
        <w:t xml:space="preserve"> that.</w:t>
      </w:r>
      <w:r w:rsidRPr="1DE38AB8" w:rsidR="46574E75">
        <w:rPr>
          <w:rFonts w:ascii="Arial" w:hAnsi="Arial"/>
          <w:sz w:val="22"/>
          <w:szCs w:val="22"/>
        </w:rPr>
        <w:t xml:space="preserve"> </w:t>
      </w:r>
      <w:r w:rsidRPr="1DE38AB8" w:rsidR="1DE38AB8">
        <w:rPr>
          <w:rFonts w:ascii="Arial" w:hAnsi="Arial"/>
          <w:sz w:val="22"/>
          <w:szCs w:val="22"/>
        </w:rPr>
        <w:t xml:space="preserve">If that </w:t>
      </w:r>
      <w:r w:rsidRPr="1DE38AB8" w:rsidR="1DE38AB8">
        <w:rPr>
          <w:rFonts w:ascii="Arial" w:hAnsi="Arial"/>
          <w:sz w:val="22"/>
          <w:szCs w:val="22"/>
        </w:rPr>
        <w:t>offers,</w:t>
      </w:r>
      <w:r w:rsidRPr="1DE38AB8" w:rsidR="1DE38AB8">
        <w:rPr>
          <w:rFonts w:ascii="Arial" w:hAnsi="Arial"/>
          <w:sz w:val="22"/>
          <w:szCs w:val="22"/>
        </w:rPr>
        <w:t xml:space="preserve"> clarity for everyone. Is</w:t>
      </w:r>
      <w:r w:rsidRPr="1DE38AB8" w:rsidR="4ADDF6EA">
        <w:rPr>
          <w:rFonts w:ascii="Arial" w:hAnsi="Arial"/>
          <w:sz w:val="22"/>
          <w:szCs w:val="22"/>
        </w:rPr>
        <w:t xml:space="preserve"> </w:t>
      </w:r>
      <w:r w:rsidRPr="1DE38AB8" w:rsidR="1DE38AB8">
        <w:rPr>
          <w:rFonts w:ascii="Arial" w:hAnsi="Arial"/>
          <w:sz w:val="22"/>
          <w:szCs w:val="22"/>
        </w:rPr>
        <w:t>that what</w:t>
      </w:r>
      <w:r w:rsidRPr="1DE38AB8" w:rsidR="1DE38AB8">
        <w:rPr>
          <w:rFonts w:ascii="Arial" w:hAnsi="Arial"/>
          <w:sz w:val="22"/>
          <w:szCs w:val="22"/>
        </w:rPr>
        <w:t xml:space="preserve"> that was getting at?</w:t>
      </w:r>
      <w:r w:rsidRPr="1DE38AB8" w:rsidR="66A92258">
        <w:rPr>
          <w:rFonts w:ascii="Arial" w:hAnsi="Arial"/>
          <w:sz w:val="22"/>
          <w:szCs w:val="22"/>
        </w:rPr>
        <w:t xml:space="preserve"> </w:t>
      </w:r>
      <w:r w:rsidRPr="1DE38AB8" w:rsidR="1DE38AB8">
        <w:rPr>
          <w:rFonts w:ascii="Arial" w:hAnsi="Arial"/>
          <w:sz w:val="22"/>
          <w:szCs w:val="22"/>
        </w:rPr>
        <w:t>Just want to make sure that you can</w:t>
      </w:r>
      <w:r w:rsidRPr="1DE38AB8" w:rsidR="3A7B9B71">
        <w:rPr>
          <w:rFonts w:ascii="Arial" w:hAnsi="Arial"/>
          <w:sz w:val="22"/>
          <w:szCs w:val="22"/>
        </w:rPr>
        <w:t xml:space="preserve">... </w:t>
      </w:r>
    </w:p>
    <w:p xmlns:wp14="http://schemas.microsoft.com/office/word/2010/wordml" w14:paraId="62EBF3C5" wp14:textId="77777777">
      <w:pPr>
        <w:spacing w:after="0"/>
      </w:pPr>
    </w:p>
    <w:p xmlns:wp14="http://schemas.microsoft.com/office/word/2010/wordml" w14:paraId="7647A8A5" wp14:textId="77777777">
      <w:pPr>
        <w:spacing w:after="0"/>
      </w:pPr>
      <w:r w:rsidRPr="1DE38AB8" w:rsidR="1DE38AB8">
        <w:rPr>
          <w:rFonts w:ascii="Arial" w:hAnsi="Arial"/>
          <w:color w:val="5D7284"/>
          <w:sz w:val="22"/>
          <w:szCs w:val="22"/>
        </w:rPr>
        <w:t>12:09</w:t>
      </w:r>
    </w:p>
    <w:p w:rsidR="048401A3" w:rsidP="1DE38AB8" w:rsidRDefault="048401A3" w14:paraId="01A4457C" w14:textId="67C073AB">
      <w:pPr>
        <w:spacing w:after="0"/>
        <w:rPr>
          <w:rFonts w:ascii="Arial" w:hAnsi="Arial"/>
          <w:b w:val="1"/>
          <w:bCs w:val="1"/>
          <w:sz w:val="22"/>
          <w:szCs w:val="22"/>
        </w:rPr>
      </w:pPr>
      <w:r w:rsidRPr="1DE38AB8" w:rsidR="048401A3">
        <w:rPr>
          <w:rFonts w:ascii="Arial" w:hAnsi="Arial"/>
          <w:b w:val="1"/>
          <w:bCs w:val="1"/>
          <w:sz w:val="22"/>
          <w:szCs w:val="22"/>
        </w:rPr>
        <w:t>Representative Miller:</w:t>
      </w:r>
    </w:p>
    <w:p xmlns:wp14="http://schemas.microsoft.com/office/word/2010/wordml" w14:paraId="77B45C0E" wp14:textId="3DB14C7D">
      <w:pPr>
        <w:spacing w:after="0"/>
      </w:pPr>
      <w:r w:rsidRPr="1DE38AB8" w:rsidR="048401A3">
        <w:rPr>
          <w:rFonts w:ascii="Arial" w:hAnsi="Arial"/>
          <w:sz w:val="22"/>
          <w:szCs w:val="22"/>
        </w:rPr>
        <w:t>A</w:t>
      </w:r>
      <w:r w:rsidRPr="1DE38AB8" w:rsidR="1DE38AB8">
        <w:rPr>
          <w:rFonts w:ascii="Arial" w:hAnsi="Arial"/>
          <w:sz w:val="22"/>
          <w:szCs w:val="22"/>
        </w:rPr>
        <w:t>lso be checking student ID status.</w:t>
      </w:r>
    </w:p>
    <w:p xmlns:wp14="http://schemas.microsoft.com/office/word/2010/wordml" w14:paraId="6D98A12B" wp14:textId="77777777">
      <w:pPr>
        <w:spacing w:after="0"/>
      </w:pPr>
    </w:p>
    <w:p xmlns:wp14="http://schemas.microsoft.com/office/word/2010/wordml" w14:paraId="7161470A" wp14:textId="77777777">
      <w:pPr>
        <w:spacing w:after="0"/>
      </w:pPr>
      <w:r w:rsidRPr="1DE38AB8" w:rsidR="1DE38AB8">
        <w:rPr>
          <w:rFonts w:ascii="Arial" w:hAnsi="Arial"/>
          <w:color w:val="5D7284"/>
          <w:sz w:val="22"/>
          <w:szCs w:val="22"/>
        </w:rPr>
        <w:t>12:14</w:t>
      </w:r>
    </w:p>
    <w:p w:rsidR="45E885CB" w:rsidP="1DE38AB8" w:rsidRDefault="45E885CB" w14:paraId="43834145" w14:textId="1F1180EB">
      <w:pPr>
        <w:spacing w:after="0"/>
        <w:rPr>
          <w:rFonts w:ascii="Arial" w:hAnsi="Arial"/>
          <w:b w:val="1"/>
          <w:bCs w:val="1"/>
          <w:sz w:val="22"/>
          <w:szCs w:val="22"/>
        </w:rPr>
      </w:pPr>
      <w:r w:rsidRPr="1DE38AB8" w:rsidR="45E885CB">
        <w:rPr>
          <w:rFonts w:ascii="Arial" w:hAnsi="Arial"/>
          <w:b w:val="1"/>
          <w:bCs w:val="1"/>
          <w:sz w:val="22"/>
          <w:szCs w:val="22"/>
        </w:rPr>
        <w:t>Chair Rodriguez:</w:t>
      </w:r>
    </w:p>
    <w:p xmlns:wp14="http://schemas.microsoft.com/office/word/2010/wordml" w14:paraId="3C8F2ED5" wp14:textId="104C9E60">
      <w:pPr>
        <w:spacing w:after="0"/>
      </w:pPr>
      <w:r w:rsidRPr="1DE38AB8" w:rsidR="1DE38AB8">
        <w:rPr>
          <w:rFonts w:ascii="Arial" w:hAnsi="Arial"/>
          <w:sz w:val="22"/>
          <w:szCs w:val="22"/>
        </w:rPr>
        <w:t xml:space="preserve">If </w:t>
      </w:r>
      <w:r w:rsidRPr="1DE38AB8" w:rsidR="1DE38AB8">
        <w:rPr>
          <w:rFonts w:ascii="Arial" w:hAnsi="Arial"/>
          <w:sz w:val="22"/>
          <w:szCs w:val="22"/>
        </w:rPr>
        <w:t>it's</w:t>
      </w:r>
      <w:r w:rsidRPr="1DE38AB8" w:rsidR="1DE38AB8">
        <w:rPr>
          <w:rFonts w:ascii="Arial" w:hAnsi="Arial"/>
          <w:sz w:val="22"/>
          <w:szCs w:val="22"/>
        </w:rPr>
        <w:t xml:space="preserve"> active or not, </w:t>
      </w:r>
      <w:r w:rsidRPr="1DE38AB8" w:rsidR="1DE38AB8">
        <w:rPr>
          <w:rFonts w:ascii="Arial" w:hAnsi="Arial"/>
          <w:sz w:val="22"/>
          <w:szCs w:val="22"/>
        </w:rPr>
        <w:t>yeah</w:t>
      </w:r>
      <w:r w:rsidRPr="1DE38AB8" w:rsidR="7E530F6E">
        <w:rPr>
          <w:rFonts w:ascii="Arial" w:hAnsi="Arial"/>
          <w:sz w:val="22"/>
          <w:szCs w:val="22"/>
        </w:rPr>
        <w:t xml:space="preserve">. </w:t>
      </w:r>
      <w:r w:rsidRPr="1DE38AB8" w:rsidR="1DE38AB8">
        <w:rPr>
          <w:rFonts w:ascii="Arial" w:hAnsi="Arial"/>
          <w:sz w:val="22"/>
          <w:szCs w:val="22"/>
        </w:rPr>
        <w:t xml:space="preserve">Thank you. Okay, so </w:t>
      </w:r>
      <w:r w:rsidRPr="1DE38AB8" w:rsidR="1DE38AB8">
        <w:rPr>
          <w:rFonts w:ascii="Arial" w:hAnsi="Arial"/>
          <w:sz w:val="22"/>
          <w:szCs w:val="22"/>
        </w:rPr>
        <w:t>I'm</w:t>
      </w:r>
      <w:r w:rsidRPr="1DE38AB8" w:rsidR="1DE38AB8">
        <w:rPr>
          <w:rFonts w:ascii="Arial" w:hAnsi="Arial"/>
          <w:sz w:val="22"/>
          <w:szCs w:val="22"/>
        </w:rPr>
        <w:t xml:space="preserve"> </w:t>
      </w:r>
      <w:r w:rsidRPr="1DE38AB8" w:rsidR="1DE38AB8">
        <w:rPr>
          <w:rFonts w:ascii="Arial" w:hAnsi="Arial"/>
          <w:sz w:val="22"/>
          <w:szCs w:val="22"/>
        </w:rPr>
        <w:t>gonna</w:t>
      </w:r>
      <w:r w:rsidRPr="1DE38AB8" w:rsidR="1DE38AB8">
        <w:rPr>
          <w:rFonts w:ascii="Arial" w:hAnsi="Arial"/>
          <w:sz w:val="22"/>
          <w:szCs w:val="22"/>
        </w:rPr>
        <w:t xml:space="preserve"> mark this as some</w:t>
      </w:r>
      <w:r w:rsidRPr="1DE38AB8" w:rsidR="55DAB0DA">
        <w:rPr>
          <w:rFonts w:ascii="Arial" w:hAnsi="Arial"/>
          <w:sz w:val="22"/>
          <w:szCs w:val="22"/>
        </w:rPr>
        <w:t xml:space="preserve">thing to </w:t>
      </w:r>
      <w:r w:rsidRPr="1DE38AB8" w:rsidR="1DE38AB8">
        <w:rPr>
          <w:rFonts w:ascii="Arial" w:hAnsi="Arial"/>
          <w:sz w:val="22"/>
          <w:szCs w:val="22"/>
        </w:rPr>
        <w:t xml:space="preserve">go back to them in the meeting with you just want to be sure to get that right. But if </w:t>
      </w:r>
      <w:r w:rsidRPr="1DE38AB8" w:rsidR="1DE38AB8">
        <w:rPr>
          <w:rFonts w:ascii="Arial" w:hAnsi="Arial"/>
          <w:sz w:val="22"/>
          <w:szCs w:val="22"/>
        </w:rPr>
        <w:t>we're</w:t>
      </w:r>
      <w:r w:rsidRPr="1DE38AB8" w:rsidR="1DE38AB8">
        <w:rPr>
          <w:rFonts w:ascii="Arial" w:hAnsi="Arial"/>
          <w:sz w:val="22"/>
          <w:szCs w:val="22"/>
        </w:rPr>
        <w:t xml:space="preserve"> understanding each other any other commentary on this? </w:t>
      </w:r>
      <w:r w:rsidRPr="1DE38AB8" w:rsidR="1DE38AB8">
        <w:rPr>
          <w:rFonts w:ascii="Arial" w:hAnsi="Arial"/>
          <w:sz w:val="22"/>
          <w:szCs w:val="22"/>
        </w:rPr>
        <w:t>I think that</w:t>
      </w:r>
      <w:r w:rsidRPr="1DE38AB8" w:rsidR="16CA2D05">
        <w:rPr>
          <w:rFonts w:ascii="Arial" w:hAnsi="Arial"/>
          <w:sz w:val="22"/>
          <w:szCs w:val="22"/>
        </w:rPr>
        <w:t xml:space="preserve"> this was </w:t>
      </w:r>
      <w:r w:rsidRPr="1DE38AB8" w:rsidR="1DE38AB8">
        <w:rPr>
          <w:rFonts w:ascii="Arial" w:hAnsi="Arial"/>
          <w:sz w:val="22"/>
          <w:szCs w:val="22"/>
        </w:rPr>
        <w:t xml:space="preserve">explained, okay. </w:t>
      </w:r>
      <w:r w:rsidRPr="1DE38AB8" w:rsidR="1DE38AB8">
        <w:rPr>
          <w:rFonts w:ascii="Arial" w:hAnsi="Arial"/>
          <w:sz w:val="22"/>
          <w:szCs w:val="22"/>
        </w:rPr>
        <w:t>So</w:t>
      </w:r>
      <w:r w:rsidRPr="1DE38AB8" w:rsidR="1DE38AB8">
        <w:rPr>
          <w:rFonts w:ascii="Arial" w:hAnsi="Arial"/>
          <w:sz w:val="22"/>
          <w:szCs w:val="22"/>
        </w:rPr>
        <w:t xml:space="preserve"> </w:t>
      </w:r>
      <w:r w:rsidRPr="1DE38AB8" w:rsidR="1DE38AB8">
        <w:rPr>
          <w:rFonts w:ascii="Arial" w:hAnsi="Arial"/>
          <w:sz w:val="22"/>
          <w:szCs w:val="22"/>
        </w:rPr>
        <w:t>I'm</w:t>
      </w:r>
      <w:r w:rsidRPr="1DE38AB8" w:rsidR="1DE38AB8">
        <w:rPr>
          <w:rFonts w:ascii="Arial" w:hAnsi="Arial"/>
          <w:sz w:val="22"/>
          <w:szCs w:val="22"/>
        </w:rPr>
        <w:t xml:space="preserve"> </w:t>
      </w:r>
      <w:r w:rsidRPr="1DE38AB8" w:rsidR="1DE38AB8">
        <w:rPr>
          <w:rFonts w:ascii="Arial" w:hAnsi="Arial"/>
          <w:sz w:val="22"/>
          <w:szCs w:val="22"/>
        </w:rPr>
        <w:t>gonna</w:t>
      </w:r>
      <w:r w:rsidRPr="1DE38AB8" w:rsidR="1DE38AB8">
        <w:rPr>
          <w:rFonts w:ascii="Arial" w:hAnsi="Arial"/>
          <w:sz w:val="22"/>
          <w:szCs w:val="22"/>
        </w:rPr>
        <w:t xml:space="preserve"> go back to this. Okay.</w:t>
      </w:r>
    </w:p>
    <w:p xmlns:wp14="http://schemas.microsoft.com/office/word/2010/wordml" w14:paraId="6B699379" wp14:textId="77777777">
      <w:pPr>
        <w:spacing w:after="0"/>
      </w:pPr>
    </w:p>
    <w:p xmlns:wp14="http://schemas.microsoft.com/office/word/2010/wordml" w14:paraId="2028F12E" wp14:textId="77777777">
      <w:pPr>
        <w:spacing w:after="0"/>
      </w:pPr>
      <w:r>
        <w:rPr>
          <w:rFonts w:ascii="Arial" w:hAnsi="Arial"/>
          <w:color w:val="5D7284"/>
          <w:sz w:val="22"/>
        </w:rPr>
        <w:t>12:42</w:t>
      </w:r>
    </w:p>
    <w:p xmlns:wp14="http://schemas.microsoft.com/office/word/2010/wordml" w14:paraId="403C3718" wp14:textId="0DB7B084">
      <w:pPr>
        <w:spacing w:after="0"/>
      </w:pPr>
      <w:r w:rsidRPr="1DE38AB8" w:rsidR="1DE38AB8">
        <w:rPr>
          <w:rFonts w:ascii="Arial" w:hAnsi="Arial"/>
          <w:sz w:val="22"/>
          <w:szCs w:val="22"/>
        </w:rPr>
        <w:t xml:space="preserve">All right. The next one is continuing conversation about </w:t>
      </w:r>
      <w:r w:rsidRPr="1DE38AB8" w:rsidR="1DE38AB8">
        <w:rPr>
          <w:rFonts w:ascii="Arial" w:hAnsi="Arial"/>
          <w:sz w:val="22"/>
          <w:szCs w:val="22"/>
        </w:rPr>
        <w:t>leveraging</w:t>
      </w:r>
      <w:r w:rsidRPr="1DE38AB8" w:rsidR="1DE38AB8">
        <w:rPr>
          <w:rFonts w:ascii="Arial" w:hAnsi="Arial"/>
          <w:sz w:val="22"/>
          <w:szCs w:val="22"/>
        </w:rPr>
        <w:t xml:space="preserve"> BJC branding opportunities. </w:t>
      </w:r>
      <w:r w:rsidRPr="1DE38AB8" w:rsidR="1DE38AB8">
        <w:rPr>
          <w:rFonts w:ascii="Arial" w:hAnsi="Arial"/>
          <w:sz w:val="22"/>
          <w:szCs w:val="22"/>
        </w:rPr>
        <w:t>I think that this</w:t>
      </w:r>
      <w:r w:rsidRPr="1DE38AB8" w:rsidR="1DE38AB8">
        <w:rPr>
          <w:rFonts w:ascii="Arial" w:hAnsi="Arial"/>
          <w:sz w:val="22"/>
          <w:szCs w:val="22"/>
        </w:rPr>
        <w:t xml:space="preserve"> is a </w:t>
      </w:r>
      <w:r w:rsidRPr="1DE38AB8" w:rsidR="1DE38AB8">
        <w:rPr>
          <w:rFonts w:ascii="Arial" w:hAnsi="Arial"/>
          <w:sz w:val="22"/>
          <w:szCs w:val="22"/>
        </w:rPr>
        <w:t>really good</w:t>
      </w:r>
      <w:r w:rsidRPr="1DE38AB8" w:rsidR="1DE38AB8">
        <w:rPr>
          <w:rFonts w:ascii="Arial" w:hAnsi="Arial"/>
          <w:sz w:val="22"/>
          <w:szCs w:val="22"/>
        </w:rPr>
        <w:t xml:space="preserve"> point and comment to m</w:t>
      </w:r>
      <w:r w:rsidRPr="1DE38AB8" w:rsidR="44CA0BBE">
        <w:rPr>
          <w:rFonts w:ascii="Arial" w:hAnsi="Arial"/>
          <w:sz w:val="22"/>
          <w:szCs w:val="22"/>
        </w:rPr>
        <w:t>ake</w:t>
      </w:r>
      <w:r w:rsidRPr="1DE38AB8" w:rsidR="1DE38AB8">
        <w:rPr>
          <w:rFonts w:ascii="Arial" w:hAnsi="Arial"/>
          <w:sz w:val="22"/>
          <w:szCs w:val="22"/>
        </w:rPr>
        <w:t xml:space="preserve">, I think that we can build </w:t>
      </w:r>
      <w:r w:rsidRPr="1DE38AB8" w:rsidR="1DE38AB8">
        <w:rPr>
          <w:rFonts w:ascii="Arial" w:hAnsi="Arial"/>
          <w:sz w:val="22"/>
          <w:szCs w:val="22"/>
        </w:rPr>
        <w:t>off of</w:t>
      </w:r>
      <w:r w:rsidRPr="1DE38AB8" w:rsidR="1DE38AB8">
        <w:rPr>
          <w:rFonts w:ascii="Arial" w:hAnsi="Arial"/>
          <w:sz w:val="22"/>
          <w:szCs w:val="22"/>
        </w:rPr>
        <w:t xml:space="preserve"> what </w:t>
      </w:r>
      <w:r w:rsidRPr="1DE38AB8" w:rsidR="1DE38AB8">
        <w:rPr>
          <w:rFonts w:ascii="Arial" w:hAnsi="Arial"/>
          <w:sz w:val="22"/>
          <w:szCs w:val="22"/>
        </w:rPr>
        <w:t>they've</w:t>
      </w:r>
      <w:r w:rsidRPr="1DE38AB8" w:rsidR="1DE38AB8">
        <w:rPr>
          <w:rFonts w:ascii="Arial" w:hAnsi="Arial"/>
          <w:sz w:val="22"/>
          <w:szCs w:val="22"/>
        </w:rPr>
        <w:t xml:space="preserve"> been doing for us with the new logos and the saturation of that when they are promoting these events and things that we fund. Is that any commentary on that one on that point? Or does that encapsulate what you were getting at? Representative Concepcion?</w:t>
      </w:r>
    </w:p>
    <w:p xmlns:wp14="http://schemas.microsoft.com/office/word/2010/wordml" w14:paraId="3FE9F23F" wp14:textId="77777777">
      <w:pPr>
        <w:spacing w:after="0"/>
      </w:pPr>
    </w:p>
    <w:p xmlns:wp14="http://schemas.microsoft.com/office/word/2010/wordml" w14:paraId="69AD8688" wp14:textId="77777777">
      <w:pPr>
        <w:spacing w:after="0"/>
      </w:pPr>
      <w:r>
        <w:rPr>
          <w:rFonts w:ascii="Arial" w:hAnsi="Arial"/>
          <w:color w:val="5D7284"/>
          <w:sz w:val="22"/>
        </w:rPr>
        <w:t>13:12</w:t>
      </w:r>
    </w:p>
    <w:p xmlns:wp14="http://schemas.microsoft.com/office/word/2010/wordml" w:rsidP="1DE38AB8" w14:paraId="2573089A" wp14:textId="28443692">
      <w:pPr>
        <w:spacing w:after="0"/>
        <w:rPr>
          <w:rFonts w:ascii="Arial" w:hAnsi="Arial"/>
          <w:b w:val="1"/>
          <w:bCs w:val="1"/>
          <w:sz w:val="22"/>
          <w:szCs w:val="22"/>
        </w:rPr>
      </w:pPr>
      <w:r w:rsidRPr="1DE38AB8" w:rsidR="5BBD151C">
        <w:rPr>
          <w:rFonts w:ascii="Arial" w:hAnsi="Arial"/>
          <w:b w:val="1"/>
          <w:bCs w:val="1"/>
          <w:sz w:val="22"/>
          <w:szCs w:val="22"/>
        </w:rPr>
        <w:t>Representativ</w:t>
      </w:r>
      <w:r w:rsidRPr="1DE38AB8" w:rsidR="5BBD151C">
        <w:rPr>
          <w:rFonts w:ascii="Arial" w:hAnsi="Arial"/>
          <w:b w:val="1"/>
          <w:bCs w:val="1"/>
          <w:sz w:val="22"/>
          <w:szCs w:val="22"/>
        </w:rPr>
        <w:t>e</w:t>
      </w:r>
      <w:r w:rsidRPr="1DE38AB8" w:rsidR="5BBD151C">
        <w:rPr>
          <w:rFonts w:ascii="Arial" w:hAnsi="Arial"/>
          <w:b w:val="1"/>
          <w:bCs w:val="1"/>
          <w:sz w:val="22"/>
          <w:szCs w:val="22"/>
        </w:rPr>
        <w:t xml:space="preserve"> Con</w:t>
      </w:r>
      <w:r w:rsidRPr="1DE38AB8" w:rsidR="5BBD151C">
        <w:rPr>
          <w:rFonts w:ascii="Arial" w:hAnsi="Arial"/>
          <w:b w:val="1"/>
          <w:bCs w:val="1"/>
          <w:sz w:val="22"/>
          <w:szCs w:val="22"/>
        </w:rPr>
        <w:t>cepcion:</w:t>
      </w:r>
    </w:p>
    <w:p xmlns:wp14="http://schemas.microsoft.com/office/word/2010/wordml" w:rsidP="1DE38AB8" w14:paraId="68B0B18E" wp14:textId="0B1B97CD">
      <w:pPr>
        <w:spacing w:after="0"/>
        <w:rPr>
          <w:rFonts w:ascii="Arial" w:hAnsi="Arial"/>
          <w:sz w:val="22"/>
          <w:szCs w:val="22"/>
        </w:rPr>
      </w:pPr>
      <w:r w:rsidRPr="1DE38AB8" w:rsidR="5BBD151C">
        <w:rPr>
          <w:rFonts w:ascii="Arial" w:hAnsi="Arial"/>
          <w:sz w:val="22"/>
          <w:szCs w:val="22"/>
        </w:rPr>
        <w:t xml:space="preserve">Giselle </w:t>
      </w:r>
      <w:r w:rsidRPr="1DE38AB8" w:rsidR="1DE38AB8">
        <w:rPr>
          <w:rFonts w:ascii="Arial" w:hAnsi="Arial"/>
          <w:sz w:val="22"/>
          <w:szCs w:val="22"/>
        </w:rPr>
        <w:t>Concepcion</w:t>
      </w:r>
      <w:r w:rsidRPr="1DE38AB8" w:rsidR="4163E7BF">
        <w:rPr>
          <w:rFonts w:ascii="Arial" w:hAnsi="Arial"/>
          <w:sz w:val="22"/>
          <w:szCs w:val="22"/>
        </w:rPr>
        <w:t xml:space="preserve">, UPUA </w:t>
      </w:r>
      <w:r w:rsidRPr="1DE38AB8" w:rsidR="1DE38AB8">
        <w:rPr>
          <w:rFonts w:ascii="Arial" w:hAnsi="Arial"/>
          <w:sz w:val="22"/>
          <w:szCs w:val="22"/>
        </w:rPr>
        <w:t>appointee</w:t>
      </w:r>
      <w:r w:rsidRPr="1DE38AB8" w:rsidR="6D0EAC2B">
        <w:rPr>
          <w:rFonts w:ascii="Arial" w:hAnsi="Arial"/>
          <w:sz w:val="22"/>
          <w:szCs w:val="22"/>
        </w:rPr>
        <w:t>. Li</w:t>
      </w:r>
      <w:r w:rsidRPr="1DE38AB8" w:rsidR="1DE38AB8">
        <w:rPr>
          <w:rFonts w:ascii="Arial" w:hAnsi="Arial"/>
          <w:sz w:val="22"/>
          <w:szCs w:val="22"/>
        </w:rPr>
        <w:t>ke in terms of like, I</w:t>
      </w:r>
      <w:r w:rsidRPr="1DE38AB8" w:rsidR="785F66E2">
        <w:rPr>
          <w:rFonts w:ascii="Arial" w:hAnsi="Arial"/>
          <w:sz w:val="22"/>
          <w:szCs w:val="22"/>
        </w:rPr>
        <w:t xml:space="preserve"> </w:t>
      </w:r>
      <w:r w:rsidRPr="1DE38AB8" w:rsidR="1DE38AB8">
        <w:rPr>
          <w:rFonts w:ascii="Arial" w:hAnsi="Arial"/>
          <w:sz w:val="22"/>
          <w:szCs w:val="22"/>
        </w:rPr>
        <w:t xml:space="preserve">know, </w:t>
      </w:r>
      <w:r w:rsidRPr="1DE38AB8" w:rsidR="1DE38AB8">
        <w:rPr>
          <w:rFonts w:ascii="Arial" w:hAnsi="Arial"/>
          <w:sz w:val="22"/>
          <w:szCs w:val="22"/>
        </w:rPr>
        <w:t>we're</w:t>
      </w:r>
      <w:r w:rsidRPr="1DE38AB8" w:rsidR="1DE38AB8">
        <w:rPr>
          <w:rFonts w:ascii="Arial" w:hAnsi="Arial"/>
          <w:sz w:val="22"/>
          <w:szCs w:val="22"/>
        </w:rPr>
        <w:t xml:space="preserve"> taking notes of different things that we want to </w:t>
      </w:r>
      <w:r w:rsidRPr="1DE38AB8" w:rsidR="1DE38AB8">
        <w:rPr>
          <w:rFonts w:ascii="Arial" w:hAnsi="Arial"/>
          <w:sz w:val="22"/>
          <w:szCs w:val="22"/>
        </w:rPr>
        <w:t>sort of like</w:t>
      </w:r>
      <w:r w:rsidRPr="1DE38AB8" w:rsidR="1DE38AB8">
        <w:rPr>
          <w:rFonts w:ascii="Arial" w:hAnsi="Arial"/>
          <w:sz w:val="22"/>
          <w:szCs w:val="22"/>
        </w:rPr>
        <w:t xml:space="preserve"> follow up on after we make the allocation requests. Is there like a process in place or like something that was like a plan for us </w:t>
      </w:r>
      <w:r w:rsidRPr="1DE38AB8" w:rsidR="1DE38AB8">
        <w:rPr>
          <w:rFonts w:ascii="Arial" w:hAnsi="Arial"/>
          <w:sz w:val="22"/>
          <w:szCs w:val="22"/>
        </w:rPr>
        <w:t>kind of like</w:t>
      </w:r>
      <w:r w:rsidRPr="1DE38AB8" w:rsidR="1DE38AB8">
        <w:rPr>
          <w:rFonts w:ascii="Arial" w:hAnsi="Arial"/>
          <w:sz w:val="22"/>
          <w:szCs w:val="22"/>
        </w:rPr>
        <w:t xml:space="preserve"> </w:t>
      </w:r>
      <w:r w:rsidRPr="1DE38AB8" w:rsidR="1DE38AB8">
        <w:rPr>
          <w:rFonts w:ascii="Arial" w:hAnsi="Arial"/>
          <w:sz w:val="22"/>
          <w:szCs w:val="22"/>
        </w:rPr>
        <w:t>facilitating</w:t>
      </w:r>
      <w:r w:rsidRPr="1DE38AB8" w:rsidR="1DE38AB8">
        <w:rPr>
          <w:rFonts w:ascii="Arial" w:hAnsi="Arial"/>
          <w:sz w:val="22"/>
          <w:szCs w:val="22"/>
        </w:rPr>
        <w:t xml:space="preserve"> those conversations with each unit? </w:t>
      </w:r>
      <w:r w:rsidRPr="1DE38AB8" w:rsidR="1DE38AB8">
        <w:rPr>
          <w:rFonts w:ascii="Arial" w:hAnsi="Arial"/>
          <w:sz w:val="22"/>
          <w:szCs w:val="22"/>
        </w:rPr>
        <w:t>That's</w:t>
      </w:r>
      <w:r w:rsidRPr="1DE38AB8" w:rsidR="1DE38AB8">
        <w:rPr>
          <w:rFonts w:ascii="Arial" w:hAnsi="Arial"/>
          <w:sz w:val="22"/>
          <w:szCs w:val="22"/>
        </w:rPr>
        <w:t xml:space="preserve"> </w:t>
      </w:r>
      <w:r w:rsidRPr="1DE38AB8" w:rsidR="1DE38AB8">
        <w:rPr>
          <w:rFonts w:ascii="Arial" w:hAnsi="Arial"/>
          <w:sz w:val="22"/>
          <w:szCs w:val="22"/>
        </w:rPr>
        <w:t>we're</w:t>
      </w:r>
      <w:r w:rsidRPr="1DE38AB8" w:rsidR="1DE38AB8">
        <w:rPr>
          <w:rFonts w:ascii="Arial" w:hAnsi="Arial"/>
          <w:sz w:val="22"/>
          <w:szCs w:val="22"/>
        </w:rPr>
        <w:t xml:space="preserve"> putting specific like stipulations on them, but like, continued conversations. That makes sense. </w:t>
      </w:r>
    </w:p>
    <w:p xmlns:wp14="http://schemas.microsoft.com/office/word/2010/wordml" w:rsidP="1DE38AB8" w14:paraId="1D519655" wp14:textId="5C95C136">
      <w:pPr>
        <w:spacing w:after="0"/>
        <w:rPr>
          <w:rFonts w:ascii="Arial" w:hAnsi="Arial"/>
          <w:sz w:val="22"/>
          <w:szCs w:val="22"/>
        </w:rPr>
      </w:pPr>
    </w:p>
    <w:p xmlns:wp14="http://schemas.microsoft.com/office/word/2010/wordml" w:rsidP="1DE38AB8" w14:paraId="711912F5" wp14:textId="4F30C020">
      <w:pPr>
        <w:pStyle w:val="Normal"/>
        <w:spacing w:after="0"/>
        <w:rPr>
          <w:rFonts w:ascii="Arial" w:hAnsi="Arial"/>
          <w:b w:val="1"/>
          <w:bCs w:val="1"/>
          <w:sz w:val="22"/>
          <w:szCs w:val="22"/>
        </w:rPr>
      </w:pPr>
      <w:r w:rsidRPr="1DE38AB8" w:rsidR="63D8AD37">
        <w:rPr>
          <w:rFonts w:ascii="Arial" w:hAnsi="Arial"/>
          <w:b w:val="1"/>
          <w:bCs w:val="1"/>
          <w:sz w:val="22"/>
          <w:szCs w:val="22"/>
        </w:rPr>
        <w:t>Chair Rodriguez:</w:t>
      </w:r>
    </w:p>
    <w:p xmlns:wp14="http://schemas.microsoft.com/office/word/2010/wordml" w:rsidP="1DE38AB8" w14:paraId="6E817418" wp14:textId="5C40B867">
      <w:pPr>
        <w:spacing w:after="0"/>
        <w:rPr>
          <w:rFonts w:ascii="Arial" w:hAnsi="Arial"/>
          <w:sz w:val="22"/>
          <w:szCs w:val="22"/>
        </w:rPr>
      </w:pPr>
      <w:r w:rsidRPr="1DE38AB8" w:rsidR="1DE38AB8">
        <w:rPr>
          <w:rFonts w:ascii="Arial" w:hAnsi="Arial"/>
          <w:sz w:val="22"/>
          <w:szCs w:val="22"/>
        </w:rPr>
        <w:t>Yeah</w:t>
      </w:r>
      <w:r w:rsidRPr="1DE38AB8" w:rsidR="1DE38AB8">
        <w:rPr>
          <w:rFonts w:ascii="Arial" w:hAnsi="Arial"/>
          <w:sz w:val="22"/>
          <w:szCs w:val="22"/>
        </w:rPr>
        <w:t xml:space="preserve">. If </w:t>
      </w:r>
      <w:r w:rsidRPr="1DE38AB8" w:rsidR="1DE38AB8">
        <w:rPr>
          <w:rFonts w:ascii="Arial" w:hAnsi="Arial"/>
          <w:sz w:val="22"/>
          <w:szCs w:val="22"/>
        </w:rPr>
        <w:t>I'm</w:t>
      </w:r>
      <w:r w:rsidRPr="1DE38AB8" w:rsidR="53B5D75A">
        <w:rPr>
          <w:rFonts w:ascii="Arial" w:hAnsi="Arial"/>
          <w:sz w:val="22"/>
          <w:szCs w:val="22"/>
        </w:rPr>
        <w:t xml:space="preserve"> </w:t>
      </w:r>
      <w:r w:rsidRPr="1DE38AB8" w:rsidR="1DE38AB8">
        <w:rPr>
          <w:rFonts w:ascii="Arial" w:hAnsi="Arial"/>
          <w:sz w:val="22"/>
          <w:szCs w:val="22"/>
        </w:rPr>
        <w:t xml:space="preserve">understanding correctly, these are going to go out to the main concerns related to the budget modification proposals. So I wouldn't necessarily say that it would have to be a process that's elongated with those discussions of, </w:t>
      </w:r>
      <w:r w:rsidRPr="1DE38AB8" w:rsidR="69BB1179">
        <w:rPr>
          <w:rFonts w:ascii="Arial" w:hAnsi="Arial"/>
          <w:sz w:val="22"/>
          <w:szCs w:val="22"/>
        </w:rPr>
        <w:t>“</w:t>
      </w:r>
      <w:r w:rsidRPr="1DE38AB8" w:rsidR="1DE38AB8">
        <w:rPr>
          <w:rFonts w:ascii="Arial" w:hAnsi="Arial"/>
          <w:sz w:val="22"/>
          <w:szCs w:val="22"/>
        </w:rPr>
        <w:t>okay, do you want to stipulate this,</w:t>
      </w:r>
      <w:r w:rsidRPr="1DE38AB8" w:rsidR="7E4F9214">
        <w:rPr>
          <w:rFonts w:ascii="Arial" w:hAnsi="Arial"/>
          <w:sz w:val="22"/>
          <w:szCs w:val="22"/>
        </w:rPr>
        <w:t>”</w:t>
      </w:r>
      <w:r w:rsidRPr="1DE38AB8" w:rsidR="1DE38AB8">
        <w:rPr>
          <w:rFonts w:ascii="Arial" w:hAnsi="Arial"/>
          <w:sz w:val="22"/>
          <w:szCs w:val="22"/>
        </w:rPr>
        <w:t xml:space="preserve"> it's more so getting the clarity now as we go through this so that we can communicate these to these unit leads with the understanding that a lot of what you're doing is also oriented towards fiscal year 26.</w:t>
      </w:r>
      <w:r w:rsidRPr="1DE38AB8" w:rsidR="1DE38AB8">
        <w:rPr>
          <w:rFonts w:ascii="Arial" w:hAnsi="Arial"/>
          <w:sz w:val="22"/>
          <w:szCs w:val="22"/>
        </w:rPr>
        <w:t xml:space="preserve"> </w:t>
      </w:r>
      <w:r w:rsidRPr="1DE38AB8" w:rsidR="1DE38AB8">
        <w:rPr>
          <w:rFonts w:ascii="Arial" w:hAnsi="Arial"/>
          <w:sz w:val="22"/>
          <w:szCs w:val="22"/>
        </w:rPr>
        <w:t>So</w:t>
      </w:r>
      <w:r w:rsidRPr="1DE38AB8" w:rsidR="1DE38AB8">
        <w:rPr>
          <w:rFonts w:ascii="Arial" w:hAnsi="Arial"/>
          <w:sz w:val="22"/>
          <w:szCs w:val="22"/>
        </w:rPr>
        <w:t xml:space="preserve"> </w:t>
      </w:r>
      <w:r w:rsidRPr="1DE38AB8" w:rsidR="1DE38AB8">
        <w:rPr>
          <w:rFonts w:ascii="Arial" w:hAnsi="Arial"/>
          <w:sz w:val="22"/>
          <w:szCs w:val="22"/>
        </w:rPr>
        <w:t>I'm</w:t>
      </w:r>
      <w:r w:rsidRPr="1DE38AB8" w:rsidR="1DE38AB8">
        <w:rPr>
          <w:rFonts w:ascii="Arial" w:hAnsi="Arial"/>
          <w:sz w:val="22"/>
          <w:szCs w:val="22"/>
        </w:rPr>
        <w:t xml:space="preserve"> glad you brought that point </w:t>
      </w:r>
      <w:r w:rsidRPr="1DE38AB8" w:rsidR="1BA33FD8">
        <w:rPr>
          <w:rFonts w:ascii="Arial" w:hAnsi="Arial"/>
          <w:sz w:val="22"/>
          <w:szCs w:val="22"/>
        </w:rPr>
        <w:t>up</w:t>
      </w:r>
      <w:r w:rsidRPr="1DE38AB8" w:rsidR="1DE38AB8">
        <w:rPr>
          <w:rFonts w:ascii="Arial" w:hAnsi="Arial"/>
          <w:sz w:val="22"/>
          <w:szCs w:val="22"/>
        </w:rPr>
        <w:t>. Because I also want to throw that out contextually, we can be as you know, sticklers as we want as we go through fiscal year 25. But I would just keep in the back of your head that the main priority here is fiscal year 26. And a lot of your due diligence would best be suited for fiscal year 26 rather than us be too impeded with fiscal year 25 issues that can just be resolved for the next fiscal year.</w:t>
      </w:r>
      <w:r w:rsidRPr="1DE38AB8" w:rsidR="5890E677">
        <w:rPr>
          <w:rFonts w:ascii="Arial" w:hAnsi="Arial"/>
          <w:sz w:val="22"/>
          <w:szCs w:val="22"/>
        </w:rPr>
        <w:t xml:space="preserve"> </w:t>
      </w:r>
      <w:r w:rsidRPr="1DE38AB8" w:rsidR="1DE38AB8">
        <w:rPr>
          <w:rFonts w:ascii="Arial" w:hAnsi="Arial"/>
          <w:sz w:val="22"/>
          <w:szCs w:val="22"/>
        </w:rPr>
        <w:t xml:space="preserve">If </w:t>
      </w:r>
      <w:r w:rsidRPr="1DE38AB8" w:rsidR="1DE38AB8">
        <w:rPr>
          <w:rFonts w:ascii="Arial" w:hAnsi="Arial"/>
          <w:sz w:val="22"/>
          <w:szCs w:val="22"/>
        </w:rPr>
        <w:t>it's</w:t>
      </w:r>
      <w:r w:rsidRPr="1DE38AB8" w:rsidR="1DE38AB8">
        <w:rPr>
          <w:rFonts w:ascii="Arial" w:hAnsi="Arial"/>
          <w:sz w:val="22"/>
          <w:szCs w:val="22"/>
        </w:rPr>
        <w:t xml:space="preserve"> something you feel strongly about.</w:t>
      </w:r>
      <w:r w:rsidRPr="1DE38AB8" w:rsidR="0CBEA927">
        <w:rPr>
          <w:rFonts w:ascii="Arial" w:hAnsi="Arial"/>
          <w:sz w:val="22"/>
          <w:szCs w:val="22"/>
        </w:rPr>
        <w:t xml:space="preserve"> Does t</w:t>
      </w:r>
      <w:r w:rsidRPr="1DE38AB8" w:rsidR="1DE38AB8">
        <w:rPr>
          <w:rFonts w:ascii="Arial" w:hAnsi="Arial"/>
          <w:sz w:val="22"/>
          <w:szCs w:val="22"/>
        </w:rPr>
        <w:t xml:space="preserve">hat </w:t>
      </w:r>
      <w:r w:rsidRPr="1DE38AB8" w:rsidR="1DE38AB8">
        <w:rPr>
          <w:rFonts w:ascii="Arial" w:hAnsi="Arial"/>
          <w:sz w:val="22"/>
          <w:szCs w:val="22"/>
        </w:rPr>
        <w:t>a</w:t>
      </w:r>
      <w:r w:rsidRPr="1DE38AB8" w:rsidR="55922357">
        <w:rPr>
          <w:rFonts w:ascii="Arial" w:hAnsi="Arial"/>
          <w:sz w:val="22"/>
          <w:szCs w:val="22"/>
        </w:rPr>
        <w:t>n</w:t>
      </w:r>
      <w:r w:rsidRPr="1DE38AB8" w:rsidR="55922357">
        <w:rPr>
          <w:rFonts w:ascii="Arial" w:hAnsi="Arial"/>
          <w:sz w:val="22"/>
          <w:szCs w:val="22"/>
        </w:rPr>
        <w:t xml:space="preserve">swer </w:t>
      </w:r>
      <w:r w:rsidRPr="1DE38AB8" w:rsidR="1DE38AB8">
        <w:rPr>
          <w:rFonts w:ascii="Arial" w:hAnsi="Arial"/>
          <w:sz w:val="22"/>
          <w:szCs w:val="22"/>
        </w:rPr>
        <w:t>y</w:t>
      </w:r>
      <w:r w:rsidRPr="1DE38AB8" w:rsidR="1DE38AB8">
        <w:rPr>
          <w:rFonts w:ascii="Arial" w:hAnsi="Arial"/>
          <w:sz w:val="22"/>
          <w:szCs w:val="22"/>
        </w:rPr>
        <w:t>our quest</w:t>
      </w:r>
      <w:r w:rsidRPr="1DE38AB8" w:rsidR="1DE38AB8">
        <w:rPr>
          <w:rFonts w:ascii="Arial" w:hAnsi="Arial"/>
          <w:sz w:val="22"/>
          <w:szCs w:val="22"/>
        </w:rPr>
        <w:t>ion</w:t>
      </w:r>
      <w:r w:rsidRPr="1DE38AB8" w:rsidR="45E1556D">
        <w:rPr>
          <w:rFonts w:ascii="Arial" w:hAnsi="Arial"/>
          <w:sz w:val="22"/>
          <w:szCs w:val="22"/>
        </w:rPr>
        <w:t>?</w:t>
      </w:r>
    </w:p>
    <w:p xmlns:wp14="http://schemas.microsoft.com/office/word/2010/wordml" w14:paraId="52E56223" wp14:textId="77777777">
      <w:pPr>
        <w:spacing w:after="0"/>
      </w:pPr>
    </w:p>
    <w:p xmlns:wp14="http://schemas.microsoft.com/office/word/2010/wordml" w14:paraId="370CE9BC" wp14:textId="77777777">
      <w:pPr>
        <w:spacing w:after="0"/>
      </w:pPr>
      <w:r>
        <w:rPr>
          <w:rFonts w:ascii="Arial" w:hAnsi="Arial"/>
          <w:color w:val="5D7284"/>
          <w:sz w:val="22"/>
        </w:rPr>
        <w:t>14:39</w:t>
      </w:r>
    </w:p>
    <w:p xmlns:wp14="http://schemas.microsoft.com/office/word/2010/wordml" w:rsidP="1DE38AB8" w14:paraId="31E371EA" wp14:textId="48107A39">
      <w:pPr>
        <w:pStyle w:val="Normal"/>
        <w:suppressLineNumbers w:val="0"/>
        <w:bidi w:val="0"/>
        <w:spacing w:before="0" w:beforeAutospacing="off" w:after="0" w:afterAutospacing="off" w:line="276" w:lineRule="auto"/>
        <w:ind w:left="0" w:right="0"/>
        <w:jc w:val="left"/>
      </w:pPr>
      <w:r w:rsidRPr="1DE38AB8" w:rsidR="1DE38AB8">
        <w:rPr>
          <w:rFonts w:ascii="Arial" w:hAnsi="Arial"/>
          <w:sz w:val="22"/>
          <w:szCs w:val="22"/>
        </w:rPr>
        <w:t xml:space="preserve">Okay, moving on to the next point, we have continuing conversations about the BJC student advisory board. </w:t>
      </w:r>
      <w:r w:rsidRPr="1DE38AB8" w:rsidR="0C2D3474">
        <w:rPr>
          <w:rFonts w:ascii="Arial" w:hAnsi="Arial"/>
          <w:sz w:val="22"/>
          <w:szCs w:val="22"/>
        </w:rPr>
        <w:t>We h</w:t>
      </w:r>
      <w:r w:rsidRPr="1DE38AB8" w:rsidR="1DE38AB8">
        <w:rPr>
          <w:rFonts w:ascii="Arial" w:hAnsi="Arial"/>
          <w:sz w:val="22"/>
          <w:szCs w:val="22"/>
        </w:rPr>
        <w:t xml:space="preserve">ave a great solution to this so thank you </w:t>
      </w:r>
      <w:r w:rsidRPr="1DE38AB8" w:rsidR="1DE38AB8">
        <w:rPr>
          <w:rFonts w:ascii="Arial" w:hAnsi="Arial"/>
          <w:sz w:val="22"/>
          <w:szCs w:val="22"/>
        </w:rPr>
        <w:t>for</w:t>
      </w:r>
      <w:r w:rsidRPr="1DE38AB8" w:rsidR="1DE38AB8">
        <w:rPr>
          <w:rFonts w:ascii="Arial" w:hAnsi="Arial"/>
          <w:sz w:val="22"/>
          <w:szCs w:val="22"/>
        </w:rPr>
        <w:t xml:space="preserve"> whoever brought this up. You know, </w:t>
      </w:r>
      <w:r w:rsidRPr="1DE38AB8" w:rsidR="1DE38AB8">
        <w:rPr>
          <w:rFonts w:ascii="Arial" w:hAnsi="Arial"/>
          <w:sz w:val="22"/>
          <w:szCs w:val="22"/>
        </w:rPr>
        <w:t>it's</w:t>
      </w:r>
      <w:r w:rsidRPr="1DE38AB8" w:rsidR="1DE38AB8">
        <w:rPr>
          <w:rFonts w:ascii="Arial" w:hAnsi="Arial"/>
          <w:sz w:val="22"/>
          <w:szCs w:val="22"/>
        </w:rPr>
        <w:t xml:space="preserve"> all about the innovation and </w:t>
      </w:r>
      <w:r w:rsidRPr="1DE38AB8" w:rsidR="1DE38AB8">
        <w:rPr>
          <w:rFonts w:ascii="Arial" w:hAnsi="Arial"/>
          <w:sz w:val="22"/>
          <w:szCs w:val="22"/>
        </w:rPr>
        <w:t>cutting</w:t>
      </w:r>
      <w:r w:rsidRPr="1DE38AB8" w:rsidR="5FF4B11D">
        <w:rPr>
          <w:rFonts w:ascii="Arial" w:hAnsi="Arial"/>
          <w:sz w:val="22"/>
          <w:szCs w:val="22"/>
        </w:rPr>
        <w:t>-edge</w:t>
      </w:r>
      <w:r w:rsidRPr="1DE38AB8" w:rsidR="5FF4B11D">
        <w:rPr>
          <w:rFonts w:ascii="Arial" w:hAnsi="Arial"/>
          <w:sz w:val="22"/>
          <w:szCs w:val="22"/>
        </w:rPr>
        <w:t xml:space="preserve">, </w:t>
      </w:r>
      <w:r w:rsidRPr="1DE38AB8" w:rsidR="1DE38AB8">
        <w:rPr>
          <w:rFonts w:ascii="Arial" w:hAnsi="Arial"/>
          <w:sz w:val="22"/>
          <w:szCs w:val="22"/>
        </w:rPr>
        <w:t>exciting innovation I was trying to do the car slogan</w:t>
      </w:r>
      <w:r w:rsidRPr="1DE38AB8" w:rsidR="1D6E729F">
        <w:rPr>
          <w:rFonts w:ascii="Arial" w:hAnsi="Arial"/>
          <w:sz w:val="22"/>
          <w:szCs w:val="22"/>
        </w:rPr>
        <w:t>, “innovation that excites,”</w:t>
      </w:r>
      <w:r w:rsidRPr="1DE38AB8" w:rsidR="1DE38AB8">
        <w:rPr>
          <w:rFonts w:ascii="Arial" w:hAnsi="Arial"/>
          <w:sz w:val="22"/>
          <w:szCs w:val="22"/>
        </w:rPr>
        <w:t xml:space="preserve"> </w:t>
      </w:r>
      <w:r w:rsidRPr="1DE38AB8" w:rsidR="1DE38AB8">
        <w:rPr>
          <w:rFonts w:ascii="Arial" w:hAnsi="Arial"/>
          <w:sz w:val="22"/>
          <w:szCs w:val="22"/>
        </w:rPr>
        <w:t xml:space="preserve">but especially with this one, I </w:t>
      </w:r>
      <w:r w:rsidRPr="1DE38AB8" w:rsidR="1DE38AB8">
        <w:rPr>
          <w:rFonts w:ascii="Arial" w:hAnsi="Arial"/>
          <w:sz w:val="22"/>
          <w:szCs w:val="22"/>
        </w:rPr>
        <w:t>actually got</w:t>
      </w:r>
      <w:r w:rsidRPr="1DE38AB8" w:rsidR="1DE38AB8">
        <w:rPr>
          <w:rFonts w:ascii="Arial" w:hAnsi="Arial"/>
          <w:sz w:val="22"/>
          <w:szCs w:val="22"/>
        </w:rPr>
        <w:t xml:space="preserve"> communication from recently established group that became an RSO recently called dependency music group. They are getting heavily involved with </w:t>
      </w:r>
      <w:r w:rsidRPr="1DE38AB8" w:rsidR="0DA306A0">
        <w:rPr>
          <w:rFonts w:ascii="Arial" w:hAnsi="Arial"/>
          <w:sz w:val="22"/>
          <w:szCs w:val="22"/>
        </w:rPr>
        <w:t>industry-based</w:t>
      </w:r>
      <w:r w:rsidRPr="1DE38AB8" w:rsidR="1DE38AB8">
        <w:rPr>
          <w:rFonts w:ascii="Arial" w:hAnsi="Arial"/>
          <w:sz w:val="22"/>
          <w:szCs w:val="22"/>
        </w:rPr>
        <w:t xml:space="preserve"> learning related to entertainment related to concerts, BJC opportunities, student performers and </w:t>
      </w:r>
      <w:r w:rsidRPr="1DE38AB8" w:rsidR="32234F81">
        <w:rPr>
          <w:rFonts w:ascii="Arial" w:hAnsi="Arial"/>
          <w:sz w:val="22"/>
          <w:szCs w:val="22"/>
        </w:rPr>
        <w:t xml:space="preserve">getting </w:t>
      </w:r>
      <w:r w:rsidRPr="1DE38AB8" w:rsidR="1DE38AB8">
        <w:rPr>
          <w:rFonts w:ascii="Arial" w:hAnsi="Arial"/>
          <w:sz w:val="22"/>
          <w:szCs w:val="22"/>
        </w:rPr>
        <w:t xml:space="preserve">them opportunities around Penn State. I </w:t>
      </w:r>
      <w:r w:rsidRPr="1DE38AB8" w:rsidR="4F0525D0">
        <w:rPr>
          <w:rFonts w:ascii="Arial" w:hAnsi="Arial"/>
          <w:sz w:val="22"/>
          <w:szCs w:val="22"/>
        </w:rPr>
        <w:t xml:space="preserve">will be </w:t>
      </w:r>
      <w:r w:rsidRPr="1DE38AB8" w:rsidR="1DE38AB8">
        <w:rPr>
          <w:rFonts w:ascii="Arial" w:hAnsi="Arial"/>
          <w:sz w:val="22"/>
          <w:szCs w:val="22"/>
        </w:rPr>
        <w:t xml:space="preserve">meeting with them. And then I had a meeting with </w:t>
      </w:r>
      <w:r w:rsidRPr="1DE38AB8" w:rsidR="49CD111C">
        <w:rPr>
          <w:rFonts w:ascii="Arial" w:hAnsi="Arial"/>
          <w:sz w:val="22"/>
          <w:szCs w:val="22"/>
        </w:rPr>
        <w:t xml:space="preserve">Phil </w:t>
      </w:r>
      <w:r w:rsidRPr="1DE38AB8" w:rsidR="1DE38AB8">
        <w:rPr>
          <w:rFonts w:ascii="Arial" w:hAnsi="Arial"/>
          <w:sz w:val="22"/>
          <w:szCs w:val="22"/>
        </w:rPr>
        <w:t xml:space="preserve">following that discussion, because they were interested </w:t>
      </w:r>
      <w:r w:rsidRPr="1DE38AB8" w:rsidR="1DE38AB8">
        <w:rPr>
          <w:rFonts w:ascii="Arial" w:hAnsi="Arial"/>
          <w:sz w:val="22"/>
          <w:szCs w:val="22"/>
        </w:rPr>
        <w:t>to apply</w:t>
      </w:r>
      <w:r w:rsidRPr="1DE38AB8" w:rsidR="1DE38AB8">
        <w:rPr>
          <w:rFonts w:ascii="Arial" w:hAnsi="Arial"/>
          <w:sz w:val="22"/>
          <w:szCs w:val="22"/>
        </w:rPr>
        <w:t xml:space="preserve"> to the University prior to the board. </w:t>
      </w:r>
      <w:r w:rsidRPr="1DE38AB8" w:rsidR="1DE38AB8">
        <w:rPr>
          <w:rFonts w:ascii="Arial" w:hAnsi="Arial"/>
          <w:sz w:val="22"/>
          <w:szCs w:val="22"/>
        </w:rPr>
        <w:t>But they are of course,</w:t>
      </w:r>
      <w:r w:rsidRPr="1DE38AB8" w:rsidR="073C703C">
        <w:rPr>
          <w:rFonts w:ascii="Arial" w:hAnsi="Arial"/>
          <w:sz w:val="22"/>
          <w:szCs w:val="22"/>
        </w:rPr>
        <w:t xml:space="preserve"> UPAC </w:t>
      </w:r>
      <w:r w:rsidRPr="1DE38AB8" w:rsidR="1DE38AB8">
        <w:rPr>
          <w:rFonts w:ascii="Arial" w:hAnsi="Arial"/>
          <w:sz w:val="22"/>
          <w:szCs w:val="22"/>
        </w:rPr>
        <w:t>oriented so that wasn't exactly correct.</w:t>
      </w:r>
      <w:r w:rsidRPr="1DE38AB8" w:rsidR="1DE38AB8">
        <w:rPr>
          <w:rFonts w:ascii="Arial" w:hAnsi="Arial"/>
          <w:sz w:val="22"/>
          <w:szCs w:val="22"/>
        </w:rPr>
        <w:t xml:space="preserve"> But we did </w:t>
      </w:r>
      <w:r w:rsidRPr="1DE38AB8" w:rsidR="07277285">
        <w:rPr>
          <w:rFonts w:ascii="Arial" w:hAnsi="Arial"/>
          <w:sz w:val="22"/>
          <w:szCs w:val="22"/>
        </w:rPr>
        <w:t xml:space="preserve">have </w:t>
      </w:r>
      <w:r w:rsidRPr="1DE38AB8" w:rsidR="1DE38AB8">
        <w:rPr>
          <w:rFonts w:ascii="Arial" w:hAnsi="Arial"/>
          <w:sz w:val="22"/>
          <w:szCs w:val="22"/>
        </w:rPr>
        <w:t xml:space="preserve">our conversation. And we found opportunity where BJC has expressed interest in working with them to really </w:t>
      </w:r>
      <w:r w:rsidRPr="1DE38AB8" w:rsidR="1DE38AB8">
        <w:rPr>
          <w:rFonts w:ascii="Arial" w:hAnsi="Arial"/>
          <w:sz w:val="22"/>
          <w:szCs w:val="22"/>
        </w:rPr>
        <w:t>solicit</w:t>
      </w:r>
      <w:r w:rsidRPr="1DE38AB8" w:rsidR="1DE38AB8">
        <w:rPr>
          <w:rFonts w:ascii="Arial" w:hAnsi="Arial"/>
          <w:sz w:val="22"/>
          <w:szCs w:val="22"/>
        </w:rPr>
        <w:t xml:space="preserve"> feedback on upcoming artists</w:t>
      </w:r>
      <w:r w:rsidRPr="1DE38AB8" w:rsidR="2858BCEA">
        <w:rPr>
          <w:rFonts w:ascii="Arial" w:hAnsi="Arial"/>
          <w:sz w:val="22"/>
          <w:szCs w:val="22"/>
        </w:rPr>
        <w:t>,</w:t>
      </w:r>
      <w:r w:rsidRPr="1DE38AB8" w:rsidR="1DE38AB8">
        <w:rPr>
          <w:rFonts w:ascii="Arial" w:hAnsi="Arial"/>
          <w:sz w:val="22"/>
          <w:szCs w:val="22"/>
        </w:rPr>
        <w:t xml:space="preserve"> performers, this group wants to be a centralized location for multicultural dance for </w:t>
      </w:r>
      <w:r w:rsidRPr="1DE38AB8" w:rsidR="1DE38AB8">
        <w:rPr>
          <w:rFonts w:ascii="Arial" w:hAnsi="Arial"/>
          <w:sz w:val="22"/>
          <w:szCs w:val="22"/>
        </w:rPr>
        <w:t xml:space="preserve">groups to also be integrated within this student community. </w:t>
      </w:r>
      <w:r w:rsidRPr="1DE38AB8" w:rsidR="1DE38AB8">
        <w:rPr>
          <w:rFonts w:ascii="Arial" w:hAnsi="Arial"/>
          <w:sz w:val="22"/>
          <w:szCs w:val="22"/>
        </w:rPr>
        <w:t>So</w:t>
      </w:r>
      <w:r w:rsidRPr="1DE38AB8" w:rsidR="1DE38AB8">
        <w:rPr>
          <w:rFonts w:ascii="Arial" w:hAnsi="Arial"/>
          <w:sz w:val="22"/>
          <w:szCs w:val="22"/>
        </w:rPr>
        <w:t xml:space="preserve"> I think that that's a really positive step forward, it's very tangible and feasible, given that Phil has said that they have not been really able to establish this given the nuance of the BJC. So </w:t>
      </w:r>
      <w:r w:rsidRPr="1DE38AB8" w:rsidR="1DE38AB8">
        <w:rPr>
          <w:rFonts w:ascii="Arial" w:hAnsi="Arial"/>
          <w:sz w:val="22"/>
          <w:szCs w:val="22"/>
        </w:rPr>
        <w:t>that's</w:t>
      </w:r>
      <w:r w:rsidRPr="1DE38AB8" w:rsidR="1DE38AB8">
        <w:rPr>
          <w:rFonts w:ascii="Arial" w:hAnsi="Arial"/>
          <w:sz w:val="22"/>
          <w:szCs w:val="22"/>
        </w:rPr>
        <w:t xml:space="preserve"> my </w:t>
      </w:r>
      <w:r w:rsidRPr="1DE38AB8" w:rsidR="1DE38AB8">
        <w:rPr>
          <w:rFonts w:ascii="Arial" w:hAnsi="Arial"/>
          <w:sz w:val="22"/>
          <w:szCs w:val="22"/>
        </w:rPr>
        <w:t>offering</w:t>
      </w:r>
      <w:r w:rsidRPr="1DE38AB8" w:rsidR="1DE38AB8">
        <w:rPr>
          <w:rFonts w:ascii="Arial" w:hAnsi="Arial"/>
          <w:sz w:val="22"/>
          <w:szCs w:val="22"/>
        </w:rPr>
        <w:t xml:space="preserve">. And the </w:t>
      </w:r>
      <w:r w:rsidRPr="1DE38AB8" w:rsidR="1DE38AB8">
        <w:rPr>
          <w:rFonts w:ascii="Arial" w:hAnsi="Arial"/>
          <w:sz w:val="22"/>
          <w:szCs w:val="22"/>
        </w:rPr>
        <w:t>reason why</w:t>
      </w:r>
      <w:r w:rsidRPr="1DE38AB8" w:rsidR="1DE38AB8">
        <w:rPr>
          <w:rFonts w:ascii="Arial" w:hAnsi="Arial"/>
          <w:sz w:val="22"/>
          <w:szCs w:val="22"/>
        </w:rPr>
        <w:t xml:space="preserve"> I </w:t>
      </w:r>
      <w:r w:rsidRPr="1DE38AB8" w:rsidR="1DE38AB8">
        <w:rPr>
          <w:rFonts w:ascii="Arial" w:hAnsi="Arial"/>
          <w:sz w:val="22"/>
          <w:szCs w:val="22"/>
        </w:rPr>
        <w:t>bring</w:t>
      </w:r>
      <w:r w:rsidRPr="1DE38AB8" w:rsidR="1DE38AB8">
        <w:rPr>
          <w:rFonts w:ascii="Arial" w:hAnsi="Arial"/>
          <w:sz w:val="22"/>
          <w:szCs w:val="22"/>
        </w:rPr>
        <w:t xml:space="preserve"> that up is because I would love to continue pursuing that. If that seems like that would be a fair compromise</w:t>
      </w:r>
      <w:r w:rsidRPr="1DE38AB8" w:rsidR="3432F849">
        <w:rPr>
          <w:rFonts w:ascii="Arial" w:hAnsi="Arial"/>
          <w:sz w:val="22"/>
          <w:szCs w:val="22"/>
        </w:rPr>
        <w:t xml:space="preserve"> </w:t>
      </w:r>
      <w:r w:rsidRPr="1DE38AB8" w:rsidR="1DE38AB8">
        <w:rPr>
          <w:rFonts w:ascii="Arial" w:hAnsi="Arial"/>
          <w:sz w:val="22"/>
          <w:szCs w:val="22"/>
        </w:rPr>
        <w:t xml:space="preserve">related to this. </w:t>
      </w:r>
    </w:p>
    <w:p xmlns:wp14="http://schemas.microsoft.com/office/word/2010/wordml" w:rsidP="1DE38AB8" w14:paraId="53608D82" wp14:textId="531A844C">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1DE38AB8" w14:paraId="068BF071" wp14:textId="4D90D3C4">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1DE38AB8" w:rsidR="1A3A2944">
        <w:rPr>
          <w:rFonts w:ascii="Arial" w:hAnsi="Arial"/>
          <w:b w:val="1"/>
          <w:bCs w:val="1"/>
          <w:sz w:val="22"/>
          <w:szCs w:val="22"/>
        </w:rPr>
        <w:t>Representative Miller:</w:t>
      </w:r>
    </w:p>
    <w:p xmlns:wp14="http://schemas.microsoft.com/office/word/2010/wordml" w:rsidP="1DE38AB8" w14:paraId="1FF77DD2" wp14:textId="440DCCC5">
      <w:pPr>
        <w:pStyle w:val="Normal"/>
        <w:suppressLineNumbers w:val="0"/>
        <w:bidi w:val="0"/>
        <w:spacing w:before="0" w:beforeAutospacing="off" w:after="0" w:afterAutospacing="off" w:line="276" w:lineRule="auto"/>
        <w:ind w:left="0" w:right="0"/>
        <w:jc w:val="left"/>
        <w:rPr>
          <w:rFonts w:ascii="Arial" w:hAnsi="Arial"/>
          <w:sz w:val="22"/>
          <w:szCs w:val="22"/>
        </w:rPr>
      </w:pPr>
      <w:r w:rsidRPr="1DE38AB8" w:rsidR="1DE38AB8">
        <w:rPr>
          <w:rFonts w:ascii="Arial" w:hAnsi="Arial"/>
          <w:sz w:val="22"/>
          <w:szCs w:val="22"/>
        </w:rPr>
        <w:t>La</w:t>
      </w:r>
      <w:r w:rsidRPr="1DE38AB8" w:rsidR="1B7BCC24">
        <w:rPr>
          <w:rFonts w:ascii="Arial" w:hAnsi="Arial"/>
          <w:sz w:val="22"/>
          <w:szCs w:val="22"/>
        </w:rPr>
        <w:t>wrence Miller, GPSA President</w:t>
      </w:r>
      <w:r w:rsidRPr="1DE38AB8" w:rsidR="1DE38AB8">
        <w:rPr>
          <w:rFonts w:ascii="Arial" w:hAnsi="Arial"/>
          <w:sz w:val="22"/>
          <w:szCs w:val="22"/>
        </w:rPr>
        <w:t>, I would like to just make sure that wherever they put new skills whenever they are talking to the B</w:t>
      </w:r>
      <w:r w:rsidRPr="1DE38AB8" w:rsidR="6FABAED5">
        <w:rPr>
          <w:rFonts w:ascii="Arial" w:hAnsi="Arial"/>
          <w:sz w:val="22"/>
          <w:szCs w:val="22"/>
        </w:rPr>
        <w:t xml:space="preserve">JC </w:t>
      </w:r>
      <w:r w:rsidRPr="1DE38AB8" w:rsidR="1DE38AB8">
        <w:rPr>
          <w:rFonts w:ascii="Arial" w:hAnsi="Arial"/>
          <w:sz w:val="22"/>
          <w:szCs w:val="22"/>
        </w:rPr>
        <w:t xml:space="preserve">that </w:t>
      </w:r>
      <w:r w:rsidRPr="1DE38AB8" w:rsidR="1DE38AB8">
        <w:rPr>
          <w:rFonts w:ascii="Arial" w:hAnsi="Arial"/>
          <w:sz w:val="22"/>
          <w:szCs w:val="22"/>
        </w:rPr>
        <w:t>there's</w:t>
      </w:r>
      <w:r w:rsidRPr="1DE38AB8" w:rsidR="1DE38AB8">
        <w:rPr>
          <w:rFonts w:ascii="Arial" w:hAnsi="Arial"/>
          <w:sz w:val="22"/>
          <w:szCs w:val="22"/>
        </w:rPr>
        <w:t xml:space="preserve"> at least one member from the </w:t>
      </w:r>
      <w:r w:rsidRPr="1DE38AB8" w:rsidR="6A9AAC9A">
        <w:rPr>
          <w:rFonts w:ascii="Arial" w:hAnsi="Arial"/>
          <w:sz w:val="22"/>
          <w:szCs w:val="22"/>
        </w:rPr>
        <w:t>UP Fee</w:t>
      </w:r>
      <w:r w:rsidRPr="1DE38AB8" w:rsidR="6A9AAC9A">
        <w:rPr>
          <w:rFonts w:ascii="Arial" w:hAnsi="Arial"/>
          <w:sz w:val="22"/>
          <w:szCs w:val="22"/>
        </w:rPr>
        <w:t xml:space="preserve"> B</w:t>
      </w:r>
      <w:r w:rsidRPr="1DE38AB8" w:rsidR="1DE38AB8">
        <w:rPr>
          <w:rFonts w:ascii="Arial" w:hAnsi="Arial"/>
          <w:sz w:val="22"/>
          <w:szCs w:val="22"/>
        </w:rPr>
        <w:t xml:space="preserve">oard. </w:t>
      </w:r>
      <w:r w:rsidRPr="1DE38AB8" w:rsidR="1DE38AB8">
        <w:rPr>
          <w:rFonts w:ascii="Arial" w:hAnsi="Arial"/>
          <w:sz w:val="22"/>
          <w:szCs w:val="22"/>
        </w:rPr>
        <w:t>They're</w:t>
      </w:r>
      <w:r w:rsidRPr="1DE38AB8" w:rsidR="1DE38AB8">
        <w:rPr>
          <w:rFonts w:ascii="Arial" w:hAnsi="Arial"/>
          <w:sz w:val="22"/>
          <w:szCs w:val="22"/>
        </w:rPr>
        <w:t xml:space="preserve"> part of those conversations. </w:t>
      </w:r>
    </w:p>
    <w:p xmlns:wp14="http://schemas.microsoft.com/office/word/2010/wordml" w14:paraId="5043CB0F" wp14:textId="77777777">
      <w:pPr>
        <w:spacing w:after="0"/>
      </w:pPr>
    </w:p>
    <w:p xmlns:wp14="http://schemas.microsoft.com/office/word/2010/wordml" w14:paraId="1E0EFC1F" wp14:textId="77777777">
      <w:pPr>
        <w:spacing w:after="0"/>
      </w:pPr>
      <w:r w:rsidRPr="1DE38AB8" w:rsidR="1DE38AB8">
        <w:rPr>
          <w:rFonts w:ascii="Arial" w:hAnsi="Arial"/>
          <w:color w:val="5D7284"/>
          <w:sz w:val="22"/>
          <w:szCs w:val="22"/>
        </w:rPr>
        <w:t>16:49</w:t>
      </w:r>
    </w:p>
    <w:p xmlns:wp14="http://schemas.microsoft.com/office/word/2010/wordml" w:rsidP="1DE38AB8" w14:paraId="3FC72F4B" wp14:textId="358D87E3">
      <w:pPr>
        <w:spacing w:after="0"/>
        <w:rPr>
          <w:rFonts w:ascii="Arial" w:hAnsi="Arial"/>
          <w:b w:val="1"/>
          <w:bCs w:val="1"/>
          <w:sz w:val="22"/>
          <w:szCs w:val="22"/>
        </w:rPr>
      </w:pPr>
      <w:r w:rsidRPr="1DE38AB8" w:rsidR="3B9B3783">
        <w:rPr>
          <w:rFonts w:ascii="Arial" w:hAnsi="Arial"/>
          <w:b w:val="1"/>
          <w:bCs w:val="1"/>
          <w:sz w:val="22"/>
          <w:szCs w:val="22"/>
        </w:rPr>
        <w:t>Chair Rodriguez:</w:t>
      </w:r>
    </w:p>
    <w:p xmlns:wp14="http://schemas.microsoft.com/office/word/2010/wordml" w:rsidP="1DE38AB8" w14:paraId="438F3EBB" wp14:textId="2C88A225">
      <w:pPr>
        <w:pStyle w:val="Normal"/>
        <w:spacing w:after="0"/>
        <w:rPr>
          <w:rFonts w:ascii="Arial" w:hAnsi="Arial"/>
          <w:sz w:val="22"/>
          <w:szCs w:val="22"/>
        </w:rPr>
      </w:pPr>
      <w:r w:rsidRPr="1DE38AB8" w:rsidR="3B9B3783">
        <w:rPr>
          <w:rFonts w:ascii="Arial" w:hAnsi="Arial"/>
          <w:sz w:val="22"/>
          <w:szCs w:val="22"/>
        </w:rPr>
        <w:t xml:space="preserve">Yeah, </w:t>
      </w:r>
      <w:r w:rsidRPr="1DE38AB8" w:rsidR="1DE38AB8">
        <w:rPr>
          <w:rFonts w:ascii="Arial" w:hAnsi="Arial"/>
          <w:sz w:val="22"/>
          <w:szCs w:val="22"/>
        </w:rPr>
        <w:t>Okay</w:t>
      </w:r>
      <w:r w:rsidRPr="1DE38AB8" w:rsidR="1DE38AB8">
        <w:rPr>
          <w:rFonts w:ascii="Arial" w:hAnsi="Arial"/>
          <w:sz w:val="22"/>
          <w:szCs w:val="22"/>
        </w:rPr>
        <w:t xml:space="preserve">. Okay, moving on to campus recreation, and </w:t>
      </w:r>
      <w:r w:rsidRPr="1DE38AB8" w:rsidR="1DE38AB8">
        <w:rPr>
          <w:rFonts w:ascii="Arial" w:hAnsi="Arial"/>
          <w:sz w:val="22"/>
          <w:szCs w:val="22"/>
        </w:rPr>
        <w:t>I think B</w:t>
      </w:r>
      <w:r w:rsidRPr="1DE38AB8" w:rsidR="1CA236E3">
        <w:rPr>
          <w:rFonts w:ascii="Arial" w:hAnsi="Arial"/>
          <w:sz w:val="22"/>
          <w:szCs w:val="22"/>
        </w:rPr>
        <w:t>JC</w:t>
      </w:r>
      <w:r w:rsidRPr="1DE38AB8" w:rsidR="1CA236E3">
        <w:rPr>
          <w:rFonts w:ascii="Arial" w:hAnsi="Arial"/>
          <w:sz w:val="22"/>
          <w:szCs w:val="22"/>
        </w:rPr>
        <w:t xml:space="preserve"> </w:t>
      </w:r>
      <w:r w:rsidRPr="1DE38AB8" w:rsidR="1DE38AB8">
        <w:rPr>
          <w:rFonts w:ascii="Arial" w:hAnsi="Arial"/>
          <w:sz w:val="22"/>
          <w:szCs w:val="22"/>
        </w:rPr>
        <w:t xml:space="preserve">was one of the </w:t>
      </w:r>
      <w:r w:rsidRPr="1DE38AB8" w:rsidR="1DE38AB8">
        <w:rPr>
          <w:rFonts w:ascii="Arial" w:hAnsi="Arial"/>
          <w:sz w:val="22"/>
          <w:szCs w:val="22"/>
        </w:rPr>
        <w:t>easier</w:t>
      </w:r>
      <w:r w:rsidRPr="1DE38AB8" w:rsidR="1DE38AB8">
        <w:rPr>
          <w:rFonts w:ascii="Arial" w:hAnsi="Arial"/>
          <w:sz w:val="22"/>
          <w:szCs w:val="22"/>
        </w:rPr>
        <w:t xml:space="preserve"> </w:t>
      </w:r>
      <w:r w:rsidRPr="1DE38AB8" w:rsidR="1DE38AB8">
        <w:rPr>
          <w:rFonts w:ascii="Arial" w:hAnsi="Arial"/>
          <w:sz w:val="22"/>
          <w:szCs w:val="22"/>
        </w:rPr>
        <w:t>ones</w:t>
      </w:r>
      <w:r w:rsidRPr="1DE38AB8" w:rsidR="1DE38AB8">
        <w:rPr>
          <w:rFonts w:ascii="Arial" w:hAnsi="Arial"/>
          <w:sz w:val="22"/>
          <w:szCs w:val="22"/>
        </w:rPr>
        <w:t xml:space="preserve"> but </w:t>
      </w:r>
      <w:r w:rsidRPr="1DE38AB8" w:rsidR="1DE38AB8">
        <w:rPr>
          <w:rFonts w:ascii="Arial" w:hAnsi="Arial"/>
          <w:sz w:val="22"/>
          <w:szCs w:val="22"/>
        </w:rPr>
        <w:t>we'll</w:t>
      </w:r>
      <w:r w:rsidRPr="1DE38AB8" w:rsidR="1DE38AB8">
        <w:rPr>
          <w:rFonts w:ascii="Arial" w:hAnsi="Arial"/>
          <w:sz w:val="22"/>
          <w:szCs w:val="22"/>
        </w:rPr>
        <w:t xml:space="preserve"> move into the questions and commentary for Campus Recreation before we do so. Is there anything </w:t>
      </w:r>
      <w:r w:rsidRPr="1DE38AB8" w:rsidR="1DE38AB8">
        <w:rPr>
          <w:rFonts w:ascii="Arial" w:hAnsi="Arial"/>
          <w:sz w:val="22"/>
          <w:szCs w:val="22"/>
        </w:rPr>
        <w:t>remaining</w:t>
      </w:r>
      <w:r w:rsidRPr="1DE38AB8" w:rsidR="1DE38AB8">
        <w:rPr>
          <w:rFonts w:ascii="Arial" w:hAnsi="Arial"/>
          <w:sz w:val="22"/>
          <w:szCs w:val="22"/>
        </w:rPr>
        <w:t xml:space="preserve"> for BJC? Okay, so moving into </w:t>
      </w:r>
      <w:r w:rsidRPr="1DE38AB8" w:rsidR="7DAD6359">
        <w:rPr>
          <w:rFonts w:ascii="Arial" w:hAnsi="Arial"/>
          <w:sz w:val="22"/>
          <w:szCs w:val="22"/>
        </w:rPr>
        <w:t>C</w:t>
      </w:r>
      <w:r w:rsidRPr="1DE38AB8" w:rsidR="1DE38AB8">
        <w:rPr>
          <w:rFonts w:ascii="Arial" w:hAnsi="Arial"/>
          <w:sz w:val="22"/>
          <w:szCs w:val="22"/>
        </w:rPr>
        <w:t xml:space="preserve">ampus </w:t>
      </w:r>
      <w:r w:rsidRPr="1DE38AB8" w:rsidR="2EBE46BD">
        <w:rPr>
          <w:rFonts w:ascii="Arial" w:hAnsi="Arial"/>
          <w:sz w:val="22"/>
          <w:szCs w:val="22"/>
        </w:rPr>
        <w:t>R</w:t>
      </w:r>
      <w:r w:rsidRPr="1DE38AB8" w:rsidR="1DE38AB8">
        <w:rPr>
          <w:rFonts w:ascii="Arial" w:hAnsi="Arial"/>
          <w:sz w:val="22"/>
          <w:szCs w:val="22"/>
        </w:rPr>
        <w:t xml:space="preserve">ecreation, </w:t>
      </w:r>
      <w:r w:rsidRPr="1DE38AB8" w:rsidR="1DE38AB8">
        <w:rPr>
          <w:rFonts w:ascii="Arial" w:hAnsi="Arial"/>
          <w:sz w:val="22"/>
          <w:szCs w:val="22"/>
        </w:rPr>
        <w:t>we'll</w:t>
      </w:r>
      <w:r w:rsidRPr="1DE38AB8" w:rsidR="1DE38AB8">
        <w:rPr>
          <w:rFonts w:ascii="Arial" w:hAnsi="Arial"/>
          <w:sz w:val="22"/>
          <w:szCs w:val="22"/>
        </w:rPr>
        <w:t xml:space="preserve"> begin </w:t>
      </w:r>
      <w:r w:rsidRPr="1DE38AB8" w:rsidR="1DE38AB8">
        <w:rPr>
          <w:rFonts w:ascii="Arial" w:hAnsi="Arial"/>
          <w:sz w:val="22"/>
          <w:szCs w:val="22"/>
        </w:rPr>
        <w:t>first</w:t>
      </w:r>
      <w:r w:rsidRPr="1DE38AB8" w:rsidR="1DE38AB8">
        <w:rPr>
          <w:rFonts w:ascii="Arial" w:hAnsi="Arial"/>
          <w:sz w:val="22"/>
          <w:szCs w:val="22"/>
        </w:rPr>
        <w:t xml:space="preserve"> one. With the athletic chair. </w:t>
      </w:r>
      <w:r w:rsidRPr="1DE38AB8" w:rsidR="1DE38AB8">
        <w:rPr>
          <w:rFonts w:ascii="Arial" w:hAnsi="Arial"/>
          <w:sz w:val="22"/>
          <w:szCs w:val="22"/>
        </w:rPr>
        <w:t>So</w:t>
      </w:r>
      <w:r w:rsidRPr="1DE38AB8" w:rsidR="1DE38AB8">
        <w:rPr>
          <w:rFonts w:ascii="Arial" w:hAnsi="Arial"/>
          <w:sz w:val="22"/>
          <w:szCs w:val="22"/>
        </w:rPr>
        <w:t xml:space="preserve"> in other clubs, sports, would it be for any student who uses these services? </w:t>
      </w:r>
      <w:r w:rsidRPr="1DE38AB8" w:rsidR="1DE38AB8">
        <w:rPr>
          <w:rFonts w:ascii="Arial" w:hAnsi="Arial"/>
          <w:sz w:val="22"/>
          <w:szCs w:val="22"/>
        </w:rPr>
        <w:t>Is this pretty straightforward?</w:t>
      </w:r>
      <w:r w:rsidRPr="1DE38AB8" w:rsidR="1DE38AB8">
        <w:rPr>
          <w:rFonts w:ascii="Arial" w:hAnsi="Arial"/>
          <w:sz w:val="22"/>
          <w:szCs w:val="22"/>
        </w:rPr>
        <w:t xml:space="preserve"> What is the current demand for pre performance therapeutic modalities</w:t>
      </w:r>
      <w:r w:rsidRPr="1DE38AB8" w:rsidR="24BDCEFE">
        <w:rPr>
          <w:rFonts w:ascii="Arial" w:hAnsi="Arial"/>
          <w:sz w:val="22"/>
          <w:szCs w:val="22"/>
        </w:rPr>
        <w:t>, such as athletic teams</w:t>
      </w:r>
      <w:r w:rsidRPr="1DE38AB8" w:rsidR="1DE38AB8">
        <w:rPr>
          <w:rFonts w:ascii="Arial" w:hAnsi="Arial"/>
          <w:sz w:val="22"/>
          <w:szCs w:val="22"/>
        </w:rPr>
        <w:t xml:space="preserve"> </w:t>
      </w:r>
      <w:r w:rsidRPr="1DE38AB8" w:rsidR="1DE38AB8">
        <w:rPr>
          <w:rFonts w:ascii="Arial" w:hAnsi="Arial"/>
          <w:sz w:val="22"/>
          <w:szCs w:val="22"/>
        </w:rPr>
        <w:t>designated</w:t>
      </w:r>
      <w:r w:rsidRPr="1DE38AB8" w:rsidR="1DE38AB8">
        <w:rPr>
          <w:rFonts w:ascii="Arial" w:hAnsi="Arial"/>
          <w:sz w:val="22"/>
          <w:szCs w:val="22"/>
        </w:rPr>
        <w:t xml:space="preserve"> </w:t>
      </w:r>
      <w:r w:rsidRPr="1DE38AB8" w:rsidR="1DE38AB8">
        <w:rPr>
          <w:rFonts w:ascii="Arial" w:hAnsi="Arial"/>
          <w:sz w:val="22"/>
          <w:szCs w:val="22"/>
        </w:rPr>
        <w:t>warm ups</w:t>
      </w:r>
      <w:r w:rsidRPr="1DE38AB8" w:rsidR="0FFF52F5">
        <w:rPr>
          <w:rFonts w:ascii="Arial" w:hAnsi="Arial"/>
          <w:sz w:val="22"/>
          <w:szCs w:val="22"/>
        </w:rPr>
        <w:t xml:space="preserve">. Can someone elaborate on this question? </w:t>
      </w:r>
    </w:p>
    <w:p xmlns:wp14="http://schemas.microsoft.com/office/word/2010/wordml" w:rsidP="1DE38AB8" w14:paraId="07459315" wp14:textId="1A22E131">
      <w:pPr>
        <w:pStyle w:val="Normal"/>
        <w:spacing w:after="0"/>
        <w:rPr>
          <w:rFonts w:ascii="Arial" w:hAnsi="Arial"/>
          <w:sz w:val="22"/>
          <w:szCs w:val="22"/>
        </w:rPr>
      </w:pPr>
    </w:p>
    <w:p xmlns:wp14="http://schemas.microsoft.com/office/word/2010/wordml" w14:paraId="7028F574" wp14:textId="77777777">
      <w:pPr>
        <w:spacing w:after="0"/>
      </w:pPr>
      <w:r w:rsidRPr="1DE38AB8" w:rsidR="1DE38AB8">
        <w:rPr>
          <w:rFonts w:ascii="Arial" w:hAnsi="Arial"/>
          <w:color w:val="5D7284"/>
          <w:sz w:val="22"/>
          <w:szCs w:val="22"/>
        </w:rPr>
        <w:t>17:42</w:t>
      </w:r>
    </w:p>
    <w:p w:rsidR="4B632A1F" w:rsidP="1DE38AB8" w:rsidRDefault="4B632A1F" w14:paraId="66236562" w14:textId="3D09DB17">
      <w:pPr>
        <w:spacing w:after="0"/>
        <w:rPr>
          <w:rFonts w:ascii="Arial" w:hAnsi="Arial"/>
          <w:b w:val="1"/>
          <w:bCs w:val="1"/>
          <w:sz w:val="22"/>
          <w:szCs w:val="22"/>
        </w:rPr>
      </w:pPr>
      <w:r w:rsidRPr="1DE38AB8" w:rsidR="4B632A1F">
        <w:rPr>
          <w:rFonts w:ascii="Arial" w:hAnsi="Arial"/>
          <w:b w:val="1"/>
          <w:bCs w:val="1"/>
          <w:sz w:val="22"/>
          <w:szCs w:val="22"/>
        </w:rPr>
        <w:t>Representa</w:t>
      </w:r>
      <w:r w:rsidRPr="1DE38AB8" w:rsidR="4B632A1F">
        <w:rPr>
          <w:rFonts w:ascii="Arial" w:hAnsi="Arial"/>
          <w:b w:val="1"/>
          <w:bCs w:val="1"/>
          <w:sz w:val="22"/>
          <w:szCs w:val="22"/>
        </w:rPr>
        <w:t>tive Miller:</w:t>
      </w:r>
    </w:p>
    <w:p xmlns:wp14="http://schemas.microsoft.com/office/word/2010/wordml" w:rsidP="1DE38AB8" w14:paraId="03103A38" wp14:textId="0A927395">
      <w:pPr>
        <w:spacing w:after="0"/>
        <w:rPr>
          <w:rFonts w:ascii="Arial" w:hAnsi="Arial"/>
          <w:sz w:val="22"/>
          <w:szCs w:val="22"/>
        </w:rPr>
      </w:pPr>
      <w:r w:rsidRPr="1DE38AB8" w:rsidR="4B632A1F">
        <w:rPr>
          <w:rFonts w:ascii="Arial" w:hAnsi="Arial"/>
          <w:sz w:val="22"/>
          <w:szCs w:val="22"/>
        </w:rPr>
        <w:t>Lawrence Miller, GPSA President. I believe what the gist of</w:t>
      </w:r>
      <w:r w:rsidRPr="1DE38AB8" w:rsidR="1DE38AB8">
        <w:rPr>
          <w:rFonts w:ascii="Arial" w:hAnsi="Arial"/>
          <w:sz w:val="22"/>
          <w:szCs w:val="22"/>
        </w:rPr>
        <w:t xml:space="preserve"> </w:t>
      </w:r>
      <w:r w:rsidRPr="1DE38AB8" w:rsidR="1DE38AB8">
        <w:rPr>
          <w:rFonts w:ascii="Arial" w:hAnsi="Arial"/>
          <w:sz w:val="22"/>
          <w:szCs w:val="22"/>
        </w:rPr>
        <w:t xml:space="preserve">this question is going to is what </w:t>
      </w:r>
      <w:r w:rsidRPr="1DE38AB8" w:rsidR="1DE38AB8">
        <w:rPr>
          <w:rFonts w:ascii="Arial" w:hAnsi="Arial"/>
          <w:sz w:val="22"/>
          <w:szCs w:val="22"/>
        </w:rPr>
        <w:t xml:space="preserve">does </w:t>
      </w:r>
      <w:r w:rsidRPr="1DE38AB8" w:rsidR="59CFEF26">
        <w:rPr>
          <w:rFonts w:ascii="Arial" w:hAnsi="Arial"/>
          <w:sz w:val="22"/>
          <w:szCs w:val="22"/>
        </w:rPr>
        <w:t>C</w:t>
      </w:r>
      <w:r w:rsidRPr="1DE38AB8" w:rsidR="1DE38AB8">
        <w:rPr>
          <w:rFonts w:ascii="Arial" w:hAnsi="Arial"/>
          <w:sz w:val="22"/>
          <w:szCs w:val="22"/>
        </w:rPr>
        <w:t xml:space="preserve">ampus </w:t>
      </w:r>
      <w:r w:rsidRPr="1DE38AB8" w:rsidR="3563F94F">
        <w:rPr>
          <w:rFonts w:ascii="Arial" w:hAnsi="Arial"/>
          <w:sz w:val="22"/>
          <w:szCs w:val="22"/>
        </w:rPr>
        <w:t xml:space="preserve">Rec </w:t>
      </w:r>
      <w:r w:rsidRPr="1DE38AB8" w:rsidR="1DE38AB8">
        <w:rPr>
          <w:rFonts w:ascii="Arial" w:hAnsi="Arial"/>
          <w:sz w:val="22"/>
          <w:szCs w:val="22"/>
        </w:rPr>
        <w:t>currently have</w:t>
      </w:r>
      <w:r w:rsidRPr="1DE38AB8" w:rsidR="2DDA9AFF">
        <w:rPr>
          <w:rFonts w:ascii="Arial" w:hAnsi="Arial"/>
          <w:sz w:val="22"/>
          <w:szCs w:val="22"/>
        </w:rPr>
        <w:t xml:space="preserve"> if</w:t>
      </w:r>
      <w:r w:rsidRPr="1DE38AB8" w:rsidR="1DE38AB8">
        <w:rPr>
          <w:rFonts w:ascii="Arial" w:hAnsi="Arial"/>
          <w:sz w:val="22"/>
          <w:szCs w:val="22"/>
        </w:rPr>
        <w:t xml:space="preserve"> their students </w:t>
      </w:r>
      <w:r w:rsidRPr="1DE38AB8" w:rsidR="30EFAC13">
        <w:rPr>
          <w:rFonts w:ascii="Arial" w:hAnsi="Arial"/>
          <w:sz w:val="22"/>
          <w:szCs w:val="22"/>
        </w:rPr>
        <w:t xml:space="preserve">get hurt. I </w:t>
      </w:r>
      <w:r w:rsidRPr="1DE38AB8" w:rsidR="30EFAC13">
        <w:rPr>
          <w:rFonts w:ascii="Arial" w:hAnsi="Arial"/>
          <w:sz w:val="22"/>
          <w:szCs w:val="22"/>
        </w:rPr>
        <w:t>believe</w:t>
      </w:r>
      <w:r w:rsidRPr="1DE38AB8" w:rsidR="30EFAC13">
        <w:rPr>
          <w:rFonts w:ascii="Arial" w:hAnsi="Arial"/>
          <w:sz w:val="22"/>
          <w:szCs w:val="22"/>
        </w:rPr>
        <w:t xml:space="preserve"> is the main gist of it. </w:t>
      </w:r>
      <w:r w:rsidRPr="1DE38AB8" w:rsidR="1DE38AB8">
        <w:rPr>
          <w:rFonts w:ascii="Arial" w:hAnsi="Arial"/>
          <w:sz w:val="22"/>
          <w:szCs w:val="22"/>
        </w:rPr>
        <w:t xml:space="preserve">And then also, I mean, just I guess, like reading the question, what does Campus Rec have to make sure that students </w:t>
      </w:r>
      <w:r w:rsidRPr="1DE38AB8" w:rsidR="1DE38AB8">
        <w:rPr>
          <w:rFonts w:ascii="Arial" w:hAnsi="Arial"/>
          <w:sz w:val="22"/>
          <w:szCs w:val="22"/>
        </w:rPr>
        <w:t>d</w:t>
      </w:r>
      <w:r w:rsidRPr="1DE38AB8" w:rsidR="1DE38AB8">
        <w:rPr>
          <w:rFonts w:ascii="Arial" w:hAnsi="Arial"/>
          <w:sz w:val="22"/>
          <w:szCs w:val="22"/>
        </w:rPr>
        <w:t>on't</w:t>
      </w:r>
      <w:r w:rsidRPr="1DE38AB8" w:rsidR="1DE38AB8">
        <w:rPr>
          <w:rFonts w:ascii="Arial" w:hAnsi="Arial"/>
          <w:sz w:val="22"/>
          <w:szCs w:val="22"/>
        </w:rPr>
        <w:t xml:space="preserve"> </w:t>
      </w:r>
      <w:r w:rsidRPr="1DE38AB8" w:rsidR="1DE38AB8">
        <w:rPr>
          <w:rFonts w:ascii="Arial" w:hAnsi="Arial"/>
          <w:sz w:val="22"/>
          <w:szCs w:val="22"/>
        </w:rPr>
        <w:t xml:space="preserve">get hurt? </w:t>
      </w:r>
    </w:p>
    <w:p xmlns:wp14="http://schemas.microsoft.com/office/word/2010/wordml" w14:paraId="6DFB9E20" wp14:textId="77777777">
      <w:pPr>
        <w:spacing w:after="0"/>
      </w:pPr>
    </w:p>
    <w:p xmlns:wp14="http://schemas.microsoft.com/office/word/2010/wordml" w14:paraId="39E517E7" wp14:textId="77777777">
      <w:pPr>
        <w:spacing w:after="0"/>
      </w:pPr>
      <w:r w:rsidRPr="1DE38AB8" w:rsidR="1DE38AB8">
        <w:rPr>
          <w:rFonts w:ascii="Arial" w:hAnsi="Arial"/>
          <w:color w:val="5D7284"/>
          <w:sz w:val="22"/>
          <w:szCs w:val="22"/>
        </w:rPr>
        <w:t>18:19</w:t>
      </w:r>
    </w:p>
    <w:p w:rsidR="0CA8DB76" w:rsidP="1DE38AB8" w:rsidRDefault="0CA8DB76" w14:paraId="3EF328E4" w14:textId="3ED96BD9">
      <w:pPr>
        <w:spacing w:after="0"/>
        <w:rPr>
          <w:rFonts w:ascii="Arial" w:hAnsi="Arial"/>
          <w:b w:val="1"/>
          <w:bCs w:val="1"/>
          <w:sz w:val="22"/>
          <w:szCs w:val="22"/>
        </w:rPr>
      </w:pPr>
      <w:r w:rsidRPr="1DE38AB8" w:rsidR="0CA8DB76">
        <w:rPr>
          <w:rFonts w:ascii="Arial" w:hAnsi="Arial"/>
          <w:b w:val="1"/>
          <w:bCs w:val="1"/>
          <w:sz w:val="22"/>
          <w:szCs w:val="22"/>
        </w:rPr>
        <w:t>Chair Rodriguez:</w:t>
      </w:r>
    </w:p>
    <w:p xmlns:wp14="http://schemas.microsoft.com/office/word/2010/wordml" w:rsidP="1DE38AB8" w14:paraId="2BCF487E" wp14:textId="0DC177D8">
      <w:pPr>
        <w:spacing w:after="0"/>
        <w:rPr>
          <w:rFonts w:ascii="Arial" w:hAnsi="Arial"/>
          <w:sz w:val="22"/>
          <w:szCs w:val="22"/>
        </w:rPr>
      </w:pPr>
      <w:r w:rsidRPr="1DE38AB8" w:rsidR="1DE38AB8">
        <w:rPr>
          <w:rFonts w:ascii="Arial" w:hAnsi="Arial"/>
          <w:sz w:val="22"/>
          <w:szCs w:val="22"/>
        </w:rPr>
        <w:t xml:space="preserve">Okay. </w:t>
      </w:r>
      <w:r w:rsidRPr="1DE38AB8" w:rsidR="1DE38AB8">
        <w:rPr>
          <w:rFonts w:ascii="Arial" w:hAnsi="Arial"/>
          <w:sz w:val="22"/>
          <w:szCs w:val="22"/>
        </w:rPr>
        <w:t>Yeah</w:t>
      </w:r>
      <w:r w:rsidRPr="1DE38AB8" w:rsidR="1DE38AB8">
        <w:rPr>
          <w:rFonts w:ascii="Arial" w:hAnsi="Arial"/>
          <w:sz w:val="22"/>
          <w:szCs w:val="22"/>
        </w:rPr>
        <w:t xml:space="preserve">, that makes sense to me. Are you comfortable with my understanding? </w:t>
      </w:r>
      <w:r w:rsidRPr="1DE38AB8" w:rsidR="1DE38AB8">
        <w:rPr>
          <w:rFonts w:ascii="Arial" w:hAnsi="Arial"/>
          <w:sz w:val="22"/>
          <w:szCs w:val="22"/>
        </w:rPr>
        <w:t xml:space="preserve">Okay. </w:t>
      </w:r>
      <w:r w:rsidRPr="1DE38AB8" w:rsidR="1DE38AB8">
        <w:rPr>
          <w:rFonts w:ascii="Arial" w:hAnsi="Arial"/>
          <w:sz w:val="22"/>
          <w:szCs w:val="22"/>
        </w:rPr>
        <w:t>So</w:t>
      </w:r>
      <w:r w:rsidRPr="1DE38AB8" w:rsidR="1DE38AB8">
        <w:rPr>
          <w:rFonts w:ascii="Arial" w:hAnsi="Arial"/>
          <w:sz w:val="22"/>
          <w:szCs w:val="22"/>
        </w:rPr>
        <w:t xml:space="preserve"> any other commentary or questions related to that one? Okay. Moving to the next one. One of the larger disparities between </w:t>
      </w:r>
      <w:r w:rsidRPr="1DE38AB8" w:rsidR="1DE38AB8">
        <w:rPr>
          <w:rFonts w:ascii="Arial" w:hAnsi="Arial"/>
          <w:sz w:val="22"/>
          <w:szCs w:val="22"/>
        </w:rPr>
        <w:t>previous</w:t>
      </w:r>
      <w:r w:rsidRPr="1DE38AB8" w:rsidR="1DE38AB8">
        <w:rPr>
          <w:rFonts w:ascii="Arial" w:hAnsi="Arial"/>
          <w:sz w:val="22"/>
          <w:szCs w:val="22"/>
        </w:rPr>
        <w:t xml:space="preserve"> spendings</w:t>
      </w:r>
      <w:r w:rsidRPr="1DE38AB8" w:rsidR="7B7EB073">
        <w:rPr>
          <w:rFonts w:ascii="Arial" w:hAnsi="Arial"/>
          <w:sz w:val="22"/>
          <w:szCs w:val="22"/>
        </w:rPr>
        <w:t xml:space="preserve"> and</w:t>
      </w:r>
      <w:r w:rsidRPr="1DE38AB8" w:rsidR="1DE38AB8">
        <w:rPr>
          <w:rFonts w:ascii="Arial" w:hAnsi="Arial"/>
          <w:sz w:val="22"/>
          <w:szCs w:val="22"/>
        </w:rPr>
        <w:t xml:space="preserve"> projected spending for the for this year is the difference </w:t>
      </w:r>
      <w:r w:rsidRPr="1DE38AB8" w:rsidR="1DE38AB8">
        <w:rPr>
          <w:rFonts w:ascii="Arial" w:hAnsi="Arial"/>
          <w:sz w:val="22"/>
          <w:szCs w:val="22"/>
        </w:rPr>
        <w:t>for</w:t>
      </w:r>
      <w:r w:rsidRPr="1DE38AB8" w:rsidR="1DE38AB8">
        <w:rPr>
          <w:rFonts w:ascii="Arial" w:hAnsi="Arial"/>
          <w:sz w:val="22"/>
          <w:szCs w:val="22"/>
        </w:rPr>
        <w:t xml:space="preserve"> student wages. Why is this and is this going to be </w:t>
      </w:r>
      <w:r w:rsidRPr="1DE38AB8" w:rsidR="1DE38AB8">
        <w:rPr>
          <w:rFonts w:ascii="Arial" w:hAnsi="Arial"/>
          <w:sz w:val="22"/>
          <w:szCs w:val="22"/>
        </w:rPr>
        <w:t>a continuing</w:t>
      </w:r>
      <w:r w:rsidRPr="1DE38AB8" w:rsidR="1E6571B4">
        <w:rPr>
          <w:rFonts w:ascii="Arial" w:hAnsi="Arial"/>
          <w:sz w:val="22"/>
          <w:szCs w:val="22"/>
        </w:rPr>
        <w:t xml:space="preserve"> problem? </w:t>
      </w:r>
      <w:r w:rsidRPr="1DE38AB8" w:rsidR="1DE38AB8">
        <w:rPr>
          <w:rFonts w:ascii="Arial" w:hAnsi="Arial"/>
          <w:sz w:val="22"/>
          <w:szCs w:val="22"/>
        </w:rPr>
        <w:t>Question?</w:t>
      </w:r>
      <w:r w:rsidRPr="1DE38AB8" w:rsidR="788A0DB5">
        <w:rPr>
          <w:rFonts w:ascii="Arial" w:hAnsi="Arial"/>
          <w:sz w:val="22"/>
          <w:szCs w:val="22"/>
        </w:rPr>
        <w:t xml:space="preserve"> </w:t>
      </w:r>
      <w:r w:rsidRPr="1DE38AB8" w:rsidR="1DE38AB8">
        <w:rPr>
          <w:rFonts w:ascii="Arial" w:hAnsi="Arial"/>
          <w:sz w:val="22"/>
          <w:szCs w:val="22"/>
        </w:rPr>
        <w:t>Was there any commentary?</w:t>
      </w:r>
    </w:p>
    <w:p xmlns:wp14="http://schemas.microsoft.com/office/word/2010/wordml" w14:paraId="637805D2" wp14:textId="77777777">
      <w:pPr>
        <w:spacing w:after="0"/>
      </w:pPr>
    </w:p>
    <w:p xmlns:wp14="http://schemas.microsoft.com/office/word/2010/wordml" w14:paraId="7D47A268" wp14:textId="77777777">
      <w:pPr>
        <w:spacing w:after="0"/>
      </w:pPr>
      <w:r w:rsidRPr="1DE38AB8" w:rsidR="1DE38AB8">
        <w:rPr>
          <w:rFonts w:ascii="Arial" w:hAnsi="Arial"/>
          <w:color w:val="5D7284"/>
          <w:sz w:val="22"/>
          <w:szCs w:val="22"/>
        </w:rPr>
        <w:t>18:57</w:t>
      </w:r>
    </w:p>
    <w:p xmlns:wp14="http://schemas.microsoft.com/office/word/2010/wordml" w:rsidP="1DE38AB8" w14:paraId="06F29FC8" wp14:textId="36424277">
      <w:pPr>
        <w:spacing w:after="0"/>
        <w:rPr>
          <w:rFonts w:ascii="Arial" w:hAnsi="Arial"/>
          <w:b w:val="1"/>
          <w:bCs w:val="1"/>
          <w:sz w:val="22"/>
          <w:szCs w:val="22"/>
        </w:rPr>
      </w:pPr>
      <w:r w:rsidRPr="1DE38AB8" w:rsidR="6919BD21">
        <w:rPr>
          <w:rFonts w:ascii="Arial" w:hAnsi="Arial"/>
          <w:b w:val="1"/>
          <w:bCs w:val="1"/>
          <w:sz w:val="22"/>
          <w:szCs w:val="22"/>
        </w:rPr>
        <w:t xml:space="preserve">Representative </w:t>
      </w:r>
      <w:r w:rsidRPr="1DE38AB8" w:rsidR="6919BD21">
        <w:rPr>
          <w:rFonts w:ascii="Arial" w:hAnsi="Arial"/>
          <w:b w:val="1"/>
          <w:bCs w:val="1"/>
          <w:sz w:val="22"/>
          <w:szCs w:val="22"/>
        </w:rPr>
        <w:t>D’Elena</w:t>
      </w:r>
      <w:r w:rsidRPr="1DE38AB8" w:rsidR="6919BD21">
        <w:rPr>
          <w:rFonts w:ascii="Arial" w:hAnsi="Arial"/>
          <w:b w:val="1"/>
          <w:bCs w:val="1"/>
          <w:sz w:val="22"/>
          <w:szCs w:val="22"/>
        </w:rPr>
        <w:t>:</w:t>
      </w:r>
    </w:p>
    <w:p xmlns:wp14="http://schemas.microsoft.com/office/word/2010/wordml" w:rsidP="1DE38AB8" w14:paraId="304DE8C2" wp14:textId="2E70DAA0">
      <w:pPr>
        <w:spacing w:after="0"/>
        <w:rPr>
          <w:rFonts w:ascii="Arial" w:hAnsi="Arial"/>
          <w:sz w:val="22"/>
          <w:szCs w:val="22"/>
        </w:rPr>
      </w:pPr>
      <w:r w:rsidRPr="1DE38AB8" w:rsidR="6919BD21">
        <w:rPr>
          <w:rFonts w:ascii="Arial" w:hAnsi="Arial"/>
          <w:sz w:val="22"/>
          <w:szCs w:val="22"/>
        </w:rPr>
        <w:t xml:space="preserve">Hayden </w:t>
      </w:r>
      <w:r w:rsidRPr="1DE38AB8" w:rsidR="6919BD21">
        <w:rPr>
          <w:rFonts w:ascii="Arial" w:hAnsi="Arial"/>
          <w:sz w:val="22"/>
          <w:szCs w:val="22"/>
        </w:rPr>
        <w:t>D’Elena</w:t>
      </w:r>
      <w:r w:rsidRPr="1DE38AB8" w:rsidR="6919BD21">
        <w:rPr>
          <w:rFonts w:ascii="Arial" w:hAnsi="Arial"/>
          <w:sz w:val="22"/>
          <w:szCs w:val="22"/>
        </w:rPr>
        <w:t xml:space="preserve">, UPUA Appointee. That was my question. </w:t>
      </w:r>
      <w:r w:rsidRPr="1DE38AB8" w:rsidR="1DE38AB8">
        <w:rPr>
          <w:rFonts w:ascii="Arial" w:hAnsi="Arial"/>
          <w:sz w:val="22"/>
          <w:szCs w:val="22"/>
        </w:rPr>
        <w:t>It got partially answered</w:t>
      </w:r>
      <w:r w:rsidRPr="1DE38AB8" w:rsidR="5DB3E03B">
        <w:rPr>
          <w:rFonts w:ascii="Arial" w:hAnsi="Arial"/>
          <w:sz w:val="22"/>
          <w:szCs w:val="22"/>
        </w:rPr>
        <w:t>.</w:t>
      </w:r>
      <w:r w:rsidRPr="1DE38AB8" w:rsidR="1DE38AB8">
        <w:rPr>
          <w:rFonts w:ascii="Arial" w:hAnsi="Arial"/>
          <w:sz w:val="22"/>
          <w:szCs w:val="22"/>
        </w:rPr>
        <w:t xml:space="preserve"> I </w:t>
      </w:r>
      <w:r w:rsidRPr="1DE38AB8" w:rsidR="1DE38AB8">
        <w:rPr>
          <w:rFonts w:ascii="Arial" w:hAnsi="Arial"/>
          <w:sz w:val="22"/>
          <w:szCs w:val="22"/>
        </w:rPr>
        <w:t>forget</w:t>
      </w:r>
      <w:r w:rsidRPr="1DE38AB8" w:rsidR="1DE38AB8">
        <w:rPr>
          <w:rFonts w:ascii="Arial" w:hAnsi="Arial"/>
          <w:sz w:val="22"/>
          <w:szCs w:val="22"/>
        </w:rPr>
        <w:t xml:space="preserve"> </w:t>
      </w:r>
      <w:r w:rsidRPr="1DE38AB8" w:rsidR="5A15B427">
        <w:rPr>
          <w:rFonts w:ascii="Arial" w:hAnsi="Arial"/>
          <w:sz w:val="22"/>
          <w:szCs w:val="22"/>
        </w:rPr>
        <w:t xml:space="preserve">by </w:t>
      </w:r>
      <w:r w:rsidRPr="1DE38AB8" w:rsidR="5A15B427">
        <w:rPr>
          <w:rFonts w:ascii="Arial" w:hAnsi="Arial"/>
          <w:sz w:val="22"/>
          <w:szCs w:val="22"/>
        </w:rPr>
        <w:t>who, bu</w:t>
      </w:r>
      <w:r w:rsidRPr="1DE38AB8" w:rsidR="1DE38AB8">
        <w:rPr>
          <w:rFonts w:ascii="Arial" w:hAnsi="Arial"/>
          <w:sz w:val="22"/>
          <w:szCs w:val="22"/>
        </w:rPr>
        <w:t>t</w:t>
      </w:r>
      <w:r w:rsidRPr="1DE38AB8" w:rsidR="1DE38AB8">
        <w:rPr>
          <w:rFonts w:ascii="Arial" w:hAnsi="Arial"/>
          <w:sz w:val="22"/>
          <w:szCs w:val="22"/>
        </w:rPr>
        <w:t xml:space="preserve"> thank you. </w:t>
      </w:r>
      <w:r w:rsidRPr="1DE38AB8" w:rsidR="1DE38AB8">
        <w:rPr>
          <w:rFonts w:ascii="Arial" w:hAnsi="Arial"/>
          <w:sz w:val="22"/>
          <w:szCs w:val="22"/>
        </w:rPr>
        <w:t xml:space="preserve">But I still think it </w:t>
      </w:r>
      <w:r w:rsidRPr="1DE38AB8" w:rsidR="1DE38AB8">
        <w:rPr>
          <w:rFonts w:ascii="Arial" w:hAnsi="Arial"/>
          <w:sz w:val="22"/>
          <w:szCs w:val="22"/>
        </w:rPr>
        <w:t xml:space="preserve">kind of </w:t>
      </w:r>
      <w:r w:rsidRPr="1DE38AB8" w:rsidR="1354D2F4">
        <w:rPr>
          <w:rFonts w:ascii="Arial" w:hAnsi="Arial"/>
          <w:sz w:val="22"/>
          <w:szCs w:val="22"/>
        </w:rPr>
        <w:t>warrants</w:t>
      </w:r>
      <w:r w:rsidRPr="1DE38AB8" w:rsidR="1354D2F4">
        <w:rPr>
          <w:rFonts w:ascii="Arial" w:hAnsi="Arial"/>
          <w:sz w:val="22"/>
          <w:szCs w:val="22"/>
        </w:rPr>
        <w:t xml:space="preserve"> a more official answer</w:t>
      </w:r>
      <w:r w:rsidRPr="1DE38AB8" w:rsidR="1DE38AB8">
        <w:rPr>
          <w:rFonts w:ascii="Arial" w:hAnsi="Arial"/>
          <w:sz w:val="22"/>
          <w:szCs w:val="22"/>
        </w:rPr>
        <w:t xml:space="preserve">. </w:t>
      </w:r>
      <w:r w:rsidRPr="1DE38AB8" w:rsidR="1DE38AB8">
        <w:rPr>
          <w:rFonts w:ascii="Arial" w:hAnsi="Arial"/>
          <w:sz w:val="22"/>
          <w:szCs w:val="22"/>
        </w:rPr>
        <w:t>I think it</w:t>
      </w:r>
      <w:r w:rsidRPr="1DE38AB8" w:rsidR="1DE38AB8">
        <w:rPr>
          <w:rFonts w:ascii="Arial" w:hAnsi="Arial"/>
          <w:sz w:val="22"/>
          <w:szCs w:val="22"/>
        </w:rPr>
        <w:t xml:space="preserve"> was </w:t>
      </w:r>
      <w:r w:rsidRPr="1DE38AB8" w:rsidR="178D2D27">
        <w:rPr>
          <w:rFonts w:ascii="Arial" w:hAnsi="Arial"/>
          <w:sz w:val="22"/>
          <w:szCs w:val="22"/>
        </w:rPr>
        <w:t>R</w:t>
      </w:r>
      <w:r w:rsidRPr="1DE38AB8" w:rsidR="1DE38AB8">
        <w:rPr>
          <w:rFonts w:ascii="Arial" w:hAnsi="Arial"/>
          <w:sz w:val="22"/>
          <w:szCs w:val="22"/>
        </w:rPr>
        <w:t>epresentative J</w:t>
      </w:r>
      <w:r w:rsidRPr="1DE38AB8" w:rsidR="0FECA7D6">
        <w:rPr>
          <w:rFonts w:ascii="Arial" w:hAnsi="Arial"/>
          <w:sz w:val="22"/>
          <w:szCs w:val="22"/>
        </w:rPr>
        <w:t>ohnson.</w:t>
      </w:r>
    </w:p>
    <w:p w:rsidR="1DE38AB8" w:rsidP="1DE38AB8" w:rsidRDefault="1DE38AB8" w14:paraId="3DB43DBF" w14:textId="2BF096FB">
      <w:pPr>
        <w:pStyle w:val="Normal"/>
        <w:spacing w:after="0"/>
        <w:rPr>
          <w:rFonts w:ascii="Arial" w:hAnsi="Arial"/>
          <w:sz w:val="22"/>
          <w:szCs w:val="22"/>
        </w:rPr>
      </w:pPr>
    </w:p>
    <w:p w:rsidR="0FECA7D6" w:rsidP="1DE38AB8" w:rsidRDefault="0FECA7D6" w14:paraId="582FC711" w14:textId="39BEEAC3">
      <w:pPr>
        <w:pStyle w:val="Normal"/>
        <w:spacing w:after="0"/>
        <w:rPr>
          <w:rFonts w:ascii="Arial" w:hAnsi="Arial"/>
          <w:b w:val="1"/>
          <w:bCs w:val="1"/>
          <w:sz w:val="22"/>
          <w:szCs w:val="22"/>
        </w:rPr>
      </w:pPr>
      <w:r w:rsidRPr="1DE38AB8" w:rsidR="0FECA7D6">
        <w:rPr>
          <w:rFonts w:ascii="Arial" w:hAnsi="Arial"/>
          <w:b w:val="1"/>
          <w:bCs w:val="1"/>
          <w:sz w:val="22"/>
          <w:szCs w:val="22"/>
        </w:rPr>
        <w:t>Chair Rodriguez:</w:t>
      </w:r>
    </w:p>
    <w:p w:rsidR="0FECA7D6" w:rsidP="1DE38AB8" w:rsidRDefault="0FECA7D6" w14:paraId="598EAD79" w14:textId="78F62628">
      <w:pPr>
        <w:pStyle w:val="Normal"/>
        <w:spacing w:after="0"/>
        <w:rPr>
          <w:rFonts w:ascii="Arial" w:hAnsi="Arial"/>
          <w:sz w:val="22"/>
          <w:szCs w:val="22"/>
        </w:rPr>
      </w:pPr>
      <w:r w:rsidRPr="1DE38AB8" w:rsidR="0FECA7D6">
        <w:rPr>
          <w:rFonts w:ascii="Arial" w:hAnsi="Arial"/>
          <w:sz w:val="22"/>
          <w:szCs w:val="22"/>
        </w:rPr>
        <w:t>Chief Budget Planning Executive Kurtz.</w:t>
      </w:r>
    </w:p>
    <w:p xmlns:wp14="http://schemas.microsoft.com/office/word/2010/wordml" w14:paraId="3B7B4B86" wp14:textId="77777777">
      <w:pPr>
        <w:spacing w:after="0"/>
      </w:pPr>
    </w:p>
    <w:p xmlns:wp14="http://schemas.microsoft.com/office/word/2010/wordml" w14:paraId="5858202E" wp14:textId="77777777">
      <w:pPr>
        <w:spacing w:after="0"/>
      </w:pPr>
      <w:r>
        <w:rPr>
          <w:rFonts w:ascii="Arial" w:hAnsi="Arial"/>
          <w:color w:val="5D7284"/>
          <w:sz w:val="22"/>
        </w:rPr>
        <w:t>19:16</w:t>
      </w:r>
    </w:p>
    <w:p xmlns:wp14="http://schemas.microsoft.com/office/word/2010/wordml" w:rsidP="1DE38AB8" w14:paraId="78F5B712" wp14:textId="75A71B8D">
      <w:pPr>
        <w:spacing w:after="0"/>
        <w:rPr>
          <w:rFonts w:ascii="Arial" w:hAnsi="Arial"/>
          <w:b w:val="1"/>
          <w:bCs w:val="1"/>
          <w:sz w:val="22"/>
          <w:szCs w:val="22"/>
        </w:rPr>
      </w:pPr>
      <w:r w:rsidRPr="1DE38AB8" w:rsidR="34F5BF0E">
        <w:rPr>
          <w:rFonts w:ascii="Arial" w:hAnsi="Arial"/>
          <w:b w:val="1"/>
          <w:bCs w:val="1"/>
          <w:sz w:val="22"/>
          <w:szCs w:val="22"/>
        </w:rPr>
        <w:t>Chief B</w:t>
      </w:r>
      <w:r w:rsidRPr="1DE38AB8" w:rsidR="34F5BF0E">
        <w:rPr>
          <w:rFonts w:ascii="Arial" w:hAnsi="Arial"/>
          <w:b w:val="1"/>
          <w:bCs w:val="1"/>
          <w:sz w:val="22"/>
          <w:szCs w:val="22"/>
        </w:rPr>
        <w:t>udget Planning</w:t>
      </w:r>
      <w:r w:rsidRPr="1DE38AB8" w:rsidR="34F5BF0E">
        <w:rPr>
          <w:rFonts w:ascii="Arial" w:hAnsi="Arial"/>
          <w:b w:val="1"/>
          <w:bCs w:val="1"/>
          <w:sz w:val="22"/>
          <w:szCs w:val="22"/>
        </w:rPr>
        <w:t xml:space="preserve"> Executive Ku</w:t>
      </w:r>
      <w:r w:rsidRPr="1DE38AB8" w:rsidR="34F5BF0E">
        <w:rPr>
          <w:rFonts w:ascii="Arial" w:hAnsi="Arial"/>
          <w:b w:val="1"/>
          <w:bCs w:val="1"/>
          <w:sz w:val="22"/>
          <w:szCs w:val="22"/>
        </w:rPr>
        <w:t>rtz:</w:t>
      </w:r>
    </w:p>
    <w:p xmlns:wp14="http://schemas.microsoft.com/office/word/2010/wordml" w14:paraId="17C57443" wp14:textId="4150240C">
      <w:pPr>
        <w:spacing w:after="0"/>
      </w:pPr>
      <w:r w:rsidRPr="1DE38AB8" w:rsidR="34F5BF0E">
        <w:rPr>
          <w:rFonts w:ascii="Arial" w:hAnsi="Arial"/>
          <w:sz w:val="22"/>
          <w:szCs w:val="22"/>
        </w:rPr>
        <w:t xml:space="preserve">Chief Budget Planning Executive. </w:t>
      </w:r>
      <w:r w:rsidRPr="1DE38AB8" w:rsidR="34F5BF0E">
        <w:rPr>
          <w:rFonts w:ascii="Arial" w:hAnsi="Arial"/>
          <w:sz w:val="22"/>
          <w:szCs w:val="22"/>
        </w:rPr>
        <w:t>Un</w:t>
      </w:r>
      <w:r w:rsidRPr="1DE38AB8" w:rsidR="1DE38AB8">
        <w:rPr>
          <w:rFonts w:ascii="Arial" w:hAnsi="Arial"/>
          <w:sz w:val="22"/>
          <w:szCs w:val="22"/>
        </w:rPr>
        <w:t>til</w:t>
      </w:r>
      <w:r w:rsidRPr="1DE38AB8" w:rsidR="1DE38AB8">
        <w:rPr>
          <w:rFonts w:ascii="Arial" w:hAnsi="Arial"/>
          <w:sz w:val="22"/>
          <w:szCs w:val="22"/>
        </w:rPr>
        <w:t xml:space="preserve"> we get their </w:t>
      </w:r>
      <w:r w:rsidRPr="1DE38AB8" w:rsidR="1DE38AB8">
        <w:rPr>
          <w:rFonts w:ascii="Arial" w:hAnsi="Arial"/>
          <w:sz w:val="22"/>
          <w:szCs w:val="22"/>
        </w:rPr>
        <w:t xml:space="preserve">current </w:t>
      </w:r>
      <w:r w:rsidRPr="1DE38AB8" w:rsidR="1DE38AB8">
        <w:rPr>
          <w:rFonts w:ascii="Arial" w:hAnsi="Arial"/>
          <w:sz w:val="22"/>
          <w:szCs w:val="22"/>
        </w:rPr>
        <w:t xml:space="preserve">spending report sometime within the next month, </w:t>
      </w:r>
      <w:r w:rsidRPr="1DE38AB8" w:rsidR="1DE38AB8">
        <w:rPr>
          <w:rFonts w:ascii="Arial" w:hAnsi="Arial"/>
          <w:sz w:val="22"/>
          <w:szCs w:val="22"/>
        </w:rPr>
        <w:t>there's</w:t>
      </w:r>
      <w:r w:rsidRPr="1DE38AB8" w:rsidR="1DE38AB8">
        <w:rPr>
          <w:rFonts w:ascii="Arial" w:hAnsi="Arial"/>
          <w:sz w:val="22"/>
          <w:szCs w:val="22"/>
        </w:rPr>
        <w:t xml:space="preserve"> going to be no official answer for that. </w:t>
      </w:r>
    </w:p>
    <w:p xmlns:wp14="http://schemas.microsoft.com/office/word/2010/wordml" w:rsidP="1DE38AB8" w14:paraId="6EEB4BB0" wp14:textId="59FC43BF">
      <w:pPr>
        <w:spacing w:after="0"/>
        <w:rPr>
          <w:rFonts w:ascii="Arial" w:hAnsi="Arial"/>
          <w:sz w:val="22"/>
          <w:szCs w:val="22"/>
        </w:rPr>
      </w:pPr>
    </w:p>
    <w:p xmlns:wp14="http://schemas.microsoft.com/office/word/2010/wordml" w:rsidP="1DE38AB8" w14:paraId="2BC8171E" wp14:textId="1CC3A519">
      <w:pPr>
        <w:pStyle w:val="Normal"/>
        <w:spacing w:after="0"/>
        <w:rPr>
          <w:rFonts w:ascii="Arial" w:hAnsi="Arial"/>
          <w:b w:val="1"/>
          <w:bCs w:val="1"/>
          <w:sz w:val="22"/>
          <w:szCs w:val="22"/>
        </w:rPr>
      </w:pPr>
      <w:r w:rsidRPr="1DE38AB8" w:rsidR="18BA9959">
        <w:rPr>
          <w:rFonts w:ascii="Arial" w:hAnsi="Arial"/>
          <w:b w:val="1"/>
          <w:bCs w:val="1"/>
          <w:sz w:val="22"/>
          <w:szCs w:val="22"/>
        </w:rPr>
        <w:t xml:space="preserve">Representative </w:t>
      </w:r>
      <w:r w:rsidRPr="1DE38AB8" w:rsidR="18BA9959">
        <w:rPr>
          <w:rFonts w:ascii="Arial" w:hAnsi="Arial"/>
          <w:b w:val="1"/>
          <w:bCs w:val="1"/>
          <w:sz w:val="22"/>
          <w:szCs w:val="22"/>
        </w:rPr>
        <w:t>D’Elena</w:t>
      </w:r>
      <w:r w:rsidRPr="1DE38AB8" w:rsidR="18BA9959">
        <w:rPr>
          <w:rFonts w:ascii="Arial" w:hAnsi="Arial"/>
          <w:b w:val="1"/>
          <w:bCs w:val="1"/>
          <w:sz w:val="22"/>
          <w:szCs w:val="22"/>
        </w:rPr>
        <w:t>:</w:t>
      </w:r>
    </w:p>
    <w:p xmlns:wp14="http://schemas.microsoft.com/office/word/2010/wordml" w:rsidP="1DE38AB8" w14:paraId="0B0959F3" wp14:textId="7C39E4AF">
      <w:pPr>
        <w:pStyle w:val="Normal"/>
        <w:spacing w:after="0"/>
        <w:rPr>
          <w:rFonts w:ascii="Arial" w:hAnsi="Arial"/>
          <w:sz w:val="22"/>
          <w:szCs w:val="22"/>
        </w:rPr>
      </w:pPr>
      <w:r w:rsidRPr="1DE38AB8" w:rsidR="1DE38AB8">
        <w:rPr>
          <w:rFonts w:ascii="Arial" w:hAnsi="Arial"/>
          <w:sz w:val="22"/>
          <w:szCs w:val="22"/>
        </w:rPr>
        <w:t xml:space="preserve">Thank you. </w:t>
      </w:r>
    </w:p>
    <w:p xmlns:wp14="http://schemas.microsoft.com/office/word/2010/wordml" w:rsidP="1DE38AB8" w14:paraId="0E058623" wp14:textId="0EF33931">
      <w:pPr>
        <w:pStyle w:val="Normal"/>
        <w:spacing w:after="0"/>
        <w:rPr>
          <w:rFonts w:ascii="Arial" w:hAnsi="Arial"/>
          <w:sz w:val="22"/>
          <w:szCs w:val="22"/>
        </w:rPr>
      </w:pPr>
    </w:p>
    <w:p xmlns:wp14="http://schemas.microsoft.com/office/word/2010/wordml" w:rsidP="1DE38AB8" w14:paraId="1A8B204E" wp14:textId="6A2E5C41">
      <w:pPr>
        <w:pStyle w:val="Normal"/>
        <w:spacing w:after="0"/>
        <w:rPr>
          <w:rFonts w:ascii="Arial" w:hAnsi="Arial"/>
          <w:b w:val="1"/>
          <w:bCs w:val="1"/>
          <w:sz w:val="22"/>
          <w:szCs w:val="22"/>
        </w:rPr>
      </w:pPr>
      <w:r w:rsidRPr="1DE38AB8" w:rsidR="185A94E3">
        <w:rPr>
          <w:rFonts w:ascii="Arial" w:hAnsi="Arial"/>
          <w:b w:val="1"/>
          <w:bCs w:val="1"/>
          <w:sz w:val="22"/>
          <w:szCs w:val="22"/>
        </w:rPr>
        <w:t>Chair Rodriguez:</w:t>
      </w:r>
    </w:p>
    <w:p xmlns:wp14="http://schemas.microsoft.com/office/word/2010/wordml" w:rsidP="1DE38AB8" w14:paraId="0E058063" wp14:textId="797C9580">
      <w:pPr>
        <w:pStyle w:val="Normal"/>
        <w:suppressLineNumbers w:val="0"/>
        <w:bidi w:val="0"/>
        <w:spacing w:before="0" w:beforeAutospacing="off" w:after="0" w:afterAutospacing="off" w:line="276" w:lineRule="auto"/>
        <w:ind w:left="0" w:right="0"/>
        <w:jc w:val="left"/>
        <w:rPr>
          <w:rFonts w:ascii="Arial" w:hAnsi="Arial"/>
          <w:sz w:val="22"/>
          <w:szCs w:val="22"/>
        </w:rPr>
      </w:pPr>
      <w:r w:rsidRPr="1DE38AB8" w:rsidR="1DE38AB8">
        <w:rPr>
          <w:rFonts w:ascii="Arial" w:hAnsi="Arial"/>
          <w:sz w:val="22"/>
          <w:szCs w:val="22"/>
        </w:rPr>
        <w:t>All right.</w:t>
      </w:r>
      <w:r w:rsidRPr="1DE38AB8" w:rsidR="4F29215A">
        <w:rPr>
          <w:rFonts w:ascii="Arial" w:hAnsi="Arial"/>
          <w:sz w:val="22"/>
          <w:szCs w:val="22"/>
        </w:rPr>
        <w:t xml:space="preserve"> </w:t>
      </w:r>
      <w:r w:rsidRPr="1DE38AB8" w:rsidR="1DE38AB8">
        <w:rPr>
          <w:rFonts w:ascii="Arial" w:hAnsi="Arial"/>
          <w:sz w:val="22"/>
          <w:szCs w:val="22"/>
        </w:rPr>
        <w:t xml:space="preserve">Moving on to the next question. Thank you, Representative </w:t>
      </w:r>
      <w:r w:rsidRPr="1DE38AB8" w:rsidR="1DE38AB8">
        <w:rPr>
          <w:rFonts w:ascii="Arial" w:hAnsi="Arial"/>
          <w:sz w:val="22"/>
          <w:szCs w:val="22"/>
        </w:rPr>
        <w:t>D</w:t>
      </w:r>
      <w:r w:rsidRPr="1DE38AB8" w:rsidR="7DE64E6C">
        <w:rPr>
          <w:rFonts w:ascii="Arial" w:hAnsi="Arial"/>
          <w:sz w:val="22"/>
          <w:szCs w:val="22"/>
        </w:rPr>
        <w:t>’Elena</w:t>
      </w:r>
      <w:r w:rsidRPr="1DE38AB8" w:rsidR="1DE38AB8">
        <w:rPr>
          <w:rFonts w:ascii="Arial" w:hAnsi="Arial"/>
          <w:sz w:val="22"/>
          <w:szCs w:val="22"/>
        </w:rPr>
        <w:t xml:space="preserve">. Can they talk to athletics in general </w:t>
      </w:r>
      <w:r w:rsidRPr="1DE38AB8" w:rsidR="1DE38AB8">
        <w:rPr>
          <w:rFonts w:ascii="Arial" w:hAnsi="Arial"/>
          <w:sz w:val="22"/>
          <w:szCs w:val="22"/>
        </w:rPr>
        <w:t>to use</w:t>
      </w:r>
      <w:r w:rsidRPr="1DE38AB8" w:rsidR="1DE38AB8">
        <w:rPr>
          <w:rFonts w:ascii="Arial" w:hAnsi="Arial"/>
          <w:sz w:val="22"/>
          <w:szCs w:val="22"/>
        </w:rPr>
        <w:t xml:space="preserve"> one of their athletic trainers or have</w:t>
      </w:r>
      <w:r w:rsidRPr="1DE38AB8" w:rsidR="4EBFB44D">
        <w:rPr>
          <w:rFonts w:ascii="Arial" w:hAnsi="Arial"/>
          <w:sz w:val="22"/>
          <w:szCs w:val="22"/>
        </w:rPr>
        <w:t xml:space="preserve"> </w:t>
      </w:r>
      <w:r w:rsidRPr="1DE38AB8" w:rsidR="1DE38AB8">
        <w:rPr>
          <w:rFonts w:ascii="Arial" w:hAnsi="Arial"/>
          <w:sz w:val="22"/>
          <w:szCs w:val="22"/>
        </w:rPr>
        <w:t xml:space="preserve">athletics cover to the cost? </w:t>
      </w:r>
      <w:r w:rsidRPr="1DE38AB8" w:rsidR="0AAC44F5">
        <w:rPr>
          <w:rFonts w:ascii="Arial" w:hAnsi="Arial"/>
          <w:sz w:val="22"/>
          <w:szCs w:val="22"/>
        </w:rPr>
        <w:t xml:space="preserve">Any commentary or </w:t>
      </w:r>
      <w:r w:rsidRPr="1DE38AB8" w:rsidR="1DE38AB8">
        <w:rPr>
          <w:rFonts w:ascii="Arial" w:hAnsi="Arial"/>
          <w:sz w:val="22"/>
          <w:szCs w:val="22"/>
        </w:rPr>
        <w:t xml:space="preserve">question about that. </w:t>
      </w:r>
      <w:r w:rsidRPr="1DE38AB8" w:rsidR="020D59D6">
        <w:rPr>
          <w:rFonts w:ascii="Arial" w:hAnsi="Arial"/>
          <w:sz w:val="22"/>
          <w:szCs w:val="22"/>
        </w:rPr>
        <w:t xml:space="preserve">Administrative Liaison Bram. </w:t>
      </w:r>
    </w:p>
    <w:p xmlns:wp14="http://schemas.microsoft.com/office/word/2010/wordml" w14:paraId="2BA226A1" wp14:textId="77777777">
      <w:pPr>
        <w:spacing w:after="0"/>
      </w:pPr>
    </w:p>
    <w:p xmlns:wp14="http://schemas.microsoft.com/office/word/2010/wordml" w14:paraId="43B1592C" wp14:textId="77777777">
      <w:pPr>
        <w:spacing w:after="0"/>
      </w:pPr>
      <w:r w:rsidRPr="1DE38AB8" w:rsidR="1DE38AB8">
        <w:rPr>
          <w:rFonts w:ascii="Arial" w:hAnsi="Arial"/>
          <w:color w:val="5D7284"/>
          <w:sz w:val="22"/>
          <w:szCs w:val="22"/>
        </w:rPr>
        <w:t>19:53</w:t>
      </w:r>
    </w:p>
    <w:p w:rsidR="110DC9E8" w:rsidP="1DE38AB8" w:rsidRDefault="110DC9E8" w14:paraId="774673D7" w14:textId="3BAB1980">
      <w:pPr>
        <w:spacing w:after="0"/>
        <w:rPr>
          <w:rFonts w:ascii="Arial" w:hAnsi="Arial"/>
          <w:b w:val="1"/>
          <w:bCs w:val="1"/>
          <w:sz w:val="22"/>
          <w:szCs w:val="22"/>
        </w:rPr>
      </w:pPr>
      <w:r w:rsidRPr="1DE38AB8" w:rsidR="110DC9E8">
        <w:rPr>
          <w:rFonts w:ascii="Arial" w:hAnsi="Arial"/>
          <w:b w:val="1"/>
          <w:bCs w:val="1"/>
          <w:sz w:val="22"/>
          <w:szCs w:val="22"/>
        </w:rPr>
        <w:t>AL Bram:</w:t>
      </w:r>
    </w:p>
    <w:p xmlns:wp14="http://schemas.microsoft.com/office/word/2010/wordml" w14:paraId="214C5F24" wp14:textId="02320330">
      <w:pPr>
        <w:spacing w:after="0"/>
      </w:pPr>
      <w:r w:rsidRPr="1DE38AB8" w:rsidR="110DC9E8">
        <w:rPr>
          <w:rFonts w:ascii="Arial" w:hAnsi="Arial"/>
          <w:sz w:val="22"/>
          <w:szCs w:val="22"/>
        </w:rPr>
        <w:t xml:space="preserve">Campus Rec </w:t>
      </w:r>
      <w:r w:rsidRPr="1DE38AB8" w:rsidR="1DE38AB8">
        <w:rPr>
          <w:rFonts w:ascii="Arial" w:hAnsi="Arial"/>
          <w:sz w:val="22"/>
          <w:szCs w:val="22"/>
        </w:rPr>
        <w:t>used to be a part of intercollegiate athletics. They</w:t>
      </w:r>
      <w:r w:rsidRPr="1DE38AB8" w:rsidR="52938CC3">
        <w:rPr>
          <w:rFonts w:ascii="Arial" w:hAnsi="Arial"/>
          <w:sz w:val="22"/>
          <w:szCs w:val="22"/>
        </w:rPr>
        <w:t>...</w:t>
      </w:r>
      <w:r w:rsidRPr="1DE38AB8" w:rsidR="1DE38AB8">
        <w:rPr>
          <w:rFonts w:ascii="Arial" w:hAnsi="Arial"/>
          <w:sz w:val="22"/>
          <w:szCs w:val="22"/>
        </w:rPr>
        <w:t xml:space="preserve"> athletics could care less </w:t>
      </w:r>
      <w:r w:rsidRPr="1DE38AB8" w:rsidR="03E29BA5">
        <w:rPr>
          <w:rFonts w:ascii="Arial" w:hAnsi="Arial"/>
          <w:sz w:val="22"/>
          <w:szCs w:val="22"/>
        </w:rPr>
        <w:t xml:space="preserve">about club </w:t>
      </w:r>
      <w:r w:rsidRPr="1DE38AB8" w:rsidR="1DE38AB8">
        <w:rPr>
          <w:rFonts w:ascii="Arial" w:hAnsi="Arial"/>
          <w:sz w:val="22"/>
          <w:szCs w:val="22"/>
        </w:rPr>
        <w:t>sports</w:t>
      </w:r>
      <w:r w:rsidRPr="1DE38AB8" w:rsidR="5AE9F6AD">
        <w:rPr>
          <w:rFonts w:ascii="Arial" w:hAnsi="Arial"/>
          <w:sz w:val="22"/>
          <w:szCs w:val="22"/>
        </w:rPr>
        <w:t>,</w:t>
      </w:r>
      <w:r w:rsidRPr="1DE38AB8" w:rsidR="5AE9F6AD">
        <w:rPr>
          <w:rFonts w:ascii="Arial" w:hAnsi="Arial"/>
          <w:sz w:val="22"/>
          <w:szCs w:val="22"/>
        </w:rPr>
        <w:t xml:space="preserve"> </w:t>
      </w:r>
      <w:r w:rsidRPr="1DE38AB8" w:rsidR="5AE9F6AD">
        <w:rPr>
          <w:rFonts w:ascii="Arial" w:hAnsi="Arial"/>
          <w:sz w:val="22"/>
          <w:szCs w:val="22"/>
        </w:rPr>
        <w:t>they’re</w:t>
      </w:r>
      <w:r w:rsidRPr="1DE38AB8" w:rsidR="5AE9F6AD">
        <w:rPr>
          <w:rFonts w:ascii="Arial" w:hAnsi="Arial"/>
          <w:sz w:val="22"/>
          <w:szCs w:val="22"/>
        </w:rPr>
        <w:t xml:space="preserve"> </w:t>
      </w:r>
      <w:r w:rsidRPr="1DE38AB8" w:rsidR="1DE38AB8">
        <w:rPr>
          <w:rFonts w:ascii="Arial" w:hAnsi="Arial"/>
          <w:sz w:val="22"/>
          <w:szCs w:val="22"/>
        </w:rPr>
        <w:t>focused on th</w:t>
      </w:r>
      <w:r w:rsidRPr="1DE38AB8" w:rsidR="1DE38AB8">
        <w:rPr>
          <w:rFonts w:ascii="Arial" w:hAnsi="Arial"/>
          <w:sz w:val="22"/>
          <w:szCs w:val="22"/>
        </w:rPr>
        <w:t>eir s</w:t>
      </w:r>
      <w:r w:rsidRPr="1DE38AB8" w:rsidR="42FAEBC9">
        <w:rPr>
          <w:rFonts w:ascii="Arial" w:hAnsi="Arial"/>
          <w:sz w:val="22"/>
          <w:szCs w:val="22"/>
        </w:rPr>
        <w:t>ide</w:t>
      </w:r>
      <w:r w:rsidRPr="1DE38AB8" w:rsidR="1DE38AB8">
        <w:rPr>
          <w:rFonts w:ascii="Arial" w:hAnsi="Arial"/>
          <w:sz w:val="22"/>
          <w:szCs w:val="22"/>
        </w:rPr>
        <w:t xml:space="preserve">. </w:t>
      </w:r>
      <w:r w:rsidRPr="1DE38AB8" w:rsidR="1DE38AB8">
        <w:rPr>
          <w:rFonts w:ascii="Arial" w:hAnsi="Arial"/>
          <w:sz w:val="22"/>
          <w:szCs w:val="22"/>
        </w:rPr>
        <w:t>So</w:t>
      </w:r>
      <w:r w:rsidRPr="1DE38AB8" w:rsidR="1DE38AB8">
        <w:rPr>
          <w:rFonts w:ascii="Arial" w:hAnsi="Arial"/>
          <w:sz w:val="22"/>
          <w:szCs w:val="22"/>
        </w:rPr>
        <w:t xml:space="preserve"> I </w:t>
      </w:r>
      <w:r w:rsidRPr="1DE38AB8" w:rsidR="1DE38AB8">
        <w:rPr>
          <w:rFonts w:ascii="Arial" w:hAnsi="Arial"/>
          <w:sz w:val="22"/>
          <w:szCs w:val="22"/>
        </w:rPr>
        <w:t>don't</w:t>
      </w:r>
      <w:r w:rsidRPr="1DE38AB8" w:rsidR="1DE38AB8">
        <w:rPr>
          <w:rFonts w:ascii="Arial" w:hAnsi="Arial"/>
          <w:sz w:val="22"/>
          <w:szCs w:val="22"/>
        </w:rPr>
        <w:t xml:space="preserve"> think I </w:t>
      </w:r>
      <w:r w:rsidRPr="1DE38AB8" w:rsidR="1DE38AB8">
        <w:rPr>
          <w:rFonts w:ascii="Arial" w:hAnsi="Arial"/>
          <w:sz w:val="22"/>
          <w:szCs w:val="22"/>
        </w:rPr>
        <w:t>mean,</w:t>
      </w:r>
      <w:r w:rsidRPr="1DE38AB8" w:rsidR="1DE38AB8">
        <w:rPr>
          <w:rFonts w:ascii="Arial" w:hAnsi="Arial"/>
          <w:sz w:val="22"/>
          <w:szCs w:val="22"/>
        </w:rPr>
        <w:t xml:space="preserve"> we can ask </w:t>
      </w:r>
      <w:r w:rsidRPr="1DE38AB8" w:rsidR="3578CF86">
        <w:rPr>
          <w:rFonts w:ascii="Arial" w:hAnsi="Arial"/>
          <w:sz w:val="22"/>
          <w:szCs w:val="22"/>
        </w:rPr>
        <w:t>the</w:t>
      </w:r>
      <w:r w:rsidRPr="1DE38AB8" w:rsidR="1DE38AB8">
        <w:rPr>
          <w:rFonts w:ascii="Arial" w:hAnsi="Arial"/>
          <w:sz w:val="22"/>
          <w:szCs w:val="22"/>
        </w:rPr>
        <w:t xml:space="preserve"> question. We had an athletic </w:t>
      </w:r>
      <w:r w:rsidRPr="1DE38AB8" w:rsidR="318418FB">
        <w:rPr>
          <w:rFonts w:ascii="Arial" w:hAnsi="Arial"/>
          <w:sz w:val="22"/>
          <w:szCs w:val="22"/>
        </w:rPr>
        <w:t xml:space="preserve">director </w:t>
      </w:r>
      <w:r w:rsidRPr="1DE38AB8" w:rsidR="1DE38AB8">
        <w:rPr>
          <w:rFonts w:ascii="Arial" w:hAnsi="Arial"/>
          <w:sz w:val="22"/>
          <w:szCs w:val="22"/>
        </w:rPr>
        <w:t>or we have new kind of leadership model, but then the support that</w:t>
      </w:r>
      <w:r w:rsidRPr="1DE38AB8" w:rsidR="1DE38AB8">
        <w:rPr>
          <w:rFonts w:ascii="Arial" w:hAnsi="Arial"/>
          <w:sz w:val="22"/>
          <w:szCs w:val="22"/>
        </w:rPr>
        <w:t xml:space="preserve"> I'v</w:t>
      </w:r>
      <w:r w:rsidRPr="1DE38AB8" w:rsidR="1DE38AB8">
        <w:rPr>
          <w:rFonts w:ascii="Arial" w:hAnsi="Arial"/>
          <w:sz w:val="22"/>
          <w:szCs w:val="22"/>
        </w:rPr>
        <w:t>e seen is provided to us versus the actual creation.</w:t>
      </w:r>
    </w:p>
    <w:p xmlns:wp14="http://schemas.microsoft.com/office/word/2010/wordml" w14:paraId="17AD93B2" wp14:textId="77777777">
      <w:pPr>
        <w:spacing w:after="0"/>
      </w:pPr>
    </w:p>
    <w:p xmlns:wp14="http://schemas.microsoft.com/office/word/2010/wordml" w14:paraId="55ABF279" wp14:textId="77777777">
      <w:pPr>
        <w:spacing w:after="0"/>
      </w:pPr>
      <w:r w:rsidRPr="1DE38AB8" w:rsidR="1DE38AB8">
        <w:rPr>
          <w:rFonts w:ascii="Arial" w:hAnsi="Arial"/>
          <w:color w:val="5D7284"/>
          <w:sz w:val="22"/>
          <w:szCs w:val="22"/>
        </w:rPr>
        <w:t>20:20</w:t>
      </w:r>
    </w:p>
    <w:p w:rsidR="225B9BDA" w:rsidP="1DE38AB8" w:rsidRDefault="225B9BDA" w14:paraId="23564BC3" w14:textId="607EA9B9">
      <w:pPr>
        <w:spacing w:after="0"/>
        <w:rPr>
          <w:rFonts w:ascii="Arial" w:hAnsi="Arial"/>
          <w:b w:val="1"/>
          <w:bCs w:val="1"/>
          <w:sz w:val="22"/>
          <w:szCs w:val="22"/>
        </w:rPr>
      </w:pPr>
      <w:r w:rsidRPr="1DE38AB8" w:rsidR="225B9BDA">
        <w:rPr>
          <w:rFonts w:ascii="Arial" w:hAnsi="Arial"/>
          <w:b w:val="1"/>
          <w:bCs w:val="1"/>
          <w:sz w:val="22"/>
          <w:szCs w:val="22"/>
        </w:rPr>
        <w:t>Chair Rodriguez:</w:t>
      </w:r>
    </w:p>
    <w:p xmlns:wp14="http://schemas.microsoft.com/office/word/2010/wordml" w:rsidP="1DE38AB8" w14:paraId="6581A447" wp14:textId="08899571">
      <w:pPr>
        <w:spacing w:after="0"/>
        <w:rPr>
          <w:rFonts w:ascii="Arial" w:hAnsi="Arial"/>
          <w:sz w:val="22"/>
          <w:szCs w:val="22"/>
        </w:rPr>
      </w:pPr>
      <w:r w:rsidRPr="1DE38AB8" w:rsidR="1DE38AB8">
        <w:rPr>
          <w:rFonts w:ascii="Arial" w:hAnsi="Arial"/>
          <w:sz w:val="22"/>
          <w:szCs w:val="22"/>
        </w:rPr>
        <w:t>Okay, w</w:t>
      </w:r>
      <w:r w:rsidRPr="1DE38AB8" w:rsidR="224D5E62">
        <w:rPr>
          <w:rFonts w:ascii="Arial" w:hAnsi="Arial"/>
          <w:sz w:val="22"/>
          <w:szCs w:val="22"/>
        </w:rPr>
        <w:t xml:space="preserve">ould </w:t>
      </w:r>
      <w:r w:rsidRPr="1DE38AB8" w:rsidR="1DE38AB8">
        <w:rPr>
          <w:rFonts w:ascii="Arial" w:hAnsi="Arial"/>
          <w:sz w:val="22"/>
          <w:szCs w:val="22"/>
        </w:rPr>
        <w:t>someone who</w:t>
      </w:r>
      <w:r w:rsidRPr="1DE38AB8" w:rsidR="77FBB07D">
        <w:rPr>
          <w:rFonts w:ascii="Arial" w:hAnsi="Arial"/>
          <w:sz w:val="22"/>
          <w:szCs w:val="22"/>
        </w:rPr>
        <w:t>,</w:t>
      </w:r>
      <w:r w:rsidRPr="1DE38AB8" w:rsidR="1DE38AB8">
        <w:rPr>
          <w:rFonts w:ascii="Arial" w:hAnsi="Arial"/>
          <w:sz w:val="22"/>
          <w:szCs w:val="22"/>
        </w:rPr>
        <w:t xml:space="preserve"> I </w:t>
      </w:r>
      <w:r w:rsidRPr="1DE38AB8" w:rsidR="1DE38AB8">
        <w:rPr>
          <w:rFonts w:ascii="Arial" w:hAnsi="Arial"/>
          <w:sz w:val="22"/>
          <w:szCs w:val="22"/>
        </w:rPr>
        <w:t>don't</w:t>
      </w:r>
      <w:r w:rsidRPr="1DE38AB8" w:rsidR="1DE38AB8">
        <w:rPr>
          <w:rFonts w:ascii="Arial" w:hAnsi="Arial"/>
          <w:sz w:val="22"/>
          <w:szCs w:val="22"/>
        </w:rPr>
        <w:t xml:space="preserve"> </w:t>
      </w:r>
      <w:r w:rsidRPr="1DE38AB8" w:rsidR="0D521315">
        <w:rPr>
          <w:rFonts w:ascii="Arial" w:hAnsi="Arial"/>
          <w:sz w:val="22"/>
          <w:szCs w:val="22"/>
        </w:rPr>
        <w:t xml:space="preserve">know who did </w:t>
      </w:r>
      <w:r w:rsidRPr="1DE38AB8" w:rsidR="1DE38AB8">
        <w:rPr>
          <w:rFonts w:ascii="Arial" w:hAnsi="Arial"/>
          <w:sz w:val="22"/>
          <w:szCs w:val="22"/>
        </w:rPr>
        <w:t>this, but I feel like a better way to go about this</w:t>
      </w:r>
      <w:r w:rsidRPr="1DE38AB8" w:rsidR="59586F25">
        <w:rPr>
          <w:rFonts w:ascii="Arial" w:hAnsi="Arial"/>
          <w:sz w:val="22"/>
          <w:szCs w:val="22"/>
        </w:rPr>
        <w:t xml:space="preserve"> i</w:t>
      </w:r>
      <w:r w:rsidRPr="1DE38AB8" w:rsidR="1DE38AB8">
        <w:rPr>
          <w:rFonts w:ascii="Arial" w:hAnsi="Arial"/>
          <w:sz w:val="22"/>
          <w:szCs w:val="22"/>
        </w:rPr>
        <w:t>s it an inquiry on cost sharing with ICA? Would that be</w:t>
      </w:r>
      <w:r w:rsidRPr="1DE38AB8" w:rsidR="1DE38AB8">
        <w:rPr>
          <w:rFonts w:ascii="Arial" w:hAnsi="Arial"/>
          <w:sz w:val="22"/>
          <w:szCs w:val="22"/>
        </w:rPr>
        <w:t xml:space="preserve"> </w:t>
      </w:r>
      <w:r w:rsidRPr="1DE38AB8" w:rsidR="1DE38AB8">
        <w:rPr>
          <w:rFonts w:ascii="Arial" w:hAnsi="Arial"/>
          <w:sz w:val="22"/>
          <w:szCs w:val="22"/>
        </w:rPr>
        <w:t>okay.</w:t>
      </w:r>
      <w:r w:rsidRPr="1DE38AB8" w:rsidR="74F27881">
        <w:rPr>
          <w:rFonts w:ascii="Arial" w:hAnsi="Arial"/>
          <w:sz w:val="22"/>
          <w:szCs w:val="22"/>
        </w:rPr>
        <w:t xml:space="preserve"> Representative Miller.</w:t>
      </w:r>
    </w:p>
    <w:p xmlns:wp14="http://schemas.microsoft.com/office/word/2010/wordml" w14:paraId="0DE4B5B7" wp14:textId="77777777">
      <w:pPr>
        <w:spacing w:after="0"/>
      </w:pPr>
    </w:p>
    <w:p xmlns:wp14="http://schemas.microsoft.com/office/word/2010/wordml" w14:paraId="4A73F460" wp14:textId="77777777">
      <w:pPr>
        <w:spacing w:after="0"/>
      </w:pPr>
      <w:r w:rsidRPr="1DE38AB8" w:rsidR="1DE38AB8">
        <w:rPr>
          <w:rFonts w:ascii="Arial" w:hAnsi="Arial"/>
          <w:color w:val="5D7284"/>
          <w:sz w:val="22"/>
          <w:szCs w:val="22"/>
        </w:rPr>
        <w:t>20:30</w:t>
      </w:r>
    </w:p>
    <w:p xmlns:wp14="http://schemas.microsoft.com/office/word/2010/wordml" w:rsidP="1DE38AB8" w14:paraId="208C6822" wp14:textId="13F7657A">
      <w:pPr>
        <w:spacing w:after="0"/>
        <w:rPr>
          <w:rFonts w:ascii="Arial" w:hAnsi="Arial"/>
          <w:b w:val="1"/>
          <w:bCs w:val="1"/>
          <w:sz w:val="22"/>
          <w:szCs w:val="22"/>
        </w:rPr>
      </w:pPr>
      <w:r w:rsidRPr="1DE38AB8" w:rsidR="34FCEF6C">
        <w:rPr>
          <w:rFonts w:ascii="Arial" w:hAnsi="Arial"/>
          <w:b w:val="1"/>
          <w:bCs w:val="1"/>
          <w:sz w:val="22"/>
          <w:szCs w:val="22"/>
        </w:rPr>
        <w:t>Representative Miller:</w:t>
      </w:r>
    </w:p>
    <w:p xmlns:wp14="http://schemas.microsoft.com/office/word/2010/wordml" w:rsidP="1DE38AB8" w14:paraId="3C3719E0" wp14:textId="1EB6644F">
      <w:pPr>
        <w:pStyle w:val="Normal"/>
        <w:spacing w:after="0"/>
        <w:rPr>
          <w:rFonts w:ascii="Arial" w:hAnsi="Arial"/>
          <w:sz w:val="22"/>
          <w:szCs w:val="22"/>
        </w:rPr>
      </w:pPr>
      <w:r w:rsidRPr="1DE38AB8" w:rsidR="34FCEF6C">
        <w:rPr>
          <w:rFonts w:ascii="Arial" w:hAnsi="Arial"/>
          <w:sz w:val="22"/>
          <w:szCs w:val="22"/>
        </w:rPr>
        <w:t>Lawrence Miller, GPSA President. My</w:t>
      </w:r>
      <w:r w:rsidRPr="1DE38AB8" w:rsidR="1DE38AB8">
        <w:rPr>
          <w:rFonts w:ascii="Arial" w:hAnsi="Arial"/>
          <w:sz w:val="22"/>
          <w:szCs w:val="22"/>
        </w:rPr>
        <w:t xml:space="preserve"> main concern </w:t>
      </w:r>
      <w:r w:rsidRPr="1DE38AB8" w:rsidR="60F24393">
        <w:rPr>
          <w:rFonts w:ascii="Arial" w:hAnsi="Arial"/>
          <w:sz w:val="22"/>
          <w:szCs w:val="22"/>
        </w:rPr>
        <w:t>being Vice President Dowhower,</w:t>
      </w:r>
      <w:r w:rsidRPr="1DE38AB8" w:rsidR="1DE38AB8">
        <w:rPr>
          <w:rFonts w:ascii="Arial" w:hAnsi="Arial"/>
          <w:sz w:val="22"/>
          <w:szCs w:val="22"/>
        </w:rPr>
        <w:t xml:space="preserve"> no</w:t>
      </w:r>
      <w:r w:rsidRPr="1DE38AB8" w:rsidR="7D01726C">
        <w:rPr>
          <w:rFonts w:ascii="Arial" w:hAnsi="Arial"/>
          <w:sz w:val="22"/>
          <w:szCs w:val="22"/>
        </w:rPr>
        <w:t xml:space="preserve">, </w:t>
      </w:r>
      <w:r w:rsidRPr="1DE38AB8" w:rsidR="1DE38AB8">
        <w:rPr>
          <w:rFonts w:ascii="Arial" w:hAnsi="Arial"/>
          <w:sz w:val="22"/>
          <w:szCs w:val="22"/>
        </w:rPr>
        <w:t>Vice President Thornd</w:t>
      </w:r>
      <w:r w:rsidRPr="1DE38AB8" w:rsidR="44EE0748">
        <w:rPr>
          <w:rFonts w:ascii="Arial" w:hAnsi="Arial"/>
          <w:sz w:val="22"/>
          <w:szCs w:val="22"/>
        </w:rPr>
        <w:t>i</w:t>
      </w:r>
      <w:r w:rsidRPr="1DE38AB8" w:rsidR="1DE38AB8">
        <w:rPr>
          <w:rFonts w:ascii="Arial" w:hAnsi="Arial"/>
          <w:sz w:val="22"/>
          <w:szCs w:val="22"/>
        </w:rPr>
        <w:t>ke saying that athletics is trying to profit and do something in the vein of goodwill.</w:t>
      </w:r>
      <w:r w:rsidRPr="1DE38AB8" w:rsidR="1DE38AB8">
        <w:rPr>
          <w:rFonts w:ascii="Arial" w:hAnsi="Arial"/>
          <w:sz w:val="22"/>
          <w:szCs w:val="22"/>
        </w:rPr>
        <w:t xml:space="preserve"> </w:t>
      </w:r>
    </w:p>
    <w:p xmlns:wp14="http://schemas.microsoft.com/office/word/2010/wordml" w14:paraId="66204FF1" wp14:textId="77777777">
      <w:pPr>
        <w:spacing w:after="0"/>
      </w:pPr>
    </w:p>
    <w:p xmlns:wp14="http://schemas.microsoft.com/office/word/2010/wordml" w14:paraId="432D93EC" wp14:textId="77777777">
      <w:pPr>
        <w:spacing w:after="0"/>
      </w:pPr>
      <w:r w:rsidRPr="1DE38AB8" w:rsidR="1DE38AB8">
        <w:rPr>
          <w:rFonts w:ascii="Arial" w:hAnsi="Arial"/>
          <w:color w:val="5D7284"/>
          <w:sz w:val="22"/>
          <w:szCs w:val="22"/>
        </w:rPr>
        <w:t>20:46</w:t>
      </w:r>
    </w:p>
    <w:p xmlns:wp14="http://schemas.microsoft.com/office/word/2010/wordml" w:rsidP="1DE38AB8" w14:paraId="7B022D2E" wp14:textId="55B78E71">
      <w:pPr>
        <w:spacing w:after="0"/>
        <w:rPr>
          <w:rFonts w:ascii="Arial" w:hAnsi="Arial"/>
          <w:b w:val="1"/>
          <w:bCs w:val="1"/>
          <w:sz w:val="22"/>
          <w:szCs w:val="22"/>
        </w:rPr>
      </w:pPr>
      <w:r w:rsidRPr="1DE38AB8" w:rsidR="475215BC">
        <w:rPr>
          <w:rFonts w:ascii="Arial" w:hAnsi="Arial"/>
          <w:b w:val="1"/>
          <w:bCs w:val="1"/>
          <w:sz w:val="22"/>
          <w:szCs w:val="22"/>
        </w:rPr>
        <w:t>Chair Rodriguez:</w:t>
      </w:r>
    </w:p>
    <w:p xmlns:wp14="http://schemas.microsoft.com/office/word/2010/wordml" w:rsidP="1DE38AB8" w14:paraId="004B6D35" wp14:textId="52A1DA77">
      <w:pPr>
        <w:pStyle w:val="Normal"/>
        <w:suppressLineNumbers w:val="0"/>
        <w:bidi w:val="0"/>
        <w:spacing w:before="0" w:beforeAutospacing="off" w:after="0" w:afterAutospacing="off" w:line="276" w:lineRule="auto"/>
        <w:ind w:left="0" w:right="0"/>
        <w:jc w:val="left"/>
        <w:rPr>
          <w:rFonts w:ascii="Arial" w:hAnsi="Arial"/>
          <w:sz w:val="22"/>
          <w:szCs w:val="22"/>
        </w:rPr>
      </w:pPr>
      <w:r w:rsidRPr="1DE38AB8" w:rsidR="6758D9F7">
        <w:rPr>
          <w:rFonts w:ascii="Arial" w:hAnsi="Arial"/>
          <w:sz w:val="22"/>
          <w:szCs w:val="22"/>
        </w:rPr>
        <w:t>Yea</w:t>
      </w:r>
      <w:r w:rsidRPr="1DE38AB8" w:rsidR="6758D9F7">
        <w:rPr>
          <w:rFonts w:ascii="Arial" w:hAnsi="Arial"/>
          <w:sz w:val="22"/>
          <w:szCs w:val="22"/>
        </w:rPr>
        <w:t xml:space="preserve">. </w:t>
      </w:r>
      <w:r w:rsidRPr="1DE38AB8" w:rsidR="1DE38AB8">
        <w:rPr>
          <w:rFonts w:ascii="Arial" w:hAnsi="Arial"/>
          <w:sz w:val="22"/>
          <w:szCs w:val="22"/>
        </w:rPr>
        <w:t xml:space="preserve">Going to the next point, where do club sports athletes currently go for athletic training services? Is there a current lack of new services available to club sports athletes, which drives enough demand for new </w:t>
      </w:r>
      <w:r w:rsidRPr="1DE38AB8" w:rsidR="1DE38AB8">
        <w:rPr>
          <w:rFonts w:ascii="Arial" w:hAnsi="Arial"/>
          <w:sz w:val="22"/>
          <w:szCs w:val="22"/>
        </w:rPr>
        <w:t>position</w:t>
      </w:r>
      <w:r w:rsidRPr="1DE38AB8" w:rsidR="1DE38AB8">
        <w:rPr>
          <w:rFonts w:ascii="Arial" w:hAnsi="Arial"/>
          <w:sz w:val="22"/>
          <w:szCs w:val="22"/>
        </w:rPr>
        <w:t xml:space="preserve"> to be created? </w:t>
      </w:r>
      <w:r w:rsidRPr="1DE38AB8" w:rsidR="27FD4F63">
        <w:rPr>
          <w:rFonts w:ascii="Arial" w:hAnsi="Arial"/>
          <w:sz w:val="22"/>
          <w:szCs w:val="22"/>
        </w:rPr>
        <w:t>It’s</w:t>
      </w:r>
      <w:r w:rsidRPr="1DE38AB8" w:rsidR="27FD4F63">
        <w:rPr>
          <w:rFonts w:ascii="Arial" w:hAnsi="Arial"/>
          <w:sz w:val="22"/>
          <w:szCs w:val="22"/>
        </w:rPr>
        <w:t xml:space="preserve"> </w:t>
      </w:r>
      <w:r w:rsidRPr="1DE38AB8" w:rsidR="1D5DF4EC">
        <w:rPr>
          <w:rFonts w:ascii="Arial" w:hAnsi="Arial"/>
          <w:sz w:val="22"/>
          <w:szCs w:val="22"/>
        </w:rPr>
        <w:t xml:space="preserve">a </w:t>
      </w:r>
      <w:r w:rsidRPr="1DE38AB8" w:rsidR="1DE38AB8">
        <w:rPr>
          <w:rFonts w:ascii="Arial" w:hAnsi="Arial"/>
          <w:sz w:val="22"/>
          <w:szCs w:val="22"/>
        </w:rPr>
        <w:t>good time</w:t>
      </w:r>
      <w:r w:rsidRPr="1DE38AB8" w:rsidR="1DE38AB8">
        <w:rPr>
          <w:rFonts w:ascii="Arial" w:hAnsi="Arial"/>
          <w:sz w:val="22"/>
          <w:szCs w:val="22"/>
        </w:rPr>
        <w:t xml:space="preserve"> also</w:t>
      </w:r>
      <w:r w:rsidRPr="1DE38AB8" w:rsidR="1DE38AB8">
        <w:rPr>
          <w:rFonts w:ascii="Arial" w:hAnsi="Arial"/>
          <w:sz w:val="22"/>
          <w:szCs w:val="22"/>
        </w:rPr>
        <w:t xml:space="preserve"> </w:t>
      </w:r>
      <w:r w:rsidRPr="1DE38AB8" w:rsidR="1DE38AB8">
        <w:rPr>
          <w:rFonts w:ascii="Arial" w:hAnsi="Arial"/>
          <w:sz w:val="22"/>
          <w:szCs w:val="22"/>
        </w:rPr>
        <w:t xml:space="preserve">for everyone to just assess the question themselves and see </w:t>
      </w:r>
      <w:r w:rsidRPr="1DE38AB8" w:rsidR="1DE38AB8">
        <w:rPr>
          <w:rFonts w:ascii="Arial" w:hAnsi="Arial"/>
          <w:sz w:val="22"/>
          <w:szCs w:val="22"/>
        </w:rPr>
        <w:t xml:space="preserve">if </w:t>
      </w:r>
      <w:r w:rsidRPr="1DE38AB8" w:rsidR="1DE38AB8">
        <w:rPr>
          <w:rFonts w:ascii="Arial" w:hAnsi="Arial"/>
          <w:sz w:val="22"/>
          <w:szCs w:val="22"/>
        </w:rPr>
        <w:t>there's</w:t>
      </w:r>
      <w:r w:rsidRPr="1DE38AB8" w:rsidR="1DE38AB8">
        <w:rPr>
          <w:rFonts w:ascii="Arial" w:hAnsi="Arial"/>
          <w:sz w:val="22"/>
          <w:szCs w:val="22"/>
        </w:rPr>
        <w:t xml:space="preserve"> a way to refine it or </w:t>
      </w:r>
      <w:r w:rsidRPr="1DE38AB8" w:rsidR="1DE38AB8">
        <w:rPr>
          <w:rFonts w:ascii="Arial" w:hAnsi="Arial"/>
          <w:sz w:val="22"/>
          <w:szCs w:val="22"/>
        </w:rPr>
        <w:t>modify</w:t>
      </w:r>
      <w:r w:rsidRPr="1DE38AB8" w:rsidR="1DE38AB8">
        <w:rPr>
          <w:rFonts w:ascii="Arial" w:hAnsi="Arial"/>
          <w:sz w:val="22"/>
          <w:szCs w:val="22"/>
        </w:rPr>
        <w:t xml:space="preserve"> or if </w:t>
      </w:r>
      <w:r w:rsidRPr="1DE38AB8" w:rsidR="1DE38AB8">
        <w:rPr>
          <w:rFonts w:ascii="Arial" w:hAnsi="Arial"/>
          <w:sz w:val="22"/>
          <w:szCs w:val="22"/>
        </w:rPr>
        <w:t>it's</w:t>
      </w:r>
      <w:r w:rsidRPr="1DE38AB8" w:rsidR="1DE38AB8">
        <w:rPr>
          <w:rFonts w:ascii="Arial" w:hAnsi="Arial"/>
          <w:sz w:val="22"/>
          <w:szCs w:val="22"/>
        </w:rPr>
        <w:t xml:space="preserve"> good to go as it is.</w:t>
      </w:r>
      <w:r w:rsidRPr="1DE38AB8" w:rsidR="1A4EFF75">
        <w:rPr>
          <w:rFonts w:ascii="Arial" w:hAnsi="Arial"/>
          <w:sz w:val="22"/>
          <w:szCs w:val="22"/>
        </w:rPr>
        <w:t xml:space="preserve"> </w:t>
      </w:r>
      <w:r w:rsidRPr="1DE38AB8" w:rsidR="1DE38AB8">
        <w:rPr>
          <w:rFonts w:ascii="Arial" w:hAnsi="Arial"/>
          <w:sz w:val="22"/>
          <w:szCs w:val="22"/>
        </w:rPr>
        <w:t>Any thoughts are okay.</w:t>
      </w:r>
      <w:r w:rsidRPr="1DE38AB8" w:rsidR="1E7EA8AA">
        <w:rPr>
          <w:rFonts w:ascii="Arial" w:hAnsi="Arial"/>
          <w:sz w:val="22"/>
          <w:szCs w:val="22"/>
        </w:rPr>
        <w:t xml:space="preserve"> </w:t>
      </w:r>
      <w:r w:rsidRPr="1DE38AB8" w:rsidR="1DE38AB8">
        <w:rPr>
          <w:rFonts w:ascii="Arial" w:hAnsi="Arial"/>
          <w:sz w:val="22"/>
          <w:szCs w:val="22"/>
        </w:rPr>
        <w:t xml:space="preserve">I think </w:t>
      </w:r>
      <w:r w:rsidRPr="1DE38AB8" w:rsidR="1DE38AB8">
        <w:rPr>
          <w:rFonts w:ascii="Arial" w:hAnsi="Arial"/>
          <w:sz w:val="22"/>
          <w:szCs w:val="22"/>
        </w:rPr>
        <w:t>it's</w:t>
      </w:r>
      <w:r w:rsidRPr="1DE38AB8" w:rsidR="1DE38AB8">
        <w:rPr>
          <w:rFonts w:ascii="Arial" w:hAnsi="Arial"/>
          <w:sz w:val="22"/>
          <w:szCs w:val="22"/>
        </w:rPr>
        <w:t xml:space="preserve"> a good </w:t>
      </w:r>
      <w:r w:rsidRPr="1DE38AB8" w:rsidR="1DE38AB8">
        <w:rPr>
          <w:rFonts w:ascii="Arial" w:hAnsi="Arial"/>
          <w:sz w:val="22"/>
          <w:szCs w:val="22"/>
        </w:rPr>
        <w:t>yeah</w:t>
      </w:r>
      <w:r w:rsidRPr="1DE38AB8" w:rsidR="1DE38AB8">
        <w:rPr>
          <w:rFonts w:ascii="Arial" w:hAnsi="Arial"/>
          <w:sz w:val="22"/>
          <w:szCs w:val="22"/>
        </w:rPr>
        <w:t xml:space="preserve">, I get the question. I can answer that. Or I can post it well. Okay. </w:t>
      </w:r>
      <w:r w:rsidRPr="1DE38AB8" w:rsidR="1DE38AB8">
        <w:rPr>
          <w:rFonts w:ascii="Arial" w:hAnsi="Arial"/>
          <w:sz w:val="22"/>
          <w:szCs w:val="22"/>
        </w:rPr>
        <w:t xml:space="preserve">That being said, </w:t>
      </w:r>
      <w:r w:rsidRPr="1DE38AB8" w:rsidR="506CC52B">
        <w:rPr>
          <w:rFonts w:ascii="Arial" w:hAnsi="Arial"/>
          <w:sz w:val="22"/>
          <w:szCs w:val="22"/>
        </w:rPr>
        <w:t>b</w:t>
      </w:r>
      <w:r w:rsidRPr="1DE38AB8" w:rsidR="1DE38AB8">
        <w:rPr>
          <w:rFonts w:ascii="Arial" w:hAnsi="Arial"/>
          <w:sz w:val="22"/>
          <w:szCs w:val="22"/>
        </w:rPr>
        <w:t>efore</w:t>
      </w:r>
      <w:r w:rsidRPr="1DE38AB8" w:rsidR="1DE38AB8">
        <w:rPr>
          <w:rFonts w:ascii="Arial" w:hAnsi="Arial"/>
          <w:sz w:val="22"/>
          <w:szCs w:val="22"/>
        </w:rPr>
        <w:t xml:space="preserve"> we conclude, is there anything further for Campus Recreation that has not already been covered?</w:t>
      </w:r>
      <w:r w:rsidRPr="1DE38AB8" w:rsidR="1DE38AB8">
        <w:rPr>
          <w:rFonts w:ascii="Arial" w:hAnsi="Arial"/>
          <w:sz w:val="22"/>
          <w:szCs w:val="22"/>
        </w:rPr>
        <w:t xml:space="preserve"> Moving to Counseling and Psychological Services, we have one question, how are they going to be able to handle the increased enrollment rate over the next few </w:t>
      </w:r>
      <w:r w:rsidRPr="1DE38AB8" w:rsidR="7EE99B5D">
        <w:rPr>
          <w:rFonts w:ascii="Arial" w:hAnsi="Arial"/>
          <w:sz w:val="22"/>
          <w:szCs w:val="22"/>
        </w:rPr>
        <w:t xml:space="preserve">fiscal </w:t>
      </w:r>
      <w:r w:rsidRPr="1DE38AB8" w:rsidR="1DE38AB8">
        <w:rPr>
          <w:rFonts w:ascii="Arial" w:hAnsi="Arial"/>
          <w:sz w:val="22"/>
          <w:szCs w:val="22"/>
        </w:rPr>
        <w:t>years?</w:t>
      </w:r>
      <w:r w:rsidRPr="1DE38AB8" w:rsidR="448A154D">
        <w:rPr>
          <w:rFonts w:ascii="Arial" w:hAnsi="Arial"/>
          <w:sz w:val="22"/>
          <w:szCs w:val="22"/>
        </w:rPr>
        <w:t xml:space="preserve"> Representative Miller.</w:t>
      </w:r>
    </w:p>
    <w:p xmlns:wp14="http://schemas.microsoft.com/office/word/2010/wordml" w14:paraId="680A4E5D" wp14:textId="77777777">
      <w:pPr>
        <w:spacing w:after="0"/>
      </w:pPr>
    </w:p>
    <w:p xmlns:wp14="http://schemas.microsoft.com/office/word/2010/wordml" w14:paraId="691368C1" wp14:textId="77777777">
      <w:pPr>
        <w:spacing w:after="0"/>
      </w:pPr>
      <w:r>
        <w:rPr>
          <w:rFonts w:ascii="Arial" w:hAnsi="Arial"/>
          <w:color w:val="5D7284"/>
          <w:sz w:val="22"/>
        </w:rPr>
        <w:t>21:50</w:t>
      </w:r>
    </w:p>
    <w:p xmlns:wp14="http://schemas.microsoft.com/office/word/2010/wordml" w:rsidP="1DE38AB8" w14:paraId="376EF0DE" wp14:textId="43486F14">
      <w:pPr>
        <w:spacing w:after="0"/>
        <w:rPr>
          <w:rFonts w:ascii="Arial" w:hAnsi="Arial"/>
          <w:b w:val="1"/>
          <w:bCs w:val="1"/>
          <w:sz w:val="22"/>
          <w:szCs w:val="22"/>
        </w:rPr>
      </w:pPr>
      <w:r w:rsidRPr="1DE38AB8" w:rsidR="1DE38AB8">
        <w:rPr>
          <w:rFonts w:ascii="Arial" w:hAnsi="Arial"/>
          <w:b w:val="1"/>
          <w:bCs w:val="1"/>
          <w:sz w:val="22"/>
          <w:szCs w:val="22"/>
        </w:rPr>
        <w:t>Representative Miller</w:t>
      </w:r>
      <w:r w:rsidRPr="1DE38AB8" w:rsidR="5857F595">
        <w:rPr>
          <w:rFonts w:ascii="Arial" w:hAnsi="Arial"/>
          <w:b w:val="1"/>
          <w:bCs w:val="1"/>
          <w:sz w:val="22"/>
          <w:szCs w:val="22"/>
        </w:rPr>
        <w:t>:</w:t>
      </w:r>
    </w:p>
    <w:p xmlns:wp14="http://schemas.microsoft.com/office/word/2010/wordml" w:rsidP="1DE38AB8" w14:paraId="0CA52283" wp14:textId="571D7302">
      <w:pPr>
        <w:spacing w:after="0"/>
        <w:rPr>
          <w:rFonts w:ascii="Arial" w:hAnsi="Arial"/>
          <w:sz w:val="22"/>
          <w:szCs w:val="22"/>
        </w:rPr>
      </w:pPr>
      <w:r w:rsidRPr="1DE38AB8" w:rsidR="5857F595">
        <w:rPr>
          <w:rFonts w:ascii="Arial" w:hAnsi="Arial"/>
          <w:sz w:val="22"/>
          <w:szCs w:val="22"/>
        </w:rPr>
        <w:t>Lawrence Miller</w:t>
      </w:r>
      <w:r w:rsidRPr="1DE38AB8" w:rsidR="1DE38AB8">
        <w:rPr>
          <w:rFonts w:ascii="Arial" w:hAnsi="Arial"/>
          <w:sz w:val="22"/>
          <w:szCs w:val="22"/>
        </w:rPr>
        <w:t xml:space="preserve"> </w:t>
      </w:r>
      <w:r w:rsidRPr="1DE38AB8" w:rsidR="6C488F9E">
        <w:rPr>
          <w:rFonts w:ascii="Arial" w:hAnsi="Arial"/>
          <w:sz w:val="22"/>
          <w:szCs w:val="22"/>
        </w:rPr>
        <w:t xml:space="preserve">GPSA </w:t>
      </w:r>
      <w:r w:rsidRPr="1DE38AB8" w:rsidR="28A5BBAC">
        <w:rPr>
          <w:rFonts w:ascii="Arial" w:hAnsi="Arial"/>
          <w:sz w:val="22"/>
          <w:szCs w:val="22"/>
        </w:rPr>
        <w:t>President,</w:t>
      </w:r>
      <w:r w:rsidRPr="1DE38AB8" w:rsidR="1DE38AB8">
        <w:rPr>
          <w:rFonts w:ascii="Arial" w:hAnsi="Arial"/>
          <w:sz w:val="22"/>
          <w:szCs w:val="22"/>
        </w:rPr>
        <w:t xml:space="preserve"> I </w:t>
      </w:r>
      <w:r w:rsidRPr="1DE38AB8" w:rsidR="61462DAE">
        <w:rPr>
          <w:rFonts w:ascii="Arial" w:hAnsi="Arial"/>
          <w:sz w:val="22"/>
          <w:szCs w:val="22"/>
        </w:rPr>
        <w:t xml:space="preserve">proposed </w:t>
      </w:r>
      <w:r w:rsidRPr="1DE38AB8" w:rsidR="1DE38AB8">
        <w:rPr>
          <w:rFonts w:ascii="Arial" w:hAnsi="Arial"/>
          <w:sz w:val="22"/>
          <w:szCs w:val="22"/>
        </w:rPr>
        <w:t xml:space="preserve">this question. </w:t>
      </w:r>
      <w:r w:rsidRPr="1DE38AB8" w:rsidR="1DE38AB8">
        <w:rPr>
          <w:rFonts w:ascii="Arial" w:hAnsi="Arial"/>
          <w:sz w:val="22"/>
          <w:szCs w:val="22"/>
        </w:rPr>
        <w:t xml:space="preserve">I would like this question to </w:t>
      </w:r>
      <w:r w:rsidRPr="1DE38AB8" w:rsidR="1DE38AB8">
        <w:rPr>
          <w:rFonts w:ascii="Arial" w:hAnsi="Arial"/>
          <w:sz w:val="22"/>
          <w:szCs w:val="22"/>
        </w:rPr>
        <w:t>speak</w:t>
      </w:r>
      <w:r w:rsidRPr="1DE38AB8" w:rsidR="1DE38AB8">
        <w:rPr>
          <w:rFonts w:ascii="Arial" w:hAnsi="Arial"/>
          <w:sz w:val="22"/>
          <w:szCs w:val="22"/>
        </w:rPr>
        <w:t xml:space="preserve"> in </w:t>
      </w:r>
      <w:r w:rsidRPr="1DE38AB8" w:rsidR="1DE38AB8">
        <w:rPr>
          <w:rFonts w:ascii="Arial" w:hAnsi="Arial"/>
          <w:sz w:val="22"/>
          <w:szCs w:val="22"/>
        </w:rPr>
        <w:t>general</w:t>
      </w:r>
      <w:r w:rsidRPr="1DE38AB8" w:rsidR="1DE38AB8">
        <w:rPr>
          <w:rFonts w:ascii="Arial" w:hAnsi="Arial"/>
          <w:sz w:val="22"/>
          <w:szCs w:val="22"/>
        </w:rPr>
        <w:t xml:space="preserve"> expounded to all of the </w:t>
      </w:r>
      <w:r w:rsidRPr="1DE38AB8" w:rsidR="3C4B24BD">
        <w:rPr>
          <w:rFonts w:ascii="Arial" w:hAnsi="Arial"/>
          <w:sz w:val="22"/>
          <w:szCs w:val="22"/>
        </w:rPr>
        <w:t>units</w:t>
      </w:r>
      <w:r w:rsidRPr="1DE38AB8" w:rsidR="1DE38AB8">
        <w:rPr>
          <w:rFonts w:ascii="Arial" w:hAnsi="Arial"/>
          <w:sz w:val="22"/>
          <w:szCs w:val="22"/>
        </w:rPr>
        <w:t xml:space="preserve">, not just </w:t>
      </w:r>
      <w:r w:rsidRPr="1DE38AB8" w:rsidR="5B8C266E">
        <w:rPr>
          <w:rFonts w:ascii="Arial" w:hAnsi="Arial"/>
          <w:sz w:val="22"/>
          <w:szCs w:val="22"/>
        </w:rPr>
        <w:t>CAPS</w:t>
      </w:r>
      <w:r w:rsidRPr="1DE38AB8" w:rsidR="1DE38AB8">
        <w:rPr>
          <w:rFonts w:ascii="Arial" w:hAnsi="Arial"/>
          <w:sz w:val="22"/>
          <w:szCs w:val="22"/>
        </w:rPr>
        <w:t>.</w:t>
      </w:r>
    </w:p>
    <w:p xmlns:wp14="http://schemas.microsoft.com/office/word/2010/wordml" w14:paraId="19219836" wp14:textId="77777777">
      <w:pPr>
        <w:spacing w:after="0"/>
      </w:pPr>
    </w:p>
    <w:p xmlns:wp14="http://schemas.microsoft.com/office/word/2010/wordml" w14:paraId="0ACC6282" wp14:textId="77777777">
      <w:pPr>
        <w:spacing w:after="0"/>
      </w:pPr>
      <w:r w:rsidRPr="1DE38AB8" w:rsidR="1DE38AB8">
        <w:rPr>
          <w:rFonts w:ascii="Arial" w:hAnsi="Arial"/>
          <w:color w:val="5D7284"/>
          <w:sz w:val="22"/>
          <w:szCs w:val="22"/>
        </w:rPr>
        <w:t>22:08</w:t>
      </w:r>
    </w:p>
    <w:p w:rsidR="444E8DB9" w:rsidP="1DE38AB8" w:rsidRDefault="444E8DB9" w14:paraId="4D22156F" w14:textId="30E040FE">
      <w:pPr>
        <w:spacing w:after="0"/>
        <w:rPr>
          <w:rFonts w:ascii="Arial" w:hAnsi="Arial"/>
          <w:b w:val="1"/>
          <w:bCs w:val="1"/>
          <w:sz w:val="22"/>
          <w:szCs w:val="22"/>
        </w:rPr>
      </w:pPr>
      <w:r w:rsidRPr="1DE38AB8" w:rsidR="444E8DB9">
        <w:rPr>
          <w:rFonts w:ascii="Arial" w:hAnsi="Arial"/>
          <w:b w:val="1"/>
          <w:bCs w:val="1"/>
          <w:sz w:val="22"/>
          <w:szCs w:val="22"/>
        </w:rPr>
        <w:t>Chair Rodriguez:</w:t>
      </w:r>
    </w:p>
    <w:p w:rsidR="1DE38AB8" w:rsidP="1DE38AB8" w:rsidRDefault="1DE38AB8" w14:paraId="2B0C501E" w14:textId="024DE401">
      <w:pPr>
        <w:spacing w:after="0"/>
      </w:pPr>
      <w:r w:rsidRPr="1DE38AB8" w:rsidR="1DE38AB8">
        <w:rPr>
          <w:rFonts w:ascii="Arial" w:hAnsi="Arial"/>
          <w:sz w:val="22"/>
          <w:szCs w:val="22"/>
        </w:rPr>
        <w:t xml:space="preserve">I want to have a conversation with you later, too, because this could also be something to factor in to fiscal year 26 materials. Besides we </w:t>
      </w:r>
      <w:r w:rsidRPr="1DE38AB8" w:rsidR="1DE38AB8">
        <w:rPr>
          <w:rFonts w:ascii="Arial" w:hAnsi="Arial"/>
          <w:sz w:val="22"/>
          <w:szCs w:val="22"/>
        </w:rPr>
        <w:t>haven't</w:t>
      </w:r>
      <w:r w:rsidRPr="1DE38AB8" w:rsidR="1DE38AB8">
        <w:rPr>
          <w:rFonts w:ascii="Arial" w:hAnsi="Arial"/>
          <w:sz w:val="22"/>
          <w:szCs w:val="22"/>
        </w:rPr>
        <w:t xml:space="preserve"> sent those out yet. Administrative </w:t>
      </w:r>
      <w:r w:rsidRPr="1DE38AB8" w:rsidR="562075DB">
        <w:rPr>
          <w:rFonts w:ascii="Arial" w:hAnsi="Arial"/>
          <w:sz w:val="22"/>
          <w:szCs w:val="22"/>
        </w:rPr>
        <w:t>Liaison Bram, w</w:t>
      </w:r>
      <w:r w:rsidRPr="1DE38AB8" w:rsidR="1DE38AB8">
        <w:rPr>
          <w:rFonts w:ascii="Arial" w:hAnsi="Arial"/>
          <w:sz w:val="22"/>
          <w:szCs w:val="22"/>
        </w:rPr>
        <w:t>ould you happen to agree?</w:t>
      </w:r>
      <w:r w:rsidRPr="1DE38AB8" w:rsidR="1DE38AB8">
        <w:rPr>
          <w:rFonts w:ascii="Arial" w:hAnsi="Arial"/>
          <w:sz w:val="22"/>
          <w:szCs w:val="22"/>
        </w:rPr>
        <w:t xml:space="preserve"> </w:t>
      </w:r>
    </w:p>
    <w:p w:rsidR="1DE38AB8" w:rsidP="1DE38AB8" w:rsidRDefault="1DE38AB8" w14:paraId="47A7BF9B" w14:textId="2B1D62C0">
      <w:pPr>
        <w:spacing w:after="0"/>
        <w:rPr>
          <w:rFonts w:ascii="Arial" w:hAnsi="Arial"/>
          <w:sz w:val="22"/>
          <w:szCs w:val="22"/>
        </w:rPr>
      </w:pPr>
    </w:p>
    <w:p w:rsidR="74BB06AF" w:rsidP="1DE38AB8" w:rsidRDefault="74BB06AF" w14:paraId="0C1284DF" w14:textId="6279CD86">
      <w:pPr>
        <w:spacing w:after="0"/>
        <w:rPr>
          <w:rFonts w:ascii="Arial" w:hAnsi="Arial"/>
          <w:b w:val="1"/>
          <w:bCs w:val="1"/>
          <w:sz w:val="22"/>
          <w:szCs w:val="22"/>
        </w:rPr>
      </w:pPr>
      <w:r w:rsidRPr="1DE38AB8" w:rsidR="74BB06AF">
        <w:rPr>
          <w:rFonts w:ascii="Arial" w:hAnsi="Arial"/>
          <w:b w:val="1"/>
          <w:bCs w:val="1"/>
          <w:sz w:val="22"/>
          <w:szCs w:val="22"/>
        </w:rPr>
        <w:t>AL Bram:</w:t>
      </w:r>
    </w:p>
    <w:p w:rsidR="1DE38AB8" w:rsidP="1DE38AB8" w:rsidRDefault="1DE38AB8" w14:paraId="7571F2F2" w14:textId="6F339A27">
      <w:pPr>
        <w:spacing w:after="0"/>
      </w:pPr>
      <w:r w:rsidRPr="1DE38AB8" w:rsidR="1DE38AB8">
        <w:rPr>
          <w:rFonts w:ascii="Arial" w:hAnsi="Arial"/>
          <w:sz w:val="22"/>
          <w:szCs w:val="22"/>
        </w:rPr>
        <w:t>Yeah</w:t>
      </w:r>
      <w:r w:rsidRPr="1DE38AB8" w:rsidR="1DE38AB8">
        <w:rPr>
          <w:rFonts w:ascii="Arial" w:hAnsi="Arial"/>
          <w:sz w:val="22"/>
          <w:szCs w:val="22"/>
        </w:rPr>
        <w:t>. Certainly.</w:t>
      </w:r>
      <w:r w:rsidRPr="1DE38AB8" w:rsidR="2DD5FC70">
        <w:rPr>
          <w:rFonts w:ascii="Arial" w:hAnsi="Arial"/>
          <w:sz w:val="22"/>
          <w:szCs w:val="22"/>
        </w:rPr>
        <w:t xml:space="preserve"> </w:t>
      </w:r>
      <w:r w:rsidRPr="1DE38AB8" w:rsidR="1DE38AB8">
        <w:rPr>
          <w:rFonts w:ascii="Arial" w:hAnsi="Arial"/>
          <w:sz w:val="22"/>
          <w:szCs w:val="22"/>
        </w:rPr>
        <w:t xml:space="preserve">I mentioned last week that all student affairs units had to provide </w:t>
      </w:r>
      <w:r w:rsidRPr="1DE38AB8" w:rsidR="1CE0F328">
        <w:rPr>
          <w:rFonts w:ascii="Arial" w:hAnsi="Arial"/>
          <w:sz w:val="22"/>
          <w:szCs w:val="22"/>
        </w:rPr>
        <w:t>reports to Vice President Dowhower</w:t>
      </w:r>
      <w:r w:rsidRPr="1DE38AB8" w:rsidR="1DE38AB8">
        <w:rPr>
          <w:rFonts w:ascii="Arial" w:hAnsi="Arial"/>
          <w:sz w:val="22"/>
          <w:szCs w:val="22"/>
        </w:rPr>
        <w:t xml:space="preserve"> about how </w:t>
      </w:r>
      <w:r w:rsidRPr="1DE38AB8" w:rsidR="1DE38AB8">
        <w:rPr>
          <w:rFonts w:ascii="Arial" w:hAnsi="Arial"/>
          <w:sz w:val="22"/>
          <w:szCs w:val="22"/>
        </w:rPr>
        <w:t>increase</w:t>
      </w:r>
      <w:r w:rsidRPr="1DE38AB8" w:rsidR="087C6067">
        <w:rPr>
          <w:rFonts w:ascii="Arial" w:hAnsi="Arial"/>
          <w:sz w:val="22"/>
          <w:szCs w:val="22"/>
        </w:rPr>
        <w:t xml:space="preserve">d </w:t>
      </w:r>
      <w:r w:rsidRPr="1DE38AB8" w:rsidR="1DE38AB8">
        <w:rPr>
          <w:rFonts w:ascii="Arial" w:hAnsi="Arial"/>
          <w:sz w:val="22"/>
          <w:szCs w:val="22"/>
        </w:rPr>
        <w:t>enrollment,</w:t>
      </w:r>
      <w:r w:rsidRPr="1DE38AB8" w:rsidR="1DE38AB8">
        <w:rPr>
          <w:rFonts w:ascii="Arial" w:hAnsi="Arial"/>
          <w:sz w:val="22"/>
          <w:szCs w:val="22"/>
        </w:rPr>
        <w:t xml:space="preserve"> coul</w:t>
      </w:r>
      <w:r w:rsidRPr="1DE38AB8" w:rsidR="242B30E2">
        <w:rPr>
          <w:rFonts w:ascii="Arial" w:hAnsi="Arial"/>
          <w:sz w:val="22"/>
          <w:szCs w:val="22"/>
        </w:rPr>
        <w:t xml:space="preserve">d </w:t>
      </w:r>
      <w:r w:rsidRPr="1DE38AB8" w:rsidR="242B30E2">
        <w:rPr>
          <w:rFonts w:ascii="Arial" w:hAnsi="Arial"/>
          <w:sz w:val="22"/>
          <w:szCs w:val="22"/>
        </w:rPr>
        <w:t>impact</w:t>
      </w:r>
      <w:r w:rsidRPr="1DE38AB8" w:rsidR="242B30E2">
        <w:rPr>
          <w:rFonts w:ascii="Arial" w:hAnsi="Arial"/>
          <w:sz w:val="22"/>
          <w:szCs w:val="22"/>
        </w:rPr>
        <w:t xml:space="preserve"> their</w:t>
      </w:r>
      <w:r w:rsidRPr="1DE38AB8" w:rsidR="1DE38AB8">
        <w:rPr>
          <w:rFonts w:ascii="Arial" w:hAnsi="Arial"/>
          <w:sz w:val="22"/>
          <w:szCs w:val="22"/>
        </w:rPr>
        <w:t xml:space="preserve"> units and </w:t>
      </w:r>
      <w:r w:rsidRPr="1DE38AB8" w:rsidR="1DE38AB8">
        <w:rPr>
          <w:rFonts w:ascii="Arial" w:hAnsi="Arial"/>
          <w:sz w:val="22"/>
          <w:szCs w:val="22"/>
        </w:rPr>
        <w:t>I'm</w:t>
      </w:r>
      <w:r w:rsidRPr="1DE38AB8" w:rsidR="1DE38AB8">
        <w:rPr>
          <w:rFonts w:ascii="Arial" w:hAnsi="Arial"/>
          <w:sz w:val="22"/>
          <w:szCs w:val="22"/>
        </w:rPr>
        <w:t xml:space="preserve"> wondering like before, including </w:t>
      </w:r>
      <w:r w:rsidRPr="1DE38AB8" w:rsidR="1DE38AB8">
        <w:rPr>
          <w:rFonts w:ascii="Arial" w:hAnsi="Arial"/>
          <w:sz w:val="22"/>
          <w:szCs w:val="22"/>
        </w:rPr>
        <w:t>that materials</w:t>
      </w:r>
      <w:r w:rsidRPr="1DE38AB8" w:rsidR="1DE38AB8">
        <w:rPr>
          <w:rFonts w:ascii="Arial" w:hAnsi="Arial"/>
          <w:sz w:val="22"/>
          <w:szCs w:val="22"/>
        </w:rPr>
        <w:t xml:space="preserve">, </w:t>
      </w:r>
      <w:r w:rsidRPr="1DE38AB8" w:rsidR="1DE38AB8">
        <w:rPr>
          <w:rFonts w:ascii="Arial" w:hAnsi="Arial"/>
          <w:sz w:val="22"/>
          <w:szCs w:val="22"/>
        </w:rPr>
        <w:t>maybe I</w:t>
      </w:r>
      <w:r w:rsidRPr="1DE38AB8" w:rsidR="1DE38AB8">
        <w:rPr>
          <w:rFonts w:ascii="Arial" w:hAnsi="Arial"/>
          <w:sz w:val="22"/>
          <w:szCs w:val="22"/>
        </w:rPr>
        <w:t xml:space="preserve"> can find access to it to show so </w:t>
      </w:r>
      <w:r w:rsidRPr="1DE38AB8" w:rsidR="1DE38AB8">
        <w:rPr>
          <w:rFonts w:ascii="Arial" w:hAnsi="Arial"/>
          <w:sz w:val="22"/>
          <w:szCs w:val="22"/>
        </w:rPr>
        <w:t>it's</w:t>
      </w:r>
      <w:r w:rsidRPr="1DE38AB8" w:rsidR="1DE38AB8">
        <w:rPr>
          <w:rFonts w:ascii="Arial" w:hAnsi="Arial"/>
          <w:sz w:val="22"/>
          <w:szCs w:val="22"/>
        </w:rPr>
        <w:t xml:space="preserve"> not just me repeating. </w:t>
      </w:r>
      <w:r w:rsidRPr="1DE38AB8" w:rsidR="1DE38AB8">
        <w:rPr>
          <w:rFonts w:ascii="Arial" w:hAnsi="Arial"/>
          <w:sz w:val="22"/>
          <w:szCs w:val="22"/>
        </w:rPr>
        <w:t>Maybe like</w:t>
      </w:r>
      <w:r w:rsidRPr="1DE38AB8" w:rsidR="1DE38AB8">
        <w:rPr>
          <w:rFonts w:ascii="Arial" w:hAnsi="Arial"/>
          <w:sz w:val="22"/>
          <w:szCs w:val="22"/>
        </w:rPr>
        <w:t xml:space="preserve"> I </w:t>
      </w:r>
      <w:r w:rsidRPr="1DE38AB8" w:rsidR="1DE38AB8">
        <w:rPr>
          <w:rFonts w:ascii="Arial" w:hAnsi="Arial"/>
          <w:sz w:val="22"/>
          <w:szCs w:val="22"/>
        </w:rPr>
        <w:t xml:space="preserve">actually </w:t>
      </w:r>
      <w:r w:rsidRPr="1DE38AB8" w:rsidR="1680E750">
        <w:rPr>
          <w:rFonts w:ascii="Arial" w:hAnsi="Arial"/>
          <w:sz w:val="22"/>
          <w:szCs w:val="22"/>
        </w:rPr>
        <w:t>have</w:t>
      </w:r>
      <w:r w:rsidRPr="1DE38AB8" w:rsidR="1680E750">
        <w:rPr>
          <w:rFonts w:ascii="Arial" w:hAnsi="Arial"/>
          <w:sz w:val="22"/>
          <w:szCs w:val="22"/>
        </w:rPr>
        <w:t xml:space="preserve"> </w:t>
      </w:r>
      <w:r w:rsidRPr="1DE38AB8" w:rsidR="1DE38AB8">
        <w:rPr>
          <w:rFonts w:ascii="Arial" w:hAnsi="Arial"/>
          <w:sz w:val="22"/>
          <w:szCs w:val="22"/>
        </w:rPr>
        <w:t>access to</w:t>
      </w:r>
      <w:r w:rsidRPr="1DE38AB8" w:rsidR="1DE38AB8">
        <w:rPr>
          <w:rFonts w:ascii="Arial" w:hAnsi="Arial"/>
          <w:sz w:val="22"/>
          <w:szCs w:val="22"/>
        </w:rPr>
        <w:t xml:space="preserve"> it. </w:t>
      </w:r>
    </w:p>
    <w:p w:rsidR="1DE38AB8" w:rsidP="1DE38AB8" w:rsidRDefault="1DE38AB8" w14:paraId="3791B53F" w14:textId="6BADBF70">
      <w:pPr>
        <w:spacing w:after="0"/>
        <w:rPr>
          <w:rFonts w:ascii="Arial" w:hAnsi="Arial"/>
          <w:sz w:val="22"/>
          <w:szCs w:val="22"/>
        </w:rPr>
      </w:pPr>
    </w:p>
    <w:p w:rsidR="40BAAF34" w:rsidP="1DE38AB8" w:rsidRDefault="40BAAF34" w14:paraId="7C86C8B1" w14:textId="7E665A24">
      <w:pPr>
        <w:pStyle w:val="Normal"/>
        <w:spacing w:after="0"/>
        <w:rPr>
          <w:rFonts w:ascii="Arial" w:hAnsi="Arial"/>
          <w:b w:val="1"/>
          <w:bCs w:val="1"/>
          <w:sz w:val="22"/>
          <w:szCs w:val="22"/>
        </w:rPr>
      </w:pPr>
      <w:r w:rsidRPr="1DE38AB8" w:rsidR="40BAAF34">
        <w:rPr>
          <w:rFonts w:ascii="Arial" w:hAnsi="Arial"/>
          <w:b w:val="1"/>
          <w:bCs w:val="1"/>
          <w:sz w:val="22"/>
          <w:szCs w:val="22"/>
        </w:rPr>
        <w:t>Chair Rodriguez:</w:t>
      </w:r>
    </w:p>
    <w:p w:rsidR="1DE38AB8" w:rsidP="1DE38AB8" w:rsidRDefault="1DE38AB8" w14:paraId="0B9D771D" w14:textId="5C38E06D">
      <w:pPr>
        <w:pStyle w:val="Normal"/>
        <w:suppressLineNumbers w:val="0"/>
        <w:bidi w:val="0"/>
        <w:spacing w:before="0" w:beforeAutospacing="off" w:after="0" w:afterAutospacing="off" w:line="276" w:lineRule="auto"/>
        <w:ind w:left="0" w:right="0"/>
        <w:jc w:val="left"/>
        <w:rPr>
          <w:rFonts w:ascii="Arial" w:hAnsi="Arial"/>
          <w:sz w:val="22"/>
          <w:szCs w:val="22"/>
        </w:rPr>
      </w:pPr>
      <w:r w:rsidRPr="1DE38AB8" w:rsidR="1DE38AB8">
        <w:rPr>
          <w:rFonts w:ascii="Arial" w:hAnsi="Arial"/>
          <w:sz w:val="22"/>
          <w:szCs w:val="22"/>
        </w:rPr>
        <w:t>Thank you. Any</w:t>
      </w:r>
      <w:r w:rsidRPr="1DE38AB8" w:rsidR="7E3515DA">
        <w:rPr>
          <w:rFonts w:ascii="Arial" w:hAnsi="Arial"/>
          <w:sz w:val="22"/>
          <w:szCs w:val="22"/>
        </w:rPr>
        <w:t xml:space="preserve"> </w:t>
      </w:r>
      <w:r w:rsidRPr="1DE38AB8" w:rsidR="1DE38AB8">
        <w:rPr>
          <w:rFonts w:ascii="Arial" w:hAnsi="Arial"/>
          <w:sz w:val="22"/>
          <w:szCs w:val="22"/>
        </w:rPr>
        <w:t xml:space="preserve">other points related to Counseling and Psychological Services? Okay, seeing none, </w:t>
      </w:r>
      <w:r w:rsidRPr="1DE38AB8" w:rsidR="1DE38AB8">
        <w:rPr>
          <w:rFonts w:ascii="Arial" w:hAnsi="Arial"/>
          <w:sz w:val="22"/>
          <w:szCs w:val="22"/>
        </w:rPr>
        <w:t>we're</w:t>
      </w:r>
      <w:r w:rsidRPr="1DE38AB8" w:rsidR="1DE38AB8">
        <w:rPr>
          <w:rFonts w:ascii="Arial" w:hAnsi="Arial"/>
          <w:sz w:val="22"/>
          <w:szCs w:val="22"/>
        </w:rPr>
        <w:t xml:space="preserve"> now moving to the Center for Performing Arts. We have the </w:t>
      </w:r>
      <w:r w:rsidRPr="1DE38AB8" w:rsidR="1DE38AB8">
        <w:rPr>
          <w:rFonts w:ascii="Arial" w:hAnsi="Arial"/>
          <w:sz w:val="22"/>
          <w:szCs w:val="22"/>
        </w:rPr>
        <w:t>question,</w:t>
      </w:r>
      <w:r w:rsidRPr="1DE38AB8" w:rsidR="1DE38AB8">
        <w:rPr>
          <w:rFonts w:ascii="Arial" w:hAnsi="Arial"/>
          <w:sz w:val="22"/>
          <w:szCs w:val="22"/>
        </w:rPr>
        <w:t xml:space="preserve"> can we get an engagement metric from this office </w:t>
      </w:r>
      <w:r w:rsidRPr="1DE38AB8" w:rsidR="1DE38AB8">
        <w:rPr>
          <w:rFonts w:ascii="Arial" w:hAnsi="Arial"/>
          <w:sz w:val="22"/>
          <w:szCs w:val="22"/>
        </w:rPr>
        <w:t>regarding</w:t>
      </w:r>
      <w:r w:rsidRPr="1DE38AB8" w:rsidR="1DE38AB8">
        <w:rPr>
          <w:rFonts w:ascii="Arial" w:hAnsi="Arial"/>
          <w:sz w:val="22"/>
          <w:szCs w:val="22"/>
        </w:rPr>
        <w:t xml:space="preserve"> student participation</w:t>
      </w:r>
      <w:r w:rsidRPr="1DE38AB8" w:rsidR="2770729D">
        <w:rPr>
          <w:rFonts w:ascii="Arial" w:hAnsi="Arial"/>
          <w:sz w:val="22"/>
          <w:szCs w:val="22"/>
        </w:rPr>
        <w:t xml:space="preserve"> and h</w:t>
      </w:r>
      <w:r w:rsidRPr="1DE38AB8" w:rsidR="1DE38AB8">
        <w:rPr>
          <w:rFonts w:ascii="Arial" w:hAnsi="Arial"/>
          <w:sz w:val="22"/>
          <w:szCs w:val="22"/>
        </w:rPr>
        <w:t>ow many students</w:t>
      </w:r>
      <w:r w:rsidRPr="1DE38AB8" w:rsidR="1B5C11DA">
        <w:rPr>
          <w:rFonts w:ascii="Arial" w:hAnsi="Arial"/>
          <w:sz w:val="22"/>
          <w:szCs w:val="22"/>
        </w:rPr>
        <w:t xml:space="preserve"> use this</w:t>
      </w:r>
      <w:r w:rsidRPr="1DE38AB8" w:rsidR="389F1719">
        <w:rPr>
          <w:rFonts w:ascii="Arial" w:hAnsi="Arial"/>
          <w:sz w:val="22"/>
          <w:szCs w:val="22"/>
        </w:rPr>
        <w:t xml:space="preserve">? </w:t>
      </w:r>
      <w:r w:rsidRPr="1DE38AB8" w:rsidR="1DE38AB8">
        <w:rPr>
          <w:rFonts w:ascii="Arial" w:hAnsi="Arial"/>
          <w:sz w:val="22"/>
          <w:szCs w:val="22"/>
        </w:rPr>
        <w:t xml:space="preserve">Okay, so when someone wants to do this, </w:t>
      </w:r>
      <w:r w:rsidRPr="1DE38AB8" w:rsidR="1DE38AB8">
        <w:rPr>
          <w:rFonts w:ascii="Arial" w:hAnsi="Arial"/>
          <w:sz w:val="22"/>
          <w:szCs w:val="22"/>
        </w:rPr>
        <w:t>you're</w:t>
      </w:r>
      <w:r w:rsidRPr="1DE38AB8" w:rsidR="1DE38AB8">
        <w:rPr>
          <w:rFonts w:ascii="Arial" w:hAnsi="Arial"/>
          <w:sz w:val="22"/>
          <w:szCs w:val="22"/>
        </w:rPr>
        <w:t xml:space="preserve"> asking for the shows for student wages.</w:t>
      </w:r>
      <w:r w:rsidRPr="1DE38AB8" w:rsidR="6BE3263F">
        <w:rPr>
          <w:rFonts w:ascii="Arial" w:hAnsi="Arial"/>
          <w:sz w:val="22"/>
          <w:szCs w:val="22"/>
        </w:rPr>
        <w:t xml:space="preserve"> Go ahead, Miller. </w:t>
      </w:r>
    </w:p>
    <w:p xmlns:wp14="http://schemas.microsoft.com/office/word/2010/wordml" w14:paraId="1231BE67" wp14:textId="77777777">
      <w:pPr>
        <w:spacing w:after="0"/>
      </w:pPr>
    </w:p>
    <w:p xmlns:wp14="http://schemas.microsoft.com/office/word/2010/wordml" w14:paraId="5286BBE2" wp14:textId="77777777">
      <w:pPr>
        <w:spacing w:after="0"/>
      </w:pPr>
      <w:r w:rsidRPr="1DE38AB8" w:rsidR="1DE38AB8">
        <w:rPr>
          <w:rFonts w:ascii="Arial" w:hAnsi="Arial"/>
          <w:color w:val="5D7284"/>
          <w:sz w:val="22"/>
          <w:szCs w:val="22"/>
        </w:rPr>
        <w:t>23:37</w:t>
      </w:r>
    </w:p>
    <w:p w:rsidR="21207F5E" w:rsidP="1DE38AB8" w:rsidRDefault="21207F5E" w14:paraId="54A0BEA5" w14:textId="42EFF87A">
      <w:pPr>
        <w:spacing w:after="0"/>
        <w:rPr>
          <w:rFonts w:ascii="Arial" w:hAnsi="Arial"/>
          <w:b w:val="1"/>
          <w:bCs w:val="1"/>
          <w:sz w:val="22"/>
          <w:szCs w:val="22"/>
        </w:rPr>
      </w:pPr>
      <w:r w:rsidRPr="1DE38AB8" w:rsidR="21207F5E">
        <w:rPr>
          <w:rFonts w:ascii="Arial" w:hAnsi="Arial"/>
          <w:b w:val="1"/>
          <w:bCs w:val="1"/>
          <w:sz w:val="22"/>
          <w:szCs w:val="22"/>
        </w:rPr>
        <w:t>Representative Miller:</w:t>
      </w:r>
    </w:p>
    <w:p xmlns:wp14="http://schemas.microsoft.com/office/word/2010/wordml" w:rsidP="1DE38AB8" w14:paraId="36FEB5B0" wp14:textId="1BCE0741">
      <w:pPr>
        <w:spacing w:after="0"/>
        <w:rPr>
          <w:rFonts w:ascii="Arial" w:hAnsi="Arial"/>
          <w:sz w:val="22"/>
          <w:szCs w:val="22"/>
        </w:rPr>
      </w:pPr>
      <w:r w:rsidRPr="1DE38AB8" w:rsidR="1DE38AB8">
        <w:rPr>
          <w:rFonts w:ascii="Arial" w:hAnsi="Arial"/>
          <w:sz w:val="22"/>
          <w:szCs w:val="22"/>
        </w:rPr>
        <w:t>Lawrence</w:t>
      </w:r>
      <w:r w:rsidRPr="1DE38AB8" w:rsidR="51568C3B">
        <w:rPr>
          <w:rFonts w:ascii="Arial" w:hAnsi="Arial"/>
          <w:sz w:val="22"/>
          <w:szCs w:val="22"/>
        </w:rPr>
        <w:t xml:space="preserve"> Miller, G</w:t>
      </w:r>
      <w:r w:rsidRPr="1DE38AB8" w:rsidR="1DE38AB8">
        <w:rPr>
          <w:rFonts w:ascii="Arial" w:hAnsi="Arial"/>
          <w:sz w:val="22"/>
          <w:szCs w:val="22"/>
        </w:rPr>
        <w:t xml:space="preserve">PSA President, </w:t>
      </w:r>
      <w:r w:rsidRPr="1DE38AB8" w:rsidR="1DE38AB8">
        <w:rPr>
          <w:rFonts w:ascii="Arial" w:hAnsi="Arial"/>
          <w:sz w:val="22"/>
          <w:szCs w:val="22"/>
        </w:rPr>
        <w:t xml:space="preserve">I believe that </w:t>
      </w:r>
      <w:r w:rsidRPr="1DE38AB8" w:rsidR="137D0326">
        <w:rPr>
          <w:rFonts w:ascii="Arial" w:hAnsi="Arial"/>
          <w:sz w:val="22"/>
          <w:szCs w:val="22"/>
        </w:rPr>
        <w:t>Representative Nevil</w:t>
      </w:r>
      <w:r w:rsidRPr="1DE38AB8" w:rsidR="137D0326">
        <w:rPr>
          <w:rFonts w:ascii="Arial" w:hAnsi="Arial"/>
          <w:sz w:val="22"/>
          <w:szCs w:val="22"/>
        </w:rPr>
        <w:t xml:space="preserve"> </w:t>
      </w:r>
      <w:r w:rsidRPr="1DE38AB8" w:rsidR="1DE38AB8">
        <w:rPr>
          <w:rFonts w:ascii="Arial" w:hAnsi="Arial"/>
          <w:sz w:val="22"/>
          <w:szCs w:val="22"/>
        </w:rPr>
        <w:t xml:space="preserve">brought this up and was about the specific art installation like interactive art installation that they were talking about, we wanted to figure out what engagement metrics we could see based </w:t>
      </w:r>
      <w:r w:rsidRPr="1DE38AB8" w:rsidR="1DE38AB8">
        <w:rPr>
          <w:rFonts w:ascii="Arial" w:hAnsi="Arial"/>
          <w:sz w:val="22"/>
          <w:szCs w:val="22"/>
        </w:rPr>
        <w:t>off of</w:t>
      </w:r>
      <w:r w:rsidRPr="1DE38AB8" w:rsidR="1DE38AB8">
        <w:rPr>
          <w:rFonts w:ascii="Arial" w:hAnsi="Arial"/>
          <w:sz w:val="22"/>
          <w:szCs w:val="22"/>
        </w:rPr>
        <w:t xml:space="preserve"> the installations they currently </w:t>
      </w:r>
      <w:r w:rsidRPr="1DE38AB8" w:rsidR="2CDA4E95">
        <w:rPr>
          <w:rFonts w:ascii="Arial" w:hAnsi="Arial"/>
          <w:sz w:val="22"/>
          <w:szCs w:val="22"/>
        </w:rPr>
        <w:t>have.</w:t>
      </w:r>
    </w:p>
    <w:p w:rsidR="1DE38AB8" w:rsidP="1DE38AB8" w:rsidRDefault="1DE38AB8" w14:paraId="7234458C" w14:textId="0CC3F0B3">
      <w:pPr>
        <w:spacing w:after="0"/>
        <w:rPr>
          <w:rFonts w:ascii="Arial" w:hAnsi="Arial"/>
          <w:color w:val="5D7284"/>
          <w:sz w:val="22"/>
          <w:szCs w:val="22"/>
        </w:rPr>
      </w:pPr>
    </w:p>
    <w:p xmlns:wp14="http://schemas.microsoft.com/office/word/2010/wordml" w14:paraId="371D0292" wp14:textId="77777777">
      <w:pPr>
        <w:spacing w:after="0"/>
      </w:pPr>
      <w:r w:rsidRPr="1DE38AB8" w:rsidR="1DE38AB8">
        <w:rPr>
          <w:rFonts w:ascii="Arial" w:hAnsi="Arial"/>
          <w:color w:val="5D7284"/>
          <w:sz w:val="22"/>
          <w:szCs w:val="22"/>
        </w:rPr>
        <w:t>24:09</w:t>
      </w:r>
    </w:p>
    <w:p w:rsidR="16AFB0C5" w:rsidP="1DE38AB8" w:rsidRDefault="16AFB0C5" w14:paraId="5437A147" w14:textId="4E1C1C0B">
      <w:pPr>
        <w:spacing w:after="0"/>
        <w:rPr>
          <w:rFonts w:ascii="Arial" w:hAnsi="Arial"/>
          <w:b w:val="1"/>
          <w:bCs w:val="1"/>
          <w:sz w:val="22"/>
          <w:szCs w:val="22"/>
        </w:rPr>
      </w:pPr>
      <w:r w:rsidRPr="1DE38AB8" w:rsidR="16AFB0C5">
        <w:rPr>
          <w:rFonts w:ascii="Arial" w:hAnsi="Arial"/>
          <w:b w:val="1"/>
          <w:bCs w:val="1"/>
          <w:sz w:val="22"/>
          <w:szCs w:val="22"/>
        </w:rPr>
        <w:t>Chair Rodriguez:</w:t>
      </w:r>
    </w:p>
    <w:p xmlns:wp14="http://schemas.microsoft.com/office/word/2010/wordml" w14:paraId="3BA4B824" wp14:textId="58EB41B2">
      <w:pPr>
        <w:spacing w:after="0"/>
      </w:pPr>
      <w:r w:rsidRPr="1DE38AB8" w:rsidR="1DE38AB8">
        <w:rPr>
          <w:rFonts w:ascii="Arial" w:hAnsi="Arial"/>
          <w:sz w:val="22"/>
          <w:szCs w:val="22"/>
        </w:rPr>
        <w:t xml:space="preserve">Anything else related to the Center for Performing Arts, </w:t>
      </w:r>
      <w:r w:rsidRPr="1DE38AB8" w:rsidR="50973E83">
        <w:rPr>
          <w:rFonts w:ascii="Arial" w:hAnsi="Arial"/>
          <w:sz w:val="22"/>
          <w:szCs w:val="22"/>
        </w:rPr>
        <w:t xml:space="preserve">Chief </w:t>
      </w:r>
      <w:r w:rsidRPr="1DE38AB8" w:rsidR="50973E83">
        <w:rPr>
          <w:rFonts w:ascii="Arial" w:hAnsi="Arial"/>
          <w:sz w:val="22"/>
          <w:szCs w:val="22"/>
        </w:rPr>
        <w:t>B</w:t>
      </w:r>
      <w:r w:rsidRPr="1DE38AB8" w:rsidR="1DE38AB8">
        <w:rPr>
          <w:rFonts w:ascii="Arial" w:hAnsi="Arial"/>
          <w:sz w:val="22"/>
          <w:szCs w:val="22"/>
        </w:rPr>
        <w:t>udget</w:t>
      </w:r>
      <w:r w:rsidRPr="1DE38AB8" w:rsidR="1DE38AB8">
        <w:rPr>
          <w:rFonts w:ascii="Arial" w:hAnsi="Arial"/>
          <w:sz w:val="22"/>
          <w:szCs w:val="22"/>
        </w:rPr>
        <w:t xml:space="preserve"> and </w:t>
      </w:r>
      <w:r w:rsidRPr="1DE38AB8" w:rsidR="07096F4E">
        <w:rPr>
          <w:rFonts w:ascii="Arial" w:hAnsi="Arial"/>
          <w:sz w:val="22"/>
          <w:szCs w:val="22"/>
        </w:rPr>
        <w:t>P</w:t>
      </w:r>
      <w:r w:rsidRPr="1DE38AB8" w:rsidR="1DE38AB8">
        <w:rPr>
          <w:rFonts w:ascii="Arial" w:hAnsi="Arial"/>
          <w:sz w:val="22"/>
          <w:szCs w:val="22"/>
        </w:rPr>
        <w:t xml:space="preserve">lanning </w:t>
      </w:r>
      <w:r w:rsidRPr="1DE38AB8" w:rsidR="70D7FED8">
        <w:rPr>
          <w:rFonts w:ascii="Arial" w:hAnsi="Arial"/>
          <w:sz w:val="22"/>
          <w:szCs w:val="22"/>
        </w:rPr>
        <w:t>E</w:t>
      </w:r>
      <w:r w:rsidRPr="1DE38AB8" w:rsidR="1DE38AB8">
        <w:rPr>
          <w:rFonts w:ascii="Arial" w:hAnsi="Arial"/>
          <w:sz w:val="22"/>
          <w:szCs w:val="22"/>
        </w:rPr>
        <w:t>xecutive</w:t>
      </w:r>
      <w:r w:rsidRPr="1DE38AB8" w:rsidR="5958E7ED">
        <w:rPr>
          <w:rFonts w:ascii="Arial" w:hAnsi="Arial"/>
          <w:sz w:val="22"/>
          <w:szCs w:val="22"/>
        </w:rPr>
        <w:t>.</w:t>
      </w:r>
    </w:p>
    <w:p xmlns:wp14="http://schemas.microsoft.com/office/word/2010/wordml" w14:paraId="30D7AA69" wp14:textId="77777777">
      <w:pPr>
        <w:spacing w:after="0"/>
      </w:pPr>
    </w:p>
    <w:p xmlns:wp14="http://schemas.microsoft.com/office/word/2010/wordml" w14:paraId="22A692C8" wp14:textId="77777777">
      <w:pPr>
        <w:spacing w:after="0"/>
      </w:pPr>
      <w:r w:rsidRPr="1DE38AB8" w:rsidR="1DE38AB8">
        <w:rPr>
          <w:rFonts w:ascii="Arial" w:hAnsi="Arial"/>
          <w:color w:val="5D7284"/>
          <w:sz w:val="22"/>
          <w:szCs w:val="22"/>
        </w:rPr>
        <w:t>24:15</w:t>
      </w:r>
    </w:p>
    <w:p xmlns:wp14="http://schemas.microsoft.com/office/word/2010/wordml" w:rsidP="1DE38AB8" w14:paraId="7F84A2B2" wp14:textId="4B62B09A">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1DE38AB8" w:rsidR="34A4337E">
        <w:rPr>
          <w:rFonts w:ascii="Arial" w:hAnsi="Arial"/>
          <w:b w:val="1"/>
          <w:bCs w:val="1"/>
          <w:sz w:val="22"/>
          <w:szCs w:val="22"/>
        </w:rPr>
        <w:t xml:space="preserve">Chief Budget Planning Executive </w:t>
      </w:r>
      <w:r w:rsidRPr="1DE38AB8" w:rsidR="34A4337E">
        <w:rPr>
          <w:rFonts w:ascii="Arial" w:hAnsi="Arial"/>
          <w:b w:val="1"/>
          <w:bCs w:val="1"/>
          <w:sz w:val="22"/>
          <w:szCs w:val="22"/>
        </w:rPr>
        <w:t>Kurtz:</w:t>
      </w:r>
    </w:p>
    <w:p xmlns:wp14="http://schemas.microsoft.com/office/word/2010/wordml" w:rsidP="1DE38AB8" w14:paraId="7FA3313C" wp14:textId="23DE24D7">
      <w:pPr>
        <w:pStyle w:val="Normal"/>
        <w:suppressLineNumbers w:val="0"/>
        <w:bidi w:val="0"/>
        <w:spacing w:before="0" w:beforeAutospacing="off" w:after="0" w:afterAutospacing="off" w:line="276" w:lineRule="auto"/>
        <w:ind w:left="0" w:right="0"/>
        <w:jc w:val="left"/>
      </w:pPr>
      <w:r w:rsidRPr="1DE38AB8" w:rsidR="34A4337E">
        <w:rPr>
          <w:rFonts w:ascii="Arial" w:hAnsi="Arial"/>
          <w:sz w:val="22"/>
          <w:szCs w:val="22"/>
        </w:rPr>
        <w:t>Chief Budget Planning Executive Kurtz</w:t>
      </w:r>
      <w:r w:rsidRPr="1DE38AB8" w:rsidR="1DE38AB8">
        <w:rPr>
          <w:rFonts w:ascii="Arial" w:hAnsi="Arial"/>
          <w:sz w:val="22"/>
          <w:szCs w:val="22"/>
        </w:rPr>
        <w:t xml:space="preserve">, this </w:t>
      </w:r>
      <w:r w:rsidRPr="1DE38AB8" w:rsidR="65189D62">
        <w:rPr>
          <w:rFonts w:ascii="Arial" w:hAnsi="Arial"/>
          <w:sz w:val="22"/>
          <w:szCs w:val="22"/>
        </w:rPr>
        <w:t xml:space="preserve">swing </w:t>
      </w:r>
      <w:r w:rsidRPr="1DE38AB8" w:rsidR="1DE38AB8">
        <w:rPr>
          <w:rFonts w:ascii="Arial" w:hAnsi="Arial"/>
          <w:sz w:val="22"/>
          <w:szCs w:val="22"/>
        </w:rPr>
        <w:t>installation is a part of a bigger organization call</w:t>
      </w:r>
      <w:r w:rsidRPr="1DE38AB8" w:rsidR="1DE38AB8">
        <w:rPr>
          <w:rFonts w:ascii="Arial" w:hAnsi="Arial"/>
          <w:sz w:val="22"/>
          <w:szCs w:val="22"/>
        </w:rPr>
        <w:t>ed</w:t>
      </w:r>
      <w:r w:rsidRPr="1DE38AB8" w:rsidR="70B995B7">
        <w:rPr>
          <w:rFonts w:ascii="Arial" w:hAnsi="Arial"/>
          <w:sz w:val="22"/>
          <w:szCs w:val="22"/>
        </w:rPr>
        <w:t>...</w:t>
      </w:r>
      <w:r w:rsidRPr="1DE38AB8" w:rsidR="1DE38AB8">
        <w:rPr>
          <w:rFonts w:ascii="Arial" w:hAnsi="Arial"/>
          <w:sz w:val="22"/>
          <w:szCs w:val="22"/>
        </w:rPr>
        <w:t xml:space="preserve"> I </w:t>
      </w:r>
      <w:r w:rsidRPr="1DE38AB8" w:rsidR="1DE38AB8">
        <w:rPr>
          <w:rFonts w:ascii="Arial" w:hAnsi="Arial"/>
          <w:sz w:val="22"/>
          <w:szCs w:val="22"/>
        </w:rPr>
        <w:t>don't</w:t>
      </w:r>
      <w:r w:rsidRPr="1DE38AB8" w:rsidR="1DE38AB8">
        <w:rPr>
          <w:rFonts w:ascii="Arial" w:hAnsi="Arial"/>
          <w:sz w:val="22"/>
          <w:szCs w:val="22"/>
        </w:rPr>
        <w:t xml:space="preserve"> remember the name of it, but they have installations across the big 10 universities and elsewhere. </w:t>
      </w:r>
      <w:r w:rsidRPr="1DE38AB8" w:rsidR="1DE38AB8">
        <w:rPr>
          <w:rFonts w:ascii="Arial" w:hAnsi="Arial"/>
          <w:sz w:val="22"/>
          <w:szCs w:val="22"/>
        </w:rPr>
        <w:t>That's</w:t>
      </w:r>
      <w:r w:rsidRPr="1DE38AB8" w:rsidR="1DE38AB8">
        <w:rPr>
          <w:rFonts w:ascii="Arial" w:hAnsi="Arial"/>
          <w:sz w:val="22"/>
          <w:szCs w:val="22"/>
        </w:rPr>
        <w:t xml:space="preserve"> all they provided there is no</w:t>
      </w:r>
      <w:r w:rsidRPr="1DE38AB8" w:rsidR="6B7F33C6">
        <w:rPr>
          <w:rFonts w:ascii="Arial" w:hAnsi="Arial"/>
          <w:sz w:val="22"/>
          <w:szCs w:val="22"/>
        </w:rPr>
        <w:t>...</w:t>
      </w:r>
      <w:r w:rsidRPr="1DE38AB8" w:rsidR="1DE38AB8">
        <w:rPr>
          <w:rFonts w:ascii="Arial" w:hAnsi="Arial"/>
          <w:sz w:val="22"/>
          <w:szCs w:val="22"/>
        </w:rPr>
        <w:t xml:space="preserve"> and </w:t>
      </w:r>
      <w:r w:rsidRPr="1DE38AB8" w:rsidR="1DE38AB8">
        <w:rPr>
          <w:rFonts w:ascii="Arial" w:hAnsi="Arial"/>
          <w:sz w:val="22"/>
          <w:szCs w:val="22"/>
        </w:rPr>
        <w:t>it's</w:t>
      </w:r>
      <w:r w:rsidRPr="1DE38AB8" w:rsidR="1DE38AB8">
        <w:rPr>
          <w:rFonts w:ascii="Arial" w:hAnsi="Arial"/>
          <w:sz w:val="22"/>
          <w:szCs w:val="22"/>
        </w:rPr>
        <w:t xml:space="preserve"> obviously </w:t>
      </w:r>
      <w:r w:rsidRPr="1DE38AB8" w:rsidR="1DE38AB8">
        <w:rPr>
          <w:rFonts w:ascii="Arial" w:hAnsi="Arial"/>
          <w:sz w:val="22"/>
          <w:szCs w:val="22"/>
        </w:rPr>
        <w:t>outdoor</w:t>
      </w:r>
      <w:r w:rsidRPr="1DE38AB8" w:rsidR="1DE38AB8">
        <w:rPr>
          <w:rFonts w:ascii="Arial" w:hAnsi="Arial"/>
          <w:sz w:val="22"/>
          <w:szCs w:val="22"/>
        </w:rPr>
        <w:t xml:space="preserve"> installation. </w:t>
      </w:r>
      <w:r w:rsidRPr="1DE38AB8" w:rsidR="1DE38AB8">
        <w:rPr>
          <w:rFonts w:ascii="Arial" w:hAnsi="Arial"/>
          <w:sz w:val="22"/>
          <w:szCs w:val="22"/>
        </w:rPr>
        <w:t>So</w:t>
      </w:r>
      <w:r w:rsidRPr="1DE38AB8" w:rsidR="1DE38AB8">
        <w:rPr>
          <w:rFonts w:ascii="Arial" w:hAnsi="Arial"/>
          <w:sz w:val="22"/>
          <w:szCs w:val="22"/>
        </w:rPr>
        <w:t xml:space="preserve"> the engagement would come with people passing it where people go into it. And that </w:t>
      </w:r>
      <w:r w:rsidRPr="1DE38AB8" w:rsidR="1DE38AB8">
        <w:rPr>
          <w:rFonts w:ascii="Arial" w:hAnsi="Arial"/>
          <w:sz w:val="22"/>
          <w:szCs w:val="22"/>
        </w:rPr>
        <w:t>wasn't</w:t>
      </w:r>
      <w:r w:rsidRPr="1DE38AB8" w:rsidR="1DE38AB8">
        <w:rPr>
          <w:rFonts w:ascii="Arial" w:hAnsi="Arial"/>
          <w:sz w:val="22"/>
          <w:szCs w:val="22"/>
        </w:rPr>
        <w:t xml:space="preserve"> provided </w:t>
      </w:r>
      <w:r w:rsidRPr="1DE38AB8" w:rsidR="1BB572B4">
        <w:rPr>
          <w:rFonts w:ascii="Arial" w:hAnsi="Arial"/>
          <w:sz w:val="22"/>
          <w:szCs w:val="22"/>
        </w:rPr>
        <w:t xml:space="preserve">and </w:t>
      </w:r>
      <w:r w:rsidRPr="1DE38AB8" w:rsidR="1DE38AB8">
        <w:rPr>
          <w:rFonts w:ascii="Arial" w:hAnsi="Arial"/>
          <w:sz w:val="22"/>
          <w:szCs w:val="22"/>
        </w:rPr>
        <w:t xml:space="preserve">I </w:t>
      </w:r>
      <w:r w:rsidRPr="1DE38AB8" w:rsidR="1DE38AB8">
        <w:rPr>
          <w:rFonts w:ascii="Arial" w:hAnsi="Arial"/>
          <w:sz w:val="22"/>
          <w:szCs w:val="22"/>
        </w:rPr>
        <w:t>don't</w:t>
      </w:r>
      <w:r w:rsidRPr="1DE38AB8" w:rsidR="1DE38AB8">
        <w:rPr>
          <w:rFonts w:ascii="Arial" w:hAnsi="Arial"/>
          <w:sz w:val="22"/>
          <w:szCs w:val="22"/>
        </w:rPr>
        <w:t xml:space="preserve"> know if there was even a feasibility study ran on the success of multiple locations or specific locations over the other. </w:t>
      </w:r>
      <w:r w:rsidRPr="1DE38AB8" w:rsidR="1DE38AB8">
        <w:rPr>
          <w:rFonts w:ascii="Arial" w:hAnsi="Arial"/>
          <w:sz w:val="22"/>
          <w:szCs w:val="22"/>
        </w:rPr>
        <w:t>So</w:t>
      </w:r>
      <w:r w:rsidRPr="1DE38AB8" w:rsidR="1DE38AB8">
        <w:rPr>
          <w:rFonts w:ascii="Arial" w:hAnsi="Arial"/>
          <w:sz w:val="22"/>
          <w:szCs w:val="22"/>
        </w:rPr>
        <w:t xml:space="preserve"> at this point, unless they come back with a lot of information if they </w:t>
      </w:r>
      <w:r w:rsidRPr="1DE38AB8" w:rsidR="1DE38AB8">
        <w:rPr>
          <w:rFonts w:ascii="Arial" w:hAnsi="Arial"/>
          <w:sz w:val="22"/>
          <w:szCs w:val="22"/>
        </w:rPr>
        <w:t>withheld</w:t>
      </w:r>
      <w:r w:rsidRPr="1DE38AB8" w:rsidR="1DE38AB8">
        <w:rPr>
          <w:rFonts w:ascii="Arial" w:hAnsi="Arial"/>
          <w:sz w:val="22"/>
          <w:szCs w:val="22"/>
        </w:rPr>
        <w:t xml:space="preserve"> I </w:t>
      </w:r>
      <w:r w:rsidRPr="1DE38AB8" w:rsidR="1DE38AB8">
        <w:rPr>
          <w:rFonts w:ascii="Arial" w:hAnsi="Arial"/>
          <w:sz w:val="22"/>
          <w:szCs w:val="22"/>
        </w:rPr>
        <w:t>don't</w:t>
      </w:r>
      <w:r w:rsidRPr="1DE38AB8" w:rsidR="1DE38AB8">
        <w:rPr>
          <w:rFonts w:ascii="Arial" w:hAnsi="Arial"/>
          <w:sz w:val="22"/>
          <w:szCs w:val="22"/>
        </w:rPr>
        <w:t xml:space="preserve"> know if </w:t>
      </w:r>
      <w:r w:rsidRPr="1DE38AB8" w:rsidR="1DE38AB8">
        <w:rPr>
          <w:rFonts w:ascii="Arial" w:hAnsi="Arial"/>
          <w:sz w:val="22"/>
          <w:szCs w:val="22"/>
        </w:rPr>
        <w:t>it's</w:t>
      </w:r>
      <w:r w:rsidRPr="1DE38AB8" w:rsidR="1DE38AB8">
        <w:rPr>
          <w:rFonts w:ascii="Arial" w:hAnsi="Arial"/>
          <w:sz w:val="22"/>
          <w:szCs w:val="22"/>
        </w:rPr>
        <w:t xml:space="preserve"> readily available.</w:t>
      </w:r>
    </w:p>
    <w:p xmlns:wp14="http://schemas.microsoft.com/office/word/2010/wordml" w14:paraId="7196D064" wp14:textId="77777777">
      <w:pPr>
        <w:spacing w:after="0"/>
      </w:pPr>
    </w:p>
    <w:p xmlns:wp14="http://schemas.microsoft.com/office/word/2010/wordml" w14:paraId="1121B413" wp14:textId="77777777">
      <w:pPr>
        <w:spacing w:after="0"/>
      </w:pPr>
      <w:r w:rsidRPr="1DE38AB8" w:rsidR="1DE38AB8">
        <w:rPr>
          <w:rFonts w:ascii="Arial" w:hAnsi="Arial"/>
          <w:color w:val="5D7284"/>
          <w:sz w:val="22"/>
          <w:szCs w:val="22"/>
        </w:rPr>
        <w:t>24:54</w:t>
      </w:r>
    </w:p>
    <w:p w:rsidR="177487EE" w:rsidP="1DE38AB8" w:rsidRDefault="177487EE" w14:paraId="65AEADA4" w14:textId="139DA899">
      <w:pPr>
        <w:spacing w:after="0"/>
        <w:rPr>
          <w:rFonts w:ascii="Arial" w:hAnsi="Arial"/>
          <w:b w:val="1"/>
          <w:bCs w:val="1"/>
          <w:sz w:val="22"/>
          <w:szCs w:val="22"/>
        </w:rPr>
      </w:pPr>
      <w:r w:rsidRPr="1DE38AB8" w:rsidR="177487EE">
        <w:rPr>
          <w:rFonts w:ascii="Arial" w:hAnsi="Arial"/>
          <w:b w:val="1"/>
          <w:bCs w:val="1"/>
          <w:sz w:val="22"/>
          <w:szCs w:val="22"/>
        </w:rPr>
        <w:t>Chair Rodriguez:</w:t>
      </w:r>
    </w:p>
    <w:p xmlns:wp14="http://schemas.microsoft.com/office/word/2010/wordml" w:rsidP="1DE38AB8" w14:paraId="08006242" wp14:textId="55AF6F73">
      <w:pPr>
        <w:spacing w:after="0"/>
        <w:rPr>
          <w:rFonts w:ascii="Arial" w:hAnsi="Arial"/>
          <w:sz w:val="22"/>
          <w:szCs w:val="22"/>
        </w:rPr>
      </w:pPr>
      <w:r w:rsidRPr="1DE38AB8" w:rsidR="1DE38AB8">
        <w:rPr>
          <w:rFonts w:ascii="Arial" w:hAnsi="Arial"/>
          <w:sz w:val="22"/>
          <w:szCs w:val="22"/>
        </w:rPr>
        <w:t xml:space="preserve">Representative </w:t>
      </w:r>
      <w:r w:rsidRPr="1DE38AB8" w:rsidR="2029BFF0">
        <w:rPr>
          <w:rFonts w:ascii="Arial" w:hAnsi="Arial"/>
          <w:sz w:val="22"/>
          <w:szCs w:val="22"/>
        </w:rPr>
        <w:t>Nevil.</w:t>
      </w:r>
    </w:p>
    <w:p xmlns:wp14="http://schemas.microsoft.com/office/word/2010/wordml" w14:paraId="34FF1C98" wp14:textId="77777777">
      <w:pPr>
        <w:spacing w:after="0"/>
      </w:pPr>
    </w:p>
    <w:p xmlns:wp14="http://schemas.microsoft.com/office/word/2010/wordml" w14:paraId="11472E74" wp14:textId="77777777">
      <w:pPr>
        <w:spacing w:after="0"/>
      </w:pPr>
      <w:r w:rsidRPr="1DE38AB8" w:rsidR="1DE38AB8">
        <w:rPr>
          <w:rFonts w:ascii="Arial" w:hAnsi="Arial"/>
          <w:color w:val="5D7284"/>
          <w:sz w:val="22"/>
          <w:szCs w:val="22"/>
        </w:rPr>
        <w:t>24:56</w:t>
      </w:r>
    </w:p>
    <w:p w:rsidR="4A31B4B0" w:rsidP="1DE38AB8" w:rsidRDefault="4A31B4B0" w14:paraId="0A7CF5F2" w14:textId="1EF96182">
      <w:pPr>
        <w:spacing w:after="0"/>
        <w:rPr>
          <w:rFonts w:ascii="Arial" w:hAnsi="Arial"/>
          <w:b w:val="1"/>
          <w:bCs w:val="1"/>
          <w:sz w:val="22"/>
          <w:szCs w:val="22"/>
        </w:rPr>
      </w:pPr>
      <w:r w:rsidRPr="1DE38AB8" w:rsidR="4A31B4B0">
        <w:rPr>
          <w:rFonts w:ascii="Arial" w:hAnsi="Arial"/>
          <w:b w:val="1"/>
          <w:bCs w:val="1"/>
          <w:sz w:val="22"/>
          <w:szCs w:val="22"/>
        </w:rPr>
        <w:t>Representative Nevil:</w:t>
      </w:r>
    </w:p>
    <w:p xmlns:wp14="http://schemas.microsoft.com/office/word/2010/wordml" w14:paraId="6D74B591" wp14:textId="5DC30E34">
      <w:pPr>
        <w:spacing w:after="0"/>
      </w:pPr>
      <w:r w:rsidRPr="1DE38AB8" w:rsidR="1DE38AB8">
        <w:rPr>
          <w:rFonts w:ascii="Arial" w:hAnsi="Arial"/>
          <w:sz w:val="22"/>
          <w:szCs w:val="22"/>
        </w:rPr>
        <w:t xml:space="preserve">Representative </w:t>
      </w:r>
      <w:r w:rsidRPr="1DE38AB8" w:rsidR="4925A3DC">
        <w:rPr>
          <w:rFonts w:ascii="Arial" w:hAnsi="Arial"/>
          <w:sz w:val="22"/>
          <w:szCs w:val="22"/>
        </w:rPr>
        <w:t xml:space="preserve">Nevil, At-Large Rep. If </w:t>
      </w:r>
      <w:r w:rsidRPr="1DE38AB8" w:rsidR="1DE38AB8">
        <w:rPr>
          <w:rFonts w:ascii="Arial" w:hAnsi="Arial"/>
          <w:sz w:val="22"/>
          <w:szCs w:val="22"/>
        </w:rPr>
        <w:t>we could just ge</w:t>
      </w:r>
      <w:r w:rsidRPr="1DE38AB8" w:rsidR="1DE38AB8">
        <w:rPr>
          <w:rFonts w:ascii="Arial" w:hAnsi="Arial"/>
          <w:sz w:val="22"/>
          <w:szCs w:val="22"/>
        </w:rPr>
        <w:t>t possibly estima</w:t>
      </w:r>
      <w:r w:rsidRPr="1DE38AB8" w:rsidR="1DE38AB8">
        <w:rPr>
          <w:rFonts w:ascii="Arial" w:hAnsi="Arial"/>
          <w:sz w:val="22"/>
          <w:szCs w:val="22"/>
        </w:rPr>
        <w:t>te they have that informatio</w:t>
      </w:r>
      <w:r w:rsidRPr="1DE38AB8" w:rsidR="1DE38AB8">
        <w:rPr>
          <w:rFonts w:ascii="Arial" w:hAnsi="Arial"/>
          <w:sz w:val="22"/>
          <w:szCs w:val="22"/>
        </w:rPr>
        <w:t xml:space="preserve">n that I think </w:t>
      </w:r>
      <w:r w:rsidRPr="1DE38AB8" w:rsidR="1DE38AB8">
        <w:rPr>
          <w:rFonts w:ascii="Arial" w:hAnsi="Arial"/>
          <w:sz w:val="22"/>
          <w:szCs w:val="22"/>
        </w:rPr>
        <w:t>it was also they were increasing student workers in those spaces. An</w:t>
      </w:r>
      <w:r w:rsidRPr="1DE38AB8" w:rsidR="1DE38AB8">
        <w:rPr>
          <w:rFonts w:ascii="Arial" w:hAnsi="Arial"/>
          <w:sz w:val="22"/>
          <w:szCs w:val="22"/>
        </w:rPr>
        <w:t xml:space="preserve">d I think </w:t>
      </w:r>
      <w:r w:rsidRPr="1DE38AB8" w:rsidR="1DE38AB8">
        <w:rPr>
          <w:rFonts w:ascii="Arial" w:hAnsi="Arial"/>
          <w:sz w:val="22"/>
          <w:szCs w:val="22"/>
        </w:rPr>
        <w:t>we were curious as to the demand or need for those student workers, wha</w:t>
      </w:r>
      <w:r w:rsidRPr="1DE38AB8" w:rsidR="1DE38AB8">
        <w:rPr>
          <w:rFonts w:ascii="Arial" w:hAnsi="Arial"/>
          <w:sz w:val="22"/>
          <w:szCs w:val="22"/>
        </w:rPr>
        <w:t>t they'</w:t>
      </w:r>
      <w:r w:rsidRPr="1DE38AB8" w:rsidR="1DE38AB8">
        <w:rPr>
          <w:rFonts w:ascii="Arial" w:hAnsi="Arial"/>
          <w:sz w:val="22"/>
          <w:szCs w:val="22"/>
        </w:rPr>
        <w:t>re based on their engagement numbers.</w:t>
      </w:r>
    </w:p>
    <w:p xmlns:wp14="http://schemas.microsoft.com/office/word/2010/wordml" w14:paraId="6D072C0D" wp14:textId="77777777">
      <w:pPr>
        <w:spacing w:after="0"/>
      </w:pPr>
    </w:p>
    <w:p xmlns:wp14="http://schemas.microsoft.com/office/word/2010/wordml" w14:paraId="5A428842" wp14:textId="77777777">
      <w:pPr>
        <w:spacing w:after="0"/>
      </w:pPr>
      <w:r w:rsidRPr="1DE38AB8" w:rsidR="1DE38AB8">
        <w:rPr>
          <w:rFonts w:ascii="Arial" w:hAnsi="Arial"/>
          <w:color w:val="5D7284"/>
          <w:sz w:val="22"/>
          <w:szCs w:val="22"/>
        </w:rPr>
        <w:t>25:20</w:t>
      </w:r>
    </w:p>
    <w:p w:rsidR="5BFBD161" w:rsidP="1DE38AB8" w:rsidRDefault="5BFBD161" w14:paraId="1C66D4C4" w14:textId="653F671D">
      <w:pPr>
        <w:spacing w:after="0"/>
        <w:rPr>
          <w:rFonts w:ascii="Arial" w:hAnsi="Arial"/>
          <w:b w:val="1"/>
          <w:bCs w:val="1"/>
          <w:sz w:val="22"/>
          <w:szCs w:val="22"/>
        </w:rPr>
      </w:pPr>
      <w:r w:rsidRPr="1DE38AB8" w:rsidR="5BFBD161">
        <w:rPr>
          <w:rFonts w:ascii="Arial" w:hAnsi="Arial"/>
          <w:b w:val="1"/>
          <w:bCs w:val="1"/>
          <w:sz w:val="22"/>
          <w:szCs w:val="22"/>
        </w:rPr>
        <w:t>Chair Rodriguez:</w:t>
      </w:r>
    </w:p>
    <w:p xmlns:wp14="http://schemas.microsoft.com/office/word/2010/wordml" w:rsidP="1DE38AB8" w14:paraId="4FA2EEFF" wp14:textId="5806F346">
      <w:pPr>
        <w:spacing w:after="0"/>
        <w:rPr>
          <w:rFonts w:ascii="Arial" w:hAnsi="Arial"/>
          <w:sz w:val="22"/>
          <w:szCs w:val="22"/>
        </w:rPr>
      </w:pPr>
      <w:r w:rsidRPr="1DE38AB8" w:rsidR="1DE38AB8">
        <w:rPr>
          <w:rFonts w:ascii="Arial" w:hAnsi="Arial"/>
          <w:sz w:val="22"/>
          <w:szCs w:val="22"/>
        </w:rPr>
        <w:t>Any other points related to</w:t>
      </w:r>
      <w:r w:rsidRPr="1DE38AB8" w:rsidR="4FC93C99">
        <w:rPr>
          <w:rFonts w:ascii="Arial" w:hAnsi="Arial"/>
          <w:sz w:val="22"/>
          <w:szCs w:val="22"/>
        </w:rPr>
        <w:t xml:space="preserve"> </w:t>
      </w:r>
      <w:r w:rsidRPr="1DE38AB8" w:rsidR="1DE38AB8">
        <w:rPr>
          <w:rFonts w:ascii="Arial" w:hAnsi="Arial"/>
          <w:sz w:val="22"/>
          <w:szCs w:val="22"/>
        </w:rPr>
        <w:t>the Center for Performing Arts?</w:t>
      </w:r>
      <w:r w:rsidRPr="1DE38AB8" w:rsidR="2A124951">
        <w:rPr>
          <w:rFonts w:ascii="Arial" w:hAnsi="Arial"/>
          <w:sz w:val="22"/>
          <w:szCs w:val="22"/>
        </w:rPr>
        <w:t xml:space="preserve"> Seeing none, we will </w:t>
      </w:r>
      <w:r w:rsidRPr="1DE38AB8" w:rsidR="1DE38AB8">
        <w:rPr>
          <w:rFonts w:ascii="Arial" w:hAnsi="Arial"/>
          <w:sz w:val="22"/>
          <w:szCs w:val="22"/>
        </w:rPr>
        <w:t xml:space="preserve">now move into the </w:t>
      </w:r>
      <w:r w:rsidRPr="1DE38AB8" w:rsidR="1C45D8EA">
        <w:rPr>
          <w:rFonts w:ascii="Arial" w:hAnsi="Arial"/>
          <w:sz w:val="22"/>
          <w:szCs w:val="22"/>
        </w:rPr>
        <w:t>G</w:t>
      </w:r>
      <w:r w:rsidRPr="1DE38AB8" w:rsidR="1DE38AB8">
        <w:rPr>
          <w:rFonts w:ascii="Arial" w:hAnsi="Arial"/>
          <w:sz w:val="22"/>
          <w:szCs w:val="22"/>
        </w:rPr>
        <w:t xml:space="preserve">ender </w:t>
      </w:r>
      <w:r w:rsidRPr="1DE38AB8" w:rsidR="3F68F644">
        <w:rPr>
          <w:rFonts w:ascii="Arial" w:hAnsi="Arial"/>
          <w:sz w:val="22"/>
          <w:szCs w:val="22"/>
        </w:rPr>
        <w:t>E</w:t>
      </w:r>
      <w:r w:rsidRPr="1DE38AB8" w:rsidR="1DE38AB8">
        <w:rPr>
          <w:rFonts w:ascii="Arial" w:hAnsi="Arial"/>
          <w:sz w:val="22"/>
          <w:szCs w:val="22"/>
        </w:rPr>
        <w:t xml:space="preserve">quity </w:t>
      </w:r>
      <w:r w:rsidRPr="1DE38AB8" w:rsidR="0DC10EE5">
        <w:rPr>
          <w:rFonts w:ascii="Arial" w:hAnsi="Arial"/>
          <w:sz w:val="22"/>
          <w:szCs w:val="22"/>
        </w:rPr>
        <w:t>C</w:t>
      </w:r>
      <w:r w:rsidRPr="1DE38AB8" w:rsidR="1DE38AB8">
        <w:rPr>
          <w:rFonts w:ascii="Arial" w:hAnsi="Arial"/>
          <w:sz w:val="22"/>
          <w:szCs w:val="22"/>
        </w:rPr>
        <w:t>ente</w:t>
      </w:r>
      <w:r w:rsidRPr="1DE38AB8" w:rsidR="7C1C417B">
        <w:rPr>
          <w:rFonts w:ascii="Arial" w:hAnsi="Arial"/>
          <w:sz w:val="22"/>
          <w:szCs w:val="22"/>
        </w:rPr>
        <w:t>r</w:t>
      </w:r>
      <w:r w:rsidRPr="1DE38AB8" w:rsidR="1DE38AB8">
        <w:rPr>
          <w:rFonts w:ascii="Arial" w:hAnsi="Arial"/>
          <w:sz w:val="22"/>
          <w:szCs w:val="22"/>
        </w:rPr>
        <w:t xml:space="preserve">. The question posed here is </w:t>
      </w:r>
      <w:r w:rsidRPr="1DE38AB8" w:rsidR="56196D1F">
        <w:rPr>
          <w:rFonts w:ascii="Arial" w:hAnsi="Arial"/>
          <w:sz w:val="22"/>
          <w:szCs w:val="22"/>
        </w:rPr>
        <w:t>h</w:t>
      </w:r>
      <w:r w:rsidRPr="1DE38AB8" w:rsidR="1DE38AB8">
        <w:rPr>
          <w:rFonts w:ascii="Arial" w:hAnsi="Arial"/>
          <w:sz w:val="22"/>
          <w:szCs w:val="22"/>
        </w:rPr>
        <w:t>ave there been conversation</w:t>
      </w:r>
      <w:r w:rsidRPr="1DE38AB8" w:rsidR="252F81DF">
        <w:rPr>
          <w:rFonts w:ascii="Arial" w:hAnsi="Arial"/>
          <w:sz w:val="22"/>
          <w:szCs w:val="22"/>
        </w:rPr>
        <w:t>/w</w:t>
      </w:r>
      <w:r w:rsidRPr="1DE38AB8" w:rsidR="1DE38AB8">
        <w:rPr>
          <w:rFonts w:ascii="Arial" w:hAnsi="Arial"/>
          <w:sz w:val="22"/>
          <w:szCs w:val="22"/>
        </w:rPr>
        <w:t xml:space="preserve">here </w:t>
      </w:r>
      <w:r w:rsidRPr="1DE38AB8" w:rsidR="1DE38AB8">
        <w:rPr>
          <w:rFonts w:ascii="Arial" w:hAnsi="Arial"/>
          <w:sz w:val="22"/>
          <w:szCs w:val="22"/>
        </w:rPr>
        <w:t>do the conversations currently stand</w:t>
      </w:r>
      <w:r w:rsidRPr="1DE38AB8" w:rsidR="1DE38AB8">
        <w:rPr>
          <w:rFonts w:ascii="Arial" w:hAnsi="Arial"/>
          <w:sz w:val="22"/>
          <w:szCs w:val="22"/>
        </w:rPr>
        <w:t xml:space="preserve"> on moving away from programming and increasing student workers</w:t>
      </w:r>
      <w:r w:rsidRPr="1DE38AB8" w:rsidR="01CDA8E4">
        <w:rPr>
          <w:rFonts w:ascii="Arial" w:hAnsi="Arial"/>
          <w:sz w:val="22"/>
          <w:szCs w:val="22"/>
        </w:rPr>
        <w:t>?</w:t>
      </w:r>
    </w:p>
    <w:p xmlns:wp14="http://schemas.microsoft.com/office/word/2010/wordml" w:rsidP="1DE38AB8" w14:paraId="15DCF276" wp14:textId="72D71CBA">
      <w:pPr>
        <w:spacing w:after="0"/>
        <w:rPr>
          <w:rFonts w:ascii="Arial" w:hAnsi="Arial"/>
          <w:sz w:val="22"/>
          <w:szCs w:val="22"/>
        </w:rPr>
      </w:pPr>
      <w:r w:rsidRPr="1DE38AB8" w:rsidR="01CDA8E4">
        <w:rPr>
          <w:rFonts w:ascii="Arial" w:hAnsi="Arial"/>
          <w:sz w:val="22"/>
          <w:szCs w:val="22"/>
        </w:rPr>
        <w:t>G</w:t>
      </w:r>
      <w:r w:rsidRPr="1DE38AB8" w:rsidR="1DE38AB8">
        <w:rPr>
          <w:rFonts w:ascii="Arial" w:hAnsi="Arial"/>
          <w:sz w:val="22"/>
          <w:szCs w:val="22"/>
        </w:rPr>
        <w:t xml:space="preserve">reat question. Moving to the second. During our visit </w:t>
      </w:r>
      <w:r w:rsidRPr="1DE38AB8" w:rsidR="1DE38AB8">
        <w:rPr>
          <w:rFonts w:ascii="Arial" w:hAnsi="Arial"/>
          <w:sz w:val="22"/>
          <w:szCs w:val="22"/>
        </w:rPr>
        <w:t>of</w:t>
      </w:r>
      <w:r w:rsidRPr="1DE38AB8" w:rsidR="1DE38AB8">
        <w:rPr>
          <w:rFonts w:ascii="Arial" w:hAnsi="Arial"/>
          <w:sz w:val="22"/>
          <w:szCs w:val="22"/>
        </w:rPr>
        <w:t xml:space="preserve"> the unit, they discussed the need for another case manager, was that included in any requests or discussion? Can we have future conversations about this position, given how critical this work is and how we are cutting down on other areas of spending?</w:t>
      </w:r>
      <w:r w:rsidRPr="1DE38AB8" w:rsidR="371F4A73">
        <w:rPr>
          <w:rFonts w:ascii="Arial" w:hAnsi="Arial"/>
          <w:sz w:val="22"/>
          <w:szCs w:val="22"/>
        </w:rPr>
        <w:t xml:space="preserve"> </w:t>
      </w:r>
      <w:r w:rsidRPr="1DE38AB8" w:rsidR="1DE38AB8">
        <w:rPr>
          <w:rFonts w:ascii="Arial" w:hAnsi="Arial"/>
          <w:sz w:val="22"/>
          <w:szCs w:val="22"/>
        </w:rPr>
        <w:t>I'm in agreement.</w:t>
      </w:r>
      <w:r w:rsidRPr="1DE38AB8" w:rsidR="2ACF9ED8">
        <w:rPr>
          <w:rFonts w:ascii="Arial" w:hAnsi="Arial"/>
          <w:sz w:val="22"/>
          <w:szCs w:val="22"/>
        </w:rPr>
        <w:t xml:space="preserve"> </w:t>
      </w:r>
      <w:r w:rsidRPr="1DE38AB8" w:rsidR="1DE38AB8">
        <w:rPr>
          <w:rFonts w:ascii="Arial" w:hAnsi="Arial"/>
          <w:sz w:val="22"/>
          <w:szCs w:val="22"/>
        </w:rPr>
        <w:t xml:space="preserve">All right, seeing no further commentary or questions related to the </w:t>
      </w:r>
      <w:r w:rsidRPr="1DE38AB8" w:rsidR="0C1E8814">
        <w:rPr>
          <w:rFonts w:ascii="Arial" w:hAnsi="Arial"/>
          <w:sz w:val="22"/>
          <w:szCs w:val="22"/>
        </w:rPr>
        <w:t>G</w:t>
      </w:r>
      <w:r w:rsidRPr="1DE38AB8" w:rsidR="1DE38AB8">
        <w:rPr>
          <w:rFonts w:ascii="Arial" w:hAnsi="Arial"/>
          <w:sz w:val="22"/>
          <w:szCs w:val="22"/>
        </w:rPr>
        <w:t xml:space="preserve">ender </w:t>
      </w:r>
      <w:r w:rsidRPr="1DE38AB8" w:rsidR="178131F1">
        <w:rPr>
          <w:rFonts w:ascii="Arial" w:hAnsi="Arial"/>
          <w:sz w:val="22"/>
          <w:szCs w:val="22"/>
        </w:rPr>
        <w:t>E</w:t>
      </w:r>
      <w:r w:rsidRPr="1DE38AB8" w:rsidR="1DE38AB8">
        <w:rPr>
          <w:rFonts w:ascii="Arial" w:hAnsi="Arial"/>
          <w:sz w:val="22"/>
          <w:szCs w:val="22"/>
        </w:rPr>
        <w:t xml:space="preserve">quity </w:t>
      </w:r>
      <w:r w:rsidRPr="1DE38AB8" w:rsidR="34B1E15F">
        <w:rPr>
          <w:rFonts w:ascii="Arial" w:hAnsi="Arial"/>
          <w:sz w:val="22"/>
          <w:szCs w:val="22"/>
        </w:rPr>
        <w:t>C</w:t>
      </w:r>
      <w:r w:rsidRPr="1DE38AB8" w:rsidR="1DE38AB8">
        <w:rPr>
          <w:rFonts w:ascii="Arial" w:hAnsi="Arial"/>
          <w:sz w:val="22"/>
          <w:szCs w:val="22"/>
        </w:rPr>
        <w:t xml:space="preserve">enter, </w:t>
      </w:r>
      <w:r w:rsidRPr="1DE38AB8" w:rsidR="1DE38AB8">
        <w:rPr>
          <w:rFonts w:ascii="Arial" w:hAnsi="Arial"/>
          <w:sz w:val="22"/>
          <w:szCs w:val="22"/>
        </w:rPr>
        <w:t>we'll</w:t>
      </w:r>
      <w:r w:rsidRPr="1DE38AB8" w:rsidR="1DE38AB8">
        <w:rPr>
          <w:rFonts w:ascii="Arial" w:hAnsi="Arial"/>
          <w:sz w:val="22"/>
          <w:szCs w:val="22"/>
        </w:rPr>
        <w:t xml:space="preserve"> now move into </w:t>
      </w:r>
      <w:r w:rsidRPr="1DE38AB8" w:rsidR="25E1B4CE">
        <w:rPr>
          <w:rFonts w:ascii="Arial" w:hAnsi="Arial"/>
          <w:sz w:val="22"/>
          <w:szCs w:val="22"/>
        </w:rPr>
        <w:t xml:space="preserve">OGEEP, </w:t>
      </w:r>
      <w:r w:rsidRPr="1DE38AB8" w:rsidR="1DE38AB8">
        <w:rPr>
          <w:rFonts w:ascii="Arial" w:hAnsi="Arial"/>
          <w:sz w:val="22"/>
          <w:szCs w:val="22"/>
        </w:rPr>
        <w:t xml:space="preserve">beginning with </w:t>
      </w:r>
      <w:r w:rsidRPr="1DE38AB8" w:rsidR="3DF2362E">
        <w:rPr>
          <w:rFonts w:ascii="Arial" w:hAnsi="Arial"/>
          <w:sz w:val="22"/>
          <w:szCs w:val="22"/>
        </w:rPr>
        <w:t>how</w:t>
      </w:r>
      <w:r w:rsidRPr="1DE38AB8" w:rsidR="3DF2362E">
        <w:rPr>
          <w:rFonts w:ascii="Arial" w:hAnsi="Arial"/>
          <w:sz w:val="22"/>
          <w:szCs w:val="22"/>
        </w:rPr>
        <w:t xml:space="preserve"> can </w:t>
      </w:r>
      <w:r w:rsidRPr="1DE38AB8" w:rsidR="1DE38AB8">
        <w:rPr>
          <w:rFonts w:ascii="Arial" w:hAnsi="Arial"/>
          <w:sz w:val="22"/>
          <w:szCs w:val="22"/>
        </w:rPr>
        <w:t>professional students be targeted.</w:t>
      </w:r>
    </w:p>
    <w:p xmlns:wp14="http://schemas.microsoft.com/office/word/2010/wordml" w14:paraId="16DEB4AB" wp14:textId="77777777">
      <w:pPr>
        <w:spacing w:after="0"/>
      </w:pPr>
    </w:p>
    <w:p xmlns:wp14="http://schemas.microsoft.com/office/word/2010/wordml" w14:paraId="756A9529" wp14:textId="77777777">
      <w:pPr>
        <w:spacing w:after="0"/>
      </w:pPr>
      <w:r w:rsidRPr="1DE38AB8" w:rsidR="1DE38AB8">
        <w:rPr>
          <w:rFonts w:ascii="Arial" w:hAnsi="Arial"/>
          <w:color w:val="5D7284"/>
          <w:sz w:val="22"/>
          <w:szCs w:val="22"/>
        </w:rPr>
        <w:t>26:24</w:t>
      </w:r>
    </w:p>
    <w:p w:rsidR="4BBC4A3E" w:rsidP="1DE38AB8" w:rsidRDefault="4BBC4A3E" w14:paraId="54F63B1D" w14:textId="4DD7402E">
      <w:pPr>
        <w:spacing w:after="0"/>
        <w:rPr>
          <w:rFonts w:ascii="Arial" w:hAnsi="Arial"/>
          <w:b w:val="1"/>
          <w:bCs w:val="1"/>
          <w:sz w:val="22"/>
          <w:szCs w:val="22"/>
        </w:rPr>
      </w:pPr>
      <w:r w:rsidRPr="1DE38AB8" w:rsidR="4BBC4A3E">
        <w:rPr>
          <w:rFonts w:ascii="Arial" w:hAnsi="Arial"/>
          <w:b w:val="1"/>
          <w:bCs w:val="1"/>
          <w:sz w:val="22"/>
          <w:szCs w:val="22"/>
        </w:rPr>
        <w:t>Representative M</w:t>
      </w:r>
      <w:r w:rsidRPr="1DE38AB8" w:rsidR="21074CF7">
        <w:rPr>
          <w:rFonts w:ascii="Arial" w:hAnsi="Arial"/>
          <w:b w:val="1"/>
          <w:bCs w:val="1"/>
          <w:sz w:val="22"/>
          <w:szCs w:val="22"/>
        </w:rPr>
        <w:t>iller:</w:t>
      </w:r>
    </w:p>
    <w:p xmlns:wp14="http://schemas.microsoft.com/office/word/2010/wordml" w:rsidP="1DE38AB8" w14:paraId="041674FE" wp14:textId="15D37355">
      <w:pPr>
        <w:spacing w:after="0"/>
        <w:rPr>
          <w:rFonts w:ascii="Arial" w:hAnsi="Arial"/>
          <w:sz w:val="22"/>
          <w:szCs w:val="22"/>
        </w:rPr>
      </w:pPr>
      <w:r w:rsidRPr="1DE38AB8" w:rsidR="1DE38AB8">
        <w:rPr>
          <w:rFonts w:ascii="Arial" w:hAnsi="Arial"/>
          <w:sz w:val="22"/>
          <w:szCs w:val="22"/>
        </w:rPr>
        <w:t xml:space="preserve">I </w:t>
      </w:r>
      <w:r w:rsidRPr="1DE38AB8" w:rsidR="276DE35B">
        <w:rPr>
          <w:rFonts w:ascii="Arial" w:hAnsi="Arial"/>
          <w:sz w:val="22"/>
          <w:szCs w:val="22"/>
        </w:rPr>
        <w:t>guess</w:t>
      </w:r>
      <w:r w:rsidRPr="1DE38AB8" w:rsidR="1DE38AB8">
        <w:rPr>
          <w:rFonts w:ascii="Arial" w:hAnsi="Arial"/>
          <w:sz w:val="22"/>
          <w:szCs w:val="22"/>
        </w:rPr>
        <w:t xml:space="preserve"> just a clarification of the graduate education programs, where the law students met speak out and </w:t>
      </w:r>
      <w:r w:rsidRPr="1DE38AB8" w:rsidR="1DCCE538">
        <w:rPr>
          <w:rFonts w:ascii="Arial" w:hAnsi="Arial"/>
          <w:sz w:val="22"/>
          <w:szCs w:val="22"/>
        </w:rPr>
        <w:t>how law school and medical students can be targeted.</w:t>
      </w:r>
    </w:p>
    <w:p xmlns:wp14="http://schemas.microsoft.com/office/word/2010/wordml" w14:paraId="0AD9C6F4" wp14:textId="77777777">
      <w:pPr>
        <w:spacing w:after="0"/>
      </w:pPr>
    </w:p>
    <w:p xmlns:wp14="http://schemas.microsoft.com/office/word/2010/wordml" w14:paraId="33D7CDBA" wp14:textId="77777777">
      <w:pPr>
        <w:spacing w:after="0"/>
      </w:pPr>
      <w:r w:rsidRPr="1DE38AB8" w:rsidR="1DE38AB8">
        <w:rPr>
          <w:rFonts w:ascii="Arial" w:hAnsi="Arial"/>
          <w:color w:val="5D7284"/>
          <w:sz w:val="22"/>
          <w:szCs w:val="22"/>
        </w:rPr>
        <w:t>26:39</w:t>
      </w:r>
    </w:p>
    <w:p w:rsidR="2497C495" w:rsidP="1DE38AB8" w:rsidRDefault="2497C495" w14:paraId="7F42F283" w14:textId="31328201">
      <w:pPr>
        <w:spacing w:after="0"/>
        <w:rPr>
          <w:rFonts w:ascii="Arial" w:hAnsi="Arial"/>
          <w:b w:val="1"/>
          <w:bCs w:val="1"/>
          <w:sz w:val="22"/>
          <w:szCs w:val="22"/>
        </w:rPr>
      </w:pPr>
      <w:r w:rsidRPr="1DE38AB8" w:rsidR="2497C495">
        <w:rPr>
          <w:rFonts w:ascii="Arial" w:hAnsi="Arial"/>
          <w:b w:val="1"/>
          <w:bCs w:val="1"/>
          <w:sz w:val="22"/>
          <w:szCs w:val="22"/>
        </w:rPr>
        <w:t>Chair Rodriguez:</w:t>
      </w:r>
    </w:p>
    <w:p xmlns:wp14="http://schemas.microsoft.com/office/word/2010/wordml" w14:paraId="51996A12" wp14:textId="2AEFEE93">
      <w:pPr>
        <w:spacing w:after="0"/>
      </w:pPr>
      <w:r w:rsidRPr="1DE38AB8" w:rsidR="1DE38AB8">
        <w:rPr>
          <w:rFonts w:ascii="Arial" w:hAnsi="Arial"/>
          <w:sz w:val="22"/>
          <w:szCs w:val="22"/>
        </w:rPr>
        <w:t>And when we say targeted can spur elaboration by</w:t>
      </w:r>
      <w:r w:rsidRPr="1DE38AB8" w:rsidR="09743D21">
        <w:rPr>
          <w:rFonts w:ascii="Arial" w:hAnsi="Arial"/>
          <w:sz w:val="22"/>
          <w:szCs w:val="22"/>
        </w:rPr>
        <w:t>...</w:t>
      </w:r>
    </w:p>
    <w:p xmlns:wp14="http://schemas.microsoft.com/office/word/2010/wordml" w:rsidP="1DE38AB8" w14:paraId="1409DDE2" wp14:textId="5FDB922F">
      <w:pPr>
        <w:spacing w:after="0"/>
        <w:rPr>
          <w:rFonts w:ascii="Arial" w:hAnsi="Arial"/>
          <w:sz w:val="22"/>
          <w:szCs w:val="22"/>
        </w:rPr>
      </w:pPr>
    </w:p>
    <w:p xmlns:wp14="http://schemas.microsoft.com/office/word/2010/wordml" w:rsidP="1DE38AB8" w14:paraId="4FE46D35" wp14:textId="77CD55CB">
      <w:pPr>
        <w:pStyle w:val="Normal"/>
        <w:spacing w:after="0"/>
        <w:rPr>
          <w:rFonts w:ascii="Arial" w:hAnsi="Arial"/>
          <w:b w:val="1"/>
          <w:bCs w:val="1"/>
          <w:sz w:val="22"/>
          <w:szCs w:val="22"/>
        </w:rPr>
      </w:pPr>
      <w:r w:rsidRPr="1DE38AB8" w:rsidR="792AC658">
        <w:rPr>
          <w:rFonts w:ascii="Arial" w:hAnsi="Arial"/>
          <w:b w:val="1"/>
          <w:bCs w:val="1"/>
          <w:sz w:val="22"/>
          <w:szCs w:val="22"/>
        </w:rPr>
        <w:t>Representative Miller:</w:t>
      </w:r>
    </w:p>
    <w:p xmlns:wp14="http://schemas.microsoft.com/office/word/2010/wordml" w:rsidP="1DE38AB8" w14:paraId="5536880D" wp14:textId="28959A6F">
      <w:pPr>
        <w:spacing w:after="0"/>
        <w:rPr>
          <w:rFonts w:ascii="Arial" w:hAnsi="Arial"/>
          <w:sz w:val="22"/>
          <w:szCs w:val="22"/>
        </w:rPr>
      </w:pPr>
      <w:r w:rsidRPr="1DE38AB8" w:rsidR="09743D21">
        <w:rPr>
          <w:rFonts w:ascii="Arial" w:hAnsi="Arial"/>
          <w:sz w:val="22"/>
          <w:szCs w:val="22"/>
        </w:rPr>
        <w:t xml:space="preserve">By </w:t>
      </w:r>
      <w:r w:rsidRPr="1DE38AB8" w:rsidR="1DE38AB8">
        <w:rPr>
          <w:rFonts w:ascii="Arial" w:hAnsi="Arial"/>
          <w:sz w:val="22"/>
          <w:szCs w:val="22"/>
        </w:rPr>
        <w:t>the office.</w:t>
      </w:r>
      <w:r w:rsidRPr="1DE38AB8" w:rsidR="4B595B25">
        <w:rPr>
          <w:rFonts w:ascii="Arial" w:hAnsi="Arial"/>
          <w:sz w:val="22"/>
          <w:szCs w:val="22"/>
        </w:rPr>
        <w:t xml:space="preserve"> </w:t>
      </w:r>
      <w:r w:rsidRPr="1DE38AB8" w:rsidR="1DE38AB8">
        <w:rPr>
          <w:rFonts w:ascii="Arial" w:hAnsi="Arial"/>
          <w:sz w:val="22"/>
          <w:szCs w:val="22"/>
        </w:rPr>
        <w:t>And as a part of their marketing period. It gets to target it is across the board.</w:t>
      </w:r>
    </w:p>
    <w:p xmlns:wp14="http://schemas.microsoft.com/office/word/2010/wordml" w14:paraId="5023141B" wp14:textId="77777777">
      <w:pPr>
        <w:spacing w:after="0"/>
      </w:pPr>
    </w:p>
    <w:p xmlns:wp14="http://schemas.microsoft.com/office/word/2010/wordml" w14:paraId="71791DBF" wp14:textId="77777777">
      <w:pPr>
        <w:spacing w:after="0"/>
      </w:pPr>
      <w:r w:rsidRPr="1DE38AB8" w:rsidR="1DE38AB8">
        <w:rPr>
          <w:rFonts w:ascii="Arial" w:hAnsi="Arial"/>
          <w:color w:val="5D7284"/>
          <w:sz w:val="22"/>
          <w:szCs w:val="22"/>
        </w:rPr>
        <w:t>26:55</w:t>
      </w:r>
    </w:p>
    <w:p w:rsidR="4B479F67" w:rsidP="1DE38AB8" w:rsidRDefault="4B479F67" w14:paraId="22DB3973" w14:textId="13C20156">
      <w:pPr>
        <w:spacing w:after="0"/>
        <w:rPr>
          <w:rFonts w:ascii="Arial" w:hAnsi="Arial"/>
          <w:b w:val="1"/>
          <w:bCs w:val="1"/>
          <w:sz w:val="22"/>
          <w:szCs w:val="22"/>
        </w:rPr>
      </w:pPr>
      <w:r w:rsidRPr="1DE38AB8" w:rsidR="4B479F67">
        <w:rPr>
          <w:rFonts w:ascii="Arial" w:hAnsi="Arial"/>
          <w:b w:val="1"/>
          <w:bCs w:val="1"/>
          <w:sz w:val="22"/>
          <w:szCs w:val="22"/>
        </w:rPr>
        <w:t>Chair Rodriguez:</w:t>
      </w:r>
    </w:p>
    <w:p xmlns:wp14="http://schemas.microsoft.com/office/word/2010/wordml" w:rsidP="1DE38AB8" w14:paraId="1B4EDFE9" wp14:textId="5B6B5856">
      <w:pPr>
        <w:spacing w:after="0"/>
        <w:rPr>
          <w:rFonts w:ascii="Arial" w:hAnsi="Arial"/>
          <w:sz w:val="22"/>
          <w:szCs w:val="22"/>
        </w:rPr>
      </w:pPr>
      <w:r w:rsidRPr="1DE38AB8" w:rsidR="4B479F67">
        <w:rPr>
          <w:rFonts w:ascii="Arial" w:hAnsi="Arial"/>
          <w:sz w:val="22"/>
          <w:szCs w:val="22"/>
        </w:rPr>
        <w:t xml:space="preserve">Okay. </w:t>
      </w:r>
      <w:r w:rsidRPr="1DE38AB8" w:rsidR="1DE38AB8">
        <w:rPr>
          <w:rFonts w:ascii="Arial" w:hAnsi="Arial"/>
          <w:sz w:val="22"/>
          <w:szCs w:val="22"/>
        </w:rPr>
        <w:t xml:space="preserve">All right. Going to our second point, what is the </w:t>
      </w:r>
      <w:r w:rsidRPr="1DE38AB8" w:rsidR="1CE91622">
        <w:rPr>
          <w:rFonts w:ascii="Arial" w:hAnsi="Arial"/>
          <w:sz w:val="22"/>
          <w:szCs w:val="22"/>
        </w:rPr>
        <w:t>$</w:t>
      </w:r>
      <w:r w:rsidRPr="1DE38AB8" w:rsidR="1DE38AB8">
        <w:rPr>
          <w:rFonts w:ascii="Arial" w:hAnsi="Arial"/>
          <w:sz w:val="22"/>
          <w:szCs w:val="22"/>
        </w:rPr>
        <w:t xml:space="preserve">35,000 cushion going to be used for or potentially used for? Administrative </w:t>
      </w:r>
      <w:r w:rsidRPr="1DE38AB8" w:rsidR="6AB59E0B">
        <w:rPr>
          <w:rFonts w:ascii="Arial" w:hAnsi="Arial"/>
          <w:sz w:val="22"/>
          <w:szCs w:val="22"/>
        </w:rPr>
        <w:t>Liaison Bram</w:t>
      </w:r>
      <w:r w:rsidRPr="1DE38AB8" w:rsidR="1DE38AB8">
        <w:rPr>
          <w:rFonts w:ascii="Arial" w:hAnsi="Arial"/>
          <w:sz w:val="22"/>
          <w:szCs w:val="22"/>
        </w:rPr>
        <w:t>.</w:t>
      </w:r>
    </w:p>
    <w:p xmlns:wp14="http://schemas.microsoft.com/office/word/2010/wordml" w14:paraId="1F3B1409" wp14:textId="77777777">
      <w:pPr>
        <w:spacing w:after="0"/>
      </w:pPr>
    </w:p>
    <w:p xmlns:wp14="http://schemas.microsoft.com/office/word/2010/wordml" w14:paraId="0F6AFD8E" wp14:textId="77777777">
      <w:pPr>
        <w:spacing w:after="0"/>
      </w:pPr>
      <w:r w:rsidRPr="1DE38AB8" w:rsidR="1DE38AB8">
        <w:rPr>
          <w:rFonts w:ascii="Arial" w:hAnsi="Arial"/>
          <w:color w:val="5D7284"/>
          <w:sz w:val="22"/>
          <w:szCs w:val="22"/>
        </w:rPr>
        <w:t>27:10</w:t>
      </w:r>
    </w:p>
    <w:p w:rsidR="773CF38E" w:rsidP="1DE38AB8" w:rsidRDefault="773CF38E" w14:paraId="42EB8BAD" w14:textId="4AC94E98">
      <w:pPr>
        <w:spacing w:after="0"/>
        <w:rPr>
          <w:rFonts w:ascii="Arial" w:hAnsi="Arial"/>
          <w:b w:val="1"/>
          <w:bCs w:val="1"/>
          <w:sz w:val="22"/>
          <w:szCs w:val="22"/>
        </w:rPr>
      </w:pPr>
      <w:r w:rsidRPr="1DE38AB8" w:rsidR="773CF38E">
        <w:rPr>
          <w:rFonts w:ascii="Arial" w:hAnsi="Arial"/>
          <w:b w:val="1"/>
          <w:bCs w:val="1"/>
          <w:sz w:val="22"/>
          <w:szCs w:val="22"/>
        </w:rPr>
        <w:t>AL Bram:</w:t>
      </w:r>
    </w:p>
    <w:p xmlns:wp14="http://schemas.microsoft.com/office/word/2010/wordml" w14:paraId="3DC38853" wp14:textId="6FE4774F">
      <w:pPr>
        <w:spacing w:after="0"/>
      </w:pPr>
      <w:r w:rsidRPr="1DE38AB8" w:rsidR="1DE38AB8">
        <w:rPr>
          <w:rFonts w:ascii="Arial" w:hAnsi="Arial"/>
          <w:sz w:val="22"/>
          <w:szCs w:val="22"/>
        </w:rPr>
        <w:t xml:space="preserve">Well, I just that was the difference between the amount that we allocated versus what was potentially requested in the salary line. So </w:t>
      </w:r>
      <w:r w:rsidRPr="1DE38AB8" w:rsidR="215D635E">
        <w:rPr>
          <w:rFonts w:ascii="Arial" w:hAnsi="Arial"/>
          <w:sz w:val="22"/>
          <w:szCs w:val="22"/>
        </w:rPr>
        <w:t xml:space="preserve">the cushion </w:t>
      </w:r>
      <w:r w:rsidRPr="1DE38AB8" w:rsidR="1DE38AB8">
        <w:rPr>
          <w:rFonts w:ascii="Arial" w:hAnsi="Arial"/>
          <w:sz w:val="22"/>
          <w:szCs w:val="22"/>
        </w:rPr>
        <w:t>was based on years of experience in human resources. I think that's correct.</w:t>
      </w:r>
    </w:p>
    <w:p xmlns:wp14="http://schemas.microsoft.com/office/word/2010/wordml" w14:paraId="562C75D1" wp14:textId="77777777">
      <w:pPr>
        <w:spacing w:after="0"/>
      </w:pPr>
    </w:p>
    <w:p xmlns:wp14="http://schemas.microsoft.com/office/word/2010/wordml" w14:paraId="54EBE0B8" wp14:textId="77777777">
      <w:pPr>
        <w:spacing w:after="0"/>
      </w:pPr>
      <w:r w:rsidRPr="1DE38AB8" w:rsidR="1DE38AB8">
        <w:rPr>
          <w:rFonts w:ascii="Arial" w:hAnsi="Arial"/>
          <w:color w:val="5D7284"/>
          <w:sz w:val="22"/>
          <w:szCs w:val="22"/>
        </w:rPr>
        <w:t>27:30</w:t>
      </w:r>
    </w:p>
    <w:p w:rsidR="2CB42005" w:rsidP="1DE38AB8" w:rsidRDefault="2CB42005" w14:paraId="11966D72" w14:textId="560616DD">
      <w:pPr>
        <w:spacing w:after="0"/>
        <w:rPr>
          <w:rFonts w:ascii="Arial" w:hAnsi="Arial"/>
          <w:b w:val="1"/>
          <w:bCs w:val="1"/>
          <w:sz w:val="22"/>
          <w:szCs w:val="22"/>
        </w:rPr>
      </w:pPr>
      <w:r w:rsidRPr="1DE38AB8" w:rsidR="2CB42005">
        <w:rPr>
          <w:rFonts w:ascii="Arial" w:hAnsi="Arial"/>
          <w:b w:val="1"/>
          <w:bCs w:val="1"/>
          <w:sz w:val="22"/>
          <w:szCs w:val="22"/>
        </w:rPr>
        <w:t>Chief Budget and Planning Executive Kurtz:</w:t>
      </w:r>
    </w:p>
    <w:p xmlns:wp14="http://schemas.microsoft.com/office/word/2010/wordml" w14:paraId="3C4EA7B4" wp14:textId="36932126">
      <w:pPr>
        <w:spacing w:after="0"/>
      </w:pPr>
      <w:r w:rsidRPr="1DE38AB8" w:rsidR="1DE38AB8">
        <w:rPr>
          <w:rFonts w:ascii="Arial" w:hAnsi="Arial"/>
          <w:sz w:val="22"/>
          <w:szCs w:val="22"/>
        </w:rPr>
        <w:t xml:space="preserve">Yeah. But </w:t>
      </w:r>
      <w:r w:rsidRPr="1DE38AB8" w:rsidR="1DE38AB8">
        <w:rPr>
          <w:rFonts w:ascii="Arial" w:hAnsi="Arial"/>
          <w:sz w:val="22"/>
          <w:szCs w:val="22"/>
        </w:rPr>
        <w:t>yeah</w:t>
      </w:r>
      <w:r w:rsidRPr="1DE38AB8" w:rsidR="1DE38AB8">
        <w:rPr>
          <w:rFonts w:ascii="Arial" w:hAnsi="Arial"/>
          <w:sz w:val="22"/>
          <w:szCs w:val="22"/>
        </w:rPr>
        <w:t xml:space="preserve">, when I was looking through the sheet, they're expected expense says </w:t>
      </w:r>
      <w:r w:rsidRPr="1DE38AB8" w:rsidR="1DE38AB8">
        <w:rPr>
          <w:rFonts w:ascii="Arial" w:hAnsi="Arial"/>
          <w:sz w:val="22"/>
          <w:szCs w:val="22"/>
        </w:rPr>
        <w:t>we're</w:t>
      </w:r>
      <w:r w:rsidRPr="1DE38AB8" w:rsidR="1DE38AB8">
        <w:rPr>
          <w:rFonts w:ascii="Arial" w:hAnsi="Arial"/>
          <w:sz w:val="22"/>
          <w:szCs w:val="22"/>
        </w:rPr>
        <w:t xml:space="preserve"> about 35 less than the requested </w:t>
      </w:r>
      <w:r w:rsidRPr="1DE38AB8" w:rsidR="09EC8499">
        <w:rPr>
          <w:rFonts w:ascii="Arial" w:hAnsi="Arial"/>
          <w:sz w:val="22"/>
          <w:szCs w:val="22"/>
        </w:rPr>
        <w:t xml:space="preserve">flat </w:t>
      </w:r>
      <w:r w:rsidRPr="1DE38AB8" w:rsidR="1DE38AB8">
        <w:rPr>
          <w:rFonts w:ascii="Arial" w:hAnsi="Arial"/>
          <w:sz w:val="22"/>
          <w:szCs w:val="22"/>
        </w:rPr>
        <w:t xml:space="preserve">funding from last year. </w:t>
      </w:r>
      <w:r w:rsidRPr="1DE38AB8" w:rsidR="1DE38AB8">
        <w:rPr>
          <w:rFonts w:ascii="Arial" w:hAnsi="Arial"/>
          <w:sz w:val="22"/>
          <w:szCs w:val="22"/>
        </w:rPr>
        <w:t>So</w:t>
      </w:r>
      <w:r w:rsidRPr="1DE38AB8" w:rsidR="1DE38AB8">
        <w:rPr>
          <w:rFonts w:ascii="Arial" w:hAnsi="Arial"/>
          <w:sz w:val="22"/>
          <w:szCs w:val="22"/>
        </w:rPr>
        <w:t xml:space="preserve"> I reached out to them a couple </w:t>
      </w:r>
      <w:r w:rsidRPr="1DE38AB8" w:rsidR="1DE38AB8">
        <w:rPr>
          <w:rFonts w:ascii="Arial" w:hAnsi="Arial"/>
          <w:sz w:val="22"/>
          <w:szCs w:val="22"/>
        </w:rPr>
        <w:t>months</w:t>
      </w:r>
      <w:r w:rsidRPr="1DE38AB8" w:rsidR="1DE38AB8">
        <w:rPr>
          <w:rFonts w:ascii="Arial" w:hAnsi="Arial"/>
          <w:sz w:val="22"/>
          <w:szCs w:val="22"/>
        </w:rPr>
        <w:t xml:space="preserve"> ago. And I just asked, you know, just call me right away. It was like, Is there a reason for this? And they said, simply just ignore the cushion</w:t>
      </w:r>
      <w:r w:rsidRPr="1DE38AB8" w:rsidR="21EED811">
        <w:rPr>
          <w:rFonts w:ascii="Arial" w:hAnsi="Arial"/>
          <w:sz w:val="22"/>
          <w:szCs w:val="22"/>
        </w:rPr>
        <w:t>.</w:t>
      </w:r>
      <w:r w:rsidRPr="1DE38AB8" w:rsidR="1DE38AB8">
        <w:rPr>
          <w:rFonts w:ascii="Arial" w:hAnsi="Arial"/>
          <w:sz w:val="22"/>
          <w:szCs w:val="22"/>
        </w:rPr>
        <w:t xml:space="preserve"> No further expansion.</w:t>
      </w:r>
    </w:p>
    <w:p xmlns:wp14="http://schemas.microsoft.com/office/word/2010/wordml" w14:paraId="664355AD" wp14:textId="77777777">
      <w:pPr>
        <w:spacing w:after="0"/>
      </w:pPr>
    </w:p>
    <w:p xmlns:wp14="http://schemas.microsoft.com/office/word/2010/wordml" w14:paraId="1DF170C2" wp14:textId="77777777">
      <w:pPr>
        <w:spacing w:after="0"/>
      </w:pPr>
      <w:r w:rsidRPr="1DE38AB8" w:rsidR="1DE38AB8">
        <w:rPr>
          <w:rFonts w:ascii="Arial" w:hAnsi="Arial"/>
          <w:color w:val="5D7284"/>
          <w:sz w:val="22"/>
          <w:szCs w:val="22"/>
        </w:rPr>
        <w:t>28:00</w:t>
      </w:r>
    </w:p>
    <w:p w:rsidR="2251923F" w:rsidP="1DE38AB8" w:rsidRDefault="2251923F" w14:paraId="62AAEB85" w14:textId="1F0A37BD">
      <w:pPr>
        <w:spacing w:after="0"/>
        <w:rPr>
          <w:rFonts w:ascii="Arial" w:hAnsi="Arial"/>
          <w:b w:val="1"/>
          <w:bCs w:val="1"/>
          <w:sz w:val="22"/>
          <w:szCs w:val="22"/>
        </w:rPr>
      </w:pPr>
      <w:r w:rsidRPr="1DE38AB8" w:rsidR="2251923F">
        <w:rPr>
          <w:rFonts w:ascii="Arial" w:hAnsi="Arial"/>
          <w:b w:val="1"/>
          <w:bCs w:val="1"/>
          <w:sz w:val="22"/>
          <w:szCs w:val="22"/>
        </w:rPr>
        <w:t>Chair Rodriguez:</w:t>
      </w:r>
    </w:p>
    <w:p xmlns:wp14="http://schemas.microsoft.com/office/word/2010/wordml" w:rsidP="1DE38AB8" w14:paraId="5E2CD9CB" wp14:textId="0A9EC218">
      <w:pPr>
        <w:spacing w:after="0"/>
        <w:rPr>
          <w:rFonts w:ascii="Arial" w:hAnsi="Arial"/>
          <w:sz w:val="22"/>
          <w:szCs w:val="22"/>
        </w:rPr>
      </w:pPr>
      <w:r w:rsidRPr="1DE38AB8" w:rsidR="2251923F">
        <w:rPr>
          <w:rFonts w:ascii="Arial" w:hAnsi="Arial"/>
          <w:sz w:val="22"/>
          <w:szCs w:val="22"/>
        </w:rPr>
        <w:t>T</w:t>
      </w:r>
      <w:r w:rsidRPr="1DE38AB8" w:rsidR="1DE38AB8">
        <w:rPr>
          <w:rFonts w:ascii="Arial" w:hAnsi="Arial"/>
          <w:sz w:val="22"/>
          <w:szCs w:val="22"/>
        </w:rPr>
        <w:t>hen we'll, I'll make a note to clarify that I'm almost wondering, is it too out of the question to wonder if this has to do with COMP ON or anticipated salary</w:t>
      </w:r>
      <w:r w:rsidRPr="1DE38AB8" w:rsidR="15344B59">
        <w:rPr>
          <w:rFonts w:ascii="Arial" w:hAnsi="Arial"/>
          <w:sz w:val="22"/>
          <w:szCs w:val="22"/>
        </w:rPr>
        <w:t>.</w:t>
      </w:r>
    </w:p>
    <w:p xmlns:wp14="http://schemas.microsoft.com/office/word/2010/wordml" w:rsidP="1DE38AB8" w14:paraId="3C285057" wp14:textId="2D41BAB6">
      <w:pPr>
        <w:spacing w:after="0"/>
        <w:rPr>
          <w:rFonts w:ascii="Arial" w:hAnsi="Arial"/>
          <w:sz w:val="22"/>
          <w:szCs w:val="22"/>
        </w:rPr>
      </w:pPr>
    </w:p>
    <w:p xmlns:wp14="http://schemas.microsoft.com/office/word/2010/wordml" w:rsidP="1DE38AB8" w14:paraId="4DD4F275" wp14:textId="0B76D28C">
      <w:pPr>
        <w:pStyle w:val="Normal"/>
        <w:spacing w:after="0"/>
        <w:rPr>
          <w:rFonts w:ascii="Arial" w:hAnsi="Arial"/>
          <w:b w:val="1"/>
          <w:bCs w:val="1"/>
          <w:sz w:val="22"/>
          <w:szCs w:val="22"/>
        </w:rPr>
      </w:pPr>
      <w:r w:rsidRPr="1DE38AB8" w:rsidR="68E60644">
        <w:rPr>
          <w:rFonts w:ascii="Arial" w:hAnsi="Arial"/>
          <w:b w:val="1"/>
          <w:bCs w:val="1"/>
          <w:sz w:val="22"/>
          <w:szCs w:val="22"/>
        </w:rPr>
        <w:t>AL Bram:</w:t>
      </w:r>
    </w:p>
    <w:p xmlns:wp14="http://schemas.microsoft.com/office/word/2010/wordml" w:rsidP="1DE38AB8" w14:paraId="68C0D12A" wp14:textId="3A026201">
      <w:pPr>
        <w:spacing w:after="0"/>
        <w:rPr>
          <w:rFonts w:ascii="Arial" w:hAnsi="Arial"/>
          <w:sz w:val="22"/>
          <w:szCs w:val="22"/>
        </w:rPr>
      </w:pPr>
      <w:r w:rsidRPr="1DE38AB8" w:rsidR="15344B59">
        <w:rPr>
          <w:rFonts w:ascii="Arial" w:hAnsi="Arial"/>
          <w:sz w:val="22"/>
          <w:szCs w:val="22"/>
        </w:rPr>
        <w:t>T</w:t>
      </w:r>
      <w:r w:rsidRPr="1DE38AB8" w:rsidR="1DE38AB8">
        <w:rPr>
          <w:rFonts w:ascii="Arial" w:hAnsi="Arial"/>
          <w:sz w:val="22"/>
          <w:szCs w:val="22"/>
        </w:rPr>
        <w:t xml:space="preserve">hey want to actually </w:t>
      </w:r>
      <w:r w:rsidRPr="1DE38AB8" w:rsidR="1DE38AB8">
        <w:rPr>
          <w:rFonts w:ascii="Arial" w:hAnsi="Arial"/>
          <w:sz w:val="22"/>
          <w:szCs w:val="22"/>
        </w:rPr>
        <w:t>adjust</w:t>
      </w:r>
      <w:r w:rsidRPr="1DE38AB8" w:rsidR="1DE38AB8">
        <w:rPr>
          <w:rFonts w:ascii="Arial" w:hAnsi="Arial"/>
          <w:sz w:val="22"/>
          <w:szCs w:val="22"/>
        </w:rPr>
        <w:t xml:space="preserve"> those</w:t>
      </w:r>
      <w:r w:rsidRPr="1DE38AB8" w:rsidR="401E0E52">
        <w:rPr>
          <w:rFonts w:ascii="Arial" w:hAnsi="Arial"/>
          <w:sz w:val="22"/>
          <w:szCs w:val="22"/>
        </w:rPr>
        <w:t xml:space="preserve">. </w:t>
      </w:r>
      <w:r w:rsidRPr="1DE38AB8" w:rsidR="1DE38AB8">
        <w:rPr>
          <w:rFonts w:ascii="Arial" w:hAnsi="Arial"/>
          <w:sz w:val="22"/>
          <w:szCs w:val="22"/>
        </w:rPr>
        <w:t>It could be those figures and come up to us? I'll just ask.</w:t>
      </w:r>
    </w:p>
    <w:p xmlns:wp14="http://schemas.microsoft.com/office/word/2010/wordml" w14:paraId="7DF4E37C" wp14:textId="77777777">
      <w:pPr>
        <w:spacing w:after="0"/>
      </w:pPr>
    </w:p>
    <w:p xmlns:wp14="http://schemas.microsoft.com/office/word/2010/wordml" w14:paraId="3E335A4D" wp14:textId="77777777">
      <w:pPr>
        <w:spacing w:after="0"/>
      </w:pPr>
      <w:r w:rsidRPr="1DE38AB8" w:rsidR="1DE38AB8">
        <w:rPr>
          <w:rFonts w:ascii="Arial" w:hAnsi="Arial"/>
          <w:color w:val="5D7284"/>
          <w:sz w:val="22"/>
          <w:szCs w:val="22"/>
        </w:rPr>
        <w:t>28:25</w:t>
      </w:r>
    </w:p>
    <w:p w:rsidR="422619DC" w:rsidP="1DE38AB8" w:rsidRDefault="422619DC" w14:paraId="3F2BB3F4" w14:textId="0A93DF36">
      <w:pPr>
        <w:spacing w:after="0"/>
        <w:rPr>
          <w:rFonts w:ascii="Arial" w:hAnsi="Arial"/>
          <w:b w:val="1"/>
          <w:bCs w:val="1"/>
          <w:sz w:val="22"/>
          <w:szCs w:val="22"/>
        </w:rPr>
      </w:pPr>
      <w:r w:rsidRPr="1DE38AB8" w:rsidR="422619DC">
        <w:rPr>
          <w:rFonts w:ascii="Arial" w:hAnsi="Arial"/>
          <w:b w:val="1"/>
          <w:bCs w:val="1"/>
          <w:sz w:val="22"/>
          <w:szCs w:val="22"/>
        </w:rPr>
        <w:t>Chair Rodriguez:</w:t>
      </w:r>
    </w:p>
    <w:p xmlns:wp14="http://schemas.microsoft.com/office/word/2010/wordml" w:rsidP="1DE38AB8" w14:paraId="44FB30F8" wp14:textId="2E57919F">
      <w:pPr>
        <w:spacing w:after="0"/>
        <w:rPr>
          <w:rFonts w:ascii="Arial" w:hAnsi="Arial"/>
          <w:sz w:val="22"/>
          <w:szCs w:val="22"/>
        </w:rPr>
      </w:pPr>
      <w:r w:rsidRPr="1DE38AB8" w:rsidR="1DE38AB8">
        <w:rPr>
          <w:rFonts w:ascii="Arial" w:hAnsi="Arial"/>
          <w:sz w:val="22"/>
          <w:szCs w:val="22"/>
        </w:rPr>
        <w:t>Okay, anything else related to OG</w:t>
      </w:r>
      <w:r w:rsidRPr="1DE38AB8" w:rsidR="4F1CB63B">
        <w:rPr>
          <w:rFonts w:ascii="Arial" w:hAnsi="Arial"/>
          <w:sz w:val="22"/>
          <w:szCs w:val="22"/>
        </w:rPr>
        <w:t>EEP</w:t>
      </w:r>
      <w:r w:rsidRPr="1DE38AB8" w:rsidR="1DE38AB8">
        <w:rPr>
          <w:rFonts w:ascii="Arial" w:hAnsi="Arial"/>
          <w:sz w:val="22"/>
          <w:szCs w:val="22"/>
        </w:rPr>
        <w:t xml:space="preserve">? Seeing nothing further, </w:t>
      </w:r>
      <w:r w:rsidRPr="1DE38AB8" w:rsidR="1DE38AB8">
        <w:rPr>
          <w:rFonts w:ascii="Arial" w:hAnsi="Arial"/>
          <w:sz w:val="22"/>
          <w:szCs w:val="22"/>
        </w:rPr>
        <w:t>we'll</w:t>
      </w:r>
      <w:r w:rsidRPr="1DE38AB8" w:rsidR="1DE38AB8">
        <w:rPr>
          <w:rFonts w:ascii="Arial" w:hAnsi="Arial"/>
          <w:sz w:val="22"/>
          <w:szCs w:val="22"/>
        </w:rPr>
        <w:t xml:space="preserve"> now </w:t>
      </w:r>
      <w:r w:rsidRPr="1DE38AB8" w:rsidR="1DE38AB8">
        <w:rPr>
          <w:rFonts w:ascii="Arial" w:hAnsi="Arial"/>
          <w:sz w:val="22"/>
          <w:szCs w:val="22"/>
        </w:rPr>
        <w:t>move into</w:t>
      </w:r>
      <w:r w:rsidRPr="1DE38AB8" w:rsidR="1DE38AB8">
        <w:rPr>
          <w:rFonts w:ascii="Arial" w:hAnsi="Arial"/>
          <w:sz w:val="22"/>
          <w:szCs w:val="22"/>
        </w:rPr>
        <w:t xml:space="preserve"> Student Legal Services. Could we get a scale on increasing </w:t>
      </w:r>
      <w:r w:rsidRPr="1DE38AB8" w:rsidR="724D8A18">
        <w:rPr>
          <w:rFonts w:ascii="Arial" w:hAnsi="Arial"/>
          <w:sz w:val="22"/>
          <w:szCs w:val="22"/>
        </w:rPr>
        <w:t>S</w:t>
      </w:r>
      <w:r w:rsidRPr="1DE38AB8" w:rsidR="1DE38AB8">
        <w:rPr>
          <w:rFonts w:ascii="Arial" w:hAnsi="Arial"/>
          <w:sz w:val="22"/>
          <w:szCs w:val="22"/>
        </w:rPr>
        <w:t xml:space="preserve">tudent </w:t>
      </w:r>
      <w:r w:rsidRPr="1DE38AB8" w:rsidR="43B0B25B">
        <w:rPr>
          <w:rFonts w:ascii="Arial" w:hAnsi="Arial"/>
          <w:sz w:val="22"/>
          <w:szCs w:val="22"/>
        </w:rPr>
        <w:t>L</w:t>
      </w:r>
      <w:r w:rsidRPr="1DE38AB8" w:rsidR="1DE38AB8">
        <w:rPr>
          <w:rFonts w:ascii="Arial" w:hAnsi="Arial"/>
          <w:sz w:val="22"/>
          <w:szCs w:val="22"/>
        </w:rPr>
        <w:t xml:space="preserve">egal </w:t>
      </w:r>
      <w:r w:rsidRPr="1DE38AB8" w:rsidR="3DE0B59A">
        <w:rPr>
          <w:rFonts w:ascii="Arial" w:hAnsi="Arial"/>
          <w:sz w:val="22"/>
          <w:szCs w:val="22"/>
        </w:rPr>
        <w:t>S</w:t>
      </w:r>
      <w:r w:rsidRPr="1DE38AB8" w:rsidR="1DE38AB8">
        <w:rPr>
          <w:rFonts w:ascii="Arial" w:hAnsi="Arial"/>
          <w:sz w:val="22"/>
          <w:szCs w:val="22"/>
        </w:rPr>
        <w:t xml:space="preserve">ervices salaries if we were due to do so? Perfect. All right, well, I </w:t>
      </w:r>
      <w:r w:rsidRPr="1DE38AB8" w:rsidR="1DE38AB8">
        <w:rPr>
          <w:rFonts w:ascii="Arial" w:hAnsi="Arial"/>
          <w:sz w:val="22"/>
          <w:szCs w:val="22"/>
        </w:rPr>
        <w:t>actually have</w:t>
      </w:r>
      <w:r w:rsidRPr="1DE38AB8" w:rsidR="1DE38AB8">
        <w:rPr>
          <w:rFonts w:ascii="Arial" w:hAnsi="Arial"/>
          <w:sz w:val="22"/>
          <w:szCs w:val="22"/>
        </w:rPr>
        <w:t xml:space="preserve"> something </w:t>
      </w:r>
      <w:r w:rsidRPr="1DE38AB8" w:rsidR="1DE38AB8">
        <w:rPr>
          <w:rFonts w:ascii="Arial" w:hAnsi="Arial"/>
          <w:sz w:val="22"/>
          <w:szCs w:val="22"/>
        </w:rPr>
        <w:t>similar to</w:t>
      </w:r>
      <w:r w:rsidRPr="1DE38AB8" w:rsidR="1DE38AB8">
        <w:rPr>
          <w:rFonts w:ascii="Arial" w:hAnsi="Arial"/>
          <w:sz w:val="22"/>
          <w:szCs w:val="22"/>
        </w:rPr>
        <w:t xml:space="preserve"> that, that he sent me in documents, the director of SLS related to the p</w:t>
      </w:r>
      <w:r w:rsidRPr="1DE38AB8" w:rsidR="1443F600">
        <w:rPr>
          <w:rFonts w:ascii="Arial" w:hAnsi="Arial"/>
          <w:sz w:val="22"/>
          <w:szCs w:val="22"/>
        </w:rPr>
        <w:t>e</w:t>
      </w:r>
      <w:r w:rsidRPr="1DE38AB8" w:rsidR="1DE38AB8">
        <w:rPr>
          <w:rFonts w:ascii="Arial" w:hAnsi="Arial"/>
          <w:sz w:val="22"/>
          <w:szCs w:val="22"/>
        </w:rPr>
        <w:t xml:space="preserve">er, our </w:t>
      </w:r>
      <w:r w:rsidRPr="1DE38AB8" w:rsidR="07364EFC">
        <w:rPr>
          <w:rFonts w:ascii="Arial" w:hAnsi="Arial"/>
          <w:sz w:val="22"/>
          <w:szCs w:val="22"/>
        </w:rPr>
        <w:t>B</w:t>
      </w:r>
      <w:r w:rsidRPr="1DE38AB8" w:rsidR="1DE38AB8">
        <w:rPr>
          <w:rFonts w:ascii="Arial" w:hAnsi="Arial"/>
          <w:sz w:val="22"/>
          <w:szCs w:val="22"/>
        </w:rPr>
        <w:t xml:space="preserve">ig 10 peer institutions, and what they pay their lawyers and other support staff </w:t>
      </w:r>
      <w:r w:rsidRPr="1DE38AB8" w:rsidR="2BFA5BEF">
        <w:rPr>
          <w:rFonts w:ascii="Arial" w:hAnsi="Arial"/>
          <w:sz w:val="22"/>
          <w:szCs w:val="22"/>
        </w:rPr>
        <w:t>f</w:t>
      </w:r>
      <w:r w:rsidRPr="1DE38AB8" w:rsidR="1DE38AB8">
        <w:rPr>
          <w:rFonts w:ascii="Arial" w:hAnsi="Arial"/>
          <w:sz w:val="22"/>
          <w:szCs w:val="22"/>
        </w:rPr>
        <w:t xml:space="preserve">or their student legal services. </w:t>
      </w:r>
      <w:r w:rsidRPr="1DE38AB8" w:rsidR="1DE38AB8">
        <w:rPr>
          <w:rFonts w:ascii="Arial" w:hAnsi="Arial"/>
          <w:sz w:val="22"/>
          <w:szCs w:val="22"/>
        </w:rPr>
        <w:t>So</w:t>
      </w:r>
      <w:r w:rsidRPr="1DE38AB8" w:rsidR="1DE38AB8">
        <w:rPr>
          <w:rFonts w:ascii="Arial" w:hAnsi="Arial"/>
          <w:sz w:val="22"/>
          <w:szCs w:val="22"/>
        </w:rPr>
        <w:t xml:space="preserve"> you would actually be able to cross compare that one sent that those materials and in fact, the director is planning to come here for fiscal year 26</w:t>
      </w:r>
      <w:r w:rsidRPr="1DE38AB8" w:rsidR="11897AA6">
        <w:rPr>
          <w:rFonts w:ascii="Arial" w:hAnsi="Arial"/>
          <w:sz w:val="22"/>
          <w:szCs w:val="22"/>
        </w:rPr>
        <w:t xml:space="preserve"> p</w:t>
      </w:r>
      <w:r w:rsidRPr="1DE38AB8" w:rsidR="1DE38AB8">
        <w:rPr>
          <w:rFonts w:ascii="Arial" w:hAnsi="Arial"/>
          <w:sz w:val="22"/>
          <w:szCs w:val="22"/>
        </w:rPr>
        <w:t xml:space="preserve">reparations to </w:t>
      </w:r>
      <w:r w:rsidRPr="1DE38AB8" w:rsidR="1DE38AB8">
        <w:rPr>
          <w:rFonts w:ascii="Arial" w:hAnsi="Arial"/>
          <w:sz w:val="22"/>
          <w:szCs w:val="22"/>
        </w:rPr>
        <w:t xml:space="preserve">request that is my understanding. </w:t>
      </w:r>
      <w:r w:rsidRPr="1DE38AB8" w:rsidR="1DE38AB8">
        <w:rPr>
          <w:rFonts w:ascii="Arial" w:hAnsi="Arial"/>
          <w:sz w:val="22"/>
          <w:szCs w:val="22"/>
        </w:rPr>
        <w:t xml:space="preserve">So hopefully, that will be a really good comprehension of where the other salaried positions are within the </w:t>
      </w:r>
      <w:r w:rsidRPr="1DE38AB8" w:rsidR="12FA05C7">
        <w:rPr>
          <w:rFonts w:ascii="Arial" w:hAnsi="Arial"/>
          <w:sz w:val="22"/>
          <w:szCs w:val="22"/>
        </w:rPr>
        <w:t>B</w:t>
      </w:r>
      <w:r w:rsidRPr="1DE38AB8" w:rsidR="1DE38AB8">
        <w:rPr>
          <w:rFonts w:ascii="Arial" w:hAnsi="Arial"/>
          <w:sz w:val="22"/>
          <w:szCs w:val="22"/>
        </w:rPr>
        <w:t>ig 10.</w:t>
      </w:r>
      <w:r w:rsidRPr="1DE38AB8" w:rsidR="1DE38AB8">
        <w:rPr>
          <w:rFonts w:ascii="Arial" w:hAnsi="Arial"/>
          <w:sz w:val="22"/>
          <w:szCs w:val="22"/>
        </w:rPr>
        <w:t xml:space="preserve"> And then also where we are and the direction as to why they want to increase that and how that will be compensated. </w:t>
      </w:r>
      <w:r w:rsidRPr="1DE38AB8" w:rsidR="1DE38AB8">
        <w:rPr>
          <w:rFonts w:ascii="Arial" w:hAnsi="Arial"/>
          <w:sz w:val="22"/>
          <w:szCs w:val="22"/>
        </w:rPr>
        <w:t>That's</w:t>
      </w:r>
      <w:r w:rsidRPr="1DE38AB8" w:rsidR="1DE38AB8">
        <w:rPr>
          <w:rFonts w:ascii="Arial" w:hAnsi="Arial"/>
          <w:sz w:val="22"/>
          <w:szCs w:val="22"/>
        </w:rPr>
        <w:t xml:space="preserve"> my only contribution. I can still ask the question, but I think that what </w:t>
      </w:r>
      <w:r w:rsidRPr="1DE38AB8" w:rsidR="1DE38AB8">
        <w:rPr>
          <w:rFonts w:ascii="Arial" w:hAnsi="Arial"/>
          <w:sz w:val="22"/>
          <w:szCs w:val="22"/>
        </w:rPr>
        <w:t>they'll</w:t>
      </w:r>
      <w:r w:rsidRPr="1DE38AB8" w:rsidR="1DE38AB8">
        <w:rPr>
          <w:rFonts w:ascii="Arial" w:hAnsi="Arial"/>
          <w:sz w:val="22"/>
          <w:szCs w:val="22"/>
        </w:rPr>
        <w:t xml:space="preserve"> do is </w:t>
      </w:r>
      <w:r w:rsidRPr="1DE38AB8" w:rsidR="1DE38AB8">
        <w:rPr>
          <w:rFonts w:ascii="Arial" w:hAnsi="Arial"/>
          <w:sz w:val="22"/>
          <w:szCs w:val="22"/>
        </w:rPr>
        <w:t>they'll</w:t>
      </w:r>
      <w:r w:rsidRPr="1DE38AB8" w:rsidR="1DE38AB8">
        <w:rPr>
          <w:rFonts w:ascii="Arial" w:hAnsi="Arial"/>
          <w:sz w:val="22"/>
          <w:szCs w:val="22"/>
        </w:rPr>
        <w:t xml:space="preserve"> just </w:t>
      </w:r>
      <w:r w:rsidRPr="1DE38AB8" w:rsidR="1DE38AB8">
        <w:rPr>
          <w:rFonts w:ascii="Arial" w:hAnsi="Arial"/>
          <w:sz w:val="22"/>
          <w:szCs w:val="22"/>
        </w:rPr>
        <w:t>showcase</w:t>
      </w:r>
      <w:r w:rsidRPr="1DE38AB8" w:rsidR="1DE38AB8">
        <w:rPr>
          <w:rFonts w:ascii="Arial" w:hAnsi="Arial"/>
          <w:sz w:val="22"/>
          <w:szCs w:val="22"/>
        </w:rPr>
        <w:t xml:space="preserve"> the research that </w:t>
      </w:r>
      <w:r w:rsidRPr="1DE38AB8" w:rsidR="1DE38AB8">
        <w:rPr>
          <w:rFonts w:ascii="Arial" w:hAnsi="Arial"/>
          <w:sz w:val="22"/>
          <w:szCs w:val="22"/>
        </w:rPr>
        <w:t>they've</w:t>
      </w:r>
      <w:r w:rsidRPr="1DE38AB8" w:rsidR="1DE38AB8">
        <w:rPr>
          <w:rFonts w:ascii="Arial" w:hAnsi="Arial"/>
          <w:sz w:val="22"/>
          <w:szCs w:val="22"/>
        </w:rPr>
        <w:t xml:space="preserve"> done with comparisons across the United States. And then they would </w:t>
      </w:r>
      <w:r w:rsidRPr="1DE38AB8" w:rsidR="1DE38AB8">
        <w:rPr>
          <w:rFonts w:ascii="Arial" w:hAnsi="Arial"/>
          <w:sz w:val="22"/>
          <w:szCs w:val="22"/>
        </w:rPr>
        <w:t>submit</w:t>
      </w:r>
      <w:r w:rsidRPr="1DE38AB8" w:rsidR="1DE38AB8">
        <w:rPr>
          <w:rFonts w:ascii="Arial" w:hAnsi="Arial"/>
          <w:sz w:val="22"/>
          <w:szCs w:val="22"/>
        </w:rPr>
        <w:t xml:space="preserve"> that for the increase that they </w:t>
      </w:r>
      <w:r w:rsidRPr="1DE38AB8" w:rsidR="1DE38AB8">
        <w:rPr>
          <w:rFonts w:ascii="Arial" w:hAnsi="Arial"/>
          <w:sz w:val="22"/>
          <w:szCs w:val="22"/>
        </w:rPr>
        <w:t>request</w:t>
      </w:r>
      <w:r w:rsidRPr="1DE38AB8" w:rsidR="1DE38AB8">
        <w:rPr>
          <w:rFonts w:ascii="Arial" w:hAnsi="Arial"/>
          <w:sz w:val="22"/>
          <w:szCs w:val="22"/>
        </w:rPr>
        <w:t xml:space="preserve">, nothing would be out of the </w:t>
      </w:r>
      <w:r w:rsidRPr="1DE38AB8" w:rsidR="1DE38AB8">
        <w:rPr>
          <w:rFonts w:ascii="Arial" w:hAnsi="Arial"/>
          <w:sz w:val="22"/>
          <w:szCs w:val="22"/>
        </w:rPr>
        <w:t>ordinary</w:t>
      </w:r>
      <w:r w:rsidRPr="1DE38AB8" w:rsidR="1DE38AB8">
        <w:rPr>
          <w:rFonts w:ascii="Arial" w:hAnsi="Arial"/>
          <w:sz w:val="22"/>
          <w:szCs w:val="22"/>
        </w:rPr>
        <w:t xml:space="preserve"> it would be in line with again, what we see examples of at different universities. But hopefully that sheds some light on this </w:t>
      </w:r>
      <w:r w:rsidRPr="1DE38AB8" w:rsidR="1DE38AB8">
        <w:rPr>
          <w:rFonts w:ascii="Arial" w:hAnsi="Arial"/>
          <w:sz w:val="22"/>
          <w:szCs w:val="22"/>
        </w:rPr>
        <w:t>question</w:t>
      </w:r>
      <w:r w:rsidRPr="1DE38AB8" w:rsidR="1DE38AB8">
        <w:rPr>
          <w:rFonts w:ascii="Arial" w:hAnsi="Arial"/>
          <w:sz w:val="22"/>
          <w:szCs w:val="22"/>
        </w:rPr>
        <w:t xml:space="preserve"> and I see that there's </w:t>
      </w:r>
      <w:r w:rsidRPr="1DE38AB8" w:rsidR="1DE38AB8">
        <w:rPr>
          <w:rFonts w:ascii="Arial" w:hAnsi="Arial"/>
          <w:sz w:val="22"/>
          <w:szCs w:val="22"/>
        </w:rPr>
        <w:t>points</w:t>
      </w:r>
      <w:r w:rsidRPr="1DE38AB8" w:rsidR="1DE38AB8">
        <w:rPr>
          <w:rFonts w:ascii="Arial" w:hAnsi="Arial"/>
          <w:sz w:val="22"/>
          <w:szCs w:val="22"/>
        </w:rPr>
        <w:t xml:space="preserve"> so </w:t>
      </w:r>
      <w:r w:rsidRPr="1DE38AB8" w:rsidR="1DE38AB8">
        <w:rPr>
          <w:rFonts w:ascii="Arial" w:hAnsi="Arial"/>
          <w:sz w:val="22"/>
          <w:szCs w:val="22"/>
        </w:rPr>
        <w:t>I'll</w:t>
      </w:r>
      <w:r w:rsidRPr="1DE38AB8" w:rsidR="1DE38AB8">
        <w:rPr>
          <w:rFonts w:ascii="Arial" w:hAnsi="Arial"/>
          <w:sz w:val="22"/>
          <w:szCs w:val="22"/>
        </w:rPr>
        <w:t xml:space="preserve"> begin with Representative Nevil</w:t>
      </w:r>
      <w:r w:rsidRPr="1DE38AB8" w:rsidR="3F749DC9">
        <w:rPr>
          <w:rFonts w:ascii="Arial" w:hAnsi="Arial"/>
          <w:sz w:val="22"/>
          <w:szCs w:val="22"/>
        </w:rPr>
        <w:t>.</w:t>
      </w:r>
    </w:p>
    <w:p w:rsidR="1DE38AB8" w:rsidP="1DE38AB8" w:rsidRDefault="1DE38AB8" w14:paraId="27DBDB7D" w14:textId="14459327">
      <w:pPr>
        <w:pStyle w:val="Normal"/>
        <w:spacing w:after="0"/>
        <w:rPr>
          <w:rFonts w:ascii="Arial" w:hAnsi="Arial"/>
          <w:sz w:val="22"/>
          <w:szCs w:val="22"/>
        </w:rPr>
      </w:pPr>
    </w:p>
    <w:p xmlns:wp14="http://schemas.microsoft.com/office/word/2010/wordml" w14:paraId="762E3889" wp14:textId="77777777">
      <w:pPr>
        <w:spacing w:after="0"/>
      </w:pPr>
      <w:r w:rsidRPr="1DE38AB8" w:rsidR="1DE38AB8">
        <w:rPr>
          <w:rFonts w:ascii="Arial" w:hAnsi="Arial"/>
          <w:color w:val="5D7284"/>
          <w:sz w:val="22"/>
          <w:szCs w:val="22"/>
        </w:rPr>
        <w:t>30:02</w:t>
      </w:r>
    </w:p>
    <w:p xmlns:wp14="http://schemas.microsoft.com/office/word/2010/wordml" w:rsidP="1DE38AB8" w14:paraId="53846B29" wp14:textId="659C7A40">
      <w:pPr>
        <w:spacing w:after="0"/>
        <w:rPr>
          <w:rFonts w:ascii="Arial" w:hAnsi="Arial"/>
          <w:sz w:val="22"/>
          <w:szCs w:val="22"/>
        </w:rPr>
      </w:pPr>
      <w:r w:rsidRPr="1DE38AB8" w:rsidR="060440E8">
        <w:rPr>
          <w:rFonts w:ascii="Arial" w:hAnsi="Arial"/>
          <w:b w:val="1"/>
          <w:bCs w:val="1"/>
          <w:sz w:val="22"/>
          <w:szCs w:val="22"/>
        </w:rPr>
        <w:t>Representative Nevil:</w:t>
      </w:r>
    </w:p>
    <w:p xmlns:wp14="http://schemas.microsoft.com/office/word/2010/wordml" w:rsidP="1DE38AB8" w14:paraId="0DAA4287" wp14:textId="45715945">
      <w:pPr>
        <w:spacing w:after="0"/>
        <w:rPr>
          <w:rFonts w:ascii="Arial" w:hAnsi="Arial"/>
          <w:sz w:val="22"/>
          <w:szCs w:val="22"/>
        </w:rPr>
      </w:pPr>
      <w:r w:rsidRPr="1DE38AB8" w:rsidR="060440E8">
        <w:rPr>
          <w:rFonts w:ascii="Arial" w:hAnsi="Arial"/>
          <w:sz w:val="22"/>
          <w:szCs w:val="22"/>
        </w:rPr>
        <w:t>A</w:t>
      </w:r>
      <w:r w:rsidRPr="1DE38AB8" w:rsidR="1DE38AB8">
        <w:rPr>
          <w:rFonts w:ascii="Arial" w:hAnsi="Arial"/>
          <w:sz w:val="22"/>
          <w:szCs w:val="22"/>
        </w:rPr>
        <w:t xml:space="preserve">re we </w:t>
      </w:r>
      <w:r w:rsidRPr="1DE38AB8" w:rsidR="1DE38AB8">
        <w:rPr>
          <w:rFonts w:ascii="Arial" w:hAnsi="Arial"/>
          <w:sz w:val="22"/>
          <w:szCs w:val="22"/>
        </w:rPr>
        <w:t>approving</w:t>
      </w:r>
      <w:r w:rsidRPr="1DE38AB8" w:rsidR="03FBE73D">
        <w:rPr>
          <w:rFonts w:ascii="Arial" w:hAnsi="Arial"/>
          <w:sz w:val="22"/>
          <w:szCs w:val="22"/>
        </w:rPr>
        <w:t xml:space="preserve"> </w:t>
      </w:r>
      <w:r w:rsidRPr="1DE38AB8" w:rsidR="1DE38AB8">
        <w:rPr>
          <w:rFonts w:ascii="Arial" w:hAnsi="Arial"/>
          <w:sz w:val="22"/>
          <w:szCs w:val="22"/>
        </w:rPr>
        <w:t xml:space="preserve">25 and a separate approval than 26? Correct? </w:t>
      </w:r>
    </w:p>
    <w:p xmlns:wp14="http://schemas.microsoft.com/office/word/2010/wordml" w:rsidP="1DE38AB8" w14:paraId="1D2FFFD2" wp14:textId="6BF2F848">
      <w:pPr>
        <w:spacing w:after="0"/>
        <w:rPr>
          <w:rFonts w:ascii="Arial" w:hAnsi="Arial"/>
          <w:sz w:val="22"/>
          <w:szCs w:val="22"/>
        </w:rPr>
      </w:pPr>
    </w:p>
    <w:p xmlns:wp14="http://schemas.microsoft.com/office/word/2010/wordml" w:rsidP="1DE38AB8" w14:paraId="23E3BD7A" wp14:textId="26A5BF87">
      <w:pPr>
        <w:pStyle w:val="Normal"/>
        <w:spacing w:after="0"/>
        <w:rPr>
          <w:rFonts w:ascii="Arial" w:hAnsi="Arial"/>
          <w:b w:val="1"/>
          <w:bCs w:val="1"/>
          <w:sz w:val="22"/>
          <w:szCs w:val="22"/>
        </w:rPr>
      </w:pPr>
      <w:r w:rsidRPr="1DE38AB8" w:rsidR="35A3BD91">
        <w:rPr>
          <w:rFonts w:ascii="Arial" w:hAnsi="Arial"/>
          <w:b w:val="1"/>
          <w:bCs w:val="1"/>
          <w:sz w:val="22"/>
          <w:szCs w:val="22"/>
        </w:rPr>
        <w:t>Chair Rodriguez:</w:t>
      </w:r>
    </w:p>
    <w:p xmlns:wp14="http://schemas.microsoft.com/office/word/2010/wordml" w:rsidP="1DE38AB8" w14:paraId="303CEA74" wp14:textId="14186FFA">
      <w:pPr>
        <w:spacing w:after="0"/>
        <w:rPr>
          <w:rFonts w:ascii="Arial" w:hAnsi="Arial"/>
          <w:sz w:val="22"/>
          <w:szCs w:val="22"/>
        </w:rPr>
      </w:pPr>
      <w:r w:rsidRPr="1DE38AB8" w:rsidR="1DE38AB8">
        <w:rPr>
          <w:rFonts w:ascii="Arial" w:hAnsi="Arial"/>
          <w:sz w:val="22"/>
          <w:szCs w:val="22"/>
        </w:rPr>
        <w:t>This</w:t>
      </w:r>
      <w:r w:rsidRPr="1DE38AB8" w:rsidR="02599A94">
        <w:rPr>
          <w:rFonts w:ascii="Arial" w:hAnsi="Arial"/>
          <w:sz w:val="22"/>
          <w:szCs w:val="22"/>
        </w:rPr>
        <w:t xml:space="preserve"> </w:t>
      </w:r>
      <w:r w:rsidRPr="1DE38AB8" w:rsidR="1DE38AB8">
        <w:rPr>
          <w:rFonts w:ascii="Arial" w:hAnsi="Arial"/>
          <w:sz w:val="22"/>
          <w:szCs w:val="22"/>
        </w:rPr>
        <w:t xml:space="preserve">is correct. </w:t>
      </w:r>
      <w:r w:rsidRPr="1DE38AB8" w:rsidR="1DE38AB8">
        <w:rPr>
          <w:rFonts w:ascii="Arial" w:hAnsi="Arial"/>
          <w:sz w:val="22"/>
          <w:szCs w:val="22"/>
        </w:rPr>
        <w:t>Specifically</w:t>
      </w:r>
      <w:r w:rsidRPr="1DE38AB8" w:rsidR="1DE38AB8">
        <w:rPr>
          <w:rFonts w:ascii="Arial" w:hAnsi="Arial"/>
          <w:sz w:val="22"/>
          <w:szCs w:val="22"/>
        </w:rPr>
        <w:t xml:space="preserve"> with this, we were 25 budget modifications, because we technically already approved fiscal year 25. Related to the fee rate, we are generously </w:t>
      </w:r>
      <w:r w:rsidRPr="1DE38AB8" w:rsidR="1DE38AB8">
        <w:rPr>
          <w:rFonts w:ascii="Arial" w:hAnsi="Arial"/>
          <w:sz w:val="22"/>
          <w:szCs w:val="22"/>
        </w:rPr>
        <w:t>offering for</w:t>
      </w:r>
      <w:r w:rsidRPr="1DE38AB8" w:rsidR="1DE38AB8">
        <w:rPr>
          <w:rFonts w:ascii="Arial" w:hAnsi="Arial"/>
          <w:sz w:val="22"/>
          <w:szCs w:val="22"/>
        </w:rPr>
        <w:t xml:space="preserve"> units to </w:t>
      </w:r>
      <w:r w:rsidRPr="1DE38AB8" w:rsidR="1DE38AB8">
        <w:rPr>
          <w:rFonts w:ascii="Arial" w:hAnsi="Arial"/>
          <w:sz w:val="22"/>
          <w:szCs w:val="22"/>
        </w:rPr>
        <w:t>modify</w:t>
      </w:r>
      <w:r w:rsidRPr="1DE38AB8" w:rsidR="1DE38AB8">
        <w:rPr>
          <w:rFonts w:ascii="Arial" w:hAnsi="Arial"/>
          <w:sz w:val="22"/>
          <w:szCs w:val="22"/>
        </w:rPr>
        <w:t xml:space="preserve"> their requests, because </w:t>
      </w:r>
      <w:r w:rsidRPr="1DE38AB8" w:rsidR="1DE38AB8">
        <w:rPr>
          <w:rFonts w:ascii="Arial" w:hAnsi="Arial"/>
          <w:sz w:val="22"/>
          <w:szCs w:val="22"/>
        </w:rPr>
        <w:t>they</w:t>
      </w:r>
      <w:r w:rsidRPr="1DE38AB8" w:rsidR="1DE38AB8">
        <w:rPr>
          <w:rFonts w:ascii="Arial" w:hAnsi="Arial"/>
          <w:sz w:val="22"/>
          <w:szCs w:val="22"/>
        </w:rPr>
        <w:t xml:space="preserve"> a lot of them, were not aware that this two</w:t>
      </w:r>
      <w:r w:rsidRPr="1DE38AB8" w:rsidR="0A627DA1">
        <w:rPr>
          <w:rFonts w:ascii="Arial" w:hAnsi="Arial"/>
          <w:sz w:val="22"/>
          <w:szCs w:val="22"/>
        </w:rPr>
        <w:t>-</w:t>
      </w:r>
      <w:r w:rsidRPr="1DE38AB8" w:rsidR="1DE38AB8">
        <w:rPr>
          <w:rFonts w:ascii="Arial" w:hAnsi="Arial"/>
          <w:sz w:val="22"/>
          <w:szCs w:val="22"/>
        </w:rPr>
        <w:t xml:space="preserve">year fiscal cycle was happening. </w:t>
      </w:r>
      <w:r w:rsidRPr="1DE38AB8" w:rsidR="1DE38AB8">
        <w:rPr>
          <w:rFonts w:ascii="Arial" w:hAnsi="Arial"/>
          <w:sz w:val="22"/>
          <w:szCs w:val="22"/>
        </w:rPr>
        <w:t>So</w:t>
      </w:r>
      <w:r w:rsidRPr="1DE38AB8" w:rsidR="1DE38AB8">
        <w:rPr>
          <w:rFonts w:ascii="Arial" w:hAnsi="Arial"/>
          <w:sz w:val="22"/>
          <w:szCs w:val="22"/>
        </w:rPr>
        <w:t xml:space="preserve"> it messed up a lot of our process, as you see right now, but </w:t>
      </w:r>
      <w:r w:rsidRPr="1DE38AB8" w:rsidR="1DE38AB8">
        <w:rPr>
          <w:rFonts w:ascii="Arial" w:hAnsi="Arial"/>
          <w:sz w:val="22"/>
          <w:szCs w:val="22"/>
        </w:rPr>
        <w:t>yeah</w:t>
      </w:r>
      <w:r w:rsidRPr="1DE38AB8" w:rsidR="1DE38AB8">
        <w:rPr>
          <w:rFonts w:ascii="Arial" w:hAnsi="Arial"/>
          <w:sz w:val="22"/>
          <w:szCs w:val="22"/>
        </w:rPr>
        <w:t xml:space="preserve">, hopefully that answers </w:t>
      </w:r>
      <w:r w:rsidRPr="1DE38AB8" w:rsidR="609F9A87">
        <w:rPr>
          <w:rFonts w:ascii="Arial" w:hAnsi="Arial"/>
          <w:sz w:val="22"/>
          <w:szCs w:val="22"/>
        </w:rPr>
        <w:t>that</w:t>
      </w:r>
      <w:r w:rsidRPr="1DE38AB8" w:rsidR="1DE38AB8">
        <w:rPr>
          <w:rFonts w:ascii="Arial" w:hAnsi="Arial"/>
          <w:sz w:val="22"/>
          <w:szCs w:val="22"/>
        </w:rPr>
        <w:t>.</w:t>
      </w:r>
    </w:p>
    <w:p xmlns:wp14="http://schemas.microsoft.com/office/word/2010/wordml" w14:paraId="42C6D796" wp14:textId="77777777">
      <w:pPr>
        <w:spacing w:after="0"/>
      </w:pPr>
    </w:p>
    <w:p xmlns:wp14="http://schemas.microsoft.com/office/word/2010/wordml" w14:paraId="4965B473" wp14:textId="77777777">
      <w:pPr>
        <w:spacing w:after="0"/>
      </w:pPr>
      <w:r w:rsidRPr="1DE38AB8" w:rsidR="1DE38AB8">
        <w:rPr>
          <w:rFonts w:ascii="Arial" w:hAnsi="Arial"/>
          <w:color w:val="5D7284"/>
          <w:sz w:val="22"/>
          <w:szCs w:val="22"/>
        </w:rPr>
        <w:t>30:38</w:t>
      </w:r>
    </w:p>
    <w:p w:rsidR="2906037A" w:rsidP="1DE38AB8" w:rsidRDefault="2906037A" w14:paraId="6D159A4F" w14:textId="69CCE27D">
      <w:pPr>
        <w:spacing w:after="0"/>
        <w:rPr>
          <w:rFonts w:ascii="Arial" w:hAnsi="Arial"/>
          <w:b w:val="1"/>
          <w:bCs w:val="1"/>
          <w:sz w:val="22"/>
          <w:szCs w:val="22"/>
        </w:rPr>
      </w:pPr>
      <w:r w:rsidRPr="1DE38AB8" w:rsidR="2906037A">
        <w:rPr>
          <w:rFonts w:ascii="Arial" w:hAnsi="Arial"/>
          <w:b w:val="1"/>
          <w:bCs w:val="1"/>
          <w:sz w:val="22"/>
          <w:szCs w:val="22"/>
        </w:rPr>
        <w:t>Representative Nevil:</w:t>
      </w:r>
    </w:p>
    <w:p xmlns:wp14="http://schemas.microsoft.com/office/word/2010/wordml" w:rsidP="1DE38AB8" w14:paraId="329356E5" wp14:textId="0D730E07">
      <w:pPr>
        <w:spacing w:after="0"/>
        <w:rPr>
          <w:rFonts w:ascii="Arial" w:hAnsi="Arial"/>
          <w:sz w:val="22"/>
          <w:szCs w:val="22"/>
        </w:rPr>
      </w:pPr>
      <w:r w:rsidRPr="1DE38AB8" w:rsidR="1DE38AB8">
        <w:rPr>
          <w:rFonts w:ascii="Arial" w:hAnsi="Arial"/>
          <w:sz w:val="22"/>
          <w:szCs w:val="22"/>
        </w:rPr>
        <w:t xml:space="preserve">And then </w:t>
      </w:r>
      <w:r w:rsidRPr="1DE38AB8" w:rsidR="1DE38AB8">
        <w:rPr>
          <w:rFonts w:ascii="Arial" w:hAnsi="Arial"/>
          <w:sz w:val="22"/>
          <w:szCs w:val="22"/>
        </w:rPr>
        <w:t>second</w:t>
      </w:r>
      <w:r w:rsidRPr="1DE38AB8" w:rsidR="1DE38AB8">
        <w:rPr>
          <w:rFonts w:ascii="Arial" w:hAnsi="Arial"/>
          <w:sz w:val="22"/>
          <w:szCs w:val="22"/>
        </w:rPr>
        <w:t xml:space="preserve"> part</w:t>
      </w:r>
      <w:r w:rsidRPr="1DE38AB8" w:rsidR="5413E16B">
        <w:rPr>
          <w:rFonts w:ascii="Arial" w:hAnsi="Arial"/>
          <w:sz w:val="22"/>
          <w:szCs w:val="22"/>
        </w:rPr>
        <w:t>, At-Large Representative, Tim Nevil.</w:t>
      </w:r>
      <w:r w:rsidRPr="1DE38AB8" w:rsidR="1DE38AB8">
        <w:rPr>
          <w:rFonts w:ascii="Arial" w:hAnsi="Arial"/>
          <w:sz w:val="22"/>
          <w:szCs w:val="22"/>
        </w:rPr>
        <w:t xml:space="preserve"> </w:t>
      </w:r>
      <w:r w:rsidRPr="1DE38AB8" w:rsidR="69B4F039">
        <w:rPr>
          <w:rFonts w:ascii="Arial" w:hAnsi="Arial"/>
          <w:sz w:val="22"/>
          <w:szCs w:val="22"/>
        </w:rPr>
        <w:t>C</w:t>
      </w:r>
      <w:r w:rsidRPr="1DE38AB8" w:rsidR="1DE38AB8">
        <w:rPr>
          <w:rFonts w:ascii="Arial" w:hAnsi="Arial"/>
          <w:sz w:val="22"/>
          <w:szCs w:val="22"/>
        </w:rPr>
        <w:t xml:space="preserve">an I </w:t>
      </w:r>
      <w:r w:rsidRPr="1DE38AB8" w:rsidR="1DE38AB8">
        <w:rPr>
          <w:rFonts w:ascii="Arial" w:hAnsi="Arial"/>
          <w:sz w:val="22"/>
          <w:szCs w:val="22"/>
        </w:rPr>
        <w:t>don't</w:t>
      </w:r>
      <w:r w:rsidRPr="1DE38AB8" w:rsidR="1DE38AB8">
        <w:rPr>
          <w:rFonts w:ascii="Arial" w:hAnsi="Arial"/>
          <w:sz w:val="22"/>
          <w:szCs w:val="22"/>
        </w:rPr>
        <w:t xml:space="preserve"> want to speak for the whole board, but at least my perspective is, is I </w:t>
      </w:r>
      <w:r w:rsidRPr="1DE38AB8" w:rsidR="1DE38AB8">
        <w:rPr>
          <w:rFonts w:ascii="Arial" w:hAnsi="Arial"/>
          <w:sz w:val="22"/>
          <w:szCs w:val="22"/>
        </w:rPr>
        <w:t>wouldn't</w:t>
      </w:r>
      <w:r w:rsidRPr="1DE38AB8" w:rsidR="1DE38AB8">
        <w:rPr>
          <w:rFonts w:ascii="Arial" w:hAnsi="Arial"/>
          <w:sz w:val="22"/>
          <w:szCs w:val="22"/>
        </w:rPr>
        <w:t xml:space="preserve"> be opposed to also hearing from them during these 2</w:t>
      </w:r>
      <w:r w:rsidRPr="1DE38AB8" w:rsidR="23227B7F">
        <w:rPr>
          <w:rFonts w:ascii="Arial" w:hAnsi="Arial"/>
          <w:sz w:val="22"/>
          <w:szCs w:val="22"/>
        </w:rPr>
        <w:t xml:space="preserve">5 </w:t>
      </w:r>
      <w:r w:rsidRPr="1DE38AB8" w:rsidR="1DE38AB8">
        <w:rPr>
          <w:rFonts w:ascii="Arial" w:hAnsi="Arial"/>
          <w:sz w:val="22"/>
          <w:szCs w:val="22"/>
        </w:rPr>
        <w:t xml:space="preserve">modification points, if </w:t>
      </w:r>
      <w:r w:rsidRPr="1DE38AB8" w:rsidR="1DE38AB8">
        <w:rPr>
          <w:rFonts w:ascii="Arial" w:hAnsi="Arial"/>
          <w:sz w:val="22"/>
          <w:szCs w:val="22"/>
        </w:rPr>
        <w:t>t</w:t>
      </w:r>
      <w:r w:rsidRPr="1DE38AB8" w:rsidR="1DE38AB8">
        <w:rPr>
          <w:rFonts w:ascii="Arial" w:hAnsi="Arial"/>
          <w:sz w:val="22"/>
          <w:szCs w:val="22"/>
        </w:rPr>
        <w:t>here's</w:t>
      </w:r>
      <w:r w:rsidRPr="1DE38AB8" w:rsidR="1DE38AB8">
        <w:rPr>
          <w:rFonts w:ascii="Arial" w:hAnsi="Arial"/>
          <w:sz w:val="22"/>
          <w:szCs w:val="22"/>
        </w:rPr>
        <w:t xml:space="preserve"> like some modification that we could still do that would </w:t>
      </w:r>
      <w:r w:rsidRPr="1DE38AB8" w:rsidR="1DE38AB8">
        <w:rPr>
          <w:rFonts w:ascii="Arial" w:hAnsi="Arial"/>
          <w:sz w:val="22"/>
          <w:szCs w:val="22"/>
        </w:rPr>
        <w:t>benefit</w:t>
      </w:r>
      <w:r w:rsidRPr="1DE38AB8" w:rsidR="1DE38AB8">
        <w:rPr>
          <w:rFonts w:ascii="Arial" w:hAnsi="Arial"/>
          <w:sz w:val="22"/>
          <w:szCs w:val="22"/>
        </w:rPr>
        <w:t xml:space="preserve"> them</w:t>
      </w:r>
      <w:r w:rsidRPr="1DE38AB8" w:rsidR="04D3FD94">
        <w:rPr>
          <w:rFonts w:ascii="Arial" w:hAnsi="Arial"/>
          <w:sz w:val="22"/>
          <w:szCs w:val="22"/>
        </w:rPr>
        <w:t>...</w:t>
      </w:r>
      <w:r w:rsidRPr="1DE38AB8" w:rsidR="1DE38AB8">
        <w:rPr>
          <w:rFonts w:ascii="Arial" w:hAnsi="Arial"/>
          <w:sz w:val="22"/>
          <w:szCs w:val="22"/>
        </w:rPr>
        <w:t xml:space="preserve"> for fiscal year 25, not just fiscal year 26</w:t>
      </w:r>
      <w:r w:rsidRPr="1DE38AB8" w:rsidR="1DE38AB8">
        <w:rPr>
          <w:rFonts w:ascii="Arial" w:hAnsi="Arial"/>
          <w:sz w:val="22"/>
          <w:szCs w:val="22"/>
        </w:rPr>
        <w:t xml:space="preserve">. </w:t>
      </w:r>
    </w:p>
    <w:p xmlns:wp14="http://schemas.microsoft.com/office/word/2010/wordml" w:rsidP="1DE38AB8" w14:paraId="02C743BD" wp14:textId="3F6B9D71">
      <w:pPr>
        <w:spacing w:after="0"/>
        <w:rPr>
          <w:rFonts w:ascii="Arial" w:hAnsi="Arial"/>
          <w:sz w:val="22"/>
          <w:szCs w:val="22"/>
        </w:rPr>
      </w:pPr>
    </w:p>
    <w:p xmlns:wp14="http://schemas.microsoft.com/office/word/2010/wordml" w:rsidP="1DE38AB8" w14:paraId="731403CC" wp14:textId="2F5A3FE6">
      <w:pPr>
        <w:pStyle w:val="Normal"/>
        <w:spacing w:after="0"/>
        <w:rPr>
          <w:rFonts w:ascii="Arial" w:hAnsi="Arial"/>
          <w:b w:val="1"/>
          <w:bCs w:val="1"/>
          <w:sz w:val="22"/>
          <w:szCs w:val="22"/>
        </w:rPr>
      </w:pPr>
      <w:r w:rsidRPr="1DE38AB8" w:rsidR="0B10B4B7">
        <w:rPr>
          <w:rFonts w:ascii="Arial" w:hAnsi="Arial"/>
          <w:b w:val="1"/>
          <w:bCs w:val="1"/>
          <w:sz w:val="22"/>
          <w:szCs w:val="22"/>
        </w:rPr>
        <w:t>Chair Rodriguez:</w:t>
      </w:r>
    </w:p>
    <w:p xmlns:wp14="http://schemas.microsoft.com/office/word/2010/wordml" w:rsidP="1DE38AB8" w14:paraId="7AF29153" wp14:textId="76DA50D5">
      <w:pPr>
        <w:spacing w:after="0"/>
        <w:rPr>
          <w:rFonts w:ascii="Arial" w:hAnsi="Arial"/>
          <w:sz w:val="22"/>
          <w:szCs w:val="22"/>
        </w:rPr>
      </w:pPr>
      <w:r w:rsidRPr="1DE38AB8" w:rsidR="1DE38AB8">
        <w:rPr>
          <w:rFonts w:ascii="Arial" w:hAnsi="Arial"/>
          <w:sz w:val="22"/>
          <w:szCs w:val="22"/>
        </w:rPr>
        <w:t>Yeah,</w:t>
      </w:r>
      <w:r w:rsidRPr="1DE38AB8" w:rsidR="22FC8737">
        <w:rPr>
          <w:rFonts w:ascii="Arial" w:hAnsi="Arial"/>
          <w:sz w:val="22"/>
          <w:szCs w:val="22"/>
        </w:rPr>
        <w:t xml:space="preserve"> </w:t>
      </w:r>
      <w:r w:rsidRPr="1DE38AB8" w:rsidR="1DE38AB8">
        <w:rPr>
          <w:rFonts w:ascii="Arial" w:hAnsi="Arial"/>
          <w:sz w:val="22"/>
          <w:szCs w:val="22"/>
        </w:rPr>
        <w:t>I did already pose and ask that. And they said fiscal year 26, is where they would be coming out there were to be any variations</w:t>
      </w:r>
      <w:r w:rsidRPr="1DE38AB8" w:rsidR="3CBE682C">
        <w:rPr>
          <w:rFonts w:ascii="Arial" w:hAnsi="Arial"/>
          <w:sz w:val="22"/>
          <w:szCs w:val="22"/>
        </w:rPr>
        <w:t xml:space="preserve">. </w:t>
      </w:r>
      <w:r w:rsidRPr="1DE38AB8" w:rsidR="1DE38AB8">
        <w:rPr>
          <w:rFonts w:ascii="Arial" w:hAnsi="Arial"/>
          <w:sz w:val="22"/>
          <w:szCs w:val="22"/>
        </w:rPr>
        <w:t>It's</w:t>
      </w:r>
      <w:r w:rsidRPr="1DE38AB8" w:rsidR="1DE38AB8">
        <w:rPr>
          <w:rFonts w:ascii="Arial" w:hAnsi="Arial"/>
          <w:sz w:val="22"/>
          <w:szCs w:val="22"/>
        </w:rPr>
        <w:t xml:space="preserve"> a good question, because over the summer, I was curious as to why we were having these issues with recruitment, obviously, salaries were mentioned, but even more so we have vacancies that we </w:t>
      </w:r>
      <w:r w:rsidRPr="1DE38AB8" w:rsidR="1DE38AB8">
        <w:rPr>
          <w:rFonts w:ascii="Arial" w:hAnsi="Arial"/>
          <w:sz w:val="22"/>
          <w:szCs w:val="22"/>
        </w:rPr>
        <w:t>can't</w:t>
      </w:r>
      <w:r w:rsidRPr="1DE38AB8" w:rsidR="1DE38AB8">
        <w:rPr>
          <w:rFonts w:ascii="Arial" w:hAnsi="Arial"/>
          <w:sz w:val="22"/>
          <w:szCs w:val="22"/>
        </w:rPr>
        <w:t xml:space="preserve"> fill, because </w:t>
      </w:r>
      <w:r w:rsidRPr="1DE38AB8" w:rsidR="1DE38AB8">
        <w:rPr>
          <w:rFonts w:ascii="Arial" w:hAnsi="Arial"/>
          <w:sz w:val="22"/>
          <w:szCs w:val="22"/>
        </w:rPr>
        <w:t>we're</w:t>
      </w:r>
      <w:r w:rsidRPr="1DE38AB8" w:rsidR="1DE38AB8">
        <w:rPr>
          <w:rFonts w:ascii="Arial" w:hAnsi="Arial"/>
          <w:sz w:val="22"/>
          <w:szCs w:val="22"/>
        </w:rPr>
        <w:t xml:space="preserve"> not paying enough. And also, it's </w:t>
      </w:r>
      <w:r w:rsidRPr="1DE38AB8" w:rsidR="1DE38AB8">
        <w:rPr>
          <w:rFonts w:ascii="Arial" w:hAnsi="Arial"/>
          <w:sz w:val="22"/>
          <w:szCs w:val="22"/>
        </w:rPr>
        <w:t>center</w:t>
      </w:r>
      <w:r w:rsidRPr="1DE38AB8" w:rsidR="1DE38AB8">
        <w:rPr>
          <w:rFonts w:ascii="Arial" w:hAnsi="Arial"/>
          <w:sz w:val="22"/>
          <w:szCs w:val="22"/>
        </w:rPr>
        <w:t xml:space="preserve"> of Pennsylvania. </w:t>
      </w:r>
      <w:r w:rsidRPr="1DE38AB8" w:rsidR="1DE38AB8">
        <w:rPr>
          <w:rFonts w:ascii="Arial" w:hAnsi="Arial"/>
          <w:sz w:val="22"/>
          <w:szCs w:val="22"/>
        </w:rPr>
        <w:t>So</w:t>
      </w:r>
      <w:r w:rsidRPr="1DE38AB8" w:rsidR="1DE38AB8">
        <w:rPr>
          <w:rFonts w:ascii="Arial" w:hAnsi="Arial"/>
          <w:sz w:val="22"/>
          <w:szCs w:val="22"/>
        </w:rPr>
        <w:t xml:space="preserve"> I also really want you all to keep that in mind, especially moving forward. Now that </w:t>
      </w:r>
      <w:r w:rsidRPr="1DE38AB8" w:rsidR="1DE38AB8">
        <w:rPr>
          <w:rFonts w:ascii="Arial" w:hAnsi="Arial"/>
          <w:sz w:val="22"/>
          <w:szCs w:val="22"/>
        </w:rPr>
        <w:t>you've</w:t>
      </w:r>
      <w:r w:rsidRPr="1DE38AB8" w:rsidR="1DE38AB8">
        <w:rPr>
          <w:rFonts w:ascii="Arial" w:hAnsi="Arial"/>
          <w:sz w:val="22"/>
          <w:szCs w:val="22"/>
        </w:rPr>
        <w:t xml:space="preserve"> mentioned that a lot of what we see with salaries, you really, I understand the propensity to be like, </w:t>
      </w:r>
      <w:r w:rsidRPr="1DE38AB8" w:rsidR="1DE38AB8">
        <w:rPr>
          <w:rFonts w:ascii="Arial" w:hAnsi="Arial"/>
          <w:sz w:val="22"/>
          <w:szCs w:val="22"/>
        </w:rPr>
        <w:t>Okay</w:t>
      </w:r>
      <w:r w:rsidRPr="1DE38AB8" w:rsidR="1DE38AB8">
        <w:rPr>
          <w:rFonts w:ascii="Arial" w:hAnsi="Arial"/>
          <w:sz w:val="22"/>
          <w:szCs w:val="22"/>
        </w:rPr>
        <w:t xml:space="preserve">, well, </w:t>
      </w:r>
      <w:r w:rsidRPr="1DE38AB8" w:rsidR="1DE38AB8">
        <w:rPr>
          <w:rFonts w:ascii="Arial" w:hAnsi="Arial"/>
          <w:sz w:val="22"/>
          <w:szCs w:val="22"/>
        </w:rPr>
        <w:t>that's</w:t>
      </w:r>
      <w:r w:rsidRPr="1DE38AB8" w:rsidR="1DE38AB8">
        <w:rPr>
          <w:rFonts w:ascii="Arial" w:hAnsi="Arial"/>
          <w:sz w:val="22"/>
          <w:szCs w:val="22"/>
        </w:rPr>
        <w:t xml:space="preserve"> a </w:t>
      </w:r>
      <w:r w:rsidRPr="1DE38AB8" w:rsidR="1DE38AB8">
        <w:rPr>
          <w:rFonts w:ascii="Arial" w:hAnsi="Arial"/>
          <w:sz w:val="22"/>
          <w:szCs w:val="22"/>
        </w:rPr>
        <w:t>really high</w:t>
      </w:r>
      <w:r w:rsidRPr="1DE38AB8" w:rsidR="1DE38AB8">
        <w:rPr>
          <w:rFonts w:ascii="Arial" w:hAnsi="Arial"/>
          <w:sz w:val="22"/>
          <w:szCs w:val="22"/>
        </w:rPr>
        <w:t xml:space="preserve"> number, I just </w:t>
      </w:r>
      <w:r w:rsidRPr="1DE38AB8" w:rsidR="1DE38AB8">
        <w:rPr>
          <w:rFonts w:ascii="Arial" w:hAnsi="Arial"/>
          <w:sz w:val="22"/>
          <w:szCs w:val="22"/>
        </w:rPr>
        <w:t>don't</w:t>
      </w:r>
      <w:r w:rsidRPr="1DE38AB8" w:rsidR="1DE38AB8">
        <w:rPr>
          <w:rFonts w:ascii="Arial" w:hAnsi="Arial"/>
          <w:sz w:val="22"/>
          <w:szCs w:val="22"/>
        </w:rPr>
        <w:t xml:space="preserve"> see how</w:t>
      </w:r>
      <w:r w:rsidRPr="1DE38AB8" w:rsidR="2859D56B">
        <w:rPr>
          <w:rFonts w:ascii="Arial" w:hAnsi="Arial"/>
          <w:sz w:val="22"/>
          <w:szCs w:val="22"/>
        </w:rPr>
        <w:t>. No. F</w:t>
      </w:r>
      <w:r w:rsidRPr="1DE38AB8" w:rsidR="1DE38AB8">
        <w:rPr>
          <w:rFonts w:ascii="Arial" w:hAnsi="Arial"/>
          <w:sz w:val="22"/>
          <w:szCs w:val="22"/>
        </w:rPr>
        <w:t xml:space="preserve">air but also, we </w:t>
      </w:r>
      <w:r w:rsidRPr="1DE38AB8" w:rsidR="1DE38AB8">
        <w:rPr>
          <w:rFonts w:ascii="Arial" w:hAnsi="Arial"/>
          <w:sz w:val="22"/>
          <w:szCs w:val="22"/>
        </w:rPr>
        <w:t>have to</w:t>
      </w:r>
      <w:r w:rsidRPr="1DE38AB8" w:rsidR="1DE38AB8">
        <w:rPr>
          <w:rFonts w:ascii="Arial" w:hAnsi="Arial"/>
          <w:sz w:val="22"/>
          <w:szCs w:val="22"/>
        </w:rPr>
        <w:t xml:space="preserve"> think about locality pay and how we are in one of the most </w:t>
      </w:r>
      <w:r w:rsidRPr="1DE38AB8" w:rsidR="28283D6E">
        <w:rPr>
          <w:rFonts w:ascii="Arial" w:hAnsi="Arial"/>
          <w:sz w:val="22"/>
          <w:szCs w:val="22"/>
        </w:rPr>
        <w:t>inc</w:t>
      </w:r>
      <w:r w:rsidRPr="1DE38AB8" w:rsidR="1DE38AB8">
        <w:rPr>
          <w:rFonts w:ascii="Arial" w:hAnsi="Arial"/>
          <w:sz w:val="22"/>
          <w:szCs w:val="22"/>
        </w:rPr>
        <w:t xml:space="preserve">onvenient locations for higher education professionals or academics. And it does require increases of locality pay or variations outside of what students via NYU would need to do. </w:t>
      </w:r>
      <w:r w:rsidRPr="1DE38AB8" w:rsidR="1DE38AB8">
        <w:rPr>
          <w:rFonts w:ascii="Arial" w:hAnsi="Arial"/>
          <w:sz w:val="22"/>
          <w:szCs w:val="22"/>
        </w:rPr>
        <w:t>So</w:t>
      </w:r>
      <w:r w:rsidRPr="1DE38AB8" w:rsidR="1DE38AB8">
        <w:rPr>
          <w:rFonts w:ascii="Arial" w:hAnsi="Arial"/>
          <w:sz w:val="22"/>
          <w:szCs w:val="22"/>
        </w:rPr>
        <w:t xml:space="preserve"> I want to keep that in mind as we move forward. Because that's </w:t>
      </w:r>
      <w:r w:rsidRPr="1DE38AB8" w:rsidR="1DE38AB8">
        <w:rPr>
          <w:rFonts w:ascii="Arial" w:hAnsi="Arial"/>
          <w:sz w:val="22"/>
          <w:szCs w:val="22"/>
        </w:rPr>
        <w:t>gonna</w:t>
      </w:r>
      <w:r w:rsidRPr="1DE38AB8" w:rsidR="1DE38AB8">
        <w:rPr>
          <w:rFonts w:ascii="Arial" w:hAnsi="Arial"/>
          <w:sz w:val="22"/>
          <w:szCs w:val="22"/>
        </w:rPr>
        <w:t xml:space="preserve"> be really important, especially as salaries become more critical in the future, in the next few years, with expected cuts and jobs, etc. So </w:t>
      </w:r>
      <w:r w:rsidRPr="1DE38AB8" w:rsidR="1DE38AB8">
        <w:rPr>
          <w:rFonts w:ascii="Arial" w:hAnsi="Arial"/>
          <w:sz w:val="22"/>
          <w:szCs w:val="22"/>
        </w:rPr>
        <w:t>very</w:t>
      </w:r>
      <w:r w:rsidRPr="1DE38AB8" w:rsidR="1DE38AB8">
        <w:rPr>
          <w:rFonts w:ascii="Arial" w:hAnsi="Arial"/>
          <w:sz w:val="22"/>
          <w:szCs w:val="22"/>
        </w:rPr>
        <w:t xml:space="preserve"> important to realize that</w:t>
      </w:r>
      <w:r w:rsidRPr="1DE38AB8" w:rsidR="6F1A52B7">
        <w:rPr>
          <w:rFonts w:ascii="Arial" w:hAnsi="Arial"/>
          <w:sz w:val="22"/>
          <w:szCs w:val="22"/>
        </w:rPr>
        <w:t>. A</w:t>
      </w:r>
      <w:r w:rsidRPr="1DE38AB8" w:rsidR="1DE38AB8">
        <w:rPr>
          <w:rFonts w:ascii="Arial" w:hAnsi="Arial"/>
          <w:sz w:val="22"/>
          <w:szCs w:val="22"/>
        </w:rPr>
        <w:t xml:space="preserve">nything else </w:t>
      </w:r>
      <w:r w:rsidRPr="1DE38AB8" w:rsidR="1DE38AB8">
        <w:rPr>
          <w:rFonts w:ascii="Arial" w:hAnsi="Arial"/>
          <w:sz w:val="22"/>
          <w:szCs w:val="22"/>
        </w:rPr>
        <w:t>w</w:t>
      </w:r>
      <w:r w:rsidRPr="1DE38AB8" w:rsidR="3F7FEEF8">
        <w:rPr>
          <w:rFonts w:ascii="Arial" w:hAnsi="Arial"/>
          <w:sz w:val="22"/>
          <w:szCs w:val="22"/>
        </w:rPr>
        <w:t>ith</w:t>
      </w:r>
      <w:r w:rsidRPr="1DE38AB8" w:rsidR="3F7FEEF8">
        <w:rPr>
          <w:rFonts w:ascii="Arial" w:hAnsi="Arial"/>
          <w:sz w:val="22"/>
          <w:szCs w:val="22"/>
        </w:rPr>
        <w:t xml:space="preserve"> Student</w:t>
      </w:r>
      <w:r w:rsidRPr="1DE38AB8" w:rsidR="1DE38AB8">
        <w:rPr>
          <w:rFonts w:ascii="Arial" w:hAnsi="Arial"/>
          <w:sz w:val="22"/>
          <w:szCs w:val="22"/>
        </w:rPr>
        <w:t xml:space="preserve"> </w:t>
      </w:r>
      <w:r w:rsidRPr="1DE38AB8" w:rsidR="7A5BD939">
        <w:rPr>
          <w:rFonts w:ascii="Arial" w:hAnsi="Arial"/>
          <w:sz w:val="22"/>
          <w:szCs w:val="22"/>
        </w:rPr>
        <w:t>L</w:t>
      </w:r>
      <w:r w:rsidRPr="1DE38AB8" w:rsidR="1DE38AB8">
        <w:rPr>
          <w:rFonts w:ascii="Arial" w:hAnsi="Arial"/>
          <w:sz w:val="22"/>
          <w:szCs w:val="22"/>
        </w:rPr>
        <w:t xml:space="preserve">egal </w:t>
      </w:r>
      <w:r w:rsidRPr="1DE38AB8" w:rsidR="31098783">
        <w:rPr>
          <w:rFonts w:ascii="Arial" w:hAnsi="Arial"/>
          <w:sz w:val="22"/>
          <w:szCs w:val="22"/>
        </w:rPr>
        <w:t>S</w:t>
      </w:r>
      <w:r w:rsidRPr="1DE38AB8" w:rsidR="1DE38AB8">
        <w:rPr>
          <w:rFonts w:ascii="Arial" w:hAnsi="Arial"/>
          <w:sz w:val="22"/>
          <w:szCs w:val="22"/>
        </w:rPr>
        <w:t>ervice</w:t>
      </w:r>
      <w:r w:rsidRPr="1DE38AB8" w:rsidR="6A0B4966">
        <w:rPr>
          <w:rFonts w:ascii="Arial" w:hAnsi="Arial"/>
          <w:sz w:val="22"/>
          <w:szCs w:val="22"/>
        </w:rPr>
        <w:t xml:space="preserve">s? </w:t>
      </w:r>
      <w:r w:rsidRPr="1DE38AB8" w:rsidR="1DE38AB8">
        <w:rPr>
          <w:rFonts w:ascii="Arial" w:hAnsi="Arial"/>
          <w:sz w:val="22"/>
          <w:szCs w:val="22"/>
        </w:rPr>
        <w:t xml:space="preserve">Seeing nothing </w:t>
      </w:r>
      <w:r w:rsidRPr="1DE38AB8" w:rsidR="1DE38AB8">
        <w:rPr>
          <w:rFonts w:ascii="Arial" w:hAnsi="Arial"/>
          <w:sz w:val="22"/>
          <w:szCs w:val="22"/>
        </w:rPr>
        <w:t>else</w:t>
      </w:r>
      <w:r w:rsidRPr="1DE38AB8" w:rsidR="1DE38AB8">
        <w:rPr>
          <w:rFonts w:ascii="Arial" w:hAnsi="Arial"/>
          <w:sz w:val="22"/>
          <w:szCs w:val="22"/>
        </w:rPr>
        <w:t xml:space="preserve"> </w:t>
      </w:r>
      <w:r w:rsidRPr="1DE38AB8" w:rsidR="194BA850">
        <w:rPr>
          <w:rFonts w:ascii="Arial" w:hAnsi="Arial"/>
          <w:sz w:val="22"/>
          <w:szCs w:val="22"/>
        </w:rPr>
        <w:t>with Student Legal Services</w:t>
      </w:r>
      <w:r w:rsidRPr="1DE38AB8" w:rsidR="1DE38AB8">
        <w:rPr>
          <w:rFonts w:ascii="Arial" w:hAnsi="Arial"/>
          <w:sz w:val="22"/>
          <w:szCs w:val="22"/>
        </w:rPr>
        <w:t xml:space="preserve">, I also wanted to bring up a good point because I thought this was a good one. I know that Dallas </w:t>
      </w:r>
      <w:r w:rsidRPr="1DE38AB8" w:rsidR="66FEBA9C">
        <w:rPr>
          <w:rFonts w:ascii="Arial" w:hAnsi="Arial"/>
          <w:sz w:val="22"/>
          <w:szCs w:val="22"/>
        </w:rPr>
        <w:t>or Representative Zebrowski, a</w:t>
      </w:r>
      <w:r w:rsidRPr="1DE38AB8" w:rsidR="1DE38AB8">
        <w:rPr>
          <w:rFonts w:ascii="Arial" w:hAnsi="Arial"/>
          <w:sz w:val="22"/>
          <w:szCs w:val="22"/>
        </w:rPr>
        <w:t>nd others have been pushing for just some le</w:t>
      </w:r>
      <w:r w:rsidRPr="1DE38AB8" w:rsidR="1DE38AB8">
        <w:rPr>
          <w:rFonts w:ascii="Arial" w:hAnsi="Arial"/>
          <w:sz w:val="22"/>
          <w:szCs w:val="22"/>
        </w:rPr>
        <w:t>vel of just exploration of how to best connect, like the immigration clinic, for example, or how to best connect student opportunities to make a more integrated operation. T</w:t>
      </w:r>
      <w:r w:rsidRPr="1DE38AB8" w:rsidR="1DE38AB8">
        <w:rPr>
          <w:rFonts w:ascii="Arial" w:hAnsi="Arial"/>
          <w:sz w:val="22"/>
          <w:szCs w:val="22"/>
        </w:rPr>
        <w:t xml:space="preserve">hat's </w:t>
      </w:r>
      <w:r w:rsidRPr="1DE38AB8" w:rsidR="1DE38AB8">
        <w:rPr>
          <w:rFonts w:ascii="Arial" w:hAnsi="Arial"/>
          <w:sz w:val="22"/>
          <w:szCs w:val="22"/>
        </w:rPr>
        <w:t>something that I would also probably like to include as well, if everyone sounds good with that, mostly related to immigration clinic and other synergistic opportunities around campus.</w:t>
      </w:r>
    </w:p>
    <w:p xmlns:wp14="http://schemas.microsoft.com/office/word/2010/wordml" w14:paraId="54E11D2A" wp14:textId="77777777">
      <w:pPr>
        <w:spacing w:after="0"/>
      </w:pPr>
    </w:p>
    <w:p xmlns:wp14="http://schemas.microsoft.com/office/word/2010/wordml" w14:paraId="509940B6" wp14:textId="77777777">
      <w:pPr>
        <w:spacing w:after="0"/>
      </w:pPr>
      <w:r w:rsidRPr="1DE38AB8" w:rsidR="1DE38AB8">
        <w:rPr>
          <w:rFonts w:ascii="Arial" w:hAnsi="Arial"/>
          <w:color w:val="5D7284"/>
          <w:sz w:val="22"/>
          <w:szCs w:val="22"/>
        </w:rPr>
        <w:t>33:00</w:t>
      </w:r>
    </w:p>
    <w:p w:rsidR="2D2DFF5D" w:rsidP="1DE38AB8" w:rsidRDefault="2D2DFF5D" w14:paraId="3FAA8581" w14:textId="66256C61">
      <w:pPr>
        <w:spacing w:after="0"/>
        <w:rPr>
          <w:rFonts w:ascii="Arial" w:hAnsi="Arial"/>
          <w:b w:val="1"/>
          <w:bCs w:val="1"/>
          <w:sz w:val="22"/>
          <w:szCs w:val="22"/>
        </w:rPr>
      </w:pPr>
      <w:r w:rsidRPr="1DE38AB8" w:rsidR="2D2DFF5D">
        <w:rPr>
          <w:rFonts w:ascii="Arial" w:hAnsi="Arial"/>
          <w:b w:val="1"/>
          <w:bCs w:val="1"/>
          <w:sz w:val="22"/>
          <w:szCs w:val="22"/>
        </w:rPr>
        <w:t>Representative Miller:</w:t>
      </w:r>
    </w:p>
    <w:p xmlns:wp14="http://schemas.microsoft.com/office/word/2010/wordml" w:rsidP="1DE38AB8" w14:paraId="45D7255D" wp14:textId="0BBD03E4">
      <w:pPr>
        <w:pStyle w:val="Normal"/>
        <w:suppressLineNumbers w:val="0"/>
        <w:bidi w:val="0"/>
        <w:spacing w:before="0" w:beforeAutospacing="off" w:after="0" w:afterAutospacing="off" w:line="276" w:lineRule="auto"/>
        <w:ind w:left="0" w:right="0"/>
        <w:jc w:val="left"/>
      </w:pPr>
      <w:r w:rsidRPr="1DE38AB8" w:rsidR="1DE38AB8">
        <w:rPr>
          <w:rFonts w:ascii="Arial" w:hAnsi="Arial"/>
          <w:sz w:val="22"/>
          <w:szCs w:val="22"/>
        </w:rPr>
        <w:t xml:space="preserve">Lawrence Miller </w:t>
      </w:r>
      <w:r w:rsidRPr="1DE38AB8" w:rsidR="3A08328F">
        <w:rPr>
          <w:rFonts w:ascii="Arial" w:hAnsi="Arial"/>
          <w:sz w:val="22"/>
          <w:szCs w:val="22"/>
        </w:rPr>
        <w:t xml:space="preserve">GPSA </w:t>
      </w:r>
      <w:r w:rsidRPr="1DE38AB8" w:rsidR="1DE38AB8">
        <w:rPr>
          <w:rFonts w:ascii="Arial" w:hAnsi="Arial"/>
          <w:sz w:val="22"/>
          <w:szCs w:val="22"/>
        </w:rPr>
        <w:t>President</w:t>
      </w:r>
      <w:r w:rsidRPr="1DE38AB8" w:rsidR="1A1B489E">
        <w:rPr>
          <w:rFonts w:ascii="Arial" w:hAnsi="Arial"/>
          <w:sz w:val="22"/>
          <w:szCs w:val="22"/>
        </w:rPr>
        <w:t>.</w:t>
      </w:r>
      <w:r w:rsidRPr="1DE38AB8" w:rsidR="1DE38AB8">
        <w:rPr>
          <w:rFonts w:ascii="Arial" w:hAnsi="Arial"/>
          <w:sz w:val="22"/>
          <w:szCs w:val="22"/>
        </w:rPr>
        <w:t xml:space="preserve"> </w:t>
      </w:r>
      <w:r w:rsidRPr="1DE38AB8" w:rsidR="00E8D6C1">
        <w:rPr>
          <w:rFonts w:ascii="Arial" w:hAnsi="Arial"/>
          <w:sz w:val="22"/>
          <w:szCs w:val="22"/>
        </w:rPr>
        <w:t>S</w:t>
      </w:r>
      <w:r w:rsidRPr="1DE38AB8" w:rsidR="1DE38AB8">
        <w:rPr>
          <w:rFonts w:ascii="Arial" w:hAnsi="Arial"/>
          <w:sz w:val="22"/>
          <w:szCs w:val="22"/>
        </w:rPr>
        <w:t xml:space="preserve">omething that </w:t>
      </w:r>
      <w:r w:rsidRPr="1DE38AB8" w:rsidR="1E8201A5">
        <w:rPr>
          <w:rFonts w:ascii="Arial" w:hAnsi="Arial"/>
          <w:sz w:val="22"/>
          <w:szCs w:val="22"/>
        </w:rPr>
        <w:t xml:space="preserve">GPSA is working on </w:t>
      </w:r>
      <w:r w:rsidRPr="1DE38AB8" w:rsidR="1DE38AB8">
        <w:rPr>
          <w:rFonts w:ascii="Arial" w:hAnsi="Arial"/>
          <w:sz w:val="22"/>
          <w:szCs w:val="22"/>
        </w:rPr>
        <w:t>is asking the offices</w:t>
      </w:r>
      <w:r w:rsidRPr="1DE38AB8" w:rsidR="5F360518">
        <w:rPr>
          <w:rFonts w:ascii="Arial" w:hAnsi="Arial"/>
          <w:sz w:val="22"/>
          <w:szCs w:val="22"/>
        </w:rPr>
        <w:t xml:space="preserve"> who</w:t>
      </w:r>
      <w:r w:rsidRPr="1DE38AB8" w:rsidR="1DE38AB8">
        <w:rPr>
          <w:rFonts w:ascii="Arial" w:hAnsi="Arial"/>
          <w:sz w:val="22"/>
          <w:szCs w:val="22"/>
        </w:rPr>
        <w:t xml:space="preserve"> provide some sort of health care, such as </w:t>
      </w:r>
      <w:r w:rsidRPr="1DE38AB8" w:rsidR="4FC48FC3">
        <w:rPr>
          <w:rFonts w:ascii="Arial" w:hAnsi="Arial"/>
          <w:sz w:val="22"/>
          <w:szCs w:val="22"/>
        </w:rPr>
        <w:t xml:space="preserve">CAPS </w:t>
      </w:r>
      <w:r w:rsidRPr="1DE38AB8" w:rsidR="1DE38AB8">
        <w:rPr>
          <w:rFonts w:ascii="Arial" w:hAnsi="Arial"/>
          <w:sz w:val="22"/>
          <w:szCs w:val="22"/>
        </w:rPr>
        <w:t xml:space="preserve">or student legal or any of the basic needs services to reach out in the College of Liberal Arts to programs for global languages, because I know for a fact that a lot of the clinics on campus, the medical clinics, individual clinics have needs for medical and legal interpreters. And we have an entire Graduate School of people who are unnecessarily fluent in other languages. And I know that those students want to do the work. And I </w:t>
      </w:r>
      <w:r w:rsidRPr="1DE38AB8" w:rsidR="1DE38AB8">
        <w:rPr>
          <w:rFonts w:ascii="Arial" w:hAnsi="Arial"/>
          <w:sz w:val="22"/>
          <w:szCs w:val="22"/>
        </w:rPr>
        <w:t xml:space="preserve">know that </w:t>
      </w:r>
      <w:r w:rsidRPr="1DE38AB8" w:rsidR="1DE38AB8">
        <w:rPr>
          <w:rFonts w:ascii="Arial" w:hAnsi="Arial"/>
          <w:sz w:val="22"/>
          <w:szCs w:val="22"/>
        </w:rPr>
        <w:t>there's</w:t>
      </w:r>
      <w:r w:rsidRPr="1DE38AB8" w:rsidR="1DE38AB8">
        <w:rPr>
          <w:rFonts w:ascii="Arial" w:hAnsi="Arial"/>
          <w:sz w:val="22"/>
          <w:szCs w:val="22"/>
        </w:rPr>
        <w:t xml:space="preserve"> a need, and I think </w:t>
      </w:r>
      <w:r w:rsidRPr="1DE38AB8" w:rsidR="1DE38AB8">
        <w:rPr>
          <w:rFonts w:ascii="Arial" w:hAnsi="Arial"/>
          <w:sz w:val="22"/>
          <w:szCs w:val="22"/>
        </w:rPr>
        <w:t>it'd</w:t>
      </w:r>
      <w:r w:rsidRPr="1DE38AB8" w:rsidR="1DE38AB8">
        <w:rPr>
          <w:rFonts w:ascii="Arial" w:hAnsi="Arial"/>
          <w:sz w:val="22"/>
          <w:szCs w:val="22"/>
        </w:rPr>
        <w:t xml:space="preserve"> be a great idea to get more students involved in these processes by having </w:t>
      </w:r>
      <w:r w:rsidRPr="1DE38AB8" w:rsidR="1DE38AB8">
        <w:rPr>
          <w:rFonts w:ascii="Arial" w:hAnsi="Arial"/>
          <w:sz w:val="22"/>
          <w:szCs w:val="22"/>
        </w:rPr>
        <w:t>a training</w:t>
      </w:r>
      <w:r w:rsidRPr="1DE38AB8" w:rsidR="1DE38AB8">
        <w:rPr>
          <w:rFonts w:ascii="Arial" w:hAnsi="Arial"/>
          <w:sz w:val="22"/>
          <w:szCs w:val="22"/>
        </w:rPr>
        <w:t xml:space="preserve"> such matters.</w:t>
      </w:r>
    </w:p>
    <w:p xmlns:wp14="http://schemas.microsoft.com/office/word/2010/wordml" w14:paraId="31126E5D" wp14:textId="77777777">
      <w:pPr>
        <w:spacing w:after="0"/>
      </w:pPr>
    </w:p>
    <w:p xmlns:wp14="http://schemas.microsoft.com/office/word/2010/wordml" w14:paraId="7753E594" wp14:textId="77777777">
      <w:pPr>
        <w:spacing w:after="0"/>
      </w:pPr>
      <w:r w:rsidRPr="1DE38AB8" w:rsidR="1DE38AB8">
        <w:rPr>
          <w:rFonts w:ascii="Arial" w:hAnsi="Arial"/>
          <w:color w:val="5D7284"/>
          <w:sz w:val="22"/>
          <w:szCs w:val="22"/>
        </w:rPr>
        <w:t>33:49</w:t>
      </w:r>
    </w:p>
    <w:p w:rsidR="195AA528" w:rsidP="1DE38AB8" w:rsidRDefault="195AA528" w14:paraId="16707035" w14:textId="31F3F920">
      <w:pPr>
        <w:spacing w:after="0"/>
        <w:rPr>
          <w:rFonts w:ascii="Arial" w:hAnsi="Arial"/>
          <w:b w:val="1"/>
          <w:bCs w:val="1"/>
          <w:sz w:val="22"/>
          <w:szCs w:val="22"/>
        </w:rPr>
      </w:pPr>
      <w:r w:rsidRPr="1DE38AB8" w:rsidR="195AA528">
        <w:rPr>
          <w:rFonts w:ascii="Arial" w:hAnsi="Arial"/>
          <w:b w:val="1"/>
          <w:bCs w:val="1"/>
          <w:sz w:val="22"/>
          <w:szCs w:val="22"/>
        </w:rPr>
        <w:t xml:space="preserve">Chair </w:t>
      </w:r>
      <w:r w:rsidRPr="1DE38AB8" w:rsidR="195AA528">
        <w:rPr>
          <w:rFonts w:ascii="Arial" w:hAnsi="Arial"/>
          <w:b w:val="1"/>
          <w:bCs w:val="1"/>
          <w:sz w:val="22"/>
          <w:szCs w:val="22"/>
        </w:rPr>
        <w:t>Rodriguez:</w:t>
      </w:r>
    </w:p>
    <w:p xmlns:wp14="http://schemas.microsoft.com/office/word/2010/wordml" w14:paraId="2870006B" wp14:textId="5F360C30">
      <w:pPr>
        <w:spacing w:after="0"/>
      </w:pPr>
      <w:r w:rsidRPr="1DE38AB8" w:rsidR="1DE38AB8">
        <w:rPr>
          <w:rFonts w:ascii="Arial" w:hAnsi="Arial"/>
          <w:sz w:val="22"/>
          <w:szCs w:val="22"/>
        </w:rPr>
        <w:t xml:space="preserve">Yeah, </w:t>
      </w:r>
      <w:r w:rsidRPr="1DE38AB8" w:rsidR="1DE38AB8">
        <w:rPr>
          <w:rFonts w:ascii="Arial" w:hAnsi="Arial"/>
          <w:sz w:val="22"/>
          <w:szCs w:val="22"/>
        </w:rPr>
        <w:t>I'm</w:t>
      </w:r>
      <w:r w:rsidRPr="1DE38AB8" w:rsidR="1DE38AB8">
        <w:rPr>
          <w:rFonts w:ascii="Arial" w:hAnsi="Arial"/>
          <w:sz w:val="22"/>
          <w:szCs w:val="22"/>
        </w:rPr>
        <w:t xml:space="preserve"> following your train of thought. </w:t>
      </w:r>
      <w:r w:rsidRPr="1DE38AB8" w:rsidR="1DE38AB8">
        <w:rPr>
          <w:rFonts w:ascii="Arial" w:hAnsi="Arial"/>
          <w:sz w:val="22"/>
          <w:szCs w:val="22"/>
        </w:rPr>
        <w:t>I'm</w:t>
      </w:r>
      <w:r w:rsidRPr="1DE38AB8" w:rsidR="1DE38AB8">
        <w:rPr>
          <w:rFonts w:ascii="Arial" w:hAnsi="Arial"/>
          <w:sz w:val="22"/>
          <w:szCs w:val="22"/>
        </w:rPr>
        <w:t xml:space="preserve"> thinking specifically like </w:t>
      </w:r>
      <w:r w:rsidRPr="1DE38AB8" w:rsidR="1DE38AB8">
        <w:rPr>
          <w:rFonts w:ascii="Arial" w:hAnsi="Arial"/>
          <w:sz w:val="22"/>
          <w:szCs w:val="22"/>
        </w:rPr>
        <w:t>that's</w:t>
      </w:r>
      <w:r w:rsidRPr="1DE38AB8" w:rsidR="1DE38AB8">
        <w:rPr>
          <w:rFonts w:ascii="Arial" w:hAnsi="Arial"/>
          <w:sz w:val="22"/>
          <w:szCs w:val="22"/>
        </w:rPr>
        <w:t xml:space="preserve"> a good support base to have in terms of communication and connections. Are you also wanting to explore and externs? </w:t>
      </w:r>
    </w:p>
    <w:p xmlns:wp14="http://schemas.microsoft.com/office/word/2010/wordml" w:rsidP="1DE38AB8" w14:paraId="1B5B04BA" wp14:textId="2050F962">
      <w:pPr>
        <w:spacing w:after="0"/>
        <w:rPr>
          <w:rFonts w:ascii="Arial" w:hAnsi="Arial"/>
          <w:sz w:val="22"/>
          <w:szCs w:val="22"/>
        </w:rPr>
      </w:pPr>
    </w:p>
    <w:p xmlns:wp14="http://schemas.microsoft.com/office/word/2010/wordml" w:rsidP="1DE38AB8" w14:paraId="77F1E1B7" wp14:textId="5074FB5D">
      <w:pPr>
        <w:pStyle w:val="Normal"/>
        <w:spacing w:after="0"/>
        <w:rPr>
          <w:rFonts w:ascii="Arial" w:hAnsi="Arial"/>
          <w:b w:val="1"/>
          <w:bCs w:val="1"/>
          <w:sz w:val="22"/>
          <w:szCs w:val="22"/>
        </w:rPr>
      </w:pPr>
      <w:r w:rsidRPr="1DE38AB8" w:rsidR="5198F3F5">
        <w:rPr>
          <w:rFonts w:ascii="Arial" w:hAnsi="Arial"/>
          <w:b w:val="1"/>
          <w:bCs w:val="1"/>
          <w:sz w:val="22"/>
          <w:szCs w:val="22"/>
        </w:rPr>
        <w:t>Representative Miller:</w:t>
      </w:r>
    </w:p>
    <w:p xmlns:wp14="http://schemas.microsoft.com/office/word/2010/wordml" w14:paraId="4257D3CC" wp14:textId="326BA96A">
      <w:pPr>
        <w:spacing w:after="0"/>
      </w:pPr>
      <w:r w:rsidRPr="1DE38AB8" w:rsidR="1DE38AB8">
        <w:rPr>
          <w:rFonts w:ascii="Arial" w:hAnsi="Arial"/>
          <w:sz w:val="22"/>
          <w:szCs w:val="22"/>
        </w:rPr>
        <w:t>Yes.</w:t>
      </w:r>
    </w:p>
    <w:p xmlns:wp14="http://schemas.microsoft.com/office/word/2010/wordml" w14:paraId="2DE403A5" wp14:textId="77777777">
      <w:pPr>
        <w:spacing w:after="0"/>
      </w:pPr>
    </w:p>
    <w:p xmlns:wp14="http://schemas.microsoft.com/office/word/2010/wordml" w14:paraId="47F1889A" wp14:textId="77777777">
      <w:pPr>
        <w:spacing w:after="0"/>
      </w:pPr>
      <w:r w:rsidRPr="1DE38AB8" w:rsidR="1DE38AB8">
        <w:rPr>
          <w:rFonts w:ascii="Arial" w:hAnsi="Arial"/>
          <w:color w:val="5D7284"/>
          <w:sz w:val="22"/>
          <w:szCs w:val="22"/>
        </w:rPr>
        <w:t>34:09</w:t>
      </w:r>
    </w:p>
    <w:p w:rsidR="36A80E88" w:rsidP="1DE38AB8" w:rsidRDefault="36A80E88" w14:paraId="4ED9F76B" w14:textId="1775AA02">
      <w:pPr>
        <w:spacing w:after="0"/>
        <w:rPr>
          <w:rFonts w:ascii="Arial" w:hAnsi="Arial"/>
          <w:b w:val="1"/>
          <w:bCs w:val="1"/>
          <w:sz w:val="22"/>
          <w:szCs w:val="22"/>
        </w:rPr>
      </w:pPr>
      <w:r w:rsidRPr="1DE38AB8" w:rsidR="36A80E88">
        <w:rPr>
          <w:rFonts w:ascii="Arial" w:hAnsi="Arial"/>
          <w:b w:val="1"/>
          <w:bCs w:val="1"/>
          <w:sz w:val="22"/>
          <w:szCs w:val="22"/>
        </w:rPr>
        <w:t>Chair Rodriguez:</w:t>
      </w:r>
    </w:p>
    <w:p xmlns:wp14="http://schemas.microsoft.com/office/word/2010/wordml" w14:paraId="4168EFB4" wp14:textId="00AECE4E">
      <w:pPr>
        <w:spacing w:after="0"/>
      </w:pPr>
      <w:r w:rsidRPr="1DE38AB8" w:rsidR="1DE38AB8">
        <w:rPr>
          <w:rFonts w:ascii="Arial" w:hAnsi="Arial"/>
          <w:sz w:val="22"/>
          <w:szCs w:val="22"/>
        </w:rPr>
        <w:t xml:space="preserve">Okay, anything else related to SLS? Perfect my favorite, University Health Services. We have one question. Such a shock compared to last year. How is the basic health needs pilot work slash not work? How is getting the word out worked? They really think that this is an important question. </w:t>
      </w:r>
      <w:r w:rsidRPr="1DE38AB8" w:rsidR="1DE38AB8">
        <w:rPr>
          <w:rFonts w:ascii="Arial" w:hAnsi="Arial"/>
          <w:sz w:val="22"/>
          <w:szCs w:val="22"/>
        </w:rPr>
        <w:t xml:space="preserve">I personally am very intrigued moving forward with the choices that we made for the health </w:t>
      </w:r>
      <w:r w:rsidRPr="1DE38AB8" w:rsidR="620C2275">
        <w:rPr>
          <w:rFonts w:ascii="Arial" w:hAnsi="Arial"/>
          <w:sz w:val="22"/>
          <w:szCs w:val="22"/>
        </w:rPr>
        <w:t xml:space="preserve">fee </w:t>
      </w:r>
      <w:r w:rsidRPr="1DE38AB8" w:rsidR="1DE38AB8">
        <w:rPr>
          <w:rFonts w:ascii="Arial" w:hAnsi="Arial"/>
          <w:sz w:val="22"/>
          <w:szCs w:val="22"/>
        </w:rPr>
        <w:t>and what impact that those have had on students.</w:t>
      </w:r>
      <w:r w:rsidRPr="1DE38AB8" w:rsidR="1DE38AB8">
        <w:rPr>
          <w:rFonts w:ascii="Arial" w:hAnsi="Arial"/>
          <w:sz w:val="22"/>
          <w:szCs w:val="22"/>
        </w:rPr>
        <w:t xml:space="preserve"> I know that </w:t>
      </w:r>
      <w:r w:rsidRPr="1DE38AB8" w:rsidR="1DE38AB8">
        <w:rPr>
          <w:rFonts w:ascii="Arial" w:hAnsi="Arial"/>
          <w:sz w:val="22"/>
          <w:szCs w:val="22"/>
        </w:rPr>
        <w:t>not many</w:t>
      </w:r>
      <w:r w:rsidRPr="1DE38AB8" w:rsidR="1DE38AB8">
        <w:rPr>
          <w:rFonts w:ascii="Arial" w:hAnsi="Arial"/>
          <w:sz w:val="22"/>
          <w:szCs w:val="22"/>
        </w:rPr>
        <w:t xml:space="preserve"> of us were </w:t>
      </w:r>
      <w:r w:rsidRPr="1DE38AB8" w:rsidR="1DE38AB8">
        <w:rPr>
          <w:rFonts w:ascii="Arial" w:hAnsi="Arial"/>
          <w:sz w:val="22"/>
          <w:szCs w:val="22"/>
        </w:rPr>
        <w:t>in</w:t>
      </w:r>
      <w:r w:rsidRPr="1DE38AB8" w:rsidR="1DE38AB8">
        <w:rPr>
          <w:rFonts w:ascii="Arial" w:hAnsi="Arial"/>
          <w:sz w:val="22"/>
          <w:szCs w:val="22"/>
        </w:rPr>
        <w:t xml:space="preserve"> the meetings last year but there were discussions </w:t>
      </w:r>
      <w:r w:rsidRPr="1DE38AB8" w:rsidR="1DE38AB8">
        <w:rPr>
          <w:rFonts w:ascii="Arial" w:hAnsi="Arial"/>
          <w:sz w:val="22"/>
          <w:szCs w:val="22"/>
        </w:rPr>
        <w:t>of</w:t>
      </w:r>
      <w:r w:rsidRPr="1DE38AB8" w:rsidR="1DE38AB8">
        <w:rPr>
          <w:rFonts w:ascii="Arial" w:hAnsi="Arial"/>
          <w:sz w:val="22"/>
          <w:szCs w:val="22"/>
        </w:rPr>
        <w:t xml:space="preserve"> different</w:t>
      </w:r>
      <w:r w:rsidRPr="1DE38AB8" w:rsidR="1DE38AB8">
        <w:rPr>
          <w:rFonts w:ascii="Arial" w:hAnsi="Arial"/>
          <w:sz w:val="22"/>
          <w:szCs w:val="22"/>
        </w:rPr>
        <w:t xml:space="preserve"> services to cover. Like for example if the if someone needs a physical like they have codes medical coding </w:t>
      </w:r>
      <w:r w:rsidRPr="1DE38AB8" w:rsidR="39EA4C88">
        <w:rPr>
          <w:rFonts w:ascii="Arial" w:hAnsi="Arial"/>
          <w:sz w:val="22"/>
          <w:szCs w:val="22"/>
        </w:rPr>
        <w:t xml:space="preserve">and </w:t>
      </w:r>
      <w:r w:rsidRPr="1DE38AB8" w:rsidR="1DE38AB8">
        <w:rPr>
          <w:rFonts w:ascii="Arial" w:hAnsi="Arial"/>
          <w:sz w:val="22"/>
          <w:szCs w:val="22"/>
        </w:rPr>
        <w:t>billing where they classify these actions. Under like the code, the codes that they chose for this year of which</w:t>
      </w:r>
      <w:r w:rsidRPr="1DE38AB8" w:rsidR="1DE38AB8">
        <w:rPr>
          <w:rFonts w:ascii="Arial" w:hAnsi="Arial"/>
          <w:sz w:val="22"/>
          <w:szCs w:val="22"/>
        </w:rPr>
        <w:t xml:space="preserve"> </w:t>
      </w:r>
      <w:r w:rsidRPr="1DE38AB8" w:rsidR="1DE38AB8">
        <w:rPr>
          <w:rFonts w:ascii="Arial" w:hAnsi="Arial"/>
          <w:sz w:val="22"/>
          <w:szCs w:val="22"/>
        </w:rPr>
        <w:t>we're</w:t>
      </w:r>
      <w:r w:rsidRPr="1DE38AB8" w:rsidR="1DE38AB8">
        <w:rPr>
          <w:rFonts w:ascii="Arial" w:hAnsi="Arial"/>
          <w:sz w:val="22"/>
          <w:szCs w:val="22"/>
        </w:rPr>
        <w:t xml:space="preserve"> currently ongoing, was very, there was programming money. And then there was community health funding, and then an increase of EMS funding and services.</w:t>
      </w:r>
    </w:p>
    <w:p xmlns:wp14="http://schemas.microsoft.com/office/word/2010/wordml" w14:paraId="62431CDC" wp14:textId="77777777">
      <w:pPr>
        <w:spacing w:after="0"/>
      </w:pPr>
    </w:p>
    <w:p xmlns:wp14="http://schemas.microsoft.com/office/word/2010/wordml" w14:paraId="5721E52D" wp14:textId="77777777">
      <w:pPr>
        <w:spacing w:after="0"/>
      </w:pPr>
      <w:r w:rsidRPr="1DE38AB8" w:rsidR="1DE38AB8">
        <w:rPr>
          <w:rFonts w:ascii="Arial" w:hAnsi="Arial"/>
          <w:color w:val="5D7284"/>
          <w:sz w:val="22"/>
          <w:szCs w:val="22"/>
        </w:rPr>
        <w:t>35:20</w:t>
      </w:r>
    </w:p>
    <w:p w:rsidR="1A4A7143" w:rsidP="1DE38AB8" w:rsidRDefault="1A4A7143" w14:paraId="1C125757" w14:textId="60D40200">
      <w:pPr>
        <w:spacing w:after="0"/>
        <w:rPr>
          <w:rFonts w:ascii="Arial" w:hAnsi="Arial"/>
          <w:b w:val="1"/>
          <w:bCs w:val="1"/>
          <w:sz w:val="22"/>
          <w:szCs w:val="22"/>
        </w:rPr>
      </w:pPr>
      <w:r w:rsidRPr="1DE38AB8" w:rsidR="1A4A7143">
        <w:rPr>
          <w:rFonts w:ascii="Arial" w:hAnsi="Arial"/>
          <w:b w:val="1"/>
          <w:bCs w:val="1"/>
          <w:sz w:val="22"/>
          <w:szCs w:val="22"/>
        </w:rPr>
        <w:t>AL Bram:</w:t>
      </w:r>
    </w:p>
    <w:p xmlns:wp14="http://schemas.microsoft.com/office/word/2010/wordml" w:rsidP="1DE38AB8" w14:paraId="3027EA5C" wp14:textId="59B47BC0">
      <w:pPr>
        <w:spacing w:after="0"/>
        <w:rPr>
          <w:rFonts w:ascii="Arial" w:hAnsi="Arial"/>
          <w:sz w:val="22"/>
          <w:szCs w:val="22"/>
        </w:rPr>
      </w:pPr>
      <w:r w:rsidRPr="1DE38AB8" w:rsidR="1DE38AB8">
        <w:rPr>
          <w:rFonts w:ascii="Arial" w:hAnsi="Arial"/>
          <w:sz w:val="22"/>
          <w:szCs w:val="22"/>
        </w:rPr>
        <w:t>There's</w:t>
      </w:r>
      <w:r w:rsidRPr="1DE38AB8" w:rsidR="1DE38AB8">
        <w:rPr>
          <w:rFonts w:ascii="Arial" w:hAnsi="Arial"/>
          <w:sz w:val="22"/>
          <w:szCs w:val="22"/>
        </w:rPr>
        <w:t xml:space="preserve"> </w:t>
      </w:r>
      <w:r w:rsidRPr="1DE38AB8" w:rsidR="1DE38AB8">
        <w:rPr>
          <w:rFonts w:ascii="Arial" w:hAnsi="Arial"/>
          <w:sz w:val="22"/>
          <w:szCs w:val="22"/>
        </w:rPr>
        <w:t>a big chunk</w:t>
      </w:r>
      <w:r w:rsidRPr="1DE38AB8" w:rsidR="1DE38AB8">
        <w:rPr>
          <w:rFonts w:ascii="Arial" w:hAnsi="Arial"/>
          <w:sz w:val="22"/>
          <w:szCs w:val="22"/>
        </w:rPr>
        <w:t xml:space="preserve"> of that.</w:t>
      </w:r>
    </w:p>
    <w:p xmlns:wp14="http://schemas.microsoft.com/office/word/2010/wordml" w14:paraId="49E398E2" wp14:textId="77777777">
      <w:pPr>
        <w:spacing w:after="0"/>
      </w:pPr>
    </w:p>
    <w:p xmlns:wp14="http://schemas.microsoft.com/office/word/2010/wordml" w14:paraId="5556F312" wp14:textId="77777777">
      <w:pPr>
        <w:spacing w:after="0"/>
      </w:pPr>
      <w:r>
        <w:rPr>
          <w:rFonts w:ascii="Arial" w:hAnsi="Arial"/>
          <w:color w:val="5D7284"/>
          <w:sz w:val="22"/>
        </w:rPr>
        <w:t>35:24</w:t>
      </w:r>
    </w:p>
    <w:p xmlns:wp14="http://schemas.microsoft.com/office/word/2010/wordml" w:rsidP="1DE38AB8" w14:paraId="6AC73327" wp14:textId="0371E069">
      <w:pPr>
        <w:pStyle w:val="Normal"/>
        <w:suppressLineNumbers w:val="0"/>
        <w:bidi w:val="0"/>
        <w:spacing w:before="0" w:beforeAutospacing="off" w:after="0" w:afterAutospacing="off" w:line="276" w:lineRule="auto"/>
        <w:ind w:left="0" w:right="0"/>
        <w:jc w:val="left"/>
        <w:rPr>
          <w:rFonts w:ascii="Arial" w:hAnsi="Arial"/>
          <w:sz w:val="22"/>
          <w:szCs w:val="22"/>
        </w:rPr>
      </w:pPr>
      <w:r w:rsidRPr="1DE38AB8" w:rsidR="13F4317B">
        <w:rPr>
          <w:rFonts w:ascii="Arial" w:hAnsi="Arial"/>
          <w:sz w:val="22"/>
          <w:szCs w:val="22"/>
        </w:rPr>
        <w:t>Yea</w:t>
      </w:r>
      <w:r w:rsidRPr="1DE38AB8" w:rsidR="13F4317B">
        <w:rPr>
          <w:rFonts w:ascii="Arial" w:hAnsi="Arial"/>
          <w:sz w:val="22"/>
          <w:szCs w:val="22"/>
        </w:rPr>
        <w:t xml:space="preserve">, so, </w:t>
      </w:r>
      <w:r w:rsidRPr="1DE38AB8" w:rsidR="1DE38AB8">
        <w:rPr>
          <w:rFonts w:ascii="Arial" w:hAnsi="Arial"/>
          <w:sz w:val="22"/>
          <w:szCs w:val="22"/>
        </w:rPr>
        <w:t>you'll</w:t>
      </w:r>
      <w:r w:rsidRPr="1DE38AB8" w:rsidR="1DE38AB8">
        <w:rPr>
          <w:rFonts w:ascii="Arial" w:hAnsi="Arial"/>
          <w:sz w:val="22"/>
          <w:szCs w:val="22"/>
        </w:rPr>
        <w:t xml:space="preserve"> be able to see that in the previous five years, but this is one where I really wanted to keep like, this is a very impactful unit that I think everyone should have some focus on</w:t>
      </w:r>
      <w:r w:rsidRPr="1DE38AB8" w:rsidR="1DE38AB8">
        <w:rPr>
          <w:rFonts w:ascii="Arial" w:hAnsi="Arial"/>
          <w:sz w:val="22"/>
          <w:szCs w:val="22"/>
        </w:rPr>
        <w:t xml:space="preserve">, to some extent, </w:t>
      </w:r>
      <w:r w:rsidRPr="1DE38AB8" w:rsidR="2A736E01">
        <w:rPr>
          <w:rFonts w:ascii="Arial" w:hAnsi="Arial"/>
          <w:sz w:val="22"/>
          <w:szCs w:val="22"/>
        </w:rPr>
        <w:t>I</w:t>
      </w:r>
      <w:r w:rsidRPr="1DE38AB8" w:rsidR="2A736E01">
        <w:rPr>
          <w:rFonts w:ascii="Arial" w:hAnsi="Arial"/>
          <w:sz w:val="22"/>
          <w:szCs w:val="22"/>
        </w:rPr>
        <w:t xml:space="preserve"> </w:t>
      </w:r>
      <w:r w:rsidRPr="1DE38AB8" w:rsidR="1DE38AB8">
        <w:rPr>
          <w:rFonts w:ascii="Arial" w:hAnsi="Arial"/>
          <w:sz w:val="22"/>
          <w:szCs w:val="22"/>
        </w:rPr>
        <w:t>ho</w:t>
      </w:r>
      <w:r w:rsidRPr="1DE38AB8" w:rsidR="1DE38AB8">
        <w:rPr>
          <w:rFonts w:ascii="Arial" w:hAnsi="Arial"/>
          <w:sz w:val="22"/>
          <w:szCs w:val="22"/>
        </w:rPr>
        <w:t>pe</w:t>
      </w:r>
      <w:r w:rsidRPr="1DE38AB8" w:rsidR="5FFF88AF">
        <w:rPr>
          <w:rFonts w:ascii="Arial" w:hAnsi="Arial"/>
          <w:sz w:val="22"/>
          <w:szCs w:val="22"/>
        </w:rPr>
        <w:t xml:space="preserve"> </w:t>
      </w:r>
      <w:r w:rsidRPr="1DE38AB8" w:rsidR="1DE38AB8">
        <w:rPr>
          <w:rFonts w:ascii="Arial" w:hAnsi="Arial"/>
          <w:sz w:val="22"/>
          <w:szCs w:val="22"/>
        </w:rPr>
        <w:t xml:space="preserve">I </w:t>
      </w:r>
      <w:r w:rsidRPr="1DE38AB8" w:rsidR="1DE38AB8">
        <w:rPr>
          <w:rFonts w:ascii="Arial" w:hAnsi="Arial"/>
          <w:sz w:val="22"/>
          <w:szCs w:val="22"/>
        </w:rPr>
        <w:t>don't</w:t>
      </w:r>
      <w:r w:rsidRPr="1DE38AB8" w:rsidR="1DE38AB8">
        <w:rPr>
          <w:rFonts w:ascii="Arial" w:hAnsi="Arial"/>
          <w:sz w:val="22"/>
          <w:szCs w:val="22"/>
        </w:rPr>
        <w:t xml:space="preserve"> regret saying that. But what I mean by that is there </w:t>
      </w:r>
      <w:r w:rsidRPr="1DE38AB8" w:rsidR="32784699">
        <w:rPr>
          <w:rFonts w:ascii="Arial" w:hAnsi="Arial"/>
          <w:sz w:val="22"/>
          <w:szCs w:val="22"/>
        </w:rPr>
        <w:t xml:space="preserve">are </w:t>
      </w:r>
      <w:r w:rsidRPr="1DE38AB8" w:rsidR="1DE38AB8">
        <w:rPr>
          <w:rFonts w:ascii="Arial" w:hAnsi="Arial"/>
          <w:sz w:val="22"/>
          <w:szCs w:val="22"/>
        </w:rPr>
        <w:t xml:space="preserve">variations in which we can contribute to </w:t>
      </w:r>
      <w:r w:rsidRPr="1DE38AB8" w:rsidR="1DE38AB8">
        <w:rPr>
          <w:rFonts w:ascii="Arial" w:hAnsi="Arial"/>
          <w:sz w:val="22"/>
          <w:szCs w:val="22"/>
        </w:rPr>
        <w:t>really meaningful</w:t>
      </w:r>
      <w:r w:rsidRPr="1DE38AB8" w:rsidR="1DE38AB8">
        <w:rPr>
          <w:rFonts w:ascii="Arial" w:hAnsi="Arial"/>
          <w:sz w:val="22"/>
          <w:szCs w:val="22"/>
        </w:rPr>
        <w:t xml:space="preserve"> and impactful work here that I </w:t>
      </w:r>
      <w:r w:rsidRPr="1DE38AB8" w:rsidR="1DE38AB8">
        <w:rPr>
          <w:rFonts w:ascii="Arial" w:hAnsi="Arial"/>
          <w:sz w:val="22"/>
          <w:szCs w:val="22"/>
        </w:rPr>
        <w:t>don't</w:t>
      </w:r>
      <w:r w:rsidRPr="1DE38AB8" w:rsidR="1DE38AB8">
        <w:rPr>
          <w:rFonts w:ascii="Arial" w:hAnsi="Arial"/>
          <w:sz w:val="22"/>
          <w:szCs w:val="22"/>
        </w:rPr>
        <w:t xml:space="preserve"> think they necessarily perceive as the role of the </w:t>
      </w:r>
      <w:r w:rsidRPr="1DE38AB8" w:rsidR="27D30BA1">
        <w:rPr>
          <w:rFonts w:ascii="Arial" w:hAnsi="Arial"/>
          <w:sz w:val="22"/>
          <w:szCs w:val="22"/>
        </w:rPr>
        <w:t xml:space="preserve">Fee Board </w:t>
      </w:r>
      <w:r w:rsidRPr="1DE38AB8" w:rsidR="1DE38AB8">
        <w:rPr>
          <w:rFonts w:ascii="Arial" w:hAnsi="Arial"/>
          <w:sz w:val="22"/>
          <w:szCs w:val="22"/>
        </w:rPr>
        <w:t xml:space="preserve">right now, one primary example would be the ambulance. I </w:t>
      </w:r>
      <w:r w:rsidRPr="1DE38AB8" w:rsidR="1DE38AB8">
        <w:rPr>
          <w:rFonts w:ascii="Arial" w:hAnsi="Arial"/>
          <w:sz w:val="22"/>
          <w:szCs w:val="22"/>
        </w:rPr>
        <w:t>don't</w:t>
      </w:r>
      <w:r w:rsidRPr="1DE38AB8" w:rsidR="1DE38AB8">
        <w:rPr>
          <w:rFonts w:ascii="Arial" w:hAnsi="Arial"/>
          <w:sz w:val="22"/>
          <w:szCs w:val="22"/>
        </w:rPr>
        <w:t xml:space="preserve"> know who it was that that tore, but they explained that they needed a new ambulance. And when I think of that, </w:t>
      </w:r>
      <w:r w:rsidRPr="1DE38AB8" w:rsidR="1DE38AB8">
        <w:rPr>
          <w:rFonts w:ascii="Arial" w:hAnsi="Arial"/>
          <w:sz w:val="22"/>
          <w:szCs w:val="22"/>
        </w:rPr>
        <w:t>I think we</w:t>
      </w:r>
      <w:r w:rsidRPr="1DE38AB8" w:rsidR="1DE38AB8">
        <w:rPr>
          <w:rFonts w:ascii="Arial" w:hAnsi="Arial"/>
          <w:sz w:val="22"/>
          <w:szCs w:val="22"/>
        </w:rPr>
        <w:t xml:space="preserve"> need to prioritize facilities, infrastructure, those basic services that need to be </w:t>
      </w:r>
      <w:r w:rsidRPr="1DE38AB8" w:rsidR="1DE38AB8">
        <w:rPr>
          <w:rFonts w:ascii="Arial" w:hAnsi="Arial"/>
          <w:sz w:val="22"/>
          <w:szCs w:val="22"/>
        </w:rPr>
        <w:t>required</w:t>
      </w:r>
      <w:r w:rsidRPr="1DE38AB8" w:rsidR="1DE38AB8">
        <w:rPr>
          <w:rFonts w:ascii="Arial" w:hAnsi="Arial"/>
          <w:sz w:val="22"/>
          <w:szCs w:val="22"/>
        </w:rPr>
        <w:t xml:space="preserve"> </w:t>
      </w:r>
      <w:r w:rsidRPr="1DE38AB8" w:rsidR="1DE38AB8">
        <w:rPr>
          <w:rFonts w:ascii="Arial" w:hAnsi="Arial"/>
          <w:sz w:val="22"/>
          <w:szCs w:val="22"/>
        </w:rPr>
        <w:t>to</w:t>
      </w:r>
      <w:r w:rsidRPr="1DE38AB8" w:rsidR="1DE38AB8">
        <w:rPr>
          <w:rFonts w:ascii="Arial" w:hAnsi="Arial"/>
          <w:sz w:val="22"/>
          <w:szCs w:val="22"/>
        </w:rPr>
        <w:t xml:space="preserve"> students. </w:t>
      </w:r>
      <w:r w:rsidRPr="1DE38AB8" w:rsidR="1DE38AB8">
        <w:rPr>
          <w:rFonts w:ascii="Arial" w:hAnsi="Arial"/>
          <w:sz w:val="22"/>
          <w:szCs w:val="22"/>
        </w:rPr>
        <w:t>So</w:t>
      </w:r>
      <w:r w:rsidRPr="1DE38AB8" w:rsidR="1DE38AB8">
        <w:rPr>
          <w:rFonts w:ascii="Arial" w:hAnsi="Arial"/>
          <w:sz w:val="22"/>
          <w:szCs w:val="22"/>
        </w:rPr>
        <w:t xml:space="preserve"> as you look through</w:t>
      </w:r>
      <w:r w:rsidRPr="1DE38AB8" w:rsidR="2CFA024D">
        <w:rPr>
          <w:rFonts w:ascii="Arial" w:hAnsi="Arial"/>
          <w:sz w:val="22"/>
          <w:szCs w:val="22"/>
        </w:rPr>
        <w:t xml:space="preserve">, </w:t>
      </w:r>
      <w:r w:rsidRPr="1DE38AB8" w:rsidR="1DE38AB8">
        <w:rPr>
          <w:rFonts w:ascii="Arial" w:hAnsi="Arial"/>
          <w:sz w:val="22"/>
          <w:szCs w:val="22"/>
        </w:rPr>
        <w:t xml:space="preserve">fiscal year 25 is a different story, obviously. But once we go into fiscal year 26, why </w:t>
      </w:r>
      <w:r w:rsidRPr="1DE38AB8" w:rsidR="1DE38AB8">
        <w:rPr>
          <w:rFonts w:ascii="Arial" w:hAnsi="Arial"/>
          <w:sz w:val="22"/>
          <w:szCs w:val="22"/>
        </w:rPr>
        <w:t>I'm</w:t>
      </w:r>
      <w:r w:rsidRPr="1DE38AB8" w:rsidR="1DE38AB8">
        <w:rPr>
          <w:rFonts w:ascii="Arial" w:hAnsi="Arial"/>
          <w:sz w:val="22"/>
          <w:szCs w:val="22"/>
        </w:rPr>
        <w:t xml:space="preserve"> trying to push this onto </w:t>
      </w:r>
      <w:r w:rsidRPr="1DE38AB8" w:rsidR="1485A62E">
        <w:rPr>
          <w:rFonts w:ascii="Arial" w:hAnsi="Arial"/>
          <w:sz w:val="22"/>
          <w:szCs w:val="22"/>
        </w:rPr>
        <w:t>you all</w:t>
      </w:r>
      <w:r w:rsidRPr="1DE38AB8" w:rsidR="1DE38AB8">
        <w:rPr>
          <w:rFonts w:ascii="Arial" w:hAnsi="Arial"/>
          <w:sz w:val="22"/>
          <w:szCs w:val="22"/>
        </w:rPr>
        <w:t xml:space="preserve">, is because we </w:t>
      </w:r>
      <w:r w:rsidRPr="1DE38AB8" w:rsidR="1DE38AB8">
        <w:rPr>
          <w:rFonts w:ascii="Arial" w:hAnsi="Arial"/>
          <w:sz w:val="22"/>
          <w:szCs w:val="22"/>
        </w:rPr>
        <w:t>have to</w:t>
      </w:r>
      <w:r w:rsidRPr="1DE38AB8" w:rsidR="1DE38AB8">
        <w:rPr>
          <w:rFonts w:ascii="Arial" w:hAnsi="Arial"/>
          <w:sz w:val="22"/>
          <w:szCs w:val="22"/>
        </w:rPr>
        <w:t xml:space="preserve"> consider if </w:t>
      </w:r>
      <w:r w:rsidRPr="1DE38AB8" w:rsidR="1DE38AB8">
        <w:rPr>
          <w:rFonts w:ascii="Arial" w:hAnsi="Arial"/>
          <w:sz w:val="22"/>
          <w:szCs w:val="22"/>
        </w:rPr>
        <w:t>you're</w:t>
      </w:r>
      <w:r w:rsidRPr="1DE38AB8" w:rsidR="1DE38AB8">
        <w:rPr>
          <w:rFonts w:ascii="Arial" w:hAnsi="Arial"/>
          <w:sz w:val="22"/>
          <w:szCs w:val="22"/>
        </w:rPr>
        <w:t xml:space="preserve"> engaged within this process, if you can have extreme contributions to the student body in the future, just by inquiring about an ambulance, </w:t>
      </w:r>
      <w:r w:rsidRPr="1DE38AB8" w:rsidR="1DE38AB8">
        <w:rPr>
          <w:rFonts w:ascii="Arial" w:hAnsi="Arial"/>
          <w:sz w:val="22"/>
          <w:szCs w:val="22"/>
        </w:rPr>
        <w:t>that's</w:t>
      </w:r>
      <w:r w:rsidRPr="1DE38AB8" w:rsidR="1DE38AB8">
        <w:rPr>
          <w:rFonts w:ascii="Arial" w:hAnsi="Arial"/>
          <w:sz w:val="22"/>
          <w:szCs w:val="22"/>
        </w:rPr>
        <w:t xml:space="preserve"> electric, right? Or saying can we incorporate that into your fiscal year 26 budget rather than this going to health promotion budget funding? I guess I </w:t>
      </w:r>
      <w:r w:rsidRPr="1DE38AB8" w:rsidR="1DE38AB8">
        <w:rPr>
          <w:rFonts w:ascii="Arial" w:hAnsi="Arial"/>
          <w:sz w:val="22"/>
          <w:szCs w:val="22"/>
        </w:rPr>
        <w:t>don't</w:t>
      </w:r>
      <w:r w:rsidRPr="1DE38AB8" w:rsidR="1DE38AB8">
        <w:rPr>
          <w:rFonts w:ascii="Arial" w:hAnsi="Arial"/>
          <w:sz w:val="22"/>
          <w:szCs w:val="22"/>
        </w:rPr>
        <w:t xml:space="preserve"> know what that means to be honest with you. And </w:t>
      </w:r>
      <w:r w:rsidRPr="1DE38AB8" w:rsidR="1DE38AB8">
        <w:rPr>
          <w:rFonts w:ascii="Arial" w:hAnsi="Arial"/>
          <w:sz w:val="22"/>
          <w:szCs w:val="22"/>
        </w:rPr>
        <w:t>I think we</w:t>
      </w:r>
      <w:r w:rsidRPr="1DE38AB8" w:rsidR="1DE38AB8">
        <w:rPr>
          <w:rFonts w:ascii="Arial" w:hAnsi="Arial"/>
          <w:sz w:val="22"/>
          <w:szCs w:val="22"/>
        </w:rPr>
        <w:t xml:space="preserve"> have a duplication of health efforts around this campus. But that is </w:t>
      </w:r>
      <w:r w:rsidRPr="1DE38AB8" w:rsidR="1DE38AB8">
        <w:rPr>
          <w:rFonts w:ascii="Arial" w:hAnsi="Arial"/>
          <w:sz w:val="22"/>
          <w:szCs w:val="22"/>
        </w:rPr>
        <w:t>neither here nor there</w:t>
      </w:r>
      <w:r w:rsidRPr="1DE38AB8" w:rsidR="1DE38AB8">
        <w:rPr>
          <w:rFonts w:ascii="Arial" w:hAnsi="Arial"/>
          <w:sz w:val="22"/>
          <w:szCs w:val="22"/>
        </w:rPr>
        <w:t xml:space="preserve">. And I will </w:t>
      </w:r>
      <w:r w:rsidRPr="1DE38AB8" w:rsidR="1DE38AB8">
        <w:rPr>
          <w:rFonts w:ascii="Arial" w:hAnsi="Arial"/>
          <w:sz w:val="22"/>
          <w:szCs w:val="22"/>
        </w:rPr>
        <w:t>open up</w:t>
      </w:r>
      <w:r w:rsidRPr="1DE38AB8" w:rsidR="1DE38AB8">
        <w:rPr>
          <w:rFonts w:ascii="Arial" w:hAnsi="Arial"/>
          <w:sz w:val="22"/>
          <w:szCs w:val="22"/>
        </w:rPr>
        <w:t xml:space="preserve"> to general comments or concerns with everyone about UHS</w:t>
      </w:r>
      <w:r w:rsidRPr="1DE38AB8" w:rsidR="71814BC0">
        <w:rPr>
          <w:rFonts w:ascii="Arial" w:hAnsi="Arial"/>
          <w:sz w:val="22"/>
          <w:szCs w:val="22"/>
        </w:rPr>
        <w:t>. R</w:t>
      </w:r>
      <w:r w:rsidRPr="1DE38AB8" w:rsidR="1DE38AB8">
        <w:rPr>
          <w:rFonts w:ascii="Arial" w:hAnsi="Arial"/>
          <w:sz w:val="22"/>
          <w:szCs w:val="22"/>
        </w:rPr>
        <w:t>epresentative Nevil</w:t>
      </w:r>
      <w:r w:rsidRPr="1DE38AB8" w:rsidR="442522D7">
        <w:rPr>
          <w:rFonts w:ascii="Arial" w:hAnsi="Arial"/>
          <w:sz w:val="22"/>
          <w:szCs w:val="22"/>
        </w:rPr>
        <w:t>.</w:t>
      </w:r>
    </w:p>
    <w:p xmlns:wp14="http://schemas.microsoft.com/office/word/2010/wordml" w14:paraId="16287F21" wp14:textId="77777777">
      <w:pPr>
        <w:spacing w:after="0"/>
      </w:pPr>
    </w:p>
    <w:p xmlns:wp14="http://schemas.microsoft.com/office/word/2010/wordml" w14:paraId="1143611C" wp14:textId="77777777">
      <w:pPr>
        <w:spacing w:after="0"/>
      </w:pPr>
      <w:r w:rsidRPr="1DE38AB8" w:rsidR="1DE38AB8">
        <w:rPr>
          <w:rFonts w:ascii="Arial" w:hAnsi="Arial"/>
          <w:color w:val="5D7284"/>
          <w:sz w:val="22"/>
          <w:szCs w:val="22"/>
        </w:rPr>
        <w:t>36:53</w:t>
      </w:r>
    </w:p>
    <w:p w:rsidR="7FF174DB" w:rsidP="1DE38AB8" w:rsidRDefault="7FF174DB" w14:paraId="0A3C8BB0" w14:textId="65EACE7B">
      <w:pPr>
        <w:spacing w:after="0"/>
        <w:rPr>
          <w:rFonts w:ascii="Arial" w:hAnsi="Arial"/>
          <w:b w:val="1"/>
          <w:bCs w:val="1"/>
          <w:sz w:val="22"/>
          <w:szCs w:val="22"/>
        </w:rPr>
      </w:pPr>
      <w:r w:rsidRPr="1DE38AB8" w:rsidR="7FF174DB">
        <w:rPr>
          <w:rFonts w:ascii="Arial" w:hAnsi="Arial"/>
          <w:b w:val="1"/>
          <w:bCs w:val="1"/>
          <w:sz w:val="22"/>
          <w:szCs w:val="22"/>
        </w:rPr>
        <w:t>Representative Nevil:</w:t>
      </w:r>
    </w:p>
    <w:p xmlns:wp14="http://schemas.microsoft.com/office/word/2010/wordml" w14:paraId="329F6CB0" wp14:textId="6BFF94BE">
      <w:pPr>
        <w:spacing w:after="0"/>
      </w:pPr>
      <w:r w:rsidRPr="1DE38AB8" w:rsidR="4CF6D65C">
        <w:rPr>
          <w:rFonts w:ascii="Arial" w:hAnsi="Arial"/>
          <w:sz w:val="22"/>
          <w:szCs w:val="22"/>
        </w:rPr>
        <w:t xml:space="preserve">Tim </w:t>
      </w:r>
      <w:r w:rsidRPr="1DE38AB8" w:rsidR="1DE38AB8">
        <w:rPr>
          <w:rFonts w:ascii="Arial" w:hAnsi="Arial"/>
          <w:sz w:val="22"/>
          <w:szCs w:val="22"/>
        </w:rPr>
        <w:t>Nevil A</w:t>
      </w:r>
      <w:r w:rsidRPr="1DE38AB8" w:rsidR="33436465">
        <w:rPr>
          <w:rFonts w:ascii="Arial" w:hAnsi="Arial"/>
          <w:sz w:val="22"/>
          <w:szCs w:val="22"/>
        </w:rPr>
        <w:t>t-Large</w:t>
      </w:r>
      <w:r w:rsidRPr="1DE38AB8" w:rsidR="1DE38AB8">
        <w:rPr>
          <w:rFonts w:ascii="Arial" w:hAnsi="Arial"/>
          <w:sz w:val="22"/>
          <w:szCs w:val="22"/>
        </w:rPr>
        <w:t xml:space="preserve"> </w:t>
      </w:r>
      <w:r w:rsidRPr="1DE38AB8" w:rsidR="502F8703">
        <w:rPr>
          <w:rFonts w:ascii="Arial" w:hAnsi="Arial"/>
          <w:sz w:val="22"/>
          <w:szCs w:val="22"/>
        </w:rPr>
        <w:t>R</w:t>
      </w:r>
      <w:r w:rsidRPr="1DE38AB8" w:rsidR="1DE38AB8">
        <w:rPr>
          <w:rFonts w:ascii="Arial" w:hAnsi="Arial"/>
          <w:sz w:val="22"/>
          <w:szCs w:val="22"/>
        </w:rPr>
        <w:t xml:space="preserve">epresentative, this might be more </w:t>
      </w:r>
      <w:r w:rsidRPr="1DE38AB8" w:rsidR="6B9EE77E">
        <w:rPr>
          <w:rFonts w:ascii="Arial" w:hAnsi="Arial"/>
          <w:sz w:val="22"/>
          <w:szCs w:val="22"/>
        </w:rPr>
        <w:t>s</w:t>
      </w:r>
      <w:r w:rsidRPr="1DE38AB8" w:rsidR="1DE38AB8">
        <w:rPr>
          <w:rFonts w:ascii="Arial" w:hAnsi="Arial"/>
          <w:sz w:val="22"/>
          <w:szCs w:val="22"/>
        </w:rPr>
        <w:t xml:space="preserve">o question for you. Going back to our conversation earlier about sharing resources, </w:t>
      </w:r>
      <w:r w:rsidRPr="1DE38AB8" w:rsidR="1DE38AB8">
        <w:rPr>
          <w:rFonts w:ascii="Arial" w:hAnsi="Arial"/>
          <w:sz w:val="22"/>
          <w:szCs w:val="22"/>
        </w:rPr>
        <w:t>I'm</w:t>
      </w:r>
      <w:r w:rsidRPr="1DE38AB8" w:rsidR="1DE38AB8">
        <w:rPr>
          <w:rFonts w:ascii="Arial" w:hAnsi="Arial"/>
          <w:sz w:val="22"/>
          <w:szCs w:val="22"/>
        </w:rPr>
        <w:t xml:space="preserve"> just </w:t>
      </w:r>
      <w:r w:rsidRPr="1DE38AB8" w:rsidR="1DE38AB8">
        <w:rPr>
          <w:rFonts w:ascii="Arial" w:hAnsi="Arial"/>
          <w:sz w:val="22"/>
          <w:szCs w:val="22"/>
        </w:rPr>
        <w:t>I've</w:t>
      </w:r>
      <w:r w:rsidRPr="1DE38AB8" w:rsidR="1DE38AB8">
        <w:rPr>
          <w:rFonts w:ascii="Arial" w:hAnsi="Arial"/>
          <w:sz w:val="22"/>
          <w:szCs w:val="22"/>
        </w:rPr>
        <w:t xml:space="preserve"> always been confused by this, particularly when it comes to ambulance EMS, why </w:t>
      </w:r>
      <w:r w:rsidRPr="1DE38AB8" w:rsidR="1DE38AB8">
        <w:rPr>
          <w:rFonts w:ascii="Arial" w:hAnsi="Arial"/>
          <w:sz w:val="22"/>
          <w:szCs w:val="22"/>
        </w:rPr>
        <w:t>there's</w:t>
      </w:r>
      <w:r w:rsidRPr="1DE38AB8" w:rsidR="1DE38AB8">
        <w:rPr>
          <w:rFonts w:ascii="Arial" w:hAnsi="Arial"/>
          <w:sz w:val="22"/>
          <w:szCs w:val="22"/>
        </w:rPr>
        <w:t xml:space="preserve"> not a more engaged role from UP</w:t>
      </w:r>
      <w:r w:rsidRPr="1DE38AB8" w:rsidR="198B681D">
        <w:rPr>
          <w:rFonts w:ascii="Arial" w:hAnsi="Arial"/>
          <w:sz w:val="22"/>
          <w:szCs w:val="22"/>
        </w:rPr>
        <w:t>PS</w:t>
      </w:r>
      <w:r w:rsidRPr="1DE38AB8" w:rsidR="1DE38AB8">
        <w:rPr>
          <w:rFonts w:ascii="Arial" w:hAnsi="Arial"/>
          <w:sz w:val="22"/>
          <w:szCs w:val="22"/>
        </w:rPr>
        <w:t xml:space="preserve">. </w:t>
      </w:r>
      <w:r w:rsidRPr="1DE38AB8" w:rsidR="1DE38AB8">
        <w:rPr>
          <w:rFonts w:ascii="Arial" w:hAnsi="Arial"/>
          <w:sz w:val="22"/>
          <w:szCs w:val="22"/>
        </w:rPr>
        <w:t>So public s</w:t>
      </w:r>
      <w:r w:rsidRPr="1DE38AB8" w:rsidR="57ACD46E">
        <w:rPr>
          <w:rFonts w:ascii="Arial" w:hAnsi="Arial"/>
          <w:sz w:val="22"/>
          <w:szCs w:val="22"/>
        </w:rPr>
        <w:t xml:space="preserve">afety </w:t>
      </w:r>
      <w:r w:rsidRPr="1DE38AB8" w:rsidR="1DE38AB8">
        <w:rPr>
          <w:rFonts w:ascii="Arial" w:hAnsi="Arial"/>
          <w:sz w:val="22"/>
          <w:szCs w:val="22"/>
        </w:rPr>
        <w:t>and</w:t>
      </w:r>
      <w:r w:rsidRPr="1DE38AB8" w:rsidR="1DE38AB8">
        <w:rPr>
          <w:rFonts w:ascii="Arial" w:hAnsi="Arial"/>
          <w:sz w:val="22"/>
          <w:szCs w:val="22"/>
        </w:rPr>
        <w:t xml:space="preserve"> their </w:t>
      </w:r>
      <w:r w:rsidRPr="1DE38AB8" w:rsidR="1DE38AB8">
        <w:rPr>
          <w:rFonts w:ascii="Arial" w:hAnsi="Arial"/>
          <w:sz w:val="22"/>
          <w:szCs w:val="22"/>
        </w:rPr>
        <w:t>department.</w:t>
      </w:r>
    </w:p>
    <w:p xmlns:wp14="http://schemas.microsoft.com/office/word/2010/wordml" w14:paraId="5BE93A62" wp14:textId="77777777">
      <w:pPr>
        <w:spacing w:after="0"/>
      </w:pPr>
    </w:p>
    <w:p xmlns:wp14="http://schemas.microsoft.com/office/word/2010/wordml" w14:paraId="2AF3EB27" wp14:textId="77777777">
      <w:pPr>
        <w:spacing w:after="0"/>
      </w:pPr>
      <w:r w:rsidRPr="1DE38AB8" w:rsidR="1DE38AB8">
        <w:rPr>
          <w:rFonts w:ascii="Arial" w:hAnsi="Arial"/>
          <w:color w:val="5D7284"/>
          <w:sz w:val="22"/>
          <w:szCs w:val="22"/>
        </w:rPr>
        <w:t>37:16</w:t>
      </w:r>
    </w:p>
    <w:p w:rsidR="23DD364C" w:rsidP="1DE38AB8" w:rsidRDefault="23DD364C" w14:paraId="68073EF9" w14:textId="2C15F619">
      <w:pPr>
        <w:spacing w:after="0"/>
        <w:rPr>
          <w:rFonts w:ascii="Arial" w:hAnsi="Arial"/>
          <w:b w:val="1"/>
          <w:bCs w:val="1"/>
          <w:sz w:val="22"/>
          <w:szCs w:val="22"/>
        </w:rPr>
      </w:pPr>
      <w:r w:rsidRPr="1DE38AB8" w:rsidR="23DD364C">
        <w:rPr>
          <w:rFonts w:ascii="Arial" w:hAnsi="Arial"/>
          <w:b w:val="1"/>
          <w:bCs w:val="1"/>
          <w:sz w:val="22"/>
          <w:szCs w:val="22"/>
        </w:rPr>
        <w:t>Chair Rodriguez:</w:t>
      </w:r>
    </w:p>
    <w:p xmlns:wp14="http://schemas.microsoft.com/office/word/2010/wordml" w:rsidP="1DE38AB8" w14:paraId="0A12F348" wp14:textId="7733B0EC">
      <w:pPr>
        <w:spacing w:after="0"/>
        <w:rPr>
          <w:rFonts w:ascii="Arial" w:hAnsi="Arial"/>
          <w:sz w:val="22"/>
          <w:szCs w:val="22"/>
        </w:rPr>
      </w:pPr>
      <w:r w:rsidRPr="1DE38AB8" w:rsidR="1DE38AB8">
        <w:rPr>
          <w:rFonts w:ascii="Arial" w:hAnsi="Arial"/>
          <w:sz w:val="22"/>
          <w:szCs w:val="22"/>
        </w:rPr>
        <w:t>I what I mentioned</w:t>
      </w:r>
      <w:r w:rsidRPr="1DE38AB8" w:rsidR="73954D0F">
        <w:rPr>
          <w:rFonts w:ascii="Arial" w:hAnsi="Arial"/>
          <w:sz w:val="22"/>
          <w:szCs w:val="22"/>
        </w:rPr>
        <w:t>, AL Bram</w:t>
      </w:r>
      <w:r w:rsidRPr="1DE38AB8" w:rsidR="1DE38AB8">
        <w:rPr>
          <w:rFonts w:ascii="Arial" w:hAnsi="Arial"/>
          <w:sz w:val="22"/>
          <w:szCs w:val="22"/>
        </w:rPr>
        <w:t xml:space="preserve">, you can elaborate if there needs to be. But from my perspective, </w:t>
      </w:r>
      <w:r w:rsidRPr="1DE38AB8" w:rsidR="1DE38AB8">
        <w:rPr>
          <w:rFonts w:ascii="Arial" w:hAnsi="Arial"/>
          <w:sz w:val="22"/>
          <w:szCs w:val="22"/>
        </w:rPr>
        <w:t>I think that they</w:t>
      </w:r>
      <w:r w:rsidRPr="1DE38AB8" w:rsidR="1DE38AB8">
        <w:rPr>
          <w:rFonts w:ascii="Arial" w:hAnsi="Arial"/>
          <w:sz w:val="22"/>
          <w:szCs w:val="22"/>
        </w:rPr>
        <w:t xml:space="preserve"> have distinct missions in terms of while I do see the collaboration and the opportunities that might exist within it, the UHS perspective has this institutionalized EMS program with its students. And </w:t>
      </w:r>
      <w:r w:rsidRPr="1DE38AB8" w:rsidR="1DE38AB8">
        <w:rPr>
          <w:rFonts w:ascii="Arial" w:hAnsi="Arial"/>
          <w:sz w:val="22"/>
          <w:szCs w:val="22"/>
        </w:rPr>
        <w:t>they've</w:t>
      </w:r>
      <w:r w:rsidRPr="1DE38AB8" w:rsidR="1DE38AB8">
        <w:rPr>
          <w:rFonts w:ascii="Arial" w:hAnsi="Arial"/>
          <w:sz w:val="22"/>
          <w:szCs w:val="22"/>
        </w:rPr>
        <w:t xml:space="preserve"> been running that system separately, compared to the actual professional emergency services, I would say for lack of better words. And my thought is, </w:t>
      </w:r>
      <w:r w:rsidRPr="1DE38AB8" w:rsidR="1DE38AB8">
        <w:rPr>
          <w:rFonts w:ascii="Arial" w:hAnsi="Arial"/>
          <w:sz w:val="22"/>
          <w:szCs w:val="22"/>
        </w:rPr>
        <w:t>I'm</w:t>
      </w:r>
      <w:r w:rsidRPr="1DE38AB8" w:rsidR="1DE38AB8">
        <w:rPr>
          <w:rFonts w:ascii="Arial" w:hAnsi="Arial"/>
          <w:sz w:val="22"/>
          <w:szCs w:val="22"/>
        </w:rPr>
        <w:t xml:space="preserve"> assuming that they </w:t>
      </w:r>
      <w:r w:rsidRPr="1DE38AB8" w:rsidR="1DE38AB8">
        <w:rPr>
          <w:rFonts w:ascii="Arial" w:hAnsi="Arial"/>
          <w:sz w:val="22"/>
          <w:szCs w:val="22"/>
        </w:rPr>
        <w:t>haven't</w:t>
      </w:r>
      <w:r w:rsidRPr="1DE38AB8" w:rsidR="1DE38AB8">
        <w:rPr>
          <w:rFonts w:ascii="Arial" w:hAnsi="Arial"/>
          <w:sz w:val="22"/>
          <w:szCs w:val="22"/>
        </w:rPr>
        <w:t xml:space="preserve"> approached them for questions related to that, because </w:t>
      </w:r>
      <w:r w:rsidRPr="1DE38AB8" w:rsidR="1DE38AB8">
        <w:rPr>
          <w:rFonts w:ascii="Arial" w:hAnsi="Arial"/>
          <w:sz w:val="22"/>
          <w:szCs w:val="22"/>
        </w:rPr>
        <w:t>it's</w:t>
      </w:r>
      <w:r w:rsidRPr="1DE38AB8" w:rsidR="1DE38AB8">
        <w:rPr>
          <w:rFonts w:ascii="Arial" w:hAnsi="Arial"/>
          <w:sz w:val="22"/>
          <w:szCs w:val="22"/>
        </w:rPr>
        <w:t xml:space="preserve"> not ideal or </w:t>
      </w:r>
      <w:r w:rsidRPr="1DE38AB8" w:rsidR="1DE38AB8">
        <w:rPr>
          <w:rFonts w:ascii="Arial" w:hAnsi="Arial"/>
          <w:sz w:val="22"/>
          <w:szCs w:val="22"/>
        </w:rPr>
        <w:t>feasible</w:t>
      </w:r>
      <w:r w:rsidRPr="1DE38AB8" w:rsidR="1DE38AB8">
        <w:rPr>
          <w:rFonts w:ascii="Arial" w:hAnsi="Arial"/>
          <w:sz w:val="22"/>
          <w:szCs w:val="22"/>
        </w:rPr>
        <w:t>. I</w:t>
      </w:r>
      <w:r w:rsidRPr="1DE38AB8" w:rsidR="76E6AE3E">
        <w:rPr>
          <w:rFonts w:ascii="Arial" w:hAnsi="Arial"/>
          <w:sz w:val="22"/>
          <w:szCs w:val="22"/>
        </w:rPr>
        <w:t xml:space="preserve">, </w:t>
      </w:r>
      <w:r w:rsidRPr="1DE38AB8" w:rsidR="1DE38AB8">
        <w:rPr>
          <w:rFonts w:ascii="Arial" w:hAnsi="Arial"/>
          <w:sz w:val="22"/>
          <w:szCs w:val="22"/>
        </w:rPr>
        <w:t>Bram, I</w:t>
      </w:r>
      <w:r w:rsidRPr="1DE38AB8" w:rsidR="60829650">
        <w:rPr>
          <w:rFonts w:ascii="Arial" w:hAnsi="Arial"/>
          <w:sz w:val="22"/>
          <w:szCs w:val="22"/>
        </w:rPr>
        <w:t xml:space="preserve"> </w:t>
      </w:r>
      <w:r w:rsidRPr="1DE38AB8" w:rsidR="1DE38AB8">
        <w:rPr>
          <w:rFonts w:ascii="Arial" w:hAnsi="Arial"/>
          <w:sz w:val="22"/>
          <w:szCs w:val="22"/>
        </w:rPr>
        <w:t xml:space="preserve">don't know if you? </w:t>
      </w:r>
    </w:p>
    <w:p xmlns:wp14="http://schemas.microsoft.com/office/word/2010/wordml" w:rsidP="1DE38AB8" w14:paraId="7A2AA37C" wp14:textId="43617D4C">
      <w:pPr>
        <w:spacing w:after="0"/>
        <w:rPr>
          <w:rFonts w:ascii="Arial" w:hAnsi="Arial"/>
          <w:sz w:val="22"/>
          <w:szCs w:val="22"/>
        </w:rPr>
      </w:pPr>
    </w:p>
    <w:p xmlns:wp14="http://schemas.microsoft.com/office/word/2010/wordml" w:rsidP="1DE38AB8" w14:paraId="55C62985" wp14:textId="46E10AEA">
      <w:pPr>
        <w:spacing w:after="0"/>
        <w:rPr>
          <w:rFonts w:ascii="Arial" w:hAnsi="Arial"/>
          <w:b w:val="1"/>
          <w:bCs w:val="1"/>
          <w:sz w:val="22"/>
          <w:szCs w:val="22"/>
        </w:rPr>
      </w:pPr>
      <w:r w:rsidRPr="1DE38AB8" w:rsidR="75795081">
        <w:rPr>
          <w:rFonts w:ascii="Arial" w:hAnsi="Arial"/>
          <w:b w:val="1"/>
          <w:bCs w:val="1"/>
          <w:sz w:val="22"/>
          <w:szCs w:val="22"/>
        </w:rPr>
        <w:t>AL Bram:</w:t>
      </w:r>
    </w:p>
    <w:p xmlns:wp14="http://schemas.microsoft.com/office/word/2010/wordml" w:rsidP="1DE38AB8" w14:paraId="6AABA926" wp14:textId="20DEEC98">
      <w:pPr>
        <w:spacing w:after="0"/>
        <w:rPr>
          <w:rFonts w:ascii="Arial" w:hAnsi="Arial"/>
          <w:sz w:val="22"/>
          <w:szCs w:val="22"/>
        </w:rPr>
      </w:pPr>
      <w:r w:rsidRPr="1DE38AB8" w:rsidR="1DE38AB8">
        <w:rPr>
          <w:rFonts w:ascii="Arial" w:hAnsi="Arial"/>
          <w:sz w:val="22"/>
          <w:szCs w:val="22"/>
        </w:rPr>
        <w:t xml:space="preserve">Well, I mean, I again, </w:t>
      </w:r>
      <w:r w:rsidRPr="1DE38AB8" w:rsidR="1DE38AB8">
        <w:rPr>
          <w:rFonts w:ascii="Arial" w:hAnsi="Arial"/>
          <w:sz w:val="22"/>
          <w:szCs w:val="22"/>
        </w:rPr>
        <w:t>I think they</w:t>
      </w:r>
      <w:r w:rsidRPr="1DE38AB8" w:rsidR="1DE38AB8">
        <w:rPr>
          <w:rFonts w:ascii="Arial" w:hAnsi="Arial"/>
          <w:sz w:val="22"/>
          <w:szCs w:val="22"/>
        </w:rPr>
        <w:t xml:space="preserve"> work together. And I </w:t>
      </w:r>
      <w:r w:rsidRPr="1DE38AB8" w:rsidR="1DE38AB8">
        <w:rPr>
          <w:rFonts w:ascii="Arial" w:hAnsi="Arial"/>
          <w:sz w:val="22"/>
          <w:szCs w:val="22"/>
        </w:rPr>
        <w:t>don't</w:t>
      </w:r>
      <w:r w:rsidRPr="1DE38AB8" w:rsidR="1DE38AB8">
        <w:rPr>
          <w:rFonts w:ascii="Arial" w:hAnsi="Arial"/>
          <w:sz w:val="22"/>
          <w:szCs w:val="22"/>
        </w:rPr>
        <w:t xml:space="preserve"> know what you should choose, there's certainly </w:t>
      </w:r>
      <w:r w:rsidRPr="1DE38AB8" w:rsidR="1DE38AB8">
        <w:rPr>
          <w:rFonts w:ascii="Arial" w:hAnsi="Arial"/>
          <w:sz w:val="22"/>
          <w:szCs w:val="22"/>
        </w:rPr>
        <w:t>not</w:t>
      </w:r>
      <w:r w:rsidRPr="1DE38AB8" w:rsidR="1DE38AB8">
        <w:rPr>
          <w:rFonts w:ascii="Arial" w:hAnsi="Arial"/>
          <w:sz w:val="22"/>
          <w:szCs w:val="22"/>
        </w:rPr>
        <w:t xml:space="preserve"> communication.</w:t>
      </w:r>
      <w:r w:rsidRPr="1DE38AB8" w:rsidR="09963F49">
        <w:rPr>
          <w:rFonts w:ascii="Arial" w:hAnsi="Arial"/>
          <w:sz w:val="22"/>
          <w:szCs w:val="22"/>
        </w:rPr>
        <w:t>..</w:t>
      </w:r>
    </w:p>
    <w:p xmlns:wp14="http://schemas.microsoft.com/office/word/2010/wordml" w:rsidP="1DE38AB8" w14:paraId="6DA4E26F" wp14:textId="43652DE1">
      <w:pPr>
        <w:spacing w:after="0"/>
        <w:rPr>
          <w:rFonts w:ascii="Arial" w:hAnsi="Arial"/>
          <w:sz w:val="22"/>
          <w:szCs w:val="22"/>
        </w:rPr>
      </w:pPr>
    </w:p>
    <w:p xmlns:wp14="http://schemas.microsoft.com/office/word/2010/wordml" w:rsidP="1DE38AB8" w14:paraId="0062EA36" wp14:textId="3C45644F">
      <w:pPr>
        <w:spacing w:after="0"/>
        <w:rPr>
          <w:rFonts w:ascii="Arial" w:hAnsi="Arial"/>
          <w:b w:val="1"/>
          <w:bCs w:val="1"/>
          <w:sz w:val="22"/>
          <w:szCs w:val="22"/>
        </w:rPr>
      </w:pPr>
      <w:r w:rsidRPr="1DE38AB8" w:rsidR="09963F49">
        <w:rPr>
          <w:rFonts w:ascii="Arial" w:hAnsi="Arial"/>
          <w:b w:val="1"/>
          <w:bCs w:val="1"/>
          <w:sz w:val="22"/>
          <w:szCs w:val="22"/>
        </w:rPr>
        <w:t>Representative Nevil:</w:t>
      </w:r>
    </w:p>
    <w:p xmlns:wp14="http://schemas.microsoft.com/office/word/2010/wordml" w:rsidP="1DE38AB8" w14:paraId="4D6CB889" wp14:textId="71BF896D">
      <w:pPr>
        <w:spacing w:after="0"/>
        <w:rPr>
          <w:rFonts w:ascii="Arial" w:hAnsi="Arial"/>
          <w:sz w:val="22"/>
          <w:szCs w:val="22"/>
        </w:rPr>
      </w:pPr>
      <w:r w:rsidRPr="1DE38AB8" w:rsidR="09963F49">
        <w:rPr>
          <w:rFonts w:ascii="Arial" w:hAnsi="Arial"/>
          <w:sz w:val="22"/>
          <w:szCs w:val="22"/>
        </w:rPr>
        <w:t xml:space="preserve">It feels like </w:t>
      </w:r>
      <w:r w:rsidRPr="1DE38AB8" w:rsidR="1DE38AB8">
        <w:rPr>
          <w:rFonts w:ascii="Arial" w:hAnsi="Arial"/>
          <w:sz w:val="22"/>
          <w:szCs w:val="22"/>
        </w:rPr>
        <w:t xml:space="preserve">there should be </w:t>
      </w:r>
      <w:r w:rsidRPr="1DE38AB8" w:rsidR="1DE38AB8">
        <w:rPr>
          <w:rFonts w:ascii="Arial" w:hAnsi="Arial"/>
          <w:sz w:val="22"/>
          <w:szCs w:val="22"/>
        </w:rPr>
        <w:t>a space</w:t>
      </w:r>
      <w:r w:rsidRPr="1DE38AB8" w:rsidR="1DE38AB8">
        <w:rPr>
          <w:rFonts w:ascii="Arial" w:hAnsi="Arial"/>
          <w:sz w:val="22"/>
          <w:szCs w:val="22"/>
        </w:rPr>
        <w:t xml:space="preserve"> for funding from</w:t>
      </w:r>
      <w:r w:rsidRPr="1DE38AB8" w:rsidR="7531AC87">
        <w:rPr>
          <w:rFonts w:ascii="Arial" w:hAnsi="Arial"/>
          <w:sz w:val="22"/>
          <w:szCs w:val="22"/>
        </w:rPr>
        <w:t>...</w:t>
      </w:r>
      <w:r w:rsidRPr="1DE38AB8" w:rsidR="1DE38AB8">
        <w:rPr>
          <w:rFonts w:ascii="Arial" w:hAnsi="Arial"/>
          <w:sz w:val="22"/>
          <w:szCs w:val="22"/>
        </w:rPr>
        <w:t xml:space="preserve"> if we could at least inquir</w:t>
      </w:r>
      <w:r w:rsidRPr="1DE38AB8" w:rsidR="1DE38AB8">
        <w:rPr>
          <w:rFonts w:ascii="Arial" w:hAnsi="Arial"/>
          <w:sz w:val="22"/>
          <w:szCs w:val="22"/>
        </w:rPr>
        <w:t xml:space="preserve">e about if </w:t>
      </w:r>
      <w:r w:rsidRPr="1DE38AB8" w:rsidR="1DE38AB8">
        <w:rPr>
          <w:rFonts w:ascii="Arial" w:hAnsi="Arial"/>
          <w:sz w:val="22"/>
          <w:szCs w:val="22"/>
        </w:rPr>
        <w:t>that's</w:t>
      </w:r>
      <w:r w:rsidRPr="1DE38AB8" w:rsidR="1DE38AB8">
        <w:rPr>
          <w:rFonts w:ascii="Arial" w:hAnsi="Arial"/>
          <w:sz w:val="22"/>
          <w:szCs w:val="22"/>
        </w:rPr>
        <w:t xml:space="preserve"> a route that can be explored</w:t>
      </w:r>
      <w:r w:rsidRPr="1DE38AB8" w:rsidR="792C83B1">
        <w:rPr>
          <w:rFonts w:ascii="Arial" w:hAnsi="Arial"/>
          <w:sz w:val="22"/>
          <w:szCs w:val="22"/>
        </w:rPr>
        <w:t>?</w:t>
      </w:r>
    </w:p>
    <w:p xmlns:wp14="http://schemas.microsoft.com/office/word/2010/wordml" w:rsidP="1DE38AB8" w14:paraId="3A91491D" wp14:textId="231B38B7">
      <w:pPr>
        <w:spacing w:after="0"/>
        <w:rPr>
          <w:rFonts w:ascii="Arial" w:hAnsi="Arial"/>
          <w:sz w:val="22"/>
          <w:szCs w:val="22"/>
        </w:rPr>
      </w:pPr>
    </w:p>
    <w:p xmlns:wp14="http://schemas.microsoft.com/office/word/2010/wordml" w:rsidP="1DE38AB8" w14:paraId="0D02963F" wp14:textId="15258361">
      <w:pPr>
        <w:spacing w:after="0"/>
        <w:rPr>
          <w:rFonts w:ascii="Arial" w:hAnsi="Arial"/>
          <w:b w:val="1"/>
          <w:bCs w:val="1"/>
          <w:sz w:val="22"/>
          <w:szCs w:val="22"/>
        </w:rPr>
      </w:pPr>
      <w:r w:rsidRPr="1DE38AB8" w:rsidR="792C83B1">
        <w:rPr>
          <w:rFonts w:ascii="Arial" w:hAnsi="Arial"/>
          <w:b w:val="1"/>
          <w:bCs w:val="1"/>
          <w:sz w:val="22"/>
          <w:szCs w:val="22"/>
        </w:rPr>
        <w:t>Chair Rodriguez:</w:t>
      </w:r>
    </w:p>
    <w:p xmlns:wp14="http://schemas.microsoft.com/office/word/2010/wordml" w:rsidP="1DE38AB8" w14:paraId="18278D69" wp14:textId="6F1A5F07">
      <w:pPr>
        <w:spacing w:after="0"/>
        <w:rPr>
          <w:rFonts w:ascii="Arial" w:hAnsi="Arial"/>
          <w:sz w:val="22"/>
          <w:szCs w:val="22"/>
        </w:rPr>
      </w:pPr>
      <w:r w:rsidRPr="1DE38AB8" w:rsidR="792C83B1">
        <w:rPr>
          <w:rFonts w:ascii="Arial" w:hAnsi="Arial"/>
          <w:sz w:val="22"/>
          <w:szCs w:val="22"/>
        </w:rPr>
        <w:t>Li</w:t>
      </w:r>
      <w:r w:rsidRPr="1DE38AB8" w:rsidR="1DE38AB8">
        <w:rPr>
          <w:rFonts w:ascii="Arial" w:hAnsi="Arial"/>
          <w:sz w:val="22"/>
          <w:szCs w:val="22"/>
        </w:rPr>
        <w:t>ke cost sharing</w:t>
      </w:r>
      <w:r w:rsidRPr="1DE38AB8" w:rsidR="15D5C629">
        <w:rPr>
          <w:rFonts w:ascii="Arial" w:hAnsi="Arial"/>
          <w:sz w:val="22"/>
          <w:szCs w:val="22"/>
        </w:rPr>
        <w:t>?</w:t>
      </w:r>
    </w:p>
    <w:p xmlns:wp14="http://schemas.microsoft.com/office/word/2010/wordml" w:rsidP="1DE38AB8" w14:paraId="17B84772" wp14:textId="0CF49F26">
      <w:pPr>
        <w:spacing w:after="0"/>
        <w:rPr>
          <w:rFonts w:ascii="Arial" w:hAnsi="Arial"/>
          <w:sz w:val="22"/>
          <w:szCs w:val="22"/>
        </w:rPr>
      </w:pPr>
    </w:p>
    <w:p xmlns:wp14="http://schemas.microsoft.com/office/word/2010/wordml" w:rsidP="1DE38AB8" w14:paraId="387D812B" wp14:textId="34706380">
      <w:pPr>
        <w:spacing w:after="0"/>
        <w:rPr>
          <w:rFonts w:ascii="Arial" w:hAnsi="Arial"/>
          <w:b w:val="1"/>
          <w:bCs w:val="1"/>
          <w:sz w:val="22"/>
          <w:szCs w:val="22"/>
        </w:rPr>
      </w:pPr>
      <w:r w:rsidRPr="1DE38AB8" w:rsidR="15D5C629">
        <w:rPr>
          <w:rFonts w:ascii="Arial" w:hAnsi="Arial"/>
          <w:b w:val="1"/>
          <w:bCs w:val="1"/>
          <w:sz w:val="22"/>
          <w:szCs w:val="22"/>
        </w:rPr>
        <w:t>Representative Nevil:</w:t>
      </w:r>
    </w:p>
    <w:p xmlns:wp14="http://schemas.microsoft.com/office/word/2010/wordml" w:rsidP="1DE38AB8" w14:paraId="39B0CF98" wp14:textId="48F3CC22">
      <w:pPr>
        <w:spacing w:after="0"/>
        <w:rPr>
          <w:rFonts w:ascii="Arial" w:hAnsi="Arial"/>
          <w:sz w:val="22"/>
          <w:szCs w:val="22"/>
        </w:rPr>
      </w:pPr>
      <w:r w:rsidRPr="1DE38AB8" w:rsidR="1DE38AB8">
        <w:rPr>
          <w:rFonts w:ascii="Arial" w:hAnsi="Arial"/>
          <w:sz w:val="22"/>
          <w:szCs w:val="22"/>
        </w:rPr>
        <w:t>Yeah</w:t>
      </w:r>
      <w:r w:rsidRPr="1DE38AB8" w:rsidR="1DE38AB8">
        <w:rPr>
          <w:rFonts w:ascii="Arial" w:hAnsi="Arial"/>
          <w:sz w:val="22"/>
          <w:szCs w:val="22"/>
        </w:rPr>
        <w:t>, like, or at least cost</w:t>
      </w:r>
      <w:r w:rsidRPr="1DE38AB8" w:rsidR="4342689E">
        <w:rPr>
          <w:rFonts w:ascii="Arial" w:hAnsi="Arial"/>
          <w:sz w:val="22"/>
          <w:szCs w:val="22"/>
        </w:rPr>
        <w:t>-</w:t>
      </w:r>
      <w:r w:rsidRPr="1DE38AB8" w:rsidR="1DE38AB8">
        <w:rPr>
          <w:rFonts w:ascii="Arial" w:hAnsi="Arial"/>
          <w:sz w:val="22"/>
          <w:szCs w:val="22"/>
        </w:rPr>
        <w:t xml:space="preserve">sharing for like an ambulance expenditure? Is that something </w:t>
      </w:r>
      <w:r w:rsidRPr="1DE38AB8" w:rsidR="1DE38AB8">
        <w:rPr>
          <w:rFonts w:ascii="Arial" w:hAnsi="Arial"/>
          <w:sz w:val="22"/>
          <w:szCs w:val="22"/>
        </w:rPr>
        <w:t>that like</w:t>
      </w:r>
      <w:r w:rsidRPr="1DE38AB8" w:rsidR="1DE38AB8">
        <w:rPr>
          <w:rFonts w:ascii="Arial" w:hAnsi="Arial"/>
          <w:sz w:val="22"/>
          <w:szCs w:val="22"/>
        </w:rPr>
        <w:t>? Can we ask them? Is that a route that can be explored?</w:t>
      </w:r>
    </w:p>
    <w:p xmlns:wp14="http://schemas.microsoft.com/office/word/2010/wordml" w14:paraId="7D34F5C7" wp14:textId="77777777">
      <w:pPr>
        <w:spacing w:after="0"/>
      </w:pPr>
    </w:p>
    <w:p xmlns:wp14="http://schemas.microsoft.com/office/word/2010/wordml" w14:paraId="3B70E9A5" wp14:textId="77777777">
      <w:pPr>
        <w:spacing w:after="0"/>
      </w:pPr>
      <w:r w:rsidRPr="1DE38AB8" w:rsidR="1DE38AB8">
        <w:rPr>
          <w:rFonts w:ascii="Arial" w:hAnsi="Arial"/>
          <w:color w:val="5D7284"/>
          <w:sz w:val="22"/>
          <w:szCs w:val="22"/>
        </w:rPr>
        <w:t>38:33</w:t>
      </w:r>
    </w:p>
    <w:p w:rsidR="212700AF" w:rsidP="1DE38AB8" w:rsidRDefault="212700AF" w14:paraId="08E92EE1" w14:textId="76253CAE">
      <w:pPr>
        <w:spacing w:after="0"/>
        <w:rPr>
          <w:rFonts w:ascii="Arial" w:hAnsi="Arial"/>
          <w:b w:val="1"/>
          <w:bCs w:val="1"/>
          <w:sz w:val="22"/>
          <w:szCs w:val="22"/>
        </w:rPr>
      </w:pPr>
      <w:r w:rsidRPr="1DE38AB8" w:rsidR="212700AF">
        <w:rPr>
          <w:rFonts w:ascii="Arial" w:hAnsi="Arial"/>
          <w:b w:val="1"/>
          <w:bCs w:val="1"/>
          <w:sz w:val="22"/>
          <w:szCs w:val="22"/>
        </w:rPr>
        <w:t>Chair Rodriguez:</w:t>
      </w:r>
    </w:p>
    <w:p xmlns:wp14="http://schemas.microsoft.com/office/word/2010/wordml" w:rsidP="1DE38AB8" w14:paraId="4BA23134" wp14:textId="0E0A4D29">
      <w:pPr>
        <w:spacing w:after="0"/>
        <w:rPr>
          <w:rFonts w:ascii="Arial" w:hAnsi="Arial"/>
          <w:sz w:val="22"/>
          <w:szCs w:val="22"/>
        </w:rPr>
      </w:pPr>
      <w:r w:rsidRPr="1DE38AB8" w:rsidR="1DE38AB8">
        <w:rPr>
          <w:rFonts w:ascii="Arial" w:hAnsi="Arial"/>
          <w:sz w:val="22"/>
          <w:szCs w:val="22"/>
        </w:rPr>
        <w:t>We can ask them, do either one of you want to answer that directly o</w:t>
      </w:r>
      <w:r w:rsidRPr="1DE38AB8" w:rsidR="7DA0D0ED">
        <w:rPr>
          <w:rFonts w:ascii="Arial" w:hAnsi="Arial"/>
          <w:sz w:val="22"/>
          <w:szCs w:val="22"/>
        </w:rPr>
        <w:t>r...</w:t>
      </w:r>
    </w:p>
    <w:p xmlns:wp14="http://schemas.microsoft.com/office/word/2010/wordml" w14:paraId="0B4020A7" wp14:textId="77777777">
      <w:pPr>
        <w:spacing w:after="0"/>
      </w:pPr>
    </w:p>
    <w:p xmlns:wp14="http://schemas.microsoft.com/office/word/2010/wordml" w14:paraId="77AFF830" wp14:textId="77777777">
      <w:pPr>
        <w:spacing w:after="0"/>
      </w:pPr>
      <w:r w:rsidRPr="1DE38AB8" w:rsidR="1DE38AB8">
        <w:rPr>
          <w:rFonts w:ascii="Arial" w:hAnsi="Arial"/>
          <w:color w:val="5D7284"/>
          <w:sz w:val="22"/>
          <w:szCs w:val="22"/>
        </w:rPr>
        <w:t>38:40</w:t>
      </w:r>
    </w:p>
    <w:p xmlns:wp14="http://schemas.microsoft.com/office/word/2010/wordml" w:rsidP="1DE38AB8" w14:paraId="68C49638" wp14:textId="4288B8D4">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1DE38AB8" w:rsidR="57D44822">
        <w:rPr>
          <w:rFonts w:ascii="Arial" w:hAnsi="Arial"/>
          <w:b w:val="1"/>
          <w:bCs w:val="1"/>
          <w:sz w:val="22"/>
          <w:szCs w:val="22"/>
        </w:rPr>
        <w:t xml:space="preserve">Vice Chair </w:t>
      </w:r>
      <w:r w:rsidRPr="1DE38AB8" w:rsidR="57D44822">
        <w:rPr>
          <w:rFonts w:ascii="Arial" w:hAnsi="Arial"/>
          <w:b w:val="1"/>
          <w:bCs w:val="1"/>
          <w:sz w:val="22"/>
          <w:szCs w:val="22"/>
        </w:rPr>
        <w:t>Chandler:</w:t>
      </w:r>
    </w:p>
    <w:p xmlns:wp14="http://schemas.microsoft.com/office/word/2010/wordml" w:rsidP="1DE38AB8" w14:paraId="69AC42C4" wp14:textId="72D87296">
      <w:pPr>
        <w:pStyle w:val="Normal"/>
        <w:suppressLineNumbers w:val="0"/>
        <w:bidi w:val="0"/>
        <w:spacing w:before="0" w:beforeAutospacing="off" w:after="0" w:afterAutospacing="off" w:line="276" w:lineRule="auto"/>
        <w:ind w:left="0" w:right="0"/>
        <w:jc w:val="left"/>
        <w:rPr>
          <w:rFonts w:ascii="Arial" w:hAnsi="Arial"/>
          <w:sz w:val="22"/>
          <w:szCs w:val="22"/>
        </w:rPr>
      </w:pPr>
      <w:r w:rsidRPr="1DE38AB8" w:rsidR="57D44822">
        <w:rPr>
          <w:rFonts w:ascii="Arial" w:hAnsi="Arial"/>
          <w:sz w:val="22"/>
          <w:szCs w:val="22"/>
        </w:rPr>
        <w:t>Vice Chair Chandler, d</w:t>
      </w:r>
      <w:r w:rsidRPr="1DE38AB8" w:rsidR="1DE38AB8">
        <w:rPr>
          <w:rFonts w:ascii="Arial" w:hAnsi="Arial"/>
          <w:sz w:val="22"/>
          <w:szCs w:val="22"/>
        </w:rPr>
        <w:t xml:space="preserve">uring the tour, they did say that they do have a partnership with the surrounding community with lending out their ambulance. </w:t>
      </w:r>
      <w:r w:rsidRPr="1DE38AB8" w:rsidR="1DE38AB8">
        <w:rPr>
          <w:rFonts w:ascii="Arial" w:hAnsi="Arial"/>
          <w:sz w:val="22"/>
          <w:szCs w:val="22"/>
        </w:rPr>
        <w:t>So</w:t>
      </w:r>
      <w:r w:rsidRPr="1DE38AB8" w:rsidR="1DE38AB8">
        <w:rPr>
          <w:rFonts w:ascii="Arial" w:hAnsi="Arial"/>
          <w:sz w:val="22"/>
          <w:szCs w:val="22"/>
        </w:rPr>
        <w:t xml:space="preserve"> in a case where like our universities, even though </w:t>
      </w:r>
      <w:r w:rsidRPr="1DE38AB8" w:rsidR="1DE38AB8">
        <w:rPr>
          <w:rFonts w:ascii="Arial" w:hAnsi="Arial"/>
          <w:sz w:val="22"/>
          <w:szCs w:val="22"/>
        </w:rPr>
        <w:t>it's</w:t>
      </w:r>
      <w:r w:rsidRPr="1DE38AB8" w:rsidR="1DE38AB8">
        <w:rPr>
          <w:rFonts w:ascii="Arial" w:hAnsi="Arial"/>
          <w:sz w:val="22"/>
          <w:szCs w:val="22"/>
        </w:rPr>
        <w:t xml:space="preserve"> just like people to get to a student, they partner with I guess, state college</w:t>
      </w:r>
      <w:r w:rsidRPr="1DE38AB8" w:rsidR="7E403F6E">
        <w:rPr>
          <w:rFonts w:ascii="Arial" w:hAnsi="Arial"/>
          <w:sz w:val="22"/>
          <w:szCs w:val="22"/>
        </w:rPr>
        <w:t xml:space="preserve">’s </w:t>
      </w:r>
      <w:r w:rsidRPr="1DE38AB8" w:rsidR="1DE38AB8">
        <w:rPr>
          <w:rFonts w:ascii="Arial" w:hAnsi="Arial"/>
          <w:sz w:val="22"/>
          <w:szCs w:val="22"/>
        </w:rPr>
        <w:t xml:space="preserve">ambulance, and then vice </w:t>
      </w:r>
      <w:r w:rsidRPr="1DE38AB8" w:rsidR="1DE38AB8">
        <w:rPr>
          <w:rFonts w:ascii="Arial" w:hAnsi="Arial"/>
          <w:sz w:val="22"/>
          <w:szCs w:val="22"/>
        </w:rPr>
        <w:t xml:space="preserve">versa. So that partnership exists. But if </w:t>
      </w:r>
      <w:r w:rsidRPr="1DE38AB8" w:rsidR="1DE38AB8">
        <w:rPr>
          <w:rFonts w:ascii="Arial" w:hAnsi="Arial"/>
          <w:sz w:val="22"/>
          <w:szCs w:val="22"/>
        </w:rPr>
        <w:t>you're</w:t>
      </w:r>
      <w:r w:rsidRPr="1DE38AB8" w:rsidR="1DE38AB8">
        <w:rPr>
          <w:rFonts w:ascii="Arial" w:hAnsi="Arial"/>
          <w:sz w:val="22"/>
          <w:szCs w:val="22"/>
        </w:rPr>
        <w:t xml:space="preserve"> looking for more like expanding that potentially, I think </w:t>
      </w:r>
      <w:r w:rsidRPr="1DE38AB8" w:rsidR="1DE38AB8">
        <w:rPr>
          <w:rFonts w:ascii="Arial" w:hAnsi="Arial"/>
          <w:sz w:val="22"/>
          <w:szCs w:val="22"/>
        </w:rPr>
        <w:t>that's</w:t>
      </w:r>
      <w:r w:rsidRPr="1DE38AB8" w:rsidR="1DE38AB8">
        <w:rPr>
          <w:rFonts w:ascii="Arial" w:hAnsi="Arial"/>
          <w:sz w:val="22"/>
          <w:szCs w:val="22"/>
        </w:rPr>
        <w:t xml:space="preserve"> </w:t>
      </w:r>
      <w:r w:rsidRPr="1DE38AB8" w:rsidR="1DE38AB8">
        <w:rPr>
          <w:rFonts w:ascii="Arial" w:hAnsi="Arial"/>
          <w:sz w:val="22"/>
          <w:szCs w:val="22"/>
        </w:rPr>
        <w:t xml:space="preserve">worthwhile. I </w:t>
      </w:r>
      <w:r w:rsidRPr="1DE38AB8" w:rsidR="1DE38AB8">
        <w:rPr>
          <w:rFonts w:ascii="Arial" w:hAnsi="Arial"/>
          <w:sz w:val="22"/>
          <w:szCs w:val="22"/>
        </w:rPr>
        <w:t>would</w:t>
      </w:r>
      <w:r w:rsidRPr="1DE38AB8" w:rsidR="1DE38AB8">
        <w:rPr>
          <w:rFonts w:ascii="Arial" w:hAnsi="Arial"/>
          <w:sz w:val="22"/>
          <w:szCs w:val="22"/>
        </w:rPr>
        <w:t xml:space="preserve"> ask that you clarify</w:t>
      </w:r>
      <w:r w:rsidRPr="1DE38AB8" w:rsidR="586B7D04">
        <w:rPr>
          <w:rFonts w:ascii="Arial" w:hAnsi="Arial"/>
          <w:sz w:val="22"/>
          <w:szCs w:val="22"/>
        </w:rPr>
        <w:t xml:space="preserve">. </w:t>
      </w:r>
      <w:r w:rsidRPr="1DE38AB8" w:rsidR="1DE38AB8">
        <w:rPr>
          <w:rFonts w:ascii="Arial" w:hAnsi="Arial"/>
          <w:sz w:val="22"/>
          <w:szCs w:val="22"/>
        </w:rPr>
        <w:t>our concern?</w:t>
      </w:r>
    </w:p>
    <w:p xmlns:wp14="http://schemas.microsoft.com/office/word/2010/wordml" w14:paraId="1D7B270A" wp14:textId="77777777">
      <w:pPr>
        <w:spacing w:after="0"/>
      </w:pPr>
    </w:p>
    <w:p xmlns:wp14="http://schemas.microsoft.com/office/word/2010/wordml" w14:paraId="5A76A9D4" wp14:textId="77777777">
      <w:pPr>
        <w:spacing w:after="0"/>
      </w:pPr>
      <w:r w:rsidRPr="1DE38AB8" w:rsidR="1DE38AB8">
        <w:rPr>
          <w:rFonts w:ascii="Arial" w:hAnsi="Arial"/>
          <w:color w:val="5D7284"/>
          <w:sz w:val="22"/>
          <w:szCs w:val="22"/>
        </w:rPr>
        <w:t>39:19</w:t>
      </w:r>
    </w:p>
    <w:p w:rsidR="5596EF6A" w:rsidP="1DE38AB8" w:rsidRDefault="5596EF6A" w14:paraId="70BFA521" w14:textId="65302FB0">
      <w:pPr>
        <w:spacing w:after="0"/>
        <w:rPr>
          <w:rFonts w:ascii="Arial" w:hAnsi="Arial"/>
          <w:b w:val="1"/>
          <w:bCs w:val="1"/>
          <w:sz w:val="22"/>
          <w:szCs w:val="22"/>
        </w:rPr>
      </w:pPr>
      <w:r w:rsidRPr="1DE38AB8" w:rsidR="5596EF6A">
        <w:rPr>
          <w:rFonts w:ascii="Arial" w:hAnsi="Arial"/>
          <w:b w:val="1"/>
          <w:bCs w:val="1"/>
          <w:sz w:val="22"/>
          <w:szCs w:val="22"/>
        </w:rPr>
        <w:t>Chair Rodriguez:</w:t>
      </w:r>
    </w:p>
    <w:p xmlns:wp14="http://schemas.microsoft.com/office/word/2010/wordml" w:rsidP="1DE38AB8" w14:paraId="0A4AF399" wp14:textId="3F10F834">
      <w:pPr>
        <w:spacing w:after="0"/>
        <w:rPr>
          <w:rFonts w:ascii="Arial" w:hAnsi="Arial"/>
          <w:sz w:val="22"/>
          <w:szCs w:val="22"/>
        </w:rPr>
      </w:pPr>
      <w:r w:rsidRPr="1DE38AB8" w:rsidR="1DE38AB8">
        <w:rPr>
          <w:rFonts w:ascii="Arial" w:hAnsi="Arial"/>
          <w:sz w:val="22"/>
          <w:szCs w:val="22"/>
        </w:rPr>
        <w:t>Let's go to Representative Johnson. And I'll offer another clarifying point follow</w:t>
      </w:r>
      <w:r w:rsidRPr="1DE38AB8" w:rsidR="4500BCBB">
        <w:rPr>
          <w:rFonts w:ascii="Arial" w:hAnsi="Arial"/>
          <w:sz w:val="22"/>
          <w:szCs w:val="22"/>
        </w:rPr>
        <w:t xml:space="preserve"> up on that.</w:t>
      </w:r>
    </w:p>
    <w:p xmlns:wp14="http://schemas.microsoft.com/office/word/2010/wordml" w14:paraId="4F904CB7" wp14:textId="77777777">
      <w:pPr>
        <w:spacing w:after="0"/>
      </w:pPr>
    </w:p>
    <w:p xmlns:wp14="http://schemas.microsoft.com/office/word/2010/wordml" w14:paraId="46F4D1FC" wp14:textId="77777777">
      <w:pPr>
        <w:spacing w:after="0"/>
      </w:pPr>
      <w:r w:rsidRPr="1DE38AB8" w:rsidR="1DE38AB8">
        <w:rPr>
          <w:rFonts w:ascii="Arial" w:hAnsi="Arial"/>
          <w:color w:val="5D7284"/>
          <w:sz w:val="22"/>
          <w:szCs w:val="22"/>
        </w:rPr>
        <w:t>39:24</w:t>
      </w:r>
    </w:p>
    <w:p w:rsidR="6FC32E8E" w:rsidP="1DE38AB8" w:rsidRDefault="6FC32E8E" w14:paraId="4FBE4FC7" w14:textId="07D8E76D">
      <w:pPr>
        <w:spacing w:after="0"/>
        <w:rPr>
          <w:rFonts w:ascii="Arial" w:hAnsi="Arial"/>
          <w:b w:val="1"/>
          <w:bCs w:val="1"/>
          <w:sz w:val="22"/>
          <w:szCs w:val="22"/>
        </w:rPr>
      </w:pPr>
      <w:r w:rsidRPr="1DE38AB8" w:rsidR="6FC32E8E">
        <w:rPr>
          <w:rFonts w:ascii="Arial" w:hAnsi="Arial"/>
          <w:b w:val="1"/>
          <w:bCs w:val="1"/>
          <w:sz w:val="22"/>
          <w:szCs w:val="22"/>
        </w:rPr>
        <w:t>Representative Johnson:</w:t>
      </w:r>
    </w:p>
    <w:p xmlns:wp14="http://schemas.microsoft.com/office/word/2010/wordml" w14:paraId="5B6F2440" wp14:textId="696024B0">
      <w:pPr>
        <w:spacing w:after="0"/>
      </w:pPr>
      <w:r w:rsidRPr="1DE38AB8" w:rsidR="1DE38AB8">
        <w:rPr>
          <w:rFonts w:ascii="Arial" w:hAnsi="Arial"/>
          <w:sz w:val="22"/>
          <w:szCs w:val="22"/>
        </w:rPr>
        <w:t xml:space="preserve">Brian Johnson, Representative Neville, with respect to you know, I guess, lack of a better word cost sharing for lack of a better term cost sharing. </w:t>
      </w:r>
      <w:r w:rsidRPr="1DE38AB8" w:rsidR="1DE38AB8">
        <w:rPr>
          <w:rFonts w:ascii="Arial" w:hAnsi="Arial"/>
          <w:sz w:val="22"/>
          <w:szCs w:val="22"/>
        </w:rPr>
        <w:t>I'm</w:t>
      </w:r>
      <w:r w:rsidRPr="1DE38AB8" w:rsidR="1DE38AB8">
        <w:rPr>
          <w:rFonts w:ascii="Arial" w:hAnsi="Arial"/>
          <w:sz w:val="22"/>
          <w:szCs w:val="22"/>
        </w:rPr>
        <w:t xml:space="preserve"> not sure how well that</w:t>
      </w:r>
      <w:r w:rsidRPr="1DE38AB8" w:rsidR="1382D6DD">
        <w:rPr>
          <w:rFonts w:ascii="Arial" w:hAnsi="Arial"/>
          <w:sz w:val="22"/>
          <w:szCs w:val="22"/>
        </w:rPr>
        <w:t xml:space="preserve"> would</w:t>
      </w:r>
      <w:r w:rsidRPr="1DE38AB8" w:rsidR="1DE38AB8">
        <w:rPr>
          <w:rFonts w:ascii="Arial" w:hAnsi="Arial"/>
          <w:sz w:val="22"/>
          <w:szCs w:val="22"/>
        </w:rPr>
        <w:t xml:space="preserve"> be received. </w:t>
      </w:r>
      <w:r w:rsidRPr="1DE38AB8" w:rsidR="1DE38AB8">
        <w:rPr>
          <w:rFonts w:ascii="Arial" w:hAnsi="Arial"/>
          <w:sz w:val="22"/>
          <w:szCs w:val="22"/>
        </w:rPr>
        <w:t>Because</w:t>
      </w:r>
      <w:r w:rsidRPr="1DE38AB8" w:rsidR="1DE38AB8">
        <w:rPr>
          <w:rFonts w:ascii="Arial" w:hAnsi="Arial"/>
          <w:sz w:val="22"/>
          <w:szCs w:val="22"/>
        </w:rPr>
        <w:t xml:space="preserve"> the way </w:t>
      </w:r>
      <w:r w:rsidRPr="1DE38AB8" w:rsidR="1DE38AB8">
        <w:rPr>
          <w:rFonts w:ascii="Arial" w:hAnsi="Arial"/>
          <w:sz w:val="22"/>
          <w:szCs w:val="22"/>
        </w:rPr>
        <w:t>it's</w:t>
      </w:r>
      <w:r w:rsidRPr="1DE38AB8" w:rsidR="1DE38AB8">
        <w:rPr>
          <w:rFonts w:ascii="Arial" w:hAnsi="Arial"/>
          <w:sz w:val="22"/>
          <w:szCs w:val="22"/>
        </w:rPr>
        <w:t xml:space="preserve"> our </w:t>
      </w:r>
      <w:r w:rsidRPr="1DE38AB8" w:rsidR="24532F54">
        <w:rPr>
          <w:rFonts w:ascii="Arial" w:hAnsi="Arial"/>
          <w:sz w:val="22"/>
          <w:szCs w:val="22"/>
        </w:rPr>
        <w:t>EMS, and when I say our EMS, I mean</w:t>
      </w:r>
      <w:r w:rsidRPr="1DE38AB8" w:rsidR="1DE38AB8">
        <w:rPr>
          <w:rFonts w:ascii="Arial" w:hAnsi="Arial"/>
          <w:sz w:val="22"/>
          <w:szCs w:val="22"/>
        </w:rPr>
        <w:t xml:space="preserve"> Penn State's EMS system is orga</w:t>
      </w:r>
      <w:r w:rsidRPr="1DE38AB8" w:rsidR="1DE38AB8">
        <w:rPr>
          <w:rFonts w:ascii="Arial" w:hAnsi="Arial"/>
          <w:sz w:val="22"/>
          <w:szCs w:val="22"/>
        </w:rPr>
        <w:t xml:space="preserve">nized. </w:t>
      </w:r>
      <w:r w:rsidRPr="1DE38AB8" w:rsidR="1DE38AB8">
        <w:rPr>
          <w:rFonts w:ascii="Arial" w:hAnsi="Arial"/>
          <w:sz w:val="22"/>
          <w:szCs w:val="22"/>
        </w:rPr>
        <w:t>There's</w:t>
      </w:r>
      <w:r w:rsidRPr="1DE38AB8" w:rsidR="1DE38AB8">
        <w:rPr>
          <w:rFonts w:ascii="Arial" w:hAnsi="Arial"/>
          <w:sz w:val="22"/>
          <w:szCs w:val="22"/>
        </w:rPr>
        <w:t xml:space="preserve"> like a distinct domain around which students can act and like engage with the community, you know, university community, and</w:t>
      </w:r>
      <w:r w:rsidRPr="1DE38AB8" w:rsidR="1DE38AB8">
        <w:rPr>
          <w:rFonts w:ascii="Arial" w:hAnsi="Arial"/>
          <w:sz w:val="22"/>
          <w:szCs w:val="22"/>
        </w:rPr>
        <w:t xml:space="preserve"> while </w:t>
      </w:r>
      <w:r w:rsidRPr="1DE38AB8" w:rsidR="1DE38AB8">
        <w:rPr>
          <w:rFonts w:ascii="Arial" w:hAnsi="Arial"/>
          <w:sz w:val="22"/>
          <w:szCs w:val="22"/>
        </w:rPr>
        <w:t>they're</w:t>
      </w:r>
      <w:r w:rsidRPr="1DE38AB8" w:rsidR="1DE38AB8">
        <w:rPr>
          <w:rFonts w:ascii="Arial" w:hAnsi="Arial"/>
          <w:sz w:val="22"/>
          <w:szCs w:val="22"/>
        </w:rPr>
        <w:t xml:space="preserve"> allowed to transport patients to the hospital, etc. UHS servi</w:t>
      </w:r>
      <w:r w:rsidRPr="1DE38AB8" w:rsidR="1DE38AB8">
        <w:rPr>
          <w:rFonts w:ascii="Arial" w:hAnsi="Arial"/>
          <w:sz w:val="22"/>
          <w:szCs w:val="22"/>
        </w:rPr>
        <w:t xml:space="preserve">ces. </w:t>
      </w:r>
      <w:r w:rsidRPr="1DE38AB8" w:rsidR="1DE38AB8">
        <w:rPr>
          <w:rFonts w:ascii="Arial" w:hAnsi="Arial"/>
          <w:sz w:val="22"/>
          <w:szCs w:val="22"/>
        </w:rPr>
        <w:t xml:space="preserve">I </w:t>
      </w:r>
      <w:r w:rsidRPr="1DE38AB8" w:rsidR="1DE38AB8">
        <w:rPr>
          <w:rFonts w:ascii="Arial" w:hAnsi="Arial"/>
          <w:sz w:val="22"/>
          <w:szCs w:val="22"/>
        </w:rPr>
        <w:t>don't</w:t>
      </w:r>
      <w:r w:rsidRPr="1DE38AB8" w:rsidR="1DE38AB8">
        <w:rPr>
          <w:rFonts w:ascii="Arial" w:hAnsi="Arial"/>
          <w:sz w:val="22"/>
          <w:szCs w:val="22"/>
        </w:rPr>
        <w:t xml:space="preserve"> think the partner shift between the actual professional public services such as the EMS crew from the map any hospi</w:t>
      </w:r>
      <w:r w:rsidRPr="1DE38AB8" w:rsidR="1DE38AB8">
        <w:rPr>
          <w:rFonts w:ascii="Arial" w:hAnsi="Arial"/>
          <w:sz w:val="22"/>
          <w:szCs w:val="22"/>
        </w:rPr>
        <w:t xml:space="preserve">tal, </w:t>
      </w:r>
      <w:r w:rsidRPr="1DE38AB8" w:rsidR="1DE38AB8">
        <w:rPr>
          <w:rFonts w:ascii="Arial" w:hAnsi="Arial"/>
          <w:sz w:val="22"/>
          <w:szCs w:val="22"/>
        </w:rPr>
        <w:t xml:space="preserve">I </w:t>
      </w:r>
      <w:r w:rsidRPr="1DE38AB8" w:rsidR="1DE38AB8">
        <w:rPr>
          <w:rFonts w:ascii="Arial" w:hAnsi="Arial"/>
          <w:sz w:val="22"/>
          <w:szCs w:val="22"/>
        </w:rPr>
        <w:t>don't</w:t>
      </w:r>
      <w:r w:rsidRPr="1DE38AB8" w:rsidR="1DE38AB8">
        <w:rPr>
          <w:rFonts w:ascii="Arial" w:hAnsi="Arial"/>
          <w:sz w:val="22"/>
          <w:szCs w:val="22"/>
        </w:rPr>
        <w:t xml:space="preserve"> think the partnerships much extended beyond the kind of mutual agreement on where students can functi</w:t>
      </w:r>
      <w:r w:rsidRPr="1DE38AB8" w:rsidR="1DE38AB8">
        <w:rPr>
          <w:rFonts w:ascii="Arial" w:hAnsi="Arial"/>
          <w:sz w:val="22"/>
          <w:szCs w:val="22"/>
        </w:rPr>
        <w:t xml:space="preserve">on and </w:t>
      </w:r>
      <w:r w:rsidRPr="1DE38AB8" w:rsidR="1DE38AB8">
        <w:rPr>
          <w:rFonts w:ascii="Arial" w:hAnsi="Arial"/>
          <w:sz w:val="22"/>
          <w:szCs w:val="22"/>
        </w:rPr>
        <w:t>operate</w:t>
      </w:r>
      <w:r w:rsidRPr="1DE38AB8" w:rsidR="1DE38AB8">
        <w:rPr>
          <w:rFonts w:ascii="Arial" w:hAnsi="Arial"/>
          <w:sz w:val="22"/>
          <w:szCs w:val="22"/>
        </w:rPr>
        <w:t xml:space="preserve"> in their d</w:t>
      </w:r>
      <w:r w:rsidRPr="1DE38AB8" w:rsidR="1DE38AB8">
        <w:rPr>
          <w:rFonts w:ascii="Arial" w:hAnsi="Arial"/>
          <w:sz w:val="22"/>
          <w:szCs w:val="22"/>
        </w:rPr>
        <w:t>om</w:t>
      </w:r>
      <w:r w:rsidRPr="1DE38AB8" w:rsidR="1DE38AB8">
        <w:rPr>
          <w:rFonts w:ascii="Arial" w:hAnsi="Arial"/>
          <w:sz w:val="22"/>
          <w:szCs w:val="22"/>
        </w:rPr>
        <w:t>ain</w:t>
      </w:r>
      <w:r w:rsidRPr="1DE38AB8" w:rsidR="1DE38AB8">
        <w:rPr>
          <w:rFonts w:ascii="Arial" w:hAnsi="Arial"/>
          <w:sz w:val="22"/>
          <w:szCs w:val="22"/>
        </w:rPr>
        <w:t xml:space="preserve">. </w:t>
      </w:r>
      <w:r w:rsidRPr="1DE38AB8" w:rsidR="1DE38AB8">
        <w:rPr>
          <w:rFonts w:ascii="Arial" w:hAnsi="Arial"/>
          <w:sz w:val="22"/>
          <w:szCs w:val="22"/>
        </w:rPr>
        <w:t>So</w:t>
      </w:r>
      <w:r w:rsidRPr="1DE38AB8" w:rsidR="1DE38AB8">
        <w:rPr>
          <w:rFonts w:ascii="Arial" w:hAnsi="Arial"/>
          <w:sz w:val="22"/>
          <w:szCs w:val="22"/>
        </w:rPr>
        <w:t xml:space="preserve"> </w:t>
      </w:r>
      <w:r w:rsidRPr="1DE38AB8" w:rsidR="1DE38AB8">
        <w:rPr>
          <w:rFonts w:ascii="Arial" w:hAnsi="Arial"/>
          <w:sz w:val="22"/>
          <w:szCs w:val="22"/>
        </w:rPr>
        <w:t xml:space="preserve">I </w:t>
      </w:r>
      <w:r w:rsidRPr="1DE38AB8" w:rsidR="1DE38AB8">
        <w:rPr>
          <w:rFonts w:ascii="Arial" w:hAnsi="Arial"/>
          <w:sz w:val="22"/>
          <w:szCs w:val="22"/>
        </w:rPr>
        <w:t>don't</w:t>
      </w:r>
      <w:r w:rsidRPr="1DE38AB8" w:rsidR="1DE38AB8">
        <w:rPr>
          <w:rFonts w:ascii="Arial" w:hAnsi="Arial"/>
          <w:sz w:val="22"/>
          <w:szCs w:val="22"/>
        </w:rPr>
        <w:t xml:space="preserve"> know how that conversation would go.</w:t>
      </w:r>
    </w:p>
    <w:p xmlns:wp14="http://schemas.microsoft.com/office/word/2010/wordml" w14:paraId="06971CD3" wp14:textId="77777777">
      <w:pPr>
        <w:spacing w:after="0"/>
      </w:pPr>
    </w:p>
    <w:p xmlns:wp14="http://schemas.microsoft.com/office/word/2010/wordml" w14:paraId="34C5BB8C" wp14:textId="77777777">
      <w:pPr>
        <w:spacing w:after="0"/>
      </w:pPr>
      <w:r w:rsidRPr="1DE38AB8" w:rsidR="1DE38AB8">
        <w:rPr>
          <w:rFonts w:ascii="Arial" w:hAnsi="Arial"/>
          <w:color w:val="5D7284"/>
          <w:sz w:val="22"/>
          <w:szCs w:val="22"/>
        </w:rPr>
        <w:t>40:17</w:t>
      </w:r>
    </w:p>
    <w:p w:rsidR="016C6E14" w:rsidP="1DE38AB8" w:rsidRDefault="016C6E14" w14:paraId="2628AB94" w14:textId="5397233B">
      <w:pPr>
        <w:spacing w:after="0"/>
        <w:rPr>
          <w:rFonts w:ascii="Arial" w:hAnsi="Arial"/>
          <w:b w:val="1"/>
          <w:bCs w:val="1"/>
          <w:sz w:val="22"/>
          <w:szCs w:val="22"/>
        </w:rPr>
      </w:pPr>
      <w:r w:rsidRPr="1DE38AB8" w:rsidR="016C6E14">
        <w:rPr>
          <w:rFonts w:ascii="Arial" w:hAnsi="Arial"/>
          <w:b w:val="1"/>
          <w:bCs w:val="1"/>
          <w:sz w:val="22"/>
          <w:szCs w:val="22"/>
        </w:rPr>
        <w:t>Chair Rodriguez:</w:t>
      </w:r>
    </w:p>
    <w:p xmlns:wp14="http://schemas.microsoft.com/office/word/2010/wordml" w14:paraId="0A613AD3" wp14:textId="1DAC1475">
      <w:pPr>
        <w:spacing w:after="0"/>
      </w:pPr>
      <w:r w:rsidRPr="1DE38AB8" w:rsidR="1DE38AB8">
        <w:rPr>
          <w:rFonts w:ascii="Arial" w:hAnsi="Arial"/>
          <w:sz w:val="22"/>
          <w:szCs w:val="22"/>
        </w:rPr>
        <w:t xml:space="preserve">I would also add one more thing before just again, this is a good general point, I would feel comfortable bluntly saying that we should not be expecting or expectant or relying on cost sharing at this point in time of the fiscal year. And just the </w:t>
      </w:r>
      <w:r w:rsidRPr="1DE38AB8" w:rsidR="0D10BB9D">
        <w:rPr>
          <w:rFonts w:ascii="Arial" w:hAnsi="Arial"/>
          <w:sz w:val="22"/>
          <w:szCs w:val="22"/>
        </w:rPr>
        <w:t>s</w:t>
      </w:r>
      <w:r w:rsidRPr="1DE38AB8" w:rsidR="1DE38AB8">
        <w:rPr>
          <w:rFonts w:ascii="Arial" w:hAnsi="Arial"/>
          <w:sz w:val="22"/>
          <w:szCs w:val="22"/>
        </w:rPr>
        <w:t xml:space="preserve">tate of the University. I think a lot of where we've evolved to is, we've seen reductions in people's abilities to cost share, we've had to, of course, force or implore student affairs units to cost share with what we're doing with the student fee. So it's very more than likely well, while we should definitely look into this and see if there are opportunities to reduce that burden onto students, especially through grants and other things that might be related to help or the local community which </w:t>
      </w:r>
      <w:r w:rsidRPr="1DE38AB8" w:rsidR="24D76176">
        <w:rPr>
          <w:rFonts w:ascii="Arial" w:hAnsi="Arial"/>
          <w:sz w:val="22"/>
          <w:szCs w:val="22"/>
        </w:rPr>
        <w:t xml:space="preserve">UHS </w:t>
      </w:r>
      <w:r w:rsidRPr="1DE38AB8" w:rsidR="1DE38AB8">
        <w:rPr>
          <w:rFonts w:ascii="Arial" w:hAnsi="Arial"/>
          <w:sz w:val="22"/>
          <w:szCs w:val="22"/>
        </w:rPr>
        <w:t xml:space="preserve">and actually this is another good point philanthropy and </w:t>
      </w:r>
      <w:r w:rsidRPr="1DE38AB8" w:rsidR="32A831C8">
        <w:rPr>
          <w:rFonts w:ascii="Arial" w:hAnsi="Arial"/>
          <w:sz w:val="22"/>
          <w:szCs w:val="22"/>
        </w:rPr>
        <w:t xml:space="preserve">grants </w:t>
      </w:r>
      <w:r w:rsidRPr="1DE38AB8" w:rsidR="1DE38AB8">
        <w:rPr>
          <w:rFonts w:ascii="Arial" w:hAnsi="Arial"/>
          <w:sz w:val="22"/>
          <w:szCs w:val="22"/>
        </w:rPr>
        <w:t xml:space="preserve">as </w:t>
      </w:r>
      <w:r w:rsidRPr="1DE38AB8" w:rsidR="6DB8996F">
        <w:rPr>
          <w:rFonts w:ascii="Arial" w:hAnsi="Arial"/>
          <w:sz w:val="22"/>
          <w:szCs w:val="22"/>
        </w:rPr>
        <w:t xml:space="preserve">bringing </w:t>
      </w:r>
      <w:r w:rsidRPr="1DE38AB8" w:rsidR="1DE38AB8">
        <w:rPr>
          <w:rFonts w:ascii="Arial" w:hAnsi="Arial"/>
          <w:sz w:val="22"/>
          <w:szCs w:val="22"/>
        </w:rPr>
        <w:t xml:space="preserve">up to them for alternative ways of finding or identifying funds. </w:t>
      </w:r>
      <w:r w:rsidRPr="1DE38AB8" w:rsidR="1DE38AB8">
        <w:rPr>
          <w:rFonts w:ascii="Arial" w:hAnsi="Arial"/>
          <w:sz w:val="22"/>
          <w:szCs w:val="22"/>
        </w:rPr>
        <w:t>I almost</w:t>
      </w:r>
      <w:r w:rsidRPr="1DE38AB8" w:rsidR="5ADC7C6A">
        <w:rPr>
          <w:rFonts w:ascii="Arial" w:hAnsi="Arial"/>
          <w:sz w:val="22"/>
          <w:szCs w:val="22"/>
        </w:rPr>
        <w:t>,</w:t>
      </w:r>
      <w:r w:rsidRPr="1DE38AB8" w:rsidR="1DE38AB8">
        <w:rPr>
          <w:rFonts w:ascii="Arial" w:hAnsi="Arial"/>
          <w:sz w:val="22"/>
          <w:szCs w:val="22"/>
        </w:rPr>
        <w:t xml:space="preserve"> </w:t>
      </w:r>
      <w:r w:rsidRPr="1DE38AB8" w:rsidR="24F9E1DA">
        <w:rPr>
          <w:rFonts w:ascii="Arial" w:hAnsi="Arial"/>
          <w:sz w:val="22"/>
          <w:szCs w:val="22"/>
        </w:rPr>
        <w:t>and Representative Nevil</w:t>
      </w:r>
      <w:r w:rsidRPr="1DE38AB8" w:rsidR="1DE38AB8">
        <w:rPr>
          <w:rFonts w:ascii="Arial" w:hAnsi="Arial"/>
          <w:sz w:val="22"/>
          <w:szCs w:val="22"/>
        </w:rPr>
        <w:t xml:space="preserve">, I </w:t>
      </w:r>
      <w:r w:rsidRPr="1DE38AB8" w:rsidR="209CD1EB">
        <w:rPr>
          <w:rFonts w:ascii="Arial" w:hAnsi="Arial"/>
          <w:sz w:val="22"/>
          <w:szCs w:val="22"/>
        </w:rPr>
        <w:t>don’t</w:t>
      </w:r>
      <w:r w:rsidRPr="1DE38AB8" w:rsidR="209CD1EB">
        <w:rPr>
          <w:rFonts w:ascii="Arial" w:hAnsi="Arial"/>
          <w:sz w:val="22"/>
          <w:szCs w:val="22"/>
        </w:rPr>
        <w:t xml:space="preserve"> know if </w:t>
      </w:r>
      <w:r w:rsidRPr="1DE38AB8" w:rsidR="1DE38AB8">
        <w:rPr>
          <w:rFonts w:ascii="Arial" w:hAnsi="Arial"/>
          <w:sz w:val="22"/>
          <w:szCs w:val="22"/>
        </w:rPr>
        <w:t xml:space="preserve">you agree with </w:t>
      </w:r>
      <w:r w:rsidRPr="1DE38AB8" w:rsidR="7C72F332">
        <w:rPr>
          <w:rFonts w:ascii="Arial" w:hAnsi="Arial"/>
          <w:sz w:val="22"/>
          <w:szCs w:val="22"/>
        </w:rPr>
        <w:t>this</w:t>
      </w:r>
      <w:r w:rsidRPr="1DE38AB8" w:rsidR="1DE38AB8">
        <w:rPr>
          <w:rFonts w:ascii="Arial" w:hAnsi="Arial"/>
          <w:sz w:val="22"/>
          <w:szCs w:val="22"/>
        </w:rPr>
        <w:t xml:space="preserve">, I think that this would be a question </w:t>
      </w:r>
      <w:r w:rsidRPr="1DE38AB8" w:rsidR="1DE38AB8">
        <w:rPr>
          <w:rFonts w:ascii="Arial" w:hAnsi="Arial"/>
          <w:sz w:val="22"/>
          <w:szCs w:val="22"/>
        </w:rPr>
        <w:t>that's</w:t>
      </w:r>
      <w:r w:rsidRPr="1DE38AB8" w:rsidR="1DE38AB8">
        <w:rPr>
          <w:rFonts w:ascii="Arial" w:hAnsi="Arial"/>
          <w:sz w:val="22"/>
          <w:szCs w:val="22"/>
        </w:rPr>
        <w:t xml:space="preserve"> more productive, in relation to them thinking big scale of okay, if this </w:t>
      </w:r>
      <w:r w:rsidRPr="1DE38AB8" w:rsidR="41806446">
        <w:rPr>
          <w:rFonts w:ascii="Arial" w:hAnsi="Arial"/>
          <w:sz w:val="22"/>
          <w:szCs w:val="22"/>
        </w:rPr>
        <w:t xml:space="preserve">UPPS </w:t>
      </w:r>
      <w:r w:rsidRPr="1DE38AB8" w:rsidR="1DE38AB8">
        <w:rPr>
          <w:rFonts w:ascii="Arial" w:hAnsi="Arial"/>
          <w:sz w:val="22"/>
          <w:szCs w:val="22"/>
        </w:rPr>
        <w:t xml:space="preserve">and ambulance </w:t>
      </w:r>
      <w:r w:rsidRPr="1DE38AB8" w:rsidR="1DE38AB8">
        <w:rPr>
          <w:rFonts w:ascii="Arial" w:hAnsi="Arial"/>
          <w:sz w:val="22"/>
          <w:szCs w:val="22"/>
        </w:rPr>
        <w:t>can't</w:t>
      </w:r>
      <w:r w:rsidRPr="1DE38AB8" w:rsidR="1DE38AB8">
        <w:rPr>
          <w:rFonts w:ascii="Arial" w:hAnsi="Arial"/>
          <w:sz w:val="22"/>
          <w:szCs w:val="22"/>
        </w:rPr>
        <w:t xml:space="preserve"> work, and </w:t>
      </w:r>
      <w:r w:rsidRPr="1DE38AB8" w:rsidR="1DE38AB8">
        <w:rPr>
          <w:rFonts w:ascii="Arial" w:hAnsi="Arial"/>
          <w:sz w:val="22"/>
          <w:szCs w:val="22"/>
        </w:rPr>
        <w:t xml:space="preserve">likely, </w:t>
      </w:r>
      <w:r w:rsidRPr="1DE38AB8" w:rsidR="1DE38AB8">
        <w:rPr>
          <w:rFonts w:ascii="Arial" w:hAnsi="Arial"/>
          <w:sz w:val="22"/>
          <w:szCs w:val="22"/>
        </w:rPr>
        <w:t>I'm</w:t>
      </w:r>
      <w:r w:rsidRPr="1DE38AB8" w:rsidR="1DE38AB8">
        <w:rPr>
          <w:rFonts w:ascii="Arial" w:hAnsi="Arial"/>
          <w:sz w:val="22"/>
          <w:szCs w:val="22"/>
        </w:rPr>
        <w:t xml:space="preserve"> assuming that </w:t>
      </w:r>
      <w:r w:rsidRPr="1DE38AB8" w:rsidR="1DE38AB8">
        <w:rPr>
          <w:rFonts w:ascii="Arial" w:hAnsi="Arial"/>
          <w:sz w:val="22"/>
          <w:szCs w:val="22"/>
        </w:rPr>
        <w:t>it's</w:t>
      </w:r>
      <w:r w:rsidRPr="1DE38AB8" w:rsidR="1DE38AB8">
        <w:rPr>
          <w:rFonts w:ascii="Arial" w:hAnsi="Arial"/>
          <w:sz w:val="22"/>
          <w:szCs w:val="22"/>
        </w:rPr>
        <w:t xml:space="preserve"> just out of ballpark thing. </w:t>
      </w:r>
      <w:r w:rsidRPr="1DE38AB8" w:rsidR="1DE38AB8">
        <w:rPr>
          <w:rFonts w:ascii="Arial" w:hAnsi="Arial"/>
          <w:sz w:val="22"/>
          <w:szCs w:val="22"/>
        </w:rPr>
        <w:t>Let's</w:t>
      </w:r>
      <w:r w:rsidRPr="1DE38AB8" w:rsidR="1DE38AB8">
        <w:rPr>
          <w:rFonts w:ascii="Arial" w:hAnsi="Arial"/>
          <w:sz w:val="22"/>
          <w:szCs w:val="22"/>
        </w:rPr>
        <w:t xml:space="preserve"> just say okay, then maybe we can apply for this Department of Health and Human Services grant to supply some health care in this pot of money</w:t>
      </w:r>
      <w:r w:rsidRPr="1DE38AB8" w:rsidR="131ACB38">
        <w:rPr>
          <w:rFonts w:ascii="Arial" w:hAnsi="Arial"/>
          <w:sz w:val="22"/>
          <w:szCs w:val="22"/>
        </w:rPr>
        <w:t>. T</w:t>
      </w:r>
      <w:r w:rsidRPr="1DE38AB8" w:rsidR="1DE38AB8">
        <w:rPr>
          <w:rFonts w:ascii="Arial" w:hAnsi="Arial"/>
          <w:sz w:val="22"/>
          <w:szCs w:val="22"/>
        </w:rPr>
        <w:t>hey get pots of money</w:t>
      </w:r>
      <w:r w:rsidRPr="1DE38AB8" w:rsidR="7F03C6CC">
        <w:rPr>
          <w:rFonts w:ascii="Arial" w:hAnsi="Arial"/>
          <w:sz w:val="22"/>
          <w:szCs w:val="22"/>
        </w:rPr>
        <w:t xml:space="preserve">. </w:t>
      </w:r>
      <w:r w:rsidRPr="1DE38AB8" w:rsidR="7F03C6CC">
        <w:rPr>
          <w:rFonts w:ascii="Arial" w:hAnsi="Arial"/>
          <w:sz w:val="22"/>
          <w:szCs w:val="22"/>
        </w:rPr>
        <w:t>T</w:t>
      </w:r>
      <w:r w:rsidRPr="1DE38AB8" w:rsidR="1DE38AB8">
        <w:rPr>
          <w:rFonts w:ascii="Arial" w:hAnsi="Arial"/>
          <w:sz w:val="22"/>
          <w:szCs w:val="22"/>
        </w:rPr>
        <w:t xml:space="preserve">he </w:t>
      </w:r>
      <w:r w:rsidRPr="1DE38AB8" w:rsidR="318C5D38">
        <w:rPr>
          <w:rFonts w:ascii="Arial" w:hAnsi="Arial"/>
          <w:sz w:val="22"/>
          <w:szCs w:val="22"/>
        </w:rPr>
        <w:t>Student</w:t>
      </w:r>
      <w:r w:rsidRPr="1DE38AB8" w:rsidR="318C5D38">
        <w:rPr>
          <w:rFonts w:ascii="Arial" w:hAnsi="Arial"/>
          <w:sz w:val="22"/>
          <w:szCs w:val="22"/>
        </w:rPr>
        <w:t xml:space="preserve"> Care and Advocacy</w:t>
      </w:r>
      <w:r w:rsidRPr="1DE38AB8" w:rsidR="1DE38AB8">
        <w:rPr>
          <w:rFonts w:ascii="Arial" w:hAnsi="Arial"/>
          <w:sz w:val="22"/>
          <w:szCs w:val="22"/>
        </w:rPr>
        <w:t xml:space="preserve"> does the same thing. </w:t>
      </w:r>
      <w:r w:rsidRPr="1DE38AB8" w:rsidR="1DE38AB8">
        <w:rPr>
          <w:rFonts w:ascii="Arial" w:hAnsi="Arial"/>
          <w:sz w:val="22"/>
          <w:szCs w:val="22"/>
        </w:rPr>
        <w:t>So</w:t>
      </w:r>
      <w:r w:rsidRPr="1DE38AB8" w:rsidR="1DE38AB8">
        <w:rPr>
          <w:rFonts w:ascii="Arial" w:hAnsi="Arial"/>
          <w:sz w:val="22"/>
          <w:szCs w:val="22"/>
        </w:rPr>
        <w:t xml:space="preserve"> I think that there's </w:t>
      </w:r>
      <w:r w:rsidRPr="1DE38AB8" w:rsidR="1DE38AB8">
        <w:rPr>
          <w:rFonts w:ascii="Arial" w:hAnsi="Arial"/>
          <w:sz w:val="22"/>
          <w:szCs w:val="22"/>
        </w:rPr>
        <w:t>definitely room</w:t>
      </w:r>
      <w:r w:rsidRPr="1DE38AB8" w:rsidR="1DE38AB8">
        <w:rPr>
          <w:rFonts w:ascii="Arial" w:hAnsi="Arial"/>
          <w:sz w:val="22"/>
          <w:szCs w:val="22"/>
        </w:rPr>
        <w:t xml:space="preserve"> to pursue that. And I think that can get us get us down the road of like seeing and </w:t>
      </w:r>
      <w:r w:rsidRPr="1DE38AB8" w:rsidR="1DE38AB8">
        <w:rPr>
          <w:rFonts w:ascii="Arial" w:hAnsi="Arial"/>
          <w:sz w:val="22"/>
          <w:szCs w:val="22"/>
        </w:rPr>
        <w:t>identifying</w:t>
      </w:r>
      <w:r w:rsidRPr="1DE38AB8" w:rsidR="1DE38AB8">
        <w:rPr>
          <w:rFonts w:ascii="Arial" w:hAnsi="Arial"/>
          <w:sz w:val="22"/>
          <w:szCs w:val="22"/>
        </w:rPr>
        <w:t xml:space="preserve"> specifics in which we can </w:t>
      </w:r>
      <w:r w:rsidRPr="1DE38AB8" w:rsidR="1DE38AB8">
        <w:rPr>
          <w:rFonts w:ascii="Arial" w:hAnsi="Arial"/>
          <w:sz w:val="22"/>
          <w:szCs w:val="22"/>
        </w:rPr>
        <w:t>c</w:t>
      </w:r>
      <w:r w:rsidRPr="1DE38AB8" w:rsidR="501454B5">
        <w:rPr>
          <w:rFonts w:ascii="Arial" w:hAnsi="Arial"/>
          <w:sz w:val="22"/>
          <w:szCs w:val="22"/>
        </w:rPr>
        <w:t>ost-share</w:t>
      </w:r>
      <w:r w:rsidRPr="1DE38AB8" w:rsidR="501454B5">
        <w:rPr>
          <w:rFonts w:ascii="Arial" w:hAnsi="Arial"/>
          <w:sz w:val="22"/>
          <w:szCs w:val="22"/>
        </w:rPr>
        <w:t xml:space="preserve"> </w:t>
      </w:r>
      <w:r w:rsidRPr="1DE38AB8" w:rsidR="1DE38AB8">
        <w:rPr>
          <w:rFonts w:ascii="Arial" w:hAnsi="Arial"/>
          <w:sz w:val="22"/>
          <w:szCs w:val="22"/>
        </w:rPr>
        <w:t xml:space="preserve">like </w:t>
      </w:r>
      <w:r w:rsidRPr="1DE38AB8" w:rsidR="1DE38AB8">
        <w:rPr>
          <w:rFonts w:ascii="Arial" w:hAnsi="Arial"/>
          <w:sz w:val="22"/>
          <w:szCs w:val="22"/>
        </w:rPr>
        <w:t xml:space="preserve">maybe </w:t>
      </w:r>
      <w:r w:rsidRPr="1DE38AB8" w:rsidR="1DE38AB8">
        <w:rPr>
          <w:rFonts w:ascii="Arial" w:hAnsi="Arial"/>
          <w:sz w:val="22"/>
          <w:szCs w:val="22"/>
        </w:rPr>
        <w:t>ambulance</w:t>
      </w:r>
      <w:r w:rsidRPr="1DE38AB8" w:rsidR="1DE38AB8">
        <w:rPr>
          <w:rFonts w:ascii="Arial" w:hAnsi="Arial"/>
          <w:sz w:val="22"/>
          <w:szCs w:val="22"/>
        </w:rPr>
        <w:t xml:space="preserve"> expenses or other things. </w:t>
      </w:r>
      <w:r w:rsidRPr="1DE38AB8" w:rsidR="2803901B">
        <w:rPr>
          <w:rFonts w:ascii="Arial" w:hAnsi="Arial"/>
          <w:sz w:val="22"/>
          <w:szCs w:val="22"/>
        </w:rPr>
        <w:t xml:space="preserve">Does this </w:t>
      </w:r>
      <w:r w:rsidRPr="1DE38AB8" w:rsidR="1DE38AB8">
        <w:rPr>
          <w:rFonts w:ascii="Arial" w:hAnsi="Arial"/>
          <w:sz w:val="22"/>
          <w:szCs w:val="22"/>
        </w:rPr>
        <w:t>make sense</w:t>
      </w:r>
      <w:r w:rsidRPr="1DE38AB8" w:rsidR="674D7060">
        <w:rPr>
          <w:rFonts w:ascii="Arial" w:hAnsi="Arial"/>
          <w:sz w:val="22"/>
          <w:szCs w:val="22"/>
        </w:rPr>
        <w:t>?</w:t>
      </w:r>
      <w:r w:rsidRPr="1DE38AB8" w:rsidR="1DE38AB8">
        <w:rPr>
          <w:rFonts w:ascii="Arial" w:hAnsi="Arial"/>
          <w:sz w:val="22"/>
          <w:szCs w:val="22"/>
        </w:rPr>
        <w:t xml:space="preserve"> Administrative L</w:t>
      </w:r>
      <w:r w:rsidRPr="1DE38AB8" w:rsidR="05352244">
        <w:rPr>
          <w:rFonts w:ascii="Arial" w:hAnsi="Arial"/>
          <w:sz w:val="22"/>
          <w:szCs w:val="22"/>
        </w:rPr>
        <w:t>iaison Bram.</w:t>
      </w:r>
    </w:p>
    <w:p xmlns:wp14="http://schemas.microsoft.com/office/word/2010/wordml" w14:paraId="2A1F701D" wp14:textId="77777777">
      <w:pPr>
        <w:spacing w:after="0"/>
      </w:pPr>
    </w:p>
    <w:p xmlns:wp14="http://schemas.microsoft.com/office/word/2010/wordml" w14:paraId="358E3BE2" wp14:textId="77777777">
      <w:pPr>
        <w:spacing w:after="0"/>
      </w:pPr>
      <w:r w:rsidRPr="1DE38AB8" w:rsidR="1DE38AB8">
        <w:rPr>
          <w:rFonts w:ascii="Arial" w:hAnsi="Arial"/>
          <w:color w:val="5D7284"/>
          <w:sz w:val="22"/>
          <w:szCs w:val="22"/>
        </w:rPr>
        <w:t>42:05</w:t>
      </w:r>
    </w:p>
    <w:p w:rsidR="4ECA647C" w:rsidP="1DE38AB8" w:rsidRDefault="4ECA647C" w14:paraId="26A1FBCB" w14:textId="5C69A39B">
      <w:pPr>
        <w:spacing w:after="0"/>
        <w:rPr>
          <w:rFonts w:ascii="Arial" w:hAnsi="Arial"/>
          <w:b w:val="1"/>
          <w:bCs w:val="1"/>
          <w:sz w:val="22"/>
          <w:szCs w:val="22"/>
        </w:rPr>
      </w:pPr>
      <w:r w:rsidRPr="1DE38AB8" w:rsidR="4ECA647C">
        <w:rPr>
          <w:rFonts w:ascii="Arial" w:hAnsi="Arial"/>
          <w:b w:val="1"/>
          <w:bCs w:val="1"/>
          <w:sz w:val="22"/>
          <w:szCs w:val="22"/>
        </w:rPr>
        <w:t>AL Bram:</w:t>
      </w:r>
    </w:p>
    <w:p xmlns:wp14="http://schemas.microsoft.com/office/word/2010/wordml" w14:paraId="32D3176A" wp14:textId="3D2E83A0">
      <w:pPr>
        <w:spacing w:after="0"/>
      </w:pPr>
      <w:r w:rsidRPr="1DE38AB8" w:rsidR="1DE38AB8">
        <w:rPr>
          <w:rFonts w:ascii="Arial" w:hAnsi="Arial"/>
          <w:sz w:val="22"/>
          <w:szCs w:val="22"/>
        </w:rPr>
        <w:t xml:space="preserve">I would also </w:t>
      </w:r>
      <w:r w:rsidRPr="1DE38AB8" w:rsidR="1DE38AB8">
        <w:rPr>
          <w:rFonts w:ascii="Arial" w:hAnsi="Arial"/>
          <w:sz w:val="22"/>
          <w:szCs w:val="22"/>
        </w:rPr>
        <w:t>just,</w:t>
      </w:r>
      <w:r w:rsidRPr="1DE38AB8" w:rsidR="1DE38AB8">
        <w:rPr>
          <w:rFonts w:ascii="Arial" w:hAnsi="Arial"/>
          <w:sz w:val="22"/>
          <w:szCs w:val="22"/>
        </w:rPr>
        <w:t xml:space="preserve"> the ambulance is more f</w:t>
      </w:r>
      <w:r w:rsidRPr="1DE38AB8" w:rsidR="160BD78C">
        <w:rPr>
          <w:rFonts w:ascii="Arial" w:hAnsi="Arial"/>
          <w:sz w:val="22"/>
          <w:szCs w:val="22"/>
        </w:rPr>
        <w:t xml:space="preserve">or </w:t>
      </w:r>
      <w:r w:rsidRPr="1DE38AB8" w:rsidR="1DE38AB8">
        <w:rPr>
          <w:rFonts w:ascii="Arial" w:hAnsi="Arial"/>
          <w:sz w:val="22"/>
          <w:szCs w:val="22"/>
        </w:rPr>
        <w:t xml:space="preserve">just more than just students. </w:t>
      </w:r>
      <w:r w:rsidRPr="1DE38AB8" w:rsidR="1DE38AB8">
        <w:rPr>
          <w:rFonts w:ascii="Arial" w:hAnsi="Arial"/>
          <w:sz w:val="22"/>
          <w:szCs w:val="22"/>
        </w:rPr>
        <w:t>So</w:t>
      </w:r>
      <w:r w:rsidRPr="1DE38AB8" w:rsidR="1DE38AB8">
        <w:rPr>
          <w:rFonts w:ascii="Arial" w:hAnsi="Arial"/>
          <w:sz w:val="22"/>
          <w:szCs w:val="22"/>
        </w:rPr>
        <w:t xml:space="preserve"> it </w:t>
      </w:r>
      <w:r w:rsidRPr="1DE38AB8" w:rsidR="1DE38AB8">
        <w:rPr>
          <w:rFonts w:ascii="Arial" w:hAnsi="Arial"/>
          <w:sz w:val="22"/>
          <w:szCs w:val="22"/>
        </w:rPr>
        <w:t>serves for</w:t>
      </w:r>
      <w:r w:rsidRPr="1DE38AB8" w:rsidR="1DE38AB8">
        <w:rPr>
          <w:rFonts w:ascii="Arial" w:hAnsi="Arial"/>
          <w:sz w:val="22"/>
          <w:szCs w:val="22"/>
        </w:rPr>
        <w:t xml:space="preserve"> on campus and off commuters that would have been careful about fully funding student fees. And when </w:t>
      </w:r>
      <w:r w:rsidRPr="1DE38AB8" w:rsidR="1DE38AB8">
        <w:rPr>
          <w:rFonts w:ascii="Arial" w:hAnsi="Arial"/>
          <w:sz w:val="22"/>
          <w:szCs w:val="22"/>
        </w:rPr>
        <w:t>you're</w:t>
      </w:r>
      <w:r w:rsidRPr="1DE38AB8" w:rsidR="1DE38AB8">
        <w:rPr>
          <w:rFonts w:ascii="Arial" w:hAnsi="Arial"/>
          <w:sz w:val="22"/>
          <w:szCs w:val="22"/>
        </w:rPr>
        <w:t xml:space="preserve"> talking about</w:t>
      </w:r>
      <w:r w:rsidRPr="1DE38AB8" w:rsidR="2E6A267F">
        <w:rPr>
          <w:rFonts w:ascii="Arial" w:hAnsi="Arial"/>
          <w:sz w:val="22"/>
          <w:szCs w:val="22"/>
        </w:rPr>
        <w:t xml:space="preserve">... </w:t>
      </w:r>
      <w:r w:rsidRPr="1DE38AB8" w:rsidR="1DE38AB8">
        <w:rPr>
          <w:rFonts w:ascii="Arial" w:hAnsi="Arial"/>
          <w:sz w:val="22"/>
          <w:szCs w:val="22"/>
        </w:rPr>
        <w:t>you're</w:t>
      </w:r>
      <w:r w:rsidRPr="1DE38AB8" w:rsidR="1DE38AB8">
        <w:rPr>
          <w:rFonts w:ascii="Arial" w:hAnsi="Arial"/>
          <w:sz w:val="22"/>
          <w:szCs w:val="22"/>
        </w:rPr>
        <w:t xml:space="preserve"> punishing some students</w:t>
      </w:r>
      <w:r w:rsidRPr="1DE38AB8" w:rsidR="12494D5D">
        <w:rPr>
          <w:rFonts w:ascii="Arial" w:hAnsi="Arial"/>
          <w:sz w:val="22"/>
          <w:szCs w:val="22"/>
        </w:rPr>
        <w:t>.</w:t>
      </w:r>
    </w:p>
    <w:p xmlns:wp14="http://schemas.microsoft.com/office/word/2010/wordml" w14:paraId="03EFCA41" wp14:textId="77777777">
      <w:pPr>
        <w:spacing w:after="0"/>
      </w:pPr>
    </w:p>
    <w:p xmlns:wp14="http://schemas.microsoft.com/office/word/2010/wordml" w14:paraId="40B164D0" wp14:textId="77777777">
      <w:pPr>
        <w:spacing w:after="0"/>
      </w:pPr>
      <w:r w:rsidRPr="1DE38AB8" w:rsidR="1DE38AB8">
        <w:rPr>
          <w:rFonts w:ascii="Arial" w:hAnsi="Arial"/>
          <w:color w:val="5D7284"/>
          <w:sz w:val="22"/>
          <w:szCs w:val="22"/>
        </w:rPr>
        <w:t>42:24</w:t>
      </w:r>
    </w:p>
    <w:p w:rsidR="2BE18B2A" w:rsidP="1DE38AB8" w:rsidRDefault="2BE18B2A" w14:paraId="0C5F7E92" w14:textId="7DC27572">
      <w:pPr>
        <w:spacing w:after="0"/>
        <w:rPr>
          <w:rFonts w:ascii="Arial" w:hAnsi="Arial"/>
          <w:b w:val="1"/>
          <w:bCs w:val="1"/>
          <w:sz w:val="22"/>
          <w:szCs w:val="22"/>
        </w:rPr>
      </w:pPr>
      <w:r w:rsidRPr="1DE38AB8" w:rsidR="2BE18B2A">
        <w:rPr>
          <w:rFonts w:ascii="Arial" w:hAnsi="Arial"/>
          <w:b w:val="1"/>
          <w:bCs w:val="1"/>
          <w:sz w:val="22"/>
          <w:szCs w:val="22"/>
        </w:rPr>
        <w:t>Chair Rodriguez:</w:t>
      </w:r>
    </w:p>
    <w:p xmlns:wp14="http://schemas.microsoft.com/office/word/2010/wordml" w14:paraId="6264D418" wp14:textId="48E7491C">
      <w:pPr>
        <w:spacing w:after="0"/>
      </w:pPr>
      <w:r w:rsidRPr="1DE38AB8" w:rsidR="6922A990">
        <w:rPr>
          <w:rFonts w:ascii="Arial" w:hAnsi="Arial"/>
          <w:sz w:val="22"/>
          <w:szCs w:val="22"/>
        </w:rPr>
        <w:t>I</w:t>
      </w:r>
      <w:r w:rsidRPr="1DE38AB8" w:rsidR="1DE38AB8">
        <w:rPr>
          <w:rFonts w:ascii="Arial" w:hAnsi="Arial"/>
          <w:sz w:val="22"/>
          <w:szCs w:val="22"/>
        </w:rPr>
        <w:t>t's</w:t>
      </w:r>
      <w:r w:rsidRPr="1DE38AB8" w:rsidR="1DE38AB8">
        <w:rPr>
          <w:rFonts w:ascii="Arial" w:hAnsi="Arial"/>
          <w:sz w:val="22"/>
          <w:szCs w:val="22"/>
        </w:rPr>
        <w:t xml:space="preserve"> lifecycle is also surpassed now that this ambulance is everything. </w:t>
      </w:r>
      <w:r w:rsidRPr="1DE38AB8" w:rsidR="1DE38AB8">
        <w:rPr>
          <w:rFonts w:ascii="Arial" w:hAnsi="Arial"/>
          <w:sz w:val="22"/>
          <w:szCs w:val="22"/>
        </w:rPr>
        <w:t>There's</w:t>
      </w:r>
      <w:r w:rsidRPr="1DE38AB8" w:rsidR="1DE38AB8">
        <w:rPr>
          <w:rFonts w:ascii="Arial" w:hAnsi="Arial"/>
          <w:sz w:val="22"/>
          <w:szCs w:val="22"/>
        </w:rPr>
        <w:t xml:space="preserve"> other like things to investigate with UHS, but not investigate. But </w:t>
      </w:r>
      <w:r w:rsidRPr="1DE38AB8" w:rsidR="1DE38AB8">
        <w:rPr>
          <w:rFonts w:ascii="Arial" w:hAnsi="Arial"/>
          <w:sz w:val="22"/>
          <w:szCs w:val="22"/>
        </w:rPr>
        <w:t>yeah</w:t>
      </w:r>
      <w:r w:rsidRPr="1DE38AB8" w:rsidR="1DE38AB8">
        <w:rPr>
          <w:rFonts w:ascii="Arial" w:hAnsi="Arial"/>
          <w:sz w:val="22"/>
          <w:szCs w:val="22"/>
        </w:rPr>
        <w:t xml:space="preserve">, to </w:t>
      </w:r>
      <w:r w:rsidRPr="1DE38AB8" w:rsidR="1DE38AB8">
        <w:rPr>
          <w:rFonts w:ascii="Arial" w:hAnsi="Arial"/>
          <w:sz w:val="22"/>
          <w:szCs w:val="22"/>
        </w:rPr>
        <w:t>read through</w:t>
      </w:r>
      <w:r w:rsidRPr="1DE38AB8" w:rsidR="1DE38AB8">
        <w:rPr>
          <w:rFonts w:ascii="Arial" w:hAnsi="Arial"/>
          <w:sz w:val="22"/>
          <w:szCs w:val="22"/>
        </w:rPr>
        <w:t xml:space="preserve"> with UHS. But I think </w:t>
      </w:r>
      <w:r w:rsidRPr="1DE38AB8" w:rsidR="1DE38AB8">
        <w:rPr>
          <w:rFonts w:ascii="Arial" w:hAnsi="Arial"/>
          <w:sz w:val="22"/>
          <w:szCs w:val="22"/>
        </w:rPr>
        <w:t>that's</w:t>
      </w:r>
      <w:r w:rsidRPr="1DE38AB8" w:rsidR="1DE38AB8">
        <w:rPr>
          <w:rFonts w:ascii="Arial" w:hAnsi="Arial"/>
          <w:sz w:val="22"/>
          <w:szCs w:val="22"/>
        </w:rPr>
        <w:t xml:space="preserve"> an important thing to consider too. A lot of what you're looking at, I think you all can start to identify </w:t>
      </w:r>
      <w:r w:rsidRPr="1DE38AB8" w:rsidR="66A8754C">
        <w:rPr>
          <w:rFonts w:ascii="Arial" w:hAnsi="Arial"/>
          <w:sz w:val="22"/>
          <w:szCs w:val="22"/>
        </w:rPr>
        <w:t xml:space="preserve">in </w:t>
      </w:r>
      <w:r w:rsidRPr="1DE38AB8" w:rsidR="1DE38AB8">
        <w:rPr>
          <w:rFonts w:ascii="Arial" w:hAnsi="Arial"/>
          <w:sz w:val="22"/>
          <w:szCs w:val="22"/>
        </w:rPr>
        <w:t>roles as representatives and those who have oversight with governance over the administration of the student initiat</w:t>
      </w:r>
      <w:r w:rsidRPr="1DE38AB8" w:rsidR="6C53324F">
        <w:rPr>
          <w:rFonts w:ascii="Arial" w:hAnsi="Arial"/>
          <w:sz w:val="22"/>
          <w:szCs w:val="22"/>
        </w:rPr>
        <w:t>ed fee</w:t>
      </w:r>
      <w:r w:rsidRPr="1DE38AB8" w:rsidR="1DE38AB8">
        <w:rPr>
          <w:rFonts w:ascii="Arial" w:hAnsi="Arial"/>
          <w:sz w:val="22"/>
          <w:szCs w:val="22"/>
        </w:rPr>
        <w:t xml:space="preserve">, it should also be within your wheelhouse to be able to look at what we're funding, which as you're now seeing an immersion, these are millions 10s of millions of dollars or 100 10s of millions of dollars, sometimes up to the hundreds that we are being entrusted to, essentially appropriate. </w:t>
      </w:r>
      <w:r w:rsidRPr="1DE38AB8" w:rsidR="1DE38AB8">
        <w:rPr>
          <w:rFonts w:ascii="Arial" w:hAnsi="Arial"/>
          <w:sz w:val="22"/>
          <w:szCs w:val="22"/>
        </w:rPr>
        <w:t>So</w:t>
      </w:r>
      <w:r w:rsidRPr="1DE38AB8" w:rsidR="1DE38AB8">
        <w:rPr>
          <w:rFonts w:ascii="Arial" w:hAnsi="Arial"/>
          <w:sz w:val="22"/>
          <w:szCs w:val="22"/>
        </w:rPr>
        <w:t xml:space="preserve"> when you do have valid concerns related to why haven't they sought out these funding opportunities there? </w:t>
      </w:r>
      <w:r w:rsidRPr="1DE38AB8" w:rsidR="1DE38AB8">
        <w:rPr>
          <w:rFonts w:ascii="Arial" w:hAnsi="Arial"/>
          <w:sz w:val="22"/>
          <w:szCs w:val="22"/>
        </w:rPr>
        <w:t>You'd</w:t>
      </w:r>
      <w:r w:rsidRPr="1DE38AB8" w:rsidR="1DE38AB8">
        <w:rPr>
          <w:rFonts w:ascii="Arial" w:hAnsi="Arial"/>
          <w:sz w:val="22"/>
          <w:szCs w:val="22"/>
        </w:rPr>
        <w:t xml:space="preserve"> be surprised because a lot of the time sometimes the answer can be we just </w:t>
      </w:r>
      <w:r w:rsidRPr="1DE38AB8" w:rsidR="1DE38AB8">
        <w:rPr>
          <w:rFonts w:ascii="Arial" w:hAnsi="Arial"/>
          <w:sz w:val="22"/>
          <w:szCs w:val="22"/>
        </w:rPr>
        <w:t>don't</w:t>
      </w:r>
      <w:r w:rsidRPr="1DE38AB8" w:rsidR="1DE38AB8">
        <w:rPr>
          <w:rFonts w:ascii="Arial" w:hAnsi="Arial"/>
          <w:sz w:val="22"/>
          <w:szCs w:val="22"/>
        </w:rPr>
        <w:t xml:space="preserve"> have the bandwidth, or the </w:t>
      </w:r>
      <w:r w:rsidRPr="1DE38AB8" w:rsidR="1DE38AB8">
        <w:rPr>
          <w:rFonts w:ascii="Arial" w:hAnsi="Arial"/>
          <w:sz w:val="22"/>
          <w:szCs w:val="22"/>
        </w:rPr>
        <w:t>manpower</w:t>
      </w:r>
      <w:r w:rsidRPr="1DE38AB8" w:rsidR="1DE38AB8">
        <w:rPr>
          <w:rFonts w:ascii="Arial" w:hAnsi="Arial"/>
          <w:sz w:val="22"/>
          <w:szCs w:val="22"/>
        </w:rPr>
        <w:t xml:space="preserve"> to be able to pursue those grants or to be able to help set up infrastructure for philanthropy or development. </w:t>
      </w:r>
      <w:r w:rsidRPr="1DE38AB8" w:rsidR="1DE38AB8">
        <w:rPr>
          <w:rFonts w:ascii="Arial" w:hAnsi="Arial"/>
          <w:sz w:val="22"/>
          <w:szCs w:val="22"/>
        </w:rPr>
        <w:t>It's really not that hard.</w:t>
      </w:r>
      <w:r w:rsidRPr="1DE38AB8" w:rsidR="1DE38AB8">
        <w:rPr>
          <w:rFonts w:ascii="Arial" w:hAnsi="Arial"/>
          <w:sz w:val="22"/>
          <w:szCs w:val="22"/>
        </w:rPr>
        <w:t xml:space="preserve"> </w:t>
      </w:r>
      <w:r w:rsidRPr="1DE38AB8" w:rsidR="45FAE7E5">
        <w:rPr>
          <w:rFonts w:ascii="Arial" w:hAnsi="Arial"/>
          <w:sz w:val="22"/>
          <w:szCs w:val="22"/>
        </w:rPr>
        <w:t>The UPUA can attest,</w:t>
      </w:r>
      <w:r w:rsidRPr="1DE38AB8" w:rsidR="1DE38AB8">
        <w:rPr>
          <w:rFonts w:ascii="Arial" w:hAnsi="Arial"/>
          <w:sz w:val="22"/>
          <w:szCs w:val="22"/>
        </w:rPr>
        <w:t xml:space="preserve"> others </w:t>
      </w:r>
      <w:r w:rsidRPr="1DE38AB8" w:rsidR="0A823159">
        <w:rPr>
          <w:rFonts w:ascii="Arial" w:hAnsi="Arial"/>
          <w:sz w:val="22"/>
          <w:szCs w:val="22"/>
        </w:rPr>
        <w:t xml:space="preserve">can attest </w:t>
      </w:r>
      <w:r w:rsidRPr="1DE38AB8" w:rsidR="1DE38AB8">
        <w:rPr>
          <w:rFonts w:ascii="Arial" w:hAnsi="Arial"/>
          <w:sz w:val="22"/>
          <w:szCs w:val="22"/>
        </w:rPr>
        <w:t xml:space="preserve">with the development sphere, especially with topics that are like this. </w:t>
      </w:r>
      <w:r w:rsidRPr="1DE38AB8" w:rsidR="1DE38AB8">
        <w:rPr>
          <w:rFonts w:ascii="Arial" w:hAnsi="Arial"/>
          <w:sz w:val="22"/>
          <w:szCs w:val="22"/>
        </w:rPr>
        <w:t>So</w:t>
      </w:r>
      <w:r w:rsidRPr="1DE38AB8" w:rsidR="1DE38AB8">
        <w:rPr>
          <w:rFonts w:ascii="Arial" w:hAnsi="Arial"/>
          <w:sz w:val="22"/>
          <w:szCs w:val="22"/>
        </w:rPr>
        <w:t xml:space="preserve"> as you start to become creative, throughout this, just consider those especially moving into fiscal year 26. </w:t>
      </w:r>
      <w:r w:rsidRPr="1DE38AB8" w:rsidR="1DE38AB8">
        <w:rPr>
          <w:rFonts w:ascii="Arial" w:hAnsi="Arial"/>
          <w:sz w:val="22"/>
          <w:szCs w:val="22"/>
        </w:rPr>
        <w:t>We're</w:t>
      </w:r>
      <w:r w:rsidRPr="1DE38AB8" w:rsidR="1DE38AB8">
        <w:rPr>
          <w:rFonts w:ascii="Arial" w:hAnsi="Arial"/>
          <w:sz w:val="22"/>
          <w:szCs w:val="22"/>
        </w:rPr>
        <w:t xml:space="preserve"> going to be a little more creative, but </w:t>
      </w:r>
      <w:r w:rsidRPr="1DE38AB8" w:rsidR="1DE38AB8">
        <w:rPr>
          <w:rFonts w:ascii="Arial" w:hAnsi="Arial"/>
          <w:sz w:val="22"/>
          <w:szCs w:val="22"/>
        </w:rPr>
        <w:t>I'll</w:t>
      </w:r>
      <w:r w:rsidRPr="1DE38AB8" w:rsidR="1DE38AB8">
        <w:rPr>
          <w:rFonts w:ascii="Arial" w:hAnsi="Arial"/>
          <w:sz w:val="22"/>
          <w:szCs w:val="22"/>
        </w:rPr>
        <w:t xml:space="preserve"> put that out there anything else related to UHS? </w:t>
      </w:r>
    </w:p>
    <w:p xmlns:wp14="http://schemas.microsoft.com/office/word/2010/wordml" w:rsidP="1DE38AB8" w14:paraId="67C59B4B" wp14:textId="1AB00CAC">
      <w:pPr>
        <w:spacing w:after="0"/>
        <w:rPr>
          <w:rFonts w:ascii="Arial" w:hAnsi="Arial"/>
          <w:sz w:val="22"/>
          <w:szCs w:val="22"/>
        </w:rPr>
      </w:pPr>
    </w:p>
    <w:p xmlns:wp14="http://schemas.microsoft.com/office/word/2010/wordml" w14:paraId="41EFB90E" wp14:textId="229D5113">
      <w:pPr>
        <w:spacing w:after="0"/>
      </w:pPr>
      <w:r w:rsidRPr="1DE38AB8" w:rsidR="1DE38AB8">
        <w:rPr>
          <w:rFonts w:ascii="Arial" w:hAnsi="Arial"/>
          <w:sz w:val="22"/>
          <w:szCs w:val="22"/>
        </w:rPr>
        <w:t xml:space="preserve">Okay, </w:t>
      </w:r>
      <w:r w:rsidRPr="1DE38AB8" w:rsidR="5E758FF0">
        <w:rPr>
          <w:rFonts w:ascii="Arial" w:hAnsi="Arial"/>
          <w:sz w:val="22"/>
          <w:szCs w:val="22"/>
        </w:rPr>
        <w:t>UPAC</w:t>
      </w:r>
      <w:r w:rsidRPr="1DE38AB8" w:rsidR="1DE38AB8">
        <w:rPr>
          <w:rFonts w:ascii="Arial" w:hAnsi="Arial"/>
          <w:sz w:val="22"/>
          <w:szCs w:val="22"/>
        </w:rPr>
        <w:t xml:space="preserve">. </w:t>
      </w:r>
      <w:r w:rsidRPr="1DE38AB8" w:rsidR="1DE38AB8">
        <w:rPr>
          <w:rFonts w:ascii="Arial" w:hAnsi="Arial"/>
          <w:sz w:val="22"/>
          <w:szCs w:val="22"/>
        </w:rPr>
        <w:t>Alright</w:t>
      </w:r>
      <w:r w:rsidRPr="1DE38AB8" w:rsidR="1DE38AB8">
        <w:rPr>
          <w:rFonts w:ascii="Arial" w:hAnsi="Arial"/>
          <w:sz w:val="22"/>
          <w:szCs w:val="22"/>
        </w:rPr>
        <w:t>. 336,000 was asked for 2022</w:t>
      </w:r>
      <w:r w:rsidRPr="1DE38AB8" w:rsidR="787FA531">
        <w:rPr>
          <w:rFonts w:ascii="Arial" w:hAnsi="Arial"/>
          <w:sz w:val="22"/>
          <w:szCs w:val="22"/>
        </w:rPr>
        <w:t>-</w:t>
      </w:r>
      <w:r w:rsidRPr="1DE38AB8" w:rsidR="1DE38AB8">
        <w:rPr>
          <w:rFonts w:ascii="Arial" w:hAnsi="Arial"/>
          <w:sz w:val="22"/>
          <w:szCs w:val="22"/>
        </w:rPr>
        <w:t>2023 carry forward, which will be applied to 23</w:t>
      </w:r>
      <w:r w:rsidRPr="1DE38AB8" w:rsidR="46E1136C">
        <w:rPr>
          <w:rFonts w:ascii="Arial" w:hAnsi="Arial"/>
          <w:sz w:val="22"/>
          <w:szCs w:val="22"/>
        </w:rPr>
        <w:t>-</w:t>
      </w:r>
      <w:r w:rsidRPr="1DE38AB8" w:rsidR="1DE38AB8">
        <w:rPr>
          <w:rFonts w:ascii="Arial" w:hAnsi="Arial"/>
          <w:sz w:val="22"/>
          <w:szCs w:val="22"/>
        </w:rPr>
        <w:t xml:space="preserve">24. My question is, what is the current state of this </w:t>
      </w:r>
      <w:r w:rsidRPr="1DE38AB8" w:rsidR="5D8BA94B">
        <w:rPr>
          <w:rFonts w:ascii="Arial" w:hAnsi="Arial"/>
          <w:sz w:val="22"/>
          <w:szCs w:val="22"/>
        </w:rPr>
        <w:t>amount</w:t>
      </w:r>
      <w:r w:rsidRPr="1DE38AB8" w:rsidR="1DE38AB8">
        <w:rPr>
          <w:rFonts w:ascii="Arial" w:hAnsi="Arial"/>
          <w:sz w:val="22"/>
          <w:szCs w:val="22"/>
        </w:rPr>
        <w:t xml:space="preserve">? To just throw something out there and </w:t>
      </w:r>
      <w:r w:rsidRPr="1DE38AB8" w:rsidR="4B62D931">
        <w:rPr>
          <w:rFonts w:ascii="Arial" w:hAnsi="Arial"/>
          <w:sz w:val="22"/>
          <w:szCs w:val="22"/>
        </w:rPr>
        <w:t xml:space="preserve">Administrative Liaison </w:t>
      </w:r>
      <w:r w:rsidRPr="1DE38AB8" w:rsidR="1DE38AB8">
        <w:rPr>
          <w:rFonts w:ascii="Arial" w:hAnsi="Arial"/>
          <w:sz w:val="22"/>
          <w:szCs w:val="22"/>
        </w:rPr>
        <w:t>Bram, if</w:t>
      </w:r>
      <w:r w:rsidRPr="1DE38AB8" w:rsidR="1DE38AB8">
        <w:rPr>
          <w:rFonts w:ascii="Arial" w:hAnsi="Arial"/>
          <w:sz w:val="22"/>
          <w:szCs w:val="22"/>
        </w:rPr>
        <w:t xml:space="preserve"> you can contri</w:t>
      </w:r>
      <w:r w:rsidRPr="1DE38AB8" w:rsidR="1DE38AB8">
        <w:rPr>
          <w:rFonts w:ascii="Arial" w:hAnsi="Arial"/>
          <w:sz w:val="22"/>
          <w:szCs w:val="22"/>
        </w:rPr>
        <w:t>bute to</w:t>
      </w:r>
      <w:r w:rsidRPr="1DE38AB8" w:rsidR="055C95F8">
        <w:rPr>
          <w:rFonts w:ascii="Arial" w:hAnsi="Arial"/>
          <w:sz w:val="22"/>
          <w:szCs w:val="22"/>
        </w:rPr>
        <w:t>o.</w:t>
      </w:r>
      <w:r w:rsidRPr="1DE38AB8" w:rsidR="1DE38AB8">
        <w:rPr>
          <w:rFonts w:ascii="Arial" w:hAnsi="Arial"/>
          <w:sz w:val="22"/>
          <w:szCs w:val="22"/>
        </w:rPr>
        <w:t xml:space="preserve"> I believe that with their $336,000</w:t>
      </w:r>
      <w:r w:rsidRPr="1DE38AB8" w:rsidR="7E5F132C">
        <w:rPr>
          <w:rFonts w:ascii="Arial" w:hAnsi="Arial"/>
          <w:sz w:val="22"/>
          <w:szCs w:val="22"/>
        </w:rPr>
        <w:t>, t</w:t>
      </w:r>
      <w:r w:rsidRPr="1DE38AB8" w:rsidR="1DE38AB8">
        <w:rPr>
          <w:rFonts w:ascii="Arial" w:hAnsi="Arial"/>
          <w:sz w:val="22"/>
          <w:szCs w:val="22"/>
        </w:rPr>
        <w:t>hat was just folded into their general expenditures.</w:t>
      </w:r>
      <w:r w:rsidRPr="1DE38AB8" w:rsidR="1DE38AB8">
        <w:rPr>
          <w:rFonts w:ascii="Arial" w:hAnsi="Arial"/>
          <w:sz w:val="22"/>
          <w:szCs w:val="22"/>
        </w:rPr>
        <w:t xml:space="preserve"> </w:t>
      </w:r>
      <w:r w:rsidRPr="1DE38AB8" w:rsidR="1DE38AB8">
        <w:rPr>
          <w:rFonts w:ascii="Arial" w:hAnsi="Arial"/>
          <w:sz w:val="22"/>
          <w:szCs w:val="22"/>
        </w:rPr>
        <w:t>So</w:t>
      </w:r>
      <w:r w:rsidRPr="1DE38AB8" w:rsidR="1DE38AB8">
        <w:rPr>
          <w:rFonts w:ascii="Arial" w:hAnsi="Arial"/>
          <w:sz w:val="22"/>
          <w:szCs w:val="22"/>
        </w:rPr>
        <w:t xml:space="preserve"> this amount would just essentially be reconciled at the end of this current fiscal year that </w:t>
      </w:r>
      <w:r w:rsidRPr="1DE38AB8" w:rsidR="1DE38AB8">
        <w:rPr>
          <w:rFonts w:ascii="Arial" w:hAnsi="Arial"/>
          <w:sz w:val="22"/>
          <w:szCs w:val="22"/>
        </w:rPr>
        <w:t>we're</w:t>
      </w:r>
      <w:r w:rsidRPr="1DE38AB8" w:rsidR="1DE38AB8">
        <w:rPr>
          <w:rFonts w:ascii="Arial" w:hAnsi="Arial"/>
          <w:sz w:val="22"/>
          <w:szCs w:val="22"/>
        </w:rPr>
        <w:t xml:space="preserve"> in following because the carry forward is just an automated 7% contribution back</w:t>
      </w:r>
      <w:r w:rsidRPr="1DE38AB8" w:rsidR="5BA3D9A5">
        <w:rPr>
          <w:rFonts w:ascii="Arial" w:hAnsi="Arial"/>
          <w:sz w:val="22"/>
          <w:szCs w:val="22"/>
        </w:rPr>
        <w:t xml:space="preserve">. </w:t>
      </w:r>
    </w:p>
    <w:p xmlns:wp14="http://schemas.microsoft.com/office/word/2010/wordml" w:rsidP="1DE38AB8" w14:paraId="6B1FA68C" wp14:textId="0BC29F44">
      <w:pPr>
        <w:spacing w:after="0"/>
        <w:rPr>
          <w:rFonts w:ascii="Arial" w:hAnsi="Arial"/>
          <w:sz w:val="22"/>
          <w:szCs w:val="22"/>
        </w:rPr>
      </w:pPr>
    </w:p>
    <w:p xmlns:wp14="http://schemas.microsoft.com/office/word/2010/wordml" w:rsidP="1DE38AB8" w14:paraId="014096B1" wp14:textId="3CFC6394">
      <w:pPr>
        <w:pStyle w:val="Normal"/>
        <w:spacing w:after="0"/>
        <w:rPr>
          <w:rFonts w:ascii="Arial" w:hAnsi="Arial"/>
          <w:b w:val="1"/>
          <w:bCs w:val="1"/>
          <w:sz w:val="22"/>
          <w:szCs w:val="22"/>
        </w:rPr>
      </w:pPr>
      <w:r w:rsidRPr="1DE38AB8" w:rsidR="5BA3D9A5">
        <w:rPr>
          <w:rFonts w:ascii="Arial" w:hAnsi="Arial"/>
          <w:b w:val="1"/>
          <w:bCs w:val="1"/>
          <w:sz w:val="22"/>
          <w:szCs w:val="22"/>
        </w:rPr>
        <w:t xml:space="preserve">AL </w:t>
      </w:r>
      <w:r w:rsidRPr="1DE38AB8" w:rsidR="5BA3D9A5">
        <w:rPr>
          <w:rFonts w:ascii="Arial" w:hAnsi="Arial"/>
          <w:b w:val="1"/>
          <w:bCs w:val="1"/>
          <w:sz w:val="22"/>
          <w:szCs w:val="22"/>
        </w:rPr>
        <w:t>Bram</w:t>
      </w:r>
      <w:r w:rsidRPr="1DE38AB8" w:rsidR="5BA3D9A5">
        <w:rPr>
          <w:rFonts w:ascii="Arial" w:hAnsi="Arial"/>
          <w:b w:val="1"/>
          <w:bCs w:val="1"/>
          <w:sz w:val="22"/>
          <w:szCs w:val="22"/>
        </w:rPr>
        <w:t>:</w:t>
      </w:r>
    </w:p>
    <w:p xmlns:wp14="http://schemas.microsoft.com/office/word/2010/wordml" w:rsidP="1DE38AB8" w14:paraId="7E1DE546" wp14:textId="23D23F3E">
      <w:pPr>
        <w:spacing w:after="0"/>
        <w:rPr>
          <w:rFonts w:ascii="Arial" w:hAnsi="Arial"/>
          <w:sz w:val="22"/>
          <w:szCs w:val="22"/>
        </w:rPr>
      </w:pPr>
      <w:r w:rsidRPr="1DE38AB8" w:rsidR="1DE38AB8">
        <w:rPr>
          <w:rFonts w:ascii="Arial" w:hAnsi="Arial"/>
          <w:sz w:val="22"/>
          <w:szCs w:val="22"/>
        </w:rPr>
        <w:t xml:space="preserve">They request so much and carry forward because from the end of May, but actually sometime there's a gap where they don't </w:t>
      </w:r>
      <w:r w:rsidRPr="1DE38AB8" w:rsidR="1DE38AB8">
        <w:rPr>
          <w:rFonts w:ascii="Arial" w:hAnsi="Arial"/>
          <w:sz w:val="22"/>
          <w:szCs w:val="22"/>
        </w:rPr>
        <w:t>have</w:t>
      </w:r>
      <w:r w:rsidRPr="1DE38AB8" w:rsidR="1DE38AB8">
        <w:rPr>
          <w:rFonts w:ascii="Arial" w:hAnsi="Arial"/>
          <w:sz w:val="22"/>
          <w:szCs w:val="22"/>
        </w:rPr>
        <w:t xml:space="preserve"> they don't have the funds to pay for anything reimbursing. </w:t>
      </w:r>
      <w:r w:rsidRPr="1DE38AB8" w:rsidR="1DE38AB8">
        <w:rPr>
          <w:rFonts w:ascii="Arial" w:hAnsi="Arial"/>
          <w:sz w:val="22"/>
          <w:szCs w:val="22"/>
        </w:rPr>
        <w:t>Yeah</w:t>
      </w:r>
      <w:r w:rsidRPr="1DE38AB8" w:rsidR="1DE38AB8">
        <w:rPr>
          <w:rFonts w:ascii="Arial" w:hAnsi="Arial"/>
          <w:sz w:val="22"/>
          <w:szCs w:val="22"/>
        </w:rPr>
        <w:t xml:space="preserve">, </w:t>
      </w:r>
      <w:r w:rsidRPr="1DE38AB8" w:rsidR="1DE38AB8">
        <w:rPr>
          <w:rFonts w:ascii="Arial" w:hAnsi="Arial"/>
          <w:sz w:val="22"/>
          <w:szCs w:val="22"/>
        </w:rPr>
        <w:t>it's</w:t>
      </w:r>
      <w:r w:rsidRPr="1DE38AB8" w:rsidR="1DE38AB8">
        <w:rPr>
          <w:rFonts w:ascii="Arial" w:hAnsi="Arial"/>
          <w:sz w:val="22"/>
          <w:szCs w:val="22"/>
        </w:rPr>
        <w:t xml:space="preserve"> at the end of May until any summer allocation is distributed, right? </w:t>
      </w:r>
      <w:r w:rsidRPr="1DE38AB8" w:rsidR="1DE38AB8">
        <w:rPr>
          <w:rFonts w:ascii="Arial" w:hAnsi="Arial"/>
          <w:sz w:val="22"/>
          <w:szCs w:val="22"/>
        </w:rPr>
        <w:t>So</w:t>
      </w:r>
      <w:r w:rsidRPr="1DE38AB8" w:rsidR="1DE38AB8">
        <w:rPr>
          <w:rFonts w:ascii="Arial" w:hAnsi="Arial"/>
          <w:sz w:val="22"/>
          <w:szCs w:val="22"/>
        </w:rPr>
        <w:t xml:space="preserve"> </w:t>
      </w:r>
      <w:r w:rsidRPr="1DE38AB8" w:rsidR="1DE38AB8">
        <w:rPr>
          <w:rFonts w:ascii="Arial" w:hAnsi="Arial"/>
          <w:sz w:val="22"/>
          <w:szCs w:val="22"/>
        </w:rPr>
        <w:t>there's</w:t>
      </w:r>
      <w:r w:rsidRPr="1DE38AB8" w:rsidR="1DE38AB8">
        <w:rPr>
          <w:rFonts w:ascii="Arial" w:hAnsi="Arial"/>
          <w:sz w:val="22"/>
          <w:szCs w:val="22"/>
        </w:rPr>
        <w:t xml:space="preserve"> if any groups are doing stuff on the summer or </w:t>
      </w:r>
      <w:r w:rsidRPr="1DE38AB8" w:rsidR="4344B248">
        <w:rPr>
          <w:rFonts w:ascii="Arial" w:hAnsi="Arial"/>
          <w:sz w:val="22"/>
          <w:szCs w:val="22"/>
        </w:rPr>
        <w:t>student organizations</w:t>
      </w:r>
      <w:r w:rsidRPr="1DE38AB8" w:rsidR="1DE38AB8">
        <w:rPr>
          <w:rFonts w:ascii="Arial" w:hAnsi="Arial"/>
          <w:sz w:val="22"/>
          <w:szCs w:val="22"/>
        </w:rPr>
        <w:t xml:space="preserve"> in late April, early May, chances are that </w:t>
      </w:r>
      <w:r w:rsidRPr="1DE38AB8" w:rsidR="1DE38AB8">
        <w:rPr>
          <w:rFonts w:ascii="Arial" w:hAnsi="Arial"/>
          <w:sz w:val="22"/>
          <w:szCs w:val="22"/>
        </w:rPr>
        <w:t>won't</w:t>
      </w:r>
      <w:r w:rsidRPr="1DE38AB8" w:rsidR="1DE38AB8">
        <w:rPr>
          <w:rFonts w:ascii="Arial" w:hAnsi="Arial"/>
          <w:sz w:val="22"/>
          <w:szCs w:val="22"/>
        </w:rPr>
        <w:t xml:space="preserve">, </w:t>
      </w:r>
      <w:r w:rsidRPr="1DE38AB8" w:rsidR="1DE38AB8">
        <w:rPr>
          <w:rFonts w:ascii="Arial" w:hAnsi="Arial"/>
          <w:sz w:val="22"/>
          <w:szCs w:val="22"/>
        </w:rPr>
        <w:t>doesn't</w:t>
      </w:r>
      <w:r w:rsidRPr="1DE38AB8" w:rsidR="1DE38AB8">
        <w:rPr>
          <w:rFonts w:ascii="Arial" w:hAnsi="Arial"/>
          <w:sz w:val="22"/>
          <w:szCs w:val="22"/>
        </w:rPr>
        <w:t xml:space="preserve"> get if we </w:t>
      </w:r>
      <w:r w:rsidRPr="1DE38AB8" w:rsidR="1DE38AB8">
        <w:rPr>
          <w:rFonts w:ascii="Arial" w:hAnsi="Arial"/>
          <w:sz w:val="22"/>
          <w:szCs w:val="22"/>
        </w:rPr>
        <w:t>didn't</w:t>
      </w:r>
      <w:r w:rsidRPr="1DE38AB8" w:rsidR="1DE38AB8">
        <w:rPr>
          <w:rFonts w:ascii="Arial" w:hAnsi="Arial"/>
          <w:sz w:val="22"/>
          <w:szCs w:val="22"/>
        </w:rPr>
        <w:t xml:space="preserve"> provide a carry forward, it </w:t>
      </w:r>
      <w:r w:rsidRPr="1DE38AB8" w:rsidR="1DE38AB8">
        <w:rPr>
          <w:rFonts w:ascii="Arial" w:hAnsi="Arial"/>
          <w:sz w:val="22"/>
          <w:szCs w:val="22"/>
        </w:rPr>
        <w:t>would</w:t>
      </w:r>
      <w:r w:rsidRPr="1DE38AB8" w:rsidR="38E19725">
        <w:rPr>
          <w:rFonts w:ascii="Arial" w:hAnsi="Arial"/>
          <w:sz w:val="22"/>
          <w:szCs w:val="22"/>
        </w:rPr>
        <w:t>n’t</w:t>
      </w:r>
      <w:r w:rsidRPr="1DE38AB8" w:rsidR="1DE38AB8">
        <w:rPr>
          <w:rFonts w:ascii="Arial" w:hAnsi="Arial"/>
          <w:sz w:val="22"/>
          <w:szCs w:val="22"/>
        </w:rPr>
        <w:t xml:space="preserve"> get reimbursed in suc</w:t>
      </w:r>
      <w:r w:rsidRPr="1DE38AB8" w:rsidR="1DE38AB8">
        <w:rPr>
          <w:rFonts w:ascii="Arial" w:hAnsi="Arial"/>
          <w:sz w:val="22"/>
          <w:szCs w:val="22"/>
        </w:rPr>
        <w:t xml:space="preserve">h a way. And </w:t>
      </w:r>
      <w:r w:rsidRPr="1DE38AB8" w:rsidR="1DE38AB8">
        <w:rPr>
          <w:rFonts w:ascii="Arial" w:hAnsi="Arial"/>
          <w:sz w:val="22"/>
          <w:szCs w:val="22"/>
        </w:rPr>
        <w:t>so</w:t>
      </w:r>
      <w:r w:rsidRPr="1DE38AB8" w:rsidR="1DE38AB8">
        <w:rPr>
          <w:rFonts w:ascii="Arial" w:hAnsi="Arial"/>
          <w:sz w:val="22"/>
          <w:szCs w:val="22"/>
        </w:rPr>
        <w:t xml:space="preserve"> they always request </w:t>
      </w:r>
      <w:r w:rsidRPr="1DE38AB8" w:rsidR="07D6F8F8">
        <w:rPr>
          <w:rFonts w:ascii="Arial" w:hAnsi="Arial"/>
          <w:sz w:val="22"/>
          <w:szCs w:val="22"/>
        </w:rPr>
        <w:t>the same amount so</w:t>
      </w:r>
      <w:r w:rsidRPr="1DE38AB8" w:rsidR="1DE38AB8">
        <w:rPr>
          <w:rFonts w:ascii="Arial" w:hAnsi="Arial"/>
          <w:sz w:val="22"/>
          <w:szCs w:val="22"/>
        </w:rPr>
        <w:t xml:space="preserve"> that they have some money on hand so that </w:t>
      </w:r>
      <w:r w:rsidRPr="1DE38AB8" w:rsidR="1DE38AB8">
        <w:rPr>
          <w:rFonts w:ascii="Arial" w:hAnsi="Arial"/>
          <w:sz w:val="22"/>
          <w:szCs w:val="22"/>
        </w:rPr>
        <w:t>organization</w:t>
      </w:r>
      <w:r w:rsidRPr="1DE38AB8" w:rsidR="1DE38AB8">
        <w:rPr>
          <w:rFonts w:ascii="Arial" w:hAnsi="Arial"/>
          <w:sz w:val="22"/>
          <w:szCs w:val="22"/>
        </w:rPr>
        <w:t>s,</w:t>
      </w:r>
      <w:r w:rsidRPr="1DE38AB8" w:rsidR="1DE38AB8">
        <w:rPr>
          <w:rFonts w:ascii="Arial" w:hAnsi="Arial"/>
          <w:sz w:val="22"/>
          <w:szCs w:val="22"/>
        </w:rPr>
        <w:t xml:space="preserve"> students are able to do things a bit better. So again, you </w:t>
      </w:r>
      <w:r w:rsidRPr="1DE38AB8" w:rsidR="1DE38AB8">
        <w:rPr>
          <w:rFonts w:ascii="Arial" w:hAnsi="Arial"/>
          <w:sz w:val="22"/>
          <w:szCs w:val="22"/>
        </w:rPr>
        <w:t>won't</w:t>
      </w:r>
      <w:r w:rsidRPr="1DE38AB8" w:rsidR="1DE38AB8">
        <w:rPr>
          <w:rFonts w:ascii="Arial" w:hAnsi="Arial"/>
          <w:sz w:val="22"/>
          <w:szCs w:val="22"/>
        </w:rPr>
        <w:t xml:space="preserve"> be accountable, but </w:t>
      </w:r>
      <w:r w:rsidRPr="1DE38AB8" w:rsidR="1DE38AB8">
        <w:rPr>
          <w:rFonts w:ascii="Arial" w:hAnsi="Arial"/>
          <w:sz w:val="22"/>
          <w:szCs w:val="22"/>
        </w:rPr>
        <w:t>that's</w:t>
      </w:r>
      <w:r w:rsidRPr="1DE38AB8" w:rsidR="1DE38AB8">
        <w:rPr>
          <w:rFonts w:ascii="Arial" w:hAnsi="Arial"/>
          <w:sz w:val="22"/>
          <w:szCs w:val="22"/>
        </w:rPr>
        <w:t xml:space="preserve"> the time. And they are and to be honest, organizations just </w:t>
      </w:r>
      <w:r w:rsidRPr="1DE38AB8" w:rsidR="1DE38AB8">
        <w:rPr>
          <w:rFonts w:ascii="Arial" w:hAnsi="Arial"/>
          <w:sz w:val="22"/>
          <w:szCs w:val="22"/>
        </w:rPr>
        <w:t>don't</w:t>
      </w:r>
      <w:r w:rsidRPr="1DE38AB8" w:rsidR="1DE38AB8">
        <w:rPr>
          <w:rFonts w:ascii="Arial" w:hAnsi="Arial"/>
          <w:sz w:val="22"/>
          <w:szCs w:val="22"/>
        </w:rPr>
        <w:t xml:space="preserve"> spend </w:t>
      </w:r>
      <w:r w:rsidRPr="1DE38AB8" w:rsidR="229724E1">
        <w:rPr>
          <w:rFonts w:ascii="Arial" w:hAnsi="Arial"/>
          <w:sz w:val="22"/>
          <w:szCs w:val="22"/>
        </w:rPr>
        <w:t>what they ask for.</w:t>
      </w:r>
    </w:p>
    <w:p xmlns:wp14="http://schemas.microsoft.com/office/word/2010/wordml" w14:paraId="5B95CD12" wp14:textId="77777777">
      <w:pPr>
        <w:spacing w:after="0"/>
      </w:pPr>
    </w:p>
    <w:p xmlns:wp14="http://schemas.microsoft.com/office/word/2010/wordml" w14:paraId="0D4EBEA2" wp14:textId="77777777">
      <w:pPr>
        <w:spacing w:after="0"/>
      </w:pPr>
      <w:r>
        <w:rPr>
          <w:rFonts w:ascii="Arial" w:hAnsi="Arial"/>
          <w:color w:val="5D7284"/>
          <w:sz w:val="22"/>
        </w:rPr>
        <w:t>45:35</w:t>
      </w:r>
    </w:p>
    <w:p xmlns:wp14="http://schemas.microsoft.com/office/word/2010/wordml" w:rsidP="1DE38AB8" w14:paraId="7FA0FE02" wp14:textId="28D6B74F">
      <w:pPr>
        <w:spacing w:after="0"/>
        <w:rPr>
          <w:rFonts w:ascii="Arial" w:hAnsi="Arial"/>
          <w:b w:val="1"/>
          <w:bCs w:val="1"/>
          <w:sz w:val="22"/>
          <w:szCs w:val="22"/>
        </w:rPr>
      </w:pPr>
      <w:r w:rsidRPr="1DE38AB8" w:rsidR="7B64781C">
        <w:rPr>
          <w:rFonts w:ascii="Arial" w:hAnsi="Arial"/>
          <w:b w:val="1"/>
          <w:bCs w:val="1"/>
          <w:sz w:val="22"/>
          <w:szCs w:val="22"/>
        </w:rPr>
        <w:t>Chair Rodr</w:t>
      </w:r>
      <w:r w:rsidRPr="1DE38AB8" w:rsidR="7B64781C">
        <w:rPr>
          <w:rFonts w:ascii="Arial" w:hAnsi="Arial"/>
          <w:b w:val="1"/>
          <w:bCs w:val="1"/>
          <w:sz w:val="22"/>
          <w:szCs w:val="22"/>
        </w:rPr>
        <w:t>iguez:</w:t>
      </w:r>
    </w:p>
    <w:p xmlns:wp14="http://schemas.microsoft.com/office/word/2010/wordml" w14:paraId="3A052803" wp14:textId="28A6C582">
      <w:pPr>
        <w:spacing w:after="0"/>
      </w:pPr>
      <w:r w:rsidRPr="1DE38AB8" w:rsidR="7B64781C">
        <w:rPr>
          <w:rFonts w:ascii="Arial" w:hAnsi="Arial"/>
          <w:sz w:val="22"/>
          <w:szCs w:val="22"/>
        </w:rPr>
        <w:t>D</w:t>
      </w:r>
      <w:r w:rsidRPr="1DE38AB8" w:rsidR="1DE38AB8">
        <w:rPr>
          <w:rFonts w:ascii="Arial" w:hAnsi="Arial"/>
          <w:sz w:val="22"/>
          <w:szCs w:val="22"/>
        </w:rPr>
        <w:t>oes that result in this particular concern?</w:t>
      </w:r>
      <w:r w:rsidRPr="1DE38AB8" w:rsidR="1DE38AB8">
        <w:rPr>
          <w:rFonts w:ascii="Arial" w:hAnsi="Arial"/>
          <w:sz w:val="22"/>
          <w:szCs w:val="22"/>
        </w:rPr>
        <w:t xml:space="preserve"> I feel confident in the answer. Okay, yay. All right. Well, </w:t>
      </w:r>
      <w:r w:rsidRPr="1DE38AB8" w:rsidR="1DE38AB8">
        <w:rPr>
          <w:rFonts w:ascii="Arial" w:hAnsi="Arial"/>
          <w:sz w:val="22"/>
          <w:szCs w:val="22"/>
        </w:rPr>
        <w:t>I believe that</w:t>
      </w:r>
      <w:r w:rsidRPr="1DE38AB8" w:rsidR="1DE38AB8">
        <w:rPr>
          <w:rFonts w:ascii="Arial" w:hAnsi="Arial"/>
          <w:sz w:val="22"/>
          <w:szCs w:val="22"/>
        </w:rPr>
        <w:t xml:space="preserve"> concludes that aspect of it. So next steps moving forward that we can discuss his will be sent out to the relevant unit leads as it pertains to them. Once we have those answers, it will be sent to all of you, I will try to get this done within </w:t>
      </w:r>
      <w:r w:rsidRPr="1DE38AB8" w:rsidR="1DE38AB8">
        <w:rPr>
          <w:rFonts w:ascii="Arial" w:hAnsi="Arial"/>
          <w:sz w:val="22"/>
          <w:szCs w:val="22"/>
        </w:rPr>
        <w:t>72 hours</w:t>
      </w:r>
      <w:r w:rsidRPr="1DE38AB8" w:rsidR="1DE38AB8">
        <w:rPr>
          <w:rFonts w:ascii="Arial" w:hAnsi="Arial"/>
          <w:sz w:val="22"/>
          <w:szCs w:val="22"/>
        </w:rPr>
        <w:t xml:space="preserve"> knowing that the responses will be staggered </w:t>
      </w:r>
      <w:r w:rsidRPr="1DE38AB8" w:rsidR="1DE38AB8">
        <w:rPr>
          <w:rFonts w:ascii="Arial" w:hAnsi="Arial"/>
          <w:sz w:val="22"/>
          <w:szCs w:val="22"/>
        </w:rPr>
        <w:t>probably throughout</w:t>
      </w:r>
      <w:r w:rsidRPr="1DE38AB8" w:rsidR="1DE38AB8">
        <w:rPr>
          <w:rFonts w:ascii="Arial" w:hAnsi="Arial"/>
          <w:sz w:val="22"/>
          <w:szCs w:val="22"/>
        </w:rPr>
        <w:t xml:space="preserve"> this upcoming week. But the expectation is, now that we </w:t>
      </w:r>
      <w:r w:rsidRPr="1DE38AB8" w:rsidR="1DE38AB8">
        <w:rPr>
          <w:rFonts w:ascii="Arial" w:hAnsi="Arial"/>
          <w:sz w:val="22"/>
          <w:szCs w:val="22"/>
        </w:rPr>
        <w:t>have an understanding of</w:t>
      </w:r>
      <w:r w:rsidRPr="1DE38AB8" w:rsidR="1DE38AB8">
        <w:rPr>
          <w:rFonts w:ascii="Arial" w:hAnsi="Arial"/>
          <w:sz w:val="22"/>
          <w:szCs w:val="22"/>
        </w:rPr>
        <w:t xml:space="preserve"> fiscal year 25, will be able to vote on its formal approval for fiscal year 25 budget modifications, which will be brought </w:t>
      </w:r>
      <w:r w:rsidRPr="1DE38AB8" w:rsidR="1DE38AB8">
        <w:rPr>
          <w:rFonts w:ascii="Arial" w:hAnsi="Arial"/>
          <w:sz w:val="22"/>
          <w:szCs w:val="22"/>
        </w:rPr>
        <w:t>probably at</w:t>
      </w:r>
      <w:r w:rsidRPr="1DE38AB8" w:rsidR="1DE38AB8">
        <w:rPr>
          <w:rFonts w:ascii="Arial" w:hAnsi="Arial"/>
          <w:sz w:val="22"/>
          <w:szCs w:val="22"/>
        </w:rPr>
        <w:t xml:space="preserve"> our next meeting in accordance </w:t>
      </w:r>
      <w:r w:rsidRPr="1DE38AB8" w:rsidR="1DE38AB8">
        <w:rPr>
          <w:rFonts w:ascii="Arial" w:hAnsi="Arial"/>
          <w:sz w:val="22"/>
          <w:szCs w:val="22"/>
        </w:rPr>
        <w:t>to</w:t>
      </w:r>
      <w:r w:rsidRPr="1DE38AB8" w:rsidR="1DE38AB8">
        <w:rPr>
          <w:rFonts w:ascii="Arial" w:hAnsi="Arial"/>
          <w:sz w:val="22"/>
          <w:szCs w:val="22"/>
        </w:rPr>
        <w:t xml:space="preserve"> our schedule. And then from there, that is when we can expect that vote to occur. Before I move into the regular aspects of the agenda</w:t>
      </w:r>
      <w:r w:rsidRPr="1DE38AB8" w:rsidR="1DE38AB8">
        <w:rPr>
          <w:rFonts w:ascii="Arial" w:hAnsi="Arial"/>
          <w:sz w:val="22"/>
          <w:szCs w:val="22"/>
        </w:rPr>
        <w:t>, does everyone</w:t>
      </w:r>
      <w:r w:rsidRPr="1DE38AB8" w:rsidR="1DE38AB8">
        <w:rPr>
          <w:rFonts w:ascii="Arial" w:hAnsi="Arial"/>
          <w:sz w:val="22"/>
          <w:szCs w:val="22"/>
        </w:rPr>
        <w:t xml:space="preserve"> </w:t>
      </w:r>
      <w:r w:rsidRPr="1DE38AB8" w:rsidR="1DE38AB8">
        <w:rPr>
          <w:rFonts w:ascii="Arial" w:hAnsi="Arial"/>
          <w:sz w:val="22"/>
          <w:szCs w:val="22"/>
        </w:rPr>
        <w:t>does</w:t>
      </w:r>
      <w:r w:rsidRPr="1DE38AB8" w:rsidR="1DE38AB8">
        <w:rPr>
          <w:rFonts w:ascii="Arial" w:hAnsi="Arial"/>
          <w:sz w:val="22"/>
          <w:szCs w:val="22"/>
        </w:rPr>
        <w:t xml:space="preserve"> anyone have any questions or commentary on that process? </w:t>
      </w:r>
      <w:r w:rsidRPr="1DE38AB8" w:rsidR="1DE38AB8">
        <w:rPr>
          <w:rFonts w:ascii="Arial" w:hAnsi="Arial"/>
          <w:sz w:val="22"/>
          <w:szCs w:val="22"/>
        </w:rPr>
        <w:t>So today, we solidified your questions, comments or concerns, we will send these out to the units asynchronously for them to either answer a</w:t>
      </w:r>
      <w:r w:rsidRPr="1DE38AB8" w:rsidR="2D847D02">
        <w:rPr>
          <w:rFonts w:ascii="Arial" w:hAnsi="Arial"/>
          <w:sz w:val="22"/>
          <w:szCs w:val="22"/>
        </w:rPr>
        <w:t>)</w:t>
      </w:r>
      <w:r w:rsidRPr="1DE38AB8" w:rsidR="1DE38AB8">
        <w:rPr>
          <w:rFonts w:ascii="Arial" w:hAnsi="Arial"/>
          <w:sz w:val="22"/>
          <w:szCs w:val="22"/>
        </w:rPr>
        <w:t xml:space="preserve"> within the box provided or </w:t>
      </w:r>
      <w:r w:rsidRPr="1DE38AB8" w:rsidR="0257A9DE">
        <w:rPr>
          <w:rFonts w:ascii="Arial" w:hAnsi="Arial"/>
          <w:sz w:val="22"/>
          <w:szCs w:val="22"/>
        </w:rPr>
        <w:t xml:space="preserve">b) </w:t>
      </w:r>
      <w:r w:rsidRPr="1DE38AB8" w:rsidR="1DE38AB8">
        <w:rPr>
          <w:rFonts w:ascii="Arial" w:hAnsi="Arial"/>
          <w:sz w:val="22"/>
          <w:szCs w:val="22"/>
        </w:rPr>
        <w:t xml:space="preserve">if there needs to be further elaboration scheduled quickly meeting with you as students, staff, myself or </w:t>
      </w:r>
      <w:r w:rsidRPr="1DE38AB8" w:rsidR="4A9D84A6">
        <w:rPr>
          <w:rFonts w:ascii="Arial" w:hAnsi="Arial"/>
          <w:sz w:val="22"/>
          <w:szCs w:val="22"/>
        </w:rPr>
        <w:t>V</w:t>
      </w:r>
      <w:r w:rsidRPr="1DE38AB8" w:rsidR="1DE38AB8">
        <w:rPr>
          <w:rFonts w:ascii="Arial" w:hAnsi="Arial"/>
          <w:sz w:val="22"/>
          <w:szCs w:val="22"/>
        </w:rPr>
        <w:t xml:space="preserve">ice </w:t>
      </w:r>
      <w:r w:rsidRPr="1DE38AB8" w:rsidR="6F6336F9">
        <w:rPr>
          <w:rFonts w:ascii="Arial" w:hAnsi="Arial"/>
          <w:sz w:val="22"/>
          <w:szCs w:val="22"/>
        </w:rPr>
        <w:t>C</w:t>
      </w:r>
      <w:r w:rsidRPr="1DE38AB8" w:rsidR="1DE38AB8">
        <w:rPr>
          <w:rFonts w:ascii="Arial" w:hAnsi="Arial"/>
          <w:sz w:val="22"/>
          <w:szCs w:val="22"/>
        </w:rPr>
        <w:t xml:space="preserve">hair Chandler, so that we can resolve these points and ultimately get you all to a point where you feel comfortable enough to vote. </w:t>
      </w:r>
      <w:r w:rsidRPr="1DE38AB8" w:rsidR="1DE38AB8">
        <w:rPr>
          <w:rFonts w:ascii="Arial" w:hAnsi="Arial"/>
          <w:sz w:val="22"/>
          <w:szCs w:val="22"/>
        </w:rPr>
        <w:t xml:space="preserve">Okay, that being said, </w:t>
      </w:r>
      <w:r w:rsidRPr="1DE38AB8" w:rsidR="343427FE">
        <w:rPr>
          <w:rFonts w:ascii="Arial" w:hAnsi="Arial"/>
          <w:sz w:val="22"/>
          <w:szCs w:val="22"/>
        </w:rPr>
        <w:t>w</w:t>
      </w:r>
      <w:r w:rsidRPr="1DE38AB8" w:rsidR="1DE38AB8">
        <w:rPr>
          <w:rFonts w:ascii="Arial" w:hAnsi="Arial"/>
          <w:sz w:val="22"/>
          <w:szCs w:val="22"/>
        </w:rPr>
        <w:t>e'll now move back into our regular agenda.</w:t>
      </w:r>
      <w:r w:rsidRPr="1DE38AB8" w:rsidR="1DE38AB8">
        <w:rPr>
          <w:rFonts w:ascii="Arial" w:hAnsi="Arial"/>
          <w:sz w:val="22"/>
          <w:szCs w:val="22"/>
        </w:rPr>
        <w:t xml:space="preserve"> I want to make a motion to strike line item six A of new business, which is a </w:t>
      </w:r>
      <w:r w:rsidRPr="1DE38AB8" w:rsidR="27A218C0">
        <w:rPr>
          <w:rFonts w:ascii="Arial" w:hAnsi="Arial"/>
          <w:sz w:val="22"/>
          <w:szCs w:val="22"/>
        </w:rPr>
        <w:t>vote</w:t>
      </w:r>
      <w:r w:rsidRPr="1DE38AB8" w:rsidR="57BDEF23">
        <w:rPr>
          <w:rFonts w:ascii="Arial" w:hAnsi="Arial"/>
          <w:sz w:val="22"/>
          <w:szCs w:val="22"/>
        </w:rPr>
        <w:t>.</w:t>
      </w:r>
    </w:p>
    <w:p xmlns:wp14="http://schemas.microsoft.com/office/word/2010/wordml" w:rsidP="1DE38AB8" w14:paraId="048E4127" wp14:textId="69B852A8">
      <w:pPr>
        <w:spacing w:after="0"/>
        <w:rPr>
          <w:rFonts w:ascii="Arial" w:hAnsi="Arial"/>
          <w:sz w:val="22"/>
          <w:szCs w:val="22"/>
        </w:rPr>
      </w:pPr>
    </w:p>
    <w:p xmlns:wp14="http://schemas.microsoft.com/office/word/2010/wordml" w:rsidP="1DE38AB8" w14:paraId="5D0DA228" wp14:textId="254C3082">
      <w:pPr>
        <w:spacing w:after="0"/>
        <w:rPr>
          <w:rFonts w:ascii="Arial" w:hAnsi="Arial"/>
          <w:b w:val="1"/>
          <w:bCs w:val="1"/>
          <w:sz w:val="22"/>
          <w:szCs w:val="22"/>
        </w:rPr>
      </w:pPr>
      <w:r w:rsidRPr="1DE38AB8" w:rsidR="27A218C0">
        <w:rPr>
          <w:rFonts w:ascii="Arial" w:hAnsi="Arial"/>
          <w:b w:val="1"/>
          <w:bCs w:val="1"/>
          <w:sz w:val="22"/>
          <w:szCs w:val="22"/>
        </w:rPr>
        <w:t>Representative Miller:</w:t>
      </w:r>
    </w:p>
    <w:p xmlns:wp14="http://schemas.microsoft.com/office/word/2010/wordml" w14:paraId="22665F35" wp14:textId="56008E6F">
      <w:pPr>
        <w:spacing w:after="0"/>
      </w:pPr>
      <w:r w:rsidRPr="1DE38AB8" w:rsidR="1DE38AB8">
        <w:rPr>
          <w:rFonts w:ascii="Arial" w:hAnsi="Arial"/>
          <w:sz w:val="22"/>
          <w:szCs w:val="22"/>
        </w:rPr>
        <w:t xml:space="preserve">Lawrence Miller. </w:t>
      </w:r>
      <w:r w:rsidRPr="1DE38AB8" w:rsidR="2258E439">
        <w:rPr>
          <w:rFonts w:ascii="Arial" w:hAnsi="Arial"/>
          <w:sz w:val="22"/>
          <w:szCs w:val="22"/>
        </w:rPr>
        <w:t>So moved.</w:t>
      </w:r>
    </w:p>
    <w:p xmlns:wp14="http://schemas.microsoft.com/office/word/2010/wordml" w:rsidP="1DE38AB8" w14:paraId="52BCE151" wp14:textId="204CE555">
      <w:pPr>
        <w:spacing w:after="0"/>
        <w:rPr>
          <w:rFonts w:ascii="Arial" w:hAnsi="Arial"/>
          <w:sz w:val="22"/>
          <w:szCs w:val="22"/>
        </w:rPr>
      </w:pPr>
    </w:p>
    <w:p xmlns:wp14="http://schemas.microsoft.com/office/word/2010/wordml" w:rsidP="1DE38AB8" w14:paraId="37CD2362" wp14:textId="6F69C67C">
      <w:pPr>
        <w:pStyle w:val="Normal"/>
        <w:spacing w:after="0"/>
        <w:rPr>
          <w:rFonts w:ascii="Arial" w:hAnsi="Arial"/>
          <w:b w:val="1"/>
          <w:bCs w:val="1"/>
          <w:sz w:val="22"/>
          <w:szCs w:val="22"/>
        </w:rPr>
      </w:pPr>
      <w:r w:rsidRPr="1DE38AB8" w:rsidR="2258E439">
        <w:rPr>
          <w:rFonts w:ascii="Arial" w:hAnsi="Arial"/>
          <w:b w:val="1"/>
          <w:bCs w:val="1"/>
          <w:sz w:val="22"/>
          <w:szCs w:val="22"/>
        </w:rPr>
        <w:t>Chair Rodriguez:</w:t>
      </w:r>
    </w:p>
    <w:p xmlns:wp14="http://schemas.microsoft.com/office/word/2010/wordml" w14:paraId="652D2ADD" wp14:textId="45191868">
      <w:pPr>
        <w:spacing w:after="0"/>
      </w:pPr>
      <w:r w:rsidRPr="1DE38AB8" w:rsidR="1DE38AB8">
        <w:rPr>
          <w:rFonts w:ascii="Arial" w:hAnsi="Arial"/>
          <w:sz w:val="22"/>
          <w:szCs w:val="22"/>
        </w:rPr>
        <w:t xml:space="preserve">Okay, so that has been removed. And then I want to make a motion to add line items </w:t>
      </w:r>
      <w:r w:rsidRPr="1DE38AB8" w:rsidR="7AAB90B2">
        <w:rPr>
          <w:rFonts w:ascii="Arial" w:hAnsi="Arial"/>
          <w:sz w:val="22"/>
          <w:szCs w:val="22"/>
        </w:rPr>
        <w:t xml:space="preserve">6.A </w:t>
      </w:r>
      <w:r w:rsidRPr="1DE38AB8" w:rsidR="1DE38AB8">
        <w:rPr>
          <w:rFonts w:ascii="Arial" w:hAnsi="Arial"/>
          <w:sz w:val="22"/>
          <w:szCs w:val="22"/>
        </w:rPr>
        <w:t xml:space="preserve">new one to add that to discussion of budget model. So that being said, </w:t>
      </w:r>
      <w:r w:rsidRPr="1DE38AB8" w:rsidR="1DE38AB8">
        <w:rPr>
          <w:rFonts w:ascii="Arial" w:hAnsi="Arial"/>
          <w:sz w:val="22"/>
          <w:szCs w:val="22"/>
        </w:rPr>
        <w:t>We'll</w:t>
      </w:r>
      <w:r w:rsidRPr="1DE38AB8" w:rsidR="1DE38AB8">
        <w:rPr>
          <w:rFonts w:ascii="Arial" w:hAnsi="Arial"/>
          <w:sz w:val="22"/>
          <w:szCs w:val="22"/>
        </w:rPr>
        <w:t xml:space="preserve"> now go into line item </w:t>
      </w:r>
      <w:r w:rsidRPr="1DE38AB8" w:rsidR="44AB3864">
        <w:rPr>
          <w:rFonts w:ascii="Arial" w:hAnsi="Arial"/>
          <w:sz w:val="22"/>
          <w:szCs w:val="22"/>
        </w:rPr>
        <w:t>6.A</w:t>
      </w:r>
      <w:r w:rsidRPr="1DE38AB8" w:rsidR="1DE38AB8">
        <w:rPr>
          <w:rFonts w:ascii="Arial" w:hAnsi="Arial"/>
          <w:sz w:val="22"/>
          <w:szCs w:val="22"/>
        </w:rPr>
        <w:t xml:space="preserve"> now of new business, which is the discussion of the budget model. And the </w:t>
      </w:r>
      <w:r w:rsidRPr="1DE38AB8" w:rsidR="1DE38AB8">
        <w:rPr>
          <w:rFonts w:ascii="Arial" w:hAnsi="Arial"/>
          <w:sz w:val="22"/>
          <w:szCs w:val="22"/>
        </w:rPr>
        <w:t>reason why</w:t>
      </w:r>
      <w:r w:rsidRPr="1DE38AB8" w:rsidR="1DE38AB8">
        <w:rPr>
          <w:rFonts w:ascii="Arial" w:hAnsi="Arial"/>
          <w:sz w:val="22"/>
          <w:szCs w:val="22"/>
        </w:rPr>
        <w:t xml:space="preserve"> we </w:t>
      </w:r>
      <w:r w:rsidRPr="1DE38AB8" w:rsidR="1DE38AB8">
        <w:rPr>
          <w:rFonts w:ascii="Arial" w:hAnsi="Arial"/>
          <w:sz w:val="22"/>
          <w:szCs w:val="22"/>
        </w:rPr>
        <w:t>modified</w:t>
      </w:r>
      <w:r w:rsidRPr="1DE38AB8" w:rsidR="1DE38AB8">
        <w:rPr>
          <w:rFonts w:ascii="Arial" w:hAnsi="Arial"/>
          <w:sz w:val="22"/>
          <w:szCs w:val="22"/>
        </w:rPr>
        <w:t xml:space="preserve"> </w:t>
      </w:r>
      <w:r w:rsidRPr="1DE38AB8" w:rsidR="1DE38AB8">
        <w:rPr>
          <w:rFonts w:ascii="Arial" w:hAnsi="Arial"/>
          <w:sz w:val="22"/>
          <w:szCs w:val="22"/>
        </w:rPr>
        <w:t>kind of the</w:t>
      </w:r>
      <w:r w:rsidRPr="1DE38AB8" w:rsidR="1DE38AB8">
        <w:rPr>
          <w:rFonts w:ascii="Arial" w:hAnsi="Arial"/>
          <w:sz w:val="22"/>
          <w:szCs w:val="22"/>
        </w:rPr>
        <w:t xml:space="preserve"> approach to this meeting now is when </w:t>
      </w:r>
      <w:r w:rsidRPr="1DE38AB8" w:rsidR="1DE38AB8">
        <w:rPr>
          <w:rFonts w:ascii="Arial" w:hAnsi="Arial"/>
          <w:sz w:val="22"/>
          <w:szCs w:val="22"/>
        </w:rPr>
        <w:t>I think we</w:t>
      </w:r>
      <w:r w:rsidRPr="1DE38AB8" w:rsidR="1DE38AB8">
        <w:rPr>
          <w:rFonts w:ascii="Arial" w:hAnsi="Arial"/>
          <w:sz w:val="22"/>
          <w:szCs w:val="22"/>
        </w:rPr>
        <w:t xml:space="preserve"> have a </w:t>
      </w:r>
      <w:r w:rsidRPr="1DE38AB8" w:rsidR="1DE38AB8">
        <w:rPr>
          <w:rFonts w:ascii="Arial" w:hAnsi="Arial"/>
          <w:sz w:val="22"/>
          <w:szCs w:val="22"/>
        </w:rPr>
        <w:t>really clear</w:t>
      </w:r>
      <w:r w:rsidRPr="1DE38AB8" w:rsidR="1DE38AB8">
        <w:rPr>
          <w:rFonts w:ascii="Arial" w:hAnsi="Arial"/>
          <w:sz w:val="22"/>
          <w:szCs w:val="22"/>
        </w:rPr>
        <w:t xml:space="preserve"> idea of how </w:t>
      </w:r>
      <w:r w:rsidRPr="1DE38AB8" w:rsidR="1DE38AB8">
        <w:rPr>
          <w:rFonts w:ascii="Arial" w:hAnsi="Arial"/>
          <w:sz w:val="22"/>
          <w:szCs w:val="22"/>
        </w:rPr>
        <w:t>we're</w:t>
      </w:r>
      <w:r w:rsidRPr="1DE38AB8" w:rsidR="1DE38AB8">
        <w:rPr>
          <w:rFonts w:ascii="Arial" w:hAnsi="Arial"/>
          <w:sz w:val="22"/>
          <w:szCs w:val="22"/>
        </w:rPr>
        <w:t xml:space="preserve"> going to go about fiscal year 25. I feel comfortable with </w:t>
      </w:r>
      <w:r w:rsidRPr="1DE38AB8" w:rsidR="1DE38AB8">
        <w:rPr>
          <w:rFonts w:ascii="Arial" w:hAnsi="Arial"/>
          <w:sz w:val="22"/>
          <w:szCs w:val="22"/>
        </w:rPr>
        <w:t>your all you your</w:t>
      </w:r>
      <w:r w:rsidRPr="1DE38AB8" w:rsidR="1DE38AB8">
        <w:rPr>
          <w:rFonts w:ascii="Arial" w:hAnsi="Arial"/>
          <w:sz w:val="22"/>
          <w:szCs w:val="22"/>
        </w:rPr>
        <w:t xml:space="preserve"> understanding of the fiscal year and what this budget modification process was. Now </w:t>
      </w:r>
      <w:r w:rsidRPr="1DE38AB8" w:rsidR="1DE38AB8">
        <w:rPr>
          <w:rFonts w:ascii="Arial" w:hAnsi="Arial"/>
          <w:sz w:val="22"/>
          <w:szCs w:val="22"/>
        </w:rPr>
        <w:t>we're</w:t>
      </w:r>
      <w:r w:rsidRPr="1DE38AB8" w:rsidR="1DE38AB8">
        <w:rPr>
          <w:rFonts w:ascii="Arial" w:hAnsi="Arial"/>
          <w:sz w:val="22"/>
          <w:szCs w:val="22"/>
        </w:rPr>
        <w:t xml:space="preserve"> getting into fiscal year 26, which is the good </w:t>
      </w:r>
      <w:r w:rsidRPr="1DE38AB8" w:rsidR="181EB65B">
        <w:rPr>
          <w:rFonts w:ascii="Arial" w:hAnsi="Arial"/>
          <w:sz w:val="22"/>
          <w:szCs w:val="22"/>
        </w:rPr>
        <w:t>part</w:t>
      </w:r>
      <w:r w:rsidRPr="1DE38AB8" w:rsidR="1DE38AB8">
        <w:rPr>
          <w:rFonts w:ascii="Arial" w:hAnsi="Arial"/>
          <w:sz w:val="22"/>
          <w:szCs w:val="22"/>
        </w:rPr>
        <w:t xml:space="preserve">. </w:t>
      </w:r>
      <w:r w:rsidRPr="1DE38AB8" w:rsidR="1DE38AB8">
        <w:rPr>
          <w:rFonts w:ascii="Arial" w:hAnsi="Arial"/>
          <w:sz w:val="22"/>
          <w:szCs w:val="22"/>
        </w:rPr>
        <w:t>So</w:t>
      </w:r>
      <w:r w:rsidRPr="1DE38AB8" w:rsidR="1DE38AB8">
        <w:rPr>
          <w:rFonts w:ascii="Arial" w:hAnsi="Arial"/>
          <w:sz w:val="22"/>
          <w:szCs w:val="22"/>
        </w:rPr>
        <w:t xml:space="preserve"> with the remaining time that I have, I would like to go over some news that we received and how we're going to be getting and moving forward with fiscal year 26. </w:t>
      </w:r>
      <w:r w:rsidRPr="1DE38AB8" w:rsidR="1DE38AB8">
        <w:rPr>
          <w:rFonts w:ascii="Arial" w:hAnsi="Arial"/>
          <w:sz w:val="22"/>
          <w:szCs w:val="22"/>
        </w:rPr>
        <w:t>So</w:t>
      </w:r>
      <w:r w:rsidRPr="1DE38AB8" w:rsidR="1DE38AB8">
        <w:rPr>
          <w:rFonts w:ascii="Arial" w:hAnsi="Arial"/>
          <w:sz w:val="22"/>
          <w:szCs w:val="22"/>
        </w:rPr>
        <w:t xml:space="preserve"> as a Thursday, I believe, which was yesterday, or the day before Wednesday, we had a meeting with the steering committee in which we decided got the budget model </w:t>
      </w:r>
      <w:r w:rsidRPr="1DE38AB8" w:rsidR="1DE38AB8">
        <w:rPr>
          <w:rFonts w:ascii="Arial" w:hAnsi="Arial"/>
          <w:sz w:val="22"/>
          <w:szCs w:val="22"/>
        </w:rPr>
        <w:t>would</w:t>
      </w:r>
      <w:r w:rsidRPr="1DE38AB8" w:rsidR="1DE38AB8">
        <w:rPr>
          <w:rFonts w:ascii="Arial" w:hAnsi="Arial"/>
          <w:sz w:val="22"/>
          <w:szCs w:val="22"/>
        </w:rPr>
        <w:t xml:space="preserve"> be able to move forward those recommendations, and there was approval from the steering committee. The other two recommendations were not approved, because the CFB will be reviewing those still. The argument that I made is that we need to begin with the </w:t>
      </w:r>
      <w:r w:rsidRPr="1DE38AB8" w:rsidR="1E854CBF">
        <w:rPr>
          <w:rFonts w:ascii="Arial" w:hAnsi="Arial"/>
          <w:sz w:val="22"/>
          <w:szCs w:val="22"/>
        </w:rPr>
        <w:t>FY</w:t>
      </w:r>
      <w:r w:rsidRPr="1DE38AB8" w:rsidR="1DE38AB8">
        <w:rPr>
          <w:rFonts w:ascii="Arial" w:hAnsi="Arial"/>
          <w:sz w:val="22"/>
          <w:szCs w:val="22"/>
        </w:rPr>
        <w:t xml:space="preserve">26 process because </w:t>
      </w:r>
      <w:r w:rsidRPr="1DE38AB8" w:rsidR="1DE38AB8">
        <w:rPr>
          <w:rFonts w:ascii="Arial" w:hAnsi="Arial"/>
          <w:sz w:val="22"/>
          <w:szCs w:val="22"/>
        </w:rPr>
        <w:t>it's</w:t>
      </w:r>
      <w:r w:rsidRPr="1DE38AB8" w:rsidR="1DE38AB8">
        <w:rPr>
          <w:rFonts w:ascii="Arial" w:hAnsi="Arial"/>
          <w:sz w:val="22"/>
          <w:szCs w:val="22"/>
        </w:rPr>
        <w:t xml:space="preserve"> specifically pertinent to us, which I think highlights the importance of being able to begin our work and the necessity of doing that soon. </w:t>
      </w:r>
      <w:r w:rsidRPr="1DE38AB8" w:rsidR="1DE38AB8">
        <w:rPr>
          <w:rFonts w:ascii="Arial" w:hAnsi="Arial"/>
          <w:sz w:val="22"/>
          <w:szCs w:val="22"/>
        </w:rPr>
        <w:t>So</w:t>
      </w:r>
      <w:r w:rsidRPr="1DE38AB8" w:rsidR="1DE38AB8">
        <w:rPr>
          <w:rFonts w:ascii="Arial" w:hAnsi="Arial"/>
          <w:sz w:val="22"/>
          <w:szCs w:val="22"/>
        </w:rPr>
        <w:t xml:space="preserve"> I just want to go over again, what was formally approved. So that we can go over </w:t>
      </w:r>
      <w:r w:rsidRPr="1DE38AB8" w:rsidR="1DE38AB8">
        <w:rPr>
          <w:rFonts w:ascii="Arial" w:hAnsi="Arial"/>
          <w:sz w:val="22"/>
          <w:szCs w:val="22"/>
        </w:rPr>
        <w:t>kind</w:t>
      </w:r>
      <w:r w:rsidRPr="1DE38AB8" w:rsidR="1DE38AB8">
        <w:rPr>
          <w:rFonts w:ascii="Arial" w:hAnsi="Arial"/>
          <w:sz w:val="22"/>
          <w:szCs w:val="22"/>
        </w:rPr>
        <w:t xml:space="preserve"> of </w:t>
      </w:r>
      <w:r w:rsidRPr="1DE38AB8" w:rsidR="1DE38AB8">
        <w:rPr>
          <w:rFonts w:ascii="Arial" w:hAnsi="Arial"/>
          <w:sz w:val="22"/>
          <w:szCs w:val="22"/>
        </w:rPr>
        <w:t>the expectations</w:t>
      </w:r>
      <w:r w:rsidRPr="1DE38AB8" w:rsidR="1DE38AB8">
        <w:rPr>
          <w:rFonts w:ascii="Arial" w:hAnsi="Arial"/>
          <w:sz w:val="22"/>
          <w:szCs w:val="22"/>
        </w:rPr>
        <w:t xml:space="preserve"> that will be expected of you as we're producing these materials, and also your understanding of it as well.</w:t>
      </w:r>
    </w:p>
    <w:p xmlns:wp14="http://schemas.microsoft.com/office/word/2010/wordml" w:rsidP="1DE38AB8" w14:paraId="13CB595B" wp14:textId="4CD9244E">
      <w:pPr>
        <w:pStyle w:val="Normal"/>
        <w:spacing w:after="0"/>
      </w:pPr>
    </w:p>
    <w:p xmlns:wp14="http://schemas.microsoft.com/office/word/2010/wordml" w14:paraId="5B69BF99" wp14:textId="77777777">
      <w:pPr>
        <w:spacing w:after="0"/>
      </w:pPr>
      <w:r>
        <w:rPr>
          <w:rFonts w:ascii="Arial" w:hAnsi="Arial"/>
          <w:color w:val="5D7284"/>
          <w:sz w:val="22"/>
        </w:rPr>
        <w:t>49:17</w:t>
      </w:r>
    </w:p>
    <w:p xmlns:wp14="http://schemas.microsoft.com/office/word/2010/wordml" w:rsidP="1DE38AB8" w14:paraId="6B2F4A24" wp14:textId="00891BE8">
      <w:pPr>
        <w:pStyle w:val="Normal"/>
        <w:suppressLineNumbers w:val="0"/>
        <w:bidi w:val="0"/>
        <w:spacing w:before="0" w:beforeAutospacing="off" w:after="0" w:afterAutospacing="off" w:line="276" w:lineRule="auto"/>
        <w:ind w:left="0" w:right="0"/>
        <w:jc w:val="left"/>
      </w:pPr>
      <w:r w:rsidRPr="1DE38AB8" w:rsidR="1DE38AB8">
        <w:rPr>
          <w:rFonts w:ascii="Arial" w:hAnsi="Arial"/>
          <w:sz w:val="22"/>
          <w:szCs w:val="22"/>
        </w:rPr>
        <w:t xml:space="preserve">Okay, so now that we can get into the conceptual frame, this </w:t>
      </w:r>
      <w:r w:rsidRPr="1DE38AB8" w:rsidR="1DE38AB8">
        <w:rPr>
          <w:rFonts w:ascii="Arial" w:hAnsi="Arial"/>
          <w:sz w:val="22"/>
          <w:szCs w:val="22"/>
        </w:rPr>
        <w:t>isn't</w:t>
      </w:r>
      <w:r w:rsidRPr="1DE38AB8" w:rsidR="1DE38AB8">
        <w:rPr>
          <w:rFonts w:ascii="Arial" w:hAnsi="Arial"/>
          <w:sz w:val="22"/>
          <w:szCs w:val="22"/>
        </w:rPr>
        <w:t xml:space="preserve"> the </w:t>
      </w:r>
      <w:r w:rsidRPr="1DE38AB8" w:rsidR="1DE38AB8">
        <w:rPr>
          <w:rFonts w:ascii="Arial" w:hAnsi="Arial"/>
          <w:sz w:val="22"/>
          <w:szCs w:val="22"/>
        </w:rPr>
        <w:t>finalized</w:t>
      </w:r>
      <w:r w:rsidRPr="1DE38AB8" w:rsidR="1DE38AB8">
        <w:rPr>
          <w:rFonts w:ascii="Arial" w:hAnsi="Arial"/>
          <w:sz w:val="22"/>
          <w:szCs w:val="22"/>
        </w:rPr>
        <w:t xml:space="preserve"> one, I just </w:t>
      </w:r>
      <w:r w:rsidRPr="1DE38AB8" w:rsidR="1DE38AB8">
        <w:rPr>
          <w:rFonts w:ascii="Arial" w:hAnsi="Arial"/>
          <w:sz w:val="22"/>
          <w:szCs w:val="22"/>
        </w:rPr>
        <w:t>can't</w:t>
      </w:r>
      <w:r w:rsidRPr="1DE38AB8" w:rsidR="1DE38AB8">
        <w:rPr>
          <w:rFonts w:ascii="Arial" w:hAnsi="Arial"/>
          <w:sz w:val="22"/>
          <w:szCs w:val="22"/>
        </w:rPr>
        <w:t xml:space="preserve"> find it because I </w:t>
      </w:r>
      <w:r w:rsidRPr="1DE38AB8" w:rsidR="1DE38AB8">
        <w:rPr>
          <w:rFonts w:ascii="Arial" w:hAnsi="Arial"/>
          <w:sz w:val="22"/>
          <w:szCs w:val="22"/>
        </w:rPr>
        <w:t>don't</w:t>
      </w:r>
      <w:r w:rsidRPr="1DE38AB8" w:rsidR="1DE38AB8">
        <w:rPr>
          <w:rFonts w:ascii="Arial" w:hAnsi="Arial"/>
          <w:sz w:val="22"/>
          <w:szCs w:val="22"/>
        </w:rPr>
        <w:t xml:space="preserve"> have my laptop. </w:t>
      </w:r>
      <w:r w:rsidRPr="1DE38AB8" w:rsidR="1DE38AB8">
        <w:rPr>
          <w:rFonts w:ascii="Arial" w:hAnsi="Arial"/>
          <w:sz w:val="22"/>
          <w:szCs w:val="22"/>
        </w:rPr>
        <w:t>But I just want to make sure that we all have an understanding of the conceptual undertones here because that's the main point of all of this.</w:t>
      </w:r>
      <w:r w:rsidRPr="1DE38AB8" w:rsidR="1DE38AB8">
        <w:rPr>
          <w:rFonts w:ascii="Arial" w:hAnsi="Arial"/>
          <w:sz w:val="22"/>
          <w:szCs w:val="22"/>
        </w:rPr>
        <w:t xml:space="preserve"> </w:t>
      </w:r>
      <w:r w:rsidRPr="1DE38AB8" w:rsidR="1DE38AB8">
        <w:rPr>
          <w:rFonts w:ascii="Arial" w:hAnsi="Arial"/>
          <w:sz w:val="22"/>
          <w:szCs w:val="22"/>
        </w:rPr>
        <w:t>At the end of the day, this is a strategic approach that you know, is executed in the real world.</w:t>
      </w:r>
      <w:r w:rsidRPr="1DE38AB8" w:rsidR="1DE38AB8">
        <w:rPr>
          <w:rFonts w:ascii="Arial" w:hAnsi="Arial"/>
          <w:sz w:val="22"/>
          <w:szCs w:val="22"/>
        </w:rPr>
        <w:t xml:space="preserve"> And </w:t>
      </w:r>
      <w:r w:rsidRPr="1DE38AB8" w:rsidR="1DE38AB8">
        <w:rPr>
          <w:rFonts w:ascii="Arial" w:hAnsi="Arial"/>
          <w:sz w:val="22"/>
          <w:szCs w:val="22"/>
        </w:rPr>
        <w:t>I'm</w:t>
      </w:r>
      <w:r w:rsidRPr="1DE38AB8" w:rsidR="1DE38AB8">
        <w:rPr>
          <w:rFonts w:ascii="Arial" w:hAnsi="Arial"/>
          <w:sz w:val="22"/>
          <w:szCs w:val="22"/>
        </w:rPr>
        <w:t xml:space="preserve"> hoping you all can get and see </w:t>
      </w:r>
      <w:r w:rsidRPr="1DE38AB8" w:rsidR="1DE38AB8">
        <w:rPr>
          <w:rFonts w:ascii="Arial" w:hAnsi="Arial"/>
          <w:sz w:val="22"/>
          <w:szCs w:val="22"/>
        </w:rPr>
        <w:t>the how</w:t>
      </w:r>
      <w:r w:rsidRPr="1DE38AB8" w:rsidR="1DE38AB8">
        <w:rPr>
          <w:rFonts w:ascii="Arial" w:hAnsi="Arial"/>
          <w:sz w:val="22"/>
          <w:szCs w:val="22"/>
        </w:rPr>
        <w:t xml:space="preserve"> you can apply this into your future. And just the </w:t>
      </w:r>
      <w:r w:rsidRPr="1DE38AB8" w:rsidR="24EBE323">
        <w:rPr>
          <w:rFonts w:ascii="Arial" w:hAnsi="Arial"/>
          <w:sz w:val="22"/>
          <w:szCs w:val="22"/>
        </w:rPr>
        <w:t>co-curricular</w:t>
      </w:r>
      <w:r w:rsidRPr="1DE38AB8" w:rsidR="1DE38AB8">
        <w:rPr>
          <w:rFonts w:ascii="Arial" w:hAnsi="Arial"/>
          <w:sz w:val="22"/>
          <w:szCs w:val="22"/>
        </w:rPr>
        <w:t xml:space="preserve"> awesomeness of this for</w:t>
      </w:r>
      <w:r w:rsidRPr="1DE38AB8" w:rsidR="77F55B15">
        <w:rPr>
          <w:rFonts w:ascii="Arial" w:hAnsi="Arial"/>
          <w:sz w:val="22"/>
          <w:szCs w:val="22"/>
        </w:rPr>
        <w:t>,</w:t>
      </w:r>
      <w:r w:rsidRPr="1DE38AB8" w:rsidR="1DE38AB8">
        <w:rPr>
          <w:rFonts w:ascii="Arial" w:hAnsi="Arial"/>
          <w:sz w:val="22"/>
          <w:szCs w:val="22"/>
        </w:rPr>
        <w:t xml:space="preserve"> I like that </w:t>
      </w:r>
      <w:r w:rsidRPr="1DE38AB8" w:rsidR="4EB6BC42">
        <w:rPr>
          <w:rFonts w:ascii="Arial" w:hAnsi="Arial"/>
          <w:sz w:val="22"/>
          <w:szCs w:val="22"/>
        </w:rPr>
        <w:t>term</w:t>
      </w:r>
      <w:r w:rsidRPr="1DE38AB8" w:rsidR="1DE38AB8">
        <w:rPr>
          <w:rFonts w:ascii="Arial" w:hAnsi="Arial"/>
          <w:sz w:val="22"/>
          <w:szCs w:val="22"/>
        </w:rPr>
        <w:t xml:space="preserve">. But to begin the concept as it stands in its foundation is the student needs based budget model and I know we all discussed </w:t>
      </w:r>
      <w:r w:rsidRPr="1DE38AB8" w:rsidR="1E6DBD66">
        <w:rPr>
          <w:rFonts w:ascii="Arial" w:hAnsi="Arial"/>
          <w:sz w:val="22"/>
          <w:szCs w:val="22"/>
        </w:rPr>
        <w:t xml:space="preserve">that in </w:t>
      </w:r>
      <w:r w:rsidRPr="1DE38AB8" w:rsidR="1DE38AB8">
        <w:rPr>
          <w:rFonts w:ascii="Arial" w:hAnsi="Arial"/>
          <w:sz w:val="22"/>
          <w:szCs w:val="22"/>
        </w:rPr>
        <w:t xml:space="preserve">the past, but what this means now is that this gives you the reasoning and ability to actually be critical when it comes to these proposals, it can be very hard and difficult to critique a unit lead or someone who, you know, invest a lot of time into work. But a lot of what our responsibilities are to really be able to </w:t>
      </w:r>
      <w:r w:rsidRPr="1DE38AB8" w:rsidR="1DE38AB8">
        <w:rPr>
          <w:rFonts w:ascii="Arial" w:hAnsi="Arial"/>
          <w:sz w:val="22"/>
          <w:szCs w:val="22"/>
        </w:rPr>
        <w:t>determine</w:t>
      </w:r>
      <w:r w:rsidRPr="1DE38AB8" w:rsidR="1DE38AB8">
        <w:rPr>
          <w:rFonts w:ascii="Arial" w:hAnsi="Arial"/>
          <w:sz w:val="22"/>
          <w:szCs w:val="22"/>
        </w:rPr>
        <w:t xml:space="preserve"> where this money would be most appropriately suited for student life. And students in general, this model allows you to do that, because it requires not only just the qualitative aspects of things, but really the quantitative aspects as well heavily with statistics, research evidence, just general research</w:t>
      </w:r>
      <w:r w:rsidRPr="1DE38AB8" w:rsidR="156880BE">
        <w:rPr>
          <w:rFonts w:ascii="Arial" w:hAnsi="Arial"/>
          <w:sz w:val="22"/>
          <w:szCs w:val="22"/>
        </w:rPr>
        <w:t xml:space="preserve"> that </w:t>
      </w:r>
      <w:r w:rsidRPr="1DE38AB8" w:rsidR="1DE38AB8">
        <w:rPr>
          <w:rFonts w:ascii="Arial" w:hAnsi="Arial"/>
          <w:sz w:val="22"/>
          <w:szCs w:val="22"/>
        </w:rPr>
        <w:t>doesn't</w:t>
      </w:r>
      <w:r w:rsidRPr="1DE38AB8" w:rsidR="1DE38AB8">
        <w:rPr>
          <w:rFonts w:ascii="Arial" w:hAnsi="Arial"/>
          <w:sz w:val="22"/>
          <w:szCs w:val="22"/>
        </w:rPr>
        <w:t xml:space="preserve"> even have to be necessarily numerical. This is how we are going to be able to make these tough decisions that </w:t>
      </w:r>
      <w:r w:rsidRPr="1DE38AB8" w:rsidR="1DE38AB8">
        <w:rPr>
          <w:rFonts w:ascii="Arial" w:hAnsi="Arial"/>
          <w:sz w:val="22"/>
          <w:szCs w:val="22"/>
        </w:rPr>
        <w:t>we're</w:t>
      </w:r>
      <w:r w:rsidRPr="1DE38AB8" w:rsidR="1DE38AB8">
        <w:rPr>
          <w:rFonts w:ascii="Arial" w:hAnsi="Arial"/>
          <w:sz w:val="22"/>
          <w:szCs w:val="22"/>
        </w:rPr>
        <w:t xml:space="preserve"> going to have to make this upcoming year, for fiscal year 26. And this is a gift because it gives you a framework in which to make those decisions. So understanding strategic means our institutional strengths, these are all important factors that will allow us to determine how we can strategically plan for the future, because you're not just thinking about the immediate in the now you're thinking about how this impact that you made within your decisions will reach students decades from now, and obviously even more with the building projects that we will begin to learn about. </w:t>
      </w:r>
      <w:r w:rsidRPr="1DE38AB8" w:rsidR="1DE38AB8">
        <w:rPr>
          <w:rFonts w:ascii="Arial" w:hAnsi="Arial"/>
          <w:sz w:val="22"/>
          <w:szCs w:val="22"/>
        </w:rPr>
        <w:t>So again, these are the</w:t>
      </w:r>
      <w:r w:rsidRPr="1DE38AB8" w:rsidR="369A4047">
        <w:rPr>
          <w:rFonts w:ascii="Arial" w:hAnsi="Arial"/>
          <w:sz w:val="22"/>
          <w:szCs w:val="22"/>
        </w:rPr>
        <w:t>,</w:t>
      </w:r>
      <w:r w:rsidRPr="1DE38AB8" w:rsidR="1DE38AB8">
        <w:rPr>
          <w:rFonts w:ascii="Arial" w:hAnsi="Arial"/>
          <w:sz w:val="22"/>
          <w:szCs w:val="22"/>
        </w:rPr>
        <w:t xml:space="preserve"> this is the mission of the budget model.</w:t>
      </w:r>
      <w:r w:rsidRPr="1DE38AB8" w:rsidR="1DE38AB8">
        <w:rPr>
          <w:rFonts w:ascii="Arial" w:hAnsi="Arial"/>
          <w:sz w:val="22"/>
          <w:szCs w:val="22"/>
        </w:rPr>
        <w:t xml:space="preserve"> This is the alignment with our vision. Again, the values of our budget model are going to be flexible throughout the years </w:t>
      </w:r>
      <w:r w:rsidRPr="1DE38AB8" w:rsidR="540D65EF">
        <w:rPr>
          <w:rFonts w:ascii="Arial" w:hAnsi="Arial"/>
          <w:sz w:val="22"/>
          <w:szCs w:val="22"/>
        </w:rPr>
        <w:t>the UP</w:t>
      </w:r>
      <w:r w:rsidRPr="1DE38AB8" w:rsidR="1DE38AB8">
        <w:rPr>
          <w:rFonts w:ascii="Arial" w:hAnsi="Arial"/>
          <w:sz w:val="22"/>
          <w:szCs w:val="22"/>
        </w:rPr>
        <w:t xml:space="preserve">FB </w:t>
      </w:r>
      <w:r w:rsidRPr="1DE38AB8" w:rsidR="1AE2FED6">
        <w:rPr>
          <w:rFonts w:ascii="Arial" w:hAnsi="Arial"/>
          <w:sz w:val="22"/>
          <w:szCs w:val="22"/>
        </w:rPr>
        <w:t xml:space="preserve">can </w:t>
      </w:r>
      <w:r w:rsidRPr="1DE38AB8" w:rsidR="1DE38AB8">
        <w:rPr>
          <w:rFonts w:ascii="Arial" w:hAnsi="Arial"/>
          <w:sz w:val="22"/>
          <w:szCs w:val="22"/>
        </w:rPr>
        <w:t>modif</w:t>
      </w:r>
      <w:r w:rsidRPr="1DE38AB8" w:rsidR="6B0BD76D">
        <w:rPr>
          <w:rFonts w:ascii="Arial" w:hAnsi="Arial"/>
          <w:sz w:val="22"/>
          <w:szCs w:val="22"/>
        </w:rPr>
        <w:t>y</w:t>
      </w:r>
      <w:r w:rsidRPr="1DE38AB8" w:rsidR="6B0BD76D">
        <w:rPr>
          <w:rFonts w:ascii="Arial" w:hAnsi="Arial"/>
          <w:sz w:val="22"/>
          <w:szCs w:val="22"/>
        </w:rPr>
        <w:t xml:space="preserve"> the</w:t>
      </w:r>
      <w:r w:rsidRPr="1DE38AB8" w:rsidR="1DE38AB8">
        <w:rPr>
          <w:rFonts w:ascii="Arial" w:hAnsi="Arial"/>
          <w:sz w:val="22"/>
          <w:szCs w:val="22"/>
        </w:rPr>
        <w:t xml:space="preserve"> budget level in the future, </w:t>
      </w:r>
      <w:r w:rsidRPr="1DE38AB8" w:rsidR="1DE38AB8">
        <w:rPr>
          <w:rFonts w:ascii="Arial" w:hAnsi="Arial"/>
          <w:sz w:val="22"/>
          <w:szCs w:val="22"/>
        </w:rPr>
        <w:t>as long as</w:t>
      </w:r>
      <w:r w:rsidRPr="1DE38AB8" w:rsidR="1DE38AB8">
        <w:rPr>
          <w:rFonts w:ascii="Arial" w:hAnsi="Arial"/>
          <w:sz w:val="22"/>
          <w:szCs w:val="22"/>
        </w:rPr>
        <w:t xml:space="preserve"> there really is a budget model for them to use, because there needs to be some sort of structure or framework to </w:t>
      </w:r>
      <w:r w:rsidRPr="1DE38AB8" w:rsidR="1DE38AB8">
        <w:rPr>
          <w:rFonts w:ascii="Arial" w:hAnsi="Arial"/>
          <w:sz w:val="22"/>
          <w:szCs w:val="22"/>
        </w:rPr>
        <w:t>actually make</w:t>
      </w:r>
      <w:r w:rsidRPr="1DE38AB8" w:rsidR="1DE38AB8">
        <w:rPr>
          <w:rFonts w:ascii="Arial" w:hAnsi="Arial"/>
          <w:sz w:val="22"/>
          <w:szCs w:val="22"/>
        </w:rPr>
        <w:t xml:space="preserve"> these decisions to help the students on this board. If </w:t>
      </w:r>
      <w:r w:rsidRPr="1DE38AB8" w:rsidR="1DE38AB8">
        <w:rPr>
          <w:rFonts w:ascii="Arial" w:hAnsi="Arial"/>
          <w:sz w:val="22"/>
          <w:szCs w:val="22"/>
        </w:rPr>
        <w:t>there's</w:t>
      </w:r>
      <w:r w:rsidRPr="1DE38AB8" w:rsidR="1DE38AB8">
        <w:rPr>
          <w:rFonts w:ascii="Arial" w:hAnsi="Arial"/>
          <w:sz w:val="22"/>
          <w:szCs w:val="22"/>
        </w:rPr>
        <w:t xml:space="preserve"> anything that you gather today, related to the budget model, it will be the next of what I review. But as we move forward, remember what the goals are that we agreed </w:t>
      </w:r>
      <w:r w:rsidRPr="1DE38AB8" w:rsidR="1DE38AB8">
        <w:rPr>
          <w:rFonts w:ascii="Arial" w:hAnsi="Arial"/>
          <w:sz w:val="22"/>
          <w:szCs w:val="22"/>
        </w:rPr>
        <w:t>to</w:t>
      </w:r>
      <w:r w:rsidRPr="1DE38AB8" w:rsidR="1DE38AB8">
        <w:rPr>
          <w:rFonts w:ascii="Arial" w:hAnsi="Arial"/>
          <w:sz w:val="22"/>
          <w:szCs w:val="22"/>
        </w:rPr>
        <w:t xml:space="preserve"> especially moving forward with our decisions</w:t>
      </w:r>
      <w:r w:rsidRPr="1DE38AB8" w:rsidR="4E2B01AD">
        <w:rPr>
          <w:rFonts w:ascii="Arial" w:hAnsi="Arial"/>
          <w:sz w:val="22"/>
          <w:szCs w:val="22"/>
        </w:rPr>
        <w:t>–</w:t>
      </w:r>
      <w:r w:rsidRPr="1DE38AB8" w:rsidR="1DE38AB8">
        <w:rPr>
          <w:rFonts w:ascii="Arial" w:hAnsi="Arial"/>
          <w:sz w:val="22"/>
          <w:szCs w:val="22"/>
        </w:rPr>
        <w:t>secur</w:t>
      </w:r>
      <w:r w:rsidRPr="1DE38AB8" w:rsidR="7049441B">
        <w:rPr>
          <w:rFonts w:ascii="Arial" w:hAnsi="Arial"/>
          <w:sz w:val="22"/>
          <w:szCs w:val="22"/>
        </w:rPr>
        <w:t>ing</w:t>
      </w:r>
      <w:r w:rsidRPr="1DE38AB8" w:rsidR="1DE38AB8">
        <w:rPr>
          <w:rFonts w:ascii="Arial" w:hAnsi="Arial"/>
          <w:sz w:val="22"/>
          <w:szCs w:val="22"/>
        </w:rPr>
        <w:t xml:space="preserve"> and basic needs for all students. </w:t>
      </w:r>
      <w:r w:rsidRPr="1DE38AB8" w:rsidR="1DE38AB8">
        <w:rPr>
          <w:rFonts w:ascii="Arial" w:hAnsi="Arial"/>
          <w:sz w:val="22"/>
          <w:szCs w:val="22"/>
        </w:rPr>
        <w:t>So</w:t>
      </w:r>
      <w:r w:rsidRPr="1DE38AB8" w:rsidR="1DE38AB8">
        <w:rPr>
          <w:rFonts w:ascii="Arial" w:hAnsi="Arial"/>
          <w:sz w:val="22"/>
          <w:szCs w:val="22"/>
        </w:rPr>
        <w:t xml:space="preserve"> with that mentality, I really appreciate the </w:t>
      </w:r>
      <w:r w:rsidRPr="1DE38AB8" w:rsidR="1DE38AB8">
        <w:rPr>
          <w:rFonts w:ascii="Arial" w:hAnsi="Arial"/>
          <w:sz w:val="22"/>
          <w:szCs w:val="22"/>
        </w:rPr>
        <w:t xml:space="preserve">board </w:t>
      </w:r>
      <w:r w:rsidRPr="1DE38AB8" w:rsidR="42C73700">
        <w:rPr>
          <w:rFonts w:ascii="Arial" w:hAnsi="Arial"/>
          <w:sz w:val="22"/>
          <w:szCs w:val="22"/>
        </w:rPr>
        <w:t>f</w:t>
      </w:r>
      <w:r w:rsidRPr="1DE38AB8" w:rsidR="1DE38AB8">
        <w:rPr>
          <w:rFonts w:ascii="Arial" w:hAnsi="Arial"/>
          <w:sz w:val="22"/>
          <w:szCs w:val="22"/>
        </w:rPr>
        <w:t>or</w:t>
      </w:r>
      <w:r w:rsidRPr="1DE38AB8" w:rsidR="1DE38AB8">
        <w:rPr>
          <w:rFonts w:ascii="Arial" w:hAnsi="Arial"/>
          <w:sz w:val="22"/>
          <w:szCs w:val="22"/>
        </w:rPr>
        <w:t xml:space="preserve"> adopting this </w:t>
      </w:r>
      <w:r w:rsidRPr="1DE38AB8" w:rsidR="1DE38AB8">
        <w:rPr>
          <w:rFonts w:ascii="Arial" w:hAnsi="Arial"/>
          <w:sz w:val="22"/>
          <w:szCs w:val="22"/>
        </w:rPr>
        <w:t>perception</w:t>
      </w:r>
      <w:r w:rsidRPr="1DE38AB8" w:rsidR="1DE38AB8">
        <w:rPr>
          <w:rFonts w:ascii="Arial" w:hAnsi="Arial"/>
          <w:sz w:val="22"/>
          <w:szCs w:val="22"/>
        </w:rPr>
        <w:t xml:space="preserve"> because a student </w:t>
      </w:r>
      <w:r w:rsidRPr="1DE38AB8" w:rsidR="1DE38AB8">
        <w:rPr>
          <w:rFonts w:ascii="Arial" w:hAnsi="Arial"/>
          <w:sz w:val="22"/>
          <w:szCs w:val="22"/>
        </w:rPr>
        <w:t>can</w:t>
      </w:r>
      <w:r w:rsidRPr="1DE38AB8" w:rsidR="1645D0D6">
        <w:rPr>
          <w:rFonts w:ascii="Arial" w:hAnsi="Arial"/>
          <w:sz w:val="22"/>
          <w:szCs w:val="22"/>
        </w:rPr>
        <w:t>’t</w:t>
      </w:r>
      <w:r w:rsidRPr="1DE38AB8" w:rsidR="1DE38AB8">
        <w:rPr>
          <w:rFonts w:ascii="Arial" w:hAnsi="Arial"/>
          <w:sz w:val="22"/>
          <w:szCs w:val="22"/>
        </w:rPr>
        <w:t xml:space="preserve"> fulfill </w:t>
      </w:r>
      <w:r w:rsidRPr="1DE38AB8" w:rsidR="2CA723C1">
        <w:rPr>
          <w:rFonts w:ascii="Arial" w:hAnsi="Arial"/>
          <w:sz w:val="22"/>
          <w:szCs w:val="22"/>
        </w:rPr>
        <w:t xml:space="preserve">or </w:t>
      </w:r>
      <w:r w:rsidRPr="1DE38AB8" w:rsidR="1DE38AB8">
        <w:rPr>
          <w:rFonts w:ascii="Arial" w:hAnsi="Arial"/>
          <w:sz w:val="22"/>
          <w:szCs w:val="22"/>
        </w:rPr>
        <w:t>utilize</w:t>
      </w:r>
      <w:r w:rsidRPr="1DE38AB8" w:rsidR="1DE38AB8">
        <w:rPr>
          <w:rFonts w:ascii="Arial" w:hAnsi="Arial"/>
          <w:sz w:val="22"/>
          <w:szCs w:val="22"/>
        </w:rPr>
        <w:t xml:space="preserve"> services like the </w:t>
      </w:r>
      <w:r w:rsidRPr="1DE38AB8" w:rsidR="7759C1B3">
        <w:rPr>
          <w:rFonts w:ascii="Arial" w:hAnsi="Arial"/>
          <w:sz w:val="22"/>
          <w:szCs w:val="22"/>
        </w:rPr>
        <w:t>G</w:t>
      </w:r>
      <w:r w:rsidRPr="1DE38AB8" w:rsidR="1DE38AB8">
        <w:rPr>
          <w:rFonts w:ascii="Arial" w:hAnsi="Arial"/>
          <w:sz w:val="22"/>
          <w:szCs w:val="22"/>
        </w:rPr>
        <w:t xml:space="preserve">ender </w:t>
      </w:r>
      <w:r w:rsidRPr="1DE38AB8" w:rsidR="0443E5D1">
        <w:rPr>
          <w:rFonts w:ascii="Arial" w:hAnsi="Arial"/>
          <w:sz w:val="22"/>
          <w:szCs w:val="22"/>
        </w:rPr>
        <w:t>E</w:t>
      </w:r>
      <w:r w:rsidRPr="1DE38AB8" w:rsidR="1DE38AB8">
        <w:rPr>
          <w:rFonts w:ascii="Arial" w:hAnsi="Arial"/>
          <w:sz w:val="22"/>
          <w:szCs w:val="22"/>
        </w:rPr>
        <w:t xml:space="preserve">quity </w:t>
      </w:r>
      <w:r w:rsidRPr="1DE38AB8" w:rsidR="432B1E4B">
        <w:rPr>
          <w:rFonts w:ascii="Arial" w:hAnsi="Arial"/>
          <w:sz w:val="22"/>
          <w:szCs w:val="22"/>
        </w:rPr>
        <w:t>C</w:t>
      </w:r>
      <w:r w:rsidRPr="1DE38AB8" w:rsidR="1DE38AB8">
        <w:rPr>
          <w:rFonts w:ascii="Arial" w:hAnsi="Arial"/>
          <w:sz w:val="22"/>
          <w:szCs w:val="22"/>
        </w:rPr>
        <w:t xml:space="preserve">enter, </w:t>
      </w:r>
      <w:r w:rsidRPr="1DE38AB8" w:rsidR="3EFEB551">
        <w:rPr>
          <w:rFonts w:ascii="Arial" w:hAnsi="Arial"/>
          <w:sz w:val="22"/>
          <w:szCs w:val="22"/>
        </w:rPr>
        <w:t>CCSG,</w:t>
      </w:r>
      <w:r w:rsidRPr="1DE38AB8" w:rsidR="3EFEB551">
        <w:rPr>
          <w:rFonts w:ascii="Arial" w:hAnsi="Arial"/>
          <w:sz w:val="22"/>
          <w:szCs w:val="22"/>
        </w:rPr>
        <w:t xml:space="preserve"> </w:t>
      </w:r>
      <w:r w:rsidRPr="1DE38AB8" w:rsidR="3EFEB551">
        <w:rPr>
          <w:rFonts w:ascii="Arial" w:hAnsi="Arial"/>
          <w:sz w:val="22"/>
          <w:szCs w:val="22"/>
        </w:rPr>
        <w:t>PRC</w:t>
      </w:r>
      <w:r w:rsidRPr="1DE38AB8" w:rsidR="3EFEB551">
        <w:rPr>
          <w:rFonts w:ascii="Arial" w:hAnsi="Arial"/>
          <w:sz w:val="22"/>
          <w:szCs w:val="22"/>
        </w:rPr>
        <w:t>C</w:t>
      </w:r>
      <w:r w:rsidRPr="1DE38AB8" w:rsidR="1DE38AB8">
        <w:rPr>
          <w:rFonts w:ascii="Arial" w:hAnsi="Arial"/>
          <w:sz w:val="22"/>
          <w:szCs w:val="22"/>
        </w:rPr>
        <w:t>, if they</w:t>
      </w:r>
      <w:r w:rsidRPr="1DE38AB8" w:rsidR="1DE38AB8">
        <w:rPr>
          <w:rFonts w:ascii="Arial" w:hAnsi="Arial"/>
          <w:sz w:val="22"/>
          <w:szCs w:val="22"/>
        </w:rPr>
        <w:t xml:space="preserve"> </w:t>
      </w:r>
      <w:r w:rsidRPr="1DE38AB8" w:rsidR="1DE38AB8">
        <w:rPr>
          <w:rFonts w:ascii="Arial" w:hAnsi="Arial"/>
          <w:sz w:val="22"/>
          <w:szCs w:val="22"/>
        </w:rPr>
        <w:t>can'</w:t>
      </w:r>
      <w:r w:rsidRPr="1DE38AB8" w:rsidR="1DE38AB8">
        <w:rPr>
          <w:rFonts w:ascii="Arial" w:hAnsi="Arial"/>
          <w:sz w:val="22"/>
          <w:szCs w:val="22"/>
        </w:rPr>
        <w:t>t</w:t>
      </w:r>
      <w:r w:rsidRPr="1DE38AB8" w:rsidR="1DE38AB8">
        <w:rPr>
          <w:rFonts w:ascii="Arial" w:hAnsi="Arial"/>
          <w:sz w:val="22"/>
          <w:szCs w:val="22"/>
        </w:rPr>
        <w:t xml:space="preserve"> afford their rent, or</w:t>
      </w:r>
      <w:r w:rsidRPr="1DE38AB8" w:rsidR="1DE38AB8">
        <w:rPr>
          <w:rFonts w:ascii="Arial" w:hAnsi="Arial"/>
          <w:sz w:val="22"/>
          <w:szCs w:val="22"/>
        </w:rPr>
        <w:t xml:space="preserve"> </w:t>
      </w:r>
      <w:r w:rsidRPr="1DE38AB8" w:rsidR="1DE38AB8">
        <w:rPr>
          <w:rFonts w:ascii="Arial" w:hAnsi="Arial"/>
          <w:sz w:val="22"/>
          <w:szCs w:val="22"/>
        </w:rPr>
        <w:t>can'</w:t>
      </w:r>
      <w:r w:rsidRPr="1DE38AB8" w:rsidR="1DE38AB8">
        <w:rPr>
          <w:rFonts w:ascii="Arial" w:hAnsi="Arial"/>
          <w:sz w:val="22"/>
          <w:szCs w:val="22"/>
        </w:rPr>
        <w:t>t</w:t>
      </w:r>
      <w:r w:rsidRPr="1DE38AB8" w:rsidR="1DE38AB8">
        <w:rPr>
          <w:rFonts w:ascii="Arial" w:hAnsi="Arial"/>
          <w:sz w:val="22"/>
          <w:szCs w:val="22"/>
        </w:rPr>
        <w:t xml:space="preserve"> afford to food.</w:t>
      </w:r>
      <w:r w:rsidRPr="1DE38AB8" w:rsidR="1DE38AB8">
        <w:rPr>
          <w:rFonts w:ascii="Arial" w:hAnsi="Arial"/>
          <w:sz w:val="22"/>
          <w:szCs w:val="22"/>
        </w:rPr>
        <w:t xml:space="preserve"> </w:t>
      </w:r>
      <w:r w:rsidRPr="1DE38AB8" w:rsidR="1DE38AB8">
        <w:rPr>
          <w:rFonts w:ascii="Arial" w:hAnsi="Arial"/>
          <w:sz w:val="22"/>
          <w:szCs w:val="22"/>
        </w:rPr>
        <w:t>S</w:t>
      </w:r>
      <w:r w:rsidRPr="1DE38AB8" w:rsidR="1DE38AB8">
        <w:rPr>
          <w:rFonts w:ascii="Arial" w:hAnsi="Arial"/>
          <w:sz w:val="22"/>
          <w:szCs w:val="22"/>
        </w:rPr>
        <w:t>o</w:t>
      </w:r>
      <w:r w:rsidRPr="1DE38AB8" w:rsidR="1DE38AB8">
        <w:rPr>
          <w:rFonts w:ascii="Arial" w:hAnsi="Arial"/>
          <w:sz w:val="22"/>
          <w:szCs w:val="22"/>
        </w:rPr>
        <w:t xml:space="preserve"> this really boils down to</w:t>
      </w:r>
      <w:r w:rsidRPr="1DE38AB8" w:rsidR="1DE38AB8">
        <w:rPr>
          <w:rFonts w:ascii="Arial" w:hAnsi="Arial"/>
          <w:sz w:val="22"/>
          <w:szCs w:val="22"/>
        </w:rPr>
        <w:t xml:space="preserve"> </w:t>
      </w:r>
      <w:r w:rsidRPr="1DE38AB8" w:rsidR="1DE38AB8">
        <w:rPr>
          <w:rFonts w:ascii="Arial" w:hAnsi="Arial"/>
          <w:sz w:val="22"/>
          <w:szCs w:val="22"/>
        </w:rPr>
        <w:t>u</w:t>
      </w:r>
      <w:r w:rsidRPr="1DE38AB8" w:rsidR="1DE38AB8">
        <w:rPr>
          <w:rFonts w:ascii="Arial" w:hAnsi="Arial"/>
          <w:sz w:val="22"/>
          <w:szCs w:val="22"/>
        </w:rPr>
        <w:t>s</w:t>
      </w:r>
      <w:r w:rsidRPr="1DE38AB8" w:rsidR="1DE38AB8">
        <w:rPr>
          <w:rFonts w:ascii="Arial" w:hAnsi="Arial"/>
          <w:sz w:val="22"/>
          <w:szCs w:val="22"/>
        </w:rPr>
        <w:t xml:space="preserve"> even providing that door for students to enter to actually engage and enjoy what there's going to initiate the offers.</w:t>
      </w:r>
      <w:r w:rsidRPr="1DE38AB8" w:rsidR="1DE38AB8">
        <w:rPr>
          <w:rFonts w:ascii="Arial" w:hAnsi="Arial"/>
          <w:sz w:val="22"/>
          <w:szCs w:val="22"/>
        </w:rPr>
        <w:t xml:space="preserve"> </w:t>
      </w:r>
      <w:r w:rsidRPr="1DE38AB8" w:rsidR="1DE38AB8">
        <w:rPr>
          <w:rFonts w:ascii="Arial" w:hAnsi="Arial"/>
          <w:sz w:val="22"/>
          <w:szCs w:val="22"/>
        </w:rPr>
        <w:t>S</w:t>
      </w:r>
      <w:r w:rsidRPr="1DE38AB8" w:rsidR="1DE38AB8">
        <w:rPr>
          <w:rFonts w:ascii="Arial" w:hAnsi="Arial"/>
          <w:sz w:val="22"/>
          <w:szCs w:val="22"/>
        </w:rPr>
        <w:t>o</w:t>
      </w:r>
      <w:r w:rsidRPr="1DE38AB8" w:rsidR="1DE38AB8">
        <w:rPr>
          <w:rFonts w:ascii="Arial" w:hAnsi="Arial"/>
          <w:sz w:val="22"/>
          <w:szCs w:val="22"/>
        </w:rPr>
        <w:t xml:space="preserve"> </w:t>
      </w:r>
      <w:r w:rsidRPr="1DE38AB8" w:rsidR="1DE38AB8">
        <w:rPr>
          <w:rFonts w:ascii="Arial" w:hAnsi="Arial"/>
          <w:sz w:val="22"/>
          <w:szCs w:val="22"/>
        </w:rPr>
        <w:t>I think that thi</w:t>
      </w:r>
      <w:r w:rsidRPr="1DE38AB8" w:rsidR="1DE38AB8">
        <w:rPr>
          <w:rFonts w:ascii="Arial" w:hAnsi="Arial"/>
          <w:sz w:val="22"/>
          <w:szCs w:val="22"/>
        </w:rPr>
        <w:t>s</w:t>
      </w:r>
      <w:r w:rsidRPr="1DE38AB8" w:rsidR="1DE38AB8">
        <w:rPr>
          <w:rFonts w:ascii="Arial" w:hAnsi="Arial"/>
          <w:sz w:val="22"/>
          <w:szCs w:val="22"/>
        </w:rPr>
        <w:t xml:space="preserve"> is very philosophically sound.</w:t>
      </w:r>
      <w:r w:rsidRPr="1DE38AB8" w:rsidR="1DE38AB8">
        <w:rPr>
          <w:rFonts w:ascii="Arial" w:hAnsi="Arial"/>
          <w:sz w:val="22"/>
          <w:szCs w:val="22"/>
        </w:rPr>
        <w:t xml:space="preserve"> </w:t>
      </w:r>
      <w:r w:rsidRPr="1DE38AB8" w:rsidR="1DE38AB8">
        <w:rPr>
          <w:rFonts w:ascii="Arial" w:hAnsi="Arial"/>
          <w:sz w:val="22"/>
          <w:szCs w:val="22"/>
        </w:rPr>
        <w:t>And I appreciate all of your contributions in that regard</w:t>
      </w:r>
      <w:r w:rsidRPr="1DE38AB8" w:rsidR="1DE38AB8">
        <w:rPr>
          <w:rFonts w:ascii="Arial" w:hAnsi="Arial"/>
          <w:sz w:val="22"/>
          <w:szCs w:val="22"/>
        </w:rPr>
        <w:t>.</w:t>
      </w:r>
      <w:r w:rsidRPr="1DE38AB8" w:rsidR="1DE38AB8">
        <w:rPr>
          <w:rFonts w:ascii="Arial" w:hAnsi="Arial"/>
          <w:sz w:val="22"/>
          <w:szCs w:val="22"/>
        </w:rPr>
        <w:t xml:space="preserve"> </w:t>
      </w:r>
    </w:p>
    <w:p xmlns:wp14="http://schemas.microsoft.com/office/word/2010/wordml" w:rsidP="1DE38AB8" w14:paraId="55B55BB9" wp14:textId="2B9A45B0">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1DE38AB8" w14:paraId="55226D2C" wp14:textId="3C471FAB">
      <w:pPr>
        <w:pStyle w:val="Normal"/>
        <w:suppressLineNumbers w:val="0"/>
        <w:bidi w:val="0"/>
        <w:spacing w:before="0" w:beforeAutospacing="off" w:after="0" w:afterAutospacing="off" w:line="276" w:lineRule="auto"/>
        <w:ind w:left="0" w:right="0"/>
        <w:jc w:val="left"/>
        <w:rPr>
          <w:rFonts w:ascii="Arial" w:hAnsi="Arial"/>
          <w:sz w:val="22"/>
          <w:szCs w:val="22"/>
        </w:rPr>
      </w:pPr>
      <w:r w:rsidRPr="1DE38AB8" w:rsidR="1DE38AB8">
        <w:rPr>
          <w:rFonts w:ascii="Arial" w:hAnsi="Arial"/>
          <w:sz w:val="22"/>
          <w:szCs w:val="22"/>
        </w:rPr>
        <w:t xml:space="preserve">Second, obviously, ensuring a sustainable future. Environmental </w:t>
      </w:r>
      <w:r w:rsidRPr="1DE38AB8" w:rsidR="460F6992">
        <w:rPr>
          <w:rFonts w:ascii="Arial" w:hAnsi="Arial"/>
          <w:sz w:val="22"/>
          <w:szCs w:val="22"/>
        </w:rPr>
        <w:t>s</w:t>
      </w:r>
      <w:r w:rsidRPr="1DE38AB8" w:rsidR="1DE38AB8">
        <w:rPr>
          <w:rFonts w:ascii="Arial" w:hAnsi="Arial"/>
          <w:sz w:val="22"/>
          <w:szCs w:val="22"/>
        </w:rPr>
        <w:t xml:space="preserve">ustainability, of course, is what we are getting at with this. </w:t>
      </w:r>
      <w:r w:rsidRPr="1DE38AB8" w:rsidR="1DE38AB8">
        <w:rPr>
          <w:rFonts w:ascii="Arial" w:hAnsi="Arial"/>
          <w:sz w:val="22"/>
          <w:szCs w:val="22"/>
        </w:rPr>
        <w:t>So</w:t>
      </w:r>
      <w:r w:rsidRPr="1DE38AB8" w:rsidR="1DE38AB8">
        <w:rPr>
          <w:rFonts w:ascii="Arial" w:hAnsi="Arial"/>
          <w:sz w:val="22"/>
          <w:szCs w:val="22"/>
        </w:rPr>
        <w:t xml:space="preserve"> when </w:t>
      </w:r>
      <w:r w:rsidRPr="1DE38AB8" w:rsidR="1DE38AB8">
        <w:rPr>
          <w:rFonts w:ascii="Arial" w:hAnsi="Arial"/>
          <w:sz w:val="22"/>
          <w:szCs w:val="22"/>
        </w:rPr>
        <w:t>you're</w:t>
      </w:r>
      <w:r w:rsidRPr="1DE38AB8" w:rsidR="1DE38AB8">
        <w:rPr>
          <w:rFonts w:ascii="Arial" w:hAnsi="Arial"/>
          <w:sz w:val="22"/>
          <w:szCs w:val="22"/>
        </w:rPr>
        <w:t xml:space="preserve"> considering these projects, we already have a tradition and legacy at this point of us receiving environmental sustainability related projects. However, what I will say, now that this is an official</w:t>
      </w:r>
      <w:r w:rsidRPr="1DE38AB8" w:rsidR="1DE38AB8">
        <w:rPr>
          <w:rFonts w:ascii="Arial" w:hAnsi="Arial"/>
          <w:sz w:val="22"/>
          <w:szCs w:val="22"/>
        </w:rPr>
        <w:t xml:space="preserve"> goal, and </w:t>
      </w:r>
      <w:r w:rsidRPr="1DE38AB8" w:rsidR="1DE38AB8">
        <w:rPr>
          <w:rFonts w:ascii="Arial" w:hAnsi="Arial"/>
          <w:sz w:val="22"/>
          <w:szCs w:val="22"/>
        </w:rPr>
        <w:t>it's</w:t>
      </w:r>
      <w:r w:rsidRPr="1DE38AB8" w:rsidR="1DE38AB8">
        <w:rPr>
          <w:rFonts w:ascii="Arial" w:hAnsi="Arial"/>
          <w:sz w:val="22"/>
          <w:szCs w:val="22"/>
        </w:rPr>
        <w:t xml:space="preserve"> also part of our values, is that we </w:t>
      </w:r>
      <w:r w:rsidRPr="1DE38AB8" w:rsidR="1DE38AB8">
        <w:rPr>
          <w:rFonts w:ascii="Arial" w:hAnsi="Arial"/>
          <w:sz w:val="22"/>
          <w:szCs w:val="22"/>
        </w:rPr>
        <w:t>have to</w:t>
      </w:r>
      <w:r w:rsidRPr="1DE38AB8" w:rsidR="1DE38AB8">
        <w:rPr>
          <w:rFonts w:ascii="Arial" w:hAnsi="Arial"/>
          <w:sz w:val="22"/>
          <w:szCs w:val="22"/>
        </w:rPr>
        <w:t xml:space="preserve"> understand that </w:t>
      </w:r>
      <w:r w:rsidRPr="1DE38AB8" w:rsidR="1DE38AB8">
        <w:rPr>
          <w:rFonts w:ascii="Arial" w:hAnsi="Arial"/>
          <w:sz w:val="22"/>
          <w:szCs w:val="22"/>
        </w:rPr>
        <w:t>we're</w:t>
      </w:r>
      <w:r w:rsidRPr="1DE38AB8" w:rsidR="1DE38AB8">
        <w:rPr>
          <w:rFonts w:ascii="Arial" w:hAnsi="Arial"/>
          <w:sz w:val="22"/>
          <w:szCs w:val="22"/>
        </w:rPr>
        <w:t xml:space="preserve"> not just specializing on equity fund</w:t>
      </w:r>
      <w:r w:rsidRPr="1DE38AB8" w:rsidR="2561DC2B">
        <w:rPr>
          <w:rFonts w:ascii="Arial" w:hAnsi="Arial"/>
          <w:sz w:val="22"/>
          <w:szCs w:val="22"/>
        </w:rPr>
        <w:t>-related requests or ESF-related requests anymore, this is now folded into our general operations. And I will say,</w:t>
      </w:r>
      <w:r w:rsidRPr="1DE38AB8" w:rsidR="1DE38AB8">
        <w:rPr>
          <w:rFonts w:ascii="Arial" w:hAnsi="Arial"/>
          <w:sz w:val="22"/>
          <w:szCs w:val="22"/>
        </w:rPr>
        <w:t xml:space="preserve"> yes, a large part of it is because of our fiscal complications, but also this is just going to make funding more streamlined. And </w:t>
      </w:r>
      <w:r w:rsidRPr="1DE38AB8" w:rsidR="1DE38AB8">
        <w:rPr>
          <w:rFonts w:ascii="Arial" w:hAnsi="Arial"/>
          <w:sz w:val="22"/>
          <w:szCs w:val="22"/>
        </w:rPr>
        <w:t>also</w:t>
      </w:r>
      <w:r w:rsidRPr="1DE38AB8" w:rsidR="1DE38AB8">
        <w:rPr>
          <w:rFonts w:ascii="Arial" w:hAnsi="Arial"/>
          <w:sz w:val="22"/>
          <w:szCs w:val="22"/>
        </w:rPr>
        <w:t xml:space="preserve"> it will allow us to provide a holistic perspective to other unit leads as to how they can incorporate sustainability within their unit plans or proposed budgets</w:t>
      </w:r>
      <w:r w:rsidRPr="1DE38AB8" w:rsidR="51573052">
        <w:rPr>
          <w:rFonts w:ascii="Arial" w:hAnsi="Arial"/>
          <w:sz w:val="22"/>
          <w:szCs w:val="22"/>
        </w:rPr>
        <w:t>. I</w:t>
      </w:r>
      <w:r w:rsidRPr="1DE38AB8" w:rsidR="1DE38AB8">
        <w:rPr>
          <w:rFonts w:ascii="Arial" w:hAnsi="Arial"/>
          <w:sz w:val="22"/>
          <w:szCs w:val="22"/>
        </w:rPr>
        <w:t>nfrastructure and facilities</w:t>
      </w:r>
      <w:r w:rsidRPr="1DE38AB8" w:rsidR="24EE82B4">
        <w:rPr>
          <w:rFonts w:ascii="Arial" w:hAnsi="Arial"/>
          <w:sz w:val="22"/>
          <w:szCs w:val="22"/>
        </w:rPr>
        <w:t>,</w:t>
      </w:r>
      <w:r w:rsidRPr="1DE38AB8" w:rsidR="1DE38AB8">
        <w:rPr>
          <w:rFonts w:ascii="Arial" w:hAnsi="Arial"/>
          <w:sz w:val="22"/>
          <w:szCs w:val="22"/>
        </w:rPr>
        <w:t xml:space="preserve"> I cannot underplay this enough. Capital is everything, right? </w:t>
      </w:r>
      <w:r w:rsidRPr="1DE38AB8" w:rsidR="1DE38AB8">
        <w:rPr>
          <w:rFonts w:ascii="Arial" w:hAnsi="Arial"/>
          <w:sz w:val="22"/>
          <w:szCs w:val="22"/>
        </w:rPr>
        <w:t>I'm</w:t>
      </w:r>
      <w:r w:rsidRPr="1DE38AB8" w:rsidR="1DE38AB8">
        <w:rPr>
          <w:rFonts w:ascii="Arial" w:hAnsi="Arial"/>
          <w:sz w:val="22"/>
          <w:szCs w:val="22"/>
        </w:rPr>
        <w:t xml:space="preserve"> not necessarily a capitalist all the way. However, what I do know from economics is that </w:t>
      </w:r>
      <w:r w:rsidRPr="1DE38AB8" w:rsidR="1DE38AB8">
        <w:rPr>
          <w:rFonts w:ascii="Arial" w:hAnsi="Arial"/>
          <w:sz w:val="22"/>
          <w:szCs w:val="22"/>
        </w:rPr>
        <w:t>buildings</w:t>
      </w:r>
      <w:r w:rsidRPr="1DE38AB8" w:rsidR="5A43BFD4">
        <w:rPr>
          <w:rFonts w:ascii="Arial" w:hAnsi="Arial"/>
          <w:sz w:val="22"/>
          <w:szCs w:val="22"/>
        </w:rPr>
        <w:t>,</w:t>
      </w:r>
      <w:r w:rsidRPr="1DE38AB8" w:rsidR="1DE38AB8">
        <w:rPr>
          <w:rFonts w:ascii="Arial" w:hAnsi="Arial"/>
          <w:sz w:val="22"/>
          <w:szCs w:val="22"/>
        </w:rPr>
        <w:t xml:space="preserve"> infrastructure </w:t>
      </w:r>
      <w:r w:rsidRPr="1DE38AB8" w:rsidR="1DE38AB8">
        <w:rPr>
          <w:rFonts w:ascii="Arial" w:hAnsi="Arial"/>
          <w:sz w:val="22"/>
          <w:szCs w:val="22"/>
        </w:rPr>
        <w:t>is</w:t>
      </w:r>
      <w:r w:rsidRPr="1DE38AB8" w:rsidR="1DE38AB8">
        <w:rPr>
          <w:rFonts w:ascii="Arial" w:hAnsi="Arial"/>
          <w:sz w:val="22"/>
          <w:szCs w:val="22"/>
        </w:rPr>
        <w:t xml:space="preserve"> really important. Right for capital and whatnot. </w:t>
      </w:r>
      <w:r w:rsidRPr="1DE38AB8" w:rsidR="1DE38AB8">
        <w:rPr>
          <w:rFonts w:ascii="Arial" w:hAnsi="Arial"/>
          <w:sz w:val="22"/>
          <w:szCs w:val="22"/>
        </w:rPr>
        <w:t>That's</w:t>
      </w:r>
      <w:r w:rsidRPr="1DE38AB8" w:rsidR="1DE38AB8">
        <w:rPr>
          <w:rFonts w:ascii="Arial" w:hAnsi="Arial"/>
          <w:sz w:val="22"/>
          <w:szCs w:val="22"/>
        </w:rPr>
        <w:t xml:space="preserve"> also the same for Penn State. </w:t>
      </w:r>
      <w:r w:rsidRPr="1DE38AB8" w:rsidR="1DE38AB8">
        <w:rPr>
          <w:rFonts w:ascii="Arial" w:hAnsi="Arial"/>
          <w:sz w:val="22"/>
          <w:szCs w:val="22"/>
        </w:rPr>
        <w:t>So</w:t>
      </w:r>
      <w:r w:rsidRPr="1DE38AB8" w:rsidR="1DE38AB8">
        <w:rPr>
          <w:rFonts w:ascii="Arial" w:hAnsi="Arial"/>
          <w:sz w:val="22"/>
          <w:szCs w:val="22"/>
        </w:rPr>
        <w:t xml:space="preserve"> Penn State obviously will not have funding to provide for student related services or initiatives, I want to emphasize</w:t>
      </w:r>
      <w:r w:rsidRPr="1DE38AB8" w:rsidR="493B9837">
        <w:rPr>
          <w:rFonts w:ascii="Arial" w:hAnsi="Arial"/>
          <w:sz w:val="22"/>
          <w:szCs w:val="22"/>
        </w:rPr>
        <w:t xml:space="preserve">, does everyone </w:t>
      </w:r>
      <w:r w:rsidRPr="1DE38AB8" w:rsidR="1DE38AB8">
        <w:rPr>
          <w:rFonts w:ascii="Arial" w:hAnsi="Arial"/>
          <w:sz w:val="22"/>
          <w:szCs w:val="22"/>
        </w:rPr>
        <w:t>understand that</w:t>
      </w:r>
      <w:r w:rsidRPr="1DE38AB8" w:rsidR="129C9319">
        <w:rPr>
          <w:rFonts w:ascii="Arial" w:hAnsi="Arial"/>
          <w:sz w:val="22"/>
          <w:szCs w:val="22"/>
        </w:rPr>
        <w:t>?</w:t>
      </w:r>
      <w:r w:rsidRPr="1DE38AB8" w:rsidR="1DE38AB8">
        <w:rPr>
          <w:rFonts w:ascii="Arial" w:hAnsi="Arial"/>
          <w:sz w:val="22"/>
          <w:szCs w:val="22"/>
        </w:rPr>
        <w:t xml:space="preserve"> </w:t>
      </w:r>
      <w:r w:rsidRPr="1DE38AB8" w:rsidR="53F3CC95">
        <w:rPr>
          <w:rFonts w:ascii="Arial" w:hAnsi="Arial"/>
          <w:sz w:val="22"/>
          <w:szCs w:val="22"/>
        </w:rPr>
        <w:t>I</w:t>
      </w:r>
      <w:r w:rsidRPr="1DE38AB8" w:rsidR="1DE38AB8">
        <w:rPr>
          <w:rFonts w:ascii="Arial" w:hAnsi="Arial"/>
          <w:sz w:val="22"/>
          <w:szCs w:val="22"/>
        </w:rPr>
        <w:t xml:space="preserve">t is very unlikely that we </w:t>
      </w:r>
      <w:r w:rsidRPr="1DE38AB8" w:rsidR="1DE38AB8">
        <w:rPr>
          <w:rFonts w:ascii="Arial" w:hAnsi="Arial"/>
          <w:sz w:val="22"/>
          <w:szCs w:val="22"/>
        </w:rPr>
        <w:t>have</w:t>
      </w:r>
      <w:r w:rsidRPr="1DE38AB8" w:rsidR="1DE38AB8">
        <w:rPr>
          <w:rFonts w:ascii="Arial" w:hAnsi="Arial"/>
          <w:sz w:val="22"/>
          <w:szCs w:val="22"/>
        </w:rPr>
        <w:t xml:space="preserve"> any serious contributions from the central budget, or Student Affairs related capital planning. </w:t>
      </w:r>
      <w:r w:rsidRPr="1DE38AB8" w:rsidR="1DE38AB8">
        <w:rPr>
          <w:rFonts w:ascii="Arial" w:hAnsi="Arial"/>
          <w:sz w:val="22"/>
          <w:szCs w:val="22"/>
        </w:rPr>
        <w:t>So</w:t>
      </w:r>
      <w:r w:rsidRPr="1DE38AB8" w:rsidR="1DE38AB8">
        <w:rPr>
          <w:rFonts w:ascii="Arial" w:hAnsi="Arial"/>
          <w:sz w:val="22"/>
          <w:szCs w:val="22"/>
        </w:rPr>
        <w:t xml:space="preserve"> I want to really emphasize that to really showcase the importance as to why strengthening infrastructure and facilities is important. And </w:t>
      </w:r>
      <w:r w:rsidRPr="1DE38AB8" w:rsidR="1DE38AB8">
        <w:rPr>
          <w:rFonts w:ascii="Arial" w:hAnsi="Arial"/>
          <w:sz w:val="22"/>
          <w:szCs w:val="22"/>
        </w:rPr>
        <w:t>that's</w:t>
      </w:r>
      <w:r w:rsidRPr="1DE38AB8" w:rsidR="1DE38AB8">
        <w:rPr>
          <w:rFonts w:ascii="Arial" w:hAnsi="Arial"/>
          <w:sz w:val="22"/>
          <w:szCs w:val="22"/>
        </w:rPr>
        <w:t xml:space="preserve"> something that you can consider too. When we were at </w:t>
      </w:r>
      <w:r w:rsidRPr="1DE38AB8" w:rsidR="0D5A26DC">
        <w:rPr>
          <w:rFonts w:ascii="Arial" w:hAnsi="Arial"/>
          <w:sz w:val="22"/>
          <w:szCs w:val="22"/>
        </w:rPr>
        <w:t>CAPS</w:t>
      </w:r>
      <w:r w:rsidRPr="1DE38AB8" w:rsidR="1DE38AB8">
        <w:rPr>
          <w:rFonts w:ascii="Arial" w:hAnsi="Arial"/>
          <w:sz w:val="22"/>
          <w:szCs w:val="22"/>
        </w:rPr>
        <w:t xml:space="preserve">, for example, they </w:t>
      </w:r>
      <w:r w:rsidRPr="1DE38AB8" w:rsidR="1DE38AB8">
        <w:rPr>
          <w:rFonts w:ascii="Arial" w:hAnsi="Arial"/>
          <w:sz w:val="22"/>
          <w:szCs w:val="22"/>
        </w:rPr>
        <w:t>literally saw</w:t>
      </w:r>
      <w:r w:rsidRPr="1DE38AB8" w:rsidR="1DE38AB8">
        <w:rPr>
          <w:rFonts w:ascii="Arial" w:hAnsi="Arial"/>
          <w:sz w:val="22"/>
          <w:szCs w:val="22"/>
        </w:rPr>
        <w:t xml:space="preserve"> the state of some of their facilities that students are using. </w:t>
      </w:r>
      <w:r w:rsidRPr="1DE38AB8" w:rsidR="1DE38AB8">
        <w:rPr>
          <w:rFonts w:ascii="Arial" w:hAnsi="Arial"/>
          <w:sz w:val="22"/>
          <w:szCs w:val="22"/>
        </w:rPr>
        <w:t>That's</w:t>
      </w:r>
      <w:r w:rsidRPr="1DE38AB8" w:rsidR="1DE38AB8">
        <w:rPr>
          <w:rFonts w:ascii="Arial" w:hAnsi="Arial"/>
          <w:sz w:val="22"/>
          <w:szCs w:val="22"/>
        </w:rPr>
        <w:t xml:space="preserve"> not necessarily except one, nor is it in </w:t>
      </w:r>
      <w:r w:rsidRPr="1DE38AB8" w:rsidR="205B1F5D">
        <w:rPr>
          <w:rFonts w:ascii="Arial" w:hAnsi="Arial"/>
          <w:sz w:val="22"/>
          <w:szCs w:val="22"/>
        </w:rPr>
        <w:t>Boucke</w:t>
      </w:r>
      <w:r w:rsidRPr="1DE38AB8" w:rsidR="205B1F5D">
        <w:rPr>
          <w:rFonts w:ascii="Arial" w:hAnsi="Arial"/>
          <w:sz w:val="22"/>
          <w:szCs w:val="22"/>
        </w:rPr>
        <w:t xml:space="preserve"> </w:t>
      </w:r>
      <w:r w:rsidRPr="1DE38AB8" w:rsidR="1DE38AB8">
        <w:rPr>
          <w:rFonts w:ascii="Arial" w:hAnsi="Arial"/>
          <w:sz w:val="22"/>
          <w:szCs w:val="22"/>
        </w:rPr>
        <w:t xml:space="preserve">building, etc. </w:t>
      </w:r>
      <w:r w:rsidRPr="1DE38AB8" w:rsidR="1DE38AB8">
        <w:rPr>
          <w:rFonts w:ascii="Arial" w:hAnsi="Arial"/>
          <w:sz w:val="22"/>
          <w:szCs w:val="22"/>
        </w:rPr>
        <w:t>So</w:t>
      </w:r>
      <w:r w:rsidRPr="1DE38AB8" w:rsidR="1DE38AB8">
        <w:rPr>
          <w:rFonts w:ascii="Arial" w:hAnsi="Arial"/>
          <w:sz w:val="22"/>
          <w:szCs w:val="22"/>
        </w:rPr>
        <w:t xml:space="preserve"> as you start to consider those proposals, and if you choose to meet with other units to learn more, I would really, really highlight the practicality of what they need. Because as </w:t>
      </w:r>
      <w:r w:rsidRPr="1DE38AB8" w:rsidR="1DE38AB8">
        <w:rPr>
          <w:rFonts w:ascii="Arial" w:hAnsi="Arial"/>
          <w:sz w:val="22"/>
          <w:szCs w:val="22"/>
        </w:rPr>
        <w:t>I've</w:t>
      </w:r>
      <w:r w:rsidRPr="1DE38AB8" w:rsidR="1DE38AB8">
        <w:rPr>
          <w:rFonts w:ascii="Arial" w:hAnsi="Arial"/>
          <w:sz w:val="22"/>
          <w:szCs w:val="22"/>
        </w:rPr>
        <w:t xml:space="preserve"> been saying, for the past six months now, you need to make a choice between </w:t>
      </w:r>
      <w:r w:rsidRPr="1DE38AB8" w:rsidR="1C45102A">
        <w:rPr>
          <w:rFonts w:ascii="Arial" w:hAnsi="Arial"/>
          <w:sz w:val="22"/>
          <w:szCs w:val="22"/>
        </w:rPr>
        <w:t>o</w:t>
      </w:r>
      <w:r w:rsidRPr="1DE38AB8" w:rsidR="1DE38AB8">
        <w:rPr>
          <w:rFonts w:ascii="Arial" w:hAnsi="Arial"/>
          <w:sz w:val="22"/>
          <w:szCs w:val="22"/>
        </w:rPr>
        <w:t xml:space="preserve">kay, </w:t>
      </w:r>
      <w:r w:rsidRPr="1DE38AB8" w:rsidR="1DE38AB8">
        <w:rPr>
          <w:rFonts w:ascii="Arial" w:hAnsi="Arial"/>
          <w:sz w:val="22"/>
          <w:szCs w:val="22"/>
        </w:rPr>
        <w:t>let's</w:t>
      </w:r>
      <w:r w:rsidRPr="1DE38AB8" w:rsidR="1DE38AB8">
        <w:rPr>
          <w:rFonts w:ascii="Arial" w:hAnsi="Arial"/>
          <w:sz w:val="22"/>
          <w:szCs w:val="22"/>
        </w:rPr>
        <w:t xml:space="preserve"> have a fun programming tabling event</w:t>
      </w:r>
      <w:r w:rsidRPr="1DE38AB8" w:rsidR="7F89DC59">
        <w:rPr>
          <w:rFonts w:ascii="Arial" w:hAnsi="Arial"/>
          <w:sz w:val="22"/>
          <w:szCs w:val="22"/>
        </w:rPr>
        <w:t xml:space="preserve"> o</w:t>
      </w:r>
      <w:r w:rsidRPr="1DE38AB8" w:rsidR="1DE38AB8">
        <w:rPr>
          <w:rFonts w:ascii="Arial" w:hAnsi="Arial"/>
          <w:sz w:val="22"/>
          <w:szCs w:val="22"/>
        </w:rPr>
        <w:t xml:space="preserve">r </w:t>
      </w:r>
      <w:r w:rsidRPr="1DE38AB8" w:rsidR="1DE38AB8">
        <w:rPr>
          <w:rFonts w:ascii="Arial" w:hAnsi="Arial"/>
          <w:sz w:val="22"/>
          <w:szCs w:val="22"/>
        </w:rPr>
        <w:t>let's</w:t>
      </w:r>
      <w:r w:rsidRPr="1DE38AB8" w:rsidR="1DE38AB8">
        <w:rPr>
          <w:rFonts w:ascii="Arial" w:hAnsi="Arial"/>
          <w:sz w:val="22"/>
          <w:szCs w:val="22"/>
        </w:rPr>
        <w:t xml:space="preserve"> get furniture for students to use</w:t>
      </w:r>
      <w:r w:rsidRPr="1DE38AB8" w:rsidR="60D0BD5B">
        <w:rPr>
          <w:rFonts w:ascii="Arial" w:hAnsi="Arial"/>
          <w:sz w:val="22"/>
          <w:szCs w:val="22"/>
        </w:rPr>
        <w:t>.</w:t>
      </w:r>
      <w:r w:rsidRPr="1DE38AB8" w:rsidR="1DE38AB8">
        <w:rPr>
          <w:rFonts w:ascii="Arial" w:hAnsi="Arial"/>
          <w:sz w:val="22"/>
          <w:szCs w:val="22"/>
        </w:rPr>
        <w:t xml:space="preserve"> But sometimes </w:t>
      </w:r>
      <w:r w:rsidRPr="1DE38AB8" w:rsidR="1DE38AB8">
        <w:rPr>
          <w:rFonts w:ascii="Arial" w:hAnsi="Arial"/>
          <w:sz w:val="22"/>
          <w:szCs w:val="22"/>
        </w:rPr>
        <w:t>that's</w:t>
      </w:r>
      <w:r w:rsidRPr="1DE38AB8" w:rsidR="1DE38AB8">
        <w:rPr>
          <w:rFonts w:ascii="Arial" w:hAnsi="Arial"/>
          <w:sz w:val="22"/>
          <w:szCs w:val="22"/>
        </w:rPr>
        <w:t xml:space="preserve"> what it </w:t>
      </w:r>
      <w:r w:rsidRPr="1DE38AB8" w:rsidR="1DE38AB8">
        <w:rPr>
          <w:rFonts w:ascii="Arial" w:hAnsi="Arial"/>
          <w:sz w:val="22"/>
          <w:szCs w:val="22"/>
        </w:rPr>
        <w:t>ultimately comes</w:t>
      </w:r>
      <w:r w:rsidRPr="1DE38AB8" w:rsidR="1DE38AB8">
        <w:rPr>
          <w:rFonts w:ascii="Arial" w:hAnsi="Arial"/>
          <w:sz w:val="22"/>
          <w:szCs w:val="22"/>
        </w:rPr>
        <w:t xml:space="preserve"> down to. </w:t>
      </w:r>
      <w:r w:rsidRPr="1DE38AB8" w:rsidR="44D8269C">
        <w:rPr>
          <w:rFonts w:ascii="Arial" w:hAnsi="Arial"/>
          <w:sz w:val="22"/>
          <w:szCs w:val="22"/>
        </w:rPr>
        <w:t>P</w:t>
      </w:r>
      <w:r w:rsidRPr="1DE38AB8" w:rsidR="1DE38AB8">
        <w:rPr>
          <w:rFonts w:ascii="Arial" w:hAnsi="Arial"/>
          <w:sz w:val="22"/>
          <w:szCs w:val="22"/>
        </w:rPr>
        <w:t>romoting</w:t>
      </w:r>
      <w:r w:rsidRPr="1DE38AB8" w:rsidR="097FEA0F">
        <w:rPr>
          <w:rFonts w:ascii="Arial" w:hAnsi="Arial"/>
          <w:sz w:val="22"/>
          <w:szCs w:val="22"/>
        </w:rPr>
        <w:t xml:space="preserve"> </w:t>
      </w:r>
      <w:r w:rsidRPr="1DE38AB8" w:rsidR="097FEA0F">
        <w:rPr>
          <w:rFonts w:ascii="Arial" w:hAnsi="Arial"/>
          <w:sz w:val="22"/>
          <w:szCs w:val="22"/>
        </w:rPr>
        <w:t>DEIB, t</w:t>
      </w:r>
      <w:r w:rsidRPr="1DE38AB8" w:rsidR="1DE38AB8">
        <w:rPr>
          <w:rFonts w:ascii="Arial" w:hAnsi="Arial"/>
          <w:sz w:val="22"/>
          <w:szCs w:val="22"/>
        </w:rPr>
        <w:t>his</w:t>
      </w:r>
      <w:r w:rsidRPr="1DE38AB8" w:rsidR="1DE38AB8">
        <w:rPr>
          <w:rFonts w:ascii="Arial" w:hAnsi="Arial"/>
          <w:sz w:val="22"/>
          <w:szCs w:val="22"/>
        </w:rPr>
        <w:t xml:space="preserve"> will be interesting. I know that the restructuring for diversity, equity, inclusion and belonging for the university is in the process of being implemented, the student government representatives would probably know more about that, once those plan</w:t>
      </w:r>
      <w:r w:rsidRPr="1DE38AB8" w:rsidR="22ABA68E">
        <w:rPr>
          <w:rFonts w:ascii="Arial" w:hAnsi="Arial"/>
          <w:sz w:val="22"/>
          <w:szCs w:val="22"/>
        </w:rPr>
        <w:t>s</w:t>
      </w:r>
      <w:r w:rsidRPr="1DE38AB8" w:rsidR="1DE38AB8">
        <w:rPr>
          <w:rFonts w:ascii="Arial" w:hAnsi="Arial"/>
          <w:sz w:val="22"/>
          <w:szCs w:val="22"/>
        </w:rPr>
        <w:t xml:space="preserve"> are unveiled, and the reason why I wanted to really bring up the budget model today, now that it's been approved, is because once this restructuring does happen, it's very likely that there will be discussions on what we contribute to potentially this new restructu</w:t>
      </w:r>
      <w:r w:rsidRPr="1DE38AB8" w:rsidR="2A85B956">
        <w:rPr>
          <w:rFonts w:ascii="Arial" w:hAnsi="Arial"/>
          <w:sz w:val="22"/>
          <w:szCs w:val="22"/>
        </w:rPr>
        <w:t xml:space="preserve">ring </w:t>
      </w:r>
      <w:r w:rsidRPr="1DE38AB8" w:rsidR="1DE38AB8">
        <w:rPr>
          <w:rFonts w:ascii="Arial" w:hAnsi="Arial"/>
          <w:sz w:val="22"/>
          <w:szCs w:val="22"/>
        </w:rPr>
        <w:t xml:space="preserve">project or what our role will be in those projects that are funding the </w:t>
      </w:r>
      <w:r w:rsidRPr="1DE38AB8" w:rsidR="077D2642">
        <w:rPr>
          <w:rFonts w:ascii="Arial" w:hAnsi="Arial"/>
          <w:sz w:val="22"/>
          <w:szCs w:val="22"/>
        </w:rPr>
        <w:t>D</w:t>
      </w:r>
      <w:r w:rsidRPr="1DE38AB8" w:rsidR="1DE38AB8">
        <w:rPr>
          <w:rFonts w:ascii="Arial" w:hAnsi="Arial"/>
          <w:sz w:val="22"/>
          <w:szCs w:val="22"/>
        </w:rPr>
        <w:t>EIB units that we are currently fund</w:t>
      </w:r>
      <w:r w:rsidRPr="1DE38AB8" w:rsidR="5F306BB0">
        <w:rPr>
          <w:rFonts w:ascii="Arial" w:hAnsi="Arial"/>
          <w:sz w:val="22"/>
          <w:szCs w:val="22"/>
        </w:rPr>
        <w:t>ing. Bye Brian, have a</w:t>
      </w:r>
      <w:r w:rsidRPr="1DE38AB8" w:rsidR="1DE38AB8">
        <w:rPr>
          <w:rFonts w:ascii="Arial" w:hAnsi="Arial"/>
          <w:sz w:val="22"/>
          <w:szCs w:val="22"/>
        </w:rPr>
        <w:t xml:space="preserve"> good one. And then lastly, </w:t>
      </w:r>
      <w:r w:rsidRPr="1DE38AB8" w:rsidR="6732F001">
        <w:rPr>
          <w:rFonts w:ascii="Arial" w:hAnsi="Arial"/>
          <w:sz w:val="22"/>
          <w:szCs w:val="22"/>
        </w:rPr>
        <w:t>Student Programming and Involvemen</w:t>
      </w:r>
      <w:r w:rsidRPr="1DE38AB8" w:rsidR="1DE38AB8">
        <w:rPr>
          <w:rFonts w:ascii="Arial" w:hAnsi="Arial"/>
          <w:sz w:val="22"/>
          <w:szCs w:val="22"/>
        </w:rPr>
        <w:t xml:space="preserve">t and </w:t>
      </w:r>
      <w:r w:rsidRPr="1DE38AB8" w:rsidR="5A2535FF">
        <w:rPr>
          <w:rFonts w:ascii="Arial" w:hAnsi="Arial"/>
          <w:sz w:val="22"/>
          <w:szCs w:val="22"/>
        </w:rPr>
        <w:t>Student G</w:t>
      </w:r>
      <w:r w:rsidRPr="1DE38AB8" w:rsidR="1DE38AB8">
        <w:rPr>
          <w:rFonts w:ascii="Arial" w:hAnsi="Arial"/>
          <w:sz w:val="22"/>
          <w:szCs w:val="22"/>
        </w:rPr>
        <w:t xml:space="preserve">overnment and </w:t>
      </w:r>
      <w:r w:rsidRPr="1DE38AB8" w:rsidR="675DBAE2">
        <w:rPr>
          <w:rFonts w:ascii="Arial" w:hAnsi="Arial"/>
          <w:sz w:val="22"/>
          <w:szCs w:val="22"/>
        </w:rPr>
        <w:t>Student Voices</w:t>
      </w:r>
      <w:r w:rsidRPr="1DE38AB8" w:rsidR="1DE38AB8">
        <w:rPr>
          <w:rFonts w:ascii="Arial" w:hAnsi="Arial"/>
          <w:sz w:val="22"/>
          <w:szCs w:val="22"/>
        </w:rPr>
        <w:t xml:space="preserve">, </w:t>
      </w:r>
      <w:r w:rsidRPr="1DE38AB8" w:rsidR="1DE38AB8">
        <w:rPr>
          <w:rFonts w:ascii="Arial" w:hAnsi="Arial"/>
          <w:sz w:val="22"/>
          <w:szCs w:val="22"/>
        </w:rPr>
        <w:t>I'm</w:t>
      </w:r>
      <w:r w:rsidRPr="1DE38AB8" w:rsidR="1DE38AB8">
        <w:rPr>
          <w:rFonts w:ascii="Arial" w:hAnsi="Arial"/>
          <w:sz w:val="22"/>
          <w:szCs w:val="22"/>
        </w:rPr>
        <w:t xml:space="preserve"> not trying to brush past those, those are </w:t>
      </w:r>
      <w:r w:rsidRPr="1DE38AB8" w:rsidR="1DE38AB8">
        <w:rPr>
          <w:rFonts w:ascii="Arial" w:hAnsi="Arial"/>
          <w:sz w:val="22"/>
          <w:szCs w:val="22"/>
        </w:rPr>
        <w:t>very important</w:t>
      </w:r>
      <w:r w:rsidRPr="1DE38AB8" w:rsidR="1DE38AB8">
        <w:rPr>
          <w:rFonts w:ascii="Arial" w:hAnsi="Arial"/>
          <w:sz w:val="22"/>
          <w:szCs w:val="22"/>
        </w:rPr>
        <w:t>, but we all are aware of what those are and what they mean</w:t>
      </w:r>
      <w:r w:rsidRPr="1DE38AB8" w:rsidR="55079119">
        <w:rPr>
          <w:rFonts w:ascii="Arial" w:hAnsi="Arial"/>
          <w:sz w:val="22"/>
          <w:szCs w:val="22"/>
        </w:rPr>
        <w:t>. S</w:t>
      </w:r>
      <w:r w:rsidRPr="1DE38AB8" w:rsidR="1DE38AB8">
        <w:rPr>
          <w:rFonts w:ascii="Arial" w:hAnsi="Arial"/>
          <w:sz w:val="22"/>
          <w:szCs w:val="22"/>
        </w:rPr>
        <w:t>trategic priorities</w:t>
      </w:r>
      <w:r w:rsidRPr="1DE38AB8" w:rsidR="59F5E38E">
        <w:rPr>
          <w:rFonts w:ascii="Arial" w:hAnsi="Arial"/>
          <w:sz w:val="22"/>
          <w:szCs w:val="22"/>
        </w:rPr>
        <w:t>,</w:t>
      </w:r>
      <w:r w:rsidRPr="1DE38AB8" w:rsidR="1DE38AB8">
        <w:rPr>
          <w:rFonts w:ascii="Arial" w:hAnsi="Arial"/>
          <w:sz w:val="22"/>
          <w:szCs w:val="22"/>
        </w:rPr>
        <w:t xml:space="preserve"> mai</w:t>
      </w:r>
      <w:r w:rsidRPr="1DE38AB8" w:rsidR="1DE38AB8">
        <w:rPr>
          <w:rFonts w:ascii="Arial" w:hAnsi="Arial"/>
          <w:sz w:val="22"/>
          <w:szCs w:val="22"/>
        </w:rPr>
        <w:t>n thing, if you</w:t>
      </w:r>
      <w:r w:rsidRPr="1DE38AB8" w:rsidR="1DE38AB8">
        <w:rPr>
          <w:rFonts w:ascii="Arial" w:hAnsi="Arial"/>
          <w:sz w:val="22"/>
          <w:szCs w:val="22"/>
        </w:rPr>
        <w:t xml:space="preserve"> haven'</w:t>
      </w:r>
      <w:r w:rsidRPr="1DE38AB8" w:rsidR="1DE38AB8">
        <w:rPr>
          <w:rFonts w:ascii="Arial" w:hAnsi="Arial"/>
          <w:sz w:val="22"/>
          <w:szCs w:val="22"/>
        </w:rPr>
        <w:t>t been looking or listening, you will look and listen now.</w:t>
      </w:r>
    </w:p>
    <w:p xmlns:wp14="http://schemas.microsoft.com/office/word/2010/wordml" w14:paraId="6D9C8D39" wp14:textId="77777777">
      <w:pPr>
        <w:spacing w:after="0"/>
      </w:pPr>
    </w:p>
    <w:p xmlns:wp14="http://schemas.microsoft.com/office/word/2010/wordml" w14:paraId="059DBA32" wp14:textId="77777777">
      <w:pPr>
        <w:spacing w:after="0"/>
      </w:pPr>
      <w:r>
        <w:rPr>
          <w:rFonts w:ascii="Arial" w:hAnsi="Arial"/>
          <w:color w:val="5D7284"/>
          <w:sz w:val="22"/>
        </w:rPr>
        <w:t>56:03</w:t>
      </w:r>
    </w:p>
    <w:p xmlns:wp14="http://schemas.microsoft.com/office/word/2010/wordml" w:rsidP="1DE38AB8" w14:paraId="0C5D4B1B" wp14:textId="405BFAE3">
      <w:pPr>
        <w:pStyle w:val="Normal"/>
        <w:suppressLineNumbers w:val="0"/>
        <w:bidi w:val="0"/>
        <w:spacing w:before="0" w:beforeAutospacing="off" w:after="0" w:afterAutospacing="off" w:line="276" w:lineRule="auto"/>
        <w:ind w:left="0" w:right="0"/>
        <w:jc w:val="left"/>
      </w:pPr>
      <w:r w:rsidRPr="1DE38AB8" w:rsidR="1DE38AB8">
        <w:rPr>
          <w:rFonts w:ascii="Arial" w:hAnsi="Arial"/>
          <w:sz w:val="22"/>
          <w:szCs w:val="22"/>
        </w:rPr>
        <w:t>Now, so</w:t>
      </w:r>
      <w:r w:rsidRPr="1DE38AB8" w:rsidR="1DE38AB8">
        <w:rPr>
          <w:rFonts w:ascii="Arial" w:hAnsi="Arial"/>
          <w:sz w:val="22"/>
          <w:szCs w:val="22"/>
        </w:rPr>
        <w:t xml:space="preserve"> thes</w:t>
      </w:r>
      <w:r w:rsidRPr="1DE38AB8" w:rsidR="70281121">
        <w:rPr>
          <w:rFonts w:ascii="Arial" w:hAnsi="Arial"/>
          <w:sz w:val="22"/>
          <w:szCs w:val="22"/>
        </w:rPr>
        <w:t xml:space="preserve">e </w:t>
      </w:r>
      <w:r w:rsidRPr="1DE38AB8" w:rsidR="1DE38AB8">
        <w:rPr>
          <w:rFonts w:ascii="Arial" w:hAnsi="Arial"/>
          <w:sz w:val="22"/>
          <w:szCs w:val="22"/>
        </w:rPr>
        <w:t xml:space="preserve">are her strategic priorities as we move forward and look to the future. First, </w:t>
      </w:r>
      <w:r w:rsidRPr="1DE38AB8" w:rsidR="4DAB3EBC">
        <w:rPr>
          <w:rFonts w:ascii="Arial" w:hAnsi="Arial"/>
          <w:sz w:val="22"/>
          <w:szCs w:val="22"/>
        </w:rPr>
        <w:t xml:space="preserve">boosting </w:t>
      </w:r>
      <w:r w:rsidRPr="1DE38AB8" w:rsidR="1DE38AB8">
        <w:rPr>
          <w:rFonts w:ascii="Arial" w:hAnsi="Arial"/>
          <w:sz w:val="22"/>
          <w:szCs w:val="22"/>
        </w:rPr>
        <w:t xml:space="preserve">student staff compensation and addressing essential staffing needs. </w:t>
      </w:r>
      <w:r w:rsidRPr="1DE38AB8" w:rsidR="1DE38AB8">
        <w:rPr>
          <w:rFonts w:ascii="Arial" w:hAnsi="Arial"/>
          <w:sz w:val="22"/>
          <w:szCs w:val="22"/>
        </w:rPr>
        <w:t>I think you</w:t>
      </w:r>
      <w:r w:rsidRPr="1DE38AB8" w:rsidR="1DE38AB8">
        <w:rPr>
          <w:rFonts w:ascii="Arial" w:hAnsi="Arial"/>
          <w:sz w:val="22"/>
          <w:szCs w:val="22"/>
        </w:rPr>
        <w:t xml:space="preserve"> are ready conceptualizing the importance of this. The mentality that I want to get across is that, as we are considering, if </w:t>
      </w:r>
      <w:r w:rsidRPr="1DE38AB8" w:rsidR="1DE38AB8">
        <w:rPr>
          <w:rFonts w:ascii="Arial" w:hAnsi="Arial"/>
          <w:sz w:val="22"/>
          <w:szCs w:val="22"/>
        </w:rPr>
        <w:t>you're</w:t>
      </w:r>
      <w:r w:rsidRPr="1DE38AB8" w:rsidR="1DE38AB8">
        <w:rPr>
          <w:rFonts w:ascii="Arial" w:hAnsi="Arial"/>
          <w:sz w:val="22"/>
          <w:szCs w:val="22"/>
        </w:rPr>
        <w:t xml:space="preserve"> reading Penn State today, the budget at Penn State is very much interconnected to what </w:t>
      </w:r>
      <w:r w:rsidRPr="1DE38AB8" w:rsidR="1DE38AB8">
        <w:rPr>
          <w:rFonts w:ascii="Arial" w:hAnsi="Arial"/>
          <w:sz w:val="22"/>
          <w:szCs w:val="22"/>
        </w:rPr>
        <w:t>we're</w:t>
      </w:r>
      <w:r w:rsidRPr="1DE38AB8" w:rsidR="1DE38AB8">
        <w:rPr>
          <w:rFonts w:ascii="Arial" w:hAnsi="Arial"/>
          <w:sz w:val="22"/>
          <w:szCs w:val="22"/>
        </w:rPr>
        <w:t xml:space="preserve"> doing here. And I say that because I think a lot of us are already </w:t>
      </w:r>
      <w:r w:rsidRPr="1DE38AB8" w:rsidR="1DE38AB8">
        <w:rPr>
          <w:rFonts w:ascii="Arial" w:hAnsi="Arial"/>
          <w:sz w:val="22"/>
          <w:szCs w:val="22"/>
        </w:rPr>
        <w:t>anticipating</w:t>
      </w:r>
      <w:r w:rsidRPr="1DE38AB8" w:rsidR="1DE38AB8">
        <w:rPr>
          <w:rFonts w:ascii="Arial" w:hAnsi="Arial"/>
          <w:sz w:val="22"/>
          <w:szCs w:val="22"/>
        </w:rPr>
        <w:t xml:space="preserve"> and expecting positions to be cut</w:t>
      </w:r>
      <w:r w:rsidRPr="1DE38AB8" w:rsidR="5B6E277D">
        <w:rPr>
          <w:rFonts w:ascii="Arial" w:hAnsi="Arial"/>
          <w:sz w:val="22"/>
          <w:szCs w:val="22"/>
        </w:rPr>
        <w:t>,</w:t>
      </w:r>
      <w:r w:rsidRPr="1DE38AB8" w:rsidR="1DE38AB8">
        <w:rPr>
          <w:rFonts w:ascii="Arial" w:hAnsi="Arial"/>
          <w:sz w:val="22"/>
          <w:szCs w:val="22"/>
        </w:rPr>
        <w:t xml:space="preserve"> units to be cut further, like their bu</w:t>
      </w:r>
      <w:r w:rsidRPr="1DE38AB8" w:rsidR="1DE38AB8">
        <w:rPr>
          <w:rFonts w:ascii="Arial" w:hAnsi="Arial"/>
          <w:sz w:val="22"/>
          <w:szCs w:val="22"/>
        </w:rPr>
        <w:t>dget,</w:t>
      </w:r>
      <w:r w:rsidRPr="1DE38AB8" w:rsidR="04F1C08B">
        <w:rPr>
          <w:rFonts w:ascii="Arial" w:hAnsi="Arial"/>
          <w:sz w:val="22"/>
          <w:szCs w:val="22"/>
        </w:rPr>
        <w:t xml:space="preserve"> we already </w:t>
      </w:r>
      <w:r w:rsidRPr="1DE38AB8" w:rsidR="1DE38AB8">
        <w:rPr>
          <w:rFonts w:ascii="Arial" w:hAnsi="Arial"/>
          <w:sz w:val="22"/>
          <w:szCs w:val="22"/>
        </w:rPr>
        <w:t xml:space="preserve">see that happening with Student Affairs. Is it ideal? No, </w:t>
      </w:r>
      <w:r w:rsidRPr="1DE38AB8" w:rsidR="1DE38AB8">
        <w:rPr>
          <w:rFonts w:ascii="Arial" w:hAnsi="Arial"/>
          <w:sz w:val="22"/>
          <w:szCs w:val="22"/>
        </w:rPr>
        <w:t>it's</w:t>
      </w:r>
      <w:r w:rsidRPr="1DE38AB8" w:rsidR="16D47A08">
        <w:rPr>
          <w:rFonts w:ascii="Arial" w:hAnsi="Arial"/>
          <w:sz w:val="22"/>
          <w:szCs w:val="22"/>
        </w:rPr>
        <w:t xml:space="preserve"> horrible. H</w:t>
      </w:r>
      <w:r w:rsidRPr="1DE38AB8" w:rsidR="1DE38AB8">
        <w:rPr>
          <w:rFonts w:ascii="Arial" w:hAnsi="Arial"/>
          <w:sz w:val="22"/>
          <w:szCs w:val="22"/>
        </w:rPr>
        <w:t>owever, you have no control over what university is doing with their HR</w:t>
      </w:r>
      <w:r w:rsidRPr="1DE38AB8" w:rsidR="6C98527F">
        <w:rPr>
          <w:rFonts w:ascii="Arial" w:hAnsi="Arial"/>
          <w:sz w:val="22"/>
          <w:szCs w:val="22"/>
        </w:rPr>
        <w:t xml:space="preserve">, </w:t>
      </w:r>
      <w:r w:rsidRPr="1DE38AB8" w:rsidR="1DE38AB8">
        <w:rPr>
          <w:rFonts w:ascii="Arial" w:hAnsi="Arial"/>
          <w:sz w:val="22"/>
          <w:szCs w:val="22"/>
        </w:rPr>
        <w:t>with their internal structure. A</w:t>
      </w:r>
      <w:r w:rsidRPr="1DE38AB8" w:rsidR="1DE38AB8">
        <w:rPr>
          <w:rFonts w:ascii="Arial" w:hAnsi="Arial"/>
          <w:sz w:val="22"/>
          <w:szCs w:val="22"/>
        </w:rPr>
        <w:t xml:space="preserve">nd we </w:t>
      </w:r>
      <w:r w:rsidRPr="1DE38AB8" w:rsidR="1DE38AB8">
        <w:rPr>
          <w:rFonts w:ascii="Arial" w:hAnsi="Arial"/>
          <w:sz w:val="22"/>
          <w:szCs w:val="22"/>
        </w:rPr>
        <w:t>don't</w:t>
      </w:r>
      <w:r w:rsidRPr="1DE38AB8" w:rsidR="1DE38AB8">
        <w:rPr>
          <w:rFonts w:ascii="Arial" w:hAnsi="Arial"/>
          <w:sz w:val="22"/>
          <w:szCs w:val="22"/>
        </w:rPr>
        <w:t xml:space="preserve"> have control over that we have control over what we can change and do for students specifically. </w:t>
      </w:r>
      <w:r w:rsidRPr="1DE38AB8" w:rsidR="1DE38AB8">
        <w:rPr>
          <w:rFonts w:ascii="Arial" w:hAnsi="Arial"/>
          <w:sz w:val="22"/>
          <w:szCs w:val="22"/>
        </w:rPr>
        <w:t xml:space="preserve">And we </w:t>
      </w:r>
      <w:r w:rsidRPr="1DE38AB8" w:rsidR="1DE38AB8">
        <w:rPr>
          <w:rFonts w:ascii="Arial" w:hAnsi="Arial"/>
          <w:sz w:val="22"/>
          <w:szCs w:val="22"/>
        </w:rPr>
        <w:t>have to</w:t>
      </w:r>
      <w:r w:rsidRPr="1DE38AB8" w:rsidR="1DE38AB8">
        <w:rPr>
          <w:rFonts w:ascii="Arial" w:hAnsi="Arial"/>
          <w:sz w:val="22"/>
          <w:szCs w:val="22"/>
        </w:rPr>
        <w:t xml:space="preserve"> find solutions</w:t>
      </w:r>
      <w:r w:rsidRPr="1DE38AB8" w:rsidR="7682A978">
        <w:rPr>
          <w:rFonts w:ascii="Arial" w:hAnsi="Arial"/>
          <w:sz w:val="22"/>
          <w:szCs w:val="22"/>
        </w:rPr>
        <w:t>.</w:t>
      </w:r>
      <w:r w:rsidRPr="1DE38AB8" w:rsidR="7682A978">
        <w:rPr>
          <w:rFonts w:ascii="Arial" w:hAnsi="Arial"/>
          <w:sz w:val="22"/>
          <w:szCs w:val="22"/>
        </w:rPr>
        <w:t xml:space="preserve"> If S</w:t>
      </w:r>
      <w:r w:rsidRPr="1DE38AB8" w:rsidR="1DE38AB8">
        <w:rPr>
          <w:rFonts w:ascii="Arial" w:hAnsi="Arial"/>
          <w:sz w:val="22"/>
          <w:szCs w:val="22"/>
        </w:rPr>
        <w:t xml:space="preserve">tudent </w:t>
      </w:r>
      <w:r w:rsidRPr="1DE38AB8" w:rsidR="5CE59688">
        <w:rPr>
          <w:rFonts w:ascii="Arial" w:hAnsi="Arial"/>
          <w:sz w:val="22"/>
          <w:szCs w:val="22"/>
        </w:rPr>
        <w:t>A</w:t>
      </w:r>
      <w:r w:rsidRPr="1DE38AB8" w:rsidR="1DE38AB8">
        <w:rPr>
          <w:rFonts w:ascii="Arial" w:hAnsi="Arial"/>
          <w:sz w:val="22"/>
          <w:szCs w:val="22"/>
        </w:rPr>
        <w:t>ffairs</w:t>
      </w:r>
      <w:r w:rsidRPr="1DE38AB8" w:rsidR="1DE38AB8">
        <w:rPr>
          <w:rFonts w:ascii="Arial" w:hAnsi="Arial"/>
          <w:sz w:val="22"/>
          <w:szCs w:val="22"/>
        </w:rPr>
        <w:t xml:space="preserve"> </w:t>
      </w:r>
      <w:r w:rsidRPr="1DE38AB8" w:rsidR="1DE38AB8">
        <w:rPr>
          <w:rFonts w:ascii="Arial" w:hAnsi="Arial"/>
          <w:sz w:val="22"/>
          <w:szCs w:val="22"/>
        </w:rPr>
        <w:t>ends</w:t>
      </w:r>
      <w:r w:rsidRPr="1DE38AB8" w:rsidR="1DE38AB8">
        <w:rPr>
          <w:rFonts w:ascii="Arial" w:hAnsi="Arial"/>
          <w:sz w:val="22"/>
          <w:szCs w:val="22"/>
        </w:rPr>
        <w:t xml:space="preserve"> up having reduced staff or if they </w:t>
      </w:r>
      <w:r w:rsidRPr="1DE38AB8" w:rsidR="1DE38AB8">
        <w:rPr>
          <w:rFonts w:ascii="Arial" w:hAnsi="Arial"/>
          <w:sz w:val="22"/>
          <w:szCs w:val="22"/>
        </w:rPr>
        <w:t>haven't</w:t>
      </w:r>
      <w:r w:rsidRPr="1DE38AB8" w:rsidR="1DE38AB8">
        <w:rPr>
          <w:rFonts w:ascii="Arial" w:hAnsi="Arial"/>
          <w:sz w:val="22"/>
          <w:szCs w:val="22"/>
        </w:rPr>
        <w:t xml:space="preserve"> continued hi</w:t>
      </w:r>
      <w:r w:rsidRPr="1DE38AB8" w:rsidR="5849738A">
        <w:rPr>
          <w:rFonts w:ascii="Arial" w:hAnsi="Arial"/>
          <w:sz w:val="22"/>
          <w:szCs w:val="22"/>
        </w:rPr>
        <w:t xml:space="preserve">ring </w:t>
      </w:r>
      <w:r w:rsidRPr="1DE38AB8" w:rsidR="1DE38AB8">
        <w:rPr>
          <w:rFonts w:ascii="Arial" w:hAnsi="Arial"/>
          <w:sz w:val="22"/>
          <w:szCs w:val="22"/>
        </w:rPr>
        <w:t xml:space="preserve">for these reasons, how can we </w:t>
      </w:r>
      <w:r w:rsidRPr="1DE38AB8" w:rsidR="1DE38AB8">
        <w:rPr>
          <w:rFonts w:ascii="Arial" w:hAnsi="Arial"/>
          <w:sz w:val="22"/>
          <w:szCs w:val="22"/>
        </w:rPr>
        <w:t>evolve.</w:t>
      </w:r>
      <w:r w:rsidRPr="1DE38AB8" w:rsidR="1DE38AB8">
        <w:rPr>
          <w:rFonts w:ascii="Arial" w:hAnsi="Arial"/>
          <w:sz w:val="22"/>
          <w:szCs w:val="22"/>
        </w:rPr>
        <w:t xml:space="preserve"> And this is where these strategic priorities come into play here, because these units that support students no longer have the university unconditionally to support a lot of their initiatives, we will now be even more critical and crucial </w:t>
      </w:r>
      <w:r w:rsidRPr="1DE38AB8" w:rsidR="72FEE8E3">
        <w:rPr>
          <w:rFonts w:ascii="Arial" w:hAnsi="Arial"/>
          <w:sz w:val="22"/>
          <w:szCs w:val="22"/>
        </w:rPr>
        <w:t xml:space="preserve">in </w:t>
      </w:r>
      <w:r w:rsidRPr="1DE38AB8" w:rsidR="1DE38AB8">
        <w:rPr>
          <w:rFonts w:ascii="Arial" w:hAnsi="Arial"/>
          <w:sz w:val="22"/>
          <w:szCs w:val="22"/>
        </w:rPr>
        <w:t>supporting their essential services. If you cannot, if your position isn't approved by HR, for example, how can we make your life easier by hiring students</w:t>
      </w:r>
      <w:r w:rsidRPr="1DE38AB8" w:rsidR="217E8675">
        <w:rPr>
          <w:rFonts w:ascii="Arial" w:hAnsi="Arial"/>
          <w:sz w:val="22"/>
          <w:szCs w:val="22"/>
        </w:rPr>
        <w:t>,</w:t>
      </w:r>
      <w:r w:rsidRPr="1DE38AB8" w:rsidR="1DE38AB8">
        <w:rPr>
          <w:rFonts w:ascii="Arial" w:hAnsi="Arial"/>
          <w:sz w:val="22"/>
          <w:szCs w:val="22"/>
        </w:rPr>
        <w:t xml:space="preserve"> contributing to their </w:t>
      </w:r>
      <w:r w:rsidRPr="1DE38AB8" w:rsidR="1DE38AB8">
        <w:rPr>
          <w:rFonts w:ascii="Arial" w:hAnsi="Arial"/>
          <w:sz w:val="22"/>
          <w:szCs w:val="22"/>
        </w:rPr>
        <w:t>well b</w:t>
      </w:r>
      <w:r w:rsidRPr="1DE38AB8" w:rsidR="1DE38AB8">
        <w:rPr>
          <w:rFonts w:ascii="Arial" w:hAnsi="Arial"/>
          <w:sz w:val="22"/>
          <w:szCs w:val="22"/>
        </w:rPr>
        <w:t>eing</w:t>
      </w:r>
      <w:r w:rsidRPr="1DE38AB8" w:rsidR="1DE38AB8">
        <w:rPr>
          <w:rFonts w:ascii="Arial" w:hAnsi="Arial"/>
          <w:sz w:val="22"/>
          <w:szCs w:val="22"/>
        </w:rPr>
        <w:t xml:space="preserve"> by allowing them to have money to pay for rent to pay for food, while also simultaneously supporting the students that are supporting their peers, it's a positive feedback </w:t>
      </w:r>
      <w:r w:rsidRPr="1DE38AB8" w:rsidR="0391FF6F">
        <w:rPr>
          <w:rFonts w:ascii="Arial" w:hAnsi="Arial"/>
          <w:sz w:val="22"/>
          <w:szCs w:val="22"/>
        </w:rPr>
        <w:t xml:space="preserve">loop if </w:t>
      </w:r>
      <w:r w:rsidRPr="1DE38AB8" w:rsidR="1DE38AB8">
        <w:rPr>
          <w:rFonts w:ascii="Arial" w:hAnsi="Arial"/>
          <w:sz w:val="22"/>
          <w:szCs w:val="22"/>
        </w:rPr>
        <w:t xml:space="preserve">you get into that mentality. And those are the opportunities that I want you to start looking at as we read fiscal year 26. Because again, this is our budget model. And if for example, </w:t>
      </w:r>
      <w:r w:rsidRPr="1DE38AB8" w:rsidR="43CF2CFD">
        <w:rPr>
          <w:rFonts w:ascii="Arial" w:hAnsi="Arial"/>
          <w:sz w:val="22"/>
          <w:szCs w:val="22"/>
        </w:rPr>
        <w:t>G</w:t>
      </w:r>
      <w:r w:rsidRPr="1DE38AB8" w:rsidR="1DE38AB8">
        <w:rPr>
          <w:rFonts w:ascii="Arial" w:hAnsi="Arial"/>
          <w:sz w:val="22"/>
          <w:szCs w:val="22"/>
        </w:rPr>
        <w:t xml:space="preserve">ender </w:t>
      </w:r>
      <w:r w:rsidRPr="1DE38AB8" w:rsidR="26B39AD5">
        <w:rPr>
          <w:rFonts w:ascii="Arial" w:hAnsi="Arial"/>
          <w:sz w:val="22"/>
          <w:szCs w:val="22"/>
        </w:rPr>
        <w:t>E</w:t>
      </w:r>
      <w:r w:rsidRPr="1DE38AB8" w:rsidR="1DE38AB8">
        <w:rPr>
          <w:rFonts w:ascii="Arial" w:hAnsi="Arial"/>
          <w:sz w:val="22"/>
          <w:szCs w:val="22"/>
        </w:rPr>
        <w:t xml:space="preserve">quity </w:t>
      </w:r>
      <w:r w:rsidRPr="1DE38AB8" w:rsidR="32639D63">
        <w:rPr>
          <w:rFonts w:ascii="Arial" w:hAnsi="Arial"/>
          <w:sz w:val="22"/>
          <w:szCs w:val="22"/>
        </w:rPr>
        <w:t>C</w:t>
      </w:r>
      <w:r w:rsidRPr="1DE38AB8" w:rsidR="1DE38AB8">
        <w:rPr>
          <w:rFonts w:ascii="Arial" w:hAnsi="Arial"/>
          <w:sz w:val="22"/>
          <w:szCs w:val="22"/>
        </w:rPr>
        <w:t xml:space="preserve">enter, they </w:t>
      </w:r>
      <w:r w:rsidRPr="1DE38AB8" w:rsidR="1DE38AB8">
        <w:rPr>
          <w:rFonts w:ascii="Arial" w:hAnsi="Arial"/>
          <w:sz w:val="22"/>
          <w:szCs w:val="22"/>
        </w:rPr>
        <w:t>don't</w:t>
      </w:r>
      <w:r w:rsidRPr="1DE38AB8" w:rsidR="1DE38AB8">
        <w:rPr>
          <w:rFonts w:ascii="Arial" w:hAnsi="Arial"/>
          <w:sz w:val="22"/>
          <w:szCs w:val="22"/>
        </w:rPr>
        <w:t xml:space="preserve"> have a case manager, okay, they need a case manager, </w:t>
      </w:r>
      <w:r w:rsidRPr="1DE38AB8" w:rsidR="1DE38AB8">
        <w:rPr>
          <w:rFonts w:ascii="Arial" w:hAnsi="Arial"/>
          <w:sz w:val="22"/>
          <w:szCs w:val="22"/>
        </w:rPr>
        <w:t>it's</w:t>
      </w:r>
      <w:r w:rsidRPr="1DE38AB8" w:rsidR="1DE38AB8">
        <w:rPr>
          <w:rFonts w:ascii="Arial" w:hAnsi="Arial"/>
          <w:sz w:val="22"/>
          <w:szCs w:val="22"/>
        </w:rPr>
        <w:t xml:space="preserve"> critical. </w:t>
      </w:r>
      <w:r w:rsidRPr="1DE38AB8" w:rsidR="1DE38AB8">
        <w:rPr>
          <w:rFonts w:ascii="Arial" w:hAnsi="Arial"/>
          <w:sz w:val="22"/>
          <w:szCs w:val="22"/>
        </w:rPr>
        <w:t>They're</w:t>
      </w:r>
      <w:r w:rsidRPr="1DE38AB8" w:rsidR="1DE38AB8">
        <w:rPr>
          <w:rFonts w:ascii="Arial" w:hAnsi="Arial"/>
          <w:sz w:val="22"/>
          <w:szCs w:val="22"/>
        </w:rPr>
        <w:t xml:space="preserve"> </w:t>
      </w:r>
      <w:r w:rsidRPr="1DE38AB8" w:rsidR="1DE38AB8">
        <w:rPr>
          <w:rFonts w:ascii="Arial" w:hAnsi="Arial"/>
          <w:sz w:val="22"/>
          <w:szCs w:val="22"/>
        </w:rPr>
        <w:t>showcasing</w:t>
      </w:r>
      <w:r w:rsidRPr="1DE38AB8" w:rsidR="1DE38AB8">
        <w:rPr>
          <w:rFonts w:ascii="Arial" w:hAnsi="Arial"/>
          <w:sz w:val="22"/>
          <w:szCs w:val="22"/>
        </w:rPr>
        <w:t xml:space="preserve"> us that there are increases </w:t>
      </w:r>
      <w:r w:rsidRPr="1DE38AB8" w:rsidR="1DE38AB8">
        <w:rPr>
          <w:rFonts w:ascii="Arial" w:hAnsi="Arial"/>
          <w:sz w:val="22"/>
          <w:szCs w:val="22"/>
        </w:rPr>
        <w:t>of</w:t>
      </w:r>
      <w:r w:rsidRPr="1DE38AB8" w:rsidR="1DE38AB8">
        <w:rPr>
          <w:rFonts w:ascii="Arial" w:hAnsi="Arial"/>
          <w:sz w:val="22"/>
          <w:szCs w:val="22"/>
        </w:rPr>
        <w:t xml:space="preserve"> </w:t>
      </w:r>
      <w:r w:rsidRPr="1DE38AB8" w:rsidR="1DE38AB8">
        <w:rPr>
          <w:rFonts w:ascii="Arial" w:hAnsi="Arial"/>
          <w:sz w:val="22"/>
          <w:szCs w:val="22"/>
        </w:rPr>
        <w:t>utilization</w:t>
      </w:r>
      <w:r w:rsidRPr="1DE38AB8" w:rsidR="1DE38AB8">
        <w:rPr>
          <w:rFonts w:ascii="Arial" w:hAnsi="Arial"/>
          <w:sz w:val="22"/>
          <w:szCs w:val="22"/>
        </w:rPr>
        <w:t xml:space="preserve">, and they cannot keep up. </w:t>
      </w:r>
      <w:r w:rsidRPr="1DE38AB8" w:rsidR="1DE38AB8">
        <w:rPr>
          <w:rFonts w:ascii="Arial" w:hAnsi="Arial"/>
          <w:sz w:val="22"/>
          <w:szCs w:val="22"/>
        </w:rPr>
        <w:t>That is an example of where we come in, or where we should come in and say, let's have a discussion about this.</w:t>
      </w:r>
      <w:r w:rsidRPr="1DE38AB8" w:rsidR="1DE38AB8">
        <w:rPr>
          <w:rFonts w:ascii="Arial" w:hAnsi="Arial"/>
          <w:sz w:val="22"/>
          <w:szCs w:val="22"/>
        </w:rPr>
        <w:t xml:space="preserve"> </w:t>
      </w:r>
      <w:r w:rsidRPr="1DE38AB8" w:rsidR="1DE38AB8">
        <w:rPr>
          <w:rFonts w:ascii="Arial" w:hAnsi="Arial"/>
          <w:sz w:val="22"/>
          <w:szCs w:val="22"/>
        </w:rPr>
        <w:t>So</w:t>
      </w:r>
      <w:r w:rsidRPr="1DE38AB8" w:rsidR="1DE38AB8">
        <w:rPr>
          <w:rFonts w:ascii="Arial" w:hAnsi="Arial"/>
          <w:sz w:val="22"/>
          <w:szCs w:val="22"/>
        </w:rPr>
        <w:t xml:space="preserve"> we can ensure that your operations can be sustained. At this point, ideally, </w:t>
      </w:r>
      <w:r w:rsidRPr="1DE38AB8" w:rsidR="1DE38AB8">
        <w:rPr>
          <w:rFonts w:ascii="Arial" w:hAnsi="Arial"/>
          <w:sz w:val="22"/>
          <w:szCs w:val="22"/>
        </w:rPr>
        <w:t>I'd</w:t>
      </w:r>
      <w:r w:rsidRPr="1DE38AB8" w:rsidR="1DE38AB8">
        <w:rPr>
          <w:rFonts w:ascii="Arial" w:hAnsi="Arial"/>
          <w:sz w:val="22"/>
          <w:szCs w:val="22"/>
        </w:rPr>
        <w:t xml:space="preserve"> love to be, you know, telling you University go about this </w:t>
      </w:r>
      <w:r w:rsidRPr="1DE38AB8" w:rsidR="1DE38AB8">
        <w:rPr>
          <w:rFonts w:ascii="Arial" w:hAnsi="Arial"/>
          <w:sz w:val="22"/>
          <w:szCs w:val="22"/>
        </w:rPr>
        <w:t>a different way</w:t>
      </w:r>
      <w:r w:rsidRPr="1DE38AB8" w:rsidR="1DE38AB8">
        <w:rPr>
          <w:rFonts w:ascii="Arial" w:hAnsi="Arial"/>
          <w:sz w:val="22"/>
          <w:szCs w:val="22"/>
        </w:rPr>
        <w:t xml:space="preserve">. But we really need to focus on how we can better student life in our current </w:t>
      </w:r>
      <w:r w:rsidRPr="1DE38AB8" w:rsidR="1DE38AB8">
        <w:rPr>
          <w:rFonts w:ascii="Arial" w:hAnsi="Arial"/>
          <w:sz w:val="22"/>
          <w:szCs w:val="22"/>
        </w:rPr>
        <w:t>capacity</w:t>
      </w:r>
      <w:r w:rsidRPr="1DE38AB8" w:rsidR="1DE38AB8">
        <w:rPr>
          <w:rFonts w:ascii="Arial" w:hAnsi="Arial"/>
          <w:sz w:val="22"/>
          <w:szCs w:val="22"/>
        </w:rPr>
        <w:t xml:space="preserve"> right now. That is at least my focus. Any questions with that strategic priority? </w:t>
      </w:r>
      <w:r w:rsidRPr="1DE38AB8" w:rsidR="1DE38AB8">
        <w:rPr>
          <w:rFonts w:ascii="Arial" w:hAnsi="Arial"/>
          <w:sz w:val="22"/>
          <w:szCs w:val="22"/>
        </w:rPr>
        <w:t>You're</w:t>
      </w:r>
      <w:r w:rsidRPr="1DE38AB8" w:rsidR="1DE38AB8">
        <w:rPr>
          <w:rFonts w:ascii="Arial" w:hAnsi="Arial"/>
          <w:sz w:val="22"/>
          <w:szCs w:val="22"/>
        </w:rPr>
        <w:t xml:space="preserve"> about to see a lot of those within fiscal year 26 proposals, I imagine once we release this, but do you see the practicality and importance of this? Budget cuts are coming like winter is coming, as they say from Game of Thrones. </w:t>
      </w:r>
      <w:r w:rsidRPr="1DE38AB8" w:rsidR="1DE38AB8">
        <w:rPr>
          <w:rFonts w:ascii="Arial" w:hAnsi="Arial"/>
          <w:sz w:val="22"/>
          <w:szCs w:val="22"/>
        </w:rPr>
        <w:t>So</w:t>
      </w:r>
      <w:r w:rsidRPr="1DE38AB8" w:rsidR="1DE38AB8">
        <w:rPr>
          <w:rFonts w:ascii="Arial" w:hAnsi="Arial"/>
          <w:sz w:val="22"/>
          <w:szCs w:val="22"/>
        </w:rPr>
        <w:t xml:space="preserve"> it's really important that you understand the implications of that in your role here. There has not been a University </w:t>
      </w:r>
      <w:r w:rsidRPr="1DE38AB8" w:rsidR="31A3CE15">
        <w:rPr>
          <w:rFonts w:ascii="Arial" w:hAnsi="Arial"/>
          <w:sz w:val="22"/>
          <w:szCs w:val="22"/>
        </w:rPr>
        <w:t>Park</w:t>
      </w:r>
      <w:r w:rsidRPr="1DE38AB8" w:rsidR="1DE38AB8">
        <w:rPr>
          <w:rFonts w:ascii="Arial" w:hAnsi="Arial"/>
          <w:sz w:val="22"/>
          <w:szCs w:val="22"/>
        </w:rPr>
        <w:t xml:space="preserve"> </w:t>
      </w:r>
      <w:r w:rsidRPr="1DE38AB8" w:rsidR="26844864">
        <w:rPr>
          <w:rFonts w:ascii="Arial" w:hAnsi="Arial"/>
          <w:sz w:val="22"/>
          <w:szCs w:val="22"/>
        </w:rPr>
        <w:t xml:space="preserve">Fee Board </w:t>
      </w:r>
      <w:r w:rsidRPr="1DE38AB8" w:rsidR="1DE38AB8">
        <w:rPr>
          <w:rFonts w:ascii="Arial" w:hAnsi="Arial"/>
          <w:sz w:val="22"/>
          <w:szCs w:val="22"/>
        </w:rPr>
        <w:t xml:space="preserve">that has had this situation happen. </w:t>
      </w:r>
      <w:r w:rsidRPr="1DE38AB8" w:rsidR="1DE38AB8">
        <w:rPr>
          <w:rFonts w:ascii="Arial" w:hAnsi="Arial"/>
          <w:sz w:val="22"/>
          <w:szCs w:val="22"/>
        </w:rPr>
        <w:t>So</w:t>
      </w:r>
      <w:r w:rsidRPr="1DE38AB8" w:rsidR="1DE38AB8">
        <w:rPr>
          <w:rFonts w:ascii="Arial" w:hAnsi="Arial"/>
          <w:sz w:val="22"/>
          <w:szCs w:val="22"/>
        </w:rPr>
        <w:t xml:space="preserve"> your engagement and understanding and the concepts at least </w:t>
      </w:r>
      <w:r w:rsidRPr="1DE38AB8" w:rsidR="1DE38AB8">
        <w:rPr>
          <w:rFonts w:ascii="Arial" w:hAnsi="Arial"/>
          <w:sz w:val="22"/>
          <w:szCs w:val="22"/>
        </w:rPr>
        <w:t>don't</w:t>
      </w:r>
      <w:r w:rsidRPr="1DE38AB8" w:rsidR="1DE38AB8">
        <w:rPr>
          <w:rFonts w:ascii="Arial" w:hAnsi="Arial"/>
          <w:sz w:val="22"/>
          <w:szCs w:val="22"/>
        </w:rPr>
        <w:t xml:space="preserve"> even have to understand the fiscal aspects</w:t>
      </w:r>
      <w:r w:rsidRPr="1DE38AB8" w:rsidR="1D3F3B54">
        <w:rPr>
          <w:rFonts w:ascii="Arial" w:hAnsi="Arial"/>
          <w:sz w:val="22"/>
          <w:szCs w:val="22"/>
        </w:rPr>
        <w:t>, we</w:t>
      </w:r>
      <w:r w:rsidRPr="1DE38AB8" w:rsidR="1DE38AB8">
        <w:rPr>
          <w:rFonts w:ascii="Arial" w:hAnsi="Arial"/>
          <w:sz w:val="22"/>
          <w:szCs w:val="22"/>
        </w:rPr>
        <w:t xml:space="preserve"> have people </w:t>
      </w:r>
      <w:r w:rsidRPr="1DE38AB8" w:rsidR="3E9CC112">
        <w:rPr>
          <w:rFonts w:ascii="Arial" w:hAnsi="Arial"/>
          <w:sz w:val="22"/>
          <w:szCs w:val="22"/>
        </w:rPr>
        <w:t xml:space="preserve">for </w:t>
      </w:r>
      <w:r w:rsidRPr="1DE38AB8" w:rsidR="1DE38AB8">
        <w:rPr>
          <w:rFonts w:ascii="Arial" w:hAnsi="Arial"/>
          <w:sz w:val="22"/>
          <w:szCs w:val="22"/>
        </w:rPr>
        <w:t>that</w:t>
      </w:r>
      <w:r w:rsidRPr="1DE38AB8" w:rsidR="65ECF70F">
        <w:rPr>
          <w:rFonts w:ascii="Arial" w:hAnsi="Arial"/>
          <w:sz w:val="22"/>
          <w:szCs w:val="22"/>
        </w:rPr>
        <w:t>,</w:t>
      </w:r>
      <w:r w:rsidRPr="1DE38AB8" w:rsidR="1DE38AB8">
        <w:rPr>
          <w:rFonts w:ascii="Arial" w:hAnsi="Arial"/>
          <w:sz w:val="22"/>
          <w:szCs w:val="22"/>
        </w:rPr>
        <w:t xml:space="preserve"> just understand the concepts of </w:t>
      </w:r>
      <w:r w:rsidRPr="1DE38AB8" w:rsidR="1DE38AB8">
        <w:rPr>
          <w:rFonts w:ascii="Arial" w:hAnsi="Arial"/>
          <w:sz w:val="22"/>
          <w:szCs w:val="22"/>
        </w:rPr>
        <w:t xml:space="preserve">what is happening in the fiscal space, and you will be set for really supporting and making the right decisions for fiscal year 26. </w:t>
      </w:r>
    </w:p>
    <w:p xmlns:wp14="http://schemas.microsoft.com/office/word/2010/wordml" w:rsidP="1DE38AB8" w14:paraId="1C5A0BB8" wp14:textId="03EABFE2">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1DE38AB8" w14:paraId="10776438" wp14:textId="5E85BBA2">
      <w:pPr>
        <w:pStyle w:val="Normal"/>
        <w:suppressLineNumbers w:val="0"/>
        <w:bidi w:val="0"/>
        <w:spacing w:before="0" w:beforeAutospacing="off" w:after="0" w:afterAutospacing="off" w:line="276" w:lineRule="auto"/>
        <w:ind w:left="0" w:right="0"/>
        <w:jc w:val="left"/>
        <w:rPr>
          <w:rFonts w:ascii="Arial" w:hAnsi="Arial"/>
          <w:sz w:val="22"/>
          <w:szCs w:val="22"/>
        </w:rPr>
      </w:pPr>
      <w:r w:rsidRPr="1DE38AB8" w:rsidR="1DE38AB8">
        <w:rPr>
          <w:rFonts w:ascii="Arial" w:hAnsi="Arial"/>
          <w:sz w:val="22"/>
          <w:szCs w:val="22"/>
        </w:rPr>
        <w:t>Renovation</w:t>
      </w:r>
      <w:r w:rsidRPr="1DE38AB8" w:rsidR="1717060C">
        <w:rPr>
          <w:rFonts w:ascii="Arial" w:hAnsi="Arial"/>
          <w:sz w:val="22"/>
          <w:szCs w:val="22"/>
        </w:rPr>
        <w:t xml:space="preserve"> and</w:t>
      </w:r>
      <w:r w:rsidRPr="1DE38AB8" w:rsidR="1DE38AB8">
        <w:rPr>
          <w:rFonts w:ascii="Arial" w:hAnsi="Arial"/>
          <w:sz w:val="22"/>
          <w:szCs w:val="22"/>
        </w:rPr>
        <w:t xml:space="preserve"> infrastructure development,</w:t>
      </w:r>
      <w:r w:rsidRPr="1DE38AB8" w:rsidR="1DE38AB8">
        <w:rPr>
          <w:rFonts w:ascii="Arial" w:hAnsi="Arial"/>
          <w:sz w:val="22"/>
          <w:szCs w:val="22"/>
        </w:rPr>
        <w:t xml:space="preserve"> </w:t>
      </w:r>
      <w:r w:rsidRPr="1DE38AB8" w:rsidR="1DE38AB8">
        <w:rPr>
          <w:rFonts w:ascii="Arial" w:hAnsi="Arial"/>
          <w:sz w:val="22"/>
          <w:szCs w:val="22"/>
        </w:rPr>
        <w:t>you're</w:t>
      </w:r>
      <w:r w:rsidRPr="1DE38AB8" w:rsidR="1DE38AB8">
        <w:rPr>
          <w:rFonts w:ascii="Arial" w:hAnsi="Arial"/>
          <w:sz w:val="22"/>
          <w:szCs w:val="22"/>
        </w:rPr>
        <w:t xml:space="preserve"> already aware that we have the </w:t>
      </w:r>
      <w:r w:rsidRPr="1DE38AB8" w:rsidR="26B05B1C">
        <w:rPr>
          <w:rFonts w:ascii="Arial" w:hAnsi="Arial"/>
          <w:sz w:val="22"/>
          <w:szCs w:val="22"/>
        </w:rPr>
        <w:t xml:space="preserve">HUB </w:t>
      </w:r>
      <w:r w:rsidRPr="1DE38AB8" w:rsidR="1DE38AB8">
        <w:rPr>
          <w:rFonts w:ascii="Arial" w:hAnsi="Arial"/>
          <w:sz w:val="22"/>
          <w:szCs w:val="22"/>
        </w:rPr>
        <w:t xml:space="preserve">expansion and the </w:t>
      </w:r>
      <w:r w:rsidRPr="1DE38AB8" w:rsidR="3B363231">
        <w:rPr>
          <w:rFonts w:ascii="Arial" w:hAnsi="Arial"/>
          <w:sz w:val="22"/>
          <w:szCs w:val="22"/>
        </w:rPr>
        <w:t>Well-being</w:t>
      </w:r>
      <w:r w:rsidRPr="1DE38AB8" w:rsidR="1DE38AB8">
        <w:rPr>
          <w:rFonts w:ascii="Arial" w:hAnsi="Arial"/>
          <w:sz w:val="22"/>
          <w:szCs w:val="22"/>
        </w:rPr>
        <w:t xml:space="preserve"> building potentially coming forward </w:t>
      </w:r>
      <w:r w:rsidRPr="1DE38AB8" w:rsidR="1DE38AB8">
        <w:rPr>
          <w:rFonts w:ascii="Arial" w:hAnsi="Arial"/>
          <w:sz w:val="22"/>
          <w:szCs w:val="22"/>
        </w:rPr>
        <w:t>to</w:t>
      </w:r>
      <w:r w:rsidRPr="1DE38AB8" w:rsidR="1DE38AB8">
        <w:rPr>
          <w:rFonts w:ascii="Arial" w:hAnsi="Arial"/>
          <w:sz w:val="22"/>
          <w:szCs w:val="22"/>
        </w:rPr>
        <w:t xml:space="preserve"> us to spend</w:t>
      </w:r>
      <w:r w:rsidRPr="1DE38AB8" w:rsidR="08DAA893">
        <w:rPr>
          <w:rFonts w:ascii="Arial" w:hAnsi="Arial"/>
          <w:sz w:val="22"/>
          <w:szCs w:val="22"/>
        </w:rPr>
        <w:t>. E</w:t>
      </w:r>
      <w:r w:rsidRPr="1DE38AB8" w:rsidR="1DE38AB8">
        <w:rPr>
          <w:rFonts w:ascii="Arial" w:hAnsi="Arial"/>
          <w:sz w:val="22"/>
          <w:szCs w:val="22"/>
        </w:rPr>
        <w:t xml:space="preserve">ach one was estimated about two or three years ago to be $200 million. </w:t>
      </w:r>
      <w:r w:rsidRPr="1DE38AB8" w:rsidR="1DE38AB8">
        <w:rPr>
          <w:rFonts w:ascii="Arial" w:hAnsi="Arial"/>
          <w:sz w:val="22"/>
          <w:szCs w:val="22"/>
        </w:rPr>
        <w:t>I guess we'll</w:t>
      </w:r>
      <w:r w:rsidRPr="1DE38AB8" w:rsidR="1DE38AB8">
        <w:rPr>
          <w:rFonts w:ascii="Arial" w:hAnsi="Arial"/>
          <w:sz w:val="22"/>
          <w:szCs w:val="22"/>
        </w:rPr>
        <w:t xml:space="preserve"> see what that price</w:t>
      </w:r>
      <w:r w:rsidRPr="1DE38AB8" w:rsidR="56B539C0">
        <w:rPr>
          <w:rFonts w:ascii="Arial" w:hAnsi="Arial"/>
          <w:sz w:val="22"/>
          <w:szCs w:val="22"/>
        </w:rPr>
        <w:t xml:space="preserve"> has </w:t>
      </w:r>
      <w:r w:rsidRPr="1DE38AB8" w:rsidR="1DE38AB8">
        <w:rPr>
          <w:rFonts w:ascii="Arial" w:hAnsi="Arial"/>
          <w:sz w:val="22"/>
          <w:szCs w:val="22"/>
        </w:rPr>
        <w:t xml:space="preserve">fluctuated to until then. But this will be a huge </w:t>
      </w:r>
      <w:r w:rsidRPr="1DE38AB8" w:rsidR="1DE38AB8">
        <w:rPr>
          <w:rFonts w:ascii="Arial" w:hAnsi="Arial"/>
          <w:sz w:val="22"/>
          <w:szCs w:val="22"/>
        </w:rPr>
        <w:t>component</w:t>
      </w:r>
      <w:r w:rsidRPr="1DE38AB8" w:rsidR="1DE38AB8">
        <w:rPr>
          <w:rFonts w:ascii="Arial" w:hAnsi="Arial"/>
          <w:sz w:val="22"/>
          <w:szCs w:val="22"/>
        </w:rPr>
        <w:t xml:space="preserve"> of one of our investments that we have to make, </w:t>
      </w:r>
      <w:r w:rsidRPr="1DE38AB8" w:rsidR="1DE38AB8">
        <w:rPr>
          <w:rFonts w:ascii="Arial" w:hAnsi="Arial"/>
          <w:sz w:val="22"/>
          <w:szCs w:val="22"/>
        </w:rPr>
        <w:t>and also</w:t>
      </w:r>
      <w:r w:rsidRPr="1DE38AB8" w:rsidR="1DE38AB8">
        <w:rPr>
          <w:rFonts w:ascii="Arial" w:hAnsi="Arial"/>
          <w:sz w:val="22"/>
          <w:szCs w:val="22"/>
        </w:rPr>
        <w:t xml:space="preserve"> the smaller, more miniscule facilities investments that we might come across as well, like renovations, different technologies to support </w:t>
      </w:r>
      <w:r w:rsidRPr="1DE38AB8" w:rsidR="10ABFA7D">
        <w:rPr>
          <w:rFonts w:ascii="Arial" w:hAnsi="Arial"/>
          <w:sz w:val="22"/>
          <w:szCs w:val="22"/>
        </w:rPr>
        <w:t xml:space="preserve">students </w:t>
      </w:r>
      <w:r w:rsidRPr="1DE38AB8" w:rsidR="1DE38AB8">
        <w:rPr>
          <w:rFonts w:ascii="Arial" w:hAnsi="Arial"/>
          <w:sz w:val="22"/>
          <w:szCs w:val="22"/>
        </w:rPr>
        <w:t xml:space="preserve">anything related to the fiscal space. Chief </w:t>
      </w:r>
      <w:r w:rsidRPr="1DE38AB8" w:rsidR="34CFFCBA">
        <w:rPr>
          <w:rFonts w:ascii="Arial" w:hAnsi="Arial"/>
          <w:sz w:val="22"/>
          <w:szCs w:val="22"/>
        </w:rPr>
        <w:t>B</w:t>
      </w:r>
      <w:r w:rsidRPr="1DE38AB8" w:rsidR="1DE38AB8">
        <w:rPr>
          <w:rFonts w:ascii="Arial" w:hAnsi="Arial"/>
          <w:sz w:val="22"/>
          <w:szCs w:val="22"/>
        </w:rPr>
        <w:t xml:space="preserve">udget and </w:t>
      </w:r>
      <w:r w:rsidRPr="1DE38AB8" w:rsidR="5B2986FC">
        <w:rPr>
          <w:rFonts w:ascii="Arial" w:hAnsi="Arial"/>
          <w:sz w:val="22"/>
          <w:szCs w:val="22"/>
        </w:rPr>
        <w:t>Pl</w:t>
      </w:r>
      <w:r w:rsidRPr="1DE38AB8" w:rsidR="1DE38AB8">
        <w:rPr>
          <w:rFonts w:ascii="Arial" w:hAnsi="Arial"/>
          <w:sz w:val="22"/>
          <w:szCs w:val="22"/>
        </w:rPr>
        <w:t xml:space="preserve">anning </w:t>
      </w:r>
      <w:r w:rsidRPr="1DE38AB8" w:rsidR="52AA7C76">
        <w:rPr>
          <w:rFonts w:ascii="Arial" w:hAnsi="Arial"/>
          <w:sz w:val="22"/>
          <w:szCs w:val="22"/>
        </w:rPr>
        <w:t>E</w:t>
      </w:r>
      <w:r w:rsidRPr="1DE38AB8" w:rsidR="1DE38AB8">
        <w:rPr>
          <w:rFonts w:ascii="Arial" w:hAnsi="Arial"/>
          <w:sz w:val="22"/>
          <w:szCs w:val="22"/>
        </w:rPr>
        <w:t>xecutive</w:t>
      </w:r>
      <w:r w:rsidRPr="1DE38AB8" w:rsidR="4D92ACE2">
        <w:rPr>
          <w:rFonts w:ascii="Arial" w:hAnsi="Arial"/>
          <w:sz w:val="22"/>
          <w:szCs w:val="22"/>
        </w:rPr>
        <w:t xml:space="preserve"> Kurtz.</w:t>
      </w:r>
    </w:p>
    <w:p xmlns:wp14="http://schemas.microsoft.com/office/word/2010/wordml" w14:paraId="2FC17F8B" wp14:textId="77777777">
      <w:pPr>
        <w:spacing w:after="0"/>
      </w:pPr>
    </w:p>
    <w:p xmlns:wp14="http://schemas.microsoft.com/office/word/2010/wordml" w14:paraId="5B3D9B94" wp14:textId="77777777">
      <w:pPr>
        <w:spacing w:after="0"/>
      </w:pPr>
      <w:r w:rsidRPr="1DE38AB8" w:rsidR="1DE38AB8">
        <w:rPr>
          <w:rFonts w:ascii="Arial" w:hAnsi="Arial"/>
          <w:color w:val="5D7284"/>
          <w:sz w:val="22"/>
          <w:szCs w:val="22"/>
        </w:rPr>
        <w:t>59:52</w:t>
      </w:r>
    </w:p>
    <w:p w:rsidR="21B53ADA" w:rsidP="1DE38AB8" w:rsidRDefault="21B53ADA" w14:paraId="2358C857" w14:textId="14922DCA">
      <w:pPr>
        <w:spacing w:after="0"/>
        <w:rPr>
          <w:rFonts w:ascii="Arial" w:hAnsi="Arial"/>
          <w:b w:val="1"/>
          <w:bCs w:val="1"/>
          <w:sz w:val="22"/>
          <w:szCs w:val="22"/>
        </w:rPr>
      </w:pPr>
      <w:r w:rsidRPr="1DE38AB8" w:rsidR="21B53ADA">
        <w:rPr>
          <w:rFonts w:ascii="Arial" w:hAnsi="Arial"/>
          <w:b w:val="1"/>
          <w:bCs w:val="1"/>
          <w:sz w:val="22"/>
          <w:szCs w:val="22"/>
        </w:rPr>
        <w:t>Chief Budget and Planning Executive Kurtz:</w:t>
      </w:r>
    </w:p>
    <w:p xmlns:wp14="http://schemas.microsoft.com/office/word/2010/wordml" w14:paraId="7AF46A80" wp14:textId="3A40941F">
      <w:pPr>
        <w:spacing w:after="0"/>
      </w:pPr>
      <w:r w:rsidRPr="1DE38AB8" w:rsidR="1DE38AB8">
        <w:rPr>
          <w:rFonts w:ascii="Arial" w:hAnsi="Arial"/>
          <w:sz w:val="22"/>
          <w:szCs w:val="22"/>
        </w:rPr>
        <w:t>D</w:t>
      </w:r>
      <w:r w:rsidRPr="1DE38AB8" w:rsidR="0DF8D6D2">
        <w:rPr>
          <w:rFonts w:ascii="Arial" w:hAnsi="Arial"/>
          <w:sz w:val="22"/>
          <w:szCs w:val="22"/>
        </w:rPr>
        <w:t>anil Kurtz. C</w:t>
      </w:r>
      <w:r w:rsidRPr="1DE38AB8" w:rsidR="1DE38AB8">
        <w:rPr>
          <w:rFonts w:ascii="Arial" w:hAnsi="Arial"/>
          <w:sz w:val="22"/>
          <w:szCs w:val="22"/>
        </w:rPr>
        <w:t xml:space="preserve">hief </w:t>
      </w:r>
      <w:r w:rsidRPr="1DE38AB8" w:rsidR="156A45AD">
        <w:rPr>
          <w:rFonts w:ascii="Arial" w:hAnsi="Arial"/>
          <w:sz w:val="22"/>
          <w:szCs w:val="22"/>
        </w:rPr>
        <w:t>B</w:t>
      </w:r>
      <w:r w:rsidRPr="1DE38AB8" w:rsidR="1DE38AB8">
        <w:rPr>
          <w:rFonts w:ascii="Arial" w:hAnsi="Arial"/>
          <w:sz w:val="22"/>
          <w:szCs w:val="22"/>
        </w:rPr>
        <w:t xml:space="preserve">udget </w:t>
      </w:r>
      <w:r w:rsidRPr="1DE38AB8" w:rsidR="175C6408">
        <w:rPr>
          <w:rFonts w:ascii="Arial" w:hAnsi="Arial"/>
          <w:sz w:val="22"/>
          <w:szCs w:val="22"/>
        </w:rPr>
        <w:t>P</w:t>
      </w:r>
      <w:r w:rsidRPr="1DE38AB8" w:rsidR="1DE38AB8">
        <w:rPr>
          <w:rFonts w:ascii="Arial" w:hAnsi="Arial"/>
          <w:sz w:val="22"/>
          <w:szCs w:val="22"/>
        </w:rPr>
        <w:t xml:space="preserve">lanning </w:t>
      </w:r>
      <w:r w:rsidRPr="1DE38AB8" w:rsidR="6E743201">
        <w:rPr>
          <w:rFonts w:ascii="Arial" w:hAnsi="Arial"/>
          <w:sz w:val="22"/>
          <w:szCs w:val="22"/>
        </w:rPr>
        <w:t>E</w:t>
      </w:r>
      <w:r w:rsidRPr="1DE38AB8" w:rsidR="1DE38AB8">
        <w:rPr>
          <w:rFonts w:ascii="Arial" w:hAnsi="Arial"/>
          <w:sz w:val="22"/>
          <w:szCs w:val="22"/>
        </w:rPr>
        <w:t xml:space="preserve">xecutive. I just wanted to interject </w:t>
      </w:r>
      <w:r w:rsidRPr="1DE38AB8" w:rsidR="1DE38AB8">
        <w:rPr>
          <w:rFonts w:ascii="Arial" w:hAnsi="Arial"/>
          <w:sz w:val="22"/>
          <w:szCs w:val="22"/>
        </w:rPr>
        <w:t>real</w:t>
      </w:r>
      <w:r w:rsidRPr="1DE38AB8" w:rsidR="1DE38AB8">
        <w:rPr>
          <w:rFonts w:ascii="Arial" w:hAnsi="Arial"/>
          <w:sz w:val="22"/>
          <w:szCs w:val="22"/>
        </w:rPr>
        <w:t xml:space="preserve"> quick and say that outside </w:t>
      </w:r>
      <w:r w:rsidRPr="1DE38AB8" w:rsidR="1DE38AB8">
        <w:rPr>
          <w:rFonts w:ascii="Arial" w:hAnsi="Arial"/>
          <w:sz w:val="22"/>
          <w:szCs w:val="22"/>
        </w:rPr>
        <w:t>of</w:t>
      </w:r>
      <w:r w:rsidRPr="1DE38AB8" w:rsidR="1DE38AB8">
        <w:rPr>
          <w:rFonts w:ascii="Arial" w:hAnsi="Arial"/>
          <w:sz w:val="22"/>
          <w:szCs w:val="22"/>
        </w:rPr>
        <w:t xml:space="preserve"> like the larger scale project</w:t>
      </w:r>
      <w:r w:rsidRPr="1DE38AB8" w:rsidR="7A8656FE">
        <w:rPr>
          <w:rFonts w:ascii="Arial" w:hAnsi="Arial"/>
          <w:sz w:val="22"/>
          <w:szCs w:val="22"/>
        </w:rPr>
        <w:t xml:space="preserve">s </w:t>
      </w:r>
      <w:r w:rsidRPr="1DE38AB8" w:rsidR="1DE38AB8">
        <w:rPr>
          <w:rFonts w:ascii="Arial" w:hAnsi="Arial"/>
          <w:sz w:val="22"/>
          <w:szCs w:val="22"/>
        </w:rPr>
        <w:t xml:space="preserve">we have the responsibility to take on as fiscally annoying as they are. And on top of also the committed expenses that we </w:t>
      </w:r>
      <w:r w:rsidRPr="1DE38AB8" w:rsidR="1DE38AB8">
        <w:rPr>
          <w:rFonts w:ascii="Arial" w:hAnsi="Arial"/>
          <w:sz w:val="22"/>
          <w:szCs w:val="22"/>
        </w:rPr>
        <w:t>have to</w:t>
      </w:r>
      <w:r w:rsidRPr="1DE38AB8" w:rsidR="1DE38AB8">
        <w:rPr>
          <w:rFonts w:ascii="Arial" w:hAnsi="Arial"/>
          <w:sz w:val="22"/>
          <w:szCs w:val="22"/>
        </w:rPr>
        <w:t xml:space="preserve"> launch the next few years in the various amounts</w:t>
      </w:r>
      <w:r w:rsidRPr="1DE38AB8" w:rsidR="05A040D4">
        <w:rPr>
          <w:rFonts w:ascii="Arial" w:hAnsi="Arial"/>
          <w:sz w:val="22"/>
          <w:szCs w:val="22"/>
        </w:rPr>
        <w:t>. W</w:t>
      </w:r>
      <w:r w:rsidRPr="1DE38AB8" w:rsidR="1DE38AB8">
        <w:rPr>
          <w:rFonts w:ascii="Arial" w:hAnsi="Arial"/>
          <w:sz w:val="22"/>
          <w:szCs w:val="22"/>
        </w:rPr>
        <w:t xml:space="preserve">hen these budget cuts start to come in 26, and as you know, </w:t>
      </w:r>
      <w:r w:rsidRPr="1DE38AB8" w:rsidR="1DE38AB8">
        <w:rPr>
          <w:rFonts w:ascii="Arial" w:hAnsi="Arial"/>
          <w:sz w:val="22"/>
          <w:szCs w:val="22"/>
        </w:rPr>
        <w:t>we're</w:t>
      </w:r>
      <w:r w:rsidRPr="1DE38AB8" w:rsidR="1DE38AB8">
        <w:rPr>
          <w:rFonts w:ascii="Arial" w:hAnsi="Arial"/>
          <w:sz w:val="22"/>
          <w:szCs w:val="22"/>
        </w:rPr>
        <w:t xml:space="preserve"> presenting the numbers or the students that have presented the numbers that we feel is the best line of action. Because we </w:t>
      </w:r>
      <w:r w:rsidRPr="1DE38AB8" w:rsidR="1DE38AB8">
        <w:rPr>
          <w:rFonts w:ascii="Arial" w:hAnsi="Arial"/>
          <w:sz w:val="22"/>
          <w:szCs w:val="22"/>
        </w:rPr>
        <w:t>had</w:t>
      </w:r>
      <w:r w:rsidRPr="1DE38AB8" w:rsidR="1DE38AB8">
        <w:rPr>
          <w:rFonts w:ascii="Arial" w:hAnsi="Arial"/>
          <w:sz w:val="22"/>
          <w:szCs w:val="22"/>
        </w:rPr>
        <w:t xml:space="preserve"> such a</w:t>
      </w:r>
      <w:r w:rsidRPr="1DE38AB8" w:rsidR="605E9B5C">
        <w:rPr>
          <w:rFonts w:ascii="Arial" w:hAnsi="Arial"/>
          <w:sz w:val="22"/>
          <w:szCs w:val="22"/>
        </w:rPr>
        <w:t>n</w:t>
      </w:r>
      <w:r w:rsidRPr="1DE38AB8" w:rsidR="1DE38AB8">
        <w:rPr>
          <w:rFonts w:ascii="Arial" w:hAnsi="Arial"/>
          <w:sz w:val="22"/>
          <w:szCs w:val="22"/>
        </w:rPr>
        <w:t xml:space="preserve"> extensive and robust budget </w:t>
      </w:r>
      <w:r w:rsidRPr="1DE38AB8" w:rsidR="017C1A6B">
        <w:rPr>
          <w:rFonts w:ascii="Arial" w:hAnsi="Arial"/>
          <w:sz w:val="22"/>
          <w:szCs w:val="22"/>
        </w:rPr>
        <w:t xml:space="preserve">model </w:t>
      </w:r>
      <w:r w:rsidRPr="1DE38AB8" w:rsidR="1DE38AB8">
        <w:rPr>
          <w:rFonts w:ascii="Arial" w:hAnsi="Arial"/>
          <w:sz w:val="22"/>
          <w:szCs w:val="22"/>
        </w:rPr>
        <w:t>right now, which we have not had before,</w:t>
      </w:r>
      <w:r w:rsidRPr="1DE38AB8" w:rsidR="1DE38AB8">
        <w:rPr>
          <w:rFonts w:ascii="Arial" w:hAnsi="Arial"/>
          <w:sz w:val="22"/>
          <w:szCs w:val="22"/>
        </w:rPr>
        <w:t xml:space="preserve"> </w:t>
      </w:r>
      <w:r w:rsidRPr="1DE38AB8" w:rsidR="1DE38AB8">
        <w:rPr>
          <w:rFonts w:ascii="Arial" w:hAnsi="Arial"/>
          <w:sz w:val="22"/>
          <w:szCs w:val="22"/>
        </w:rPr>
        <w:t>you're</w:t>
      </w:r>
      <w:r w:rsidRPr="1DE38AB8" w:rsidR="1DE38AB8">
        <w:rPr>
          <w:rFonts w:ascii="Arial" w:hAnsi="Arial"/>
          <w:sz w:val="22"/>
          <w:szCs w:val="22"/>
        </w:rPr>
        <w:t xml:space="preserve"> </w:t>
      </w:r>
      <w:r w:rsidRPr="1DE38AB8" w:rsidR="1DE38AB8">
        <w:rPr>
          <w:rFonts w:ascii="Arial" w:hAnsi="Arial"/>
          <w:sz w:val="22"/>
          <w:szCs w:val="22"/>
        </w:rPr>
        <w:t>gonna</w:t>
      </w:r>
      <w:r w:rsidRPr="1DE38AB8" w:rsidR="1DE38AB8">
        <w:rPr>
          <w:rFonts w:ascii="Arial" w:hAnsi="Arial"/>
          <w:sz w:val="22"/>
          <w:szCs w:val="22"/>
        </w:rPr>
        <w:t xml:space="preserve"> see how qualitatively and quantitatively these decisions are falling into a line, right? Because before this budget model, you know, in our head, without the implementation of some sort of line of reasoning, in words, we think, you know, every unit </w:t>
      </w:r>
      <w:r w:rsidRPr="1DE38AB8" w:rsidR="1DE38AB8">
        <w:rPr>
          <w:rFonts w:ascii="Arial" w:hAnsi="Arial"/>
          <w:sz w:val="22"/>
          <w:szCs w:val="22"/>
        </w:rPr>
        <w:t>is that</w:t>
      </w:r>
      <w:r w:rsidRPr="1DE38AB8" w:rsidR="1DE38AB8">
        <w:rPr>
          <w:rFonts w:ascii="Arial" w:hAnsi="Arial"/>
          <w:sz w:val="22"/>
          <w:szCs w:val="22"/>
        </w:rPr>
        <w:t xml:space="preserve"> something, we want to give it to them, because it sounds like </w:t>
      </w:r>
      <w:r w:rsidRPr="1DE38AB8" w:rsidR="1DE38AB8">
        <w:rPr>
          <w:rFonts w:ascii="Arial" w:hAnsi="Arial"/>
          <w:sz w:val="22"/>
          <w:szCs w:val="22"/>
        </w:rPr>
        <w:t>they're</w:t>
      </w:r>
      <w:r w:rsidRPr="1DE38AB8" w:rsidR="1DE38AB8">
        <w:rPr>
          <w:rFonts w:ascii="Arial" w:hAnsi="Arial"/>
          <w:sz w:val="22"/>
          <w:szCs w:val="22"/>
        </w:rPr>
        <w:t xml:space="preserve"> in need. But now, when these cuts are coming, </w:t>
      </w:r>
      <w:r w:rsidRPr="1DE38AB8" w:rsidR="1DE38AB8">
        <w:rPr>
          <w:rFonts w:ascii="Arial" w:hAnsi="Arial"/>
          <w:sz w:val="22"/>
          <w:szCs w:val="22"/>
        </w:rPr>
        <w:t>you're</w:t>
      </w:r>
      <w:r w:rsidRPr="1DE38AB8" w:rsidR="1DE38AB8">
        <w:rPr>
          <w:rFonts w:ascii="Arial" w:hAnsi="Arial"/>
          <w:sz w:val="22"/>
          <w:szCs w:val="22"/>
        </w:rPr>
        <w:t xml:space="preserve"> </w:t>
      </w:r>
      <w:r w:rsidRPr="1DE38AB8" w:rsidR="1DE38AB8">
        <w:rPr>
          <w:rFonts w:ascii="Arial" w:hAnsi="Arial"/>
          <w:sz w:val="22"/>
          <w:szCs w:val="22"/>
        </w:rPr>
        <w:t>gonna</w:t>
      </w:r>
      <w:r w:rsidRPr="1DE38AB8" w:rsidR="1DE38AB8">
        <w:rPr>
          <w:rFonts w:ascii="Arial" w:hAnsi="Arial"/>
          <w:sz w:val="22"/>
          <w:szCs w:val="22"/>
        </w:rPr>
        <w:t xml:space="preserve"> see that </w:t>
      </w:r>
      <w:r w:rsidRPr="1DE38AB8" w:rsidR="1DE38AB8">
        <w:rPr>
          <w:rFonts w:ascii="Arial" w:hAnsi="Arial"/>
          <w:sz w:val="22"/>
          <w:szCs w:val="22"/>
        </w:rPr>
        <w:t>we're</w:t>
      </w:r>
      <w:r w:rsidRPr="1DE38AB8" w:rsidR="1DE38AB8">
        <w:rPr>
          <w:rFonts w:ascii="Arial" w:hAnsi="Arial"/>
          <w:sz w:val="22"/>
          <w:szCs w:val="22"/>
        </w:rPr>
        <w:t xml:space="preserve"> following this budget </w:t>
      </w:r>
      <w:r w:rsidRPr="1DE38AB8" w:rsidR="26D2005D">
        <w:rPr>
          <w:rFonts w:ascii="Arial" w:hAnsi="Arial"/>
          <w:sz w:val="22"/>
          <w:szCs w:val="22"/>
        </w:rPr>
        <w:t xml:space="preserve">narrative </w:t>
      </w:r>
      <w:r w:rsidRPr="1DE38AB8" w:rsidR="1DE38AB8">
        <w:rPr>
          <w:rFonts w:ascii="Arial" w:hAnsi="Arial"/>
          <w:sz w:val="22"/>
          <w:szCs w:val="22"/>
        </w:rPr>
        <w:t xml:space="preserve">and his budget model that if you know, </w:t>
      </w:r>
      <w:r w:rsidRPr="1DE38AB8" w:rsidR="1DE38AB8">
        <w:rPr>
          <w:rFonts w:ascii="Arial" w:hAnsi="Arial"/>
          <w:sz w:val="22"/>
          <w:szCs w:val="22"/>
        </w:rPr>
        <w:t>isn't</w:t>
      </w:r>
      <w:r w:rsidRPr="1DE38AB8" w:rsidR="1DE38AB8">
        <w:rPr>
          <w:rFonts w:ascii="Arial" w:hAnsi="Arial"/>
          <w:sz w:val="22"/>
          <w:szCs w:val="22"/>
        </w:rPr>
        <w:t xml:space="preserve"> worth it, </w:t>
      </w:r>
      <w:r w:rsidRPr="1DE38AB8" w:rsidR="1DE38AB8">
        <w:rPr>
          <w:rFonts w:ascii="Arial" w:hAnsi="Arial"/>
          <w:sz w:val="22"/>
          <w:szCs w:val="22"/>
        </w:rPr>
        <w:t>it's</w:t>
      </w:r>
      <w:r w:rsidRPr="1DE38AB8" w:rsidR="1DE38AB8">
        <w:rPr>
          <w:rFonts w:ascii="Arial" w:hAnsi="Arial"/>
          <w:sz w:val="22"/>
          <w:szCs w:val="22"/>
        </w:rPr>
        <w:t xml:space="preserve"> </w:t>
      </w:r>
      <w:r w:rsidRPr="1DE38AB8" w:rsidR="1DE38AB8">
        <w:rPr>
          <w:rFonts w:ascii="Arial" w:hAnsi="Arial"/>
          <w:sz w:val="22"/>
          <w:szCs w:val="22"/>
        </w:rPr>
        <w:t>gonna</w:t>
      </w:r>
      <w:r w:rsidRPr="1DE38AB8" w:rsidR="1DE38AB8">
        <w:rPr>
          <w:rFonts w:ascii="Arial" w:hAnsi="Arial"/>
          <w:sz w:val="22"/>
          <w:szCs w:val="22"/>
        </w:rPr>
        <w:t xml:space="preserve"> make the numbers make a little more sense. Now that we have both sides, one that qualitatively and quantitatively. </w:t>
      </w:r>
      <w:r w:rsidRPr="1DE38AB8" w:rsidR="1DE38AB8">
        <w:rPr>
          <w:rFonts w:ascii="Arial" w:hAnsi="Arial"/>
          <w:sz w:val="22"/>
          <w:szCs w:val="22"/>
        </w:rPr>
        <w:t>So</w:t>
      </w:r>
      <w:r w:rsidRPr="1DE38AB8" w:rsidR="1DE38AB8">
        <w:rPr>
          <w:rFonts w:ascii="Arial" w:hAnsi="Arial"/>
          <w:sz w:val="22"/>
          <w:szCs w:val="22"/>
        </w:rPr>
        <w:t xml:space="preserve"> I think </w:t>
      </w:r>
      <w:r w:rsidRPr="1DE38AB8" w:rsidR="1DE38AB8">
        <w:rPr>
          <w:rFonts w:ascii="Arial" w:hAnsi="Arial"/>
          <w:sz w:val="22"/>
          <w:szCs w:val="22"/>
        </w:rPr>
        <w:t>it'll</w:t>
      </w:r>
      <w:r w:rsidRPr="1DE38AB8" w:rsidR="1DE38AB8">
        <w:rPr>
          <w:rFonts w:ascii="Arial" w:hAnsi="Arial"/>
          <w:sz w:val="22"/>
          <w:szCs w:val="22"/>
        </w:rPr>
        <w:t xml:space="preserve"> be easier to understand the more </w:t>
      </w:r>
      <w:r w:rsidRPr="1DE38AB8" w:rsidR="1E3DDCA7">
        <w:rPr>
          <w:rFonts w:ascii="Arial" w:hAnsi="Arial"/>
          <w:sz w:val="22"/>
          <w:szCs w:val="22"/>
        </w:rPr>
        <w:t>fine-tuned</w:t>
      </w:r>
      <w:r w:rsidRPr="1DE38AB8" w:rsidR="1DE38AB8">
        <w:rPr>
          <w:rFonts w:ascii="Arial" w:hAnsi="Arial"/>
          <w:sz w:val="22"/>
          <w:szCs w:val="22"/>
        </w:rPr>
        <w:t xml:space="preserve"> and analytical details that may have been a little bit confusing at the start of this year, just because a lot of these structures </w:t>
      </w:r>
      <w:r w:rsidRPr="1DE38AB8" w:rsidR="1DE38AB8">
        <w:rPr>
          <w:rFonts w:ascii="Arial" w:hAnsi="Arial"/>
          <w:sz w:val="22"/>
          <w:szCs w:val="22"/>
        </w:rPr>
        <w:t>weren't</w:t>
      </w:r>
      <w:r w:rsidRPr="1DE38AB8" w:rsidR="1DE38AB8">
        <w:rPr>
          <w:rFonts w:ascii="Arial" w:hAnsi="Arial"/>
          <w:sz w:val="22"/>
          <w:szCs w:val="22"/>
        </w:rPr>
        <w:t xml:space="preserve"> in place yet.</w:t>
      </w:r>
    </w:p>
    <w:p xmlns:wp14="http://schemas.microsoft.com/office/word/2010/wordml" w14:paraId="0A4F7224" wp14:textId="77777777">
      <w:pPr>
        <w:spacing w:after="0"/>
      </w:pPr>
    </w:p>
    <w:p xmlns:wp14="http://schemas.microsoft.com/office/word/2010/wordml" w14:paraId="4339FB0C" wp14:textId="77777777">
      <w:pPr>
        <w:spacing w:after="0"/>
      </w:pPr>
      <w:r w:rsidRPr="1DE38AB8" w:rsidR="1DE38AB8">
        <w:rPr>
          <w:rFonts w:ascii="Arial" w:hAnsi="Arial"/>
          <w:color w:val="5D7284"/>
          <w:sz w:val="22"/>
          <w:szCs w:val="22"/>
        </w:rPr>
        <w:t>1:01:12</w:t>
      </w:r>
    </w:p>
    <w:p w:rsidR="2415E8CA" w:rsidP="1DE38AB8" w:rsidRDefault="2415E8CA" w14:paraId="4917DBAA" w14:textId="75ADC967">
      <w:pPr>
        <w:spacing w:after="0"/>
        <w:rPr>
          <w:rFonts w:ascii="Arial" w:hAnsi="Arial"/>
          <w:b w:val="1"/>
          <w:bCs w:val="1"/>
          <w:sz w:val="22"/>
          <w:szCs w:val="22"/>
        </w:rPr>
      </w:pPr>
      <w:r w:rsidRPr="1DE38AB8" w:rsidR="2415E8CA">
        <w:rPr>
          <w:rFonts w:ascii="Arial" w:hAnsi="Arial"/>
          <w:b w:val="1"/>
          <w:bCs w:val="1"/>
          <w:sz w:val="22"/>
          <w:szCs w:val="22"/>
        </w:rPr>
        <w:t>Chair Rodriguez:</w:t>
      </w:r>
    </w:p>
    <w:p xmlns:wp14="http://schemas.microsoft.com/office/word/2010/wordml" w:rsidP="1DE38AB8" w14:paraId="5434DB7B" wp14:textId="159D5806">
      <w:pPr>
        <w:pStyle w:val="Normal"/>
        <w:suppressLineNumbers w:val="0"/>
        <w:bidi w:val="0"/>
        <w:spacing w:before="0" w:beforeAutospacing="off" w:after="0" w:afterAutospacing="off" w:line="276" w:lineRule="auto"/>
        <w:ind w:left="0" w:right="0"/>
        <w:jc w:val="left"/>
      </w:pPr>
      <w:r w:rsidRPr="1DE38AB8" w:rsidR="1DE38AB8">
        <w:rPr>
          <w:rFonts w:ascii="Arial" w:hAnsi="Arial"/>
          <w:sz w:val="22"/>
          <w:szCs w:val="22"/>
        </w:rPr>
        <w:t xml:space="preserve">Yep. Second </w:t>
      </w:r>
      <w:r w:rsidRPr="1DE38AB8" w:rsidR="728926C4">
        <w:rPr>
          <w:rFonts w:ascii="Arial" w:hAnsi="Arial"/>
          <w:sz w:val="22"/>
          <w:szCs w:val="22"/>
        </w:rPr>
        <w:t>that</w:t>
      </w:r>
      <w:r w:rsidRPr="1DE38AB8" w:rsidR="1DE38AB8">
        <w:rPr>
          <w:rFonts w:ascii="Arial" w:hAnsi="Arial"/>
          <w:sz w:val="22"/>
          <w:szCs w:val="22"/>
        </w:rPr>
        <w:t>. And</w:t>
      </w:r>
      <w:r w:rsidRPr="1DE38AB8" w:rsidR="05657066">
        <w:rPr>
          <w:rFonts w:ascii="Arial" w:hAnsi="Arial"/>
          <w:sz w:val="22"/>
          <w:szCs w:val="22"/>
        </w:rPr>
        <w:t xml:space="preserve"> </w:t>
      </w:r>
      <w:r w:rsidRPr="1DE38AB8" w:rsidR="1DE38AB8">
        <w:rPr>
          <w:rFonts w:ascii="Arial" w:hAnsi="Arial"/>
          <w:sz w:val="22"/>
          <w:szCs w:val="22"/>
        </w:rPr>
        <w:t xml:space="preserve">lastly, we have transforming program funds for impactful collaborative campus activities, that is programming. And </w:t>
      </w:r>
      <w:r w:rsidRPr="1DE38AB8" w:rsidR="1DE38AB8">
        <w:rPr>
          <w:rFonts w:ascii="Arial" w:hAnsi="Arial"/>
          <w:sz w:val="22"/>
          <w:szCs w:val="22"/>
        </w:rPr>
        <w:t>that's</w:t>
      </w:r>
      <w:r w:rsidRPr="1DE38AB8" w:rsidR="1DE38AB8">
        <w:rPr>
          <w:rFonts w:ascii="Arial" w:hAnsi="Arial"/>
          <w:sz w:val="22"/>
          <w:szCs w:val="22"/>
        </w:rPr>
        <w:t xml:space="preserve"> more so related to what we can do with the metrics that we can begin to incorporate. </w:t>
      </w:r>
      <w:r w:rsidRPr="1DE38AB8" w:rsidR="1DE38AB8">
        <w:rPr>
          <w:rFonts w:ascii="Arial" w:hAnsi="Arial"/>
          <w:sz w:val="22"/>
          <w:szCs w:val="22"/>
        </w:rPr>
        <w:t>So</w:t>
      </w:r>
      <w:r w:rsidRPr="1DE38AB8" w:rsidR="1DE38AB8">
        <w:rPr>
          <w:rFonts w:ascii="Arial" w:hAnsi="Arial"/>
          <w:sz w:val="22"/>
          <w:szCs w:val="22"/>
        </w:rPr>
        <w:t xml:space="preserve"> moving into metrics within this, again, this is a very generic betting system that would allow ease and accessibility for the units themselves</w:t>
      </w:r>
      <w:r w:rsidRPr="1DE38AB8" w:rsidR="5F104F2A">
        <w:rPr>
          <w:rFonts w:ascii="Arial" w:hAnsi="Arial"/>
          <w:sz w:val="22"/>
          <w:szCs w:val="22"/>
        </w:rPr>
        <w:t>, when applicable</w:t>
      </w:r>
      <w:r w:rsidRPr="1DE38AB8" w:rsidR="1DE38AB8">
        <w:rPr>
          <w:rFonts w:ascii="Arial" w:hAnsi="Arial"/>
          <w:sz w:val="22"/>
          <w:szCs w:val="22"/>
        </w:rPr>
        <w:t xml:space="preserve">. But </w:t>
      </w:r>
      <w:r w:rsidRPr="1DE38AB8" w:rsidR="1DE38AB8">
        <w:rPr>
          <w:rFonts w:ascii="Arial" w:hAnsi="Arial"/>
          <w:sz w:val="22"/>
          <w:szCs w:val="22"/>
        </w:rPr>
        <w:t>also</w:t>
      </w:r>
      <w:r w:rsidRPr="1DE38AB8" w:rsidR="1DE38AB8">
        <w:rPr>
          <w:rFonts w:ascii="Arial" w:hAnsi="Arial"/>
          <w:sz w:val="22"/>
          <w:szCs w:val="22"/>
        </w:rPr>
        <w:t xml:space="preserve"> for us to have actual statistics when it counts and when it matters, and when it can be applied to </w:t>
      </w:r>
      <w:r w:rsidRPr="1DE38AB8" w:rsidR="7847C199">
        <w:rPr>
          <w:rFonts w:ascii="Arial" w:hAnsi="Arial"/>
          <w:sz w:val="22"/>
          <w:szCs w:val="22"/>
        </w:rPr>
        <w:t xml:space="preserve">a </w:t>
      </w:r>
      <w:r w:rsidRPr="1DE38AB8" w:rsidR="1DE38AB8">
        <w:rPr>
          <w:rFonts w:ascii="Arial" w:hAnsi="Arial"/>
          <w:sz w:val="22"/>
          <w:szCs w:val="22"/>
        </w:rPr>
        <w:t xml:space="preserve">specific unit. And this </w:t>
      </w:r>
      <w:r w:rsidRPr="1DE38AB8" w:rsidR="1DE38AB8">
        <w:rPr>
          <w:rFonts w:ascii="Arial" w:hAnsi="Arial"/>
          <w:sz w:val="22"/>
          <w:szCs w:val="22"/>
        </w:rPr>
        <w:t>essentially cements</w:t>
      </w:r>
      <w:r w:rsidRPr="1DE38AB8" w:rsidR="1DE38AB8">
        <w:rPr>
          <w:rFonts w:ascii="Arial" w:hAnsi="Arial"/>
          <w:sz w:val="22"/>
          <w:szCs w:val="22"/>
        </w:rPr>
        <w:t xml:space="preserve"> that. So within our fiscal 26 materials, we would essentially, state that our expectation is that there will be an adoption of some sort of metrics, or cost sharing collaboration that we have access to, because really, if we're being asked to make these decisions, because we cannot afford what we're currently spending right now, we need to be able to back that up, can't just make subjective thoughts into action. So hopefully, that can offer a lot more insight or a lot of people as we move forward with those decisions, and it offers a basic framework for you to understand. So if you don't like someone, the unit, which I know, we all have our enemies, and certainly hopefully not, but if there, it can't be cut completely, there needs to be some sort of objective foundation for us to utilize, aside from </w:t>
      </w:r>
      <w:r w:rsidRPr="1DE38AB8" w:rsidR="05233F10">
        <w:rPr>
          <w:rFonts w:ascii="Arial" w:hAnsi="Arial"/>
          <w:sz w:val="22"/>
          <w:szCs w:val="22"/>
        </w:rPr>
        <w:t>G</w:t>
      </w:r>
      <w:r w:rsidRPr="1DE38AB8" w:rsidR="1DE38AB8">
        <w:rPr>
          <w:rFonts w:ascii="Arial" w:hAnsi="Arial"/>
          <w:sz w:val="22"/>
          <w:szCs w:val="22"/>
        </w:rPr>
        <w:t xml:space="preserve">ender </w:t>
      </w:r>
      <w:r w:rsidRPr="1DE38AB8" w:rsidR="5222541B">
        <w:rPr>
          <w:rFonts w:ascii="Arial" w:hAnsi="Arial"/>
          <w:sz w:val="22"/>
          <w:szCs w:val="22"/>
        </w:rPr>
        <w:t>E</w:t>
      </w:r>
      <w:r w:rsidRPr="1DE38AB8" w:rsidR="1DE38AB8">
        <w:rPr>
          <w:rFonts w:ascii="Arial" w:hAnsi="Arial"/>
          <w:sz w:val="22"/>
          <w:szCs w:val="22"/>
        </w:rPr>
        <w:t xml:space="preserve">quity </w:t>
      </w:r>
      <w:r w:rsidRPr="1DE38AB8" w:rsidR="4EBF55A3">
        <w:rPr>
          <w:rFonts w:ascii="Arial" w:hAnsi="Arial"/>
          <w:sz w:val="22"/>
          <w:szCs w:val="22"/>
        </w:rPr>
        <w:t>C</w:t>
      </w:r>
      <w:r w:rsidRPr="1DE38AB8" w:rsidR="1DE38AB8">
        <w:rPr>
          <w:rFonts w:ascii="Arial" w:hAnsi="Arial"/>
          <w:sz w:val="22"/>
          <w:szCs w:val="22"/>
        </w:rPr>
        <w:t>enter, which more</w:t>
      </w:r>
      <w:r w:rsidRPr="1DE38AB8" w:rsidR="352687C8">
        <w:rPr>
          <w:rFonts w:ascii="Arial" w:hAnsi="Arial"/>
          <w:sz w:val="22"/>
          <w:szCs w:val="22"/>
        </w:rPr>
        <w:t xml:space="preserve"> </w:t>
      </w:r>
      <w:r w:rsidRPr="1DE38AB8" w:rsidR="1DE38AB8">
        <w:rPr>
          <w:rFonts w:ascii="Arial" w:hAnsi="Arial"/>
          <w:sz w:val="22"/>
          <w:szCs w:val="22"/>
        </w:rPr>
        <w:t xml:space="preserve">so relies on case, caseloads and tracking that the more so for, like events that are programming oriented, that units might do. I hope that made sense. Again, </w:t>
      </w:r>
      <w:r w:rsidRPr="1DE38AB8" w:rsidR="1DE38AB8">
        <w:rPr>
          <w:rFonts w:ascii="Arial" w:hAnsi="Arial"/>
          <w:sz w:val="22"/>
          <w:szCs w:val="22"/>
        </w:rPr>
        <w:t>there's</w:t>
      </w:r>
      <w:r w:rsidRPr="1DE38AB8" w:rsidR="1DE38AB8">
        <w:rPr>
          <w:rFonts w:ascii="Arial" w:hAnsi="Arial"/>
          <w:sz w:val="22"/>
          <w:szCs w:val="22"/>
        </w:rPr>
        <w:t xml:space="preserve"> more details in the document</w:t>
      </w:r>
      <w:r w:rsidRPr="1DE38AB8" w:rsidR="4A3254B3">
        <w:rPr>
          <w:rFonts w:ascii="Arial" w:hAnsi="Arial"/>
          <w:sz w:val="22"/>
          <w:szCs w:val="22"/>
        </w:rPr>
        <w:t xml:space="preserve">. Representative O’Toole. </w:t>
      </w:r>
    </w:p>
    <w:p xmlns:wp14="http://schemas.microsoft.com/office/word/2010/wordml" w14:paraId="50F40DEB" wp14:textId="77777777">
      <w:pPr>
        <w:spacing w:after="0"/>
      </w:pPr>
    </w:p>
    <w:p xmlns:wp14="http://schemas.microsoft.com/office/word/2010/wordml" w14:paraId="525FF910" wp14:textId="77777777">
      <w:pPr>
        <w:spacing w:after="0"/>
      </w:pPr>
      <w:r w:rsidRPr="1DE38AB8" w:rsidR="1DE38AB8">
        <w:rPr>
          <w:rFonts w:ascii="Arial" w:hAnsi="Arial"/>
          <w:color w:val="5D7284"/>
          <w:sz w:val="22"/>
          <w:szCs w:val="22"/>
        </w:rPr>
        <w:t>1:02:57</w:t>
      </w:r>
    </w:p>
    <w:p xmlns:wp14="http://schemas.microsoft.com/office/word/2010/wordml" w:rsidP="1DE38AB8" w14:paraId="53F01690" wp14:textId="3A96A30B">
      <w:pPr>
        <w:spacing w:after="0"/>
        <w:rPr>
          <w:rFonts w:ascii="Arial" w:hAnsi="Arial"/>
          <w:b w:val="1"/>
          <w:bCs w:val="1"/>
          <w:sz w:val="22"/>
          <w:szCs w:val="22"/>
        </w:rPr>
      </w:pPr>
      <w:r w:rsidRPr="1DE38AB8" w:rsidR="4EFC0289">
        <w:rPr>
          <w:rFonts w:ascii="Arial" w:hAnsi="Arial"/>
          <w:b w:val="1"/>
          <w:bCs w:val="1"/>
          <w:sz w:val="22"/>
          <w:szCs w:val="22"/>
        </w:rPr>
        <w:t>Representative O’Toole:</w:t>
      </w:r>
    </w:p>
    <w:p xmlns:wp14="http://schemas.microsoft.com/office/word/2010/wordml" w:rsidP="1DE38AB8" w14:paraId="47AEF857" wp14:textId="32106E77">
      <w:pPr>
        <w:pStyle w:val="Normal"/>
        <w:spacing w:after="0"/>
        <w:rPr>
          <w:rFonts w:ascii="Arial" w:hAnsi="Arial"/>
          <w:sz w:val="22"/>
          <w:szCs w:val="22"/>
        </w:rPr>
      </w:pPr>
      <w:r w:rsidRPr="1DE38AB8" w:rsidR="4EFC0289">
        <w:rPr>
          <w:rFonts w:ascii="Arial" w:hAnsi="Arial"/>
          <w:sz w:val="22"/>
          <w:szCs w:val="22"/>
        </w:rPr>
        <w:t xml:space="preserve">Nora O’Toole, UPUA </w:t>
      </w:r>
      <w:r w:rsidRPr="1DE38AB8" w:rsidR="1DE38AB8">
        <w:rPr>
          <w:rFonts w:ascii="Arial" w:hAnsi="Arial"/>
          <w:sz w:val="22"/>
          <w:szCs w:val="22"/>
        </w:rPr>
        <w:t xml:space="preserve">President, Sorry, I just have this, do you know where </w:t>
      </w:r>
      <w:r w:rsidRPr="1DE38AB8" w:rsidR="55F38329">
        <w:rPr>
          <w:rFonts w:ascii="Arial" w:hAnsi="Arial"/>
          <w:sz w:val="22"/>
          <w:szCs w:val="22"/>
        </w:rPr>
        <w:t>G</w:t>
      </w:r>
      <w:r w:rsidRPr="1DE38AB8" w:rsidR="1DE38AB8">
        <w:rPr>
          <w:rFonts w:ascii="Arial" w:hAnsi="Arial"/>
          <w:sz w:val="22"/>
          <w:szCs w:val="22"/>
        </w:rPr>
        <w:t xml:space="preserve">ender </w:t>
      </w:r>
      <w:r w:rsidRPr="1DE38AB8" w:rsidR="5757687B">
        <w:rPr>
          <w:rFonts w:ascii="Arial" w:hAnsi="Arial"/>
          <w:sz w:val="22"/>
          <w:szCs w:val="22"/>
        </w:rPr>
        <w:t>C</w:t>
      </w:r>
      <w:r w:rsidRPr="1DE38AB8" w:rsidR="1DE38AB8">
        <w:rPr>
          <w:rFonts w:ascii="Arial" w:hAnsi="Arial"/>
          <w:sz w:val="22"/>
          <w:szCs w:val="22"/>
        </w:rPr>
        <w:t>quity</w:t>
      </w:r>
      <w:r w:rsidRPr="1DE38AB8" w:rsidR="1DE38AB8">
        <w:rPr>
          <w:rFonts w:ascii="Arial" w:hAnsi="Arial"/>
          <w:sz w:val="22"/>
          <w:szCs w:val="22"/>
        </w:rPr>
        <w:t xml:space="preserve"> center gets their funding, because just in my experience</w:t>
      </w:r>
      <w:r w:rsidRPr="1DE38AB8" w:rsidR="7D90F397">
        <w:rPr>
          <w:rFonts w:ascii="Arial" w:hAnsi="Arial"/>
          <w:sz w:val="22"/>
          <w:szCs w:val="22"/>
        </w:rPr>
        <w:t xml:space="preserve">... I know they go to </w:t>
      </w:r>
      <w:r w:rsidRPr="1DE38AB8" w:rsidR="1DE38AB8">
        <w:rPr>
          <w:rFonts w:ascii="Arial" w:hAnsi="Arial"/>
          <w:sz w:val="22"/>
          <w:szCs w:val="22"/>
        </w:rPr>
        <w:t xml:space="preserve">student free </w:t>
      </w:r>
      <w:r w:rsidRPr="1DE38AB8" w:rsidR="1DE38AB8">
        <w:rPr>
          <w:rFonts w:ascii="Arial" w:hAnsi="Arial"/>
          <w:sz w:val="22"/>
          <w:szCs w:val="22"/>
        </w:rPr>
        <w:t>board,</w:t>
      </w:r>
      <w:r w:rsidRPr="1DE38AB8" w:rsidR="1DE38AB8">
        <w:rPr>
          <w:rFonts w:ascii="Arial" w:hAnsi="Arial"/>
          <w:sz w:val="22"/>
          <w:szCs w:val="22"/>
        </w:rPr>
        <w:t xml:space="preserve"> they go to Greek life, they go to </w:t>
      </w:r>
      <w:r w:rsidRPr="1DE38AB8" w:rsidR="07C59061">
        <w:rPr>
          <w:rFonts w:ascii="Arial" w:hAnsi="Arial"/>
          <w:sz w:val="22"/>
          <w:szCs w:val="22"/>
        </w:rPr>
        <w:t xml:space="preserve">UPUA </w:t>
      </w:r>
      <w:r w:rsidRPr="1DE38AB8" w:rsidR="1DE38AB8">
        <w:rPr>
          <w:rFonts w:ascii="Arial" w:hAnsi="Arial"/>
          <w:sz w:val="22"/>
          <w:szCs w:val="22"/>
        </w:rPr>
        <w:t xml:space="preserve">a lot for funding, and it just seems like </w:t>
      </w:r>
      <w:r w:rsidRPr="1DE38AB8" w:rsidR="1DE38AB8">
        <w:rPr>
          <w:rFonts w:ascii="Arial" w:hAnsi="Arial"/>
          <w:sz w:val="22"/>
          <w:szCs w:val="22"/>
        </w:rPr>
        <w:t>it's</w:t>
      </w:r>
      <w:r w:rsidRPr="1DE38AB8" w:rsidR="1DE38AB8">
        <w:rPr>
          <w:rFonts w:ascii="Arial" w:hAnsi="Arial"/>
          <w:sz w:val="22"/>
          <w:szCs w:val="22"/>
        </w:rPr>
        <w:t xml:space="preserve"> not really centralized. And then </w:t>
      </w:r>
      <w:r w:rsidRPr="1DE38AB8" w:rsidR="53F667D1">
        <w:rPr>
          <w:rFonts w:ascii="Arial" w:hAnsi="Arial"/>
          <w:sz w:val="22"/>
          <w:szCs w:val="22"/>
        </w:rPr>
        <w:t xml:space="preserve">needs </w:t>
      </w:r>
      <w:r w:rsidRPr="1DE38AB8" w:rsidR="53F667D1">
        <w:rPr>
          <w:rFonts w:ascii="Arial" w:hAnsi="Arial"/>
          <w:sz w:val="22"/>
          <w:szCs w:val="22"/>
        </w:rPr>
        <w:t>aren’t</w:t>
      </w:r>
      <w:r w:rsidRPr="1DE38AB8" w:rsidR="53F667D1">
        <w:rPr>
          <w:rFonts w:ascii="Arial" w:hAnsi="Arial"/>
          <w:sz w:val="22"/>
          <w:szCs w:val="22"/>
        </w:rPr>
        <w:t xml:space="preserve"> b</w:t>
      </w:r>
      <w:r w:rsidRPr="1DE38AB8" w:rsidR="53F667D1">
        <w:rPr>
          <w:rFonts w:ascii="Arial" w:hAnsi="Arial"/>
          <w:sz w:val="22"/>
          <w:szCs w:val="22"/>
        </w:rPr>
        <w:t>ein</w:t>
      </w:r>
      <w:r w:rsidRPr="1DE38AB8" w:rsidR="53F667D1">
        <w:rPr>
          <w:rFonts w:ascii="Arial" w:hAnsi="Arial"/>
          <w:sz w:val="22"/>
          <w:szCs w:val="22"/>
        </w:rPr>
        <w:t>g met</w:t>
      </w:r>
      <w:r w:rsidRPr="1DE38AB8" w:rsidR="1DE38AB8">
        <w:rPr>
          <w:rFonts w:ascii="Arial" w:hAnsi="Arial"/>
          <w:sz w:val="22"/>
          <w:szCs w:val="22"/>
        </w:rPr>
        <w:t xml:space="preserve">, as </w:t>
      </w:r>
      <w:r w:rsidRPr="1DE38AB8" w:rsidR="1DE38AB8">
        <w:rPr>
          <w:rFonts w:ascii="Arial" w:hAnsi="Arial"/>
          <w:sz w:val="22"/>
          <w:szCs w:val="22"/>
        </w:rPr>
        <w:t>I'm</w:t>
      </w:r>
      <w:r w:rsidRPr="1DE38AB8" w:rsidR="1DE38AB8">
        <w:rPr>
          <w:rFonts w:ascii="Arial" w:hAnsi="Arial"/>
          <w:sz w:val="22"/>
          <w:szCs w:val="22"/>
        </w:rPr>
        <w:t xml:space="preserve"> sure it is across a lot of differen</w:t>
      </w:r>
      <w:r w:rsidRPr="1DE38AB8" w:rsidR="1DE38AB8">
        <w:rPr>
          <w:rFonts w:ascii="Arial" w:hAnsi="Arial"/>
          <w:sz w:val="22"/>
          <w:szCs w:val="22"/>
        </w:rPr>
        <w:t>t u</w:t>
      </w:r>
      <w:r w:rsidRPr="1DE38AB8" w:rsidR="1DE38AB8">
        <w:rPr>
          <w:rFonts w:ascii="Arial" w:hAnsi="Arial"/>
          <w:sz w:val="22"/>
          <w:szCs w:val="22"/>
        </w:rPr>
        <w:t>n</w:t>
      </w:r>
      <w:r w:rsidRPr="1DE38AB8" w:rsidR="1DE38AB8">
        <w:rPr>
          <w:rFonts w:ascii="Arial" w:hAnsi="Arial"/>
          <w:sz w:val="22"/>
          <w:szCs w:val="22"/>
        </w:rPr>
        <w:t xml:space="preserve">its. But </w:t>
      </w:r>
      <w:r w:rsidRPr="1DE38AB8" w:rsidR="1DE38AB8">
        <w:rPr>
          <w:rFonts w:ascii="Arial" w:hAnsi="Arial"/>
          <w:sz w:val="22"/>
          <w:szCs w:val="22"/>
        </w:rPr>
        <w:t>I'm</w:t>
      </w:r>
      <w:r w:rsidRPr="1DE38AB8" w:rsidR="1DE38AB8">
        <w:rPr>
          <w:rFonts w:ascii="Arial" w:hAnsi="Arial"/>
          <w:sz w:val="22"/>
          <w:szCs w:val="22"/>
        </w:rPr>
        <w:t xml:space="preserve"> </w:t>
      </w:r>
      <w:r w:rsidRPr="1DE38AB8" w:rsidR="1DE38AB8">
        <w:rPr>
          <w:rFonts w:ascii="Arial" w:hAnsi="Arial"/>
          <w:sz w:val="22"/>
          <w:szCs w:val="22"/>
        </w:rPr>
        <w:t>jus</w:t>
      </w:r>
      <w:r w:rsidRPr="1DE38AB8" w:rsidR="1DE38AB8">
        <w:rPr>
          <w:rFonts w:ascii="Arial" w:hAnsi="Arial"/>
          <w:sz w:val="22"/>
          <w:szCs w:val="22"/>
        </w:rPr>
        <w:t>t curio</w:t>
      </w:r>
      <w:r w:rsidRPr="1DE38AB8" w:rsidR="1DE38AB8">
        <w:rPr>
          <w:rFonts w:ascii="Arial" w:hAnsi="Arial"/>
          <w:sz w:val="22"/>
          <w:szCs w:val="22"/>
        </w:rPr>
        <w:t>us</w:t>
      </w:r>
      <w:r w:rsidRPr="1DE38AB8" w:rsidR="1DE38AB8">
        <w:rPr>
          <w:rFonts w:ascii="Arial" w:hAnsi="Arial"/>
          <w:sz w:val="22"/>
          <w:szCs w:val="22"/>
        </w:rPr>
        <w:t xml:space="preserve"> if </w:t>
      </w:r>
      <w:r w:rsidRPr="1DE38AB8" w:rsidR="1DE38AB8">
        <w:rPr>
          <w:rFonts w:ascii="Arial" w:hAnsi="Arial"/>
          <w:sz w:val="22"/>
          <w:szCs w:val="22"/>
        </w:rPr>
        <w:t>there's</w:t>
      </w:r>
      <w:r w:rsidRPr="1DE38AB8" w:rsidR="1DE38AB8">
        <w:rPr>
          <w:rFonts w:ascii="Arial" w:hAnsi="Arial"/>
          <w:sz w:val="22"/>
          <w:szCs w:val="22"/>
        </w:rPr>
        <w:t xml:space="preserve"> not a better way for them to sustain the funding they need, instead of having to go to so many different organizations to secure the funding</w:t>
      </w:r>
      <w:r w:rsidRPr="1DE38AB8" w:rsidR="772542B2">
        <w:rPr>
          <w:rFonts w:ascii="Arial" w:hAnsi="Arial"/>
          <w:sz w:val="22"/>
          <w:szCs w:val="22"/>
        </w:rPr>
        <w:t>.</w:t>
      </w:r>
    </w:p>
    <w:p xmlns:wp14="http://schemas.microsoft.com/office/word/2010/wordml" w14:paraId="77A52294" wp14:textId="77777777">
      <w:pPr>
        <w:spacing w:after="0"/>
      </w:pPr>
    </w:p>
    <w:p xmlns:wp14="http://schemas.microsoft.com/office/word/2010/wordml" w14:paraId="662E8755" wp14:textId="77777777">
      <w:pPr>
        <w:spacing w:after="0"/>
      </w:pPr>
      <w:r w:rsidRPr="1DE38AB8" w:rsidR="1DE38AB8">
        <w:rPr>
          <w:rFonts w:ascii="Arial" w:hAnsi="Arial"/>
          <w:color w:val="5D7284"/>
          <w:sz w:val="22"/>
          <w:szCs w:val="22"/>
        </w:rPr>
        <w:t>1:03:31</w:t>
      </w:r>
    </w:p>
    <w:p w:rsidR="1536A9C6" w:rsidP="1DE38AB8" w:rsidRDefault="1536A9C6" w14:paraId="01CEE8AC" w14:textId="1A750199">
      <w:pPr>
        <w:spacing w:after="0"/>
        <w:rPr>
          <w:rFonts w:ascii="Arial" w:hAnsi="Arial"/>
          <w:b w:val="1"/>
          <w:bCs w:val="1"/>
          <w:sz w:val="22"/>
          <w:szCs w:val="22"/>
        </w:rPr>
      </w:pPr>
      <w:r w:rsidRPr="1DE38AB8" w:rsidR="1536A9C6">
        <w:rPr>
          <w:rFonts w:ascii="Arial" w:hAnsi="Arial"/>
          <w:b w:val="1"/>
          <w:bCs w:val="1"/>
          <w:sz w:val="22"/>
          <w:szCs w:val="22"/>
        </w:rPr>
        <w:t>Chair Rodriguez:</w:t>
      </w:r>
    </w:p>
    <w:p xmlns:wp14="http://schemas.microsoft.com/office/word/2010/wordml" w:rsidP="1DE38AB8" w14:paraId="391FF47B" wp14:textId="38D50906">
      <w:pPr>
        <w:spacing w:after="0"/>
        <w:rPr>
          <w:rFonts w:ascii="Arial" w:hAnsi="Arial"/>
          <w:sz w:val="22"/>
          <w:szCs w:val="22"/>
        </w:rPr>
      </w:pPr>
      <w:r w:rsidRPr="1DE38AB8" w:rsidR="1536A9C6">
        <w:rPr>
          <w:rFonts w:ascii="Arial" w:hAnsi="Arial"/>
          <w:sz w:val="22"/>
          <w:szCs w:val="22"/>
        </w:rPr>
        <w:t>This is an excellent point</w:t>
      </w:r>
      <w:r w:rsidRPr="1DE38AB8" w:rsidR="1DE38AB8">
        <w:rPr>
          <w:rFonts w:ascii="Arial" w:hAnsi="Arial"/>
          <w:sz w:val="22"/>
          <w:szCs w:val="22"/>
        </w:rPr>
        <w:t xml:space="preserve">. </w:t>
      </w:r>
      <w:r w:rsidRPr="1DE38AB8" w:rsidR="1DE38AB8">
        <w:rPr>
          <w:rFonts w:ascii="Arial" w:hAnsi="Arial"/>
          <w:sz w:val="22"/>
          <w:szCs w:val="22"/>
        </w:rPr>
        <w:t xml:space="preserve">And I think that that's appropriate to kind of bring forward and I mean, now </w:t>
      </w:r>
      <w:r w:rsidRPr="1DE38AB8" w:rsidR="1DE38AB8">
        <w:rPr>
          <w:rFonts w:ascii="Arial" w:hAnsi="Arial"/>
          <w:sz w:val="22"/>
          <w:szCs w:val="22"/>
        </w:rPr>
        <w:t>we have the time.</w:t>
      </w:r>
      <w:r w:rsidRPr="1DE38AB8" w:rsidR="1DE38AB8">
        <w:rPr>
          <w:rFonts w:ascii="Arial" w:hAnsi="Arial"/>
          <w:sz w:val="22"/>
          <w:szCs w:val="22"/>
        </w:rPr>
        <w:t xml:space="preserve"> And I want to make sure that </w:t>
      </w:r>
      <w:r w:rsidRPr="1DE38AB8" w:rsidR="1DE38AB8">
        <w:rPr>
          <w:rFonts w:ascii="Arial" w:hAnsi="Arial"/>
          <w:sz w:val="22"/>
          <w:szCs w:val="22"/>
        </w:rPr>
        <w:t>we're</w:t>
      </w:r>
      <w:r w:rsidRPr="1DE38AB8" w:rsidR="1DE38AB8">
        <w:rPr>
          <w:rFonts w:ascii="Arial" w:hAnsi="Arial"/>
          <w:sz w:val="22"/>
          <w:szCs w:val="22"/>
        </w:rPr>
        <w:t xml:space="preserve"> all set for success when we begin fiscal year 26. But we do have to consider the fact that this has been an ongoing trend for a while. </w:t>
      </w:r>
      <w:r w:rsidRPr="1DE38AB8" w:rsidR="1DE38AB8">
        <w:rPr>
          <w:rFonts w:ascii="Arial" w:hAnsi="Arial"/>
          <w:sz w:val="22"/>
          <w:szCs w:val="22"/>
        </w:rPr>
        <w:t>It's</w:t>
      </w:r>
      <w:r w:rsidRPr="1DE38AB8" w:rsidR="1DE38AB8">
        <w:rPr>
          <w:rFonts w:ascii="Arial" w:hAnsi="Arial"/>
          <w:sz w:val="22"/>
          <w:szCs w:val="22"/>
        </w:rPr>
        <w:t xml:space="preserve"> </w:t>
      </w:r>
      <w:r w:rsidRPr="1DE38AB8" w:rsidR="1DE38AB8">
        <w:rPr>
          <w:rFonts w:ascii="Arial" w:hAnsi="Arial"/>
          <w:sz w:val="22"/>
          <w:szCs w:val="22"/>
        </w:rPr>
        <w:t>very unique</w:t>
      </w:r>
      <w:r w:rsidRPr="1DE38AB8" w:rsidR="1DE38AB8">
        <w:rPr>
          <w:rFonts w:ascii="Arial" w:hAnsi="Arial"/>
          <w:sz w:val="22"/>
          <w:szCs w:val="22"/>
        </w:rPr>
        <w:t xml:space="preserve">, and </w:t>
      </w:r>
      <w:r w:rsidRPr="1DE38AB8" w:rsidR="1DE38AB8">
        <w:rPr>
          <w:rFonts w:ascii="Arial" w:hAnsi="Arial"/>
          <w:sz w:val="22"/>
          <w:szCs w:val="22"/>
        </w:rPr>
        <w:t>it's</w:t>
      </w:r>
      <w:r w:rsidRPr="1DE38AB8" w:rsidR="1DE38AB8">
        <w:rPr>
          <w:rFonts w:ascii="Arial" w:hAnsi="Arial"/>
          <w:sz w:val="22"/>
          <w:szCs w:val="22"/>
        </w:rPr>
        <w:t xml:space="preserve"> very sporadic to piece together and puzzle together </w:t>
      </w:r>
      <w:r w:rsidRPr="1DE38AB8" w:rsidR="1DE38AB8">
        <w:rPr>
          <w:rFonts w:ascii="Arial" w:hAnsi="Arial"/>
          <w:sz w:val="22"/>
          <w:szCs w:val="22"/>
        </w:rPr>
        <w:t>all of</w:t>
      </w:r>
      <w:r w:rsidRPr="1DE38AB8" w:rsidR="1DE38AB8">
        <w:rPr>
          <w:rFonts w:ascii="Arial" w:hAnsi="Arial"/>
          <w:sz w:val="22"/>
          <w:szCs w:val="22"/>
        </w:rPr>
        <w:t xml:space="preserve"> these funding sources for a unit to do like an event. I think </w:t>
      </w:r>
      <w:r w:rsidRPr="1DE38AB8" w:rsidR="1DE38AB8">
        <w:rPr>
          <w:rFonts w:ascii="Arial" w:hAnsi="Arial"/>
          <w:sz w:val="22"/>
          <w:szCs w:val="22"/>
        </w:rPr>
        <w:t>that's</w:t>
      </w:r>
      <w:r w:rsidRPr="1DE38AB8" w:rsidR="1DE38AB8">
        <w:rPr>
          <w:rFonts w:ascii="Arial" w:hAnsi="Arial"/>
          <w:sz w:val="22"/>
          <w:szCs w:val="22"/>
        </w:rPr>
        <w:t xml:space="preserve"> </w:t>
      </w:r>
      <w:r w:rsidRPr="1DE38AB8" w:rsidR="1DE38AB8">
        <w:rPr>
          <w:rFonts w:ascii="Arial" w:hAnsi="Arial"/>
          <w:sz w:val="22"/>
          <w:szCs w:val="22"/>
        </w:rPr>
        <w:t>definitely something</w:t>
      </w:r>
      <w:r w:rsidRPr="1DE38AB8" w:rsidR="1DE38AB8">
        <w:rPr>
          <w:rFonts w:ascii="Arial" w:hAnsi="Arial"/>
          <w:sz w:val="22"/>
          <w:szCs w:val="22"/>
        </w:rPr>
        <w:t xml:space="preserve"> that we can bring up as well </w:t>
      </w:r>
      <w:r w:rsidRPr="1DE38AB8" w:rsidR="1DE38AB8">
        <w:rPr>
          <w:rFonts w:ascii="Arial" w:hAnsi="Arial"/>
          <w:sz w:val="22"/>
          <w:szCs w:val="22"/>
        </w:rPr>
        <w:t>within</w:t>
      </w:r>
      <w:r w:rsidRPr="1DE38AB8" w:rsidR="1DE38AB8">
        <w:rPr>
          <w:rFonts w:ascii="Arial" w:hAnsi="Arial"/>
          <w:sz w:val="22"/>
          <w:szCs w:val="22"/>
        </w:rPr>
        <w:t xml:space="preserve"> our notes and commentary that we want to bring to the units and offices. But that is the main idea that I think I would offer to the board. Centralization, right. And centralization shoul</w:t>
      </w:r>
      <w:r w:rsidRPr="1DE38AB8" w:rsidR="52A54C40">
        <w:rPr>
          <w:rFonts w:ascii="Arial" w:hAnsi="Arial"/>
          <w:sz w:val="22"/>
          <w:szCs w:val="22"/>
        </w:rPr>
        <w:t>d</w:t>
      </w:r>
      <w:r w:rsidRPr="1DE38AB8" w:rsidR="1DE38AB8">
        <w:rPr>
          <w:rFonts w:ascii="Arial" w:hAnsi="Arial"/>
          <w:sz w:val="22"/>
          <w:szCs w:val="22"/>
        </w:rPr>
        <w:t xml:space="preserve"> be our goal here. This was the </w:t>
      </w:r>
      <w:r w:rsidRPr="1DE38AB8" w:rsidR="1DE38AB8">
        <w:rPr>
          <w:rFonts w:ascii="Arial" w:hAnsi="Arial"/>
          <w:sz w:val="22"/>
          <w:szCs w:val="22"/>
        </w:rPr>
        <w:t>objective</w:t>
      </w:r>
      <w:r w:rsidRPr="1DE38AB8" w:rsidR="1DE38AB8">
        <w:rPr>
          <w:rFonts w:ascii="Arial" w:hAnsi="Arial"/>
          <w:sz w:val="22"/>
          <w:szCs w:val="22"/>
        </w:rPr>
        <w:t xml:space="preserve"> </w:t>
      </w:r>
      <w:r w:rsidRPr="1DE38AB8" w:rsidR="1DE38AB8">
        <w:rPr>
          <w:rFonts w:ascii="Arial" w:hAnsi="Arial"/>
          <w:sz w:val="22"/>
          <w:szCs w:val="22"/>
        </w:rPr>
        <w:t>with</w:t>
      </w:r>
      <w:r w:rsidRPr="1DE38AB8" w:rsidR="1DE38AB8">
        <w:rPr>
          <w:rFonts w:ascii="Arial" w:hAnsi="Arial"/>
          <w:sz w:val="22"/>
          <w:szCs w:val="22"/>
        </w:rPr>
        <w:t xml:space="preserve"> this budget. </w:t>
      </w:r>
      <w:r w:rsidRPr="1DE38AB8" w:rsidR="1DE38AB8">
        <w:rPr>
          <w:rFonts w:ascii="Arial" w:hAnsi="Arial"/>
          <w:sz w:val="22"/>
          <w:szCs w:val="22"/>
        </w:rPr>
        <w:t>We can't have decentralized kingdoms doing what they want, because they've been doing it for years, there has to be some level of enforcement and understanding of centralization.</w:t>
      </w:r>
      <w:r w:rsidRPr="1DE38AB8" w:rsidR="1DE38AB8">
        <w:rPr>
          <w:rFonts w:ascii="Arial" w:hAnsi="Arial"/>
          <w:sz w:val="22"/>
          <w:szCs w:val="22"/>
        </w:rPr>
        <w:t xml:space="preserve"> And </w:t>
      </w:r>
      <w:r w:rsidRPr="1DE38AB8" w:rsidR="1DE38AB8">
        <w:rPr>
          <w:rFonts w:ascii="Arial" w:hAnsi="Arial"/>
          <w:sz w:val="22"/>
          <w:szCs w:val="22"/>
        </w:rPr>
        <w:t>that's</w:t>
      </w:r>
      <w:r w:rsidRPr="1DE38AB8" w:rsidR="1DE38AB8">
        <w:rPr>
          <w:rFonts w:ascii="Arial" w:hAnsi="Arial"/>
          <w:sz w:val="22"/>
          <w:szCs w:val="22"/>
        </w:rPr>
        <w:t xml:space="preserve"> difficult but if you all understand that, then that can easily be conveyed and relayed to the unit leads that might not be as potentially all on board with these changes, which is fair and expected. But I would love to build on </w:t>
      </w:r>
      <w:r w:rsidRPr="1DE38AB8" w:rsidR="1DE38AB8">
        <w:rPr>
          <w:rFonts w:ascii="Arial" w:hAnsi="Arial"/>
          <w:sz w:val="22"/>
          <w:szCs w:val="22"/>
        </w:rPr>
        <w:t>that</w:t>
      </w:r>
      <w:r w:rsidRPr="1DE38AB8" w:rsidR="1DE38AB8">
        <w:rPr>
          <w:rFonts w:ascii="Arial" w:hAnsi="Arial"/>
          <w:sz w:val="22"/>
          <w:szCs w:val="22"/>
        </w:rPr>
        <w:t xml:space="preserve"> and </w:t>
      </w:r>
      <w:r w:rsidRPr="1DE38AB8" w:rsidR="1DE38AB8">
        <w:rPr>
          <w:rFonts w:ascii="Arial" w:hAnsi="Arial"/>
          <w:sz w:val="22"/>
          <w:szCs w:val="22"/>
        </w:rPr>
        <w:t>I think you</w:t>
      </w:r>
      <w:r w:rsidRPr="1DE38AB8" w:rsidR="1DE38AB8">
        <w:rPr>
          <w:rFonts w:ascii="Arial" w:hAnsi="Arial"/>
          <w:sz w:val="22"/>
          <w:szCs w:val="22"/>
        </w:rPr>
        <w:t xml:space="preserve"> offer a unique perspective if anyone has any contributions thus far to</w:t>
      </w:r>
      <w:r w:rsidRPr="1DE38AB8" w:rsidR="3ABADF01">
        <w:rPr>
          <w:rFonts w:ascii="Arial" w:hAnsi="Arial"/>
          <w:sz w:val="22"/>
          <w:szCs w:val="22"/>
        </w:rPr>
        <w:t xml:space="preserve">o, </w:t>
      </w:r>
      <w:r w:rsidRPr="1DE38AB8" w:rsidR="1DE38AB8">
        <w:rPr>
          <w:rFonts w:ascii="Arial" w:hAnsi="Arial"/>
          <w:sz w:val="22"/>
          <w:szCs w:val="22"/>
        </w:rPr>
        <w:t xml:space="preserve">based on what </w:t>
      </w:r>
      <w:r w:rsidRPr="1DE38AB8" w:rsidR="1DE38AB8">
        <w:rPr>
          <w:rFonts w:ascii="Arial" w:hAnsi="Arial"/>
          <w:sz w:val="22"/>
          <w:szCs w:val="22"/>
        </w:rPr>
        <w:t>you've</w:t>
      </w:r>
      <w:r w:rsidRPr="1DE38AB8" w:rsidR="1DE38AB8">
        <w:rPr>
          <w:rFonts w:ascii="Arial" w:hAnsi="Arial"/>
          <w:sz w:val="22"/>
          <w:szCs w:val="22"/>
        </w:rPr>
        <w:t xml:space="preserve"> heard. </w:t>
      </w:r>
      <w:r w:rsidRPr="1DE38AB8" w:rsidR="1DE38AB8">
        <w:rPr>
          <w:rFonts w:ascii="Arial" w:hAnsi="Arial"/>
          <w:sz w:val="22"/>
          <w:szCs w:val="22"/>
        </w:rPr>
        <w:t>Action Item though, C</w:t>
      </w:r>
      <w:r w:rsidRPr="1DE38AB8" w:rsidR="31F7BED9">
        <w:rPr>
          <w:rFonts w:ascii="Arial" w:hAnsi="Arial"/>
          <w:sz w:val="22"/>
          <w:szCs w:val="22"/>
        </w:rPr>
        <w:t xml:space="preserve">ierra </w:t>
      </w:r>
      <w:r w:rsidRPr="1DE38AB8" w:rsidR="1DE38AB8">
        <w:rPr>
          <w:rFonts w:ascii="Arial" w:hAnsi="Arial"/>
          <w:sz w:val="22"/>
          <w:szCs w:val="22"/>
        </w:rPr>
        <w:t>and I are putting that in because that will be really good.</w:t>
      </w:r>
      <w:r w:rsidRPr="1DE38AB8" w:rsidR="1DE38AB8">
        <w:rPr>
          <w:rFonts w:ascii="Arial" w:hAnsi="Arial"/>
          <w:sz w:val="22"/>
          <w:szCs w:val="22"/>
        </w:rPr>
        <w:t xml:space="preserve"> To get more detail on why these cost</w:t>
      </w:r>
      <w:r w:rsidRPr="1DE38AB8" w:rsidR="6E637031">
        <w:rPr>
          <w:rFonts w:ascii="Arial" w:hAnsi="Arial"/>
          <w:sz w:val="22"/>
          <w:szCs w:val="22"/>
        </w:rPr>
        <w:t>-s</w:t>
      </w:r>
      <w:r w:rsidRPr="1DE38AB8" w:rsidR="1DE38AB8">
        <w:rPr>
          <w:rFonts w:ascii="Arial" w:hAnsi="Arial"/>
          <w:sz w:val="22"/>
          <w:szCs w:val="22"/>
        </w:rPr>
        <w:t xml:space="preserve">haring endeavors are so extensive with how they </w:t>
      </w:r>
      <w:r w:rsidRPr="1DE38AB8" w:rsidR="1DE38AB8">
        <w:rPr>
          <w:rFonts w:ascii="Arial" w:hAnsi="Arial"/>
          <w:sz w:val="22"/>
          <w:szCs w:val="22"/>
        </w:rPr>
        <w:t>have to</w:t>
      </w:r>
      <w:r w:rsidRPr="1DE38AB8" w:rsidR="1DE38AB8">
        <w:rPr>
          <w:rFonts w:ascii="Arial" w:hAnsi="Arial"/>
          <w:sz w:val="22"/>
          <w:szCs w:val="22"/>
        </w:rPr>
        <w:t xml:space="preserve"> reach out to </w:t>
      </w:r>
      <w:r w:rsidRPr="1DE38AB8" w:rsidR="02C802F3">
        <w:rPr>
          <w:rFonts w:ascii="Arial" w:hAnsi="Arial"/>
          <w:sz w:val="22"/>
          <w:szCs w:val="22"/>
        </w:rPr>
        <w:t xml:space="preserve">prepare </w:t>
      </w:r>
      <w:r w:rsidRPr="1DE38AB8" w:rsidR="1DE38AB8">
        <w:rPr>
          <w:rFonts w:ascii="Arial" w:hAnsi="Arial"/>
          <w:sz w:val="22"/>
          <w:szCs w:val="22"/>
        </w:rPr>
        <w:t>that money</w:t>
      </w:r>
      <w:r w:rsidRPr="1DE38AB8" w:rsidR="7D3DBFF8">
        <w:rPr>
          <w:rFonts w:ascii="Arial" w:hAnsi="Arial"/>
          <w:sz w:val="22"/>
          <w:szCs w:val="22"/>
        </w:rPr>
        <w:t>.</w:t>
      </w:r>
    </w:p>
    <w:p xmlns:wp14="http://schemas.microsoft.com/office/word/2010/wordml" w:rsidP="1DE38AB8" w14:paraId="08658474" wp14:textId="18E0A04C">
      <w:pPr>
        <w:pStyle w:val="Normal"/>
        <w:spacing w:after="0"/>
        <w:rPr>
          <w:rFonts w:ascii="Arial" w:hAnsi="Arial"/>
          <w:sz w:val="22"/>
          <w:szCs w:val="22"/>
        </w:rPr>
      </w:pPr>
    </w:p>
    <w:p xmlns:wp14="http://schemas.microsoft.com/office/word/2010/wordml" w:rsidP="1DE38AB8" w14:paraId="577C6EAC" wp14:textId="3FE00D93">
      <w:pPr>
        <w:pStyle w:val="Normal"/>
        <w:spacing w:after="0"/>
        <w:rPr>
          <w:rFonts w:ascii="Arial" w:hAnsi="Arial"/>
          <w:b w:val="1"/>
          <w:bCs w:val="1"/>
          <w:sz w:val="22"/>
          <w:szCs w:val="22"/>
        </w:rPr>
      </w:pPr>
      <w:r w:rsidRPr="1DE38AB8" w:rsidR="7D3DBFF8">
        <w:rPr>
          <w:rFonts w:ascii="Arial" w:hAnsi="Arial"/>
          <w:b w:val="1"/>
          <w:bCs w:val="1"/>
          <w:sz w:val="22"/>
          <w:szCs w:val="22"/>
        </w:rPr>
        <w:t>Representative O’Toole:</w:t>
      </w:r>
    </w:p>
    <w:p xmlns:wp14="http://schemas.microsoft.com/office/word/2010/wordml" w:rsidP="1DE38AB8" w14:paraId="53083698" wp14:textId="70690731">
      <w:pPr>
        <w:spacing w:after="0"/>
        <w:rPr>
          <w:rFonts w:ascii="Arial" w:hAnsi="Arial"/>
          <w:sz w:val="22"/>
          <w:szCs w:val="22"/>
        </w:rPr>
      </w:pPr>
      <w:r w:rsidRPr="1DE38AB8" w:rsidR="7D3DBFF8">
        <w:rPr>
          <w:rFonts w:ascii="Arial" w:hAnsi="Arial"/>
          <w:sz w:val="22"/>
          <w:szCs w:val="22"/>
        </w:rPr>
        <w:t>I</w:t>
      </w:r>
      <w:r w:rsidRPr="1DE38AB8" w:rsidR="1DE38AB8">
        <w:rPr>
          <w:rFonts w:ascii="Arial" w:hAnsi="Arial"/>
          <w:sz w:val="22"/>
          <w:szCs w:val="22"/>
        </w:rPr>
        <w:t>t just</w:t>
      </w:r>
      <w:r w:rsidRPr="1DE38AB8" w:rsidR="73B1CE6C">
        <w:rPr>
          <w:rFonts w:ascii="Arial" w:hAnsi="Arial"/>
          <w:sz w:val="22"/>
          <w:szCs w:val="22"/>
        </w:rPr>
        <w:t xml:space="preserve"> </w:t>
      </w:r>
      <w:r w:rsidRPr="1DE38AB8" w:rsidR="1DE38AB8">
        <w:rPr>
          <w:rFonts w:ascii="Arial" w:hAnsi="Arial"/>
          <w:sz w:val="22"/>
          <w:szCs w:val="22"/>
        </w:rPr>
        <w:t xml:space="preserve">confuses me that </w:t>
      </w:r>
      <w:r w:rsidRPr="1DE38AB8" w:rsidR="0272D459">
        <w:rPr>
          <w:rFonts w:ascii="Arial" w:hAnsi="Arial"/>
          <w:sz w:val="22"/>
          <w:szCs w:val="22"/>
        </w:rPr>
        <w:t xml:space="preserve">UPAC gets </w:t>
      </w:r>
      <w:r w:rsidRPr="1DE38AB8" w:rsidR="1DE38AB8">
        <w:rPr>
          <w:rFonts w:ascii="Arial" w:hAnsi="Arial"/>
          <w:sz w:val="22"/>
          <w:szCs w:val="22"/>
        </w:rPr>
        <w:t xml:space="preserve">student fee dollars. And </w:t>
      </w:r>
      <w:r w:rsidRPr="1DE38AB8" w:rsidR="1A8B4D07">
        <w:rPr>
          <w:rFonts w:ascii="Arial" w:hAnsi="Arial"/>
          <w:sz w:val="22"/>
          <w:szCs w:val="22"/>
        </w:rPr>
        <w:t xml:space="preserve">Gender Equity Center gets student fee </w:t>
      </w:r>
      <w:r w:rsidRPr="1DE38AB8" w:rsidR="1DE38AB8">
        <w:rPr>
          <w:rFonts w:ascii="Arial" w:hAnsi="Arial"/>
          <w:sz w:val="22"/>
          <w:szCs w:val="22"/>
        </w:rPr>
        <w:t xml:space="preserve">dollars and </w:t>
      </w:r>
      <w:r w:rsidRPr="1DE38AB8" w:rsidR="416CE824">
        <w:rPr>
          <w:rFonts w:ascii="Arial" w:hAnsi="Arial"/>
          <w:sz w:val="22"/>
          <w:szCs w:val="22"/>
        </w:rPr>
        <w:t>UPUA gets student fee</w:t>
      </w:r>
      <w:r w:rsidRPr="1DE38AB8" w:rsidR="1DE38AB8">
        <w:rPr>
          <w:rFonts w:ascii="Arial" w:hAnsi="Arial"/>
          <w:sz w:val="22"/>
          <w:szCs w:val="22"/>
        </w:rPr>
        <w:t xml:space="preserve"> dollars, but then gender equity still </w:t>
      </w:r>
      <w:r w:rsidRPr="1DE38AB8" w:rsidR="1DE38AB8">
        <w:rPr>
          <w:rFonts w:ascii="Arial" w:hAnsi="Arial"/>
          <w:sz w:val="22"/>
          <w:szCs w:val="22"/>
        </w:rPr>
        <w:t xml:space="preserve">goes to </w:t>
      </w:r>
      <w:r w:rsidRPr="1DE38AB8" w:rsidR="07789648">
        <w:rPr>
          <w:rFonts w:ascii="Arial" w:hAnsi="Arial"/>
          <w:sz w:val="22"/>
          <w:szCs w:val="22"/>
        </w:rPr>
        <w:t xml:space="preserve">UPAC </w:t>
      </w:r>
      <w:r w:rsidRPr="1DE38AB8" w:rsidR="1DE38AB8">
        <w:rPr>
          <w:rFonts w:ascii="Arial" w:hAnsi="Arial"/>
          <w:sz w:val="22"/>
          <w:szCs w:val="22"/>
        </w:rPr>
        <w:t xml:space="preserve">and still goes to </w:t>
      </w:r>
      <w:r w:rsidRPr="1DE38AB8" w:rsidR="5A1F6094">
        <w:rPr>
          <w:rFonts w:ascii="Arial" w:hAnsi="Arial"/>
          <w:sz w:val="22"/>
          <w:szCs w:val="22"/>
        </w:rPr>
        <w:t xml:space="preserve">UPUA </w:t>
      </w:r>
      <w:r w:rsidRPr="1DE38AB8" w:rsidR="1DE38AB8">
        <w:rPr>
          <w:rFonts w:ascii="Arial" w:hAnsi="Arial"/>
          <w:sz w:val="22"/>
          <w:szCs w:val="22"/>
        </w:rPr>
        <w:t>to get even more S</w:t>
      </w:r>
      <w:r w:rsidRPr="1DE38AB8" w:rsidR="161B15F1">
        <w:rPr>
          <w:rFonts w:ascii="Arial" w:hAnsi="Arial"/>
          <w:sz w:val="22"/>
          <w:szCs w:val="22"/>
        </w:rPr>
        <w:t xml:space="preserve">tudent Fee </w:t>
      </w:r>
      <w:r w:rsidRPr="1DE38AB8" w:rsidR="1DE38AB8">
        <w:rPr>
          <w:rFonts w:ascii="Arial" w:hAnsi="Arial"/>
          <w:sz w:val="22"/>
          <w:szCs w:val="22"/>
        </w:rPr>
        <w:t xml:space="preserve">dollars. And I </w:t>
      </w:r>
      <w:r w:rsidRPr="1DE38AB8" w:rsidR="1DE38AB8">
        <w:rPr>
          <w:rFonts w:ascii="Arial" w:hAnsi="Arial"/>
          <w:sz w:val="22"/>
          <w:szCs w:val="22"/>
        </w:rPr>
        <w:t>don't</w:t>
      </w:r>
      <w:r w:rsidRPr="1DE38AB8" w:rsidR="1DE38AB8">
        <w:rPr>
          <w:rFonts w:ascii="Arial" w:hAnsi="Arial"/>
          <w:sz w:val="22"/>
          <w:szCs w:val="22"/>
        </w:rPr>
        <w:t xml:space="preserve"> know, if we w</w:t>
      </w:r>
      <w:r w:rsidRPr="1DE38AB8" w:rsidR="323376D8">
        <w:rPr>
          <w:rFonts w:ascii="Arial" w:hAnsi="Arial"/>
          <w:sz w:val="22"/>
          <w:szCs w:val="22"/>
        </w:rPr>
        <w:t>ant to</w:t>
      </w:r>
      <w:r w:rsidRPr="1DE38AB8" w:rsidR="1DE38AB8">
        <w:rPr>
          <w:rFonts w:ascii="Arial" w:hAnsi="Arial"/>
          <w:sz w:val="22"/>
          <w:szCs w:val="22"/>
        </w:rPr>
        <w:t xml:space="preserve"> look at putting a limit on units</w:t>
      </w:r>
      <w:r w:rsidRPr="1DE38AB8" w:rsidR="17B45CC4">
        <w:rPr>
          <w:rFonts w:ascii="Arial" w:hAnsi="Arial"/>
          <w:sz w:val="22"/>
          <w:szCs w:val="22"/>
        </w:rPr>
        <w:t xml:space="preserve"> that </w:t>
      </w:r>
      <w:r w:rsidRPr="1DE38AB8" w:rsidR="1DE38AB8">
        <w:rPr>
          <w:rFonts w:ascii="Arial" w:hAnsi="Arial"/>
          <w:sz w:val="22"/>
          <w:szCs w:val="22"/>
        </w:rPr>
        <w:t>already</w:t>
      </w:r>
      <w:r w:rsidRPr="1DE38AB8" w:rsidR="1DE38AB8">
        <w:rPr>
          <w:rFonts w:ascii="Arial" w:hAnsi="Arial"/>
          <w:sz w:val="22"/>
          <w:szCs w:val="22"/>
        </w:rPr>
        <w:t xml:space="preserve"> get that </w:t>
      </w:r>
      <w:r w:rsidRPr="1DE38AB8" w:rsidR="20BF5ABD">
        <w:rPr>
          <w:rFonts w:ascii="Arial" w:hAnsi="Arial"/>
          <w:sz w:val="22"/>
          <w:szCs w:val="22"/>
        </w:rPr>
        <w:t xml:space="preserve">funding </w:t>
      </w:r>
      <w:r w:rsidRPr="1DE38AB8" w:rsidR="1DE38AB8">
        <w:rPr>
          <w:rFonts w:ascii="Arial" w:hAnsi="Arial"/>
          <w:sz w:val="22"/>
          <w:szCs w:val="22"/>
        </w:rPr>
        <w:t xml:space="preserve">to </w:t>
      </w:r>
      <w:r w:rsidRPr="1DE38AB8" w:rsidR="1DE38AB8">
        <w:rPr>
          <w:rFonts w:ascii="Arial" w:hAnsi="Arial"/>
          <w:sz w:val="22"/>
          <w:szCs w:val="22"/>
        </w:rPr>
        <w:t>go get</w:t>
      </w:r>
      <w:r w:rsidRPr="1DE38AB8" w:rsidR="1DE38AB8">
        <w:rPr>
          <w:rFonts w:ascii="Arial" w:hAnsi="Arial"/>
          <w:sz w:val="22"/>
          <w:szCs w:val="22"/>
        </w:rPr>
        <w:t xml:space="preserve"> more funding from others. </w:t>
      </w:r>
      <w:r w:rsidRPr="1DE38AB8" w:rsidR="49FB773F">
        <w:rPr>
          <w:rFonts w:ascii="Arial" w:hAnsi="Arial"/>
          <w:sz w:val="22"/>
          <w:szCs w:val="22"/>
        </w:rPr>
        <w:t xml:space="preserve">I </w:t>
      </w:r>
      <w:r w:rsidRPr="1DE38AB8" w:rsidR="49FB773F">
        <w:rPr>
          <w:rFonts w:ascii="Arial" w:hAnsi="Arial"/>
          <w:sz w:val="22"/>
          <w:szCs w:val="22"/>
        </w:rPr>
        <w:t>don’t</w:t>
      </w:r>
      <w:r w:rsidRPr="1DE38AB8" w:rsidR="49FB773F">
        <w:rPr>
          <w:rFonts w:ascii="Arial" w:hAnsi="Arial"/>
          <w:sz w:val="22"/>
          <w:szCs w:val="22"/>
        </w:rPr>
        <w:t xml:space="preserve"> know. Does t</w:t>
      </w:r>
      <w:r w:rsidRPr="1DE38AB8" w:rsidR="1DE38AB8">
        <w:rPr>
          <w:rFonts w:ascii="Arial" w:hAnsi="Arial"/>
          <w:sz w:val="22"/>
          <w:szCs w:val="22"/>
        </w:rPr>
        <w:t xml:space="preserve">hat </w:t>
      </w:r>
      <w:r w:rsidRPr="1DE38AB8" w:rsidR="1DE38AB8">
        <w:rPr>
          <w:rFonts w:ascii="Arial" w:hAnsi="Arial"/>
          <w:sz w:val="22"/>
          <w:szCs w:val="22"/>
        </w:rPr>
        <w:t>makes</w:t>
      </w:r>
      <w:r w:rsidRPr="1DE38AB8" w:rsidR="1DE38AB8">
        <w:rPr>
          <w:rFonts w:ascii="Arial" w:hAnsi="Arial"/>
          <w:sz w:val="22"/>
          <w:szCs w:val="22"/>
        </w:rPr>
        <w:t xml:space="preserve"> </w:t>
      </w:r>
      <w:r w:rsidRPr="1DE38AB8" w:rsidR="1DE38AB8">
        <w:rPr>
          <w:rFonts w:ascii="Arial" w:hAnsi="Arial"/>
          <w:sz w:val="22"/>
          <w:szCs w:val="22"/>
        </w:rPr>
        <w:t>sense</w:t>
      </w:r>
      <w:r w:rsidRPr="1DE38AB8" w:rsidR="35ED5AAE">
        <w:rPr>
          <w:rFonts w:ascii="Arial" w:hAnsi="Arial"/>
          <w:sz w:val="22"/>
          <w:szCs w:val="22"/>
        </w:rPr>
        <w:t>?</w:t>
      </w:r>
    </w:p>
    <w:p xmlns:wp14="http://schemas.microsoft.com/office/word/2010/wordml" w:rsidP="1DE38AB8" w14:paraId="0D178B29" wp14:textId="0EE1AB95">
      <w:pPr>
        <w:spacing w:after="0"/>
        <w:rPr>
          <w:rFonts w:ascii="Arial" w:hAnsi="Arial"/>
          <w:sz w:val="22"/>
          <w:szCs w:val="22"/>
        </w:rPr>
      </w:pPr>
    </w:p>
    <w:p xmlns:wp14="http://schemas.microsoft.com/office/word/2010/wordml" w14:paraId="0F11C143" wp14:textId="40E94DAF">
      <w:pPr>
        <w:spacing w:after="0"/>
      </w:pPr>
      <w:r w:rsidRPr="1DE38AB8" w:rsidR="35ED5AAE">
        <w:rPr>
          <w:rFonts w:ascii="Arial" w:hAnsi="Arial"/>
          <w:color w:val="5D7284"/>
          <w:sz w:val="22"/>
          <w:szCs w:val="22"/>
        </w:rPr>
        <w:t>1:05:28</w:t>
      </w:r>
    </w:p>
    <w:p xmlns:wp14="http://schemas.microsoft.com/office/word/2010/wordml" w:rsidP="1DE38AB8" w14:paraId="5C3A4B74" wp14:textId="0725C537">
      <w:pPr>
        <w:pStyle w:val="Normal"/>
        <w:spacing w:after="0"/>
        <w:rPr>
          <w:rFonts w:ascii="Arial" w:hAnsi="Arial"/>
          <w:b w:val="1"/>
          <w:bCs w:val="1"/>
          <w:sz w:val="22"/>
          <w:szCs w:val="22"/>
        </w:rPr>
      </w:pPr>
      <w:r w:rsidRPr="1DE38AB8" w:rsidR="35ED5AAE">
        <w:rPr>
          <w:rFonts w:ascii="Arial" w:hAnsi="Arial"/>
          <w:b w:val="1"/>
          <w:bCs w:val="1"/>
          <w:sz w:val="22"/>
          <w:szCs w:val="22"/>
        </w:rPr>
        <w:t>Chair Rodriguez:</w:t>
      </w:r>
    </w:p>
    <w:p xmlns:wp14="http://schemas.microsoft.com/office/word/2010/wordml" w:rsidP="1DE38AB8" w14:paraId="65733F03" wp14:textId="2DD4E64F">
      <w:pPr>
        <w:spacing w:after="0"/>
        <w:rPr>
          <w:rFonts w:ascii="Arial" w:hAnsi="Arial"/>
          <w:sz w:val="22"/>
          <w:szCs w:val="22"/>
        </w:rPr>
      </w:pPr>
      <w:r w:rsidRPr="1DE38AB8" w:rsidR="1DE38AB8">
        <w:rPr>
          <w:rFonts w:ascii="Arial" w:hAnsi="Arial"/>
          <w:sz w:val="22"/>
          <w:szCs w:val="22"/>
        </w:rPr>
        <w:t>It does</w:t>
      </w:r>
      <w:r w:rsidRPr="1DE38AB8" w:rsidR="4D17E93C">
        <w:rPr>
          <w:rFonts w:ascii="Arial" w:hAnsi="Arial"/>
          <w:sz w:val="22"/>
          <w:szCs w:val="22"/>
        </w:rPr>
        <w:t xml:space="preserve">. </w:t>
      </w:r>
      <w:r w:rsidRPr="1DE38AB8" w:rsidR="1DE38AB8">
        <w:rPr>
          <w:rFonts w:ascii="Arial" w:hAnsi="Arial"/>
          <w:sz w:val="22"/>
          <w:szCs w:val="22"/>
        </w:rPr>
        <w:t xml:space="preserve">I think that conceptually, from what </w:t>
      </w:r>
      <w:r w:rsidRPr="1DE38AB8" w:rsidR="1DE38AB8">
        <w:rPr>
          <w:rFonts w:ascii="Arial" w:hAnsi="Arial"/>
          <w:sz w:val="22"/>
          <w:szCs w:val="22"/>
        </w:rPr>
        <w:t>I'm</w:t>
      </w:r>
      <w:r w:rsidRPr="1DE38AB8" w:rsidR="1DE38AB8">
        <w:rPr>
          <w:rFonts w:ascii="Arial" w:hAnsi="Arial"/>
          <w:sz w:val="22"/>
          <w:szCs w:val="22"/>
        </w:rPr>
        <w:t xml:space="preserve"> gathering from this is that we need to reduce our spending, we know, we need to centralize our spending. We </w:t>
      </w:r>
      <w:r w:rsidRPr="1DE38AB8" w:rsidR="1DE38AB8">
        <w:rPr>
          <w:rFonts w:ascii="Arial" w:hAnsi="Arial"/>
          <w:sz w:val="22"/>
          <w:szCs w:val="22"/>
        </w:rPr>
        <w:t>don't</w:t>
      </w:r>
      <w:r w:rsidRPr="1DE38AB8" w:rsidR="1DE38AB8">
        <w:rPr>
          <w:rFonts w:ascii="Arial" w:hAnsi="Arial"/>
          <w:sz w:val="22"/>
          <w:szCs w:val="22"/>
        </w:rPr>
        <w:t xml:space="preserve"> want to be </w:t>
      </w:r>
      <w:r w:rsidRPr="1DE38AB8" w:rsidR="1DE38AB8">
        <w:rPr>
          <w:rFonts w:ascii="Arial" w:hAnsi="Arial"/>
          <w:sz w:val="22"/>
          <w:szCs w:val="22"/>
        </w:rPr>
        <w:t>promoting</w:t>
      </w:r>
      <w:r w:rsidRPr="1DE38AB8" w:rsidR="1DE38AB8">
        <w:rPr>
          <w:rFonts w:ascii="Arial" w:hAnsi="Arial"/>
          <w:sz w:val="22"/>
          <w:szCs w:val="22"/>
        </w:rPr>
        <w:t xml:space="preserve"> like, oh, still trying to find like money for this here. </w:t>
      </w:r>
      <w:r w:rsidRPr="1DE38AB8" w:rsidR="2725F121">
        <w:rPr>
          <w:rFonts w:ascii="Arial" w:hAnsi="Arial"/>
          <w:sz w:val="22"/>
          <w:szCs w:val="22"/>
        </w:rPr>
        <w:t>T</w:t>
      </w:r>
      <w:r w:rsidRPr="1DE38AB8" w:rsidR="1DE38AB8">
        <w:rPr>
          <w:rFonts w:ascii="Arial" w:hAnsi="Arial"/>
          <w:sz w:val="22"/>
          <w:szCs w:val="22"/>
        </w:rPr>
        <w:t xml:space="preserve">he idea is, is that sacrifices need to be made where it </w:t>
      </w:r>
      <w:r w:rsidRPr="1DE38AB8" w:rsidR="1DE38AB8">
        <w:rPr>
          <w:rFonts w:ascii="Arial" w:hAnsi="Arial"/>
          <w:sz w:val="22"/>
          <w:szCs w:val="22"/>
        </w:rPr>
        <w:t>shouldn't</w:t>
      </w:r>
      <w:r w:rsidRPr="1DE38AB8" w:rsidR="1DE38AB8">
        <w:rPr>
          <w:rFonts w:ascii="Arial" w:hAnsi="Arial"/>
          <w:sz w:val="22"/>
          <w:szCs w:val="22"/>
        </w:rPr>
        <w:t xml:space="preserve"> necessarily get to that point. And </w:t>
      </w:r>
      <w:r w:rsidRPr="1DE38AB8" w:rsidR="1DE38AB8">
        <w:rPr>
          <w:rFonts w:ascii="Arial" w:hAnsi="Arial"/>
          <w:sz w:val="22"/>
          <w:szCs w:val="22"/>
        </w:rPr>
        <w:t>we'd</w:t>
      </w:r>
      <w:r w:rsidRPr="1DE38AB8" w:rsidR="1DE38AB8">
        <w:rPr>
          <w:rFonts w:ascii="Arial" w:hAnsi="Arial"/>
          <w:sz w:val="22"/>
          <w:szCs w:val="22"/>
        </w:rPr>
        <w:t xml:space="preserve"> really need to think about what </w:t>
      </w:r>
      <w:r w:rsidRPr="1DE38AB8" w:rsidR="1DE38AB8">
        <w:rPr>
          <w:rFonts w:ascii="Arial" w:hAnsi="Arial"/>
          <w:sz w:val="22"/>
          <w:szCs w:val="22"/>
        </w:rPr>
        <w:t>is the best way</w:t>
      </w:r>
      <w:r w:rsidRPr="1DE38AB8" w:rsidR="1DE38AB8">
        <w:rPr>
          <w:rFonts w:ascii="Arial" w:hAnsi="Arial"/>
          <w:sz w:val="22"/>
          <w:szCs w:val="22"/>
        </w:rPr>
        <w:t xml:space="preserve"> to be </w:t>
      </w:r>
      <w:r w:rsidRPr="1DE38AB8" w:rsidR="1DE38AB8">
        <w:rPr>
          <w:rFonts w:ascii="Arial" w:hAnsi="Arial"/>
          <w:sz w:val="22"/>
          <w:szCs w:val="22"/>
        </w:rPr>
        <w:t>reasonably conservative</w:t>
      </w:r>
      <w:r w:rsidRPr="1DE38AB8" w:rsidR="1DE38AB8">
        <w:rPr>
          <w:rFonts w:ascii="Arial" w:hAnsi="Arial"/>
          <w:sz w:val="22"/>
          <w:szCs w:val="22"/>
        </w:rPr>
        <w:t xml:space="preserve"> here so that units and other organizations can </w:t>
      </w:r>
      <w:r w:rsidRPr="1DE38AB8" w:rsidR="1DE38AB8">
        <w:rPr>
          <w:rFonts w:ascii="Arial" w:hAnsi="Arial"/>
          <w:sz w:val="22"/>
          <w:szCs w:val="22"/>
        </w:rPr>
        <w:t>retain</w:t>
      </w:r>
      <w:r w:rsidRPr="1DE38AB8" w:rsidR="1DE38AB8">
        <w:rPr>
          <w:rFonts w:ascii="Arial" w:hAnsi="Arial"/>
          <w:sz w:val="22"/>
          <w:szCs w:val="22"/>
        </w:rPr>
        <w:t xml:space="preserve"> their own funds to </w:t>
      </w:r>
      <w:r w:rsidRPr="1DE38AB8" w:rsidR="1DE38AB8">
        <w:rPr>
          <w:rFonts w:ascii="Arial" w:hAnsi="Arial"/>
          <w:sz w:val="22"/>
          <w:szCs w:val="22"/>
        </w:rPr>
        <w:t>an appropriate extent</w:t>
      </w:r>
      <w:r w:rsidRPr="1DE38AB8" w:rsidR="74F7543B">
        <w:rPr>
          <w:rFonts w:ascii="Arial" w:hAnsi="Arial"/>
          <w:sz w:val="22"/>
          <w:szCs w:val="22"/>
        </w:rPr>
        <w:t>. Vice Chair Chandler.</w:t>
      </w:r>
    </w:p>
    <w:p xmlns:wp14="http://schemas.microsoft.com/office/word/2010/wordml" w14:paraId="3DD355C9" wp14:textId="77777777">
      <w:pPr>
        <w:spacing w:after="0"/>
      </w:pPr>
    </w:p>
    <w:p xmlns:wp14="http://schemas.microsoft.com/office/word/2010/wordml" w14:paraId="6C3252B3" wp14:textId="77777777">
      <w:pPr>
        <w:spacing w:after="0"/>
      </w:pPr>
      <w:r w:rsidRPr="1DE38AB8" w:rsidR="1DE38AB8">
        <w:rPr>
          <w:rFonts w:ascii="Arial" w:hAnsi="Arial"/>
          <w:color w:val="5D7284"/>
          <w:sz w:val="22"/>
          <w:szCs w:val="22"/>
        </w:rPr>
        <w:t>1:06:08</w:t>
      </w:r>
    </w:p>
    <w:p w:rsidR="5C99C394" w:rsidP="1DE38AB8" w:rsidRDefault="5C99C394" w14:paraId="63655F7B" w14:textId="12A0B4E4">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1DE38AB8" w:rsidR="5C99C394">
        <w:rPr>
          <w:rFonts w:ascii="Arial" w:hAnsi="Arial"/>
          <w:b w:val="1"/>
          <w:bCs w:val="1"/>
          <w:sz w:val="22"/>
          <w:szCs w:val="22"/>
        </w:rPr>
        <w:t>Vice Chair Chandler:</w:t>
      </w:r>
    </w:p>
    <w:p xmlns:wp14="http://schemas.microsoft.com/office/word/2010/wordml" w:rsidP="1DE38AB8" w14:paraId="4C0FB2FF" wp14:textId="78006BA5">
      <w:pPr>
        <w:spacing w:after="0"/>
        <w:rPr>
          <w:rFonts w:ascii="Arial" w:hAnsi="Arial"/>
          <w:sz w:val="22"/>
          <w:szCs w:val="22"/>
        </w:rPr>
      </w:pPr>
      <w:r w:rsidRPr="1DE38AB8" w:rsidR="5C99C394">
        <w:rPr>
          <w:rFonts w:ascii="Arial" w:hAnsi="Arial"/>
          <w:sz w:val="22"/>
          <w:szCs w:val="22"/>
        </w:rPr>
        <w:t>Representative O’Toole, I had a</w:t>
      </w:r>
      <w:r w:rsidRPr="1DE38AB8" w:rsidR="1DE38AB8">
        <w:rPr>
          <w:rFonts w:ascii="Arial" w:hAnsi="Arial"/>
          <w:sz w:val="22"/>
          <w:szCs w:val="22"/>
        </w:rPr>
        <w:t xml:space="preserve"> question whether the </w:t>
      </w:r>
      <w:r w:rsidRPr="1DE38AB8" w:rsidR="0CDEFA1E">
        <w:rPr>
          <w:rFonts w:ascii="Arial" w:hAnsi="Arial"/>
          <w:sz w:val="22"/>
          <w:szCs w:val="22"/>
        </w:rPr>
        <w:t>requests are in efforts for c</w:t>
      </w:r>
      <w:r w:rsidRPr="1DE38AB8" w:rsidR="1DE38AB8">
        <w:rPr>
          <w:rFonts w:ascii="Arial" w:hAnsi="Arial"/>
          <w:sz w:val="22"/>
          <w:szCs w:val="22"/>
        </w:rPr>
        <w:t>ost sharin</w:t>
      </w:r>
      <w:r w:rsidRPr="1DE38AB8" w:rsidR="6276122F">
        <w:rPr>
          <w:rFonts w:ascii="Arial" w:hAnsi="Arial"/>
          <w:sz w:val="22"/>
          <w:szCs w:val="22"/>
        </w:rPr>
        <w:t>g on an event?</w:t>
      </w:r>
      <w:r w:rsidRPr="1DE38AB8" w:rsidR="1DE38AB8">
        <w:rPr>
          <w:rFonts w:ascii="Arial" w:hAnsi="Arial"/>
          <w:sz w:val="22"/>
          <w:szCs w:val="22"/>
        </w:rPr>
        <w:t xml:space="preserve"> Or is it purely like we </w:t>
      </w:r>
      <w:r w:rsidRPr="1DE38AB8" w:rsidR="5F142694">
        <w:rPr>
          <w:rFonts w:ascii="Arial" w:hAnsi="Arial"/>
          <w:sz w:val="22"/>
          <w:szCs w:val="22"/>
        </w:rPr>
        <w:t xml:space="preserve">just want money, or </w:t>
      </w:r>
      <w:r w:rsidRPr="1DE38AB8" w:rsidR="5F142694">
        <w:rPr>
          <w:rFonts w:ascii="Arial" w:hAnsi="Arial"/>
          <w:sz w:val="22"/>
          <w:szCs w:val="22"/>
        </w:rPr>
        <w:t>we’re</w:t>
      </w:r>
      <w:r w:rsidRPr="1DE38AB8" w:rsidR="5F142694">
        <w:rPr>
          <w:rFonts w:ascii="Arial" w:hAnsi="Arial"/>
          <w:sz w:val="22"/>
          <w:szCs w:val="22"/>
        </w:rPr>
        <w:t xml:space="preserve"> </w:t>
      </w:r>
      <w:r w:rsidRPr="1DE38AB8" w:rsidR="1DE38AB8">
        <w:rPr>
          <w:rFonts w:ascii="Arial" w:hAnsi="Arial"/>
          <w:sz w:val="22"/>
          <w:szCs w:val="22"/>
        </w:rPr>
        <w:t>just r</w:t>
      </w:r>
      <w:r w:rsidRPr="1DE38AB8" w:rsidR="1DE38AB8">
        <w:rPr>
          <w:rFonts w:ascii="Arial" w:hAnsi="Arial"/>
          <w:sz w:val="22"/>
          <w:szCs w:val="22"/>
        </w:rPr>
        <w:t xml:space="preserve">equesting funds? </w:t>
      </w:r>
    </w:p>
    <w:p xmlns:wp14="http://schemas.microsoft.com/office/word/2010/wordml" w:rsidP="1DE38AB8" w14:paraId="4ADD67AC" wp14:textId="528C6B92">
      <w:pPr>
        <w:spacing w:after="0"/>
        <w:rPr>
          <w:rFonts w:ascii="Arial" w:hAnsi="Arial"/>
          <w:sz w:val="22"/>
          <w:szCs w:val="22"/>
        </w:rPr>
      </w:pPr>
    </w:p>
    <w:p xmlns:wp14="http://schemas.microsoft.com/office/word/2010/wordml" w:rsidP="1DE38AB8" w14:paraId="448F4DFA" wp14:textId="7371DF48">
      <w:pPr>
        <w:pStyle w:val="Normal"/>
        <w:spacing w:after="0"/>
        <w:rPr>
          <w:rFonts w:ascii="Arial" w:hAnsi="Arial"/>
          <w:b w:val="1"/>
          <w:bCs w:val="1"/>
          <w:sz w:val="22"/>
          <w:szCs w:val="22"/>
        </w:rPr>
      </w:pPr>
      <w:r w:rsidRPr="1DE38AB8" w:rsidR="1E092520">
        <w:rPr>
          <w:rFonts w:ascii="Arial" w:hAnsi="Arial"/>
          <w:b w:val="1"/>
          <w:bCs w:val="1"/>
          <w:sz w:val="22"/>
          <w:szCs w:val="22"/>
        </w:rPr>
        <w:t>Representative O’Toole:</w:t>
      </w:r>
    </w:p>
    <w:p xmlns:wp14="http://schemas.microsoft.com/office/word/2010/wordml" w:rsidP="1DE38AB8" w14:paraId="43339E6C" wp14:textId="0F48CD6C">
      <w:pPr>
        <w:spacing w:after="0"/>
        <w:rPr>
          <w:rFonts w:ascii="Arial" w:hAnsi="Arial"/>
          <w:sz w:val="22"/>
          <w:szCs w:val="22"/>
        </w:rPr>
      </w:pPr>
      <w:r w:rsidRPr="1DE38AB8" w:rsidR="1DE38AB8">
        <w:rPr>
          <w:rFonts w:ascii="Arial" w:hAnsi="Arial"/>
          <w:sz w:val="22"/>
          <w:szCs w:val="22"/>
        </w:rPr>
        <w:t>Yeah</w:t>
      </w:r>
      <w:r w:rsidRPr="1DE38AB8" w:rsidR="1DE38AB8">
        <w:rPr>
          <w:rFonts w:ascii="Arial" w:hAnsi="Arial"/>
          <w:sz w:val="22"/>
          <w:szCs w:val="22"/>
        </w:rPr>
        <w:t xml:space="preserve">. Historically, </w:t>
      </w:r>
      <w:r w:rsidRPr="1DE38AB8" w:rsidR="1DE38AB8">
        <w:rPr>
          <w:rFonts w:ascii="Arial" w:hAnsi="Arial"/>
          <w:sz w:val="22"/>
          <w:szCs w:val="22"/>
        </w:rPr>
        <w:t>it's</w:t>
      </w:r>
      <w:r w:rsidRPr="1DE38AB8" w:rsidR="5406FB1D">
        <w:rPr>
          <w:rFonts w:ascii="Arial" w:hAnsi="Arial"/>
          <w:sz w:val="22"/>
          <w:szCs w:val="22"/>
        </w:rPr>
        <w:t xml:space="preserve"> </w:t>
      </w:r>
      <w:r w:rsidRPr="1DE38AB8" w:rsidR="1DE38AB8">
        <w:rPr>
          <w:rFonts w:ascii="Arial" w:hAnsi="Arial"/>
          <w:sz w:val="22"/>
          <w:szCs w:val="22"/>
        </w:rPr>
        <w:t>always been events</w:t>
      </w:r>
      <w:r w:rsidRPr="1DE38AB8" w:rsidR="25254315">
        <w:rPr>
          <w:rFonts w:ascii="Arial" w:hAnsi="Arial"/>
          <w:sz w:val="22"/>
          <w:szCs w:val="22"/>
        </w:rPr>
        <w:t xml:space="preserve">. </w:t>
      </w:r>
      <w:r w:rsidRPr="1DE38AB8" w:rsidR="25254315">
        <w:rPr>
          <w:rFonts w:ascii="Arial" w:hAnsi="Arial"/>
          <w:sz w:val="22"/>
          <w:szCs w:val="22"/>
        </w:rPr>
        <w:t>I</w:t>
      </w:r>
      <w:r w:rsidRPr="1DE38AB8" w:rsidR="1DE38AB8">
        <w:rPr>
          <w:rFonts w:ascii="Arial" w:hAnsi="Arial"/>
          <w:sz w:val="22"/>
          <w:szCs w:val="22"/>
        </w:rPr>
        <w:t>t's</w:t>
      </w:r>
      <w:r w:rsidRPr="1DE38AB8" w:rsidR="1DE38AB8">
        <w:rPr>
          <w:rFonts w:ascii="Arial" w:hAnsi="Arial"/>
          <w:sz w:val="22"/>
          <w:szCs w:val="22"/>
        </w:rPr>
        <w:t xml:space="preserve"> </w:t>
      </w:r>
      <w:r w:rsidRPr="1DE38AB8" w:rsidR="1DE38AB8">
        <w:rPr>
          <w:rFonts w:ascii="Arial" w:hAnsi="Arial"/>
          <w:sz w:val="22"/>
          <w:szCs w:val="22"/>
        </w:rPr>
        <w:t>very</w:t>
      </w:r>
      <w:r w:rsidRPr="1DE38AB8" w:rsidR="1DE38AB8">
        <w:rPr>
          <w:rFonts w:ascii="Arial" w:hAnsi="Arial"/>
          <w:sz w:val="22"/>
          <w:szCs w:val="22"/>
        </w:rPr>
        <w:t xml:space="preserve">, very large budget for a speaker that does not </w:t>
      </w:r>
      <w:r w:rsidRPr="1DE38AB8" w:rsidR="1DE38AB8">
        <w:rPr>
          <w:rFonts w:ascii="Arial" w:hAnsi="Arial"/>
          <w:sz w:val="22"/>
          <w:szCs w:val="22"/>
        </w:rPr>
        <w:t>getting</w:t>
      </w:r>
      <w:r w:rsidRPr="1DE38AB8" w:rsidR="1DE38AB8">
        <w:rPr>
          <w:rFonts w:ascii="Arial" w:hAnsi="Arial"/>
          <w:sz w:val="22"/>
          <w:szCs w:val="22"/>
        </w:rPr>
        <w:t xml:space="preserve"> </w:t>
      </w:r>
      <w:r w:rsidRPr="1DE38AB8" w:rsidR="1DE38AB8">
        <w:rPr>
          <w:rFonts w:ascii="Arial" w:hAnsi="Arial"/>
          <w:sz w:val="22"/>
          <w:szCs w:val="22"/>
        </w:rPr>
        <w:t>nearly the</w:t>
      </w:r>
      <w:r w:rsidRPr="1DE38AB8" w:rsidR="1DE38AB8">
        <w:rPr>
          <w:rFonts w:ascii="Arial" w:hAnsi="Arial"/>
          <w:sz w:val="22"/>
          <w:szCs w:val="22"/>
        </w:rPr>
        <w:t xml:space="preserve"> equivalent turnout for the cost of what was. So just I think </w:t>
      </w:r>
      <w:r w:rsidRPr="1DE38AB8" w:rsidR="1DE38AB8">
        <w:rPr>
          <w:rFonts w:ascii="Arial" w:hAnsi="Arial"/>
          <w:sz w:val="22"/>
          <w:szCs w:val="22"/>
        </w:rPr>
        <w:t>that's</w:t>
      </w:r>
      <w:r w:rsidRPr="1DE38AB8" w:rsidR="1DE38AB8">
        <w:rPr>
          <w:rFonts w:ascii="Arial" w:hAnsi="Arial"/>
          <w:sz w:val="22"/>
          <w:szCs w:val="22"/>
        </w:rPr>
        <w:t xml:space="preserve">, </w:t>
      </w:r>
      <w:r w:rsidRPr="1DE38AB8" w:rsidR="1DE38AB8">
        <w:rPr>
          <w:rFonts w:ascii="Arial" w:hAnsi="Arial"/>
          <w:sz w:val="22"/>
          <w:szCs w:val="22"/>
        </w:rPr>
        <w:t>I've</w:t>
      </w:r>
      <w:r w:rsidRPr="1DE38AB8" w:rsidR="1DE38AB8">
        <w:rPr>
          <w:rFonts w:ascii="Arial" w:hAnsi="Arial"/>
          <w:sz w:val="22"/>
          <w:szCs w:val="22"/>
        </w:rPr>
        <w:t xml:space="preserve"> seen that on </w:t>
      </w:r>
      <w:r w:rsidRPr="1DE38AB8" w:rsidR="290B366A">
        <w:rPr>
          <w:rFonts w:ascii="Arial" w:hAnsi="Arial"/>
          <w:sz w:val="22"/>
          <w:szCs w:val="22"/>
        </w:rPr>
        <w:t>UPUA</w:t>
      </w:r>
      <w:r w:rsidRPr="1DE38AB8" w:rsidR="1DE38AB8">
        <w:rPr>
          <w:rFonts w:ascii="Arial" w:hAnsi="Arial"/>
          <w:sz w:val="22"/>
          <w:szCs w:val="22"/>
        </w:rPr>
        <w:t xml:space="preserve">. I know </w:t>
      </w:r>
      <w:r w:rsidRPr="1DE38AB8" w:rsidR="1DE38AB8">
        <w:rPr>
          <w:rFonts w:ascii="Arial" w:hAnsi="Arial"/>
          <w:sz w:val="22"/>
          <w:szCs w:val="22"/>
        </w:rPr>
        <w:t>the</w:t>
      </w:r>
      <w:r w:rsidRPr="1DE38AB8" w:rsidR="246FBB84">
        <w:rPr>
          <w:rFonts w:ascii="Arial" w:hAnsi="Arial"/>
          <w:sz w:val="22"/>
          <w:szCs w:val="22"/>
        </w:rPr>
        <w:t>y’ve</w:t>
      </w:r>
      <w:r w:rsidRPr="1DE38AB8" w:rsidR="246FBB84">
        <w:rPr>
          <w:rFonts w:ascii="Arial" w:hAnsi="Arial"/>
          <w:sz w:val="22"/>
          <w:szCs w:val="22"/>
        </w:rPr>
        <w:t xml:space="preserve"> gone to Pan Hell for </w:t>
      </w:r>
      <w:r w:rsidRPr="1DE38AB8" w:rsidR="1DE38AB8">
        <w:rPr>
          <w:rFonts w:ascii="Arial" w:hAnsi="Arial"/>
          <w:sz w:val="22"/>
          <w:szCs w:val="22"/>
        </w:rPr>
        <w:t>different funding stuff, too. And as well</w:t>
      </w:r>
      <w:r w:rsidRPr="1DE38AB8" w:rsidR="7F02D819">
        <w:rPr>
          <w:rFonts w:ascii="Arial" w:hAnsi="Arial"/>
          <w:sz w:val="22"/>
          <w:szCs w:val="22"/>
        </w:rPr>
        <w:t>, UPAC</w:t>
      </w:r>
      <w:r w:rsidRPr="1DE38AB8" w:rsidR="1DE38AB8">
        <w:rPr>
          <w:rFonts w:ascii="Arial" w:hAnsi="Arial"/>
          <w:sz w:val="22"/>
          <w:szCs w:val="22"/>
        </w:rPr>
        <w:t xml:space="preserve">, I </w:t>
      </w:r>
      <w:r w:rsidRPr="1DE38AB8" w:rsidR="1DE38AB8">
        <w:rPr>
          <w:rFonts w:ascii="Arial" w:hAnsi="Arial"/>
          <w:sz w:val="22"/>
          <w:szCs w:val="22"/>
        </w:rPr>
        <w:t>don't</w:t>
      </w:r>
      <w:r w:rsidRPr="1DE38AB8" w:rsidR="1DE38AB8">
        <w:rPr>
          <w:rFonts w:ascii="Arial" w:hAnsi="Arial"/>
          <w:sz w:val="22"/>
          <w:szCs w:val="22"/>
        </w:rPr>
        <w:t xml:space="preserve"> know whether </w:t>
      </w:r>
      <w:r w:rsidRPr="1DE38AB8" w:rsidR="1DE38AB8">
        <w:rPr>
          <w:rFonts w:ascii="Arial" w:hAnsi="Arial"/>
          <w:sz w:val="22"/>
          <w:szCs w:val="22"/>
        </w:rPr>
        <w:t>that's</w:t>
      </w:r>
      <w:r w:rsidRPr="1DE38AB8" w:rsidR="1DE38AB8">
        <w:rPr>
          <w:rFonts w:ascii="Arial" w:hAnsi="Arial"/>
          <w:sz w:val="22"/>
          <w:szCs w:val="22"/>
        </w:rPr>
        <w:t xml:space="preserve"> any different than what we se</w:t>
      </w:r>
      <w:r w:rsidRPr="1DE38AB8" w:rsidR="4BD1ABFB">
        <w:rPr>
          <w:rFonts w:ascii="Arial" w:hAnsi="Arial"/>
          <w:sz w:val="22"/>
          <w:szCs w:val="22"/>
        </w:rPr>
        <w:t>e at UPUA, b</w:t>
      </w:r>
      <w:r w:rsidRPr="1DE38AB8" w:rsidR="1DE38AB8">
        <w:rPr>
          <w:rFonts w:ascii="Arial" w:hAnsi="Arial"/>
          <w:sz w:val="22"/>
          <w:szCs w:val="22"/>
        </w:rPr>
        <w:t>ut</w:t>
      </w:r>
    </w:p>
    <w:p xmlns:wp14="http://schemas.microsoft.com/office/word/2010/wordml" w:rsidP="1DE38AB8" w14:paraId="717AAFBA" wp14:textId="77777777">
      <w:pPr>
        <w:spacing w:after="0"/>
        <w:rPr>
          <w:rFonts w:ascii="Arial" w:hAnsi="Arial" w:eastAsia="Arial" w:cs="Arial"/>
        </w:rPr>
      </w:pPr>
    </w:p>
    <w:p w:rsidR="43637B7E" w:rsidP="1DE38AB8" w:rsidRDefault="43637B7E" w14:paraId="24D1CCC5" w14:textId="4380CB7C">
      <w:pPr>
        <w:pStyle w:val="Normal"/>
        <w:spacing w:after="0"/>
        <w:rPr>
          <w:rFonts w:ascii="Arial" w:hAnsi="Arial" w:eastAsia="Arial" w:cs="Arial"/>
          <w:b w:val="1"/>
          <w:bCs w:val="1"/>
        </w:rPr>
      </w:pPr>
      <w:r w:rsidRPr="1DE38AB8" w:rsidR="43637B7E">
        <w:rPr>
          <w:rFonts w:ascii="Arial" w:hAnsi="Arial" w:eastAsia="Arial" w:cs="Arial"/>
          <w:b w:val="1"/>
          <w:bCs w:val="1"/>
        </w:rPr>
        <w:t>Vice Chair Chandler:</w:t>
      </w:r>
    </w:p>
    <w:p w:rsidR="43637B7E" w:rsidP="1DE38AB8" w:rsidRDefault="43637B7E" w14:paraId="7B0CCF47" w14:textId="26D05151">
      <w:pPr>
        <w:pStyle w:val="Normal"/>
        <w:spacing w:after="0"/>
        <w:rPr>
          <w:rFonts w:ascii="Arial" w:hAnsi="Arial" w:eastAsia="Arial" w:cs="Arial"/>
        </w:rPr>
      </w:pPr>
      <w:r w:rsidRPr="1DE38AB8" w:rsidR="43637B7E">
        <w:rPr>
          <w:rFonts w:ascii="Arial" w:hAnsi="Arial" w:eastAsia="Arial" w:cs="Arial"/>
        </w:rPr>
        <w:t xml:space="preserve">Thank you. </w:t>
      </w:r>
    </w:p>
    <w:p w:rsidR="1DE38AB8" w:rsidP="1DE38AB8" w:rsidRDefault="1DE38AB8" w14:paraId="6243D1DD" w14:textId="6A38FD68">
      <w:pPr>
        <w:pStyle w:val="Normal"/>
        <w:spacing w:after="0"/>
      </w:pPr>
    </w:p>
    <w:p xmlns:wp14="http://schemas.microsoft.com/office/word/2010/wordml" w14:paraId="437FEEDA" wp14:textId="77777777">
      <w:pPr>
        <w:spacing w:after="0"/>
      </w:pPr>
      <w:r w:rsidRPr="1DE38AB8" w:rsidR="1DE38AB8">
        <w:rPr>
          <w:rFonts w:ascii="Arial" w:hAnsi="Arial"/>
          <w:color w:val="5D7284"/>
          <w:sz w:val="22"/>
          <w:szCs w:val="22"/>
        </w:rPr>
        <w:t>1:06:46</w:t>
      </w:r>
    </w:p>
    <w:p w:rsidR="5CAE0A51" w:rsidP="1DE38AB8" w:rsidRDefault="5CAE0A51" w14:paraId="794DEFF5" w14:textId="61C08B5C">
      <w:pPr>
        <w:spacing w:after="0"/>
        <w:rPr>
          <w:rFonts w:ascii="Arial" w:hAnsi="Arial"/>
          <w:b w:val="1"/>
          <w:bCs w:val="1"/>
          <w:sz w:val="22"/>
          <w:szCs w:val="22"/>
        </w:rPr>
      </w:pPr>
      <w:r w:rsidRPr="1DE38AB8" w:rsidR="5CAE0A51">
        <w:rPr>
          <w:rFonts w:ascii="Arial" w:hAnsi="Arial"/>
          <w:b w:val="1"/>
          <w:bCs w:val="1"/>
          <w:sz w:val="22"/>
          <w:szCs w:val="22"/>
        </w:rPr>
        <w:t>Chair Rodriguez:</w:t>
      </w:r>
    </w:p>
    <w:p xmlns:wp14="http://schemas.microsoft.com/office/word/2010/wordml" w:rsidP="1DE38AB8" w14:paraId="20E7D1EE" wp14:textId="6B0D4302">
      <w:pPr>
        <w:spacing w:after="0"/>
        <w:rPr>
          <w:rFonts w:ascii="Arial" w:hAnsi="Arial"/>
          <w:sz w:val="22"/>
          <w:szCs w:val="22"/>
        </w:rPr>
      </w:pPr>
      <w:r w:rsidRPr="1DE38AB8" w:rsidR="1DE38AB8">
        <w:rPr>
          <w:rFonts w:ascii="Arial" w:hAnsi="Arial"/>
          <w:sz w:val="22"/>
          <w:szCs w:val="22"/>
        </w:rPr>
        <w:t>I'll</w:t>
      </w:r>
      <w:r w:rsidRPr="1DE38AB8" w:rsidR="1DE38AB8">
        <w:rPr>
          <w:rFonts w:ascii="Arial" w:hAnsi="Arial"/>
          <w:sz w:val="22"/>
          <w:szCs w:val="22"/>
        </w:rPr>
        <w:t xml:space="preserve"> be honest, I </w:t>
      </w:r>
      <w:r w:rsidRPr="1DE38AB8" w:rsidR="1DE38AB8">
        <w:rPr>
          <w:rFonts w:ascii="Arial" w:hAnsi="Arial"/>
          <w:sz w:val="22"/>
          <w:szCs w:val="22"/>
        </w:rPr>
        <w:t>don't</w:t>
      </w:r>
      <w:r w:rsidRPr="1DE38AB8" w:rsidR="1DE38AB8">
        <w:rPr>
          <w:rFonts w:ascii="Arial" w:hAnsi="Arial"/>
          <w:sz w:val="22"/>
          <w:szCs w:val="22"/>
        </w:rPr>
        <w:t xml:space="preserve"> </w:t>
      </w:r>
      <w:r w:rsidRPr="1DE38AB8" w:rsidR="1DE38AB8">
        <w:rPr>
          <w:rFonts w:ascii="Arial" w:hAnsi="Arial"/>
          <w:sz w:val="22"/>
          <w:szCs w:val="22"/>
        </w:rPr>
        <w:t xml:space="preserve">really </w:t>
      </w:r>
      <w:r w:rsidRPr="1DE38AB8" w:rsidR="590CBD0C">
        <w:rPr>
          <w:rFonts w:ascii="Arial" w:hAnsi="Arial"/>
          <w:sz w:val="22"/>
          <w:szCs w:val="22"/>
        </w:rPr>
        <w:t>know</w:t>
      </w:r>
      <w:r w:rsidRPr="1DE38AB8" w:rsidR="1DE38AB8">
        <w:rPr>
          <w:rFonts w:ascii="Arial" w:hAnsi="Arial"/>
          <w:sz w:val="22"/>
          <w:szCs w:val="22"/>
        </w:rPr>
        <w:t xml:space="preserve">, programming is </w:t>
      </w:r>
      <w:r w:rsidRPr="1DE38AB8" w:rsidR="1DE38AB8">
        <w:rPr>
          <w:rFonts w:ascii="Arial" w:hAnsi="Arial"/>
          <w:sz w:val="22"/>
          <w:szCs w:val="22"/>
        </w:rPr>
        <w:t>just hard</w:t>
      </w:r>
      <w:r w:rsidRPr="1DE38AB8" w:rsidR="1DE38AB8">
        <w:rPr>
          <w:rFonts w:ascii="Arial" w:hAnsi="Arial"/>
          <w:sz w:val="22"/>
          <w:szCs w:val="22"/>
        </w:rPr>
        <w:t xml:space="preserve"> to track and difficult to track, which is why</w:t>
      </w:r>
      <w:r w:rsidRPr="1DE38AB8" w:rsidR="5CC13748">
        <w:rPr>
          <w:rFonts w:ascii="Arial" w:hAnsi="Arial"/>
          <w:sz w:val="22"/>
          <w:szCs w:val="22"/>
        </w:rPr>
        <w:t xml:space="preserve"> </w:t>
      </w:r>
      <w:r w:rsidRPr="1DE38AB8" w:rsidR="1DE38AB8">
        <w:rPr>
          <w:rFonts w:ascii="Arial" w:hAnsi="Arial"/>
          <w:sz w:val="22"/>
          <w:szCs w:val="22"/>
        </w:rPr>
        <w:t xml:space="preserve">this has been </w:t>
      </w:r>
      <w:r w:rsidRPr="1DE38AB8" w:rsidR="1DE38AB8">
        <w:rPr>
          <w:rFonts w:ascii="Arial" w:hAnsi="Arial"/>
          <w:sz w:val="22"/>
          <w:szCs w:val="22"/>
        </w:rPr>
        <w:t xml:space="preserve">a </w:t>
      </w:r>
      <w:r w:rsidRPr="1DE38AB8" w:rsidR="1704DD01">
        <w:rPr>
          <w:rFonts w:ascii="Arial" w:hAnsi="Arial"/>
          <w:sz w:val="22"/>
          <w:szCs w:val="22"/>
        </w:rPr>
        <w:t xml:space="preserve">difficult </w:t>
      </w:r>
      <w:r w:rsidRPr="1DE38AB8" w:rsidR="1DE38AB8">
        <w:rPr>
          <w:rFonts w:ascii="Arial" w:hAnsi="Arial"/>
          <w:sz w:val="22"/>
          <w:szCs w:val="22"/>
        </w:rPr>
        <w:t>time</w:t>
      </w:r>
      <w:r w:rsidRPr="1DE38AB8" w:rsidR="6397B06B">
        <w:rPr>
          <w:rFonts w:ascii="Arial" w:hAnsi="Arial"/>
          <w:sz w:val="22"/>
          <w:szCs w:val="22"/>
        </w:rPr>
        <w:t xml:space="preserve"> </w:t>
      </w:r>
      <w:r w:rsidRPr="1DE38AB8" w:rsidR="1DE38AB8">
        <w:rPr>
          <w:rFonts w:ascii="Arial" w:hAnsi="Arial"/>
          <w:sz w:val="22"/>
          <w:szCs w:val="22"/>
        </w:rPr>
        <w:t xml:space="preserve">to navigate. But those are things to consider as well, like, I know you all have qualms, I know you will have </w:t>
      </w:r>
      <w:r w:rsidRPr="1DE38AB8" w:rsidR="1DE38AB8">
        <w:rPr>
          <w:rFonts w:ascii="Arial" w:hAnsi="Arial"/>
          <w:sz w:val="22"/>
          <w:szCs w:val="22"/>
        </w:rPr>
        <w:t>come up with</w:t>
      </w:r>
      <w:r w:rsidRPr="1DE38AB8" w:rsidR="1DE38AB8">
        <w:rPr>
          <w:rFonts w:ascii="Arial" w:hAnsi="Arial"/>
          <w:sz w:val="22"/>
          <w:szCs w:val="22"/>
        </w:rPr>
        <w:t xml:space="preserve"> things in the system where </w:t>
      </w:r>
      <w:r w:rsidRPr="1DE38AB8" w:rsidR="1DE38AB8">
        <w:rPr>
          <w:rFonts w:ascii="Arial" w:hAnsi="Arial"/>
          <w:sz w:val="22"/>
          <w:szCs w:val="22"/>
        </w:rPr>
        <w:t>you're</w:t>
      </w:r>
      <w:r w:rsidRPr="1DE38AB8" w:rsidR="1DE38AB8">
        <w:rPr>
          <w:rFonts w:ascii="Arial" w:hAnsi="Arial"/>
          <w:sz w:val="22"/>
          <w:szCs w:val="22"/>
        </w:rPr>
        <w:t xml:space="preserve"> like this makes no sense, especially from a funding perspective. </w:t>
      </w:r>
      <w:r w:rsidRPr="1DE38AB8" w:rsidR="1DE38AB8">
        <w:rPr>
          <w:rFonts w:ascii="Arial" w:hAnsi="Arial"/>
          <w:sz w:val="22"/>
          <w:szCs w:val="22"/>
        </w:rPr>
        <w:t>So</w:t>
      </w:r>
      <w:r w:rsidRPr="1DE38AB8" w:rsidR="1DE38AB8">
        <w:rPr>
          <w:rFonts w:ascii="Arial" w:hAnsi="Arial"/>
          <w:sz w:val="22"/>
          <w:szCs w:val="22"/>
        </w:rPr>
        <w:t xml:space="preserve"> bring this forward for fiscal year 26</w:t>
      </w:r>
      <w:r w:rsidRPr="1DE38AB8" w:rsidR="6F5D9B5B">
        <w:rPr>
          <w:rFonts w:ascii="Arial" w:hAnsi="Arial"/>
          <w:sz w:val="22"/>
          <w:szCs w:val="22"/>
        </w:rPr>
        <w:t xml:space="preserve"> </w:t>
      </w:r>
      <w:r w:rsidRPr="1DE38AB8" w:rsidR="1DE38AB8">
        <w:rPr>
          <w:rFonts w:ascii="Arial" w:hAnsi="Arial"/>
          <w:sz w:val="22"/>
          <w:szCs w:val="22"/>
        </w:rPr>
        <w:t xml:space="preserve">and leverage this as your tool to do so because this is what we all voted and agreed on. Again, this </w:t>
      </w:r>
      <w:r w:rsidRPr="1DE38AB8" w:rsidR="1DE38AB8">
        <w:rPr>
          <w:rFonts w:ascii="Arial" w:hAnsi="Arial"/>
          <w:sz w:val="22"/>
          <w:szCs w:val="22"/>
        </w:rPr>
        <w:t>isn't</w:t>
      </w:r>
      <w:r w:rsidRPr="1DE38AB8" w:rsidR="1DE38AB8">
        <w:rPr>
          <w:rFonts w:ascii="Arial" w:hAnsi="Arial"/>
          <w:sz w:val="22"/>
          <w:szCs w:val="22"/>
        </w:rPr>
        <w:t xml:space="preserve"> the final one. This is the one I could bring out. </w:t>
      </w:r>
      <w:r w:rsidRPr="1DE38AB8" w:rsidR="1DE38AB8">
        <w:rPr>
          <w:rFonts w:ascii="Arial" w:hAnsi="Arial"/>
          <w:sz w:val="22"/>
          <w:szCs w:val="22"/>
        </w:rPr>
        <w:t>But ultimately, to</w:t>
      </w:r>
      <w:r w:rsidRPr="1DE38AB8" w:rsidR="1DE38AB8">
        <w:rPr>
          <w:rFonts w:ascii="Arial" w:hAnsi="Arial"/>
          <w:sz w:val="22"/>
          <w:szCs w:val="22"/>
        </w:rPr>
        <w:t xml:space="preserve"> summarize, we have a plan for gradual deficit reductions. There are strategic budget reductions and strategic</w:t>
      </w:r>
      <w:r w:rsidRPr="1DE38AB8" w:rsidR="599E31BF">
        <w:rPr>
          <w:rFonts w:ascii="Arial" w:hAnsi="Arial"/>
          <w:sz w:val="22"/>
          <w:szCs w:val="22"/>
        </w:rPr>
        <w:t xml:space="preserve"> student fee increases. </w:t>
      </w:r>
      <w:r w:rsidRPr="1DE38AB8" w:rsidR="1DE38AB8">
        <w:rPr>
          <w:rFonts w:ascii="Arial" w:hAnsi="Arial"/>
          <w:sz w:val="22"/>
          <w:szCs w:val="22"/>
        </w:rPr>
        <w:t>That concludes</w:t>
      </w:r>
      <w:r w:rsidRPr="1DE38AB8" w:rsidR="525EA982">
        <w:rPr>
          <w:rFonts w:ascii="Arial" w:hAnsi="Arial"/>
          <w:sz w:val="22"/>
          <w:szCs w:val="22"/>
        </w:rPr>
        <w:t xml:space="preserve"> </w:t>
      </w:r>
      <w:r w:rsidRPr="1DE38AB8" w:rsidR="1DE38AB8">
        <w:rPr>
          <w:rFonts w:ascii="Arial" w:hAnsi="Arial"/>
          <w:sz w:val="22"/>
          <w:szCs w:val="22"/>
        </w:rPr>
        <w:t xml:space="preserve">that I </w:t>
      </w:r>
      <w:r w:rsidRPr="1DE38AB8" w:rsidR="697B3719">
        <w:rPr>
          <w:rFonts w:ascii="Arial" w:hAnsi="Arial"/>
          <w:sz w:val="22"/>
          <w:szCs w:val="22"/>
        </w:rPr>
        <w:t>don’t</w:t>
      </w:r>
      <w:r w:rsidRPr="1DE38AB8" w:rsidR="697B3719">
        <w:rPr>
          <w:rFonts w:ascii="Arial" w:hAnsi="Arial"/>
          <w:sz w:val="22"/>
          <w:szCs w:val="22"/>
        </w:rPr>
        <w:t xml:space="preserve"> </w:t>
      </w:r>
      <w:r w:rsidRPr="1DE38AB8" w:rsidR="1DE38AB8">
        <w:rPr>
          <w:rFonts w:ascii="Arial" w:hAnsi="Arial"/>
          <w:sz w:val="22"/>
          <w:szCs w:val="22"/>
        </w:rPr>
        <w:t>want to waste too much of your time, but I wanted to give everyone an overview of how this hopefully will be an easier process for us, given the structure that is set forth.</w:t>
      </w:r>
      <w:r w:rsidRPr="1DE38AB8" w:rsidR="2F047705">
        <w:rPr>
          <w:rFonts w:ascii="Arial" w:hAnsi="Arial"/>
          <w:sz w:val="22"/>
          <w:szCs w:val="22"/>
        </w:rPr>
        <w:t xml:space="preserve"> Representative Miller.</w:t>
      </w:r>
    </w:p>
    <w:p xmlns:wp14="http://schemas.microsoft.com/office/word/2010/wordml" w14:paraId="27357532" wp14:textId="77777777">
      <w:pPr>
        <w:spacing w:after="0"/>
      </w:pPr>
    </w:p>
    <w:p xmlns:wp14="http://schemas.microsoft.com/office/word/2010/wordml" w14:paraId="0FB40265" wp14:textId="2521A094">
      <w:pPr>
        <w:spacing w:after="0"/>
      </w:pPr>
      <w:r w:rsidRPr="1DE38AB8" w:rsidR="1DE38AB8">
        <w:rPr>
          <w:rFonts w:ascii="Arial" w:hAnsi="Arial"/>
          <w:color w:val="5D7284"/>
          <w:sz w:val="22"/>
          <w:szCs w:val="22"/>
        </w:rPr>
        <w:t>1:07:42</w:t>
      </w:r>
    </w:p>
    <w:p xmlns:wp14="http://schemas.microsoft.com/office/word/2010/wordml" w:rsidP="1DE38AB8" w14:paraId="34E5049E" wp14:textId="6363FCFE">
      <w:pPr>
        <w:spacing w:after="0"/>
        <w:rPr>
          <w:rFonts w:ascii="Arial" w:hAnsi="Arial"/>
          <w:b w:val="1"/>
          <w:bCs w:val="1"/>
          <w:sz w:val="22"/>
          <w:szCs w:val="22"/>
        </w:rPr>
      </w:pPr>
      <w:r w:rsidRPr="1DE38AB8" w:rsidR="1DE38AB8">
        <w:rPr>
          <w:rFonts w:ascii="Arial" w:hAnsi="Arial"/>
          <w:b w:val="1"/>
          <w:bCs w:val="1"/>
          <w:sz w:val="22"/>
          <w:szCs w:val="22"/>
        </w:rPr>
        <w:t>Representative Miller</w:t>
      </w:r>
      <w:r w:rsidRPr="1DE38AB8" w:rsidR="2A1A0915">
        <w:rPr>
          <w:rFonts w:ascii="Arial" w:hAnsi="Arial"/>
          <w:b w:val="1"/>
          <w:bCs w:val="1"/>
          <w:sz w:val="22"/>
          <w:szCs w:val="22"/>
        </w:rPr>
        <w:t>:</w:t>
      </w:r>
    </w:p>
    <w:p xmlns:wp14="http://schemas.microsoft.com/office/word/2010/wordml" w:rsidP="1DE38AB8" w14:paraId="744859C1" wp14:textId="041B5A3D">
      <w:pPr>
        <w:spacing w:after="0"/>
        <w:rPr>
          <w:rFonts w:ascii="Arial" w:hAnsi="Arial"/>
          <w:sz w:val="22"/>
          <w:szCs w:val="22"/>
        </w:rPr>
      </w:pPr>
      <w:r w:rsidRPr="1DE38AB8" w:rsidR="1DE38AB8">
        <w:rPr>
          <w:rFonts w:ascii="Arial" w:hAnsi="Arial"/>
          <w:sz w:val="22"/>
          <w:szCs w:val="22"/>
        </w:rPr>
        <w:t>La</w:t>
      </w:r>
      <w:r w:rsidRPr="1DE38AB8" w:rsidR="4BB56729">
        <w:rPr>
          <w:rFonts w:ascii="Arial" w:hAnsi="Arial"/>
          <w:sz w:val="22"/>
          <w:szCs w:val="22"/>
        </w:rPr>
        <w:t xml:space="preserve">wrence Miller, </w:t>
      </w:r>
      <w:r w:rsidRPr="1DE38AB8" w:rsidR="1DE38AB8">
        <w:rPr>
          <w:rFonts w:ascii="Arial" w:hAnsi="Arial"/>
          <w:sz w:val="22"/>
          <w:szCs w:val="22"/>
        </w:rPr>
        <w:t>GPS</w:t>
      </w:r>
      <w:r w:rsidRPr="1DE38AB8" w:rsidR="51A5C5C7">
        <w:rPr>
          <w:rFonts w:ascii="Arial" w:hAnsi="Arial"/>
          <w:sz w:val="22"/>
          <w:szCs w:val="22"/>
        </w:rPr>
        <w:t>A</w:t>
      </w:r>
      <w:r w:rsidRPr="1DE38AB8" w:rsidR="1DE38AB8">
        <w:rPr>
          <w:rFonts w:ascii="Arial" w:hAnsi="Arial"/>
          <w:sz w:val="22"/>
          <w:szCs w:val="22"/>
        </w:rPr>
        <w:t xml:space="preserve"> </w:t>
      </w:r>
      <w:r w:rsidRPr="1DE38AB8" w:rsidR="5FDA38F6">
        <w:rPr>
          <w:rFonts w:ascii="Arial" w:hAnsi="Arial"/>
          <w:sz w:val="22"/>
          <w:szCs w:val="22"/>
        </w:rPr>
        <w:t>Pr</w:t>
      </w:r>
      <w:r w:rsidRPr="1DE38AB8" w:rsidR="1DE38AB8">
        <w:rPr>
          <w:rFonts w:ascii="Arial" w:hAnsi="Arial"/>
          <w:sz w:val="22"/>
          <w:szCs w:val="22"/>
        </w:rPr>
        <w:t>esident</w:t>
      </w:r>
      <w:r w:rsidRPr="1DE38AB8" w:rsidR="2116D4AA">
        <w:rPr>
          <w:rFonts w:ascii="Arial" w:hAnsi="Arial"/>
          <w:sz w:val="22"/>
          <w:szCs w:val="22"/>
        </w:rPr>
        <w:t>. T</w:t>
      </w:r>
      <w:r w:rsidRPr="1DE38AB8" w:rsidR="1DE38AB8">
        <w:rPr>
          <w:rFonts w:ascii="Arial" w:hAnsi="Arial"/>
          <w:sz w:val="22"/>
          <w:szCs w:val="22"/>
        </w:rPr>
        <w:t xml:space="preserve">his is </w:t>
      </w:r>
      <w:r w:rsidRPr="1DE38AB8" w:rsidR="1DE38AB8">
        <w:rPr>
          <w:rFonts w:ascii="Arial" w:hAnsi="Arial"/>
          <w:sz w:val="22"/>
          <w:szCs w:val="22"/>
        </w:rPr>
        <w:t>kinda</w:t>
      </w:r>
      <w:r w:rsidRPr="1DE38AB8" w:rsidR="1DE38AB8">
        <w:rPr>
          <w:rFonts w:ascii="Arial" w:hAnsi="Arial"/>
          <w:sz w:val="22"/>
          <w:szCs w:val="22"/>
        </w:rPr>
        <w:t xml:space="preserve"> relates t</w:t>
      </w:r>
      <w:r w:rsidRPr="1DE38AB8" w:rsidR="0DB1FBA5">
        <w:rPr>
          <w:rFonts w:ascii="Arial" w:hAnsi="Arial"/>
          <w:sz w:val="22"/>
          <w:szCs w:val="22"/>
        </w:rPr>
        <w:t xml:space="preserve">o the </w:t>
      </w:r>
      <w:r w:rsidRPr="1DE38AB8" w:rsidR="1DE38AB8">
        <w:rPr>
          <w:rFonts w:ascii="Arial" w:hAnsi="Arial"/>
          <w:sz w:val="22"/>
          <w:szCs w:val="22"/>
        </w:rPr>
        <w:t xml:space="preserve">budget, given that </w:t>
      </w:r>
      <w:r w:rsidRPr="1DE38AB8" w:rsidR="1DE38AB8">
        <w:rPr>
          <w:rFonts w:ascii="Arial" w:hAnsi="Arial"/>
          <w:sz w:val="22"/>
          <w:szCs w:val="22"/>
        </w:rPr>
        <w:t>we're</w:t>
      </w:r>
      <w:r w:rsidRPr="1DE38AB8" w:rsidR="1DE38AB8">
        <w:rPr>
          <w:rFonts w:ascii="Arial" w:hAnsi="Arial"/>
          <w:sz w:val="22"/>
          <w:szCs w:val="22"/>
        </w:rPr>
        <w:t xml:space="preserve"> expecting to see </w:t>
      </w:r>
      <w:r w:rsidRPr="1DE38AB8" w:rsidR="1DE38AB8">
        <w:rPr>
          <w:rFonts w:ascii="Arial" w:hAnsi="Arial"/>
          <w:sz w:val="22"/>
          <w:szCs w:val="22"/>
        </w:rPr>
        <w:t>more and more</w:t>
      </w:r>
      <w:r w:rsidRPr="1DE38AB8" w:rsidR="1DE38AB8">
        <w:rPr>
          <w:rFonts w:ascii="Arial" w:hAnsi="Arial"/>
          <w:sz w:val="22"/>
          <w:szCs w:val="22"/>
        </w:rPr>
        <w:t xml:space="preserve"> </w:t>
      </w:r>
      <w:r w:rsidRPr="1DE38AB8" w:rsidR="743DC01C">
        <w:rPr>
          <w:rFonts w:ascii="Arial" w:hAnsi="Arial"/>
          <w:sz w:val="22"/>
          <w:szCs w:val="22"/>
        </w:rPr>
        <w:t xml:space="preserve">involvement from </w:t>
      </w:r>
      <w:r w:rsidRPr="1DE38AB8" w:rsidR="1DE38AB8">
        <w:rPr>
          <w:rFonts w:ascii="Arial" w:hAnsi="Arial"/>
          <w:sz w:val="22"/>
          <w:szCs w:val="22"/>
        </w:rPr>
        <w:t>University</w:t>
      </w:r>
      <w:r w:rsidRPr="1DE38AB8" w:rsidR="1DE38AB8">
        <w:rPr>
          <w:rFonts w:ascii="Arial" w:hAnsi="Arial"/>
          <w:sz w:val="22"/>
          <w:szCs w:val="22"/>
        </w:rPr>
        <w:t xml:space="preserve"> in general. And from that </w:t>
      </w:r>
      <w:r w:rsidRPr="1DE38AB8" w:rsidR="1DE38AB8">
        <w:rPr>
          <w:rFonts w:ascii="Arial" w:hAnsi="Arial"/>
          <w:sz w:val="22"/>
          <w:szCs w:val="22"/>
        </w:rPr>
        <w:t>it's</w:t>
      </w:r>
      <w:r w:rsidRPr="1DE38AB8" w:rsidR="1DE38AB8">
        <w:rPr>
          <w:rFonts w:ascii="Arial" w:hAnsi="Arial"/>
          <w:sz w:val="22"/>
          <w:szCs w:val="22"/>
        </w:rPr>
        <w:t xml:space="preserve"> going to be more student </w:t>
      </w:r>
      <w:r w:rsidRPr="1DE38AB8" w:rsidR="581EB8A5">
        <w:rPr>
          <w:rFonts w:ascii="Arial" w:hAnsi="Arial"/>
          <w:sz w:val="22"/>
          <w:szCs w:val="22"/>
        </w:rPr>
        <w:t>fee dollars</w:t>
      </w:r>
      <w:r w:rsidRPr="1DE38AB8" w:rsidR="1DE38AB8">
        <w:rPr>
          <w:rFonts w:ascii="Arial" w:hAnsi="Arial"/>
          <w:sz w:val="22"/>
          <w:szCs w:val="22"/>
        </w:rPr>
        <w:t xml:space="preserve">. </w:t>
      </w:r>
      <w:r w:rsidRPr="1DE38AB8" w:rsidR="1DE38AB8">
        <w:rPr>
          <w:rFonts w:ascii="Arial" w:hAnsi="Arial"/>
          <w:sz w:val="22"/>
          <w:szCs w:val="22"/>
        </w:rPr>
        <w:t>I guess my question</w:t>
      </w:r>
      <w:r w:rsidRPr="1DE38AB8" w:rsidR="1DE38AB8">
        <w:rPr>
          <w:rFonts w:ascii="Arial" w:hAnsi="Arial"/>
          <w:sz w:val="22"/>
          <w:szCs w:val="22"/>
        </w:rPr>
        <w:t xml:space="preserve"> is, from either what </w:t>
      </w:r>
      <w:r w:rsidRPr="1DE38AB8" w:rsidR="1DE38AB8">
        <w:rPr>
          <w:rFonts w:ascii="Arial" w:hAnsi="Arial"/>
          <w:sz w:val="22"/>
          <w:szCs w:val="22"/>
        </w:rPr>
        <w:t>you're</w:t>
      </w:r>
      <w:r w:rsidRPr="1DE38AB8" w:rsidR="1DE38AB8">
        <w:rPr>
          <w:rFonts w:ascii="Arial" w:hAnsi="Arial"/>
          <w:sz w:val="22"/>
          <w:szCs w:val="22"/>
        </w:rPr>
        <w:t xml:space="preserve"> thinking or what </w:t>
      </w:r>
      <w:r w:rsidRPr="1DE38AB8" w:rsidR="1DE38AB8">
        <w:rPr>
          <w:rFonts w:ascii="Arial" w:hAnsi="Arial"/>
          <w:sz w:val="22"/>
          <w:szCs w:val="22"/>
        </w:rPr>
        <w:t>you're</w:t>
      </w:r>
      <w:r w:rsidRPr="1DE38AB8" w:rsidR="1DE38AB8">
        <w:rPr>
          <w:rFonts w:ascii="Arial" w:hAnsi="Arial"/>
          <w:sz w:val="22"/>
          <w:szCs w:val="22"/>
        </w:rPr>
        <w:t xml:space="preserve"> seeing, is it likely that the fees </w:t>
      </w:r>
      <w:r w:rsidRPr="1DE38AB8" w:rsidR="1DE38AB8">
        <w:rPr>
          <w:rFonts w:ascii="Arial" w:hAnsi="Arial"/>
          <w:sz w:val="22"/>
          <w:szCs w:val="22"/>
        </w:rPr>
        <w:t>remain</w:t>
      </w:r>
      <w:r w:rsidRPr="1DE38AB8" w:rsidR="1DE38AB8">
        <w:rPr>
          <w:rFonts w:ascii="Arial" w:hAnsi="Arial"/>
          <w:sz w:val="22"/>
          <w:szCs w:val="22"/>
        </w:rPr>
        <w:t xml:space="preserve"> similar once, or </w:t>
      </w:r>
      <w:r w:rsidRPr="1DE38AB8" w:rsidR="59F7D4B4">
        <w:rPr>
          <w:rFonts w:ascii="Arial" w:hAnsi="Arial"/>
          <w:sz w:val="22"/>
          <w:szCs w:val="22"/>
        </w:rPr>
        <w:t>similar</w:t>
      </w:r>
      <w:r w:rsidRPr="1DE38AB8" w:rsidR="4B45BB07">
        <w:rPr>
          <w:rFonts w:ascii="Arial" w:hAnsi="Arial"/>
          <w:sz w:val="22"/>
          <w:szCs w:val="22"/>
        </w:rPr>
        <w:t xml:space="preserve"> or </w:t>
      </w:r>
      <w:r w:rsidRPr="1DE38AB8" w:rsidR="1DE38AB8">
        <w:rPr>
          <w:rFonts w:ascii="Arial" w:hAnsi="Arial"/>
          <w:sz w:val="22"/>
          <w:szCs w:val="22"/>
        </w:rPr>
        <w:t xml:space="preserve">flat, once we see these enrolled, </w:t>
      </w:r>
      <w:r w:rsidRPr="1DE38AB8" w:rsidR="631840EA">
        <w:rPr>
          <w:rFonts w:ascii="Arial" w:hAnsi="Arial"/>
          <w:sz w:val="22"/>
          <w:szCs w:val="22"/>
        </w:rPr>
        <w:t>given these enrollment numbers</w:t>
      </w:r>
      <w:r w:rsidRPr="1DE38AB8" w:rsidR="1DE38AB8">
        <w:rPr>
          <w:rFonts w:ascii="Arial" w:hAnsi="Arial"/>
          <w:sz w:val="22"/>
          <w:szCs w:val="22"/>
        </w:rPr>
        <w:t xml:space="preserve">, given how much more money </w:t>
      </w:r>
      <w:r w:rsidRPr="1DE38AB8" w:rsidR="1DE38AB8">
        <w:rPr>
          <w:rFonts w:ascii="Arial" w:hAnsi="Arial"/>
          <w:sz w:val="22"/>
          <w:szCs w:val="22"/>
        </w:rPr>
        <w:t>we're</w:t>
      </w:r>
      <w:r w:rsidRPr="1DE38AB8" w:rsidR="1DE38AB8">
        <w:rPr>
          <w:rFonts w:ascii="Arial" w:hAnsi="Arial"/>
          <w:sz w:val="22"/>
          <w:szCs w:val="22"/>
        </w:rPr>
        <w:t xml:space="preserve"> going to collect? </w:t>
      </w:r>
    </w:p>
    <w:p xmlns:wp14="http://schemas.microsoft.com/office/word/2010/wordml" w14:paraId="07F023C8" wp14:textId="77777777">
      <w:pPr>
        <w:spacing w:after="0"/>
      </w:pPr>
    </w:p>
    <w:p xmlns:wp14="http://schemas.microsoft.com/office/word/2010/wordml" w14:paraId="354CCE22" wp14:textId="77777777">
      <w:pPr>
        <w:spacing w:after="0"/>
      </w:pPr>
      <w:r w:rsidRPr="1DE38AB8" w:rsidR="1DE38AB8">
        <w:rPr>
          <w:rFonts w:ascii="Arial" w:hAnsi="Arial"/>
          <w:color w:val="5D7284"/>
          <w:sz w:val="22"/>
          <w:szCs w:val="22"/>
        </w:rPr>
        <w:t>1:08:17</w:t>
      </w:r>
    </w:p>
    <w:p xmlns:wp14="http://schemas.microsoft.com/office/word/2010/wordml" w:rsidP="1DE38AB8" w14:paraId="1B7F1088" wp14:textId="60EB0686">
      <w:pPr>
        <w:pStyle w:val="Normal"/>
        <w:spacing w:after="0"/>
        <w:rPr>
          <w:rFonts w:ascii="Arial" w:hAnsi="Arial"/>
          <w:b w:val="1"/>
          <w:bCs w:val="1"/>
          <w:sz w:val="22"/>
          <w:szCs w:val="22"/>
        </w:rPr>
      </w:pPr>
      <w:r w:rsidRPr="1DE38AB8" w:rsidR="4BF91FAF">
        <w:rPr>
          <w:rFonts w:ascii="Arial" w:hAnsi="Arial"/>
          <w:b w:val="1"/>
          <w:bCs w:val="1"/>
          <w:sz w:val="22"/>
          <w:szCs w:val="22"/>
        </w:rPr>
        <w:t>Chair Rodriguez:</w:t>
      </w:r>
    </w:p>
    <w:p xmlns:wp14="http://schemas.microsoft.com/office/word/2010/wordml" w:rsidP="1DE38AB8" w14:paraId="752DC6F8" wp14:textId="3E64F4A7">
      <w:pPr>
        <w:pStyle w:val="Normal"/>
        <w:suppressLineNumbers w:val="0"/>
        <w:bidi w:val="0"/>
        <w:spacing w:before="0" w:beforeAutospacing="off" w:after="0" w:afterAutospacing="off" w:line="276" w:lineRule="auto"/>
        <w:ind w:left="0" w:right="0"/>
        <w:jc w:val="left"/>
        <w:rPr>
          <w:rFonts w:ascii="Arial" w:hAnsi="Arial"/>
          <w:sz w:val="22"/>
          <w:szCs w:val="22"/>
        </w:rPr>
      </w:pPr>
      <w:r w:rsidRPr="1DE38AB8" w:rsidR="4BF91FAF">
        <w:rPr>
          <w:rFonts w:ascii="Arial" w:hAnsi="Arial"/>
          <w:sz w:val="22"/>
          <w:szCs w:val="22"/>
        </w:rPr>
        <w:t>So</w:t>
      </w:r>
      <w:r w:rsidRPr="1DE38AB8" w:rsidR="4BF91FAF">
        <w:rPr>
          <w:rFonts w:ascii="Arial" w:hAnsi="Arial"/>
          <w:sz w:val="22"/>
          <w:szCs w:val="22"/>
        </w:rPr>
        <w:t xml:space="preserve"> </w:t>
      </w:r>
      <w:r w:rsidRPr="1DE38AB8" w:rsidR="4BF91FAF">
        <w:rPr>
          <w:rFonts w:ascii="Arial" w:hAnsi="Arial"/>
          <w:sz w:val="22"/>
          <w:szCs w:val="22"/>
        </w:rPr>
        <w:t>we're</w:t>
      </w:r>
      <w:r w:rsidRPr="1DE38AB8" w:rsidR="4BF91FAF">
        <w:rPr>
          <w:rFonts w:ascii="Arial" w:hAnsi="Arial"/>
          <w:sz w:val="22"/>
          <w:szCs w:val="22"/>
        </w:rPr>
        <w:t xml:space="preserve"> </w:t>
      </w:r>
      <w:r w:rsidRPr="1DE38AB8" w:rsidR="4BF91FAF">
        <w:rPr>
          <w:rFonts w:ascii="Arial" w:hAnsi="Arial"/>
          <w:sz w:val="22"/>
          <w:szCs w:val="22"/>
        </w:rPr>
        <w:t>basically in</w:t>
      </w:r>
      <w:r w:rsidRPr="1DE38AB8" w:rsidR="4BF91FAF">
        <w:rPr>
          <w:rFonts w:ascii="Arial" w:hAnsi="Arial"/>
          <w:sz w:val="22"/>
          <w:szCs w:val="22"/>
        </w:rPr>
        <w:t xml:space="preserve"> </w:t>
      </w:r>
      <w:r w:rsidRPr="1DE38AB8" w:rsidR="1DE38AB8">
        <w:rPr>
          <w:rFonts w:ascii="Arial" w:hAnsi="Arial"/>
          <w:sz w:val="22"/>
          <w:szCs w:val="22"/>
        </w:rPr>
        <w:t>stagnation right now, which is what makes it even more complicated</w:t>
      </w:r>
      <w:r w:rsidRPr="1DE38AB8" w:rsidR="72F82A2E">
        <w:rPr>
          <w:rFonts w:ascii="Arial" w:hAnsi="Arial"/>
          <w:sz w:val="22"/>
          <w:szCs w:val="22"/>
        </w:rPr>
        <w:t>.</w:t>
      </w:r>
      <w:r w:rsidRPr="1DE38AB8" w:rsidR="1DE38AB8">
        <w:rPr>
          <w:rFonts w:ascii="Arial" w:hAnsi="Arial"/>
          <w:sz w:val="22"/>
          <w:szCs w:val="22"/>
        </w:rPr>
        <w:t xml:space="preserve"> Because </w:t>
      </w:r>
      <w:r w:rsidRPr="1DE38AB8" w:rsidR="1DE38AB8">
        <w:rPr>
          <w:rFonts w:ascii="Arial" w:hAnsi="Arial"/>
          <w:sz w:val="22"/>
          <w:szCs w:val="22"/>
        </w:rPr>
        <w:t>yeah</w:t>
      </w:r>
      <w:r w:rsidRPr="1DE38AB8" w:rsidR="1DE38AB8">
        <w:rPr>
          <w:rFonts w:ascii="Arial" w:hAnsi="Arial"/>
          <w:sz w:val="22"/>
          <w:szCs w:val="22"/>
        </w:rPr>
        <w:t xml:space="preserve">, we were getting these new students, which will increase the revenue, but our current systems and staff and </w:t>
      </w:r>
      <w:r w:rsidRPr="1DE38AB8" w:rsidR="1DE38AB8">
        <w:rPr>
          <w:rFonts w:ascii="Arial" w:hAnsi="Arial"/>
          <w:sz w:val="22"/>
          <w:szCs w:val="22"/>
        </w:rPr>
        <w:t>capacities</w:t>
      </w:r>
      <w:r w:rsidRPr="1DE38AB8" w:rsidR="1DE38AB8">
        <w:rPr>
          <w:rFonts w:ascii="Arial" w:hAnsi="Arial"/>
          <w:sz w:val="22"/>
          <w:szCs w:val="22"/>
        </w:rPr>
        <w:t xml:space="preserve"> on there to be able to even support this incoming batch of students. So regardless, </w:t>
      </w:r>
      <w:r w:rsidRPr="1DE38AB8" w:rsidR="07728EE4">
        <w:rPr>
          <w:rFonts w:ascii="Arial" w:hAnsi="Arial"/>
          <w:sz w:val="22"/>
          <w:szCs w:val="22"/>
        </w:rPr>
        <w:t xml:space="preserve">our </w:t>
      </w:r>
      <w:r w:rsidRPr="1DE38AB8" w:rsidR="1DE38AB8">
        <w:rPr>
          <w:rFonts w:ascii="Arial" w:hAnsi="Arial"/>
          <w:sz w:val="22"/>
          <w:szCs w:val="22"/>
        </w:rPr>
        <w:t xml:space="preserve">spending is going to increase to meet the demand that comes with these new students. </w:t>
      </w:r>
      <w:r w:rsidRPr="1DE38AB8" w:rsidR="1DE38AB8">
        <w:rPr>
          <w:rFonts w:ascii="Arial" w:hAnsi="Arial"/>
          <w:sz w:val="22"/>
          <w:szCs w:val="22"/>
        </w:rPr>
        <w:t>So</w:t>
      </w:r>
      <w:r w:rsidRPr="1DE38AB8" w:rsidR="1DE38AB8">
        <w:rPr>
          <w:rFonts w:ascii="Arial" w:hAnsi="Arial"/>
          <w:sz w:val="22"/>
          <w:szCs w:val="22"/>
        </w:rPr>
        <w:t xml:space="preserve"> from my understanding, </w:t>
      </w:r>
      <w:r w:rsidRPr="1DE38AB8" w:rsidR="1DE38AB8">
        <w:rPr>
          <w:rFonts w:ascii="Arial" w:hAnsi="Arial"/>
          <w:sz w:val="22"/>
          <w:szCs w:val="22"/>
        </w:rPr>
        <w:t xml:space="preserve">we </w:t>
      </w:r>
      <w:r w:rsidRPr="1DE38AB8" w:rsidR="1DE38AB8">
        <w:rPr>
          <w:rFonts w:ascii="Arial" w:hAnsi="Arial"/>
          <w:sz w:val="22"/>
          <w:szCs w:val="22"/>
        </w:rPr>
        <w:t>wouldn't</w:t>
      </w:r>
      <w:r w:rsidRPr="1DE38AB8" w:rsidR="1DE38AB8">
        <w:rPr>
          <w:rFonts w:ascii="Arial" w:hAnsi="Arial"/>
          <w:sz w:val="22"/>
          <w:szCs w:val="22"/>
        </w:rPr>
        <w:t xml:space="preserve"> </w:t>
      </w:r>
      <w:r w:rsidRPr="1DE38AB8" w:rsidR="1DE38AB8">
        <w:rPr>
          <w:rFonts w:ascii="Arial" w:hAnsi="Arial"/>
          <w:sz w:val="22"/>
          <w:szCs w:val="22"/>
        </w:rPr>
        <w:t>really necessarily</w:t>
      </w:r>
      <w:r w:rsidRPr="1DE38AB8" w:rsidR="1DE38AB8">
        <w:rPr>
          <w:rFonts w:ascii="Arial" w:hAnsi="Arial"/>
          <w:sz w:val="22"/>
          <w:szCs w:val="22"/>
        </w:rPr>
        <w:t xml:space="preserve"> be turning revenue or higher profit unless we made strategic budget reductions, even with that being the case.</w:t>
      </w:r>
    </w:p>
    <w:p xmlns:wp14="http://schemas.microsoft.com/office/word/2010/wordml" w14:paraId="4BDB5498" wp14:textId="77777777">
      <w:pPr>
        <w:spacing w:after="0"/>
      </w:pPr>
    </w:p>
    <w:p xmlns:wp14="http://schemas.microsoft.com/office/word/2010/wordml" w14:paraId="07134E09" wp14:textId="77777777">
      <w:pPr>
        <w:spacing w:after="0"/>
      </w:pPr>
      <w:r w:rsidRPr="1DE38AB8" w:rsidR="1DE38AB8">
        <w:rPr>
          <w:rFonts w:ascii="Arial" w:hAnsi="Arial"/>
          <w:color w:val="5D7284"/>
          <w:sz w:val="22"/>
          <w:szCs w:val="22"/>
        </w:rPr>
        <w:t>1:08:53</w:t>
      </w:r>
    </w:p>
    <w:p w:rsidR="22AC80B3" w:rsidP="1DE38AB8" w:rsidRDefault="22AC80B3" w14:paraId="32CEFD6D" w14:textId="0725DE44">
      <w:pPr>
        <w:spacing w:after="0"/>
        <w:rPr>
          <w:rFonts w:ascii="Arial" w:hAnsi="Arial"/>
          <w:b w:val="1"/>
          <w:bCs w:val="1"/>
          <w:sz w:val="22"/>
          <w:szCs w:val="22"/>
        </w:rPr>
      </w:pPr>
      <w:r w:rsidRPr="1DE38AB8" w:rsidR="22AC80B3">
        <w:rPr>
          <w:rFonts w:ascii="Arial" w:hAnsi="Arial"/>
          <w:b w:val="1"/>
          <w:bCs w:val="1"/>
          <w:sz w:val="22"/>
          <w:szCs w:val="22"/>
        </w:rPr>
        <w:t>Vice Chair Chandler:</w:t>
      </w:r>
    </w:p>
    <w:p w:rsidR="5FB2F78C" w:rsidP="1DE38AB8" w:rsidRDefault="5FB2F78C" w14:paraId="28C66E46" w14:textId="0A399836">
      <w:pPr>
        <w:spacing w:after="0"/>
        <w:rPr>
          <w:rFonts w:ascii="Arial" w:hAnsi="Arial"/>
          <w:color w:val="auto"/>
          <w:sz w:val="22"/>
          <w:szCs w:val="22"/>
        </w:rPr>
      </w:pPr>
      <w:r w:rsidRPr="1DE38AB8" w:rsidR="5FB2F78C">
        <w:rPr>
          <w:rFonts w:ascii="Arial" w:hAnsi="Arial"/>
          <w:color w:val="auto"/>
          <w:sz w:val="22"/>
          <w:szCs w:val="22"/>
        </w:rPr>
        <w:t>*</w:t>
      </w:r>
      <w:r w:rsidRPr="1DE38AB8" w:rsidR="5FB2F78C">
        <w:rPr>
          <w:rFonts w:ascii="Arial" w:hAnsi="Arial"/>
          <w:color w:val="auto"/>
          <w:sz w:val="22"/>
          <w:szCs w:val="22"/>
        </w:rPr>
        <w:t>Indisi</w:t>
      </w:r>
      <w:r w:rsidRPr="1DE38AB8" w:rsidR="5FB2F78C">
        <w:rPr>
          <w:rFonts w:ascii="Arial" w:hAnsi="Arial"/>
          <w:color w:val="auto"/>
          <w:sz w:val="22"/>
          <w:szCs w:val="22"/>
        </w:rPr>
        <w:t>tinguishable</w:t>
      </w:r>
      <w:r w:rsidRPr="1DE38AB8" w:rsidR="5FB2F78C">
        <w:rPr>
          <w:rFonts w:ascii="Arial" w:hAnsi="Arial"/>
          <w:color w:val="auto"/>
          <w:sz w:val="22"/>
          <w:szCs w:val="22"/>
        </w:rPr>
        <w:t>*</w:t>
      </w:r>
    </w:p>
    <w:p w:rsidR="1DE38AB8" w:rsidP="1DE38AB8" w:rsidRDefault="1DE38AB8" w14:paraId="4AADD4ED" w14:textId="7C89BEE0">
      <w:pPr>
        <w:pStyle w:val="Normal"/>
        <w:spacing w:after="0"/>
        <w:rPr>
          <w:rFonts w:ascii="Arial" w:hAnsi="Arial"/>
          <w:color w:val="5D7284"/>
          <w:sz w:val="22"/>
          <w:szCs w:val="22"/>
        </w:rPr>
      </w:pPr>
    </w:p>
    <w:p xmlns:wp14="http://schemas.microsoft.com/office/word/2010/wordml" w14:paraId="5FCC286A" wp14:textId="062F046D">
      <w:pPr>
        <w:spacing w:after="0"/>
      </w:pPr>
      <w:r w:rsidRPr="1DE38AB8" w:rsidR="1DE38AB8">
        <w:rPr>
          <w:rFonts w:ascii="Arial" w:hAnsi="Arial"/>
          <w:color w:val="5D7284"/>
          <w:sz w:val="22"/>
          <w:szCs w:val="22"/>
        </w:rPr>
        <w:t>1:09:21</w:t>
      </w:r>
    </w:p>
    <w:p w:rsidR="5F9B1F1E" w:rsidP="1DE38AB8" w:rsidRDefault="5F9B1F1E" w14:paraId="2C73F467" w14:textId="6A7C9C78">
      <w:pPr>
        <w:spacing w:after="0"/>
        <w:rPr>
          <w:rFonts w:ascii="Arial" w:hAnsi="Arial"/>
          <w:b w:val="1"/>
          <w:bCs w:val="1"/>
          <w:sz w:val="22"/>
          <w:szCs w:val="22"/>
        </w:rPr>
      </w:pPr>
      <w:r w:rsidRPr="1DE38AB8" w:rsidR="5F9B1F1E">
        <w:rPr>
          <w:rFonts w:ascii="Arial" w:hAnsi="Arial"/>
          <w:b w:val="1"/>
          <w:bCs w:val="1"/>
          <w:sz w:val="22"/>
          <w:szCs w:val="22"/>
        </w:rPr>
        <w:t>Representati</w:t>
      </w:r>
      <w:r w:rsidRPr="1DE38AB8" w:rsidR="5F9B1F1E">
        <w:rPr>
          <w:rFonts w:ascii="Arial" w:hAnsi="Arial"/>
          <w:b w:val="1"/>
          <w:bCs w:val="1"/>
          <w:sz w:val="22"/>
          <w:szCs w:val="22"/>
        </w:rPr>
        <w:t>ve Miller:</w:t>
      </w:r>
    </w:p>
    <w:p xmlns:wp14="http://schemas.microsoft.com/office/word/2010/wordml" w14:paraId="0EE92EC0" wp14:textId="1763F6D5">
      <w:pPr>
        <w:spacing w:after="0"/>
      </w:pPr>
      <w:r w:rsidRPr="1DE38AB8" w:rsidR="1DE38AB8">
        <w:rPr>
          <w:rFonts w:ascii="Arial" w:hAnsi="Arial"/>
          <w:sz w:val="22"/>
          <w:szCs w:val="22"/>
        </w:rPr>
        <w:t>Lawrence</w:t>
      </w:r>
      <w:r w:rsidRPr="1DE38AB8" w:rsidR="3911259E">
        <w:rPr>
          <w:rFonts w:ascii="Arial" w:hAnsi="Arial"/>
          <w:sz w:val="22"/>
          <w:szCs w:val="22"/>
        </w:rPr>
        <w:t xml:space="preserve"> Miller, GPSA P</w:t>
      </w:r>
      <w:r w:rsidRPr="1DE38AB8" w:rsidR="1DE38AB8">
        <w:rPr>
          <w:rFonts w:ascii="Arial" w:hAnsi="Arial"/>
          <w:sz w:val="22"/>
          <w:szCs w:val="22"/>
        </w:rPr>
        <w:t>resident</w:t>
      </w:r>
      <w:r w:rsidRPr="1DE38AB8" w:rsidR="792A3C51">
        <w:rPr>
          <w:rFonts w:ascii="Arial" w:hAnsi="Arial"/>
          <w:sz w:val="22"/>
          <w:szCs w:val="22"/>
        </w:rPr>
        <w:t>. A</w:t>
      </w:r>
      <w:r w:rsidRPr="1DE38AB8" w:rsidR="1DE38AB8">
        <w:rPr>
          <w:rFonts w:ascii="Arial" w:hAnsi="Arial"/>
          <w:sz w:val="22"/>
          <w:szCs w:val="22"/>
        </w:rPr>
        <w:t xml:space="preserve">s a </w:t>
      </w:r>
      <w:r w:rsidRPr="1DE38AB8" w:rsidR="1DE38AB8">
        <w:rPr>
          <w:rFonts w:ascii="Arial" w:hAnsi="Arial"/>
          <w:sz w:val="22"/>
          <w:szCs w:val="22"/>
        </w:rPr>
        <w:t>follow up</w:t>
      </w:r>
      <w:r w:rsidRPr="1DE38AB8" w:rsidR="1DE38AB8">
        <w:rPr>
          <w:rFonts w:ascii="Arial" w:hAnsi="Arial"/>
          <w:sz w:val="22"/>
          <w:szCs w:val="22"/>
        </w:rPr>
        <w:t xml:space="preserve"> to that the is it I guess </w:t>
      </w:r>
      <w:r w:rsidRPr="1DE38AB8" w:rsidR="1DE38AB8">
        <w:rPr>
          <w:rFonts w:ascii="Arial" w:hAnsi="Arial"/>
          <w:sz w:val="22"/>
          <w:szCs w:val="22"/>
        </w:rPr>
        <w:t>it's</w:t>
      </w:r>
      <w:r w:rsidRPr="1DE38AB8" w:rsidR="1DE38AB8">
        <w:rPr>
          <w:rFonts w:ascii="Arial" w:hAnsi="Arial"/>
          <w:sz w:val="22"/>
          <w:szCs w:val="22"/>
        </w:rPr>
        <w:t xml:space="preserve"> reasonable to expect that for the 26 recommendations that are going to be coming in, </w:t>
      </w:r>
      <w:r w:rsidRPr="1DE38AB8" w:rsidR="1DE38AB8">
        <w:rPr>
          <w:rFonts w:ascii="Arial" w:hAnsi="Arial"/>
          <w:sz w:val="22"/>
          <w:szCs w:val="22"/>
        </w:rPr>
        <w:t xml:space="preserve">I guess </w:t>
      </w:r>
      <w:r w:rsidRPr="1DE38AB8" w:rsidR="1DE38AB8">
        <w:rPr>
          <w:rFonts w:ascii="Arial" w:hAnsi="Arial"/>
          <w:sz w:val="22"/>
          <w:szCs w:val="22"/>
        </w:rPr>
        <w:t>we'll</w:t>
      </w:r>
      <w:r w:rsidRPr="1DE38AB8" w:rsidR="1DE38AB8">
        <w:rPr>
          <w:rFonts w:ascii="Arial" w:hAnsi="Arial"/>
          <w:sz w:val="22"/>
          <w:szCs w:val="22"/>
        </w:rPr>
        <w:t xml:space="preserve"> see them in a few weeks that </w:t>
      </w:r>
      <w:r w:rsidRPr="1DE38AB8" w:rsidR="1DE38AB8">
        <w:rPr>
          <w:rFonts w:ascii="Arial" w:hAnsi="Arial"/>
          <w:sz w:val="22"/>
          <w:szCs w:val="22"/>
        </w:rPr>
        <w:t>we're</w:t>
      </w:r>
      <w:r w:rsidRPr="1DE38AB8" w:rsidR="1DE38AB8">
        <w:rPr>
          <w:rFonts w:ascii="Arial" w:hAnsi="Arial"/>
          <w:sz w:val="22"/>
          <w:szCs w:val="22"/>
        </w:rPr>
        <w:t xml:space="preserve"> going to be seeing that sort of like a sharp jump in requests</w:t>
      </w:r>
      <w:r w:rsidRPr="1DE38AB8" w:rsidR="66198DF0">
        <w:rPr>
          <w:rFonts w:ascii="Arial" w:hAnsi="Arial"/>
          <w:sz w:val="22"/>
          <w:szCs w:val="22"/>
        </w:rPr>
        <w:t>.</w:t>
      </w:r>
    </w:p>
    <w:p xmlns:wp14="http://schemas.microsoft.com/office/word/2010/wordml" w:rsidP="1DE38AB8" w14:paraId="1102292C" wp14:textId="2C13A45E">
      <w:pPr>
        <w:spacing w:after="0"/>
        <w:rPr>
          <w:rFonts w:ascii="Arial" w:hAnsi="Arial"/>
          <w:sz w:val="22"/>
          <w:szCs w:val="22"/>
        </w:rPr>
      </w:pPr>
    </w:p>
    <w:p xmlns:wp14="http://schemas.microsoft.com/office/word/2010/wordml" w:rsidP="1DE38AB8" w14:paraId="2D87E9BC" wp14:textId="7DAD80CB">
      <w:pPr>
        <w:pStyle w:val="Normal"/>
        <w:spacing w:after="0"/>
        <w:rPr>
          <w:rFonts w:ascii="Arial" w:hAnsi="Arial"/>
          <w:b w:val="1"/>
          <w:bCs w:val="1"/>
          <w:sz w:val="22"/>
          <w:szCs w:val="22"/>
        </w:rPr>
      </w:pPr>
      <w:r w:rsidRPr="1DE38AB8" w:rsidR="66198DF0">
        <w:rPr>
          <w:rFonts w:ascii="Arial" w:hAnsi="Arial"/>
          <w:b w:val="1"/>
          <w:bCs w:val="1"/>
          <w:sz w:val="22"/>
          <w:szCs w:val="22"/>
        </w:rPr>
        <w:t>Chair Rodriguez:</w:t>
      </w:r>
    </w:p>
    <w:p xmlns:wp14="http://schemas.microsoft.com/office/word/2010/wordml" w14:paraId="4A0BC1E3" wp14:textId="4A4F1A70">
      <w:pPr>
        <w:spacing w:after="0"/>
      </w:pPr>
      <w:r w:rsidRPr="1DE38AB8" w:rsidR="1DE38AB8">
        <w:rPr>
          <w:rFonts w:ascii="Arial" w:hAnsi="Arial"/>
          <w:sz w:val="22"/>
          <w:szCs w:val="22"/>
        </w:rPr>
        <w:t>I believe so. Okay. All right.</w:t>
      </w:r>
      <w:r w:rsidRPr="1DE38AB8" w:rsidR="0A96FC1B">
        <w:rPr>
          <w:rFonts w:ascii="Arial" w:hAnsi="Arial"/>
          <w:sz w:val="22"/>
          <w:szCs w:val="22"/>
        </w:rPr>
        <w:t xml:space="preserve"> </w:t>
      </w:r>
      <w:r w:rsidRPr="1DE38AB8" w:rsidR="1DE38AB8">
        <w:rPr>
          <w:rFonts w:ascii="Arial" w:hAnsi="Arial"/>
          <w:sz w:val="22"/>
          <w:szCs w:val="22"/>
        </w:rPr>
        <w:t>Any other commentary? Questions, comments? Okay, now close</w:t>
      </w:r>
      <w:r w:rsidRPr="1DE38AB8" w:rsidR="5FBD8E84">
        <w:rPr>
          <w:rFonts w:ascii="Arial" w:hAnsi="Arial"/>
          <w:sz w:val="22"/>
          <w:szCs w:val="22"/>
        </w:rPr>
        <w:t xml:space="preserve"> </w:t>
      </w:r>
      <w:r w:rsidRPr="1DE38AB8" w:rsidR="1DE38AB8">
        <w:rPr>
          <w:rFonts w:ascii="Arial" w:hAnsi="Arial"/>
          <w:sz w:val="22"/>
          <w:szCs w:val="22"/>
        </w:rPr>
        <w:t>the floor</w:t>
      </w:r>
      <w:r w:rsidRPr="1DE38AB8" w:rsidR="2AA0D764">
        <w:rPr>
          <w:rFonts w:ascii="Arial" w:hAnsi="Arial"/>
          <w:sz w:val="22"/>
          <w:szCs w:val="22"/>
        </w:rPr>
        <w:t xml:space="preserve">. We </w:t>
      </w:r>
      <w:r w:rsidRPr="1DE38AB8" w:rsidR="1DE38AB8">
        <w:rPr>
          <w:rFonts w:ascii="Arial" w:hAnsi="Arial"/>
          <w:sz w:val="22"/>
          <w:szCs w:val="22"/>
        </w:rPr>
        <w:t>will now move to one and six, which is the chair report, my report is listed in the materials that were sent out to you will now move into line item eight, which is the Vice Chair report.</w:t>
      </w:r>
      <w:r w:rsidRPr="1DE38AB8" w:rsidR="3A3678C4">
        <w:rPr>
          <w:rFonts w:ascii="Arial" w:hAnsi="Arial"/>
          <w:sz w:val="22"/>
          <w:szCs w:val="22"/>
        </w:rPr>
        <w:t xml:space="preserve"> </w:t>
      </w:r>
    </w:p>
    <w:p xmlns:wp14="http://schemas.microsoft.com/office/word/2010/wordml" w:rsidP="1DE38AB8" w14:paraId="69796FE1" wp14:textId="657A9E27">
      <w:pPr>
        <w:spacing w:after="0"/>
        <w:rPr>
          <w:rFonts w:ascii="Arial" w:hAnsi="Arial"/>
          <w:sz w:val="22"/>
          <w:szCs w:val="22"/>
        </w:rPr>
      </w:pPr>
    </w:p>
    <w:p xmlns:wp14="http://schemas.microsoft.com/office/word/2010/wordml" w:rsidP="1DE38AB8" w14:paraId="0A946A6D" wp14:textId="25DA8C28">
      <w:pPr>
        <w:pStyle w:val="Normal"/>
        <w:spacing w:after="0"/>
        <w:rPr>
          <w:rFonts w:ascii="Arial" w:hAnsi="Arial"/>
          <w:b w:val="1"/>
          <w:bCs w:val="1"/>
          <w:sz w:val="22"/>
          <w:szCs w:val="22"/>
        </w:rPr>
      </w:pPr>
      <w:r w:rsidRPr="1DE38AB8" w:rsidR="3A3678C4">
        <w:rPr>
          <w:rFonts w:ascii="Arial" w:hAnsi="Arial"/>
          <w:b w:val="1"/>
          <w:bCs w:val="1"/>
          <w:sz w:val="22"/>
          <w:szCs w:val="22"/>
        </w:rPr>
        <w:t>Vice Chair Chandler:</w:t>
      </w:r>
    </w:p>
    <w:p xmlns:wp14="http://schemas.microsoft.com/office/word/2010/wordml" w14:paraId="48C75BEF" wp14:textId="04C83352">
      <w:pPr>
        <w:spacing w:after="0"/>
      </w:pPr>
      <w:r w:rsidRPr="1DE38AB8" w:rsidR="3A3678C4">
        <w:rPr>
          <w:rFonts w:ascii="Arial" w:hAnsi="Arial"/>
          <w:sz w:val="22"/>
          <w:szCs w:val="22"/>
        </w:rPr>
        <w:t>I would just add</w:t>
      </w:r>
      <w:r w:rsidRPr="1DE38AB8" w:rsidR="1DE38AB8">
        <w:rPr>
          <w:rFonts w:ascii="Arial" w:hAnsi="Arial"/>
          <w:sz w:val="22"/>
          <w:szCs w:val="22"/>
        </w:rPr>
        <w:t xml:space="preserve">, </w:t>
      </w:r>
      <w:r w:rsidRPr="1DE38AB8" w:rsidR="1DE38AB8">
        <w:rPr>
          <w:rFonts w:ascii="Arial" w:hAnsi="Arial"/>
          <w:sz w:val="22"/>
          <w:szCs w:val="22"/>
        </w:rPr>
        <w:t>there's</w:t>
      </w:r>
      <w:r w:rsidRPr="1DE38AB8" w:rsidR="1DE38AB8">
        <w:rPr>
          <w:rFonts w:ascii="Arial" w:hAnsi="Arial"/>
          <w:sz w:val="22"/>
          <w:szCs w:val="22"/>
        </w:rPr>
        <w:t xml:space="preserve"> some exciting news with the Office of Strategic Communications. I really encourage </w:t>
      </w:r>
      <w:r w:rsidRPr="1DE38AB8" w:rsidR="1DE38AB8">
        <w:rPr>
          <w:rFonts w:ascii="Arial" w:hAnsi="Arial"/>
          <w:sz w:val="22"/>
          <w:szCs w:val="22"/>
        </w:rPr>
        <w:t>you guys</w:t>
      </w:r>
      <w:r w:rsidRPr="1DE38AB8" w:rsidR="1DE38AB8">
        <w:rPr>
          <w:rFonts w:ascii="Arial" w:hAnsi="Arial"/>
          <w:sz w:val="22"/>
          <w:szCs w:val="22"/>
        </w:rPr>
        <w:t xml:space="preserve"> to read </w:t>
      </w:r>
      <w:r w:rsidRPr="1DE38AB8" w:rsidR="1DE38AB8">
        <w:rPr>
          <w:rFonts w:ascii="Arial" w:hAnsi="Arial"/>
          <w:sz w:val="22"/>
          <w:szCs w:val="22"/>
        </w:rPr>
        <w:t>all of</w:t>
      </w:r>
      <w:r w:rsidRPr="1DE38AB8" w:rsidR="1DE38AB8">
        <w:rPr>
          <w:rFonts w:ascii="Arial" w:hAnsi="Arial"/>
          <w:sz w:val="22"/>
          <w:szCs w:val="22"/>
        </w:rPr>
        <w:t xml:space="preserve"> our </w:t>
      </w:r>
      <w:r w:rsidRPr="1DE38AB8" w:rsidR="1DE38AB8">
        <w:rPr>
          <w:rFonts w:ascii="Arial" w:hAnsi="Arial"/>
          <w:sz w:val="22"/>
          <w:szCs w:val="22"/>
        </w:rPr>
        <w:t>students</w:t>
      </w:r>
      <w:r w:rsidRPr="1DE38AB8" w:rsidR="1DE38AB8">
        <w:rPr>
          <w:rFonts w:ascii="Arial" w:hAnsi="Arial"/>
          <w:sz w:val="22"/>
          <w:szCs w:val="22"/>
        </w:rPr>
        <w:t xml:space="preserve"> </w:t>
      </w:r>
      <w:r w:rsidRPr="1DE38AB8" w:rsidR="62DF2631">
        <w:rPr>
          <w:rFonts w:ascii="Arial" w:hAnsi="Arial"/>
          <w:sz w:val="22"/>
          <w:szCs w:val="22"/>
        </w:rPr>
        <w:t xml:space="preserve">UPFB </w:t>
      </w:r>
      <w:r w:rsidRPr="1DE38AB8" w:rsidR="1DE38AB8">
        <w:rPr>
          <w:rFonts w:ascii="Arial" w:hAnsi="Arial"/>
          <w:sz w:val="22"/>
          <w:szCs w:val="22"/>
        </w:rPr>
        <w:t xml:space="preserve">status reports. But </w:t>
      </w:r>
      <w:r w:rsidRPr="1DE38AB8" w:rsidR="1DE38AB8">
        <w:rPr>
          <w:rFonts w:ascii="Arial" w:hAnsi="Arial"/>
          <w:sz w:val="22"/>
          <w:szCs w:val="22"/>
        </w:rPr>
        <w:t>we're</w:t>
      </w:r>
      <w:r w:rsidRPr="1DE38AB8" w:rsidR="1DE38AB8">
        <w:rPr>
          <w:rFonts w:ascii="Arial" w:hAnsi="Arial"/>
          <w:sz w:val="22"/>
          <w:szCs w:val="22"/>
        </w:rPr>
        <w:t xml:space="preserve"> waiting to develop </w:t>
      </w:r>
      <w:r w:rsidRPr="1DE38AB8" w:rsidR="1DE38AB8">
        <w:rPr>
          <w:rFonts w:ascii="Arial" w:hAnsi="Arial"/>
          <w:sz w:val="22"/>
          <w:szCs w:val="22"/>
        </w:rPr>
        <w:t>any</w:t>
      </w:r>
      <w:r w:rsidRPr="1DE38AB8" w:rsidR="1DE38AB8">
        <w:rPr>
          <w:rFonts w:ascii="Arial" w:hAnsi="Arial"/>
          <w:sz w:val="22"/>
          <w:szCs w:val="22"/>
        </w:rPr>
        <w:t xml:space="preserve"> marketing materials, which is exciting. So future if you have any recommendations or things that you think would be interesting to see </w:t>
      </w:r>
      <w:r w:rsidRPr="1DE38AB8" w:rsidR="14405DB7">
        <w:rPr>
          <w:rFonts w:ascii="Arial" w:hAnsi="Arial"/>
          <w:sz w:val="22"/>
          <w:szCs w:val="22"/>
        </w:rPr>
        <w:t>for UPFB</w:t>
      </w:r>
      <w:r w:rsidRPr="1DE38AB8" w:rsidR="1DE38AB8">
        <w:rPr>
          <w:rFonts w:ascii="Arial" w:hAnsi="Arial"/>
          <w:sz w:val="22"/>
          <w:szCs w:val="22"/>
        </w:rPr>
        <w:t xml:space="preserve">, you can be creative as marketing materials, please feel free to share that </w:t>
      </w:r>
      <w:r w:rsidRPr="1DE38AB8" w:rsidR="1DE38AB8">
        <w:rPr>
          <w:rFonts w:ascii="Arial" w:hAnsi="Arial"/>
          <w:sz w:val="22"/>
          <w:szCs w:val="22"/>
        </w:rPr>
        <w:t>that's</w:t>
      </w:r>
      <w:r w:rsidRPr="1DE38AB8" w:rsidR="1DE38AB8">
        <w:rPr>
          <w:rFonts w:ascii="Arial" w:hAnsi="Arial"/>
          <w:sz w:val="22"/>
          <w:szCs w:val="22"/>
        </w:rPr>
        <w:t xml:space="preserve"> worth checking in </w:t>
      </w:r>
      <w:r w:rsidRPr="1DE38AB8" w:rsidR="508DAE72">
        <w:rPr>
          <w:rFonts w:ascii="Arial" w:hAnsi="Arial"/>
          <w:sz w:val="22"/>
          <w:szCs w:val="22"/>
        </w:rPr>
        <w:t>with our Chief Strategic C</w:t>
      </w:r>
      <w:r w:rsidRPr="1DE38AB8" w:rsidR="1DE38AB8">
        <w:rPr>
          <w:rFonts w:ascii="Arial" w:hAnsi="Arial"/>
          <w:sz w:val="22"/>
          <w:szCs w:val="22"/>
        </w:rPr>
        <w:t xml:space="preserve">ommunications </w:t>
      </w:r>
      <w:r w:rsidRPr="1DE38AB8" w:rsidR="5CFCC1EF">
        <w:rPr>
          <w:rFonts w:ascii="Arial" w:hAnsi="Arial"/>
          <w:sz w:val="22"/>
          <w:szCs w:val="22"/>
        </w:rPr>
        <w:t>E</w:t>
      </w:r>
      <w:r w:rsidRPr="1DE38AB8" w:rsidR="1DE38AB8">
        <w:rPr>
          <w:rFonts w:ascii="Arial" w:hAnsi="Arial"/>
          <w:sz w:val="22"/>
          <w:szCs w:val="22"/>
        </w:rPr>
        <w:t>xecuti</w:t>
      </w:r>
      <w:r w:rsidRPr="1DE38AB8" w:rsidR="1DE38AB8">
        <w:rPr>
          <w:rFonts w:ascii="Arial" w:hAnsi="Arial"/>
          <w:sz w:val="22"/>
          <w:szCs w:val="22"/>
        </w:rPr>
        <w:t>ve.</w:t>
      </w:r>
      <w:r w:rsidRPr="1DE38AB8" w:rsidR="3A4417F6">
        <w:rPr>
          <w:rFonts w:ascii="Arial" w:hAnsi="Arial"/>
          <w:sz w:val="22"/>
          <w:szCs w:val="22"/>
        </w:rPr>
        <w:t xml:space="preserve"> </w:t>
      </w:r>
      <w:r w:rsidRPr="1DE38AB8" w:rsidR="1DE38AB8">
        <w:rPr>
          <w:rFonts w:ascii="Arial" w:hAnsi="Arial"/>
          <w:sz w:val="22"/>
          <w:szCs w:val="22"/>
        </w:rPr>
        <w:t>That's</w:t>
      </w:r>
      <w:r w:rsidRPr="1DE38AB8" w:rsidR="1DE38AB8">
        <w:rPr>
          <w:rFonts w:ascii="Arial" w:hAnsi="Arial"/>
          <w:sz w:val="22"/>
          <w:szCs w:val="22"/>
        </w:rPr>
        <w:t xml:space="preserve"> it.</w:t>
      </w:r>
    </w:p>
    <w:p xmlns:wp14="http://schemas.microsoft.com/office/word/2010/wordml" w:rsidP="1DE38AB8" w14:paraId="0E788479" wp14:textId="6CF12DF5">
      <w:pPr>
        <w:spacing w:after="0"/>
        <w:rPr>
          <w:rFonts w:ascii="Arial" w:hAnsi="Arial"/>
          <w:sz w:val="22"/>
          <w:szCs w:val="22"/>
        </w:rPr>
      </w:pPr>
    </w:p>
    <w:p xmlns:wp14="http://schemas.microsoft.com/office/word/2010/wordml" w:rsidP="1DE38AB8" w14:paraId="793510BE" wp14:textId="30C20A93">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1DE38AB8" w:rsidR="69A6A2FC">
        <w:rPr>
          <w:rFonts w:ascii="Arial" w:hAnsi="Arial"/>
          <w:b w:val="1"/>
          <w:bCs w:val="1"/>
          <w:sz w:val="22"/>
          <w:szCs w:val="22"/>
        </w:rPr>
        <w:t>Chair Rodriguez:</w:t>
      </w:r>
    </w:p>
    <w:p xmlns:wp14="http://schemas.microsoft.com/office/word/2010/wordml" w:rsidP="1DE38AB8" w14:paraId="0DF3704E" wp14:textId="7B2689F0">
      <w:pPr>
        <w:spacing w:after="0"/>
        <w:rPr>
          <w:rFonts w:ascii="Arial" w:hAnsi="Arial"/>
          <w:sz w:val="22"/>
          <w:szCs w:val="22"/>
        </w:rPr>
      </w:pPr>
      <w:r w:rsidRPr="1DE38AB8" w:rsidR="1DE38AB8">
        <w:rPr>
          <w:rFonts w:ascii="Arial" w:hAnsi="Arial"/>
          <w:sz w:val="22"/>
          <w:szCs w:val="22"/>
        </w:rPr>
        <w:t>Any questions?</w:t>
      </w:r>
      <w:r w:rsidRPr="1DE38AB8" w:rsidR="28490E05">
        <w:rPr>
          <w:rFonts w:ascii="Arial" w:hAnsi="Arial"/>
          <w:sz w:val="22"/>
          <w:szCs w:val="22"/>
        </w:rPr>
        <w:t xml:space="preserve"> </w:t>
      </w:r>
      <w:r w:rsidRPr="1DE38AB8" w:rsidR="1DE38AB8">
        <w:rPr>
          <w:rFonts w:ascii="Arial" w:hAnsi="Arial"/>
          <w:sz w:val="22"/>
          <w:szCs w:val="22"/>
        </w:rPr>
        <w:t xml:space="preserve">Seeing none, we will now move into line item nine executive committee reports. Those are listed in the materials. But </w:t>
      </w:r>
      <w:r w:rsidRPr="1DE38AB8" w:rsidR="1DE38AB8">
        <w:rPr>
          <w:rFonts w:ascii="Arial" w:hAnsi="Arial"/>
          <w:sz w:val="22"/>
          <w:szCs w:val="22"/>
        </w:rPr>
        <w:t>Did</w:t>
      </w:r>
      <w:r w:rsidRPr="1DE38AB8" w:rsidR="1DE38AB8">
        <w:rPr>
          <w:rFonts w:ascii="Arial" w:hAnsi="Arial"/>
          <w:sz w:val="22"/>
          <w:szCs w:val="22"/>
        </w:rPr>
        <w:t xml:space="preserve"> anyone</w:t>
      </w:r>
      <w:r w:rsidRPr="1DE38AB8" w:rsidR="551D897F">
        <w:rPr>
          <w:rFonts w:ascii="Arial" w:hAnsi="Arial"/>
          <w:sz w:val="22"/>
          <w:szCs w:val="22"/>
        </w:rPr>
        <w:t xml:space="preserve"> </w:t>
      </w:r>
      <w:r w:rsidRPr="1DE38AB8" w:rsidR="1DE38AB8">
        <w:rPr>
          <w:rFonts w:ascii="Arial" w:hAnsi="Arial"/>
          <w:sz w:val="22"/>
          <w:szCs w:val="22"/>
        </w:rPr>
        <w:t>else have anything to add?</w:t>
      </w:r>
      <w:r w:rsidRPr="1DE38AB8" w:rsidR="59E2D03A">
        <w:rPr>
          <w:rFonts w:ascii="Arial" w:hAnsi="Arial"/>
          <w:sz w:val="22"/>
          <w:szCs w:val="22"/>
        </w:rPr>
        <w:t xml:space="preserve"> Chief Budget and Planning Executive. </w:t>
      </w:r>
    </w:p>
    <w:p xmlns:wp14="http://schemas.microsoft.com/office/word/2010/wordml" w14:paraId="3382A365" wp14:textId="77777777">
      <w:pPr>
        <w:spacing w:after="0"/>
      </w:pPr>
    </w:p>
    <w:p xmlns:wp14="http://schemas.microsoft.com/office/word/2010/wordml" w14:paraId="1ACD2541" wp14:textId="77777777">
      <w:pPr>
        <w:spacing w:after="0"/>
      </w:pPr>
      <w:r>
        <w:rPr>
          <w:rFonts w:ascii="Arial" w:hAnsi="Arial"/>
          <w:color w:val="5D7284"/>
          <w:sz w:val="22"/>
        </w:rPr>
        <w:t>1:11:04</w:t>
      </w:r>
    </w:p>
    <w:p xmlns:wp14="http://schemas.microsoft.com/office/word/2010/wordml" w:rsidP="1DE38AB8" w14:paraId="60946E0D" wp14:textId="19B5CB84">
      <w:pPr>
        <w:spacing w:after="0"/>
        <w:rPr>
          <w:rFonts w:ascii="Arial" w:hAnsi="Arial"/>
          <w:b w:val="1"/>
          <w:bCs w:val="1"/>
          <w:sz w:val="22"/>
          <w:szCs w:val="22"/>
        </w:rPr>
      </w:pPr>
      <w:r w:rsidRPr="1DE38AB8" w:rsidR="1DE38AB8">
        <w:rPr>
          <w:rFonts w:ascii="Arial" w:hAnsi="Arial"/>
          <w:b w:val="1"/>
          <w:bCs w:val="1"/>
          <w:sz w:val="22"/>
          <w:szCs w:val="22"/>
        </w:rPr>
        <w:t xml:space="preserve">Chief </w:t>
      </w:r>
      <w:r w:rsidRPr="1DE38AB8" w:rsidR="2DCD0609">
        <w:rPr>
          <w:rFonts w:ascii="Arial" w:hAnsi="Arial"/>
          <w:b w:val="1"/>
          <w:bCs w:val="1"/>
          <w:sz w:val="22"/>
          <w:szCs w:val="22"/>
        </w:rPr>
        <w:t>B</w:t>
      </w:r>
      <w:r w:rsidRPr="1DE38AB8" w:rsidR="1DE38AB8">
        <w:rPr>
          <w:rFonts w:ascii="Arial" w:hAnsi="Arial"/>
          <w:b w:val="1"/>
          <w:bCs w:val="1"/>
          <w:sz w:val="22"/>
          <w:szCs w:val="22"/>
        </w:rPr>
        <w:t xml:space="preserve">udgeting </w:t>
      </w:r>
      <w:r w:rsidRPr="1DE38AB8" w:rsidR="6EDBB75C">
        <w:rPr>
          <w:rFonts w:ascii="Arial" w:hAnsi="Arial"/>
          <w:b w:val="1"/>
          <w:bCs w:val="1"/>
          <w:sz w:val="22"/>
          <w:szCs w:val="22"/>
        </w:rPr>
        <w:t>P</w:t>
      </w:r>
      <w:r w:rsidRPr="1DE38AB8" w:rsidR="1DE38AB8">
        <w:rPr>
          <w:rFonts w:ascii="Arial" w:hAnsi="Arial"/>
          <w:b w:val="1"/>
          <w:bCs w:val="1"/>
          <w:sz w:val="22"/>
          <w:szCs w:val="22"/>
        </w:rPr>
        <w:t xml:space="preserve">lanning </w:t>
      </w:r>
      <w:r w:rsidRPr="1DE38AB8" w:rsidR="571AABF9">
        <w:rPr>
          <w:rFonts w:ascii="Arial" w:hAnsi="Arial"/>
          <w:b w:val="1"/>
          <w:bCs w:val="1"/>
          <w:sz w:val="22"/>
          <w:szCs w:val="22"/>
        </w:rPr>
        <w:t>E</w:t>
      </w:r>
      <w:r w:rsidRPr="1DE38AB8" w:rsidR="1DE38AB8">
        <w:rPr>
          <w:rFonts w:ascii="Arial" w:hAnsi="Arial"/>
          <w:b w:val="1"/>
          <w:bCs w:val="1"/>
          <w:sz w:val="22"/>
          <w:szCs w:val="22"/>
        </w:rPr>
        <w:t>xecutive</w:t>
      </w:r>
      <w:r w:rsidRPr="1DE38AB8" w:rsidR="4B7F7F9F">
        <w:rPr>
          <w:rFonts w:ascii="Arial" w:hAnsi="Arial"/>
          <w:b w:val="1"/>
          <w:bCs w:val="1"/>
          <w:sz w:val="22"/>
          <w:szCs w:val="22"/>
        </w:rPr>
        <w:t xml:space="preserve"> Kurtz:</w:t>
      </w:r>
    </w:p>
    <w:p xmlns:wp14="http://schemas.microsoft.com/office/word/2010/wordml" w:rsidP="1DE38AB8" w14:paraId="5B9D9A5B" wp14:textId="177BCE36">
      <w:pPr>
        <w:spacing w:after="0"/>
        <w:rPr>
          <w:rFonts w:ascii="Arial" w:hAnsi="Arial"/>
          <w:sz w:val="22"/>
          <w:szCs w:val="22"/>
        </w:rPr>
      </w:pPr>
      <w:r w:rsidRPr="1DE38AB8" w:rsidR="27BC9218">
        <w:rPr>
          <w:rFonts w:ascii="Arial" w:hAnsi="Arial"/>
          <w:sz w:val="22"/>
          <w:szCs w:val="22"/>
        </w:rPr>
        <w:t>C</w:t>
      </w:r>
      <w:r w:rsidRPr="1DE38AB8" w:rsidR="1DE38AB8">
        <w:rPr>
          <w:rFonts w:ascii="Arial" w:hAnsi="Arial"/>
          <w:sz w:val="22"/>
          <w:szCs w:val="22"/>
        </w:rPr>
        <w:t xml:space="preserve">hief </w:t>
      </w:r>
      <w:r w:rsidRPr="1DE38AB8" w:rsidR="63A6E358">
        <w:rPr>
          <w:rFonts w:ascii="Arial" w:hAnsi="Arial"/>
          <w:sz w:val="22"/>
          <w:szCs w:val="22"/>
        </w:rPr>
        <w:t>B</w:t>
      </w:r>
      <w:r w:rsidRPr="1DE38AB8" w:rsidR="1DE38AB8">
        <w:rPr>
          <w:rFonts w:ascii="Arial" w:hAnsi="Arial"/>
          <w:sz w:val="22"/>
          <w:szCs w:val="22"/>
        </w:rPr>
        <w:t xml:space="preserve">udget </w:t>
      </w:r>
      <w:r w:rsidRPr="1DE38AB8" w:rsidR="67301136">
        <w:rPr>
          <w:rFonts w:ascii="Arial" w:hAnsi="Arial"/>
          <w:sz w:val="22"/>
          <w:szCs w:val="22"/>
        </w:rPr>
        <w:t>and Planning Executive, o</w:t>
      </w:r>
      <w:r w:rsidRPr="1DE38AB8" w:rsidR="1DE38AB8">
        <w:rPr>
          <w:rFonts w:ascii="Arial" w:hAnsi="Arial"/>
          <w:sz w:val="22"/>
          <w:szCs w:val="22"/>
        </w:rPr>
        <w:t>utside of</w:t>
      </w:r>
      <w:r w:rsidRPr="1DE38AB8" w:rsidR="1DE38AB8">
        <w:rPr>
          <w:rFonts w:ascii="Arial" w:hAnsi="Arial"/>
          <w:sz w:val="22"/>
          <w:szCs w:val="22"/>
        </w:rPr>
        <w:t xml:space="preserve"> </w:t>
      </w:r>
      <w:r w:rsidRPr="1DE38AB8" w:rsidR="1DE38AB8">
        <w:rPr>
          <w:rFonts w:ascii="Arial" w:hAnsi="Arial"/>
          <w:sz w:val="22"/>
          <w:szCs w:val="22"/>
        </w:rPr>
        <w:t>what's</w:t>
      </w:r>
      <w:r w:rsidRPr="1DE38AB8" w:rsidR="1DE38AB8">
        <w:rPr>
          <w:rFonts w:ascii="Arial" w:hAnsi="Arial"/>
          <w:sz w:val="22"/>
          <w:szCs w:val="22"/>
        </w:rPr>
        <w:t xml:space="preserve"> already in that executive committee report. I just want to emphasize that, you know, as we're getting towards the middle portion of this semester, any comments</w:t>
      </w:r>
      <w:r w:rsidRPr="1DE38AB8" w:rsidR="748D8355">
        <w:rPr>
          <w:rFonts w:ascii="Arial" w:hAnsi="Arial"/>
          <w:sz w:val="22"/>
          <w:szCs w:val="22"/>
        </w:rPr>
        <w:t>,</w:t>
      </w:r>
      <w:r w:rsidRPr="1DE38AB8" w:rsidR="1DE38AB8">
        <w:rPr>
          <w:rFonts w:ascii="Arial" w:hAnsi="Arial"/>
          <w:sz w:val="22"/>
          <w:szCs w:val="22"/>
        </w:rPr>
        <w:t xml:space="preserve"> concerns</w:t>
      </w:r>
      <w:r w:rsidRPr="1DE38AB8" w:rsidR="063368E7">
        <w:rPr>
          <w:rFonts w:ascii="Arial" w:hAnsi="Arial"/>
          <w:sz w:val="22"/>
          <w:szCs w:val="22"/>
        </w:rPr>
        <w:t xml:space="preserve">, </w:t>
      </w:r>
      <w:r w:rsidRPr="1DE38AB8" w:rsidR="1DE38AB8">
        <w:rPr>
          <w:rFonts w:ascii="Arial" w:hAnsi="Arial"/>
          <w:sz w:val="22"/>
          <w:szCs w:val="22"/>
        </w:rPr>
        <w:t>materials that you guys derive yourselves</w:t>
      </w:r>
      <w:r w:rsidRPr="1DE38AB8" w:rsidR="1506936C">
        <w:rPr>
          <w:rFonts w:ascii="Arial" w:hAnsi="Arial"/>
          <w:sz w:val="22"/>
          <w:szCs w:val="22"/>
        </w:rPr>
        <w:t>,</w:t>
      </w:r>
      <w:r w:rsidRPr="1DE38AB8" w:rsidR="1DE38AB8">
        <w:rPr>
          <w:rFonts w:ascii="Arial" w:hAnsi="Arial"/>
          <w:sz w:val="22"/>
          <w:szCs w:val="22"/>
        </w:rPr>
        <w:t xml:space="preserve"> materials that you add to</w:t>
      </w:r>
      <w:r w:rsidRPr="1DE38AB8" w:rsidR="5FBBBE4D">
        <w:rPr>
          <w:rFonts w:ascii="Arial" w:hAnsi="Arial"/>
          <w:sz w:val="22"/>
          <w:szCs w:val="22"/>
        </w:rPr>
        <w:t>,</w:t>
      </w:r>
      <w:r w:rsidRPr="1DE38AB8" w:rsidR="1DE38AB8">
        <w:rPr>
          <w:rFonts w:ascii="Arial" w:hAnsi="Arial"/>
          <w:sz w:val="22"/>
          <w:szCs w:val="22"/>
        </w:rPr>
        <w:t xml:space="preserve"> just please make sure you list and date and store these deliverables or whatever they may be in the SharePoint in a centralized location. The main problem across the entire </w:t>
      </w:r>
      <w:r w:rsidRPr="1DE38AB8" w:rsidR="412B4BF0">
        <w:rPr>
          <w:rFonts w:ascii="Arial" w:hAnsi="Arial"/>
          <w:sz w:val="22"/>
          <w:szCs w:val="22"/>
        </w:rPr>
        <w:t>b</w:t>
      </w:r>
      <w:r w:rsidRPr="1DE38AB8" w:rsidR="1DE38AB8">
        <w:rPr>
          <w:rFonts w:ascii="Arial" w:hAnsi="Arial"/>
          <w:sz w:val="22"/>
          <w:szCs w:val="22"/>
        </w:rPr>
        <w:t>oard, including the student</w:t>
      </w:r>
      <w:r w:rsidRPr="1DE38AB8" w:rsidR="25B3931B">
        <w:rPr>
          <w:rFonts w:ascii="Arial" w:hAnsi="Arial"/>
          <w:sz w:val="22"/>
          <w:szCs w:val="22"/>
        </w:rPr>
        <w:t xml:space="preserve"> </w:t>
      </w:r>
      <w:r w:rsidRPr="1DE38AB8" w:rsidR="1DE38AB8">
        <w:rPr>
          <w:rFonts w:ascii="Arial" w:hAnsi="Arial"/>
          <w:sz w:val="22"/>
          <w:szCs w:val="22"/>
        </w:rPr>
        <w:t xml:space="preserve">staff materials, we saw prior to starting this academic fiscal year, is that we </w:t>
      </w:r>
      <w:r w:rsidRPr="1DE38AB8" w:rsidR="1DE38AB8">
        <w:rPr>
          <w:rFonts w:ascii="Arial" w:hAnsi="Arial"/>
          <w:sz w:val="22"/>
          <w:szCs w:val="22"/>
        </w:rPr>
        <w:t>have to</w:t>
      </w:r>
      <w:r w:rsidRPr="1DE38AB8" w:rsidR="1DE38AB8">
        <w:rPr>
          <w:rFonts w:ascii="Arial" w:hAnsi="Arial"/>
          <w:sz w:val="22"/>
          <w:szCs w:val="22"/>
        </w:rPr>
        <w:t xml:space="preserve"> pull information from a lot of places and </w:t>
      </w:r>
      <w:r w:rsidRPr="1DE38AB8" w:rsidR="1DE38AB8">
        <w:rPr>
          <w:rFonts w:ascii="Arial" w:hAnsi="Arial"/>
          <w:sz w:val="22"/>
          <w:szCs w:val="22"/>
        </w:rPr>
        <w:t>we're</w:t>
      </w:r>
      <w:r w:rsidRPr="1DE38AB8" w:rsidR="1DE38AB8">
        <w:rPr>
          <w:rFonts w:ascii="Arial" w:hAnsi="Arial"/>
          <w:sz w:val="22"/>
          <w:szCs w:val="22"/>
        </w:rPr>
        <w:t xml:space="preserve"> getting into the habit of creating these structures that are going to be sustainable long term for multiple fiscal years. Just making sure that we have all those reference points from the entirety of the board in the centralized location dated, you know, in good, tight word</w:t>
      </w:r>
      <w:r w:rsidRPr="1DE38AB8" w:rsidR="22083D85">
        <w:rPr>
          <w:rFonts w:ascii="Arial" w:hAnsi="Arial"/>
          <w:sz w:val="22"/>
          <w:szCs w:val="22"/>
        </w:rPr>
        <w:t xml:space="preserve">ing, </w:t>
      </w:r>
      <w:r w:rsidRPr="1DE38AB8" w:rsidR="1DE38AB8">
        <w:rPr>
          <w:rFonts w:ascii="Arial" w:hAnsi="Arial"/>
          <w:sz w:val="22"/>
          <w:szCs w:val="22"/>
        </w:rPr>
        <w:t>I guess just making sure that everything's organized because as important if what we're doing right now is in the present, all these things need to be referenced for the future.</w:t>
      </w:r>
    </w:p>
    <w:p xmlns:wp14="http://schemas.microsoft.com/office/word/2010/wordml" w14:paraId="62199465" wp14:textId="77777777">
      <w:pPr>
        <w:spacing w:after="0"/>
      </w:pPr>
    </w:p>
    <w:p xmlns:wp14="http://schemas.microsoft.com/office/word/2010/wordml" w14:paraId="54204451" wp14:textId="77777777">
      <w:pPr>
        <w:spacing w:after="0"/>
      </w:pPr>
      <w:r w:rsidRPr="1DE38AB8" w:rsidR="1DE38AB8">
        <w:rPr>
          <w:rFonts w:ascii="Arial" w:hAnsi="Arial"/>
          <w:color w:val="5D7284"/>
          <w:sz w:val="22"/>
          <w:szCs w:val="22"/>
        </w:rPr>
        <w:t>1:12:17</w:t>
      </w:r>
    </w:p>
    <w:p w:rsidR="19A841E8" w:rsidP="1DE38AB8" w:rsidRDefault="19A841E8" w14:paraId="3F8B197A" w14:textId="29809333">
      <w:pPr>
        <w:spacing w:after="0"/>
        <w:rPr>
          <w:rFonts w:ascii="Arial" w:hAnsi="Arial"/>
          <w:b w:val="1"/>
          <w:bCs w:val="1"/>
          <w:sz w:val="22"/>
          <w:szCs w:val="22"/>
        </w:rPr>
      </w:pPr>
      <w:r w:rsidRPr="1DE38AB8" w:rsidR="19A841E8">
        <w:rPr>
          <w:rFonts w:ascii="Arial" w:hAnsi="Arial"/>
          <w:b w:val="1"/>
          <w:bCs w:val="1"/>
          <w:sz w:val="22"/>
          <w:szCs w:val="22"/>
        </w:rPr>
        <w:t>Chair Rodriguez:</w:t>
      </w:r>
    </w:p>
    <w:p xmlns:wp14="http://schemas.microsoft.com/office/word/2010/wordml" w:rsidP="1DE38AB8" w14:paraId="4BA51052" wp14:textId="0428C92D">
      <w:pPr>
        <w:spacing w:after="0"/>
        <w:rPr>
          <w:rFonts w:ascii="Arial" w:hAnsi="Arial"/>
          <w:sz w:val="22"/>
          <w:szCs w:val="22"/>
        </w:rPr>
      </w:pPr>
      <w:r w:rsidRPr="1DE38AB8" w:rsidR="1DE38AB8">
        <w:rPr>
          <w:rFonts w:ascii="Arial" w:hAnsi="Arial"/>
          <w:sz w:val="22"/>
          <w:szCs w:val="22"/>
        </w:rPr>
        <w:t xml:space="preserve">Right. Okay, seeing no further reports will now need to go into </w:t>
      </w:r>
      <w:r w:rsidRPr="1DE38AB8" w:rsidR="06916B1F">
        <w:rPr>
          <w:rFonts w:ascii="Arial" w:hAnsi="Arial"/>
          <w:sz w:val="22"/>
          <w:szCs w:val="22"/>
        </w:rPr>
        <w:t xml:space="preserve">line item </w:t>
      </w:r>
      <w:r w:rsidRPr="1DE38AB8" w:rsidR="1DE38AB8">
        <w:rPr>
          <w:rFonts w:ascii="Arial" w:hAnsi="Arial"/>
          <w:sz w:val="22"/>
          <w:szCs w:val="22"/>
        </w:rPr>
        <w:t>11 comments for the good of the order. Are there any comments for the good?</w:t>
      </w:r>
      <w:r w:rsidRPr="1DE38AB8" w:rsidR="5D6F752A">
        <w:rPr>
          <w:rFonts w:ascii="Arial" w:hAnsi="Arial"/>
          <w:sz w:val="22"/>
          <w:szCs w:val="22"/>
        </w:rPr>
        <w:t xml:space="preserve"> </w:t>
      </w:r>
      <w:r w:rsidRPr="1DE38AB8" w:rsidR="1DE38AB8">
        <w:rPr>
          <w:rFonts w:ascii="Arial" w:hAnsi="Arial"/>
          <w:sz w:val="22"/>
          <w:szCs w:val="22"/>
        </w:rPr>
        <w:t xml:space="preserve">Seeing no comments for the good of the order? </w:t>
      </w:r>
      <w:r w:rsidRPr="1DE38AB8" w:rsidR="1DE38AB8">
        <w:rPr>
          <w:rFonts w:ascii="Arial" w:hAnsi="Arial"/>
          <w:sz w:val="22"/>
          <w:szCs w:val="22"/>
        </w:rPr>
        <w:t>We'll</w:t>
      </w:r>
      <w:r w:rsidRPr="1DE38AB8" w:rsidR="1DE38AB8">
        <w:rPr>
          <w:rFonts w:ascii="Arial" w:hAnsi="Arial"/>
          <w:sz w:val="22"/>
          <w:szCs w:val="22"/>
        </w:rPr>
        <w:t xml:space="preserve"> now move into closing roll call Vice Chair Chandler will you begin in closing</w:t>
      </w:r>
      <w:r w:rsidRPr="1DE38AB8" w:rsidR="33326887">
        <w:rPr>
          <w:rFonts w:ascii="Arial" w:hAnsi="Arial"/>
          <w:sz w:val="22"/>
          <w:szCs w:val="22"/>
        </w:rPr>
        <w:t xml:space="preserve"> roll call. </w:t>
      </w:r>
    </w:p>
    <w:p xmlns:wp14="http://schemas.microsoft.com/office/word/2010/wordml" w14:paraId="4C4CEA3D" wp14:textId="77777777">
      <w:pPr>
        <w:spacing w:after="0"/>
      </w:pPr>
    </w:p>
    <w:p xmlns:wp14="http://schemas.microsoft.com/office/word/2010/wordml" w14:paraId="64239820" wp14:textId="77777777">
      <w:pPr>
        <w:spacing w:after="0"/>
      </w:pPr>
      <w:r w:rsidRPr="1DE38AB8" w:rsidR="1DE38AB8">
        <w:rPr>
          <w:rFonts w:ascii="Arial" w:hAnsi="Arial"/>
          <w:color w:val="5D7284"/>
          <w:sz w:val="22"/>
          <w:szCs w:val="22"/>
        </w:rPr>
        <w:t>1:12:40</w:t>
      </w:r>
    </w:p>
    <w:p w:rsidR="0B392AD6" w:rsidP="1DE38AB8" w:rsidRDefault="0B392AD6" w14:paraId="786D834B" w14:textId="320ECFAD">
      <w:pPr>
        <w:pStyle w:val="Normal"/>
        <w:suppressLineNumbers w:val="0"/>
        <w:bidi w:val="0"/>
        <w:spacing w:before="0" w:beforeAutospacing="off" w:after="0" w:afterAutospacing="off" w:line="276" w:lineRule="auto"/>
        <w:ind w:left="0" w:right="0"/>
        <w:jc w:val="left"/>
        <w:rPr>
          <w:rFonts w:ascii="Arial" w:hAnsi="Arial"/>
          <w:sz w:val="22"/>
          <w:szCs w:val="22"/>
        </w:rPr>
      </w:pPr>
      <w:r w:rsidRPr="1DE38AB8" w:rsidR="0B392AD6">
        <w:rPr>
          <w:rFonts w:ascii="Arial" w:hAnsi="Arial"/>
          <w:sz w:val="22"/>
          <w:szCs w:val="22"/>
        </w:rPr>
        <w:t xml:space="preserve">*Vice Chair Chandler conducts closing roll </w:t>
      </w:r>
      <w:r w:rsidRPr="1DE38AB8" w:rsidR="0B392AD6">
        <w:rPr>
          <w:rFonts w:ascii="Arial" w:hAnsi="Arial"/>
          <w:sz w:val="22"/>
          <w:szCs w:val="22"/>
        </w:rPr>
        <w:t>call.*</w:t>
      </w:r>
    </w:p>
    <w:p xmlns:wp14="http://schemas.microsoft.com/office/word/2010/wordml" w14:paraId="0C8FE7CE" wp14:textId="77777777">
      <w:pPr>
        <w:spacing w:after="0"/>
      </w:pPr>
    </w:p>
    <w:p xmlns:wp14="http://schemas.microsoft.com/office/word/2010/wordml" w14:paraId="551F2DBB" wp14:textId="77777777">
      <w:pPr>
        <w:spacing w:after="0"/>
      </w:pPr>
      <w:r w:rsidRPr="1DE38AB8" w:rsidR="1DE38AB8">
        <w:rPr>
          <w:rFonts w:ascii="Arial" w:hAnsi="Arial"/>
          <w:color w:val="5D7284"/>
          <w:sz w:val="22"/>
          <w:szCs w:val="22"/>
        </w:rPr>
        <w:t>1:13:13</w:t>
      </w:r>
    </w:p>
    <w:p w:rsidR="4CA2879F" w:rsidP="1DE38AB8" w:rsidRDefault="4CA2879F" w14:paraId="2F262FDA" w14:textId="4CE22DFA">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1DE38AB8" w:rsidR="4CA2879F">
        <w:rPr>
          <w:rFonts w:ascii="Arial" w:hAnsi="Arial"/>
          <w:b w:val="1"/>
          <w:bCs w:val="1"/>
          <w:sz w:val="22"/>
          <w:szCs w:val="22"/>
        </w:rPr>
        <w:t>Chair Rodriguez:</w:t>
      </w:r>
    </w:p>
    <w:p xmlns:wp14="http://schemas.microsoft.com/office/word/2010/wordml" w:rsidP="1DE38AB8" w14:paraId="43B7000F" wp14:textId="5319BF4F">
      <w:pPr>
        <w:spacing w:after="0"/>
        <w:rPr>
          <w:rFonts w:ascii="Arial" w:hAnsi="Arial"/>
          <w:sz w:val="22"/>
          <w:szCs w:val="22"/>
        </w:rPr>
      </w:pPr>
      <w:r w:rsidRPr="1DE38AB8" w:rsidR="1DE38AB8">
        <w:rPr>
          <w:rFonts w:ascii="Arial" w:hAnsi="Arial"/>
          <w:sz w:val="22"/>
          <w:szCs w:val="22"/>
        </w:rPr>
        <w:t xml:space="preserve">All right. That being said, I now adjourn this Friday, February 9 Meeting to order at </w:t>
      </w:r>
      <w:r w:rsidRPr="1DE38AB8" w:rsidR="4DB564E4">
        <w:rPr>
          <w:rFonts w:ascii="Arial" w:hAnsi="Arial"/>
          <w:sz w:val="22"/>
          <w:szCs w:val="22"/>
        </w:rPr>
        <w:t xml:space="preserve">10:07 </w:t>
      </w:r>
      <w:r w:rsidRPr="1DE38AB8" w:rsidR="1DE38AB8">
        <w:rPr>
          <w:rFonts w:ascii="Arial" w:hAnsi="Arial"/>
          <w:sz w:val="22"/>
          <w:szCs w:val="22"/>
        </w:rPr>
        <w:t>am.</w:t>
      </w:r>
      <w:r w:rsidRPr="1DE38AB8" w:rsidR="2D500445">
        <w:rPr>
          <w:rFonts w:ascii="Arial" w:hAnsi="Arial"/>
          <w:sz w:val="22"/>
          <w:szCs w:val="22"/>
        </w:rPr>
        <w:t xml:space="preserve"> </w:t>
      </w:r>
      <w:r w:rsidRPr="1DE38AB8" w:rsidR="1DE38AB8">
        <w:rPr>
          <w:rFonts w:ascii="Arial" w:hAnsi="Arial"/>
          <w:sz w:val="22"/>
          <w:szCs w:val="22"/>
        </w:rPr>
        <w:t>Have a great weekend.</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244" w:rsidRDefault="00ED3244" w14:paraId="521FEF6E" w14:textId="77777777">
      <w:pPr>
        <w:spacing w:after="0" w:line="240" w:lineRule="auto"/>
      </w:pPr>
      <w:r>
        <w:separator/>
      </w:r>
    </w:p>
  </w:endnote>
  <w:endnote w:type="continuationSeparator" w:id="0">
    <w:p w:rsidR="00ED3244" w:rsidRDefault="00ED3244" w14:paraId="32C8662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rsidR="001216B9" w:rsidP="00A73672" w:rsidRDefault="001216B9" w14:paraId="5B49F2F0" w14:textId="0D664EC5">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P="00A73672" w:rsidRDefault="001216B9" w14:paraId="17BA4339" w14:textId="3F160B4F">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14:paraId="750DD3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rsidRPr="009C3AF0" w:rsidR="001216B9" w:rsidP="00A73672" w:rsidRDefault="001216B9" w14:paraId="414BB7FC" w14:textId="3CBEBC9E">
        <w:pPr>
          <w:pStyle w:val="Footer"/>
          <w:framePr w:wrap="none" w:hAnchor="margin" w:vAnchor="text"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Pr="009C3AF0" w:rsidR="00930F33" w:rsidRDefault="001216B9" w14:paraId="1A7AEB9B" w14:textId="37CC26BC">
    <w:pPr>
      <w:pStyle w:val="Footer"/>
      <w:rPr>
        <w:rFonts w:ascii="Arial" w:hAnsi="Arial" w:cs="Arial"/>
        <w:color w:val="BFBFBF" w:themeColor="background1" w:themeShade="BF"/>
      </w:rPr>
    </w:pPr>
    <w:r w:rsidRPr="009C3AF0">
      <w:rPr>
        <w:rFonts w:ascii="Arial" w:hAnsi="Arial" w:cs="Arial"/>
        <w:color w:val="BFBFBF" w:themeColor="background1" w:themeShade="BF"/>
      </w:rPr>
      <w:ptab w:alignment="center" w:relativeTo="margin" w:leader="none"/>
    </w:r>
    <w:r w:rsidRPr="009C3AF0">
      <w:rPr>
        <w:rFonts w:ascii="Arial" w:hAnsi="Arial" w:cs="Arial"/>
        <w:color w:val="BFBFBF" w:themeColor="background1" w:themeShade="BF"/>
      </w:rPr>
      <w:ptab w:alignment="right" w:relativeTo="margin" w:leader="none"/>
    </w:r>
    <w:r w:rsidRPr="009C3AF0">
      <w:rPr>
        <w:rFonts w:ascii="Arial" w:hAnsi="Arial" w:cs="Arial"/>
        <w:color w:val="BFBFBF" w:themeColor="background1" w:themeShade="BF"/>
      </w:rPr>
      <w:t xml:space="preserve">Transcribed by </w:t>
    </w:r>
    <w:hyperlink w:history="1" r:id="rId1">
      <w:r w:rsidRPr="006E2A8C">
        <w:rPr>
          <w:rStyle w:val="Hyperlink"/>
          <w:rFonts w:ascii="Arial" w:hAnsi="Arial" w:cs="Arial"/>
        </w:rPr>
        <w:t>https://otter.ai</w:t>
      </w:r>
    </w:hyperlink>
    <w:bookmarkStart w:name="_GoBack" w:id="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76B6D5F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244" w:rsidRDefault="00ED3244" w14:paraId="168FD58C" w14:textId="77777777">
      <w:pPr>
        <w:spacing w:after="0" w:line="240" w:lineRule="auto"/>
      </w:pPr>
      <w:r>
        <w:separator/>
      </w:r>
    </w:p>
  </w:footnote>
  <w:footnote w:type="continuationSeparator" w:id="0">
    <w:p w:rsidR="00ED3244" w:rsidRDefault="00ED3244" w14:paraId="4B6704B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37B25ED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33F039F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1396227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hint="default" w:ascii="Symbol" w:hAnsi="Symbol"/>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hint="default" w:ascii="Symbol" w:hAnsi="Symbol"/>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hint="default" w:ascii="Symbol" w:hAnsi="Symbol"/>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hint="default" w:ascii="Symbol" w:hAnsi="Symbol"/>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val="bestFit" w:percent="199"/>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8D6C1"/>
    <w:rsid w:val="00ED3244"/>
    <w:rsid w:val="00FC693F"/>
    <w:rsid w:val="01579515"/>
    <w:rsid w:val="016C6E14"/>
    <w:rsid w:val="017C1A6B"/>
    <w:rsid w:val="01CDA8E4"/>
    <w:rsid w:val="020D59D6"/>
    <w:rsid w:val="0257A9DE"/>
    <w:rsid w:val="02599A94"/>
    <w:rsid w:val="0272D459"/>
    <w:rsid w:val="0286041A"/>
    <w:rsid w:val="02C802F3"/>
    <w:rsid w:val="02ECA7DB"/>
    <w:rsid w:val="02ECA7DB"/>
    <w:rsid w:val="0391FF6F"/>
    <w:rsid w:val="0394E551"/>
    <w:rsid w:val="03E06ACE"/>
    <w:rsid w:val="03E06ACE"/>
    <w:rsid w:val="03E29BA5"/>
    <w:rsid w:val="03FBE73D"/>
    <w:rsid w:val="0406390E"/>
    <w:rsid w:val="0443E5D1"/>
    <w:rsid w:val="04643FCB"/>
    <w:rsid w:val="04776D7B"/>
    <w:rsid w:val="048401A3"/>
    <w:rsid w:val="04D3FD94"/>
    <w:rsid w:val="04D98FBD"/>
    <w:rsid w:val="04ECF00A"/>
    <w:rsid w:val="04F1C08B"/>
    <w:rsid w:val="0508E22E"/>
    <w:rsid w:val="05233F10"/>
    <w:rsid w:val="05352244"/>
    <w:rsid w:val="055C95F8"/>
    <w:rsid w:val="05657066"/>
    <w:rsid w:val="05744DA9"/>
    <w:rsid w:val="05A040D4"/>
    <w:rsid w:val="05BA6783"/>
    <w:rsid w:val="060440E8"/>
    <w:rsid w:val="063368E7"/>
    <w:rsid w:val="06356520"/>
    <w:rsid w:val="06916B1F"/>
    <w:rsid w:val="07059800"/>
    <w:rsid w:val="07096F4E"/>
    <w:rsid w:val="07277285"/>
    <w:rsid w:val="07364EFC"/>
    <w:rsid w:val="073C703C"/>
    <w:rsid w:val="07728EE4"/>
    <w:rsid w:val="07789648"/>
    <w:rsid w:val="077D2642"/>
    <w:rsid w:val="07B82B78"/>
    <w:rsid w:val="07B82B78"/>
    <w:rsid w:val="07C018FE"/>
    <w:rsid w:val="07C59061"/>
    <w:rsid w:val="07D6F8F8"/>
    <w:rsid w:val="080B686F"/>
    <w:rsid w:val="080B686F"/>
    <w:rsid w:val="08100229"/>
    <w:rsid w:val="082490CC"/>
    <w:rsid w:val="085AA66B"/>
    <w:rsid w:val="087C6067"/>
    <w:rsid w:val="08DAA893"/>
    <w:rsid w:val="091E8891"/>
    <w:rsid w:val="0937B0EE"/>
    <w:rsid w:val="0937B0EE"/>
    <w:rsid w:val="09743D21"/>
    <w:rsid w:val="097FEA0F"/>
    <w:rsid w:val="09963F49"/>
    <w:rsid w:val="09EC8499"/>
    <w:rsid w:val="0A03A328"/>
    <w:rsid w:val="0A627DA1"/>
    <w:rsid w:val="0A823159"/>
    <w:rsid w:val="0A87D54A"/>
    <w:rsid w:val="0A96FC1B"/>
    <w:rsid w:val="0AAC44F5"/>
    <w:rsid w:val="0AB76EF1"/>
    <w:rsid w:val="0B08F497"/>
    <w:rsid w:val="0B10B4B7"/>
    <w:rsid w:val="0B392AD6"/>
    <w:rsid w:val="0B544408"/>
    <w:rsid w:val="0B6502ED"/>
    <w:rsid w:val="0C12B834"/>
    <w:rsid w:val="0C1E8814"/>
    <w:rsid w:val="0C2D3474"/>
    <w:rsid w:val="0CA8DB76"/>
    <w:rsid w:val="0CBEA927"/>
    <w:rsid w:val="0CDEFA1E"/>
    <w:rsid w:val="0D093CC6"/>
    <w:rsid w:val="0D10BB9D"/>
    <w:rsid w:val="0D521315"/>
    <w:rsid w:val="0D5A26DC"/>
    <w:rsid w:val="0DA306A0"/>
    <w:rsid w:val="0DB1FBA5"/>
    <w:rsid w:val="0DC10EE5"/>
    <w:rsid w:val="0DC8B6C1"/>
    <w:rsid w:val="0DD0A447"/>
    <w:rsid w:val="0DF8D6D2"/>
    <w:rsid w:val="0E7AA9F3"/>
    <w:rsid w:val="0E7AA9F3"/>
    <w:rsid w:val="0E93D250"/>
    <w:rsid w:val="0F7DAF7F"/>
    <w:rsid w:val="0FC33D5D"/>
    <w:rsid w:val="0FECA7D6"/>
    <w:rsid w:val="0FFF52F5"/>
    <w:rsid w:val="103CC8EA"/>
    <w:rsid w:val="10550CBC"/>
    <w:rsid w:val="10ABFA7D"/>
    <w:rsid w:val="110DC9E8"/>
    <w:rsid w:val="11628092"/>
    <w:rsid w:val="1178361B"/>
    <w:rsid w:val="11897AA6"/>
    <w:rsid w:val="11B24AB5"/>
    <w:rsid w:val="11BF70EE"/>
    <w:rsid w:val="12494D5D"/>
    <w:rsid w:val="125ABE37"/>
    <w:rsid w:val="129C9319"/>
    <w:rsid w:val="12C56AD7"/>
    <w:rsid w:val="12FA05C7"/>
    <w:rsid w:val="131ACB38"/>
    <w:rsid w:val="1354D2F4"/>
    <w:rsid w:val="137D0326"/>
    <w:rsid w:val="13828166"/>
    <w:rsid w:val="1382D6DD"/>
    <w:rsid w:val="13F4317B"/>
    <w:rsid w:val="14405DB7"/>
    <w:rsid w:val="1443F600"/>
    <w:rsid w:val="1485A62E"/>
    <w:rsid w:val="149E9C06"/>
    <w:rsid w:val="1506936C"/>
    <w:rsid w:val="15344B59"/>
    <w:rsid w:val="1536A9C6"/>
    <w:rsid w:val="156880BE"/>
    <w:rsid w:val="156A45AD"/>
    <w:rsid w:val="15D5C629"/>
    <w:rsid w:val="15DBB62C"/>
    <w:rsid w:val="160BD78C"/>
    <w:rsid w:val="161B15F1"/>
    <w:rsid w:val="1645D0D6"/>
    <w:rsid w:val="1680E750"/>
    <w:rsid w:val="1692E211"/>
    <w:rsid w:val="1692E211"/>
    <w:rsid w:val="16AFB0C5"/>
    <w:rsid w:val="16CA2D05"/>
    <w:rsid w:val="16D47A08"/>
    <w:rsid w:val="1704DD01"/>
    <w:rsid w:val="1717060C"/>
    <w:rsid w:val="175C6408"/>
    <w:rsid w:val="177487EE"/>
    <w:rsid w:val="178131F1"/>
    <w:rsid w:val="178D2D27"/>
    <w:rsid w:val="17B45CC4"/>
    <w:rsid w:val="17D63CC8"/>
    <w:rsid w:val="17E7779F"/>
    <w:rsid w:val="181EB65B"/>
    <w:rsid w:val="1847DACF"/>
    <w:rsid w:val="1847DACF"/>
    <w:rsid w:val="185A94E3"/>
    <w:rsid w:val="18BA9959"/>
    <w:rsid w:val="194BA850"/>
    <w:rsid w:val="195AA528"/>
    <w:rsid w:val="19834800"/>
    <w:rsid w:val="198B681D"/>
    <w:rsid w:val="19A841E8"/>
    <w:rsid w:val="19CE9771"/>
    <w:rsid w:val="19D684F7"/>
    <w:rsid w:val="1A1B489E"/>
    <w:rsid w:val="1A286F4E"/>
    <w:rsid w:val="1A3A2944"/>
    <w:rsid w:val="1A4A7143"/>
    <w:rsid w:val="1A4EFF75"/>
    <w:rsid w:val="1A8B4D07"/>
    <w:rsid w:val="1AE2FED6"/>
    <w:rsid w:val="1AF0A247"/>
    <w:rsid w:val="1B5C11DA"/>
    <w:rsid w:val="1B5FC01B"/>
    <w:rsid w:val="1B7BCC24"/>
    <w:rsid w:val="1B9FACE9"/>
    <w:rsid w:val="1BA33FD8"/>
    <w:rsid w:val="1BB572B4"/>
    <w:rsid w:val="1C45102A"/>
    <w:rsid w:val="1C45D8EA"/>
    <w:rsid w:val="1CA236E3"/>
    <w:rsid w:val="1CB33432"/>
    <w:rsid w:val="1CE0F328"/>
    <w:rsid w:val="1CE91622"/>
    <w:rsid w:val="1D031FB4"/>
    <w:rsid w:val="1D1DA4C0"/>
    <w:rsid w:val="1D1DA4C0"/>
    <w:rsid w:val="1D3F3B54"/>
    <w:rsid w:val="1D5DF4EC"/>
    <w:rsid w:val="1D6E729F"/>
    <w:rsid w:val="1DCCE538"/>
    <w:rsid w:val="1DE38AB8"/>
    <w:rsid w:val="1DF9FB26"/>
    <w:rsid w:val="1E092520"/>
    <w:rsid w:val="1E3DDCA7"/>
    <w:rsid w:val="1E6571B4"/>
    <w:rsid w:val="1E6DBD66"/>
    <w:rsid w:val="1E766F03"/>
    <w:rsid w:val="1E7EA8AA"/>
    <w:rsid w:val="1E8201A5"/>
    <w:rsid w:val="1E854CBF"/>
    <w:rsid w:val="1E88C9CC"/>
    <w:rsid w:val="1F2DEAFD"/>
    <w:rsid w:val="1F6B6853"/>
    <w:rsid w:val="1F89C963"/>
    <w:rsid w:val="2029BFF0"/>
    <w:rsid w:val="20443C30"/>
    <w:rsid w:val="205B1F5D"/>
    <w:rsid w:val="209CD1EB"/>
    <w:rsid w:val="20BF5ABD"/>
    <w:rsid w:val="21074CF7"/>
    <w:rsid w:val="2116D4AA"/>
    <w:rsid w:val="21207F5E"/>
    <w:rsid w:val="212700AF"/>
    <w:rsid w:val="215D635E"/>
    <w:rsid w:val="217E8675"/>
    <w:rsid w:val="21B53ADA"/>
    <w:rsid w:val="21DD67FC"/>
    <w:rsid w:val="21EED811"/>
    <w:rsid w:val="22083D85"/>
    <w:rsid w:val="224D5E62"/>
    <w:rsid w:val="2251923F"/>
    <w:rsid w:val="2257B9A4"/>
    <w:rsid w:val="2257B9A4"/>
    <w:rsid w:val="2258E439"/>
    <w:rsid w:val="225B9BDA"/>
    <w:rsid w:val="229724E1"/>
    <w:rsid w:val="22ABA68E"/>
    <w:rsid w:val="22AC80B3"/>
    <w:rsid w:val="22FC8737"/>
    <w:rsid w:val="23227B7F"/>
    <w:rsid w:val="239260BA"/>
    <w:rsid w:val="23DD364C"/>
    <w:rsid w:val="2415E8CA"/>
    <w:rsid w:val="242B30E2"/>
    <w:rsid w:val="24532F54"/>
    <w:rsid w:val="246FBB84"/>
    <w:rsid w:val="2497C495"/>
    <w:rsid w:val="24BDCEFE"/>
    <w:rsid w:val="24D76176"/>
    <w:rsid w:val="24EBE323"/>
    <w:rsid w:val="24EE82B4"/>
    <w:rsid w:val="24F9E1DA"/>
    <w:rsid w:val="25254315"/>
    <w:rsid w:val="252F81DF"/>
    <w:rsid w:val="2561DC2B"/>
    <w:rsid w:val="25B3931B"/>
    <w:rsid w:val="25DAA9D7"/>
    <w:rsid w:val="25E1B4CE"/>
    <w:rsid w:val="25EBE4AE"/>
    <w:rsid w:val="2601F48C"/>
    <w:rsid w:val="26844864"/>
    <w:rsid w:val="26B05B1C"/>
    <w:rsid w:val="26B39AD5"/>
    <w:rsid w:val="26C23481"/>
    <w:rsid w:val="26D2005D"/>
    <w:rsid w:val="26DDAF63"/>
    <w:rsid w:val="26EDC9F9"/>
    <w:rsid w:val="26EDC9F9"/>
    <w:rsid w:val="2725F121"/>
    <w:rsid w:val="273C659E"/>
    <w:rsid w:val="276DE35B"/>
    <w:rsid w:val="2770729D"/>
    <w:rsid w:val="27A218C0"/>
    <w:rsid w:val="27BC9218"/>
    <w:rsid w:val="27D30BA1"/>
    <w:rsid w:val="27FAFAF2"/>
    <w:rsid w:val="27FD4F63"/>
    <w:rsid w:val="2803901B"/>
    <w:rsid w:val="28283D6E"/>
    <w:rsid w:val="28490E05"/>
    <w:rsid w:val="284CA980"/>
    <w:rsid w:val="2858BCEA"/>
    <w:rsid w:val="2859D56B"/>
    <w:rsid w:val="28650794"/>
    <w:rsid w:val="28650794"/>
    <w:rsid w:val="28A5BBAC"/>
    <w:rsid w:val="28D835FF"/>
    <w:rsid w:val="28D835FF"/>
    <w:rsid w:val="2906037A"/>
    <w:rsid w:val="290B366A"/>
    <w:rsid w:val="291F70D2"/>
    <w:rsid w:val="291F70D2"/>
    <w:rsid w:val="2A124951"/>
    <w:rsid w:val="2A1A0915"/>
    <w:rsid w:val="2A62CB89"/>
    <w:rsid w:val="2A736E01"/>
    <w:rsid w:val="2A85B956"/>
    <w:rsid w:val="2AA0D764"/>
    <w:rsid w:val="2ABF55D1"/>
    <w:rsid w:val="2AC74357"/>
    <w:rsid w:val="2ACF9ED8"/>
    <w:rsid w:val="2B887922"/>
    <w:rsid w:val="2BE18B2A"/>
    <w:rsid w:val="2BFA5BEF"/>
    <w:rsid w:val="2C0FD6C1"/>
    <w:rsid w:val="2C17C447"/>
    <w:rsid w:val="2CA723C1"/>
    <w:rsid w:val="2CB42005"/>
    <w:rsid w:val="2CDA4E95"/>
    <w:rsid w:val="2CFA024D"/>
    <w:rsid w:val="2D2DFF5D"/>
    <w:rsid w:val="2D33C88A"/>
    <w:rsid w:val="2D3BB610"/>
    <w:rsid w:val="2D500445"/>
    <w:rsid w:val="2D67662C"/>
    <w:rsid w:val="2D847D02"/>
    <w:rsid w:val="2DCD0609"/>
    <w:rsid w:val="2DD5FC70"/>
    <w:rsid w:val="2DDA9AFF"/>
    <w:rsid w:val="2DDEA8A3"/>
    <w:rsid w:val="2E278B7D"/>
    <w:rsid w:val="2E6A267F"/>
    <w:rsid w:val="2EBE46BD"/>
    <w:rsid w:val="2ED44918"/>
    <w:rsid w:val="2ED44918"/>
    <w:rsid w:val="2EF8DBDE"/>
    <w:rsid w:val="2F047705"/>
    <w:rsid w:val="2F477783"/>
    <w:rsid w:val="2F477783"/>
    <w:rsid w:val="30EFAC13"/>
    <w:rsid w:val="31098783"/>
    <w:rsid w:val="318418FB"/>
    <w:rsid w:val="318C5D38"/>
    <w:rsid w:val="31A3CE15"/>
    <w:rsid w:val="31F7BED9"/>
    <w:rsid w:val="32234F81"/>
    <w:rsid w:val="323376D8"/>
    <w:rsid w:val="32639D63"/>
    <w:rsid w:val="32784699"/>
    <w:rsid w:val="32A831C8"/>
    <w:rsid w:val="32C65318"/>
    <w:rsid w:val="33326887"/>
    <w:rsid w:val="33436465"/>
    <w:rsid w:val="33AAF794"/>
    <w:rsid w:val="3409ADCF"/>
    <w:rsid w:val="3432F849"/>
    <w:rsid w:val="343427FE"/>
    <w:rsid w:val="34663817"/>
    <w:rsid w:val="34663817"/>
    <w:rsid w:val="34A4337E"/>
    <w:rsid w:val="34B1E15F"/>
    <w:rsid w:val="34C7BAE6"/>
    <w:rsid w:val="34CFFCBA"/>
    <w:rsid w:val="34F5BF0E"/>
    <w:rsid w:val="34FCEF6C"/>
    <w:rsid w:val="352687C8"/>
    <w:rsid w:val="3563F94F"/>
    <w:rsid w:val="3578CF86"/>
    <w:rsid w:val="35A3BD91"/>
    <w:rsid w:val="35ED5AAE"/>
    <w:rsid w:val="3605E160"/>
    <w:rsid w:val="36329D62"/>
    <w:rsid w:val="36950E1C"/>
    <w:rsid w:val="369A4047"/>
    <w:rsid w:val="36A80E88"/>
    <w:rsid w:val="371F4A73"/>
    <w:rsid w:val="381BE927"/>
    <w:rsid w:val="389F1719"/>
    <w:rsid w:val="38E19725"/>
    <w:rsid w:val="3911259E"/>
    <w:rsid w:val="3935949C"/>
    <w:rsid w:val="39EA4C88"/>
    <w:rsid w:val="3A08328F"/>
    <w:rsid w:val="3A3678C4"/>
    <w:rsid w:val="3A4417F6"/>
    <w:rsid w:val="3A7B9B71"/>
    <w:rsid w:val="3ABADF01"/>
    <w:rsid w:val="3B363231"/>
    <w:rsid w:val="3B9B3783"/>
    <w:rsid w:val="3C4B24BD"/>
    <w:rsid w:val="3C600F25"/>
    <w:rsid w:val="3C7508A2"/>
    <w:rsid w:val="3C7508A2"/>
    <w:rsid w:val="3C793782"/>
    <w:rsid w:val="3C793782"/>
    <w:rsid w:val="3C925027"/>
    <w:rsid w:val="3CBE682C"/>
    <w:rsid w:val="3D9AD306"/>
    <w:rsid w:val="3DE0B59A"/>
    <w:rsid w:val="3DF2362E"/>
    <w:rsid w:val="3E9CC112"/>
    <w:rsid w:val="3EFEB551"/>
    <w:rsid w:val="3F68F644"/>
    <w:rsid w:val="3F749DC9"/>
    <w:rsid w:val="3F7FEEF8"/>
    <w:rsid w:val="401E0E52"/>
    <w:rsid w:val="40402369"/>
    <w:rsid w:val="4074EA33"/>
    <w:rsid w:val="40BAAF34"/>
    <w:rsid w:val="412B4BF0"/>
    <w:rsid w:val="4163E7BF"/>
    <w:rsid w:val="416CE824"/>
    <w:rsid w:val="41806446"/>
    <w:rsid w:val="422619DC"/>
    <w:rsid w:val="4227433B"/>
    <w:rsid w:val="4227433B"/>
    <w:rsid w:val="42C73700"/>
    <w:rsid w:val="42CB3C0B"/>
    <w:rsid w:val="42CB3C0B"/>
    <w:rsid w:val="42D73E2F"/>
    <w:rsid w:val="42D73E2F"/>
    <w:rsid w:val="42E46468"/>
    <w:rsid w:val="42FAEBC9"/>
    <w:rsid w:val="42FFE593"/>
    <w:rsid w:val="432B1E4B"/>
    <w:rsid w:val="4342689E"/>
    <w:rsid w:val="4344B248"/>
    <w:rsid w:val="43637B7E"/>
    <w:rsid w:val="43B0B25B"/>
    <w:rsid w:val="43CF2CFD"/>
    <w:rsid w:val="442522D7"/>
    <w:rsid w:val="444E8DB9"/>
    <w:rsid w:val="44801A87"/>
    <w:rsid w:val="448A154D"/>
    <w:rsid w:val="4498789B"/>
    <w:rsid w:val="44A24CBE"/>
    <w:rsid w:val="44AB3864"/>
    <w:rsid w:val="44CA0BBE"/>
    <w:rsid w:val="44D8269C"/>
    <w:rsid w:val="44EE0748"/>
    <w:rsid w:val="4500BCBB"/>
    <w:rsid w:val="454621B4"/>
    <w:rsid w:val="455CA666"/>
    <w:rsid w:val="45E1556D"/>
    <w:rsid w:val="45E885CB"/>
    <w:rsid w:val="45FAE7E5"/>
    <w:rsid w:val="460F6992"/>
    <w:rsid w:val="461C052A"/>
    <w:rsid w:val="46574E75"/>
    <w:rsid w:val="46E1136C"/>
    <w:rsid w:val="46F4DDED"/>
    <w:rsid w:val="46FAB45E"/>
    <w:rsid w:val="475215BC"/>
    <w:rsid w:val="490C6B19"/>
    <w:rsid w:val="4925A3DC"/>
    <w:rsid w:val="493B9837"/>
    <w:rsid w:val="495B7930"/>
    <w:rsid w:val="49CD111C"/>
    <w:rsid w:val="49FB773F"/>
    <w:rsid w:val="4A31B4B0"/>
    <w:rsid w:val="4A3254B3"/>
    <w:rsid w:val="4A9D84A6"/>
    <w:rsid w:val="4ADDF6EA"/>
    <w:rsid w:val="4AEF764D"/>
    <w:rsid w:val="4AEF764D"/>
    <w:rsid w:val="4B45BB07"/>
    <w:rsid w:val="4B479F67"/>
    <w:rsid w:val="4B595B25"/>
    <w:rsid w:val="4B62D931"/>
    <w:rsid w:val="4B632A1F"/>
    <w:rsid w:val="4B7F7F9F"/>
    <w:rsid w:val="4B9C3ADB"/>
    <w:rsid w:val="4BB56729"/>
    <w:rsid w:val="4BBC4A3E"/>
    <w:rsid w:val="4BD1ABFB"/>
    <w:rsid w:val="4BE9A3ED"/>
    <w:rsid w:val="4BF91FAF"/>
    <w:rsid w:val="4C001061"/>
    <w:rsid w:val="4C9319F2"/>
    <w:rsid w:val="4CA2879F"/>
    <w:rsid w:val="4CF6D65C"/>
    <w:rsid w:val="4D17E93C"/>
    <w:rsid w:val="4D92ACE2"/>
    <w:rsid w:val="4DAB3EBC"/>
    <w:rsid w:val="4DB564E4"/>
    <w:rsid w:val="4E2B01AD"/>
    <w:rsid w:val="4E2EEA53"/>
    <w:rsid w:val="4E9925B5"/>
    <w:rsid w:val="4EB6BC42"/>
    <w:rsid w:val="4EBF55A3"/>
    <w:rsid w:val="4EBFB44D"/>
    <w:rsid w:val="4ECA647C"/>
    <w:rsid w:val="4EFC0289"/>
    <w:rsid w:val="4F0525D0"/>
    <w:rsid w:val="4F05C643"/>
    <w:rsid w:val="4F05C643"/>
    <w:rsid w:val="4F1CB63B"/>
    <w:rsid w:val="4F29215A"/>
    <w:rsid w:val="4F83D691"/>
    <w:rsid w:val="4F83D691"/>
    <w:rsid w:val="4FC48FC3"/>
    <w:rsid w:val="4FC93C99"/>
    <w:rsid w:val="501454B5"/>
    <w:rsid w:val="502258E4"/>
    <w:rsid w:val="502F8703"/>
    <w:rsid w:val="506CC52B"/>
    <w:rsid w:val="508DAE72"/>
    <w:rsid w:val="50973E83"/>
    <w:rsid w:val="50BABF01"/>
    <w:rsid w:val="50BABF01"/>
    <w:rsid w:val="51568C3B"/>
    <w:rsid w:val="51573052"/>
    <w:rsid w:val="5198F3F5"/>
    <w:rsid w:val="51A5C5C7"/>
    <w:rsid w:val="51C7B460"/>
    <w:rsid w:val="51D8EF37"/>
    <w:rsid w:val="51E0DCBD"/>
    <w:rsid w:val="5222541B"/>
    <w:rsid w:val="522C2C2E"/>
    <w:rsid w:val="525EA982"/>
    <w:rsid w:val="52938CC3"/>
    <w:rsid w:val="52A54C40"/>
    <w:rsid w:val="52AA7C76"/>
    <w:rsid w:val="52FA8832"/>
    <w:rsid w:val="538DE7F5"/>
    <w:rsid w:val="53B5D75A"/>
    <w:rsid w:val="53F3CC95"/>
    <w:rsid w:val="53F667D1"/>
    <w:rsid w:val="5406FB1D"/>
    <w:rsid w:val="540D65EF"/>
    <w:rsid w:val="5413E16B"/>
    <w:rsid w:val="549E2BD7"/>
    <w:rsid w:val="55079119"/>
    <w:rsid w:val="55108FF9"/>
    <w:rsid w:val="55108FF9"/>
    <w:rsid w:val="551D897F"/>
    <w:rsid w:val="5575B521"/>
    <w:rsid w:val="55922357"/>
    <w:rsid w:val="5596EF6A"/>
    <w:rsid w:val="55DAB0DA"/>
    <w:rsid w:val="55F38329"/>
    <w:rsid w:val="56196D1F"/>
    <w:rsid w:val="562075DB"/>
    <w:rsid w:val="56B539C0"/>
    <w:rsid w:val="571AABF9"/>
    <w:rsid w:val="5757687B"/>
    <w:rsid w:val="57ACD46E"/>
    <w:rsid w:val="57BDEF23"/>
    <w:rsid w:val="57D44822"/>
    <w:rsid w:val="57D5CC99"/>
    <w:rsid w:val="57D5CC99"/>
    <w:rsid w:val="581EB8A5"/>
    <w:rsid w:val="583EE36A"/>
    <w:rsid w:val="5849738A"/>
    <w:rsid w:val="5857F595"/>
    <w:rsid w:val="586B7D04"/>
    <w:rsid w:val="588F6B8E"/>
    <w:rsid w:val="5890E677"/>
    <w:rsid w:val="590CBD0C"/>
    <w:rsid w:val="59586F25"/>
    <w:rsid w:val="59588EDF"/>
    <w:rsid w:val="5958E7ED"/>
    <w:rsid w:val="59854AE1"/>
    <w:rsid w:val="599E31BF"/>
    <w:rsid w:val="59CFEF26"/>
    <w:rsid w:val="59E2D03A"/>
    <w:rsid w:val="59F5E38E"/>
    <w:rsid w:val="59F7D4B4"/>
    <w:rsid w:val="5A15B427"/>
    <w:rsid w:val="5A1F6094"/>
    <w:rsid w:val="5A2535FF"/>
    <w:rsid w:val="5A43BFD4"/>
    <w:rsid w:val="5A44644C"/>
    <w:rsid w:val="5A4878EA"/>
    <w:rsid w:val="5ADC7C6A"/>
    <w:rsid w:val="5AE9F6AD"/>
    <w:rsid w:val="5B2986FC"/>
    <w:rsid w:val="5B6E277D"/>
    <w:rsid w:val="5B76842C"/>
    <w:rsid w:val="5B7FD17D"/>
    <w:rsid w:val="5B7FD17D"/>
    <w:rsid w:val="5B8C266E"/>
    <w:rsid w:val="5BA3D9A5"/>
    <w:rsid w:val="5BBD151C"/>
    <w:rsid w:val="5BFBD161"/>
    <w:rsid w:val="5C99C394"/>
    <w:rsid w:val="5CAE0A51"/>
    <w:rsid w:val="5CBCEBA3"/>
    <w:rsid w:val="5CC13748"/>
    <w:rsid w:val="5CE59688"/>
    <w:rsid w:val="5CFCC1EF"/>
    <w:rsid w:val="5D238F64"/>
    <w:rsid w:val="5D238F64"/>
    <w:rsid w:val="5D6F752A"/>
    <w:rsid w:val="5D8BA94B"/>
    <w:rsid w:val="5DB3E03B"/>
    <w:rsid w:val="5E12D7A5"/>
    <w:rsid w:val="5E450E1D"/>
    <w:rsid w:val="5E450E1D"/>
    <w:rsid w:val="5E47812D"/>
    <w:rsid w:val="5E47812D"/>
    <w:rsid w:val="5E58BC04"/>
    <w:rsid w:val="5E58BC04"/>
    <w:rsid w:val="5E758FF0"/>
    <w:rsid w:val="5F104F2A"/>
    <w:rsid w:val="5F142694"/>
    <w:rsid w:val="5F306BB0"/>
    <w:rsid w:val="5F360518"/>
    <w:rsid w:val="5F74E962"/>
    <w:rsid w:val="5F9B1F1E"/>
    <w:rsid w:val="5FB2F78C"/>
    <w:rsid w:val="5FBBBE4D"/>
    <w:rsid w:val="5FBD8E84"/>
    <w:rsid w:val="5FDA38F6"/>
    <w:rsid w:val="5FF4B11D"/>
    <w:rsid w:val="5FF93C92"/>
    <w:rsid w:val="5FFF88AF"/>
    <w:rsid w:val="605E9B5C"/>
    <w:rsid w:val="60829650"/>
    <w:rsid w:val="609F9A87"/>
    <w:rsid w:val="60D0BD5B"/>
    <w:rsid w:val="60F24393"/>
    <w:rsid w:val="61462DAE"/>
    <w:rsid w:val="620BAE32"/>
    <w:rsid w:val="620C2275"/>
    <w:rsid w:val="6276122F"/>
    <w:rsid w:val="62DF2631"/>
    <w:rsid w:val="631840EA"/>
    <w:rsid w:val="6330DD54"/>
    <w:rsid w:val="6330DD54"/>
    <w:rsid w:val="6387E44B"/>
    <w:rsid w:val="6397B06B"/>
    <w:rsid w:val="63A6E358"/>
    <w:rsid w:val="63D8AD37"/>
    <w:rsid w:val="63F319D6"/>
    <w:rsid w:val="63F319D6"/>
    <w:rsid w:val="64B8BAEF"/>
    <w:rsid w:val="64C7FD88"/>
    <w:rsid w:val="64C7FD88"/>
    <w:rsid w:val="65189D62"/>
    <w:rsid w:val="65BBC07B"/>
    <w:rsid w:val="65BBC07B"/>
    <w:rsid w:val="65ECF70F"/>
    <w:rsid w:val="66198DF0"/>
    <w:rsid w:val="663EE52B"/>
    <w:rsid w:val="6663CDE9"/>
    <w:rsid w:val="66A8754C"/>
    <w:rsid w:val="66A92258"/>
    <w:rsid w:val="66FEBA9C"/>
    <w:rsid w:val="67301136"/>
    <w:rsid w:val="6732F001"/>
    <w:rsid w:val="674D7060"/>
    <w:rsid w:val="6758D9F7"/>
    <w:rsid w:val="675DBAE2"/>
    <w:rsid w:val="678BE3E3"/>
    <w:rsid w:val="678BE3E3"/>
    <w:rsid w:val="67B64717"/>
    <w:rsid w:val="67DAB58C"/>
    <w:rsid w:val="6866420B"/>
    <w:rsid w:val="68B1917C"/>
    <w:rsid w:val="68B1917C"/>
    <w:rsid w:val="68E60644"/>
    <w:rsid w:val="6919BD21"/>
    <w:rsid w:val="6922A990"/>
    <w:rsid w:val="69493F99"/>
    <w:rsid w:val="697B3719"/>
    <w:rsid w:val="69A6A2FC"/>
    <w:rsid w:val="69B4F039"/>
    <w:rsid w:val="69BB1179"/>
    <w:rsid w:val="6A0B4966"/>
    <w:rsid w:val="6A7DB56A"/>
    <w:rsid w:val="6A9AAC9A"/>
    <w:rsid w:val="6AB59E0B"/>
    <w:rsid w:val="6B0BD76D"/>
    <w:rsid w:val="6B7F33C6"/>
    <w:rsid w:val="6B98F196"/>
    <w:rsid w:val="6B9EE77E"/>
    <w:rsid w:val="6BE3263F"/>
    <w:rsid w:val="6C488F9E"/>
    <w:rsid w:val="6C53324F"/>
    <w:rsid w:val="6C98527F"/>
    <w:rsid w:val="6D0EAC2B"/>
    <w:rsid w:val="6D39B32E"/>
    <w:rsid w:val="6D85029F"/>
    <w:rsid w:val="6DB8996F"/>
    <w:rsid w:val="6E637031"/>
    <w:rsid w:val="6E743201"/>
    <w:rsid w:val="6EDBB75C"/>
    <w:rsid w:val="6F1A52B7"/>
    <w:rsid w:val="6F5D9B5B"/>
    <w:rsid w:val="6F6336F9"/>
    <w:rsid w:val="6FABAED5"/>
    <w:rsid w:val="6FC32E8E"/>
    <w:rsid w:val="70281121"/>
    <w:rsid w:val="7049441B"/>
    <w:rsid w:val="70B995B7"/>
    <w:rsid w:val="70BCA361"/>
    <w:rsid w:val="70D7FED8"/>
    <w:rsid w:val="710E8DB8"/>
    <w:rsid w:val="71814BC0"/>
    <w:rsid w:val="72041917"/>
    <w:rsid w:val="724D8A18"/>
    <w:rsid w:val="728926C4"/>
    <w:rsid w:val="72F82A2E"/>
    <w:rsid w:val="72FEE8E3"/>
    <w:rsid w:val="735942AC"/>
    <w:rsid w:val="73954D0F"/>
    <w:rsid w:val="73B1CE6C"/>
    <w:rsid w:val="74219BB4"/>
    <w:rsid w:val="743DC01C"/>
    <w:rsid w:val="748D8355"/>
    <w:rsid w:val="74BB06AF"/>
    <w:rsid w:val="74F27881"/>
    <w:rsid w:val="74F7543B"/>
    <w:rsid w:val="7531AC87"/>
    <w:rsid w:val="75795081"/>
    <w:rsid w:val="758BFFE6"/>
    <w:rsid w:val="75C849EF"/>
    <w:rsid w:val="766AAF1A"/>
    <w:rsid w:val="7682A978"/>
    <w:rsid w:val="76D1303D"/>
    <w:rsid w:val="76E6AE3E"/>
    <w:rsid w:val="772542B2"/>
    <w:rsid w:val="7727B605"/>
    <w:rsid w:val="773CF38E"/>
    <w:rsid w:val="7759C1B3"/>
    <w:rsid w:val="77F55B15"/>
    <w:rsid w:val="77FBB07D"/>
    <w:rsid w:val="78067F7B"/>
    <w:rsid w:val="7847C199"/>
    <w:rsid w:val="785F66E2"/>
    <w:rsid w:val="787FA531"/>
    <w:rsid w:val="788A0DB5"/>
    <w:rsid w:val="78D97825"/>
    <w:rsid w:val="792A3C51"/>
    <w:rsid w:val="792AC658"/>
    <w:rsid w:val="792C83B1"/>
    <w:rsid w:val="7945C594"/>
    <w:rsid w:val="79E41F9D"/>
    <w:rsid w:val="7A319B01"/>
    <w:rsid w:val="7A5BD939"/>
    <w:rsid w:val="7A7AF234"/>
    <w:rsid w:val="7A8656FE"/>
    <w:rsid w:val="7AAB90B2"/>
    <w:rsid w:val="7AD9A86F"/>
    <w:rsid w:val="7AD9A86F"/>
    <w:rsid w:val="7AE195F5"/>
    <w:rsid w:val="7B64781C"/>
    <w:rsid w:val="7B7EB073"/>
    <w:rsid w:val="7BB40697"/>
    <w:rsid w:val="7C13853C"/>
    <w:rsid w:val="7C1C417B"/>
    <w:rsid w:val="7C27FD6C"/>
    <w:rsid w:val="7C592DE5"/>
    <w:rsid w:val="7C592DE5"/>
    <w:rsid w:val="7C72F332"/>
    <w:rsid w:val="7D01726C"/>
    <w:rsid w:val="7D3DBFF8"/>
    <w:rsid w:val="7D90F397"/>
    <w:rsid w:val="7DA0D0ED"/>
    <w:rsid w:val="7DAD6359"/>
    <w:rsid w:val="7DB292F6"/>
    <w:rsid w:val="7DB292F6"/>
    <w:rsid w:val="7DCBBB53"/>
    <w:rsid w:val="7DE64E6C"/>
    <w:rsid w:val="7E114931"/>
    <w:rsid w:val="7E1936B7"/>
    <w:rsid w:val="7E3515DA"/>
    <w:rsid w:val="7E403F6E"/>
    <w:rsid w:val="7E4F9214"/>
    <w:rsid w:val="7E530F6E"/>
    <w:rsid w:val="7E5F132C"/>
    <w:rsid w:val="7E75C0FF"/>
    <w:rsid w:val="7E7DAE85"/>
    <w:rsid w:val="7E82E738"/>
    <w:rsid w:val="7EE99B5D"/>
    <w:rsid w:val="7F02D819"/>
    <w:rsid w:val="7F03C6CC"/>
    <w:rsid w:val="7F200A21"/>
    <w:rsid w:val="7F32C7EA"/>
    <w:rsid w:val="7F3F480B"/>
    <w:rsid w:val="7F678BB4"/>
    <w:rsid w:val="7F678BB4"/>
    <w:rsid w:val="7F89DC59"/>
    <w:rsid w:val="7FCADB8A"/>
    <w:rsid w:val="7FF17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FC693F"/>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hAnsiTheme="majorHAnsi" w:eastAsiaTheme="majorEastAsia" w:cstheme="majorBidi"/>
      <w:b/>
      <w:bCs/>
      <w:color w:val="4F81BD" w:themeColor="accent1"/>
    </w:rPr>
  </w:style>
  <w:style w:type="paragraph" w:styleId="Title">
    <w:name w:val="Title"/>
    <w:basedOn w:val="Normal"/>
    <w:next w:val="Normal"/>
    <w:link w:val="TitleChar"/>
    <w:uiPriority w:val="10"/>
    <w:qFormat/>
    <w:rsid w:val="00FC693F"/>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FC693F"/>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styleId="QuoteChar" w:customStyle="1">
    <w:name w:val="Quote Char"/>
    <w:basedOn w:val="DefaultParagraphFont"/>
    <w:link w:val="Quote"/>
    <w:uiPriority w:val="29"/>
    <w:rsid w:val="00FC693F"/>
    <w:rPr>
      <w:i/>
      <w:iCs/>
      <w:color w:val="000000" w:themeColor="text1"/>
    </w:rPr>
  </w:style>
  <w:style w:type="character" w:styleId="Heading4Char" w:customStyle="1">
    <w:name w:val="Heading 4 Char"/>
    <w:basedOn w:val="DefaultParagraphFont"/>
    <w:link w:val="Heading4"/>
    <w:uiPriority w:val="9"/>
    <w:semiHidden/>
    <w:rsid w:val="00FC693F"/>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rsid w:val="00FC693F"/>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FC693F"/>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FC693F"/>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FC693F"/>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rsid w:val="00FC693F"/>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png" Id="R9f5f0f1d079e4905" /><Relationship Type="http://schemas.openxmlformats.org/officeDocument/2006/relationships/glossaryDocument" Target="glossary/document.xml" Id="Rc3e644649b2b4534" /></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bae8a14-9c08-4531-9e92-0e47ff1bf71b}"/>
      </w:docPartPr>
      <w:docPartBody>
        <w:p w14:paraId="4B6BACE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AFA60139FB0C4C8AAEE5EF7CA25DE4" ma:contentTypeVersion="15" ma:contentTypeDescription="Create a new document." ma:contentTypeScope="" ma:versionID="ba0be5b832d354176d1a46e1dd5cbba1">
  <xsd:schema xmlns:xsd="http://www.w3.org/2001/XMLSchema" xmlns:xs="http://www.w3.org/2001/XMLSchema" xmlns:p="http://schemas.microsoft.com/office/2006/metadata/properties" xmlns:ns2="8a186d72-fd8b-42c9-b5f2-69ddbb7fc92d" xmlns:ns3="875afa69-d20f-4468-9b54-4ff7f2bbb05d" targetNamespace="http://schemas.microsoft.com/office/2006/metadata/properties" ma:root="true" ma:fieldsID="6104c155ca67972223214ac0fd5f84d9" ns2:_="" ns3:_="">
    <xsd:import namespace="8a186d72-fd8b-42c9-b5f2-69ddbb7fc92d"/>
    <xsd:import namespace="875afa69-d20f-4468-9b54-4ff7f2bbb0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86d72-fd8b-42c9-b5f2-69ddbb7fc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5afa69-d20f-4468-9b54-4ff7f2bbb05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06954bb-a7bc-4b53-9b82-f7a057e3ccb8}" ma:internalName="TaxCatchAll" ma:showField="CatchAllData" ma:web="875afa69-d20f-4468-9b54-4ff7f2bbb05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75afa69-d20f-4468-9b54-4ff7f2bbb05d" xsi:nil="true"/>
    <lcf76f155ced4ddcb4097134ff3c332f xmlns="8a186d72-fd8b-42c9-b5f2-69ddbb7fc9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0024F765-A27B-407F-993E-3195C617B907}"/>
</file>

<file path=customXml/itemProps3.xml><?xml version="1.0" encoding="utf-8"?>
<ds:datastoreItem xmlns:ds="http://schemas.openxmlformats.org/officeDocument/2006/customXml" ds:itemID="{01A13411-15C5-4243-9611-6D0E16D01F91}"/>
</file>

<file path=customXml/itemProps4.xml><?xml version="1.0" encoding="utf-8"?>
<ds:datastoreItem xmlns:ds="http://schemas.openxmlformats.org/officeDocument/2006/customXml" ds:itemID="{F069C5A1-63EA-40EB-9B09-5067C105A45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Alexander, Rayna E</cp:lastModifiedBy>
  <cp:revision>8</cp:revision>
  <dcterms:created xsi:type="dcterms:W3CDTF">2019-09-10T23:59:00Z</dcterms:created>
  <dcterms:modified xsi:type="dcterms:W3CDTF">2024-02-10T03:28:18Z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0x010100E9AFA60139FB0C4C8AAEE5EF7CA25DE4</vt:lpwstr>
  </property>
  <property fmtid="{D5CDD505-2E9C-101B-9397-08002B2CF9AE}" pid="3" name="MediaServiceImageTags">
    <vt:lpwstr/>
  </property>
</Properties>
</file>