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67007D69" w:rsidRDefault="00930F33" w14:paraId="5E46D61C" w14:textId="4E72E163">
      <w:pPr>
        <w:spacing w:after="0"/>
        <w:jc w:val="right"/>
        <w:rPr>
          <w:lang w:eastAsia="zh-CN"/>
        </w:rPr>
      </w:pPr>
      <w:r w:rsidR="3F1B24ED">
        <w:rPr/>
        <w:t>o</w:t>
      </w:r>
      <w:r w:rsidR="051A525D">
        <w:drawing>
          <wp:inline wp14:editId="261F54A8" wp14:anchorId="2ECF2438">
            <wp:extent cx="1807936" cy="1737746"/>
            <wp:effectExtent l="0" t="0" r="0" b="0"/>
            <wp:docPr id="1166883523" name="" title=""/>
            <wp:cNvGraphicFramePr>
              <a:graphicFrameLocks noChangeAspect="1"/>
            </wp:cNvGraphicFramePr>
            <a:graphic>
              <a:graphicData uri="http://schemas.openxmlformats.org/drawingml/2006/picture">
                <pic:pic>
                  <pic:nvPicPr>
                    <pic:cNvPr id="0" name=""/>
                    <pic:cNvPicPr/>
                  </pic:nvPicPr>
                  <pic:blipFill>
                    <a:blip r:embed="Rfa3298286aae436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7936" cy="1737746"/>
                    </a:xfrm>
                    <a:prstGeom prst="rect">
                      <a:avLst/>
                    </a:prstGeom>
                  </pic:spPr>
                </pic:pic>
              </a:graphicData>
            </a:graphic>
          </wp:inline>
        </w:drawing>
      </w:r>
    </w:p>
    <w:p xmlns:wp14="http://schemas.microsoft.com/office/word/2010/wordml" w14:paraId="2A1BE1D6" wp14:textId="77777777">
      <w:r>
        <w:rPr>
          <w:rFonts w:ascii="Arial" w:hAnsi="Arial"/>
          <w:sz w:val="48"/>
        </w:rPr>
        <w:t>UPFB Weekly Meeting 2.23</w:t>
      </w:r>
    </w:p>
    <w:p xmlns:wp14="http://schemas.microsoft.com/office/word/2010/wordml" w14:paraId="5A7F0DE8" wp14:textId="4F56228E">
      <w:r w:rsidRPr="67007D69" w:rsidR="67007D69">
        <w:rPr>
          <w:rFonts w:ascii="Arial" w:hAnsi="Arial"/>
          <w:color w:val="4F6880"/>
          <w:sz w:val="22"/>
          <w:szCs w:val="22"/>
        </w:rPr>
        <w:t xml:space="preserve">Fri, Feb 23, </w:t>
      </w:r>
      <w:r w:rsidRPr="67007D69" w:rsidR="67007D69">
        <w:rPr>
          <w:rFonts w:ascii="Arial" w:hAnsi="Arial"/>
          <w:color w:val="4F6880"/>
          <w:sz w:val="22"/>
          <w:szCs w:val="22"/>
        </w:rPr>
        <w:t>2024</w:t>
      </w:r>
      <w:r w:rsidRPr="67007D69" w:rsidR="67007D69">
        <w:rPr>
          <w:rFonts w:ascii="Arial" w:hAnsi="Arial"/>
          <w:color w:val="4F6880"/>
          <w:sz w:val="22"/>
          <w:szCs w:val="22"/>
        </w:rPr>
        <w:t xml:space="preserve"> </w:t>
      </w:r>
      <w:r w:rsidRPr="67007D69" w:rsidR="0F06EFF4">
        <w:rPr>
          <w:rFonts w:ascii="Arial" w:hAnsi="Arial"/>
          <w:color w:val="4F6880"/>
          <w:sz w:val="22"/>
          <w:szCs w:val="22"/>
        </w:rPr>
        <w:t>9:00</w:t>
      </w:r>
      <w:r w:rsidRPr="67007D69" w:rsidR="67007D69">
        <w:rPr>
          <w:rFonts w:ascii="Arial" w:hAnsi="Arial"/>
          <w:color w:val="4F6880"/>
          <w:sz w:val="22"/>
          <w:szCs w:val="22"/>
        </w:rPr>
        <w:t>AM • 1:07:48</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672A6659" wp14:textId="338E53C3">
      <w:pPr>
        <w:spacing w:after="0"/>
      </w:pPr>
      <w:r w:rsidRPr="67007D69" w:rsidR="67007D69">
        <w:rPr>
          <w:rFonts w:ascii="Arial" w:hAnsi="Arial"/>
          <w:color w:val="4F6880"/>
          <w:sz w:val="22"/>
          <w:szCs w:val="22"/>
        </w:rPr>
        <w:t>students, representative, discussion, fiscal year, questions, units, budget, proposal, athletic trainer, chandler, process, item, staff, reviews, request, funds, programming, recommendation, sports, concern</w:t>
      </w:r>
    </w:p>
    <w:p xmlns:wp14="http://schemas.microsoft.com/office/word/2010/wordml" w14:paraId="760667CB" wp14:textId="77777777">
      <w:pPr>
        <w:spacing w:after="0"/>
      </w:pPr>
      <w:r w:rsidRPr="67007D69" w:rsidR="67007D69">
        <w:rPr>
          <w:rFonts w:ascii="Arial" w:hAnsi="Arial"/>
          <w:color w:val="5D7284"/>
          <w:sz w:val="22"/>
          <w:szCs w:val="22"/>
        </w:rPr>
        <w:t>07:20</w:t>
      </w:r>
    </w:p>
    <w:p w:rsidR="5B7E5937" w:rsidP="67007D69" w:rsidRDefault="5B7E5937" w14:paraId="22E33B94" w14:textId="6C6C8AAD">
      <w:pPr>
        <w:spacing w:after="0"/>
        <w:rPr>
          <w:rFonts w:ascii="Arial" w:hAnsi="Arial"/>
          <w:b w:val="1"/>
          <w:bCs w:val="1"/>
          <w:sz w:val="22"/>
          <w:szCs w:val="22"/>
        </w:rPr>
      </w:pPr>
      <w:r w:rsidRPr="67007D69" w:rsidR="5B7E5937">
        <w:rPr>
          <w:rFonts w:ascii="Arial" w:hAnsi="Arial"/>
          <w:b w:val="1"/>
          <w:bCs w:val="1"/>
          <w:sz w:val="22"/>
          <w:szCs w:val="22"/>
        </w:rPr>
        <w:t>Chair Rodriguez:</w:t>
      </w:r>
    </w:p>
    <w:p xmlns:wp14="http://schemas.microsoft.com/office/word/2010/wordml" w14:paraId="1A97AAC3" wp14:textId="5392AA4D">
      <w:pPr>
        <w:spacing w:after="0"/>
      </w:pPr>
      <w:r w:rsidRPr="67007D69" w:rsidR="5B7E5937">
        <w:rPr>
          <w:rFonts w:ascii="Arial" w:hAnsi="Arial"/>
          <w:sz w:val="22"/>
          <w:szCs w:val="22"/>
        </w:rPr>
        <w:t>Alright</w:t>
      </w:r>
      <w:r w:rsidRPr="67007D69" w:rsidR="5B7E5937">
        <w:rPr>
          <w:rFonts w:ascii="Arial" w:hAnsi="Arial"/>
          <w:sz w:val="22"/>
          <w:szCs w:val="22"/>
        </w:rPr>
        <w:t xml:space="preserve">, so I call this February 23 </w:t>
      </w:r>
      <w:r w:rsidRPr="67007D69" w:rsidR="5B86FC0E">
        <w:rPr>
          <w:rFonts w:ascii="Arial" w:hAnsi="Arial"/>
          <w:sz w:val="22"/>
          <w:szCs w:val="22"/>
        </w:rPr>
        <w:t>m</w:t>
      </w:r>
      <w:r w:rsidRPr="67007D69" w:rsidR="5B7E5937">
        <w:rPr>
          <w:rFonts w:ascii="Arial" w:hAnsi="Arial"/>
          <w:sz w:val="22"/>
          <w:szCs w:val="22"/>
        </w:rPr>
        <w:t xml:space="preserve">eeting to order at 9:10 am. Vice Chair Chandler, would you please take opening roll call. </w:t>
      </w:r>
    </w:p>
    <w:p xmlns:wp14="http://schemas.microsoft.com/office/word/2010/wordml" w14:paraId="2946DB82" wp14:textId="77777777">
      <w:pPr>
        <w:spacing w:after="0"/>
      </w:pPr>
    </w:p>
    <w:p w:rsidR="5B7E5937" w:rsidP="67007D69" w:rsidRDefault="5B7E5937" w14:paraId="547A1120" w14:textId="08678575">
      <w:pPr>
        <w:pStyle w:val="Normal"/>
        <w:spacing w:after="0"/>
        <w:rPr>
          <w:rFonts w:ascii="Arial" w:hAnsi="Arial" w:eastAsia="Arial" w:cs="Arial"/>
        </w:rPr>
      </w:pPr>
      <w:r w:rsidRPr="67007D69" w:rsidR="5B7E5937">
        <w:rPr>
          <w:rFonts w:ascii="Arial" w:hAnsi="Arial" w:eastAsia="Arial" w:cs="Arial"/>
        </w:rPr>
        <w:t xml:space="preserve">*Vice Chair Chandler </w:t>
      </w:r>
      <w:r w:rsidRPr="67007D69" w:rsidR="774FC7C6">
        <w:rPr>
          <w:rFonts w:ascii="Arial" w:hAnsi="Arial" w:eastAsia="Arial" w:cs="Arial"/>
        </w:rPr>
        <w:t>takes opening roll call and quorum is met*</w:t>
      </w:r>
    </w:p>
    <w:p xmlns:wp14="http://schemas.microsoft.com/office/word/2010/wordml" w14:paraId="5997CC1D" wp14:textId="77777777">
      <w:pPr>
        <w:spacing w:after="0"/>
      </w:pPr>
    </w:p>
    <w:p xmlns:wp14="http://schemas.microsoft.com/office/word/2010/wordml" w14:paraId="2B762B5C" wp14:textId="77777777">
      <w:pPr>
        <w:spacing w:after="0"/>
      </w:pPr>
      <w:r w:rsidRPr="67007D69" w:rsidR="67007D69">
        <w:rPr>
          <w:rFonts w:ascii="Arial" w:hAnsi="Arial"/>
          <w:color w:val="5D7284"/>
          <w:sz w:val="22"/>
          <w:szCs w:val="22"/>
        </w:rPr>
        <w:t>08:10</w:t>
      </w:r>
    </w:p>
    <w:p w:rsidR="3BD7113A" w:rsidP="67007D69" w:rsidRDefault="3BD7113A" w14:paraId="0F66511B" w14:textId="23D7E89C">
      <w:pPr>
        <w:spacing w:after="0"/>
        <w:rPr>
          <w:rFonts w:ascii="Arial" w:hAnsi="Arial"/>
          <w:b w:val="1"/>
          <w:bCs w:val="1"/>
          <w:sz w:val="22"/>
          <w:szCs w:val="22"/>
        </w:rPr>
      </w:pPr>
      <w:r w:rsidRPr="67007D69" w:rsidR="3BD7113A">
        <w:rPr>
          <w:rFonts w:ascii="Arial" w:hAnsi="Arial"/>
          <w:b w:val="1"/>
          <w:bCs w:val="1"/>
          <w:sz w:val="22"/>
          <w:szCs w:val="22"/>
        </w:rPr>
        <w:t>Chair Rodriguez:</w:t>
      </w:r>
    </w:p>
    <w:p xmlns:wp14="http://schemas.microsoft.com/office/word/2010/wordml" w:rsidP="67007D69" w14:paraId="2DC8B10C" wp14:textId="591C9E81">
      <w:pPr>
        <w:spacing w:after="0"/>
        <w:rPr>
          <w:rFonts w:ascii="Arial" w:hAnsi="Arial"/>
          <w:sz w:val="22"/>
          <w:szCs w:val="22"/>
        </w:rPr>
      </w:pPr>
      <w:r w:rsidRPr="67007D69" w:rsidR="67007D69">
        <w:rPr>
          <w:rFonts w:ascii="Arial" w:hAnsi="Arial"/>
          <w:sz w:val="22"/>
          <w:szCs w:val="22"/>
        </w:rPr>
        <w:t xml:space="preserve">Is there anyone's name </w:t>
      </w:r>
      <w:r w:rsidRPr="67007D69" w:rsidR="005E5AAE">
        <w:rPr>
          <w:rFonts w:ascii="Arial" w:hAnsi="Arial"/>
          <w:sz w:val="22"/>
          <w:szCs w:val="22"/>
        </w:rPr>
        <w:t>that wasn’t called? Seeing</w:t>
      </w:r>
      <w:r w:rsidRPr="67007D69" w:rsidR="67007D69">
        <w:rPr>
          <w:rFonts w:ascii="Arial" w:hAnsi="Arial"/>
          <w:sz w:val="22"/>
          <w:szCs w:val="22"/>
        </w:rPr>
        <w:t xml:space="preserve"> everyone's name </w:t>
      </w:r>
      <w:r w:rsidRPr="67007D69" w:rsidR="382480BC">
        <w:rPr>
          <w:rFonts w:ascii="Arial" w:hAnsi="Arial"/>
          <w:sz w:val="22"/>
          <w:szCs w:val="22"/>
        </w:rPr>
        <w:t xml:space="preserve">being </w:t>
      </w:r>
      <w:r w:rsidRPr="67007D69" w:rsidR="67007D69">
        <w:rPr>
          <w:rFonts w:ascii="Arial" w:hAnsi="Arial"/>
          <w:sz w:val="22"/>
          <w:szCs w:val="22"/>
        </w:rPr>
        <w:t>called</w:t>
      </w:r>
      <w:r w:rsidRPr="67007D69" w:rsidR="53AA1E0D">
        <w:rPr>
          <w:rFonts w:ascii="Arial" w:hAnsi="Arial"/>
          <w:sz w:val="22"/>
          <w:szCs w:val="22"/>
        </w:rPr>
        <w:t>, we</w:t>
      </w:r>
      <w:r w:rsidRPr="67007D69" w:rsidR="67007D69">
        <w:rPr>
          <w:rFonts w:ascii="Arial" w:hAnsi="Arial"/>
          <w:sz w:val="22"/>
          <w:szCs w:val="22"/>
        </w:rPr>
        <w:t xml:space="preserve"> will now move into line item two, which is the adoption of the meeting minutes from our February 16</w:t>
      </w:r>
      <w:r w:rsidRPr="67007D69" w:rsidR="0D367585">
        <w:rPr>
          <w:rFonts w:ascii="Arial" w:hAnsi="Arial"/>
          <w:sz w:val="22"/>
          <w:szCs w:val="22"/>
        </w:rPr>
        <w:t xml:space="preserve"> meeting. </w:t>
      </w:r>
      <w:r w:rsidRPr="67007D69" w:rsidR="67007D69">
        <w:rPr>
          <w:rFonts w:ascii="Arial" w:hAnsi="Arial"/>
          <w:sz w:val="22"/>
          <w:szCs w:val="22"/>
        </w:rPr>
        <w:t>Is there a motion to adopt the meeting?</w:t>
      </w:r>
      <w:r w:rsidRPr="67007D69" w:rsidR="1129DD35">
        <w:rPr>
          <w:rFonts w:ascii="Arial" w:hAnsi="Arial"/>
          <w:sz w:val="22"/>
          <w:szCs w:val="22"/>
        </w:rPr>
        <w:t xml:space="preserve"> </w:t>
      </w:r>
      <w:r w:rsidRPr="67007D69" w:rsidR="67007D69">
        <w:rPr>
          <w:rFonts w:ascii="Arial" w:hAnsi="Arial"/>
          <w:sz w:val="22"/>
          <w:szCs w:val="22"/>
        </w:rPr>
        <w:t>Is there a second?</w:t>
      </w:r>
      <w:r w:rsidRPr="67007D69" w:rsidR="08563E68">
        <w:rPr>
          <w:rFonts w:ascii="Arial" w:hAnsi="Arial"/>
          <w:sz w:val="22"/>
          <w:szCs w:val="22"/>
        </w:rPr>
        <w:t xml:space="preserve"> </w:t>
      </w:r>
      <w:r w:rsidRPr="67007D69" w:rsidR="67007D69">
        <w:rPr>
          <w:rFonts w:ascii="Arial" w:hAnsi="Arial"/>
          <w:sz w:val="22"/>
          <w:szCs w:val="22"/>
        </w:rPr>
        <w:t>All right</w:t>
      </w:r>
      <w:r w:rsidRPr="67007D69" w:rsidR="7F2FB073">
        <w:rPr>
          <w:rFonts w:ascii="Arial" w:hAnsi="Arial"/>
          <w:sz w:val="22"/>
          <w:szCs w:val="22"/>
        </w:rPr>
        <w:t>.</w:t>
      </w:r>
      <w:r w:rsidRPr="67007D69" w:rsidR="73544A84">
        <w:rPr>
          <w:rFonts w:ascii="Arial" w:hAnsi="Arial"/>
          <w:sz w:val="22"/>
          <w:szCs w:val="22"/>
        </w:rPr>
        <w:t xml:space="preserve"> </w:t>
      </w:r>
      <w:r w:rsidRPr="67007D69" w:rsidR="73544A84">
        <w:rPr>
          <w:rFonts w:ascii="Arial" w:hAnsi="Arial"/>
          <w:sz w:val="22"/>
          <w:szCs w:val="22"/>
        </w:rPr>
        <w:t>T</w:t>
      </w:r>
      <w:r w:rsidRPr="67007D69" w:rsidR="67007D69">
        <w:rPr>
          <w:rFonts w:ascii="Arial" w:hAnsi="Arial"/>
          <w:sz w:val="22"/>
          <w:szCs w:val="22"/>
        </w:rPr>
        <w:t>he meeting minutes from our past meeting have been adopted and w</w:t>
      </w:r>
      <w:r w:rsidRPr="67007D69" w:rsidR="4B0894F0">
        <w:rPr>
          <w:rFonts w:ascii="Arial" w:hAnsi="Arial"/>
          <w:sz w:val="22"/>
          <w:szCs w:val="22"/>
        </w:rPr>
        <w:t xml:space="preserve">e’ll </w:t>
      </w:r>
      <w:r w:rsidRPr="67007D69" w:rsidR="67007D69">
        <w:rPr>
          <w:rFonts w:ascii="Arial" w:hAnsi="Arial"/>
          <w:sz w:val="22"/>
          <w:szCs w:val="22"/>
        </w:rPr>
        <w:t>now move into line item three of the adoption of the agenda.</w:t>
      </w:r>
      <w:r w:rsidRPr="67007D69" w:rsidR="67007D69">
        <w:rPr>
          <w:rFonts w:ascii="Arial" w:hAnsi="Arial"/>
          <w:sz w:val="22"/>
          <w:szCs w:val="22"/>
        </w:rPr>
        <w:t xml:space="preserve"> Is there a motion to adopt the agenda? Seeing that we have adopted the agenda will now move into l</w:t>
      </w:r>
      <w:r w:rsidRPr="67007D69" w:rsidR="23CFEA85">
        <w:rPr>
          <w:rFonts w:ascii="Arial" w:hAnsi="Arial"/>
          <w:sz w:val="22"/>
          <w:szCs w:val="22"/>
        </w:rPr>
        <w:t xml:space="preserve">ine item </w:t>
      </w:r>
      <w:r w:rsidRPr="67007D69" w:rsidR="67007D69">
        <w:rPr>
          <w:rFonts w:ascii="Arial" w:hAnsi="Arial"/>
          <w:sz w:val="22"/>
          <w:szCs w:val="22"/>
        </w:rPr>
        <w:t>fo</w:t>
      </w:r>
      <w:r w:rsidRPr="67007D69" w:rsidR="63A3EC47">
        <w:rPr>
          <w:rFonts w:ascii="Arial" w:hAnsi="Arial"/>
          <w:sz w:val="22"/>
          <w:szCs w:val="22"/>
        </w:rPr>
        <w:t>u</w:t>
      </w:r>
      <w:r w:rsidRPr="67007D69" w:rsidR="67007D69">
        <w:rPr>
          <w:rFonts w:ascii="Arial" w:hAnsi="Arial"/>
          <w:sz w:val="22"/>
          <w:szCs w:val="22"/>
        </w:rPr>
        <w:t>r</w:t>
      </w:r>
      <w:r w:rsidRPr="67007D69" w:rsidR="7D443EF5">
        <w:rPr>
          <w:rFonts w:ascii="Arial" w:hAnsi="Arial"/>
          <w:sz w:val="22"/>
          <w:szCs w:val="22"/>
        </w:rPr>
        <w:t>,</w:t>
      </w:r>
      <w:r w:rsidRPr="67007D69" w:rsidR="67007D69">
        <w:rPr>
          <w:rFonts w:ascii="Arial" w:hAnsi="Arial"/>
          <w:sz w:val="22"/>
          <w:szCs w:val="22"/>
        </w:rPr>
        <w:t xml:space="preserve"> public comment. Are there any students here for public comment? Seeing none, </w:t>
      </w:r>
      <w:r w:rsidRPr="67007D69" w:rsidR="67007D69">
        <w:rPr>
          <w:rFonts w:ascii="Arial" w:hAnsi="Arial"/>
          <w:sz w:val="22"/>
          <w:szCs w:val="22"/>
        </w:rPr>
        <w:t>we'll</w:t>
      </w:r>
      <w:r w:rsidRPr="67007D69" w:rsidR="67007D69">
        <w:rPr>
          <w:rFonts w:ascii="Arial" w:hAnsi="Arial"/>
          <w:sz w:val="22"/>
          <w:szCs w:val="22"/>
        </w:rPr>
        <w:t xml:space="preserve"> now move into line item five of old business which is a continuation of </w:t>
      </w:r>
      <w:r w:rsidRPr="67007D69" w:rsidR="1776F355">
        <w:rPr>
          <w:rFonts w:ascii="Arial" w:hAnsi="Arial"/>
          <w:sz w:val="22"/>
          <w:szCs w:val="22"/>
        </w:rPr>
        <w:t>FY</w:t>
      </w:r>
      <w:r w:rsidRPr="67007D69" w:rsidR="67007D69">
        <w:rPr>
          <w:rFonts w:ascii="Arial" w:hAnsi="Arial"/>
          <w:sz w:val="22"/>
          <w:szCs w:val="22"/>
        </w:rPr>
        <w:t xml:space="preserve"> 25 reviews. Once again, as we pull up the PowerPoint related to that, I did want everyone to know that given the Groundhog Day absence from me, there was confusion over the linear timeline that we had set forth for reviewing </w:t>
      </w:r>
      <w:r w:rsidRPr="67007D69" w:rsidR="2A26845F">
        <w:rPr>
          <w:rFonts w:ascii="Arial" w:hAnsi="Arial"/>
          <w:sz w:val="22"/>
          <w:szCs w:val="22"/>
        </w:rPr>
        <w:t xml:space="preserve">FY </w:t>
      </w:r>
      <w:r w:rsidRPr="67007D69" w:rsidR="67007D69">
        <w:rPr>
          <w:rFonts w:ascii="Arial" w:hAnsi="Arial"/>
          <w:sz w:val="22"/>
          <w:szCs w:val="22"/>
        </w:rPr>
        <w:t>2025</w:t>
      </w:r>
      <w:r w:rsidRPr="67007D69" w:rsidR="0E1CEA9B">
        <w:rPr>
          <w:rFonts w:ascii="Arial" w:hAnsi="Arial"/>
          <w:sz w:val="22"/>
          <w:szCs w:val="22"/>
        </w:rPr>
        <w:t>.</w:t>
      </w:r>
      <w:r w:rsidRPr="67007D69" w:rsidR="67007D69">
        <w:rPr>
          <w:rFonts w:ascii="Arial" w:hAnsi="Arial"/>
          <w:sz w:val="22"/>
          <w:szCs w:val="22"/>
        </w:rPr>
        <w:t xml:space="preserve"> I thought some aspects of 2025 are already approved and discussed and that was my oversight. </w:t>
      </w:r>
      <w:r w:rsidRPr="67007D69" w:rsidR="67007D69">
        <w:rPr>
          <w:rFonts w:ascii="Arial" w:hAnsi="Arial"/>
          <w:sz w:val="22"/>
          <w:szCs w:val="22"/>
        </w:rPr>
        <w:t>So</w:t>
      </w:r>
      <w:r w:rsidRPr="67007D69" w:rsidR="67007D69">
        <w:rPr>
          <w:rFonts w:ascii="Arial" w:hAnsi="Arial"/>
          <w:sz w:val="22"/>
          <w:szCs w:val="22"/>
        </w:rPr>
        <w:t xml:space="preserve"> we just have to loop back on the standing funding appropriations that requested a budget modification. And once we do so, you all had the discussion with C</w:t>
      </w:r>
      <w:r w:rsidRPr="67007D69" w:rsidR="561BD886">
        <w:rPr>
          <w:rFonts w:ascii="Arial" w:hAnsi="Arial"/>
          <w:sz w:val="22"/>
          <w:szCs w:val="22"/>
        </w:rPr>
        <w:t>ierra</w:t>
      </w:r>
      <w:r w:rsidRPr="67007D69" w:rsidR="67007D69">
        <w:rPr>
          <w:rFonts w:ascii="Arial" w:hAnsi="Arial"/>
          <w:sz w:val="22"/>
          <w:szCs w:val="22"/>
        </w:rPr>
        <w:t xml:space="preserve"> so </w:t>
      </w:r>
      <w:r w:rsidRPr="67007D69" w:rsidR="67007D69">
        <w:rPr>
          <w:rFonts w:ascii="Arial" w:hAnsi="Arial"/>
          <w:sz w:val="22"/>
          <w:szCs w:val="22"/>
        </w:rPr>
        <w:t>you're</w:t>
      </w:r>
      <w:r w:rsidRPr="67007D69" w:rsidR="67007D69">
        <w:rPr>
          <w:rFonts w:ascii="Arial" w:hAnsi="Arial"/>
          <w:sz w:val="22"/>
          <w:szCs w:val="22"/>
        </w:rPr>
        <w:t xml:space="preserve"> already aware of what that looks like from that day. If </w:t>
      </w:r>
      <w:r w:rsidRPr="67007D69" w:rsidR="67007D69">
        <w:rPr>
          <w:rFonts w:ascii="Arial" w:hAnsi="Arial"/>
          <w:sz w:val="22"/>
          <w:szCs w:val="22"/>
        </w:rPr>
        <w:t>there's</w:t>
      </w:r>
      <w:r w:rsidRPr="67007D69" w:rsidR="67007D69">
        <w:rPr>
          <w:rFonts w:ascii="Arial" w:hAnsi="Arial"/>
          <w:sz w:val="22"/>
          <w:szCs w:val="22"/>
        </w:rPr>
        <w:t xml:space="preserve"> anything </w:t>
      </w:r>
      <w:r w:rsidRPr="67007D69" w:rsidR="67007D69">
        <w:rPr>
          <w:rFonts w:ascii="Arial" w:hAnsi="Arial"/>
          <w:sz w:val="22"/>
          <w:szCs w:val="22"/>
        </w:rPr>
        <w:t>outstanding</w:t>
      </w:r>
      <w:r w:rsidRPr="67007D69" w:rsidR="67007D69">
        <w:rPr>
          <w:rFonts w:ascii="Arial" w:hAnsi="Arial"/>
          <w:sz w:val="22"/>
          <w:szCs w:val="22"/>
        </w:rPr>
        <w:t xml:space="preserve"> you can bring it up. But again, the mentality is you have already had those discussions that are pertinent to</w:t>
      </w:r>
      <w:r w:rsidRPr="67007D69" w:rsidR="129137DD">
        <w:rPr>
          <w:rFonts w:ascii="Arial" w:hAnsi="Arial"/>
          <w:sz w:val="22"/>
          <w:szCs w:val="22"/>
        </w:rPr>
        <w:t xml:space="preserve"> </w:t>
      </w:r>
      <w:r w:rsidRPr="67007D69" w:rsidR="67007D69">
        <w:rPr>
          <w:rFonts w:ascii="Arial" w:hAnsi="Arial"/>
          <w:sz w:val="22"/>
          <w:szCs w:val="22"/>
        </w:rPr>
        <w:t>the topics that we need to catch up on.</w:t>
      </w:r>
    </w:p>
    <w:p xmlns:wp14="http://schemas.microsoft.com/office/word/2010/wordml" w14:paraId="1F72F646" wp14:textId="77777777">
      <w:pPr>
        <w:spacing w:after="0"/>
      </w:pPr>
    </w:p>
    <w:p xmlns:wp14="http://schemas.microsoft.com/office/word/2010/wordml" w14:paraId="701A4CE0" wp14:textId="77777777">
      <w:pPr>
        <w:spacing w:after="0"/>
      </w:pPr>
      <w:r>
        <w:rPr>
          <w:rFonts w:ascii="Arial" w:hAnsi="Arial"/>
          <w:color w:val="5D7284"/>
          <w:sz w:val="22"/>
        </w:rPr>
        <w:t>10:08</w:t>
      </w:r>
    </w:p>
    <w:p xmlns:wp14="http://schemas.microsoft.com/office/word/2010/wordml" w:rsidP="67007D69" w14:paraId="23DE523C" wp14:textId="3EFCC0A9">
      <w:pPr>
        <w:spacing w:after="0"/>
        <w:rPr>
          <w:rFonts w:ascii="Arial" w:hAnsi="Arial"/>
          <w:sz w:val="22"/>
          <w:szCs w:val="22"/>
        </w:rPr>
      </w:pPr>
      <w:r w:rsidRPr="67007D69" w:rsidR="67007D69">
        <w:rPr>
          <w:rFonts w:ascii="Arial" w:hAnsi="Arial"/>
          <w:sz w:val="22"/>
          <w:szCs w:val="22"/>
        </w:rPr>
        <w:t xml:space="preserve">All right. And I will now begin with line item </w:t>
      </w:r>
      <w:r w:rsidRPr="67007D69" w:rsidR="6E7DBC3D">
        <w:rPr>
          <w:rFonts w:ascii="Arial" w:hAnsi="Arial"/>
          <w:sz w:val="22"/>
          <w:szCs w:val="22"/>
        </w:rPr>
        <w:t>5.</w:t>
      </w:r>
      <w:r w:rsidRPr="67007D69" w:rsidR="67007D69">
        <w:rPr>
          <w:rFonts w:ascii="Arial" w:hAnsi="Arial"/>
          <w:sz w:val="22"/>
          <w:szCs w:val="22"/>
        </w:rPr>
        <w:t xml:space="preserve">A the Paul Robeson </w:t>
      </w:r>
      <w:r w:rsidRPr="67007D69" w:rsidR="3B66E0DD">
        <w:rPr>
          <w:rFonts w:ascii="Arial" w:hAnsi="Arial"/>
          <w:sz w:val="22"/>
          <w:szCs w:val="22"/>
        </w:rPr>
        <w:t>Cultural C</w:t>
      </w:r>
      <w:r w:rsidRPr="67007D69" w:rsidR="67007D69">
        <w:rPr>
          <w:rFonts w:ascii="Arial" w:hAnsi="Arial"/>
          <w:sz w:val="22"/>
          <w:szCs w:val="22"/>
        </w:rPr>
        <w:t xml:space="preserve">enter fiscal year 2025 budget modification proposal. Again, </w:t>
      </w:r>
      <w:r w:rsidRPr="67007D69" w:rsidR="67007D69">
        <w:rPr>
          <w:rFonts w:ascii="Arial" w:hAnsi="Arial"/>
          <w:sz w:val="22"/>
          <w:szCs w:val="22"/>
        </w:rPr>
        <w:t>it's</w:t>
      </w:r>
      <w:r w:rsidRPr="67007D69" w:rsidR="67007D69">
        <w:rPr>
          <w:rFonts w:ascii="Arial" w:hAnsi="Arial"/>
          <w:sz w:val="22"/>
          <w:szCs w:val="22"/>
        </w:rPr>
        <w:t xml:space="preserve"> my understanding you </w:t>
      </w:r>
      <w:r w:rsidRPr="67007D69" w:rsidR="41B745C5">
        <w:rPr>
          <w:rFonts w:ascii="Arial" w:hAnsi="Arial"/>
          <w:sz w:val="22"/>
          <w:szCs w:val="22"/>
        </w:rPr>
        <w:t xml:space="preserve">all </w:t>
      </w:r>
      <w:r w:rsidRPr="67007D69" w:rsidR="67007D69">
        <w:rPr>
          <w:rFonts w:ascii="Arial" w:hAnsi="Arial"/>
          <w:sz w:val="22"/>
          <w:szCs w:val="22"/>
        </w:rPr>
        <w:t>did the reviews and discussion of this. Just so we are in the structure for modern rules, I will go over each line item with question</w:t>
      </w:r>
      <w:r w:rsidRPr="67007D69" w:rsidR="2AA9B085">
        <w:rPr>
          <w:rFonts w:ascii="Arial" w:hAnsi="Arial"/>
          <w:sz w:val="22"/>
          <w:szCs w:val="22"/>
        </w:rPr>
        <w:t>s and</w:t>
      </w:r>
      <w:r w:rsidRPr="67007D69" w:rsidR="67007D69">
        <w:rPr>
          <w:rFonts w:ascii="Arial" w:hAnsi="Arial"/>
          <w:sz w:val="22"/>
          <w:szCs w:val="22"/>
        </w:rPr>
        <w:t xml:space="preserve"> discussion</w:t>
      </w:r>
      <w:r w:rsidRPr="67007D69" w:rsidR="193CBFAB">
        <w:rPr>
          <w:rFonts w:ascii="Arial" w:hAnsi="Arial"/>
          <w:sz w:val="22"/>
          <w:szCs w:val="22"/>
        </w:rPr>
        <w:t xml:space="preserve">. </w:t>
      </w:r>
      <w:r w:rsidRPr="67007D69" w:rsidR="67007D69">
        <w:rPr>
          <w:rFonts w:ascii="Arial" w:hAnsi="Arial"/>
          <w:sz w:val="22"/>
          <w:szCs w:val="22"/>
        </w:rPr>
        <w:t>I would ask that a lot of it be reserved for what we</w:t>
      </w:r>
      <w:r w:rsidRPr="67007D69" w:rsidR="67007D69">
        <w:rPr>
          <w:rFonts w:ascii="Arial" w:hAnsi="Arial"/>
          <w:sz w:val="22"/>
          <w:szCs w:val="22"/>
        </w:rPr>
        <w:t xml:space="preserve"> actually had discussion about on Friday, if something does come up, that's fine.</w:t>
      </w:r>
      <w:r w:rsidRPr="67007D69" w:rsidR="67007D69">
        <w:rPr>
          <w:rFonts w:ascii="Arial" w:hAnsi="Arial"/>
          <w:sz w:val="22"/>
          <w:szCs w:val="22"/>
        </w:rPr>
        <w:t xml:space="preserve"> Although I would have hoped that it would have come up two weeks ago when these were originally discussed. Okay, starting first, Paul Robeson Cultural Center, </w:t>
      </w:r>
      <w:r w:rsidRPr="67007D69" w:rsidR="67007D69">
        <w:rPr>
          <w:rFonts w:ascii="Arial" w:hAnsi="Arial"/>
          <w:sz w:val="22"/>
          <w:szCs w:val="22"/>
        </w:rPr>
        <w:t>I'll</w:t>
      </w:r>
      <w:r w:rsidRPr="67007D69" w:rsidR="67007D69">
        <w:rPr>
          <w:rFonts w:ascii="Arial" w:hAnsi="Arial"/>
          <w:sz w:val="22"/>
          <w:szCs w:val="22"/>
        </w:rPr>
        <w:t xml:space="preserve"> give </w:t>
      </w:r>
      <w:r w:rsidRPr="67007D69" w:rsidR="67007D69">
        <w:rPr>
          <w:rFonts w:ascii="Arial" w:hAnsi="Arial"/>
          <w:sz w:val="22"/>
          <w:szCs w:val="22"/>
        </w:rPr>
        <w:t>the</w:t>
      </w:r>
      <w:r w:rsidRPr="67007D69" w:rsidR="67007D69">
        <w:rPr>
          <w:rFonts w:ascii="Arial" w:hAnsi="Arial"/>
          <w:sz w:val="22"/>
          <w:szCs w:val="22"/>
        </w:rPr>
        <w:t xml:space="preserve"> brief overview</w:t>
      </w:r>
      <w:r w:rsidRPr="67007D69" w:rsidR="14C0BDB8">
        <w:rPr>
          <w:rFonts w:ascii="Arial" w:hAnsi="Arial"/>
          <w:sz w:val="22"/>
          <w:szCs w:val="22"/>
        </w:rPr>
        <w:t>, s</w:t>
      </w:r>
      <w:r w:rsidRPr="67007D69" w:rsidR="67007D69">
        <w:rPr>
          <w:rFonts w:ascii="Arial" w:hAnsi="Arial"/>
          <w:sz w:val="22"/>
          <w:szCs w:val="22"/>
        </w:rPr>
        <w:t xml:space="preserve">o everyone has a reminder of what you all discussed two weeks ago, I </w:t>
      </w:r>
      <w:r w:rsidRPr="67007D69" w:rsidR="67007D69">
        <w:rPr>
          <w:rFonts w:ascii="Arial" w:hAnsi="Arial"/>
          <w:sz w:val="22"/>
          <w:szCs w:val="22"/>
        </w:rPr>
        <w:t>don't</w:t>
      </w:r>
      <w:r w:rsidRPr="67007D69" w:rsidR="67007D69">
        <w:rPr>
          <w:rFonts w:ascii="Arial" w:hAnsi="Arial"/>
          <w:sz w:val="22"/>
          <w:szCs w:val="22"/>
        </w:rPr>
        <w:t xml:space="preserve"> want to be redundant. But they</w:t>
      </w:r>
      <w:r w:rsidRPr="67007D69" w:rsidR="1796F9C6">
        <w:rPr>
          <w:rFonts w:ascii="Arial" w:hAnsi="Arial"/>
          <w:sz w:val="22"/>
          <w:szCs w:val="22"/>
        </w:rPr>
        <w:t>,</w:t>
      </w:r>
      <w:r w:rsidRPr="67007D69" w:rsidR="67007D69">
        <w:rPr>
          <w:rFonts w:ascii="Arial" w:hAnsi="Arial"/>
          <w:sz w:val="22"/>
          <w:szCs w:val="22"/>
        </w:rPr>
        <w:t xml:space="preserve"> of course, provided </w:t>
      </w:r>
      <w:r w:rsidRPr="67007D69" w:rsidR="67007D69">
        <w:rPr>
          <w:rFonts w:ascii="Arial" w:hAnsi="Arial"/>
          <w:sz w:val="22"/>
          <w:szCs w:val="22"/>
        </w:rPr>
        <w:t>the updated</w:t>
      </w:r>
      <w:r w:rsidRPr="67007D69" w:rsidR="67007D69">
        <w:rPr>
          <w:rFonts w:ascii="Arial" w:hAnsi="Arial"/>
          <w:sz w:val="22"/>
          <w:szCs w:val="22"/>
        </w:rPr>
        <w:t xml:space="preserve"> information </w:t>
      </w:r>
      <w:r w:rsidRPr="67007D69" w:rsidR="2619B071">
        <w:rPr>
          <w:rFonts w:ascii="Arial" w:hAnsi="Arial"/>
          <w:sz w:val="22"/>
          <w:szCs w:val="22"/>
        </w:rPr>
        <w:t>f</w:t>
      </w:r>
      <w:r w:rsidRPr="67007D69" w:rsidR="67007D69">
        <w:rPr>
          <w:rFonts w:ascii="Arial" w:hAnsi="Arial"/>
          <w:sz w:val="22"/>
          <w:szCs w:val="22"/>
        </w:rPr>
        <w:t>or</w:t>
      </w:r>
      <w:r w:rsidRPr="67007D69" w:rsidR="67007D69">
        <w:rPr>
          <w:rFonts w:ascii="Arial" w:hAnsi="Arial"/>
          <w:sz w:val="22"/>
          <w:szCs w:val="22"/>
        </w:rPr>
        <w:t xml:space="preserve"> their salary positions and the implementation of that</w:t>
      </w:r>
      <w:r w:rsidRPr="67007D69" w:rsidR="29608774">
        <w:rPr>
          <w:rFonts w:ascii="Arial" w:hAnsi="Arial"/>
          <w:sz w:val="22"/>
          <w:szCs w:val="22"/>
        </w:rPr>
        <w:t xml:space="preserve">. </w:t>
      </w:r>
      <w:r w:rsidRPr="67007D69" w:rsidR="29608774">
        <w:rPr>
          <w:rFonts w:ascii="Arial" w:hAnsi="Arial"/>
          <w:sz w:val="22"/>
          <w:szCs w:val="22"/>
        </w:rPr>
        <w:t>T</w:t>
      </w:r>
      <w:r w:rsidRPr="67007D69" w:rsidR="67007D69">
        <w:rPr>
          <w:rFonts w:ascii="Arial" w:hAnsi="Arial"/>
          <w:sz w:val="22"/>
          <w:szCs w:val="22"/>
        </w:rPr>
        <w:t>hey'll</w:t>
      </w:r>
      <w:r w:rsidRPr="67007D69" w:rsidR="67007D69">
        <w:rPr>
          <w:rFonts w:ascii="Arial" w:hAnsi="Arial"/>
          <w:sz w:val="22"/>
          <w:szCs w:val="22"/>
        </w:rPr>
        <w:t xml:space="preserve"> be using student </w:t>
      </w:r>
      <w:r w:rsidRPr="67007D69" w:rsidR="67007D69">
        <w:rPr>
          <w:rFonts w:ascii="Arial" w:hAnsi="Arial"/>
          <w:sz w:val="22"/>
          <w:szCs w:val="22"/>
        </w:rPr>
        <w:t>staff,</w:t>
      </w:r>
      <w:r w:rsidRPr="67007D69" w:rsidR="67007D69">
        <w:rPr>
          <w:rFonts w:ascii="Arial" w:hAnsi="Arial"/>
          <w:sz w:val="22"/>
          <w:szCs w:val="22"/>
        </w:rPr>
        <w:t xml:space="preserve"> the recommendation was to </w:t>
      </w:r>
      <w:r w:rsidRPr="67007D69" w:rsidR="33A8A898">
        <w:rPr>
          <w:rFonts w:ascii="Arial" w:hAnsi="Arial"/>
          <w:sz w:val="22"/>
          <w:szCs w:val="22"/>
        </w:rPr>
        <w:t xml:space="preserve">approve </w:t>
      </w:r>
      <w:r w:rsidRPr="67007D69" w:rsidR="67007D69">
        <w:rPr>
          <w:rFonts w:ascii="Arial" w:hAnsi="Arial"/>
          <w:sz w:val="22"/>
          <w:szCs w:val="22"/>
        </w:rPr>
        <w:t xml:space="preserve">the budget proposal. I </w:t>
      </w:r>
      <w:r w:rsidRPr="67007D69" w:rsidR="67007D69">
        <w:rPr>
          <w:rFonts w:ascii="Arial" w:hAnsi="Arial"/>
          <w:sz w:val="22"/>
          <w:szCs w:val="22"/>
        </w:rPr>
        <w:t>don't</w:t>
      </w:r>
      <w:r w:rsidRPr="67007D69" w:rsidR="67007D69">
        <w:rPr>
          <w:rFonts w:ascii="Arial" w:hAnsi="Arial"/>
          <w:sz w:val="22"/>
          <w:szCs w:val="22"/>
        </w:rPr>
        <w:t xml:space="preserve"> want to get too into the weeds because again, </w:t>
      </w:r>
      <w:r w:rsidRPr="67007D69" w:rsidR="67007D69">
        <w:rPr>
          <w:rFonts w:ascii="Arial" w:hAnsi="Arial"/>
          <w:sz w:val="22"/>
          <w:szCs w:val="22"/>
        </w:rPr>
        <w:t>you've</w:t>
      </w:r>
      <w:r w:rsidRPr="67007D69" w:rsidR="67007D69">
        <w:rPr>
          <w:rFonts w:ascii="Arial" w:hAnsi="Arial"/>
          <w:sz w:val="22"/>
          <w:szCs w:val="22"/>
        </w:rPr>
        <w:t xml:space="preserve"> all had this discussion. </w:t>
      </w:r>
      <w:r w:rsidRPr="67007D69" w:rsidR="67007D69">
        <w:rPr>
          <w:rFonts w:ascii="Arial" w:hAnsi="Arial"/>
          <w:sz w:val="22"/>
          <w:szCs w:val="22"/>
        </w:rPr>
        <w:t>But that being said, I'll open it up to any questions related to the proposal.</w:t>
      </w:r>
      <w:r w:rsidRPr="67007D69" w:rsidR="67007D69">
        <w:rPr>
          <w:rFonts w:ascii="Arial" w:hAnsi="Arial"/>
          <w:sz w:val="22"/>
          <w:szCs w:val="22"/>
        </w:rPr>
        <w:t xml:space="preserve"> Are there any questions related to the proposal? Seeing no questions related to the proposal will now move into discussion on the proposal. Is there any discussion</w:t>
      </w:r>
      <w:r w:rsidRPr="67007D69" w:rsidR="44D25E86">
        <w:rPr>
          <w:rFonts w:ascii="Arial" w:hAnsi="Arial"/>
          <w:sz w:val="22"/>
          <w:szCs w:val="22"/>
        </w:rPr>
        <w:t xml:space="preserve"> </w:t>
      </w:r>
      <w:r w:rsidRPr="67007D69" w:rsidR="67007D69">
        <w:rPr>
          <w:rFonts w:ascii="Arial" w:hAnsi="Arial"/>
          <w:sz w:val="22"/>
          <w:szCs w:val="22"/>
        </w:rPr>
        <w:t>on the proposal</w:t>
      </w:r>
      <w:r w:rsidRPr="67007D69" w:rsidR="32D7E93C">
        <w:rPr>
          <w:rFonts w:ascii="Arial" w:hAnsi="Arial"/>
          <w:sz w:val="22"/>
          <w:szCs w:val="22"/>
        </w:rPr>
        <w:t xml:space="preserve">? </w:t>
      </w:r>
      <w:r w:rsidRPr="67007D69" w:rsidR="67007D69">
        <w:rPr>
          <w:rFonts w:ascii="Arial" w:hAnsi="Arial"/>
          <w:sz w:val="22"/>
          <w:szCs w:val="22"/>
        </w:rPr>
        <w:t xml:space="preserve">Seeing no discussion on the proposal will now move into </w:t>
      </w:r>
      <w:r w:rsidRPr="67007D69" w:rsidR="18EE2043">
        <w:rPr>
          <w:rFonts w:ascii="Arial" w:hAnsi="Arial"/>
          <w:sz w:val="22"/>
          <w:szCs w:val="22"/>
        </w:rPr>
        <w:t>line-item</w:t>
      </w:r>
      <w:r w:rsidRPr="67007D69" w:rsidR="67007D69">
        <w:rPr>
          <w:rFonts w:ascii="Arial" w:hAnsi="Arial"/>
          <w:sz w:val="22"/>
          <w:szCs w:val="22"/>
        </w:rPr>
        <w:t xml:space="preserve"> </w:t>
      </w:r>
      <w:r w:rsidRPr="67007D69" w:rsidR="5ADAA1E1">
        <w:rPr>
          <w:rFonts w:ascii="Arial" w:hAnsi="Arial"/>
          <w:sz w:val="22"/>
          <w:szCs w:val="22"/>
        </w:rPr>
        <w:t>5.</w:t>
      </w:r>
      <w:r w:rsidRPr="67007D69" w:rsidR="67007D69">
        <w:rPr>
          <w:rFonts w:ascii="Arial" w:hAnsi="Arial"/>
          <w:sz w:val="22"/>
          <w:szCs w:val="22"/>
        </w:rPr>
        <w:t xml:space="preserve">B, which will be the review of the </w:t>
      </w:r>
      <w:r w:rsidRPr="67007D69" w:rsidR="6EBAC685">
        <w:rPr>
          <w:rFonts w:ascii="Arial" w:hAnsi="Arial"/>
          <w:sz w:val="22"/>
          <w:szCs w:val="22"/>
        </w:rPr>
        <w:t>S</w:t>
      </w:r>
      <w:r w:rsidRPr="67007D69" w:rsidR="67007D69">
        <w:rPr>
          <w:rFonts w:ascii="Arial" w:hAnsi="Arial"/>
          <w:sz w:val="22"/>
          <w:szCs w:val="22"/>
        </w:rPr>
        <w:t xml:space="preserve">tudent </w:t>
      </w:r>
      <w:r w:rsidRPr="67007D69" w:rsidR="5ED9D560">
        <w:rPr>
          <w:rFonts w:ascii="Arial" w:hAnsi="Arial"/>
          <w:sz w:val="22"/>
          <w:szCs w:val="22"/>
        </w:rPr>
        <w:t>Le</w:t>
      </w:r>
      <w:r w:rsidRPr="67007D69" w:rsidR="67007D69">
        <w:rPr>
          <w:rFonts w:ascii="Arial" w:hAnsi="Arial"/>
          <w:sz w:val="22"/>
          <w:szCs w:val="22"/>
        </w:rPr>
        <w:t>adership a</w:t>
      </w:r>
      <w:r w:rsidRPr="67007D69" w:rsidR="4B4EFBB2">
        <w:rPr>
          <w:rFonts w:ascii="Arial" w:hAnsi="Arial"/>
          <w:sz w:val="22"/>
          <w:szCs w:val="22"/>
        </w:rPr>
        <w:t>nd I</w:t>
      </w:r>
      <w:r w:rsidRPr="67007D69" w:rsidR="67007D69">
        <w:rPr>
          <w:rFonts w:ascii="Arial" w:hAnsi="Arial"/>
          <w:sz w:val="22"/>
          <w:szCs w:val="22"/>
        </w:rPr>
        <w:t>nvolvement Budget</w:t>
      </w:r>
      <w:r w:rsidRPr="67007D69" w:rsidR="3CC7C415">
        <w:rPr>
          <w:rFonts w:ascii="Arial" w:hAnsi="Arial"/>
          <w:sz w:val="22"/>
          <w:szCs w:val="22"/>
        </w:rPr>
        <w:t xml:space="preserve"> </w:t>
      </w:r>
      <w:r w:rsidRPr="67007D69" w:rsidR="67007D69">
        <w:rPr>
          <w:rFonts w:ascii="Arial" w:hAnsi="Arial"/>
          <w:sz w:val="22"/>
          <w:szCs w:val="22"/>
        </w:rPr>
        <w:t xml:space="preserve">Modification </w:t>
      </w:r>
      <w:r w:rsidRPr="67007D69" w:rsidR="3709754D">
        <w:rPr>
          <w:rFonts w:ascii="Arial" w:hAnsi="Arial"/>
          <w:sz w:val="22"/>
          <w:szCs w:val="22"/>
        </w:rPr>
        <w:t>Pr</w:t>
      </w:r>
      <w:r w:rsidRPr="67007D69" w:rsidR="67007D69">
        <w:rPr>
          <w:rFonts w:ascii="Arial" w:hAnsi="Arial"/>
          <w:sz w:val="22"/>
          <w:szCs w:val="22"/>
        </w:rPr>
        <w:t>oposal.</w:t>
      </w:r>
    </w:p>
    <w:p w:rsidR="67007D69" w:rsidP="67007D69" w:rsidRDefault="67007D69" w14:paraId="01D545AE" w14:textId="0240E1E8">
      <w:pPr>
        <w:pStyle w:val="Normal"/>
        <w:spacing w:after="0"/>
        <w:rPr>
          <w:rFonts w:ascii="Arial" w:hAnsi="Arial"/>
          <w:sz w:val="22"/>
          <w:szCs w:val="22"/>
        </w:rPr>
      </w:pPr>
    </w:p>
    <w:p xmlns:wp14="http://schemas.microsoft.com/office/word/2010/wordml" w14:paraId="4658BAFA" wp14:textId="77777777">
      <w:pPr>
        <w:spacing w:after="0"/>
      </w:pPr>
      <w:r w:rsidRPr="67007D69" w:rsidR="67007D69">
        <w:rPr>
          <w:rFonts w:ascii="Arial" w:hAnsi="Arial"/>
          <w:color w:val="5D7284"/>
          <w:sz w:val="22"/>
          <w:szCs w:val="22"/>
        </w:rPr>
        <w:t>11:47</w:t>
      </w:r>
    </w:p>
    <w:p xmlns:wp14="http://schemas.microsoft.com/office/word/2010/wordml" w:rsidP="67007D69" w14:paraId="1B83EEC1" wp14:textId="4F1FC01E">
      <w:pPr>
        <w:pStyle w:val="Normal"/>
        <w:spacing w:after="0"/>
        <w:rPr>
          <w:rFonts w:ascii="Arial" w:hAnsi="Arial"/>
          <w:b w:val="1"/>
          <w:bCs w:val="1"/>
          <w:sz w:val="22"/>
          <w:szCs w:val="22"/>
        </w:rPr>
      </w:pPr>
      <w:r w:rsidRPr="67007D69" w:rsidR="67007D69">
        <w:rPr>
          <w:rFonts w:ascii="Arial" w:hAnsi="Arial"/>
          <w:b w:val="1"/>
          <w:bCs w:val="1"/>
          <w:sz w:val="22"/>
          <w:szCs w:val="22"/>
        </w:rPr>
        <w:t>Representative Miller</w:t>
      </w:r>
      <w:r w:rsidRPr="67007D69" w:rsidR="3ED9E64E">
        <w:rPr>
          <w:rFonts w:ascii="Arial" w:hAnsi="Arial"/>
          <w:b w:val="1"/>
          <w:bCs w:val="1"/>
          <w:sz w:val="22"/>
          <w:szCs w:val="22"/>
        </w:rPr>
        <w:t>:</w:t>
      </w:r>
    </w:p>
    <w:p xmlns:wp14="http://schemas.microsoft.com/office/word/2010/wordml" w:rsidP="67007D69" w14:paraId="2997F4A2" wp14:textId="2E33AF03">
      <w:pPr>
        <w:pStyle w:val="Normal"/>
        <w:spacing w:after="0"/>
        <w:rPr>
          <w:rFonts w:ascii="Arial" w:hAnsi="Arial"/>
          <w:sz w:val="22"/>
          <w:szCs w:val="22"/>
        </w:rPr>
      </w:pPr>
      <w:r w:rsidRPr="67007D69" w:rsidR="3ED9E64E">
        <w:rPr>
          <w:rFonts w:ascii="Arial" w:hAnsi="Arial"/>
          <w:sz w:val="22"/>
          <w:szCs w:val="22"/>
        </w:rPr>
        <w:t xml:space="preserve">Point of privilege, </w:t>
      </w:r>
      <w:r w:rsidRPr="67007D69" w:rsidR="67007D69">
        <w:rPr>
          <w:rFonts w:ascii="Arial" w:hAnsi="Arial"/>
          <w:sz w:val="22"/>
          <w:szCs w:val="22"/>
        </w:rPr>
        <w:t>can this screen be shared?</w:t>
      </w:r>
    </w:p>
    <w:p xmlns:wp14="http://schemas.microsoft.com/office/word/2010/wordml" w14:paraId="07547A01" wp14:textId="77777777">
      <w:pPr>
        <w:spacing w:after="0"/>
      </w:pPr>
    </w:p>
    <w:p xmlns:wp14="http://schemas.microsoft.com/office/word/2010/wordml" w14:paraId="5AF076E5" wp14:textId="77777777">
      <w:pPr>
        <w:spacing w:after="0"/>
      </w:pPr>
      <w:r w:rsidRPr="67007D69" w:rsidR="67007D69">
        <w:rPr>
          <w:rFonts w:ascii="Arial" w:hAnsi="Arial"/>
          <w:color w:val="5D7284"/>
          <w:sz w:val="22"/>
          <w:szCs w:val="22"/>
        </w:rPr>
        <w:t>11:52</w:t>
      </w:r>
    </w:p>
    <w:p w:rsidR="2A184B45" w:rsidP="67007D69" w:rsidRDefault="2A184B45" w14:paraId="60A3C1CA" w14:textId="350D47C6">
      <w:pPr>
        <w:spacing w:after="0"/>
        <w:rPr>
          <w:rFonts w:ascii="Arial" w:hAnsi="Arial"/>
          <w:b w:val="1"/>
          <w:bCs w:val="1"/>
          <w:sz w:val="22"/>
          <w:szCs w:val="22"/>
        </w:rPr>
      </w:pPr>
      <w:r w:rsidRPr="67007D69" w:rsidR="2A184B45">
        <w:rPr>
          <w:rFonts w:ascii="Arial" w:hAnsi="Arial"/>
          <w:b w:val="1"/>
          <w:bCs w:val="1"/>
          <w:sz w:val="22"/>
          <w:szCs w:val="22"/>
        </w:rPr>
        <w:t xml:space="preserve">Chair </w:t>
      </w:r>
      <w:r w:rsidRPr="67007D69" w:rsidR="2A184B45">
        <w:rPr>
          <w:rFonts w:ascii="Arial" w:hAnsi="Arial"/>
          <w:b w:val="1"/>
          <w:bCs w:val="1"/>
          <w:sz w:val="22"/>
          <w:szCs w:val="22"/>
        </w:rPr>
        <w:t>Rodriguez:</w:t>
      </w:r>
    </w:p>
    <w:p xmlns:wp14="http://schemas.microsoft.com/office/word/2010/wordml" w14:paraId="6E575C8F" wp14:textId="027E235A">
      <w:pPr>
        <w:spacing w:after="0"/>
      </w:pPr>
      <w:r w:rsidRPr="67007D69" w:rsidR="67007D69">
        <w:rPr>
          <w:rFonts w:ascii="Arial" w:hAnsi="Arial"/>
          <w:sz w:val="22"/>
          <w:szCs w:val="22"/>
        </w:rPr>
        <w:t>We Yes, yes. Thank you.</w:t>
      </w:r>
      <w:r w:rsidRPr="67007D69" w:rsidR="4C6B8ACF">
        <w:rPr>
          <w:rFonts w:ascii="Arial" w:hAnsi="Arial"/>
          <w:sz w:val="22"/>
          <w:szCs w:val="22"/>
        </w:rPr>
        <w:t xml:space="preserve"> </w:t>
      </w:r>
      <w:r w:rsidRPr="67007D69" w:rsidR="67007D69">
        <w:rPr>
          <w:rFonts w:ascii="Arial" w:hAnsi="Arial"/>
          <w:sz w:val="22"/>
          <w:szCs w:val="22"/>
        </w:rPr>
        <w:t>Okay, again, I just want to confirm it's my understanding that you all had the discussion with these as well.</w:t>
      </w:r>
      <w:r w:rsidRPr="67007D69" w:rsidR="67007D69">
        <w:rPr>
          <w:rFonts w:ascii="Arial" w:hAnsi="Arial"/>
          <w:sz w:val="22"/>
          <w:szCs w:val="22"/>
        </w:rPr>
        <w:t xml:space="preserve"> Great. Okay. S</w:t>
      </w:r>
      <w:r w:rsidRPr="67007D69" w:rsidR="34CBE306">
        <w:rPr>
          <w:rFonts w:ascii="Arial" w:hAnsi="Arial"/>
          <w:sz w:val="22"/>
          <w:szCs w:val="22"/>
        </w:rPr>
        <w:t xml:space="preserve">tudent </w:t>
      </w:r>
      <w:r w:rsidRPr="67007D69" w:rsidR="67007D69">
        <w:rPr>
          <w:rFonts w:ascii="Arial" w:hAnsi="Arial"/>
          <w:sz w:val="22"/>
          <w:szCs w:val="22"/>
        </w:rPr>
        <w:t xml:space="preserve">Leadership and Involvement. This is their modified request. Chief </w:t>
      </w:r>
      <w:r w:rsidRPr="67007D69" w:rsidR="4F1FC51A">
        <w:rPr>
          <w:rFonts w:ascii="Arial" w:hAnsi="Arial"/>
          <w:sz w:val="22"/>
          <w:szCs w:val="22"/>
        </w:rPr>
        <w:t>B</w:t>
      </w:r>
      <w:r w:rsidRPr="67007D69" w:rsidR="67007D69">
        <w:rPr>
          <w:rFonts w:ascii="Arial" w:hAnsi="Arial"/>
          <w:sz w:val="22"/>
          <w:szCs w:val="22"/>
        </w:rPr>
        <w:t xml:space="preserve">udget and </w:t>
      </w:r>
      <w:r w:rsidRPr="67007D69" w:rsidR="32B81582">
        <w:rPr>
          <w:rFonts w:ascii="Arial" w:hAnsi="Arial"/>
          <w:sz w:val="22"/>
          <w:szCs w:val="22"/>
        </w:rPr>
        <w:t>P</w:t>
      </w:r>
      <w:r w:rsidRPr="67007D69" w:rsidR="67007D69">
        <w:rPr>
          <w:rFonts w:ascii="Arial" w:hAnsi="Arial"/>
          <w:sz w:val="22"/>
          <w:szCs w:val="22"/>
        </w:rPr>
        <w:t xml:space="preserve">lanning </w:t>
      </w:r>
      <w:r w:rsidRPr="67007D69" w:rsidR="5F1F9CAC">
        <w:rPr>
          <w:rFonts w:ascii="Arial" w:hAnsi="Arial"/>
          <w:sz w:val="22"/>
          <w:szCs w:val="22"/>
        </w:rPr>
        <w:t>E</w:t>
      </w:r>
      <w:r w:rsidRPr="67007D69" w:rsidR="67007D69">
        <w:rPr>
          <w:rFonts w:ascii="Arial" w:hAnsi="Arial"/>
          <w:sz w:val="22"/>
          <w:szCs w:val="22"/>
        </w:rPr>
        <w:t>xecutive Kurtz explain</w:t>
      </w:r>
      <w:r w:rsidRPr="67007D69" w:rsidR="39839EBE">
        <w:rPr>
          <w:rFonts w:ascii="Arial" w:hAnsi="Arial"/>
          <w:sz w:val="22"/>
          <w:szCs w:val="22"/>
        </w:rPr>
        <w:t xml:space="preserve">ed, </w:t>
      </w:r>
      <w:r w:rsidRPr="67007D69" w:rsidR="67007D69">
        <w:rPr>
          <w:rFonts w:ascii="Arial" w:hAnsi="Arial"/>
          <w:sz w:val="22"/>
          <w:szCs w:val="22"/>
        </w:rPr>
        <w:t>I'm</w:t>
      </w:r>
      <w:r w:rsidRPr="67007D69" w:rsidR="67007D69">
        <w:rPr>
          <w:rFonts w:ascii="Arial" w:hAnsi="Arial"/>
          <w:sz w:val="22"/>
          <w:szCs w:val="22"/>
        </w:rPr>
        <w:t xml:space="preserve"> assuming</w:t>
      </w:r>
      <w:r w:rsidRPr="67007D69" w:rsidR="4E570156">
        <w:rPr>
          <w:rFonts w:ascii="Arial" w:hAnsi="Arial"/>
          <w:sz w:val="22"/>
          <w:szCs w:val="22"/>
        </w:rPr>
        <w:t xml:space="preserve">, </w:t>
      </w:r>
      <w:r w:rsidRPr="67007D69" w:rsidR="67007D69">
        <w:rPr>
          <w:rFonts w:ascii="Arial" w:hAnsi="Arial"/>
          <w:sz w:val="22"/>
          <w:szCs w:val="22"/>
        </w:rPr>
        <w:t xml:space="preserve">the variations and the reasoning as to why </w:t>
      </w:r>
      <w:r w:rsidRPr="67007D69" w:rsidR="67007D69">
        <w:rPr>
          <w:rFonts w:ascii="Arial" w:hAnsi="Arial"/>
          <w:sz w:val="22"/>
          <w:szCs w:val="22"/>
        </w:rPr>
        <w:t>I'll</w:t>
      </w:r>
      <w:r w:rsidRPr="67007D69" w:rsidR="67007D69">
        <w:rPr>
          <w:rFonts w:ascii="Arial" w:hAnsi="Arial"/>
          <w:sz w:val="22"/>
          <w:szCs w:val="22"/>
        </w:rPr>
        <w:t xml:space="preserve"> open it up to any questions on Student Leadership and Involvement. Representative Miller?</w:t>
      </w:r>
    </w:p>
    <w:p xmlns:wp14="http://schemas.microsoft.com/office/word/2010/wordml" w14:paraId="07459315" wp14:textId="77777777">
      <w:pPr>
        <w:spacing w:after="0"/>
      </w:pPr>
    </w:p>
    <w:p xmlns:wp14="http://schemas.microsoft.com/office/word/2010/wordml" w14:paraId="2E161AAF" wp14:textId="77777777">
      <w:pPr>
        <w:spacing w:after="0"/>
      </w:pPr>
      <w:r w:rsidRPr="67007D69" w:rsidR="67007D69">
        <w:rPr>
          <w:rFonts w:ascii="Arial" w:hAnsi="Arial"/>
          <w:color w:val="5D7284"/>
          <w:sz w:val="22"/>
          <w:szCs w:val="22"/>
        </w:rPr>
        <w:t>12:32</w:t>
      </w:r>
    </w:p>
    <w:p w:rsidR="11F82EFC" w:rsidP="67007D69" w:rsidRDefault="11F82EFC" w14:paraId="58F828F9" w14:textId="6F97D2AE">
      <w:pPr>
        <w:spacing w:after="0"/>
        <w:rPr>
          <w:rFonts w:ascii="Arial" w:hAnsi="Arial"/>
          <w:b w:val="1"/>
          <w:bCs w:val="1"/>
          <w:sz w:val="22"/>
          <w:szCs w:val="22"/>
        </w:rPr>
      </w:pPr>
      <w:r w:rsidRPr="67007D69" w:rsidR="11F82EFC">
        <w:rPr>
          <w:rFonts w:ascii="Arial" w:hAnsi="Arial"/>
          <w:b w:val="1"/>
          <w:bCs w:val="1"/>
          <w:sz w:val="22"/>
          <w:szCs w:val="22"/>
        </w:rPr>
        <w:t>Representative Miller:</w:t>
      </w:r>
    </w:p>
    <w:p xmlns:wp14="http://schemas.microsoft.com/office/word/2010/wordml" w:rsidP="67007D69" w14:paraId="5824C5B2" wp14:textId="0901AF17">
      <w:pPr>
        <w:spacing w:after="0"/>
        <w:rPr>
          <w:rFonts w:ascii="Arial" w:hAnsi="Arial"/>
          <w:sz w:val="22"/>
          <w:szCs w:val="22"/>
        </w:rPr>
      </w:pPr>
      <w:r w:rsidRPr="67007D69" w:rsidR="67007D69">
        <w:rPr>
          <w:rFonts w:ascii="Arial" w:hAnsi="Arial"/>
          <w:sz w:val="22"/>
          <w:szCs w:val="22"/>
        </w:rPr>
        <w:t xml:space="preserve">Lawrence Miller, </w:t>
      </w:r>
      <w:r w:rsidRPr="67007D69" w:rsidR="2BB25BCD">
        <w:rPr>
          <w:rFonts w:ascii="Arial" w:hAnsi="Arial"/>
          <w:sz w:val="22"/>
          <w:szCs w:val="22"/>
        </w:rPr>
        <w:t>GPSA</w:t>
      </w:r>
      <w:r w:rsidRPr="67007D69" w:rsidR="67007D69">
        <w:rPr>
          <w:rFonts w:ascii="Arial" w:hAnsi="Arial"/>
          <w:sz w:val="22"/>
          <w:szCs w:val="22"/>
        </w:rPr>
        <w:t xml:space="preserve"> President. I know one of the things we were talking about, I </w:t>
      </w:r>
      <w:r w:rsidRPr="67007D69" w:rsidR="67007D69">
        <w:rPr>
          <w:rFonts w:ascii="Arial" w:hAnsi="Arial"/>
          <w:sz w:val="22"/>
          <w:szCs w:val="22"/>
        </w:rPr>
        <w:t>d</w:t>
      </w:r>
      <w:r w:rsidRPr="67007D69" w:rsidR="67007D69">
        <w:rPr>
          <w:rFonts w:ascii="Arial" w:hAnsi="Arial"/>
          <w:sz w:val="22"/>
          <w:szCs w:val="22"/>
        </w:rPr>
        <w:t>on't</w:t>
      </w:r>
      <w:r w:rsidRPr="67007D69" w:rsidR="67007D69">
        <w:rPr>
          <w:rFonts w:ascii="Arial" w:hAnsi="Arial"/>
          <w:sz w:val="22"/>
          <w:szCs w:val="22"/>
        </w:rPr>
        <w:t xml:space="preserve"> know if </w:t>
      </w:r>
      <w:r w:rsidRPr="67007D69" w:rsidR="2A9C7D67">
        <w:rPr>
          <w:rFonts w:ascii="Arial" w:hAnsi="Arial"/>
          <w:sz w:val="22"/>
          <w:szCs w:val="22"/>
        </w:rPr>
        <w:t xml:space="preserve">this </w:t>
      </w:r>
      <w:r w:rsidRPr="67007D69" w:rsidR="67007D69">
        <w:rPr>
          <w:rFonts w:ascii="Arial" w:hAnsi="Arial"/>
          <w:sz w:val="22"/>
          <w:szCs w:val="22"/>
        </w:rPr>
        <w:t xml:space="preserve">ever made into that question document was about the fact that last year's board asked </w:t>
      </w:r>
      <w:r w:rsidRPr="67007D69" w:rsidR="4CCDAD11">
        <w:rPr>
          <w:rFonts w:ascii="Arial" w:hAnsi="Arial"/>
          <w:sz w:val="22"/>
          <w:szCs w:val="22"/>
        </w:rPr>
        <w:t>Student Leadership and I</w:t>
      </w:r>
      <w:r w:rsidRPr="67007D69" w:rsidR="67007D69">
        <w:rPr>
          <w:rFonts w:ascii="Arial" w:hAnsi="Arial"/>
          <w:sz w:val="22"/>
          <w:szCs w:val="22"/>
        </w:rPr>
        <w:t>nvolvement t</w:t>
      </w:r>
      <w:r w:rsidRPr="67007D69" w:rsidR="24BA1925">
        <w:rPr>
          <w:rFonts w:ascii="Arial" w:hAnsi="Arial"/>
          <w:sz w:val="22"/>
          <w:szCs w:val="22"/>
        </w:rPr>
        <w:t xml:space="preserve">o break </w:t>
      </w:r>
      <w:r w:rsidRPr="67007D69" w:rsidR="67007D69">
        <w:rPr>
          <w:rFonts w:ascii="Arial" w:hAnsi="Arial"/>
          <w:sz w:val="22"/>
          <w:szCs w:val="22"/>
        </w:rPr>
        <w:t>down their line item so tha</w:t>
      </w:r>
      <w:r w:rsidRPr="67007D69" w:rsidR="67007D69">
        <w:rPr>
          <w:rFonts w:ascii="Arial" w:hAnsi="Arial"/>
          <w:sz w:val="22"/>
          <w:szCs w:val="22"/>
        </w:rPr>
        <w:t xml:space="preserve">t </w:t>
      </w:r>
      <w:r w:rsidRPr="67007D69" w:rsidR="67007D69">
        <w:rPr>
          <w:rFonts w:ascii="Arial" w:hAnsi="Arial"/>
          <w:sz w:val="22"/>
          <w:szCs w:val="22"/>
        </w:rPr>
        <w:t>they're</w:t>
      </w:r>
      <w:r w:rsidRPr="67007D69" w:rsidR="67007D69">
        <w:rPr>
          <w:rFonts w:ascii="Arial" w:hAnsi="Arial"/>
          <w:sz w:val="22"/>
          <w:szCs w:val="22"/>
        </w:rPr>
        <w:t xml:space="preserve"> alone </w:t>
      </w:r>
      <w:r w:rsidRPr="67007D69" w:rsidR="2233F257">
        <w:rPr>
          <w:rFonts w:ascii="Arial" w:hAnsi="Arial"/>
          <w:sz w:val="22"/>
          <w:szCs w:val="22"/>
        </w:rPr>
        <w:t xml:space="preserve">and then SPA is </w:t>
      </w:r>
      <w:r w:rsidRPr="67007D69" w:rsidR="67007D69">
        <w:rPr>
          <w:rFonts w:ascii="Arial" w:hAnsi="Arial"/>
          <w:sz w:val="22"/>
          <w:szCs w:val="22"/>
        </w:rPr>
        <w:t>alone</w:t>
      </w:r>
      <w:r w:rsidRPr="67007D69" w:rsidR="0AEF0B12">
        <w:rPr>
          <w:rFonts w:ascii="Arial" w:hAnsi="Arial"/>
          <w:sz w:val="22"/>
          <w:szCs w:val="22"/>
        </w:rPr>
        <w:t>.</w:t>
      </w:r>
    </w:p>
    <w:p xmlns:wp14="http://schemas.microsoft.com/office/word/2010/wordml" w14:paraId="6537F28F" wp14:textId="77777777">
      <w:pPr>
        <w:spacing w:after="0"/>
      </w:pPr>
    </w:p>
    <w:p xmlns:wp14="http://schemas.microsoft.com/office/word/2010/wordml" w14:paraId="7BE12CA1" wp14:textId="77777777">
      <w:pPr>
        <w:spacing w:after="0"/>
      </w:pPr>
      <w:r w:rsidRPr="67007D69" w:rsidR="67007D69">
        <w:rPr>
          <w:rFonts w:ascii="Arial" w:hAnsi="Arial"/>
          <w:color w:val="5D7284"/>
          <w:sz w:val="22"/>
          <w:szCs w:val="22"/>
        </w:rPr>
        <w:t>12:50</w:t>
      </w:r>
    </w:p>
    <w:p w:rsidR="1F2AED41" w:rsidP="67007D69" w:rsidRDefault="1F2AED41" w14:paraId="648810F7" w14:textId="46B4CADB">
      <w:pPr>
        <w:spacing w:after="0"/>
        <w:rPr>
          <w:rFonts w:ascii="Arial" w:hAnsi="Arial"/>
          <w:b w:val="1"/>
          <w:bCs w:val="1"/>
          <w:sz w:val="22"/>
          <w:szCs w:val="22"/>
        </w:rPr>
      </w:pPr>
      <w:r w:rsidRPr="67007D69" w:rsidR="1F2AED41">
        <w:rPr>
          <w:rFonts w:ascii="Arial" w:hAnsi="Arial"/>
          <w:b w:val="1"/>
          <w:bCs w:val="1"/>
          <w:sz w:val="22"/>
          <w:szCs w:val="22"/>
        </w:rPr>
        <w:t>Chair Rodriguez:</w:t>
      </w:r>
    </w:p>
    <w:p xmlns:wp14="http://schemas.microsoft.com/office/word/2010/wordml" w:rsidP="67007D69" w14:paraId="220BA464" wp14:textId="3132DB5C">
      <w:pPr>
        <w:spacing w:after="0"/>
        <w:rPr>
          <w:rFonts w:ascii="Arial" w:hAnsi="Arial"/>
          <w:sz w:val="22"/>
          <w:szCs w:val="22"/>
        </w:rPr>
      </w:pPr>
      <w:r w:rsidRPr="67007D69" w:rsidR="1F2AED41">
        <w:rPr>
          <w:rFonts w:ascii="Arial" w:hAnsi="Arial"/>
          <w:sz w:val="22"/>
          <w:szCs w:val="22"/>
        </w:rPr>
        <w:t>They’re</w:t>
      </w:r>
      <w:r w:rsidRPr="67007D69" w:rsidR="1F2AED41">
        <w:rPr>
          <w:rFonts w:ascii="Arial" w:hAnsi="Arial"/>
          <w:sz w:val="22"/>
          <w:szCs w:val="22"/>
        </w:rPr>
        <w:t xml:space="preserve"> </w:t>
      </w:r>
      <w:r w:rsidRPr="67007D69" w:rsidR="67007D69">
        <w:rPr>
          <w:rFonts w:ascii="Arial" w:hAnsi="Arial"/>
          <w:sz w:val="22"/>
          <w:szCs w:val="22"/>
        </w:rPr>
        <w:t xml:space="preserve">going to do that. Yes. </w:t>
      </w:r>
      <w:r w:rsidRPr="67007D69" w:rsidR="67007D69">
        <w:rPr>
          <w:rFonts w:ascii="Arial" w:hAnsi="Arial"/>
          <w:sz w:val="22"/>
          <w:szCs w:val="22"/>
        </w:rPr>
        <w:t>So</w:t>
      </w:r>
      <w:r w:rsidRPr="67007D69" w:rsidR="67007D69">
        <w:rPr>
          <w:rFonts w:ascii="Arial" w:hAnsi="Arial"/>
          <w:sz w:val="22"/>
          <w:szCs w:val="22"/>
        </w:rPr>
        <w:t xml:space="preserve"> they </w:t>
      </w:r>
      <w:r w:rsidRPr="67007D69" w:rsidR="67007D69">
        <w:rPr>
          <w:rFonts w:ascii="Arial" w:hAnsi="Arial"/>
          <w:sz w:val="22"/>
          <w:szCs w:val="22"/>
        </w:rPr>
        <w:t>haven't</w:t>
      </w:r>
      <w:r w:rsidRPr="67007D69" w:rsidR="67007D69">
        <w:rPr>
          <w:rFonts w:ascii="Arial" w:hAnsi="Arial"/>
          <w:sz w:val="22"/>
          <w:szCs w:val="22"/>
        </w:rPr>
        <w:t xml:space="preserve"> been able to do it for the budget modification, since </w:t>
      </w:r>
      <w:r w:rsidRPr="67007D69" w:rsidR="67007D69">
        <w:rPr>
          <w:rFonts w:ascii="Arial" w:hAnsi="Arial"/>
          <w:sz w:val="22"/>
          <w:szCs w:val="22"/>
        </w:rPr>
        <w:t>it's</w:t>
      </w:r>
      <w:r w:rsidRPr="67007D69" w:rsidR="67007D69">
        <w:rPr>
          <w:rFonts w:ascii="Arial" w:hAnsi="Arial"/>
          <w:sz w:val="22"/>
          <w:szCs w:val="22"/>
        </w:rPr>
        <w:t xml:space="preserve"> a specific variation, but for fiscal year 2026, the materials that </w:t>
      </w:r>
      <w:r w:rsidRPr="67007D69" w:rsidR="67007D69">
        <w:rPr>
          <w:rFonts w:ascii="Arial" w:hAnsi="Arial"/>
          <w:sz w:val="22"/>
          <w:szCs w:val="22"/>
        </w:rPr>
        <w:t>they're</w:t>
      </w:r>
      <w:r w:rsidRPr="67007D69" w:rsidR="67007D69">
        <w:rPr>
          <w:rFonts w:ascii="Arial" w:hAnsi="Arial"/>
          <w:sz w:val="22"/>
          <w:szCs w:val="22"/>
        </w:rPr>
        <w:t xml:space="preserve"> </w:t>
      </w:r>
      <w:r w:rsidRPr="67007D69" w:rsidR="67007D69">
        <w:rPr>
          <w:rFonts w:ascii="Arial" w:hAnsi="Arial"/>
          <w:sz w:val="22"/>
          <w:szCs w:val="22"/>
        </w:rPr>
        <w:t>submitting</w:t>
      </w:r>
      <w:r w:rsidRPr="67007D69" w:rsidR="040C8BBE">
        <w:rPr>
          <w:rFonts w:ascii="Arial" w:hAnsi="Arial"/>
          <w:sz w:val="22"/>
          <w:szCs w:val="22"/>
        </w:rPr>
        <w:t xml:space="preserve">, they </w:t>
      </w:r>
      <w:r w:rsidRPr="67007D69" w:rsidR="67007D69">
        <w:rPr>
          <w:rFonts w:ascii="Arial" w:hAnsi="Arial"/>
          <w:sz w:val="22"/>
          <w:szCs w:val="22"/>
        </w:rPr>
        <w:t xml:space="preserve">are adopting that. </w:t>
      </w:r>
    </w:p>
    <w:p xmlns:wp14="http://schemas.microsoft.com/office/word/2010/wordml" w:rsidP="67007D69" w14:paraId="6AF42413" wp14:textId="22515954">
      <w:pPr>
        <w:spacing w:after="0"/>
        <w:rPr>
          <w:rFonts w:ascii="Arial" w:hAnsi="Arial"/>
          <w:sz w:val="22"/>
          <w:szCs w:val="22"/>
        </w:rPr>
      </w:pPr>
    </w:p>
    <w:p xmlns:wp14="http://schemas.microsoft.com/office/word/2010/wordml" w:rsidP="67007D69" w14:paraId="2F080B47" wp14:textId="118D4B07">
      <w:pPr>
        <w:pStyle w:val="Normal"/>
        <w:spacing w:after="0"/>
        <w:rPr>
          <w:rFonts w:ascii="Arial" w:hAnsi="Arial"/>
          <w:b w:val="1"/>
          <w:bCs w:val="1"/>
          <w:sz w:val="22"/>
          <w:szCs w:val="22"/>
        </w:rPr>
      </w:pPr>
      <w:r w:rsidRPr="67007D69" w:rsidR="64B6D34E">
        <w:rPr>
          <w:rFonts w:ascii="Arial" w:hAnsi="Arial"/>
          <w:b w:val="1"/>
          <w:bCs w:val="1"/>
          <w:sz w:val="22"/>
          <w:szCs w:val="22"/>
        </w:rPr>
        <w:t>Representative Miller:</w:t>
      </w:r>
    </w:p>
    <w:p xmlns:wp14="http://schemas.microsoft.com/office/word/2010/wordml" w:rsidP="67007D69" w14:paraId="73E1C4CB" wp14:textId="71D4C977">
      <w:pPr>
        <w:spacing w:after="0"/>
        <w:rPr>
          <w:rFonts w:ascii="Arial" w:hAnsi="Arial"/>
          <w:sz w:val="22"/>
          <w:szCs w:val="22"/>
        </w:rPr>
      </w:pPr>
      <w:r w:rsidRPr="67007D69" w:rsidR="67007D69">
        <w:rPr>
          <w:rFonts w:ascii="Arial" w:hAnsi="Arial"/>
          <w:sz w:val="22"/>
          <w:szCs w:val="22"/>
        </w:rPr>
        <w:t xml:space="preserve">Perfect. </w:t>
      </w:r>
    </w:p>
    <w:p xmlns:wp14="http://schemas.microsoft.com/office/word/2010/wordml" w:rsidP="67007D69" w14:paraId="17461BAB" wp14:textId="0DD8FA54">
      <w:pPr>
        <w:spacing w:after="0"/>
        <w:rPr>
          <w:rFonts w:ascii="Arial" w:hAnsi="Arial"/>
          <w:sz w:val="22"/>
          <w:szCs w:val="22"/>
        </w:rPr>
      </w:pPr>
    </w:p>
    <w:p xmlns:wp14="http://schemas.microsoft.com/office/word/2010/wordml" w:rsidP="67007D69" w14:paraId="745DDBF7" wp14:textId="4B973E3B">
      <w:pPr>
        <w:spacing w:after="0"/>
        <w:rPr>
          <w:rFonts w:ascii="Arial" w:hAnsi="Arial"/>
          <w:b w:val="1"/>
          <w:bCs w:val="1"/>
          <w:sz w:val="22"/>
          <w:szCs w:val="22"/>
        </w:rPr>
      </w:pPr>
      <w:r w:rsidRPr="67007D69" w:rsidR="66BD052B">
        <w:rPr>
          <w:rFonts w:ascii="Arial" w:hAnsi="Arial"/>
          <w:b w:val="1"/>
          <w:bCs w:val="1"/>
          <w:sz w:val="22"/>
          <w:szCs w:val="22"/>
        </w:rPr>
        <w:t>Chair Rodriguez:</w:t>
      </w:r>
    </w:p>
    <w:p xmlns:wp14="http://schemas.microsoft.com/office/word/2010/wordml" w:rsidP="67007D69" w14:paraId="01DDDDEA" wp14:textId="1BB25855">
      <w:pPr>
        <w:spacing w:after="0"/>
        <w:rPr>
          <w:rFonts w:ascii="Arial" w:hAnsi="Arial"/>
          <w:sz w:val="22"/>
          <w:szCs w:val="22"/>
        </w:rPr>
      </w:pPr>
      <w:r w:rsidRPr="67007D69" w:rsidR="67007D69">
        <w:rPr>
          <w:rFonts w:ascii="Arial" w:hAnsi="Arial"/>
          <w:sz w:val="22"/>
          <w:szCs w:val="22"/>
        </w:rPr>
        <w:t>Any further questions?</w:t>
      </w:r>
      <w:r w:rsidRPr="67007D69" w:rsidR="3001DFE5">
        <w:rPr>
          <w:rFonts w:ascii="Arial" w:hAnsi="Arial"/>
          <w:sz w:val="22"/>
          <w:szCs w:val="22"/>
        </w:rPr>
        <w:t xml:space="preserve"> </w:t>
      </w:r>
      <w:r w:rsidRPr="67007D69" w:rsidR="67007D69">
        <w:rPr>
          <w:rFonts w:ascii="Arial" w:hAnsi="Arial"/>
          <w:sz w:val="22"/>
          <w:szCs w:val="22"/>
        </w:rPr>
        <w:t xml:space="preserve">Yeah, </w:t>
      </w:r>
      <w:r w:rsidRPr="67007D69" w:rsidR="67007D69">
        <w:rPr>
          <w:rFonts w:ascii="Arial" w:hAnsi="Arial"/>
          <w:sz w:val="22"/>
          <w:szCs w:val="22"/>
        </w:rPr>
        <w:t>I'm</w:t>
      </w:r>
      <w:r w:rsidRPr="67007D69" w:rsidR="67007D69">
        <w:rPr>
          <w:rFonts w:ascii="Arial" w:hAnsi="Arial"/>
          <w:sz w:val="22"/>
          <w:szCs w:val="22"/>
        </w:rPr>
        <w:t xml:space="preserve"> glad you </w:t>
      </w:r>
      <w:r w:rsidRPr="67007D69" w:rsidR="67007D69">
        <w:rPr>
          <w:rFonts w:ascii="Arial" w:hAnsi="Arial"/>
          <w:sz w:val="22"/>
          <w:szCs w:val="22"/>
        </w:rPr>
        <w:t>brought that up</w:t>
      </w:r>
      <w:r w:rsidRPr="67007D69" w:rsidR="67007D69">
        <w:rPr>
          <w:rFonts w:ascii="Arial" w:hAnsi="Arial"/>
          <w:sz w:val="22"/>
          <w:szCs w:val="22"/>
        </w:rPr>
        <w:t xml:space="preserve">. That was a big that </w:t>
      </w:r>
      <w:r w:rsidRPr="67007D69" w:rsidR="67007D69">
        <w:rPr>
          <w:rFonts w:ascii="Arial" w:hAnsi="Arial"/>
          <w:sz w:val="22"/>
          <w:szCs w:val="22"/>
        </w:rPr>
        <w:t>they'll</w:t>
      </w:r>
      <w:r w:rsidRPr="67007D69" w:rsidR="67007D69">
        <w:rPr>
          <w:rFonts w:ascii="Arial" w:hAnsi="Arial"/>
          <w:sz w:val="22"/>
          <w:szCs w:val="22"/>
        </w:rPr>
        <w:t xml:space="preserve"> be implementing. </w:t>
      </w:r>
      <w:r w:rsidRPr="67007D69" w:rsidR="67007D69">
        <w:rPr>
          <w:rFonts w:ascii="Arial" w:hAnsi="Arial"/>
          <w:sz w:val="22"/>
          <w:szCs w:val="22"/>
        </w:rPr>
        <w:t>So</w:t>
      </w:r>
      <w:r w:rsidRPr="67007D69" w:rsidR="67007D69">
        <w:rPr>
          <w:rFonts w:ascii="Arial" w:hAnsi="Arial"/>
          <w:sz w:val="22"/>
          <w:szCs w:val="22"/>
        </w:rPr>
        <w:t xml:space="preserve"> </w:t>
      </w:r>
      <w:r w:rsidRPr="67007D69" w:rsidR="67007D69">
        <w:rPr>
          <w:rFonts w:ascii="Arial" w:hAnsi="Arial"/>
          <w:sz w:val="22"/>
          <w:szCs w:val="22"/>
        </w:rPr>
        <w:t>you're</w:t>
      </w:r>
      <w:r w:rsidRPr="67007D69" w:rsidR="67007D69">
        <w:rPr>
          <w:rFonts w:ascii="Arial" w:hAnsi="Arial"/>
          <w:sz w:val="22"/>
          <w:szCs w:val="22"/>
        </w:rPr>
        <w:t xml:space="preserve"> all able to see the separate proposals from the student organizations? I think </w:t>
      </w:r>
      <w:r w:rsidRPr="67007D69" w:rsidR="67007D69">
        <w:rPr>
          <w:rFonts w:ascii="Arial" w:hAnsi="Arial"/>
          <w:sz w:val="22"/>
          <w:szCs w:val="22"/>
        </w:rPr>
        <w:t>that's</w:t>
      </w:r>
      <w:r w:rsidRPr="67007D69" w:rsidR="67007D69">
        <w:rPr>
          <w:rFonts w:ascii="Arial" w:hAnsi="Arial"/>
          <w:sz w:val="22"/>
          <w:szCs w:val="22"/>
        </w:rPr>
        <w:t xml:space="preserve"> going to be a lot easier for people to review and understand. Okay, any</w:t>
      </w:r>
      <w:r w:rsidRPr="67007D69" w:rsidR="692B208A">
        <w:rPr>
          <w:rFonts w:ascii="Arial" w:hAnsi="Arial"/>
          <w:sz w:val="22"/>
          <w:szCs w:val="22"/>
        </w:rPr>
        <w:t>...</w:t>
      </w:r>
      <w:r w:rsidRPr="67007D69" w:rsidR="67007D69">
        <w:rPr>
          <w:rFonts w:ascii="Arial" w:hAnsi="Arial"/>
          <w:sz w:val="22"/>
          <w:szCs w:val="22"/>
        </w:rPr>
        <w:t xml:space="preserve"> no</w:t>
      </w:r>
      <w:r w:rsidRPr="67007D69" w:rsidR="67007D69">
        <w:rPr>
          <w:rFonts w:ascii="Arial" w:hAnsi="Arial"/>
          <w:sz w:val="22"/>
          <w:szCs w:val="22"/>
        </w:rPr>
        <w:t xml:space="preserve"> other questions? Seeing none, </w:t>
      </w:r>
      <w:r w:rsidRPr="67007D69" w:rsidR="67007D69">
        <w:rPr>
          <w:rFonts w:ascii="Arial" w:hAnsi="Arial"/>
          <w:sz w:val="22"/>
          <w:szCs w:val="22"/>
        </w:rPr>
        <w:t>we'll</w:t>
      </w:r>
      <w:r w:rsidRPr="67007D69" w:rsidR="67007D69">
        <w:rPr>
          <w:rFonts w:ascii="Arial" w:hAnsi="Arial"/>
          <w:sz w:val="22"/>
          <w:szCs w:val="22"/>
        </w:rPr>
        <w:t xml:space="preserve"> now move into discussion. Is there any discussion on </w:t>
      </w:r>
      <w:r w:rsidRPr="67007D69" w:rsidR="28BB8725">
        <w:rPr>
          <w:rFonts w:ascii="Arial" w:hAnsi="Arial"/>
          <w:sz w:val="22"/>
          <w:szCs w:val="22"/>
        </w:rPr>
        <w:t>S</w:t>
      </w:r>
      <w:r w:rsidRPr="67007D69" w:rsidR="67007D69">
        <w:rPr>
          <w:rFonts w:ascii="Arial" w:hAnsi="Arial"/>
          <w:sz w:val="22"/>
          <w:szCs w:val="22"/>
        </w:rPr>
        <w:t xml:space="preserve">tudent </w:t>
      </w:r>
      <w:r w:rsidRPr="67007D69" w:rsidR="2A4A4E84">
        <w:rPr>
          <w:rFonts w:ascii="Arial" w:hAnsi="Arial"/>
          <w:sz w:val="22"/>
          <w:szCs w:val="22"/>
        </w:rPr>
        <w:t>L</w:t>
      </w:r>
      <w:r w:rsidRPr="67007D69" w:rsidR="67007D69">
        <w:rPr>
          <w:rFonts w:ascii="Arial" w:hAnsi="Arial"/>
          <w:sz w:val="22"/>
          <w:szCs w:val="22"/>
        </w:rPr>
        <w:t xml:space="preserve">eadership and </w:t>
      </w:r>
      <w:r w:rsidRPr="67007D69" w:rsidR="650CE22B">
        <w:rPr>
          <w:rFonts w:ascii="Arial" w:hAnsi="Arial"/>
          <w:sz w:val="22"/>
          <w:szCs w:val="22"/>
        </w:rPr>
        <w:t>Involvement</w:t>
      </w:r>
      <w:r w:rsidRPr="67007D69" w:rsidR="67007D69">
        <w:rPr>
          <w:rFonts w:ascii="Arial" w:hAnsi="Arial"/>
          <w:sz w:val="22"/>
          <w:szCs w:val="22"/>
        </w:rPr>
        <w:t xml:space="preserve">? Seeing none, </w:t>
      </w:r>
      <w:r w:rsidRPr="67007D69" w:rsidR="67007D69">
        <w:rPr>
          <w:rFonts w:ascii="Arial" w:hAnsi="Arial"/>
          <w:sz w:val="22"/>
          <w:szCs w:val="22"/>
        </w:rPr>
        <w:t>I'll</w:t>
      </w:r>
      <w:r w:rsidRPr="67007D69" w:rsidR="67007D69">
        <w:rPr>
          <w:rFonts w:ascii="Arial" w:hAnsi="Arial"/>
          <w:sz w:val="22"/>
          <w:szCs w:val="22"/>
        </w:rPr>
        <w:t xml:space="preserve"> now close the floor for discussion. And </w:t>
      </w:r>
      <w:r w:rsidRPr="67007D69" w:rsidR="67007D69">
        <w:rPr>
          <w:rFonts w:ascii="Arial" w:hAnsi="Arial"/>
          <w:sz w:val="22"/>
          <w:szCs w:val="22"/>
        </w:rPr>
        <w:t>we'll</w:t>
      </w:r>
      <w:r w:rsidRPr="67007D69" w:rsidR="67007D69">
        <w:rPr>
          <w:rFonts w:ascii="Arial" w:hAnsi="Arial"/>
          <w:sz w:val="22"/>
          <w:szCs w:val="22"/>
        </w:rPr>
        <w:t xml:space="preserve"> now move into line item </w:t>
      </w:r>
      <w:r w:rsidRPr="67007D69" w:rsidR="34DD02D6">
        <w:rPr>
          <w:rFonts w:ascii="Arial" w:hAnsi="Arial"/>
          <w:sz w:val="22"/>
          <w:szCs w:val="22"/>
        </w:rPr>
        <w:t>5.C</w:t>
      </w:r>
      <w:r w:rsidRPr="67007D69" w:rsidR="67007D69">
        <w:rPr>
          <w:rFonts w:ascii="Arial" w:hAnsi="Arial"/>
          <w:sz w:val="22"/>
          <w:szCs w:val="22"/>
        </w:rPr>
        <w:t xml:space="preserve">, which is Penn State </w:t>
      </w:r>
      <w:r w:rsidRPr="67007D69" w:rsidR="03D71D34">
        <w:rPr>
          <w:rFonts w:ascii="Arial" w:hAnsi="Arial"/>
          <w:sz w:val="22"/>
          <w:szCs w:val="22"/>
        </w:rPr>
        <w:t>S</w:t>
      </w:r>
      <w:r w:rsidRPr="67007D69" w:rsidR="67007D69">
        <w:rPr>
          <w:rFonts w:ascii="Arial" w:hAnsi="Arial"/>
          <w:sz w:val="22"/>
          <w:szCs w:val="22"/>
        </w:rPr>
        <w:t xml:space="preserve">ustainability. Again, the request for proposal was to ensure that there could be a student engagement coordinator that would be able to </w:t>
      </w:r>
      <w:r w:rsidRPr="67007D69" w:rsidR="67007D69">
        <w:rPr>
          <w:rFonts w:ascii="Arial" w:hAnsi="Arial"/>
          <w:sz w:val="22"/>
          <w:szCs w:val="22"/>
        </w:rPr>
        <w:t>facilitate</w:t>
      </w:r>
      <w:r w:rsidRPr="67007D69" w:rsidR="67007D69">
        <w:rPr>
          <w:rFonts w:ascii="Arial" w:hAnsi="Arial"/>
          <w:sz w:val="22"/>
          <w:szCs w:val="22"/>
        </w:rPr>
        <w:t xml:space="preserve"> student volunteer</w:t>
      </w:r>
      <w:r w:rsidRPr="67007D69" w:rsidR="00D223FF">
        <w:rPr>
          <w:rFonts w:ascii="Arial" w:hAnsi="Arial"/>
          <w:sz w:val="22"/>
          <w:szCs w:val="22"/>
        </w:rPr>
        <w:t xml:space="preserve">s, </w:t>
      </w:r>
      <w:r w:rsidRPr="67007D69" w:rsidR="67007D69">
        <w:rPr>
          <w:rFonts w:ascii="Arial" w:hAnsi="Arial"/>
          <w:sz w:val="22"/>
          <w:szCs w:val="22"/>
        </w:rPr>
        <w:t xml:space="preserve">initiatives, programming to really provide that support, which is </w:t>
      </w:r>
      <w:r w:rsidRPr="67007D69" w:rsidR="6E6034EA">
        <w:rPr>
          <w:rFonts w:ascii="Arial" w:hAnsi="Arial"/>
          <w:sz w:val="22"/>
          <w:szCs w:val="22"/>
        </w:rPr>
        <w:t xml:space="preserve">the </w:t>
      </w:r>
      <w:r w:rsidRPr="67007D69" w:rsidR="67007D69">
        <w:rPr>
          <w:rFonts w:ascii="Arial" w:hAnsi="Arial"/>
          <w:sz w:val="22"/>
          <w:szCs w:val="22"/>
        </w:rPr>
        <w:t xml:space="preserve">core mission of </w:t>
      </w:r>
      <w:r w:rsidRPr="67007D69" w:rsidR="578D2519">
        <w:rPr>
          <w:rFonts w:ascii="Arial" w:hAnsi="Arial"/>
          <w:sz w:val="22"/>
          <w:szCs w:val="22"/>
        </w:rPr>
        <w:t xml:space="preserve">Penn State </w:t>
      </w:r>
      <w:r w:rsidRPr="67007D69" w:rsidR="7CE9571C">
        <w:rPr>
          <w:rFonts w:ascii="Arial" w:hAnsi="Arial"/>
          <w:sz w:val="22"/>
          <w:szCs w:val="22"/>
        </w:rPr>
        <w:t>S</w:t>
      </w:r>
      <w:r w:rsidRPr="67007D69" w:rsidR="67007D69">
        <w:rPr>
          <w:rFonts w:ascii="Arial" w:hAnsi="Arial"/>
          <w:sz w:val="22"/>
          <w:szCs w:val="22"/>
        </w:rPr>
        <w:t xml:space="preserve">ustainability. </w:t>
      </w:r>
      <w:r w:rsidRPr="67007D69" w:rsidR="67007D69">
        <w:rPr>
          <w:rFonts w:ascii="Arial" w:hAnsi="Arial"/>
          <w:sz w:val="22"/>
          <w:szCs w:val="22"/>
        </w:rPr>
        <w:t>I'll</w:t>
      </w:r>
      <w:r w:rsidRPr="67007D69" w:rsidR="67007D69">
        <w:rPr>
          <w:rFonts w:ascii="Arial" w:hAnsi="Arial"/>
          <w:sz w:val="22"/>
          <w:szCs w:val="22"/>
        </w:rPr>
        <w:t xml:space="preserve"> now </w:t>
      </w:r>
      <w:r w:rsidRPr="67007D69" w:rsidR="67007D69">
        <w:rPr>
          <w:rFonts w:ascii="Arial" w:hAnsi="Arial"/>
          <w:sz w:val="22"/>
          <w:szCs w:val="22"/>
        </w:rPr>
        <w:t>open up</w:t>
      </w:r>
      <w:r w:rsidRPr="67007D69" w:rsidR="67007D69">
        <w:rPr>
          <w:rFonts w:ascii="Arial" w:hAnsi="Arial"/>
          <w:sz w:val="22"/>
          <w:szCs w:val="22"/>
        </w:rPr>
        <w:t xml:space="preserve"> the floor to any questions that anyone might have</w:t>
      </w:r>
      <w:r w:rsidRPr="67007D69" w:rsidR="6ED0F549">
        <w:rPr>
          <w:rFonts w:ascii="Arial" w:hAnsi="Arial"/>
          <w:sz w:val="22"/>
          <w:szCs w:val="22"/>
        </w:rPr>
        <w:t xml:space="preserve">. Seeing </w:t>
      </w:r>
      <w:r w:rsidRPr="67007D69" w:rsidR="67007D69">
        <w:rPr>
          <w:rFonts w:ascii="Arial" w:hAnsi="Arial"/>
          <w:sz w:val="22"/>
          <w:szCs w:val="22"/>
        </w:rPr>
        <w:t xml:space="preserve">no questions, </w:t>
      </w:r>
      <w:r w:rsidRPr="67007D69" w:rsidR="67007D69">
        <w:rPr>
          <w:rFonts w:ascii="Arial" w:hAnsi="Arial"/>
          <w:sz w:val="22"/>
          <w:szCs w:val="22"/>
        </w:rPr>
        <w:t>we'll</w:t>
      </w:r>
      <w:r w:rsidRPr="67007D69" w:rsidR="67007D69">
        <w:rPr>
          <w:rFonts w:ascii="Arial" w:hAnsi="Arial"/>
          <w:sz w:val="22"/>
          <w:szCs w:val="22"/>
        </w:rPr>
        <w:t xml:space="preserve"> move into this discussion.</w:t>
      </w:r>
      <w:r w:rsidRPr="67007D69" w:rsidR="67007D69">
        <w:rPr>
          <w:rFonts w:ascii="Arial" w:hAnsi="Arial"/>
          <w:sz w:val="22"/>
          <w:szCs w:val="22"/>
        </w:rPr>
        <w:t xml:space="preserve"> Representative Miller</w:t>
      </w:r>
      <w:r w:rsidRPr="67007D69" w:rsidR="508D946D">
        <w:rPr>
          <w:rFonts w:ascii="Arial" w:hAnsi="Arial"/>
          <w:sz w:val="22"/>
          <w:szCs w:val="22"/>
        </w:rPr>
        <w:t>.</w:t>
      </w:r>
    </w:p>
    <w:p xmlns:wp14="http://schemas.microsoft.com/office/word/2010/wordml" w14:paraId="70DF9E56" wp14:textId="77777777">
      <w:pPr>
        <w:spacing w:after="0"/>
      </w:pPr>
    </w:p>
    <w:p xmlns:wp14="http://schemas.microsoft.com/office/word/2010/wordml" w14:paraId="54A232C3" wp14:textId="77777777">
      <w:pPr>
        <w:spacing w:after="0"/>
      </w:pPr>
      <w:r w:rsidRPr="67007D69" w:rsidR="67007D69">
        <w:rPr>
          <w:rFonts w:ascii="Arial" w:hAnsi="Arial"/>
          <w:color w:val="5D7284"/>
          <w:sz w:val="22"/>
          <w:szCs w:val="22"/>
        </w:rPr>
        <w:t>14:09</w:t>
      </w:r>
    </w:p>
    <w:p w:rsidR="44CCBE58" w:rsidP="67007D69" w:rsidRDefault="44CCBE58" w14:paraId="7B472C3E" w14:textId="28EA75C5">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67007D69" w:rsidR="44CCBE58">
        <w:rPr>
          <w:rFonts w:ascii="Arial" w:hAnsi="Arial"/>
          <w:b w:val="1"/>
          <w:bCs w:val="1"/>
          <w:sz w:val="22"/>
          <w:szCs w:val="22"/>
        </w:rPr>
        <w:t>Repres</w:t>
      </w:r>
      <w:r w:rsidRPr="67007D69" w:rsidR="44CCBE58">
        <w:rPr>
          <w:rFonts w:ascii="Arial" w:hAnsi="Arial"/>
          <w:b w:val="1"/>
          <w:bCs w:val="1"/>
          <w:sz w:val="22"/>
          <w:szCs w:val="22"/>
        </w:rPr>
        <w:t>entative Miller:</w:t>
      </w:r>
    </w:p>
    <w:p xmlns:wp14="http://schemas.microsoft.com/office/word/2010/wordml" w14:paraId="491BA6A4" wp14:textId="4F5A0D86">
      <w:pPr>
        <w:spacing w:after="0"/>
      </w:pPr>
      <w:r w:rsidRPr="67007D69" w:rsidR="67007D69">
        <w:rPr>
          <w:rFonts w:ascii="Arial" w:hAnsi="Arial"/>
          <w:sz w:val="22"/>
          <w:szCs w:val="22"/>
        </w:rPr>
        <w:t xml:space="preserve">Lawrence Miller </w:t>
      </w:r>
      <w:r w:rsidRPr="67007D69" w:rsidR="27DBA254">
        <w:rPr>
          <w:rFonts w:ascii="Arial" w:hAnsi="Arial"/>
          <w:sz w:val="22"/>
          <w:szCs w:val="22"/>
        </w:rPr>
        <w:t>GPSA</w:t>
      </w:r>
      <w:r w:rsidRPr="67007D69" w:rsidR="67007D69">
        <w:rPr>
          <w:rFonts w:ascii="Arial" w:hAnsi="Arial"/>
          <w:sz w:val="22"/>
          <w:szCs w:val="22"/>
        </w:rPr>
        <w:t xml:space="preserve"> President</w:t>
      </w:r>
      <w:r w:rsidRPr="67007D69" w:rsidR="612981E5">
        <w:rPr>
          <w:rFonts w:ascii="Arial" w:hAnsi="Arial"/>
          <w:sz w:val="22"/>
          <w:szCs w:val="22"/>
        </w:rPr>
        <w:t>. K</w:t>
      </w:r>
      <w:r w:rsidRPr="67007D69" w:rsidR="67007D69">
        <w:rPr>
          <w:rFonts w:ascii="Arial" w:hAnsi="Arial"/>
          <w:sz w:val="22"/>
          <w:szCs w:val="22"/>
        </w:rPr>
        <w:t>ind of question</w:t>
      </w:r>
      <w:r w:rsidRPr="67007D69" w:rsidR="1D5F63FA">
        <w:rPr>
          <w:rFonts w:ascii="Arial" w:hAnsi="Arial"/>
          <w:sz w:val="22"/>
          <w:szCs w:val="22"/>
        </w:rPr>
        <w:t xml:space="preserve">, </w:t>
      </w:r>
      <w:r w:rsidRPr="67007D69" w:rsidR="67007D69">
        <w:rPr>
          <w:rFonts w:ascii="Arial" w:hAnsi="Arial"/>
          <w:sz w:val="22"/>
          <w:szCs w:val="22"/>
        </w:rPr>
        <w:t xml:space="preserve">kind of discussion, </w:t>
      </w:r>
      <w:r w:rsidRPr="67007D69" w:rsidR="7AEFBFBC">
        <w:rPr>
          <w:rFonts w:ascii="Arial" w:hAnsi="Arial"/>
          <w:sz w:val="22"/>
          <w:szCs w:val="22"/>
        </w:rPr>
        <w:t xml:space="preserve">from </w:t>
      </w:r>
      <w:r w:rsidRPr="67007D69" w:rsidR="67007D69">
        <w:rPr>
          <w:rFonts w:ascii="Arial" w:hAnsi="Arial"/>
          <w:sz w:val="22"/>
          <w:szCs w:val="22"/>
        </w:rPr>
        <w:t xml:space="preserve">my understanding like last year, when they came in and </w:t>
      </w:r>
      <w:r w:rsidRPr="67007D69" w:rsidR="67007D69">
        <w:rPr>
          <w:rFonts w:ascii="Arial" w:hAnsi="Arial"/>
          <w:sz w:val="22"/>
          <w:szCs w:val="22"/>
        </w:rPr>
        <w:t>spoke</w:t>
      </w:r>
      <w:r w:rsidRPr="67007D69" w:rsidR="67007D69">
        <w:rPr>
          <w:rFonts w:ascii="Arial" w:hAnsi="Arial"/>
          <w:sz w:val="22"/>
          <w:szCs w:val="22"/>
        </w:rPr>
        <w:t xml:space="preserve"> they had like a huge decrease in their budget because of the because they saw like the programming stuff really died down. But </w:t>
      </w:r>
      <w:r w:rsidRPr="67007D69" w:rsidR="67007D69">
        <w:rPr>
          <w:rFonts w:ascii="Arial" w:hAnsi="Arial"/>
          <w:sz w:val="22"/>
          <w:szCs w:val="22"/>
        </w:rPr>
        <w:t>they're</w:t>
      </w:r>
      <w:r w:rsidRPr="67007D69" w:rsidR="67007D69">
        <w:rPr>
          <w:rFonts w:ascii="Arial" w:hAnsi="Arial"/>
          <w:sz w:val="22"/>
          <w:szCs w:val="22"/>
        </w:rPr>
        <w:t xml:space="preserve"> going right back up to where they were before just to </w:t>
      </w:r>
      <w:r w:rsidRPr="67007D69" w:rsidR="43C67A30">
        <w:rPr>
          <w:rFonts w:ascii="Arial" w:hAnsi="Arial"/>
          <w:sz w:val="22"/>
          <w:szCs w:val="22"/>
        </w:rPr>
        <w:t xml:space="preserve">fill </w:t>
      </w:r>
      <w:r w:rsidRPr="67007D69" w:rsidR="67007D69">
        <w:rPr>
          <w:rFonts w:ascii="Arial" w:hAnsi="Arial"/>
          <w:sz w:val="22"/>
          <w:szCs w:val="22"/>
        </w:rPr>
        <w:t xml:space="preserve">another person. </w:t>
      </w:r>
    </w:p>
    <w:p xmlns:wp14="http://schemas.microsoft.com/office/word/2010/wordml" w14:paraId="44E871BC" wp14:textId="77777777">
      <w:pPr>
        <w:spacing w:after="0"/>
      </w:pPr>
    </w:p>
    <w:p xmlns:wp14="http://schemas.microsoft.com/office/word/2010/wordml" w14:paraId="05672C14" wp14:textId="77777777">
      <w:pPr>
        <w:spacing w:after="0"/>
      </w:pPr>
      <w:r w:rsidRPr="67007D69" w:rsidR="67007D69">
        <w:rPr>
          <w:rFonts w:ascii="Arial" w:hAnsi="Arial"/>
          <w:color w:val="5D7284"/>
          <w:sz w:val="22"/>
          <w:szCs w:val="22"/>
        </w:rPr>
        <w:t>14:29</w:t>
      </w:r>
    </w:p>
    <w:p w:rsidR="2F4884AC" w:rsidP="67007D69" w:rsidRDefault="2F4884AC" w14:paraId="43EA0DC6" w14:textId="13B84BF6">
      <w:pPr>
        <w:spacing w:after="0"/>
        <w:rPr>
          <w:rFonts w:ascii="Arial" w:hAnsi="Arial"/>
          <w:b w:val="1"/>
          <w:bCs w:val="1"/>
          <w:sz w:val="22"/>
          <w:szCs w:val="22"/>
        </w:rPr>
      </w:pPr>
      <w:r w:rsidRPr="67007D69" w:rsidR="2F4884AC">
        <w:rPr>
          <w:rFonts w:ascii="Arial" w:hAnsi="Arial"/>
          <w:b w:val="1"/>
          <w:bCs w:val="1"/>
          <w:sz w:val="22"/>
          <w:szCs w:val="22"/>
        </w:rPr>
        <w:t>Chair Rodriguez:</w:t>
      </w:r>
    </w:p>
    <w:p xmlns:wp14="http://schemas.microsoft.com/office/word/2010/wordml" w:rsidP="67007D69" w14:paraId="1B407A34" wp14:textId="2E7EA0CD">
      <w:pPr>
        <w:spacing w:after="0"/>
        <w:rPr>
          <w:rFonts w:ascii="Arial" w:hAnsi="Arial"/>
          <w:sz w:val="22"/>
          <w:szCs w:val="22"/>
        </w:rPr>
      </w:pPr>
      <w:r w:rsidRPr="67007D69" w:rsidR="2F4884AC">
        <w:rPr>
          <w:rFonts w:ascii="Arial" w:hAnsi="Arial"/>
          <w:sz w:val="22"/>
          <w:szCs w:val="22"/>
        </w:rPr>
        <w:t xml:space="preserve">So, </w:t>
      </w:r>
      <w:r w:rsidRPr="67007D69" w:rsidR="67007D69">
        <w:rPr>
          <w:rFonts w:ascii="Arial" w:hAnsi="Arial"/>
          <w:sz w:val="22"/>
          <w:szCs w:val="22"/>
        </w:rPr>
        <w:t>this is to actually coordinate their program.</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they </w:t>
      </w:r>
      <w:r w:rsidRPr="67007D69" w:rsidR="67007D69">
        <w:rPr>
          <w:rFonts w:ascii="Arial" w:hAnsi="Arial"/>
          <w:sz w:val="22"/>
          <w:szCs w:val="22"/>
        </w:rPr>
        <w:t>weren't</w:t>
      </w:r>
      <w:r w:rsidRPr="67007D69" w:rsidR="67007D69">
        <w:rPr>
          <w:rFonts w:ascii="Arial" w:hAnsi="Arial"/>
          <w:sz w:val="22"/>
          <w:szCs w:val="22"/>
        </w:rPr>
        <w:t xml:space="preserve"> they </w:t>
      </w:r>
      <w:r w:rsidRPr="67007D69" w:rsidR="67007D69">
        <w:rPr>
          <w:rFonts w:ascii="Arial" w:hAnsi="Arial"/>
          <w:sz w:val="22"/>
          <w:szCs w:val="22"/>
        </w:rPr>
        <w:t>didn't</w:t>
      </w:r>
      <w:r w:rsidRPr="67007D69" w:rsidR="67007D69">
        <w:rPr>
          <w:rFonts w:ascii="Arial" w:hAnsi="Arial"/>
          <w:sz w:val="22"/>
          <w:szCs w:val="22"/>
        </w:rPr>
        <w:t xml:space="preserve"> really have the </w:t>
      </w:r>
      <w:r w:rsidRPr="67007D69" w:rsidR="67007D69">
        <w:rPr>
          <w:rFonts w:ascii="Arial" w:hAnsi="Arial"/>
          <w:sz w:val="22"/>
          <w:szCs w:val="22"/>
        </w:rPr>
        <w:t>capacity</w:t>
      </w:r>
      <w:r w:rsidRPr="67007D69" w:rsidR="67007D69">
        <w:rPr>
          <w:rFonts w:ascii="Arial" w:hAnsi="Arial"/>
          <w:sz w:val="22"/>
          <w:szCs w:val="22"/>
        </w:rPr>
        <w:t xml:space="preserve"> to do so in a really hands on manner. </w:t>
      </w:r>
      <w:r w:rsidRPr="67007D69" w:rsidR="67007D69">
        <w:rPr>
          <w:rFonts w:ascii="Arial" w:hAnsi="Arial"/>
          <w:sz w:val="22"/>
          <w:szCs w:val="22"/>
        </w:rPr>
        <w:t>So</w:t>
      </w:r>
      <w:r w:rsidRPr="67007D69" w:rsidR="67007D69">
        <w:rPr>
          <w:rFonts w:ascii="Arial" w:hAnsi="Arial"/>
          <w:sz w:val="22"/>
          <w:szCs w:val="22"/>
        </w:rPr>
        <w:t xml:space="preserve"> they were able to like hire students and whatnot, but </w:t>
      </w:r>
      <w:r w:rsidRPr="67007D69" w:rsidR="67007D69">
        <w:rPr>
          <w:rFonts w:ascii="Arial" w:hAnsi="Arial"/>
          <w:sz w:val="22"/>
          <w:szCs w:val="22"/>
        </w:rPr>
        <w:t>it's</w:t>
      </w:r>
      <w:r w:rsidRPr="67007D69" w:rsidR="67007D69">
        <w:rPr>
          <w:rFonts w:ascii="Arial" w:hAnsi="Arial"/>
          <w:sz w:val="22"/>
          <w:szCs w:val="22"/>
        </w:rPr>
        <w:t xml:space="preserve"> really</w:t>
      </w:r>
      <w:r w:rsidRPr="67007D69" w:rsidR="24ABE00B">
        <w:rPr>
          <w:rFonts w:ascii="Arial" w:hAnsi="Arial"/>
          <w:sz w:val="22"/>
          <w:szCs w:val="22"/>
        </w:rPr>
        <w:t>,</w:t>
      </w:r>
      <w:r w:rsidRPr="67007D69" w:rsidR="67007D69">
        <w:rPr>
          <w:rFonts w:ascii="Arial" w:hAnsi="Arial"/>
          <w:sz w:val="22"/>
          <w:szCs w:val="22"/>
        </w:rPr>
        <w:t xml:space="preserve"> </w:t>
      </w:r>
      <w:r w:rsidRPr="67007D69" w:rsidR="6082928B">
        <w:rPr>
          <w:rFonts w:ascii="Arial" w:hAnsi="Arial"/>
          <w:sz w:val="22"/>
          <w:szCs w:val="22"/>
        </w:rPr>
        <w:t>f</w:t>
      </w:r>
      <w:r w:rsidRPr="67007D69" w:rsidR="67007D69">
        <w:rPr>
          <w:rFonts w:ascii="Arial" w:hAnsi="Arial"/>
          <w:sz w:val="22"/>
          <w:szCs w:val="22"/>
        </w:rPr>
        <w:t xml:space="preserve">rom my </w:t>
      </w:r>
      <w:r w:rsidRPr="67007D69" w:rsidR="67007D69">
        <w:rPr>
          <w:rFonts w:ascii="Arial" w:hAnsi="Arial"/>
          <w:sz w:val="22"/>
          <w:szCs w:val="22"/>
        </w:rPr>
        <w:t>understanding of</w:t>
      </w:r>
      <w:r w:rsidRPr="67007D69" w:rsidR="67007D69">
        <w:rPr>
          <w:rFonts w:ascii="Arial" w:hAnsi="Arial"/>
          <w:sz w:val="22"/>
          <w:szCs w:val="22"/>
        </w:rPr>
        <w:t xml:space="preserve"> </w:t>
      </w:r>
      <w:r w:rsidRPr="67007D69" w:rsidR="67007D69">
        <w:rPr>
          <w:rFonts w:ascii="Arial" w:hAnsi="Arial"/>
          <w:sz w:val="22"/>
          <w:szCs w:val="22"/>
        </w:rPr>
        <w:t>who's</w:t>
      </w:r>
      <w:r w:rsidRPr="67007D69" w:rsidR="67007D69">
        <w:rPr>
          <w:rFonts w:ascii="Arial" w:hAnsi="Arial"/>
          <w:sz w:val="22"/>
          <w:szCs w:val="22"/>
        </w:rPr>
        <w:t xml:space="preserve"> able to help </w:t>
      </w:r>
      <w:r w:rsidRPr="67007D69" w:rsidR="67007D69">
        <w:rPr>
          <w:rFonts w:ascii="Arial" w:hAnsi="Arial"/>
          <w:sz w:val="22"/>
          <w:szCs w:val="22"/>
        </w:rPr>
        <w:t>facilitate</w:t>
      </w:r>
      <w:r w:rsidRPr="67007D69" w:rsidR="67007D69">
        <w:rPr>
          <w:rFonts w:ascii="Arial" w:hAnsi="Arial"/>
          <w:sz w:val="22"/>
          <w:szCs w:val="22"/>
        </w:rPr>
        <w:t xml:space="preserve"> this. So this would coordinate the programming that they weren't able to provide attention to in the past, thus making it like an ambition not just why they had that reduction that they propose but they want to adhere to their core mission once again because this i</w:t>
      </w:r>
      <w:r w:rsidRPr="67007D69" w:rsidR="45DD9F94">
        <w:rPr>
          <w:rFonts w:ascii="Arial" w:hAnsi="Arial"/>
          <w:sz w:val="22"/>
          <w:szCs w:val="22"/>
        </w:rPr>
        <w:t>s what Penn State S</w:t>
      </w:r>
      <w:r w:rsidRPr="67007D69" w:rsidR="67007D69">
        <w:rPr>
          <w:rFonts w:ascii="Arial" w:hAnsi="Arial"/>
          <w:sz w:val="22"/>
          <w:szCs w:val="22"/>
        </w:rPr>
        <w:t>ustainability is, and they want to invest in those programs and other initiatives that essentially teach sustainability but also like bringing students involved in the process as they formulate projects and things like that</w:t>
      </w:r>
      <w:r w:rsidRPr="67007D69" w:rsidR="71D2F3BB">
        <w:rPr>
          <w:rFonts w:ascii="Arial" w:hAnsi="Arial"/>
          <w:sz w:val="22"/>
          <w:szCs w:val="22"/>
        </w:rPr>
        <w:t xml:space="preserve"> from my understanding. </w:t>
      </w:r>
      <w:r w:rsidRPr="67007D69" w:rsidR="67007D69">
        <w:rPr>
          <w:rFonts w:ascii="Arial" w:hAnsi="Arial"/>
          <w:sz w:val="22"/>
          <w:szCs w:val="22"/>
        </w:rPr>
        <w:t>Any further discussion?</w:t>
      </w:r>
    </w:p>
    <w:p xmlns:wp14="http://schemas.microsoft.com/office/word/2010/wordml" w14:paraId="738610EB" wp14:textId="77777777">
      <w:pPr>
        <w:spacing w:after="0"/>
      </w:pPr>
    </w:p>
    <w:p xmlns:wp14="http://schemas.microsoft.com/office/word/2010/wordml" w14:paraId="692BB8D9" wp14:textId="77777777">
      <w:pPr>
        <w:spacing w:after="0"/>
      </w:pPr>
      <w:r>
        <w:rPr>
          <w:rFonts w:ascii="Arial" w:hAnsi="Arial"/>
          <w:color w:val="5D7284"/>
          <w:sz w:val="22"/>
        </w:rPr>
        <w:t>15:21</w:t>
      </w:r>
    </w:p>
    <w:p xmlns:wp14="http://schemas.microsoft.com/office/word/2010/wordml" w14:paraId="55F6CE9C" wp14:textId="2D609783">
      <w:pPr>
        <w:spacing w:after="0"/>
      </w:pPr>
      <w:r w:rsidRPr="67007D69" w:rsidR="67007D69">
        <w:rPr>
          <w:rFonts w:ascii="Arial" w:hAnsi="Arial"/>
          <w:sz w:val="22"/>
          <w:szCs w:val="22"/>
        </w:rPr>
        <w:t xml:space="preserve">Seeing none, </w:t>
      </w:r>
      <w:r w:rsidRPr="67007D69" w:rsidR="67007D69">
        <w:rPr>
          <w:rFonts w:ascii="Arial" w:hAnsi="Arial"/>
          <w:sz w:val="22"/>
          <w:szCs w:val="22"/>
        </w:rPr>
        <w:t>we'll</w:t>
      </w:r>
      <w:r w:rsidRPr="67007D69" w:rsidR="67007D69">
        <w:rPr>
          <w:rFonts w:ascii="Arial" w:hAnsi="Arial"/>
          <w:sz w:val="22"/>
          <w:szCs w:val="22"/>
        </w:rPr>
        <w:t xml:space="preserve"> now move into line item </w:t>
      </w:r>
      <w:r w:rsidRPr="67007D69" w:rsidR="22D62112">
        <w:rPr>
          <w:rFonts w:ascii="Arial" w:hAnsi="Arial"/>
          <w:sz w:val="22"/>
          <w:szCs w:val="22"/>
        </w:rPr>
        <w:t>5.D</w:t>
      </w:r>
      <w:r w:rsidRPr="67007D69" w:rsidR="67007D69">
        <w:rPr>
          <w:rFonts w:ascii="Arial" w:hAnsi="Arial"/>
          <w:sz w:val="22"/>
          <w:szCs w:val="22"/>
        </w:rPr>
        <w:t xml:space="preserve">, </w:t>
      </w:r>
      <w:r w:rsidRPr="67007D69" w:rsidR="77D4042C">
        <w:rPr>
          <w:rFonts w:ascii="Arial" w:hAnsi="Arial"/>
          <w:sz w:val="22"/>
          <w:szCs w:val="22"/>
        </w:rPr>
        <w:t>the Keiko Ross Student Farm</w:t>
      </w:r>
      <w:r w:rsidRPr="67007D69" w:rsidR="67007D69">
        <w:rPr>
          <w:rFonts w:ascii="Arial" w:hAnsi="Arial"/>
          <w:sz w:val="22"/>
          <w:szCs w:val="22"/>
        </w:rPr>
        <w:t xml:space="preserve">. Again, this was </w:t>
      </w:r>
      <w:r w:rsidRPr="67007D69" w:rsidR="67007D69">
        <w:rPr>
          <w:rFonts w:ascii="Arial" w:hAnsi="Arial"/>
          <w:sz w:val="22"/>
          <w:szCs w:val="22"/>
        </w:rPr>
        <w:t>probably discussed</w:t>
      </w:r>
      <w:r w:rsidRPr="67007D69" w:rsidR="67007D69">
        <w:rPr>
          <w:rFonts w:ascii="Arial" w:hAnsi="Arial"/>
          <w:sz w:val="22"/>
          <w:szCs w:val="22"/>
        </w:rPr>
        <w:t xml:space="preserve">, but </w:t>
      </w:r>
      <w:r w:rsidRPr="67007D69" w:rsidR="67007D69">
        <w:rPr>
          <w:rFonts w:ascii="Arial" w:hAnsi="Arial"/>
          <w:sz w:val="22"/>
          <w:szCs w:val="22"/>
        </w:rPr>
        <w:t>there's</w:t>
      </w:r>
      <w:r w:rsidRPr="67007D69" w:rsidR="67007D69">
        <w:rPr>
          <w:rFonts w:ascii="Arial" w:hAnsi="Arial"/>
          <w:sz w:val="22"/>
          <w:szCs w:val="22"/>
        </w:rPr>
        <w:t xml:space="preserve"> the typical increases that we see </w:t>
      </w:r>
      <w:r w:rsidRPr="67007D69" w:rsidR="67007D69">
        <w:rPr>
          <w:rFonts w:ascii="Arial" w:hAnsi="Arial"/>
          <w:sz w:val="22"/>
          <w:szCs w:val="22"/>
        </w:rPr>
        <w:t>my</w:t>
      </w:r>
      <w:r w:rsidRPr="67007D69" w:rsidR="67007D69">
        <w:rPr>
          <w:rFonts w:ascii="Arial" w:hAnsi="Arial"/>
          <w:sz w:val="22"/>
          <w:szCs w:val="22"/>
        </w:rPr>
        <w:t xml:space="preserve"> </w:t>
      </w:r>
      <w:r w:rsidRPr="67007D69" w:rsidR="67007D69">
        <w:rPr>
          <w:rFonts w:ascii="Arial" w:hAnsi="Arial"/>
          <w:sz w:val="22"/>
          <w:szCs w:val="22"/>
        </w:rPr>
        <w:t>would</w:t>
      </w:r>
      <w:r w:rsidRPr="67007D69" w:rsidR="67007D69">
        <w:rPr>
          <w:rFonts w:ascii="Arial" w:hAnsi="Arial"/>
          <w:sz w:val="22"/>
          <w:szCs w:val="22"/>
        </w:rPr>
        <w:t xml:space="preserve"> label as general GSI. </w:t>
      </w:r>
      <w:r w:rsidRPr="67007D69" w:rsidR="67007D69">
        <w:rPr>
          <w:rFonts w:ascii="Arial" w:hAnsi="Arial"/>
          <w:sz w:val="22"/>
          <w:szCs w:val="22"/>
        </w:rPr>
        <w:t xml:space="preserve">And that's where we're student staff, </w:t>
      </w:r>
      <w:r w:rsidRPr="67007D69" w:rsidR="67007D69">
        <w:rPr>
          <w:rFonts w:ascii="Arial" w:hAnsi="Arial"/>
          <w:sz w:val="22"/>
          <w:szCs w:val="22"/>
        </w:rPr>
        <w:t>that's</w:t>
      </w:r>
      <w:r w:rsidRPr="67007D69" w:rsidR="67007D69">
        <w:rPr>
          <w:rFonts w:ascii="Arial" w:hAnsi="Arial"/>
          <w:sz w:val="22"/>
          <w:szCs w:val="22"/>
        </w:rPr>
        <w:t xml:space="preserve"> for their food systems coordinator that we funded.</w:t>
      </w:r>
      <w:r w:rsidRPr="67007D69" w:rsidR="67007D69">
        <w:rPr>
          <w:rFonts w:ascii="Arial" w:hAnsi="Arial"/>
          <w:sz w:val="22"/>
          <w:szCs w:val="22"/>
        </w:rPr>
        <w:t xml:space="preserve"> </w:t>
      </w:r>
      <w:r w:rsidRPr="67007D69" w:rsidR="67007D69">
        <w:rPr>
          <w:rFonts w:ascii="Arial" w:hAnsi="Arial"/>
          <w:sz w:val="22"/>
          <w:szCs w:val="22"/>
        </w:rPr>
        <w:t>And then to accommodate inflation</w:t>
      </w:r>
      <w:r w:rsidRPr="67007D69" w:rsidR="1F4DADEB">
        <w:rPr>
          <w:rFonts w:ascii="Arial" w:hAnsi="Arial"/>
          <w:sz w:val="22"/>
          <w:szCs w:val="22"/>
        </w:rPr>
        <w:t xml:space="preserve"> for </w:t>
      </w:r>
      <w:r w:rsidRPr="67007D69" w:rsidR="67007D69">
        <w:rPr>
          <w:rFonts w:ascii="Arial" w:hAnsi="Arial"/>
          <w:sz w:val="22"/>
          <w:szCs w:val="22"/>
        </w:rPr>
        <w:t>the equipment that they utilize for agricultural production and also just their general facilities and increase for that.</w:t>
      </w:r>
      <w:r w:rsidRPr="67007D69" w:rsidR="67007D69">
        <w:rPr>
          <w:rFonts w:ascii="Arial" w:hAnsi="Arial"/>
          <w:sz w:val="22"/>
          <w:szCs w:val="22"/>
        </w:rPr>
        <w:t xml:space="preserve"> </w:t>
      </w:r>
      <w:r w:rsidRPr="67007D69" w:rsidR="67007D69">
        <w:rPr>
          <w:rFonts w:ascii="Arial" w:hAnsi="Arial"/>
          <w:sz w:val="22"/>
          <w:szCs w:val="22"/>
        </w:rPr>
        <w:t>I'll</w:t>
      </w:r>
      <w:r w:rsidRPr="67007D69" w:rsidR="67007D69">
        <w:rPr>
          <w:rFonts w:ascii="Arial" w:hAnsi="Arial"/>
          <w:sz w:val="22"/>
          <w:szCs w:val="22"/>
        </w:rPr>
        <w:t xml:space="preserve"> now </w:t>
      </w:r>
      <w:r w:rsidRPr="67007D69" w:rsidR="67007D69">
        <w:rPr>
          <w:rFonts w:ascii="Arial" w:hAnsi="Arial"/>
          <w:sz w:val="22"/>
          <w:szCs w:val="22"/>
        </w:rPr>
        <w:t>open up</w:t>
      </w:r>
      <w:r w:rsidRPr="67007D69" w:rsidR="67007D69">
        <w:rPr>
          <w:rFonts w:ascii="Arial" w:hAnsi="Arial"/>
          <w:sz w:val="22"/>
          <w:szCs w:val="22"/>
        </w:rPr>
        <w:t xml:space="preserve"> to any questions.</w:t>
      </w:r>
      <w:r w:rsidRPr="67007D69" w:rsidR="67007D69">
        <w:rPr>
          <w:rFonts w:ascii="Arial" w:hAnsi="Arial"/>
          <w:sz w:val="22"/>
          <w:szCs w:val="22"/>
        </w:rPr>
        <w:t xml:space="preserve"> Are there any questions? Seeing </w:t>
      </w:r>
      <w:r w:rsidRPr="67007D69" w:rsidR="364AFA13">
        <w:rPr>
          <w:rFonts w:ascii="Arial" w:hAnsi="Arial"/>
          <w:sz w:val="22"/>
          <w:szCs w:val="22"/>
        </w:rPr>
        <w:t xml:space="preserve">no </w:t>
      </w:r>
      <w:r w:rsidRPr="67007D69" w:rsidR="67007D69">
        <w:rPr>
          <w:rFonts w:ascii="Arial" w:hAnsi="Arial"/>
          <w:sz w:val="22"/>
          <w:szCs w:val="22"/>
        </w:rPr>
        <w:t xml:space="preserve">questions, </w:t>
      </w:r>
      <w:r w:rsidRPr="67007D69" w:rsidR="67007D69">
        <w:rPr>
          <w:rFonts w:ascii="Arial" w:hAnsi="Arial"/>
          <w:sz w:val="22"/>
          <w:szCs w:val="22"/>
        </w:rPr>
        <w:t>I'll</w:t>
      </w:r>
      <w:r w:rsidRPr="67007D69" w:rsidR="67007D69">
        <w:rPr>
          <w:rFonts w:ascii="Arial" w:hAnsi="Arial"/>
          <w:sz w:val="22"/>
          <w:szCs w:val="22"/>
        </w:rPr>
        <w:t xml:space="preserve"> now move into discussion. Is there any discussion on the student farm? Representative Miller</w:t>
      </w:r>
      <w:r w:rsidRPr="67007D69" w:rsidR="695EDBDF">
        <w:rPr>
          <w:rFonts w:ascii="Arial" w:hAnsi="Arial"/>
          <w:sz w:val="22"/>
          <w:szCs w:val="22"/>
        </w:rPr>
        <w:t>.</w:t>
      </w:r>
    </w:p>
    <w:p xmlns:wp14="http://schemas.microsoft.com/office/word/2010/wordml" w14:paraId="637805D2" wp14:textId="77777777">
      <w:pPr>
        <w:spacing w:after="0"/>
      </w:pPr>
    </w:p>
    <w:p xmlns:wp14="http://schemas.microsoft.com/office/word/2010/wordml" w14:paraId="00EAD141" wp14:textId="77777777">
      <w:pPr>
        <w:spacing w:after="0"/>
      </w:pPr>
      <w:r w:rsidRPr="67007D69" w:rsidR="67007D69">
        <w:rPr>
          <w:rFonts w:ascii="Arial" w:hAnsi="Arial"/>
          <w:color w:val="5D7284"/>
          <w:sz w:val="22"/>
          <w:szCs w:val="22"/>
        </w:rPr>
        <w:t>16:06</w:t>
      </w:r>
    </w:p>
    <w:p w:rsidR="5711879C" w:rsidP="67007D69" w:rsidRDefault="5711879C" w14:paraId="0CF92479" w14:textId="55C8A1C4">
      <w:pPr>
        <w:spacing w:after="0"/>
        <w:rPr>
          <w:rFonts w:ascii="Arial" w:hAnsi="Arial"/>
          <w:b w:val="1"/>
          <w:bCs w:val="1"/>
          <w:sz w:val="22"/>
          <w:szCs w:val="22"/>
        </w:rPr>
      </w:pPr>
      <w:r w:rsidRPr="67007D69" w:rsidR="5711879C">
        <w:rPr>
          <w:rFonts w:ascii="Arial" w:hAnsi="Arial"/>
          <w:b w:val="1"/>
          <w:bCs w:val="1"/>
          <w:sz w:val="22"/>
          <w:szCs w:val="22"/>
        </w:rPr>
        <w:t>Representative Miller:</w:t>
      </w:r>
    </w:p>
    <w:p xmlns:wp14="http://schemas.microsoft.com/office/word/2010/wordml" w14:paraId="35AC73C1" wp14:textId="7B37E2F0">
      <w:pPr>
        <w:spacing w:after="0"/>
      </w:pPr>
      <w:r w:rsidRPr="67007D69" w:rsidR="67007D69">
        <w:rPr>
          <w:rFonts w:ascii="Arial" w:hAnsi="Arial"/>
          <w:sz w:val="22"/>
          <w:szCs w:val="22"/>
        </w:rPr>
        <w:t>La</w:t>
      </w:r>
      <w:r w:rsidRPr="67007D69" w:rsidR="2F8E2EEF">
        <w:rPr>
          <w:rFonts w:ascii="Arial" w:hAnsi="Arial"/>
          <w:sz w:val="22"/>
          <w:szCs w:val="22"/>
        </w:rPr>
        <w:t xml:space="preserve">wrence Miller GPSA </w:t>
      </w:r>
      <w:r w:rsidRPr="67007D69" w:rsidR="67007D69">
        <w:rPr>
          <w:rFonts w:ascii="Arial" w:hAnsi="Arial"/>
          <w:sz w:val="22"/>
          <w:szCs w:val="22"/>
        </w:rPr>
        <w:t>President</w:t>
      </w:r>
      <w:r w:rsidRPr="67007D69" w:rsidR="5EE1D15B">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I'm</w:t>
      </w:r>
      <w:r w:rsidRPr="67007D69" w:rsidR="67007D69">
        <w:rPr>
          <w:rFonts w:ascii="Arial" w:hAnsi="Arial"/>
          <w:sz w:val="22"/>
          <w:szCs w:val="22"/>
        </w:rPr>
        <w:t xml:space="preserve"> not really </w:t>
      </w:r>
      <w:r w:rsidRPr="67007D69" w:rsidR="67007D69">
        <w:rPr>
          <w:rFonts w:ascii="Arial" w:hAnsi="Arial"/>
          <w:sz w:val="22"/>
          <w:szCs w:val="22"/>
        </w:rPr>
        <w:t>a big fan</w:t>
      </w:r>
      <w:r w:rsidRPr="67007D69" w:rsidR="67007D69">
        <w:rPr>
          <w:rFonts w:ascii="Arial" w:hAnsi="Arial"/>
          <w:sz w:val="22"/>
          <w:szCs w:val="22"/>
        </w:rPr>
        <w:t xml:space="preserve"> of cents in the </w:t>
      </w:r>
      <w:r w:rsidRPr="67007D69" w:rsidR="7EA02083">
        <w:rPr>
          <w:rFonts w:ascii="Arial" w:hAnsi="Arial"/>
          <w:sz w:val="22"/>
          <w:szCs w:val="22"/>
        </w:rPr>
        <w:t>request</w:t>
      </w:r>
      <w:r w:rsidRPr="67007D69" w:rsidR="67007D69">
        <w:rPr>
          <w:rFonts w:ascii="Arial" w:hAnsi="Arial"/>
          <w:sz w:val="22"/>
          <w:szCs w:val="22"/>
        </w:rPr>
        <w:t>, can we just round up to the nearest dollar?</w:t>
      </w:r>
      <w:r w:rsidRPr="67007D69" w:rsidR="67007D69">
        <w:rPr>
          <w:rFonts w:ascii="Arial" w:hAnsi="Arial"/>
          <w:sz w:val="22"/>
          <w:szCs w:val="22"/>
        </w:rPr>
        <w:t xml:space="preserve"> </w:t>
      </w:r>
    </w:p>
    <w:p xmlns:wp14="http://schemas.microsoft.com/office/word/2010/wordml" w:rsidP="67007D69" w14:paraId="27F69D23" wp14:textId="53BACB81">
      <w:pPr>
        <w:spacing w:after="0"/>
        <w:rPr>
          <w:rFonts w:ascii="Arial" w:hAnsi="Arial"/>
          <w:b w:val="1"/>
          <w:bCs w:val="1"/>
          <w:sz w:val="22"/>
          <w:szCs w:val="22"/>
        </w:rPr>
      </w:pPr>
      <w:r w:rsidRPr="67007D69" w:rsidR="78CDDB0A">
        <w:rPr>
          <w:rFonts w:ascii="Arial" w:hAnsi="Arial"/>
          <w:b w:val="1"/>
          <w:bCs w:val="1"/>
          <w:sz w:val="22"/>
          <w:szCs w:val="22"/>
        </w:rPr>
        <w:t>Chair Rodriguez:</w:t>
      </w:r>
    </w:p>
    <w:p xmlns:wp14="http://schemas.microsoft.com/office/word/2010/wordml" w14:paraId="64878E6F" wp14:textId="51E03DBB">
      <w:pPr>
        <w:spacing w:after="0"/>
      </w:pPr>
      <w:r w:rsidRPr="67007D69" w:rsidR="67007D69">
        <w:rPr>
          <w:rFonts w:ascii="Arial" w:hAnsi="Arial"/>
          <w:sz w:val="22"/>
          <w:szCs w:val="22"/>
        </w:rPr>
        <w:t>Yeah</w:t>
      </w:r>
      <w:r w:rsidRPr="67007D69" w:rsidR="67007D69">
        <w:rPr>
          <w:rFonts w:ascii="Arial" w:hAnsi="Arial"/>
          <w:sz w:val="22"/>
          <w:szCs w:val="22"/>
        </w:rPr>
        <w:t>, yeah</w:t>
      </w:r>
      <w:r w:rsidRPr="67007D69" w:rsidR="452CD5F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this was something that I think we last year, we were able to do this without having</w:t>
      </w:r>
      <w:r w:rsidRPr="67007D69" w:rsidR="36DE6F51">
        <w:rPr>
          <w:rFonts w:ascii="Arial" w:hAnsi="Arial"/>
          <w:sz w:val="22"/>
          <w:szCs w:val="22"/>
        </w:rPr>
        <w:t>...</w:t>
      </w:r>
      <w:r w:rsidRPr="67007D69" w:rsidR="67007D69">
        <w:rPr>
          <w:rFonts w:ascii="Arial" w:hAnsi="Arial"/>
          <w:sz w:val="22"/>
          <w:szCs w:val="22"/>
        </w:rPr>
        <w:t xml:space="preserve"> we can make the decision</w:t>
      </w:r>
      <w:r w:rsidRPr="67007D69" w:rsidR="0E0E5AE8">
        <w:rPr>
          <w:rFonts w:ascii="Arial" w:hAnsi="Arial"/>
          <w:sz w:val="22"/>
          <w:szCs w:val="22"/>
        </w:rPr>
        <w:t xml:space="preserve"> </w:t>
      </w:r>
      <w:r w:rsidRPr="67007D69" w:rsidR="67007D69">
        <w:rPr>
          <w:rFonts w:ascii="Arial" w:hAnsi="Arial"/>
          <w:sz w:val="22"/>
          <w:szCs w:val="22"/>
        </w:rPr>
        <w:t>to</w:t>
      </w:r>
      <w:r w:rsidRPr="67007D69" w:rsidR="52D7BFFD">
        <w:rPr>
          <w:rFonts w:ascii="Arial" w:hAnsi="Arial"/>
          <w:sz w:val="22"/>
          <w:szCs w:val="22"/>
        </w:rPr>
        <w:t>...</w:t>
      </w:r>
    </w:p>
    <w:p xmlns:wp14="http://schemas.microsoft.com/office/word/2010/wordml" w14:paraId="3A0FF5F2" wp14:textId="77777777">
      <w:pPr>
        <w:spacing w:after="0"/>
      </w:pPr>
    </w:p>
    <w:p xmlns:wp14="http://schemas.microsoft.com/office/word/2010/wordml" w14:paraId="35F5DBEB" wp14:textId="77777777">
      <w:pPr>
        <w:spacing w:after="0"/>
      </w:pPr>
      <w:r w:rsidRPr="67007D69" w:rsidR="67007D69">
        <w:rPr>
          <w:rFonts w:ascii="Arial" w:hAnsi="Arial"/>
          <w:color w:val="5D7284"/>
          <w:sz w:val="22"/>
          <w:szCs w:val="22"/>
        </w:rPr>
        <w:t>16:27</w:t>
      </w:r>
    </w:p>
    <w:p w:rsidR="561C6146" w:rsidP="67007D69" w:rsidRDefault="561C6146" w14:paraId="723077C3" w14:textId="3C04BED1">
      <w:pPr>
        <w:spacing w:after="0"/>
        <w:rPr>
          <w:rFonts w:ascii="Arial" w:hAnsi="Arial"/>
          <w:b w:val="1"/>
          <w:bCs w:val="1"/>
          <w:sz w:val="22"/>
          <w:szCs w:val="22"/>
        </w:rPr>
      </w:pPr>
      <w:r w:rsidRPr="67007D69" w:rsidR="561C6146">
        <w:rPr>
          <w:rFonts w:ascii="Arial" w:hAnsi="Arial"/>
          <w:b w:val="1"/>
          <w:bCs w:val="1"/>
          <w:sz w:val="22"/>
          <w:szCs w:val="22"/>
        </w:rPr>
        <w:t>AL Bram:</w:t>
      </w:r>
    </w:p>
    <w:p xmlns:wp14="http://schemas.microsoft.com/office/word/2010/wordml" w:rsidP="67007D69" w14:paraId="3B8368F2" wp14:textId="69957F05">
      <w:pPr>
        <w:spacing w:after="0"/>
        <w:rPr>
          <w:rFonts w:ascii="Arial" w:hAnsi="Arial"/>
          <w:sz w:val="22"/>
          <w:szCs w:val="22"/>
        </w:rPr>
      </w:pPr>
      <w:r w:rsidRPr="67007D69" w:rsidR="561C6146">
        <w:rPr>
          <w:rFonts w:ascii="Arial" w:hAnsi="Arial"/>
          <w:sz w:val="22"/>
          <w:szCs w:val="22"/>
        </w:rPr>
        <w:t>E</w:t>
      </w:r>
      <w:r w:rsidRPr="67007D69" w:rsidR="67007D69">
        <w:rPr>
          <w:rFonts w:ascii="Arial" w:hAnsi="Arial"/>
          <w:sz w:val="22"/>
          <w:szCs w:val="22"/>
        </w:rPr>
        <w:t xml:space="preserve">ven if you leave it in there to be </w:t>
      </w:r>
      <w:r w:rsidRPr="67007D69" w:rsidR="67007D69">
        <w:rPr>
          <w:rFonts w:ascii="Arial" w:hAnsi="Arial"/>
          <w:sz w:val="22"/>
          <w:szCs w:val="22"/>
        </w:rPr>
        <w:t>honest, that</w:t>
      </w:r>
      <w:r w:rsidRPr="67007D69" w:rsidR="67007D69">
        <w:rPr>
          <w:rFonts w:ascii="Arial" w:hAnsi="Arial"/>
          <w:sz w:val="22"/>
          <w:szCs w:val="22"/>
        </w:rPr>
        <w:t xml:space="preserve"> they </w:t>
      </w:r>
      <w:r w:rsidRPr="67007D69" w:rsidR="67007D69">
        <w:rPr>
          <w:rFonts w:ascii="Arial" w:hAnsi="Arial"/>
          <w:sz w:val="22"/>
          <w:szCs w:val="22"/>
        </w:rPr>
        <w:t>won't</w:t>
      </w:r>
      <w:r w:rsidRPr="67007D69" w:rsidR="67007D69">
        <w:rPr>
          <w:rFonts w:ascii="Arial" w:hAnsi="Arial"/>
          <w:sz w:val="22"/>
          <w:szCs w:val="22"/>
        </w:rPr>
        <w:t xml:space="preserve"> transfer </w:t>
      </w:r>
      <w:r w:rsidRPr="67007D69" w:rsidR="61AFBC6A">
        <w:rPr>
          <w:rFonts w:ascii="Arial" w:hAnsi="Arial"/>
          <w:sz w:val="22"/>
          <w:szCs w:val="22"/>
        </w:rPr>
        <w:t>c</w:t>
      </w:r>
      <w:r w:rsidRPr="67007D69" w:rsidR="67007D69">
        <w:rPr>
          <w:rFonts w:ascii="Arial" w:hAnsi="Arial"/>
          <w:sz w:val="22"/>
          <w:szCs w:val="22"/>
        </w:rPr>
        <w:t>e</w:t>
      </w:r>
      <w:r w:rsidRPr="67007D69" w:rsidR="61AFBC6A">
        <w:rPr>
          <w:rFonts w:ascii="Arial" w:hAnsi="Arial"/>
          <w:sz w:val="22"/>
          <w:szCs w:val="22"/>
        </w:rPr>
        <w:t>nts</w:t>
      </w:r>
      <w:r w:rsidRPr="67007D69" w:rsidR="67007D69">
        <w:rPr>
          <w:rFonts w:ascii="Arial" w:hAnsi="Arial"/>
          <w:sz w:val="22"/>
          <w:szCs w:val="22"/>
        </w:rPr>
        <w:t>. I would recommend changing</w:t>
      </w:r>
      <w:r w:rsidRPr="67007D69" w:rsidR="16D6AAA5">
        <w:rPr>
          <w:rFonts w:ascii="Arial" w:hAnsi="Arial"/>
          <w:sz w:val="22"/>
          <w:szCs w:val="22"/>
        </w:rPr>
        <w:t xml:space="preserve"> </w:t>
      </w:r>
      <w:r w:rsidRPr="67007D69" w:rsidR="67007D69">
        <w:rPr>
          <w:rFonts w:ascii="Arial" w:hAnsi="Arial"/>
          <w:sz w:val="22"/>
          <w:szCs w:val="22"/>
        </w:rPr>
        <w:t>it</w:t>
      </w:r>
      <w:r w:rsidRPr="67007D69" w:rsidR="3915E4D7">
        <w:rPr>
          <w:rFonts w:ascii="Arial" w:hAnsi="Arial"/>
          <w:sz w:val="22"/>
          <w:szCs w:val="22"/>
        </w:rPr>
        <w:t xml:space="preserve"> so it’s</w:t>
      </w:r>
      <w:r w:rsidRPr="67007D69" w:rsidR="67007D69">
        <w:rPr>
          <w:rFonts w:ascii="Arial" w:hAnsi="Arial"/>
          <w:sz w:val="22"/>
          <w:szCs w:val="22"/>
        </w:rPr>
        <w:t xml:space="preserve"> clear that</w:t>
      </w:r>
    </w:p>
    <w:p xmlns:wp14="http://schemas.microsoft.com/office/word/2010/wordml" w14:paraId="5630AD66" wp14:textId="77777777">
      <w:pPr>
        <w:spacing w:after="0"/>
      </w:pPr>
    </w:p>
    <w:p xmlns:wp14="http://schemas.microsoft.com/office/word/2010/wordml" w14:paraId="2635B33E" wp14:textId="77777777">
      <w:pPr>
        <w:spacing w:after="0"/>
      </w:pPr>
      <w:r w:rsidRPr="67007D69" w:rsidR="67007D69">
        <w:rPr>
          <w:rFonts w:ascii="Arial" w:hAnsi="Arial"/>
          <w:color w:val="5D7284"/>
          <w:sz w:val="22"/>
          <w:szCs w:val="22"/>
        </w:rPr>
        <w:t>16:35</w:t>
      </w:r>
    </w:p>
    <w:p w:rsidR="6F1CBE1E" w:rsidP="67007D69" w:rsidRDefault="6F1CBE1E" w14:paraId="44A8DC5A" w14:textId="3A03B14A">
      <w:pPr>
        <w:spacing w:after="0"/>
        <w:rPr>
          <w:rFonts w:ascii="Arial" w:hAnsi="Arial"/>
          <w:b w:val="1"/>
          <w:bCs w:val="1"/>
          <w:sz w:val="22"/>
          <w:szCs w:val="22"/>
        </w:rPr>
      </w:pPr>
      <w:r w:rsidRPr="67007D69" w:rsidR="6F1CBE1E">
        <w:rPr>
          <w:rFonts w:ascii="Arial" w:hAnsi="Arial"/>
          <w:b w:val="1"/>
          <w:bCs w:val="1"/>
          <w:sz w:val="22"/>
          <w:szCs w:val="22"/>
        </w:rPr>
        <w:t>Chair Rodriguez:</w:t>
      </w:r>
    </w:p>
    <w:p xmlns:wp14="http://schemas.microsoft.com/office/word/2010/wordml" w:rsidP="67007D69" w14:paraId="710BCC7E" wp14:textId="05AD719C">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67007D69">
        <w:rPr>
          <w:rFonts w:ascii="Arial" w:hAnsi="Arial"/>
          <w:sz w:val="22"/>
          <w:szCs w:val="22"/>
        </w:rPr>
        <w:t xml:space="preserve">Okay, any further discussion? Okay, so </w:t>
      </w:r>
      <w:r w:rsidRPr="67007D69" w:rsidR="67007D69">
        <w:rPr>
          <w:rFonts w:ascii="Arial" w:hAnsi="Arial"/>
          <w:sz w:val="22"/>
          <w:szCs w:val="22"/>
        </w:rPr>
        <w:t>we'll</w:t>
      </w:r>
      <w:r w:rsidRPr="67007D69" w:rsidR="67007D69">
        <w:rPr>
          <w:rFonts w:ascii="Arial" w:hAnsi="Arial"/>
          <w:sz w:val="22"/>
          <w:szCs w:val="22"/>
        </w:rPr>
        <w:t xml:space="preserve"> take that into account. And </w:t>
      </w:r>
      <w:r w:rsidRPr="67007D69" w:rsidR="67007D69">
        <w:rPr>
          <w:rFonts w:ascii="Arial" w:hAnsi="Arial"/>
          <w:sz w:val="22"/>
          <w:szCs w:val="22"/>
        </w:rPr>
        <w:t>also</w:t>
      </w:r>
      <w:r w:rsidRPr="67007D69" w:rsidR="67007D69">
        <w:rPr>
          <w:rFonts w:ascii="Arial" w:hAnsi="Arial"/>
          <w:sz w:val="22"/>
          <w:szCs w:val="22"/>
        </w:rPr>
        <w:t xml:space="preserve"> that </w:t>
      </w:r>
      <w:r w:rsidRPr="67007D69" w:rsidR="67007D69">
        <w:rPr>
          <w:rFonts w:ascii="Arial" w:hAnsi="Arial"/>
          <w:sz w:val="22"/>
          <w:szCs w:val="22"/>
        </w:rPr>
        <w:t>that's</w:t>
      </w:r>
      <w:r w:rsidRPr="67007D69" w:rsidR="67007D69">
        <w:rPr>
          <w:rFonts w:ascii="Arial" w:hAnsi="Arial"/>
          <w:sz w:val="22"/>
          <w:szCs w:val="22"/>
        </w:rPr>
        <w:t xml:space="preserve"> a </w:t>
      </w:r>
      <w:r w:rsidRPr="67007D69" w:rsidR="67007D69">
        <w:rPr>
          <w:rFonts w:ascii="Arial" w:hAnsi="Arial"/>
          <w:sz w:val="22"/>
          <w:szCs w:val="22"/>
        </w:rPr>
        <w:t>really good</w:t>
      </w:r>
      <w:r w:rsidRPr="67007D69" w:rsidR="67007D69">
        <w:rPr>
          <w:rFonts w:ascii="Arial" w:hAnsi="Arial"/>
          <w:sz w:val="22"/>
          <w:szCs w:val="22"/>
        </w:rPr>
        <w:t xml:space="preserve"> point</w:t>
      </w:r>
      <w:r w:rsidRPr="67007D69" w:rsidR="1C97784E">
        <w:rPr>
          <w:rFonts w:ascii="Arial" w:hAnsi="Arial"/>
          <w:sz w:val="22"/>
          <w:szCs w:val="22"/>
        </w:rPr>
        <w:t xml:space="preserve">. </w:t>
      </w:r>
      <w:r w:rsidRPr="67007D69" w:rsidR="67007D69">
        <w:rPr>
          <w:rFonts w:ascii="Arial" w:hAnsi="Arial"/>
          <w:sz w:val="22"/>
          <w:szCs w:val="22"/>
        </w:rPr>
        <w:t>No further discussion</w:t>
      </w:r>
      <w:r w:rsidRPr="67007D69" w:rsidR="40567DF1">
        <w:rPr>
          <w:rFonts w:ascii="Arial" w:hAnsi="Arial"/>
          <w:sz w:val="22"/>
          <w:szCs w:val="22"/>
        </w:rPr>
        <w:t xml:space="preserve">? </w:t>
      </w:r>
      <w:r w:rsidRPr="67007D69" w:rsidR="67007D69">
        <w:rPr>
          <w:rFonts w:ascii="Arial" w:hAnsi="Arial"/>
          <w:sz w:val="22"/>
          <w:szCs w:val="22"/>
        </w:rPr>
        <w:t xml:space="preserve">Seeing none, </w:t>
      </w:r>
      <w:r w:rsidRPr="67007D69" w:rsidR="5896C446">
        <w:rPr>
          <w:rFonts w:ascii="Arial" w:hAnsi="Arial"/>
          <w:sz w:val="22"/>
          <w:szCs w:val="22"/>
        </w:rPr>
        <w:t>I'll</w:t>
      </w:r>
      <w:r w:rsidRPr="67007D69" w:rsidR="5896C446">
        <w:rPr>
          <w:rFonts w:ascii="Arial" w:hAnsi="Arial"/>
          <w:sz w:val="22"/>
          <w:szCs w:val="22"/>
        </w:rPr>
        <w:t xml:space="preserve"> now close the floor for discussion</w:t>
      </w:r>
      <w:r w:rsidRPr="67007D69" w:rsidR="67007D69">
        <w:rPr>
          <w:rFonts w:ascii="Arial" w:hAnsi="Arial"/>
          <w:sz w:val="22"/>
          <w:szCs w:val="22"/>
        </w:rPr>
        <w:t xml:space="preserve">. And </w:t>
      </w:r>
      <w:r w:rsidRPr="67007D69" w:rsidR="67007D69">
        <w:rPr>
          <w:rFonts w:ascii="Arial" w:hAnsi="Arial"/>
          <w:sz w:val="22"/>
          <w:szCs w:val="22"/>
        </w:rPr>
        <w:t>we'll</w:t>
      </w:r>
      <w:r w:rsidRPr="67007D69" w:rsidR="67007D69">
        <w:rPr>
          <w:rFonts w:ascii="Arial" w:hAnsi="Arial"/>
          <w:sz w:val="22"/>
          <w:szCs w:val="22"/>
        </w:rPr>
        <w:t xml:space="preserve"> now move into line item </w:t>
      </w:r>
      <w:r w:rsidRPr="67007D69" w:rsidR="3304D4CA">
        <w:rPr>
          <w:rFonts w:ascii="Arial" w:hAnsi="Arial"/>
          <w:sz w:val="22"/>
          <w:szCs w:val="22"/>
        </w:rPr>
        <w:t>5.E of S</w:t>
      </w:r>
      <w:r w:rsidRPr="67007D69" w:rsidR="67007D69">
        <w:rPr>
          <w:rFonts w:ascii="Arial" w:hAnsi="Arial"/>
          <w:sz w:val="22"/>
          <w:szCs w:val="22"/>
        </w:rPr>
        <w:t xml:space="preserve">tudent </w:t>
      </w:r>
      <w:r w:rsidRPr="67007D69" w:rsidR="3A0A9DF6">
        <w:rPr>
          <w:rFonts w:ascii="Arial" w:hAnsi="Arial"/>
          <w:sz w:val="22"/>
          <w:szCs w:val="22"/>
        </w:rPr>
        <w:t>Or</w:t>
      </w:r>
      <w:r w:rsidRPr="67007D69" w:rsidR="67007D69">
        <w:rPr>
          <w:rFonts w:ascii="Arial" w:hAnsi="Arial"/>
          <w:sz w:val="22"/>
          <w:szCs w:val="22"/>
        </w:rPr>
        <w:t xml:space="preserve">ientation </w:t>
      </w:r>
      <w:r w:rsidRPr="67007D69" w:rsidR="077CFE96">
        <w:rPr>
          <w:rFonts w:ascii="Arial" w:hAnsi="Arial"/>
          <w:sz w:val="22"/>
          <w:szCs w:val="22"/>
        </w:rPr>
        <w:t>and T</w:t>
      </w:r>
      <w:r w:rsidRPr="67007D69" w:rsidR="67007D69">
        <w:rPr>
          <w:rFonts w:ascii="Arial" w:hAnsi="Arial"/>
          <w:sz w:val="22"/>
          <w:szCs w:val="22"/>
        </w:rPr>
        <w:t xml:space="preserve">ransition </w:t>
      </w:r>
      <w:r w:rsidRPr="67007D69" w:rsidR="6D98EA1A">
        <w:rPr>
          <w:rFonts w:ascii="Arial" w:hAnsi="Arial"/>
          <w:sz w:val="22"/>
          <w:szCs w:val="22"/>
        </w:rPr>
        <w:t>P</w:t>
      </w:r>
      <w:r w:rsidRPr="67007D69" w:rsidR="67007D69">
        <w:rPr>
          <w:rFonts w:ascii="Arial" w:hAnsi="Arial"/>
          <w:sz w:val="22"/>
          <w:szCs w:val="22"/>
        </w:rPr>
        <w:t xml:space="preserve">rograms for their fiscal year budget modification request. The increase that they are requesting comes from a new project that is replicated in other </w:t>
      </w:r>
      <w:r w:rsidRPr="67007D69" w:rsidR="22C9980F">
        <w:rPr>
          <w:rFonts w:ascii="Arial" w:hAnsi="Arial"/>
          <w:sz w:val="22"/>
          <w:szCs w:val="22"/>
        </w:rPr>
        <w:t>B</w:t>
      </w:r>
      <w:r w:rsidRPr="67007D69" w:rsidR="67007D69">
        <w:rPr>
          <w:rFonts w:ascii="Arial" w:hAnsi="Arial"/>
          <w:sz w:val="22"/>
          <w:szCs w:val="22"/>
        </w:rPr>
        <w:t xml:space="preserve">ig 10 universities that they would like to bring into their Penn State programming </w:t>
      </w:r>
      <w:r w:rsidRPr="67007D69" w:rsidR="7E84B540">
        <w:rPr>
          <w:rFonts w:ascii="Arial" w:hAnsi="Arial"/>
          <w:sz w:val="22"/>
          <w:szCs w:val="22"/>
        </w:rPr>
        <w:t xml:space="preserve">and </w:t>
      </w:r>
      <w:r w:rsidRPr="67007D69" w:rsidR="67007D69">
        <w:rPr>
          <w:rFonts w:ascii="Arial" w:hAnsi="Arial"/>
          <w:sz w:val="22"/>
          <w:szCs w:val="22"/>
        </w:rPr>
        <w:t>projects, this specific request or the recommendation was to satisfy som</w:t>
      </w:r>
      <w:r w:rsidRPr="67007D69" w:rsidR="67007D69">
        <w:rPr>
          <w:rFonts w:ascii="Arial" w:hAnsi="Arial"/>
          <w:sz w:val="22"/>
          <w:szCs w:val="22"/>
        </w:rPr>
        <w:t xml:space="preserve">e </w:t>
      </w:r>
      <w:r w:rsidRPr="67007D69" w:rsidR="67007D69">
        <w:rPr>
          <w:rFonts w:ascii="Arial" w:hAnsi="Arial"/>
          <w:sz w:val="22"/>
          <w:szCs w:val="22"/>
        </w:rPr>
        <w:t>portion</w:t>
      </w:r>
      <w:r w:rsidRPr="67007D69" w:rsidR="67007D69">
        <w:rPr>
          <w:rFonts w:ascii="Arial" w:hAnsi="Arial"/>
          <w:sz w:val="22"/>
          <w:szCs w:val="22"/>
        </w:rPr>
        <w:t xml:space="preserve"> of what they initially proposed. And again, just a</w:t>
      </w:r>
      <w:r w:rsidRPr="67007D69" w:rsidR="5B3C5D7F">
        <w:rPr>
          <w:rFonts w:ascii="Arial" w:hAnsi="Arial"/>
          <w:sz w:val="22"/>
          <w:szCs w:val="22"/>
        </w:rPr>
        <w:t>n implic</w:t>
      </w:r>
      <w:r w:rsidRPr="67007D69" w:rsidR="67007D69">
        <w:rPr>
          <w:rFonts w:ascii="Arial" w:hAnsi="Arial"/>
          <w:sz w:val="22"/>
          <w:szCs w:val="22"/>
        </w:rPr>
        <w:t>at</w:t>
      </w:r>
      <w:r w:rsidRPr="67007D69" w:rsidR="5B3C5D7F">
        <w:rPr>
          <w:rFonts w:ascii="Arial" w:hAnsi="Arial"/>
          <w:sz w:val="22"/>
          <w:szCs w:val="22"/>
        </w:rPr>
        <w:t>ion that</w:t>
      </w:r>
      <w:r w:rsidRPr="67007D69" w:rsidR="67007D69">
        <w:rPr>
          <w:rFonts w:ascii="Arial" w:hAnsi="Arial"/>
          <w:sz w:val="22"/>
          <w:szCs w:val="22"/>
        </w:rPr>
        <w:t xml:space="preserve"> comes from that is that it </w:t>
      </w:r>
      <w:r w:rsidRPr="67007D69" w:rsidR="67007D69">
        <w:rPr>
          <w:rFonts w:ascii="Arial" w:hAnsi="Arial"/>
          <w:sz w:val="22"/>
          <w:szCs w:val="22"/>
        </w:rPr>
        <w:t>literally includes</w:t>
      </w:r>
      <w:r w:rsidRPr="67007D69" w:rsidR="67007D69">
        <w:rPr>
          <w:rFonts w:ascii="Arial" w:hAnsi="Arial"/>
          <w:sz w:val="22"/>
          <w:szCs w:val="22"/>
        </w:rPr>
        <w:t xml:space="preserve"> an entire class. </w:t>
      </w:r>
      <w:r w:rsidRPr="67007D69" w:rsidR="67007D69">
        <w:rPr>
          <w:rFonts w:ascii="Arial" w:hAnsi="Arial"/>
          <w:sz w:val="22"/>
          <w:szCs w:val="22"/>
        </w:rPr>
        <w:t>So</w:t>
      </w:r>
      <w:r w:rsidRPr="67007D69" w:rsidR="67007D69">
        <w:rPr>
          <w:rFonts w:ascii="Arial" w:hAnsi="Arial"/>
          <w:sz w:val="22"/>
          <w:szCs w:val="22"/>
        </w:rPr>
        <w:t xml:space="preserve"> 6000</w:t>
      </w:r>
      <w:r w:rsidRPr="67007D69" w:rsidR="455C3FE0">
        <w:rPr>
          <w:rFonts w:ascii="Arial" w:hAnsi="Arial"/>
          <w:sz w:val="22"/>
          <w:szCs w:val="22"/>
        </w:rPr>
        <w:t>-</w:t>
      </w:r>
      <w:r w:rsidRPr="67007D69" w:rsidR="67007D69">
        <w:rPr>
          <w:rFonts w:ascii="Arial" w:hAnsi="Arial"/>
          <w:sz w:val="22"/>
          <w:szCs w:val="22"/>
        </w:rPr>
        <w:t xml:space="preserve">7000 students, that is maximized impact. </w:t>
      </w:r>
      <w:r w:rsidRPr="67007D69" w:rsidR="67007D69">
        <w:rPr>
          <w:rFonts w:ascii="Arial" w:hAnsi="Arial"/>
          <w:sz w:val="22"/>
          <w:szCs w:val="22"/>
        </w:rPr>
        <w:t>They've</w:t>
      </w:r>
      <w:r w:rsidRPr="67007D69" w:rsidR="67007D69">
        <w:rPr>
          <w:rFonts w:ascii="Arial" w:hAnsi="Arial"/>
          <w:sz w:val="22"/>
          <w:szCs w:val="22"/>
        </w:rPr>
        <w:t xml:space="preserve"> spoken to athletics about having collaboration fiscally</w:t>
      </w:r>
      <w:r w:rsidRPr="67007D69" w:rsidR="1032B87A">
        <w:rPr>
          <w:rFonts w:ascii="Arial" w:hAnsi="Arial"/>
          <w:sz w:val="22"/>
          <w:szCs w:val="22"/>
        </w:rPr>
        <w:t xml:space="preserve"> </w:t>
      </w:r>
      <w:r w:rsidRPr="67007D69" w:rsidR="67007D69">
        <w:rPr>
          <w:rFonts w:ascii="Arial" w:hAnsi="Arial"/>
          <w:sz w:val="22"/>
          <w:szCs w:val="22"/>
        </w:rPr>
        <w:t>between the</w:t>
      </w:r>
      <w:r w:rsidRPr="67007D69" w:rsidR="20FE7B61">
        <w:rPr>
          <w:rFonts w:ascii="Arial" w:hAnsi="Arial"/>
          <w:sz w:val="22"/>
          <w:szCs w:val="22"/>
        </w:rPr>
        <w:t xml:space="preserve">ir </w:t>
      </w:r>
      <w:r w:rsidRPr="67007D69" w:rsidR="67007D69">
        <w:rPr>
          <w:rFonts w:ascii="Arial" w:hAnsi="Arial"/>
          <w:sz w:val="22"/>
          <w:szCs w:val="22"/>
        </w:rPr>
        <w:t xml:space="preserve">units </w:t>
      </w:r>
      <w:r w:rsidRPr="67007D69" w:rsidR="6C2D3BB6">
        <w:rPr>
          <w:rFonts w:ascii="Arial" w:hAnsi="Arial"/>
          <w:sz w:val="22"/>
          <w:szCs w:val="22"/>
        </w:rPr>
        <w:t>being</w:t>
      </w:r>
      <w:r w:rsidRPr="67007D69" w:rsidR="67007D69">
        <w:rPr>
          <w:rFonts w:ascii="Arial" w:hAnsi="Arial"/>
          <w:sz w:val="22"/>
          <w:szCs w:val="22"/>
        </w:rPr>
        <w:t xml:space="preserve"> able to have this opportunity and to </w:t>
      </w:r>
      <w:r w:rsidRPr="67007D69" w:rsidR="67007D69">
        <w:rPr>
          <w:rFonts w:ascii="Arial" w:hAnsi="Arial"/>
          <w:sz w:val="22"/>
          <w:szCs w:val="22"/>
        </w:rPr>
        <w:t>determine</w:t>
      </w:r>
      <w:r w:rsidRPr="67007D69" w:rsidR="67007D69">
        <w:rPr>
          <w:rFonts w:ascii="Arial" w:hAnsi="Arial"/>
          <w:sz w:val="22"/>
          <w:szCs w:val="22"/>
        </w:rPr>
        <w:t xml:space="preserve"> other funding sources. We </w:t>
      </w:r>
      <w:r w:rsidRPr="67007D69" w:rsidR="67007D69">
        <w:rPr>
          <w:rFonts w:ascii="Arial" w:hAnsi="Arial"/>
          <w:sz w:val="22"/>
          <w:szCs w:val="22"/>
        </w:rPr>
        <w:t>determine</w:t>
      </w:r>
      <w:r w:rsidRPr="67007D69" w:rsidR="67007D69">
        <w:rPr>
          <w:rFonts w:ascii="Arial" w:hAnsi="Arial"/>
          <w:sz w:val="22"/>
          <w:szCs w:val="22"/>
        </w:rPr>
        <w:t xml:space="preserve"> it to be reasonable because of those purposes. </w:t>
      </w:r>
      <w:r w:rsidRPr="67007D69" w:rsidR="67007D69">
        <w:rPr>
          <w:rFonts w:ascii="Arial" w:hAnsi="Arial"/>
          <w:sz w:val="22"/>
          <w:szCs w:val="22"/>
        </w:rPr>
        <w:t>And we also did not fulfill their entire proposal, mostly because there are those opportunities for them to cost share, and we are able to see that.</w:t>
      </w:r>
      <w:r w:rsidRPr="67007D69" w:rsidR="67007D69">
        <w:rPr>
          <w:rFonts w:ascii="Arial" w:hAnsi="Arial"/>
          <w:sz w:val="22"/>
          <w:szCs w:val="22"/>
        </w:rPr>
        <w:t xml:space="preserve"> But </w:t>
      </w:r>
      <w:r w:rsidRPr="67007D69" w:rsidR="67007D69">
        <w:rPr>
          <w:rFonts w:ascii="Arial" w:hAnsi="Arial"/>
          <w:sz w:val="22"/>
          <w:szCs w:val="22"/>
        </w:rPr>
        <w:t>yeah</w:t>
      </w:r>
      <w:r w:rsidRPr="67007D69" w:rsidR="67007D69">
        <w:rPr>
          <w:rFonts w:ascii="Arial" w:hAnsi="Arial"/>
          <w:sz w:val="22"/>
          <w:szCs w:val="22"/>
        </w:rPr>
        <w:t xml:space="preserve">, so it would be the approval of </w:t>
      </w:r>
      <w:r w:rsidRPr="67007D69" w:rsidR="6C668881">
        <w:rPr>
          <w:rFonts w:ascii="Arial" w:hAnsi="Arial"/>
          <w:sz w:val="22"/>
          <w:szCs w:val="22"/>
        </w:rPr>
        <w:t>$</w:t>
      </w:r>
      <w:r w:rsidRPr="67007D69" w:rsidR="67007D69">
        <w:rPr>
          <w:rFonts w:ascii="Arial" w:hAnsi="Arial"/>
          <w:sz w:val="22"/>
          <w:szCs w:val="22"/>
        </w:rPr>
        <w:t>120</w:t>
      </w:r>
      <w:r w:rsidRPr="67007D69" w:rsidR="36ED28CE">
        <w:rPr>
          <w:rFonts w:ascii="Arial" w:hAnsi="Arial"/>
          <w:sz w:val="22"/>
          <w:szCs w:val="22"/>
        </w:rPr>
        <w:t xml:space="preserve">,000 </w:t>
      </w:r>
      <w:r w:rsidRPr="67007D69" w:rsidR="67007D69">
        <w:rPr>
          <w:rFonts w:ascii="Arial" w:hAnsi="Arial"/>
          <w:sz w:val="22"/>
          <w:szCs w:val="22"/>
        </w:rPr>
        <w:t xml:space="preserve">Compared to </w:t>
      </w:r>
      <w:r w:rsidRPr="67007D69" w:rsidR="5643D4FA">
        <w:rPr>
          <w:rFonts w:ascii="Arial" w:hAnsi="Arial"/>
          <w:sz w:val="22"/>
          <w:szCs w:val="22"/>
        </w:rPr>
        <w:t>$</w:t>
      </w:r>
      <w:r w:rsidRPr="67007D69" w:rsidR="67007D69">
        <w:rPr>
          <w:rFonts w:ascii="Arial" w:hAnsi="Arial"/>
          <w:sz w:val="22"/>
          <w:szCs w:val="22"/>
        </w:rPr>
        <w:t>130</w:t>
      </w:r>
      <w:r w:rsidRPr="67007D69" w:rsidR="11446B1B">
        <w:rPr>
          <w:rFonts w:ascii="Arial" w:hAnsi="Arial"/>
          <w:sz w:val="22"/>
          <w:szCs w:val="22"/>
        </w:rPr>
        <w:t>,000</w:t>
      </w:r>
      <w:r w:rsidRPr="67007D69" w:rsidR="67007D69">
        <w:rPr>
          <w:rFonts w:ascii="Arial" w:hAnsi="Arial"/>
          <w:sz w:val="22"/>
          <w:szCs w:val="22"/>
        </w:rPr>
        <w:t xml:space="preserve">. You all are I </w:t>
      </w:r>
      <w:r w:rsidRPr="67007D69" w:rsidR="67007D69">
        <w:rPr>
          <w:rFonts w:ascii="Arial" w:hAnsi="Arial"/>
          <w:sz w:val="22"/>
          <w:szCs w:val="22"/>
        </w:rPr>
        <w:t>don't</w:t>
      </w:r>
      <w:r w:rsidRPr="67007D69" w:rsidR="67007D69">
        <w:rPr>
          <w:rFonts w:ascii="Arial" w:hAnsi="Arial"/>
          <w:sz w:val="22"/>
          <w:szCs w:val="22"/>
        </w:rPr>
        <w:t xml:space="preserve"> know what your discussions were two weeks ago, </w:t>
      </w:r>
      <w:r w:rsidRPr="67007D69" w:rsidR="67007D69">
        <w:rPr>
          <w:rFonts w:ascii="Arial" w:hAnsi="Arial"/>
          <w:sz w:val="22"/>
          <w:szCs w:val="22"/>
        </w:rPr>
        <w:t>you're</w:t>
      </w:r>
      <w:r w:rsidRPr="67007D69" w:rsidR="67007D69">
        <w:rPr>
          <w:rFonts w:ascii="Arial" w:hAnsi="Arial"/>
          <w:sz w:val="22"/>
          <w:szCs w:val="22"/>
        </w:rPr>
        <w:t xml:space="preserve"> all willing to accept that</w:t>
      </w:r>
      <w:r w:rsidRPr="67007D69" w:rsidR="5C6EACBE">
        <w:rPr>
          <w:rFonts w:ascii="Arial" w:hAnsi="Arial"/>
          <w:sz w:val="22"/>
          <w:szCs w:val="22"/>
        </w:rPr>
        <w:t xml:space="preserve">, </w:t>
      </w:r>
      <w:r w:rsidRPr="67007D69" w:rsidR="67007D69">
        <w:rPr>
          <w:rFonts w:ascii="Arial" w:hAnsi="Arial"/>
          <w:sz w:val="22"/>
          <w:szCs w:val="22"/>
        </w:rPr>
        <w:t>modify</w:t>
      </w:r>
      <w:r w:rsidRPr="67007D69" w:rsidR="67007D69">
        <w:rPr>
          <w:rFonts w:ascii="Arial" w:hAnsi="Arial"/>
          <w:sz w:val="22"/>
          <w:szCs w:val="22"/>
        </w:rPr>
        <w:t xml:space="preserve"> that. But that is what is proposed. And again, I apologize. </w:t>
      </w:r>
      <w:r w:rsidRPr="67007D69" w:rsidR="67007D69">
        <w:rPr>
          <w:rFonts w:ascii="Arial" w:hAnsi="Arial"/>
          <w:sz w:val="22"/>
          <w:szCs w:val="22"/>
        </w:rPr>
        <w:t xml:space="preserve">I </w:t>
      </w:r>
      <w:r w:rsidRPr="67007D69" w:rsidR="67007D69">
        <w:rPr>
          <w:rFonts w:ascii="Arial" w:hAnsi="Arial"/>
          <w:sz w:val="22"/>
          <w:szCs w:val="22"/>
        </w:rPr>
        <w:t>don't</w:t>
      </w:r>
      <w:r w:rsidRPr="67007D69" w:rsidR="67007D69">
        <w:rPr>
          <w:rFonts w:ascii="Arial" w:hAnsi="Arial"/>
          <w:sz w:val="22"/>
          <w:szCs w:val="22"/>
        </w:rPr>
        <w:t xml:space="preserve"> know the context of what was discussed with this, but </w:t>
      </w:r>
      <w:r w:rsidRPr="67007D69" w:rsidR="67007D69">
        <w:rPr>
          <w:rFonts w:ascii="Arial" w:hAnsi="Arial"/>
          <w:sz w:val="22"/>
          <w:szCs w:val="22"/>
        </w:rPr>
        <w:t>I'll</w:t>
      </w:r>
      <w:r w:rsidRPr="67007D69" w:rsidR="67007D69">
        <w:rPr>
          <w:rFonts w:ascii="Arial" w:hAnsi="Arial"/>
          <w:sz w:val="22"/>
          <w:szCs w:val="22"/>
        </w:rPr>
        <w:t xml:space="preserve"> move into questions. </w:t>
      </w:r>
      <w:r w:rsidRPr="67007D69" w:rsidR="67007D69">
        <w:rPr>
          <w:rFonts w:ascii="Arial" w:hAnsi="Arial"/>
          <w:sz w:val="22"/>
          <w:szCs w:val="22"/>
        </w:rPr>
        <w:t>I'll</w:t>
      </w:r>
      <w:r w:rsidRPr="67007D69" w:rsidR="67007D69">
        <w:rPr>
          <w:rFonts w:ascii="Arial" w:hAnsi="Arial"/>
          <w:sz w:val="22"/>
          <w:szCs w:val="22"/>
        </w:rPr>
        <w:t xml:space="preserve"> close the </w:t>
      </w:r>
      <w:r w:rsidRPr="67007D69" w:rsidR="7A29F599">
        <w:rPr>
          <w:rFonts w:ascii="Arial" w:hAnsi="Arial"/>
          <w:sz w:val="22"/>
          <w:szCs w:val="22"/>
        </w:rPr>
        <w:t xml:space="preserve">floor to </w:t>
      </w:r>
      <w:r w:rsidRPr="67007D69" w:rsidR="67007D69">
        <w:rPr>
          <w:rFonts w:ascii="Arial" w:hAnsi="Arial"/>
          <w:sz w:val="22"/>
          <w:szCs w:val="22"/>
        </w:rPr>
        <w:t xml:space="preserve">questions. And </w:t>
      </w:r>
      <w:r w:rsidRPr="67007D69" w:rsidR="67007D69">
        <w:rPr>
          <w:rFonts w:ascii="Arial" w:hAnsi="Arial"/>
          <w:sz w:val="22"/>
          <w:szCs w:val="22"/>
        </w:rPr>
        <w:t>I'll</w:t>
      </w:r>
      <w:r w:rsidRPr="67007D69" w:rsidR="67007D69">
        <w:rPr>
          <w:rFonts w:ascii="Arial" w:hAnsi="Arial"/>
          <w:sz w:val="22"/>
          <w:szCs w:val="22"/>
        </w:rPr>
        <w:t xml:space="preserve"> now move into discussion. Is there any discussion? </w:t>
      </w:r>
      <w:r w:rsidRPr="67007D69" w:rsidR="67007D69">
        <w:rPr>
          <w:rFonts w:ascii="Arial" w:hAnsi="Arial"/>
          <w:sz w:val="22"/>
          <w:szCs w:val="22"/>
        </w:rPr>
        <w:t>I'll</w:t>
      </w:r>
      <w:r w:rsidRPr="67007D69" w:rsidR="67007D69">
        <w:rPr>
          <w:rFonts w:ascii="Arial" w:hAnsi="Arial"/>
          <w:sz w:val="22"/>
          <w:szCs w:val="22"/>
        </w:rPr>
        <w:t xml:space="preserve"> close the </w:t>
      </w:r>
      <w:r w:rsidRPr="67007D69" w:rsidR="19E142B1">
        <w:rPr>
          <w:rFonts w:ascii="Arial" w:hAnsi="Arial"/>
          <w:sz w:val="22"/>
          <w:szCs w:val="22"/>
        </w:rPr>
        <w:t>floo</w:t>
      </w:r>
      <w:r w:rsidRPr="67007D69" w:rsidR="67007D69">
        <w:rPr>
          <w:rFonts w:ascii="Arial" w:hAnsi="Arial"/>
          <w:sz w:val="22"/>
          <w:szCs w:val="22"/>
        </w:rPr>
        <w:t xml:space="preserve">r </w:t>
      </w:r>
      <w:r w:rsidRPr="67007D69" w:rsidR="19E142B1">
        <w:rPr>
          <w:rFonts w:ascii="Arial" w:hAnsi="Arial"/>
          <w:sz w:val="22"/>
          <w:szCs w:val="22"/>
        </w:rPr>
        <w:t xml:space="preserve">to </w:t>
      </w:r>
      <w:r w:rsidRPr="67007D69" w:rsidR="67007D69">
        <w:rPr>
          <w:rFonts w:ascii="Arial" w:hAnsi="Arial"/>
          <w:sz w:val="22"/>
          <w:szCs w:val="22"/>
        </w:rPr>
        <w:t xml:space="preserve">discussion. And </w:t>
      </w:r>
      <w:r w:rsidRPr="67007D69" w:rsidR="67007D69">
        <w:rPr>
          <w:rFonts w:ascii="Arial" w:hAnsi="Arial"/>
          <w:sz w:val="22"/>
          <w:szCs w:val="22"/>
        </w:rPr>
        <w:t>we'll</w:t>
      </w:r>
      <w:r w:rsidRPr="67007D69" w:rsidR="67007D69">
        <w:rPr>
          <w:rFonts w:ascii="Arial" w:hAnsi="Arial"/>
          <w:sz w:val="22"/>
          <w:szCs w:val="22"/>
        </w:rPr>
        <w:t xml:space="preserve"> now move into </w:t>
      </w:r>
      <w:r w:rsidRPr="67007D69" w:rsidR="67007D69">
        <w:rPr>
          <w:rFonts w:ascii="Arial" w:hAnsi="Arial"/>
          <w:sz w:val="22"/>
          <w:szCs w:val="22"/>
        </w:rPr>
        <w:t>line</w:t>
      </w:r>
      <w:r w:rsidRPr="67007D69" w:rsidR="67007D69">
        <w:rPr>
          <w:rFonts w:ascii="Arial" w:hAnsi="Arial"/>
          <w:sz w:val="22"/>
          <w:szCs w:val="22"/>
        </w:rPr>
        <w:t xml:space="preserve"> item </w:t>
      </w:r>
      <w:r w:rsidRPr="67007D69" w:rsidR="4A6201CF">
        <w:rPr>
          <w:rFonts w:ascii="Arial" w:hAnsi="Arial"/>
          <w:sz w:val="22"/>
          <w:szCs w:val="22"/>
        </w:rPr>
        <w:t>5.F</w:t>
      </w:r>
      <w:r w:rsidRPr="67007D69" w:rsidR="67007D69">
        <w:rPr>
          <w:rFonts w:ascii="Arial" w:hAnsi="Arial"/>
          <w:sz w:val="22"/>
          <w:szCs w:val="22"/>
        </w:rPr>
        <w:t xml:space="preserve"> which is the Campus Recreation fiscal year 2025. Proposal. Okay.</w:t>
      </w:r>
      <w:r w:rsidRPr="67007D69" w:rsidR="521F917E">
        <w:rPr>
          <w:rFonts w:ascii="Arial" w:hAnsi="Arial"/>
          <w:sz w:val="22"/>
          <w:szCs w:val="22"/>
        </w:rPr>
        <w:t xml:space="preserve"> Chief Budget and Planning Executive Kurtz. Would you mind adding just some kind of context to those two choices that we are?</w:t>
      </w:r>
    </w:p>
    <w:p xmlns:wp14="http://schemas.microsoft.com/office/word/2010/wordml" w14:paraId="66204FF1" wp14:textId="77777777">
      <w:pPr>
        <w:spacing w:after="0"/>
      </w:pPr>
    </w:p>
    <w:p xmlns:wp14="http://schemas.microsoft.com/office/word/2010/wordml" w14:paraId="5AE96A4A" wp14:textId="77777777">
      <w:pPr>
        <w:spacing w:after="0"/>
      </w:pPr>
      <w:r w:rsidRPr="67007D69" w:rsidR="67007D69">
        <w:rPr>
          <w:rFonts w:ascii="Arial" w:hAnsi="Arial"/>
          <w:color w:val="5D7284"/>
          <w:sz w:val="22"/>
          <w:szCs w:val="22"/>
        </w:rPr>
        <w:t>19:06</w:t>
      </w:r>
    </w:p>
    <w:p w:rsidR="47CEACAD" w:rsidP="67007D69" w:rsidRDefault="47CEACAD" w14:paraId="6BDDE824" w14:textId="179CDD77">
      <w:pPr>
        <w:spacing w:after="0"/>
        <w:rPr>
          <w:rFonts w:ascii="Arial" w:hAnsi="Arial"/>
          <w:b w:val="1"/>
          <w:bCs w:val="1"/>
          <w:sz w:val="22"/>
          <w:szCs w:val="22"/>
        </w:rPr>
      </w:pPr>
      <w:r w:rsidRPr="67007D69" w:rsidR="47CEACAD">
        <w:rPr>
          <w:rFonts w:ascii="Arial" w:hAnsi="Arial"/>
          <w:b w:val="1"/>
          <w:bCs w:val="1"/>
          <w:sz w:val="22"/>
          <w:szCs w:val="22"/>
        </w:rPr>
        <w:t>Chief Budget and Planning Executive Kurtz:</w:t>
      </w:r>
    </w:p>
    <w:p xmlns:wp14="http://schemas.microsoft.com/office/word/2010/wordml" w:rsidP="67007D69" w14:paraId="21EB781C" wp14:textId="08AA8B2D">
      <w:pPr>
        <w:spacing w:after="0"/>
        <w:rPr>
          <w:rFonts w:ascii="Arial" w:hAnsi="Arial"/>
          <w:sz w:val="22"/>
          <w:szCs w:val="22"/>
        </w:rPr>
      </w:pPr>
      <w:r w:rsidRPr="67007D69" w:rsidR="67007D69">
        <w:rPr>
          <w:rFonts w:ascii="Arial" w:hAnsi="Arial"/>
          <w:sz w:val="22"/>
          <w:szCs w:val="22"/>
        </w:rPr>
        <w:t>Yeah</w:t>
      </w:r>
      <w:r w:rsidRPr="67007D69" w:rsidR="67007D69">
        <w:rPr>
          <w:rFonts w:ascii="Arial" w:hAnsi="Arial"/>
          <w:sz w:val="22"/>
          <w:szCs w:val="22"/>
        </w:rPr>
        <w:t>.</w:t>
      </w:r>
      <w:r w:rsidRPr="67007D69" w:rsidR="246BE6C2">
        <w:rPr>
          <w:rFonts w:ascii="Arial" w:hAnsi="Arial"/>
          <w:sz w:val="22"/>
          <w:szCs w:val="22"/>
        </w:rPr>
        <w:t xml:space="preserve"> </w:t>
      </w:r>
      <w:r w:rsidRPr="67007D69" w:rsidR="67007D69">
        <w:rPr>
          <w:rFonts w:ascii="Arial" w:hAnsi="Arial"/>
          <w:sz w:val="22"/>
          <w:szCs w:val="22"/>
        </w:rPr>
        <w:t>So obviously we see an agreement we can approve budget as is or as it was requested or approve half of what their overall increase modification was so 9</w:t>
      </w:r>
      <w:r w:rsidRPr="67007D69" w:rsidR="588627E2">
        <w:rPr>
          <w:rFonts w:ascii="Arial" w:hAnsi="Arial"/>
          <w:sz w:val="22"/>
          <w:szCs w:val="22"/>
        </w:rPr>
        <w:t>1,</w:t>
      </w:r>
      <w:r w:rsidRPr="67007D69" w:rsidR="67007D69">
        <w:rPr>
          <w:rFonts w:ascii="Arial" w:hAnsi="Arial"/>
          <w:sz w:val="22"/>
          <w:szCs w:val="22"/>
        </w:rPr>
        <w:t>500 would be the c</w:t>
      </w:r>
      <w:r w:rsidRPr="67007D69" w:rsidR="4F67C3BE">
        <w:rPr>
          <w:rFonts w:ascii="Arial" w:hAnsi="Arial"/>
          <w:sz w:val="22"/>
          <w:szCs w:val="22"/>
        </w:rPr>
        <w:t xml:space="preserve">ost </w:t>
      </w:r>
      <w:r w:rsidRPr="67007D69" w:rsidR="67007D69">
        <w:rPr>
          <w:rFonts w:ascii="Arial" w:hAnsi="Arial"/>
          <w:sz w:val="22"/>
          <w:szCs w:val="22"/>
        </w:rPr>
        <w:t xml:space="preserve">for one </w:t>
      </w:r>
      <w:r w:rsidRPr="67007D69" w:rsidR="67007D69">
        <w:rPr>
          <w:rFonts w:ascii="Arial" w:hAnsi="Arial"/>
          <w:sz w:val="22"/>
          <w:szCs w:val="22"/>
        </w:rPr>
        <w:t>additional</w:t>
      </w:r>
      <w:r w:rsidRPr="67007D69" w:rsidR="67007D69">
        <w:rPr>
          <w:rFonts w:ascii="Arial" w:hAnsi="Arial"/>
          <w:sz w:val="22"/>
          <w:szCs w:val="22"/>
        </w:rPr>
        <w:t xml:space="preserve"> athletic training position and there's other </w:t>
      </w:r>
      <w:r w:rsidRPr="67007D69" w:rsidR="69B052E4">
        <w:rPr>
          <w:rFonts w:ascii="Arial" w:hAnsi="Arial"/>
          <w:sz w:val="22"/>
          <w:szCs w:val="22"/>
        </w:rPr>
        <w:t>equipment</w:t>
      </w:r>
      <w:r w:rsidRPr="67007D69" w:rsidR="67007D69">
        <w:rPr>
          <w:rFonts w:ascii="Arial" w:hAnsi="Arial"/>
          <w:sz w:val="22"/>
          <w:szCs w:val="22"/>
        </w:rPr>
        <w:t xml:space="preserve"> </w:t>
      </w:r>
      <w:r w:rsidRPr="67007D69" w:rsidR="67007D69">
        <w:rPr>
          <w:rFonts w:ascii="Arial" w:hAnsi="Arial"/>
          <w:sz w:val="22"/>
          <w:szCs w:val="22"/>
        </w:rPr>
        <w:t xml:space="preserve">to gauge you know, the in rationale of having a </w:t>
      </w:r>
      <w:r w:rsidRPr="67007D69" w:rsidR="40F8ACAC">
        <w:rPr>
          <w:rFonts w:ascii="Arial" w:hAnsi="Arial"/>
          <w:sz w:val="22"/>
          <w:szCs w:val="22"/>
        </w:rPr>
        <w:t xml:space="preserve">club </w:t>
      </w:r>
      <w:r w:rsidRPr="67007D69" w:rsidR="67007D69">
        <w:rPr>
          <w:rFonts w:ascii="Arial" w:hAnsi="Arial"/>
          <w:sz w:val="22"/>
          <w:szCs w:val="22"/>
        </w:rPr>
        <w:t xml:space="preserve">sports athletic trainer. </w:t>
      </w:r>
      <w:r w:rsidRPr="67007D69" w:rsidR="67007D69">
        <w:rPr>
          <w:rFonts w:ascii="Arial" w:hAnsi="Arial"/>
          <w:sz w:val="22"/>
          <w:szCs w:val="22"/>
        </w:rPr>
        <w:t>I know we went over last week, I believe the response from Campus Recreation, and outside of their response, I really can't offer you any more insight but those are the two options that we have recommended</w:t>
      </w:r>
      <w:r w:rsidRPr="67007D69" w:rsidR="457BBD61">
        <w:rPr>
          <w:rFonts w:ascii="Arial" w:hAnsi="Arial"/>
          <w:sz w:val="22"/>
          <w:szCs w:val="22"/>
        </w:rPr>
        <w:t>.</w:t>
      </w:r>
    </w:p>
    <w:p xmlns:wp14="http://schemas.microsoft.com/office/word/2010/wordml" w14:paraId="6B62F1B3" wp14:textId="77777777">
      <w:pPr>
        <w:spacing w:after="0"/>
      </w:pPr>
    </w:p>
    <w:p xmlns:wp14="http://schemas.microsoft.com/office/word/2010/wordml" w14:paraId="776BBEDC" wp14:textId="77777777">
      <w:pPr>
        <w:spacing w:after="0"/>
      </w:pPr>
      <w:r w:rsidRPr="67007D69" w:rsidR="67007D69">
        <w:rPr>
          <w:rFonts w:ascii="Arial" w:hAnsi="Arial"/>
          <w:color w:val="5D7284"/>
          <w:sz w:val="22"/>
          <w:szCs w:val="22"/>
        </w:rPr>
        <w:t>20:01</w:t>
      </w:r>
    </w:p>
    <w:p w:rsidR="38476325" w:rsidP="67007D69" w:rsidRDefault="38476325" w14:paraId="04C7AF40" w14:textId="06BF5AED">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67007D69" w:rsidR="38476325">
        <w:rPr>
          <w:rFonts w:ascii="Arial" w:hAnsi="Arial"/>
          <w:b w:val="1"/>
          <w:bCs w:val="1"/>
          <w:sz w:val="22"/>
          <w:szCs w:val="22"/>
        </w:rPr>
        <w:t>Chair Rodriguez:</w:t>
      </w:r>
    </w:p>
    <w:p xmlns:wp14="http://schemas.microsoft.com/office/word/2010/wordml" w:rsidP="67007D69" w14:paraId="0ABFC146" wp14:textId="62548CF8">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38476325">
        <w:rPr>
          <w:rFonts w:ascii="Arial" w:hAnsi="Arial"/>
          <w:sz w:val="22"/>
          <w:szCs w:val="22"/>
        </w:rPr>
        <w:t xml:space="preserve">And </w:t>
      </w:r>
      <w:r w:rsidRPr="67007D69" w:rsidR="38476325">
        <w:rPr>
          <w:rFonts w:ascii="Arial" w:hAnsi="Arial"/>
          <w:sz w:val="22"/>
          <w:szCs w:val="22"/>
        </w:rPr>
        <w:t>we’ll</w:t>
      </w:r>
      <w:r w:rsidRPr="67007D69" w:rsidR="38476325">
        <w:rPr>
          <w:rFonts w:ascii="Arial" w:hAnsi="Arial"/>
          <w:sz w:val="22"/>
          <w:szCs w:val="22"/>
        </w:rPr>
        <w:t xml:space="preserve"> need</w:t>
      </w:r>
      <w:r w:rsidRPr="67007D69" w:rsidR="67007D69">
        <w:rPr>
          <w:rFonts w:ascii="Arial" w:hAnsi="Arial"/>
          <w:sz w:val="22"/>
          <w:szCs w:val="22"/>
        </w:rPr>
        <w:t xml:space="preserve"> to decide on what direction </w:t>
      </w:r>
      <w:r w:rsidRPr="67007D69" w:rsidR="67007D69">
        <w:rPr>
          <w:rFonts w:ascii="Arial" w:hAnsi="Arial"/>
          <w:sz w:val="22"/>
          <w:szCs w:val="22"/>
        </w:rPr>
        <w:t>we'll</w:t>
      </w:r>
      <w:r w:rsidRPr="67007D69" w:rsidR="67007D69">
        <w:rPr>
          <w:rFonts w:ascii="Arial" w:hAnsi="Arial"/>
          <w:sz w:val="22"/>
          <w:szCs w:val="22"/>
        </w:rPr>
        <w:t xml:space="preserve"> go on here officially, because then </w:t>
      </w:r>
      <w:r w:rsidRPr="67007D69" w:rsidR="67007D69">
        <w:rPr>
          <w:rFonts w:ascii="Arial" w:hAnsi="Arial"/>
          <w:sz w:val="22"/>
          <w:szCs w:val="22"/>
        </w:rPr>
        <w:t>we'll</w:t>
      </w:r>
      <w:r w:rsidRPr="67007D69" w:rsidR="67007D69">
        <w:rPr>
          <w:rFonts w:ascii="Arial" w:hAnsi="Arial"/>
          <w:sz w:val="22"/>
          <w:szCs w:val="22"/>
        </w:rPr>
        <w:t xml:space="preserve"> go after you go through these reviews. </w:t>
      </w:r>
      <w:r w:rsidRPr="67007D69" w:rsidR="67007D69">
        <w:rPr>
          <w:rFonts w:ascii="Arial" w:hAnsi="Arial"/>
          <w:sz w:val="22"/>
          <w:szCs w:val="22"/>
        </w:rPr>
        <w:t>But essentially, there's</w:t>
      </w:r>
      <w:r w:rsidRPr="67007D69" w:rsidR="67007D69">
        <w:rPr>
          <w:rFonts w:ascii="Arial" w:hAnsi="Arial"/>
          <w:sz w:val="22"/>
          <w:szCs w:val="22"/>
        </w:rPr>
        <w:t xml:space="preserve"> been no issue with variances of the recommendations until now. </w:t>
      </w:r>
      <w:r w:rsidRPr="67007D69" w:rsidR="67007D69">
        <w:rPr>
          <w:rFonts w:ascii="Arial" w:hAnsi="Arial"/>
          <w:sz w:val="22"/>
          <w:szCs w:val="22"/>
        </w:rPr>
        <w:t>So</w:t>
      </w:r>
      <w:r w:rsidRPr="67007D69" w:rsidR="67007D69">
        <w:rPr>
          <w:rFonts w:ascii="Arial" w:hAnsi="Arial"/>
          <w:sz w:val="22"/>
          <w:szCs w:val="22"/>
        </w:rPr>
        <w:t xml:space="preserve"> these are two distinctive options that you </w:t>
      </w:r>
      <w:r w:rsidRPr="67007D69" w:rsidR="5E758C2B">
        <w:rPr>
          <w:rFonts w:ascii="Arial" w:hAnsi="Arial"/>
          <w:sz w:val="22"/>
          <w:szCs w:val="22"/>
        </w:rPr>
        <w:t xml:space="preserve">all </w:t>
      </w:r>
      <w:r w:rsidRPr="67007D69" w:rsidR="67007D69">
        <w:rPr>
          <w:rFonts w:ascii="Arial" w:hAnsi="Arial"/>
          <w:sz w:val="22"/>
          <w:szCs w:val="22"/>
        </w:rPr>
        <w:t>have to</w:t>
      </w:r>
      <w:r w:rsidRPr="67007D69" w:rsidR="67007D69">
        <w:rPr>
          <w:rFonts w:ascii="Arial" w:hAnsi="Arial"/>
          <w:sz w:val="22"/>
          <w:szCs w:val="22"/>
        </w:rPr>
        <w:t xml:space="preserve"> officially choose from. </w:t>
      </w:r>
      <w:r w:rsidRPr="67007D69" w:rsidR="67007D69">
        <w:rPr>
          <w:rFonts w:ascii="Arial" w:hAnsi="Arial"/>
          <w:sz w:val="22"/>
          <w:szCs w:val="22"/>
        </w:rPr>
        <w:t>I'm</w:t>
      </w:r>
      <w:r w:rsidRPr="67007D69" w:rsidR="67007D69">
        <w:rPr>
          <w:rFonts w:ascii="Arial" w:hAnsi="Arial"/>
          <w:sz w:val="22"/>
          <w:szCs w:val="22"/>
        </w:rPr>
        <w:t xml:space="preserve"> hoping we can decide on </w:t>
      </w:r>
      <w:r w:rsidRPr="67007D69" w:rsidR="67007D69">
        <w:rPr>
          <w:rFonts w:ascii="Arial" w:hAnsi="Arial"/>
          <w:sz w:val="22"/>
          <w:szCs w:val="22"/>
        </w:rPr>
        <w:t>an option</w:t>
      </w:r>
      <w:r w:rsidRPr="67007D69" w:rsidR="67007D69">
        <w:rPr>
          <w:rFonts w:ascii="Arial" w:hAnsi="Arial"/>
          <w:sz w:val="22"/>
          <w:szCs w:val="22"/>
        </w:rPr>
        <w:t xml:space="preserve"> that we can vote on. If it fails, then it fails, but </w:t>
      </w:r>
      <w:r w:rsidRPr="67007D69" w:rsidR="67007D69">
        <w:rPr>
          <w:rFonts w:ascii="Arial" w:hAnsi="Arial"/>
          <w:sz w:val="22"/>
          <w:szCs w:val="22"/>
        </w:rPr>
        <w:t>I'm</w:t>
      </w:r>
      <w:r w:rsidRPr="67007D69" w:rsidR="67007D69">
        <w:rPr>
          <w:rFonts w:ascii="Arial" w:hAnsi="Arial"/>
          <w:sz w:val="22"/>
          <w:szCs w:val="22"/>
        </w:rPr>
        <w:t xml:space="preserve"> hoping a deliberation can yield some sort of direction as to how we can move forward. </w:t>
      </w:r>
      <w:r w:rsidRPr="67007D69" w:rsidR="67007D69">
        <w:rPr>
          <w:rFonts w:ascii="Arial" w:hAnsi="Arial"/>
          <w:sz w:val="22"/>
          <w:szCs w:val="22"/>
        </w:rPr>
        <w:t>It's</w:t>
      </w:r>
      <w:r w:rsidRPr="67007D69" w:rsidR="67007D69">
        <w:rPr>
          <w:rFonts w:ascii="Arial" w:hAnsi="Arial"/>
          <w:sz w:val="22"/>
          <w:szCs w:val="22"/>
        </w:rPr>
        <w:t xml:space="preserve"> not that large of a difference, which is why </w:t>
      </w:r>
      <w:r w:rsidRPr="67007D69" w:rsidR="67007D69">
        <w:rPr>
          <w:rFonts w:ascii="Arial" w:hAnsi="Arial"/>
          <w:sz w:val="22"/>
          <w:szCs w:val="22"/>
        </w:rPr>
        <w:t>I'm</w:t>
      </w:r>
      <w:r w:rsidRPr="67007D69" w:rsidR="67007D69">
        <w:rPr>
          <w:rFonts w:ascii="Arial" w:hAnsi="Arial"/>
          <w:sz w:val="22"/>
          <w:szCs w:val="22"/>
        </w:rPr>
        <w:t xml:space="preserve"> comfortable having this discussion now, given that </w:t>
      </w:r>
      <w:r w:rsidRPr="67007D69" w:rsidR="67007D69">
        <w:rPr>
          <w:rFonts w:ascii="Arial" w:hAnsi="Arial"/>
          <w:sz w:val="22"/>
          <w:szCs w:val="22"/>
        </w:rPr>
        <w:t>it's</w:t>
      </w:r>
      <w:r w:rsidRPr="67007D69" w:rsidR="67007D69">
        <w:rPr>
          <w:rFonts w:ascii="Arial" w:hAnsi="Arial"/>
          <w:sz w:val="22"/>
          <w:szCs w:val="22"/>
        </w:rPr>
        <w:t xml:space="preserve"> the one position compared to the two that you are </w:t>
      </w:r>
      <w:r w:rsidRPr="67007D69" w:rsidR="67007D69">
        <w:rPr>
          <w:rFonts w:ascii="Arial" w:hAnsi="Arial"/>
          <w:sz w:val="22"/>
          <w:szCs w:val="22"/>
        </w:rPr>
        <w:t>ultimately reviewing</w:t>
      </w:r>
      <w:r w:rsidRPr="67007D69" w:rsidR="67007D69">
        <w:rPr>
          <w:rFonts w:ascii="Arial" w:hAnsi="Arial"/>
          <w:sz w:val="22"/>
          <w:szCs w:val="22"/>
        </w:rPr>
        <w:t xml:space="preserve">. And I want to leave it at that because </w:t>
      </w:r>
      <w:r w:rsidRPr="67007D69" w:rsidR="67007D69">
        <w:rPr>
          <w:rFonts w:ascii="Arial" w:hAnsi="Arial"/>
          <w:sz w:val="22"/>
          <w:szCs w:val="22"/>
        </w:rPr>
        <w:t>that's</w:t>
      </w:r>
      <w:r w:rsidRPr="67007D69" w:rsidR="67007D69">
        <w:rPr>
          <w:rFonts w:ascii="Arial" w:hAnsi="Arial"/>
          <w:sz w:val="22"/>
          <w:szCs w:val="22"/>
        </w:rPr>
        <w:t xml:space="preserve"> a lot to decide. So now move into question unless there</w:t>
      </w:r>
      <w:r w:rsidRPr="67007D69" w:rsidR="4F695BE1">
        <w:rPr>
          <w:rFonts w:ascii="Arial" w:hAnsi="Arial"/>
          <w:sz w:val="22"/>
          <w:szCs w:val="22"/>
        </w:rPr>
        <w:t xml:space="preserve">’s... </w:t>
      </w:r>
      <w:r w:rsidRPr="67007D69" w:rsidR="67007D69">
        <w:rPr>
          <w:rFonts w:ascii="Arial" w:hAnsi="Arial"/>
          <w:sz w:val="22"/>
          <w:szCs w:val="22"/>
        </w:rPr>
        <w:t xml:space="preserve">Okay, </w:t>
      </w:r>
      <w:r w:rsidRPr="67007D69" w:rsidR="67007D69">
        <w:rPr>
          <w:rFonts w:ascii="Arial" w:hAnsi="Arial"/>
          <w:sz w:val="22"/>
          <w:szCs w:val="22"/>
        </w:rPr>
        <w:t>we'll</w:t>
      </w:r>
      <w:r w:rsidRPr="67007D69" w:rsidR="67007D69">
        <w:rPr>
          <w:rFonts w:ascii="Arial" w:hAnsi="Arial"/>
          <w:sz w:val="22"/>
          <w:szCs w:val="22"/>
        </w:rPr>
        <w:t xml:space="preserve"> move into questions</w:t>
      </w:r>
      <w:r w:rsidRPr="67007D69" w:rsidR="2E776AA0">
        <w:rPr>
          <w:rFonts w:ascii="Arial" w:hAnsi="Arial"/>
          <w:sz w:val="22"/>
          <w:szCs w:val="22"/>
        </w:rPr>
        <w:t xml:space="preserve">. Vice Chair </w:t>
      </w:r>
      <w:r w:rsidRPr="67007D69" w:rsidR="67007D69">
        <w:rPr>
          <w:rFonts w:ascii="Arial" w:hAnsi="Arial"/>
          <w:sz w:val="22"/>
          <w:szCs w:val="22"/>
        </w:rPr>
        <w:t>Chandler.</w:t>
      </w:r>
    </w:p>
    <w:p xmlns:wp14="http://schemas.microsoft.com/office/word/2010/wordml" w14:paraId="02F2C34E" wp14:textId="77777777">
      <w:pPr>
        <w:spacing w:after="0"/>
      </w:pPr>
    </w:p>
    <w:p xmlns:wp14="http://schemas.microsoft.com/office/word/2010/wordml" w14:paraId="6031497C" wp14:textId="77777777">
      <w:pPr>
        <w:spacing w:after="0"/>
      </w:pPr>
      <w:r>
        <w:rPr>
          <w:rFonts w:ascii="Arial" w:hAnsi="Arial"/>
          <w:color w:val="5D7284"/>
          <w:sz w:val="22"/>
        </w:rPr>
        <w:t>20:57</w:t>
      </w:r>
    </w:p>
    <w:p xmlns:wp14="http://schemas.microsoft.com/office/word/2010/wordml" w:rsidP="67007D69" w14:paraId="27765D1B" wp14:textId="72C91311">
      <w:pPr>
        <w:spacing w:after="0"/>
        <w:rPr>
          <w:rFonts w:ascii="Arial" w:hAnsi="Arial"/>
          <w:b w:val="1"/>
          <w:bCs w:val="1"/>
          <w:sz w:val="22"/>
          <w:szCs w:val="22"/>
        </w:rPr>
      </w:pPr>
      <w:r w:rsidRPr="67007D69" w:rsidR="2EBBCE7A">
        <w:rPr>
          <w:rFonts w:ascii="Arial" w:hAnsi="Arial"/>
          <w:b w:val="1"/>
          <w:bCs w:val="1"/>
          <w:sz w:val="22"/>
          <w:szCs w:val="22"/>
        </w:rPr>
        <w:t>Vice Chair Chandler:</w:t>
      </w:r>
    </w:p>
    <w:p xmlns:wp14="http://schemas.microsoft.com/office/word/2010/wordml" w14:paraId="0E9D38C3" wp14:textId="4DF3D6E6">
      <w:pPr>
        <w:spacing w:after="0"/>
      </w:pPr>
      <w:r w:rsidRPr="67007D69" w:rsidR="2EBBCE7A">
        <w:rPr>
          <w:rFonts w:ascii="Arial" w:hAnsi="Arial"/>
          <w:sz w:val="22"/>
          <w:szCs w:val="22"/>
        </w:rPr>
        <w:t>C</w:t>
      </w:r>
      <w:r w:rsidRPr="67007D69" w:rsidR="67007D69">
        <w:rPr>
          <w:rFonts w:ascii="Arial" w:hAnsi="Arial"/>
          <w:sz w:val="22"/>
          <w:szCs w:val="22"/>
        </w:rPr>
        <w:t xml:space="preserve">an you remind us of the responses? </w:t>
      </w:r>
    </w:p>
    <w:p xmlns:wp14="http://schemas.microsoft.com/office/word/2010/wordml" w:rsidP="67007D69" w14:paraId="3AE96958" wp14:textId="269D1533">
      <w:pPr>
        <w:spacing w:after="0"/>
        <w:rPr>
          <w:rFonts w:ascii="Arial" w:hAnsi="Arial"/>
          <w:sz w:val="22"/>
          <w:szCs w:val="22"/>
        </w:rPr>
      </w:pPr>
    </w:p>
    <w:p xmlns:wp14="http://schemas.microsoft.com/office/word/2010/wordml" w:rsidP="67007D69" w14:paraId="784BCF5B" wp14:textId="63E70D48">
      <w:pPr>
        <w:pStyle w:val="Normal"/>
        <w:spacing w:after="0"/>
        <w:rPr>
          <w:rFonts w:ascii="Arial" w:hAnsi="Arial"/>
          <w:b w:val="1"/>
          <w:bCs w:val="1"/>
          <w:sz w:val="22"/>
          <w:szCs w:val="22"/>
        </w:rPr>
      </w:pPr>
      <w:r w:rsidRPr="67007D69" w:rsidR="70FA4B97">
        <w:rPr>
          <w:rFonts w:ascii="Arial" w:hAnsi="Arial"/>
          <w:b w:val="1"/>
          <w:bCs w:val="1"/>
          <w:sz w:val="22"/>
          <w:szCs w:val="22"/>
        </w:rPr>
        <w:t>Chair Rodriguez:</w:t>
      </w:r>
    </w:p>
    <w:p xmlns:wp14="http://schemas.microsoft.com/office/word/2010/wordml" w:rsidP="67007D69" w14:paraId="563F1B4F" wp14:textId="56387D9C">
      <w:pPr>
        <w:spacing w:after="0"/>
        <w:rPr>
          <w:rFonts w:ascii="Arial" w:hAnsi="Arial"/>
          <w:sz w:val="22"/>
          <w:szCs w:val="22"/>
        </w:rPr>
      </w:pPr>
      <w:r w:rsidRPr="67007D69" w:rsidR="70FA4B97">
        <w:rPr>
          <w:rFonts w:ascii="Arial" w:hAnsi="Arial"/>
          <w:sz w:val="22"/>
          <w:szCs w:val="22"/>
        </w:rPr>
        <w:t xml:space="preserve">Of course, </w:t>
      </w:r>
      <w:r w:rsidRPr="67007D69" w:rsidR="67007D69">
        <w:rPr>
          <w:rFonts w:ascii="Arial" w:hAnsi="Arial"/>
          <w:sz w:val="22"/>
          <w:szCs w:val="22"/>
        </w:rPr>
        <w:t>I can</w:t>
      </w:r>
      <w:r w:rsidRPr="67007D69" w:rsidR="23C41A7B">
        <w:rPr>
          <w:rFonts w:ascii="Arial" w:hAnsi="Arial"/>
          <w:sz w:val="22"/>
          <w:szCs w:val="22"/>
        </w:rPr>
        <w:t xml:space="preserve"> </w:t>
      </w:r>
      <w:r w:rsidRPr="67007D69" w:rsidR="67007D69">
        <w:rPr>
          <w:rFonts w:ascii="Arial" w:hAnsi="Arial"/>
          <w:sz w:val="22"/>
          <w:szCs w:val="22"/>
        </w:rPr>
        <w:t>actually pull those up right now.</w:t>
      </w:r>
    </w:p>
    <w:p xmlns:wp14="http://schemas.microsoft.com/office/word/2010/wordml" w14:paraId="19219836" wp14:textId="77777777">
      <w:pPr>
        <w:spacing w:after="0"/>
      </w:pPr>
    </w:p>
    <w:p xmlns:wp14="http://schemas.microsoft.com/office/word/2010/wordml" w14:paraId="44DFACD4" wp14:textId="77777777">
      <w:pPr>
        <w:spacing w:after="0"/>
      </w:pPr>
      <w:r>
        <w:rPr>
          <w:rFonts w:ascii="Arial" w:hAnsi="Arial"/>
          <w:color w:val="5D7284"/>
          <w:sz w:val="22"/>
        </w:rPr>
        <w:t>21:04</w:t>
      </w:r>
    </w:p>
    <w:p xmlns:wp14="http://schemas.microsoft.com/office/word/2010/wordml" w:rsidP="67007D69" w14:paraId="7656F781" wp14:textId="4A53E439">
      <w:pPr>
        <w:spacing w:after="0"/>
        <w:rPr>
          <w:rFonts w:ascii="Arial" w:hAnsi="Arial"/>
          <w:b w:val="1"/>
          <w:bCs w:val="1"/>
          <w:sz w:val="22"/>
          <w:szCs w:val="22"/>
        </w:rPr>
      </w:pPr>
      <w:r w:rsidRPr="67007D69" w:rsidR="67007D69">
        <w:rPr>
          <w:rFonts w:ascii="Arial" w:hAnsi="Arial"/>
          <w:b w:val="1"/>
          <w:bCs w:val="1"/>
          <w:sz w:val="22"/>
          <w:szCs w:val="22"/>
        </w:rPr>
        <w:t>Representative Miller</w:t>
      </w:r>
      <w:r w:rsidRPr="67007D69" w:rsidR="1A573BB9">
        <w:rPr>
          <w:rFonts w:ascii="Arial" w:hAnsi="Arial"/>
          <w:b w:val="1"/>
          <w:bCs w:val="1"/>
          <w:sz w:val="22"/>
          <w:szCs w:val="22"/>
        </w:rPr>
        <w:t>:</w:t>
      </w:r>
    </w:p>
    <w:p xmlns:wp14="http://schemas.microsoft.com/office/word/2010/wordml" w:rsidP="67007D69" w14:paraId="556282A2" wp14:textId="54A2A1C1">
      <w:pPr>
        <w:spacing w:after="0"/>
        <w:rPr>
          <w:rFonts w:ascii="Arial" w:hAnsi="Arial"/>
          <w:sz w:val="22"/>
          <w:szCs w:val="22"/>
        </w:rPr>
      </w:pPr>
      <w:r w:rsidRPr="67007D69" w:rsidR="67007D69">
        <w:rPr>
          <w:rFonts w:ascii="Arial" w:hAnsi="Arial"/>
          <w:sz w:val="22"/>
          <w:szCs w:val="22"/>
        </w:rPr>
        <w:t xml:space="preserve">Lawrence Miller </w:t>
      </w:r>
      <w:r w:rsidRPr="67007D69" w:rsidR="0912C446">
        <w:rPr>
          <w:rFonts w:ascii="Arial" w:hAnsi="Arial"/>
          <w:sz w:val="22"/>
          <w:szCs w:val="22"/>
        </w:rPr>
        <w:t xml:space="preserve">GPSA </w:t>
      </w:r>
      <w:r w:rsidRPr="67007D69" w:rsidR="67007D69">
        <w:rPr>
          <w:rFonts w:ascii="Arial" w:hAnsi="Arial"/>
          <w:sz w:val="22"/>
          <w:szCs w:val="22"/>
        </w:rPr>
        <w:t>President</w:t>
      </w:r>
      <w:r w:rsidRPr="67007D69" w:rsidR="4E831DE8">
        <w:rPr>
          <w:rFonts w:ascii="Arial" w:hAnsi="Arial"/>
          <w:sz w:val="22"/>
          <w:szCs w:val="22"/>
        </w:rPr>
        <w:t>. T</w:t>
      </w:r>
      <w:r w:rsidRPr="67007D69" w:rsidR="67007D69">
        <w:rPr>
          <w:rFonts w:ascii="Arial" w:hAnsi="Arial"/>
          <w:sz w:val="22"/>
          <w:szCs w:val="22"/>
        </w:rPr>
        <w:t xml:space="preserve">he two choices one of those is like approved 91,500 What would be the total? </w:t>
      </w:r>
    </w:p>
    <w:p xmlns:wp14="http://schemas.microsoft.com/office/word/2010/wordml" w:rsidP="67007D69" w14:paraId="28CD3E70" wp14:textId="2008579D">
      <w:pPr>
        <w:spacing w:after="0"/>
        <w:rPr>
          <w:rFonts w:ascii="Arial" w:hAnsi="Arial"/>
          <w:sz w:val="22"/>
          <w:szCs w:val="22"/>
        </w:rPr>
      </w:pPr>
    </w:p>
    <w:p xmlns:wp14="http://schemas.microsoft.com/office/word/2010/wordml" w:rsidP="67007D69" w14:paraId="7AA75020" wp14:textId="3B6948A5">
      <w:pPr>
        <w:pStyle w:val="Normal"/>
        <w:spacing w:after="0"/>
        <w:rPr>
          <w:rFonts w:ascii="Arial" w:hAnsi="Arial"/>
          <w:b w:val="1"/>
          <w:bCs w:val="1"/>
          <w:sz w:val="22"/>
          <w:szCs w:val="22"/>
        </w:rPr>
      </w:pPr>
      <w:r w:rsidRPr="67007D69" w:rsidR="2C054ACA">
        <w:rPr>
          <w:rFonts w:ascii="Arial" w:hAnsi="Arial"/>
          <w:b w:val="1"/>
          <w:bCs w:val="1"/>
          <w:sz w:val="22"/>
          <w:szCs w:val="22"/>
        </w:rPr>
        <w:t>CPBE Kurtz:</w:t>
      </w:r>
    </w:p>
    <w:p xmlns:wp14="http://schemas.microsoft.com/office/word/2010/wordml" w:rsidP="67007D69" w14:paraId="54B4A6DC" wp14:textId="147ABF9D">
      <w:pPr>
        <w:spacing w:after="0"/>
        <w:rPr>
          <w:rFonts w:ascii="Arial" w:hAnsi="Arial"/>
          <w:sz w:val="22"/>
          <w:szCs w:val="22"/>
        </w:rPr>
      </w:pPr>
      <w:r w:rsidRPr="67007D69" w:rsidR="2C054ACA">
        <w:rPr>
          <w:rFonts w:ascii="Arial" w:hAnsi="Arial"/>
          <w:sz w:val="22"/>
          <w:szCs w:val="22"/>
        </w:rPr>
        <w:t xml:space="preserve">That </w:t>
      </w:r>
      <w:r w:rsidRPr="67007D69" w:rsidR="2C054ACA">
        <w:rPr>
          <w:rFonts w:ascii="Arial" w:hAnsi="Arial"/>
          <w:sz w:val="22"/>
          <w:szCs w:val="22"/>
        </w:rPr>
        <w:t>times</w:t>
      </w:r>
      <w:r w:rsidRPr="67007D69" w:rsidR="2C054ACA">
        <w:rPr>
          <w:rFonts w:ascii="Arial" w:hAnsi="Arial"/>
          <w:sz w:val="22"/>
          <w:szCs w:val="22"/>
        </w:rPr>
        <w:t xml:space="preserve"> two. </w:t>
      </w:r>
    </w:p>
    <w:p xmlns:wp14="http://schemas.microsoft.com/office/word/2010/wordml" w:rsidP="67007D69" w14:paraId="5C734E31" wp14:textId="250384EF">
      <w:pPr>
        <w:spacing w:after="0"/>
        <w:rPr>
          <w:rFonts w:ascii="Arial" w:hAnsi="Arial"/>
          <w:sz w:val="22"/>
          <w:szCs w:val="22"/>
        </w:rPr>
      </w:pPr>
    </w:p>
    <w:p xmlns:wp14="http://schemas.microsoft.com/office/word/2010/wordml" w:rsidP="67007D69" w14:paraId="715E0B5D" wp14:textId="169AAE55">
      <w:pPr>
        <w:pStyle w:val="Normal"/>
        <w:spacing w:after="0"/>
        <w:rPr>
          <w:rFonts w:ascii="Arial" w:hAnsi="Arial"/>
          <w:b w:val="1"/>
          <w:bCs w:val="1"/>
          <w:sz w:val="22"/>
          <w:szCs w:val="22"/>
        </w:rPr>
      </w:pPr>
      <w:r w:rsidRPr="67007D69" w:rsidR="259F0279">
        <w:rPr>
          <w:rFonts w:ascii="Arial" w:hAnsi="Arial"/>
          <w:b w:val="1"/>
          <w:bCs w:val="1"/>
          <w:sz w:val="22"/>
          <w:szCs w:val="22"/>
        </w:rPr>
        <w:t>Representative Miller:</w:t>
      </w:r>
    </w:p>
    <w:p xmlns:wp14="http://schemas.microsoft.com/office/word/2010/wordml" w:rsidP="67007D69" w14:paraId="5F1C23E6" wp14:textId="4C2E89B7">
      <w:pPr>
        <w:spacing w:after="0"/>
        <w:rPr>
          <w:rFonts w:ascii="Arial" w:hAnsi="Arial"/>
          <w:sz w:val="22"/>
          <w:szCs w:val="22"/>
        </w:rPr>
      </w:pPr>
      <w:r w:rsidRPr="67007D69" w:rsidR="67007D69">
        <w:rPr>
          <w:rFonts w:ascii="Arial" w:hAnsi="Arial"/>
          <w:sz w:val="22"/>
          <w:szCs w:val="22"/>
        </w:rPr>
        <w:t>Okay, coo</w:t>
      </w:r>
      <w:r w:rsidRPr="67007D69" w:rsidR="67007D69">
        <w:rPr>
          <w:rFonts w:ascii="Arial" w:hAnsi="Arial"/>
          <w:sz w:val="22"/>
          <w:szCs w:val="22"/>
        </w:rPr>
        <w:t xml:space="preserve">l. </w:t>
      </w:r>
      <w:r w:rsidRPr="67007D69" w:rsidR="67007D69">
        <w:rPr>
          <w:rFonts w:ascii="Arial" w:hAnsi="Arial"/>
          <w:sz w:val="22"/>
          <w:szCs w:val="22"/>
        </w:rPr>
        <w:t>So</w:t>
      </w:r>
      <w:r w:rsidRPr="67007D69" w:rsidR="67007D69">
        <w:rPr>
          <w:rFonts w:ascii="Arial" w:hAnsi="Arial"/>
          <w:sz w:val="22"/>
          <w:szCs w:val="22"/>
        </w:rPr>
        <w:t xml:space="preserve"> </w:t>
      </w:r>
      <w:r w:rsidRPr="67007D69" w:rsidR="67007D69">
        <w:rPr>
          <w:rFonts w:ascii="Arial" w:hAnsi="Arial"/>
          <w:sz w:val="22"/>
          <w:szCs w:val="22"/>
        </w:rPr>
        <w:t>it</w:t>
      </w:r>
      <w:r w:rsidRPr="67007D69" w:rsidR="6D60B3AB">
        <w:rPr>
          <w:rFonts w:ascii="Arial" w:hAnsi="Arial"/>
          <w:sz w:val="22"/>
          <w:szCs w:val="22"/>
        </w:rPr>
        <w:t>’s</w:t>
      </w:r>
      <w:r w:rsidRPr="67007D69" w:rsidR="6D60B3AB">
        <w:rPr>
          <w:rFonts w:ascii="Arial" w:hAnsi="Arial"/>
          <w:sz w:val="22"/>
          <w:szCs w:val="22"/>
        </w:rPr>
        <w:t xml:space="preserve"> </w:t>
      </w:r>
      <w:r w:rsidRPr="67007D69" w:rsidR="67007D69">
        <w:rPr>
          <w:rFonts w:ascii="Arial" w:hAnsi="Arial"/>
          <w:sz w:val="22"/>
          <w:szCs w:val="22"/>
        </w:rPr>
        <w:t xml:space="preserve">just </w:t>
      </w:r>
      <w:r w:rsidRPr="67007D69" w:rsidR="76000D86">
        <w:rPr>
          <w:rFonts w:ascii="Arial" w:hAnsi="Arial"/>
          <w:sz w:val="22"/>
          <w:szCs w:val="22"/>
        </w:rPr>
        <w:t>either one or two.</w:t>
      </w:r>
    </w:p>
    <w:p xmlns:wp14="http://schemas.microsoft.com/office/word/2010/wordml" w:rsidP="67007D69" w14:paraId="54CD245A" wp14:textId="54A18ECF">
      <w:pPr>
        <w:pStyle w:val="Normal"/>
        <w:spacing w:after="0"/>
        <w:rPr>
          <w:rFonts w:ascii="Arial" w:hAnsi="Arial"/>
          <w:sz w:val="22"/>
          <w:szCs w:val="22"/>
        </w:rPr>
      </w:pPr>
    </w:p>
    <w:p xmlns:wp14="http://schemas.microsoft.com/office/word/2010/wordml" w14:paraId="0323BC5F" wp14:textId="77777777">
      <w:pPr>
        <w:spacing w:after="0"/>
      </w:pPr>
      <w:r w:rsidRPr="67007D69" w:rsidR="67007D69">
        <w:rPr>
          <w:rFonts w:ascii="Arial" w:hAnsi="Arial"/>
          <w:color w:val="5D7284"/>
          <w:sz w:val="22"/>
          <w:szCs w:val="22"/>
        </w:rPr>
        <w:t>21:26</w:t>
      </w:r>
    </w:p>
    <w:p w:rsidR="5009F279" w:rsidP="67007D69" w:rsidRDefault="5009F279" w14:paraId="4B0C5BAB" w14:textId="2DF0890F">
      <w:pPr>
        <w:pStyle w:val="Normal"/>
        <w:spacing w:after="0"/>
        <w:rPr>
          <w:rFonts w:ascii="Arial" w:hAnsi="Arial"/>
          <w:b w:val="1"/>
          <w:bCs w:val="1"/>
          <w:sz w:val="22"/>
          <w:szCs w:val="22"/>
        </w:rPr>
      </w:pPr>
      <w:r w:rsidRPr="67007D69" w:rsidR="5009F279">
        <w:rPr>
          <w:rFonts w:ascii="Arial" w:hAnsi="Arial"/>
          <w:b w:val="1"/>
          <w:bCs w:val="1"/>
          <w:sz w:val="22"/>
          <w:szCs w:val="22"/>
        </w:rPr>
        <w:t>Chair Rodriguez:</w:t>
      </w:r>
    </w:p>
    <w:p xmlns:wp14="http://schemas.microsoft.com/office/word/2010/wordml" w:rsidP="67007D69" w14:paraId="20EBD7C1" wp14:textId="3799717B">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67007D69">
        <w:rPr>
          <w:rFonts w:ascii="Arial" w:hAnsi="Arial"/>
          <w:sz w:val="22"/>
          <w:szCs w:val="22"/>
        </w:rPr>
        <w:t>Okay, so the answer to the club sports question or any student primary risk manager m</w:t>
      </w:r>
      <w:r w:rsidRPr="67007D69" w:rsidR="6C4F99FB">
        <w:rPr>
          <w:rFonts w:ascii="Arial" w:hAnsi="Arial"/>
          <w:sz w:val="22"/>
          <w:szCs w:val="22"/>
        </w:rPr>
        <w:t xml:space="preserve">ay </w:t>
      </w:r>
      <w:r w:rsidRPr="67007D69" w:rsidR="67007D69">
        <w:rPr>
          <w:rFonts w:ascii="Arial" w:hAnsi="Arial"/>
          <w:sz w:val="22"/>
          <w:szCs w:val="22"/>
        </w:rPr>
        <w:t>need at this time is for athletic trainer dedicated to 2200 students who participate in club sports annually.</w:t>
      </w:r>
      <w:r w:rsidRPr="67007D69" w:rsidR="67007D69">
        <w:rPr>
          <w:rFonts w:ascii="Arial" w:hAnsi="Arial"/>
          <w:sz w:val="22"/>
          <w:szCs w:val="22"/>
        </w:rPr>
        <w:t xml:space="preserve"> </w:t>
      </w:r>
      <w:r w:rsidRPr="67007D69" w:rsidR="17A1061C">
        <w:rPr>
          <w:rFonts w:ascii="Arial" w:hAnsi="Arial"/>
          <w:sz w:val="22"/>
          <w:szCs w:val="22"/>
        </w:rPr>
        <w:t>“</w:t>
      </w:r>
      <w:r w:rsidRPr="67007D69" w:rsidR="67007D69">
        <w:rPr>
          <w:rFonts w:ascii="Arial" w:hAnsi="Arial"/>
          <w:sz w:val="22"/>
          <w:szCs w:val="22"/>
        </w:rPr>
        <w:t xml:space="preserve">What is the current demand for pre performance therapeutic modalities such as athletics </w:t>
      </w:r>
      <w:r w:rsidRPr="67007D69" w:rsidR="04F17512">
        <w:rPr>
          <w:rFonts w:ascii="Arial" w:hAnsi="Arial"/>
          <w:sz w:val="22"/>
          <w:szCs w:val="22"/>
        </w:rPr>
        <w:t>taping or designated warm-ups?</w:t>
      </w:r>
      <w:r w:rsidRPr="67007D69" w:rsidR="131E4824">
        <w:rPr>
          <w:rFonts w:ascii="Arial" w:hAnsi="Arial"/>
          <w:sz w:val="22"/>
          <w:szCs w:val="22"/>
        </w:rPr>
        <w:t>”</w:t>
      </w:r>
      <w:r w:rsidRPr="67007D69" w:rsidR="67007D69">
        <w:rPr>
          <w:rFonts w:ascii="Arial" w:hAnsi="Arial"/>
          <w:sz w:val="22"/>
          <w:szCs w:val="22"/>
        </w:rPr>
        <w:t xml:space="preserve"> </w:t>
      </w:r>
      <w:r w:rsidRPr="67007D69" w:rsidR="128CD371">
        <w:rPr>
          <w:rFonts w:ascii="Arial" w:hAnsi="Arial"/>
          <w:sz w:val="22"/>
          <w:szCs w:val="22"/>
        </w:rPr>
        <w:t>D</w:t>
      </w:r>
      <w:r w:rsidRPr="67007D69" w:rsidR="67007D69">
        <w:rPr>
          <w:rFonts w:ascii="Arial" w:hAnsi="Arial"/>
          <w:sz w:val="22"/>
          <w:szCs w:val="22"/>
        </w:rPr>
        <w:t xml:space="preserve">emand is certainly high </w:t>
      </w:r>
      <w:r w:rsidRPr="67007D69" w:rsidR="67007D69">
        <w:rPr>
          <w:rFonts w:ascii="Arial" w:hAnsi="Arial"/>
          <w:sz w:val="22"/>
          <w:szCs w:val="22"/>
        </w:rPr>
        <w:t>we</w:t>
      </w:r>
      <w:r w:rsidRPr="67007D69" w:rsidR="3DBB064F">
        <w:rPr>
          <w:rFonts w:ascii="Arial" w:hAnsi="Arial"/>
          <w:sz w:val="22"/>
          <w:szCs w:val="22"/>
        </w:rPr>
        <w:t xml:space="preserve"> </w:t>
      </w:r>
      <w:r w:rsidRPr="67007D69" w:rsidR="67007D69">
        <w:rPr>
          <w:rFonts w:ascii="Arial" w:hAnsi="Arial"/>
          <w:sz w:val="22"/>
          <w:szCs w:val="22"/>
        </w:rPr>
        <w:t xml:space="preserve">have 25 </w:t>
      </w:r>
      <w:r w:rsidRPr="67007D69" w:rsidR="67007D69">
        <w:rPr>
          <w:rFonts w:ascii="Arial" w:hAnsi="Arial"/>
          <w:sz w:val="22"/>
          <w:szCs w:val="22"/>
        </w:rPr>
        <w:t>club</w:t>
      </w:r>
      <w:r w:rsidRPr="67007D69" w:rsidR="07F897F8">
        <w:rPr>
          <w:rFonts w:ascii="Arial" w:hAnsi="Arial"/>
          <w:sz w:val="22"/>
          <w:szCs w:val="22"/>
        </w:rPr>
        <w:t>s</w:t>
      </w:r>
      <w:r w:rsidRPr="67007D69" w:rsidR="67007D69">
        <w:rPr>
          <w:rFonts w:ascii="Arial" w:hAnsi="Arial"/>
          <w:sz w:val="22"/>
          <w:szCs w:val="22"/>
        </w:rPr>
        <w:t xml:space="preserve"> sports teams that would </w:t>
      </w:r>
      <w:r w:rsidRPr="67007D69" w:rsidR="67007D69">
        <w:rPr>
          <w:rFonts w:ascii="Arial" w:hAnsi="Arial"/>
          <w:sz w:val="22"/>
          <w:szCs w:val="22"/>
        </w:rPr>
        <w:t>benefit</w:t>
      </w:r>
      <w:r w:rsidRPr="67007D69" w:rsidR="67007D69">
        <w:rPr>
          <w:rFonts w:ascii="Arial" w:hAnsi="Arial"/>
          <w:sz w:val="22"/>
          <w:szCs w:val="22"/>
        </w:rPr>
        <w:t xml:space="preserve"> from this. However, the plan is for the new athletic trainer or trainers to </w:t>
      </w:r>
      <w:r w:rsidRPr="67007D69" w:rsidR="67007D69">
        <w:rPr>
          <w:rFonts w:ascii="Arial" w:hAnsi="Arial"/>
          <w:sz w:val="22"/>
          <w:szCs w:val="22"/>
        </w:rPr>
        <w:t>assist</w:t>
      </w:r>
      <w:r w:rsidRPr="67007D69" w:rsidR="67007D69">
        <w:rPr>
          <w:rFonts w:ascii="Arial" w:hAnsi="Arial"/>
          <w:sz w:val="22"/>
          <w:szCs w:val="22"/>
        </w:rPr>
        <w:t xml:space="preserve"> with event coverage for the 18 </w:t>
      </w:r>
      <w:r w:rsidRPr="67007D69" w:rsidR="67007D69">
        <w:rPr>
          <w:rFonts w:ascii="Arial" w:hAnsi="Arial"/>
          <w:sz w:val="22"/>
          <w:szCs w:val="22"/>
        </w:rPr>
        <w:t>hi</w:t>
      </w:r>
      <w:r w:rsidRPr="67007D69" w:rsidR="638F0649">
        <w:rPr>
          <w:rFonts w:ascii="Arial" w:hAnsi="Arial"/>
          <w:sz w:val="22"/>
          <w:szCs w:val="22"/>
        </w:rPr>
        <w:t>gh risk</w:t>
      </w:r>
      <w:r w:rsidRPr="67007D69" w:rsidR="67007D69">
        <w:rPr>
          <w:rFonts w:ascii="Arial" w:hAnsi="Arial"/>
          <w:sz w:val="22"/>
          <w:szCs w:val="22"/>
        </w:rPr>
        <w:t xml:space="preserve"> club sports. Some of the responsibilities during that coverage will include athletic taping, and potential </w:t>
      </w:r>
      <w:r w:rsidRPr="67007D69" w:rsidR="71EEBEAC">
        <w:rPr>
          <w:rFonts w:ascii="Arial" w:hAnsi="Arial"/>
          <w:sz w:val="22"/>
          <w:szCs w:val="22"/>
        </w:rPr>
        <w:t>warm-ups</w:t>
      </w:r>
      <w:r w:rsidRPr="67007D69" w:rsidR="67007D69">
        <w:rPr>
          <w:rFonts w:ascii="Arial" w:hAnsi="Arial"/>
          <w:sz w:val="22"/>
          <w:szCs w:val="22"/>
        </w:rPr>
        <w:t xml:space="preserve">, but injury response and care will be the primary responsibility of that athletic trainer. </w:t>
      </w:r>
    </w:p>
    <w:p xmlns:wp14="http://schemas.microsoft.com/office/word/2010/wordml" w:rsidP="67007D69" w14:paraId="5731201E" wp14:textId="6A1786A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3116B157" wp14:textId="1234D750">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4FDF54E9">
        <w:rPr>
          <w:rFonts w:ascii="Arial" w:hAnsi="Arial"/>
          <w:sz w:val="22"/>
          <w:szCs w:val="22"/>
        </w:rPr>
        <w:t>“</w:t>
      </w:r>
      <w:r w:rsidRPr="67007D69" w:rsidR="67007D69">
        <w:rPr>
          <w:rFonts w:ascii="Arial" w:hAnsi="Arial"/>
          <w:sz w:val="22"/>
          <w:szCs w:val="22"/>
        </w:rPr>
        <w:t>Have there been</w:t>
      </w:r>
      <w:r w:rsidRPr="67007D69" w:rsidR="67007D69">
        <w:rPr>
          <w:rFonts w:ascii="Arial" w:hAnsi="Arial"/>
          <w:sz w:val="22"/>
          <w:szCs w:val="22"/>
        </w:rPr>
        <w:t xml:space="preserve"> attempts for discussion in partnership with the ICA?</w:t>
      </w:r>
      <w:r w:rsidRPr="67007D69" w:rsidR="6D282D16">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We have some we</w:t>
      </w:r>
      <w:r w:rsidRPr="67007D69" w:rsidR="67007D69">
        <w:rPr>
          <w:rFonts w:ascii="Arial" w:hAnsi="Arial"/>
          <w:sz w:val="22"/>
          <w:szCs w:val="22"/>
        </w:rPr>
        <w:t xml:space="preserve"> have some </w:t>
      </w:r>
      <w:r w:rsidRPr="67007D69" w:rsidR="67007D69">
        <w:rPr>
          <w:rFonts w:ascii="Arial" w:hAnsi="Arial"/>
          <w:sz w:val="22"/>
          <w:szCs w:val="22"/>
        </w:rPr>
        <w:t>initial questions that ICA about assistance</w:t>
      </w:r>
      <w:r w:rsidRPr="67007D69" w:rsidR="4EAA919C">
        <w:rPr>
          <w:rFonts w:ascii="Arial" w:hAnsi="Arial"/>
          <w:sz w:val="22"/>
          <w:szCs w:val="22"/>
        </w:rPr>
        <w:t xml:space="preserve"> with</w:t>
      </w:r>
      <w:r w:rsidRPr="67007D69" w:rsidR="67007D69">
        <w:rPr>
          <w:rFonts w:ascii="Arial" w:hAnsi="Arial"/>
          <w:sz w:val="22"/>
          <w:szCs w:val="22"/>
        </w:rPr>
        <w:t xml:space="preserve"> athletic training coverage. Their current athletic trainers are all assigned to multiple sports seasons throughout the year </w:t>
      </w:r>
      <w:r w:rsidRPr="67007D69" w:rsidR="67007D69">
        <w:rPr>
          <w:rFonts w:ascii="Arial" w:hAnsi="Arial"/>
          <w:sz w:val="22"/>
          <w:szCs w:val="22"/>
        </w:rPr>
        <w:t>though</w:t>
      </w:r>
      <w:r w:rsidRPr="67007D69" w:rsidR="67007D69">
        <w:rPr>
          <w:rFonts w:ascii="Arial" w:hAnsi="Arial"/>
          <w:sz w:val="22"/>
          <w:szCs w:val="22"/>
        </w:rPr>
        <w:t xml:space="preserve"> and do not have </w:t>
      </w:r>
      <w:r w:rsidRPr="67007D69" w:rsidR="67007D69">
        <w:rPr>
          <w:rFonts w:ascii="Arial" w:hAnsi="Arial"/>
          <w:sz w:val="22"/>
          <w:szCs w:val="22"/>
        </w:rPr>
        <w:t>additional</w:t>
      </w:r>
      <w:r w:rsidRPr="67007D69" w:rsidR="67007D69">
        <w:rPr>
          <w:rFonts w:ascii="Arial" w:hAnsi="Arial"/>
          <w:sz w:val="22"/>
          <w:szCs w:val="22"/>
        </w:rPr>
        <w:t xml:space="preserve"> availability to cover the 30</w:t>
      </w:r>
      <w:r w:rsidRPr="67007D69" w:rsidR="5B99F97A">
        <w:rPr>
          <w:rFonts w:ascii="Arial" w:hAnsi="Arial"/>
          <w:sz w:val="22"/>
          <w:szCs w:val="22"/>
        </w:rPr>
        <w:t xml:space="preserve">+ </w:t>
      </w:r>
      <w:r w:rsidRPr="67007D69" w:rsidR="67007D69">
        <w:rPr>
          <w:rFonts w:ascii="Arial" w:hAnsi="Arial"/>
          <w:sz w:val="22"/>
          <w:szCs w:val="22"/>
        </w:rPr>
        <w:t>events hosted by ou</w:t>
      </w:r>
      <w:r w:rsidRPr="67007D69" w:rsidR="67007D69">
        <w:rPr>
          <w:rFonts w:ascii="Arial" w:hAnsi="Arial"/>
          <w:sz w:val="22"/>
          <w:szCs w:val="22"/>
        </w:rPr>
        <w:t xml:space="preserve">r </w:t>
      </w:r>
      <w:r w:rsidRPr="67007D69" w:rsidR="67007D69">
        <w:rPr>
          <w:rFonts w:ascii="Arial" w:hAnsi="Arial"/>
          <w:sz w:val="22"/>
          <w:szCs w:val="22"/>
        </w:rPr>
        <w:t>high ri</w:t>
      </w:r>
      <w:r w:rsidRPr="67007D69" w:rsidR="67007D69">
        <w:rPr>
          <w:rFonts w:ascii="Arial" w:hAnsi="Arial"/>
          <w:sz w:val="22"/>
          <w:szCs w:val="22"/>
        </w:rPr>
        <w:t>s</w:t>
      </w:r>
      <w:r w:rsidRPr="67007D69" w:rsidR="67007D69">
        <w:rPr>
          <w:rFonts w:ascii="Arial" w:hAnsi="Arial"/>
          <w:sz w:val="22"/>
          <w:szCs w:val="22"/>
        </w:rPr>
        <w:t>k</w:t>
      </w:r>
      <w:r w:rsidRPr="67007D69" w:rsidR="67007D69">
        <w:rPr>
          <w:rFonts w:ascii="Arial" w:hAnsi="Arial"/>
          <w:sz w:val="22"/>
          <w:szCs w:val="22"/>
        </w:rPr>
        <w:t xml:space="preserve"> </w:t>
      </w:r>
      <w:r w:rsidRPr="67007D69" w:rsidR="67007D69">
        <w:rPr>
          <w:rFonts w:ascii="Arial" w:hAnsi="Arial"/>
          <w:sz w:val="22"/>
          <w:szCs w:val="22"/>
        </w:rPr>
        <w:t>club spor</w:t>
      </w:r>
      <w:r w:rsidRPr="67007D69" w:rsidR="67007D69">
        <w:rPr>
          <w:rFonts w:ascii="Arial" w:hAnsi="Arial"/>
          <w:sz w:val="22"/>
          <w:szCs w:val="22"/>
        </w:rPr>
        <w:t>ts</w:t>
      </w:r>
      <w:r w:rsidRPr="67007D69" w:rsidR="67007D69">
        <w:rPr>
          <w:rFonts w:ascii="Arial" w:hAnsi="Arial"/>
          <w:sz w:val="22"/>
          <w:szCs w:val="22"/>
        </w:rPr>
        <w:t xml:space="preserve">. </w:t>
      </w:r>
    </w:p>
    <w:p xmlns:wp14="http://schemas.microsoft.com/office/word/2010/wordml" w:rsidP="67007D69" w14:paraId="4185B78A" wp14:textId="30D70811">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11D83621" wp14:textId="5FD78DAD">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56125533">
        <w:rPr>
          <w:rFonts w:ascii="Arial" w:hAnsi="Arial"/>
          <w:sz w:val="22"/>
          <w:szCs w:val="22"/>
        </w:rPr>
        <w:t>“</w:t>
      </w:r>
      <w:r w:rsidRPr="67007D69" w:rsidR="67007D69">
        <w:rPr>
          <w:rFonts w:ascii="Arial" w:hAnsi="Arial"/>
          <w:sz w:val="22"/>
          <w:szCs w:val="22"/>
        </w:rPr>
        <w:t>Where do club sports athletes currently go for athletic trainin</w:t>
      </w:r>
      <w:r w:rsidRPr="67007D69" w:rsidR="67007D69">
        <w:rPr>
          <w:rFonts w:ascii="Arial" w:hAnsi="Arial"/>
          <w:sz w:val="22"/>
          <w:szCs w:val="22"/>
        </w:rPr>
        <w:t>g services</w:t>
      </w:r>
      <w:r w:rsidRPr="67007D69" w:rsidR="29D82866">
        <w:rPr>
          <w:rFonts w:ascii="Arial" w:hAnsi="Arial"/>
          <w:sz w:val="22"/>
          <w:szCs w:val="22"/>
        </w:rPr>
        <w:t xml:space="preserve">?” </w:t>
      </w:r>
      <w:r w:rsidRPr="67007D69" w:rsidR="67007D69">
        <w:rPr>
          <w:rFonts w:ascii="Arial" w:hAnsi="Arial"/>
          <w:sz w:val="22"/>
          <w:szCs w:val="22"/>
        </w:rPr>
        <w:t xml:space="preserve">Currently, athletic training services are outsourced to certified individuals and community on </w:t>
      </w:r>
      <w:r w:rsidRPr="67007D69" w:rsidR="67007D69">
        <w:rPr>
          <w:rFonts w:ascii="Arial" w:hAnsi="Arial"/>
          <w:sz w:val="22"/>
          <w:szCs w:val="22"/>
        </w:rPr>
        <w:t>a very limited</w:t>
      </w:r>
      <w:r w:rsidRPr="67007D69" w:rsidR="67007D69">
        <w:rPr>
          <w:rFonts w:ascii="Arial" w:hAnsi="Arial"/>
          <w:sz w:val="22"/>
          <w:szCs w:val="22"/>
        </w:rPr>
        <w:t xml:space="preserve"> basis. The demand for athletic training coverage in the community is so high that our help sports are often paying upwards of $50 an hour to simply have an athletic trainer coverage. This coverage also does not include any </w:t>
      </w:r>
      <w:r w:rsidRPr="67007D69" w:rsidR="67007D69">
        <w:rPr>
          <w:rFonts w:ascii="Arial" w:hAnsi="Arial"/>
          <w:sz w:val="22"/>
          <w:szCs w:val="22"/>
        </w:rPr>
        <w:t>additional</w:t>
      </w:r>
      <w:r w:rsidRPr="67007D69" w:rsidR="67007D69">
        <w:rPr>
          <w:rFonts w:ascii="Arial" w:hAnsi="Arial"/>
          <w:sz w:val="22"/>
          <w:szCs w:val="22"/>
        </w:rPr>
        <w:t xml:space="preserve"> services outside of emergency medical response during completion. </w:t>
      </w:r>
      <w:r w:rsidRPr="67007D69" w:rsidR="14669E5D">
        <w:rPr>
          <w:rFonts w:ascii="Arial" w:hAnsi="Arial"/>
          <w:sz w:val="22"/>
          <w:szCs w:val="22"/>
        </w:rPr>
        <w:t>We’ll</w:t>
      </w:r>
      <w:r w:rsidRPr="67007D69" w:rsidR="14669E5D">
        <w:rPr>
          <w:rFonts w:ascii="Arial" w:hAnsi="Arial"/>
          <w:sz w:val="22"/>
          <w:szCs w:val="22"/>
        </w:rPr>
        <w:t xml:space="preserve"> now open the floor </w:t>
      </w:r>
      <w:r w:rsidRPr="67007D69" w:rsidR="67007D69">
        <w:rPr>
          <w:rFonts w:ascii="Arial" w:hAnsi="Arial"/>
          <w:sz w:val="22"/>
          <w:szCs w:val="22"/>
        </w:rPr>
        <w:t>back to questions.</w:t>
      </w:r>
      <w:r w:rsidRPr="67007D69" w:rsidR="1CC7A9C0">
        <w:rPr>
          <w:rFonts w:ascii="Arial" w:hAnsi="Arial"/>
          <w:sz w:val="22"/>
          <w:szCs w:val="22"/>
        </w:rPr>
        <w:t xml:space="preserve"> </w:t>
      </w:r>
      <w:r w:rsidRPr="67007D69" w:rsidR="67007D69">
        <w:rPr>
          <w:rFonts w:ascii="Arial" w:hAnsi="Arial"/>
          <w:sz w:val="22"/>
          <w:szCs w:val="22"/>
        </w:rPr>
        <w:t>Are there any questions</w:t>
      </w:r>
      <w:r w:rsidRPr="67007D69" w:rsidR="2E8B263D">
        <w:rPr>
          <w:rFonts w:ascii="Arial" w:hAnsi="Arial"/>
          <w:sz w:val="22"/>
          <w:szCs w:val="22"/>
        </w:rPr>
        <w:t xml:space="preserve">? </w:t>
      </w:r>
      <w:r w:rsidRPr="67007D69" w:rsidR="67007D69">
        <w:rPr>
          <w:rFonts w:ascii="Arial" w:hAnsi="Arial"/>
          <w:sz w:val="22"/>
          <w:szCs w:val="22"/>
        </w:rPr>
        <w:t>Seeing no questions</w:t>
      </w:r>
      <w:r w:rsidRPr="67007D69" w:rsidR="2EBA2E88">
        <w:rPr>
          <w:rFonts w:ascii="Arial" w:hAnsi="Arial"/>
          <w:sz w:val="22"/>
          <w:szCs w:val="22"/>
        </w:rPr>
        <w:t>, we</w:t>
      </w:r>
      <w:r w:rsidRPr="67007D69" w:rsidR="67007D69">
        <w:rPr>
          <w:rFonts w:ascii="Arial" w:hAnsi="Arial"/>
          <w:sz w:val="22"/>
          <w:szCs w:val="22"/>
        </w:rPr>
        <w:t xml:space="preserve"> will now move into discussion. Is there any discussion from the board? Representative </w:t>
      </w:r>
      <w:r w:rsidRPr="67007D69" w:rsidR="294F6340">
        <w:rPr>
          <w:rFonts w:ascii="Arial" w:hAnsi="Arial"/>
          <w:sz w:val="22"/>
          <w:szCs w:val="22"/>
        </w:rPr>
        <w:t>Miller</w:t>
      </w:r>
      <w:r w:rsidRPr="67007D69" w:rsidR="67007D69">
        <w:rPr>
          <w:rFonts w:ascii="Arial" w:hAnsi="Arial"/>
          <w:sz w:val="22"/>
          <w:szCs w:val="22"/>
        </w:rPr>
        <w:t>?</w:t>
      </w:r>
    </w:p>
    <w:p xmlns:wp14="http://schemas.microsoft.com/office/word/2010/wordml" w14:paraId="30D7AA69" wp14:textId="77777777">
      <w:pPr>
        <w:spacing w:after="0"/>
      </w:pPr>
    </w:p>
    <w:p xmlns:wp14="http://schemas.microsoft.com/office/word/2010/wordml" w14:paraId="5C2576E2" wp14:textId="77777777">
      <w:pPr>
        <w:spacing w:after="0"/>
      </w:pPr>
      <w:r w:rsidRPr="67007D69" w:rsidR="67007D69">
        <w:rPr>
          <w:rFonts w:ascii="Arial" w:hAnsi="Arial"/>
          <w:color w:val="5D7284"/>
          <w:sz w:val="22"/>
          <w:szCs w:val="22"/>
        </w:rPr>
        <w:t>23:11</w:t>
      </w:r>
    </w:p>
    <w:p w:rsidR="05115354" w:rsidP="67007D69" w:rsidRDefault="05115354" w14:paraId="748D13D1" w14:textId="4DDE388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67007D69" w:rsidR="05115354">
        <w:rPr>
          <w:rFonts w:ascii="Arial" w:hAnsi="Arial"/>
          <w:b w:val="1"/>
          <w:bCs w:val="1"/>
          <w:sz w:val="22"/>
          <w:szCs w:val="22"/>
        </w:rPr>
        <w:t>Representative Miller:</w:t>
      </w:r>
    </w:p>
    <w:p xmlns:wp14="http://schemas.microsoft.com/office/word/2010/wordml" w:rsidP="67007D69" w14:paraId="279BD06D" wp14:textId="3F3FF4EF">
      <w:pPr>
        <w:spacing w:after="0"/>
        <w:rPr>
          <w:rFonts w:ascii="Arial" w:hAnsi="Arial"/>
          <w:sz w:val="22"/>
          <w:szCs w:val="22"/>
        </w:rPr>
      </w:pPr>
      <w:r w:rsidRPr="67007D69" w:rsidR="67007D69">
        <w:rPr>
          <w:rFonts w:ascii="Arial" w:hAnsi="Arial"/>
          <w:sz w:val="22"/>
          <w:szCs w:val="22"/>
        </w:rPr>
        <w:t xml:space="preserve">Lawrence Miller </w:t>
      </w:r>
      <w:r w:rsidRPr="67007D69" w:rsidR="0233EB49">
        <w:rPr>
          <w:rFonts w:ascii="Arial" w:hAnsi="Arial"/>
          <w:sz w:val="22"/>
          <w:szCs w:val="22"/>
        </w:rPr>
        <w:t xml:space="preserve">GPSA </w:t>
      </w:r>
      <w:r w:rsidRPr="67007D69" w:rsidR="67007D69">
        <w:rPr>
          <w:rFonts w:ascii="Arial" w:hAnsi="Arial"/>
          <w:sz w:val="22"/>
          <w:szCs w:val="22"/>
        </w:rPr>
        <w:t>President</w:t>
      </w:r>
      <w:r w:rsidRPr="67007D69" w:rsidR="2D703E4F">
        <w:rPr>
          <w:rFonts w:ascii="Arial" w:hAnsi="Arial"/>
          <w:sz w:val="22"/>
          <w:szCs w:val="22"/>
        </w:rPr>
        <w:t>.</w:t>
      </w:r>
      <w:r w:rsidRPr="67007D69" w:rsidR="67007D69">
        <w:rPr>
          <w:rFonts w:ascii="Arial" w:hAnsi="Arial"/>
          <w:sz w:val="22"/>
          <w:szCs w:val="22"/>
        </w:rPr>
        <w:t xml:space="preserve"> The one thing I do worry about is the fact that </w:t>
      </w:r>
      <w:r w:rsidRPr="67007D69" w:rsidR="67007D69">
        <w:rPr>
          <w:rFonts w:ascii="Arial" w:hAnsi="Arial"/>
          <w:sz w:val="22"/>
          <w:szCs w:val="22"/>
        </w:rPr>
        <w:t>it's</w:t>
      </w:r>
      <w:r w:rsidRPr="67007D69" w:rsidR="67007D69">
        <w:rPr>
          <w:rFonts w:ascii="Arial" w:hAnsi="Arial"/>
          <w:sz w:val="22"/>
          <w:szCs w:val="22"/>
        </w:rPr>
        <w:t xml:space="preserve"> solely the athletic trainers solely for club sports. W</w:t>
      </w:r>
      <w:r w:rsidRPr="67007D69" w:rsidR="7A1FA759">
        <w:rPr>
          <w:rFonts w:ascii="Arial" w:hAnsi="Arial"/>
          <w:sz w:val="22"/>
          <w:szCs w:val="22"/>
        </w:rPr>
        <w:t>hile</w:t>
      </w:r>
      <w:r w:rsidRPr="67007D69" w:rsidR="67007D69">
        <w:rPr>
          <w:rFonts w:ascii="Arial" w:hAnsi="Arial"/>
          <w:sz w:val="22"/>
          <w:szCs w:val="22"/>
        </w:rPr>
        <w:t xml:space="preserve"> </w:t>
      </w:r>
      <w:r w:rsidRPr="67007D69" w:rsidR="67007D69">
        <w:rPr>
          <w:rFonts w:ascii="Arial" w:hAnsi="Arial"/>
          <w:sz w:val="22"/>
          <w:szCs w:val="22"/>
        </w:rPr>
        <w:t>I think that that</w:t>
      </w:r>
      <w:r w:rsidRPr="67007D69" w:rsidR="67007D69">
        <w:rPr>
          <w:rFonts w:ascii="Arial" w:hAnsi="Arial"/>
          <w:sz w:val="22"/>
          <w:szCs w:val="22"/>
        </w:rPr>
        <w:t xml:space="preserve"> is important</w:t>
      </w:r>
      <w:r w:rsidRPr="67007D69" w:rsidR="0A4667B4">
        <w:rPr>
          <w:rFonts w:ascii="Arial" w:hAnsi="Arial"/>
          <w:sz w:val="22"/>
          <w:szCs w:val="22"/>
        </w:rPr>
        <w:t>,</w:t>
      </w:r>
      <w:r w:rsidRPr="67007D69" w:rsidR="67007D69">
        <w:rPr>
          <w:rFonts w:ascii="Arial" w:hAnsi="Arial"/>
          <w:sz w:val="22"/>
          <w:szCs w:val="22"/>
        </w:rPr>
        <w:t xml:space="preserve"> I wonder if </w:t>
      </w:r>
      <w:r w:rsidRPr="67007D69" w:rsidR="67007D69">
        <w:rPr>
          <w:rFonts w:ascii="Arial" w:hAnsi="Arial"/>
          <w:sz w:val="22"/>
          <w:szCs w:val="22"/>
        </w:rPr>
        <w:t>we're</w:t>
      </w:r>
      <w:r w:rsidRPr="67007D69" w:rsidR="67007D69">
        <w:rPr>
          <w:rFonts w:ascii="Arial" w:hAnsi="Arial"/>
          <w:sz w:val="22"/>
          <w:szCs w:val="22"/>
        </w:rPr>
        <w:t xml:space="preserve"> going to get minimal pushback from students </w:t>
      </w:r>
      <w:r w:rsidRPr="67007D69" w:rsidR="67007D69">
        <w:rPr>
          <w:rFonts w:ascii="Arial" w:hAnsi="Arial"/>
          <w:sz w:val="22"/>
          <w:szCs w:val="22"/>
        </w:rPr>
        <w:t>basically saying</w:t>
      </w:r>
      <w:r w:rsidRPr="67007D69" w:rsidR="67007D69">
        <w:rPr>
          <w:rFonts w:ascii="Arial" w:hAnsi="Arial"/>
          <w:sz w:val="22"/>
          <w:szCs w:val="22"/>
        </w:rPr>
        <w:t xml:space="preserve">, </w:t>
      </w:r>
      <w:r w:rsidRPr="67007D69" w:rsidR="3105893D">
        <w:rPr>
          <w:rFonts w:ascii="Arial" w:hAnsi="Arial"/>
          <w:sz w:val="22"/>
          <w:szCs w:val="22"/>
        </w:rPr>
        <w:t>“</w:t>
      </w:r>
      <w:r w:rsidRPr="67007D69" w:rsidR="67007D69">
        <w:rPr>
          <w:rFonts w:ascii="Arial" w:hAnsi="Arial"/>
          <w:sz w:val="22"/>
          <w:szCs w:val="22"/>
        </w:rPr>
        <w:t>I never want to use I never do watch sports</w:t>
      </w:r>
      <w:r w:rsidRPr="67007D69" w:rsidR="000F46E8">
        <w:rPr>
          <w:rFonts w:ascii="Arial" w:hAnsi="Arial"/>
          <w:sz w:val="22"/>
          <w:szCs w:val="22"/>
        </w:rPr>
        <w:t>, b</w:t>
      </w:r>
      <w:r w:rsidRPr="67007D69" w:rsidR="67007D69">
        <w:rPr>
          <w:rFonts w:ascii="Arial" w:hAnsi="Arial"/>
          <w:sz w:val="22"/>
          <w:szCs w:val="22"/>
        </w:rPr>
        <w:t xml:space="preserve">ut I could really </w:t>
      </w:r>
      <w:r w:rsidRPr="67007D69" w:rsidR="67007D69">
        <w:rPr>
          <w:rFonts w:ascii="Arial" w:hAnsi="Arial"/>
          <w:sz w:val="22"/>
          <w:szCs w:val="22"/>
        </w:rPr>
        <w:t>benefit</w:t>
      </w:r>
      <w:r w:rsidRPr="67007D69" w:rsidR="67007D69">
        <w:rPr>
          <w:rFonts w:ascii="Arial" w:hAnsi="Arial"/>
          <w:sz w:val="22"/>
          <w:szCs w:val="22"/>
        </w:rPr>
        <w:t xml:space="preserve"> from having an athletic trainer that I am paying for </w:t>
      </w:r>
      <w:r w:rsidRPr="67007D69" w:rsidR="67007D69">
        <w:rPr>
          <w:rFonts w:ascii="Arial" w:hAnsi="Arial"/>
          <w:sz w:val="22"/>
          <w:szCs w:val="22"/>
        </w:rPr>
        <w:t>anyways</w:t>
      </w:r>
      <w:r w:rsidRPr="67007D69" w:rsidR="67007D69">
        <w:rPr>
          <w:rFonts w:ascii="Arial" w:hAnsi="Arial"/>
          <w:sz w:val="22"/>
          <w:szCs w:val="22"/>
        </w:rPr>
        <w:t>.</w:t>
      </w:r>
      <w:r w:rsidRPr="67007D69" w:rsidR="40023DB1">
        <w:rPr>
          <w:rFonts w:ascii="Arial" w:hAnsi="Arial"/>
          <w:sz w:val="22"/>
          <w:szCs w:val="22"/>
        </w:rPr>
        <w:t>”</w:t>
      </w:r>
    </w:p>
    <w:p xmlns:wp14="http://schemas.microsoft.com/office/word/2010/wordml" w14:paraId="7196D064" wp14:textId="77777777">
      <w:pPr>
        <w:spacing w:after="0"/>
      </w:pPr>
    </w:p>
    <w:p xmlns:wp14="http://schemas.microsoft.com/office/word/2010/wordml" w14:paraId="0F1812BE" wp14:textId="77777777">
      <w:pPr>
        <w:spacing w:after="0"/>
      </w:pPr>
      <w:r w:rsidRPr="67007D69" w:rsidR="67007D69">
        <w:rPr>
          <w:rFonts w:ascii="Arial" w:hAnsi="Arial"/>
          <w:color w:val="5D7284"/>
          <w:sz w:val="22"/>
          <w:szCs w:val="22"/>
        </w:rPr>
        <w:t>23:33</w:t>
      </w:r>
    </w:p>
    <w:p w:rsidR="029BB99C" w:rsidP="67007D69" w:rsidRDefault="029BB99C" w14:paraId="0AB2F162" w14:textId="08A13959">
      <w:pPr>
        <w:spacing w:after="0"/>
        <w:rPr>
          <w:rFonts w:ascii="Arial" w:hAnsi="Arial"/>
          <w:b w:val="1"/>
          <w:bCs w:val="1"/>
          <w:sz w:val="22"/>
          <w:szCs w:val="22"/>
        </w:rPr>
      </w:pPr>
      <w:r w:rsidRPr="67007D69" w:rsidR="029BB99C">
        <w:rPr>
          <w:rFonts w:ascii="Arial" w:hAnsi="Arial"/>
          <w:b w:val="1"/>
          <w:bCs w:val="1"/>
          <w:sz w:val="22"/>
          <w:szCs w:val="22"/>
        </w:rPr>
        <w:t>Chair Rodriguez:</w:t>
      </w:r>
    </w:p>
    <w:p xmlns:wp14="http://schemas.microsoft.com/office/word/2010/wordml" w:rsidP="67007D69" w14:paraId="5412AD2C" wp14:textId="6F0013CB">
      <w:pPr>
        <w:spacing w:after="0"/>
        <w:rPr>
          <w:rFonts w:ascii="Arial" w:hAnsi="Arial"/>
          <w:sz w:val="22"/>
          <w:szCs w:val="22"/>
        </w:rPr>
      </w:pPr>
      <w:r w:rsidRPr="67007D69" w:rsidR="67007D69">
        <w:rPr>
          <w:rFonts w:ascii="Arial" w:hAnsi="Arial"/>
          <w:sz w:val="22"/>
          <w:szCs w:val="22"/>
        </w:rPr>
        <w:t>Yes, and I will point of privilege myself. Administrative L</w:t>
      </w:r>
      <w:r w:rsidRPr="67007D69" w:rsidR="4F7895DB">
        <w:rPr>
          <w:rFonts w:ascii="Arial" w:hAnsi="Arial"/>
          <w:sz w:val="22"/>
          <w:szCs w:val="22"/>
        </w:rPr>
        <w:t>iaison Bram, h</w:t>
      </w:r>
      <w:r w:rsidRPr="67007D69" w:rsidR="67007D69">
        <w:rPr>
          <w:rFonts w:ascii="Arial" w:hAnsi="Arial"/>
          <w:sz w:val="22"/>
          <w:szCs w:val="22"/>
        </w:rPr>
        <w:t>opefully</w:t>
      </w:r>
      <w:r w:rsidRPr="67007D69" w:rsidR="0F086C3D">
        <w:rPr>
          <w:rFonts w:ascii="Arial" w:hAnsi="Arial"/>
          <w:sz w:val="22"/>
          <w:szCs w:val="22"/>
        </w:rPr>
        <w:t xml:space="preserve">, </w:t>
      </w:r>
      <w:r w:rsidRPr="67007D69" w:rsidR="67007D69">
        <w:rPr>
          <w:rFonts w:ascii="Arial" w:hAnsi="Arial"/>
          <w:sz w:val="22"/>
          <w:szCs w:val="22"/>
        </w:rPr>
        <w:t xml:space="preserve">you could provide some hints. I </w:t>
      </w:r>
      <w:r w:rsidRPr="67007D69" w:rsidR="67007D69">
        <w:rPr>
          <w:rFonts w:ascii="Arial" w:hAnsi="Arial"/>
          <w:sz w:val="22"/>
          <w:szCs w:val="22"/>
        </w:rPr>
        <w:t>don't</w:t>
      </w:r>
      <w:r w:rsidRPr="67007D69" w:rsidR="67007D69">
        <w:rPr>
          <w:rFonts w:ascii="Arial" w:hAnsi="Arial"/>
          <w:sz w:val="22"/>
          <w:szCs w:val="22"/>
        </w:rPr>
        <w:t xml:space="preserve"> know if Dr. Comp was coming from the perspective of like, this is club sports. </w:t>
      </w:r>
      <w:r w:rsidRPr="67007D69" w:rsidR="67007D69">
        <w:rPr>
          <w:rFonts w:ascii="Arial" w:hAnsi="Arial"/>
          <w:sz w:val="22"/>
          <w:szCs w:val="22"/>
        </w:rPr>
        <w:t xml:space="preserve">I'm sure he has the mentality that it has to be available to all students, essentially </w:t>
      </w:r>
      <w:r w:rsidRPr="67007D69" w:rsidR="72901147">
        <w:rPr>
          <w:rFonts w:ascii="Arial" w:hAnsi="Arial"/>
          <w:sz w:val="22"/>
          <w:szCs w:val="22"/>
        </w:rPr>
        <w:t>up to polic</w:t>
      </w:r>
      <w:r w:rsidRPr="67007D69" w:rsidR="67007D69">
        <w:rPr>
          <w:rFonts w:ascii="Arial" w:hAnsi="Arial"/>
          <w:sz w:val="22"/>
          <w:szCs w:val="22"/>
        </w:rPr>
        <w:t>y</w:t>
      </w:r>
      <w:r w:rsidRPr="67007D69" w:rsidR="04AE4E49">
        <w:rPr>
          <w:rFonts w:ascii="Arial" w:hAnsi="Arial"/>
          <w:sz w:val="22"/>
          <w:szCs w:val="22"/>
        </w:rPr>
        <w:t xml:space="preserve">, </w:t>
      </w:r>
      <w:r w:rsidRPr="67007D69" w:rsidR="67007D69">
        <w:rPr>
          <w:rFonts w:ascii="Arial" w:hAnsi="Arial"/>
          <w:sz w:val="22"/>
          <w:szCs w:val="22"/>
        </w:rPr>
        <w:t>right?</w:t>
      </w:r>
      <w:r w:rsidRPr="67007D69" w:rsidR="67007D69">
        <w:rPr>
          <w:rFonts w:ascii="Arial" w:hAnsi="Arial"/>
          <w:sz w:val="22"/>
          <w:szCs w:val="22"/>
        </w:rPr>
        <w:t xml:space="preserve"> So</w:t>
      </w:r>
      <w:r w:rsidRPr="67007D69" w:rsidR="7EC556AE">
        <w:rPr>
          <w:rFonts w:ascii="Arial" w:hAnsi="Arial"/>
          <w:sz w:val="22"/>
          <w:szCs w:val="22"/>
        </w:rPr>
        <w:t>,</w:t>
      </w:r>
      <w:r w:rsidRPr="67007D69" w:rsidR="67007D69">
        <w:rPr>
          <w:rFonts w:ascii="Arial" w:hAnsi="Arial"/>
          <w:sz w:val="22"/>
          <w:szCs w:val="22"/>
        </w:rPr>
        <w:t xml:space="preserve"> if no matter what, even if </w:t>
      </w:r>
      <w:r w:rsidRPr="67007D69" w:rsidR="67007D69">
        <w:rPr>
          <w:rFonts w:ascii="Arial" w:hAnsi="Arial"/>
          <w:sz w:val="22"/>
          <w:szCs w:val="22"/>
        </w:rPr>
        <w:t>it's</w:t>
      </w:r>
      <w:r w:rsidRPr="67007D69" w:rsidR="67007D69">
        <w:rPr>
          <w:rFonts w:ascii="Arial" w:hAnsi="Arial"/>
          <w:sz w:val="22"/>
          <w:szCs w:val="22"/>
        </w:rPr>
        <w:t xml:space="preserve"> being narratively directed towards club sports, the expectation would be that it would be open to all students</w:t>
      </w:r>
      <w:r w:rsidRPr="67007D69" w:rsidR="2C7B91E5">
        <w:rPr>
          <w:rFonts w:ascii="Arial" w:hAnsi="Arial"/>
          <w:sz w:val="22"/>
          <w:szCs w:val="22"/>
        </w:rPr>
        <w:t xml:space="preserve"> who </w:t>
      </w:r>
      <w:r w:rsidRPr="67007D69" w:rsidR="67007D69">
        <w:rPr>
          <w:rFonts w:ascii="Arial" w:hAnsi="Arial"/>
          <w:sz w:val="22"/>
          <w:szCs w:val="22"/>
        </w:rPr>
        <w:t xml:space="preserve">would need </w:t>
      </w:r>
      <w:r w:rsidRPr="67007D69" w:rsidR="39B691EC">
        <w:rPr>
          <w:rFonts w:ascii="Arial" w:hAnsi="Arial"/>
          <w:sz w:val="22"/>
          <w:szCs w:val="22"/>
        </w:rPr>
        <w:t>it?</w:t>
      </w:r>
    </w:p>
    <w:p xmlns:wp14="http://schemas.microsoft.com/office/word/2010/wordml" w14:paraId="34FF1C98" wp14:textId="77777777">
      <w:pPr>
        <w:spacing w:after="0"/>
      </w:pPr>
    </w:p>
    <w:p xmlns:wp14="http://schemas.microsoft.com/office/word/2010/wordml" w14:paraId="2D0964A8" wp14:textId="77777777">
      <w:pPr>
        <w:spacing w:after="0"/>
      </w:pPr>
      <w:r>
        <w:rPr>
          <w:rFonts w:ascii="Arial" w:hAnsi="Arial"/>
          <w:color w:val="5D7284"/>
          <w:sz w:val="22"/>
        </w:rPr>
        <w:t>24:04</w:t>
      </w:r>
    </w:p>
    <w:p xmlns:wp14="http://schemas.microsoft.com/office/word/2010/wordml" w:rsidP="67007D69" w14:paraId="230B0471" wp14:textId="36A2E1CB">
      <w:pPr>
        <w:spacing w:after="0"/>
        <w:rPr>
          <w:rFonts w:ascii="Arial" w:hAnsi="Arial"/>
          <w:b w:val="1"/>
          <w:bCs w:val="1"/>
          <w:sz w:val="22"/>
          <w:szCs w:val="22"/>
        </w:rPr>
      </w:pPr>
      <w:r w:rsidRPr="67007D69" w:rsidR="19B0741D">
        <w:rPr>
          <w:rFonts w:ascii="Arial" w:hAnsi="Arial"/>
          <w:b w:val="1"/>
          <w:bCs w:val="1"/>
          <w:sz w:val="22"/>
          <w:szCs w:val="22"/>
        </w:rPr>
        <w:t>AL Bram:</w:t>
      </w:r>
    </w:p>
    <w:p xmlns:wp14="http://schemas.microsoft.com/office/word/2010/wordml" w:rsidP="67007D69" w14:paraId="21051599" wp14:textId="00C49E40">
      <w:pPr>
        <w:spacing w:after="0"/>
        <w:rPr>
          <w:rFonts w:ascii="Arial" w:hAnsi="Arial"/>
          <w:sz w:val="22"/>
          <w:szCs w:val="22"/>
        </w:rPr>
      </w:pPr>
      <w:r w:rsidRPr="67007D69" w:rsidR="19B0741D">
        <w:rPr>
          <w:rFonts w:ascii="Arial" w:hAnsi="Arial"/>
          <w:sz w:val="22"/>
          <w:szCs w:val="22"/>
        </w:rPr>
        <w:t>T</w:t>
      </w:r>
      <w:r w:rsidRPr="67007D69" w:rsidR="67007D69">
        <w:rPr>
          <w:rFonts w:ascii="Arial" w:hAnsi="Arial"/>
          <w:sz w:val="22"/>
          <w:szCs w:val="22"/>
        </w:rPr>
        <w:t>hat rationale. I get wh</w:t>
      </w:r>
      <w:r w:rsidRPr="67007D69" w:rsidR="67007D69">
        <w:rPr>
          <w:rFonts w:ascii="Arial" w:hAnsi="Arial"/>
          <w:sz w:val="22"/>
          <w:szCs w:val="22"/>
        </w:rPr>
        <w:t xml:space="preserve">at </w:t>
      </w:r>
      <w:r w:rsidRPr="67007D69" w:rsidR="67007D69">
        <w:rPr>
          <w:rFonts w:ascii="Arial" w:hAnsi="Arial"/>
          <w:sz w:val="22"/>
          <w:szCs w:val="22"/>
        </w:rPr>
        <w:t>you</w:t>
      </w:r>
      <w:r w:rsidRPr="67007D69" w:rsidR="67007D69">
        <w:rPr>
          <w:rFonts w:ascii="Arial" w:hAnsi="Arial"/>
          <w:sz w:val="22"/>
          <w:szCs w:val="22"/>
        </w:rPr>
        <w:t>'re</w:t>
      </w:r>
      <w:r w:rsidRPr="67007D69" w:rsidR="67007D69">
        <w:rPr>
          <w:rFonts w:ascii="Arial" w:hAnsi="Arial"/>
          <w:sz w:val="22"/>
          <w:szCs w:val="22"/>
        </w:rPr>
        <w:t xml:space="preserve"> sayi</w:t>
      </w:r>
      <w:r w:rsidRPr="67007D69" w:rsidR="67007D69">
        <w:rPr>
          <w:rFonts w:ascii="Arial" w:hAnsi="Arial"/>
          <w:sz w:val="22"/>
          <w:szCs w:val="22"/>
        </w:rPr>
        <w:t xml:space="preserve">ng </w:t>
      </w:r>
      <w:r w:rsidRPr="67007D69" w:rsidR="67007D69">
        <w:rPr>
          <w:rFonts w:ascii="Arial" w:hAnsi="Arial"/>
          <w:sz w:val="22"/>
          <w:szCs w:val="22"/>
        </w:rPr>
        <w:t xml:space="preserve">that essentially, </w:t>
      </w:r>
      <w:r w:rsidRPr="67007D69" w:rsidR="67007D69">
        <w:rPr>
          <w:rFonts w:ascii="Arial" w:hAnsi="Arial"/>
          <w:sz w:val="22"/>
          <w:szCs w:val="22"/>
        </w:rPr>
        <w:t>any</w:t>
      </w:r>
      <w:r w:rsidRPr="67007D69" w:rsidR="67007D69">
        <w:rPr>
          <w:rFonts w:ascii="Arial" w:hAnsi="Arial"/>
          <w:sz w:val="22"/>
          <w:szCs w:val="22"/>
        </w:rPr>
        <w:t xml:space="preserve"> student could choose to be involved in club sports, and th</w:t>
      </w:r>
      <w:r w:rsidRPr="67007D69" w:rsidR="67007D69">
        <w:rPr>
          <w:rFonts w:ascii="Arial" w:hAnsi="Arial"/>
          <w:sz w:val="22"/>
          <w:szCs w:val="22"/>
        </w:rPr>
        <w:t xml:space="preserve">ey </w:t>
      </w:r>
      <w:r w:rsidRPr="67007D69" w:rsidR="67007D69">
        <w:rPr>
          <w:rFonts w:ascii="Arial" w:hAnsi="Arial"/>
          <w:sz w:val="22"/>
          <w:szCs w:val="22"/>
        </w:rPr>
        <w:t>do</w:t>
      </w:r>
      <w:r w:rsidRPr="67007D69" w:rsidR="67007D69">
        <w:rPr>
          <w:rFonts w:ascii="Arial" w:hAnsi="Arial"/>
          <w:sz w:val="22"/>
          <w:szCs w:val="22"/>
        </w:rPr>
        <w:t>n't</w:t>
      </w:r>
      <w:r w:rsidRPr="67007D69" w:rsidR="67007D69">
        <w:rPr>
          <w:rFonts w:ascii="Arial" w:hAnsi="Arial"/>
          <w:sz w:val="22"/>
          <w:szCs w:val="22"/>
        </w:rPr>
        <w:t xml:space="preserve"> choose to be involved </w:t>
      </w:r>
      <w:r w:rsidRPr="67007D69" w:rsidR="67007D69">
        <w:rPr>
          <w:rFonts w:ascii="Arial" w:hAnsi="Arial"/>
          <w:sz w:val="22"/>
          <w:szCs w:val="22"/>
        </w:rPr>
        <w:t xml:space="preserve">in </w:t>
      </w:r>
      <w:r w:rsidRPr="67007D69" w:rsidR="67007D69">
        <w:rPr>
          <w:rFonts w:ascii="Arial" w:hAnsi="Arial"/>
          <w:sz w:val="22"/>
          <w:szCs w:val="22"/>
        </w:rPr>
        <w:t>cl</w:t>
      </w:r>
      <w:r w:rsidRPr="67007D69" w:rsidR="67007D69">
        <w:rPr>
          <w:rFonts w:ascii="Arial" w:hAnsi="Arial"/>
          <w:sz w:val="22"/>
          <w:szCs w:val="22"/>
        </w:rPr>
        <w:t>ubs</w:t>
      </w:r>
      <w:r w:rsidRPr="67007D69" w:rsidR="67007D69">
        <w:rPr>
          <w:rFonts w:ascii="Arial" w:hAnsi="Arial"/>
          <w:sz w:val="22"/>
          <w:szCs w:val="22"/>
        </w:rPr>
        <w:t xml:space="preserve"> sports, </w:t>
      </w:r>
      <w:r w:rsidRPr="67007D69" w:rsidR="6E8A19F3">
        <w:rPr>
          <w:rFonts w:ascii="Arial" w:hAnsi="Arial"/>
          <w:sz w:val="22"/>
          <w:szCs w:val="22"/>
        </w:rPr>
        <w:t xml:space="preserve">then they do not </w:t>
      </w:r>
      <w:r w:rsidRPr="67007D69" w:rsidR="67007D69">
        <w:rPr>
          <w:rFonts w:ascii="Arial" w:hAnsi="Arial"/>
          <w:sz w:val="22"/>
          <w:szCs w:val="22"/>
        </w:rPr>
        <w:t>have access to see the trainer and</w:t>
      </w:r>
      <w:r w:rsidRPr="67007D69" w:rsidR="67007D69">
        <w:rPr>
          <w:rFonts w:ascii="Arial" w:hAnsi="Arial"/>
          <w:sz w:val="22"/>
          <w:szCs w:val="22"/>
        </w:rPr>
        <w:t xml:space="preserve"> I </w:t>
      </w:r>
      <w:r w:rsidRPr="67007D69" w:rsidR="67007D69">
        <w:rPr>
          <w:rFonts w:ascii="Arial" w:hAnsi="Arial"/>
          <w:sz w:val="22"/>
          <w:szCs w:val="22"/>
        </w:rPr>
        <w:t>have</w:t>
      </w:r>
      <w:r w:rsidRPr="67007D69" w:rsidR="67007D69">
        <w:rPr>
          <w:rFonts w:ascii="Arial" w:hAnsi="Arial"/>
          <w:sz w:val="22"/>
          <w:szCs w:val="22"/>
        </w:rPr>
        <w:t>n't</w:t>
      </w:r>
      <w:r w:rsidRPr="67007D69" w:rsidR="67007D69">
        <w:rPr>
          <w:rFonts w:ascii="Arial" w:hAnsi="Arial"/>
          <w:sz w:val="22"/>
          <w:szCs w:val="22"/>
        </w:rPr>
        <w:t xml:space="preserve"> </w:t>
      </w:r>
      <w:r w:rsidRPr="67007D69" w:rsidR="67007D69">
        <w:rPr>
          <w:rFonts w:ascii="Arial" w:hAnsi="Arial"/>
          <w:sz w:val="22"/>
          <w:szCs w:val="22"/>
        </w:rPr>
        <w:t>talked to Steve about this at al</w:t>
      </w:r>
      <w:r w:rsidRPr="67007D69" w:rsidR="67007D69">
        <w:rPr>
          <w:rFonts w:ascii="Arial" w:hAnsi="Arial"/>
          <w:sz w:val="22"/>
          <w:szCs w:val="22"/>
        </w:rPr>
        <w:t>l</w:t>
      </w:r>
      <w:r w:rsidRPr="67007D69" w:rsidR="67007D69">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 xml:space="preserve">You know, we do that with you know, we had this discussion over student government retreats and all that sort of stuff, right? </w:t>
      </w:r>
      <w:r w:rsidRPr="67007D69" w:rsidR="67007D69">
        <w:rPr>
          <w:rFonts w:ascii="Arial" w:hAnsi="Arial"/>
          <w:sz w:val="22"/>
          <w:szCs w:val="22"/>
        </w:rPr>
        <w:t xml:space="preserve">If </w:t>
      </w:r>
      <w:r w:rsidRPr="67007D69" w:rsidR="67007D69">
        <w:rPr>
          <w:rFonts w:ascii="Arial" w:hAnsi="Arial"/>
          <w:sz w:val="22"/>
          <w:szCs w:val="22"/>
        </w:rPr>
        <w:t>you</w:t>
      </w:r>
      <w:r w:rsidRPr="67007D69" w:rsidR="67007D69">
        <w:rPr>
          <w:rFonts w:ascii="Arial" w:hAnsi="Arial"/>
          <w:sz w:val="22"/>
          <w:szCs w:val="22"/>
        </w:rPr>
        <w:t>'re</w:t>
      </w:r>
      <w:r w:rsidRPr="67007D69" w:rsidR="67007D69">
        <w:rPr>
          <w:rFonts w:ascii="Arial" w:hAnsi="Arial"/>
          <w:sz w:val="22"/>
          <w:szCs w:val="22"/>
        </w:rPr>
        <w:t xml:space="preserve"> not a part of student governmen</w:t>
      </w:r>
      <w:r w:rsidRPr="67007D69" w:rsidR="67007D69">
        <w:rPr>
          <w:rFonts w:ascii="Arial" w:hAnsi="Arial"/>
          <w:sz w:val="22"/>
          <w:szCs w:val="22"/>
        </w:rPr>
        <w:t xml:space="preserve">t. </w:t>
      </w:r>
      <w:r w:rsidRPr="67007D69" w:rsidR="67007D69">
        <w:rPr>
          <w:rFonts w:ascii="Arial" w:hAnsi="Arial"/>
          <w:sz w:val="22"/>
          <w:szCs w:val="22"/>
        </w:rPr>
        <w:t>Tha</w:t>
      </w:r>
      <w:r w:rsidRPr="67007D69" w:rsidR="67007D69">
        <w:rPr>
          <w:rFonts w:ascii="Arial" w:hAnsi="Arial"/>
          <w:sz w:val="22"/>
          <w:szCs w:val="22"/>
        </w:rPr>
        <w:t>t's</w:t>
      </w:r>
      <w:r w:rsidRPr="67007D69" w:rsidR="67007D69">
        <w:rPr>
          <w:rFonts w:ascii="Arial" w:hAnsi="Arial"/>
          <w:sz w:val="22"/>
          <w:szCs w:val="22"/>
        </w:rPr>
        <w:t xml:space="preserve"> </w:t>
      </w:r>
      <w:r w:rsidRPr="67007D69" w:rsidR="67007D69">
        <w:rPr>
          <w:rFonts w:ascii="Arial" w:hAnsi="Arial"/>
          <w:sz w:val="22"/>
          <w:szCs w:val="22"/>
        </w:rPr>
        <w:t>s</w:t>
      </w:r>
      <w:r w:rsidRPr="67007D69" w:rsidR="26992DA3">
        <w:rPr>
          <w:rFonts w:ascii="Arial" w:hAnsi="Arial"/>
          <w:sz w:val="22"/>
          <w:szCs w:val="22"/>
        </w:rPr>
        <w:t xml:space="preserve">o. </w:t>
      </w:r>
    </w:p>
    <w:p xmlns:wp14="http://schemas.microsoft.com/office/word/2010/wordml" w:rsidP="67007D69" w14:paraId="199880E1" wp14:textId="0750A540">
      <w:pPr>
        <w:spacing w:after="0"/>
        <w:rPr>
          <w:rFonts w:ascii="Arial" w:hAnsi="Arial"/>
          <w:sz w:val="22"/>
          <w:szCs w:val="22"/>
        </w:rPr>
      </w:pPr>
    </w:p>
    <w:p xmlns:wp14="http://schemas.microsoft.com/office/word/2010/wordml" w:rsidP="67007D69" w14:paraId="368EC49F" wp14:textId="014865A5">
      <w:pPr>
        <w:pStyle w:val="Normal"/>
        <w:spacing w:after="0"/>
        <w:rPr>
          <w:rFonts w:ascii="Arial" w:hAnsi="Arial"/>
          <w:b w:val="1"/>
          <w:bCs w:val="1"/>
          <w:sz w:val="22"/>
          <w:szCs w:val="22"/>
        </w:rPr>
      </w:pPr>
      <w:r w:rsidRPr="67007D69" w:rsidR="0F1CD732">
        <w:rPr>
          <w:rFonts w:ascii="Arial" w:hAnsi="Arial"/>
          <w:b w:val="1"/>
          <w:bCs w:val="1"/>
          <w:sz w:val="22"/>
          <w:szCs w:val="22"/>
        </w:rPr>
        <w:t>Chair Rodriguez:</w:t>
      </w:r>
    </w:p>
    <w:p xmlns:wp14="http://schemas.microsoft.com/office/word/2010/wordml" w:rsidP="67007D69" w14:paraId="24AC8826" wp14:textId="5D68A4C5">
      <w:pPr>
        <w:spacing w:after="0"/>
        <w:rPr>
          <w:rFonts w:ascii="Arial" w:hAnsi="Arial"/>
          <w:sz w:val="22"/>
          <w:szCs w:val="22"/>
        </w:rPr>
      </w:pPr>
      <w:r w:rsidRPr="67007D69" w:rsidR="26992DA3">
        <w:rPr>
          <w:rFonts w:ascii="Arial" w:hAnsi="Arial"/>
          <w:sz w:val="22"/>
          <w:szCs w:val="22"/>
        </w:rPr>
        <w:t>Yeah</w:t>
      </w:r>
      <w:r w:rsidRPr="67007D69" w:rsidR="26992DA3">
        <w:rPr>
          <w:rFonts w:ascii="Arial" w:hAnsi="Arial"/>
          <w:sz w:val="22"/>
          <w:szCs w:val="22"/>
        </w:rPr>
        <w:t>,</w:t>
      </w:r>
      <w:r w:rsidRPr="67007D69" w:rsidR="67007D69">
        <w:rPr>
          <w:rFonts w:ascii="Arial" w:hAnsi="Arial"/>
          <w:sz w:val="22"/>
          <w:szCs w:val="22"/>
        </w:rPr>
        <w:t xml:space="preserve"> </w:t>
      </w:r>
      <w:r w:rsidRPr="67007D69" w:rsidR="716BD3AF">
        <w:rPr>
          <w:rFonts w:ascii="Arial" w:hAnsi="Arial"/>
          <w:sz w:val="22"/>
          <w:szCs w:val="22"/>
        </w:rPr>
        <w:t>t</w:t>
      </w:r>
      <w:r w:rsidRPr="67007D69" w:rsidR="67007D69">
        <w:rPr>
          <w:rFonts w:ascii="Arial" w:hAnsi="Arial"/>
          <w:sz w:val="22"/>
          <w:szCs w:val="22"/>
        </w:rPr>
        <w:t>hanks for that insight.</w:t>
      </w:r>
      <w:r w:rsidRPr="67007D69" w:rsidR="776971BC">
        <w:rPr>
          <w:rFonts w:ascii="Arial" w:hAnsi="Arial"/>
          <w:sz w:val="22"/>
          <w:szCs w:val="22"/>
        </w:rPr>
        <w:t xml:space="preserve"> </w:t>
      </w:r>
      <w:r w:rsidRPr="67007D69" w:rsidR="67007D69">
        <w:rPr>
          <w:rFonts w:ascii="Arial" w:hAnsi="Arial"/>
          <w:sz w:val="22"/>
          <w:szCs w:val="22"/>
        </w:rPr>
        <w:t>Representative Miller</w:t>
      </w:r>
      <w:r w:rsidRPr="67007D69" w:rsidR="1451EB92">
        <w:rPr>
          <w:rFonts w:ascii="Arial" w:hAnsi="Arial"/>
          <w:sz w:val="22"/>
          <w:szCs w:val="22"/>
        </w:rPr>
        <w:t>.</w:t>
      </w:r>
    </w:p>
    <w:p xmlns:wp14="http://schemas.microsoft.com/office/word/2010/wordml" w14:paraId="48A21919" wp14:textId="77777777">
      <w:pPr>
        <w:spacing w:after="0"/>
      </w:pPr>
    </w:p>
    <w:p xmlns:wp14="http://schemas.microsoft.com/office/word/2010/wordml" w14:paraId="3557A947" wp14:textId="77777777">
      <w:pPr>
        <w:spacing w:after="0"/>
      </w:pPr>
      <w:r w:rsidRPr="67007D69" w:rsidR="67007D69">
        <w:rPr>
          <w:rFonts w:ascii="Arial" w:hAnsi="Arial"/>
          <w:color w:val="5D7284"/>
          <w:sz w:val="22"/>
          <w:szCs w:val="22"/>
        </w:rPr>
        <w:t>24:40</w:t>
      </w:r>
    </w:p>
    <w:p xmlns:wp14="http://schemas.microsoft.com/office/word/2010/wordml" w:rsidP="67007D69" w14:paraId="1A0A0E79" wp14:textId="1288785E">
      <w:pPr>
        <w:pStyle w:val="Normal"/>
        <w:spacing w:after="0"/>
        <w:rPr>
          <w:rFonts w:ascii="Arial" w:hAnsi="Arial"/>
          <w:b w:val="1"/>
          <w:bCs w:val="1"/>
          <w:sz w:val="22"/>
          <w:szCs w:val="22"/>
        </w:rPr>
      </w:pPr>
      <w:r w:rsidRPr="67007D69" w:rsidR="203D71A4">
        <w:rPr>
          <w:rFonts w:ascii="Arial" w:hAnsi="Arial"/>
          <w:b w:val="1"/>
          <w:bCs w:val="1"/>
          <w:sz w:val="22"/>
          <w:szCs w:val="22"/>
        </w:rPr>
        <w:t>Representative Miller:</w:t>
      </w:r>
    </w:p>
    <w:p xmlns:wp14="http://schemas.microsoft.com/office/word/2010/wordml" w:rsidP="67007D69" w14:paraId="39C2B366" wp14:textId="36FBF38D">
      <w:pPr>
        <w:pStyle w:val="Normal"/>
        <w:spacing w:after="0"/>
        <w:rPr>
          <w:rFonts w:ascii="Arial" w:hAnsi="Arial"/>
          <w:sz w:val="22"/>
          <w:szCs w:val="22"/>
        </w:rPr>
      </w:pPr>
      <w:r w:rsidRPr="67007D69" w:rsidR="5C029415">
        <w:rPr>
          <w:rFonts w:ascii="Arial" w:hAnsi="Arial"/>
          <w:sz w:val="22"/>
          <w:szCs w:val="22"/>
        </w:rPr>
        <w:t>Lawrence Miller, GPSA</w:t>
      </w:r>
      <w:r w:rsidRPr="67007D69" w:rsidR="67007D69">
        <w:rPr>
          <w:rFonts w:ascii="Arial" w:hAnsi="Arial"/>
          <w:sz w:val="22"/>
          <w:szCs w:val="22"/>
        </w:rPr>
        <w:t xml:space="preserve"> President. I </w:t>
      </w:r>
      <w:r w:rsidRPr="67007D69" w:rsidR="67007D69">
        <w:rPr>
          <w:rFonts w:ascii="Arial" w:hAnsi="Arial"/>
          <w:sz w:val="22"/>
          <w:szCs w:val="22"/>
        </w:rPr>
        <w:t>have</w:t>
      </w:r>
      <w:r w:rsidRPr="67007D69" w:rsidR="67007D69">
        <w:rPr>
          <w:rFonts w:ascii="Arial" w:hAnsi="Arial"/>
          <w:sz w:val="22"/>
          <w:szCs w:val="22"/>
        </w:rPr>
        <w:t xml:space="preserve"> I </w:t>
      </w:r>
      <w:r w:rsidRPr="67007D69" w:rsidR="67007D69">
        <w:rPr>
          <w:rFonts w:ascii="Arial" w:hAnsi="Arial"/>
          <w:sz w:val="22"/>
          <w:szCs w:val="22"/>
        </w:rPr>
        <w:t>guess</w:t>
      </w:r>
      <w:r w:rsidRPr="67007D69" w:rsidR="67007D69">
        <w:rPr>
          <w:rFonts w:ascii="Arial" w:hAnsi="Arial"/>
          <w:sz w:val="22"/>
          <w:szCs w:val="22"/>
        </w:rPr>
        <w:t xml:space="preserve"> concern</w:t>
      </w:r>
      <w:r w:rsidRPr="67007D69" w:rsidR="1316F0E1">
        <w:rPr>
          <w:rFonts w:ascii="Arial" w:hAnsi="Arial"/>
          <w:sz w:val="22"/>
          <w:szCs w:val="22"/>
        </w:rPr>
        <w:t>s</w:t>
      </w:r>
      <w:r w:rsidRPr="67007D69" w:rsidR="67007D69">
        <w:rPr>
          <w:rFonts w:ascii="Arial" w:hAnsi="Arial"/>
          <w:sz w:val="22"/>
          <w:szCs w:val="22"/>
        </w:rPr>
        <w:t xml:space="preserve"> with what you say about the narrative that he understands that </w:t>
      </w:r>
      <w:r w:rsidRPr="67007D69" w:rsidR="67007D69">
        <w:rPr>
          <w:rFonts w:ascii="Arial" w:hAnsi="Arial"/>
          <w:sz w:val="22"/>
          <w:szCs w:val="22"/>
        </w:rPr>
        <w:t>it's</w:t>
      </w:r>
      <w:r w:rsidRPr="67007D69" w:rsidR="67007D69">
        <w:rPr>
          <w:rFonts w:ascii="Arial" w:hAnsi="Arial"/>
          <w:sz w:val="22"/>
          <w:szCs w:val="22"/>
        </w:rPr>
        <w:t xml:space="preserve"> supposed to be for all students and that any student could have the access to join </w:t>
      </w:r>
      <w:r w:rsidRPr="67007D69" w:rsidR="3E29EF09">
        <w:rPr>
          <w:rFonts w:ascii="Arial" w:hAnsi="Arial"/>
          <w:sz w:val="22"/>
          <w:szCs w:val="22"/>
        </w:rPr>
        <w:t>c</w:t>
      </w:r>
      <w:r w:rsidRPr="67007D69" w:rsidR="67007D69">
        <w:rPr>
          <w:rFonts w:ascii="Arial" w:hAnsi="Arial"/>
          <w:sz w:val="22"/>
          <w:szCs w:val="22"/>
        </w:rPr>
        <w:t xml:space="preserve">lub </w:t>
      </w:r>
      <w:r w:rsidRPr="67007D69" w:rsidR="2BA99D1C">
        <w:rPr>
          <w:rFonts w:ascii="Arial" w:hAnsi="Arial"/>
          <w:sz w:val="22"/>
          <w:szCs w:val="22"/>
        </w:rPr>
        <w:t>s</w:t>
      </w:r>
      <w:r w:rsidRPr="67007D69" w:rsidR="67007D69">
        <w:rPr>
          <w:rFonts w:ascii="Arial" w:hAnsi="Arial"/>
          <w:sz w:val="22"/>
          <w:szCs w:val="22"/>
        </w:rPr>
        <w:t xml:space="preserve">ports if they </w:t>
      </w:r>
      <w:r w:rsidRPr="67007D69" w:rsidR="67007D69">
        <w:rPr>
          <w:rFonts w:ascii="Arial" w:hAnsi="Arial"/>
          <w:sz w:val="22"/>
          <w:szCs w:val="22"/>
        </w:rPr>
        <w:t>don't</w:t>
      </w:r>
      <w:r w:rsidRPr="67007D69" w:rsidR="67007D69">
        <w:rPr>
          <w:rFonts w:ascii="Arial" w:hAnsi="Arial"/>
          <w:sz w:val="22"/>
          <w:szCs w:val="22"/>
        </w:rPr>
        <w:t xml:space="preserve">. However, not all students know the process. I've never once been in the process of </w:t>
      </w:r>
      <w:r w:rsidRPr="67007D69" w:rsidR="5E295916">
        <w:rPr>
          <w:rFonts w:ascii="Arial" w:hAnsi="Arial"/>
          <w:sz w:val="22"/>
          <w:szCs w:val="22"/>
        </w:rPr>
        <w:t xml:space="preserve">joining </w:t>
      </w:r>
      <w:r w:rsidRPr="67007D69" w:rsidR="5E295916">
        <w:rPr>
          <w:rFonts w:ascii="Arial" w:hAnsi="Arial"/>
          <w:sz w:val="22"/>
          <w:szCs w:val="22"/>
        </w:rPr>
        <w:t xml:space="preserve">club </w:t>
      </w:r>
      <w:r w:rsidRPr="67007D69" w:rsidR="67007D69">
        <w:rPr>
          <w:rFonts w:ascii="Arial" w:hAnsi="Arial"/>
          <w:sz w:val="22"/>
          <w:szCs w:val="22"/>
        </w:rPr>
        <w:t>sports</w:t>
      </w:r>
      <w:r w:rsidRPr="67007D69" w:rsidR="67007D69">
        <w:rPr>
          <w:rFonts w:ascii="Arial" w:hAnsi="Arial"/>
          <w:sz w:val="22"/>
          <w:szCs w:val="22"/>
        </w:rPr>
        <w:t xml:space="preserve">. And I know that if I walk and say </w:t>
      </w:r>
      <w:r w:rsidRPr="67007D69" w:rsidR="1401C04B">
        <w:rPr>
          <w:rFonts w:ascii="Arial" w:hAnsi="Arial"/>
          <w:sz w:val="22"/>
          <w:szCs w:val="22"/>
        </w:rPr>
        <w:t>“</w:t>
      </w:r>
      <w:r w:rsidRPr="67007D69" w:rsidR="709B5978">
        <w:rPr>
          <w:rFonts w:ascii="Arial" w:hAnsi="Arial"/>
          <w:sz w:val="22"/>
          <w:szCs w:val="22"/>
        </w:rPr>
        <w:t>H</w:t>
      </w:r>
      <w:r w:rsidRPr="67007D69" w:rsidR="67007D69">
        <w:rPr>
          <w:rFonts w:ascii="Arial" w:hAnsi="Arial"/>
          <w:sz w:val="22"/>
          <w:szCs w:val="22"/>
        </w:rPr>
        <w:t>ey, I want to reach the athletic trainer</w:t>
      </w:r>
      <w:r w:rsidRPr="67007D69" w:rsidR="4A49E289">
        <w:rPr>
          <w:rFonts w:ascii="Arial" w:hAnsi="Arial"/>
          <w:sz w:val="22"/>
          <w:szCs w:val="22"/>
        </w:rPr>
        <w:t>”</w:t>
      </w:r>
      <w:r w:rsidRPr="67007D69" w:rsidR="67007D69">
        <w:rPr>
          <w:rFonts w:ascii="Arial" w:hAnsi="Arial"/>
          <w:sz w:val="22"/>
          <w:szCs w:val="22"/>
        </w:rPr>
        <w:t xml:space="preserve"> and somebody says, </w:t>
      </w:r>
      <w:r w:rsidRPr="67007D69" w:rsidR="32D0D043">
        <w:rPr>
          <w:rFonts w:ascii="Arial" w:hAnsi="Arial"/>
          <w:sz w:val="22"/>
          <w:szCs w:val="22"/>
        </w:rPr>
        <w:t>“</w:t>
      </w:r>
      <w:r w:rsidRPr="67007D69" w:rsidR="67007D69">
        <w:rPr>
          <w:rFonts w:ascii="Arial" w:hAnsi="Arial"/>
          <w:sz w:val="22"/>
          <w:szCs w:val="22"/>
        </w:rPr>
        <w:t xml:space="preserve">are you in </w:t>
      </w:r>
      <w:r w:rsidRPr="67007D69" w:rsidR="67007D69">
        <w:rPr>
          <w:rFonts w:ascii="Arial" w:hAnsi="Arial"/>
          <w:sz w:val="22"/>
          <w:szCs w:val="22"/>
        </w:rPr>
        <w:t>club sports?</w:t>
      </w:r>
      <w:r w:rsidRPr="67007D69" w:rsidR="42A6EC01">
        <w:rPr>
          <w:rFonts w:ascii="Arial" w:hAnsi="Arial"/>
          <w:sz w:val="22"/>
          <w:szCs w:val="22"/>
        </w:rPr>
        <w:t>”</w:t>
      </w:r>
      <w:r w:rsidRPr="67007D69" w:rsidR="67007D69">
        <w:rPr>
          <w:rFonts w:ascii="Arial" w:hAnsi="Arial"/>
          <w:sz w:val="22"/>
          <w:szCs w:val="22"/>
        </w:rPr>
        <w:t xml:space="preserve"> And I say </w:t>
      </w:r>
      <w:r w:rsidRPr="67007D69" w:rsidR="636A58A1">
        <w:rPr>
          <w:rFonts w:ascii="Arial" w:hAnsi="Arial"/>
          <w:sz w:val="22"/>
          <w:szCs w:val="22"/>
        </w:rPr>
        <w:t>“</w:t>
      </w:r>
      <w:r w:rsidRPr="67007D69" w:rsidR="67007D69">
        <w:rPr>
          <w:rFonts w:ascii="Arial" w:hAnsi="Arial"/>
          <w:sz w:val="22"/>
          <w:szCs w:val="22"/>
        </w:rPr>
        <w:t>no.</w:t>
      </w:r>
      <w:r w:rsidRPr="67007D69" w:rsidR="5806E160">
        <w:rPr>
          <w:rFonts w:ascii="Arial" w:hAnsi="Arial"/>
          <w:sz w:val="22"/>
          <w:szCs w:val="22"/>
        </w:rPr>
        <w:t>”</w:t>
      </w:r>
      <w:r w:rsidRPr="67007D69" w:rsidR="67007D69">
        <w:rPr>
          <w:rFonts w:ascii="Arial" w:hAnsi="Arial"/>
          <w:sz w:val="22"/>
          <w:szCs w:val="22"/>
        </w:rPr>
        <w:t xml:space="preserve"> They </w:t>
      </w:r>
      <w:r w:rsidRPr="67007D69" w:rsidR="67007D69">
        <w:rPr>
          <w:rFonts w:ascii="Arial" w:hAnsi="Arial"/>
          <w:sz w:val="22"/>
          <w:szCs w:val="22"/>
        </w:rPr>
        <w:t xml:space="preserve">say, </w:t>
      </w:r>
      <w:r w:rsidRPr="67007D69" w:rsidR="09CF2E99">
        <w:rPr>
          <w:rFonts w:ascii="Arial" w:hAnsi="Arial"/>
          <w:sz w:val="22"/>
          <w:szCs w:val="22"/>
        </w:rPr>
        <w:t>“</w:t>
      </w:r>
      <w:r w:rsidRPr="67007D69" w:rsidR="67007D69">
        <w:rPr>
          <w:rFonts w:ascii="Arial" w:hAnsi="Arial"/>
          <w:sz w:val="22"/>
          <w:szCs w:val="22"/>
        </w:rPr>
        <w:t xml:space="preserve">Oh, </w:t>
      </w:r>
      <w:r w:rsidRPr="67007D69" w:rsidR="67007D69">
        <w:rPr>
          <w:rFonts w:ascii="Arial" w:hAnsi="Arial"/>
          <w:sz w:val="22"/>
          <w:szCs w:val="22"/>
        </w:rPr>
        <w:t>it's for club sports.</w:t>
      </w:r>
      <w:r w:rsidRPr="67007D69" w:rsidR="7F53BD4F">
        <w:rPr>
          <w:rFonts w:ascii="Arial" w:hAnsi="Arial"/>
          <w:sz w:val="22"/>
          <w:szCs w:val="22"/>
        </w:rPr>
        <w:t>”</w:t>
      </w:r>
      <w:r w:rsidRPr="67007D69" w:rsidR="67007D69">
        <w:rPr>
          <w:rFonts w:ascii="Arial" w:hAnsi="Arial"/>
          <w:sz w:val="22"/>
          <w:szCs w:val="22"/>
        </w:rPr>
        <w:t xml:space="preserve"> But I pay for it, then </w:t>
      </w:r>
      <w:r w:rsidRPr="67007D69" w:rsidR="67007D69">
        <w:rPr>
          <w:rFonts w:ascii="Arial" w:hAnsi="Arial"/>
          <w:sz w:val="22"/>
          <w:szCs w:val="22"/>
        </w:rPr>
        <w:t>I'm</w:t>
      </w:r>
      <w:r w:rsidRPr="67007D69" w:rsidR="67007D69">
        <w:rPr>
          <w:rFonts w:ascii="Arial" w:hAnsi="Arial"/>
          <w:sz w:val="22"/>
          <w:szCs w:val="22"/>
        </w:rPr>
        <w:t xml:space="preserve"> </w:t>
      </w:r>
      <w:r w:rsidRPr="67007D69" w:rsidR="67007D69">
        <w:rPr>
          <w:rFonts w:ascii="Arial" w:hAnsi="Arial"/>
          <w:sz w:val="22"/>
          <w:szCs w:val="22"/>
        </w:rPr>
        <w:t>gonna</w:t>
      </w:r>
      <w:r w:rsidRPr="67007D69" w:rsidR="67007D69">
        <w:rPr>
          <w:rFonts w:ascii="Arial" w:hAnsi="Arial"/>
          <w:sz w:val="22"/>
          <w:szCs w:val="22"/>
        </w:rPr>
        <w:t xml:space="preserve"> get into an arg</w:t>
      </w:r>
      <w:r w:rsidRPr="67007D69" w:rsidR="4490856D">
        <w:rPr>
          <w:rFonts w:ascii="Arial" w:hAnsi="Arial"/>
          <w:sz w:val="22"/>
          <w:szCs w:val="22"/>
        </w:rPr>
        <w:t xml:space="preserve">uing </w:t>
      </w:r>
      <w:r w:rsidRPr="67007D69" w:rsidR="67007D69">
        <w:rPr>
          <w:rFonts w:ascii="Arial" w:hAnsi="Arial"/>
          <w:sz w:val="22"/>
          <w:szCs w:val="22"/>
        </w:rPr>
        <w:t xml:space="preserve">match, whoever is working behind the desk </w:t>
      </w:r>
      <w:r w:rsidRPr="67007D69" w:rsidR="67007D69">
        <w:rPr>
          <w:rFonts w:ascii="Arial" w:hAnsi="Arial"/>
          <w:sz w:val="22"/>
          <w:szCs w:val="22"/>
        </w:rPr>
        <w:t>who's</w:t>
      </w:r>
      <w:r w:rsidRPr="67007D69" w:rsidR="67007D69">
        <w:rPr>
          <w:rFonts w:ascii="Arial" w:hAnsi="Arial"/>
          <w:sz w:val="22"/>
          <w:szCs w:val="22"/>
        </w:rPr>
        <w:t xml:space="preserve"> not paid enough to deal with this to be like, </w:t>
      </w:r>
      <w:r w:rsidRPr="67007D69" w:rsidR="67007D69">
        <w:rPr>
          <w:rFonts w:ascii="Arial" w:hAnsi="Arial"/>
          <w:sz w:val="22"/>
          <w:szCs w:val="22"/>
        </w:rPr>
        <w:t>No</w:t>
      </w:r>
      <w:r w:rsidRPr="67007D69" w:rsidR="67007D69">
        <w:rPr>
          <w:rFonts w:ascii="Arial" w:hAnsi="Arial"/>
          <w:sz w:val="22"/>
          <w:szCs w:val="22"/>
        </w:rPr>
        <w:t>, I pay for it. Let me use them. And that's</w:t>
      </w:r>
      <w:r w:rsidRPr="67007D69" w:rsidR="56A57A18">
        <w:rPr>
          <w:rFonts w:ascii="Arial" w:hAnsi="Arial"/>
          <w:sz w:val="22"/>
          <w:szCs w:val="22"/>
        </w:rPr>
        <w:t>... I look at those barriers.</w:t>
      </w:r>
    </w:p>
    <w:p xmlns:wp14="http://schemas.microsoft.com/office/word/2010/wordml" w14:paraId="6BD18F9B" wp14:textId="77777777">
      <w:pPr>
        <w:spacing w:after="0"/>
      </w:pPr>
    </w:p>
    <w:p xmlns:wp14="http://schemas.microsoft.com/office/word/2010/wordml" w14:paraId="2BE077C1" wp14:textId="77777777">
      <w:pPr>
        <w:spacing w:after="0"/>
      </w:pPr>
      <w:r>
        <w:rPr>
          <w:rFonts w:ascii="Arial" w:hAnsi="Arial"/>
          <w:color w:val="5D7284"/>
          <w:sz w:val="22"/>
        </w:rPr>
        <w:t>25:19</w:t>
      </w:r>
    </w:p>
    <w:p xmlns:wp14="http://schemas.microsoft.com/office/word/2010/wordml" w:rsidP="67007D69" w14:paraId="244F40C8" wp14:textId="280B28C6">
      <w:pPr>
        <w:spacing w:after="0"/>
        <w:rPr>
          <w:rFonts w:ascii="Arial" w:hAnsi="Arial"/>
          <w:b w:val="1"/>
          <w:bCs w:val="1"/>
          <w:sz w:val="22"/>
          <w:szCs w:val="22"/>
        </w:rPr>
      </w:pPr>
      <w:r w:rsidRPr="67007D69" w:rsidR="04D5C1FD">
        <w:rPr>
          <w:rFonts w:ascii="Arial" w:hAnsi="Arial"/>
          <w:b w:val="1"/>
          <w:bCs w:val="1"/>
          <w:sz w:val="22"/>
          <w:szCs w:val="22"/>
        </w:rPr>
        <w:t>Chair Rodriguez:</w:t>
      </w:r>
    </w:p>
    <w:p xmlns:wp14="http://schemas.microsoft.com/office/word/2010/wordml" w:rsidP="67007D69" w14:paraId="037AEC45" wp14:textId="68459BC5">
      <w:pPr>
        <w:spacing w:after="0"/>
        <w:rPr>
          <w:rFonts w:ascii="Arial" w:hAnsi="Arial"/>
          <w:sz w:val="22"/>
          <w:szCs w:val="22"/>
        </w:rPr>
      </w:pPr>
      <w:r w:rsidRPr="67007D69" w:rsidR="67007D69">
        <w:rPr>
          <w:rFonts w:ascii="Arial" w:hAnsi="Arial"/>
          <w:sz w:val="22"/>
          <w:szCs w:val="22"/>
        </w:rPr>
        <w:t xml:space="preserve">Yes. Um, I think in response to that, I would say, I think that </w:t>
      </w:r>
      <w:r w:rsidRPr="67007D69" w:rsidR="67007D69">
        <w:rPr>
          <w:rFonts w:ascii="Arial" w:hAnsi="Arial"/>
          <w:sz w:val="22"/>
          <w:szCs w:val="22"/>
        </w:rPr>
        <w:t>there's</w:t>
      </w:r>
      <w:r w:rsidRPr="67007D69" w:rsidR="67007D69">
        <w:rPr>
          <w:rFonts w:ascii="Arial" w:hAnsi="Arial"/>
          <w:sz w:val="22"/>
          <w:szCs w:val="22"/>
        </w:rPr>
        <w:t xml:space="preserve"> a formation of consensus here, potentially, I think that what </w:t>
      </w:r>
      <w:r w:rsidRPr="67007D69" w:rsidR="67007D69">
        <w:rPr>
          <w:rFonts w:ascii="Arial" w:hAnsi="Arial"/>
          <w:sz w:val="22"/>
          <w:szCs w:val="22"/>
        </w:rPr>
        <w:t>you're</w:t>
      </w:r>
      <w:r w:rsidRPr="67007D69" w:rsidR="67007D69">
        <w:rPr>
          <w:rFonts w:ascii="Arial" w:hAnsi="Arial"/>
          <w:sz w:val="22"/>
          <w:szCs w:val="22"/>
        </w:rPr>
        <w:t xml:space="preserve"> saying is there's</w:t>
      </w:r>
      <w:r w:rsidRPr="67007D69" w:rsidR="302BF2AC">
        <w:rPr>
          <w:rFonts w:ascii="Arial" w:hAnsi="Arial"/>
          <w:sz w:val="22"/>
          <w:szCs w:val="22"/>
        </w:rPr>
        <w:t xml:space="preserve"> </w:t>
      </w:r>
      <w:r w:rsidRPr="67007D69" w:rsidR="67007D69">
        <w:rPr>
          <w:rFonts w:ascii="Arial" w:hAnsi="Arial"/>
          <w:sz w:val="22"/>
          <w:szCs w:val="22"/>
        </w:rPr>
        <w:t xml:space="preserve">varying ways to consider this. And </w:t>
      </w:r>
      <w:r w:rsidRPr="67007D69" w:rsidR="67007D69">
        <w:rPr>
          <w:rFonts w:ascii="Arial" w:hAnsi="Arial"/>
          <w:sz w:val="22"/>
          <w:szCs w:val="22"/>
        </w:rPr>
        <w:t>I think that this</w:t>
      </w:r>
      <w:r w:rsidRPr="67007D69" w:rsidR="67007D69">
        <w:rPr>
          <w:rFonts w:ascii="Arial" w:hAnsi="Arial"/>
          <w:sz w:val="22"/>
          <w:szCs w:val="22"/>
        </w:rPr>
        <w:t xml:space="preserve"> is the first year that they would be going about it. </w:t>
      </w:r>
      <w:r w:rsidRPr="67007D69" w:rsidR="67007D69">
        <w:rPr>
          <w:rFonts w:ascii="Arial" w:hAnsi="Arial"/>
          <w:sz w:val="22"/>
          <w:szCs w:val="22"/>
        </w:rPr>
        <w:t>So</w:t>
      </w:r>
      <w:r w:rsidRPr="67007D69" w:rsidR="67007D69">
        <w:rPr>
          <w:rFonts w:ascii="Arial" w:hAnsi="Arial"/>
          <w:sz w:val="22"/>
          <w:szCs w:val="22"/>
        </w:rPr>
        <w:t xml:space="preserve"> I </w:t>
      </w:r>
      <w:r w:rsidRPr="67007D69" w:rsidR="67007D69">
        <w:rPr>
          <w:rFonts w:ascii="Arial" w:hAnsi="Arial"/>
          <w:sz w:val="22"/>
          <w:szCs w:val="22"/>
        </w:rPr>
        <w:t>don't</w:t>
      </w:r>
      <w:r w:rsidRPr="67007D69" w:rsidR="67007D69">
        <w:rPr>
          <w:rFonts w:ascii="Arial" w:hAnsi="Arial"/>
          <w:sz w:val="22"/>
          <w:szCs w:val="22"/>
        </w:rPr>
        <w:t xml:space="preserve"> think they would have all </w:t>
      </w:r>
      <w:r w:rsidRPr="67007D69" w:rsidR="67007D69">
        <w:rPr>
          <w:rFonts w:ascii="Arial" w:hAnsi="Arial"/>
          <w:sz w:val="22"/>
          <w:szCs w:val="22"/>
        </w:rPr>
        <w:t>the nuts and bolts</w:t>
      </w:r>
      <w:r w:rsidRPr="67007D69" w:rsidR="67007D69">
        <w:rPr>
          <w:rFonts w:ascii="Arial" w:hAnsi="Arial"/>
          <w:sz w:val="22"/>
          <w:szCs w:val="22"/>
        </w:rPr>
        <w:t xml:space="preserve"> even said, and that being said, I am gravitating towards one o</w:t>
      </w:r>
      <w:r w:rsidRPr="67007D69" w:rsidR="6EBDF2C6">
        <w:rPr>
          <w:rFonts w:ascii="Arial" w:hAnsi="Arial"/>
          <w:sz w:val="22"/>
          <w:szCs w:val="22"/>
        </w:rPr>
        <w:t xml:space="preserve">ver </w:t>
      </w:r>
      <w:r w:rsidRPr="67007D69" w:rsidR="67007D69">
        <w:rPr>
          <w:rFonts w:ascii="Arial" w:hAnsi="Arial"/>
          <w:sz w:val="22"/>
          <w:szCs w:val="22"/>
        </w:rPr>
        <w:t>the other, because I think there's reasonabl</w:t>
      </w:r>
      <w:r w:rsidRPr="67007D69" w:rsidR="2F94C56A">
        <w:rPr>
          <w:rFonts w:ascii="Arial" w:hAnsi="Arial"/>
          <w:sz w:val="22"/>
          <w:szCs w:val="22"/>
        </w:rPr>
        <w:t>en</w:t>
      </w:r>
      <w:r w:rsidRPr="67007D69" w:rsidR="67007D69">
        <w:rPr>
          <w:rFonts w:ascii="Arial" w:hAnsi="Arial"/>
          <w:sz w:val="22"/>
          <w:szCs w:val="22"/>
        </w:rPr>
        <w:t xml:space="preserve">ess in at least extending the pilot, to some extent without investing all the way because we </w:t>
      </w:r>
      <w:r w:rsidRPr="67007D69" w:rsidR="67007D69">
        <w:rPr>
          <w:rFonts w:ascii="Arial" w:hAnsi="Arial"/>
          <w:sz w:val="22"/>
          <w:szCs w:val="22"/>
        </w:rPr>
        <w:t>don't</w:t>
      </w:r>
      <w:r w:rsidRPr="67007D69" w:rsidR="67007D69">
        <w:rPr>
          <w:rFonts w:ascii="Arial" w:hAnsi="Arial"/>
          <w:sz w:val="22"/>
          <w:szCs w:val="22"/>
        </w:rPr>
        <w:t xml:space="preserve"> know what that would look like. Ideally, it would be open to all students. Like </w:t>
      </w:r>
      <w:r w:rsidRPr="67007D69" w:rsidR="64D5AC35">
        <w:rPr>
          <w:rFonts w:ascii="Arial" w:hAnsi="Arial"/>
          <w:sz w:val="22"/>
          <w:szCs w:val="22"/>
        </w:rPr>
        <w:t>Administrative Liaison Bram, though</w:t>
      </w:r>
      <w:r w:rsidRPr="67007D69" w:rsidR="67007D69">
        <w:rPr>
          <w:rFonts w:ascii="Arial" w:hAnsi="Arial"/>
          <w:sz w:val="22"/>
          <w:szCs w:val="22"/>
        </w:rPr>
        <w:t xml:space="preserve">, I would point to the fact that we indirectly, students, theoretically have access to everything that we fund, but </w:t>
      </w:r>
      <w:r w:rsidRPr="67007D69" w:rsidR="67007D69">
        <w:rPr>
          <w:rFonts w:ascii="Arial" w:hAnsi="Arial"/>
          <w:sz w:val="22"/>
          <w:szCs w:val="22"/>
        </w:rPr>
        <w:t>it's</w:t>
      </w:r>
      <w:r w:rsidRPr="67007D69" w:rsidR="67007D69">
        <w:rPr>
          <w:rFonts w:ascii="Arial" w:hAnsi="Arial"/>
          <w:sz w:val="22"/>
          <w:szCs w:val="22"/>
        </w:rPr>
        <w:t xml:space="preserve"> their choice to voluntarily </w:t>
      </w:r>
      <w:r w:rsidRPr="67007D69" w:rsidR="3F1CE9D5">
        <w:rPr>
          <w:rFonts w:ascii="Arial" w:hAnsi="Arial"/>
          <w:sz w:val="22"/>
          <w:szCs w:val="22"/>
        </w:rPr>
        <w:t>participate</w:t>
      </w:r>
      <w:r w:rsidRPr="67007D69" w:rsidR="3F1CE9D5">
        <w:rPr>
          <w:rFonts w:ascii="Arial" w:hAnsi="Arial"/>
          <w:sz w:val="22"/>
          <w:szCs w:val="22"/>
        </w:rPr>
        <w:t xml:space="preserve"> in</w:t>
      </w:r>
      <w:r w:rsidRPr="67007D69" w:rsidR="67007D69">
        <w:rPr>
          <w:rFonts w:ascii="Arial" w:hAnsi="Arial"/>
          <w:sz w:val="22"/>
          <w:szCs w:val="22"/>
        </w:rPr>
        <w:t xml:space="preserve"> that with the money. But </w:t>
      </w:r>
      <w:r w:rsidRPr="67007D69" w:rsidR="67007D69">
        <w:rPr>
          <w:rFonts w:ascii="Arial" w:hAnsi="Arial"/>
          <w:sz w:val="22"/>
          <w:szCs w:val="22"/>
        </w:rPr>
        <w:t>that's</w:t>
      </w:r>
      <w:r w:rsidRPr="67007D69" w:rsidR="67007D69">
        <w:rPr>
          <w:rFonts w:ascii="Arial" w:hAnsi="Arial"/>
          <w:sz w:val="22"/>
          <w:szCs w:val="22"/>
        </w:rPr>
        <w:t xml:space="preserve"> just my </w:t>
      </w:r>
      <w:r w:rsidRPr="67007D69" w:rsidR="67007D69">
        <w:rPr>
          <w:rFonts w:ascii="Arial" w:hAnsi="Arial"/>
          <w:sz w:val="22"/>
          <w:szCs w:val="22"/>
        </w:rPr>
        <w:t>perception</w:t>
      </w:r>
      <w:r w:rsidRPr="67007D69" w:rsidR="67007D69">
        <w:rPr>
          <w:rFonts w:ascii="Arial" w:hAnsi="Arial"/>
          <w:sz w:val="22"/>
          <w:szCs w:val="22"/>
        </w:rPr>
        <w:t xml:space="preserve">. Chief </w:t>
      </w:r>
      <w:r w:rsidRPr="67007D69" w:rsidR="5A56DBA4">
        <w:rPr>
          <w:rFonts w:ascii="Arial" w:hAnsi="Arial"/>
          <w:sz w:val="22"/>
          <w:szCs w:val="22"/>
        </w:rPr>
        <w:t>B</w:t>
      </w:r>
      <w:r w:rsidRPr="67007D69" w:rsidR="67007D69">
        <w:rPr>
          <w:rFonts w:ascii="Arial" w:hAnsi="Arial"/>
          <w:sz w:val="22"/>
          <w:szCs w:val="22"/>
        </w:rPr>
        <w:t>udgeting</w:t>
      </w:r>
      <w:r w:rsidRPr="67007D69" w:rsidR="5804F297">
        <w:rPr>
          <w:rFonts w:ascii="Arial" w:hAnsi="Arial"/>
          <w:sz w:val="22"/>
          <w:szCs w:val="22"/>
        </w:rPr>
        <w:t xml:space="preserve"> and</w:t>
      </w:r>
      <w:r w:rsidRPr="67007D69" w:rsidR="67007D69">
        <w:rPr>
          <w:rFonts w:ascii="Arial" w:hAnsi="Arial"/>
          <w:sz w:val="22"/>
          <w:szCs w:val="22"/>
        </w:rPr>
        <w:t xml:space="preserve"> </w:t>
      </w:r>
      <w:r w:rsidRPr="67007D69" w:rsidR="7896A6D3">
        <w:rPr>
          <w:rFonts w:ascii="Arial" w:hAnsi="Arial"/>
          <w:sz w:val="22"/>
          <w:szCs w:val="22"/>
        </w:rPr>
        <w:t>P</w:t>
      </w:r>
      <w:r w:rsidRPr="67007D69" w:rsidR="67007D69">
        <w:rPr>
          <w:rFonts w:ascii="Arial" w:hAnsi="Arial"/>
          <w:sz w:val="22"/>
          <w:szCs w:val="22"/>
        </w:rPr>
        <w:t xml:space="preserve">lanning </w:t>
      </w:r>
      <w:r w:rsidRPr="67007D69" w:rsidR="179A8F19">
        <w:rPr>
          <w:rFonts w:ascii="Arial" w:hAnsi="Arial"/>
          <w:sz w:val="22"/>
          <w:szCs w:val="22"/>
        </w:rPr>
        <w:t>E</w:t>
      </w:r>
      <w:r w:rsidRPr="67007D69" w:rsidR="67007D69">
        <w:rPr>
          <w:rFonts w:ascii="Arial" w:hAnsi="Arial"/>
          <w:sz w:val="22"/>
          <w:szCs w:val="22"/>
        </w:rPr>
        <w:t xml:space="preserve">xecutive </w:t>
      </w:r>
      <w:r w:rsidRPr="67007D69" w:rsidR="703CA4C7">
        <w:rPr>
          <w:rFonts w:ascii="Arial" w:hAnsi="Arial"/>
          <w:sz w:val="22"/>
          <w:szCs w:val="22"/>
        </w:rPr>
        <w:t>Kurtz, I will yield you time.</w:t>
      </w:r>
    </w:p>
    <w:p xmlns:wp14="http://schemas.microsoft.com/office/word/2010/wordml" w14:paraId="238601FE" wp14:textId="77777777">
      <w:pPr>
        <w:spacing w:after="0"/>
      </w:pPr>
    </w:p>
    <w:p xmlns:wp14="http://schemas.microsoft.com/office/word/2010/wordml" w14:paraId="0F5501E9" wp14:textId="77777777">
      <w:pPr>
        <w:spacing w:after="0"/>
      </w:pPr>
      <w:r w:rsidRPr="67007D69" w:rsidR="67007D69">
        <w:rPr>
          <w:rFonts w:ascii="Arial" w:hAnsi="Arial"/>
          <w:color w:val="5D7284"/>
          <w:sz w:val="22"/>
          <w:szCs w:val="22"/>
        </w:rPr>
        <w:t>26:20</w:t>
      </w:r>
    </w:p>
    <w:p w:rsidR="4E91621B" w:rsidP="67007D69" w:rsidRDefault="4E91621B" w14:paraId="1B55B846" w14:textId="32318525">
      <w:pPr>
        <w:spacing w:after="0"/>
        <w:rPr>
          <w:rFonts w:ascii="Arial" w:hAnsi="Arial"/>
          <w:b w:val="1"/>
          <w:bCs w:val="1"/>
          <w:sz w:val="22"/>
          <w:szCs w:val="22"/>
        </w:rPr>
      </w:pPr>
      <w:r w:rsidRPr="67007D69" w:rsidR="4E91621B">
        <w:rPr>
          <w:rFonts w:ascii="Arial" w:hAnsi="Arial"/>
          <w:b w:val="1"/>
          <w:bCs w:val="1"/>
          <w:sz w:val="22"/>
          <w:szCs w:val="22"/>
        </w:rPr>
        <w:t>CPBE Kurtz:</w:t>
      </w:r>
    </w:p>
    <w:p xmlns:wp14="http://schemas.microsoft.com/office/word/2010/wordml" w:rsidP="67007D69" w14:paraId="11F62586" wp14:textId="1FEC625D">
      <w:pPr>
        <w:spacing w:after="0"/>
        <w:rPr>
          <w:rFonts w:ascii="Arial" w:hAnsi="Arial"/>
          <w:sz w:val="22"/>
          <w:szCs w:val="22"/>
        </w:rPr>
      </w:pPr>
      <w:r w:rsidRPr="67007D69" w:rsidR="67007D69">
        <w:rPr>
          <w:rFonts w:ascii="Arial" w:hAnsi="Arial"/>
          <w:sz w:val="22"/>
          <w:szCs w:val="22"/>
        </w:rPr>
        <w:t>Yeah</w:t>
      </w:r>
      <w:r w:rsidRPr="67007D69" w:rsidR="67007D69">
        <w:rPr>
          <w:rFonts w:ascii="Arial" w:hAnsi="Arial"/>
          <w:sz w:val="22"/>
          <w:szCs w:val="22"/>
        </w:rPr>
        <w:t xml:space="preserve">, </w:t>
      </w:r>
      <w:r w:rsidRPr="67007D69" w:rsidR="7B2270E4">
        <w:rPr>
          <w:rFonts w:ascii="Arial" w:hAnsi="Arial"/>
          <w:sz w:val="22"/>
          <w:szCs w:val="22"/>
        </w:rPr>
        <w:t xml:space="preserve">when </w:t>
      </w:r>
      <w:r w:rsidRPr="67007D69" w:rsidR="67007D69">
        <w:rPr>
          <w:rFonts w:ascii="Arial" w:hAnsi="Arial"/>
          <w:sz w:val="22"/>
          <w:szCs w:val="22"/>
        </w:rPr>
        <w:t xml:space="preserve">I was </w:t>
      </w:r>
      <w:r w:rsidRPr="67007D69" w:rsidR="67007D69">
        <w:rPr>
          <w:rFonts w:ascii="Arial" w:hAnsi="Arial"/>
          <w:sz w:val="22"/>
          <w:szCs w:val="22"/>
        </w:rPr>
        <w:t>reading through</w:t>
      </w:r>
      <w:r w:rsidRPr="67007D69" w:rsidR="67007D69">
        <w:rPr>
          <w:rFonts w:ascii="Arial" w:hAnsi="Arial"/>
          <w:sz w:val="22"/>
          <w:szCs w:val="22"/>
        </w:rPr>
        <w:t xml:space="preserve"> this one, too. I </w:t>
      </w:r>
      <w:r w:rsidRPr="67007D69" w:rsidR="67007D69">
        <w:rPr>
          <w:rFonts w:ascii="Arial" w:hAnsi="Arial"/>
          <w:sz w:val="22"/>
          <w:szCs w:val="22"/>
        </w:rPr>
        <w:t>kind of saw</w:t>
      </w:r>
      <w:r w:rsidRPr="67007D69" w:rsidR="67007D69">
        <w:rPr>
          <w:rFonts w:ascii="Arial" w:hAnsi="Arial"/>
          <w:sz w:val="22"/>
          <w:szCs w:val="22"/>
        </w:rPr>
        <w:t xml:space="preserve"> that same narrative, though, is </w:t>
      </w:r>
      <w:r w:rsidRPr="67007D69" w:rsidR="67007D69">
        <w:rPr>
          <w:rFonts w:ascii="Arial" w:hAnsi="Arial"/>
          <w:sz w:val="22"/>
          <w:szCs w:val="22"/>
        </w:rPr>
        <w:t>it's</w:t>
      </w:r>
      <w:r w:rsidRPr="67007D69" w:rsidR="67007D69">
        <w:rPr>
          <w:rFonts w:ascii="Arial" w:hAnsi="Arial"/>
          <w:sz w:val="22"/>
          <w:szCs w:val="22"/>
        </w:rPr>
        <w:t xml:space="preserve"> only for cl</w:t>
      </w:r>
      <w:r w:rsidRPr="67007D69" w:rsidR="1569C80F">
        <w:rPr>
          <w:rFonts w:ascii="Arial" w:hAnsi="Arial"/>
          <w:sz w:val="22"/>
          <w:szCs w:val="22"/>
        </w:rPr>
        <w:t>ub sports.</w:t>
      </w:r>
      <w:r w:rsidRPr="67007D69" w:rsidR="67007D69">
        <w:rPr>
          <w:rFonts w:ascii="Arial" w:hAnsi="Arial"/>
          <w:sz w:val="22"/>
          <w:szCs w:val="22"/>
        </w:rPr>
        <w:t xml:space="preserve"> What's the cut off here, but I think that and I actually reviewed campus rec, one of the first ones that they did, so as I kind of use that as a benchmark to read the rest of these, at least from a financial perspective, </w:t>
      </w:r>
      <w:r w:rsidRPr="67007D69" w:rsidR="0C43FD86">
        <w:rPr>
          <w:rFonts w:ascii="Arial" w:hAnsi="Arial"/>
          <w:sz w:val="22"/>
          <w:szCs w:val="22"/>
        </w:rPr>
        <w:t xml:space="preserve">if I </w:t>
      </w:r>
      <w:r w:rsidRPr="67007D69" w:rsidR="67007D69">
        <w:rPr>
          <w:rFonts w:ascii="Arial" w:hAnsi="Arial"/>
          <w:sz w:val="22"/>
          <w:szCs w:val="22"/>
        </w:rPr>
        <w:t>was going to read each of the proposals and base it off of my access to every single one of them</w:t>
      </w:r>
      <w:r w:rsidRPr="67007D69" w:rsidR="3AEA355A">
        <w:rPr>
          <w:rFonts w:ascii="Arial" w:hAnsi="Arial"/>
          <w:sz w:val="22"/>
          <w:szCs w:val="22"/>
        </w:rPr>
        <w:t>,</w:t>
      </w:r>
      <w:r w:rsidRPr="67007D69" w:rsidR="67007D69">
        <w:rPr>
          <w:rFonts w:ascii="Arial" w:hAnsi="Arial"/>
          <w:sz w:val="22"/>
          <w:szCs w:val="22"/>
        </w:rPr>
        <w:t xml:space="preserve"> I don't know if that w</w:t>
      </w:r>
      <w:r w:rsidRPr="67007D69" w:rsidR="7C32DF71">
        <w:rPr>
          <w:rFonts w:ascii="Arial" w:hAnsi="Arial"/>
          <w:sz w:val="22"/>
          <w:szCs w:val="22"/>
        </w:rPr>
        <w:t xml:space="preserve">ould </w:t>
      </w:r>
      <w:r w:rsidRPr="67007D69" w:rsidR="67007D69">
        <w:rPr>
          <w:rFonts w:ascii="Arial" w:hAnsi="Arial"/>
          <w:sz w:val="22"/>
          <w:szCs w:val="22"/>
        </w:rPr>
        <w:t xml:space="preserve">serve the operations we do to be the most beneficial because I think that you know, especially as you're taking on larger infrastructure projects, expanding our students staff, like all we're doing right now is to diversify our funding portfolio, and touch a lot of spaces that maybe </w:t>
      </w:r>
      <w:r w:rsidRPr="67007D69" w:rsidR="67007D69">
        <w:rPr>
          <w:rFonts w:ascii="Arial" w:hAnsi="Arial"/>
          <w:sz w:val="22"/>
          <w:szCs w:val="22"/>
        </w:rPr>
        <w:t>each of one member of the board is not familiar with a total of them. And we k</w:t>
      </w:r>
      <w:r w:rsidRPr="67007D69" w:rsidR="67007D69">
        <w:rPr>
          <w:rFonts w:ascii="Arial" w:hAnsi="Arial"/>
          <w:sz w:val="22"/>
          <w:szCs w:val="22"/>
        </w:rPr>
        <w:t xml:space="preserve">now </w:t>
      </w:r>
      <w:r w:rsidRPr="67007D69" w:rsidR="67007D69">
        <w:rPr>
          <w:rFonts w:ascii="Arial" w:hAnsi="Arial"/>
          <w:sz w:val="22"/>
          <w:szCs w:val="22"/>
        </w:rPr>
        <w:t>we're</w:t>
      </w:r>
      <w:r w:rsidRPr="67007D69" w:rsidR="67007D69">
        <w:rPr>
          <w:rFonts w:ascii="Arial" w:hAnsi="Arial"/>
          <w:sz w:val="22"/>
          <w:szCs w:val="22"/>
        </w:rPr>
        <w:t xml:space="preserve"> encompassing a large body of students. </w:t>
      </w:r>
      <w:r w:rsidRPr="67007D69" w:rsidR="67007D69">
        <w:rPr>
          <w:rFonts w:ascii="Arial" w:hAnsi="Arial"/>
          <w:sz w:val="22"/>
          <w:szCs w:val="22"/>
        </w:rPr>
        <w:t>So</w:t>
      </w:r>
      <w:r w:rsidRPr="67007D69" w:rsidR="67007D69">
        <w:rPr>
          <w:rFonts w:ascii="Arial" w:hAnsi="Arial"/>
          <w:sz w:val="22"/>
          <w:szCs w:val="22"/>
        </w:rPr>
        <w:t xml:space="preserve"> I </w:t>
      </w:r>
      <w:r w:rsidRPr="67007D69" w:rsidR="67007D69">
        <w:rPr>
          <w:rFonts w:ascii="Arial" w:hAnsi="Arial"/>
          <w:sz w:val="22"/>
          <w:szCs w:val="22"/>
        </w:rPr>
        <w:t>don't</w:t>
      </w:r>
      <w:r w:rsidRPr="67007D69" w:rsidR="67007D69">
        <w:rPr>
          <w:rFonts w:ascii="Arial" w:hAnsi="Arial"/>
          <w:sz w:val="22"/>
          <w:szCs w:val="22"/>
        </w:rPr>
        <w:t xml:space="preserve"> think that </w:t>
      </w:r>
      <w:r w:rsidRPr="67007D69" w:rsidR="67007D69">
        <w:rPr>
          <w:rFonts w:ascii="Arial" w:hAnsi="Arial"/>
          <w:sz w:val="22"/>
          <w:szCs w:val="22"/>
        </w:rPr>
        <w:t>it's</w:t>
      </w:r>
      <w:r w:rsidRPr="67007D69" w:rsidR="67007D69">
        <w:rPr>
          <w:rFonts w:ascii="Arial" w:hAnsi="Arial"/>
          <w:sz w:val="22"/>
          <w:szCs w:val="22"/>
        </w:rPr>
        <w:t xml:space="preserve"> necessarily, it </w:t>
      </w:r>
      <w:r w:rsidRPr="67007D69" w:rsidR="67007D69">
        <w:rPr>
          <w:rFonts w:ascii="Arial" w:hAnsi="Arial"/>
          <w:sz w:val="22"/>
          <w:szCs w:val="22"/>
        </w:rPr>
        <w:t>shouldn't</w:t>
      </w:r>
      <w:r w:rsidRPr="67007D69" w:rsidR="67007D69">
        <w:rPr>
          <w:rFonts w:ascii="Arial" w:hAnsi="Arial"/>
          <w:sz w:val="22"/>
          <w:szCs w:val="22"/>
        </w:rPr>
        <w:t xml:space="preserve"> necessarily be a deterrent, just because not every single student can</w:t>
      </w:r>
      <w:r w:rsidRPr="67007D69" w:rsidR="1EF38E90">
        <w:rPr>
          <w:rFonts w:ascii="Arial" w:hAnsi="Arial"/>
          <w:sz w:val="22"/>
          <w:szCs w:val="22"/>
        </w:rPr>
        <w:t xml:space="preserve">. Because </w:t>
      </w:r>
      <w:r w:rsidRPr="67007D69" w:rsidR="67007D69">
        <w:rPr>
          <w:rFonts w:ascii="Arial" w:hAnsi="Arial"/>
          <w:sz w:val="22"/>
          <w:szCs w:val="22"/>
        </w:rPr>
        <w:t>there are other U</w:t>
      </w:r>
      <w:r w:rsidRPr="67007D69" w:rsidR="3B7BAA0D">
        <w:rPr>
          <w:rFonts w:ascii="Arial" w:hAnsi="Arial"/>
          <w:sz w:val="22"/>
          <w:szCs w:val="22"/>
        </w:rPr>
        <w:t xml:space="preserve">PFB </w:t>
      </w:r>
      <w:r w:rsidRPr="67007D69" w:rsidR="67007D69">
        <w:rPr>
          <w:rFonts w:ascii="Arial" w:hAnsi="Arial"/>
          <w:sz w:val="22"/>
          <w:szCs w:val="22"/>
        </w:rPr>
        <w:t xml:space="preserve">funded medical staff that </w:t>
      </w:r>
      <w:r w:rsidRPr="67007D69" w:rsidR="71D051AB">
        <w:rPr>
          <w:rFonts w:ascii="Arial" w:hAnsi="Arial"/>
          <w:sz w:val="22"/>
          <w:szCs w:val="22"/>
        </w:rPr>
        <w:t>students can turn to.</w:t>
      </w:r>
    </w:p>
    <w:p xmlns:wp14="http://schemas.microsoft.com/office/word/2010/wordml" w14:paraId="0F3CABC7" wp14:textId="77777777">
      <w:pPr>
        <w:spacing w:after="0"/>
      </w:pPr>
    </w:p>
    <w:p xmlns:wp14="http://schemas.microsoft.com/office/word/2010/wordml" w14:paraId="24CD3465" wp14:textId="77777777">
      <w:pPr>
        <w:spacing w:after="0"/>
      </w:pPr>
      <w:r w:rsidRPr="67007D69" w:rsidR="67007D69">
        <w:rPr>
          <w:rFonts w:ascii="Arial" w:hAnsi="Arial"/>
          <w:color w:val="5D7284"/>
          <w:sz w:val="22"/>
          <w:szCs w:val="22"/>
        </w:rPr>
        <w:t>27:35</w:t>
      </w:r>
    </w:p>
    <w:p w:rsidR="5C6B2EB0" w:rsidP="67007D69" w:rsidRDefault="5C6B2EB0" w14:paraId="6927AE31" w14:textId="1F5B9521">
      <w:pPr>
        <w:spacing w:after="0"/>
        <w:rPr>
          <w:rFonts w:ascii="Arial" w:hAnsi="Arial"/>
          <w:b w:val="1"/>
          <w:bCs w:val="1"/>
          <w:sz w:val="22"/>
          <w:szCs w:val="22"/>
        </w:rPr>
      </w:pPr>
      <w:r w:rsidRPr="67007D69" w:rsidR="5C6B2EB0">
        <w:rPr>
          <w:rFonts w:ascii="Arial" w:hAnsi="Arial"/>
          <w:b w:val="1"/>
          <w:bCs w:val="1"/>
          <w:sz w:val="22"/>
          <w:szCs w:val="22"/>
        </w:rPr>
        <w:t>Representative Miller:</w:t>
      </w:r>
    </w:p>
    <w:p xmlns:wp14="http://schemas.microsoft.com/office/word/2010/wordml" w14:paraId="5B08B5D1" wp14:textId="0AE98951">
      <w:pPr>
        <w:spacing w:after="0"/>
      </w:pPr>
      <w:r w:rsidRPr="67007D69" w:rsidR="5C6B2EB0">
        <w:rPr>
          <w:rFonts w:ascii="Arial" w:hAnsi="Arial"/>
          <w:sz w:val="22"/>
          <w:szCs w:val="22"/>
        </w:rPr>
        <w:t xml:space="preserve">Lawrence Miller, GPSA </w:t>
      </w:r>
      <w:r w:rsidRPr="67007D69" w:rsidR="67007D69">
        <w:rPr>
          <w:rFonts w:ascii="Arial" w:hAnsi="Arial"/>
          <w:sz w:val="22"/>
          <w:szCs w:val="22"/>
        </w:rPr>
        <w:t xml:space="preserve">Representative, I think </w:t>
      </w:r>
      <w:r w:rsidRPr="67007D69" w:rsidR="67007D69">
        <w:rPr>
          <w:rFonts w:ascii="Arial" w:hAnsi="Arial"/>
          <w:sz w:val="22"/>
          <w:szCs w:val="22"/>
        </w:rPr>
        <w:t>I'm</w:t>
      </w:r>
      <w:r w:rsidRPr="67007D69" w:rsidR="67007D69">
        <w:rPr>
          <w:rFonts w:ascii="Arial" w:hAnsi="Arial"/>
          <w:sz w:val="22"/>
          <w:szCs w:val="22"/>
        </w:rPr>
        <w:t xml:space="preserve"> in favor with </w:t>
      </w:r>
      <w:r w:rsidRPr="67007D69" w:rsidR="08AF2728">
        <w:rPr>
          <w:rFonts w:ascii="Arial" w:hAnsi="Arial"/>
          <w:sz w:val="22"/>
          <w:szCs w:val="22"/>
        </w:rPr>
        <w:t xml:space="preserve">what Chair Rodriguez </w:t>
      </w:r>
      <w:r w:rsidRPr="67007D69" w:rsidR="67007D69">
        <w:rPr>
          <w:rFonts w:ascii="Arial" w:hAnsi="Arial"/>
          <w:sz w:val="22"/>
          <w:szCs w:val="22"/>
        </w:rPr>
        <w:t xml:space="preserve">said about how to lean more towards the approved one over the other with any idea that take this next year, the pilot program, figure out </w:t>
      </w:r>
      <w:r w:rsidRPr="67007D69" w:rsidR="67007D69">
        <w:rPr>
          <w:rFonts w:ascii="Arial" w:hAnsi="Arial"/>
          <w:sz w:val="22"/>
          <w:szCs w:val="22"/>
        </w:rPr>
        <w:t>what's</w:t>
      </w:r>
      <w:r w:rsidRPr="67007D69" w:rsidR="67007D69">
        <w:rPr>
          <w:rFonts w:ascii="Arial" w:hAnsi="Arial"/>
          <w:sz w:val="22"/>
          <w:szCs w:val="22"/>
        </w:rPr>
        <w:t xml:space="preserve"> the best way that do they have the bandwidth to take on more students? Do they have a way to be able to be </w:t>
      </w:r>
      <w:r w:rsidRPr="67007D69" w:rsidR="67007D69">
        <w:rPr>
          <w:rFonts w:ascii="Arial" w:hAnsi="Arial"/>
          <w:sz w:val="22"/>
          <w:szCs w:val="22"/>
        </w:rPr>
        <w:t>maybe like</w:t>
      </w:r>
      <w:r w:rsidRPr="67007D69" w:rsidR="67007D69">
        <w:rPr>
          <w:rFonts w:ascii="Arial" w:hAnsi="Arial"/>
          <w:sz w:val="22"/>
          <w:szCs w:val="22"/>
        </w:rPr>
        <w:t xml:space="preserve"> there's large structures, but they could leave at any students could walk in and join in, we </w:t>
      </w:r>
      <w:r w:rsidRPr="67007D69" w:rsidR="67007D69">
        <w:rPr>
          <w:rFonts w:ascii="Arial" w:hAnsi="Arial"/>
          <w:sz w:val="22"/>
          <w:szCs w:val="22"/>
        </w:rPr>
        <w:t>have to</w:t>
      </w:r>
      <w:r w:rsidRPr="67007D69" w:rsidR="67007D69">
        <w:rPr>
          <w:rFonts w:ascii="Arial" w:hAnsi="Arial"/>
          <w:sz w:val="22"/>
          <w:szCs w:val="22"/>
        </w:rPr>
        <w:t xml:space="preserve"> lean more towards one</w:t>
      </w:r>
      <w:r w:rsidRPr="67007D69" w:rsidR="514F791B">
        <w:rPr>
          <w:rFonts w:ascii="Arial" w:hAnsi="Arial"/>
          <w:sz w:val="22"/>
          <w:szCs w:val="22"/>
        </w:rPr>
        <w:t>.</w:t>
      </w:r>
    </w:p>
    <w:p w:rsidR="67007D69" w:rsidP="67007D69" w:rsidRDefault="67007D69" w14:paraId="1DD73ABB" w14:textId="55A27A16">
      <w:pPr>
        <w:pStyle w:val="Normal"/>
        <w:spacing w:after="0"/>
        <w:rPr>
          <w:rFonts w:ascii="Arial" w:hAnsi="Arial"/>
          <w:sz w:val="22"/>
          <w:szCs w:val="22"/>
        </w:rPr>
      </w:pPr>
    </w:p>
    <w:p xmlns:wp14="http://schemas.microsoft.com/office/word/2010/wordml" w14:paraId="34E542B4" wp14:textId="77777777">
      <w:pPr>
        <w:spacing w:after="0"/>
      </w:pPr>
      <w:r>
        <w:rPr>
          <w:rFonts w:ascii="Arial" w:hAnsi="Arial"/>
          <w:color w:val="5D7284"/>
          <w:sz w:val="22"/>
        </w:rPr>
        <w:t>28:07</w:t>
      </w:r>
    </w:p>
    <w:p xmlns:wp14="http://schemas.microsoft.com/office/word/2010/wordml" w:rsidP="67007D69" w14:paraId="18B3A309" wp14:textId="5A847405">
      <w:pPr>
        <w:spacing w:after="0"/>
        <w:rPr>
          <w:rFonts w:ascii="Arial" w:hAnsi="Arial"/>
          <w:b w:val="1"/>
          <w:bCs w:val="1"/>
          <w:sz w:val="22"/>
          <w:szCs w:val="22"/>
        </w:rPr>
      </w:pPr>
      <w:r w:rsidRPr="67007D69" w:rsidR="6AEBD445">
        <w:rPr>
          <w:rFonts w:ascii="Arial" w:hAnsi="Arial"/>
          <w:b w:val="1"/>
          <w:bCs w:val="1"/>
          <w:sz w:val="22"/>
          <w:szCs w:val="22"/>
        </w:rPr>
        <w:t xml:space="preserve">Chair </w:t>
      </w:r>
      <w:r w:rsidRPr="67007D69" w:rsidR="6AEBD445">
        <w:rPr>
          <w:rFonts w:ascii="Arial" w:hAnsi="Arial"/>
          <w:b w:val="1"/>
          <w:bCs w:val="1"/>
          <w:sz w:val="22"/>
          <w:szCs w:val="22"/>
        </w:rPr>
        <w:t>Rodriguez</w:t>
      </w:r>
      <w:r w:rsidRPr="67007D69" w:rsidR="6AEBD445">
        <w:rPr>
          <w:rFonts w:ascii="Arial" w:hAnsi="Arial"/>
          <w:b w:val="1"/>
          <w:bCs w:val="1"/>
          <w:sz w:val="22"/>
          <w:szCs w:val="22"/>
        </w:rPr>
        <w:t>:</w:t>
      </w:r>
    </w:p>
    <w:p xmlns:wp14="http://schemas.microsoft.com/office/word/2010/wordml" w:rsidP="67007D69" w14:paraId="57F1F908" wp14:textId="64BEABD8">
      <w:pPr>
        <w:spacing w:after="0"/>
        <w:rPr>
          <w:rFonts w:ascii="Arial" w:hAnsi="Arial"/>
          <w:sz w:val="22"/>
          <w:szCs w:val="22"/>
        </w:rPr>
      </w:pPr>
      <w:r w:rsidRPr="67007D69" w:rsidR="67007D69">
        <w:rPr>
          <w:rFonts w:ascii="Arial" w:hAnsi="Arial"/>
          <w:sz w:val="22"/>
          <w:szCs w:val="22"/>
        </w:rPr>
        <w:t xml:space="preserve">I think as </w:t>
      </w:r>
      <w:r w:rsidRPr="67007D69" w:rsidR="67007D69">
        <w:rPr>
          <w:rFonts w:ascii="Arial" w:hAnsi="Arial"/>
          <w:sz w:val="22"/>
          <w:szCs w:val="22"/>
        </w:rPr>
        <w:t>responsible,</w:t>
      </w:r>
      <w:r w:rsidRPr="67007D69" w:rsidR="67007D69">
        <w:rPr>
          <w:rFonts w:ascii="Arial" w:hAnsi="Arial"/>
          <w:sz w:val="22"/>
          <w:szCs w:val="22"/>
        </w:rPr>
        <w:t xml:space="preserve"> I think</w:t>
      </w:r>
      <w:r w:rsidRPr="67007D69" w:rsidR="139D8EB6">
        <w:rPr>
          <w:rFonts w:ascii="Arial" w:hAnsi="Arial"/>
          <w:sz w:val="22"/>
          <w:szCs w:val="22"/>
        </w:rPr>
        <w:t xml:space="preserve"> </w:t>
      </w:r>
      <w:r w:rsidRPr="67007D69" w:rsidR="67007D69">
        <w:rPr>
          <w:rFonts w:ascii="Arial" w:hAnsi="Arial"/>
          <w:sz w:val="22"/>
          <w:szCs w:val="22"/>
        </w:rPr>
        <w:t>that's</w:t>
      </w:r>
      <w:r w:rsidRPr="67007D69" w:rsidR="67007D69">
        <w:rPr>
          <w:rFonts w:ascii="Arial" w:hAnsi="Arial"/>
          <w:sz w:val="22"/>
          <w:szCs w:val="22"/>
        </w:rPr>
        <w:t xml:space="preserve"> fair.</w:t>
      </w:r>
      <w:r w:rsidRPr="67007D69" w:rsidR="32D31C0E">
        <w:rPr>
          <w:rFonts w:ascii="Arial" w:hAnsi="Arial"/>
          <w:sz w:val="22"/>
          <w:szCs w:val="22"/>
        </w:rPr>
        <w:t xml:space="preserve"> I yield time.</w:t>
      </w:r>
    </w:p>
    <w:p xmlns:wp14="http://schemas.microsoft.com/office/word/2010/wordml" w14:paraId="0AD9C6F4" wp14:textId="77777777">
      <w:pPr>
        <w:spacing w:after="0"/>
      </w:pPr>
    </w:p>
    <w:p xmlns:wp14="http://schemas.microsoft.com/office/word/2010/wordml" w14:paraId="2D50FBFD" wp14:textId="77777777">
      <w:pPr>
        <w:spacing w:after="0"/>
      </w:pPr>
      <w:r w:rsidRPr="67007D69" w:rsidR="67007D69">
        <w:rPr>
          <w:rFonts w:ascii="Arial" w:hAnsi="Arial"/>
          <w:color w:val="5D7284"/>
          <w:sz w:val="22"/>
          <w:szCs w:val="22"/>
        </w:rPr>
        <w:t>28:13</w:t>
      </w:r>
    </w:p>
    <w:p w:rsidR="5C507E5A" w:rsidP="67007D69" w:rsidRDefault="5C507E5A" w14:paraId="7E85F7F4" w14:textId="6BE339BA">
      <w:pPr>
        <w:spacing w:after="0"/>
        <w:rPr>
          <w:rFonts w:ascii="Arial" w:hAnsi="Arial"/>
          <w:b w:val="1"/>
          <w:bCs w:val="1"/>
          <w:sz w:val="22"/>
          <w:szCs w:val="22"/>
        </w:rPr>
      </w:pPr>
      <w:r w:rsidRPr="67007D69" w:rsidR="5C507E5A">
        <w:rPr>
          <w:rFonts w:ascii="Arial" w:hAnsi="Arial"/>
          <w:b w:val="1"/>
          <w:bCs w:val="1"/>
          <w:sz w:val="22"/>
          <w:szCs w:val="22"/>
        </w:rPr>
        <w:t>CPBE Kurtz:</w:t>
      </w:r>
    </w:p>
    <w:p xmlns:wp14="http://schemas.microsoft.com/office/word/2010/wordml" w:rsidP="67007D69" w14:paraId="235F55FA" wp14:textId="73D5228C">
      <w:pPr>
        <w:pStyle w:val="Normal"/>
        <w:suppressLineNumbers w:val="0"/>
        <w:bidi w:val="0"/>
        <w:spacing w:before="0" w:beforeAutospacing="off" w:after="0" w:afterAutospacing="off" w:line="276" w:lineRule="auto"/>
        <w:ind w:left="0" w:right="0"/>
        <w:jc w:val="left"/>
      </w:pPr>
      <w:r w:rsidRPr="67007D69" w:rsidR="5C507E5A">
        <w:rPr>
          <w:rFonts w:ascii="Arial" w:hAnsi="Arial"/>
          <w:sz w:val="22"/>
          <w:szCs w:val="22"/>
        </w:rPr>
        <w:t>A</w:t>
      </w:r>
      <w:r w:rsidRPr="67007D69" w:rsidR="67007D69">
        <w:rPr>
          <w:rFonts w:ascii="Arial" w:hAnsi="Arial"/>
          <w:sz w:val="22"/>
          <w:szCs w:val="22"/>
        </w:rPr>
        <w:t xml:space="preserve">fter </w:t>
      </w:r>
      <w:r w:rsidRPr="67007D69" w:rsidR="67007D69">
        <w:rPr>
          <w:rFonts w:ascii="Arial" w:hAnsi="Arial"/>
          <w:sz w:val="22"/>
          <w:szCs w:val="22"/>
        </w:rPr>
        <w:t>reading for</w:t>
      </w:r>
      <w:r w:rsidRPr="67007D69" w:rsidR="67007D69">
        <w:rPr>
          <w:rFonts w:ascii="Arial" w:hAnsi="Arial"/>
          <w:sz w:val="22"/>
          <w:szCs w:val="22"/>
        </w:rPr>
        <w:t xml:space="preserve"> </w:t>
      </w:r>
      <w:r w:rsidRPr="67007D69" w:rsidR="39273FA2">
        <w:rPr>
          <w:rFonts w:ascii="Arial" w:hAnsi="Arial"/>
          <w:sz w:val="22"/>
          <w:szCs w:val="22"/>
        </w:rPr>
        <w:t>C</w:t>
      </w:r>
      <w:r w:rsidRPr="67007D69" w:rsidR="67007D69">
        <w:rPr>
          <w:rFonts w:ascii="Arial" w:hAnsi="Arial"/>
          <w:sz w:val="22"/>
          <w:szCs w:val="22"/>
        </w:rPr>
        <w:t xml:space="preserve">ampus </w:t>
      </w:r>
      <w:r w:rsidRPr="67007D69" w:rsidR="4CC87D7C">
        <w:rPr>
          <w:rFonts w:ascii="Arial" w:hAnsi="Arial"/>
          <w:sz w:val="22"/>
          <w:szCs w:val="22"/>
        </w:rPr>
        <w:t>Rec</w:t>
      </w:r>
      <w:r w:rsidRPr="67007D69" w:rsidR="2ABF8772">
        <w:rPr>
          <w:rFonts w:ascii="Arial" w:hAnsi="Arial"/>
          <w:sz w:val="22"/>
          <w:szCs w:val="22"/>
        </w:rPr>
        <w:t>’</w:t>
      </w:r>
      <w:r w:rsidRPr="67007D69" w:rsidR="4CC87D7C">
        <w:rPr>
          <w:rFonts w:ascii="Arial" w:hAnsi="Arial"/>
          <w:sz w:val="22"/>
          <w:szCs w:val="22"/>
        </w:rPr>
        <w:t xml:space="preserve">s </w:t>
      </w:r>
      <w:r w:rsidRPr="67007D69" w:rsidR="67007D69">
        <w:rPr>
          <w:rFonts w:ascii="Arial" w:hAnsi="Arial"/>
          <w:sz w:val="22"/>
          <w:szCs w:val="22"/>
        </w:rPr>
        <w:t xml:space="preserve">approving of one will </w:t>
      </w:r>
      <w:r w:rsidRPr="67007D69" w:rsidR="67007D69">
        <w:rPr>
          <w:rFonts w:ascii="Arial" w:hAnsi="Arial"/>
          <w:sz w:val="22"/>
          <w:szCs w:val="22"/>
        </w:rPr>
        <w:t>probably just</w:t>
      </w:r>
      <w:r w:rsidRPr="67007D69" w:rsidR="67007D69">
        <w:rPr>
          <w:rFonts w:ascii="Arial" w:hAnsi="Arial"/>
          <w:sz w:val="22"/>
          <w:szCs w:val="22"/>
        </w:rPr>
        <w:t xml:space="preserve"> mean that the athletic trainers will be </w:t>
      </w:r>
      <w:r w:rsidRPr="67007D69" w:rsidR="67007D69">
        <w:rPr>
          <w:rFonts w:ascii="Arial" w:hAnsi="Arial"/>
          <w:sz w:val="22"/>
          <w:szCs w:val="22"/>
        </w:rPr>
        <w:t>allocated</w:t>
      </w:r>
      <w:r w:rsidRPr="67007D69" w:rsidR="67007D69">
        <w:rPr>
          <w:rFonts w:ascii="Arial" w:hAnsi="Arial"/>
          <w:sz w:val="22"/>
          <w:szCs w:val="22"/>
        </w:rPr>
        <w:t xml:space="preserve"> towards less of the most vibrant sports, but I think having </w:t>
      </w:r>
      <w:r w:rsidRPr="67007D69" w:rsidR="02D4FA89">
        <w:rPr>
          <w:rFonts w:ascii="Arial" w:hAnsi="Arial"/>
          <w:sz w:val="22"/>
          <w:szCs w:val="22"/>
        </w:rPr>
        <w:t xml:space="preserve">two on </w:t>
      </w:r>
      <w:r w:rsidRPr="67007D69" w:rsidR="67007D69">
        <w:rPr>
          <w:rFonts w:ascii="Arial" w:hAnsi="Arial"/>
          <w:sz w:val="22"/>
          <w:szCs w:val="22"/>
        </w:rPr>
        <w:t xml:space="preserve">board was </w:t>
      </w:r>
      <w:r w:rsidRPr="67007D69" w:rsidR="67007D69">
        <w:rPr>
          <w:rFonts w:ascii="Arial" w:hAnsi="Arial"/>
          <w:sz w:val="22"/>
          <w:szCs w:val="22"/>
        </w:rPr>
        <w:t>likely just</w:t>
      </w:r>
      <w:r w:rsidRPr="67007D69" w:rsidR="67007D69">
        <w:rPr>
          <w:rFonts w:ascii="Arial" w:hAnsi="Arial"/>
          <w:sz w:val="22"/>
          <w:szCs w:val="22"/>
        </w:rPr>
        <w:t xml:space="preserve"> </w:t>
      </w:r>
      <w:r w:rsidRPr="67007D69" w:rsidR="0E049638">
        <w:rPr>
          <w:rFonts w:ascii="Arial" w:hAnsi="Arial"/>
          <w:sz w:val="22"/>
          <w:szCs w:val="22"/>
        </w:rPr>
        <w:t>for scheduling</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they just spread themselves out </w:t>
      </w:r>
      <w:r w:rsidRPr="67007D69" w:rsidR="67007D69">
        <w:rPr>
          <w:rFonts w:ascii="Arial" w:hAnsi="Arial"/>
          <w:sz w:val="22"/>
          <w:szCs w:val="22"/>
        </w:rPr>
        <w:t>between</w:t>
      </w:r>
      <w:r w:rsidRPr="67007D69" w:rsidR="67007D69">
        <w:rPr>
          <w:rFonts w:ascii="Arial" w:hAnsi="Arial"/>
          <w:sz w:val="22"/>
          <w:szCs w:val="22"/>
        </w:rPr>
        <w:t xml:space="preserve"> the 18</w:t>
      </w:r>
      <w:r w:rsidRPr="67007D69" w:rsidR="1CBC4691">
        <w:rPr>
          <w:rFonts w:ascii="Arial" w:hAnsi="Arial"/>
          <w:sz w:val="22"/>
          <w:szCs w:val="22"/>
        </w:rPr>
        <w:t xml:space="preserve"> </w:t>
      </w:r>
      <w:r w:rsidRPr="67007D69" w:rsidR="1CBC4691">
        <w:rPr>
          <w:rFonts w:ascii="Arial" w:hAnsi="Arial"/>
          <w:sz w:val="22"/>
          <w:szCs w:val="22"/>
        </w:rPr>
        <w:t>high risk</w:t>
      </w:r>
      <w:r w:rsidRPr="67007D69" w:rsidR="1CBC4691">
        <w:rPr>
          <w:rFonts w:ascii="Arial" w:hAnsi="Arial"/>
          <w:sz w:val="22"/>
          <w:szCs w:val="22"/>
        </w:rPr>
        <w:t xml:space="preserve"> sports</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I like just for</w:t>
      </w:r>
      <w:r w:rsidRPr="67007D69" w:rsidR="0E31596C">
        <w:rPr>
          <w:rFonts w:ascii="Arial" w:hAnsi="Arial"/>
          <w:sz w:val="22"/>
          <w:szCs w:val="22"/>
        </w:rPr>
        <w:t>ward</w:t>
      </w:r>
      <w:r w:rsidRPr="67007D69" w:rsidR="67007D69">
        <w:rPr>
          <w:rFonts w:ascii="Arial" w:hAnsi="Arial"/>
          <w:sz w:val="22"/>
          <w:szCs w:val="22"/>
        </w:rPr>
        <w:t xml:space="preserve"> </w:t>
      </w:r>
      <w:r w:rsidRPr="67007D69" w:rsidR="67007D69">
        <w:rPr>
          <w:rFonts w:ascii="Arial" w:hAnsi="Arial"/>
          <w:sz w:val="22"/>
          <w:szCs w:val="22"/>
        </w:rPr>
        <w:t xml:space="preserve">thinking like if we were curious about what these hours would be with just one, </w:t>
      </w:r>
      <w:r w:rsidRPr="67007D69" w:rsidR="67007D69">
        <w:rPr>
          <w:rFonts w:ascii="Arial" w:hAnsi="Arial"/>
          <w:sz w:val="22"/>
          <w:szCs w:val="22"/>
        </w:rPr>
        <w:t>I</w:t>
      </w:r>
      <w:r w:rsidRPr="67007D69" w:rsidR="67007D69">
        <w:rPr>
          <w:rFonts w:ascii="Arial" w:hAnsi="Arial"/>
          <w:sz w:val="22"/>
          <w:szCs w:val="22"/>
        </w:rPr>
        <w:t>'m</w:t>
      </w:r>
      <w:r w:rsidRPr="67007D69" w:rsidR="67007D69">
        <w:rPr>
          <w:rFonts w:ascii="Arial" w:hAnsi="Arial"/>
          <w:sz w:val="22"/>
          <w:szCs w:val="22"/>
        </w:rPr>
        <w:t xml:space="preserve"> </w:t>
      </w:r>
      <w:r w:rsidRPr="67007D69" w:rsidR="67007D69">
        <w:rPr>
          <w:rFonts w:ascii="Arial" w:hAnsi="Arial"/>
          <w:sz w:val="22"/>
          <w:szCs w:val="22"/>
        </w:rPr>
        <w:t>p</w:t>
      </w:r>
      <w:r w:rsidRPr="67007D69" w:rsidR="67007D69">
        <w:rPr>
          <w:rFonts w:ascii="Arial" w:hAnsi="Arial"/>
          <w:sz w:val="22"/>
          <w:szCs w:val="22"/>
        </w:rPr>
        <w:t>retty sure</w:t>
      </w:r>
      <w:r w:rsidRPr="67007D69" w:rsidR="67007D69">
        <w:rPr>
          <w:rFonts w:ascii="Arial" w:hAnsi="Arial"/>
          <w:sz w:val="22"/>
          <w:szCs w:val="22"/>
        </w:rPr>
        <w:t xml:space="preserve"> </w:t>
      </w:r>
      <w:r w:rsidRPr="67007D69" w:rsidR="67007D69">
        <w:rPr>
          <w:rFonts w:ascii="Arial" w:hAnsi="Arial"/>
          <w:sz w:val="22"/>
          <w:szCs w:val="22"/>
        </w:rPr>
        <w:t xml:space="preserve">they would prioritize the most supportive role and </w:t>
      </w:r>
      <w:r w:rsidRPr="67007D69" w:rsidR="67007D69">
        <w:rPr>
          <w:rFonts w:ascii="Arial" w:hAnsi="Arial"/>
          <w:sz w:val="22"/>
          <w:szCs w:val="22"/>
        </w:rPr>
        <w:t>t</w:t>
      </w:r>
      <w:r w:rsidRPr="67007D69" w:rsidR="67007D69">
        <w:rPr>
          <w:rFonts w:ascii="Arial" w:hAnsi="Arial"/>
          <w:sz w:val="22"/>
          <w:szCs w:val="22"/>
        </w:rPr>
        <w:t>hat's</w:t>
      </w:r>
      <w:r w:rsidRPr="67007D69" w:rsidR="67007D69">
        <w:rPr>
          <w:rFonts w:ascii="Arial" w:hAnsi="Arial"/>
          <w:sz w:val="22"/>
          <w:szCs w:val="22"/>
        </w:rPr>
        <w:t xml:space="preserve"> </w:t>
      </w:r>
      <w:r w:rsidRPr="67007D69" w:rsidR="67007D69">
        <w:rPr>
          <w:rFonts w:ascii="Arial" w:hAnsi="Arial"/>
          <w:sz w:val="22"/>
          <w:szCs w:val="22"/>
        </w:rPr>
        <w:t>all</w:t>
      </w:r>
      <w:r w:rsidRPr="67007D69" w:rsidR="4BF0378E">
        <w:rPr>
          <w:rFonts w:ascii="Arial" w:hAnsi="Arial"/>
          <w:sz w:val="22"/>
          <w:szCs w:val="22"/>
        </w:rPr>
        <w:t>.</w:t>
      </w:r>
    </w:p>
    <w:p xmlns:wp14="http://schemas.microsoft.com/office/word/2010/wordml" w14:paraId="4B1F511A" wp14:textId="77777777">
      <w:pPr>
        <w:spacing w:after="0"/>
      </w:pPr>
    </w:p>
    <w:p xmlns:wp14="http://schemas.microsoft.com/office/word/2010/wordml" w14:paraId="60E54B67" wp14:textId="77777777">
      <w:pPr>
        <w:spacing w:after="0"/>
      </w:pPr>
      <w:r>
        <w:rPr>
          <w:rFonts w:ascii="Arial" w:hAnsi="Arial"/>
          <w:color w:val="5D7284"/>
          <w:sz w:val="22"/>
        </w:rPr>
        <w:t>28:47</w:t>
      </w:r>
    </w:p>
    <w:p xmlns:wp14="http://schemas.microsoft.com/office/word/2010/wordml" w:rsidP="67007D69" w14:paraId="2E5ACF22" wp14:textId="2EE56133">
      <w:pPr>
        <w:spacing w:after="0"/>
        <w:rPr>
          <w:rFonts w:ascii="Arial" w:hAnsi="Arial"/>
          <w:b w:val="1"/>
          <w:bCs w:val="1"/>
          <w:sz w:val="22"/>
          <w:szCs w:val="22"/>
        </w:rPr>
      </w:pPr>
      <w:r w:rsidRPr="67007D69" w:rsidR="1963EC04">
        <w:rPr>
          <w:rFonts w:ascii="Arial" w:hAnsi="Arial"/>
          <w:b w:val="1"/>
          <w:bCs w:val="1"/>
          <w:sz w:val="22"/>
          <w:szCs w:val="22"/>
        </w:rPr>
        <w:t>Chair Ro</w:t>
      </w:r>
      <w:r w:rsidRPr="67007D69" w:rsidR="1963EC04">
        <w:rPr>
          <w:rFonts w:ascii="Arial" w:hAnsi="Arial"/>
          <w:b w:val="1"/>
          <w:bCs w:val="1"/>
          <w:sz w:val="22"/>
          <w:szCs w:val="22"/>
        </w:rPr>
        <w:t>driguez:</w:t>
      </w:r>
    </w:p>
    <w:p xmlns:wp14="http://schemas.microsoft.com/office/word/2010/wordml" w:rsidP="67007D69" w14:paraId="20742CDC" wp14:textId="09A494E2">
      <w:pPr>
        <w:spacing w:after="0"/>
        <w:rPr>
          <w:rFonts w:ascii="Arial" w:hAnsi="Arial"/>
          <w:sz w:val="22"/>
          <w:szCs w:val="22"/>
        </w:rPr>
      </w:pPr>
      <w:r w:rsidRPr="67007D69" w:rsidR="1963EC04">
        <w:rPr>
          <w:rFonts w:ascii="Arial" w:hAnsi="Arial"/>
          <w:sz w:val="22"/>
          <w:szCs w:val="22"/>
        </w:rPr>
        <w:t>G</w:t>
      </w:r>
      <w:r w:rsidRPr="67007D69" w:rsidR="67007D69">
        <w:rPr>
          <w:rFonts w:ascii="Arial" w:hAnsi="Arial"/>
          <w:sz w:val="22"/>
          <w:szCs w:val="22"/>
        </w:rPr>
        <w:t>enerally understood. Right.</w:t>
      </w:r>
      <w:r w:rsidRPr="67007D69" w:rsidR="71758CB2">
        <w:rPr>
          <w:rFonts w:ascii="Arial" w:hAnsi="Arial"/>
          <w:sz w:val="22"/>
          <w:szCs w:val="22"/>
        </w:rPr>
        <w:t xml:space="preserve"> </w:t>
      </w:r>
      <w:r w:rsidRPr="67007D69" w:rsidR="67007D69">
        <w:rPr>
          <w:rFonts w:ascii="Arial" w:hAnsi="Arial"/>
          <w:sz w:val="22"/>
          <w:szCs w:val="22"/>
        </w:rPr>
        <w:t>Okay. Does anyone want to make a motion to approve</w:t>
      </w:r>
      <w:r w:rsidRPr="67007D69" w:rsidR="1164A5E3">
        <w:rPr>
          <w:rFonts w:ascii="Arial" w:hAnsi="Arial"/>
          <w:sz w:val="22"/>
          <w:szCs w:val="22"/>
        </w:rPr>
        <w:t xml:space="preserve"> </w:t>
      </w:r>
      <w:r w:rsidRPr="67007D69" w:rsidR="67007D69">
        <w:rPr>
          <w:rFonts w:ascii="Arial" w:hAnsi="Arial"/>
          <w:sz w:val="22"/>
          <w:szCs w:val="22"/>
        </w:rPr>
        <w:t xml:space="preserve">$91,500 for a position? </w:t>
      </w:r>
    </w:p>
    <w:p xmlns:wp14="http://schemas.microsoft.com/office/word/2010/wordml" w:rsidP="67007D69" w14:paraId="6E9BF4F0" wp14:textId="7141249C">
      <w:pPr>
        <w:spacing w:after="0"/>
        <w:rPr>
          <w:rFonts w:ascii="Arial" w:hAnsi="Arial"/>
          <w:sz w:val="22"/>
          <w:szCs w:val="22"/>
        </w:rPr>
      </w:pPr>
    </w:p>
    <w:p xmlns:wp14="http://schemas.microsoft.com/office/word/2010/wordml" w:rsidP="67007D69" w14:paraId="2B5ECA61" wp14:textId="77F0369E">
      <w:pPr>
        <w:spacing w:after="0"/>
        <w:rPr>
          <w:rFonts w:ascii="Arial" w:hAnsi="Arial"/>
          <w:b w:val="1"/>
          <w:bCs w:val="1"/>
          <w:sz w:val="22"/>
          <w:szCs w:val="22"/>
        </w:rPr>
      </w:pPr>
      <w:r w:rsidRPr="67007D69" w:rsidR="5D1B71FD">
        <w:rPr>
          <w:rFonts w:ascii="Arial" w:hAnsi="Arial"/>
          <w:b w:val="1"/>
          <w:bCs w:val="1"/>
          <w:sz w:val="22"/>
          <w:szCs w:val="22"/>
        </w:rPr>
        <w:t>Representative Miller:</w:t>
      </w:r>
    </w:p>
    <w:p xmlns:wp14="http://schemas.microsoft.com/office/word/2010/wordml" w:rsidP="67007D69" w14:paraId="0E134144" wp14:textId="6092F046">
      <w:pPr>
        <w:spacing w:after="0"/>
        <w:rPr>
          <w:rFonts w:ascii="Arial" w:hAnsi="Arial"/>
          <w:sz w:val="22"/>
          <w:szCs w:val="22"/>
        </w:rPr>
      </w:pPr>
      <w:r w:rsidRPr="67007D69" w:rsidR="5D1B71FD">
        <w:rPr>
          <w:rFonts w:ascii="Arial" w:hAnsi="Arial"/>
          <w:sz w:val="22"/>
          <w:szCs w:val="22"/>
        </w:rPr>
        <w:t>Lawrence Miller, so moved.</w:t>
      </w:r>
      <w:r w:rsidRPr="67007D69" w:rsidR="67007D69">
        <w:rPr>
          <w:rFonts w:ascii="Arial" w:hAnsi="Arial"/>
          <w:sz w:val="22"/>
          <w:szCs w:val="22"/>
        </w:rPr>
        <w:t xml:space="preserve"> Snickers there had to be comp</w:t>
      </w:r>
      <w:r w:rsidRPr="67007D69" w:rsidR="67007D69">
        <w:rPr>
          <w:rFonts w:ascii="Arial" w:hAnsi="Arial"/>
          <w:sz w:val="22"/>
          <w:szCs w:val="22"/>
        </w:rPr>
        <w:t>etition.</w:t>
      </w:r>
      <w:r w:rsidRPr="67007D69" w:rsidR="67007D69">
        <w:rPr>
          <w:rFonts w:ascii="Arial" w:hAnsi="Arial"/>
          <w:sz w:val="22"/>
          <w:szCs w:val="22"/>
        </w:rPr>
        <w:t xml:space="preserve"> </w:t>
      </w:r>
    </w:p>
    <w:p xmlns:wp14="http://schemas.microsoft.com/office/word/2010/wordml" w:rsidP="67007D69" w14:paraId="04AB9B82" wp14:textId="65CE9BF7">
      <w:pPr>
        <w:spacing w:after="0"/>
        <w:rPr>
          <w:rFonts w:ascii="Arial" w:hAnsi="Arial"/>
          <w:sz w:val="22"/>
          <w:szCs w:val="22"/>
        </w:rPr>
      </w:pPr>
    </w:p>
    <w:p xmlns:wp14="http://schemas.microsoft.com/office/word/2010/wordml" w:rsidP="67007D69" w14:paraId="4A116783" wp14:textId="488F38F8">
      <w:pPr>
        <w:pStyle w:val="Normal"/>
        <w:spacing w:after="0"/>
        <w:rPr>
          <w:rFonts w:ascii="Arial" w:hAnsi="Arial"/>
          <w:b w:val="1"/>
          <w:bCs w:val="1"/>
          <w:sz w:val="22"/>
          <w:szCs w:val="22"/>
        </w:rPr>
      </w:pPr>
      <w:r w:rsidRPr="67007D69" w:rsidR="324524BB">
        <w:rPr>
          <w:rFonts w:ascii="Arial" w:hAnsi="Arial"/>
          <w:b w:val="1"/>
          <w:bCs w:val="1"/>
          <w:sz w:val="22"/>
          <w:szCs w:val="22"/>
        </w:rPr>
        <w:t>Chair Rodriguez:</w:t>
      </w:r>
    </w:p>
    <w:p xmlns:wp14="http://schemas.microsoft.com/office/word/2010/wordml" w:rsidP="67007D69" w14:paraId="57F5D2E0" wp14:textId="7898DC92">
      <w:pPr>
        <w:spacing w:after="0"/>
        <w:rPr>
          <w:rFonts w:ascii="Arial" w:hAnsi="Arial"/>
          <w:sz w:val="22"/>
          <w:szCs w:val="22"/>
        </w:rPr>
      </w:pPr>
      <w:r w:rsidRPr="67007D69" w:rsidR="67007D69">
        <w:rPr>
          <w:rFonts w:ascii="Arial" w:hAnsi="Arial"/>
          <w:sz w:val="22"/>
          <w:szCs w:val="22"/>
        </w:rPr>
        <w:t xml:space="preserve">That being said, we've been voting on $91,500 for one additional </w:t>
      </w:r>
      <w:r w:rsidRPr="67007D69" w:rsidR="76AF8117">
        <w:rPr>
          <w:rFonts w:ascii="Arial" w:hAnsi="Arial"/>
          <w:sz w:val="22"/>
          <w:szCs w:val="22"/>
        </w:rPr>
        <w:t>athletic trainer</w:t>
      </w:r>
      <w:r w:rsidRPr="67007D69" w:rsidR="67007D69">
        <w:rPr>
          <w:rFonts w:ascii="Arial" w:hAnsi="Arial"/>
          <w:sz w:val="22"/>
          <w:szCs w:val="22"/>
        </w:rPr>
        <w:t>.</w:t>
      </w:r>
      <w:r w:rsidRPr="67007D69" w:rsidR="679A0174">
        <w:rPr>
          <w:rFonts w:ascii="Arial" w:hAnsi="Arial"/>
          <w:sz w:val="22"/>
          <w:szCs w:val="22"/>
        </w:rPr>
        <w:t xml:space="preserve"> </w:t>
      </w:r>
      <w:r w:rsidRPr="67007D69" w:rsidR="67007D69">
        <w:rPr>
          <w:rFonts w:ascii="Arial" w:hAnsi="Arial"/>
          <w:sz w:val="22"/>
          <w:szCs w:val="22"/>
        </w:rPr>
        <w:t>All right. Well, that concludes the budget modification proposals. Congratulations on that</w:t>
      </w:r>
      <w:r w:rsidRPr="67007D69" w:rsidR="6CAD6F06">
        <w:rPr>
          <w:rFonts w:ascii="Arial" w:hAnsi="Arial"/>
          <w:sz w:val="22"/>
          <w:szCs w:val="22"/>
        </w:rPr>
        <w:t xml:space="preserve">. We </w:t>
      </w:r>
      <w:r w:rsidRPr="67007D69" w:rsidR="67007D69">
        <w:rPr>
          <w:rFonts w:ascii="Arial" w:hAnsi="Arial"/>
          <w:sz w:val="22"/>
          <w:szCs w:val="22"/>
        </w:rPr>
        <w:t>have not yet voted</w:t>
      </w:r>
      <w:r w:rsidRPr="67007D69" w:rsidR="229EA523">
        <w:rPr>
          <w:rFonts w:ascii="Arial" w:hAnsi="Arial"/>
          <w:sz w:val="22"/>
          <w:szCs w:val="22"/>
        </w:rPr>
        <w:t>, b</w:t>
      </w:r>
      <w:r w:rsidRPr="67007D69" w:rsidR="67007D69">
        <w:rPr>
          <w:rFonts w:ascii="Arial" w:hAnsi="Arial"/>
          <w:sz w:val="22"/>
          <w:szCs w:val="22"/>
        </w:rPr>
        <w:t xml:space="preserve">ut we will vote soon. </w:t>
      </w:r>
      <w:r w:rsidRPr="67007D69" w:rsidR="67007D69">
        <w:rPr>
          <w:rFonts w:ascii="Arial" w:hAnsi="Arial"/>
          <w:sz w:val="22"/>
          <w:szCs w:val="22"/>
        </w:rPr>
        <w:t>And</w:t>
      </w:r>
      <w:r w:rsidRPr="67007D69" w:rsidR="67007D69">
        <w:rPr>
          <w:rFonts w:ascii="Arial" w:hAnsi="Arial"/>
          <w:sz w:val="22"/>
          <w:szCs w:val="22"/>
        </w:rPr>
        <w:t xml:space="preserve"> </w:t>
      </w:r>
      <w:r w:rsidRPr="67007D69" w:rsidR="67007D69">
        <w:rPr>
          <w:rFonts w:ascii="Arial" w:hAnsi="Arial"/>
          <w:sz w:val="22"/>
          <w:szCs w:val="22"/>
        </w:rPr>
        <w:t>we'll</w:t>
      </w:r>
      <w:r w:rsidRPr="67007D69" w:rsidR="67007D69">
        <w:rPr>
          <w:rFonts w:ascii="Arial" w:hAnsi="Arial"/>
          <w:sz w:val="22"/>
          <w:szCs w:val="22"/>
        </w:rPr>
        <w:t xml:space="preserve"> now move into the </w:t>
      </w:r>
      <w:r w:rsidRPr="67007D69" w:rsidR="4CE023DF">
        <w:rPr>
          <w:rFonts w:ascii="Arial" w:hAnsi="Arial"/>
          <w:sz w:val="22"/>
          <w:szCs w:val="22"/>
        </w:rPr>
        <w:t>OriginLabs</w:t>
      </w:r>
      <w:r w:rsidRPr="67007D69" w:rsidR="67007D69">
        <w:rPr>
          <w:rFonts w:ascii="Arial" w:hAnsi="Arial"/>
          <w:sz w:val="22"/>
          <w:szCs w:val="22"/>
        </w:rPr>
        <w:t xml:space="preserve">. </w:t>
      </w:r>
      <w:r w:rsidRPr="67007D69" w:rsidR="67007D69">
        <w:rPr>
          <w:rFonts w:ascii="Arial" w:hAnsi="Arial"/>
          <w:sz w:val="22"/>
          <w:szCs w:val="22"/>
        </w:rPr>
        <w:t>I'm</w:t>
      </w:r>
      <w:r w:rsidRPr="67007D69" w:rsidR="67007D69">
        <w:rPr>
          <w:rFonts w:ascii="Arial" w:hAnsi="Arial"/>
          <w:sz w:val="22"/>
          <w:szCs w:val="22"/>
        </w:rPr>
        <w:t xml:space="preserve"> </w:t>
      </w:r>
      <w:r w:rsidRPr="67007D69" w:rsidR="67007D69">
        <w:rPr>
          <w:rFonts w:ascii="Arial" w:hAnsi="Arial"/>
          <w:sz w:val="22"/>
          <w:szCs w:val="22"/>
        </w:rPr>
        <w:t>actually going</w:t>
      </w:r>
      <w:r w:rsidRPr="67007D69" w:rsidR="67007D69">
        <w:rPr>
          <w:rFonts w:ascii="Arial" w:hAnsi="Arial"/>
          <w:sz w:val="22"/>
          <w:szCs w:val="22"/>
        </w:rPr>
        <w:t xml:space="preserve"> to f</w:t>
      </w:r>
      <w:r w:rsidRPr="67007D69" w:rsidR="3E3A9B36">
        <w:rPr>
          <w:rFonts w:ascii="Arial" w:hAnsi="Arial"/>
          <w:sz w:val="22"/>
          <w:szCs w:val="22"/>
        </w:rPr>
        <w:t xml:space="preserve">ield </w:t>
      </w:r>
      <w:r w:rsidRPr="67007D69" w:rsidR="67007D69">
        <w:rPr>
          <w:rFonts w:ascii="Arial" w:hAnsi="Arial"/>
          <w:sz w:val="22"/>
          <w:szCs w:val="22"/>
        </w:rPr>
        <w:t>that to Vice Chair Chandler to introduce</w:t>
      </w:r>
      <w:r w:rsidRPr="67007D69" w:rsidR="7272FF8A">
        <w:rPr>
          <w:rFonts w:ascii="Arial" w:hAnsi="Arial"/>
          <w:sz w:val="22"/>
          <w:szCs w:val="22"/>
        </w:rPr>
        <w:t xml:space="preserve"> because you have a better way of conveying what they’re articulating.</w:t>
      </w:r>
    </w:p>
    <w:p xmlns:wp14="http://schemas.microsoft.com/office/word/2010/wordml" w:rsidP="67007D69" w14:paraId="664355AD" wp14:textId="2458971B">
      <w:pPr>
        <w:pStyle w:val="Normal"/>
        <w:spacing w:after="0"/>
      </w:pPr>
    </w:p>
    <w:p xmlns:wp14="http://schemas.microsoft.com/office/word/2010/wordml" w14:paraId="4AE1AD35" wp14:textId="77777777">
      <w:pPr>
        <w:spacing w:after="0"/>
      </w:pPr>
      <w:r w:rsidRPr="67007D69" w:rsidR="67007D69">
        <w:rPr>
          <w:rFonts w:ascii="Arial" w:hAnsi="Arial"/>
          <w:color w:val="5D7284"/>
          <w:sz w:val="22"/>
          <w:szCs w:val="22"/>
        </w:rPr>
        <w:t>29:37</w:t>
      </w:r>
    </w:p>
    <w:p w:rsidR="6719B5C4" w:rsidP="67007D69" w:rsidRDefault="6719B5C4" w14:paraId="03ADF45E" w14:textId="124A89CC">
      <w:pPr>
        <w:spacing w:after="0"/>
        <w:rPr>
          <w:rFonts w:ascii="Arial" w:hAnsi="Arial"/>
          <w:b w:val="1"/>
          <w:bCs w:val="1"/>
          <w:sz w:val="22"/>
          <w:szCs w:val="22"/>
        </w:rPr>
      </w:pPr>
      <w:r w:rsidRPr="67007D69" w:rsidR="6719B5C4">
        <w:rPr>
          <w:rFonts w:ascii="Arial" w:hAnsi="Arial"/>
          <w:b w:val="1"/>
          <w:bCs w:val="1"/>
          <w:sz w:val="22"/>
          <w:szCs w:val="22"/>
        </w:rPr>
        <w:t>Vice Chair Chandler:</w:t>
      </w:r>
    </w:p>
    <w:p xmlns:wp14="http://schemas.microsoft.com/office/word/2010/wordml" w14:paraId="221E9FA4" wp14:textId="31E7CB8E">
      <w:pPr>
        <w:spacing w:after="0"/>
      </w:pPr>
      <w:r w:rsidRPr="67007D69" w:rsidR="67007D69">
        <w:rPr>
          <w:rFonts w:ascii="Arial" w:hAnsi="Arial"/>
          <w:sz w:val="22"/>
          <w:szCs w:val="22"/>
        </w:rPr>
        <w:t>So</w:t>
      </w:r>
      <w:r w:rsidRPr="67007D69" w:rsidR="67007D69">
        <w:rPr>
          <w:rFonts w:ascii="Arial" w:hAnsi="Arial"/>
          <w:sz w:val="22"/>
          <w:szCs w:val="22"/>
        </w:rPr>
        <w:t xml:space="preserve"> as we discussed last </w:t>
      </w:r>
      <w:r w:rsidRPr="67007D69" w:rsidR="6047A0A2">
        <w:rPr>
          <w:rFonts w:ascii="Arial" w:hAnsi="Arial"/>
          <w:sz w:val="22"/>
          <w:szCs w:val="22"/>
        </w:rPr>
        <w:t>week... can you pull up the q</w:t>
      </w:r>
      <w:r w:rsidRPr="67007D69" w:rsidR="67007D69">
        <w:rPr>
          <w:rFonts w:ascii="Arial" w:hAnsi="Arial"/>
          <w:sz w:val="22"/>
          <w:szCs w:val="22"/>
        </w:rPr>
        <w:t xml:space="preserve">uestions and responses we shared some questions with </w:t>
      </w:r>
      <w:r w:rsidRPr="67007D69" w:rsidR="66EA6353">
        <w:rPr>
          <w:rFonts w:ascii="Arial" w:hAnsi="Arial"/>
          <w:sz w:val="22"/>
          <w:szCs w:val="22"/>
        </w:rPr>
        <w:t>OriginLabs</w:t>
      </w:r>
      <w:r w:rsidRPr="67007D69" w:rsidR="66EA6353">
        <w:rPr>
          <w:rFonts w:ascii="Arial" w:hAnsi="Arial"/>
          <w:sz w:val="22"/>
          <w:szCs w:val="22"/>
        </w:rPr>
        <w:t xml:space="preserve"> to</w:t>
      </w:r>
      <w:r w:rsidRPr="67007D69" w:rsidR="67007D69">
        <w:rPr>
          <w:rFonts w:ascii="Arial" w:hAnsi="Arial"/>
          <w:sz w:val="22"/>
          <w:szCs w:val="22"/>
        </w:rPr>
        <w:t xml:space="preserve"> respond to focusing on protection of intellectual property rights. They have </w:t>
      </w:r>
      <w:r w:rsidRPr="67007D69" w:rsidR="67007D69">
        <w:rPr>
          <w:rFonts w:ascii="Arial" w:hAnsi="Arial"/>
          <w:sz w:val="22"/>
          <w:szCs w:val="22"/>
        </w:rPr>
        <w:t>a</w:t>
      </w:r>
      <w:r w:rsidRPr="67007D69" w:rsidR="5A653C60">
        <w:rPr>
          <w:rFonts w:ascii="Arial" w:hAnsi="Arial"/>
          <w:sz w:val="22"/>
          <w:szCs w:val="22"/>
        </w:rPr>
        <w:t xml:space="preserve">n </w:t>
      </w:r>
      <w:r w:rsidRPr="67007D69" w:rsidR="67007D69">
        <w:rPr>
          <w:rFonts w:ascii="Arial" w:hAnsi="Arial"/>
          <w:sz w:val="22"/>
          <w:szCs w:val="22"/>
        </w:rPr>
        <w:t xml:space="preserve">entity </w:t>
      </w:r>
      <w:r w:rsidRPr="67007D69" w:rsidR="3C50A899">
        <w:rPr>
          <w:rFonts w:ascii="Arial" w:hAnsi="Arial"/>
          <w:sz w:val="22"/>
          <w:szCs w:val="22"/>
        </w:rPr>
        <w:t xml:space="preserve">at </w:t>
      </w:r>
      <w:r w:rsidRPr="67007D69" w:rsidR="3C50A899">
        <w:rPr>
          <w:rFonts w:ascii="Arial" w:hAnsi="Arial"/>
          <w:sz w:val="22"/>
          <w:szCs w:val="22"/>
        </w:rPr>
        <w:t>OriginLabs</w:t>
      </w:r>
      <w:r w:rsidRPr="67007D69" w:rsidR="3C50A899">
        <w:rPr>
          <w:rFonts w:ascii="Arial" w:hAnsi="Arial"/>
          <w:sz w:val="22"/>
          <w:szCs w:val="22"/>
        </w:rPr>
        <w:t xml:space="preserve"> called</w:t>
      </w:r>
      <w:r w:rsidRPr="67007D69" w:rsidR="67007D69">
        <w:rPr>
          <w:rFonts w:ascii="Arial" w:hAnsi="Arial"/>
          <w:sz w:val="22"/>
          <w:szCs w:val="22"/>
        </w:rPr>
        <w:t xml:space="preserve"> </w:t>
      </w:r>
      <w:r w:rsidRPr="67007D69" w:rsidR="65E7697E">
        <w:rPr>
          <w:rFonts w:ascii="Arial" w:hAnsi="Arial"/>
          <w:sz w:val="22"/>
          <w:szCs w:val="22"/>
        </w:rPr>
        <w:t>the Service Bureau, s</w:t>
      </w:r>
      <w:r w:rsidRPr="67007D69" w:rsidR="67007D69">
        <w:rPr>
          <w:rFonts w:ascii="Arial" w:hAnsi="Arial"/>
          <w:sz w:val="22"/>
          <w:szCs w:val="22"/>
        </w:rPr>
        <w:t xml:space="preserve">o that would be something that we would </w:t>
      </w:r>
      <w:r w:rsidRPr="67007D69" w:rsidR="67007D69">
        <w:rPr>
          <w:rFonts w:ascii="Arial" w:hAnsi="Arial"/>
          <w:sz w:val="22"/>
          <w:szCs w:val="22"/>
        </w:rPr>
        <w:t xml:space="preserve">likely </w:t>
      </w:r>
      <w:r w:rsidRPr="67007D69" w:rsidR="4600A99F">
        <w:rPr>
          <w:rFonts w:ascii="Arial" w:hAnsi="Arial"/>
          <w:sz w:val="22"/>
          <w:szCs w:val="22"/>
        </w:rPr>
        <w:t>utilize</w:t>
      </w:r>
      <w:r w:rsidRPr="67007D69" w:rsidR="67007D69">
        <w:rPr>
          <w:rFonts w:ascii="Arial" w:hAnsi="Arial"/>
          <w:sz w:val="22"/>
          <w:szCs w:val="22"/>
        </w:rPr>
        <w:t xml:space="preserve"> </w:t>
      </w:r>
      <w:r w:rsidRPr="67007D69" w:rsidR="67007D69">
        <w:rPr>
          <w:rFonts w:ascii="Arial" w:hAnsi="Arial"/>
          <w:sz w:val="22"/>
          <w:szCs w:val="22"/>
        </w:rPr>
        <w:t xml:space="preserve">and refer to </w:t>
      </w:r>
      <w:r w:rsidRPr="67007D69" w:rsidR="67007D69">
        <w:rPr>
          <w:rFonts w:ascii="Arial" w:hAnsi="Arial"/>
          <w:sz w:val="22"/>
          <w:szCs w:val="22"/>
        </w:rPr>
        <w:t>all of</w:t>
      </w:r>
      <w:r w:rsidRPr="67007D69" w:rsidR="67007D69">
        <w:rPr>
          <w:rFonts w:ascii="Arial" w:hAnsi="Arial"/>
          <w:sz w:val="22"/>
          <w:szCs w:val="22"/>
        </w:rPr>
        <w:t xml:space="preserve"> our units </w:t>
      </w:r>
      <w:r w:rsidRPr="67007D69" w:rsidR="67007D69">
        <w:rPr>
          <w:rFonts w:ascii="Arial" w:hAnsi="Arial"/>
          <w:sz w:val="22"/>
          <w:szCs w:val="22"/>
        </w:rPr>
        <w:t>to requests</w:t>
      </w:r>
      <w:r w:rsidRPr="67007D69" w:rsidR="67007D69">
        <w:rPr>
          <w:rFonts w:ascii="Arial" w:hAnsi="Arial"/>
          <w:sz w:val="22"/>
          <w:szCs w:val="22"/>
        </w:rPr>
        <w:t xml:space="preserve"> for furniture and marketing materials, as we see here.</w:t>
      </w:r>
    </w:p>
    <w:p xmlns:wp14="http://schemas.microsoft.com/office/word/2010/wordml" w14:paraId="7DF4E37C" wp14:textId="77777777">
      <w:pPr>
        <w:spacing w:after="0"/>
      </w:pPr>
    </w:p>
    <w:p xmlns:wp14="http://schemas.microsoft.com/office/word/2010/wordml" w14:paraId="33D78165" wp14:textId="77777777">
      <w:pPr>
        <w:spacing w:after="0"/>
      </w:pPr>
      <w:r>
        <w:rPr>
          <w:rFonts w:ascii="Arial" w:hAnsi="Arial"/>
          <w:color w:val="5D7284"/>
          <w:sz w:val="22"/>
        </w:rPr>
        <w:t>30:21</w:t>
      </w:r>
    </w:p>
    <w:p xmlns:wp14="http://schemas.microsoft.com/office/word/2010/wordml" w:rsidP="67007D69" w14:paraId="44CD70C2" wp14:textId="74A743D5">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67007D69">
        <w:rPr>
          <w:rFonts w:ascii="Arial" w:hAnsi="Arial"/>
          <w:sz w:val="22"/>
          <w:szCs w:val="22"/>
        </w:rPr>
        <w:t>So</w:t>
      </w:r>
      <w:r w:rsidRPr="67007D69" w:rsidR="67007D69">
        <w:rPr>
          <w:rFonts w:ascii="Arial" w:hAnsi="Arial"/>
          <w:sz w:val="22"/>
          <w:szCs w:val="22"/>
        </w:rPr>
        <w:t xml:space="preserve"> the first question </w:t>
      </w:r>
      <w:r w:rsidRPr="67007D69" w:rsidR="71F5FDC6">
        <w:rPr>
          <w:rFonts w:ascii="Arial" w:hAnsi="Arial"/>
          <w:sz w:val="22"/>
          <w:szCs w:val="22"/>
        </w:rPr>
        <w:t>is, “The Board understands that there are currently</w:t>
      </w:r>
      <w:r w:rsidRPr="67007D69" w:rsidR="67007D69">
        <w:rPr>
          <w:rFonts w:ascii="Arial" w:hAnsi="Arial"/>
          <w:sz w:val="22"/>
          <w:szCs w:val="22"/>
        </w:rPr>
        <w:t xml:space="preserve"> 28 </w:t>
      </w:r>
      <w:r w:rsidRPr="67007D69" w:rsidR="5D916B05">
        <w:rPr>
          <w:rFonts w:ascii="Arial" w:hAnsi="Arial"/>
          <w:sz w:val="22"/>
          <w:szCs w:val="22"/>
        </w:rPr>
        <w:t xml:space="preserve">students utilizing </w:t>
      </w:r>
      <w:r w:rsidRPr="67007D69" w:rsidR="5D916B05">
        <w:rPr>
          <w:rFonts w:ascii="Arial" w:hAnsi="Arial"/>
          <w:sz w:val="22"/>
          <w:szCs w:val="22"/>
        </w:rPr>
        <w:t>OriginLabs</w:t>
      </w:r>
      <w:r w:rsidRPr="67007D69" w:rsidR="5D916B05">
        <w:rPr>
          <w:rFonts w:ascii="Arial" w:hAnsi="Arial"/>
          <w:sz w:val="22"/>
          <w:szCs w:val="22"/>
        </w:rPr>
        <w:t>.</w:t>
      </w:r>
      <w:r w:rsidRPr="67007D69" w:rsidR="67007D69">
        <w:rPr>
          <w:rFonts w:ascii="Arial" w:hAnsi="Arial"/>
          <w:sz w:val="22"/>
          <w:szCs w:val="22"/>
        </w:rPr>
        <w:t xml:space="preserve"> </w:t>
      </w:r>
      <w:r w:rsidRPr="67007D69" w:rsidR="70F5E731">
        <w:rPr>
          <w:rFonts w:ascii="Arial" w:hAnsi="Arial"/>
          <w:sz w:val="22"/>
          <w:szCs w:val="22"/>
        </w:rPr>
        <w:t>I</w:t>
      </w:r>
      <w:r w:rsidRPr="67007D69" w:rsidR="67007D69">
        <w:rPr>
          <w:rFonts w:ascii="Arial" w:hAnsi="Arial"/>
          <w:sz w:val="22"/>
          <w:szCs w:val="22"/>
        </w:rPr>
        <w:t xml:space="preserve">f the proposal </w:t>
      </w:r>
      <w:r w:rsidRPr="67007D69" w:rsidR="67007D69">
        <w:rPr>
          <w:rFonts w:ascii="Arial" w:hAnsi="Arial"/>
          <w:sz w:val="22"/>
          <w:szCs w:val="22"/>
        </w:rPr>
        <w:t>was</w:t>
      </w:r>
      <w:r w:rsidRPr="67007D69" w:rsidR="67007D69">
        <w:rPr>
          <w:rFonts w:ascii="Arial" w:hAnsi="Arial"/>
          <w:sz w:val="22"/>
          <w:szCs w:val="22"/>
        </w:rPr>
        <w:t xml:space="preserve"> funded, can you provide the maximum number of students </w:t>
      </w:r>
      <w:r w:rsidRPr="67007D69" w:rsidR="7D63F252">
        <w:rPr>
          <w:rFonts w:ascii="Arial" w:hAnsi="Arial"/>
          <w:sz w:val="22"/>
          <w:szCs w:val="22"/>
        </w:rPr>
        <w:t xml:space="preserve">that </w:t>
      </w:r>
      <w:r w:rsidRPr="67007D69" w:rsidR="67007D69">
        <w:rPr>
          <w:rFonts w:ascii="Arial" w:hAnsi="Arial"/>
          <w:sz w:val="22"/>
          <w:szCs w:val="22"/>
        </w:rPr>
        <w:t xml:space="preserve">can </w:t>
      </w:r>
      <w:r w:rsidRPr="67007D69" w:rsidR="67007D69">
        <w:rPr>
          <w:rFonts w:ascii="Arial" w:hAnsi="Arial"/>
          <w:sz w:val="22"/>
          <w:szCs w:val="22"/>
        </w:rPr>
        <w:t>utilize</w:t>
      </w:r>
      <w:r w:rsidRPr="67007D69" w:rsidR="67007D69">
        <w:rPr>
          <w:rFonts w:ascii="Arial" w:hAnsi="Arial"/>
          <w:sz w:val="22"/>
          <w:szCs w:val="22"/>
        </w:rPr>
        <w:t xml:space="preserve"> </w:t>
      </w:r>
      <w:r w:rsidRPr="67007D69" w:rsidR="2844426F">
        <w:rPr>
          <w:rFonts w:ascii="Arial" w:hAnsi="Arial"/>
          <w:sz w:val="22"/>
          <w:szCs w:val="22"/>
        </w:rPr>
        <w:t xml:space="preserve">the </w:t>
      </w:r>
      <w:r w:rsidRPr="67007D69" w:rsidR="67007D69">
        <w:rPr>
          <w:rFonts w:ascii="Arial" w:hAnsi="Arial"/>
          <w:sz w:val="22"/>
          <w:szCs w:val="22"/>
        </w:rPr>
        <w:t>subsidize</w:t>
      </w:r>
      <w:r w:rsidRPr="67007D69" w:rsidR="26DE0EB5">
        <w:rPr>
          <w:rFonts w:ascii="Arial" w:hAnsi="Arial"/>
          <w:sz w:val="22"/>
          <w:szCs w:val="22"/>
        </w:rPr>
        <w:t>d</w:t>
      </w:r>
      <w:r w:rsidRPr="67007D69" w:rsidR="67007D69">
        <w:rPr>
          <w:rFonts w:ascii="Arial" w:hAnsi="Arial"/>
          <w:sz w:val="22"/>
          <w:szCs w:val="22"/>
        </w:rPr>
        <w:t xml:space="preserve"> memberships, and </w:t>
      </w:r>
      <w:r w:rsidRPr="67007D69" w:rsidR="2218B479">
        <w:rPr>
          <w:rFonts w:ascii="Arial" w:hAnsi="Arial"/>
          <w:sz w:val="22"/>
          <w:szCs w:val="22"/>
        </w:rPr>
        <w:t xml:space="preserve">would there be a cap?” </w:t>
      </w:r>
      <w:r w:rsidRPr="67007D69" w:rsidR="67007D69">
        <w:rPr>
          <w:rFonts w:ascii="Arial" w:hAnsi="Arial"/>
          <w:sz w:val="22"/>
          <w:szCs w:val="22"/>
        </w:rPr>
        <w:t>So</w:t>
      </w:r>
      <w:r w:rsidRPr="67007D69" w:rsidR="67007D69">
        <w:rPr>
          <w:rFonts w:ascii="Arial" w:hAnsi="Arial"/>
          <w:sz w:val="22"/>
          <w:szCs w:val="22"/>
        </w:rPr>
        <w:t xml:space="preserve"> this is the understanding under </w:t>
      </w:r>
      <w:r w:rsidRPr="67007D69" w:rsidR="67007D69">
        <w:rPr>
          <w:rFonts w:ascii="Arial" w:hAnsi="Arial"/>
          <w:sz w:val="22"/>
          <w:szCs w:val="22"/>
        </w:rPr>
        <w:t>proposal</w:t>
      </w:r>
      <w:r w:rsidRPr="67007D69" w:rsidR="67007D69">
        <w:rPr>
          <w:rFonts w:ascii="Arial" w:hAnsi="Arial"/>
          <w:sz w:val="22"/>
          <w:szCs w:val="22"/>
        </w:rPr>
        <w:t xml:space="preserve">, we see on the last slide of the </w:t>
      </w:r>
      <w:r w:rsidRPr="67007D69" w:rsidR="209563DB">
        <w:rPr>
          <w:rFonts w:ascii="Arial" w:hAnsi="Arial"/>
          <w:sz w:val="22"/>
          <w:szCs w:val="22"/>
        </w:rPr>
        <w:t>presentation, we are</w:t>
      </w:r>
      <w:r w:rsidRPr="67007D69" w:rsidR="67007D69">
        <w:rPr>
          <w:rFonts w:ascii="Arial" w:hAnsi="Arial"/>
          <w:sz w:val="22"/>
          <w:szCs w:val="22"/>
        </w:rPr>
        <w:t xml:space="preserve"> </w:t>
      </w:r>
      <w:r w:rsidRPr="67007D69" w:rsidR="5D4486F3">
        <w:rPr>
          <w:rFonts w:ascii="Arial" w:hAnsi="Arial"/>
          <w:sz w:val="22"/>
          <w:szCs w:val="22"/>
        </w:rPr>
        <w:t xml:space="preserve">currently funding </w:t>
      </w:r>
      <w:r w:rsidRPr="67007D69" w:rsidR="67007D69">
        <w:rPr>
          <w:rFonts w:ascii="Arial" w:hAnsi="Arial"/>
          <w:sz w:val="22"/>
          <w:szCs w:val="22"/>
        </w:rPr>
        <w:t>staff positions, as well as student engagement staff position</w:t>
      </w:r>
      <w:r w:rsidRPr="67007D69" w:rsidR="434A7402">
        <w:rPr>
          <w:rFonts w:ascii="Arial" w:hAnsi="Arial"/>
          <w:sz w:val="22"/>
          <w:szCs w:val="22"/>
        </w:rPr>
        <w:t>..</w:t>
      </w:r>
      <w:r w:rsidRPr="67007D69" w:rsidR="67007D69">
        <w:rPr>
          <w:rFonts w:ascii="Arial" w:hAnsi="Arial"/>
          <w:sz w:val="22"/>
          <w:szCs w:val="22"/>
        </w:rPr>
        <w:t xml:space="preserve">. Typically, what goes into the </w:t>
      </w:r>
      <w:r w:rsidRPr="67007D69" w:rsidR="5E74A525">
        <w:rPr>
          <w:rFonts w:ascii="Arial" w:hAnsi="Arial"/>
          <w:sz w:val="22"/>
          <w:szCs w:val="22"/>
        </w:rPr>
        <w:t xml:space="preserve">cost of </w:t>
      </w:r>
      <w:r w:rsidRPr="67007D69" w:rsidR="5E74A525">
        <w:rPr>
          <w:rFonts w:ascii="Arial" w:hAnsi="Arial"/>
          <w:sz w:val="22"/>
          <w:szCs w:val="22"/>
        </w:rPr>
        <w:t xml:space="preserve">a </w:t>
      </w:r>
      <w:r w:rsidRPr="67007D69" w:rsidR="67007D69">
        <w:rPr>
          <w:rFonts w:ascii="Arial" w:hAnsi="Arial"/>
          <w:sz w:val="22"/>
          <w:szCs w:val="22"/>
        </w:rPr>
        <w:t>membership</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by providing these conditions, that means that </w:t>
      </w:r>
      <w:r w:rsidRPr="67007D69" w:rsidR="67007D69">
        <w:rPr>
          <w:rFonts w:ascii="Arial" w:hAnsi="Arial"/>
          <w:sz w:val="22"/>
          <w:szCs w:val="22"/>
        </w:rPr>
        <w:t>we're</w:t>
      </w:r>
      <w:r w:rsidRPr="67007D69" w:rsidR="67007D69">
        <w:rPr>
          <w:rFonts w:ascii="Arial" w:hAnsi="Arial"/>
          <w:sz w:val="22"/>
          <w:szCs w:val="22"/>
        </w:rPr>
        <w:t xml:space="preserve"> subsidizing student memberships. So just to clarify that</w:t>
      </w:r>
      <w:r w:rsidRPr="67007D69" w:rsidR="7FDE5552">
        <w:rPr>
          <w:rFonts w:ascii="Arial" w:hAnsi="Arial"/>
          <w:sz w:val="22"/>
          <w:szCs w:val="22"/>
        </w:rPr>
        <w:t xml:space="preserve">. </w:t>
      </w:r>
      <w:r w:rsidRPr="67007D69" w:rsidR="7FDE5552">
        <w:rPr>
          <w:rFonts w:ascii="Arial" w:hAnsi="Arial"/>
          <w:sz w:val="22"/>
          <w:szCs w:val="22"/>
        </w:rPr>
        <w:t>S</w:t>
      </w:r>
      <w:r w:rsidRPr="67007D69" w:rsidR="67007D69">
        <w:rPr>
          <w:rFonts w:ascii="Arial" w:hAnsi="Arial"/>
          <w:sz w:val="22"/>
          <w:szCs w:val="22"/>
        </w:rPr>
        <w:t>o</w:t>
      </w:r>
      <w:r w:rsidRPr="67007D69" w:rsidR="67007D69">
        <w:rPr>
          <w:rFonts w:ascii="Arial" w:hAnsi="Arial"/>
          <w:sz w:val="22"/>
          <w:szCs w:val="22"/>
        </w:rPr>
        <w:t xml:space="preserve"> by hiring these people, we are creating memberships for students</w:t>
      </w:r>
      <w:r w:rsidRPr="67007D69" w:rsidR="79995ACE">
        <w:rPr>
          <w:rFonts w:ascii="Arial" w:hAnsi="Arial"/>
          <w:sz w:val="22"/>
          <w:szCs w:val="22"/>
        </w:rPr>
        <w:t xml:space="preserve">. At least that was intended in </w:t>
      </w:r>
      <w:r w:rsidRPr="67007D69" w:rsidR="67007D69">
        <w:rPr>
          <w:rFonts w:ascii="Arial" w:hAnsi="Arial"/>
          <w:sz w:val="22"/>
          <w:szCs w:val="22"/>
        </w:rPr>
        <w:t xml:space="preserve">their proposal, so there's funds for this question on </w:t>
      </w:r>
      <w:r w:rsidRPr="67007D69" w:rsidR="60BD99AA">
        <w:rPr>
          <w:rFonts w:ascii="Arial" w:hAnsi="Arial"/>
          <w:sz w:val="22"/>
          <w:szCs w:val="22"/>
        </w:rPr>
        <w:t xml:space="preserve">a cap. He says, “No, there will not be a cap on the number </w:t>
      </w:r>
      <w:r w:rsidRPr="67007D69" w:rsidR="6141CBCC">
        <w:rPr>
          <w:rFonts w:ascii="Arial" w:hAnsi="Arial"/>
          <w:sz w:val="22"/>
          <w:szCs w:val="22"/>
        </w:rPr>
        <w:t>of</w:t>
      </w:r>
      <w:r w:rsidRPr="67007D69" w:rsidR="67007D69">
        <w:rPr>
          <w:rFonts w:ascii="Arial" w:hAnsi="Arial"/>
          <w:sz w:val="22"/>
          <w:szCs w:val="22"/>
        </w:rPr>
        <w:t xml:space="preserve"> </w:t>
      </w:r>
      <w:r w:rsidRPr="67007D69" w:rsidR="6141CBCC">
        <w:rPr>
          <w:rFonts w:ascii="Arial" w:hAnsi="Arial"/>
          <w:sz w:val="22"/>
          <w:szCs w:val="22"/>
        </w:rPr>
        <w:t xml:space="preserve">students who can </w:t>
      </w:r>
      <w:r w:rsidRPr="67007D69" w:rsidR="6141CBCC">
        <w:rPr>
          <w:rFonts w:ascii="Arial" w:hAnsi="Arial"/>
          <w:sz w:val="22"/>
          <w:szCs w:val="22"/>
        </w:rPr>
        <w:t>utilize</w:t>
      </w:r>
      <w:r w:rsidRPr="67007D69" w:rsidR="6141CBCC">
        <w:rPr>
          <w:rFonts w:ascii="Arial" w:hAnsi="Arial"/>
          <w:sz w:val="22"/>
          <w:szCs w:val="22"/>
        </w:rPr>
        <w:t xml:space="preserve"> subsidized membership. There will be limits to how many students can work in </w:t>
      </w:r>
      <w:r w:rsidRPr="67007D69" w:rsidR="6141CBCC">
        <w:rPr>
          <w:rFonts w:ascii="Arial" w:hAnsi="Arial"/>
          <w:sz w:val="22"/>
          <w:szCs w:val="22"/>
        </w:rPr>
        <w:t>the space</w:t>
      </w:r>
      <w:r w:rsidRPr="67007D69" w:rsidR="6141CBCC">
        <w:rPr>
          <w:rFonts w:ascii="Arial" w:hAnsi="Arial"/>
          <w:sz w:val="22"/>
          <w:szCs w:val="22"/>
        </w:rPr>
        <w:t xml:space="preserve"> simultaneously, for safety reasons. With the scheduling software we already have in place and an i</w:t>
      </w:r>
      <w:r w:rsidRPr="67007D69" w:rsidR="7F392396">
        <w:rPr>
          <w:rFonts w:ascii="Arial" w:hAnsi="Arial"/>
          <w:sz w:val="22"/>
          <w:szCs w:val="22"/>
        </w:rPr>
        <w:t>nc</w:t>
      </w:r>
      <w:r w:rsidRPr="67007D69" w:rsidR="6141CBCC">
        <w:rPr>
          <w:rFonts w:ascii="Arial" w:hAnsi="Arial"/>
          <w:sz w:val="22"/>
          <w:szCs w:val="22"/>
        </w:rPr>
        <w:t>rease in staffing supported by the UPFB</w:t>
      </w:r>
      <w:r w:rsidRPr="67007D69" w:rsidR="40943E65">
        <w:rPr>
          <w:rFonts w:ascii="Arial" w:hAnsi="Arial"/>
          <w:sz w:val="22"/>
          <w:szCs w:val="22"/>
        </w:rPr>
        <w:t xml:space="preserve"> funding, we </w:t>
      </w:r>
      <w:r w:rsidRPr="67007D69" w:rsidR="40943E65">
        <w:rPr>
          <w:rFonts w:ascii="Arial" w:hAnsi="Arial"/>
          <w:sz w:val="22"/>
          <w:szCs w:val="22"/>
        </w:rPr>
        <w:t>don’t</w:t>
      </w:r>
      <w:r w:rsidRPr="67007D69" w:rsidR="40943E65">
        <w:rPr>
          <w:rFonts w:ascii="Arial" w:hAnsi="Arial"/>
          <w:sz w:val="22"/>
          <w:szCs w:val="22"/>
        </w:rPr>
        <w:t xml:space="preserve"> foresee this being an issue. In the event demand proves to be overwhelming we may reapproach the UPFB for </w:t>
      </w:r>
      <w:r w:rsidRPr="67007D69" w:rsidR="40943E65">
        <w:rPr>
          <w:rFonts w:ascii="Arial" w:hAnsi="Arial"/>
          <w:sz w:val="22"/>
          <w:szCs w:val="22"/>
        </w:rPr>
        <w:t>additional</w:t>
      </w:r>
      <w:r w:rsidRPr="67007D69" w:rsidR="40943E65">
        <w:rPr>
          <w:rFonts w:ascii="Arial" w:hAnsi="Arial"/>
          <w:sz w:val="22"/>
          <w:szCs w:val="22"/>
        </w:rPr>
        <w:t xml:space="preserve"> funding to support increased staffing and more comprehensive hours of operation.”</w:t>
      </w:r>
    </w:p>
    <w:p xmlns:wp14="http://schemas.microsoft.com/office/word/2010/wordml" w:rsidP="67007D69" w14:paraId="69EC3D59" wp14:textId="2772AF70">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7DEFE776" wp14:textId="7ACC1ECE">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67007D69">
        <w:rPr>
          <w:rFonts w:ascii="Arial" w:hAnsi="Arial"/>
          <w:sz w:val="22"/>
          <w:szCs w:val="22"/>
        </w:rPr>
        <w:t>And then the second question was about concern about intellectual property. The question was,</w:t>
      </w:r>
      <w:r w:rsidRPr="67007D69" w:rsidR="6D85EAF2">
        <w:rPr>
          <w:rFonts w:ascii="Arial" w:hAnsi="Arial"/>
          <w:sz w:val="22"/>
          <w:szCs w:val="22"/>
        </w:rPr>
        <w:t xml:space="preserve"> “C</w:t>
      </w:r>
      <w:r w:rsidRPr="67007D69" w:rsidR="67007D69">
        <w:rPr>
          <w:rFonts w:ascii="Arial" w:hAnsi="Arial"/>
          <w:sz w:val="22"/>
          <w:szCs w:val="22"/>
        </w:rPr>
        <w:t>an you comment on the protections for IP for t</w:t>
      </w:r>
      <w:r w:rsidRPr="67007D69" w:rsidR="67007D69">
        <w:rPr>
          <w:rFonts w:ascii="Arial" w:hAnsi="Arial"/>
          <w:sz w:val="22"/>
          <w:szCs w:val="22"/>
        </w:rPr>
        <w:t xml:space="preserve">hings that </w:t>
      </w:r>
      <w:r w:rsidRPr="67007D69" w:rsidR="67007D69">
        <w:rPr>
          <w:rFonts w:ascii="Arial" w:hAnsi="Arial"/>
          <w:sz w:val="22"/>
          <w:szCs w:val="22"/>
        </w:rPr>
        <w:t>utilize</w:t>
      </w:r>
      <w:r w:rsidRPr="67007D69" w:rsidR="67007D69">
        <w:rPr>
          <w:rFonts w:ascii="Arial" w:hAnsi="Arial"/>
          <w:sz w:val="22"/>
          <w:szCs w:val="22"/>
        </w:rPr>
        <w:t xml:space="preserve"> the membership</w:t>
      </w:r>
      <w:r w:rsidRPr="67007D69" w:rsidR="26B231ED">
        <w:rPr>
          <w:rFonts w:ascii="Arial" w:hAnsi="Arial"/>
          <w:sz w:val="22"/>
          <w:szCs w:val="22"/>
        </w:rPr>
        <w:t>. Do you foresee any c</w:t>
      </w:r>
      <w:r w:rsidRPr="67007D69" w:rsidR="353E3E8B">
        <w:rPr>
          <w:rFonts w:ascii="Arial" w:hAnsi="Arial"/>
          <w:sz w:val="22"/>
          <w:szCs w:val="22"/>
        </w:rPr>
        <w:t>hanges</w:t>
      </w:r>
      <w:r w:rsidRPr="67007D69" w:rsidR="26B231ED">
        <w:rPr>
          <w:rFonts w:ascii="Arial" w:hAnsi="Arial"/>
          <w:sz w:val="22"/>
          <w:szCs w:val="22"/>
        </w:rPr>
        <w:t xml:space="preserve"> </w:t>
      </w:r>
      <w:r w:rsidRPr="67007D69" w:rsidR="67007D69">
        <w:rPr>
          <w:rFonts w:ascii="Arial" w:hAnsi="Arial"/>
          <w:sz w:val="22"/>
          <w:szCs w:val="22"/>
        </w:rPr>
        <w:t xml:space="preserve">on IP policy with future performance in using the subsidized </w:t>
      </w:r>
      <w:r w:rsidRPr="67007D69" w:rsidR="5FD79B04">
        <w:rPr>
          <w:rFonts w:ascii="Arial" w:hAnsi="Arial"/>
          <w:sz w:val="22"/>
          <w:szCs w:val="22"/>
        </w:rPr>
        <w:t>membership and space</w:t>
      </w:r>
      <w:r w:rsidRPr="67007D69" w:rsidR="67007D69">
        <w:rPr>
          <w:rFonts w:ascii="Arial" w:hAnsi="Arial"/>
          <w:sz w:val="22"/>
          <w:szCs w:val="22"/>
        </w:rPr>
        <w:t>?</w:t>
      </w:r>
      <w:r w:rsidRPr="67007D69" w:rsidR="59966A68">
        <w:rPr>
          <w:rFonts w:ascii="Arial" w:hAnsi="Arial"/>
          <w:sz w:val="22"/>
          <w:szCs w:val="22"/>
        </w:rPr>
        <w:t>”</w:t>
      </w:r>
      <w:r w:rsidRPr="67007D69" w:rsidR="67007D69">
        <w:rPr>
          <w:rFonts w:ascii="Arial" w:hAnsi="Arial"/>
          <w:sz w:val="22"/>
          <w:szCs w:val="22"/>
        </w:rPr>
        <w:t xml:space="preserve"> </w:t>
      </w:r>
      <w:r w:rsidRPr="67007D69" w:rsidR="3248B8EE">
        <w:rPr>
          <w:rFonts w:ascii="Arial" w:hAnsi="Arial"/>
          <w:sz w:val="22"/>
          <w:szCs w:val="22"/>
        </w:rPr>
        <w:t xml:space="preserve">He </w:t>
      </w:r>
      <w:r w:rsidRPr="67007D69" w:rsidR="67007D69">
        <w:rPr>
          <w:rFonts w:ascii="Arial" w:hAnsi="Arial"/>
          <w:sz w:val="22"/>
          <w:szCs w:val="22"/>
        </w:rPr>
        <w:t>responded</w:t>
      </w:r>
      <w:r w:rsidRPr="67007D69" w:rsidR="2312DFA3">
        <w:rPr>
          <w:rFonts w:ascii="Arial" w:hAnsi="Arial"/>
          <w:sz w:val="22"/>
          <w:szCs w:val="22"/>
        </w:rPr>
        <w:t>, “W</w:t>
      </w:r>
      <w:r w:rsidRPr="67007D69" w:rsidR="67007D69">
        <w:rPr>
          <w:rFonts w:ascii="Arial" w:hAnsi="Arial"/>
          <w:sz w:val="22"/>
          <w:szCs w:val="22"/>
        </w:rPr>
        <w:t>e do not take any stake in customer</w:t>
      </w:r>
      <w:r w:rsidRPr="67007D69" w:rsidR="5FA84893">
        <w:rPr>
          <w:rFonts w:ascii="Arial" w:hAnsi="Arial"/>
          <w:sz w:val="22"/>
          <w:szCs w:val="22"/>
        </w:rPr>
        <w:t>/</w:t>
      </w:r>
      <w:r w:rsidRPr="67007D69" w:rsidR="67007D69">
        <w:rPr>
          <w:rFonts w:ascii="Arial" w:hAnsi="Arial"/>
          <w:sz w:val="22"/>
          <w:szCs w:val="22"/>
        </w:rPr>
        <w:t>user</w:t>
      </w:r>
      <w:r w:rsidRPr="67007D69" w:rsidR="6260C0A7">
        <w:rPr>
          <w:rFonts w:ascii="Arial" w:hAnsi="Arial"/>
          <w:sz w:val="22"/>
          <w:szCs w:val="22"/>
        </w:rPr>
        <w:t xml:space="preserve"> IP</w:t>
      </w:r>
      <w:r w:rsidRPr="67007D69" w:rsidR="67007D69">
        <w:rPr>
          <w:rFonts w:ascii="Arial" w:hAnsi="Arial"/>
          <w:sz w:val="22"/>
          <w:szCs w:val="22"/>
        </w:rPr>
        <w:t xml:space="preserve"> and our employees honor customer </w:t>
      </w:r>
      <w:r w:rsidRPr="67007D69" w:rsidR="67007D69">
        <w:rPr>
          <w:rFonts w:ascii="Arial" w:hAnsi="Arial"/>
          <w:sz w:val="22"/>
          <w:szCs w:val="22"/>
        </w:rPr>
        <w:t xml:space="preserve">confidentiality, we </w:t>
      </w:r>
      <w:r w:rsidRPr="67007D69" w:rsidR="29797607">
        <w:rPr>
          <w:rFonts w:ascii="Arial" w:hAnsi="Arial"/>
          <w:sz w:val="22"/>
          <w:szCs w:val="22"/>
        </w:rPr>
        <w:t>have two contracts/</w:t>
      </w:r>
      <w:r w:rsidRPr="67007D69" w:rsidR="67007D69">
        <w:rPr>
          <w:rFonts w:ascii="Arial" w:hAnsi="Arial"/>
          <w:sz w:val="22"/>
          <w:szCs w:val="22"/>
        </w:rPr>
        <w:t xml:space="preserve">documents </w:t>
      </w:r>
      <w:r w:rsidRPr="67007D69" w:rsidR="0AA42590">
        <w:rPr>
          <w:rFonts w:ascii="Arial" w:hAnsi="Arial"/>
          <w:sz w:val="22"/>
          <w:szCs w:val="22"/>
        </w:rPr>
        <w:t xml:space="preserve">authored </w:t>
      </w:r>
      <w:r w:rsidRPr="67007D69" w:rsidR="67007D69">
        <w:rPr>
          <w:rFonts w:ascii="Arial" w:hAnsi="Arial"/>
          <w:sz w:val="22"/>
          <w:szCs w:val="22"/>
        </w:rPr>
        <w:t xml:space="preserve">by the </w:t>
      </w:r>
      <w:r w:rsidRPr="67007D69" w:rsidR="090D298E">
        <w:rPr>
          <w:rFonts w:ascii="Arial" w:hAnsi="Arial"/>
          <w:sz w:val="22"/>
          <w:szCs w:val="22"/>
        </w:rPr>
        <w:t>U</w:t>
      </w:r>
      <w:r w:rsidRPr="67007D69" w:rsidR="67007D69">
        <w:rPr>
          <w:rFonts w:ascii="Arial" w:hAnsi="Arial"/>
          <w:sz w:val="22"/>
          <w:szCs w:val="22"/>
        </w:rPr>
        <w:t>niversity</w:t>
      </w:r>
      <w:r w:rsidRPr="67007D69" w:rsidR="67FB9C00">
        <w:rPr>
          <w:rFonts w:ascii="Arial" w:hAnsi="Arial"/>
          <w:sz w:val="22"/>
          <w:szCs w:val="22"/>
        </w:rPr>
        <w:t xml:space="preserve"> G</w:t>
      </w:r>
      <w:r w:rsidRPr="67007D69" w:rsidR="67007D69">
        <w:rPr>
          <w:rFonts w:ascii="Arial" w:hAnsi="Arial"/>
          <w:sz w:val="22"/>
          <w:szCs w:val="22"/>
        </w:rPr>
        <w:t xml:space="preserve">eneral </w:t>
      </w:r>
      <w:r w:rsidRPr="67007D69" w:rsidR="39393B74">
        <w:rPr>
          <w:rFonts w:ascii="Arial" w:hAnsi="Arial"/>
          <w:sz w:val="22"/>
          <w:szCs w:val="22"/>
        </w:rPr>
        <w:t>C</w:t>
      </w:r>
      <w:r w:rsidRPr="67007D69" w:rsidR="67007D69">
        <w:rPr>
          <w:rFonts w:ascii="Arial" w:hAnsi="Arial"/>
          <w:sz w:val="22"/>
          <w:szCs w:val="22"/>
        </w:rPr>
        <w:t>ounsel that articulate our approach to confidentiality, and the customer</w:t>
      </w:r>
      <w:r w:rsidRPr="67007D69" w:rsidR="7C82EDF9">
        <w:rPr>
          <w:rFonts w:ascii="Arial" w:hAnsi="Arial"/>
          <w:sz w:val="22"/>
          <w:szCs w:val="22"/>
        </w:rPr>
        <w:t xml:space="preserve">s retention of </w:t>
      </w:r>
      <w:r w:rsidRPr="67007D69" w:rsidR="67007D69">
        <w:rPr>
          <w:rFonts w:ascii="Arial" w:hAnsi="Arial"/>
          <w:sz w:val="22"/>
          <w:szCs w:val="22"/>
        </w:rPr>
        <w:t>IP ownership</w:t>
      </w:r>
      <w:r w:rsidRPr="67007D69" w:rsidR="77916ED0">
        <w:rPr>
          <w:rFonts w:ascii="Arial" w:hAnsi="Arial"/>
          <w:sz w:val="22"/>
          <w:szCs w:val="22"/>
        </w:rPr>
        <w:t xml:space="preserve"> which </w:t>
      </w:r>
      <w:r w:rsidRPr="67007D69" w:rsidR="67007D69">
        <w:rPr>
          <w:rFonts w:ascii="Arial" w:hAnsi="Arial"/>
          <w:sz w:val="22"/>
          <w:szCs w:val="22"/>
        </w:rPr>
        <w:t>we</w:t>
      </w:r>
      <w:r w:rsidRPr="67007D69" w:rsidR="15EA1A54">
        <w:rPr>
          <w:rFonts w:ascii="Arial" w:hAnsi="Arial"/>
          <w:sz w:val="22"/>
          <w:szCs w:val="22"/>
        </w:rPr>
        <w:t xml:space="preserve"> made </w:t>
      </w:r>
      <w:r w:rsidRPr="67007D69" w:rsidR="67007D69">
        <w:rPr>
          <w:rFonts w:ascii="Arial" w:hAnsi="Arial"/>
          <w:sz w:val="22"/>
          <w:szCs w:val="22"/>
        </w:rPr>
        <w:t>readily available to any customers who require this level of assurance</w:t>
      </w:r>
      <w:r w:rsidRPr="67007D69" w:rsidR="5BD56092">
        <w:rPr>
          <w:rFonts w:ascii="Arial" w:hAnsi="Arial"/>
          <w:sz w:val="22"/>
          <w:szCs w:val="22"/>
        </w:rPr>
        <w:t xml:space="preserve">. This </w:t>
      </w:r>
      <w:r w:rsidRPr="67007D69" w:rsidR="67007D69">
        <w:rPr>
          <w:rFonts w:ascii="Arial" w:hAnsi="Arial"/>
          <w:sz w:val="22"/>
          <w:szCs w:val="22"/>
        </w:rPr>
        <w:t xml:space="preserve">approach is consistent and part of </w:t>
      </w:r>
      <w:r w:rsidRPr="67007D69" w:rsidR="67007D69">
        <w:rPr>
          <w:rFonts w:ascii="Arial" w:hAnsi="Arial"/>
          <w:sz w:val="22"/>
          <w:szCs w:val="22"/>
        </w:rPr>
        <w:t xml:space="preserve">the culture of </w:t>
      </w:r>
      <w:r w:rsidRPr="67007D69" w:rsidR="3A144FC8">
        <w:rPr>
          <w:rFonts w:ascii="Arial" w:hAnsi="Arial"/>
          <w:sz w:val="22"/>
          <w:szCs w:val="22"/>
        </w:rPr>
        <w:t xml:space="preserve">across the entire Invent Penn State </w:t>
      </w:r>
      <w:r w:rsidRPr="67007D69" w:rsidR="67007D69">
        <w:rPr>
          <w:rFonts w:ascii="Arial" w:hAnsi="Arial"/>
          <w:sz w:val="22"/>
          <w:szCs w:val="22"/>
        </w:rPr>
        <w:t>ecosystem</w:t>
      </w:r>
      <w:r w:rsidRPr="67007D69" w:rsidR="71B8146D">
        <w:rPr>
          <w:rFonts w:ascii="Arial" w:hAnsi="Arial"/>
          <w:sz w:val="22"/>
          <w:szCs w:val="22"/>
        </w:rPr>
        <w:t xml:space="preserve">. I do </w:t>
      </w:r>
      <w:r w:rsidRPr="67007D69" w:rsidR="67007D69">
        <w:rPr>
          <w:rFonts w:ascii="Arial" w:hAnsi="Arial"/>
          <w:sz w:val="22"/>
          <w:szCs w:val="22"/>
        </w:rPr>
        <w:t xml:space="preserve">not </w:t>
      </w:r>
      <w:r w:rsidRPr="67007D69" w:rsidR="4770CDD1">
        <w:rPr>
          <w:rFonts w:ascii="Arial" w:hAnsi="Arial"/>
          <w:sz w:val="22"/>
          <w:szCs w:val="22"/>
        </w:rPr>
        <w:t>foresee any changes to this approach.”</w:t>
      </w:r>
    </w:p>
    <w:p xmlns:wp14="http://schemas.microsoft.com/office/word/2010/wordml" w:rsidP="67007D69" w14:paraId="06237F25" wp14:textId="679DAD92">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711E6C44" wp14:textId="576AF996">
      <w:pPr>
        <w:pStyle w:val="Normal"/>
        <w:suppressLineNumbers w:val="0"/>
        <w:bidi w:val="0"/>
        <w:spacing w:before="0" w:beforeAutospacing="off" w:after="0" w:afterAutospacing="off" w:line="276" w:lineRule="auto"/>
        <w:ind w:left="0" w:right="0"/>
        <w:jc w:val="left"/>
      </w:pPr>
      <w:r w:rsidRPr="67007D69" w:rsidR="4770CDD1">
        <w:rPr>
          <w:rFonts w:ascii="Arial" w:hAnsi="Arial"/>
          <w:sz w:val="22"/>
          <w:szCs w:val="22"/>
        </w:rPr>
        <w:t>T</w:t>
      </w:r>
      <w:r w:rsidRPr="67007D69" w:rsidR="67007D69">
        <w:rPr>
          <w:rFonts w:ascii="Arial" w:hAnsi="Arial"/>
          <w:sz w:val="22"/>
          <w:szCs w:val="22"/>
        </w:rPr>
        <w:t xml:space="preserve">he next question </w:t>
      </w:r>
      <w:r w:rsidRPr="67007D69" w:rsidR="736621F8">
        <w:rPr>
          <w:rFonts w:ascii="Arial" w:hAnsi="Arial"/>
          <w:sz w:val="22"/>
          <w:szCs w:val="22"/>
        </w:rPr>
        <w:t>was, “T</w:t>
      </w:r>
      <w:r w:rsidRPr="67007D69" w:rsidR="67007D69">
        <w:rPr>
          <w:rFonts w:ascii="Arial" w:hAnsi="Arial"/>
          <w:sz w:val="22"/>
          <w:szCs w:val="22"/>
        </w:rPr>
        <w:t xml:space="preserve">here is an interest in promoting the service bureau and </w:t>
      </w:r>
      <w:r w:rsidRPr="67007D69" w:rsidR="67007D69">
        <w:rPr>
          <w:rFonts w:ascii="Arial" w:hAnsi="Arial"/>
          <w:sz w:val="22"/>
          <w:szCs w:val="22"/>
        </w:rPr>
        <w:t>establishing</w:t>
      </w:r>
      <w:r w:rsidRPr="67007D69" w:rsidR="67007D69">
        <w:rPr>
          <w:rFonts w:ascii="Arial" w:hAnsi="Arial"/>
          <w:sz w:val="22"/>
          <w:szCs w:val="22"/>
        </w:rPr>
        <w:t xml:space="preserve"> that framework on whe</w:t>
      </w:r>
      <w:r w:rsidRPr="67007D69" w:rsidR="56A115B8">
        <w:rPr>
          <w:rFonts w:ascii="Arial" w:hAnsi="Arial"/>
          <w:sz w:val="22"/>
          <w:szCs w:val="22"/>
        </w:rPr>
        <w:t xml:space="preserve">re units </w:t>
      </w:r>
      <w:r w:rsidRPr="67007D69" w:rsidR="67007D69">
        <w:rPr>
          <w:rFonts w:ascii="Arial" w:hAnsi="Arial"/>
          <w:sz w:val="22"/>
          <w:szCs w:val="22"/>
        </w:rPr>
        <w:t xml:space="preserve">request funding for </w:t>
      </w:r>
      <w:r w:rsidRPr="67007D69" w:rsidR="67007D69">
        <w:rPr>
          <w:rFonts w:ascii="Arial" w:hAnsi="Arial"/>
          <w:sz w:val="22"/>
          <w:szCs w:val="22"/>
        </w:rPr>
        <w:t>furnishing</w:t>
      </w:r>
      <w:r w:rsidRPr="67007D69" w:rsidR="67007D69">
        <w:rPr>
          <w:rFonts w:ascii="Arial" w:hAnsi="Arial"/>
          <w:sz w:val="22"/>
          <w:szCs w:val="22"/>
        </w:rPr>
        <w:t xml:space="preserve"> and marketing</w:t>
      </w:r>
      <w:r w:rsidRPr="67007D69" w:rsidR="0C66DFEF">
        <w:rPr>
          <w:rFonts w:ascii="Arial" w:hAnsi="Arial"/>
          <w:sz w:val="22"/>
          <w:szCs w:val="22"/>
        </w:rPr>
        <w:t xml:space="preserve"> w</w:t>
      </w:r>
      <w:r w:rsidRPr="67007D69" w:rsidR="67007D69">
        <w:rPr>
          <w:rFonts w:ascii="Arial" w:hAnsi="Arial"/>
          <w:sz w:val="22"/>
          <w:szCs w:val="22"/>
        </w:rPr>
        <w:t xml:space="preserve">ould </w:t>
      </w:r>
      <w:r w:rsidRPr="67007D69" w:rsidR="4E572C95">
        <w:rPr>
          <w:rFonts w:ascii="Arial" w:hAnsi="Arial"/>
          <w:sz w:val="22"/>
          <w:szCs w:val="22"/>
        </w:rPr>
        <w:t xml:space="preserve">give </w:t>
      </w:r>
      <w:r w:rsidRPr="67007D69" w:rsidR="4E572C95">
        <w:rPr>
          <w:rFonts w:ascii="Arial" w:hAnsi="Arial"/>
          <w:sz w:val="22"/>
          <w:szCs w:val="22"/>
        </w:rPr>
        <w:t>prioritiy</w:t>
      </w:r>
      <w:r w:rsidRPr="67007D69" w:rsidR="4E572C95">
        <w:rPr>
          <w:rFonts w:ascii="Arial" w:hAnsi="Arial"/>
          <w:sz w:val="22"/>
          <w:szCs w:val="22"/>
        </w:rPr>
        <w:t xml:space="preserve"> considerations to </w:t>
      </w:r>
      <w:r w:rsidRPr="67007D69" w:rsidR="4E572C95">
        <w:rPr>
          <w:rFonts w:ascii="Arial" w:hAnsi="Arial"/>
          <w:sz w:val="22"/>
          <w:szCs w:val="22"/>
        </w:rPr>
        <w:t>OriginLabs</w:t>
      </w:r>
      <w:r w:rsidRPr="67007D69" w:rsidR="4E572C95">
        <w:rPr>
          <w:rFonts w:ascii="Arial" w:hAnsi="Arial"/>
          <w:sz w:val="22"/>
          <w:szCs w:val="22"/>
        </w:rPr>
        <w:t>.</w:t>
      </w:r>
      <w:r w:rsidRPr="67007D69" w:rsidR="67007D69">
        <w:rPr>
          <w:rFonts w:ascii="Arial" w:hAnsi="Arial"/>
          <w:sz w:val="22"/>
          <w:szCs w:val="22"/>
        </w:rPr>
        <w:t xml:space="preserve"> Can you provide a comment on the </w:t>
      </w:r>
      <w:r w:rsidRPr="67007D69" w:rsidR="37611A05">
        <w:rPr>
          <w:rFonts w:ascii="Arial" w:hAnsi="Arial"/>
          <w:sz w:val="22"/>
          <w:szCs w:val="22"/>
        </w:rPr>
        <w:t xml:space="preserve">feasibility of </w:t>
      </w:r>
      <w:r w:rsidRPr="67007D69" w:rsidR="67007D69">
        <w:rPr>
          <w:rFonts w:ascii="Arial" w:hAnsi="Arial"/>
          <w:sz w:val="22"/>
          <w:szCs w:val="22"/>
        </w:rPr>
        <w:t>establishing this framework</w:t>
      </w:r>
      <w:r w:rsidRPr="67007D69" w:rsidR="7C74B4DF">
        <w:rPr>
          <w:rFonts w:ascii="Arial" w:hAnsi="Arial"/>
          <w:sz w:val="22"/>
          <w:szCs w:val="22"/>
        </w:rPr>
        <w:t xml:space="preserve"> a</w:t>
      </w:r>
      <w:r w:rsidRPr="67007D69" w:rsidR="67007D69">
        <w:rPr>
          <w:rFonts w:ascii="Arial" w:hAnsi="Arial"/>
          <w:sz w:val="22"/>
          <w:szCs w:val="22"/>
        </w:rPr>
        <w:t>nd any considerations</w:t>
      </w:r>
      <w:r w:rsidRPr="67007D69" w:rsidR="35E00F05">
        <w:rPr>
          <w:rFonts w:ascii="Arial" w:hAnsi="Arial"/>
          <w:sz w:val="22"/>
          <w:szCs w:val="22"/>
        </w:rPr>
        <w:t>”</w:t>
      </w:r>
      <w:r w:rsidRPr="67007D69" w:rsidR="67007D69">
        <w:rPr>
          <w:rFonts w:ascii="Arial" w:hAnsi="Arial"/>
          <w:sz w:val="22"/>
          <w:szCs w:val="22"/>
        </w:rPr>
        <w:t xml:space="preserve"> </w:t>
      </w:r>
      <w:r w:rsidRPr="67007D69" w:rsidR="1E36C316">
        <w:rPr>
          <w:rFonts w:ascii="Arial" w:hAnsi="Arial"/>
          <w:sz w:val="22"/>
          <w:szCs w:val="22"/>
        </w:rPr>
        <w:t>H</w:t>
      </w:r>
      <w:r w:rsidRPr="67007D69" w:rsidR="07550DF6">
        <w:rPr>
          <w:rFonts w:ascii="Arial" w:hAnsi="Arial"/>
          <w:sz w:val="22"/>
          <w:szCs w:val="22"/>
        </w:rPr>
        <w:t xml:space="preserve">e loved the question and </w:t>
      </w:r>
      <w:r w:rsidRPr="67007D69" w:rsidR="07550DF6">
        <w:rPr>
          <w:rFonts w:ascii="Arial" w:hAnsi="Arial"/>
          <w:sz w:val="22"/>
          <w:szCs w:val="22"/>
        </w:rPr>
        <w:t>they’re</w:t>
      </w:r>
      <w:r w:rsidRPr="67007D69" w:rsidR="07550DF6">
        <w:rPr>
          <w:rFonts w:ascii="Arial" w:hAnsi="Arial"/>
          <w:sz w:val="22"/>
          <w:szCs w:val="22"/>
        </w:rPr>
        <w:t>, “</w:t>
      </w:r>
      <w:r w:rsidRPr="67007D69" w:rsidR="67007D69">
        <w:rPr>
          <w:rFonts w:ascii="Arial" w:hAnsi="Arial"/>
          <w:sz w:val="22"/>
          <w:szCs w:val="22"/>
        </w:rPr>
        <w:t xml:space="preserve">absolutely interested in developing this framework that designs the service bureau into operations to be scalable and </w:t>
      </w:r>
      <w:r w:rsidRPr="67007D69" w:rsidR="115D79C3">
        <w:rPr>
          <w:rFonts w:ascii="Arial" w:hAnsi="Arial"/>
          <w:sz w:val="22"/>
          <w:szCs w:val="22"/>
        </w:rPr>
        <w:t>self-</w:t>
      </w:r>
      <w:r w:rsidRPr="67007D69" w:rsidR="67007D69">
        <w:rPr>
          <w:rFonts w:ascii="Arial" w:hAnsi="Arial"/>
          <w:sz w:val="22"/>
          <w:szCs w:val="22"/>
        </w:rPr>
        <w:t xml:space="preserve">sustainable </w:t>
      </w:r>
      <w:r w:rsidRPr="67007D69" w:rsidR="17C41027">
        <w:rPr>
          <w:rFonts w:ascii="Arial" w:hAnsi="Arial"/>
          <w:sz w:val="22"/>
          <w:szCs w:val="22"/>
        </w:rPr>
        <w:t>through the billing of our approved rates, which were developed in accordance with</w:t>
      </w:r>
      <w:r w:rsidRPr="67007D69" w:rsidR="67007D69">
        <w:rPr>
          <w:rFonts w:ascii="Arial" w:hAnsi="Arial"/>
          <w:sz w:val="22"/>
          <w:szCs w:val="22"/>
        </w:rPr>
        <w:t xml:space="preserve"> financial policy</w:t>
      </w:r>
      <w:r w:rsidRPr="67007D69" w:rsidR="32FE01F6">
        <w:rPr>
          <w:rFonts w:ascii="Arial" w:hAnsi="Arial"/>
          <w:sz w:val="22"/>
          <w:szCs w:val="22"/>
        </w:rPr>
        <w:t xml:space="preserve"> FN27, approved by Cost Analysis under the AVP for Budget and Finance</w:t>
      </w:r>
      <w:r w:rsidRPr="67007D69" w:rsidR="2F54D18D">
        <w:rPr>
          <w:rFonts w:ascii="Arial" w:hAnsi="Arial"/>
          <w:sz w:val="22"/>
          <w:szCs w:val="22"/>
        </w:rPr>
        <w:t>."</w:t>
      </w:r>
    </w:p>
    <w:p xmlns:wp14="http://schemas.microsoft.com/office/word/2010/wordml" w:rsidP="67007D69" w14:paraId="04570864" wp14:textId="4E6938DF">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3F48EC8E" wp14:textId="5192D161">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2F54D18D">
        <w:rPr>
          <w:rFonts w:ascii="Arial" w:hAnsi="Arial"/>
          <w:sz w:val="22"/>
          <w:szCs w:val="22"/>
        </w:rPr>
        <w:t>And t</w:t>
      </w:r>
      <w:r w:rsidRPr="67007D69" w:rsidR="67007D69">
        <w:rPr>
          <w:rFonts w:ascii="Arial" w:hAnsi="Arial"/>
          <w:sz w:val="22"/>
          <w:szCs w:val="22"/>
        </w:rPr>
        <w:t xml:space="preserve">hen the last question was about the </w:t>
      </w:r>
      <w:r w:rsidRPr="67007D69" w:rsidR="67007D69">
        <w:rPr>
          <w:rFonts w:ascii="Arial" w:hAnsi="Arial"/>
          <w:sz w:val="22"/>
          <w:szCs w:val="22"/>
        </w:rPr>
        <w:t xml:space="preserve">wages </w:t>
      </w:r>
      <w:r w:rsidRPr="67007D69" w:rsidR="0EA74426">
        <w:rPr>
          <w:rFonts w:ascii="Arial" w:hAnsi="Arial"/>
          <w:sz w:val="22"/>
          <w:szCs w:val="22"/>
        </w:rPr>
        <w:t>f</w:t>
      </w:r>
      <w:r w:rsidRPr="67007D69" w:rsidR="67007D69">
        <w:rPr>
          <w:rFonts w:ascii="Arial" w:hAnsi="Arial"/>
          <w:sz w:val="22"/>
          <w:szCs w:val="22"/>
        </w:rPr>
        <w:t xml:space="preserve">or </w:t>
      </w:r>
      <w:r w:rsidRPr="67007D69" w:rsidR="67007D69">
        <w:rPr>
          <w:rFonts w:ascii="Arial" w:hAnsi="Arial"/>
          <w:sz w:val="22"/>
          <w:szCs w:val="22"/>
        </w:rPr>
        <w:t>students</w:t>
      </w:r>
      <w:r w:rsidRPr="67007D69" w:rsidR="67007D69">
        <w:rPr>
          <w:rFonts w:ascii="Arial" w:hAnsi="Arial"/>
          <w:sz w:val="22"/>
          <w:szCs w:val="22"/>
        </w:rPr>
        <w:t xml:space="preserve"> </w:t>
      </w:r>
      <w:r w:rsidRPr="67007D69" w:rsidR="28353C77">
        <w:rPr>
          <w:rFonts w:ascii="Arial" w:hAnsi="Arial"/>
          <w:sz w:val="22"/>
          <w:szCs w:val="22"/>
        </w:rPr>
        <w:t>s</w:t>
      </w:r>
      <w:r w:rsidRPr="67007D69" w:rsidR="67007D69">
        <w:rPr>
          <w:rFonts w:ascii="Arial" w:hAnsi="Arial"/>
          <w:sz w:val="22"/>
          <w:szCs w:val="22"/>
        </w:rPr>
        <w:t>t</w:t>
      </w:r>
      <w:r w:rsidRPr="67007D69" w:rsidR="28353C77">
        <w:rPr>
          <w:rFonts w:ascii="Arial" w:hAnsi="Arial"/>
          <w:sz w:val="22"/>
          <w:szCs w:val="22"/>
        </w:rPr>
        <w:t>aff</w:t>
      </w:r>
      <w:r w:rsidRPr="67007D69" w:rsidR="00A947C9">
        <w:rPr>
          <w:rFonts w:ascii="Arial" w:hAnsi="Arial"/>
          <w:sz w:val="22"/>
          <w:szCs w:val="22"/>
        </w:rPr>
        <w:t>, “I</w:t>
      </w:r>
      <w:r w:rsidRPr="67007D69" w:rsidR="61177088">
        <w:rPr>
          <w:rFonts w:ascii="Arial" w:hAnsi="Arial"/>
          <w:sz w:val="22"/>
          <w:szCs w:val="22"/>
        </w:rPr>
        <w:t>n the event UPFB funding is approved, we do intend to start all hourly employees at $15/hr.</w:t>
      </w:r>
      <w:r w:rsidRPr="67007D69" w:rsidR="6B499221">
        <w:rPr>
          <w:rFonts w:ascii="Arial" w:hAnsi="Arial"/>
          <w:sz w:val="22"/>
          <w:szCs w:val="22"/>
        </w:rPr>
        <w:t>”</w:t>
      </w:r>
      <w:r w:rsidRPr="67007D69" w:rsidR="61177088">
        <w:rPr>
          <w:rFonts w:ascii="Arial" w:hAnsi="Arial"/>
          <w:sz w:val="22"/>
          <w:szCs w:val="22"/>
        </w:rPr>
        <w:t xml:space="preserve"> </w:t>
      </w:r>
      <w:r w:rsidRPr="67007D69" w:rsidR="67007D69">
        <w:rPr>
          <w:rFonts w:ascii="Arial" w:hAnsi="Arial"/>
          <w:sz w:val="22"/>
          <w:szCs w:val="22"/>
        </w:rPr>
        <w:t xml:space="preserve">So that is their response. And, again, </w:t>
      </w:r>
      <w:r w:rsidRPr="67007D69" w:rsidR="67007D69">
        <w:rPr>
          <w:rFonts w:ascii="Arial" w:hAnsi="Arial"/>
          <w:sz w:val="22"/>
          <w:szCs w:val="22"/>
        </w:rPr>
        <w:t>we're</w:t>
      </w:r>
      <w:r w:rsidRPr="67007D69" w:rsidR="67007D69">
        <w:rPr>
          <w:rFonts w:ascii="Arial" w:hAnsi="Arial"/>
          <w:sz w:val="22"/>
          <w:szCs w:val="22"/>
        </w:rPr>
        <w:t xml:space="preserve"> </w:t>
      </w:r>
      <w:r w:rsidRPr="67007D69" w:rsidR="67007D69">
        <w:rPr>
          <w:rFonts w:ascii="Arial" w:hAnsi="Arial"/>
          <w:sz w:val="22"/>
          <w:szCs w:val="22"/>
        </w:rPr>
        <w:t>maintaining</w:t>
      </w:r>
      <w:r w:rsidRPr="67007D69" w:rsidR="67007D69">
        <w:rPr>
          <w:rFonts w:ascii="Arial" w:hAnsi="Arial"/>
          <w:sz w:val="22"/>
          <w:szCs w:val="22"/>
        </w:rPr>
        <w:t xml:space="preserve"> that </w:t>
      </w:r>
      <w:r w:rsidRPr="67007D69" w:rsidR="67007D69">
        <w:rPr>
          <w:rFonts w:ascii="Arial" w:hAnsi="Arial"/>
          <w:sz w:val="22"/>
          <w:szCs w:val="22"/>
        </w:rPr>
        <w:t>they're</w:t>
      </w:r>
      <w:r w:rsidRPr="67007D69" w:rsidR="67007D69">
        <w:rPr>
          <w:rFonts w:ascii="Arial" w:hAnsi="Arial"/>
          <w:sz w:val="22"/>
          <w:szCs w:val="22"/>
        </w:rPr>
        <w:t xml:space="preserve"> requesting 2</w:t>
      </w:r>
      <w:r w:rsidRPr="67007D69" w:rsidR="3282DCDC">
        <w:rPr>
          <w:rFonts w:ascii="Arial" w:hAnsi="Arial"/>
          <w:sz w:val="22"/>
          <w:szCs w:val="22"/>
        </w:rPr>
        <w:t>71,000</w:t>
      </w:r>
      <w:r w:rsidRPr="67007D69" w:rsidR="67007D69">
        <w:rPr>
          <w:rFonts w:ascii="Arial" w:hAnsi="Arial"/>
          <w:sz w:val="22"/>
          <w:szCs w:val="22"/>
        </w:rPr>
        <w:t xml:space="preserve"> </w:t>
      </w:r>
      <w:r w:rsidRPr="67007D69" w:rsidR="67007D69">
        <w:rPr>
          <w:rFonts w:ascii="Arial" w:hAnsi="Arial"/>
          <w:sz w:val="22"/>
          <w:szCs w:val="22"/>
        </w:rPr>
        <w:t xml:space="preserve">for some time during proposal and that proposal that </w:t>
      </w:r>
      <w:r w:rsidRPr="67007D69" w:rsidR="2C9E9BF0">
        <w:rPr>
          <w:rFonts w:ascii="Arial" w:hAnsi="Arial"/>
          <w:sz w:val="22"/>
          <w:szCs w:val="22"/>
        </w:rPr>
        <w:t xml:space="preserve">means </w:t>
      </w:r>
      <w:r w:rsidRPr="67007D69" w:rsidR="2C9E9BF0">
        <w:rPr>
          <w:rFonts w:ascii="Arial" w:hAnsi="Arial"/>
          <w:sz w:val="22"/>
          <w:szCs w:val="22"/>
        </w:rPr>
        <w:t>they’re</w:t>
      </w:r>
      <w:r w:rsidRPr="67007D69" w:rsidR="67007D69">
        <w:rPr>
          <w:rFonts w:ascii="Arial" w:hAnsi="Arial"/>
          <w:sz w:val="22"/>
          <w:szCs w:val="22"/>
        </w:rPr>
        <w:t xml:space="preserve"> hiring staff members, and by h</w:t>
      </w:r>
      <w:r w:rsidRPr="67007D69" w:rsidR="6FBDDF5D">
        <w:rPr>
          <w:rFonts w:ascii="Arial" w:hAnsi="Arial"/>
          <w:sz w:val="22"/>
          <w:szCs w:val="22"/>
        </w:rPr>
        <w:t>iring</w:t>
      </w:r>
      <w:r w:rsidRPr="67007D69" w:rsidR="67007D69">
        <w:rPr>
          <w:rFonts w:ascii="Arial" w:hAnsi="Arial"/>
          <w:sz w:val="22"/>
          <w:szCs w:val="22"/>
        </w:rPr>
        <w:t xml:space="preserve"> st</w:t>
      </w:r>
      <w:r w:rsidRPr="67007D69" w:rsidR="74815ED5">
        <w:rPr>
          <w:rFonts w:ascii="Arial" w:hAnsi="Arial"/>
          <w:sz w:val="22"/>
          <w:szCs w:val="22"/>
        </w:rPr>
        <w:t xml:space="preserve">aff members we are </w:t>
      </w:r>
      <w:r w:rsidRPr="67007D69" w:rsidR="67007D69">
        <w:rPr>
          <w:rFonts w:ascii="Arial" w:hAnsi="Arial"/>
          <w:sz w:val="22"/>
          <w:szCs w:val="22"/>
        </w:rPr>
        <w:t>subsidizing the cost for students to access</w:t>
      </w:r>
      <w:r w:rsidRPr="67007D69" w:rsidR="06F4E4CD">
        <w:rPr>
          <w:rFonts w:ascii="Arial" w:hAnsi="Arial"/>
          <w:sz w:val="22"/>
          <w:szCs w:val="22"/>
        </w:rPr>
        <w:t xml:space="preserve"> OriginLabs.</w:t>
      </w:r>
    </w:p>
    <w:p xmlns:wp14="http://schemas.microsoft.com/office/word/2010/wordml" w14:paraId="44FB30F8" wp14:textId="77777777">
      <w:pPr>
        <w:spacing w:after="0"/>
      </w:pPr>
    </w:p>
    <w:p xmlns:wp14="http://schemas.microsoft.com/office/word/2010/wordml" w14:paraId="669CBE74" wp14:textId="77777777">
      <w:pPr>
        <w:spacing w:after="0"/>
      </w:pPr>
      <w:r w:rsidRPr="67007D69" w:rsidR="67007D69">
        <w:rPr>
          <w:rFonts w:ascii="Arial" w:hAnsi="Arial"/>
          <w:color w:val="5D7284"/>
          <w:sz w:val="22"/>
          <w:szCs w:val="22"/>
        </w:rPr>
        <w:t>34:39</w:t>
      </w:r>
    </w:p>
    <w:p w:rsidR="0E1F6E9F" w:rsidP="67007D69" w:rsidRDefault="0E1F6E9F" w14:paraId="305FEC6E" w14:textId="06837532">
      <w:pPr>
        <w:spacing w:after="0"/>
        <w:rPr>
          <w:rFonts w:ascii="Arial" w:hAnsi="Arial"/>
          <w:b w:val="1"/>
          <w:bCs w:val="1"/>
          <w:sz w:val="22"/>
          <w:szCs w:val="22"/>
        </w:rPr>
      </w:pPr>
      <w:r w:rsidRPr="67007D69" w:rsidR="0E1F6E9F">
        <w:rPr>
          <w:rFonts w:ascii="Arial" w:hAnsi="Arial"/>
          <w:b w:val="1"/>
          <w:bCs w:val="1"/>
          <w:sz w:val="22"/>
          <w:szCs w:val="22"/>
        </w:rPr>
        <w:t>Chair Rodriguez:</w:t>
      </w:r>
    </w:p>
    <w:p xmlns:wp14="http://schemas.microsoft.com/office/word/2010/wordml" w:rsidP="67007D69" w14:paraId="7C83F3C5" wp14:textId="00B85594">
      <w:pPr>
        <w:spacing w:after="0"/>
        <w:rPr>
          <w:rFonts w:ascii="Arial" w:hAnsi="Arial"/>
          <w:sz w:val="22"/>
          <w:szCs w:val="22"/>
        </w:rPr>
      </w:pPr>
      <w:r w:rsidRPr="67007D69" w:rsidR="67007D69">
        <w:rPr>
          <w:rFonts w:ascii="Arial" w:hAnsi="Arial"/>
          <w:sz w:val="22"/>
          <w:szCs w:val="22"/>
        </w:rPr>
        <w:t xml:space="preserve">Awesome, and the only thing I would add is that some discussion that we had, which I think is important is that obviously if it came down to it, I think that there are core vertical, again, pilot approaches to go about this and reasonable ways, specifically with student engagement and that manager and then having students </w:t>
      </w:r>
      <w:r w:rsidRPr="67007D69" w:rsidR="183A092F">
        <w:rPr>
          <w:rFonts w:ascii="Arial" w:hAnsi="Arial"/>
          <w:sz w:val="22"/>
          <w:szCs w:val="22"/>
        </w:rPr>
        <w:t xml:space="preserve">help </w:t>
      </w:r>
      <w:r w:rsidRPr="67007D69" w:rsidR="67007D69">
        <w:rPr>
          <w:rFonts w:ascii="Arial" w:hAnsi="Arial"/>
          <w:sz w:val="22"/>
          <w:szCs w:val="22"/>
        </w:rPr>
        <w:t>staff</w:t>
      </w:r>
      <w:r w:rsidRPr="67007D69" w:rsidR="07D6580C">
        <w:rPr>
          <w:rFonts w:ascii="Arial" w:hAnsi="Arial"/>
          <w:sz w:val="22"/>
          <w:szCs w:val="22"/>
        </w:rPr>
        <w:t xml:space="preserve"> t</w:t>
      </w:r>
      <w:r w:rsidRPr="67007D69" w:rsidR="67007D69">
        <w:rPr>
          <w:rFonts w:ascii="Arial" w:hAnsi="Arial"/>
          <w:sz w:val="22"/>
          <w:szCs w:val="22"/>
        </w:rPr>
        <w:t xml:space="preserve">he facility. And one thing I suppose also to board is that we had discussions about what appropriation like a general appropriation would look like for this </w:t>
      </w:r>
      <w:r w:rsidRPr="67007D69" w:rsidR="1F406243">
        <w:rPr>
          <w:rFonts w:ascii="Arial" w:hAnsi="Arial"/>
          <w:sz w:val="22"/>
          <w:szCs w:val="22"/>
        </w:rPr>
        <w:t>OriginLabs</w:t>
      </w:r>
      <w:r w:rsidRPr="67007D69" w:rsidR="1F406243">
        <w:rPr>
          <w:rFonts w:ascii="Arial" w:hAnsi="Arial"/>
          <w:sz w:val="22"/>
          <w:szCs w:val="22"/>
        </w:rPr>
        <w:t xml:space="preserve"> </w:t>
      </w:r>
      <w:r w:rsidRPr="67007D69" w:rsidR="67007D69">
        <w:rPr>
          <w:rFonts w:ascii="Arial" w:hAnsi="Arial"/>
          <w:sz w:val="22"/>
          <w:szCs w:val="22"/>
        </w:rPr>
        <w:t xml:space="preserve">to be able </w:t>
      </w:r>
      <w:r w:rsidRPr="67007D69" w:rsidR="67007D69">
        <w:rPr>
          <w:rFonts w:ascii="Arial" w:hAnsi="Arial"/>
          <w:sz w:val="22"/>
          <w:szCs w:val="22"/>
        </w:rPr>
        <w:t xml:space="preserve">to </w:t>
      </w:r>
      <w:r w:rsidRPr="67007D69" w:rsidR="67007D69">
        <w:rPr>
          <w:rFonts w:ascii="Arial" w:hAnsi="Arial"/>
          <w:sz w:val="22"/>
          <w:szCs w:val="22"/>
        </w:rPr>
        <w:t>utilize</w:t>
      </w:r>
      <w:r w:rsidRPr="67007D69" w:rsidR="67007D69">
        <w:rPr>
          <w:rFonts w:ascii="Arial" w:hAnsi="Arial"/>
          <w:sz w:val="22"/>
          <w:szCs w:val="22"/>
        </w:rPr>
        <w:t xml:space="preserve"> for Student Affairs costs. </w:t>
      </w:r>
      <w:r w:rsidRPr="67007D69" w:rsidR="67007D69">
        <w:rPr>
          <w:rFonts w:ascii="Arial" w:hAnsi="Arial"/>
          <w:sz w:val="22"/>
          <w:szCs w:val="22"/>
        </w:rPr>
        <w:t>So</w:t>
      </w:r>
      <w:r w:rsidRPr="67007D69" w:rsidR="67007D69">
        <w:rPr>
          <w:rFonts w:ascii="Arial" w:hAnsi="Arial"/>
          <w:sz w:val="22"/>
          <w:szCs w:val="22"/>
        </w:rPr>
        <w:t xml:space="preserve"> if the </w:t>
      </w:r>
      <w:r w:rsidRPr="67007D69" w:rsidR="35AD2ED7">
        <w:rPr>
          <w:rFonts w:ascii="Arial" w:hAnsi="Arial"/>
          <w:sz w:val="22"/>
          <w:szCs w:val="22"/>
        </w:rPr>
        <w:t>St</w:t>
      </w:r>
      <w:r w:rsidRPr="67007D69" w:rsidR="67007D69">
        <w:rPr>
          <w:rFonts w:ascii="Arial" w:hAnsi="Arial"/>
          <w:sz w:val="22"/>
          <w:szCs w:val="22"/>
        </w:rPr>
        <w:t xml:space="preserve">udent </w:t>
      </w:r>
      <w:r w:rsidRPr="67007D69" w:rsidR="4EFCD8B0">
        <w:rPr>
          <w:rFonts w:ascii="Arial" w:hAnsi="Arial"/>
          <w:sz w:val="22"/>
          <w:szCs w:val="22"/>
        </w:rPr>
        <w:t>A</w:t>
      </w:r>
      <w:r w:rsidRPr="67007D69" w:rsidR="67007D69">
        <w:rPr>
          <w:rFonts w:ascii="Arial" w:hAnsi="Arial"/>
          <w:sz w:val="22"/>
          <w:szCs w:val="22"/>
        </w:rPr>
        <w:t xml:space="preserve">ffairs unit </w:t>
      </w:r>
      <w:r w:rsidRPr="67007D69" w:rsidR="67007D69">
        <w:rPr>
          <w:rFonts w:ascii="Arial" w:hAnsi="Arial"/>
          <w:sz w:val="22"/>
          <w:szCs w:val="22"/>
        </w:rPr>
        <w:t>lead</w:t>
      </w:r>
      <w:r w:rsidRPr="67007D69" w:rsidR="67007D69">
        <w:rPr>
          <w:rFonts w:ascii="Arial" w:hAnsi="Arial"/>
          <w:sz w:val="22"/>
          <w:szCs w:val="22"/>
        </w:rPr>
        <w:t xml:space="preserve">, </w:t>
      </w:r>
      <w:r w:rsidRPr="67007D69" w:rsidR="67007D69">
        <w:rPr>
          <w:rFonts w:ascii="Arial" w:hAnsi="Arial"/>
          <w:sz w:val="22"/>
          <w:szCs w:val="22"/>
        </w:rPr>
        <w:t>need</w:t>
      </w:r>
      <w:r w:rsidRPr="67007D69" w:rsidR="67007D69">
        <w:rPr>
          <w:rFonts w:ascii="Arial" w:hAnsi="Arial"/>
          <w:sz w:val="22"/>
          <w:szCs w:val="22"/>
        </w:rPr>
        <w:t xml:space="preserve"> something, or if </w:t>
      </w:r>
      <w:r w:rsidRPr="67007D69" w:rsidR="67007D69">
        <w:rPr>
          <w:rFonts w:ascii="Arial" w:hAnsi="Arial"/>
          <w:sz w:val="22"/>
          <w:szCs w:val="22"/>
        </w:rPr>
        <w:t>they're</w:t>
      </w:r>
      <w:r w:rsidRPr="67007D69" w:rsidR="67007D69">
        <w:rPr>
          <w:rFonts w:ascii="Arial" w:hAnsi="Arial"/>
          <w:sz w:val="22"/>
          <w:szCs w:val="22"/>
        </w:rPr>
        <w:t xml:space="preserve"> collaborating with students daily be able to pull from this amount if we were to just f</w:t>
      </w:r>
      <w:r w:rsidRPr="67007D69" w:rsidR="34428817">
        <w:rPr>
          <w:rFonts w:ascii="Arial" w:hAnsi="Arial"/>
          <w:sz w:val="22"/>
          <w:szCs w:val="22"/>
        </w:rPr>
        <w:t xml:space="preserve">und </w:t>
      </w:r>
      <w:r w:rsidRPr="67007D69" w:rsidR="67007D69">
        <w:rPr>
          <w:rFonts w:ascii="Arial" w:hAnsi="Arial"/>
          <w:sz w:val="22"/>
          <w:szCs w:val="22"/>
        </w:rPr>
        <w:t xml:space="preserve">the student aspects, and then the engagement manager. And that would be the symbiotic relationship that we would be pushing and implementing for this. And I think that might have been the intent. I know that in the future, then </w:t>
      </w:r>
      <w:r w:rsidRPr="67007D69" w:rsidR="67007D69">
        <w:rPr>
          <w:rFonts w:ascii="Arial" w:hAnsi="Arial"/>
          <w:sz w:val="22"/>
          <w:szCs w:val="22"/>
        </w:rPr>
        <w:t>they'll</w:t>
      </w:r>
      <w:r w:rsidRPr="67007D69" w:rsidR="67007D69">
        <w:rPr>
          <w:rFonts w:ascii="Arial" w:hAnsi="Arial"/>
          <w:sz w:val="22"/>
          <w:szCs w:val="22"/>
        </w:rPr>
        <w:t xml:space="preserve"> </w:t>
      </w:r>
      <w:r w:rsidRPr="67007D69" w:rsidR="67007D69">
        <w:rPr>
          <w:rFonts w:ascii="Arial" w:hAnsi="Arial"/>
          <w:sz w:val="22"/>
          <w:szCs w:val="22"/>
        </w:rPr>
        <w:t>probably evolve</w:t>
      </w:r>
      <w:r w:rsidRPr="67007D69" w:rsidR="67007D69">
        <w:rPr>
          <w:rFonts w:ascii="Arial" w:hAnsi="Arial"/>
          <w:sz w:val="22"/>
          <w:szCs w:val="22"/>
        </w:rPr>
        <w:t xml:space="preserve"> potentially to this is </w:t>
      </w:r>
      <w:r w:rsidRPr="67007D69" w:rsidR="67007D69">
        <w:rPr>
          <w:rFonts w:ascii="Arial" w:hAnsi="Arial"/>
          <w:sz w:val="22"/>
          <w:szCs w:val="22"/>
        </w:rPr>
        <w:t>probably what</w:t>
      </w:r>
      <w:r w:rsidRPr="67007D69" w:rsidR="67007D69">
        <w:rPr>
          <w:rFonts w:ascii="Arial" w:hAnsi="Arial"/>
          <w:sz w:val="22"/>
          <w:szCs w:val="22"/>
        </w:rPr>
        <w:t xml:space="preserve"> it would look like. This was more of an advanced standing appropriation</w:t>
      </w:r>
      <w:r w:rsidRPr="67007D69" w:rsidR="2D354EE8">
        <w:rPr>
          <w:rFonts w:ascii="Arial" w:hAnsi="Arial"/>
          <w:sz w:val="22"/>
          <w:szCs w:val="22"/>
        </w:rPr>
        <w:t xml:space="preserve">. Vice Chair </w:t>
      </w:r>
      <w:r w:rsidRPr="67007D69" w:rsidR="67007D69">
        <w:rPr>
          <w:rFonts w:ascii="Arial" w:hAnsi="Arial"/>
          <w:sz w:val="22"/>
          <w:szCs w:val="22"/>
        </w:rPr>
        <w:t>Chandler</w:t>
      </w:r>
      <w:r w:rsidRPr="67007D69" w:rsidR="67007D69">
        <w:rPr>
          <w:rFonts w:ascii="Arial" w:hAnsi="Arial"/>
          <w:sz w:val="22"/>
          <w:szCs w:val="22"/>
        </w:rPr>
        <w:t xml:space="preserve"> and I </w:t>
      </w:r>
      <w:r w:rsidRPr="67007D69" w:rsidR="67007D69">
        <w:rPr>
          <w:rFonts w:ascii="Arial" w:hAnsi="Arial"/>
          <w:sz w:val="22"/>
          <w:szCs w:val="22"/>
        </w:rPr>
        <w:t>basically told</w:t>
      </w:r>
      <w:r w:rsidRPr="67007D69" w:rsidR="67007D69">
        <w:rPr>
          <w:rFonts w:ascii="Arial" w:hAnsi="Arial"/>
          <w:sz w:val="22"/>
          <w:szCs w:val="22"/>
        </w:rPr>
        <w:t xml:space="preserve"> them to request what they initially wanted. And then from there, it was up to the </w:t>
      </w:r>
      <w:r w:rsidRPr="67007D69" w:rsidR="7DF3122B">
        <w:rPr>
          <w:rFonts w:ascii="Arial" w:hAnsi="Arial"/>
          <w:sz w:val="22"/>
          <w:szCs w:val="22"/>
        </w:rPr>
        <w:t>B</w:t>
      </w:r>
      <w:r w:rsidRPr="67007D69" w:rsidR="67007D69">
        <w:rPr>
          <w:rFonts w:ascii="Arial" w:hAnsi="Arial"/>
          <w:sz w:val="22"/>
          <w:szCs w:val="22"/>
        </w:rPr>
        <w:t xml:space="preserve">oard to decide how they would go about it. But this is their </w:t>
      </w:r>
      <w:r w:rsidRPr="67007D69" w:rsidR="67007D69">
        <w:rPr>
          <w:rFonts w:ascii="Arial" w:hAnsi="Arial"/>
          <w:sz w:val="22"/>
          <w:szCs w:val="22"/>
        </w:rPr>
        <w:t>essential like</w:t>
      </w:r>
      <w:r w:rsidRPr="67007D69" w:rsidR="67007D69">
        <w:rPr>
          <w:rFonts w:ascii="Arial" w:hAnsi="Arial"/>
          <w:sz w:val="22"/>
          <w:szCs w:val="22"/>
        </w:rPr>
        <w:t xml:space="preserve"> </w:t>
      </w:r>
      <w:r w:rsidRPr="67007D69" w:rsidR="755515FF">
        <w:rPr>
          <w:rFonts w:ascii="Arial" w:hAnsi="Arial"/>
          <w:sz w:val="22"/>
          <w:szCs w:val="22"/>
        </w:rPr>
        <w:t xml:space="preserve">core if </w:t>
      </w:r>
      <w:r w:rsidRPr="67007D69" w:rsidR="67007D69">
        <w:rPr>
          <w:rFonts w:ascii="Arial" w:hAnsi="Arial"/>
          <w:sz w:val="22"/>
          <w:szCs w:val="22"/>
        </w:rPr>
        <w:t xml:space="preserve">they would want full operations. This is what it </w:t>
      </w:r>
      <w:r w:rsidRPr="67007D69" w:rsidR="67007D69">
        <w:rPr>
          <w:rFonts w:ascii="Arial" w:hAnsi="Arial"/>
          <w:sz w:val="22"/>
          <w:szCs w:val="22"/>
        </w:rPr>
        <w:t>wo</w:t>
      </w:r>
      <w:r w:rsidRPr="67007D69" w:rsidR="21BAC543">
        <w:rPr>
          <w:rFonts w:ascii="Arial" w:hAnsi="Arial"/>
          <w:sz w:val="22"/>
          <w:szCs w:val="22"/>
        </w:rPr>
        <w:t xml:space="preserve">uld </w:t>
      </w:r>
      <w:r w:rsidRPr="67007D69" w:rsidR="67007D69">
        <w:rPr>
          <w:rFonts w:ascii="Arial" w:hAnsi="Arial"/>
          <w:sz w:val="22"/>
          <w:szCs w:val="22"/>
        </w:rPr>
        <w:t xml:space="preserve">be. </w:t>
      </w:r>
      <w:r w:rsidRPr="67007D69" w:rsidR="67007D69">
        <w:rPr>
          <w:rFonts w:ascii="Arial" w:hAnsi="Arial"/>
          <w:sz w:val="22"/>
          <w:szCs w:val="22"/>
        </w:rPr>
        <w:t>So</w:t>
      </w:r>
      <w:r w:rsidRPr="67007D69" w:rsidR="67007D69">
        <w:rPr>
          <w:rFonts w:ascii="Arial" w:hAnsi="Arial"/>
          <w:sz w:val="22"/>
          <w:szCs w:val="22"/>
        </w:rPr>
        <w:t xml:space="preserve"> </w:t>
      </w:r>
      <w:r w:rsidRPr="67007D69" w:rsidR="67007D69">
        <w:rPr>
          <w:rFonts w:ascii="Arial" w:hAnsi="Arial"/>
          <w:sz w:val="22"/>
          <w:szCs w:val="22"/>
        </w:rPr>
        <w:t>I'll</w:t>
      </w:r>
      <w:r w:rsidRPr="67007D69" w:rsidR="67007D69">
        <w:rPr>
          <w:rFonts w:ascii="Arial" w:hAnsi="Arial"/>
          <w:sz w:val="22"/>
          <w:szCs w:val="22"/>
        </w:rPr>
        <w:t xml:space="preserve"> post that in the beginning before moving into questions and discussion. </w:t>
      </w:r>
      <w:r w:rsidRPr="67007D69" w:rsidR="67007D69">
        <w:rPr>
          <w:rFonts w:ascii="Arial" w:hAnsi="Arial"/>
          <w:sz w:val="22"/>
          <w:szCs w:val="22"/>
        </w:rPr>
        <w:t>Yeah, but that being said, then I'll immediately move</w:t>
      </w:r>
      <w:r w:rsidRPr="67007D69" w:rsidR="3D708BA3">
        <w:rPr>
          <w:rFonts w:ascii="Arial" w:hAnsi="Arial"/>
          <w:sz w:val="22"/>
          <w:szCs w:val="22"/>
        </w:rPr>
        <w:t xml:space="preserve"> </w:t>
      </w:r>
      <w:r w:rsidRPr="67007D69" w:rsidR="67007D69">
        <w:rPr>
          <w:rFonts w:ascii="Arial" w:hAnsi="Arial"/>
          <w:sz w:val="22"/>
          <w:szCs w:val="22"/>
        </w:rPr>
        <w:t>into questions.</w:t>
      </w:r>
      <w:r w:rsidRPr="67007D69" w:rsidR="0E84FD85">
        <w:rPr>
          <w:rFonts w:ascii="Arial" w:hAnsi="Arial"/>
          <w:sz w:val="22"/>
          <w:szCs w:val="22"/>
        </w:rPr>
        <w:t xml:space="preserve"> </w:t>
      </w:r>
      <w:r w:rsidRPr="67007D69" w:rsidR="67007D69">
        <w:rPr>
          <w:rFonts w:ascii="Arial" w:hAnsi="Arial"/>
          <w:sz w:val="22"/>
          <w:szCs w:val="22"/>
        </w:rPr>
        <w:t xml:space="preserve">Seeing none, </w:t>
      </w:r>
      <w:r w:rsidRPr="67007D69" w:rsidR="67007D69">
        <w:rPr>
          <w:rFonts w:ascii="Arial" w:hAnsi="Arial"/>
          <w:sz w:val="22"/>
          <w:szCs w:val="22"/>
        </w:rPr>
        <w:t>I'll</w:t>
      </w:r>
      <w:r w:rsidRPr="67007D69" w:rsidR="0EC5A403">
        <w:rPr>
          <w:rFonts w:ascii="Arial" w:hAnsi="Arial"/>
          <w:sz w:val="22"/>
          <w:szCs w:val="22"/>
        </w:rPr>
        <w:t xml:space="preserve"> </w:t>
      </w:r>
      <w:r w:rsidRPr="67007D69" w:rsidR="67007D69">
        <w:rPr>
          <w:rFonts w:ascii="Arial" w:hAnsi="Arial"/>
          <w:sz w:val="22"/>
          <w:szCs w:val="22"/>
        </w:rPr>
        <w:t xml:space="preserve">now move into discussion. Representative </w:t>
      </w:r>
      <w:r w:rsidRPr="67007D69" w:rsidR="7A5134FE">
        <w:rPr>
          <w:rFonts w:ascii="Arial" w:hAnsi="Arial"/>
          <w:sz w:val="22"/>
          <w:szCs w:val="22"/>
        </w:rPr>
        <w:t xml:space="preserve">Miller. </w:t>
      </w:r>
    </w:p>
    <w:p xmlns:wp14="http://schemas.microsoft.com/office/word/2010/wordml" w14:paraId="42C6D796" wp14:textId="77777777">
      <w:pPr>
        <w:spacing w:after="0"/>
      </w:pPr>
    </w:p>
    <w:p xmlns:wp14="http://schemas.microsoft.com/office/word/2010/wordml" w14:paraId="7F89DB78" wp14:textId="77777777">
      <w:pPr>
        <w:spacing w:after="0"/>
      </w:pPr>
      <w:r w:rsidRPr="67007D69" w:rsidR="67007D69">
        <w:rPr>
          <w:rFonts w:ascii="Arial" w:hAnsi="Arial"/>
          <w:color w:val="5D7284"/>
          <w:sz w:val="22"/>
          <w:szCs w:val="22"/>
        </w:rPr>
        <w:t>36:27</w:t>
      </w:r>
    </w:p>
    <w:p xmlns:wp14="http://schemas.microsoft.com/office/word/2010/wordml" w:rsidP="67007D69" w14:paraId="3EF05023" wp14:textId="34C562AC">
      <w:pPr>
        <w:spacing w:after="0"/>
        <w:rPr>
          <w:rFonts w:ascii="Arial" w:hAnsi="Arial"/>
          <w:b w:val="1"/>
          <w:bCs w:val="1"/>
          <w:sz w:val="22"/>
          <w:szCs w:val="22"/>
        </w:rPr>
      </w:pPr>
      <w:r w:rsidRPr="67007D69" w:rsidR="6427751A">
        <w:rPr>
          <w:rFonts w:ascii="Arial" w:hAnsi="Arial"/>
          <w:b w:val="1"/>
          <w:bCs w:val="1"/>
          <w:sz w:val="22"/>
          <w:szCs w:val="22"/>
        </w:rPr>
        <w:t xml:space="preserve">Representative </w:t>
      </w:r>
      <w:r w:rsidRPr="67007D69" w:rsidR="6427751A">
        <w:rPr>
          <w:rFonts w:ascii="Arial" w:hAnsi="Arial"/>
          <w:b w:val="1"/>
          <w:bCs w:val="1"/>
          <w:sz w:val="22"/>
          <w:szCs w:val="22"/>
        </w:rPr>
        <w:t>Miller:</w:t>
      </w:r>
    </w:p>
    <w:p xmlns:wp14="http://schemas.microsoft.com/office/word/2010/wordml" w:rsidP="67007D69" w14:paraId="55660063" wp14:textId="3B467268">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6427751A">
        <w:rPr>
          <w:rFonts w:ascii="Arial" w:hAnsi="Arial"/>
          <w:sz w:val="22"/>
          <w:szCs w:val="22"/>
        </w:rPr>
        <w:t xml:space="preserve">Lawrence </w:t>
      </w:r>
      <w:r w:rsidRPr="67007D69" w:rsidR="67007D69">
        <w:rPr>
          <w:rFonts w:ascii="Arial" w:hAnsi="Arial"/>
          <w:sz w:val="22"/>
          <w:szCs w:val="22"/>
        </w:rPr>
        <w:t xml:space="preserve">Miller </w:t>
      </w:r>
      <w:r w:rsidRPr="67007D69" w:rsidR="5D4584C4">
        <w:rPr>
          <w:rFonts w:ascii="Arial" w:hAnsi="Arial"/>
          <w:sz w:val="22"/>
          <w:szCs w:val="22"/>
        </w:rPr>
        <w:t>GPSA</w:t>
      </w:r>
      <w:r w:rsidRPr="67007D69" w:rsidR="67007D69">
        <w:rPr>
          <w:rFonts w:ascii="Arial" w:hAnsi="Arial"/>
          <w:sz w:val="22"/>
          <w:szCs w:val="22"/>
        </w:rPr>
        <w:t xml:space="preserve"> President. The one of the things that I have concerns with is going back to the IP question, just as a refresher for everybody and the concerns that </w:t>
      </w:r>
      <w:r w:rsidRPr="67007D69" w:rsidR="67007D69">
        <w:rPr>
          <w:rFonts w:ascii="Arial" w:hAnsi="Arial"/>
          <w:sz w:val="22"/>
          <w:szCs w:val="22"/>
        </w:rPr>
        <w:t>myself and Vice President Zebrowski</w:t>
      </w:r>
      <w:r w:rsidRPr="67007D69" w:rsidR="67007D69">
        <w:rPr>
          <w:rFonts w:ascii="Arial" w:hAnsi="Arial"/>
          <w:sz w:val="22"/>
          <w:szCs w:val="22"/>
        </w:rPr>
        <w:t xml:space="preserve"> brought up was about the intellectual property rights. And while </w:t>
      </w:r>
      <w:r w:rsidRPr="67007D69" w:rsidR="67007D69">
        <w:rPr>
          <w:rFonts w:ascii="Arial" w:hAnsi="Arial"/>
          <w:sz w:val="22"/>
          <w:szCs w:val="22"/>
        </w:rPr>
        <w:t>they're</w:t>
      </w:r>
      <w:r w:rsidRPr="67007D69" w:rsidR="67007D69">
        <w:rPr>
          <w:rFonts w:ascii="Arial" w:hAnsi="Arial"/>
          <w:sz w:val="22"/>
          <w:szCs w:val="22"/>
        </w:rPr>
        <w:t xml:space="preserve"> questio</w:t>
      </w:r>
      <w:r w:rsidRPr="67007D69" w:rsidR="37D7F6F7">
        <w:rPr>
          <w:rFonts w:ascii="Arial" w:hAnsi="Arial"/>
          <w:sz w:val="22"/>
          <w:szCs w:val="22"/>
        </w:rPr>
        <w:t>n</w:t>
      </w:r>
      <w:r w:rsidRPr="67007D69" w:rsidR="67007D69">
        <w:rPr>
          <w:rFonts w:ascii="Arial" w:hAnsi="Arial"/>
          <w:sz w:val="22"/>
          <w:szCs w:val="22"/>
        </w:rPr>
        <w:t xml:space="preserve"> says that we have two </w:t>
      </w:r>
      <w:r w:rsidRPr="67007D69" w:rsidR="67007D69">
        <w:rPr>
          <w:rFonts w:ascii="Arial" w:hAnsi="Arial"/>
          <w:sz w:val="22"/>
          <w:szCs w:val="22"/>
        </w:rPr>
        <w:t>contracts</w:t>
      </w:r>
      <w:r w:rsidRPr="67007D69" w:rsidR="67007D69">
        <w:rPr>
          <w:rFonts w:ascii="Arial" w:hAnsi="Arial"/>
          <w:sz w:val="22"/>
          <w:szCs w:val="22"/>
        </w:rPr>
        <w:t xml:space="preserve"> documents authored by the general counsel's </w:t>
      </w:r>
      <w:r w:rsidRPr="67007D69" w:rsidR="67007D69">
        <w:rPr>
          <w:rFonts w:ascii="Arial" w:hAnsi="Arial"/>
          <w:sz w:val="22"/>
          <w:szCs w:val="22"/>
        </w:rPr>
        <w:t>it's</w:t>
      </w:r>
      <w:r w:rsidRPr="67007D69" w:rsidR="67007D69">
        <w:rPr>
          <w:rFonts w:ascii="Arial" w:hAnsi="Arial"/>
          <w:sz w:val="22"/>
          <w:szCs w:val="22"/>
        </w:rPr>
        <w:t xml:space="preserve"> still not really providing what are not really </w:t>
      </w:r>
      <w:r w:rsidRPr="67007D69" w:rsidR="67007D69">
        <w:rPr>
          <w:rFonts w:ascii="Arial" w:hAnsi="Arial"/>
          <w:sz w:val="22"/>
          <w:szCs w:val="22"/>
        </w:rPr>
        <w:t>appeasing</w:t>
      </w:r>
      <w:r w:rsidRPr="67007D69" w:rsidR="67007D69">
        <w:rPr>
          <w:rFonts w:ascii="Arial" w:hAnsi="Arial"/>
          <w:sz w:val="22"/>
          <w:szCs w:val="22"/>
        </w:rPr>
        <w:t xml:space="preserve">, because </w:t>
      </w:r>
      <w:r w:rsidRPr="67007D69" w:rsidR="67007D69">
        <w:rPr>
          <w:rFonts w:ascii="Arial" w:hAnsi="Arial"/>
          <w:sz w:val="22"/>
          <w:szCs w:val="22"/>
        </w:rPr>
        <w:t>I'm</w:t>
      </w:r>
      <w:r w:rsidRPr="67007D69" w:rsidR="67007D69">
        <w:rPr>
          <w:rFonts w:ascii="Arial" w:hAnsi="Arial"/>
          <w:sz w:val="22"/>
          <w:szCs w:val="22"/>
        </w:rPr>
        <w:t xml:space="preserve"> reading </w:t>
      </w:r>
      <w:r w:rsidRPr="67007D69" w:rsidR="67007D69">
        <w:rPr>
          <w:rFonts w:ascii="Arial" w:hAnsi="Arial"/>
          <w:sz w:val="22"/>
          <w:szCs w:val="22"/>
        </w:rPr>
        <w:t>both of these</w:t>
      </w:r>
      <w:r w:rsidRPr="67007D69" w:rsidR="67007D69">
        <w:rPr>
          <w:rFonts w:ascii="Arial" w:hAnsi="Arial"/>
          <w:sz w:val="22"/>
          <w:szCs w:val="22"/>
        </w:rPr>
        <w:t xml:space="preserve"> documents. </w:t>
      </w:r>
      <w:r w:rsidRPr="67007D69" w:rsidR="67007D69">
        <w:rPr>
          <w:rFonts w:ascii="Arial" w:hAnsi="Arial"/>
          <w:sz w:val="22"/>
          <w:szCs w:val="22"/>
        </w:rPr>
        <w:t>And basically, the</w:t>
      </w:r>
      <w:r w:rsidRPr="67007D69" w:rsidR="67007D69">
        <w:rPr>
          <w:rFonts w:ascii="Arial" w:hAnsi="Arial"/>
          <w:sz w:val="22"/>
          <w:szCs w:val="22"/>
        </w:rPr>
        <w:t xml:space="preserve"> two most important things </w:t>
      </w:r>
      <w:r w:rsidRPr="67007D69" w:rsidR="67007D69">
        <w:rPr>
          <w:rFonts w:ascii="Arial" w:hAnsi="Arial"/>
          <w:sz w:val="22"/>
          <w:szCs w:val="22"/>
        </w:rPr>
        <w:t>is</w:t>
      </w:r>
      <w:r w:rsidRPr="67007D69" w:rsidR="67007D69">
        <w:rPr>
          <w:rFonts w:ascii="Arial" w:hAnsi="Arial"/>
          <w:sz w:val="22"/>
          <w:szCs w:val="22"/>
        </w:rPr>
        <w:t xml:space="preserve"> that underneath the actual participant for stuff </w:t>
      </w:r>
      <w:r w:rsidRPr="67007D69" w:rsidR="67007D69">
        <w:rPr>
          <w:rFonts w:ascii="Arial" w:hAnsi="Arial"/>
          <w:sz w:val="22"/>
          <w:szCs w:val="22"/>
        </w:rPr>
        <w:t>that's</w:t>
      </w:r>
      <w:r w:rsidRPr="67007D69" w:rsidR="67007D69">
        <w:rPr>
          <w:rFonts w:ascii="Arial" w:hAnsi="Arial"/>
          <w:sz w:val="22"/>
          <w:szCs w:val="22"/>
        </w:rPr>
        <w:t xml:space="preserve"> not a part of like the scope of employment or class says </w:t>
      </w:r>
      <w:r w:rsidRPr="67007D69" w:rsidR="67007D69">
        <w:rPr>
          <w:rFonts w:ascii="Arial" w:hAnsi="Arial"/>
          <w:sz w:val="22"/>
          <w:szCs w:val="22"/>
        </w:rPr>
        <w:t>tha</w:t>
      </w:r>
      <w:r w:rsidRPr="67007D69" w:rsidR="21CBBECB">
        <w:rPr>
          <w:rFonts w:ascii="Arial" w:hAnsi="Arial"/>
          <w:sz w:val="22"/>
          <w:szCs w:val="22"/>
        </w:rPr>
        <w:t>t</w:t>
      </w:r>
      <w:r w:rsidRPr="67007D69" w:rsidR="402723D7">
        <w:rPr>
          <w:rFonts w:ascii="Arial" w:hAnsi="Arial"/>
          <w:sz w:val="22"/>
          <w:szCs w:val="22"/>
        </w:rPr>
        <w:t>,</w:t>
      </w:r>
      <w:r w:rsidRPr="67007D69" w:rsidR="402723D7">
        <w:rPr>
          <w:rFonts w:ascii="Arial" w:hAnsi="Arial"/>
          <w:sz w:val="22"/>
          <w:szCs w:val="22"/>
        </w:rPr>
        <w:t xml:space="preserve"> “</w:t>
      </w:r>
      <w:r w:rsidRPr="67007D69" w:rsidR="67007D69">
        <w:rPr>
          <w:rFonts w:ascii="Arial" w:hAnsi="Arial"/>
          <w:sz w:val="22"/>
          <w:szCs w:val="22"/>
        </w:rPr>
        <w:t>university</w:t>
      </w:r>
      <w:r w:rsidRPr="67007D69" w:rsidR="67007D69">
        <w:rPr>
          <w:rFonts w:ascii="Arial" w:hAnsi="Arial"/>
          <w:sz w:val="22"/>
          <w:szCs w:val="22"/>
        </w:rPr>
        <w:t xml:space="preserve"> retains all rights titles and ownership in into any materials</w:t>
      </w:r>
      <w:r w:rsidRPr="67007D69" w:rsidR="1E407C19">
        <w:rPr>
          <w:rFonts w:ascii="Arial" w:hAnsi="Arial"/>
          <w:sz w:val="22"/>
          <w:szCs w:val="22"/>
        </w:rPr>
        <w:t>”</w:t>
      </w:r>
      <w:r w:rsidRPr="67007D69" w:rsidR="67007D69">
        <w:rPr>
          <w:rFonts w:ascii="Arial" w:hAnsi="Arial"/>
          <w:sz w:val="22"/>
          <w:szCs w:val="22"/>
        </w:rPr>
        <w:t xml:space="preserve"> and the materials or the things that are going into the project. </w:t>
      </w:r>
      <w:r w:rsidRPr="67007D69" w:rsidR="67007D69">
        <w:rPr>
          <w:rFonts w:ascii="Arial" w:hAnsi="Arial"/>
          <w:sz w:val="22"/>
          <w:szCs w:val="22"/>
        </w:rPr>
        <w:t>That's</w:t>
      </w:r>
      <w:r w:rsidRPr="67007D69" w:rsidR="67007D69">
        <w:rPr>
          <w:rFonts w:ascii="Arial" w:hAnsi="Arial"/>
          <w:sz w:val="22"/>
          <w:szCs w:val="22"/>
        </w:rPr>
        <w:t xml:space="preserve"> not personal materials, </w:t>
      </w:r>
      <w:r w:rsidRPr="67007D69" w:rsidR="67007D69">
        <w:rPr>
          <w:rFonts w:ascii="Arial" w:hAnsi="Arial"/>
          <w:sz w:val="22"/>
          <w:szCs w:val="22"/>
        </w:rPr>
        <w:t>who's</w:t>
      </w:r>
      <w:r w:rsidRPr="67007D69" w:rsidR="67007D69">
        <w:rPr>
          <w:rFonts w:ascii="Arial" w:hAnsi="Arial"/>
          <w:sz w:val="22"/>
          <w:szCs w:val="22"/>
        </w:rPr>
        <w:t xml:space="preserve"> going to it. However, if you go into the service agreement under item four, it says that </w:t>
      </w:r>
      <w:r w:rsidRPr="67007D69" w:rsidR="67007D69">
        <w:rPr>
          <w:rFonts w:ascii="Arial" w:hAnsi="Arial"/>
          <w:sz w:val="22"/>
          <w:szCs w:val="22"/>
        </w:rPr>
        <w:t>there's</w:t>
      </w:r>
      <w:r w:rsidRPr="67007D69" w:rsidR="67007D69">
        <w:rPr>
          <w:rFonts w:ascii="Arial" w:hAnsi="Arial"/>
          <w:sz w:val="22"/>
          <w:szCs w:val="22"/>
        </w:rPr>
        <w:t xml:space="preserve"> two that are, </w:t>
      </w:r>
      <w:r w:rsidRPr="67007D69" w:rsidR="67007D69">
        <w:rPr>
          <w:rFonts w:ascii="Arial" w:hAnsi="Arial"/>
          <w:sz w:val="22"/>
          <w:szCs w:val="22"/>
        </w:rPr>
        <w:t>there's</w:t>
      </w:r>
      <w:r w:rsidRPr="67007D69" w:rsidR="67007D69">
        <w:rPr>
          <w:rFonts w:ascii="Arial" w:hAnsi="Arial"/>
          <w:sz w:val="22"/>
          <w:szCs w:val="22"/>
        </w:rPr>
        <w:t xml:space="preserve"> two lines that are important. Number four is </w:t>
      </w:r>
      <w:r w:rsidRPr="67007D69" w:rsidR="0F56285C">
        <w:rPr>
          <w:rFonts w:ascii="Arial" w:hAnsi="Arial"/>
          <w:sz w:val="22"/>
          <w:szCs w:val="22"/>
        </w:rPr>
        <w:t>ownership of the</w:t>
      </w:r>
      <w:r w:rsidRPr="67007D69" w:rsidR="67007D69">
        <w:rPr>
          <w:rFonts w:ascii="Arial" w:hAnsi="Arial"/>
          <w:sz w:val="22"/>
          <w:szCs w:val="22"/>
        </w:rPr>
        <w:t xml:space="preserve"> deliverable, which </w:t>
      </w:r>
      <w:r w:rsidRPr="67007D69" w:rsidR="67007D69">
        <w:rPr>
          <w:rFonts w:ascii="Arial" w:hAnsi="Arial"/>
          <w:sz w:val="22"/>
          <w:szCs w:val="22"/>
        </w:rPr>
        <w:t>basically says</w:t>
      </w:r>
      <w:r w:rsidRPr="67007D69" w:rsidR="67007D69">
        <w:rPr>
          <w:rFonts w:ascii="Arial" w:hAnsi="Arial"/>
          <w:sz w:val="22"/>
          <w:szCs w:val="22"/>
        </w:rPr>
        <w:t xml:space="preserve"> the client, whoever the client is owns, all right</w:t>
      </w:r>
      <w:r w:rsidRPr="67007D69" w:rsidR="09A9A196">
        <w:rPr>
          <w:rFonts w:ascii="Arial" w:hAnsi="Arial"/>
          <w:sz w:val="22"/>
          <w:szCs w:val="22"/>
        </w:rPr>
        <w:t>,</w:t>
      </w:r>
      <w:r w:rsidRPr="67007D69" w:rsidR="67007D69">
        <w:rPr>
          <w:rFonts w:ascii="Arial" w:hAnsi="Arial"/>
          <w:sz w:val="22"/>
          <w:szCs w:val="22"/>
        </w:rPr>
        <w:t xml:space="preserve"> title</w:t>
      </w:r>
      <w:r w:rsidRPr="67007D69" w:rsidR="08D72BA9">
        <w:rPr>
          <w:rFonts w:ascii="Arial" w:hAnsi="Arial"/>
          <w:sz w:val="22"/>
          <w:szCs w:val="22"/>
        </w:rPr>
        <w:t>,</w:t>
      </w:r>
      <w:r w:rsidRPr="67007D69" w:rsidR="67007D69">
        <w:rPr>
          <w:rFonts w:ascii="Arial" w:hAnsi="Arial"/>
          <w:sz w:val="22"/>
          <w:szCs w:val="22"/>
        </w:rPr>
        <w:t xml:space="preserve"> interest in into the deliverable, which can be defined later, because </w:t>
      </w:r>
      <w:r w:rsidRPr="67007D69" w:rsidR="67007D69">
        <w:rPr>
          <w:rFonts w:ascii="Arial" w:hAnsi="Arial"/>
          <w:sz w:val="22"/>
          <w:szCs w:val="22"/>
        </w:rPr>
        <w:t>it's</w:t>
      </w:r>
      <w:r w:rsidRPr="67007D69" w:rsidR="67007D69">
        <w:rPr>
          <w:rFonts w:ascii="Arial" w:hAnsi="Arial"/>
          <w:sz w:val="22"/>
          <w:szCs w:val="22"/>
        </w:rPr>
        <w:t xml:space="preserve"> contract and deliverable could mean anything that could mean the </w:t>
      </w:r>
      <w:r w:rsidRPr="67007D69" w:rsidR="51EF84EA">
        <w:rPr>
          <w:rFonts w:ascii="Arial" w:hAnsi="Arial"/>
          <w:sz w:val="22"/>
          <w:szCs w:val="22"/>
        </w:rPr>
        <w:t>ChapStick</w:t>
      </w:r>
      <w:r w:rsidRPr="67007D69" w:rsidR="67007D69">
        <w:rPr>
          <w:rFonts w:ascii="Arial" w:hAnsi="Arial"/>
          <w:sz w:val="22"/>
          <w:szCs w:val="22"/>
        </w:rPr>
        <w:t xml:space="preserve"> back could mean the process to make </w:t>
      </w:r>
      <w:r w:rsidRPr="67007D69" w:rsidR="2F2F68F8">
        <w:rPr>
          <w:rFonts w:ascii="Arial" w:hAnsi="Arial"/>
          <w:sz w:val="22"/>
          <w:szCs w:val="22"/>
        </w:rPr>
        <w:t>ChapStick</w:t>
      </w:r>
      <w:r w:rsidRPr="67007D69" w:rsidR="67007D69">
        <w:rPr>
          <w:rFonts w:ascii="Arial" w:hAnsi="Arial"/>
          <w:sz w:val="22"/>
          <w:szCs w:val="22"/>
        </w:rPr>
        <w:t xml:space="preserve">. However, it can also only mean the </w:t>
      </w:r>
      <w:r w:rsidRPr="67007D69" w:rsidR="6808EC0B">
        <w:rPr>
          <w:rFonts w:ascii="Arial" w:hAnsi="Arial"/>
          <w:sz w:val="22"/>
          <w:szCs w:val="22"/>
        </w:rPr>
        <w:t>ChapStick</w:t>
      </w:r>
      <w:r w:rsidRPr="67007D69" w:rsidR="67007D69">
        <w:rPr>
          <w:rFonts w:ascii="Arial" w:hAnsi="Arial"/>
          <w:sz w:val="22"/>
          <w:szCs w:val="22"/>
        </w:rPr>
        <w:t xml:space="preserve"> process </w:t>
      </w:r>
      <w:r w:rsidRPr="67007D69" w:rsidR="7BD8EE60">
        <w:rPr>
          <w:rFonts w:ascii="Arial" w:hAnsi="Arial"/>
          <w:sz w:val="22"/>
          <w:szCs w:val="22"/>
        </w:rPr>
        <w:t xml:space="preserve">that you </w:t>
      </w:r>
      <w:r w:rsidRPr="67007D69" w:rsidR="67007D69">
        <w:rPr>
          <w:rFonts w:ascii="Arial" w:hAnsi="Arial"/>
          <w:sz w:val="22"/>
          <w:szCs w:val="22"/>
        </w:rPr>
        <w:t xml:space="preserve">make </w:t>
      </w:r>
      <w:r w:rsidRPr="67007D69" w:rsidR="7EAF81F0">
        <w:rPr>
          <w:rFonts w:ascii="Arial" w:hAnsi="Arial"/>
          <w:sz w:val="22"/>
          <w:szCs w:val="22"/>
        </w:rPr>
        <w:t xml:space="preserve">there, </w:t>
      </w:r>
      <w:r w:rsidRPr="67007D69" w:rsidR="67007D69">
        <w:rPr>
          <w:rFonts w:ascii="Arial" w:hAnsi="Arial"/>
          <w:sz w:val="22"/>
          <w:szCs w:val="22"/>
        </w:rPr>
        <w:t xml:space="preserve">which brings me to number five, which is where the concern really comes in. </w:t>
      </w:r>
    </w:p>
    <w:p xmlns:wp14="http://schemas.microsoft.com/office/word/2010/wordml" w:rsidP="67007D69" w14:paraId="720CC5ED" wp14:textId="5D7B1EEA">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5E8D1DE7" wp14:textId="31910D0E">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67007D69">
        <w:rPr>
          <w:rFonts w:ascii="Arial" w:hAnsi="Arial"/>
          <w:sz w:val="22"/>
          <w:szCs w:val="22"/>
        </w:rPr>
        <w:t xml:space="preserve">It says, retention of university rights, </w:t>
      </w:r>
      <w:r w:rsidRPr="67007D69" w:rsidR="227E8840">
        <w:rPr>
          <w:rFonts w:ascii="Arial" w:hAnsi="Arial"/>
          <w:sz w:val="22"/>
          <w:szCs w:val="22"/>
        </w:rPr>
        <w:t>“</w:t>
      </w:r>
      <w:r w:rsidRPr="67007D69" w:rsidR="67007D69">
        <w:rPr>
          <w:rFonts w:ascii="Arial" w:hAnsi="Arial"/>
          <w:sz w:val="22"/>
          <w:szCs w:val="22"/>
        </w:rPr>
        <w:t>the university retains all rights titles and interest in and to any scientific process</w:t>
      </w:r>
      <w:r w:rsidRPr="67007D69" w:rsidR="6BC352B8">
        <w:rPr>
          <w:rFonts w:ascii="Arial" w:hAnsi="Arial"/>
          <w:sz w:val="22"/>
          <w:szCs w:val="22"/>
        </w:rPr>
        <w:t>,</w:t>
      </w:r>
      <w:r w:rsidRPr="67007D69" w:rsidR="67007D69">
        <w:rPr>
          <w:rFonts w:ascii="Arial" w:hAnsi="Arial"/>
          <w:sz w:val="22"/>
          <w:szCs w:val="22"/>
        </w:rPr>
        <w:t xml:space="preserve"> technique, methodologies, materials</w:t>
      </w:r>
      <w:r w:rsidRPr="67007D69" w:rsidR="6E3A57DE">
        <w:rPr>
          <w:rFonts w:ascii="Arial" w:hAnsi="Arial"/>
          <w:sz w:val="22"/>
          <w:szCs w:val="22"/>
        </w:rPr>
        <w:t>,</w:t>
      </w:r>
      <w:r w:rsidRPr="67007D69" w:rsidR="67007D69">
        <w:rPr>
          <w:rFonts w:ascii="Arial" w:hAnsi="Arial"/>
          <w:sz w:val="22"/>
          <w:szCs w:val="22"/>
        </w:rPr>
        <w:t xml:space="preserve"> and information used or developed in the performance of this agreement, including any and all intellectual property rights there, too, that were not provided by </w:t>
      </w:r>
      <w:r w:rsidRPr="67007D69" w:rsidR="3FC42602">
        <w:rPr>
          <w:rFonts w:ascii="Arial" w:hAnsi="Arial"/>
          <w:sz w:val="22"/>
          <w:szCs w:val="22"/>
        </w:rPr>
        <w:t xml:space="preserve">the client </w:t>
      </w:r>
      <w:r w:rsidRPr="67007D69" w:rsidR="67007D69">
        <w:rPr>
          <w:rFonts w:ascii="Arial" w:hAnsi="Arial"/>
          <w:sz w:val="22"/>
          <w:szCs w:val="22"/>
        </w:rPr>
        <w:t>and are not invited, embodied, contained or incorporated in whole or in part by the deliverable called process IP</w:t>
      </w:r>
      <w:r w:rsidRPr="67007D69" w:rsidR="2F001687">
        <w:rPr>
          <w:rFonts w:ascii="Arial" w:hAnsi="Arial"/>
          <w:sz w:val="22"/>
          <w:szCs w:val="22"/>
        </w:rPr>
        <w:t xml:space="preserve">.” </w:t>
      </w:r>
      <w:r w:rsidRPr="67007D69" w:rsidR="67007D69">
        <w:rPr>
          <w:rFonts w:ascii="Arial" w:hAnsi="Arial"/>
          <w:sz w:val="22"/>
          <w:szCs w:val="22"/>
        </w:rPr>
        <w:t>And then</w:t>
      </w:r>
      <w:r w:rsidRPr="67007D69" w:rsidR="70D3424A">
        <w:rPr>
          <w:rFonts w:ascii="Arial" w:hAnsi="Arial"/>
          <w:sz w:val="22"/>
          <w:szCs w:val="22"/>
        </w:rPr>
        <w:t>, “</w:t>
      </w:r>
      <w:r w:rsidRPr="67007D69" w:rsidR="67007D69">
        <w:rPr>
          <w:rFonts w:ascii="Arial" w:hAnsi="Arial"/>
          <w:sz w:val="22"/>
          <w:szCs w:val="22"/>
        </w:rPr>
        <w:t>no rights or license</w:t>
      </w:r>
      <w:r w:rsidRPr="67007D69" w:rsidR="67007D69">
        <w:rPr>
          <w:rFonts w:ascii="Arial" w:hAnsi="Arial"/>
          <w:sz w:val="22"/>
          <w:szCs w:val="22"/>
        </w:rPr>
        <w:t xml:space="preserve"> </w:t>
      </w:r>
      <w:r w:rsidRPr="67007D69" w:rsidR="67007D69">
        <w:rPr>
          <w:rFonts w:ascii="Arial" w:hAnsi="Arial"/>
          <w:sz w:val="22"/>
          <w:szCs w:val="22"/>
        </w:rPr>
        <w:t>in order to the process IP is granted by the university to the client here</w:t>
      </w:r>
      <w:r w:rsidRPr="67007D69" w:rsidR="39E1C1C0">
        <w:rPr>
          <w:rFonts w:ascii="Arial" w:hAnsi="Arial"/>
          <w:sz w:val="22"/>
          <w:szCs w:val="22"/>
        </w:rPr>
        <w:t>-</w:t>
      </w:r>
      <w:r w:rsidRPr="67007D69" w:rsidR="67007D69">
        <w:rPr>
          <w:rFonts w:ascii="Arial" w:hAnsi="Arial"/>
          <w:sz w:val="22"/>
          <w:szCs w:val="22"/>
        </w:rPr>
        <w:t xml:space="preserve">under </w:t>
      </w:r>
      <w:r w:rsidRPr="67007D69" w:rsidR="04665BCD">
        <w:rPr>
          <w:rFonts w:ascii="Arial" w:hAnsi="Arial"/>
          <w:sz w:val="22"/>
          <w:szCs w:val="22"/>
        </w:rPr>
        <w:t xml:space="preserve">expressed, </w:t>
      </w:r>
      <w:r w:rsidRPr="67007D69" w:rsidR="67007D69">
        <w:rPr>
          <w:rFonts w:ascii="Arial" w:hAnsi="Arial"/>
          <w:sz w:val="22"/>
          <w:szCs w:val="22"/>
        </w:rPr>
        <w:t>implied</w:t>
      </w:r>
      <w:r w:rsidRPr="67007D69" w:rsidR="488EA1DD">
        <w:rPr>
          <w:rFonts w:ascii="Arial" w:hAnsi="Arial"/>
          <w:sz w:val="22"/>
          <w:szCs w:val="22"/>
        </w:rPr>
        <w:t>, in shop</w:t>
      </w:r>
      <w:r w:rsidRPr="67007D69" w:rsidR="67007D69">
        <w:rPr>
          <w:rFonts w:ascii="Arial" w:hAnsi="Arial"/>
          <w:sz w:val="22"/>
          <w:szCs w:val="22"/>
        </w:rPr>
        <w:t>, or otherwis</w:t>
      </w:r>
      <w:r w:rsidRPr="67007D69" w:rsidR="67007D69">
        <w:rPr>
          <w:rFonts w:ascii="Arial" w:hAnsi="Arial"/>
          <w:sz w:val="22"/>
          <w:szCs w:val="22"/>
        </w:rPr>
        <w:t>e.</w:t>
      </w:r>
      <w:r w:rsidRPr="67007D69" w:rsidR="3DD9263E">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So basically, from</w:t>
      </w:r>
      <w:r w:rsidRPr="67007D69" w:rsidR="67007D69">
        <w:rPr>
          <w:rFonts w:ascii="Arial" w:hAnsi="Arial"/>
          <w:sz w:val="22"/>
          <w:szCs w:val="22"/>
        </w:rPr>
        <w:t xml:space="preserve"> my reading of this, the way that </w:t>
      </w:r>
      <w:r w:rsidRPr="67007D69" w:rsidR="67007D69">
        <w:rPr>
          <w:rFonts w:ascii="Arial" w:hAnsi="Arial"/>
          <w:sz w:val="22"/>
          <w:szCs w:val="22"/>
        </w:rPr>
        <w:t>it's</w:t>
      </w:r>
      <w:r w:rsidRPr="67007D69" w:rsidR="67007D69">
        <w:rPr>
          <w:rFonts w:ascii="Arial" w:hAnsi="Arial"/>
          <w:sz w:val="22"/>
          <w:szCs w:val="22"/>
        </w:rPr>
        <w:t xml:space="preserve"> currently </w:t>
      </w:r>
      <w:r w:rsidRPr="67007D69" w:rsidR="67007D69">
        <w:rPr>
          <w:rFonts w:ascii="Arial" w:hAnsi="Arial"/>
          <w:sz w:val="22"/>
          <w:szCs w:val="22"/>
        </w:rPr>
        <w:t>saying</w:t>
      </w:r>
      <w:r w:rsidRPr="67007D69" w:rsidR="67007D69">
        <w:rPr>
          <w:rFonts w:ascii="Arial" w:hAnsi="Arial"/>
          <w:sz w:val="22"/>
          <w:szCs w:val="22"/>
        </w:rPr>
        <w:t xml:space="preserve"> is if </w:t>
      </w:r>
      <w:r w:rsidRPr="67007D69" w:rsidR="67007D69">
        <w:rPr>
          <w:rFonts w:ascii="Arial" w:hAnsi="Arial"/>
          <w:sz w:val="22"/>
          <w:szCs w:val="22"/>
        </w:rPr>
        <w:t>I'm</w:t>
      </w:r>
      <w:r w:rsidRPr="67007D69" w:rsidR="67007D69">
        <w:rPr>
          <w:rFonts w:ascii="Arial" w:hAnsi="Arial"/>
          <w:sz w:val="22"/>
          <w:szCs w:val="22"/>
        </w:rPr>
        <w:t xml:space="preserve"> a student who wants to </w:t>
      </w:r>
      <w:r w:rsidRPr="67007D69" w:rsidR="67007D69">
        <w:rPr>
          <w:rFonts w:ascii="Arial" w:hAnsi="Arial"/>
          <w:sz w:val="22"/>
          <w:szCs w:val="22"/>
        </w:rPr>
        <w:t>go make</w:t>
      </w:r>
      <w:r w:rsidRPr="67007D69" w:rsidR="67007D69">
        <w:rPr>
          <w:rFonts w:ascii="Arial" w:hAnsi="Arial"/>
          <w:sz w:val="22"/>
          <w:szCs w:val="22"/>
        </w:rPr>
        <w:t xml:space="preserve">, I want to go sell racecars. And </w:t>
      </w:r>
      <w:r w:rsidRPr="67007D69" w:rsidR="67007D69">
        <w:rPr>
          <w:rFonts w:ascii="Arial" w:hAnsi="Arial"/>
          <w:sz w:val="22"/>
          <w:szCs w:val="22"/>
        </w:rPr>
        <w:t>so</w:t>
      </w:r>
      <w:r w:rsidRPr="67007D69" w:rsidR="67007D69">
        <w:rPr>
          <w:rFonts w:ascii="Arial" w:hAnsi="Arial"/>
          <w:sz w:val="22"/>
          <w:szCs w:val="22"/>
        </w:rPr>
        <w:t xml:space="preserve"> I just made a new tire and </w:t>
      </w:r>
      <w:r w:rsidRPr="67007D69" w:rsidR="67007D69">
        <w:rPr>
          <w:rFonts w:ascii="Arial" w:hAnsi="Arial"/>
          <w:sz w:val="22"/>
          <w:szCs w:val="22"/>
        </w:rPr>
        <w:t>I'm</w:t>
      </w:r>
      <w:r w:rsidRPr="67007D69" w:rsidR="67007D69">
        <w:rPr>
          <w:rFonts w:ascii="Arial" w:hAnsi="Arial"/>
          <w:sz w:val="22"/>
          <w:szCs w:val="22"/>
        </w:rPr>
        <w:t xml:space="preserve"> coming </w:t>
      </w:r>
      <w:r w:rsidRPr="67007D69" w:rsidR="67007D69">
        <w:rPr>
          <w:rFonts w:ascii="Arial" w:hAnsi="Arial"/>
          <w:sz w:val="22"/>
          <w:szCs w:val="22"/>
        </w:rPr>
        <w:t>here</w:t>
      </w:r>
      <w:r w:rsidRPr="67007D69" w:rsidR="67007D69">
        <w:rPr>
          <w:rFonts w:ascii="Arial" w:hAnsi="Arial"/>
          <w:sz w:val="22"/>
          <w:szCs w:val="22"/>
        </w:rPr>
        <w:t xml:space="preserve"> and I say, hey, I want to go use </w:t>
      </w:r>
      <w:r w:rsidRPr="67007D69" w:rsidR="4B0BECC2">
        <w:rPr>
          <w:rFonts w:ascii="Arial" w:hAnsi="Arial"/>
          <w:sz w:val="22"/>
          <w:szCs w:val="22"/>
        </w:rPr>
        <w:t>OriginL</w:t>
      </w:r>
      <w:r w:rsidRPr="67007D69" w:rsidR="67007D69">
        <w:rPr>
          <w:rFonts w:ascii="Arial" w:hAnsi="Arial"/>
          <w:sz w:val="22"/>
          <w:szCs w:val="22"/>
        </w:rPr>
        <w:t>abs</w:t>
      </w:r>
      <w:r w:rsidRPr="67007D69" w:rsidR="67007D69">
        <w:rPr>
          <w:rFonts w:ascii="Arial" w:hAnsi="Arial"/>
          <w:sz w:val="22"/>
          <w:szCs w:val="22"/>
        </w:rPr>
        <w:t xml:space="preserve"> to make a tire</w:t>
      </w:r>
      <w:r w:rsidRPr="67007D69" w:rsidR="75F744BA">
        <w:rPr>
          <w:rFonts w:ascii="Arial" w:hAnsi="Arial"/>
          <w:sz w:val="22"/>
          <w:szCs w:val="22"/>
        </w:rPr>
        <w:t>.</w:t>
      </w:r>
      <w:r w:rsidRPr="67007D69" w:rsidR="67007D69">
        <w:rPr>
          <w:rFonts w:ascii="Arial" w:hAnsi="Arial"/>
          <w:sz w:val="22"/>
          <w:szCs w:val="22"/>
        </w:rPr>
        <w:t xml:space="preserve"> Because </w:t>
      </w:r>
      <w:r w:rsidRPr="67007D69" w:rsidR="67007D69">
        <w:rPr>
          <w:rFonts w:ascii="Arial" w:hAnsi="Arial"/>
          <w:sz w:val="22"/>
          <w:szCs w:val="22"/>
        </w:rPr>
        <w:t>I'm</w:t>
      </w:r>
      <w:r w:rsidRPr="67007D69" w:rsidR="67007D69">
        <w:rPr>
          <w:rFonts w:ascii="Arial" w:hAnsi="Arial"/>
          <w:sz w:val="22"/>
          <w:szCs w:val="22"/>
        </w:rPr>
        <w:t xml:space="preserve"> not a lawyer, </w:t>
      </w:r>
      <w:r w:rsidRPr="67007D69" w:rsidR="67007D69">
        <w:rPr>
          <w:rFonts w:ascii="Arial" w:hAnsi="Arial"/>
          <w:sz w:val="22"/>
          <w:szCs w:val="22"/>
        </w:rPr>
        <w:t>I'm</w:t>
      </w:r>
      <w:r w:rsidRPr="67007D69" w:rsidR="67007D69">
        <w:rPr>
          <w:rFonts w:ascii="Arial" w:hAnsi="Arial"/>
          <w:sz w:val="22"/>
          <w:szCs w:val="22"/>
        </w:rPr>
        <w:t xml:space="preserve"> going to write up </w:t>
      </w:r>
      <w:r w:rsidRPr="67007D69" w:rsidR="67007D69">
        <w:rPr>
          <w:rFonts w:ascii="Arial" w:hAnsi="Arial"/>
          <w:sz w:val="22"/>
          <w:szCs w:val="22"/>
        </w:rPr>
        <w:t>the my</w:t>
      </w:r>
      <w:r w:rsidRPr="67007D69" w:rsidR="67007D69">
        <w:rPr>
          <w:rFonts w:ascii="Arial" w:hAnsi="Arial"/>
          <w:sz w:val="22"/>
          <w:szCs w:val="22"/>
        </w:rPr>
        <w:t xml:space="preserve"> deliverable is going to be th</w:t>
      </w:r>
      <w:r w:rsidRPr="67007D69" w:rsidR="45298880">
        <w:rPr>
          <w:rFonts w:ascii="Arial" w:hAnsi="Arial"/>
          <w:sz w:val="22"/>
          <w:szCs w:val="22"/>
        </w:rPr>
        <w:t>is cool tire</w:t>
      </w:r>
      <w:r w:rsidRPr="67007D69" w:rsidR="67007D69">
        <w:rPr>
          <w:rFonts w:ascii="Arial" w:hAnsi="Arial"/>
          <w:sz w:val="22"/>
          <w:szCs w:val="22"/>
        </w:rPr>
        <w:t xml:space="preserve">. </w:t>
      </w:r>
      <w:r w:rsidRPr="67007D69" w:rsidR="67007D69">
        <w:rPr>
          <w:rFonts w:ascii="Arial" w:hAnsi="Arial"/>
          <w:sz w:val="22"/>
          <w:szCs w:val="22"/>
        </w:rPr>
        <w:t>I</w:t>
      </w:r>
      <w:r w:rsidRPr="67007D69" w:rsidR="67007D69">
        <w:rPr>
          <w:rFonts w:ascii="Arial" w:hAnsi="Arial"/>
          <w:sz w:val="22"/>
          <w:szCs w:val="22"/>
        </w:rPr>
        <w:t xml:space="preserve"> do it. Congratulations, </w:t>
      </w:r>
      <w:r w:rsidRPr="67007D69" w:rsidR="67007D69">
        <w:rPr>
          <w:rFonts w:ascii="Arial" w:hAnsi="Arial"/>
          <w:sz w:val="22"/>
          <w:szCs w:val="22"/>
        </w:rPr>
        <w:t>I've</w:t>
      </w:r>
      <w:r w:rsidRPr="67007D69" w:rsidR="67007D69">
        <w:rPr>
          <w:rFonts w:ascii="Arial" w:hAnsi="Arial"/>
          <w:sz w:val="22"/>
          <w:szCs w:val="22"/>
        </w:rPr>
        <w:t xml:space="preserve"> made the world's best tire. </w:t>
      </w:r>
      <w:r w:rsidRPr="67007D69" w:rsidR="67007D69">
        <w:rPr>
          <w:rFonts w:ascii="Arial" w:hAnsi="Arial"/>
          <w:sz w:val="22"/>
          <w:szCs w:val="22"/>
        </w:rPr>
        <w:t>And what</w:t>
      </w:r>
      <w:r w:rsidRPr="67007D69" w:rsidR="67007D69">
        <w:rPr>
          <w:rFonts w:ascii="Arial" w:hAnsi="Arial"/>
          <w:sz w:val="22"/>
          <w:szCs w:val="22"/>
        </w:rPr>
        <w:t xml:space="preserve"> the only thing that I put in this </w:t>
      </w:r>
      <w:r w:rsidRPr="67007D69" w:rsidR="67007D69">
        <w:rPr>
          <w:rFonts w:ascii="Arial" w:hAnsi="Arial"/>
          <w:sz w:val="22"/>
          <w:szCs w:val="22"/>
        </w:rPr>
        <w:t>methodology</w:t>
      </w:r>
      <w:r w:rsidRPr="67007D69" w:rsidR="67007D69">
        <w:rPr>
          <w:rFonts w:ascii="Arial" w:hAnsi="Arial"/>
          <w:sz w:val="22"/>
          <w:szCs w:val="22"/>
        </w:rPr>
        <w:t xml:space="preserve"> is the tire itself. </w:t>
      </w:r>
      <w:r w:rsidRPr="67007D69" w:rsidR="67007D69">
        <w:rPr>
          <w:rFonts w:ascii="Arial" w:hAnsi="Arial"/>
          <w:sz w:val="22"/>
          <w:szCs w:val="22"/>
        </w:rPr>
        <w:t>So</w:t>
      </w:r>
      <w:r w:rsidRPr="67007D69" w:rsidR="67007D69">
        <w:rPr>
          <w:rFonts w:ascii="Arial" w:hAnsi="Arial"/>
          <w:sz w:val="22"/>
          <w:szCs w:val="22"/>
        </w:rPr>
        <w:t xml:space="preserve"> I can take that tire and say, </w:t>
      </w:r>
      <w:r w:rsidRPr="67007D69" w:rsidR="4B5D8A00">
        <w:rPr>
          <w:rFonts w:ascii="Arial" w:hAnsi="Arial"/>
          <w:sz w:val="22"/>
          <w:szCs w:val="22"/>
        </w:rPr>
        <w:t>“</w:t>
      </w:r>
      <w:r w:rsidRPr="67007D69" w:rsidR="67007D69">
        <w:rPr>
          <w:rFonts w:ascii="Arial" w:hAnsi="Arial"/>
          <w:sz w:val="22"/>
          <w:szCs w:val="22"/>
        </w:rPr>
        <w:t xml:space="preserve">Hey, I'm </w:t>
      </w:r>
      <w:r w:rsidRPr="67007D69" w:rsidR="67007D69">
        <w:rPr>
          <w:rFonts w:ascii="Arial" w:hAnsi="Arial"/>
          <w:sz w:val="22"/>
          <w:szCs w:val="22"/>
        </w:rPr>
        <w:t>gonna</w:t>
      </w:r>
      <w:r w:rsidRPr="67007D69" w:rsidR="67007D69">
        <w:rPr>
          <w:rFonts w:ascii="Arial" w:hAnsi="Arial"/>
          <w:sz w:val="22"/>
          <w:szCs w:val="22"/>
        </w:rPr>
        <w:t xml:space="preserve"> do this and do this do this.</w:t>
      </w:r>
      <w:r w:rsidRPr="67007D69" w:rsidR="665B1DF0">
        <w:rPr>
          <w:rFonts w:ascii="Arial" w:hAnsi="Arial"/>
          <w:sz w:val="22"/>
          <w:szCs w:val="22"/>
        </w:rPr>
        <w:t>”</w:t>
      </w:r>
      <w:r w:rsidRPr="67007D69" w:rsidR="67007D69">
        <w:rPr>
          <w:rFonts w:ascii="Arial" w:hAnsi="Arial"/>
          <w:sz w:val="22"/>
          <w:szCs w:val="22"/>
        </w:rPr>
        <w:t xml:space="preserve"> However, the university owns all property, or all processes, techniques, methodologies, materials that have gone into making this t</w:t>
      </w:r>
      <w:r w:rsidRPr="67007D69" w:rsidR="09B0D1F4">
        <w:rPr>
          <w:rFonts w:ascii="Arial" w:hAnsi="Arial"/>
          <w:sz w:val="22"/>
          <w:szCs w:val="22"/>
        </w:rPr>
        <w:t>ire</w:t>
      </w:r>
      <w:r w:rsidRPr="67007D69" w:rsidR="67007D69">
        <w:rPr>
          <w:rFonts w:ascii="Arial" w:hAnsi="Arial"/>
          <w:sz w:val="22"/>
          <w:szCs w:val="22"/>
        </w:rPr>
        <w:t xml:space="preserve">. And </w:t>
      </w:r>
      <w:r w:rsidRPr="67007D69" w:rsidR="67007D69">
        <w:rPr>
          <w:rFonts w:ascii="Arial" w:hAnsi="Arial"/>
          <w:sz w:val="22"/>
          <w:szCs w:val="22"/>
        </w:rPr>
        <w:t>that's</w:t>
      </w:r>
      <w:r w:rsidRPr="67007D69" w:rsidR="67007D69">
        <w:rPr>
          <w:rFonts w:ascii="Arial" w:hAnsi="Arial"/>
          <w:sz w:val="22"/>
          <w:szCs w:val="22"/>
        </w:rPr>
        <w:t xml:space="preserve"> a concern. Because how are we going to be able to ensure that students wor</w:t>
      </w:r>
      <w:r w:rsidRPr="67007D69" w:rsidR="7AFD06A9">
        <w:rPr>
          <w:rFonts w:ascii="Arial" w:hAnsi="Arial"/>
          <w:sz w:val="22"/>
          <w:szCs w:val="22"/>
        </w:rPr>
        <w:t xml:space="preserve">ks </w:t>
      </w:r>
      <w:r w:rsidRPr="67007D69" w:rsidR="67007D69">
        <w:rPr>
          <w:rFonts w:ascii="Arial" w:hAnsi="Arial"/>
          <w:sz w:val="22"/>
          <w:szCs w:val="22"/>
        </w:rPr>
        <w:t xml:space="preserve">are being used for this thing, and it's not just </w:t>
      </w:r>
      <w:r w:rsidRPr="67007D69" w:rsidR="67007D69">
        <w:rPr>
          <w:rFonts w:ascii="Arial" w:hAnsi="Arial"/>
          <w:sz w:val="22"/>
          <w:szCs w:val="22"/>
        </w:rPr>
        <w:t>gonna</w:t>
      </w:r>
      <w:r w:rsidRPr="67007D69" w:rsidR="67007D69">
        <w:rPr>
          <w:rFonts w:ascii="Arial" w:hAnsi="Arial"/>
          <w:sz w:val="22"/>
          <w:szCs w:val="22"/>
        </w:rPr>
        <w:t xml:space="preserve"> be another way for this university to </w:t>
      </w:r>
      <w:r w:rsidRPr="67007D69" w:rsidR="463BB291">
        <w:rPr>
          <w:rFonts w:ascii="Arial" w:hAnsi="Arial"/>
          <w:sz w:val="22"/>
          <w:szCs w:val="22"/>
        </w:rPr>
        <w:t xml:space="preserve">fatten </w:t>
      </w:r>
      <w:r w:rsidRPr="67007D69" w:rsidR="67007D69">
        <w:rPr>
          <w:rFonts w:ascii="Arial" w:hAnsi="Arial"/>
          <w:sz w:val="22"/>
          <w:szCs w:val="22"/>
        </w:rPr>
        <w:t xml:space="preserve">pockets is what have been the process of making the super cool tire, we now have created a new process that's also applicable to making the next level of medical tubing, that's going to make it </w:t>
      </w:r>
      <w:r w:rsidRPr="67007D69" w:rsidR="67007D69">
        <w:rPr>
          <w:rFonts w:ascii="Arial" w:hAnsi="Arial"/>
          <w:sz w:val="22"/>
          <w:szCs w:val="22"/>
        </w:rPr>
        <w:t>$2 billion</w:t>
      </w:r>
      <w:r w:rsidRPr="67007D69" w:rsidR="67007D69">
        <w:rPr>
          <w:rFonts w:ascii="Arial" w:hAnsi="Arial"/>
          <w:sz w:val="22"/>
          <w:szCs w:val="22"/>
        </w:rPr>
        <w:t xml:space="preserve">. And </w:t>
      </w:r>
      <w:r w:rsidRPr="67007D69" w:rsidR="67007D69">
        <w:rPr>
          <w:rFonts w:ascii="Arial" w:hAnsi="Arial"/>
          <w:sz w:val="22"/>
          <w:szCs w:val="22"/>
        </w:rPr>
        <w:t>so</w:t>
      </w:r>
      <w:r w:rsidRPr="67007D69" w:rsidR="67007D69">
        <w:rPr>
          <w:rFonts w:ascii="Arial" w:hAnsi="Arial"/>
          <w:sz w:val="22"/>
          <w:szCs w:val="22"/>
        </w:rPr>
        <w:t xml:space="preserve"> like </w:t>
      </w:r>
      <w:r w:rsidRPr="67007D69" w:rsidR="67007D69">
        <w:rPr>
          <w:rFonts w:ascii="Arial" w:hAnsi="Arial"/>
          <w:sz w:val="22"/>
          <w:szCs w:val="22"/>
        </w:rPr>
        <w:t>that's</w:t>
      </w:r>
      <w:r w:rsidRPr="67007D69" w:rsidR="67007D69">
        <w:rPr>
          <w:rFonts w:ascii="Arial" w:hAnsi="Arial"/>
          <w:sz w:val="22"/>
          <w:szCs w:val="22"/>
        </w:rPr>
        <w:t xml:space="preserve"> a concern that would be coming from this IP thing. And I really </w:t>
      </w:r>
      <w:r w:rsidRPr="67007D69" w:rsidR="67007D69">
        <w:rPr>
          <w:rFonts w:ascii="Arial" w:hAnsi="Arial"/>
          <w:sz w:val="22"/>
          <w:szCs w:val="22"/>
        </w:rPr>
        <w:t>don't</w:t>
      </w:r>
      <w:r w:rsidRPr="67007D69" w:rsidR="67007D69">
        <w:rPr>
          <w:rFonts w:ascii="Arial" w:hAnsi="Arial"/>
          <w:sz w:val="22"/>
          <w:szCs w:val="22"/>
        </w:rPr>
        <w:t xml:space="preserve"> think </w:t>
      </w:r>
      <w:r w:rsidRPr="67007D69" w:rsidR="67007D69">
        <w:rPr>
          <w:rFonts w:ascii="Arial" w:hAnsi="Arial"/>
          <w:sz w:val="22"/>
          <w:szCs w:val="22"/>
        </w:rPr>
        <w:t>it's</w:t>
      </w:r>
      <w:r w:rsidRPr="67007D69" w:rsidR="67007D69">
        <w:rPr>
          <w:rFonts w:ascii="Arial" w:hAnsi="Arial"/>
          <w:sz w:val="22"/>
          <w:szCs w:val="22"/>
        </w:rPr>
        <w:t xml:space="preserve"> the best.</w:t>
      </w:r>
    </w:p>
    <w:p xmlns:wp14="http://schemas.microsoft.com/office/word/2010/wordml" w14:paraId="6E1831B3" wp14:textId="77777777">
      <w:pPr>
        <w:spacing w:after="0"/>
      </w:pPr>
    </w:p>
    <w:p xmlns:wp14="http://schemas.microsoft.com/office/word/2010/wordml" w14:paraId="47177C22" wp14:textId="77777777">
      <w:pPr>
        <w:spacing w:after="0"/>
      </w:pPr>
      <w:r w:rsidRPr="67007D69" w:rsidR="67007D69">
        <w:rPr>
          <w:rFonts w:ascii="Arial" w:hAnsi="Arial"/>
          <w:color w:val="5D7284"/>
          <w:sz w:val="22"/>
          <w:szCs w:val="22"/>
        </w:rPr>
        <w:t>39:31</w:t>
      </w:r>
    </w:p>
    <w:p w:rsidR="36F22E18" w:rsidP="67007D69" w:rsidRDefault="36F22E18" w14:paraId="3A2AF9C4" w14:textId="33A3BA70">
      <w:pPr>
        <w:spacing w:after="0"/>
        <w:rPr>
          <w:rFonts w:ascii="Arial" w:hAnsi="Arial"/>
          <w:b w:val="1"/>
          <w:bCs w:val="1"/>
          <w:sz w:val="22"/>
          <w:szCs w:val="22"/>
        </w:rPr>
      </w:pPr>
      <w:r w:rsidRPr="67007D69" w:rsidR="36F22E18">
        <w:rPr>
          <w:rFonts w:ascii="Arial" w:hAnsi="Arial"/>
          <w:b w:val="1"/>
          <w:bCs w:val="1"/>
          <w:sz w:val="22"/>
          <w:szCs w:val="22"/>
        </w:rPr>
        <w:t>Chair Rodriguez:</w:t>
      </w:r>
    </w:p>
    <w:p xmlns:wp14="http://schemas.microsoft.com/office/word/2010/wordml" w14:paraId="14A0A193" wp14:textId="3C31178F">
      <w:pPr>
        <w:spacing w:after="0"/>
      </w:pPr>
      <w:r w:rsidRPr="67007D69" w:rsidR="67007D69">
        <w:rPr>
          <w:rFonts w:ascii="Arial" w:hAnsi="Arial"/>
          <w:sz w:val="22"/>
          <w:szCs w:val="22"/>
        </w:rPr>
        <w:t>Awesome, a</w:t>
      </w:r>
      <w:r w:rsidRPr="67007D69" w:rsidR="10176858">
        <w:rPr>
          <w:rFonts w:ascii="Arial" w:hAnsi="Arial"/>
          <w:sz w:val="22"/>
          <w:szCs w:val="22"/>
        </w:rPr>
        <w:t>nd I will move into dis...</w:t>
      </w:r>
    </w:p>
    <w:p xmlns:wp14="http://schemas.microsoft.com/office/word/2010/wordml" w:rsidP="67007D69" w14:paraId="6E5AB71A" wp14:textId="1DAFFD1B">
      <w:pPr>
        <w:spacing w:after="0"/>
        <w:rPr>
          <w:rFonts w:ascii="Arial" w:hAnsi="Arial"/>
          <w:sz w:val="22"/>
          <w:szCs w:val="22"/>
        </w:rPr>
      </w:pPr>
    </w:p>
    <w:p xmlns:wp14="http://schemas.microsoft.com/office/word/2010/wordml" w:rsidP="67007D69" w14:paraId="41E12F18" wp14:textId="29AF9752">
      <w:pPr>
        <w:pStyle w:val="Normal"/>
        <w:spacing w:after="0"/>
        <w:rPr>
          <w:rFonts w:ascii="Arial" w:hAnsi="Arial"/>
          <w:b w:val="1"/>
          <w:bCs w:val="1"/>
          <w:sz w:val="22"/>
          <w:szCs w:val="22"/>
        </w:rPr>
      </w:pPr>
      <w:r w:rsidRPr="67007D69" w:rsidR="10176858">
        <w:rPr>
          <w:rFonts w:ascii="Arial" w:hAnsi="Arial"/>
          <w:b w:val="1"/>
          <w:bCs w:val="1"/>
          <w:sz w:val="22"/>
          <w:szCs w:val="22"/>
        </w:rPr>
        <w:t>Representative Miller:</w:t>
      </w:r>
    </w:p>
    <w:p xmlns:wp14="http://schemas.microsoft.com/office/word/2010/wordml" w:rsidP="67007D69" w14:paraId="0C27FDCC" wp14:textId="772C960A">
      <w:pPr>
        <w:spacing w:after="0"/>
        <w:rPr>
          <w:rFonts w:ascii="Arial" w:hAnsi="Arial"/>
          <w:sz w:val="22"/>
          <w:szCs w:val="22"/>
        </w:rPr>
      </w:pPr>
      <w:r w:rsidRPr="67007D69" w:rsidR="67007D69">
        <w:rPr>
          <w:rFonts w:ascii="Arial" w:hAnsi="Arial"/>
          <w:sz w:val="22"/>
          <w:szCs w:val="22"/>
        </w:rPr>
        <w:t>Oh, sorry</w:t>
      </w:r>
      <w:r w:rsidRPr="67007D69" w:rsidR="25F8E3A6">
        <w:rPr>
          <w:rFonts w:ascii="Arial" w:hAnsi="Arial"/>
          <w:sz w:val="22"/>
          <w:szCs w:val="22"/>
        </w:rPr>
        <w:t xml:space="preserve">. </w:t>
      </w:r>
      <w:r w:rsidRPr="67007D69" w:rsidR="67007D69">
        <w:rPr>
          <w:rFonts w:ascii="Arial" w:hAnsi="Arial"/>
          <w:sz w:val="22"/>
          <w:szCs w:val="22"/>
        </w:rPr>
        <w:t xml:space="preserve">That </w:t>
      </w:r>
      <w:r w:rsidRPr="67007D69" w:rsidR="67007D69">
        <w:rPr>
          <w:rFonts w:ascii="Arial" w:hAnsi="Arial"/>
          <w:sz w:val="22"/>
          <w:szCs w:val="22"/>
        </w:rPr>
        <w:t>wasn't</w:t>
      </w:r>
      <w:r w:rsidRPr="67007D69" w:rsidR="67007D69">
        <w:rPr>
          <w:rFonts w:ascii="Arial" w:hAnsi="Arial"/>
          <w:sz w:val="22"/>
          <w:szCs w:val="22"/>
        </w:rPr>
        <w:t xml:space="preserve"> discussion</w:t>
      </w:r>
      <w:r w:rsidRPr="67007D69" w:rsidR="6CE81B77">
        <w:rPr>
          <w:rFonts w:ascii="Arial" w:hAnsi="Arial"/>
          <w:sz w:val="22"/>
          <w:szCs w:val="22"/>
        </w:rPr>
        <w:t xml:space="preserve">? </w:t>
      </w:r>
      <w:r w:rsidRPr="67007D69" w:rsidR="67007D69">
        <w:rPr>
          <w:rFonts w:ascii="Arial" w:hAnsi="Arial"/>
          <w:sz w:val="22"/>
          <w:szCs w:val="22"/>
        </w:rPr>
        <w:t xml:space="preserve">My </w:t>
      </w:r>
      <w:r w:rsidRPr="67007D69" w:rsidR="514A732C">
        <w:rPr>
          <w:rFonts w:ascii="Arial" w:hAnsi="Arial"/>
          <w:sz w:val="22"/>
          <w:szCs w:val="22"/>
        </w:rPr>
        <w:t>bad</w:t>
      </w:r>
      <w:r w:rsidRPr="67007D69" w:rsidR="67007D69">
        <w:rPr>
          <w:rFonts w:ascii="Arial" w:hAnsi="Arial"/>
          <w:sz w:val="22"/>
          <w:szCs w:val="22"/>
        </w:rPr>
        <w:t xml:space="preserve">. </w:t>
      </w:r>
    </w:p>
    <w:p xmlns:wp14="http://schemas.microsoft.com/office/word/2010/wordml" w:rsidP="67007D69" w14:paraId="1E8AA8FF" wp14:textId="65FE8FED">
      <w:pPr>
        <w:spacing w:after="0"/>
        <w:rPr>
          <w:rFonts w:ascii="Arial" w:hAnsi="Arial"/>
          <w:sz w:val="22"/>
          <w:szCs w:val="22"/>
        </w:rPr>
      </w:pPr>
    </w:p>
    <w:p xmlns:wp14="http://schemas.microsoft.com/office/word/2010/wordml" w:rsidP="67007D69" w14:paraId="5397D5E9" wp14:textId="1E83D4C6">
      <w:pPr>
        <w:pStyle w:val="Normal"/>
        <w:spacing w:after="0"/>
        <w:rPr>
          <w:rFonts w:ascii="Arial" w:hAnsi="Arial"/>
          <w:b w:val="1"/>
          <w:bCs w:val="1"/>
          <w:sz w:val="22"/>
          <w:szCs w:val="22"/>
        </w:rPr>
      </w:pPr>
      <w:r w:rsidRPr="67007D69" w:rsidR="07C31714">
        <w:rPr>
          <w:rFonts w:ascii="Arial" w:hAnsi="Arial"/>
          <w:b w:val="1"/>
          <w:bCs w:val="1"/>
          <w:sz w:val="22"/>
          <w:szCs w:val="22"/>
        </w:rPr>
        <w:t>Chair Rodriguez:</w:t>
      </w:r>
    </w:p>
    <w:p xmlns:wp14="http://schemas.microsoft.com/office/word/2010/wordml" w:rsidP="67007D69" w14:paraId="3E42892F" wp14:textId="032C5064">
      <w:pPr>
        <w:spacing w:after="0"/>
        <w:rPr>
          <w:rFonts w:ascii="Arial" w:hAnsi="Arial"/>
          <w:sz w:val="22"/>
          <w:szCs w:val="22"/>
        </w:rPr>
      </w:pPr>
      <w:r w:rsidRPr="67007D69" w:rsidR="67007D69">
        <w:rPr>
          <w:rFonts w:ascii="Arial" w:hAnsi="Arial"/>
          <w:sz w:val="22"/>
          <w:szCs w:val="22"/>
        </w:rPr>
        <w:t>No, no</w:t>
      </w:r>
      <w:r w:rsidRPr="67007D69" w:rsidR="6320E04A">
        <w:rPr>
          <w:rFonts w:ascii="Arial" w:hAnsi="Arial"/>
          <w:sz w:val="22"/>
          <w:szCs w:val="22"/>
        </w:rPr>
        <w:t xml:space="preserve">, </w:t>
      </w:r>
      <w:r w:rsidRPr="67007D69" w:rsidR="67007D69">
        <w:rPr>
          <w:rFonts w:ascii="Arial" w:hAnsi="Arial"/>
          <w:sz w:val="22"/>
          <w:szCs w:val="22"/>
        </w:rPr>
        <w:t xml:space="preserve">sorry. That was </w:t>
      </w:r>
      <w:r w:rsidRPr="67007D69" w:rsidR="67007D69">
        <w:rPr>
          <w:rFonts w:ascii="Arial" w:hAnsi="Arial"/>
          <w:sz w:val="22"/>
          <w:szCs w:val="22"/>
        </w:rPr>
        <w:t>I'm</w:t>
      </w:r>
      <w:r w:rsidRPr="67007D69" w:rsidR="67007D69">
        <w:rPr>
          <w:rFonts w:ascii="Arial" w:hAnsi="Arial"/>
          <w:sz w:val="22"/>
          <w:szCs w:val="22"/>
        </w:rPr>
        <w:t xml:space="preserve"> trying to figure out how to respond. I had representative Johnson and then</w:t>
      </w:r>
      <w:r w:rsidRPr="67007D69" w:rsidR="12E62CE7">
        <w:rPr>
          <w:rFonts w:ascii="Arial" w:hAnsi="Arial"/>
          <w:sz w:val="22"/>
          <w:szCs w:val="22"/>
        </w:rPr>
        <w:t>...</w:t>
      </w:r>
    </w:p>
    <w:p xmlns:wp14="http://schemas.microsoft.com/office/word/2010/wordml" w14:paraId="2DE403A5" wp14:textId="77777777">
      <w:pPr>
        <w:spacing w:after="0"/>
      </w:pPr>
    </w:p>
    <w:p xmlns:wp14="http://schemas.microsoft.com/office/word/2010/wordml" w14:paraId="144DD560" wp14:textId="77777777">
      <w:pPr>
        <w:spacing w:after="0"/>
      </w:pPr>
      <w:r>
        <w:rPr>
          <w:rFonts w:ascii="Arial" w:hAnsi="Arial"/>
          <w:color w:val="5D7284"/>
          <w:sz w:val="22"/>
        </w:rPr>
        <w:t>39:44</w:t>
      </w:r>
    </w:p>
    <w:p xmlns:wp14="http://schemas.microsoft.com/office/word/2010/wordml" w:rsidP="67007D69" w14:paraId="6DB1E8DE" wp14:textId="672E43F9">
      <w:pPr>
        <w:spacing w:after="0"/>
        <w:rPr>
          <w:rFonts w:ascii="Arial" w:hAnsi="Arial"/>
          <w:sz w:val="22"/>
          <w:szCs w:val="22"/>
        </w:rPr>
      </w:pPr>
      <w:r w:rsidRPr="67007D69" w:rsidR="79C50C3D">
        <w:rPr>
          <w:rFonts w:ascii="Arial" w:hAnsi="Arial"/>
          <w:b w:val="1"/>
          <w:bCs w:val="1"/>
          <w:sz w:val="22"/>
          <w:szCs w:val="22"/>
        </w:rPr>
        <w:t>Representative Johnson:</w:t>
      </w:r>
      <w:r>
        <w:br/>
      </w:r>
      <w:r w:rsidRPr="67007D69" w:rsidR="08C872ED">
        <w:rPr>
          <w:rFonts w:ascii="Arial" w:hAnsi="Arial"/>
          <w:sz w:val="22"/>
          <w:szCs w:val="22"/>
        </w:rPr>
        <w:t>Point of privilege, are we in discussion?</w:t>
      </w:r>
    </w:p>
    <w:p xmlns:wp14="http://schemas.microsoft.com/office/word/2010/wordml" w:rsidP="67007D69" w14:paraId="464FE46E" wp14:textId="27F26D5C">
      <w:pPr>
        <w:spacing w:after="0"/>
        <w:rPr>
          <w:rFonts w:ascii="Arial" w:hAnsi="Arial"/>
          <w:sz w:val="22"/>
          <w:szCs w:val="22"/>
        </w:rPr>
      </w:pPr>
    </w:p>
    <w:p xmlns:wp14="http://schemas.microsoft.com/office/word/2010/wordml" w:rsidP="67007D69" w14:paraId="1325E459" wp14:textId="613724FE">
      <w:pPr>
        <w:spacing w:after="0"/>
        <w:rPr>
          <w:rFonts w:ascii="Arial" w:hAnsi="Arial"/>
          <w:b w:val="1"/>
          <w:bCs w:val="1"/>
          <w:sz w:val="22"/>
          <w:szCs w:val="22"/>
        </w:rPr>
      </w:pPr>
      <w:r w:rsidRPr="67007D69" w:rsidR="08C872ED">
        <w:rPr>
          <w:rFonts w:ascii="Arial" w:hAnsi="Arial"/>
          <w:b w:val="1"/>
          <w:bCs w:val="1"/>
          <w:sz w:val="22"/>
          <w:szCs w:val="22"/>
        </w:rPr>
        <w:t>Chair Rodriguez:</w:t>
      </w:r>
    </w:p>
    <w:p xmlns:wp14="http://schemas.microsoft.com/office/word/2010/wordml" w:rsidP="67007D69" w14:paraId="456C5961" wp14:textId="2497044F">
      <w:pPr>
        <w:spacing w:after="0"/>
        <w:rPr>
          <w:rFonts w:ascii="Arial" w:hAnsi="Arial"/>
          <w:sz w:val="22"/>
          <w:szCs w:val="22"/>
        </w:rPr>
      </w:pPr>
      <w:r w:rsidRPr="67007D69" w:rsidR="08C872ED">
        <w:rPr>
          <w:rFonts w:ascii="Arial" w:hAnsi="Arial"/>
          <w:sz w:val="22"/>
          <w:szCs w:val="22"/>
        </w:rPr>
        <w:t>Yeah.</w:t>
      </w:r>
    </w:p>
    <w:p xmlns:wp14="http://schemas.microsoft.com/office/word/2010/wordml" w:rsidP="67007D69" w14:paraId="08D98CAF" wp14:textId="7ED054DC">
      <w:pPr>
        <w:spacing w:after="0"/>
        <w:rPr>
          <w:rFonts w:ascii="Arial" w:hAnsi="Arial"/>
          <w:sz w:val="22"/>
          <w:szCs w:val="22"/>
        </w:rPr>
      </w:pPr>
    </w:p>
    <w:p xmlns:wp14="http://schemas.microsoft.com/office/word/2010/wordml" w:rsidP="67007D69" w14:paraId="78C78015" wp14:textId="75A6DA10">
      <w:pPr>
        <w:spacing w:after="0"/>
        <w:rPr>
          <w:rFonts w:ascii="Arial" w:hAnsi="Arial"/>
          <w:b w:val="1"/>
          <w:bCs w:val="1"/>
          <w:sz w:val="22"/>
          <w:szCs w:val="22"/>
        </w:rPr>
      </w:pPr>
      <w:r w:rsidRPr="67007D69" w:rsidR="08C872ED">
        <w:rPr>
          <w:rFonts w:ascii="Arial" w:hAnsi="Arial"/>
          <w:b w:val="1"/>
          <w:bCs w:val="1"/>
          <w:sz w:val="22"/>
          <w:szCs w:val="22"/>
        </w:rPr>
        <w:t>Representative Johnson:</w:t>
      </w:r>
    </w:p>
    <w:p xmlns:wp14="http://schemas.microsoft.com/office/word/2010/wordml" w:rsidP="67007D69" w14:paraId="49E398E2" wp14:textId="7C9C8A4B">
      <w:pPr>
        <w:spacing w:after="0"/>
        <w:rPr>
          <w:rFonts w:ascii="Arial" w:hAnsi="Arial"/>
          <w:sz w:val="22"/>
          <w:szCs w:val="22"/>
        </w:rPr>
      </w:pPr>
      <w:r w:rsidRPr="67007D69" w:rsidR="08C872ED">
        <w:rPr>
          <w:rFonts w:ascii="Arial" w:hAnsi="Arial"/>
          <w:sz w:val="22"/>
          <w:szCs w:val="22"/>
        </w:rPr>
        <w:t>May I then? T</w:t>
      </w:r>
      <w:r w:rsidRPr="67007D69" w:rsidR="67007D69">
        <w:rPr>
          <w:rFonts w:ascii="Arial" w:hAnsi="Arial"/>
          <w:sz w:val="22"/>
          <w:szCs w:val="22"/>
        </w:rPr>
        <w:t xml:space="preserve">hank </w:t>
      </w:r>
      <w:r w:rsidRPr="67007D69" w:rsidR="67007D69">
        <w:rPr>
          <w:rFonts w:ascii="Arial" w:hAnsi="Arial"/>
          <w:sz w:val="22"/>
          <w:szCs w:val="22"/>
        </w:rPr>
        <w:t>yo</w:t>
      </w:r>
      <w:r w:rsidRPr="67007D69" w:rsidR="67007D69">
        <w:rPr>
          <w:rFonts w:ascii="Arial" w:hAnsi="Arial"/>
          <w:sz w:val="22"/>
          <w:szCs w:val="22"/>
        </w:rPr>
        <w:t>u</w:t>
      </w:r>
      <w:r w:rsidRPr="67007D69" w:rsidR="67007D69">
        <w:rPr>
          <w:rFonts w:ascii="Arial" w:hAnsi="Arial"/>
          <w:sz w:val="22"/>
          <w:szCs w:val="22"/>
        </w:rPr>
        <w:t xml:space="preserve">. </w:t>
      </w:r>
      <w:r w:rsidRPr="67007D69" w:rsidR="67007D69">
        <w:rPr>
          <w:rFonts w:ascii="Arial" w:hAnsi="Arial"/>
          <w:sz w:val="22"/>
          <w:szCs w:val="22"/>
        </w:rPr>
        <w:t xml:space="preserve">Brian Johnson </w:t>
      </w:r>
      <w:r w:rsidRPr="67007D69" w:rsidR="4EBC4D89">
        <w:rPr>
          <w:rFonts w:ascii="Arial" w:hAnsi="Arial"/>
          <w:sz w:val="22"/>
          <w:szCs w:val="22"/>
        </w:rPr>
        <w:t>At-Large Re</w:t>
      </w:r>
      <w:r w:rsidRPr="67007D69" w:rsidR="67007D69">
        <w:rPr>
          <w:rFonts w:ascii="Arial" w:hAnsi="Arial"/>
          <w:sz w:val="22"/>
          <w:szCs w:val="22"/>
        </w:rPr>
        <w:t>presentative. While</w:t>
      </w:r>
      <w:r w:rsidRPr="67007D69" w:rsidR="67007D69">
        <w:rPr>
          <w:rFonts w:ascii="Arial" w:hAnsi="Arial"/>
          <w:sz w:val="22"/>
          <w:szCs w:val="22"/>
        </w:rPr>
        <w:t xml:space="preserve"> I</w:t>
      </w:r>
      <w:r w:rsidRPr="67007D69" w:rsidR="67007D69">
        <w:rPr>
          <w:rFonts w:ascii="Arial" w:hAnsi="Arial"/>
          <w:sz w:val="22"/>
          <w:szCs w:val="22"/>
        </w:rPr>
        <w:t xml:space="preserve"> can </w:t>
      </w:r>
      <w:r w:rsidRPr="67007D69" w:rsidR="67007D69">
        <w:rPr>
          <w:rFonts w:ascii="Arial" w:hAnsi="Arial"/>
          <w:sz w:val="22"/>
          <w:szCs w:val="22"/>
        </w:rPr>
        <w:t>pr</w:t>
      </w:r>
      <w:r w:rsidRPr="67007D69" w:rsidR="67007D69">
        <w:rPr>
          <w:rFonts w:ascii="Arial" w:hAnsi="Arial"/>
          <w:sz w:val="22"/>
          <w:szCs w:val="22"/>
        </w:rPr>
        <w:t>oceed</w:t>
      </w:r>
      <w:r w:rsidRPr="67007D69" w:rsidR="67007D69">
        <w:rPr>
          <w:rFonts w:ascii="Arial" w:hAnsi="Arial"/>
          <w:sz w:val="22"/>
          <w:szCs w:val="22"/>
        </w:rPr>
        <w:t xml:space="preserve"> the concerns rela</w:t>
      </w:r>
      <w:r w:rsidRPr="67007D69" w:rsidR="7226317E">
        <w:rPr>
          <w:rFonts w:ascii="Arial" w:hAnsi="Arial"/>
          <w:sz w:val="22"/>
          <w:szCs w:val="22"/>
        </w:rPr>
        <w:t xml:space="preserve">yed </w:t>
      </w:r>
      <w:r w:rsidRPr="67007D69" w:rsidR="67007D69">
        <w:rPr>
          <w:rFonts w:ascii="Arial" w:hAnsi="Arial"/>
          <w:sz w:val="22"/>
          <w:szCs w:val="22"/>
        </w:rPr>
        <w:t>by reference and Miller, I think</w:t>
      </w:r>
      <w:r w:rsidRPr="67007D69" w:rsidR="2945CBF7">
        <w:rPr>
          <w:rFonts w:ascii="Arial" w:hAnsi="Arial"/>
          <w:sz w:val="22"/>
          <w:szCs w:val="22"/>
        </w:rPr>
        <w:t xml:space="preserve"> </w:t>
      </w:r>
      <w:r w:rsidRPr="67007D69" w:rsidR="67007D69">
        <w:rPr>
          <w:rFonts w:ascii="Arial" w:hAnsi="Arial"/>
          <w:sz w:val="22"/>
          <w:szCs w:val="22"/>
        </w:rPr>
        <w:t>it's</w:t>
      </w:r>
      <w:r w:rsidRPr="67007D69" w:rsidR="67007D69">
        <w:rPr>
          <w:rFonts w:ascii="Arial" w:hAnsi="Arial"/>
          <w:sz w:val="22"/>
          <w:szCs w:val="22"/>
        </w:rPr>
        <w:t xml:space="preserve"> going off at the event partially because as, as </w:t>
      </w:r>
      <w:r w:rsidRPr="67007D69" w:rsidR="67007D69">
        <w:rPr>
          <w:rFonts w:ascii="Arial" w:hAnsi="Arial"/>
          <w:sz w:val="22"/>
          <w:szCs w:val="22"/>
        </w:rPr>
        <w:t>you're</w:t>
      </w:r>
      <w:r w:rsidRPr="67007D69" w:rsidR="67007D69">
        <w:rPr>
          <w:rFonts w:ascii="Arial" w:hAnsi="Arial"/>
          <w:sz w:val="22"/>
          <w:szCs w:val="22"/>
        </w:rPr>
        <w:t xml:space="preserve"> speaking, I would imagine </w:t>
      </w:r>
      <w:r w:rsidRPr="67007D69" w:rsidR="67007D69">
        <w:rPr>
          <w:rFonts w:ascii="Arial" w:hAnsi="Arial"/>
          <w:sz w:val="22"/>
          <w:szCs w:val="22"/>
        </w:rPr>
        <w:t>to be the efforts of students to develop s</w:t>
      </w:r>
      <w:r w:rsidRPr="67007D69" w:rsidR="660058F7">
        <w:rPr>
          <w:rFonts w:ascii="Arial" w:hAnsi="Arial"/>
          <w:sz w:val="22"/>
          <w:szCs w:val="22"/>
        </w:rPr>
        <w:t xml:space="preserve">aid </w:t>
      </w:r>
      <w:r w:rsidRPr="67007D69" w:rsidR="67007D69">
        <w:rPr>
          <w:rFonts w:ascii="Arial" w:hAnsi="Arial"/>
          <w:sz w:val="22"/>
          <w:szCs w:val="22"/>
        </w:rPr>
        <w:t xml:space="preserve">creations that will be protected under the </w:t>
      </w:r>
      <w:r w:rsidRPr="67007D69" w:rsidR="67007D69">
        <w:rPr>
          <w:rFonts w:ascii="Arial" w:hAnsi="Arial"/>
          <w:sz w:val="22"/>
          <w:szCs w:val="22"/>
        </w:rPr>
        <w:t>wording, if</w:t>
      </w:r>
      <w:r w:rsidRPr="67007D69" w:rsidR="67007D69">
        <w:rPr>
          <w:rFonts w:ascii="Arial" w:hAnsi="Arial"/>
          <w:sz w:val="22"/>
          <w:szCs w:val="22"/>
        </w:rPr>
        <w:t xml:space="preserve"> I understand. And while I think, once again, </w:t>
      </w:r>
      <w:r w:rsidRPr="67007D69" w:rsidR="67007D69">
        <w:rPr>
          <w:rFonts w:ascii="Arial" w:hAnsi="Arial"/>
          <w:sz w:val="22"/>
          <w:szCs w:val="22"/>
        </w:rPr>
        <w:t>I think the</w:t>
      </w:r>
      <w:r w:rsidRPr="67007D69" w:rsidR="18CB703D">
        <w:rPr>
          <w:rFonts w:ascii="Arial" w:hAnsi="Arial"/>
          <w:sz w:val="22"/>
          <w:szCs w:val="22"/>
        </w:rPr>
        <w:t xml:space="preserve"> </w:t>
      </w:r>
      <w:r w:rsidRPr="67007D69" w:rsidR="67007D69">
        <w:rPr>
          <w:rFonts w:ascii="Arial" w:hAnsi="Arial"/>
          <w:sz w:val="22"/>
          <w:szCs w:val="22"/>
        </w:rPr>
        <w:t>concern</w:t>
      </w:r>
      <w:r w:rsidRPr="67007D69" w:rsidR="67007D69">
        <w:rPr>
          <w:rFonts w:ascii="Arial" w:hAnsi="Arial"/>
          <w:sz w:val="22"/>
          <w:szCs w:val="22"/>
        </w:rPr>
        <w:t xml:space="preserve"> is valid. I don't, I don't think it's quite right to make such a</w:t>
      </w:r>
      <w:r w:rsidRPr="67007D69" w:rsidR="01183815">
        <w:rPr>
          <w:rFonts w:ascii="Arial" w:hAnsi="Arial"/>
          <w:sz w:val="22"/>
          <w:szCs w:val="22"/>
        </w:rPr>
        <w:t xml:space="preserve">n </w:t>
      </w:r>
      <w:r w:rsidRPr="67007D69" w:rsidR="67007D69">
        <w:rPr>
          <w:rFonts w:ascii="Arial" w:hAnsi="Arial"/>
          <w:sz w:val="22"/>
          <w:szCs w:val="22"/>
        </w:rPr>
        <w:t>argument</w:t>
      </w:r>
      <w:r w:rsidRPr="67007D69" w:rsidR="5A6ECFCD">
        <w:rPr>
          <w:rFonts w:ascii="Arial" w:hAnsi="Arial"/>
          <w:sz w:val="22"/>
          <w:szCs w:val="22"/>
        </w:rPr>
        <w:t xml:space="preserve"> </w:t>
      </w:r>
      <w:r w:rsidRPr="67007D69" w:rsidR="67007D69">
        <w:rPr>
          <w:rFonts w:ascii="Arial" w:hAnsi="Arial"/>
          <w:sz w:val="22"/>
          <w:szCs w:val="22"/>
        </w:rPr>
        <w:t xml:space="preserve">regarding </w:t>
      </w:r>
      <w:r w:rsidRPr="67007D69" w:rsidR="0D2EFA8B">
        <w:rPr>
          <w:rFonts w:ascii="Arial" w:hAnsi="Arial"/>
          <w:sz w:val="22"/>
          <w:szCs w:val="22"/>
        </w:rPr>
        <w:t>fattening</w:t>
      </w:r>
      <w:r w:rsidRPr="67007D69" w:rsidR="67007D69">
        <w:rPr>
          <w:rFonts w:ascii="Arial" w:hAnsi="Arial"/>
          <w:sz w:val="22"/>
          <w:szCs w:val="22"/>
        </w:rPr>
        <w:t xml:space="preserve"> pockets of the university, per se, because as the university</w:t>
      </w:r>
      <w:r w:rsidRPr="67007D69" w:rsidR="2DBEECCF">
        <w:rPr>
          <w:rFonts w:ascii="Arial" w:hAnsi="Arial"/>
          <w:sz w:val="22"/>
          <w:szCs w:val="22"/>
        </w:rPr>
        <w:t xml:space="preserve"> does own</w:t>
      </w:r>
      <w:r w:rsidRPr="67007D69" w:rsidR="67007D69">
        <w:rPr>
          <w:rFonts w:ascii="Arial" w:hAnsi="Arial"/>
          <w:sz w:val="22"/>
          <w:szCs w:val="22"/>
        </w:rPr>
        <w:t xml:space="preserve"> all the mechanisms and given those and what have you in order to produce such amazing tires, and I quote, I just think, you know, we're</w:t>
      </w:r>
      <w:r w:rsidRPr="67007D69" w:rsidR="4F376829">
        <w:rPr>
          <w:rFonts w:ascii="Arial" w:hAnsi="Arial"/>
          <w:sz w:val="22"/>
          <w:szCs w:val="22"/>
        </w:rPr>
        <w:t xml:space="preserve"> </w:t>
      </w:r>
      <w:r w:rsidRPr="67007D69" w:rsidR="67007D69">
        <w:rPr>
          <w:rFonts w:ascii="Arial" w:hAnsi="Arial"/>
          <w:sz w:val="22"/>
          <w:szCs w:val="22"/>
        </w:rPr>
        <w:t>going off the deep end and into our fabrications</w:t>
      </w:r>
      <w:r w:rsidRPr="67007D69" w:rsidR="67007D69">
        <w:rPr>
          <w:rFonts w:ascii="Arial" w:hAnsi="Arial"/>
          <w:sz w:val="22"/>
          <w:szCs w:val="22"/>
        </w:rPr>
        <w:t xml:space="preserve"> things. </w:t>
      </w:r>
      <w:r w:rsidRPr="67007D69" w:rsidR="67007D69">
        <w:rPr>
          <w:rFonts w:ascii="Arial" w:hAnsi="Arial"/>
          <w:sz w:val="22"/>
          <w:szCs w:val="22"/>
        </w:rPr>
        <w:t>And I think that concern is out of line, but certainly</w:t>
      </w:r>
      <w:r w:rsidRPr="67007D69" w:rsidR="6CB3A553">
        <w:rPr>
          <w:rFonts w:ascii="Arial" w:hAnsi="Arial"/>
          <w:sz w:val="22"/>
          <w:szCs w:val="22"/>
        </w:rPr>
        <w:t xml:space="preserve"> willing to hear more on that.</w:t>
      </w:r>
    </w:p>
    <w:p w:rsidR="67007D69" w:rsidP="67007D69" w:rsidRDefault="67007D69" w14:paraId="7DF95E19" w14:textId="1BA653A4">
      <w:pPr>
        <w:pStyle w:val="Normal"/>
        <w:spacing w:after="0"/>
        <w:rPr>
          <w:rFonts w:ascii="Arial" w:hAnsi="Arial"/>
          <w:sz w:val="22"/>
          <w:szCs w:val="22"/>
        </w:rPr>
      </w:pPr>
    </w:p>
    <w:p xmlns:wp14="http://schemas.microsoft.com/office/word/2010/wordml" w14:paraId="35CC0F0E" wp14:textId="77777777">
      <w:pPr>
        <w:spacing w:after="0"/>
      </w:pPr>
      <w:r w:rsidRPr="67007D69" w:rsidR="67007D69">
        <w:rPr>
          <w:rFonts w:ascii="Arial" w:hAnsi="Arial"/>
          <w:color w:val="5D7284"/>
          <w:sz w:val="22"/>
          <w:szCs w:val="22"/>
        </w:rPr>
        <w:t>40:54</w:t>
      </w:r>
    </w:p>
    <w:p w:rsidR="7287487B" w:rsidP="67007D69" w:rsidRDefault="7287487B" w14:paraId="205E1ADF" w14:textId="63651E7D">
      <w:pPr>
        <w:spacing w:after="0"/>
        <w:rPr>
          <w:rFonts w:ascii="Arial" w:hAnsi="Arial"/>
          <w:b w:val="1"/>
          <w:bCs w:val="1"/>
          <w:sz w:val="22"/>
          <w:szCs w:val="22"/>
        </w:rPr>
      </w:pPr>
      <w:r w:rsidRPr="67007D69" w:rsidR="7287487B">
        <w:rPr>
          <w:rFonts w:ascii="Arial" w:hAnsi="Arial"/>
          <w:b w:val="1"/>
          <w:bCs w:val="1"/>
          <w:sz w:val="22"/>
          <w:szCs w:val="22"/>
        </w:rPr>
        <w:t>Chair Rodriguez:</w:t>
      </w:r>
    </w:p>
    <w:p xmlns:wp14="http://schemas.microsoft.com/office/word/2010/wordml" w:rsidP="67007D69" w14:paraId="5172A176" wp14:textId="0C5F2300">
      <w:pPr>
        <w:spacing w:after="0"/>
        <w:rPr>
          <w:rFonts w:ascii="Arial" w:hAnsi="Arial"/>
          <w:sz w:val="22"/>
          <w:szCs w:val="22"/>
        </w:rPr>
      </w:pPr>
      <w:r w:rsidRPr="67007D69" w:rsidR="67007D69">
        <w:rPr>
          <w:rFonts w:ascii="Arial" w:hAnsi="Arial"/>
          <w:sz w:val="22"/>
          <w:szCs w:val="22"/>
        </w:rPr>
        <w:t>Yeah, I also, I would pose to you that we do have the ability to Vice C</w:t>
      </w:r>
      <w:r w:rsidRPr="67007D69" w:rsidR="37EDFDF8">
        <w:rPr>
          <w:rFonts w:ascii="Arial" w:hAnsi="Arial"/>
          <w:sz w:val="22"/>
          <w:szCs w:val="22"/>
        </w:rPr>
        <w:t xml:space="preserve">hair </w:t>
      </w:r>
      <w:r w:rsidRPr="67007D69" w:rsidR="37EDFDF8">
        <w:rPr>
          <w:rFonts w:ascii="Arial" w:hAnsi="Arial"/>
          <w:sz w:val="22"/>
          <w:szCs w:val="22"/>
        </w:rPr>
        <w:t>Chandler</w:t>
      </w:r>
      <w:r w:rsidRPr="67007D69" w:rsidR="37EDFDF8">
        <w:rPr>
          <w:rFonts w:ascii="Arial" w:hAnsi="Arial"/>
          <w:sz w:val="22"/>
          <w:szCs w:val="22"/>
        </w:rPr>
        <w:t xml:space="preserve"> </w:t>
      </w:r>
      <w:r w:rsidRPr="67007D69" w:rsidR="67007D69">
        <w:rPr>
          <w:rFonts w:ascii="Arial" w:hAnsi="Arial"/>
          <w:sz w:val="22"/>
          <w:szCs w:val="22"/>
        </w:rPr>
        <w:t xml:space="preserve">and I did discuss this, but we do have the ability to write up a MoU related to our funding that stipulated to this. I </w:t>
      </w:r>
      <w:r w:rsidRPr="67007D69" w:rsidR="731A3BB7">
        <w:rPr>
          <w:rFonts w:ascii="Arial" w:hAnsi="Arial"/>
          <w:sz w:val="22"/>
          <w:szCs w:val="22"/>
        </w:rPr>
        <w:t>en</w:t>
      </w:r>
      <w:r w:rsidRPr="67007D69" w:rsidR="67007D69">
        <w:rPr>
          <w:rFonts w:ascii="Arial" w:hAnsi="Arial"/>
          <w:sz w:val="22"/>
          <w:szCs w:val="22"/>
        </w:rPr>
        <w:t>vision by chance, and I did the theoretical playout. I envision, though, that that makes sense to me, if there is a very prominent entrepreneur that was able to develop this like very profitable project, right, like in an in the exception in the extraordinary case that that would happen, I think I'm understanding that Penn State would own that product that they created, ultimately, and that they would not be able to profit off.</w:t>
      </w:r>
      <w:r w:rsidRPr="67007D69" w:rsidR="67007D69">
        <w:rPr>
          <w:rFonts w:ascii="Arial" w:hAnsi="Arial"/>
          <w:sz w:val="22"/>
          <w:szCs w:val="22"/>
        </w:rPr>
        <w:t xml:space="preserve"> I </w:t>
      </w:r>
      <w:r w:rsidRPr="67007D69" w:rsidR="75C2383A">
        <w:rPr>
          <w:rFonts w:ascii="Arial" w:hAnsi="Arial"/>
          <w:sz w:val="22"/>
          <w:szCs w:val="22"/>
        </w:rPr>
        <w:t xml:space="preserve">would </w:t>
      </w:r>
      <w:r w:rsidRPr="67007D69" w:rsidR="67007D69">
        <w:rPr>
          <w:rFonts w:ascii="Arial" w:hAnsi="Arial"/>
          <w:sz w:val="22"/>
          <w:szCs w:val="22"/>
        </w:rPr>
        <w:t xml:space="preserve">say for this, though, a lot of the utility that students would be able </w:t>
      </w:r>
      <w:r w:rsidRPr="67007D69" w:rsidR="67007D69">
        <w:rPr>
          <w:rFonts w:ascii="Arial" w:hAnsi="Arial"/>
          <w:sz w:val="22"/>
          <w:szCs w:val="22"/>
        </w:rPr>
        <w:t>to like</w:t>
      </w:r>
      <w:r w:rsidRPr="67007D69" w:rsidR="67007D69">
        <w:rPr>
          <w:rFonts w:ascii="Arial" w:hAnsi="Arial"/>
          <w:sz w:val="22"/>
          <w:szCs w:val="22"/>
        </w:rPr>
        <w:t xml:space="preserve"> </w:t>
      </w:r>
      <w:r w:rsidRPr="67007D69" w:rsidR="67007D69">
        <w:rPr>
          <w:rFonts w:ascii="Arial" w:hAnsi="Arial"/>
          <w:sz w:val="22"/>
          <w:szCs w:val="22"/>
        </w:rPr>
        <w:t>derive</w:t>
      </w:r>
      <w:r w:rsidRPr="67007D69" w:rsidR="67007D69">
        <w:rPr>
          <w:rFonts w:ascii="Arial" w:hAnsi="Arial"/>
          <w:sz w:val="22"/>
          <w:szCs w:val="22"/>
        </w:rPr>
        <w:t xml:space="preserve"> from this would be things based on </w:t>
      </w:r>
      <w:r w:rsidRPr="67007D69" w:rsidR="67007D69">
        <w:rPr>
          <w:rFonts w:ascii="Arial" w:hAnsi="Arial"/>
          <w:sz w:val="22"/>
          <w:szCs w:val="22"/>
        </w:rPr>
        <w:t>maybe external</w:t>
      </w:r>
      <w:r w:rsidRPr="67007D69" w:rsidR="67007D69">
        <w:rPr>
          <w:rFonts w:ascii="Arial" w:hAnsi="Arial"/>
          <w:sz w:val="22"/>
          <w:szCs w:val="22"/>
        </w:rPr>
        <w:t xml:space="preserve"> academics, prototypes that they might want to produce for their own benefit. People can make their own things and then use </w:t>
      </w:r>
      <w:r w:rsidRPr="67007D69" w:rsidR="67007D69">
        <w:rPr>
          <w:rFonts w:ascii="Arial" w:hAnsi="Arial"/>
          <w:sz w:val="22"/>
          <w:szCs w:val="22"/>
        </w:rPr>
        <w:t>it</w:t>
      </w:r>
      <w:r w:rsidRPr="67007D69" w:rsidR="67007D69">
        <w:rPr>
          <w:rFonts w:ascii="Arial" w:hAnsi="Arial"/>
          <w:sz w:val="22"/>
          <w:szCs w:val="22"/>
        </w:rPr>
        <w:t xml:space="preserve"> with the </w:t>
      </w:r>
      <w:r w:rsidRPr="67007D69" w:rsidR="67007D69">
        <w:rPr>
          <w:rFonts w:ascii="Arial" w:hAnsi="Arial"/>
          <w:sz w:val="22"/>
          <w:szCs w:val="22"/>
        </w:rPr>
        <w:t>assistance</w:t>
      </w:r>
      <w:r w:rsidRPr="67007D69" w:rsidR="67007D69">
        <w:rPr>
          <w:rFonts w:ascii="Arial" w:hAnsi="Arial"/>
          <w:sz w:val="22"/>
          <w:szCs w:val="22"/>
        </w:rPr>
        <w:t xml:space="preserve"> of the staff </w:t>
      </w:r>
      <w:r w:rsidRPr="67007D69" w:rsidR="67007D69">
        <w:rPr>
          <w:rFonts w:ascii="Arial" w:hAnsi="Arial"/>
          <w:sz w:val="22"/>
          <w:szCs w:val="22"/>
        </w:rPr>
        <w:t>that's</w:t>
      </w:r>
      <w:r w:rsidRPr="67007D69" w:rsidR="67007D69">
        <w:rPr>
          <w:rFonts w:ascii="Arial" w:hAnsi="Arial"/>
          <w:sz w:val="22"/>
          <w:szCs w:val="22"/>
        </w:rPr>
        <w:t xml:space="preserve"> there. And I think that the </w:t>
      </w:r>
      <w:r w:rsidRPr="67007D69" w:rsidR="67007D69">
        <w:rPr>
          <w:rFonts w:ascii="Arial" w:hAnsi="Arial"/>
          <w:sz w:val="22"/>
          <w:szCs w:val="22"/>
        </w:rPr>
        <w:t>entrepreneur</w:t>
      </w:r>
      <w:r w:rsidRPr="67007D69" w:rsidR="51C641CE">
        <w:rPr>
          <w:rFonts w:ascii="Arial" w:hAnsi="Arial"/>
          <w:sz w:val="22"/>
          <w:szCs w:val="22"/>
        </w:rPr>
        <w:t>ial</w:t>
      </w:r>
      <w:r w:rsidRPr="67007D69" w:rsidR="67007D69">
        <w:rPr>
          <w:rFonts w:ascii="Arial" w:hAnsi="Arial"/>
          <w:sz w:val="22"/>
          <w:szCs w:val="22"/>
        </w:rPr>
        <w:t>ship</w:t>
      </w:r>
      <w:r w:rsidRPr="67007D69" w:rsidR="67007D69">
        <w:rPr>
          <w:rFonts w:ascii="Arial" w:hAnsi="Arial"/>
          <w:sz w:val="22"/>
          <w:szCs w:val="22"/>
        </w:rPr>
        <w:t xml:space="preserve"> program within the innovation lab or center, </w:t>
      </w:r>
      <w:r w:rsidRPr="67007D69" w:rsidR="67007D69">
        <w:rPr>
          <w:rFonts w:ascii="Arial" w:hAnsi="Arial"/>
          <w:sz w:val="22"/>
          <w:szCs w:val="22"/>
        </w:rPr>
        <w:t>that's</w:t>
      </w:r>
      <w:r w:rsidRPr="67007D69" w:rsidR="67007D69">
        <w:rPr>
          <w:rFonts w:ascii="Arial" w:hAnsi="Arial"/>
          <w:sz w:val="22"/>
          <w:szCs w:val="22"/>
        </w:rPr>
        <w:t xml:space="preserve"> more so where that would play in, </w:t>
      </w:r>
      <w:r w:rsidRPr="67007D69" w:rsidR="67007D69">
        <w:rPr>
          <w:rFonts w:ascii="Arial" w:hAnsi="Arial"/>
          <w:sz w:val="22"/>
          <w:szCs w:val="22"/>
        </w:rPr>
        <w:t>whereas</w:t>
      </w:r>
      <w:r w:rsidRPr="67007D69" w:rsidR="67007D69">
        <w:rPr>
          <w:rFonts w:ascii="Arial" w:hAnsi="Arial"/>
          <w:sz w:val="22"/>
          <w:szCs w:val="22"/>
        </w:rPr>
        <w:t xml:space="preserve"> this is </w:t>
      </w:r>
      <w:r w:rsidRPr="67007D69" w:rsidR="67007D69">
        <w:rPr>
          <w:rFonts w:ascii="Arial" w:hAnsi="Arial"/>
          <w:sz w:val="22"/>
          <w:szCs w:val="22"/>
        </w:rPr>
        <w:t>they're</w:t>
      </w:r>
      <w:r w:rsidRPr="67007D69" w:rsidR="67007D69">
        <w:rPr>
          <w:rFonts w:ascii="Arial" w:hAnsi="Arial"/>
          <w:sz w:val="22"/>
          <w:szCs w:val="22"/>
        </w:rPr>
        <w:t xml:space="preserve"> just providing a service of what the students would want. And I think </w:t>
      </w:r>
      <w:r w:rsidRPr="67007D69" w:rsidR="67007D69">
        <w:rPr>
          <w:rFonts w:ascii="Arial" w:hAnsi="Arial"/>
          <w:sz w:val="22"/>
          <w:szCs w:val="22"/>
        </w:rPr>
        <w:t>that's</w:t>
      </w:r>
      <w:r w:rsidRPr="67007D69" w:rsidR="67007D69">
        <w:rPr>
          <w:rFonts w:ascii="Arial" w:hAnsi="Arial"/>
          <w:sz w:val="22"/>
          <w:szCs w:val="22"/>
        </w:rPr>
        <w:t xml:space="preserve"> </w:t>
      </w:r>
      <w:r w:rsidRPr="67007D69" w:rsidR="67007D69">
        <w:rPr>
          <w:rFonts w:ascii="Arial" w:hAnsi="Arial"/>
          <w:sz w:val="22"/>
          <w:szCs w:val="22"/>
        </w:rPr>
        <w:t>mainly the</w:t>
      </w:r>
      <w:r w:rsidRPr="67007D69" w:rsidR="67007D69">
        <w:rPr>
          <w:rFonts w:ascii="Arial" w:hAnsi="Arial"/>
          <w:sz w:val="22"/>
          <w:szCs w:val="22"/>
        </w:rPr>
        <w:t xml:space="preserve"> </w:t>
      </w:r>
      <w:r w:rsidRPr="67007D69" w:rsidR="67007D69">
        <w:rPr>
          <w:rFonts w:ascii="Arial" w:hAnsi="Arial"/>
          <w:sz w:val="22"/>
          <w:szCs w:val="22"/>
        </w:rPr>
        <w:t>difference, because</w:t>
      </w:r>
      <w:r w:rsidRPr="67007D69" w:rsidR="67007D69">
        <w:rPr>
          <w:rFonts w:ascii="Arial" w:hAnsi="Arial"/>
          <w:sz w:val="22"/>
          <w:szCs w:val="22"/>
        </w:rPr>
        <w:t xml:space="preserve"> that will </w:t>
      </w:r>
      <w:r w:rsidRPr="67007D69" w:rsidR="67007D69">
        <w:rPr>
          <w:rFonts w:ascii="Arial" w:hAnsi="Arial"/>
          <w:sz w:val="22"/>
          <w:szCs w:val="22"/>
        </w:rPr>
        <w:t>be applicable</w:t>
      </w:r>
      <w:r w:rsidRPr="67007D69" w:rsidR="67007D69">
        <w:rPr>
          <w:rFonts w:ascii="Arial" w:hAnsi="Arial"/>
          <w:sz w:val="22"/>
          <w:szCs w:val="22"/>
        </w:rPr>
        <w:t xml:space="preserve"> to the entrepreneur grant program, where they develop businesses and </w:t>
      </w:r>
      <w:r w:rsidRPr="67007D69" w:rsidR="67007D69">
        <w:rPr>
          <w:rFonts w:ascii="Arial" w:hAnsi="Arial"/>
          <w:sz w:val="22"/>
          <w:szCs w:val="22"/>
        </w:rPr>
        <w:t>different products</w:t>
      </w:r>
      <w:r w:rsidRPr="67007D69" w:rsidR="67007D69">
        <w:rPr>
          <w:rFonts w:ascii="Arial" w:hAnsi="Arial"/>
          <w:sz w:val="22"/>
          <w:szCs w:val="22"/>
        </w:rPr>
        <w:t xml:space="preserve">. And I think for this, this would just be more of a mass supply kind of thing, or for the student, just </w:t>
      </w:r>
      <w:r w:rsidRPr="67007D69" w:rsidR="67007D69">
        <w:rPr>
          <w:rFonts w:ascii="Arial" w:hAnsi="Arial"/>
          <w:sz w:val="22"/>
          <w:szCs w:val="22"/>
        </w:rPr>
        <w:t>benefiting</w:t>
      </w:r>
      <w:r w:rsidRPr="67007D69" w:rsidR="67007D69">
        <w:rPr>
          <w:rFonts w:ascii="Arial" w:hAnsi="Arial"/>
          <w:sz w:val="22"/>
          <w:szCs w:val="22"/>
        </w:rPr>
        <w:t xml:space="preserve"> what they might need to produce, given the varying products that </w:t>
      </w:r>
      <w:r w:rsidRPr="67007D69" w:rsidR="67007D69">
        <w:rPr>
          <w:rFonts w:ascii="Arial" w:hAnsi="Arial"/>
          <w:sz w:val="22"/>
          <w:szCs w:val="22"/>
        </w:rPr>
        <w:t>they're</w:t>
      </w:r>
      <w:r w:rsidRPr="67007D69" w:rsidR="67007D69">
        <w:rPr>
          <w:rFonts w:ascii="Arial" w:hAnsi="Arial"/>
          <w:sz w:val="22"/>
          <w:szCs w:val="22"/>
        </w:rPr>
        <w:t xml:space="preserve"> able to create, if that makes more sense. But I do see your </w:t>
      </w:r>
      <w:r w:rsidRPr="67007D69" w:rsidR="6235CF32">
        <w:rPr>
          <w:rFonts w:ascii="Arial" w:hAnsi="Arial"/>
          <w:sz w:val="22"/>
          <w:szCs w:val="22"/>
        </w:rPr>
        <w:t>argument. R</w:t>
      </w:r>
      <w:r w:rsidRPr="67007D69" w:rsidR="67007D69">
        <w:rPr>
          <w:rFonts w:ascii="Arial" w:hAnsi="Arial"/>
          <w:sz w:val="22"/>
          <w:szCs w:val="22"/>
        </w:rPr>
        <w:t>epresentative Miller</w:t>
      </w:r>
      <w:r w:rsidRPr="67007D69" w:rsidR="2D9A7AF6">
        <w:rPr>
          <w:rFonts w:ascii="Arial" w:hAnsi="Arial"/>
          <w:sz w:val="22"/>
          <w:szCs w:val="22"/>
        </w:rPr>
        <w:t>.</w:t>
      </w:r>
    </w:p>
    <w:p xmlns:wp14="http://schemas.microsoft.com/office/word/2010/wordml" w14:paraId="16287F21" wp14:textId="77777777">
      <w:pPr>
        <w:spacing w:after="0"/>
      </w:pPr>
    </w:p>
    <w:p xmlns:wp14="http://schemas.microsoft.com/office/word/2010/wordml" w14:paraId="50B82FA7" wp14:textId="77777777">
      <w:pPr>
        <w:spacing w:after="0"/>
      </w:pPr>
      <w:r w:rsidRPr="67007D69" w:rsidR="67007D69">
        <w:rPr>
          <w:rFonts w:ascii="Arial" w:hAnsi="Arial"/>
          <w:color w:val="5D7284"/>
          <w:sz w:val="22"/>
          <w:szCs w:val="22"/>
        </w:rPr>
        <w:t>42:48</w:t>
      </w:r>
    </w:p>
    <w:p xmlns:wp14="http://schemas.microsoft.com/office/word/2010/wordml" w:rsidP="67007D69" w14:paraId="34BB5FC5" wp14:textId="3016C483">
      <w:pPr>
        <w:spacing w:after="0"/>
        <w:rPr>
          <w:rFonts w:ascii="Arial" w:hAnsi="Arial"/>
          <w:sz w:val="22"/>
          <w:szCs w:val="22"/>
        </w:rPr>
      </w:pPr>
      <w:r w:rsidRPr="67007D69" w:rsidR="729E0FB8">
        <w:rPr>
          <w:rFonts w:ascii="Arial" w:hAnsi="Arial"/>
          <w:sz w:val="22"/>
          <w:szCs w:val="22"/>
        </w:rPr>
        <w:t>Representative Miller:</w:t>
      </w:r>
    </w:p>
    <w:p xmlns:wp14="http://schemas.microsoft.com/office/word/2010/wordml" w:rsidP="67007D69" w14:paraId="15AF76E0" wp14:textId="72A7E65B">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729E0FB8">
        <w:rPr>
          <w:rFonts w:ascii="Arial" w:hAnsi="Arial"/>
          <w:sz w:val="22"/>
          <w:szCs w:val="22"/>
        </w:rPr>
        <w:t>Lawrence Miller, GPSA President. While I do</w:t>
      </w:r>
      <w:r w:rsidRPr="67007D69" w:rsidR="67007D69">
        <w:rPr>
          <w:rFonts w:ascii="Arial" w:hAnsi="Arial"/>
          <w:sz w:val="22"/>
          <w:szCs w:val="22"/>
        </w:rPr>
        <w:t xml:space="preserve"> appreciate </w:t>
      </w:r>
      <w:r w:rsidRPr="67007D69" w:rsidR="67007D69">
        <w:rPr>
          <w:rFonts w:ascii="Arial" w:hAnsi="Arial"/>
          <w:sz w:val="22"/>
          <w:szCs w:val="22"/>
        </w:rPr>
        <w:t>the both</w:t>
      </w:r>
      <w:r w:rsidRPr="67007D69" w:rsidR="67007D69">
        <w:rPr>
          <w:rFonts w:ascii="Arial" w:hAnsi="Arial"/>
          <w:sz w:val="22"/>
          <w:szCs w:val="22"/>
        </w:rPr>
        <w:t xml:space="preserve"> concerns listed</w:t>
      </w:r>
      <w:r w:rsidRPr="67007D69" w:rsidR="1A741E00">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Ultimately, I</w:t>
      </w:r>
      <w:r w:rsidRPr="67007D69" w:rsidR="67007D69">
        <w:rPr>
          <w:rFonts w:ascii="Arial" w:hAnsi="Arial"/>
          <w:sz w:val="22"/>
          <w:szCs w:val="22"/>
        </w:rPr>
        <w:t xml:space="preserve"> do think this is a little bit out of our scope. Because if it's something that's going for class, that's not within our scope of doing if it's for the academic procedure, which they do provide underneath their rules and regulations for products or research related to enrollment or employment at Penn State, for instance, class </w:t>
      </w:r>
      <w:r w:rsidRPr="67007D69" w:rsidR="07A45FE3">
        <w:rPr>
          <w:rFonts w:ascii="Arial" w:hAnsi="Arial"/>
          <w:sz w:val="22"/>
          <w:szCs w:val="22"/>
        </w:rPr>
        <w:t>projects</w:t>
      </w:r>
      <w:r w:rsidRPr="67007D69" w:rsidR="67007D69">
        <w:rPr>
          <w:rFonts w:ascii="Arial" w:hAnsi="Arial"/>
          <w:sz w:val="22"/>
          <w:szCs w:val="22"/>
        </w:rPr>
        <w:t>, that kind of stuff that we coul</w:t>
      </w:r>
      <w:r w:rsidRPr="67007D69" w:rsidR="038D9B06">
        <w:rPr>
          <w:rFonts w:ascii="Arial" w:hAnsi="Arial"/>
          <w:sz w:val="22"/>
          <w:szCs w:val="22"/>
        </w:rPr>
        <w:t>dn’t touch</w:t>
      </w:r>
      <w:r w:rsidRPr="67007D69" w:rsidR="67007D69">
        <w:rPr>
          <w:rFonts w:ascii="Arial" w:hAnsi="Arial"/>
          <w:sz w:val="22"/>
          <w:szCs w:val="22"/>
        </w:rPr>
        <w:t xml:space="preserve">, because it's within the, it's the </w:t>
      </w:r>
      <w:r w:rsidRPr="67007D69" w:rsidR="52B26CCD">
        <w:rPr>
          <w:rFonts w:ascii="Arial" w:hAnsi="Arial"/>
          <w:sz w:val="22"/>
          <w:szCs w:val="22"/>
        </w:rPr>
        <w:t xml:space="preserve">in-class </w:t>
      </w:r>
      <w:r w:rsidRPr="67007D69" w:rsidR="67007D69">
        <w:rPr>
          <w:rFonts w:ascii="Arial" w:hAnsi="Arial"/>
          <w:sz w:val="22"/>
          <w:szCs w:val="22"/>
        </w:rPr>
        <w:t xml:space="preserve">experience. </w:t>
      </w:r>
      <w:r w:rsidRPr="67007D69" w:rsidR="67007D69">
        <w:rPr>
          <w:rFonts w:ascii="Arial" w:hAnsi="Arial"/>
          <w:sz w:val="22"/>
          <w:szCs w:val="22"/>
        </w:rPr>
        <w:t xml:space="preserve">But when the ones that </w:t>
      </w:r>
      <w:r w:rsidRPr="67007D69" w:rsidR="67007D69">
        <w:rPr>
          <w:rFonts w:ascii="Arial" w:hAnsi="Arial"/>
          <w:sz w:val="22"/>
          <w:szCs w:val="22"/>
        </w:rPr>
        <w:t xml:space="preserve">I'm talking about for the stuff that is unrelated to Penn State enrollment or employment and the service agreements for those that are not related to </w:t>
      </w:r>
      <w:r w:rsidRPr="67007D69" w:rsidR="61AE44D5">
        <w:rPr>
          <w:rFonts w:ascii="Arial" w:hAnsi="Arial"/>
          <w:sz w:val="22"/>
          <w:szCs w:val="22"/>
        </w:rPr>
        <w:t xml:space="preserve">Penn State </w:t>
      </w:r>
      <w:r w:rsidRPr="67007D69" w:rsidR="67007D69">
        <w:rPr>
          <w:rFonts w:ascii="Arial" w:hAnsi="Arial"/>
          <w:sz w:val="22"/>
          <w:szCs w:val="22"/>
        </w:rPr>
        <w:t>enrollment.</w:t>
      </w:r>
      <w:r w:rsidRPr="67007D69" w:rsidR="67007D69">
        <w:rPr>
          <w:rFonts w:ascii="Arial" w:hAnsi="Arial"/>
          <w:sz w:val="22"/>
          <w:szCs w:val="22"/>
        </w:rPr>
        <w:t xml:space="preserve"> And I do think that even if </w:t>
      </w:r>
      <w:r w:rsidRPr="67007D69" w:rsidR="67007D69">
        <w:rPr>
          <w:rFonts w:ascii="Arial" w:hAnsi="Arial"/>
          <w:sz w:val="22"/>
          <w:szCs w:val="22"/>
        </w:rPr>
        <w:t>it's</w:t>
      </w:r>
      <w:r w:rsidRPr="67007D69" w:rsidR="67007D69">
        <w:rPr>
          <w:rFonts w:ascii="Arial" w:hAnsi="Arial"/>
          <w:sz w:val="22"/>
          <w:szCs w:val="22"/>
        </w:rPr>
        <w:t xml:space="preserve"> not something that we </w:t>
      </w:r>
      <w:r w:rsidRPr="67007D69" w:rsidR="67007D69">
        <w:rPr>
          <w:rFonts w:ascii="Arial" w:hAnsi="Arial"/>
          <w:sz w:val="22"/>
          <w:szCs w:val="22"/>
        </w:rPr>
        <w:t>can</w:t>
      </w:r>
      <w:r w:rsidRPr="67007D69" w:rsidR="67007D69">
        <w:rPr>
          <w:rFonts w:ascii="Arial" w:hAnsi="Arial"/>
          <w:sz w:val="22"/>
          <w:szCs w:val="22"/>
        </w:rPr>
        <w:t xml:space="preserve">, we </w:t>
      </w:r>
      <w:r w:rsidRPr="67007D69" w:rsidR="67007D69">
        <w:rPr>
          <w:rFonts w:ascii="Arial" w:hAnsi="Arial"/>
          <w:sz w:val="22"/>
          <w:szCs w:val="22"/>
        </w:rPr>
        <w:t>can't</w:t>
      </w:r>
      <w:r w:rsidRPr="67007D69" w:rsidR="67007D69">
        <w:rPr>
          <w:rFonts w:ascii="Arial" w:hAnsi="Arial"/>
          <w:sz w:val="22"/>
          <w:szCs w:val="22"/>
        </w:rPr>
        <w:t xml:space="preserve"> expect that everybody at the school </w:t>
      </w:r>
      <w:r w:rsidRPr="67007D69" w:rsidR="147D2653">
        <w:rPr>
          <w:rFonts w:ascii="Arial" w:hAnsi="Arial"/>
          <w:sz w:val="22"/>
          <w:szCs w:val="22"/>
        </w:rPr>
        <w:t xml:space="preserve">is </w:t>
      </w:r>
      <w:r w:rsidRPr="67007D69" w:rsidR="67007D69">
        <w:rPr>
          <w:rFonts w:ascii="Arial" w:hAnsi="Arial"/>
          <w:sz w:val="22"/>
          <w:szCs w:val="22"/>
        </w:rPr>
        <w:t xml:space="preserve">Tony Stark is going to make the next Ironman. We may create an Ironman. And because </w:t>
      </w:r>
      <w:r w:rsidRPr="67007D69" w:rsidR="5EF612FC">
        <w:rPr>
          <w:rFonts w:ascii="Arial" w:hAnsi="Arial"/>
          <w:sz w:val="22"/>
          <w:szCs w:val="22"/>
        </w:rPr>
        <w:t>Invent Penn State is a for-profit institution,</w:t>
      </w:r>
      <w:r w:rsidRPr="67007D69" w:rsidR="67007D69">
        <w:rPr>
          <w:rFonts w:ascii="Arial" w:hAnsi="Arial"/>
          <w:sz w:val="22"/>
          <w:szCs w:val="22"/>
        </w:rPr>
        <w:t xml:space="preserve"> I think there's value in </w:t>
      </w:r>
      <w:r w:rsidRPr="67007D69" w:rsidR="5916E457">
        <w:rPr>
          <w:rFonts w:ascii="Arial" w:hAnsi="Arial"/>
          <w:sz w:val="22"/>
          <w:szCs w:val="22"/>
        </w:rPr>
        <w:t xml:space="preserve">us </w:t>
      </w:r>
      <w:r w:rsidRPr="67007D69" w:rsidR="67007D69">
        <w:rPr>
          <w:rFonts w:ascii="Arial" w:hAnsi="Arial"/>
          <w:sz w:val="22"/>
          <w:szCs w:val="22"/>
        </w:rPr>
        <w:t xml:space="preserve">rejecting this, </w:t>
      </w:r>
      <w:r w:rsidRPr="67007D69" w:rsidR="3E09823F">
        <w:rPr>
          <w:rFonts w:ascii="Arial" w:hAnsi="Arial"/>
          <w:sz w:val="22"/>
          <w:szCs w:val="22"/>
        </w:rPr>
        <w:t xml:space="preserve">and </w:t>
      </w:r>
      <w:r w:rsidRPr="67007D69" w:rsidR="67007D69">
        <w:rPr>
          <w:rFonts w:ascii="Arial" w:hAnsi="Arial"/>
          <w:sz w:val="22"/>
          <w:szCs w:val="22"/>
        </w:rPr>
        <w:t>either having them come back with some stronger legal protections for the students who are going to be using their services, or finding money and othe</w:t>
      </w:r>
      <w:r w:rsidRPr="67007D69" w:rsidR="67007D69">
        <w:rPr>
          <w:rFonts w:ascii="Arial" w:hAnsi="Arial"/>
          <w:sz w:val="22"/>
          <w:szCs w:val="22"/>
        </w:rPr>
        <w:t xml:space="preserve">r sources, because </w:t>
      </w:r>
      <w:r w:rsidRPr="67007D69" w:rsidR="3CD7DF70">
        <w:rPr>
          <w:rFonts w:ascii="Arial" w:hAnsi="Arial"/>
          <w:sz w:val="22"/>
          <w:szCs w:val="22"/>
        </w:rPr>
        <w:t>Invent Penn State</w:t>
      </w:r>
      <w:r w:rsidRPr="67007D69" w:rsidR="67007D69">
        <w:rPr>
          <w:rFonts w:ascii="Arial" w:hAnsi="Arial"/>
          <w:sz w:val="22"/>
          <w:szCs w:val="22"/>
        </w:rPr>
        <w:t xml:space="preserve"> under whatever </w:t>
      </w:r>
      <w:r w:rsidRPr="67007D69" w:rsidR="66355010">
        <w:rPr>
          <w:rFonts w:ascii="Arial" w:hAnsi="Arial"/>
          <w:sz w:val="22"/>
          <w:szCs w:val="22"/>
        </w:rPr>
        <w:t xml:space="preserve">vice </w:t>
      </w:r>
      <w:r w:rsidRPr="67007D69" w:rsidR="67007D69">
        <w:rPr>
          <w:rFonts w:ascii="Arial" w:hAnsi="Arial"/>
          <w:sz w:val="22"/>
          <w:szCs w:val="22"/>
        </w:rPr>
        <w:t xml:space="preserve">provost is over that. </w:t>
      </w:r>
      <w:r w:rsidRPr="67007D69" w:rsidR="67007D69">
        <w:rPr>
          <w:rFonts w:ascii="Arial" w:hAnsi="Arial"/>
          <w:sz w:val="22"/>
          <w:szCs w:val="22"/>
        </w:rPr>
        <w:t>I'm</w:t>
      </w:r>
      <w:r w:rsidRPr="67007D69" w:rsidR="67007D69">
        <w:rPr>
          <w:rFonts w:ascii="Arial" w:hAnsi="Arial"/>
          <w:sz w:val="22"/>
          <w:szCs w:val="22"/>
        </w:rPr>
        <w:t xml:space="preserve"> sure they have a little bit of fun</w:t>
      </w:r>
      <w:r w:rsidRPr="67007D69" w:rsidR="02D52380">
        <w:rPr>
          <w:rFonts w:ascii="Arial" w:hAnsi="Arial"/>
          <w:sz w:val="22"/>
          <w:szCs w:val="22"/>
        </w:rPr>
        <w:t xml:space="preserve">ding, if </w:t>
      </w:r>
      <w:r w:rsidRPr="67007D69" w:rsidR="67007D69">
        <w:rPr>
          <w:rFonts w:ascii="Arial" w:hAnsi="Arial"/>
          <w:sz w:val="22"/>
          <w:szCs w:val="22"/>
        </w:rPr>
        <w:t>they wanted to really open this up.</w:t>
      </w:r>
    </w:p>
    <w:p xmlns:wp14="http://schemas.microsoft.com/office/word/2010/wordml" w14:paraId="5BE93A62" wp14:textId="77777777">
      <w:pPr>
        <w:spacing w:after="0"/>
      </w:pPr>
    </w:p>
    <w:p xmlns:wp14="http://schemas.microsoft.com/office/word/2010/wordml" w14:paraId="0C96CD24" wp14:textId="77777777">
      <w:pPr>
        <w:spacing w:after="0"/>
      </w:pPr>
      <w:r>
        <w:rPr>
          <w:rFonts w:ascii="Arial" w:hAnsi="Arial"/>
          <w:color w:val="5D7284"/>
          <w:sz w:val="22"/>
        </w:rPr>
        <w:t>44:00</w:t>
      </w:r>
    </w:p>
    <w:p xmlns:wp14="http://schemas.microsoft.com/office/word/2010/wordml" w:rsidP="67007D69" w14:paraId="3AFB59E0" wp14:textId="1DCE05F9">
      <w:pPr>
        <w:spacing w:after="0"/>
        <w:rPr>
          <w:rFonts w:ascii="Arial" w:hAnsi="Arial"/>
          <w:b w:val="1"/>
          <w:bCs w:val="1"/>
          <w:sz w:val="22"/>
          <w:szCs w:val="22"/>
        </w:rPr>
      </w:pPr>
      <w:r w:rsidRPr="67007D69" w:rsidR="29663A2D">
        <w:rPr>
          <w:rFonts w:ascii="Arial" w:hAnsi="Arial"/>
          <w:b w:val="1"/>
          <w:bCs w:val="1"/>
          <w:sz w:val="22"/>
          <w:szCs w:val="22"/>
        </w:rPr>
        <w:t>Chair Rodriguez:</w:t>
      </w:r>
    </w:p>
    <w:p xmlns:wp14="http://schemas.microsoft.com/office/word/2010/wordml" w:rsidP="67007D69" w14:paraId="18FD9EB1" wp14:textId="489E7C35">
      <w:pPr>
        <w:spacing w:after="0"/>
        <w:rPr>
          <w:rFonts w:ascii="Arial" w:hAnsi="Arial"/>
          <w:sz w:val="22"/>
          <w:szCs w:val="22"/>
        </w:rPr>
      </w:pPr>
      <w:r w:rsidRPr="67007D69" w:rsidR="29663A2D">
        <w:rPr>
          <w:rFonts w:ascii="Arial" w:hAnsi="Arial"/>
          <w:sz w:val="22"/>
          <w:szCs w:val="22"/>
        </w:rPr>
        <w:t>Vice Chair</w:t>
      </w:r>
      <w:r w:rsidRPr="67007D69" w:rsidR="67007D69">
        <w:rPr>
          <w:rFonts w:ascii="Arial" w:hAnsi="Arial"/>
          <w:sz w:val="22"/>
          <w:szCs w:val="22"/>
        </w:rPr>
        <w:t xml:space="preserve"> Chandler.</w:t>
      </w:r>
    </w:p>
    <w:p xmlns:wp14="http://schemas.microsoft.com/office/word/2010/wordml" w14:paraId="384BA73E" wp14:textId="77777777">
      <w:pPr>
        <w:spacing w:after="0"/>
      </w:pPr>
    </w:p>
    <w:p xmlns:wp14="http://schemas.microsoft.com/office/word/2010/wordml" w14:paraId="028C2620" wp14:textId="77777777">
      <w:pPr>
        <w:spacing w:after="0"/>
      </w:pPr>
      <w:r w:rsidRPr="67007D69" w:rsidR="67007D69">
        <w:rPr>
          <w:rFonts w:ascii="Arial" w:hAnsi="Arial"/>
          <w:color w:val="5D7284"/>
          <w:sz w:val="22"/>
          <w:szCs w:val="22"/>
        </w:rPr>
        <w:t>44:04</w:t>
      </w:r>
    </w:p>
    <w:p w:rsidR="1F1CBE61" w:rsidP="67007D69" w:rsidRDefault="1F1CBE61" w14:paraId="766ECC22" w14:textId="254ECF10">
      <w:pPr>
        <w:spacing w:after="0"/>
        <w:rPr>
          <w:rFonts w:ascii="Arial" w:hAnsi="Arial"/>
          <w:b w:val="1"/>
          <w:bCs w:val="1"/>
          <w:sz w:val="22"/>
          <w:szCs w:val="22"/>
        </w:rPr>
      </w:pPr>
      <w:r w:rsidRPr="67007D69" w:rsidR="1F1CBE61">
        <w:rPr>
          <w:rFonts w:ascii="Arial" w:hAnsi="Arial"/>
          <w:b w:val="1"/>
          <w:bCs w:val="1"/>
          <w:sz w:val="22"/>
          <w:szCs w:val="22"/>
        </w:rPr>
        <w:t>Vice Chair Chandler:</w:t>
      </w:r>
    </w:p>
    <w:p xmlns:wp14="http://schemas.microsoft.com/office/word/2010/wordml" w:rsidP="67007D69" w14:paraId="34B3F2EB" wp14:textId="29D2C8DC">
      <w:pPr>
        <w:spacing w:after="0"/>
        <w:rPr>
          <w:rFonts w:ascii="Arial" w:hAnsi="Arial"/>
          <w:sz w:val="22"/>
          <w:szCs w:val="22"/>
        </w:rPr>
      </w:pPr>
      <w:r w:rsidRPr="67007D69" w:rsidR="67007D69">
        <w:rPr>
          <w:rFonts w:ascii="Arial" w:hAnsi="Arial"/>
          <w:sz w:val="22"/>
          <w:szCs w:val="22"/>
        </w:rPr>
        <w:t xml:space="preserve">I understand the concern. I personally don't believe that it's worth rejecting access for students who are an entrepreneurial out of class spirit, because of the potential concern that the university profiting off of their process. I think that that's something I think we've developed outside of this. If we do decide to </w:t>
      </w:r>
      <w:r w:rsidRPr="67007D69" w:rsidR="7CF2BF3D">
        <w:rPr>
          <w:rFonts w:ascii="Arial" w:hAnsi="Arial"/>
          <w:sz w:val="22"/>
          <w:szCs w:val="22"/>
        </w:rPr>
        <w:t xml:space="preserve">approve </w:t>
      </w:r>
      <w:r w:rsidRPr="67007D69" w:rsidR="67007D69">
        <w:rPr>
          <w:rFonts w:ascii="Arial" w:hAnsi="Arial"/>
          <w:sz w:val="22"/>
          <w:szCs w:val="22"/>
        </w:rPr>
        <w:t xml:space="preserve">as it is I think I can do whatever and I understand outside and stronger protection on the process specifically if I was </w:t>
      </w:r>
      <w:r w:rsidRPr="67007D69" w:rsidR="7ECC7F72">
        <w:rPr>
          <w:rFonts w:ascii="Arial" w:hAnsi="Arial"/>
          <w:sz w:val="22"/>
          <w:szCs w:val="22"/>
        </w:rPr>
        <w:t>concerned with</w:t>
      </w:r>
      <w:r w:rsidRPr="67007D69" w:rsidR="67007D69">
        <w:rPr>
          <w:rFonts w:ascii="Arial" w:hAnsi="Arial"/>
          <w:sz w:val="22"/>
          <w:szCs w:val="22"/>
        </w:rPr>
        <w:t xml:space="preserve"> making that prototype, but I don't believe that it's I don't think that concern is</w:t>
      </w:r>
      <w:r w:rsidRPr="67007D69" w:rsidR="4FFC3730">
        <w:rPr>
          <w:rFonts w:ascii="Arial" w:hAnsi="Arial"/>
          <w:sz w:val="22"/>
          <w:szCs w:val="22"/>
        </w:rPr>
        <w:t xml:space="preserve"> </w:t>
      </w:r>
      <w:r w:rsidRPr="67007D69" w:rsidR="67007D69">
        <w:rPr>
          <w:rFonts w:ascii="Arial" w:hAnsi="Arial"/>
          <w:sz w:val="22"/>
          <w:szCs w:val="22"/>
        </w:rPr>
        <w:t>worth rejecting</w:t>
      </w:r>
      <w:r w:rsidRPr="67007D69" w:rsidR="6BB9C8B9">
        <w:rPr>
          <w:rFonts w:ascii="Arial" w:hAnsi="Arial"/>
          <w:sz w:val="22"/>
          <w:szCs w:val="22"/>
        </w:rPr>
        <w:t xml:space="preserve"> in </w:t>
      </w:r>
      <w:r w:rsidRPr="67007D69" w:rsidR="67007D69">
        <w:rPr>
          <w:rFonts w:ascii="Arial" w:hAnsi="Arial"/>
          <w:sz w:val="22"/>
          <w:szCs w:val="22"/>
        </w:rPr>
        <w:t>hiring student</w:t>
      </w:r>
      <w:r w:rsidRPr="67007D69" w:rsidR="03B50EBA">
        <w:rPr>
          <w:rFonts w:ascii="Arial" w:hAnsi="Arial"/>
          <w:sz w:val="22"/>
          <w:szCs w:val="22"/>
        </w:rPr>
        <w:t xml:space="preserve"> </w:t>
      </w:r>
      <w:r w:rsidRPr="67007D69" w:rsidR="67007D69">
        <w:rPr>
          <w:rFonts w:ascii="Arial" w:hAnsi="Arial"/>
          <w:sz w:val="22"/>
          <w:szCs w:val="22"/>
        </w:rPr>
        <w:t>staff</w:t>
      </w:r>
      <w:r w:rsidRPr="67007D69" w:rsidR="3AE9602A">
        <w:rPr>
          <w:rFonts w:ascii="Arial" w:hAnsi="Arial"/>
          <w:sz w:val="22"/>
          <w:szCs w:val="22"/>
        </w:rPr>
        <w:t xml:space="preserve"> and staff </w:t>
      </w:r>
      <w:r w:rsidRPr="67007D69" w:rsidR="67007D69">
        <w:rPr>
          <w:rFonts w:ascii="Arial" w:hAnsi="Arial"/>
          <w:sz w:val="22"/>
          <w:szCs w:val="22"/>
        </w:rPr>
        <w:t>in general</w:t>
      </w:r>
      <w:r w:rsidRPr="67007D69" w:rsidR="2F4EA9C9">
        <w:rPr>
          <w:rFonts w:ascii="Arial" w:hAnsi="Arial"/>
          <w:sz w:val="22"/>
          <w:szCs w:val="22"/>
        </w:rPr>
        <w:t xml:space="preserve"> to assist students who are out of class and making things</w:t>
      </w:r>
      <w:r w:rsidRPr="67007D69" w:rsidR="67007D69">
        <w:rPr>
          <w:rFonts w:ascii="Arial" w:hAnsi="Arial"/>
          <w:sz w:val="22"/>
          <w:szCs w:val="22"/>
        </w:rPr>
        <w:t xml:space="preserve">. </w:t>
      </w:r>
      <w:r w:rsidRPr="67007D69" w:rsidR="67007D69">
        <w:rPr>
          <w:rFonts w:ascii="Arial" w:hAnsi="Arial"/>
          <w:sz w:val="22"/>
          <w:szCs w:val="22"/>
        </w:rPr>
        <w:t>You're</w:t>
      </w:r>
      <w:r w:rsidRPr="67007D69" w:rsidR="67007D69">
        <w:rPr>
          <w:rFonts w:ascii="Arial" w:hAnsi="Arial"/>
          <w:sz w:val="22"/>
          <w:szCs w:val="22"/>
        </w:rPr>
        <w:t xml:space="preserve"> getting access to space like this. </w:t>
      </w:r>
    </w:p>
    <w:p w:rsidR="67007D69" w:rsidP="67007D69" w:rsidRDefault="67007D69" w14:paraId="6A9829BD" w14:textId="6760718A">
      <w:pPr>
        <w:pStyle w:val="Normal"/>
        <w:spacing w:after="0"/>
        <w:rPr>
          <w:rFonts w:ascii="Arial" w:hAnsi="Arial"/>
          <w:sz w:val="22"/>
          <w:szCs w:val="22"/>
        </w:rPr>
      </w:pPr>
    </w:p>
    <w:p w:rsidR="2E3CA9B1" w:rsidP="67007D69" w:rsidRDefault="2E3CA9B1" w14:paraId="22700FB0" w14:textId="0C04413C">
      <w:pPr>
        <w:pStyle w:val="Normal"/>
        <w:spacing w:after="0"/>
        <w:rPr>
          <w:rFonts w:ascii="Arial" w:hAnsi="Arial"/>
          <w:sz w:val="22"/>
          <w:szCs w:val="22"/>
        </w:rPr>
      </w:pPr>
      <w:r w:rsidRPr="67007D69" w:rsidR="2E3CA9B1">
        <w:rPr>
          <w:rFonts w:ascii="Arial" w:hAnsi="Arial"/>
          <w:b w:val="1"/>
          <w:bCs w:val="1"/>
          <w:sz w:val="22"/>
          <w:szCs w:val="22"/>
        </w:rPr>
        <w:t>Chair Rodriguez:</w:t>
      </w:r>
      <w:r>
        <w:br/>
      </w:r>
      <w:r w:rsidRPr="67007D69" w:rsidR="5F8308D3">
        <w:rPr>
          <w:rFonts w:ascii="Arial" w:hAnsi="Arial"/>
          <w:sz w:val="22"/>
          <w:szCs w:val="22"/>
        </w:rPr>
        <w:t xml:space="preserve">Representative Johnson and </w:t>
      </w:r>
      <w:r w:rsidRPr="67007D69" w:rsidR="5F8308D3">
        <w:rPr>
          <w:rFonts w:ascii="Arial" w:hAnsi="Arial"/>
          <w:sz w:val="22"/>
          <w:szCs w:val="22"/>
        </w:rPr>
        <w:t xml:space="preserve">the </w:t>
      </w:r>
      <w:r w:rsidRPr="67007D69" w:rsidR="5F8308D3">
        <w:rPr>
          <w:rFonts w:ascii="Arial" w:hAnsi="Arial"/>
          <w:sz w:val="22"/>
          <w:szCs w:val="22"/>
        </w:rPr>
        <w:t>I’m</w:t>
      </w:r>
      <w:r w:rsidRPr="67007D69" w:rsidR="5F8308D3">
        <w:rPr>
          <w:rFonts w:ascii="Arial" w:hAnsi="Arial"/>
          <w:sz w:val="22"/>
          <w:szCs w:val="22"/>
        </w:rPr>
        <w:t xml:space="preserve"> </w:t>
      </w:r>
      <w:r w:rsidRPr="67007D69" w:rsidR="5F8308D3">
        <w:rPr>
          <w:rFonts w:ascii="Arial" w:hAnsi="Arial"/>
          <w:sz w:val="22"/>
          <w:szCs w:val="22"/>
        </w:rPr>
        <w:t>closi</w:t>
      </w:r>
      <w:r w:rsidRPr="67007D69" w:rsidR="5F8308D3">
        <w:rPr>
          <w:rFonts w:ascii="Arial" w:hAnsi="Arial"/>
          <w:sz w:val="22"/>
          <w:szCs w:val="22"/>
        </w:rPr>
        <w:t>ng the floor.</w:t>
      </w:r>
    </w:p>
    <w:p w:rsidR="67007D69" w:rsidP="67007D69" w:rsidRDefault="67007D69" w14:paraId="3E87D435" w14:textId="0E0D453A">
      <w:pPr>
        <w:pStyle w:val="Normal"/>
        <w:spacing w:after="0"/>
        <w:rPr>
          <w:rFonts w:ascii="Arial" w:hAnsi="Arial"/>
          <w:sz w:val="22"/>
          <w:szCs w:val="22"/>
        </w:rPr>
      </w:pPr>
    </w:p>
    <w:p xmlns:wp14="http://schemas.microsoft.com/office/word/2010/wordml" w14:paraId="4B7AFF6E" wp14:textId="77777777">
      <w:pPr>
        <w:spacing w:after="0"/>
      </w:pPr>
      <w:r w:rsidRPr="67007D69" w:rsidR="67007D69">
        <w:rPr>
          <w:rFonts w:ascii="Arial" w:hAnsi="Arial"/>
          <w:color w:val="5D7284"/>
          <w:sz w:val="22"/>
          <w:szCs w:val="22"/>
        </w:rPr>
        <w:t>45:09</w:t>
      </w:r>
    </w:p>
    <w:p w:rsidR="6553C4BD" w:rsidP="67007D69" w:rsidRDefault="6553C4BD" w14:paraId="5D0AB57D" w14:textId="20BF2C0F">
      <w:pPr>
        <w:spacing w:after="0"/>
        <w:rPr>
          <w:rFonts w:ascii="Arial" w:hAnsi="Arial"/>
          <w:b w:val="1"/>
          <w:bCs w:val="1"/>
          <w:sz w:val="22"/>
          <w:szCs w:val="22"/>
        </w:rPr>
      </w:pPr>
      <w:r w:rsidRPr="67007D69" w:rsidR="6553C4BD">
        <w:rPr>
          <w:rFonts w:ascii="Arial" w:hAnsi="Arial"/>
          <w:b w:val="1"/>
          <w:bCs w:val="1"/>
          <w:sz w:val="22"/>
          <w:szCs w:val="22"/>
        </w:rPr>
        <w:t>Representative Johnson:</w:t>
      </w:r>
    </w:p>
    <w:p xmlns:wp14="http://schemas.microsoft.com/office/word/2010/wordml" w:rsidP="67007D69" w14:paraId="46EA6729" wp14:textId="1B5C9108">
      <w:pPr>
        <w:spacing w:after="0"/>
        <w:rPr>
          <w:rFonts w:ascii="Arial" w:hAnsi="Arial"/>
          <w:sz w:val="22"/>
          <w:szCs w:val="22"/>
        </w:rPr>
      </w:pPr>
      <w:r w:rsidRPr="67007D69" w:rsidR="208E59BD">
        <w:rPr>
          <w:rFonts w:ascii="Arial" w:hAnsi="Arial"/>
          <w:sz w:val="22"/>
          <w:szCs w:val="22"/>
        </w:rPr>
        <w:t>Bria</w:t>
      </w:r>
      <w:r w:rsidRPr="67007D69" w:rsidR="67007D69">
        <w:rPr>
          <w:rFonts w:ascii="Arial" w:hAnsi="Arial"/>
          <w:sz w:val="22"/>
          <w:szCs w:val="22"/>
        </w:rPr>
        <w:t xml:space="preserve">n Johnson </w:t>
      </w:r>
      <w:r w:rsidRPr="67007D69" w:rsidR="1267414F">
        <w:rPr>
          <w:rFonts w:ascii="Arial" w:hAnsi="Arial"/>
          <w:sz w:val="22"/>
          <w:szCs w:val="22"/>
        </w:rPr>
        <w:t>At-Large R</w:t>
      </w:r>
      <w:r w:rsidRPr="67007D69" w:rsidR="67007D69">
        <w:rPr>
          <w:rFonts w:ascii="Arial" w:hAnsi="Arial"/>
          <w:sz w:val="22"/>
          <w:szCs w:val="22"/>
        </w:rPr>
        <w:t>epresentativ</w:t>
      </w:r>
      <w:r w:rsidRPr="67007D69" w:rsidR="6DF38EFA">
        <w:rPr>
          <w:rFonts w:ascii="Arial" w:hAnsi="Arial"/>
          <w:sz w:val="22"/>
          <w:szCs w:val="22"/>
        </w:rPr>
        <w:t xml:space="preserve">e. </w:t>
      </w:r>
      <w:r w:rsidRPr="67007D69" w:rsidR="6DF38EFA">
        <w:rPr>
          <w:rFonts w:ascii="Arial" w:hAnsi="Arial"/>
          <w:sz w:val="22"/>
          <w:szCs w:val="22"/>
        </w:rPr>
        <w:t>F</w:t>
      </w:r>
      <w:r w:rsidRPr="67007D69" w:rsidR="67007D69">
        <w:rPr>
          <w:rFonts w:ascii="Arial" w:hAnsi="Arial"/>
          <w:sz w:val="22"/>
          <w:szCs w:val="22"/>
        </w:rPr>
        <w:t>irst and foremost</w:t>
      </w:r>
      <w:r w:rsidRPr="67007D69" w:rsidR="67007D69">
        <w:rPr>
          <w:rFonts w:ascii="Arial" w:hAnsi="Arial"/>
          <w:sz w:val="22"/>
          <w:szCs w:val="22"/>
        </w:rPr>
        <w:t>, I second Vice Cha</w:t>
      </w:r>
      <w:r w:rsidRPr="67007D69" w:rsidR="33426B9A">
        <w:rPr>
          <w:rFonts w:ascii="Arial" w:hAnsi="Arial"/>
          <w:sz w:val="22"/>
          <w:szCs w:val="22"/>
        </w:rPr>
        <w:t>ir</w:t>
      </w:r>
      <w:r w:rsidRPr="67007D69" w:rsidR="67007D69">
        <w:rPr>
          <w:rFonts w:ascii="Arial" w:hAnsi="Arial"/>
          <w:sz w:val="22"/>
          <w:szCs w:val="22"/>
        </w:rPr>
        <w:t xml:space="preserve"> </w:t>
      </w:r>
      <w:r w:rsidRPr="67007D69" w:rsidR="33426B9A">
        <w:rPr>
          <w:rFonts w:ascii="Arial" w:hAnsi="Arial"/>
          <w:sz w:val="22"/>
          <w:szCs w:val="22"/>
        </w:rPr>
        <w:t xml:space="preserve">Chandler’s </w:t>
      </w:r>
      <w:r w:rsidRPr="67007D69" w:rsidR="67007D69">
        <w:rPr>
          <w:rFonts w:ascii="Arial" w:hAnsi="Arial"/>
          <w:sz w:val="22"/>
          <w:szCs w:val="22"/>
        </w:rPr>
        <w:t>statement. And secondly, I really think</w:t>
      </w:r>
      <w:r w:rsidRPr="67007D69" w:rsidR="67007D69">
        <w:rPr>
          <w:rFonts w:ascii="Arial" w:hAnsi="Arial"/>
          <w:sz w:val="22"/>
          <w:szCs w:val="22"/>
        </w:rPr>
        <w:t xml:space="preserve"> </w:t>
      </w:r>
      <w:r w:rsidRPr="67007D69" w:rsidR="67007D69">
        <w:rPr>
          <w:rFonts w:ascii="Arial" w:hAnsi="Arial"/>
          <w:sz w:val="22"/>
          <w:szCs w:val="22"/>
        </w:rPr>
        <w:t>it's</w:t>
      </w:r>
      <w:r w:rsidRPr="67007D69" w:rsidR="67007D69">
        <w:rPr>
          <w:rFonts w:ascii="Arial" w:hAnsi="Arial"/>
          <w:sz w:val="22"/>
          <w:szCs w:val="22"/>
        </w:rPr>
        <w:t xml:space="preserve"> important to hit home the notion that, yes, there may be elements of an organization that could pertain to the </w:t>
      </w:r>
      <w:r w:rsidRPr="67007D69" w:rsidR="67007D69">
        <w:rPr>
          <w:rFonts w:ascii="Arial" w:hAnsi="Arial"/>
          <w:sz w:val="22"/>
          <w:szCs w:val="22"/>
        </w:rPr>
        <w:t>in class</w:t>
      </w:r>
      <w:r w:rsidRPr="67007D69" w:rsidR="67007D69">
        <w:rPr>
          <w:rFonts w:ascii="Arial" w:hAnsi="Arial"/>
          <w:sz w:val="22"/>
          <w:szCs w:val="22"/>
        </w:rPr>
        <w:t xml:space="preserve"> experience or academic involvement per se, </w:t>
      </w:r>
      <w:r w:rsidRPr="67007D69" w:rsidR="171EFD07">
        <w:rPr>
          <w:rFonts w:ascii="Arial" w:hAnsi="Arial"/>
          <w:sz w:val="22"/>
          <w:szCs w:val="22"/>
        </w:rPr>
        <w:t xml:space="preserve">class </w:t>
      </w:r>
      <w:r w:rsidRPr="67007D69" w:rsidR="67007D69">
        <w:rPr>
          <w:rFonts w:ascii="Arial" w:hAnsi="Arial"/>
          <w:sz w:val="22"/>
          <w:szCs w:val="22"/>
        </w:rPr>
        <w:t>projects</w:t>
      </w:r>
      <w:r w:rsidRPr="67007D69" w:rsidR="745A255E">
        <w:rPr>
          <w:rFonts w:ascii="Arial" w:hAnsi="Arial"/>
          <w:sz w:val="22"/>
          <w:szCs w:val="22"/>
        </w:rPr>
        <w:t xml:space="preserve"> as it was phrased</w:t>
      </w:r>
      <w:r w:rsidRPr="67007D69" w:rsidR="67007D69">
        <w:rPr>
          <w:rFonts w:ascii="Arial" w:hAnsi="Arial"/>
          <w:sz w:val="22"/>
          <w:szCs w:val="22"/>
        </w:rPr>
        <w:t xml:space="preserve">. But I think when looking at the bigger </w:t>
      </w:r>
      <w:r w:rsidRPr="67007D69" w:rsidR="67007D69">
        <w:rPr>
          <w:rFonts w:ascii="Arial" w:hAnsi="Arial"/>
          <w:sz w:val="22"/>
          <w:szCs w:val="22"/>
        </w:rPr>
        <w:t>picture</w:t>
      </w:r>
      <w:r w:rsidRPr="67007D69" w:rsidR="67007D69">
        <w:rPr>
          <w:rFonts w:ascii="Arial" w:hAnsi="Arial"/>
          <w:sz w:val="22"/>
          <w:szCs w:val="22"/>
        </w:rPr>
        <w:t xml:space="preserve"> expands beyond that it does within the purview of allocations </w:t>
      </w:r>
      <w:r w:rsidRPr="67007D69" w:rsidR="67007D69">
        <w:rPr>
          <w:rFonts w:ascii="Arial" w:hAnsi="Arial"/>
          <w:sz w:val="22"/>
          <w:szCs w:val="22"/>
        </w:rPr>
        <w:t>permitted</w:t>
      </w:r>
      <w:r w:rsidRPr="67007D69" w:rsidR="67007D69">
        <w:rPr>
          <w:rFonts w:ascii="Arial" w:hAnsi="Arial"/>
          <w:sz w:val="22"/>
          <w:szCs w:val="22"/>
        </w:rPr>
        <w:t xml:space="preserve"> by the board. And I really think just </w:t>
      </w:r>
      <w:r w:rsidRPr="67007D69" w:rsidR="67007D69">
        <w:rPr>
          <w:rFonts w:ascii="Arial" w:hAnsi="Arial"/>
          <w:sz w:val="22"/>
          <w:szCs w:val="22"/>
        </w:rPr>
        <w:t>kind of with</w:t>
      </w:r>
      <w:r w:rsidRPr="67007D69" w:rsidR="67007D69">
        <w:rPr>
          <w:rFonts w:ascii="Arial" w:hAnsi="Arial"/>
          <w:sz w:val="22"/>
          <w:szCs w:val="22"/>
        </w:rPr>
        <w:t xml:space="preserve"> the same tone</w:t>
      </w:r>
      <w:r w:rsidRPr="67007D69" w:rsidR="5E3E4896">
        <w:rPr>
          <w:rFonts w:ascii="Arial" w:hAnsi="Arial"/>
          <w:sz w:val="22"/>
          <w:szCs w:val="22"/>
        </w:rPr>
        <w:t xml:space="preserve"> of Vice Chair Chandler’s</w:t>
      </w:r>
      <w:r w:rsidRPr="67007D69" w:rsidR="67007D69">
        <w:rPr>
          <w:rFonts w:ascii="Arial" w:hAnsi="Arial"/>
          <w:sz w:val="22"/>
          <w:szCs w:val="22"/>
        </w:rPr>
        <w:t xml:space="preserve"> statement, </w:t>
      </w:r>
      <w:r w:rsidRPr="67007D69" w:rsidR="67007D69">
        <w:rPr>
          <w:rFonts w:ascii="Arial" w:hAnsi="Arial"/>
          <w:sz w:val="22"/>
          <w:szCs w:val="22"/>
        </w:rPr>
        <w:t>I think we</w:t>
      </w:r>
      <w:r w:rsidRPr="67007D69" w:rsidR="67007D69">
        <w:rPr>
          <w:rFonts w:ascii="Arial" w:hAnsi="Arial"/>
          <w:sz w:val="22"/>
          <w:szCs w:val="22"/>
        </w:rPr>
        <w:t xml:space="preserve"> need to look beyond </w:t>
      </w:r>
      <w:r w:rsidRPr="67007D69" w:rsidR="3DCB65ED">
        <w:rPr>
          <w:rFonts w:ascii="Arial" w:hAnsi="Arial"/>
          <w:sz w:val="22"/>
          <w:szCs w:val="22"/>
        </w:rPr>
        <w:t>the intricate</w:t>
      </w:r>
      <w:r w:rsidRPr="67007D69" w:rsidR="67007D69">
        <w:rPr>
          <w:rFonts w:ascii="Arial" w:hAnsi="Arial"/>
          <w:sz w:val="22"/>
          <w:szCs w:val="22"/>
        </w:rPr>
        <w:t xml:space="preserve"> </w:t>
      </w:r>
      <w:r w:rsidRPr="67007D69" w:rsidR="67007D69">
        <w:rPr>
          <w:rFonts w:ascii="Arial" w:hAnsi="Arial"/>
          <w:sz w:val="22"/>
          <w:szCs w:val="22"/>
        </w:rPr>
        <w:t>details and see how this is truly going t</w:t>
      </w:r>
      <w:r w:rsidRPr="67007D69" w:rsidR="67007D69">
        <w:rPr>
          <w:rFonts w:ascii="Arial" w:hAnsi="Arial"/>
          <w:sz w:val="22"/>
          <w:szCs w:val="22"/>
        </w:rPr>
        <w:t xml:space="preserve">o </w:t>
      </w:r>
      <w:r w:rsidRPr="67007D69" w:rsidR="67007D69">
        <w:rPr>
          <w:rFonts w:ascii="Arial" w:hAnsi="Arial"/>
          <w:sz w:val="22"/>
          <w:szCs w:val="22"/>
        </w:rPr>
        <w:t>impact</w:t>
      </w:r>
      <w:r w:rsidRPr="67007D69" w:rsidR="5FF5929D">
        <w:rPr>
          <w:rFonts w:ascii="Arial" w:hAnsi="Arial"/>
          <w:sz w:val="22"/>
          <w:szCs w:val="22"/>
        </w:rPr>
        <w:t>.</w:t>
      </w:r>
    </w:p>
    <w:p xmlns:wp14="http://schemas.microsoft.com/office/word/2010/wordml" w14:paraId="7D34F5C7" wp14:textId="77777777">
      <w:pPr>
        <w:spacing w:after="0"/>
      </w:pPr>
    </w:p>
    <w:p xmlns:wp14="http://schemas.microsoft.com/office/word/2010/wordml" w14:paraId="2C5B9F13" wp14:textId="77777777">
      <w:pPr>
        <w:spacing w:after="0"/>
      </w:pPr>
      <w:r w:rsidRPr="67007D69" w:rsidR="67007D69">
        <w:rPr>
          <w:rFonts w:ascii="Arial" w:hAnsi="Arial"/>
          <w:color w:val="5D7284"/>
          <w:sz w:val="22"/>
          <w:szCs w:val="22"/>
        </w:rPr>
        <w:t>46:03</w:t>
      </w:r>
    </w:p>
    <w:p w:rsidR="7656C144" w:rsidP="67007D69" w:rsidRDefault="7656C144" w14:paraId="1B0E76C6" w14:textId="3DEF1D4C">
      <w:pPr>
        <w:spacing w:after="0"/>
        <w:rPr>
          <w:rFonts w:ascii="Arial" w:hAnsi="Arial"/>
          <w:b w:val="1"/>
          <w:bCs w:val="1"/>
          <w:sz w:val="22"/>
          <w:szCs w:val="22"/>
        </w:rPr>
      </w:pPr>
      <w:r w:rsidRPr="67007D69" w:rsidR="7656C144">
        <w:rPr>
          <w:rFonts w:ascii="Arial" w:hAnsi="Arial"/>
          <w:b w:val="1"/>
          <w:bCs w:val="1"/>
          <w:sz w:val="22"/>
          <w:szCs w:val="22"/>
        </w:rPr>
        <w:t>Chair Rodriguez:</w:t>
      </w:r>
    </w:p>
    <w:p xmlns:wp14="http://schemas.microsoft.com/office/word/2010/wordml" w:rsidP="67007D69" w14:paraId="0218CAB0" wp14:textId="07A1BFC5">
      <w:pPr>
        <w:pStyle w:val="Normal"/>
        <w:suppressLineNumbers w:val="0"/>
        <w:bidi w:val="0"/>
        <w:spacing w:before="0" w:beforeAutospacing="off" w:after="0" w:afterAutospacing="off" w:line="276" w:lineRule="auto"/>
        <w:ind w:left="0" w:right="0"/>
        <w:jc w:val="left"/>
        <w:rPr>
          <w:rFonts w:ascii="Arial" w:hAnsi="Arial"/>
          <w:sz w:val="22"/>
          <w:szCs w:val="22"/>
        </w:rPr>
      </w:pPr>
      <w:r w:rsidRPr="67007D69" w:rsidR="7656C144">
        <w:rPr>
          <w:rFonts w:ascii="Arial" w:hAnsi="Arial"/>
          <w:sz w:val="22"/>
          <w:szCs w:val="22"/>
        </w:rPr>
        <w:t>A</w:t>
      </w:r>
      <w:r w:rsidRPr="67007D69" w:rsidR="67007D69">
        <w:rPr>
          <w:rFonts w:ascii="Arial" w:hAnsi="Arial"/>
          <w:sz w:val="22"/>
          <w:szCs w:val="22"/>
        </w:rPr>
        <w:t xml:space="preserve">ll right, and discussion is closed. And we will now move into voting on the proposed </w:t>
      </w:r>
      <w:r w:rsidRPr="67007D69" w:rsidR="688A695A">
        <w:rPr>
          <w:rFonts w:ascii="Arial" w:hAnsi="Arial"/>
          <w:sz w:val="22"/>
          <w:szCs w:val="22"/>
        </w:rPr>
        <w:t xml:space="preserve">line </w:t>
      </w:r>
      <w:r w:rsidRPr="67007D69" w:rsidR="67007D69">
        <w:rPr>
          <w:rFonts w:ascii="Arial" w:hAnsi="Arial"/>
          <w:sz w:val="22"/>
          <w:szCs w:val="22"/>
        </w:rPr>
        <w:t xml:space="preserve">items here. </w:t>
      </w:r>
      <w:r w:rsidRPr="67007D69" w:rsidR="30B3C5F7">
        <w:rPr>
          <w:rFonts w:ascii="Arial" w:hAnsi="Arial"/>
          <w:sz w:val="22"/>
          <w:szCs w:val="22"/>
        </w:rPr>
        <w:t xml:space="preserve">Vice Chair </w:t>
      </w:r>
      <w:r w:rsidRPr="67007D69" w:rsidR="67007D69">
        <w:rPr>
          <w:rFonts w:ascii="Arial" w:hAnsi="Arial"/>
          <w:sz w:val="22"/>
          <w:szCs w:val="22"/>
        </w:rPr>
        <w:t xml:space="preserve">Chandler, </w:t>
      </w:r>
      <w:r w:rsidRPr="67007D69" w:rsidR="67007D69">
        <w:rPr>
          <w:rFonts w:ascii="Arial" w:hAnsi="Arial"/>
          <w:sz w:val="22"/>
          <w:szCs w:val="22"/>
        </w:rPr>
        <w:t>I'll</w:t>
      </w:r>
      <w:r w:rsidRPr="67007D69" w:rsidR="67007D69">
        <w:rPr>
          <w:rFonts w:ascii="Arial" w:hAnsi="Arial"/>
          <w:sz w:val="22"/>
          <w:szCs w:val="22"/>
        </w:rPr>
        <w:t xml:space="preserve"> give you a second</w:t>
      </w:r>
      <w:r w:rsidRPr="67007D69" w:rsidR="3F480536">
        <w:rPr>
          <w:rFonts w:ascii="Arial" w:hAnsi="Arial"/>
          <w:sz w:val="22"/>
          <w:szCs w:val="22"/>
        </w:rPr>
        <w:t xml:space="preserve"> to p</w:t>
      </w:r>
      <w:r w:rsidRPr="67007D69" w:rsidR="67007D69">
        <w:rPr>
          <w:rFonts w:ascii="Arial" w:hAnsi="Arial"/>
          <w:sz w:val="22"/>
          <w:szCs w:val="22"/>
        </w:rPr>
        <w:t xml:space="preserve">ull that up. Okay, awesome. So again, as </w:t>
      </w:r>
      <w:r w:rsidRPr="67007D69" w:rsidR="38D9A23C">
        <w:rPr>
          <w:rFonts w:ascii="Arial" w:hAnsi="Arial"/>
          <w:sz w:val="22"/>
          <w:szCs w:val="22"/>
        </w:rPr>
        <w:t xml:space="preserve">a </w:t>
      </w:r>
      <w:r w:rsidRPr="67007D69" w:rsidR="67007D69">
        <w:rPr>
          <w:rFonts w:ascii="Arial" w:hAnsi="Arial"/>
          <w:sz w:val="22"/>
          <w:szCs w:val="22"/>
        </w:rPr>
        <w:t>remind</w:t>
      </w:r>
      <w:r w:rsidRPr="67007D69" w:rsidR="44586374">
        <w:rPr>
          <w:rFonts w:ascii="Arial" w:hAnsi="Arial"/>
          <w:sz w:val="22"/>
          <w:szCs w:val="22"/>
        </w:rPr>
        <w:t>er of</w:t>
      </w:r>
      <w:r w:rsidRPr="67007D69" w:rsidR="67007D69">
        <w:rPr>
          <w:rFonts w:ascii="Arial" w:hAnsi="Arial"/>
          <w:sz w:val="22"/>
          <w:szCs w:val="22"/>
        </w:rPr>
        <w:t xml:space="preserve"> how this process is, is everyone on Zoom</w:t>
      </w:r>
      <w:r w:rsidRPr="67007D69" w:rsidR="67B09942">
        <w:rPr>
          <w:rFonts w:ascii="Arial" w:hAnsi="Arial"/>
          <w:sz w:val="22"/>
          <w:szCs w:val="22"/>
        </w:rPr>
        <w:t xml:space="preserve"> </w:t>
      </w:r>
      <w:r w:rsidRPr="67007D69" w:rsidR="67007D69">
        <w:rPr>
          <w:rFonts w:ascii="Arial" w:hAnsi="Arial"/>
          <w:sz w:val="22"/>
          <w:szCs w:val="22"/>
        </w:rPr>
        <w:t>okay</w:t>
      </w:r>
      <w:r w:rsidRPr="67007D69" w:rsidR="6B3D595D">
        <w:rPr>
          <w:rFonts w:ascii="Arial" w:hAnsi="Arial"/>
          <w:sz w:val="22"/>
          <w:szCs w:val="22"/>
        </w:rPr>
        <w:t>?</w:t>
      </w:r>
      <w:r w:rsidRPr="67007D69" w:rsidR="67007D69">
        <w:rPr>
          <w:rFonts w:ascii="Arial" w:hAnsi="Arial"/>
          <w:sz w:val="22"/>
          <w:szCs w:val="22"/>
        </w:rPr>
        <w:t xml:space="preserve"> </w:t>
      </w:r>
      <w:r w:rsidRPr="67007D69" w:rsidR="2014EBC9">
        <w:rPr>
          <w:rFonts w:ascii="Arial" w:hAnsi="Arial"/>
          <w:sz w:val="22"/>
          <w:szCs w:val="22"/>
        </w:rPr>
        <w:t>Ju</w:t>
      </w:r>
      <w:r w:rsidRPr="67007D69" w:rsidR="67007D69">
        <w:rPr>
          <w:rFonts w:ascii="Arial" w:hAnsi="Arial"/>
          <w:sz w:val="22"/>
          <w:szCs w:val="22"/>
        </w:rPr>
        <w:t xml:space="preserve">st a reminder as to how this process works, </w:t>
      </w:r>
      <w:r w:rsidRPr="67007D69" w:rsidR="67007D69">
        <w:rPr>
          <w:rFonts w:ascii="Arial" w:hAnsi="Arial"/>
          <w:sz w:val="22"/>
          <w:szCs w:val="22"/>
        </w:rPr>
        <w:t>we'll</w:t>
      </w:r>
      <w:r w:rsidRPr="67007D69" w:rsidR="67007D69">
        <w:rPr>
          <w:rFonts w:ascii="Arial" w:hAnsi="Arial"/>
          <w:sz w:val="22"/>
          <w:szCs w:val="22"/>
        </w:rPr>
        <w:t xml:space="preserve"> go through each line item, you will vote by roll call</w:t>
      </w:r>
      <w:r w:rsidRPr="67007D69" w:rsidR="0160CEA6">
        <w:rPr>
          <w:rFonts w:ascii="Arial" w:hAnsi="Arial"/>
          <w:sz w:val="22"/>
          <w:szCs w:val="22"/>
        </w:rPr>
        <w:t>. O</w:t>
      </w:r>
      <w:r w:rsidRPr="67007D69" w:rsidR="67007D69">
        <w:rPr>
          <w:rFonts w:ascii="Arial" w:hAnsi="Arial"/>
          <w:sz w:val="22"/>
          <w:szCs w:val="22"/>
        </w:rPr>
        <w:t xml:space="preserve">nce your vote is made, and once we conclude each line </w:t>
      </w:r>
      <w:r w:rsidRPr="67007D69" w:rsidR="67007D69">
        <w:rPr>
          <w:rFonts w:ascii="Arial" w:hAnsi="Arial"/>
          <w:sz w:val="22"/>
          <w:szCs w:val="22"/>
        </w:rPr>
        <w:t xml:space="preserve">item, that will conclude our voting process for fiscal year 2025. And then </w:t>
      </w:r>
      <w:r w:rsidRPr="67007D69" w:rsidR="67007D69">
        <w:rPr>
          <w:rFonts w:ascii="Arial" w:hAnsi="Arial"/>
          <w:sz w:val="22"/>
          <w:szCs w:val="22"/>
        </w:rPr>
        <w:t>we'll</w:t>
      </w:r>
      <w:r w:rsidRPr="67007D69" w:rsidR="67007D69">
        <w:rPr>
          <w:rFonts w:ascii="Arial" w:hAnsi="Arial"/>
          <w:sz w:val="22"/>
          <w:szCs w:val="22"/>
        </w:rPr>
        <w:t xml:space="preserve"> move into</w:t>
      </w:r>
      <w:r w:rsidRPr="67007D69" w:rsidR="3D4DEF78">
        <w:rPr>
          <w:rFonts w:ascii="Arial" w:hAnsi="Arial"/>
          <w:sz w:val="22"/>
          <w:szCs w:val="22"/>
        </w:rPr>
        <w:t xml:space="preserve"> fiscal year </w:t>
      </w:r>
      <w:r w:rsidRPr="67007D69" w:rsidR="67007D69">
        <w:rPr>
          <w:rFonts w:ascii="Arial" w:hAnsi="Arial"/>
          <w:sz w:val="22"/>
          <w:szCs w:val="22"/>
        </w:rPr>
        <w:t xml:space="preserve">26 details. Any questions before moving into the process? We cannot interrupt the process. </w:t>
      </w:r>
      <w:r w:rsidRPr="67007D69" w:rsidR="67007D69">
        <w:rPr>
          <w:rFonts w:ascii="Arial" w:hAnsi="Arial"/>
          <w:sz w:val="22"/>
          <w:szCs w:val="22"/>
        </w:rPr>
        <w:t>So</w:t>
      </w:r>
      <w:r w:rsidRPr="67007D69" w:rsidR="67007D69">
        <w:rPr>
          <w:rFonts w:ascii="Arial" w:hAnsi="Arial"/>
          <w:sz w:val="22"/>
          <w:szCs w:val="22"/>
        </w:rPr>
        <w:t xml:space="preserve"> I ask that you </w:t>
      </w:r>
      <w:r w:rsidRPr="67007D69" w:rsidR="67007D69">
        <w:rPr>
          <w:rFonts w:ascii="Arial" w:hAnsi="Arial"/>
          <w:sz w:val="22"/>
          <w:szCs w:val="22"/>
        </w:rPr>
        <w:t>remain</w:t>
      </w:r>
      <w:r w:rsidRPr="67007D69" w:rsidR="67007D69">
        <w:rPr>
          <w:rFonts w:ascii="Arial" w:hAnsi="Arial"/>
          <w:sz w:val="22"/>
          <w:szCs w:val="22"/>
        </w:rPr>
        <w:t xml:space="preserve"> until this process is complete. </w:t>
      </w:r>
      <w:r w:rsidRPr="67007D69" w:rsidR="67007D69">
        <w:rPr>
          <w:rFonts w:ascii="Arial" w:hAnsi="Arial"/>
          <w:sz w:val="22"/>
          <w:szCs w:val="22"/>
        </w:rPr>
        <w:t>It's pretty straightforward.</w:t>
      </w:r>
      <w:r w:rsidRPr="67007D69" w:rsidR="67007D69">
        <w:rPr>
          <w:rFonts w:ascii="Arial" w:hAnsi="Arial"/>
          <w:sz w:val="22"/>
          <w:szCs w:val="22"/>
        </w:rPr>
        <w:t xml:space="preserve"> And that being said, I just want to confirm </w:t>
      </w:r>
      <w:r w:rsidRPr="67007D69" w:rsidR="0656E56E">
        <w:rPr>
          <w:rFonts w:ascii="Arial" w:hAnsi="Arial"/>
          <w:sz w:val="22"/>
          <w:szCs w:val="22"/>
        </w:rPr>
        <w:t>Zoom. Good?</w:t>
      </w:r>
    </w:p>
    <w:p xmlns:wp14="http://schemas.microsoft.com/office/word/2010/wordml" w14:paraId="0B4020A7" wp14:textId="77777777">
      <w:pPr>
        <w:spacing w:after="0"/>
      </w:pPr>
    </w:p>
    <w:p xmlns:wp14="http://schemas.microsoft.com/office/word/2010/wordml" w14:paraId="2E491383" wp14:textId="77777777">
      <w:pPr>
        <w:spacing w:after="0"/>
      </w:pPr>
      <w:r w:rsidRPr="67007D69" w:rsidR="67007D69">
        <w:rPr>
          <w:rFonts w:ascii="Arial" w:hAnsi="Arial"/>
          <w:color w:val="5D7284"/>
          <w:sz w:val="22"/>
          <w:szCs w:val="22"/>
        </w:rPr>
        <w:t>47:03</w:t>
      </w:r>
    </w:p>
    <w:p w:rsidR="7DECEA67" w:rsidP="67007D69" w:rsidRDefault="7DECEA67" w14:paraId="0EFF9220" w14:textId="74449D16">
      <w:pPr>
        <w:spacing w:after="0"/>
        <w:rPr>
          <w:rFonts w:ascii="Arial" w:hAnsi="Arial"/>
          <w:b w:val="1"/>
          <w:bCs w:val="1"/>
          <w:sz w:val="22"/>
          <w:szCs w:val="22"/>
        </w:rPr>
      </w:pPr>
      <w:r w:rsidRPr="67007D69" w:rsidR="7DECEA67">
        <w:rPr>
          <w:rFonts w:ascii="Arial" w:hAnsi="Arial"/>
          <w:b w:val="1"/>
          <w:bCs w:val="1"/>
          <w:sz w:val="22"/>
          <w:szCs w:val="22"/>
        </w:rPr>
        <w:t>Representative Nevil:</w:t>
      </w:r>
    </w:p>
    <w:p xmlns:wp14="http://schemas.microsoft.com/office/word/2010/wordml" w14:paraId="46B9C422" wp14:textId="00BFC1D9">
      <w:pPr>
        <w:spacing w:after="0"/>
      </w:pPr>
      <w:r w:rsidRPr="67007D69" w:rsidR="7DECEA67">
        <w:rPr>
          <w:rFonts w:ascii="Arial" w:hAnsi="Arial"/>
          <w:sz w:val="22"/>
          <w:szCs w:val="22"/>
        </w:rPr>
        <w:t>Y</w:t>
      </w:r>
      <w:r w:rsidRPr="67007D69" w:rsidR="67007D69">
        <w:rPr>
          <w:rFonts w:ascii="Arial" w:hAnsi="Arial"/>
          <w:sz w:val="22"/>
          <w:szCs w:val="22"/>
        </w:rPr>
        <w:t>es.</w:t>
      </w:r>
    </w:p>
    <w:p xmlns:wp14="http://schemas.microsoft.com/office/word/2010/wordml" w14:paraId="1D7B270A" wp14:textId="77777777">
      <w:pPr>
        <w:spacing w:after="0"/>
      </w:pPr>
    </w:p>
    <w:p xmlns:wp14="http://schemas.microsoft.com/office/word/2010/wordml" w14:paraId="271CCE3D" wp14:textId="77777777">
      <w:pPr>
        <w:spacing w:after="0"/>
      </w:pPr>
      <w:r w:rsidRPr="67007D69" w:rsidR="67007D69">
        <w:rPr>
          <w:rFonts w:ascii="Arial" w:hAnsi="Arial"/>
          <w:color w:val="5D7284"/>
          <w:sz w:val="22"/>
          <w:szCs w:val="22"/>
        </w:rPr>
        <w:t>47:07</w:t>
      </w:r>
    </w:p>
    <w:p w:rsidR="3DDF642B" w:rsidP="67007D69" w:rsidRDefault="3DDF642B" w14:paraId="2EDFD50A" w14:textId="0BF0C764">
      <w:pPr>
        <w:spacing w:after="0"/>
        <w:rPr>
          <w:rFonts w:ascii="Arial" w:hAnsi="Arial"/>
          <w:b w:val="1"/>
          <w:bCs w:val="1"/>
          <w:sz w:val="22"/>
          <w:szCs w:val="22"/>
        </w:rPr>
      </w:pPr>
      <w:r w:rsidRPr="67007D69" w:rsidR="3DDF642B">
        <w:rPr>
          <w:rFonts w:ascii="Arial" w:hAnsi="Arial"/>
          <w:b w:val="1"/>
          <w:bCs w:val="1"/>
          <w:sz w:val="22"/>
          <w:szCs w:val="22"/>
        </w:rPr>
        <w:t>Chair Rodriguez:</w:t>
      </w:r>
    </w:p>
    <w:p xmlns:wp14="http://schemas.microsoft.com/office/word/2010/wordml" w:rsidP="67007D69" w14:paraId="434FAC44" wp14:textId="5EAA5297">
      <w:pPr>
        <w:spacing w:after="0"/>
        <w:rPr>
          <w:rFonts w:ascii="Arial" w:hAnsi="Arial"/>
          <w:sz w:val="22"/>
          <w:szCs w:val="22"/>
        </w:rPr>
      </w:pPr>
      <w:r w:rsidRPr="67007D69" w:rsidR="67007D69">
        <w:rPr>
          <w:rFonts w:ascii="Arial" w:hAnsi="Arial"/>
          <w:sz w:val="22"/>
          <w:szCs w:val="22"/>
        </w:rPr>
        <w:t xml:space="preserve">Okay, um, that being said, we'll be </w:t>
      </w:r>
      <w:r w:rsidRPr="67007D69" w:rsidR="7BF457A7">
        <w:rPr>
          <w:rFonts w:ascii="Arial" w:hAnsi="Arial"/>
          <w:sz w:val="22"/>
          <w:szCs w:val="22"/>
        </w:rPr>
        <w:t>5.</w:t>
      </w:r>
      <w:r w:rsidRPr="67007D69" w:rsidR="67007D69">
        <w:rPr>
          <w:rFonts w:ascii="Arial" w:hAnsi="Arial"/>
          <w:sz w:val="22"/>
          <w:szCs w:val="22"/>
        </w:rPr>
        <w:t>A the Paul Robeson Cultural Center on fiscal year 2025 budget modification proposal.</w:t>
      </w:r>
    </w:p>
    <w:p xmlns:wp14="http://schemas.microsoft.com/office/word/2010/wordml" w14:paraId="4F904CB7" wp14:textId="77777777">
      <w:pPr>
        <w:spacing w:after="0"/>
      </w:pPr>
    </w:p>
    <w:p xmlns:wp14="http://schemas.microsoft.com/office/word/2010/wordml" w14:paraId="1D78AEA6" wp14:textId="77777777">
      <w:pPr>
        <w:spacing w:after="0"/>
      </w:pPr>
      <w:r w:rsidRPr="67007D69" w:rsidR="67007D69">
        <w:rPr>
          <w:rFonts w:ascii="Arial" w:hAnsi="Arial"/>
          <w:color w:val="5D7284"/>
          <w:sz w:val="22"/>
          <w:szCs w:val="22"/>
        </w:rPr>
        <w:t>47:17</w:t>
      </w:r>
    </w:p>
    <w:p w:rsidR="362B3935" w:rsidP="67007D69" w:rsidRDefault="362B3935" w14:paraId="0CE70C63" w14:textId="0439CB2D">
      <w:pPr>
        <w:spacing w:after="0"/>
        <w:rPr>
          <w:rFonts w:ascii="Arial" w:hAnsi="Arial"/>
          <w:b w:val="1"/>
          <w:bCs w:val="1"/>
          <w:sz w:val="22"/>
          <w:szCs w:val="22"/>
        </w:rPr>
      </w:pPr>
      <w:r w:rsidRPr="67007D69" w:rsidR="362B3935">
        <w:rPr>
          <w:rFonts w:ascii="Arial" w:hAnsi="Arial"/>
          <w:b w:val="1"/>
          <w:bCs w:val="1"/>
          <w:sz w:val="22"/>
          <w:szCs w:val="22"/>
        </w:rPr>
        <w:t>Vice Chair Chandler:</w:t>
      </w:r>
    </w:p>
    <w:p xmlns:wp14="http://schemas.microsoft.com/office/word/2010/wordml" w14:paraId="0B2BC7CF" wp14:textId="72FA5D06">
      <w:pPr>
        <w:spacing w:after="0"/>
      </w:pPr>
      <w:r w:rsidRPr="67007D69" w:rsidR="67007D69">
        <w:rPr>
          <w:rFonts w:ascii="Arial" w:hAnsi="Arial"/>
          <w:sz w:val="22"/>
          <w:szCs w:val="22"/>
        </w:rPr>
        <w:t>I would recommend that we</w:t>
      </w:r>
      <w:r w:rsidRPr="67007D69" w:rsidR="17E9491E">
        <w:rPr>
          <w:rFonts w:ascii="Arial" w:hAnsi="Arial"/>
          <w:sz w:val="22"/>
          <w:szCs w:val="22"/>
        </w:rPr>
        <w:t xml:space="preserve"> pull up the slides with the funding requests.</w:t>
      </w:r>
    </w:p>
    <w:p xmlns:wp14="http://schemas.microsoft.com/office/word/2010/wordml" w14:paraId="06971CD3" wp14:textId="77777777">
      <w:pPr>
        <w:spacing w:after="0"/>
      </w:pPr>
    </w:p>
    <w:p xmlns:wp14="http://schemas.microsoft.com/office/word/2010/wordml" w14:paraId="5AB97587" wp14:textId="77777777">
      <w:pPr>
        <w:spacing w:after="0"/>
      </w:pPr>
      <w:r>
        <w:rPr>
          <w:rFonts w:ascii="Arial" w:hAnsi="Arial"/>
          <w:color w:val="5D7284"/>
          <w:sz w:val="22"/>
        </w:rPr>
        <w:t>47:20</w:t>
      </w:r>
    </w:p>
    <w:p xmlns:wp14="http://schemas.microsoft.com/office/word/2010/wordml" w:rsidP="67007D69" w14:paraId="46D7D1CF" wp14:textId="342D23E8">
      <w:pPr>
        <w:spacing w:after="0"/>
        <w:rPr>
          <w:rFonts w:ascii="Arial" w:hAnsi="Arial"/>
          <w:b w:val="1"/>
          <w:bCs w:val="1"/>
          <w:sz w:val="22"/>
          <w:szCs w:val="22"/>
        </w:rPr>
      </w:pPr>
      <w:r w:rsidRPr="67007D69" w:rsidR="0CE3E2F5">
        <w:rPr>
          <w:rFonts w:ascii="Arial" w:hAnsi="Arial"/>
          <w:b w:val="1"/>
          <w:bCs w:val="1"/>
          <w:sz w:val="22"/>
          <w:szCs w:val="22"/>
        </w:rPr>
        <w:t>Chair</w:t>
      </w:r>
      <w:r w:rsidRPr="67007D69" w:rsidR="0CE3E2F5">
        <w:rPr>
          <w:rFonts w:ascii="Arial" w:hAnsi="Arial"/>
          <w:b w:val="1"/>
          <w:bCs w:val="1"/>
          <w:sz w:val="22"/>
          <w:szCs w:val="22"/>
        </w:rPr>
        <w:t xml:space="preserve"> Rodriguez:</w:t>
      </w:r>
    </w:p>
    <w:p xmlns:wp14="http://schemas.microsoft.com/office/word/2010/wordml" w14:paraId="34CABB61" wp14:textId="01432255">
      <w:pPr>
        <w:spacing w:after="0"/>
      </w:pPr>
      <w:r w:rsidRPr="67007D69" w:rsidR="67007D69">
        <w:rPr>
          <w:rFonts w:ascii="Arial" w:hAnsi="Arial"/>
          <w:sz w:val="22"/>
          <w:szCs w:val="22"/>
        </w:rPr>
        <w:t>I absolutely agree.</w:t>
      </w:r>
    </w:p>
    <w:p xmlns:wp14="http://schemas.microsoft.com/office/word/2010/wordml" w14:paraId="2A1F701D" wp14:textId="77777777">
      <w:pPr>
        <w:spacing w:after="0"/>
      </w:pPr>
    </w:p>
    <w:p xmlns:wp14="http://schemas.microsoft.com/office/word/2010/wordml" w14:paraId="01E172B8" wp14:textId="77777777">
      <w:pPr>
        <w:spacing w:after="0"/>
      </w:pPr>
      <w:r w:rsidRPr="67007D69" w:rsidR="67007D69">
        <w:rPr>
          <w:rFonts w:ascii="Arial" w:hAnsi="Arial"/>
          <w:color w:val="5D7284"/>
          <w:sz w:val="22"/>
          <w:szCs w:val="22"/>
        </w:rPr>
        <w:t>47:25</w:t>
      </w:r>
    </w:p>
    <w:p w:rsidR="6CB4864B" w:rsidP="67007D69" w:rsidRDefault="6CB4864B" w14:paraId="4767DBAE" w14:textId="30E5BA2B">
      <w:pPr>
        <w:spacing w:after="0"/>
        <w:rPr>
          <w:rFonts w:ascii="Arial" w:hAnsi="Arial"/>
          <w:b w:val="1"/>
          <w:bCs w:val="1"/>
          <w:sz w:val="22"/>
          <w:szCs w:val="22"/>
        </w:rPr>
      </w:pPr>
      <w:r w:rsidRPr="67007D69" w:rsidR="6CB4864B">
        <w:rPr>
          <w:rFonts w:ascii="Arial" w:hAnsi="Arial"/>
          <w:b w:val="1"/>
          <w:bCs w:val="1"/>
          <w:sz w:val="22"/>
          <w:szCs w:val="22"/>
        </w:rPr>
        <w:t>AL Bram:</w:t>
      </w:r>
    </w:p>
    <w:p xmlns:wp14="http://schemas.microsoft.com/office/word/2010/wordml" w:rsidP="67007D69" w14:paraId="65AB516E" wp14:textId="35E9606F">
      <w:pPr>
        <w:spacing w:after="0"/>
        <w:rPr>
          <w:rFonts w:ascii="Arial" w:hAnsi="Arial"/>
          <w:b w:val="1"/>
          <w:bCs w:val="1"/>
          <w:sz w:val="22"/>
          <w:szCs w:val="22"/>
        </w:rPr>
      </w:pPr>
      <w:r w:rsidRPr="67007D69" w:rsidR="157DABCE">
        <w:rPr>
          <w:rFonts w:ascii="Arial" w:hAnsi="Arial"/>
          <w:b w:val="0"/>
          <w:bCs w:val="0"/>
          <w:sz w:val="22"/>
          <w:szCs w:val="22"/>
        </w:rPr>
        <w:t>Administrative Liaison Bram</w:t>
      </w:r>
      <w:r w:rsidRPr="67007D69" w:rsidR="0A9D1B72">
        <w:rPr>
          <w:rFonts w:ascii="Arial" w:hAnsi="Arial"/>
          <w:b w:val="0"/>
          <w:bCs w:val="0"/>
          <w:sz w:val="22"/>
          <w:szCs w:val="22"/>
        </w:rPr>
        <w:t>.</w:t>
      </w:r>
      <w:r w:rsidRPr="67007D69" w:rsidR="0A9D1B72">
        <w:rPr>
          <w:rFonts w:ascii="Arial" w:hAnsi="Arial"/>
          <w:b w:val="1"/>
          <w:bCs w:val="1"/>
          <w:sz w:val="22"/>
          <w:szCs w:val="22"/>
        </w:rPr>
        <w:t xml:space="preserve"> </w:t>
      </w:r>
      <w:r w:rsidRPr="67007D69" w:rsidR="67007D69">
        <w:rPr>
          <w:rFonts w:ascii="Arial" w:hAnsi="Arial"/>
          <w:sz w:val="22"/>
          <w:szCs w:val="22"/>
        </w:rPr>
        <w:t>I just I</w:t>
      </w:r>
      <w:r w:rsidRPr="67007D69" w:rsidR="67007D69">
        <w:rPr>
          <w:rFonts w:ascii="Arial" w:hAnsi="Arial"/>
          <w:sz w:val="22"/>
          <w:szCs w:val="22"/>
        </w:rPr>
        <w:t xml:space="preserve"> just want to add. The Ro</w:t>
      </w:r>
      <w:r w:rsidRPr="67007D69" w:rsidR="5A6C2A15">
        <w:rPr>
          <w:rFonts w:ascii="Arial" w:hAnsi="Arial"/>
          <w:sz w:val="22"/>
          <w:szCs w:val="22"/>
        </w:rPr>
        <w:t>beson C</w:t>
      </w:r>
      <w:r w:rsidRPr="67007D69" w:rsidR="67007D69">
        <w:rPr>
          <w:rFonts w:ascii="Arial" w:hAnsi="Arial"/>
          <w:sz w:val="22"/>
          <w:szCs w:val="22"/>
        </w:rPr>
        <w:t xml:space="preserve">enter is the only unit that </w:t>
      </w:r>
      <w:r w:rsidRPr="67007D69" w:rsidR="67007D69">
        <w:rPr>
          <w:rFonts w:ascii="Arial" w:hAnsi="Arial"/>
          <w:sz w:val="22"/>
          <w:szCs w:val="22"/>
        </w:rPr>
        <w:t>I've</w:t>
      </w:r>
      <w:r w:rsidRPr="67007D69" w:rsidR="67007D69">
        <w:rPr>
          <w:rFonts w:ascii="Arial" w:hAnsi="Arial"/>
          <w:sz w:val="22"/>
          <w:szCs w:val="22"/>
        </w:rPr>
        <w:t xml:space="preserve"> heard from so far that has given me an amount that they will need </w:t>
      </w:r>
      <w:r w:rsidRPr="67007D69" w:rsidR="67007D69">
        <w:rPr>
          <w:rFonts w:ascii="Arial" w:hAnsi="Arial"/>
          <w:sz w:val="22"/>
          <w:szCs w:val="22"/>
        </w:rPr>
        <w:t>to</w:t>
      </w:r>
      <w:r w:rsidRPr="67007D69" w:rsidR="67007D69">
        <w:rPr>
          <w:rFonts w:ascii="Arial" w:hAnsi="Arial"/>
          <w:sz w:val="22"/>
          <w:szCs w:val="22"/>
        </w:rPr>
        <w:t xml:space="preserve"> the compensation modernization. </w:t>
      </w:r>
      <w:r w:rsidRPr="67007D69" w:rsidR="67007D69">
        <w:rPr>
          <w:rFonts w:ascii="Arial" w:hAnsi="Arial"/>
          <w:sz w:val="22"/>
          <w:szCs w:val="22"/>
        </w:rPr>
        <w:t>So</w:t>
      </w:r>
      <w:r w:rsidRPr="67007D69" w:rsidR="67007D69">
        <w:rPr>
          <w:rFonts w:ascii="Arial" w:hAnsi="Arial"/>
          <w:sz w:val="22"/>
          <w:szCs w:val="22"/>
        </w:rPr>
        <w:t xml:space="preserve"> the four positions that you funded last year, </w:t>
      </w:r>
      <w:r w:rsidRPr="67007D69" w:rsidR="67007D69">
        <w:rPr>
          <w:rFonts w:ascii="Arial" w:hAnsi="Arial"/>
          <w:sz w:val="22"/>
          <w:szCs w:val="22"/>
        </w:rPr>
        <w:t>I'm</w:t>
      </w:r>
      <w:r w:rsidRPr="67007D69" w:rsidR="67007D69">
        <w:rPr>
          <w:rFonts w:ascii="Arial" w:hAnsi="Arial"/>
          <w:sz w:val="22"/>
          <w:szCs w:val="22"/>
        </w:rPr>
        <w:t xml:space="preserve"> going to require about $40,000 </w:t>
      </w:r>
      <w:r w:rsidRPr="67007D69" w:rsidR="1BE44232">
        <w:rPr>
          <w:rFonts w:ascii="Arial" w:hAnsi="Arial"/>
          <w:sz w:val="22"/>
          <w:szCs w:val="22"/>
        </w:rPr>
        <w:t>m</w:t>
      </w:r>
      <w:r w:rsidRPr="67007D69" w:rsidR="67007D69">
        <w:rPr>
          <w:rFonts w:ascii="Arial" w:hAnsi="Arial"/>
          <w:sz w:val="22"/>
          <w:szCs w:val="22"/>
        </w:rPr>
        <w:t xml:space="preserve">ore in salaries based on the university's new classification system </w:t>
      </w:r>
      <w:r w:rsidRPr="67007D69" w:rsidR="67007D69">
        <w:rPr>
          <w:rFonts w:ascii="Arial" w:hAnsi="Arial"/>
          <w:sz w:val="22"/>
          <w:szCs w:val="22"/>
        </w:rPr>
        <w:t>in order to</w:t>
      </w:r>
      <w:r w:rsidRPr="67007D69" w:rsidR="67007D69">
        <w:rPr>
          <w:rFonts w:ascii="Arial" w:hAnsi="Arial"/>
          <w:sz w:val="22"/>
          <w:szCs w:val="22"/>
        </w:rPr>
        <w:t xml:space="preserve"> </w:t>
      </w:r>
      <w:r w:rsidRPr="67007D69" w:rsidR="67007D69">
        <w:rPr>
          <w:rFonts w:ascii="Arial" w:hAnsi="Arial"/>
          <w:sz w:val="22"/>
          <w:szCs w:val="22"/>
        </w:rPr>
        <w:t>full</w:t>
      </w:r>
      <w:r w:rsidRPr="67007D69" w:rsidR="05680712">
        <w:rPr>
          <w:rFonts w:ascii="Arial" w:hAnsi="Arial"/>
          <w:sz w:val="22"/>
          <w:szCs w:val="22"/>
        </w:rPr>
        <w:t xml:space="preserve">y </w:t>
      </w:r>
      <w:r w:rsidRPr="67007D69" w:rsidR="67007D69">
        <w:rPr>
          <w:rFonts w:ascii="Arial" w:hAnsi="Arial"/>
          <w:sz w:val="22"/>
          <w:szCs w:val="22"/>
        </w:rPr>
        <w:t>fun</w:t>
      </w:r>
      <w:r w:rsidRPr="67007D69" w:rsidR="0F5E45F5">
        <w:rPr>
          <w:rFonts w:ascii="Arial" w:hAnsi="Arial"/>
          <w:sz w:val="22"/>
          <w:szCs w:val="22"/>
        </w:rPr>
        <w:t>d</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I just want you to be aware of that. </w:t>
      </w:r>
      <w:r w:rsidRPr="67007D69" w:rsidR="67007D69">
        <w:rPr>
          <w:rFonts w:ascii="Arial" w:hAnsi="Arial"/>
          <w:sz w:val="22"/>
          <w:szCs w:val="22"/>
        </w:rPr>
        <w:t>The amount you're voting on here, we're actually voting on 670</w:t>
      </w:r>
      <w:r w:rsidRPr="67007D69" w:rsidR="7AA0B9BB">
        <w:rPr>
          <w:rFonts w:ascii="Arial" w:hAnsi="Arial"/>
          <w:sz w:val="22"/>
          <w:szCs w:val="22"/>
        </w:rPr>
        <w:t>,000 ap</w:t>
      </w:r>
      <w:r w:rsidRPr="67007D69" w:rsidR="67007D69">
        <w:rPr>
          <w:rFonts w:ascii="Arial" w:hAnsi="Arial"/>
          <w:sz w:val="22"/>
          <w:szCs w:val="22"/>
        </w:rPr>
        <w:t>proximately.</w:t>
      </w:r>
      <w:r w:rsidRPr="67007D69" w:rsidR="67007D69">
        <w:rPr>
          <w:rFonts w:ascii="Arial" w:hAnsi="Arial"/>
          <w:sz w:val="22"/>
          <w:szCs w:val="22"/>
        </w:rPr>
        <w:t xml:space="preserve"> The numbers </w:t>
      </w:r>
      <w:r w:rsidRPr="67007D69" w:rsidR="67007D69">
        <w:rPr>
          <w:rFonts w:ascii="Arial" w:hAnsi="Arial"/>
          <w:sz w:val="22"/>
          <w:szCs w:val="22"/>
        </w:rPr>
        <w:t>aren't</w:t>
      </w:r>
      <w:r w:rsidRPr="67007D69" w:rsidR="67007D69">
        <w:rPr>
          <w:rFonts w:ascii="Arial" w:hAnsi="Arial"/>
          <w:sz w:val="22"/>
          <w:szCs w:val="22"/>
        </w:rPr>
        <w:t xml:space="preserve"> exact yet, but </w:t>
      </w:r>
      <w:r w:rsidRPr="67007D69" w:rsidR="67007D69">
        <w:rPr>
          <w:rFonts w:ascii="Arial" w:hAnsi="Arial"/>
          <w:sz w:val="22"/>
          <w:szCs w:val="22"/>
        </w:rPr>
        <w:t>that's</w:t>
      </w:r>
      <w:r w:rsidRPr="67007D69" w:rsidR="67007D69">
        <w:rPr>
          <w:rFonts w:ascii="Arial" w:hAnsi="Arial"/>
          <w:sz w:val="22"/>
          <w:szCs w:val="22"/>
        </w:rPr>
        <w:t xml:space="preserve"> when this is going to happen with some other positions</w:t>
      </w:r>
      <w:r w:rsidRPr="67007D69" w:rsidR="67EECBC4">
        <w:rPr>
          <w:rFonts w:ascii="Arial" w:hAnsi="Arial"/>
          <w:sz w:val="22"/>
          <w:szCs w:val="22"/>
        </w:rPr>
        <w:t>.</w:t>
      </w:r>
    </w:p>
    <w:p xmlns:wp14="http://schemas.microsoft.com/office/word/2010/wordml" w:rsidP="67007D69" w14:paraId="0D1A04DC" wp14:textId="17E4BB33">
      <w:pPr>
        <w:spacing w:after="0"/>
        <w:rPr>
          <w:rFonts w:ascii="Arial" w:hAnsi="Arial"/>
          <w:sz w:val="22"/>
          <w:szCs w:val="22"/>
        </w:rPr>
      </w:pPr>
    </w:p>
    <w:p xmlns:wp14="http://schemas.microsoft.com/office/word/2010/wordml" w:rsidP="67007D69" w14:paraId="7497C6CF" wp14:textId="3BE36D3D">
      <w:pPr>
        <w:pStyle w:val="Normal"/>
        <w:spacing w:after="0"/>
        <w:rPr>
          <w:rFonts w:ascii="Arial" w:hAnsi="Arial"/>
          <w:b w:val="1"/>
          <w:bCs w:val="1"/>
          <w:sz w:val="22"/>
          <w:szCs w:val="22"/>
        </w:rPr>
      </w:pPr>
      <w:r w:rsidRPr="67007D69" w:rsidR="67EECBC4">
        <w:rPr>
          <w:rFonts w:ascii="Arial" w:hAnsi="Arial"/>
          <w:b w:val="1"/>
          <w:bCs w:val="1"/>
          <w:sz w:val="22"/>
          <w:szCs w:val="22"/>
        </w:rPr>
        <w:t>Chair Rodriguez:</w:t>
      </w:r>
    </w:p>
    <w:p xmlns:wp14="http://schemas.microsoft.com/office/word/2010/wordml" w14:paraId="36179F8E" wp14:textId="5AB66906">
      <w:pPr>
        <w:spacing w:after="0"/>
      </w:pPr>
      <w:r w:rsidRPr="67007D69" w:rsidR="67007D69">
        <w:rPr>
          <w:rFonts w:ascii="Arial" w:hAnsi="Arial"/>
          <w:sz w:val="22"/>
          <w:szCs w:val="22"/>
        </w:rPr>
        <w:t>I'm</w:t>
      </w:r>
      <w:r w:rsidRPr="67007D69" w:rsidR="67007D69">
        <w:rPr>
          <w:rFonts w:ascii="Arial" w:hAnsi="Arial"/>
          <w:sz w:val="22"/>
          <w:szCs w:val="22"/>
        </w:rPr>
        <w:t xml:space="preserve"> assuming this is out of our control. Okay, well, transparency, </w:t>
      </w:r>
      <w:r w:rsidRPr="67007D69" w:rsidR="67007D69">
        <w:rPr>
          <w:rFonts w:ascii="Arial" w:hAnsi="Arial"/>
          <w:sz w:val="22"/>
          <w:szCs w:val="22"/>
        </w:rPr>
        <w:t>it's</w:t>
      </w:r>
      <w:r w:rsidRPr="67007D69" w:rsidR="67007D69">
        <w:rPr>
          <w:rFonts w:ascii="Arial" w:hAnsi="Arial"/>
          <w:sz w:val="22"/>
          <w:szCs w:val="22"/>
        </w:rPr>
        <w:t xml:space="preserve"> important.</w:t>
      </w:r>
    </w:p>
    <w:p xmlns:wp14="http://schemas.microsoft.com/office/word/2010/wordml" w:rsidP="67007D69" w14:paraId="387F3412" wp14:textId="45D48A41">
      <w:pPr>
        <w:spacing w:after="0"/>
        <w:rPr>
          <w:rFonts w:ascii="Arial" w:hAnsi="Arial"/>
          <w:sz w:val="22"/>
          <w:szCs w:val="22"/>
        </w:rPr>
      </w:pPr>
    </w:p>
    <w:p xmlns:wp14="http://schemas.microsoft.com/office/word/2010/wordml" w:rsidP="67007D69" w14:paraId="27FE39CB" wp14:textId="45DE5757">
      <w:pPr>
        <w:spacing w:after="0"/>
        <w:rPr>
          <w:rFonts w:ascii="Arial" w:hAnsi="Arial"/>
          <w:b w:val="1"/>
          <w:bCs w:val="1"/>
          <w:sz w:val="22"/>
          <w:szCs w:val="22"/>
        </w:rPr>
      </w:pPr>
      <w:r w:rsidRPr="67007D69" w:rsidR="3E2FE3E9">
        <w:rPr>
          <w:rFonts w:ascii="Arial" w:hAnsi="Arial"/>
          <w:b w:val="1"/>
          <w:bCs w:val="1"/>
          <w:sz w:val="22"/>
          <w:szCs w:val="22"/>
        </w:rPr>
        <w:t xml:space="preserve">AL Bram: </w:t>
      </w:r>
    </w:p>
    <w:p xmlns:wp14="http://schemas.microsoft.com/office/word/2010/wordml" w14:paraId="46087E92" wp14:textId="310A6EC8">
      <w:pPr>
        <w:spacing w:after="0"/>
      </w:pPr>
      <w:r w:rsidRPr="67007D69" w:rsidR="3E2FE3E9">
        <w:rPr>
          <w:rFonts w:ascii="Arial" w:hAnsi="Arial"/>
          <w:sz w:val="22"/>
          <w:szCs w:val="22"/>
        </w:rPr>
        <w:t>I</w:t>
      </w:r>
      <w:r w:rsidRPr="67007D69" w:rsidR="67007D69">
        <w:rPr>
          <w:rFonts w:ascii="Arial" w:hAnsi="Arial"/>
          <w:sz w:val="22"/>
          <w:szCs w:val="22"/>
        </w:rPr>
        <w:t xml:space="preserve"> </w:t>
      </w:r>
      <w:r w:rsidRPr="67007D69" w:rsidR="67007D69">
        <w:rPr>
          <w:rFonts w:ascii="Arial" w:hAnsi="Arial"/>
          <w:sz w:val="22"/>
          <w:szCs w:val="22"/>
        </w:rPr>
        <w:t>haven't</w:t>
      </w:r>
      <w:r w:rsidRPr="67007D69" w:rsidR="67007D69">
        <w:rPr>
          <w:rFonts w:ascii="Arial" w:hAnsi="Arial"/>
          <w:sz w:val="22"/>
          <w:szCs w:val="22"/>
        </w:rPr>
        <w:t xml:space="preserve"> heard from any of the other units</w:t>
      </w:r>
      <w:r w:rsidRPr="67007D69" w:rsidR="4D3FC254">
        <w:rPr>
          <w:rFonts w:ascii="Arial" w:hAnsi="Arial"/>
          <w:sz w:val="22"/>
          <w:szCs w:val="22"/>
        </w:rPr>
        <w:t>.</w:t>
      </w:r>
      <w:r w:rsidRPr="67007D69" w:rsidR="67007D69">
        <w:rPr>
          <w:rFonts w:ascii="Arial" w:hAnsi="Arial"/>
          <w:sz w:val="22"/>
          <w:szCs w:val="22"/>
        </w:rPr>
        <w:t xml:space="preserve"> I </w:t>
      </w:r>
      <w:r w:rsidRPr="67007D69" w:rsidR="67007D69">
        <w:rPr>
          <w:rFonts w:ascii="Arial" w:hAnsi="Arial"/>
          <w:sz w:val="22"/>
          <w:szCs w:val="22"/>
        </w:rPr>
        <w:t>anticipate</w:t>
      </w:r>
      <w:r w:rsidRPr="67007D69" w:rsidR="67007D69">
        <w:rPr>
          <w:rFonts w:ascii="Arial" w:hAnsi="Arial"/>
          <w:sz w:val="22"/>
          <w:szCs w:val="22"/>
        </w:rPr>
        <w:t xml:space="preserve"> </w:t>
      </w:r>
      <w:r w:rsidRPr="67007D69" w:rsidR="67007D69">
        <w:rPr>
          <w:rFonts w:ascii="Arial" w:hAnsi="Arial"/>
          <w:sz w:val="22"/>
          <w:szCs w:val="22"/>
        </w:rPr>
        <w:t>hearing</w:t>
      </w:r>
      <w:r w:rsidRPr="67007D69" w:rsidR="67007D69">
        <w:rPr>
          <w:rFonts w:ascii="Arial" w:hAnsi="Arial"/>
          <w:sz w:val="22"/>
          <w:szCs w:val="22"/>
        </w:rPr>
        <w:t xml:space="preserve"> hopefully soon.</w:t>
      </w:r>
    </w:p>
    <w:p xmlns:wp14="http://schemas.microsoft.com/office/word/2010/wordml" w14:paraId="03EFCA41" wp14:textId="77777777">
      <w:pPr>
        <w:spacing w:after="0"/>
      </w:pPr>
    </w:p>
    <w:p xmlns:wp14="http://schemas.microsoft.com/office/word/2010/wordml" w14:paraId="00AA7A41" wp14:textId="77777777">
      <w:pPr>
        <w:spacing w:after="0"/>
      </w:pPr>
      <w:r w:rsidRPr="67007D69" w:rsidR="67007D69">
        <w:rPr>
          <w:rFonts w:ascii="Arial" w:hAnsi="Arial"/>
          <w:color w:val="5D7284"/>
          <w:sz w:val="22"/>
          <w:szCs w:val="22"/>
        </w:rPr>
        <w:t>48:20</w:t>
      </w:r>
    </w:p>
    <w:p w:rsidR="18A9DA73" w:rsidP="67007D69" w:rsidRDefault="18A9DA73" w14:paraId="29D0CF52" w14:textId="422DB0B8">
      <w:pPr>
        <w:spacing w:after="0"/>
        <w:rPr>
          <w:rFonts w:ascii="Arial" w:hAnsi="Arial"/>
          <w:b w:val="1"/>
          <w:bCs w:val="1"/>
          <w:sz w:val="22"/>
          <w:szCs w:val="22"/>
        </w:rPr>
      </w:pPr>
      <w:r w:rsidRPr="67007D69" w:rsidR="18A9DA73">
        <w:rPr>
          <w:rFonts w:ascii="Arial" w:hAnsi="Arial"/>
          <w:b w:val="1"/>
          <w:bCs w:val="1"/>
          <w:sz w:val="22"/>
          <w:szCs w:val="22"/>
        </w:rPr>
        <w:t>Chair Rodriguez:</w:t>
      </w:r>
    </w:p>
    <w:p xmlns:wp14="http://schemas.microsoft.com/office/word/2010/wordml" w14:paraId="1AFBDF10" wp14:textId="77777777">
      <w:pPr>
        <w:spacing w:after="0"/>
      </w:pPr>
      <w:r>
        <w:rPr>
          <w:rFonts w:ascii="Arial" w:hAnsi="Arial"/>
          <w:sz w:val="22"/>
        </w:rPr>
        <w:t>And we will navigate those issues as they arise.</w:t>
      </w:r>
    </w:p>
    <w:p xmlns:wp14="http://schemas.microsoft.com/office/word/2010/wordml" w14:paraId="5F96A722" wp14:textId="77777777">
      <w:pPr>
        <w:spacing w:after="0"/>
      </w:pPr>
    </w:p>
    <w:p xmlns:wp14="http://schemas.microsoft.com/office/word/2010/wordml" w14:paraId="386C0AB5" wp14:textId="77777777">
      <w:pPr>
        <w:spacing w:after="0"/>
      </w:pPr>
      <w:r w:rsidRPr="67007D69" w:rsidR="67007D69">
        <w:rPr>
          <w:rFonts w:ascii="Arial" w:hAnsi="Arial"/>
          <w:color w:val="5D7284"/>
          <w:sz w:val="22"/>
          <w:szCs w:val="22"/>
        </w:rPr>
        <w:t>48:24</w:t>
      </w:r>
    </w:p>
    <w:p w:rsidR="0F1168AE" w:rsidP="67007D69" w:rsidRDefault="0F1168AE" w14:paraId="280E8108" w14:textId="2EB855E2">
      <w:pPr>
        <w:pStyle w:val="Normal"/>
        <w:spacing w:after="0"/>
        <w:rPr>
          <w:rFonts w:ascii="Arial" w:hAnsi="Arial"/>
          <w:color w:val="auto"/>
          <w:sz w:val="22"/>
          <w:szCs w:val="22"/>
        </w:rPr>
      </w:pPr>
      <w:r w:rsidRPr="67007D69" w:rsidR="0F1168AE">
        <w:rPr>
          <w:rFonts w:ascii="Arial" w:hAnsi="Arial"/>
          <w:color w:val="auto"/>
          <w:sz w:val="22"/>
          <w:szCs w:val="22"/>
        </w:rPr>
        <w:t>*Vice Chair Chandler conducts roll call voting for the PRCC FY 25 funding. It passes eight yeses and one no.*</w:t>
      </w:r>
    </w:p>
    <w:p xmlns:wp14="http://schemas.microsoft.com/office/word/2010/wordml" w14:paraId="2FC17F8B" wp14:textId="77777777">
      <w:pPr>
        <w:spacing w:after="0"/>
      </w:pPr>
    </w:p>
    <w:p xmlns:wp14="http://schemas.microsoft.com/office/word/2010/wordml" w14:paraId="3BBC8E35" wp14:textId="77777777">
      <w:pPr>
        <w:spacing w:after="0"/>
      </w:pPr>
      <w:r w:rsidRPr="67007D69" w:rsidR="67007D69">
        <w:rPr>
          <w:rFonts w:ascii="Arial" w:hAnsi="Arial"/>
          <w:color w:val="5D7284"/>
          <w:sz w:val="22"/>
          <w:szCs w:val="22"/>
        </w:rPr>
        <w:t>49:48</w:t>
      </w:r>
    </w:p>
    <w:p w:rsidR="192E0C95" w:rsidP="67007D69" w:rsidRDefault="192E0C95" w14:paraId="5D1418F2" w14:textId="7A79254F">
      <w:pPr>
        <w:spacing w:after="0"/>
        <w:rPr>
          <w:rFonts w:ascii="Arial" w:hAnsi="Arial"/>
          <w:b w:val="1"/>
          <w:bCs w:val="1"/>
          <w:sz w:val="22"/>
          <w:szCs w:val="22"/>
        </w:rPr>
      </w:pPr>
      <w:r w:rsidRPr="67007D69" w:rsidR="192E0C95">
        <w:rPr>
          <w:rFonts w:ascii="Arial" w:hAnsi="Arial"/>
          <w:b w:val="1"/>
          <w:bCs w:val="1"/>
          <w:sz w:val="22"/>
          <w:szCs w:val="22"/>
        </w:rPr>
        <w:t>Chair Rodriguez:</w:t>
      </w:r>
    </w:p>
    <w:p xmlns:wp14="http://schemas.microsoft.com/office/word/2010/wordml" w14:paraId="22D7E99A" wp14:textId="7A1B6358">
      <w:pPr>
        <w:spacing w:after="0"/>
      </w:pPr>
      <w:r w:rsidRPr="67007D69" w:rsidR="67007D69">
        <w:rPr>
          <w:rFonts w:ascii="Arial" w:hAnsi="Arial"/>
          <w:sz w:val="22"/>
          <w:szCs w:val="22"/>
        </w:rPr>
        <w:t xml:space="preserve">Moving to Penn State </w:t>
      </w:r>
      <w:r w:rsidRPr="67007D69" w:rsidR="0F738AF0">
        <w:rPr>
          <w:rFonts w:ascii="Arial" w:hAnsi="Arial"/>
          <w:sz w:val="22"/>
          <w:szCs w:val="22"/>
        </w:rPr>
        <w:t>S</w:t>
      </w:r>
      <w:r w:rsidRPr="67007D69" w:rsidR="67007D69">
        <w:rPr>
          <w:rFonts w:ascii="Arial" w:hAnsi="Arial"/>
          <w:sz w:val="22"/>
          <w:szCs w:val="22"/>
        </w:rPr>
        <w:t>ustainability.</w:t>
      </w:r>
    </w:p>
    <w:p xmlns:wp14="http://schemas.microsoft.com/office/word/2010/wordml" w14:paraId="0A4F7224" wp14:textId="77777777">
      <w:pPr>
        <w:spacing w:after="0"/>
      </w:pPr>
    </w:p>
    <w:p xmlns:wp14="http://schemas.microsoft.com/office/word/2010/wordml" w:rsidP="67007D69" w14:paraId="4602A185" wp14:textId="118F794A">
      <w:pPr>
        <w:pStyle w:val="Normal"/>
        <w:spacing w:after="0"/>
        <w:rPr>
          <w:rFonts w:ascii="Arial" w:hAnsi="Arial"/>
          <w:color w:val="auto"/>
          <w:sz w:val="22"/>
          <w:szCs w:val="22"/>
        </w:rPr>
      </w:pPr>
      <w:r w:rsidRPr="67007D69" w:rsidR="7E962E5B">
        <w:rPr>
          <w:rFonts w:ascii="Arial" w:hAnsi="Arial"/>
          <w:color w:val="auto"/>
          <w:sz w:val="22"/>
          <w:szCs w:val="22"/>
        </w:rPr>
        <w:t>*Vice Chair Chandler conducts roll call voting for Penn State Sustainability FY 25 funding. It passes eight yeses and one no.*</w:t>
      </w:r>
    </w:p>
    <w:p xmlns:wp14="http://schemas.microsoft.com/office/word/2010/wordml" w:rsidP="67007D69" w14:paraId="007DCDA8" wp14:textId="42778D5D">
      <w:pPr>
        <w:pStyle w:val="Normal"/>
        <w:spacing w:after="0"/>
      </w:pPr>
    </w:p>
    <w:p xmlns:wp14="http://schemas.microsoft.com/office/word/2010/wordml" w14:paraId="48DA4308" wp14:textId="77777777">
      <w:pPr>
        <w:spacing w:after="0"/>
      </w:pPr>
      <w:r w:rsidRPr="67007D69" w:rsidR="67007D69">
        <w:rPr>
          <w:rFonts w:ascii="Arial" w:hAnsi="Arial"/>
          <w:color w:val="5D7284"/>
          <w:sz w:val="22"/>
          <w:szCs w:val="22"/>
        </w:rPr>
        <w:t>50:24</w:t>
      </w:r>
    </w:p>
    <w:p w:rsidR="452360BC" w:rsidP="67007D69" w:rsidRDefault="452360BC" w14:paraId="4762DA1F" w14:textId="2CA55459">
      <w:pPr>
        <w:spacing w:after="0"/>
        <w:rPr>
          <w:rFonts w:ascii="Arial" w:hAnsi="Arial"/>
          <w:b w:val="1"/>
          <w:bCs w:val="1"/>
          <w:sz w:val="22"/>
          <w:szCs w:val="22"/>
        </w:rPr>
      </w:pPr>
      <w:r w:rsidRPr="67007D69" w:rsidR="452360BC">
        <w:rPr>
          <w:rFonts w:ascii="Arial" w:hAnsi="Arial"/>
          <w:b w:val="1"/>
          <w:bCs w:val="1"/>
          <w:sz w:val="22"/>
          <w:szCs w:val="22"/>
        </w:rPr>
        <w:t>Chair Rodriguez:</w:t>
      </w:r>
    </w:p>
    <w:p xmlns:wp14="http://schemas.microsoft.com/office/word/2010/wordml" w14:paraId="24CC5E66" wp14:textId="77777777">
      <w:pPr>
        <w:spacing w:after="0"/>
      </w:pPr>
      <w:r>
        <w:rPr>
          <w:rFonts w:ascii="Arial" w:hAnsi="Arial"/>
          <w:sz w:val="22"/>
        </w:rPr>
        <w:t>We'll now move into the student farm.</w:t>
      </w:r>
    </w:p>
    <w:p xmlns:wp14="http://schemas.microsoft.com/office/word/2010/wordml" w14:paraId="450EA2D7" wp14:textId="77777777">
      <w:pPr>
        <w:spacing w:after="0"/>
      </w:pPr>
    </w:p>
    <w:p w:rsidR="13E7D82C" w:rsidP="67007D69" w:rsidRDefault="13E7D82C" w14:paraId="08DEB9C4" w14:textId="4352F273">
      <w:pPr>
        <w:pStyle w:val="Normal"/>
        <w:spacing w:after="0"/>
        <w:rPr>
          <w:rFonts w:ascii="Arial" w:hAnsi="Arial"/>
          <w:color w:val="auto"/>
          <w:sz w:val="22"/>
          <w:szCs w:val="22"/>
        </w:rPr>
      </w:pPr>
      <w:r w:rsidRPr="67007D69" w:rsidR="13E7D82C">
        <w:rPr>
          <w:rFonts w:ascii="Arial" w:hAnsi="Arial"/>
          <w:color w:val="auto"/>
          <w:sz w:val="22"/>
          <w:szCs w:val="22"/>
        </w:rPr>
        <w:t xml:space="preserve">*Vice Chair Chandler conducts roll call voting for the </w:t>
      </w:r>
      <w:r w:rsidRPr="67007D69" w:rsidR="60253B74">
        <w:rPr>
          <w:rFonts w:ascii="Arial" w:hAnsi="Arial"/>
          <w:color w:val="auto"/>
          <w:sz w:val="22"/>
          <w:szCs w:val="22"/>
        </w:rPr>
        <w:t xml:space="preserve">Student Farm </w:t>
      </w:r>
      <w:r w:rsidRPr="67007D69" w:rsidR="13E7D82C">
        <w:rPr>
          <w:rFonts w:ascii="Arial" w:hAnsi="Arial"/>
          <w:color w:val="auto"/>
          <w:sz w:val="22"/>
          <w:szCs w:val="22"/>
        </w:rPr>
        <w:t>FY 25 funding. It passes nine yeses.</w:t>
      </w:r>
    </w:p>
    <w:p w:rsidR="67007D69" w:rsidP="67007D69" w:rsidRDefault="67007D69" w14:paraId="15CC357A" w14:textId="7DD52654">
      <w:pPr>
        <w:spacing w:after="0"/>
        <w:rPr>
          <w:rFonts w:ascii="Arial" w:hAnsi="Arial"/>
          <w:sz w:val="22"/>
          <w:szCs w:val="22"/>
        </w:rPr>
      </w:pPr>
    </w:p>
    <w:p w:rsidR="607E1ECB" w:rsidP="67007D69" w:rsidRDefault="607E1ECB" w14:paraId="22BAC7BE" w14:textId="4EAF344D">
      <w:pPr>
        <w:spacing w:after="0"/>
        <w:rPr>
          <w:rFonts w:ascii="Arial" w:hAnsi="Arial"/>
          <w:b w:val="1"/>
          <w:bCs w:val="1"/>
          <w:sz w:val="22"/>
          <w:szCs w:val="22"/>
        </w:rPr>
      </w:pPr>
      <w:r w:rsidRPr="67007D69" w:rsidR="607E1ECB">
        <w:rPr>
          <w:rFonts w:ascii="Arial" w:hAnsi="Arial"/>
          <w:b w:val="1"/>
          <w:bCs w:val="1"/>
          <w:sz w:val="22"/>
          <w:szCs w:val="22"/>
        </w:rPr>
        <w:t>Vice C</w:t>
      </w:r>
      <w:r w:rsidRPr="67007D69" w:rsidR="4E2D8F94">
        <w:rPr>
          <w:rFonts w:ascii="Arial" w:hAnsi="Arial"/>
          <w:b w:val="1"/>
          <w:bCs w:val="1"/>
          <w:sz w:val="22"/>
          <w:szCs w:val="22"/>
        </w:rPr>
        <w:t>hair C</w:t>
      </w:r>
      <w:r w:rsidRPr="67007D69" w:rsidR="607E1ECB">
        <w:rPr>
          <w:rFonts w:ascii="Arial" w:hAnsi="Arial"/>
          <w:b w:val="1"/>
          <w:bCs w:val="1"/>
          <w:sz w:val="22"/>
          <w:szCs w:val="22"/>
        </w:rPr>
        <w:t>handler</w:t>
      </w:r>
      <w:r w:rsidRPr="67007D69" w:rsidR="13E7D82C">
        <w:rPr>
          <w:rFonts w:ascii="Arial" w:hAnsi="Arial"/>
          <w:b w:val="1"/>
          <w:bCs w:val="1"/>
          <w:sz w:val="22"/>
          <w:szCs w:val="22"/>
        </w:rPr>
        <w:t>:</w:t>
      </w:r>
    </w:p>
    <w:p w:rsidR="67007D69" w:rsidP="67007D69" w:rsidRDefault="67007D69" w14:paraId="2A34E3B7" w14:textId="3DF5D838">
      <w:pPr>
        <w:spacing w:after="0"/>
        <w:rPr>
          <w:rFonts w:ascii="Arial" w:hAnsi="Arial"/>
          <w:sz w:val="22"/>
          <w:szCs w:val="22"/>
        </w:rPr>
      </w:pPr>
      <w:r w:rsidRPr="67007D69" w:rsidR="67007D69">
        <w:rPr>
          <w:rFonts w:ascii="Arial" w:hAnsi="Arial"/>
          <w:sz w:val="22"/>
          <w:szCs w:val="22"/>
        </w:rPr>
        <w:t xml:space="preserve">Okay. </w:t>
      </w:r>
      <w:r w:rsidRPr="67007D69" w:rsidR="15F3A4D6">
        <w:rPr>
          <w:rFonts w:ascii="Arial" w:hAnsi="Arial"/>
          <w:sz w:val="22"/>
          <w:szCs w:val="22"/>
        </w:rPr>
        <w:t>Student Orientation</w:t>
      </w:r>
      <w:r w:rsidRPr="67007D69" w:rsidR="67007D69">
        <w:rPr>
          <w:rFonts w:ascii="Arial" w:hAnsi="Arial"/>
          <w:sz w:val="22"/>
          <w:szCs w:val="22"/>
        </w:rPr>
        <w:t xml:space="preserve"> and </w:t>
      </w:r>
      <w:r w:rsidRPr="67007D69" w:rsidR="191CEC8C">
        <w:rPr>
          <w:rFonts w:ascii="Arial" w:hAnsi="Arial"/>
          <w:sz w:val="22"/>
          <w:szCs w:val="22"/>
        </w:rPr>
        <w:t>T</w:t>
      </w:r>
      <w:r w:rsidRPr="67007D69" w:rsidR="67007D69">
        <w:rPr>
          <w:rFonts w:ascii="Arial" w:hAnsi="Arial"/>
          <w:sz w:val="22"/>
          <w:szCs w:val="22"/>
        </w:rPr>
        <w:t xml:space="preserve">ransition </w:t>
      </w:r>
      <w:r w:rsidRPr="67007D69" w:rsidR="6F664E49">
        <w:rPr>
          <w:rFonts w:ascii="Arial" w:hAnsi="Arial"/>
          <w:sz w:val="22"/>
          <w:szCs w:val="22"/>
        </w:rPr>
        <w:t>P</w:t>
      </w:r>
      <w:r w:rsidRPr="67007D69" w:rsidR="67007D69">
        <w:rPr>
          <w:rFonts w:ascii="Arial" w:hAnsi="Arial"/>
          <w:sz w:val="22"/>
          <w:szCs w:val="22"/>
        </w:rPr>
        <w:t xml:space="preserve">rograms. Okay. The overall recommendation is to appeal 20,000 of their 30,000 </w:t>
      </w:r>
      <w:r w:rsidRPr="67007D69" w:rsidR="631C2958">
        <w:rPr>
          <w:rFonts w:ascii="Arial" w:hAnsi="Arial"/>
          <w:sz w:val="22"/>
          <w:szCs w:val="22"/>
        </w:rPr>
        <w:t>request</w:t>
      </w:r>
      <w:r w:rsidRPr="67007D69" w:rsidR="67007D69">
        <w:rPr>
          <w:rFonts w:ascii="Arial" w:hAnsi="Arial"/>
          <w:sz w:val="22"/>
          <w:szCs w:val="22"/>
        </w:rPr>
        <w:t xml:space="preserve">. </w:t>
      </w:r>
    </w:p>
    <w:p xmlns:wp14="http://schemas.microsoft.com/office/word/2010/wordml" w14:paraId="717AAFBA" wp14:textId="77777777">
      <w:pPr>
        <w:spacing w:after="0"/>
      </w:pPr>
    </w:p>
    <w:p w:rsidR="011D64D1" w:rsidP="67007D69" w:rsidRDefault="011D64D1" w14:paraId="3CE978DD" w14:textId="3B24EFC2">
      <w:pPr>
        <w:pStyle w:val="Normal"/>
        <w:spacing w:after="0"/>
        <w:rPr>
          <w:rFonts w:ascii="Arial" w:hAnsi="Arial"/>
          <w:color w:val="auto"/>
          <w:sz w:val="22"/>
          <w:szCs w:val="22"/>
        </w:rPr>
      </w:pPr>
      <w:r w:rsidRPr="67007D69" w:rsidR="011D64D1">
        <w:rPr>
          <w:rFonts w:ascii="Arial" w:hAnsi="Arial"/>
          <w:color w:val="auto"/>
          <w:sz w:val="22"/>
          <w:szCs w:val="22"/>
        </w:rPr>
        <w:t xml:space="preserve">*Vice Chair Chandler conducts roll call voting for the </w:t>
      </w:r>
      <w:r w:rsidRPr="67007D69" w:rsidR="1CB5123E">
        <w:rPr>
          <w:rFonts w:ascii="Arial" w:hAnsi="Arial"/>
          <w:color w:val="auto"/>
          <w:sz w:val="22"/>
          <w:szCs w:val="22"/>
        </w:rPr>
        <w:t xml:space="preserve">Student Orientation and Transition Programs </w:t>
      </w:r>
      <w:r w:rsidRPr="67007D69" w:rsidR="011D64D1">
        <w:rPr>
          <w:rFonts w:ascii="Arial" w:hAnsi="Arial"/>
          <w:color w:val="auto"/>
          <w:sz w:val="22"/>
          <w:szCs w:val="22"/>
        </w:rPr>
        <w:t xml:space="preserve">FY 25 funding. </w:t>
      </w:r>
      <w:r w:rsidRPr="67007D69" w:rsidR="5A42D732">
        <w:rPr>
          <w:rFonts w:ascii="Arial" w:hAnsi="Arial"/>
          <w:color w:val="auto"/>
          <w:sz w:val="22"/>
          <w:szCs w:val="22"/>
        </w:rPr>
        <w:t>The request received four yeses and four nos. Chair Rodriguez broke the tie, in a</w:t>
      </w:r>
      <w:r w:rsidRPr="67007D69" w:rsidR="5A42D732">
        <w:rPr>
          <w:rFonts w:ascii="Arial" w:hAnsi="Arial"/>
          <w:color w:val="auto"/>
          <w:sz w:val="22"/>
          <w:szCs w:val="22"/>
        </w:rPr>
        <w:t>pproval of the r</w:t>
      </w:r>
      <w:r w:rsidRPr="67007D69" w:rsidR="5A42D732">
        <w:rPr>
          <w:rFonts w:ascii="Arial" w:hAnsi="Arial"/>
          <w:color w:val="auto"/>
          <w:sz w:val="22"/>
          <w:szCs w:val="22"/>
        </w:rPr>
        <w:t>equest</w:t>
      </w:r>
      <w:r w:rsidRPr="67007D69" w:rsidR="011D64D1">
        <w:rPr>
          <w:rFonts w:ascii="Arial" w:hAnsi="Arial"/>
          <w:color w:val="auto"/>
          <w:sz w:val="22"/>
          <w:szCs w:val="22"/>
        </w:rPr>
        <w:t>.*</w:t>
      </w:r>
    </w:p>
    <w:p xmlns:wp14="http://schemas.microsoft.com/office/word/2010/wordml" w14:paraId="56EE48EE" wp14:textId="77777777">
      <w:pPr>
        <w:spacing w:after="0"/>
      </w:pPr>
    </w:p>
    <w:p xmlns:wp14="http://schemas.microsoft.com/office/word/2010/wordml" w14:paraId="028DCD20" wp14:textId="77777777">
      <w:pPr>
        <w:spacing w:after="0"/>
      </w:pPr>
      <w:r>
        <w:rPr>
          <w:rFonts w:ascii="Arial" w:hAnsi="Arial"/>
          <w:color w:val="5D7284"/>
          <w:sz w:val="22"/>
        </w:rPr>
        <w:t>51:54</w:t>
      </w:r>
    </w:p>
    <w:p xmlns:wp14="http://schemas.microsoft.com/office/word/2010/wordml" w:rsidP="67007D69" w14:paraId="1076B6BF" wp14:textId="00B87273">
      <w:pPr>
        <w:spacing w:after="0"/>
        <w:rPr>
          <w:rFonts w:ascii="Arial" w:hAnsi="Arial"/>
          <w:b w:val="1"/>
          <w:bCs w:val="1"/>
          <w:sz w:val="22"/>
          <w:szCs w:val="22"/>
        </w:rPr>
      </w:pPr>
      <w:r w:rsidRPr="67007D69" w:rsidR="1ECA20A6">
        <w:rPr>
          <w:rFonts w:ascii="Arial" w:hAnsi="Arial"/>
          <w:b w:val="1"/>
          <w:bCs w:val="1"/>
          <w:sz w:val="22"/>
          <w:szCs w:val="22"/>
        </w:rPr>
        <w:t>Vice Chair Chandler:</w:t>
      </w:r>
    </w:p>
    <w:p xmlns:wp14="http://schemas.microsoft.com/office/word/2010/wordml" w:rsidP="67007D69" w14:paraId="24D2738E" wp14:textId="53C9A39C">
      <w:pPr>
        <w:spacing w:after="0"/>
        <w:rPr>
          <w:rFonts w:ascii="Arial" w:hAnsi="Arial"/>
          <w:sz w:val="22"/>
          <w:szCs w:val="22"/>
        </w:rPr>
      </w:pPr>
      <w:r w:rsidRPr="67007D69" w:rsidR="1ECA20A6">
        <w:rPr>
          <w:rFonts w:ascii="Arial" w:hAnsi="Arial"/>
          <w:sz w:val="22"/>
          <w:szCs w:val="22"/>
        </w:rPr>
        <w:t>Campus</w:t>
      </w:r>
      <w:r w:rsidRPr="67007D69" w:rsidR="67007D69">
        <w:rPr>
          <w:rFonts w:ascii="Arial" w:hAnsi="Arial"/>
          <w:sz w:val="22"/>
          <w:szCs w:val="22"/>
        </w:rPr>
        <w:t xml:space="preserve"> </w:t>
      </w:r>
      <w:r w:rsidRPr="67007D69" w:rsidR="6583E0BA">
        <w:rPr>
          <w:rFonts w:ascii="Arial" w:hAnsi="Arial"/>
          <w:sz w:val="22"/>
          <w:szCs w:val="22"/>
        </w:rPr>
        <w:t>Recreation</w:t>
      </w:r>
      <w:r w:rsidRPr="67007D69" w:rsidR="67007D69">
        <w:rPr>
          <w:rFonts w:ascii="Arial" w:hAnsi="Arial"/>
          <w:sz w:val="22"/>
          <w:szCs w:val="22"/>
        </w:rPr>
        <w:t xml:space="preserve">, this is to </w:t>
      </w:r>
      <w:r w:rsidRPr="67007D69" w:rsidR="3179B1B0">
        <w:rPr>
          <w:rFonts w:ascii="Arial" w:hAnsi="Arial"/>
          <w:sz w:val="22"/>
          <w:szCs w:val="22"/>
        </w:rPr>
        <w:t xml:space="preserve">approve one </w:t>
      </w:r>
      <w:r w:rsidRPr="67007D69" w:rsidR="67007D69">
        <w:rPr>
          <w:rFonts w:ascii="Arial" w:hAnsi="Arial"/>
          <w:sz w:val="22"/>
          <w:szCs w:val="22"/>
        </w:rPr>
        <w:t xml:space="preserve">athletic </w:t>
      </w:r>
      <w:r w:rsidRPr="67007D69" w:rsidR="6615556D">
        <w:rPr>
          <w:rFonts w:ascii="Arial" w:hAnsi="Arial"/>
          <w:sz w:val="22"/>
          <w:szCs w:val="22"/>
        </w:rPr>
        <w:t xml:space="preserve">trainer </w:t>
      </w:r>
      <w:r w:rsidRPr="67007D69" w:rsidR="67007D69">
        <w:rPr>
          <w:rFonts w:ascii="Arial" w:hAnsi="Arial"/>
          <w:sz w:val="22"/>
          <w:szCs w:val="22"/>
        </w:rPr>
        <w:t xml:space="preserve">plus the materials for the athletic trainer. </w:t>
      </w:r>
    </w:p>
    <w:p xmlns:wp14="http://schemas.microsoft.com/office/word/2010/wordml" w14:paraId="2908EB2C" wp14:textId="77777777">
      <w:pPr>
        <w:spacing w:after="0"/>
      </w:pPr>
    </w:p>
    <w:p w:rsidR="1B343ADB" w:rsidP="67007D69" w:rsidRDefault="1B343ADB" w14:paraId="1947CCB9" w14:textId="608406E6">
      <w:pPr>
        <w:pStyle w:val="Normal"/>
        <w:spacing w:after="0"/>
        <w:rPr>
          <w:rFonts w:ascii="Arial" w:hAnsi="Arial"/>
          <w:color w:val="auto"/>
          <w:sz w:val="22"/>
          <w:szCs w:val="22"/>
        </w:rPr>
      </w:pPr>
      <w:r w:rsidRPr="67007D69" w:rsidR="1B343ADB">
        <w:rPr>
          <w:rFonts w:ascii="Arial" w:hAnsi="Arial"/>
          <w:color w:val="auto"/>
          <w:sz w:val="22"/>
          <w:szCs w:val="22"/>
        </w:rPr>
        <w:t>*Vice Chair Chandler conducts roll call voting for the Campus Recreation FY 25 funding. It passes five yeses and 4 nos.*</w:t>
      </w:r>
    </w:p>
    <w:p w:rsidR="67007D69" w:rsidP="67007D69" w:rsidRDefault="67007D69" w14:paraId="6EE32767" w14:textId="71BC53C0">
      <w:pPr>
        <w:spacing w:after="0"/>
        <w:rPr>
          <w:rFonts w:ascii="Arial" w:hAnsi="Arial"/>
          <w:sz w:val="22"/>
          <w:szCs w:val="22"/>
        </w:rPr>
      </w:pPr>
    </w:p>
    <w:p w:rsidR="67EC85E1" w:rsidP="67007D69" w:rsidRDefault="67EC85E1" w14:paraId="6728038F" w14:textId="1A0395B2">
      <w:pPr>
        <w:pStyle w:val="Normal"/>
        <w:spacing w:after="0"/>
        <w:rPr>
          <w:rFonts w:ascii="Arial" w:hAnsi="Arial"/>
          <w:color w:val="auto"/>
          <w:sz w:val="22"/>
          <w:szCs w:val="22"/>
        </w:rPr>
      </w:pPr>
      <w:r w:rsidRPr="67007D69" w:rsidR="67EC85E1">
        <w:rPr>
          <w:rFonts w:ascii="Arial" w:hAnsi="Arial"/>
          <w:color w:val="auto"/>
          <w:sz w:val="22"/>
          <w:szCs w:val="22"/>
        </w:rPr>
        <w:t xml:space="preserve">*Vice Chair Chandler conducts roll call voting for the </w:t>
      </w:r>
      <w:r w:rsidRPr="67007D69" w:rsidR="67EC85E1">
        <w:rPr>
          <w:rFonts w:ascii="Arial" w:hAnsi="Arial"/>
          <w:color w:val="auto"/>
          <w:sz w:val="22"/>
          <w:szCs w:val="22"/>
        </w:rPr>
        <w:t>OriginLabs</w:t>
      </w:r>
      <w:r w:rsidRPr="67007D69" w:rsidR="67EC85E1">
        <w:rPr>
          <w:rFonts w:ascii="Arial" w:hAnsi="Arial"/>
          <w:color w:val="auto"/>
          <w:sz w:val="22"/>
          <w:szCs w:val="22"/>
        </w:rPr>
        <w:t xml:space="preserve"> FY 25 funding request. It passes six yeses and three nos.*</w:t>
      </w:r>
    </w:p>
    <w:p xmlns:wp14="http://schemas.microsoft.com/office/word/2010/wordml" w:rsidP="67007D69" w14:paraId="4BDB5498" wp14:textId="00355DF4">
      <w:pPr>
        <w:pStyle w:val="Normal"/>
        <w:spacing w:after="0"/>
      </w:pPr>
    </w:p>
    <w:p xmlns:wp14="http://schemas.microsoft.com/office/word/2010/wordml" w14:paraId="70C18A52" wp14:textId="77777777">
      <w:pPr>
        <w:spacing w:after="0"/>
      </w:pPr>
      <w:r>
        <w:rPr>
          <w:rFonts w:ascii="Arial" w:hAnsi="Arial"/>
          <w:color w:val="5D7284"/>
          <w:sz w:val="22"/>
        </w:rPr>
        <w:t>53:44</w:t>
      </w:r>
    </w:p>
    <w:p xmlns:wp14="http://schemas.microsoft.com/office/word/2010/wordml" w:rsidP="67007D69" w14:paraId="01C74C26" wp14:textId="48EFBFDA">
      <w:pPr>
        <w:spacing w:after="0"/>
        <w:rPr>
          <w:rFonts w:ascii="Arial" w:hAnsi="Arial"/>
          <w:b w:val="1"/>
          <w:bCs w:val="1"/>
          <w:sz w:val="22"/>
          <w:szCs w:val="22"/>
        </w:rPr>
      </w:pPr>
      <w:r w:rsidRPr="67007D69" w:rsidR="1FD06610">
        <w:rPr>
          <w:rFonts w:ascii="Arial" w:hAnsi="Arial"/>
          <w:b w:val="1"/>
          <w:bCs w:val="1"/>
          <w:sz w:val="22"/>
          <w:szCs w:val="22"/>
        </w:rPr>
        <w:t>Chair Rodriguez:</w:t>
      </w:r>
    </w:p>
    <w:p xmlns:wp14="http://schemas.microsoft.com/office/word/2010/wordml" w:rsidP="67007D69" w14:paraId="5EA46302" wp14:textId="1E2CAE35">
      <w:pPr>
        <w:spacing w:after="0"/>
        <w:rPr>
          <w:rFonts w:ascii="Arial" w:hAnsi="Arial"/>
          <w:sz w:val="22"/>
          <w:szCs w:val="22"/>
        </w:rPr>
      </w:pPr>
      <w:r w:rsidRPr="67007D69" w:rsidR="1FD06610">
        <w:rPr>
          <w:rFonts w:ascii="Arial" w:hAnsi="Arial"/>
          <w:sz w:val="22"/>
          <w:szCs w:val="22"/>
        </w:rPr>
        <w:t xml:space="preserve">That </w:t>
      </w:r>
      <w:r w:rsidRPr="67007D69" w:rsidR="67007D69">
        <w:rPr>
          <w:rFonts w:ascii="Arial" w:hAnsi="Arial"/>
          <w:sz w:val="22"/>
          <w:szCs w:val="22"/>
        </w:rPr>
        <w:t>being said, we have concluded fiscal year 2025 reviews officially this time.</w:t>
      </w:r>
      <w:r w:rsidRPr="67007D69" w:rsidR="67007D69">
        <w:rPr>
          <w:rFonts w:ascii="Arial" w:hAnsi="Arial"/>
          <w:sz w:val="22"/>
          <w:szCs w:val="22"/>
        </w:rPr>
        <w:t xml:space="preserve"> Congratulations everyone. And thank you for your time </w:t>
      </w:r>
      <w:r w:rsidRPr="67007D69" w:rsidR="17A785AC">
        <w:rPr>
          <w:rFonts w:ascii="Arial" w:hAnsi="Arial"/>
          <w:sz w:val="22"/>
          <w:szCs w:val="22"/>
        </w:rPr>
        <w:t xml:space="preserve">with </w:t>
      </w:r>
      <w:r w:rsidRPr="67007D69" w:rsidR="17A785AC">
        <w:rPr>
          <w:rFonts w:ascii="Arial" w:hAnsi="Arial"/>
          <w:sz w:val="22"/>
          <w:szCs w:val="22"/>
        </w:rPr>
        <w:t>fiscal</w:t>
      </w:r>
      <w:r w:rsidRPr="67007D69" w:rsidR="17A785AC">
        <w:rPr>
          <w:rFonts w:ascii="Arial" w:hAnsi="Arial"/>
          <w:sz w:val="22"/>
          <w:szCs w:val="22"/>
        </w:rPr>
        <w:t xml:space="preserve"> year 2025</w:t>
      </w:r>
      <w:r w:rsidRPr="67007D69" w:rsidR="67007D69">
        <w:rPr>
          <w:rFonts w:ascii="Arial" w:hAnsi="Arial"/>
          <w:sz w:val="22"/>
          <w:szCs w:val="22"/>
        </w:rPr>
        <w:t xml:space="preserve">. Now we will now </w:t>
      </w:r>
      <w:r w:rsidRPr="67007D69" w:rsidR="67007D69">
        <w:rPr>
          <w:rFonts w:ascii="Arial" w:hAnsi="Arial"/>
          <w:sz w:val="22"/>
          <w:szCs w:val="22"/>
        </w:rPr>
        <w:t>we'll</w:t>
      </w:r>
      <w:r w:rsidRPr="67007D69" w:rsidR="67007D69">
        <w:rPr>
          <w:rFonts w:ascii="Arial" w:hAnsi="Arial"/>
          <w:sz w:val="22"/>
          <w:szCs w:val="22"/>
        </w:rPr>
        <w:t xml:space="preserve"> move into line item six some new business of a fiscal year 2026 materials and process presentation</w:t>
      </w:r>
      <w:r w:rsidRPr="67007D69" w:rsidR="70FB18C8">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I will be a</w:t>
      </w:r>
      <w:r w:rsidRPr="67007D69" w:rsidR="5CE0967E">
        <w:rPr>
          <w:rFonts w:ascii="Arial" w:hAnsi="Arial"/>
          <w:sz w:val="22"/>
          <w:szCs w:val="22"/>
        </w:rPr>
        <w:t>nimated</w:t>
      </w:r>
      <w:r w:rsidRPr="67007D69" w:rsidR="67007D69">
        <w:rPr>
          <w:rFonts w:ascii="Arial" w:hAnsi="Arial"/>
          <w:sz w:val="22"/>
          <w:szCs w:val="22"/>
        </w:rPr>
        <w:t xml:space="preserve"> so as to awaken and to gravitate your attention.</w:t>
      </w:r>
      <w:r w:rsidRPr="67007D69" w:rsidR="67007D69">
        <w:rPr>
          <w:rFonts w:ascii="Arial" w:hAnsi="Arial"/>
          <w:sz w:val="22"/>
          <w:szCs w:val="22"/>
        </w:rPr>
        <w:t xml:space="preserve"> I am going to go over what was sent to the units. </w:t>
      </w:r>
      <w:r w:rsidRPr="67007D69" w:rsidR="67007D69">
        <w:rPr>
          <w:rFonts w:ascii="Arial" w:hAnsi="Arial"/>
          <w:sz w:val="22"/>
          <w:szCs w:val="22"/>
        </w:rPr>
        <w:t>So</w:t>
      </w:r>
      <w:r w:rsidRPr="67007D69" w:rsidR="67007D69">
        <w:rPr>
          <w:rFonts w:ascii="Arial" w:hAnsi="Arial"/>
          <w:sz w:val="22"/>
          <w:szCs w:val="22"/>
        </w:rPr>
        <w:t xml:space="preserve"> you all are updated on how units are going to be going about this process. If you have any questions as we go through anything, feel free to raise your hand and make that known and I will a</w:t>
      </w:r>
      <w:r w:rsidRPr="67007D69" w:rsidR="7761AF2C">
        <w:rPr>
          <w:rFonts w:ascii="Arial" w:hAnsi="Arial"/>
          <w:sz w:val="22"/>
          <w:szCs w:val="22"/>
        </w:rPr>
        <w:t xml:space="preserve">cknowledge </w:t>
      </w:r>
      <w:r w:rsidRPr="67007D69" w:rsidR="67007D69">
        <w:rPr>
          <w:rFonts w:ascii="Arial" w:hAnsi="Arial"/>
          <w:sz w:val="22"/>
          <w:szCs w:val="22"/>
        </w:rPr>
        <w:t>your</w:t>
      </w:r>
      <w:r w:rsidRPr="67007D69" w:rsidR="07DC737B">
        <w:rPr>
          <w:rFonts w:ascii="Arial" w:hAnsi="Arial"/>
          <w:sz w:val="22"/>
          <w:szCs w:val="22"/>
        </w:rPr>
        <w:t xml:space="preserve"> request.</w:t>
      </w:r>
    </w:p>
    <w:p xmlns:wp14="http://schemas.microsoft.com/office/word/2010/wordml" w14:paraId="2916C19D" wp14:textId="77777777">
      <w:pPr>
        <w:spacing w:after="0"/>
      </w:pPr>
    </w:p>
    <w:p xmlns:wp14="http://schemas.microsoft.com/office/word/2010/wordml" w14:paraId="6FE74BCC" wp14:textId="77777777">
      <w:pPr>
        <w:spacing w:after="0"/>
      </w:pPr>
      <w:r>
        <w:rPr>
          <w:rFonts w:ascii="Arial" w:hAnsi="Arial"/>
          <w:color w:val="5D7284"/>
          <w:sz w:val="22"/>
        </w:rPr>
        <w:t>54:39</w:t>
      </w:r>
    </w:p>
    <w:p xmlns:wp14="http://schemas.microsoft.com/office/word/2010/wordml" w:rsidP="67007D69" w14:paraId="434BC6CD" wp14:textId="5596EC43">
      <w:pPr>
        <w:pStyle w:val="Normal"/>
        <w:suppressLineNumbers w:val="0"/>
        <w:bidi w:val="0"/>
        <w:spacing w:before="0" w:beforeAutospacing="off" w:after="0" w:afterAutospacing="off" w:line="276" w:lineRule="auto"/>
        <w:ind w:left="0" w:right="0"/>
        <w:jc w:val="left"/>
      </w:pPr>
      <w:r w:rsidRPr="67007D69" w:rsidR="1099564A">
        <w:rPr>
          <w:rFonts w:ascii="Arial" w:hAnsi="Arial"/>
          <w:sz w:val="22"/>
          <w:szCs w:val="22"/>
        </w:rPr>
        <w:t xml:space="preserve">Excellent. </w:t>
      </w:r>
      <w:r w:rsidRPr="67007D69" w:rsidR="67007D69">
        <w:rPr>
          <w:rFonts w:ascii="Arial" w:hAnsi="Arial"/>
          <w:sz w:val="22"/>
          <w:szCs w:val="22"/>
        </w:rPr>
        <w:t xml:space="preserve">Okay. </w:t>
      </w:r>
      <w:r w:rsidRPr="67007D69" w:rsidR="67007D69">
        <w:rPr>
          <w:rFonts w:ascii="Arial" w:hAnsi="Arial"/>
          <w:sz w:val="22"/>
          <w:szCs w:val="22"/>
        </w:rPr>
        <w:t>So we'll first begin with the memo I sent out so we're all on the same page with everything. This was sent out to all of the unit leads. If you haven't been paying attention already. This is the time because fiscal year 202</w:t>
      </w:r>
      <w:r w:rsidRPr="67007D69" w:rsidR="4831F346">
        <w:rPr>
          <w:rFonts w:ascii="Arial" w:hAnsi="Arial"/>
          <w:sz w:val="22"/>
          <w:szCs w:val="22"/>
        </w:rPr>
        <w:t xml:space="preserve">6, </w:t>
      </w:r>
      <w:r w:rsidRPr="67007D69" w:rsidR="67007D69">
        <w:rPr>
          <w:rFonts w:ascii="Arial" w:hAnsi="Arial"/>
          <w:sz w:val="22"/>
          <w:szCs w:val="22"/>
        </w:rPr>
        <w:t xml:space="preserve">everything </w:t>
      </w:r>
      <w:r w:rsidRPr="67007D69" w:rsidR="0D1187DB">
        <w:rPr>
          <w:rFonts w:ascii="Arial" w:hAnsi="Arial"/>
          <w:sz w:val="22"/>
          <w:szCs w:val="22"/>
        </w:rPr>
        <w:t>fiscal year 2026 is</w:t>
      </w:r>
      <w:r w:rsidRPr="67007D69" w:rsidR="67007D69">
        <w:rPr>
          <w:rFonts w:ascii="Arial" w:hAnsi="Arial"/>
          <w:sz w:val="22"/>
          <w:szCs w:val="22"/>
        </w:rPr>
        <w:t xml:space="preserve"> important. Okay, so we basically sent these to our standing funding appropriations to prepare for what fiscal year 2026 is going to look like for them. If you can see that this is our updated timeline. So this is pretty important. February 16, we released applications, we are tentatively aiming to have the deadline March 8, with the knowledge that those who might need extra time will be afforded that, then that will be followed by our next of five meetings, which is essentially going to be reviewing those fiscal year 2026 proposals, that's probably when a lot of the outside work will be helpful for you all. So that's when I would encourage you to utilize </w:t>
      </w:r>
      <w:r w:rsidRPr="67007D69" w:rsidR="46D54154">
        <w:rPr>
          <w:rFonts w:ascii="Arial" w:hAnsi="Arial"/>
          <w:sz w:val="22"/>
          <w:szCs w:val="22"/>
        </w:rPr>
        <w:t>Vice Chair Chandler</w:t>
      </w:r>
      <w:r w:rsidRPr="67007D69" w:rsidR="67007D69">
        <w:rPr>
          <w:rFonts w:ascii="Arial" w:hAnsi="Arial"/>
          <w:sz w:val="22"/>
          <w:szCs w:val="22"/>
        </w:rPr>
        <w:t xml:space="preserve">, myself, or </w:t>
      </w:r>
      <w:r w:rsidRPr="67007D69" w:rsidR="171ED21C">
        <w:rPr>
          <w:rFonts w:ascii="Arial" w:hAnsi="Arial"/>
          <w:sz w:val="22"/>
          <w:szCs w:val="22"/>
        </w:rPr>
        <w:t>C</w:t>
      </w:r>
      <w:r w:rsidRPr="67007D69" w:rsidR="67007D69">
        <w:rPr>
          <w:rFonts w:ascii="Arial" w:hAnsi="Arial"/>
          <w:sz w:val="22"/>
          <w:szCs w:val="22"/>
        </w:rPr>
        <w:t xml:space="preserve">hief </w:t>
      </w:r>
      <w:r w:rsidRPr="67007D69" w:rsidR="1849A49B">
        <w:rPr>
          <w:rFonts w:ascii="Arial" w:hAnsi="Arial"/>
          <w:sz w:val="22"/>
          <w:szCs w:val="22"/>
        </w:rPr>
        <w:t>B</w:t>
      </w:r>
      <w:r w:rsidRPr="67007D69" w:rsidR="67007D69">
        <w:rPr>
          <w:rFonts w:ascii="Arial" w:hAnsi="Arial"/>
          <w:sz w:val="22"/>
          <w:szCs w:val="22"/>
        </w:rPr>
        <w:t xml:space="preserve">udget and </w:t>
      </w:r>
      <w:r w:rsidRPr="67007D69" w:rsidR="6A0A9527">
        <w:rPr>
          <w:rFonts w:ascii="Arial" w:hAnsi="Arial"/>
          <w:sz w:val="22"/>
          <w:szCs w:val="22"/>
        </w:rPr>
        <w:t>Pl</w:t>
      </w:r>
      <w:r w:rsidRPr="67007D69" w:rsidR="67007D69">
        <w:rPr>
          <w:rFonts w:ascii="Arial" w:hAnsi="Arial"/>
          <w:sz w:val="22"/>
          <w:szCs w:val="22"/>
        </w:rPr>
        <w:t xml:space="preserve">anning </w:t>
      </w:r>
      <w:r w:rsidRPr="67007D69" w:rsidR="1B13239E">
        <w:rPr>
          <w:rFonts w:ascii="Arial" w:hAnsi="Arial"/>
          <w:sz w:val="22"/>
          <w:szCs w:val="22"/>
        </w:rPr>
        <w:t>E</w:t>
      </w:r>
      <w:r w:rsidRPr="67007D69" w:rsidR="67007D69">
        <w:rPr>
          <w:rFonts w:ascii="Arial" w:hAnsi="Arial"/>
          <w:sz w:val="22"/>
          <w:szCs w:val="22"/>
        </w:rPr>
        <w:t xml:space="preserve">xecutive </w:t>
      </w:r>
      <w:r w:rsidRPr="67007D69" w:rsidR="2D806E95">
        <w:rPr>
          <w:rFonts w:ascii="Arial" w:hAnsi="Arial"/>
          <w:sz w:val="22"/>
          <w:szCs w:val="22"/>
        </w:rPr>
        <w:t>Kurtz</w:t>
      </w:r>
      <w:r w:rsidRPr="67007D69" w:rsidR="67007D69">
        <w:rPr>
          <w:rFonts w:ascii="Arial" w:hAnsi="Arial"/>
          <w:sz w:val="22"/>
          <w:szCs w:val="22"/>
        </w:rPr>
        <w:t xml:space="preserve"> to help you throughout this process, depending on what level of investment you are committing to reviewing </w:t>
      </w:r>
      <w:r w:rsidRPr="67007D69" w:rsidR="511F9488">
        <w:rPr>
          <w:rFonts w:ascii="Arial" w:hAnsi="Arial"/>
          <w:sz w:val="22"/>
          <w:szCs w:val="22"/>
        </w:rPr>
        <w:t xml:space="preserve">fiscal year </w:t>
      </w:r>
      <w:r w:rsidRPr="67007D69" w:rsidR="67007D69">
        <w:rPr>
          <w:rFonts w:ascii="Arial" w:hAnsi="Arial"/>
          <w:sz w:val="22"/>
          <w:szCs w:val="22"/>
        </w:rPr>
        <w:t xml:space="preserve">2026. And how much engagement you want to have with it, which I </w:t>
      </w:r>
      <w:r w:rsidRPr="67007D69" w:rsidR="59F837F8">
        <w:rPr>
          <w:rFonts w:ascii="Arial" w:hAnsi="Arial"/>
          <w:sz w:val="22"/>
          <w:szCs w:val="22"/>
        </w:rPr>
        <w:t xml:space="preserve">hope </w:t>
      </w:r>
      <w:r w:rsidRPr="67007D69" w:rsidR="67007D69">
        <w:rPr>
          <w:rFonts w:ascii="Arial" w:hAnsi="Arial"/>
          <w:sz w:val="22"/>
          <w:szCs w:val="22"/>
        </w:rPr>
        <w:t xml:space="preserve">is a lot, although I cannot control your decisions. </w:t>
      </w:r>
    </w:p>
    <w:p xmlns:wp14="http://schemas.microsoft.com/office/word/2010/wordml" w:rsidP="67007D69" w14:paraId="564BD3F1" wp14:textId="0F0B2B24">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5BCC3F43" wp14:textId="1F831955">
      <w:pPr>
        <w:pStyle w:val="Normal"/>
        <w:suppressLineNumbers w:val="0"/>
        <w:bidi w:val="0"/>
        <w:spacing w:before="0" w:beforeAutospacing="off" w:after="0" w:afterAutospacing="off" w:line="276" w:lineRule="auto"/>
        <w:ind w:left="0" w:right="0"/>
        <w:jc w:val="left"/>
      </w:pPr>
      <w:r w:rsidRPr="67007D69" w:rsidR="67007D69">
        <w:rPr>
          <w:rFonts w:ascii="Arial" w:hAnsi="Arial"/>
          <w:sz w:val="22"/>
          <w:szCs w:val="22"/>
        </w:rPr>
        <w:t xml:space="preserve">Moving on to what we agreed with the strategic priorities of what our budget model is, for fiscal year 2026. Again, </w:t>
      </w:r>
      <w:r w:rsidRPr="67007D69" w:rsidR="67007D69">
        <w:rPr>
          <w:rFonts w:ascii="Arial" w:hAnsi="Arial"/>
          <w:sz w:val="22"/>
          <w:szCs w:val="22"/>
        </w:rPr>
        <w:t>that's</w:t>
      </w:r>
      <w:r w:rsidRPr="67007D69" w:rsidR="67007D69">
        <w:rPr>
          <w:rFonts w:ascii="Arial" w:hAnsi="Arial"/>
          <w:sz w:val="22"/>
          <w:szCs w:val="22"/>
        </w:rPr>
        <w:t xml:space="preserve"> hiring critical staff</w:t>
      </w:r>
      <w:r w:rsidRPr="67007D69" w:rsidR="3270AE93">
        <w:rPr>
          <w:rFonts w:ascii="Arial" w:hAnsi="Arial"/>
          <w:sz w:val="22"/>
          <w:szCs w:val="22"/>
        </w:rPr>
        <w:t xml:space="preserve">, boosting UPFB staff </w:t>
      </w:r>
      <w:r w:rsidRPr="67007D69" w:rsidR="67007D69">
        <w:rPr>
          <w:rFonts w:ascii="Arial" w:hAnsi="Arial"/>
          <w:sz w:val="22"/>
          <w:szCs w:val="22"/>
        </w:rPr>
        <w:t xml:space="preserve">compensation in general, upgrading our facilities, and then reimagining programming funds. </w:t>
      </w:r>
      <w:r w:rsidRPr="67007D69" w:rsidR="67007D69">
        <w:rPr>
          <w:rFonts w:ascii="Arial" w:hAnsi="Arial"/>
          <w:sz w:val="22"/>
          <w:szCs w:val="22"/>
        </w:rPr>
        <w:t>These kind of breakdown</w:t>
      </w:r>
      <w:r w:rsidRPr="67007D69" w:rsidR="67007D69">
        <w:rPr>
          <w:rFonts w:ascii="Arial" w:hAnsi="Arial"/>
          <w:sz w:val="22"/>
          <w:szCs w:val="22"/>
        </w:rPr>
        <w:t xml:space="preserve">, again, the importance of what </w:t>
      </w:r>
      <w:r w:rsidRPr="67007D69" w:rsidR="67007D69">
        <w:rPr>
          <w:rFonts w:ascii="Arial" w:hAnsi="Arial"/>
          <w:sz w:val="22"/>
          <w:szCs w:val="22"/>
        </w:rPr>
        <w:t>we're</w:t>
      </w:r>
      <w:r w:rsidRPr="67007D69" w:rsidR="67007D69">
        <w:rPr>
          <w:rFonts w:ascii="Arial" w:hAnsi="Arial"/>
          <w:sz w:val="22"/>
          <w:szCs w:val="22"/>
        </w:rPr>
        <w:t xml:space="preserve"> getting at. So for critical, salaried staff needs, we've been discussing this, but we do have to keep up with enrollment that is slated to increase, as well as providing the funding that central funding cannot cover to help support the student experience and to ensure that they have the ability to be able to provide quality support and quality spaces. Followed by that</w:t>
      </w:r>
      <w:r w:rsidRPr="67007D69" w:rsidR="30A64364">
        <w:rPr>
          <w:rFonts w:ascii="Arial" w:hAnsi="Arial"/>
          <w:sz w:val="22"/>
          <w:szCs w:val="22"/>
        </w:rPr>
        <w:t xml:space="preserve">, </w:t>
      </w:r>
      <w:r w:rsidRPr="67007D69" w:rsidR="67007D69">
        <w:rPr>
          <w:rFonts w:ascii="Arial" w:hAnsi="Arial"/>
          <w:sz w:val="22"/>
          <w:szCs w:val="22"/>
        </w:rPr>
        <w:t xml:space="preserve">student staff and wages. Obviously, </w:t>
      </w:r>
      <w:r w:rsidRPr="67007D69" w:rsidR="67007D69">
        <w:rPr>
          <w:rFonts w:ascii="Arial" w:hAnsi="Arial"/>
          <w:sz w:val="22"/>
          <w:szCs w:val="22"/>
        </w:rPr>
        <w:t>were</w:t>
      </w:r>
      <w:r w:rsidRPr="67007D69" w:rsidR="67007D69">
        <w:rPr>
          <w:rFonts w:ascii="Arial" w:hAnsi="Arial"/>
          <w:sz w:val="22"/>
          <w:szCs w:val="22"/>
        </w:rPr>
        <w:t xml:space="preserve"> all under the awareness that the cost of living </w:t>
      </w:r>
      <w:r w:rsidRPr="67007D69" w:rsidR="1409FD5F">
        <w:rPr>
          <w:rFonts w:ascii="Arial" w:hAnsi="Arial"/>
          <w:sz w:val="22"/>
          <w:szCs w:val="22"/>
        </w:rPr>
        <w:t xml:space="preserve">in State College is </w:t>
      </w:r>
      <w:r w:rsidRPr="67007D69" w:rsidR="67007D69">
        <w:rPr>
          <w:rFonts w:ascii="Arial" w:hAnsi="Arial"/>
          <w:sz w:val="22"/>
          <w:szCs w:val="22"/>
        </w:rPr>
        <w:t>risin</w:t>
      </w:r>
      <w:r w:rsidRPr="67007D69" w:rsidR="2006C2C0">
        <w:rPr>
          <w:rFonts w:ascii="Arial" w:hAnsi="Arial"/>
          <w:sz w:val="22"/>
          <w:szCs w:val="22"/>
        </w:rPr>
        <w:t>g. Wa</w:t>
      </w:r>
      <w:r w:rsidRPr="67007D69" w:rsidR="67007D69">
        <w:rPr>
          <w:rFonts w:ascii="Arial" w:hAnsi="Arial"/>
          <w:sz w:val="22"/>
          <w:szCs w:val="22"/>
        </w:rPr>
        <w:t xml:space="preserve">ges have </w:t>
      </w:r>
      <w:r w:rsidRPr="67007D69" w:rsidR="67007D69">
        <w:rPr>
          <w:rFonts w:ascii="Arial" w:hAnsi="Arial"/>
          <w:sz w:val="22"/>
          <w:szCs w:val="22"/>
        </w:rPr>
        <w:t>maintained</w:t>
      </w:r>
      <w:r w:rsidRPr="67007D69" w:rsidR="67007D69">
        <w:rPr>
          <w:rFonts w:ascii="Arial" w:hAnsi="Arial"/>
          <w:sz w:val="22"/>
          <w:szCs w:val="22"/>
        </w:rPr>
        <w:t xml:space="preserve"> the same in Pennsylvania</w:t>
      </w:r>
      <w:r w:rsidRPr="67007D69" w:rsidR="67007D69">
        <w:rPr>
          <w:rFonts w:ascii="Arial" w:hAnsi="Arial"/>
          <w:sz w:val="22"/>
          <w:szCs w:val="22"/>
        </w:rPr>
        <w:t>, for</w:t>
      </w:r>
      <w:r w:rsidRPr="67007D69" w:rsidR="67007D69">
        <w:rPr>
          <w:rFonts w:ascii="Arial" w:hAnsi="Arial"/>
          <w:sz w:val="22"/>
          <w:szCs w:val="22"/>
        </w:rPr>
        <w:t xml:space="preserve"> since the Great Recession, I believe. </w:t>
      </w:r>
      <w:r w:rsidRPr="67007D69" w:rsidR="67007D69">
        <w:rPr>
          <w:rFonts w:ascii="Arial" w:hAnsi="Arial"/>
          <w:sz w:val="22"/>
          <w:szCs w:val="22"/>
        </w:rPr>
        <w:t>That's</w:t>
      </w:r>
      <w:r w:rsidRPr="67007D69" w:rsidR="67007D69">
        <w:rPr>
          <w:rFonts w:ascii="Arial" w:hAnsi="Arial"/>
          <w:sz w:val="22"/>
          <w:szCs w:val="22"/>
        </w:rPr>
        <w:t xml:space="preserve"> over a decade ago. </w:t>
      </w:r>
      <w:r w:rsidRPr="67007D69" w:rsidR="67007D69">
        <w:rPr>
          <w:rFonts w:ascii="Arial" w:hAnsi="Arial"/>
          <w:sz w:val="22"/>
          <w:szCs w:val="22"/>
        </w:rPr>
        <w:t>So</w:t>
      </w:r>
      <w:r w:rsidRPr="67007D69" w:rsidR="67007D69">
        <w:rPr>
          <w:rFonts w:ascii="Arial" w:hAnsi="Arial"/>
          <w:sz w:val="22"/>
          <w:szCs w:val="22"/>
        </w:rPr>
        <w:t xml:space="preserve"> I would just keep in mind that when we consider the request that </w:t>
      </w:r>
      <w:r w:rsidRPr="67007D69" w:rsidR="67007D69">
        <w:rPr>
          <w:rFonts w:ascii="Arial" w:hAnsi="Arial"/>
          <w:sz w:val="22"/>
          <w:szCs w:val="22"/>
        </w:rPr>
        <w:t>we're</w:t>
      </w:r>
      <w:r w:rsidRPr="67007D69" w:rsidR="67007D69">
        <w:rPr>
          <w:rFonts w:ascii="Arial" w:hAnsi="Arial"/>
          <w:sz w:val="22"/>
          <w:szCs w:val="22"/>
        </w:rPr>
        <w:t xml:space="preserve"> making to units to strongly understand that you can pay your students more than $10 an hour, especially given just the reality and nature of the geographic location of </w:t>
      </w:r>
      <w:r w:rsidRPr="67007D69" w:rsidR="711593C4">
        <w:rPr>
          <w:rFonts w:ascii="Arial" w:hAnsi="Arial"/>
          <w:sz w:val="22"/>
          <w:szCs w:val="22"/>
        </w:rPr>
        <w:t>State C</w:t>
      </w:r>
      <w:r w:rsidRPr="67007D69" w:rsidR="67007D69">
        <w:rPr>
          <w:rFonts w:ascii="Arial" w:hAnsi="Arial"/>
          <w:sz w:val="22"/>
          <w:szCs w:val="22"/>
        </w:rPr>
        <w:t xml:space="preserve">ollege. That is what we are </w:t>
      </w:r>
      <w:r w:rsidRPr="67007D69" w:rsidR="67007D69">
        <w:rPr>
          <w:rFonts w:ascii="Arial" w:hAnsi="Arial"/>
          <w:sz w:val="22"/>
          <w:szCs w:val="22"/>
        </w:rPr>
        <w:t>ultimately encouraging</w:t>
      </w:r>
      <w:r w:rsidRPr="67007D69" w:rsidR="67007D69">
        <w:rPr>
          <w:rFonts w:ascii="Arial" w:hAnsi="Arial"/>
          <w:sz w:val="22"/>
          <w:szCs w:val="22"/>
        </w:rPr>
        <w:t xml:space="preserve"> of gradual increase </w:t>
      </w:r>
      <w:r w:rsidRPr="67007D69" w:rsidR="343D0CB9">
        <w:rPr>
          <w:rFonts w:ascii="Arial" w:hAnsi="Arial"/>
          <w:sz w:val="22"/>
          <w:szCs w:val="22"/>
        </w:rPr>
        <w:t xml:space="preserve">in </w:t>
      </w:r>
      <w:r w:rsidRPr="67007D69" w:rsidR="67007D69">
        <w:rPr>
          <w:rFonts w:ascii="Arial" w:hAnsi="Arial"/>
          <w:sz w:val="22"/>
          <w:szCs w:val="22"/>
        </w:rPr>
        <w:t>pay, at least for hourly employees</w:t>
      </w:r>
      <w:r w:rsidRPr="67007D69" w:rsidR="7AA49C3B">
        <w:rPr>
          <w:rFonts w:ascii="Arial" w:hAnsi="Arial"/>
          <w:sz w:val="22"/>
          <w:szCs w:val="22"/>
        </w:rPr>
        <w:t xml:space="preserve">. </w:t>
      </w:r>
    </w:p>
    <w:p xmlns:wp14="http://schemas.microsoft.com/office/word/2010/wordml" w:rsidP="67007D69" w14:paraId="4B081DDC" wp14:textId="0F7D80A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083687D2" wp14:textId="4C6F0D9A">
      <w:pPr>
        <w:pStyle w:val="Normal"/>
        <w:suppressLineNumbers w:val="0"/>
        <w:bidi w:val="0"/>
        <w:spacing w:before="0" w:beforeAutospacing="off" w:after="0" w:afterAutospacing="off" w:line="276" w:lineRule="auto"/>
        <w:ind w:left="0" w:right="0"/>
        <w:jc w:val="left"/>
      </w:pPr>
      <w:r w:rsidRPr="67007D69" w:rsidR="7AA49C3B">
        <w:rPr>
          <w:rFonts w:ascii="Arial" w:hAnsi="Arial"/>
          <w:sz w:val="22"/>
          <w:szCs w:val="22"/>
        </w:rPr>
        <w:t>And t</w:t>
      </w:r>
      <w:r w:rsidRPr="67007D69" w:rsidR="67007D69">
        <w:rPr>
          <w:rFonts w:ascii="Arial" w:hAnsi="Arial"/>
          <w:sz w:val="22"/>
          <w:szCs w:val="22"/>
        </w:rPr>
        <w:t xml:space="preserve">hen enhancing the student experience </w:t>
      </w:r>
      <w:r w:rsidRPr="67007D69" w:rsidR="0E7FE295">
        <w:rPr>
          <w:rFonts w:ascii="Arial" w:hAnsi="Arial"/>
          <w:sz w:val="22"/>
          <w:szCs w:val="22"/>
        </w:rPr>
        <w:t xml:space="preserve">through </w:t>
      </w:r>
      <w:r w:rsidRPr="67007D69" w:rsidR="67007D69">
        <w:rPr>
          <w:rFonts w:ascii="Arial" w:hAnsi="Arial"/>
          <w:sz w:val="22"/>
          <w:szCs w:val="22"/>
        </w:rPr>
        <w:t xml:space="preserve">facilities and infrastructure, </w:t>
      </w:r>
      <w:r w:rsidRPr="67007D69" w:rsidR="67007D69">
        <w:rPr>
          <w:rFonts w:ascii="Arial" w:hAnsi="Arial"/>
          <w:sz w:val="22"/>
          <w:szCs w:val="22"/>
        </w:rPr>
        <w:t>w</w:t>
      </w:r>
      <w:r w:rsidRPr="67007D69" w:rsidR="67007D69">
        <w:rPr>
          <w:rFonts w:ascii="Arial" w:hAnsi="Arial"/>
          <w:sz w:val="22"/>
          <w:szCs w:val="22"/>
        </w:rPr>
        <w:t>e'll</w:t>
      </w:r>
      <w:r w:rsidRPr="67007D69" w:rsidR="67007D69">
        <w:rPr>
          <w:rFonts w:ascii="Arial" w:hAnsi="Arial"/>
          <w:sz w:val="22"/>
          <w:szCs w:val="22"/>
        </w:rPr>
        <w:t xml:space="preserve"> be receiving a presentation on the two major infrastructure projects towards the end of the semester. </w:t>
      </w:r>
      <w:r w:rsidRPr="67007D69" w:rsidR="67007D69">
        <w:rPr>
          <w:rFonts w:ascii="Arial" w:hAnsi="Arial"/>
          <w:sz w:val="22"/>
          <w:szCs w:val="22"/>
        </w:rPr>
        <w:t>That's</w:t>
      </w:r>
      <w:r w:rsidRPr="67007D69" w:rsidR="67007D69">
        <w:rPr>
          <w:rFonts w:ascii="Arial" w:hAnsi="Arial"/>
          <w:sz w:val="22"/>
          <w:szCs w:val="22"/>
        </w:rPr>
        <w:t xml:space="preserve"> the wellbeing building, and then the hub expansion</w:t>
      </w:r>
      <w:r w:rsidRPr="67007D69" w:rsidR="05030C1C">
        <w:rPr>
          <w:rFonts w:ascii="Arial" w:hAnsi="Arial"/>
          <w:sz w:val="22"/>
          <w:szCs w:val="22"/>
        </w:rPr>
        <w:t>. A</w:t>
      </w:r>
      <w:r w:rsidRPr="67007D69" w:rsidR="67007D69">
        <w:rPr>
          <w:rFonts w:ascii="Arial" w:hAnsi="Arial"/>
          <w:sz w:val="22"/>
          <w:szCs w:val="22"/>
        </w:rPr>
        <w:t>s just general context for you to have</w:t>
      </w:r>
      <w:r w:rsidRPr="67007D69" w:rsidR="0643FFCB">
        <w:rPr>
          <w:rFonts w:ascii="Arial" w:hAnsi="Arial"/>
          <w:sz w:val="22"/>
          <w:szCs w:val="22"/>
        </w:rPr>
        <w:t>,</w:t>
      </w:r>
      <w:r w:rsidRPr="67007D69" w:rsidR="67007D69">
        <w:rPr>
          <w:rFonts w:ascii="Arial" w:hAnsi="Arial"/>
          <w:sz w:val="22"/>
          <w:szCs w:val="22"/>
        </w:rPr>
        <w:t xml:space="preserve"> two years ago, the feasibility study that we received, listed both projects as costing approximately </w:t>
      </w:r>
      <w:r w:rsidRPr="67007D69" w:rsidR="67007D69">
        <w:rPr>
          <w:rFonts w:ascii="Arial" w:hAnsi="Arial"/>
          <w:sz w:val="22"/>
          <w:szCs w:val="22"/>
        </w:rPr>
        <w:t>200</w:t>
      </w:r>
      <w:r w:rsidRPr="67007D69" w:rsidR="777C2A28">
        <w:rPr>
          <w:rFonts w:ascii="Arial" w:hAnsi="Arial"/>
          <w:sz w:val="22"/>
          <w:szCs w:val="22"/>
        </w:rPr>
        <w:t xml:space="preserve"> </w:t>
      </w:r>
      <w:r w:rsidRPr="67007D69" w:rsidR="67007D69">
        <w:rPr>
          <w:rFonts w:ascii="Arial" w:hAnsi="Arial"/>
          <w:sz w:val="22"/>
          <w:szCs w:val="22"/>
        </w:rPr>
        <w:t>million dollars, those cos</w:t>
      </w:r>
      <w:r w:rsidRPr="67007D69" w:rsidR="67007D69">
        <w:rPr>
          <w:rFonts w:ascii="Arial" w:hAnsi="Arial"/>
          <w:sz w:val="22"/>
          <w:szCs w:val="22"/>
        </w:rPr>
        <w:t xml:space="preserve">ts </w:t>
      </w:r>
      <w:r w:rsidRPr="67007D69" w:rsidR="67007D69">
        <w:rPr>
          <w:rFonts w:ascii="Arial" w:hAnsi="Arial"/>
          <w:sz w:val="22"/>
          <w:szCs w:val="22"/>
        </w:rPr>
        <w:t>probably went</w:t>
      </w:r>
      <w:r w:rsidRPr="67007D69" w:rsidR="67007D69">
        <w:rPr>
          <w:rFonts w:ascii="Arial" w:hAnsi="Arial"/>
          <w:sz w:val="22"/>
          <w:szCs w:val="22"/>
        </w:rPr>
        <w:t xml:space="preserve"> up since that period, given construction costs and whatnot. So the decision of the board, when discussions start now, and then when they make the decision in the future will be of course, deciding if we are first willing to take on a project, which is a necessity for the Student Affairs capital plan, and then </w:t>
      </w:r>
      <w:r w:rsidRPr="67007D69" w:rsidR="5F38E9B5">
        <w:rPr>
          <w:rFonts w:ascii="Arial" w:hAnsi="Arial"/>
          <w:sz w:val="22"/>
          <w:szCs w:val="22"/>
        </w:rPr>
        <w:t xml:space="preserve">two </w:t>
      </w:r>
      <w:r w:rsidRPr="67007D69" w:rsidR="67007D69">
        <w:rPr>
          <w:rFonts w:ascii="Arial" w:hAnsi="Arial"/>
          <w:sz w:val="22"/>
          <w:szCs w:val="22"/>
        </w:rPr>
        <w:t>t</w:t>
      </w:r>
      <w:r w:rsidRPr="67007D69" w:rsidR="67007D69">
        <w:rPr>
          <w:rFonts w:ascii="Arial" w:hAnsi="Arial"/>
          <w:sz w:val="22"/>
          <w:szCs w:val="22"/>
        </w:rPr>
        <w:t>o decide what the future would look like in terms of debt payment, and how long it would take us to pay that off. So</w:t>
      </w:r>
      <w:r w:rsidRPr="67007D69" w:rsidR="56CE9CC1">
        <w:rPr>
          <w:rFonts w:ascii="Arial" w:hAnsi="Arial"/>
          <w:sz w:val="22"/>
          <w:szCs w:val="22"/>
        </w:rPr>
        <w:t xml:space="preserve"> </w:t>
      </w:r>
      <w:r w:rsidRPr="67007D69" w:rsidR="67007D69">
        <w:rPr>
          <w:rFonts w:ascii="Arial" w:hAnsi="Arial"/>
          <w:sz w:val="22"/>
          <w:szCs w:val="22"/>
        </w:rPr>
        <w:t>those will be considerations that are important. A</w:t>
      </w:r>
    </w:p>
    <w:p xmlns:wp14="http://schemas.microsoft.com/office/word/2010/wordml" w:rsidP="67007D69" w14:paraId="252A260E" wp14:textId="15BC8844">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518B2323" wp14:textId="50B0917C">
      <w:pPr>
        <w:pStyle w:val="Normal"/>
        <w:suppressLineNumbers w:val="0"/>
        <w:bidi w:val="0"/>
        <w:spacing w:before="0" w:beforeAutospacing="off" w:after="0" w:afterAutospacing="off" w:line="276" w:lineRule="auto"/>
        <w:ind w:left="0" w:right="0"/>
        <w:jc w:val="left"/>
      </w:pPr>
      <w:r w:rsidRPr="67007D69" w:rsidR="67007D69">
        <w:rPr>
          <w:rFonts w:ascii="Arial" w:hAnsi="Arial"/>
          <w:sz w:val="22"/>
          <w:szCs w:val="22"/>
        </w:rPr>
        <w:t>nd</w:t>
      </w:r>
      <w:r w:rsidRPr="67007D69" w:rsidR="67007D69">
        <w:rPr>
          <w:rFonts w:ascii="Arial" w:hAnsi="Arial"/>
          <w:sz w:val="22"/>
          <w:szCs w:val="22"/>
        </w:rPr>
        <w:t xml:space="preserve"> then programming funds. </w:t>
      </w:r>
      <w:r w:rsidRPr="67007D69" w:rsidR="67007D69">
        <w:rPr>
          <w:rFonts w:ascii="Arial" w:hAnsi="Arial"/>
          <w:sz w:val="22"/>
          <w:szCs w:val="22"/>
        </w:rPr>
        <w:t>So</w:t>
      </w:r>
      <w:r w:rsidRPr="67007D69" w:rsidR="67007D69">
        <w:rPr>
          <w:rFonts w:ascii="Arial" w:hAnsi="Arial"/>
          <w:sz w:val="22"/>
          <w:szCs w:val="22"/>
        </w:rPr>
        <w:t xml:space="preserve"> we labeled these strategic engagement funds. And I implore you all, as you begin to consider fiscal year 2026, if you're really searching for I think ways to be fiscally responsible, especially if the unit has requested variances in other areas like salaried or staff, it will be the expectation that, you know, sacrifices are made within these units. Not everyone can have every slice of the pie. I </w:t>
      </w:r>
      <w:r w:rsidRPr="67007D69" w:rsidR="67007D69">
        <w:rPr>
          <w:rFonts w:ascii="Arial" w:hAnsi="Arial"/>
          <w:sz w:val="22"/>
          <w:szCs w:val="22"/>
        </w:rPr>
        <w:t>don't</w:t>
      </w:r>
      <w:r w:rsidRPr="67007D69" w:rsidR="67007D69">
        <w:rPr>
          <w:rFonts w:ascii="Arial" w:hAnsi="Arial"/>
          <w:sz w:val="22"/>
          <w:szCs w:val="22"/>
        </w:rPr>
        <w:t xml:space="preserve"> know the saying, and you need it too, but you get it. And I think as you begin to analyze and critically review that and ask yourself, </w:t>
      </w:r>
      <w:r w:rsidRPr="67007D69" w:rsidR="67007D69">
        <w:rPr>
          <w:rFonts w:ascii="Arial" w:hAnsi="Arial"/>
          <w:sz w:val="22"/>
          <w:szCs w:val="22"/>
        </w:rPr>
        <w:t>Is</w:t>
      </w:r>
      <w:r w:rsidRPr="67007D69" w:rsidR="67007D69">
        <w:rPr>
          <w:rFonts w:ascii="Arial" w:hAnsi="Arial"/>
          <w:sz w:val="22"/>
          <w:szCs w:val="22"/>
        </w:rPr>
        <w:t xml:space="preserve"> this needed? Or could this money be better used elsewhere, subjectively within their unit or external of their unit, that is always going to be a consideration that you are afforded</w:t>
      </w:r>
      <w:r w:rsidRPr="67007D69" w:rsidR="1D8F1A0E">
        <w:rPr>
          <w:rFonts w:ascii="Arial" w:hAnsi="Arial"/>
          <w:sz w:val="22"/>
          <w:szCs w:val="22"/>
        </w:rPr>
        <w:t>.</w:t>
      </w:r>
      <w:r w:rsidRPr="67007D69" w:rsidR="67007D69">
        <w:rPr>
          <w:rFonts w:ascii="Arial" w:hAnsi="Arial"/>
          <w:sz w:val="22"/>
          <w:szCs w:val="22"/>
        </w:rPr>
        <w:t xml:space="preserve"> And then </w:t>
      </w:r>
      <w:r w:rsidRPr="67007D69" w:rsidR="67007D69">
        <w:rPr>
          <w:rFonts w:ascii="Arial" w:hAnsi="Arial"/>
          <w:sz w:val="22"/>
          <w:szCs w:val="22"/>
        </w:rPr>
        <w:t>we'll</w:t>
      </w:r>
      <w:r w:rsidRPr="67007D69" w:rsidR="67007D69">
        <w:rPr>
          <w:rFonts w:ascii="Arial" w:hAnsi="Arial"/>
          <w:sz w:val="22"/>
          <w:szCs w:val="22"/>
        </w:rPr>
        <w:t xml:space="preserve"> go into this after this. But we are embolden</w:t>
      </w:r>
      <w:r w:rsidRPr="67007D69" w:rsidR="39137C3D">
        <w:rPr>
          <w:rFonts w:ascii="Arial" w:hAnsi="Arial"/>
          <w:sz w:val="22"/>
          <w:szCs w:val="22"/>
        </w:rPr>
        <w:t xml:space="preserve">ing </w:t>
      </w:r>
      <w:r w:rsidRPr="67007D69" w:rsidR="67007D69">
        <w:rPr>
          <w:rFonts w:ascii="Arial" w:hAnsi="Arial"/>
          <w:sz w:val="22"/>
          <w:szCs w:val="22"/>
        </w:rPr>
        <w:t>our ability to have metrics that are objective and that can help us guide our positions dependent on wh</w:t>
      </w:r>
      <w:r w:rsidRPr="67007D69" w:rsidR="67007D69">
        <w:rPr>
          <w:rFonts w:ascii="Arial" w:hAnsi="Arial"/>
          <w:sz w:val="22"/>
          <w:szCs w:val="22"/>
        </w:rPr>
        <w:t xml:space="preserve">at </w:t>
      </w:r>
      <w:r w:rsidRPr="67007D69" w:rsidR="67007D69">
        <w:rPr>
          <w:rFonts w:ascii="Arial" w:hAnsi="Arial"/>
          <w:sz w:val="22"/>
          <w:szCs w:val="22"/>
        </w:rPr>
        <w:t>we</w:t>
      </w:r>
      <w:r w:rsidRPr="67007D69" w:rsidR="67007D69">
        <w:rPr>
          <w:rFonts w:ascii="Arial" w:hAnsi="Arial"/>
          <w:sz w:val="22"/>
          <w:szCs w:val="22"/>
        </w:rPr>
        <w:t>'re</w:t>
      </w:r>
      <w:r w:rsidRPr="67007D69" w:rsidR="67007D69">
        <w:rPr>
          <w:rFonts w:ascii="Arial" w:hAnsi="Arial"/>
          <w:sz w:val="22"/>
          <w:szCs w:val="22"/>
        </w:rPr>
        <w:t xml:space="preserve"> looking fo</w:t>
      </w:r>
      <w:r w:rsidRPr="67007D69" w:rsidR="67007D69">
        <w:rPr>
          <w:rFonts w:ascii="Arial" w:hAnsi="Arial"/>
          <w:sz w:val="22"/>
          <w:szCs w:val="22"/>
        </w:rPr>
        <w:t xml:space="preserve">r. </w:t>
      </w:r>
    </w:p>
    <w:p xmlns:wp14="http://schemas.microsoft.com/office/word/2010/wordml" w:rsidP="67007D69" w14:paraId="3D63C827" wp14:textId="02FC94EC">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665938CA" wp14:textId="6980B3AF">
      <w:pPr>
        <w:pStyle w:val="Normal"/>
        <w:suppressLineNumbers w:val="0"/>
        <w:bidi w:val="0"/>
        <w:spacing w:before="0" w:beforeAutospacing="off" w:after="0" w:afterAutospacing="off" w:line="276" w:lineRule="auto"/>
        <w:ind w:left="0" w:right="0"/>
        <w:jc w:val="left"/>
      </w:pPr>
      <w:r w:rsidRPr="67007D69" w:rsidR="67007D69">
        <w:rPr>
          <w:rFonts w:ascii="Arial" w:hAnsi="Arial"/>
          <w:sz w:val="22"/>
          <w:szCs w:val="22"/>
        </w:rPr>
        <w:t>So that's</w:t>
      </w:r>
      <w:r w:rsidRPr="67007D69" w:rsidR="3B0AE6AE">
        <w:rPr>
          <w:rFonts w:ascii="Arial" w:hAnsi="Arial"/>
          <w:sz w:val="22"/>
          <w:szCs w:val="22"/>
        </w:rPr>
        <w:t xml:space="preserve"> </w:t>
      </w:r>
      <w:r w:rsidRPr="67007D69" w:rsidR="67007D69">
        <w:rPr>
          <w:rFonts w:ascii="Arial" w:hAnsi="Arial"/>
          <w:sz w:val="22"/>
          <w:szCs w:val="22"/>
        </w:rPr>
        <w:t>that and then I'll show you the application which ultimately showcases how we went about the budget model.</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w:t>
      </w:r>
      <w:r w:rsidRPr="67007D69" w:rsidR="67007D69">
        <w:rPr>
          <w:rFonts w:ascii="Arial" w:hAnsi="Arial"/>
          <w:sz w:val="22"/>
          <w:szCs w:val="22"/>
        </w:rPr>
        <w:t>you're</w:t>
      </w:r>
      <w:r w:rsidRPr="67007D69" w:rsidR="67007D69">
        <w:rPr>
          <w:rFonts w:ascii="Arial" w:hAnsi="Arial"/>
          <w:sz w:val="22"/>
          <w:szCs w:val="22"/>
        </w:rPr>
        <w:t xml:space="preserve"> able to see that and how we </w:t>
      </w:r>
      <w:r w:rsidRPr="67007D69" w:rsidR="67007D69">
        <w:rPr>
          <w:rFonts w:ascii="Arial" w:hAnsi="Arial"/>
          <w:sz w:val="22"/>
          <w:szCs w:val="22"/>
        </w:rPr>
        <w:t>actually ac</w:t>
      </w:r>
      <w:r w:rsidRPr="67007D69" w:rsidR="17D4272A">
        <w:rPr>
          <w:rFonts w:ascii="Arial" w:hAnsi="Arial"/>
          <w:sz w:val="22"/>
          <w:szCs w:val="22"/>
        </w:rPr>
        <w:t>tionized</w:t>
      </w:r>
      <w:r w:rsidRPr="67007D69" w:rsidR="17D4272A">
        <w:rPr>
          <w:rFonts w:ascii="Arial" w:hAnsi="Arial"/>
          <w:sz w:val="22"/>
          <w:szCs w:val="22"/>
        </w:rPr>
        <w:t xml:space="preserve"> </w:t>
      </w:r>
      <w:r w:rsidRPr="67007D69" w:rsidR="67007D69">
        <w:rPr>
          <w:rFonts w:ascii="Arial" w:hAnsi="Arial"/>
          <w:sz w:val="22"/>
          <w:szCs w:val="22"/>
        </w:rPr>
        <w:t xml:space="preserve">it. </w:t>
      </w:r>
      <w:r w:rsidRPr="67007D69" w:rsidR="67007D69">
        <w:rPr>
          <w:rFonts w:ascii="Arial" w:hAnsi="Arial"/>
          <w:sz w:val="22"/>
          <w:szCs w:val="22"/>
        </w:rPr>
        <w:t>So</w:t>
      </w:r>
      <w:r w:rsidRPr="67007D69" w:rsidR="67007D69">
        <w:rPr>
          <w:rFonts w:ascii="Arial" w:hAnsi="Arial"/>
          <w:sz w:val="22"/>
          <w:szCs w:val="22"/>
        </w:rPr>
        <w:t xml:space="preserve"> this is what you will look at or see </w:t>
      </w:r>
      <w:r w:rsidRPr="67007D69" w:rsidR="62166381">
        <w:rPr>
          <w:rFonts w:ascii="Arial" w:hAnsi="Arial"/>
          <w:sz w:val="22"/>
          <w:szCs w:val="22"/>
        </w:rPr>
        <w:t>i</w:t>
      </w:r>
      <w:r w:rsidRPr="67007D69" w:rsidR="67007D69">
        <w:rPr>
          <w:rFonts w:ascii="Arial" w:hAnsi="Arial"/>
          <w:sz w:val="22"/>
          <w:szCs w:val="22"/>
        </w:rPr>
        <w:t>n terms of units that we fund annually</w:t>
      </w:r>
      <w:r w:rsidRPr="67007D69" w:rsidR="68B2F8E0">
        <w:rPr>
          <w:rFonts w:ascii="Arial" w:hAnsi="Arial"/>
          <w:sz w:val="22"/>
          <w:szCs w:val="22"/>
        </w:rPr>
        <w:t xml:space="preserve">. </w:t>
      </w:r>
      <w:r w:rsidRPr="67007D69" w:rsidR="68B2F8E0">
        <w:rPr>
          <w:rFonts w:ascii="Arial" w:hAnsi="Arial"/>
          <w:sz w:val="22"/>
          <w:szCs w:val="22"/>
        </w:rPr>
        <w:t>I</w:t>
      </w:r>
      <w:r w:rsidRPr="67007D69" w:rsidR="67007D69">
        <w:rPr>
          <w:rFonts w:ascii="Arial" w:hAnsi="Arial"/>
          <w:sz w:val="22"/>
          <w:szCs w:val="22"/>
        </w:rPr>
        <w:t>t's</w:t>
      </w:r>
      <w:r w:rsidRPr="67007D69" w:rsidR="67007D69">
        <w:rPr>
          <w:rFonts w:ascii="Arial" w:hAnsi="Arial"/>
          <w:sz w:val="22"/>
          <w:szCs w:val="22"/>
        </w:rPr>
        <w:t xml:space="preserve"> simplistic for them. They come each year. </w:t>
      </w:r>
      <w:r w:rsidRPr="67007D69" w:rsidR="67007D69">
        <w:rPr>
          <w:rFonts w:ascii="Arial" w:hAnsi="Arial"/>
          <w:sz w:val="22"/>
          <w:szCs w:val="22"/>
        </w:rPr>
        <w:t>So</w:t>
      </w:r>
      <w:r w:rsidRPr="67007D69" w:rsidR="67007D69">
        <w:rPr>
          <w:rFonts w:ascii="Arial" w:hAnsi="Arial"/>
          <w:sz w:val="22"/>
          <w:szCs w:val="22"/>
        </w:rPr>
        <w:t xml:space="preserve"> you wanted to make sure that the basics are covered. And then we go into what their modified budget that </w:t>
      </w:r>
      <w:r w:rsidRPr="67007D69" w:rsidR="67007D69">
        <w:rPr>
          <w:rFonts w:ascii="Arial" w:hAnsi="Arial"/>
          <w:sz w:val="22"/>
          <w:szCs w:val="22"/>
        </w:rPr>
        <w:t>they're</w:t>
      </w:r>
      <w:r w:rsidRPr="67007D69" w:rsidR="67007D69">
        <w:rPr>
          <w:rFonts w:ascii="Arial" w:hAnsi="Arial"/>
          <w:sz w:val="22"/>
          <w:szCs w:val="22"/>
        </w:rPr>
        <w:t xml:space="preserve"> proposing is for fiscal year 2026. And sorry, not </w:t>
      </w:r>
      <w:r w:rsidRPr="67007D69" w:rsidR="67007D69">
        <w:rPr>
          <w:rFonts w:ascii="Arial" w:hAnsi="Arial"/>
          <w:sz w:val="22"/>
          <w:szCs w:val="22"/>
        </w:rPr>
        <w:t>modified</w:t>
      </w:r>
      <w:r w:rsidRPr="67007D69" w:rsidR="67007D69">
        <w:rPr>
          <w:rFonts w:ascii="Arial" w:hAnsi="Arial"/>
          <w:sz w:val="22"/>
          <w:szCs w:val="22"/>
        </w:rPr>
        <w:t xml:space="preserve">, but their new proposal. And that </w:t>
      </w:r>
      <w:r w:rsidRPr="67007D69" w:rsidR="67007D69">
        <w:rPr>
          <w:rFonts w:ascii="Arial" w:hAnsi="Arial"/>
          <w:sz w:val="22"/>
          <w:szCs w:val="22"/>
        </w:rPr>
        <w:t>essentially is</w:t>
      </w:r>
      <w:r w:rsidRPr="67007D69" w:rsidR="67007D69">
        <w:rPr>
          <w:rFonts w:ascii="Arial" w:hAnsi="Arial"/>
          <w:sz w:val="22"/>
          <w:szCs w:val="22"/>
        </w:rPr>
        <w:t xml:space="preserve"> okay, what are your strategy and goals for your budget? What are you articulating that </w:t>
      </w:r>
      <w:r w:rsidRPr="67007D69" w:rsidR="67007D69">
        <w:rPr>
          <w:rFonts w:ascii="Arial" w:hAnsi="Arial"/>
          <w:sz w:val="22"/>
          <w:szCs w:val="22"/>
        </w:rPr>
        <w:t>you're</w:t>
      </w:r>
      <w:r w:rsidRPr="67007D69" w:rsidR="67007D69">
        <w:rPr>
          <w:rFonts w:ascii="Arial" w:hAnsi="Arial"/>
          <w:sz w:val="22"/>
          <w:szCs w:val="22"/>
        </w:rPr>
        <w:t xml:space="preserve"> going to use your budget for? The reasoning for the increase </w:t>
      </w:r>
      <w:r w:rsidRPr="67007D69" w:rsidR="1AEB7B4F">
        <w:rPr>
          <w:rFonts w:ascii="Arial" w:hAnsi="Arial"/>
          <w:sz w:val="22"/>
          <w:szCs w:val="22"/>
        </w:rPr>
        <w:t xml:space="preserve">and </w:t>
      </w:r>
      <w:r w:rsidRPr="67007D69" w:rsidR="67007D69">
        <w:rPr>
          <w:rFonts w:ascii="Arial" w:hAnsi="Arial"/>
          <w:sz w:val="22"/>
          <w:szCs w:val="22"/>
        </w:rPr>
        <w:t>decrease</w:t>
      </w:r>
      <w:r w:rsidRPr="67007D69" w:rsidR="6AF45C37">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providing that context, whether it be inflation, just changes internally, things related to that</w:t>
      </w:r>
      <w:r w:rsidRPr="67007D69" w:rsidR="4B789CE7">
        <w:rPr>
          <w:rFonts w:ascii="Arial" w:hAnsi="Arial"/>
          <w:sz w:val="22"/>
          <w:szCs w:val="22"/>
        </w:rPr>
        <w:t>. I</w:t>
      </w:r>
      <w:r w:rsidRPr="67007D69" w:rsidR="67007D69">
        <w:rPr>
          <w:rFonts w:ascii="Arial" w:hAnsi="Arial"/>
          <w:sz w:val="22"/>
          <w:szCs w:val="22"/>
        </w:rPr>
        <w:t xml:space="preserve">mpact on </w:t>
      </w:r>
      <w:r w:rsidRPr="67007D69" w:rsidR="19133CAE">
        <w:rPr>
          <w:rFonts w:ascii="Arial" w:hAnsi="Arial"/>
          <w:sz w:val="22"/>
          <w:szCs w:val="22"/>
        </w:rPr>
        <w:t>o</w:t>
      </w:r>
      <w:r w:rsidRPr="67007D69" w:rsidR="67007D69">
        <w:rPr>
          <w:rFonts w:ascii="Arial" w:hAnsi="Arial"/>
          <w:sz w:val="22"/>
          <w:szCs w:val="22"/>
        </w:rPr>
        <w:t xml:space="preserve">perations and </w:t>
      </w:r>
      <w:r w:rsidRPr="67007D69" w:rsidR="679F2BEA">
        <w:rPr>
          <w:rFonts w:ascii="Arial" w:hAnsi="Arial"/>
          <w:sz w:val="22"/>
          <w:szCs w:val="22"/>
        </w:rPr>
        <w:t>s</w:t>
      </w:r>
      <w:r w:rsidRPr="67007D69" w:rsidR="67007D69">
        <w:rPr>
          <w:rFonts w:ascii="Arial" w:hAnsi="Arial"/>
          <w:sz w:val="22"/>
          <w:szCs w:val="22"/>
        </w:rPr>
        <w:t xml:space="preserve">ervices? And </w:t>
      </w:r>
      <w:r w:rsidRPr="67007D69" w:rsidR="67007D69">
        <w:rPr>
          <w:rFonts w:ascii="Arial" w:hAnsi="Arial"/>
          <w:sz w:val="22"/>
          <w:szCs w:val="22"/>
        </w:rPr>
        <w:t>so</w:t>
      </w:r>
      <w:r w:rsidRPr="67007D69" w:rsidR="67007D69">
        <w:rPr>
          <w:rFonts w:ascii="Arial" w:hAnsi="Arial"/>
          <w:sz w:val="22"/>
          <w:szCs w:val="22"/>
        </w:rPr>
        <w:t xml:space="preserve"> will it enhance your funding? How much do you need it? How can we assist to a reasonable extent, this is the same, we asked for their budget amount, and general timeline, nothing </w:t>
      </w:r>
      <w:r w:rsidRPr="67007D69" w:rsidR="3C910BE6">
        <w:rPr>
          <w:rFonts w:ascii="Arial" w:hAnsi="Arial"/>
          <w:sz w:val="22"/>
          <w:szCs w:val="22"/>
        </w:rPr>
        <w:t>new</w:t>
      </w:r>
      <w:r w:rsidRPr="67007D69" w:rsidR="67007D69">
        <w:rPr>
          <w:rFonts w:ascii="Arial" w:hAnsi="Arial"/>
          <w:sz w:val="22"/>
          <w:szCs w:val="22"/>
        </w:rPr>
        <w:t xml:space="preserve"> with that. And then this is where we come into the metrics aspects, and then being able to check those metrics. </w:t>
      </w:r>
      <w:r w:rsidRPr="67007D69" w:rsidR="67007D69">
        <w:rPr>
          <w:rFonts w:ascii="Arial" w:hAnsi="Arial"/>
          <w:sz w:val="22"/>
          <w:szCs w:val="22"/>
        </w:rPr>
        <w:t xml:space="preserve">So that includes </w:t>
      </w:r>
      <w:r w:rsidRPr="67007D69" w:rsidR="6D7C3483">
        <w:rPr>
          <w:rFonts w:ascii="Arial" w:hAnsi="Arial"/>
          <w:sz w:val="22"/>
          <w:szCs w:val="22"/>
        </w:rPr>
        <w:t>f</w:t>
      </w:r>
      <w:r w:rsidRPr="67007D69" w:rsidR="67007D69">
        <w:rPr>
          <w:rFonts w:ascii="Arial" w:hAnsi="Arial"/>
          <w:sz w:val="22"/>
          <w:szCs w:val="22"/>
        </w:rPr>
        <w:t xml:space="preserve">or relevant units that are able to do so tracking student participation through swipe ins, through registration, being able to see what their level of </w:t>
      </w:r>
      <w:r w:rsidRPr="67007D69" w:rsidR="017DB7DC">
        <w:rPr>
          <w:rFonts w:ascii="Arial" w:hAnsi="Arial"/>
          <w:sz w:val="22"/>
          <w:szCs w:val="22"/>
        </w:rPr>
        <w:t xml:space="preserve">cost sharing </w:t>
      </w:r>
      <w:r w:rsidRPr="67007D69" w:rsidR="67007D69">
        <w:rPr>
          <w:rFonts w:ascii="Arial" w:hAnsi="Arial"/>
          <w:sz w:val="22"/>
          <w:szCs w:val="22"/>
        </w:rPr>
        <w:t>is, and then specializing cost sharing and specifying I meant rather</w:t>
      </w:r>
      <w:r w:rsidRPr="67007D69" w:rsidR="0B64ECC0">
        <w:rPr>
          <w:rFonts w:ascii="Arial" w:hAnsi="Arial"/>
          <w:sz w:val="22"/>
          <w:szCs w:val="22"/>
        </w:rPr>
        <w:t>.</w:t>
      </w:r>
      <w:r w:rsidRPr="67007D69" w:rsidR="0B64ECC0">
        <w:rPr>
          <w:rFonts w:ascii="Arial" w:hAnsi="Arial"/>
          <w:sz w:val="22"/>
          <w:szCs w:val="22"/>
        </w:rPr>
        <w:t xml:space="preserve"> M</w:t>
      </w:r>
      <w:r w:rsidRPr="67007D69" w:rsidR="67007D69">
        <w:rPr>
          <w:rFonts w:ascii="Arial" w:hAnsi="Arial"/>
          <w:sz w:val="22"/>
          <w:szCs w:val="22"/>
        </w:rPr>
        <w:t xml:space="preserve">arketing and outreach efforts, having a narrative of what </w:t>
      </w:r>
      <w:r w:rsidRPr="67007D69" w:rsidR="67007D69">
        <w:rPr>
          <w:rFonts w:ascii="Arial" w:hAnsi="Arial"/>
          <w:sz w:val="22"/>
          <w:szCs w:val="22"/>
        </w:rPr>
        <w:t>they're</w:t>
      </w:r>
      <w:r w:rsidRPr="67007D69" w:rsidR="67007D69">
        <w:rPr>
          <w:rFonts w:ascii="Arial" w:hAnsi="Arial"/>
          <w:sz w:val="22"/>
          <w:szCs w:val="22"/>
        </w:rPr>
        <w:t xml:space="preserve"> </w:t>
      </w:r>
      <w:r w:rsidRPr="67007D69" w:rsidR="67007D69">
        <w:rPr>
          <w:rFonts w:ascii="Arial" w:hAnsi="Arial"/>
          <w:sz w:val="22"/>
          <w:szCs w:val="22"/>
        </w:rPr>
        <w:t>actually doing</w:t>
      </w:r>
      <w:r w:rsidRPr="67007D69" w:rsidR="67007D69">
        <w:rPr>
          <w:rFonts w:ascii="Arial" w:hAnsi="Arial"/>
          <w:sz w:val="22"/>
          <w:szCs w:val="22"/>
        </w:rPr>
        <w:t>, whether that includes campaigns, student</w:t>
      </w:r>
      <w:r w:rsidRPr="67007D69" w:rsidR="1A836466">
        <w:rPr>
          <w:rFonts w:ascii="Arial" w:hAnsi="Arial"/>
          <w:sz w:val="22"/>
          <w:szCs w:val="22"/>
        </w:rPr>
        <w:t xml:space="preserve"> </w:t>
      </w:r>
      <w:r w:rsidRPr="67007D69" w:rsidR="67007D69">
        <w:rPr>
          <w:rFonts w:ascii="Arial" w:hAnsi="Arial"/>
          <w:sz w:val="22"/>
          <w:szCs w:val="22"/>
        </w:rPr>
        <w:t xml:space="preserve">staff, supporting certain levels or areas that might be needed. And then of course, the testimonials. </w:t>
      </w:r>
    </w:p>
    <w:p xmlns:wp14="http://schemas.microsoft.com/office/word/2010/wordml" w:rsidP="67007D69" w14:paraId="56ADA8E0" wp14:textId="4649C76E">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6261A957" wp14:textId="708B2757">
      <w:pPr>
        <w:pStyle w:val="Normal"/>
        <w:suppressLineNumbers w:val="0"/>
        <w:bidi w:val="0"/>
        <w:spacing w:before="0" w:beforeAutospacing="off" w:after="0" w:afterAutospacing="off" w:line="276" w:lineRule="auto"/>
        <w:ind w:left="0" w:right="0"/>
        <w:jc w:val="left"/>
      </w:pPr>
      <w:r w:rsidRPr="67007D69" w:rsidR="67007D69">
        <w:rPr>
          <w:rFonts w:ascii="Arial" w:hAnsi="Arial"/>
          <w:sz w:val="22"/>
          <w:szCs w:val="22"/>
        </w:rPr>
        <w:t xml:space="preserve">And then this is how we went about strategic priorities of if they are addressing them, if not, or if </w:t>
      </w:r>
      <w:r w:rsidRPr="67007D69" w:rsidR="67007D69">
        <w:rPr>
          <w:rFonts w:ascii="Arial" w:hAnsi="Arial"/>
          <w:sz w:val="22"/>
          <w:szCs w:val="22"/>
        </w:rPr>
        <w:t>they're</w:t>
      </w:r>
      <w:r w:rsidRPr="67007D69" w:rsidR="67007D69">
        <w:rPr>
          <w:rFonts w:ascii="Arial" w:hAnsi="Arial"/>
          <w:sz w:val="22"/>
          <w:szCs w:val="22"/>
        </w:rPr>
        <w:t xml:space="preserve"> not</w:t>
      </w:r>
      <w:r w:rsidRPr="67007D69" w:rsidR="2B537641">
        <w:rPr>
          <w:rFonts w:ascii="Arial" w:hAnsi="Arial"/>
          <w:sz w:val="22"/>
          <w:szCs w:val="22"/>
        </w:rPr>
        <w:t>. W</w:t>
      </w:r>
      <w:r w:rsidRPr="67007D69" w:rsidR="67007D69">
        <w:rPr>
          <w:rFonts w:ascii="Arial" w:hAnsi="Arial"/>
          <w:sz w:val="22"/>
          <w:szCs w:val="22"/>
        </w:rPr>
        <w:t xml:space="preserve">e understand that most that not everything is going to </w:t>
      </w:r>
      <w:r w:rsidRPr="67007D69" w:rsidR="67007D69">
        <w:rPr>
          <w:rFonts w:ascii="Arial" w:hAnsi="Arial"/>
          <w:sz w:val="22"/>
          <w:szCs w:val="22"/>
        </w:rPr>
        <w:t>be applicable</w:t>
      </w:r>
      <w:r w:rsidRPr="67007D69" w:rsidR="67007D69">
        <w:rPr>
          <w:rFonts w:ascii="Arial" w:hAnsi="Arial"/>
          <w:sz w:val="22"/>
          <w:szCs w:val="22"/>
        </w:rPr>
        <w:t xml:space="preserve"> to each unit, which is why we added so much variation with the budget model goals so that </w:t>
      </w:r>
      <w:r w:rsidRPr="67007D69" w:rsidR="67007D69">
        <w:rPr>
          <w:rFonts w:ascii="Arial" w:hAnsi="Arial"/>
          <w:sz w:val="22"/>
          <w:szCs w:val="22"/>
        </w:rPr>
        <w:t>there's</w:t>
      </w:r>
      <w:r w:rsidRPr="67007D69" w:rsidR="67007D69">
        <w:rPr>
          <w:rFonts w:ascii="Arial" w:hAnsi="Arial"/>
          <w:sz w:val="22"/>
          <w:szCs w:val="22"/>
        </w:rPr>
        <w:t xml:space="preserve"> two approaches that each unit that comes to us will fall under. And again, these are for standing funding appropri</w:t>
      </w:r>
      <w:r w:rsidRPr="67007D69" w:rsidR="67007D69">
        <w:rPr>
          <w:rFonts w:ascii="Arial" w:hAnsi="Arial"/>
          <w:sz w:val="22"/>
          <w:szCs w:val="22"/>
        </w:rPr>
        <w:t xml:space="preserve">ations. </w:t>
      </w:r>
      <w:r w:rsidRPr="67007D69" w:rsidR="67007D69">
        <w:rPr>
          <w:rFonts w:ascii="Arial" w:hAnsi="Arial"/>
          <w:sz w:val="22"/>
          <w:szCs w:val="22"/>
        </w:rPr>
        <w:t>So</w:t>
      </w:r>
      <w:r w:rsidRPr="67007D69" w:rsidR="67007D69">
        <w:rPr>
          <w:rFonts w:ascii="Arial" w:hAnsi="Arial"/>
          <w:sz w:val="22"/>
          <w:szCs w:val="22"/>
        </w:rPr>
        <w:t xml:space="preserve"> we </w:t>
      </w:r>
      <w:r w:rsidRPr="67007D69" w:rsidR="67007D69">
        <w:rPr>
          <w:rFonts w:ascii="Arial" w:hAnsi="Arial"/>
          <w:sz w:val="22"/>
          <w:szCs w:val="22"/>
        </w:rPr>
        <w:t>know for a fact</w:t>
      </w:r>
      <w:r w:rsidRPr="67007D69" w:rsidR="67007D69">
        <w:rPr>
          <w:rFonts w:ascii="Arial" w:hAnsi="Arial"/>
          <w:sz w:val="22"/>
          <w:szCs w:val="22"/>
        </w:rPr>
        <w:t xml:space="preserve"> each one is relevant to at least one of the units. </w:t>
      </w:r>
    </w:p>
    <w:p xmlns:wp14="http://schemas.microsoft.com/office/word/2010/wordml" w:rsidP="67007D69" w14:paraId="60CD3EB5" wp14:textId="023798DD">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7007D69" w14:paraId="21DFEA3D" wp14:textId="26834E79">
      <w:pPr>
        <w:pStyle w:val="Normal"/>
        <w:suppressLineNumbers w:val="0"/>
        <w:bidi w:val="0"/>
        <w:spacing w:before="0" w:beforeAutospacing="off" w:after="0" w:afterAutospacing="off" w:line="276" w:lineRule="auto"/>
        <w:ind w:left="0" w:right="0"/>
        <w:jc w:val="left"/>
      </w:pPr>
      <w:r w:rsidRPr="67007D69" w:rsidR="67007D69">
        <w:rPr>
          <w:rFonts w:ascii="Arial" w:hAnsi="Arial"/>
          <w:sz w:val="22"/>
          <w:szCs w:val="22"/>
        </w:rPr>
        <w:t xml:space="preserve">And then finally, </w:t>
      </w:r>
      <w:r w:rsidRPr="67007D69" w:rsidR="000DBB4C">
        <w:rPr>
          <w:rFonts w:ascii="Arial" w:hAnsi="Arial"/>
          <w:sz w:val="22"/>
          <w:szCs w:val="22"/>
        </w:rPr>
        <w:t>before</w:t>
      </w:r>
      <w:r w:rsidRPr="67007D69" w:rsidR="67007D69">
        <w:rPr>
          <w:rFonts w:ascii="Arial" w:hAnsi="Arial"/>
          <w:sz w:val="22"/>
          <w:szCs w:val="22"/>
        </w:rPr>
        <w:t xml:space="preserve"> </w:t>
      </w:r>
      <w:r w:rsidRPr="67007D69" w:rsidR="67007D69">
        <w:rPr>
          <w:rFonts w:ascii="Arial" w:hAnsi="Arial"/>
          <w:sz w:val="22"/>
          <w:szCs w:val="22"/>
        </w:rPr>
        <w:t xml:space="preserve">if you have any questions, I just want to show you the budget sheet because that offers a lot of the </w:t>
      </w:r>
      <w:r w:rsidRPr="67007D69" w:rsidR="67007D69">
        <w:rPr>
          <w:rFonts w:ascii="Arial" w:hAnsi="Arial"/>
          <w:sz w:val="22"/>
          <w:szCs w:val="22"/>
        </w:rPr>
        <w:t>ac</w:t>
      </w:r>
      <w:r w:rsidRPr="67007D69" w:rsidR="303B9BC7">
        <w:rPr>
          <w:rFonts w:ascii="Arial" w:hAnsi="Arial"/>
          <w:sz w:val="22"/>
          <w:szCs w:val="22"/>
        </w:rPr>
        <w:t>tionization</w:t>
      </w:r>
      <w:r w:rsidRPr="67007D69" w:rsidR="303B9BC7">
        <w:rPr>
          <w:rFonts w:ascii="Arial" w:hAnsi="Arial"/>
          <w:sz w:val="22"/>
          <w:szCs w:val="22"/>
        </w:rPr>
        <w:t xml:space="preserve"> </w:t>
      </w:r>
      <w:r w:rsidRPr="67007D69" w:rsidR="67007D69">
        <w:rPr>
          <w:rFonts w:ascii="Arial" w:hAnsi="Arial"/>
          <w:sz w:val="22"/>
          <w:szCs w:val="22"/>
        </w:rPr>
        <w:t xml:space="preserve">as well, and </w:t>
      </w:r>
      <w:r w:rsidRPr="67007D69" w:rsidR="67007D69">
        <w:rPr>
          <w:rFonts w:ascii="Arial" w:hAnsi="Arial"/>
          <w:sz w:val="22"/>
          <w:szCs w:val="22"/>
        </w:rPr>
        <w:t>context</w:t>
      </w:r>
      <w:r w:rsidRPr="67007D69" w:rsidR="67007D69">
        <w:rPr>
          <w:rFonts w:ascii="Arial" w:hAnsi="Arial"/>
          <w:sz w:val="22"/>
          <w:szCs w:val="22"/>
        </w:rPr>
        <w:t xml:space="preserve"> behind that. And the way that we divided the budget sheet, strategic engagement funds, students, staff, wages, salaried staff, and then miscellaneous. </w:t>
      </w:r>
      <w:r w:rsidRPr="67007D69" w:rsidR="67007D69">
        <w:rPr>
          <w:rFonts w:ascii="Arial" w:hAnsi="Arial"/>
          <w:sz w:val="22"/>
          <w:szCs w:val="22"/>
        </w:rPr>
        <w:t>So</w:t>
      </w:r>
      <w:r w:rsidRPr="67007D69" w:rsidR="67007D69">
        <w:rPr>
          <w:rFonts w:ascii="Arial" w:hAnsi="Arial"/>
          <w:sz w:val="22"/>
          <w:szCs w:val="22"/>
        </w:rPr>
        <w:t xml:space="preserve"> they're able to go through and actually fill in where we want our priorities, and it's relevant to </w:t>
      </w:r>
      <w:r w:rsidRPr="67007D69" w:rsidR="5B472564">
        <w:rPr>
          <w:rFonts w:ascii="Arial" w:hAnsi="Arial"/>
          <w:sz w:val="22"/>
          <w:szCs w:val="22"/>
        </w:rPr>
        <w:t>all</w:t>
      </w:r>
      <w:r w:rsidRPr="67007D69" w:rsidR="67007D69">
        <w:rPr>
          <w:rFonts w:ascii="Arial" w:hAnsi="Arial"/>
          <w:sz w:val="22"/>
          <w:szCs w:val="22"/>
        </w:rPr>
        <w:t xml:space="preserve">. Okay, well, I </w:t>
      </w:r>
      <w:r w:rsidRPr="67007D69" w:rsidR="67007D69">
        <w:rPr>
          <w:rFonts w:ascii="Arial" w:hAnsi="Arial"/>
          <w:sz w:val="22"/>
          <w:szCs w:val="22"/>
        </w:rPr>
        <w:t>don't</w:t>
      </w:r>
      <w:r w:rsidRPr="67007D69" w:rsidR="67007D69">
        <w:rPr>
          <w:rFonts w:ascii="Arial" w:hAnsi="Arial"/>
          <w:sz w:val="22"/>
          <w:szCs w:val="22"/>
        </w:rPr>
        <w:t xml:space="preserve"> want to waste </w:t>
      </w:r>
      <w:r w:rsidRPr="67007D69" w:rsidR="67007D69">
        <w:rPr>
          <w:rFonts w:ascii="Arial" w:hAnsi="Arial"/>
          <w:sz w:val="22"/>
          <w:szCs w:val="22"/>
        </w:rPr>
        <w:t>f</w:t>
      </w:r>
      <w:r w:rsidRPr="67007D69" w:rsidR="3C01BFA6">
        <w:rPr>
          <w:rFonts w:ascii="Arial" w:hAnsi="Arial"/>
          <w:sz w:val="22"/>
          <w:szCs w:val="22"/>
        </w:rPr>
        <w:t>urther</w:t>
      </w:r>
      <w:r w:rsidRPr="67007D69" w:rsidR="67007D69">
        <w:rPr>
          <w:rFonts w:ascii="Arial" w:hAnsi="Arial"/>
          <w:sz w:val="22"/>
          <w:szCs w:val="22"/>
        </w:rPr>
        <w:t xml:space="preserve"> time of</w:t>
      </w:r>
      <w:r w:rsidRPr="67007D69" w:rsidR="67007D69">
        <w:rPr>
          <w:rFonts w:ascii="Arial" w:hAnsi="Arial"/>
          <w:sz w:val="22"/>
          <w:szCs w:val="22"/>
        </w:rPr>
        <w:t xml:space="preserve"> fiscal year 2026. </w:t>
      </w:r>
      <w:r w:rsidRPr="67007D69" w:rsidR="67007D69">
        <w:rPr>
          <w:rFonts w:ascii="Arial" w:hAnsi="Arial"/>
          <w:sz w:val="22"/>
          <w:szCs w:val="22"/>
        </w:rPr>
        <w:t>I'm</w:t>
      </w:r>
      <w:r w:rsidRPr="67007D69" w:rsidR="67007D69">
        <w:rPr>
          <w:rFonts w:ascii="Arial" w:hAnsi="Arial"/>
          <w:sz w:val="22"/>
          <w:szCs w:val="22"/>
        </w:rPr>
        <w:t xml:space="preserve"> </w:t>
      </w:r>
      <w:r w:rsidRPr="67007D69" w:rsidR="67007D69">
        <w:rPr>
          <w:rFonts w:ascii="Arial" w:hAnsi="Arial"/>
          <w:sz w:val="22"/>
          <w:szCs w:val="22"/>
        </w:rPr>
        <w:t>gonn</w:t>
      </w:r>
      <w:r w:rsidRPr="67007D69" w:rsidR="67007D69">
        <w:rPr>
          <w:rFonts w:ascii="Arial" w:hAnsi="Arial"/>
          <w:sz w:val="22"/>
          <w:szCs w:val="22"/>
        </w:rPr>
        <w:t>a</w:t>
      </w:r>
      <w:r w:rsidRPr="67007D69" w:rsidR="67007D69">
        <w:rPr>
          <w:rFonts w:ascii="Arial" w:hAnsi="Arial"/>
          <w:sz w:val="22"/>
          <w:szCs w:val="22"/>
        </w:rPr>
        <w:t xml:space="preserve"> keep you all here. </w:t>
      </w:r>
      <w:r w:rsidRPr="67007D69" w:rsidR="67007D69">
        <w:rPr>
          <w:rFonts w:ascii="Arial" w:hAnsi="Arial"/>
          <w:sz w:val="22"/>
          <w:szCs w:val="22"/>
        </w:rPr>
        <w:t>So</w:t>
      </w:r>
      <w:r w:rsidRPr="67007D69" w:rsidR="67007D69">
        <w:rPr>
          <w:rFonts w:ascii="Arial" w:hAnsi="Arial"/>
          <w:sz w:val="22"/>
          <w:szCs w:val="22"/>
        </w:rPr>
        <w:t xml:space="preserve"> I'll open up to general questions or discussion on the process, whether that be timeline or anything else.</w:t>
      </w:r>
    </w:p>
    <w:p xmlns:wp14="http://schemas.microsoft.com/office/word/2010/wordml" w14:paraId="74869460" wp14:textId="77777777">
      <w:pPr>
        <w:spacing w:after="0"/>
      </w:pPr>
    </w:p>
    <w:p xmlns:wp14="http://schemas.microsoft.com/office/word/2010/wordml" w14:paraId="343F39EB" wp14:textId="77777777">
      <w:pPr>
        <w:spacing w:after="0"/>
      </w:pPr>
      <w:r>
        <w:rPr>
          <w:rFonts w:ascii="Arial" w:hAnsi="Arial"/>
          <w:color w:val="5D7284"/>
          <w:sz w:val="22"/>
        </w:rPr>
        <w:t>1:02:51</w:t>
      </w:r>
    </w:p>
    <w:p xmlns:wp14="http://schemas.microsoft.com/office/word/2010/wordml" w:rsidP="67007D69" w14:paraId="1092FF87" wp14:textId="1775BFEF">
      <w:pPr>
        <w:spacing w:after="0"/>
        <w:rPr>
          <w:rFonts w:ascii="Arial" w:hAnsi="Arial"/>
          <w:b w:val="1"/>
          <w:bCs w:val="1"/>
          <w:sz w:val="22"/>
          <w:szCs w:val="22"/>
        </w:rPr>
      </w:pPr>
      <w:r w:rsidRPr="67007D69" w:rsidR="67007D69">
        <w:rPr>
          <w:rFonts w:ascii="Arial" w:hAnsi="Arial"/>
          <w:b w:val="1"/>
          <w:bCs w:val="1"/>
          <w:sz w:val="22"/>
          <w:szCs w:val="22"/>
        </w:rPr>
        <w:t>Representative Miller</w:t>
      </w:r>
      <w:r w:rsidRPr="67007D69" w:rsidR="45B7D0AC">
        <w:rPr>
          <w:rFonts w:ascii="Arial" w:hAnsi="Arial"/>
          <w:b w:val="1"/>
          <w:bCs w:val="1"/>
          <w:sz w:val="22"/>
          <w:szCs w:val="22"/>
        </w:rPr>
        <w:t>:</w:t>
      </w:r>
    </w:p>
    <w:p xmlns:wp14="http://schemas.microsoft.com/office/word/2010/wordml" w14:paraId="4826DC9D" wp14:textId="6B07885D">
      <w:pPr>
        <w:spacing w:after="0"/>
      </w:pPr>
      <w:r w:rsidRPr="67007D69" w:rsidR="67007D69">
        <w:rPr>
          <w:rFonts w:ascii="Arial" w:hAnsi="Arial"/>
          <w:sz w:val="22"/>
          <w:szCs w:val="22"/>
        </w:rPr>
        <w:t>Lawrence Miller</w:t>
      </w:r>
      <w:r w:rsidRPr="67007D69" w:rsidR="160A6037">
        <w:rPr>
          <w:rFonts w:ascii="Arial" w:hAnsi="Arial"/>
          <w:sz w:val="22"/>
          <w:szCs w:val="22"/>
        </w:rPr>
        <w:t xml:space="preserve"> GPSA </w:t>
      </w:r>
      <w:r w:rsidRPr="67007D69" w:rsidR="67007D69">
        <w:rPr>
          <w:rFonts w:ascii="Arial" w:hAnsi="Arial"/>
          <w:sz w:val="22"/>
          <w:szCs w:val="22"/>
        </w:rPr>
        <w:t>President</w:t>
      </w:r>
      <w:r w:rsidRPr="67007D69" w:rsidR="4A1C2D84">
        <w:rPr>
          <w:rFonts w:ascii="Arial" w:hAnsi="Arial"/>
          <w:sz w:val="22"/>
          <w:szCs w:val="22"/>
        </w:rPr>
        <w:t>. S</w:t>
      </w:r>
      <w:r w:rsidRPr="67007D69" w:rsidR="67007D69">
        <w:rPr>
          <w:rFonts w:ascii="Arial" w:hAnsi="Arial"/>
          <w:sz w:val="22"/>
          <w:szCs w:val="22"/>
        </w:rPr>
        <w:t>orry, for fiscal year for the standing on patients, given the government are suddenly on t</w:t>
      </w:r>
      <w:r w:rsidRPr="67007D69" w:rsidR="67007D69">
        <w:rPr>
          <w:rFonts w:ascii="Arial" w:hAnsi="Arial"/>
          <w:sz w:val="22"/>
          <w:szCs w:val="22"/>
        </w:rPr>
        <w:t xml:space="preserve">hat </w:t>
      </w:r>
      <w:r w:rsidRPr="67007D69" w:rsidR="67007D69">
        <w:rPr>
          <w:rFonts w:ascii="Arial" w:hAnsi="Arial"/>
          <w:sz w:val="22"/>
          <w:szCs w:val="22"/>
        </w:rPr>
        <w:t>three year</w:t>
      </w:r>
      <w:r w:rsidRPr="67007D69" w:rsidR="67007D69">
        <w:rPr>
          <w:rFonts w:ascii="Arial" w:hAnsi="Arial"/>
          <w:sz w:val="22"/>
          <w:szCs w:val="22"/>
        </w:rPr>
        <w:t xml:space="preserve"> cycle, or is there any way? </w:t>
      </w:r>
      <w:r w:rsidRPr="67007D69" w:rsidR="574495C9">
        <w:rPr>
          <w:rFonts w:ascii="Arial" w:hAnsi="Arial"/>
          <w:sz w:val="22"/>
          <w:szCs w:val="22"/>
        </w:rPr>
        <w:t>D</w:t>
      </w:r>
      <w:r w:rsidRPr="67007D69" w:rsidR="67007D69">
        <w:rPr>
          <w:rFonts w:ascii="Arial" w:hAnsi="Arial"/>
          <w:sz w:val="22"/>
          <w:szCs w:val="22"/>
        </w:rPr>
        <w:t xml:space="preserve">o you want us to </w:t>
      </w:r>
      <w:r w:rsidRPr="67007D69" w:rsidR="67007D69">
        <w:rPr>
          <w:rFonts w:ascii="Arial" w:hAnsi="Arial"/>
          <w:sz w:val="22"/>
          <w:szCs w:val="22"/>
        </w:rPr>
        <w:t>submit</w:t>
      </w:r>
      <w:r w:rsidRPr="67007D69" w:rsidR="67007D69">
        <w:rPr>
          <w:rFonts w:ascii="Arial" w:hAnsi="Arial"/>
          <w:sz w:val="22"/>
          <w:szCs w:val="22"/>
        </w:rPr>
        <w:t xml:space="preserve"> stuff for 2026? I </w:t>
      </w:r>
      <w:r w:rsidRPr="67007D69" w:rsidR="67007D69">
        <w:rPr>
          <w:rFonts w:ascii="Arial" w:hAnsi="Arial"/>
          <w:sz w:val="22"/>
          <w:szCs w:val="22"/>
        </w:rPr>
        <w:t>don't</w:t>
      </w:r>
      <w:r w:rsidRPr="67007D69" w:rsidR="67007D69">
        <w:rPr>
          <w:rFonts w:ascii="Arial" w:hAnsi="Arial"/>
          <w:sz w:val="22"/>
          <w:szCs w:val="22"/>
        </w:rPr>
        <w:t xml:space="preserve"> think </w:t>
      </w:r>
      <w:r w:rsidRPr="67007D69" w:rsidR="67007D69">
        <w:rPr>
          <w:rFonts w:ascii="Arial" w:hAnsi="Arial"/>
          <w:sz w:val="22"/>
          <w:szCs w:val="22"/>
        </w:rPr>
        <w:t>that's</w:t>
      </w:r>
      <w:r w:rsidRPr="67007D69" w:rsidR="67007D69">
        <w:rPr>
          <w:rFonts w:ascii="Arial" w:hAnsi="Arial"/>
          <w:sz w:val="22"/>
          <w:szCs w:val="22"/>
        </w:rPr>
        <w:t xml:space="preserve"> what would b</w:t>
      </w:r>
      <w:r w:rsidRPr="67007D69" w:rsidR="606C8D23">
        <w:rPr>
          <w:rFonts w:ascii="Arial" w:hAnsi="Arial"/>
          <w:sz w:val="22"/>
          <w:szCs w:val="22"/>
        </w:rPr>
        <w:t xml:space="preserve">e </w:t>
      </w:r>
      <w:r w:rsidRPr="67007D69" w:rsidR="67007D69">
        <w:rPr>
          <w:rFonts w:ascii="Arial" w:hAnsi="Arial"/>
          <w:sz w:val="22"/>
          <w:szCs w:val="22"/>
        </w:rPr>
        <w:t>necessary. And I think we can also talk</w:t>
      </w:r>
      <w:r w:rsidRPr="67007D69" w:rsidR="67007D69">
        <w:rPr>
          <w:rFonts w:ascii="Arial" w:hAnsi="Arial"/>
          <w:sz w:val="22"/>
          <w:szCs w:val="22"/>
        </w:rPr>
        <w:t xml:space="preserve"> </w:t>
      </w:r>
      <w:r w:rsidRPr="67007D69" w:rsidR="67007D69">
        <w:rPr>
          <w:rFonts w:ascii="Arial" w:hAnsi="Arial"/>
          <w:sz w:val="22"/>
          <w:szCs w:val="22"/>
        </w:rPr>
        <w:t>i</w:t>
      </w:r>
      <w:r w:rsidRPr="67007D69" w:rsidR="67007D69">
        <w:rPr>
          <w:rFonts w:ascii="Arial" w:hAnsi="Arial"/>
          <w:sz w:val="22"/>
          <w:szCs w:val="22"/>
        </w:rPr>
        <w:t>n</w:t>
      </w:r>
      <w:r w:rsidRPr="67007D69" w:rsidR="67007D69">
        <w:rPr>
          <w:rFonts w:ascii="Arial" w:hAnsi="Arial"/>
          <w:sz w:val="22"/>
          <w:szCs w:val="22"/>
        </w:rPr>
        <w:t xml:space="preserve"> the steering committee not to say that about that requirement.</w:t>
      </w:r>
    </w:p>
    <w:p xmlns:wp14="http://schemas.microsoft.com/office/word/2010/wordml" w14:paraId="54738AF4" wp14:textId="77777777">
      <w:pPr>
        <w:spacing w:after="0"/>
      </w:pPr>
    </w:p>
    <w:p xmlns:wp14="http://schemas.microsoft.com/office/word/2010/wordml" w14:paraId="35731712" wp14:textId="6A5FCAEA">
      <w:pPr>
        <w:spacing w:after="0"/>
      </w:pPr>
      <w:r w:rsidRPr="67007D69" w:rsidR="67007D69">
        <w:rPr>
          <w:rFonts w:ascii="Arial" w:hAnsi="Arial"/>
          <w:color w:val="5D7284"/>
          <w:sz w:val="22"/>
          <w:szCs w:val="22"/>
        </w:rPr>
        <w:t>1:03:18</w:t>
      </w:r>
    </w:p>
    <w:p xmlns:wp14="http://schemas.microsoft.com/office/word/2010/wordml" w:rsidP="67007D69" w14:paraId="3E7EC297" wp14:textId="1F2EF8D2">
      <w:pPr>
        <w:spacing w:after="0"/>
        <w:rPr>
          <w:rFonts w:ascii="Arial" w:hAnsi="Arial"/>
          <w:b w:val="1"/>
          <w:bCs w:val="1"/>
          <w:sz w:val="22"/>
          <w:szCs w:val="22"/>
        </w:rPr>
      </w:pPr>
      <w:r w:rsidRPr="67007D69" w:rsidR="03D37077">
        <w:rPr>
          <w:rFonts w:ascii="Arial" w:hAnsi="Arial"/>
          <w:b w:val="1"/>
          <w:bCs w:val="1"/>
          <w:sz w:val="22"/>
          <w:szCs w:val="22"/>
        </w:rPr>
        <w:t xml:space="preserve">AL Bram: </w:t>
      </w:r>
    </w:p>
    <w:p xmlns:wp14="http://schemas.microsoft.com/office/word/2010/wordml" w:rsidP="67007D69" w14:paraId="7CBBC983" wp14:textId="552BC4EE">
      <w:pPr>
        <w:spacing w:after="0"/>
        <w:rPr>
          <w:rFonts w:ascii="Arial" w:hAnsi="Arial"/>
          <w:sz w:val="22"/>
          <w:szCs w:val="22"/>
        </w:rPr>
      </w:pPr>
      <w:r w:rsidRPr="67007D69" w:rsidR="67007D69">
        <w:rPr>
          <w:rFonts w:ascii="Arial" w:hAnsi="Arial"/>
          <w:sz w:val="22"/>
          <w:szCs w:val="22"/>
        </w:rPr>
        <w:t xml:space="preserve">Is that the same case for the hub reserve? Did you I </w:t>
      </w:r>
      <w:r w:rsidRPr="67007D69" w:rsidR="67007D69">
        <w:rPr>
          <w:rFonts w:ascii="Arial" w:hAnsi="Arial"/>
          <w:sz w:val="22"/>
          <w:szCs w:val="22"/>
        </w:rPr>
        <w:t>can't</w:t>
      </w:r>
      <w:r w:rsidRPr="67007D69" w:rsidR="67007D69">
        <w:rPr>
          <w:rFonts w:ascii="Arial" w:hAnsi="Arial"/>
          <w:sz w:val="22"/>
          <w:szCs w:val="22"/>
        </w:rPr>
        <w:t xml:space="preserve"> remember what we sent this to Mary</w:t>
      </w:r>
      <w:r w:rsidRPr="67007D69" w:rsidR="7CE223C6">
        <w:rPr>
          <w:rFonts w:ascii="Arial" w:hAnsi="Arial"/>
          <w:sz w:val="22"/>
          <w:szCs w:val="22"/>
        </w:rPr>
        <w:t xml:space="preserve"> </w:t>
      </w:r>
      <w:r w:rsidRPr="67007D69" w:rsidR="67007D69">
        <w:rPr>
          <w:rFonts w:ascii="Arial" w:hAnsi="Arial"/>
          <w:sz w:val="22"/>
          <w:szCs w:val="22"/>
        </w:rPr>
        <w:t>Edgington</w:t>
      </w:r>
      <w:r w:rsidRPr="67007D69" w:rsidR="727E8798">
        <w:rPr>
          <w:rFonts w:ascii="Arial" w:hAnsi="Arial"/>
          <w:sz w:val="22"/>
          <w:szCs w:val="22"/>
        </w:rPr>
        <w:t>,</w:t>
      </w:r>
      <w:r w:rsidRPr="67007D69" w:rsidR="67007D69">
        <w:rPr>
          <w:rFonts w:ascii="Arial" w:hAnsi="Arial"/>
          <w:sz w:val="22"/>
          <w:szCs w:val="22"/>
        </w:rPr>
        <w:t xml:space="preserve"> $200,000</w:t>
      </w:r>
      <w:r w:rsidRPr="67007D69" w:rsidR="3FDAD8E7">
        <w:rPr>
          <w:rFonts w:ascii="Arial" w:hAnsi="Arial"/>
          <w:sz w:val="22"/>
          <w:szCs w:val="22"/>
        </w:rPr>
        <w:t>.</w:t>
      </w:r>
    </w:p>
    <w:p xmlns:wp14="http://schemas.microsoft.com/office/word/2010/wordml" w14:paraId="46ABBD8F" wp14:textId="77777777">
      <w:pPr>
        <w:spacing w:after="0"/>
      </w:pPr>
    </w:p>
    <w:p xmlns:wp14="http://schemas.microsoft.com/office/word/2010/wordml" w14:paraId="5BBA2029" wp14:textId="77777777">
      <w:pPr>
        <w:spacing w:after="0"/>
      </w:pPr>
      <w:r w:rsidRPr="67007D69" w:rsidR="67007D69">
        <w:rPr>
          <w:rFonts w:ascii="Arial" w:hAnsi="Arial"/>
          <w:color w:val="5D7284"/>
          <w:sz w:val="22"/>
          <w:szCs w:val="22"/>
        </w:rPr>
        <w:t>1:03:30</w:t>
      </w:r>
    </w:p>
    <w:p w:rsidR="3ACA4379" w:rsidP="67007D69" w:rsidRDefault="3ACA4379" w14:paraId="04C78632" w14:textId="714D7EE5">
      <w:pPr>
        <w:spacing w:after="0"/>
        <w:rPr>
          <w:rFonts w:ascii="Arial" w:hAnsi="Arial"/>
          <w:b w:val="1"/>
          <w:bCs w:val="1"/>
          <w:sz w:val="22"/>
          <w:szCs w:val="22"/>
        </w:rPr>
      </w:pPr>
      <w:r w:rsidRPr="67007D69" w:rsidR="3ACA4379">
        <w:rPr>
          <w:rFonts w:ascii="Arial" w:hAnsi="Arial"/>
          <w:b w:val="1"/>
          <w:bCs w:val="1"/>
          <w:sz w:val="22"/>
          <w:szCs w:val="22"/>
        </w:rPr>
        <w:t>Chair Rodriguez:</w:t>
      </w:r>
    </w:p>
    <w:p xmlns:wp14="http://schemas.microsoft.com/office/word/2010/wordml" w:rsidP="67007D69" w14:paraId="08B9E4C5" wp14:textId="43001701">
      <w:pPr>
        <w:spacing w:after="0"/>
        <w:rPr>
          <w:rFonts w:ascii="Arial" w:hAnsi="Arial"/>
          <w:sz w:val="22"/>
          <w:szCs w:val="22"/>
        </w:rPr>
      </w:pPr>
      <w:r w:rsidRPr="67007D69" w:rsidR="67007D69">
        <w:rPr>
          <w:rFonts w:ascii="Arial" w:hAnsi="Arial"/>
          <w:sz w:val="22"/>
          <w:szCs w:val="22"/>
        </w:rPr>
        <w:t>I see. Yeah, I can send that.</w:t>
      </w:r>
      <w:r w:rsidRPr="67007D69" w:rsidR="07C7EFE4">
        <w:rPr>
          <w:rFonts w:ascii="Arial" w:hAnsi="Arial"/>
          <w:sz w:val="22"/>
          <w:szCs w:val="22"/>
        </w:rPr>
        <w:t xml:space="preserve"> </w:t>
      </w:r>
      <w:r w:rsidRPr="67007D69" w:rsidR="67007D69">
        <w:rPr>
          <w:rFonts w:ascii="Arial" w:hAnsi="Arial"/>
          <w:sz w:val="22"/>
          <w:szCs w:val="22"/>
        </w:rPr>
        <w:t xml:space="preserve">Thank you. </w:t>
      </w:r>
      <w:r w:rsidRPr="67007D69" w:rsidR="67007D69">
        <w:rPr>
          <w:rFonts w:ascii="Arial" w:hAnsi="Arial"/>
          <w:sz w:val="22"/>
          <w:szCs w:val="22"/>
        </w:rPr>
        <w:t>Any further questions or discussion?</w:t>
      </w:r>
      <w:r w:rsidRPr="67007D69" w:rsidR="09A08055">
        <w:rPr>
          <w:rFonts w:ascii="Arial" w:hAnsi="Arial"/>
          <w:sz w:val="22"/>
          <w:szCs w:val="22"/>
        </w:rPr>
        <w:t xml:space="preserve"> W</w:t>
      </w:r>
      <w:r w:rsidRPr="67007D69" w:rsidR="67007D69">
        <w:rPr>
          <w:rFonts w:ascii="Arial" w:hAnsi="Arial"/>
          <w:sz w:val="22"/>
          <w:szCs w:val="22"/>
        </w:rPr>
        <w:t xml:space="preserve">e have cheap budget planning executive Kurtz that will develop one sheeter briefs for you all on each unit. </w:t>
      </w:r>
      <w:r w:rsidRPr="67007D69" w:rsidR="67007D69">
        <w:rPr>
          <w:rFonts w:ascii="Arial" w:hAnsi="Arial"/>
          <w:sz w:val="22"/>
          <w:szCs w:val="22"/>
        </w:rPr>
        <w:t>So</w:t>
      </w:r>
      <w:r w:rsidRPr="67007D69" w:rsidR="67007D69">
        <w:rPr>
          <w:rFonts w:ascii="Arial" w:hAnsi="Arial"/>
          <w:sz w:val="22"/>
          <w:szCs w:val="22"/>
        </w:rPr>
        <w:t xml:space="preserve"> </w:t>
      </w:r>
      <w:r w:rsidRPr="67007D69" w:rsidR="67007D69">
        <w:rPr>
          <w:rFonts w:ascii="Arial" w:hAnsi="Arial"/>
          <w:sz w:val="22"/>
          <w:szCs w:val="22"/>
        </w:rPr>
        <w:t>you're</w:t>
      </w:r>
      <w:r w:rsidRPr="67007D69" w:rsidR="67007D69">
        <w:rPr>
          <w:rFonts w:ascii="Arial" w:hAnsi="Arial"/>
          <w:sz w:val="22"/>
          <w:szCs w:val="22"/>
        </w:rPr>
        <w:t xml:space="preserve"> not overwhelmed with the materials that are </w:t>
      </w:r>
      <w:r w:rsidRPr="67007D69" w:rsidR="67007D69">
        <w:rPr>
          <w:rFonts w:ascii="Arial" w:hAnsi="Arial"/>
          <w:sz w:val="22"/>
          <w:szCs w:val="22"/>
        </w:rPr>
        <w:t>submitted</w:t>
      </w:r>
      <w:r w:rsidRPr="67007D69" w:rsidR="67007D69">
        <w:rPr>
          <w:rFonts w:ascii="Arial" w:hAnsi="Arial"/>
          <w:sz w:val="22"/>
          <w:szCs w:val="22"/>
        </w:rPr>
        <w:t xml:space="preserve"> that will list the basic outline of what </w:t>
      </w:r>
      <w:r w:rsidRPr="67007D69" w:rsidR="67007D69">
        <w:rPr>
          <w:rFonts w:ascii="Arial" w:hAnsi="Arial"/>
          <w:sz w:val="22"/>
          <w:szCs w:val="22"/>
        </w:rPr>
        <w:t>they're</w:t>
      </w:r>
      <w:r w:rsidRPr="67007D69" w:rsidR="67007D69">
        <w:rPr>
          <w:rFonts w:ascii="Arial" w:hAnsi="Arial"/>
          <w:sz w:val="22"/>
          <w:szCs w:val="22"/>
        </w:rPr>
        <w:t xml:space="preserve"> </w:t>
      </w:r>
      <w:r w:rsidRPr="67007D69" w:rsidR="67007D69">
        <w:rPr>
          <w:rFonts w:ascii="Arial" w:hAnsi="Arial"/>
          <w:sz w:val="22"/>
          <w:szCs w:val="22"/>
        </w:rPr>
        <w:t>proposing</w:t>
      </w:r>
      <w:r w:rsidRPr="67007D69" w:rsidR="0FDCB75C">
        <w:rPr>
          <w:rFonts w:ascii="Arial" w:hAnsi="Arial"/>
          <w:sz w:val="22"/>
          <w:szCs w:val="22"/>
        </w:rPr>
        <w:t>,</w:t>
      </w:r>
      <w:r w:rsidRPr="67007D69" w:rsidR="67007D69">
        <w:rPr>
          <w:rFonts w:ascii="Arial" w:hAnsi="Arial"/>
          <w:sz w:val="22"/>
          <w:szCs w:val="22"/>
        </w:rPr>
        <w:t xml:space="preserve"> why</w:t>
      </w:r>
      <w:r w:rsidRPr="67007D69" w:rsidR="6C7E5B56">
        <w:rPr>
          <w:rFonts w:ascii="Arial" w:hAnsi="Arial"/>
          <w:sz w:val="22"/>
          <w:szCs w:val="22"/>
        </w:rPr>
        <w:t xml:space="preserve">, </w:t>
      </w:r>
      <w:r w:rsidRPr="67007D69" w:rsidR="67007D69">
        <w:rPr>
          <w:rFonts w:ascii="Arial" w:hAnsi="Arial"/>
          <w:sz w:val="22"/>
          <w:szCs w:val="22"/>
        </w:rPr>
        <w:t xml:space="preserve">and then the recommendation to be a starting point for discussions. </w:t>
      </w:r>
      <w:r w:rsidRPr="67007D69" w:rsidR="67007D69">
        <w:rPr>
          <w:rFonts w:ascii="Arial" w:hAnsi="Arial"/>
          <w:sz w:val="22"/>
          <w:szCs w:val="22"/>
        </w:rPr>
        <w:t>So that will be the structure and that will hopefully help a lot with fulfilling your responsibilities.</w:t>
      </w:r>
      <w:r w:rsidRPr="67007D69" w:rsidR="67007D69">
        <w:rPr>
          <w:rFonts w:ascii="Arial" w:hAnsi="Arial"/>
          <w:sz w:val="22"/>
          <w:szCs w:val="22"/>
        </w:rPr>
        <w:t xml:space="preserve"> Any further discussion? Seeing none </w:t>
      </w:r>
      <w:r w:rsidRPr="67007D69" w:rsidR="67007D69">
        <w:rPr>
          <w:rFonts w:ascii="Arial" w:hAnsi="Arial"/>
          <w:sz w:val="22"/>
          <w:szCs w:val="22"/>
        </w:rPr>
        <w:t>I'll</w:t>
      </w:r>
      <w:r w:rsidRPr="67007D69" w:rsidR="67007D69">
        <w:rPr>
          <w:rFonts w:ascii="Arial" w:hAnsi="Arial"/>
          <w:sz w:val="22"/>
          <w:szCs w:val="22"/>
        </w:rPr>
        <w:t xml:space="preserve"> now move into the new budget line item </w:t>
      </w:r>
      <w:r w:rsidRPr="67007D69" w:rsidR="6B5CF6D2">
        <w:rPr>
          <w:rFonts w:ascii="Arial" w:hAnsi="Arial"/>
          <w:sz w:val="22"/>
          <w:szCs w:val="22"/>
        </w:rPr>
        <w:t>6.</w:t>
      </w:r>
      <w:r w:rsidRPr="67007D69" w:rsidR="67007D69">
        <w:rPr>
          <w:rFonts w:ascii="Arial" w:hAnsi="Arial"/>
          <w:sz w:val="22"/>
          <w:szCs w:val="22"/>
        </w:rPr>
        <w:t>A of new business is there any new business</w:t>
      </w:r>
      <w:r w:rsidRPr="67007D69" w:rsidR="097BF8DF">
        <w:rPr>
          <w:rFonts w:ascii="Arial" w:hAnsi="Arial"/>
          <w:sz w:val="22"/>
          <w:szCs w:val="22"/>
        </w:rPr>
        <w:t>.</w:t>
      </w:r>
      <w:r w:rsidRPr="67007D69" w:rsidR="67007D69">
        <w:rPr>
          <w:rFonts w:ascii="Arial" w:hAnsi="Arial"/>
          <w:sz w:val="22"/>
          <w:szCs w:val="22"/>
        </w:rPr>
        <w:t xml:space="preserve"> </w:t>
      </w:r>
      <w:r w:rsidRPr="67007D69" w:rsidR="67007D69">
        <w:rPr>
          <w:rFonts w:ascii="Arial" w:hAnsi="Arial"/>
          <w:sz w:val="22"/>
          <w:szCs w:val="22"/>
        </w:rPr>
        <w:t>I'm</w:t>
      </w:r>
      <w:r w:rsidRPr="67007D69" w:rsidR="67007D69">
        <w:rPr>
          <w:rFonts w:ascii="Arial" w:hAnsi="Arial"/>
          <w:sz w:val="22"/>
          <w:szCs w:val="22"/>
        </w:rPr>
        <w:t xml:space="preserve"> so sorry. </w:t>
      </w:r>
      <w:r w:rsidRPr="67007D69" w:rsidR="67007D69">
        <w:rPr>
          <w:rFonts w:ascii="Arial" w:hAnsi="Arial"/>
          <w:sz w:val="22"/>
          <w:szCs w:val="22"/>
        </w:rPr>
        <w:t>I'll</w:t>
      </w:r>
      <w:r w:rsidRPr="67007D69" w:rsidR="67007D69">
        <w:rPr>
          <w:rFonts w:ascii="Arial" w:hAnsi="Arial"/>
          <w:sz w:val="22"/>
          <w:szCs w:val="22"/>
        </w:rPr>
        <w:t xml:space="preserve"> now move into line item </w:t>
      </w:r>
      <w:r w:rsidRPr="67007D69" w:rsidR="41DECF22">
        <w:rPr>
          <w:rFonts w:ascii="Arial" w:hAnsi="Arial"/>
          <w:sz w:val="22"/>
          <w:szCs w:val="22"/>
        </w:rPr>
        <w:t xml:space="preserve">7 </w:t>
      </w:r>
      <w:r w:rsidRPr="67007D69" w:rsidR="67007D69">
        <w:rPr>
          <w:rFonts w:ascii="Arial" w:hAnsi="Arial"/>
          <w:sz w:val="22"/>
          <w:szCs w:val="22"/>
        </w:rPr>
        <w:t xml:space="preserve">of the chair report. That is </w:t>
      </w:r>
      <w:r w:rsidRPr="67007D69" w:rsidR="67007D69">
        <w:rPr>
          <w:rFonts w:ascii="Arial" w:hAnsi="Arial"/>
          <w:sz w:val="22"/>
          <w:szCs w:val="22"/>
        </w:rPr>
        <w:t>listed</w:t>
      </w:r>
      <w:r w:rsidRPr="67007D69" w:rsidR="67007D69">
        <w:rPr>
          <w:rFonts w:ascii="Arial" w:hAnsi="Arial"/>
          <w:sz w:val="22"/>
          <w:szCs w:val="22"/>
        </w:rPr>
        <w:t xml:space="preserve"> </w:t>
      </w:r>
      <w:r w:rsidRPr="67007D69" w:rsidR="69E69C4E">
        <w:rPr>
          <w:rFonts w:ascii="Arial" w:hAnsi="Arial"/>
          <w:sz w:val="22"/>
          <w:szCs w:val="22"/>
        </w:rPr>
        <w:t xml:space="preserve">in </w:t>
      </w:r>
      <w:r w:rsidRPr="67007D69" w:rsidR="67007D69">
        <w:rPr>
          <w:rFonts w:ascii="Arial" w:hAnsi="Arial"/>
          <w:sz w:val="22"/>
          <w:szCs w:val="22"/>
        </w:rPr>
        <w:t xml:space="preserve">my </w:t>
      </w:r>
      <w:r w:rsidRPr="67007D69" w:rsidR="67007D69">
        <w:rPr>
          <w:rFonts w:ascii="Arial" w:hAnsi="Arial"/>
          <w:sz w:val="22"/>
          <w:szCs w:val="22"/>
        </w:rPr>
        <w:t>email</w:t>
      </w:r>
      <w:r w:rsidRPr="67007D69" w:rsidR="67007D69">
        <w:rPr>
          <w:rFonts w:ascii="Arial" w:hAnsi="Arial"/>
          <w:sz w:val="22"/>
          <w:szCs w:val="22"/>
        </w:rPr>
        <w:t xml:space="preserve"> and</w:t>
      </w:r>
      <w:r w:rsidRPr="67007D69" w:rsidR="67007D69">
        <w:rPr>
          <w:rFonts w:ascii="Arial" w:hAnsi="Arial"/>
          <w:sz w:val="22"/>
          <w:szCs w:val="22"/>
        </w:rPr>
        <w:t xml:space="preserve"> </w:t>
      </w:r>
      <w:r w:rsidRPr="67007D69" w:rsidR="67007D69">
        <w:rPr>
          <w:rFonts w:ascii="Arial" w:hAnsi="Arial"/>
          <w:sz w:val="22"/>
          <w:szCs w:val="22"/>
        </w:rPr>
        <w:t>I'll</w:t>
      </w:r>
      <w:r w:rsidRPr="67007D69" w:rsidR="67007D69">
        <w:rPr>
          <w:rFonts w:ascii="Arial" w:hAnsi="Arial"/>
          <w:sz w:val="22"/>
          <w:szCs w:val="22"/>
        </w:rPr>
        <w:t xml:space="preserve"> now move into line item </w:t>
      </w:r>
      <w:r w:rsidRPr="67007D69" w:rsidR="7D6DE6A3">
        <w:rPr>
          <w:rFonts w:ascii="Arial" w:hAnsi="Arial"/>
          <w:sz w:val="22"/>
          <w:szCs w:val="22"/>
        </w:rPr>
        <w:t xml:space="preserve">8 </w:t>
      </w:r>
      <w:r w:rsidRPr="67007D69" w:rsidR="67007D69">
        <w:rPr>
          <w:rFonts w:ascii="Arial" w:hAnsi="Arial"/>
          <w:sz w:val="22"/>
          <w:szCs w:val="22"/>
        </w:rPr>
        <w:t xml:space="preserve">of the </w:t>
      </w:r>
      <w:r w:rsidRPr="67007D69" w:rsidR="3EFE5855">
        <w:rPr>
          <w:rFonts w:ascii="Arial" w:hAnsi="Arial"/>
          <w:sz w:val="22"/>
          <w:szCs w:val="22"/>
        </w:rPr>
        <w:t>Vice Chair Report, Vice Chair</w:t>
      </w:r>
      <w:r w:rsidRPr="67007D69" w:rsidR="67007D69">
        <w:rPr>
          <w:rFonts w:ascii="Arial" w:hAnsi="Arial"/>
          <w:sz w:val="22"/>
          <w:szCs w:val="22"/>
        </w:rPr>
        <w:t xml:space="preserve"> Chandler</w:t>
      </w:r>
      <w:r w:rsidRPr="67007D69" w:rsidR="7BFF47C8">
        <w:rPr>
          <w:rFonts w:ascii="Arial" w:hAnsi="Arial"/>
          <w:sz w:val="22"/>
          <w:szCs w:val="22"/>
        </w:rPr>
        <w:t xml:space="preserve">? </w:t>
      </w:r>
      <w:r w:rsidRPr="67007D69" w:rsidR="67007D69">
        <w:rPr>
          <w:rFonts w:ascii="Arial" w:hAnsi="Arial"/>
          <w:sz w:val="22"/>
          <w:szCs w:val="22"/>
        </w:rPr>
        <w:t>All right, and now</w:t>
      </w:r>
      <w:r w:rsidRPr="67007D69" w:rsidR="67007D69">
        <w:rPr>
          <w:rFonts w:ascii="Arial" w:hAnsi="Arial"/>
          <w:sz w:val="22"/>
          <w:szCs w:val="22"/>
        </w:rPr>
        <w:t xml:space="preserve"> </w:t>
      </w:r>
      <w:r w:rsidRPr="67007D69" w:rsidR="67007D69">
        <w:rPr>
          <w:rFonts w:ascii="Arial" w:hAnsi="Arial"/>
          <w:sz w:val="22"/>
          <w:szCs w:val="22"/>
        </w:rPr>
        <w:t>we'll</w:t>
      </w:r>
      <w:r w:rsidRPr="67007D69" w:rsidR="67007D69">
        <w:rPr>
          <w:rFonts w:ascii="Arial" w:hAnsi="Arial"/>
          <w:sz w:val="22"/>
          <w:szCs w:val="22"/>
        </w:rPr>
        <w:t xml:space="preserve"> move into line item </w:t>
      </w:r>
      <w:r w:rsidRPr="67007D69" w:rsidR="3762B4DD">
        <w:rPr>
          <w:rFonts w:ascii="Arial" w:hAnsi="Arial"/>
          <w:sz w:val="22"/>
          <w:szCs w:val="22"/>
        </w:rPr>
        <w:t xml:space="preserve">9 </w:t>
      </w:r>
      <w:r w:rsidRPr="67007D69" w:rsidR="67007D69">
        <w:rPr>
          <w:rFonts w:ascii="Arial" w:hAnsi="Arial"/>
          <w:sz w:val="22"/>
          <w:szCs w:val="22"/>
        </w:rPr>
        <w:t>executive committee reports</w:t>
      </w:r>
      <w:r w:rsidRPr="67007D69" w:rsidR="6D6495F7">
        <w:rPr>
          <w:rFonts w:ascii="Arial" w:hAnsi="Arial"/>
          <w:sz w:val="22"/>
          <w:szCs w:val="22"/>
        </w:rPr>
        <w:t xml:space="preserve">? </w:t>
      </w:r>
      <w:r w:rsidRPr="67007D69" w:rsidR="67007D69">
        <w:rPr>
          <w:rFonts w:ascii="Arial" w:hAnsi="Arial"/>
          <w:sz w:val="22"/>
          <w:szCs w:val="22"/>
        </w:rPr>
        <w:t>Are there any executive committee reports?</w:t>
      </w:r>
    </w:p>
    <w:p xmlns:wp14="http://schemas.microsoft.com/office/word/2010/wordml" w14:paraId="5C71F136" wp14:textId="77777777">
      <w:pPr>
        <w:spacing w:after="0"/>
      </w:pPr>
    </w:p>
    <w:p xmlns:wp14="http://schemas.microsoft.com/office/word/2010/wordml" w14:paraId="1218992C" wp14:textId="77777777">
      <w:pPr>
        <w:spacing w:after="0"/>
      </w:pPr>
      <w:r>
        <w:rPr>
          <w:rFonts w:ascii="Arial" w:hAnsi="Arial"/>
          <w:color w:val="5D7284"/>
          <w:sz w:val="22"/>
        </w:rPr>
        <w:t>1:04:47</w:t>
      </w:r>
    </w:p>
    <w:p xmlns:wp14="http://schemas.microsoft.com/office/word/2010/wordml" w:rsidP="67007D69" w14:paraId="66C7DF24" wp14:textId="6B3F31D9">
      <w:pPr>
        <w:spacing w:after="0"/>
        <w:rPr>
          <w:rFonts w:ascii="Arial" w:hAnsi="Arial"/>
          <w:b w:val="1"/>
          <w:bCs w:val="1"/>
          <w:sz w:val="22"/>
          <w:szCs w:val="22"/>
        </w:rPr>
      </w:pPr>
      <w:r w:rsidRPr="67007D69" w:rsidR="67007D69">
        <w:rPr>
          <w:rFonts w:ascii="Arial" w:hAnsi="Arial"/>
          <w:b w:val="1"/>
          <w:bCs w:val="1"/>
          <w:sz w:val="22"/>
          <w:szCs w:val="22"/>
        </w:rPr>
        <w:t xml:space="preserve">Chief Administrative </w:t>
      </w:r>
      <w:r w:rsidRPr="67007D69" w:rsidR="44D7509D">
        <w:rPr>
          <w:rFonts w:ascii="Arial" w:hAnsi="Arial"/>
          <w:b w:val="1"/>
          <w:bCs w:val="1"/>
          <w:sz w:val="22"/>
          <w:szCs w:val="22"/>
        </w:rPr>
        <w:t>E</w:t>
      </w:r>
      <w:r w:rsidRPr="67007D69" w:rsidR="67007D69">
        <w:rPr>
          <w:rFonts w:ascii="Arial" w:hAnsi="Arial"/>
          <w:b w:val="1"/>
          <w:bCs w:val="1"/>
          <w:sz w:val="22"/>
          <w:szCs w:val="22"/>
        </w:rPr>
        <w:t>xecutive</w:t>
      </w:r>
      <w:r w:rsidRPr="67007D69" w:rsidR="6F598951">
        <w:rPr>
          <w:rFonts w:ascii="Arial" w:hAnsi="Arial"/>
          <w:b w:val="1"/>
          <w:bCs w:val="1"/>
          <w:sz w:val="22"/>
          <w:szCs w:val="22"/>
        </w:rPr>
        <w:t xml:space="preserve"> Alexander:</w:t>
      </w:r>
    </w:p>
    <w:p xmlns:wp14="http://schemas.microsoft.com/office/word/2010/wordml" w:rsidP="67007D69" w14:paraId="459A1873" wp14:textId="037C3B80">
      <w:pPr>
        <w:spacing w:after="0"/>
        <w:rPr>
          <w:rFonts w:ascii="Arial" w:hAnsi="Arial"/>
          <w:sz w:val="22"/>
          <w:szCs w:val="22"/>
        </w:rPr>
      </w:pPr>
      <w:r w:rsidRPr="67007D69" w:rsidR="6F598951">
        <w:rPr>
          <w:rFonts w:ascii="Arial" w:hAnsi="Arial"/>
          <w:sz w:val="22"/>
          <w:szCs w:val="22"/>
        </w:rPr>
        <w:t>I</w:t>
      </w:r>
      <w:r w:rsidRPr="67007D69" w:rsidR="67007D69">
        <w:rPr>
          <w:rFonts w:ascii="Arial" w:hAnsi="Arial"/>
          <w:sz w:val="22"/>
          <w:szCs w:val="22"/>
        </w:rPr>
        <w:t>'m</w:t>
      </w:r>
      <w:r w:rsidRPr="67007D69" w:rsidR="67007D69">
        <w:rPr>
          <w:rFonts w:ascii="Arial" w:hAnsi="Arial"/>
          <w:sz w:val="22"/>
          <w:szCs w:val="22"/>
        </w:rPr>
        <w:t xml:space="preserve"> currently working on creating a like operating guidelines based on the holistic recommendations and </w:t>
      </w:r>
      <w:r w:rsidRPr="67007D69" w:rsidR="67007D69">
        <w:rPr>
          <w:rFonts w:ascii="Arial" w:hAnsi="Arial"/>
          <w:sz w:val="22"/>
          <w:szCs w:val="22"/>
        </w:rPr>
        <w:t>kind of an</w:t>
      </w:r>
      <w:r w:rsidRPr="67007D69" w:rsidR="67007D69">
        <w:rPr>
          <w:rFonts w:ascii="Arial" w:hAnsi="Arial"/>
          <w:sz w:val="22"/>
          <w:szCs w:val="22"/>
        </w:rPr>
        <w:t xml:space="preserve"> update. </w:t>
      </w:r>
      <w:r w:rsidRPr="67007D69" w:rsidR="67007D69">
        <w:rPr>
          <w:rFonts w:ascii="Arial" w:hAnsi="Arial"/>
          <w:sz w:val="22"/>
          <w:szCs w:val="22"/>
        </w:rPr>
        <w:t>Like all of the things that we've been working on this year for the UPF</w:t>
      </w:r>
      <w:r w:rsidRPr="67007D69" w:rsidR="7D5B7555">
        <w:rPr>
          <w:rFonts w:ascii="Arial" w:hAnsi="Arial"/>
          <w:sz w:val="22"/>
          <w:szCs w:val="22"/>
        </w:rPr>
        <w:t>B</w:t>
      </w:r>
      <w:r w:rsidRPr="67007D69" w:rsidR="67007D69">
        <w:rPr>
          <w:rFonts w:ascii="Arial" w:hAnsi="Arial"/>
          <w:sz w:val="22"/>
          <w:szCs w:val="22"/>
        </w:rPr>
        <w:t>, which is really exciting, so stay tuned for that.</w:t>
      </w:r>
      <w:r w:rsidRPr="67007D69" w:rsidR="67007D69">
        <w:rPr>
          <w:rFonts w:ascii="Arial" w:hAnsi="Arial"/>
          <w:sz w:val="22"/>
          <w:szCs w:val="22"/>
        </w:rPr>
        <w:t xml:space="preserve"> </w:t>
      </w:r>
      <w:r w:rsidRPr="67007D69" w:rsidR="67007D69">
        <w:rPr>
          <w:rFonts w:ascii="Arial" w:hAnsi="Arial"/>
          <w:sz w:val="22"/>
          <w:szCs w:val="22"/>
        </w:rPr>
        <w:t>It's</w:t>
      </w:r>
      <w:r w:rsidRPr="67007D69" w:rsidR="67007D69">
        <w:rPr>
          <w:rFonts w:ascii="Arial" w:hAnsi="Arial"/>
          <w:sz w:val="22"/>
          <w:szCs w:val="22"/>
        </w:rPr>
        <w:t xml:space="preserve"> </w:t>
      </w:r>
      <w:r w:rsidRPr="67007D69" w:rsidR="67007D69">
        <w:rPr>
          <w:rFonts w:ascii="Arial" w:hAnsi="Arial"/>
          <w:sz w:val="22"/>
          <w:szCs w:val="22"/>
        </w:rPr>
        <w:t>kind of like</w:t>
      </w:r>
      <w:r w:rsidRPr="67007D69" w:rsidR="67007D69">
        <w:rPr>
          <w:rFonts w:ascii="Arial" w:hAnsi="Arial"/>
          <w:sz w:val="22"/>
          <w:szCs w:val="22"/>
        </w:rPr>
        <w:t xml:space="preserve"> a cumulation of everything </w:t>
      </w:r>
      <w:r w:rsidRPr="67007D69" w:rsidR="67007D69">
        <w:rPr>
          <w:rFonts w:ascii="Arial" w:hAnsi="Arial"/>
          <w:sz w:val="22"/>
          <w:szCs w:val="22"/>
        </w:rPr>
        <w:t>that's</w:t>
      </w:r>
      <w:r w:rsidRPr="67007D69" w:rsidR="67007D69">
        <w:rPr>
          <w:rFonts w:ascii="Arial" w:hAnsi="Arial"/>
          <w:sz w:val="22"/>
          <w:szCs w:val="22"/>
        </w:rPr>
        <w:t xml:space="preserve"> been worked on. So other than that</w:t>
      </w:r>
      <w:r w:rsidRPr="67007D69" w:rsidR="6EF8BE56">
        <w:rPr>
          <w:rFonts w:ascii="Arial" w:hAnsi="Arial"/>
          <w:sz w:val="22"/>
          <w:szCs w:val="22"/>
        </w:rPr>
        <w:t>.</w:t>
      </w:r>
    </w:p>
    <w:p xmlns:wp14="http://schemas.microsoft.com/office/word/2010/wordml" w14:paraId="62199465" wp14:textId="77777777">
      <w:pPr>
        <w:spacing w:after="0"/>
      </w:pPr>
    </w:p>
    <w:p xmlns:wp14="http://schemas.microsoft.com/office/word/2010/wordml" w14:paraId="530D69CE" wp14:textId="77777777">
      <w:pPr>
        <w:spacing w:after="0"/>
      </w:pPr>
      <w:r>
        <w:rPr>
          <w:rFonts w:ascii="Arial" w:hAnsi="Arial"/>
          <w:color w:val="5D7284"/>
          <w:sz w:val="22"/>
        </w:rPr>
        <w:t>1:05:10</w:t>
      </w:r>
    </w:p>
    <w:p xmlns:wp14="http://schemas.microsoft.com/office/word/2010/wordml" w:rsidP="67007D69" w14:paraId="1CB07B91" wp14:textId="3E7E853B">
      <w:pPr>
        <w:spacing w:after="0"/>
        <w:rPr>
          <w:rFonts w:ascii="Arial" w:hAnsi="Arial"/>
          <w:b w:val="1"/>
          <w:bCs w:val="1"/>
          <w:sz w:val="22"/>
          <w:szCs w:val="22"/>
        </w:rPr>
      </w:pPr>
      <w:r w:rsidRPr="67007D69" w:rsidR="3CB20F32">
        <w:rPr>
          <w:rFonts w:ascii="Arial" w:hAnsi="Arial"/>
          <w:b w:val="1"/>
          <w:bCs w:val="1"/>
          <w:sz w:val="22"/>
          <w:szCs w:val="22"/>
        </w:rPr>
        <w:t>Chair Rodriguez:</w:t>
      </w:r>
    </w:p>
    <w:p xmlns:wp14="http://schemas.microsoft.com/office/word/2010/wordml" w:rsidP="67007D69" w14:paraId="513F8CDA" wp14:textId="7CE40E67">
      <w:pPr>
        <w:spacing w:after="0"/>
        <w:rPr>
          <w:rFonts w:ascii="Arial" w:hAnsi="Arial"/>
          <w:sz w:val="22"/>
          <w:szCs w:val="22"/>
        </w:rPr>
      </w:pPr>
      <w:r w:rsidRPr="67007D69" w:rsidR="3CB20F32">
        <w:rPr>
          <w:rFonts w:ascii="Arial" w:hAnsi="Arial"/>
          <w:sz w:val="22"/>
          <w:szCs w:val="22"/>
        </w:rPr>
        <w:t>A</w:t>
      </w:r>
      <w:r w:rsidRPr="67007D69" w:rsidR="67007D69">
        <w:rPr>
          <w:rFonts w:ascii="Arial" w:hAnsi="Arial"/>
          <w:sz w:val="22"/>
          <w:szCs w:val="22"/>
        </w:rPr>
        <w:t>ny questions?</w:t>
      </w:r>
      <w:r w:rsidRPr="67007D69" w:rsidR="6BAF497B">
        <w:rPr>
          <w:rFonts w:ascii="Arial" w:hAnsi="Arial"/>
          <w:sz w:val="22"/>
          <w:szCs w:val="22"/>
        </w:rPr>
        <w:t xml:space="preserve"> </w:t>
      </w:r>
      <w:r w:rsidRPr="67007D69" w:rsidR="67007D69">
        <w:rPr>
          <w:rFonts w:ascii="Arial" w:hAnsi="Arial"/>
          <w:sz w:val="22"/>
          <w:szCs w:val="22"/>
        </w:rPr>
        <w:t xml:space="preserve">Seeing none, </w:t>
      </w:r>
      <w:r w:rsidRPr="67007D69" w:rsidR="67007D69">
        <w:rPr>
          <w:rFonts w:ascii="Arial" w:hAnsi="Arial"/>
          <w:sz w:val="22"/>
          <w:szCs w:val="22"/>
        </w:rPr>
        <w:t>we'll</w:t>
      </w:r>
      <w:r w:rsidRPr="67007D69" w:rsidR="67007D69">
        <w:rPr>
          <w:rFonts w:ascii="Arial" w:hAnsi="Arial"/>
          <w:sz w:val="22"/>
          <w:szCs w:val="22"/>
        </w:rPr>
        <w:t xml:space="preserve"> now move into line item </w:t>
      </w:r>
      <w:r w:rsidRPr="67007D69" w:rsidR="13299FAD">
        <w:rPr>
          <w:rFonts w:ascii="Arial" w:hAnsi="Arial"/>
          <w:sz w:val="22"/>
          <w:szCs w:val="22"/>
        </w:rPr>
        <w:t xml:space="preserve">ten </w:t>
      </w:r>
      <w:r w:rsidRPr="67007D69" w:rsidR="67007D69">
        <w:rPr>
          <w:rFonts w:ascii="Arial" w:hAnsi="Arial"/>
          <w:sz w:val="22"/>
          <w:szCs w:val="22"/>
        </w:rPr>
        <w:t>comments</w:t>
      </w:r>
      <w:r w:rsidRPr="67007D69" w:rsidR="659698D6">
        <w:rPr>
          <w:rFonts w:ascii="Arial" w:hAnsi="Arial"/>
          <w:sz w:val="22"/>
          <w:szCs w:val="22"/>
        </w:rPr>
        <w:t xml:space="preserve"> for the good of the order.</w:t>
      </w:r>
      <w:r w:rsidRPr="67007D69" w:rsidR="67007D69">
        <w:rPr>
          <w:rFonts w:ascii="Arial" w:hAnsi="Arial"/>
          <w:sz w:val="22"/>
          <w:szCs w:val="22"/>
        </w:rPr>
        <w:t xml:space="preserve"> Representative Miller</w:t>
      </w:r>
      <w:r w:rsidRPr="67007D69" w:rsidR="32DDF3E3">
        <w:rPr>
          <w:rFonts w:ascii="Arial" w:hAnsi="Arial"/>
          <w:sz w:val="22"/>
          <w:szCs w:val="22"/>
        </w:rPr>
        <w:t>.</w:t>
      </w:r>
    </w:p>
    <w:p xmlns:wp14="http://schemas.microsoft.com/office/word/2010/wordml" w14:paraId="4C4CEA3D" wp14:textId="77777777">
      <w:pPr>
        <w:spacing w:after="0"/>
      </w:pPr>
    </w:p>
    <w:p xmlns:wp14="http://schemas.microsoft.com/office/word/2010/wordml" w14:paraId="47979220" wp14:textId="77777777">
      <w:pPr>
        <w:spacing w:after="0"/>
      </w:pPr>
      <w:r w:rsidRPr="67007D69" w:rsidR="67007D69">
        <w:rPr>
          <w:rFonts w:ascii="Arial" w:hAnsi="Arial"/>
          <w:color w:val="5D7284"/>
          <w:sz w:val="22"/>
          <w:szCs w:val="22"/>
        </w:rPr>
        <w:t>1:05:18</w:t>
      </w:r>
    </w:p>
    <w:p w:rsidR="45B7ED42" w:rsidP="67007D69" w:rsidRDefault="45B7ED42" w14:paraId="47844F8A" w14:textId="4C20A92E">
      <w:pPr>
        <w:spacing w:after="0"/>
        <w:rPr>
          <w:rFonts w:ascii="Arial" w:hAnsi="Arial"/>
          <w:b w:val="1"/>
          <w:bCs w:val="1"/>
          <w:sz w:val="22"/>
          <w:szCs w:val="22"/>
        </w:rPr>
      </w:pPr>
      <w:r w:rsidRPr="67007D69" w:rsidR="45B7ED42">
        <w:rPr>
          <w:rFonts w:ascii="Arial" w:hAnsi="Arial"/>
          <w:b w:val="1"/>
          <w:bCs w:val="1"/>
          <w:sz w:val="22"/>
          <w:szCs w:val="22"/>
        </w:rPr>
        <w:t>Representative Miller:</w:t>
      </w:r>
    </w:p>
    <w:p xmlns:wp14="http://schemas.microsoft.com/office/word/2010/wordml" w14:paraId="46127DF6" wp14:textId="02CCEAE2">
      <w:pPr>
        <w:spacing w:after="0"/>
      </w:pPr>
      <w:r w:rsidRPr="67007D69" w:rsidR="67007D69">
        <w:rPr>
          <w:rFonts w:ascii="Arial" w:hAnsi="Arial"/>
          <w:sz w:val="22"/>
          <w:szCs w:val="22"/>
        </w:rPr>
        <w:t>La</w:t>
      </w:r>
      <w:r w:rsidRPr="67007D69" w:rsidR="74353E6D">
        <w:rPr>
          <w:rFonts w:ascii="Arial" w:hAnsi="Arial"/>
          <w:sz w:val="22"/>
          <w:szCs w:val="22"/>
        </w:rPr>
        <w:t>wrence Miller, GPSA President.</w:t>
      </w:r>
      <w:r w:rsidRPr="67007D69" w:rsidR="67007D69">
        <w:rPr>
          <w:rFonts w:ascii="Arial" w:hAnsi="Arial"/>
          <w:sz w:val="22"/>
          <w:szCs w:val="22"/>
        </w:rPr>
        <w:t xml:space="preserve"> </w:t>
      </w:r>
      <w:r w:rsidRPr="67007D69" w:rsidR="1103BA73">
        <w:rPr>
          <w:rFonts w:ascii="Arial" w:hAnsi="Arial"/>
          <w:sz w:val="22"/>
          <w:szCs w:val="22"/>
        </w:rPr>
        <w:t>I</w:t>
      </w:r>
      <w:r w:rsidRPr="67007D69" w:rsidR="67007D69">
        <w:rPr>
          <w:rFonts w:ascii="Arial" w:hAnsi="Arial"/>
          <w:sz w:val="22"/>
          <w:szCs w:val="22"/>
        </w:rPr>
        <w:t xml:space="preserve">n relation to the </w:t>
      </w:r>
      <w:r w:rsidRPr="67007D69" w:rsidR="5FD626EC">
        <w:rPr>
          <w:rFonts w:ascii="Arial" w:hAnsi="Arial"/>
          <w:sz w:val="22"/>
          <w:szCs w:val="22"/>
        </w:rPr>
        <w:t>OriginLabs</w:t>
      </w:r>
      <w:r w:rsidRPr="67007D69" w:rsidR="67007D69">
        <w:rPr>
          <w:rFonts w:ascii="Arial" w:hAnsi="Arial"/>
          <w:sz w:val="22"/>
          <w:szCs w:val="22"/>
        </w:rPr>
        <w:t>, because I do think it is we pass</w:t>
      </w:r>
      <w:r w:rsidRPr="67007D69" w:rsidR="316F3F35">
        <w:rPr>
          <w:rFonts w:ascii="Arial" w:hAnsi="Arial"/>
          <w:sz w:val="22"/>
          <w:szCs w:val="22"/>
        </w:rPr>
        <w:t>ed</w:t>
      </w:r>
      <w:r w:rsidRPr="67007D69" w:rsidR="67007D69">
        <w:rPr>
          <w:rFonts w:ascii="Arial" w:hAnsi="Arial"/>
          <w:sz w:val="22"/>
          <w:szCs w:val="22"/>
        </w:rPr>
        <w:t xml:space="preserve"> it, but I do think it's important that in whatever memorandum of understanding that we give to them at the end of the day, that it's clear that at least would make me feel better is if they have some sort of IP attorney or if they work with the </w:t>
      </w:r>
      <w:r w:rsidRPr="67007D69" w:rsidR="10D7D4F1">
        <w:rPr>
          <w:rFonts w:ascii="Arial" w:hAnsi="Arial"/>
          <w:sz w:val="22"/>
          <w:szCs w:val="22"/>
        </w:rPr>
        <w:t>L</w:t>
      </w:r>
      <w:r w:rsidRPr="67007D69" w:rsidR="67007D69">
        <w:rPr>
          <w:rFonts w:ascii="Arial" w:hAnsi="Arial"/>
          <w:sz w:val="22"/>
          <w:szCs w:val="22"/>
        </w:rPr>
        <w:t>aunch</w:t>
      </w:r>
      <w:r w:rsidRPr="67007D69" w:rsidR="63F4D237">
        <w:rPr>
          <w:rFonts w:ascii="Arial" w:hAnsi="Arial"/>
          <w:sz w:val="22"/>
          <w:szCs w:val="22"/>
        </w:rPr>
        <w:t>B</w:t>
      </w:r>
      <w:r w:rsidRPr="67007D69" w:rsidR="67007D69">
        <w:rPr>
          <w:rFonts w:ascii="Arial" w:hAnsi="Arial"/>
          <w:sz w:val="22"/>
          <w:szCs w:val="22"/>
        </w:rPr>
        <w:t>ox or something that's going to help students fill out that deliverable section, so that they don't lose their intellectual property because ultimately, we don't care about the class projects, that's not something we f</w:t>
      </w:r>
      <w:r w:rsidRPr="67007D69" w:rsidR="5A4ECE2C">
        <w:rPr>
          <w:rFonts w:ascii="Arial" w:hAnsi="Arial"/>
          <w:sz w:val="22"/>
          <w:szCs w:val="22"/>
        </w:rPr>
        <w:t xml:space="preserve">und </w:t>
      </w:r>
      <w:r w:rsidRPr="67007D69" w:rsidR="67007D69">
        <w:rPr>
          <w:rFonts w:ascii="Arial" w:hAnsi="Arial"/>
          <w:sz w:val="22"/>
          <w:szCs w:val="22"/>
        </w:rPr>
        <w:t>we do care about the personal products and the student experience.</w:t>
      </w:r>
      <w:r w:rsidRPr="67007D69" w:rsidR="67007D69">
        <w:rPr>
          <w:rFonts w:ascii="Arial" w:hAnsi="Arial"/>
          <w:sz w:val="22"/>
          <w:szCs w:val="22"/>
        </w:rPr>
        <w:t xml:space="preserve"> </w:t>
      </w:r>
      <w:r w:rsidRPr="67007D69" w:rsidR="67007D69">
        <w:rPr>
          <w:rFonts w:ascii="Arial" w:hAnsi="Arial"/>
          <w:sz w:val="22"/>
          <w:szCs w:val="22"/>
        </w:rPr>
        <w:t>So</w:t>
      </w:r>
      <w:r w:rsidRPr="67007D69" w:rsidR="67007D69">
        <w:rPr>
          <w:rFonts w:ascii="Arial" w:hAnsi="Arial"/>
          <w:sz w:val="22"/>
          <w:szCs w:val="22"/>
        </w:rPr>
        <w:t xml:space="preserve"> </w:t>
      </w:r>
      <w:r w:rsidRPr="67007D69" w:rsidR="67007D69">
        <w:rPr>
          <w:rFonts w:ascii="Arial" w:hAnsi="Arial"/>
          <w:sz w:val="22"/>
          <w:szCs w:val="22"/>
        </w:rPr>
        <w:t>let's</w:t>
      </w:r>
      <w:r w:rsidRPr="67007D69" w:rsidR="67007D69">
        <w:rPr>
          <w:rFonts w:ascii="Arial" w:hAnsi="Arial"/>
          <w:sz w:val="22"/>
          <w:szCs w:val="22"/>
        </w:rPr>
        <w:t xml:space="preserve"> make sure that they </w:t>
      </w:r>
      <w:r w:rsidRPr="67007D69" w:rsidR="67007D69">
        <w:rPr>
          <w:rFonts w:ascii="Arial" w:hAnsi="Arial"/>
          <w:sz w:val="22"/>
          <w:szCs w:val="22"/>
        </w:rPr>
        <w:t>aren't</w:t>
      </w:r>
      <w:r w:rsidRPr="67007D69" w:rsidR="67007D69">
        <w:rPr>
          <w:rFonts w:ascii="Arial" w:hAnsi="Arial"/>
          <w:sz w:val="22"/>
          <w:szCs w:val="22"/>
        </w:rPr>
        <w:t xml:space="preserve"> getting shafted by just saying</w:t>
      </w:r>
      <w:r w:rsidRPr="67007D69" w:rsidR="0D50E11C">
        <w:rPr>
          <w:rFonts w:ascii="Arial" w:hAnsi="Arial"/>
          <w:sz w:val="22"/>
          <w:szCs w:val="22"/>
        </w:rPr>
        <w:t>–I apologize for my language–by</w:t>
      </w:r>
      <w:r w:rsidRPr="67007D69" w:rsidR="67007D69">
        <w:rPr>
          <w:rFonts w:ascii="Arial" w:hAnsi="Arial"/>
          <w:sz w:val="22"/>
          <w:szCs w:val="22"/>
        </w:rPr>
        <w:t xml:space="preserve"> s</w:t>
      </w:r>
      <w:r w:rsidRPr="67007D69" w:rsidR="67007D69">
        <w:rPr>
          <w:rFonts w:ascii="Arial" w:hAnsi="Arial"/>
          <w:sz w:val="22"/>
          <w:szCs w:val="22"/>
        </w:rPr>
        <w:t xml:space="preserve">aying just race tires instead of all the processes that make up coming to this race tire and all the variations there because </w:t>
      </w:r>
      <w:r w:rsidRPr="67007D69" w:rsidR="67007D69">
        <w:rPr>
          <w:rFonts w:ascii="Arial" w:hAnsi="Arial"/>
          <w:sz w:val="22"/>
          <w:szCs w:val="22"/>
        </w:rPr>
        <w:t>it's</w:t>
      </w:r>
      <w:r w:rsidRPr="67007D69" w:rsidR="67007D69">
        <w:rPr>
          <w:rFonts w:ascii="Arial" w:hAnsi="Arial"/>
          <w:sz w:val="22"/>
          <w:szCs w:val="22"/>
        </w:rPr>
        <w:t xml:space="preserve"> </w:t>
      </w:r>
      <w:r w:rsidRPr="67007D69" w:rsidR="67007D69">
        <w:rPr>
          <w:rFonts w:ascii="Arial" w:hAnsi="Arial"/>
          <w:sz w:val="22"/>
          <w:szCs w:val="22"/>
        </w:rPr>
        <w:t>basically like</w:t>
      </w:r>
      <w:r w:rsidRPr="67007D69" w:rsidR="67007D69">
        <w:rPr>
          <w:rFonts w:ascii="Arial" w:hAnsi="Arial"/>
          <w:sz w:val="22"/>
          <w:szCs w:val="22"/>
        </w:rPr>
        <w:t xml:space="preserve"> a mini pattern and </w:t>
      </w:r>
      <w:r w:rsidRPr="67007D69" w:rsidR="67007D69">
        <w:rPr>
          <w:rFonts w:ascii="Arial" w:hAnsi="Arial"/>
          <w:sz w:val="22"/>
          <w:szCs w:val="22"/>
        </w:rPr>
        <w:t>it's</w:t>
      </w:r>
      <w:r w:rsidRPr="67007D69" w:rsidR="67007D69">
        <w:rPr>
          <w:rFonts w:ascii="Arial" w:hAnsi="Arial"/>
          <w:sz w:val="22"/>
          <w:szCs w:val="22"/>
        </w:rPr>
        <w:t xml:space="preserve"> important that students </w:t>
      </w:r>
      <w:r w:rsidRPr="67007D69" w:rsidR="67007D69">
        <w:rPr>
          <w:rFonts w:ascii="Arial" w:hAnsi="Arial"/>
          <w:sz w:val="22"/>
          <w:szCs w:val="22"/>
        </w:rPr>
        <w:t>don't</w:t>
      </w:r>
      <w:r w:rsidRPr="67007D69" w:rsidR="67007D69">
        <w:rPr>
          <w:rFonts w:ascii="Arial" w:hAnsi="Arial"/>
          <w:sz w:val="22"/>
          <w:szCs w:val="22"/>
        </w:rPr>
        <w:t xml:space="preserve"> lose that</w:t>
      </w:r>
      <w:r w:rsidRPr="67007D69" w:rsidR="44E41836">
        <w:rPr>
          <w:rFonts w:ascii="Arial" w:hAnsi="Arial"/>
          <w:sz w:val="22"/>
          <w:szCs w:val="22"/>
        </w:rPr>
        <w:t>.</w:t>
      </w:r>
    </w:p>
    <w:p xmlns:wp14="http://schemas.microsoft.com/office/word/2010/wordml" w14:paraId="50895670" wp14:textId="77777777">
      <w:pPr>
        <w:spacing w:after="0"/>
      </w:pPr>
    </w:p>
    <w:p xmlns:wp14="http://schemas.microsoft.com/office/word/2010/wordml" w14:paraId="6C3252B3" wp14:textId="77777777">
      <w:pPr>
        <w:spacing w:after="0"/>
      </w:pPr>
      <w:r w:rsidRPr="67007D69" w:rsidR="67007D69">
        <w:rPr>
          <w:rFonts w:ascii="Arial" w:hAnsi="Arial"/>
          <w:color w:val="5D7284"/>
          <w:sz w:val="22"/>
          <w:szCs w:val="22"/>
        </w:rPr>
        <w:t>1:06:08</w:t>
      </w:r>
    </w:p>
    <w:p xmlns:wp14="http://schemas.microsoft.com/office/word/2010/wordml" w:rsidP="67007D69" w14:paraId="2B310010" wp14:textId="47F17DFB">
      <w:pPr>
        <w:pStyle w:val="Normal"/>
        <w:spacing w:after="0"/>
        <w:rPr>
          <w:rFonts w:ascii="Arial" w:hAnsi="Arial"/>
          <w:b w:val="1"/>
          <w:bCs w:val="1"/>
          <w:sz w:val="22"/>
          <w:szCs w:val="22"/>
        </w:rPr>
      </w:pPr>
      <w:r w:rsidRPr="67007D69" w:rsidR="0262ACA4">
        <w:rPr>
          <w:rFonts w:ascii="Arial" w:hAnsi="Arial"/>
          <w:b w:val="1"/>
          <w:bCs w:val="1"/>
          <w:sz w:val="22"/>
          <w:szCs w:val="22"/>
        </w:rPr>
        <w:t>Chair Rodriguez:</w:t>
      </w:r>
    </w:p>
    <w:p xmlns:wp14="http://schemas.microsoft.com/office/word/2010/wordml" w:rsidP="67007D69" w14:paraId="19EE3926" wp14:textId="5203C95B">
      <w:pPr>
        <w:pStyle w:val="Normal"/>
        <w:spacing w:after="0"/>
        <w:rPr>
          <w:rFonts w:ascii="Arial" w:hAnsi="Arial"/>
          <w:sz w:val="22"/>
          <w:szCs w:val="22"/>
        </w:rPr>
      </w:pPr>
      <w:r w:rsidRPr="67007D69" w:rsidR="0262ACA4">
        <w:rPr>
          <w:rFonts w:ascii="Arial" w:hAnsi="Arial"/>
          <w:sz w:val="22"/>
          <w:szCs w:val="22"/>
        </w:rPr>
        <w:t>W</w:t>
      </w:r>
      <w:r w:rsidRPr="67007D69" w:rsidR="67007D69">
        <w:rPr>
          <w:rFonts w:ascii="Arial" w:hAnsi="Arial"/>
          <w:sz w:val="22"/>
          <w:szCs w:val="22"/>
        </w:rPr>
        <w:t>ould you be able to email me that specifically</w:t>
      </w:r>
      <w:r w:rsidRPr="67007D69" w:rsidR="5829577B">
        <w:rPr>
          <w:rFonts w:ascii="Arial" w:hAnsi="Arial"/>
          <w:sz w:val="22"/>
          <w:szCs w:val="22"/>
        </w:rPr>
        <w:t xml:space="preserve">? </w:t>
      </w:r>
      <w:r w:rsidRPr="67007D69" w:rsidR="67007D69">
        <w:rPr>
          <w:rFonts w:ascii="Arial" w:hAnsi="Arial"/>
          <w:sz w:val="22"/>
          <w:szCs w:val="22"/>
        </w:rPr>
        <w:t xml:space="preserve">And I think </w:t>
      </w:r>
      <w:r w:rsidRPr="67007D69" w:rsidR="67007D69">
        <w:rPr>
          <w:rFonts w:ascii="Arial" w:hAnsi="Arial"/>
          <w:sz w:val="22"/>
          <w:szCs w:val="22"/>
        </w:rPr>
        <w:t>that's</w:t>
      </w:r>
      <w:r w:rsidRPr="67007D69" w:rsidR="67007D69">
        <w:rPr>
          <w:rFonts w:ascii="Arial" w:hAnsi="Arial"/>
          <w:sz w:val="22"/>
          <w:szCs w:val="22"/>
        </w:rPr>
        <w:t xml:space="preserve"> really fair to do with </w:t>
      </w:r>
      <w:r w:rsidRPr="67007D69" w:rsidR="67007D69">
        <w:rPr>
          <w:rFonts w:ascii="Arial" w:hAnsi="Arial"/>
          <w:sz w:val="22"/>
          <w:szCs w:val="22"/>
        </w:rPr>
        <w:t>LaunchBox</w:t>
      </w:r>
      <w:r w:rsidRPr="67007D69" w:rsidR="67007D69">
        <w:rPr>
          <w:rFonts w:ascii="Arial" w:hAnsi="Arial"/>
          <w:sz w:val="22"/>
          <w:szCs w:val="22"/>
        </w:rPr>
        <w:t xml:space="preserve"> as well to ask about that. So </w:t>
      </w:r>
      <w:r w:rsidRPr="67007D69" w:rsidR="67007D69">
        <w:rPr>
          <w:rFonts w:ascii="Arial" w:hAnsi="Arial"/>
          <w:sz w:val="22"/>
          <w:szCs w:val="22"/>
        </w:rPr>
        <w:t>yeah</w:t>
      </w:r>
      <w:r w:rsidRPr="67007D69" w:rsidR="67007D69">
        <w:rPr>
          <w:rFonts w:ascii="Arial" w:hAnsi="Arial"/>
          <w:sz w:val="22"/>
          <w:szCs w:val="22"/>
        </w:rPr>
        <w:t xml:space="preserve">, you </w:t>
      </w:r>
      <w:r w:rsidRPr="67007D69" w:rsidR="67007D69">
        <w:rPr>
          <w:rFonts w:ascii="Arial" w:hAnsi="Arial"/>
          <w:sz w:val="22"/>
          <w:szCs w:val="22"/>
        </w:rPr>
        <w:t>bring that</w:t>
      </w:r>
      <w:r w:rsidRPr="67007D69" w:rsidR="6BA8370F">
        <w:rPr>
          <w:rFonts w:ascii="Arial" w:hAnsi="Arial"/>
          <w:sz w:val="22"/>
          <w:szCs w:val="22"/>
        </w:rPr>
        <w:t xml:space="preserve"> </w:t>
      </w:r>
      <w:r w:rsidRPr="67007D69" w:rsidR="67007D69">
        <w:rPr>
          <w:rFonts w:ascii="Arial" w:hAnsi="Arial"/>
          <w:sz w:val="22"/>
          <w:szCs w:val="22"/>
        </w:rPr>
        <w:t>up</w:t>
      </w:r>
      <w:r w:rsidRPr="67007D69" w:rsidR="67007D69">
        <w:rPr>
          <w:rFonts w:ascii="Arial" w:hAnsi="Arial"/>
          <w:sz w:val="22"/>
          <w:szCs w:val="22"/>
        </w:rPr>
        <w:t xml:space="preserve"> that will be helpful an</w:t>
      </w:r>
      <w:r w:rsidRPr="67007D69" w:rsidR="45914F3B">
        <w:rPr>
          <w:rFonts w:ascii="Arial" w:hAnsi="Arial"/>
          <w:sz w:val="22"/>
          <w:szCs w:val="22"/>
        </w:rPr>
        <w:t xml:space="preserve">y </w:t>
      </w:r>
      <w:r w:rsidRPr="67007D69" w:rsidR="67007D69">
        <w:rPr>
          <w:rFonts w:ascii="Arial" w:hAnsi="Arial"/>
          <w:sz w:val="22"/>
          <w:szCs w:val="22"/>
        </w:rPr>
        <w:t>further comments</w:t>
      </w:r>
      <w:r w:rsidRPr="67007D69" w:rsidR="24E1A282">
        <w:rPr>
          <w:rFonts w:ascii="Arial" w:hAnsi="Arial"/>
          <w:sz w:val="22"/>
          <w:szCs w:val="22"/>
        </w:rPr>
        <w:t xml:space="preserve"> </w:t>
      </w:r>
      <w:r w:rsidRPr="67007D69" w:rsidR="67007D69">
        <w:rPr>
          <w:rFonts w:ascii="Arial" w:hAnsi="Arial"/>
          <w:sz w:val="22"/>
          <w:szCs w:val="22"/>
        </w:rPr>
        <w:t>for the good of the order</w:t>
      </w:r>
      <w:r w:rsidRPr="67007D69" w:rsidR="6170DE20">
        <w:rPr>
          <w:rFonts w:ascii="Arial" w:hAnsi="Arial"/>
          <w:sz w:val="22"/>
          <w:szCs w:val="22"/>
        </w:rPr>
        <w:t xml:space="preserve">? </w:t>
      </w:r>
      <w:r w:rsidRPr="67007D69" w:rsidR="67007D69">
        <w:rPr>
          <w:rFonts w:ascii="Arial" w:hAnsi="Arial"/>
          <w:sz w:val="22"/>
          <w:szCs w:val="22"/>
        </w:rPr>
        <w:t xml:space="preserve">Seeing none will now move into closing roll call by </w:t>
      </w:r>
      <w:r w:rsidRPr="67007D69" w:rsidR="6F20320A">
        <w:rPr>
          <w:rFonts w:ascii="Arial" w:hAnsi="Arial"/>
          <w:sz w:val="22"/>
          <w:szCs w:val="22"/>
        </w:rPr>
        <w:t xml:space="preserve">Vice Chair </w:t>
      </w:r>
      <w:r w:rsidRPr="67007D69" w:rsidR="67007D69">
        <w:rPr>
          <w:rFonts w:ascii="Arial" w:hAnsi="Arial"/>
          <w:sz w:val="22"/>
          <w:szCs w:val="22"/>
        </w:rPr>
        <w:t>Chandler</w:t>
      </w:r>
      <w:r w:rsidRPr="67007D69" w:rsidR="6C46BDE2">
        <w:rPr>
          <w:rFonts w:ascii="Arial" w:hAnsi="Arial"/>
          <w:sz w:val="22"/>
          <w:szCs w:val="22"/>
        </w:rPr>
        <w:t>.</w:t>
      </w:r>
    </w:p>
    <w:p xmlns:wp14="http://schemas.microsoft.com/office/word/2010/wordml" w14:paraId="308D56CC" wp14:textId="77777777">
      <w:pPr>
        <w:spacing w:after="0"/>
      </w:pPr>
    </w:p>
    <w:p xmlns:wp14="http://schemas.microsoft.com/office/word/2010/wordml" w:rsidP="67007D69" w14:paraId="797E50C6" wp14:textId="46541ED4">
      <w:pPr>
        <w:spacing w:after="0"/>
        <w:rPr>
          <w:rFonts w:ascii="Arial" w:hAnsi="Arial" w:eastAsia="Arial" w:cs="Arial"/>
        </w:rPr>
      </w:pPr>
      <w:r w:rsidRPr="67007D69" w:rsidR="6C46BDE2">
        <w:rPr>
          <w:rFonts w:ascii="Arial" w:hAnsi="Arial" w:eastAsia="Arial" w:cs="Arial"/>
        </w:rPr>
        <w:t>*Vice Chair Chandler conducts closing roll call*</w:t>
      </w:r>
    </w:p>
    <w:p w:rsidR="67007D69" w:rsidP="67007D69" w:rsidRDefault="67007D69" w14:paraId="1071BDB3" w14:textId="4AF80351">
      <w:pPr>
        <w:pStyle w:val="Normal"/>
        <w:spacing w:after="0"/>
      </w:pPr>
    </w:p>
    <w:p xmlns:wp14="http://schemas.microsoft.com/office/word/2010/wordml" w14:paraId="367BBCCD" wp14:textId="77777777">
      <w:pPr>
        <w:spacing w:after="0"/>
      </w:pPr>
      <w:r>
        <w:rPr>
          <w:rFonts w:ascii="Arial" w:hAnsi="Arial"/>
          <w:color w:val="5D7284"/>
          <w:sz w:val="22"/>
        </w:rPr>
        <w:t>1:06:56</w:t>
      </w:r>
    </w:p>
    <w:p xmlns:wp14="http://schemas.microsoft.com/office/word/2010/wordml" w14:paraId="017AF261" wp14:textId="3F310DA2">
      <w:pPr>
        <w:spacing w:after="0"/>
      </w:pPr>
      <w:r w:rsidRPr="67007D69" w:rsidR="7A85197A">
        <w:rPr>
          <w:rFonts w:ascii="Arial" w:hAnsi="Arial"/>
          <w:sz w:val="22"/>
          <w:szCs w:val="22"/>
        </w:rPr>
        <w:t>Chair Rodriguez:</w:t>
      </w:r>
    </w:p>
    <w:p xmlns:wp14="http://schemas.microsoft.com/office/word/2010/wordml" w14:paraId="244271BD" wp14:textId="76E0E6CC">
      <w:pPr>
        <w:spacing w:after="0"/>
      </w:pPr>
      <w:r w:rsidRPr="67007D69" w:rsidR="7A85197A">
        <w:rPr>
          <w:rFonts w:ascii="Arial" w:hAnsi="Arial"/>
          <w:sz w:val="22"/>
          <w:szCs w:val="22"/>
        </w:rPr>
        <w:t>H</w:t>
      </w:r>
      <w:r w:rsidRPr="67007D69" w:rsidR="67007D69">
        <w:rPr>
          <w:rFonts w:ascii="Arial" w:hAnsi="Arial"/>
          <w:sz w:val="22"/>
          <w:szCs w:val="22"/>
        </w:rPr>
        <w:t>ave a great one</w:t>
      </w:r>
      <w:r w:rsidRPr="67007D69" w:rsidR="61FC376C">
        <w:rPr>
          <w:rFonts w:ascii="Arial" w:hAnsi="Arial"/>
          <w:sz w:val="22"/>
          <w:szCs w:val="22"/>
        </w:rPr>
        <w:t>, h</w:t>
      </w:r>
      <w:r w:rsidRPr="67007D69" w:rsidR="67007D69">
        <w:rPr>
          <w:rFonts w:ascii="Arial" w:hAnsi="Arial"/>
          <w:sz w:val="22"/>
          <w:szCs w:val="22"/>
        </w:rPr>
        <w:t xml:space="preserve">appy state </w:t>
      </w:r>
      <w:r w:rsidRPr="67007D69" w:rsidR="67007D69">
        <w:rPr>
          <w:rFonts w:ascii="Arial" w:hAnsi="Arial"/>
          <w:sz w:val="22"/>
          <w:szCs w:val="22"/>
        </w:rPr>
        <w:t>pa</w:t>
      </w:r>
      <w:r w:rsidRPr="67007D69" w:rsidR="0BD16F7C">
        <w:rPr>
          <w:rFonts w:ascii="Arial" w:hAnsi="Arial"/>
          <w:sz w:val="22"/>
          <w:szCs w:val="22"/>
        </w:rPr>
        <w:t>t</w:t>
      </w:r>
      <w:r w:rsidRPr="67007D69" w:rsidR="67007D69">
        <w:rPr>
          <w:rFonts w:ascii="Arial" w:hAnsi="Arial"/>
          <w:sz w:val="22"/>
          <w:szCs w:val="22"/>
        </w:rPr>
        <w:t>ties</w:t>
      </w:r>
      <w:r w:rsidRPr="67007D69" w:rsidR="645BF5EC">
        <w:rPr>
          <w:rFonts w:ascii="Arial" w:hAnsi="Arial"/>
          <w:sz w:val="22"/>
          <w:szCs w:val="22"/>
        </w:rPr>
        <w: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BB4C"/>
    <w:rsid w:val="000F46E8"/>
    <w:rsid w:val="001216B9"/>
    <w:rsid w:val="0015074B"/>
    <w:rsid w:val="0029639D"/>
    <w:rsid w:val="00326F90"/>
    <w:rsid w:val="004A641F"/>
    <w:rsid w:val="004B593C"/>
    <w:rsid w:val="005E5AAE"/>
    <w:rsid w:val="006E2A8C"/>
    <w:rsid w:val="007749AF"/>
    <w:rsid w:val="00794EBC"/>
    <w:rsid w:val="00930F33"/>
    <w:rsid w:val="009C3AF0"/>
    <w:rsid w:val="00A12EE5"/>
    <w:rsid w:val="00A947C9"/>
    <w:rsid w:val="00AA1D8D"/>
    <w:rsid w:val="00B47730"/>
    <w:rsid w:val="00BA4C2B"/>
    <w:rsid w:val="00BD0140"/>
    <w:rsid w:val="00C24502"/>
    <w:rsid w:val="00CB0664"/>
    <w:rsid w:val="00D223FF"/>
    <w:rsid w:val="00D57E81"/>
    <w:rsid w:val="00ED3244"/>
    <w:rsid w:val="00FC693F"/>
    <w:rsid w:val="00FF2BFD"/>
    <w:rsid w:val="01183815"/>
    <w:rsid w:val="011D64D1"/>
    <w:rsid w:val="0160CEA6"/>
    <w:rsid w:val="017DB7DC"/>
    <w:rsid w:val="01805774"/>
    <w:rsid w:val="01805774"/>
    <w:rsid w:val="0233EB49"/>
    <w:rsid w:val="0262ACA4"/>
    <w:rsid w:val="029BB99C"/>
    <w:rsid w:val="02A32652"/>
    <w:rsid w:val="02A32652"/>
    <w:rsid w:val="02D4FA89"/>
    <w:rsid w:val="02D52380"/>
    <w:rsid w:val="033FD806"/>
    <w:rsid w:val="035FEFD4"/>
    <w:rsid w:val="036C8611"/>
    <w:rsid w:val="038D9B06"/>
    <w:rsid w:val="03B50EBA"/>
    <w:rsid w:val="03D37077"/>
    <w:rsid w:val="03D71D34"/>
    <w:rsid w:val="040C8BBE"/>
    <w:rsid w:val="0418478D"/>
    <w:rsid w:val="0446E439"/>
    <w:rsid w:val="0446E439"/>
    <w:rsid w:val="04665BCD"/>
    <w:rsid w:val="04AE4E49"/>
    <w:rsid w:val="04D5C1FD"/>
    <w:rsid w:val="04F17512"/>
    <w:rsid w:val="05030C1C"/>
    <w:rsid w:val="05115354"/>
    <w:rsid w:val="051A525D"/>
    <w:rsid w:val="05680712"/>
    <w:rsid w:val="05D29D20"/>
    <w:rsid w:val="05EF8328"/>
    <w:rsid w:val="0643FFCB"/>
    <w:rsid w:val="0656E56E"/>
    <w:rsid w:val="06AD37B6"/>
    <w:rsid w:val="06C66013"/>
    <w:rsid w:val="06F4E4CD"/>
    <w:rsid w:val="07550DF6"/>
    <w:rsid w:val="077CFE96"/>
    <w:rsid w:val="07A45FE3"/>
    <w:rsid w:val="07C31714"/>
    <w:rsid w:val="07C7EFE4"/>
    <w:rsid w:val="07D5BFD6"/>
    <w:rsid w:val="07D6580C"/>
    <w:rsid w:val="07DC737B"/>
    <w:rsid w:val="07F897F8"/>
    <w:rsid w:val="08563E68"/>
    <w:rsid w:val="08AF2728"/>
    <w:rsid w:val="08C872ED"/>
    <w:rsid w:val="08D72BA9"/>
    <w:rsid w:val="090D298E"/>
    <w:rsid w:val="0912C446"/>
    <w:rsid w:val="097BF8DF"/>
    <w:rsid w:val="09A08055"/>
    <w:rsid w:val="09A9A196"/>
    <w:rsid w:val="09B0D1F4"/>
    <w:rsid w:val="09CF2E99"/>
    <w:rsid w:val="09E859B5"/>
    <w:rsid w:val="09E859B5"/>
    <w:rsid w:val="09F4EFF2"/>
    <w:rsid w:val="09F4EFF2"/>
    <w:rsid w:val="0A4667B4"/>
    <w:rsid w:val="0A9D1B72"/>
    <w:rsid w:val="0AA42590"/>
    <w:rsid w:val="0AB625BD"/>
    <w:rsid w:val="0AB625BD"/>
    <w:rsid w:val="0AEF0B12"/>
    <w:rsid w:val="0B64ECC0"/>
    <w:rsid w:val="0B6F6E02"/>
    <w:rsid w:val="0BD16F7C"/>
    <w:rsid w:val="0C43FD86"/>
    <w:rsid w:val="0C66DFEF"/>
    <w:rsid w:val="0CE3E2F5"/>
    <w:rsid w:val="0D1187DB"/>
    <w:rsid w:val="0D2EFA8B"/>
    <w:rsid w:val="0D367585"/>
    <w:rsid w:val="0D50E11C"/>
    <w:rsid w:val="0DFF0156"/>
    <w:rsid w:val="0E049638"/>
    <w:rsid w:val="0E0E5AE8"/>
    <w:rsid w:val="0E1CEA9B"/>
    <w:rsid w:val="0E1F6E9F"/>
    <w:rsid w:val="0E31596C"/>
    <w:rsid w:val="0E7FE295"/>
    <w:rsid w:val="0E828AAD"/>
    <w:rsid w:val="0E84FD85"/>
    <w:rsid w:val="0EA74426"/>
    <w:rsid w:val="0EC5A403"/>
    <w:rsid w:val="0F06EFF4"/>
    <w:rsid w:val="0F086C3D"/>
    <w:rsid w:val="0F1168AE"/>
    <w:rsid w:val="0F173235"/>
    <w:rsid w:val="0F1CD732"/>
    <w:rsid w:val="0F56285C"/>
    <w:rsid w:val="0F5D2543"/>
    <w:rsid w:val="0F5E45F5"/>
    <w:rsid w:val="0F7191E0"/>
    <w:rsid w:val="0F7191E0"/>
    <w:rsid w:val="0F738AF0"/>
    <w:rsid w:val="0FDCB75C"/>
    <w:rsid w:val="10176858"/>
    <w:rsid w:val="1032B87A"/>
    <w:rsid w:val="104B0919"/>
    <w:rsid w:val="1099564A"/>
    <w:rsid w:val="10D7D4F1"/>
    <w:rsid w:val="1103BA73"/>
    <w:rsid w:val="1129DD35"/>
    <w:rsid w:val="11446B1B"/>
    <w:rsid w:val="115D79C3"/>
    <w:rsid w:val="1164A5E3"/>
    <w:rsid w:val="11BA2B6F"/>
    <w:rsid w:val="11BA2B6F"/>
    <w:rsid w:val="11DEAF86"/>
    <w:rsid w:val="11E6D97A"/>
    <w:rsid w:val="11F82EFC"/>
    <w:rsid w:val="1267414F"/>
    <w:rsid w:val="127B9DA8"/>
    <w:rsid w:val="128CD371"/>
    <w:rsid w:val="129137DD"/>
    <w:rsid w:val="129EDD9F"/>
    <w:rsid w:val="12E62CE7"/>
    <w:rsid w:val="12E949EC"/>
    <w:rsid w:val="1316F0E1"/>
    <w:rsid w:val="131E4824"/>
    <w:rsid w:val="13299FAD"/>
    <w:rsid w:val="139D8EB6"/>
    <w:rsid w:val="13E7D82C"/>
    <w:rsid w:val="1401C04B"/>
    <w:rsid w:val="1409FD5F"/>
    <w:rsid w:val="1451EB92"/>
    <w:rsid w:val="14551A7D"/>
    <w:rsid w:val="145D0803"/>
    <w:rsid w:val="14669E5D"/>
    <w:rsid w:val="147D2653"/>
    <w:rsid w:val="149B1A81"/>
    <w:rsid w:val="14C0BDB8"/>
    <w:rsid w:val="14CBF02E"/>
    <w:rsid w:val="152667C2"/>
    <w:rsid w:val="1569C80F"/>
    <w:rsid w:val="157DABCE"/>
    <w:rsid w:val="15EA1A54"/>
    <w:rsid w:val="15F3A4D6"/>
    <w:rsid w:val="15F8D864"/>
    <w:rsid w:val="160A6037"/>
    <w:rsid w:val="16C23823"/>
    <w:rsid w:val="16C23823"/>
    <w:rsid w:val="16D6AAA5"/>
    <w:rsid w:val="16DC83DD"/>
    <w:rsid w:val="171ED21C"/>
    <w:rsid w:val="171EFD07"/>
    <w:rsid w:val="1776F355"/>
    <w:rsid w:val="1784914B"/>
    <w:rsid w:val="1784914B"/>
    <w:rsid w:val="1796F9C6"/>
    <w:rsid w:val="179A8F19"/>
    <w:rsid w:val="17A1061C"/>
    <w:rsid w:val="17A785AC"/>
    <w:rsid w:val="17C41027"/>
    <w:rsid w:val="17D4272A"/>
    <w:rsid w:val="17E9491E"/>
    <w:rsid w:val="183A092F"/>
    <w:rsid w:val="1849A49B"/>
    <w:rsid w:val="186CB603"/>
    <w:rsid w:val="18A9DA73"/>
    <w:rsid w:val="18CB703D"/>
    <w:rsid w:val="18EE2043"/>
    <w:rsid w:val="19133CAE"/>
    <w:rsid w:val="191CEC8C"/>
    <w:rsid w:val="192E0C95"/>
    <w:rsid w:val="193CBFAB"/>
    <w:rsid w:val="1963EC04"/>
    <w:rsid w:val="19B0741D"/>
    <w:rsid w:val="19E142B1"/>
    <w:rsid w:val="19F9D8E5"/>
    <w:rsid w:val="1A0B13BC"/>
    <w:rsid w:val="1A573BB9"/>
    <w:rsid w:val="1A741E00"/>
    <w:rsid w:val="1A836466"/>
    <w:rsid w:val="1AEB7B4F"/>
    <w:rsid w:val="1B13239E"/>
    <w:rsid w:val="1B343ADB"/>
    <w:rsid w:val="1B454B0A"/>
    <w:rsid w:val="1B96CCA3"/>
    <w:rsid w:val="1BE44232"/>
    <w:rsid w:val="1C58026E"/>
    <w:rsid w:val="1C97784E"/>
    <w:rsid w:val="1CB5123E"/>
    <w:rsid w:val="1CBC4691"/>
    <w:rsid w:val="1CC7A9C0"/>
    <w:rsid w:val="1D298C21"/>
    <w:rsid w:val="1D3179A7"/>
    <w:rsid w:val="1D3179A7"/>
    <w:rsid w:val="1D5F63FA"/>
    <w:rsid w:val="1D8F1A0E"/>
    <w:rsid w:val="1DC59BC5"/>
    <w:rsid w:val="1E36C316"/>
    <w:rsid w:val="1E407C19"/>
    <w:rsid w:val="1EC55C82"/>
    <w:rsid w:val="1ECA20A6"/>
    <w:rsid w:val="1EF38E90"/>
    <w:rsid w:val="1F1CBE61"/>
    <w:rsid w:val="1F2AED41"/>
    <w:rsid w:val="1F406243"/>
    <w:rsid w:val="1F4DADEB"/>
    <w:rsid w:val="1F73490D"/>
    <w:rsid w:val="1FD06610"/>
    <w:rsid w:val="2006C2C0"/>
    <w:rsid w:val="2014EBC9"/>
    <w:rsid w:val="2018BC2D"/>
    <w:rsid w:val="203D71A4"/>
    <w:rsid w:val="206A3DC6"/>
    <w:rsid w:val="208E59BD"/>
    <w:rsid w:val="209563DB"/>
    <w:rsid w:val="20E5B727"/>
    <w:rsid w:val="20FE7B61"/>
    <w:rsid w:val="210F196E"/>
    <w:rsid w:val="212B7391"/>
    <w:rsid w:val="21339D85"/>
    <w:rsid w:val="21901A37"/>
    <w:rsid w:val="21BAC543"/>
    <w:rsid w:val="21CBBECB"/>
    <w:rsid w:val="2202DC61"/>
    <w:rsid w:val="2204EACA"/>
    <w:rsid w:val="2218B479"/>
    <w:rsid w:val="2233F257"/>
    <w:rsid w:val="227E8840"/>
    <w:rsid w:val="229EA523"/>
    <w:rsid w:val="22C9980F"/>
    <w:rsid w:val="22D62112"/>
    <w:rsid w:val="22F1E394"/>
    <w:rsid w:val="22F1E394"/>
    <w:rsid w:val="2312DFA3"/>
    <w:rsid w:val="2398CDA5"/>
    <w:rsid w:val="23C41A7B"/>
    <w:rsid w:val="23CFEA85"/>
    <w:rsid w:val="246BE6C2"/>
    <w:rsid w:val="24ABE00B"/>
    <w:rsid w:val="24BA1925"/>
    <w:rsid w:val="24E1A282"/>
    <w:rsid w:val="259F0279"/>
    <w:rsid w:val="25F8E3A6"/>
    <w:rsid w:val="260EFC2E"/>
    <w:rsid w:val="2619B071"/>
    <w:rsid w:val="26203705"/>
    <w:rsid w:val="264AD6A7"/>
    <w:rsid w:val="26992DA3"/>
    <w:rsid w:val="26B231ED"/>
    <w:rsid w:val="26D06E67"/>
    <w:rsid w:val="26DE0EB5"/>
    <w:rsid w:val="27DBA254"/>
    <w:rsid w:val="28353C77"/>
    <w:rsid w:val="2844426F"/>
    <w:rsid w:val="28742C4E"/>
    <w:rsid w:val="28BB8725"/>
    <w:rsid w:val="2945CBF7"/>
    <w:rsid w:val="294BA15C"/>
    <w:rsid w:val="294F6340"/>
    <w:rsid w:val="2957D7C7"/>
    <w:rsid w:val="29608774"/>
    <w:rsid w:val="29663A2D"/>
    <w:rsid w:val="29797607"/>
    <w:rsid w:val="297CAA5A"/>
    <w:rsid w:val="29D82866"/>
    <w:rsid w:val="2A080F29"/>
    <w:rsid w:val="2A184B45"/>
    <w:rsid w:val="2A26845F"/>
    <w:rsid w:val="2A4A4E84"/>
    <w:rsid w:val="2A9C7D67"/>
    <w:rsid w:val="2AA9B085"/>
    <w:rsid w:val="2ABF8772"/>
    <w:rsid w:val="2B537641"/>
    <w:rsid w:val="2BA99D1C"/>
    <w:rsid w:val="2BB25BCD"/>
    <w:rsid w:val="2C054ACA"/>
    <w:rsid w:val="2C76502C"/>
    <w:rsid w:val="2C7B91E5"/>
    <w:rsid w:val="2C9E9BF0"/>
    <w:rsid w:val="2CE1A4F0"/>
    <w:rsid w:val="2D354EE8"/>
    <w:rsid w:val="2D3FAFEB"/>
    <w:rsid w:val="2D703E4F"/>
    <w:rsid w:val="2D806E95"/>
    <w:rsid w:val="2D80EA92"/>
    <w:rsid w:val="2D9A7AF6"/>
    <w:rsid w:val="2DB8B16E"/>
    <w:rsid w:val="2DB8B16E"/>
    <w:rsid w:val="2DBEECCF"/>
    <w:rsid w:val="2E3CA9B1"/>
    <w:rsid w:val="2E776AA0"/>
    <w:rsid w:val="2E8B263D"/>
    <w:rsid w:val="2EBA2E88"/>
    <w:rsid w:val="2EBBCE7A"/>
    <w:rsid w:val="2F001687"/>
    <w:rsid w:val="2F2F68F8"/>
    <w:rsid w:val="2F4884AC"/>
    <w:rsid w:val="2F4EA9C9"/>
    <w:rsid w:val="2F5481CF"/>
    <w:rsid w:val="2F54D18D"/>
    <w:rsid w:val="2F8E2EEF"/>
    <w:rsid w:val="2F94C56A"/>
    <w:rsid w:val="3001DFE5"/>
    <w:rsid w:val="302BF2AC"/>
    <w:rsid w:val="303B9BC7"/>
    <w:rsid w:val="30A64364"/>
    <w:rsid w:val="30B3C5F7"/>
    <w:rsid w:val="3105893D"/>
    <w:rsid w:val="311E19FB"/>
    <w:rsid w:val="316F3F35"/>
    <w:rsid w:val="3179B1B0"/>
    <w:rsid w:val="322C496B"/>
    <w:rsid w:val="324524BB"/>
    <w:rsid w:val="3248B8EE"/>
    <w:rsid w:val="3270AE93"/>
    <w:rsid w:val="3282DCDC"/>
    <w:rsid w:val="32B81582"/>
    <w:rsid w:val="32D0D043"/>
    <w:rsid w:val="32D31C0E"/>
    <w:rsid w:val="32D7E93C"/>
    <w:rsid w:val="32DDF3E3"/>
    <w:rsid w:val="32E591B0"/>
    <w:rsid w:val="32FE01F6"/>
    <w:rsid w:val="3304D4CA"/>
    <w:rsid w:val="33426B9A"/>
    <w:rsid w:val="33A8A898"/>
    <w:rsid w:val="33B80252"/>
    <w:rsid w:val="343D0CB9"/>
    <w:rsid w:val="34428817"/>
    <w:rsid w:val="3491798B"/>
    <w:rsid w:val="34CBE306"/>
    <w:rsid w:val="34DD02D6"/>
    <w:rsid w:val="353E3E8B"/>
    <w:rsid w:val="35752504"/>
    <w:rsid w:val="35AD2ED7"/>
    <w:rsid w:val="35E00F05"/>
    <w:rsid w:val="362B3935"/>
    <w:rsid w:val="364AFA13"/>
    <w:rsid w:val="36DE6F51"/>
    <w:rsid w:val="36ED28CE"/>
    <w:rsid w:val="36EFA314"/>
    <w:rsid w:val="36EFA314"/>
    <w:rsid w:val="36F22E18"/>
    <w:rsid w:val="3709754D"/>
    <w:rsid w:val="37611A05"/>
    <w:rsid w:val="3762B4DD"/>
    <w:rsid w:val="37B902D3"/>
    <w:rsid w:val="37D7F6F7"/>
    <w:rsid w:val="37EDFDF8"/>
    <w:rsid w:val="382480BC"/>
    <w:rsid w:val="38476325"/>
    <w:rsid w:val="38D9A23C"/>
    <w:rsid w:val="38E9DAC2"/>
    <w:rsid w:val="39137C3D"/>
    <w:rsid w:val="3915E4D7"/>
    <w:rsid w:val="39273FA2"/>
    <w:rsid w:val="39393B74"/>
    <w:rsid w:val="3954D334"/>
    <w:rsid w:val="39839EBE"/>
    <w:rsid w:val="399ABBAA"/>
    <w:rsid w:val="39B691EC"/>
    <w:rsid w:val="39E1C1C0"/>
    <w:rsid w:val="3A0A9DF6"/>
    <w:rsid w:val="3A144FC8"/>
    <w:rsid w:val="3A375B50"/>
    <w:rsid w:val="3ACA4379"/>
    <w:rsid w:val="3AE9602A"/>
    <w:rsid w:val="3AEA355A"/>
    <w:rsid w:val="3B0AE6AE"/>
    <w:rsid w:val="3B66E0DD"/>
    <w:rsid w:val="3B7BAA0D"/>
    <w:rsid w:val="3BC31437"/>
    <w:rsid w:val="3BD7113A"/>
    <w:rsid w:val="3C01BFA6"/>
    <w:rsid w:val="3C3AF25D"/>
    <w:rsid w:val="3C3AF25D"/>
    <w:rsid w:val="3C50A899"/>
    <w:rsid w:val="3C8C73F6"/>
    <w:rsid w:val="3C8C73F6"/>
    <w:rsid w:val="3C910BE6"/>
    <w:rsid w:val="3CB20F32"/>
    <w:rsid w:val="3CC7C415"/>
    <w:rsid w:val="3CD25C6C"/>
    <w:rsid w:val="3CD25C6C"/>
    <w:rsid w:val="3CD7DF70"/>
    <w:rsid w:val="3D4DEF78"/>
    <w:rsid w:val="3D708BA3"/>
    <w:rsid w:val="3D9171C0"/>
    <w:rsid w:val="3D9171C0"/>
    <w:rsid w:val="3DBB064F"/>
    <w:rsid w:val="3DCB65ED"/>
    <w:rsid w:val="3DD9263E"/>
    <w:rsid w:val="3DDF642B"/>
    <w:rsid w:val="3E09823F"/>
    <w:rsid w:val="3E29EF09"/>
    <w:rsid w:val="3E2FE3E9"/>
    <w:rsid w:val="3E3A9B36"/>
    <w:rsid w:val="3ED9E64E"/>
    <w:rsid w:val="3EFE5855"/>
    <w:rsid w:val="3F1B24ED"/>
    <w:rsid w:val="3F1CE9D5"/>
    <w:rsid w:val="3F480536"/>
    <w:rsid w:val="3F50CC77"/>
    <w:rsid w:val="3FC42602"/>
    <w:rsid w:val="3FDAD8E7"/>
    <w:rsid w:val="40023DB1"/>
    <w:rsid w:val="402723D7"/>
    <w:rsid w:val="40567DF1"/>
    <w:rsid w:val="40943E65"/>
    <w:rsid w:val="40EE3325"/>
    <w:rsid w:val="40F8ACAC"/>
    <w:rsid w:val="410675FA"/>
    <w:rsid w:val="410675FA"/>
    <w:rsid w:val="41B745C5"/>
    <w:rsid w:val="41DECF22"/>
    <w:rsid w:val="4204C0C1"/>
    <w:rsid w:val="42A6EC01"/>
    <w:rsid w:val="42FBB57A"/>
    <w:rsid w:val="42FBB57A"/>
    <w:rsid w:val="4303A300"/>
    <w:rsid w:val="434A7402"/>
    <w:rsid w:val="43C51539"/>
    <w:rsid w:val="43C67A30"/>
    <w:rsid w:val="4419DBA1"/>
    <w:rsid w:val="44586374"/>
    <w:rsid w:val="4490856D"/>
    <w:rsid w:val="449785DB"/>
    <w:rsid w:val="44A79D55"/>
    <w:rsid w:val="44A8C0B2"/>
    <w:rsid w:val="44CCBE58"/>
    <w:rsid w:val="44D25E86"/>
    <w:rsid w:val="44D7509D"/>
    <w:rsid w:val="44E41836"/>
    <w:rsid w:val="452360BC"/>
    <w:rsid w:val="45298880"/>
    <w:rsid w:val="452CD5F9"/>
    <w:rsid w:val="455C3FE0"/>
    <w:rsid w:val="457BBD61"/>
    <w:rsid w:val="45914F3B"/>
    <w:rsid w:val="45B7D0AC"/>
    <w:rsid w:val="45B7ED42"/>
    <w:rsid w:val="45D9E71D"/>
    <w:rsid w:val="45DD9F94"/>
    <w:rsid w:val="4600A99F"/>
    <w:rsid w:val="463BB291"/>
    <w:rsid w:val="46D54154"/>
    <w:rsid w:val="471B57D3"/>
    <w:rsid w:val="473730A9"/>
    <w:rsid w:val="4770CDD1"/>
    <w:rsid w:val="477DA504"/>
    <w:rsid w:val="47CEACAD"/>
    <w:rsid w:val="4804E7E9"/>
    <w:rsid w:val="4804E7E9"/>
    <w:rsid w:val="4831F346"/>
    <w:rsid w:val="488EA1DD"/>
    <w:rsid w:val="4A1C2D84"/>
    <w:rsid w:val="4A49E289"/>
    <w:rsid w:val="4A6201CF"/>
    <w:rsid w:val="4B0894F0"/>
    <w:rsid w:val="4B0BECC2"/>
    <w:rsid w:val="4B4EFBB2"/>
    <w:rsid w:val="4B5D8A00"/>
    <w:rsid w:val="4B789CE7"/>
    <w:rsid w:val="4BF0378E"/>
    <w:rsid w:val="4C511627"/>
    <w:rsid w:val="4C65B595"/>
    <w:rsid w:val="4C6B8ACF"/>
    <w:rsid w:val="4CC87D7C"/>
    <w:rsid w:val="4CCCFAF4"/>
    <w:rsid w:val="4CCDAD11"/>
    <w:rsid w:val="4CE023DF"/>
    <w:rsid w:val="4D3FC254"/>
    <w:rsid w:val="4DA356EC"/>
    <w:rsid w:val="4DC2517E"/>
    <w:rsid w:val="4E2D8F94"/>
    <w:rsid w:val="4E3E6821"/>
    <w:rsid w:val="4E4E7F9B"/>
    <w:rsid w:val="4E570156"/>
    <w:rsid w:val="4E572C95"/>
    <w:rsid w:val="4E831DE8"/>
    <w:rsid w:val="4E91621B"/>
    <w:rsid w:val="4EAA919C"/>
    <w:rsid w:val="4EBC4D89"/>
    <w:rsid w:val="4EFCD8B0"/>
    <w:rsid w:val="4F1FC51A"/>
    <w:rsid w:val="4F376829"/>
    <w:rsid w:val="4F67C3BE"/>
    <w:rsid w:val="4F695BE1"/>
    <w:rsid w:val="4F7895DB"/>
    <w:rsid w:val="4FDF54E9"/>
    <w:rsid w:val="4FFB8AD3"/>
    <w:rsid w:val="4FFB8AD3"/>
    <w:rsid w:val="4FFC3730"/>
    <w:rsid w:val="5009F279"/>
    <w:rsid w:val="507F142A"/>
    <w:rsid w:val="507F142A"/>
    <w:rsid w:val="508D946D"/>
    <w:rsid w:val="511F9488"/>
    <w:rsid w:val="514A732C"/>
    <w:rsid w:val="514F791B"/>
    <w:rsid w:val="51C641CE"/>
    <w:rsid w:val="51EF84EA"/>
    <w:rsid w:val="521F917E"/>
    <w:rsid w:val="52B26CCD"/>
    <w:rsid w:val="52D7BFFD"/>
    <w:rsid w:val="53882E6B"/>
    <w:rsid w:val="53AA1E0D"/>
    <w:rsid w:val="5415B3B1"/>
    <w:rsid w:val="54AA77DF"/>
    <w:rsid w:val="55939F05"/>
    <w:rsid w:val="55985BB5"/>
    <w:rsid w:val="55985BB5"/>
    <w:rsid w:val="56125533"/>
    <w:rsid w:val="561BD886"/>
    <w:rsid w:val="561C6146"/>
    <w:rsid w:val="563E5ABA"/>
    <w:rsid w:val="563E5ABA"/>
    <w:rsid w:val="5643D4FA"/>
    <w:rsid w:val="566ACC57"/>
    <w:rsid w:val="566ACC57"/>
    <w:rsid w:val="56A115B8"/>
    <w:rsid w:val="56A57A18"/>
    <w:rsid w:val="56CE9CC1"/>
    <w:rsid w:val="56D29303"/>
    <w:rsid w:val="5711879C"/>
    <w:rsid w:val="572C0222"/>
    <w:rsid w:val="572C0222"/>
    <w:rsid w:val="574495C9"/>
    <w:rsid w:val="578D2519"/>
    <w:rsid w:val="5804F297"/>
    <w:rsid w:val="5806E160"/>
    <w:rsid w:val="5829577B"/>
    <w:rsid w:val="588627E2"/>
    <w:rsid w:val="5896C446"/>
    <w:rsid w:val="5916E457"/>
    <w:rsid w:val="59913242"/>
    <w:rsid w:val="59966A68"/>
    <w:rsid w:val="59F837F8"/>
    <w:rsid w:val="59FF5D75"/>
    <w:rsid w:val="5A0A33C5"/>
    <w:rsid w:val="5A42D732"/>
    <w:rsid w:val="5A4ECE2C"/>
    <w:rsid w:val="5A56DBA4"/>
    <w:rsid w:val="5A5BB55E"/>
    <w:rsid w:val="5A653C60"/>
    <w:rsid w:val="5A6C2A15"/>
    <w:rsid w:val="5A6ECFCD"/>
    <w:rsid w:val="5ADAA1E1"/>
    <w:rsid w:val="5AF60932"/>
    <w:rsid w:val="5AF60932"/>
    <w:rsid w:val="5B3C5D7F"/>
    <w:rsid w:val="5B472564"/>
    <w:rsid w:val="5B7E5937"/>
    <w:rsid w:val="5B86FC0E"/>
    <w:rsid w:val="5B99F97A"/>
    <w:rsid w:val="5BD56092"/>
    <w:rsid w:val="5C029415"/>
    <w:rsid w:val="5C507E5A"/>
    <w:rsid w:val="5C6B2EB0"/>
    <w:rsid w:val="5C6EACBE"/>
    <w:rsid w:val="5CD1E3E7"/>
    <w:rsid w:val="5CE0967E"/>
    <w:rsid w:val="5D1B71FD"/>
    <w:rsid w:val="5D4486F3"/>
    <w:rsid w:val="5D4584C4"/>
    <w:rsid w:val="5D6F9C52"/>
    <w:rsid w:val="5D916B05"/>
    <w:rsid w:val="5D9B43A6"/>
    <w:rsid w:val="5D9B43A6"/>
    <w:rsid w:val="5DF0467C"/>
    <w:rsid w:val="5DF0467C"/>
    <w:rsid w:val="5E295916"/>
    <w:rsid w:val="5E3E4896"/>
    <w:rsid w:val="5E74A525"/>
    <w:rsid w:val="5E758C2B"/>
    <w:rsid w:val="5ED9D560"/>
    <w:rsid w:val="5EE1D15B"/>
    <w:rsid w:val="5EF612FC"/>
    <w:rsid w:val="5F1F9CAC"/>
    <w:rsid w:val="5F2F2681"/>
    <w:rsid w:val="5F38E9B5"/>
    <w:rsid w:val="5F4F34B2"/>
    <w:rsid w:val="5F8308D3"/>
    <w:rsid w:val="5FA84893"/>
    <w:rsid w:val="5FD626EC"/>
    <w:rsid w:val="5FD79B04"/>
    <w:rsid w:val="5FF5929D"/>
    <w:rsid w:val="600073C6"/>
    <w:rsid w:val="600984A9"/>
    <w:rsid w:val="60253B74"/>
    <w:rsid w:val="6047A0A2"/>
    <w:rsid w:val="606C8D23"/>
    <w:rsid w:val="607E1ECB"/>
    <w:rsid w:val="6082928B"/>
    <w:rsid w:val="60BD99AA"/>
    <w:rsid w:val="60DB0E5C"/>
    <w:rsid w:val="61177088"/>
    <w:rsid w:val="612981E5"/>
    <w:rsid w:val="6141CBCC"/>
    <w:rsid w:val="6170DE20"/>
    <w:rsid w:val="619C4427"/>
    <w:rsid w:val="61AE44D5"/>
    <w:rsid w:val="61AFBC6A"/>
    <w:rsid w:val="61FC376C"/>
    <w:rsid w:val="62166381"/>
    <w:rsid w:val="621AA27F"/>
    <w:rsid w:val="621AA27F"/>
    <w:rsid w:val="6235CF32"/>
    <w:rsid w:val="6260C0A7"/>
    <w:rsid w:val="631C2958"/>
    <w:rsid w:val="6320E04A"/>
    <w:rsid w:val="636A58A1"/>
    <w:rsid w:val="638F0649"/>
    <w:rsid w:val="63A3EC47"/>
    <w:rsid w:val="63F4D237"/>
    <w:rsid w:val="640A852A"/>
    <w:rsid w:val="640A852A"/>
    <w:rsid w:val="6427751A"/>
    <w:rsid w:val="645BF5EC"/>
    <w:rsid w:val="64B6D34E"/>
    <w:rsid w:val="64D3E4E9"/>
    <w:rsid w:val="64D5AC35"/>
    <w:rsid w:val="64E51FC0"/>
    <w:rsid w:val="64F65A97"/>
    <w:rsid w:val="650CE22B"/>
    <w:rsid w:val="6517ACE8"/>
    <w:rsid w:val="6553C4BD"/>
    <w:rsid w:val="6583E0BA"/>
    <w:rsid w:val="659698D6"/>
    <w:rsid w:val="65E7697E"/>
    <w:rsid w:val="660058F7"/>
    <w:rsid w:val="6615556D"/>
    <w:rsid w:val="66355010"/>
    <w:rsid w:val="665B1DF0"/>
    <w:rsid w:val="66BD052B"/>
    <w:rsid w:val="66EA6353"/>
    <w:rsid w:val="67007D69"/>
    <w:rsid w:val="6719B5C4"/>
    <w:rsid w:val="679A0174"/>
    <w:rsid w:val="679F2BEA"/>
    <w:rsid w:val="67B09942"/>
    <w:rsid w:val="67EC85E1"/>
    <w:rsid w:val="67EECBC4"/>
    <w:rsid w:val="67FB9C00"/>
    <w:rsid w:val="6808EC0B"/>
    <w:rsid w:val="688A695A"/>
    <w:rsid w:val="68B2F8E0"/>
    <w:rsid w:val="68DDF64D"/>
    <w:rsid w:val="692B208A"/>
    <w:rsid w:val="695EDBDF"/>
    <w:rsid w:val="69B052E4"/>
    <w:rsid w:val="69C0BAD7"/>
    <w:rsid w:val="69E69C4E"/>
    <w:rsid w:val="6A0A9527"/>
    <w:rsid w:val="6AAC53D6"/>
    <w:rsid w:val="6AAC53D6"/>
    <w:rsid w:val="6AEBD445"/>
    <w:rsid w:val="6AF45C37"/>
    <w:rsid w:val="6B16B4D0"/>
    <w:rsid w:val="6B3D595D"/>
    <w:rsid w:val="6B499221"/>
    <w:rsid w:val="6B5CF6D2"/>
    <w:rsid w:val="6BA8370F"/>
    <w:rsid w:val="6BAF497B"/>
    <w:rsid w:val="6BB9C8B9"/>
    <w:rsid w:val="6BBC27F0"/>
    <w:rsid w:val="6BC352B8"/>
    <w:rsid w:val="6C2D3BB6"/>
    <w:rsid w:val="6C38E19E"/>
    <w:rsid w:val="6C38E19E"/>
    <w:rsid w:val="6C46BDE2"/>
    <w:rsid w:val="6C4F99FB"/>
    <w:rsid w:val="6C668881"/>
    <w:rsid w:val="6C7E5B56"/>
    <w:rsid w:val="6CAD6F06"/>
    <w:rsid w:val="6CB28531"/>
    <w:rsid w:val="6CB3A553"/>
    <w:rsid w:val="6CB4864B"/>
    <w:rsid w:val="6CCBAD8E"/>
    <w:rsid w:val="6CE81B77"/>
    <w:rsid w:val="6D282D16"/>
    <w:rsid w:val="6D60B3AB"/>
    <w:rsid w:val="6D6495F7"/>
    <w:rsid w:val="6D7C3483"/>
    <w:rsid w:val="6D85EAF2"/>
    <w:rsid w:val="6D98EA1A"/>
    <w:rsid w:val="6DF38EFA"/>
    <w:rsid w:val="6E3A57DE"/>
    <w:rsid w:val="6E6034EA"/>
    <w:rsid w:val="6E7AC72F"/>
    <w:rsid w:val="6E7DBC3D"/>
    <w:rsid w:val="6E8A19F3"/>
    <w:rsid w:val="6EBAC685"/>
    <w:rsid w:val="6EBDF2C6"/>
    <w:rsid w:val="6ED0F549"/>
    <w:rsid w:val="6EF8BE56"/>
    <w:rsid w:val="6F1CBE1E"/>
    <w:rsid w:val="6F20320A"/>
    <w:rsid w:val="6F454A4B"/>
    <w:rsid w:val="6F454A4B"/>
    <w:rsid w:val="6F598951"/>
    <w:rsid w:val="6F664E49"/>
    <w:rsid w:val="6FBDDF5D"/>
    <w:rsid w:val="6FEA25F3"/>
    <w:rsid w:val="6FEA25F3"/>
    <w:rsid w:val="703CA4C7"/>
    <w:rsid w:val="709B5978"/>
    <w:rsid w:val="70D3424A"/>
    <w:rsid w:val="70D36112"/>
    <w:rsid w:val="70F5E731"/>
    <w:rsid w:val="70FA4B97"/>
    <w:rsid w:val="70FB18C8"/>
    <w:rsid w:val="711593C4"/>
    <w:rsid w:val="716BD3AF"/>
    <w:rsid w:val="71758CB2"/>
    <w:rsid w:val="718DE3DA"/>
    <w:rsid w:val="718DE3DA"/>
    <w:rsid w:val="71B8146D"/>
    <w:rsid w:val="71D051AB"/>
    <w:rsid w:val="71D2F3BB"/>
    <w:rsid w:val="71EEBEAC"/>
    <w:rsid w:val="71F5FDC6"/>
    <w:rsid w:val="7226317E"/>
    <w:rsid w:val="723BF02D"/>
    <w:rsid w:val="723BF02D"/>
    <w:rsid w:val="7272FF8A"/>
    <w:rsid w:val="727E8798"/>
    <w:rsid w:val="7287487B"/>
    <w:rsid w:val="72901147"/>
    <w:rsid w:val="729E0FB8"/>
    <w:rsid w:val="72E82ECC"/>
    <w:rsid w:val="731A3BB7"/>
    <w:rsid w:val="733AEF12"/>
    <w:rsid w:val="73544A84"/>
    <w:rsid w:val="736621F8"/>
    <w:rsid w:val="74353E6D"/>
    <w:rsid w:val="744D690D"/>
    <w:rsid w:val="745A255E"/>
    <w:rsid w:val="74815ED5"/>
    <w:rsid w:val="74BD9716"/>
    <w:rsid w:val="74EA08B3"/>
    <w:rsid w:val="755515FF"/>
    <w:rsid w:val="75B48BCF"/>
    <w:rsid w:val="75B48BCF"/>
    <w:rsid w:val="75BC7955"/>
    <w:rsid w:val="75C2383A"/>
    <w:rsid w:val="75F744BA"/>
    <w:rsid w:val="76000D86"/>
    <w:rsid w:val="7656C144"/>
    <w:rsid w:val="76AF8117"/>
    <w:rsid w:val="76CBD918"/>
    <w:rsid w:val="76CBD918"/>
    <w:rsid w:val="76FEDA97"/>
    <w:rsid w:val="774FC7C6"/>
    <w:rsid w:val="77505C30"/>
    <w:rsid w:val="7761AF2C"/>
    <w:rsid w:val="77686130"/>
    <w:rsid w:val="77686130"/>
    <w:rsid w:val="776971BC"/>
    <w:rsid w:val="777C2A28"/>
    <w:rsid w:val="77916ED0"/>
    <w:rsid w:val="77D4042C"/>
    <w:rsid w:val="77FD255E"/>
    <w:rsid w:val="77FD255E"/>
    <w:rsid w:val="7896A6D3"/>
    <w:rsid w:val="78CDDB0A"/>
    <w:rsid w:val="7998F5BF"/>
    <w:rsid w:val="79995ACE"/>
    <w:rsid w:val="79BD79D6"/>
    <w:rsid w:val="79C50C3D"/>
    <w:rsid w:val="7A1FA759"/>
    <w:rsid w:val="7A29F599"/>
    <w:rsid w:val="7A5134FE"/>
    <w:rsid w:val="7A85197A"/>
    <w:rsid w:val="7A8FEA78"/>
    <w:rsid w:val="7A90AEDF"/>
    <w:rsid w:val="7AA0B9BB"/>
    <w:rsid w:val="7AA49C3B"/>
    <w:rsid w:val="7AA94F43"/>
    <w:rsid w:val="7AB13CC9"/>
    <w:rsid w:val="7AEFBFBC"/>
    <w:rsid w:val="7AFD06A9"/>
    <w:rsid w:val="7B2270E4"/>
    <w:rsid w:val="7B2CD89A"/>
    <w:rsid w:val="7BD8EE60"/>
    <w:rsid w:val="7BF457A7"/>
    <w:rsid w:val="7BFF47C8"/>
    <w:rsid w:val="7C32DF71"/>
    <w:rsid w:val="7C33E4CD"/>
    <w:rsid w:val="7C33E4CD"/>
    <w:rsid w:val="7C74B4DF"/>
    <w:rsid w:val="7C82EDF9"/>
    <w:rsid w:val="7CD09681"/>
    <w:rsid w:val="7CE223C6"/>
    <w:rsid w:val="7CE9571C"/>
    <w:rsid w:val="7CF2BF3D"/>
    <w:rsid w:val="7D443EF5"/>
    <w:rsid w:val="7D5B7555"/>
    <w:rsid w:val="7D63F252"/>
    <w:rsid w:val="7D6DE6A3"/>
    <w:rsid w:val="7DD7A2B4"/>
    <w:rsid w:val="7DD7A2B4"/>
    <w:rsid w:val="7DECEA67"/>
    <w:rsid w:val="7DF3122B"/>
    <w:rsid w:val="7E84B540"/>
    <w:rsid w:val="7E962E5B"/>
    <w:rsid w:val="7EA02083"/>
    <w:rsid w:val="7EAF81F0"/>
    <w:rsid w:val="7EC556AE"/>
    <w:rsid w:val="7ECC7F72"/>
    <w:rsid w:val="7EF8B1A5"/>
    <w:rsid w:val="7F2FB073"/>
    <w:rsid w:val="7F392396"/>
    <w:rsid w:val="7F53BD4F"/>
    <w:rsid w:val="7F5B6E15"/>
    <w:rsid w:val="7F635B9B"/>
    <w:rsid w:val="7FDE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5de60d6227a9446f" /><Relationship Type="http://schemas.openxmlformats.org/officeDocument/2006/relationships/image" Target="/media/image2.png" Id="Rfa3298286aae4362"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3c47cd-0450-45f2-b6f3-ea947d52fa32}"/>
      </w:docPartPr>
      <w:docPartBody>
        <w:p w14:paraId="4072466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DAB7C6A5-8426-415D-82DE-F7B62C4CAD07}"/>
</file>

<file path=customXml/itemProps3.xml><?xml version="1.0" encoding="utf-8"?>
<ds:datastoreItem xmlns:ds="http://schemas.openxmlformats.org/officeDocument/2006/customXml" ds:itemID="{400764BA-9AE4-43FD-BF22-0A9F186C03DE}"/>
</file>

<file path=customXml/itemProps4.xml><?xml version="1.0" encoding="utf-8"?>
<ds:datastoreItem xmlns:ds="http://schemas.openxmlformats.org/officeDocument/2006/customXml" ds:itemID="{1E247636-22E9-4620-8244-176C59D626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Saunders, Jennifer A</lastModifiedBy>
  <revision>9</revision>
  <dcterms:created xsi:type="dcterms:W3CDTF">2019-09-10T23:59:00.0000000Z</dcterms:created>
  <dcterms:modified xsi:type="dcterms:W3CDTF">2024-03-01T21:16:16.0015662Z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