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header1.xml" ContentType="application/vnd.openxmlformats-officedocument.wordprocessingml.header+xml"/>
  <Override PartName="/word/footer3.xml" ContentType="application/vnd.openxmlformats-officedocument.wordprocessingml.footer+xml"/>
  <Override PartName="/word/styles.xml" ContentType="application/vnd.openxmlformats-officedocument.wordprocessingml.styles+xml"/>
  <Override PartName="/word/endnotes.xml" ContentType="application/vnd.openxmlformats-officedocument.wordprocessingml.endnotes+xml"/>
  <Override PartName="/word/header3.xml" ContentType="application/vnd.openxmlformats-officedocument.wordprocessingml.header+xml"/>
  <Override PartName="/word/numbering.xml" ContentType="application/vnd.openxmlformats-officedocument.wordprocessingml.numbering+xml"/>
  <Override PartName="/customXml/itemProps1.xml" ContentType="application/vnd.openxmlformats-officedocument.customXmlProperties+xml"/>
  <Override PartName="/word/footnotes.xml" ContentType="application/vnd.openxmlformats-officedocument.wordprocessingml.footnotes+xml"/>
  <Override PartName="/word/footer2.xml" ContentType="application/vnd.openxmlformats-officedocument.wordprocessingml.footer+xml"/>
  <Override PartName="/word/webSettings.xml" ContentType="application/vnd.openxmlformats-officedocument.wordprocessingml.webSetting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930F33" w:rsidP="25D4F7C5" w:rsidRDefault="00930F33" w14:paraId="5E46D61C" w14:textId="0368D2F8">
      <w:pPr>
        <w:spacing w:after="0"/>
        <w:jc w:val="right"/>
        <w:rPr>
          <w:lang w:eastAsia="zh-CN"/>
        </w:rPr>
      </w:pPr>
      <w:r w:rsidR="47CFBDA5">
        <w:drawing>
          <wp:inline wp14:editId="77E7A50C" wp14:anchorId="73C143AE">
            <wp:extent cx="1719948" cy="1653174"/>
            <wp:effectExtent l="0" t="0" r="0" b="0"/>
            <wp:docPr id="745986244" name="" title=""/>
            <wp:cNvGraphicFramePr>
              <a:graphicFrameLocks noChangeAspect="1"/>
            </wp:cNvGraphicFramePr>
            <a:graphic>
              <a:graphicData uri="http://schemas.openxmlformats.org/drawingml/2006/picture">
                <pic:pic>
                  <pic:nvPicPr>
                    <pic:cNvPr id="0" name=""/>
                    <pic:cNvPicPr/>
                  </pic:nvPicPr>
                  <pic:blipFill>
                    <a:blip r:embed="Rab33ec501a374bbe">
                      <a:extLst>
                        <a:ext xmlns:a="http://schemas.openxmlformats.org/drawingml/2006/main" uri="{28A0092B-C50C-407E-A947-70E740481C1C}">
                          <a14:useLocalDpi val="0"/>
                        </a:ext>
                      </a:extLst>
                    </a:blip>
                    <a:stretch>
                      <a:fillRect/>
                    </a:stretch>
                  </pic:blipFill>
                  <pic:spPr>
                    <a:xfrm>
                      <a:off x="0" y="0"/>
                      <a:ext cx="1719948" cy="1653174"/>
                    </a:xfrm>
                    <a:prstGeom prst="rect">
                      <a:avLst/>
                    </a:prstGeom>
                  </pic:spPr>
                </pic:pic>
              </a:graphicData>
            </a:graphic>
          </wp:inline>
        </w:drawing>
      </w:r>
    </w:p>
    <w:p xmlns:wp14="http://schemas.microsoft.com/office/word/2010/wordml" w14:paraId="7E8C23B9" wp14:textId="77777777">
      <w:r>
        <w:rPr>
          <w:rFonts w:ascii="Arial" w:hAnsi="Arial"/>
          <w:sz w:val="48"/>
        </w:rPr>
        <w:t>UPFB Weekly Meeting 3.1</w:t>
      </w:r>
    </w:p>
    <w:p xmlns:wp14="http://schemas.microsoft.com/office/word/2010/wordml" w14:paraId="07432DE8" wp14:textId="104E6A52">
      <w:r w:rsidRPr="25D4F7C5" w:rsidR="25D4F7C5">
        <w:rPr>
          <w:rFonts w:ascii="Arial" w:hAnsi="Arial"/>
          <w:color w:val="4F6880"/>
          <w:sz w:val="22"/>
          <w:szCs w:val="22"/>
        </w:rPr>
        <w:t xml:space="preserve">Fri, Mar 01, </w:t>
      </w:r>
      <w:r w:rsidRPr="25D4F7C5" w:rsidR="25D4F7C5">
        <w:rPr>
          <w:rFonts w:ascii="Arial" w:hAnsi="Arial"/>
          <w:color w:val="4F6880"/>
          <w:sz w:val="22"/>
          <w:szCs w:val="22"/>
        </w:rPr>
        <w:t>2024</w:t>
      </w:r>
      <w:r w:rsidRPr="25D4F7C5" w:rsidR="25D4F7C5">
        <w:rPr>
          <w:rFonts w:ascii="Arial" w:hAnsi="Arial"/>
          <w:color w:val="4F6880"/>
          <w:sz w:val="22"/>
          <w:szCs w:val="22"/>
        </w:rPr>
        <w:t xml:space="preserve"> 9:00 AM • 1:13:02</w:t>
      </w:r>
    </w:p>
    <w:p xmlns:wp14="http://schemas.microsoft.com/office/word/2010/wordml" w14:paraId="7790211C" wp14:textId="77777777">
      <w:pPr>
        <w:spacing w:before="440" w:after="0"/>
      </w:pPr>
      <w:r>
        <w:rPr>
          <w:rFonts w:ascii="Arial" w:hAnsi="Arial"/>
          <w:b/>
          <w:color w:val="4F6880"/>
          <w:sz w:val="22"/>
        </w:rPr>
        <w:t>SUMMARY KEYWORDS</w:t>
      </w:r>
    </w:p>
    <w:p xmlns:wp14="http://schemas.microsoft.com/office/word/2010/wordml" w:rsidP="25D4F7C5" w14:paraId="672A6659" wp14:textId="708EECC8">
      <w:pPr>
        <w:spacing w:after="0"/>
        <w:rPr>
          <w:rFonts w:ascii="Arial" w:hAnsi="Arial"/>
          <w:color w:val="4F6880"/>
          <w:sz w:val="22"/>
          <w:szCs w:val="22"/>
        </w:rPr>
      </w:pPr>
      <w:r w:rsidRPr="25D4F7C5" w:rsidR="25D4F7C5">
        <w:rPr>
          <w:rFonts w:ascii="Arial" w:hAnsi="Arial"/>
          <w:color w:val="4F6880"/>
          <w:sz w:val="22"/>
          <w:szCs w:val="22"/>
        </w:rPr>
        <w:t>students, campus, project, planting, year, consultants, representative, plan, trees, pilot projects, university, maintenance, emissions, landscape, fleet, areas, number, meeting, wanted</w:t>
      </w:r>
    </w:p>
    <w:p xmlns:wp14="http://schemas.microsoft.com/office/word/2010/wordml" w14:paraId="525B83C2" wp14:textId="77777777">
      <w:pPr>
        <w:spacing w:after="0"/>
      </w:pPr>
      <w:r w:rsidRPr="25D4F7C5" w:rsidR="25D4F7C5">
        <w:rPr>
          <w:rFonts w:ascii="Arial" w:hAnsi="Arial"/>
          <w:color w:val="5D7284"/>
          <w:sz w:val="22"/>
          <w:szCs w:val="22"/>
        </w:rPr>
        <w:t>01:56</w:t>
      </w:r>
    </w:p>
    <w:p w:rsidR="7F34F719" w:rsidP="25D4F7C5" w:rsidRDefault="7F34F719" w14:paraId="768E33F6" w14:textId="73DFD9B8">
      <w:pPr>
        <w:spacing w:after="0"/>
        <w:rPr>
          <w:rFonts w:ascii="Arial" w:hAnsi="Arial"/>
          <w:b w:val="1"/>
          <w:bCs w:val="1"/>
          <w:sz w:val="22"/>
          <w:szCs w:val="22"/>
        </w:rPr>
      </w:pPr>
      <w:r w:rsidRPr="25D4F7C5" w:rsidR="7F34F719">
        <w:rPr>
          <w:rFonts w:ascii="Arial" w:hAnsi="Arial"/>
          <w:b w:val="1"/>
          <w:bCs w:val="1"/>
          <w:sz w:val="22"/>
          <w:szCs w:val="22"/>
        </w:rPr>
        <w:t>Chair Rodriguez:</w:t>
      </w:r>
    </w:p>
    <w:p xmlns:wp14="http://schemas.microsoft.com/office/word/2010/wordml" w:rsidP="25D4F7C5" w14:paraId="28F3A01D" wp14:textId="1979A2CE">
      <w:pPr>
        <w:spacing w:after="0"/>
        <w:rPr>
          <w:rFonts w:ascii="Arial" w:hAnsi="Arial"/>
          <w:sz w:val="22"/>
          <w:szCs w:val="22"/>
        </w:rPr>
      </w:pPr>
      <w:r w:rsidRPr="25D4F7C5" w:rsidR="25D4F7C5">
        <w:rPr>
          <w:rFonts w:ascii="Arial" w:hAnsi="Arial"/>
          <w:sz w:val="22"/>
          <w:szCs w:val="22"/>
        </w:rPr>
        <w:t xml:space="preserve">I call this Friday March 1 </w:t>
      </w:r>
      <w:r w:rsidRPr="25D4F7C5" w:rsidR="603C6B69">
        <w:rPr>
          <w:rFonts w:ascii="Arial" w:hAnsi="Arial"/>
          <w:sz w:val="22"/>
          <w:szCs w:val="22"/>
        </w:rPr>
        <w:t>m</w:t>
      </w:r>
      <w:r w:rsidRPr="25D4F7C5" w:rsidR="25D4F7C5">
        <w:rPr>
          <w:rFonts w:ascii="Arial" w:hAnsi="Arial"/>
          <w:sz w:val="22"/>
          <w:szCs w:val="22"/>
        </w:rPr>
        <w:t xml:space="preserve">eeting to order at </w:t>
      </w:r>
      <w:r w:rsidRPr="25D4F7C5" w:rsidR="11D9C598">
        <w:rPr>
          <w:rFonts w:ascii="Arial" w:hAnsi="Arial"/>
          <w:sz w:val="22"/>
          <w:szCs w:val="22"/>
        </w:rPr>
        <w:t xml:space="preserve">9 </w:t>
      </w:r>
      <w:r w:rsidRPr="25D4F7C5" w:rsidR="25D4F7C5">
        <w:rPr>
          <w:rFonts w:ascii="Arial" w:hAnsi="Arial"/>
          <w:sz w:val="22"/>
          <w:szCs w:val="22"/>
        </w:rPr>
        <w:t>am</w:t>
      </w:r>
      <w:r w:rsidRPr="25D4F7C5" w:rsidR="69D1868C">
        <w:rPr>
          <w:rFonts w:ascii="Arial" w:hAnsi="Arial"/>
          <w:sz w:val="22"/>
          <w:szCs w:val="22"/>
        </w:rPr>
        <w:t xml:space="preserve">. Vice Chair </w:t>
      </w:r>
      <w:r w:rsidRPr="25D4F7C5" w:rsidR="25D4F7C5">
        <w:rPr>
          <w:rFonts w:ascii="Arial" w:hAnsi="Arial"/>
          <w:sz w:val="22"/>
          <w:szCs w:val="22"/>
        </w:rPr>
        <w:t>Chandler</w:t>
      </w:r>
      <w:r w:rsidRPr="25D4F7C5" w:rsidR="5B99CB18">
        <w:rPr>
          <w:rFonts w:ascii="Arial" w:hAnsi="Arial"/>
          <w:sz w:val="22"/>
          <w:szCs w:val="22"/>
        </w:rPr>
        <w:t>, w</w:t>
      </w:r>
      <w:r w:rsidRPr="25D4F7C5" w:rsidR="25D4F7C5">
        <w:rPr>
          <w:rFonts w:ascii="Arial" w:hAnsi="Arial"/>
          <w:sz w:val="22"/>
          <w:szCs w:val="22"/>
        </w:rPr>
        <w:t>ould you please take opening roll call?</w:t>
      </w:r>
    </w:p>
    <w:p xmlns:wp14="http://schemas.microsoft.com/office/word/2010/wordml" w14:paraId="41C8F396" wp14:textId="77777777">
      <w:pPr>
        <w:spacing w:after="0"/>
      </w:pPr>
    </w:p>
    <w:p xmlns:wp14="http://schemas.microsoft.com/office/word/2010/wordml" w14:paraId="23F5D3AF" wp14:textId="77777777">
      <w:pPr>
        <w:spacing w:after="0"/>
      </w:pPr>
      <w:r w:rsidRPr="25D4F7C5" w:rsidR="25D4F7C5">
        <w:rPr>
          <w:rFonts w:ascii="Arial" w:hAnsi="Arial"/>
          <w:color w:val="5D7284"/>
          <w:sz w:val="22"/>
          <w:szCs w:val="22"/>
        </w:rPr>
        <w:t>02:06</w:t>
      </w:r>
    </w:p>
    <w:p w:rsidR="6800D207" w:rsidP="25D4F7C5" w:rsidRDefault="6800D207" w14:paraId="0D653CF5" w14:textId="0E1F47E6">
      <w:pPr>
        <w:spacing w:after="0"/>
        <w:rPr>
          <w:rFonts w:ascii="Arial" w:hAnsi="Arial"/>
          <w:b w:val="1"/>
          <w:bCs w:val="1"/>
          <w:sz w:val="22"/>
          <w:szCs w:val="22"/>
        </w:rPr>
      </w:pPr>
      <w:r w:rsidRPr="25D4F7C5" w:rsidR="6800D207">
        <w:rPr>
          <w:rFonts w:ascii="Arial" w:hAnsi="Arial"/>
          <w:b w:val="1"/>
          <w:bCs w:val="1"/>
          <w:sz w:val="22"/>
          <w:szCs w:val="22"/>
        </w:rPr>
        <w:t>Vice Chair Chandler:</w:t>
      </w:r>
    </w:p>
    <w:p xmlns:wp14="http://schemas.microsoft.com/office/word/2010/wordml" w:rsidP="25D4F7C5" w14:paraId="72A3D3EC" wp14:textId="442333C4">
      <w:pPr>
        <w:spacing w:after="0"/>
        <w:rPr>
          <w:rFonts w:ascii="Arial" w:hAnsi="Arial"/>
          <w:sz w:val="22"/>
          <w:szCs w:val="22"/>
        </w:rPr>
      </w:pPr>
      <w:r w:rsidRPr="25D4F7C5" w:rsidR="25D4F7C5">
        <w:rPr>
          <w:rFonts w:ascii="Arial" w:hAnsi="Arial"/>
          <w:sz w:val="22"/>
          <w:szCs w:val="22"/>
        </w:rPr>
        <w:t xml:space="preserve">Yes, I will. </w:t>
      </w:r>
      <w:r w:rsidRPr="25D4F7C5" w:rsidR="2E60021A">
        <w:rPr>
          <w:rFonts w:ascii="Arial" w:hAnsi="Arial"/>
          <w:sz w:val="22"/>
          <w:szCs w:val="22"/>
        </w:rPr>
        <w:t>*</w:t>
      </w:r>
      <w:r w:rsidRPr="25D4F7C5" w:rsidR="74EFB742">
        <w:rPr>
          <w:rFonts w:ascii="Arial" w:hAnsi="Arial"/>
          <w:sz w:val="22"/>
          <w:szCs w:val="22"/>
        </w:rPr>
        <w:t>Roll call and q</w:t>
      </w:r>
      <w:r w:rsidRPr="25D4F7C5" w:rsidR="2E60021A">
        <w:rPr>
          <w:rFonts w:ascii="Arial" w:hAnsi="Arial"/>
          <w:sz w:val="22"/>
          <w:szCs w:val="22"/>
        </w:rPr>
        <w:t>uorum is met*</w:t>
      </w:r>
    </w:p>
    <w:p w:rsidR="25D4F7C5" w:rsidP="25D4F7C5" w:rsidRDefault="25D4F7C5" w14:paraId="6C375D9C" w14:textId="7E9D7AF2">
      <w:pPr>
        <w:pStyle w:val="Normal"/>
        <w:spacing w:after="0"/>
        <w:rPr>
          <w:rFonts w:ascii="Arial" w:hAnsi="Arial"/>
          <w:sz w:val="22"/>
          <w:szCs w:val="22"/>
        </w:rPr>
      </w:pPr>
    </w:p>
    <w:p xmlns:wp14="http://schemas.microsoft.com/office/word/2010/wordml" w14:paraId="5D35A501" wp14:textId="77777777">
      <w:pPr>
        <w:spacing w:after="0"/>
      </w:pPr>
      <w:r w:rsidRPr="25D4F7C5" w:rsidR="25D4F7C5">
        <w:rPr>
          <w:rFonts w:ascii="Arial" w:hAnsi="Arial"/>
          <w:color w:val="5D7284"/>
          <w:sz w:val="22"/>
          <w:szCs w:val="22"/>
        </w:rPr>
        <w:t>02:38</w:t>
      </w:r>
    </w:p>
    <w:p w:rsidR="7CDBF9E9" w:rsidP="25D4F7C5" w:rsidRDefault="7CDBF9E9" w14:paraId="429454E1" w14:textId="30EAD4B3">
      <w:pPr>
        <w:spacing w:after="0"/>
        <w:rPr>
          <w:rFonts w:ascii="Arial" w:hAnsi="Arial"/>
          <w:b w:val="1"/>
          <w:bCs w:val="1"/>
          <w:sz w:val="22"/>
          <w:szCs w:val="22"/>
        </w:rPr>
      </w:pPr>
      <w:r w:rsidRPr="25D4F7C5" w:rsidR="7CDBF9E9">
        <w:rPr>
          <w:rFonts w:ascii="Arial" w:hAnsi="Arial"/>
          <w:b w:val="1"/>
          <w:bCs w:val="1"/>
          <w:sz w:val="22"/>
          <w:szCs w:val="22"/>
        </w:rPr>
        <w:t>Chair Rodriguez:</w:t>
      </w:r>
    </w:p>
    <w:p xmlns:wp14="http://schemas.microsoft.com/office/word/2010/wordml" w:rsidP="25D4F7C5" w14:paraId="48B9C709" wp14:textId="3C0CCF03">
      <w:pPr>
        <w:pStyle w:val="Normal"/>
        <w:suppressLineNumbers w:val="0"/>
        <w:bidi w:val="0"/>
        <w:spacing w:before="0" w:beforeAutospacing="off" w:after="0" w:afterAutospacing="off" w:line="276" w:lineRule="auto"/>
        <w:ind w:left="0" w:right="0"/>
        <w:jc w:val="left"/>
      </w:pPr>
      <w:r w:rsidRPr="25D4F7C5" w:rsidR="25D4F7C5">
        <w:rPr>
          <w:rFonts w:ascii="Arial" w:hAnsi="Arial"/>
          <w:sz w:val="22"/>
          <w:szCs w:val="22"/>
        </w:rPr>
        <w:t xml:space="preserve">Is there anyone's name who has not been called? Okay, seeing that everyone's name has been called. </w:t>
      </w:r>
      <w:r w:rsidRPr="25D4F7C5" w:rsidR="25D4F7C5">
        <w:rPr>
          <w:rFonts w:ascii="Arial" w:hAnsi="Arial"/>
          <w:sz w:val="22"/>
          <w:szCs w:val="22"/>
        </w:rPr>
        <w:t>We'll</w:t>
      </w:r>
      <w:r w:rsidRPr="25D4F7C5" w:rsidR="25D4F7C5">
        <w:rPr>
          <w:rFonts w:ascii="Arial" w:hAnsi="Arial"/>
          <w:sz w:val="22"/>
          <w:szCs w:val="22"/>
        </w:rPr>
        <w:t xml:space="preserve"> now </w:t>
      </w:r>
      <w:r w:rsidRPr="25D4F7C5" w:rsidR="25D4F7C5">
        <w:rPr>
          <w:rFonts w:ascii="Arial" w:hAnsi="Arial"/>
          <w:sz w:val="22"/>
          <w:szCs w:val="22"/>
        </w:rPr>
        <w:t>move into</w:t>
      </w:r>
      <w:r w:rsidRPr="25D4F7C5" w:rsidR="25D4F7C5">
        <w:rPr>
          <w:rFonts w:ascii="Arial" w:hAnsi="Arial"/>
          <w:sz w:val="22"/>
          <w:szCs w:val="22"/>
        </w:rPr>
        <w:t xml:space="preserve"> the adoption of the meeting minutes from </w:t>
      </w:r>
      <w:r w:rsidRPr="25D4F7C5" w:rsidR="26F4B613">
        <w:rPr>
          <w:rFonts w:ascii="Arial" w:hAnsi="Arial"/>
          <w:sz w:val="22"/>
          <w:szCs w:val="22"/>
        </w:rPr>
        <w:t xml:space="preserve">our </w:t>
      </w:r>
      <w:r w:rsidRPr="25D4F7C5" w:rsidR="26F4B613">
        <w:rPr>
          <w:rFonts w:ascii="Arial" w:hAnsi="Arial"/>
          <w:sz w:val="22"/>
          <w:szCs w:val="22"/>
        </w:rPr>
        <w:t>past</w:t>
      </w:r>
      <w:r w:rsidRPr="25D4F7C5" w:rsidR="26F4B613">
        <w:rPr>
          <w:rFonts w:ascii="Arial" w:hAnsi="Arial"/>
          <w:sz w:val="22"/>
          <w:szCs w:val="22"/>
        </w:rPr>
        <w:t xml:space="preserve"> </w:t>
      </w:r>
      <w:r w:rsidRPr="25D4F7C5" w:rsidR="25D4F7C5">
        <w:rPr>
          <w:rFonts w:ascii="Arial" w:hAnsi="Arial"/>
          <w:sz w:val="22"/>
          <w:szCs w:val="22"/>
        </w:rPr>
        <w:t>Friday meeting</w:t>
      </w:r>
      <w:r w:rsidRPr="25D4F7C5" w:rsidR="218D230B">
        <w:rPr>
          <w:rFonts w:ascii="Arial" w:hAnsi="Arial"/>
          <w:sz w:val="22"/>
          <w:szCs w:val="22"/>
        </w:rPr>
        <w:t xml:space="preserve">, </w:t>
      </w:r>
      <w:r w:rsidRPr="25D4F7C5" w:rsidR="25D4F7C5">
        <w:rPr>
          <w:rFonts w:ascii="Arial" w:hAnsi="Arial"/>
          <w:sz w:val="22"/>
          <w:szCs w:val="22"/>
        </w:rPr>
        <w:t xml:space="preserve">February 23. Is there a motion to adopt the meeting minutes? Is there a second? </w:t>
      </w:r>
      <w:r w:rsidRPr="25D4F7C5" w:rsidR="25D4F7C5">
        <w:rPr>
          <w:rFonts w:ascii="Arial" w:hAnsi="Arial"/>
          <w:sz w:val="22"/>
          <w:szCs w:val="22"/>
        </w:rPr>
        <w:t>We'll</w:t>
      </w:r>
      <w:r w:rsidRPr="25D4F7C5" w:rsidR="25D4F7C5">
        <w:rPr>
          <w:rFonts w:ascii="Arial" w:hAnsi="Arial"/>
          <w:sz w:val="22"/>
          <w:szCs w:val="22"/>
        </w:rPr>
        <w:t xml:space="preserve"> now move into line item three, the adoption of the agenda. Is there a motion to adopt the agenda? And </w:t>
      </w:r>
      <w:r w:rsidRPr="25D4F7C5" w:rsidR="25D4F7C5">
        <w:rPr>
          <w:rFonts w:ascii="Arial" w:hAnsi="Arial"/>
          <w:sz w:val="22"/>
          <w:szCs w:val="22"/>
        </w:rPr>
        <w:t>we'll</w:t>
      </w:r>
      <w:r w:rsidRPr="25D4F7C5" w:rsidR="25D4F7C5">
        <w:rPr>
          <w:rFonts w:ascii="Arial" w:hAnsi="Arial"/>
          <w:sz w:val="22"/>
          <w:szCs w:val="22"/>
        </w:rPr>
        <w:t xml:space="preserve"> now move into line item fo</w:t>
      </w:r>
      <w:r w:rsidRPr="25D4F7C5" w:rsidR="52758403">
        <w:rPr>
          <w:rFonts w:ascii="Arial" w:hAnsi="Arial"/>
          <w:sz w:val="22"/>
          <w:szCs w:val="22"/>
        </w:rPr>
        <w:t>u</w:t>
      </w:r>
      <w:r w:rsidRPr="25D4F7C5" w:rsidR="25D4F7C5">
        <w:rPr>
          <w:rFonts w:ascii="Arial" w:hAnsi="Arial"/>
          <w:sz w:val="22"/>
          <w:szCs w:val="22"/>
        </w:rPr>
        <w:t>r</w:t>
      </w:r>
      <w:r w:rsidRPr="25D4F7C5" w:rsidR="4054C417">
        <w:rPr>
          <w:rFonts w:ascii="Arial" w:hAnsi="Arial"/>
          <w:sz w:val="22"/>
          <w:szCs w:val="22"/>
        </w:rPr>
        <w:t>,</w:t>
      </w:r>
      <w:r w:rsidRPr="25D4F7C5" w:rsidR="25D4F7C5">
        <w:rPr>
          <w:rFonts w:ascii="Arial" w:hAnsi="Arial"/>
          <w:sz w:val="22"/>
          <w:szCs w:val="22"/>
        </w:rPr>
        <w:t xml:space="preserve"> public comment. Are there any students here for public comment? Seeing no students here for public comment </w:t>
      </w:r>
      <w:r w:rsidRPr="25D4F7C5" w:rsidR="281E6F9E">
        <w:rPr>
          <w:rFonts w:ascii="Arial" w:hAnsi="Arial"/>
          <w:sz w:val="22"/>
          <w:szCs w:val="22"/>
        </w:rPr>
        <w:t>we’ll</w:t>
      </w:r>
      <w:r w:rsidRPr="25D4F7C5" w:rsidR="281E6F9E">
        <w:rPr>
          <w:rFonts w:ascii="Arial" w:hAnsi="Arial"/>
          <w:sz w:val="22"/>
          <w:szCs w:val="22"/>
        </w:rPr>
        <w:t xml:space="preserve"> </w:t>
      </w:r>
      <w:r w:rsidRPr="25D4F7C5" w:rsidR="25D4F7C5">
        <w:rPr>
          <w:rFonts w:ascii="Arial" w:hAnsi="Arial"/>
          <w:sz w:val="22"/>
          <w:szCs w:val="22"/>
        </w:rPr>
        <w:t xml:space="preserve">now move into line item five of old business and seeing that </w:t>
      </w:r>
      <w:r w:rsidRPr="25D4F7C5" w:rsidR="25D4F7C5">
        <w:rPr>
          <w:rFonts w:ascii="Arial" w:hAnsi="Arial"/>
          <w:sz w:val="22"/>
          <w:szCs w:val="22"/>
        </w:rPr>
        <w:t>there's</w:t>
      </w:r>
      <w:r w:rsidRPr="25D4F7C5" w:rsidR="25D4F7C5">
        <w:rPr>
          <w:rFonts w:ascii="Arial" w:hAnsi="Arial"/>
          <w:sz w:val="22"/>
          <w:szCs w:val="22"/>
        </w:rPr>
        <w:t xml:space="preserve"> no old business </w:t>
      </w:r>
      <w:r w:rsidRPr="25D4F7C5" w:rsidR="25D4F7C5">
        <w:rPr>
          <w:rFonts w:ascii="Arial" w:hAnsi="Arial"/>
          <w:sz w:val="22"/>
          <w:szCs w:val="22"/>
        </w:rPr>
        <w:t>we'll</w:t>
      </w:r>
      <w:r w:rsidRPr="25D4F7C5" w:rsidR="25D4F7C5">
        <w:rPr>
          <w:rFonts w:ascii="Arial" w:hAnsi="Arial"/>
          <w:sz w:val="22"/>
          <w:szCs w:val="22"/>
        </w:rPr>
        <w:t xml:space="preserve"> move into line item six of new business, which is the </w:t>
      </w:r>
      <w:r w:rsidRPr="25D4F7C5" w:rsidR="4467DBBB">
        <w:rPr>
          <w:rFonts w:ascii="Arial" w:hAnsi="Arial"/>
          <w:sz w:val="22"/>
          <w:szCs w:val="22"/>
        </w:rPr>
        <w:t>S</w:t>
      </w:r>
      <w:r w:rsidRPr="25D4F7C5" w:rsidR="25D4F7C5">
        <w:rPr>
          <w:rFonts w:ascii="Arial" w:hAnsi="Arial"/>
          <w:sz w:val="22"/>
          <w:szCs w:val="22"/>
        </w:rPr>
        <w:t xml:space="preserve">ustainable </w:t>
      </w:r>
      <w:r w:rsidRPr="25D4F7C5" w:rsidR="68B3A3A9">
        <w:rPr>
          <w:rFonts w:ascii="Arial" w:hAnsi="Arial"/>
          <w:sz w:val="22"/>
          <w:szCs w:val="22"/>
        </w:rPr>
        <w:t>L</w:t>
      </w:r>
      <w:r w:rsidRPr="25D4F7C5" w:rsidR="25D4F7C5">
        <w:rPr>
          <w:rFonts w:ascii="Arial" w:hAnsi="Arial"/>
          <w:sz w:val="22"/>
          <w:szCs w:val="22"/>
        </w:rPr>
        <w:t xml:space="preserve">andscape Implementation Plan Update presentation. Please Let the record reflect that Representative Johnson has arrived. Welcome </w:t>
      </w:r>
      <w:r w:rsidRPr="25D4F7C5" w:rsidR="25D4F7C5">
        <w:rPr>
          <w:rFonts w:ascii="Arial" w:hAnsi="Arial"/>
          <w:sz w:val="22"/>
          <w:szCs w:val="22"/>
        </w:rPr>
        <w:t>all</w:t>
      </w:r>
      <w:r w:rsidRPr="25D4F7C5" w:rsidR="6777A9D7">
        <w:rPr>
          <w:rFonts w:ascii="Arial" w:hAnsi="Arial"/>
          <w:sz w:val="22"/>
          <w:szCs w:val="22"/>
        </w:rPr>
        <w:t xml:space="preserve">, </w:t>
      </w:r>
      <w:r w:rsidRPr="25D4F7C5" w:rsidR="25D4F7C5">
        <w:rPr>
          <w:rFonts w:ascii="Arial" w:hAnsi="Arial"/>
          <w:sz w:val="22"/>
          <w:szCs w:val="22"/>
        </w:rPr>
        <w:t>we're</w:t>
      </w:r>
      <w:r w:rsidRPr="25D4F7C5" w:rsidR="25D4F7C5">
        <w:rPr>
          <w:rFonts w:ascii="Arial" w:hAnsi="Arial"/>
          <w:sz w:val="22"/>
          <w:szCs w:val="22"/>
        </w:rPr>
        <w:t xml:space="preserve"> so happy to have you all here to present on this project and for the </w:t>
      </w:r>
      <w:r w:rsidRPr="25D4F7C5" w:rsidR="3019875C">
        <w:rPr>
          <w:rFonts w:ascii="Arial" w:hAnsi="Arial"/>
          <w:sz w:val="22"/>
          <w:szCs w:val="22"/>
        </w:rPr>
        <w:t>B</w:t>
      </w:r>
      <w:r w:rsidRPr="25D4F7C5" w:rsidR="25D4F7C5">
        <w:rPr>
          <w:rFonts w:ascii="Arial" w:hAnsi="Arial"/>
          <w:sz w:val="22"/>
          <w:szCs w:val="22"/>
        </w:rPr>
        <w:t xml:space="preserve">oard to hear an update and the next steps that would be needed to move forward. You all will have the time that you need to present the update. </w:t>
      </w:r>
      <w:r w:rsidRPr="25D4F7C5" w:rsidR="25D4F7C5">
        <w:rPr>
          <w:rFonts w:ascii="Arial" w:hAnsi="Arial"/>
          <w:sz w:val="22"/>
          <w:szCs w:val="22"/>
        </w:rPr>
        <w:t>I'll</w:t>
      </w:r>
      <w:r w:rsidRPr="25D4F7C5" w:rsidR="25D4F7C5">
        <w:rPr>
          <w:rFonts w:ascii="Arial" w:hAnsi="Arial"/>
          <w:sz w:val="22"/>
          <w:szCs w:val="22"/>
        </w:rPr>
        <w:t xml:space="preserve"> pull this up here. </w:t>
      </w:r>
      <w:r w:rsidRPr="25D4F7C5" w:rsidR="25D4F7C5">
        <w:rPr>
          <w:rFonts w:ascii="Arial" w:hAnsi="Arial"/>
          <w:sz w:val="22"/>
          <w:szCs w:val="22"/>
        </w:rPr>
        <w:t>We'll</w:t>
      </w:r>
      <w:r w:rsidRPr="25D4F7C5" w:rsidR="25D4F7C5">
        <w:rPr>
          <w:rFonts w:ascii="Arial" w:hAnsi="Arial"/>
          <w:sz w:val="22"/>
          <w:szCs w:val="22"/>
        </w:rPr>
        <w:t xml:space="preserve"> have people that will trickle in as you go</w:t>
      </w:r>
      <w:r w:rsidRPr="25D4F7C5" w:rsidR="240042C0">
        <w:rPr>
          <w:rFonts w:ascii="Arial" w:hAnsi="Arial"/>
          <w:sz w:val="22"/>
          <w:szCs w:val="22"/>
        </w:rPr>
        <w:t xml:space="preserve">, </w:t>
      </w:r>
      <w:r w:rsidRPr="25D4F7C5" w:rsidR="25D4F7C5">
        <w:rPr>
          <w:rFonts w:ascii="Arial" w:hAnsi="Arial"/>
          <w:sz w:val="22"/>
          <w:szCs w:val="22"/>
        </w:rPr>
        <w:t xml:space="preserve">you can just ignore that. And then we also have four representatives on Zoom. </w:t>
      </w:r>
      <w:r w:rsidRPr="25D4F7C5" w:rsidR="25D4F7C5">
        <w:rPr>
          <w:rFonts w:ascii="Arial" w:hAnsi="Arial"/>
          <w:sz w:val="22"/>
          <w:szCs w:val="22"/>
        </w:rPr>
        <w:t>So</w:t>
      </w:r>
      <w:r w:rsidRPr="25D4F7C5" w:rsidR="25D4F7C5">
        <w:rPr>
          <w:rFonts w:ascii="Arial" w:hAnsi="Arial"/>
          <w:sz w:val="22"/>
          <w:szCs w:val="22"/>
        </w:rPr>
        <w:t xml:space="preserve"> </w:t>
      </w:r>
      <w:r w:rsidRPr="25D4F7C5" w:rsidR="25D4F7C5">
        <w:rPr>
          <w:rFonts w:ascii="Arial" w:hAnsi="Arial"/>
          <w:sz w:val="22"/>
          <w:szCs w:val="22"/>
        </w:rPr>
        <w:t>you'll</w:t>
      </w:r>
      <w:r w:rsidRPr="25D4F7C5" w:rsidR="25D4F7C5">
        <w:rPr>
          <w:rFonts w:ascii="Arial" w:hAnsi="Arial"/>
          <w:sz w:val="22"/>
          <w:szCs w:val="22"/>
        </w:rPr>
        <w:t xml:space="preserve"> be presenting to them as well. And if they </w:t>
      </w:r>
      <w:r w:rsidRPr="25D4F7C5" w:rsidR="25D4F7C5">
        <w:rPr>
          <w:rFonts w:ascii="Arial" w:hAnsi="Arial"/>
          <w:sz w:val="22"/>
          <w:szCs w:val="22"/>
        </w:rPr>
        <w:t>can't</w:t>
      </w:r>
      <w:r w:rsidRPr="25D4F7C5" w:rsidR="25D4F7C5">
        <w:rPr>
          <w:rFonts w:ascii="Arial" w:hAnsi="Arial"/>
          <w:sz w:val="22"/>
          <w:szCs w:val="22"/>
        </w:rPr>
        <w:t xml:space="preserve"> hear</w:t>
      </w:r>
      <w:r w:rsidRPr="25D4F7C5" w:rsidR="4D07A5F8">
        <w:rPr>
          <w:rFonts w:ascii="Arial" w:hAnsi="Arial"/>
          <w:sz w:val="22"/>
          <w:szCs w:val="22"/>
        </w:rPr>
        <w:t xml:space="preserve">, </w:t>
      </w:r>
      <w:r w:rsidRPr="25D4F7C5" w:rsidR="4D07A5F8">
        <w:rPr>
          <w:rFonts w:ascii="Arial" w:hAnsi="Arial"/>
          <w:sz w:val="22"/>
          <w:szCs w:val="22"/>
        </w:rPr>
        <w:t>they’ll</w:t>
      </w:r>
      <w:r w:rsidRPr="25D4F7C5" w:rsidR="4D07A5F8">
        <w:rPr>
          <w:rFonts w:ascii="Arial" w:hAnsi="Arial"/>
          <w:sz w:val="22"/>
          <w:szCs w:val="22"/>
        </w:rPr>
        <w:t xml:space="preserve"> let us know.</w:t>
      </w:r>
      <w:r w:rsidRPr="25D4F7C5" w:rsidR="25D4F7C5">
        <w:rPr>
          <w:rFonts w:ascii="Arial" w:hAnsi="Arial"/>
          <w:sz w:val="22"/>
          <w:szCs w:val="22"/>
        </w:rPr>
        <w:t xml:space="preserve"> </w:t>
      </w:r>
      <w:r w:rsidRPr="25D4F7C5" w:rsidR="25D4F7C5">
        <w:rPr>
          <w:rFonts w:ascii="Arial" w:hAnsi="Arial"/>
          <w:sz w:val="22"/>
          <w:szCs w:val="22"/>
        </w:rPr>
        <w:t>Are</w:t>
      </w:r>
      <w:r w:rsidRPr="25D4F7C5" w:rsidR="25D4F7C5">
        <w:rPr>
          <w:rFonts w:ascii="Arial" w:hAnsi="Arial"/>
          <w:sz w:val="22"/>
          <w:szCs w:val="22"/>
        </w:rPr>
        <w:t xml:space="preserve"> you all ready to go on </w:t>
      </w:r>
      <w:r w:rsidRPr="25D4F7C5" w:rsidR="25D4F7C5">
        <w:rPr>
          <w:rFonts w:ascii="Arial" w:hAnsi="Arial"/>
          <w:sz w:val="22"/>
          <w:szCs w:val="22"/>
        </w:rPr>
        <w:t>pull</w:t>
      </w:r>
      <w:r w:rsidRPr="25D4F7C5" w:rsidR="25D4F7C5">
        <w:rPr>
          <w:rFonts w:ascii="Arial" w:hAnsi="Arial"/>
          <w:sz w:val="22"/>
          <w:szCs w:val="22"/>
        </w:rPr>
        <w:t xml:space="preserve"> this up? Okay, awesome. And if you just want to either run it here and then </w:t>
      </w:r>
      <w:r w:rsidRPr="25D4F7C5" w:rsidR="25D4F7C5">
        <w:rPr>
          <w:rFonts w:ascii="Arial" w:hAnsi="Arial"/>
          <w:sz w:val="22"/>
          <w:szCs w:val="22"/>
        </w:rPr>
        <w:t>I'm</w:t>
      </w:r>
      <w:r w:rsidRPr="25D4F7C5" w:rsidR="25D4F7C5">
        <w:rPr>
          <w:rFonts w:ascii="Arial" w:hAnsi="Arial"/>
          <w:sz w:val="22"/>
          <w:szCs w:val="22"/>
        </w:rPr>
        <w:t xml:space="preserve"> going to do it for you. I can do it either way.</w:t>
      </w:r>
    </w:p>
    <w:p xmlns:wp14="http://schemas.microsoft.com/office/word/2010/wordml" w14:paraId="0E27B00A" wp14:textId="77777777">
      <w:pPr>
        <w:spacing w:after="0"/>
      </w:pPr>
    </w:p>
    <w:p xmlns:wp14="http://schemas.microsoft.com/office/word/2010/wordml" w14:paraId="02E907D5" wp14:textId="77777777">
      <w:pPr>
        <w:spacing w:after="0"/>
      </w:pPr>
      <w:r w:rsidRPr="25D4F7C5" w:rsidR="25D4F7C5">
        <w:rPr>
          <w:rFonts w:ascii="Arial" w:hAnsi="Arial"/>
          <w:color w:val="5D7284"/>
          <w:sz w:val="22"/>
          <w:szCs w:val="22"/>
        </w:rPr>
        <w:t>04:24</w:t>
      </w:r>
    </w:p>
    <w:p w:rsidR="1A970B4B" w:rsidP="25D4F7C5" w:rsidRDefault="1A970B4B" w14:paraId="2DDAD0FC" w14:textId="49ED0791">
      <w:pPr>
        <w:spacing w:after="0"/>
        <w:rPr>
          <w:rFonts w:ascii="Arial" w:hAnsi="Arial"/>
          <w:b w:val="1"/>
          <w:bCs w:val="1"/>
          <w:sz w:val="22"/>
          <w:szCs w:val="22"/>
        </w:rPr>
      </w:pPr>
      <w:r w:rsidRPr="25D4F7C5" w:rsidR="1A970B4B">
        <w:rPr>
          <w:rFonts w:ascii="Arial" w:hAnsi="Arial"/>
          <w:b w:val="1"/>
          <w:bCs w:val="1"/>
          <w:sz w:val="22"/>
          <w:szCs w:val="22"/>
        </w:rPr>
        <w:t>Grace Wills</w:t>
      </w:r>
      <w:r w:rsidRPr="25D4F7C5" w:rsidR="4CF2F5D6">
        <w:rPr>
          <w:rFonts w:ascii="Arial" w:hAnsi="Arial"/>
          <w:b w:val="1"/>
          <w:bCs w:val="1"/>
          <w:sz w:val="22"/>
          <w:szCs w:val="22"/>
        </w:rPr>
        <w:t xml:space="preserve"> (</w:t>
      </w:r>
      <w:r w:rsidRPr="25D4F7C5" w:rsidR="1A970B4B">
        <w:rPr>
          <w:rFonts w:ascii="Arial" w:hAnsi="Arial"/>
          <w:b w:val="1"/>
          <w:bCs w:val="1"/>
          <w:sz w:val="22"/>
          <w:szCs w:val="22"/>
        </w:rPr>
        <w:t>EcoAction Sustainable Landscapes Representative</w:t>
      </w:r>
      <w:r w:rsidRPr="25D4F7C5" w:rsidR="3D0BF780">
        <w:rPr>
          <w:rFonts w:ascii="Arial" w:hAnsi="Arial"/>
          <w:b w:val="1"/>
          <w:bCs w:val="1"/>
          <w:sz w:val="22"/>
          <w:szCs w:val="22"/>
        </w:rPr>
        <w:t>)</w:t>
      </w:r>
      <w:r w:rsidRPr="25D4F7C5" w:rsidR="1A970B4B">
        <w:rPr>
          <w:rFonts w:ascii="Arial" w:hAnsi="Arial"/>
          <w:b w:val="1"/>
          <w:bCs w:val="1"/>
          <w:sz w:val="22"/>
          <w:szCs w:val="22"/>
        </w:rPr>
        <w:t>:</w:t>
      </w:r>
    </w:p>
    <w:p xmlns:wp14="http://schemas.microsoft.com/office/word/2010/wordml" w14:paraId="7834ADF1" wp14:textId="1FFB8947">
      <w:pPr>
        <w:spacing w:after="0"/>
      </w:pPr>
      <w:r w:rsidRPr="25D4F7C5" w:rsidR="7B67B586">
        <w:rPr>
          <w:rFonts w:ascii="Arial" w:hAnsi="Arial"/>
          <w:sz w:val="22"/>
          <w:szCs w:val="22"/>
        </w:rPr>
        <w:t>W</w:t>
      </w:r>
      <w:r w:rsidRPr="25D4F7C5" w:rsidR="25D4F7C5">
        <w:rPr>
          <w:rFonts w:ascii="Arial" w:hAnsi="Arial"/>
          <w:sz w:val="22"/>
          <w:szCs w:val="22"/>
        </w:rPr>
        <w:t>hatever you think would be easier</w:t>
      </w:r>
      <w:r w:rsidRPr="25D4F7C5" w:rsidR="14B4A709">
        <w:rPr>
          <w:rFonts w:ascii="Arial" w:hAnsi="Arial"/>
          <w:sz w:val="22"/>
          <w:szCs w:val="22"/>
        </w:rPr>
        <w:t>.</w:t>
      </w:r>
    </w:p>
    <w:p xmlns:wp14="http://schemas.microsoft.com/office/word/2010/wordml" w14:paraId="60061E4C" wp14:textId="77777777">
      <w:pPr>
        <w:spacing w:after="0"/>
      </w:pPr>
    </w:p>
    <w:p xmlns:wp14="http://schemas.microsoft.com/office/word/2010/wordml" w14:paraId="04EA19E1" wp14:textId="77777777">
      <w:pPr>
        <w:spacing w:after="0"/>
      </w:pPr>
      <w:r w:rsidRPr="25D4F7C5" w:rsidR="25D4F7C5">
        <w:rPr>
          <w:rFonts w:ascii="Arial" w:hAnsi="Arial"/>
          <w:color w:val="5D7284"/>
          <w:sz w:val="22"/>
          <w:szCs w:val="22"/>
        </w:rPr>
        <w:t>04:30</w:t>
      </w:r>
    </w:p>
    <w:p w:rsidR="63021287" w:rsidP="25D4F7C5" w:rsidRDefault="63021287" w14:paraId="67641424" w14:textId="138C7EAD">
      <w:pPr>
        <w:spacing w:after="0"/>
        <w:rPr>
          <w:rFonts w:ascii="Arial" w:hAnsi="Arial"/>
          <w:b w:val="1"/>
          <w:bCs w:val="1"/>
          <w:sz w:val="22"/>
          <w:szCs w:val="22"/>
        </w:rPr>
      </w:pPr>
      <w:r w:rsidRPr="25D4F7C5" w:rsidR="63021287">
        <w:rPr>
          <w:rFonts w:ascii="Arial" w:hAnsi="Arial"/>
          <w:b w:val="1"/>
          <w:bCs w:val="1"/>
          <w:sz w:val="22"/>
          <w:szCs w:val="22"/>
        </w:rPr>
        <w:t>Chair Rodriguez:</w:t>
      </w:r>
    </w:p>
    <w:p xmlns:wp14="http://schemas.microsoft.com/office/word/2010/wordml" w14:paraId="0C49072B" wp14:textId="3CBA3266">
      <w:pPr>
        <w:spacing w:after="0"/>
      </w:pPr>
      <w:r w:rsidRPr="25D4F7C5" w:rsidR="25D4F7C5">
        <w:rPr>
          <w:rFonts w:ascii="Arial" w:hAnsi="Arial"/>
          <w:sz w:val="22"/>
          <w:szCs w:val="22"/>
        </w:rPr>
        <w:t>Okay, and then you can just move it.</w:t>
      </w:r>
    </w:p>
    <w:p xmlns:wp14="http://schemas.microsoft.com/office/word/2010/wordml" w14:paraId="4B94D5A5" wp14:textId="77777777">
      <w:pPr>
        <w:spacing w:after="0"/>
      </w:pPr>
    </w:p>
    <w:p xmlns:wp14="http://schemas.microsoft.com/office/word/2010/wordml" w14:paraId="1FD07125" wp14:textId="77777777">
      <w:pPr>
        <w:spacing w:after="0"/>
      </w:pPr>
      <w:r w:rsidRPr="25D4F7C5" w:rsidR="25D4F7C5">
        <w:rPr>
          <w:rFonts w:ascii="Arial" w:hAnsi="Arial"/>
          <w:color w:val="5D7284"/>
          <w:sz w:val="22"/>
          <w:szCs w:val="22"/>
        </w:rPr>
        <w:t>04:42</w:t>
      </w:r>
    </w:p>
    <w:p xmlns:wp14="http://schemas.microsoft.com/office/word/2010/wordml" w:rsidP="25D4F7C5" w14:paraId="12F091BE" wp14:textId="4FC30E8B">
      <w:pPr>
        <w:pStyle w:val="Normal"/>
        <w:spacing w:after="0"/>
        <w:rPr>
          <w:rFonts w:ascii="Arial" w:hAnsi="Arial"/>
          <w:b w:val="1"/>
          <w:bCs w:val="1"/>
          <w:sz w:val="22"/>
          <w:szCs w:val="22"/>
        </w:rPr>
      </w:pPr>
      <w:r w:rsidRPr="25D4F7C5" w:rsidR="7E80B51E">
        <w:rPr>
          <w:rFonts w:ascii="Arial" w:hAnsi="Arial"/>
          <w:b w:val="1"/>
          <w:bCs w:val="1"/>
          <w:sz w:val="22"/>
          <w:szCs w:val="22"/>
        </w:rPr>
        <w:t>Grace Wills:</w:t>
      </w:r>
    </w:p>
    <w:p xmlns:wp14="http://schemas.microsoft.com/office/word/2010/wordml" w:rsidP="25D4F7C5" w14:paraId="3ABEBA61" wp14:textId="171F4994">
      <w:pPr>
        <w:pStyle w:val="Normal"/>
        <w:spacing w:after="0"/>
        <w:rPr>
          <w:rFonts w:ascii="Arial" w:hAnsi="Arial"/>
          <w:sz w:val="22"/>
          <w:szCs w:val="22"/>
        </w:rPr>
      </w:pPr>
      <w:r w:rsidRPr="25D4F7C5" w:rsidR="7E80B51E">
        <w:rPr>
          <w:rFonts w:ascii="Arial" w:hAnsi="Arial"/>
          <w:sz w:val="22"/>
          <w:szCs w:val="22"/>
        </w:rPr>
        <w:t xml:space="preserve">Okay. Perfect, great. </w:t>
      </w:r>
      <w:r w:rsidRPr="25D4F7C5" w:rsidR="25D4F7C5">
        <w:rPr>
          <w:rFonts w:ascii="Arial" w:hAnsi="Arial"/>
          <w:sz w:val="22"/>
          <w:szCs w:val="22"/>
        </w:rPr>
        <w:t xml:space="preserve">So, hi, my name is Grace </w:t>
      </w:r>
      <w:r w:rsidRPr="25D4F7C5" w:rsidR="0F70406C">
        <w:rPr>
          <w:rFonts w:ascii="Arial" w:hAnsi="Arial"/>
          <w:sz w:val="22"/>
          <w:szCs w:val="22"/>
        </w:rPr>
        <w:t>Wills</w:t>
      </w:r>
      <w:r w:rsidRPr="25D4F7C5" w:rsidR="25D4F7C5">
        <w:rPr>
          <w:rFonts w:ascii="Arial" w:hAnsi="Arial"/>
          <w:sz w:val="22"/>
          <w:szCs w:val="22"/>
        </w:rPr>
        <w:t xml:space="preserve"> and we are </w:t>
      </w:r>
      <w:r w:rsidRPr="25D4F7C5" w:rsidR="364A016E">
        <w:rPr>
          <w:rFonts w:ascii="Arial" w:hAnsi="Arial"/>
          <w:sz w:val="22"/>
          <w:szCs w:val="22"/>
        </w:rPr>
        <w:t xml:space="preserve">part of </w:t>
      </w:r>
      <w:r w:rsidRPr="25D4F7C5" w:rsidR="364A016E">
        <w:rPr>
          <w:rFonts w:ascii="Arial" w:hAnsi="Arial"/>
          <w:sz w:val="22"/>
          <w:szCs w:val="22"/>
        </w:rPr>
        <w:t>EcoAction</w:t>
      </w:r>
      <w:r w:rsidRPr="25D4F7C5" w:rsidR="25D4F7C5">
        <w:rPr>
          <w:rFonts w:ascii="Arial" w:hAnsi="Arial"/>
          <w:sz w:val="22"/>
          <w:szCs w:val="22"/>
        </w:rPr>
        <w:t xml:space="preserve">. </w:t>
      </w:r>
      <w:r w:rsidRPr="25D4F7C5" w:rsidR="25D4F7C5">
        <w:rPr>
          <w:rFonts w:ascii="Arial" w:hAnsi="Arial"/>
          <w:sz w:val="22"/>
          <w:szCs w:val="22"/>
        </w:rPr>
        <w:t xml:space="preserve">So today </w:t>
      </w:r>
      <w:r w:rsidRPr="25D4F7C5" w:rsidR="25D4F7C5">
        <w:rPr>
          <w:rFonts w:ascii="Arial" w:hAnsi="Arial"/>
          <w:sz w:val="22"/>
          <w:szCs w:val="22"/>
        </w:rPr>
        <w:t>we're</w:t>
      </w:r>
      <w:r w:rsidRPr="25D4F7C5" w:rsidR="25D4F7C5">
        <w:rPr>
          <w:rFonts w:ascii="Arial" w:hAnsi="Arial"/>
          <w:sz w:val="22"/>
          <w:szCs w:val="22"/>
        </w:rPr>
        <w:t xml:space="preserve"> just going to be talking about an update on our </w:t>
      </w:r>
      <w:r w:rsidRPr="25D4F7C5" w:rsidR="053144A4">
        <w:rPr>
          <w:rFonts w:ascii="Arial" w:hAnsi="Arial"/>
          <w:sz w:val="22"/>
          <w:szCs w:val="22"/>
        </w:rPr>
        <w:t>S</w:t>
      </w:r>
      <w:r w:rsidRPr="25D4F7C5" w:rsidR="25D4F7C5">
        <w:rPr>
          <w:rFonts w:ascii="Arial" w:hAnsi="Arial"/>
          <w:sz w:val="22"/>
          <w:szCs w:val="22"/>
        </w:rPr>
        <w:t xml:space="preserve">ustainable </w:t>
      </w:r>
      <w:r w:rsidRPr="25D4F7C5" w:rsidR="1715DC6D">
        <w:rPr>
          <w:rFonts w:ascii="Arial" w:hAnsi="Arial"/>
          <w:sz w:val="22"/>
          <w:szCs w:val="22"/>
        </w:rPr>
        <w:t>La</w:t>
      </w:r>
      <w:r w:rsidRPr="25D4F7C5" w:rsidR="25D4F7C5">
        <w:rPr>
          <w:rFonts w:ascii="Arial" w:hAnsi="Arial"/>
          <w:sz w:val="22"/>
          <w:szCs w:val="22"/>
        </w:rPr>
        <w:t>ndscapes</w:t>
      </w:r>
      <w:r w:rsidRPr="25D4F7C5" w:rsidR="25D4F7C5">
        <w:rPr>
          <w:rFonts w:ascii="Arial" w:hAnsi="Arial"/>
          <w:sz w:val="22"/>
          <w:szCs w:val="22"/>
        </w:rPr>
        <w:t xml:space="preserve"> </w:t>
      </w:r>
      <w:r w:rsidRPr="25D4F7C5" w:rsidR="205FCBB9">
        <w:rPr>
          <w:rFonts w:ascii="Arial" w:hAnsi="Arial"/>
          <w:sz w:val="22"/>
          <w:szCs w:val="22"/>
        </w:rPr>
        <w:t>I</w:t>
      </w:r>
      <w:r w:rsidRPr="25D4F7C5" w:rsidR="25D4F7C5">
        <w:rPr>
          <w:rFonts w:ascii="Arial" w:hAnsi="Arial"/>
          <w:sz w:val="22"/>
          <w:szCs w:val="22"/>
        </w:rPr>
        <w:t xml:space="preserve">mplementation </w:t>
      </w:r>
      <w:r w:rsidRPr="25D4F7C5" w:rsidR="09EB62F1">
        <w:rPr>
          <w:rFonts w:ascii="Arial" w:hAnsi="Arial"/>
          <w:sz w:val="22"/>
          <w:szCs w:val="22"/>
        </w:rPr>
        <w:t>Pl</w:t>
      </w:r>
      <w:r w:rsidRPr="25D4F7C5" w:rsidR="25D4F7C5">
        <w:rPr>
          <w:rFonts w:ascii="Arial" w:hAnsi="Arial"/>
          <w:sz w:val="22"/>
          <w:szCs w:val="22"/>
        </w:rPr>
        <w:t>an, which we re</w:t>
      </w:r>
      <w:r w:rsidRPr="25D4F7C5" w:rsidR="5057E1AF">
        <w:rPr>
          <w:rFonts w:ascii="Arial" w:hAnsi="Arial"/>
          <w:sz w:val="22"/>
          <w:szCs w:val="22"/>
        </w:rPr>
        <w:t xml:space="preserve">ceived funding </w:t>
      </w:r>
      <w:r w:rsidRPr="25D4F7C5" w:rsidR="25D4F7C5">
        <w:rPr>
          <w:rFonts w:ascii="Arial" w:hAnsi="Arial"/>
          <w:sz w:val="22"/>
          <w:szCs w:val="22"/>
        </w:rPr>
        <w:t>through the</w:t>
      </w:r>
      <w:r w:rsidRPr="25D4F7C5" w:rsidR="2C71C0E4">
        <w:rPr>
          <w:rFonts w:ascii="Arial" w:hAnsi="Arial"/>
          <w:sz w:val="22"/>
          <w:szCs w:val="22"/>
        </w:rPr>
        <w:t xml:space="preserve"> </w:t>
      </w:r>
      <w:r w:rsidRPr="25D4F7C5" w:rsidR="6483B73C">
        <w:rPr>
          <w:rFonts w:ascii="Arial" w:hAnsi="Arial"/>
          <w:sz w:val="22"/>
          <w:szCs w:val="22"/>
        </w:rPr>
        <w:t>S</w:t>
      </w:r>
      <w:r w:rsidRPr="25D4F7C5" w:rsidR="25D4F7C5">
        <w:rPr>
          <w:rFonts w:ascii="Arial" w:hAnsi="Arial"/>
          <w:sz w:val="22"/>
          <w:szCs w:val="22"/>
        </w:rPr>
        <w:t xml:space="preserve">tudent </w:t>
      </w:r>
      <w:r w:rsidRPr="25D4F7C5" w:rsidR="49601AD7">
        <w:rPr>
          <w:rFonts w:ascii="Arial" w:hAnsi="Arial"/>
          <w:sz w:val="22"/>
          <w:szCs w:val="22"/>
        </w:rPr>
        <w:t>Fee B</w:t>
      </w:r>
      <w:r w:rsidRPr="25D4F7C5" w:rsidR="25D4F7C5">
        <w:rPr>
          <w:rFonts w:ascii="Arial" w:hAnsi="Arial"/>
          <w:sz w:val="22"/>
          <w:szCs w:val="22"/>
        </w:rPr>
        <w:t xml:space="preserve">oard </w:t>
      </w:r>
      <w:r w:rsidRPr="25D4F7C5" w:rsidR="5998BD64">
        <w:rPr>
          <w:rFonts w:ascii="Arial" w:hAnsi="Arial"/>
          <w:sz w:val="22"/>
          <w:szCs w:val="22"/>
        </w:rPr>
        <w:t>w</w:t>
      </w:r>
      <w:r w:rsidRPr="25D4F7C5" w:rsidR="25D4F7C5">
        <w:rPr>
          <w:rFonts w:ascii="Arial" w:hAnsi="Arial"/>
          <w:sz w:val="22"/>
          <w:szCs w:val="22"/>
        </w:rPr>
        <w:t xml:space="preserve">hen we </w:t>
      </w:r>
      <w:r w:rsidRPr="25D4F7C5" w:rsidR="7C2DC5D2">
        <w:rPr>
          <w:rFonts w:ascii="Arial" w:hAnsi="Arial"/>
          <w:sz w:val="22"/>
          <w:szCs w:val="22"/>
        </w:rPr>
        <w:t>submitted</w:t>
      </w:r>
      <w:r w:rsidRPr="25D4F7C5" w:rsidR="25D4F7C5">
        <w:rPr>
          <w:rFonts w:ascii="Arial" w:hAnsi="Arial"/>
          <w:sz w:val="22"/>
          <w:szCs w:val="22"/>
        </w:rPr>
        <w:t xml:space="preserve"> a proposal for the sustainability fund</w:t>
      </w:r>
      <w:r w:rsidRPr="25D4F7C5" w:rsidR="40E8363C">
        <w:rPr>
          <w:rFonts w:ascii="Arial" w:hAnsi="Arial"/>
          <w:sz w:val="22"/>
          <w:szCs w:val="22"/>
        </w:rPr>
        <w:t>.</w:t>
      </w:r>
      <w:r w:rsidRPr="25D4F7C5" w:rsidR="40E8363C">
        <w:rPr>
          <w:rFonts w:ascii="Arial" w:hAnsi="Arial"/>
          <w:sz w:val="22"/>
          <w:szCs w:val="22"/>
        </w:rPr>
        <w:t xml:space="preserve"> </w:t>
      </w:r>
      <w:r w:rsidRPr="25D4F7C5" w:rsidR="40E8363C">
        <w:rPr>
          <w:rFonts w:ascii="Arial" w:hAnsi="Arial"/>
          <w:sz w:val="22"/>
          <w:szCs w:val="22"/>
        </w:rPr>
        <w:t>S</w:t>
      </w:r>
      <w:r w:rsidRPr="25D4F7C5" w:rsidR="25D4F7C5">
        <w:rPr>
          <w:rFonts w:ascii="Arial" w:hAnsi="Arial"/>
          <w:sz w:val="22"/>
          <w:szCs w:val="22"/>
        </w:rPr>
        <w:t>o</w:t>
      </w:r>
      <w:r w:rsidRPr="25D4F7C5" w:rsidR="25D4F7C5">
        <w:rPr>
          <w:rFonts w:ascii="Arial" w:hAnsi="Arial"/>
          <w:sz w:val="22"/>
          <w:szCs w:val="22"/>
        </w:rPr>
        <w:t xml:space="preserve"> this is just an update on what </w:t>
      </w:r>
      <w:r w:rsidRPr="25D4F7C5" w:rsidR="25D4F7C5">
        <w:rPr>
          <w:rFonts w:ascii="Arial" w:hAnsi="Arial"/>
          <w:sz w:val="22"/>
          <w:szCs w:val="22"/>
        </w:rPr>
        <w:t>we've</w:t>
      </w:r>
      <w:r w:rsidRPr="25D4F7C5" w:rsidR="25D4F7C5">
        <w:rPr>
          <w:rFonts w:ascii="Arial" w:hAnsi="Arial"/>
          <w:sz w:val="22"/>
          <w:szCs w:val="22"/>
        </w:rPr>
        <w:t xml:space="preserve"> done with the funding so far. </w:t>
      </w:r>
      <w:r w:rsidRPr="25D4F7C5" w:rsidR="25D4F7C5">
        <w:rPr>
          <w:rFonts w:ascii="Arial" w:hAnsi="Arial"/>
          <w:sz w:val="22"/>
          <w:szCs w:val="22"/>
        </w:rPr>
        <w:t>So</w:t>
      </w:r>
      <w:r w:rsidRPr="25D4F7C5" w:rsidR="25D4F7C5">
        <w:rPr>
          <w:rFonts w:ascii="Arial" w:hAnsi="Arial"/>
          <w:sz w:val="22"/>
          <w:szCs w:val="22"/>
        </w:rPr>
        <w:t xml:space="preserve"> we began our work </w:t>
      </w:r>
      <w:r w:rsidRPr="25D4F7C5" w:rsidR="25D4F7C5">
        <w:rPr>
          <w:rFonts w:ascii="Arial" w:hAnsi="Arial"/>
          <w:sz w:val="22"/>
          <w:szCs w:val="22"/>
        </w:rPr>
        <w:t>with</w:t>
      </w:r>
      <w:r w:rsidRPr="25D4F7C5" w:rsidR="25D4F7C5">
        <w:rPr>
          <w:rFonts w:ascii="Arial" w:hAnsi="Arial"/>
          <w:sz w:val="22"/>
          <w:szCs w:val="22"/>
        </w:rPr>
        <w:t xml:space="preserve"> </w:t>
      </w:r>
      <w:r w:rsidRPr="25D4F7C5" w:rsidR="25D4F7C5">
        <w:rPr>
          <w:rFonts w:ascii="Arial" w:hAnsi="Arial"/>
          <w:sz w:val="22"/>
          <w:szCs w:val="22"/>
        </w:rPr>
        <w:t>hiring</w:t>
      </w:r>
      <w:r w:rsidRPr="25D4F7C5" w:rsidR="451D0E7B">
        <w:rPr>
          <w:rFonts w:ascii="Arial" w:hAnsi="Arial"/>
          <w:sz w:val="22"/>
          <w:szCs w:val="22"/>
        </w:rPr>
        <w:t xml:space="preserve"> </w:t>
      </w:r>
      <w:r w:rsidRPr="25D4F7C5" w:rsidR="25D4F7C5">
        <w:rPr>
          <w:rFonts w:ascii="Arial" w:hAnsi="Arial"/>
          <w:sz w:val="22"/>
          <w:szCs w:val="22"/>
        </w:rPr>
        <w:t>design consultants. So that</w:t>
      </w:r>
      <w:r w:rsidRPr="25D4F7C5" w:rsidR="4EBC6AA6">
        <w:rPr>
          <w:rFonts w:ascii="Arial" w:hAnsi="Arial"/>
          <w:sz w:val="22"/>
          <w:szCs w:val="22"/>
        </w:rPr>
        <w:t xml:space="preserve">’s </w:t>
      </w:r>
      <w:r w:rsidRPr="25D4F7C5" w:rsidR="25D4F7C5">
        <w:rPr>
          <w:rFonts w:ascii="Arial" w:hAnsi="Arial"/>
          <w:sz w:val="22"/>
          <w:szCs w:val="22"/>
        </w:rPr>
        <w:t>S</w:t>
      </w:r>
      <w:r w:rsidRPr="25D4F7C5" w:rsidR="43D629D5">
        <w:rPr>
          <w:rFonts w:ascii="Arial" w:hAnsi="Arial"/>
          <w:sz w:val="22"/>
          <w:szCs w:val="22"/>
        </w:rPr>
        <w:t>timson, Phyto Studio, Climate Positive Design, and PHS</w:t>
      </w:r>
      <w:r w:rsidRPr="25D4F7C5" w:rsidR="25D4F7C5">
        <w:rPr>
          <w:rFonts w:ascii="Arial" w:hAnsi="Arial"/>
          <w:sz w:val="22"/>
          <w:szCs w:val="22"/>
        </w:rPr>
        <w:t xml:space="preserve">. </w:t>
      </w:r>
      <w:r w:rsidRPr="25D4F7C5" w:rsidR="25D4F7C5">
        <w:rPr>
          <w:rFonts w:ascii="Arial" w:hAnsi="Arial"/>
          <w:sz w:val="22"/>
          <w:szCs w:val="22"/>
        </w:rPr>
        <w:t>So</w:t>
      </w:r>
      <w:r w:rsidRPr="25D4F7C5" w:rsidR="25D4F7C5">
        <w:rPr>
          <w:rFonts w:ascii="Arial" w:hAnsi="Arial"/>
          <w:sz w:val="22"/>
          <w:szCs w:val="22"/>
        </w:rPr>
        <w:t xml:space="preserve"> these are just some images of things that we did with these design consultants. </w:t>
      </w:r>
      <w:r w:rsidRPr="25D4F7C5" w:rsidR="25D4F7C5">
        <w:rPr>
          <w:rFonts w:ascii="Arial" w:hAnsi="Arial"/>
          <w:sz w:val="22"/>
          <w:szCs w:val="22"/>
        </w:rPr>
        <w:t>So basically,</w:t>
      </w:r>
      <w:r w:rsidRPr="25D4F7C5" w:rsidR="25D4F7C5">
        <w:rPr>
          <w:rFonts w:ascii="Arial" w:hAnsi="Arial"/>
          <w:sz w:val="22"/>
          <w:szCs w:val="22"/>
        </w:rPr>
        <w:t xml:space="preserve"> we</w:t>
      </w:r>
      <w:r w:rsidRPr="25D4F7C5" w:rsidR="25D4F7C5">
        <w:rPr>
          <w:rFonts w:ascii="Arial" w:hAnsi="Arial"/>
          <w:sz w:val="22"/>
          <w:szCs w:val="22"/>
        </w:rPr>
        <w:t xml:space="preserve"> started with a steering committee, so </w:t>
      </w:r>
      <w:r w:rsidRPr="25D4F7C5" w:rsidR="3BBA91BA">
        <w:rPr>
          <w:rFonts w:ascii="Arial" w:hAnsi="Arial"/>
          <w:sz w:val="22"/>
          <w:szCs w:val="22"/>
        </w:rPr>
        <w:t xml:space="preserve">it </w:t>
      </w:r>
      <w:r w:rsidRPr="25D4F7C5" w:rsidR="25D4F7C5">
        <w:rPr>
          <w:rFonts w:ascii="Arial" w:hAnsi="Arial"/>
          <w:sz w:val="22"/>
          <w:szCs w:val="22"/>
        </w:rPr>
        <w:t xml:space="preserve">involved members from these design teams, members of </w:t>
      </w:r>
      <w:r w:rsidRPr="25D4F7C5" w:rsidR="09C9AEC1">
        <w:rPr>
          <w:rFonts w:ascii="Arial" w:hAnsi="Arial"/>
          <w:sz w:val="22"/>
          <w:szCs w:val="22"/>
        </w:rPr>
        <w:t>E</w:t>
      </w:r>
      <w:r w:rsidRPr="25D4F7C5" w:rsidR="25D4F7C5">
        <w:rPr>
          <w:rFonts w:ascii="Arial" w:hAnsi="Arial"/>
          <w:sz w:val="22"/>
          <w:szCs w:val="22"/>
        </w:rPr>
        <w:t>co</w:t>
      </w:r>
      <w:r w:rsidRPr="25D4F7C5" w:rsidR="51ABCCAD">
        <w:rPr>
          <w:rFonts w:ascii="Arial" w:hAnsi="Arial"/>
          <w:sz w:val="22"/>
          <w:szCs w:val="22"/>
        </w:rPr>
        <w:t>A</w:t>
      </w:r>
      <w:r w:rsidRPr="25D4F7C5" w:rsidR="25D4F7C5">
        <w:rPr>
          <w:rFonts w:ascii="Arial" w:hAnsi="Arial"/>
          <w:sz w:val="22"/>
          <w:szCs w:val="22"/>
        </w:rPr>
        <w:t>ction</w:t>
      </w:r>
      <w:r w:rsidRPr="25D4F7C5" w:rsidR="2DDF83E9">
        <w:rPr>
          <w:rFonts w:ascii="Arial" w:hAnsi="Arial"/>
          <w:sz w:val="22"/>
          <w:szCs w:val="22"/>
        </w:rPr>
        <w:t xml:space="preserve">, </w:t>
      </w:r>
      <w:r w:rsidRPr="25D4F7C5" w:rsidR="25D4F7C5">
        <w:rPr>
          <w:rFonts w:ascii="Arial" w:hAnsi="Arial"/>
          <w:sz w:val="22"/>
          <w:szCs w:val="22"/>
        </w:rPr>
        <w:t xml:space="preserve">members from </w:t>
      </w:r>
      <w:r w:rsidRPr="25D4F7C5" w:rsidR="45E82C47">
        <w:rPr>
          <w:rFonts w:ascii="Arial" w:hAnsi="Arial"/>
          <w:sz w:val="22"/>
          <w:szCs w:val="22"/>
        </w:rPr>
        <w:t xml:space="preserve">OPP. </w:t>
      </w:r>
      <w:r w:rsidRPr="25D4F7C5" w:rsidR="25D4F7C5">
        <w:rPr>
          <w:rFonts w:ascii="Arial" w:hAnsi="Arial"/>
          <w:sz w:val="22"/>
          <w:szCs w:val="22"/>
        </w:rPr>
        <w:t>And then also like</w:t>
      </w:r>
      <w:r w:rsidRPr="25D4F7C5" w:rsidR="7718E608">
        <w:rPr>
          <w:rFonts w:ascii="Arial" w:hAnsi="Arial"/>
          <w:sz w:val="22"/>
          <w:szCs w:val="22"/>
        </w:rPr>
        <w:t xml:space="preserve"> Shavers Creek, </w:t>
      </w:r>
      <w:r w:rsidRPr="25D4F7C5" w:rsidR="25D4F7C5">
        <w:rPr>
          <w:rFonts w:ascii="Arial" w:hAnsi="Arial"/>
          <w:sz w:val="22"/>
          <w:szCs w:val="22"/>
        </w:rPr>
        <w:t>professors.</w:t>
      </w:r>
    </w:p>
    <w:p xmlns:wp14="http://schemas.microsoft.com/office/word/2010/wordml" w14:paraId="45FB0818" wp14:textId="77777777">
      <w:pPr>
        <w:spacing w:after="0"/>
      </w:pPr>
    </w:p>
    <w:p xmlns:wp14="http://schemas.microsoft.com/office/word/2010/wordml" w14:paraId="4C89CB44" wp14:textId="77777777">
      <w:pPr>
        <w:spacing w:after="0"/>
      </w:pPr>
      <w:r>
        <w:rPr>
          <w:rFonts w:ascii="Arial" w:hAnsi="Arial"/>
          <w:color w:val="5D7284"/>
          <w:sz w:val="22"/>
        </w:rPr>
        <w:t>06:10</w:t>
      </w:r>
    </w:p>
    <w:p xmlns:wp14="http://schemas.microsoft.com/office/word/2010/wordml" w:rsidP="25D4F7C5" w14:paraId="48D248B1" wp14:textId="2F51AB40">
      <w:pPr>
        <w:pStyle w:val="Normal"/>
        <w:suppressLineNumbers w:val="0"/>
        <w:bidi w:val="0"/>
        <w:spacing w:before="0" w:beforeAutospacing="off" w:after="0" w:afterAutospacing="off" w:line="276" w:lineRule="auto"/>
        <w:ind w:left="0" w:right="0"/>
        <w:jc w:val="left"/>
      </w:pPr>
      <w:r w:rsidRPr="25D4F7C5" w:rsidR="25D4F7C5">
        <w:rPr>
          <w:rFonts w:ascii="Arial" w:hAnsi="Arial"/>
          <w:sz w:val="22"/>
          <w:szCs w:val="22"/>
        </w:rPr>
        <w:t xml:space="preserve">Um, but </w:t>
      </w:r>
      <w:r w:rsidRPr="25D4F7C5" w:rsidR="25D4F7C5">
        <w:rPr>
          <w:rFonts w:ascii="Arial" w:hAnsi="Arial"/>
          <w:sz w:val="22"/>
          <w:szCs w:val="22"/>
        </w:rPr>
        <w:t>yeah</w:t>
      </w:r>
      <w:r w:rsidRPr="25D4F7C5" w:rsidR="25D4F7C5">
        <w:rPr>
          <w:rFonts w:ascii="Arial" w:hAnsi="Arial"/>
          <w:sz w:val="22"/>
          <w:szCs w:val="22"/>
        </w:rPr>
        <w:t xml:space="preserve">, so there </w:t>
      </w:r>
      <w:r w:rsidRPr="25D4F7C5" w:rsidR="298F32D2">
        <w:rPr>
          <w:rFonts w:ascii="Arial" w:hAnsi="Arial"/>
          <w:sz w:val="22"/>
          <w:szCs w:val="22"/>
        </w:rPr>
        <w:t xml:space="preserve">is our </w:t>
      </w:r>
      <w:r w:rsidRPr="25D4F7C5" w:rsidR="25D4F7C5">
        <w:rPr>
          <w:rFonts w:ascii="Arial" w:hAnsi="Arial"/>
          <w:sz w:val="22"/>
          <w:szCs w:val="22"/>
        </w:rPr>
        <w:t xml:space="preserve">steering committee on </w:t>
      </w:r>
      <w:r w:rsidRPr="25D4F7C5" w:rsidR="099A5C56">
        <w:rPr>
          <w:rFonts w:ascii="Arial" w:hAnsi="Arial"/>
          <w:sz w:val="22"/>
          <w:szCs w:val="22"/>
        </w:rPr>
        <w:t>Zoom</w:t>
      </w:r>
      <w:r w:rsidRPr="25D4F7C5" w:rsidR="25D4F7C5">
        <w:rPr>
          <w:rFonts w:ascii="Arial" w:hAnsi="Arial"/>
          <w:sz w:val="22"/>
          <w:szCs w:val="22"/>
        </w:rPr>
        <w:t xml:space="preserve">. </w:t>
      </w:r>
      <w:r w:rsidRPr="25D4F7C5" w:rsidR="25D4F7C5">
        <w:rPr>
          <w:rFonts w:ascii="Arial" w:hAnsi="Arial"/>
          <w:sz w:val="22"/>
          <w:szCs w:val="22"/>
        </w:rPr>
        <w:t>So</w:t>
      </w:r>
      <w:r w:rsidRPr="25D4F7C5" w:rsidR="25D4F7C5">
        <w:rPr>
          <w:rFonts w:ascii="Arial" w:hAnsi="Arial"/>
          <w:sz w:val="22"/>
          <w:szCs w:val="22"/>
        </w:rPr>
        <w:t xml:space="preserve"> we had a </w:t>
      </w:r>
      <w:r w:rsidRPr="25D4F7C5" w:rsidR="25D4F7C5">
        <w:rPr>
          <w:rFonts w:ascii="Arial" w:hAnsi="Arial"/>
          <w:sz w:val="22"/>
          <w:szCs w:val="22"/>
        </w:rPr>
        <w:t>couple</w:t>
      </w:r>
      <w:r w:rsidRPr="25D4F7C5" w:rsidR="25D4F7C5">
        <w:rPr>
          <w:rFonts w:ascii="Arial" w:hAnsi="Arial"/>
          <w:sz w:val="22"/>
          <w:szCs w:val="22"/>
        </w:rPr>
        <w:t xml:space="preserve"> </w:t>
      </w:r>
      <w:r w:rsidRPr="25D4F7C5" w:rsidR="25D4F7C5">
        <w:rPr>
          <w:rFonts w:ascii="Arial" w:hAnsi="Arial"/>
          <w:sz w:val="22"/>
          <w:szCs w:val="22"/>
        </w:rPr>
        <w:t>initial</w:t>
      </w:r>
      <w:r w:rsidRPr="25D4F7C5" w:rsidR="25D4F7C5">
        <w:rPr>
          <w:rFonts w:ascii="Arial" w:hAnsi="Arial"/>
          <w:sz w:val="22"/>
          <w:szCs w:val="22"/>
        </w:rPr>
        <w:t xml:space="preserve"> meetings to discuss how we wanted to go about this project and what we were doing. </w:t>
      </w:r>
      <w:r w:rsidRPr="25D4F7C5" w:rsidR="25D4F7C5">
        <w:rPr>
          <w:rFonts w:ascii="Arial" w:hAnsi="Arial"/>
          <w:sz w:val="22"/>
          <w:szCs w:val="22"/>
        </w:rPr>
        <w:t xml:space="preserve">And then the steering committee visited </w:t>
      </w:r>
      <w:r w:rsidRPr="25D4F7C5" w:rsidR="5A7622EC">
        <w:rPr>
          <w:rFonts w:ascii="Arial" w:hAnsi="Arial"/>
          <w:sz w:val="22"/>
          <w:szCs w:val="22"/>
        </w:rPr>
        <w:t xml:space="preserve">Penn State </w:t>
      </w:r>
      <w:r w:rsidRPr="25D4F7C5" w:rsidR="25D4F7C5">
        <w:rPr>
          <w:rFonts w:ascii="Arial" w:hAnsi="Arial"/>
          <w:sz w:val="22"/>
          <w:szCs w:val="22"/>
        </w:rPr>
        <w:t xml:space="preserve">campus and walked around and basically analyzed the campus, </w:t>
      </w:r>
      <w:r w:rsidRPr="25D4F7C5" w:rsidR="78264312">
        <w:rPr>
          <w:rFonts w:ascii="Arial" w:hAnsi="Arial"/>
          <w:sz w:val="22"/>
          <w:szCs w:val="22"/>
        </w:rPr>
        <w:t xml:space="preserve">took </w:t>
      </w:r>
      <w:r w:rsidRPr="25D4F7C5" w:rsidR="25D4F7C5">
        <w:rPr>
          <w:rFonts w:ascii="Arial" w:hAnsi="Arial"/>
          <w:sz w:val="22"/>
          <w:szCs w:val="22"/>
        </w:rPr>
        <w:t>down some notes, to just see what was going on here.</w:t>
      </w:r>
      <w:r w:rsidRPr="25D4F7C5" w:rsidR="25D4F7C5">
        <w:rPr>
          <w:rFonts w:ascii="Arial" w:hAnsi="Arial"/>
          <w:sz w:val="22"/>
          <w:szCs w:val="22"/>
        </w:rPr>
        <w:t xml:space="preserve"> And then we also had a couple of meetings to involve the </w:t>
      </w:r>
      <w:r w:rsidRPr="25D4F7C5" w:rsidR="27173BD5">
        <w:rPr>
          <w:rFonts w:ascii="Arial" w:hAnsi="Arial"/>
          <w:sz w:val="22"/>
          <w:szCs w:val="22"/>
        </w:rPr>
        <w:t xml:space="preserve">Penn State </w:t>
      </w:r>
      <w:r w:rsidRPr="25D4F7C5" w:rsidR="25D4F7C5">
        <w:rPr>
          <w:rFonts w:ascii="Arial" w:hAnsi="Arial"/>
          <w:sz w:val="22"/>
          <w:szCs w:val="22"/>
        </w:rPr>
        <w:t xml:space="preserve">community and the public to talk about what this project was and what they wanted to see. And </w:t>
      </w:r>
      <w:r w:rsidRPr="25D4F7C5" w:rsidR="25D4F7C5">
        <w:rPr>
          <w:rFonts w:ascii="Arial" w:hAnsi="Arial"/>
          <w:sz w:val="22"/>
          <w:szCs w:val="22"/>
        </w:rPr>
        <w:t>it's</w:t>
      </w:r>
      <w:r w:rsidRPr="25D4F7C5" w:rsidR="25D4F7C5">
        <w:rPr>
          <w:rFonts w:ascii="Arial" w:hAnsi="Arial"/>
          <w:sz w:val="22"/>
          <w:szCs w:val="22"/>
        </w:rPr>
        <w:t xml:space="preserve"> received some feedback. </w:t>
      </w:r>
      <w:r w:rsidRPr="25D4F7C5" w:rsidR="25D4F7C5">
        <w:rPr>
          <w:rFonts w:ascii="Arial" w:hAnsi="Arial"/>
          <w:sz w:val="22"/>
          <w:szCs w:val="22"/>
        </w:rPr>
        <w:t>So</w:t>
      </w:r>
      <w:r w:rsidRPr="25D4F7C5" w:rsidR="25D4F7C5">
        <w:rPr>
          <w:rFonts w:ascii="Arial" w:hAnsi="Arial"/>
          <w:sz w:val="22"/>
          <w:szCs w:val="22"/>
        </w:rPr>
        <w:t xml:space="preserve"> after these </w:t>
      </w:r>
      <w:r w:rsidRPr="25D4F7C5" w:rsidR="25D4F7C5">
        <w:rPr>
          <w:rFonts w:ascii="Arial" w:hAnsi="Arial"/>
          <w:sz w:val="22"/>
          <w:szCs w:val="22"/>
        </w:rPr>
        <w:t>initial</w:t>
      </w:r>
      <w:r w:rsidRPr="25D4F7C5" w:rsidR="25D4F7C5">
        <w:rPr>
          <w:rFonts w:ascii="Arial" w:hAnsi="Arial"/>
          <w:sz w:val="22"/>
          <w:szCs w:val="22"/>
        </w:rPr>
        <w:t xml:space="preserve"> visits to Penn State, the design team analyzed their observations, and they </w:t>
      </w:r>
      <w:r w:rsidRPr="25D4F7C5" w:rsidR="25D4F7C5">
        <w:rPr>
          <w:rFonts w:ascii="Arial" w:hAnsi="Arial"/>
          <w:sz w:val="22"/>
          <w:szCs w:val="22"/>
        </w:rPr>
        <w:t>kind of represented</w:t>
      </w:r>
      <w:r w:rsidRPr="25D4F7C5" w:rsidR="25D4F7C5">
        <w:rPr>
          <w:rFonts w:ascii="Arial" w:hAnsi="Arial"/>
          <w:sz w:val="22"/>
          <w:szCs w:val="22"/>
        </w:rPr>
        <w:t xml:space="preserve"> what the </w:t>
      </w:r>
      <w:r w:rsidRPr="25D4F7C5" w:rsidR="2B3C6E0F">
        <w:rPr>
          <w:rFonts w:ascii="Arial" w:hAnsi="Arial"/>
          <w:sz w:val="22"/>
          <w:szCs w:val="22"/>
        </w:rPr>
        <w:t xml:space="preserve">campus </w:t>
      </w:r>
      <w:r w:rsidRPr="25D4F7C5" w:rsidR="25D4F7C5">
        <w:rPr>
          <w:rFonts w:ascii="Arial" w:hAnsi="Arial"/>
          <w:sz w:val="22"/>
          <w:szCs w:val="22"/>
        </w:rPr>
        <w:t xml:space="preserve">is like. </w:t>
      </w:r>
      <w:r w:rsidRPr="25D4F7C5" w:rsidR="25D4F7C5">
        <w:rPr>
          <w:rFonts w:ascii="Arial" w:hAnsi="Arial"/>
          <w:sz w:val="22"/>
          <w:szCs w:val="22"/>
        </w:rPr>
        <w:t>So</w:t>
      </w:r>
      <w:r w:rsidRPr="25D4F7C5" w:rsidR="25D4F7C5">
        <w:rPr>
          <w:rFonts w:ascii="Arial" w:hAnsi="Arial"/>
          <w:sz w:val="22"/>
          <w:szCs w:val="22"/>
        </w:rPr>
        <w:t xml:space="preserve"> they took some data and </w:t>
      </w:r>
      <w:r w:rsidRPr="25D4F7C5" w:rsidR="25D4F7C5">
        <w:rPr>
          <w:rFonts w:ascii="Arial" w:hAnsi="Arial"/>
          <w:sz w:val="22"/>
          <w:szCs w:val="22"/>
        </w:rPr>
        <w:t>looking</w:t>
      </w:r>
      <w:r w:rsidRPr="25D4F7C5" w:rsidR="25D4F7C5">
        <w:rPr>
          <w:rFonts w:ascii="Arial" w:hAnsi="Arial"/>
          <w:sz w:val="22"/>
          <w:szCs w:val="22"/>
        </w:rPr>
        <w:t xml:space="preserve"> at the areas that are like canopy or ground cover, or </w:t>
      </w:r>
      <w:r w:rsidRPr="25D4F7C5" w:rsidR="25D4F7C5">
        <w:rPr>
          <w:rFonts w:ascii="Arial" w:hAnsi="Arial"/>
          <w:sz w:val="22"/>
          <w:szCs w:val="22"/>
        </w:rPr>
        <w:t>just plain</w:t>
      </w:r>
      <w:r w:rsidRPr="25D4F7C5" w:rsidR="25D4F7C5">
        <w:rPr>
          <w:rFonts w:ascii="Arial" w:hAnsi="Arial"/>
          <w:sz w:val="22"/>
          <w:szCs w:val="22"/>
        </w:rPr>
        <w:t xml:space="preserve"> lawn space. And then they also </w:t>
      </w:r>
      <w:r w:rsidRPr="25D4F7C5" w:rsidR="25D4F7C5">
        <w:rPr>
          <w:rFonts w:ascii="Arial" w:hAnsi="Arial"/>
          <w:sz w:val="22"/>
          <w:szCs w:val="22"/>
        </w:rPr>
        <w:t>observed</w:t>
      </w:r>
      <w:r w:rsidRPr="25D4F7C5" w:rsidR="25D4F7C5">
        <w:rPr>
          <w:rFonts w:ascii="Arial" w:hAnsi="Arial"/>
          <w:sz w:val="22"/>
          <w:szCs w:val="22"/>
        </w:rPr>
        <w:t xml:space="preserve"> areas of concern. </w:t>
      </w:r>
      <w:r w:rsidRPr="25D4F7C5" w:rsidR="25D4F7C5">
        <w:rPr>
          <w:rFonts w:ascii="Arial" w:hAnsi="Arial"/>
          <w:sz w:val="22"/>
          <w:szCs w:val="22"/>
        </w:rPr>
        <w:t>So</w:t>
      </w:r>
      <w:r w:rsidRPr="25D4F7C5" w:rsidR="25D4F7C5">
        <w:rPr>
          <w:rFonts w:ascii="Arial" w:hAnsi="Arial"/>
          <w:sz w:val="22"/>
          <w:szCs w:val="22"/>
        </w:rPr>
        <w:t xml:space="preserve"> places where student traffic, they erode planting beds, when students start to walk off the sidewalks, or if there's mulch beds that could use some more shrubs and </w:t>
      </w:r>
      <w:r w:rsidRPr="25D4F7C5" w:rsidR="00C60D50">
        <w:rPr>
          <w:rFonts w:ascii="Arial" w:hAnsi="Arial"/>
          <w:sz w:val="22"/>
          <w:szCs w:val="22"/>
        </w:rPr>
        <w:t>plant life</w:t>
      </w:r>
      <w:r w:rsidRPr="25D4F7C5" w:rsidR="25D4F7C5">
        <w:rPr>
          <w:rFonts w:ascii="Arial" w:hAnsi="Arial"/>
          <w:sz w:val="22"/>
          <w:szCs w:val="22"/>
        </w:rPr>
        <w:t xml:space="preserve">, </w:t>
      </w:r>
      <w:r w:rsidRPr="25D4F7C5" w:rsidR="25D4F7C5">
        <w:rPr>
          <w:rFonts w:ascii="Arial" w:hAnsi="Arial"/>
          <w:sz w:val="22"/>
          <w:szCs w:val="22"/>
        </w:rPr>
        <w:t>and also</w:t>
      </w:r>
      <w:r w:rsidRPr="25D4F7C5" w:rsidR="25D4F7C5">
        <w:rPr>
          <w:rFonts w:ascii="Arial" w:hAnsi="Arial"/>
          <w:sz w:val="22"/>
          <w:szCs w:val="22"/>
        </w:rPr>
        <w:t xml:space="preserve"> </w:t>
      </w:r>
      <w:r w:rsidRPr="25D4F7C5" w:rsidR="39CB4DB2">
        <w:rPr>
          <w:rFonts w:ascii="Arial" w:hAnsi="Arial"/>
          <w:sz w:val="22"/>
          <w:szCs w:val="22"/>
        </w:rPr>
        <w:t xml:space="preserve">lawns </w:t>
      </w:r>
      <w:r w:rsidRPr="25D4F7C5" w:rsidR="25D4F7C5">
        <w:rPr>
          <w:rFonts w:ascii="Arial" w:hAnsi="Arial"/>
          <w:sz w:val="22"/>
          <w:szCs w:val="22"/>
        </w:rPr>
        <w:t xml:space="preserve">that just </w:t>
      </w:r>
      <w:r w:rsidRPr="25D4F7C5" w:rsidR="25D4F7C5">
        <w:rPr>
          <w:rFonts w:ascii="Arial" w:hAnsi="Arial"/>
          <w:sz w:val="22"/>
          <w:szCs w:val="22"/>
        </w:rPr>
        <w:t>aren't</w:t>
      </w:r>
      <w:r w:rsidRPr="25D4F7C5" w:rsidR="25D4F7C5">
        <w:rPr>
          <w:rFonts w:ascii="Arial" w:hAnsi="Arial"/>
          <w:sz w:val="22"/>
          <w:szCs w:val="22"/>
        </w:rPr>
        <w:t xml:space="preserve"> being </w:t>
      </w:r>
      <w:r w:rsidRPr="25D4F7C5" w:rsidR="25D4F7C5">
        <w:rPr>
          <w:rFonts w:ascii="Arial" w:hAnsi="Arial"/>
          <w:sz w:val="22"/>
          <w:szCs w:val="22"/>
        </w:rPr>
        <w:t>utilized</w:t>
      </w:r>
      <w:r w:rsidRPr="25D4F7C5" w:rsidR="25D4F7C5">
        <w:rPr>
          <w:rFonts w:ascii="Arial" w:hAnsi="Arial"/>
          <w:sz w:val="22"/>
          <w:szCs w:val="22"/>
        </w:rPr>
        <w:t xml:space="preserve"> as much. </w:t>
      </w:r>
    </w:p>
    <w:p xmlns:wp14="http://schemas.microsoft.com/office/word/2010/wordml" w:rsidP="25D4F7C5" w14:paraId="14DED2FF" wp14:textId="404B0692">
      <w:pPr>
        <w:pStyle w:val="Normal"/>
        <w:suppressLineNumbers w:val="0"/>
        <w:bidi w:val="0"/>
        <w:spacing w:before="0" w:beforeAutospacing="off" w:after="0" w:afterAutospacing="off" w:line="276" w:lineRule="auto"/>
        <w:ind w:left="0" w:right="0"/>
        <w:jc w:val="left"/>
        <w:rPr>
          <w:rFonts w:ascii="Arial" w:hAnsi="Arial"/>
          <w:sz w:val="22"/>
          <w:szCs w:val="22"/>
        </w:rPr>
      </w:pPr>
    </w:p>
    <w:p xmlns:wp14="http://schemas.microsoft.com/office/word/2010/wordml" w:rsidP="25D4F7C5" w14:paraId="7C04A112" wp14:textId="63CC2520">
      <w:pPr>
        <w:pStyle w:val="Normal"/>
        <w:suppressLineNumbers w:val="0"/>
        <w:bidi w:val="0"/>
        <w:spacing w:before="0" w:beforeAutospacing="off" w:after="0" w:afterAutospacing="off" w:line="276" w:lineRule="auto"/>
        <w:ind w:left="0" w:right="0"/>
        <w:jc w:val="left"/>
      </w:pPr>
      <w:r w:rsidRPr="25D4F7C5" w:rsidR="25D4F7C5">
        <w:rPr>
          <w:rFonts w:ascii="Arial" w:hAnsi="Arial"/>
          <w:sz w:val="22"/>
          <w:szCs w:val="22"/>
        </w:rPr>
        <w:t xml:space="preserve">Then, after this analyzation, they </w:t>
      </w:r>
      <w:r w:rsidRPr="25D4F7C5" w:rsidR="25D4F7C5">
        <w:rPr>
          <w:rFonts w:ascii="Arial" w:hAnsi="Arial"/>
          <w:sz w:val="22"/>
          <w:szCs w:val="22"/>
        </w:rPr>
        <w:t>began</w:t>
      </w:r>
      <w:r w:rsidRPr="25D4F7C5" w:rsidR="25D4F7C5">
        <w:rPr>
          <w:rFonts w:ascii="Arial" w:hAnsi="Arial"/>
          <w:sz w:val="22"/>
          <w:szCs w:val="22"/>
        </w:rPr>
        <w:t xml:space="preserve"> some recommendations. </w:t>
      </w:r>
      <w:r w:rsidRPr="25D4F7C5" w:rsidR="25D4F7C5">
        <w:rPr>
          <w:rFonts w:ascii="Arial" w:hAnsi="Arial"/>
          <w:sz w:val="22"/>
          <w:szCs w:val="22"/>
        </w:rPr>
        <w:t>So</w:t>
      </w:r>
      <w:r w:rsidRPr="25D4F7C5" w:rsidR="25D4F7C5">
        <w:rPr>
          <w:rFonts w:ascii="Arial" w:hAnsi="Arial"/>
          <w:sz w:val="22"/>
          <w:szCs w:val="22"/>
        </w:rPr>
        <w:t xml:space="preserve"> one of the recommendations was to add more ecological layers to the landscape </w:t>
      </w:r>
      <w:r w:rsidRPr="25D4F7C5" w:rsidR="25D4F7C5">
        <w:rPr>
          <w:rFonts w:ascii="Arial" w:hAnsi="Arial"/>
          <w:sz w:val="22"/>
          <w:szCs w:val="22"/>
        </w:rPr>
        <w:t>that's</w:t>
      </w:r>
      <w:r w:rsidRPr="25D4F7C5" w:rsidR="25D4F7C5">
        <w:rPr>
          <w:rFonts w:ascii="Arial" w:hAnsi="Arial"/>
          <w:sz w:val="22"/>
          <w:szCs w:val="22"/>
        </w:rPr>
        <w:t xml:space="preserve"> present here at University Park. So right now, </w:t>
      </w:r>
      <w:r w:rsidRPr="25D4F7C5" w:rsidR="25D4F7C5">
        <w:rPr>
          <w:rFonts w:ascii="Arial" w:hAnsi="Arial"/>
          <w:sz w:val="22"/>
          <w:szCs w:val="22"/>
        </w:rPr>
        <w:t>there's</w:t>
      </w:r>
      <w:r w:rsidRPr="25D4F7C5" w:rsidR="25D4F7C5">
        <w:rPr>
          <w:rFonts w:ascii="Arial" w:hAnsi="Arial"/>
          <w:sz w:val="22"/>
          <w:szCs w:val="22"/>
        </w:rPr>
        <w:t xml:space="preserve"> normally just one layer, whether it be canopy or ground cover, so </w:t>
      </w:r>
      <w:r w:rsidRPr="25D4F7C5" w:rsidR="25D4F7C5">
        <w:rPr>
          <w:rFonts w:ascii="Arial" w:hAnsi="Arial"/>
          <w:sz w:val="22"/>
          <w:szCs w:val="22"/>
        </w:rPr>
        <w:t>they're</w:t>
      </w:r>
      <w:r w:rsidRPr="25D4F7C5" w:rsidR="25D4F7C5">
        <w:rPr>
          <w:rFonts w:ascii="Arial" w:hAnsi="Arial"/>
          <w:sz w:val="22"/>
          <w:szCs w:val="22"/>
        </w:rPr>
        <w:t xml:space="preserve"> </w:t>
      </w:r>
      <w:r w:rsidRPr="25D4F7C5" w:rsidR="25D4F7C5">
        <w:rPr>
          <w:rFonts w:ascii="Arial" w:hAnsi="Arial"/>
          <w:sz w:val="22"/>
          <w:szCs w:val="22"/>
        </w:rPr>
        <w:t>kind of suggesting</w:t>
      </w:r>
      <w:r w:rsidRPr="25D4F7C5" w:rsidR="25D4F7C5">
        <w:rPr>
          <w:rFonts w:ascii="Arial" w:hAnsi="Arial"/>
          <w:sz w:val="22"/>
          <w:szCs w:val="22"/>
        </w:rPr>
        <w:t xml:space="preserve"> that we implement some more layers to our campus. They also looked at the maintenance </w:t>
      </w:r>
      <w:r w:rsidRPr="25D4F7C5" w:rsidR="25D4F7C5">
        <w:rPr>
          <w:rFonts w:ascii="Arial" w:hAnsi="Arial"/>
          <w:sz w:val="22"/>
          <w:szCs w:val="22"/>
        </w:rPr>
        <w:t>that's</w:t>
      </w:r>
      <w:r w:rsidRPr="25D4F7C5" w:rsidR="25D4F7C5">
        <w:rPr>
          <w:rFonts w:ascii="Arial" w:hAnsi="Arial"/>
          <w:sz w:val="22"/>
          <w:szCs w:val="22"/>
        </w:rPr>
        <w:t xml:space="preserve"> going on relating to landscaping, so t</w:t>
      </w:r>
      <w:r w:rsidRPr="25D4F7C5" w:rsidR="60187FE8">
        <w:rPr>
          <w:rFonts w:ascii="Arial" w:hAnsi="Arial"/>
          <w:sz w:val="22"/>
          <w:szCs w:val="22"/>
        </w:rPr>
        <w:t xml:space="preserve">hat includes </w:t>
      </w:r>
      <w:r w:rsidRPr="25D4F7C5" w:rsidR="25D4F7C5">
        <w:rPr>
          <w:rFonts w:ascii="Arial" w:hAnsi="Arial"/>
          <w:sz w:val="22"/>
          <w:szCs w:val="22"/>
        </w:rPr>
        <w:t xml:space="preserve">what tools are we using to </w:t>
      </w:r>
      <w:r w:rsidRPr="25D4F7C5" w:rsidR="25D4F7C5">
        <w:rPr>
          <w:rFonts w:ascii="Arial" w:hAnsi="Arial"/>
          <w:sz w:val="22"/>
          <w:szCs w:val="22"/>
        </w:rPr>
        <w:t>maintain</w:t>
      </w:r>
      <w:r w:rsidRPr="25D4F7C5" w:rsidR="25D4F7C5">
        <w:rPr>
          <w:rFonts w:ascii="Arial" w:hAnsi="Arial"/>
          <w:sz w:val="22"/>
          <w:szCs w:val="22"/>
        </w:rPr>
        <w:t xml:space="preserve"> our landscape? And how </w:t>
      </w:r>
      <w:r w:rsidRPr="25D4F7C5" w:rsidR="25D4F7C5">
        <w:rPr>
          <w:rFonts w:ascii="Arial" w:hAnsi="Arial"/>
          <w:sz w:val="22"/>
          <w:szCs w:val="22"/>
        </w:rPr>
        <w:t>frequently</w:t>
      </w:r>
      <w:r w:rsidRPr="25D4F7C5" w:rsidR="25D4F7C5">
        <w:rPr>
          <w:rFonts w:ascii="Arial" w:hAnsi="Arial"/>
          <w:sz w:val="22"/>
          <w:szCs w:val="22"/>
        </w:rPr>
        <w:t xml:space="preserve"> do we </w:t>
      </w:r>
      <w:r w:rsidRPr="25D4F7C5" w:rsidR="25D4F7C5">
        <w:rPr>
          <w:rFonts w:ascii="Arial" w:hAnsi="Arial"/>
          <w:sz w:val="22"/>
          <w:szCs w:val="22"/>
        </w:rPr>
        <w:t>maintain</w:t>
      </w:r>
      <w:r w:rsidRPr="25D4F7C5" w:rsidR="25D4F7C5">
        <w:rPr>
          <w:rFonts w:ascii="Arial" w:hAnsi="Arial"/>
          <w:sz w:val="22"/>
          <w:szCs w:val="22"/>
        </w:rPr>
        <w:t xml:space="preserve"> our landscape? So </w:t>
      </w:r>
      <w:r w:rsidRPr="25D4F7C5" w:rsidR="25D4F7C5">
        <w:rPr>
          <w:rFonts w:ascii="Arial" w:hAnsi="Arial"/>
          <w:sz w:val="22"/>
          <w:szCs w:val="22"/>
        </w:rPr>
        <w:t>that's</w:t>
      </w:r>
      <w:r w:rsidRPr="25D4F7C5" w:rsidR="25D4F7C5">
        <w:rPr>
          <w:rFonts w:ascii="Arial" w:hAnsi="Arial"/>
          <w:sz w:val="22"/>
          <w:szCs w:val="22"/>
        </w:rPr>
        <w:t xml:space="preserve"> looking at the </w:t>
      </w:r>
      <w:r w:rsidRPr="25D4F7C5" w:rsidR="7C4E2EA9">
        <w:rPr>
          <w:rFonts w:ascii="Arial" w:hAnsi="Arial"/>
          <w:sz w:val="22"/>
          <w:szCs w:val="22"/>
        </w:rPr>
        <w:t xml:space="preserve">mowing </w:t>
      </w:r>
      <w:r w:rsidRPr="25D4F7C5" w:rsidR="25D4F7C5">
        <w:rPr>
          <w:rFonts w:ascii="Arial" w:hAnsi="Arial"/>
          <w:sz w:val="22"/>
          <w:szCs w:val="22"/>
        </w:rPr>
        <w:t>operations</w:t>
      </w:r>
      <w:r w:rsidRPr="25D4F7C5" w:rsidR="0BC223E1">
        <w:rPr>
          <w:rFonts w:ascii="Arial" w:hAnsi="Arial"/>
          <w:sz w:val="22"/>
          <w:szCs w:val="22"/>
        </w:rPr>
        <w:t>.</w:t>
      </w:r>
      <w:r w:rsidRPr="25D4F7C5" w:rsidR="25D4F7C5">
        <w:rPr>
          <w:rFonts w:ascii="Arial" w:hAnsi="Arial"/>
          <w:sz w:val="22"/>
          <w:szCs w:val="22"/>
        </w:rPr>
        <w:t xml:space="preserve"> Like, can we change what tools </w:t>
      </w:r>
      <w:r w:rsidRPr="25D4F7C5" w:rsidR="25D4F7C5">
        <w:rPr>
          <w:rFonts w:ascii="Arial" w:hAnsi="Arial"/>
          <w:sz w:val="22"/>
          <w:szCs w:val="22"/>
        </w:rPr>
        <w:t>we're</w:t>
      </w:r>
      <w:r w:rsidRPr="25D4F7C5" w:rsidR="25D4F7C5">
        <w:rPr>
          <w:rFonts w:ascii="Arial" w:hAnsi="Arial"/>
          <w:sz w:val="22"/>
          <w:szCs w:val="22"/>
        </w:rPr>
        <w:t xml:space="preserve"> using? What emissions are they creating? And then like I said</w:t>
      </w:r>
      <w:r w:rsidRPr="25D4F7C5" w:rsidR="6D2E42DF">
        <w:rPr>
          <w:rFonts w:ascii="Arial" w:hAnsi="Arial"/>
          <w:sz w:val="22"/>
          <w:szCs w:val="22"/>
        </w:rPr>
        <w:t xml:space="preserve"> mowing </w:t>
      </w:r>
      <w:r w:rsidRPr="25D4F7C5" w:rsidR="25D4F7C5">
        <w:rPr>
          <w:rFonts w:ascii="Arial" w:hAnsi="Arial"/>
          <w:sz w:val="22"/>
          <w:szCs w:val="22"/>
        </w:rPr>
        <w:t>operations</w:t>
      </w:r>
      <w:r w:rsidRPr="25D4F7C5" w:rsidR="1B3EBD59">
        <w:rPr>
          <w:rFonts w:ascii="Arial" w:hAnsi="Arial"/>
          <w:sz w:val="22"/>
          <w:szCs w:val="22"/>
        </w:rPr>
        <w:t xml:space="preserve">, </w:t>
      </w:r>
      <w:r w:rsidRPr="25D4F7C5" w:rsidR="25D4F7C5">
        <w:rPr>
          <w:rFonts w:ascii="Arial" w:hAnsi="Arial"/>
          <w:sz w:val="22"/>
          <w:szCs w:val="22"/>
        </w:rPr>
        <w:t>So</w:t>
      </w:r>
      <w:r w:rsidRPr="25D4F7C5" w:rsidR="25D4F7C5">
        <w:rPr>
          <w:rFonts w:ascii="Arial" w:hAnsi="Arial"/>
          <w:sz w:val="22"/>
          <w:szCs w:val="22"/>
        </w:rPr>
        <w:t xml:space="preserve"> can we cut down on how many times we </w:t>
      </w:r>
      <w:r w:rsidRPr="25D4F7C5" w:rsidR="6AA4CD1A">
        <w:rPr>
          <w:rFonts w:ascii="Arial" w:hAnsi="Arial"/>
          <w:sz w:val="22"/>
          <w:szCs w:val="22"/>
        </w:rPr>
        <w:t>mow in one week</w:t>
      </w:r>
      <w:r w:rsidRPr="25D4F7C5" w:rsidR="25D4F7C5">
        <w:rPr>
          <w:rFonts w:ascii="Arial" w:hAnsi="Arial"/>
          <w:sz w:val="22"/>
          <w:szCs w:val="22"/>
        </w:rPr>
        <w:t xml:space="preserve">? Could it be turned into more of a native grass meadow, just things </w:t>
      </w:r>
      <w:r w:rsidRPr="25D4F7C5" w:rsidR="25D4F7C5">
        <w:rPr>
          <w:rFonts w:ascii="Arial" w:hAnsi="Arial"/>
          <w:sz w:val="22"/>
          <w:szCs w:val="22"/>
        </w:rPr>
        <w:t>li</w:t>
      </w:r>
      <w:r w:rsidRPr="25D4F7C5" w:rsidR="25D4F7C5">
        <w:rPr>
          <w:rFonts w:ascii="Arial" w:hAnsi="Arial"/>
          <w:sz w:val="22"/>
          <w:szCs w:val="22"/>
        </w:rPr>
        <w:t>ke that. So these slides have a lot of information on them. But our design team was very thorough with their an</w:t>
      </w:r>
      <w:r w:rsidRPr="25D4F7C5" w:rsidR="25D4F7C5">
        <w:rPr>
          <w:rFonts w:ascii="Arial" w:hAnsi="Arial"/>
          <w:sz w:val="22"/>
          <w:szCs w:val="22"/>
        </w:rPr>
        <w:t>al</w:t>
      </w:r>
      <w:r w:rsidRPr="25D4F7C5" w:rsidR="25D4F7C5">
        <w:rPr>
          <w:rFonts w:ascii="Arial" w:hAnsi="Arial"/>
          <w:sz w:val="22"/>
          <w:szCs w:val="22"/>
        </w:rPr>
        <w:t>y</w:t>
      </w:r>
      <w:r w:rsidRPr="25D4F7C5" w:rsidR="25D4F7C5">
        <w:rPr>
          <w:rFonts w:ascii="Arial" w:hAnsi="Arial"/>
          <w:sz w:val="22"/>
          <w:szCs w:val="22"/>
        </w:rPr>
        <w:t>zation.</w:t>
      </w:r>
      <w:r w:rsidRPr="25D4F7C5" w:rsidR="25D4F7C5">
        <w:rPr>
          <w:rFonts w:ascii="Arial" w:hAnsi="Arial"/>
          <w:sz w:val="22"/>
          <w:szCs w:val="22"/>
        </w:rPr>
        <w:t xml:space="preserve"> So there's a lot of numbers, but</w:t>
      </w:r>
      <w:r w:rsidRPr="25D4F7C5" w:rsidR="25D4F7C5">
        <w:rPr>
          <w:rFonts w:ascii="Arial" w:hAnsi="Arial"/>
          <w:sz w:val="22"/>
          <w:szCs w:val="22"/>
        </w:rPr>
        <w:t xml:space="preserve"> ho</w:t>
      </w:r>
      <w:r w:rsidRPr="25D4F7C5" w:rsidR="25D4F7C5">
        <w:rPr>
          <w:rFonts w:ascii="Arial" w:hAnsi="Arial"/>
          <w:sz w:val="22"/>
          <w:szCs w:val="22"/>
        </w:rPr>
        <w:t>nestly, I'm trying to summarize this up here.</w:t>
      </w:r>
    </w:p>
    <w:p xmlns:wp14="http://schemas.microsoft.com/office/word/2010/wordml" w14:paraId="049F31CB" wp14:textId="77777777">
      <w:pPr>
        <w:spacing w:after="0"/>
      </w:pPr>
    </w:p>
    <w:p xmlns:wp14="http://schemas.microsoft.com/office/word/2010/wordml" w14:paraId="61BE73FC" wp14:textId="77777777">
      <w:pPr>
        <w:spacing w:after="0"/>
      </w:pPr>
      <w:r>
        <w:rPr>
          <w:rFonts w:ascii="Arial" w:hAnsi="Arial"/>
          <w:color w:val="5D7284"/>
          <w:sz w:val="22"/>
        </w:rPr>
        <w:t>08:37</w:t>
      </w:r>
    </w:p>
    <w:p xmlns:wp14="http://schemas.microsoft.com/office/word/2010/wordml" w14:paraId="55C9C49B" wp14:textId="06E39A44">
      <w:pPr>
        <w:spacing w:after="0"/>
      </w:pPr>
      <w:r w:rsidRPr="25D4F7C5" w:rsidR="25D4F7C5">
        <w:rPr>
          <w:rFonts w:ascii="Arial" w:hAnsi="Arial"/>
          <w:sz w:val="22"/>
          <w:szCs w:val="22"/>
        </w:rPr>
        <w:t>This is a big graph</w:t>
      </w:r>
      <w:r w:rsidRPr="25D4F7C5" w:rsidR="3321F7DB">
        <w:rPr>
          <w:rFonts w:ascii="Arial" w:hAnsi="Arial"/>
          <w:sz w:val="22"/>
          <w:szCs w:val="22"/>
        </w:rPr>
        <w:t xml:space="preserve"> </w:t>
      </w:r>
      <w:r w:rsidRPr="25D4F7C5" w:rsidR="25D4F7C5">
        <w:rPr>
          <w:rFonts w:ascii="Arial" w:hAnsi="Arial"/>
          <w:sz w:val="22"/>
          <w:szCs w:val="22"/>
        </w:rPr>
        <w:t xml:space="preserve">that they created. But </w:t>
      </w:r>
      <w:r w:rsidRPr="25D4F7C5" w:rsidR="25D4F7C5">
        <w:rPr>
          <w:rFonts w:ascii="Arial" w:hAnsi="Arial"/>
          <w:sz w:val="22"/>
          <w:szCs w:val="22"/>
        </w:rPr>
        <w:t>basically</w:t>
      </w:r>
      <w:r w:rsidRPr="25D4F7C5" w:rsidR="25D4F7C5">
        <w:rPr>
          <w:rFonts w:ascii="Arial" w:hAnsi="Arial"/>
          <w:sz w:val="22"/>
          <w:szCs w:val="22"/>
        </w:rPr>
        <w:t xml:space="preserve"> it shows that they took into consideration all these things that they could do. And we wanted to discuss what specifically </w:t>
      </w:r>
      <w:r w:rsidRPr="25D4F7C5" w:rsidR="25D4F7C5">
        <w:rPr>
          <w:rFonts w:ascii="Arial" w:hAnsi="Arial"/>
          <w:sz w:val="22"/>
          <w:szCs w:val="22"/>
        </w:rPr>
        <w:t>can we</w:t>
      </w:r>
      <w:r w:rsidRPr="25D4F7C5" w:rsidR="25D4F7C5">
        <w:rPr>
          <w:rFonts w:ascii="Arial" w:hAnsi="Arial"/>
          <w:sz w:val="22"/>
          <w:szCs w:val="22"/>
        </w:rPr>
        <w:t xml:space="preserve"> do to decrease our greenhouse gas emission</w:t>
      </w:r>
      <w:r w:rsidRPr="25D4F7C5" w:rsidR="12746A74">
        <w:rPr>
          <w:rFonts w:ascii="Arial" w:hAnsi="Arial"/>
          <w:sz w:val="22"/>
          <w:szCs w:val="22"/>
        </w:rPr>
        <w:t>s</w:t>
      </w:r>
      <w:r w:rsidRPr="25D4F7C5" w:rsidR="25D4F7C5">
        <w:rPr>
          <w:rFonts w:ascii="Arial" w:hAnsi="Arial"/>
          <w:sz w:val="22"/>
          <w:szCs w:val="22"/>
        </w:rPr>
        <w:t xml:space="preserve">. </w:t>
      </w:r>
      <w:r w:rsidRPr="25D4F7C5" w:rsidR="25D4F7C5">
        <w:rPr>
          <w:rFonts w:ascii="Arial" w:hAnsi="Arial"/>
          <w:sz w:val="22"/>
          <w:szCs w:val="22"/>
        </w:rPr>
        <w:t>So</w:t>
      </w:r>
      <w:r w:rsidRPr="25D4F7C5" w:rsidR="25D4F7C5">
        <w:rPr>
          <w:rFonts w:ascii="Arial" w:hAnsi="Arial"/>
          <w:sz w:val="22"/>
          <w:szCs w:val="22"/>
        </w:rPr>
        <w:t xml:space="preserve"> this graph is just basically showing that that we can do certain </w:t>
      </w:r>
      <w:r w:rsidRPr="25D4F7C5" w:rsidR="25D4F7C5">
        <w:rPr>
          <w:rFonts w:ascii="Arial" w:hAnsi="Arial"/>
          <w:sz w:val="22"/>
          <w:szCs w:val="22"/>
        </w:rPr>
        <w:t>actions</w:t>
      </w:r>
      <w:r w:rsidRPr="25D4F7C5" w:rsidR="25D4F7C5">
        <w:rPr>
          <w:rFonts w:ascii="Arial" w:hAnsi="Arial"/>
          <w:sz w:val="22"/>
          <w:szCs w:val="22"/>
        </w:rPr>
        <w:t xml:space="preserve"> we can achieve these goals. And then continuing the recommendations, they talked about ways that we can do this, which would be implementing more tree cover, supplementing ground cover where there's like full lawn spaces that are unused, and then also bringing </w:t>
      </w:r>
      <w:r w:rsidRPr="25D4F7C5" w:rsidR="48798568">
        <w:rPr>
          <w:rFonts w:ascii="Arial" w:hAnsi="Arial"/>
          <w:sz w:val="22"/>
          <w:szCs w:val="22"/>
        </w:rPr>
        <w:t>hort</w:t>
      </w:r>
      <w:r w:rsidRPr="25D4F7C5" w:rsidR="48798568">
        <w:rPr>
          <w:rFonts w:ascii="Arial" w:hAnsi="Arial"/>
          <w:sz w:val="22"/>
          <w:szCs w:val="22"/>
        </w:rPr>
        <w:t xml:space="preserve"> </w:t>
      </w:r>
      <w:r w:rsidRPr="25D4F7C5" w:rsidR="2BBE58DC">
        <w:rPr>
          <w:rFonts w:ascii="Arial" w:hAnsi="Arial"/>
          <w:sz w:val="22"/>
          <w:szCs w:val="22"/>
        </w:rPr>
        <w:t>w</w:t>
      </w:r>
      <w:r w:rsidRPr="25D4F7C5" w:rsidR="25D4F7C5">
        <w:rPr>
          <w:rFonts w:ascii="Arial" w:hAnsi="Arial"/>
          <w:sz w:val="22"/>
          <w:szCs w:val="22"/>
        </w:rPr>
        <w:t xml:space="preserve">oods which if you didn't know, the campus used to be all </w:t>
      </w:r>
      <w:r w:rsidRPr="25D4F7C5" w:rsidR="1E1008EE">
        <w:rPr>
          <w:rFonts w:ascii="Arial" w:hAnsi="Arial"/>
          <w:sz w:val="22"/>
          <w:szCs w:val="22"/>
        </w:rPr>
        <w:t>hort</w:t>
      </w:r>
      <w:r w:rsidRPr="25D4F7C5" w:rsidR="1E1008EE">
        <w:rPr>
          <w:rFonts w:ascii="Arial" w:hAnsi="Arial"/>
          <w:sz w:val="22"/>
          <w:szCs w:val="22"/>
        </w:rPr>
        <w:t xml:space="preserve"> </w:t>
      </w:r>
      <w:r w:rsidRPr="25D4F7C5" w:rsidR="25D4F7C5">
        <w:rPr>
          <w:rFonts w:ascii="Arial" w:hAnsi="Arial"/>
          <w:sz w:val="22"/>
          <w:szCs w:val="22"/>
        </w:rPr>
        <w:t>woods, and now we just have a small area in th</w:t>
      </w:r>
      <w:r w:rsidRPr="25D4F7C5" w:rsidR="2751473C">
        <w:rPr>
          <w:rFonts w:ascii="Arial" w:hAnsi="Arial"/>
          <w:sz w:val="22"/>
          <w:szCs w:val="22"/>
        </w:rPr>
        <w:t>e</w:t>
      </w:r>
      <w:r w:rsidRPr="25D4F7C5" w:rsidR="25D4F7C5">
        <w:rPr>
          <w:rFonts w:ascii="Arial" w:hAnsi="Arial"/>
          <w:sz w:val="22"/>
          <w:szCs w:val="22"/>
        </w:rPr>
        <w:t xml:space="preserve"> north side of campus.</w:t>
      </w:r>
      <w:r w:rsidRPr="25D4F7C5" w:rsidR="25D4F7C5">
        <w:rPr>
          <w:rFonts w:ascii="Arial" w:hAnsi="Arial"/>
          <w:sz w:val="22"/>
          <w:szCs w:val="22"/>
        </w:rPr>
        <w:t xml:space="preserve"> </w:t>
      </w:r>
      <w:r w:rsidRPr="25D4F7C5" w:rsidR="25D4F7C5">
        <w:rPr>
          <w:rFonts w:ascii="Arial" w:hAnsi="Arial"/>
          <w:sz w:val="22"/>
          <w:szCs w:val="22"/>
        </w:rPr>
        <w:t>S</w:t>
      </w:r>
      <w:r w:rsidRPr="25D4F7C5" w:rsidR="25D4F7C5">
        <w:rPr>
          <w:rFonts w:ascii="Arial" w:hAnsi="Arial"/>
          <w:sz w:val="22"/>
          <w:szCs w:val="22"/>
        </w:rPr>
        <w:t>o</w:t>
      </w:r>
      <w:r w:rsidRPr="25D4F7C5" w:rsidR="25D4F7C5">
        <w:rPr>
          <w:rFonts w:ascii="Arial" w:hAnsi="Arial"/>
          <w:sz w:val="22"/>
          <w:szCs w:val="22"/>
        </w:rPr>
        <w:t xml:space="preserve"> we</w:t>
      </w:r>
      <w:r w:rsidRPr="25D4F7C5" w:rsidR="25D4F7C5">
        <w:rPr>
          <w:rFonts w:ascii="Arial" w:hAnsi="Arial"/>
          <w:sz w:val="22"/>
          <w:szCs w:val="22"/>
        </w:rPr>
        <w:t xml:space="preserve"> </w:t>
      </w:r>
      <w:r w:rsidRPr="25D4F7C5" w:rsidR="25D4F7C5">
        <w:rPr>
          <w:rFonts w:ascii="Arial" w:hAnsi="Arial"/>
          <w:sz w:val="22"/>
          <w:szCs w:val="22"/>
        </w:rPr>
        <w:t>kind of wan</w:t>
      </w:r>
      <w:r w:rsidRPr="25D4F7C5" w:rsidR="25D4F7C5">
        <w:rPr>
          <w:rFonts w:ascii="Arial" w:hAnsi="Arial"/>
          <w:sz w:val="22"/>
          <w:szCs w:val="22"/>
        </w:rPr>
        <w:t>t</w:t>
      </w:r>
      <w:r w:rsidRPr="25D4F7C5" w:rsidR="25D4F7C5">
        <w:rPr>
          <w:rFonts w:ascii="Arial" w:hAnsi="Arial"/>
          <w:sz w:val="22"/>
          <w:szCs w:val="22"/>
        </w:rPr>
        <w:t xml:space="preserve"> to bring that back. </w:t>
      </w:r>
    </w:p>
    <w:p xmlns:wp14="http://schemas.microsoft.com/office/word/2010/wordml" w14:paraId="62486C05" wp14:textId="77777777">
      <w:pPr>
        <w:spacing w:after="0"/>
      </w:pPr>
    </w:p>
    <w:p xmlns:wp14="http://schemas.microsoft.com/office/word/2010/wordml" w14:paraId="3C7321D0" wp14:textId="77777777">
      <w:pPr>
        <w:spacing w:after="0"/>
      </w:pPr>
      <w:r w:rsidRPr="25D4F7C5" w:rsidR="25D4F7C5">
        <w:rPr>
          <w:rFonts w:ascii="Arial" w:hAnsi="Arial"/>
          <w:color w:val="5D7284"/>
          <w:sz w:val="22"/>
          <w:szCs w:val="22"/>
        </w:rPr>
        <w:t>09:43</w:t>
      </w:r>
    </w:p>
    <w:p w:rsidR="4A6B8046" w:rsidP="25D4F7C5" w:rsidRDefault="4A6B8046" w14:paraId="75A4AD4C" w14:textId="6F2844EA">
      <w:pPr>
        <w:pStyle w:val="Normal"/>
        <w:spacing w:after="0"/>
        <w:rPr>
          <w:rFonts w:ascii="Arial" w:hAnsi="Arial"/>
          <w:b w:val="1"/>
          <w:bCs w:val="1"/>
          <w:sz w:val="22"/>
          <w:szCs w:val="22"/>
        </w:rPr>
      </w:pPr>
      <w:r w:rsidRPr="25D4F7C5" w:rsidR="4A6B8046">
        <w:rPr>
          <w:rFonts w:ascii="Arial" w:hAnsi="Arial"/>
          <w:b w:val="1"/>
          <w:bCs w:val="1"/>
          <w:sz w:val="22"/>
          <w:szCs w:val="22"/>
        </w:rPr>
        <w:t xml:space="preserve">Carlin Blash </w:t>
      </w:r>
      <w:r w:rsidRPr="25D4F7C5" w:rsidR="4A6B8046">
        <w:rPr>
          <w:rFonts w:ascii="Arial" w:hAnsi="Arial"/>
          <w:b w:val="1"/>
          <w:bCs w:val="1"/>
          <w:sz w:val="22"/>
          <w:szCs w:val="22"/>
        </w:rPr>
        <w:t>(</w:t>
      </w:r>
      <w:r w:rsidRPr="25D4F7C5" w:rsidR="4A6B8046">
        <w:rPr>
          <w:rFonts w:ascii="Arial" w:hAnsi="Arial"/>
          <w:b w:val="1"/>
          <w:bCs w:val="1"/>
          <w:sz w:val="22"/>
          <w:szCs w:val="22"/>
        </w:rPr>
        <w:t>E</w:t>
      </w:r>
      <w:r w:rsidRPr="25D4F7C5" w:rsidR="4A6B8046">
        <w:rPr>
          <w:rFonts w:ascii="Arial" w:hAnsi="Arial"/>
          <w:b w:val="1"/>
          <w:bCs w:val="1"/>
          <w:sz w:val="22"/>
          <w:szCs w:val="22"/>
        </w:rPr>
        <w:t>coAction</w:t>
      </w:r>
      <w:r w:rsidRPr="25D4F7C5" w:rsidR="4A6B8046">
        <w:rPr>
          <w:rFonts w:ascii="Arial" w:hAnsi="Arial"/>
          <w:b w:val="1"/>
          <w:bCs w:val="1"/>
          <w:sz w:val="22"/>
          <w:szCs w:val="22"/>
        </w:rPr>
        <w:t xml:space="preserve"> Sustainable Landscapes Representative):</w:t>
      </w:r>
    </w:p>
    <w:p xmlns:wp14="http://schemas.microsoft.com/office/word/2010/wordml" w14:paraId="0CEF713C" wp14:textId="0A7B6D65">
      <w:pPr>
        <w:spacing w:after="0"/>
      </w:pPr>
      <w:r w:rsidRPr="25D4F7C5" w:rsidR="4A6B8046">
        <w:rPr>
          <w:rFonts w:ascii="Arial" w:hAnsi="Arial"/>
          <w:sz w:val="22"/>
          <w:szCs w:val="22"/>
        </w:rPr>
        <w:t>W</w:t>
      </w:r>
      <w:r w:rsidRPr="25D4F7C5" w:rsidR="25D4F7C5">
        <w:rPr>
          <w:rFonts w:ascii="Arial" w:hAnsi="Arial"/>
          <w:sz w:val="22"/>
          <w:szCs w:val="22"/>
        </w:rPr>
        <w:t xml:space="preserve">e have two pilot projects that </w:t>
      </w:r>
      <w:r w:rsidRPr="25D4F7C5" w:rsidR="21E993BF">
        <w:rPr>
          <w:rFonts w:ascii="Arial" w:hAnsi="Arial"/>
          <w:sz w:val="22"/>
          <w:szCs w:val="22"/>
        </w:rPr>
        <w:t>are our focus for Student Fee Board funding</w:t>
      </w:r>
      <w:r w:rsidRPr="25D4F7C5" w:rsidR="25D4F7C5">
        <w:rPr>
          <w:rFonts w:ascii="Arial" w:hAnsi="Arial"/>
          <w:sz w:val="22"/>
          <w:szCs w:val="22"/>
        </w:rPr>
        <w:t xml:space="preserve">. </w:t>
      </w:r>
      <w:r w:rsidRPr="25D4F7C5" w:rsidR="25D4F7C5">
        <w:rPr>
          <w:rFonts w:ascii="Arial" w:hAnsi="Arial"/>
          <w:sz w:val="22"/>
          <w:szCs w:val="22"/>
        </w:rPr>
        <w:t>So</w:t>
      </w:r>
      <w:r w:rsidRPr="25D4F7C5" w:rsidR="25D4F7C5">
        <w:rPr>
          <w:rFonts w:ascii="Arial" w:hAnsi="Arial"/>
          <w:sz w:val="22"/>
          <w:szCs w:val="22"/>
        </w:rPr>
        <w:t xml:space="preserve"> the first one is </w:t>
      </w:r>
      <w:r w:rsidRPr="25D4F7C5" w:rsidR="5A27E28C">
        <w:rPr>
          <w:rFonts w:ascii="Arial" w:hAnsi="Arial"/>
          <w:sz w:val="22"/>
          <w:szCs w:val="22"/>
        </w:rPr>
        <w:t>Westgate</w:t>
      </w:r>
      <w:r w:rsidRPr="25D4F7C5" w:rsidR="25D4F7C5">
        <w:rPr>
          <w:rFonts w:ascii="Arial" w:hAnsi="Arial"/>
          <w:sz w:val="22"/>
          <w:szCs w:val="22"/>
        </w:rPr>
        <w:t xml:space="preserve">. </w:t>
      </w:r>
      <w:r w:rsidRPr="25D4F7C5" w:rsidR="25D4F7C5">
        <w:rPr>
          <w:rFonts w:ascii="Arial" w:hAnsi="Arial"/>
          <w:sz w:val="22"/>
          <w:szCs w:val="22"/>
        </w:rPr>
        <w:t>There's</w:t>
      </w:r>
      <w:r w:rsidRPr="25D4F7C5" w:rsidR="25D4F7C5">
        <w:rPr>
          <w:rFonts w:ascii="Arial" w:hAnsi="Arial"/>
          <w:sz w:val="22"/>
          <w:szCs w:val="22"/>
        </w:rPr>
        <w:t xml:space="preserve"> </w:t>
      </w:r>
      <w:r w:rsidRPr="25D4F7C5" w:rsidR="25D4F7C5">
        <w:rPr>
          <w:rFonts w:ascii="Arial" w:hAnsi="Arial"/>
          <w:sz w:val="22"/>
          <w:szCs w:val="22"/>
        </w:rPr>
        <w:t>basically a</w:t>
      </w:r>
      <w:r w:rsidRPr="25D4F7C5" w:rsidR="25D4F7C5">
        <w:rPr>
          <w:rFonts w:ascii="Arial" w:hAnsi="Arial"/>
          <w:sz w:val="22"/>
          <w:szCs w:val="22"/>
        </w:rPr>
        <w:t xml:space="preserve"> large area right now unutilized lawn space that we could convert into like a sun meadow, but also closer to the building those like layered plantings like </w:t>
      </w:r>
      <w:r w:rsidRPr="25D4F7C5" w:rsidR="25D4F7C5">
        <w:rPr>
          <w:rFonts w:ascii="Arial" w:hAnsi="Arial"/>
          <w:sz w:val="22"/>
          <w:szCs w:val="22"/>
        </w:rPr>
        <w:t>they've</w:t>
      </w:r>
      <w:r w:rsidRPr="25D4F7C5" w:rsidR="25D4F7C5">
        <w:rPr>
          <w:rFonts w:ascii="Arial" w:hAnsi="Arial"/>
          <w:sz w:val="22"/>
          <w:szCs w:val="22"/>
        </w:rPr>
        <w:t xml:space="preserve"> talked about earlier. The area,</w:t>
      </w:r>
      <w:r w:rsidRPr="25D4F7C5" w:rsidR="1EAF2C00">
        <w:rPr>
          <w:rFonts w:ascii="Arial" w:hAnsi="Arial"/>
          <w:sz w:val="22"/>
          <w:szCs w:val="22"/>
        </w:rPr>
        <w:t xml:space="preserve"> </w:t>
      </w:r>
      <w:r w:rsidRPr="25D4F7C5" w:rsidR="25D4F7C5">
        <w:rPr>
          <w:rFonts w:ascii="Arial" w:hAnsi="Arial"/>
          <w:sz w:val="22"/>
          <w:szCs w:val="22"/>
        </w:rPr>
        <w:t>more like the amount of sun it gets the fact that it's unutilized lawn</w:t>
      </w:r>
      <w:r w:rsidRPr="25D4F7C5" w:rsidR="3FA290C7">
        <w:rPr>
          <w:rFonts w:ascii="Arial" w:hAnsi="Arial"/>
          <w:sz w:val="22"/>
          <w:szCs w:val="22"/>
        </w:rPr>
        <w:t>, a</w:t>
      </w:r>
      <w:r w:rsidRPr="25D4F7C5" w:rsidR="25D4F7C5">
        <w:rPr>
          <w:rFonts w:ascii="Arial" w:hAnsi="Arial"/>
          <w:sz w:val="22"/>
          <w:szCs w:val="22"/>
        </w:rPr>
        <w:t xml:space="preserve">nd it's really just a way </w:t>
      </w:r>
      <w:r w:rsidRPr="25D4F7C5" w:rsidR="4BAAC0D6">
        <w:rPr>
          <w:rFonts w:ascii="Arial" w:hAnsi="Arial"/>
          <w:sz w:val="22"/>
          <w:szCs w:val="22"/>
        </w:rPr>
        <w:t>to elevate</w:t>
      </w:r>
      <w:r w:rsidRPr="25D4F7C5" w:rsidR="25D4F7C5">
        <w:rPr>
          <w:rFonts w:ascii="Arial" w:hAnsi="Arial"/>
          <w:sz w:val="22"/>
          <w:szCs w:val="22"/>
        </w:rPr>
        <w:t>, it's visible to students and so that we can make</w:t>
      </w:r>
      <w:r w:rsidRPr="25D4F7C5" w:rsidR="25D4F7C5">
        <w:rPr>
          <w:rFonts w:ascii="Arial" w:hAnsi="Arial"/>
          <w:sz w:val="22"/>
          <w:szCs w:val="22"/>
        </w:rPr>
        <w:t xml:space="preserve"> </w:t>
      </w:r>
      <w:r w:rsidRPr="25D4F7C5" w:rsidR="3FE0EB89">
        <w:rPr>
          <w:rFonts w:ascii="Arial" w:hAnsi="Arial"/>
          <w:sz w:val="22"/>
          <w:szCs w:val="22"/>
        </w:rPr>
        <w:t>it</w:t>
      </w:r>
      <w:r w:rsidRPr="25D4F7C5" w:rsidR="3FE0EB89">
        <w:rPr>
          <w:rFonts w:ascii="Arial" w:hAnsi="Arial"/>
          <w:sz w:val="22"/>
          <w:szCs w:val="22"/>
        </w:rPr>
        <w:t xml:space="preserve"> </w:t>
      </w:r>
      <w:r w:rsidRPr="25D4F7C5" w:rsidR="25D4F7C5">
        <w:rPr>
          <w:rFonts w:ascii="Arial" w:hAnsi="Arial"/>
          <w:sz w:val="22"/>
          <w:szCs w:val="22"/>
        </w:rPr>
        <w:t>more</w:t>
      </w:r>
      <w:r w:rsidRPr="25D4F7C5" w:rsidR="25D4F7C5">
        <w:rPr>
          <w:rFonts w:ascii="Arial" w:hAnsi="Arial"/>
          <w:sz w:val="22"/>
          <w:szCs w:val="22"/>
        </w:rPr>
        <w:t xml:space="preserve"> ecologically active environment. </w:t>
      </w:r>
    </w:p>
    <w:p xmlns:wp14="http://schemas.microsoft.com/office/word/2010/wordml" w:rsidP="25D4F7C5" w14:paraId="3CC5B8FE" wp14:textId="7B1C6644">
      <w:pPr>
        <w:spacing w:after="0"/>
        <w:rPr>
          <w:rFonts w:ascii="Arial" w:hAnsi="Arial"/>
          <w:sz w:val="22"/>
          <w:szCs w:val="22"/>
        </w:rPr>
      </w:pPr>
    </w:p>
    <w:p xmlns:wp14="http://schemas.microsoft.com/office/word/2010/wordml" w14:paraId="1FA5B635" wp14:textId="17D06B2A">
      <w:pPr>
        <w:spacing w:after="0"/>
      </w:pPr>
      <w:r w:rsidRPr="25D4F7C5" w:rsidR="25D4F7C5">
        <w:rPr>
          <w:rFonts w:ascii="Arial" w:hAnsi="Arial"/>
          <w:sz w:val="22"/>
          <w:szCs w:val="22"/>
        </w:rPr>
        <w:t xml:space="preserve">The second one is near </w:t>
      </w:r>
      <w:r w:rsidRPr="25D4F7C5" w:rsidR="7D81D217">
        <w:rPr>
          <w:rFonts w:ascii="Arial" w:hAnsi="Arial"/>
          <w:sz w:val="22"/>
          <w:szCs w:val="22"/>
        </w:rPr>
        <w:t>Pasquerilla S</w:t>
      </w:r>
      <w:r w:rsidRPr="25D4F7C5" w:rsidR="25D4F7C5">
        <w:rPr>
          <w:rFonts w:ascii="Arial" w:hAnsi="Arial"/>
          <w:sz w:val="22"/>
          <w:szCs w:val="22"/>
        </w:rPr>
        <w:t>tudent</w:t>
      </w:r>
      <w:r w:rsidRPr="25D4F7C5" w:rsidR="6E448F35">
        <w:rPr>
          <w:rFonts w:ascii="Arial" w:hAnsi="Arial"/>
          <w:sz w:val="22"/>
          <w:szCs w:val="22"/>
        </w:rPr>
        <w:t xml:space="preserve"> S</w:t>
      </w:r>
      <w:r w:rsidRPr="25D4F7C5" w:rsidR="25D4F7C5">
        <w:rPr>
          <w:rFonts w:ascii="Arial" w:hAnsi="Arial"/>
          <w:sz w:val="22"/>
          <w:szCs w:val="22"/>
        </w:rPr>
        <w:t xml:space="preserve">piritual </w:t>
      </w:r>
      <w:r w:rsidRPr="25D4F7C5" w:rsidR="41383EFD">
        <w:rPr>
          <w:rFonts w:ascii="Arial" w:hAnsi="Arial"/>
          <w:sz w:val="22"/>
          <w:szCs w:val="22"/>
        </w:rPr>
        <w:t>C</w:t>
      </w:r>
      <w:r w:rsidRPr="25D4F7C5" w:rsidR="25D4F7C5">
        <w:rPr>
          <w:rFonts w:ascii="Arial" w:hAnsi="Arial"/>
          <w:sz w:val="22"/>
          <w:szCs w:val="22"/>
        </w:rPr>
        <w:t>enter. And this is also another s</w:t>
      </w:r>
      <w:r w:rsidRPr="25D4F7C5" w:rsidR="781F3A56">
        <w:rPr>
          <w:rFonts w:ascii="Arial" w:hAnsi="Arial"/>
          <w:sz w:val="22"/>
          <w:szCs w:val="22"/>
        </w:rPr>
        <w:t xml:space="preserve">un </w:t>
      </w:r>
      <w:r w:rsidRPr="25D4F7C5" w:rsidR="25D4F7C5">
        <w:rPr>
          <w:rFonts w:ascii="Arial" w:hAnsi="Arial"/>
          <w:sz w:val="22"/>
          <w:szCs w:val="22"/>
        </w:rPr>
        <w:t>meadow, like, closer to the building, like near like, under all the trees there also increase</w:t>
      </w:r>
      <w:r w:rsidRPr="25D4F7C5" w:rsidR="578BB704">
        <w:rPr>
          <w:rFonts w:ascii="Arial" w:hAnsi="Arial"/>
          <w:sz w:val="22"/>
          <w:szCs w:val="22"/>
        </w:rPr>
        <w:t xml:space="preserve"> </w:t>
      </w:r>
      <w:r w:rsidRPr="25D4F7C5" w:rsidR="25D4F7C5">
        <w:rPr>
          <w:rFonts w:ascii="Arial" w:hAnsi="Arial"/>
          <w:sz w:val="22"/>
          <w:szCs w:val="22"/>
        </w:rPr>
        <w:t xml:space="preserve">the activity going on there, there's also underutilized </w:t>
      </w:r>
      <w:r w:rsidRPr="25D4F7C5" w:rsidR="7F341A82">
        <w:rPr>
          <w:rFonts w:ascii="Arial" w:hAnsi="Arial"/>
          <w:sz w:val="22"/>
          <w:szCs w:val="22"/>
        </w:rPr>
        <w:t xml:space="preserve">lawn </w:t>
      </w:r>
      <w:r w:rsidRPr="25D4F7C5" w:rsidR="25D4F7C5">
        <w:rPr>
          <w:rFonts w:ascii="Arial" w:hAnsi="Arial"/>
          <w:sz w:val="22"/>
          <w:szCs w:val="22"/>
        </w:rPr>
        <w:t>space</w:t>
      </w:r>
      <w:r w:rsidRPr="25D4F7C5" w:rsidR="14D9A080">
        <w:rPr>
          <w:rFonts w:ascii="Arial" w:hAnsi="Arial"/>
          <w:sz w:val="22"/>
          <w:szCs w:val="22"/>
        </w:rPr>
        <w:t>. T</w:t>
      </w:r>
      <w:r w:rsidRPr="25D4F7C5" w:rsidR="25D4F7C5">
        <w:rPr>
          <w:rFonts w:ascii="Arial" w:hAnsi="Arial"/>
          <w:sz w:val="22"/>
          <w:szCs w:val="22"/>
        </w:rPr>
        <w:t xml:space="preserve">he area further out </w:t>
      </w:r>
      <w:r w:rsidRPr="25D4F7C5" w:rsidR="3D49F6DA">
        <w:rPr>
          <w:rFonts w:ascii="Arial" w:hAnsi="Arial"/>
          <w:sz w:val="22"/>
          <w:szCs w:val="22"/>
        </w:rPr>
        <w:t xml:space="preserve">near </w:t>
      </w:r>
      <w:r w:rsidRPr="25D4F7C5" w:rsidR="25D4F7C5">
        <w:rPr>
          <w:rFonts w:ascii="Arial" w:hAnsi="Arial"/>
          <w:sz w:val="22"/>
          <w:szCs w:val="22"/>
        </w:rPr>
        <w:t xml:space="preserve">the road would </w:t>
      </w:r>
      <w:r w:rsidRPr="25D4F7C5" w:rsidR="25D4F7C5">
        <w:rPr>
          <w:rFonts w:ascii="Arial" w:hAnsi="Arial"/>
          <w:sz w:val="22"/>
          <w:szCs w:val="22"/>
        </w:rPr>
        <w:t>be like</w:t>
      </w:r>
      <w:r w:rsidRPr="25D4F7C5" w:rsidR="25D4F7C5">
        <w:rPr>
          <w:rFonts w:ascii="Arial" w:hAnsi="Arial"/>
          <w:sz w:val="22"/>
          <w:szCs w:val="22"/>
        </w:rPr>
        <w:t xml:space="preserve"> </w:t>
      </w:r>
      <w:r w:rsidRPr="25D4F7C5" w:rsidR="25D4F7C5">
        <w:rPr>
          <w:rFonts w:ascii="Arial" w:hAnsi="Arial"/>
          <w:sz w:val="22"/>
          <w:szCs w:val="22"/>
        </w:rPr>
        <w:t>more denser</w:t>
      </w:r>
      <w:r w:rsidRPr="25D4F7C5" w:rsidR="25D4F7C5">
        <w:rPr>
          <w:rFonts w:ascii="Arial" w:hAnsi="Arial"/>
          <w:sz w:val="22"/>
          <w:szCs w:val="22"/>
        </w:rPr>
        <w:t xml:space="preserve">, planting that </w:t>
      </w:r>
      <w:r w:rsidRPr="25D4F7C5" w:rsidR="3C65D8CC">
        <w:rPr>
          <w:rFonts w:ascii="Arial" w:hAnsi="Arial"/>
          <w:sz w:val="22"/>
          <w:szCs w:val="22"/>
        </w:rPr>
        <w:t>suitable</w:t>
      </w:r>
      <w:r w:rsidRPr="25D4F7C5" w:rsidR="25D4F7C5">
        <w:rPr>
          <w:rFonts w:ascii="Arial" w:hAnsi="Arial"/>
          <w:sz w:val="22"/>
          <w:szCs w:val="22"/>
        </w:rPr>
        <w:t xml:space="preserve"> with like with salt, like snow removal methods</w:t>
      </w:r>
      <w:r w:rsidRPr="25D4F7C5" w:rsidR="2327A0B3">
        <w:rPr>
          <w:rFonts w:ascii="Arial" w:hAnsi="Arial"/>
          <w:sz w:val="22"/>
          <w:szCs w:val="22"/>
        </w:rPr>
        <w:t>. It would withstand that</w:t>
      </w:r>
      <w:r w:rsidRPr="25D4F7C5" w:rsidR="25D4F7C5">
        <w:rPr>
          <w:rFonts w:ascii="Arial" w:hAnsi="Arial"/>
          <w:sz w:val="22"/>
          <w:szCs w:val="22"/>
        </w:rPr>
        <w:t xml:space="preserve">. And </w:t>
      </w:r>
      <w:r w:rsidRPr="25D4F7C5" w:rsidR="25D4F7C5">
        <w:rPr>
          <w:rFonts w:ascii="Arial" w:hAnsi="Arial"/>
          <w:sz w:val="22"/>
          <w:szCs w:val="22"/>
        </w:rPr>
        <w:t>we've</w:t>
      </w:r>
      <w:r w:rsidRPr="25D4F7C5" w:rsidR="25D4F7C5">
        <w:rPr>
          <w:rFonts w:ascii="Arial" w:hAnsi="Arial"/>
          <w:sz w:val="22"/>
          <w:szCs w:val="22"/>
        </w:rPr>
        <w:t xml:space="preserve"> had t</w:t>
      </w:r>
      <w:r w:rsidRPr="25D4F7C5" w:rsidR="723CD614">
        <w:rPr>
          <w:rFonts w:ascii="Arial" w:hAnsi="Arial"/>
          <w:sz w:val="22"/>
          <w:szCs w:val="22"/>
        </w:rPr>
        <w:t>w</w:t>
      </w:r>
      <w:r w:rsidRPr="25D4F7C5" w:rsidR="25D4F7C5">
        <w:rPr>
          <w:rFonts w:ascii="Arial" w:hAnsi="Arial"/>
          <w:sz w:val="22"/>
          <w:szCs w:val="22"/>
        </w:rPr>
        <w:t xml:space="preserve">o like preliminary </w:t>
      </w:r>
      <w:r w:rsidRPr="25D4F7C5" w:rsidR="2CF1FC4A">
        <w:rPr>
          <w:rFonts w:ascii="Arial" w:hAnsi="Arial"/>
          <w:sz w:val="22"/>
          <w:szCs w:val="22"/>
        </w:rPr>
        <w:t xml:space="preserve">plantings </w:t>
      </w:r>
      <w:r w:rsidRPr="25D4F7C5" w:rsidR="25D4F7C5">
        <w:rPr>
          <w:rFonts w:ascii="Arial" w:hAnsi="Arial"/>
          <w:sz w:val="22"/>
          <w:szCs w:val="22"/>
        </w:rPr>
        <w:t xml:space="preserve">and I thought the pilots have been </w:t>
      </w:r>
      <w:r w:rsidRPr="25D4F7C5" w:rsidR="25D4F7C5">
        <w:rPr>
          <w:rFonts w:ascii="Arial" w:hAnsi="Arial"/>
          <w:sz w:val="22"/>
          <w:szCs w:val="22"/>
        </w:rPr>
        <w:t>going</w:t>
      </w:r>
      <w:r w:rsidRPr="25D4F7C5" w:rsidR="25D4F7C5">
        <w:rPr>
          <w:rFonts w:ascii="Arial" w:hAnsi="Arial"/>
          <w:sz w:val="22"/>
          <w:szCs w:val="22"/>
        </w:rPr>
        <w:t xml:space="preserve"> </w:t>
      </w:r>
      <w:r w:rsidRPr="25D4F7C5" w:rsidR="56EF7A15">
        <w:rPr>
          <w:rFonts w:ascii="Arial" w:hAnsi="Arial"/>
          <w:sz w:val="22"/>
          <w:szCs w:val="22"/>
        </w:rPr>
        <w:t xml:space="preserve">well </w:t>
      </w:r>
      <w:r w:rsidRPr="25D4F7C5" w:rsidR="25D4F7C5">
        <w:rPr>
          <w:rFonts w:ascii="Arial" w:hAnsi="Arial"/>
          <w:sz w:val="22"/>
          <w:szCs w:val="22"/>
        </w:rPr>
        <w:t>for just the first on</w:t>
      </w:r>
      <w:r w:rsidRPr="25D4F7C5" w:rsidR="25D4F7C5">
        <w:rPr>
          <w:rFonts w:ascii="Arial" w:hAnsi="Arial"/>
          <w:sz w:val="22"/>
          <w:szCs w:val="22"/>
        </w:rPr>
        <w:t>e year</w:t>
      </w:r>
      <w:r w:rsidRPr="25D4F7C5" w:rsidR="2FB31209">
        <w:rPr>
          <w:rFonts w:ascii="Arial" w:hAnsi="Arial"/>
          <w:sz w:val="22"/>
          <w:szCs w:val="22"/>
        </w:rPr>
        <w:t>. We did preliminary planting at Mueller L</w:t>
      </w:r>
      <w:r w:rsidRPr="25D4F7C5" w:rsidR="25D4F7C5">
        <w:rPr>
          <w:rFonts w:ascii="Arial" w:hAnsi="Arial"/>
          <w:sz w:val="22"/>
          <w:szCs w:val="22"/>
        </w:rPr>
        <w:t>aboratory in 2022. And then another one in 2023 by the St</w:t>
      </w:r>
      <w:r w:rsidRPr="25D4F7C5" w:rsidR="4F5614D4">
        <w:rPr>
          <w:rFonts w:ascii="Arial" w:hAnsi="Arial"/>
          <w:sz w:val="22"/>
          <w:szCs w:val="22"/>
        </w:rPr>
        <w:t>u</w:t>
      </w:r>
      <w:r w:rsidRPr="25D4F7C5" w:rsidR="25D4F7C5">
        <w:rPr>
          <w:rFonts w:ascii="Arial" w:hAnsi="Arial"/>
          <w:sz w:val="22"/>
          <w:szCs w:val="22"/>
        </w:rPr>
        <w:t xml:space="preserve">ckman </w:t>
      </w:r>
      <w:r w:rsidRPr="25D4F7C5" w:rsidR="07BCA861">
        <w:rPr>
          <w:rFonts w:ascii="Arial" w:hAnsi="Arial"/>
          <w:sz w:val="22"/>
          <w:szCs w:val="22"/>
        </w:rPr>
        <w:t>F</w:t>
      </w:r>
      <w:r w:rsidRPr="25D4F7C5" w:rsidR="25D4F7C5">
        <w:rPr>
          <w:rFonts w:ascii="Arial" w:hAnsi="Arial"/>
          <w:sz w:val="22"/>
          <w:szCs w:val="22"/>
        </w:rPr>
        <w:t xml:space="preserve">amily building. </w:t>
      </w:r>
      <w:r w:rsidRPr="25D4F7C5" w:rsidR="25D4F7C5">
        <w:rPr>
          <w:rFonts w:ascii="Arial" w:hAnsi="Arial"/>
          <w:sz w:val="22"/>
          <w:szCs w:val="22"/>
        </w:rPr>
        <w:t>And these are really just ways to get students involved.</w:t>
      </w:r>
      <w:r w:rsidRPr="25D4F7C5" w:rsidR="25D4F7C5">
        <w:rPr>
          <w:rFonts w:ascii="Arial" w:hAnsi="Arial"/>
          <w:sz w:val="22"/>
          <w:szCs w:val="22"/>
        </w:rPr>
        <w:t xml:space="preserve"> And like, get word out about the project. And so that once we like get to know the actual pilot project, we can really expand all the students </w:t>
      </w:r>
      <w:r w:rsidRPr="25D4F7C5" w:rsidR="25D4F7C5">
        <w:rPr>
          <w:rFonts w:ascii="Arial" w:hAnsi="Arial"/>
          <w:sz w:val="22"/>
          <w:szCs w:val="22"/>
        </w:rPr>
        <w:t>we're</w:t>
      </w:r>
      <w:r w:rsidRPr="25D4F7C5" w:rsidR="25D4F7C5">
        <w:rPr>
          <w:rFonts w:ascii="Arial" w:hAnsi="Arial"/>
          <w:sz w:val="22"/>
          <w:szCs w:val="22"/>
        </w:rPr>
        <w:t xml:space="preserve"> reaching, and really reach like the whole campus. But like, this is what we want to do. </w:t>
      </w:r>
      <w:r w:rsidRPr="25D4F7C5" w:rsidR="25D4F7C5">
        <w:rPr>
          <w:rFonts w:ascii="Arial" w:hAnsi="Arial"/>
          <w:sz w:val="22"/>
          <w:szCs w:val="22"/>
        </w:rPr>
        <w:t>We're</w:t>
      </w:r>
      <w:r w:rsidRPr="25D4F7C5" w:rsidR="25D4F7C5">
        <w:rPr>
          <w:rFonts w:ascii="Arial" w:hAnsi="Arial"/>
          <w:sz w:val="22"/>
          <w:szCs w:val="22"/>
        </w:rPr>
        <w:t xml:space="preserve"> not trying to </w:t>
      </w:r>
      <w:r w:rsidRPr="25D4F7C5" w:rsidR="3D2AB5EC">
        <w:rPr>
          <w:rFonts w:ascii="Arial" w:hAnsi="Arial"/>
          <w:sz w:val="22"/>
          <w:szCs w:val="22"/>
        </w:rPr>
        <w:t>convert</w:t>
      </w:r>
      <w:r w:rsidRPr="25D4F7C5" w:rsidR="25D4F7C5">
        <w:rPr>
          <w:rFonts w:ascii="Arial" w:hAnsi="Arial"/>
          <w:sz w:val="22"/>
          <w:szCs w:val="22"/>
        </w:rPr>
        <w:t>, you know, Old Main lawn or</w:t>
      </w:r>
      <w:r w:rsidRPr="25D4F7C5" w:rsidR="078D55F6">
        <w:rPr>
          <w:rFonts w:ascii="Arial" w:hAnsi="Arial"/>
          <w:sz w:val="22"/>
          <w:szCs w:val="22"/>
        </w:rPr>
        <w:t xml:space="preserve"> Hub Lawn </w:t>
      </w:r>
      <w:r w:rsidRPr="25D4F7C5" w:rsidR="25D4F7C5">
        <w:rPr>
          <w:rFonts w:ascii="Arial" w:hAnsi="Arial"/>
          <w:sz w:val="22"/>
          <w:szCs w:val="22"/>
        </w:rPr>
        <w:t xml:space="preserve">into, you know, </w:t>
      </w:r>
      <w:r w:rsidRPr="25D4F7C5" w:rsidR="5D7C779C">
        <w:rPr>
          <w:rFonts w:ascii="Arial" w:hAnsi="Arial"/>
          <w:sz w:val="22"/>
          <w:szCs w:val="22"/>
        </w:rPr>
        <w:t>a</w:t>
      </w:r>
      <w:r w:rsidRPr="25D4F7C5" w:rsidR="25D4F7C5">
        <w:rPr>
          <w:rFonts w:ascii="Arial" w:hAnsi="Arial"/>
          <w:sz w:val="22"/>
          <w:szCs w:val="22"/>
        </w:rPr>
        <w:t xml:space="preserve"> meadow or like </w:t>
      </w:r>
      <w:r w:rsidRPr="25D4F7C5" w:rsidR="1D2B8C2B">
        <w:rPr>
          <w:rFonts w:ascii="Arial" w:hAnsi="Arial"/>
          <w:sz w:val="22"/>
          <w:szCs w:val="22"/>
        </w:rPr>
        <w:t>pu</w:t>
      </w:r>
      <w:r w:rsidRPr="25D4F7C5" w:rsidR="25D4F7C5">
        <w:rPr>
          <w:rFonts w:ascii="Arial" w:hAnsi="Arial"/>
          <w:sz w:val="22"/>
          <w:szCs w:val="22"/>
        </w:rPr>
        <w:t xml:space="preserve">t trees are necessarily but underutilized areas where it </w:t>
      </w:r>
      <w:r w:rsidRPr="25D4F7C5" w:rsidR="25D4F7C5">
        <w:rPr>
          <w:rFonts w:ascii="Arial" w:hAnsi="Arial"/>
          <w:sz w:val="22"/>
          <w:szCs w:val="22"/>
        </w:rPr>
        <w:t>would</w:t>
      </w:r>
      <w:r w:rsidRPr="25D4F7C5" w:rsidR="1DDB5B20">
        <w:rPr>
          <w:rFonts w:ascii="Arial" w:hAnsi="Arial"/>
          <w:sz w:val="22"/>
          <w:szCs w:val="22"/>
        </w:rPr>
        <w:t xml:space="preserve"> </w:t>
      </w:r>
      <w:r w:rsidRPr="25D4F7C5" w:rsidR="25D4F7C5">
        <w:rPr>
          <w:rFonts w:ascii="Arial" w:hAnsi="Arial"/>
          <w:sz w:val="22"/>
          <w:szCs w:val="22"/>
        </w:rPr>
        <w:t>benefit</w:t>
      </w:r>
      <w:r w:rsidRPr="25D4F7C5" w:rsidR="25D4F7C5">
        <w:rPr>
          <w:rFonts w:ascii="Arial" w:hAnsi="Arial"/>
          <w:sz w:val="22"/>
          <w:szCs w:val="22"/>
        </w:rPr>
        <w:t xml:space="preserve"> the environment to return it to more of a forested area like it wants to be.</w:t>
      </w:r>
    </w:p>
    <w:p xmlns:wp14="http://schemas.microsoft.com/office/word/2010/wordml" w14:paraId="4101652C" wp14:textId="77777777">
      <w:pPr>
        <w:spacing w:after="0"/>
      </w:pPr>
    </w:p>
    <w:p xmlns:wp14="http://schemas.microsoft.com/office/word/2010/wordml" w14:paraId="35E06FB9" wp14:textId="77777777">
      <w:pPr>
        <w:spacing w:after="0"/>
      </w:pPr>
      <w:r w:rsidRPr="25D4F7C5" w:rsidR="25D4F7C5">
        <w:rPr>
          <w:rFonts w:ascii="Arial" w:hAnsi="Arial"/>
          <w:color w:val="5D7284"/>
          <w:sz w:val="22"/>
          <w:szCs w:val="22"/>
        </w:rPr>
        <w:t>11:55</w:t>
      </w:r>
    </w:p>
    <w:p w:rsidR="1C7D2885" w:rsidP="25D4F7C5" w:rsidRDefault="1C7D2885" w14:paraId="582C5854" w14:textId="1017390E">
      <w:pPr>
        <w:spacing w:after="0"/>
        <w:rPr>
          <w:rFonts w:ascii="Arial" w:hAnsi="Arial"/>
          <w:b w:val="1"/>
          <w:bCs w:val="1"/>
          <w:sz w:val="22"/>
          <w:szCs w:val="22"/>
        </w:rPr>
      </w:pPr>
      <w:r w:rsidRPr="25D4F7C5" w:rsidR="1C7D2885">
        <w:rPr>
          <w:rFonts w:ascii="Arial" w:hAnsi="Arial"/>
          <w:b w:val="1"/>
          <w:bCs w:val="1"/>
          <w:sz w:val="22"/>
          <w:szCs w:val="22"/>
        </w:rPr>
        <w:t>Chair Rodriguez:</w:t>
      </w:r>
    </w:p>
    <w:p xmlns:wp14="http://schemas.microsoft.com/office/word/2010/wordml" w:rsidP="25D4F7C5" w14:paraId="67584A9B" wp14:textId="0152CA18">
      <w:pPr>
        <w:spacing w:after="0"/>
        <w:rPr>
          <w:rFonts w:ascii="Arial" w:hAnsi="Arial"/>
          <w:sz w:val="22"/>
          <w:szCs w:val="22"/>
        </w:rPr>
      </w:pPr>
      <w:r w:rsidRPr="25D4F7C5" w:rsidR="25D4F7C5">
        <w:rPr>
          <w:rFonts w:ascii="Arial" w:hAnsi="Arial"/>
          <w:sz w:val="22"/>
          <w:szCs w:val="22"/>
        </w:rPr>
        <w:t>And we'll now open up the floor for questions.</w:t>
      </w:r>
      <w:r w:rsidRPr="25D4F7C5" w:rsidR="25D4F7C5">
        <w:rPr>
          <w:rFonts w:ascii="Arial" w:hAnsi="Arial"/>
          <w:sz w:val="22"/>
          <w:szCs w:val="22"/>
        </w:rPr>
        <w:t xml:space="preserve"> Are there any questions on this presentation? </w:t>
      </w:r>
      <w:r w:rsidRPr="25D4F7C5" w:rsidR="4A1036ED">
        <w:rPr>
          <w:rFonts w:ascii="Arial" w:hAnsi="Arial"/>
          <w:sz w:val="22"/>
          <w:szCs w:val="22"/>
        </w:rPr>
        <w:t>Vice Chair</w:t>
      </w:r>
      <w:r w:rsidRPr="25D4F7C5" w:rsidR="25D4F7C5">
        <w:rPr>
          <w:rFonts w:ascii="Arial" w:hAnsi="Arial"/>
          <w:sz w:val="22"/>
          <w:szCs w:val="22"/>
        </w:rPr>
        <w:t xml:space="preserve"> Chandler</w:t>
      </w:r>
      <w:r w:rsidRPr="25D4F7C5" w:rsidR="394A71B6">
        <w:rPr>
          <w:rFonts w:ascii="Arial" w:hAnsi="Arial"/>
          <w:sz w:val="22"/>
          <w:szCs w:val="22"/>
        </w:rPr>
        <w:t xml:space="preserve">. </w:t>
      </w:r>
    </w:p>
    <w:p xmlns:wp14="http://schemas.microsoft.com/office/word/2010/wordml" w:rsidP="25D4F7C5" w14:paraId="179B6E4B" wp14:textId="3510EB24">
      <w:pPr>
        <w:spacing w:after="0"/>
        <w:rPr>
          <w:rFonts w:ascii="Arial" w:hAnsi="Arial"/>
          <w:sz w:val="22"/>
          <w:szCs w:val="22"/>
        </w:rPr>
      </w:pPr>
    </w:p>
    <w:p xmlns:wp14="http://schemas.microsoft.com/office/word/2010/wordml" w:rsidP="25D4F7C5" w14:paraId="220E6E90" wp14:textId="6CF39B06">
      <w:pPr>
        <w:spacing w:after="0"/>
        <w:rPr>
          <w:rFonts w:ascii="Arial" w:hAnsi="Arial"/>
          <w:b w:val="1"/>
          <w:bCs w:val="1"/>
          <w:sz w:val="22"/>
          <w:szCs w:val="22"/>
        </w:rPr>
      </w:pPr>
      <w:r w:rsidRPr="25D4F7C5" w:rsidR="54285F76">
        <w:rPr>
          <w:rFonts w:ascii="Arial" w:hAnsi="Arial"/>
          <w:b w:val="1"/>
          <w:bCs w:val="1"/>
          <w:sz w:val="22"/>
          <w:szCs w:val="22"/>
        </w:rPr>
        <w:t>Vice</w:t>
      </w:r>
      <w:r w:rsidRPr="25D4F7C5" w:rsidR="54285F76">
        <w:rPr>
          <w:rFonts w:ascii="Arial" w:hAnsi="Arial"/>
          <w:b w:val="1"/>
          <w:bCs w:val="1"/>
          <w:sz w:val="22"/>
          <w:szCs w:val="22"/>
        </w:rPr>
        <w:t xml:space="preserve"> Chair Chandler: </w:t>
      </w:r>
    </w:p>
    <w:p xmlns:wp14="http://schemas.microsoft.com/office/word/2010/wordml" w14:paraId="153301C4" wp14:textId="1EDEC249">
      <w:pPr>
        <w:spacing w:after="0"/>
      </w:pPr>
      <w:r w:rsidRPr="25D4F7C5" w:rsidR="6F86A077">
        <w:rPr>
          <w:rFonts w:ascii="Arial" w:hAnsi="Arial"/>
          <w:sz w:val="22"/>
          <w:szCs w:val="22"/>
        </w:rPr>
        <w:t xml:space="preserve">Vice Chair Chandler, GPSA Appointee. </w:t>
      </w:r>
      <w:r w:rsidRPr="25D4F7C5" w:rsidR="54285F76">
        <w:rPr>
          <w:rFonts w:ascii="Arial" w:hAnsi="Arial"/>
          <w:sz w:val="22"/>
          <w:szCs w:val="22"/>
        </w:rPr>
        <w:t>T</w:t>
      </w:r>
      <w:r w:rsidRPr="25D4F7C5" w:rsidR="25D4F7C5">
        <w:rPr>
          <w:rFonts w:ascii="Arial" w:hAnsi="Arial"/>
          <w:sz w:val="22"/>
          <w:szCs w:val="22"/>
        </w:rPr>
        <w:t>hank you for your presentation</w:t>
      </w:r>
      <w:r w:rsidRPr="25D4F7C5" w:rsidR="27C4EF45">
        <w:rPr>
          <w:rFonts w:ascii="Arial" w:hAnsi="Arial"/>
          <w:sz w:val="22"/>
          <w:szCs w:val="22"/>
        </w:rPr>
        <w:t>. C</w:t>
      </w:r>
      <w:r w:rsidRPr="25D4F7C5" w:rsidR="25D4F7C5">
        <w:rPr>
          <w:rFonts w:ascii="Arial" w:hAnsi="Arial"/>
          <w:sz w:val="22"/>
          <w:szCs w:val="22"/>
        </w:rPr>
        <w:t>ould you go more thoroughly o</w:t>
      </w:r>
      <w:r w:rsidRPr="25D4F7C5" w:rsidR="11076521">
        <w:rPr>
          <w:rFonts w:ascii="Arial" w:hAnsi="Arial"/>
          <w:sz w:val="22"/>
          <w:szCs w:val="22"/>
        </w:rPr>
        <w:t xml:space="preserve">ver </w:t>
      </w:r>
      <w:r w:rsidRPr="25D4F7C5" w:rsidR="25D4F7C5">
        <w:rPr>
          <w:rFonts w:ascii="Arial" w:hAnsi="Arial"/>
          <w:sz w:val="22"/>
          <w:szCs w:val="22"/>
        </w:rPr>
        <w:t>the s</w:t>
      </w:r>
      <w:r w:rsidRPr="25D4F7C5" w:rsidR="5716EDC9">
        <w:rPr>
          <w:rFonts w:ascii="Arial" w:hAnsi="Arial"/>
          <w:sz w:val="22"/>
          <w:szCs w:val="22"/>
        </w:rPr>
        <w:t>copes</w:t>
      </w:r>
      <w:r w:rsidRPr="25D4F7C5" w:rsidR="25D4F7C5">
        <w:rPr>
          <w:rFonts w:ascii="Arial" w:hAnsi="Arial"/>
          <w:sz w:val="22"/>
          <w:szCs w:val="22"/>
        </w:rPr>
        <w:t xml:space="preserve">? </w:t>
      </w:r>
      <w:r w:rsidRPr="25D4F7C5" w:rsidR="5F47C0B9">
        <w:rPr>
          <w:rFonts w:ascii="Arial" w:hAnsi="Arial"/>
          <w:sz w:val="22"/>
          <w:szCs w:val="22"/>
        </w:rPr>
        <w:t xml:space="preserve">I </w:t>
      </w:r>
      <w:r w:rsidRPr="25D4F7C5" w:rsidR="25D4F7C5">
        <w:rPr>
          <w:rFonts w:ascii="Arial" w:hAnsi="Arial"/>
          <w:sz w:val="22"/>
          <w:szCs w:val="22"/>
        </w:rPr>
        <w:t xml:space="preserve">would appreciate understanding these </w:t>
      </w:r>
      <w:r w:rsidRPr="25D4F7C5" w:rsidR="6E48A187">
        <w:rPr>
          <w:rFonts w:ascii="Arial" w:hAnsi="Arial"/>
          <w:sz w:val="22"/>
          <w:szCs w:val="22"/>
        </w:rPr>
        <w:t xml:space="preserve">numbers. </w:t>
      </w:r>
    </w:p>
    <w:p xmlns:wp14="http://schemas.microsoft.com/office/word/2010/wordml" w:rsidP="25D4F7C5" w14:paraId="3C641966" wp14:textId="5CF39515">
      <w:pPr>
        <w:spacing w:after="0"/>
        <w:rPr>
          <w:rFonts w:ascii="Arial" w:hAnsi="Arial"/>
          <w:sz w:val="22"/>
          <w:szCs w:val="22"/>
        </w:rPr>
      </w:pPr>
    </w:p>
    <w:p xmlns:wp14="http://schemas.microsoft.com/office/word/2010/wordml" w:rsidP="25D4F7C5" w14:paraId="5E226D07" wp14:textId="13CA7073">
      <w:pPr>
        <w:pStyle w:val="Normal"/>
        <w:spacing w:after="0"/>
        <w:rPr>
          <w:rFonts w:ascii="Arial" w:hAnsi="Arial"/>
          <w:b w:val="1"/>
          <w:bCs w:val="1"/>
          <w:sz w:val="22"/>
          <w:szCs w:val="22"/>
        </w:rPr>
      </w:pPr>
      <w:r w:rsidRPr="25D4F7C5" w:rsidR="13605C84">
        <w:rPr>
          <w:rFonts w:ascii="Arial" w:hAnsi="Arial"/>
          <w:b w:val="1"/>
          <w:bCs w:val="1"/>
          <w:sz w:val="22"/>
          <w:szCs w:val="22"/>
        </w:rPr>
        <w:t xml:space="preserve">Grace Wills </w:t>
      </w:r>
      <w:r w:rsidRPr="25D4F7C5" w:rsidR="13605C84">
        <w:rPr>
          <w:rFonts w:ascii="Arial" w:hAnsi="Arial"/>
          <w:b w:val="1"/>
          <w:bCs w:val="1"/>
          <w:sz w:val="22"/>
          <w:szCs w:val="22"/>
        </w:rPr>
        <w:t>(</w:t>
      </w:r>
      <w:r w:rsidRPr="25D4F7C5" w:rsidR="13605C84">
        <w:rPr>
          <w:rFonts w:ascii="Arial" w:hAnsi="Arial"/>
          <w:b w:val="1"/>
          <w:bCs w:val="1"/>
          <w:sz w:val="22"/>
          <w:szCs w:val="22"/>
        </w:rPr>
        <w:t>EcoAction</w:t>
      </w:r>
      <w:r w:rsidRPr="25D4F7C5" w:rsidR="13605C84">
        <w:rPr>
          <w:rFonts w:ascii="Arial" w:hAnsi="Arial"/>
          <w:b w:val="1"/>
          <w:bCs w:val="1"/>
          <w:sz w:val="22"/>
          <w:szCs w:val="22"/>
        </w:rPr>
        <w:t xml:space="preserve"> Sustainable Landscapes Representative):</w:t>
      </w:r>
    </w:p>
    <w:p xmlns:wp14="http://schemas.microsoft.com/office/word/2010/wordml" w14:paraId="7565B243" wp14:textId="43BA8A5A">
      <w:pPr>
        <w:spacing w:after="0"/>
      </w:pPr>
      <w:r w:rsidRPr="25D4F7C5" w:rsidR="6E48A187">
        <w:rPr>
          <w:rFonts w:ascii="Arial" w:hAnsi="Arial"/>
          <w:sz w:val="22"/>
          <w:szCs w:val="22"/>
        </w:rPr>
        <w:t>Yeah,</w:t>
      </w:r>
      <w:r w:rsidRPr="25D4F7C5" w:rsidR="25D4F7C5">
        <w:rPr>
          <w:rFonts w:ascii="Arial" w:hAnsi="Arial"/>
          <w:sz w:val="22"/>
          <w:szCs w:val="22"/>
        </w:rPr>
        <w:t xml:space="preserve"> Lik</w:t>
      </w:r>
      <w:r w:rsidRPr="25D4F7C5" w:rsidR="25D4F7C5">
        <w:rPr>
          <w:rFonts w:ascii="Arial" w:hAnsi="Arial"/>
          <w:sz w:val="22"/>
          <w:szCs w:val="22"/>
        </w:rPr>
        <w:t xml:space="preserve">e </w:t>
      </w:r>
      <w:r w:rsidRPr="25D4F7C5" w:rsidR="25D4F7C5">
        <w:rPr>
          <w:rFonts w:ascii="Arial" w:hAnsi="Arial"/>
          <w:sz w:val="22"/>
          <w:szCs w:val="22"/>
        </w:rPr>
        <w:t>these kind</w:t>
      </w:r>
      <w:r w:rsidRPr="25D4F7C5" w:rsidR="25D4F7C5">
        <w:rPr>
          <w:rFonts w:ascii="Arial" w:hAnsi="Arial"/>
          <w:sz w:val="22"/>
          <w:szCs w:val="22"/>
        </w:rPr>
        <w:t xml:space="preserve"> of like </w:t>
      </w:r>
      <w:r w:rsidRPr="25D4F7C5" w:rsidR="291FDDC9">
        <w:rPr>
          <w:rFonts w:ascii="Arial" w:hAnsi="Arial"/>
          <w:sz w:val="22"/>
          <w:szCs w:val="22"/>
        </w:rPr>
        <w:t xml:space="preserve">big, confusing slides? </w:t>
      </w:r>
      <w:r w:rsidRPr="25D4F7C5" w:rsidR="25D4F7C5">
        <w:rPr>
          <w:rFonts w:ascii="Arial" w:hAnsi="Arial"/>
          <w:sz w:val="22"/>
          <w:szCs w:val="22"/>
        </w:rPr>
        <w:t>Yeah</w:t>
      </w:r>
      <w:r w:rsidRPr="25D4F7C5" w:rsidR="25D4F7C5">
        <w:rPr>
          <w:rFonts w:ascii="Arial" w:hAnsi="Arial"/>
          <w:sz w:val="22"/>
          <w:szCs w:val="22"/>
        </w:rPr>
        <w:t xml:space="preserve">. </w:t>
      </w:r>
      <w:r w:rsidRPr="25D4F7C5" w:rsidR="25D4F7C5">
        <w:rPr>
          <w:rFonts w:ascii="Arial" w:hAnsi="Arial"/>
          <w:sz w:val="22"/>
          <w:szCs w:val="22"/>
        </w:rPr>
        <w:t>So basically, the</w:t>
      </w:r>
      <w:r w:rsidRPr="25D4F7C5" w:rsidR="25D4F7C5">
        <w:rPr>
          <w:rFonts w:ascii="Arial" w:hAnsi="Arial"/>
          <w:sz w:val="22"/>
          <w:szCs w:val="22"/>
        </w:rPr>
        <w:t xml:space="preserve"> design team created a big final report. And </w:t>
      </w:r>
      <w:r w:rsidRPr="25D4F7C5" w:rsidR="25D4F7C5">
        <w:rPr>
          <w:rFonts w:ascii="Arial" w:hAnsi="Arial"/>
          <w:sz w:val="22"/>
          <w:szCs w:val="22"/>
        </w:rPr>
        <w:t>so</w:t>
      </w:r>
      <w:r w:rsidRPr="25D4F7C5" w:rsidR="25D4F7C5">
        <w:rPr>
          <w:rFonts w:ascii="Arial" w:hAnsi="Arial"/>
          <w:sz w:val="22"/>
          <w:szCs w:val="22"/>
        </w:rPr>
        <w:t xml:space="preserve"> like the purpose of this presentation was to kind of just discuss what they've collected and what they've been working on. </w:t>
      </w:r>
      <w:r w:rsidRPr="25D4F7C5" w:rsidR="25D4F7C5">
        <w:rPr>
          <w:rFonts w:ascii="Arial" w:hAnsi="Arial"/>
          <w:sz w:val="22"/>
          <w:szCs w:val="22"/>
        </w:rPr>
        <w:t xml:space="preserve">Because we plan to apply for </w:t>
      </w:r>
      <w:r w:rsidRPr="25D4F7C5" w:rsidR="01D5F137">
        <w:rPr>
          <w:rFonts w:ascii="Arial" w:hAnsi="Arial"/>
          <w:sz w:val="22"/>
          <w:szCs w:val="22"/>
        </w:rPr>
        <w:t xml:space="preserve">more </w:t>
      </w:r>
      <w:r w:rsidRPr="25D4F7C5" w:rsidR="25D4F7C5">
        <w:rPr>
          <w:rFonts w:ascii="Arial" w:hAnsi="Arial"/>
          <w:sz w:val="22"/>
          <w:szCs w:val="22"/>
        </w:rPr>
        <w:t>fu</w:t>
      </w:r>
      <w:r w:rsidRPr="25D4F7C5" w:rsidR="25D4F7C5">
        <w:rPr>
          <w:rFonts w:ascii="Arial" w:hAnsi="Arial"/>
          <w:sz w:val="22"/>
          <w:szCs w:val="22"/>
        </w:rPr>
        <w:t xml:space="preserve">nding to actually implement the two pilot projects that </w:t>
      </w:r>
      <w:r w:rsidRPr="25D4F7C5" w:rsidR="7EFBC9C2">
        <w:rPr>
          <w:rFonts w:ascii="Arial" w:hAnsi="Arial"/>
          <w:sz w:val="22"/>
          <w:szCs w:val="22"/>
        </w:rPr>
        <w:t xml:space="preserve">Carlin </w:t>
      </w:r>
      <w:r w:rsidRPr="25D4F7C5" w:rsidR="25D4F7C5">
        <w:rPr>
          <w:rFonts w:ascii="Arial" w:hAnsi="Arial"/>
          <w:sz w:val="22"/>
          <w:szCs w:val="22"/>
        </w:rPr>
        <w:t>discussed.</w:t>
      </w:r>
      <w:r w:rsidRPr="25D4F7C5" w:rsidR="25D4F7C5">
        <w:rPr>
          <w:rFonts w:ascii="Arial" w:hAnsi="Arial"/>
          <w:sz w:val="22"/>
          <w:szCs w:val="22"/>
        </w:rPr>
        <w:t xml:space="preserve"> </w:t>
      </w:r>
      <w:r w:rsidRPr="25D4F7C5" w:rsidR="25D4F7C5">
        <w:rPr>
          <w:rFonts w:ascii="Arial" w:hAnsi="Arial"/>
          <w:sz w:val="22"/>
          <w:szCs w:val="22"/>
        </w:rPr>
        <w:t>So</w:t>
      </w:r>
      <w:r w:rsidRPr="25D4F7C5" w:rsidR="25D4F7C5">
        <w:rPr>
          <w:rFonts w:ascii="Arial" w:hAnsi="Arial"/>
          <w:sz w:val="22"/>
          <w:szCs w:val="22"/>
        </w:rPr>
        <w:t xml:space="preserve"> they have a final report that we are going to like, put out. </w:t>
      </w:r>
      <w:r w:rsidRPr="25D4F7C5" w:rsidR="25D4F7C5">
        <w:rPr>
          <w:rFonts w:ascii="Arial" w:hAnsi="Arial"/>
          <w:sz w:val="22"/>
          <w:szCs w:val="22"/>
        </w:rPr>
        <w:t>So</w:t>
      </w:r>
      <w:r w:rsidRPr="25D4F7C5" w:rsidR="25D4F7C5">
        <w:rPr>
          <w:rFonts w:ascii="Arial" w:hAnsi="Arial"/>
          <w:sz w:val="22"/>
          <w:szCs w:val="22"/>
        </w:rPr>
        <w:t xml:space="preserve"> I know these slides are </w:t>
      </w:r>
      <w:r w:rsidRPr="25D4F7C5" w:rsidR="25D4F7C5">
        <w:rPr>
          <w:rFonts w:ascii="Arial" w:hAnsi="Arial"/>
          <w:sz w:val="22"/>
          <w:szCs w:val="22"/>
        </w:rPr>
        <w:t>kind of confusing</w:t>
      </w:r>
      <w:r w:rsidRPr="25D4F7C5" w:rsidR="25D4F7C5">
        <w:rPr>
          <w:rFonts w:ascii="Arial" w:hAnsi="Arial"/>
          <w:sz w:val="22"/>
          <w:szCs w:val="22"/>
        </w:rPr>
        <w:t xml:space="preserve"> without more context. </w:t>
      </w:r>
      <w:r w:rsidRPr="25D4F7C5" w:rsidR="25D4F7C5">
        <w:rPr>
          <w:rFonts w:ascii="Arial" w:hAnsi="Arial"/>
          <w:sz w:val="22"/>
          <w:szCs w:val="22"/>
        </w:rPr>
        <w:t>But basically, I</w:t>
      </w:r>
      <w:r w:rsidRPr="25D4F7C5" w:rsidR="25D4F7C5">
        <w:rPr>
          <w:rFonts w:ascii="Arial" w:hAnsi="Arial"/>
          <w:sz w:val="22"/>
          <w:szCs w:val="22"/>
        </w:rPr>
        <w:t xml:space="preserve"> guess, on this slide</w:t>
      </w:r>
      <w:r w:rsidRPr="25D4F7C5" w:rsidR="4138567D">
        <w:rPr>
          <w:rFonts w:ascii="Arial" w:hAnsi="Arial"/>
          <w:sz w:val="22"/>
          <w:szCs w:val="22"/>
        </w:rPr>
        <w:t xml:space="preserve">, </w:t>
      </w:r>
      <w:r w:rsidRPr="25D4F7C5" w:rsidR="25D4F7C5">
        <w:rPr>
          <w:rFonts w:ascii="Arial" w:hAnsi="Arial"/>
          <w:sz w:val="22"/>
          <w:szCs w:val="22"/>
        </w:rPr>
        <w:t xml:space="preserve">this is a big like, overall plan. And obviously, </w:t>
      </w:r>
      <w:r w:rsidRPr="25D4F7C5" w:rsidR="25D4F7C5">
        <w:rPr>
          <w:rFonts w:ascii="Arial" w:hAnsi="Arial"/>
          <w:sz w:val="22"/>
          <w:szCs w:val="22"/>
        </w:rPr>
        <w:t>we're</w:t>
      </w:r>
      <w:r w:rsidRPr="25D4F7C5" w:rsidR="25D4F7C5">
        <w:rPr>
          <w:rFonts w:ascii="Arial" w:hAnsi="Arial"/>
          <w:sz w:val="22"/>
          <w:szCs w:val="22"/>
        </w:rPr>
        <w:t xml:space="preserve"> starting small </w:t>
      </w:r>
      <w:r w:rsidRPr="25D4F7C5" w:rsidR="2C94F4A4">
        <w:rPr>
          <w:rFonts w:ascii="Arial" w:hAnsi="Arial"/>
          <w:sz w:val="22"/>
          <w:szCs w:val="22"/>
        </w:rPr>
        <w:t xml:space="preserve">with </w:t>
      </w:r>
      <w:r w:rsidRPr="25D4F7C5" w:rsidR="25D4F7C5">
        <w:rPr>
          <w:rFonts w:ascii="Arial" w:hAnsi="Arial"/>
          <w:sz w:val="22"/>
          <w:szCs w:val="22"/>
        </w:rPr>
        <w:t xml:space="preserve">pilot projects and such. </w:t>
      </w:r>
      <w:r w:rsidRPr="25D4F7C5" w:rsidR="25D4F7C5">
        <w:rPr>
          <w:rFonts w:ascii="Arial" w:hAnsi="Arial"/>
          <w:sz w:val="22"/>
          <w:szCs w:val="22"/>
        </w:rPr>
        <w:t>So</w:t>
      </w:r>
      <w:r w:rsidRPr="25D4F7C5" w:rsidR="25D4F7C5">
        <w:rPr>
          <w:rFonts w:ascii="Arial" w:hAnsi="Arial"/>
          <w:sz w:val="22"/>
          <w:szCs w:val="22"/>
        </w:rPr>
        <w:t xml:space="preserve"> I guess like the scopes just show different, like, categories of what can be done. </w:t>
      </w:r>
      <w:r w:rsidRPr="25D4F7C5" w:rsidR="25D4F7C5">
        <w:rPr>
          <w:rFonts w:ascii="Arial" w:hAnsi="Arial"/>
          <w:sz w:val="22"/>
          <w:szCs w:val="22"/>
        </w:rPr>
        <w:t>So</w:t>
      </w:r>
      <w:r w:rsidRPr="25D4F7C5" w:rsidR="25D4F7C5">
        <w:rPr>
          <w:rFonts w:ascii="Arial" w:hAnsi="Arial"/>
          <w:sz w:val="22"/>
          <w:szCs w:val="22"/>
        </w:rPr>
        <w:t xml:space="preserve"> like this</w:t>
      </w:r>
      <w:r w:rsidRPr="25D4F7C5" w:rsidR="1C6EEF6B">
        <w:rPr>
          <w:rFonts w:ascii="Arial" w:hAnsi="Arial"/>
          <w:sz w:val="22"/>
          <w:szCs w:val="22"/>
        </w:rPr>
        <w:t xml:space="preserve"> </w:t>
      </w:r>
      <w:r w:rsidRPr="25D4F7C5" w:rsidR="25D4F7C5">
        <w:rPr>
          <w:rFonts w:ascii="Arial" w:hAnsi="Arial"/>
          <w:sz w:val="22"/>
          <w:szCs w:val="22"/>
        </w:rPr>
        <w:t xml:space="preserve">first scope is </w:t>
      </w:r>
      <w:r w:rsidRPr="25D4F7C5" w:rsidR="25D4F7C5">
        <w:rPr>
          <w:rFonts w:ascii="Arial" w:hAnsi="Arial"/>
          <w:sz w:val="22"/>
          <w:szCs w:val="22"/>
        </w:rPr>
        <w:t>kind of like</w:t>
      </w:r>
      <w:r w:rsidRPr="25D4F7C5" w:rsidR="25D4F7C5">
        <w:rPr>
          <w:rFonts w:ascii="Arial" w:hAnsi="Arial"/>
          <w:sz w:val="22"/>
          <w:szCs w:val="22"/>
        </w:rPr>
        <w:t xml:space="preserve"> looking at the maintenance efforts of landscaping, specifically, like what </w:t>
      </w:r>
      <w:r w:rsidRPr="25D4F7C5" w:rsidR="25D4F7C5">
        <w:rPr>
          <w:rFonts w:ascii="Arial" w:hAnsi="Arial"/>
          <w:sz w:val="22"/>
          <w:szCs w:val="22"/>
        </w:rPr>
        <w:t>they're</w:t>
      </w:r>
      <w:r w:rsidRPr="25D4F7C5" w:rsidR="25D4F7C5">
        <w:rPr>
          <w:rFonts w:ascii="Arial" w:hAnsi="Arial"/>
          <w:sz w:val="22"/>
          <w:szCs w:val="22"/>
        </w:rPr>
        <w:t xml:space="preserve"> </w:t>
      </w:r>
      <w:r w:rsidRPr="25D4F7C5" w:rsidR="25D4F7C5">
        <w:rPr>
          <w:rFonts w:ascii="Arial" w:hAnsi="Arial"/>
          <w:sz w:val="22"/>
          <w:szCs w:val="22"/>
        </w:rPr>
        <w:t>utilizing</w:t>
      </w:r>
      <w:r w:rsidRPr="25D4F7C5" w:rsidR="25D4F7C5">
        <w:rPr>
          <w:rFonts w:ascii="Arial" w:hAnsi="Arial"/>
          <w:sz w:val="22"/>
          <w:szCs w:val="22"/>
        </w:rPr>
        <w:t xml:space="preserve">. The second one is not necessarily like active, but more like the energy </w:t>
      </w:r>
      <w:r w:rsidRPr="25D4F7C5" w:rsidR="25D4F7C5">
        <w:rPr>
          <w:rFonts w:ascii="Arial" w:hAnsi="Arial"/>
          <w:sz w:val="22"/>
          <w:szCs w:val="22"/>
        </w:rPr>
        <w:t>that's</w:t>
      </w:r>
      <w:r w:rsidRPr="25D4F7C5" w:rsidR="25D4F7C5">
        <w:rPr>
          <w:rFonts w:ascii="Arial" w:hAnsi="Arial"/>
          <w:sz w:val="22"/>
          <w:szCs w:val="22"/>
        </w:rPr>
        <w:t xml:space="preserve"> being used. And then the third scope is just relating to like, overall, </w:t>
      </w:r>
      <w:r w:rsidRPr="25D4F7C5" w:rsidR="25D4F7C5">
        <w:rPr>
          <w:rFonts w:ascii="Arial" w:hAnsi="Arial"/>
          <w:sz w:val="22"/>
          <w:szCs w:val="22"/>
        </w:rPr>
        <w:t>what's</w:t>
      </w:r>
      <w:r w:rsidRPr="25D4F7C5" w:rsidR="25D4F7C5">
        <w:rPr>
          <w:rFonts w:ascii="Arial" w:hAnsi="Arial"/>
          <w:sz w:val="22"/>
          <w:szCs w:val="22"/>
        </w:rPr>
        <w:t xml:space="preserve"> going on campus</w:t>
      </w:r>
      <w:r w:rsidRPr="25D4F7C5" w:rsidR="085ED71C">
        <w:rPr>
          <w:rFonts w:ascii="Arial" w:hAnsi="Arial"/>
          <w:sz w:val="22"/>
          <w:szCs w:val="22"/>
        </w:rPr>
        <w:t>.</w:t>
      </w:r>
      <w:r w:rsidRPr="25D4F7C5" w:rsidR="25D4F7C5">
        <w:rPr>
          <w:rFonts w:ascii="Arial" w:hAnsi="Arial"/>
          <w:sz w:val="22"/>
          <w:szCs w:val="22"/>
        </w:rPr>
        <w:t xml:space="preserve"> </w:t>
      </w:r>
      <w:r w:rsidRPr="25D4F7C5" w:rsidR="52740A5F">
        <w:rPr>
          <w:rFonts w:ascii="Arial" w:hAnsi="Arial"/>
          <w:sz w:val="22"/>
          <w:szCs w:val="22"/>
        </w:rPr>
        <w:t>W</w:t>
      </w:r>
      <w:r w:rsidRPr="25D4F7C5" w:rsidR="25D4F7C5">
        <w:rPr>
          <w:rFonts w:ascii="Arial" w:hAnsi="Arial"/>
          <w:sz w:val="22"/>
          <w:szCs w:val="22"/>
        </w:rPr>
        <w:t xml:space="preserve">e have that big report that is being </w:t>
      </w:r>
      <w:r w:rsidRPr="25D4F7C5" w:rsidR="25D4F7C5">
        <w:rPr>
          <w:rFonts w:ascii="Arial" w:hAnsi="Arial"/>
          <w:sz w:val="22"/>
          <w:szCs w:val="22"/>
        </w:rPr>
        <w:t>finalized</w:t>
      </w:r>
      <w:r w:rsidRPr="25D4F7C5" w:rsidR="25D4F7C5">
        <w:rPr>
          <w:rFonts w:ascii="Arial" w:hAnsi="Arial"/>
          <w:sz w:val="22"/>
          <w:szCs w:val="22"/>
        </w:rPr>
        <w:t xml:space="preserve">. That might provide more context and more </w:t>
      </w:r>
      <w:r w:rsidRPr="25D4F7C5" w:rsidR="7AB0872D">
        <w:rPr>
          <w:rFonts w:ascii="Arial" w:hAnsi="Arial"/>
          <w:sz w:val="22"/>
          <w:szCs w:val="22"/>
        </w:rPr>
        <w:t>description, if</w:t>
      </w:r>
      <w:r w:rsidRPr="25D4F7C5" w:rsidR="7AB0872D">
        <w:rPr>
          <w:rFonts w:ascii="Arial" w:hAnsi="Arial"/>
          <w:sz w:val="22"/>
          <w:szCs w:val="22"/>
        </w:rPr>
        <w:t xml:space="preserve"> </w:t>
      </w:r>
      <w:r w:rsidRPr="25D4F7C5" w:rsidR="7AB0872D">
        <w:rPr>
          <w:rFonts w:ascii="Arial" w:hAnsi="Arial"/>
          <w:sz w:val="22"/>
          <w:szCs w:val="22"/>
        </w:rPr>
        <w:t>t</w:t>
      </w:r>
      <w:r w:rsidRPr="25D4F7C5" w:rsidR="25D4F7C5">
        <w:rPr>
          <w:rFonts w:ascii="Arial" w:hAnsi="Arial"/>
          <w:sz w:val="22"/>
          <w:szCs w:val="22"/>
        </w:rPr>
        <w:t>hat's</w:t>
      </w:r>
      <w:r w:rsidRPr="25D4F7C5" w:rsidR="25D4F7C5">
        <w:rPr>
          <w:rFonts w:ascii="Arial" w:hAnsi="Arial"/>
          <w:sz w:val="22"/>
          <w:szCs w:val="22"/>
        </w:rPr>
        <w:t xml:space="preserve"> helpful. But do you have any more questions? </w:t>
      </w:r>
    </w:p>
    <w:p xmlns:wp14="http://schemas.microsoft.com/office/word/2010/wordml" w:rsidP="25D4F7C5" w14:paraId="5EF00864" wp14:textId="24BDCD3F">
      <w:pPr>
        <w:spacing w:after="0"/>
        <w:rPr>
          <w:rFonts w:ascii="Arial" w:hAnsi="Arial"/>
          <w:sz w:val="22"/>
          <w:szCs w:val="22"/>
        </w:rPr>
      </w:pPr>
    </w:p>
    <w:p xmlns:wp14="http://schemas.microsoft.com/office/word/2010/wordml" w:rsidP="25D4F7C5" w14:paraId="2256447A" wp14:textId="21455C5F">
      <w:pPr>
        <w:pStyle w:val="Normal"/>
        <w:spacing w:after="0"/>
        <w:rPr>
          <w:rFonts w:ascii="Arial" w:hAnsi="Arial"/>
          <w:b w:val="1"/>
          <w:bCs w:val="1"/>
          <w:sz w:val="22"/>
          <w:szCs w:val="22"/>
        </w:rPr>
      </w:pPr>
      <w:r w:rsidRPr="25D4F7C5" w:rsidR="747B52F3">
        <w:rPr>
          <w:rFonts w:ascii="Arial" w:hAnsi="Arial"/>
          <w:b w:val="1"/>
          <w:bCs w:val="1"/>
          <w:sz w:val="22"/>
          <w:szCs w:val="22"/>
        </w:rPr>
        <w:t>Vice Chair Chandler:</w:t>
      </w:r>
    </w:p>
    <w:p xmlns:wp14="http://schemas.microsoft.com/office/word/2010/wordml" w14:paraId="61EA5DFB" wp14:textId="579C193F">
      <w:pPr>
        <w:spacing w:after="0"/>
      </w:pPr>
      <w:r w:rsidRPr="25D4F7C5" w:rsidR="25D4F7C5">
        <w:rPr>
          <w:rFonts w:ascii="Arial" w:hAnsi="Arial"/>
          <w:sz w:val="22"/>
          <w:szCs w:val="22"/>
        </w:rPr>
        <w:t xml:space="preserve">No, thank you. Thank you for your explanation. </w:t>
      </w:r>
      <w:r w:rsidRPr="25D4F7C5" w:rsidR="25D4F7C5">
        <w:rPr>
          <w:rFonts w:ascii="Arial" w:hAnsi="Arial"/>
          <w:sz w:val="22"/>
          <w:szCs w:val="22"/>
        </w:rPr>
        <w:t>I'm</w:t>
      </w:r>
      <w:r w:rsidRPr="25D4F7C5" w:rsidR="25D4F7C5">
        <w:rPr>
          <w:rFonts w:ascii="Arial" w:hAnsi="Arial"/>
          <w:sz w:val="22"/>
          <w:szCs w:val="22"/>
        </w:rPr>
        <w:t xml:space="preserve"> curious to see how the university supports this effort. </w:t>
      </w:r>
      <w:r w:rsidRPr="25D4F7C5" w:rsidR="25D4F7C5">
        <w:rPr>
          <w:rFonts w:ascii="Arial" w:hAnsi="Arial"/>
          <w:sz w:val="22"/>
          <w:szCs w:val="22"/>
        </w:rPr>
        <w:t>It seems you</w:t>
      </w:r>
      <w:r w:rsidRPr="25D4F7C5" w:rsidR="25D4F7C5">
        <w:rPr>
          <w:rFonts w:ascii="Arial" w:hAnsi="Arial"/>
          <w:sz w:val="22"/>
          <w:szCs w:val="22"/>
        </w:rPr>
        <w:t xml:space="preserve"> mentioned that this will support the university</w:t>
      </w:r>
      <w:r w:rsidRPr="25D4F7C5" w:rsidR="04612C41">
        <w:rPr>
          <w:rFonts w:ascii="Arial" w:hAnsi="Arial"/>
          <w:sz w:val="22"/>
          <w:szCs w:val="22"/>
        </w:rPr>
        <w:t xml:space="preserve">’s </w:t>
      </w:r>
      <w:r w:rsidRPr="25D4F7C5" w:rsidR="25D4F7C5">
        <w:rPr>
          <w:rFonts w:ascii="Arial" w:hAnsi="Arial"/>
          <w:sz w:val="22"/>
          <w:szCs w:val="22"/>
        </w:rPr>
        <w:t xml:space="preserve">sustainability goals. </w:t>
      </w:r>
      <w:r w:rsidRPr="25D4F7C5" w:rsidR="5D95C9F0">
        <w:rPr>
          <w:rFonts w:ascii="Arial" w:hAnsi="Arial"/>
          <w:sz w:val="22"/>
          <w:szCs w:val="22"/>
        </w:rPr>
        <w:t>Can y</w:t>
      </w:r>
      <w:r w:rsidRPr="25D4F7C5" w:rsidR="25D4F7C5">
        <w:rPr>
          <w:rFonts w:ascii="Arial" w:hAnsi="Arial"/>
          <w:sz w:val="22"/>
          <w:szCs w:val="22"/>
        </w:rPr>
        <w:t xml:space="preserve">ou comment more on that? </w:t>
      </w:r>
    </w:p>
    <w:p xmlns:wp14="http://schemas.microsoft.com/office/word/2010/wordml" w:rsidP="25D4F7C5" w14:paraId="42C27A9C" wp14:textId="4AFE2BB1">
      <w:pPr>
        <w:spacing w:after="0"/>
        <w:rPr>
          <w:rFonts w:ascii="Arial" w:hAnsi="Arial"/>
          <w:sz w:val="22"/>
          <w:szCs w:val="22"/>
        </w:rPr>
      </w:pPr>
    </w:p>
    <w:p xmlns:wp14="http://schemas.microsoft.com/office/word/2010/wordml" w:rsidP="25D4F7C5" w14:paraId="6F353F0D" wp14:textId="24A3EA18">
      <w:pPr>
        <w:pStyle w:val="Normal"/>
        <w:spacing w:after="0"/>
        <w:rPr>
          <w:rFonts w:ascii="Arial" w:hAnsi="Arial"/>
          <w:b w:val="1"/>
          <w:bCs w:val="1"/>
          <w:sz w:val="22"/>
          <w:szCs w:val="22"/>
        </w:rPr>
      </w:pPr>
      <w:r w:rsidRPr="25D4F7C5" w:rsidR="221CD04A">
        <w:rPr>
          <w:rFonts w:ascii="Arial" w:hAnsi="Arial"/>
          <w:b w:val="1"/>
          <w:bCs w:val="1"/>
          <w:sz w:val="22"/>
          <w:szCs w:val="22"/>
        </w:rPr>
        <w:t>Grace Wills</w:t>
      </w:r>
      <w:r w:rsidRPr="25D4F7C5" w:rsidR="221CD04A">
        <w:rPr>
          <w:rFonts w:ascii="Arial" w:hAnsi="Arial"/>
          <w:sz w:val="22"/>
          <w:szCs w:val="22"/>
        </w:rPr>
        <w:t xml:space="preserve"> </w:t>
      </w:r>
      <w:r w:rsidRPr="25D4F7C5" w:rsidR="221CD04A">
        <w:rPr>
          <w:rFonts w:ascii="Arial" w:hAnsi="Arial"/>
          <w:b w:val="1"/>
          <w:bCs w:val="1"/>
          <w:sz w:val="22"/>
          <w:szCs w:val="22"/>
        </w:rPr>
        <w:t>(</w:t>
      </w:r>
      <w:r w:rsidRPr="25D4F7C5" w:rsidR="221CD04A">
        <w:rPr>
          <w:rFonts w:ascii="Arial" w:hAnsi="Arial"/>
          <w:b w:val="1"/>
          <w:bCs w:val="1"/>
          <w:sz w:val="22"/>
          <w:szCs w:val="22"/>
        </w:rPr>
        <w:t>EcoAction</w:t>
      </w:r>
      <w:r w:rsidRPr="25D4F7C5" w:rsidR="221CD04A">
        <w:rPr>
          <w:rFonts w:ascii="Arial" w:hAnsi="Arial"/>
          <w:b w:val="1"/>
          <w:bCs w:val="1"/>
          <w:sz w:val="22"/>
          <w:szCs w:val="22"/>
        </w:rPr>
        <w:t xml:space="preserve"> Sustainable Landscapes Representative):</w:t>
      </w:r>
    </w:p>
    <w:p xmlns:wp14="http://schemas.microsoft.com/office/word/2010/wordml" w14:paraId="19588F95" wp14:textId="5CE1C830">
      <w:pPr>
        <w:spacing w:after="0"/>
      </w:pPr>
      <w:r w:rsidRPr="25D4F7C5" w:rsidR="25D4F7C5">
        <w:rPr>
          <w:rFonts w:ascii="Arial" w:hAnsi="Arial"/>
          <w:sz w:val="22"/>
          <w:szCs w:val="22"/>
        </w:rPr>
        <w:t>Yeah</w:t>
      </w:r>
      <w:r w:rsidRPr="25D4F7C5" w:rsidR="25D4F7C5">
        <w:rPr>
          <w:rFonts w:ascii="Arial" w:hAnsi="Arial"/>
          <w:sz w:val="22"/>
          <w:szCs w:val="22"/>
        </w:rPr>
        <w:t xml:space="preserve">, so we I guess we have shown, like, presented these slides in this presentation to the Penn State community in the fall of 2023. And </w:t>
      </w:r>
      <w:r w:rsidRPr="25D4F7C5" w:rsidR="63B39ED9">
        <w:rPr>
          <w:rFonts w:ascii="Arial" w:hAnsi="Arial"/>
          <w:sz w:val="22"/>
          <w:szCs w:val="22"/>
        </w:rPr>
        <w:t xml:space="preserve">Penn State </w:t>
      </w:r>
      <w:r w:rsidRPr="25D4F7C5" w:rsidR="25D4F7C5">
        <w:rPr>
          <w:rFonts w:ascii="Arial" w:hAnsi="Arial"/>
          <w:sz w:val="22"/>
          <w:szCs w:val="22"/>
        </w:rPr>
        <w:t xml:space="preserve">has like specific goals that President </w:t>
      </w:r>
      <w:r w:rsidRPr="25D4F7C5" w:rsidR="2018AAE8">
        <w:rPr>
          <w:rFonts w:ascii="Arial" w:hAnsi="Arial"/>
          <w:sz w:val="22"/>
          <w:szCs w:val="22"/>
        </w:rPr>
        <w:t>Bendapudi</w:t>
      </w:r>
      <w:r w:rsidRPr="25D4F7C5" w:rsidR="25D4F7C5">
        <w:rPr>
          <w:rFonts w:ascii="Arial" w:hAnsi="Arial"/>
          <w:sz w:val="22"/>
          <w:szCs w:val="22"/>
        </w:rPr>
        <w:t>, I think, supported that were pub</w:t>
      </w:r>
      <w:r w:rsidRPr="25D4F7C5" w:rsidR="7DEACA63">
        <w:rPr>
          <w:rFonts w:ascii="Arial" w:hAnsi="Arial"/>
          <w:sz w:val="22"/>
          <w:szCs w:val="22"/>
        </w:rPr>
        <w:t xml:space="preserve">lished </w:t>
      </w:r>
      <w:r w:rsidRPr="25D4F7C5" w:rsidR="25D4F7C5">
        <w:rPr>
          <w:rFonts w:ascii="Arial" w:hAnsi="Arial"/>
          <w:sz w:val="22"/>
          <w:szCs w:val="22"/>
        </w:rPr>
        <w:t xml:space="preserve">relating to like </w:t>
      </w:r>
      <w:r w:rsidRPr="25D4F7C5" w:rsidR="25D4F7C5">
        <w:rPr>
          <w:rFonts w:ascii="Arial" w:hAnsi="Arial"/>
          <w:sz w:val="22"/>
          <w:szCs w:val="22"/>
        </w:rPr>
        <w:t xml:space="preserve">net zero emission, like carbon emissions and such. </w:t>
      </w:r>
      <w:r w:rsidRPr="25D4F7C5" w:rsidR="25D4F7C5">
        <w:rPr>
          <w:rFonts w:ascii="Arial" w:hAnsi="Arial"/>
          <w:sz w:val="22"/>
          <w:szCs w:val="22"/>
        </w:rPr>
        <w:t>So</w:t>
      </w:r>
      <w:r w:rsidRPr="25D4F7C5" w:rsidR="25D4F7C5">
        <w:rPr>
          <w:rFonts w:ascii="Arial" w:hAnsi="Arial"/>
          <w:sz w:val="22"/>
          <w:szCs w:val="22"/>
        </w:rPr>
        <w:t xml:space="preserve"> </w:t>
      </w:r>
      <w:r w:rsidRPr="25D4F7C5" w:rsidR="25D4F7C5">
        <w:rPr>
          <w:rFonts w:ascii="Arial" w:hAnsi="Arial"/>
          <w:sz w:val="22"/>
          <w:szCs w:val="22"/>
        </w:rPr>
        <w:t>I think it</w:t>
      </w:r>
      <w:r w:rsidRPr="25D4F7C5" w:rsidR="25D4F7C5">
        <w:rPr>
          <w:rFonts w:ascii="Arial" w:hAnsi="Arial"/>
          <w:sz w:val="22"/>
          <w:szCs w:val="22"/>
        </w:rPr>
        <w:t xml:space="preserve"> just goes along with that. These are like the big overall like looking at </w:t>
      </w:r>
      <w:r w:rsidRPr="25D4F7C5" w:rsidR="25D4F7C5">
        <w:rPr>
          <w:rFonts w:ascii="Arial" w:hAnsi="Arial"/>
          <w:sz w:val="22"/>
          <w:szCs w:val="22"/>
        </w:rPr>
        <w:t>maintenance and stuff.</w:t>
      </w:r>
      <w:r w:rsidRPr="25D4F7C5" w:rsidR="25D4F7C5">
        <w:rPr>
          <w:rFonts w:ascii="Arial" w:hAnsi="Arial"/>
          <w:sz w:val="22"/>
          <w:szCs w:val="22"/>
        </w:rPr>
        <w:t xml:space="preserve"> But we would just </w:t>
      </w:r>
      <w:r w:rsidRPr="25D4F7C5" w:rsidR="25D4F7C5">
        <w:rPr>
          <w:rFonts w:ascii="Arial" w:hAnsi="Arial"/>
          <w:sz w:val="22"/>
          <w:szCs w:val="22"/>
        </w:rPr>
        <w:t>like,</w:t>
      </w:r>
      <w:r w:rsidRPr="25D4F7C5" w:rsidR="25D4F7C5">
        <w:rPr>
          <w:rFonts w:ascii="Arial" w:hAnsi="Arial"/>
          <w:sz w:val="22"/>
          <w:szCs w:val="22"/>
        </w:rPr>
        <w:t xml:space="preserve"> you </w:t>
      </w:r>
      <w:r w:rsidRPr="25D4F7C5" w:rsidR="25D4F7C5">
        <w:rPr>
          <w:rFonts w:ascii="Arial" w:hAnsi="Arial"/>
          <w:sz w:val="22"/>
          <w:szCs w:val="22"/>
        </w:rPr>
        <w:t>can't do</w:t>
      </w:r>
      <w:r w:rsidRPr="25D4F7C5" w:rsidR="25D4F7C5">
        <w:rPr>
          <w:rFonts w:ascii="Arial" w:hAnsi="Arial"/>
          <w:sz w:val="22"/>
          <w:szCs w:val="22"/>
        </w:rPr>
        <w:t xml:space="preserve"> it all at once. </w:t>
      </w:r>
      <w:r w:rsidRPr="25D4F7C5" w:rsidR="25D4F7C5">
        <w:rPr>
          <w:rFonts w:ascii="Arial" w:hAnsi="Arial"/>
          <w:sz w:val="22"/>
          <w:szCs w:val="22"/>
        </w:rPr>
        <w:t>So</w:t>
      </w:r>
      <w:r w:rsidRPr="25D4F7C5" w:rsidR="25D4F7C5">
        <w:rPr>
          <w:rFonts w:ascii="Arial" w:hAnsi="Arial"/>
          <w:sz w:val="22"/>
          <w:szCs w:val="22"/>
        </w:rPr>
        <w:t xml:space="preserve"> we would start small, like the pilot projects. And then when we can </w:t>
      </w:r>
      <w:r w:rsidRPr="25D4F7C5" w:rsidR="25D4F7C5">
        <w:rPr>
          <w:rFonts w:ascii="Arial" w:hAnsi="Arial"/>
          <w:sz w:val="22"/>
          <w:szCs w:val="22"/>
        </w:rPr>
        <w:t>discuss like</w:t>
      </w:r>
      <w:r w:rsidRPr="25D4F7C5" w:rsidR="25D4F7C5">
        <w:rPr>
          <w:rFonts w:ascii="Arial" w:hAnsi="Arial"/>
          <w:sz w:val="22"/>
          <w:szCs w:val="22"/>
        </w:rPr>
        <w:t xml:space="preserve"> maintenance </w:t>
      </w:r>
      <w:r w:rsidRPr="25D4F7C5" w:rsidR="25D4F7C5">
        <w:rPr>
          <w:rFonts w:ascii="Arial" w:hAnsi="Arial"/>
          <w:sz w:val="22"/>
          <w:szCs w:val="22"/>
        </w:rPr>
        <w:t>and like</w:t>
      </w:r>
      <w:r w:rsidRPr="25D4F7C5" w:rsidR="25D4F7C5">
        <w:rPr>
          <w:rFonts w:ascii="Arial" w:hAnsi="Arial"/>
          <w:sz w:val="22"/>
          <w:szCs w:val="22"/>
        </w:rPr>
        <w:t xml:space="preserve"> tools that we use stuff like that, it will</w:t>
      </w:r>
      <w:r w:rsidRPr="25D4F7C5" w:rsidR="5B9806BE">
        <w:rPr>
          <w:rFonts w:ascii="Arial" w:hAnsi="Arial"/>
          <w:sz w:val="22"/>
          <w:szCs w:val="22"/>
        </w:rPr>
        <w:t xml:space="preserve"> </w:t>
      </w:r>
      <w:r w:rsidRPr="25D4F7C5" w:rsidR="25D4F7C5">
        <w:rPr>
          <w:rFonts w:ascii="Arial" w:hAnsi="Arial"/>
          <w:sz w:val="22"/>
          <w:szCs w:val="22"/>
        </w:rPr>
        <w:t xml:space="preserve">start to </w:t>
      </w:r>
      <w:r w:rsidRPr="25D4F7C5" w:rsidR="25D4F7C5">
        <w:rPr>
          <w:rFonts w:ascii="Arial" w:hAnsi="Arial"/>
          <w:sz w:val="22"/>
          <w:szCs w:val="22"/>
        </w:rPr>
        <w:t>benefit</w:t>
      </w:r>
      <w:r w:rsidRPr="25D4F7C5" w:rsidR="25D4F7C5">
        <w:rPr>
          <w:rFonts w:ascii="Arial" w:hAnsi="Arial"/>
          <w:sz w:val="22"/>
          <w:szCs w:val="22"/>
        </w:rPr>
        <w:t xml:space="preserve"> that goal. </w:t>
      </w:r>
    </w:p>
    <w:p xmlns:wp14="http://schemas.microsoft.com/office/word/2010/wordml" w:rsidP="25D4F7C5" w14:paraId="594A8F5F" wp14:textId="34435E7B">
      <w:pPr>
        <w:spacing w:after="0"/>
        <w:rPr>
          <w:rFonts w:ascii="Arial" w:hAnsi="Arial"/>
          <w:sz w:val="22"/>
          <w:szCs w:val="22"/>
        </w:rPr>
      </w:pPr>
    </w:p>
    <w:p xmlns:wp14="http://schemas.microsoft.com/office/word/2010/wordml" w:rsidP="25D4F7C5" w14:paraId="5A96DD6D" wp14:textId="7585F244">
      <w:pPr>
        <w:pStyle w:val="Normal"/>
        <w:spacing w:after="0"/>
        <w:rPr>
          <w:rFonts w:ascii="Arial" w:hAnsi="Arial"/>
          <w:b w:val="1"/>
          <w:bCs w:val="1"/>
          <w:sz w:val="22"/>
          <w:szCs w:val="22"/>
        </w:rPr>
      </w:pPr>
      <w:r w:rsidRPr="25D4F7C5" w:rsidR="0DC6BB53">
        <w:rPr>
          <w:rFonts w:ascii="Arial" w:hAnsi="Arial"/>
          <w:b w:val="1"/>
          <w:bCs w:val="1"/>
          <w:sz w:val="22"/>
          <w:szCs w:val="22"/>
        </w:rPr>
        <w:t xml:space="preserve">Carlin Blash </w:t>
      </w:r>
      <w:r w:rsidRPr="25D4F7C5" w:rsidR="0DC6BB53">
        <w:rPr>
          <w:rFonts w:ascii="Arial" w:hAnsi="Arial"/>
          <w:b w:val="1"/>
          <w:bCs w:val="1"/>
          <w:sz w:val="22"/>
          <w:szCs w:val="22"/>
        </w:rPr>
        <w:t>(</w:t>
      </w:r>
      <w:r w:rsidRPr="25D4F7C5" w:rsidR="0DC6BB53">
        <w:rPr>
          <w:rFonts w:ascii="Arial" w:hAnsi="Arial"/>
          <w:b w:val="1"/>
          <w:bCs w:val="1"/>
          <w:sz w:val="22"/>
          <w:szCs w:val="22"/>
        </w:rPr>
        <w:t>EcoAction</w:t>
      </w:r>
      <w:r w:rsidRPr="25D4F7C5" w:rsidR="0DC6BB53">
        <w:rPr>
          <w:rFonts w:ascii="Arial" w:hAnsi="Arial"/>
          <w:b w:val="1"/>
          <w:bCs w:val="1"/>
          <w:sz w:val="22"/>
          <w:szCs w:val="22"/>
        </w:rPr>
        <w:t xml:space="preserve"> Sustainable Landscapes Representative):</w:t>
      </w:r>
    </w:p>
    <w:p xmlns:wp14="http://schemas.microsoft.com/office/word/2010/wordml" w:rsidP="25D4F7C5" w14:paraId="2674BB00" wp14:textId="440598B8">
      <w:pPr>
        <w:spacing w:after="0"/>
        <w:rPr>
          <w:rFonts w:ascii="Arial" w:hAnsi="Arial"/>
          <w:sz w:val="22"/>
          <w:szCs w:val="22"/>
        </w:rPr>
      </w:pPr>
      <w:r w:rsidRPr="25D4F7C5" w:rsidR="25D4F7C5">
        <w:rPr>
          <w:rFonts w:ascii="Arial" w:hAnsi="Arial"/>
          <w:sz w:val="22"/>
          <w:szCs w:val="22"/>
        </w:rPr>
        <w:t>Yeah</w:t>
      </w:r>
      <w:r w:rsidRPr="25D4F7C5" w:rsidR="25D4F7C5">
        <w:rPr>
          <w:rFonts w:ascii="Arial" w:hAnsi="Arial"/>
          <w:sz w:val="22"/>
          <w:szCs w:val="22"/>
        </w:rPr>
        <w:t xml:space="preserve">, </w:t>
      </w:r>
      <w:r w:rsidRPr="25D4F7C5" w:rsidR="25D4F7C5">
        <w:rPr>
          <w:rFonts w:ascii="Arial" w:hAnsi="Arial"/>
          <w:sz w:val="22"/>
          <w:szCs w:val="22"/>
        </w:rPr>
        <w:t>it's</w:t>
      </w:r>
      <w:r w:rsidRPr="25D4F7C5" w:rsidR="25D4F7C5">
        <w:rPr>
          <w:rFonts w:ascii="Arial" w:hAnsi="Arial"/>
          <w:sz w:val="22"/>
          <w:szCs w:val="22"/>
        </w:rPr>
        <w:t xml:space="preserve">, </w:t>
      </w:r>
      <w:r w:rsidRPr="25D4F7C5" w:rsidR="25D4F7C5">
        <w:rPr>
          <w:rFonts w:ascii="Arial" w:hAnsi="Arial"/>
          <w:sz w:val="22"/>
          <w:szCs w:val="22"/>
        </w:rPr>
        <w:t>it's</w:t>
      </w:r>
      <w:r w:rsidRPr="25D4F7C5" w:rsidR="25D4F7C5">
        <w:rPr>
          <w:rFonts w:ascii="Arial" w:hAnsi="Arial"/>
          <w:sz w:val="22"/>
          <w:szCs w:val="22"/>
        </w:rPr>
        <w:t xml:space="preserve"> </w:t>
      </w:r>
      <w:r w:rsidRPr="25D4F7C5" w:rsidR="25D4F7C5">
        <w:rPr>
          <w:rFonts w:ascii="Arial" w:hAnsi="Arial"/>
          <w:sz w:val="22"/>
          <w:szCs w:val="22"/>
        </w:rPr>
        <w:t>mainly like</w:t>
      </w:r>
      <w:r w:rsidRPr="25D4F7C5" w:rsidR="25D4F7C5">
        <w:rPr>
          <w:rFonts w:ascii="Arial" w:hAnsi="Arial"/>
          <w:sz w:val="22"/>
          <w:szCs w:val="22"/>
        </w:rPr>
        <w:t xml:space="preserve"> helping with </w:t>
      </w:r>
      <w:r w:rsidRPr="25D4F7C5" w:rsidR="6A88FDE7">
        <w:rPr>
          <w:rFonts w:ascii="Arial" w:hAnsi="Arial"/>
          <w:sz w:val="22"/>
          <w:szCs w:val="22"/>
        </w:rPr>
        <w:t>100% net greenhouse</w:t>
      </w:r>
      <w:r w:rsidRPr="25D4F7C5" w:rsidR="25D4F7C5">
        <w:rPr>
          <w:rFonts w:ascii="Arial" w:hAnsi="Arial"/>
          <w:sz w:val="22"/>
          <w:szCs w:val="22"/>
        </w:rPr>
        <w:t xml:space="preserve"> gas emission reduction by 2035. </w:t>
      </w:r>
      <w:r w:rsidRPr="25D4F7C5" w:rsidR="25D4F7C5">
        <w:rPr>
          <w:rFonts w:ascii="Arial" w:hAnsi="Arial"/>
          <w:sz w:val="22"/>
          <w:szCs w:val="22"/>
        </w:rPr>
        <w:t>Basically, like</w:t>
      </w:r>
      <w:r w:rsidRPr="25D4F7C5" w:rsidR="25D4F7C5">
        <w:rPr>
          <w:rFonts w:ascii="Arial" w:hAnsi="Arial"/>
          <w:sz w:val="22"/>
          <w:szCs w:val="22"/>
        </w:rPr>
        <w:t xml:space="preserve">, pushing back the number of days until we </w:t>
      </w:r>
      <w:r w:rsidRPr="25D4F7C5" w:rsidR="7D388EF1">
        <w:rPr>
          <w:rFonts w:ascii="Arial" w:hAnsi="Arial"/>
          <w:sz w:val="22"/>
          <w:szCs w:val="22"/>
        </w:rPr>
        <w:t xml:space="preserve">mow </w:t>
      </w:r>
      <w:r w:rsidRPr="25D4F7C5" w:rsidR="25D4F7C5">
        <w:rPr>
          <w:rFonts w:ascii="Arial" w:hAnsi="Arial"/>
          <w:sz w:val="22"/>
          <w:szCs w:val="22"/>
        </w:rPr>
        <w:t xml:space="preserve">again, by working schedule until like six or seven, even that just a little bit and like cut down the days to </w:t>
      </w:r>
      <w:r w:rsidRPr="25D4F7C5" w:rsidR="1830E40D">
        <w:rPr>
          <w:rFonts w:ascii="Arial" w:hAnsi="Arial"/>
          <w:sz w:val="22"/>
          <w:szCs w:val="22"/>
        </w:rPr>
        <w:t xml:space="preserve">mow </w:t>
      </w:r>
      <w:r w:rsidRPr="25D4F7C5" w:rsidR="25D4F7C5">
        <w:rPr>
          <w:rFonts w:ascii="Arial" w:hAnsi="Arial"/>
          <w:sz w:val="22"/>
          <w:szCs w:val="22"/>
        </w:rPr>
        <w:t xml:space="preserve">in a year that </w:t>
      </w:r>
      <w:r w:rsidRPr="25D4F7C5" w:rsidR="25D4F7C5">
        <w:rPr>
          <w:rFonts w:ascii="Arial" w:hAnsi="Arial"/>
          <w:sz w:val="22"/>
          <w:szCs w:val="22"/>
        </w:rPr>
        <w:t>we're</w:t>
      </w:r>
      <w:r w:rsidRPr="25D4F7C5" w:rsidR="25D4F7C5">
        <w:rPr>
          <w:rFonts w:ascii="Arial" w:hAnsi="Arial"/>
          <w:sz w:val="22"/>
          <w:szCs w:val="22"/>
        </w:rPr>
        <w:t xml:space="preserve"> going and reduce those emissions that was really one like what </w:t>
      </w:r>
      <w:r w:rsidRPr="25D4F7C5" w:rsidR="25D4F7C5">
        <w:rPr>
          <w:rFonts w:ascii="Arial" w:hAnsi="Arial"/>
          <w:sz w:val="22"/>
          <w:szCs w:val="22"/>
        </w:rPr>
        <w:t>we're</w:t>
      </w:r>
      <w:r w:rsidRPr="25D4F7C5" w:rsidR="25D4F7C5">
        <w:rPr>
          <w:rFonts w:ascii="Arial" w:hAnsi="Arial"/>
          <w:sz w:val="22"/>
          <w:szCs w:val="22"/>
        </w:rPr>
        <w:t xml:space="preserve"> </w:t>
      </w:r>
      <w:r w:rsidRPr="25D4F7C5" w:rsidR="25D4F7C5">
        <w:rPr>
          <w:rFonts w:ascii="Arial" w:hAnsi="Arial"/>
          <w:sz w:val="22"/>
          <w:szCs w:val="22"/>
        </w:rPr>
        <w:t>actually physically</w:t>
      </w:r>
      <w:r w:rsidRPr="25D4F7C5" w:rsidR="25D4F7C5">
        <w:rPr>
          <w:rFonts w:ascii="Arial" w:hAnsi="Arial"/>
          <w:sz w:val="22"/>
          <w:szCs w:val="22"/>
        </w:rPr>
        <w:t xml:space="preserve"> emitting on campus. And the</w:t>
      </w:r>
      <w:r w:rsidRPr="25D4F7C5" w:rsidR="553E130D">
        <w:rPr>
          <w:rFonts w:ascii="Arial" w:hAnsi="Arial"/>
          <w:sz w:val="22"/>
          <w:szCs w:val="22"/>
        </w:rPr>
        <w:t xml:space="preserve">n </w:t>
      </w:r>
      <w:r w:rsidRPr="25D4F7C5" w:rsidR="553E130D">
        <w:rPr>
          <w:rFonts w:ascii="Arial" w:hAnsi="Arial"/>
          <w:sz w:val="22"/>
          <w:szCs w:val="22"/>
        </w:rPr>
        <w:t>thw</w:t>
      </w:r>
      <w:r w:rsidRPr="25D4F7C5" w:rsidR="25D4F7C5">
        <w:rPr>
          <w:rFonts w:ascii="Arial" w:hAnsi="Arial"/>
          <w:sz w:val="22"/>
          <w:szCs w:val="22"/>
        </w:rPr>
        <w:t xml:space="preserve"> combination of that like reducing our emissions, but also having these landscapes that ar</w:t>
      </w:r>
      <w:r w:rsidRPr="25D4F7C5" w:rsidR="25D4F7C5">
        <w:rPr>
          <w:rFonts w:ascii="Arial" w:hAnsi="Arial"/>
          <w:sz w:val="22"/>
          <w:szCs w:val="22"/>
        </w:rPr>
        <w:t xml:space="preserve">e </w:t>
      </w:r>
      <w:r w:rsidRPr="25D4F7C5" w:rsidR="25D4F7C5">
        <w:rPr>
          <w:rFonts w:ascii="Arial" w:hAnsi="Arial"/>
          <w:sz w:val="22"/>
          <w:szCs w:val="22"/>
        </w:rPr>
        <w:t>kind of left</w:t>
      </w:r>
      <w:r w:rsidRPr="25D4F7C5" w:rsidR="25D4F7C5">
        <w:rPr>
          <w:rFonts w:ascii="Arial" w:hAnsi="Arial"/>
          <w:sz w:val="22"/>
          <w:szCs w:val="22"/>
        </w:rPr>
        <w:t xml:space="preserve"> to do their own thing</w:t>
      </w:r>
      <w:r w:rsidRPr="25D4F7C5" w:rsidR="046D4011">
        <w:rPr>
          <w:rFonts w:ascii="Arial" w:hAnsi="Arial"/>
          <w:sz w:val="22"/>
          <w:szCs w:val="22"/>
        </w:rPr>
        <w:t>,</w:t>
      </w:r>
      <w:r w:rsidRPr="25D4F7C5" w:rsidR="25D4F7C5">
        <w:rPr>
          <w:rFonts w:ascii="Arial" w:hAnsi="Arial"/>
          <w:sz w:val="22"/>
          <w:szCs w:val="22"/>
        </w:rPr>
        <w:t xml:space="preserve"> </w:t>
      </w:r>
      <w:r w:rsidRPr="25D4F7C5" w:rsidR="25D4F7C5">
        <w:rPr>
          <w:rFonts w:ascii="Arial" w:hAnsi="Arial"/>
          <w:sz w:val="22"/>
          <w:szCs w:val="22"/>
        </w:rPr>
        <w:t xml:space="preserve">that all combined, this will help us reach that whole university wide goal by </w:t>
      </w:r>
      <w:r w:rsidRPr="25D4F7C5" w:rsidR="527B3ABD">
        <w:rPr>
          <w:rFonts w:ascii="Arial" w:hAnsi="Arial"/>
          <w:sz w:val="22"/>
          <w:szCs w:val="22"/>
        </w:rPr>
        <w:t>20</w:t>
      </w:r>
      <w:r w:rsidRPr="25D4F7C5" w:rsidR="25D4F7C5">
        <w:rPr>
          <w:rFonts w:ascii="Arial" w:hAnsi="Arial"/>
          <w:sz w:val="22"/>
          <w:szCs w:val="22"/>
        </w:rPr>
        <w:t xml:space="preserve">35. Otherwise, </w:t>
      </w:r>
      <w:r w:rsidRPr="25D4F7C5" w:rsidR="25D4F7C5">
        <w:rPr>
          <w:rFonts w:ascii="Arial" w:hAnsi="Arial"/>
          <w:sz w:val="22"/>
          <w:szCs w:val="22"/>
        </w:rPr>
        <w:t>it's</w:t>
      </w:r>
      <w:r w:rsidRPr="25D4F7C5" w:rsidR="25D4F7C5">
        <w:rPr>
          <w:rFonts w:ascii="Arial" w:hAnsi="Arial"/>
          <w:sz w:val="22"/>
          <w:szCs w:val="22"/>
        </w:rPr>
        <w:t xml:space="preserve"> </w:t>
      </w:r>
      <w:r w:rsidRPr="25D4F7C5" w:rsidR="25D4F7C5">
        <w:rPr>
          <w:rFonts w:ascii="Arial" w:hAnsi="Arial"/>
          <w:sz w:val="22"/>
          <w:szCs w:val="22"/>
        </w:rPr>
        <w:t>kind of like</w:t>
      </w:r>
      <w:r w:rsidRPr="25D4F7C5" w:rsidR="25D4F7C5">
        <w:rPr>
          <w:rFonts w:ascii="Arial" w:hAnsi="Arial"/>
          <w:sz w:val="22"/>
          <w:szCs w:val="22"/>
        </w:rPr>
        <w:t xml:space="preserve"> we </w:t>
      </w:r>
      <w:r w:rsidRPr="25D4F7C5" w:rsidR="6CD6622E">
        <w:rPr>
          <w:rFonts w:ascii="Arial" w:hAnsi="Arial"/>
          <w:sz w:val="22"/>
          <w:szCs w:val="22"/>
        </w:rPr>
        <w:t>can't</w:t>
      </w:r>
      <w:r w:rsidRPr="25D4F7C5" w:rsidR="6CD6622E">
        <w:rPr>
          <w:rFonts w:ascii="Arial" w:hAnsi="Arial"/>
          <w:sz w:val="22"/>
          <w:szCs w:val="22"/>
        </w:rPr>
        <w:t xml:space="preserve"> really get into that.</w:t>
      </w:r>
    </w:p>
    <w:p xmlns:wp14="http://schemas.microsoft.com/office/word/2010/wordml" w14:paraId="1299C43A" wp14:textId="77777777">
      <w:pPr>
        <w:spacing w:after="0"/>
      </w:pPr>
    </w:p>
    <w:p xmlns:wp14="http://schemas.microsoft.com/office/word/2010/wordml" w14:paraId="5E3AA30B" wp14:textId="77777777">
      <w:pPr>
        <w:spacing w:after="0"/>
      </w:pPr>
      <w:r>
        <w:rPr>
          <w:rFonts w:ascii="Arial" w:hAnsi="Arial"/>
          <w:color w:val="5D7284"/>
          <w:sz w:val="22"/>
        </w:rPr>
        <w:t>16:29</w:t>
      </w:r>
    </w:p>
    <w:p xmlns:wp14="http://schemas.microsoft.com/office/word/2010/wordml" w:rsidP="25D4F7C5" w14:paraId="5C55FA6A" wp14:textId="475E3BC8">
      <w:pPr>
        <w:spacing w:after="0"/>
        <w:rPr>
          <w:rFonts w:ascii="Arial" w:hAnsi="Arial"/>
          <w:b w:val="1"/>
          <w:bCs w:val="1"/>
          <w:sz w:val="22"/>
          <w:szCs w:val="22"/>
        </w:rPr>
      </w:pPr>
      <w:r w:rsidRPr="25D4F7C5" w:rsidR="402656A5">
        <w:rPr>
          <w:rFonts w:ascii="Arial" w:hAnsi="Arial"/>
          <w:b w:val="1"/>
          <w:bCs w:val="1"/>
          <w:sz w:val="22"/>
          <w:szCs w:val="22"/>
        </w:rPr>
        <w:t>Chair Rodriguez:</w:t>
      </w:r>
    </w:p>
    <w:p xmlns:wp14="http://schemas.microsoft.com/office/word/2010/wordml" w:rsidP="25D4F7C5" w14:paraId="47229D8D" wp14:textId="6481EDB1">
      <w:pPr>
        <w:spacing w:after="0"/>
        <w:rPr>
          <w:rFonts w:ascii="Arial" w:hAnsi="Arial"/>
          <w:sz w:val="22"/>
          <w:szCs w:val="22"/>
        </w:rPr>
      </w:pPr>
      <w:r w:rsidRPr="25D4F7C5" w:rsidR="402656A5">
        <w:rPr>
          <w:rFonts w:ascii="Arial" w:hAnsi="Arial"/>
          <w:sz w:val="22"/>
          <w:szCs w:val="22"/>
        </w:rPr>
        <w:t>R</w:t>
      </w:r>
      <w:r w:rsidRPr="25D4F7C5" w:rsidR="25D4F7C5">
        <w:rPr>
          <w:rFonts w:ascii="Arial" w:hAnsi="Arial"/>
          <w:sz w:val="22"/>
          <w:szCs w:val="22"/>
        </w:rPr>
        <w:t>epresentative Delena.</w:t>
      </w:r>
    </w:p>
    <w:p xmlns:wp14="http://schemas.microsoft.com/office/word/2010/wordml" w14:paraId="4DDBEF00" wp14:textId="77777777">
      <w:pPr>
        <w:spacing w:after="0"/>
      </w:pPr>
    </w:p>
    <w:p xmlns:wp14="http://schemas.microsoft.com/office/word/2010/wordml" w14:paraId="3904B413" wp14:textId="77777777">
      <w:pPr>
        <w:spacing w:after="0"/>
      </w:pPr>
      <w:r w:rsidRPr="25D4F7C5" w:rsidR="25D4F7C5">
        <w:rPr>
          <w:rFonts w:ascii="Arial" w:hAnsi="Arial"/>
          <w:color w:val="5D7284"/>
          <w:sz w:val="22"/>
          <w:szCs w:val="22"/>
        </w:rPr>
        <w:t>16:30</w:t>
      </w:r>
    </w:p>
    <w:p xmlns:wp14="http://schemas.microsoft.com/office/word/2010/wordml" w:rsidP="25D4F7C5" w14:paraId="29714316" wp14:textId="3670B888">
      <w:pPr>
        <w:pStyle w:val="Normal"/>
        <w:suppressLineNumbers w:val="0"/>
        <w:bidi w:val="0"/>
        <w:spacing w:before="0" w:beforeAutospacing="off" w:after="0" w:afterAutospacing="off" w:line="276" w:lineRule="auto"/>
        <w:ind w:left="0" w:right="0"/>
        <w:jc w:val="left"/>
        <w:rPr>
          <w:rFonts w:ascii="Arial" w:hAnsi="Arial"/>
          <w:b w:val="1"/>
          <w:bCs w:val="1"/>
          <w:sz w:val="22"/>
          <w:szCs w:val="22"/>
        </w:rPr>
      </w:pPr>
      <w:r w:rsidRPr="25D4F7C5" w:rsidR="20CA36F9">
        <w:rPr>
          <w:rFonts w:ascii="Arial" w:hAnsi="Arial"/>
          <w:b w:val="1"/>
          <w:bCs w:val="1"/>
          <w:sz w:val="22"/>
          <w:szCs w:val="22"/>
        </w:rPr>
        <w:t xml:space="preserve">Representative </w:t>
      </w:r>
      <w:r w:rsidRPr="25D4F7C5" w:rsidR="20CA36F9">
        <w:rPr>
          <w:rFonts w:ascii="Arial" w:hAnsi="Arial"/>
          <w:b w:val="1"/>
          <w:bCs w:val="1"/>
          <w:sz w:val="22"/>
          <w:szCs w:val="22"/>
        </w:rPr>
        <w:t>D’Elena</w:t>
      </w:r>
      <w:r w:rsidRPr="25D4F7C5" w:rsidR="20CA36F9">
        <w:rPr>
          <w:rFonts w:ascii="Arial" w:hAnsi="Arial"/>
          <w:b w:val="1"/>
          <w:bCs w:val="1"/>
          <w:sz w:val="22"/>
          <w:szCs w:val="22"/>
        </w:rPr>
        <w:t>:</w:t>
      </w:r>
    </w:p>
    <w:p xmlns:wp14="http://schemas.microsoft.com/office/word/2010/wordml" w:rsidP="25D4F7C5" w14:paraId="2D1C047A" wp14:textId="716D6F4B">
      <w:pPr>
        <w:pStyle w:val="Normal"/>
        <w:suppressLineNumbers w:val="0"/>
        <w:bidi w:val="0"/>
        <w:spacing w:before="0" w:beforeAutospacing="off" w:after="0" w:afterAutospacing="off" w:line="276" w:lineRule="auto"/>
        <w:ind w:left="0" w:right="0"/>
        <w:jc w:val="left"/>
        <w:rPr>
          <w:rFonts w:ascii="Arial" w:hAnsi="Arial"/>
          <w:sz w:val="22"/>
          <w:szCs w:val="22"/>
        </w:rPr>
      </w:pPr>
      <w:r w:rsidRPr="25D4F7C5" w:rsidR="20CA36F9">
        <w:rPr>
          <w:rFonts w:ascii="Arial" w:hAnsi="Arial"/>
          <w:sz w:val="22"/>
          <w:szCs w:val="22"/>
        </w:rPr>
        <w:t xml:space="preserve">Hayden </w:t>
      </w:r>
      <w:r w:rsidRPr="25D4F7C5" w:rsidR="20CA36F9">
        <w:rPr>
          <w:rFonts w:ascii="Arial" w:hAnsi="Arial"/>
          <w:sz w:val="22"/>
          <w:szCs w:val="22"/>
        </w:rPr>
        <w:t>D’Elena</w:t>
      </w:r>
      <w:r w:rsidRPr="25D4F7C5" w:rsidR="20CA36F9">
        <w:rPr>
          <w:rFonts w:ascii="Arial" w:hAnsi="Arial"/>
          <w:sz w:val="22"/>
          <w:szCs w:val="22"/>
        </w:rPr>
        <w:t xml:space="preserve">, UPUA appointee. </w:t>
      </w:r>
      <w:r w:rsidRPr="25D4F7C5" w:rsidR="20CA36F9">
        <w:rPr>
          <w:rFonts w:ascii="Arial" w:hAnsi="Arial"/>
          <w:sz w:val="22"/>
          <w:szCs w:val="22"/>
        </w:rPr>
        <w:t>T</w:t>
      </w:r>
      <w:r w:rsidRPr="25D4F7C5" w:rsidR="25D4F7C5">
        <w:rPr>
          <w:rFonts w:ascii="Arial" w:hAnsi="Arial"/>
          <w:sz w:val="22"/>
          <w:szCs w:val="22"/>
        </w:rPr>
        <w:t xml:space="preserve">hank you for your presentation, I really appreciate it. It </w:t>
      </w:r>
      <w:r w:rsidRPr="25D4F7C5" w:rsidR="25D4F7C5">
        <w:rPr>
          <w:rFonts w:ascii="Arial" w:hAnsi="Arial"/>
          <w:sz w:val="22"/>
          <w:szCs w:val="22"/>
        </w:rPr>
        <w:t>kind of breaks</w:t>
      </w:r>
      <w:r w:rsidRPr="25D4F7C5" w:rsidR="25D4F7C5">
        <w:rPr>
          <w:rFonts w:ascii="Arial" w:hAnsi="Arial"/>
          <w:sz w:val="22"/>
          <w:szCs w:val="22"/>
        </w:rPr>
        <w:t xml:space="preserve"> down like you have your total goal of like 100% net greenhouse gas emissions, and then you break it down by year. </w:t>
      </w:r>
      <w:r w:rsidRPr="25D4F7C5" w:rsidR="52FF6CDF">
        <w:rPr>
          <w:rFonts w:ascii="Arial" w:hAnsi="Arial"/>
          <w:sz w:val="22"/>
          <w:szCs w:val="22"/>
        </w:rPr>
        <w:t xml:space="preserve">This goes to </w:t>
      </w:r>
      <w:r w:rsidRPr="25D4F7C5" w:rsidR="25D4F7C5">
        <w:rPr>
          <w:rFonts w:ascii="Arial" w:hAnsi="Arial"/>
          <w:sz w:val="22"/>
          <w:szCs w:val="22"/>
        </w:rPr>
        <w:t xml:space="preserve">say 2025 is only a year away, which is odd to say </w:t>
      </w:r>
      <w:r w:rsidRPr="25D4F7C5" w:rsidR="25D4F7C5">
        <w:rPr>
          <w:rFonts w:ascii="Arial" w:hAnsi="Arial"/>
          <w:sz w:val="22"/>
          <w:szCs w:val="22"/>
        </w:rPr>
        <w:t>out loud</w:t>
      </w:r>
      <w:r w:rsidRPr="25D4F7C5" w:rsidR="25D4F7C5">
        <w:rPr>
          <w:rFonts w:ascii="Arial" w:hAnsi="Arial"/>
          <w:sz w:val="22"/>
          <w:szCs w:val="22"/>
        </w:rPr>
        <w:t xml:space="preserve">, but </w:t>
      </w:r>
      <w:r w:rsidRPr="25D4F7C5" w:rsidR="25D4F7C5">
        <w:rPr>
          <w:rFonts w:ascii="Arial" w:hAnsi="Arial"/>
          <w:sz w:val="22"/>
          <w:szCs w:val="22"/>
        </w:rPr>
        <w:t>it's</w:t>
      </w:r>
      <w:r w:rsidRPr="25D4F7C5" w:rsidR="25D4F7C5">
        <w:rPr>
          <w:rFonts w:ascii="Arial" w:hAnsi="Arial"/>
          <w:sz w:val="22"/>
          <w:szCs w:val="22"/>
        </w:rPr>
        <w:t xml:space="preserve"> marketing</w:t>
      </w:r>
      <w:r w:rsidRPr="25D4F7C5" w:rsidR="25D4F7C5">
        <w:rPr>
          <w:rFonts w:ascii="Arial" w:hAnsi="Arial"/>
          <w:sz w:val="22"/>
          <w:szCs w:val="22"/>
        </w:rPr>
        <w:t>, you know, minus 55%</w:t>
      </w:r>
      <w:r w:rsidRPr="25D4F7C5" w:rsidR="6D388470">
        <w:rPr>
          <w:rFonts w:ascii="Arial" w:hAnsi="Arial"/>
          <w:sz w:val="22"/>
          <w:szCs w:val="22"/>
        </w:rPr>
        <w:t xml:space="preserve"> n</w:t>
      </w:r>
      <w:r w:rsidRPr="25D4F7C5" w:rsidR="25D4F7C5">
        <w:rPr>
          <w:rFonts w:ascii="Arial" w:hAnsi="Arial"/>
          <w:sz w:val="22"/>
          <w:szCs w:val="22"/>
        </w:rPr>
        <w:t xml:space="preserve">et, do you know if </w:t>
      </w:r>
      <w:r w:rsidRPr="25D4F7C5" w:rsidR="25D4F7C5">
        <w:rPr>
          <w:rFonts w:ascii="Arial" w:hAnsi="Arial"/>
          <w:sz w:val="22"/>
          <w:szCs w:val="22"/>
        </w:rPr>
        <w:t>we're</w:t>
      </w:r>
      <w:r w:rsidRPr="25D4F7C5" w:rsidR="25D4F7C5">
        <w:rPr>
          <w:rFonts w:ascii="Arial" w:hAnsi="Arial"/>
          <w:sz w:val="22"/>
          <w:szCs w:val="22"/>
        </w:rPr>
        <w:t xml:space="preserve"> on target for that, or any projection on that?</w:t>
      </w:r>
    </w:p>
    <w:p xmlns:wp14="http://schemas.microsoft.com/office/word/2010/wordml" w14:paraId="3461D779" wp14:textId="77777777">
      <w:pPr>
        <w:spacing w:after="0"/>
      </w:pPr>
    </w:p>
    <w:p xmlns:wp14="http://schemas.microsoft.com/office/word/2010/wordml" w14:paraId="70736BA6" wp14:textId="77777777">
      <w:pPr>
        <w:spacing w:after="0"/>
      </w:pPr>
      <w:r w:rsidRPr="25D4F7C5" w:rsidR="25D4F7C5">
        <w:rPr>
          <w:rFonts w:ascii="Arial" w:hAnsi="Arial"/>
          <w:color w:val="5D7284"/>
          <w:sz w:val="22"/>
          <w:szCs w:val="22"/>
        </w:rPr>
        <w:t>17:02</w:t>
      </w:r>
    </w:p>
    <w:p w:rsidR="3E8E1F1E" w:rsidP="25D4F7C5" w:rsidRDefault="3E8E1F1E" w14:paraId="606D01A8" w14:textId="0B79234D">
      <w:pPr>
        <w:pStyle w:val="Normal"/>
        <w:spacing w:after="0"/>
        <w:rPr>
          <w:rFonts w:ascii="Arial" w:hAnsi="Arial"/>
          <w:b w:val="1"/>
          <w:bCs w:val="1"/>
          <w:sz w:val="22"/>
          <w:szCs w:val="22"/>
        </w:rPr>
      </w:pPr>
      <w:r w:rsidRPr="25D4F7C5" w:rsidR="3E8E1F1E">
        <w:rPr>
          <w:rFonts w:ascii="Arial" w:hAnsi="Arial"/>
          <w:b w:val="1"/>
          <w:bCs w:val="1"/>
          <w:sz w:val="22"/>
          <w:szCs w:val="22"/>
        </w:rPr>
        <w:t xml:space="preserve">Grace Wills </w:t>
      </w:r>
      <w:r w:rsidRPr="25D4F7C5" w:rsidR="3E8E1F1E">
        <w:rPr>
          <w:rFonts w:ascii="Arial" w:hAnsi="Arial"/>
          <w:b w:val="1"/>
          <w:bCs w:val="1"/>
          <w:sz w:val="22"/>
          <w:szCs w:val="22"/>
        </w:rPr>
        <w:t>(</w:t>
      </w:r>
      <w:r w:rsidRPr="25D4F7C5" w:rsidR="3E8E1F1E">
        <w:rPr>
          <w:rFonts w:ascii="Arial" w:hAnsi="Arial"/>
          <w:b w:val="1"/>
          <w:bCs w:val="1"/>
          <w:sz w:val="22"/>
          <w:szCs w:val="22"/>
        </w:rPr>
        <w:t>EcoAction</w:t>
      </w:r>
      <w:r w:rsidRPr="25D4F7C5" w:rsidR="3E8E1F1E">
        <w:rPr>
          <w:rFonts w:ascii="Arial" w:hAnsi="Arial"/>
          <w:b w:val="1"/>
          <w:bCs w:val="1"/>
          <w:sz w:val="22"/>
          <w:szCs w:val="22"/>
        </w:rPr>
        <w:t xml:space="preserve"> Sustainable Landscapes Representative):</w:t>
      </w:r>
    </w:p>
    <w:p xmlns:wp14="http://schemas.microsoft.com/office/word/2010/wordml" w:rsidP="25D4F7C5" w14:paraId="42033C7A" wp14:textId="388C26A7">
      <w:pPr>
        <w:spacing w:after="0"/>
        <w:rPr>
          <w:rFonts w:ascii="Arial" w:hAnsi="Arial"/>
          <w:sz w:val="22"/>
          <w:szCs w:val="22"/>
        </w:rPr>
      </w:pPr>
      <w:r w:rsidRPr="25D4F7C5" w:rsidR="3E8E1F1E">
        <w:rPr>
          <w:rFonts w:ascii="Arial" w:hAnsi="Arial"/>
          <w:sz w:val="22"/>
          <w:szCs w:val="22"/>
        </w:rPr>
        <w:t xml:space="preserve">We </w:t>
      </w:r>
      <w:r w:rsidRPr="25D4F7C5" w:rsidR="3E8E1F1E">
        <w:rPr>
          <w:rFonts w:ascii="Arial" w:hAnsi="Arial"/>
          <w:sz w:val="22"/>
          <w:szCs w:val="22"/>
        </w:rPr>
        <w:t>don’t</w:t>
      </w:r>
      <w:r w:rsidRPr="25D4F7C5" w:rsidR="3E8E1F1E">
        <w:rPr>
          <w:rFonts w:ascii="Arial" w:hAnsi="Arial"/>
          <w:sz w:val="22"/>
          <w:szCs w:val="22"/>
        </w:rPr>
        <w:t xml:space="preserve"> have any specifics on</w:t>
      </w:r>
      <w:r w:rsidRPr="25D4F7C5" w:rsidR="25D4F7C5">
        <w:rPr>
          <w:rFonts w:ascii="Arial" w:hAnsi="Arial"/>
          <w:sz w:val="22"/>
          <w:szCs w:val="22"/>
        </w:rPr>
        <w:t xml:space="preserve"> that, but like</w:t>
      </w:r>
      <w:r w:rsidRPr="25D4F7C5" w:rsidR="76D928EB">
        <w:rPr>
          <w:rFonts w:ascii="Arial" w:hAnsi="Arial"/>
          <w:sz w:val="22"/>
          <w:szCs w:val="22"/>
        </w:rPr>
        <w:t xml:space="preserve"> I said</w:t>
      </w:r>
      <w:r w:rsidRPr="25D4F7C5" w:rsidR="25D4F7C5">
        <w:rPr>
          <w:rFonts w:ascii="Arial" w:hAnsi="Arial"/>
          <w:sz w:val="22"/>
          <w:szCs w:val="22"/>
        </w:rPr>
        <w:t xml:space="preserve">, </w:t>
      </w:r>
      <w:r w:rsidRPr="25D4F7C5" w:rsidR="25D4F7C5">
        <w:rPr>
          <w:rFonts w:ascii="Arial" w:hAnsi="Arial"/>
          <w:sz w:val="22"/>
          <w:szCs w:val="22"/>
        </w:rPr>
        <w:t>that's</w:t>
      </w:r>
      <w:r w:rsidRPr="25D4F7C5" w:rsidR="25D4F7C5">
        <w:rPr>
          <w:rFonts w:ascii="Arial" w:hAnsi="Arial"/>
          <w:sz w:val="22"/>
          <w:szCs w:val="22"/>
        </w:rPr>
        <w:t xml:space="preserve"> like something as easy as like, reducing the </w:t>
      </w:r>
      <w:r w:rsidRPr="25D4F7C5" w:rsidR="5F5AE211">
        <w:rPr>
          <w:rFonts w:ascii="Arial" w:hAnsi="Arial"/>
          <w:sz w:val="22"/>
          <w:szCs w:val="22"/>
        </w:rPr>
        <w:t>mow</w:t>
      </w:r>
      <w:r w:rsidRPr="25D4F7C5" w:rsidR="25D4F7C5">
        <w:rPr>
          <w:rFonts w:ascii="Arial" w:hAnsi="Arial"/>
          <w:sz w:val="22"/>
          <w:szCs w:val="22"/>
        </w:rPr>
        <w:t>ing</w:t>
      </w:r>
      <w:r w:rsidRPr="25D4F7C5" w:rsidR="5F5AE211">
        <w:rPr>
          <w:rFonts w:ascii="Arial" w:hAnsi="Arial"/>
          <w:sz w:val="22"/>
          <w:szCs w:val="22"/>
        </w:rPr>
        <w:t xml:space="preserve"> is something</w:t>
      </w:r>
      <w:r w:rsidRPr="25D4F7C5" w:rsidR="25D4F7C5">
        <w:rPr>
          <w:rFonts w:ascii="Arial" w:hAnsi="Arial"/>
          <w:sz w:val="22"/>
          <w:szCs w:val="22"/>
        </w:rPr>
        <w:t xml:space="preserve"> that we start like now, because obviously, the whole </w:t>
      </w:r>
      <w:r w:rsidRPr="25D4F7C5" w:rsidR="7A3CADD8">
        <w:rPr>
          <w:rFonts w:ascii="Arial" w:hAnsi="Arial"/>
          <w:sz w:val="22"/>
          <w:szCs w:val="22"/>
        </w:rPr>
        <w:t xml:space="preserve">plantings </w:t>
      </w:r>
      <w:r w:rsidRPr="25D4F7C5" w:rsidR="25D4F7C5">
        <w:rPr>
          <w:rFonts w:ascii="Arial" w:hAnsi="Arial"/>
          <w:sz w:val="22"/>
          <w:szCs w:val="22"/>
        </w:rPr>
        <w:t xml:space="preserve">are </w:t>
      </w:r>
      <w:r w:rsidRPr="25D4F7C5" w:rsidR="25D4F7C5">
        <w:rPr>
          <w:rFonts w:ascii="Arial" w:hAnsi="Arial"/>
          <w:sz w:val="22"/>
          <w:szCs w:val="22"/>
        </w:rPr>
        <w:t>gonna</w:t>
      </w:r>
      <w:r w:rsidRPr="25D4F7C5" w:rsidR="25D4F7C5">
        <w:rPr>
          <w:rFonts w:ascii="Arial" w:hAnsi="Arial"/>
          <w:sz w:val="22"/>
          <w:szCs w:val="22"/>
        </w:rPr>
        <w:t xml:space="preserve"> take more planning and longer time. But </w:t>
      </w:r>
      <w:r w:rsidRPr="25D4F7C5" w:rsidR="25D4F7C5">
        <w:rPr>
          <w:rFonts w:ascii="Arial" w:hAnsi="Arial"/>
          <w:sz w:val="22"/>
          <w:szCs w:val="22"/>
        </w:rPr>
        <w:t>so</w:t>
      </w:r>
      <w:r w:rsidRPr="25D4F7C5" w:rsidR="25D4F7C5">
        <w:rPr>
          <w:rFonts w:ascii="Arial" w:hAnsi="Arial"/>
          <w:sz w:val="22"/>
          <w:szCs w:val="22"/>
        </w:rPr>
        <w:t xml:space="preserve"> there's </w:t>
      </w:r>
      <w:r w:rsidRPr="25D4F7C5" w:rsidR="25D4F7C5">
        <w:rPr>
          <w:rFonts w:ascii="Arial" w:hAnsi="Arial"/>
          <w:sz w:val="22"/>
          <w:szCs w:val="22"/>
        </w:rPr>
        <w:t>definitely things</w:t>
      </w:r>
      <w:r w:rsidRPr="25D4F7C5" w:rsidR="25D4F7C5">
        <w:rPr>
          <w:rFonts w:ascii="Arial" w:hAnsi="Arial"/>
          <w:sz w:val="22"/>
          <w:szCs w:val="22"/>
        </w:rPr>
        <w:t xml:space="preserve"> that we </w:t>
      </w:r>
      <w:r w:rsidRPr="25D4F7C5" w:rsidR="2CDE43E0">
        <w:rPr>
          <w:rFonts w:ascii="Arial" w:hAnsi="Arial"/>
          <w:sz w:val="22"/>
          <w:szCs w:val="22"/>
        </w:rPr>
        <w:t xml:space="preserve">can </w:t>
      </w:r>
      <w:r w:rsidRPr="25D4F7C5" w:rsidR="25D4F7C5">
        <w:rPr>
          <w:rFonts w:ascii="Arial" w:hAnsi="Arial"/>
          <w:sz w:val="22"/>
          <w:szCs w:val="22"/>
        </w:rPr>
        <w:t xml:space="preserve">start to do </w:t>
      </w:r>
      <w:r w:rsidRPr="25D4F7C5" w:rsidR="51AC9223">
        <w:rPr>
          <w:rFonts w:ascii="Arial" w:hAnsi="Arial"/>
          <w:sz w:val="22"/>
          <w:szCs w:val="22"/>
        </w:rPr>
        <w:t>now.</w:t>
      </w:r>
    </w:p>
    <w:p xmlns:wp14="http://schemas.microsoft.com/office/word/2010/wordml" w14:paraId="3CF2D8B6" wp14:textId="77777777">
      <w:pPr>
        <w:spacing w:after="0"/>
      </w:pPr>
    </w:p>
    <w:p xmlns:wp14="http://schemas.microsoft.com/office/word/2010/wordml" w14:paraId="357A0321" wp14:textId="77777777">
      <w:pPr>
        <w:spacing w:after="0"/>
      </w:pPr>
      <w:r w:rsidRPr="25D4F7C5" w:rsidR="25D4F7C5">
        <w:rPr>
          <w:rFonts w:ascii="Arial" w:hAnsi="Arial"/>
          <w:color w:val="5D7284"/>
          <w:sz w:val="22"/>
          <w:szCs w:val="22"/>
        </w:rPr>
        <w:t>17:22</w:t>
      </w:r>
    </w:p>
    <w:p w:rsidR="2D20E654" w:rsidP="25D4F7C5" w:rsidRDefault="2D20E654" w14:paraId="73126330" w14:textId="2D2C33F9">
      <w:pPr>
        <w:spacing w:after="0"/>
        <w:rPr>
          <w:rFonts w:ascii="Arial" w:hAnsi="Arial"/>
          <w:b w:val="1"/>
          <w:bCs w:val="1"/>
          <w:sz w:val="22"/>
          <w:szCs w:val="22"/>
        </w:rPr>
      </w:pPr>
      <w:r w:rsidRPr="25D4F7C5" w:rsidR="2D20E654">
        <w:rPr>
          <w:rFonts w:ascii="Arial" w:hAnsi="Arial"/>
          <w:b w:val="1"/>
          <w:bCs w:val="1"/>
          <w:sz w:val="22"/>
          <w:szCs w:val="22"/>
        </w:rPr>
        <w:t xml:space="preserve">Derek Kalp, </w:t>
      </w:r>
      <w:r w:rsidRPr="25D4F7C5" w:rsidR="3358CA3D">
        <w:rPr>
          <w:rFonts w:ascii="Arial" w:hAnsi="Arial"/>
          <w:b w:val="1"/>
          <w:bCs w:val="1"/>
          <w:sz w:val="22"/>
          <w:szCs w:val="22"/>
        </w:rPr>
        <w:t xml:space="preserve">EcoAction Advisor </w:t>
      </w:r>
      <w:r w:rsidRPr="25D4F7C5" w:rsidR="2D20E654">
        <w:rPr>
          <w:rFonts w:ascii="Arial" w:hAnsi="Arial"/>
          <w:b w:val="1"/>
          <w:bCs w:val="1"/>
          <w:sz w:val="22"/>
          <w:szCs w:val="22"/>
        </w:rPr>
        <w:t>at OPP:</w:t>
      </w:r>
    </w:p>
    <w:p xmlns:wp14="http://schemas.microsoft.com/office/word/2010/wordml" w:rsidP="25D4F7C5" w14:paraId="6FB25469" wp14:textId="5E1F013F">
      <w:pPr>
        <w:spacing w:after="0"/>
        <w:rPr>
          <w:rFonts w:ascii="Arial" w:hAnsi="Arial"/>
          <w:sz w:val="22"/>
          <w:szCs w:val="22"/>
        </w:rPr>
      </w:pPr>
      <w:r w:rsidRPr="25D4F7C5" w:rsidR="5957CA29">
        <w:rPr>
          <w:rFonts w:ascii="Arial" w:hAnsi="Arial"/>
          <w:sz w:val="22"/>
          <w:szCs w:val="22"/>
        </w:rPr>
        <w:t xml:space="preserve">I </w:t>
      </w:r>
      <w:r w:rsidRPr="25D4F7C5" w:rsidR="5957CA29">
        <w:rPr>
          <w:rFonts w:ascii="Arial" w:hAnsi="Arial"/>
          <w:sz w:val="22"/>
          <w:szCs w:val="22"/>
        </w:rPr>
        <w:t>don’t</w:t>
      </w:r>
      <w:r w:rsidRPr="25D4F7C5" w:rsidR="5957CA29">
        <w:rPr>
          <w:rFonts w:ascii="Arial" w:hAnsi="Arial"/>
          <w:sz w:val="22"/>
          <w:szCs w:val="22"/>
        </w:rPr>
        <w:t xml:space="preserve"> know if </w:t>
      </w:r>
      <w:r w:rsidRPr="25D4F7C5" w:rsidR="5957CA29">
        <w:rPr>
          <w:rFonts w:ascii="Arial" w:hAnsi="Arial"/>
          <w:sz w:val="22"/>
          <w:szCs w:val="22"/>
        </w:rPr>
        <w:t>we’</w:t>
      </w:r>
      <w:r w:rsidRPr="25D4F7C5" w:rsidR="25D4F7C5">
        <w:rPr>
          <w:rFonts w:ascii="Arial" w:hAnsi="Arial"/>
          <w:sz w:val="22"/>
          <w:szCs w:val="22"/>
        </w:rPr>
        <w:t>re</w:t>
      </w:r>
      <w:r w:rsidRPr="25D4F7C5" w:rsidR="25D4F7C5">
        <w:rPr>
          <w:rFonts w:ascii="Arial" w:hAnsi="Arial"/>
          <w:sz w:val="22"/>
          <w:szCs w:val="22"/>
        </w:rPr>
        <w:t xml:space="preserve"> specifically tracking that number, but I know this coming summer, </w:t>
      </w:r>
      <w:r w:rsidRPr="25D4F7C5" w:rsidR="25D4F7C5">
        <w:rPr>
          <w:rFonts w:ascii="Arial" w:hAnsi="Arial"/>
          <w:sz w:val="22"/>
          <w:szCs w:val="22"/>
        </w:rPr>
        <w:t>we're</w:t>
      </w:r>
      <w:r w:rsidRPr="25D4F7C5" w:rsidR="25D4F7C5">
        <w:rPr>
          <w:rFonts w:ascii="Arial" w:hAnsi="Arial"/>
          <w:sz w:val="22"/>
          <w:szCs w:val="22"/>
        </w:rPr>
        <w:t xml:space="preserve"> targeting anywhere from </w:t>
      </w:r>
      <w:r w:rsidRPr="25D4F7C5" w:rsidR="25D4F7C5">
        <w:rPr>
          <w:rFonts w:ascii="Arial" w:hAnsi="Arial"/>
          <w:sz w:val="22"/>
          <w:szCs w:val="22"/>
        </w:rPr>
        <w:t>probably around</w:t>
      </w:r>
      <w:r w:rsidRPr="25D4F7C5" w:rsidR="25D4F7C5">
        <w:rPr>
          <w:rFonts w:ascii="Arial" w:hAnsi="Arial"/>
          <w:sz w:val="22"/>
          <w:szCs w:val="22"/>
        </w:rPr>
        <w:t xml:space="preserve"> 50</w:t>
      </w:r>
      <w:r w:rsidRPr="25D4F7C5" w:rsidR="568301A1">
        <w:rPr>
          <w:rFonts w:ascii="Arial" w:hAnsi="Arial"/>
          <w:sz w:val="22"/>
          <w:szCs w:val="22"/>
        </w:rPr>
        <w:t xml:space="preserve"> </w:t>
      </w:r>
      <w:r w:rsidRPr="25D4F7C5" w:rsidR="25D4F7C5">
        <w:rPr>
          <w:rFonts w:ascii="Arial" w:hAnsi="Arial"/>
          <w:sz w:val="22"/>
          <w:szCs w:val="22"/>
        </w:rPr>
        <w:t xml:space="preserve">to even as much as </w:t>
      </w:r>
      <w:r w:rsidRPr="25D4F7C5" w:rsidR="25D4F7C5">
        <w:rPr>
          <w:rFonts w:ascii="Arial" w:hAnsi="Arial"/>
          <w:sz w:val="22"/>
          <w:szCs w:val="22"/>
        </w:rPr>
        <w:t>80 acres</w:t>
      </w:r>
      <w:r w:rsidRPr="25D4F7C5" w:rsidR="25D4F7C5">
        <w:rPr>
          <w:rFonts w:ascii="Arial" w:hAnsi="Arial"/>
          <w:sz w:val="22"/>
          <w:szCs w:val="22"/>
        </w:rPr>
        <w:t xml:space="preserve"> overall</w:t>
      </w:r>
      <w:r w:rsidRPr="25D4F7C5" w:rsidR="6D8730C6">
        <w:rPr>
          <w:rFonts w:ascii="Arial" w:hAnsi="Arial"/>
          <w:sz w:val="22"/>
          <w:szCs w:val="22"/>
        </w:rPr>
        <w:t xml:space="preserve"> </w:t>
      </w:r>
      <w:r w:rsidRPr="25D4F7C5" w:rsidR="25D4F7C5">
        <w:rPr>
          <w:rFonts w:ascii="Arial" w:hAnsi="Arial"/>
          <w:sz w:val="22"/>
          <w:szCs w:val="22"/>
        </w:rPr>
        <w:t xml:space="preserve">at </w:t>
      </w:r>
      <w:r w:rsidRPr="25D4F7C5" w:rsidR="582FA4DF">
        <w:rPr>
          <w:rFonts w:ascii="Arial" w:hAnsi="Arial"/>
          <w:sz w:val="22"/>
          <w:szCs w:val="22"/>
        </w:rPr>
        <w:t xml:space="preserve">University Park </w:t>
      </w:r>
      <w:r w:rsidRPr="25D4F7C5" w:rsidR="25D4F7C5">
        <w:rPr>
          <w:rFonts w:ascii="Arial" w:hAnsi="Arial"/>
          <w:sz w:val="22"/>
          <w:szCs w:val="22"/>
        </w:rPr>
        <w:t xml:space="preserve">that </w:t>
      </w:r>
      <w:r w:rsidRPr="25D4F7C5" w:rsidR="25D4F7C5">
        <w:rPr>
          <w:rFonts w:ascii="Arial" w:hAnsi="Arial"/>
          <w:sz w:val="22"/>
          <w:szCs w:val="22"/>
        </w:rPr>
        <w:t>we're</w:t>
      </w:r>
      <w:r w:rsidRPr="25D4F7C5" w:rsidR="25D4F7C5">
        <w:rPr>
          <w:rFonts w:ascii="Arial" w:hAnsi="Arial"/>
          <w:sz w:val="22"/>
          <w:szCs w:val="22"/>
        </w:rPr>
        <w:t xml:space="preserve"> going to stop mowing, or potentially stop mowing just as </w:t>
      </w:r>
      <w:r w:rsidRPr="25D4F7C5" w:rsidR="25D4F7C5">
        <w:rPr>
          <w:rFonts w:ascii="Arial" w:hAnsi="Arial"/>
          <w:sz w:val="22"/>
          <w:szCs w:val="22"/>
        </w:rPr>
        <w:t>an initial</w:t>
      </w:r>
      <w:r w:rsidRPr="25D4F7C5" w:rsidR="25D4F7C5">
        <w:rPr>
          <w:rFonts w:ascii="Arial" w:hAnsi="Arial"/>
          <w:sz w:val="22"/>
          <w:szCs w:val="22"/>
        </w:rPr>
        <w:t xml:space="preserve"> reduction. </w:t>
      </w:r>
      <w:r w:rsidRPr="25D4F7C5" w:rsidR="25D4F7C5">
        <w:rPr>
          <w:rFonts w:ascii="Arial" w:hAnsi="Arial"/>
          <w:sz w:val="22"/>
          <w:szCs w:val="22"/>
        </w:rPr>
        <w:t>But then the goal of this project is to actually convert those lawns into other types of morphologically beneficial landscapes.</w:t>
      </w:r>
      <w:r w:rsidRPr="25D4F7C5" w:rsidR="25D4F7C5">
        <w:rPr>
          <w:rFonts w:ascii="Arial" w:hAnsi="Arial"/>
          <w:sz w:val="22"/>
          <w:szCs w:val="22"/>
        </w:rPr>
        <w:t xml:space="preserve"> </w:t>
      </w:r>
    </w:p>
    <w:p xmlns:wp14="http://schemas.microsoft.com/office/word/2010/wordml" w:rsidP="25D4F7C5" w14:paraId="05AE5B0F" wp14:textId="6CF001A5">
      <w:pPr>
        <w:spacing w:after="0"/>
        <w:rPr>
          <w:rFonts w:ascii="Arial" w:hAnsi="Arial"/>
          <w:sz w:val="22"/>
          <w:szCs w:val="22"/>
        </w:rPr>
      </w:pPr>
    </w:p>
    <w:p xmlns:wp14="http://schemas.microsoft.com/office/word/2010/wordml" w:rsidP="25D4F7C5" w14:paraId="0871B559" wp14:textId="0B6394B2">
      <w:pPr>
        <w:pStyle w:val="Normal"/>
        <w:spacing w:after="0"/>
        <w:rPr>
          <w:rFonts w:ascii="Arial" w:hAnsi="Arial"/>
          <w:b w:val="1"/>
          <w:bCs w:val="1"/>
          <w:sz w:val="22"/>
          <w:szCs w:val="22"/>
        </w:rPr>
      </w:pPr>
      <w:r w:rsidRPr="25D4F7C5" w:rsidR="6E408F0C">
        <w:rPr>
          <w:rFonts w:ascii="Arial" w:hAnsi="Arial"/>
          <w:b w:val="1"/>
          <w:bCs w:val="1"/>
          <w:sz w:val="22"/>
          <w:szCs w:val="22"/>
        </w:rPr>
        <w:t>Chair Rodriguez:</w:t>
      </w:r>
    </w:p>
    <w:p xmlns:wp14="http://schemas.microsoft.com/office/word/2010/wordml" w:rsidP="25D4F7C5" w14:paraId="77210DF0" wp14:textId="513ACAE9">
      <w:pPr>
        <w:spacing w:after="0"/>
        <w:rPr>
          <w:rFonts w:ascii="Arial" w:hAnsi="Arial"/>
          <w:sz w:val="22"/>
          <w:szCs w:val="22"/>
        </w:rPr>
      </w:pPr>
      <w:r w:rsidRPr="25D4F7C5" w:rsidR="25D4F7C5">
        <w:rPr>
          <w:rFonts w:ascii="Arial" w:hAnsi="Arial"/>
          <w:sz w:val="22"/>
          <w:szCs w:val="22"/>
        </w:rPr>
        <w:t xml:space="preserve">Representative </w:t>
      </w:r>
      <w:r w:rsidRPr="25D4F7C5" w:rsidR="3ECCAB35">
        <w:rPr>
          <w:rFonts w:ascii="Arial" w:hAnsi="Arial"/>
          <w:sz w:val="22"/>
          <w:szCs w:val="22"/>
        </w:rPr>
        <w:t>Nevil.</w:t>
      </w:r>
    </w:p>
    <w:p xmlns:wp14="http://schemas.microsoft.com/office/word/2010/wordml" w:rsidP="25D4F7C5" w14:paraId="6A8168EF" wp14:textId="47E4729B">
      <w:pPr>
        <w:spacing w:after="0"/>
        <w:rPr>
          <w:rFonts w:ascii="Arial" w:hAnsi="Arial"/>
          <w:sz w:val="22"/>
          <w:szCs w:val="22"/>
        </w:rPr>
      </w:pPr>
    </w:p>
    <w:p xmlns:wp14="http://schemas.microsoft.com/office/word/2010/wordml" w:rsidP="25D4F7C5" w14:paraId="3AC5582D" wp14:textId="58E83B7F">
      <w:pPr>
        <w:spacing w:after="0"/>
        <w:rPr>
          <w:rFonts w:ascii="Arial" w:hAnsi="Arial"/>
          <w:b w:val="1"/>
          <w:bCs w:val="1"/>
          <w:sz w:val="22"/>
          <w:szCs w:val="22"/>
        </w:rPr>
      </w:pPr>
      <w:r w:rsidRPr="25D4F7C5" w:rsidR="3ECCAB35">
        <w:rPr>
          <w:rFonts w:ascii="Arial" w:hAnsi="Arial"/>
          <w:b w:val="1"/>
          <w:bCs w:val="1"/>
          <w:sz w:val="22"/>
          <w:szCs w:val="22"/>
        </w:rPr>
        <w:t>Representative Nevil:</w:t>
      </w:r>
    </w:p>
    <w:p xmlns:wp14="http://schemas.microsoft.com/office/word/2010/wordml" w:rsidP="25D4F7C5" w14:paraId="637FF4FB" wp14:textId="30093A29">
      <w:pPr>
        <w:spacing w:after="0"/>
        <w:rPr>
          <w:rFonts w:ascii="Arial" w:hAnsi="Arial"/>
          <w:sz w:val="22"/>
          <w:szCs w:val="22"/>
        </w:rPr>
      </w:pPr>
      <w:r w:rsidRPr="25D4F7C5" w:rsidR="3ECCAB35">
        <w:rPr>
          <w:rFonts w:ascii="Arial" w:hAnsi="Arial"/>
          <w:sz w:val="22"/>
          <w:szCs w:val="22"/>
        </w:rPr>
        <w:t>Tim Nevil, At-La</w:t>
      </w:r>
      <w:r w:rsidRPr="25D4F7C5" w:rsidR="25D4F7C5">
        <w:rPr>
          <w:rFonts w:ascii="Arial" w:hAnsi="Arial"/>
          <w:sz w:val="22"/>
          <w:szCs w:val="22"/>
        </w:rPr>
        <w:t xml:space="preserve">rge </w:t>
      </w:r>
      <w:r w:rsidRPr="25D4F7C5" w:rsidR="414A06FF">
        <w:rPr>
          <w:rFonts w:ascii="Arial" w:hAnsi="Arial"/>
          <w:sz w:val="22"/>
          <w:szCs w:val="22"/>
        </w:rPr>
        <w:t>R</w:t>
      </w:r>
      <w:r w:rsidRPr="25D4F7C5" w:rsidR="25D4F7C5">
        <w:rPr>
          <w:rFonts w:ascii="Arial" w:hAnsi="Arial"/>
          <w:sz w:val="22"/>
          <w:szCs w:val="22"/>
        </w:rPr>
        <w:t>epresentative</w:t>
      </w:r>
      <w:r w:rsidRPr="25D4F7C5" w:rsidR="2BB9F476">
        <w:rPr>
          <w:rFonts w:ascii="Arial" w:hAnsi="Arial"/>
          <w:sz w:val="22"/>
          <w:szCs w:val="22"/>
        </w:rPr>
        <w:t>. G</w:t>
      </w:r>
      <w:r w:rsidRPr="25D4F7C5" w:rsidR="25D4F7C5">
        <w:rPr>
          <w:rFonts w:ascii="Arial" w:hAnsi="Arial"/>
          <w:sz w:val="22"/>
          <w:szCs w:val="22"/>
        </w:rPr>
        <w:t>oing back to the two pilot programs, do</w:t>
      </w:r>
      <w:r w:rsidRPr="25D4F7C5" w:rsidR="25D4F7C5">
        <w:rPr>
          <w:rFonts w:ascii="Arial" w:hAnsi="Arial"/>
          <w:sz w:val="22"/>
          <w:szCs w:val="22"/>
        </w:rPr>
        <w:t xml:space="preserve"> you have an es</w:t>
      </w:r>
      <w:r w:rsidRPr="25D4F7C5" w:rsidR="25D4F7C5">
        <w:rPr>
          <w:rFonts w:ascii="Arial" w:hAnsi="Arial"/>
          <w:sz w:val="22"/>
          <w:szCs w:val="22"/>
        </w:rPr>
        <w:t>timated cost</w:t>
      </w:r>
      <w:r w:rsidRPr="25D4F7C5" w:rsidR="6ED180C9">
        <w:rPr>
          <w:rFonts w:ascii="Arial" w:hAnsi="Arial"/>
          <w:sz w:val="22"/>
          <w:szCs w:val="22"/>
        </w:rPr>
        <w:t xml:space="preserve"> of what</w:t>
      </w:r>
      <w:r w:rsidRPr="25D4F7C5" w:rsidR="25D4F7C5">
        <w:rPr>
          <w:rFonts w:ascii="Arial" w:hAnsi="Arial"/>
          <w:sz w:val="22"/>
          <w:szCs w:val="22"/>
        </w:rPr>
        <w:t xml:space="preserve"> </w:t>
      </w:r>
      <w:r w:rsidRPr="25D4F7C5" w:rsidR="25D4F7C5">
        <w:rPr>
          <w:rFonts w:ascii="Arial" w:hAnsi="Arial"/>
          <w:sz w:val="22"/>
          <w:szCs w:val="22"/>
        </w:rPr>
        <w:t>those w</w:t>
      </w:r>
      <w:r w:rsidRPr="25D4F7C5" w:rsidR="29490D2C">
        <w:rPr>
          <w:rFonts w:ascii="Arial" w:hAnsi="Arial"/>
          <w:sz w:val="22"/>
          <w:szCs w:val="22"/>
        </w:rPr>
        <w:t>ill look like</w:t>
      </w:r>
      <w:r w:rsidRPr="25D4F7C5" w:rsidR="25D4F7C5">
        <w:rPr>
          <w:rFonts w:ascii="Arial" w:hAnsi="Arial"/>
          <w:sz w:val="22"/>
          <w:szCs w:val="22"/>
        </w:rPr>
        <w:t xml:space="preserve">? I know in the document, it </w:t>
      </w:r>
      <w:r w:rsidRPr="25D4F7C5" w:rsidR="25D4F7C5">
        <w:rPr>
          <w:rFonts w:ascii="Arial" w:hAnsi="Arial"/>
          <w:sz w:val="22"/>
          <w:szCs w:val="22"/>
        </w:rPr>
        <w:t>kind of says</w:t>
      </w:r>
      <w:r w:rsidRPr="25D4F7C5" w:rsidR="25D4F7C5">
        <w:rPr>
          <w:rFonts w:ascii="Arial" w:hAnsi="Arial"/>
          <w:sz w:val="22"/>
          <w:szCs w:val="22"/>
        </w:rPr>
        <w:t xml:space="preserve"> it was </w:t>
      </w:r>
      <w:r w:rsidRPr="25D4F7C5" w:rsidR="50C86823">
        <w:rPr>
          <w:rFonts w:ascii="Arial" w:hAnsi="Arial"/>
          <w:sz w:val="22"/>
          <w:szCs w:val="22"/>
        </w:rPr>
        <w:t>X amount. D</w:t>
      </w:r>
      <w:r w:rsidRPr="25D4F7C5" w:rsidR="25D4F7C5">
        <w:rPr>
          <w:rFonts w:ascii="Arial" w:hAnsi="Arial"/>
          <w:sz w:val="22"/>
          <w:szCs w:val="22"/>
        </w:rPr>
        <w:t>o we know what that would potenti</w:t>
      </w:r>
      <w:r w:rsidRPr="25D4F7C5" w:rsidR="25D4F7C5">
        <w:rPr>
          <w:rFonts w:ascii="Arial" w:hAnsi="Arial"/>
          <w:sz w:val="22"/>
          <w:szCs w:val="22"/>
        </w:rPr>
        <w:t>ally look at</w:t>
      </w:r>
      <w:r w:rsidRPr="25D4F7C5" w:rsidR="2D547EB0">
        <w:rPr>
          <w:rFonts w:ascii="Arial" w:hAnsi="Arial"/>
          <w:sz w:val="22"/>
          <w:szCs w:val="22"/>
        </w:rPr>
        <w:t>?</w:t>
      </w:r>
    </w:p>
    <w:p xmlns:wp14="http://schemas.microsoft.com/office/word/2010/wordml" w14:paraId="0FB78278" wp14:textId="77777777">
      <w:pPr>
        <w:spacing w:after="0"/>
      </w:pPr>
    </w:p>
    <w:p xmlns:wp14="http://schemas.microsoft.com/office/word/2010/wordml" w14:paraId="6C6495FB" wp14:textId="77777777">
      <w:pPr>
        <w:spacing w:after="0"/>
      </w:pPr>
      <w:r w:rsidRPr="25D4F7C5" w:rsidR="25D4F7C5">
        <w:rPr>
          <w:rFonts w:ascii="Arial" w:hAnsi="Arial"/>
          <w:color w:val="5D7284"/>
          <w:sz w:val="22"/>
          <w:szCs w:val="22"/>
        </w:rPr>
        <w:t>18:09</w:t>
      </w:r>
    </w:p>
    <w:p w:rsidR="58E889D5" w:rsidP="25D4F7C5" w:rsidRDefault="58E889D5" w14:paraId="2466DB75" w14:textId="3278C922">
      <w:pPr>
        <w:pStyle w:val="Normal"/>
        <w:spacing w:after="0"/>
        <w:rPr>
          <w:rFonts w:ascii="Arial" w:hAnsi="Arial"/>
          <w:b w:val="1"/>
          <w:bCs w:val="1"/>
          <w:sz w:val="22"/>
          <w:szCs w:val="22"/>
        </w:rPr>
      </w:pPr>
      <w:r w:rsidRPr="25D4F7C5" w:rsidR="58E889D5">
        <w:rPr>
          <w:rFonts w:ascii="Arial" w:hAnsi="Arial"/>
          <w:b w:val="1"/>
          <w:bCs w:val="1"/>
          <w:sz w:val="22"/>
          <w:szCs w:val="22"/>
        </w:rPr>
        <w:t xml:space="preserve">Grace Wills </w:t>
      </w:r>
      <w:r w:rsidRPr="25D4F7C5" w:rsidR="58E889D5">
        <w:rPr>
          <w:rFonts w:ascii="Arial" w:hAnsi="Arial"/>
          <w:b w:val="1"/>
          <w:bCs w:val="1"/>
          <w:sz w:val="22"/>
          <w:szCs w:val="22"/>
        </w:rPr>
        <w:t>(</w:t>
      </w:r>
      <w:r w:rsidRPr="25D4F7C5" w:rsidR="58E889D5">
        <w:rPr>
          <w:rFonts w:ascii="Arial" w:hAnsi="Arial"/>
          <w:b w:val="1"/>
          <w:bCs w:val="1"/>
          <w:sz w:val="22"/>
          <w:szCs w:val="22"/>
        </w:rPr>
        <w:t>EcoAction</w:t>
      </w:r>
      <w:r w:rsidRPr="25D4F7C5" w:rsidR="58E889D5">
        <w:rPr>
          <w:rFonts w:ascii="Arial" w:hAnsi="Arial"/>
          <w:b w:val="1"/>
          <w:bCs w:val="1"/>
          <w:sz w:val="22"/>
          <w:szCs w:val="22"/>
        </w:rPr>
        <w:t xml:space="preserve"> Sustainable Landscapes Representative):</w:t>
      </w:r>
    </w:p>
    <w:p xmlns:wp14="http://schemas.microsoft.com/office/word/2010/wordml" w14:paraId="742A48B8" wp14:textId="226C0A12">
      <w:pPr>
        <w:spacing w:after="0"/>
      </w:pPr>
      <w:r w:rsidRPr="25D4F7C5" w:rsidR="25D4F7C5">
        <w:rPr>
          <w:rFonts w:ascii="Arial" w:hAnsi="Arial"/>
          <w:sz w:val="22"/>
          <w:szCs w:val="22"/>
        </w:rPr>
        <w:t xml:space="preserve">I </w:t>
      </w:r>
      <w:r w:rsidRPr="25D4F7C5" w:rsidR="25D4F7C5">
        <w:rPr>
          <w:rFonts w:ascii="Arial" w:hAnsi="Arial"/>
          <w:sz w:val="22"/>
          <w:szCs w:val="22"/>
        </w:rPr>
        <w:t>don't</w:t>
      </w:r>
      <w:r w:rsidRPr="25D4F7C5" w:rsidR="25D4F7C5">
        <w:rPr>
          <w:rFonts w:ascii="Arial" w:hAnsi="Arial"/>
          <w:sz w:val="22"/>
          <w:szCs w:val="22"/>
        </w:rPr>
        <w:t xml:space="preserve"> have my numbers on me, but and apologies for not introducing Derek earlier. But </w:t>
      </w:r>
      <w:r w:rsidRPr="25D4F7C5" w:rsidR="25D4F7C5">
        <w:rPr>
          <w:rFonts w:ascii="Arial" w:hAnsi="Arial"/>
          <w:sz w:val="22"/>
          <w:szCs w:val="22"/>
        </w:rPr>
        <w:t>he's</w:t>
      </w:r>
      <w:r w:rsidRPr="25D4F7C5" w:rsidR="25D4F7C5">
        <w:rPr>
          <w:rFonts w:ascii="Arial" w:hAnsi="Arial"/>
          <w:sz w:val="22"/>
          <w:szCs w:val="22"/>
        </w:rPr>
        <w:t xml:space="preserve"> </w:t>
      </w:r>
      <w:r w:rsidRPr="25D4F7C5" w:rsidR="30A8FCC4">
        <w:rPr>
          <w:rFonts w:ascii="Arial" w:hAnsi="Arial"/>
          <w:sz w:val="22"/>
          <w:szCs w:val="22"/>
        </w:rPr>
        <w:t xml:space="preserve">our </w:t>
      </w:r>
      <w:r w:rsidRPr="25D4F7C5" w:rsidR="30A8FCC4">
        <w:rPr>
          <w:rFonts w:ascii="Arial" w:hAnsi="Arial"/>
          <w:sz w:val="22"/>
          <w:szCs w:val="22"/>
        </w:rPr>
        <w:t>EcoActio</w:t>
      </w:r>
      <w:r w:rsidRPr="25D4F7C5" w:rsidR="25D4F7C5">
        <w:rPr>
          <w:rFonts w:ascii="Arial" w:hAnsi="Arial"/>
          <w:sz w:val="22"/>
          <w:szCs w:val="22"/>
        </w:rPr>
        <w:t>n</w:t>
      </w:r>
      <w:r w:rsidRPr="25D4F7C5" w:rsidR="25D4F7C5">
        <w:rPr>
          <w:rFonts w:ascii="Arial" w:hAnsi="Arial"/>
          <w:sz w:val="22"/>
          <w:szCs w:val="22"/>
        </w:rPr>
        <w:t xml:space="preserve"> advisor, he also works for OP</w:t>
      </w:r>
      <w:r w:rsidRPr="25D4F7C5" w:rsidR="0074B3BE">
        <w:rPr>
          <w:rFonts w:ascii="Arial" w:hAnsi="Arial"/>
          <w:sz w:val="22"/>
          <w:szCs w:val="22"/>
        </w:rPr>
        <w:t>P</w:t>
      </w:r>
      <w:r w:rsidRPr="25D4F7C5" w:rsidR="25D4F7C5">
        <w:rPr>
          <w:rFonts w:ascii="Arial" w:hAnsi="Arial"/>
          <w:sz w:val="22"/>
          <w:szCs w:val="22"/>
        </w:rPr>
        <w:t xml:space="preserve">. </w:t>
      </w:r>
      <w:r w:rsidRPr="25D4F7C5" w:rsidR="25D4F7C5">
        <w:rPr>
          <w:rFonts w:ascii="Arial" w:hAnsi="Arial"/>
          <w:sz w:val="22"/>
          <w:szCs w:val="22"/>
        </w:rPr>
        <w:t>So</w:t>
      </w:r>
      <w:r w:rsidRPr="25D4F7C5" w:rsidR="25D4F7C5">
        <w:rPr>
          <w:rFonts w:ascii="Arial" w:hAnsi="Arial"/>
          <w:sz w:val="22"/>
          <w:szCs w:val="22"/>
        </w:rPr>
        <w:t xml:space="preserve"> </w:t>
      </w:r>
      <w:r w:rsidRPr="25D4F7C5" w:rsidR="25D4F7C5">
        <w:rPr>
          <w:rFonts w:ascii="Arial" w:hAnsi="Arial"/>
          <w:sz w:val="22"/>
          <w:szCs w:val="22"/>
        </w:rPr>
        <w:t>he's</w:t>
      </w:r>
      <w:r w:rsidRPr="25D4F7C5" w:rsidR="25D4F7C5">
        <w:rPr>
          <w:rFonts w:ascii="Arial" w:hAnsi="Arial"/>
          <w:sz w:val="22"/>
          <w:szCs w:val="22"/>
        </w:rPr>
        <w:t xml:space="preserve"> a big part of this project. </w:t>
      </w:r>
    </w:p>
    <w:p xmlns:wp14="http://schemas.microsoft.com/office/word/2010/wordml" w14:paraId="1FC39945" wp14:textId="77777777">
      <w:pPr>
        <w:spacing w:after="0"/>
      </w:pPr>
    </w:p>
    <w:p xmlns:wp14="http://schemas.microsoft.com/office/word/2010/wordml" w14:paraId="4D0B3CF5" wp14:textId="77777777">
      <w:pPr>
        <w:spacing w:after="0"/>
      </w:pPr>
      <w:r w:rsidRPr="25D4F7C5" w:rsidR="25D4F7C5">
        <w:rPr>
          <w:rFonts w:ascii="Arial" w:hAnsi="Arial"/>
          <w:color w:val="5D7284"/>
          <w:sz w:val="22"/>
          <w:szCs w:val="22"/>
        </w:rPr>
        <w:t>18:22</w:t>
      </w:r>
    </w:p>
    <w:p w:rsidR="60D3846C" w:rsidP="25D4F7C5" w:rsidRDefault="60D3846C" w14:paraId="6EE9F19C" w14:textId="3D68D8FC">
      <w:pPr>
        <w:spacing w:after="0"/>
        <w:rPr>
          <w:rFonts w:ascii="Arial" w:hAnsi="Arial"/>
          <w:b w:val="1"/>
          <w:bCs w:val="1"/>
          <w:sz w:val="22"/>
          <w:szCs w:val="22"/>
        </w:rPr>
      </w:pPr>
      <w:r w:rsidRPr="25D4F7C5" w:rsidR="60D3846C">
        <w:rPr>
          <w:rFonts w:ascii="Arial" w:hAnsi="Arial"/>
          <w:b w:val="1"/>
          <w:bCs w:val="1"/>
          <w:sz w:val="22"/>
          <w:szCs w:val="22"/>
        </w:rPr>
        <w:t>Derek Kalp (</w:t>
      </w:r>
      <w:r w:rsidRPr="25D4F7C5" w:rsidR="60D3846C">
        <w:rPr>
          <w:rFonts w:ascii="Arial" w:hAnsi="Arial"/>
          <w:b w:val="1"/>
          <w:bCs w:val="1"/>
          <w:sz w:val="22"/>
          <w:szCs w:val="22"/>
        </w:rPr>
        <w:t>EcoAction</w:t>
      </w:r>
      <w:r w:rsidRPr="25D4F7C5" w:rsidR="60D3846C">
        <w:rPr>
          <w:rFonts w:ascii="Arial" w:hAnsi="Arial"/>
          <w:b w:val="1"/>
          <w:bCs w:val="1"/>
          <w:sz w:val="22"/>
          <w:szCs w:val="22"/>
        </w:rPr>
        <w:t xml:space="preserve"> Advisor):</w:t>
      </w:r>
    </w:p>
    <w:p xmlns:wp14="http://schemas.microsoft.com/office/word/2010/wordml" w14:paraId="1B14129D" wp14:textId="05D613D3">
      <w:pPr>
        <w:spacing w:after="0"/>
      </w:pPr>
      <w:r w:rsidRPr="25D4F7C5" w:rsidR="25D4F7C5">
        <w:rPr>
          <w:rFonts w:ascii="Arial" w:hAnsi="Arial"/>
          <w:sz w:val="22"/>
          <w:szCs w:val="22"/>
        </w:rPr>
        <w:t>So</w:t>
      </w:r>
      <w:r w:rsidRPr="25D4F7C5" w:rsidR="25D4F7C5">
        <w:rPr>
          <w:rFonts w:ascii="Arial" w:hAnsi="Arial"/>
          <w:sz w:val="22"/>
          <w:szCs w:val="22"/>
        </w:rPr>
        <w:t xml:space="preserve"> our pulmonary estimates for both projects combined would be at about 340</w:t>
      </w:r>
      <w:r w:rsidRPr="25D4F7C5" w:rsidR="6C5D62D6">
        <w:rPr>
          <w:rFonts w:ascii="Arial" w:hAnsi="Arial"/>
          <w:sz w:val="22"/>
          <w:szCs w:val="22"/>
        </w:rPr>
        <w:t>,000</w:t>
      </w:r>
      <w:r w:rsidRPr="25D4F7C5" w:rsidR="25D4F7C5">
        <w:rPr>
          <w:rFonts w:ascii="Arial" w:hAnsi="Arial"/>
          <w:sz w:val="22"/>
          <w:szCs w:val="22"/>
        </w:rPr>
        <w:t xml:space="preserve"> to </w:t>
      </w:r>
      <w:r w:rsidRPr="25D4F7C5" w:rsidR="2233D477">
        <w:rPr>
          <w:rFonts w:ascii="Arial" w:hAnsi="Arial"/>
          <w:sz w:val="22"/>
          <w:szCs w:val="22"/>
        </w:rPr>
        <w:t>3</w:t>
      </w:r>
      <w:r w:rsidRPr="25D4F7C5" w:rsidR="25D4F7C5">
        <w:rPr>
          <w:rFonts w:ascii="Arial" w:hAnsi="Arial"/>
          <w:sz w:val="22"/>
          <w:szCs w:val="22"/>
        </w:rPr>
        <w:t xml:space="preserve">50,000. </w:t>
      </w:r>
      <w:r w:rsidRPr="25D4F7C5" w:rsidR="25D4F7C5">
        <w:rPr>
          <w:rFonts w:ascii="Arial" w:hAnsi="Arial"/>
          <w:sz w:val="22"/>
          <w:szCs w:val="22"/>
        </w:rPr>
        <w:t>And then, similar to the proposal for monies for this study, we have about 30,000.</w:t>
      </w:r>
      <w:r w:rsidRPr="25D4F7C5" w:rsidR="25D4F7C5">
        <w:rPr>
          <w:rFonts w:ascii="Arial" w:hAnsi="Arial"/>
          <w:sz w:val="22"/>
          <w:szCs w:val="22"/>
        </w:rPr>
        <w:t xml:space="preserve"> </w:t>
      </w:r>
      <w:r w:rsidRPr="25D4F7C5" w:rsidR="25D4F7C5">
        <w:rPr>
          <w:rFonts w:ascii="Arial" w:hAnsi="Arial"/>
          <w:sz w:val="22"/>
          <w:szCs w:val="22"/>
        </w:rPr>
        <w:t>Let's</w:t>
      </w:r>
      <w:r w:rsidRPr="25D4F7C5" w:rsidR="25D4F7C5">
        <w:rPr>
          <w:rFonts w:ascii="Arial" w:hAnsi="Arial"/>
          <w:sz w:val="22"/>
          <w:szCs w:val="22"/>
        </w:rPr>
        <w:t xml:space="preserve"> see about 30,00</w:t>
      </w:r>
      <w:r w:rsidRPr="25D4F7C5" w:rsidR="4025F705">
        <w:rPr>
          <w:rFonts w:ascii="Arial" w:hAnsi="Arial"/>
          <w:sz w:val="22"/>
          <w:szCs w:val="22"/>
        </w:rPr>
        <w:t>0</w:t>
      </w:r>
      <w:r w:rsidRPr="25D4F7C5" w:rsidR="25D4F7C5">
        <w:rPr>
          <w:rFonts w:ascii="Arial" w:hAnsi="Arial"/>
          <w:sz w:val="22"/>
          <w:szCs w:val="22"/>
        </w:rPr>
        <w:t xml:space="preserve"> left over, </w:t>
      </w:r>
      <w:r w:rsidRPr="25D4F7C5" w:rsidR="25D4F7C5">
        <w:rPr>
          <w:rFonts w:ascii="Arial" w:hAnsi="Arial"/>
          <w:sz w:val="22"/>
          <w:szCs w:val="22"/>
        </w:rPr>
        <w:t>we're</w:t>
      </w:r>
      <w:r w:rsidRPr="25D4F7C5" w:rsidR="25D4F7C5">
        <w:rPr>
          <w:rFonts w:ascii="Arial" w:hAnsi="Arial"/>
          <w:sz w:val="22"/>
          <w:szCs w:val="22"/>
        </w:rPr>
        <w:t xml:space="preserve"> going to add 20,000</w:t>
      </w:r>
      <w:r w:rsidRPr="25D4F7C5" w:rsidR="2EE043CE">
        <w:rPr>
          <w:rFonts w:ascii="Arial" w:hAnsi="Arial"/>
          <w:sz w:val="22"/>
          <w:szCs w:val="22"/>
        </w:rPr>
        <w:t xml:space="preserve"> t</w:t>
      </w:r>
      <w:r w:rsidRPr="25D4F7C5" w:rsidR="25D4F7C5">
        <w:rPr>
          <w:rFonts w:ascii="Arial" w:hAnsi="Arial"/>
          <w:sz w:val="22"/>
          <w:szCs w:val="22"/>
        </w:rPr>
        <w:t xml:space="preserve">o that, so </w:t>
      </w:r>
      <w:r w:rsidRPr="25D4F7C5" w:rsidR="25D4F7C5">
        <w:rPr>
          <w:rFonts w:ascii="Arial" w:hAnsi="Arial"/>
          <w:sz w:val="22"/>
          <w:szCs w:val="22"/>
        </w:rPr>
        <w:t>we'd</w:t>
      </w:r>
      <w:r w:rsidRPr="25D4F7C5" w:rsidR="25D4F7C5">
        <w:rPr>
          <w:rFonts w:ascii="Arial" w:hAnsi="Arial"/>
          <w:sz w:val="22"/>
          <w:szCs w:val="22"/>
        </w:rPr>
        <w:t xml:space="preserve"> have 50,000 </w:t>
      </w:r>
      <w:r w:rsidRPr="25D4F7C5" w:rsidR="7E01CE90">
        <w:rPr>
          <w:rFonts w:ascii="Arial" w:hAnsi="Arial"/>
          <w:sz w:val="22"/>
          <w:szCs w:val="22"/>
        </w:rPr>
        <w:t>r</w:t>
      </w:r>
      <w:r w:rsidRPr="25D4F7C5" w:rsidR="25D4F7C5">
        <w:rPr>
          <w:rFonts w:ascii="Arial" w:hAnsi="Arial"/>
          <w:sz w:val="22"/>
          <w:szCs w:val="22"/>
        </w:rPr>
        <w:t>ight now,</w:t>
      </w:r>
      <w:r w:rsidRPr="25D4F7C5" w:rsidR="25D4F7C5">
        <w:rPr>
          <w:rFonts w:ascii="Arial" w:hAnsi="Arial"/>
          <w:sz w:val="22"/>
          <w:szCs w:val="22"/>
        </w:rPr>
        <w:t xml:space="preserve"> </w:t>
      </w:r>
      <w:r w:rsidRPr="25D4F7C5" w:rsidR="35253DE6">
        <w:rPr>
          <w:rFonts w:ascii="Arial" w:hAnsi="Arial"/>
          <w:sz w:val="22"/>
          <w:szCs w:val="22"/>
        </w:rPr>
        <w:t xml:space="preserve">and </w:t>
      </w:r>
      <w:r w:rsidRPr="25D4F7C5" w:rsidR="25D4F7C5">
        <w:rPr>
          <w:rFonts w:ascii="Arial" w:hAnsi="Arial"/>
          <w:sz w:val="22"/>
          <w:szCs w:val="22"/>
        </w:rPr>
        <w:t xml:space="preserve">probably another 50 </w:t>
      </w:r>
      <w:r w:rsidRPr="25D4F7C5" w:rsidR="25D4F7C5">
        <w:rPr>
          <w:rFonts w:ascii="Arial" w:hAnsi="Arial"/>
          <w:sz w:val="22"/>
          <w:szCs w:val="22"/>
        </w:rPr>
        <w:t>probably a</w:t>
      </w:r>
      <w:r w:rsidRPr="25D4F7C5" w:rsidR="25D4F7C5">
        <w:rPr>
          <w:rFonts w:ascii="Arial" w:hAnsi="Arial"/>
          <w:sz w:val="22"/>
          <w:szCs w:val="22"/>
        </w:rPr>
        <w:t xml:space="preserve"> little over 100 that we could contribute from </w:t>
      </w:r>
      <w:r w:rsidRPr="25D4F7C5" w:rsidR="06FBEC69">
        <w:rPr>
          <w:rFonts w:ascii="Arial" w:hAnsi="Arial"/>
          <w:sz w:val="22"/>
          <w:szCs w:val="22"/>
        </w:rPr>
        <w:t xml:space="preserve">OPP </w:t>
      </w:r>
      <w:r w:rsidRPr="25D4F7C5" w:rsidR="25D4F7C5">
        <w:rPr>
          <w:rFonts w:ascii="Arial" w:hAnsi="Arial"/>
          <w:sz w:val="22"/>
          <w:szCs w:val="22"/>
        </w:rPr>
        <w:t xml:space="preserve">toward implementing the project. </w:t>
      </w:r>
      <w:r w:rsidRPr="25D4F7C5" w:rsidR="25D4F7C5">
        <w:rPr>
          <w:rFonts w:ascii="Arial" w:hAnsi="Arial"/>
          <w:sz w:val="22"/>
          <w:szCs w:val="22"/>
        </w:rPr>
        <w:t>And we actually</w:t>
      </w:r>
      <w:r w:rsidRPr="25D4F7C5" w:rsidR="3A4392C3">
        <w:rPr>
          <w:rFonts w:ascii="Arial" w:hAnsi="Arial"/>
          <w:sz w:val="22"/>
          <w:szCs w:val="22"/>
        </w:rPr>
        <w:t>,</w:t>
      </w:r>
      <w:r w:rsidRPr="25D4F7C5" w:rsidR="25D4F7C5">
        <w:rPr>
          <w:rFonts w:ascii="Arial" w:hAnsi="Arial"/>
          <w:sz w:val="22"/>
          <w:szCs w:val="22"/>
        </w:rPr>
        <w:t xml:space="preserve"> part of the estimate was to include two years of maintenance, basically, the establishment plants.</w:t>
      </w:r>
      <w:r w:rsidRPr="25D4F7C5" w:rsidR="25D4F7C5">
        <w:rPr>
          <w:rFonts w:ascii="Arial" w:hAnsi="Arial"/>
          <w:sz w:val="22"/>
          <w:szCs w:val="22"/>
        </w:rPr>
        <w:t xml:space="preserve"> </w:t>
      </w:r>
      <w:r w:rsidRPr="25D4F7C5" w:rsidR="25D4F7C5">
        <w:rPr>
          <w:rFonts w:ascii="Arial" w:hAnsi="Arial"/>
          <w:sz w:val="22"/>
          <w:szCs w:val="22"/>
        </w:rPr>
        <w:t>That's</w:t>
      </w:r>
      <w:r w:rsidRPr="25D4F7C5" w:rsidR="25D4F7C5">
        <w:rPr>
          <w:rFonts w:ascii="Arial" w:hAnsi="Arial"/>
          <w:sz w:val="22"/>
          <w:szCs w:val="22"/>
        </w:rPr>
        <w:t xml:space="preserve"> a </w:t>
      </w:r>
      <w:r w:rsidRPr="25D4F7C5" w:rsidR="25D4F7C5">
        <w:rPr>
          <w:rFonts w:ascii="Arial" w:hAnsi="Arial"/>
          <w:sz w:val="22"/>
          <w:szCs w:val="22"/>
        </w:rPr>
        <w:t>real</w:t>
      </w:r>
      <w:r w:rsidRPr="25D4F7C5" w:rsidR="25D4F7C5">
        <w:rPr>
          <w:rFonts w:ascii="Arial" w:hAnsi="Arial"/>
          <w:sz w:val="22"/>
          <w:szCs w:val="22"/>
        </w:rPr>
        <w:t xml:space="preserve"> critical time.</w:t>
      </w:r>
    </w:p>
    <w:p xmlns:wp14="http://schemas.microsoft.com/office/word/2010/wordml" w:rsidP="25D4F7C5" w14:paraId="18033554" wp14:textId="1FEA3077">
      <w:pPr>
        <w:spacing w:after="0"/>
        <w:rPr>
          <w:rFonts w:ascii="Arial" w:hAnsi="Arial"/>
          <w:sz w:val="22"/>
          <w:szCs w:val="22"/>
        </w:rPr>
      </w:pPr>
    </w:p>
    <w:p xmlns:wp14="http://schemas.microsoft.com/office/word/2010/wordml" w:rsidP="25D4F7C5" w14:paraId="079986BC" wp14:textId="5A9DEC83">
      <w:pPr>
        <w:spacing w:after="0"/>
        <w:rPr>
          <w:rFonts w:ascii="Arial" w:hAnsi="Arial"/>
          <w:b w:val="1"/>
          <w:bCs w:val="1"/>
          <w:sz w:val="22"/>
          <w:szCs w:val="22"/>
        </w:rPr>
      </w:pPr>
      <w:r w:rsidRPr="25D4F7C5" w:rsidR="0446890E">
        <w:rPr>
          <w:rFonts w:ascii="Arial" w:hAnsi="Arial"/>
          <w:b w:val="1"/>
          <w:bCs w:val="1"/>
          <w:sz w:val="22"/>
          <w:szCs w:val="22"/>
        </w:rPr>
        <w:t>Representative Nevil:</w:t>
      </w:r>
    </w:p>
    <w:p xmlns:wp14="http://schemas.microsoft.com/office/word/2010/wordml" w:rsidP="25D4F7C5" w14:paraId="3D8802A8" wp14:textId="3EC975F6">
      <w:pPr>
        <w:spacing w:after="0"/>
        <w:rPr>
          <w:rFonts w:ascii="Arial" w:hAnsi="Arial"/>
          <w:sz w:val="22"/>
          <w:szCs w:val="22"/>
        </w:rPr>
      </w:pPr>
      <w:r w:rsidRPr="25D4F7C5" w:rsidR="0446890E">
        <w:rPr>
          <w:rFonts w:ascii="Arial" w:hAnsi="Arial"/>
          <w:sz w:val="22"/>
          <w:szCs w:val="22"/>
        </w:rPr>
        <w:t xml:space="preserve">Is </w:t>
      </w:r>
      <w:r w:rsidRPr="25D4F7C5" w:rsidR="25D4F7C5">
        <w:rPr>
          <w:rFonts w:ascii="Arial" w:hAnsi="Arial"/>
          <w:sz w:val="22"/>
          <w:szCs w:val="22"/>
        </w:rPr>
        <w:t xml:space="preserve">that </w:t>
      </w:r>
      <w:r w:rsidRPr="25D4F7C5" w:rsidR="55BD2E23">
        <w:rPr>
          <w:rFonts w:ascii="Arial" w:hAnsi="Arial"/>
          <w:sz w:val="22"/>
          <w:szCs w:val="22"/>
        </w:rPr>
        <w:t xml:space="preserve">for </w:t>
      </w:r>
      <w:r w:rsidRPr="25D4F7C5" w:rsidR="25D4F7C5">
        <w:rPr>
          <w:rFonts w:ascii="Arial" w:hAnsi="Arial"/>
          <w:sz w:val="22"/>
          <w:szCs w:val="22"/>
        </w:rPr>
        <w:t>both projects</w:t>
      </w:r>
      <w:r w:rsidRPr="25D4F7C5" w:rsidR="4FFEAF6F">
        <w:rPr>
          <w:rFonts w:ascii="Arial" w:hAnsi="Arial"/>
          <w:sz w:val="22"/>
          <w:szCs w:val="22"/>
        </w:rPr>
        <w:t>?</w:t>
      </w:r>
    </w:p>
    <w:p xmlns:wp14="http://schemas.microsoft.com/office/word/2010/wordml" w:rsidP="25D4F7C5" w14:paraId="5DA9235B" wp14:textId="007C89CD">
      <w:pPr>
        <w:spacing w:after="0"/>
        <w:rPr>
          <w:rFonts w:ascii="Arial" w:hAnsi="Arial"/>
          <w:sz w:val="22"/>
          <w:szCs w:val="22"/>
        </w:rPr>
      </w:pPr>
    </w:p>
    <w:p xmlns:wp14="http://schemas.microsoft.com/office/word/2010/wordml" w:rsidP="25D4F7C5" w14:paraId="204A7B71" wp14:textId="19BE739D">
      <w:pPr>
        <w:spacing w:after="0"/>
        <w:rPr>
          <w:rFonts w:ascii="Arial" w:hAnsi="Arial"/>
          <w:b w:val="1"/>
          <w:bCs w:val="1"/>
          <w:sz w:val="22"/>
          <w:szCs w:val="22"/>
        </w:rPr>
      </w:pPr>
      <w:r w:rsidRPr="25D4F7C5" w:rsidR="57B6B86B">
        <w:rPr>
          <w:rFonts w:ascii="Arial" w:hAnsi="Arial"/>
          <w:b w:val="1"/>
          <w:bCs w:val="1"/>
          <w:sz w:val="22"/>
          <w:szCs w:val="22"/>
        </w:rPr>
        <w:t>Derek Kalp (</w:t>
      </w:r>
      <w:r w:rsidRPr="25D4F7C5" w:rsidR="57B6B86B">
        <w:rPr>
          <w:rFonts w:ascii="Arial" w:hAnsi="Arial"/>
          <w:b w:val="1"/>
          <w:bCs w:val="1"/>
          <w:sz w:val="22"/>
          <w:szCs w:val="22"/>
        </w:rPr>
        <w:t>EcoAction</w:t>
      </w:r>
      <w:r w:rsidRPr="25D4F7C5" w:rsidR="57B6B86B">
        <w:rPr>
          <w:rFonts w:ascii="Arial" w:hAnsi="Arial"/>
          <w:b w:val="1"/>
          <w:bCs w:val="1"/>
          <w:sz w:val="22"/>
          <w:szCs w:val="22"/>
        </w:rPr>
        <w:t xml:space="preserve"> Advisor):</w:t>
      </w:r>
    </w:p>
    <w:p xmlns:wp14="http://schemas.microsoft.com/office/word/2010/wordml" w:rsidP="25D4F7C5" w14:paraId="6187B4A6" wp14:textId="3CCC9CC5">
      <w:pPr>
        <w:spacing w:after="0"/>
        <w:rPr>
          <w:rFonts w:ascii="Arial" w:hAnsi="Arial"/>
          <w:sz w:val="22"/>
          <w:szCs w:val="22"/>
        </w:rPr>
      </w:pPr>
      <w:r w:rsidRPr="25D4F7C5" w:rsidR="4FFEAF6F">
        <w:rPr>
          <w:rFonts w:ascii="Arial" w:hAnsi="Arial"/>
          <w:sz w:val="22"/>
          <w:szCs w:val="22"/>
        </w:rPr>
        <w:t xml:space="preserve">Yes, for both </w:t>
      </w:r>
      <w:r w:rsidRPr="25D4F7C5" w:rsidR="25D4F7C5">
        <w:rPr>
          <w:rFonts w:ascii="Arial" w:hAnsi="Arial"/>
          <w:sz w:val="22"/>
          <w:szCs w:val="22"/>
        </w:rPr>
        <w:t>projects</w:t>
      </w:r>
      <w:r w:rsidRPr="25D4F7C5" w:rsidR="4B6D09B2">
        <w:rPr>
          <w:rFonts w:ascii="Arial" w:hAnsi="Arial"/>
          <w:sz w:val="22"/>
          <w:szCs w:val="22"/>
        </w:rPr>
        <w:t>,</w:t>
      </w:r>
      <w:r w:rsidRPr="25D4F7C5" w:rsidR="25D4F7C5">
        <w:rPr>
          <w:rFonts w:ascii="Arial" w:hAnsi="Arial"/>
          <w:sz w:val="22"/>
          <w:szCs w:val="22"/>
        </w:rPr>
        <w:t xml:space="preserve"> for installation, and then two years of maintenance</w:t>
      </w:r>
      <w:r w:rsidRPr="25D4F7C5" w:rsidR="6ABF53F7">
        <w:rPr>
          <w:rFonts w:ascii="Arial" w:hAnsi="Arial"/>
          <w:sz w:val="22"/>
          <w:szCs w:val="22"/>
        </w:rPr>
        <w:t>.</w:t>
      </w:r>
    </w:p>
    <w:p xmlns:wp14="http://schemas.microsoft.com/office/word/2010/wordml" w14:paraId="0562CB0E" wp14:textId="77777777">
      <w:pPr>
        <w:spacing w:after="0"/>
      </w:pPr>
    </w:p>
    <w:p xmlns:wp14="http://schemas.microsoft.com/office/word/2010/wordml" w14:paraId="024F25A5" wp14:textId="77777777">
      <w:pPr>
        <w:spacing w:after="0"/>
      </w:pPr>
      <w:r>
        <w:rPr>
          <w:rFonts w:ascii="Arial" w:hAnsi="Arial"/>
          <w:color w:val="5D7284"/>
          <w:sz w:val="22"/>
        </w:rPr>
        <w:t>19:19</w:t>
      </w:r>
    </w:p>
    <w:p xmlns:wp14="http://schemas.microsoft.com/office/word/2010/wordml" w14:paraId="4BB3199A" wp14:textId="71E2A998">
      <w:pPr>
        <w:spacing w:after="0"/>
      </w:pPr>
      <w:r w:rsidRPr="25D4F7C5" w:rsidR="3FC372B4">
        <w:rPr>
          <w:rFonts w:ascii="Arial" w:hAnsi="Arial"/>
          <w:sz w:val="22"/>
          <w:szCs w:val="22"/>
        </w:rPr>
        <w:t>Chair Rodriguez:</w:t>
      </w:r>
    </w:p>
    <w:p xmlns:wp14="http://schemas.microsoft.com/office/word/2010/wordml" w:rsidP="25D4F7C5" w14:paraId="6A85C79C" wp14:textId="7C780958">
      <w:pPr>
        <w:spacing w:after="0"/>
        <w:rPr>
          <w:rFonts w:ascii="Arial" w:hAnsi="Arial"/>
          <w:sz w:val="22"/>
          <w:szCs w:val="22"/>
        </w:rPr>
      </w:pPr>
      <w:r w:rsidRPr="25D4F7C5" w:rsidR="3FC372B4">
        <w:rPr>
          <w:rFonts w:ascii="Arial" w:hAnsi="Arial"/>
          <w:sz w:val="22"/>
          <w:szCs w:val="22"/>
        </w:rPr>
        <w:t xml:space="preserve">Representative </w:t>
      </w:r>
      <w:r w:rsidRPr="25D4F7C5" w:rsidR="3FC372B4">
        <w:rPr>
          <w:rFonts w:ascii="Arial" w:hAnsi="Arial"/>
          <w:sz w:val="22"/>
          <w:szCs w:val="22"/>
        </w:rPr>
        <w:t>D'Elena</w:t>
      </w:r>
      <w:r w:rsidRPr="25D4F7C5" w:rsidR="3FC372B4">
        <w:rPr>
          <w:rFonts w:ascii="Arial" w:hAnsi="Arial"/>
          <w:sz w:val="22"/>
          <w:szCs w:val="22"/>
        </w:rPr>
        <w:t>, S</w:t>
      </w:r>
      <w:r w:rsidRPr="25D4F7C5" w:rsidR="0D3ED19C">
        <w:rPr>
          <w:rFonts w:ascii="Arial" w:hAnsi="Arial"/>
          <w:sz w:val="22"/>
          <w:szCs w:val="22"/>
        </w:rPr>
        <w:t>ykes</w:t>
      </w:r>
      <w:r w:rsidRPr="25D4F7C5" w:rsidR="25D4F7C5">
        <w:rPr>
          <w:rFonts w:ascii="Arial" w:hAnsi="Arial"/>
          <w:sz w:val="22"/>
          <w:szCs w:val="22"/>
        </w:rPr>
        <w:t>,</w:t>
      </w:r>
      <w:r w:rsidRPr="25D4F7C5" w:rsidR="37092B04">
        <w:rPr>
          <w:rFonts w:ascii="Arial" w:hAnsi="Arial"/>
          <w:sz w:val="22"/>
          <w:szCs w:val="22"/>
        </w:rPr>
        <w:t xml:space="preserve"> and then Concepcion.</w:t>
      </w:r>
    </w:p>
    <w:p xmlns:wp14="http://schemas.microsoft.com/office/word/2010/wordml" w14:paraId="34CE0A41" wp14:textId="77777777">
      <w:pPr>
        <w:spacing w:after="0"/>
      </w:pPr>
    </w:p>
    <w:p xmlns:wp14="http://schemas.microsoft.com/office/word/2010/wordml" w14:paraId="10D11D81" wp14:textId="77777777">
      <w:pPr>
        <w:spacing w:after="0"/>
      </w:pPr>
      <w:r>
        <w:rPr>
          <w:rFonts w:ascii="Arial" w:hAnsi="Arial"/>
          <w:color w:val="5D7284"/>
          <w:sz w:val="22"/>
        </w:rPr>
        <w:t>19:24</w:t>
      </w:r>
    </w:p>
    <w:p xmlns:wp14="http://schemas.microsoft.com/office/word/2010/wordml" w:rsidP="25D4F7C5" w14:paraId="492BEB28" wp14:textId="0937F27D">
      <w:pPr>
        <w:spacing w:after="0"/>
        <w:rPr>
          <w:rFonts w:ascii="Arial" w:hAnsi="Arial"/>
          <w:b w:val="1"/>
          <w:bCs w:val="1"/>
          <w:sz w:val="22"/>
          <w:szCs w:val="22"/>
        </w:rPr>
      </w:pPr>
      <w:r w:rsidRPr="25D4F7C5" w:rsidR="0DEFEAAA">
        <w:rPr>
          <w:rFonts w:ascii="Arial" w:hAnsi="Arial"/>
          <w:b w:val="1"/>
          <w:bCs w:val="1"/>
          <w:sz w:val="22"/>
          <w:szCs w:val="22"/>
        </w:rPr>
        <w:t xml:space="preserve">Representative </w:t>
      </w:r>
      <w:r w:rsidRPr="25D4F7C5" w:rsidR="0DEFEAAA">
        <w:rPr>
          <w:rFonts w:ascii="Arial" w:hAnsi="Arial"/>
          <w:b w:val="1"/>
          <w:bCs w:val="1"/>
          <w:sz w:val="22"/>
          <w:szCs w:val="22"/>
        </w:rPr>
        <w:t>D’El</w:t>
      </w:r>
      <w:r w:rsidRPr="25D4F7C5" w:rsidR="0DEFEAAA">
        <w:rPr>
          <w:rFonts w:ascii="Arial" w:hAnsi="Arial"/>
          <w:b w:val="1"/>
          <w:bCs w:val="1"/>
          <w:sz w:val="22"/>
          <w:szCs w:val="22"/>
        </w:rPr>
        <w:t>ena</w:t>
      </w:r>
      <w:r w:rsidRPr="25D4F7C5" w:rsidR="0DEFEAAA">
        <w:rPr>
          <w:rFonts w:ascii="Arial" w:hAnsi="Arial"/>
          <w:b w:val="1"/>
          <w:bCs w:val="1"/>
          <w:sz w:val="22"/>
          <w:szCs w:val="22"/>
        </w:rPr>
        <w:t>:</w:t>
      </w:r>
    </w:p>
    <w:p xmlns:wp14="http://schemas.microsoft.com/office/word/2010/wordml" w14:paraId="777CE312" wp14:textId="50504BA8">
      <w:pPr>
        <w:spacing w:after="0"/>
      </w:pPr>
      <w:r w:rsidRPr="25D4F7C5" w:rsidR="0DEFEAAA">
        <w:rPr>
          <w:rFonts w:ascii="Arial" w:hAnsi="Arial"/>
          <w:sz w:val="22"/>
          <w:szCs w:val="22"/>
        </w:rPr>
        <w:t xml:space="preserve">Hayden </w:t>
      </w:r>
      <w:r w:rsidRPr="25D4F7C5" w:rsidR="0DEFEAAA">
        <w:rPr>
          <w:rFonts w:ascii="Arial" w:hAnsi="Arial"/>
          <w:sz w:val="22"/>
          <w:szCs w:val="22"/>
        </w:rPr>
        <w:t>D’Elena</w:t>
      </w:r>
      <w:r w:rsidRPr="25D4F7C5" w:rsidR="0DEFEAAA">
        <w:rPr>
          <w:rFonts w:ascii="Arial" w:hAnsi="Arial"/>
          <w:sz w:val="22"/>
          <w:szCs w:val="22"/>
        </w:rPr>
        <w:t>, UPUA Appointee. T</w:t>
      </w:r>
      <w:r w:rsidRPr="25D4F7C5" w:rsidR="25D4F7C5">
        <w:rPr>
          <w:rFonts w:ascii="Arial" w:hAnsi="Arial"/>
          <w:sz w:val="22"/>
          <w:szCs w:val="22"/>
        </w:rPr>
        <w:t xml:space="preserve">his </w:t>
      </w:r>
      <w:r w:rsidRPr="25D4F7C5" w:rsidR="25D4F7C5">
        <w:rPr>
          <w:rFonts w:ascii="Arial" w:hAnsi="Arial"/>
          <w:sz w:val="22"/>
          <w:szCs w:val="22"/>
        </w:rPr>
        <w:t>wasn't</w:t>
      </w:r>
      <w:r w:rsidRPr="25D4F7C5" w:rsidR="25D4F7C5">
        <w:rPr>
          <w:rFonts w:ascii="Arial" w:hAnsi="Arial"/>
          <w:sz w:val="22"/>
          <w:szCs w:val="22"/>
        </w:rPr>
        <w:t xml:space="preserve"> </w:t>
      </w:r>
      <w:r w:rsidRPr="25D4F7C5" w:rsidR="25D4F7C5">
        <w:rPr>
          <w:rFonts w:ascii="Arial" w:hAnsi="Arial"/>
          <w:sz w:val="22"/>
          <w:szCs w:val="22"/>
        </w:rPr>
        <w:t>kind of listed</w:t>
      </w:r>
      <w:r w:rsidRPr="25D4F7C5" w:rsidR="25D4F7C5">
        <w:rPr>
          <w:rFonts w:ascii="Arial" w:hAnsi="Arial"/>
          <w:sz w:val="22"/>
          <w:szCs w:val="22"/>
        </w:rPr>
        <w:t xml:space="preserve"> before</w:t>
      </w:r>
      <w:r w:rsidRPr="25D4F7C5" w:rsidR="142269C4">
        <w:rPr>
          <w:rFonts w:ascii="Arial" w:hAnsi="Arial"/>
          <w:sz w:val="22"/>
          <w:szCs w:val="22"/>
        </w:rPr>
        <w:t>, b</w:t>
      </w:r>
      <w:r w:rsidRPr="25D4F7C5" w:rsidR="25D4F7C5">
        <w:rPr>
          <w:rFonts w:ascii="Arial" w:hAnsi="Arial"/>
          <w:sz w:val="22"/>
          <w:szCs w:val="22"/>
        </w:rPr>
        <w:t xml:space="preserve">ut this is </w:t>
      </w:r>
      <w:r w:rsidRPr="25D4F7C5" w:rsidR="25D4F7C5">
        <w:rPr>
          <w:rFonts w:ascii="Arial" w:hAnsi="Arial"/>
          <w:sz w:val="22"/>
          <w:szCs w:val="22"/>
        </w:rPr>
        <w:t>a previous</w:t>
      </w:r>
      <w:r w:rsidRPr="25D4F7C5" w:rsidR="25D4F7C5">
        <w:rPr>
          <w:rFonts w:ascii="Arial" w:hAnsi="Arial"/>
          <w:sz w:val="22"/>
          <w:szCs w:val="22"/>
        </w:rPr>
        <w:t xml:space="preserve"> project that happened a while ago that kind of had a unique </w:t>
      </w:r>
      <w:r w:rsidRPr="25D4F7C5" w:rsidR="68BA96C0">
        <w:rPr>
          <w:rFonts w:ascii="Arial" w:hAnsi="Arial"/>
          <w:sz w:val="22"/>
          <w:szCs w:val="22"/>
        </w:rPr>
        <w:t xml:space="preserve">ecological </w:t>
      </w:r>
      <w:r w:rsidRPr="25D4F7C5" w:rsidR="25D4F7C5">
        <w:rPr>
          <w:rFonts w:ascii="Arial" w:hAnsi="Arial"/>
          <w:sz w:val="22"/>
          <w:szCs w:val="22"/>
        </w:rPr>
        <w:t xml:space="preserve">impact. And it was that making Penn State less road and parking lot heavy. For example, </w:t>
      </w:r>
      <w:r w:rsidRPr="25D4F7C5" w:rsidR="444FF559">
        <w:rPr>
          <w:rFonts w:ascii="Arial" w:hAnsi="Arial"/>
          <w:sz w:val="22"/>
          <w:szCs w:val="22"/>
        </w:rPr>
        <w:t>I read that Shortlidge</w:t>
      </w:r>
      <w:r w:rsidRPr="25D4F7C5" w:rsidR="25D4F7C5">
        <w:rPr>
          <w:rFonts w:ascii="Arial" w:hAnsi="Arial"/>
          <w:sz w:val="22"/>
          <w:szCs w:val="22"/>
        </w:rPr>
        <w:t xml:space="preserve"> used to </w:t>
      </w:r>
      <w:r w:rsidRPr="25D4F7C5" w:rsidR="25D4F7C5">
        <w:rPr>
          <w:rFonts w:ascii="Arial" w:hAnsi="Arial"/>
          <w:sz w:val="22"/>
          <w:szCs w:val="22"/>
        </w:rPr>
        <w:t>just have</w:t>
      </w:r>
      <w:r w:rsidRPr="25D4F7C5" w:rsidR="25D4F7C5">
        <w:rPr>
          <w:rFonts w:ascii="Arial" w:hAnsi="Arial"/>
          <w:sz w:val="22"/>
          <w:szCs w:val="22"/>
        </w:rPr>
        <w:t xml:space="preserve"> like a big </w:t>
      </w:r>
      <w:r w:rsidRPr="25D4F7C5" w:rsidR="25D4F7C5">
        <w:rPr>
          <w:rFonts w:ascii="Arial" w:hAnsi="Arial"/>
          <w:sz w:val="22"/>
          <w:szCs w:val="22"/>
        </w:rPr>
        <w:t>threw</w:t>
      </w:r>
      <w:r w:rsidRPr="25D4F7C5" w:rsidR="6965158F">
        <w:rPr>
          <w:rFonts w:ascii="Arial" w:hAnsi="Arial"/>
          <w:sz w:val="22"/>
          <w:szCs w:val="22"/>
        </w:rPr>
        <w:t xml:space="preserve">, and then they added that </w:t>
      </w:r>
      <w:r w:rsidRPr="25D4F7C5" w:rsidR="25D4F7C5">
        <w:rPr>
          <w:rFonts w:ascii="Arial" w:hAnsi="Arial"/>
          <w:sz w:val="22"/>
          <w:szCs w:val="22"/>
        </w:rPr>
        <w:t>walking area, which then added a lot more grounds for trees and shrubs and all that stuff, r</w:t>
      </w:r>
      <w:r w:rsidRPr="25D4F7C5" w:rsidR="3D6014E2">
        <w:rPr>
          <w:rFonts w:ascii="Arial" w:hAnsi="Arial"/>
          <w:sz w:val="22"/>
          <w:szCs w:val="22"/>
        </w:rPr>
        <w:t xml:space="preserve">emoving </w:t>
      </w:r>
      <w:r w:rsidRPr="25D4F7C5" w:rsidR="25D4F7C5">
        <w:rPr>
          <w:rFonts w:ascii="Arial" w:hAnsi="Arial"/>
          <w:sz w:val="22"/>
          <w:szCs w:val="22"/>
        </w:rPr>
        <w:t xml:space="preserve">parking lots, which allows more planting. Is that a consideration that you might do in the inevitable future? And I know </w:t>
      </w:r>
      <w:r w:rsidRPr="25D4F7C5" w:rsidR="25D4F7C5">
        <w:rPr>
          <w:rFonts w:ascii="Arial" w:hAnsi="Arial"/>
          <w:sz w:val="22"/>
          <w:szCs w:val="22"/>
        </w:rPr>
        <w:t>it's</w:t>
      </w:r>
      <w:r w:rsidRPr="25D4F7C5" w:rsidR="25D4F7C5">
        <w:rPr>
          <w:rFonts w:ascii="Arial" w:hAnsi="Arial"/>
          <w:sz w:val="22"/>
          <w:szCs w:val="22"/>
        </w:rPr>
        <w:t xml:space="preserve"> not part of your pilot program, but is that </w:t>
      </w:r>
      <w:r w:rsidRPr="25D4F7C5" w:rsidR="25D4F7C5">
        <w:rPr>
          <w:rFonts w:ascii="Arial" w:hAnsi="Arial"/>
          <w:sz w:val="22"/>
          <w:szCs w:val="22"/>
        </w:rPr>
        <w:t>kind of a</w:t>
      </w:r>
      <w:r w:rsidRPr="25D4F7C5" w:rsidR="25D4F7C5">
        <w:rPr>
          <w:rFonts w:ascii="Arial" w:hAnsi="Arial"/>
          <w:sz w:val="22"/>
          <w:szCs w:val="22"/>
        </w:rPr>
        <w:t xml:space="preserve"> project that </w:t>
      </w:r>
      <w:r w:rsidRPr="25D4F7C5" w:rsidR="25D4F7C5">
        <w:rPr>
          <w:rFonts w:ascii="Arial" w:hAnsi="Arial"/>
          <w:sz w:val="22"/>
          <w:szCs w:val="22"/>
        </w:rPr>
        <w:t>you've</w:t>
      </w:r>
      <w:r w:rsidRPr="25D4F7C5" w:rsidR="25D4F7C5">
        <w:rPr>
          <w:rFonts w:ascii="Arial" w:hAnsi="Arial"/>
          <w:sz w:val="22"/>
          <w:szCs w:val="22"/>
        </w:rPr>
        <w:t xml:space="preserve"> thought about?</w:t>
      </w:r>
    </w:p>
    <w:p xmlns:wp14="http://schemas.microsoft.com/office/word/2010/wordml" w14:paraId="62EBF3C5" wp14:textId="77777777">
      <w:pPr>
        <w:spacing w:after="0"/>
      </w:pPr>
    </w:p>
    <w:p xmlns:wp14="http://schemas.microsoft.com/office/word/2010/wordml" w14:paraId="2E09B11C" wp14:textId="77777777">
      <w:pPr>
        <w:spacing w:after="0"/>
      </w:pPr>
      <w:r>
        <w:rPr>
          <w:rFonts w:ascii="Arial" w:hAnsi="Arial"/>
          <w:color w:val="5D7284"/>
          <w:sz w:val="22"/>
        </w:rPr>
        <w:t>19:59</w:t>
      </w:r>
    </w:p>
    <w:p xmlns:wp14="http://schemas.microsoft.com/office/word/2010/wordml" w:rsidP="25D4F7C5" w14:paraId="19D5D5BB" wp14:textId="4E3E45AD">
      <w:pPr>
        <w:pStyle w:val="Normal"/>
        <w:spacing w:after="0"/>
      </w:pPr>
      <w:r w:rsidRPr="25D4F7C5" w:rsidR="2F3838F1">
        <w:rPr>
          <w:rFonts w:ascii="Arial" w:hAnsi="Arial"/>
          <w:b w:val="1"/>
          <w:bCs w:val="1"/>
          <w:sz w:val="22"/>
          <w:szCs w:val="22"/>
        </w:rPr>
        <w:t>Gr</w:t>
      </w:r>
      <w:r w:rsidRPr="25D4F7C5" w:rsidR="2F3838F1">
        <w:rPr>
          <w:rFonts w:ascii="Arial" w:hAnsi="Arial"/>
          <w:b w:val="1"/>
          <w:bCs w:val="1"/>
          <w:sz w:val="22"/>
          <w:szCs w:val="22"/>
        </w:rPr>
        <w:t>ace W</w:t>
      </w:r>
      <w:r w:rsidRPr="25D4F7C5" w:rsidR="2F3838F1">
        <w:rPr>
          <w:rFonts w:ascii="Arial" w:hAnsi="Arial"/>
          <w:b w:val="1"/>
          <w:bCs w:val="1"/>
          <w:sz w:val="22"/>
          <w:szCs w:val="22"/>
        </w:rPr>
        <w:t xml:space="preserve">ills </w:t>
      </w:r>
      <w:r w:rsidRPr="25D4F7C5" w:rsidR="2F3838F1">
        <w:rPr>
          <w:rFonts w:ascii="Arial" w:hAnsi="Arial"/>
          <w:b w:val="1"/>
          <w:bCs w:val="1"/>
          <w:sz w:val="22"/>
          <w:szCs w:val="22"/>
        </w:rPr>
        <w:t>(</w:t>
      </w:r>
      <w:r w:rsidRPr="25D4F7C5" w:rsidR="2F3838F1">
        <w:rPr>
          <w:rFonts w:ascii="Arial" w:hAnsi="Arial"/>
          <w:b w:val="1"/>
          <w:bCs w:val="1"/>
          <w:sz w:val="22"/>
          <w:szCs w:val="22"/>
        </w:rPr>
        <w:t>E</w:t>
      </w:r>
      <w:r w:rsidRPr="25D4F7C5" w:rsidR="2F3838F1">
        <w:rPr>
          <w:rFonts w:ascii="Arial" w:hAnsi="Arial"/>
          <w:b w:val="1"/>
          <w:bCs w:val="1"/>
          <w:sz w:val="22"/>
          <w:szCs w:val="22"/>
        </w:rPr>
        <w:t>c</w:t>
      </w:r>
      <w:r w:rsidRPr="25D4F7C5" w:rsidR="2F3838F1">
        <w:rPr>
          <w:rFonts w:ascii="Arial" w:hAnsi="Arial"/>
          <w:b w:val="1"/>
          <w:bCs w:val="1"/>
          <w:sz w:val="22"/>
          <w:szCs w:val="22"/>
        </w:rPr>
        <w:t>oAc</w:t>
      </w:r>
      <w:r w:rsidRPr="25D4F7C5" w:rsidR="2F3838F1">
        <w:rPr>
          <w:rFonts w:ascii="Arial" w:hAnsi="Arial"/>
          <w:b w:val="1"/>
          <w:bCs w:val="1"/>
          <w:sz w:val="22"/>
          <w:szCs w:val="22"/>
        </w:rPr>
        <w:t>tion</w:t>
      </w:r>
      <w:r w:rsidRPr="25D4F7C5" w:rsidR="2F3838F1">
        <w:rPr>
          <w:rFonts w:ascii="Arial" w:hAnsi="Arial"/>
          <w:b w:val="1"/>
          <w:bCs w:val="1"/>
          <w:sz w:val="22"/>
          <w:szCs w:val="22"/>
        </w:rPr>
        <w:t xml:space="preserve"> Sustainable Landscapes R</w:t>
      </w:r>
      <w:r w:rsidRPr="25D4F7C5" w:rsidR="2F3838F1">
        <w:rPr>
          <w:rFonts w:ascii="Arial" w:hAnsi="Arial"/>
          <w:b w:val="1"/>
          <w:bCs w:val="1"/>
          <w:sz w:val="22"/>
          <w:szCs w:val="22"/>
        </w:rPr>
        <w:t>epresent</w:t>
      </w:r>
      <w:r w:rsidRPr="25D4F7C5" w:rsidR="2F3838F1">
        <w:rPr>
          <w:rFonts w:ascii="Arial" w:hAnsi="Arial"/>
          <w:b w:val="1"/>
          <w:bCs w:val="1"/>
          <w:sz w:val="22"/>
          <w:szCs w:val="22"/>
        </w:rPr>
        <w:t>ative):</w:t>
      </w:r>
      <w:r w:rsidRPr="25D4F7C5" w:rsidR="2F3838F1">
        <w:rPr>
          <w:rFonts w:ascii="Arial" w:hAnsi="Arial"/>
          <w:sz w:val="22"/>
          <w:szCs w:val="22"/>
        </w:rPr>
        <w:t xml:space="preserve"> </w:t>
      </w:r>
    </w:p>
    <w:p xmlns:wp14="http://schemas.microsoft.com/office/word/2010/wordml" w:rsidP="25D4F7C5" w14:paraId="43831031" wp14:textId="1937C94A">
      <w:pPr>
        <w:pStyle w:val="Normal"/>
        <w:spacing w:after="0"/>
      </w:pPr>
      <w:r w:rsidRPr="25D4F7C5" w:rsidR="25D4F7C5">
        <w:rPr>
          <w:rFonts w:ascii="Arial" w:hAnsi="Arial"/>
          <w:sz w:val="22"/>
          <w:szCs w:val="22"/>
        </w:rPr>
        <w:t xml:space="preserve">I </w:t>
      </w:r>
      <w:r w:rsidRPr="25D4F7C5" w:rsidR="25D4F7C5">
        <w:rPr>
          <w:rFonts w:ascii="Arial" w:hAnsi="Arial"/>
          <w:sz w:val="22"/>
          <w:szCs w:val="22"/>
        </w:rPr>
        <w:t>don't</w:t>
      </w:r>
      <w:r w:rsidRPr="25D4F7C5" w:rsidR="25D4F7C5">
        <w:rPr>
          <w:rFonts w:ascii="Arial" w:hAnsi="Arial"/>
          <w:sz w:val="22"/>
          <w:szCs w:val="22"/>
        </w:rPr>
        <w:t xml:space="preserve"> think </w:t>
      </w:r>
      <w:r w:rsidRPr="25D4F7C5" w:rsidR="25D4F7C5">
        <w:rPr>
          <w:rFonts w:ascii="Arial" w:hAnsi="Arial"/>
          <w:sz w:val="22"/>
          <w:szCs w:val="22"/>
        </w:rPr>
        <w:t>it's</w:t>
      </w:r>
      <w:r w:rsidRPr="25D4F7C5" w:rsidR="25D4F7C5">
        <w:rPr>
          <w:rFonts w:ascii="Arial" w:hAnsi="Arial"/>
          <w:sz w:val="22"/>
          <w:szCs w:val="22"/>
        </w:rPr>
        <w:t xml:space="preserve"> something that we discussed </w:t>
      </w:r>
      <w:r w:rsidRPr="25D4F7C5" w:rsidR="25D4F7C5">
        <w:rPr>
          <w:rFonts w:ascii="Arial" w:hAnsi="Arial"/>
          <w:sz w:val="22"/>
          <w:szCs w:val="22"/>
        </w:rPr>
        <w:t>majorly,</w:t>
      </w:r>
      <w:r w:rsidRPr="25D4F7C5" w:rsidR="25D4F7C5">
        <w:rPr>
          <w:rFonts w:ascii="Arial" w:hAnsi="Arial"/>
          <w:sz w:val="22"/>
          <w:szCs w:val="22"/>
        </w:rPr>
        <w:t xml:space="preserve"> it might have been thought about.</w:t>
      </w:r>
      <w:r w:rsidRPr="25D4F7C5" w:rsidR="25D4F7C5">
        <w:rPr>
          <w:rFonts w:ascii="Arial" w:hAnsi="Arial"/>
          <w:sz w:val="22"/>
          <w:szCs w:val="22"/>
        </w:rPr>
        <w:t xml:space="preserve"> But that is definitely something that we can consider and what are </w:t>
      </w:r>
      <w:r w:rsidRPr="25D4F7C5" w:rsidR="25D4F7C5">
        <w:rPr>
          <w:rFonts w:ascii="Arial" w:hAnsi="Arial"/>
          <w:sz w:val="22"/>
          <w:szCs w:val="22"/>
        </w:rPr>
        <w:t>things</w:t>
      </w:r>
      <w:r w:rsidRPr="25D4F7C5" w:rsidR="25D4F7C5">
        <w:rPr>
          <w:rFonts w:ascii="Arial" w:hAnsi="Arial"/>
          <w:sz w:val="22"/>
          <w:szCs w:val="22"/>
        </w:rPr>
        <w:t xml:space="preserve"> that we could take away? I think our current, like main goal is to, like, add to landscapes that are minimal right now. But that is also something to consider</w:t>
      </w:r>
      <w:r w:rsidRPr="25D4F7C5" w:rsidR="4CCF813B">
        <w:rPr>
          <w:rFonts w:ascii="Arial" w:hAnsi="Arial"/>
          <w:sz w:val="22"/>
          <w:szCs w:val="22"/>
        </w:rPr>
        <w:t xml:space="preserve">: </w:t>
      </w:r>
      <w:r w:rsidRPr="25D4F7C5" w:rsidR="25D4F7C5">
        <w:rPr>
          <w:rFonts w:ascii="Arial" w:hAnsi="Arial"/>
          <w:sz w:val="22"/>
          <w:szCs w:val="22"/>
        </w:rPr>
        <w:t xml:space="preserve">are there things that we can take away to </w:t>
      </w:r>
      <w:r w:rsidRPr="25D4F7C5" w:rsidR="25D4F7C5">
        <w:rPr>
          <w:rFonts w:ascii="Arial" w:hAnsi="Arial"/>
          <w:sz w:val="22"/>
          <w:szCs w:val="22"/>
        </w:rPr>
        <w:t>maybe put</w:t>
      </w:r>
      <w:r w:rsidRPr="25D4F7C5" w:rsidR="25D4F7C5">
        <w:rPr>
          <w:rFonts w:ascii="Arial" w:hAnsi="Arial"/>
          <w:sz w:val="22"/>
          <w:szCs w:val="22"/>
        </w:rPr>
        <w:t xml:space="preserve"> </w:t>
      </w:r>
      <w:r w:rsidRPr="25D4F7C5" w:rsidR="25D4F7C5">
        <w:rPr>
          <w:rFonts w:ascii="Arial" w:hAnsi="Arial"/>
          <w:sz w:val="22"/>
          <w:szCs w:val="22"/>
        </w:rPr>
        <w:t>forested</w:t>
      </w:r>
      <w:r w:rsidRPr="25D4F7C5" w:rsidR="25D4F7C5">
        <w:rPr>
          <w:rFonts w:ascii="Arial" w:hAnsi="Arial"/>
          <w:sz w:val="22"/>
          <w:szCs w:val="22"/>
        </w:rPr>
        <w:t xml:space="preserve"> area there?</w:t>
      </w:r>
    </w:p>
    <w:p xmlns:wp14="http://schemas.microsoft.com/office/word/2010/wordml" w14:paraId="6D98A12B" wp14:textId="77777777">
      <w:pPr>
        <w:spacing w:after="0"/>
      </w:pPr>
    </w:p>
    <w:p xmlns:wp14="http://schemas.microsoft.com/office/word/2010/wordml" w14:paraId="0C59D6E6" wp14:textId="77777777">
      <w:pPr>
        <w:spacing w:after="0"/>
      </w:pPr>
      <w:r>
        <w:rPr>
          <w:rFonts w:ascii="Arial" w:hAnsi="Arial"/>
          <w:color w:val="5D7284"/>
          <w:sz w:val="22"/>
        </w:rPr>
        <w:t>20:32</w:t>
      </w:r>
    </w:p>
    <w:p xmlns:wp14="http://schemas.microsoft.com/office/word/2010/wordml" w:rsidP="25D4F7C5" w14:paraId="3687F34C" wp14:textId="70AA1D65">
      <w:pPr>
        <w:spacing w:after="0"/>
        <w:rPr>
          <w:rFonts w:ascii="Arial" w:hAnsi="Arial"/>
          <w:b w:val="1"/>
          <w:bCs w:val="1"/>
          <w:sz w:val="22"/>
          <w:szCs w:val="22"/>
        </w:rPr>
      </w:pPr>
      <w:r w:rsidRPr="25D4F7C5" w:rsidR="0F4F6329">
        <w:rPr>
          <w:rFonts w:ascii="Arial" w:hAnsi="Arial"/>
          <w:b w:val="1"/>
          <w:bCs w:val="1"/>
          <w:sz w:val="22"/>
          <w:szCs w:val="22"/>
        </w:rPr>
        <w:t>Representative Sykes:</w:t>
      </w:r>
    </w:p>
    <w:p xmlns:wp14="http://schemas.microsoft.com/office/word/2010/wordml" w14:paraId="7483D148" wp14:textId="03450708">
      <w:pPr>
        <w:spacing w:after="0"/>
      </w:pPr>
      <w:r w:rsidRPr="25D4F7C5" w:rsidR="0F4F6329">
        <w:rPr>
          <w:rFonts w:ascii="Arial" w:hAnsi="Arial"/>
          <w:sz w:val="22"/>
          <w:szCs w:val="22"/>
        </w:rPr>
        <w:t xml:space="preserve">Zion Sykes, UPUA Appointee. </w:t>
      </w:r>
      <w:r w:rsidRPr="25D4F7C5" w:rsidR="25D4F7C5">
        <w:rPr>
          <w:rFonts w:ascii="Arial" w:hAnsi="Arial"/>
          <w:sz w:val="22"/>
          <w:szCs w:val="22"/>
        </w:rPr>
        <w:t>Hi, tha</w:t>
      </w:r>
      <w:r w:rsidRPr="25D4F7C5" w:rsidR="25D4F7C5">
        <w:rPr>
          <w:rFonts w:ascii="Arial" w:hAnsi="Arial"/>
          <w:sz w:val="22"/>
          <w:szCs w:val="22"/>
        </w:rPr>
        <w:t>nk</w:t>
      </w:r>
      <w:r w:rsidRPr="25D4F7C5" w:rsidR="25D4F7C5">
        <w:rPr>
          <w:rFonts w:ascii="Arial" w:hAnsi="Arial"/>
          <w:sz w:val="22"/>
          <w:szCs w:val="22"/>
        </w:rPr>
        <w:t xml:space="preserve">s for </w:t>
      </w:r>
      <w:r w:rsidRPr="25D4F7C5" w:rsidR="25D4F7C5">
        <w:rPr>
          <w:rFonts w:ascii="Arial" w:hAnsi="Arial"/>
          <w:sz w:val="22"/>
          <w:szCs w:val="22"/>
        </w:rPr>
        <w:t>pres</w:t>
      </w:r>
      <w:r w:rsidRPr="25D4F7C5" w:rsidR="25D4F7C5">
        <w:rPr>
          <w:rFonts w:ascii="Arial" w:hAnsi="Arial"/>
          <w:sz w:val="22"/>
          <w:szCs w:val="22"/>
        </w:rPr>
        <w:t>en</w:t>
      </w:r>
      <w:r w:rsidRPr="25D4F7C5" w:rsidR="25D4F7C5">
        <w:rPr>
          <w:rFonts w:ascii="Arial" w:hAnsi="Arial"/>
          <w:sz w:val="22"/>
          <w:szCs w:val="22"/>
        </w:rPr>
        <w:t>ta</w:t>
      </w:r>
      <w:r w:rsidRPr="25D4F7C5" w:rsidR="25D4F7C5">
        <w:rPr>
          <w:rFonts w:ascii="Arial" w:hAnsi="Arial"/>
          <w:sz w:val="22"/>
          <w:szCs w:val="22"/>
        </w:rPr>
        <w:t>ti</w:t>
      </w:r>
      <w:r w:rsidRPr="25D4F7C5" w:rsidR="25D4F7C5">
        <w:rPr>
          <w:rFonts w:ascii="Arial" w:hAnsi="Arial"/>
          <w:sz w:val="22"/>
          <w:szCs w:val="22"/>
        </w:rPr>
        <w:t>on. So I know you mentioned it a little bit earlier, just like t</w:t>
      </w:r>
      <w:r w:rsidRPr="25D4F7C5" w:rsidR="25D4F7C5">
        <w:rPr>
          <w:rFonts w:ascii="Arial" w:hAnsi="Arial"/>
          <w:sz w:val="22"/>
          <w:szCs w:val="22"/>
        </w:rPr>
        <w:t>hi</w:t>
      </w:r>
      <w:r w:rsidRPr="25D4F7C5" w:rsidR="25D4F7C5">
        <w:rPr>
          <w:rFonts w:ascii="Arial" w:hAnsi="Arial"/>
          <w:sz w:val="22"/>
          <w:szCs w:val="22"/>
        </w:rPr>
        <w:t>nking ab</w:t>
      </w:r>
      <w:r w:rsidRPr="25D4F7C5" w:rsidR="25D4F7C5">
        <w:rPr>
          <w:rFonts w:ascii="Arial" w:hAnsi="Arial"/>
          <w:sz w:val="22"/>
          <w:szCs w:val="22"/>
        </w:rPr>
        <w:t>ou</w:t>
      </w:r>
      <w:r w:rsidRPr="25D4F7C5" w:rsidR="25D4F7C5">
        <w:rPr>
          <w:rFonts w:ascii="Arial" w:hAnsi="Arial"/>
          <w:sz w:val="22"/>
          <w:szCs w:val="22"/>
        </w:rPr>
        <w:t>t like some of the ways students get involved. But</w:t>
      </w:r>
      <w:r w:rsidRPr="25D4F7C5" w:rsidR="25D4F7C5">
        <w:rPr>
          <w:rFonts w:ascii="Arial" w:hAnsi="Arial"/>
          <w:sz w:val="22"/>
          <w:szCs w:val="22"/>
        </w:rPr>
        <w:t xml:space="preserve"> I</w:t>
      </w:r>
      <w:r w:rsidRPr="25D4F7C5" w:rsidR="25D4F7C5">
        <w:rPr>
          <w:rFonts w:ascii="Arial" w:hAnsi="Arial"/>
          <w:sz w:val="22"/>
          <w:szCs w:val="22"/>
        </w:rPr>
        <w:t xml:space="preserve"> just kind of</w:t>
      </w:r>
      <w:r w:rsidRPr="25D4F7C5" w:rsidR="25D4F7C5">
        <w:rPr>
          <w:rFonts w:ascii="Arial" w:hAnsi="Arial"/>
          <w:sz w:val="22"/>
          <w:szCs w:val="22"/>
        </w:rPr>
        <w:t xml:space="preserve"> c</w:t>
      </w:r>
      <w:r w:rsidRPr="25D4F7C5" w:rsidR="25D4F7C5">
        <w:rPr>
          <w:rFonts w:ascii="Arial" w:hAnsi="Arial"/>
          <w:sz w:val="22"/>
          <w:szCs w:val="22"/>
        </w:rPr>
        <w:t>urious like, if ho</w:t>
      </w:r>
      <w:r w:rsidRPr="25D4F7C5" w:rsidR="25D4F7C5">
        <w:rPr>
          <w:rFonts w:ascii="Arial" w:hAnsi="Arial"/>
          <w:sz w:val="22"/>
          <w:szCs w:val="22"/>
        </w:rPr>
        <w:t>w,</w:t>
      </w:r>
      <w:r w:rsidRPr="25D4F7C5" w:rsidR="25D4F7C5">
        <w:rPr>
          <w:rFonts w:ascii="Arial" w:hAnsi="Arial"/>
          <w:sz w:val="22"/>
          <w:szCs w:val="22"/>
        </w:rPr>
        <w:t xml:space="preserve"> lik</w:t>
      </w:r>
      <w:r w:rsidRPr="25D4F7C5" w:rsidR="25D4F7C5">
        <w:rPr>
          <w:rFonts w:ascii="Arial" w:hAnsi="Arial"/>
          <w:sz w:val="22"/>
          <w:szCs w:val="22"/>
        </w:rPr>
        <w:t xml:space="preserve">e </w:t>
      </w:r>
      <w:r w:rsidRPr="25D4F7C5" w:rsidR="25D4F7C5">
        <w:rPr>
          <w:rFonts w:ascii="Arial" w:hAnsi="Arial"/>
          <w:sz w:val="22"/>
          <w:szCs w:val="22"/>
        </w:rPr>
        <w:t>you're doing going about getting students involved? Do you like reaching out to like, specific c</w:t>
      </w:r>
      <w:r w:rsidRPr="25D4F7C5" w:rsidR="25D4F7C5">
        <w:rPr>
          <w:rFonts w:ascii="Arial" w:hAnsi="Arial"/>
          <w:sz w:val="22"/>
          <w:szCs w:val="22"/>
        </w:rPr>
        <w:t>la</w:t>
      </w:r>
      <w:r w:rsidRPr="25D4F7C5" w:rsidR="25D4F7C5">
        <w:rPr>
          <w:rFonts w:ascii="Arial" w:hAnsi="Arial"/>
          <w:sz w:val="22"/>
          <w:szCs w:val="22"/>
        </w:rPr>
        <w:t>ss or m</w:t>
      </w:r>
      <w:r w:rsidRPr="25D4F7C5" w:rsidR="25D4F7C5">
        <w:rPr>
          <w:rFonts w:ascii="Arial" w:hAnsi="Arial"/>
          <w:sz w:val="22"/>
          <w:szCs w:val="22"/>
        </w:rPr>
        <w:t>ay</w:t>
      </w:r>
      <w:r w:rsidRPr="25D4F7C5" w:rsidR="25D4F7C5">
        <w:rPr>
          <w:rFonts w:ascii="Arial" w:hAnsi="Arial"/>
          <w:sz w:val="22"/>
          <w:szCs w:val="22"/>
        </w:rPr>
        <w:t>be ask students or is it just within your organization?</w:t>
      </w:r>
    </w:p>
    <w:p xmlns:wp14="http://schemas.microsoft.com/office/word/2010/wordml" w14:paraId="2946DB82" wp14:textId="77777777">
      <w:pPr>
        <w:spacing w:after="0"/>
      </w:pPr>
    </w:p>
    <w:p xmlns:wp14="http://schemas.microsoft.com/office/word/2010/wordml" w14:paraId="05D3E9AF" wp14:textId="77777777">
      <w:pPr>
        <w:spacing w:after="0"/>
      </w:pPr>
      <w:r w:rsidRPr="25D4F7C5" w:rsidR="25D4F7C5">
        <w:rPr>
          <w:rFonts w:ascii="Arial" w:hAnsi="Arial"/>
          <w:color w:val="5D7284"/>
          <w:sz w:val="22"/>
          <w:szCs w:val="22"/>
        </w:rPr>
        <w:t>20:51</w:t>
      </w:r>
    </w:p>
    <w:p w:rsidR="2F827289" w:rsidP="25D4F7C5" w:rsidRDefault="2F827289" w14:paraId="1508B3CF" w14:textId="3610BC24">
      <w:pPr>
        <w:pStyle w:val="Normal"/>
        <w:spacing w:after="0"/>
        <w:rPr>
          <w:rFonts w:ascii="Arial" w:hAnsi="Arial"/>
          <w:b w:val="1"/>
          <w:bCs w:val="1"/>
          <w:sz w:val="22"/>
          <w:szCs w:val="22"/>
        </w:rPr>
      </w:pPr>
      <w:r w:rsidRPr="25D4F7C5" w:rsidR="2F827289">
        <w:rPr>
          <w:rFonts w:ascii="Arial" w:hAnsi="Arial"/>
          <w:b w:val="1"/>
          <w:bCs w:val="1"/>
          <w:sz w:val="22"/>
          <w:szCs w:val="22"/>
        </w:rPr>
        <w:t xml:space="preserve">Grace Wills </w:t>
      </w:r>
      <w:r w:rsidRPr="25D4F7C5" w:rsidR="2F827289">
        <w:rPr>
          <w:rFonts w:ascii="Arial" w:hAnsi="Arial"/>
          <w:b w:val="1"/>
          <w:bCs w:val="1"/>
          <w:sz w:val="22"/>
          <w:szCs w:val="22"/>
        </w:rPr>
        <w:t>(</w:t>
      </w:r>
      <w:r w:rsidRPr="25D4F7C5" w:rsidR="2F827289">
        <w:rPr>
          <w:rFonts w:ascii="Arial" w:hAnsi="Arial"/>
          <w:b w:val="1"/>
          <w:bCs w:val="1"/>
          <w:sz w:val="22"/>
          <w:szCs w:val="22"/>
        </w:rPr>
        <w:t>EcoAction</w:t>
      </w:r>
      <w:r w:rsidRPr="25D4F7C5" w:rsidR="2F827289">
        <w:rPr>
          <w:rFonts w:ascii="Arial" w:hAnsi="Arial"/>
          <w:b w:val="1"/>
          <w:bCs w:val="1"/>
          <w:sz w:val="22"/>
          <w:szCs w:val="22"/>
        </w:rPr>
        <w:t xml:space="preserve"> Sustainable Landscapes Representative):</w:t>
      </w:r>
    </w:p>
    <w:p xmlns:wp14="http://schemas.microsoft.com/office/word/2010/wordml" w:rsidP="25D4F7C5" w14:paraId="715CF777" wp14:textId="11980ACF">
      <w:pPr>
        <w:pStyle w:val="Normal"/>
        <w:suppressLineNumbers w:val="0"/>
        <w:bidi w:val="0"/>
        <w:spacing w:before="0" w:beforeAutospacing="off" w:after="0" w:afterAutospacing="off" w:line="276" w:lineRule="auto"/>
        <w:ind w:left="0" w:right="0"/>
        <w:jc w:val="left"/>
      </w:pPr>
      <w:r w:rsidRPr="25D4F7C5" w:rsidR="25D4F7C5">
        <w:rPr>
          <w:rFonts w:ascii="Arial" w:hAnsi="Arial"/>
          <w:sz w:val="22"/>
          <w:szCs w:val="22"/>
        </w:rPr>
        <w:t>So</w:t>
      </w:r>
      <w:r w:rsidRPr="25D4F7C5" w:rsidR="25D4F7C5">
        <w:rPr>
          <w:rFonts w:ascii="Arial" w:hAnsi="Arial"/>
          <w:sz w:val="22"/>
          <w:szCs w:val="22"/>
        </w:rPr>
        <w:t xml:space="preserve"> when I mentioned before that we had our meetings kind of to evolve because the </w:t>
      </w:r>
      <w:r w:rsidRPr="25D4F7C5" w:rsidR="25D4F7C5">
        <w:rPr>
          <w:rFonts w:ascii="Arial" w:hAnsi="Arial"/>
          <w:sz w:val="22"/>
          <w:szCs w:val="22"/>
        </w:rPr>
        <w:t>community</w:t>
      </w:r>
      <w:r w:rsidRPr="25D4F7C5" w:rsidR="25D4F7C5">
        <w:rPr>
          <w:rFonts w:ascii="Arial" w:hAnsi="Arial"/>
          <w:sz w:val="22"/>
          <w:szCs w:val="22"/>
        </w:rPr>
        <w:t xml:space="preserve"> we </w:t>
      </w:r>
      <w:r w:rsidRPr="25D4F7C5" w:rsidR="25D4F7C5">
        <w:rPr>
          <w:rFonts w:ascii="Arial" w:hAnsi="Arial"/>
          <w:sz w:val="22"/>
          <w:szCs w:val="22"/>
        </w:rPr>
        <w:t>hadn't</w:t>
      </w:r>
      <w:r w:rsidRPr="25D4F7C5" w:rsidR="25D4F7C5">
        <w:rPr>
          <w:rFonts w:ascii="Arial" w:hAnsi="Arial"/>
          <w:sz w:val="22"/>
          <w:szCs w:val="22"/>
        </w:rPr>
        <w:t xml:space="preserve"> invited other clubs, and then also something that </w:t>
      </w:r>
      <w:r w:rsidRPr="25D4F7C5" w:rsidR="25D4F7C5">
        <w:rPr>
          <w:rFonts w:ascii="Arial" w:hAnsi="Arial"/>
          <w:sz w:val="22"/>
          <w:szCs w:val="22"/>
        </w:rPr>
        <w:t>we're</w:t>
      </w:r>
      <w:r w:rsidRPr="25D4F7C5" w:rsidR="25D4F7C5">
        <w:rPr>
          <w:rFonts w:ascii="Arial" w:hAnsi="Arial"/>
          <w:sz w:val="22"/>
          <w:szCs w:val="22"/>
        </w:rPr>
        <w:t xml:space="preserve"> doing to supplement our upcoming proposal for more funding is we started a petition to get </w:t>
      </w:r>
      <w:r w:rsidRPr="25D4F7C5" w:rsidR="1FEE62A6">
        <w:rPr>
          <w:rFonts w:ascii="Arial" w:hAnsi="Arial"/>
          <w:sz w:val="22"/>
          <w:szCs w:val="22"/>
        </w:rPr>
        <w:t xml:space="preserve">Penn State </w:t>
      </w:r>
      <w:r w:rsidRPr="25D4F7C5" w:rsidR="25D4F7C5">
        <w:rPr>
          <w:rFonts w:ascii="Arial" w:hAnsi="Arial"/>
          <w:sz w:val="22"/>
          <w:szCs w:val="22"/>
        </w:rPr>
        <w:t>students to support sustainable landscaping</w:t>
      </w:r>
      <w:r w:rsidRPr="25D4F7C5" w:rsidR="3013E73C">
        <w:rPr>
          <w:rFonts w:ascii="Arial" w:hAnsi="Arial"/>
          <w:sz w:val="22"/>
          <w:szCs w:val="22"/>
        </w:rPr>
        <w:t xml:space="preserve"> at Penn State</w:t>
      </w:r>
      <w:r w:rsidRPr="25D4F7C5" w:rsidR="25D4F7C5">
        <w:rPr>
          <w:rFonts w:ascii="Arial" w:hAnsi="Arial"/>
          <w:sz w:val="22"/>
          <w:szCs w:val="22"/>
        </w:rPr>
        <w:t xml:space="preserve">. </w:t>
      </w:r>
      <w:r w:rsidRPr="25D4F7C5" w:rsidR="25D4F7C5">
        <w:rPr>
          <w:rFonts w:ascii="Arial" w:hAnsi="Arial"/>
          <w:sz w:val="22"/>
          <w:szCs w:val="22"/>
        </w:rPr>
        <w:t>So</w:t>
      </w:r>
      <w:r w:rsidRPr="25D4F7C5" w:rsidR="25D4F7C5">
        <w:rPr>
          <w:rFonts w:ascii="Arial" w:hAnsi="Arial"/>
          <w:sz w:val="22"/>
          <w:szCs w:val="22"/>
        </w:rPr>
        <w:t xml:space="preserve"> we reached out to </w:t>
      </w:r>
      <w:r w:rsidRPr="25D4F7C5" w:rsidR="608439E5">
        <w:rPr>
          <w:rFonts w:ascii="Arial" w:hAnsi="Arial"/>
          <w:sz w:val="22"/>
          <w:szCs w:val="22"/>
        </w:rPr>
        <w:t xml:space="preserve">clubs like the </w:t>
      </w:r>
      <w:r w:rsidRPr="25D4F7C5" w:rsidR="7F40D53E">
        <w:rPr>
          <w:rFonts w:ascii="Arial" w:hAnsi="Arial"/>
          <w:sz w:val="22"/>
          <w:szCs w:val="22"/>
        </w:rPr>
        <w:t>La</w:t>
      </w:r>
      <w:r w:rsidRPr="25D4F7C5" w:rsidR="25D4F7C5">
        <w:rPr>
          <w:rFonts w:ascii="Arial" w:hAnsi="Arial"/>
          <w:sz w:val="22"/>
          <w:szCs w:val="22"/>
        </w:rPr>
        <w:t xml:space="preserve">ndscape </w:t>
      </w:r>
      <w:r w:rsidRPr="25D4F7C5" w:rsidR="7296C833">
        <w:rPr>
          <w:rFonts w:ascii="Arial" w:hAnsi="Arial"/>
          <w:sz w:val="22"/>
          <w:szCs w:val="22"/>
        </w:rPr>
        <w:t>A</w:t>
      </w:r>
      <w:r w:rsidRPr="25D4F7C5" w:rsidR="25D4F7C5">
        <w:rPr>
          <w:rFonts w:ascii="Arial" w:hAnsi="Arial"/>
          <w:sz w:val="22"/>
          <w:szCs w:val="22"/>
        </w:rPr>
        <w:t>rchitecture</w:t>
      </w:r>
      <w:r w:rsidRPr="25D4F7C5" w:rsidR="3C5233FF">
        <w:rPr>
          <w:rFonts w:ascii="Arial" w:hAnsi="Arial"/>
          <w:sz w:val="22"/>
          <w:szCs w:val="22"/>
        </w:rPr>
        <w:t xml:space="preserve"> S</w:t>
      </w:r>
      <w:r w:rsidRPr="25D4F7C5" w:rsidR="25D4F7C5">
        <w:rPr>
          <w:rFonts w:ascii="Arial" w:hAnsi="Arial"/>
          <w:sz w:val="22"/>
          <w:szCs w:val="22"/>
        </w:rPr>
        <w:t xml:space="preserve">tudent Society. </w:t>
      </w:r>
      <w:r w:rsidRPr="25D4F7C5" w:rsidR="25D4F7C5">
        <w:rPr>
          <w:rFonts w:ascii="Arial" w:hAnsi="Arial"/>
          <w:sz w:val="22"/>
          <w:szCs w:val="22"/>
        </w:rPr>
        <w:t>Also</w:t>
      </w:r>
      <w:r w:rsidRPr="25D4F7C5" w:rsidR="25D4F7C5">
        <w:rPr>
          <w:rFonts w:ascii="Arial" w:hAnsi="Arial"/>
          <w:sz w:val="22"/>
          <w:szCs w:val="22"/>
        </w:rPr>
        <w:t xml:space="preserve"> the </w:t>
      </w:r>
      <w:r w:rsidRPr="25D4F7C5" w:rsidR="402C0D4F">
        <w:rPr>
          <w:rFonts w:ascii="Arial" w:hAnsi="Arial"/>
          <w:sz w:val="22"/>
          <w:szCs w:val="22"/>
        </w:rPr>
        <w:t>S</w:t>
      </w:r>
      <w:r w:rsidRPr="25D4F7C5" w:rsidR="25D4F7C5">
        <w:rPr>
          <w:rFonts w:ascii="Arial" w:hAnsi="Arial"/>
          <w:sz w:val="22"/>
          <w:szCs w:val="22"/>
        </w:rPr>
        <w:t xml:space="preserve">tudent </w:t>
      </w:r>
      <w:r w:rsidRPr="25D4F7C5" w:rsidR="2B4903CC">
        <w:rPr>
          <w:rFonts w:ascii="Arial" w:hAnsi="Arial"/>
          <w:sz w:val="22"/>
          <w:szCs w:val="22"/>
        </w:rPr>
        <w:t>S</w:t>
      </w:r>
      <w:r w:rsidRPr="25D4F7C5" w:rsidR="25D4F7C5">
        <w:rPr>
          <w:rFonts w:ascii="Arial" w:hAnsi="Arial"/>
          <w:sz w:val="22"/>
          <w:szCs w:val="22"/>
        </w:rPr>
        <w:t xml:space="preserve">ustainability Advisory Council, just like groups like that. </w:t>
      </w:r>
      <w:r w:rsidRPr="25D4F7C5" w:rsidR="25D4F7C5">
        <w:rPr>
          <w:rFonts w:ascii="Arial" w:hAnsi="Arial"/>
          <w:sz w:val="22"/>
          <w:szCs w:val="22"/>
        </w:rPr>
        <w:t>So</w:t>
      </w:r>
      <w:r w:rsidRPr="25D4F7C5" w:rsidR="25D4F7C5">
        <w:rPr>
          <w:rFonts w:ascii="Arial" w:hAnsi="Arial"/>
          <w:sz w:val="22"/>
          <w:szCs w:val="22"/>
        </w:rPr>
        <w:t xml:space="preserve"> </w:t>
      </w:r>
      <w:r w:rsidRPr="25D4F7C5" w:rsidR="25D4F7C5">
        <w:rPr>
          <w:rFonts w:ascii="Arial" w:hAnsi="Arial"/>
          <w:sz w:val="22"/>
          <w:szCs w:val="22"/>
        </w:rPr>
        <w:t>we're</w:t>
      </w:r>
      <w:r w:rsidRPr="25D4F7C5" w:rsidR="25D4F7C5">
        <w:rPr>
          <w:rFonts w:ascii="Arial" w:hAnsi="Arial"/>
          <w:sz w:val="22"/>
          <w:szCs w:val="22"/>
        </w:rPr>
        <w:t xml:space="preserve"> connected with other </w:t>
      </w:r>
      <w:r w:rsidRPr="25D4F7C5" w:rsidR="25D4F7C5">
        <w:rPr>
          <w:rFonts w:ascii="Arial" w:hAnsi="Arial"/>
          <w:sz w:val="22"/>
          <w:szCs w:val="22"/>
        </w:rPr>
        <w:t>organizations</w:t>
      </w:r>
      <w:r w:rsidRPr="25D4F7C5" w:rsidR="25D4F7C5">
        <w:rPr>
          <w:rFonts w:ascii="Arial" w:hAnsi="Arial"/>
          <w:sz w:val="22"/>
          <w:szCs w:val="22"/>
        </w:rPr>
        <w:t xml:space="preserve"> and we want other organizations to evolve. We </w:t>
      </w:r>
      <w:r w:rsidRPr="25D4F7C5" w:rsidR="25D4F7C5">
        <w:rPr>
          <w:rFonts w:ascii="Arial" w:hAnsi="Arial"/>
          <w:sz w:val="22"/>
          <w:szCs w:val="22"/>
        </w:rPr>
        <w:t>don't</w:t>
      </w:r>
      <w:r w:rsidRPr="25D4F7C5" w:rsidR="25D4F7C5">
        <w:rPr>
          <w:rFonts w:ascii="Arial" w:hAnsi="Arial"/>
          <w:sz w:val="22"/>
          <w:szCs w:val="22"/>
        </w:rPr>
        <w:t xml:space="preserve"> just want it to be like </w:t>
      </w:r>
      <w:r w:rsidRPr="25D4F7C5" w:rsidR="30E4F826">
        <w:rPr>
          <w:rFonts w:ascii="Arial" w:hAnsi="Arial"/>
          <w:sz w:val="22"/>
          <w:szCs w:val="22"/>
        </w:rPr>
        <w:t>EcoAction</w:t>
      </w:r>
      <w:r w:rsidRPr="25D4F7C5" w:rsidR="30E4F826">
        <w:rPr>
          <w:rFonts w:ascii="Arial" w:hAnsi="Arial"/>
          <w:sz w:val="22"/>
          <w:szCs w:val="22"/>
        </w:rPr>
        <w:t xml:space="preserve"> is doing the</w:t>
      </w:r>
      <w:r w:rsidRPr="25D4F7C5" w:rsidR="25D4F7C5">
        <w:rPr>
          <w:rFonts w:ascii="Arial" w:hAnsi="Arial"/>
          <w:sz w:val="22"/>
          <w:szCs w:val="22"/>
        </w:rPr>
        <w:t xml:space="preserve"> plantings. The one preliminary project we had involved the </w:t>
      </w:r>
      <w:r w:rsidRPr="25D4F7C5" w:rsidR="45CE7FC1">
        <w:rPr>
          <w:rFonts w:ascii="Arial" w:hAnsi="Arial"/>
          <w:sz w:val="22"/>
          <w:szCs w:val="22"/>
        </w:rPr>
        <w:t>L</w:t>
      </w:r>
      <w:r w:rsidRPr="25D4F7C5" w:rsidR="25D4F7C5">
        <w:rPr>
          <w:rFonts w:ascii="Arial" w:hAnsi="Arial"/>
          <w:sz w:val="22"/>
          <w:szCs w:val="22"/>
        </w:rPr>
        <w:t xml:space="preserve">andscape </w:t>
      </w:r>
      <w:r w:rsidRPr="25D4F7C5" w:rsidR="68F99760">
        <w:rPr>
          <w:rFonts w:ascii="Arial" w:hAnsi="Arial"/>
          <w:sz w:val="22"/>
          <w:szCs w:val="22"/>
        </w:rPr>
        <w:t>A</w:t>
      </w:r>
      <w:r w:rsidRPr="25D4F7C5" w:rsidR="25D4F7C5">
        <w:rPr>
          <w:rFonts w:ascii="Arial" w:hAnsi="Arial"/>
          <w:sz w:val="22"/>
          <w:szCs w:val="22"/>
        </w:rPr>
        <w:t>rchitecture</w:t>
      </w:r>
      <w:r w:rsidRPr="25D4F7C5" w:rsidR="7CA80917">
        <w:rPr>
          <w:rFonts w:ascii="Arial" w:hAnsi="Arial"/>
          <w:sz w:val="22"/>
          <w:szCs w:val="22"/>
        </w:rPr>
        <w:t xml:space="preserve"> </w:t>
      </w:r>
      <w:r w:rsidRPr="25D4F7C5" w:rsidR="25D4F7C5">
        <w:rPr>
          <w:rFonts w:ascii="Arial" w:hAnsi="Arial"/>
          <w:sz w:val="22"/>
          <w:szCs w:val="22"/>
        </w:rPr>
        <w:t>Students Society.</w:t>
      </w:r>
    </w:p>
    <w:p xmlns:wp14="http://schemas.microsoft.com/office/word/2010/wordml" w14:paraId="5997CC1D" wp14:textId="77777777">
      <w:pPr>
        <w:spacing w:after="0"/>
      </w:pPr>
    </w:p>
    <w:p xmlns:wp14="http://schemas.microsoft.com/office/word/2010/wordml" w14:paraId="6DAFFCE1" wp14:textId="77777777">
      <w:pPr>
        <w:spacing w:after="0"/>
      </w:pPr>
      <w:r w:rsidRPr="25D4F7C5" w:rsidR="25D4F7C5">
        <w:rPr>
          <w:rFonts w:ascii="Arial" w:hAnsi="Arial"/>
          <w:color w:val="5D7284"/>
          <w:sz w:val="22"/>
          <w:szCs w:val="22"/>
        </w:rPr>
        <w:t>21:45</w:t>
      </w:r>
    </w:p>
    <w:p w:rsidR="2B362966" w:rsidP="25D4F7C5" w:rsidRDefault="2B362966" w14:paraId="0F0915D5" w14:textId="43F5B0EB">
      <w:pPr>
        <w:pStyle w:val="Normal"/>
        <w:spacing w:after="0"/>
        <w:rPr>
          <w:rFonts w:ascii="Arial" w:hAnsi="Arial"/>
          <w:b w:val="1"/>
          <w:bCs w:val="1"/>
          <w:sz w:val="22"/>
          <w:szCs w:val="22"/>
        </w:rPr>
      </w:pPr>
      <w:r w:rsidRPr="25D4F7C5" w:rsidR="2B362966">
        <w:rPr>
          <w:rFonts w:ascii="Arial" w:hAnsi="Arial"/>
          <w:b w:val="1"/>
          <w:bCs w:val="1"/>
          <w:sz w:val="22"/>
          <w:szCs w:val="22"/>
        </w:rPr>
        <w:t xml:space="preserve">Carlin Blash </w:t>
      </w:r>
      <w:r w:rsidRPr="25D4F7C5" w:rsidR="2B362966">
        <w:rPr>
          <w:rFonts w:ascii="Arial" w:hAnsi="Arial"/>
          <w:b w:val="1"/>
          <w:bCs w:val="1"/>
          <w:sz w:val="22"/>
          <w:szCs w:val="22"/>
        </w:rPr>
        <w:t>(</w:t>
      </w:r>
      <w:r w:rsidRPr="25D4F7C5" w:rsidR="2B362966">
        <w:rPr>
          <w:rFonts w:ascii="Arial" w:hAnsi="Arial"/>
          <w:b w:val="1"/>
          <w:bCs w:val="1"/>
          <w:sz w:val="22"/>
          <w:szCs w:val="22"/>
        </w:rPr>
        <w:t>EcoAction</w:t>
      </w:r>
      <w:r w:rsidRPr="25D4F7C5" w:rsidR="2B362966">
        <w:rPr>
          <w:rFonts w:ascii="Arial" w:hAnsi="Arial"/>
          <w:b w:val="1"/>
          <w:bCs w:val="1"/>
          <w:sz w:val="22"/>
          <w:szCs w:val="22"/>
        </w:rPr>
        <w:t xml:space="preserve"> Sustainable Landscapes Representative):</w:t>
      </w:r>
    </w:p>
    <w:p xmlns:wp14="http://schemas.microsoft.com/office/word/2010/wordml" w14:paraId="3CA9735F" wp14:textId="75FCC610">
      <w:pPr>
        <w:spacing w:after="0"/>
      </w:pPr>
      <w:r w:rsidRPr="25D4F7C5" w:rsidR="25D4F7C5">
        <w:rPr>
          <w:rFonts w:ascii="Arial" w:hAnsi="Arial"/>
          <w:sz w:val="22"/>
          <w:szCs w:val="22"/>
        </w:rPr>
        <w:t xml:space="preserve">Yeah, I think our </w:t>
      </w:r>
      <w:r w:rsidRPr="25D4F7C5" w:rsidR="25D4F7C5">
        <w:rPr>
          <w:rFonts w:ascii="Arial" w:hAnsi="Arial"/>
          <w:sz w:val="22"/>
          <w:szCs w:val="22"/>
        </w:rPr>
        <w:t>ultimate goal</w:t>
      </w:r>
      <w:r w:rsidRPr="25D4F7C5" w:rsidR="25D4F7C5">
        <w:rPr>
          <w:rFonts w:ascii="Arial" w:hAnsi="Arial"/>
          <w:sz w:val="22"/>
          <w:szCs w:val="22"/>
        </w:rPr>
        <w:t xml:space="preserve"> is to </w:t>
      </w:r>
      <w:r w:rsidRPr="25D4F7C5" w:rsidR="25D4F7C5">
        <w:rPr>
          <w:rFonts w:ascii="Arial" w:hAnsi="Arial"/>
          <w:sz w:val="22"/>
          <w:szCs w:val="22"/>
        </w:rPr>
        <w:t>get like</w:t>
      </w:r>
      <w:r w:rsidRPr="25D4F7C5" w:rsidR="25D4F7C5">
        <w:rPr>
          <w:rFonts w:ascii="Arial" w:hAnsi="Arial"/>
          <w:sz w:val="22"/>
          <w:szCs w:val="22"/>
        </w:rPr>
        <w:t xml:space="preserve"> as much of the c</w:t>
      </w:r>
      <w:r w:rsidRPr="25D4F7C5" w:rsidR="770B156F">
        <w:rPr>
          <w:rFonts w:ascii="Arial" w:hAnsi="Arial"/>
          <w:sz w:val="22"/>
          <w:szCs w:val="22"/>
        </w:rPr>
        <w:t xml:space="preserve">ampus </w:t>
      </w:r>
      <w:r w:rsidRPr="25D4F7C5" w:rsidR="25D4F7C5">
        <w:rPr>
          <w:rFonts w:ascii="Arial" w:hAnsi="Arial"/>
          <w:sz w:val="22"/>
          <w:szCs w:val="22"/>
        </w:rPr>
        <w:t xml:space="preserve">involved as possible. I mean, obviously, </w:t>
      </w:r>
      <w:r w:rsidRPr="25D4F7C5" w:rsidR="25D4F7C5">
        <w:rPr>
          <w:rFonts w:ascii="Arial" w:hAnsi="Arial"/>
          <w:sz w:val="22"/>
          <w:szCs w:val="22"/>
        </w:rPr>
        <w:t>we're</w:t>
      </w:r>
      <w:r w:rsidRPr="25D4F7C5" w:rsidR="25D4F7C5">
        <w:rPr>
          <w:rFonts w:ascii="Arial" w:hAnsi="Arial"/>
          <w:sz w:val="22"/>
          <w:szCs w:val="22"/>
        </w:rPr>
        <w:t xml:space="preserve"> one </w:t>
      </w:r>
      <w:r w:rsidRPr="25D4F7C5" w:rsidR="16D196A5">
        <w:rPr>
          <w:rFonts w:ascii="Arial" w:hAnsi="Arial"/>
          <w:sz w:val="22"/>
          <w:szCs w:val="22"/>
        </w:rPr>
        <w:t>club</w:t>
      </w:r>
      <w:r w:rsidRPr="25D4F7C5" w:rsidR="25D4F7C5">
        <w:rPr>
          <w:rFonts w:ascii="Arial" w:hAnsi="Arial"/>
          <w:sz w:val="22"/>
          <w:szCs w:val="22"/>
        </w:rPr>
        <w:t xml:space="preserve">. </w:t>
      </w:r>
      <w:r w:rsidRPr="25D4F7C5" w:rsidR="25D4F7C5">
        <w:rPr>
          <w:rFonts w:ascii="Arial" w:hAnsi="Arial"/>
          <w:sz w:val="22"/>
          <w:szCs w:val="22"/>
        </w:rPr>
        <w:t>So</w:t>
      </w:r>
      <w:r w:rsidRPr="25D4F7C5" w:rsidR="25D4F7C5">
        <w:rPr>
          <w:rFonts w:ascii="Arial" w:hAnsi="Arial"/>
          <w:sz w:val="22"/>
          <w:szCs w:val="22"/>
        </w:rPr>
        <w:t xml:space="preserve"> </w:t>
      </w:r>
      <w:r w:rsidRPr="25D4F7C5" w:rsidR="25D4F7C5">
        <w:rPr>
          <w:rFonts w:ascii="Arial" w:hAnsi="Arial"/>
          <w:sz w:val="22"/>
          <w:szCs w:val="22"/>
        </w:rPr>
        <w:t>kind of difficult</w:t>
      </w:r>
      <w:r w:rsidRPr="25D4F7C5" w:rsidR="25D4F7C5">
        <w:rPr>
          <w:rFonts w:ascii="Arial" w:hAnsi="Arial"/>
          <w:sz w:val="22"/>
          <w:szCs w:val="22"/>
        </w:rPr>
        <w:t>, but I think if we can like, especially reach out to certain classes, where students would be interested, and getting like professors or even like, academic advisors at college</w:t>
      </w:r>
      <w:r w:rsidRPr="25D4F7C5" w:rsidR="0F238E18">
        <w:rPr>
          <w:rFonts w:ascii="Arial" w:hAnsi="Arial"/>
          <w:sz w:val="22"/>
          <w:szCs w:val="22"/>
        </w:rPr>
        <w:t>s</w:t>
      </w:r>
      <w:r w:rsidRPr="25D4F7C5" w:rsidR="25D4F7C5">
        <w:rPr>
          <w:rFonts w:ascii="Arial" w:hAnsi="Arial"/>
          <w:sz w:val="22"/>
          <w:szCs w:val="22"/>
        </w:rPr>
        <w:t xml:space="preserve"> to spread the news. </w:t>
      </w:r>
      <w:r w:rsidRPr="25D4F7C5" w:rsidR="290FB966">
        <w:rPr>
          <w:rFonts w:ascii="Arial" w:hAnsi="Arial"/>
          <w:sz w:val="22"/>
          <w:szCs w:val="22"/>
        </w:rPr>
        <w:t xml:space="preserve">We </w:t>
      </w:r>
      <w:r w:rsidRPr="25D4F7C5" w:rsidR="25D4F7C5">
        <w:rPr>
          <w:rFonts w:ascii="Arial" w:hAnsi="Arial"/>
          <w:sz w:val="22"/>
          <w:szCs w:val="22"/>
        </w:rPr>
        <w:t xml:space="preserve">really </w:t>
      </w:r>
      <w:r w:rsidRPr="25D4F7C5" w:rsidR="25D4F7C5">
        <w:rPr>
          <w:rFonts w:ascii="Arial" w:hAnsi="Arial"/>
          <w:sz w:val="22"/>
          <w:szCs w:val="22"/>
        </w:rPr>
        <w:t>don't</w:t>
      </w:r>
      <w:r w:rsidRPr="25D4F7C5" w:rsidR="25D4F7C5">
        <w:rPr>
          <w:rFonts w:ascii="Arial" w:hAnsi="Arial"/>
          <w:sz w:val="22"/>
          <w:szCs w:val="22"/>
        </w:rPr>
        <w:t xml:space="preserve"> want it to be like, you </w:t>
      </w:r>
      <w:r w:rsidRPr="25D4F7C5" w:rsidR="25D4F7C5">
        <w:rPr>
          <w:rFonts w:ascii="Arial" w:hAnsi="Arial"/>
          <w:sz w:val="22"/>
          <w:szCs w:val="22"/>
        </w:rPr>
        <w:t>have to</w:t>
      </w:r>
      <w:r w:rsidRPr="25D4F7C5" w:rsidR="25D4F7C5">
        <w:rPr>
          <w:rFonts w:ascii="Arial" w:hAnsi="Arial"/>
          <w:sz w:val="22"/>
          <w:szCs w:val="22"/>
        </w:rPr>
        <w:t xml:space="preserve"> be in an environmental field, or like landscape architecture or something like that to be involved. We really want it to be open to everyone on campus, because </w:t>
      </w:r>
      <w:r w:rsidRPr="25D4F7C5" w:rsidR="25D4F7C5">
        <w:rPr>
          <w:rFonts w:ascii="Arial" w:hAnsi="Arial"/>
          <w:sz w:val="22"/>
          <w:szCs w:val="22"/>
        </w:rPr>
        <w:t>it's</w:t>
      </w:r>
      <w:r w:rsidRPr="25D4F7C5" w:rsidR="25D4F7C5">
        <w:rPr>
          <w:rFonts w:ascii="Arial" w:hAnsi="Arial"/>
          <w:sz w:val="22"/>
          <w:szCs w:val="22"/>
        </w:rPr>
        <w:t xml:space="preserve"> something that affects everyone. And something that really </w:t>
      </w:r>
      <w:r w:rsidRPr="25D4F7C5" w:rsidR="25D4F7C5">
        <w:rPr>
          <w:rFonts w:ascii="Arial" w:hAnsi="Arial"/>
          <w:sz w:val="22"/>
          <w:szCs w:val="22"/>
        </w:rPr>
        <w:t>doesn't</w:t>
      </w:r>
      <w:r w:rsidRPr="25D4F7C5" w:rsidR="25D4F7C5">
        <w:rPr>
          <w:rFonts w:ascii="Arial" w:hAnsi="Arial"/>
          <w:sz w:val="22"/>
          <w:szCs w:val="22"/>
        </w:rPr>
        <w:t xml:space="preserve"> require certainly major to be interested.</w:t>
      </w:r>
    </w:p>
    <w:p xmlns:wp14="http://schemas.microsoft.com/office/word/2010/wordml" w14:paraId="110FFD37" wp14:textId="77777777">
      <w:pPr>
        <w:spacing w:after="0"/>
      </w:pPr>
    </w:p>
    <w:p xmlns:wp14="http://schemas.microsoft.com/office/word/2010/wordml" w14:paraId="03B4A73F" wp14:textId="77777777">
      <w:pPr>
        <w:spacing w:after="0"/>
      </w:pPr>
      <w:r w:rsidRPr="25D4F7C5" w:rsidR="25D4F7C5">
        <w:rPr>
          <w:rFonts w:ascii="Arial" w:hAnsi="Arial"/>
          <w:color w:val="5D7284"/>
          <w:sz w:val="22"/>
          <w:szCs w:val="22"/>
        </w:rPr>
        <w:t>22:24</w:t>
      </w:r>
    </w:p>
    <w:p w:rsidR="3803562E" w:rsidP="25D4F7C5" w:rsidRDefault="3803562E" w14:paraId="5A67643F" w14:textId="38245607">
      <w:pPr>
        <w:spacing w:after="0"/>
        <w:rPr>
          <w:rFonts w:ascii="Arial" w:hAnsi="Arial"/>
          <w:b w:val="1"/>
          <w:bCs w:val="1"/>
          <w:sz w:val="22"/>
          <w:szCs w:val="22"/>
        </w:rPr>
      </w:pPr>
      <w:r w:rsidRPr="25D4F7C5" w:rsidR="3803562E">
        <w:rPr>
          <w:rFonts w:ascii="Arial" w:hAnsi="Arial"/>
          <w:b w:val="1"/>
          <w:bCs w:val="1"/>
          <w:sz w:val="22"/>
          <w:szCs w:val="22"/>
        </w:rPr>
        <w:t>Representative Sykes:</w:t>
      </w:r>
    </w:p>
    <w:p xmlns:wp14="http://schemas.microsoft.com/office/word/2010/wordml" w:rsidP="25D4F7C5" w14:paraId="13876A22" wp14:textId="06E693A2">
      <w:pPr>
        <w:spacing w:after="0"/>
        <w:rPr>
          <w:rFonts w:ascii="Arial" w:hAnsi="Arial"/>
          <w:sz w:val="22"/>
          <w:szCs w:val="22"/>
        </w:rPr>
      </w:pPr>
      <w:r w:rsidRPr="25D4F7C5" w:rsidR="25D4F7C5">
        <w:rPr>
          <w:rFonts w:ascii="Arial" w:hAnsi="Arial"/>
          <w:sz w:val="22"/>
          <w:szCs w:val="22"/>
        </w:rPr>
        <w:t>Yeah</w:t>
      </w:r>
      <w:r w:rsidRPr="25D4F7C5" w:rsidR="25D4F7C5">
        <w:rPr>
          <w:rFonts w:ascii="Arial" w:hAnsi="Arial"/>
          <w:sz w:val="22"/>
          <w:szCs w:val="22"/>
        </w:rPr>
        <w:t>, okay. I</w:t>
      </w:r>
      <w:r w:rsidRPr="25D4F7C5" w:rsidR="4D02CF62">
        <w:rPr>
          <w:rFonts w:ascii="Arial" w:hAnsi="Arial"/>
          <w:sz w:val="22"/>
          <w:szCs w:val="22"/>
        </w:rPr>
        <w:t xml:space="preserve"> </w:t>
      </w:r>
      <w:r w:rsidRPr="25D4F7C5" w:rsidR="25D4F7C5">
        <w:rPr>
          <w:rFonts w:ascii="Arial" w:hAnsi="Arial"/>
          <w:sz w:val="22"/>
          <w:szCs w:val="22"/>
        </w:rPr>
        <w:t xml:space="preserve">was just </w:t>
      </w:r>
      <w:r w:rsidRPr="25D4F7C5" w:rsidR="25D4F7C5">
        <w:rPr>
          <w:rFonts w:ascii="Arial" w:hAnsi="Arial"/>
          <w:sz w:val="22"/>
          <w:szCs w:val="22"/>
        </w:rPr>
        <w:t>kind of curious</w:t>
      </w:r>
      <w:r w:rsidRPr="25D4F7C5" w:rsidR="25D4F7C5">
        <w:rPr>
          <w:rFonts w:ascii="Arial" w:hAnsi="Arial"/>
          <w:sz w:val="22"/>
          <w:szCs w:val="22"/>
        </w:rPr>
        <w:t xml:space="preserve"> for like, ways that </w:t>
      </w:r>
      <w:r w:rsidRPr="25D4F7C5" w:rsidR="25D4F7C5">
        <w:rPr>
          <w:rFonts w:ascii="Arial" w:hAnsi="Arial"/>
          <w:sz w:val="22"/>
          <w:szCs w:val="22"/>
        </w:rPr>
        <w:t>maybe in</w:t>
      </w:r>
      <w:r w:rsidRPr="25D4F7C5" w:rsidR="25D4F7C5">
        <w:rPr>
          <w:rFonts w:ascii="Arial" w:hAnsi="Arial"/>
          <w:sz w:val="22"/>
          <w:szCs w:val="22"/>
        </w:rPr>
        <w:t xml:space="preserve"> the future that could be like, expanded, like the outreach work, because I think </w:t>
      </w:r>
      <w:r w:rsidRPr="25D4F7C5" w:rsidR="25D4F7C5">
        <w:rPr>
          <w:rFonts w:ascii="Arial" w:hAnsi="Arial"/>
          <w:sz w:val="22"/>
          <w:szCs w:val="22"/>
        </w:rPr>
        <w:t>it'd</w:t>
      </w:r>
      <w:r w:rsidRPr="25D4F7C5" w:rsidR="25D4F7C5">
        <w:rPr>
          <w:rFonts w:ascii="Arial" w:hAnsi="Arial"/>
          <w:sz w:val="22"/>
          <w:szCs w:val="22"/>
        </w:rPr>
        <w:t xml:space="preserve"> be cool. Like, </w:t>
      </w:r>
      <w:r w:rsidRPr="25D4F7C5" w:rsidR="25D4F7C5">
        <w:rPr>
          <w:rFonts w:ascii="Arial" w:hAnsi="Arial"/>
          <w:sz w:val="22"/>
          <w:szCs w:val="22"/>
        </w:rPr>
        <w:t>I've</w:t>
      </w:r>
      <w:r w:rsidRPr="25D4F7C5" w:rsidR="25D4F7C5">
        <w:rPr>
          <w:rFonts w:ascii="Arial" w:hAnsi="Arial"/>
          <w:sz w:val="22"/>
          <w:szCs w:val="22"/>
        </w:rPr>
        <w:t xml:space="preserve"> never heard of </w:t>
      </w:r>
      <w:r w:rsidRPr="25D4F7C5" w:rsidR="4BA987C5">
        <w:rPr>
          <w:rFonts w:ascii="Arial" w:hAnsi="Arial"/>
          <w:sz w:val="22"/>
          <w:szCs w:val="22"/>
        </w:rPr>
        <w:t>it.</w:t>
      </w:r>
      <w:r w:rsidRPr="25D4F7C5" w:rsidR="25D4F7C5">
        <w:rPr>
          <w:rFonts w:ascii="Arial" w:hAnsi="Arial"/>
          <w:sz w:val="22"/>
          <w:szCs w:val="22"/>
        </w:rPr>
        <w:t xml:space="preserve"> There was like, open to interactive, I think </w:t>
      </w:r>
      <w:r w:rsidRPr="25D4F7C5" w:rsidR="25D4F7C5">
        <w:rPr>
          <w:rFonts w:ascii="Arial" w:hAnsi="Arial"/>
          <w:sz w:val="22"/>
          <w:szCs w:val="22"/>
        </w:rPr>
        <w:t>it'd</w:t>
      </w:r>
      <w:r w:rsidRPr="25D4F7C5" w:rsidR="25D4F7C5">
        <w:rPr>
          <w:rFonts w:ascii="Arial" w:hAnsi="Arial"/>
          <w:sz w:val="22"/>
          <w:szCs w:val="22"/>
        </w:rPr>
        <w:t xml:space="preserve"> be cool. And </w:t>
      </w:r>
      <w:r w:rsidRPr="25D4F7C5" w:rsidR="25D4F7C5">
        <w:rPr>
          <w:rFonts w:ascii="Arial" w:hAnsi="Arial"/>
          <w:sz w:val="22"/>
          <w:szCs w:val="22"/>
        </w:rPr>
        <w:t>I'm</w:t>
      </w:r>
      <w:r w:rsidRPr="25D4F7C5" w:rsidR="25D4F7C5">
        <w:rPr>
          <w:rFonts w:ascii="Arial" w:hAnsi="Arial"/>
          <w:sz w:val="22"/>
          <w:szCs w:val="22"/>
        </w:rPr>
        <w:t xml:space="preserve"> like a </w:t>
      </w:r>
      <w:r w:rsidRPr="25D4F7C5" w:rsidR="25D4F7C5">
        <w:rPr>
          <w:rFonts w:ascii="Arial" w:hAnsi="Arial"/>
          <w:sz w:val="22"/>
          <w:szCs w:val="22"/>
        </w:rPr>
        <w:t>global</w:t>
      </w:r>
      <w:r w:rsidRPr="25D4F7C5" w:rsidR="48FF256F">
        <w:rPr>
          <w:rFonts w:ascii="Arial" w:hAnsi="Arial"/>
          <w:sz w:val="22"/>
          <w:szCs w:val="22"/>
        </w:rPr>
        <w:t>/inter</w:t>
      </w:r>
      <w:r w:rsidRPr="25D4F7C5" w:rsidR="25D4F7C5">
        <w:rPr>
          <w:rFonts w:ascii="Arial" w:hAnsi="Arial"/>
          <w:sz w:val="22"/>
          <w:szCs w:val="22"/>
        </w:rPr>
        <w:t>national studies</w:t>
      </w:r>
      <w:r w:rsidRPr="25D4F7C5" w:rsidR="1B6DC1DA">
        <w:rPr>
          <w:rFonts w:ascii="Arial" w:hAnsi="Arial"/>
          <w:sz w:val="22"/>
          <w:szCs w:val="22"/>
        </w:rPr>
        <w:t xml:space="preserve"> major. </w:t>
      </w:r>
    </w:p>
    <w:p xmlns:wp14="http://schemas.microsoft.com/office/word/2010/wordml" w14:paraId="3FE9F23F" wp14:textId="77777777">
      <w:pPr>
        <w:spacing w:after="0"/>
      </w:pPr>
    </w:p>
    <w:p xmlns:wp14="http://schemas.microsoft.com/office/word/2010/wordml" w14:paraId="4ECB5A09" wp14:textId="77777777">
      <w:pPr>
        <w:spacing w:after="0"/>
      </w:pPr>
      <w:r w:rsidRPr="25D4F7C5" w:rsidR="25D4F7C5">
        <w:rPr>
          <w:rFonts w:ascii="Arial" w:hAnsi="Arial"/>
          <w:color w:val="5D7284"/>
          <w:sz w:val="22"/>
          <w:szCs w:val="22"/>
        </w:rPr>
        <w:t>22:38</w:t>
      </w:r>
    </w:p>
    <w:p w:rsidR="1EF21DA9" w:rsidP="25D4F7C5" w:rsidRDefault="1EF21DA9" w14:paraId="755202B6" w14:textId="34BA3FDD">
      <w:pPr>
        <w:pStyle w:val="Normal"/>
        <w:spacing w:after="0"/>
        <w:rPr>
          <w:rFonts w:ascii="Arial" w:hAnsi="Arial"/>
          <w:b w:val="1"/>
          <w:bCs w:val="1"/>
          <w:sz w:val="22"/>
          <w:szCs w:val="22"/>
        </w:rPr>
      </w:pPr>
      <w:r w:rsidRPr="25D4F7C5" w:rsidR="1EF21DA9">
        <w:rPr>
          <w:rFonts w:ascii="Arial" w:hAnsi="Arial"/>
          <w:b w:val="1"/>
          <w:bCs w:val="1"/>
          <w:sz w:val="22"/>
          <w:szCs w:val="22"/>
        </w:rPr>
        <w:t>Grace Wills</w:t>
      </w:r>
      <w:r w:rsidRPr="25D4F7C5" w:rsidR="1EF21DA9">
        <w:rPr>
          <w:rFonts w:ascii="Arial" w:hAnsi="Arial"/>
          <w:sz w:val="22"/>
          <w:szCs w:val="22"/>
        </w:rPr>
        <w:t xml:space="preserve"> </w:t>
      </w:r>
      <w:r w:rsidRPr="25D4F7C5" w:rsidR="1EF21DA9">
        <w:rPr>
          <w:rFonts w:ascii="Arial" w:hAnsi="Arial"/>
          <w:b w:val="1"/>
          <w:bCs w:val="1"/>
          <w:sz w:val="22"/>
          <w:szCs w:val="22"/>
        </w:rPr>
        <w:t>(</w:t>
      </w:r>
      <w:r w:rsidRPr="25D4F7C5" w:rsidR="1EF21DA9">
        <w:rPr>
          <w:rFonts w:ascii="Arial" w:hAnsi="Arial"/>
          <w:b w:val="1"/>
          <w:bCs w:val="1"/>
          <w:sz w:val="22"/>
          <w:szCs w:val="22"/>
        </w:rPr>
        <w:t>EcoAction</w:t>
      </w:r>
      <w:r w:rsidRPr="25D4F7C5" w:rsidR="1EF21DA9">
        <w:rPr>
          <w:rFonts w:ascii="Arial" w:hAnsi="Arial"/>
          <w:b w:val="1"/>
          <w:bCs w:val="1"/>
          <w:sz w:val="22"/>
          <w:szCs w:val="22"/>
        </w:rPr>
        <w:t xml:space="preserve"> Sustainable Landscapes Representative):</w:t>
      </w:r>
    </w:p>
    <w:p xmlns:wp14="http://schemas.microsoft.com/office/word/2010/wordml" w14:paraId="13D7A7BF" wp14:textId="13452D4B">
      <w:pPr>
        <w:spacing w:after="0"/>
      </w:pPr>
      <w:r w:rsidRPr="25D4F7C5" w:rsidR="25D4F7C5">
        <w:rPr>
          <w:rFonts w:ascii="Arial" w:hAnsi="Arial"/>
          <w:sz w:val="22"/>
          <w:szCs w:val="22"/>
        </w:rPr>
        <w:t>Yeah</w:t>
      </w:r>
      <w:r w:rsidRPr="25D4F7C5" w:rsidR="25D4F7C5">
        <w:rPr>
          <w:rFonts w:ascii="Arial" w:hAnsi="Arial"/>
          <w:sz w:val="22"/>
          <w:szCs w:val="22"/>
        </w:rPr>
        <w:t xml:space="preserve">. </w:t>
      </w:r>
      <w:r w:rsidRPr="25D4F7C5" w:rsidR="25D4F7C5">
        <w:rPr>
          <w:rFonts w:ascii="Arial" w:hAnsi="Arial"/>
          <w:sz w:val="22"/>
          <w:szCs w:val="22"/>
        </w:rPr>
        <w:t>So</w:t>
      </w:r>
      <w:r w:rsidRPr="25D4F7C5" w:rsidR="25D4F7C5">
        <w:rPr>
          <w:rFonts w:ascii="Arial" w:hAnsi="Arial"/>
          <w:sz w:val="22"/>
          <w:szCs w:val="22"/>
        </w:rPr>
        <w:t xml:space="preserve"> I think once we get like</w:t>
      </w:r>
      <w:r w:rsidRPr="25D4F7C5" w:rsidR="2CBA3D04">
        <w:rPr>
          <w:rFonts w:ascii="Arial" w:hAnsi="Arial"/>
          <w:sz w:val="22"/>
          <w:szCs w:val="22"/>
        </w:rPr>
        <w:t xml:space="preserve"> the </w:t>
      </w:r>
      <w:r w:rsidRPr="25D4F7C5" w:rsidR="25D4F7C5">
        <w:rPr>
          <w:rFonts w:ascii="Arial" w:hAnsi="Arial"/>
          <w:sz w:val="22"/>
          <w:szCs w:val="22"/>
        </w:rPr>
        <w:t>actual pilot projects,</w:t>
      </w:r>
      <w:r w:rsidRPr="25D4F7C5" w:rsidR="274CBDE9">
        <w:rPr>
          <w:rFonts w:ascii="Arial" w:hAnsi="Arial"/>
          <w:sz w:val="22"/>
          <w:szCs w:val="22"/>
        </w:rPr>
        <w:t xml:space="preserve"> </w:t>
      </w:r>
      <w:r w:rsidRPr="25D4F7C5" w:rsidR="25D4F7C5">
        <w:rPr>
          <w:rFonts w:ascii="Arial" w:hAnsi="Arial"/>
          <w:sz w:val="22"/>
          <w:szCs w:val="22"/>
        </w:rPr>
        <w:t>it'll</w:t>
      </w:r>
      <w:r w:rsidRPr="25D4F7C5" w:rsidR="25D4F7C5">
        <w:rPr>
          <w:rFonts w:ascii="Arial" w:hAnsi="Arial"/>
          <w:sz w:val="22"/>
          <w:szCs w:val="22"/>
        </w:rPr>
        <w:t xml:space="preserve"> be easier to </w:t>
      </w:r>
      <w:r w:rsidRPr="25D4F7C5" w:rsidR="50177262">
        <w:rPr>
          <w:rFonts w:ascii="Arial" w:hAnsi="Arial"/>
          <w:sz w:val="22"/>
          <w:szCs w:val="22"/>
        </w:rPr>
        <w:t xml:space="preserve">be </w:t>
      </w:r>
      <w:r w:rsidRPr="25D4F7C5" w:rsidR="25D4F7C5">
        <w:rPr>
          <w:rFonts w:ascii="Arial" w:hAnsi="Arial"/>
          <w:sz w:val="22"/>
          <w:szCs w:val="22"/>
        </w:rPr>
        <w:t xml:space="preserve">like, </w:t>
      </w:r>
      <w:r w:rsidRPr="25D4F7C5" w:rsidR="3545FE7A">
        <w:rPr>
          <w:rFonts w:ascii="Arial" w:hAnsi="Arial"/>
          <w:sz w:val="22"/>
          <w:szCs w:val="22"/>
        </w:rPr>
        <w:t>“</w:t>
      </w:r>
      <w:r w:rsidRPr="25D4F7C5" w:rsidR="25D4F7C5">
        <w:rPr>
          <w:rFonts w:ascii="Arial" w:hAnsi="Arial"/>
          <w:sz w:val="22"/>
          <w:szCs w:val="22"/>
        </w:rPr>
        <w:t>here's this big land thing,</w:t>
      </w:r>
      <w:r w:rsidRPr="25D4F7C5" w:rsidR="4D18210B">
        <w:rPr>
          <w:rFonts w:ascii="Arial" w:hAnsi="Arial"/>
          <w:sz w:val="22"/>
          <w:szCs w:val="22"/>
        </w:rPr>
        <w:t>”</w:t>
      </w:r>
      <w:r w:rsidRPr="25D4F7C5" w:rsidR="25D4F7C5">
        <w:rPr>
          <w:rFonts w:ascii="Arial" w:hAnsi="Arial"/>
          <w:sz w:val="22"/>
          <w:szCs w:val="22"/>
        </w:rPr>
        <w:t xml:space="preserve"> because obviously, we </w:t>
      </w:r>
      <w:r w:rsidRPr="25D4F7C5" w:rsidR="25D4F7C5">
        <w:rPr>
          <w:rFonts w:ascii="Arial" w:hAnsi="Arial"/>
          <w:sz w:val="22"/>
          <w:szCs w:val="22"/>
        </w:rPr>
        <w:t>ha</w:t>
      </w:r>
      <w:r w:rsidRPr="25D4F7C5" w:rsidR="4D5AE3BB">
        <w:rPr>
          <w:rFonts w:ascii="Arial" w:hAnsi="Arial"/>
          <w:sz w:val="22"/>
          <w:szCs w:val="22"/>
        </w:rPr>
        <w:t xml:space="preserve">ve a much </w:t>
      </w:r>
      <w:r w:rsidRPr="25D4F7C5" w:rsidR="25D4F7C5">
        <w:rPr>
          <w:rFonts w:ascii="Arial" w:hAnsi="Arial"/>
          <w:sz w:val="22"/>
          <w:szCs w:val="22"/>
        </w:rPr>
        <w:t>larger s</w:t>
      </w:r>
      <w:r w:rsidRPr="25D4F7C5" w:rsidR="01D7606C">
        <w:rPr>
          <w:rFonts w:ascii="Arial" w:hAnsi="Arial"/>
          <w:sz w:val="22"/>
          <w:szCs w:val="22"/>
        </w:rPr>
        <w:t xml:space="preserve">pace </w:t>
      </w:r>
      <w:r w:rsidRPr="25D4F7C5" w:rsidR="25D4F7C5">
        <w:rPr>
          <w:rFonts w:ascii="Arial" w:hAnsi="Arial"/>
          <w:sz w:val="22"/>
          <w:szCs w:val="22"/>
        </w:rPr>
        <w:t>to cover</w:t>
      </w:r>
      <w:r w:rsidRPr="25D4F7C5" w:rsidR="5A5BBA5A">
        <w:rPr>
          <w:rFonts w:ascii="Arial" w:hAnsi="Arial"/>
          <w:sz w:val="22"/>
          <w:szCs w:val="22"/>
        </w:rPr>
        <w:t xml:space="preserve">. </w:t>
      </w:r>
      <w:r w:rsidRPr="25D4F7C5" w:rsidR="5A5BBA5A">
        <w:rPr>
          <w:rFonts w:ascii="Arial" w:hAnsi="Arial"/>
          <w:sz w:val="22"/>
          <w:szCs w:val="22"/>
        </w:rPr>
        <w:t>W</w:t>
      </w:r>
      <w:r w:rsidRPr="25D4F7C5" w:rsidR="25D4F7C5">
        <w:rPr>
          <w:rFonts w:ascii="Arial" w:hAnsi="Arial"/>
          <w:sz w:val="22"/>
          <w:szCs w:val="22"/>
        </w:rPr>
        <w:t>e're</w:t>
      </w:r>
      <w:r w:rsidRPr="25D4F7C5" w:rsidR="25D4F7C5">
        <w:rPr>
          <w:rFonts w:ascii="Arial" w:hAnsi="Arial"/>
          <w:sz w:val="22"/>
          <w:szCs w:val="22"/>
        </w:rPr>
        <w:t xml:space="preserve"> </w:t>
      </w:r>
      <w:r w:rsidRPr="25D4F7C5" w:rsidR="25D4F7C5">
        <w:rPr>
          <w:rFonts w:ascii="Arial" w:hAnsi="Arial"/>
          <w:sz w:val="22"/>
          <w:szCs w:val="22"/>
        </w:rPr>
        <w:t>gonna</w:t>
      </w:r>
      <w:r w:rsidRPr="25D4F7C5" w:rsidR="25D4F7C5">
        <w:rPr>
          <w:rFonts w:ascii="Arial" w:hAnsi="Arial"/>
          <w:sz w:val="22"/>
          <w:szCs w:val="22"/>
        </w:rPr>
        <w:t xml:space="preserve"> need a lot more people, I think </w:t>
      </w:r>
      <w:r w:rsidRPr="25D4F7C5" w:rsidR="25D4F7C5">
        <w:rPr>
          <w:rFonts w:ascii="Arial" w:hAnsi="Arial"/>
          <w:sz w:val="22"/>
          <w:szCs w:val="22"/>
        </w:rPr>
        <w:t>it'll</w:t>
      </w:r>
      <w:r w:rsidRPr="25D4F7C5" w:rsidR="25D4F7C5">
        <w:rPr>
          <w:rFonts w:ascii="Arial" w:hAnsi="Arial"/>
          <w:sz w:val="22"/>
          <w:szCs w:val="22"/>
        </w:rPr>
        <w:t xml:space="preserve"> be a lot easier to really get the word out about</w:t>
      </w:r>
      <w:r w:rsidRPr="25D4F7C5" w:rsidR="6EBE6315">
        <w:rPr>
          <w:rFonts w:ascii="Arial" w:hAnsi="Arial"/>
          <w:sz w:val="22"/>
          <w:szCs w:val="22"/>
        </w:rPr>
        <w:t>.</w:t>
      </w:r>
    </w:p>
    <w:p xmlns:wp14="http://schemas.microsoft.com/office/word/2010/wordml" w14:paraId="1F72F646" wp14:textId="77777777">
      <w:pPr>
        <w:spacing w:after="0"/>
      </w:pPr>
    </w:p>
    <w:p xmlns:wp14="http://schemas.microsoft.com/office/word/2010/wordml" w14:paraId="7C6C4D02" wp14:textId="77777777">
      <w:pPr>
        <w:spacing w:after="0"/>
      </w:pPr>
      <w:r>
        <w:rPr>
          <w:rFonts w:ascii="Arial" w:hAnsi="Arial"/>
          <w:color w:val="5D7284"/>
          <w:sz w:val="22"/>
        </w:rPr>
        <w:t>22:52</w:t>
      </w:r>
    </w:p>
    <w:p xmlns:wp14="http://schemas.microsoft.com/office/word/2010/wordml" w:rsidP="25D4F7C5" w14:paraId="12D7A87C" wp14:textId="0641B7E7">
      <w:pPr>
        <w:spacing w:after="0"/>
        <w:rPr>
          <w:rFonts w:ascii="Arial" w:hAnsi="Arial"/>
          <w:b w:val="1"/>
          <w:bCs w:val="1"/>
          <w:sz w:val="22"/>
          <w:szCs w:val="22"/>
        </w:rPr>
      </w:pPr>
      <w:r w:rsidRPr="25D4F7C5" w:rsidR="0821CA1A">
        <w:rPr>
          <w:rFonts w:ascii="Arial" w:hAnsi="Arial"/>
          <w:b w:val="1"/>
          <w:bCs w:val="1"/>
          <w:sz w:val="22"/>
          <w:szCs w:val="22"/>
        </w:rPr>
        <w:t>Representative Sykes:</w:t>
      </w:r>
    </w:p>
    <w:p xmlns:wp14="http://schemas.microsoft.com/office/word/2010/wordml" w14:paraId="043AEF3A" wp14:textId="226BB85F">
      <w:pPr>
        <w:spacing w:after="0"/>
      </w:pPr>
      <w:r w:rsidRPr="25D4F7C5" w:rsidR="25D4F7C5">
        <w:rPr>
          <w:rFonts w:ascii="Arial" w:hAnsi="Arial"/>
          <w:sz w:val="22"/>
          <w:szCs w:val="22"/>
        </w:rPr>
        <w:t xml:space="preserve">Thank you. </w:t>
      </w:r>
    </w:p>
    <w:p xmlns:wp14="http://schemas.microsoft.com/office/word/2010/wordml" w:rsidP="25D4F7C5" w14:paraId="6FEA3BED" wp14:textId="7A63A704">
      <w:pPr>
        <w:spacing w:after="0"/>
        <w:rPr>
          <w:rFonts w:ascii="Arial" w:hAnsi="Arial"/>
          <w:sz w:val="22"/>
          <w:szCs w:val="22"/>
        </w:rPr>
      </w:pPr>
    </w:p>
    <w:p xmlns:wp14="http://schemas.microsoft.com/office/word/2010/wordml" w14:paraId="0D04CF43" wp14:textId="7925BC74">
      <w:pPr>
        <w:spacing w:after="0"/>
      </w:pPr>
      <w:r w:rsidRPr="25D4F7C5" w:rsidR="55C030C6">
        <w:rPr>
          <w:rFonts w:ascii="Arial" w:hAnsi="Arial"/>
          <w:b w:val="1"/>
          <w:bCs w:val="1"/>
          <w:sz w:val="22"/>
          <w:szCs w:val="22"/>
        </w:rPr>
        <w:t>Derek Kalp (</w:t>
      </w:r>
      <w:r w:rsidRPr="25D4F7C5" w:rsidR="55C030C6">
        <w:rPr>
          <w:rFonts w:ascii="Arial" w:hAnsi="Arial"/>
          <w:b w:val="1"/>
          <w:bCs w:val="1"/>
          <w:sz w:val="22"/>
          <w:szCs w:val="22"/>
        </w:rPr>
        <w:t>EcoAction</w:t>
      </w:r>
      <w:r w:rsidRPr="25D4F7C5" w:rsidR="55C030C6">
        <w:rPr>
          <w:rFonts w:ascii="Arial" w:hAnsi="Arial"/>
          <w:b w:val="1"/>
          <w:bCs w:val="1"/>
          <w:sz w:val="22"/>
          <w:szCs w:val="22"/>
        </w:rPr>
        <w:t xml:space="preserve"> Advisor)</w:t>
      </w:r>
      <w:r w:rsidRPr="25D4F7C5" w:rsidR="55C030C6">
        <w:rPr>
          <w:rFonts w:ascii="Arial" w:hAnsi="Arial"/>
          <w:sz w:val="22"/>
          <w:szCs w:val="22"/>
        </w:rPr>
        <w:t>:</w:t>
      </w:r>
    </w:p>
    <w:p xmlns:wp14="http://schemas.microsoft.com/office/word/2010/wordml" w:rsidP="25D4F7C5" w14:paraId="17BDF2B2" wp14:textId="450A8BF3">
      <w:pPr>
        <w:spacing w:after="0"/>
        <w:rPr>
          <w:rFonts w:ascii="Arial" w:hAnsi="Arial"/>
          <w:sz w:val="22"/>
          <w:szCs w:val="22"/>
        </w:rPr>
      </w:pPr>
      <w:r w:rsidRPr="25D4F7C5" w:rsidR="25D4F7C5">
        <w:rPr>
          <w:rFonts w:ascii="Arial" w:hAnsi="Arial"/>
          <w:sz w:val="22"/>
          <w:szCs w:val="22"/>
        </w:rPr>
        <w:t xml:space="preserve">I could add, so one of our kind of exciting models here. The Arboretum what they installed the pollinator and bird garden, they had over 140,000 plants installed on that project. </w:t>
      </w:r>
      <w:r w:rsidRPr="25D4F7C5" w:rsidR="25D4F7C5">
        <w:rPr>
          <w:rFonts w:ascii="Arial" w:hAnsi="Arial"/>
          <w:sz w:val="22"/>
          <w:szCs w:val="22"/>
        </w:rPr>
        <w:t>And they had hundreds of volunteers come out, they had scheduled days, the volunteers came out and they had t</w:t>
      </w:r>
      <w:r w:rsidRPr="25D4F7C5" w:rsidR="11E22D2F">
        <w:rPr>
          <w:rFonts w:ascii="Arial" w:hAnsi="Arial"/>
          <w:sz w:val="22"/>
          <w:szCs w:val="22"/>
        </w:rPr>
        <w:t>he</w:t>
      </w:r>
      <w:r w:rsidRPr="25D4F7C5" w:rsidR="25D4F7C5">
        <w:rPr>
          <w:rFonts w:ascii="Arial" w:hAnsi="Arial"/>
          <w:sz w:val="22"/>
          <w:szCs w:val="22"/>
        </w:rPr>
        <w:t xml:space="preserve"> lay out all done and then the volunteers can </w:t>
      </w:r>
      <w:r w:rsidRPr="25D4F7C5" w:rsidR="3176DD15">
        <w:rPr>
          <w:rFonts w:ascii="Arial" w:hAnsi="Arial"/>
          <w:sz w:val="22"/>
          <w:szCs w:val="22"/>
        </w:rPr>
        <w:t>just plant it.</w:t>
      </w:r>
      <w:r w:rsidRPr="25D4F7C5" w:rsidR="3176DD15">
        <w:rPr>
          <w:rFonts w:ascii="Arial" w:hAnsi="Arial"/>
          <w:sz w:val="22"/>
          <w:szCs w:val="22"/>
        </w:rPr>
        <w:t xml:space="preserve"> </w:t>
      </w:r>
      <w:r w:rsidRPr="25D4F7C5" w:rsidR="3176DD15">
        <w:rPr>
          <w:rFonts w:ascii="Arial" w:hAnsi="Arial"/>
          <w:sz w:val="22"/>
          <w:szCs w:val="22"/>
        </w:rPr>
        <w:t>And</w:t>
      </w:r>
      <w:r w:rsidRPr="25D4F7C5" w:rsidR="25D4F7C5">
        <w:rPr>
          <w:rFonts w:ascii="Arial" w:hAnsi="Arial"/>
          <w:sz w:val="22"/>
          <w:szCs w:val="22"/>
        </w:rPr>
        <w:t xml:space="preserve"> then we</w:t>
      </w:r>
      <w:r w:rsidRPr="25D4F7C5" w:rsidR="25D4F7C5">
        <w:rPr>
          <w:rFonts w:ascii="Arial" w:hAnsi="Arial"/>
          <w:sz w:val="22"/>
          <w:szCs w:val="22"/>
        </w:rPr>
        <w:t xml:space="preserve"> </w:t>
      </w:r>
      <w:r w:rsidRPr="25D4F7C5" w:rsidR="25D4F7C5">
        <w:rPr>
          <w:rFonts w:ascii="Arial" w:hAnsi="Arial"/>
          <w:sz w:val="22"/>
          <w:szCs w:val="22"/>
        </w:rPr>
        <w:t>a</w:t>
      </w:r>
      <w:r w:rsidRPr="25D4F7C5" w:rsidR="25D4F7C5">
        <w:rPr>
          <w:rFonts w:ascii="Arial" w:hAnsi="Arial"/>
          <w:sz w:val="22"/>
          <w:szCs w:val="22"/>
        </w:rPr>
        <w:t>ctually hav</w:t>
      </w:r>
      <w:r w:rsidRPr="25D4F7C5" w:rsidR="25D4F7C5">
        <w:rPr>
          <w:rFonts w:ascii="Arial" w:hAnsi="Arial"/>
          <w:sz w:val="22"/>
          <w:szCs w:val="22"/>
        </w:rPr>
        <w:t xml:space="preserve">e </w:t>
      </w:r>
      <w:r w:rsidRPr="25D4F7C5" w:rsidR="25D4F7C5">
        <w:rPr>
          <w:rFonts w:ascii="Arial" w:hAnsi="Arial"/>
          <w:sz w:val="22"/>
          <w:szCs w:val="22"/>
        </w:rPr>
        <w:t xml:space="preserve">another preliminary project on Sunday, April </w:t>
      </w:r>
      <w:r w:rsidRPr="25D4F7C5" w:rsidR="148A29B2">
        <w:rPr>
          <w:rFonts w:ascii="Arial" w:hAnsi="Arial"/>
          <w:sz w:val="22"/>
          <w:szCs w:val="22"/>
        </w:rPr>
        <w:t>2</w:t>
      </w:r>
      <w:r w:rsidRPr="25D4F7C5" w:rsidR="25D4F7C5">
        <w:rPr>
          <w:rFonts w:ascii="Arial" w:hAnsi="Arial"/>
          <w:sz w:val="22"/>
          <w:szCs w:val="22"/>
        </w:rPr>
        <w:t>1.</w:t>
      </w:r>
      <w:r w:rsidRPr="25D4F7C5" w:rsidR="25D4F7C5">
        <w:rPr>
          <w:rFonts w:ascii="Arial" w:hAnsi="Arial"/>
          <w:sz w:val="22"/>
          <w:szCs w:val="22"/>
        </w:rPr>
        <w:t xml:space="preserve"> And we </w:t>
      </w:r>
      <w:r w:rsidRPr="25D4F7C5" w:rsidR="25D4F7C5">
        <w:rPr>
          <w:rFonts w:ascii="Arial" w:hAnsi="Arial"/>
          <w:sz w:val="22"/>
          <w:szCs w:val="22"/>
        </w:rPr>
        <w:t>actually have</w:t>
      </w:r>
      <w:r w:rsidRPr="25D4F7C5" w:rsidR="25D4F7C5">
        <w:rPr>
          <w:rFonts w:ascii="Arial" w:hAnsi="Arial"/>
          <w:sz w:val="22"/>
          <w:szCs w:val="22"/>
        </w:rPr>
        <w:t xml:space="preserve"> </w:t>
      </w:r>
      <w:r w:rsidRPr="25D4F7C5" w:rsidR="65B9F96B">
        <w:rPr>
          <w:rFonts w:ascii="Arial" w:hAnsi="Arial"/>
          <w:sz w:val="22"/>
          <w:szCs w:val="22"/>
        </w:rPr>
        <w:t>a</w:t>
      </w:r>
      <w:r w:rsidRPr="25D4F7C5" w:rsidR="25D4F7C5">
        <w:rPr>
          <w:rFonts w:ascii="Arial" w:hAnsi="Arial"/>
          <w:sz w:val="22"/>
          <w:szCs w:val="22"/>
        </w:rPr>
        <w:t xml:space="preserve"> </w:t>
      </w:r>
      <w:r w:rsidRPr="25D4F7C5" w:rsidR="65B9F96B">
        <w:rPr>
          <w:rFonts w:ascii="Arial" w:hAnsi="Arial"/>
          <w:sz w:val="22"/>
          <w:szCs w:val="22"/>
        </w:rPr>
        <w:t xml:space="preserve">Homecoming </w:t>
      </w:r>
      <w:r w:rsidRPr="25D4F7C5" w:rsidR="25D4F7C5">
        <w:rPr>
          <w:rFonts w:ascii="Arial" w:hAnsi="Arial"/>
          <w:sz w:val="22"/>
          <w:szCs w:val="22"/>
        </w:rPr>
        <w:t>committee</w:t>
      </w:r>
      <w:r w:rsidRPr="25D4F7C5" w:rsidR="53510F56">
        <w:rPr>
          <w:rFonts w:ascii="Arial" w:hAnsi="Arial"/>
          <w:sz w:val="22"/>
          <w:szCs w:val="22"/>
        </w:rPr>
        <w:t xml:space="preserve"> </w:t>
      </w:r>
      <w:r w:rsidRPr="25D4F7C5" w:rsidR="25D4F7C5">
        <w:rPr>
          <w:rFonts w:ascii="Arial" w:hAnsi="Arial"/>
          <w:sz w:val="22"/>
          <w:szCs w:val="22"/>
        </w:rPr>
        <w:t xml:space="preserve">coming in to do some of that </w:t>
      </w:r>
      <w:r w:rsidRPr="25D4F7C5" w:rsidR="4DC6BD2A">
        <w:rPr>
          <w:rFonts w:ascii="Arial" w:hAnsi="Arial"/>
          <w:sz w:val="22"/>
          <w:szCs w:val="22"/>
        </w:rPr>
        <w:t>hort</w:t>
      </w:r>
      <w:r w:rsidRPr="25D4F7C5" w:rsidR="4DC6BD2A">
        <w:rPr>
          <w:rFonts w:ascii="Arial" w:hAnsi="Arial"/>
          <w:sz w:val="22"/>
          <w:szCs w:val="22"/>
        </w:rPr>
        <w:t xml:space="preserve"> </w:t>
      </w:r>
      <w:r w:rsidRPr="25D4F7C5" w:rsidR="25D4F7C5">
        <w:rPr>
          <w:rFonts w:ascii="Arial" w:hAnsi="Arial"/>
          <w:sz w:val="22"/>
          <w:szCs w:val="22"/>
        </w:rPr>
        <w:t xml:space="preserve">woods you know, restoration work and so </w:t>
      </w:r>
      <w:r w:rsidRPr="25D4F7C5" w:rsidR="25D4F7C5">
        <w:rPr>
          <w:rFonts w:ascii="Arial" w:hAnsi="Arial"/>
          <w:sz w:val="22"/>
          <w:szCs w:val="22"/>
        </w:rPr>
        <w:t>they've</w:t>
      </w:r>
      <w:r w:rsidRPr="25D4F7C5" w:rsidR="25D4F7C5">
        <w:rPr>
          <w:rFonts w:ascii="Arial" w:hAnsi="Arial"/>
          <w:sz w:val="22"/>
          <w:szCs w:val="22"/>
        </w:rPr>
        <w:t xml:space="preserve"> got sometimes as many as 200 students from I think primarily </w:t>
      </w:r>
      <w:r w:rsidRPr="25D4F7C5" w:rsidR="79D46A04">
        <w:rPr>
          <w:rFonts w:ascii="Arial" w:hAnsi="Arial"/>
          <w:sz w:val="22"/>
          <w:szCs w:val="22"/>
        </w:rPr>
        <w:t>like Greek Life. And</w:t>
      </w:r>
      <w:r w:rsidRPr="25D4F7C5" w:rsidR="25D4F7C5">
        <w:rPr>
          <w:rFonts w:ascii="Arial" w:hAnsi="Arial"/>
          <w:sz w:val="22"/>
          <w:szCs w:val="22"/>
        </w:rPr>
        <w:t xml:space="preserve"> </w:t>
      </w:r>
      <w:r w:rsidRPr="25D4F7C5" w:rsidR="25D4F7C5">
        <w:rPr>
          <w:rFonts w:ascii="Arial" w:hAnsi="Arial"/>
          <w:sz w:val="22"/>
          <w:szCs w:val="22"/>
        </w:rPr>
        <w:t>they're</w:t>
      </w:r>
      <w:r w:rsidRPr="25D4F7C5" w:rsidR="25D4F7C5">
        <w:rPr>
          <w:rFonts w:ascii="Arial" w:hAnsi="Arial"/>
          <w:sz w:val="22"/>
          <w:szCs w:val="22"/>
        </w:rPr>
        <w:t xml:space="preserve"> </w:t>
      </w:r>
      <w:r w:rsidRPr="25D4F7C5" w:rsidR="25D4F7C5">
        <w:rPr>
          <w:rFonts w:ascii="Arial" w:hAnsi="Arial"/>
          <w:sz w:val="22"/>
          <w:szCs w:val="22"/>
        </w:rPr>
        <w:t>very excited</w:t>
      </w:r>
      <w:r w:rsidRPr="25D4F7C5" w:rsidR="25D4F7C5">
        <w:rPr>
          <w:rFonts w:ascii="Arial" w:hAnsi="Arial"/>
          <w:sz w:val="22"/>
          <w:szCs w:val="22"/>
        </w:rPr>
        <w:t xml:space="preserve"> about like legacy of </w:t>
      </w:r>
      <w:r w:rsidRPr="25D4F7C5" w:rsidR="06ADCFEA">
        <w:rPr>
          <w:rFonts w:ascii="Arial" w:hAnsi="Arial"/>
          <w:sz w:val="22"/>
          <w:szCs w:val="22"/>
        </w:rPr>
        <w:t>hort</w:t>
      </w:r>
      <w:r w:rsidRPr="25D4F7C5" w:rsidR="06ADCFEA">
        <w:rPr>
          <w:rFonts w:ascii="Arial" w:hAnsi="Arial"/>
          <w:sz w:val="22"/>
          <w:szCs w:val="22"/>
        </w:rPr>
        <w:t xml:space="preserve"> </w:t>
      </w:r>
      <w:r w:rsidRPr="25D4F7C5" w:rsidR="25D4F7C5">
        <w:rPr>
          <w:rFonts w:ascii="Arial" w:hAnsi="Arial"/>
          <w:sz w:val="22"/>
          <w:szCs w:val="22"/>
        </w:rPr>
        <w:t>woods and bringing</w:t>
      </w:r>
      <w:r w:rsidRPr="25D4F7C5" w:rsidR="25D4F7C5">
        <w:rPr>
          <w:rFonts w:ascii="Arial" w:hAnsi="Arial"/>
          <w:sz w:val="22"/>
          <w:szCs w:val="22"/>
        </w:rPr>
        <w:t xml:space="preserve"> that back so I think as we get the word out </w:t>
      </w:r>
      <w:r w:rsidRPr="25D4F7C5" w:rsidR="25D4F7C5">
        <w:rPr>
          <w:rFonts w:ascii="Arial" w:hAnsi="Arial"/>
          <w:sz w:val="22"/>
          <w:szCs w:val="22"/>
        </w:rPr>
        <w:t>i</w:t>
      </w:r>
      <w:r w:rsidRPr="25D4F7C5" w:rsidR="1AC204CD">
        <w:rPr>
          <w:rFonts w:ascii="Arial" w:hAnsi="Arial"/>
          <w:sz w:val="22"/>
          <w:szCs w:val="22"/>
        </w:rPr>
        <w:t>t's</w:t>
      </w:r>
      <w:r w:rsidRPr="25D4F7C5" w:rsidR="1AC204CD">
        <w:rPr>
          <w:rFonts w:ascii="Arial" w:hAnsi="Arial"/>
          <w:sz w:val="22"/>
          <w:szCs w:val="22"/>
        </w:rPr>
        <w:t xml:space="preserve"> going to</w:t>
      </w:r>
      <w:r w:rsidRPr="25D4F7C5" w:rsidR="25D4F7C5">
        <w:rPr>
          <w:rFonts w:ascii="Arial" w:hAnsi="Arial"/>
          <w:sz w:val="22"/>
          <w:szCs w:val="22"/>
        </w:rPr>
        <w:t xml:space="preserve"> take off</w:t>
      </w:r>
      <w:r w:rsidRPr="25D4F7C5" w:rsidR="7812A7AA">
        <w:rPr>
          <w:rFonts w:ascii="Arial" w:hAnsi="Arial"/>
          <w:sz w:val="22"/>
          <w:szCs w:val="22"/>
        </w:rPr>
        <w:t>.</w:t>
      </w:r>
    </w:p>
    <w:p xmlns:wp14="http://schemas.microsoft.com/office/word/2010/wordml" w14:paraId="08CE6F91" wp14:textId="77777777">
      <w:pPr>
        <w:spacing w:after="0"/>
      </w:pPr>
    </w:p>
    <w:p xmlns:wp14="http://schemas.microsoft.com/office/word/2010/wordml" w14:paraId="55863E68" wp14:textId="77777777">
      <w:pPr>
        <w:spacing w:after="0"/>
      </w:pPr>
      <w:r>
        <w:rPr>
          <w:rFonts w:ascii="Arial" w:hAnsi="Arial"/>
          <w:color w:val="5D7284"/>
          <w:sz w:val="22"/>
        </w:rPr>
        <w:t>23:49</w:t>
      </w:r>
    </w:p>
    <w:p xmlns:wp14="http://schemas.microsoft.com/office/word/2010/wordml" w:rsidP="25D4F7C5" w14:paraId="01BCE00D" wp14:textId="56916C8C">
      <w:pPr>
        <w:spacing w:after="0"/>
        <w:rPr>
          <w:rFonts w:ascii="Arial" w:hAnsi="Arial"/>
          <w:b w:val="1"/>
          <w:bCs w:val="1"/>
          <w:sz w:val="22"/>
          <w:szCs w:val="22"/>
        </w:rPr>
      </w:pPr>
      <w:r w:rsidRPr="25D4F7C5" w:rsidR="17478FAD">
        <w:rPr>
          <w:rFonts w:ascii="Arial" w:hAnsi="Arial"/>
          <w:b w:val="1"/>
          <w:bCs w:val="1"/>
          <w:sz w:val="22"/>
          <w:szCs w:val="22"/>
        </w:rPr>
        <w:t xml:space="preserve">Chair </w:t>
      </w:r>
      <w:r w:rsidRPr="25D4F7C5" w:rsidR="25D4F7C5">
        <w:rPr>
          <w:rFonts w:ascii="Arial" w:hAnsi="Arial"/>
          <w:b w:val="1"/>
          <w:bCs w:val="1"/>
          <w:sz w:val="22"/>
          <w:szCs w:val="22"/>
        </w:rPr>
        <w:t>Rodriguez</w:t>
      </w:r>
      <w:r w:rsidRPr="25D4F7C5" w:rsidR="433A4638">
        <w:rPr>
          <w:rFonts w:ascii="Arial" w:hAnsi="Arial"/>
          <w:b w:val="1"/>
          <w:bCs w:val="1"/>
          <w:sz w:val="22"/>
          <w:szCs w:val="22"/>
        </w:rPr>
        <w:t>:</w:t>
      </w:r>
    </w:p>
    <w:p xmlns:wp14="http://schemas.microsoft.com/office/word/2010/wordml" w:rsidP="25D4F7C5" w14:paraId="24374198" wp14:textId="6EF57010">
      <w:pPr>
        <w:spacing w:after="0"/>
        <w:rPr>
          <w:rFonts w:ascii="Arial" w:hAnsi="Arial"/>
          <w:sz w:val="22"/>
          <w:szCs w:val="22"/>
        </w:rPr>
      </w:pPr>
      <w:r w:rsidRPr="25D4F7C5" w:rsidR="433A4638">
        <w:rPr>
          <w:rFonts w:ascii="Arial" w:hAnsi="Arial"/>
          <w:sz w:val="22"/>
          <w:szCs w:val="22"/>
        </w:rPr>
        <w:t>R</w:t>
      </w:r>
      <w:r w:rsidRPr="25D4F7C5" w:rsidR="25D4F7C5">
        <w:rPr>
          <w:rFonts w:ascii="Arial" w:hAnsi="Arial"/>
          <w:sz w:val="22"/>
          <w:szCs w:val="22"/>
        </w:rPr>
        <w:t>epresentative</w:t>
      </w:r>
      <w:r w:rsidRPr="25D4F7C5" w:rsidR="4DD4508E">
        <w:rPr>
          <w:rFonts w:ascii="Arial" w:hAnsi="Arial"/>
          <w:sz w:val="22"/>
          <w:szCs w:val="22"/>
        </w:rPr>
        <w:t xml:space="preserve"> Concepcion.</w:t>
      </w:r>
    </w:p>
    <w:p xmlns:wp14="http://schemas.microsoft.com/office/word/2010/wordml" w14:paraId="61CDCEAD" wp14:textId="77777777">
      <w:pPr>
        <w:spacing w:after="0"/>
      </w:pPr>
    </w:p>
    <w:p xmlns:wp14="http://schemas.microsoft.com/office/word/2010/wordml" w14:paraId="657DB997" wp14:textId="77777777">
      <w:pPr>
        <w:spacing w:after="0"/>
      </w:pPr>
      <w:r w:rsidRPr="25D4F7C5" w:rsidR="25D4F7C5">
        <w:rPr>
          <w:rFonts w:ascii="Arial" w:hAnsi="Arial"/>
          <w:color w:val="5D7284"/>
          <w:sz w:val="22"/>
          <w:szCs w:val="22"/>
        </w:rPr>
        <w:t>23:54</w:t>
      </w:r>
    </w:p>
    <w:p w:rsidR="2FC42AA1" w:rsidP="25D4F7C5" w:rsidRDefault="2FC42AA1" w14:paraId="2600728C" w14:textId="13EB2CC9">
      <w:pPr>
        <w:spacing w:after="0"/>
        <w:rPr>
          <w:rFonts w:ascii="Arial" w:hAnsi="Arial"/>
          <w:b w:val="1"/>
          <w:bCs w:val="1"/>
          <w:sz w:val="22"/>
          <w:szCs w:val="22"/>
        </w:rPr>
      </w:pPr>
      <w:r w:rsidRPr="25D4F7C5" w:rsidR="2FC42AA1">
        <w:rPr>
          <w:rFonts w:ascii="Arial" w:hAnsi="Arial"/>
          <w:b w:val="1"/>
          <w:bCs w:val="1"/>
          <w:sz w:val="22"/>
          <w:szCs w:val="22"/>
        </w:rPr>
        <w:t>Representative Concepcion:</w:t>
      </w:r>
    </w:p>
    <w:p xmlns:wp14="http://schemas.microsoft.com/office/word/2010/wordml" w14:paraId="532B4C84" wp14:textId="21F5EA9E">
      <w:pPr>
        <w:spacing w:after="0"/>
      </w:pPr>
      <w:r w:rsidRPr="25D4F7C5" w:rsidR="2FC42AA1">
        <w:rPr>
          <w:rFonts w:ascii="Arial" w:hAnsi="Arial"/>
          <w:sz w:val="22"/>
          <w:szCs w:val="22"/>
        </w:rPr>
        <w:t>Giselle Concepcion, UPUA Appointee.</w:t>
      </w:r>
      <w:r w:rsidRPr="25D4F7C5" w:rsidR="25D4F7C5">
        <w:rPr>
          <w:rFonts w:ascii="Arial" w:hAnsi="Arial"/>
          <w:sz w:val="22"/>
          <w:szCs w:val="22"/>
        </w:rPr>
        <w:t xml:space="preserve"> I know that you </w:t>
      </w:r>
      <w:r w:rsidRPr="25D4F7C5" w:rsidR="25D4F7C5">
        <w:rPr>
          <w:rFonts w:ascii="Arial" w:hAnsi="Arial"/>
          <w:sz w:val="22"/>
          <w:szCs w:val="22"/>
        </w:rPr>
        <w:t>have like</w:t>
      </w:r>
      <w:r w:rsidRPr="25D4F7C5" w:rsidR="25D4F7C5">
        <w:rPr>
          <w:rFonts w:ascii="Arial" w:hAnsi="Arial"/>
          <w:sz w:val="22"/>
          <w:szCs w:val="22"/>
        </w:rPr>
        <w:t xml:space="preserve"> selected t</w:t>
      </w:r>
      <w:r w:rsidRPr="25D4F7C5" w:rsidR="44C249DC">
        <w:rPr>
          <w:rFonts w:ascii="Arial" w:hAnsi="Arial"/>
          <w:sz w:val="22"/>
          <w:szCs w:val="22"/>
        </w:rPr>
        <w:t>w</w:t>
      </w:r>
      <w:r w:rsidRPr="25D4F7C5" w:rsidR="25D4F7C5">
        <w:rPr>
          <w:rFonts w:ascii="Arial" w:hAnsi="Arial"/>
          <w:sz w:val="22"/>
          <w:szCs w:val="22"/>
        </w:rPr>
        <w:t>o pilot proje</w:t>
      </w:r>
      <w:r w:rsidRPr="25D4F7C5" w:rsidR="6149298F">
        <w:rPr>
          <w:rFonts w:ascii="Arial" w:hAnsi="Arial"/>
          <w:sz w:val="22"/>
          <w:szCs w:val="22"/>
        </w:rPr>
        <w:t>cts.</w:t>
      </w:r>
      <w:r w:rsidRPr="25D4F7C5" w:rsidR="25D4F7C5">
        <w:rPr>
          <w:rFonts w:ascii="Arial" w:hAnsi="Arial"/>
          <w:sz w:val="22"/>
          <w:szCs w:val="22"/>
        </w:rPr>
        <w:t xml:space="preserve"> </w:t>
      </w:r>
      <w:r w:rsidRPr="25D4F7C5" w:rsidR="25D4F7C5">
        <w:rPr>
          <w:rFonts w:ascii="Arial" w:hAnsi="Arial"/>
          <w:sz w:val="22"/>
          <w:szCs w:val="22"/>
        </w:rPr>
        <w:t>I'm</w:t>
      </w:r>
      <w:r w:rsidRPr="25D4F7C5" w:rsidR="25D4F7C5">
        <w:rPr>
          <w:rFonts w:ascii="Arial" w:hAnsi="Arial"/>
          <w:sz w:val="22"/>
          <w:szCs w:val="22"/>
        </w:rPr>
        <w:t xml:space="preserve"> sure that in like study you found other areas that could </w:t>
      </w:r>
      <w:r w:rsidRPr="25D4F7C5" w:rsidR="25D4F7C5">
        <w:rPr>
          <w:rFonts w:ascii="Arial" w:hAnsi="Arial"/>
          <w:sz w:val="22"/>
          <w:szCs w:val="22"/>
        </w:rPr>
        <w:t>necessit</w:t>
      </w:r>
      <w:r w:rsidRPr="25D4F7C5" w:rsidR="214F0254">
        <w:rPr>
          <w:rFonts w:ascii="Arial" w:hAnsi="Arial"/>
          <w:sz w:val="22"/>
          <w:szCs w:val="22"/>
        </w:rPr>
        <w:t>ate</w:t>
      </w:r>
      <w:r w:rsidRPr="25D4F7C5" w:rsidR="214F0254">
        <w:rPr>
          <w:rFonts w:ascii="Arial" w:hAnsi="Arial"/>
          <w:sz w:val="22"/>
          <w:szCs w:val="22"/>
        </w:rPr>
        <w:t xml:space="preserve"> </w:t>
      </w:r>
      <w:r w:rsidRPr="25D4F7C5" w:rsidR="25D4F7C5">
        <w:rPr>
          <w:rFonts w:ascii="Arial" w:hAnsi="Arial"/>
          <w:sz w:val="22"/>
          <w:szCs w:val="22"/>
        </w:rPr>
        <w:t>support</w:t>
      </w:r>
      <w:r w:rsidRPr="25D4F7C5" w:rsidR="658B21CC">
        <w:rPr>
          <w:rFonts w:ascii="Arial" w:hAnsi="Arial"/>
          <w:sz w:val="22"/>
          <w:szCs w:val="22"/>
        </w:rPr>
        <w:t>. C</w:t>
      </w:r>
      <w:r w:rsidRPr="25D4F7C5" w:rsidR="25D4F7C5">
        <w:rPr>
          <w:rFonts w:ascii="Arial" w:hAnsi="Arial"/>
          <w:sz w:val="22"/>
          <w:szCs w:val="22"/>
        </w:rPr>
        <w:t xml:space="preserve">an </w:t>
      </w:r>
      <w:r w:rsidRPr="25D4F7C5" w:rsidR="469D25DD">
        <w:rPr>
          <w:rFonts w:ascii="Arial" w:hAnsi="Arial"/>
          <w:sz w:val="22"/>
          <w:szCs w:val="22"/>
        </w:rPr>
        <w:t xml:space="preserve">you </w:t>
      </w:r>
      <w:r w:rsidRPr="25D4F7C5" w:rsidR="25D4F7C5">
        <w:rPr>
          <w:rFonts w:ascii="Arial" w:hAnsi="Arial"/>
          <w:sz w:val="22"/>
          <w:szCs w:val="22"/>
        </w:rPr>
        <w:t xml:space="preserve">walk me through how </w:t>
      </w:r>
      <w:r w:rsidRPr="25D4F7C5" w:rsidR="79B32DAB">
        <w:rPr>
          <w:rFonts w:ascii="Arial" w:hAnsi="Arial"/>
          <w:sz w:val="22"/>
          <w:szCs w:val="22"/>
        </w:rPr>
        <w:t xml:space="preserve">you </w:t>
      </w:r>
      <w:r w:rsidRPr="25D4F7C5" w:rsidR="25D4F7C5">
        <w:rPr>
          <w:rFonts w:ascii="Arial" w:hAnsi="Arial"/>
          <w:sz w:val="22"/>
          <w:szCs w:val="22"/>
        </w:rPr>
        <w:t xml:space="preserve">prioritize picking these specific projects? </w:t>
      </w:r>
      <w:r w:rsidRPr="25D4F7C5" w:rsidR="25D4F7C5">
        <w:rPr>
          <w:rFonts w:ascii="Arial" w:hAnsi="Arial"/>
          <w:sz w:val="22"/>
          <w:szCs w:val="22"/>
        </w:rPr>
        <w:t>And is there any sort of like timeline on when you want to like eventually kind of like do you have like sort of a list of like what you could kind of cycle through as you'd receive support throughout the years?</w:t>
      </w:r>
      <w:r w:rsidRPr="25D4F7C5" w:rsidR="25D4F7C5">
        <w:rPr>
          <w:rFonts w:ascii="Arial" w:hAnsi="Arial"/>
          <w:sz w:val="22"/>
          <w:szCs w:val="22"/>
        </w:rPr>
        <w:t xml:space="preserve"> </w:t>
      </w:r>
    </w:p>
    <w:p xmlns:wp14="http://schemas.microsoft.com/office/word/2010/wordml" w:rsidP="25D4F7C5" w14:paraId="033A83EA" wp14:textId="2EECC75D">
      <w:pPr>
        <w:spacing w:after="0"/>
        <w:rPr>
          <w:rFonts w:ascii="Arial" w:hAnsi="Arial"/>
          <w:sz w:val="22"/>
          <w:szCs w:val="22"/>
        </w:rPr>
      </w:pPr>
    </w:p>
    <w:p xmlns:wp14="http://schemas.microsoft.com/office/word/2010/wordml" w:rsidP="25D4F7C5" w14:paraId="0CA18906" wp14:textId="2D6E206C">
      <w:pPr>
        <w:pStyle w:val="Normal"/>
        <w:spacing w:after="0"/>
        <w:rPr>
          <w:rFonts w:ascii="Arial" w:hAnsi="Arial"/>
          <w:b w:val="1"/>
          <w:bCs w:val="1"/>
          <w:sz w:val="22"/>
          <w:szCs w:val="22"/>
        </w:rPr>
      </w:pPr>
      <w:r w:rsidRPr="25D4F7C5" w:rsidR="0C75C1F5">
        <w:rPr>
          <w:rFonts w:ascii="Arial" w:hAnsi="Arial"/>
          <w:b w:val="1"/>
          <w:bCs w:val="1"/>
          <w:sz w:val="22"/>
          <w:szCs w:val="22"/>
        </w:rPr>
        <w:t>Carlin Blash</w:t>
      </w:r>
      <w:r w:rsidRPr="25D4F7C5" w:rsidR="646EA35D">
        <w:rPr>
          <w:rFonts w:ascii="Arial" w:hAnsi="Arial"/>
          <w:b w:val="1"/>
          <w:bCs w:val="1"/>
          <w:sz w:val="22"/>
          <w:szCs w:val="22"/>
        </w:rPr>
        <w:t xml:space="preserve"> </w:t>
      </w:r>
      <w:r w:rsidRPr="25D4F7C5" w:rsidR="646EA35D">
        <w:rPr>
          <w:rFonts w:ascii="Arial" w:hAnsi="Arial"/>
          <w:b w:val="1"/>
          <w:bCs w:val="1"/>
          <w:sz w:val="22"/>
          <w:szCs w:val="22"/>
        </w:rPr>
        <w:t>(</w:t>
      </w:r>
      <w:r w:rsidRPr="25D4F7C5" w:rsidR="646EA35D">
        <w:rPr>
          <w:rFonts w:ascii="Arial" w:hAnsi="Arial"/>
          <w:b w:val="1"/>
          <w:bCs w:val="1"/>
          <w:sz w:val="22"/>
          <w:szCs w:val="22"/>
        </w:rPr>
        <w:t>EcoAction</w:t>
      </w:r>
      <w:r w:rsidRPr="25D4F7C5" w:rsidR="646EA35D">
        <w:rPr>
          <w:rFonts w:ascii="Arial" w:hAnsi="Arial"/>
          <w:b w:val="1"/>
          <w:bCs w:val="1"/>
          <w:sz w:val="22"/>
          <w:szCs w:val="22"/>
        </w:rPr>
        <w:t xml:space="preserve"> Sustainable Landscapes Representative): </w:t>
      </w:r>
    </w:p>
    <w:p xmlns:wp14="http://schemas.microsoft.com/office/word/2010/wordml" w:rsidP="25D4F7C5" w14:paraId="430F1083" wp14:textId="5E05D6D5">
      <w:pPr>
        <w:pStyle w:val="Normal"/>
        <w:spacing w:after="0"/>
      </w:pPr>
      <w:r w:rsidRPr="25D4F7C5" w:rsidR="25D4F7C5">
        <w:rPr>
          <w:rFonts w:ascii="Arial" w:hAnsi="Arial"/>
          <w:sz w:val="22"/>
          <w:szCs w:val="22"/>
        </w:rPr>
        <w:t xml:space="preserve">I know other places we looked at were like around </w:t>
      </w:r>
      <w:r w:rsidRPr="25D4F7C5" w:rsidR="1027DF15">
        <w:rPr>
          <w:rFonts w:ascii="Arial" w:hAnsi="Arial"/>
          <w:sz w:val="22"/>
          <w:szCs w:val="22"/>
        </w:rPr>
        <w:t xml:space="preserve">Eastview Terrace, </w:t>
      </w:r>
      <w:r w:rsidRPr="25D4F7C5" w:rsidR="25D4F7C5">
        <w:rPr>
          <w:rFonts w:ascii="Arial" w:hAnsi="Arial"/>
          <w:sz w:val="22"/>
          <w:szCs w:val="22"/>
        </w:rPr>
        <w:t xml:space="preserve">South </w:t>
      </w:r>
      <w:r w:rsidRPr="25D4F7C5" w:rsidR="145C7AFA">
        <w:rPr>
          <w:rFonts w:ascii="Arial" w:hAnsi="Arial"/>
          <w:sz w:val="22"/>
          <w:szCs w:val="22"/>
        </w:rPr>
        <w:t>H</w:t>
      </w:r>
      <w:r w:rsidRPr="25D4F7C5" w:rsidR="25D4F7C5">
        <w:rPr>
          <w:rFonts w:ascii="Arial" w:hAnsi="Arial"/>
          <w:sz w:val="22"/>
          <w:szCs w:val="22"/>
        </w:rPr>
        <w:t>alls</w:t>
      </w:r>
      <w:r w:rsidRPr="25D4F7C5" w:rsidR="3A2EDC39">
        <w:rPr>
          <w:rFonts w:ascii="Arial" w:hAnsi="Arial"/>
          <w:sz w:val="22"/>
          <w:szCs w:val="22"/>
        </w:rPr>
        <w:t>.</w:t>
      </w:r>
      <w:r w:rsidRPr="25D4F7C5" w:rsidR="25D4F7C5">
        <w:rPr>
          <w:rFonts w:ascii="Arial" w:hAnsi="Arial"/>
          <w:sz w:val="22"/>
          <w:szCs w:val="22"/>
        </w:rPr>
        <w:t xml:space="preserve"> I think along University Drive </w:t>
      </w:r>
      <w:r w:rsidRPr="25D4F7C5" w:rsidR="25D4F7C5">
        <w:rPr>
          <w:rFonts w:ascii="Arial" w:hAnsi="Arial"/>
          <w:sz w:val="22"/>
          <w:szCs w:val="22"/>
        </w:rPr>
        <w:t>one</w:t>
      </w:r>
      <w:r w:rsidRPr="25D4F7C5" w:rsidR="25D4F7C5">
        <w:rPr>
          <w:rFonts w:ascii="Arial" w:hAnsi="Arial"/>
          <w:sz w:val="22"/>
          <w:szCs w:val="22"/>
        </w:rPr>
        <w:t xml:space="preserve"> of them as well</w:t>
      </w:r>
      <w:r w:rsidRPr="25D4F7C5" w:rsidR="771E3467">
        <w:rPr>
          <w:rFonts w:ascii="Arial" w:hAnsi="Arial"/>
          <w:sz w:val="22"/>
          <w:szCs w:val="22"/>
        </w:rPr>
        <w:t>. B</w:t>
      </w:r>
      <w:r w:rsidRPr="25D4F7C5" w:rsidR="25D4F7C5">
        <w:rPr>
          <w:rFonts w:ascii="Arial" w:hAnsi="Arial"/>
          <w:sz w:val="22"/>
          <w:szCs w:val="22"/>
        </w:rPr>
        <w:t xml:space="preserve">y the </w:t>
      </w:r>
      <w:r w:rsidRPr="25D4F7C5" w:rsidR="10B953C8">
        <w:rPr>
          <w:rFonts w:ascii="Arial" w:hAnsi="Arial"/>
          <w:sz w:val="22"/>
          <w:szCs w:val="22"/>
        </w:rPr>
        <w:t>Oblisk</w:t>
      </w:r>
      <w:r w:rsidRPr="25D4F7C5" w:rsidR="25D4F7C5">
        <w:rPr>
          <w:rFonts w:ascii="Arial" w:hAnsi="Arial"/>
          <w:sz w:val="22"/>
          <w:szCs w:val="22"/>
        </w:rPr>
        <w:t xml:space="preserve">. Right, </w:t>
      </w:r>
      <w:r w:rsidRPr="25D4F7C5" w:rsidR="25D4F7C5">
        <w:rPr>
          <w:rFonts w:ascii="Arial" w:hAnsi="Arial"/>
          <w:sz w:val="22"/>
          <w:szCs w:val="22"/>
        </w:rPr>
        <w:t>yeah</w:t>
      </w:r>
      <w:r w:rsidRPr="25D4F7C5" w:rsidR="25D4F7C5">
        <w:rPr>
          <w:rFonts w:ascii="Arial" w:hAnsi="Arial"/>
          <w:sz w:val="22"/>
          <w:szCs w:val="22"/>
        </w:rPr>
        <w:t xml:space="preserve">, but </w:t>
      </w:r>
      <w:r w:rsidRPr="25D4F7C5" w:rsidR="25D4F7C5">
        <w:rPr>
          <w:rFonts w:ascii="Arial" w:hAnsi="Arial"/>
          <w:sz w:val="22"/>
          <w:szCs w:val="22"/>
        </w:rPr>
        <w:t>yeah</w:t>
      </w:r>
      <w:r w:rsidRPr="25D4F7C5" w:rsidR="25D4F7C5">
        <w:rPr>
          <w:rFonts w:ascii="Arial" w:hAnsi="Arial"/>
          <w:sz w:val="22"/>
          <w:szCs w:val="22"/>
        </w:rPr>
        <w:t xml:space="preserve">, we really </w:t>
      </w:r>
      <w:r w:rsidRPr="25D4F7C5" w:rsidR="25D4F7C5">
        <w:rPr>
          <w:rFonts w:ascii="Arial" w:hAnsi="Arial"/>
          <w:sz w:val="22"/>
          <w:szCs w:val="22"/>
        </w:rPr>
        <w:t>want like</w:t>
      </w:r>
      <w:r w:rsidRPr="25D4F7C5" w:rsidR="25D4F7C5">
        <w:rPr>
          <w:rFonts w:ascii="Arial" w:hAnsi="Arial"/>
          <w:sz w:val="22"/>
          <w:szCs w:val="22"/>
        </w:rPr>
        <w:t xml:space="preserve"> high visibility areas </w:t>
      </w:r>
      <w:r w:rsidRPr="25D4F7C5" w:rsidR="25D4F7C5">
        <w:rPr>
          <w:rFonts w:ascii="Arial" w:hAnsi="Arial"/>
          <w:sz w:val="22"/>
          <w:szCs w:val="22"/>
        </w:rPr>
        <w:t>that like</w:t>
      </w:r>
      <w:r w:rsidRPr="25D4F7C5" w:rsidR="25D4F7C5">
        <w:rPr>
          <w:rFonts w:ascii="Arial" w:hAnsi="Arial"/>
          <w:sz w:val="22"/>
          <w:szCs w:val="22"/>
        </w:rPr>
        <w:t xml:space="preserve"> students are </w:t>
      </w:r>
      <w:r w:rsidRPr="25D4F7C5" w:rsidR="25D4F7C5">
        <w:rPr>
          <w:rFonts w:ascii="Arial" w:hAnsi="Arial"/>
          <w:sz w:val="22"/>
          <w:szCs w:val="22"/>
        </w:rPr>
        <w:t>gonna</w:t>
      </w:r>
      <w:r w:rsidRPr="25D4F7C5" w:rsidR="25D4F7C5">
        <w:rPr>
          <w:rFonts w:ascii="Arial" w:hAnsi="Arial"/>
          <w:sz w:val="22"/>
          <w:szCs w:val="22"/>
        </w:rPr>
        <w:t xml:space="preserve"> see, like </w:t>
      </w:r>
      <w:r w:rsidRPr="25D4F7C5" w:rsidR="09F9ED34">
        <w:rPr>
          <w:rFonts w:ascii="Arial" w:hAnsi="Arial"/>
          <w:sz w:val="22"/>
          <w:szCs w:val="22"/>
        </w:rPr>
        <w:t xml:space="preserve">as </w:t>
      </w:r>
      <w:r w:rsidRPr="25D4F7C5" w:rsidR="25D4F7C5">
        <w:rPr>
          <w:rFonts w:ascii="Arial" w:hAnsi="Arial"/>
          <w:sz w:val="22"/>
          <w:szCs w:val="22"/>
        </w:rPr>
        <w:t>they like walk around campus or even just visitors</w:t>
      </w:r>
      <w:r w:rsidRPr="25D4F7C5" w:rsidR="14915A10">
        <w:rPr>
          <w:rFonts w:ascii="Arial" w:hAnsi="Arial"/>
          <w:sz w:val="22"/>
          <w:szCs w:val="22"/>
        </w:rPr>
        <w:t>. And w</w:t>
      </w:r>
      <w:r w:rsidRPr="25D4F7C5" w:rsidR="25D4F7C5">
        <w:rPr>
          <w:rFonts w:ascii="Arial" w:hAnsi="Arial"/>
          <w:sz w:val="22"/>
          <w:szCs w:val="22"/>
        </w:rPr>
        <w:t xml:space="preserve">e </w:t>
      </w:r>
      <w:r w:rsidRPr="25D4F7C5" w:rsidR="57DFD46C">
        <w:rPr>
          <w:rFonts w:ascii="Arial" w:hAnsi="Arial"/>
          <w:sz w:val="22"/>
          <w:szCs w:val="22"/>
        </w:rPr>
        <w:t xml:space="preserve">can </w:t>
      </w:r>
      <w:r w:rsidRPr="25D4F7C5" w:rsidR="25D4F7C5">
        <w:rPr>
          <w:rFonts w:ascii="Arial" w:hAnsi="Arial"/>
          <w:sz w:val="22"/>
          <w:szCs w:val="22"/>
        </w:rPr>
        <w:t>have signage that says like, this is the purpose of this project. So that really l</w:t>
      </w:r>
      <w:r w:rsidRPr="25D4F7C5" w:rsidR="25D4F7C5">
        <w:rPr>
          <w:rFonts w:ascii="Arial" w:hAnsi="Arial"/>
          <w:sz w:val="22"/>
          <w:szCs w:val="22"/>
        </w:rPr>
        <w:t xml:space="preserve">ike </w:t>
      </w:r>
      <w:r w:rsidRPr="25D4F7C5" w:rsidR="25D4F7C5">
        <w:rPr>
          <w:rFonts w:ascii="Arial" w:hAnsi="Arial"/>
          <w:sz w:val="22"/>
          <w:szCs w:val="22"/>
        </w:rPr>
        <w:t>people</w:t>
      </w:r>
      <w:r w:rsidRPr="25D4F7C5" w:rsidR="25D4F7C5">
        <w:rPr>
          <w:rFonts w:ascii="Arial" w:hAnsi="Arial"/>
          <w:sz w:val="22"/>
          <w:szCs w:val="22"/>
        </w:rPr>
        <w:t xml:space="preserve"> are</w:t>
      </w:r>
      <w:r w:rsidRPr="25D4F7C5" w:rsidR="25D4F7C5">
        <w:rPr>
          <w:rFonts w:ascii="Arial" w:hAnsi="Arial"/>
          <w:sz w:val="22"/>
          <w:szCs w:val="22"/>
        </w:rPr>
        <w:t xml:space="preserve"> interacting with it. </w:t>
      </w:r>
      <w:r w:rsidRPr="25D4F7C5" w:rsidR="25D4F7C5">
        <w:rPr>
          <w:rFonts w:ascii="Arial" w:hAnsi="Arial"/>
          <w:sz w:val="22"/>
          <w:szCs w:val="22"/>
        </w:rPr>
        <w:t xml:space="preserve">And </w:t>
      </w:r>
      <w:r w:rsidRPr="25D4F7C5" w:rsidR="25D4F7C5">
        <w:rPr>
          <w:rFonts w:ascii="Arial" w:hAnsi="Arial"/>
          <w:sz w:val="22"/>
          <w:szCs w:val="22"/>
        </w:rPr>
        <w:t>i</w:t>
      </w:r>
      <w:r w:rsidRPr="25D4F7C5" w:rsidR="25D4F7C5">
        <w:rPr>
          <w:rFonts w:ascii="Arial" w:hAnsi="Arial"/>
          <w:sz w:val="22"/>
          <w:szCs w:val="22"/>
        </w:rPr>
        <w:t>t's</w:t>
      </w:r>
      <w:r w:rsidRPr="25D4F7C5" w:rsidR="25D4F7C5">
        <w:rPr>
          <w:rFonts w:ascii="Arial" w:hAnsi="Arial"/>
          <w:sz w:val="22"/>
          <w:szCs w:val="22"/>
        </w:rPr>
        <w:t xml:space="preserve"> </w:t>
      </w:r>
      <w:r w:rsidRPr="25D4F7C5" w:rsidR="25D4F7C5">
        <w:rPr>
          <w:rFonts w:ascii="Arial" w:hAnsi="Arial"/>
          <w:sz w:val="22"/>
          <w:szCs w:val="22"/>
        </w:rPr>
        <w:t>kind o</w:t>
      </w:r>
      <w:r w:rsidRPr="25D4F7C5" w:rsidR="25D4F7C5">
        <w:rPr>
          <w:rFonts w:ascii="Arial" w:hAnsi="Arial"/>
          <w:sz w:val="22"/>
          <w:szCs w:val="22"/>
        </w:rPr>
        <w:t>f an</w:t>
      </w:r>
      <w:r w:rsidRPr="25D4F7C5" w:rsidR="25D4F7C5">
        <w:rPr>
          <w:rFonts w:ascii="Arial" w:hAnsi="Arial"/>
          <w:sz w:val="22"/>
          <w:szCs w:val="22"/>
        </w:rPr>
        <w:t xml:space="preserve"> educational tool along with, like, helping the university</w:t>
      </w:r>
      <w:r w:rsidRPr="25D4F7C5" w:rsidR="1EFC1308">
        <w:rPr>
          <w:rFonts w:ascii="Arial" w:hAnsi="Arial"/>
          <w:sz w:val="22"/>
          <w:szCs w:val="22"/>
        </w:rPr>
        <w:t>.</w:t>
      </w:r>
    </w:p>
    <w:p xmlns:wp14="http://schemas.microsoft.com/office/word/2010/wordml" w14:paraId="6BB9E253" wp14:textId="77777777">
      <w:pPr>
        <w:spacing w:after="0"/>
      </w:pPr>
    </w:p>
    <w:p xmlns:wp14="http://schemas.microsoft.com/office/word/2010/wordml" w14:paraId="5D60E252" wp14:textId="77777777">
      <w:pPr>
        <w:spacing w:after="0"/>
      </w:pPr>
      <w:r w:rsidRPr="25D4F7C5" w:rsidR="25D4F7C5">
        <w:rPr>
          <w:rFonts w:ascii="Arial" w:hAnsi="Arial"/>
          <w:color w:val="5D7284"/>
          <w:sz w:val="22"/>
          <w:szCs w:val="22"/>
        </w:rPr>
        <w:t>24:59</w:t>
      </w:r>
    </w:p>
    <w:p w:rsidR="458DE4D1" w:rsidP="25D4F7C5" w:rsidRDefault="458DE4D1" w14:paraId="2E6AD8E2" w14:textId="07B3B731">
      <w:pPr>
        <w:pStyle w:val="Normal"/>
        <w:spacing w:after="0"/>
        <w:rPr>
          <w:rFonts w:ascii="Arial" w:hAnsi="Arial"/>
          <w:b w:val="1"/>
          <w:bCs w:val="1"/>
          <w:sz w:val="22"/>
          <w:szCs w:val="22"/>
        </w:rPr>
      </w:pPr>
      <w:r w:rsidRPr="25D4F7C5" w:rsidR="458DE4D1">
        <w:rPr>
          <w:rFonts w:ascii="Arial" w:hAnsi="Arial"/>
          <w:b w:val="1"/>
          <w:bCs w:val="1"/>
          <w:sz w:val="22"/>
          <w:szCs w:val="22"/>
        </w:rPr>
        <w:t xml:space="preserve">Grace Wills </w:t>
      </w:r>
      <w:r w:rsidRPr="25D4F7C5" w:rsidR="458DE4D1">
        <w:rPr>
          <w:rFonts w:ascii="Arial" w:hAnsi="Arial"/>
          <w:b w:val="1"/>
          <w:bCs w:val="1"/>
          <w:sz w:val="22"/>
          <w:szCs w:val="22"/>
        </w:rPr>
        <w:t>(</w:t>
      </w:r>
      <w:r w:rsidRPr="25D4F7C5" w:rsidR="458DE4D1">
        <w:rPr>
          <w:rFonts w:ascii="Arial" w:hAnsi="Arial"/>
          <w:b w:val="1"/>
          <w:bCs w:val="1"/>
          <w:sz w:val="22"/>
          <w:szCs w:val="22"/>
        </w:rPr>
        <w:t>EcoAction</w:t>
      </w:r>
      <w:r w:rsidRPr="25D4F7C5" w:rsidR="458DE4D1">
        <w:rPr>
          <w:rFonts w:ascii="Arial" w:hAnsi="Arial"/>
          <w:b w:val="1"/>
          <w:bCs w:val="1"/>
          <w:sz w:val="22"/>
          <w:szCs w:val="22"/>
        </w:rPr>
        <w:t xml:space="preserve"> Sustainable Landscapes Representative):</w:t>
      </w:r>
    </w:p>
    <w:p xmlns:wp14="http://schemas.microsoft.com/office/word/2010/wordml" w14:paraId="4F0D0F16" wp14:textId="6C7DD43A">
      <w:pPr>
        <w:spacing w:after="0"/>
      </w:pPr>
      <w:r w:rsidRPr="25D4F7C5" w:rsidR="458DE4D1">
        <w:rPr>
          <w:rFonts w:ascii="Arial" w:hAnsi="Arial"/>
          <w:sz w:val="22"/>
          <w:szCs w:val="22"/>
        </w:rPr>
        <w:t xml:space="preserve">Basically, </w:t>
      </w:r>
      <w:r w:rsidRPr="25D4F7C5" w:rsidR="25D4F7C5">
        <w:rPr>
          <w:rFonts w:ascii="Arial" w:hAnsi="Arial"/>
          <w:sz w:val="22"/>
          <w:szCs w:val="22"/>
        </w:rPr>
        <w:t>we</w:t>
      </w:r>
      <w:r w:rsidRPr="25D4F7C5" w:rsidR="25D4F7C5">
        <w:rPr>
          <w:rFonts w:ascii="Arial" w:hAnsi="Arial"/>
          <w:sz w:val="22"/>
          <w:szCs w:val="22"/>
        </w:rPr>
        <w:t xml:space="preserve"> just</w:t>
      </w:r>
      <w:r w:rsidRPr="25D4F7C5" w:rsidR="215E86D8">
        <w:rPr>
          <w:rFonts w:ascii="Arial" w:hAnsi="Arial"/>
          <w:sz w:val="22"/>
          <w:szCs w:val="22"/>
        </w:rPr>
        <w:t>,</w:t>
      </w:r>
      <w:r w:rsidRPr="25D4F7C5" w:rsidR="25D4F7C5">
        <w:rPr>
          <w:rFonts w:ascii="Arial" w:hAnsi="Arial"/>
          <w:sz w:val="22"/>
          <w:szCs w:val="22"/>
        </w:rPr>
        <w:t xml:space="preserve"> the design team helps look at like, we had a bunch of lists of pilot projects after their </w:t>
      </w:r>
      <w:r w:rsidRPr="25D4F7C5" w:rsidR="2DD78E6B">
        <w:rPr>
          <w:rFonts w:ascii="Arial" w:hAnsi="Arial"/>
          <w:sz w:val="22"/>
          <w:szCs w:val="22"/>
        </w:rPr>
        <w:t>full analyzation</w:t>
      </w:r>
      <w:r w:rsidRPr="25D4F7C5" w:rsidR="25D4F7C5">
        <w:rPr>
          <w:rFonts w:ascii="Arial" w:hAnsi="Arial"/>
          <w:sz w:val="22"/>
          <w:szCs w:val="22"/>
        </w:rPr>
        <w:t>. And then these two were the best to start with.</w:t>
      </w:r>
    </w:p>
    <w:p xmlns:wp14="http://schemas.microsoft.com/office/word/2010/wordml" w14:paraId="23DE523C" wp14:textId="77777777">
      <w:pPr>
        <w:spacing w:after="0"/>
      </w:pPr>
    </w:p>
    <w:p xmlns:wp14="http://schemas.microsoft.com/office/word/2010/wordml" w14:paraId="4407CA84" wp14:textId="77777777">
      <w:pPr>
        <w:spacing w:after="0"/>
      </w:pPr>
      <w:r>
        <w:rPr>
          <w:rFonts w:ascii="Arial" w:hAnsi="Arial"/>
          <w:color w:val="5D7284"/>
          <w:sz w:val="22"/>
        </w:rPr>
        <w:t>25:14</w:t>
      </w:r>
    </w:p>
    <w:p xmlns:wp14="http://schemas.microsoft.com/office/word/2010/wordml" w:rsidP="25D4F7C5" w14:paraId="7681DC47" wp14:textId="1D298970">
      <w:pPr>
        <w:spacing w:after="0"/>
        <w:rPr>
          <w:rFonts w:ascii="Arial" w:hAnsi="Arial"/>
          <w:b w:val="1"/>
          <w:bCs w:val="1"/>
          <w:sz w:val="22"/>
          <w:szCs w:val="22"/>
        </w:rPr>
      </w:pPr>
      <w:r w:rsidRPr="25D4F7C5" w:rsidR="6C54E4D4">
        <w:rPr>
          <w:rFonts w:ascii="Arial" w:hAnsi="Arial"/>
          <w:b w:val="1"/>
          <w:bCs w:val="1"/>
          <w:sz w:val="22"/>
          <w:szCs w:val="22"/>
        </w:rPr>
        <w:t xml:space="preserve">Derek Kalp </w:t>
      </w:r>
      <w:r w:rsidRPr="25D4F7C5" w:rsidR="6C54E4D4">
        <w:rPr>
          <w:rFonts w:ascii="Arial" w:hAnsi="Arial"/>
          <w:b w:val="1"/>
          <w:bCs w:val="1"/>
          <w:sz w:val="22"/>
          <w:szCs w:val="22"/>
        </w:rPr>
        <w:t>E</w:t>
      </w:r>
      <w:r w:rsidRPr="25D4F7C5" w:rsidR="6C54E4D4">
        <w:rPr>
          <w:rFonts w:ascii="Arial" w:hAnsi="Arial"/>
          <w:b w:val="1"/>
          <w:bCs w:val="1"/>
          <w:sz w:val="22"/>
          <w:szCs w:val="22"/>
        </w:rPr>
        <w:t>coAction</w:t>
      </w:r>
      <w:r w:rsidRPr="25D4F7C5" w:rsidR="6C54E4D4">
        <w:rPr>
          <w:rFonts w:ascii="Arial" w:hAnsi="Arial"/>
          <w:b w:val="1"/>
          <w:bCs w:val="1"/>
          <w:sz w:val="22"/>
          <w:szCs w:val="22"/>
        </w:rPr>
        <w:t xml:space="preserve"> Advisor:</w:t>
      </w:r>
    </w:p>
    <w:p xmlns:wp14="http://schemas.microsoft.com/office/word/2010/wordml" w:rsidP="25D4F7C5" w14:paraId="5030AFF3" wp14:textId="41454CC2">
      <w:pPr>
        <w:spacing w:after="0"/>
        <w:rPr>
          <w:rFonts w:ascii="Arial" w:hAnsi="Arial"/>
          <w:sz w:val="22"/>
          <w:szCs w:val="22"/>
        </w:rPr>
      </w:pPr>
      <w:r w:rsidRPr="25D4F7C5" w:rsidR="25D4F7C5">
        <w:rPr>
          <w:rFonts w:ascii="Arial" w:hAnsi="Arial"/>
          <w:sz w:val="22"/>
          <w:szCs w:val="22"/>
        </w:rPr>
        <w:t xml:space="preserve">So yeah, lots of options, we, the consultants actually identified to make our landscape operation, </w:t>
      </w:r>
      <w:r w:rsidRPr="25D4F7C5" w:rsidR="4D53DAFF">
        <w:rPr>
          <w:rFonts w:ascii="Arial" w:hAnsi="Arial"/>
          <w:sz w:val="22"/>
          <w:szCs w:val="22"/>
        </w:rPr>
        <w:t xml:space="preserve">net </w:t>
      </w:r>
      <w:r w:rsidRPr="25D4F7C5" w:rsidR="25D4F7C5">
        <w:rPr>
          <w:rFonts w:ascii="Arial" w:hAnsi="Arial"/>
          <w:sz w:val="22"/>
          <w:szCs w:val="22"/>
        </w:rPr>
        <w:t xml:space="preserve">carbon zero, about </w:t>
      </w:r>
      <w:r w:rsidRPr="25D4F7C5" w:rsidR="25D4F7C5">
        <w:rPr>
          <w:rFonts w:ascii="Arial" w:hAnsi="Arial"/>
          <w:sz w:val="22"/>
          <w:szCs w:val="22"/>
        </w:rPr>
        <w:t>80 acres</w:t>
      </w:r>
      <w:r w:rsidRPr="25D4F7C5" w:rsidR="25D4F7C5">
        <w:rPr>
          <w:rFonts w:ascii="Arial" w:hAnsi="Arial"/>
          <w:sz w:val="22"/>
          <w:szCs w:val="22"/>
        </w:rPr>
        <w:t xml:space="preserve">, </w:t>
      </w:r>
      <w:r w:rsidRPr="25D4F7C5" w:rsidR="324BDBA7">
        <w:rPr>
          <w:rFonts w:ascii="Arial" w:hAnsi="Arial"/>
          <w:sz w:val="22"/>
          <w:szCs w:val="22"/>
        </w:rPr>
        <w:t xml:space="preserve">convert </w:t>
      </w:r>
      <w:r w:rsidRPr="25D4F7C5" w:rsidR="25D4F7C5">
        <w:rPr>
          <w:rFonts w:ascii="Arial" w:hAnsi="Arial"/>
          <w:sz w:val="22"/>
          <w:szCs w:val="22"/>
        </w:rPr>
        <w:t xml:space="preserve">about 80 acres of turf into these other landscape typologies, on a core </w:t>
      </w:r>
      <w:r w:rsidRPr="25D4F7C5" w:rsidR="2E5366CE">
        <w:rPr>
          <w:rFonts w:ascii="Arial" w:hAnsi="Arial"/>
          <w:sz w:val="22"/>
          <w:szCs w:val="22"/>
        </w:rPr>
        <w:t xml:space="preserve">part of </w:t>
      </w:r>
      <w:r w:rsidRPr="25D4F7C5" w:rsidR="25D4F7C5">
        <w:rPr>
          <w:rFonts w:ascii="Arial" w:hAnsi="Arial"/>
          <w:sz w:val="22"/>
          <w:szCs w:val="22"/>
        </w:rPr>
        <w:t>campus.</w:t>
      </w:r>
      <w:r w:rsidRPr="25D4F7C5" w:rsidR="25D4F7C5">
        <w:rPr>
          <w:rFonts w:ascii="Arial" w:hAnsi="Arial"/>
          <w:sz w:val="22"/>
          <w:szCs w:val="22"/>
        </w:rPr>
        <w:t xml:space="preserve"> And they wanted to find some that, you know, </w:t>
      </w:r>
      <w:r w:rsidRPr="25D4F7C5" w:rsidR="25D4F7C5">
        <w:rPr>
          <w:rFonts w:ascii="Arial" w:hAnsi="Arial"/>
          <w:sz w:val="22"/>
          <w:szCs w:val="22"/>
        </w:rPr>
        <w:t>has</w:t>
      </w:r>
      <w:r w:rsidRPr="25D4F7C5" w:rsidR="25D4F7C5">
        <w:rPr>
          <w:rFonts w:ascii="Arial" w:hAnsi="Arial"/>
          <w:sz w:val="22"/>
          <w:szCs w:val="22"/>
        </w:rPr>
        <w:t xml:space="preserve"> a high likelihood of being successful. </w:t>
      </w:r>
      <w:r w:rsidRPr="25D4F7C5" w:rsidR="25D4F7C5">
        <w:rPr>
          <w:rFonts w:ascii="Arial" w:hAnsi="Arial"/>
          <w:sz w:val="22"/>
          <w:szCs w:val="22"/>
        </w:rPr>
        <w:t>So that was part</w:t>
      </w:r>
      <w:r w:rsidRPr="25D4F7C5" w:rsidR="1BEAEB40">
        <w:rPr>
          <w:rFonts w:ascii="Arial" w:hAnsi="Arial"/>
          <w:sz w:val="22"/>
          <w:szCs w:val="22"/>
        </w:rPr>
        <w:t>, and like</w:t>
      </w:r>
      <w:r w:rsidRPr="25D4F7C5" w:rsidR="25D4F7C5">
        <w:rPr>
          <w:rFonts w:ascii="Arial" w:hAnsi="Arial"/>
          <w:sz w:val="22"/>
          <w:szCs w:val="22"/>
        </w:rPr>
        <w:t xml:space="preserve"> Carlin</w:t>
      </w:r>
      <w:r w:rsidRPr="25D4F7C5" w:rsidR="4FC8BB20">
        <w:rPr>
          <w:rFonts w:ascii="Arial" w:hAnsi="Arial"/>
          <w:sz w:val="22"/>
          <w:szCs w:val="22"/>
        </w:rPr>
        <w:t xml:space="preserve"> </w:t>
      </w:r>
      <w:r w:rsidRPr="25D4F7C5" w:rsidR="25D4F7C5">
        <w:rPr>
          <w:rFonts w:ascii="Arial" w:hAnsi="Arial"/>
          <w:sz w:val="22"/>
          <w:szCs w:val="22"/>
        </w:rPr>
        <w:t>and G</w:t>
      </w:r>
      <w:r w:rsidRPr="25D4F7C5" w:rsidR="7F19B1F0">
        <w:rPr>
          <w:rFonts w:ascii="Arial" w:hAnsi="Arial"/>
          <w:sz w:val="22"/>
          <w:szCs w:val="22"/>
        </w:rPr>
        <w:t>race said</w:t>
      </w:r>
      <w:r w:rsidRPr="25D4F7C5" w:rsidR="25D4F7C5">
        <w:rPr>
          <w:rFonts w:ascii="Arial" w:hAnsi="Arial"/>
          <w:sz w:val="22"/>
          <w:szCs w:val="22"/>
        </w:rPr>
        <w:t>, that would be really, you know, something that students and others could see.</w:t>
      </w:r>
      <w:r w:rsidRPr="25D4F7C5" w:rsidR="25D4F7C5">
        <w:rPr>
          <w:rFonts w:ascii="Arial" w:hAnsi="Arial"/>
          <w:sz w:val="22"/>
          <w:szCs w:val="22"/>
        </w:rPr>
        <w:t xml:space="preserve"> </w:t>
      </w:r>
      <w:r w:rsidRPr="25D4F7C5" w:rsidR="25D4F7C5">
        <w:rPr>
          <w:rFonts w:ascii="Arial" w:hAnsi="Arial"/>
          <w:sz w:val="22"/>
          <w:szCs w:val="22"/>
        </w:rPr>
        <w:t xml:space="preserve">And one that I'm also really excited about, and maybe it's a proposal at some point is </w:t>
      </w:r>
      <w:r w:rsidRPr="25D4F7C5" w:rsidR="3A5DE1AE">
        <w:rPr>
          <w:rFonts w:ascii="Arial" w:hAnsi="Arial"/>
          <w:sz w:val="22"/>
          <w:szCs w:val="22"/>
        </w:rPr>
        <w:t xml:space="preserve">Fisher </w:t>
      </w:r>
      <w:r w:rsidRPr="25D4F7C5" w:rsidR="25D4F7C5">
        <w:rPr>
          <w:rFonts w:ascii="Arial" w:hAnsi="Arial"/>
          <w:sz w:val="22"/>
          <w:szCs w:val="22"/>
        </w:rPr>
        <w:t>Plaza, which is basically just a grassy area.</w:t>
      </w:r>
      <w:r w:rsidRPr="25D4F7C5" w:rsidR="25D4F7C5">
        <w:rPr>
          <w:rFonts w:ascii="Arial" w:hAnsi="Arial"/>
          <w:sz w:val="22"/>
          <w:szCs w:val="22"/>
        </w:rPr>
        <w:t xml:space="preserve"> Next to Kern</w:t>
      </w:r>
      <w:r w:rsidRPr="25D4F7C5" w:rsidR="7D7691B1">
        <w:rPr>
          <w:rFonts w:ascii="Arial" w:hAnsi="Arial"/>
          <w:sz w:val="22"/>
          <w:szCs w:val="22"/>
        </w:rPr>
        <w:t>, C</w:t>
      </w:r>
      <w:r w:rsidRPr="25D4F7C5" w:rsidR="25D4F7C5">
        <w:rPr>
          <w:rFonts w:ascii="Arial" w:hAnsi="Arial"/>
          <w:sz w:val="22"/>
          <w:szCs w:val="22"/>
        </w:rPr>
        <w:t xml:space="preserve">hambers, and </w:t>
      </w:r>
      <w:r w:rsidRPr="25D4F7C5" w:rsidR="25D4F7C5">
        <w:rPr>
          <w:rFonts w:ascii="Arial" w:hAnsi="Arial"/>
          <w:sz w:val="22"/>
          <w:szCs w:val="22"/>
        </w:rPr>
        <w:t>kind of up</w:t>
      </w:r>
      <w:r w:rsidRPr="25D4F7C5" w:rsidR="7A03D0FE">
        <w:rPr>
          <w:rFonts w:ascii="Arial" w:hAnsi="Arial"/>
          <w:sz w:val="22"/>
          <w:szCs w:val="22"/>
        </w:rPr>
        <w:t xml:space="preserve"> the hill from Pattee</w:t>
      </w:r>
      <w:r w:rsidRPr="25D4F7C5" w:rsidR="25D4F7C5">
        <w:rPr>
          <w:rFonts w:ascii="Arial" w:hAnsi="Arial"/>
          <w:sz w:val="22"/>
          <w:szCs w:val="22"/>
        </w:rPr>
        <w:t xml:space="preserve"> </w:t>
      </w:r>
      <w:r w:rsidRPr="25D4F7C5" w:rsidR="38F2FEDC">
        <w:rPr>
          <w:rFonts w:ascii="Arial" w:hAnsi="Arial"/>
          <w:sz w:val="22"/>
          <w:szCs w:val="22"/>
        </w:rPr>
        <w:t>L</w:t>
      </w:r>
      <w:r w:rsidRPr="25D4F7C5" w:rsidR="25D4F7C5">
        <w:rPr>
          <w:rFonts w:ascii="Arial" w:hAnsi="Arial"/>
          <w:sz w:val="22"/>
          <w:szCs w:val="22"/>
        </w:rPr>
        <w:t xml:space="preserve">ibrary. </w:t>
      </w:r>
      <w:r w:rsidRPr="25D4F7C5" w:rsidR="25D4F7C5">
        <w:rPr>
          <w:rFonts w:ascii="Arial" w:hAnsi="Arial"/>
          <w:sz w:val="22"/>
          <w:szCs w:val="22"/>
        </w:rPr>
        <w:t>We've got some really beautiful drawings for that, how that could be a</w:t>
      </w:r>
      <w:r w:rsidRPr="25D4F7C5" w:rsidR="25D4F7C5">
        <w:rPr>
          <w:rFonts w:ascii="Arial" w:hAnsi="Arial"/>
          <w:sz w:val="22"/>
          <w:szCs w:val="22"/>
        </w:rPr>
        <w:t xml:space="preserve"> </w:t>
      </w:r>
      <w:r w:rsidRPr="25D4F7C5" w:rsidR="5639AC21">
        <w:rPr>
          <w:rFonts w:ascii="Arial" w:hAnsi="Arial"/>
          <w:sz w:val="22"/>
          <w:szCs w:val="22"/>
        </w:rPr>
        <w:t>student-oriented</w:t>
      </w:r>
      <w:r w:rsidRPr="25D4F7C5" w:rsidR="25D4F7C5">
        <w:rPr>
          <w:rFonts w:ascii="Arial" w:hAnsi="Arial"/>
          <w:sz w:val="22"/>
          <w:szCs w:val="22"/>
        </w:rPr>
        <w:t xml:space="preserve"> space, but also</w:t>
      </w:r>
      <w:r w:rsidRPr="25D4F7C5" w:rsidR="73E33292">
        <w:rPr>
          <w:rFonts w:ascii="Arial" w:hAnsi="Arial"/>
          <w:sz w:val="22"/>
          <w:szCs w:val="22"/>
        </w:rPr>
        <w:t xml:space="preserve"> weave in</w:t>
      </w:r>
      <w:r w:rsidRPr="25D4F7C5" w:rsidR="25D4F7C5">
        <w:rPr>
          <w:rFonts w:ascii="Arial" w:hAnsi="Arial"/>
          <w:sz w:val="22"/>
          <w:szCs w:val="22"/>
        </w:rPr>
        <w:t xml:space="preserve"> this forest environment into that, and that setting.</w:t>
      </w:r>
      <w:r w:rsidRPr="25D4F7C5" w:rsidR="25D4F7C5">
        <w:rPr>
          <w:rFonts w:ascii="Arial" w:hAnsi="Arial"/>
          <w:sz w:val="22"/>
          <w:szCs w:val="22"/>
        </w:rPr>
        <w:t xml:space="preserve"> </w:t>
      </w:r>
      <w:r w:rsidRPr="25D4F7C5" w:rsidR="25D4F7C5">
        <w:rPr>
          <w:rFonts w:ascii="Arial" w:hAnsi="Arial"/>
          <w:sz w:val="22"/>
          <w:szCs w:val="22"/>
        </w:rPr>
        <w:t>So</w:t>
      </w:r>
      <w:r w:rsidRPr="25D4F7C5" w:rsidR="25D4F7C5">
        <w:rPr>
          <w:rFonts w:ascii="Arial" w:hAnsi="Arial"/>
          <w:sz w:val="22"/>
          <w:szCs w:val="22"/>
        </w:rPr>
        <w:t xml:space="preserve"> </w:t>
      </w:r>
      <w:r w:rsidRPr="25D4F7C5" w:rsidR="25D4F7C5">
        <w:rPr>
          <w:rFonts w:ascii="Arial" w:hAnsi="Arial"/>
          <w:sz w:val="22"/>
          <w:szCs w:val="22"/>
        </w:rPr>
        <w:t>there's</w:t>
      </w:r>
      <w:r w:rsidRPr="25D4F7C5" w:rsidR="25D4F7C5">
        <w:rPr>
          <w:rFonts w:ascii="Arial" w:hAnsi="Arial"/>
          <w:sz w:val="22"/>
          <w:szCs w:val="22"/>
        </w:rPr>
        <w:t xml:space="preserve"> a lot of options, like I said</w:t>
      </w:r>
      <w:r w:rsidRPr="25D4F7C5" w:rsidR="25D4F7C5">
        <w:rPr>
          <w:rFonts w:ascii="Arial" w:hAnsi="Arial"/>
          <w:sz w:val="22"/>
          <w:szCs w:val="22"/>
        </w:rPr>
        <w:t>, ultimately, 80</w:t>
      </w:r>
      <w:r w:rsidRPr="25D4F7C5" w:rsidR="25D4F7C5">
        <w:rPr>
          <w:rFonts w:ascii="Arial" w:hAnsi="Arial"/>
          <w:sz w:val="22"/>
          <w:szCs w:val="22"/>
        </w:rPr>
        <w:t xml:space="preserve"> acres just on this p</w:t>
      </w:r>
      <w:r w:rsidRPr="25D4F7C5" w:rsidR="6B4B32C9">
        <w:rPr>
          <w:rFonts w:ascii="Arial" w:hAnsi="Arial"/>
          <w:sz w:val="22"/>
          <w:szCs w:val="22"/>
        </w:rPr>
        <w:t>art of</w:t>
      </w:r>
      <w:r w:rsidRPr="25D4F7C5" w:rsidR="25D4F7C5">
        <w:rPr>
          <w:rFonts w:ascii="Arial" w:hAnsi="Arial"/>
          <w:sz w:val="22"/>
          <w:szCs w:val="22"/>
        </w:rPr>
        <w:t xml:space="preserve"> campus</w:t>
      </w:r>
      <w:r w:rsidRPr="25D4F7C5" w:rsidR="79D47E8D">
        <w:rPr>
          <w:rFonts w:ascii="Arial" w:hAnsi="Arial"/>
          <w:sz w:val="22"/>
          <w:szCs w:val="22"/>
        </w:rPr>
        <w:t xml:space="preserve">. </w:t>
      </w:r>
      <w:r w:rsidRPr="25D4F7C5" w:rsidR="79D47E8D">
        <w:rPr>
          <w:rFonts w:ascii="Arial" w:hAnsi="Arial"/>
          <w:sz w:val="22"/>
          <w:szCs w:val="22"/>
        </w:rPr>
        <w:t>O</w:t>
      </w:r>
      <w:r w:rsidRPr="25D4F7C5" w:rsidR="25D4F7C5">
        <w:rPr>
          <w:rFonts w:ascii="Arial" w:hAnsi="Arial"/>
          <w:sz w:val="22"/>
          <w:szCs w:val="22"/>
        </w:rPr>
        <w:t>ur consultants have told us that, you know, there are some small liberal arts schools that have d</w:t>
      </w:r>
      <w:r w:rsidRPr="25D4F7C5" w:rsidR="25D4F7C5">
        <w:rPr>
          <w:rFonts w:ascii="Arial" w:hAnsi="Arial"/>
          <w:sz w:val="22"/>
          <w:szCs w:val="22"/>
        </w:rPr>
        <w:t>one some pretty major, you know, transformations of campus.</w:t>
      </w:r>
      <w:r w:rsidRPr="25D4F7C5" w:rsidR="25D4F7C5">
        <w:rPr>
          <w:rFonts w:ascii="Arial" w:hAnsi="Arial"/>
          <w:sz w:val="22"/>
          <w:szCs w:val="22"/>
        </w:rPr>
        <w:t xml:space="preserve"> But they know of no large institution like this </w:t>
      </w:r>
      <w:r w:rsidRPr="25D4F7C5" w:rsidR="25D4F7C5">
        <w:rPr>
          <w:rFonts w:ascii="Arial" w:hAnsi="Arial"/>
          <w:sz w:val="22"/>
          <w:szCs w:val="22"/>
        </w:rPr>
        <w:t>that's</w:t>
      </w:r>
      <w:r w:rsidRPr="25D4F7C5" w:rsidR="25D4F7C5">
        <w:rPr>
          <w:rFonts w:ascii="Arial" w:hAnsi="Arial"/>
          <w:sz w:val="22"/>
          <w:szCs w:val="22"/>
        </w:rPr>
        <w:t xml:space="preserve"> looking at this comprehensively and </w:t>
      </w:r>
      <w:r w:rsidRPr="25D4F7C5" w:rsidR="41BD551B">
        <w:rPr>
          <w:rFonts w:ascii="Arial" w:hAnsi="Arial"/>
          <w:sz w:val="22"/>
          <w:szCs w:val="22"/>
        </w:rPr>
        <w:t xml:space="preserve">wanting </w:t>
      </w:r>
      <w:r w:rsidRPr="25D4F7C5" w:rsidR="25D4F7C5">
        <w:rPr>
          <w:rFonts w:ascii="Arial" w:hAnsi="Arial"/>
          <w:sz w:val="22"/>
          <w:szCs w:val="22"/>
        </w:rPr>
        <w:t xml:space="preserve">to do a transformation like this. </w:t>
      </w:r>
      <w:r w:rsidRPr="25D4F7C5" w:rsidR="25D4F7C5">
        <w:rPr>
          <w:rFonts w:ascii="Arial" w:hAnsi="Arial"/>
          <w:sz w:val="22"/>
          <w:szCs w:val="22"/>
        </w:rPr>
        <w:t>So</w:t>
      </w:r>
      <w:r w:rsidRPr="25D4F7C5" w:rsidR="25D4F7C5">
        <w:rPr>
          <w:rFonts w:ascii="Arial" w:hAnsi="Arial"/>
          <w:sz w:val="22"/>
          <w:szCs w:val="22"/>
        </w:rPr>
        <w:t xml:space="preserve"> it's pretty cool. </w:t>
      </w:r>
      <w:r w:rsidRPr="25D4F7C5" w:rsidR="25D4F7C5">
        <w:rPr>
          <w:rFonts w:ascii="Arial" w:hAnsi="Arial"/>
          <w:sz w:val="22"/>
          <w:szCs w:val="22"/>
        </w:rPr>
        <w:t>We're</w:t>
      </w:r>
      <w:r w:rsidRPr="25D4F7C5" w:rsidR="25D4F7C5">
        <w:rPr>
          <w:rFonts w:ascii="Arial" w:hAnsi="Arial"/>
          <w:sz w:val="22"/>
          <w:szCs w:val="22"/>
        </w:rPr>
        <w:t xml:space="preserve"> going to be presenting at some conferences and stuff about to</w:t>
      </w:r>
      <w:r w:rsidRPr="25D4F7C5" w:rsidR="71944A1F">
        <w:rPr>
          <w:rFonts w:ascii="Arial" w:hAnsi="Arial"/>
          <w:sz w:val="22"/>
          <w:szCs w:val="22"/>
        </w:rPr>
        <w:t xml:space="preserve">o, so it </w:t>
      </w:r>
      <w:r w:rsidRPr="25D4F7C5" w:rsidR="25D4F7C5">
        <w:rPr>
          <w:rFonts w:ascii="Arial" w:hAnsi="Arial"/>
          <w:sz w:val="22"/>
          <w:szCs w:val="22"/>
        </w:rPr>
        <w:t>seems l</w:t>
      </w:r>
      <w:r w:rsidRPr="25D4F7C5" w:rsidR="25D4F7C5">
        <w:rPr>
          <w:rFonts w:ascii="Arial" w:hAnsi="Arial"/>
          <w:sz w:val="22"/>
          <w:szCs w:val="22"/>
        </w:rPr>
        <w:t xml:space="preserve">ike </w:t>
      </w:r>
      <w:r w:rsidRPr="25D4F7C5" w:rsidR="25D4F7C5">
        <w:rPr>
          <w:rFonts w:ascii="Arial" w:hAnsi="Arial"/>
          <w:sz w:val="22"/>
          <w:szCs w:val="22"/>
        </w:rPr>
        <w:t>we're</w:t>
      </w:r>
      <w:r w:rsidRPr="25D4F7C5" w:rsidR="25D4F7C5">
        <w:rPr>
          <w:rFonts w:ascii="Arial" w:hAnsi="Arial"/>
          <w:sz w:val="22"/>
          <w:szCs w:val="22"/>
        </w:rPr>
        <w:t xml:space="preserve"> getting some excitement outside of the university </w:t>
      </w:r>
      <w:r w:rsidRPr="25D4F7C5" w:rsidR="2FD27C3D">
        <w:rPr>
          <w:rFonts w:ascii="Arial" w:hAnsi="Arial"/>
          <w:sz w:val="22"/>
          <w:szCs w:val="22"/>
        </w:rPr>
        <w:t>too.</w:t>
      </w:r>
    </w:p>
    <w:p xmlns:wp14="http://schemas.microsoft.com/office/word/2010/wordml" w14:paraId="52E56223" wp14:textId="77777777">
      <w:pPr>
        <w:spacing w:after="0"/>
      </w:pPr>
    </w:p>
    <w:p xmlns:wp14="http://schemas.microsoft.com/office/word/2010/wordml" w14:paraId="5A31FDA7" wp14:textId="77777777">
      <w:pPr>
        <w:spacing w:after="0"/>
      </w:pPr>
      <w:r>
        <w:rPr>
          <w:rFonts w:ascii="Arial" w:hAnsi="Arial"/>
          <w:color w:val="5D7284"/>
          <w:sz w:val="22"/>
        </w:rPr>
        <w:t>26:49</w:t>
      </w:r>
    </w:p>
    <w:p xmlns:wp14="http://schemas.microsoft.com/office/word/2010/wordml" w:rsidP="25D4F7C5" w14:paraId="01979B5A" wp14:textId="6D027566">
      <w:pPr>
        <w:spacing w:after="0"/>
        <w:rPr>
          <w:rFonts w:ascii="Arial" w:hAnsi="Arial"/>
          <w:b w:val="1"/>
          <w:bCs w:val="1"/>
          <w:sz w:val="22"/>
          <w:szCs w:val="22"/>
        </w:rPr>
      </w:pPr>
      <w:r w:rsidRPr="25D4F7C5" w:rsidR="2973FB31">
        <w:rPr>
          <w:rFonts w:ascii="Arial" w:hAnsi="Arial"/>
          <w:b w:val="1"/>
          <w:bCs w:val="1"/>
          <w:sz w:val="22"/>
          <w:szCs w:val="22"/>
        </w:rPr>
        <w:t>Chair Rodriguez:</w:t>
      </w:r>
    </w:p>
    <w:p xmlns:wp14="http://schemas.microsoft.com/office/word/2010/wordml" w14:paraId="5BE3F135" wp14:textId="7FCE2BA6">
      <w:pPr>
        <w:spacing w:after="0"/>
      </w:pPr>
      <w:r w:rsidRPr="25D4F7C5" w:rsidR="25D4F7C5">
        <w:rPr>
          <w:rFonts w:ascii="Arial" w:hAnsi="Arial"/>
          <w:sz w:val="22"/>
          <w:szCs w:val="22"/>
        </w:rPr>
        <w:t>I was just hoping</w:t>
      </w:r>
      <w:r w:rsidRPr="25D4F7C5" w:rsidR="219DE9BC">
        <w:rPr>
          <w:rFonts w:ascii="Arial" w:hAnsi="Arial"/>
          <w:sz w:val="22"/>
          <w:szCs w:val="22"/>
        </w:rPr>
        <w:t xml:space="preserve"> to </w:t>
      </w:r>
      <w:r w:rsidRPr="25D4F7C5" w:rsidR="25D4F7C5">
        <w:rPr>
          <w:rFonts w:ascii="Arial" w:hAnsi="Arial"/>
          <w:sz w:val="22"/>
          <w:szCs w:val="22"/>
        </w:rPr>
        <w:t xml:space="preserve">ask if you all could provide some linear connection from the </w:t>
      </w:r>
      <w:r w:rsidRPr="25D4F7C5" w:rsidR="25D4F7C5">
        <w:rPr>
          <w:rFonts w:ascii="Arial" w:hAnsi="Arial"/>
          <w:sz w:val="22"/>
          <w:szCs w:val="22"/>
        </w:rPr>
        <w:t>initial</w:t>
      </w:r>
      <w:r w:rsidRPr="25D4F7C5" w:rsidR="25D4F7C5">
        <w:rPr>
          <w:rFonts w:ascii="Arial" w:hAnsi="Arial"/>
          <w:sz w:val="22"/>
          <w:szCs w:val="22"/>
        </w:rPr>
        <w:t xml:space="preserve"> proposal that was </w:t>
      </w:r>
      <w:r w:rsidRPr="25D4F7C5" w:rsidR="25D4F7C5">
        <w:rPr>
          <w:rFonts w:ascii="Arial" w:hAnsi="Arial"/>
          <w:sz w:val="22"/>
          <w:szCs w:val="22"/>
        </w:rPr>
        <w:t>submitted</w:t>
      </w:r>
      <w:r w:rsidRPr="25D4F7C5" w:rsidR="25D4F7C5">
        <w:rPr>
          <w:rFonts w:ascii="Arial" w:hAnsi="Arial"/>
          <w:sz w:val="22"/>
          <w:szCs w:val="22"/>
        </w:rPr>
        <w:t xml:space="preserve"> for like the new members that are on the board, but also those who might not have the background context of what the student driven aspect of this was around two years ago, I believe. </w:t>
      </w:r>
      <w:r w:rsidRPr="25D4F7C5" w:rsidR="25D4F7C5">
        <w:rPr>
          <w:rFonts w:ascii="Arial" w:hAnsi="Arial"/>
          <w:sz w:val="22"/>
          <w:szCs w:val="22"/>
        </w:rPr>
        <w:t>Yeah</w:t>
      </w:r>
      <w:r w:rsidRPr="25D4F7C5" w:rsidR="25D4F7C5">
        <w:rPr>
          <w:rFonts w:ascii="Arial" w:hAnsi="Arial"/>
          <w:sz w:val="22"/>
          <w:szCs w:val="22"/>
        </w:rPr>
        <w:t>.</w:t>
      </w:r>
      <w:r w:rsidRPr="25D4F7C5" w:rsidR="363912A1">
        <w:rPr>
          <w:rFonts w:ascii="Arial" w:hAnsi="Arial"/>
          <w:sz w:val="22"/>
          <w:szCs w:val="22"/>
        </w:rPr>
        <w:t xml:space="preserve"> </w:t>
      </w:r>
      <w:r w:rsidRPr="25D4F7C5" w:rsidR="25D4F7C5">
        <w:rPr>
          <w:rFonts w:ascii="Arial" w:hAnsi="Arial"/>
          <w:sz w:val="22"/>
          <w:szCs w:val="22"/>
        </w:rPr>
        <w:t xml:space="preserve">I hope that </w:t>
      </w:r>
      <w:r w:rsidRPr="25D4F7C5" w:rsidR="25D4F7C5">
        <w:rPr>
          <w:rFonts w:ascii="Arial" w:hAnsi="Arial"/>
          <w:sz w:val="22"/>
          <w:szCs w:val="22"/>
        </w:rPr>
        <w:t>would</w:t>
      </w:r>
      <w:r w:rsidRPr="25D4F7C5" w:rsidR="25D4F7C5">
        <w:rPr>
          <w:rFonts w:ascii="Arial" w:hAnsi="Arial"/>
          <w:sz w:val="22"/>
          <w:szCs w:val="22"/>
        </w:rPr>
        <w:t xml:space="preserve"> be helpful for all of you.</w:t>
      </w:r>
    </w:p>
    <w:p xmlns:wp14="http://schemas.microsoft.com/office/word/2010/wordml" w14:paraId="07547A01" wp14:textId="77777777">
      <w:pPr>
        <w:spacing w:after="0"/>
      </w:pPr>
    </w:p>
    <w:p xmlns:wp14="http://schemas.microsoft.com/office/word/2010/wordml" w14:paraId="3BA4EA08" wp14:textId="77777777">
      <w:pPr>
        <w:spacing w:after="0"/>
      </w:pPr>
      <w:r w:rsidRPr="25D4F7C5" w:rsidR="25D4F7C5">
        <w:rPr>
          <w:rFonts w:ascii="Arial" w:hAnsi="Arial"/>
          <w:color w:val="5D7284"/>
          <w:sz w:val="22"/>
          <w:szCs w:val="22"/>
        </w:rPr>
        <w:t>27:17</w:t>
      </w:r>
    </w:p>
    <w:p w:rsidR="546FD82D" w:rsidP="25D4F7C5" w:rsidRDefault="546FD82D" w14:paraId="079646CA" w14:textId="7955AFF8">
      <w:pPr>
        <w:pStyle w:val="Normal"/>
        <w:spacing w:after="0"/>
        <w:rPr>
          <w:rFonts w:ascii="Arial" w:hAnsi="Arial"/>
          <w:b w:val="1"/>
          <w:bCs w:val="1"/>
          <w:sz w:val="22"/>
          <w:szCs w:val="22"/>
        </w:rPr>
      </w:pPr>
      <w:r w:rsidRPr="25D4F7C5" w:rsidR="546FD82D">
        <w:rPr>
          <w:rFonts w:ascii="Arial" w:hAnsi="Arial"/>
          <w:b w:val="1"/>
          <w:bCs w:val="1"/>
          <w:sz w:val="22"/>
          <w:szCs w:val="22"/>
        </w:rPr>
        <w:t xml:space="preserve">Grace Wills </w:t>
      </w:r>
      <w:r w:rsidRPr="25D4F7C5" w:rsidR="546FD82D">
        <w:rPr>
          <w:rFonts w:ascii="Arial" w:hAnsi="Arial"/>
          <w:b w:val="1"/>
          <w:bCs w:val="1"/>
          <w:sz w:val="22"/>
          <w:szCs w:val="22"/>
        </w:rPr>
        <w:t>(</w:t>
      </w:r>
      <w:r w:rsidRPr="25D4F7C5" w:rsidR="546FD82D">
        <w:rPr>
          <w:rFonts w:ascii="Arial" w:hAnsi="Arial"/>
          <w:b w:val="1"/>
          <w:bCs w:val="1"/>
          <w:sz w:val="22"/>
          <w:szCs w:val="22"/>
        </w:rPr>
        <w:t>EcoAction</w:t>
      </w:r>
      <w:r w:rsidRPr="25D4F7C5" w:rsidR="546FD82D">
        <w:rPr>
          <w:rFonts w:ascii="Arial" w:hAnsi="Arial"/>
          <w:b w:val="1"/>
          <w:bCs w:val="1"/>
          <w:sz w:val="22"/>
          <w:szCs w:val="22"/>
        </w:rPr>
        <w:t xml:space="preserve"> Sustainable Landscapes Representative):</w:t>
      </w:r>
    </w:p>
    <w:p xmlns:wp14="http://schemas.microsoft.com/office/word/2010/wordml" w14:paraId="520E7CA2" wp14:textId="00376E62">
      <w:pPr>
        <w:spacing w:after="0"/>
      </w:pPr>
      <w:r w:rsidRPr="25D4F7C5" w:rsidR="25D4F7C5">
        <w:rPr>
          <w:rFonts w:ascii="Arial" w:hAnsi="Arial"/>
          <w:sz w:val="22"/>
          <w:szCs w:val="22"/>
        </w:rPr>
        <w:t>Yeah</w:t>
      </w:r>
      <w:r w:rsidRPr="25D4F7C5" w:rsidR="25D4F7C5">
        <w:rPr>
          <w:rFonts w:ascii="Arial" w:hAnsi="Arial"/>
          <w:sz w:val="22"/>
          <w:szCs w:val="22"/>
        </w:rPr>
        <w:t xml:space="preserve">, </w:t>
      </w:r>
      <w:r w:rsidRPr="25D4F7C5" w:rsidR="25D4F7C5">
        <w:rPr>
          <w:rFonts w:ascii="Arial" w:hAnsi="Arial"/>
          <w:sz w:val="22"/>
          <w:szCs w:val="22"/>
        </w:rPr>
        <w:t>yeah</w:t>
      </w:r>
      <w:r w:rsidRPr="25D4F7C5" w:rsidR="25D4F7C5">
        <w:rPr>
          <w:rFonts w:ascii="Arial" w:hAnsi="Arial"/>
          <w:sz w:val="22"/>
          <w:szCs w:val="22"/>
        </w:rPr>
        <w:t xml:space="preserve">. </w:t>
      </w:r>
      <w:r w:rsidRPr="25D4F7C5" w:rsidR="25D4F7C5">
        <w:rPr>
          <w:rFonts w:ascii="Arial" w:hAnsi="Arial"/>
          <w:sz w:val="22"/>
          <w:szCs w:val="22"/>
        </w:rPr>
        <w:t>So basically, our</w:t>
      </w:r>
      <w:r w:rsidRPr="25D4F7C5" w:rsidR="25D4F7C5">
        <w:rPr>
          <w:rFonts w:ascii="Arial" w:hAnsi="Arial"/>
          <w:sz w:val="22"/>
          <w:szCs w:val="22"/>
        </w:rPr>
        <w:t xml:space="preserve"> context is, like, we wanted sustainable landscaping on campus. </w:t>
      </w:r>
      <w:r w:rsidRPr="25D4F7C5" w:rsidR="25D4F7C5">
        <w:rPr>
          <w:rFonts w:ascii="Arial" w:hAnsi="Arial"/>
          <w:sz w:val="22"/>
          <w:szCs w:val="22"/>
        </w:rPr>
        <w:t>So</w:t>
      </w:r>
      <w:r w:rsidRPr="25D4F7C5" w:rsidR="25D4F7C5">
        <w:rPr>
          <w:rFonts w:ascii="Arial" w:hAnsi="Arial"/>
          <w:sz w:val="22"/>
          <w:szCs w:val="22"/>
        </w:rPr>
        <w:t xml:space="preserve"> our proposal included background on what the current landscape is, and how </w:t>
      </w:r>
      <w:r w:rsidRPr="25D4F7C5" w:rsidR="158B853A">
        <w:rPr>
          <w:rFonts w:ascii="Arial" w:hAnsi="Arial"/>
          <w:sz w:val="22"/>
          <w:szCs w:val="22"/>
        </w:rPr>
        <w:t>EcoAction</w:t>
      </w:r>
      <w:r w:rsidRPr="25D4F7C5" w:rsidR="158B853A">
        <w:rPr>
          <w:rFonts w:ascii="Arial" w:hAnsi="Arial"/>
          <w:sz w:val="22"/>
          <w:szCs w:val="22"/>
        </w:rPr>
        <w:t xml:space="preserve"> wanted to</w:t>
      </w:r>
      <w:r w:rsidRPr="25D4F7C5" w:rsidR="25D4F7C5">
        <w:rPr>
          <w:rFonts w:ascii="Arial" w:hAnsi="Arial"/>
          <w:sz w:val="22"/>
          <w:szCs w:val="22"/>
        </w:rPr>
        <w:t xml:space="preserve"> </w:t>
      </w:r>
      <w:r w:rsidRPr="25D4F7C5" w:rsidR="25D4F7C5">
        <w:rPr>
          <w:rFonts w:ascii="Arial" w:hAnsi="Arial"/>
          <w:sz w:val="22"/>
          <w:szCs w:val="22"/>
        </w:rPr>
        <w:t>the see</w:t>
      </w:r>
      <w:r w:rsidRPr="25D4F7C5" w:rsidR="25D4F7C5">
        <w:rPr>
          <w:rFonts w:ascii="Arial" w:hAnsi="Arial"/>
          <w:sz w:val="22"/>
          <w:szCs w:val="22"/>
        </w:rPr>
        <w:t xml:space="preserve"> the change. And then our plan was to find people that knew what they were doing</w:t>
      </w:r>
      <w:r w:rsidRPr="25D4F7C5" w:rsidR="16F2B925">
        <w:rPr>
          <w:rFonts w:ascii="Arial" w:hAnsi="Arial"/>
          <w:sz w:val="22"/>
          <w:szCs w:val="22"/>
        </w:rPr>
        <w:t xml:space="preserve"> b</w:t>
      </w:r>
      <w:r w:rsidRPr="25D4F7C5" w:rsidR="25D4F7C5">
        <w:rPr>
          <w:rFonts w:ascii="Arial" w:hAnsi="Arial"/>
          <w:sz w:val="22"/>
          <w:szCs w:val="22"/>
        </w:rPr>
        <w:t xml:space="preserve">ecause this is obviously a big project, </w:t>
      </w:r>
      <w:r w:rsidRPr="25D4F7C5" w:rsidR="25D4F7C5">
        <w:rPr>
          <w:rFonts w:ascii="Arial" w:hAnsi="Arial"/>
          <w:sz w:val="22"/>
          <w:szCs w:val="22"/>
        </w:rPr>
        <w:t xml:space="preserve">so just the funding was going towards designing and analyzing the campus, which is like what we </w:t>
      </w:r>
      <w:r w:rsidRPr="25D4F7C5" w:rsidR="25D4F7C5">
        <w:rPr>
          <w:rFonts w:ascii="Arial" w:hAnsi="Arial"/>
          <w:sz w:val="22"/>
          <w:szCs w:val="22"/>
        </w:rPr>
        <w:t>kind of showed</w:t>
      </w:r>
      <w:r w:rsidRPr="25D4F7C5" w:rsidR="25D4F7C5">
        <w:rPr>
          <w:rFonts w:ascii="Arial" w:hAnsi="Arial"/>
          <w:sz w:val="22"/>
          <w:szCs w:val="22"/>
        </w:rPr>
        <w:t xml:space="preserve"> today, like, what the results were of that. And </w:t>
      </w:r>
      <w:r w:rsidRPr="25D4F7C5" w:rsidR="25D4F7C5">
        <w:rPr>
          <w:rFonts w:ascii="Arial" w:hAnsi="Arial"/>
          <w:sz w:val="22"/>
          <w:szCs w:val="22"/>
        </w:rPr>
        <w:t>that's</w:t>
      </w:r>
      <w:r w:rsidRPr="25D4F7C5" w:rsidR="25D4F7C5">
        <w:rPr>
          <w:rFonts w:ascii="Arial" w:hAnsi="Arial"/>
          <w:sz w:val="22"/>
          <w:szCs w:val="22"/>
        </w:rPr>
        <w:t xml:space="preserve"> our phase one that was just beginning of, like, how could this project be achieved? What could our goals be? Like, what can we </w:t>
      </w:r>
      <w:r w:rsidRPr="25D4F7C5" w:rsidR="25D4F7C5">
        <w:rPr>
          <w:rFonts w:ascii="Arial" w:hAnsi="Arial"/>
          <w:sz w:val="22"/>
          <w:szCs w:val="22"/>
        </w:rPr>
        <w:t>actually do</w:t>
      </w:r>
      <w:r w:rsidRPr="25D4F7C5" w:rsidR="25D4F7C5">
        <w:rPr>
          <w:rFonts w:ascii="Arial" w:hAnsi="Arial"/>
          <w:sz w:val="22"/>
          <w:szCs w:val="22"/>
        </w:rPr>
        <w:t xml:space="preserve">? </w:t>
      </w:r>
      <w:r w:rsidRPr="25D4F7C5" w:rsidR="25D4F7C5">
        <w:rPr>
          <w:rFonts w:ascii="Arial" w:hAnsi="Arial"/>
          <w:sz w:val="22"/>
          <w:szCs w:val="22"/>
        </w:rPr>
        <w:t>And then phase two is kind of these two pilot projects that we show</w:t>
      </w:r>
      <w:r w:rsidRPr="25D4F7C5" w:rsidR="74DDF7D2">
        <w:rPr>
          <w:rFonts w:ascii="Arial" w:hAnsi="Arial"/>
          <w:sz w:val="22"/>
          <w:szCs w:val="22"/>
        </w:rPr>
        <w:t xml:space="preserve">ed </w:t>
      </w:r>
      <w:r w:rsidRPr="25D4F7C5" w:rsidR="25D4F7C5">
        <w:rPr>
          <w:rFonts w:ascii="Arial" w:hAnsi="Arial"/>
          <w:sz w:val="22"/>
          <w:szCs w:val="22"/>
        </w:rPr>
        <w:t>today.</w:t>
      </w:r>
      <w:r w:rsidRPr="25D4F7C5" w:rsidR="25D4F7C5">
        <w:rPr>
          <w:rFonts w:ascii="Arial" w:hAnsi="Arial"/>
          <w:sz w:val="22"/>
          <w:szCs w:val="22"/>
        </w:rPr>
        <w:t xml:space="preserve"> And then we </w:t>
      </w:r>
      <w:r w:rsidRPr="25D4F7C5" w:rsidR="25D4F7C5">
        <w:rPr>
          <w:rFonts w:ascii="Arial" w:hAnsi="Arial"/>
          <w:sz w:val="22"/>
          <w:szCs w:val="22"/>
        </w:rPr>
        <w:t>kind of want</w:t>
      </w:r>
      <w:r w:rsidRPr="25D4F7C5" w:rsidR="25D4F7C5">
        <w:rPr>
          <w:rFonts w:ascii="Arial" w:hAnsi="Arial"/>
          <w:sz w:val="22"/>
          <w:szCs w:val="22"/>
        </w:rPr>
        <w:t xml:space="preserve"> to keep advancing from there. But so that first proposal was just </w:t>
      </w:r>
      <w:r w:rsidRPr="25D4F7C5" w:rsidR="25D4F7C5">
        <w:rPr>
          <w:rFonts w:ascii="Arial" w:hAnsi="Arial"/>
          <w:sz w:val="22"/>
          <w:szCs w:val="22"/>
        </w:rPr>
        <w:t>kind of like</w:t>
      </w:r>
      <w:r w:rsidRPr="25D4F7C5" w:rsidR="25D4F7C5">
        <w:rPr>
          <w:rFonts w:ascii="Arial" w:hAnsi="Arial"/>
          <w:sz w:val="22"/>
          <w:szCs w:val="22"/>
        </w:rPr>
        <w:t xml:space="preserve">, what is here? </w:t>
      </w:r>
      <w:r w:rsidRPr="25D4F7C5" w:rsidR="25D4F7C5">
        <w:rPr>
          <w:rFonts w:ascii="Arial" w:hAnsi="Arial"/>
          <w:sz w:val="22"/>
          <w:szCs w:val="22"/>
        </w:rPr>
        <w:t>What can we actually do?</w:t>
      </w:r>
      <w:r w:rsidRPr="25D4F7C5" w:rsidR="25D4F7C5">
        <w:rPr>
          <w:rFonts w:ascii="Arial" w:hAnsi="Arial"/>
          <w:sz w:val="22"/>
          <w:szCs w:val="22"/>
        </w:rPr>
        <w:t xml:space="preserve"> And now that we have that information, and </w:t>
      </w:r>
      <w:r w:rsidRPr="25D4F7C5" w:rsidR="25D4F7C5">
        <w:rPr>
          <w:rFonts w:ascii="Arial" w:hAnsi="Arial"/>
          <w:sz w:val="22"/>
          <w:szCs w:val="22"/>
        </w:rPr>
        <w:t>we've</w:t>
      </w:r>
      <w:r w:rsidRPr="25D4F7C5" w:rsidR="25D4F7C5">
        <w:rPr>
          <w:rFonts w:ascii="Arial" w:hAnsi="Arial"/>
          <w:sz w:val="22"/>
          <w:szCs w:val="22"/>
        </w:rPr>
        <w:t xml:space="preserve"> created the design, and we want to involve students, we want to make</w:t>
      </w:r>
      <w:r w:rsidRPr="25D4F7C5" w:rsidR="59759A1C">
        <w:rPr>
          <w:rFonts w:ascii="Arial" w:hAnsi="Arial"/>
          <w:sz w:val="22"/>
          <w:szCs w:val="22"/>
        </w:rPr>
        <w:t xml:space="preserve"> </w:t>
      </w:r>
      <w:r w:rsidRPr="25D4F7C5" w:rsidR="59759A1C">
        <w:rPr>
          <w:rFonts w:ascii="Arial" w:hAnsi="Arial"/>
          <w:sz w:val="22"/>
          <w:szCs w:val="22"/>
        </w:rPr>
        <w:t xml:space="preserve">some </w:t>
      </w:r>
      <w:r w:rsidRPr="25D4F7C5" w:rsidR="25D4F7C5">
        <w:rPr>
          <w:rFonts w:ascii="Arial" w:hAnsi="Arial"/>
          <w:sz w:val="22"/>
          <w:szCs w:val="22"/>
        </w:rPr>
        <w:t>interactive spaces</w:t>
      </w:r>
      <w:r w:rsidRPr="25D4F7C5" w:rsidR="25D4F7C5">
        <w:rPr>
          <w:rFonts w:ascii="Arial" w:hAnsi="Arial"/>
          <w:sz w:val="22"/>
          <w:szCs w:val="22"/>
        </w:rPr>
        <w:t xml:space="preserve">. Now we want to actually </w:t>
      </w:r>
    </w:p>
    <w:p xmlns:wp14="http://schemas.microsoft.com/office/word/2010/wordml" w:rsidP="25D4F7C5" w14:paraId="6F59704D" wp14:textId="0C3FB9EF">
      <w:pPr>
        <w:spacing w:after="0"/>
        <w:rPr>
          <w:rFonts w:ascii="Arial" w:hAnsi="Arial"/>
          <w:sz w:val="22"/>
          <w:szCs w:val="22"/>
        </w:rPr>
      </w:pPr>
    </w:p>
    <w:p xmlns:wp14="http://schemas.microsoft.com/office/word/2010/wordml" w:rsidP="25D4F7C5" w14:paraId="5FE06306" wp14:textId="5A1F3919">
      <w:pPr>
        <w:pStyle w:val="Normal"/>
        <w:spacing w:after="0"/>
        <w:rPr>
          <w:rFonts w:ascii="Arial" w:hAnsi="Arial"/>
          <w:b w:val="1"/>
          <w:bCs w:val="1"/>
          <w:sz w:val="22"/>
          <w:szCs w:val="22"/>
        </w:rPr>
      </w:pPr>
      <w:r w:rsidRPr="25D4F7C5" w:rsidR="7FE646D5">
        <w:rPr>
          <w:rFonts w:ascii="Arial" w:hAnsi="Arial"/>
          <w:b w:val="1"/>
          <w:bCs w:val="1"/>
          <w:sz w:val="22"/>
          <w:szCs w:val="22"/>
        </w:rPr>
        <w:t xml:space="preserve">Carlin Blash </w:t>
      </w:r>
      <w:r w:rsidRPr="25D4F7C5" w:rsidR="7FE646D5">
        <w:rPr>
          <w:rFonts w:ascii="Arial" w:hAnsi="Arial"/>
          <w:b w:val="1"/>
          <w:bCs w:val="1"/>
          <w:sz w:val="22"/>
          <w:szCs w:val="22"/>
        </w:rPr>
        <w:t>(</w:t>
      </w:r>
      <w:r w:rsidRPr="25D4F7C5" w:rsidR="7FE646D5">
        <w:rPr>
          <w:rFonts w:ascii="Arial" w:hAnsi="Arial"/>
          <w:b w:val="1"/>
          <w:bCs w:val="1"/>
          <w:sz w:val="22"/>
          <w:szCs w:val="22"/>
        </w:rPr>
        <w:t>EcoAction</w:t>
      </w:r>
      <w:r w:rsidRPr="25D4F7C5" w:rsidR="7FE646D5">
        <w:rPr>
          <w:rFonts w:ascii="Arial" w:hAnsi="Arial"/>
          <w:b w:val="1"/>
          <w:bCs w:val="1"/>
          <w:sz w:val="22"/>
          <w:szCs w:val="22"/>
        </w:rPr>
        <w:t xml:space="preserve"> Sustainable Landscapes Representative):</w:t>
      </w:r>
    </w:p>
    <w:p xmlns:wp14="http://schemas.microsoft.com/office/word/2010/wordml" w:rsidP="25D4F7C5" w14:paraId="1A93703B" wp14:textId="7DF8F89E">
      <w:pPr>
        <w:spacing w:after="0"/>
        <w:rPr>
          <w:rFonts w:ascii="Arial" w:hAnsi="Arial"/>
          <w:sz w:val="22"/>
          <w:szCs w:val="22"/>
        </w:rPr>
      </w:pPr>
      <w:r w:rsidRPr="25D4F7C5" w:rsidR="7FE646D5">
        <w:rPr>
          <w:rFonts w:ascii="Arial" w:hAnsi="Arial"/>
          <w:sz w:val="22"/>
          <w:szCs w:val="22"/>
        </w:rPr>
        <w:t xml:space="preserve">Yea, like what Grace </w:t>
      </w:r>
      <w:r w:rsidRPr="25D4F7C5" w:rsidR="25D4F7C5">
        <w:rPr>
          <w:rFonts w:ascii="Arial" w:hAnsi="Arial"/>
          <w:sz w:val="22"/>
          <w:szCs w:val="22"/>
        </w:rPr>
        <w:t xml:space="preserve">was saying, I think our goal really towards students with this whole project is making more like nature green spaces on campus for students to interact with, like </w:t>
      </w:r>
      <w:r w:rsidRPr="25D4F7C5" w:rsidR="2AE312C7">
        <w:rPr>
          <w:rFonts w:ascii="Arial" w:hAnsi="Arial"/>
          <w:sz w:val="22"/>
          <w:szCs w:val="22"/>
        </w:rPr>
        <w:t xml:space="preserve">Grace </w:t>
      </w:r>
      <w:r w:rsidRPr="25D4F7C5" w:rsidR="25D4F7C5">
        <w:rPr>
          <w:rFonts w:ascii="Arial" w:hAnsi="Arial"/>
          <w:sz w:val="22"/>
          <w:szCs w:val="22"/>
        </w:rPr>
        <w:t>said, or like, not only</w:t>
      </w:r>
      <w:r w:rsidRPr="25D4F7C5" w:rsidR="25D4F7C5">
        <w:rPr>
          <w:rFonts w:ascii="Arial" w:hAnsi="Arial"/>
          <w:sz w:val="22"/>
          <w:szCs w:val="22"/>
        </w:rPr>
        <w:t xml:space="preserve"> like physical </w:t>
      </w:r>
      <w:r w:rsidRPr="25D4F7C5" w:rsidR="4BC74A2E">
        <w:rPr>
          <w:rFonts w:ascii="Arial" w:hAnsi="Arial"/>
          <w:sz w:val="22"/>
          <w:szCs w:val="22"/>
        </w:rPr>
        <w:t>wellbeing</w:t>
      </w:r>
      <w:r w:rsidRPr="25D4F7C5" w:rsidR="25D4F7C5">
        <w:rPr>
          <w:rFonts w:ascii="Arial" w:hAnsi="Arial"/>
          <w:sz w:val="22"/>
          <w:szCs w:val="22"/>
        </w:rPr>
        <w:t xml:space="preserve">, but also mental </w:t>
      </w:r>
      <w:r w:rsidRPr="25D4F7C5" w:rsidR="32CA7F51">
        <w:rPr>
          <w:rFonts w:ascii="Arial" w:hAnsi="Arial"/>
          <w:sz w:val="22"/>
          <w:szCs w:val="22"/>
        </w:rPr>
        <w:t>wellbeing</w:t>
      </w:r>
      <w:r w:rsidRPr="25D4F7C5" w:rsidR="25D4F7C5">
        <w:rPr>
          <w:rFonts w:ascii="Arial" w:hAnsi="Arial"/>
          <w:sz w:val="22"/>
          <w:szCs w:val="22"/>
        </w:rPr>
        <w:t xml:space="preserve">, you know, just like caught up in school, we kind of sometimes just need a place to go to and like relax. </w:t>
      </w:r>
      <w:r w:rsidRPr="25D4F7C5" w:rsidR="25D4F7C5">
        <w:rPr>
          <w:rFonts w:ascii="Arial" w:hAnsi="Arial"/>
          <w:sz w:val="22"/>
          <w:szCs w:val="22"/>
        </w:rPr>
        <w:t>So</w:t>
      </w:r>
      <w:r w:rsidRPr="25D4F7C5" w:rsidR="25D4F7C5">
        <w:rPr>
          <w:rFonts w:ascii="Arial" w:hAnsi="Arial"/>
          <w:sz w:val="22"/>
          <w:szCs w:val="22"/>
        </w:rPr>
        <w:t xml:space="preserve"> one of Derek's ideas with the Fisher Plaza idea, specifically, </w:t>
      </w:r>
      <w:r w:rsidRPr="25D4F7C5" w:rsidR="25D4F7C5">
        <w:rPr>
          <w:rFonts w:ascii="Arial" w:hAnsi="Arial"/>
          <w:sz w:val="22"/>
          <w:szCs w:val="22"/>
        </w:rPr>
        <w:t>it's</w:t>
      </w:r>
      <w:r w:rsidRPr="25D4F7C5" w:rsidR="25D4F7C5">
        <w:rPr>
          <w:rFonts w:ascii="Arial" w:hAnsi="Arial"/>
          <w:sz w:val="22"/>
          <w:szCs w:val="22"/>
        </w:rPr>
        <w:t xml:space="preserve"> like some meditation spots, </w:t>
      </w:r>
      <w:r w:rsidRPr="25D4F7C5" w:rsidR="25D4F7C5">
        <w:rPr>
          <w:rFonts w:ascii="Arial" w:hAnsi="Arial"/>
          <w:sz w:val="22"/>
          <w:szCs w:val="22"/>
        </w:rPr>
        <w:t>that kind of thing</w:t>
      </w:r>
      <w:r w:rsidRPr="25D4F7C5" w:rsidR="25D4F7C5">
        <w:rPr>
          <w:rFonts w:ascii="Arial" w:hAnsi="Arial"/>
          <w:sz w:val="22"/>
          <w:szCs w:val="22"/>
        </w:rPr>
        <w:t>, which really encourage students to get out there and just like</w:t>
      </w:r>
      <w:r w:rsidRPr="25D4F7C5" w:rsidR="0A358560">
        <w:rPr>
          <w:rFonts w:ascii="Arial" w:hAnsi="Arial"/>
          <w:sz w:val="22"/>
          <w:szCs w:val="22"/>
        </w:rPr>
        <w:t xml:space="preserve">, I </w:t>
      </w:r>
      <w:r w:rsidRPr="25D4F7C5" w:rsidR="0A358560">
        <w:rPr>
          <w:rFonts w:ascii="Arial" w:hAnsi="Arial"/>
          <w:sz w:val="22"/>
          <w:szCs w:val="22"/>
        </w:rPr>
        <w:t>don’t</w:t>
      </w:r>
      <w:r w:rsidRPr="25D4F7C5" w:rsidR="0A358560">
        <w:rPr>
          <w:rFonts w:ascii="Arial" w:hAnsi="Arial"/>
          <w:sz w:val="22"/>
          <w:szCs w:val="22"/>
        </w:rPr>
        <w:t xml:space="preserve"> want to say detach, but you know what I mean.</w:t>
      </w:r>
      <w:r w:rsidRPr="25D4F7C5" w:rsidR="25D4F7C5">
        <w:rPr>
          <w:rFonts w:ascii="Arial" w:hAnsi="Arial"/>
          <w:sz w:val="22"/>
          <w:szCs w:val="22"/>
        </w:rPr>
        <w:t xml:space="preserve"> </w:t>
      </w:r>
      <w:r w:rsidRPr="25D4F7C5" w:rsidR="0E4A2B26">
        <w:rPr>
          <w:rFonts w:ascii="Arial" w:hAnsi="Arial"/>
          <w:sz w:val="22"/>
          <w:szCs w:val="22"/>
        </w:rPr>
        <w:t>B</w:t>
      </w:r>
      <w:r w:rsidRPr="25D4F7C5" w:rsidR="25D4F7C5">
        <w:rPr>
          <w:rFonts w:ascii="Arial" w:hAnsi="Arial"/>
          <w:sz w:val="22"/>
          <w:szCs w:val="22"/>
        </w:rPr>
        <w:t xml:space="preserve">ut also, like, </w:t>
      </w:r>
      <w:r w:rsidRPr="25D4F7C5" w:rsidR="25D4F7C5">
        <w:rPr>
          <w:rFonts w:ascii="Arial" w:hAnsi="Arial"/>
          <w:sz w:val="22"/>
          <w:szCs w:val="22"/>
        </w:rPr>
        <w:t>we've</w:t>
      </w:r>
      <w:r w:rsidRPr="25D4F7C5" w:rsidR="25D4F7C5">
        <w:rPr>
          <w:rFonts w:ascii="Arial" w:hAnsi="Arial"/>
          <w:sz w:val="22"/>
          <w:szCs w:val="22"/>
        </w:rPr>
        <w:t xml:space="preserve"> been talking about getting students involved with the planting</w:t>
      </w:r>
      <w:r w:rsidRPr="25D4F7C5" w:rsidR="50F602AC">
        <w:rPr>
          <w:rFonts w:ascii="Arial" w:hAnsi="Arial"/>
          <w:sz w:val="22"/>
          <w:szCs w:val="22"/>
        </w:rPr>
        <w:t>,</w:t>
      </w:r>
      <w:r w:rsidRPr="25D4F7C5" w:rsidR="25D4F7C5">
        <w:rPr>
          <w:rFonts w:ascii="Arial" w:hAnsi="Arial"/>
          <w:sz w:val="22"/>
          <w:szCs w:val="22"/>
        </w:rPr>
        <w:t xml:space="preserve"> some volunteer opportunities, that thing and another benefit of having these actual, like, ecologically diverse areas on campus </w:t>
      </w:r>
      <w:r w:rsidRPr="25D4F7C5" w:rsidR="25D4F7C5">
        <w:rPr>
          <w:rFonts w:ascii="Arial" w:hAnsi="Arial"/>
          <w:sz w:val="22"/>
          <w:szCs w:val="22"/>
        </w:rPr>
        <w:t>is</w:t>
      </w:r>
      <w:r w:rsidRPr="25D4F7C5" w:rsidR="25D4F7C5">
        <w:rPr>
          <w:rFonts w:ascii="Arial" w:hAnsi="Arial"/>
          <w:sz w:val="22"/>
          <w:szCs w:val="22"/>
        </w:rPr>
        <w:t xml:space="preserve"> like research opportunities for students. </w:t>
      </w:r>
      <w:r w:rsidRPr="25D4F7C5" w:rsidR="25D4F7C5">
        <w:rPr>
          <w:rFonts w:ascii="Arial" w:hAnsi="Arial"/>
          <w:sz w:val="22"/>
          <w:szCs w:val="22"/>
        </w:rPr>
        <w:t>I'm</w:t>
      </w:r>
      <w:r w:rsidRPr="25D4F7C5" w:rsidR="25D4F7C5">
        <w:rPr>
          <w:rFonts w:ascii="Arial" w:hAnsi="Arial"/>
          <w:sz w:val="22"/>
          <w:szCs w:val="22"/>
        </w:rPr>
        <w:t xml:space="preserve"> sure like </w:t>
      </w:r>
      <w:r w:rsidRPr="25D4F7C5" w:rsidR="25D4F7C5">
        <w:rPr>
          <w:rFonts w:ascii="Arial" w:hAnsi="Arial"/>
          <w:sz w:val="22"/>
          <w:szCs w:val="22"/>
        </w:rPr>
        <w:t>the landscape</w:t>
      </w:r>
      <w:r w:rsidRPr="25D4F7C5" w:rsidR="25D4F7C5">
        <w:rPr>
          <w:rFonts w:ascii="Arial" w:hAnsi="Arial"/>
          <w:sz w:val="22"/>
          <w:szCs w:val="22"/>
        </w:rPr>
        <w:t xml:space="preserve"> architecture, students, biology, all that kind of stuff can use it as like kind of a living lab </w:t>
      </w:r>
      <w:r w:rsidRPr="25D4F7C5" w:rsidR="25A1DCB0">
        <w:rPr>
          <w:rFonts w:ascii="Arial" w:hAnsi="Arial"/>
          <w:sz w:val="22"/>
          <w:szCs w:val="22"/>
        </w:rPr>
        <w:t xml:space="preserve">is our </w:t>
      </w:r>
      <w:r w:rsidRPr="25D4F7C5" w:rsidR="25D4F7C5">
        <w:rPr>
          <w:rFonts w:ascii="Arial" w:hAnsi="Arial"/>
          <w:sz w:val="22"/>
          <w:szCs w:val="22"/>
        </w:rPr>
        <w:t xml:space="preserve">idea. </w:t>
      </w:r>
    </w:p>
    <w:p w:rsidR="25D4F7C5" w:rsidP="25D4F7C5" w:rsidRDefault="25D4F7C5" w14:paraId="3414F693" w14:textId="0C42F25C">
      <w:pPr>
        <w:pStyle w:val="Normal"/>
        <w:spacing w:after="0"/>
        <w:rPr>
          <w:rFonts w:ascii="Arial" w:hAnsi="Arial"/>
          <w:sz w:val="22"/>
          <w:szCs w:val="22"/>
        </w:rPr>
      </w:pPr>
    </w:p>
    <w:p w:rsidR="4C8460DD" w:rsidP="25D4F7C5" w:rsidRDefault="4C8460DD" w14:paraId="0EEAAC15" w14:textId="202DAA71">
      <w:pPr>
        <w:pStyle w:val="Normal"/>
        <w:spacing w:after="0"/>
        <w:rPr>
          <w:rFonts w:ascii="Arial" w:hAnsi="Arial"/>
          <w:sz w:val="22"/>
          <w:szCs w:val="22"/>
        </w:rPr>
      </w:pPr>
      <w:r w:rsidRPr="25D4F7C5" w:rsidR="4C8460DD">
        <w:rPr>
          <w:rFonts w:ascii="Arial" w:hAnsi="Arial"/>
          <w:b w:val="1"/>
          <w:bCs w:val="1"/>
          <w:sz w:val="22"/>
          <w:szCs w:val="22"/>
        </w:rPr>
        <w:t>Chair Rodriguez:</w:t>
      </w:r>
      <w:r>
        <w:br/>
      </w:r>
      <w:r w:rsidRPr="25D4F7C5" w:rsidR="2AC4D4B4">
        <w:rPr>
          <w:rFonts w:ascii="Arial" w:hAnsi="Arial"/>
          <w:sz w:val="22"/>
          <w:szCs w:val="22"/>
        </w:rPr>
        <w:t>Vice Chair Chandler.</w:t>
      </w:r>
    </w:p>
    <w:p xmlns:wp14="http://schemas.microsoft.com/office/word/2010/wordml" w14:paraId="07459315" wp14:textId="77777777">
      <w:pPr>
        <w:spacing w:after="0"/>
      </w:pPr>
    </w:p>
    <w:p xmlns:wp14="http://schemas.microsoft.com/office/word/2010/wordml" w14:paraId="4AE1AD35" wp14:textId="77777777">
      <w:pPr>
        <w:spacing w:after="0"/>
      </w:pPr>
      <w:r w:rsidRPr="25D4F7C5" w:rsidR="25D4F7C5">
        <w:rPr>
          <w:rFonts w:ascii="Arial" w:hAnsi="Arial"/>
          <w:color w:val="5D7284"/>
          <w:sz w:val="22"/>
          <w:szCs w:val="22"/>
        </w:rPr>
        <w:t>29:37</w:t>
      </w:r>
    </w:p>
    <w:p w:rsidR="575C9910" w:rsidP="25D4F7C5" w:rsidRDefault="575C9910" w14:paraId="13062D3C" w14:textId="45CA3E8C">
      <w:pPr>
        <w:spacing w:after="0"/>
        <w:rPr>
          <w:rFonts w:ascii="Arial" w:hAnsi="Arial"/>
          <w:b w:val="1"/>
          <w:bCs w:val="1"/>
          <w:sz w:val="22"/>
          <w:szCs w:val="22"/>
        </w:rPr>
      </w:pPr>
      <w:r w:rsidRPr="25D4F7C5" w:rsidR="575C9910">
        <w:rPr>
          <w:rFonts w:ascii="Arial" w:hAnsi="Arial"/>
          <w:b w:val="1"/>
          <w:bCs w:val="1"/>
          <w:sz w:val="22"/>
          <w:szCs w:val="22"/>
        </w:rPr>
        <w:t>Vice Chair Chandler:</w:t>
      </w:r>
    </w:p>
    <w:p xmlns:wp14="http://schemas.microsoft.com/office/word/2010/wordml" w:rsidP="25D4F7C5" w14:paraId="6F31FB42" wp14:textId="6ABBC202">
      <w:pPr>
        <w:spacing w:after="0"/>
        <w:rPr>
          <w:rFonts w:ascii="Arial" w:hAnsi="Arial"/>
          <w:sz w:val="22"/>
          <w:szCs w:val="22"/>
        </w:rPr>
      </w:pPr>
      <w:r w:rsidRPr="25D4F7C5" w:rsidR="575C9910">
        <w:rPr>
          <w:rFonts w:ascii="Arial" w:hAnsi="Arial"/>
          <w:sz w:val="22"/>
          <w:szCs w:val="22"/>
        </w:rPr>
        <w:t xml:space="preserve">Vice Chair Chandler, GPSA Appointee. </w:t>
      </w:r>
      <w:r w:rsidRPr="25D4F7C5" w:rsidR="25D4F7C5">
        <w:rPr>
          <w:rFonts w:ascii="Arial" w:hAnsi="Arial"/>
          <w:sz w:val="22"/>
          <w:szCs w:val="22"/>
        </w:rPr>
        <w:t xml:space="preserve">I remember initially, this </w:t>
      </w:r>
      <w:r w:rsidRPr="25D4F7C5" w:rsidR="0F9AE7DE">
        <w:rPr>
          <w:rFonts w:ascii="Arial" w:hAnsi="Arial"/>
          <w:sz w:val="22"/>
          <w:szCs w:val="22"/>
        </w:rPr>
        <w:t>presentation was shared with another group on sustainability. I forget what the group was called</w:t>
      </w:r>
      <w:r w:rsidRPr="25D4F7C5" w:rsidR="25D4F7C5">
        <w:rPr>
          <w:rFonts w:ascii="Arial" w:hAnsi="Arial"/>
          <w:sz w:val="22"/>
          <w:szCs w:val="22"/>
        </w:rPr>
        <w:t xml:space="preserve">. And I was </w:t>
      </w:r>
      <w:r w:rsidRPr="25D4F7C5" w:rsidR="25D4F7C5">
        <w:rPr>
          <w:rFonts w:ascii="Arial" w:hAnsi="Arial"/>
          <w:sz w:val="22"/>
          <w:szCs w:val="22"/>
        </w:rPr>
        <w:t>really excited</w:t>
      </w:r>
      <w:r w:rsidRPr="25D4F7C5" w:rsidR="25D4F7C5">
        <w:rPr>
          <w:rFonts w:ascii="Arial" w:hAnsi="Arial"/>
          <w:sz w:val="22"/>
          <w:szCs w:val="22"/>
        </w:rPr>
        <w:t xml:space="preserve"> to see there was a comment on the maintenance and how it really but the nature of the university's budgets and employment but it </w:t>
      </w:r>
      <w:r w:rsidRPr="25D4F7C5" w:rsidR="25D4F7C5">
        <w:rPr>
          <w:rFonts w:ascii="Arial" w:hAnsi="Arial"/>
          <w:sz w:val="22"/>
          <w:szCs w:val="22"/>
        </w:rPr>
        <w:t>actually eas</w:t>
      </w:r>
      <w:r w:rsidRPr="25D4F7C5" w:rsidR="30CCA767">
        <w:rPr>
          <w:rFonts w:ascii="Arial" w:hAnsi="Arial"/>
          <w:sz w:val="22"/>
          <w:szCs w:val="22"/>
        </w:rPr>
        <w:t>ier</w:t>
      </w:r>
      <w:r w:rsidRPr="25D4F7C5" w:rsidR="30CCA767">
        <w:rPr>
          <w:rFonts w:ascii="Arial" w:hAnsi="Arial"/>
          <w:sz w:val="22"/>
          <w:szCs w:val="22"/>
        </w:rPr>
        <w:t xml:space="preserve"> </w:t>
      </w:r>
      <w:r w:rsidRPr="25D4F7C5" w:rsidR="25D4F7C5">
        <w:rPr>
          <w:rFonts w:ascii="Arial" w:hAnsi="Arial"/>
          <w:sz w:val="22"/>
          <w:szCs w:val="22"/>
        </w:rPr>
        <w:t xml:space="preserve">to </w:t>
      </w:r>
      <w:r w:rsidRPr="25D4F7C5" w:rsidR="25D4F7C5">
        <w:rPr>
          <w:rFonts w:ascii="Arial" w:hAnsi="Arial"/>
          <w:sz w:val="22"/>
          <w:szCs w:val="22"/>
        </w:rPr>
        <w:t>maintain</w:t>
      </w:r>
      <w:r w:rsidRPr="25D4F7C5" w:rsidR="25D4F7C5">
        <w:rPr>
          <w:rFonts w:ascii="Arial" w:hAnsi="Arial"/>
          <w:sz w:val="22"/>
          <w:szCs w:val="22"/>
        </w:rPr>
        <w:t xml:space="preserve"> lists, but just looking at the workforce practicality, the practical nature of our workforce that we </w:t>
      </w:r>
      <w:r w:rsidRPr="25D4F7C5" w:rsidR="25D4F7C5">
        <w:rPr>
          <w:rFonts w:ascii="Arial" w:hAnsi="Arial"/>
          <w:sz w:val="22"/>
          <w:szCs w:val="22"/>
        </w:rPr>
        <w:t>wouldn't</w:t>
      </w:r>
      <w:r w:rsidRPr="25D4F7C5" w:rsidR="25D4F7C5">
        <w:rPr>
          <w:rFonts w:ascii="Arial" w:hAnsi="Arial"/>
          <w:sz w:val="22"/>
          <w:szCs w:val="22"/>
        </w:rPr>
        <w:t xml:space="preserve"> be </w:t>
      </w:r>
      <w:r w:rsidRPr="25D4F7C5" w:rsidR="25D4F7C5">
        <w:rPr>
          <w:rFonts w:ascii="Arial" w:hAnsi="Arial"/>
          <w:sz w:val="22"/>
          <w:szCs w:val="22"/>
        </w:rPr>
        <w:t>maintaining</w:t>
      </w:r>
      <w:r w:rsidRPr="25D4F7C5" w:rsidR="25D4F7C5">
        <w:rPr>
          <w:rFonts w:ascii="Arial" w:hAnsi="Arial"/>
          <w:sz w:val="22"/>
          <w:szCs w:val="22"/>
        </w:rPr>
        <w:t xml:space="preserve"> </w:t>
      </w:r>
      <w:r w:rsidRPr="25D4F7C5" w:rsidR="6886DFE9">
        <w:rPr>
          <w:rFonts w:ascii="Arial" w:hAnsi="Arial"/>
          <w:sz w:val="22"/>
          <w:szCs w:val="22"/>
        </w:rPr>
        <w:t>these lawns. Can you provide further</w:t>
      </w:r>
      <w:r w:rsidRPr="25D4F7C5" w:rsidR="25D4F7C5">
        <w:rPr>
          <w:rFonts w:ascii="Arial" w:hAnsi="Arial"/>
          <w:sz w:val="22"/>
          <w:szCs w:val="22"/>
        </w:rPr>
        <w:t xml:space="preserve"> </w:t>
      </w:r>
      <w:r w:rsidRPr="25D4F7C5" w:rsidR="25D4F7C5">
        <w:rPr>
          <w:rFonts w:ascii="Arial" w:hAnsi="Arial"/>
          <w:sz w:val="22"/>
          <w:szCs w:val="22"/>
        </w:rPr>
        <w:t>comment</w:t>
      </w:r>
      <w:r w:rsidRPr="25D4F7C5" w:rsidR="25D4F7C5">
        <w:rPr>
          <w:rFonts w:ascii="Arial" w:hAnsi="Arial"/>
          <w:sz w:val="22"/>
          <w:szCs w:val="22"/>
        </w:rPr>
        <w:t xml:space="preserve"> with the added context of the workforce </w:t>
      </w:r>
      <w:r w:rsidRPr="25D4F7C5" w:rsidR="690AF634">
        <w:rPr>
          <w:rFonts w:ascii="Arial" w:hAnsi="Arial"/>
          <w:sz w:val="22"/>
          <w:szCs w:val="22"/>
        </w:rPr>
        <w:t>that</w:t>
      </w:r>
      <w:r w:rsidRPr="25D4F7C5" w:rsidR="25D4F7C5">
        <w:rPr>
          <w:rFonts w:ascii="Arial" w:hAnsi="Arial"/>
          <w:sz w:val="22"/>
          <w:szCs w:val="22"/>
        </w:rPr>
        <w:t xml:space="preserve"> would be </w:t>
      </w:r>
      <w:r w:rsidRPr="25D4F7C5" w:rsidR="25D4F7C5">
        <w:rPr>
          <w:rFonts w:ascii="Arial" w:hAnsi="Arial"/>
          <w:sz w:val="22"/>
          <w:szCs w:val="22"/>
        </w:rPr>
        <w:t>maintain</w:t>
      </w:r>
      <w:r w:rsidRPr="25D4F7C5" w:rsidR="4290C4E2">
        <w:rPr>
          <w:rFonts w:ascii="Arial" w:hAnsi="Arial"/>
          <w:sz w:val="22"/>
          <w:szCs w:val="22"/>
        </w:rPr>
        <w:t>ing this</w:t>
      </w:r>
      <w:r w:rsidRPr="25D4F7C5" w:rsidR="25D4F7C5">
        <w:rPr>
          <w:rFonts w:ascii="Arial" w:hAnsi="Arial"/>
          <w:sz w:val="22"/>
          <w:szCs w:val="22"/>
        </w:rPr>
        <w:t>.</w:t>
      </w:r>
    </w:p>
    <w:p xmlns:wp14="http://schemas.microsoft.com/office/word/2010/wordml" w14:paraId="6537F28F" wp14:textId="77777777">
      <w:pPr>
        <w:spacing w:after="0"/>
      </w:pPr>
    </w:p>
    <w:p xmlns:wp14="http://schemas.microsoft.com/office/word/2010/wordml" w14:paraId="4A262702" wp14:textId="77777777">
      <w:pPr>
        <w:spacing w:after="0"/>
      </w:pPr>
      <w:r w:rsidRPr="25D4F7C5" w:rsidR="25D4F7C5">
        <w:rPr>
          <w:rFonts w:ascii="Arial" w:hAnsi="Arial"/>
          <w:color w:val="5D7284"/>
          <w:sz w:val="22"/>
          <w:szCs w:val="22"/>
        </w:rPr>
        <w:t>30:27</w:t>
      </w:r>
    </w:p>
    <w:p w:rsidR="37A9AEBD" w:rsidP="25D4F7C5" w:rsidRDefault="37A9AEBD" w14:paraId="6952DFE5" w14:textId="6EE78164">
      <w:pPr>
        <w:spacing w:after="0"/>
        <w:rPr>
          <w:rFonts w:ascii="Arial" w:hAnsi="Arial"/>
          <w:b w:val="1"/>
          <w:bCs w:val="1"/>
          <w:sz w:val="22"/>
          <w:szCs w:val="22"/>
        </w:rPr>
      </w:pPr>
      <w:r w:rsidRPr="25D4F7C5" w:rsidR="37A9AEBD">
        <w:rPr>
          <w:rFonts w:ascii="Arial" w:hAnsi="Arial"/>
          <w:b w:val="1"/>
          <w:bCs w:val="1"/>
          <w:sz w:val="22"/>
          <w:szCs w:val="22"/>
        </w:rPr>
        <w:t>Derek Kalp (</w:t>
      </w:r>
      <w:r w:rsidRPr="25D4F7C5" w:rsidR="37A9AEBD">
        <w:rPr>
          <w:rFonts w:ascii="Arial" w:hAnsi="Arial"/>
          <w:b w:val="1"/>
          <w:bCs w:val="1"/>
          <w:sz w:val="22"/>
          <w:szCs w:val="22"/>
        </w:rPr>
        <w:t>EcoAction</w:t>
      </w:r>
      <w:r w:rsidRPr="25D4F7C5" w:rsidR="37A9AEBD">
        <w:rPr>
          <w:rFonts w:ascii="Arial" w:hAnsi="Arial"/>
          <w:b w:val="1"/>
          <w:bCs w:val="1"/>
          <w:sz w:val="22"/>
          <w:szCs w:val="22"/>
        </w:rPr>
        <w:t xml:space="preserve"> Advisor):</w:t>
      </w:r>
    </w:p>
    <w:p xmlns:wp14="http://schemas.microsoft.com/office/word/2010/wordml" w:rsidP="25D4F7C5" w14:paraId="06835592" wp14:textId="00186C93">
      <w:pPr>
        <w:pStyle w:val="Normal"/>
        <w:suppressLineNumbers w:val="0"/>
        <w:bidi w:val="0"/>
        <w:spacing w:before="0" w:beforeAutospacing="off" w:after="0" w:afterAutospacing="off" w:line="276" w:lineRule="auto"/>
        <w:ind w:left="0" w:right="0"/>
        <w:jc w:val="left"/>
        <w:rPr>
          <w:rFonts w:ascii="Arial" w:hAnsi="Arial"/>
          <w:sz w:val="22"/>
          <w:szCs w:val="22"/>
        </w:rPr>
      </w:pPr>
      <w:r w:rsidRPr="25D4F7C5" w:rsidR="25D4F7C5">
        <w:rPr>
          <w:rFonts w:ascii="Arial" w:hAnsi="Arial"/>
          <w:sz w:val="22"/>
          <w:szCs w:val="22"/>
        </w:rPr>
        <w:t>So</w:t>
      </w:r>
      <w:r w:rsidRPr="25D4F7C5" w:rsidR="25D4F7C5">
        <w:rPr>
          <w:rFonts w:ascii="Arial" w:hAnsi="Arial"/>
          <w:sz w:val="22"/>
          <w:szCs w:val="22"/>
        </w:rPr>
        <w:t xml:space="preserve"> it's really interesting. </w:t>
      </w:r>
      <w:r w:rsidRPr="25D4F7C5" w:rsidR="25D4F7C5">
        <w:rPr>
          <w:rFonts w:ascii="Arial" w:hAnsi="Arial"/>
          <w:sz w:val="22"/>
          <w:szCs w:val="22"/>
        </w:rPr>
        <w:t>We're</w:t>
      </w:r>
      <w:r w:rsidRPr="25D4F7C5" w:rsidR="25D4F7C5">
        <w:rPr>
          <w:rFonts w:ascii="Arial" w:hAnsi="Arial"/>
          <w:sz w:val="22"/>
          <w:szCs w:val="22"/>
        </w:rPr>
        <w:t xml:space="preserve"> </w:t>
      </w:r>
      <w:r w:rsidRPr="25D4F7C5" w:rsidR="25D4F7C5">
        <w:rPr>
          <w:rFonts w:ascii="Arial" w:hAnsi="Arial"/>
          <w:sz w:val="22"/>
          <w:szCs w:val="22"/>
        </w:rPr>
        <w:t>kind of ended</w:t>
      </w:r>
      <w:r w:rsidRPr="25D4F7C5" w:rsidR="25D4F7C5">
        <w:rPr>
          <w:rFonts w:ascii="Arial" w:hAnsi="Arial"/>
          <w:sz w:val="22"/>
          <w:szCs w:val="22"/>
        </w:rPr>
        <w:t xml:space="preserve"> up being ahead of the curve, because two years ago, we got this thing going. And then since then </w:t>
      </w:r>
      <w:r w:rsidRPr="25D4F7C5" w:rsidR="25D4F7C5">
        <w:rPr>
          <w:rFonts w:ascii="Arial" w:hAnsi="Arial"/>
          <w:sz w:val="22"/>
          <w:szCs w:val="22"/>
        </w:rPr>
        <w:t>we've</w:t>
      </w:r>
      <w:r w:rsidRPr="25D4F7C5" w:rsidR="25D4F7C5">
        <w:rPr>
          <w:rFonts w:ascii="Arial" w:hAnsi="Arial"/>
          <w:sz w:val="22"/>
          <w:szCs w:val="22"/>
        </w:rPr>
        <w:t xml:space="preserve"> had our, you know</w:t>
      </w:r>
      <w:r w:rsidRPr="25D4F7C5" w:rsidR="485D68CD">
        <w:rPr>
          <w:rFonts w:ascii="Arial" w:hAnsi="Arial"/>
          <w:sz w:val="22"/>
          <w:szCs w:val="22"/>
        </w:rPr>
        <w:t xml:space="preserve">, </w:t>
      </w:r>
      <w:r w:rsidRPr="25D4F7C5" w:rsidR="25D4F7C5">
        <w:rPr>
          <w:rFonts w:ascii="Arial" w:hAnsi="Arial"/>
          <w:sz w:val="22"/>
          <w:szCs w:val="22"/>
        </w:rPr>
        <w:t xml:space="preserve">budget crisis, </w:t>
      </w:r>
      <w:r w:rsidRPr="25D4F7C5" w:rsidR="25D4F7C5">
        <w:rPr>
          <w:rFonts w:ascii="Arial" w:hAnsi="Arial"/>
          <w:sz w:val="22"/>
          <w:szCs w:val="22"/>
        </w:rPr>
        <w:t>right.</w:t>
      </w:r>
      <w:r w:rsidRPr="25D4F7C5" w:rsidR="25D4F7C5">
        <w:rPr>
          <w:rFonts w:ascii="Arial" w:hAnsi="Arial"/>
          <w:sz w:val="22"/>
          <w:szCs w:val="22"/>
        </w:rPr>
        <w:t xml:space="preserve"> </w:t>
      </w:r>
      <w:r w:rsidRPr="25D4F7C5" w:rsidR="25D4F7C5">
        <w:rPr>
          <w:rFonts w:ascii="Arial" w:hAnsi="Arial"/>
          <w:sz w:val="22"/>
          <w:szCs w:val="22"/>
        </w:rPr>
        <w:t>So</w:t>
      </w:r>
      <w:r w:rsidRPr="25D4F7C5" w:rsidR="25D4F7C5">
        <w:rPr>
          <w:rFonts w:ascii="Arial" w:hAnsi="Arial"/>
          <w:sz w:val="22"/>
          <w:szCs w:val="22"/>
        </w:rPr>
        <w:t xml:space="preserve"> our, so </w:t>
      </w:r>
      <w:r w:rsidRPr="25D4F7C5" w:rsidR="25D4F7C5">
        <w:rPr>
          <w:rFonts w:ascii="Arial" w:hAnsi="Arial"/>
          <w:sz w:val="22"/>
          <w:szCs w:val="22"/>
        </w:rPr>
        <w:t>we're</w:t>
      </w:r>
      <w:r w:rsidRPr="25D4F7C5" w:rsidR="25D4F7C5">
        <w:rPr>
          <w:rFonts w:ascii="Arial" w:hAnsi="Arial"/>
          <w:sz w:val="22"/>
          <w:szCs w:val="22"/>
        </w:rPr>
        <w:t xml:space="preserve"> approaching this way. </w:t>
      </w:r>
      <w:r w:rsidRPr="25D4F7C5" w:rsidR="25D4F7C5">
        <w:rPr>
          <w:rFonts w:ascii="Arial" w:hAnsi="Arial"/>
          <w:sz w:val="22"/>
          <w:szCs w:val="22"/>
        </w:rPr>
        <w:t>So</w:t>
      </w:r>
      <w:r w:rsidRPr="25D4F7C5" w:rsidR="25D4F7C5">
        <w:rPr>
          <w:rFonts w:ascii="Arial" w:hAnsi="Arial"/>
          <w:sz w:val="22"/>
          <w:szCs w:val="22"/>
        </w:rPr>
        <w:t xml:space="preserve"> one is like, we, our administrators who I thought were going to be really conservative about this, are saying, okay, awesome, can you do this, because if it can save money, then fantastic. </w:t>
      </w:r>
      <w:r w:rsidRPr="25D4F7C5" w:rsidR="25D4F7C5">
        <w:rPr>
          <w:rFonts w:ascii="Arial" w:hAnsi="Arial"/>
          <w:sz w:val="22"/>
          <w:szCs w:val="22"/>
        </w:rPr>
        <w:t xml:space="preserve">And so just by not </w:t>
      </w:r>
      <w:r w:rsidRPr="25D4F7C5" w:rsidR="4EC3FF31">
        <w:rPr>
          <w:rFonts w:ascii="Arial" w:hAnsi="Arial"/>
          <w:sz w:val="22"/>
          <w:szCs w:val="22"/>
        </w:rPr>
        <w:t>mowing, like I said, we’re</w:t>
      </w:r>
      <w:r w:rsidRPr="25D4F7C5" w:rsidR="25D4F7C5">
        <w:rPr>
          <w:rFonts w:ascii="Arial" w:hAnsi="Arial"/>
          <w:sz w:val="22"/>
          <w:szCs w:val="22"/>
        </w:rPr>
        <w:t xml:space="preserve"> going to do probably at least </w:t>
      </w:r>
      <w:r w:rsidRPr="25D4F7C5" w:rsidR="25D4F7C5">
        <w:rPr>
          <w:rFonts w:ascii="Arial" w:hAnsi="Arial"/>
          <w:sz w:val="22"/>
          <w:szCs w:val="22"/>
        </w:rPr>
        <w:t>50 acres</w:t>
      </w:r>
      <w:r w:rsidRPr="25D4F7C5" w:rsidR="25D4F7C5">
        <w:rPr>
          <w:rFonts w:ascii="Arial" w:hAnsi="Arial"/>
          <w:sz w:val="22"/>
          <w:szCs w:val="22"/>
        </w:rPr>
        <w:t xml:space="preserve"> of not </w:t>
      </w:r>
      <w:r w:rsidRPr="25D4F7C5" w:rsidR="300F82D0">
        <w:rPr>
          <w:rFonts w:ascii="Arial" w:hAnsi="Arial"/>
          <w:sz w:val="22"/>
          <w:szCs w:val="22"/>
        </w:rPr>
        <w:t xml:space="preserve">mowing </w:t>
      </w:r>
      <w:r w:rsidRPr="25D4F7C5" w:rsidR="25D4F7C5">
        <w:rPr>
          <w:rFonts w:ascii="Arial" w:hAnsi="Arial"/>
          <w:sz w:val="22"/>
          <w:szCs w:val="22"/>
        </w:rPr>
        <w:t xml:space="preserve">is already going to produce, because we're going down people and we have a </w:t>
      </w:r>
      <w:r w:rsidRPr="25D4F7C5" w:rsidR="3A2411BD">
        <w:rPr>
          <w:rFonts w:ascii="Arial" w:hAnsi="Arial"/>
          <w:sz w:val="22"/>
          <w:szCs w:val="22"/>
        </w:rPr>
        <w:t xml:space="preserve">crew of </w:t>
      </w:r>
      <w:r w:rsidRPr="25D4F7C5" w:rsidR="25D4F7C5">
        <w:rPr>
          <w:rFonts w:ascii="Arial" w:hAnsi="Arial"/>
          <w:sz w:val="22"/>
          <w:szCs w:val="22"/>
        </w:rPr>
        <w:t>about 80</w:t>
      </w:r>
      <w:r w:rsidRPr="25D4F7C5" w:rsidR="3A5F6C70">
        <w:rPr>
          <w:rFonts w:ascii="Arial" w:hAnsi="Arial"/>
          <w:sz w:val="22"/>
          <w:szCs w:val="22"/>
        </w:rPr>
        <w:t>-</w:t>
      </w:r>
      <w:r w:rsidRPr="25D4F7C5" w:rsidR="25D4F7C5">
        <w:rPr>
          <w:rFonts w:ascii="Arial" w:hAnsi="Arial"/>
          <w:sz w:val="22"/>
          <w:szCs w:val="22"/>
        </w:rPr>
        <w:t>85.</w:t>
      </w:r>
      <w:r w:rsidRPr="25D4F7C5" w:rsidR="25D4F7C5">
        <w:rPr>
          <w:rFonts w:ascii="Arial" w:hAnsi="Arial"/>
          <w:sz w:val="22"/>
          <w:szCs w:val="22"/>
        </w:rPr>
        <w:t xml:space="preserve"> And we lost about 14 or 15. And </w:t>
      </w:r>
      <w:r w:rsidRPr="25D4F7C5" w:rsidR="25D4F7C5">
        <w:rPr>
          <w:rFonts w:ascii="Arial" w:hAnsi="Arial"/>
          <w:sz w:val="22"/>
          <w:szCs w:val="22"/>
        </w:rPr>
        <w:t>they're</w:t>
      </w:r>
      <w:r w:rsidRPr="25D4F7C5" w:rsidR="25D4F7C5">
        <w:rPr>
          <w:rFonts w:ascii="Arial" w:hAnsi="Arial"/>
          <w:sz w:val="22"/>
          <w:szCs w:val="22"/>
        </w:rPr>
        <w:t xml:space="preserve"> letting us hire back about six. </w:t>
      </w:r>
      <w:r w:rsidRPr="25D4F7C5" w:rsidR="25D4F7C5">
        <w:rPr>
          <w:rFonts w:ascii="Arial" w:hAnsi="Arial"/>
          <w:sz w:val="22"/>
          <w:szCs w:val="22"/>
        </w:rPr>
        <w:t>So</w:t>
      </w:r>
      <w:r w:rsidRPr="25D4F7C5" w:rsidR="25D4F7C5">
        <w:rPr>
          <w:rFonts w:ascii="Arial" w:hAnsi="Arial"/>
          <w:sz w:val="22"/>
          <w:szCs w:val="22"/>
        </w:rPr>
        <w:t xml:space="preserve"> </w:t>
      </w:r>
      <w:r w:rsidRPr="25D4F7C5" w:rsidR="25D4F7C5">
        <w:rPr>
          <w:rFonts w:ascii="Arial" w:hAnsi="Arial"/>
          <w:sz w:val="22"/>
          <w:szCs w:val="22"/>
        </w:rPr>
        <w:t>we're</w:t>
      </w:r>
      <w:r w:rsidRPr="25D4F7C5" w:rsidR="25D4F7C5">
        <w:rPr>
          <w:rFonts w:ascii="Arial" w:hAnsi="Arial"/>
          <w:sz w:val="22"/>
          <w:szCs w:val="22"/>
        </w:rPr>
        <w:t xml:space="preserve"> going to be losing about eight people. So </w:t>
      </w:r>
      <w:r w:rsidRPr="25D4F7C5" w:rsidR="25D4F7C5">
        <w:rPr>
          <w:rFonts w:ascii="Arial" w:hAnsi="Arial"/>
          <w:sz w:val="22"/>
          <w:szCs w:val="22"/>
        </w:rPr>
        <w:t>that's</w:t>
      </w:r>
      <w:r w:rsidRPr="25D4F7C5" w:rsidR="25D4F7C5">
        <w:rPr>
          <w:rFonts w:ascii="Arial" w:hAnsi="Arial"/>
          <w:sz w:val="22"/>
          <w:szCs w:val="22"/>
        </w:rPr>
        <w:t xml:space="preserve"> a big part of it is like, what can we initially do to save money. And then the trick is the establishment period, I mentioned what it was two years of getting plants to grow. Any baby living organism needs nurturing </w:t>
      </w:r>
      <w:r w:rsidRPr="25D4F7C5" w:rsidR="4827FB84">
        <w:rPr>
          <w:rFonts w:ascii="Arial" w:hAnsi="Arial"/>
          <w:sz w:val="22"/>
          <w:szCs w:val="22"/>
        </w:rPr>
        <w:t>initially</w:t>
      </w:r>
      <w:r w:rsidRPr="25D4F7C5" w:rsidR="25D4F7C5">
        <w:rPr>
          <w:rFonts w:ascii="Arial" w:hAnsi="Arial"/>
          <w:sz w:val="22"/>
          <w:szCs w:val="22"/>
        </w:rPr>
        <w:t xml:space="preserve">, </w:t>
      </w:r>
      <w:r w:rsidRPr="25D4F7C5" w:rsidR="25D4F7C5">
        <w:rPr>
          <w:rFonts w:ascii="Arial" w:hAnsi="Arial"/>
          <w:sz w:val="22"/>
          <w:szCs w:val="22"/>
        </w:rPr>
        <w:t>right.</w:t>
      </w:r>
      <w:r w:rsidRPr="25D4F7C5" w:rsidR="25D4F7C5">
        <w:rPr>
          <w:rFonts w:ascii="Arial" w:hAnsi="Arial"/>
          <w:sz w:val="22"/>
          <w:szCs w:val="22"/>
        </w:rPr>
        <w:t xml:space="preserve"> </w:t>
      </w:r>
      <w:r w:rsidRPr="25D4F7C5" w:rsidR="25D4F7C5">
        <w:rPr>
          <w:rFonts w:ascii="Arial" w:hAnsi="Arial"/>
          <w:sz w:val="22"/>
          <w:szCs w:val="22"/>
        </w:rPr>
        <w:t xml:space="preserve">But we're going to build that into the project cost so that those two years are funded through the initial project costs, instead of </w:t>
      </w:r>
      <w:r w:rsidRPr="25D4F7C5" w:rsidR="19B1DF09">
        <w:rPr>
          <w:rFonts w:ascii="Arial" w:hAnsi="Arial"/>
          <w:sz w:val="22"/>
          <w:szCs w:val="22"/>
        </w:rPr>
        <w:t xml:space="preserve">OPP </w:t>
      </w:r>
      <w:r w:rsidRPr="25D4F7C5" w:rsidR="25D4F7C5">
        <w:rPr>
          <w:rFonts w:ascii="Arial" w:hAnsi="Arial"/>
          <w:sz w:val="22"/>
          <w:szCs w:val="22"/>
        </w:rPr>
        <w:t>having to take the burden off of that maintenance.</w:t>
      </w:r>
      <w:r w:rsidRPr="25D4F7C5" w:rsidR="25D4F7C5">
        <w:rPr>
          <w:rFonts w:ascii="Arial" w:hAnsi="Arial"/>
          <w:sz w:val="22"/>
          <w:szCs w:val="22"/>
        </w:rPr>
        <w:t xml:space="preserve"> But what </w:t>
      </w:r>
      <w:r w:rsidRPr="25D4F7C5" w:rsidR="25D4F7C5">
        <w:rPr>
          <w:rFonts w:ascii="Arial" w:hAnsi="Arial"/>
          <w:sz w:val="22"/>
          <w:szCs w:val="22"/>
        </w:rPr>
        <w:t>I've</w:t>
      </w:r>
      <w:r w:rsidRPr="25D4F7C5" w:rsidR="25D4F7C5">
        <w:rPr>
          <w:rFonts w:ascii="Arial" w:hAnsi="Arial"/>
          <w:sz w:val="22"/>
          <w:szCs w:val="22"/>
        </w:rPr>
        <w:t xml:space="preserve"> sent to our folks who like question this over the years, is like, well, like if you go to the next slide. So right below where it says </w:t>
      </w:r>
      <w:r w:rsidRPr="25D4F7C5" w:rsidR="0AAADC7C">
        <w:rPr>
          <w:rFonts w:ascii="Arial" w:hAnsi="Arial"/>
          <w:sz w:val="22"/>
          <w:szCs w:val="22"/>
        </w:rPr>
        <w:t>Pasquerilla S</w:t>
      </w:r>
      <w:r w:rsidRPr="25D4F7C5" w:rsidR="25D4F7C5">
        <w:rPr>
          <w:rFonts w:ascii="Arial" w:hAnsi="Arial"/>
          <w:sz w:val="22"/>
          <w:szCs w:val="22"/>
        </w:rPr>
        <w:t xml:space="preserve">piritual </w:t>
      </w:r>
      <w:r w:rsidRPr="25D4F7C5" w:rsidR="40B10F44">
        <w:rPr>
          <w:rFonts w:ascii="Arial" w:hAnsi="Arial"/>
          <w:sz w:val="22"/>
          <w:szCs w:val="22"/>
        </w:rPr>
        <w:t>C</w:t>
      </w:r>
      <w:r w:rsidRPr="25D4F7C5" w:rsidR="25D4F7C5">
        <w:rPr>
          <w:rFonts w:ascii="Arial" w:hAnsi="Arial"/>
          <w:sz w:val="22"/>
          <w:szCs w:val="22"/>
        </w:rPr>
        <w:t xml:space="preserve">enter, </w:t>
      </w:r>
      <w:r w:rsidRPr="25D4F7C5" w:rsidR="25D4F7C5">
        <w:rPr>
          <w:rFonts w:ascii="Arial" w:hAnsi="Arial"/>
          <w:sz w:val="22"/>
          <w:szCs w:val="22"/>
        </w:rPr>
        <w:t>there's</w:t>
      </w:r>
      <w:r w:rsidRPr="25D4F7C5" w:rsidR="25D4F7C5">
        <w:rPr>
          <w:rFonts w:ascii="Arial" w:hAnsi="Arial"/>
          <w:sz w:val="22"/>
          <w:szCs w:val="22"/>
        </w:rPr>
        <w:t xml:space="preserve"> a little </w:t>
      </w:r>
      <w:r w:rsidRPr="25D4F7C5" w:rsidR="25D4F7C5">
        <w:rPr>
          <w:rFonts w:ascii="Arial" w:hAnsi="Arial"/>
          <w:sz w:val="22"/>
          <w:szCs w:val="22"/>
        </w:rPr>
        <w:t>gray</w:t>
      </w:r>
      <w:r w:rsidRPr="25D4F7C5" w:rsidR="45A73330">
        <w:rPr>
          <w:rFonts w:ascii="Arial" w:hAnsi="Arial"/>
          <w:sz w:val="22"/>
          <w:szCs w:val="22"/>
        </w:rPr>
        <w:t>ed</w:t>
      </w:r>
      <w:r w:rsidRPr="25D4F7C5" w:rsidR="25D4F7C5">
        <w:rPr>
          <w:rFonts w:ascii="Arial" w:hAnsi="Arial"/>
          <w:sz w:val="22"/>
          <w:szCs w:val="22"/>
        </w:rPr>
        <w:t xml:space="preserve"> in areas of lots of circles. So </w:t>
      </w:r>
      <w:r w:rsidRPr="25D4F7C5" w:rsidR="25D4F7C5">
        <w:rPr>
          <w:rFonts w:ascii="Arial" w:hAnsi="Arial"/>
          <w:sz w:val="22"/>
          <w:szCs w:val="22"/>
        </w:rPr>
        <w:t>that's</w:t>
      </w:r>
      <w:r w:rsidRPr="25D4F7C5" w:rsidR="25D4F7C5">
        <w:rPr>
          <w:rFonts w:ascii="Arial" w:hAnsi="Arial"/>
          <w:sz w:val="22"/>
          <w:szCs w:val="22"/>
        </w:rPr>
        <w:t xml:space="preserve"> a little woodland patch</w:t>
      </w:r>
      <w:r w:rsidRPr="25D4F7C5" w:rsidR="0F1F29B8">
        <w:rPr>
          <w:rFonts w:ascii="Arial" w:hAnsi="Arial"/>
          <w:sz w:val="22"/>
          <w:szCs w:val="22"/>
        </w:rPr>
        <w:t xml:space="preserve"> </w:t>
      </w:r>
      <w:r w:rsidRPr="25D4F7C5" w:rsidR="0F1F29B8">
        <w:rPr>
          <w:rFonts w:ascii="Arial" w:hAnsi="Arial"/>
          <w:sz w:val="22"/>
          <w:szCs w:val="22"/>
        </w:rPr>
        <w:t>that’s</w:t>
      </w:r>
      <w:r w:rsidRPr="25D4F7C5" w:rsidR="0F1F29B8">
        <w:rPr>
          <w:rFonts w:ascii="Arial" w:hAnsi="Arial"/>
          <w:sz w:val="22"/>
          <w:szCs w:val="22"/>
        </w:rPr>
        <w:t xml:space="preserve"> </w:t>
      </w:r>
      <w:r w:rsidRPr="25D4F7C5" w:rsidR="25D4F7C5">
        <w:rPr>
          <w:rFonts w:ascii="Arial" w:hAnsi="Arial"/>
          <w:sz w:val="22"/>
          <w:szCs w:val="22"/>
        </w:rPr>
        <w:t xml:space="preserve">a remnant of </w:t>
      </w:r>
      <w:r w:rsidRPr="25D4F7C5" w:rsidR="02AF913E">
        <w:rPr>
          <w:rFonts w:ascii="Arial" w:hAnsi="Arial"/>
          <w:sz w:val="22"/>
          <w:szCs w:val="22"/>
        </w:rPr>
        <w:t>hort</w:t>
      </w:r>
      <w:r w:rsidRPr="25D4F7C5" w:rsidR="02AF913E">
        <w:rPr>
          <w:rFonts w:ascii="Arial" w:hAnsi="Arial"/>
          <w:sz w:val="22"/>
          <w:szCs w:val="22"/>
        </w:rPr>
        <w:t xml:space="preserve"> </w:t>
      </w:r>
      <w:r w:rsidRPr="25D4F7C5" w:rsidR="25D4F7C5">
        <w:rPr>
          <w:rFonts w:ascii="Arial" w:hAnsi="Arial"/>
          <w:sz w:val="22"/>
          <w:szCs w:val="22"/>
        </w:rPr>
        <w:t xml:space="preserve">woods. </w:t>
      </w:r>
      <w:r w:rsidRPr="25D4F7C5" w:rsidR="25D4F7C5">
        <w:rPr>
          <w:rFonts w:ascii="Arial" w:hAnsi="Arial"/>
          <w:sz w:val="22"/>
          <w:szCs w:val="22"/>
        </w:rPr>
        <w:t>So</w:t>
      </w:r>
      <w:r w:rsidRPr="25D4F7C5" w:rsidR="25D4F7C5">
        <w:rPr>
          <w:rFonts w:ascii="Arial" w:hAnsi="Arial"/>
          <w:sz w:val="22"/>
          <w:szCs w:val="22"/>
        </w:rPr>
        <w:t xml:space="preserve"> I say to our folks, okay, our maintenance folks, what do </w:t>
      </w:r>
      <w:r w:rsidRPr="25D4F7C5" w:rsidR="25D4F7C5">
        <w:rPr>
          <w:rFonts w:ascii="Arial" w:hAnsi="Arial"/>
          <w:sz w:val="22"/>
          <w:szCs w:val="22"/>
        </w:rPr>
        <w:t>you guys</w:t>
      </w:r>
      <w:r w:rsidRPr="25D4F7C5" w:rsidR="25D4F7C5">
        <w:rPr>
          <w:rFonts w:ascii="Arial" w:hAnsi="Arial"/>
          <w:sz w:val="22"/>
          <w:szCs w:val="22"/>
        </w:rPr>
        <w:t xml:space="preserve"> do in that little </w:t>
      </w:r>
      <w:r w:rsidRPr="25D4F7C5" w:rsidR="7D84E098">
        <w:rPr>
          <w:rFonts w:ascii="Arial" w:hAnsi="Arial"/>
          <w:sz w:val="22"/>
          <w:szCs w:val="22"/>
        </w:rPr>
        <w:t>woodland patch</w:t>
      </w:r>
      <w:r w:rsidRPr="25D4F7C5" w:rsidR="25D4F7C5">
        <w:rPr>
          <w:rFonts w:ascii="Arial" w:hAnsi="Arial"/>
          <w:sz w:val="22"/>
          <w:szCs w:val="22"/>
        </w:rPr>
        <w:t xml:space="preserve">? Nothing, they </w:t>
      </w:r>
      <w:r w:rsidRPr="25D4F7C5" w:rsidR="25D4F7C5">
        <w:rPr>
          <w:rFonts w:ascii="Arial" w:hAnsi="Arial"/>
          <w:sz w:val="22"/>
          <w:szCs w:val="22"/>
        </w:rPr>
        <w:t>don't</w:t>
      </w:r>
      <w:r w:rsidRPr="25D4F7C5" w:rsidR="25D4F7C5">
        <w:rPr>
          <w:rFonts w:ascii="Arial" w:hAnsi="Arial"/>
          <w:sz w:val="22"/>
          <w:szCs w:val="22"/>
        </w:rPr>
        <w:t xml:space="preserve"> do anything </w:t>
      </w:r>
      <w:r w:rsidRPr="25D4F7C5" w:rsidR="25D4F7C5">
        <w:rPr>
          <w:rFonts w:ascii="Arial" w:hAnsi="Arial"/>
          <w:sz w:val="22"/>
          <w:szCs w:val="22"/>
        </w:rPr>
        <w:t>to</w:t>
      </w:r>
      <w:r w:rsidRPr="25D4F7C5" w:rsidR="25D4F7C5">
        <w:rPr>
          <w:rFonts w:ascii="Arial" w:hAnsi="Arial"/>
          <w:sz w:val="22"/>
          <w:szCs w:val="22"/>
        </w:rPr>
        <w:t xml:space="preserve"> it. </w:t>
      </w:r>
      <w:r w:rsidRPr="25D4F7C5" w:rsidR="25D4F7C5">
        <w:rPr>
          <w:rFonts w:ascii="Arial" w:hAnsi="Arial"/>
          <w:sz w:val="22"/>
          <w:szCs w:val="22"/>
        </w:rPr>
        <w:t>So</w:t>
      </w:r>
      <w:r w:rsidRPr="25D4F7C5" w:rsidR="25D4F7C5">
        <w:rPr>
          <w:rFonts w:ascii="Arial" w:hAnsi="Arial"/>
          <w:sz w:val="22"/>
          <w:szCs w:val="22"/>
        </w:rPr>
        <w:t xml:space="preserve"> we can convert more of our lawn areas into these little pocket forests. </w:t>
      </w:r>
      <w:r w:rsidRPr="25D4F7C5" w:rsidR="25D4F7C5">
        <w:rPr>
          <w:rFonts w:ascii="Arial" w:hAnsi="Arial"/>
          <w:sz w:val="22"/>
          <w:szCs w:val="22"/>
        </w:rPr>
        <w:t>Ultimately, the</w:t>
      </w:r>
      <w:r w:rsidRPr="25D4F7C5" w:rsidR="25D4F7C5">
        <w:rPr>
          <w:rFonts w:ascii="Arial" w:hAnsi="Arial"/>
          <w:sz w:val="22"/>
          <w:szCs w:val="22"/>
        </w:rPr>
        <w:t xml:space="preserve"> maintenance is near zero, </w:t>
      </w:r>
      <w:r w:rsidRPr="25D4F7C5" w:rsidR="25D4F7C5">
        <w:rPr>
          <w:rFonts w:ascii="Arial" w:hAnsi="Arial"/>
          <w:sz w:val="22"/>
          <w:szCs w:val="22"/>
        </w:rPr>
        <w:t>there's</w:t>
      </w:r>
      <w:r w:rsidRPr="25D4F7C5" w:rsidR="25D4F7C5">
        <w:rPr>
          <w:rFonts w:ascii="Arial" w:hAnsi="Arial"/>
          <w:sz w:val="22"/>
          <w:szCs w:val="22"/>
        </w:rPr>
        <w:t xml:space="preserve"> some invasive species that we might need to, you know, control</w:t>
      </w:r>
      <w:r w:rsidRPr="25D4F7C5" w:rsidR="0A2E7CA4">
        <w:rPr>
          <w:rFonts w:ascii="Arial" w:hAnsi="Arial"/>
          <w:sz w:val="22"/>
          <w:szCs w:val="22"/>
        </w:rPr>
        <w:t>, but other than</w:t>
      </w:r>
      <w:r w:rsidRPr="25D4F7C5" w:rsidR="25D4F7C5">
        <w:rPr>
          <w:rFonts w:ascii="Arial" w:hAnsi="Arial"/>
          <w:sz w:val="22"/>
          <w:szCs w:val="22"/>
        </w:rPr>
        <w:t xml:space="preserve"> </w:t>
      </w:r>
      <w:r w:rsidRPr="25D4F7C5" w:rsidR="25D4F7C5">
        <w:rPr>
          <w:rFonts w:ascii="Arial" w:hAnsi="Arial"/>
          <w:sz w:val="22"/>
          <w:szCs w:val="22"/>
        </w:rPr>
        <w:t xml:space="preserve">that </w:t>
      </w:r>
      <w:r w:rsidRPr="25D4F7C5" w:rsidR="25D4F7C5">
        <w:rPr>
          <w:rFonts w:ascii="Arial" w:hAnsi="Arial"/>
          <w:sz w:val="22"/>
          <w:szCs w:val="22"/>
        </w:rPr>
        <w:t>you're</w:t>
      </w:r>
      <w:r w:rsidRPr="25D4F7C5" w:rsidR="25D4F7C5">
        <w:rPr>
          <w:rFonts w:ascii="Arial" w:hAnsi="Arial"/>
          <w:sz w:val="22"/>
          <w:szCs w:val="22"/>
        </w:rPr>
        <w:t xml:space="preserve"> </w:t>
      </w:r>
      <w:r w:rsidRPr="25D4F7C5" w:rsidR="25D4F7C5">
        <w:rPr>
          <w:rFonts w:ascii="Arial" w:hAnsi="Arial"/>
          <w:sz w:val="22"/>
          <w:szCs w:val="22"/>
        </w:rPr>
        <w:t>really not</w:t>
      </w:r>
      <w:r w:rsidRPr="25D4F7C5" w:rsidR="25D4F7C5">
        <w:rPr>
          <w:rFonts w:ascii="Arial" w:hAnsi="Arial"/>
          <w:sz w:val="22"/>
          <w:szCs w:val="22"/>
        </w:rPr>
        <w:t xml:space="preserve"> doing anything. </w:t>
      </w:r>
      <w:r w:rsidRPr="25D4F7C5" w:rsidR="25D4F7C5">
        <w:rPr>
          <w:rFonts w:ascii="Arial" w:hAnsi="Arial"/>
          <w:sz w:val="22"/>
          <w:szCs w:val="22"/>
        </w:rPr>
        <w:t>So that's a big part of it is we can kind of get over this hump in terms of getting these plants established.</w:t>
      </w:r>
      <w:r w:rsidRPr="25D4F7C5" w:rsidR="25D4F7C5">
        <w:rPr>
          <w:rFonts w:ascii="Arial" w:hAnsi="Arial"/>
          <w:sz w:val="22"/>
          <w:szCs w:val="22"/>
        </w:rPr>
        <w:t xml:space="preserve"> It should reduce our overall costs and maintenance </w:t>
      </w:r>
      <w:r w:rsidRPr="25D4F7C5" w:rsidR="3EBEA661">
        <w:rPr>
          <w:rFonts w:ascii="Arial" w:hAnsi="Arial"/>
          <w:sz w:val="22"/>
          <w:szCs w:val="22"/>
        </w:rPr>
        <w:t>burden</w:t>
      </w:r>
      <w:r w:rsidRPr="25D4F7C5" w:rsidR="25D4F7C5">
        <w:rPr>
          <w:rFonts w:ascii="Arial" w:hAnsi="Arial"/>
          <w:sz w:val="22"/>
          <w:szCs w:val="22"/>
        </w:rPr>
        <w:t xml:space="preserve">. </w:t>
      </w:r>
      <w:r w:rsidRPr="25D4F7C5" w:rsidR="25D4F7C5">
        <w:rPr>
          <w:rFonts w:ascii="Arial" w:hAnsi="Arial"/>
          <w:sz w:val="22"/>
          <w:szCs w:val="22"/>
        </w:rPr>
        <w:t xml:space="preserve">And then another point out is Hershey Medical Campus has had meadow throughout their campus for a number of years now, several, at least several years, </w:t>
      </w:r>
      <w:r w:rsidRPr="25D4F7C5" w:rsidR="629025DE">
        <w:rPr>
          <w:rFonts w:ascii="Arial" w:hAnsi="Arial"/>
          <w:sz w:val="22"/>
          <w:szCs w:val="22"/>
        </w:rPr>
        <w:t xml:space="preserve">which has </w:t>
      </w:r>
      <w:r w:rsidRPr="25D4F7C5" w:rsidR="25D4F7C5">
        <w:rPr>
          <w:rFonts w:ascii="Arial" w:hAnsi="Arial"/>
          <w:sz w:val="22"/>
          <w:szCs w:val="22"/>
        </w:rPr>
        <w:t>been successful.</w:t>
      </w:r>
      <w:r w:rsidRPr="25D4F7C5" w:rsidR="25D4F7C5">
        <w:rPr>
          <w:rFonts w:ascii="Arial" w:hAnsi="Arial"/>
          <w:sz w:val="22"/>
          <w:szCs w:val="22"/>
        </w:rPr>
        <w:t xml:space="preserve"> And </w:t>
      </w:r>
      <w:r w:rsidRPr="25D4F7C5" w:rsidR="25D4F7C5">
        <w:rPr>
          <w:rFonts w:ascii="Arial" w:hAnsi="Arial"/>
          <w:sz w:val="22"/>
          <w:szCs w:val="22"/>
        </w:rPr>
        <w:t>that's</w:t>
      </w:r>
      <w:r w:rsidRPr="25D4F7C5" w:rsidR="25D4F7C5">
        <w:rPr>
          <w:rFonts w:ascii="Arial" w:hAnsi="Arial"/>
          <w:sz w:val="22"/>
          <w:szCs w:val="22"/>
        </w:rPr>
        <w:t xml:space="preserve"> the most complex kind of ecological landscape to try to create, because </w:t>
      </w:r>
      <w:r w:rsidRPr="25D4F7C5" w:rsidR="25D4F7C5">
        <w:rPr>
          <w:rFonts w:ascii="Arial" w:hAnsi="Arial"/>
          <w:sz w:val="22"/>
          <w:szCs w:val="22"/>
        </w:rPr>
        <w:t>there's</w:t>
      </w:r>
      <w:r w:rsidRPr="25D4F7C5" w:rsidR="25D4F7C5">
        <w:rPr>
          <w:rFonts w:ascii="Arial" w:hAnsi="Arial"/>
          <w:sz w:val="22"/>
          <w:szCs w:val="22"/>
        </w:rPr>
        <w:t xml:space="preserve"> a lot of diversity. And </w:t>
      </w:r>
      <w:r w:rsidRPr="25D4F7C5" w:rsidR="25D4F7C5">
        <w:rPr>
          <w:rFonts w:ascii="Arial" w:hAnsi="Arial"/>
          <w:sz w:val="22"/>
          <w:szCs w:val="22"/>
        </w:rPr>
        <w:t>there's</w:t>
      </w:r>
      <w:r w:rsidRPr="25D4F7C5" w:rsidR="25D4F7C5">
        <w:rPr>
          <w:rFonts w:ascii="Arial" w:hAnsi="Arial"/>
          <w:sz w:val="22"/>
          <w:szCs w:val="22"/>
        </w:rPr>
        <w:t xml:space="preserve"> a lot of pressure with weeds and things. And what </w:t>
      </w:r>
      <w:r w:rsidRPr="25D4F7C5" w:rsidR="25D4F7C5">
        <w:rPr>
          <w:rFonts w:ascii="Arial" w:hAnsi="Arial"/>
          <w:sz w:val="22"/>
          <w:szCs w:val="22"/>
        </w:rPr>
        <w:t>they've</w:t>
      </w:r>
      <w:r w:rsidRPr="25D4F7C5" w:rsidR="25D4F7C5">
        <w:rPr>
          <w:rFonts w:ascii="Arial" w:hAnsi="Arial"/>
          <w:sz w:val="22"/>
          <w:szCs w:val="22"/>
        </w:rPr>
        <w:t xml:space="preserve"> done is </w:t>
      </w:r>
      <w:r w:rsidRPr="25D4F7C5" w:rsidR="25D4F7C5">
        <w:rPr>
          <w:rFonts w:ascii="Arial" w:hAnsi="Arial"/>
          <w:sz w:val="22"/>
          <w:szCs w:val="22"/>
        </w:rPr>
        <w:t>they've</w:t>
      </w:r>
      <w:r w:rsidRPr="25D4F7C5" w:rsidR="25D4F7C5">
        <w:rPr>
          <w:rFonts w:ascii="Arial" w:hAnsi="Arial"/>
          <w:sz w:val="22"/>
          <w:szCs w:val="22"/>
        </w:rPr>
        <w:t xml:space="preserve"> kept the same number of staff. But as </w:t>
      </w:r>
      <w:r w:rsidRPr="25D4F7C5" w:rsidR="25D4F7C5">
        <w:rPr>
          <w:rFonts w:ascii="Arial" w:hAnsi="Arial"/>
          <w:sz w:val="22"/>
          <w:szCs w:val="22"/>
        </w:rPr>
        <w:t>they've</w:t>
      </w:r>
      <w:r w:rsidRPr="25D4F7C5" w:rsidR="25D4F7C5">
        <w:rPr>
          <w:rFonts w:ascii="Arial" w:hAnsi="Arial"/>
          <w:sz w:val="22"/>
          <w:szCs w:val="22"/>
        </w:rPr>
        <w:t xml:space="preserve"> increased their meadow, the skill set of that staff </w:t>
      </w:r>
      <w:r w:rsidRPr="25D4F7C5" w:rsidR="37A936D3">
        <w:rPr>
          <w:rFonts w:ascii="Arial" w:hAnsi="Arial"/>
          <w:sz w:val="22"/>
          <w:szCs w:val="22"/>
        </w:rPr>
        <w:t>h</w:t>
      </w:r>
      <w:r w:rsidRPr="25D4F7C5" w:rsidR="25D4F7C5">
        <w:rPr>
          <w:rFonts w:ascii="Arial" w:hAnsi="Arial"/>
          <w:sz w:val="22"/>
          <w:szCs w:val="22"/>
        </w:rPr>
        <w:t xml:space="preserve">as changed, or </w:t>
      </w:r>
      <w:r w:rsidRPr="25D4F7C5" w:rsidR="25D4F7C5">
        <w:rPr>
          <w:rFonts w:ascii="Arial" w:hAnsi="Arial"/>
          <w:sz w:val="22"/>
          <w:szCs w:val="22"/>
        </w:rPr>
        <w:t xml:space="preserve">maybe </w:t>
      </w:r>
      <w:r w:rsidRPr="25D4F7C5" w:rsidR="25D4F7C5">
        <w:rPr>
          <w:rFonts w:ascii="Arial" w:hAnsi="Arial"/>
          <w:sz w:val="22"/>
          <w:szCs w:val="22"/>
        </w:rPr>
        <w:t>someone's</w:t>
      </w:r>
      <w:r w:rsidRPr="25D4F7C5" w:rsidR="25D4F7C5">
        <w:rPr>
          <w:rFonts w:ascii="Arial" w:hAnsi="Arial"/>
          <w:sz w:val="22"/>
          <w:szCs w:val="22"/>
        </w:rPr>
        <w:t xml:space="preserve"> retired and they hire someone else in and so they've kind of made that shift over the years, and then </w:t>
      </w:r>
      <w:r w:rsidRPr="25D4F7C5" w:rsidR="25D4F7C5">
        <w:rPr>
          <w:rFonts w:ascii="Arial" w:hAnsi="Arial"/>
          <w:sz w:val="22"/>
          <w:szCs w:val="22"/>
        </w:rPr>
        <w:t>kind of a</w:t>
      </w:r>
      <w:r w:rsidRPr="25D4F7C5" w:rsidR="25D4F7C5">
        <w:rPr>
          <w:rFonts w:ascii="Arial" w:hAnsi="Arial"/>
          <w:sz w:val="22"/>
          <w:szCs w:val="22"/>
        </w:rPr>
        <w:t xml:space="preserve"> gradual way, too. So that's </w:t>
      </w:r>
      <w:r w:rsidRPr="25D4F7C5" w:rsidR="25D4F7C5">
        <w:rPr>
          <w:rFonts w:ascii="Arial" w:hAnsi="Arial"/>
          <w:sz w:val="22"/>
          <w:szCs w:val="22"/>
        </w:rPr>
        <w:t>kind of the</w:t>
      </w:r>
      <w:r w:rsidRPr="25D4F7C5" w:rsidR="25D4F7C5">
        <w:rPr>
          <w:rFonts w:ascii="Arial" w:hAnsi="Arial"/>
          <w:sz w:val="22"/>
          <w:szCs w:val="22"/>
        </w:rPr>
        <w:t xml:space="preserve"> approach. </w:t>
      </w:r>
      <w:r w:rsidRPr="25D4F7C5" w:rsidR="52337F62">
        <w:rPr>
          <w:rFonts w:ascii="Arial" w:hAnsi="Arial"/>
          <w:sz w:val="22"/>
          <w:szCs w:val="22"/>
        </w:rPr>
        <w:t>I</w:t>
      </w:r>
      <w:r w:rsidRPr="25D4F7C5" w:rsidR="25D4F7C5">
        <w:rPr>
          <w:rFonts w:ascii="Arial" w:hAnsi="Arial"/>
          <w:sz w:val="22"/>
          <w:szCs w:val="22"/>
        </w:rPr>
        <w:t>t's</w:t>
      </w:r>
      <w:r w:rsidRPr="25D4F7C5" w:rsidR="25D4F7C5">
        <w:rPr>
          <w:rFonts w:ascii="Arial" w:hAnsi="Arial"/>
          <w:sz w:val="22"/>
          <w:szCs w:val="22"/>
        </w:rPr>
        <w:t xml:space="preserve"> a big challenge for sure that it could be the biggest challenge. But if </w:t>
      </w:r>
      <w:r w:rsidRPr="25D4F7C5" w:rsidR="25D4F7C5">
        <w:rPr>
          <w:rFonts w:ascii="Arial" w:hAnsi="Arial"/>
          <w:sz w:val="22"/>
          <w:szCs w:val="22"/>
        </w:rPr>
        <w:t>we've</w:t>
      </w:r>
      <w:r w:rsidRPr="25D4F7C5" w:rsidR="25D4F7C5">
        <w:rPr>
          <w:rFonts w:ascii="Arial" w:hAnsi="Arial"/>
          <w:sz w:val="22"/>
          <w:szCs w:val="22"/>
        </w:rPr>
        <w:t xml:space="preserve"> got strategies for</w:t>
      </w:r>
      <w:r w:rsidRPr="25D4F7C5" w:rsidR="541AFD91">
        <w:rPr>
          <w:rFonts w:ascii="Arial" w:hAnsi="Arial"/>
          <w:sz w:val="22"/>
          <w:szCs w:val="22"/>
        </w:rPr>
        <w:t xml:space="preserve"> it.</w:t>
      </w:r>
    </w:p>
    <w:p xmlns:wp14="http://schemas.microsoft.com/office/word/2010/wordml" w14:paraId="70DF9E56" wp14:textId="77777777">
      <w:pPr>
        <w:spacing w:after="0"/>
      </w:pPr>
    </w:p>
    <w:p xmlns:wp14="http://schemas.microsoft.com/office/word/2010/wordml" w14:paraId="3F7916EB" wp14:textId="77777777">
      <w:pPr>
        <w:spacing w:after="0"/>
      </w:pPr>
      <w:r w:rsidRPr="25D4F7C5" w:rsidR="25D4F7C5">
        <w:rPr>
          <w:rFonts w:ascii="Arial" w:hAnsi="Arial"/>
          <w:color w:val="5D7284"/>
          <w:sz w:val="22"/>
          <w:szCs w:val="22"/>
        </w:rPr>
        <w:t>33:20</w:t>
      </w:r>
    </w:p>
    <w:p w:rsidR="6DAE51C7" w:rsidP="25D4F7C5" w:rsidRDefault="6DAE51C7" w14:paraId="048864F9" w14:textId="183EF661">
      <w:pPr>
        <w:spacing w:after="0"/>
        <w:rPr>
          <w:rFonts w:ascii="Arial" w:hAnsi="Arial"/>
          <w:b w:val="1"/>
          <w:bCs w:val="1"/>
          <w:sz w:val="22"/>
          <w:szCs w:val="22"/>
        </w:rPr>
      </w:pPr>
      <w:r w:rsidRPr="25D4F7C5" w:rsidR="6DAE51C7">
        <w:rPr>
          <w:rFonts w:ascii="Arial" w:hAnsi="Arial"/>
          <w:b w:val="1"/>
          <w:bCs w:val="1"/>
          <w:sz w:val="22"/>
          <w:szCs w:val="22"/>
        </w:rPr>
        <w:t>Chair Rodriguez:</w:t>
      </w:r>
    </w:p>
    <w:p xmlns:wp14="http://schemas.microsoft.com/office/word/2010/wordml" w:rsidP="25D4F7C5" w14:paraId="2657E3DF" wp14:textId="0639C5F1">
      <w:pPr>
        <w:spacing w:after="0"/>
        <w:rPr>
          <w:rFonts w:ascii="Arial" w:hAnsi="Arial"/>
          <w:sz w:val="22"/>
          <w:szCs w:val="22"/>
        </w:rPr>
      </w:pPr>
      <w:r w:rsidRPr="25D4F7C5" w:rsidR="25D4F7C5">
        <w:rPr>
          <w:rFonts w:ascii="Arial" w:hAnsi="Arial"/>
          <w:sz w:val="22"/>
          <w:szCs w:val="22"/>
        </w:rPr>
        <w:t xml:space="preserve">And </w:t>
      </w:r>
      <w:r w:rsidRPr="25D4F7C5" w:rsidR="44852F6E">
        <w:rPr>
          <w:rFonts w:ascii="Arial" w:hAnsi="Arial"/>
          <w:sz w:val="22"/>
          <w:szCs w:val="22"/>
        </w:rPr>
        <w:t>R</w:t>
      </w:r>
      <w:r w:rsidRPr="25D4F7C5" w:rsidR="25D4F7C5">
        <w:rPr>
          <w:rFonts w:ascii="Arial" w:hAnsi="Arial"/>
          <w:sz w:val="22"/>
          <w:szCs w:val="22"/>
        </w:rPr>
        <w:t>epresentatives</w:t>
      </w:r>
      <w:r w:rsidRPr="25D4F7C5" w:rsidR="06FF360D">
        <w:rPr>
          <w:rFonts w:ascii="Arial" w:hAnsi="Arial"/>
          <w:sz w:val="22"/>
          <w:szCs w:val="22"/>
        </w:rPr>
        <w:t xml:space="preserve"> D’</w:t>
      </w:r>
      <w:r w:rsidRPr="25D4F7C5" w:rsidR="25D4F7C5">
        <w:rPr>
          <w:rFonts w:ascii="Arial" w:hAnsi="Arial"/>
          <w:sz w:val="22"/>
          <w:szCs w:val="22"/>
        </w:rPr>
        <w:t>Elena</w:t>
      </w:r>
      <w:r w:rsidRPr="25D4F7C5" w:rsidR="3D1B36DE">
        <w:rPr>
          <w:rFonts w:ascii="Arial" w:hAnsi="Arial"/>
          <w:sz w:val="22"/>
          <w:szCs w:val="22"/>
        </w:rPr>
        <w:t>.</w:t>
      </w:r>
    </w:p>
    <w:p xmlns:wp14="http://schemas.microsoft.com/office/word/2010/wordml" w14:paraId="44E871BC" wp14:textId="77777777">
      <w:pPr>
        <w:spacing w:after="0"/>
      </w:pPr>
    </w:p>
    <w:p xmlns:wp14="http://schemas.microsoft.com/office/word/2010/wordml" w14:paraId="4CD8B5A7" wp14:textId="77777777">
      <w:pPr>
        <w:spacing w:after="0"/>
      </w:pPr>
      <w:r w:rsidRPr="25D4F7C5" w:rsidR="25D4F7C5">
        <w:rPr>
          <w:rFonts w:ascii="Arial" w:hAnsi="Arial"/>
          <w:color w:val="5D7284"/>
          <w:sz w:val="22"/>
          <w:szCs w:val="22"/>
        </w:rPr>
        <w:t>33:23</w:t>
      </w:r>
    </w:p>
    <w:p w:rsidR="33E9FAED" w:rsidP="25D4F7C5" w:rsidRDefault="33E9FAED" w14:paraId="3C63319F" w14:textId="2318B29B">
      <w:pPr>
        <w:spacing w:after="0"/>
        <w:rPr>
          <w:rFonts w:ascii="Arial" w:hAnsi="Arial"/>
          <w:b w:val="1"/>
          <w:bCs w:val="1"/>
          <w:sz w:val="22"/>
          <w:szCs w:val="22"/>
        </w:rPr>
      </w:pPr>
      <w:r w:rsidRPr="25D4F7C5" w:rsidR="33E9FAED">
        <w:rPr>
          <w:rFonts w:ascii="Arial" w:hAnsi="Arial"/>
          <w:b w:val="1"/>
          <w:bCs w:val="1"/>
          <w:sz w:val="22"/>
          <w:szCs w:val="22"/>
        </w:rPr>
        <w:t xml:space="preserve">Representative </w:t>
      </w:r>
      <w:r w:rsidRPr="25D4F7C5" w:rsidR="33E9FAED">
        <w:rPr>
          <w:rFonts w:ascii="Arial" w:hAnsi="Arial"/>
          <w:b w:val="1"/>
          <w:bCs w:val="1"/>
          <w:sz w:val="22"/>
          <w:szCs w:val="22"/>
        </w:rPr>
        <w:t>D’Elena</w:t>
      </w:r>
      <w:r w:rsidRPr="25D4F7C5" w:rsidR="33E9FAED">
        <w:rPr>
          <w:rFonts w:ascii="Arial" w:hAnsi="Arial"/>
          <w:b w:val="1"/>
          <w:bCs w:val="1"/>
          <w:sz w:val="22"/>
          <w:szCs w:val="22"/>
        </w:rPr>
        <w:t>:</w:t>
      </w:r>
    </w:p>
    <w:p xmlns:wp14="http://schemas.microsoft.com/office/word/2010/wordml" w14:paraId="45714A69" wp14:textId="51CD42C8">
      <w:pPr>
        <w:spacing w:after="0"/>
      </w:pPr>
      <w:r w:rsidRPr="25D4F7C5" w:rsidR="33E9FAED">
        <w:rPr>
          <w:rFonts w:ascii="Arial" w:hAnsi="Arial"/>
          <w:sz w:val="22"/>
          <w:szCs w:val="22"/>
        </w:rPr>
        <w:t xml:space="preserve">Hayden </w:t>
      </w:r>
      <w:r w:rsidRPr="25D4F7C5" w:rsidR="33E9FAED">
        <w:rPr>
          <w:rFonts w:ascii="Arial" w:hAnsi="Arial"/>
          <w:sz w:val="22"/>
          <w:szCs w:val="22"/>
        </w:rPr>
        <w:t>D’Elena</w:t>
      </w:r>
      <w:r w:rsidRPr="25D4F7C5" w:rsidR="33E9FAED">
        <w:rPr>
          <w:rFonts w:ascii="Arial" w:hAnsi="Arial"/>
          <w:sz w:val="22"/>
          <w:szCs w:val="22"/>
        </w:rPr>
        <w:t>, UPUA</w:t>
      </w:r>
      <w:r w:rsidRPr="25D4F7C5" w:rsidR="25D4F7C5">
        <w:rPr>
          <w:rFonts w:ascii="Arial" w:hAnsi="Arial"/>
          <w:sz w:val="22"/>
          <w:szCs w:val="22"/>
        </w:rPr>
        <w:t xml:space="preserve"> </w:t>
      </w:r>
      <w:r w:rsidRPr="25D4F7C5" w:rsidR="42484E8C">
        <w:rPr>
          <w:rFonts w:ascii="Arial" w:hAnsi="Arial"/>
          <w:sz w:val="22"/>
          <w:szCs w:val="22"/>
        </w:rPr>
        <w:t>A</w:t>
      </w:r>
      <w:r w:rsidRPr="25D4F7C5" w:rsidR="25D4F7C5">
        <w:rPr>
          <w:rFonts w:ascii="Arial" w:hAnsi="Arial"/>
          <w:sz w:val="22"/>
          <w:szCs w:val="22"/>
        </w:rPr>
        <w:t xml:space="preserve">ppointee. It felt like it was </w:t>
      </w:r>
      <w:r w:rsidRPr="25D4F7C5" w:rsidR="25D4F7C5">
        <w:rPr>
          <w:rFonts w:ascii="Arial" w:hAnsi="Arial"/>
          <w:sz w:val="22"/>
          <w:szCs w:val="22"/>
        </w:rPr>
        <w:t>like, what</w:t>
      </w:r>
      <w:r w:rsidRPr="25D4F7C5" w:rsidR="25D4F7C5">
        <w:rPr>
          <w:rFonts w:ascii="Arial" w:hAnsi="Arial"/>
          <w:sz w:val="22"/>
          <w:szCs w:val="22"/>
        </w:rPr>
        <w:t xml:space="preserve">, two years ago now, a lot of trees around the </w:t>
      </w:r>
      <w:r w:rsidRPr="25D4F7C5" w:rsidR="1119452A">
        <w:rPr>
          <w:rFonts w:ascii="Arial" w:hAnsi="Arial"/>
          <w:sz w:val="22"/>
          <w:szCs w:val="22"/>
        </w:rPr>
        <w:t xml:space="preserve">HUB </w:t>
      </w:r>
      <w:r w:rsidRPr="25D4F7C5" w:rsidR="25D4F7C5">
        <w:rPr>
          <w:rFonts w:ascii="Arial" w:hAnsi="Arial"/>
          <w:sz w:val="22"/>
          <w:szCs w:val="22"/>
        </w:rPr>
        <w:t xml:space="preserve">were getting kind of cut down due to the fact that they were just kind of getting older, you know, diseases and stuff like that. </w:t>
      </w:r>
      <w:r w:rsidRPr="25D4F7C5" w:rsidR="6A1CA599">
        <w:rPr>
          <w:rFonts w:ascii="Arial" w:hAnsi="Arial"/>
          <w:sz w:val="22"/>
          <w:szCs w:val="22"/>
        </w:rPr>
        <w:t>It</w:t>
      </w:r>
      <w:r w:rsidRPr="25D4F7C5" w:rsidR="25D4F7C5">
        <w:rPr>
          <w:rFonts w:ascii="Arial" w:hAnsi="Arial"/>
          <w:sz w:val="22"/>
          <w:szCs w:val="22"/>
        </w:rPr>
        <w:t>'s</w:t>
      </w:r>
      <w:r w:rsidRPr="25D4F7C5" w:rsidR="25D4F7C5">
        <w:rPr>
          <w:rFonts w:ascii="Arial" w:hAnsi="Arial"/>
          <w:sz w:val="22"/>
          <w:szCs w:val="22"/>
        </w:rPr>
        <w:t xml:space="preserve"> kind of </w:t>
      </w:r>
      <w:r w:rsidRPr="25D4F7C5" w:rsidR="25D4F7C5">
        <w:rPr>
          <w:rFonts w:ascii="Arial" w:hAnsi="Arial"/>
          <w:sz w:val="22"/>
          <w:szCs w:val="22"/>
        </w:rPr>
        <w:t>multi</w:t>
      </w:r>
      <w:r w:rsidRPr="25D4F7C5" w:rsidR="07A4573E">
        <w:rPr>
          <w:rFonts w:ascii="Arial" w:hAnsi="Arial"/>
          <w:sz w:val="22"/>
          <w:szCs w:val="22"/>
        </w:rPr>
        <w:t>-</w:t>
      </w:r>
      <w:r w:rsidRPr="25D4F7C5" w:rsidR="25D4F7C5">
        <w:rPr>
          <w:rFonts w:ascii="Arial" w:hAnsi="Arial"/>
          <w:sz w:val="22"/>
          <w:szCs w:val="22"/>
        </w:rPr>
        <w:t>part question</w:t>
      </w:r>
      <w:r w:rsidRPr="25D4F7C5" w:rsidR="202F1158">
        <w:rPr>
          <w:rFonts w:ascii="Arial" w:hAnsi="Arial"/>
          <w:sz w:val="22"/>
          <w:szCs w:val="22"/>
        </w:rPr>
        <w:t>,</w:t>
      </w:r>
      <w:r w:rsidRPr="25D4F7C5" w:rsidR="25D4F7C5">
        <w:rPr>
          <w:rFonts w:ascii="Arial" w:hAnsi="Arial"/>
          <w:sz w:val="22"/>
          <w:szCs w:val="22"/>
        </w:rPr>
        <w:t xml:space="preserve"> I apologize. You know, that's probably </w:t>
      </w:r>
      <w:r w:rsidRPr="25D4F7C5" w:rsidR="25D4F7C5">
        <w:rPr>
          <w:rFonts w:ascii="Arial" w:hAnsi="Arial"/>
          <w:sz w:val="22"/>
          <w:szCs w:val="22"/>
        </w:rPr>
        <w:t>gonna</w:t>
      </w:r>
      <w:r w:rsidRPr="25D4F7C5" w:rsidR="25D4F7C5">
        <w:rPr>
          <w:rFonts w:ascii="Arial" w:hAnsi="Arial"/>
          <w:sz w:val="22"/>
          <w:szCs w:val="22"/>
        </w:rPr>
        <w:t xml:space="preserve"> end up happening again in the near future, especially by 2035. You know, </w:t>
      </w:r>
      <w:r w:rsidRPr="25D4F7C5" w:rsidR="2C5336F9">
        <w:rPr>
          <w:rFonts w:ascii="Arial" w:hAnsi="Arial"/>
          <w:sz w:val="22"/>
          <w:szCs w:val="22"/>
        </w:rPr>
        <w:t>a</w:t>
      </w:r>
      <w:r w:rsidRPr="25D4F7C5" w:rsidR="25D4F7C5">
        <w:rPr>
          <w:rFonts w:ascii="Arial" w:hAnsi="Arial"/>
          <w:sz w:val="22"/>
          <w:szCs w:val="22"/>
        </w:rPr>
        <w:t xml:space="preserve">re there efforts to replant some of the trees that have already been cut down and the trees that will be cut down? </w:t>
      </w:r>
      <w:r w:rsidRPr="25D4F7C5" w:rsidR="498AF15D">
        <w:rPr>
          <w:rFonts w:ascii="Arial" w:hAnsi="Arial"/>
          <w:sz w:val="22"/>
          <w:szCs w:val="22"/>
        </w:rPr>
        <w:t>W</w:t>
      </w:r>
      <w:r w:rsidRPr="25D4F7C5" w:rsidR="25D4F7C5">
        <w:rPr>
          <w:rFonts w:ascii="Arial" w:hAnsi="Arial"/>
          <w:sz w:val="22"/>
          <w:szCs w:val="22"/>
        </w:rPr>
        <w:t>ill those be replanted as well with new trees?</w:t>
      </w:r>
    </w:p>
    <w:p xmlns:wp14="http://schemas.microsoft.com/office/word/2010/wordml" w14:paraId="144A5D23" wp14:textId="77777777">
      <w:pPr>
        <w:spacing w:after="0"/>
      </w:pPr>
    </w:p>
    <w:p xmlns:wp14="http://schemas.microsoft.com/office/word/2010/wordml" w14:paraId="624D4035" wp14:textId="77777777">
      <w:pPr>
        <w:spacing w:after="0"/>
      </w:pPr>
      <w:r w:rsidRPr="25D4F7C5" w:rsidR="25D4F7C5">
        <w:rPr>
          <w:rFonts w:ascii="Arial" w:hAnsi="Arial"/>
          <w:color w:val="5D7284"/>
          <w:sz w:val="22"/>
          <w:szCs w:val="22"/>
        </w:rPr>
        <w:t>33:50</w:t>
      </w:r>
    </w:p>
    <w:p w:rsidR="3E9B2A40" w:rsidP="25D4F7C5" w:rsidRDefault="3E9B2A40" w14:paraId="3B93E671" w14:textId="784A2E97">
      <w:pPr>
        <w:pStyle w:val="Normal"/>
        <w:spacing w:after="0"/>
        <w:rPr>
          <w:rFonts w:ascii="Arial" w:hAnsi="Arial"/>
          <w:b w:val="1"/>
          <w:bCs w:val="1"/>
          <w:sz w:val="22"/>
          <w:szCs w:val="22"/>
        </w:rPr>
      </w:pPr>
      <w:r w:rsidRPr="25D4F7C5" w:rsidR="3E9B2A40">
        <w:rPr>
          <w:rFonts w:ascii="Arial" w:hAnsi="Arial"/>
          <w:b w:val="1"/>
          <w:bCs w:val="1"/>
          <w:sz w:val="22"/>
          <w:szCs w:val="22"/>
        </w:rPr>
        <w:t xml:space="preserve">Grace Wills </w:t>
      </w:r>
      <w:r w:rsidRPr="25D4F7C5" w:rsidR="3E9B2A40">
        <w:rPr>
          <w:rFonts w:ascii="Arial" w:hAnsi="Arial"/>
          <w:b w:val="1"/>
          <w:bCs w:val="1"/>
          <w:sz w:val="22"/>
          <w:szCs w:val="22"/>
        </w:rPr>
        <w:t>(</w:t>
      </w:r>
      <w:r w:rsidRPr="25D4F7C5" w:rsidR="3E9B2A40">
        <w:rPr>
          <w:rFonts w:ascii="Arial" w:hAnsi="Arial"/>
          <w:b w:val="1"/>
          <w:bCs w:val="1"/>
          <w:sz w:val="22"/>
          <w:szCs w:val="22"/>
        </w:rPr>
        <w:t>EcoAction</w:t>
      </w:r>
      <w:r w:rsidRPr="25D4F7C5" w:rsidR="3E9B2A40">
        <w:rPr>
          <w:rFonts w:ascii="Arial" w:hAnsi="Arial"/>
          <w:b w:val="1"/>
          <w:bCs w:val="1"/>
          <w:sz w:val="22"/>
          <w:szCs w:val="22"/>
        </w:rPr>
        <w:t xml:space="preserve"> Sustainable Landscapes Representative):</w:t>
      </w:r>
    </w:p>
    <w:p xmlns:wp14="http://schemas.microsoft.com/office/word/2010/wordml" w:rsidP="25D4F7C5" w14:paraId="678CA261" wp14:textId="57AE1161">
      <w:pPr>
        <w:pStyle w:val="Normal"/>
        <w:suppressLineNumbers w:val="0"/>
        <w:bidi w:val="0"/>
        <w:spacing w:before="0" w:beforeAutospacing="off" w:after="0" w:afterAutospacing="off" w:line="276" w:lineRule="auto"/>
        <w:ind w:left="0" w:right="0"/>
        <w:jc w:val="left"/>
      </w:pPr>
      <w:r w:rsidRPr="25D4F7C5" w:rsidR="25D4F7C5">
        <w:rPr>
          <w:rFonts w:ascii="Arial" w:hAnsi="Arial"/>
          <w:sz w:val="22"/>
          <w:szCs w:val="22"/>
        </w:rPr>
        <w:t xml:space="preserve">I think that might be more of like, something </w:t>
      </w:r>
      <w:r w:rsidRPr="25D4F7C5" w:rsidR="25D4F7C5">
        <w:rPr>
          <w:rFonts w:ascii="Arial" w:hAnsi="Arial"/>
          <w:sz w:val="22"/>
          <w:szCs w:val="22"/>
        </w:rPr>
        <w:t>that's</w:t>
      </w:r>
      <w:r w:rsidRPr="25D4F7C5" w:rsidR="25D4F7C5">
        <w:rPr>
          <w:rFonts w:ascii="Arial" w:hAnsi="Arial"/>
          <w:sz w:val="22"/>
          <w:szCs w:val="22"/>
        </w:rPr>
        <w:t xml:space="preserve">, like specific to </w:t>
      </w:r>
      <w:r w:rsidRPr="25D4F7C5" w:rsidR="2B14DD75">
        <w:rPr>
          <w:rFonts w:ascii="Arial" w:hAnsi="Arial"/>
          <w:sz w:val="22"/>
          <w:szCs w:val="22"/>
        </w:rPr>
        <w:t xml:space="preserve">OPP </w:t>
      </w:r>
      <w:r w:rsidRPr="25D4F7C5" w:rsidR="25D4F7C5">
        <w:rPr>
          <w:rFonts w:ascii="Arial" w:hAnsi="Arial"/>
          <w:sz w:val="22"/>
          <w:szCs w:val="22"/>
        </w:rPr>
        <w:t xml:space="preserve">and ours is </w:t>
      </w:r>
      <w:r w:rsidRPr="25D4F7C5" w:rsidR="25D4F7C5">
        <w:rPr>
          <w:rFonts w:ascii="Arial" w:hAnsi="Arial"/>
          <w:sz w:val="22"/>
          <w:szCs w:val="22"/>
        </w:rPr>
        <w:t>kind of like</w:t>
      </w:r>
      <w:r w:rsidRPr="25D4F7C5" w:rsidR="25D4F7C5">
        <w:rPr>
          <w:rFonts w:ascii="Arial" w:hAnsi="Arial"/>
          <w:sz w:val="22"/>
          <w:szCs w:val="22"/>
        </w:rPr>
        <w:t xml:space="preserve"> a project because the pilot projects</w:t>
      </w:r>
      <w:r w:rsidRPr="25D4F7C5" w:rsidR="1D745485">
        <w:rPr>
          <w:rFonts w:ascii="Arial" w:hAnsi="Arial"/>
          <w:sz w:val="22"/>
          <w:szCs w:val="22"/>
        </w:rPr>
        <w:t xml:space="preserve">. Derek </w:t>
      </w:r>
      <w:r w:rsidRPr="25D4F7C5" w:rsidR="25D4F7C5">
        <w:rPr>
          <w:rFonts w:ascii="Arial" w:hAnsi="Arial"/>
          <w:sz w:val="22"/>
          <w:szCs w:val="22"/>
        </w:rPr>
        <w:t xml:space="preserve">might want to speak more </w:t>
      </w:r>
      <w:r w:rsidRPr="25D4F7C5" w:rsidR="25D4F7C5">
        <w:rPr>
          <w:rFonts w:ascii="Arial" w:hAnsi="Arial"/>
          <w:sz w:val="22"/>
          <w:szCs w:val="22"/>
        </w:rPr>
        <w:t>on</w:t>
      </w:r>
      <w:r w:rsidRPr="25D4F7C5" w:rsidR="25D4F7C5">
        <w:rPr>
          <w:rFonts w:ascii="Arial" w:hAnsi="Arial"/>
          <w:sz w:val="22"/>
          <w:szCs w:val="22"/>
        </w:rPr>
        <w:t xml:space="preserve"> that.</w:t>
      </w:r>
      <w:r w:rsidRPr="25D4F7C5" w:rsidR="25D4F7C5">
        <w:rPr>
          <w:rFonts w:ascii="Arial" w:hAnsi="Arial"/>
          <w:sz w:val="22"/>
          <w:szCs w:val="22"/>
        </w:rPr>
        <w:t xml:space="preserve"> </w:t>
      </w:r>
      <w:r w:rsidRPr="25D4F7C5" w:rsidR="25D4F7C5">
        <w:rPr>
          <w:rFonts w:ascii="Arial" w:hAnsi="Arial"/>
          <w:sz w:val="22"/>
          <w:szCs w:val="22"/>
        </w:rPr>
        <w:t>But I know definitely, like, if there's trees that can cause a hazard to students, they have to be cut down and things like that.</w:t>
      </w:r>
      <w:r w:rsidRPr="25D4F7C5" w:rsidR="25D4F7C5">
        <w:rPr>
          <w:rFonts w:ascii="Arial" w:hAnsi="Arial"/>
          <w:sz w:val="22"/>
          <w:szCs w:val="22"/>
        </w:rPr>
        <w:t xml:space="preserve"> </w:t>
      </w:r>
      <w:r w:rsidRPr="25D4F7C5" w:rsidR="25D4F7C5">
        <w:rPr>
          <w:rFonts w:ascii="Arial" w:hAnsi="Arial"/>
          <w:sz w:val="22"/>
          <w:szCs w:val="22"/>
        </w:rPr>
        <w:t>But definitely, like</w:t>
      </w:r>
      <w:r w:rsidRPr="25D4F7C5" w:rsidR="25D4F7C5">
        <w:rPr>
          <w:rFonts w:ascii="Arial" w:hAnsi="Arial"/>
          <w:sz w:val="22"/>
          <w:szCs w:val="22"/>
        </w:rPr>
        <w:t xml:space="preserve"> if there's areas that we see that there needs to be more planting or like replanting trees. That </w:t>
      </w:r>
      <w:r w:rsidRPr="25D4F7C5" w:rsidR="34F30136">
        <w:rPr>
          <w:rFonts w:ascii="Arial" w:hAnsi="Arial"/>
          <w:sz w:val="22"/>
          <w:szCs w:val="22"/>
        </w:rPr>
        <w:t xml:space="preserve">can </w:t>
      </w:r>
      <w:r w:rsidRPr="25D4F7C5" w:rsidR="25D4F7C5">
        <w:rPr>
          <w:rFonts w:ascii="Arial" w:hAnsi="Arial"/>
          <w:sz w:val="22"/>
          <w:szCs w:val="22"/>
        </w:rPr>
        <w:t xml:space="preserve">happen, but I think </w:t>
      </w:r>
      <w:r w:rsidRPr="25D4F7C5" w:rsidR="25D4F7C5">
        <w:rPr>
          <w:rFonts w:ascii="Arial" w:hAnsi="Arial"/>
          <w:sz w:val="22"/>
          <w:szCs w:val="22"/>
        </w:rPr>
        <w:t>it's</w:t>
      </w:r>
      <w:r w:rsidRPr="25D4F7C5" w:rsidR="25D4F7C5">
        <w:rPr>
          <w:rFonts w:ascii="Arial" w:hAnsi="Arial"/>
          <w:sz w:val="22"/>
          <w:szCs w:val="22"/>
        </w:rPr>
        <w:t xml:space="preserve"> like, that might be more of like </w:t>
      </w:r>
      <w:r w:rsidRPr="25D4F7C5" w:rsidR="5C3F033A">
        <w:rPr>
          <w:rFonts w:ascii="Arial" w:hAnsi="Arial"/>
          <w:sz w:val="22"/>
          <w:szCs w:val="22"/>
        </w:rPr>
        <w:t xml:space="preserve">just an OPP, </w:t>
      </w:r>
      <w:r w:rsidRPr="25D4F7C5" w:rsidR="25D4F7C5">
        <w:rPr>
          <w:rFonts w:ascii="Arial" w:hAnsi="Arial"/>
          <w:sz w:val="22"/>
          <w:szCs w:val="22"/>
        </w:rPr>
        <w:t>like maintenance thing.</w:t>
      </w:r>
    </w:p>
    <w:p xmlns:wp14="http://schemas.microsoft.com/office/word/2010/wordml" w14:paraId="738610EB" wp14:textId="77777777">
      <w:pPr>
        <w:spacing w:after="0"/>
      </w:pPr>
    </w:p>
    <w:p xmlns:wp14="http://schemas.microsoft.com/office/word/2010/wordml" w14:paraId="46787AD1" wp14:textId="77777777">
      <w:pPr>
        <w:spacing w:after="0"/>
      </w:pPr>
      <w:r w:rsidRPr="25D4F7C5" w:rsidR="25D4F7C5">
        <w:rPr>
          <w:rFonts w:ascii="Arial" w:hAnsi="Arial"/>
          <w:color w:val="5D7284"/>
          <w:sz w:val="22"/>
          <w:szCs w:val="22"/>
        </w:rPr>
        <w:t>34:26</w:t>
      </w:r>
    </w:p>
    <w:p w:rsidR="4352E5F8" w:rsidP="25D4F7C5" w:rsidRDefault="4352E5F8" w14:paraId="59AE821C" w14:textId="69472F2B">
      <w:pPr>
        <w:spacing w:after="0"/>
        <w:rPr>
          <w:rFonts w:ascii="Arial" w:hAnsi="Arial"/>
          <w:b w:val="1"/>
          <w:bCs w:val="1"/>
          <w:sz w:val="22"/>
          <w:szCs w:val="22"/>
        </w:rPr>
      </w:pPr>
      <w:r w:rsidRPr="25D4F7C5" w:rsidR="4352E5F8">
        <w:rPr>
          <w:rFonts w:ascii="Arial" w:hAnsi="Arial"/>
          <w:b w:val="1"/>
          <w:bCs w:val="1"/>
          <w:sz w:val="22"/>
          <w:szCs w:val="22"/>
        </w:rPr>
        <w:t>Derek Kalp (</w:t>
      </w:r>
      <w:r w:rsidRPr="25D4F7C5" w:rsidR="4352E5F8">
        <w:rPr>
          <w:rFonts w:ascii="Arial" w:hAnsi="Arial"/>
          <w:b w:val="1"/>
          <w:bCs w:val="1"/>
          <w:sz w:val="22"/>
          <w:szCs w:val="22"/>
        </w:rPr>
        <w:t>EcoAction</w:t>
      </w:r>
      <w:r w:rsidRPr="25D4F7C5" w:rsidR="4352E5F8">
        <w:rPr>
          <w:rFonts w:ascii="Arial" w:hAnsi="Arial"/>
          <w:b w:val="1"/>
          <w:bCs w:val="1"/>
          <w:sz w:val="22"/>
          <w:szCs w:val="22"/>
        </w:rPr>
        <w:t xml:space="preserve"> Advisor):</w:t>
      </w:r>
    </w:p>
    <w:p xmlns:wp14="http://schemas.microsoft.com/office/word/2010/wordml" w:rsidP="25D4F7C5" w14:paraId="1E352E39" wp14:textId="3EB60F5E">
      <w:pPr>
        <w:spacing w:after="0"/>
        <w:rPr>
          <w:rFonts w:ascii="Arial" w:hAnsi="Arial"/>
          <w:sz w:val="22"/>
          <w:szCs w:val="22"/>
        </w:rPr>
      </w:pPr>
      <w:r w:rsidRPr="25D4F7C5" w:rsidR="25D4F7C5">
        <w:rPr>
          <w:rFonts w:ascii="Arial" w:hAnsi="Arial"/>
          <w:sz w:val="22"/>
          <w:szCs w:val="22"/>
        </w:rPr>
        <w:t>Yeah</w:t>
      </w:r>
      <w:r w:rsidRPr="25D4F7C5" w:rsidR="25D4F7C5">
        <w:rPr>
          <w:rFonts w:ascii="Arial" w:hAnsi="Arial"/>
          <w:sz w:val="22"/>
          <w:szCs w:val="22"/>
        </w:rPr>
        <w:t xml:space="preserve">, that's </w:t>
      </w:r>
      <w:r w:rsidRPr="25D4F7C5" w:rsidR="25D4F7C5">
        <w:rPr>
          <w:rFonts w:ascii="Arial" w:hAnsi="Arial"/>
          <w:sz w:val="22"/>
          <w:szCs w:val="22"/>
        </w:rPr>
        <w:t>kind of my</w:t>
      </w:r>
      <w:r w:rsidRPr="25D4F7C5" w:rsidR="25D4F7C5">
        <w:rPr>
          <w:rFonts w:ascii="Arial" w:hAnsi="Arial"/>
          <w:sz w:val="22"/>
          <w:szCs w:val="22"/>
        </w:rPr>
        <w:t xml:space="preserve"> job. But this pilot project, for example, because of the </w:t>
      </w:r>
      <w:r w:rsidRPr="25D4F7C5" w:rsidR="25D4F7C5">
        <w:rPr>
          <w:rFonts w:ascii="Arial" w:hAnsi="Arial"/>
          <w:sz w:val="22"/>
          <w:szCs w:val="22"/>
        </w:rPr>
        <w:t>it's</w:t>
      </w:r>
      <w:r w:rsidRPr="25D4F7C5" w:rsidR="25D4F7C5">
        <w:rPr>
          <w:rFonts w:ascii="Arial" w:hAnsi="Arial"/>
          <w:sz w:val="22"/>
          <w:szCs w:val="22"/>
        </w:rPr>
        <w:t xml:space="preserve"> </w:t>
      </w:r>
      <w:r w:rsidRPr="25D4F7C5" w:rsidR="25D4F7C5">
        <w:rPr>
          <w:rFonts w:ascii="Arial" w:hAnsi="Arial"/>
          <w:sz w:val="22"/>
          <w:szCs w:val="22"/>
        </w:rPr>
        <w:t>a basically expanding</w:t>
      </w:r>
      <w:r w:rsidRPr="25D4F7C5" w:rsidR="25D4F7C5">
        <w:rPr>
          <w:rFonts w:ascii="Arial" w:hAnsi="Arial"/>
          <w:sz w:val="22"/>
          <w:szCs w:val="22"/>
        </w:rPr>
        <w:t xml:space="preserve"> this woodland. </w:t>
      </w:r>
      <w:r w:rsidRPr="25D4F7C5" w:rsidR="25D4F7C5">
        <w:rPr>
          <w:rFonts w:ascii="Arial" w:hAnsi="Arial"/>
          <w:sz w:val="22"/>
          <w:szCs w:val="22"/>
        </w:rPr>
        <w:t>It's</w:t>
      </w:r>
      <w:r w:rsidRPr="25D4F7C5" w:rsidR="25D4F7C5">
        <w:rPr>
          <w:rFonts w:ascii="Arial" w:hAnsi="Arial"/>
          <w:sz w:val="22"/>
          <w:szCs w:val="22"/>
        </w:rPr>
        <w:t xml:space="preserve"> got 72 trees as part of that project. </w:t>
      </w:r>
      <w:r w:rsidRPr="25D4F7C5" w:rsidR="25D4F7C5">
        <w:rPr>
          <w:rFonts w:ascii="Arial" w:hAnsi="Arial"/>
          <w:sz w:val="22"/>
          <w:szCs w:val="22"/>
        </w:rPr>
        <w:t>So</w:t>
      </w:r>
      <w:r w:rsidRPr="25D4F7C5" w:rsidR="25D4F7C5">
        <w:rPr>
          <w:rFonts w:ascii="Arial" w:hAnsi="Arial"/>
          <w:sz w:val="22"/>
          <w:szCs w:val="22"/>
        </w:rPr>
        <w:t xml:space="preserve"> our own </w:t>
      </w:r>
      <w:r w:rsidRPr="25D4F7C5" w:rsidR="25D4F7C5">
        <w:rPr>
          <w:rFonts w:ascii="Arial" w:hAnsi="Arial"/>
          <w:sz w:val="22"/>
          <w:szCs w:val="22"/>
        </w:rPr>
        <w:t>crews</w:t>
      </w:r>
      <w:r w:rsidRPr="25D4F7C5" w:rsidR="25D4F7C5">
        <w:rPr>
          <w:rFonts w:ascii="Arial" w:hAnsi="Arial"/>
          <w:sz w:val="22"/>
          <w:szCs w:val="22"/>
        </w:rPr>
        <w:t xml:space="preserve"> plant about 100 trees a year. And we focus on core campus, you know, we lose </w:t>
      </w:r>
      <w:r w:rsidRPr="25D4F7C5" w:rsidR="144573CF">
        <w:rPr>
          <w:rFonts w:ascii="Arial" w:hAnsi="Arial"/>
          <w:sz w:val="22"/>
          <w:szCs w:val="22"/>
        </w:rPr>
        <w:t xml:space="preserve">a </w:t>
      </w:r>
      <w:r w:rsidRPr="25D4F7C5" w:rsidR="25D4F7C5">
        <w:rPr>
          <w:rFonts w:ascii="Arial" w:hAnsi="Arial"/>
          <w:sz w:val="22"/>
          <w:szCs w:val="22"/>
        </w:rPr>
        <w:t xml:space="preserve">tree along the </w:t>
      </w:r>
      <w:r w:rsidRPr="25D4F7C5" w:rsidR="25D4F7C5">
        <w:rPr>
          <w:rFonts w:ascii="Arial" w:hAnsi="Arial"/>
          <w:sz w:val="22"/>
          <w:szCs w:val="22"/>
        </w:rPr>
        <w:t>street</w:t>
      </w:r>
      <w:r w:rsidRPr="25D4F7C5" w:rsidR="25D4F7C5">
        <w:rPr>
          <w:rFonts w:ascii="Arial" w:hAnsi="Arial"/>
          <w:sz w:val="22"/>
          <w:szCs w:val="22"/>
        </w:rPr>
        <w:t xml:space="preserve"> or </w:t>
      </w:r>
      <w:r w:rsidRPr="25D4F7C5" w:rsidR="25D4F7C5">
        <w:rPr>
          <w:rFonts w:ascii="Arial" w:hAnsi="Arial"/>
          <w:sz w:val="22"/>
          <w:szCs w:val="22"/>
        </w:rPr>
        <w:t>we've</w:t>
      </w:r>
      <w:r w:rsidRPr="25D4F7C5" w:rsidR="25D4F7C5">
        <w:rPr>
          <w:rFonts w:ascii="Arial" w:hAnsi="Arial"/>
          <w:sz w:val="22"/>
          <w:szCs w:val="22"/>
        </w:rPr>
        <w:t xml:space="preserve"> been losing our </w:t>
      </w:r>
      <w:r w:rsidRPr="25D4F7C5" w:rsidR="021A14E7">
        <w:rPr>
          <w:rFonts w:ascii="Arial" w:hAnsi="Arial"/>
          <w:sz w:val="22"/>
          <w:szCs w:val="22"/>
        </w:rPr>
        <w:t xml:space="preserve">elms </w:t>
      </w:r>
      <w:r w:rsidRPr="25D4F7C5" w:rsidR="25D4F7C5">
        <w:rPr>
          <w:rFonts w:ascii="Arial" w:hAnsi="Arial"/>
          <w:sz w:val="22"/>
          <w:szCs w:val="22"/>
        </w:rPr>
        <w:t>gradually over the years we've</w:t>
      </w:r>
      <w:r w:rsidRPr="25D4F7C5" w:rsidR="25D4F7C5">
        <w:rPr>
          <w:rFonts w:ascii="Arial" w:hAnsi="Arial"/>
          <w:sz w:val="22"/>
          <w:szCs w:val="22"/>
        </w:rPr>
        <w:t xml:space="preserve">, </w:t>
      </w:r>
      <w:r w:rsidRPr="25D4F7C5" w:rsidR="25D4F7C5">
        <w:rPr>
          <w:rFonts w:ascii="Arial" w:hAnsi="Arial"/>
          <w:sz w:val="22"/>
          <w:szCs w:val="22"/>
        </w:rPr>
        <w:t>we've</w:t>
      </w:r>
      <w:r w:rsidRPr="25D4F7C5" w:rsidR="25D4F7C5">
        <w:rPr>
          <w:rFonts w:ascii="Arial" w:hAnsi="Arial"/>
          <w:sz w:val="22"/>
          <w:szCs w:val="22"/>
        </w:rPr>
        <w:t xml:space="preserve"> replaced those trees</w:t>
      </w:r>
      <w:r w:rsidRPr="25D4F7C5" w:rsidR="1E9291C7">
        <w:rPr>
          <w:rFonts w:ascii="Arial" w:hAnsi="Arial"/>
          <w:sz w:val="22"/>
          <w:szCs w:val="22"/>
        </w:rPr>
        <w:t>. A</w:t>
      </w:r>
      <w:r w:rsidRPr="25D4F7C5" w:rsidR="25D4F7C5">
        <w:rPr>
          <w:rFonts w:ascii="Arial" w:hAnsi="Arial"/>
          <w:sz w:val="22"/>
          <w:szCs w:val="22"/>
        </w:rPr>
        <w:t xml:space="preserve">nd we even have our own </w:t>
      </w:r>
      <w:r w:rsidRPr="25D4F7C5" w:rsidR="27EB3651">
        <w:rPr>
          <w:rFonts w:ascii="Arial" w:hAnsi="Arial"/>
          <w:sz w:val="22"/>
          <w:szCs w:val="22"/>
        </w:rPr>
        <w:t xml:space="preserve">OPP </w:t>
      </w:r>
      <w:r w:rsidRPr="25D4F7C5" w:rsidR="25D4F7C5">
        <w:rPr>
          <w:rFonts w:ascii="Arial" w:hAnsi="Arial"/>
          <w:sz w:val="22"/>
          <w:szCs w:val="22"/>
        </w:rPr>
        <w:t>nursery</w:t>
      </w:r>
      <w:r w:rsidRPr="25D4F7C5" w:rsidR="7CA38AFA">
        <w:rPr>
          <w:rFonts w:ascii="Arial" w:hAnsi="Arial"/>
          <w:sz w:val="22"/>
          <w:szCs w:val="22"/>
        </w:rPr>
        <w:t>.</w:t>
      </w:r>
    </w:p>
    <w:p xmlns:wp14="http://schemas.microsoft.com/office/word/2010/wordml" w14:paraId="637805D2" wp14:textId="77777777">
      <w:pPr>
        <w:spacing w:after="0"/>
      </w:pPr>
    </w:p>
    <w:p xmlns:wp14="http://schemas.microsoft.com/office/word/2010/wordml" w14:paraId="15BB1ED1" wp14:textId="77777777">
      <w:pPr>
        <w:spacing w:after="0"/>
      </w:pPr>
      <w:r w:rsidRPr="25D4F7C5" w:rsidR="25D4F7C5">
        <w:rPr>
          <w:rFonts w:ascii="Arial" w:hAnsi="Arial"/>
          <w:color w:val="5D7284"/>
          <w:sz w:val="22"/>
          <w:szCs w:val="22"/>
        </w:rPr>
        <w:t>35:02</w:t>
      </w:r>
    </w:p>
    <w:p w:rsidR="48678A0C" w:rsidP="25D4F7C5" w:rsidRDefault="48678A0C" w14:paraId="036F4455" w14:textId="2AB38031">
      <w:pPr>
        <w:pStyle w:val="Normal"/>
        <w:spacing w:after="0"/>
        <w:rPr>
          <w:rFonts w:ascii="Arial" w:hAnsi="Arial"/>
          <w:b w:val="1"/>
          <w:bCs w:val="1"/>
          <w:sz w:val="22"/>
          <w:szCs w:val="22"/>
        </w:rPr>
      </w:pPr>
      <w:r w:rsidRPr="25D4F7C5" w:rsidR="48678A0C">
        <w:rPr>
          <w:rFonts w:ascii="Arial" w:hAnsi="Arial"/>
          <w:b w:val="1"/>
          <w:bCs w:val="1"/>
          <w:sz w:val="22"/>
          <w:szCs w:val="22"/>
        </w:rPr>
        <w:t xml:space="preserve">Grace Wills </w:t>
      </w:r>
      <w:r w:rsidRPr="25D4F7C5" w:rsidR="48678A0C">
        <w:rPr>
          <w:rFonts w:ascii="Arial" w:hAnsi="Arial"/>
          <w:b w:val="1"/>
          <w:bCs w:val="1"/>
          <w:sz w:val="22"/>
          <w:szCs w:val="22"/>
        </w:rPr>
        <w:t>(</w:t>
      </w:r>
      <w:r w:rsidRPr="25D4F7C5" w:rsidR="48678A0C">
        <w:rPr>
          <w:rFonts w:ascii="Arial" w:hAnsi="Arial"/>
          <w:b w:val="1"/>
          <w:bCs w:val="1"/>
          <w:sz w:val="22"/>
          <w:szCs w:val="22"/>
        </w:rPr>
        <w:t>EcoAction</w:t>
      </w:r>
      <w:r w:rsidRPr="25D4F7C5" w:rsidR="48678A0C">
        <w:rPr>
          <w:rFonts w:ascii="Arial" w:hAnsi="Arial"/>
          <w:b w:val="1"/>
          <w:bCs w:val="1"/>
          <w:sz w:val="22"/>
          <w:szCs w:val="22"/>
        </w:rPr>
        <w:t xml:space="preserve"> Sustainable Landscapes Representative):</w:t>
      </w:r>
    </w:p>
    <w:p xmlns:wp14="http://schemas.microsoft.com/office/word/2010/wordml" w:rsidP="25D4F7C5" w14:paraId="58D98035" wp14:textId="7642521D">
      <w:pPr>
        <w:spacing w:after="0"/>
        <w:rPr>
          <w:rFonts w:ascii="Arial" w:hAnsi="Arial"/>
          <w:sz w:val="22"/>
          <w:szCs w:val="22"/>
        </w:rPr>
      </w:pPr>
      <w:r w:rsidRPr="25D4F7C5" w:rsidR="25D4F7C5">
        <w:rPr>
          <w:rFonts w:ascii="Arial" w:hAnsi="Arial"/>
          <w:sz w:val="22"/>
          <w:szCs w:val="22"/>
        </w:rPr>
        <w:t>Yeah</w:t>
      </w:r>
      <w:r w:rsidRPr="25D4F7C5" w:rsidR="25D4F7C5">
        <w:rPr>
          <w:rFonts w:ascii="Arial" w:hAnsi="Arial"/>
          <w:sz w:val="22"/>
          <w:szCs w:val="22"/>
        </w:rPr>
        <w:t xml:space="preserve">, so um, something that </w:t>
      </w:r>
      <w:r w:rsidRPr="25D4F7C5" w:rsidR="736F7BC7">
        <w:rPr>
          <w:rFonts w:ascii="Arial" w:hAnsi="Arial"/>
          <w:sz w:val="22"/>
          <w:szCs w:val="22"/>
        </w:rPr>
        <w:t>EcoAction</w:t>
      </w:r>
      <w:r w:rsidRPr="25D4F7C5" w:rsidR="736F7BC7">
        <w:rPr>
          <w:rFonts w:ascii="Arial" w:hAnsi="Arial"/>
          <w:sz w:val="22"/>
          <w:szCs w:val="22"/>
        </w:rPr>
        <w:t xml:space="preserve"> </w:t>
      </w:r>
      <w:r w:rsidRPr="25D4F7C5" w:rsidR="25D4F7C5">
        <w:rPr>
          <w:rFonts w:ascii="Arial" w:hAnsi="Arial"/>
          <w:sz w:val="22"/>
          <w:szCs w:val="22"/>
        </w:rPr>
        <w:t xml:space="preserve">does is we have an Earth Day event on </w:t>
      </w:r>
      <w:r w:rsidRPr="25D4F7C5" w:rsidR="5BEE2CB2">
        <w:rPr>
          <w:rFonts w:ascii="Arial" w:hAnsi="Arial"/>
          <w:sz w:val="22"/>
          <w:szCs w:val="22"/>
        </w:rPr>
        <w:t xml:space="preserve">HUB </w:t>
      </w:r>
      <w:r w:rsidRPr="25D4F7C5" w:rsidR="25D4F7C5">
        <w:rPr>
          <w:rFonts w:ascii="Arial" w:hAnsi="Arial"/>
          <w:sz w:val="22"/>
          <w:szCs w:val="22"/>
        </w:rPr>
        <w:t>lawn where we invite the organization</w:t>
      </w:r>
      <w:r w:rsidRPr="25D4F7C5" w:rsidR="45BCF5D9">
        <w:rPr>
          <w:rFonts w:ascii="Arial" w:hAnsi="Arial"/>
          <w:sz w:val="22"/>
          <w:szCs w:val="22"/>
        </w:rPr>
        <w:t>s</w:t>
      </w:r>
      <w:r w:rsidRPr="25D4F7C5" w:rsidR="25D4F7C5">
        <w:rPr>
          <w:rFonts w:ascii="Arial" w:hAnsi="Arial"/>
          <w:sz w:val="22"/>
          <w:szCs w:val="22"/>
        </w:rPr>
        <w:t xml:space="preserve"> kind </w:t>
      </w:r>
      <w:r w:rsidRPr="25D4F7C5" w:rsidR="1F8D3A8F">
        <w:rPr>
          <w:rFonts w:ascii="Arial" w:hAnsi="Arial"/>
          <w:sz w:val="22"/>
          <w:szCs w:val="22"/>
        </w:rPr>
        <w:t>that we mentioned earlier</w:t>
      </w:r>
      <w:r w:rsidRPr="25D4F7C5" w:rsidR="25D4F7C5">
        <w:rPr>
          <w:rFonts w:ascii="Arial" w:hAnsi="Arial"/>
          <w:sz w:val="22"/>
          <w:szCs w:val="22"/>
        </w:rPr>
        <w:t xml:space="preserve"> and just local organizations as well related to environmental and sustainability focuses. And we do like tabling efforts</w:t>
      </w:r>
      <w:r w:rsidRPr="25D4F7C5" w:rsidR="25D4F7C5">
        <w:rPr>
          <w:rFonts w:ascii="Arial" w:hAnsi="Arial"/>
          <w:sz w:val="22"/>
          <w:szCs w:val="22"/>
        </w:rPr>
        <w:t xml:space="preserve">. </w:t>
      </w:r>
      <w:r w:rsidRPr="25D4F7C5" w:rsidR="25D4F7C5">
        <w:rPr>
          <w:rFonts w:ascii="Arial" w:hAnsi="Arial"/>
          <w:sz w:val="22"/>
          <w:szCs w:val="22"/>
        </w:rPr>
        <w:t>So</w:t>
      </w:r>
      <w:r w:rsidRPr="25D4F7C5" w:rsidR="25D4F7C5">
        <w:rPr>
          <w:rFonts w:ascii="Arial" w:hAnsi="Arial"/>
          <w:sz w:val="22"/>
          <w:szCs w:val="22"/>
        </w:rPr>
        <w:t xml:space="preserve"> like every organization has a table</w:t>
      </w:r>
      <w:r w:rsidRPr="25D4F7C5" w:rsidR="65B91265">
        <w:rPr>
          <w:rFonts w:ascii="Arial" w:hAnsi="Arial"/>
          <w:sz w:val="22"/>
          <w:szCs w:val="22"/>
        </w:rPr>
        <w:t>. T</w:t>
      </w:r>
      <w:r w:rsidRPr="25D4F7C5" w:rsidR="25D4F7C5">
        <w:rPr>
          <w:rFonts w:ascii="Arial" w:hAnsi="Arial"/>
          <w:sz w:val="22"/>
          <w:szCs w:val="22"/>
        </w:rPr>
        <w:t xml:space="preserve">hey </w:t>
      </w:r>
      <w:r w:rsidRPr="25D4F7C5" w:rsidR="3CED5C25">
        <w:rPr>
          <w:rFonts w:ascii="Arial" w:hAnsi="Arial"/>
          <w:sz w:val="22"/>
          <w:szCs w:val="22"/>
        </w:rPr>
        <w:t xml:space="preserve">come and </w:t>
      </w:r>
      <w:r w:rsidRPr="25D4F7C5" w:rsidR="25D4F7C5">
        <w:rPr>
          <w:rFonts w:ascii="Arial" w:hAnsi="Arial"/>
          <w:sz w:val="22"/>
          <w:szCs w:val="22"/>
        </w:rPr>
        <w:t xml:space="preserve">it's just something to celebrate Earth Day and bring these groups together so that students pass and live and learn more about the organizations and get involved </w:t>
      </w:r>
      <w:r w:rsidRPr="25D4F7C5" w:rsidR="25D4F7C5">
        <w:rPr>
          <w:rFonts w:ascii="Arial" w:hAnsi="Arial"/>
          <w:sz w:val="22"/>
          <w:szCs w:val="22"/>
        </w:rPr>
        <w:t>with</w:t>
      </w:r>
      <w:r w:rsidRPr="25D4F7C5" w:rsidR="25D4F7C5">
        <w:rPr>
          <w:rFonts w:ascii="Arial" w:hAnsi="Arial"/>
          <w:sz w:val="22"/>
          <w:szCs w:val="22"/>
        </w:rPr>
        <w:t xml:space="preserve"> </w:t>
      </w:r>
      <w:r w:rsidRPr="25D4F7C5" w:rsidR="6C684E3F">
        <w:rPr>
          <w:rFonts w:ascii="Arial" w:hAnsi="Arial"/>
          <w:sz w:val="22"/>
          <w:szCs w:val="22"/>
        </w:rPr>
        <w:t>if they like.</w:t>
      </w:r>
      <w:r w:rsidRPr="25D4F7C5" w:rsidR="25D4F7C5">
        <w:rPr>
          <w:rFonts w:ascii="Arial" w:hAnsi="Arial"/>
          <w:sz w:val="22"/>
          <w:szCs w:val="22"/>
        </w:rPr>
        <w:t xml:space="preserve"> </w:t>
      </w:r>
      <w:r w:rsidRPr="25D4F7C5" w:rsidR="4D07F4BE">
        <w:rPr>
          <w:rFonts w:ascii="Arial" w:hAnsi="Arial"/>
          <w:sz w:val="22"/>
          <w:szCs w:val="22"/>
        </w:rPr>
        <w:t xml:space="preserve">And we have </w:t>
      </w:r>
      <w:r w:rsidRPr="25D4F7C5" w:rsidR="25D4F7C5">
        <w:rPr>
          <w:rFonts w:ascii="Arial" w:hAnsi="Arial"/>
          <w:sz w:val="22"/>
          <w:szCs w:val="22"/>
        </w:rPr>
        <w:t xml:space="preserve">games and crafts as well. And then </w:t>
      </w:r>
      <w:r w:rsidRPr="25D4F7C5" w:rsidR="25D4F7C5">
        <w:rPr>
          <w:rFonts w:ascii="Arial" w:hAnsi="Arial"/>
          <w:sz w:val="22"/>
          <w:szCs w:val="22"/>
        </w:rPr>
        <w:t>thing</w:t>
      </w:r>
      <w:r w:rsidRPr="25D4F7C5" w:rsidR="25D4F7C5">
        <w:rPr>
          <w:rFonts w:ascii="Arial" w:hAnsi="Arial"/>
          <w:sz w:val="22"/>
          <w:szCs w:val="22"/>
        </w:rPr>
        <w:t xml:space="preserve"> </w:t>
      </w:r>
      <w:r w:rsidRPr="25D4F7C5" w:rsidR="25D4F7C5">
        <w:rPr>
          <w:rFonts w:ascii="Arial" w:hAnsi="Arial"/>
          <w:sz w:val="22"/>
          <w:szCs w:val="22"/>
        </w:rPr>
        <w:t>we're</w:t>
      </w:r>
      <w:r w:rsidRPr="25D4F7C5" w:rsidR="25D4F7C5">
        <w:rPr>
          <w:rFonts w:ascii="Arial" w:hAnsi="Arial"/>
          <w:sz w:val="22"/>
          <w:szCs w:val="22"/>
        </w:rPr>
        <w:t xml:space="preserve"> doing is this old w</w:t>
      </w:r>
      <w:r w:rsidRPr="25D4F7C5" w:rsidR="792DEB66">
        <w:rPr>
          <w:rFonts w:ascii="Arial" w:hAnsi="Arial"/>
          <w:sz w:val="22"/>
          <w:szCs w:val="22"/>
        </w:rPr>
        <w:t xml:space="preserve">illow </w:t>
      </w:r>
      <w:r w:rsidRPr="25D4F7C5" w:rsidR="792DEB66">
        <w:rPr>
          <w:rFonts w:ascii="Arial" w:hAnsi="Arial"/>
          <w:sz w:val="22"/>
          <w:szCs w:val="22"/>
        </w:rPr>
        <w:t>planting</w:t>
      </w:r>
      <w:r w:rsidRPr="25D4F7C5" w:rsidR="25D4F7C5">
        <w:rPr>
          <w:rFonts w:ascii="Arial" w:hAnsi="Arial"/>
          <w:sz w:val="22"/>
          <w:szCs w:val="22"/>
        </w:rPr>
        <w:t xml:space="preserve"> so we normally have like a ceremonial tree planting every year. Old Willow is like a very </w:t>
      </w:r>
      <w:r w:rsidRPr="25D4F7C5" w:rsidR="2E7833D8">
        <w:rPr>
          <w:rFonts w:ascii="Arial" w:hAnsi="Arial"/>
          <w:sz w:val="22"/>
          <w:szCs w:val="22"/>
        </w:rPr>
        <w:t>c</w:t>
      </w:r>
      <w:r w:rsidRPr="25D4F7C5" w:rsidR="25D4F7C5">
        <w:rPr>
          <w:rFonts w:ascii="Arial" w:hAnsi="Arial"/>
          <w:sz w:val="22"/>
          <w:szCs w:val="22"/>
        </w:rPr>
        <w:t xml:space="preserve">ore tree to </w:t>
      </w:r>
      <w:r w:rsidRPr="25D4F7C5" w:rsidR="2E7833D8">
        <w:rPr>
          <w:rFonts w:ascii="Arial" w:hAnsi="Arial"/>
          <w:sz w:val="22"/>
          <w:szCs w:val="22"/>
        </w:rPr>
        <w:t xml:space="preserve">Penn </w:t>
      </w:r>
      <w:r w:rsidRPr="25D4F7C5" w:rsidR="2E7833D8">
        <w:rPr>
          <w:rFonts w:ascii="Arial" w:hAnsi="Arial"/>
          <w:sz w:val="22"/>
          <w:szCs w:val="22"/>
        </w:rPr>
        <w:t>State</w:t>
      </w:r>
      <w:r w:rsidRPr="25D4F7C5" w:rsidR="2E7833D8">
        <w:rPr>
          <w:rFonts w:ascii="Arial" w:hAnsi="Arial"/>
          <w:sz w:val="22"/>
          <w:szCs w:val="22"/>
        </w:rPr>
        <w:t xml:space="preserve"> </w:t>
      </w:r>
      <w:r w:rsidRPr="25D4F7C5" w:rsidR="25D4F7C5">
        <w:rPr>
          <w:rFonts w:ascii="Arial" w:hAnsi="Arial"/>
          <w:sz w:val="22"/>
          <w:szCs w:val="22"/>
        </w:rPr>
        <w:t xml:space="preserve">and it </w:t>
      </w:r>
      <w:r w:rsidRPr="25D4F7C5" w:rsidR="25D4F7C5">
        <w:rPr>
          <w:rFonts w:ascii="Arial" w:hAnsi="Arial"/>
          <w:sz w:val="22"/>
          <w:szCs w:val="22"/>
        </w:rPr>
        <w:t>still keeps</w:t>
      </w:r>
      <w:r w:rsidRPr="25D4F7C5" w:rsidR="25D4F7C5">
        <w:rPr>
          <w:rFonts w:ascii="Arial" w:hAnsi="Arial"/>
          <w:sz w:val="22"/>
          <w:szCs w:val="22"/>
        </w:rPr>
        <w:t xml:space="preserve"> living on even as it has died. I think </w:t>
      </w:r>
      <w:r w:rsidRPr="25D4F7C5" w:rsidR="25D4F7C5">
        <w:rPr>
          <w:rFonts w:ascii="Arial" w:hAnsi="Arial"/>
          <w:sz w:val="22"/>
          <w:szCs w:val="22"/>
        </w:rPr>
        <w:t>we'll</w:t>
      </w:r>
      <w:r w:rsidRPr="25D4F7C5" w:rsidR="25D4F7C5">
        <w:rPr>
          <w:rFonts w:ascii="Arial" w:hAnsi="Arial"/>
          <w:sz w:val="22"/>
          <w:szCs w:val="22"/>
        </w:rPr>
        <w:t xml:space="preserve"> </w:t>
      </w:r>
      <w:r w:rsidRPr="25D4F7C5" w:rsidR="25D4F7C5">
        <w:rPr>
          <w:rFonts w:ascii="Arial" w:hAnsi="Arial"/>
          <w:sz w:val="22"/>
          <w:szCs w:val="22"/>
        </w:rPr>
        <w:t>have</w:t>
      </w:r>
      <w:r w:rsidRPr="25D4F7C5" w:rsidR="25D4F7C5">
        <w:rPr>
          <w:rFonts w:ascii="Arial" w:hAnsi="Arial"/>
          <w:sz w:val="22"/>
          <w:szCs w:val="22"/>
        </w:rPr>
        <w:t xml:space="preserve"> we sold like a sample of it o</w:t>
      </w:r>
      <w:r w:rsidRPr="25D4F7C5" w:rsidR="78FD48E5">
        <w:rPr>
          <w:rFonts w:ascii="Arial" w:hAnsi="Arial"/>
          <w:sz w:val="22"/>
          <w:szCs w:val="22"/>
        </w:rPr>
        <w:t>r a stick</w:t>
      </w:r>
      <w:r w:rsidRPr="25D4F7C5" w:rsidR="25D4F7C5">
        <w:rPr>
          <w:rFonts w:ascii="Arial" w:hAnsi="Arial"/>
          <w:sz w:val="22"/>
          <w:szCs w:val="22"/>
        </w:rPr>
        <w:t xml:space="preserve"> of it, that we keep replanting every time it dies. But </w:t>
      </w:r>
      <w:r w:rsidRPr="25D4F7C5" w:rsidR="25D4F7C5">
        <w:rPr>
          <w:rFonts w:ascii="Arial" w:hAnsi="Arial"/>
          <w:sz w:val="22"/>
          <w:szCs w:val="22"/>
        </w:rPr>
        <w:t>yeah</w:t>
      </w:r>
      <w:r w:rsidRPr="25D4F7C5" w:rsidR="25D4F7C5">
        <w:rPr>
          <w:rFonts w:ascii="Arial" w:hAnsi="Arial"/>
          <w:sz w:val="22"/>
          <w:szCs w:val="22"/>
        </w:rPr>
        <w:t>, so we are having a pl</w:t>
      </w:r>
      <w:r w:rsidRPr="25D4F7C5" w:rsidR="7DA238A2">
        <w:rPr>
          <w:rFonts w:ascii="Arial" w:hAnsi="Arial"/>
          <w:sz w:val="22"/>
          <w:szCs w:val="22"/>
        </w:rPr>
        <w:t>anting</w:t>
      </w:r>
      <w:r w:rsidRPr="25D4F7C5" w:rsidR="25D4F7C5">
        <w:rPr>
          <w:rFonts w:ascii="Arial" w:hAnsi="Arial"/>
          <w:sz w:val="22"/>
          <w:szCs w:val="22"/>
        </w:rPr>
        <w:t xml:space="preserve"> on Friday, April 19. I think at 4</w:t>
      </w:r>
      <w:r w:rsidRPr="25D4F7C5" w:rsidR="25D4F7C5">
        <w:rPr>
          <w:rFonts w:ascii="Arial" w:hAnsi="Arial"/>
          <w:sz w:val="22"/>
          <w:szCs w:val="22"/>
        </w:rPr>
        <w:t xml:space="preserve">pm. </w:t>
      </w:r>
      <w:r w:rsidRPr="25D4F7C5" w:rsidR="25D4F7C5">
        <w:rPr>
          <w:rFonts w:ascii="Arial" w:hAnsi="Arial"/>
          <w:sz w:val="22"/>
          <w:szCs w:val="22"/>
        </w:rPr>
        <w:t>We're</w:t>
      </w:r>
      <w:r w:rsidRPr="25D4F7C5" w:rsidR="25D4F7C5">
        <w:rPr>
          <w:rFonts w:ascii="Arial" w:hAnsi="Arial"/>
          <w:sz w:val="22"/>
          <w:szCs w:val="22"/>
        </w:rPr>
        <w:t xml:space="preserve"> </w:t>
      </w:r>
      <w:r w:rsidRPr="25D4F7C5" w:rsidR="25D4F7C5">
        <w:rPr>
          <w:rFonts w:ascii="Arial" w:hAnsi="Arial"/>
          <w:sz w:val="22"/>
          <w:szCs w:val="22"/>
        </w:rPr>
        <w:t>gonna</w:t>
      </w:r>
      <w:r w:rsidRPr="25D4F7C5" w:rsidR="25D4F7C5">
        <w:rPr>
          <w:rFonts w:ascii="Arial" w:hAnsi="Arial"/>
          <w:sz w:val="22"/>
          <w:szCs w:val="22"/>
        </w:rPr>
        <w:t xml:space="preserve"> have a ceremonial like </w:t>
      </w:r>
      <w:r w:rsidRPr="25D4F7C5" w:rsidR="7076B5D1">
        <w:rPr>
          <w:rFonts w:ascii="Arial" w:hAnsi="Arial"/>
          <w:sz w:val="22"/>
          <w:szCs w:val="22"/>
        </w:rPr>
        <w:t>Old Willow planting.</w:t>
      </w:r>
    </w:p>
    <w:p xmlns:wp14="http://schemas.microsoft.com/office/word/2010/wordml" w14:paraId="463F29E8" wp14:textId="77777777">
      <w:pPr>
        <w:spacing w:after="0"/>
      </w:pPr>
    </w:p>
    <w:p xmlns:wp14="http://schemas.microsoft.com/office/word/2010/wordml" w14:paraId="68797E0F" wp14:textId="77777777">
      <w:pPr>
        <w:spacing w:after="0"/>
      </w:pPr>
      <w:r>
        <w:rPr>
          <w:rFonts w:ascii="Arial" w:hAnsi="Arial"/>
          <w:color w:val="5D7284"/>
          <w:sz w:val="22"/>
        </w:rPr>
        <w:t>36:12</w:t>
      </w:r>
    </w:p>
    <w:p xmlns:wp14="http://schemas.microsoft.com/office/word/2010/wordml" w:rsidP="25D4F7C5" w14:paraId="708D5A58" wp14:textId="049659B2">
      <w:pPr>
        <w:spacing w:after="0"/>
        <w:rPr>
          <w:rFonts w:ascii="Arial" w:hAnsi="Arial"/>
          <w:b w:val="1"/>
          <w:bCs w:val="1"/>
          <w:sz w:val="22"/>
          <w:szCs w:val="22"/>
        </w:rPr>
      </w:pPr>
      <w:r w:rsidRPr="25D4F7C5" w:rsidR="22B96934">
        <w:rPr>
          <w:rFonts w:ascii="Arial" w:hAnsi="Arial"/>
          <w:b w:val="1"/>
          <w:bCs w:val="1"/>
          <w:sz w:val="22"/>
          <w:szCs w:val="22"/>
        </w:rPr>
        <w:t xml:space="preserve">Derek </w:t>
      </w:r>
      <w:r w:rsidRPr="25D4F7C5" w:rsidR="22B96934">
        <w:rPr>
          <w:rFonts w:ascii="Arial" w:hAnsi="Arial"/>
          <w:b w:val="1"/>
          <w:bCs w:val="1"/>
          <w:sz w:val="22"/>
          <w:szCs w:val="22"/>
        </w:rPr>
        <w:t xml:space="preserve">Kalp </w:t>
      </w:r>
      <w:r w:rsidRPr="25D4F7C5" w:rsidR="22B96934">
        <w:rPr>
          <w:rFonts w:ascii="Arial" w:hAnsi="Arial"/>
          <w:b w:val="1"/>
          <w:bCs w:val="1"/>
          <w:sz w:val="22"/>
          <w:szCs w:val="22"/>
        </w:rPr>
        <w:t>(</w:t>
      </w:r>
      <w:r w:rsidRPr="25D4F7C5" w:rsidR="22B96934">
        <w:rPr>
          <w:rFonts w:ascii="Arial" w:hAnsi="Arial"/>
          <w:b w:val="1"/>
          <w:bCs w:val="1"/>
          <w:sz w:val="22"/>
          <w:szCs w:val="22"/>
        </w:rPr>
        <w:t>EcoAction</w:t>
      </w:r>
      <w:r w:rsidRPr="25D4F7C5" w:rsidR="22B96934">
        <w:rPr>
          <w:rFonts w:ascii="Arial" w:hAnsi="Arial"/>
          <w:b w:val="1"/>
          <w:bCs w:val="1"/>
          <w:sz w:val="22"/>
          <w:szCs w:val="22"/>
        </w:rPr>
        <w:t xml:space="preserve"> Advisor):</w:t>
      </w:r>
    </w:p>
    <w:p xmlns:wp14="http://schemas.microsoft.com/office/word/2010/wordml" w14:paraId="432F4FD8" wp14:textId="35B18279">
      <w:pPr>
        <w:spacing w:after="0"/>
      </w:pPr>
      <w:r w:rsidRPr="25D4F7C5" w:rsidR="22B96934">
        <w:rPr>
          <w:rFonts w:ascii="Arial" w:hAnsi="Arial"/>
          <w:sz w:val="22"/>
          <w:szCs w:val="22"/>
        </w:rPr>
        <w:t>S</w:t>
      </w:r>
      <w:r w:rsidRPr="25D4F7C5" w:rsidR="25D4F7C5">
        <w:rPr>
          <w:rFonts w:ascii="Arial" w:hAnsi="Arial"/>
          <w:sz w:val="22"/>
          <w:szCs w:val="22"/>
        </w:rPr>
        <w:t>o O</w:t>
      </w:r>
      <w:r w:rsidRPr="25D4F7C5" w:rsidR="1A5E50FE">
        <w:rPr>
          <w:rFonts w:ascii="Arial" w:hAnsi="Arial"/>
          <w:sz w:val="22"/>
          <w:szCs w:val="22"/>
        </w:rPr>
        <w:t>ld Willow.</w:t>
      </w:r>
      <w:r w:rsidRPr="25D4F7C5" w:rsidR="25D4F7C5">
        <w:rPr>
          <w:rFonts w:ascii="Arial" w:hAnsi="Arial"/>
          <w:sz w:val="22"/>
          <w:szCs w:val="22"/>
        </w:rPr>
        <w:t xml:space="preserve"> Our first president Evan Pugh was traveling to Europe. And he went to this famous English </w:t>
      </w:r>
      <w:r w:rsidRPr="25D4F7C5" w:rsidR="5469E4F9">
        <w:rPr>
          <w:rFonts w:ascii="Arial" w:hAnsi="Arial"/>
          <w:sz w:val="22"/>
          <w:szCs w:val="22"/>
        </w:rPr>
        <w:t>poet's</w:t>
      </w:r>
      <w:r w:rsidRPr="25D4F7C5" w:rsidR="25D4F7C5">
        <w:rPr>
          <w:rFonts w:ascii="Arial" w:hAnsi="Arial"/>
          <w:sz w:val="22"/>
          <w:szCs w:val="22"/>
        </w:rPr>
        <w:t xml:space="preserve"> cottage, snapped a branch </w:t>
      </w:r>
      <w:r w:rsidRPr="25D4F7C5" w:rsidR="25D4F7C5">
        <w:rPr>
          <w:rFonts w:ascii="Arial" w:hAnsi="Arial"/>
          <w:sz w:val="22"/>
          <w:szCs w:val="22"/>
        </w:rPr>
        <w:t>off of</w:t>
      </w:r>
      <w:r w:rsidRPr="25D4F7C5" w:rsidR="25D4F7C5">
        <w:rPr>
          <w:rFonts w:ascii="Arial" w:hAnsi="Arial"/>
          <w:sz w:val="22"/>
          <w:szCs w:val="22"/>
        </w:rPr>
        <w:t xml:space="preserve"> this weeping willow next to his cottage, brought it on a boat, I guess, over and stuck it in the ground on </w:t>
      </w:r>
      <w:r w:rsidRPr="25D4F7C5" w:rsidR="50342363">
        <w:rPr>
          <w:rFonts w:ascii="Arial" w:hAnsi="Arial"/>
          <w:sz w:val="22"/>
          <w:szCs w:val="22"/>
        </w:rPr>
        <w:t>Pattee M</w:t>
      </w:r>
      <w:r w:rsidRPr="25D4F7C5" w:rsidR="25D4F7C5">
        <w:rPr>
          <w:rFonts w:ascii="Arial" w:hAnsi="Arial"/>
          <w:sz w:val="22"/>
          <w:szCs w:val="22"/>
        </w:rPr>
        <w:t xml:space="preserve">all in front of Sackett building at the time, and </w:t>
      </w:r>
      <w:r w:rsidRPr="25D4F7C5" w:rsidR="2DD329FF">
        <w:rPr>
          <w:rFonts w:ascii="Arial" w:hAnsi="Arial"/>
          <w:sz w:val="22"/>
          <w:szCs w:val="22"/>
        </w:rPr>
        <w:t>it grew</w:t>
      </w:r>
      <w:r w:rsidRPr="25D4F7C5" w:rsidR="25D4F7C5">
        <w:rPr>
          <w:rFonts w:ascii="Arial" w:hAnsi="Arial"/>
          <w:sz w:val="22"/>
          <w:szCs w:val="22"/>
        </w:rPr>
        <w:t xml:space="preserve">, so was the first tree planted. And we like to think of it as the beginning of Penn State's landscape legacy. And </w:t>
      </w:r>
      <w:r w:rsidRPr="25D4F7C5" w:rsidR="25D4F7C5">
        <w:rPr>
          <w:rFonts w:ascii="Arial" w:hAnsi="Arial"/>
          <w:sz w:val="22"/>
          <w:szCs w:val="22"/>
        </w:rPr>
        <w:t>so</w:t>
      </w:r>
      <w:r w:rsidRPr="25D4F7C5" w:rsidR="25D4F7C5">
        <w:rPr>
          <w:rFonts w:ascii="Arial" w:hAnsi="Arial"/>
          <w:sz w:val="22"/>
          <w:szCs w:val="22"/>
        </w:rPr>
        <w:t xml:space="preserve"> the first tree 1.0 gr</w:t>
      </w:r>
      <w:r w:rsidRPr="25D4F7C5" w:rsidR="45F4BCAC">
        <w:rPr>
          <w:rFonts w:ascii="Arial" w:hAnsi="Arial"/>
          <w:sz w:val="22"/>
          <w:szCs w:val="22"/>
        </w:rPr>
        <w:t>ew</w:t>
      </w:r>
      <w:r w:rsidRPr="25D4F7C5" w:rsidR="25D4F7C5">
        <w:rPr>
          <w:rFonts w:ascii="Arial" w:hAnsi="Arial"/>
          <w:sz w:val="22"/>
          <w:szCs w:val="22"/>
        </w:rPr>
        <w:t xml:space="preserve">, and then it had to be removed </w:t>
      </w:r>
      <w:r w:rsidRPr="25D4F7C5" w:rsidR="2B35E0C1">
        <w:rPr>
          <w:rFonts w:ascii="Arial" w:hAnsi="Arial"/>
          <w:sz w:val="22"/>
          <w:szCs w:val="22"/>
        </w:rPr>
        <w:t xml:space="preserve">in the 1920s, </w:t>
      </w:r>
      <w:r w:rsidRPr="25D4F7C5" w:rsidR="25D4F7C5">
        <w:rPr>
          <w:rFonts w:ascii="Arial" w:hAnsi="Arial"/>
          <w:sz w:val="22"/>
          <w:szCs w:val="22"/>
        </w:rPr>
        <w:t>and then the second one, they can take root cuttings</w:t>
      </w:r>
      <w:r w:rsidRPr="25D4F7C5" w:rsidR="25D4F7C5">
        <w:rPr>
          <w:rFonts w:ascii="Arial" w:hAnsi="Arial"/>
          <w:sz w:val="22"/>
          <w:szCs w:val="22"/>
        </w:rPr>
        <w:t xml:space="preserve"> really easily, you could take like literally</w:t>
      </w:r>
      <w:r w:rsidRPr="25D4F7C5" w:rsidR="7C29778A">
        <w:rPr>
          <w:rFonts w:ascii="Arial" w:hAnsi="Arial"/>
          <w:sz w:val="22"/>
          <w:szCs w:val="22"/>
        </w:rPr>
        <w:t>. If you broke a</w:t>
      </w:r>
      <w:r w:rsidRPr="25D4F7C5" w:rsidR="25D4F7C5">
        <w:rPr>
          <w:rFonts w:ascii="Arial" w:hAnsi="Arial"/>
          <w:sz w:val="22"/>
          <w:szCs w:val="22"/>
        </w:rPr>
        <w:t xml:space="preserve"> branch off and stuck it on the ground. </w:t>
      </w:r>
      <w:r w:rsidRPr="25D4F7C5" w:rsidR="25D4F7C5">
        <w:rPr>
          <w:rFonts w:ascii="Arial" w:hAnsi="Arial"/>
          <w:sz w:val="22"/>
          <w:szCs w:val="22"/>
        </w:rPr>
        <w:t>So</w:t>
      </w:r>
      <w:r w:rsidRPr="25D4F7C5" w:rsidR="25D4F7C5">
        <w:rPr>
          <w:rFonts w:ascii="Arial" w:hAnsi="Arial"/>
          <w:sz w:val="22"/>
          <w:szCs w:val="22"/>
        </w:rPr>
        <w:t xml:space="preserve"> they took cuttings and they planted </w:t>
      </w:r>
      <w:r w:rsidRPr="25D4F7C5" w:rsidR="3247773B">
        <w:rPr>
          <w:rFonts w:ascii="Arial" w:hAnsi="Arial"/>
          <w:sz w:val="22"/>
          <w:szCs w:val="22"/>
        </w:rPr>
        <w:t xml:space="preserve">2.0 </w:t>
      </w:r>
      <w:r w:rsidRPr="25D4F7C5" w:rsidR="25D4F7C5">
        <w:rPr>
          <w:rFonts w:ascii="Arial" w:hAnsi="Arial"/>
          <w:sz w:val="22"/>
          <w:szCs w:val="22"/>
        </w:rPr>
        <w:t xml:space="preserve">which lasted to the 70s. And then this, that one came down in the 1970s </w:t>
      </w:r>
      <w:r w:rsidRPr="25D4F7C5" w:rsidR="07F33EA6">
        <w:rPr>
          <w:rFonts w:ascii="Arial" w:hAnsi="Arial"/>
          <w:sz w:val="22"/>
          <w:szCs w:val="22"/>
        </w:rPr>
        <w:t xml:space="preserve">and then </w:t>
      </w:r>
      <w:r w:rsidRPr="25D4F7C5" w:rsidR="25D4F7C5">
        <w:rPr>
          <w:rFonts w:ascii="Arial" w:hAnsi="Arial"/>
          <w:sz w:val="22"/>
          <w:szCs w:val="22"/>
        </w:rPr>
        <w:t>3.0 was planted. And then it just blew over in during COVID</w:t>
      </w:r>
      <w:r w:rsidRPr="25D4F7C5" w:rsidR="1D5B3714">
        <w:rPr>
          <w:rFonts w:ascii="Arial" w:hAnsi="Arial"/>
          <w:sz w:val="22"/>
          <w:szCs w:val="22"/>
        </w:rPr>
        <w:t xml:space="preserve"> in a </w:t>
      </w:r>
      <w:r w:rsidRPr="25D4F7C5" w:rsidR="25D4F7C5">
        <w:rPr>
          <w:rFonts w:ascii="Arial" w:hAnsi="Arial"/>
          <w:sz w:val="22"/>
          <w:szCs w:val="22"/>
        </w:rPr>
        <w:t>windstorm. A</w:t>
      </w:r>
      <w:r w:rsidRPr="25D4F7C5" w:rsidR="25D4F7C5">
        <w:rPr>
          <w:rFonts w:ascii="Arial" w:hAnsi="Arial"/>
          <w:sz w:val="22"/>
          <w:szCs w:val="22"/>
        </w:rPr>
        <w:t xml:space="preserve">nd </w:t>
      </w:r>
      <w:r w:rsidRPr="25D4F7C5" w:rsidR="25D4F7C5">
        <w:rPr>
          <w:rFonts w:ascii="Arial" w:hAnsi="Arial"/>
          <w:sz w:val="22"/>
          <w:szCs w:val="22"/>
        </w:rPr>
        <w:t>so</w:t>
      </w:r>
      <w:r w:rsidRPr="25D4F7C5" w:rsidR="25D4F7C5">
        <w:rPr>
          <w:rFonts w:ascii="Arial" w:hAnsi="Arial"/>
          <w:sz w:val="22"/>
          <w:szCs w:val="22"/>
        </w:rPr>
        <w:t xml:space="preserve"> we took cuttings, a bunch of cuttings, and </w:t>
      </w:r>
      <w:r w:rsidRPr="25D4F7C5" w:rsidR="25D4F7C5">
        <w:rPr>
          <w:rFonts w:ascii="Arial" w:hAnsi="Arial"/>
          <w:sz w:val="22"/>
          <w:szCs w:val="22"/>
        </w:rPr>
        <w:t>they've</w:t>
      </w:r>
      <w:r w:rsidRPr="25D4F7C5" w:rsidR="25D4F7C5">
        <w:rPr>
          <w:rFonts w:ascii="Arial" w:hAnsi="Arial"/>
          <w:sz w:val="22"/>
          <w:szCs w:val="22"/>
        </w:rPr>
        <w:t xml:space="preserve"> been gro</w:t>
      </w:r>
      <w:r w:rsidRPr="25D4F7C5" w:rsidR="7026B885">
        <w:rPr>
          <w:rFonts w:ascii="Arial" w:hAnsi="Arial"/>
          <w:sz w:val="22"/>
          <w:szCs w:val="22"/>
        </w:rPr>
        <w:t>wing</w:t>
      </w:r>
      <w:r w:rsidRPr="25D4F7C5" w:rsidR="25D4F7C5">
        <w:rPr>
          <w:rFonts w:ascii="Arial" w:hAnsi="Arial"/>
          <w:sz w:val="22"/>
          <w:szCs w:val="22"/>
        </w:rPr>
        <w:t xml:space="preserve"> our nursery,</w:t>
      </w:r>
      <w:r w:rsidRPr="25D4F7C5" w:rsidR="25D4F7C5">
        <w:rPr>
          <w:rFonts w:ascii="Arial" w:hAnsi="Arial"/>
          <w:sz w:val="22"/>
          <w:szCs w:val="22"/>
        </w:rPr>
        <w:t xml:space="preserve"> and </w:t>
      </w:r>
      <w:r w:rsidRPr="25D4F7C5" w:rsidR="25D4F7C5">
        <w:rPr>
          <w:rFonts w:ascii="Arial" w:hAnsi="Arial"/>
          <w:sz w:val="22"/>
          <w:szCs w:val="22"/>
        </w:rPr>
        <w:t>they're</w:t>
      </w:r>
      <w:r w:rsidRPr="25D4F7C5" w:rsidR="25D4F7C5">
        <w:rPr>
          <w:rFonts w:ascii="Arial" w:hAnsi="Arial"/>
          <w:sz w:val="22"/>
          <w:szCs w:val="22"/>
        </w:rPr>
        <w:t xml:space="preserve"> ready to be planted this spring. And </w:t>
      </w:r>
      <w:r w:rsidRPr="25D4F7C5" w:rsidR="25D4F7C5">
        <w:rPr>
          <w:rFonts w:ascii="Arial" w:hAnsi="Arial"/>
          <w:sz w:val="22"/>
          <w:szCs w:val="22"/>
        </w:rPr>
        <w:t>so</w:t>
      </w:r>
      <w:r w:rsidRPr="25D4F7C5" w:rsidR="25D4F7C5">
        <w:rPr>
          <w:rFonts w:ascii="Arial" w:hAnsi="Arial"/>
          <w:sz w:val="22"/>
          <w:szCs w:val="22"/>
        </w:rPr>
        <w:t xml:space="preserve"> </w:t>
      </w:r>
      <w:r w:rsidRPr="25D4F7C5" w:rsidR="25D4F7C5">
        <w:rPr>
          <w:rFonts w:ascii="Arial" w:hAnsi="Arial"/>
          <w:sz w:val="22"/>
          <w:szCs w:val="22"/>
        </w:rPr>
        <w:t>we're</w:t>
      </w:r>
      <w:r w:rsidRPr="25D4F7C5" w:rsidR="25D4F7C5">
        <w:rPr>
          <w:rFonts w:ascii="Arial" w:hAnsi="Arial"/>
          <w:sz w:val="22"/>
          <w:szCs w:val="22"/>
        </w:rPr>
        <w:t xml:space="preserve"> going to bring </w:t>
      </w:r>
      <w:r w:rsidRPr="25D4F7C5" w:rsidR="2A8D0D05">
        <w:rPr>
          <w:rFonts w:ascii="Arial" w:hAnsi="Arial"/>
          <w:sz w:val="22"/>
          <w:szCs w:val="22"/>
        </w:rPr>
        <w:t>Old Willow</w:t>
      </w:r>
      <w:r w:rsidRPr="25D4F7C5" w:rsidR="25D4F7C5">
        <w:rPr>
          <w:rFonts w:ascii="Arial" w:hAnsi="Arial"/>
          <w:sz w:val="22"/>
          <w:szCs w:val="22"/>
        </w:rPr>
        <w:t xml:space="preserve"> </w:t>
      </w:r>
      <w:r w:rsidRPr="25D4F7C5" w:rsidR="7D8D520A">
        <w:rPr>
          <w:rFonts w:ascii="Arial" w:hAnsi="Arial"/>
          <w:sz w:val="22"/>
          <w:szCs w:val="22"/>
        </w:rPr>
        <w:t>4.0</w:t>
      </w:r>
      <w:r w:rsidRPr="25D4F7C5" w:rsidR="25D4F7C5">
        <w:rPr>
          <w:rFonts w:ascii="Arial" w:hAnsi="Arial"/>
          <w:sz w:val="22"/>
          <w:szCs w:val="22"/>
        </w:rPr>
        <w:t xml:space="preserve"> back to </w:t>
      </w:r>
      <w:r w:rsidRPr="25D4F7C5" w:rsidR="79CBC39F">
        <w:rPr>
          <w:rFonts w:ascii="Arial" w:hAnsi="Arial"/>
          <w:sz w:val="22"/>
          <w:szCs w:val="22"/>
        </w:rPr>
        <w:t xml:space="preserve">Old Main </w:t>
      </w:r>
      <w:r w:rsidRPr="25D4F7C5" w:rsidR="25D4F7C5">
        <w:rPr>
          <w:rFonts w:ascii="Arial" w:hAnsi="Arial"/>
          <w:sz w:val="22"/>
          <w:szCs w:val="22"/>
        </w:rPr>
        <w:t xml:space="preserve">lawn. And then what </w:t>
      </w:r>
      <w:r w:rsidRPr="25D4F7C5" w:rsidR="25D4F7C5">
        <w:rPr>
          <w:rFonts w:ascii="Arial" w:hAnsi="Arial"/>
          <w:sz w:val="22"/>
          <w:szCs w:val="22"/>
        </w:rPr>
        <w:t>we're</w:t>
      </w:r>
      <w:r w:rsidRPr="25D4F7C5" w:rsidR="25D4F7C5">
        <w:rPr>
          <w:rFonts w:ascii="Arial" w:hAnsi="Arial"/>
          <w:sz w:val="22"/>
          <w:szCs w:val="22"/>
        </w:rPr>
        <w:t xml:space="preserve"> going to do is ask commonwealth campuses </w:t>
      </w:r>
      <w:r w:rsidRPr="25D4F7C5" w:rsidR="637A2017">
        <w:rPr>
          <w:rFonts w:ascii="Arial" w:hAnsi="Arial"/>
          <w:sz w:val="22"/>
          <w:szCs w:val="22"/>
        </w:rPr>
        <w:t xml:space="preserve">if </w:t>
      </w:r>
      <w:r w:rsidRPr="25D4F7C5" w:rsidR="25D4F7C5">
        <w:rPr>
          <w:rFonts w:ascii="Arial" w:hAnsi="Arial"/>
          <w:sz w:val="22"/>
          <w:szCs w:val="22"/>
        </w:rPr>
        <w:t xml:space="preserve">they would like one of these trees so that we can spread </w:t>
      </w:r>
      <w:r w:rsidRPr="25D4F7C5" w:rsidR="2A12FA64">
        <w:rPr>
          <w:rFonts w:ascii="Arial" w:hAnsi="Arial"/>
          <w:sz w:val="22"/>
          <w:szCs w:val="22"/>
        </w:rPr>
        <w:t>O</w:t>
      </w:r>
      <w:r w:rsidRPr="25D4F7C5" w:rsidR="25D4F7C5">
        <w:rPr>
          <w:rFonts w:ascii="Arial" w:hAnsi="Arial"/>
          <w:sz w:val="22"/>
          <w:szCs w:val="22"/>
        </w:rPr>
        <w:t xml:space="preserve">ld Willow across </w:t>
      </w:r>
      <w:r w:rsidRPr="25D4F7C5" w:rsidR="25D4F7C5">
        <w:rPr>
          <w:rFonts w:ascii="Arial" w:hAnsi="Arial"/>
          <w:sz w:val="22"/>
          <w:szCs w:val="22"/>
        </w:rPr>
        <w:t>all of</w:t>
      </w:r>
      <w:r w:rsidRPr="25D4F7C5" w:rsidR="25D4F7C5">
        <w:rPr>
          <w:rFonts w:ascii="Arial" w:hAnsi="Arial"/>
          <w:sz w:val="22"/>
          <w:szCs w:val="22"/>
        </w:rPr>
        <w:t xml:space="preserve"> our campuses and have like a ceremonial planting, as well as rollout their sustainable landscap</w:t>
      </w:r>
      <w:r w:rsidRPr="25D4F7C5" w:rsidR="124737B2">
        <w:rPr>
          <w:rFonts w:ascii="Arial" w:hAnsi="Arial"/>
          <w:sz w:val="22"/>
          <w:szCs w:val="22"/>
        </w:rPr>
        <w:t>es</w:t>
      </w:r>
      <w:r w:rsidRPr="25D4F7C5" w:rsidR="25D4F7C5">
        <w:rPr>
          <w:rFonts w:ascii="Arial" w:hAnsi="Arial"/>
          <w:sz w:val="22"/>
          <w:szCs w:val="22"/>
        </w:rPr>
        <w:t xml:space="preserve"> plan. But formally, so </w:t>
      </w:r>
      <w:r w:rsidRPr="25D4F7C5" w:rsidR="25D4F7C5">
        <w:rPr>
          <w:rFonts w:ascii="Arial" w:hAnsi="Arial"/>
          <w:sz w:val="22"/>
          <w:szCs w:val="22"/>
        </w:rPr>
        <w:t>apparently the</w:t>
      </w:r>
      <w:r w:rsidRPr="25D4F7C5" w:rsidR="25D4F7C5">
        <w:rPr>
          <w:rFonts w:ascii="Arial" w:hAnsi="Arial"/>
          <w:sz w:val="22"/>
          <w:szCs w:val="22"/>
        </w:rPr>
        <w:t xml:space="preserve"> President's invited and others</w:t>
      </w:r>
      <w:r w:rsidRPr="25D4F7C5" w:rsidR="348783E2">
        <w:rPr>
          <w:rFonts w:ascii="Arial" w:hAnsi="Arial"/>
          <w:sz w:val="22"/>
          <w:szCs w:val="22"/>
        </w:rPr>
        <w:t xml:space="preserve">. </w:t>
      </w:r>
      <w:r w:rsidRPr="25D4F7C5" w:rsidR="348783E2">
        <w:rPr>
          <w:rFonts w:ascii="Arial" w:hAnsi="Arial"/>
          <w:sz w:val="22"/>
          <w:szCs w:val="22"/>
        </w:rPr>
        <w:t>It’s</w:t>
      </w:r>
      <w:r w:rsidRPr="25D4F7C5" w:rsidR="348783E2">
        <w:rPr>
          <w:rFonts w:ascii="Arial" w:hAnsi="Arial"/>
          <w:sz w:val="22"/>
          <w:szCs w:val="22"/>
        </w:rPr>
        <w:t xml:space="preserve"> l</w:t>
      </w:r>
      <w:r w:rsidRPr="25D4F7C5" w:rsidR="25D4F7C5">
        <w:rPr>
          <w:rFonts w:ascii="Arial" w:hAnsi="Arial"/>
          <w:sz w:val="22"/>
          <w:szCs w:val="22"/>
        </w:rPr>
        <w:t xml:space="preserve">ike </w:t>
      </w:r>
      <w:r w:rsidRPr="25D4F7C5" w:rsidR="25D4F7C5">
        <w:rPr>
          <w:rFonts w:ascii="Arial" w:hAnsi="Arial"/>
          <w:sz w:val="22"/>
          <w:szCs w:val="22"/>
        </w:rPr>
        <w:t>we're</w:t>
      </w:r>
      <w:r w:rsidRPr="25D4F7C5" w:rsidR="25D4F7C5">
        <w:rPr>
          <w:rFonts w:ascii="Arial" w:hAnsi="Arial"/>
          <w:sz w:val="22"/>
          <w:szCs w:val="22"/>
        </w:rPr>
        <w:t xml:space="preserve"> </w:t>
      </w:r>
      <w:r w:rsidRPr="25D4F7C5" w:rsidR="25D4F7C5">
        <w:rPr>
          <w:rFonts w:ascii="Arial" w:hAnsi="Arial"/>
          <w:sz w:val="22"/>
          <w:szCs w:val="22"/>
        </w:rPr>
        <w:t>gonna</w:t>
      </w:r>
      <w:r w:rsidRPr="25D4F7C5" w:rsidR="25D4F7C5">
        <w:rPr>
          <w:rFonts w:ascii="Arial" w:hAnsi="Arial"/>
          <w:sz w:val="22"/>
          <w:szCs w:val="22"/>
        </w:rPr>
        <w:t xml:space="preserve"> have our own little party, </w:t>
      </w:r>
      <w:r w:rsidRPr="25D4F7C5" w:rsidR="25D4F7C5">
        <w:rPr>
          <w:rFonts w:ascii="Arial" w:hAnsi="Arial"/>
          <w:sz w:val="22"/>
          <w:szCs w:val="22"/>
        </w:rPr>
        <w:t>we're</w:t>
      </w:r>
      <w:r w:rsidRPr="25D4F7C5" w:rsidR="25D4F7C5">
        <w:rPr>
          <w:rFonts w:ascii="Arial" w:hAnsi="Arial"/>
          <w:sz w:val="22"/>
          <w:szCs w:val="22"/>
        </w:rPr>
        <w:t xml:space="preserve"> going to make it hopefully a university</w:t>
      </w:r>
      <w:r w:rsidRPr="25D4F7C5" w:rsidR="24155375">
        <w:rPr>
          <w:rFonts w:ascii="Arial" w:hAnsi="Arial"/>
          <w:sz w:val="22"/>
          <w:szCs w:val="22"/>
        </w:rPr>
        <w:t>-</w:t>
      </w:r>
      <w:r w:rsidRPr="25D4F7C5" w:rsidR="25D4F7C5">
        <w:rPr>
          <w:rFonts w:ascii="Arial" w:hAnsi="Arial"/>
          <w:sz w:val="22"/>
          <w:szCs w:val="22"/>
        </w:rPr>
        <w:t xml:space="preserve">wide kind of deal. </w:t>
      </w:r>
      <w:r w:rsidRPr="25D4F7C5" w:rsidR="25D4F7C5">
        <w:rPr>
          <w:rFonts w:ascii="Arial" w:hAnsi="Arial"/>
          <w:sz w:val="22"/>
          <w:szCs w:val="22"/>
        </w:rPr>
        <w:t>So</w:t>
      </w:r>
      <w:r w:rsidRPr="25D4F7C5" w:rsidR="25D4F7C5">
        <w:rPr>
          <w:rFonts w:ascii="Arial" w:hAnsi="Arial"/>
          <w:sz w:val="22"/>
          <w:szCs w:val="22"/>
        </w:rPr>
        <w:t xml:space="preserve"> we're pretty excited about that.</w:t>
      </w:r>
    </w:p>
    <w:p xmlns:wp14="http://schemas.microsoft.com/office/word/2010/wordml" w14:paraId="3B7B4B86" wp14:textId="77777777">
      <w:pPr>
        <w:spacing w:after="0"/>
      </w:pPr>
    </w:p>
    <w:p xmlns:wp14="http://schemas.microsoft.com/office/word/2010/wordml" w14:paraId="2D51FC72" wp14:textId="77777777">
      <w:pPr>
        <w:spacing w:after="0"/>
      </w:pPr>
      <w:r w:rsidRPr="25D4F7C5" w:rsidR="25D4F7C5">
        <w:rPr>
          <w:rFonts w:ascii="Arial" w:hAnsi="Arial"/>
          <w:color w:val="5D7284"/>
          <w:sz w:val="22"/>
          <w:szCs w:val="22"/>
        </w:rPr>
        <w:t>37:58</w:t>
      </w:r>
    </w:p>
    <w:p w:rsidR="2B4BC580" w:rsidP="25D4F7C5" w:rsidRDefault="2B4BC580" w14:paraId="1D19C8C4" w14:textId="40946FE8">
      <w:pPr>
        <w:spacing w:after="0"/>
        <w:rPr>
          <w:rFonts w:ascii="Arial" w:hAnsi="Arial"/>
          <w:b w:val="1"/>
          <w:bCs w:val="1"/>
          <w:sz w:val="22"/>
          <w:szCs w:val="22"/>
        </w:rPr>
      </w:pPr>
      <w:r w:rsidRPr="25D4F7C5" w:rsidR="2B4BC580">
        <w:rPr>
          <w:rFonts w:ascii="Arial" w:hAnsi="Arial"/>
          <w:b w:val="1"/>
          <w:bCs w:val="1"/>
          <w:sz w:val="22"/>
          <w:szCs w:val="22"/>
        </w:rPr>
        <w:t>Chair Rodriguez:</w:t>
      </w:r>
    </w:p>
    <w:p xmlns:wp14="http://schemas.microsoft.com/office/word/2010/wordml" w:rsidP="25D4F7C5" w14:paraId="2DC61481" wp14:textId="003577BF">
      <w:pPr>
        <w:spacing w:after="0"/>
        <w:rPr>
          <w:rFonts w:ascii="Arial" w:hAnsi="Arial"/>
          <w:sz w:val="22"/>
          <w:szCs w:val="22"/>
        </w:rPr>
      </w:pPr>
      <w:r w:rsidRPr="25D4F7C5" w:rsidR="25D4F7C5">
        <w:rPr>
          <w:rFonts w:ascii="Arial" w:hAnsi="Arial"/>
          <w:sz w:val="22"/>
          <w:szCs w:val="22"/>
        </w:rPr>
        <w:t xml:space="preserve">And seeing no further questions, thank you all so much for coming in today to present </w:t>
      </w:r>
      <w:r w:rsidRPr="25D4F7C5" w:rsidR="4D7DEDC6">
        <w:rPr>
          <w:rFonts w:ascii="Arial" w:hAnsi="Arial"/>
          <w:sz w:val="22"/>
          <w:szCs w:val="22"/>
        </w:rPr>
        <w:t>on this</w:t>
      </w:r>
      <w:r w:rsidRPr="25D4F7C5" w:rsidR="25D4F7C5">
        <w:rPr>
          <w:rFonts w:ascii="Arial" w:hAnsi="Arial"/>
          <w:sz w:val="22"/>
          <w:szCs w:val="22"/>
        </w:rPr>
        <w:t xml:space="preserve">. </w:t>
      </w:r>
      <w:r w:rsidRPr="25D4F7C5" w:rsidR="37DEADDD">
        <w:rPr>
          <w:rFonts w:ascii="Arial" w:hAnsi="Arial"/>
          <w:sz w:val="22"/>
          <w:szCs w:val="22"/>
        </w:rPr>
        <w:t>I’m</w:t>
      </w:r>
      <w:r w:rsidRPr="25D4F7C5" w:rsidR="37DEADDD">
        <w:rPr>
          <w:rFonts w:ascii="Arial" w:hAnsi="Arial"/>
          <w:sz w:val="22"/>
          <w:szCs w:val="22"/>
        </w:rPr>
        <w:t xml:space="preserve"> sure the Board</w:t>
      </w:r>
      <w:r w:rsidRPr="25D4F7C5" w:rsidR="25D4F7C5">
        <w:rPr>
          <w:rFonts w:ascii="Arial" w:hAnsi="Arial"/>
          <w:sz w:val="22"/>
          <w:szCs w:val="22"/>
        </w:rPr>
        <w:t xml:space="preserve"> will have questions moving forward in the future and </w:t>
      </w:r>
      <w:r w:rsidRPr="25D4F7C5" w:rsidR="25D4F7C5">
        <w:rPr>
          <w:rFonts w:ascii="Arial" w:hAnsi="Arial"/>
          <w:sz w:val="22"/>
          <w:szCs w:val="22"/>
        </w:rPr>
        <w:t>I'm</w:t>
      </w:r>
      <w:r w:rsidRPr="25D4F7C5" w:rsidR="25D4F7C5">
        <w:rPr>
          <w:rFonts w:ascii="Arial" w:hAnsi="Arial"/>
          <w:sz w:val="22"/>
          <w:szCs w:val="22"/>
        </w:rPr>
        <w:t xml:space="preserve"> sure you all will keep us updated on this project. But I wanted to be someone to tell you, thank you for the effort and work that </w:t>
      </w:r>
      <w:r w:rsidRPr="25D4F7C5" w:rsidR="25D4F7C5">
        <w:rPr>
          <w:rFonts w:ascii="Arial" w:hAnsi="Arial"/>
          <w:sz w:val="22"/>
          <w:szCs w:val="22"/>
        </w:rPr>
        <w:t>you've</w:t>
      </w:r>
      <w:r w:rsidRPr="25D4F7C5" w:rsidR="25D4F7C5">
        <w:rPr>
          <w:rFonts w:ascii="Arial" w:hAnsi="Arial"/>
          <w:sz w:val="22"/>
          <w:szCs w:val="22"/>
        </w:rPr>
        <w:t xml:space="preserve"> put into this. </w:t>
      </w:r>
      <w:r w:rsidRPr="25D4F7C5" w:rsidR="25D4F7C5">
        <w:rPr>
          <w:rFonts w:ascii="Arial" w:hAnsi="Arial"/>
          <w:sz w:val="22"/>
          <w:szCs w:val="22"/>
        </w:rPr>
        <w:t>It clearly is reflected here and the cost sharing aspect of this is really important and c</w:t>
      </w:r>
      <w:r w:rsidRPr="25D4F7C5" w:rsidR="352CA513">
        <w:rPr>
          <w:rFonts w:ascii="Arial" w:hAnsi="Arial"/>
          <w:sz w:val="22"/>
          <w:szCs w:val="22"/>
        </w:rPr>
        <w:t>ritical</w:t>
      </w:r>
      <w:r w:rsidRPr="25D4F7C5" w:rsidR="25D4F7C5">
        <w:rPr>
          <w:rFonts w:ascii="Arial" w:hAnsi="Arial"/>
          <w:sz w:val="22"/>
          <w:szCs w:val="22"/>
        </w:rPr>
        <w:t>.</w:t>
      </w:r>
      <w:r w:rsidRPr="25D4F7C5" w:rsidR="25D4F7C5">
        <w:rPr>
          <w:rFonts w:ascii="Arial" w:hAnsi="Arial"/>
          <w:sz w:val="22"/>
          <w:szCs w:val="22"/>
        </w:rPr>
        <w:t xml:space="preserve"> So that just </w:t>
      </w:r>
      <w:r w:rsidRPr="25D4F7C5" w:rsidR="25D4F7C5">
        <w:rPr>
          <w:rFonts w:ascii="Arial" w:hAnsi="Arial"/>
          <w:sz w:val="22"/>
          <w:szCs w:val="22"/>
        </w:rPr>
        <w:t>showcases</w:t>
      </w:r>
      <w:r w:rsidRPr="25D4F7C5" w:rsidR="25D4F7C5">
        <w:rPr>
          <w:rFonts w:ascii="Arial" w:hAnsi="Arial"/>
          <w:sz w:val="22"/>
          <w:szCs w:val="22"/>
        </w:rPr>
        <w:t xml:space="preserve"> the external evidence that </w:t>
      </w:r>
      <w:r w:rsidRPr="25D4F7C5" w:rsidR="25D4F7C5">
        <w:rPr>
          <w:rFonts w:ascii="Arial" w:hAnsi="Arial"/>
          <w:sz w:val="22"/>
          <w:szCs w:val="22"/>
        </w:rPr>
        <w:t>you've</w:t>
      </w:r>
      <w:r w:rsidRPr="25D4F7C5" w:rsidR="25D4F7C5">
        <w:rPr>
          <w:rFonts w:ascii="Arial" w:hAnsi="Arial"/>
          <w:sz w:val="22"/>
          <w:szCs w:val="22"/>
        </w:rPr>
        <w:t xml:space="preserve"> already attended to allow this to become reality. </w:t>
      </w:r>
      <w:r w:rsidRPr="25D4F7C5" w:rsidR="25D4F7C5">
        <w:rPr>
          <w:rFonts w:ascii="Arial" w:hAnsi="Arial"/>
          <w:sz w:val="22"/>
          <w:szCs w:val="22"/>
        </w:rPr>
        <w:t>So</w:t>
      </w:r>
      <w:r w:rsidRPr="25D4F7C5" w:rsidR="25D4F7C5">
        <w:rPr>
          <w:rFonts w:ascii="Arial" w:hAnsi="Arial"/>
          <w:sz w:val="22"/>
          <w:szCs w:val="22"/>
        </w:rPr>
        <w:t xml:space="preserve"> thank you and for all your volunteerism</w:t>
      </w:r>
      <w:r w:rsidRPr="25D4F7C5" w:rsidR="2CD0605F">
        <w:rPr>
          <w:rFonts w:ascii="Arial" w:hAnsi="Arial"/>
          <w:sz w:val="22"/>
          <w:szCs w:val="22"/>
        </w:rPr>
        <w:t xml:space="preserve">. </w:t>
      </w:r>
      <w:r w:rsidRPr="25D4F7C5" w:rsidR="2CD0605F">
        <w:rPr>
          <w:rFonts w:ascii="Arial" w:hAnsi="Arial"/>
          <w:sz w:val="22"/>
          <w:szCs w:val="22"/>
        </w:rPr>
        <w:t>A</w:t>
      </w:r>
      <w:r w:rsidRPr="25D4F7C5" w:rsidR="25D4F7C5">
        <w:rPr>
          <w:rFonts w:ascii="Arial" w:hAnsi="Arial"/>
          <w:sz w:val="22"/>
          <w:szCs w:val="22"/>
        </w:rPr>
        <w:t>ppreciate</w:t>
      </w:r>
      <w:r w:rsidRPr="25D4F7C5" w:rsidR="25D4F7C5">
        <w:rPr>
          <w:rFonts w:ascii="Arial" w:hAnsi="Arial"/>
          <w:sz w:val="22"/>
          <w:szCs w:val="22"/>
        </w:rPr>
        <w:t xml:space="preserve"> it</w:t>
      </w:r>
      <w:r w:rsidRPr="25D4F7C5" w:rsidR="7A618ED4">
        <w:rPr>
          <w:rFonts w:ascii="Arial" w:hAnsi="Arial"/>
          <w:sz w:val="22"/>
          <w:szCs w:val="22"/>
        </w:rPr>
        <w:t>. A</w:t>
      </w:r>
      <w:r w:rsidRPr="25D4F7C5" w:rsidR="25D4F7C5">
        <w:rPr>
          <w:rFonts w:ascii="Arial" w:hAnsi="Arial"/>
          <w:sz w:val="22"/>
          <w:szCs w:val="22"/>
        </w:rPr>
        <w:t xml:space="preserve">nd then I'll motion to move the meeting into </w:t>
      </w:r>
      <w:r w:rsidRPr="25D4F7C5" w:rsidR="10FA9F2D">
        <w:rPr>
          <w:rFonts w:ascii="Arial" w:hAnsi="Arial"/>
          <w:sz w:val="22"/>
          <w:szCs w:val="22"/>
        </w:rPr>
        <w:t>10-minute</w:t>
      </w:r>
      <w:r w:rsidRPr="25D4F7C5" w:rsidR="25D4F7C5">
        <w:rPr>
          <w:rFonts w:ascii="Arial" w:hAnsi="Arial"/>
          <w:sz w:val="22"/>
          <w:szCs w:val="22"/>
        </w:rPr>
        <w:t xml:space="preserve"> recess right and the meeting will be moved into a </w:t>
      </w:r>
      <w:r w:rsidRPr="25D4F7C5" w:rsidR="25D4F7C5">
        <w:rPr>
          <w:rFonts w:ascii="Arial" w:hAnsi="Arial"/>
          <w:sz w:val="22"/>
          <w:szCs w:val="22"/>
        </w:rPr>
        <w:t>10 minute</w:t>
      </w:r>
      <w:r w:rsidRPr="25D4F7C5" w:rsidR="25D4F7C5">
        <w:rPr>
          <w:rFonts w:ascii="Arial" w:hAnsi="Arial"/>
          <w:sz w:val="22"/>
          <w:szCs w:val="22"/>
        </w:rPr>
        <w:t xml:space="preserve"> recess and we will reconvene</w:t>
      </w:r>
      <w:r w:rsidRPr="25D4F7C5" w:rsidR="3E26013A">
        <w:rPr>
          <w:rFonts w:ascii="Arial" w:hAnsi="Arial"/>
          <w:sz w:val="22"/>
          <w:szCs w:val="22"/>
        </w:rPr>
        <w:t xml:space="preserve"> at 9:47 am.</w:t>
      </w:r>
    </w:p>
    <w:p w:rsidR="25D4F7C5" w:rsidP="25D4F7C5" w:rsidRDefault="25D4F7C5" w14:paraId="55B10284" w14:textId="55D43E67">
      <w:pPr>
        <w:pStyle w:val="Normal"/>
        <w:spacing w:after="0"/>
        <w:rPr>
          <w:rFonts w:ascii="Arial" w:hAnsi="Arial"/>
          <w:sz w:val="22"/>
          <w:szCs w:val="22"/>
        </w:rPr>
      </w:pPr>
    </w:p>
    <w:p w:rsidR="5B45D195" w:rsidP="25D4F7C5" w:rsidRDefault="5B45D195" w14:paraId="331AB850" w14:textId="033CAEAE">
      <w:pPr>
        <w:pStyle w:val="Normal"/>
        <w:spacing w:after="0"/>
        <w:rPr>
          <w:rFonts w:ascii="Arial" w:hAnsi="Arial"/>
          <w:sz w:val="22"/>
          <w:szCs w:val="22"/>
        </w:rPr>
      </w:pPr>
      <w:r w:rsidRPr="25D4F7C5" w:rsidR="5B45D195">
        <w:rPr>
          <w:rFonts w:ascii="Arial" w:hAnsi="Arial"/>
          <w:sz w:val="22"/>
          <w:szCs w:val="22"/>
        </w:rPr>
        <w:t>*Recess*</w:t>
      </w:r>
    </w:p>
    <w:p xmlns:wp14="http://schemas.microsoft.com/office/word/2010/wordml" w14:paraId="3A0FF5F2" wp14:textId="77777777">
      <w:pPr>
        <w:spacing w:after="0"/>
      </w:pPr>
    </w:p>
    <w:p w:rsidR="5B45D195" w:rsidP="25D4F7C5" w:rsidRDefault="5B45D195" w14:paraId="36FD5A20" w14:textId="0106A27E">
      <w:pPr>
        <w:spacing w:after="0"/>
      </w:pPr>
      <w:r w:rsidRPr="25D4F7C5" w:rsidR="5B45D195">
        <w:rPr>
          <w:rFonts w:ascii="Arial" w:hAnsi="Arial"/>
          <w:color w:val="5D7284"/>
          <w:sz w:val="22"/>
          <w:szCs w:val="22"/>
        </w:rPr>
        <w:t>56:40</w:t>
      </w:r>
    </w:p>
    <w:p w:rsidR="58C5B486" w:rsidP="25D4F7C5" w:rsidRDefault="58C5B486" w14:paraId="14E3158E" w14:textId="13A2894C">
      <w:pPr>
        <w:spacing w:after="0"/>
        <w:rPr>
          <w:rFonts w:ascii="Arial" w:hAnsi="Arial"/>
          <w:b w:val="1"/>
          <w:bCs w:val="1"/>
          <w:sz w:val="22"/>
          <w:szCs w:val="22"/>
        </w:rPr>
      </w:pPr>
      <w:r w:rsidRPr="25D4F7C5" w:rsidR="58C5B486">
        <w:rPr>
          <w:rFonts w:ascii="Arial" w:hAnsi="Arial"/>
          <w:b w:val="1"/>
          <w:bCs w:val="1"/>
          <w:sz w:val="22"/>
          <w:szCs w:val="22"/>
        </w:rPr>
        <w:t>Chair Rodriguez:</w:t>
      </w:r>
    </w:p>
    <w:p xmlns:wp14="http://schemas.microsoft.com/office/word/2010/wordml" w14:paraId="3D0B7A17" wp14:textId="37617302">
      <w:pPr>
        <w:spacing w:after="0"/>
      </w:pPr>
      <w:r w:rsidRPr="25D4F7C5" w:rsidR="25D4F7C5">
        <w:rPr>
          <w:rFonts w:ascii="Arial" w:hAnsi="Arial"/>
          <w:sz w:val="22"/>
          <w:szCs w:val="22"/>
        </w:rPr>
        <w:t>All right.</w:t>
      </w:r>
      <w:r w:rsidRPr="25D4F7C5" w:rsidR="7ED5DC10">
        <w:rPr>
          <w:rFonts w:ascii="Arial" w:hAnsi="Arial"/>
          <w:sz w:val="22"/>
          <w:szCs w:val="22"/>
        </w:rPr>
        <w:t xml:space="preserve"> </w:t>
      </w:r>
      <w:r w:rsidRPr="25D4F7C5" w:rsidR="25D4F7C5">
        <w:rPr>
          <w:rFonts w:ascii="Arial" w:hAnsi="Arial"/>
          <w:sz w:val="22"/>
          <w:szCs w:val="22"/>
        </w:rPr>
        <w:t>I will now reconvene the Friday, March 1 meeting at 9:55am.</w:t>
      </w:r>
      <w:r w:rsidRPr="25D4F7C5" w:rsidR="25D4F7C5">
        <w:rPr>
          <w:rFonts w:ascii="Arial" w:hAnsi="Arial"/>
          <w:sz w:val="22"/>
          <w:szCs w:val="22"/>
        </w:rPr>
        <w:t xml:space="preserve"> </w:t>
      </w:r>
      <w:r w:rsidRPr="25D4F7C5" w:rsidR="25D4F7C5">
        <w:rPr>
          <w:rFonts w:ascii="Arial" w:hAnsi="Arial"/>
          <w:sz w:val="22"/>
          <w:szCs w:val="22"/>
        </w:rPr>
        <w:t>Cecily, I see you have joined us.</w:t>
      </w:r>
    </w:p>
    <w:p xmlns:wp14="http://schemas.microsoft.com/office/word/2010/wordml" w14:paraId="135E58C4" wp14:textId="77777777">
      <w:pPr>
        <w:spacing w:after="0"/>
      </w:pPr>
    </w:p>
    <w:p xmlns:wp14="http://schemas.microsoft.com/office/word/2010/wordml" w14:paraId="1ADCC16B" wp14:textId="77777777">
      <w:pPr>
        <w:spacing w:after="0"/>
      </w:pPr>
      <w:r w:rsidRPr="25D4F7C5" w:rsidR="25D4F7C5">
        <w:rPr>
          <w:rFonts w:ascii="Arial" w:hAnsi="Arial"/>
          <w:color w:val="5D7284"/>
          <w:sz w:val="22"/>
          <w:szCs w:val="22"/>
        </w:rPr>
        <w:t>56:47</w:t>
      </w:r>
    </w:p>
    <w:p w:rsidR="6B754590" w:rsidP="25D4F7C5" w:rsidRDefault="6B754590" w14:paraId="686DE256" w14:textId="4C0C90E5">
      <w:pPr>
        <w:spacing w:after="0"/>
        <w:rPr>
          <w:rFonts w:ascii="Arial" w:hAnsi="Arial"/>
          <w:b w:val="1"/>
          <w:bCs w:val="1"/>
          <w:sz w:val="22"/>
          <w:szCs w:val="22"/>
        </w:rPr>
      </w:pPr>
      <w:r w:rsidRPr="25D4F7C5" w:rsidR="6B754590">
        <w:rPr>
          <w:rFonts w:ascii="Arial" w:hAnsi="Arial"/>
          <w:b w:val="1"/>
          <w:bCs w:val="1"/>
          <w:sz w:val="22"/>
          <w:szCs w:val="22"/>
        </w:rPr>
        <w:t>Cecily</w:t>
      </w:r>
      <w:r w:rsidRPr="25D4F7C5" w:rsidR="5D61DFBB">
        <w:rPr>
          <w:rFonts w:ascii="Arial" w:hAnsi="Arial"/>
          <w:b w:val="1"/>
          <w:bCs w:val="1"/>
          <w:sz w:val="22"/>
          <w:szCs w:val="22"/>
        </w:rPr>
        <w:t xml:space="preserve"> Zhu</w:t>
      </w:r>
      <w:r w:rsidRPr="25D4F7C5" w:rsidR="76BD0C50">
        <w:rPr>
          <w:rFonts w:ascii="Arial" w:hAnsi="Arial"/>
          <w:b w:val="1"/>
          <w:bCs w:val="1"/>
          <w:sz w:val="22"/>
          <w:szCs w:val="22"/>
        </w:rPr>
        <w:t xml:space="preserve"> (Sustainability Transportation Program Manager):</w:t>
      </w:r>
    </w:p>
    <w:p xmlns:wp14="http://schemas.microsoft.com/office/word/2010/wordml" w:rsidP="25D4F7C5" w14:paraId="48945F35" wp14:textId="499E9DE4">
      <w:pPr>
        <w:spacing w:after="0"/>
        <w:rPr>
          <w:rFonts w:ascii="Arial" w:hAnsi="Arial"/>
          <w:sz w:val="22"/>
          <w:szCs w:val="22"/>
        </w:rPr>
      </w:pPr>
      <w:r w:rsidRPr="25D4F7C5" w:rsidR="25D4F7C5">
        <w:rPr>
          <w:rFonts w:ascii="Arial" w:hAnsi="Arial"/>
          <w:sz w:val="22"/>
          <w:szCs w:val="22"/>
        </w:rPr>
        <w:t>H</w:t>
      </w:r>
      <w:r w:rsidRPr="25D4F7C5" w:rsidR="52F92126">
        <w:rPr>
          <w:rFonts w:ascii="Arial" w:hAnsi="Arial"/>
          <w:sz w:val="22"/>
          <w:szCs w:val="22"/>
        </w:rPr>
        <w:t>ello</w:t>
      </w:r>
      <w:r w:rsidRPr="25D4F7C5" w:rsidR="25D4F7C5">
        <w:rPr>
          <w:rFonts w:ascii="Arial" w:hAnsi="Arial"/>
          <w:sz w:val="22"/>
          <w:szCs w:val="22"/>
        </w:rPr>
        <w:t>, sorry, just dealing with some trying to figure out my audio s</w:t>
      </w:r>
      <w:r w:rsidRPr="25D4F7C5" w:rsidR="12488F32">
        <w:rPr>
          <w:rFonts w:ascii="Arial" w:hAnsi="Arial"/>
          <w:sz w:val="22"/>
          <w:szCs w:val="22"/>
        </w:rPr>
        <w:t xml:space="preserve">ettings right </w:t>
      </w:r>
      <w:r w:rsidRPr="25D4F7C5" w:rsidR="25D4F7C5">
        <w:rPr>
          <w:rFonts w:ascii="Arial" w:hAnsi="Arial"/>
          <w:sz w:val="22"/>
          <w:szCs w:val="22"/>
        </w:rPr>
        <w:t xml:space="preserve">now. </w:t>
      </w:r>
    </w:p>
    <w:p xmlns:wp14="http://schemas.microsoft.com/office/word/2010/wordml" w:rsidP="25D4F7C5" w14:paraId="6AB3D205" wp14:textId="3FC80EB4">
      <w:pPr>
        <w:spacing w:after="0"/>
        <w:rPr>
          <w:rFonts w:ascii="Arial" w:hAnsi="Arial"/>
          <w:sz w:val="22"/>
          <w:szCs w:val="22"/>
        </w:rPr>
      </w:pPr>
    </w:p>
    <w:p xmlns:wp14="http://schemas.microsoft.com/office/word/2010/wordml" w:rsidP="25D4F7C5" w14:paraId="65E7E4A6" wp14:textId="0033F91C">
      <w:pPr>
        <w:pStyle w:val="Normal"/>
        <w:spacing w:after="0"/>
        <w:rPr>
          <w:rFonts w:ascii="Arial" w:hAnsi="Arial"/>
          <w:b w:val="1"/>
          <w:bCs w:val="1"/>
          <w:sz w:val="22"/>
          <w:szCs w:val="22"/>
        </w:rPr>
      </w:pPr>
      <w:r w:rsidRPr="25D4F7C5" w:rsidR="7F6750C3">
        <w:rPr>
          <w:rFonts w:ascii="Arial" w:hAnsi="Arial"/>
          <w:b w:val="1"/>
          <w:bCs w:val="1"/>
          <w:sz w:val="22"/>
          <w:szCs w:val="22"/>
        </w:rPr>
        <w:t>Chair Rodriguez:</w:t>
      </w:r>
    </w:p>
    <w:p xmlns:wp14="http://schemas.microsoft.com/office/word/2010/wordml" w:rsidP="25D4F7C5" w14:paraId="1D5AE265" wp14:textId="024BA929">
      <w:pPr>
        <w:spacing w:after="0"/>
        <w:rPr>
          <w:rFonts w:ascii="Arial" w:hAnsi="Arial"/>
          <w:sz w:val="22"/>
          <w:szCs w:val="22"/>
        </w:rPr>
      </w:pPr>
      <w:r w:rsidRPr="25D4F7C5" w:rsidR="25D4F7C5">
        <w:rPr>
          <w:rFonts w:ascii="Arial" w:hAnsi="Arial"/>
          <w:sz w:val="22"/>
          <w:szCs w:val="22"/>
        </w:rPr>
        <w:t xml:space="preserve">You are </w:t>
      </w:r>
      <w:r w:rsidRPr="25D4F7C5" w:rsidR="25D4F7C5">
        <w:rPr>
          <w:rFonts w:ascii="Arial" w:hAnsi="Arial"/>
          <w:sz w:val="22"/>
          <w:szCs w:val="22"/>
        </w:rPr>
        <w:t>totall</w:t>
      </w:r>
      <w:r w:rsidRPr="25D4F7C5" w:rsidR="48969360">
        <w:rPr>
          <w:rFonts w:ascii="Arial" w:hAnsi="Arial"/>
          <w:sz w:val="22"/>
          <w:szCs w:val="22"/>
        </w:rPr>
        <w:t xml:space="preserve">y </w:t>
      </w:r>
      <w:r w:rsidRPr="25D4F7C5" w:rsidR="25D4F7C5">
        <w:rPr>
          <w:rFonts w:ascii="Arial" w:hAnsi="Arial"/>
          <w:sz w:val="22"/>
          <w:szCs w:val="22"/>
        </w:rPr>
        <w:t>good</w:t>
      </w:r>
      <w:r w:rsidRPr="25D4F7C5" w:rsidR="25D4F7C5">
        <w:rPr>
          <w:rFonts w:ascii="Arial" w:hAnsi="Arial"/>
          <w:sz w:val="22"/>
          <w:szCs w:val="22"/>
        </w:rPr>
        <w:t xml:space="preserve">. I really appreciate you for taking </w:t>
      </w:r>
      <w:r w:rsidRPr="25D4F7C5" w:rsidR="2C1FA7D1">
        <w:rPr>
          <w:rFonts w:ascii="Arial" w:hAnsi="Arial"/>
          <w:sz w:val="22"/>
          <w:szCs w:val="22"/>
        </w:rPr>
        <w:t xml:space="preserve">a </w:t>
      </w:r>
      <w:r w:rsidRPr="25D4F7C5" w:rsidR="25D4F7C5">
        <w:rPr>
          <w:rFonts w:ascii="Arial" w:hAnsi="Arial"/>
          <w:sz w:val="22"/>
          <w:szCs w:val="22"/>
        </w:rPr>
        <w:t xml:space="preserve">moment to join us today to provide just an update on what you </w:t>
      </w:r>
      <w:r w:rsidRPr="25D4F7C5" w:rsidR="56A489ED">
        <w:rPr>
          <w:rFonts w:ascii="Arial" w:hAnsi="Arial"/>
          <w:sz w:val="22"/>
          <w:szCs w:val="22"/>
        </w:rPr>
        <w:t>a</w:t>
      </w:r>
      <w:r w:rsidRPr="25D4F7C5" w:rsidR="25D4F7C5">
        <w:rPr>
          <w:rFonts w:ascii="Arial" w:hAnsi="Arial"/>
          <w:sz w:val="22"/>
          <w:szCs w:val="22"/>
        </w:rPr>
        <w:t xml:space="preserve">ll have been working on. I know that I've been in the loop </w:t>
      </w:r>
      <w:r w:rsidRPr="25D4F7C5" w:rsidR="25D4F7C5">
        <w:rPr>
          <w:rFonts w:ascii="Arial" w:hAnsi="Arial"/>
          <w:sz w:val="22"/>
          <w:szCs w:val="22"/>
        </w:rPr>
        <w:t>beside of</w:t>
      </w:r>
      <w:r w:rsidRPr="25D4F7C5" w:rsidR="25D4F7C5">
        <w:rPr>
          <w:rFonts w:ascii="Arial" w:hAnsi="Arial"/>
          <w:sz w:val="22"/>
          <w:szCs w:val="22"/>
        </w:rPr>
        <w:t xml:space="preserve"> those meetings that you have invited me to. And I learned a lot from that. But I think </w:t>
      </w:r>
      <w:r w:rsidRPr="25D4F7C5" w:rsidR="25D4F7C5">
        <w:rPr>
          <w:rFonts w:ascii="Arial" w:hAnsi="Arial"/>
          <w:sz w:val="22"/>
          <w:szCs w:val="22"/>
        </w:rPr>
        <w:t>it'd</w:t>
      </w:r>
      <w:r w:rsidRPr="25D4F7C5" w:rsidR="25D4F7C5">
        <w:rPr>
          <w:rFonts w:ascii="Arial" w:hAnsi="Arial"/>
          <w:sz w:val="22"/>
          <w:szCs w:val="22"/>
        </w:rPr>
        <w:t xml:space="preserve"> be helpful for the </w:t>
      </w:r>
      <w:r w:rsidRPr="25D4F7C5" w:rsidR="085558B8">
        <w:rPr>
          <w:rFonts w:ascii="Arial" w:hAnsi="Arial"/>
          <w:sz w:val="22"/>
          <w:szCs w:val="22"/>
        </w:rPr>
        <w:t>B</w:t>
      </w:r>
      <w:r w:rsidRPr="25D4F7C5" w:rsidR="25D4F7C5">
        <w:rPr>
          <w:rFonts w:ascii="Arial" w:hAnsi="Arial"/>
          <w:sz w:val="22"/>
          <w:szCs w:val="22"/>
        </w:rPr>
        <w:t>oard to hear this update on this project that</w:t>
      </w:r>
      <w:r w:rsidRPr="25D4F7C5" w:rsidR="0EA46BA2">
        <w:rPr>
          <w:rFonts w:ascii="Arial" w:hAnsi="Arial"/>
          <w:sz w:val="22"/>
          <w:szCs w:val="22"/>
        </w:rPr>
        <w:t xml:space="preserve"> </w:t>
      </w:r>
      <w:r w:rsidRPr="25D4F7C5" w:rsidR="25D4F7C5">
        <w:rPr>
          <w:rFonts w:ascii="Arial" w:hAnsi="Arial"/>
          <w:sz w:val="22"/>
          <w:szCs w:val="22"/>
        </w:rPr>
        <w:t xml:space="preserve">was approved. </w:t>
      </w:r>
    </w:p>
    <w:p xmlns:wp14="http://schemas.microsoft.com/office/word/2010/wordml" w14:paraId="709E88E4" wp14:textId="77777777">
      <w:pPr>
        <w:spacing w:after="0"/>
      </w:pPr>
    </w:p>
    <w:p xmlns:wp14="http://schemas.microsoft.com/office/word/2010/wordml" w14:paraId="2F034B01" wp14:textId="77777777">
      <w:pPr>
        <w:spacing w:after="0"/>
      </w:pPr>
      <w:r w:rsidRPr="25D4F7C5" w:rsidR="25D4F7C5">
        <w:rPr>
          <w:rFonts w:ascii="Arial" w:hAnsi="Arial"/>
          <w:color w:val="5D7284"/>
          <w:sz w:val="22"/>
          <w:szCs w:val="22"/>
        </w:rPr>
        <w:t>57:18</w:t>
      </w:r>
    </w:p>
    <w:p xmlns:wp14="http://schemas.microsoft.com/office/word/2010/wordml" w:rsidP="25D4F7C5" w14:paraId="5942EE72" wp14:textId="4B6C8666">
      <w:pPr>
        <w:spacing w:after="0"/>
        <w:rPr>
          <w:rFonts w:ascii="Arial" w:hAnsi="Arial"/>
          <w:b w:val="1"/>
          <w:bCs w:val="1"/>
          <w:sz w:val="22"/>
          <w:szCs w:val="22"/>
        </w:rPr>
      </w:pPr>
      <w:r w:rsidRPr="25D4F7C5" w:rsidR="465E7EF7">
        <w:rPr>
          <w:rFonts w:ascii="Arial" w:hAnsi="Arial"/>
          <w:b w:val="1"/>
          <w:bCs w:val="1"/>
          <w:sz w:val="22"/>
          <w:szCs w:val="22"/>
        </w:rPr>
        <w:t>Cecily Zhu (Sustainability Transportation Program Manager):</w:t>
      </w:r>
    </w:p>
    <w:p xmlns:wp14="http://schemas.microsoft.com/office/word/2010/wordml" w:rsidP="25D4F7C5" w14:paraId="4C765AD9" wp14:textId="7DD793DA">
      <w:pPr>
        <w:pStyle w:val="Normal"/>
        <w:suppressLineNumbers w:val="0"/>
        <w:bidi w:val="0"/>
        <w:spacing w:before="0" w:beforeAutospacing="off" w:after="0" w:afterAutospacing="off" w:line="276" w:lineRule="auto"/>
        <w:ind w:left="0" w:right="0"/>
        <w:jc w:val="left"/>
        <w:rPr>
          <w:rFonts w:ascii="Arial" w:hAnsi="Arial"/>
          <w:sz w:val="22"/>
          <w:szCs w:val="22"/>
        </w:rPr>
      </w:pPr>
      <w:r w:rsidRPr="25D4F7C5" w:rsidR="56A3A4C4">
        <w:rPr>
          <w:rFonts w:ascii="Arial" w:hAnsi="Arial"/>
          <w:sz w:val="22"/>
          <w:szCs w:val="22"/>
        </w:rPr>
        <w:t>Yeah</w:t>
      </w:r>
      <w:r w:rsidRPr="25D4F7C5" w:rsidR="56A3A4C4">
        <w:rPr>
          <w:rFonts w:ascii="Arial" w:hAnsi="Arial"/>
          <w:sz w:val="22"/>
          <w:szCs w:val="22"/>
        </w:rPr>
        <w:t xml:space="preserve">, for sure. </w:t>
      </w:r>
      <w:r w:rsidRPr="25D4F7C5" w:rsidR="25D4F7C5">
        <w:rPr>
          <w:rFonts w:ascii="Arial" w:hAnsi="Arial"/>
          <w:sz w:val="22"/>
          <w:szCs w:val="22"/>
        </w:rPr>
        <w:t xml:space="preserve">Thanks. So </w:t>
      </w:r>
      <w:r w:rsidRPr="25D4F7C5" w:rsidR="25D4F7C5">
        <w:rPr>
          <w:rFonts w:ascii="Arial" w:hAnsi="Arial"/>
          <w:sz w:val="22"/>
          <w:szCs w:val="22"/>
        </w:rPr>
        <w:t>yeah</w:t>
      </w:r>
      <w:r w:rsidRPr="25D4F7C5" w:rsidR="25D4F7C5">
        <w:rPr>
          <w:rFonts w:ascii="Arial" w:hAnsi="Arial"/>
          <w:sz w:val="22"/>
          <w:szCs w:val="22"/>
        </w:rPr>
        <w:t>, just</w:t>
      </w:r>
      <w:r w:rsidRPr="25D4F7C5" w:rsidR="25D4F7C5">
        <w:rPr>
          <w:rFonts w:ascii="Arial" w:hAnsi="Arial"/>
          <w:sz w:val="22"/>
          <w:szCs w:val="22"/>
        </w:rPr>
        <w:t xml:space="preserve"> </w:t>
      </w:r>
      <w:r w:rsidRPr="25D4F7C5" w:rsidR="25D4F7C5">
        <w:rPr>
          <w:rFonts w:ascii="Arial" w:hAnsi="Arial"/>
          <w:sz w:val="22"/>
          <w:szCs w:val="22"/>
        </w:rPr>
        <w:t>there's</w:t>
      </w:r>
      <w:r w:rsidRPr="25D4F7C5" w:rsidR="25D4F7C5">
        <w:rPr>
          <w:rFonts w:ascii="Arial" w:hAnsi="Arial"/>
          <w:sz w:val="22"/>
          <w:szCs w:val="22"/>
        </w:rPr>
        <w:t xml:space="preserve"> just an update on the </w:t>
      </w:r>
      <w:r w:rsidRPr="25D4F7C5" w:rsidR="25D4F7C5">
        <w:rPr>
          <w:rFonts w:ascii="Arial" w:hAnsi="Arial"/>
          <w:sz w:val="22"/>
          <w:szCs w:val="22"/>
        </w:rPr>
        <w:t>zero emissions fleet</w:t>
      </w:r>
      <w:r w:rsidRPr="25D4F7C5" w:rsidR="25D4F7C5">
        <w:rPr>
          <w:rFonts w:ascii="Arial" w:hAnsi="Arial"/>
          <w:sz w:val="22"/>
          <w:szCs w:val="22"/>
        </w:rPr>
        <w:t xml:space="preserve"> plan. </w:t>
      </w:r>
      <w:r w:rsidRPr="25D4F7C5" w:rsidR="25D4F7C5">
        <w:rPr>
          <w:rFonts w:ascii="Arial" w:hAnsi="Arial"/>
          <w:sz w:val="22"/>
          <w:szCs w:val="22"/>
        </w:rPr>
        <w:t>So</w:t>
      </w:r>
      <w:r w:rsidRPr="25D4F7C5" w:rsidR="25D4F7C5">
        <w:rPr>
          <w:rFonts w:ascii="Arial" w:hAnsi="Arial"/>
          <w:sz w:val="22"/>
          <w:szCs w:val="22"/>
        </w:rPr>
        <w:t xml:space="preserve"> </w:t>
      </w:r>
      <w:r w:rsidRPr="25D4F7C5" w:rsidR="25D4F7C5">
        <w:rPr>
          <w:rFonts w:ascii="Arial" w:hAnsi="Arial"/>
          <w:sz w:val="22"/>
          <w:szCs w:val="22"/>
        </w:rPr>
        <w:t>Transportation</w:t>
      </w:r>
      <w:r w:rsidRPr="25D4F7C5" w:rsidR="25D4F7C5">
        <w:rPr>
          <w:rFonts w:ascii="Arial" w:hAnsi="Arial"/>
          <w:sz w:val="22"/>
          <w:szCs w:val="22"/>
        </w:rPr>
        <w:t xml:space="preserve"> Services Office of Physical Plant, which </w:t>
      </w:r>
      <w:r w:rsidRPr="25D4F7C5" w:rsidR="25D4F7C5">
        <w:rPr>
          <w:rFonts w:ascii="Arial" w:hAnsi="Arial"/>
          <w:sz w:val="22"/>
          <w:szCs w:val="22"/>
        </w:rPr>
        <w:t>I'll</w:t>
      </w:r>
      <w:r w:rsidRPr="25D4F7C5" w:rsidR="25D4F7C5">
        <w:rPr>
          <w:rFonts w:ascii="Arial" w:hAnsi="Arial"/>
          <w:sz w:val="22"/>
          <w:szCs w:val="22"/>
        </w:rPr>
        <w:t xml:space="preserve"> call </w:t>
      </w:r>
      <w:r w:rsidRPr="25D4F7C5" w:rsidR="6258798F">
        <w:rPr>
          <w:rFonts w:ascii="Arial" w:hAnsi="Arial"/>
          <w:sz w:val="22"/>
          <w:szCs w:val="22"/>
        </w:rPr>
        <w:t>OPP</w:t>
      </w:r>
      <w:r w:rsidRPr="25D4F7C5" w:rsidR="6258798F">
        <w:rPr>
          <w:rFonts w:ascii="Arial" w:hAnsi="Arial"/>
          <w:sz w:val="22"/>
          <w:szCs w:val="22"/>
        </w:rPr>
        <w:t xml:space="preserve"> </w:t>
      </w:r>
      <w:r w:rsidRPr="25D4F7C5" w:rsidR="25D4F7C5">
        <w:rPr>
          <w:rFonts w:ascii="Arial" w:hAnsi="Arial"/>
          <w:sz w:val="22"/>
          <w:szCs w:val="22"/>
        </w:rPr>
        <w:t>moving</w:t>
      </w:r>
      <w:r w:rsidRPr="25D4F7C5" w:rsidR="25D4F7C5">
        <w:rPr>
          <w:rFonts w:ascii="Arial" w:hAnsi="Arial"/>
          <w:sz w:val="22"/>
          <w:szCs w:val="22"/>
        </w:rPr>
        <w:t xml:space="preserve"> forward </w:t>
      </w:r>
      <w:r w:rsidRPr="25D4F7C5" w:rsidR="25D4F7C5">
        <w:rPr>
          <w:rFonts w:ascii="Arial" w:hAnsi="Arial"/>
          <w:sz w:val="22"/>
          <w:szCs w:val="22"/>
        </w:rPr>
        <w:t>because</w:t>
      </w:r>
      <w:r w:rsidRPr="25D4F7C5" w:rsidR="25D4F7C5">
        <w:rPr>
          <w:rFonts w:ascii="Arial" w:hAnsi="Arial"/>
          <w:sz w:val="22"/>
          <w:szCs w:val="22"/>
        </w:rPr>
        <w:t xml:space="preserve"> what we call it</w:t>
      </w:r>
      <w:r w:rsidRPr="25D4F7C5" w:rsidR="5E76F7AB">
        <w:rPr>
          <w:rFonts w:ascii="Arial" w:hAnsi="Arial"/>
          <w:sz w:val="22"/>
          <w:szCs w:val="22"/>
        </w:rPr>
        <w:t>. Penn State S</w:t>
      </w:r>
      <w:r w:rsidRPr="25D4F7C5" w:rsidR="25D4F7C5">
        <w:rPr>
          <w:rFonts w:ascii="Arial" w:hAnsi="Arial"/>
          <w:sz w:val="22"/>
          <w:szCs w:val="22"/>
        </w:rPr>
        <w:t xml:space="preserve">ustainability and the Larsen Transportation Institute requested </w:t>
      </w:r>
      <w:r w:rsidRPr="25D4F7C5" w:rsidR="112212E1">
        <w:rPr>
          <w:rFonts w:ascii="Arial" w:hAnsi="Arial"/>
          <w:sz w:val="22"/>
          <w:szCs w:val="22"/>
        </w:rPr>
        <w:t>S</w:t>
      </w:r>
      <w:r w:rsidRPr="25D4F7C5" w:rsidR="25D4F7C5">
        <w:rPr>
          <w:rFonts w:ascii="Arial" w:hAnsi="Arial"/>
          <w:sz w:val="22"/>
          <w:szCs w:val="22"/>
        </w:rPr>
        <w:t>tudent</w:t>
      </w:r>
      <w:r w:rsidRPr="25D4F7C5" w:rsidR="6DBAAFEA">
        <w:rPr>
          <w:rFonts w:ascii="Arial" w:hAnsi="Arial"/>
          <w:sz w:val="22"/>
          <w:szCs w:val="22"/>
        </w:rPr>
        <w:t xml:space="preserve"> Fee B</w:t>
      </w:r>
      <w:r w:rsidRPr="25D4F7C5" w:rsidR="25D4F7C5">
        <w:rPr>
          <w:rFonts w:ascii="Arial" w:hAnsi="Arial"/>
          <w:sz w:val="22"/>
          <w:szCs w:val="22"/>
        </w:rPr>
        <w:t>oard</w:t>
      </w:r>
      <w:r w:rsidRPr="25D4F7C5" w:rsidR="25D4F7C5">
        <w:rPr>
          <w:rFonts w:ascii="Arial" w:hAnsi="Arial"/>
          <w:sz w:val="22"/>
          <w:szCs w:val="22"/>
        </w:rPr>
        <w:t xml:space="preserve"> funding to complete a University Park zero emission fleet implementation plan using consult</w:t>
      </w:r>
      <w:r w:rsidRPr="25D4F7C5" w:rsidR="32B2326F">
        <w:rPr>
          <w:rFonts w:ascii="Arial" w:hAnsi="Arial"/>
          <w:sz w:val="22"/>
          <w:szCs w:val="22"/>
        </w:rPr>
        <w:t>ant</w:t>
      </w:r>
      <w:r w:rsidRPr="25D4F7C5" w:rsidR="25D4F7C5">
        <w:rPr>
          <w:rFonts w:ascii="Arial" w:hAnsi="Arial"/>
          <w:sz w:val="22"/>
          <w:szCs w:val="22"/>
        </w:rPr>
        <w:t xml:space="preserve"> services with third party and including direct student involvement. </w:t>
      </w:r>
      <w:r w:rsidRPr="25D4F7C5" w:rsidR="25D4F7C5">
        <w:rPr>
          <w:rFonts w:ascii="Arial" w:hAnsi="Arial"/>
          <w:sz w:val="22"/>
          <w:szCs w:val="22"/>
        </w:rPr>
        <w:t>So</w:t>
      </w:r>
      <w:r w:rsidRPr="25D4F7C5" w:rsidR="25D4F7C5">
        <w:rPr>
          <w:rFonts w:ascii="Arial" w:hAnsi="Arial"/>
          <w:sz w:val="22"/>
          <w:szCs w:val="22"/>
        </w:rPr>
        <w:t xml:space="preserve"> the funds the intention on the funds in terms of </w:t>
      </w:r>
      <w:r w:rsidRPr="25D4F7C5" w:rsidR="25D4F7C5">
        <w:rPr>
          <w:rFonts w:ascii="Arial" w:hAnsi="Arial"/>
          <w:sz w:val="22"/>
          <w:szCs w:val="22"/>
        </w:rPr>
        <w:t>utilization</w:t>
      </w:r>
      <w:r w:rsidRPr="25D4F7C5" w:rsidR="25D4F7C5">
        <w:rPr>
          <w:rFonts w:ascii="Arial" w:hAnsi="Arial"/>
          <w:sz w:val="22"/>
          <w:szCs w:val="22"/>
        </w:rPr>
        <w:t xml:space="preserve"> are mostly towards hiring a consultant to create the plan. And </w:t>
      </w:r>
      <w:r w:rsidRPr="25D4F7C5" w:rsidR="25D4F7C5">
        <w:rPr>
          <w:rFonts w:ascii="Arial" w:hAnsi="Arial"/>
          <w:sz w:val="22"/>
          <w:szCs w:val="22"/>
        </w:rPr>
        <w:t>also</w:t>
      </w:r>
      <w:r w:rsidRPr="25D4F7C5" w:rsidR="25D4F7C5">
        <w:rPr>
          <w:rFonts w:ascii="Arial" w:hAnsi="Arial"/>
          <w:sz w:val="22"/>
          <w:szCs w:val="22"/>
        </w:rPr>
        <w:t xml:space="preserve"> to fund two years of support for undergraduate students as paid interns </w:t>
      </w:r>
      <w:r w:rsidRPr="25D4F7C5" w:rsidR="25D4F7C5">
        <w:rPr>
          <w:rFonts w:ascii="Arial" w:hAnsi="Arial"/>
          <w:sz w:val="22"/>
          <w:szCs w:val="22"/>
        </w:rPr>
        <w:t>and</w:t>
      </w:r>
      <w:r w:rsidRPr="25D4F7C5" w:rsidR="25D4F7C5">
        <w:rPr>
          <w:rFonts w:ascii="Arial" w:hAnsi="Arial"/>
          <w:sz w:val="22"/>
          <w:szCs w:val="22"/>
        </w:rPr>
        <w:t xml:space="preserve"> also</w:t>
      </w:r>
      <w:r w:rsidRPr="25D4F7C5" w:rsidR="25D4F7C5">
        <w:rPr>
          <w:rFonts w:ascii="Arial" w:hAnsi="Arial"/>
          <w:sz w:val="22"/>
          <w:szCs w:val="22"/>
        </w:rPr>
        <w:t xml:space="preserve"> for marketing the project. </w:t>
      </w:r>
    </w:p>
    <w:p xmlns:wp14="http://schemas.microsoft.com/office/word/2010/wordml" w:rsidP="25D4F7C5" w14:paraId="61C072EE" wp14:textId="7EEF1026">
      <w:pPr>
        <w:pStyle w:val="Normal"/>
        <w:suppressLineNumbers w:val="0"/>
        <w:bidi w:val="0"/>
        <w:spacing w:before="0" w:beforeAutospacing="off" w:after="0" w:afterAutospacing="off" w:line="276" w:lineRule="auto"/>
        <w:ind w:left="0" w:right="0"/>
        <w:jc w:val="left"/>
        <w:rPr>
          <w:rFonts w:ascii="Arial" w:hAnsi="Arial"/>
          <w:sz w:val="22"/>
          <w:szCs w:val="22"/>
        </w:rPr>
      </w:pPr>
    </w:p>
    <w:p xmlns:wp14="http://schemas.microsoft.com/office/word/2010/wordml" w:rsidP="25D4F7C5" w14:paraId="6BE4D666" wp14:textId="26AC12FB">
      <w:pPr>
        <w:pStyle w:val="Normal"/>
        <w:suppressLineNumbers w:val="0"/>
        <w:bidi w:val="0"/>
        <w:spacing w:before="0" w:beforeAutospacing="off" w:after="0" w:afterAutospacing="off" w:line="276" w:lineRule="auto"/>
        <w:ind w:left="0" w:right="0"/>
        <w:jc w:val="left"/>
        <w:rPr>
          <w:rFonts w:ascii="Arial" w:hAnsi="Arial"/>
          <w:sz w:val="22"/>
          <w:szCs w:val="22"/>
        </w:rPr>
      </w:pPr>
      <w:r w:rsidRPr="25D4F7C5" w:rsidR="25D4F7C5">
        <w:rPr>
          <w:rFonts w:ascii="Arial" w:hAnsi="Arial"/>
          <w:sz w:val="22"/>
          <w:szCs w:val="22"/>
        </w:rPr>
        <w:t xml:space="preserve">The plan itself is going to provide the university with a roadmap to show how we can get to a zero emissions fleet through refueling infrastructure and vehicle replacement plans along with financing and incentive models </w:t>
      </w:r>
      <w:r w:rsidRPr="25D4F7C5" w:rsidR="24A68F2A">
        <w:rPr>
          <w:rFonts w:ascii="Arial" w:hAnsi="Arial"/>
          <w:sz w:val="22"/>
          <w:szCs w:val="22"/>
        </w:rPr>
        <w:t xml:space="preserve">to carry us </w:t>
      </w:r>
      <w:r w:rsidRPr="25D4F7C5" w:rsidR="25D4F7C5">
        <w:rPr>
          <w:rFonts w:ascii="Arial" w:hAnsi="Arial"/>
          <w:sz w:val="22"/>
          <w:szCs w:val="22"/>
        </w:rPr>
        <w:t xml:space="preserve">through a realistic timeline. And you know, </w:t>
      </w:r>
      <w:r w:rsidRPr="25D4F7C5" w:rsidR="25D4F7C5">
        <w:rPr>
          <w:rFonts w:ascii="Arial" w:hAnsi="Arial"/>
          <w:sz w:val="22"/>
          <w:szCs w:val="22"/>
        </w:rPr>
        <w:t xml:space="preserve">we </w:t>
      </w:r>
      <w:r w:rsidRPr="25D4F7C5" w:rsidR="25D4F7C5">
        <w:rPr>
          <w:rFonts w:ascii="Arial" w:hAnsi="Arial"/>
          <w:sz w:val="22"/>
          <w:szCs w:val="22"/>
        </w:rPr>
        <w:t>don't</w:t>
      </w:r>
      <w:r w:rsidRPr="25D4F7C5" w:rsidR="25D4F7C5">
        <w:rPr>
          <w:rFonts w:ascii="Arial" w:hAnsi="Arial"/>
          <w:sz w:val="22"/>
          <w:szCs w:val="22"/>
        </w:rPr>
        <w:t xml:space="preserve"> have the same special specialties as these consultant groups do so really relying on their experiences across the country and even in other countries to help us get to zero emissions. </w:t>
      </w:r>
      <w:r w:rsidRPr="25D4F7C5" w:rsidR="25D4F7C5">
        <w:rPr>
          <w:rFonts w:ascii="Arial" w:hAnsi="Arial"/>
          <w:sz w:val="22"/>
          <w:szCs w:val="22"/>
        </w:rPr>
        <w:t>So</w:t>
      </w:r>
      <w:r w:rsidRPr="25D4F7C5" w:rsidR="25D4F7C5">
        <w:rPr>
          <w:rFonts w:ascii="Arial" w:hAnsi="Arial"/>
          <w:sz w:val="22"/>
          <w:szCs w:val="22"/>
        </w:rPr>
        <w:t xml:space="preserve"> we were awarded </w:t>
      </w:r>
      <w:r w:rsidRPr="25D4F7C5" w:rsidR="25D4F7C5">
        <w:rPr>
          <w:rFonts w:ascii="Arial" w:hAnsi="Arial"/>
          <w:sz w:val="22"/>
          <w:szCs w:val="22"/>
        </w:rPr>
        <w:t>the funding</w:t>
      </w:r>
      <w:r w:rsidRPr="25D4F7C5" w:rsidR="25D4F7C5">
        <w:rPr>
          <w:rFonts w:ascii="Arial" w:hAnsi="Arial"/>
          <w:sz w:val="22"/>
          <w:szCs w:val="22"/>
        </w:rPr>
        <w:t xml:space="preserve"> from the </w:t>
      </w:r>
      <w:r w:rsidRPr="25D4F7C5" w:rsidR="509BE351">
        <w:rPr>
          <w:rFonts w:ascii="Arial" w:hAnsi="Arial"/>
          <w:sz w:val="22"/>
          <w:szCs w:val="22"/>
        </w:rPr>
        <w:t>S</w:t>
      </w:r>
      <w:r w:rsidRPr="25D4F7C5" w:rsidR="25D4F7C5">
        <w:rPr>
          <w:rFonts w:ascii="Arial" w:hAnsi="Arial"/>
          <w:sz w:val="22"/>
          <w:szCs w:val="22"/>
        </w:rPr>
        <w:t xml:space="preserve">tudent </w:t>
      </w:r>
      <w:r w:rsidRPr="25D4F7C5" w:rsidR="2AD28CAA">
        <w:rPr>
          <w:rFonts w:ascii="Arial" w:hAnsi="Arial"/>
          <w:sz w:val="22"/>
          <w:szCs w:val="22"/>
        </w:rPr>
        <w:t xml:space="preserve">Fee Board </w:t>
      </w:r>
      <w:r w:rsidRPr="25D4F7C5" w:rsidR="25D4F7C5">
        <w:rPr>
          <w:rFonts w:ascii="Arial" w:hAnsi="Arial"/>
          <w:sz w:val="22"/>
          <w:szCs w:val="22"/>
        </w:rPr>
        <w:t xml:space="preserve">in 2023. Through the environmental sustainability fund, we set up a core group with reps from transportation services, </w:t>
      </w:r>
      <w:r w:rsidRPr="25D4F7C5" w:rsidR="6584A834">
        <w:rPr>
          <w:rFonts w:ascii="Arial" w:hAnsi="Arial"/>
          <w:sz w:val="22"/>
          <w:szCs w:val="22"/>
        </w:rPr>
        <w:t>OPP</w:t>
      </w:r>
      <w:r w:rsidRPr="25D4F7C5" w:rsidR="25D4F7C5">
        <w:rPr>
          <w:rFonts w:ascii="Arial" w:hAnsi="Arial"/>
          <w:sz w:val="22"/>
          <w:szCs w:val="22"/>
        </w:rPr>
        <w:t xml:space="preserve">, sustainability, </w:t>
      </w:r>
      <w:r w:rsidRPr="25D4F7C5" w:rsidR="131C3644">
        <w:rPr>
          <w:rFonts w:ascii="Arial" w:hAnsi="Arial"/>
          <w:sz w:val="22"/>
          <w:szCs w:val="22"/>
        </w:rPr>
        <w:t xml:space="preserve">Larsen </w:t>
      </w:r>
      <w:r w:rsidRPr="25D4F7C5" w:rsidR="25D4F7C5">
        <w:rPr>
          <w:rFonts w:ascii="Arial" w:hAnsi="Arial"/>
          <w:sz w:val="22"/>
          <w:szCs w:val="22"/>
        </w:rPr>
        <w:t xml:space="preserve">Transportation </w:t>
      </w:r>
      <w:r w:rsidRPr="25D4F7C5" w:rsidR="25D4F7C5">
        <w:rPr>
          <w:rFonts w:ascii="Arial" w:hAnsi="Arial"/>
          <w:sz w:val="22"/>
          <w:szCs w:val="22"/>
        </w:rPr>
        <w:t>Institute</w:t>
      </w:r>
      <w:r w:rsidRPr="25D4F7C5" w:rsidR="25D4F7C5">
        <w:rPr>
          <w:rFonts w:ascii="Arial" w:hAnsi="Arial"/>
          <w:sz w:val="22"/>
          <w:szCs w:val="22"/>
        </w:rPr>
        <w:t xml:space="preserve"> and the </w:t>
      </w:r>
      <w:r w:rsidRPr="25D4F7C5" w:rsidR="289E9BB5">
        <w:rPr>
          <w:rFonts w:ascii="Arial" w:hAnsi="Arial"/>
          <w:sz w:val="22"/>
          <w:szCs w:val="22"/>
        </w:rPr>
        <w:t>S</w:t>
      </w:r>
      <w:r w:rsidRPr="25D4F7C5" w:rsidR="25D4F7C5">
        <w:rPr>
          <w:rFonts w:ascii="Arial" w:hAnsi="Arial"/>
          <w:sz w:val="22"/>
          <w:szCs w:val="22"/>
        </w:rPr>
        <w:t xml:space="preserve">tudent </w:t>
      </w:r>
      <w:r w:rsidRPr="25D4F7C5" w:rsidR="2ED48B8F">
        <w:rPr>
          <w:rFonts w:ascii="Arial" w:hAnsi="Arial"/>
          <w:sz w:val="22"/>
          <w:szCs w:val="22"/>
        </w:rPr>
        <w:t>F</w:t>
      </w:r>
      <w:r w:rsidRPr="25D4F7C5" w:rsidR="25D4F7C5">
        <w:rPr>
          <w:rFonts w:ascii="Arial" w:hAnsi="Arial"/>
          <w:sz w:val="22"/>
          <w:szCs w:val="22"/>
        </w:rPr>
        <w:t xml:space="preserve">ee </w:t>
      </w:r>
      <w:r w:rsidRPr="25D4F7C5" w:rsidR="1A603D0B">
        <w:rPr>
          <w:rFonts w:ascii="Arial" w:hAnsi="Arial"/>
          <w:sz w:val="22"/>
          <w:szCs w:val="22"/>
        </w:rPr>
        <w:t>B</w:t>
      </w:r>
      <w:r w:rsidRPr="25D4F7C5" w:rsidR="25D4F7C5">
        <w:rPr>
          <w:rFonts w:ascii="Arial" w:hAnsi="Arial"/>
          <w:sz w:val="22"/>
          <w:szCs w:val="22"/>
        </w:rPr>
        <w:t xml:space="preserve">oard. </w:t>
      </w:r>
      <w:r w:rsidRPr="25D4F7C5" w:rsidR="25D4F7C5">
        <w:rPr>
          <w:rFonts w:ascii="Arial" w:hAnsi="Arial"/>
          <w:sz w:val="22"/>
          <w:szCs w:val="22"/>
        </w:rPr>
        <w:t>So</w:t>
      </w:r>
      <w:r w:rsidRPr="25D4F7C5" w:rsidR="25D4F7C5">
        <w:rPr>
          <w:rFonts w:ascii="Arial" w:hAnsi="Arial"/>
          <w:sz w:val="22"/>
          <w:szCs w:val="22"/>
        </w:rPr>
        <w:t xml:space="preserve"> </w:t>
      </w:r>
      <w:r w:rsidRPr="25D4F7C5" w:rsidR="25D4F7C5">
        <w:rPr>
          <w:rFonts w:ascii="Arial" w:hAnsi="Arial"/>
          <w:sz w:val="22"/>
          <w:szCs w:val="22"/>
        </w:rPr>
        <w:t>and also</w:t>
      </w:r>
      <w:r w:rsidRPr="25D4F7C5" w:rsidR="25D4F7C5">
        <w:rPr>
          <w:rFonts w:ascii="Arial" w:hAnsi="Arial"/>
          <w:sz w:val="22"/>
          <w:szCs w:val="22"/>
        </w:rPr>
        <w:t xml:space="preserve"> just props to </w:t>
      </w:r>
      <w:r w:rsidRPr="25D4F7C5" w:rsidR="73366722">
        <w:rPr>
          <w:rFonts w:ascii="Arial" w:hAnsi="Arial"/>
          <w:sz w:val="22"/>
          <w:szCs w:val="22"/>
        </w:rPr>
        <w:t xml:space="preserve">Najee </w:t>
      </w:r>
      <w:r w:rsidRPr="25D4F7C5" w:rsidR="25D4F7C5">
        <w:rPr>
          <w:rFonts w:ascii="Arial" w:hAnsi="Arial"/>
          <w:sz w:val="22"/>
          <w:szCs w:val="22"/>
        </w:rPr>
        <w:t xml:space="preserve">for helping with that. I know the meetings </w:t>
      </w:r>
      <w:r w:rsidRPr="25D4F7C5" w:rsidR="25D4F7C5">
        <w:rPr>
          <w:rFonts w:ascii="Arial" w:hAnsi="Arial"/>
          <w:sz w:val="22"/>
          <w:szCs w:val="22"/>
        </w:rPr>
        <w:t>aren't</w:t>
      </w:r>
      <w:r w:rsidRPr="25D4F7C5" w:rsidR="25D4F7C5">
        <w:rPr>
          <w:rFonts w:ascii="Arial" w:hAnsi="Arial"/>
          <w:sz w:val="22"/>
          <w:szCs w:val="22"/>
        </w:rPr>
        <w:t xml:space="preserve"> always super fun. But </w:t>
      </w:r>
      <w:r w:rsidRPr="25D4F7C5" w:rsidR="25D4F7C5">
        <w:rPr>
          <w:rFonts w:ascii="Arial" w:hAnsi="Arial"/>
          <w:sz w:val="22"/>
          <w:szCs w:val="22"/>
        </w:rPr>
        <w:t>yeah</w:t>
      </w:r>
      <w:r w:rsidRPr="25D4F7C5" w:rsidR="25D4F7C5">
        <w:rPr>
          <w:rFonts w:ascii="Arial" w:hAnsi="Arial"/>
          <w:sz w:val="22"/>
          <w:szCs w:val="22"/>
        </w:rPr>
        <w:t xml:space="preserve">, very information heavy. But </w:t>
      </w:r>
      <w:r w:rsidRPr="25D4F7C5" w:rsidR="25D4F7C5">
        <w:rPr>
          <w:rFonts w:ascii="Arial" w:hAnsi="Arial"/>
          <w:sz w:val="22"/>
          <w:szCs w:val="22"/>
        </w:rPr>
        <w:t>it's</w:t>
      </w:r>
      <w:r w:rsidRPr="25D4F7C5" w:rsidR="25D4F7C5">
        <w:rPr>
          <w:rFonts w:ascii="Arial" w:hAnsi="Arial"/>
          <w:sz w:val="22"/>
          <w:szCs w:val="22"/>
        </w:rPr>
        <w:t xml:space="preserve"> always good to have you know that that transparency </w:t>
      </w:r>
      <w:r w:rsidRPr="25D4F7C5" w:rsidR="25D4F7C5">
        <w:rPr>
          <w:rFonts w:ascii="Arial" w:hAnsi="Arial"/>
          <w:sz w:val="22"/>
          <w:szCs w:val="22"/>
        </w:rPr>
        <w:t>too, and</w:t>
      </w:r>
      <w:r w:rsidRPr="25D4F7C5" w:rsidR="25D4F7C5">
        <w:rPr>
          <w:rFonts w:ascii="Arial" w:hAnsi="Arial"/>
          <w:sz w:val="22"/>
          <w:szCs w:val="22"/>
        </w:rPr>
        <w:t xml:space="preserve"> having that student involvement. We hired our first student intern</w:t>
      </w:r>
      <w:r w:rsidRPr="25D4F7C5" w:rsidR="51201573">
        <w:rPr>
          <w:rFonts w:ascii="Arial" w:hAnsi="Arial"/>
          <w:sz w:val="22"/>
          <w:szCs w:val="22"/>
        </w:rPr>
        <w:t xml:space="preserve">, Ibrahim, </w:t>
      </w:r>
      <w:r w:rsidRPr="25D4F7C5" w:rsidR="25D4F7C5">
        <w:rPr>
          <w:rFonts w:ascii="Arial" w:hAnsi="Arial"/>
          <w:sz w:val="22"/>
          <w:szCs w:val="22"/>
        </w:rPr>
        <w:t xml:space="preserve">in </w:t>
      </w:r>
      <w:r w:rsidRPr="25D4F7C5" w:rsidR="25D4F7C5">
        <w:rPr>
          <w:rFonts w:ascii="Arial" w:hAnsi="Arial"/>
          <w:sz w:val="22"/>
          <w:szCs w:val="22"/>
        </w:rPr>
        <w:t>November of 23</w:t>
      </w:r>
      <w:r w:rsidRPr="25D4F7C5" w:rsidR="25D4F7C5">
        <w:rPr>
          <w:rFonts w:ascii="Arial" w:hAnsi="Arial"/>
          <w:sz w:val="22"/>
          <w:szCs w:val="22"/>
        </w:rPr>
        <w:t xml:space="preserve">. And </w:t>
      </w:r>
      <w:r w:rsidRPr="25D4F7C5" w:rsidR="25D4F7C5">
        <w:rPr>
          <w:rFonts w:ascii="Arial" w:hAnsi="Arial"/>
          <w:sz w:val="22"/>
          <w:szCs w:val="22"/>
        </w:rPr>
        <w:t>he's</w:t>
      </w:r>
      <w:r w:rsidRPr="25D4F7C5" w:rsidR="25D4F7C5">
        <w:rPr>
          <w:rFonts w:ascii="Arial" w:hAnsi="Arial"/>
          <w:sz w:val="22"/>
          <w:szCs w:val="22"/>
        </w:rPr>
        <w:t xml:space="preserve"> been great. </w:t>
      </w:r>
      <w:r w:rsidRPr="25D4F7C5" w:rsidR="25D4F7C5">
        <w:rPr>
          <w:rFonts w:ascii="Arial" w:hAnsi="Arial"/>
          <w:sz w:val="22"/>
          <w:szCs w:val="22"/>
        </w:rPr>
        <w:t>He's</w:t>
      </w:r>
      <w:r w:rsidRPr="25D4F7C5" w:rsidR="25D4F7C5">
        <w:rPr>
          <w:rFonts w:ascii="Arial" w:hAnsi="Arial"/>
          <w:sz w:val="22"/>
          <w:szCs w:val="22"/>
        </w:rPr>
        <w:t xml:space="preserve"> been </w:t>
      </w:r>
      <w:r w:rsidRPr="25D4F7C5" w:rsidR="25D4F7C5">
        <w:rPr>
          <w:rFonts w:ascii="Arial" w:hAnsi="Arial"/>
          <w:sz w:val="22"/>
          <w:szCs w:val="22"/>
        </w:rPr>
        <w:t>mainly responsible</w:t>
      </w:r>
      <w:r w:rsidRPr="25D4F7C5" w:rsidR="25D4F7C5">
        <w:rPr>
          <w:rFonts w:ascii="Arial" w:hAnsi="Arial"/>
          <w:sz w:val="22"/>
          <w:szCs w:val="22"/>
        </w:rPr>
        <w:t xml:space="preserve"> for creating the requests for proposals or RFP to select the consultant</w:t>
      </w:r>
      <w:r w:rsidRPr="25D4F7C5" w:rsidR="2B34AEEC">
        <w:rPr>
          <w:rFonts w:ascii="Arial" w:hAnsi="Arial"/>
          <w:sz w:val="22"/>
          <w:szCs w:val="22"/>
        </w:rPr>
        <w:t>,</w:t>
      </w:r>
      <w:r w:rsidRPr="25D4F7C5" w:rsidR="25D4F7C5">
        <w:rPr>
          <w:rFonts w:ascii="Arial" w:hAnsi="Arial"/>
          <w:sz w:val="22"/>
          <w:szCs w:val="22"/>
        </w:rPr>
        <w:t xml:space="preserve"> helping us score the RFP responses and addressing data requests to help set up a baseline for the plan and </w:t>
      </w:r>
      <w:r w:rsidRPr="25D4F7C5" w:rsidR="25D4F7C5">
        <w:rPr>
          <w:rFonts w:ascii="Arial" w:hAnsi="Arial"/>
          <w:sz w:val="22"/>
          <w:szCs w:val="22"/>
        </w:rPr>
        <w:t>that's</w:t>
      </w:r>
      <w:r w:rsidRPr="25D4F7C5" w:rsidR="25D4F7C5">
        <w:rPr>
          <w:rFonts w:ascii="Arial" w:hAnsi="Arial"/>
          <w:sz w:val="22"/>
          <w:szCs w:val="22"/>
        </w:rPr>
        <w:t xml:space="preserve"> his main background is a lot of like data analysis. </w:t>
      </w:r>
      <w:r w:rsidRPr="25D4F7C5" w:rsidR="25D4F7C5">
        <w:rPr>
          <w:rFonts w:ascii="Arial" w:hAnsi="Arial"/>
          <w:sz w:val="22"/>
          <w:szCs w:val="22"/>
        </w:rPr>
        <w:t>So</w:t>
      </w:r>
      <w:r w:rsidRPr="25D4F7C5" w:rsidR="25D4F7C5">
        <w:rPr>
          <w:rFonts w:ascii="Arial" w:hAnsi="Arial"/>
          <w:sz w:val="22"/>
          <w:szCs w:val="22"/>
        </w:rPr>
        <w:t xml:space="preserve"> </w:t>
      </w:r>
      <w:r w:rsidRPr="25D4F7C5" w:rsidR="25D4F7C5">
        <w:rPr>
          <w:rFonts w:ascii="Arial" w:hAnsi="Arial"/>
          <w:sz w:val="22"/>
          <w:szCs w:val="22"/>
        </w:rPr>
        <w:t>it's</w:t>
      </w:r>
      <w:r w:rsidRPr="25D4F7C5" w:rsidR="25D4F7C5">
        <w:rPr>
          <w:rFonts w:ascii="Arial" w:hAnsi="Arial"/>
          <w:sz w:val="22"/>
          <w:szCs w:val="22"/>
        </w:rPr>
        <w:t xml:space="preserve"> really helping in terms of it know </w:t>
      </w:r>
      <w:r w:rsidRPr="25D4F7C5" w:rsidR="25D4F7C5">
        <w:rPr>
          <w:rFonts w:ascii="Arial" w:hAnsi="Arial"/>
          <w:sz w:val="22"/>
          <w:szCs w:val="22"/>
        </w:rPr>
        <w:t>just</w:t>
      </w:r>
      <w:r w:rsidRPr="25D4F7C5" w:rsidR="25D4F7C5">
        <w:rPr>
          <w:rFonts w:ascii="Arial" w:hAnsi="Arial"/>
          <w:sz w:val="22"/>
          <w:szCs w:val="22"/>
        </w:rPr>
        <w:t xml:space="preserve"> using his </w:t>
      </w:r>
      <w:r w:rsidRPr="25D4F7C5" w:rsidR="25D4F7C5">
        <w:rPr>
          <w:rFonts w:ascii="Arial" w:hAnsi="Arial"/>
          <w:sz w:val="22"/>
          <w:szCs w:val="22"/>
        </w:rPr>
        <w:t>expertise</w:t>
      </w:r>
      <w:r w:rsidRPr="25D4F7C5" w:rsidR="25D4F7C5">
        <w:rPr>
          <w:rFonts w:ascii="Arial" w:hAnsi="Arial"/>
          <w:sz w:val="22"/>
          <w:szCs w:val="22"/>
        </w:rPr>
        <w:t xml:space="preserve"> and you know, pa</w:t>
      </w:r>
      <w:r w:rsidRPr="25D4F7C5" w:rsidR="17E092C0">
        <w:rPr>
          <w:rFonts w:ascii="Arial" w:hAnsi="Arial"/>
          <w:sz w:val="22"/>
          <w:szCs w:val="22"/>
        </w:rPr>
        <w:t>ddi</w:t>
      </w:r>
      <w:r w:rsidRPr="25D4F7C5" w:rsidR="25D4F7C5">
        <w:rPr>
          <w:rFonts w:ascii="Arial" w:hAnsi="Arial"/>
          <w:sz w:val="22"/>
          <w:szCs w:val="22"/>
        </w:rPr>
        <w:t>ng that resume</w:t>
      </w:r>
      <w:r w:rsidRPr="25D4F7C5" w:rsidR="428C6076">
        <w:rPr>
          <w:rFonts w:ascii="Arial" w:hAnsi="Arial"/>
          <w:sz w:val="22"/>
          <w:szCs w:val="22"/>
        </w:rPr>
        <w:t xml:space="preserve">. </w:t>
      </w:r>
      <w:r w:rsidRPr="25D4F7C5" w:rsidR="428C6076">
        <w:rPr>
          <w:rFonts w:ascii="Arial" w:hAnsi="Arial"/>
          <w:sz w:val="22"/>
          <w:szCs w:val="22"/>
        </w:rPr>
        <w:t>S</w:t>
      </w:r>
      <w:r w:rsidRPr="25D4F7C5" w:rsidR="25D4F7C5">
        <w:rPr>
          <w:rFonts w:ascii="Arial" w:hAnsi="Arial"/>
          <w:sz w:val="22"/>
          <w:szCs w:val="22"/>
        </w:rPr>
        <w:t>o</w:t>
      </w:r>
      <w:r w:rsidRPr="25D4F7C5" w:rsidR="25D4F7C5">
        <w:rPr>
          <w:rFonts w:ascii="Arial" w:hAnsi="Arial"/>
          <w:sz w:val="22"/>
          <w:szCs w:val="22"/>
        </w:rPr>
        <w:t xml:space="preserve"> the review committee just provided initial feedback on the first round of RFP responses from the consultants this week. </w:t>
      </w:r>
      <w:r w:rsidRPr="25D4F7C5" w:rsidR="25D4F7C5">
        <w:rPr>
          <w:rFonts w:ascii="Arial" w:hAnsi="Arial"/>
          <w:sz w:val="22"/>
          <w:szCs w:val="22"/>
        </w:rPr>
        <w:t>So</w:t>
      </w:r>
      <w:r w:rsidRPr="25D4F7C5" w:rsidR="25D4F7C5">
        <w:rPr>
          <w:rFonts w:ascii="Arial" w:hAnsi="Arial"/>
          <w:sz w:val="22"/>
          <w:szCs w:val="22"/>
        </w:rPr>
        <w:t xml:space="preserve"> we already have interviews scheduled with the </w:t>
      </w:r>
      <w:r w:rsidRPr="25D4F7C5" w:rsidR="11498695">
        <w:rPr>
          <w:rFonts w:ascii="Arial" w:hAnsi="Arial"/>
          <w:sz w:val="22"/>
          <w:szCs w:val="22"/>
        </w:rPr>
        <w:t>f</w:t>
      </w:r>
      <w:r w:rsidRPr="25D4F7C5" w:rsidR="25D4F7C5">
        <w:rPr>
          <w:rFonts w:ascii="Arial" w:hAnsi="Arial"/>
          <w:sz w:val="22"/>
          <w:szCs w:val="22"/>
        </w:rPr>
        <w:t xml:space="preserve">inal </w:t>
      </w:r>
      <w:r w:rsidRPr="25D4F7C5" w:rsidR="1D4F5E9B">
        <w:rPr>
          <w:rFonts w:ascii="Arial" w:hAnsi="Arial"/>
          <w:sz w:val="22"/>
          <w:szCs w:val="22"/>
        </w:rPr>
        <w:t>f</w:t>
      </w:r>
      <w:r w:rsidRPr="25D4F7C5" w:rsidR="25D4F7C5">
        <w:rPr>
          <w:rFonts w:ascii="Arial" w:hAnsi="Arial"/>
          <w:sz w:val="22"/>
          <w:szCs w:val="22"/>
        </w:rPr>
        <w:t>our, we had 12 responses, which is a lot when you think about</w:t>
      </w:r>
      <w:r w:rsidRPr="25D4F7C5" w:rsidR="77330558">
        <w:rPr>
          <w:rFonts w:ascii="Arial" w:hAnsi="Arial"/>
          <w:sz w:val="22"/>
          <w:szCs w:val="22"/>
        </w:rPr>
        <w:t xml:space="preserve"> </w:t>
      </w:r>
      <w:r w:rsidRPr="25D4F7C5" w:rsidR="25D4F7C5">
        <w:rPr>
          <w:rFonts w:ascii="Arial" w:hAnsi="Arial"/>
          <w:sz w:val="22"/>
          <w:szCs w:val="22"/>
        </w:rPr>
        <w:t>like 30 to 40 pages per response with a lot for the committee to review. So again</w:t>
      </w:r>
      <w:r w:rsidRPr="25D4F7C5" w:rsidR="050F416E">
        <w:rPr>
          <w:rFonts w:ascii="Arial" w:hAnsi="Arial"/>
          <w:sz w:val="22"/>
          <w:szCs w:val="22"/>
        </w:rPr>
        <w:t>,</w:t>
      </w:r>
      <w:r w:rsidRPr="25D4F7C5" w:rsidR="25D4F7C5">
        <w:rPr>
          <w:rFonts w:ascii="Arial" w:hAnsi="Arial"/>
          <w:sz w:val="22"/>
          <w:szCs w:val="22"/>
        </w:rPr>
        <w:t xml:space="preserve"> props to the committee for, for getting the scoring and feedback in on that. </w:t>
      </w:r>
      <w:r w:rsidRPr="25D4F7C5" w:rsidR="25D4F7C5">
        <w:rPr>
          <w:rFonts w:ascii="Arial" w:hAnsi="Arial"/>
          <w:sz w:val="22"/>
          <w:szCs w:val="22"/>
        </w:rPr>
        <w:t>So</w:t>
      </w:r>
      <w:r w:rsidRPr="25D4F7C5" w:rsidR="25D4F7C5">
        <w:rPr>
          <w:rFonts w:ascii="Arial" w:hAnsi="Arial"/>
          <w:sz w:val="22"/>
          <w:szCs w:val="22"/>
        </w:rPr>
        <w:t xml:space="preserve"> we narrowed it down to the top four, in terms of their scope of work, as well as their, you know, ability to stay within budget. </w:t>
      </w:r>
      <w:r w:rsidRPr="25D4F7C5" w:rsidR="25D4F7C5">
        <w:rPr>
          <w:rFonts w:ascii="Arial" w:hAnsi="Arial"/>
          <w:sz w:val="22"/>
          <w:szCs w:val="22"/>
        </w:rPr>
        <w:t>So</w:t>
      </w:r>
      <w:r w:rsidRPr="25D4F7C5" w:rsidR="25D4F7C5">
        <w:rPr>
          <w:rFonts w:ascii="Arial" w:hAnsi="Arial"/>
          <w:sz w:val="22"/>
          <w:szCs w:val="22"/>
        </w:rPr>
        <w:t xml:space="preserve"> we have the interviews scheduled in the next couple of weeks with the hope </w:t>
      </w:r>
      <w:r w:rsidRPr="25D4F7C5" w:rsidR="25D4F7C5">
        <w:rPr>
          <w:rFonts w:ascii="Arial" w:hAnsi="Arial"/>
          <w:sz w:val="22"/>
          <w:szCs w:val="22"/>
        </w:rPr>
        <w:t>to proceed</w:t>
      </w:r>
      <w:r w:rsidRPr="25D4F7C5" w:rsidR="25D4F7C5">
        <w:rPr>
          <w:rFonts w:ascii="Arial" w:hAnsi="Arial"/>
          <w:sz w:val="22"/>
          <w:szCs w:val="22"/>
        </w:rPr>
        <w:t xml:space="preserve"> with the chosen consultant in April. </w:t>
      </w:r>
      <w:r w:rsidRPr="25D4F7C5" w:rsidR="25D4F7C5">
        <w:rPr>
          <w:rFonts w:ascii="Arial" w:hAnsi="Arial"/>
          <w:sz w:val="22"/>
          <w:szCs w:val="22"/>
        </w:rPr>
        <w:t xml:space="preserve">So that's, you know, after going through contracts, and everything, so that we can really get down into the nitty gritty of creating the </w:t>
      </w:r>
      <w:r w:rsidRPr="25D4F7C5" w:rsidR="48034972">
        <w:rPr>
          <w:rFonts w:ascii="Arial" w:hAnsi="Arial"/>
          <w:sz w:val="22"/>
          <w:szCs w:val="22"/>
        </w:rPr>
        <w:t>zero-emissions fleet</w:t>
      </w:r>
      <w:r w:rsidRPr="25D4F7C5" w:rsidR="25D4F7C5">
        <w:rPr>
          <w:rFonts w:ascii="Arial" w:hAnsi="Arial"/>
          <w:sz w:val="22"/>
          <w:szCs w:val="22"/>
        </w:rPr>
        <w:t xml:space="preserve"> plan.</w:t>
      </w:r>
      <w:r w:rsidRPr="25D4F7C5" w:rsidR="25D4F7C5">
        <w:rPr>
          <w:rFonts w:ascii="Arial" w:hAnsi="Arial"/>
          <w:sz w:val="22"/>
          <w:szCs w:val="22"/>
        </w:rPr>
        <w:t xml:space="preserve"> And in terms of schedule for having a final plan, </w:t>
      </w:r>
      <w:r w:rsidRPr="25D4F7C5" w:rsidR="25D4F7C5">
        <w:rPr>
          <w:rFonts w:ascii="Arial" w:hAnsi="Arial"/>
          <w:sz w:val="22"/>
          <w:szCs w:val="22"/>
        </w:rPr>
        <w:t>we're</w:t>
      </w:r>
      <w:r w:rsidRPr="25D4F7C5" w:rsidR="25D4F7C5">
        <w:rPr>
          <w:rFonts w:ascii="Arial" w:hAnsi="Arial"/>
          <w:sz w:val="22"/>
          <w:szCs w:val="22"/>
        </w:rPr>
        <w:t xml:space="preserve"> looking at late August, early September. So </w:t>
      </w:r>
      <w:r w:rsidRPr="25D4F7C5" w:rsidR="25D4F7C5">
        <w:rPr>
          <w:rFonts w:ascii="Arial" w:hAnsi="Arial"/>
          <w:sz w:val="22"/>
          <w:szCs w:val="22"/>
        </w:rPr>
        <w:t>that's</w:t>
      </w:r>
      <w:r w:rsidRPr="25D4F7C5" w:rsidR="25D4F7C5">
        <w:rPr>
          <w:rFonts w:ascii="Arial" w:hAnsi="Arial"/>
          <w:sz w:val="22"/>
          <w:szCs w:val="22"/>
        </w:rPr>
        <w:t xml:space="preserve"> where </w:t>
      </w:r>
      <w:r w:rsidRPr="25D4F7C5" w:rsidR="25D4F7C5">
        <w:rPr>
          <w:rFonts w:ascii="Arial" w:hAnsi="Arial"/>
          <w:sz w:val="22"/>
          <w:szCs w:val="22"/>
        </w:rPr>
        <w:t>we're at</w:t>
      </w:r>
      <w:r w:rsidRPr="25D4F7C5" w:rsidR="25D4F7C5">
        <w:rPr>
          <w:rFonts w:ascii="Arial" w:hAnsi="Arial"/>
          <w:sz w:val="22"/>
          <w:szCs w:val="22"/>
        </w:rPr>
        <w:t xml:space="preserve"> right now. </w:t>
      </w:r>
      <w:r w:rsidRPr="25D4F7C5" w:rsidR="25D4F7C5">
        <w:rPr>
          <w:rFonts w:ascii="Arial" w:hAnsi="Arial"/>
          <w:sz w:val="22"/>
          <w:szCs w:val="22"/>
        </w:rPr>
        <w:t>Happy</w:t>
      </w:r>
      <w:r w:rsidRPr="25D4F7C5" w:rsidR="25D4F7C5">
        <w:rPr>
          <w:rFonts w:ascii="Arial" w:hAnsi="Arial"/>
          <w:sz w:val="22"/>
          <w:szCs w:val="22"/>
        </w:rPr>
        <w:t xml:space="preserve"> to answer any questions. </w:t>
      </w:r>
      <w:r w:rsidRPr="25D4F7C5" w:rsidR="25D4F7C5">
        <w:rPr>
          <w:rFonts w:ascii="Arial" w:hAnsi="Arial"/>
          <w:sz w:val="22"/>
          <w:szCs w:val="22"/>
        </w:rPr>
        <w:t xml:space="preserve">But again, </w:t>
      </w:r>
      <w:r w:rsidRPr="25D4F7C5" w:rsidR="25D4F7C5">
        <w:rPr>
          <w:rFonts w:ascii="Arial" w:hAnsi="Arial"/>
          <w:sz w:val="22"/>
          <w:szCs w:val="22"/>
        </w:rPr>
        <w:t>really</w:t>
      </w:r>
      <w:r w:rsidRPr="25D4F7C5" w:rsidR="25D4F7C5">
        <w:rPr>
          <w:rFonts w:ascii="Arial" w:hAnsi="Arial"/>
          <w:sz w:val="22"/>
          <w:szCs w:val="22"/>
        </w:rPr>
        <w:t xml:space="preserve"> appreciate, again, the funding support as well as the as just the consistent student eyes on this project.</w:t>
      </w:r>
    </w:p>
    <w:p xmlns:wp14="http://schemas.microsoft.com/office/word/2010/wordml" w14:paraId="508C98E9" wp14:textId="77777777">
      <w:pPr>
        <w:spacing w:after="0"/>
      </w:pPr>
    </w:p>
    <w:p xmlns:wp14="http://schemas.microsoft.com/office/word/2010/wordml" w14:paraId="615FFBF9" wp14:textId="77777777">
      <w:pPr>
        <w:spacing w:after="0"/>
      </w:pPr>
      <w:r>
        <w:rPr>
          <w:rFonts w:ascii="Arial" w:hAnsi="Arial"/>
          <w:color w:val="5D7284"/>
          <w:sz w:val="22"/>
        </w:rPr>
        <w:t>1:01:19</w:t>
      </w:r>
    </w:p>
    <w:p xmlns:wp14="http://schemas.microsoft.com/office/word/2010/wordml" w:rsidP="25D4F7C5" w14:paraId="39F0D86E" wp14:textId="441B97E8">
      <w:pPr>
        <w:spacing w:after="0"/>
        <w:rPr>
          <w:rFonts w:ascii="Arial" w:hAnsi="Arial"/>
          <w:b w:val="1"/>
          <w:bCs w:val="1"/>
          <w:sz w:val="22"/>
          <w:szCs w:val="22"/>
        </w:rPr>
      </w:pPr>
      <w:r w:rsidRPr="25D4F7C5" w:rsidR="35D7EA8A">
        <w:rPr>
          <w:rFonts w:ascii="Arial" w:hAnsi="Arial"/>
          <w:b w:val="1"/>
          <w:bCs w:val="1"/>
          <w:sz w:val="22"/>
          <w:szCs w:val="22"/>
        </w:rPr>
        <w:t xml:space="preserve">Chair </w:t>
      </w:r>
      <w:r w:rsidRPr="25D4F7C5" w:rsidR="35D7EA8A">
        <w:rPr>
          <w:rFonts w:ascii="Arial" w:hAnsi="Arial"/>
          <w:b w:val="1"/>
          <w:bCs w:val="1"/>
          <w:sz w:val="22"/>
          <w:szCs w:val="22"/>
        </w:rPr>
        <w:t>Rodrig</w:t>
      </w:r>
      <w:r w:rsidRPr="25D4F7C5" w:rsidR="35D7EA8A">
        <w:rPr>
          <w:rFonts w:ascii="Arial" w:hAnsi="Arial"/>
          <w:b w:val="1"/>
          <w:bCs w:val="1"/>
          <w:sz w:val="22"/>
          <w:szCs w:val="22"/>
        </w:rPr>
        <w:t>uez:</w:t>
      </w:r>
    </w:p>
    <w:p xmlns:wp14="http://schemas.microsoft.com/office/word/2010/wordml" w14:paraId="26E37C40" wp14:textId="21680C59">
      <w:pPr>
        <w:spacing w:after="0"/>
      </w:pPr>
      <w:r w:rsidRPr="25D4F7C5" w:rsidR="25D4F7C5">
        <w:rPr>
          <w:rFonts w:ascii="Arial" w:hAnsi="Arial"/>
          <w:sz w:val="22"/>
          <w:szCs w:val="22"/>
        </w:rPr>
        <w:t xml:space="preserve">I was hoping especially that </w:t>
      </w:r>
      <w:r w:rsidRPr="25D4F7C5" w:rsidR="0A15035D">
        <w:rPr>
          <w:rFonts w:ascii="Arial" w:hAnsi="Arial"/>
          <w:sz w:val="22"/>
          <w:szCs w:val="22"/>
        </w:rPr>
        <w:t>for the</w:t>
      </w:r>
      <w:r w:rsidRPr="25D4F7C5" w:rsidR="25D4F7C5">
        <w:rPr>
          <w:rFonts w:ascii="Arial" w:hAnsi="Arial"/>
          <w:sz w:val="22"/>
          <w:szCs w:val="22"/>
        </w:rPr>
        <w:t xml:space="preserve"> newer members on the board</w:t>
      </w:r>
      <w:r w:rsidRPr="25D4F7C5" w:rsidR="24B374E2">
        <w:rPr>
          <w:rFonts w:ascii="Arial" w:hAnsi="Arial"/>
          <w:sz w:val="22"/>
          <w:szCs w:val="22"/>
        </w:rPr>
        <w:t xml:space="preserve">, you could </w:t>
      </w:r>
      <w:r w:rsidRPr="25D4F7C5" w:rsidR="25D4F7C5">
        <w:rPr>
          <w:rFonts w:ascii="Arial" w:hAnsi="Arial"/>
          <w:sz w:val="22"/>
          <w:szCs w:val="22"/>
        </w:rPr>
        <w:t>provide</w:t>
      </w:r>
      <w:r w:rsidRPr="25D4F7C5" w:rsidR="25D4F7C5">
        <w:rPr>
          <w:rFonts w:ascii="Arial" w:hAnsi="Arial"/>
          <w:sz w:val="22"/>
          <w:szCs w:val="22"/>
        </w:rPr>
        <w:t xml:space="preserve"> some insight into how this project started from the beginning and how you all got to </w:t>
      </w:r>
      <w:r w:rsidRPr="25D4F7C5" w:rsidR="25D4F7C5">
        <w:rPr>
          <w:rFonts w:ascii="Arial" w:hAnsi="Arial"/>
          <w:sz w:val="22"/>
          <w:szCs w:val="22"/>
        </w:rPr>
        <w:t>ultimately you</w:t>
      </w:r>
      <w:r w:rsidRPr="25D4F7C5" w:rsidR="25D4F7C5">
        <w:rPr>
          <w:rFonts w:ascii="Arial" w:hAnsi="Arial"/>
          <w:sz w:val="22"/>
          <w:szCs w:val="22"/>
        </w:rPr>
        <w:t xml:space="preserve"> describe what you all are working on now. But what initially led to this feasibility study, and then the intent of the vehicles that you are all </w:t>
      </w:r>
      <w:r w:rsidRPr="25D4F7C5" w:rsidR="25D4F7C5">
        <w:rPr>
          <w:rFonts w:ascii="Arial" w:hAnsi="Arial"/>
          <w:sz w:val="22"/>
          <w:szCs w:val="22"/>
        </w:rPr>
        <w:t>attempting</w:t>
      </w:r>
      <w:r w:rsidRPr="25D4F7C5" w:rsidR="25D4F7C5">
        <w:rPr>
          <w:rFonts w:ascii="Arial" w:hAnsi="Arial"/>
          <w:sz w:val="22"/>
          <w:szCs w:val="22"/>
        </w:rPr>
        <w:t xml:space="preserve"> to purchase</w:t>
      </w:r>
      <w:r w:rsidRPr="25D4F7C5" w:rsidR="06A82EA4">
        <w:rPr>
          <w:rFonts w:ascii="Arial" w:hAnsi="Arial"/>
          <w:sz w:val="22"/>
          <w:szCs w:val="22"/>
        </w:rPr>
        <w:t>. J</w:t>
      </w:r>
      <w:r w:rsidRPr="25D4F7C5" w:rsidR="25D4F7C5">
        <w:rPr>
          <w:rFonts w:ascii="Arial" w:hAnsi="Arial"/>
          <w:sz w:val="22"/>
          <w:szCs w:val="22"/>
        </w:rPr>
        <w:t>ust</w:t>
      </w:r>
      <w:r w:rsidRPr="25D4F7C5" w:rsidR="25D4F7C5">
        <w:rPr>
          <w:rFonts w:ascii="Arial" w:hAnsi="Arial"/>
          <w:sz w:val="22"/>
          <w:szCs w:val="22"/>
        </w:rPr>
        <w:t xml:space="preserve"> </w:t>
      </w:r>
      <w:r w:rsidRPr="25D4F7C5" w:rsidR="25D4F7C5">
        <w:rPr>
          <w:rFonts w:ascii="Arial" w:hAnsi="Arial"/>
          <w:sz w:val="22"/>
          <w:szCs w:val="22"/>
        </w:rPr>
        <w:t>kind of those</w:t>
      </w:r>
      <w:r w:rsidRPr="25D4F7C5" w:rsidR="25D4F7C5">
        <w:rPr>
          <w:rFonts w:ascii="Arial" w:hAnsi="Arial"/>
          <w:sz w:val="22"/>
          <w:szCs w:val="22"/>
        </w:rPr>
        <w:t xml:space="preserve"> facts. Is that possible? Does that make sense?</w:t>
      </w:r>
    </w:p>
    <w:p xmlns:wp14="http://schemas.microsoft.com/office/word/2010/wordml" w14:paraId="779F8E76" wp14:textId="77777777">
      <w:pPr>
        <w:spacing w:after="0"/>
      </w:pPr>
    </w:p>
    <w:p xmlns:wp14="http://schemas.microsoft.com/office/word/2010/wordml" w14:paraId="1AEB77C1" wp14:textId="77777777">
      <w:pPr>
        <w:spacing w:after="0"/>
      </w:pPr>
      <w:r w:rsidRPr="25D4F7C5" w:rsidR="25D4F7C5">
        <w:rPr>
          <w:rFonts w:ascii="Arial" w:hAnsi="Arial"/>
          <w:color w:val="5D7284"/>
          <w:sz w:val="22"/>
          <w:szCs w:val="22"/>
        </w:rPr>
        <w:t>1:01:49</w:t>
      </w:r>
    </w:p>
    <w:p w:rsidR="0F4A17C3" w:rsidP="25D4F7C5" w:rsidRDefault="0F4A17C3" w14:paraId="22134FF8" w14:textId="5CFE480A">
      <w:pPr>
        <w:spacing w:after="0"/>
        <w:rPr>
          <w:rFonts w:ascii="Arial" w:hAnsi="Arial"/>
          <w:b w:val="1"/>
          <w:bCs w:val="1"/>
          <w:sz w:val="22"/>
          <w:szCs w:val="22"/>
        </w:rPr>
      </w:pPr>
      <w:r w:rsidRPr="25D4F7C5" w:rsidR="0F4A17C3">
        <w:rPr>
          <w:rFonts w:ascii="Arial" w:hAnsi="Arial"/>
          <w:b w:val="1"/>
          <w:bCs w:val="1"/>
          <w:sz w:val="22"/>
          <w:szCs w:val="22"/>
        </w:rPr>
        <w:t>Cecily Zhu (Sustainability Transportation Program Manager):</w:t>
      </w:r>
    </w:p>
    <w:p xmlns:wp14="http://schemas.microsoft.com/office/word/2010/wordml" w:rsidP="25D4F7C5" w14:paraId="3B8B31EC" wp14:textId="076F83ED">
      <w:pPr>
        <w:pStyle w:val="Normal"/>
        <w:suppressLineNumbers w:val="0"/>
        <w:bidi w:val="0"/>
        <w:spacing w:before="0" w:beforeAutospacing="off" w:after="0" w:afterAutospacing="off" w:line="276" w:lineRule="auto"/>
        <w:ind w:left="0" w:right="0"/>
        <w:jc w:val="left"/>
      </w:pPr>
      <w:r w:rsidRPr="25D4F7C5" w:rsidR="25D4F7C5">
        <w:rPr>
          <w:rFonts w:ascii="Arial" w:hAnsi="Arial"/>
          <w:sz w:val="22"/>
          <w:szCs w:val="22"/>
        </w:rPr>
        <w:t xml:space="preserve">Yes. </w:t>
      </w:r>
      <w:r w:rsidRPr="25D4F7C5" w:rsidR="25D4F7C5">
        <w:rPr>
          <w:rFonts w:ascii="Arial" w:hAnsi="Arial"/>
          <w:sz w:val="22"/>
          <w:szCs w:val="22"/>
        </w:rPr>
        <w:t>So</w:t>
      </w:r>
      <w:r w:rsidRPr="25D4F7C5" w:rsidR="25D4F7C5">
        <w:rPr>
          <w:rFonts w:ascii="Arial" w:hAnsi="Arial"/>
          <w:sz w:val="22"/>
          <w:szCs w:val="22"/>
        </w:rPr>
        <w:t xml:space="preserve"> it's funny </w:t>
      </w:r>
      <w:r w:rsidRPr="25D4F7C5" w:rsidR="25D4F7C5">
        <w:rPr>
          <w:rFonts w:ascii="Arial" w:hAnsi="Arial"/>
          <w:sz w:val="22"/>
          <w:szCs w:val="22"/>
        </w:rPr>
        <w:t>because</w:t>
      </w:r>
      <w:r w:rsidRPr="25D4F7C5" w:rsidR="538512D6">
        <w:rPr>
          <w:rFonts w:ascii="Arial" w:hAnsi="Arial"/>
          <w:sz w:val="22"/>
          <w:szCs w:val="22"/>
        </w:rPr>
        <w:t xml:space="preserve">, </w:t>
      </w:r>
      <w:r w:rsidRPr="25D4F7C5" w:rsidR="25D4F7C5">
        <w:rPr>
          <w:rFonts w:ascii="Arial" w:hAnsi="Arial"/>
          <w:sz w:val="22"/>
          <w:szCs w:val="22"/>
        </w:rPr>
        <w:t>so</w:t>
      </w:r>
      <w:r w:rsidRPr="25D4F7C5" w:rsidR="25D4F7C5">
        <w:rPr>
          <w:rFonts w:ascii="Arial" w:hAnsi="Arial"/>
          <w:sz w:val="22"/>
          <w:szCs w:val="22"/>
        </w:rPr>
        <w:t xml:space="preserve"> the person from my department who is responsible for getting this off the ground is actually no longer at the university. </w:t>
      </w:r>
      <w:r w:rsidRPr="25D4F7C5" w:rsidR="25D4F7C5">
        <w:rPr>
          <w:rFonts w:ascii="Arial" w:hAnsi="Arial"/>
          <w:sz w:val="22"/>
          <w:szCs w:val="22"/>
        </w:rPr>
        <w:t>So</w:t>
      </w:r>
      <w:r w:rsidRPr="25D4F7C5" w:rsidR="25D4F7C5">
        <w:rPr>
          <w:rFonts w:ascii="Arial" w:hAnsi="Arial"/>
          <w:sz w:val="22"/>
          <w:szCs w:val="22"/>
        </w:rPr>
        <w:t xml:space="preserve"> </w:t>
      </w:r>
      <w:r w:rsidRPr="25D4F7C5" w:rsidR="25D4F7C5">
        <w:rPr>
          <w:rFonts w:ascii="Arial" w:hAnsi="Arial"/>
          <w:sz w:val="22"/>
          <w:szCs w:val="22"/>
        </w:rPr>
        <w:t>I'm</w:t>
      </w:r>
      <w:r w:rsidRPr="25D4F7C5" w:rsidR="25D4F7C5">
        <w:rPr>
          <w:rFonts w:ascii="Arial" w:hAnsi="Arial"/>
          <w:sz w:val="22"/>
          <w:szCs w:val="22"/>
        </w:rPr>
        <w:t xml:space="preserve"> going to give as much as I am aware of, so we </w:t>
      </w:r>
      <w:r w:rsidRPr="25D4F7C5" w:rsidR="25D4F7C5">
        <w:rPr>
          <w:rFonts w:ascii="Arial" w:hAnsi="Arial"/>
          <w:sz w:val="22"/>
          <w:szCs w:val="22"/>
        </w:rPr>
        <w:t>actually went</w:t>
      </w:r>
      <w:r w:rsidRPr="25D4F7C5" w:rsidR="25D4F7C5">
        <w:rPr>
          <w:rFonts w:ascii="Arial" w:hAnsi="Arial"/>
          <w:sz w:val="22"/>
          <w:szCs w:val="22"/>
        </w:rPr>
        <w:t xml:space="preserve"> to do a larger fleet plan</w:t>
      </w:r>
      <w:r w:rsidRPr="25D4F7C5" w:rsidR="25D4F7C5">
        <w:rPr>
          <w:rFonts w:ascii="Arial" w:hAnsi="Arial"/>
          <w:sz w:val="22"/>
          <w:szCs w:val="22"/>
        </w:rPr>
        <w:t xml:space="preserve">, I think </w:t>
      </w:r>
      <w:r w:rsidRPr="25D4F7C5" w:rsidR="25D4F7C5">
        <w:rPr>
          <w:rFonts w:ascii="Arial" w:hAnsi="Arial"/>
          <w:sz w:val="22"/>
          <w:szCs w:val="22"/>
        </w:rPr>
        <w:t>kind of started</w:t>
      </w:r>
      <w:r w:rsidRPr="25D4F7C5" w:rsidR="25D4F7C5">
        <w:rPr>
          <w:rFonts w:ascii="Arial" w:hAnsi="Arial"/>
          <w:sz w:val="22"/>
          <w:szCs w:val="22"/>
        </w:rPr>
        <w:t xml:space="preserve"> over COVID, just to look at right sizing the fleet, really get an inventory of the university's fleet in general. And wanted to make sure that </w:t>
      </w:r>
      <w:r w:rsidRPr="25D4F7C5" w:rsidR="25D4F7C5">
        <w:rPr>
          <w:rFonts w:ascii="Arial" w:hAnsi="Arial"/>
          <w:sz w:val="22"/>
          <w:szCs w:val="22"/>
        </w:rPr>
        <w:t>we're</w:t>
      </w:r>
      <w:r w:rsidRPr="25D4F7C5" w:rsidR="25D4F7C5">
        <w:rPr>
          <w:rFonts w:ascii="Arial" w:hAnsi="Arial"/>
          <w:sz w:val="22"/>
          <w:szCs w:val="22"/>
        </w:rPr>
        <w:t xml:space="preserve"> being as efficient as possible with our resources. Found out that, you know, while transportation services with our main fleet operations, being focused on passenger and passenger type trips, and </w:t>
      </w:r>
      <w:r w:rsidRPr="25D4F7C5" w:rsidR="42A51752">
        <w:rPr>
          <w:rFonts w:ascii="Arial" w:hAnsi="Arial"/>
          <w:sz w:val="22"/>
          <w:szCs w:val="22"/>
        </w:rPr>
        <w:t xml:space="preserve">OPP </w:t>
      </w:r>
      <w:r w:rsidRPr="25D4F7C5" w:rsidR="25D4F7C5">
        <w:rPr>
          <w:rFonts w:ascii="Arial" w:hAnsi="Arial"/>
          <w:sz w:val="22"/>
          <w:szCs w:val="22"/>
        </w:rPr>
        <w:t>with a lot of on</w:t>
      </w:r>
      <w:r w:rsidRPr="25D4F7C5" w:rsidR="600CBD5B">
        <w:rPr>
          <w:rFonts w:ascii="Arial" w:hAnsi="Arial"/>
          <w:sz w:val="22"/>
          <w:szCs w:val="22"/>
        </w:rPr>
        <w:t>-</w:t>
      </w:r>
      <w:r w:rsidRPr="25D4F7C5" w:rsidR="25D4F7C5">
        <w:rPr>
          <w:rFonts w:ascii="Arial" w:hAnsi="Arial"/>
          <w:sz w:val="22"/>
          <w:szCs w:val="22"/>
        </w:rPr>
        <w:t xml:space="preserve">campus, utility trips, and things like that, we were, you know, the main, I guess, parties here in terms of size of fleet. And then we also recognize that there's smaller departments that end up buying, </w:t>
      </w:r>
      <w:r w:rsidRPr="25D4F7C5" w:rsidR="25D4F7C5">
        <w:rPr>
          <w:rFonts w:ascii="Arial" w:hAnsi="Arial"/>
          <w:sz w:val="22"/>
          <w:szCs w:val="22"/>
        </w:rPr>
        <w:t>maybe they'll</w:t>
      </w:r>
      <w:r w:rsidRPr="25D4F7C5" w:rsidR="25D4F7C5">
        <w:rPr>
          <w:rFonts w:ascii="Arial" w:hAnsi="Arial"/>
          <w:sz w:val="22"/>
          <w:szCs w:val="22"/>
        </w:rPr>
        <w:t xml:space="preserve"> buy like one vehicle here or there, because they have a grant, but then they just let the vehicle sit for a year or two, without using it. </w:t>
      </w:r>
      <w:r w:rsidRPr="25D4F7C5" w:rsidR="25D4F7C5">
        <w:rPr>
          <w:rFonts w:ascii="Arial" w:hAnsi="Arial"/>
          <w:sz w:val="22"/>
          <w:szCs w:val="22"/>
        </w:rPr>
        <w:t>And that's really just really inefficient way to manage a fleet.</w:t>
      </w:r>
      <w:r w:rsidRPr="25D4F7C5" w:rsidR="25D4F7C5">
        <w:rPr>
          <w:rFonts w:ascii="Arial" w:hAnsi="Arial"/>
          <w:sz w:val="22"/>
          <w:szCs w:val="22"/>
        </w:rPr>
        <w:t xml:space="preserve"> And </w:t>
      </w:r>
      <w:r w:rsidRPr="25D4F7C5" w:rsidR="25D4F7C5">
        <w:rPr>
          <w:rFonts w:ascii="Arial" w:hAnsi="Arial"/>
          <w:sz w:val="22"/>
          <w:szCs w:val="22"/>
        </w:rPr>
        <w:t>so</w:t>
      </w:r>
      <w:r w:rsidRPr="25D4F7C5" w:rsidR="25D4F7C5">
        <w:rPr>
          <w:rFonts w:ascii="Arial" w:hAnsi="Arial"/>
          <w:sz w:val="22"/>
          <w:szCs w:val="22"/>
        </w:rPr>
        <w:t xml:space="preserve"> there </w:t>
      </w:r>
      <w:r w:rsidRPr="25D4F7C5" w:rsidR="25D4F7C5">
        <w:rPr>
          <w:rFonts w:ascii="Arial" w:hAnsi="Arial"/>
          <w:sz w:val="22"/>
          <w:szCs w:val="22"/>
        </w:rPr>
        <w:t>wasn't</w:t>
      </w:r>
      <w:r w:rsidRPr="25D4F7C5" w:rsidR="25D4F7C5">
        <w:rPr>
          <w:rFonts w:ascii="Arial" w:hAnsi="Arial"/>
          <w:sz w:val="22"/>
          <w:szCs w:val="22"/>
        </w:rPr>
        <w:t xml:space="preserve"> a </w:t>
      </w:r>
      <w:r w:rsidRPr="25D4F7C5" w:rsidR="25D4F7C5">
        <w:rPr>
          <w:rFonts w:ascii="Arial" w:hAnsi="Arial"/>
          <w:sz w:val="22"/>
          <w:szCs w:val="22"/>
        </w:rPr>
        <w:t>real centralized</w:t>
      </w:r>
      <w:r w:rsidRPr="25D4F7C5" w:rsidR="25D4F7C5">
        <w:rPr>
          <w:rFonts w:ascii="Arial" w:hAnsi="Arial"/>
          <w:sz w:val="22"/>
          <w:szCs w:val="22"/>
        </w:rPr>
        <w:t xml:space="preserve"> way to manage it. So that </w:t>
      </w:r>
      <w:r w:rsidRPr="25D4F7C5" w:rsidR="25D4F7C5">
        <w:rPr>
          <w:rFonts w:ascii="Arial" w:hAnsi="Arial"/>
          <w:sz w:val="22"/>
          <w:szCs w:val="22"/>
        </w:rPr>
        <w:t>initial</w:t>
      </w:r>
      <w:r w:rsidRPr="25D4F7C5" w:rsidR="25D4F7C5">
        <w:rPr>
          <w:rFonts w:ascii="Arial" w:hAnsi="Arial"/>
          <w:sz w:val="22"/>
          <w:szCs w:val="22"/>
        </w:rPr>
        <w:t xml:space="preserve"> plan through Mercury </w:t>
      </w:r>
      <w:r w:rsidRPr="25D4F7C5" w:rsidR="072C60C6">
        <w:rPr>
          <w:rFonts w:ascii="Arial" w:hAnsi="Arial"/>
          <w:sz w:val="22"/>
          <w:szCs w:val="22"/>
        </w:rPr>
        <w:t>A</w:t>
      </w:r>
      <w:r w:rsidRPr="25D4F7C5" w:rsidR="25D4F7C5">
        <w:rPr>
          <w:rFonts w:ascii="Arial" w:hAnsi="Arial"/>
          <w:sz w:val="22"/>
          <w:szCs w:val="22"/>
        </w:rPr>
        <w:t xml:space="preserve">ssociates helped us gather all that information. Part of that plan included a kind of electrification plan </w:t>
      </w:r>
      <w:r w:rsidRPr="25D4F7C5" w:rsidR="25D4F7C5">
        <w:rPr>
          <w:rFonts w:ascii="Arial" w:hAnsi="Arial"/>
          <w:sz w:val="22"/>
          <w:szCs w:val="22"/>
        </w:rPr>
        <w:t>component</w:t>
      </w:r>
      <w:r w:rsidRPr="25D4F7C5" w:rsidR="25D4F7C5">
        <w:rPr>
          <w:rFonts w:ascii="Arial" w:hAnsi="Arial"/>
          <w:sz w:val="22"/>
          <w:szCs w:val="22"/>
        </w:rPr>
        <w:t xml:space="preserve"> but it </w:t>
      </w:r>
      <w:r w:rsidRPr="25D4F7C5" w:rsidR="25D4F7C5">
        <w:rPr>
          <w:rFonts w:ascii="Arial" w:hAnsi="Arial"/>
          <w:sz w:val="22"/>
          <w:szCs w:val="22"/>
        </w:rPr>
        <w:t>wasn't</w:t>
      </w:r>
      <w:r w:rsidRPr="25D4F7C5" w:rsidR="25D4F7C5">
        <w:rPr>
          <w:rFonts w:ascii="Arial" w:hAnsi="Arial"/>
          <w:sz w:val="22"/>
          <w:szCs w:val="22"/>
        </w:rPr>
        <w:t xml:space="preserve"> exactly what </w:t>
      </w:r>
      <w:r w:rsidRPr="25D4F7C5" w:rsidR="25D4F7C5">
        <w:rPr>
          <w:rFonts w:ascii="Arial" w:hAnsi="Arial"/>
          <w:sz w:val="22"/>
          <w:szCs w:val="22"/>
        </w:rPr>
        <w:t>we're</w:t>
      </w:r>
      <w:r w:rsidRPr="25D4F7C5" w:rsidR="25D4F7C5">
        <w:rPr>
          <w:rFonts w:ascii="Arial" w:hAnsi="Arial"/>
          <w:sz w:val="22"/>
          <w:szCs w:val="22"/>
        </w:rPr>
        <w:t xml:space="preserve"> hoping </w:t>
      </w:r>
      <w:r w:rsidRPr="25D4F7C5" w:rsidR="72C7CE04">
        <w:rPr>
          <w:rFonts w:ascii="Arial" w:hAnsi="Arial"/>
          <w:sz w:val="22"/>
          <w:szCs w:val="22"/>
        </w:rPr>
        <w:t xml:space="preserve">for. It </w:t>
      </w:r>
      <w:r w:rsidRPr="25D4F7C5" w:rsidR="25D4F7C5">
        <w:rPr>
          <w:rFonts w:ascii="Arial" w:hAnsi="Arial"/>
          <w:sz w:val="22"/>
          <w:szCs w:val="22"/>
        </w:rPr>
        <w:t>was it was basically yeah, install X number of charters and replace X percent of fleet by 2030, or something and it wasn't very helpful in terms of t</w:t>
      </w:r>
      <w:r w:rsidRPr="25D4F7C5" w:rsidR="25D4F7C5">
        <w:rPr>
          <w:rFonts w:ascii="Arial" w:hAnsi="Arial"/>
          <w:sz w:val="22"/>
          <w:szCs w:val="22"/>
        </w:rPr>
        <w:t>he realistic</w:t>
      </w:r>
      <w:r w:rsidRPr="25D4F7C5" w:rsidR="27C4B2B3">
        <w:rPr>
          <w:rFonts w:ascii="Arial" w:hAnsi="Arial"/>
          <w:sz w:val="22"/>
          <w:szCs w:val="22"/>
        </w:rPr>
        <w:t>,</w:t>
      </w:r>
      <w:r w:rsidRPr="25D4F7C5" w:rsidR="25D4F7C5">
        <w:rPr>
          <w:rFonts w:ascii="Arial" w:hAnsi="Arial"/>
          <w:sz w:val="22"/>
          <w:szCs w:val="22"/>
        </w:rPr>
        <w:t xml:space="preserve"> I guess, environment that we're working with in terms of supply chain, what's available out there</w:t>
      </w:r>
      <w:r w:rsidRPr="25D4F7C5" w:rsidR="7CABDEBC">
        <w:rPr>
          <w:rFonts w:ascii="Arial" w:hAnsi="Arial"/>
          <w:sz w:val="22"/>
          <w:szCs w:val="22"/>
        </w:rPr>
        <w:t>,</w:t>
      </w:r>
      <w:r w:rsidRPr="25D4F7C5" w:rsidR="25D4F7C5">
        <w:rPr>
          <w:rFonts w:ascii="Arial" w:hAnsi="Arial"/>
          <w:sz w:val="22"/>
          <w:szCs w:val="22"/>
        </w:rPr>
        <w:t xml:space="preserve"> future technologies, because it was only looking at </w:t>
      </w:r>
      <w:r w:rsidRPr="25D4F7C5" w:rsidR="00923E8A">
        <w:rPr>
          <w:rFonts w:ascii="Arial" w:hAnsi="Arial"/>
          <w:sz w:val="22"/>
          <w:szCs w:val="22"/>
        </w:rPr>
        <w:t xml:space="preserve">EV </w:t>
      </w:r>
      <w:r w:rsidRPr="25D4F7C5" w:rsidR="25D4F7C5">
        <w:rPr>
          <w:rFonts w:ascii="Arial" w:hAnsi="Arial"/>
          <w:sz w:val="22"/>
          <w:szCs w:val="22"/>
        </w:rPr>
        <w:t xml:space="preserve">and not things like hydrogen fuel cells, or biodiesel or you know, the other options available out there. </w:t>
      </w:r>
      <w:r w:rsidRPr="25D4F7C5" w:rsidR="25D4F7C5">
        <w:rPr>
          <w:rFonts w:ascii="Arial" w:hAnsi="Arial"/>
          <w:sz w:val="22"/>
          <w:szCs w:val="22"/>
        </w:rPr>
        <w:t>So</w:t>
      </w:r>
      <w:r w:rsidRPr="25D4F7C5" w:rsidR="25D4F7C5">
        <w:rPr>
          <w:rFonts w:ascii="Arial" w:hAnsi="Arial"/>
          <w:sz w:val="22"/>
          <w:szCs w:val="22"/>
        </w:rPr>
        <w:t xml:space="preserve"> we wanted to make sure that we were really emphasizing our want to go towards zero emissions and also the university's overall commitment to sustainability and reducing emissions. And again, that </w:t>
      </w:r>
      <w:r w:rsidRPr="25D4F7C5" w:rsidR="521A409D">
        <w:rPr>
          <w:rFonts w:ascii="Arial" w:hAnsi="Arial"/>
          <w:sz w:val="22"/>
          <w:szCs w:val="22"/>
        </w:rPr>
        <w:t>M</w:t>
      </w:r>
      <w:r w:rsidRPr="25D4F7C5" w:rsidR="25D4F7C5">
        <w:rPr>
          <w:rFonts w:ascii="Arial" w:hAnsi="Arial"/>
          <w:sz w:val="22"/>
          <w:szCs w:val="22"/>
        </w:rPr>
        <w:t xml:space="preserve">ercury report plan was </w:t>
      </w:r>
      <w:r w:rsidRPr="25D4F7C5" w:rsidR="25D4F7C5">
        <w:rPr>
          <w:rFonts w:ascii="Arial" w:hAnsi="Arial"/>
          <w:sz w:val="22"/>
          <w:szCs w:val="22"/>
        </w:rPr>
        <w:t>mainly to</w:t>
      </w:r>
      <w:r w:rsidRPr="25D4F7C5" w:rsidR="25D4F7C5">
        <w:rPr>
          <w:rFonts w:ascii="Arial" w:hAnsi="Arial"/>
          <w:sz w:val="22"/>
          <w:szCs w:val="22"/>
        </w:rPr>
        <w:t xml:space="preserve"> help us right size the fleet so we </w:t>
      </w:r>
      <w:r w:rsidRPr="25D4F7C5" w:rsidR="25D4F7C5">
        <w:rPr>
          <w:rFonts w:ascii="Arial" w:hAnsi="Arial"/>
          <w:sz w:val="22"/>
          <w:szCs w:val="22"/>
        </w:rPr>
        <w:t>kind of threw</w:t>
      </w:r>
      <w:r w:rsidRPr="25D4F7C5" w:rsidR="25D4F7C5">
        <w:rPr>
          <w:rFonts w:ascii="Arial" w:hAnsi="Arial"/>
          <w:sz w:val="22"/>
          <w:szCs w:val="22"/>
        </w:rPr>
        <w:t xml:space="preserve"> in these, the </w:t>
      </w:r>
      <w:r w:rsidRPr="25D4F7C5" w:rsidR="6A4793AA">
        <w:rPr>
          <w:rFonts w:ascii="Arial" w:hAnsi="Arial"/>
          <w:sz w:val="22"/>
          <w:szCs w:val="22"/>
        </w:rPr>
        <w:t xml:space="preserve">EV </w:t>
      </w:r>
      <w:r w:rsidRPr="25D4F7C5" w:rsidR="25D4F7C5">
        <w:rPr>
          <w:rFonts w:ascii="Arial" w:hAnsi="Arial"/>
          <w:sz w:val="22"/>
          <w:szCs w:val="22"/>
        </w:rPr>
        <w:t>implementation piece as just a ve</w:t>
      </w:r>
      <w:r w:rsidRPr="25D4F7C5" w:rsidR="25D4F7C5">
        <w:rPr>
          <w:rFonts w:ascii="Arial" w:hAnsi="Arial"/>
          <w:sz w:val="22"/>
          <w:szCs w:val="22"/>
        </w:rPr>
        <w:t>ry like sma</w:t>
      </w:r>
      <w:r w:rsidRPr="25D4F7C5" w:rsidR="25D4F7C5">
        <w:rPr>
          <w:rFonts w:ascii="Arial" w:hAnsi="Arial"/>
          <w:sz w:val="22"/>
          <w:szCs w:val="22"/>
        </w:rPr>
        <w:t>ll side comp</w:t>
      </w:r>
      <w:r w:rsidRPr="25D4F7C5" w:rsidR="25D4F7C5">
        <w:rPr>
          <w:rFonts w:ascii="Arial" w:hAnsi="Arial"/>
          <w:sz w:val="22"/>
          <w:szCs w:val="22"/>
        </w:rPr>
        <w:t>onent. So</w:t>
      </w:r>
      <w:r w:rsidRPr="25D4F7C5" w:rsidR="25D4F7C5">
        <w:rPr>
          <w:rFonts w:ascii="Arial" w:hAnsi="Arial"/>
          <w:sz w:val="22"/>
          <w:szCs w:val="22"/>
        </w:rPr>
        <w:t xml:space="preserve"> w</w:t>
      </w:r>
      <w:r w:rsidRPr="25D4F7C5" w:rsidR="25D4F7C5">
        <w:rPr>
          <w:rFonts w:ascii="Arial" w:hAnsi="Arial"/>
          <w:sz w:val="22"/>
          <w:szCs w:val="22"/>
        </w:rPr>
        <w:t xml:space="preserve">e </w:t>
      </w:r>
      <w:r w:rsidRPr="25D4F7C5" w:rsidR="25D4F7C5">
        <w:rPr>
          <w:rFonts w:ascii="Arial" w:hAnsi="Arial"/>
          <w:sz w:val="22"/>
          <w:szCs w:val="22"/>
        </w:rPr>
        <w:t>wanted to basi</w:t>
      </w:r>
      <w:r w:rsidRPr="25D4F7C5" w:rsidR="25D4F7C5">
        <w:rPr>
          <w:rFonts w:ascii="Arial" w:hAnsi="Arial"/>
          <w:sz w:val="22"/>
          <w:szCs w:val="22"/>
        </w:rPr>
        <w:t>cally just zoo</w:t>
      </w:r>
      <w:r w:rsidRPr="25D4F7C5" w:rsidR="25D4F7C5">
        <w:rPr>
          <w:rFonts w:ascii="Arial" w:hAnsi="Arial"/>
          <w:sz w:val="22"/>
          <w:szCs w:val="22"/>
        </w:rPr>
        <w:t>m in on that and get something more actionable, something more realistic because we are committed to sustainability.</w:t>
      </w:r>
    </w:p>
    <w:p xmlns:wp14="http://schemas.microsoft.com/office/word/2010/wordml" w14:paraId="7818863E" wp14:textId="77777777">
      <w:pPr>
        <w:spacing w:after="0"/>
      </w:pPr>
    </w:p>
    <w:p xmlns:wp14="http://schemas.microsoft.com/office/word/2010/wordml" w14:paraId="5FB5E3F1" wp14:textId="77777777">
      <w:pPr>
        <w:spacing w:after="0"/>
      </w:pPr>
      <w:r w:rsidRPr="25D4F7C5" w:rsidR="25D4F7C5">
        <w:rPr>
          <w:rFonts w:ascii="Arial" w:hAnsi="Arial"/>
          <w:color w:val="5D7284"/>
          <w:sz w:val="22"/>
          <w:szCs w:val="22"/>
        </w:rPr>
        <w:t>1:05:01</w:t>
      </w:r>
    </w:p>
    <w:p w:rsidR="0A588F6B" w:rsidP="25D4F7C5" w:rsidRDefault="0A588F6B" w14:paraId="04D6218C" w14:textId="3A650E64">
      <w:pPr>
        <w:spacing w:after="0"/>
        <w:rPr>
          <w:rFonts w:ascii="Arial" w:hAnsi="Arial"/>
          <w:b w:val="1"/>
          <w:bCs w:val="1"/>
          <w:sz w:val="22"/>
          <w:szCs w:val="22"/>
        </w:rPr>
      </w:pPr>
      <w:r w:rsidRPr="25D4F7C5" w:rsidR="0A588F6B">
        <w:rPr>
          <w:rFonts w:ascii="Arial" w:hAnsi="Arial"/>
          <w:b w:val="1"/>
          <w:bCs w:val="1"/>
          <w:sz w:val="22"/>
          <w:szCs w:val="22"/>
        </w:rPr>
        <w:t>Chair Rodriguez:</w:t>
      </w:r>
    </w:p>
    <w:p xmlns:wp14="http://schemas.microsoft.com/office/word/2010/wordml" w:rsidP="25D4F7C5" w14:paraId="44F69B9A" wp14:textId="0949CA78">
      <w:pPr>
        <w:spacing w:after="0"/>
        <w:rPr>
          <w:rFonts w:ascii="Arial" w:hAnsi="Arial"/>
          <w:sz w:val="22"/>
          <w:szCs w:val="22"/>
        </w:rPr>
      </w:pPr>
      <w:r w:rsidRPr="25D4F7C5" w:rsidR="25D4F7C5">
        <w:rPr>
          <w:rFonts w:ascii="Arial" w:hAnsi="Arial"/>
          <w:sz w:val="22"/>
          <w:szCs w:val="22"/>
        </w:rPr>
        <w:t>Representative Nevil</w:t>
      </w:r>
      <w:r w:rsidRPr="25D4F7C5" w:rsidR="44517897">
        <w:rPr>
          <w:rFonts w:ascii="Arial" w:hAnsi="Arial"/>
          <w:sz w:val="22"/>
          <w:szCs w:val="22"/>
        </w:rPr>
        <w:t>.</w:t>
      </w:r>
    </w:p>
    <w:p w:rsidR="25D4F7C5" w:rsidP="25D4F7C5" w:rsidRDefault="25D4F7C5" w14:paraId="37CCAD0E" w14:textId="02CE5FAC">
      <w:pPr>
        <w:pStyle w:val="Normal"/>
        <w:spacing w:after="0"/>
        <w:rPr>
          <w:rFonts w:ascii="Arial" w:hAnsi="Arial"/>
          <w:sz w:val="22"/>
          <w:szCs w:val="22"/>
        </w:rPr>
      </w:pPr>
    </w:p>
    <w:p xmlns:wp14="http://schemas.microsoft.com/office/word/2010/wordml" w14:paraId="674ADE67" wp14:textId="77777777">
      <w:pPr>
        <w:spacing w:after="0"/>
      </w:pPr>
      <w:r w:rsidRPr="25D4F7C5" w:rsidR="25D4F7C5">
        <w:rPr>
          <w:rFonts w:ascii="Arial" w:hAnsi="Arial"/>
          <w:color w:val="5D7284"/>
          <w:sz w:val="22"/>
          <w:szCs w:val="22"/>
        </w:rPr>
        <w:t>1:05:03</w:t>
      </w:r>
    </w:p>
    <w:p xmlns:wp14="http://schemas.microsoft.com/office/word/2010/wordml" w:rsidP="25D4F7C5" w14:paraId="4BF765BE" wp14:textId="5B15197A">
      <w:pPr>
        <w:spacing w:after="0"/>
        <w:rPr>
          <w:rFonts w:ascii="Arial" w:hAnsi="Arial"/>
          <w:b w:val="1"/>
          <w:bCs w:val="1"/>
          <w:sz w:val="22"/>
          <w:szCs w:val="22"/>
        </w:rPr>
      </w:pPr>
      <w:r w:rsidRPr="25D4F7C5" w:rsidR="69696423">
        <w:rPr>
          <w:rFonts w:ascii="Arial" w:hAnsi="Arial"/>
          <w:b w:val="1"/>
          <w:bCs w:val="1"/>
          <w:sz w:val="22"/>
          <w:szCs w:val="22"/>
        </w:rPr>
        <w:t>Representative Nevil:</w:t>
      </w:r>
    </w:p>
    <w:p xmlns:wp14="http://schemas.microsoft.com/office/word/2010/wordml" w14:paraId="0131E316" wp14:textId="5C7A5510">
      <w:pPr>
        <w:spacing w:after="0"/>
      </w:pPr>
      <w:r w:rsidRPr="25D4F7C5" w:rsidR="0B307358">
        <w:rPr>
          <w:rFonts w:ascii="Arial" w:hAnsi="Arial"/>
          <w:sz w:val="22"/>
          <w:szCs w:val="22"/>
        </w:rPr>
        <w:t>Tim Nevil</w:t>
      </w:r>
      <w:r w:rsidRPr="25D4F7C5" w:rsidR="2A798BE8">
        <w:rPr>
          <w:rFonts w:ascii="Arial" w:hAnsi="Arial"/>
          <w:sz w:val="22"/>
          <w:szCs w:val="22"/>
        </w:rPr>
        <w:t>, A</w:t>
      </w:r>
      <w:r w:rsidRPr="25D4F7C5" w:rsidR="25D4F7C5">
        <w:rPr>
          <w:rFonts w:ascii="Arial" w:hAnsi="Arial"/>
          <w:sz w:val="22"/>
          <w:szCs w:val="22"/>
        </w:rPr>
        <w:t>t</w:t>
      </w:r>
      <w:r w:rsidRPr="25D4F7C5" w:rsidR="5E4F466A">
        <w:rPr>
          <w:rFonts w:ascii="Arial" w:hAnsi="Arial"/>
          <w:sz w:val="22"/>
          <w:szCs w:val="22"/>
        </w:rPr>
        <w:t>-</w:t>
      </w:r>
      <w:r w:rsidRPr="25D4F7C5" w:rsidR="25D4F7C5">
        <w:rPr>
          <w:rFonts w:ascii="Arial" w:hAnsi="Arial"/>
          <w:sz w:val="22"/>
          <w:szCs w:val="22"/>
        </w:rPr>
        <w:t xml:space="preserve">large </w:t>
      </w:r>
      <w:r w:rsidRPr="25D4F7C5" w:rsidR="7524E66E">
        <w:rPr>
          <w:rFonts w:ascii="Arial" w:hAnsi="Arial"/>
          <w:sz w:val="22"/>
          <w:szCs w:val="22"/>
        </w:rPr>
        <w:t>R</w:t>
      </w:r>
      <w:r w:rsidRPr="25D4F7C5" w:rsidR="25D4F7C5">
        <w:rPr>
          <w:rFonts w:ascii="Arial" w:hAnsi="Arial"/>
          <w:sz w:val="22"/>
          <w:szCs w:val="22"/>
        </w:rPr>
        <w:t>epresentative</w:t>
      </w:r>
      <w:r w:rsidRPr="25D4F7C5" w:rsidR="1929987A">
        <w:rPr>
          <w:rFonts w:ascii="Arial" w:hAnsi="Arial"/>
          <w:sz w:val="22"/>
          <w:szCs w:val="22"/>
        </w:rPr>
        <w:t>. Y</w:t>
      </w:r>
      <w:r w:rsidRPr="25D4F7C5" w:rsidR="25D4F7C5">
        <w:rPr>
          <w:rFonts w:ascii="Arial" w:hAnsi="Arial"/>
          <w:sz w:val="22"/>
          <w:szCs w:val="22"/>
        </w:rPr>
        <w:t xml:space="preserve">ou </w:t>
      </w:r>
      <w:r w:rsidRPr="25D4F7C5" w:rsidR="25D4F7C5">
        <w:rPr>
          <w:rFonts w:ascii="Arial" w:hAnsi="Arial"/>
          <w:sz w:val="22"/>
          <w:szCs w:val="22"/>
        </w:rPr>
        <w:t>kind of hinted</w:t>
      </w:r>
      <w:r w:rsidRPr="25D4F7C5" w:rsidR="25D4F7C5">
        <w:rPr>
          <w:rFonts w:ascii="Arial" w:hAnsi="Arial"/>
          <w:sz w:val="22"/>
          <w:szCs w:val="22"/>
        </w:rPr>
        <w:t xml:space="preserve"> at it. </w:t>
      </w:r>
      <w:r w:rsidRPr="25D4F7C5" w:rsidR="25D4F7C5">
        <w:rPr>
          <w:rFonts w:ascii="Arial" w:hAnsi="Arial"/>
          <w:sz w:val="22"/>
          <w:szCs w:val="22"/>
        </w:rPr>
        <w:t>But</w:t>
      </w:r>
      <w:r w:rsidRPr="25D4F7C5" w:rsidR="69AB0203">
        <w:rPr>
          <w:rFonts w:ascii="Arial" w:hAnsi="Arial"/>
          <w:sz w:val="22"/>
          <w:szCs w:val="22"/>
        </w:rPr>
        <w:t>,</w:t>
      </w:r>
      <w:r w:rsidRPr="25D4F7C5" w:rsidR="69AB0203">
        <w:rPr>
          <w:rFonts w:ascii="Arial" w:hAnsi="Arial"/>
          <w:sz w:val="22"/>
          <w:szCs w:val="22"/>
        </w:rPr>
        <w:t xml:space="preserve"> </w:t>
      </w:r>
      <w:r w:rsidRPr="25D4F7C5" w:rsidR="25D4F7C5">
        <w:rPr>
          <w:rFonts w:ascii="Arial" w:hAnsi="Arial"/>
          <w:sz w:val="22"/>
          <w:szCs w:val="22"/>
        </w:rPr>
        <w:t>this may not be something you directly have an answer to now, but is the plan to explore a diverse fleet of both electrical</w:t>
      </w:r>
      <w:r w:rsidRPr="25D4F7C5" w:rsidR="06D4598F">
        <w:rPr>
          <w:rFonts w:ascii="Arial" w:hAnsi="Arial"/>
          <w:sz w:val="22"/>
          <w:szCs w:val="22"/>
        </w:rPr>
        <w:t xml:space="preserve">, </w:t>
      </w:r>
      <w:r w:rsidRPr="25D4F7C5" w:rsidR="25D4F7C5">
        <w:rPr>
          <w:rFonts w:ascii="Arial" w:hAnsi="Arial"/>
          <w:sz w:val="22"/>
          <w:szCs w:val="22"/>
        </w:rPr>
        <w:t>hydrogen fuel cell</w:t>
      </w:r>
      <w:r w:rsidRPr="25D4F7C5" w:rsidR="45375E3D">
        <w:rPr>
          <w:rFonts w:ascii="Arial" w:hAnsi="Arial"/>
          <w:sz w:val="22"/>
          <w:szCs w:val="22"/>
        </w:rPr>
        <w:t>,</w:t>
      </w:r>
      <w:r w:rsidRPr="25D4F7C5" w:rsidR="25D4F7C5">
        <w:rPr>
          <w:rFonts w:ascii="Arial" w:hAnsi="Arial"/>
          <w:sz w:val="22"/>
          <w:szCs w:val="22"/>
        </w:rPr>
        <w:t xml:space="preserve"> and other </w:t>
      </w:r>
      <w:r w:rsidRPr="25D4F7C5" w:rsidR="25D4F7C5">
        <w:rPr>
          <w:rFonts w:ascii="Arial" w:hAnsi="Arial"/>
          <w:sz w:val="22"/>
          <w:szCs w:val="22"/>
        </w:rPr>
        <w:t>options</w:t>
      </w:r>
      <w:r w:rsidRPr="25D4F7C5" w:rsidR="25D4F7C5">
        <w:rPr>
          <w:rFonts w:ascii="Arial" w:hAnsi="Arial"/>
          <w:sz w:val="22"/>
          <w:szCs w:val="22"/>
        </w:rPr>
        <w:t xml:space="preserve"> or is it? Are you looking towards one direction versus another?</w:t>
      </w:r>
    </w:p>
    <w:p xmlns:wp14="http://schemas.microsoft.com/office/word/2010/wordml" w14:paraId="5F07D11E" wp14:textId="77777777">
      <w:pPr>
        <w:spacing w:after="0"/>
      </w:pPr>
    </w:p>
    <w:p xmlns:wp14="http://schemas.microsoft.com/office/word/2010/wordml" w14:paraId="487202AC" wp14:textId="77777777">
      <w:pPr>
        <w:spacing w:after="0"/>
      </w:pPr>
      <w:r w:rsidRPr="25D4F7C5" w:rsidR="25D4F7C5">
        <w:rPr>
          <w:rFonts w:ascii="Arial" w:hAnsi="Arial"/>
          <w:color w:val="5D7284"/>
          <w:sz w:val="22"/>
          <w:szCs w:val="22"/>
        </w:rPr>
        <w:t>1:05:20</w:t>
      </w:r>
    </w:p>
    <w:p w:rsidR="3CB479F6" w:rsidP="25D4F7C5" w:rsidRDefault="3CB479F6" w14:paraId="776FDBDD" w14:textId="3DCBF418">
      <w:pPr>
        <w:spacing w:after="0"/>
        <w:rPr>
          <w:rFonts w:ascii="Arial" w:hAnsi="Arial"/>
          <w:b w:val="1"/>
          <w:bCs w:val="1"/>
          <w:sz w:val="22"/>
          <w:szCs w:val="22"/>
        </w:rPr>
      </w:pPr>
      <w:r w:rsidRPr="25D4F7C5" w:rsidR="3CB479F6">
        <w:rPr>
          <w:rFonts w:ascii="Arial" w:hAnsi="Arial"/>
          <w:b w:val="1"/>
          <w:bCs w:val="1"/>
          <w:sz w:val="22"/>
          <w:szCs w:val="22"/>
        </w:rPr>
        <w:t>Cecily Zhu (Sustainability Transportation Program Manager):</w:t>
      </w:r>
    </w:p>
    <w:p xmlns:wp14="http://schemas.microsoft.com/office/word/2010/wordml" w14:paraId="03268C07" wp14:textId="2B821CEA">
      <w:pPr>
        <w:spacing w:after="0"/>
      </w:pPr>
      <w:r w:rsidRPr="25D4F7C5" w:rsidR="25D4F7C5">
        <w:rPr>
          <w:rFonts w:ascii="Arial" w:hAnsi="Arial"/>
          <w:sz w:val="22"/>
          <w:szCs w:val="22"/>
        </w:rPr>
        <w:t>Yeah</w:t>
      </w:r>
      <w:r w:rsidRPr="25D4F7C5" w:rsidR="25D4F7C5">
        <w:rPr>
          <w:rFonts w:ascii="Arial" w:hAnsi="Arial"/>
          <w:sz w:val="22"/>
          <w:szCs w:val="22"/>
        </w:rPr>
        <w:t xml:space="preserve">, our hope is to have something </w:t>
      </w:r>
      <w:r w:rsidRPr="25D4F7C5" w:rsidR="25D4F7C5">
        <w:rPr>
          <w:rFonts w:ascii="Arial" w:hAnsi="Arial"/>
          <w:sz w:val="22"/>
          <w:szCs w:val="22"/>
        </w:rPr>
        <w:t>that's</w:t>
      </w:r>
      <w:r w:rsidRPr="25D4F7C5" w:rsidR="25D4F7C5">
        <w:rPr>
          <w:rFonts w:ascii="Arial" w:hAnsi="Arial"/>
          <w:sz w:val="22"/>
          <w:szCs w:val="22"/>
        </w:rPr>
        <w:t xml:space="preserve"> </w:t>
      </w:r>
      <w:r w:rsidRPr="25D4F7C5" w:rsidR="25D4F7C5">
        <w:rPr>
          <w:rFonts w:ascii="Arial" w:hAnsi="Arial"/>
          <w:sz w:val="22"/>
          <w:szCs w:val="22"/>
        </w:rPr>
        <w:t>it's</w:t>
      </w:r>
      <w:r w:rsidRPr="25D4F7C5" w:rsidR="25D4F7C5">
        <w:rPr>
          <w:rFonts w:ascii="Arial" w:hAnsi="Arial"/>
          <w:sz w:val="22"/>
          <w:szCs w:val="22"/>
        </w:rPr>
        <w:t xml:space="preserve"> hard to say because there's</w:t>
      </w:r>
      <w:r w:rsidRPr="25D4F7C5" w:rsidR="73C1A2CF">
        <w:rPr>
          <w:rFonts w:ascii="Arial" w:hAnsi="Arial"/>
          <w:sz w:val="22"/>
          <w:szCs w:val="22"/>
        </w:rPr>
        <w:t>... T</w:t>
      </w:r>
      <w:r w:rsidRPr="25D4F7C5" w:rsidR="25D4F7C5">
        <w:rPr>
          <w:rFonts w:ascii="Arial" w:hAnsi="Arial"/>
          <w:sz w:val="22"/>
          <w:szCs w:val="22"/>
        </w:rPr>
        <w:t xml:space="preserve">he way we look at it is </w:t>
      </w:r>
      <w:r w:rsidRPr="25D4F7C5" w:rsidR="25D4F7C5">
        <w:rPr>
          <w:rFonts w:ascii="Arial" w:hAnsi="Arial"/>
          <w:sz w:val="22"/>
          <w:szCs w:val="22"/>
        </w:rPr>
        <w:t>there's</w:t>
      </w:r>
      <w:r w:rsidRPr="25D4F7C5" w:rsidR="52144F03">
        <w:rPr>
          <w:rFonts w:ascii="Arial" w:hAnsi="Arial"/>
          <w:sz w:val="22"/>
          <w:szCs w:val="22"/>
        </w:rPr>
        <w:t xml:space="preserve"> </w:t>
      </w:r>
      <w:r w:rsidRPr="25D4F7C5" w:rsidR="25D4F7C5">
        <w:rPr>
          <w:rFonts w:ascii="Arial" w:hAnsi="Arial"/>
          <w:sz w:val="22"/>
          <w:szCs w:val="22"/>
        </w:rPr>
        <w:t xml:space="preserve">like short term implementation options. </w:t>
      </w:r>
      <w:r w:rsidRPr="25D4F7C5" w:rsidR="25D4F7C5">
        <w:rPr>
          <w:rFonts w:ascii="Arial" w:hAnsi="Arial"/>
          <w:sz w:val="22"/>
          <w:szCs w:val="22"/>
        </w:rPr>
        <w:t>So</w:t>
      </w:r>
      <w:r w:rsidRPr="25D4F7C5" w:rsidR="25D4F7C5">
        <w:rPr>
          <w:rFonts w:ascii="Arial" w:hAnsi="Arial"/>
          <w:sz w:val="22"/>
          <w:szCs w:val="22"/>
        </w:rPr>
        <w:t xml:space="preserve"> like </w:t>
      </w:r>
      <w:r w:rsidRPr="25D4F7C5" w:rsidR="25D4F7C5">
        <w:rPr>
          <w:rFonts w:ascii="Arial" w:hAnsi="Arial"/>
          <w:sz w:val="22"/>
          <w:szCs w:val="22"/>
        </w:rPr>
        <w:t>what's</w:t>
      </w:r>
      <w:r w:rsidRPr="25D4F7C5" w:rsidR="25D4F7C5">
        <w:rPr>
          <w:rFonts w:ascii="Arial" w:hAnsi="Arial"/>
          <w:sz w:val="22"/>
          <w:szCs w:val="22"/>
        </w:rPr>
        <w:t xml:space="preserve"> available in the market right </w:t>
      </w:r>
      <w:r w:rsidRPr="25D4F7C5" w:rsidR="25D4F7C5">
        <w:rPr>
          <w:rFonts w:ascii="Arial" w:hAnsi="Arial"/>
          <w:sz w:val="22"/>
          <w:szCs w:val="22"/>
        </w:rPr>
        <w:t>now</w:t>
      </w:r>
      <w:r w:rsidRPr="25D4F7C5" w:rsidR="79AB4663">
        <w:rPr>
          <w:rFonts w:ascii="Arial" w:hAnsi="Arial"/>
          <w:sz w:val="22"/>
          <w:szCs w:val="22"/>
        </w:rPr>
        <w:t>, a</w:t>
      </w:r>
      <w:r w:rsidRPr="25D4F7C5" w:rsidR="25D4F7C5">
        <w:rPr>
          <w:rFonts w:ascii="Arial" w:hAnsi="Arial"/>
          <w:sz w:val="22"/>
          <w:szCs w:val="22"/>
        </w:rPr>
        <w:t>nd</w:t>
      </w:r>
      <w:r w:rsidRPr="25D4F7C5" w:rsidR="25D4F7C5">
        <w:rPr>
          <w:rFonts w:ascii="Arial" w:hAnsi="Arial"/>
          <w:sz w:val="22"/>
          <w:szCs w:val="22"/>
        </w:rPr>
        <w:t xml:space="preserve"> looking at long term in terms of future technologies. </w:t>
      </w:r>
      <w:r w:rsidRPr="25D4F7C5" w:rsidR="25D4F7C5">
        <w:rPr>
          <w:rFonts w:ascii="Arial" w:hAnsi="Arial"/>
          <w:sz w:val="22"/>
          <w:szCs w:val="22"/>
        </w:rPr>
        <w:t>So</w:t>
      </w:r>
      <w:r w:rsidRPr="25D4F7C5" w:rsidR="25D4F7C5">
        <w:rPr>
          <w:rFonts w:ascii="Arial" w:hAnsi="Arial"/>
          <w:sz w:val="22"/>
          <w:szCs w:val="22"/>
        </w:rPr>
        <w:t xml:space="preserve"> I think in the short term, </w:t>
      </w:r>
      <w:r w:rsidRPr="25D4F7C5" w:rsidR="25D4F7C5">
        <w:rPr>
          <w:rFonts w:ascii="Arial" w:hAnsi="Arial"/>
          <w:sz w:val="22"/>
          <w:szCs w:val="22"/>
        </w:rPr>
        <w:t>we'll</w:t>
      </w:r>
      <w:r w:rsidRPr="25D4F7C5" w:rsidR="25D4F7C5">
        <w:rPr>
          <w:rFonts w:ascii="Arial" w:hAnsi="Arial"/>
          <w:sz w:val="22"/>
          <w:szCs w:val="22"/>
        </w:rPr>
        <w:t xml:space="preserve"> probably </w:t>
      </w:r>
      <w:r w:rsidRPr="25D4F7C5" w:rsidR="25D4F7C5">
        <w:rPr>
          <w:rFonts w:ascii="Arial" w:hAnsi="Arial"/>
          <w:sz w:val="22"/>
          <w:szCs w:val="22"/>
        </w:rPr>
        <w:t>well</w:t>
      </w:r>
      <w:r w:rsidRPr="25D4F7C5" w:rsidR="25D4F7C5">
        <w:rPr>
          <w:rFonts w:ascii="Arial" w:hAnsi="Arial"/>
          <w:sz w:val="22"/>
          <w:szCs w:val="22"/>
        </w:rPr>
        <w:t>, it depends on what the consultant provides us with. But we'll probably be looking at EVs or P</w:t>
      </w:r>
      <w:r w:rsidRPr="25D4F7C5" w:rsidR="08638366">
        <w:rPr>
          <w:rFonts w:ascii="Arial" w:hAnsi="Arial"/>
          <w:sz w:val="22"/>
          <w:szCs w:val="22"/>
        </w:rPr>
        <w:t>E</w:t>
      </w:r>
      <w:r w:rsidRPr="25D4F7C5" w:rsidR="25D4F7C5">
        <w:rPr>
          <w:rFonts w:ascii="Arial" w:hAnsi="Arial"/>
          <w:sz w:val="22"/>
          <w:szCs w:val="22"/>
        </w:rPr>
        <w:t>VS, just because of their availability in the market, and our ability to procure them within the state of Pennsylvania, but wanting to move towards hydrogen fuel cell, or if the consultants have some inside track knowledge on the availability of hydrogen fuel cell coming up in the next, you know, year or two or three, we can put that into the rotation of when we're replacing vehicles</w:t>
      </w:r>
      <w:r w:rsidRPr="25D4F7C5" w:rsidR="431B105A">
        <w:rPr>
          <w:rFonts w:ascii="Arial" w:hAnsi="Arial"/>
          <w:sz w:val="22"/>
          <w:szCs w:val="22"/>
        </w:rPr>
        <w:t xml:space="preserve">. </w:t>
      </w:r>
      <w:r w:rsidRPr="25D4F7C5" w:rsidR="431B105A">
        <w:rPr>
          <w:rFonts w:ascii="Arial" w:hAnsi="Arial"/>
          <w:sz w:val="22"/>
          <w:szCs w:val="22"/>
        </w:rPr>
        <w:t>S</w:t>
      </w:r>
      <w:r w:rsidRPr="25D4F7C5" w:rsidR="25D4F7C5">
        <w:rPr>
          <w:rFonts w:ascii="Arial" w:hAnsi="Arial"/>
          <w:sz w:val="22"/>
          <w:szCs w:val="22"/>
        </w:rPr>
        <w:t>o</w:t>
      </w:r>
      <w:r w:rsidRPr="25D4F7C5" w:rsidR="25D4F7C5">
        <w:rPr>
          <w:rFonts w:ascii="Arial" w:hAnsi="Arial"/>
          <w:sz w:val="22"/>
          <w:szCs w:val="22"/>
        </w:rPr>
        <w:t xml:space="preserve"> </w:t>
      </w:r>
      <w:r w:rsidRPr="25D4F7C5" w:rsidR="25D4F7C5">
        <w:rPr>
          <w:rFonts w:ascii="Arial" w:hAnsi="Arial"/>
          <w:sz w:val="22"/>
          <w:szCs w:val="22"/>
        </w:rPr>
        <w:t>making</w:t>
      </w:r>
      <w:r w:rsidRPr="25D4F7C5" w:rsidR="25D4F7C5">
        <w:rPr>
          <w:rFonts w:ascii="Arial" w:hAnsi="Arial"/>
          <w:sz w:val="22"/>
          <w:szCs w:val="22"/>
        </w:rPr>
        <w:t xml:space="preserve"> sure that we have the infrastructure in place. For </w:t>
      </w:r>
      <w:r w:rsidRPr="25D4F7C5" w:rsidR="25D4F7C5">
        <w:rPr>
          <w:rFonts w:ascii="Arial" w:hAnsi="Arial"/>
          <w:sz w:val="22"/>
          <w:szCs w:val="22"/>
        </w:rPr>
        <w:t xml:space="preserve">that, I think the biggest challenge with hydrogen fuel </w:t>
      </w:r>
      <w:r w:rsidRPr="25D4F7C5" w:rsidR="25D4F7C5">
        <w:rPr>
          <w:rFonts w:ascii="Arial" w:hAnsi="Arial"/>
          <w:sz w:val="22"/>
          <w:szCs w:val="22"/>
        </w:rPr>
        <w:t>cell</w:t>
      </w:r>
      <w:r w:rsidRPr="25D4F7C5" w:rsidR="25D4F7C5">
        <w:rPr>
          <w:rFonts w:ascii="Arial" w:hAnsi="Arial"/>
          <w:sz w:val="22"/>
          <w:szCs w:val="22"/>
        </w:rPr>
        <w:t xml:space="preserve"> is fuel availability. And the networks just </w:t>
      </w:r>
      <w:r w:rsidRPr="25D4F7C5" w:rsidR="25D4F7C5">
        <w:rPr>
          <w:rFonts w:ascii="Arial" w:hAnsi="Arial"/>
          <w:sz w:val="22"/>
          <w:szCs w:val="22"/>
        </w:rPr>
        <w:t>aren't</w:t>
      </w:r>
      <w:r w:rsidRPr="25D4F7C5" w:rsidR="25D4F7C5">
        <w:rPr>
          <w:rFonts w:ascii="Arial" w:hAnsi="Arial"/>
          <w:sz w:val="22"/>
          <w:szCs w:val="22"/>
        </w:rPr>
        <w:t xml:space="preserve"> super built out on the East Coast compared to the West Coast right now. </w:t>
      </w:r>
      <w:r w:rsidRPr="25D4F7C5" w:rsidR="25D4F7C5">
        <w:rPr>
          <w:rFonts w:ascii="Arial" w:hAnsi="Arial"/>
          <w:sz w:val="22"/>
          <w:szCs w:val="22"/>
        </w:rPr>
        <w:t>So</w:t>
      </w:r>
      <w:r w:rsidRPr="25D4F7C5" w:rsidR="25D4F7C5">
        <w:rPr>
          <w:rFonts w:ascii="Arial" w:hAnsi="Arial"/>
          <w:sz w:val="22"/>
          <w:szCs w:val="22"/>
        </w:rPr>
        <w:t xml:space="preserve"> we also </w:t>
      </w:r>
      <w:r w:rsidRPr="25D4F7C5" w:rsidR="25D4F7C5">
        <w:rPr>
          <w:rFonts w:ascii="Arial" w:hAnsi="Arial"/>
          <w:sz w:val="22"/>
          <w:szCs w:val="22"/>
        </w:rPr>
        <w:t>don't</w:t>
      </w:r>
      <w:r w:rsidRPr="25D4F7C5" w:rsidR="25D4F7C5">
        <w:rPr>
          <w:rFonts w:ascii="Arial" w:hAnsi="Arial"/>
          <w:sz w:val="22"/>
          <w:szCs w:val="22"/>
        </w:rPr>
        <w:t xml:space="preserve"> want to have a fleet that people </w:t>
      </w:r>
      <w:r w:rsidRPr="25D4F7C5" w:rsidR="25D4F7C5">
        <w:rPr>
          <w:rFonts w:ascii="Arial" w:hAnsi="Arial"/>
          <w:sz w:val="22"/>
          <w:szCs w:val="22"/>
        </w:rPr>
        <w:t>can't</w:t>
      </w:r>
      <w:r w:rsidRPr="25D4F7C5" w:rsidR="25D4F7C5">
        <w:rPr>
          <w:rFonts w:ascii="Arial" w:hAnsi="Arial"/>
          <w:sz w:val="22"/>
          <w:szCs w:val="22"/>
        </w:rPr>
        <w:t xml:space="preserve"> </w:t>
      </w:r>
      <w:r w:rsidRPr="25D4F7C5" w:rsidR="25D4F7C5">
        <w:rPr>
          <w:rFonts w:ascii="Arial" w:hAnsi="Arial"/>
          <w:sz w:val="22"/>
          <w:szCs w:val="22"/>
        </w:rPr>
        <w:t>use, if</w:t>
      </w:r>
      <w:r w:rsidRPr="25D4F7C5" w:rsidR="25D4F7C5">
        <w:rPr>
          <w:rFonts w:ascii="Arial" w:hAnsi="Arial"/>
          <w:sz w:val="22"/>
          <w:szCs w:val="22"/>
        </w:rPr>
        <w:t xml:space="preserve"> that makes sense. Like people, if </w:t>
      </w:r>
      <w:r w:rsidRPr="25D4F7C5" w:rsidR="25D4F7C5">
        <w:rPr>
          <w:rFonts w:ascii="Arial" w:hAnsi="Arial"/>
          <w:sz w:val="22"/>
          <w:szCs w:val="22"/>
        </w:rPr>
        <w:t>they're</w:t>
      </w:r>
      <w:r w:rsidRPr="25D4F7C5" w:rsidR="25D4F7C5">
        <w:rPr>
          <w:rFonts w:ascii="Arial" w:hAnsi="Arial"/>
          <w:sz w:val="22"/>
          <w:szCs w:val="22"/>
        </w:rPr>
        <w:t xml:space="preserve"> taking trips across the state, and they </w:t>
      </w:r>
      <w:r w:rsidRPr="25D4F7C5" w:rsidR="25D4F7C5">
        <w:rPr>
          <w:rFonts w:ascii="Arial" w:hAnsi="Arial"/>
          <w:sz w:val="22"/>
          <w:szCs w:val="22"/>
        </w:rPr>
        <w:t>don't</w:t>
      </w:r>
      <w:r w:rsidRPr="25D4F7C5" w:rsidR="25D4F7C5">
        <w:rPr>
          <w:rFonts w:ascii="Arial" w:hAnsi="Arial"/>
          <w:sz w:val="22"/>
          <w:szCs w:val="22"/>
        </w:rPr>
        <w:t xml:space="preserve"> have a hydrogen station to fuel that. </w:t>
      </w:r>
      <w:r w:rsidRPr="25D4F7C5" w:rsidR="25D4F7C5">
        <w:rPr>
          <w:rFonts w:ascii="Arial" w:hAnsi="Arial"/>
          <w:sz w:val="22"/>
          <w:szCs w:val="22"/>
        </w:rPr>
        <w:t>They're</w:t>
      </w:r>
      <w:r w:rsidRPr="25D4F7C5" w:rsidR="25D4F7C5">
        <w:rPr>
          <w:rFonts w:ascii="Arial" w:hAnsi="Arial"/>
          <w:sz w:val="22"/>
          <w:szCs w:val="22"/>
        </w:rPr>
        <w:t xml:space="preserve"> not going to want to take that car. </w:t>
      </w:r>
      <w:r w:rsidRPr="25D4F7C5" w:rsidR="25D4F7C5">
        <w:rPr>
          <w:rFonts w:ascii="Arial" w:hAnsi="Arial"/>
          <w:sz w:val="22"/>
          <w:szCs w:val="22"/>
        </w:rPr>
        <w:t>So</w:t>
      </w:r>
      <w:r w:rsidRPr="25D4F7C5" w:rsidR="25D4F7C5">
        <w:rPr>
          <w:rFonts w:ascii="Arial" w:hAnsi="Arial"/>
          <w:sz w:val="22"/>
          <w:szCs w:val="22"/>
        </w:rPr>
        <w:t xml:space="preserve"> we need to do it in a way that makes sense with </w:t>
      </w:r>
      <w:r w:rsidRPr="25D4F7C5" w:rsidR="25D4F7C5">
        <w:rPr>
          <w:rFonts w:ascii="Arial" w:hAnsi="Arial"/>
          <w:sz w:val="22"/>
          <w:szCs w:val="22"/>
        </w:rPr>
        <w:t>what's</w:t>
      </w:r>
      <w:r w:rsidRPr="25D4F7C5" w:rsidR="25D4F7C5">
        <w:rPr>
          <w:rFonts w:ascii="Arial" w:hAnsi="Arial"/>
          <w:sz w:val="22"/>
          <w:szCs w:val="22"/>
        </w:rPr>
        <w:t xml:space="preserve"> realistic, and available right now. But </w:t>
      </w:r>
      <w:r w:rsidRPr="25D4F7C5" w:rsidR="25D4F7C5">
        <w:rPr>
          <w:rFonts w:ascii="Arial" w:hAnsi="Arial"/>
          <w:sz w:val="22"/>
          <w:szCs w:val="22"/>
        </w:rPr>
        <w:t>yeah</w:t>
      </w:r>
      <w:r w:rsidRPr="25D4F7C5" w:rsidR="25D4F7C5">
        <w:rPr>
          <w:rFonts w:ascii="Arial" w:hAnsi="Arial"/>
          <w:sz w:val="22"/>
          <w:szCs w:val="22"/>
        </w:rPr>
        <w:t xml:space="preserve">, we I mean, ideally, we want a mixed fleet by the end of it, but </w:t>
      </w:r>
      <w:r w:rsidRPr="25D4F7C5" w:rsidR="1624884D">
        <w:rPr>
          <w:rFonts w:ascii="Arial" w:hAnsi="Arial"/>
          <w:sz w:val="22"/>
          <w:szCs w:val="22"/>
        </w:rPr>
        <w:t>i</w:t>
      </w:r>
      <w:r w:rsidRPr="25D4F7C5" w:rsidR="25D4F7C5">
        <w:rPr>
          <w:rFonts w:ascii="Arial" w:hAnsi="Arial"/>
          <w:sz w:val="22"/>
          <w:szCs w:val="22"/>
        </w:rPr>
        <w:t>t's</w:t>
      </w:r>
      <w:r w:rsidRPr="25D4F7C5" w:rsidR="25D4F7C5">
        <w:rPr>
          <w:rFonts w:ascii="Arial" w:hAnsi="Arial"/>
          <w:sz w:val="22"/>
          <w:szCs w:val="22"/>
        </w:rPr>
        <w:t xml:space="preserve"> not like something we can just snap our fingers with. </w:t>
      </w:r>
      <w:r w:rsidRPr="25D4F7C5" w:rsidR="25D4F7C5">
        <w:rPr>
          <w:rFonts w:ascii="Arial" w:hAnsi="Arial"/>
          <w:sz w:val="22"/>
          <w:szCs w:val="22"/>
        </w:rPr>
        <w:t>It's</w:t>
      </w:r>
      <w:r w:rsidRPr="25D4F7C5" w:rsidR="25D4F7C5">
        <w:rPr>
          <w:rFonts w:ascii="Arial" w:hAnsi="Arial"/>
          <w:sz w:val="22"/>
          <w:szCs w:val="22"/>
        </w:rPr>
        <w:t xml:space="preserve"> </w:t>
      </w:r>
      <w:r w:rsidRPr="25D4F7C5" w:rsidR="25D4F7C5">
        <w:rPr>
          <w:rFonts w:ascii="Arial" w:hAnsi="Arial"/>
          <w:sz w:val="22"/>
          <w:szCs w:val="22"/>
        </w:rPr>
        <w:t>kind of a</w:t>
      </w:r>
      <w:r w:rsidRPr="25D4F7C5" w:rsidR="25D4F7C5">
        <w:rPr>
          <w:rFonts w:ascii="Arial" w:hAnsi="Arial"/>
          <w:sz w:val="22"/>
          <w:szCs w:val="22"/>
        </w:rPr>
        <w:t xml:space="preserve"> larger infrastructure issue. </w:t>
      </w:r>
    </w:p>
    <w:p xmlns:wp14="http://schemas.microsoft.com/office/word/2010/wordml" w:rsidP="25D4F7C5" w14:paraId="697867A8" wp14:textId="46A20DFB">
      <w:pPr>
        <w:spacing w:after="0"/>
        <w:rPr>
          <w:rFonts w:ascii="Arial" w:hAnsi="Arial"/>
          <w:sz w:val="22"/>
          <w:szCs w:val="22"/>
        </w:rPr>
      </w:pPr>
    </w:p>
    <w:p xmlns:wp14="http://schemas.microsoft.com/office/word/2010/wordml" w:rsidP="25D4F7C5" w14:paraId="09B5C8E0" wp14:textId="2E851E9E">
      <w:pPr>
        <w:spacing w:after="0"/>
        <w:rPr>
          <w:rFonts w:ascii="Arial" w:hAnsi="Arial"/>
          <w:b w:val="1"/>
          <w:bCs w:val="1"/>
          <w:sz w:val="22"/>
          <w:szCs w:val="22"/>
        </w:rPr>
      </w:pPr>
      <w:r w:rsidRPr="25D4F7C5" w:rsidR="0BAAC90D">
        <w:rPr>
          <w:rFonts w:ascii="Arial" w:hAnsi="Arial"/>
          <w:b w:val="1"/>
          <w:bCs w:val="1"/>
          <w:sz w:val="22"/>
          <w:szCs w:val="22"/>
        </w:rPr>
        <w:t>Representative Nevil:</w:t>
      </w:r>
    </w:p>
    <w:p xmlns:wp14="http://schemas.microsoft.com/office/word/2010/wordml" w:rsidP="25D4F7C5" w14:paraId="423749DA" wp14:textId="69C6135C">
      <w:pPr>
        <w:spacing w:after="0"/>
        <w:rPr>
          <w:rFonts w:ascii="Arial" w:hAnsi="Arial"/>
          <w:sz w:val="22"/>
          <w:szCs w:val="22"/>
        </w:rPr>
      </w:pPr>
      <w:r w:rsidRPr="25D4F7C5" w:rsidR="25D4F7C5">
        <w:rPr>
          <w:rFonts w:ascii="Arial" w:hAnsi="Arial"/>
          <w:sz w:val="22"/>
          <w:szCs w:val="22"/>
        </w:rPr>
        <w:t>Thank you.</w:t>
      </w:r>
    </w:p>
    <w:p xmlns:wp14="http://schemas.microsoft.com/office/word/2010/wordml" w14:paraId="41508A3C" wp14:textId="77777777">
      <w:pPr>
        <w:spacing w:after="0"/>
      </w:pPr>
    </w:p>
    <w:p xmlns:wp14="http://schemas.microsoft.com/office/word/2010/wordml" w14:paraId="1369ABE5" wp14:textId="77777777">
      <w:pPr>
        <w:spacing w:after="0"/>
      </w:pPr>
      <w:r w:rsidRPr="25D4F7C5" w:rsidR="25D4F7C5">
        <w:rPr>
          <w:rFonts w:ascii="Arial" w:hAnsi="Arial"/>
          <w:color w:val="5D7284"/>
          <w:sz w:val="22"/>
          <w:szCs w:val="22"/>
        </w:rPr>
        <w:t>1:07:17</w:t>
      </w:r>
    </w:p>
    <w:p w:rsidR="0E08F032" w:rsidP="25D4F7C5" w:rsidRDefault="0E08F032" w14:paraId="11CCC64E" w14:textId="71444A49">
      <w:pPr>
        <w:spacing w:after="0"/>
        <w:rPr>
          <w:rFonts w:ascii="Arial" w:hAnsi="Arial"/>
          <w:b w:val="1"/>
          <w:bCs w:val="1"/>
          <w:sz w:val="22"/>
          <w:szCs w:val="22"/>
        </w:rPr>
      </w:pPr>
      <w:r w:rsidRPr="25D4F7C5" w:rsidR="0E08F032">
        <w:rPr>
          <w:rFonts w:ascii="Arial" w:hAnsi="Arial"/>
          <w:b w:val="1"/>
          <w:bCs w:val="1"/>
          <w:sz w:val="22"/>
          <w:szCs w:val="22"/>
        </w:rPr>
        <w:t>Chair Rodriguez:</w:t>
      </w:r>
    </w:p>
    <w:p xmlns:wp14="http://schemas.microsoft.com/office/word/2010/wordml" w14:paraId="6626385F" wp14:textId="17F11759">
      <w:pPr>
        <w:spacing w:after="0"/>
      </w:pPr>
      <w:r w:rsidRPr="25D4F7C5" w:rsidR="25D4F7C5">
        <w:rPr>
          <w:rFonts w:ascii="Arial" w:hAnsi="Arial"/>
          <w:sz w:val="22"/>
          <w:szCs w:val="22"/>
        </w:rPr>
        <w:t>Any other questions? Vice</w:t>
      </w:r>
      <w:r w:rsidRPr="25D4F7C5" w:rsidR="7958D971">
        <w:rPr>
          <w:rFonts w:ascii="Arial" w:hAnsi="Arial"/>
          <w:sz w:val="22"/>
          <w:szCs w:val="22"/>
        </w:rPr>
        <w:t xml:space="preserve"> </w:t>
      </w:r>
      <w:r w:rsidRPr="25D4F7C5" w:rsidR="25D4F7C5">
        <w:rPr>
          <w:rFonts w:ascii="Arial" w:hAnsi="Arial"/>
          <w:sz w:val="22"/>
          <w:szCs w:val="22"/>
        </w:rPr>
        <w:t xml:space="preserve">Chair </w:t>
      </w:r>
      <w:r w:rsidRPr="25D4F7C5" w:rsidR="7F4DB570">
        <w:rPr>
          <w:rFonts w:ascii="Arial" w:hAnsi="Arial"/>
          <w:sz w:val="22"/>
          <w:szCs w:val="22"/>
        </w:rPr>
        <w:t>Chandler</w:t>
      </w:r>
      <w:r w:rsidRPr="25D4F7C5" w:rsidR="25D4F7C5">
        <w:rPr>
          <w:rFonts w:ascii="Arial" w:hAnsi="Arial"/>
          <w:sz w:val="22"/>
          <w:szCs w:val="22"/>
        </w:rPr>
        <w:t>.</w:t>
      </w:r>
    </w:p>
    <w:p xmlns:wp14="http://schemas.microsoft.com/office/word/2010/wordml" w14:paraId="17DBC151" wp14:textId="77777777">
      <w:pPr>
        <w:spacing w:after="0"/>
      </w:pPr>
    </w:p>
    <w:p xmlns:wp14="http://schemas.microsoft.com/office/word/2010/wordml" w14:paraId="6AF125FC" wp14:textId="77777777">
      <w:pPr>
        <w:spacing w:after="0"/>
      </w:pPr>
      <w:r w:rsidRPr="25D4F7C5" w:rsidR="25D4F7C5">
        <w:rPr>
          <w:rFonts w:ascii="Arial" w:hAnsi="Arial"/>
          <w:color w:val="5D7284"/>
          <w:sz w:val="22"/>
          <w:szCs w:val="22"/>
        </w:rPr>
        <w:t>1:07:23</w:t>
      </w:r>
    </w:p>
    <w:p w:rsidR="017C059A" w:rsidP="25D4F7C5" w:rsidRDefault="017C059A" w14:paraId="01200E20" w14:textId="124EFE7F">
      <w:pPr>
        <w:spacing w:after="0"/>
        <w:rPr>
          <w:rFonts w:ascii="Arial" w:hAnsi="Arial"/>
          <w:b w:val="1"/>
          <w:bCs w:val="1"/>
          <w:sz w:val="22"/>
          <w:szCs w:val="22"/>
        </w:rPr>
      </w:pPr>
      <w:r w:rsidRPr="25D4F7C5" w:rsidR="017C059A">
        <w:rPr>
          <w:rFonts w:ascii="Arial" w:hAnsi="Arial"/>
          <w:b w:val="1"/>
          <w:bCs w:val="1"/>
          <w:sz w:val="22"/>
          <w:szCs w:val="22"/>
        </w:rPr>
        <w:t>Vice Chair Chandler:</w:t>
      </w:r>
    </w:p>
    <w:p xmlns:wp14="http://schemas.microsoft.com/office/word/2010/wordml" w:rsidP="25D4F7C5" w14:paraId="21286FAB" wp14:textId="543E1A78">
      <w:pPr>
        <w:spacing w:after="0"/>
        <w:rPr>
          <w:rFonts w:ascii="Arial" w:hAnsi="Arial"/>
          <w:sz w:val="22"/>
          <w:szCs w:val="22"/>
        </w:rPr>
      </w:pPr>
      <w:r w:rsidRPr="25D4F7C5" w:rsidR="017C059A">
        <w:rPr>
          <w:rFonts w:ascii="Arial" w:hAnsi="Arial"/>
          <w:sz w:val="22"/>
          <w:szCs w:val="22"/>
        </w:rPr>
        <w:t xml:space="preserve">Vice Chair Chandler, GPSA Appointee. </w:t>
      </w:r>
      <w:r w:rsidRPr="25D4F7C5" w:rsidR="25D4F7C5">
        <w:rPr>
          <w:rFonts w:ascii="Arial" w:hAnsi="Arial"/>
          <w:sz w:val="22"/>
          <w:szCs w:val="22"/>
        </w:rPr>
        <w:t>Thank you for coming in</w:t>
      </w:r>
      <w:r w:rsidRPr="25D4F7C5" w:rsidR="61126824">
        <w:rPr>
          <w:rFonts w:ascii="Arial" w:hAnsi="Arial"/>
          <w:sz w:val="22"/>
          <w:szCs w:val="22"/>
        </w:rPr>
        <w:t xml:space="preserve"> and sharing an</w:t>
      </w:r>
      <w:r w:rsidRPr="25D4F7C5" w:rsidR="25D4F7C5">
        <w:rPr>
          <w:rFonts w:ascii="Arial" w:hAnsi="Arial"/>
          <w:sz w:val="22"/>
          <w:szCs w:val="22"/>
        </w:rPr>
        <w:t xml:space="preserve"> update on the</w:t>
      </w:r>
      <w:r w:rsidRPr="25D4F7C5" w:rsidR="664622B8">
        <w:rPr>
          <w:rFonts w:ascii="Arial" w:hAnsi="Arial"/>
          <w:sz w:val="22"/>
          <w:szCs w:val="22"/>
        </w:rPr>
        <w:t xml:space="preserve"> zero-emissions</w:t>
      </w:r>
      <w:r w:rsidRPr="25D4F7C5" w:rsidR="25D4F7C5">
        <w:rPr>
          <w:rFonts w:ascii="Arial" w:hAnsi="Arial"/>
          <w:sz w:val="22"/>
          <w:szCs w:val="22"/>
        </w:rPr>
        <w:t xml:space="preserve"> feasibility study. </w:t>
      </w:r>
      <w:r w:rsidRPr="25D4F7C5" w:rsidR="25D4F7C5">
        <w:rPr>
          <w:rFonts w:ascii="Arial" w:hAnsi="Arial"/>
          <w:sz w:val="22"/>
          <w:szCs w:val="22"/>
        </w:rPr>
        <w:t>I'm</w:t>
      </w:r>
      <w:r w:rsidRPr="25D4F7C5" w:rsidR="25D4F7C5">
        <w:rPr>
          <w:rFonts w:ascii="Arial" w:hAnsi="Arial"/>
          <w:sz w:val="22"/>
          <w:szCs w:val="22"/>
        </w:rPr>
        <w:t xml:space="preserve"> curious to know if there will be l</w:t>
      </w:r>
      <w:r w:rsidRPr="25D4F7C5" w:rsidR="0C2AA637">
        <w:rPr>
          <w:rFonts w:ascii="Arial" w:hAnsi="Arial"/>
          <w:sz w:val="22"/>
          <w:szCs w:val="22"/>
        </w:rPr>
        <w:t>ike... *indistinguishable*</w:t>
      </w:r>
    </w:p>
    <w:p xmlns:wp14="http://schemas.microsoft.com/office/word/2010/wordml" w14:paraId="6F8BD81B" wp14:textId="77777777">
      <w:pPr>
        <w:spacing w:after="0"/>
      </w:pPr>
    </w:p>
    <w:p xmlns:wp14="http://schemas.microsoft.com/office/word/2010/wordml" w14:paraId="5B6E8258" wp14:textId="77777777">
      <w:pPr>
        <w:spacing w:after="0"/>
      </w:pPr>
      <w:r w:rsidRPr="25D4F7C5" w:rsidR="25D4F7C5">
        <w:rPr>
          <w:rFonts w:ascii="Arial" w:hAnsi="Arial"/>
          <w:color w:val="5D7284"/>
          <w:sz w:val="22"/>
          <w:szCs w:val="22"/>
        </w:rPr>
        <w:t>1:07:39</w:t>
      </w:r>
    </w:p>
    <w:p w:rsidR="38FA055A" w:rsidP="25D4F7C5" w:rsidRDefault="38FA055A" w14:paraId="09D230A6" w14:textId="3EF19278">
      <w:pPr>
        <w:spacing w:after="0"/>
        <w:rPr>
          <w:rFonts w:ascii="Arial" w:hAnsi="Arial"/>
          <w:b w:val="1"/>
          <w:bCs w:val="1"/>
          <w:sz w:val="22"/>
          <w:szCs w:val="22"/>
        </w:rPr>
      </w:pPr>
      <w:r w:rsidRPr="25D4F7C5" w:rsidR="38FA055A">
        <w:rPr>
          <w:rFonts w:ascii="Arial" w:hAnsi="Arial"/>
          <w:b w:val="1"/>
          <w:bCs w:val="1"/>
          <w:sz w:val="22"/>
          <w:szCs w:val="22"/>
        </w:rPr>
        <w:t>Cecily Zhu (Sustainability Transportation Program Manager):</w:t>
      </w:r>
    </w:p>
    <w:p xmlns:wp14="http://schemas.microsoft.com/office/word/2010/wordml" w:rsidP="25D4F7C5" w14:paraId="4181184A" wp14:textId="6FFFCD27">
      <w:pPr>
        <w:spacing w:after="0"/>
        <w:rPr>
          <w:rFonts w:ascii="Arial" w:hAnsi="Arial"/>
          <w:sz w:val="22"/>
          <w:szCs w:val="22"/>
        </w:rPr>
      </w:pPr>
      <w:r w:rsidRPr="25D4F7C5" w:rsidR="25D4F7C5">
        <w:rPr>
          <w:rFonts w:ascii="Arial" w:hAnsi="Arial"/>
          <w:sz w:val="22"/>
          <w:szCs w:val="22"/>
        </w:rPr>
        <w:t>I'm</w:t>
      </w:r>
      <w:r w:rsidRPr="25D4F7C5" w:rsidR="25D4F7C5">
        <w:rPr>
          <w:rFonts w:ascii="Arial" w:hAnsi="Arial"/>
          <w:sz w:val="22"/>
          <w:szCs w:val="22"/>
        </w:rPr>
        <w:t xml:space="preserve"> sorry, I had trouble hearing what kind of requests</w:t>
      </w:r>
      <w:r w:rsidRPr="25D4F7C5" w:rsidR="0ACE8873">
        <w:rPr>
          <w:rFonts w:ascii="Arial" w:hAnsi="Arial"/>
          <w:sz w:val="22"/>
          <w:szCs w:val="22"/>
        </w:rPr>
        <w:t>?</w:t>
      </w:r>
      <w:r w:rsidRPr="25D4F7C5" w:rsidR="25D4F7C5">
        <w:rPr>
          <w:rFonts w:ascii="Arial" w:hAnsi="Arial"/>
          <w:sz w:val="22"/>
          <w:szCs w:val="22"/>
        </w:rPr>
        <w:t xml:space="preserve"> </w:t>
      </w:r>
    </w:p>
    <w:p xmlns:wp14="http://schemas.microsoft.com/office/word/2010/wordml" w14:paraId="2613E9C1" wp14:textId="77777777">
      <w:pPr>
        <w:spacing w:after="0"/>
      </w:pPr>
    </w:p>
    <w:p xmlns:wp14="http://schemas.microsoft.com/office/word/2010/wordml" w14:paraId="0F5DAAFC" wp14:textId="77777777">
      <w:pPr>
        <w:spacing w:after="0"/>
      </w:pPr>
      <w:r w:rsidRPr="25D4F7C5" w:rsidR="25D4F7C5">
        <w:rPr>
          <w:rFonts w:ascii="Arial" w:hAnsi="Arial"/>
          <w:color w:val="5D7284"/>
          <w:sz w:val="22"/>
          <w:szCs w:val="22"/>
        </w:rPr>
        <w:t>1:07:43</w:t>
      </w:r>
    </w:p>
    <w:p w:rsidR="03023B0E" w:rsidP="25D4F7C5" w:rsidRDefault="03023B0E" w14:paraId="4ABBE6FA" w14:textId="278FDD77">
      <w:pPr>
        <w:spacing w:after="0"/>
        <w:rPr>
          <w:rFonts w:ascii="Arial" w:hAnsi="Arial"/>
          <w:b w:val="1"/>
          <w:bCs w:val="1"/>
          <w:sz w:val="22"/>
          <w:szCs w:val="22"/>
        </w:rPr>
      </w:pPr>
      <w:r w:rsidRPr="25D4F7C5" w:rsidR="03023B0E">
        <w:rPr>
          <w:rFonts w:ascii="Arial" w:hAnsi="Arial"/>
          <w:b w:val="1"/>
          <w:bCs w:val="1"/>
          <w:sz w:val="22"/>
          <w:szCs w:val="22"/>
        </w:rPr>
        <w:t>Vice Chair Chandler:</w:t>
      </w:r>
    </w:p>
    <w:p xmlns:wp14="http://schemas.microsoft.com/office/word/2010/wordml" w14:paraId="294F6A7D" wp14:textId="19C76534">
      <w:pPr>
        <w:spacing w:after="0"/>
      </w:pPr>
      <w:r w:rsidRPr="25D4F7C5" w:rsidR="03023B0E">
        <w:rPr>
          <w:rFonts w:ascii="Arial" w:hAnsi="Arial"/>
          <w:sz w:val="22"/>
          <w:szCs w:val="22"/>
        </w:rPr>
        <w:t>Follow up requests? T</w:t>
      </w:r>
      <w:r w:rsidRPr="25D4F7C5" w:rsidR="25D4F7C5">
        <w:rPr>
          <w:rFonts w:ascii="Arial" w:hAnsi="Arial"/>
          <w:sz w:val="22"/>
          <w:szCs w:val="22"/>
        </w:rPr>
        <w:t xml:space="preserve">o </w:t>
      </w:r>
      <w:r w:rsidRPr="25D4F7C5" w:rsidR="25D4F7C5">
        <w:rPr>
          <w:rFonts w:ascii="Arial" w:hAnsi="Arial"/>
          <w:sz w:val="22"/>
          <w:szCs w:val="22"/>
        </w:rPr>
        <w:t>either like</w:t>
      </w:r>
      <w:r w:rsidRPr="25D4F7C5" w:rsidR="25D4F7C5">
        <w:rPr>
          <w:rFonts w:ascii="Arial" w:hAnsi="Arial"/>
          <w:sz w:val="22"/>
          <w:szCs w:val="22"/>
        </w:rPr>
        <w:t xml:space="preserve"> the infrastructure request</w:t>
      </w:r>
      <w:r w:rsidRPr="25D4F7C5" w:rsidR="1FB74D56">
        <w:rPr>
          <w:rFonts w:ascii="Arial" w:hAnsi="Arial"/>
          <w:sz w:val="22"/>
          <w:szCs w:val="22"/>
        </w:rPr>
        <w:t xml:space="preserve"> to the Fee Board? W</w:t>
      </w:r>
      <w:r w:rsidRPr="25D4F7C5" w:rsidR="25D4F7C5">
        <w:rPr>
          <w:rFonts w:ascii="Arial" w:hAnsi="Arial"/>
          <w:sz w:val="22"/>
          <w:szCs w:val="22"/>
        </w:rPr>
        <w:t xml:space="preserve">ill there be a follow up financial request to the board </w:t>
      </w:r>
      <w:r w:rsidRPr="25D4F7C5" w:rsidR="25D4F7C5">
        <w:rPr>
          <w:rFonts w:ascii="Arial" w:hAnsi="Arial"/>
          <w:sz w:val="22"/>
          <w:szCs w:val="22"/>
        </w:rPr>
        <w:t>to</w:t>
      </w:r>
      <w:r w:rsidRPr="25D4F7C5" w:rsidR="25D4F7C5">
        <w:rPr>
          <w:rFonts w:ascii="Arial" w:hAnsi="Arial"/>
          <w:sz w:val="22"/>
          <w:szCs w:val="22"/>
        </w:rPr>
        <w:t xml:space="preserve"> this feasibility study?</w:t>
      </w:r>
    </w:p>
    <w:p xmlns:wp14="http://schemas.microsoft.com/office/word/2010/wordml" w14:paraId="1037B8A3" wp14:textId="77777777">
      <w:pPr>
        <w:spacing w:after="0"/>
      </w:pPr>
    </w:p>
    <w:p xmlns:wp14="http://schemas.microsoft.com/office/word/2010/wordml" w14:paraId="4D7EB3E2" wp14:textId="77777777">
      <w:pPr>
        <w:spacing w:after="0"/>
      </w:pPr>
      <w:r w:rsidRPr="25D4F7C5" w:rsidR="25D4F7C5">
        <w:rPr>
          <w:rFonts w:ascii="Arial" w:hAnsi="Arial"/>
          <w:color w:val="5D7284"/>
          <w:sz w:val="22"/>
          <w:szCs w:val="22"/>
        </w:rPr>
        <w:t>1:07:58</w:t>
      </w:r>
    </w:p>
    <w:p w:rsidR="6B4BE4A7" w:rsidP="25D4F7C5" w:rsidRDefault="6B4BE4A7" w14:paraId="571DDABD" w14:textId="1B8931D2">
      <w:pPr>
        <w:spacing w:after="0"/>
        <w:rPr>
          <w:rFonts w:ascii="Arial" w:hAnsi="Arial"/>
          <w:b w:val="1"/>
          <w:bCs w:val="1"/>
          <w:sz w:val="22"/>
          <w:szCs w:val="22"/>
        </w:rPr>
      </w:pPr>
      <w:r w:rsidRPr="25D4F7C5" w:rsidR="6B4BE4A7">
        <w:rPr>
          <w:rFonts w:ascii="Arial" w:hAnsi="Arial"/>
          <w:b w:val="1"/>
          <w:bCs w:val="1"/>
          <w:sz w:val="22"/>
          <w:szCs w:val="22"/>
        </w:rPr>
        <w:t>Cecily Zhu (Sustainability Transportation Program Manager):</w:t>
      </w:r>
    </w:p>
    <w:p xmlns:wp14="http://schemas.microsoft.com/office/word/2010/wordml" w14:paraId="32CE8C33" wp14:textId="2F9E08AA">
      <w:pPr>
        <w:spacing w:after="0"/>
      </w:pPr>
      <w:r w:rsidRPr="25D4F7C5" w:rsidR="25D4F7C5">
        <w:rPr>
          <w:rFonts w:ascii="Arial" w:hAnsi="Arial"/>
          <w:sz w:val="22"/>
          <w:szCs w:val="22"/>
        </w:rPr>
        <w:t xml:space="preserve">Gotcha in terms of like implementing what comes out of it? Gotcha. </w:t>
      </w:r>
      <w:r w:rsidRPr="25D4F7C5" w:rsidR="25D4F7C5">
        <w:rPr>
          <w:rFonts w:ascii="Arial" w:hAnsi="Arial"/>
          <w:sz w:val="22"/>
          <w:szCs w:val="22"/>
        </w:rPr>
        <w:t>Um, I mean, our hope is that with what the consultants give us, in terms of a financing plan, and looking at grants in terms of state and federal level that a majority of that won't really have to come from internal to the university at all.</w:t>
      </w:r>
      <w:r w:rsidRPr="25D4F7C5" w:rsidR="25D4F7C5">
        <w:rPr>
          <w:rFonts w:ascii="Arial" w:hAnsi="Arial"/>
          <w:sz w:val="22"/>
          <w:szCs w:val="22"/>
        </w:rPr>
        <w:t xml:space="preserve"> </w:t>
      </w:r>
      <w:r w:rsidRPr="25D4F7C5" w:rsidR="25D4F7C5">
        <w:rPr>
          <w:rFonts w:ascii="Arial" w:hAnsi="Arial"/>
          <w:sz w:val="22"/>
          <w:szCs w:val="22"/>
        </w:rPr>
        <w:t>I don't want to say majority actually</w:t>
      </w:r>
      <w:r w:rsidRPr="25D4F7C5" w:rsidR="643E96C9">
        <w:rPr>
          <w:rFonts w:ascii="Arial" w:hAnsi="Arial"/>
          <w:sz w:val="22"/>
          <w:szCs w:val="22"/>
        </w:rPr>
        <w:t>, it</w:t>
      </w:r>
      <w:r w:rsidRPr="25D4F7C5" w:rsidR="25D4F7C5">
        <w:rPr>
          <w:rFonts w:ascii="Arial" w:hAnsi="Arial"/>
          <w:sz w:val="22"/>
          <w:szCs w:val="22"/>
        </w:rPr>
        <w:t xml:space="preserve"> depends on </w:t>
      </w:r>
      <w:r w:rsidRPr="25D4F7C5" w:rsidR="25D4F7C5">
        <w:rPr>
          <w:rFonts w:ascii="Arial" w:hAnsi="Arial"/>
          <w:sz w:val="22"/>
          <w:szCs w:val="22"/>
        </w:rPr>
        <w:t>timeframe.</w:t>
      </w:r>
      <w:r w:rsidRPr="25D4F7C5" w:rsidR="25D4F7C5">
        <w:rPr>
          <w:rFonts w:ascii="Arial" w:hAnsi="Arial"/>
          <w:sz w:val="22"/>
          <w:szCs w:val="22"/>
        </w:rPr>
        <w:t xml:space="preserve"> </w:t>
      </w:r>
      <w:r w:rsidRPr="25D4F7C5" w:rsidR="25D4F7C5">
        <w:rPr>
          <w:rFonts w:ascii="Arial" w:hAnsi="Arial"/>
          <w:sz w:val="22"/>
          <w:szCs w:val="22"/>
        </w:rPr>
        <w:t>It's</w:t>
      </w:r>
      <w:r w:rsidRPr="25D4F7C5" w:rsidR="25D4F7C5">
        <w:rPr>
          <w:rFonts w:ascii="Arial" w:hAnsi="Arial"/>
          <w:sz w:val="22"/>
          <w:szCs w:val="22"/>
        </w:rPr>
        <w:t xml:space="preserve"> not something that </w:t>
      </w:r>
      <w:r w:rsidRPr="25D4F7C5" w:rsidR="25D4F7C5">
        <w:rPr>
          <w:rFonts w:ascii="Arial" w:hAnsi="Arial"/>
          <w:sz w:val="22"/>
          <w:szCs w:val="22"/>
        </w:rPr>
        <w:t>we're</w:t>
      </w:r>
      <w:r w:rsidRPr="25D4F7C5" w:rsidR="25D4F7C5">
        <w:rPr>
          <w:rFonts w:ascii="Arial" w:hAnsi="Arial"/>
          <w:sz w:val="22"/>
          <w:szCs w:val="22"/>
        </w:rPr>
        <w:t xml:space="preserve"> </w:t>
      </w:r>
      <w:r w:rsidRPr="25D4F7C5" w:rsidR="25D4F7C5">
        <w:rPr>
          <w:rFonts w:ascii="Arial" w:hAnsi="Arial"/>
          <w:sz w:val="22"/>
          <w:szCs w:val="22"/>
        </w:rPr>
        <w:t>banking</w:t>
      </w:r>
      <w:r w:rsidRPr="25D4F7C5" w:rsidR="25D4F7C5">
        <w:rPr>
          <w:rFonts w:ascii="Arial" w:hAnsi="Arial"/>
          <w:sz w:val="22"/>
          <w:szCs w:val="22"/>
        </w:rPr>
        <w:t xml:space="preserve"> on asking the </w:t>
      </w:r>
      <w:r w:rsidRPr="25D4F7C5" w:rsidR="1AEB6151">
        <w:rPr>
          <w:rFonts w:ascii="Arial" w:hAnsi="Arial"/>
          <w:sz w:val="22"/>
          <w:szCs w:val="22"/>
        </w:rPr>
        <w:t>S</w:t>
      </w:r>
      <w:r w:rsidRPr="25D4F7C5" w:rsidR="25D4F7C5">
        <w:rPr>
          <w:rFonts w:ascii="Arial" w:hAnsi="Arial"/>
          <w:sz w:val="22"/>
          <w:szCs w:val="22"/>
        </w:rPr>
        <w:t xml:space="preserve">tudent </w:t>
      </w:r>
      <w:r w:rsidRPr="25D4F7C5" w:rsidR="23A72F0B">
        <w:rPr>
          <w:rFonts w:ascii="Arial" w:hAnsi="Arial"/>
          <w:sz w:val="22"/>
          <w:szCs w:val="22"/>
        </w:rPr>
        <w:t>F</w:t>
      </w:r>
      <w:r w:rsidRPr="25D4F7C5" w:rsidR="25D4F7C5">
        <w:rPr>
          <w:rFonts w:ascii="Arial" w:hAnsi="Arial"/>
          <w:sz w:val="22"/>
          <w:szCs w:val="22"/>
        </w:rPr>
        <w:t xml:space="preserve">ee </w:t>
      </w:r>
      <w:r w:rsidRPr="25D4F7C5" w:rsidR="7A13E0FE">
        <w:rPr>
          <w:rFonts w:ascii="Arial" w:hAnsi="Arial"/>
          <w:sz w:val="22"/>
          <w:szCs w:val="22"/>
        </w:rPr>
        <w:t>B</w:t>
      </w:r>
      <w:r w:rsidRPr="25D4F7C5" w:rsidR="25D4F7C5">
        <w:rPr>
          <w:rFonts w:ascii="Arial" w:hAnsi="Arial"/>
          <w:sz w:val="22"/>
          <w:szCs w:val="22"/>
        </w:rPr>
        <w:t xml:space="preserve">oard for. But if the </w:t>
      </w:r>
      <w:r w:rsidRPr="25D4F7C5" w:rsidR="45681F13">
        <w:rPr>
          <w:rFonts w:ascii="Arial" w:hAnsi="Arial"/>
          <w:sz w:val="22"/>
          <w:szCs w:val="22"/>
        </w:rPr>
        <w:t xml:space="preserve">Student Fee Board </w:t>
      </w:r>
      <w:r w:rsidRPr="25D4F7C5" w:rsidR="25D4F7C5">
        <w:rPr>
          <w:rFonts w:ascii="Arial" w:hAnsi="Arial"/>
          <w:sz w:val="22"/>
          <w:szCs w:val="22"/>
        </w:rPr>
        <w:t xml:space="preserve">would like to contribute to that, you know, </w:t>
      </w:r>
      <w:r w:rsidRPr="25D4F7C5" w:rsidR="25D4F7C5">
        <w:rPr>
          <w:rFonts w:ascii="Arial" w:hAnsi="Arial"/>
          <w:sz w:val="22"/>
          <w:szCs w:val="22"/>
        </w:rPr>
        <w:t>we're</w:t>
      </w:r>
      <w:r w:rsidRPr="25D4F7C5" w:rsidR="25D4F7C5">
        <w:rPr>
          <w:rFonts w:ascii="Arial" w:hAnsi="Arial"/>
          <w:sz w:val="22"/>
          <w:szCs w:val="22"/>
        </w:rPr>
        <w:t xml:space="preserve"> always happy to accept that funding, but </w:t>
      </w:r>
      <w:r w:rsidRPr="25D4F7C5" w:rsidR="25D4F7C5">
        <w:rPr>
          <w:rFonts w:ascii="Arial" w:hAnsi="Arial"/>
          <w:sz w:val="22"/>
          <w:szCs w:val="22"/>
        </w:rPr>
        <w:t>it's</w:t>
      </w:r>
      <w:r w:rsidRPr="25D4F7C5" w:rsidR="25D4F7C5">
        <w:rPr>
          <w:rFonts w:ascii="Arial" w:hAnsi="Arial"/>
          <w:sz w:val="22"/>
          <w:szCs w:val="22"/>
        </w:rPr>
        <w:t xml:space="preserve"> not. </w:t>
      </w:r>
      <w:r w:rsidRPr="25D4F7C5" w:rsidR="25D4F7C5">
        <w:rPr>
          <w:rFonts w:ascii="Arial" w:hAnsi="Arial"/>
          <w:sz w:val="22"/>
          <w:szCs w:val="22"/>
        </w:rPr>
        <w:t>We're</w:t>
      </w:r>
      <w:r w:rsidRPr="25D4F7C5" w:rsidR="25D4F7C5">
        <w:rPr>
          <w:rFonts w:ascii="Arial" w:hAnsi="Arial"/>
          <w:sz w:val="22"/>
          <w:szCs w:val="22"/>
        </w:rPr>
        <w:t xml:space="preserve"> not relying on the </w:t>
      </w:r>
      <w:r w:rsidRPr="25D4F7C5" w:rsidR="12EF3E3F">
        <w:rPr>
          <w:rFonts w:ascii="Arial" w:hAnsi="Arial"/>
          <w:sz w:val="22"/>
          <w:szCs w:val="22"/>
        </w:rPr>
        <w:t>S</w:t>
      </w:r>
      <w:r w:rsidRPr="25D4F7C5" w:rsidR="25D4F7C5">
        <w:rPr>
          <w:rFonts w:ascii="Arial" w:hAnsi="Arial"/>
          <w:sz w:val="22"/>
          <w:szCs w:val="22"/>
        </w:rPr>
        <w:t xml:space="preserve">tudent </w:t>
      </w:r>
      <w:r w:rsidRPr="25D4F7C5" w:rsidR="266D04AD">
        <w:rPr>
          <w:rFonts w:ascii="Arial" w:hAnsi="Arial"/>
          <w:sz w:val="22"/>
          <w:szCs w:val="22"/>
        </w:rPr>
        <w:t xml:space="preserve">Fee Board </w:t>
      </w:r>
      <w:r w:rsidRPr="25D4F7C5" w:rsidR="25D4F7C5">
        <w:rPr>
          <w:rFonts w:ascii="Arial" w:hAnsi="Arial"/>
          <w:sz w:val="22"/>
          <w:szCs w:val="22"/>
        </w:rPr>
        <w:t>to make this happen. Does that make sense?</w:t>
      </w:r>
    </w:p>
    <w:p xmlns:wp14="http://schemas.microsoft.com/office/word/2010/wordml" w14:paraId="687C6DE0" wp14:textId="77777777">
      <w:pPr>
        <w:spacing w:after="0"/>
      </w:pPr>
    </w:p>
    <w:p xmlns:wp14="http://schemas.microsoft.com/office/word/2010/wordml" w14:paraId="3F288F25" wp14:textId="77777777">
      <w:pPr>
        <w:spacing w:after="0"/>
      </w:pPr>
      <w:r>
        <w:rPr>
          <w:rFonts w:ascii="Arial" w:hAnsi="Arial"/>
          <w:color w:val="5D7284"/>
          <w:sz w:val="22"/>
        </w:rPr>
        <w:t>1:08:43</w:t>
      </w:r>
    </w:p>
    <w:p xmlns:wp14="http://schemas.microsoft.com/office/word/2010/wordml" w:rsidP="25D4F7C5" w14:paraId="2BA2FB23" wp14:textId="013FBEAD">
      <w:pPr>
        <w:spacing w:after="0"/>
        <w:rPr>
          <w:rFonts w:ascii="Arial" w:hAnsi="Arial"/>
          <w:b w:val="1"/>
          <w:bCs w:val="1"/>
          <w:sz w:val="22"/>
          <w:szCs w:val="22"/>
        </w:rPr>
      </w:pPr>
      <w:r w:rsidRPr="25D4F7C5" w:rsidR="7D3F54BF">
        <w:rPr>
          <w:rFonts w:ascii="Arial" w:hAnsi="Arial"/>
          <w:b w:val="1"/>
          <w:bCs w:val="1"/>
          <w:sz w:val="22"/>
          <w:szCs w:val="22"/>
        </w:rPr>
        <w:t>Vice Chair Chandler:</w:t>
      </w:r>
    </w:p>
    <w:p xmlns:wp14="http://schemas.microsoft.com/office/word/2010/wordml" w:rsidP="25D4F7C5" w14:paraId="70D092C5" wp14:textId="29654C83">
      <w:pPr>
        <w:spacing w:after="0"/>
        <w:rPr>
          <w:rFonts w:ascii="Arial" w:hAnsi="Arial"/>
          <w:sz w:val="22"/>
          <w:szCs w:val="22"/>
        </w:rPr>
      </w:pPr>
      <w:r w:rsidRPr="25D4F7C5" w:rsidR="7D3F54BF">
        <w:rPr>
          <w:rFonts w:ascii="Arial" w:hAnsi="Arial"/>
          <w:sz w:val="22"/>
          <w:szCs w:val="22"/>
        </w:rPr>
        <w:t>It does</w:t>
      </w:r>
      <w:r w:rsidRPr="25D4F7C5" w:rsidR="25D4F7C5">
        <w:rPr>
          <w:rFonts w:ascii="Arial" w:hAnsi="Arial"/>
          <w:sz w:val="22"/>
          <w:szCs w:val="22"/>
        </w:rPr>
        <w:t>, thank you.</w:t>
      </w:r>
    </w:p>
    <w:p xmlns:wp14="http://schemas.microsoft.com/office/word/2010/wordml" w14:paraId="5B2F9378" wp14:textId="77777777">
      <w:pPr>
        <w:spacing w:after="0"/>
      </w:pPr>
    </w:p>
    <w:p xmlns:wp14="http://schemas.microsoft.com/office/word/2010/wordml" w14:paraId="62E8DF0F" wp14:textId="77777777">
      <w:pPr>
        <w:spacing w:after="0"/>
      </w:pPr>
      <w:r w:rsidRPr="25D4F7C5" w:rsidR="25D4F7C5">
        <w:rPr>
          <w:rFonts w:ascii="Arial" w:hAnsi="Arial"/>
          <w:color w:val="5D7284"/>
          <w:sz w:val="22"/>
          <w:szCs w:val="22"/>
        </w:rPr>
        <w:t>1:08:46</w:t>
      </w:r>
    </w:p>
    <w:p w:rsidR="12A1782E" w:rsidP="25D4F7C5" w:rsidRDefault="12A1782E" w14:paraId="75747CA4" w14:textId="05EA315D">
      <w:pPr>
        <w:spacing w:after="0"/>
        <w:rPr>
          <w:rFonts w:ascii="Arial" w:hAnsi="Arial"/>
          <w:b w:val="1"/>
          <w:bCs w:val="1"/>
          <w:sz w:val="22"/>
          <w:szCs w:val="22"/>
        </w:rPr>
      </w:pPr>
      <w:r w:rsidRPr="25D4F7C5" w:rsidR="12A1782E">
        <w:rPr>
          <w:rFonts w:ascii="Arial" w:hAnsi="Arial"/>
          <w:b w:val="1"/>
          <w:bCs w:val="1"/>
          <w:sz w:val="22"/>
          <w:szCs w:val="22"/>
        </w:rPr>
        <w:t>Chair Rodriguez:</w:t>
      </w:r>
    </w:p>
    <w:p xmlns:wp14="http://schemas.microsoft.com/office/word/2010/wordml" w:rsidP="25D4F7C5" w14:paraId="2CE36958" wp14:textId="332ED2B9">
      <w:pPr>
        <w:spacing w:after="0"/>
        <w:rPr>
          <w:rFonts w:ascii="Arial" w:hAnsi="Arial"/>
          <w:sz w:val="22"/>
          <w:szCs w:val="22"/>
        </w:rPr>
      </w:pPr>
      <w:r w:rsidRPr="25D4F7C5" w:rsidR="25D4F7C5">
        <w:rPr>
          <w:rFonts w:ascii="Arial" w:hAnsi="Arial"/>
          <w:sz w:val="22"/>
          <w:szCs w:val="22"/>
        </w:rPr>
        <w:t xml:space="preserve">Well, thank you so much, Cecily, we really appreciate </w:t>
      </w:r>
      <w:r w:rsidRPr="25D4F7C5" w:rsidR="7C92AF3B">
        <w:rPr>
          <w:rFonts w:ascii="Arial" w:hAnsi="Arial"/>
          <w:sz w:val="22"/>
          <w:szCs w:val="22"/>
        </w:rPr>
        <w:t xml:space="preserve">the </w:t>
      </w:r>
      <w:r w:rsidRPr="25D4F7C5" w:rsidR="25D4F7C5">
        <w:rPr>
          <w:rFonts w:ascii="Arial" w:hAnsi="Arial"/>
          <w:sz w:val="22"/>
          <w:szCs w:val="22"/>
        </w:rPr>
        <w:t>time</w:t>
      </w:r>
      <w:r w:rsidRPr="25D4F7C5" w:rsidR="201AB5F4">
        <w:rPr>
          <w:rFonts w:ascii="Arial" w:hAnsi="Arial"/>
          <w:sz w:val="22"/>
          <w:szCs w:val="22"/>
        </w:rPr>
        <w:t xml:space="preserve"> you </w:t>
      </w:r>
      <w:r w:rsidRPr="25D4F7C5" w:rsidR="25D4F7C5">
        <w:rPr>
          <w:rFonts w:ascii="Arial" w:hAnsi="Arial"/>
          <w:sz w:val="22"/>
          <w:szCs w:val="22"/>
        </w:rPr>
        <w:t xml:space="preserve">gave us today </w:t>
      </w:r>
      <w:r w:rsidRPr="25D4F7C5" w:rsidR="0288830E">
        <w:rPr>
          <w:rFonts w:ascii="Arial" w:hAnsi="Arial"/>
          <w:sz w:val="22"/>
          <w:szCs w:val="22"/>
        </w:rPr>
        <w:t xml:space="preserve">to </w:t>
      </w:r>
      <w:r w:rsidRPr="25D4F7C5" w:rsidR="25D4F7C5">
        <w:rPr>
          <w:rFonts w:ascii="Arial" w:hAnsi="Arial"/>
          <w:sz w:val="22"/>
          <w:szCs w:val="22"/>
        </w:rPr>
        <w:t xml:space="preserve">provide that update. And </w:t>
      </w:r>
      <w:r w:rsidRPr="25D4F7C5" w:rsidR="25D4F7C5">
        <w:rPr>
          <w:rFonts w:ascii="Arial" w:hAnsi="Arial"/>
          <w:sz w:val="22"/>
          <w:szCs w:val="22"/>
        </w:rPr>
        <w:t>I'm</w:t>
      </w:r>
      <w:r w:rsidRPr="25D4F7C5" w:rsidR="25D4F7C5">
        <w:rPr>
          <w:rFonts w:ascii="Arial" w:hAnsi="Arial"/>
          <w:sz w:val="22"/>
          <w:szCs w:val="22"/>
        </w:rPr>
        <w:t xml:space="preserve"> sure </w:t>
      </w:r>
      <w:r w:rsidRPr="25D4F7C5" w:rsidR="28EDF366">
        <w:rPr>
          <w:rFonts w:ascii="Arial" w:hAnsi="Arial"/>
          <w:sz w:val="22"/>
          <w:szCs w:val="22"/>
        </w:rPr>
        <w:t xml:space="preserve">if </w:t>
      </w:r>
      <w:r w:rsidRPr="25D4F7C5" w:rsidR="25D4F7C5">
        <w:rPr>
          <w:rFonts w:ascii="Arial" w:hAnsi="Arial"/>
          <w:sz w:val="22"/>
          <w:szCs w:val="22"/>
        </w:rPr>
        <w:t xml:space="preserve">any other questions come </w:t>
      </w:r>
      <w:r w:rsidRPr="25D4F7C5" w:rsidR="25D4F7C5">
        <w:rPr>
          <w:rFonts w:ascii="Arial" w:hAnsi="Arial"/>
          <w:sz w:val="22"/>
          <w:szCs w:val="22"/>
        </w:rPr>
        <w:t xml:space="preserve">up, </w:t>
      </w:r>
      <w:r w:rsidRPr="25D4F7C5" w:rsidR="25D4F7C5">
        <w:rPr>
          <w:rFonts w:ascii="Arial" w:hAnsi="Arial"/>
          <w:sz w:val="22"/>
          <w:szCs w:val="22"/>
        </w:rPr>
        <w:t>we'll</w:t>
      </w:r>
      <w:r w:rsidRPr="25D4F7C5" w:rsidR="25D4F7C5">
        <w:rPr>
          <w:rFonts w:ascii="Arial" w:hAnsi="Arial"/>
          <w:sz w:val="22"/>
          <w:szCs w:val="22"/>
        </w:rPr>
        <w:t xml:space="preserve"> be sure to reach out. But thank you so much for all the work that </w:t>
      </w:r>
      <w:r w:rsidRPr="25D4F7C5" w:rsidR="25D4F7C5">
        <w:rPr>
          <w:rFonts w:ascii="Arial" w:hAnsi="Arial"/>
          <w:sz w:val="22"/>
          <w:szCs w:val="22"/>
        </w:rPr>
        <w:t>you're</w:t>
      </w:r>
      <w:r w:rsidRPr="25D4F7C5" w:rsidR="25D4F7C5">
        <w:rPr>
          <w:rFonts w:ascii="Arial" w:hAnsi="Arial"/>
          <w:sz w:val="22"/>
          <w:szCs w:val="22"/>
        </w:rPr>
        <w:t xml:space="preserve"> doing with this project. And </w:t>
      </w:r>
      <w:r w:rsidRPr="25D4F7C5" w:rsidR="25D4F7C5">
        <w:rPr>
          <w:rFonts w:ascii="Arial" w:hAnsi="Arial"/>
          <w:sz w:val="22"/>
          <w:szCs w:val="22"/>
        </w:rPr>
        <w:t>it's</w:t>
      </w:r>
      <w:r w:rsidRPr="25D4F7C5" w:rsidR="25D4F7C5">
        <w:rPr>
          <w:rFonts w:ascii="Arial" w:hAnsi="Arial"/>
          <w:sz w:val="22"/>
          <w:szCs w:val="22"/>
        </w:rPr>
        <w:t xml:space="preserve"> been really fascinating to see the </w:t>
      </w:r>
      <w:r w:rsidRPr="25D4F7C5" w:rsidR="25D4F7C5">
        <w:rPr>
          <w:rFonts w:ascii="Arial" w:hAnsi="Arial"/>
          <w:sz w:val="22"/>
          <w:szCs w:val="22"/>
        </w:rPr>
        <w:t>behind the scenes</w:t>
      </w:r>
      <w:r w:rsidRPr="25D4F7C5" w:rsidR="25D4F7C5">
        <w:rPr>
          <w:rFonts w:ascii="Arial" w:hAnsi="Arial"/>
          <w:sz w:val="22"/>
          <w:szCs w:val="22"/>
        </w:rPr>
        <w:t xml:space="preserve"> aspects of this. </w:t>
      </w:r>
      <w:r w:rsidRPr="25D4F7C5" w:rsidR="25D4F7C5">
        <w:rPr>
          <w:rFonts w:ascii="Arial" w:hAnsi="Arial"/>
          <w:sz w:val="22"/>
          <w:szCs w:val="22"/>
        </w:rPr>
        <w:t>So</w:t>
      </w:r>
      <w:r w:rsidRPr="25D4F7C5" w:rsidR="25D4F7C5">
        <w:rPr>
          <w:rFonts w:ascii="Arial" w:hAnsi="Arial"/>
          <w:sz w:val="22"/>
          <w:szCs w:val="22"/>
        </w:rPr>
        <w:t xml:space="preserve"> thank you again. </w:t>
      </w:r>
    </w:p>
    <w:p xmlns:wp14="http://schemas.microsoft.com/office/word/2010/wordml" w14:paraId="58E6DD4E" wp14:textId="77777777">
      <w:pPr>
        <w:spacing w:after="0"/>
      </w:pPr>
    </w:p>
    <w:p xmlns:wp14="http://schemas.microsoft.com/office/word/2010/wordml" w14:paraId="5E53B6D9" wp14:textId="77777777">
      <w:pPr>
        <w:spacing w:after="0"/>
      </w:pPr>
      <w:r w:rsidRPr="25D4F7C5" w:rsidR="25D4F7C5">
        <w:rPr>
          <w:rFonts w:ascii="Arial" w:hAnsi="Arial"/>
          <w:color w:val="5D7284"/>
          <w:sz w:val="22"/>
          <w:szCs w:val="22"/>
        </w:rPr>
        <w:t>1:09:06</w:t>
      </w:r>
    </w:p>
    <w:p w:rsidR="081852D6" w:rsidP="25D4F7C5" w:rsidRDefault="081852D6" w14:paraId="382DE6FC" w14:textId="75FF604A">
      <w:pPr>
        <w:spacing w:after="0"/>
        <w:rPr>
          <w:rFonts w:ascii="Arial" w:hAnsi="Arial"/>
          <w:b w:val="1"/>
          <w:bCs w:val="1"/>
          <w:sz w:val="22"/>
          <w:szCs w:val="22"/>
        </w:rPr>
      </w:pPr>
      <w:r w:rsidRPr="25D4F7C5" w:rsidR="081852D6">
        <w:rPr>
          <w:rFonts w:ascii="Arial" w:hAnsi="Arial"/>
          <w:b w:val="1"/>
          <w:bCs w:val="1"/>
          <w:sz w:val="22"/>
          <w:szCs w:val="22"/>
        </w:rPr>
        <w:t>Cecily Zhu (Sustainability Transportation Program Manager):</w:t>
      </w:r>
    </w:p>
    <w:p xmlns:wp14="http://schemas.microsoft.com/office/word/2010/wordml" w14:paraId="772BC186" wp14:textId="43BADEFE">
      <w:pPr>
        <w:spacing w:after="0"/>
      </w:pPr>
      <w:r w:rsidRPr="25D4F7C5" w:rsidR="081852D6">
        <w:rPr>
          <w:rFonts w:ascii="Arial" w:hAnsi="Arial"/>
          <w:sz w:val="22"/>
          <w:szCs w:val="22"/>
        </w:rPr>
        <w:t>Yeah</w:t>
      </w:r>
      <w:r w:rsidRPr="25D4F7C5" w:rsidR="081852D6">
        <w:rPr>
          <w:rFonts w:ascii="Arial" w:hAnsi="Arial"/>
          <w:sz w:val="22"/>
          <w:szCs w:val="22"/>
        </w:rPr>
        <w:t xml:space="preserve">, of </w:t>
      </w:r>
      <w:r w:rsidRPr="25D4F7C5" w:rsidR="25D4F7C5">
        <w:rPr>
          <w:rFonts w:ascii="Arial" w:hAnsi="Arial"/>
          <w:sz w:val="22"/>
          <w:szCs w:val="22"/>
        </w:rPr>
        <w:t xml:space="preserve">course then, again, if you have any questions, feel free to reach out to me. And I mean, </w:t>
      </w:r>
      <w:r w:rsidRPr="25D4F7C5" w:rsidR="0D0DBEEC">
        <w:rPr>
          <w:rFonts w:ascii="Arial" w:hAnsi="Arial"/>
          <w:sz w:val="22"/>
          <w:szCs w:val="22"/>
        </w:rPr>
        <w:t xml:space="preserve">Najee, </w:t>
      </w:r>
      <w:r w:rsidRPr="25D4F7C5" w:rsidR="25D4F7C5">
        <w:rPr>
          <w:rFonts w:ascii="Arial" w:hAnsi="Arial"/>
          <w:sz w:val="22"/>
          <w:szCs w:val="22"/>
        </w:rPr>
        <w:t>you're</w:t>
      </w:r>
      <w:r w:rsidRPr="25D4F7C5" w:rsidR="25D4F7C5">
        <w:rPr>
          <w:rFonts w:ascii="Arial" w:hAnsi="Arial"/>
          <w:sz w:val="22"/>
          <w:szCs w:val="22"/>
        </w:rPr>
        <w:t xml:space="preserve"> also a direct line in so </w:t>
      </w:r>
      <w:r w:rsidRPr="25D4F7C5" w:rsidR="25D4F7C5">
        <w:rPr>
          <w:rFonts w:ascii="Arial" w:hAnsi="Arial"/>
          <w:sz w:val="22"/>
          <w:szCs w:val="22"/>
        </w:rPr>
        <w:t>i</w:t>
      </w:r>
      <w:r w:rsidRPr="25D4F7C5" w:rsidR="25D4F7C5">
        <w:rPr>
          <w:rFonts w:ascii="Arial" w:hAnsi="Arial"/>
          <w:sz w:val="22"/>
          <w:szCs w:val="22"/>
        </w:rPr>
        <w:t>t's</w:t>
      </w:r>
      <w:r w:rsidRPr="25D4F7C5" w:rsidR="25D4F7C5">
        <w:rPr>
          <w:rFonts w:ascii="Arial" w:hAnsi="Arial"/>
          <w:sz w:val="22"/>
          <w:szCs w:val="22"/>
        </w:rPr>
        <w:t xml:space="preserve"> </w:t>
      </w:r>
      <w:r w:rsidRPr="25D4F7C5" w:rsidR="25D4F7C5">
        <w:rPr>
          <w:rFonts w:ascii="Arial" w:hAnsi="Arial"/>
          <w:sz w:val="22"/>
          <w:szCs w:val="22"/>
        </w:rPr>
        <w:t>all good. Again, appreciate the interest and support</w:t>
      </w:r>
      <w:r w:rsidRPr="25D4F7C5" w:rsidR="5F55BDC5">
        <w:rPr>
          <w:rFonts w:ascii="Arial" w:hAnsi="Arial"/>
          <w:sz w:val="22"/>
          <w:szCs w:val="22"/>
        </w:rPr>
        <w:t>.</w:t>
      </w:r>
    </w:p>
    <w:p xmlns:wp14="http://schemas.microsoft.com/office/word/2010/wordml" w14:paraId="7D3BEE8F" wp14:textId="77777777">
      <w:pPr>
        <w:spacing w:after="0"/>
      </w:pPr>
    </w:p>
    <w:p xmlns:wp14="http://schemas.microsoft.com/office/word/2010/wordml" w14:paraId="68353620" wp14:textId="77777777">
      <w:pPr>
        <w:spacing w:after="0"/>
      </w:pPr>
      <w:r>
        <w:rPr>
          <w:rFonts w:ascii="Arial" w:hAnsi="Arial"/>
          <w:color w:val="5D7284"/>
          <w:sz w:val="22"/>
        </w:rPr>
        <w:t>1:09:20</w:t>
      </w:r>
    </w:p>
    <w:p xmlns:wp14="http://schemas.microsoft.com/office/word/2010/wordml" w:rsidP="25D4F7C5" w14:paraId="0311D3F5" wp14:textId="714C1AEF">
      <w:pPr>
        <w:spacing w:after="0"/>
        <w:rPr>
          <w:rFonts w:ascii="Arial" w:hAnsi="Arial"/>
          <w:b w:val="1"/>
          <w:bCs w:val="1"/>
          <w:sz w:val="22"/>
          <w:szCs w:val="22"/>
        </w:rPr>
      </w:pPr>
      <w:r w:rsidRPr="25D4F7C5" w:rsidR="0430E958">
        <w:rPr>
          <w:rFonts w:ascii="Arial" w:hAnsi="Arial"/>
          <w:b w:val="1"/>
          <w:bCs w:val="1"/>
          <w:sz w:val="22"/>
          <w:szCs w:val="22"/>
        </w:rPr>
        <w:t>Chair Rodriguez:</w:t>
      </w:r>
    </w:p>
    <w:p xmlns:wp14="http://schemas.microsoft.com/office/word/2010/wordml" w14:paraId="5C837FD6" wp14:textId="30F7B8A5">
      <w:pPr>
        <w:spacing w:after="0"/>
      </w:pPr>
      <w:r w:rsidRPr="25D4F7C5" w:rsidR="25D4F7C5">
        <w:rPr>
          <w:rFonts w:ascii="Arial" w:hAnsi="Arial"/>
          <w:sz w:val="22"/>
          <w:szCs w:val="22"/>
        </w:rPr>
        <w:t xml:space="preserve">Thank you have a great spring break, Cecily. </w:t>
      </w:r>
    </w:p>
    <w:p xmlns:wp14="http://schemas.microsoft.com/office/word/2010/wordml" w:rsidP="25D4F7C5" w14:paraId="58B30E4F" wp14:textId="76E0BEA3">
      <w:pPr>
        <w:spacing w:after="0"/>
        <w:rPr>
          <w:rFonts w:ascii="Arial" w:hAnsi="Arial"/>
          <w:sz w:val="22"/>
          <w:szCs w:val="22"/>
        </w:rPr>
      </w:pPr>
    </w:p>
    <w:p xmlns:wp14="http://schemas.microsoft.com/office/word/2010/wordml" w:rsidP="25D4F7C5" w14:paraId="14EAC618" wp14:textId="6A33A1C6">
      <w:pPr>
        <w:spacing w:after="0"/>
        <w:rPr>
          <w:rFonts w:ascii="Arial" w:hAnsi="Arial"/>
          <w:b w:val="1"/>
          <w:bCs w:val="1"/>
          <w:sz w:val="22"/>
          <w:szCs w:val="22"/>
        </w:rPr>
      </w:pPr>
      <w:r w:rsidRPr="25D4F7C5" w:rsidR="1D0117B9">
        <w:rPr>
          <w:rFonts w:ascii="Arial" w:hAnsi="Arial"/>
          <w:b w:val="1"/>
          <w:bCs w:val="1"/>
          <w:sz w:val="22"/>
          <w:szCs w:val="22"/>
        </w:rPr>
        <w:t>Cecily Zhu (Sustainability Transportation Program Manager):</w:t>
      </w:r>
    </w:p>
    <w:p xmlns:wp14="http://schemas.microsoft.com/office/word/2010/wordml" w14:paraId="37E2A282" wp14:textId="05FBA060">
      <w:pPr>
        <w:spacing w:after="0"/>
      </w:pPr>
      <w:r w:rsidRPr="25D4F7C5" w:rsidR="25D4F7C5">
        <w:rPr>
          <w:rFonts w:ascii="Arial" w:hAnsi="Arial"/>
          <w:sz w:val="22"/>
          <w:szCs w:val="22"/>
        </w:rPr>
        <w:t>Thanks.</w:t>
      </w:r>
      <w:r w:rsidRPr="25D4F7C5" w:rsidR="75576885">
        <w:rPr>
          <w:rFonts w:ascii="Arial" w:hAnsi="Arial"/>
          <w:sz w:val="22"/>
          <w:szCs w:val="22"/>
        </w:rPr>
        <w:t xml:space="preserve"> </w:t>
      </w:r>
      <w:r w:rsidRPr="25D4F7C5" w:rsidR="25D4F7C5">
        <w:rPr>
          <w:rFonts w:ascii="Arial" w:hAnsi="Arial"/>
          <w:sz w:val="22"/>
          <w:szCs w:val="22"/>
        </w:rPr>
        <w:t>I'm</w:t>
      </w:r>
      <w:r w:rsidRPr="25D4F7C5" w:rsidR="25D4F7C5">
        <w:rPr>
          <w:rFonts w:ascii="Arial" w:hAnsi="Arial"/>
          <w:sz w:val="22"/>
          <w:szCs w:val="22"/>
        </w:rPr>
        <w:t xml:space="preserve"> still working but you know, </w:t>
      </w:r>
      <w:r w:rsidRPr="25D4F7C5" w:rsidR="25D4F7C5">
        <w:rPr>
          <w:rFonts w:ascii="Arial" w:hAnsi="Arial"/>
          <w:sz w:val="22"/>
          <w:szCs w:val="22"/>
        </w:rPr>
        <w:t>it's</w:t>
      </w:r>
      <w:r w:rsidRPr="25D4F7C5" w:rsidR="25D4F7C5">
        <w:rPr>
          <w:rFonts w:ascii="Arial" w:hAnsi="Arial"/>
          <w:sz w:val="22"/>
          <w:szCs w:val="22"/>
        </w:rPr>
        <w:t xml:space="preserve"> all good.</w:t>
      </w:r>
    </w:p>
    <w:p xmlns:wp14="http://schemas.microsoft.com/office/word/2010/wordml" w14:paraId="69E2BB2B" wp14:textId="77777777">
      <w:pPr>
        <w:spacing w:after="0"/>
      </w:pPr>
    </w:p>
    <w:p xmlns:wp14="http://schemas.microsoft.com/office/word/2010/wordml" w14:paraId="013B8A33" wp14:textId="77777777">
      <w:pPr>
        <w:spacing w:after="0"/>
      </w:pPr>
      <w:r w:rsidRPr="25D4F7C5" w:rsidR="25D4F7C5">
        <w:rPr>
          <w:rFonts w:ascii="Arial" w:hAnsi="Arial"/>
          <w:color w:val="5D7284"/>
          <w:sz w:val="22"/>
          <w:szCs w:val="22"/>
        </w:rPr>
        <w:t>1:09:28</w:t>
      </w:r>
    </w:p>
    <w:p w:rsidR="32FE82D1" w:rsidP="25D4F7C5" w:rsidRDefault="32FE82D1" w14:paraId="7DE63401" w14:textId="5C377F33">
      <w:pPr>
        <w:spacing w:after="0"/>
        <w:rPr>
          <w:rFonts w:ascii="Arial" w:hAnsi="Arial"/>
          <w:b w:val="1"/>
          <w:bCs w:val="1"/>
          <w:sz w:val="22"/>
          <w:szCs w:val="22"/>
        </w:rPr>
      </w:pPr>
      <w:r w:rsidRPr="25D4F7C5" w:rsidR="32FE82D1">
        <w:rPr>
          <w:rFonts w:ascii="Arial" w:hAnsi="Arial"/>
          <w:b w:val="1"/>
          <w:bCs w:val="1"/>
          <w:sz w:val="22"/>
          <w:szCs w:val="22"/>
        </w:rPr>
        <w:t>Chair Rodriguez:</w:t>
      </w:r>
    </w:p>
    <w:p xmlns:wp14="http://schemas.microsoft.com/office/word/2010/wordml" w:rsidP="25D4F7C5" w14:paraId="6F0FB19C" wp14:textId="5E79EC89">
      <w:pPr>
        <w:spacing w:after="0"/>
        <w:rPr>
          <w:rFonts w:ascii="Arial" w:hAnsi="Arial"/>
          <w:sz w:val="22"/>
          <w:szCs w:val="22"/>
        </w:rPr>
      </w:pPr>
      <w:r w:rsidRPr="25D4F7C5" w:rsidR="32FE82D1">
        <w:rPr>
          <w:rFonts w:ascii="Arial" w:hAnsi="Arial"/>
          <w:sz w:val="22"/>
          <w:szCs w:val="22"/>
        </w:rPr>
        <w:t>Y</w:t>
      </w:r>
      <w:r w:rsidRPr="25D4F7C5" w:rsidR="25D4F7C5">
        <w:rPr>
          <w:rFonts w:ascii="Arial" w:hAnsi="Arial"/>
          <w:sz w:val="22"/>
          <w:szCs w:val="22"/>
        </w:rPr>
        <w:t>ou'll</w:t>
      </w:r>
      <w:r w:rsidRPr="25D4F7C5" w:rsidR="25D4F7C5">
        <w:rPr>
          <w:rFonts w:ascii="Arial" w:hAnsi="Arial"/>
          <w:sz w:val="22"/>
          <w:szCs w:val="22"/>
        </w:rPr>
        <w:t xml:space="preserve"> survive</w:t>
      </w:r>
      <w:r w:rsidRPr="25D4F7C5" w:rsidR="02E6F91F">
        <w:rPr>
          <w:rFonts w:ascii="Arial" w:hAnsi="Arial"/>
          <w:sz w:val="22"/>
          <w:szCs w:val="22"/>
        </w:rPr>
        <w:t xml:space="preserve">, </w:t>
      </w:r>
      <w:r w:rsidRPr="25D4F7C5" w:rsidR="02E6F91F">
        <w:rPr>
          <w:rFonts w:ascii="Arial" w:hAnsi="Arial"/>
          <w:sz w:val="22"/>
          <w:szCs w:val="22"/>
        </w:rPr>
        <w:t>you’ll</w:t>
      </w:r>
      <w:r w:rsidRPr="25D4F7C5" w:rsidR="02E6F91F">
        <w:rPr>
          <w:rFonts w:ascii="Arial" w:hAnsi="Arial"/>
          <w:sz w:val="22"/>
          <w:szCs w:val="22"/>
        </w:rPr>
        <w:t xml:space="preserve"> survive. You’ve got this.</w:t>
      </w:r>
    </w:p>
    <w:p xmlns:wp14="http://schemas.microsoft.com/office/word/2010/wordml" w14:paraId="57C0D796" wp14:textId="77777777">
      <w:pPr>
        <w:spacing w:after="0"/>
      </w:pPr>
    </w:p>
    <w:p xmlns:wp14="http://schemas.microsoft.com/office/word/2010/wordml" w14:paraId="456E455D" wp14:textId="77777777">
      <w:pPr>
        <w:spacing w:after="0"/>
      </w:pPr>
      <w:r w:rsidRPr="25D4F7C5" w:rsidR="25D4F7C5">
        <w:rPr>
          <w:rFonts w:ascii="Arial" w:hAnsi="Arial"/>
          <w:color w:val="5D7284"/>
          <w:sz w:val="22"/>
          <w:szCs w:val="22"/>
        </w:rPr>
        <w:t>1:09:30</w:t>
      </w:r>
    </w:p>
    <w:p xmlns:wp14="http://schemas.microsoft.com/office/word/2010/wordml" w:rsidP="25D4F7C5" w14:paraId="3338E704" wp14:textId="290E80D1">
      <w:pPr>
        <w:spacing w:after="0"/>
        <w:rPr>
          <w:rFonts w:ascii="Arial" w:hAnsi="Arial"/>
          <w:b w:val="1"/>
          <w:bCs w:val="1"/>
          <w:sz w:val="22"/>
          <w:szCs w:val="22"/>
        </w:rPr>
      </w:pPr>
      <w:r w:rsidRPr="25D4F7C5" w:rsidR="7C538A51">
        <w:rPr>
          <w:rFonts w:ascii="Arial" w:hAnsi="Arial"/>
          <w:b w:val="1"/>
          <w:bCs w:val="1"/>
          <w:sz w:val="22"/>
          <w:szCs w:val="22"/>
        </w:rPr>
        <w:t>Cecily Zhu (Sustainability Transportation Program Manager):</w:t>
      </w:r>
      <w:r w:rsidRPr="25D4F7C5" w:rsidR="7C538A51">
        <w:rPr>
          <w:rFonts w:ascii="Arial" w:hAnsi="Arial"/>
          <w:sz w:val="22"/>
          <w:szCs w:val="22"/>
        </w:rPr>
        <w:t xml:space="preserve"> </w:t>
      </w:r>
    </w:p>
    <w:p xmlns:wp14="http://schemas.microsoft.com/office/word/2010/wordml" w14:paraId="2DBC0982" wp14:textId="47CF9607">
      <w:pPr>
        <w:spacing w:after="0"/>
      </w:pPr>
      <w:r w:rsidRPr="25D4F7C5" w:rsidR="7C538A51">
        <w:rPr>
          <w:rFonts w:ascii="Arial" w:hAnsi="Arial"/>
          <w:sz w:val="22"/>
          <w:szCs w:val="22"/>
        </w:rPr>
        <w:t>I</w:t>
      </w:r>
      <w:r w:rsidRPr="25D4F7C5" w:rsidR="25D4F7C5">
        <w:rPr>
          <w:rFonts w:ascii="Arial" w:hAnsi="Arial"/>
          <w:sz w:val="22"/>
          <w:szCs w:val="22"/>
        </w:rPr>
        <w:t>t's</w:t>
      </w:r>
      <w:r w:rsidRPr="25D4F7C5" w:rsidR="25D4F7C5">
        <w:rPr>
          <w:rFonts w:ascii="Arial" w:hAnsi="Arial"/>
          <w:sz w:val="22"/>
          <w:szCs w:val="22"/>
        </w:rPr>
        <w:t xml:space="preserve"> okay. I can go to restaurants without like as much of a li</w:t>
      </w:r>
      <w:r w:rsidRPr="25D4F7C5" w:rsidR="37DA497D">
        <w:rPr>
          <w:rFonts w:ascii="Arial" w:hAnsi="Arial"/>
          <w:sz w:val="22"/>
          <w:szCs w:val="22"/>
        </w:rPr>
        <w:t>ne</w:t>
      </w:r>
      <w:r w:rsidRPr="25D4F7C5" w:rsidR="25D4F7C5">
        <w:rPr>
          <w:rFonts w:ascii="Arial" w:hAnsi="Arial"/>
          <w:sz w:val="22"/>
          <w:szCs w:val="22"/>
        </w:rPr>
        <w:t xml:space="preserve">. </w:t>
      </w:r>
      <w:r w:rsidRPr="25D4F7C5" w:rsidR="25D4F7C5">
        <w:rPr>
          <w:rFonts w:ascii="Arial" w:hAnsi="Arial"/>
          <w:sz w:val="22"/>
          <w:szCs w:val="22"/>
        </w:rPr>
        <w:t>Yeah</w:t>
      </w:r>
      <w:r w:rsidRPr="25D4F7C5" w:rsidR="25D4F7C5">
        <w:rPr>
          <w:rFonts w:ascii="Arial" w:hAnsi="Arial"/>
          <w:sz w:val="22"/>
          <w:szCs w:val="22"/>
        </w:rPr>
        <w:t xml:space="preserve">, </w:t>
      </w:r>
      <w:r w:rsidRPr="25D4F7C5" w:rsidR="25D4F7C5">
        <w:rPr>
          <w:rFonts w:ascii="Arial" w:hAnsi="Arial"/>
          <w:sz w:val="22"/>
          <w:szCs w:val="22"/>
        </w:rPr>
        <w:t>silver lining</w:t>
      </w:r>
      <w:r w:rsidRPr="25D4F7C5" w:rsidR="25D4F7C5">
        <w:rPr>
          <w:rFonts w:ascii="Arial" w:hAnsi="Arial"/>
          <w:sz w:val="22"/>
          <w:szCs w:val="22"/>
        </w:rPr>
        <w:t xml:space="preserve">. </w:t>
      </w:r>
    </w:p>
    <w:p xmlns:wp14="http://schemas.microsoft.com/office/word/2010/wordml" w14:paraId="0D142F6F" wp14:textId="77777777">
      <w:pPr>
        <w:spacing w:after="0"/>
      </w:pPr>
    </w:p>
    <w:p xmlns:wp14="http://schemas.microsoft.com/office/word/2010/wordml" w14:paraId="5DA0639F" wp14:textId="77777777">
      <w:pPr>
        <w:spacing w:after="0"/>
      </w:pPr>
      <w:r w:rsidRPr="25D4F7C5" w:rsidR="25D4F7C5">
        <w:rPr>
          <w:rFonts w:ascii="Arial" w:hAnsi="Arial"/>
          <w:color w:val="5D7284"/>
          <w:sz w:val="22"/>
          <w:szCs w:val="22"/>
        </w:rPr>
        <w:t>1:09:37</w:t>
      </w:r>
    </w:p>
    <w:p w:rsidR="0ECC7CEB" w:rsidP="25D4F7C5" w:rsidRDefault="0ECC7CEB" w14:paraId="24C076C8" w14:textId="09F0FA38">
      <w:pPr>
        <w:spacing w:after="0"/>
        <w:rPr>
          <w:rFonts w:ascii="Arial" w:hAnsi="Arial"/>
          <w:b w:val="1"/>
          <w:bCs w:val="1"/>
          <w:sz w:val="22"/>
          <w:szCs w:val="22"/>
        </w:rPr>
      </w:pPr>
      <w:r w:rsidRPr="25D4F7C5" w:rsidR="0ECC7CEB">
        <w:rPr>
          <w:rFonts w:ascii="Arial" w:hAnsi="Arial"/>
          <w:b w:val="1"/>
          <w:bCs w:val="1"/>
          <w:sz w:val="22"/>
          <w:szCs w:val="22"/>
        </w:rPr>
        <w:t>Chair Rodriguez:</w:t>
      </w:r>
    </w:p>
    <w:p xmlns:wp14="http://schemas.microsoft.com/office/word/2010/wordml" w:rsidP="25D4F7C5" w14:paraId="6CF75057" wp14:textId="575DCB5C">
      <w:pPr>
        <w:spacing w:after="0"/>
        <w:rPr>
          <w:rFonts w:ascii="Arial" w:hAnsi="Arial"/>
          <w:sz w:val="22"/>
          <w:szCs w:val="22"/>
        </w:rPr>
      </w:pPr>
      <w:r w:rsidRPr="25D4F7C5" w:rsidR="0ECC7CEB">
        <w:rPr>
          <w:rFonts w:ascii="Arial" w:hAnsi="Arial"/>
          <w:sz w:val="22"/>
          <w:szCs w:val="22"/>
        </w:rPr>
        <w:t xml:space="preserve">Yes, there is. Well, see you soon. Have a </w:t>
      </w:r>
      <w:r w:rsidRPr="25D4F7C5" w:rsidR="25D4F7C5">
        <w:rPr>
          <w:rFonts w:ascii="Arial" w:hAnsi="Arial"/>
          <w:sz w:val="22"/>
          <w:szCs w:val="22"/>
        </w:rPr>
        <w:t>good one Cecily.</w:t>
      </w:r>
    </w:p>
    <w:p xmlns:wp14="http://schemas.microsoft.com/office/word/2010/wordml" w14:paraId="4475AD14" wp14:textId="77777777">
      <w:pPr>
        <w:spacing w:after="0"/>
      </w:pPr>
    </w:p>
    <w:p xmlns:wp14="http://schemas.microsoft.com/office/word/2010/wordml" w14:paraId="084E6E4E" wp14:textId="77777777">
      <w:pPr>
        <w:spacing w:after="0"/>
      </w:pPr>
      <w:r w:rsidRPr="25D4F7C5" w:rsidR="25D4F7C5">
        <w:rPr>
          <w:rFonts w:ascii="Arial" w:hAnsi="Arial"/>
          <w:color w:val="5D7284"/>
          <w:sz w:val="22"/>
          <w:szCs w:val="22"/>
        </w:rPr>
        <w:t>1:09:41</w:t>
      </w:r>
    </w:p>
    <w:p w:rsidR="3491D91F" w:rsidP="25D4F7C5" w:rsidRDefault="3491D91F" w14:paraId="6B092D1A" w14:textId="10ED662A">
      <w:pPr>
        <w:spacing w:after="0"/>
        <w:rPr>
          <w:rFonts w:ascii="Arial" w:hAnsi="Arial"/>
          <w:b w:val="1"/>
          <w:bCs w:val="1"/>
          <w:sz w:val="22"/>
          <w:szCs w:val="22"/>
        </w:rPr>
      </w:pPr>
      <w:r w:rsidRPr="25D4F7C5" w:rsidR="3491D91F">
        <w:rPr>
          <w:rFonts w:ascii="Arial" w:hAnsi="Arial"/>
          <w:b w:val="1"/>
          <w:bCs w:val="1"/>
          <w:sz w:val="22"/>
          <w:szCs w:val="22"/>
        </w:rPr>
        <w:t>Cecily Zhu (Sustainability Transportation Program Manager):</w:t>
      </w:r>
    </w:p>
    <w:p xmlns:wp14="http://schemas.microsoft.com/office/word/2010/wordml" w14:paraId="1127BEFA" wp14:textId="34306D1E">
      <w:pPr>
        <w:spacing w:after="0"/>
      </w:pPr>
      <w:r w:rsidRPr="25D4F7C5" w:rsidR="25D4F7C5">
        <w:rPr>
          <w:rFonts w:ascii="Arial" w:hAnsi="Arial"/>
          <w:sz w:val="22"/>
          <w:szCs w:val="22"/>
        </w:rPr>
        <w:t>Alright</w:t>
      </w:r>
      <w:r w:rsidRPr="25D4F7C5" w:rsidR="25D4F7C5">
        <w:rPr>
          <w:rFonts w:ascii="Arial" w:hAnsi="Arial"/>
          <w:sz w:val="22"/>
          <w:szCs w:val="22"/>
        </w:rPr>
        <w:t>, take care</w:t>
      </w:r>
      <w:r w:rsidRPr="25D4F7C5" w:rsidR="11E42E6A">
        <w:rPr>
          <w:rFonts w:ascii="Arial" w:hAnsi="Arial"/>
          <w:sz w:val="22"/>
          <w:szCs w:val="22"/>
        </w:rPr>
        <w:t>.</w:t>
      </w:r>
    </w:p>
    <w:p xmlns:wp14="http://schemas.microsoft.com/office/word/2010/wordml" w14:paraId="120C4E94" wp14:textId="77777777">
      <w:pPr>
        <w:spacing w:after="0"/>
      </w:pPr>
    </w:p>
    <w:p xmlns:wp14="http://schemas.microsoft.com/office/word/2010/wordml" w14:paraId="3CC9D007" wp14:textId="6CE173A5">
      <w:pPr>
        <w:spacing w:after="0"/>
      </w:pPr>
      <w:r w:rsidRPr="25D4F7C5" w:rsidR="25D4F7C5">
        <w:rPr>
          <w:rFonts w:ascii="Arial" w:hAnsi="Arial"/>
          <w:color w:val="5D7284"/>
          <w:sz w:val="22"/>
          <w:szCs w:val="22"/>
        </w:rPr>
        <w:t>1:09:47</w:t>
      </w:r>
    </w:p>
    <w:p xmlns:wp14="http://schemas.microsoft.com/office/word/2010/wordml" w:rsidP="25D4F7C5" w14:paraId="143D5C73" wp14:textId="3DC6032D">
      <w:pPr>
        <w:spacing w:after="0"/>
        <w:rPr>
          <w:rFonts w:ascii="Arial" w:hAnsi="Arial"/>
          <w:b w:val="1"/>
          <w:bCs w:val="1"/>
          <w:sz w:val="22"/>
          <w:szCs w:val="22"/>
        </w:rPr>
      </w:pPr>
      <w:r w:rsidRPr="25D4F7C5" w:rsidR="1FBC0838">
        <w:rPr>
          <w:rFonts w:ascii="Arial" w:hAnsi="Arial"/>
          <w:b w:val="1"/>
          <w:bCs w:val="1"/>
          <w:sz w:val="22"/>
          <w:szCs w:val="22"/>
        </w:rPr>
        <w:t>Chair Rodriguez:</w:t>
      </w:r>
    </w:p>
    <w:p xmlns:wp14="http://schemas.microsoft.com/office/word/2010/wordml" w:rsidP="25D4F7C5" w14:paraId="2D3F0BEC" wp14:textId="71FCFF3D">
      <w:pPr>
        <w:spacing w:after="0"/>
        <w:rPr>
          <w:rFonts w:ascii="Arial" w:hAnsi="Arial"/>
          <w:sz w:val="22"/>
          <w:szCs w:val="22"/>
        </w:rPr>
      </w:pPr>
      <w:r w:rsidRPr="25D4F7C5" w:rsidR="1FBC0838">
        <w:rPr>
          <w:rFonts w:ascii="Arial" w:hAnsi="Arial"/>
          <w:sz w:val="22"/>
          <w:szCs w:val="22"/>
        </w:rPr>
        <w:t>B</w:t>
      </w:r>
      <w:r w:rsidRPr="25D4F7C5" w:rsidR="25D4F7C5">
        <w:rPr>
          <w:rFonts w:ascii="Arial" w:hAnsi="Arial"/>
          <w:sz w:val="22"/>
          <w:szCs w:val="22"/>
        </w:rPr>
        <w:t>ack into our agenda</w:t>
      </w:r>
      <w:r w:rsidRPr="25D4F7C5" w:rsidR="0D852DED">
        <w:rPr>
          <w:rFonts w:ascii="Arial" w:hAnsi="Arial"/>
          <w:sz w:val="22"/>
          <w:szCs w:val="22"/>
        </w:rPr>
        <w:t xml:space="preserve">, </w:t>
      </w:r>
      <w:r w:rsidRPr="25D4F7C5" w:rsidR="25D4F7C5">
        <w:rPr>
          <w:rFonts w:ascii="Arial" w:hAnsi="Arial"/>
          <w:sz w:val="22"/>
          <w:szCs w:val="22"/>
        </w:rPr>
        <w:t>and that is going to be line item seven of the chair report that is listed.</w:t>
      </w:r>
      <w:r w:rsidRPr="25D4F7C5" w:rsidR="25D4F7C5">
        <w:rPr>
          <w:rFonts w:ascii="Arial" w:hAnsi="Arial"/>
          <w:sz w:val="22"/>
          <w:szCs w:val="22"/>
        </w:rPr>
        <w:t xml:space="preserve"> In my</w:t>
      </w:r>
      <w:r w:rsidRPr="25D4F7C5" w:rsidR="13E44BB8">
        <w:rPr>
          <w:rFonts w:ascii="Arial" w:hAnsi="Arial"/>
          <w:sz w:val="22"/>
          <w:szCs w:val="22"/>
        </w:rPr>
        <w:t>...</w:t>
      </w:r>
      <w:r w:rsidRPr="25D4F7C5" w:rsidR="25D4F7C5">
        <w:rPr>
          <w:rFonts w:ascii="Arial" w:hAnsi="Arial"/>
          <w:sz w:val="22"/>
          <w:szCs w:val="22"/>
        </w:rPr>
        <w:t xml:space="preserve"> </w:t>
      </w:r>
      <w:r w:rsidRPr="25D4F7C5" w:rsidR="25D4F7C5">
        <w:rPr>
          <w:rFonts w:ascii="Arial" w:hAnsi="Arial"/>
          <w:sz w:val="22"/>
          <w:szCs w:val="22"/>
        </w:rPr>
        <w:t>I'm</w:t>
      </w:r>
      <w:r w:rsidRPr="25D4F7C5" w:rsidR="25D4F7C5">
        <w:rPr>
          <w:rFonts w:ascii="Arial" w:hAnsi="Arial"/>
          <w:sz w:val="22"/>
          <w:szCs w:val="22"/>
        </w:rPr>
        <w:t xml:space="preserve"> so sorry, I will now move </w:t>
      </w:r>
      <w:r w:rsidRPr="25D4F7C5" w:rsidR="25D4F7C5">
        <w:rPr>
          <w:rFonts w:ascii="Arial" w:hAnsi="Arial"/>
          <w:sz w:val="22"/>
          <w:szCs w:val="22"/>
        </w:rPr>
        <w:t>into</w:t>
      </w:r>
      <w:r w:rsidRPr="25D4F7C5" w:rsidR="25D4F7C5">
        <w:rPr>
          <w:rFonts w:ascii="Arial" w:hAnsi="Arial"/>
          <w:sz w:val="22"/>
          <w:szCs w:val="22"/>
        </w:rPr>
        <w:t xml:space="preserve"> line item </w:t>
      </w:r>
      <w:r w:rsidRPr="25D4F7C5" w:rsidR="54670F61">
        <w:rPr>
          <w:rFonts w:ascii="Arial" w:hAnsi="Arial"/>
          <w:sz w:val="22"/>
          <w:szCs w:val="22"/>
        </w:rPr>
        <w:t xml:space="preserve">6.C. </w:t>
      </w:r>
      <w:r w:rsidRPr="25D4F7C5" w:rsidR="25D4F7C5">
        <w:rPr>
          <w:rFonts w:ascii="Arial" w:hAnsi="Arial"/>
          <w:sz w:val="22"/>
          <w:szCs w:val="22"/>
        </w:rPr>
        <w:t>I'm</w:t>
      </w:r>
      <w:r w:rsidRPr="25D4F7C5" w:rsidR="25D4F7C5">
        <w:rPr>
          <w:rFonts w:ascii="Arial" w:hAnsi="Arial"/>
          <w:sz w:val="22"/>
          <w:szCs w:val="22"/>
        </w:rPr>
        <w:t xml:space="preserve"> going to make a motion to postpone consideration</w:t>
      </w:r>
      <w:r w:rsidRPr="25D4F7C5" w:rsidR="7B8A0251">
        <w:rPr>
          <w:rFonts w:ascii="Arial" w:hAnsi="Arial"/>
          <w:sz w:val="22"/>
          <w:szCs w:val="22"/>
        </w:rPr>
        <w:t>. W</w:t>
      </w:r>
      <w:r w:rsidRPr="25D4F7C5" w:rsidR="25D4F7C5">
        <w:rPr>
          <w:rFonts w:ascii="Arial" w:hAnsi="Arial"/>
          <w:sz w:val="22"/>
          <w:szCs w:val="22"/>
        </w:rPr>
        <w:t>e just</w:t>
      </w:r>
      <w:r w:rsidRPr="25D4F7C5" w:rsidR="25D4F7C5">
        <w:rPr>
          <w:rFonts w:ascii="Arial" w:hAnsi="Arial"/>
          <w:sz w:val="22"/>
          <w:szCs w:val="22"/>
        </w:rPr>
        <w:t xml:space="preserve"> </w:t>
      </w:r>
      <w:r w:rsidRPr="25D4F7C5" w:rsidR="25D4F7C5">
        <w:rPr>
          <w:rFonts w:ascii="Arial" w:hAnsi="Arial"/>
          <w:sz w:val="22"/>
          <w:szCs w:val="22"/>
        </w:rPr>
        <w:t>don't</w:t>
      </w:r>
      <w:r w:rsidRPr="25D4F7C5" w:rsidR="25D4F7C5">
        <w:rPr>
          <w:rFonts w:ascii="Arial" w:hAnsi="Arial"/>
          <w:sz w:val="22"/>
          <w:szCs w:val="22"/>
        </w:rPr>
        <w:t xml:space="preserve"> have the numbers for fiscal year 25</w:t>
      </w:r>
      <w:r w:rsidRPr="25D4F7C5" w:rsidR="44820138">
        <w:rPr>
          <w:rFonts w:ascii="Arial" w:hAnsi="Arial"/>
          <w:sz w:val="22"/>
          <w:szCs w:val="22"/>
        </w:rPr>
        <w:t xml:space="preserve"> </w:t>
      </w:r>
      <w:r w:rsidRPr="25D4F7C5" w:rsidR="25D4F7C5">
        <w:rPr>
          <w:rFonts w:ascii="Arial" w:hAnsi="Arial"/>
          <w:sz w:val="22"/>
          <w:szCs w:val="22"/>
        </w:rPr>
        <w:t>altogether</w:t>
      </w:r>
      <w:r w:rsidRPr="25D4F7C5" w:rsidR="7666C9C0">
        <w:rPr>
          <w:rFonts w:ascii="Arial" w:hAnsi="Arial"/>
          <w:sz w:val="22"/>
          <w:szCs w:val="22"/>
        </w:rPr>
        <w:t xml:space="preserve">. </w:t>
      </w:r>
      <w:r w:rsidRPr="25D4F7C5" w:rsidR="7666C9C0">
        <w:rPr>
          <w:rFonts w:ascii="Arial" w:hAnsi="Arial"/>
          <w:sz w:val="22"/>
          <w:szCs w:val="22"/>
        </w:rPr>
        <w:t>S</w:t>
      </w:r>
      <w:r w:rsidRPr="25D4F7C5" w:rsidR="25D4F7C5">
        <w:rPr>
          <w:rFonts w:ascii="Arial" w:hAnsi="Arial"/>
          <w:sz w:val="22"/>
          <w:szCs w:val="22"/>
        </w:rPr>
        <w:t>o</w:t>
      </w:r>
      <w:r w:rsidRPr="25D4F7C5" w:rsidR="25D4F7C5">
        <w:rPr>
          <w:rFonts w:ascii="Arial" w:hAnsi="Arial"/>
          <w:sz w:val="22"/>
          <w:szCs w:val="22"/>
        </w:rPr>
        <w:t xml:space="preserve"> we will postpone consideration of </w:t>
      </w:r>
      <w:r w:rsidRPr="25D4F7C5" w:rsidR="64B48FD1">
        <w:rPr>
          <w:rFonts w:ascii="Arial" w:hAnsi="Arial"/>
          <w:sz w:val="22"/>
          <w:szCs w:val="22"/>
        </w:rPr>
        <w:t xml:space="preserve">6.C </w:t>
      </w:r>
      <w:r w:rsidRPr="25D4F7C5" w:rsidR="25D4F7C5">
        <w:rPr>
          <w:rFonts w:ascii="Arial" w:hAnsi="Arial"/>
          <w:sz w:val="22"/>
          <w:szCs w:val="22"/>
        </w:rPr>
        <w:t xml:space="preserve">and move </w:t>
      </w:r>
      <w:r w:rsidRPr="25D4F7C5" w:rsidR="25D4F7C5">
        <w:rPr>
          <w:rFonts w:ascii="Arial" w:hAnsi="Arial"/>
          <w:sz w:val="22"/>
          <w:szCs w:val="22"/>
        </w:rPr>
        <w:t>into</w:t>
      </w:r>
      <w:r w:rsidRPr="25D4F7C5" w:rsidR="25D4F7C5">
        <w:rPr>
          <w:rFonts w:ascii="Arial" w:hAnsi="Arial"/>
          <w:sz w:val="22"/>
          <w:szCs w:val="22"/>
        </w:rPr>
        <w:t xml:space="preserve"> </w:t>
      </w:r>
      <w:r w:rsidRPr="25D4F7C5" w:rsidR="599C23C7">
        <w:rPr>
          <w:rFonts w:ascii="Arial" w:hAnsi="Arial"/>
          <w:sz w:val="22"/>
          <w:szCs w:val="22"/>
        </w:rPr>
        <w:t>7,</w:t>
      </w:r>
      <w:r w:rsidRPr="25D4F7C5" w:rsidR="25D4F7C5">
        <w:rPr>
          <w:rFonts w:ascii="Arial" w:hAnsi="Arial"/>
          <w:sz w:val="22"/>
          <w:szCs w:val="22"/>
        </w:rPr>
        <w:t xml:space="preserve"> my chair report is listed in the folder</w:t>
      </w:r>
      <w:r w:rsidRPr="25D4F7C5" w:rsidR="2A5BA046">
        <w:rPr>
          <w:rFonts w:ascii="Arial" w:hAnsi="Arial"/>
          <w:sz w:val="22"/>
          <w:szCs w:val="22"/>
        </w:rPr>
        <w:t>. Li</w:t>
      </w:r>
      <w:r w:rsidRPr="25D4F7C5" w:rsidR="25D4F7C5">
        <w:rPr>
          <w:rFonts w:ascii="Arial" w:hAnsi="Arial"/>
          <w:sz w:val="22"/>
          <w:szCs w:val="22"/>
        </w:rPr>
        <w:t>ne item eight the Vice Chair report</w:t>
      </w:r>
      <w:r w:rsidRPr="25D4F7C5" w:rsidR="172109D1">
        <w:rPr>
          <w:rFonts w:ascii="Arial" w:hAnsi="Arial"/>
          <w:sz w:val="22"/>
          <w:szCs w:val="22"/>
        </w:rPr>
        <w:t>. Vice Chair Chandler?</w:t>
      </w:r>
    </w:p>
    <w:p w:rsidR="25D4F7C5" w:rsidP="25D4F7C5" w:rsidRDefault="25D4F7C5" w14:paraId="3DA29DDF" w14:textId="4C37EAD0">
      <w:pPr>
        <w:pStyle w:val="Normal"/>
        <w:spacing w:after="0"/>
        <w:rPr>
          <w:rFonts w:ascii="Arial" w:hAnsi="Arial"/>
          <w:sz w:val="22"/>
          <w:szCs w:val="22"/>
        </w:rPr>
      </w:pPr>
    </w:p>
    <w:p xmlns:wp14="http://schemas.microsoft.com/office/word/2010/wordml" w14:paraId="616DB31F" wp14:textId="77777777">
      <w:pPr>
        <w:spacing w:after="0"/>
      </w:pPr>
      <w:r w:rsidRPr="25D4F7C5" w:rsidR="25D4F7C5">
        <w:rPr>
          <w:rFonts w:ascii="Arial" w:hAnsi="Arial"/>
          <w:color w:val="5D7284"/>
          <w:sz w:val="22"/>
          <w:szCs w:val="22"/>
        </w:rPr>
        <w:t>1:10:32</w:t>
      </w:r>
    </w:p>
    <w:p w:rsidR="05E64F5B" w:rsidP="25D4F7C5" w:rsidRDefault="05E64F5B" w14:paraId="37730942" w14:textId="53D70F10">
      <w:pPr>
        <w:spacing w:after="0"/>
        <w:rPr>
          <w:rFonts w:ascii="Arial" w:hAnsi="Arial"/>
          <w:b w:val="1"/>
          <w:bCs w:val="1"/>
          <w:sz w:val="22"/>
          <w:szCs w:val="22"/>
        </w:rPr>
      </w:pPr>
      <w:r w:rsidRPr="25D4F7C5" w:rsidR="05E64F5B">
        <w:rPr>
          <w:rFonts w:ascii="Arial" w:hAnsi="Arial"/>
          <w:b w:val="1"/>
          <w:bCs w:val="1"/>
          <w:sz w:val="22"/>
          <w:szCs w:val="22"/>
        </w:rPr>
        <w:t>Vice Chair Chandler:</w:t>
      </w:r>
    </w:p>
    <w:p xmlns:wp14="http://schemas.microsoft.com/office/word/2010/wordml" w14:paraId="522D662E" wp14:textId="2628BABE">
      <w:pPr>
        <w:spacing w:after="0"/>
      </w:pPr>
      <w:r w:rsidRPr="25D4F7C5" w:rsidR="05E64F5B">
        <w:rPr>
          <w:rFonts w:ascii="Arial" w:hAnsi="Arial"/>
          <w:sz w:val="22"/>
          <w:szCs w:val="22"/>
        </w:rPr>
        <w:t xml:space="preserve">I have no update </w:t>
      </w:r>
      <w:r w:rsidRPr="25D4F7C5" w:rsidR="05E64F5B">
        <w:rPr>
          <w:rFonts w:ascii="Arial" w:hAnsi="Arial"/>
          <w:sz w:val="22"/>
          <w:szCs w:val="22"/>
        </w:rPr>
        <w:t>other t</w:t>
      </w:r>
      <w:r w:rsidRPr="25D4F7C5" w:rsidR="05E64F5B">
        <w:rPr>
          <w:rFonts w:ascii="Arial" w:hAnsi="Arial"/>
          <w:sz w:val="22"/>
          <w:szCs w:val="22"/>
        </w:rPr>
        <w:t xml:space="preserve">han to follow us </w:t>
      </w:r>
      <w:r w:rsidRPr="25D4F7C5" w:rsidR="05E64F5B">
        <w:rPr>
          <w:rFonts w:ascii="Arial" w:hAnsi="Arial"/>
          <w:sz w:val="22"/>
          <w:szCs w:val="22"/>
        </w:rPr>
        <w:t>on a</w:t>
      </w:r>
      <w:r w:rsidRPr="25D4F7C5" w:rsidR="05E64F5B">
        <w:rPr>
          <w:rFonts w:ascii="Arial" w:hAnsi="Arial"/>
          <w:sz w:val="22"/>
          <w:szCs w:val="22"/>
        </w:rPr>
        <w:t xml:space="preserve">ll our social </w:t>
      </w:r>
      <w:r w:rsidRPr="25D4F7C5" w:rsidR="05E64F5B">
        <w:rPr>
          <w:rFonts w:ascii="Arial" w:hAnsi="Arial"/>
          <w:sz w:val="22"/>
          <w:szCs w:val="22"/>
        </w:rPr>
        <w:t>medias</w:t>
      </w:r>
      <w:r w:rsidRPr="25D4F7C5" w:rsidR="25D4F7C5">
        <w:rPr>
          <w:rFonts w:ascii="Arial" w:hAnsi="Arial"/>
          <w:sz w:val="22"/>
          <w:szCs w:val="22"/>
        </w:rPr>
        <w:t xml:space="preserve">. </w:t>
      </w:r>
    </w:p>
    <w:p xmlns:wp14="http://schemas.microsoft.com/office/word/2010/wordml" w:rsidP="25D4F7C5" w14:paraId="21A3DB94" wp14:textId="0A5ECC31">
      <w:pPr>
        <w:spacing w:after="0"/>
        <w:rPr>
          <w:rFonts w:ascii="Arial" w:hAnsi="Arial"/>
          <w:sz w:val="22"/>
          <w:szCs w:val="22"/>
        </w:rPr>
      </w:pPr>
    </w:p>
    <w:p xmlns:wp14="http://schemas.microsoft.com/office/word/2010/wordml" w:rsidP="25D4F7C5" w14:paraId="0699AE67" wp14:textId="2B2489B5">
      <w:pPr>
        <w:spacing w:after="0"/>
        <w:rPr>
          <w:rFonts w:ascii="Arial" w:hAnsi="Arial"/>
          <w:b w:val="1"/>
          <w:bCs w:val="1"/>
          <w:sz w:val="22"/>
          <w:szCs w:val="22"/>
        </w:rPr>
      </w:pPr>
      <w:r w:rsidRPr="25D4F7C5" w:rsidR="177B650C">
        <w:rPr>
          <w:rFonts w:ascii="Arial" w:hAnsi="Arial"/>
          <w:b w:val="1"/>
          <w:bCs w:val="1"/>
          <w:sz w:val="22"/>
          <w:szCs w:val="22"/>
        </w:rPr>
        <w:t>Chair Rodriguez:</w:t>
      </w:r>
    </w:p>
    <w:p xmlns:wp14="http://schemas.microsoft.com/office/word/2010/wordml" w:rsidP="25D4F7C5" w14:paraId="18E5CD7A" wp14:textId="284287D4">
      <w:pPr>
        <w:spacing w:after="0"/>
        <w:rPr>
          <w:rFonts w:ascii="Arial" w:hAnsi="Arial"/>
          <w:sz w:val="22"/>
          <w:szCs w:val="22"/>
        </w:rPr>
      </w:pPr>
      <w:r w:rsidRPr="25D4F7C5" w:rsidR="177B650C">
        <w:rPr>
          <w:rFonts w:ascii="Arial" w:hAnsi="Arial"/>
          <w:sz w:val="22"/>
          <w:szCs w:val="22"/>
        </w:rPr>
        <w:t xml:space="preserve">Allright, </w:t>
      </w:r>
      <w:r w:rsidRPr="25D4F7C5" w:rsidR="088E4BDE">
        <w:rPr>
          <w:rFonts w:ascii="Arial" w:hAnsi="Arial"/>
          <w:sz w:val="22"/>
          <w:szCs w:val="22"/>
        </w:rPr>
        <w:t>line-item</w:t>
      </w:r>
      <w:r w:rsidRPr="25D4F7C5" w:rsidR="177B650C">
        <w:rPr>
          <w:rFonts w:ascii="Arial" w:hAnsi="Arial"/>
          <w:sz w:val="22"/>
          <w:szCs w:val="22"/>
        </w:rPr>
        <w:t xml:space="preserve"> e</w:t>
      </w:r>
      <w:r w:rsidRPr="25D4F7C5" w:rsidR="25D4F7C5">
        <w:rPr>
          <w:rFonts w:ascii="Arial" w:hAnsi="Arial"/>
          <w:sz w:val="22"/>
          <w:szCs w:val="22"/>
        </w:rPr>
        <w:t>ight</w:t>
      </w:r>
      <w:r w:rsidRPr="25D4F7C5" w:rsidR="4BBE8162">
        <w:rPr>
          <w:rFonts w:ascii="Arial" w:hAnsi="Arial"/>
          <w:sz w:val="22"/>
          <w:szCs w:val="22"/>
        </w:rPr>
        <w:t>.</w:t>
      </w:r>
      <w:r w:rsidRPr="25D4F7C5" w:rsidR="660A2F00">
        <w:rPr>
          <w:rFonts w:ascii="Arial" w:hAnsi="Arial"/>
          <w:sz w:val="22"/>
          <w:szCs w:val="22"/>
        </w:rPr>
        <w:t xml:space="preserve"> S</w:t>
      </w:r>
      <w:r w:rsidRPr="25D4F7C5" w:rsidR="25D4F7C5">
        <w:rPr>
          <w:rFonts w:ascii="Arial" w:hAnsi="Arial"/>
          <w:sz w:val="22"/>
          <w:szCs w:val="22"/>
        </w:rPr>
        <w:t>orry question</w:t>
      </w:r>
      <w:r w:rsidRPr="25D4F7C5" w:rsidR="213E122A">
        <w:rPr>
          <w:rFonts w:ascii="Arial" w:hAnsi="Arial"/>
          <w:sz w:val="22"/>
          <w:szCs w:val="22"/>
        </w:rPr>
        <w:t>?</w:t>
      </w:r>
    </w:p>
    <w:p xmlns:wp14="http://schemas.microsoft.com/office/word/2010/wordml" w14:paraId="3CB648E9" wp14:textId="77777777">
      <w:pPr>
        <w:spacing w:after="0"/>
      </w:pPr>
    </w:p>
    <w:p xmlns:wp14="http://schemas.microsoft.com/office/word/2010/wordml" w14:paraId="45863A5B" wp14:textId="77777777">
      <w:pPr>
        <w:spacing w:after="0"/>
      </w:pPr>
      <w:r w:rsidRPr="25D4F7C5" w:rsidR="25D4F7C5">
        <w:rPr>
          <w:rFonts w:ascii="Arial" w:hAnsi="Arial"/>
          <w:color w:val="5D7284"/>
          <w:sz w:val="22"/>
          <w:szCs w:val="22"/>
        </w:rPr>
        <w:t>1:10:46</w:t>
      </w:r>
    </w:p>
    <w:p w:rsidR="7313BAAE" w:rsidP="25D4F7C5" w:rsidRDefault="7313BAAE" w14:paraId="06F7086F" w14:textId="2275DEF7">
      <w:pPr>
        <w:spacing w:after="0"/>
        <w:rPr>
          <w:rFonts w:ascii="Arial" w:hAnsi="Arial"/>
          <w:b w:val="1"/>
          <w:bCs w:val="1"/>
          <w:sz w:val="22"/>
          <w:szCs w:val="22"/>
        </w:rPr>
      </w:pPr>
      <w:r w:rsidRPr="25D4F7C5" w:rsidR="7313BAAE">
        <w:rPr>
          <w:rFonts w:ascii="Arial" w:hAnsi="Arial"/>
          <w:b w:val="1"/>
          <w:bCs w:val="1"/>
          <w:sz w:val="22"/>
          <w:szCs w:val="22"/>
        </w:rPr>
        <w:t>Representative Sykes:</w:t>
      </w:r>
    </w:p>
    <w:p xmlns:wp14="http://schemas.microsoft.com/office/word/2010/wordml" w:rsidP="25D4F7C5" w14:paraId="6C80D667" wp14:textId="3FF58620">
      <w:pPr>
        <w:spacing w:after="0"/>
        <w:rPr>
          <w:rFonts w:ascii="Arial" w:hAnsi="Arial"/>
          <w:sz w:val="22"/>
          <w:szCs w:val="22"/>
        </w:rPr>
      </w:pPr>
      <w:r w:rsidRPr="25D4F7C5" w:rsidR="25D4F7C5">
        <w:rPr>
          <w:rFonts w:ascii="Arial" w:hAnsi="Arial"/>
          <w:sz w:val="22"/>
          <w:szCs w:val="22"/>
        </w:rPr>
        <w:t xml:space="preserve">Is there anything </w:t>
      </w:r>
      <w:r w:rsidRPr="25D4F7C5" w:rsidR="5693DDDF">
        <w:rPr>
          <w:rFonts w:ascii="Arial" w:hAnsi="Arial"/>
          <w:sz w:val="22"/>
          <w:szCs w:val="22"/>
        </w:rPr>
        <w:t>else besides the</w:t>
      </w:r>
      <w:r w:rsidRPr="25D4F7C5" w:rsidR="25D4F7C5">
        <w:rPr>
          <w:rFonts w:ascii="Arial" w:hAnsi="Arial"/>
          <w:sz w:val="22"/>
          <w:szCs w:val="22"/>
        </w:rPr>
        <w:t xml:space="preserve"> Instagram? </w:t>
      </w:r>
      <w:r w:rsidRPr="25D4F7C5" w:rsidR="6BF96BA4">
        <w:rPr>
          <w:rFonts w:ascii="Arial" w:hAnsi="Arial"/>
          <w:sz w:val="22"/>
          <w:szCs w:val="22"/>
        </w:rPr>
        <w:t>Do we have anything else?</w:t>
      </w:r>
    </w:p>
    <w:p xmlns:wp14="http://schemas.microsoft.com/office/word/2010/wordml" w14:paraId="0C178E9E" wp14:textId="77777777">
      <w:pPr>
        <w:spacing w:after="0"/>
      </w:pPr>
    </w:p>
    <w:p xmlns:wp14="http://schemas.microsoft.com/office/word/2010/wordml" w14:paraId="54285462" wp14:textId="77777777">
      <w:pPr>
        <w:spacing w:after="0"/>
      </w:pPr>
      <w:r>
        <w:rPr>
          <w:rFonts w:ascii="Arial" w:hAnsi="Arial"/>
          <w:color w:val="5D7284"/>
          <w:sz w:val="22"/>
        </w:rPr>
        <w:t>1:10:51</w:t>
      </w:r>
    </w:p>
    <w:p xmlns:wp14="http://schemas.microsoft.com/office/word/2010/wordml" w:rsidP="25D4F7C5" w14:paraId="76676471" wp14:textId="3BE66D67">
      <w:pPr>
        <w:spacing w:after="0"/>
        <w:rPr>
          <w:rFonts w:ascii="Arial" w:hAnsi="Arial"/>
          <w:b w:val="1"/>
          <w:bCs w:val="1"/>
          <w:sz w:val="22"/>
          <w:szCs w:val="22"/>
        </w:rPr>
      </w:pPr>
      <w:r w:rsidRPr="25D4F7C5" w:rsidR="7662ECF5">
        <w:rPr>
          <w:rFonts w:ascii="Arial" w:hAnsi="Arial"/>
          <w:b w:val="1"/>
          <w:bCs w:val="1"/>
          <w:sz w:val="22"/>
          <w:szCs w:val="22"/>
        </w:rPr>
        <w:t>Vice C</w:t>
      </w:r>
      <w:r w:rsidRPr="25D4F7C5" w:rsidR="7662ECF5">
        <w:rPr>
          <w:rFonts w:ascii="Arial" w:hAnsi="Arial"/>
          <w:b w:val="1"/>
          <w:bCs w:val="1"/>
          <w:sz w:val="22"/>
          <w:szCs w:val="22"/>
        </w:rPr>
        <w:t>hair Chandler:</w:t>
      </w:r>
    </w:p>
    <w:p xmlns:wp14="http://schemas.microsoft.com/office/word/2010/wordml" w:rsidP="25D4F7C5" w14:paraId="411E1E10" wp14:textId="2ACC6CD9">
      <w:pPr>
        <w:spacing w:after="0"/>
        <w:rPr>
          <w:rFonts w:ascii="Arial" w:hAnsi="Arial"/>
          <w:sz w:val="22"/>
          <w:szCs w:val="22"/>
        </w:rPr>
      </w:pPr>
      <w:r w:rsidRPr="25D4F7C5" w:rsidR="7662ECF5">
        <w:rPr>
          <w:rFonts w:ascii="Arial" w:hAnsi="Arial"/>
          <w:sz w:val="22"/>
          <w:szCs w:val="22"/>
        </w:rPr>
        <w:t>Y</w:t>
      </w:r>
      <w:r w:rsidRPr="25D4F7C5" w:rsidR="25D4F7C5">
        <w:rPr>
          <w:rFonts w:ascii="Arial" w:hAnsi="Arial"/>
          <w:sz w:val="22"/>
          <w:szCs w:val="22"/>
        </w:rPr>
        <w:t>es</w:t>
      </w:r>
      <w:r w:rsidRPr="25D4F7C5" w:rsidR="25D4F7C5">
        <w:rPr>
          <w:rFonts w:ascii="Arial" w:hAnsi="Arial"/>
          <w:sz w:val="22"/>
          <w:szCs w:val="22"/>
        </w:rPr>
        <w:t xml:space="preserve"> we have a LinkedIn as well</w:t>
      </w:r>
      <w:r w:rsidRPr="25D4F7C5" w:rsidR="4B8F2EF1">
        <w:rPr>
          <w:rFonts w:ascii="Arial" w:hAnsi="Arial"/>
          <w:sz w:val="22"/>
          <w:szCs w:val="22"/>
        </w:rPr>
        <w:t>. A</w:t>
      </w:r>
      <w:r w:rsidRPr="25D4F7C5" w:rsidR="25D4F7C5">
        <w:rPr>
          <w:rFonts w:ascii="Arial" w:hAnsi="Arial"/>
          <w:sz w:val="22"/>
          <w:szCs w:val="22"/>
        </w:rPr>
        <w:t xml:space="preserve">lso have a </w:t>
      </w:r>
      <w:r w:rsidRPr="25D4F7C5" w:rsidR="6ED4853F">
        <w:rPr>
          <w:rFonts w:ascii="Arial" w:hAnsi="Arial"/>
          <w:sz w:val="22"/>
          <w:szCs w:val="22"/>
        </w:rPr>
        <w:t>Twitter/X</w:t>
      </w:r>
      <w:r w:rsidRPr="25D4F7C5" w:rsidR="61FE5A34">
        <w:rPr>
          <w:rFonts w:ascii="Arial" w:hAnsi="Arial"/>
          <w:sz w:val="22"/>
          <w:szCs w:val="22"/>
        </w:rPr>
        <w:t xml:space="preserve"> and a </w:t>
      </w:r>
      <w:r w:rsidRPr="25D4F7C5" w:rsidR="61FE5A34">
        <w:rPr>
          <w:rFonts w:ascii="Arial" w:hAnsi="Arial"/>
          <w:sz w:val="22"/>
          <w:szCs w:val="22"/>
        </w:rPr>
        <w:t>LinkTree</w:t>
      </w:r>
      <w:r w:rsidRPr="25D4F7C5" w:rsidR="61FE5A34">
        <w:rPr>
          <w:rFonts w:ascii="Arial" w:hAnsi="Arial"/>
          <w:sz w:val="22"/>
          <w:szCs w:val="22"/>
        </w:rPr>
        <w:t xml:space="preserve"> that is updated in our Instagram bio.</w:t>
      </w:r>
    </w:p>
    <w:p xmlns:wp14="http://schemas.microsoft.com/office/word/2010/wordml" w14:paraId="3C0395D3" wp14:textId="77777777">
      <w:pPr>
        <w:spacing w:after="0"/>
      </w:pPr>
    </w:p>
    <w:p w:rsidR="25D4F7C5" w:rsidP="25D4F7C5" w:rsidRDefault="25D4F7C5" w14:paraId="664834C2" w14:textId="76751C75">
      <w:pPr>
        <w:spacing w:after="0"/>
        <w:rPr>
          <w:rFonts w:ascii="Arial" w:hAnsi="Arial"/>
          <w:color w:val="5D7284"/>
          <w:sz w:val="22"/>
          <w:szCs w:val="22"/>
        </w:rPr>
      </w:pPr>
    </w:p>
    <w:p xmlns:wp14="http://schemas.microsoft.com/office/word/2010/wordml" w14:paraId="04F757B0" wp14:textId="77777777">
      <w:pPr>
        <w:spacing w:after="0"/>
      </w:pPr>
      <w:r w:rsidRPr="25D4F7C5" w:rsidR="25D4F7C5">
        <w:rPr>
          <w:rFonts w:ascii="Arial" w:hAnsi="Arial"/>
          <w:color w:val="5D7284"/>
          <w:sz w:val="22"/>
          <w:szCs w:val="22"/>
        </w:rPr>
        <w:t>1:11:05</w:t>
      </w:r>
    </w:p>
    <w:p w:rsidR="3C98B028" w:rsidP="25D4F7C5" w:rsidRDefault="3C98B028" w14:paraId="67A08710" w14:textId="62F7B817">
      <w:pPr>
        <w:spacing w:after="0"/>
        <w:rPr>
          <w:rFonts w:ascii="Arial" w:hAnsi="Arial"/>
          <w:b w:val="1"/>
          <w:bCs w:val="1"/>
          <w:sz w:val="22"/>
          <w:szCs w:val="22"/>
        </w:rPr>
      </w:pPr>
      <w:r w:rsidRPr="25D4F7C5" w:rsidR="3C98B028">
        <w:rPr>
          <w:rFonts w:ascii="Arial" w:hAnsi="Arial"/>
          <w:b w:val="1"/>
          <w:bCs w:val="1"/>
          <w:sz w:val="22"/>
          <w:szCs w:val="22"/>
        </w:rPr>
        <w:t>Chair Rodriguez:</w:t>
      </w:r>
    </w:p>
    <w:p xmlns:wp14="http://schemas.microsoft.com/office/word/2010/wordml" w:rsidP="25D4F7C5" w14:paraId="4307E164" wp14:textId="5CA7D053">
      <w:pPr>
        <w:spacing w:after="0"/>
        <w:rPr>
          <w:rFonts w:ascii="Arial" w:hAnsi="Arial"/>
          <w:sz w:val="22"/>
          <w:szCs w:val="22"/>
        </w:rPr>
      </w:pPr>
      <w:r w:rsidRPr="25D4F7C5" w:rsidR="25D4F7C5">
        <w:rPr>
          <w:rFonts w:ascii="Arial" w:hAnsi="Arial"/>
          <w:sz w:val="22"/>
          <w:szCs w:val="22"/>
        </w:rPr>
        <w:t>right and will now move into line item nine executive committee reports are there any reports</w:t>
      </w:r>
      <w:r w:rsidRPr="25D4F7C5" w:rsidR="63A7A7A5">
        <w:rPr>
          <w:rFonts w:ascii="Arial" w:hAnsi="Arial"/>
          <w:sz w:val="22"/>
          <w:szCs w:val="22"/>
        </w:rPr>
        <w:t xml:space="preserve">? </w:t>
      </w:r>
      <w:r w:rsidRPr="25D4F7C5" w:rsidR="63A7A7A5">
        <w:rPr>
          <w:rFonts w:ascii="Arial" w:hAnsi="Arial"/>
          <w:sz w:val="22"/>
          <w:szCs w:val="22"/>
        </w:rPr>
        <w:t>Seing</w:t>
      </w:r>
      <w:r w:rsidRPr="25D4F7C5" w:rsidR="63A7A7A5">
        <w:rPr>
          <w:rFonts w:ascii="Arial" w:hAnsi="Arial"/>
          <w:sz w:val="22"/>
          <w:szCs w:val="22"/>
        </w:rPr>
        <w:t xml:space="preserve"> none, </w:t>
      </w:r>
      <w:r w:rsidRPr="25D4F7C5" w:rsidR="25D4F7C5">
        <w:rPr>
          <w:rFonts w:ascii="Arial" w:hAnsi="Arial"/>
          <w:sz w:val="22"/>
          <w:szCs w:val="22"/>
        </w:rPr>
        <w:t>I'm</w:t>
      </w:r>
      <w:r w:rsidRPr="25D4F7C5" w:rsidR="25D4F7C5">
        <w:rPr>
          <w:rFonts w:ascii="Arial" w:hAnsi="Arial"/>
          <w:sz w:val="22"/>
          <w:szCs w:val="22"/>
        </w:rPr>
        <w:t xml:space="preserve"> </w:t>
      </w:r>
      <w:r w:rsidRPr="25D4F7C5" w:rsidR="3507D227">
        <w:rPr>
          <w:rFonts w:ascii="Arial" w:hAnsi="Arial"/>
          <w:sz w:val="22"/>
          <w:szCs w:val="22"/>
        </w:rPr>
        <w:t xml:space="preserve">going to move to line item </w:t>
      </w:r>
      <w:r w:rsidRPr="25D4F7C5" w:rsidR="25D4F7C5">
        <w:rPr>
          <w:rFonts w:ascii="Arial" w:hAnsi="Arial"/>
          <w:sz w:val="22"/>
          <w:szCs w:val="22"/>
        </w:rPr>
        <w:t>10</w:t>
      </w:r>
      <w:r w:rsidRPr="25D4F7C5" w:rsidR="5094F0E0">
        <w:rPr>
          <w:rFonts w:ascii="Arial" w:hAnsi="Arial"/>
          <w:sz w:val="22"/>
          <w:szCs w:val="22"/>
        </w:rPr>
        <w:t>,</w:t>
      </w:r>
      <w:r w:rsidRPr="25D4F7C5" w:rsidR="25D4F7C5">
        <w:rPr>
          <w:rFonts w:ascii="Arial" w:hAnsi="Arial"/>
          <w:sz w:val="22"/>
          <w:szCs w:val="22"/>
        </w:rPr>
        <w:t xml:space="preserve"> comments for the good of the order. Are there any comments for the good of the order?</w:t>
      </w:r>
    </w:p>
    <w:p xmlns:wp14="http://schemas.microsoft.com/office/word/2010/wordml" w14:paraId="3254BC2F" wp14:textId="77777777">
      <w:pPr>
        <w:spacing w:after="0"/>
      </w:pPr>
    </w:p>
    <w:p xmlns:wp14="http://schemas.microsoft.com/office/word/2010/wordml" w14:paraId="0C1BCD7D" wp14:textId="77777777">
      <w:pPr>
        <w:spacing w:after="0"/>
      </w:pPr>
      <w:r w:rsidRPr="25D4F7C5" w:rsidR="25D4F7C5">
        <w:rPr>
          <w:rFonts w:ascii="Arial" w:hAnsi="Arial"/>
          <w:color w:val="5D7284"/>
          <w:sz w:val="22"/>
          <w:szCs w:val="22"/>
        </w:rPr>
        <w:t>1:11:21</w:t>
      </w:r>
    </w:p>
    <w:p w:rsidR="26707973" w:rsidP="25D4F7C5" w:rsidRDefault="26707973" w14:paraId="0349630D" w14:textId="7FC876E1">
      <w:pPr>
        <w:spacing w:after="0"/>
        <w:rPr>
          <w:rFonts w:ascii="Arial" w:hAnsi="Arial"/>
          <w:b w:val="1"/>
          <w:bCs w:val="1"/>
          <w:sz w:val="22"/>
          <w:szCs w:val="22"/>
        </w:rPr>
      </w:pPr>
      <w:r w:rsidRPr="25D4F7C5" w:rsidR="26707973">
        <w:rPr>
          <w:rFonts w:ascii="Arial" w:hAnsi="Arial"/>
          <w:b w:val="1"/>
          <w:bCs w:val="1"/>
          <w:sz w:val="22"/>
          <w:szCs w:val="22"/>
        </w:rPr>
        <w:t>Representative Sykes:</w:t>
      </w:r>
    </w:p>
    <w:p xmlns:wp14="http://schemas.microsoft.com/office/word/2010/wordml" w:rsidP="25D4F7C5" w14:paraId="651E9592" wp14:textId="36D8A4F0">
      <w:pPr>
        <w:spacing w:after="0"/>
        <w:rPr>
          <w:rFonts w:ascii="Arial" w:hAnsi="Arial"/>
          <w:sz w:val="22"/>
          <w:szCs w:val="22"/>
        </w:rPr>
      </w:pPr>
      <w:r w:rsidRPr="25D4F7C5" w:rsidR="2A9256BF">
        <w:rPr>
          <w:rFonts w:ascii="Arial" w:hAnsi="Arial"/>
          <w:sz w:val="22"/>
          <w:szCs w:val="22"/>
        </w:rPr>
        <w:t>I</w:t>
      </w:r>
      <w:r w:rsidRPr="25D4F7C5" w:rsidR="25D4F7C5">
        <w:rPr>
          <w:rFonts w:ascii="Arial" w:hAnsi="Arial"/>
          <w:sz w:val="22"/>
          <w:szCs w:val="22"/>
        </w:rPr>
        <w:t xml:space="preserve"> </w:t>
      </w:r>
      <w:r w:rsidRPr="25D4F7C5" w:rsidR="2A9256BF">
        <w:rPr>
          <w:rFonts w:ascii="Arial" w:hAnsi="Arial"/>
          <w:sz w:val="22"/>
          <w:szCs w:val="22"/>
        </w:rPr>
        <w:t xml:space="preserve">hope </w:t>
      </w:r>
      <w:r w:rsidRPr="25D4F7C5" w:rsidR="2A9256BF">
        <w:rPr>
          <w:rFonts w:ascii="Arial" w:hAnsi="Arial"/>
          <w:sz w:val="22"/>
          <w:szCs w:val="22"/>
        </w:rPr>
        <w:t>you</w:t>
      </w:r>
      <w:r w:rsidRPr="25D4F7C5" w:rsidR="2A9256BF">
        <w:rPr>
          <w:rFonts w:ascii="Arial" w:hAnsi="Arial"/>
          <w:sz w:val="22"/>
          <w:szCs w:val="22"/>
        </w:rPr>
        <w:t xml:space="preserve"> have </w:t>
      </w:r>
      <w:r w:rsidRPr="25D4F7C5" w:rsidR="25D4F7C5">
        <w:rPr>
          <w:rFonts w:ascii="Arial" w:hAnsi="Arial"/>
          <w:sz w:val="22"/>
          <w:szCs w:val="22"/>
        </w:rPr>
        <w:t>a lovely spring b</w:t>
      </w:r>
      <w:r w:rsidRPr="25D4F7C5" w:rsidR="25D4F7C5">
        <w:rPr>
          <w:rFonts w:ascii="Arial" w:hAnsi="Arial"/>
          <w:sz w:val="22"/>
          <w:szCs w:val="22"/>
        </w:rPr>
        <w:t>reak</w:t>
      </w:r>
      <w:r w:rsidRPr="25D4F7C5" w:rsidR="25D4F7C5">
        <w:rPr>
          <w:rFonts w:ascii="Arial" w:hAnsi="Arial"/>
          <w:sz w:val="22"/>
          <w:szCs w:val="22"/>
        </w:rPr>
        <w:t xml:space="preserve"> </w:t>
      </w:r>
      <w:r w:rsidRPr="25D4F7C5" w:rsidR="25D4F7C5">
        <w:rPr>
          <w:rFonts w:ascii="Arial" w:hAnsi="Arial"/>
          <w:sz w:val="22"/>
          <w:szCs w:val="22"/>
        </w:rPr>
        <w:t>guys</w:t>
      </w:r>
      <w:r w:rsidRPr="25D4F7C5" w:rsidR="3C645AC0">
        <w:rPr>
          <w:rFonts w:ascii="Arial" w:hAnsi="Arial"/>
          <w:sz w:val="22"/>
          <w:szCs w:val="22"/>
        </w:rPr>
        <w:t>.</w:t>
      </w:r>
    </w:p>
    <w:p xmlns:wp14="http://schemas.microsoft.com/office/word/2010/wordml" w14:paraId="7B40C951" wp14:textId="77777777">
      <w:pPr>
        <w:spacing w:after="0"/>
      </w:pPr>
    </w:p>
    <w:p xmlns:wp14="http://schemas.microsoft.com/office/word/2010/wordml" w14:paraId="4D01822D" wp14:textId="77777777">
      <w:pPr>
        <w:spacing w:after="0"/>
      </w:pPr>
      <w:r w:rsidRPr="25D4F7C5" w:rsidR="25D4F7C5">
        <w:rPr>
          <w:rFonts w:ascii="Arial" w:hAnsi="Arial"/>
          <w:color w:val="5D7284"/>
          <w:sz w:val="22"/>
          <w:szCs w:val="22"/>
        </w:rPr>
        <w:t>1:11:40</w:t>
      </w:r>
    </w:p>
    <w:p w:rsidR="6B0CED1B" w:rsidP="25D4F7C5" w:rsidRDefault="6B0CED1B" w14:paraId="3C74C167" w14:textId="44AFD53E">
      <w:pPr>
        <w:pStyle w:val="Normal"/>
        <w:suppressLineNumbers w:val="0"/>
        <w:bidi w:val="0"/>
        <w:spacing w:before="0" w:beforeAutospacing="off" w:after="0" w:afterAutospacing="off" w:line="276" w:lineRule="auto"/>
        <w:ind w:left="0" w:right="0"/>
        <w:jc w:val="left"/>
        <w:rPr>
          <w:rFonts w:ascii="Arial" w:hAnsi="Arial"/>
          <w:b w:val="1"/>
          <w:bCs w:val="1"/>
          <w:sz w:val="22"/>
          <w:szCs w:val="22"/>
        </w:rPr>
      </w:pPr>
      <w:r w:rsidRPr="25D4F7C5" w:rsidR="6B0CED1B">
        <w:rPr>
          <w:rFonts w:ascii="Arial" w:hAnsi="Arial"/>
          <w:b w:val="1"/>
          <w:bCs w:val="1"/>
          <w:sz w:val="22"/>
          <w:szCs w:val="22"/>
        </w:rPr>
        <w:t>Chair Rodriguez:</w:t>
      </w:r>
    </w:p>
    <w:p xmlns:wp14="http://schemas.microsoft.com/office/word/2010/wordml" w14:paraId="7AA6F374" wp14:textId="4BCD7FEA">
      <w:pPr>
        <w:spacing w:after="0"/>
      </w:pPr>
      <w:r w:rsidRPr="25D4F7C5" w:rsidR="25D4F7C5">
        <w:rPr>
          <w:rFonts w:ascii="Arial" w:hAnsi="Arial"/>
          <w:sz w:val="22"/>
          <w:szCs w:val="22"/>
        </w:rPr>
        <w:t>Oh, we will now move into closing roll call</w:t>
      </w:r>
      <w:r w:rsidRPr="25D4F7C5" w:rsidR="42E6A0F2">
        <w:rPr>
          <w:rFonts w:ascii="Arial" w:hAnsi="Arial"/>
          <w:sz w:val="22"/>
          <w:szCs w:val="22"/>
        </w:rPr>
        <w:t xml:space="preserve">, Vice Chair </w:t>
      </w:r>
      <w:r w:rsidRPr="25D4F7C5" w:rsidR="25D4F7C5">
        <w:rPr>
          <w:rFonts w:ascii="Arial" w:hAnsi="Arial"/>
          <w:sz w:val="22"/>
          <w:szCs w:val="22"/>
        </w:rPr>
        <w:t xml:space="preserve">Chandler. Will you please </w:t>
      </w:r>
      <w:r w:rsidRPr="25D4F7C5" w:rsidR="25D4F7C5">
        <w:rPr>
          <w:rFonts w:ascii="Arial" w:hAnsi="Arial"/>
          <w:sz w:val="22"/>
          <w:szCs w:val="22"/>
        </w:rPr>
        <w:t>proceed</w:t>
      </w:r>
      <w:r w:rsidRPr="25D4F7C5" w:rsidR="25D4F7C5">
        <w:rPr>
          <w:rFonts w:ascii="Arial" w:hAnsi="Arial"/>
          <w:sz w:val="22"/>
          <w:szCs w:val="22"/>
        </w:rPr>
        <w:t>?</w:t>
      </w:r>
    </w:p>
    <w:p xmlns:wp14="http://schemas.microsoft.com/office/word/2010/wordml" w14:paraId="4B4D7232" wp14:textId="77777777">
      <w:pPr>
        <w:spacing w:after="0"/>
      </w:pPr>
    </w:p>
    <w:p w:rsidR="5954B1EE" w:rsidP="25D4F7C5" w:rsidRDefault="5954B1EE" w14:paraId="265F9A85" w14:textId="51F473BC">
      <w:pPr>
        <w:pStyle w:val="Normal"/>
        <w:spacing w:after="0"/>
        <w:rPr>
          <w:rFonts w:ascii="Arial" w:hAnsi="Arial" w:eastAsia="Arial" w:cs="Arial"/>
        </w:rPr>
      </w:pPr>
      <w:r w:rsidRPr="25D4F7C5" w:rsidR="5954B1EE">
        <w:rPr>
          <w:rFonts w:ascii="Arial" w:hAnsi="Arial" w:eastAsia="Arial" w:cs="Arial"/>
        </w:rPr>
        <w:t>*Vice Chair Chandler conducts closing roll call. Quorum is kept*</w:t>
      </w:r>
    </w:p>
    <w:p xmlns:wp14="http://schemas.microsoft.com/office/word/2010/wordml" w14:paraId="0A392C6A" wp14:textId="77777777">
      <w:pPr>
        <w:spacing w:after="0"/>
      </w:pPr>
    </w:p>
    <w:p xmlns:wp14="http://schemas.microsoft.com/office/word/2010/wordml" w14:paraId="7B57FCE8" wp14:textId="77777777">
      <w:pPr>
        <w:spacing w:after="0"/>
      </w:pPr>
      <w:r w:rsidRPr="25D4F7C5" w:rsidR="25D4F7C5">
        <w:rPr>
          <w:rFonts w:ascii="Arial" w:hAnsi="Arial"/>
          <w:color w:val="5D7284"/>
          <w:sz w:val="22"/>
          <w:szCs w:val="22"/>
        </w:rPr>
        <w:t>1:12:29</w:t>
      </w:r>
    </w:p>
    <w:p w:rsidR="0C3EACA5" w:rsidP="25D4F7C5" w:rsidRDefault="0C3EACA5" w14:paraId="446CF3FF" w14:textId="769E02F3">
      <w:pPr>
        <w:spacing w:after="0"/>
        <w:rPr>
          <w:rFonts w:ascii="Arial" w:hAnsi="Arial"/>
          <w:b w:val="1"/>
          <w:bCs w:val="1"/>
          <w:sz w:val="22"/>
          <w:szCs w:val="22"/>
        </w:rPr>
      </w:pPr>
      <w:r w:rsidRPr="25D4F7C5" w:rsidR="0C3EACA5">
        <w:rPr>
          <w:rFonts w:ascii="Arial" w:hAnsi="Arial"/>
          <w:b w:val="1"/>
          <w:bCs w:val="1"/>
          <w:sz w:val="22"/>
          <w:szCs w:val="22"/>
        </w:rPr>
        <w:t>Chair Rodriguez:</w:t>
      </w:r>
    </w:p>
    <w:p xmlns:wp14="http://schemas.microsoft.com/office/word/2010/wordml" w14:paraId="292B7EDA" wp14:textId="5E028FC5">
      <w:pPr>
        <w:spacing w:after="0"/>
      </w:pPr>
      <w:r w:rsidRPr="25D4F7C5" w:rsidR="25D4F7C5">
        <w:rPr>
          <w:rFonts w:ascii="Arial" w:hAnsi="Arial"/>
          <w:sz w:val="22"/>
          <w:szCs w:val="22"/>
        </w:rPr>
        <w:t>That being said, I will now adjourn this Friday</w:t>
      </w:r>
      <w:r w:rsidRPr="25D4F7C5" w:rsidR="4F3B2875">
        <w:rPr>
          <w:rFonts w:ascii="Arial" w:hAnsi="Arial"/>
          <w:sz w:val="22"/>
          <w:szCs w:val="22"/>
        </w:rPr>
        <w:t xml:space="preserve">, </w:t>
      </w:r>
      <w:r w:rsidRPr="25D4F7C5" w:rsidR="25D4F7C5">
        <w:rPr>
          <w:rFonts w:ascii="Arial" w:hAnsi="Arial"/>
          <w:sz w:val="22"/>
          <w:szCs w:val="22"/>
        </w:rPr>
        <w:t>March 1 meeting</w:t>
      </w:r>
      <w:r w:rsidRPr="25D4F7C5" w:rsidR="00C5E23D">
        <w:rPr>
          <w:rFonts w:ascii="Arial" w:hAnsi="Arial"/>
          <w:sz w:val="22"/>
          <w:szCs w:val="22"/>
        </w:rPr>
        <w:t xml:space="preserve"> at 10:</w:t>
      </w:r>
      <w:r w:rsidRPr="25D4F7C5" w:rsidR="25D4F7C5">
        <w:rPr>
          <w:rFonts w:ascii="Arial" w:hAnsi="Arial"/>
          <w:sz w:val="22"/>
          <w:szCs w:val="22"/>
        </w:rPr>
        <w:t>11</w:t>
      </w:r>
      <w:r w:rsidRPr="25D4F7C5" w:rsidR="7BEE804D">
        <w:rPr>
          <w:rFonts w:ascii="Arial" w:hAnsi="Arial"/>
          <w:sz w:val="22"/>
          <w:szCs w:val="22"/>
        </w:rPr>
        <w:t xml:space="preserve"> am.</w:t>
      </w:r>
      <w:r w:rsidRPr="25D4F7C5" w:rsidR="25D4F7C5">
        <w:rPr>
          <w:rFonts w:ascii="Arial" w:hAnsi="Arial"/>
          <w:sz w:val="22"/>
          <w:szCs w:val="22"/>
        </w:rPr>
        <w:t xml:space="preserve"> </w:t>
      </w:r>
      <w:r w:rsidRPr="25D4F7C5" w:rsidR="4C0AC4A9">
        <w:rPr>
          <w:rFonts w:ascii="Arial" w:hAnsi="Arial"/>
          <w:sz w:val="22"/>
          <w:szCs w:val="22"/>
        </w:rPr>
        <w:t>H</w:t>
      </w:r>
      <w:r w:rsidRPr="25D4F7C5" w:rsidR="25D4F7C5">
        <w:rPr>
          <w:rFonts w:ascii="Arial" w:hAnsi="Arial"/>
          <w:sz w:val="22"/>
          <w:szCs w:val="22"/>
        </w:rPr>
        <w:t>ave a great spring break.</w:t>
      </w:r>
    </w:p>
    <w:p xmlns:wp14="http://schemas.microsoft.com/office/word/2010/wordml" w:rsidP="25D4F7C5" w14:paraId="3A8A135E" wp14:textId="445E5DA7">
      <w:pPr>
        <w:spacing w:after="0"/>
        <w:rPr>
          <w:rFonts w:ascii="Arial" w:hAnsi="Arial"/>
          <w:sz w:val="22"/>
          <w:szCs w:val="22"/>
        </w:rPr>
      </w:pPr>
    </w:p>
    <w:sectPr w:rsidR="00930F33" w:rsidSect="001216B9">
      <w:headerReference w:type="even" r:id="rId8"/>
      <w:headerReference w:type="default" r:id="rId9"/>
      <w:footerReference w:type="even" r:id="rId10"/>
      <w:footerReference w:type="default" r:id="rId11"/>
      <w:headerReference w:type="first" r:id="rId12"/>
      <w:footerReference w:type="first" r:id="rId13"/>
      <w:pgSz w:w="12240" w:h="15840" w:orient="portrait"/>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3244" w:rsidRDefault="00ED3244" w14:paraId="521FEF6E" w14:textId="77777777">
      <w:pPr>
        <w:spacing w:after="0" w:line="240" w:lineRule="auto"/>
      </w:pPr>
      <w:r>
        <w:separator/>
      </w:r>
    </w:p>
  </w:endnote>
  <w:endnote w:type="continuationSeparator" w:id="0">
    <w:p w:rsidR="00ED3244" w:rsidRDefault="00ED3244" w14:paraId="32C8662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72650680"/>
      <w:docPartObj>
        <w:docPartGallery w:val="Page Numbers (Bottom of Page)"/>
        <w:docPartUnique/>
      </w:docPartObj>
    </w:sdtPr>
    <w:sdtEndPr>
      <w:rPr>
        <w:rStyle w:val="PageNumber"/>
      </w:rPr>
    </w:sdtEndPr>
    <w:sdtContent>
      <w:p w:rsidR="001216B9" w:rsidP="00A73672" w:rsidRDefault="001216B9" w14:paraId="5B49F2F0" w14:textId="0D664EC5">
        <w:pPr>
          <w:pStyle w:val="Footer"/>
          <w:framePr w:wrap="none" w:hAnchor="margin" w:vAnchor="text"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rsidR="001216B9" w:rsidP="00A73672" w:rsidRDefault="001216B9" w14:paraId="17BA4339" w14:textId="3F160B4F">
        <w:pPr>
          <w:pStyle w:val="Footer"/>
          <w:framePr w:wrap="none" w:hAnchor="margin" w:vAnchor="text"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1216B9" w:rsidRDefault="001216B9" w14:paraId="750DD35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rPr>
      <w:id w:val="1113323662"/>
      <w:docPartObj>
        <w:docPartGallery w:val="Page Numbers (Bottom of Page)"/>
        <w:docPartUnique/>
      </w:docPartObj>
    </w:sdtPr>
    <w:sdtEndPr>
      <w:rPr>
        <w:rStyle w:val="PageNumber"/>
        <w:rFonts w:ascii="Arial" w:hAnsi="Arial" w:cs="Arial"/>
      </w:rPr>
    </w:sdtEndPr>
    <w:sdtContent>
      <w:p w:rsidRPr="009C3AF0" w:rsidR="001216B9" w:rsidP="00A73672" w:rsidRDefault="001216B9" w14:paraId="414BB7FC" w14:textId="3CBEBC9E">
        <w:pPr>
          <w:pStyle w:val="Footer"/>
          <w:framePr w:wrap="none" w:hAnchor="margin" w:vAnchor="text"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rsidRPr="009C3AF0" w:rsidR="00930F33" w:rsidRDefault="001216B9" w14:paraId="1A7AEB9B" w14:textId="37CC26BC">
    <w:pPr>
      <w:pStyle w:val="Footer"/>
      <w:rPr>
        <w:rFonts w:ascii="Arial" w:hAnsi="Arial" w:cs="Arial"/>
        <w:color w:val="BFBFBF" w:themeColor="background1" w:themeShade="BF"/>
      </w:rPr>
    </w:pPr>
    <w:r w:rsidRPr="009C3AF0">
      <w:rPr>
        <w:rFonts w:ascii="Arial" w:hAnsi="Arial" w:cs="Arial"/>
        <w:color w:val="BFBFBF" w:themeColor="background1" w:themeShade="BF"/>
      </w:rPr>
      <w:ptab w:alignment="center" w:relativeTo="margin" w:leader="none"/>
    </w:r>
    <w:r w:rsidRPr="009C3AF0">
      <w:rPr>
        <w:rFonts w:ascii="Arial" w:hAnsi="Arial" w:cs="Arial"/>
        <w:color w:val="BFBFBF" w:themeColor="background1" w:themeShade="BF"/>
      </w:rPr>
      <w:ptab w:alignment="right" w:relativeTo="margin" w:leader="none"/>
    </w:r>
    <w:r w:rsidRPr="009C3AF0">
      <w:rPr>
        <w:rFonts w:ascii="Arial" w:hAnsi="Arial" w:cs="Arial"/>
        <w:color w:val="BFBFBF" w:themeColor="background1" w:themeShade="BF"/>
      </w:rPr>
      <w:t xml:space="preserve">Transcribed by </w:t>
    </w:r>
    <w:hyperlink w:history="1" r:id="rId1">
      <w:r w:rsidRPr="006E2A8C">
        <w:rPr>
          <w:rStyle w:val="Hyperlink"/>
          <w:rFonts w:ascii="Arial" w:hAnsi="Arial" w:cs="Arial"/>
        </w:rPr>
        <w:t>https://otter.ai</w:t>
      </w:r>
    </w:hyperlink>
    <w:bookmarkStart w:name="_GoBack" w:id="0"/>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2A8C" w:rsidRDefault="006E2A8C" w14:paraId="76B6D5FB"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3244" w:rsidRDefault="00ED3244" w14:paraId="168FD58C" w14:textId="77777777">
      <w:pPr>
        <w:spacing w:after="0" w:line="240" w:lineRule="auto"/>
      </w:pPr>
      <w:r>
        <w:separator/>
      </w:r>
    </w:p>
  </w:footnote>
  <w:footnote w:type="continuationSeparator" w:id="0">
    <w:p w:rsidR="00ED3244" w:rsidRDefault="00ED3244" w14:paraId="4B6704BD"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2A8C" w:rsidRDefault="006E2A8C" w14:paraId="37B25ED7"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2A8C" w:rsidRDefault="006E2A8C" w14:paraId="33F039F9"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2A8C" w:rsidRDefault="006E2A8C" w14:paraId="13962272"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hint="default" w:ascii="Symbol" w:hAnsi="Symbol"/>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hint="default" w:ascii="Symbol" w:hAnsi="Symbol"/>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hint="default" w:ascii="Symbol" w:hAnsi="Symbol"/>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hint="default" w:ascii="Symbol" w:hAnsi="Symbol"/>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val="bestFit" w:percent="199"/>
  <w:trackRevisions w:val="fal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4A641F"/>
    <w:rsid w:val="004B593C"/>
    <w:rsid w:val="006E2A8C"/>
    <w:rsid w:val="0074B3BE"/>
    <w:rsid w:val="007749AF"/>
    <w:rsid w:val="00794EBC"/>
    <w:rsid w:val="00923E8A"/>
    <w:rsid w:val="00930F33"/>
    <w:rsid w:val="009C3AF0"/>
    <w:rsid w:val="00A12EE5"/>
    <w:rsid w:val="00AA1D8D"/>
    <w:rsid w:val="00B47730"/>
    <w:rsid w:val="00B7F364"/>
    <w:rsid w:val="00B7F364"/>
    <w:rsid w:val="00BA4C2B"/>
    <w:rsid w:val="00BD0140"/>
    <w:rsid w:val="00C24502"/>
    <w:rsid w:val="00C5E23D"/>
    <w:rsid w:val="00C60D50"/>
    <w:rsid w:val="00CB0664"/>
    <w:rsid w:val="00D57E81"/>
    <w:rsid w:val="00ED3244"/>
    <w:rsid w:val="00FC693F"/>
    <w:rsid w:val="0131487B"/>
    <w:rsid w:val="017C059A"/>
    <w:rsid w:val="019B9EDD"/>
    <w:rsid w:val="019B9EDD"/>
    <w:rsid w:val="01D5F137"/>
    <w:rsid w:val="01D7606C"/>
    <w:rsid w:val="021A14E7"/>
    <w:rsid w:val="021D1DE8"/>
    <w:rsid w:val="02314E17"/>
    <w:rsid w:val="0288830E"/>
    <w:rsid w:val="02AF913E"/>
    <w:rsid w:val="02CD18DC"/>
    <w:rsid w:val="02E6F91F"/>
    <w:rsid w:val="03023B0E"/>
    <w:rsid w:val="0314F990"/>
    <w:rsid w:val="031E46E1"/>
    <w:rsid w:val="0375264A"/>
    <w:rsid w:val="0375264A"/>
    <w:rsid w:val="0430E958"/>
    <w:rsid w:val="0446890E"/>
    <w:rsid w:val="04612C41"/>
    <w:rsid w:val="046D4011"/>
    <w:rsid w:val="04CA2EBC"/>
    <w:rsid w:val="050F416E"/>
    <w:rsid w:val="0515E441"/>
    <w:rsid w:val="053144A4"/>
    <w:rsid w:val="05610153"/>
    <w:rsid w:val="05610153"/>
    <w:rsid w:val="05DA566A"/>
    <w:rsid w:val="05E64F5B"/>
    <w:rsid w:val="06A82EA4"/>
    <w:rsid w:val="06ADCFEA"/>
    <w:rsid w:val="06D4598F"/>
    <w:rsid w:val="06FBEC69"/>
    <w:rsid w:val="06FF360D"/>
    <w:rsid w:val="072C60C6"/>
    <w:rsid w:val="077626CB"/>
    <w:rsid w:val="078D55F6"/>
    <w:rsid w:val="07A4573E"/>
    <w:rsid w:val="07BCA861"/>
    <w:rsid w:val="07F33EA6"/>
    <w:rsid w:val="081852D6"/>
    <w:rsid w:val="0821CA1A"/>
    <w:rsid w:val="085558B8"/>
    <w:rsid w:val="085ED71C"/>
    <w:rsid w:val="08638366"/>
    <w:rsid w:val="088E4BDE"/>
    <w:rsid w:val="099A5C56"/>
    <w:rsid w:val="09A6B0C2"/>
    <w:rsid w:val="09C9AEC1"/>
    <w:rsid w:val="09EB62F1"/>
    <w:rsid w:val="09F9ED34"/>
    <w:rsid w:val="0A15035D"/>
    <w:rsid w:val="0A2E7CA4"/>
    <w:rsid w:val="0A358560"/>
    <w:rsid w:val="0A588F6B"/>
    <w:rsid w:val="0A8938DE"/>
    <w:rsid w:val="0AAADC7C"/>
    <w:rsid w:val="0ACE8873"/>
    <w:rsid w:val="0B200B75"/>
    <w:rsid w:val="0B307358"/>
    <w:rsid w:val="0B4AAB17"/>
    <w:rsid w:val="0BAAC90D"/>
    <w:rsid w:val="0BC223E1"/>
    <w:rsid w:val="0C2AA637"/>
    <w:rsid w:val="0C3EACA5"/>
    <w:rsid w:val="0C75C1F5"/>
    <w:rsid w:val="0CA2B379"/>
    <w:rsid w:val="0CA2B379"/>
    <w:rsid w:val="0D0DBEEC"/>
    <w:rsid w:val="0D3ED19C"/>
    <w:rsid w:val="0D852DED"/>
    <w:rsid w:val="0DC6BB53"/>
    <w:rsid w:val="0DED55D5"/>
    <w:rsid w:val="0DEFEAAA"/>
    <w:rsid w:val="0E08F032"/>
    <w:rsid w:val="0E4A2B26"/>
    <w:rsid w:val="0E824BD9"/>
    <w:rsid w:val="0EA46BA2"/>
    <w:rsid w:val="0ECC7CEB"/>
    <w:rsid w:val="0F0FD11F"/>
    <w:rsid w:val="0F1F29B8"/>
    <w:rsid w:val="0F210BF6"/>
    <w:rsid w:val="0F238E18"/>
    <w:rsid w:val="0F4A17C3"/>
    <w:rsid w:val="0F4F6329"/>
    <w:rsid w:val="0F70406C"/>
    <w:rsid w:val="0F892636"/>
    <w:rsid w:val="0F927387"/>
    <w:rsid w:val="0F927387"/>
    <w:rsid w:val="0F9AE7DE"/>
    <w:rsid w:val="1015F246"/>
    <w:rsid w:val="1027DF15"/>
    <w:rsid w:val="10B953C8"/>
    <w:rsid w:val="10FA9F2D"/>
    <w:rsid w:val="11076521"/>
    <w:rsid w:val="1119452A"/>
    <w:rsid w:val="112212E1"/>
    <w:rsid w:val="1124F697"/>
    <w:rsid w:val="1124F697"/>
    <w:rsid w:val="1136316E"/>
    <w:rsid w:val="1136316E"/>
    <w:rsid w:val="11498695"/>
    <w:rsid w:val="11720BE7"/>
    <w:rsid w:val="11D9C598"/>
    <w:rsid w:val="11E22D2F"/>
    <w:rsid w:val="11E42E6A"/>
    <w:rsid w:val="124737B2"/>
    <w:rsid w:val="12488F32"/>
    <w:rsid w:val="12746A74"/>
    <w:rsid w:val="12A1782E"/>
    <w:rsid w:val="12EF3E3F"/>
    <w:rsid w:val="131C3644"/>
    <w:rsid w:val="132B1D5A"/>
    <w:rsid w:val="133C5831"/>
    <w:rsid w:val="13605C84"/>
    <w:rsid w:val="13E44BB8"/>
    <w:rsid w:val="13F47D19"/>
    <w:rsid w:val="13F47D19"/>
    <w:rsid w:val="142269C4"/>
    <w:rsid w:val="144573CF"/>
    <w:rsid w:val="145C7AFA"/>
    <w:rsid w:val="148A29B2"/>
    <w:rsid w:val="14915A10"/>
    <w:rsid w:val="14B4A709"/>
    <w:rsid w:val="14BF0035"/>
    <w:rsid w:val="14D9A080"/>
    <w:rsid w:val="14E4E116"/>
    <w:rsid w:val="158B853A"/>
    <w:rsid w:val="15F68B27"/>
    <w:rsid w:val="1624884D"/>
    <w:rsid w:val="166C0B6D"/>
    <w:rsid w:val="16D196A5"/>
    <w:rsid w:val="16F2B925"/>
    <w:rsid w:val="1715DC6D"/>
    <w:rsid w:val="172109D1"/>
    <w:rsid w:val="17478FAD"/>
    <w:rsid w:val="177B650C"/>
    <w:rsid w:val="17B7E751"/>
    <w:rsid w:val="17E092C0"/>
    <w:rsid w:val="17E56620"/>
    <w:rsid w:val="17FE8E7D"/>
    <w:rsid w:val="1830E40D"/>
    <w:rsid w:val="18EA63EA"/>
    <w:rsid w:val="1929987A"/>
    <w:rsid w:val="19414353"/>
    <w:rsid w:val="19B1DF09"/>
    <w:rsid w:val="1A5E50FE"/>
    <w:rsid w:val="1A603D0B"/>
    <w:rsid w:val="1A970B4B"/>
    <w:rsid w:val="1AC204CD"/>
    <w:rsid w:val="1AD5262E"/>
    <w:rsid w:val="1ADD13B4"/>
    <w:rsid w:val="1AEB6151"/>
    <w:rsid w:val="1B3EBD59"/>
    <w:rsid w:val="1B6DC1DA"/>
    <w:rsid w:val="1B9E85ED"/>
    <w:rsid w:val="1B9E85ED"/>
    <w:rsid w:val="1BB7AE4A"/>
    <w:rsid w:val="1BEAEB40"/>
    <w:rsid w:val="1C6EEF6B"/>
    <w:rsid w:val="1C7D2885"/>
    <w:rsid w:val="1D0117B9"/>
    <w:rsid w:val="1D2B8C2B"/>
    <w:rsid w:val="1D3A564E"/>
    <w:rsid w:val="1D4F5E9B"/>
    <w:rsid w:val="1D5B3714"/>
    <w:rsid w:val="1D745485"/>
    <w:rsid w:val="1DDB5B20"/>
    <w:rsid w:val="1E1008EE"/>
    <w:rsid w:val="1E9291C7"/>
    <w:rsid w:val="1EAF2C00"/>
    <w:rsid w:val="1EC1E432"/>
    <w:rsid w:val="1EF21DA9"/>
    <w:rsid w:val="1EFC1308"/>
    <w:rsid w:val="1F2F423A"/>
    <w:rsid w:val="1F2F423A"/>
    <w:rsid w:val="1F50948B"/>
    <w:rsid w:val="1F50948B"/>
    <w:rsid w:val="1F8D3A8F"/>
    <w:rsid w:val="1FAEA844"/>
    <w:rsid w:val="1FB74D56"/>
    <w:rsid w:val="1FBC0838"/>
    <w:rsid w:val="1FEE62A6"/>
    <w:rsid w:val="2018AAE8"/>
    <w:rsid w:val="201AB5F4"/>
    <w:rsid w:val="202F1158"/>
    <w:rsid w:val="205FCBB9"/>
    <w:rsid w:val="208B1F6D"/>
    <w:rsid w:val="20CA36F9"/>
    <w:rsid w:val="211FD903"/>
    <w:rsid w:val="213E122A"/>
    <w:rsid w:val="214F0254"/>
    <w:rsid w:val="215E86D8"/>
    <w:rsid w:val="218D230B"/>
    <w:rsid w:val="219DE9BC"/>
    <w:rsid w:val="21E993BF"/>
    <w:rsid w:val="221CD04A"/>
    <w:rsid w:val="2233D477"/>
    <w:rsid w:val="22B96934"/>
    <w:rsid w:val="2327A0B3"/>
    <w:rsid w:val="23383041"/>
    <w:rsid w:val="23A72F0B"/>
    <w:rsid w:val="240042C0"/>
    <w:rsid w:val="24155375"/>
    <w:rsid w:val="24A68F2A"/>
    <w:rsid w:val="24B374E2"/>
    <w:rsid w:val="24C7BDF9"/>
    <w:rsid w:val="24C7BDF9"/>
    <w:rsid w:val="24D400A2"/>
    <w:rsid w:val="25A1DCB0"/>
    <w:rsid w:val="25D4F7C5"/>
    <w:rsid w:val="266D04AD"/>
    <w:rsid w:val="26707973"/>
    <w:rsid w:val="268A1CBD"/>
    <w:rsid w:val="26F4B613"/>
    <w:rsid w:val="270B9BC8"/>
    <w:rsid w:val="27173BD5"/>
    <w:rsid w:val="274CBDE9"/>
    <w:rsid w:val="2751473C"/>
    <w:rsid w:val="27C4B2B3"/>
    <w:rsid w:val="27C4EF45"/>
    <w:rsid w:val="27EB3651"/>
    <w:rsid w:val="281E6F9E"/>
    <w:rsid w:val="2825ED1E"/>
    <w:rsid w:val="2825ED1E"/>
    <w:rsid w:val="289E9BB5"/>
    <w:rsid w:val="28D62480"/>
    <w:rsid w:val="28EDF366"/>
    <w:rsid w:val="290087B4"/>
    <w:rsid w:val="290FB966"/>
    <w:rsid w:val="291FDDC9"/>
    <w:rsid w:val="29490D2C"/>
    <w:rsid w:val="2973FB31"/>
    <w:rsid w:val="298F32D2"/>
    <w:rsid w:val="2A12FA64"/>
    <w:rsid w:val="2A5BA046"/>
    <w:rsid w:val="2A798BE8"/>
    <w:rsid w:val="2A8D0D05"/>
    <w:rsid w:val="2A9256BF"/>
    <w:rsid w:val="2A9C5815"/>
    <w:rsid w:val="2AC4D4B4"/>
    <w:rsid w:val="2AD28CAA"/>
    <w:rsid w:val="2AE312C7"/>
    <w:rsid w:val="2B14DD75"/>
    <w:rsid w:val="2B34AEEC"/>
    <w:rsid w:val="2B35E0C1"/>
    <w:rsid w:val="2B362966"/>
    <w:rsid w:val="2B3C6E0F"/>
    <w:rsid w:val="2B4903CC"/>
    <w:rsid w:val="2B4BC580"/>
    <w:rsid w:val="2BB9F476"/>
    <w:rsid w:val="2BBE58DC"/>
    <w:rsid w:val="2BCDD214"/>
    <w:rsid w:val="2C1FA7D1"/>
    <w:rsid w:val="2C5336F9"/>
    <w:rsid w:val="2C71C0E4"/>
    <w:rsid w:val="2C94F4A4"/>
    <w:rsid w:val="2CBA3D04"/>
    <w:rsid w:val="2CC5EA2A"/>
    <w:rsid w:val="2CD0605F"/>
    <w:rsid w:val="2CD1AB86"/>
    <w:rsid w:val="2CDE43E0"/>
    <w:rsid w:val="2CF1FC4A"/>
    <w:rsid w:val="2D0975BB"/>
    <w:rsid w:val="2D20E654"/>
    <w:rsid w:val="2D547EB0"/>
    <w:rsid w:val="2DD329FF"/>
    <w:rsid w:val="2DD78E6B"/>
    <w:rsid w:val="2DDF83E9"/>
    <w:rsid w:val="2DE533AE"/>
    <w:rsid w:val="2DE533AE"/>
    <w:rsid w:val="2E5366CE"/>
    <w:rsid w:val="2E60021A"/>
    <w:rsid w:val="2E7833D8"/>
    <w:rsid w:val="2ED48B8F"/>
    <w:rsid w:val="2EDB0FA2"/>
    <w:rsid w:val="2EDB0FA2"/>
    <w:rsid w:val="2EE043CE"/>
    <w:rsid w:val="2F3838F1"/>
    <w:rsid w:val="2F66B855"/>
    <w:rsid w:val="2F827289"/>
    <w:rsid w:val="2FB31209"/>
    <w:rsid w:val="2FC42AA1"/>
    <w:rsid w:val="2FD27C3D"/>
    <w:rsid w:val="2FE00D6C"/>
    <w:rsid w:val="2FE00D6C"/>
    <w:rsid w:val="300F82D0"/>
    <w:rsid w:val="3013E73C"/>
    <w:rsid w:val="3019875C"/>
    <w:rsid w:val="3027EE20"/>
    <w:rsid w:val="3041167D"/>
    <w:rsid w:val="30A8FCC4"/>
    <w:rsid w:val="30CCA767"/>
    <w:rsid w:val="30E4F826"/>
    <w:rsid w:val="3176DD15"/>
    <w:rsid w:val="31C3BE81"/>
    <w:rsid w:val="3247773B"/>
    <w:rsid w:val="324BDBA7"/>
    <w:rsid w:val="32962F23"/>
    <w:rsid w:val="32B2326F"/>
    <w:rsid w:val="32CA7F51"/>
    <w:rsid w:val="32FE82D1"/>
    <w:rsid w:val="3321F7DB"/>
    <w:rsid w:val="3358CA3D"/>
    <w:rsid w:val="335F8EE2"/>
    <w:rsid w:val="335F8EE2"/>
    <w:rsid w:val="33E9FAED"/>
    <w:rsid w:val="348783E2"/>
    <w:rsid w:val="3491D91F"/>
    <w:rsid w:val="34F30136"/>
    <w:rsid w:val="3507D227"/>
    <w:rsid w:val="35253DE6"/>
    <w:rsid w:val="352CA513"/>
    <w:rsid w:val="3545FE7A"/>
    <w:rsid w:val="354714C8"/>
    <w:rsid w:val="354714C8"/>
    <w:rsid w:val="35D7EA8A"/>
    <w:rsid w:val="363912A1"/>
    <w:rsid w:val="364A016E"/>
    <w:rsid w:val="37092B04"/>
    <w:rsid w:val="377ADB1D"/>
    <w:rsid w:val="37A936D3"/>
    <w:rsid w:val="37A9AEBD"/>
    <w:rsid w:val="37DA497D"/>
    <w:rsid w:val="37DEADDD"/>
    <w:rsid w:val="3803562E"/>
    <w:rsid w:val="38F2FEDC"/>
    <w:rsid w:val="38FA055A"/>
    <w:rsid w:val="394A71B6"/>
    <w:rsid w:val="39CB4DB2"/>
    <w:rsid w:val="3A2411BD"/>
    <w:rsid w:val="3A2EDC39"/>
    <w:rsid w:val="3A4392C3"/>
    <w:rsid w:val="3A5DE1AE"/>
    <w:rsid w:val="3A5F6C70"/>
    <w:rsid w:val="3BBA91BA"/>
    <w:rsid w:val="3C5233FF"/>
    <w:rsid w:val="3C645AC0"/>
    <w:rsid w:val="3C65D8CC"/>
    <w:rsid w:val="3C98B028"/>
    <w:rsid w:val="3CB479F6"/>
    <w:rsid w:val="3CD7B8D1"/>
    <w:rsid w:val="3CEA2D30"/>
    <w:rsid w:val="3CED5C25"/>
    <w:rsid w:val="3D067128"/>
    <w:rsid w:val="3D0BF780"/>
    <w:rsid w:val="3D1B36DE"/>
    <w:rsid w:val="3D1F9985"/>
    <w:rsid w:val="3D2AB5EC"/>
    <w:rsid w:val="3D49F6DA"/>
    <w:rsid w:val="3D6014E2"/>
    <w:rsid w:val="3E26013A"/>
    <w:rsid w:val="3E6B9BAC"/>
    <w:rsid w:val="3E8E1F1E"/>
    <w:rsid w:val="3E9B2A40"/>
    <w:rsid w:val="3EBEA661"/>
    <w:rsid w:val="3ECCAB35"/>
    <w:rsid w:val="3F637754"/>
    <w:rsid w:val="3FA290C7"/>
    <w:rsid w:val="3FC372B4"/>
    <w:rsid w:val="3FE0EB89"/>
    <w:rsid w:val="4025F705"/>
    <w:rsid w:val="402656A5"/>
    <w:rsid w:val="402C0D4F"/>
    <w:rsid w:val="4054C417"/>
    <w:rsid w:val="40B10F44"/>
    <w:rsid w:val="40D0CBCC"/>
    <w:rsid w:val="40E8363C"/>
    <w:rsid w:val="41383EFD"/>
    <w:rsid w:val="4138567D"/>
    <w:rsid w:val="414A06FF"/>
    <w:rsid w:val="41BD551B"/>
    <w:rsid w:val="41D9E24B"/>
    <w:rsid w:val="42484E8C"/>
    <w:rsid w:val="428C6076"/>
    <w:rsid w:val="4290C4E2"/>
    <w:rsid w:val="42A51752"/>
    <w:rsid w:val="42E6A0F2"/>
    <w:rsid w:val="431B105A"/>
    <w:rsid w:val="433A4638"/>
    <w:rsid w:val="4352E5F8"/>
    <w:rsid w:val="43D629D5"/>
    <w:rsid w:val="444FF559"/>
    <w:rsid w:val="44517897"/>
    <w:rsid w:val="4467DBBB"/>
    <w:rsid w:val="44820138"/>
    <w:rsid w:val="44852F6E"/>
    <w:rsid w:val="44B86782"/>
    <w:rsid w:val="44C249DC"/>
    <w:rsid w:val="451D0E7B"/>
    <w:rsid w:val="45375E3D"/>
    <w:rsid w:val="45681F13"/>
    <w:rsid w:val="458DE4D1"/>
    <w:rsid w:val="45A73330"/>
    <w:rsid w:val="45BCF5D9"/>
    <w:rsid w:val="45CE7FC1"/>
    <w:rsid w:val="45DAE2CC"/>
    <w:rsid w:val="45DAE2CC"/>
    <w:rsid w:val="45E82C47"/>
    <w:rsid w:val="45F4BCAC"/>
    <w:rsid w:val="465E7EF7"/>
    <w:rsid w:val="466572BA"/>
    <w:rsid w:val="4677E719"/>
    <w:rsid w:val="4677E719"/>
    <w:rsid w:val="469D25DD"/>
    <w:rsid w:val="4776B32D"/>
    <w:rsid w:val="47CFBDA5"/>
    <w:rsid w:val="48034972"/>
    <w:rsid w:val="4827FB84"/>
    <w:rsid w:val="485D68CD"/>
    <w:rsid w:val="48678A0C"/>
    <w:rsid w:val="48798568"/>
    <w:rsid w:val="48969360"/>
    <w:rsid w:val="48FF256F"/>
    <w:rsid w:val="49601AD7"/>
    <w:rsid w:val="498AF15D"/>
    <w:rsid w:val="4A1036ED"/>
    <w:rsid w:val="4A6B8046"/>
    <w:rsid w:val="4AB64175"/>
    <w:rsid w:val="4AC77C4C"/>
    <w:rsid w:val="4B6D09B2"/>
    <w:rsid w:val="4B8F2EF1"/>
    <w:rsid w:val="4BA987C5"/>
    <w:rsid w:val="4BAAC0D6"/>
    <w:rsid w:val="4BAB27C5"/>
    <w:rsid w:val="4BBE8162"/>
    <w:rsid w:val="4BC74A2E"/>
    <w:rsid w:val="4C0AC4A9"/>
    <w:rsid w:val="4C8460DD"/>
    <w:rsid w:val="4CCF813B"/>
    <w:rsid w:val="4CE6F6C7"/>
    <w:rsid w:val="4CF2F5D6"/>
    <w:rsid w:val="4D02CF62"/>
    <w:rsid w:val="4D07A5F8"/>
    <w:rsid w:val="4D07F4BE"/>
    <w:rsid w:val="4D18210B"/>
    <w:rsid w:val="4D53DAFF"/>
    <w:rsid w:val="4D5AE3BB"/>
    <w:rsid w:val="4D7DEDC6"/>
    <w:rsid w:val="4DC6BD2A"/>
    <w:rsid w:val="4DD4508E"/>
    <w:rsid w:val="4E70849F"/>
    <w:rsid w:val="4EBC6AA6"/>
    <w:rsid w:val="4EC3FF31"/>
    <w:rsid w:val="4ED18DB0"/>
    <w:rsid w:val="4ED18DB0"/>
    <w:rsid w:val="4EE2C887"/>
    <w:rsid w:val="4EE2C887"/>
    <w:rsid w:val="4F3B2875"/>
    <w:rsid w:val="4F5614D4"/>
    <w:rsid w:val="4F8AD5F5"/>
    <w:rsid w:val="4FC8BB20"/>
    <w:rsid w:val="4FFEAF6F"/>
    <w:rsid w:val="50177262"/>
    <w:rsid w:val="50342363"/>
    <w:rsid w:val="5057E1AF"/>
    <w:rsid w:val="5094F0E0"/>
    <w:rsid w:val="509BE351"/>
    <w:rsid w:val="50C51160"/>
    <w:rsid w:val="50C86823"/>
    <w:rsid w:val="50F602AC"/>
    <w:rsid w:val="51201573"/>
    <w:rsid w:val="5136BDD0"/>
    <w:rsid w:val="51726A2B"/>
    <w:rsid w:val="5196EA8A"/>
    <w:rsid w:val="51ABCCAD"/>
    <w:rsid w:val="51AC9223"/>
    <w:rsid w:val="52144F03"/>
    <w:rsid w:val="521A409D"/>
    <w:rsid w:val="52337F62"/>
    <w:rsid w:val="52740A5F"/>
    <w:rsid w:val="52758403"/>
    <w:rsid w:val="527B3ABD"/>
    <w:rsid w:val="52F92126"/>
    <w:rsid w:val="52FF6CDF"/>
    <w:rsid w:val="53510F56"/>
    <w:rsid w:val="538512D6"/>
    <w:rsid w:val="53C77481"/>
    <w:rsid w:val="541AFD91"/>
    <w:rsid w:val="54285F76"/>
    <w:rsid w:val="54553635"/>
    <w:rsid w:val="54670F61"/>
    <w:rsid w:val="5469E4F9"/>
    <w:rsid w:val="546FD82D"/>
    <w:rsid w:val="553E130D"/>
    <w:rsid w:val="55BA60B9"/>
    <w:rsid w:val="55BA60B9"/>
    <w:rsid w:val="55BD2E23"/>
    <w:rsid w:val="55C030C6"/>
    <w:rsid w:val="5639AC21"/>
    <w:rsid w:val="568301A1"/>
    <w:rsid w:val="5693DDDF"/>
    <w:rsid w:val="56A3A4C4"/>
    <w:rsid w:val="56A489ED"/>
    <w:rsid w:val="56EF7A15"/>
    <w:rsid w:val="5716EDC9"/>
    <w:rsid w:val="575C9910"/>
    <w:rsid w:val="578BB704"/>
    <w:rsid w:val="57B6B86B"/>
    <w:rsid w:val="57DFD46C"/>
    <w:rsid w:val="582FA4DF"/>
    <w:rsid w:val="58C5B486"/>
    <w:rsid w:val="58E889D5"/>
    <w:rsid w:val="593094DE"/>
    <w:rsid w:val="5954B1EE"/>
    <w:rsid w:val="5957CA29"/>
    <w:rsid w:val="59759A1C"/>
    <w:rsid w:val="5998BD64"/>
    <w:rsid w:val="599C23C7"/>
    <w:rsid w:val="59B33746"/>
    <w:rsid w:val="5A27E28C"/>
    <w:rsid w:val="5A5BBA5A"/>
    <w:rsid w:val="5A7622EC"/>
    <w:rsid w:val="5AC477B9"/>
    <w:rsid w:val="5B3DCCD0"/>
    <w:rsid w:val="5B45D195"/>
    <w:rsid w:val="5B9806BE"/>
    <w:rsid w:val="5B99CB18"/>
    <w:rsid w:val="5BC97583"/>
    <w:rsid w:val="5BEE2CB2"/>
    <w:rsid w:val="5C3F033A"/>
    <w:rsid w:val="5C7182F1"/>
    <w:rsid w:val="5C797077"/>
    <w:rsid w:val="5D43F393"/>
    <w:rsid w:val="5D61DFBB"/>
    <w:rsid w:val="5D6545E4"/>
    <w:rsid w:val="5D7C779C"/>
    <w:rsid w:val="5D95C9F0"/>
    <w:rsid w:val="5DBA1477"/>
    <w:rsid w:val="5E040601"/>
    <w:rsid w:val="5E0D5352"/>
    <w:rsid w:val="5E4F466A"/>
    <w:rsid w:val="5E6432BB"/>
    <w:rsid w:val="5E76F7AB"/>
    <w:rsid w:val="5F47C0B9"/>
    <w:rsid w:val="5F55BDC5"/>
    <w:rsid w:val="5F5AE211"/>
    <w:rsid w:val="600CBD5B"/>
    <w:rsid w:val="60187FE8"/>
    <w:rsid w:val="603C6B69"/>
    <w:rsid w:val="608439E5"/>
    <w:rsid w:val="60D3846C"/>
    <w:rsid w:val="61126824"/>
    <w:rsid w:val="6149298F"/>
    <w:rsid w:val="61AD0E54"/>
    <w:rsid w:val="61FE5A34"/>
    <w:rsid w:val="6258798F"/>
    <w:rsid w:val="629025DE"/>
    <w:rsid w:val="62E0C475"/>
    <w:rsid w:val="63021287"/>
    <w:rsid w:val="637A2017"/>
    <w:rsid w:val="63A7A7A5"/>
    <w:rsid w:val="63B39ED9"/>
    <w:rsid w:val="643CA1A8"/>
    <w:rsid w:val="643CA1A8"/>
    <w:rsid w:val="643E96C9"/>
    <w:rsid w:val="646EA35D"/>
    <w:rsid w:val="6483B73C"/>
    <w:rsid w:val="64B48FD1"/>
    <w:rsid w:val="65419F72"/>
    <w:rsid w:val="65419F72"/>
    <w:rsid w:val="6584A834"/>
    <w:rsid w:val="658B21CC"/>
    <w:rsid w:val="65B91265"/>
    <w:rsid w:val="65B9F96B"/>
    <w:rsid w:val="65E9ACE0"/>
    <w:rsid w:val="660A2F00"/>
    <w:rsid w:val="664622B8"/>
    <w:rsid w:val="666F44A0"/>
    <w:rsid w:val="66EAD5D9"/>
    <w:rsid w:val="66EAD5D9"/>
    <w:rsid w:val="671D6301"/>
    <w:rsid w:val="671D6301"/>
    <w:rsid w:val="6777A9D7"/>
    <w:rsid w:val="6800D207"/>
    <w:rsid w:val="6886DFE9"/>
    <w:rsid w:val="688E93C0"/>
    <w:rsid w:val="688E93C0"/>
    <w:rsid w:val="68B3A3A9"/>
    <w:rsid w:val="68BA96C0"/>
    <w:rsid w:val="68F99760"/>
    <w:rsid w:val="690AF634"/>
    <w:rsid w:val="695005F9"/>
    <w:rsid w:val="6965158F"/>
    <w:rsid w:val="69696423"/>
    <w:rsid w:val="69829321"/>
    <w:rsid w:val="69869AC3"/>
    <w:rsid w:val="69AB0203"/>
    <w:rsid w:val="69D1868C"/>
    <w:rsid w:val="6A1CA599"/>
    <w:rsid w:val="6A2A6421"/>
    <w:rsid w:val="6A4793AA"/>
    <w:rsid w:val="6A88FDE7"/>
    <w:rsid w:val="6AA4CD1A"/>
    <w:rsid w:val="6ABF53F7"/>
    <w:rsid w:val="6AEBD65A"/>
    <w:rsid w:val="6B0CED1B"/>
    <w:rsid w:val="6B4B32C9"/>
    <w:rsid w:val="6B4BE4A7"/>
    <w:rsid w:val="6B754590"/>
    <w:rsid w:val="6BBE46FC"/>
    <w:rsid w:val="6BF96BA4"/>
    <w:rsid w:val="6C2E8B30"/>
    <w:rsid w:val="6C54E4D4"/>
    <w:rsid w:val="6C5D62D6"/>
    <w:rsid w:val="6C684E3F"/>
    <w:rsid w:val="6C8F9441"/>
    <w:rsid w:val="6CD6622E"/>
    <w:rsid w:val="6D2E42DF"/>
    <w:rsid w:val="6D388470"/>
    <w:rsid w:val="6D6204E3"/>
    <w:rsid w:val="6D8730C6"/>
    <w:rsid w:val="6DAE51C7"/>
    <w:rsid w:val="6DBAAFEA"/>
    <w:rsid w:val="6E1A29CB"/>
    <w:rsid w:val="6E1A29CB"/>
    <w:rsid w:val="6E2B64A2"/>
    <w:rsid w:val="6E2B64A2"/>
    <w:rsid w:val="6E408F0C"/>
    <w:rsid w:val="6E448F35"/>
    <w:rsid w:val="6E48A187"/>
    <w:rsid w:val="6EBE6315"/>
    <w:rsid w:val="6ED180C9"/>
    <w:rsid w:val="6ED4853F"/>
    <w:rsid w:val="6EF5E7BE"/>
    <w:rsid w:val="6F2CB8F6"/>
    <w:rsid w:val="6F86A077"/>
    <w:rsid w:val="7026B885"/>
    <w:rsid w:val="7076B5D1"/>
    <w:rsid w:val="70776C65"/>
    <w:rsid w:val="7088A73C"/>
    <w:rsid w:val="7101FC53"/>
    <w:rsid w:val="71944A1F"/>
    <w:rsid w:val="71DC5A7B"/>
    <w:rsid w:val="71DC5A7B"/>
    <w:rsid w:val="72133CC6"/>
    <w:rsid w:val="72133CC6"/>
    <w:rsid w:val="723CD614"/>
    <w:rsid w:val="723D9FFA"/>
    <w:rsid w:val="7267CA51"/>
    <w:rsid w:val="7267CA51"/>
    <w:rsid w:val="7296C833"/>
    <w:rsid w:val="72C7CE04"/>
    <w:rsid w:val="7313BAAE"/>
    <w:rsid w:val="73366722"/>
    <w:rsid w:val="736F7BC7"/>
    <w:rsid w:val="73C1A2CF"/>
    <w:rsid w:val="73E33292"/>
    <w:rsid w:val="73FBE609"/>
    <w:rsid w:val="73FBE609"/>
    <w:rsid w:val="7428623E"/>
    <w:rsid w:val="747B52F3"/>
    <w:rsid w:val="7492B8A0"/>
    <w:rsid w:val="749AA626"/>
    <w:rsid w:val="749AA626"/>
    <w:rsid w:val="74DDF7D2"/>
    <w:rsid w:val="74EFB742"/>
    <w:rsid w:val="7524E66E"/>
    <w:rsid w:val="75576885"/>
    <w:rsid w:val="75652942"/>
    <w:rsid w:val="757E519F"/>
    <w:rsid w:val="757E519F"/>
    <w:rsid w:val="7662ECF5"/>
    <w:rsid w:val="7666C9C0"/>
    <w:rsid w:val="76BD0C50"/>
    <w:rsid w:val="76D928EB"/>
    <w:rsid w:val="7700F9A3"/>
    <w:rsid w:val="770B156F"/>
    <w:rsid w:val="7718E608"/>
    <w:rsid w:val="771E3467"/>
    <w:rsid w:val="77330558"/>
    <w:rsid w:val="77713DD7"/>
    <w:rsid w:val="77DB9439"/>
    <w:rsid w:val="77E7C5CF"/>
    <w:rsid w:val="77EBABB3"/>
    <w:rsid w:val="7812A7AA"/>
    <w:rsid w:val="781F3A56"/>
    <w:rsid w:val="78264312"/>
    <w:rsid w:val="7893B921"/>
    <w:rsid w:val="7893B921"/>
    <w:rsid w:val="789BA6A7"/>
    <w:rsid w:val="78B5F261"/>
    <w:rsid w:val="78FD48E5"/>
    <w:rsid w:val="790D0E38"/>
    <w:rsid w:val="792DEB66"/>
    <w:rsid w:val="7958D971"/>
    <w:rsid w:val="7977649A"/>
    <w:rsid w:val="7977649A"/>
    <w:rsid w:val="79AB4663"/>
    <w:rsid w:val="79B32DAB"/>
    <w:rsid w:val="79CBC39F"/>
    <w:rsid w:val="79D46A04"/>
    <w:rsid w:val="79D47E8D"/>
    <w:rsid w:val="7A03D0FE"/>
    <w:rsid w:val="7A13E0FE"/>
    <w:rsid w:val="7A3CADD8"/>
    <w:rsid w:val="7A618ED4"/>
    <w:rsid w:val="7AB0872D"/>
    <w:rsid w:val="7B01FA24"/>
    <w:rsid w:val="7B2C5D58"/>
    <w:rsid w:val="7B2C5D58"/>
    <w:rsid w:val="7B671474"/>
    <w:rsid w:val="7B67B586"/>
    <w:rsid w:val="7B8A0251"/>
    <w:rsid w:val="7BEE804D"/>
    <w:rsid w:val="7C29778A"/>
    <w:rsid w:val="7C2DC5D2"/>
    <w:rsid w:val="7C4E2EA9"/>
    <w:rsid w:val="7C538A51"/>
    <w:rsid w:val="7C92AF3B"/>
    <w:rsid w:val="7C9DCA85"/>
    <w:rsid w:val="7CA38AFA"/>
    <w:rsid w:val="7CA80917"/>
    <w:rsid w:val="7CABDEBC"/>
    <w:rsid w:val="7CDBF9E9"/>
    <w:rsid w:val="7D388EF1"/>
    <w:rsid w:val="7D3F54BF"/>
    <w:rsid w:val="7D7691B1"/>
    <w:rsid w:val="7D81D217"/>
    <w:rsid w:val="7D84E098"/>
    <w:rsid w:val="7D8D520A"/>
    <w:rsid w:val="7DA238A2"/>
    <w:rsid w:val="7DEACA63"/>
    <w:rsid w:val="7E01CE90"/>
    <w:rsid w:val="7E52C343"/>
    <w:rsid w:val="7E80B51E"/>
    <w:rsid w:val="7ED5DC10"/>
    <w:rsid w:val="7EFBC9C2"/>
    <w:rsid w:val="7F19B1F0"/>
    <w:rsid w:val="7F341A82"/>
    <w:rsid w:val="7F34F719"/>
    <w:rsid w:val="7F40D53E"/>
    <w:rsid w:val="7F4DB570"/>
    <w:rsid w:val="7F6750C3"/>
    <w:rsid w:val="7FD56B47"/>
    <w:rsid w:val="7FD56B47"/>
    <w:rsid w:val="7FE646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88BA53"/>
  <w14:defaultImageDpi w14:val="300"/>
  <w15:docId w15:val="{BBBC883F-E58E-BB4C-A526-B24797FD08C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EastAsia"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hAnsiTheme="majorHAnsi"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hAnsiTheme="majorHAnsi"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hAnsiTheme="majorHAnsi"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hAnsiTheme="majorHAnsi"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hAnsiTheme="majorHAnsi" w:eastAsiaTheme="majorEastAsia"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hAnsiTheme="majorHAnsi" w:eastAsiaTheme="majorEastAsia" w:cstheme="majorBidi"/>
      <w:i/>
      <w:iCs/>
      <w:color w:val="404040" w:themeColor="text1" w:themeTint="BF"/>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styleId="HeaderChar" w:customStyle="1">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styleId="FooterChar" w:customStyle="1">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styleId="Heading1Char" w:customStyle="1">
    <w:name w:val="Heading 1 Char"/>
    <w:basedOn w:val="DefaultParagraphFont"/>
    <w:link w:val="Heading1"/>
    <w:uiPriority w:val="9"/>
    <w:rsid w:val="00FC693F"/>
    <w:rPr>
      <w:rFonts w:asciiTheme="majorHAnsi" w:hAnsiTheme="majorHAnsi" w:eastAsiaTheme="majorEastAsia" w:cstheme="majorBidi"/>
      <w:b/>
      <w:bCs/>
      <w:color w:val="365F91" w:themeColor="accent1" w:themeShade="BF"/>
      <w:sz w:val="28"/>
      <w:szCs w:val="28"/>
    </w:rPr>
  </w:style>
  <w:style w:type="character" w:styleId="Heading2Char" w:customStyle="1">
    <w:name w:val="Heading 2 Char"/>
    <w:basedOn w:val="DefaultParagraphFont"/>
    <w:link w:val="Heading2"/>
    <w:uiPriority w:val="9"/>
    <w:rsid w:val="00FC693F"/>
    <w:rPr>
      <w:rFonts w:asciiTheme="majorHAnsi" w:hAnsiTheme="majorHAnsi" w:eastAsiaTheme="majorEastAsia" w:cstheme="majorBidi"/>
      <w:b/>
      <w:bCs/>
      <w:color w:val="4F81BD" w:themeColor="accent1"/>
      <w:sz w:val="26"/>
      <w:szCs w:val="26"/>
    </w:rPr>
  </w:style>
  <w:style w:type="character" w:styleId="Heading3Char" w:customStyle="1">
    <w:name w:val="Heading 3 Char"/>
    <w:basedOn w:val="DefaultParagraphFont"/>
    <w:link w:val="Heading3"/>
    <w:uiPriority w:val="9"/>
    <w:rsid w:val="00FC693F"/>
    <w:rPr>
      <w:rFonts w:asciiTheme="majorHAnsi" w:hAnsiTheme="majorHAnsi" w:eastAsiaTheme="majorEastAsia" w:cstheme="majorBidi"/>
      <w:b/>
      <w:bCs/>
      <w:color w:val="4F81BD" w:themeColor="accent1"/>
    </w:rPr>
  </w:style>
  <w:style w:type="paragraph" w:styleId="Title">
    <w:name w:val="Title"/>
    <w:basedOn w:val="Normal"/>
    <w:next w:val="Normal"/>
    <w:link w:val="TitleChar"/>
    <w:uiPriority w:val="10"/>
    <w:qFormat/>
    <w:rsid w:val="00FC693F"/>
    <w:pPr>
      <w:pBdr>
        <w:bottom w:val="single" w:color="4F81BD" w:themeColor="accent1" w:sz="8" w:space="4"/>
      </w:pBdr>
      <w:spacing w:after="300" w:line="240" w:lineRule="auto"/>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1">
    <w:name w:val="Title Char"/>
    <w:basedOn w:val="DefaultParagraphFont"/>
    <w:link w:val="Title"/>
    <w:uiPriority w:val="10"/>
    <w:rsid w:val="00FC693F"/>
    <w:rPr>
      <w:rFonts w:asciiTheme="majorHAnsi" w:hAnsiTheme="majorHAnsi" w:eastAsiaTheme="majorEastAsia"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hAnsiTheme="majorHAnsi" w:eastAsiaTheme="majorEastAsia" w:cstheme="majorBidi"/>
      <w:i/>
      <w:iCs/>
      <w:color w:val="4F81BD" w:themeColor="accent1"/>
      <w:spacing w:val="15"/>
      <w:sz w:val="24"/>
      <w:szCs w:val="24"/>
    </w:rPr>
  </w:style>
  <w:style w:type="character" w:styleId="SubtitleChar" w:customStyle="1">
    <w:name w:val="Subtitle Char"/>
    <w:basedOn w:val="DefaultParagraphFont"/>
    <w:link w:val="Subtitle"/>
    <w:uiPriority w:val="11"/>
    <w:rsid w:val="00FC693F"/>
    <w:rPr>
      <w:rFonts w:asciiTheme="majorHAnsi" w:hAnsiTheme="majorHAnsi" w:eastAsiaTheme="majorEastAsia"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styleId="BodyTextChar" w:customStyle="1">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styleId="BodyText2Char" w:customStyle="1">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styleId="BodyText3Char" w:customStyle="1">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styleId="MacroTextChar" w:customStyle="1">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styleId="QuoteChar" w:customStyle="1">
    <w:name w:val="Quote Char"/>
    <w:basedOn w:val="DefaultParagraphFont"/>
    <w:link w:val="Quote"/>
    <w:uiPriority w:val="29"/>
    <w:rsid w:val="00FC693F"/>
    <w:rPr>
      <w:i/>
      <w:iCs/>
      <w:color w:val="000000" w:themeColor="text1"/>
    </w:rPr>
  </w:style>
  <w:style w:type="character" w:styleId="Heading4Char" w:customStyle="1">
    <w:name w:val="Heading 4 Char"/>
    <w:basedOn w:val="DefaultParagraphFont"/>
    <w:link w:val="Heading4"/>
    <w:uiPriority w:val="9"/>
    <w:semiHidden/>
    <w:rsid w:val="00FC693F"/>
    <w:rPr>
      <w:rFonts w:asciiTheme="majorHAnsi" w:hAnsiTheme="majorHAnsi" w:eastAsiaTheme="majorEastAsia" w:cstheme="majorBidi"/>
      <w:b/>
      <w:bCs/>
      <w:i/>
      <w:iCs/>
      <w:color w:val="4F81BD" w:themeColor="accent1"/>
    </w:rPr>
  </w:style>
  <w:style w:type="character" w:styleId="Heading5Char" w:customStyle="1">
    <w:name w:val="Heading 5 Char"/>
    <w:basedOn w:val="DefaultParagraphFont"/>
    <w:link w:val="Heading5"/>
    <w:uiPriority w:val="9"/>
    <w:semiHidden/>
    <w:rsid w:val="00FC693F"/>
    <w:rPr>
      <w:rFonts w:asciiTheme="majorHAnsi" w:hAnsiTheme="majorHAnsi" w:eastAsiaTheme="majorEastAsia" w:cstheme="majorBidi"/>
      <w:color w:val="243F60" w:themeColor="accent1" w:themeShade="7F"/>
    </w:rPr>
  </w:style>
  <w:style w:type="character" w:styleId="Heading6Char" w:customStyle="1">
    <w:name w:val="Heading 6 Char"/>
    <w:basedOn w:val="DefaultParagraphFont"/>
    <w:link w:val="Heading6"/>
    <w:uiPriority w:val="9"/>
    <w:semiHidden/>
    <w:rsid w:val="00FC693F"/>
    <w:rPr>
      <w:rFonts w:asciiTheme="majorHAnsi" w:hAnsiTheme="majorHAnsi" w:eastAsiaTheme="majorEastAsia" w:cstheme="majorBidi"/>
      <w:i/>
      <w:iCs/>
      <w:color w:val="243F60" w:themeColor="accent1" w:themeShade="7F"/>
    </w:rPr>
  </w:style>
  <w:style w:type="character" w:styleId="Heading7Char" w:customStyle="1">
    <w:name w:val="Heading 7 Char"/>
    <w:basedOn w:val="DefaultParagraphFont"/>
    <w:link w:val="Heading7"/>
    <w:uiPriority w:val="9"/>
    <w:semiHidden/>
    <w:rsid w:val="00FC693F"/>
    <w:rPr>
      <w:rFonts w:asciiTheme="majorHAnsi" w:hAnsiTheme="majorHAnsi" w:eastAsiaTheme="majorEastAsia" w:cstheme="majorBidi"/>
      <w:i/>
      <w:iCs/>
      <w:color w:val="404040" w:themeColor="text1" w:themeTint="BF"/>
    </w:rPr>
  </w:style>
  <w:style w:type="character" w:styleId="Heading8Char" w:customStyle="1">
    <w:name w:val="Heading 8 Char"/>
    <w:basedOn w:val="DefaultParagraphFont"/>
    <w:link w:val="Heading8"/>
    <w:uiPriority w:val="9"/>
    <w:semiHidden/>
    <w:rsid w:val="00FC693F"/>
    <w:rPr>
      <w:rFonts w:asciiTheme="majorHAnsi" w:hAnsiTheme="majorHAnsi" w:eastAsiaTheme="majorEastAsia" w:cstheme="majorBidi"/>
      <w:color w:val="4F81BD" w:themeColor="accent1"/>
      <w:sz w:val="20"/>
      <w:szCs w:val="20"/>
    </w:rPr>
  </w:style>
  <w:style w:type="character" w:styleId="Heading9Char" w:customStyle="1">
    <w:name w:val="Heading 9 Char"/>
    <w:basedOn w:val="DefaultParagraphFont"/>
    <w:link w:val="Heading9"/>
    <w:uiPriority w:val="9"/>
    <w:semiHidden/>
    <w:rsid w:val="00FC693F"/>
    <w:rPr>
      <w:rFonts w:asciiTheme="majorHAnsi" w:hAnsiTheme="majorHAnsi" w:eastAsiaTheme="majorEastAsia"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color="4F81BD" w:themeColor="accent1" w:sz="4" w:space="4"/>
      </w:pBdr>
      <w:spacing w:before="200" w:after="280"/>
      <w:ind w:left="936" w:right="936"/>
    </w:pPr>
    <w:rPr>
      <w:b/>
      <w:bCs/>
      <w:i/>
      <w:iCs/>
      <w:color w:val="4F81BD" w:themeColor="accent1"/>
    </w:rPr>
  </w:style>
  <w:style w:type="character" w:styleId="IntenseQuoteChar" w:customStyle="1">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color="000000" w:themeColor="text1" w:sz="8" w:space="0"/>
        <w:bottom w:val="single" w:color="000000" w:themeColor="text1" w:sz="8" w:space="0"/>
      </w:tblBorders>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color="4F81BD" w:themeColor="accent1" w:sz="8" w:space="0"/>
        <w:bottom w:val="single" w:color="4F81BD" w:themeColor="accent1" w:sz="8" w:space="0"/>
      </w:tblBorders>
    </w:tblPr>
    <w:tblStylePr w:type="fir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la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color="C0504D" w:themeColor="accent2" w:sz="8" w:space="0"/>
        <w:bottom w:val="single" w:color="C0504D" w:themeColor="accent2" w:sz="8" w:space="0"/>
      </w:tblBorders>
    </w:tblPr>
    <w:tblStylePr w:type="firstRow">
      <w:pPr>
        <w:spacing w:before="0" w:after="0" w:line="240" w:lineRule="auto"/>
      </w:pPr>
      <w:rPr>
        <w:b/>
        <w:bCs/>
      </w:rPr>
      <w:tblPr/>
      <w:tcPr>
        <w:tcBorders>
          <w:top w:val="single" w:color="C0504D" w:themeColor="accent2" w:sz="8" w:space="0"/>
          <w:left w:val="nil"/>
          <w:bottom w:val="single" w:color="C0504D" w:themeColor="accent2" w:sz="8" w:space="0"/>
          <w:right w:val="nil"/>
          <w:insideH w:val="nil"/>
          <w:insideV w:val="nil"/>
        </w:tcBorders>
      </w:tcPr>
    </w:tblStylePr>
    <w:tblStylePr w:type="lastRow">
      <w:pPr>
        <w:spacing w:before="0" w:after="0" w:line="240" w:lineRule="auto"/>
      </w:pPr>
      <w:rPr>
        <w:b/>
        <w:bCs/>
      </w:rPr>
      <w:tblPr/>
      <w:tcPr>
        <w:tcBorders>
          <w:top w:val="single" w:color="C0504D" w:themeColor="accent2" w:sz="8" w:space="0"/>
          <w:left w:val="nil"/>
          <w:bottom w:val="single" w:color="C0504D" w:themeColor="accent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color="9BBB59" w:themeColor="accent3" w:sz="8" w:space="0"/>
        <w:bottom w:val="single" w:color="9BBB59" w:themeColor="accent3" w:sz="8" w:space="0"/>
      </w:tblBorders>
    </w:tblPr>
    <w:tblStylePr w:type="firstRow">
      <w:pPr>
        <w:spacing w:before="0" w:after="0" w:line="240" w:lineRule="auto"/>
      </w:pPr>
      <w:rPr>
        <w:b/>
        <w:bCs/>
      </w:rPr>
      <w:tblPr/>
      <w:tcPr>
        <w:tcBorders>
          <w:top w:val="single" w:color="9BBB59" w:themeColor="accent3" w:sz="8" w:space="0"/>
          <w:left w:val="nil"/>
          <w:bottom w:val="single" w:color="9BBB59" w:themeColor="accent3" w:sz="8" w:space="0"/>
          <w:right w:val="nil"/>
          <w:insideH w:val="nil"/>
          <w:insideV w:val="nil"/>
        </w:tcBorders>
      </w:tcPr>
    </w:tblStylePr>
    <w:tblStylePr w:type="lastRow">
      <w:pPr>
        <w:spacing w:before="0" w:after="0" w:line="240" w:lineRule="auto"/>
      </w:pPr>
      <w:rPr>
        <w:b/>
        <w:bCs/>
      </w:rPr>
      <w:tblPr/>
      <w:tcPr>
        <w:tcBorders>
          <w:top w:val="single" w:color="9BBB59" w:themeColor="accent3" w:sz="8" w:space="0"/>
          <w:left w:val="nil"/>
          <w:bottom w:val="single" w:color="9BBB59"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color="8064A2" w:themeColor="accent4" w:sz="8" w:space="0"/>
        <w:bottom w:val="single" w:color="8064A2" w:themeColor="accent4" w:sz="8" w:space="0"/>
      </w:tblBorders>
    </w:tblPr>
    <w:tblStylePr w:type="firstRow">
      <w:pPr>
        <w:spacing w:before="0" w:after="0" w:line="240" w:lineRule="auto"/>
      </w:pPr>
      <w:rPr>
        <w:b/>
        <w:bCs/>
      </w:rPr>
      <w:tblPr/>
      <w:tcPr>
        <w:tcBorders>
          <w:top w:val="single" w:color="8064A2" w:themeColor="accent4" w:sz="8" w:space="0"/>
          <w:left w:val="nil"/>
          <w:bottom w:val="single" w:color="8064A2" w:themeColor="accent4" w:sz="8" w:space="0"/>
          <w:right w:val="nil"/>
          <w:insideH w:val="nil"/>
          <w:insideV w:val="nil"/>
        </w:tcBorders>
      </w:tcPr>
    </w:tblStylePr>
    <w:tblStylePr w:type="lastRow">
      <w:pPr>
        <w:spacing w:before="0" w:after="0" w:line="240" w:lineRule="auto"/>
      </w:pPr>
      <w:rPr>
        <w:b/>
        <w:bCs/>
      </w:rPr>
      <w:tblPr/>
      <w:tcPr>
        <w:tcBorders>
          <w:top w:val="single" w:color="8064A2" w:themeColor="accent4" w:sz="8" w:space="0"/>
          <w:left w:val="nil"/>
          <w:bottom w:val="single" w:color="8064A2" w:themeColor="accent4"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color="4BACC6" w:themeColor="accent5" w:sz="8" w:space="0"/>
        <w:bottom w:val="single" w:color="4BACC6" w:themeColor="accent5" w:sz="8" w:space="0"/>
      </w:tblBorders>
    </w:tblPr>
    <w:tblStylePr w:type="firstRow">
      <w:pPr>
        <w:spacing w:before="0" w:after="0" w:line="240" w:lineRule="auto"/>
      </w:pPr>
      <w:rPr>
        <w:b/>
        <w:bCs/>
      </w:rPr>
      <w:tblPr/>
      <w:tcPr>
        <w:tcBorders>
          <w:top w:val="single" w:color="4BACC6" w:themeColor="accent5" w:sz="8" w:space="0"/>
          <w:left w:val="nil"/>
          <w:bottom w:val="single" w:color="4BACC6" w:themeColor="accent5" w:sz="8" w:space="0"/>
          <w:right w:val="nil"/>
          <w:insideH w:val="nil"/>
          <w:insideV w:val="nil"/>
        </w:tcBorders>
      </w:tcPr>
    </w:tblStylePr>
    <w:tblStylePr w:type="lastRow">
      <w:pPr>
        <w:spacing w:before="0" w:after="0" w:line="240" w:lineRule="auto"/>
      </w:pPr>
      <w:rPr>
        <w:b/>
        <w:bCs/>
      </w:rPr>
      <w:tblPr/>
      <w:tcPr>
        <w:tcBorders>
          <w:top w:val="single" w:color="4BACC6" w:themeColor="accent5" w:sz="8" w:space="0"/>
          <w:left w:val="nil"/>
          <w:bottom w:val="single" w:color="4BACC6" w:themeColor="accent5"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color="F79646" w:themeColor="accent6" w:sz="8" w:space="0"/>
        <w:bottom w:val="single" w:color="F79646" w:themeColor="accent6" w:sz="8" w:space="0"/>
      </w:tblBorders>
    </w:tblPr>
    <w:tblStylePr w:type="firstRow">
      <w:pPr>
        <w:spacing w:before="0" w:after="0" w:line="240" w:lineRule="auto"/>
      </w:pPr>
      <w:rPr>
        <w:b/>
        <w:bCs/>
      </w:rPr>
      <w:tblPr/>
      <w:tcPr>
        <w:tcBorders>
          <w:top w:val="single" w:color="F79646" w:themeColor="accent6" w:sz="8" w:space="0"/>
          <w:left w:val="nil"/>
          <w:bottom w:val="single" w:color="F79646" w:themeColor="accent6" w:sz="8" w:space="0"/>
          <w:right w:val="nil"/>
          <w:insideH w:val="nil"/>
          <w:insideV w:val="nil"/>
        </w:tcBorders>
      </w:tcPr>
    </w:tblStylePr>
    <w:tblStylePr w:type="lastRow">
      <w:pPr>
        <w:spacing w:before="0" w:after="0" w:line="240" w:lineRule="auto"/>
      </w:pPr>
      <w:rPr>
        <w:b/>
        <w:bCs/>
      </w:rPr>
      <w:tblPr/>
      <w:tcPr>
        <w:tcBorders>
          <w:top w:val="single" w:color="F79646" w:themeColor="accent6" w:sz="8" w:space="0"/>
          <w:left w:val="nil"/>
          <w:bottom w:val="single" w:color="F79646" w:themeColor="accent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color="4F81BD" w:themeColor="accent1" w:sz="6" w:space="0"/>
          <w:left w:val="single" w:color="4F81BD" w:themeColor="accent1" w:sz="8" w:space="0"/>
          <w:bottom w:val="single" w:color="4F81BD" w:themeColor="accent1" w:sz="8" w:space="0"/>
          <w:right w:val="single" w:color="4F81BD" w:themeColor="accent1" w:sz="8" w:space="0"/>
        </w:tcBorders>
      </w:tcPr>
    </w:tblStylePr>
    <w:tblStylePr w:type="firstCol">
      <w:rPr>
        <w:b/>
        <w:bCs/>
      </w:rPr>
    </w:tblStylePr>
    <w:tblStylePr w:type="lastCol">
      <w:rPr>
        <w:b/>
        <w:bCs/>
      </w:rPr>
    </w:tblStylePr>
    <w:tblStylePr w:type="band1Vert">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color="C0504D" w:themeColor="accent2" w:sz="8" w:space="0"/>
        <w:left w:val="single" w:color="C0504D" w:themeColor="accent2" w:sz="8" w:space="0"/>
        <w:bottom w:val="single" w:color="C0504D" w:themeColor="accent2" w:sz="8" w:space="0"/>
        <w:right w:val="single" w:color="C0504D" w:themeColor="accent2" w:sz="8" w:space="0"/>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color="C0504D" w:themeColor="accent2" w:sz="6" w:space="0"/>
          <w:left w:val="single" w:color="C0504D" w:themeColor="accent2" w:sz="8" w:space="0"/>
          <w:bottom w:val="single" w:color="C0504D" w:themeColor="accent2" w:sz="8" w:space="0"/>
          <w:right w:val="single" w:color="C0504D" w:themeColor="accent2" w:sz="8" w:space="0"/>
        </w:tcBorders>
      </w:tcPr>
    </w:tblStylePr>
    <w:tblStylePr w:type="firstCol">
      <w:rPr>
        <w:b/>
        <w:bCs/>
      </w:rPr>
    </w:tblStylePr>
    <w:tblStylePr w:type="lastCol">
      <w:rPr>
        <w:b/>
        <w:bCs/>
      </w:rPr>
    </w:tblStylePr>
    <w:tblStylePr w:type="band1Vert">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tblStylePr w:type="band1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color="9BBB59" w:themeColor="accent3" w:sz="8" w:space="0"/>
        <w:left w:val="single" w:color="9BBB59" w:themeColor="accent3" w:sz="8" w:space="0"/>
        <w:bottom w:val="single" w:color="9BBB59" w:themeColor="accent3" w:sz="8" w:space="0"/>
        <w:right w:val="single" w:color="9BBB59" w:themeColor="accent3" w:sz="8" w:space="0"/>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color="9BBB59" w:themeColor="accent3" w:sz="6" w:space="0"/>
          <w:left w:val="single" w:color="9BBB59" w:themeColor="accent3" w:sz="8" w:space="0"/>
          <w:bottom w:val="single" w:color="9BBB59" w:themeColor="accent3" w:sz="8" w:space="0"/>
          <w:right w:val="single" w:color="9BBB59" w:themeColor="accent3" w:sz="8" w:space="0"/>
        </w:tcBorders>
      </w:tcPr>
    </w:tblStylePr>
    <w:tblStylePr w:type="firstCol">
      <w:rPr>
        <w:b/>
        <w:bCs/>
      </w:rPr>
    </w:tblStylePr>
    <w:tblStylePr w:type="lastCol">
      <w:rPr>
        <w:b/>
        <w:bCs/>
      </w:rPr>
    </w:tblStylePr>
    <w:tblStylePr w:type="band1Vert">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tblStylePr w:type="band1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color="8064A2" w:themeColor="accent4" w:sz="8" w:space="0"/>
        <w:left w:val="single" w:color="8064A2" w:themeColor="accent4" w:sz="8" w:space="0"/>
        <w:bottom w:val="single" w:color="8064A2" w:themeColor="accent4" w:sz="8" w:space="0"/>
        <w:right w:val="single" w:color="8064A2" w:themeColor="accent4" w:sz="8" w:space="0"/>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color="8064A2" w:themeColor="accent4" w:sz="6" w:space="0"/>
          <w:left w:val="single" w:color="8064A2" w:themeColor="accent4" w:sz="8" w:space="0"/>
          <w:bottom w:val="single" w:color="8064A2" w:themeColor="accent4" w:sz="8" w:space="0"/>
          <w:right w:val="single" w:color="8064A2" w:themeColor="accent4" w:sz="8" w:space="0"/>
        </w:tcBorders>
      </w:tcPr>
    </w:tblStylePr>
    <w:tblStylePr w:type="firstCol">
      <w:rPr>
        <w:b/>
        <w:bCs/>
      </w:rPr>
    </w:tblStylePr>
    <w:tblStylePr w:type="lastCol">
      <w:rPr>
        <w:b/>
        <w:bCs/>
      </w:rPr>
    </w:tblStylePr>
    <w:tblStylePr w:type="band1Vert">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tblStylePr w:type="band1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color="4BACC6" w:themeColor="accent5" w:sz="8" w:space="0"/>
        <w:left w:val="single" w:color="4BACC6" w:themeColor="accent5" w:sz="8" w:space="0"/>
        <w:bottom w:val="single" w:color="4BACC6" w:themeColor="accent5" w:sz="8" w:space="0"/>
        <w:right w:val="single" w:color="4BACC6" w:themeColor="accent5" w:sz="8" w:space="0"/>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color="4BACC6" w:themeColor="accent5" w:sz="6" w:space="0"/>
          <w:left w:val="single" w:color="4BACC6" w:themeColor="accent5" w:sz="8" w:space="0"/>
          <w:bottom w:val="single" w:color="4BACC6" w:themeColor="accent5" w:sz="8" w:space="0"/>
          <w:right w:val="single" w:color="4BACC6" w:themeColor="accent5" w:sz="8" w:space="0"/>
        </w:tcBorders>
      </w:tcPr>
    </w:tblStylePr>
    <w:tblStylePr w:type="firstCol">
      <w:rPr>
        <w:b/>
        <w:bCs/>
      </w:rPr>
    </w:tblStylePr>
    <w:tblStylePr w:type="lastCol">
      <w:rPr>
        <w:b/>
        <w:bCs/>
      </w:rPr>
    </w:tblStylePr>
    <w:tblStylePr w:type="band1Vert">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tblStylePr w:type="band1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color="F79646" w:themeColor="accent6" w:sz="8" w:space="0"/>
        <w:left w:val="single" w:color="F79646" w:themeColor="accent6" w:sz="8" w:space="0"/>
        <w:bottom w:val="single" w:color="F79646" w:themeColor="accent6" w:sz="8" w:space="0"/>
        <w:right w:val="single" w:color="F79646" w:themeColor="accent6" w:sz="8" w:space="0"/>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color="F79646" w:themeColor="accent6" w:sz="6" w:space="0"/>
          <w:left w:val="single" w:color="F79646" w:themeColor="accent6" w:sz="8" w:space="0"/>
          <w:bottom w:val="single" w:color="F79646" w:themeColor="accent6" w:sz="8" w:space="0"/>
          <w:right w:val="single" w:color="F79646" w:themeColor="accent6" w:sz="8" w:space="0"/>
        </w:tcBorders>
      </w:tcPr>
    </w:tblStylePr>
    <w:tblStylePr w:type="firstCol">
      <w:rPr>
        <w:b/>
        <w:bCs/>
      </w:rPr>
    </w:tblStylePr>
    <w:tblStylePr w:type="lastCol">
      <w:rPr>
        <w:b/>
        <w:bCs/>
      </w:rPr>
    </w:tblStylePr>
    <w:tblStylePr w:type="band1Vert">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tblStylePr w:type="band1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18" w:space="0"/>
          <w:right w:val="single" w:color="000000" w:themeColor="text1" w:sz="8" w:space="0"/>
          <w:insideH w:val="nil"/>
          <w:insideV w:val="single" w:color="000000" w:themeColor="tex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insideH w:val="nil"/>
          <w:insideV w:val="single" w:color="000000" w:themeColor="tex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C0C0C0" w:themeFill="text1" w:themeFillTint="3F"/>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shd w:val="clear" w:color="auto" w:fill="C0C0C0" w:themeFill="text1" w:themeFillTint="3F"/>
      </w:tcPr>
    </w:tblStylePr>
    <w:tblStylePr w:type="band2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4F81BD" w:themeColor="accent1" w:sz="8" w:space="0"/>
          <w:left w:val="single" w:color="4F81BD" w:themeColor="accent1" w:sz="8" w:space="0"/>
          <w:bottom w:val="single" w:color="4F81BD" w:themeColor="accent1" w:sz="18" w:space="0"/>
          <w:right w:val="single" w:color="4F81BD" w:themeColor="accent1" w:sz="8" w:space="0"/>
          <w:insideH w:val="nil"/>
          <w:insideV w:val="single" w:color="4F81BD" w:themeColor="accen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4F81BD" w:themeColor="accent1" w:sz="6" w:space="0"/>
          <w:left w:val="single" w:color="4F81BD" w:themeColor="accent1" w:sz="8" w:space="0"/>
          <w:bottom w:val="single" w:color="4F81BD" w:themeColor="accent1" w:sz="8" w:space="0"/>
          <w:right w:val="single" w:color="4F81BD" w:themeColor="accent1" w:sz="8" w:space="0"/>
          <w:insideH w:val="nil"/>
          <w:insideV w:val="single" w:color="4F81BD" w:themeColor="accen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Vert">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shd w:val="clear" w:color="auto" w:fill="D3DFEE" w:themeFill="accent1" w:themeFillTint="3F"/>
      </w:tcPr>
    </w:tblStylePr>
    <w:tblStylePr w:type="band1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insideV w:val="single" w:color="4F81BD" w:themeColor="accent1" w:sz="8" w:space="0"/>
        </w:tcBorders>
        <w:shd w:val="clear" w:color="auto" w:fill="D3DFEE" w:themeFill="accent1" w:themeFillTint="3F"/>
      </w:tcPr>
    </w:tblStylePr>
    <w:tblStylePr w:type="band2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insideV w:val="single" w:color="4F81BD" w:themeColor="accent1" w:sz="8" w:space="0"/>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color="C0504D" w:themeColor="accent2" w:sz="8" w:space="0"/>
        <w:left w:val="single" w:color="C0504D" w:themeColor="accent2" w:sz="8" w:space="0"/>
        <w:bottom w:val="single" w:color="C0504D" w:themeColor="accent2" w:sz="8" w:space="0"/>
        <w:right w:val="single" w:color="C0504D" w:themeColor="accent2" w:sz="8" w:space="0"/>
        <w:insideH w:val="single" w:color="C0504D" w:themeColor="accent2" w:sz="8" w:space="0"/>
        <w:insideV w:val="single" w:color="C0504D" w:themeColor="accent2"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C0504D" w:themeColor="accent2" w:sz="8" w:space="0"/>
          <w:left w:val="single" w:color="C0504D" w:themeColor="accent2" w:sz="8" w:space="0"/>
          <w:bottom w:val="single" w:color="C0504D" w:themeColor="accent2" w:sz="18" w:space="0"/>
          <w:right w:val="single" w:color="C0504D" w:themeColor="accent2" w:sz="8" w:space="0"/>
          <w:insideH w:val="nil"/>
          <w:insideV w:val="single" w:color="C0504D" w:themeColor="accent2"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C0504D" w:themeColor="accent2" w:sz="6" w:space="0"/>
          <w:left w:val="single" w:color="C0504D" w:themeColor="accent2" w:sz="8" w:space="0"/>
          <w:bottom w:val="single" w:color="C0504D" w:themeColor="accent2" w:sz="8" w:space="0"/>
          <w:right w:val="single" w:color="C0504D" w:themeColor="accent2" w:sz="8" w:space="0"/>
          <w:insideH w:val="nil"/>
          <w:insideV w:val="single" w:color="C0504D" w:themeColor="accent2"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tblStylePr w:type="band1Vert">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shd w:val="clear" w:color="auto" w:fill="EFD3D2" w:themeFill="accent2" w:themeFillTint="3F"/>
      </w:tcPr>
    </w:tblStylePr>
    <w:tblStylePr w:type="band1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insideV w:val="single" w:color="C0504D" w:themeColor="accent2" w:sz="8" w:space="0"/>
        </w:tcBorders>
        <w:shd w:val="clear" w:color="auto" w:fill="EFD3D2" w:themeFill="accent2" w:themeFillTint="3F"/>
      </w:tcPr>
    </w:tblStylePr>
    <w:tblStylePr w:type="band2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insideV w:val="single" w:color="C0504D" w:themeColor="accent2" w:sz="8" w:space="0"/>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color="9BBB59" w:themeColor="accent3" w:sz="8" w:space="0"/>
        <w:left w:val="single" w:color="9BBB59" w:themeColor="accent3" w:sz="8" w:space="0"/>
        <w:bottom w:val="single" w:color="9BBB59" w:themeColor="accent3" w:sz="8" w:space="0"/>
        <w:right w:val="single" w:color="9BBB59" w:themeColor="accent3" w:sz="8" w:space="0"/>
        <w:insideH w:val="single" w:color="9BBB59" w:themeColor="accent3" w:sz="8" w:space="0"/>
        <w:insideV w:val="single" w:color="9BBB59" w:themeColor="accent3"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9BBB59" w:themeColor="accent3" w:sz="8" w:space="0"/>
          <w:left w:val="single" w:color="9BBB59" w:themeColor="accent3" w:sz="8" w:space="0"/>
          <w:bottom w:val="single" w:color="9BBB59" w:themeColor="accent3" w:sz="18" w:space="0"/>
          <w:right w:val="single" w:color="9BBB59" w:themeColor="accent3" w:sz="8" w:space="0"/>
          <w:insideH w:val="nil"/>
          <w:insideV w:val="single" w:color="9BBB59" w:themeColor="accent3"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9BBB59" w:themeColor="accent3" w:sz="6" w:space="0"/>
          <w:left w:val="single" w:color="9BBB59" w:themeColor="accent3" w:sz="8" w:space="0"/>
          <w:bottom w:val="single" w:color="9BBB59" w:themeColor="accent3" w:sz="8" w:space="0"/>
          <w:right w:val="single" w:color="9BBB59" w:themeColor="accent3" w:sz="8" w:space="0"/>
          <w:insideH w:val="nil"/>
          <w:insideV w:val="single" w:color="9BBB59" w:themeColor="accent3"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tblStylePr w:type="band1Vert">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shd w:val="clear" w:color="auto" w:fill="E6EED5" w:themeFill="accent3" w:themeFillTint="3F"/>
      </w:tcPr>
    </w:tblStylePr>
    <w:tblStylePr w:type="band1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insideV w:val="single" w:color="9BBB59" w:themeColor="accent3" w:sz="8" w:space="0"/>
        </w:tcBorders>
        <w:shd w:val="clear" w:color="auto" w:fill="E6EED5" w:themeFill="accent3" w:themeFillTint="3F"/>
      </w:tcPr>
    </w:tblStylePr>
    <w:tblStylePr w:type="band2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insideV w:val="single" w:color="9BBB59" w:themeColor="accent3" w:sz="8" w:space="0"/>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color="8064A2" w:themeColor="accent4" w:sz="8" w:space="0"/>
        <w:left w:val="single" w:color="8064A2" w:themeColor="accent4" w:sz="8" w:space="0"/>
        <w:bottom w:val="single" w:color="8064A2" w:themeColor="accent4" w:sz="8" w:space="0"/>
        <w:right w:val="single" w:color="8064A2" w:themeColor="accent4" w:sz="8" w:space="0"/>
        <w:insideH w:val="single" w:color="8064A2" w:themeColor="accent4" w:sz="8" w:space="0"/>
        <w:insideV w:val="single" w:color="8064A2" w:themeColor="accent4"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8064A2" w:themeColor="accent4" w:sz="8" w:space="0"/>
          <w:left w:val="single" w:color="8064A2" w:themeColor="accent4" w:sz="8" w:space="0"/>
          <w:bottom w:val="single" w:color="8064A2" w:themeColor="accent4" w:sz="18" w:space="0"/>
          <w:right w:val="single" w:color="8064A2" w:themeColor="accent4" w:sz="8" w:space="0"/>
          <w:insideH w:val="nil"/>
          <w:insideV w:val="single" w:color="8064A2" w:themeColor="accent4"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8064A2" w:themeColor="accent4" w:sz="6" w:space="0"/>
          <w:left w:val="single" w:color="8064A2" w:themeColor="accent4" w:sz="8" w:space="0"/>
          <w:bottom w:val="single" w:color="8064A2" w:themeColor="accent4" w:sz="8" w:space="0"/>
          <w:right w:val="single" w:color="8064A2" w:themeColor="accent4" w:sz="8" w:space="0"/>
          <w:insideH w:val="nil"/>
          <w:insideV w:val="single" w:color="8064A2" w:themeColor="accent4"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tblStylePr w:type="band1Vert">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shd w:val="clear" w:color="auto" w:fill="DFD8E8" w:themeFill="accent4" w:themeFillTint="3F"/>
      </w:tcPr>
    </w:tblStylePr>
    <w:tblStylePr w:type="band1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insideV w:val="single" w:color="8064A2" w:themeColor="accent4" w:sz="8" w:space="0"/>
        </w:tcBorders>
        <w:shd w:val="clear" w:color="auto" w:fill="DFD8E8" w:themeFill="accent4" w:themeFillTint="3F"/>
      </w:tcPr>
    </w:tblStylePr>
    <w:tblStylePr w:type="band2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insideV w:val="single" w:color="8064A2" w:themeColor="accent4" w:sz="8" w:space="0"/>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4BACC6" w:themeColor="accent5" w:sz="8" w:space="0"/>
          <w:left w:val="single" w:color="4BACC6" w:themeColor="accent5" w:sz="8" w:space="0"/>
          <w:bottom w:val="single" w:color="4BACC6" w:themeColor="accent5" w:sz="18" w:space="0"/>
          <w:right w:val="single" w:color="4BACC6" w:themeColor="accent5" w:sz="8" w:space="0"/>
          <w:insideH w:val="nil"/>
          <w:insideV w:val="single" w:color="4BACC6" w:themeColor="accent5"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4BACC6" w:themeColor="accent5" w:sz="6" w:space="0"/>
          <w:left w:val="single" w:color="4BACC6" w:themeColor="accent5" w:sz="8" w:space="0"/>
          <w:bottom w:val="single" w:color="4BACC6" w:themeColor="accent5" w:sz="8" w:space="0"/>
          <w:right w:val="single" w:color="4BACC6" w:themeColor="accent5" w:sz="8" w:space="0"/>
          <w:insideH w:val="nil"/>
          <w:insideV w:val="single" w:color="4BACC6" w:themeColor="accent5"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tblStylePr w:type="band1Vert">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shd w:val="clear" w:color="auto" w:fill="D2EAF1" w:themeFill="accent5" w:themeFillTint="3F"/>
      </w:tcPr>
    </w:tblStylePr>
    <w:tblStylePr w:type="band1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insideV w:val="single" w:color="4BACC6" w:themeColor="accent5" w:sz="8" w:space="0"/>
        </w:tcBorders>
        <w:shd w:val="clear" w:color="auto" w:fill="D2EAF1" w:themeFill="accent5" w:themeFillTint="3F"/>
      </w:tcPr>
    </w:tblStylePr>
    <w:tblStylePr w:type="band2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insideV w:val="single" w:color="4BACC6" w:themeColor="accent5" w:sz="8" w:space="0"/>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color="F79646" w:themeColor="accent6" w:sz="8" w:space="0"/>
        <w:left w:val="single" w:color="F79646" w:themeColor="accent6" w:sz="8" w:space="0"/>
        <w:bottom w:val="single" w:color="F79646" w:themeColor="accent6" w:sz="8" w:space="0"/>
        <w:right w:val="single" w:color="F79646" w:themeColor="accent6" w:sz="8" w:space="0"/>
        <w:insideH w:val="single" w:color="F79646" w:themeColor="accent6" w:sz="8" w:space="0"/>
        <w:insideV w:val="single" w:color="F79646" w:themeColor="accent6"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F79646" w:themeColor="accent6" w:sz="8" w:space="0"/>
          <w:left w:val="single" w:color="F79646" w:themeColor="accent6" w:sz="8" w:space="0"/>
          <w:bottom w:val="single" w:color="F79646" w:themeColor="accent6" w:sz="18" w:space="0"/>
          <w:right w:val="single" w:color="F79646" w:themeColor="accent6" w:sz="8" w:space="0"/>
          <w:insideH w:val="nil"/>
          <w:insideV w:val="single" w:color="F79646" w:themeColor="accent6"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F79646" w:themeColor="accent6" w:sz="6" w:space="0"/>
          <w:left w:val="single" w:color="F79646" w:themeColor="accent6" w:sz="8" w:space="0"/>
          <w:bottom w:val="single" w:color="F79646" w:themeColor="accent6" w:sz="8" w:space="0"/>
          <w:right w:val="single" w:color="F79646" w:themeColor="accent6" w:sz="8" w:space="0"/>
          <w:insideH w:val="nil"/>
          <w:insideV w:val="single" w:color="F79646" w:themeColor="accent6"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tblStylePr w:type="band1Vert">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shd w:val="clear" w:color="auto" w:fill="FDE4D0" w:themeFill="accent6" w:themeFillTint="3F"/>
      </w:tcPr>
    </w:tblStylePr>
    <w:tblStylePr w:type="band1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insideV w:val="single" w:color="F79646" w:themeColor="accent6" w:sz="8" w:space="0"/>
        </w:tcBorders>
        <w:shd w:val="clear" w:color="auto" w:fill="FDE4D0" w:themeFill="accent6" w:themeFillTint="3F"/>
      </w:tcPr>
    </w:tblStylePr>
    <w:tblStylePr w:type="band2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insideV w:val="single" w:color="F79646" w:themeColor="accent6" w:sz="8" w:space="0"/>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tblBorders>
    </w:tblPr>
    <w:tblStylePr w:type="firstRow">
      <w:pPr>
        <w:spacing w:before="0" w:after="0" w:line="240" w:lineRule="auto"/>
      </w:pPr>
      <w:rPr>
        <w:b/>
        <w:bCs/>
        <w:color w:val="FFFFFF" w:themeColor="background1"/>
      </w:rPr>
      <w:tblPr/>
      <w:tcPr>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nil"/>
          <w:insideV w:val="nil"/>
        </w:tcBorders>
        <w:shd w:val="clear" w:color="auto" w:fill="000000" w:themeFill="text1"/>
      </w:tcPr>
    </w:tblStylePr>
    <w:tblStylePr w:type="lastRow">
      <w:pPr>
        <w:spacing w:before="0" w:after="0" w:line="240" w:lineRule="auto"/>
      </w:pPr>
      <w:rPr>
        <w:b/>
        <w:bCs/>
      </w:rPr>
      <w:tblPr/>
      <w:tcPr>
        <w:tcBorders>
          <w:top w:val="double" w:color="404040" w:themeColor="text1" w:themeTint="BF" w:sz="6" w:space="0"/>
          <w:left w:val="single" w:color="404040" w:themeColor="text1" w:themeTint="BF" w:sz="8" w:space="0"/>
          <w:bottom w:val="single" w:color="404040" w:themeColor="text1" w:themeTint="BF" w:sz="8" w:space="0"/>
          <w:right w:val="single" w:color="404040" w:themeColor="text1" w:themeTint="BF" w:sz="8" w:space="0"/>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single" w:color="7BA0CD" w:themeColor="accent1" w:themeTint="BF" w:sz="8" w:space="0"/>
      </w:tblBorders>
    </w:tblPr>
    <w:tblStylePr w:type="firstRow">
      <w:pPr>
        <w:spacing w:before="0" w:after="0" w:line="240" w:lineRule="auto"/>
      </w:pPr>
      <w:rPr>
        <w:b/>
        <w:bCs/>
        <w:color w:val="FFFFFF" w:themeColor="background1"/>
      </w:rPr>
      <w:tblPr/>
      <w:tcPr>
        <w:tc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nil"/>
          <w:insideV w:val="nil"/>
        </w:tcBorders>
        <w:shd w:val="clear" w:color="auto" w:fill="4F81BD" w:themeFill="accent1"/>
      </w:tcPr>
    </w:tblStylePr>
    <w:tblStylePr w:type="lastRow">
      <w:pPr>
        <w:spacing w:before="0" w:after="0" w:line="240" w:lineRule="auto"/>
      </w:pPr>
      <w:rPr>
        <w:b/>
        <w:bCs/>
      </w:rPr>
      <w:tblPr/>
      <w:tcPr>
        <w:tcBorders>
          <w:top w:val="double" w:color="7BA0CD" w:themeColor="accent1" w:themeTint="BF" w:sz="6" w:space="0"/>
          <w:left w:val="single" w:color="7BA0CD" w:themeColor="accent1" w:themeTint="BF" w:sz="8" w:space="0"/>
          <w:bottom w:val="single" w:color="7BA0CD" w:themeColor="accent1" w:themeTint="BF" w:sz="8" w:space="0"/>
          <w:right w:val="single" w:color="7BA0CD" w:themeColor="accent1" w:themeTint="BF" w:sz="8" w:space="0"/>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single" w:color="CF7B79" w:themeColor="accent2" w:themeTint="BF" w:sz="8" w:space="0"/>
      </w:tblBorders>
    </w:tblPr>
    <w:tblStylePr w:type="firstRow">
      <w:pPr>
        <w:spacing w:before="0" w:after="0" w:line="240" w:lineRule="auto"/>
      </w:pPr>
      <w:rPr>
        <w:b/>
        <w:bCs/>
        <w:color w:val="FFFFFF" w:themeColor="background1"/>
      </w:rPr>
      <w:tblPr/>
      <w:tcPr>
        <w:tc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nil"/>
          <w:insideV w:val="nil"/>
        </w:tcBorders>
        <w:shd w:val="clear" w:color="auto" w:fill="C0504D" w:themeFill="accent2"/>
      </w:tcPr>
    </w:tblStylePr>
    <w:tblStylePr w:type="lastRow">
      <w:pPr>
        <w:spacing w:before="0" w:after="0" w:line="240" w:lineRule="auto"/>
      </w:pPr>
      <w:rPr>
        <w:b/>
        <w:bCs/>
      </w:rPr>
      <w:tblPr/>
      <w:tcPr>
        <w:tcBorders>
          <w:top w:val="double" w:color="CF7B79" w:themeColor="accent2" w:themeTint="BF" w:sz="6" w:space="0"/>
          <w:left w:val="single" w:color="CF7B79" w:themeColor="accent2" w:themeTint="BF" w:sz="8" w:space="0"/>
          <w:bottom w:val="single" w:color="CF7B79" w:themeColor="accent2" w:themeTint="BF" w:sz="8" w:space="0"/>
          <w:right w:val="single" w:color="CF7B79" w:themeColor="accent2" w:themeTint="BF" w:sz="8" w:space="0"/>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color="B3CC82" w:themeColor="accent3" w:themeTint="BF" w:sz="8" w:space="0"/>
        <w:left w:val="single" w:color="B3CC82" w:themeColor="accent3" w:themeTint="BF" w:sz="8" w:space="0"/>
        <w:bottom w:val="single" w:color="B3CC82" w:themeColor="accent3" w:themeTint="BF" w:sz="8" w:space="0"/>
        <w:right w:val="single" w:color="B3CC82" w:themeColor="accent3" w:themeTint="BF" w:sz="8" w:space="0"/>
        <w:insideH w:val="single" w:color="B3CC82" w:themeColor="accent3" w:themeTint="BF" w:sz="8" w:space="0"/>
      </w:tblBorders>
    </w:tblPr>
    <w:tblStylePr w:type="firstRow">
      <w:pPr>
        <w:spacing w:before="0" w:after="0" w:line="240" w:lineRule="auto"/>
      </w:pPr>
      <w:rPr>
        <w:b/>
        <w:bCs/>
        <w:color w:val="FFFFFF" w:themeColor="background1"/>
      </w:rPr>
      <w:tblPr/>
      <w:tcPr>
        <w:tcBorders>
          <w:top w:val="single" w:color="B3CC82" w:themeColor="accent3" w:themeTint="BF" w:sz="8" w:space="0"/>
          <w:left w:val="single" w:color="B3CC82" w:themeColor="accent3" w:themeTint="BF" w:sz="8" w:space="0"/>
          <w:bottom w:val="single" w:color="B3CC82" w:themeColor="accent3" w:themeTint="BF" w:sz="8" w:space="0"/>
          <w:right w:val="single" w:color="B3CC82" w:themeColor="accent3" w:themeTint="BF" w:sz="8" w:space="0"/>
          <w:insideH w:val="nil"/>
          <w:insideV w:val="nil"/>
        </w:tcBorders>
        <w:shd w:val="clear" w:color="auto" w:fill="9BBB59" w:themeFill="accent3"/>
      </w:tcPr>
    </w:tblStylePr>
    <w:tblStylePr w:type="lastRow">
      <w:pPr>
        <w:spacing w:before="0" w:after="0" w:line="240" w:lineRule="auto"/>
      </w:pPr>
      <w:rPr>
        <w:b/>
        <w:bCs/>
      </w:rPr>
      <w:tblPr/>
      <w:tcPr>
        <w:tcBorders>
          <w:top w:val="double" w:color="B3CC82" w:themeColor="accent3" w:themeTint="BF" w:sz="6" w:space="0"/>
          <w:left w:val="single" w:color="B3CC82" w:themeColor="accent3" w:themeTint="BF" w:sz="8" w:space="0"/>
          <w:bottom w:val="single" w:color="B3CC82" w:themeColor="accent3" w:themeTint="BF" w:sz="8" w:space="0"/>
          <w:right w:val="single" w:color="B3CC82" w:themeColor="accent3" w:themeTint="BF" w:sz="8" w:space="0"/>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single" w:color="9F8AB9" w:themeColor="accent4" w:themeTint="BF" w:sz="8" w:space="0"/>
      </w:tblBorders>
    </w:tblPr>
    <w:tblStylePr w:type="firstRow">
      <w:pPr>
        <w:spacing w:before="0" w:after="0" w:line="240" w:lineRule="auto"/>
      </w:pPr>
      <w:rPr>
        <w:b/>
        <w:bCs/>
        <w:color w:val="FFFFFF" w:themeColor="background1"/>
      </w:rPr>
      <w:tblPr/>
      <w:tcPr>
        <w:tc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nil"/>
          <w:insideV w:val="nil"/>
        </w:tcBorders>
        <w:shd w:val="clear" w:color="auto" w:fill="8064A2" w:themeFill="accent4"/>
      </w:tcPr>
    </w:tblStylePr>
    <w:tblStylePr w:type="lastRow">
      <w:pPr>
        <w:spacing w:before="0" w:after="0" w:line="240" w:lineRule="auto"/>
      </w:pPr>
      <w:rPr>
        <w:b/>
        <w:bCs/>
      </w:rPr>
      <w:tblPr/>
      <w:tcPr>
        <w:tcBorders>
          <w:top w:val="double" w:color="9F8AB9" w:themeColor="accent4" w:themeTint="BF" w:sz="6" w:space="0"/>
          <w:left w:val="single" w:color="9F8AB9" w:themeColor="accent4" w:themeTint="BF" w:sz="8" w:space="0"/>
          <w:bottom w:val="single" w:color="9F8AB9" w:themeColor="accent4" w:themeTint="BF" w:sz="8" w:space="0"/>
          <w:right w:val="single" w:color="9F8AB9" w:themeColor="accent4" w:themeTint="BF" w:sz="8" w:space="0"/>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tblBorders>
    </w:tblPr>
    <w:tblStylePr w:type="firstRow">
      <w:pPr>
        <w:spacing w:before="0" w:after="0" w:line="240" w:lineRule="auto"/>
      </w:pPr>
      <w:rPr>
        <w:b/>
        <w:bCs/>
        <w:color w:val="FFFFFF" w:themeColor="background1"/>
      </w:rPr>
      <w:tblPr/>
      <w:tcPr>
        <w:tc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nil"/>
          <w:insideV w:val="nil"/>
        </w:tcBorders>
        <w:shd w:val="clear" w:color="auto" w:fill="4BACC6" w:themeFill="accent5"/>
      </w:tcPr>
    </w:tblStylePr>
    <w:tblStylePr w:type="lastRow">
      <w:pPr>
        <w:spacing w:before="0" w:after="0" w:line="240" w:lineRule="auto"/>
      </w:pPr>
      <w:rPr>
        <w:b/>
        <w:bCs/>
      </w:rPr>
      <w:tblPr/>
      <w:tcPr>
        <w:tcBorders>
          <w:top w:val="double" w:color="78C0D4" w:themeColor="accent5" w:themeTint="BF" w:sz="6" w:space="0"/>
          <w:left w:val="single" w:color="78C0D4" w:themeColor="accent5" w:themeTint="BF" w:sz="8" w:space="0"/>
          <w:bottom w:val="single" w:color="78C0D4" w:themeColor="accent5" w:themeTint="BF" w:sz="8" w:space="0"/>
          <w:right w:val="single" w:color="78C0D4" w:themeColor="accent5" w:themeTint="BF" w:sz="8" w:space="0"/>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single" w:color="F9B074" w:themeColor="accent6" w:themeTint="BF" w:sz="8" w:space="0"/>
      </w:tblBorders>
    </w:tblPr>
    <w:tblStylePr w:type="firstRow">
      <w:pPr>
        <w:spacing w:before="0" w:after="0" w:line="240" w:lineRule="auto"/>
      </w:pPr>
      <w:rPr>
        <w:b/>
        <w:bCs/>
        <w:color w:val="FFFFFF" w:themeColor="background1"/>
      </w:rPr>
      <w:tblPr/>
      <w:tcPr>
        <w:tc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nil"/>
          <w:insideV w:val="nil"/>
        </w:tcBorders>
        <w:shd w:val="clear" w:color="auto" w:fill="F79646" w:themeFill="accent6"/>
      </w:tcPr>
    </w:tblStylePr>
    <w:tblStylePr w:type="lastRow">
      <w:pPr>
        <w:spacing w:before="0" w:after="0" w:line="240" w:lineRule="auto"/>
      </w:pPr>
      <w:rPr>
        <w:b/>
        <w:bCs/>
      </w:rPr>
      <w:tblPr/>
      <w:tcPr>
        <w:tcBorders>
          <w:top w:val="double" w:color="F9B074" w:themeColor="accent6" w:themeTint="BF" w:sz="6" w:space="0"/>
          <w:left w:val="single" w:color="F9B074" w:themeColor="accent6" w:themeTint="BF" w:sz="8" w:space="0"/>
          <w:bottom w:val="single" w:color="F9B074" w:themeColor="accent6" w:themeTint="BF" w:sz="8" w:space="0"/>
          <w:right w:val="single" w:color="F9B074" w:themeColor="accent6" w:themeTint="BF" w:sz="8" w:space="0"/>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color="000000" w:themeColor="text1" w:sz="8" w:space="0"/>
        <w:bottom w:val="single" w:color="000000" w:themeColor="text1" w:sz="8" w:space="0"/>
      </w:tblBorders>
    </w:tblPr>
    <w:tblStylePr w:type="firstRow">
      <w:rPr>
        <w:rFonts w:asciiTheme="majorHAnsi" w:hAnsiTheme="majorHAnsi" w:eastAsiaTheme="majorEastAsia" w:cstheme="majorBidi"/>
      </w:rPr>
      <w:tblPr/>
      <w:tcPr>
        <w:tcBorders>
          <w:top w:val="nil"/>
          <w:bottom w:val="single" w:color="000000" w:themeColor="text1" w:sz="8" w:space="0"/>
        </w:tcBorders>
      </w:tcPr>
    </w:tblStylePr>
    <w:tblStylePr w:type="lastRow">
      <w:rPr>
        <w:b/>
        <w:bCs/>
        <w:color w:val="1F497D" w:themeColor="text2"/>
      </w:rPr>
      <w:tblPr/>
      <w:tcPr>
        <w:tcBorders>
          <w:top w:val="single" w:color="000000" w:themeColor="text1" w:sz="8" w:space="0"/>
          <w:bottom w:val="single" w:color="000000" w:themeColor="text1" w:sz="8" w:space="0"/>
        </w:tcBorders>
      </w:tcPr>
    </w:tblStylePr>
    <w:tblStylePr w:type="firstCol">
      <w:rPr>
        <w:b/>
        <w:bCs/>
      </w:rPr>
    </w:tblStylePr>
    <w:tblStylePr w:type="lastCol">
      <w:rPr>
        <w:b/>
        <w:bCs/>
      </w:rPr>
      <w:tblPr/>
      <w:tcPr>
        <w:tcBorders>
          <w:top w:val="single" w:color="000000" w:themeColor="text1" w:sz="8" w:space="0"/>
          <w:bottom w:val="single" w:color="000000" w:themeColor="text1" w:sz="8" w:space="0"/>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color="4F81BD" w:themeColor="accent1" w:sz="8" w:space="0"/>
        <w:bottom w:val="single" w:color="4F81BD" w:themeColor="accent1" w:sz="8" w:space="0"/>
      </w:tblBorders>
    </w:tblPr>
    <w:tblStylePr w:type="firstRow">
      <w:rPr>
        <w:rFonts w:asciiTheme="majorHAnsi" w:hAnsiTheme="majorHAnsi" w:eastAsiaTheme="majorEastAsia" w:cstheme="majorBidi"/>
      </w:rPr>
      <w:tblPr/>
      <w:tcPr>
        <w:tcBorders>
          <w:top w:val="nil"/>
          <w:bottom w:val="single" w:color="4F81BD" w:themeColor="accent1" w:sz="8" w:space="0"/>
        </w:tcBorders>
      </w:tcPr>
    </w:tblStylePr>
    <w:tblStylePr w:type="lastRow">
      <w:rPr>
        <w:b/>
        <w:bCs/>
        <w:color w:val="1F497D" w:themeColor="text2"/>
      </w:rPr>
      <w:tblPr/>
      <w:tcPr>
        <w:tcBorders>
          <w:top w:val="single" w:color="4F81BD" w:themeColor="accent1" w:sz="8" w:space="0"/>
          <w:bottom w:val="single" w:color="4F81BD" w:themeColor="accent1" w:sz="8" w:space="0"/>
        </w:tcBorders>
      </w:tcPr>
    </w:tblStylePr>
    <w:tblStylePr w:type="firstCol">
      <w:rPr>
        <w:b/>
        <w:bCs/>
      </w:rPr>
    </w:tblStylePr>
    <w:tblStylePr w:type="lastCol">
      <w:rPr>
        <w:b/>
        <w:bCs/>
      </w:rPr>
      <w:tblPr/>
      <w:tcPr>
        <w:tcBorders>
          <w:top w:val="single" w:color="4F81BD" w:themeColor="accent1" w:sz="8" w:space="0"/>
          <w:bottom w:val="single" w:color="4F81BD" w:themeColor="accent1" w:sz="8" w:space="0"/>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color="C0504D" w:themeColor="accent2" w:sz="8" w:space="0"/>
        <w:bottom w:val="single" w:color="C0504D" w:themeColor="accent2" w:sz="8" w:space="0"/>
      </w:tblBorders>
    </w:tblPr>
    <w:tblStylePr w:type="firstRow">
      <w:rPr>
        <w:rFonts w:asciiTheme="majorHAnsi" w:hAnsiTheme="majorHAnsi" w:eastAsiaTheme="majorEastAsia" w:cstheme="majorBidi"/>
      </w:rPr>
      <w:tblPr/>
      <w:tcPr>
        <w:tcBorders>
          <w:top w:val="nil"/>
          <w:bottom w:val="single" w:color="C0504D" w:themeColor="accent2" w:sz="8" w:space="0"/>
        </w:tcBorders>
      </w:tcPr>
    </w:tblStylePr>
    <w:tblStylePr w:type="lastRow">
      <w:rPr>
        <w:b/>
        <w:bCs/>
        <w:color w:val="1F497D" w:themeColor="text2"/>
      </w:rPr>
      <w:tblPr/>
      <w:tcPr>
        <w:tcBorders>
          <w:top w:val="single" w:color="C0504D" w:themeColor="accent2" w:sz="8" w:space="0"/>
          <w:bottom w:val="single" w:color="C0504D" w:themeColor="accent2" w:sz="8" w:space="0"/>
        </w:tcBorders>
      </w:tcPr>
    </w:tblStylePr>
    <w:tblStylePr w:type="firstCol">
      <w:rPr>
        <w:b/>
        <w:bCs/>
      </w:rPr>
    </w:tblStylePr>
    <w:tblStylePr w:type="lastCol">
      <w:rPr>
        <w:b/>
        <w:bCs/>
      </w:rPr>
      <w:tblPr/>
      <w:tcPr>
        <w:tcBorders>
          <w:top w:val="single" w:color="C0504D" w:themeColor="accent2" w:sz="8" w:space="0"/>
          <w:bottom w:val="single" w:color="C0504D" w:themeColor="accent2" w:sz="8" w:space="0"/>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color="9BBB59" w:themeColor="accent3" w:sz="8" w:space="0"/>
        <w:bottom w:val="single" w:color="9BBB59" w:themeColor="accent3" w:sz="8" w:space="0"/>
      </w:tblBorders>
    </w:tblPr>
    <w:tblStylePr w:type="firstRow">
      <w:rPr>
        <w:rFonts w:asciiTheme="majorHAnsi" w:hAnsiTheme="majorHAnsi" w:eastAsiaTheme="majorEastAsia" w:cstheme="majorBidi"/>
      </w:rPr>
      <w:tblPr/>
      <w:tcPr>
        <w:tcBorders>
          <w:top w:val="nil"/>
          <w:bottom w:val="single" w:color="9BBB59" w:themeColor="accent3" w:sz="8" w:space="0"/>
        </w:tcBorders>
      </w:tcPr>
    </w:tblStylePr>
    <w:tblStylePr w:type="lastRow">
      <w:rPr>
        <w:b/>
        <w:bCs/>
        <w:color w:val="1F497D" w:themeColor="text2"/>
      </w:rPr>
      <w:tblPr/>
      <w:tcPr>
        <w:tcBorders>
          <w:top w:val="single" w:color="9BBB59" w:themeColor="accent3" w:sz="8" w:space="0"/>
          <w:bottom w:val="single" w:color="9BBB59" w:themeColor="accent3" w:sz="8" w:space="0"/>
        </w:tcBorders>
      </w:tcPr>
    </w:tblStylePr>
    <w:tblStylePr w:type="firstCol">
      <w:rPr>
        <w:b/>
        <w:bCs/>
      </w:rPr>
    </w:tblStylePr>
    <w:tblStylePr w:type="lastCol">
      <w:rPr>
        <w:b/>
        <w:bCs/>
      </w:rPr>
      <w:tblPr/>
      <w:tcPr>
        <w:tcBorders>
          <w:top w:val="single" w:color="9BBB59" w:themeColor="accent3" w:sz="8" w:space="0"/>
          <w:bottom w:val="single" w:color="9BBB59" w:themeColor="accent3" w:sz="8" w:space="0"/>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color="8064A2" w:themeColor="accent4" w:sz="8" w:space="0"/>
        <w:bottom w:val="single" w:color="8064A2" w:themeColor="accent4" w:sz="8" w:space="0"/>
      </w:tblBorders>
    </w:tblPr>
    <w:tblStylePr w:type="firstRow">
      <w:rPr>
        <w:rFonts w:asciiTheme="majorHAnsi" w:hAnsiTheme="majorHAnsi" w:eastAsiaTheme="majorEastAsia" w:cstheme="majorBidi"/>
      </w:rPr>
      <w:tblPr/>
      <w:tcPr>
        <w:tcBorders>
          <w:top w:val="nil"/>
          <w:bottom w:val="single" w:color="8064A2" w:themeColor="accent4" w:sz="8" w:space="0"/>
        </w:tcBorders>
      </w:tcPr>
    </w:tblStylePr>
    <w:tblStylePr w:type="lastRow">
      <w:rPr>
        <w:b/>
        <w:bCs/>
        <w:color w:val="1F497D" w:themeColor="text2"/>
      </w:rPr>
      <w:tblPr/>
      <w:tcPr>
        <w:tcBorders>
          <w:top w:val="single" w:color="8064A2" w:themeColor="accent4" w:sz="8" w:space="0"/>
          <w:bottom w:val="single" w:color="8064A2" w:themeColor="accent4" w:sz="8" w:space="0"/>
        </w:tcBorders>
      </w:tcPr>
    </w:tblStylePr>
    <w:tblStylePr w:type="firstCol">
      <w:rPr>
        <w:b/>
        <w:bCs/>
      </w:rPr>
    </w:tblStylePr>
    <w:tblStylePr w:type="lastCol">
      <w:rPr>
        <w:b/>
        <w:bCs/>
      </w:rPr>
      <w:tblPr/>
      <w:tcPr>
        <w:tcBorders>
          <w:top w:val="single" w:color="8064A2" w:themeColor="accent4" w:sz="8" w:space="0"/>
          <w:bottom w:val="single" w:color="8064A2" w:themeColor="accent4" w:sz="8" w:space="0"/>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color="4BACC6" w:themeColor="accent5" w:sz="8" w:space="0"/>
        <w:bottom w:val="single" w:color="4BACC6" w:themeColor="accent5" w:sz="8" w:space="0"/>
      </w:tblBorders>
    </w:tblPr>
    <w:tblStylePr w:type="firstRow">
      <w:rPr>
        <w:rFonts w:asciiTheme="majorHAnsi" w:hAnsiTheme="majorHAnsi" w:eastAsiaTheme="majorEastAsia" w:cstheme="majorBidi"/>
      </w:rPr>
      <w:tblPr/>
      <w:tcPr>
        <w:tcBorders>
          <w:top w:val="nil"/>
          <w:bottom w:val="single" w:color="4BACC6" w:themeColor="accent5" w:sz="8" w:space="0"/>
        </w:tcBorders>
      </w:tcPr>
    </w:tblStylePr>
    <w:tblStylePr w:type="lastRow">
      <w:rPr>
        <w:b/>
        <w:bCs/>
        <w:color w:val="1F497D" w:themeColor="text2"/>
      </w:rPr>
      <w:tblPr/>
      <w:tcPr>
        <w:tcBorders>
          <w:top w:val="single" w:color="4BACC6" w:themeColor="accent5" w:sz="8" w:space="0"/>
          <w:bottom w:val="single" w:color="4BACC6" w:themeColor="accent5" w:sz="8" w:space="0"/>
        </w:tcBorders>
      </w:tcPr>
    </w:tblStylePr>
    <w:tblStylePr w:type="firstCol">
      <w:rPr>
        <w:b/>
        <w:bCs/>
      </w:rPr>
    </w:tblStylePr>
    <w:tblStylePr w:type="lastCol">
      <w:rPr>
        <w:b/>
        <w:bCs/>
      </w:rPr>
      <w:tblPr/>
      <w:tcPr>
        <w:tcBorders>
          <w:top w:val="single" w:color="4BACC6" w:themeColor="accent5" w:sz="8" w:space="0"/>
          <w:bottom w:val="single" w:color="4BACC6" w:themeColor="accent5" w:sz="8" w:space="0"/>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color="F79646" w:themeColor="accent6" w:sz="8" w:space="0"/>
        <w:bottom w:val="single" w:color="F79646" w:themeColor="accent6" w:sz="8" w:space="0"/>
      </w:tblBorders>
    </w:tblPr>
    <w:tblStylePr w:type="firstRow">
      <w:rPr>
        <w:rFonts w:asciiTheme="majorHAnsi" w:hAnsiTheme="majorHAnsi" w:eastAsiaTheme="majorEastAsia" w:cstheme="majorBidi"/>
      </w:rPr>
      <w:tblPr/>
      <w:tcPr>
        <w:tcBorders>
          <w:top w:val="nil"/>
          <w:bottom w:val="single" w:color="F79646" w:themeColor="accent6" w:sz="8" w:space="0"/>
        </w:tcBorders>
      </w:tcPr>
    </w:tblStylePr>
    <w:tblStylePr w:type="lastRow">
      <w:rPr>
        <w:b/>
        <w:bCs/>
        <w:color w:val="1F497D" w:themeColor="text2"/>
      </w:rPr>
      <w:tblPr/>
      <w:tcPr>
        <w:tcBorders>
          <w:top w:val="single" w:color="F79646" w:themeColor="accent6" w:sz="8" w:space="0"/>
          <w:bottom w:val="single" w:color="F79646" w:themeColor="accent6" w:sz="8" w:space="0"/>
        </w:tcBorders>
      </w:tcPr>
    </w:tblStylePr>
    <w:tblStylePr w:type="firstCol">
      <w:rPr>
        <w:b/>
        <w:bCs/>
      </w:rPr>
    </w:tblStylePr>
    <w:tblStylePr w:type="lastCol">
      <w:rPr>
        <w:b/>
        <w:bCs/>
      </w:rPr>
      <w:tblPr/>
      <w:tcPr>
        <w:tcBorders>
          <w:top w:val="single" w:color="F79646" w:themeColor="accent6" w:sz="8" w:space="0"/>
          <w:bottom w:val="single" w:color="F79646" w:themeColor="accent6" w:sz="8" w:space="0"/>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rPr>
        <w:sz w:val="24"/>
        <w:szCs w:val="24"/>
      </w:rPr>
      <w:tblPr/>
      <w:tcPr>
        <w:tcBorders>
          <w:top w:val="nil"/>
          <w:left w:val="nil"/>
          <w:bottom w:val="single" w:color="000000" w:themeColor="text1" w:sz="24" w:space="0"/>
          <w:right w:val="nil"/>
          <w:insideH w:val="nil"/>
          <w:insideV w:val="nil"/>
        </w:tcBorders>
        <w:shd w:val="clear" w:color="auto" w:fill="FFFFFF" w:themeFill="background1"/>
      </w:tcPr>
    </w:tblStylePr>
    <w:tblStylePr w:type="lastRow">
      <w:tblPr/>
      <w:tcPr>
        <w:tcBorders>
          <w:top w:val="single" w:color="000000" w:themeColor="tex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000000" w:themeColor="text1" w:sz="8" w:space="0"/>
          <w:insideH w:val="nil"/>
          <w:insideV w:val="nil"/>
        </w:tcBorders>
        <w:shd w:val="clear" w:color="auto" w:fill="FFFFFF" w:themeFill="background1"/>
      </w:tcPr>
    </w:tblStylePr>
    <w:tblStylePr w:type="lastCol">
      <w:tblPr/>
      <w:tcPr>
        <w:tcBorders>
          <w:top w:val="nil"/>
          <w:left w:val="single" w:color="000000" w:themeColor="tex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tblBorders>
    </w:tblPr>
    <w:tblStylePr w:type="firstRow">
      <w:rPr>
        <w:sz w:val="24"/>
        <w:szCs w:val="24"/>
      </w:rPr>
      <w:tblPr/>
      <w:tcPr>
        <w:tcBorders>
          <w:top w:val="nil"/>
          <w:left w:val="nil"/>
          <w:bottom w:val="single" w:color="4F81BD" w:themeColor="accent1" w:sz="24" w:space="0"/>
          <w:right w:val="nil"/>
          <w:insideH w:val="nil"/>
          <w:insideV w:val="nil"/>
        </w:tcBorders>
        <w:shd w:val="clear" w:color="auto" w:fill="FFFFFF" w:themeFill="background1"/>
      </w:tcPr>
    </w:tblStylePr>
    <w:tblStylePr w:type="lastRow">
      <w:tblPr/>
      <w:tcPr>
        <w:tcBorders>
          <w:top w:val="single" w:color="4F81BD" w:themeColor="accen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F81BD" w:themeColor="accent1" w:sz="8" w:space="0"/>
          <w:insideH w:val="nil"/>
          <w:insideV w:val="nil"/>
        </w:tcBorders>
        <w:shd w:val="clear" w:color="auto" w:fill="FFFFFF" w:themeFill="background1"/>
      </w:tcPr>
    </w:tblStylePr>
    <w:tblStylePr w:type="lastCol">
      <w:tblPr/>
      <w:tcPr>
        <w:tcBorders>
          <w:top w:val="nil"/>
          <w:left w:val="single" w:color="4F81BD" w:themeColor="accen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C0504D" w:themeColor="accent2" w:sz="8" w:space="0"/>
        <w:left w:val="single" w:color="C0504D" w:themeColor="accent2" w:sz="8" w:space="0"/>
        <w:bottom w:val="single" w:color="C0504D" w:themeColor="accent2" w:sz="8" w:space="0"/>
        <w:right w:val="single" w:color="C0504D" w:themeColor="accent2" w:sz="8" w:space="0"/>
      </w:tblBorders>
    </w:tblPr>
    <w:tblStylePr w:type="firstRow">
      <w:rPr>
        <w:sz w:val="24"/>
        <w:szCs w:val="24"/>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tblPr/>
      <w:tcPr>
        <w:tcBorders>
          <w:top w:val="single" w:color="C0504D" w:themeColor="accent2"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C0504D" w:themeColor="accent2" w:sz="8" w:space="0"/>
          <w:insideH w:val="nil"/>
          <w:insideV w:val="nil"/>
        </w:tcBorders>
        <w:shd w:val="clear" w:color="auto" w:fill="FFFFFF" w:themeFill="background1"/>
      </w:tcPr>
    </w:tblStylePr>
    <w:tblStylePr w:type="lastCol">
      <w:tblPr/>
      <w:tcPr>
        <w:tcBorders>
          <w:top w:val="nil"/>
          <w:left w:val="single" w:color="C0504D" w:themeColor="accent2"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9BBB59" w:themeColor="accent3" w:sz="8" w:space="0"/>
        <w:left w:val="single" w:color="9BBB59" w:themeColor="accent3" w:sz="8" w:space="0"/>
        <w:bottom w:val="single" w:color="9BBB59" w:themeColor="accent3" w:sz="8" w:space="0"/>
        <w:right w:val="single" w:color="9BBB59" w:themeColor="accent3" w:sz="8" w:space="0"/>
      </w:tblBorders>
    </w:tblPr>
    <w:tblStylePr w:type="firstRow">
      <w:rPr>
        <w:sz w:val="24"/>
        <w:szCs w:val="24"/>
      </w:rPr>
      <w:tblPr/>
      <w:tcPr>
        <w:tcBorders>
          <w:top w:val="nil"/>
          <w:left w:val="nil"/>
          <w:bottom w:val="single" w:color="9BBB59" w:themeColor="accent3" w:sz="24" w:space="0"/>
          <w:right w:val="nil"/>
          <w:insideH w:val="nil"/>
          <w:insideV w:val="nil"/>
        </w:tcBorders>
        <w:shd w:val="clear" w:color="auto" w:fill="FFFFFF" w:themeFill="background1"/>
      </w:tcPr>
    </w:tblStylePr>
    <w:tblStylePr w:type="lastRow">
      <w:tblPr/>
      <w:tcPr>
        <w:tcBorders>
          <w:top w:val="single" w:color="9BBB59" w:themeColor="accent3"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9BBB59" w:themeColor="accent3" w:sz="8" w:space="0"/>
          <w:insideH w:val="nil"/>
          <w:insideV w:val="nil"/>
        </w:tcBorders>
        <w:shd w:val="clear" w:color="auto" w:fill="FFFFFF" w:themeFill="background1"/>
      </w:tcPr>
    </w:tblStylePr>
    <w:tblStylePr w:type="lastCol">
      <w:tblPr/>
      <w:tcPr>
        <w:tcBorders>
          <w:top w:val="nil"/>
          <w:left w:val="single" w:color="9BBB59" w:themeColor="accent3"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8064A2" w:themeColor="accent4" w:sz="8" w:space="0"/>
        <w:left w:val="single" w:color="8064A2" w:themeColor="accent4" w:sz="8" w:space="0"/>
        <w:bottom w:val="single" w:color="8064A2" w:themeColor="accent4" w:sz="8" w:space="0"/>
        <w:right w:val="single" w:color="8064A2" w:themeColor="accent4" w:sz="8" w:space="0"/>
      </w:tblBorders>
    </w:tblPr>
    <w:tblStylePr w:type="firstRow">
      <w:rPr>
        <w:sz w:val="24"/>
        <w:szCs w:val="24"/>
      </w:rPr>
      <w:tblPr/>
      <w:tcPr>
        <w:tcBorders>
          <w:top w:val="nil"/>
          <w:left w:val="nil"/>
          <w:bottom w:val="single" w:color="8064A2" w:themeColor="accent4" w:sz="24" w:space="0"/>
          <w:right w:val="nil"/>
          <w:insideH w:val="nil"/>
          <w:insideV w:val="nil"/>
        </w:tcBorders>
        <w:shd w:val="clear" w:color="auto" w:fill="FFFFFF" w:themeFill="background1"/>
      </w:tcPr>
    </w:tblStylePr>
    <w:tblStylePr w:type="lastRow">
      <w:tblPr/>
      <w:tcPr>
        <w:tcBorders>
          <w:top w:val="single" w:color="8064A2" w:themeColor="accent4"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8064A2" w:themeColor="accent4" w:sz="8" w:space="0"/>
          <w:insideH w:val="nil"/>
          <w:insideV w:val="nil"/>
        </w:tcBorders>
        <w:shd w:val="clear" w:color="auto" w:fill="FFFFFF" w:themeFill="background1"/>
      </w:tcPr>
    </w:tblStylePr>
    <w:tblStylePr w:type="lastCol">
      <w:tblPr/>
      <w:tcPr>
        <w:tcBorders>
          <w:top w:val="nil"/>
          <w:left w:val="single" w:color="8064A2" w:themeColor="accent4"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4BACC6" w:themeColor="accent5" w:sz="8" w:space="0"/>
        <w:left w:val="single" w:color="4BACC6" w:themeColor="accent5" w:sz="8" w:space="0"/>
        <w:bottom w:val="single" w:color="4BACC6" w:themeColor="accent5" w:sz="8" w:space="0"/>
        <w:right w:val="single" w:color="4BACC6" w:themeColor="accent5" w:sz="8" w:space="0"/>
      </w:tblBorders>
    </w:tblPr>
    <w:tblStylePr w:type="firstRow">
      <w:rPr>
        <w:sz w:val="24"/>
        <w:szCs w:val="24"/>
      </w:rPr>
      <w:tblPr/>
      <w:tcPr>
        <w:tcBorders>
          <w:top w:val="nil"/>
          <w:left w:val="nil"/>
          <w:bottom w:val="single" w:color="4BACC6" w:themeColor="accent5" w:sz="24" w:space="0"/>
          <w:right w:val="nil"/>
          <w:insideH w:val="nil"/>
          <w:insideV w:val="nil"/>
        </w:tcBorders>
        <w:shd w:val="clear" w:color="auto" w:fill="FFFFFF" w:themeFill="background1"/>
      </w:tcPr>
    </w:tblStylePr>
    <w:tblStylePr w:type="lastRow">
      <w:tblPr/>
      <w:tcPr>
        <w:tcBorders>
          <w:top w:val="single" w:color="4BACC6" w:themeColor="accent5"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BACC6" w:themeColor="accent5" w:sz="8" w:space="0"/>
          <w:insideH w:val="nil"/>
          <w:insideV w:val="nil"/>
        </w:tcBorders>
        <w:shd w:val="clear" w:color="auto" w:fill="FFFFFF" w:themeFill="background1"/>
      </w:tcPr>
    </w:tblStylePr>
    <w:tblStylePr w:type="lastCol">
      <w:tblPr/>
      <w:tcPr>
        <w:tcBorders>
          <w:top w:val="nil"/>
          <w:left w:val="single" w:color="4BACC6" w:themeColor="accent5"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F79646" w:themeColor="accent6" w:sz="8" w:space="0"/>
        <w:left w:val="single" w:color="F79646" w:themeColor="accent6" w:sz="8" w:space="0"/>
        <w:bottom w:val="single" w:color="F79646" w:themeColor="accent6" w:sz="8" w:space="0"/>
        <w:right w:val="single" w:color="F79646" w:themeColor="accent6" w:sz="8" w:space="0"/>
      </w:tblBorders>
    </w:tblPr>
    <w:tblStylePr w:type="firstRow">
      <w:rPr>
        <w:sz w:val="24"/>
        <w:szCs w:val="24"/>
      </w:rPr>
      <w:tblPr/>
      <w:tcPr>
        <w:tcBorders>
          <w:top w:val="nil"/>
          <w:left w:val="nil"/>
          <w:bottom w:val="single" w:color="F79646" w:themeColor="accent6" w:sz="24" w:space="0"/>
          <w:right w:val="nil"/>
          <w:insideH w:val="nil"/>
          <w:insideV w:val="nil"/>
        </w:tcBorders>
        <w:shd w:val="clear" w:color="auto" w:fill="FFFFFF" w:themeFill="background1"/>
      </w:tcPr>
    </w:tblStylePr>
    <w:tblStylePr w:type="lastRow">
      <w:tblPr/>
      <w:tcPr>
        <w:tcBorders>
          <w:top w:val="single" w:color="F79646" w:themeColor="accent6"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F79646" w:themeColor="accent6" w:sz="8" w:space="0"/>
          <w:insideH w:val="nil"/>
          <w:insideV w:val="nil"/>
        </w:tcBorders>
        <w:shd w:val="clear" w:color="auto" w:fill="FFFFFF" w:themeFill="background1"/>
      </w:tcPr>
    </w:tblStylePr>
    <w:tblStylePr w:type="lastCol">
      <w:tblPr/>
      <w:tcPr>
        <w:tcBorders>
          <w:top w:val="nil"/>
          <w:left w:val="single" w:color="F79646" w:themeColor="accent6"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insideV w:val="single" w:color="404040" w:themeColor="text1" w:themeTint="BF" w:sz="8" w:space="0"/>
      </w:tblBorders>
    </w:tblPr>
    <w:tcPr>
      <w:shd w:val="clear" w:color="auto" w:fill="C0C0C0" w:themeFill="text1" w:themeFillTint="3F"/>
    </w:tcPr>
    <w:tblStylePr w:type="firstRow">
      <w:rPr>
        <w:b/>
        <w:bCs/>
      </w:rPr>
    </w:tblStylePr>
    <w:tblStylePr w:type="lastRow">
      <w:rPr>
        <w:b/>
        <w:bCs/>
      </w:rPr>
      <w:tblPr/>
      <w:tcPr>
        <w:tcBorders>
          <w:top w:val="single" w:color="404040" w:themeColor="text1" w:themeTint="BF" w:sz="18" w:space="0"/>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single" w:color="7BA0CD" w:themeColor="accent1" w:themeTint="BF" w:sz="8" w:space="0"/>
        <w:insideV w:val="single" w:color="7BA0CD" w:themeColor="accent1" w:themeTint="BF" w:sz="8" w:space="0"/>
      </w:tblBorders>
    </w:tblPr>
    <w:tcPr>
      <w:shd w:val="clear" w:color="auto" w:fill="D3DFEE" w:themeFill="accent1" w:themeFillTint="3F"/>
    </w:tcPr>
    <w:tblStylePr w:type="firstRow">
      <w:rPr>
        <w:b/>
        <w:bCs/>
      </w:rPr>
    </w:tblStylePr>
    <w:tblStylePr w:type="lastRow">
      <w:rPr>
        <w:b/>
        <w:bCs/>
      </w:rPr>
      <w:tblPr/>
      <w:tcPr>
        <w:tcBorders>
          <w:top w:val="single" w:color="7BA0CD" w:themeColor="accent1" w:themeTint="BF" w:sz="18" w:space="0"/>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single" w:color="CF7B79" w:themeColor="accent2" w:themeTint="BF" w:sz="8" w:space="0"/>
        <w:insideV w:val="single" w:color="CF7B79" w:themeColor="accent2" w:themeTint="BF" w:sz="8" w:space="0"/>
      </w:tblBorders>
    </w:tblPr>
    <w:tcPr>
      <w:shd w:val="clear" w:color="auto" w:fill="EFD3D2" w:themeFill="accent2" w:themeFillTint="3F"/>
    </w:tcPr>
    <w:tblStylePr w:type="firstRow">
      <w:rPr>
        <w:b/>
        <w:bCs/>
      </w:rPr>
    </w:tblStylePr>
    <w:tblStylePr w:type="lastRow">
      <w:rPr>
        <w:b/>
        <w:bCs/>
      </w:rPr>
      <w:tblPr/>
      <w:tcPr>
        <w:tcBorders>
          <w:top w:val="single" w:color="CF7B79" w:themeColor="accent2" w:themeTint="BF" w:sz="18" w:space="0"/>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color="B3CC82" w:themeColor="accent3" w:themeTint="BF" w:sz="8" w:space="0"/>
        <w:left w:val="single" w:color="B3CC82" w:themeColor="accent3" w:themeTint="BF" w:sz="8" w:space="0"/>
        <w:bottom w:val="single" w:color="B3CC82" w:themeColor="accent3" w:themeTint="BF" w:sz="8" w:space="0"/>
        <w:right w:val="single" w:color="B3CC82" w:themeColor="accent3" w:themeTint="BF" w:sz="8" w:space="0"/>
        <w:insideH w:val="single" w:color="B3CC82" w:themeColor="accent3" w:themeTint="BF" w:sz="8" w:space="0"/>
        <w:insideV w:val="single" w:color="B3CC82" w:themeColor="accent3" w:themeTint="BF" w:sz="8" w:space="0"/>
      </w:tblBorders>
    </w:tblPr>
    <w:tcPr>
      <w:shd w:val="clear" w:color="auto" w:fill="E6EED5" w:themeFill="accent3" w:themeFillTint="3F"/>
    </w:tcPr>
    <w:tblStylePr w:type="firstRow">
      <w:rPr>
        <w:b/>
        <w:bCs/>
      </w:rPr>
    </w:tblStylePr>
    <w:tblStylePr w:type="lastRow">
      <w:rPr>
        <w:b/>
        <w:bCs/>
      </w:rPr>
      <w:tblPr/>
      <w:tcPr>
        <w:tcBorders>
          <w:top w:val="single" w:color="B3CC82" w:themeColor="accent3" w:themeTint="BF" w:sz="18" w:space="0"/>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single" w:color="9F8AB9" w:themeColor="accent4" w:themeTint="BF" w:sz="8" w:space="0"/>
        <w:insideV w:val="single" w:color="9F8AB9" w:themeColor="accent4" w:themeTint="BF" w:sz="8" w:space="0"/>
      </w:tblBorders>
    </w:tblPr>
    <w:tcPr>
      <w:shd w:val="clear" w:color="auto" w:fill="DFD8E8" w:themeFill="accent4" w:themeFillTint="3F"/>
    </w:tcPr>
    <w:tblStylePr w:type="firstRow">
      <w:rPr>
        <w:b/>
        <w:bCs/>
      </w:rPr>
    </w:tblStylePr>
    <w:tblStylePr w:type="lastRow">
      <w:rPr>
        <w:b/>
        <w:bCs/>
      </w:rPr>
      <w:tblPr/>
      <w:tcPr>
        <w:tcBorders>
          <w:top w:val="single" w:color="9F8AB9" w:themeColor="accent4" w:themeTint="BF" w:sz="18" w:space="0"/>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insideV w:val="single" w:color="78C0D4" w:themeColor="accent5" w:themeTint="BF" w:sz="8" w:space="0"/>
      </w:tblBorders>
    </w:tblPr>
    <w:tcPr>
      <w:shd w:val="clear" w:color="auto" w:fill="D2EAF1" w:themeFill="accent5" w:themeFillTint="3F"/>
    </w:tcPr>
    <w:tblStylePr w:type="firstRow">
      <w:rPr>
        <w:b/>
        <w:bCs/>
      </w:rPr>
    </w:tblStylePr>
    <w:tblStylePr w:type="lastRow">
      <w:rPr>
        <w:b/>
        <w:bCs/>
      </w:rPr>
      <w:tblPr/>
      <w:tcPr>
        <w:tcBorders>
          <w:top w:val="single" w:color="78C0D4" w:themeColor="accent5" w:themeTint="BF" w:sz="18" w:space="0"/>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single" w:color="F9B074" w:themeColor="accent6" w:themeTint="BF" w:sz="8" w:space="0"/>
        <w:insideV w:val="single" w:color="F9B074" w:themeColor="accent6" w:themeTint="BF" w:sz="8" w:space="0"/>
      </w:tblBorders>
    </w:tblPr>
    <w:tcPr>
      <w:shd w:val="clear" w:color="auto" w:fill="FDE4D0" w:themeFill="accent6" w:themeFillTint="3F"/>
    </w:tcPr>
    <w:tblStylePr w:type="firstRow">
      <w:rPr>
        <w:b/>
        <w:bCs/>
      </w:rPr>
    </w:tblStylePr>
    <w:tblStylePr w:type="lastRow">
      <w:rPr>
        <w:b/>
        <w:bCs/>
      </w:rPr>
      <w:tblPr/>
      <w:tcPr>
        <w:tcBorders>
          <w:top w:val="single" w:color="F9B074" w:themeColor="accent6" w:themeTint="BF" w:sz="18" w:space="0"/>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color="000000" w:themeColor="text1" w:sz="6" w:space="0"/>
          <w:insideV w:val="single" w:color="000000" w:themeColor="text1" w:sz="6" w:space="0"/>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color="4F81BD" w:themeColor="accent1" w:sz="6" w:space="0"/>
          <w:insideV w:val="single" w:color="4F81BD" w:themeColor="accent1" w:sz="6" w:space="0"/>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C0504D" w:themeColor="accent2" w:sz="8" w:space="0"/>
        <w:left w:val="single" w:color="C0504D" w:themeColor="accent2" w:sz="8" w:space="0"/>
        <w:bottom w:val="single" w:color="C0504D" w:themeColor="accent2" w:sz="8" w:space="0"/>
        <w:right w:val="single" w:color="C0504D" w:themeColor="accent2" w:sz="8" w:space="0"/>
        <w:insideH w:val="single" w:color="C0504D" w:themeColor="accent2" w:sz="8" w:space="0"/>
        <w:insideV w:val="single" w:color="C0504D" w:themeColor="accent2" w:sz="8" w:space="0"/>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color="C0504D" w:themeColor="accent2" w:sz="6" w:space="0"/>
          <w:insideV w:val="single" w:color="C0504D" w:themeColor="accent2" w:sz="6" w:space="0"/>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9BBB59" w:themeColor="accent3" w:sz="8" w:space="0"/>
        <w:left w:val="single" w:color="9BBB59" w:themeColor="accent3" w:sz="8" w:space="0"/>
        <w:bottom w:val="single" w:color="9BBB59" w:themeColor="accent3" w:sz="8" w:space="0"/>
        <w:right w:val="single" w:color="9BBB59" w:themeColor="accent3" w:sz="8" w:space="0"/>
        <w:insideH w:val="single" w:color="9BBB59" w:themeColor="accent3" w:sz="8" w:space="0"/>
        <w:insideV w:val="single" w:color="9BBB59" w:themeColor="accent3" w:sz="8" w:space="0"/>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color="9BBB59" w:themeColor="accent3" w:sz="6" w:space="0"/>
          <w:insideV w:val="single" w:color="9BBB59" w:themeColor="accent3" w:sz="6" w:space="0"/>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8064A2" w:themeColor="accent4" w:sz="8" w:space="0"/>
        <w:left w:val="single" w:color="8064A2" w:themeColor="accent4" w:sz="8" w:space="0"/>
        <w:bottom w:val="single" w:color="8064A2" w:themeColor="accent4" w:sz="8" w:space="0"/>
        <w:right w:val="single" w:color="8064A2" w:themeColor="accent4" w:sz="8" w:space="0"/>
        <w:insideH w:val="single" w:color="8064A2" w:themeColor="accent4" w:sz="8" w:space="0"/>
        <w:insideV w:val="single" w:color="8064A2" w:themeColor="accent4" w:sz="8" w:space="0"/>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color="8064A2" w:themeColor="accent4" w:sz="6" w:space="0"/>
          <w:insideV w:val="single" w:color="8064A2" w:themeColor="accent4" w:sz="6" w:space="0"/>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color="4BACC6" w:themeColor="accent5" w:sz="6" w:space="0"/>
          <w:insideV w:val="single" w:color="4BACC6" w:themeColor="accent5" w:sz="6" w:space="0"/>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F79646" w:themeColor="accent6" w:sz="8" w:space="0"/>
        <w:left w:val="single" w:color="F79646" w:themeColor="accent6" w:sz="8" w:space="0"/>
        <w:bottom w:val="single" w:color="F79646" w:themeColor="accent6" w:sz="8" w:space="0"/>
        <w:right w:val="single" w:color="F79646" w:themeColor="accent6" w:sz="8" w:space="0"/>
        <w:insideH w:val="single" w:color="F79646" w:themeColor="accent6" w:sz="8" w:space="0"/>
        <w:insideV w:val="single" w:color="F79646" w:themeColor="accent6" w:sz="8" w:space="0"/>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color="F79646" w:themeColor="accent6" w:sz="6" w:space="0"/>
          <w:insideV w:val="single" w:color="F79646" w:themeColor="accent6" w:sz="6" w:space="0"/>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C0C0C0" w:themeFill="tex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000000" w:themeFill="tex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000000" w:themeFill="tex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000000" w:themeFill="tex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000000" w:themeFill="tex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808080" w:themeFill="tex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3DFEE" w:themeFill="accen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4F81BD" w:themeFill="accen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4F81BD" w:themeFill="accen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4F81BD" w:themeFill="accen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4F81BD" w:themeFill="accen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7BFDE" w:themeFill="accen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EFD3D2" w:themeFill="accent2"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C0504D" w:themeFill="accent2"/>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C0504D" w:themeFill="accent2"/>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C0504D" w:themeFill="accent2"/>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C0504D" w:themeFill="accent2"/>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DFA7A6" w:themeFill="accent2"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E6EED5" w:themeFill="accent3"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9BBB59" w:themeFill="accent3"/>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9BBB59" w:themeFill="accent3"/>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9BBB59" w:themeFill="accent3"/>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9BBB59" w:themeFill="accent3"/>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CDDDAC" w:themeFill="accent3"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FD8E8" w:themeFill="accent4"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8064A2" w:themeFill="accent4"/>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8064A2" w:themeFill="accent4"/>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8064A2" w:themeFill="accent4"/>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8064A2" w:themeFill="accent4"/>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BFB1D0" w:themeFill="accent4"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2EAF1" w:themeFill="accent5"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4BACC6" w:themeFill="accent5"/>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4BACC6" w:themeFill="accent5"/>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4BACC6" w:themeFill="accent5"/>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4BACC6" w:themeFill="accent5"/>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5D5E2" w:themeFill="accent5"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DE4D0" w:themeFill="accent6"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F79646" w:themeFill="accent6"/>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F79646" w:themeFill="accent6"/>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F79646" w:themeFill="accent6"/>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F79646" w:themeFill="accent6"/>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FBCAA2" w:themeFill="accent6"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color="FFFFFF" w:themeColor="background1" w:sz="18" w:space="0"/>
          <w:insideH w:val="nil"/>
          <w:insideV w:val="nil"/>
        </w:tcBorders>
        <w:shd w:val="clear" w:color="auto" w:fill="000000" w:themeFill="text1" w:themeFillShade="BF"/>
      </w:tcPr>
    </w:tblStylePr>
    <w:tblStylePr w:type="lastCol">
      <w:tblPr/>
      <w:tcPr>
        <w:tcBorders>
          <w:top w:val="nil"/>
          <w:left w:val="single" w:color="FFFFFF" w:themeColor="background1" w:sz="18" w:space="0"/>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color="FFFFFF" w:themeColor="background1" w:sz="18" w:space="0"/>
          <w:insideH w:val="nil"/>
          <w:insideV w:val="nil"/>
        </w:tcBorders>
        <w:shd w:val="clear" w:color="auto" w:fill="365F91" w:themeFill="accent1" w:themeFillShade="BF"/>
      </w:tcPr>
    </w:tblStylePr>
    <w:tblStylePr w:type="lastCol">
      <w:tblPr/>
      <w:tcPr>
        <w:tcBorders>
          <w:top w:val="nil"/>
          <w:left w:val="single" w:color="FFFFFF" w:themeColor="background1" w:sz="18" w:space="0"/>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color="FFFFFF" w:themeColor="background1" w:sz="18" w:space="0"/>
          <w:insideH w:val="nil"/>
          <w:insideV w:val="nil"/>
        </w:tcBorders>
        <w:shd w:val="clear" w:color="auto" w:fill="943634" w:themeFill="accent2" w:themeFillShade="BF"/>
      </w:tcPr>
    </w:tblStylePr>
    <w:tblStylePr w:type="lastCol">
      <w:tblPr/>
      <w:tcPr>
        <w:tcBorders>
          <w:top w:val="nil"/>
          <w:left w:val="single" w:color="FFFFFF" w:themeColor="background1" w:sz="18" w:space="0"/>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color="FFFFFF" w:themeColor="background1" w:sz="18" w:space="0"/>
          <w:insideH w:val="nil"/>
          <w:insideV w:val="nil"/>
        </w:tcBorders>
        <w:shd w:val="clear" w:color="auto" w:fill="76923C" w:themeFill="accent3" w:themeFillShade="BF"/>
      </w:tcPr>
    </w:tblStylePr>
    <w:tblStylePr w:type="lastCol">
      <w:tblPr/>
      <w:tcPr>
        <w:tcBorders>
          <w:top w:val="nil"/>
          <w:left w:val="single" w:color="FFFFFF" w:themeColor="background1" w:sz="18" w:space="0"/>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color="FFFFFF" w:themeColor="background1" w:sz="18" w:space="0"/>
          <w:insideH w:val="nil"/>
          <w:insideV w:val="nil"/>
        </w:tcBorders>
        <w:shd w:val="clear" w:color="auto" w:fill="5F497A" w:themeFill="accent4" w:themeFillShade="BF"/>
      </w:tcPr>
    </w:tblStylePr>
    <w:tblStylePr w:type="lastCol">
      <w:tblPr/>
      <w:tcPr>
        <w:tcBorders>
          <w:top w:val="nil"/>
          <w:left w:val="single" w:color="FFFFFF" w:themeColor="background1" w:sz="18" w:space="0"/>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color="FFFFFF" w:themeColor="background1" w:sz="18" w:space="0"/>
          <w:insideH w:val="nil"/>
          <w:insideV w:val="nil"/>
        </w:tcBorders>
        <w:shd w:val="clear" w:color="auto" w:fill="31849B" w:themeFill="accent5" w:themeFillShade="BF"/>
      </w:tcPr>
    </w:tblStylePr>
    <w:tblStylePr w:type="lastCol">
      <w:tblPr/>
      <w:tcPr>
        <w:tcBorders>
          <w:top w:val="nil"/>
          <w:left w:val="single" w:color="FFFFFF" w:themeColor="background1" w:sz="18" w:space="0"/>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color="FFFFFF" w:themeColor="background1" w:sz="18" w:space="0"/>
          <w:insideH w:val="nil"/>
          <w:insideV w:val="nil"/>
        </w:tcBorders>
        <w:shd w:val="clear" w:color="auto" w:fill="E36C0A" w:themeFill="accent6" w:themeFillShade="BF"/>
      </w:tcPr>
    </w:tblStylePr>
    <w:tblStylePr w:type="lastCol">
      <w:tblPr/>
      <w:tcPr>
        <w:tcBorders>
          <w:top w:val="nil"/>
          <w:left w:val="single" w:color="FFFFFF" w:themeColor="background1" w:sz="18" w:space="0"/>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color="C0504D" w:themeColor="accent2" w:sz="24" w:space="0"/>
        <w:left w:val="single" w:color="000000" w:themeColor="text1" w:sz="4" w:space="0"/>
        <w:bottom w:val="single" w:color="000000" w:themeColor="text1" w:sz="4" w:space="0"/>
        <w:right w:val="single" w:color="000000" w:themeColor="text1" w:sz="4" w:space="0"/>
        <w:insideH w:val="single" w:color="FFFFFF" w:themeColor="background1" w:sz="4" w:space="0"/>
        <w:insideV w:val="single" w:color="FFFFFF" w:themeColor="background1" w:sz="4" w:space="0"/>
      </w:tblBorders>
    </w:tblPr>
    <w:tcPr>
      <w:shd w:val="clear" w:color="auto" w:fill="E6E6E6" w:themeFill="text1" w:themeFillTint="19"/>
    </w:tcPr>
    <w:tblStylePr w:type="firstRow">
      <w:rPr>
        <w:b/>
        <w:bCs/>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color="000000" w:themeColor="text1" w:themeShade="99" w:sz="4" w:space="0"/>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color="C0504D" w:themeColor="accent2" w:sz="24" w:space="0"/>
        <w:left w:val="single" w:color="4F81BD" w:themeColor="accent1" w:sz="4" w:space="0"/>
        <w:bottom w:val="single" w:color="4F81BD" w:themeColor="accent1" w:sz="4" w:space="0"/>
        <w:right w:val="single" w:color="4F81BD" w:themeColor="accent1" w:sz="4" w:space="0"/>
        <w:insideH w:val="single" w:color="FFFFFF" w:themeColor="background1" w:sz="4" w:space="0"/>
        <w:insideV w:val="single" w:color="FFFFFF" w:themeColor="background1" w:sz="4" w:space="0"/>
      </w:tblBorders>
    </w:tblPr>
    <w:tcPr>
      <w:shd w:val="clear" w:color="auto" w:fill="EDF2F8" w:themeFill="accent1" w:themeFillTint="19"/>
    </w:tcPr>
    <w:tblStylePr w:type="firstRow">
      <w:rPr>
        <w:b/>
        <w:bCs/>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color="2C4C74" w:themeColor="accent1" w:themeShade="99" w:sz="4" w:space="0"/>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color="C0504D" w:themeColor="accent2" w:sz="24" w:space="0"/>
        <w:left w:val="single" w:color="C0504D" w:themeColor="accent2" w:sz="4" w:space="0"/>
        <w:bottom w:val="single" w:color="C0504D" w:themeColor="accent2" w:sz="4" w:space="0"/>
        <w:right w:val="single" w:color="C0504D" w:themeColor="accent2" w:sz="4" w:space="0"/>
        <w:insideH w:val="single" w:color="FFFFFF" w:themeColor="background1" w:sz="4" w:space="0"/>
        <w:insideV w:val="single" w:color="FFFFFF" w:themeColor="background1" w:sz="4" w:space="0"/>
      </w:tblBorders>
    </w:tblPr>
    <w:tcPr>
      <w:shd w:val="clear" w:color="auto" w:fill="F8EDED" w:themeFill="accent2" w:themeFillTint="19"/>
    </w:tcPr>
    <w:tblStylePr w:type="firstRow">
      <w:rPr>
        <w:b/>
        <w:bCs/>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color="772C2A" w:themeColor="accent2" w:themeShade="99" w:sz="4" w:space="0"/>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color="8064A2" w:themeColor="accent4" w:sz="24" w:space="0"/>
        <w:left w:val="single" w:color="9BBB59" w:themeColor="accent3" w:sz="4" w:space="0"/>
        <w:bottom w:val="single" w:color="9BBB59" w:themeColor="accent3" w:sz="4" w:space="0"/>
        <w:right w:val="single" w:color="9BBB59" w:themeColor="accent3" w:sz="4" w:space="0"/>
        <w:insideH w:val="single" w:color="FFFFFF" w:themeColor="background1" w:sz="4" w:space="0"/>
        <w:insideV w:val="single" w:color="FFFFFF" w:themeColor="background1" w:sz="4" w:space="0"/>
      </w:tblBorders>
    </w:tblPr>
    <w:tcPr>
      <w:shd w:val="clear" w:color="auto" w:fill="F5F8EE" w:themeFill="accent3" w:themeFillTint="19"/>
    </w:tcPr>
    <w:tblStylePr w:type="firstRow">
      <w:rPr>
        <w:b/>
        <w:bCs/>
      </w:rPr>
      <w:tblPr/>
      <w:tcPr>
        <w:tcBorders>
          <w:top w:val="nil"/>
          <w:left w:val="nil"/>
          <w:bottom w:val="single" w:color="8064A2" w:themeColor="accent4"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color="5E7530" w:themeColor="accent3" w:themeShade="99" w:sz="4" w:space="0"/>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color="9BBB59" w:themeColor="accent3" w:sz="24" w:space="0"/>
        <w:left w:val="single" w:color="8064A2" w:themeColor="accent4" w:sz="4" w:space="0"/>
        <w:bottom w:val="single" w:color="8064A2" w:themeColor="accent4" w:sz="4" w:space="0"/>
        <w:right w:val="single" w:color="8064A2" w:themeColor="accent4" w:sz="4" w:space="0"/>
        <w:insideH w:val="single" w:color="FFFFFF" w:themeColor="background1" w:sz="4" w:space="0"/>
        <w:insideV w:val="single" w:color="FFFFFF" w:themeColor="background1" w:sz="4" w:space="0"/>
      </w:tblBorders>
    </w:tblPr>
    <w:tcPr>
      <w:shd w:val="clear" w:color="auto" w:fill="F2EFF6" w:themeFill="accent4" w:themeFillTint="19"/>
    </w:tcPr>
    <w:tblStylePr w:type="firstRow">
      <w:rPr>
        <w:b/>
        <w:bCs/>
      </w:rPr>
      <w:tblPr/>
      <w:tcPr>
        <w:tcBorders>
          <w:top w:val="nil"/>
          <w:left w:val="nil"/>
          <w:bottom w:val="single" w:color="9BBB59" w:themeColor="accent3"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color="4C3B62" w:themeColor="accent4" w:themeShade="99" w:sz="4" w:space="0"/>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color="F79646" w:themeColor="accent6" w:sz="24" w:space="0"/>
        <w:left w:val="single" w:color="4BACC6" w:themeColor="accent5" w:sz="4" w:space="0"/>
        <w:bottom w:val="single" w:color="4BACC6" w:themeColor="accent5" w:sz="4" w:space="0"/>
        <w:right w:val="single" w:color="4BACC6" w:themeColor="accent5" w:sz="4" w:space="0"/>
        <w:insideH w:val="single" w:color="FFFFFF" w:themeColor="background1" w:sz="4" w:space="0"/>
        <w:insideV w:val="single" w:color="FFFFFF" w:themeColor="background1" w:sz="4" w:space="0"/>
      </w:tblBorders>
    </w:tblPr>
    <w:tcPr>
      <w:shd w:val="clear" w:color="auto" w:fill="EDF6F9" w:themeFill="accent5" w:themeFillTint="19"/>
    </w:tcPr>
    <w:tblStylePr w:type="firstRow">
      <w:rPr>
        <w:b/>
        <w:bCs/>
      </w:rPr>
      <w:tblPr/>
      <w:tcPr>
        <w:tcBorders>
          <w:top w:val="nil"/>
          <w:left w:val="nil"/>
          <w:bottom w:val="single" w:color="F79646" w:themeColor="accent6"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color="276A7C" w:themeColor="accent5" w:themeShade="99" w:sz="4" w:space="0"/>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color="4BACC6" w:themeColor="accent5" w:sz="24" w:space="0"/>
        <w:left w:val="single" w:color="F79646" w:themeColor="accent6" w:sz="4" w:space="0"/>
        <w:bottom w:val="single" w:color="F79646" w:themeColor="accent6" w:sz="4" w:space="0"/>
        <w:right w:val="single" w:color="F79646" w:themeColor="accent6" w:sz="4" w:space="0"/>
        <w:insideH w:val="single" w:color="FFFFFF" w:themeColor="background1" w:sz="4" w:space="0"/>
        <w:insideV w:val="single" w:color="FFFFFF" w:themeColor="background1" w:sz="4" w:space="0"/>
      </w:tblBorders>
    </w:tblPr>
    <w:tcPr>
      <w:shd w:val="clear" w:color="auto" w:fill="FEF4EC" w:themeFill="accent6" w:themeFillTint="19"/>
    </w:tcPr>
    <w:tblStylePr w:type="firstRow">
      <w:rPr>
        <w:b/>
        <w:bCs/>
      </w:rPr>
      <w:tblPr/>
      <w:tcPr>
        <w:tcBorders>
          <w:top w:val="nil"/>
          <w:left w:val="nil"/>
          <w:bottom w:val="single" w:color="4BACC6" w:themeColor="accent5"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color="B65608" w:themeColor="accent6" w:themeShade="99" w:sz="4" w:space="0"/>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color="FFFFFF" w:themeColor="background1" w:sz="12" w:space="0"/>
        </w:tcBorders>
        <w:shd w:val="clear" w:color="auto" w:fill="9E3A38" w:themeFill="accent2" w:themeFillShade="CC"/>
      </w:tcPr>
    </w:tblStylePr>
    <w:tblStylePr w:type="lastRow">
      <w:rPr>
        <w:b/>
        <w:bCs/>
        <w:color w:val="9E3A38"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color="FFFFFF" w:themeColor="background1" w:sz="12" w:space="0"/>
        </w:tcBorders>
        <w:shd w:val="clear" w:color="auto" w:fill="9E3A38" w:themeFill="accent2" w:themeFillShade="CC"/>
      </w:tcPr>
    </w:tblStylePr>
    <w:tblStylePr w:type="lastRow">
      <w:rPr>
        <w:b/>
        <w:bCs/>
        <w:color w:val="9E3A38"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color="FFFFFF" w:themeColor="background1" w:sz="12" w:space="0"/>
        </w:tcBorders>
        <w:shd w:val="clear" w:color="auto" w:fill="9E3A38" w:themeFill="accent2" w:themeFillShade="CC"/>
      </w:tcPr>
    </w:tblStylePr>
    <w:tblStylePr w:type="lastRow">
      <w:rPr>
        <w:b/>
        <w:bCs/>
        <w:color w:val="9E3A38"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color="FFFFFF" w:themeColor="background1" w:sz="12" w:space="0"/>
        </w:tcBorders>
        <w:shd w:val="clear" w:color="auto" w:fill="664E82" w:themeFill="accent4" w:themeFillShade="CC"/>
      </w:tcPr>
    </w:tblStylePr>
    <w:tblStylePr w:type="lastRow">
      <w:rPr>
        <w:b/>
        <w:bCs/>
        <w:color w:val="664E82" w:themeColor="accent4"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color="FFFFFF" w:themeColor="background1" w:sz="12" w:space="0"/>
        </w:tcBorders>
        <w:shd w:val="clear" w:color="auto" w:fill="7E9C40" w:themeFill="accent3" w:themeFillShade="CC"/>
      </w:tcPr>
    </w:tblStylePr>
    <w:tblStylePr w:type="lastRow">
      <w:rPr>
        <w:b/>
        <w:bCs/>
        <w:color w:val="7E9C40" w:themeColor="accent3"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color="FFFFFF" w:themeColor="background1" w:sz="12" w:space="0"/>
        </w:tcBorders>
        <w:shd w:val="clear" w:color="auto" w:fill="F2730A" w:themeFill="accent6" w:themeFillShade="CC"/>
      </w:tcPr>
    </w:tblStylePr>
    <w:tblStylePr w:type="lastRow">
      <w:rPr>
        <w:b/>
        <w:bCs/>
        <w:color w:val="F2730A" w:themeColor="accent6"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color="FFFFFF" w:themeColor="background1" w:sz="12" w:space="0"/>
        </w:tcBorders>
        <w:shd w:val="clear" w:color="auto" w:fill="348DA5" w:themeFill="accent5" w:themeFillShade="CC"/>
      </w:tcPr>
    </w:tblStylePr>
    <w:tblStylePr w:type="lastRow">
      <w:rPr>
        <w:b/>
        <w:bCs/>
        <w:color w:val="348DA5" w:themeColor="accent5"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customXml" Target="../customXml/item4.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customXml" Target="../customXml/item3.xml" Id="rId17" /><Relationship Type="http://schemas.openxmlformats.org/officeDocument/2006/relationships/numbering" Target="numbering.xml" Id="rId2" /><Relationship Type="http://schemas.openxmlformats.org/officeDocument/2006/relationships/customXml" Target="../customXml/item2.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 Type="http://schemas.openxmlformats.org/officeDocument/2006/relationships/image" Target="/media/image.png" Id="Rab33ec501a374bbe" /><Relationship Type="http://schemas.openxmlformats.org/officeDocument/2006/relationships/glossaryDocument" Target="glossary/document.xml" Id="Rb5bbd87191934677" /></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4e1d611e-cbfd-4ca7-9646-5b2c3b20f1a9}"/>
      </w:docPartPr>
      <w:docPartBody>
        <w:p w14:paraId="4A3D3344">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9AFA60139FB0C4C8AAEE5EF7CA25DE4" ma:contentTypeVersion="15" ma:contentTypeDescription="Create a new document." ma:contentTypeScope="" ma:versionID="ba0be5b832d354176d1a46e1dd5cbba1">
  <xsd:schema xmlns:xsd="http://www.w3.org/2001/XMLSchema" xmlns:xs="http://www.w3.org/2001/XMLSchema" xmlns:p="http://schemas.microsoft.com/office/2006/metadata/properties" xmlns:ns2="8a186d72-fd8b-42c9-b5f2-69ddbb7fc92d" xmlns:ns3="875afa69-d20f-4468-9b54-4ff7f2bbb05d" targetNamespace="http://schemas.microsoft.com/office/2006/metadata/properties" ma:root="true" ma:fieldsID="6104c155ca67972223214ac0fd5f84d9" ns2:_="" ns3:_="">
    <xsd:import namespace="8a186d72-fd8b-42c9-b5f2-69ddbb7fc92d"/>
    <xsd:import namespace="875afa69-d20f-4468-9b54-4ff7f2bbb05d"/>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186d72-fd8b-42c9-b5f2-69ddbb7fc9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28b28469-8996-4088-bd89-44d87d6385e5"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75afa69-d20f-4468-9b54-4ff7f2bbb05d"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d06954bb-a7bc-4b53-9b82-f7a057e3ccb8}" ma:internalName="TaxCatchAll" ma:showField="CatchAllData" ma:web="875afa69-d20f-4468-9b54-4ff7f2bbb05d">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875afa69-d20f-4468-9b54-4ff7f2bbb05d" xsi:nil="true"/>
    <lcf76f155ced4ddcb4097134ff3c332f xmlns="8a186d72-fd8b-42c9-b5f2-69ddbb7fc92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customXml/itemProps2.xml><?xml version="1.0" encoding="utf-8"?>
<ds:datastoreItem xmlns:ds="http://schemas.openxmlformats.org/officeDocument/2006/customXml" ds:itemID="{A4D55F68-30A2-452C-8ADD-FFE8E9484286}"/>
</file>

<file path=customXml/itemProps3.xml><?xml version="1.0" encoding="utf-8"?>
<ds:datastoreItem xmlns:ds="http://schemas.openxmlformats.org/officeDocument/2006/customXml" ds:itemID="{EA4825CB-4C2F-438F-B5EE-870D84B7B6FD}"/>
</file>

<file path=customXml/itemProps4.xml><?xml version="1.0" encoding="utf-8"?>
<ds:datastoreItem xmlns:ds="http://schemas.openxmlformats.org/officeDocument/2006/customXml" ds:itemID="{2AC7E8F1-DE7A-4622-B2C2-53BCEECB026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Manager/>
  <ap:Company/>
  <ap:SharedDoc>false</ap:SharedDoc>
  <ap:HyperlinkBase/>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Alexander, Rayna E</cp:lastModifiedBy>
  <cp:revision>8</cp:revision>
  <dcterms:created xsi:type="dcterms:W3CDTF">2019-09-10T23:59:00Z</dcterms:created>
  <dcterms:modified xsi:type="dcterms:W3CDTF">2024-03-01T20:58:13Z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0x010100E9AFA60139FB0C4C8AAEE5EF7CA25DE4</vt:lpwstr>
  </property>
  <property fmtid="{D5CDD505-2E9C-101B-9397-08002B2CF9AE}" pid="3" name="MediaServiceImageTags">
    <vt:lpwstr/>
  </property>
</Properties>
</file>