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30F33" w:rsidP="764F7E35" w:rsidRDefault="00930F33" w14:paraId="5E46D61C" w14:textId="53D26A8F">
      <w:pPr>
        <w:spacing w:after="0"/>
        <w:jc w:val="right"/>
        <w:rPr>
          <w:lang w:eastAsia="zh-CN"/>
        </w:rPr>
      </w:pPr>
      <w:r w:rsidR="009988C0">
        <w:drawing>
          <wp:inline wp14:editId="243CD0EE" wp14:anchorId="67FA92C5">
            <wp:extent cx="1469455" cy="1412406"/>
            <wp:effectExtent l="0" t="0" r="0" b="0"/>
            <wp:docPr id="632114182" name="" title=""/>
            <wp:cNvGraphicFramePr>
              <a:graphicFrameLocks noChangeAspect="1"/>
            </wp:cNvGraphicFramePr>
            <a:graphic>
              <a:graphicData uri="http://schemas.openxmlformats.org/drawingml/2006/picture">
                <pic:pic>
                  <pic:nvPicPr>
                    <pic:cNvPr id="0" name=""/>
                    <pic:cNvPicPr/>
                  </pic:nvPicPr>
                  <pic:blipFill>
                    <a:blip r:embed="Rfea2b7aca4674aed">
                      <a:extLst>
                        <a:ext xmlns:a="http://schemas.openxmlformats.org/drawingml/2006/main" uri="{28A0092B-C50C-407E-A947-70E740481C1C}">
                          <a14:useLocalDpi val="0"/>
                        </a:ext>
                      </a:extLst>
                    </a:blip>
                    <a:stretch>
                      <a:fillRect/>
                    </a:stretch>
                  </pic:blipFill>
                  <pic:spPr>
                    <a:xfrm>
                      <a:off x="0" y="0"/>
                      <a:ext cx="1469455" cy="1412406"/>
                    </a:xfrm>
                    <a:prstGeom prst="rect">
                      <a:avLst/>
                    </a:prstGeom>
                  </pic:spPr>
                </pic:pic>
              </a:graphicData>
            </a:graphic>
          </wp:inline>
        </w:drawing>
      </w:r>
    </w:p>
    <w:p w:rsidR="4B72306F" w:rsidP="764F7E35" w:rsidRDefault="4B72306F" w14:paraId="74F5620B" w14:textId="0FAD48A2">
      <w:pPr>
        <w:pStyle w:val="Normal"/>
        <w:suppressLineNumbers w:val="0"/>
        <w:bidi w:val="0"/>
        <w:spacing w:before="0" w:beforeAutospacing="off" w:after="200" w:afterAutospacing="off" w:line="276" w:lineRule="auto"/>
        <w:ind w:left="0" w:right="0"/>
        <w:jc w:val="left"/>
        <w:rPr>
          <w:rFonts w:ascii="Arial" w:hAnsi="Arial"/>
          <w:sz w:val="48"/>
          <w:szCs w:val="48"/>
        </w:rPr>
      </w:pPr>
      <w:r w:rsidRPr="764F7E35" w:rsidR="4B72306F">
        <w:rPr>
          <w:rFonts w:ascii="Arial" w:hAnsi="Arial"/>
          <w:sz w:val="48"/>
          <w:szCs w:val="48"/>
        </w:rPr>
        <w:t>UPFB Weekly Meeting</w:t>
      </w:r>
    </w:p>
    <w:p xmlns:wp14="http://schemas.microsoft.com/office/word/2010/wordml" w14:paraId="4F1EC8A1" wp14:textId="1A29985A">
      <w:pPr>
        <w:rPr/>
      </w:pPr>
      <w:r w:rsidRPr="764F7E35" w:rsidR="764F7E35">
        <w:rPr>
          <w:rFonts w:ascii="Arial" w:hAnsi="Arial"/>
          <w:color w:val="4F6880"/>
          <w:sz w:val="22"/>
          <w:szCs w:val="22"/>
        </w:rPr>
        <w:t xml:space="preserve">Fri, Mar 15, </w:t>
      </w:r>
      <w:r w:rsidRPr="764F7E35" w:rsidR="764F7E35">
        <w:rPr>
          <w:rFonts w:ascii="Arial" w:hAnsi="Arial"/>
          <w:color w:val="4F6880"/>
          <w:sz w:val="22"/>
          <w:szCs w:val="22"/>
        </w:rPr>
        <w:t>2024</w:t>
      </w:r>
      <w:r w:rsidRPr="764F7E35" w:rsidR="764F7E35">
        <w:rPr>
          <w:rFonts w:ascii="Arial" w:hAnsi="Arial"/>
          <w:color w:val="4F6880"/>
          <w:sz w:val="22"/>
          <w:szCs w:val="22"/>
        </w:rPr>
        <w:t xml:space="preserve"> </w:t>
      </w:r>
      <w:r w:rsidRPr="764F7E35" w:rsidR="07DBC005">
        <w:rPr>
          <w:rFonts w:ascii="Arial" w:hAnsi="Arial"/>
          <w:color w:val="4F6880"/>
          <w:sz w:val="22"/>
          <w:szCs w:val="22"/>
        </w:rPr>
        <w:t xml:space="preserve">9 </w:t>
      </w:r>
      <w:r w:rsidRPr="764F7E35" w:rsidR="764F7E35">
        <w:rPr>
          <w:rFonts w:ascii="Arial" w:hAnsi="Arial"/>
          <w:color w:val="4F6880"/>
          <w:sz w:val="22"/>
          <w:szCs w:val="22"/>
        </w:rPr>
        <w:t>AM • 36:43</w:t>
      </w:r>
    </w:p>
    <w:p xmlns:wp14="http://schemas.microsoft.com/office/word/2010/wordml" w14:paraId="7790211C" wp14:textId="77777777">
      <w:pPr>
        <w:spacing w:before="440" w:after="0"/>
      </w:pPr>
      <w:r>
        <w:rPr>
          <w:rFonts w:ascii="Arial" w:hAnsi="Arial"/>
          <w:b/>
          <w:color w:val="4F6880"/>
          <w:sz w:val="22"/>
        </w:rPr>
        <w:t>SUMMARY KEYWORDS</w:t>
      </w:r>
    </w:p>
    <w:p xmlns:wp14="http://schemas.microsoft.com/office/word/2010/wordml" w14:paraId="11ED8F68" wp14:textId="77777777">
      <w:r>
        <w:rPr>
          <w:rFonts w:ascii="Arial" w:hAnsi="Arial"/>
          <w:color w:val="4F6880"/>
          <w:sz w:val="22"/>
        </w:rPr>
        <w:t>appropriations, forecasted, number, questions, budget, amount, student, move, fiscal year, year, deficit, vote, based, chandler, discussion, projects, enrollment, reserves, university, ultimately</w:t>
      </w:r>
    </w:p>
    <w:p xmlns:wp14="http://schemas.microsoft.com/office/word/2010/wordml" w14:paraId="672A6659" wp14:textId="77777777">
      <w:pPr>
        <w:spacing w:after="0"/>
        <w:rPr/>
      </w:pPr>
    </w:p>
    <w:p w:rsidR="2DD2E9F4" w:rsidP="764F7E35" w:rsidRDefault="2DD2E9F4" w14:paraId="5809D0F7" w14:textId="500C412C">
      <w:pPr>
        <w:pStyle w:val="Normal"/>
        <w:suppressLineNumbers w:val="0"/>
        <w:bidi w:val="0"/>
        <w:spacing w:before="0" w:beforeAutospacing="off" w:after="0" w:afterAutospacing="off" w:line="276" w:lineRule="auto"/>
        <w:ind w:left="0" w:right="0"/>
        <w:jc w:val="left"/>
        <w:rPr/>
      </w:pPr>
      <w:r w:rsidRPr="764F7E35" w:rsidR="2DD2E9F4">
        <w:rPr>
          <w:rFonts w:ascii="Arial" w:hAnsi="Arial"/>
          <w:sz w:val="22"/>
          <w:szCs w:val="22"/>
        </w:rPr>
        <w:t>Meeting called to order at 9:07 am.</w:t>
      </w:r>
    </w:p>
    <w:p xmlns:wp14="http://schemas.microsoft.com/office/word/2010/wordml" w14:paraId="0A37501D" wp14:textId="77777777">
      <w:pPr>
        <w:spacing w:after="0"/>
      </w:pPr>
    </w:p>
    <w:p xmlns:wp14="http://schemas.microsoft.com/office/word/2010/wordml" w14:paraId="062D9580" wp14:textId="77777777">
      <w:pPr>
        <w:spacing w:after="0"/>
        <w:rPr/>
      </w:pPr>
      <w:r w:rsidRPr="764F7E35" w:rsidR="764F7E35">
        <w:rPr>
          <w:rFonts w:ascii="Arial" w:hAnsi="Arial"/>
          <w:color w:val="5D7284"/>
          <w:sz w:val="22"/>
          <w:szCs w:val="22"/>
        </w:rPr>
        <w:t>00:38</w:t>
      </w:r>
    </w:p>
    <w:p w:rsidR="578F0A42" w:rsidP="764F7E35" w:rsidRDefault="578F0A42" w14:paraId="6F144B56" w14:textId="01897DD8">
      <w:pPr>
        <w:spacing w:after="0"/>
        <w:rPr>
          <w:rFonts w:ascii="Arial" w:hAnsi="Arial"/>
          <w:b w:val="1"/>
          <w:bCs w:val="1"/>
          <w:sz w:val="22"/>
          <w:szCs w:val="22"/>
        </w:rPr>
      </w:pPr>
      <w:r w:rsidRPr="764F7E35" w:rsidR="578F0A42">
        <w:rPr>
          <w:rFonts w:ascii="Arial" w:hAnsi="Arial"/>
          <w:b w:val="1"/>
          <w:bCs w:val="1"/>
          <w:sz w:val="22"/>
          <w:szCs w:val="22"/>
        </w:rPr>
        <w:t>Chair Rodriguez:</w:t>
      </w:r>
    </w:p>
    <w:p xmlns:wp14="http://schemas.microsoft.com/office/word/2010/wordml" w:rsidP="764F7E35" w14:paraId="4A1B43BD" wp14:textId="2005B1BA">
      <w:pPr>
        <w:spacing w:after="0"/>
        <w:rPr>
          <w:rFonts w:ascii="Arial" w:hAnsi="Arial"/>
          <w:sz w:val="22"/>
          <w:szCs w:val="22"/>
        </w:rPr>
      </w:pPr>
      <w:r w:rsidRPr="764F7E35" w:rsidR="764F7E35">
        <w:rPr>
          <w:rFonts w:ascii="Arial" w:hAnsi="Arial"/>
          <w:sz w:val="22"/>
          <w:szCs w:val="22"/>
        </w:rPr>
        <w:t xml:space="preserve">And is there </w:t>
      </w:r>
      <w:r w:rsidRPr="764F7E35" w:rsidR="5A7FF8DC">
        <w:rPr>
          <w:rFonts w:ascii="Arial" w:hAnsi="Arial"/>
          <w:sz w:val="22"/>
          <w:szCs w:val="22"/>
        </w:rPr>
        <w:t xml:space="preserve">anyone’s </w:t>
      </w:r>
      <w:r w:rsidRPr="764F7E35" w:rsidR="764F7E35">
        <w:rPr>
          <w:rFonts w:ascii="Arial" w:hAnsi="Arial"/>
          <w:sz w:val="22"/>
          <w:szCs w:val="22"/>
        </w:rPr>
        <w:t>name</w:t>
      </w:r>
      <w:r w:rsidRPr="764F7E35" w:rsidR="1EB327A8">
        <w:rPr>
          <w:rFonts w:ascii="Arial" w:hAnsi="Arial"/>
          <w:sz w:val="22"/>
          <w:szCs w:val="22"/>
        </w:rPr>
        <w:t xml:space="preserve"> that has </w:t>
      </w:r>
      <w:r w:rsidRPr="764F7E35" w:rsidR="764F7E35">
        <w:rPr>
          <w:rFonts w:ascii="Arial" w:hAnsi="Arial"/>
          <w:sz w:val="22"/>
          <w:szCs w:val="22"/>
        </w:rPr>
        <w:t>not being called</w:t>
      </w:r>
      <w:r w:rsidRPr="764F7E35" w:rsidR="18CF3330">
        <w:rPr>
          <w:rFonts w:ascii="Arial" w:hAnsi="Arial"/>
          <w:sz w:val="22"/>
          <w:szCs w:val="22"/>
        </w:rPr>
        <w:t>?</w:t>
      </w:r>
      <w:r w:rsidRPr="764F7E35" w:rsidR="0F13E807">
        <w:rPr>
          <w:rFonts w:ascii="Arial" w:hAnsi="Arial"/>
          <w:sz w:val="22"/>
          <w:szCs w:val="22"/>
        </w:rPr>
        <w:t xml:space="preserve"> Seeing everyone’s name has been called, </w:t>
      </w:r>
      <w:r w:rsidRPr="764F7E35" w:rsidR="0F13E807">
        <w:rPr>
          <w:rFonts w:ascii="Arial" w:hAnsi="Arial"/>
          <w:sz w:val="22"/>
          <w:szCs w:val="22"/>
        </w:rPr>
        <w:t>we’ll</w:t>
      </w:r>
      <w:r w:rsidRPr="764F7E35" w:rsidR="764F7E35">
        <w:rPr>
          <w:rFonts w:ascii="Arial" w:hAnsi="Arial"/>
          <w:sz w:val="22"/>
          <w:szCs w:val="22"/>
        </w:rPr>
        <w:t xml:space="preserve"> </w:t>
      </w:r>
      <w:r w:rsidRPr="764F7E35" w:rsidR="764F7E35">
        <w:rPr>
          <w:rFonts w:ascii="Arial" w:hAnsi="Arial"/>
          <w:sz w:val="22"/>
          <w:szCs w:val="22"/>
        </w:rPr>
        <w:t>no</w:t>
      </w:r>
      <w:r w:rsidRPr="764F7E35" w:rsidR="764F7E35">
        <w:rPr>
          <w:rFonts w:ascii="Arial" w:hAnsi="Arial"/>
          <w:sz w:val="22"/>
          <w:szCs w:val="22"/>
        </w:rPr>
        <w:t xml:space="preserve">w </w:t>
      </w:r>
      <w:r w:rsidRPr="764F7E35" w:rsidR="656BD2BB">
        <w:rPr>
          <w:rFonts w:ascii="Arial" w:hAnsi="Arial"/>
          <w:sz w:val="22"/>
          <w:szCs w:val="22"/>
        </w:rPr>
        <w:t xml:space="preserve">move into line item two, the </w:t>
      </w:r>
      <w:r w:rsidRPr="764F7E35" w:rsidR="764F7E35">
        <w:rPr>
          <w:rFonts w:ascii="Arial" w:hAnsi="Arial"/>
          <w:sz w:val="22"/>
          <w:szCs w:val="22"/>
        </w:rPr>
        <w:t>adoption of the meeting minutes from our</w:t>
      </w:r>
      <w:r w:rsidRPr="764F7E35" w:rsidR="6E665A9F">
        <w:rPr>
          <w:rFonts w:ascii="Arial" w:hAnsi="Arial"/>
          <w:sz w:val="22"/>
          <w:szCs w:val="22"/>
        </w:rPr>
        <w:t xml:space="preserve"> March 1</w:t>
      </w:r>
      <w:r w:rsidRPr="764F7E35" w:rsidR="6E665A9F">
        <w:rPr>
          <w:rFonts w:ascii="Arial" w:hAnsi="Arial"/>
          <w:sz w:val="22"/>
          <w:szCs w:val="22"/>
          <w:vertAlign w:val="superscript"/>
        </w:rPr>
        <w:t>st</w:t>
      </w:r>
      <w:r w:rsidRPr="764F7E35" w:rsidR="6E665A9F">
        <w:rPr>
          <w:rFonts w:ascii="Arial" w:hAnsi="Arial"/>
          <w:sz w:val="22"/>
          <w:szCs w:val="22"/>
        </w:rPr>
        <w:t xml:space="preserve"> </w:t>
      </w:r>
      <w:r w:rsidRPr="764F7E35" w:rsidR="27EEB3B3">
        <w:rPr>
          <w:rFonts w:ascii="Arial" w:hAnsi="Arial"/>
          <w:sz w:val="22"/>
          <w:szCs w:val="22"/>
        </w:rPr>
        <w:t>meeting</w:t>
      </w:r>
      <w:r w:rsidRPr="764F7E35" w:rsidR="764F7E35">
        <w:rPr>
          <w:rFonts w:ascii="Arial" w:hAnsi="Arial"/>
          <w:sz w:val="22"/>
          <w:szCs w:val="22"/>
        </w:rPr>
        <w:t xml:space="preserve">. Is there a motion to adopt </w:t>
      </w:r>
      <w:r w:rsidRPr="764F7E35" w:rsidR="489BD667">
        <w:rPr>
          <w:rFonts w:ascii="Arial" w:hAnsi="Arial"/>
          <w:sz w:val="22"/>
          <w:szCs w:val="22"/>
        </w:rPr>
        <w:t>the meeting minutes</w:t>
      </w:r>
      <w:r w:rsidRPr="764F7E35" w:rsidR="764F7E35">
        <w:rPr>
          <w:rFonts w:ascii="Arial" w:hAnsi="Arial"/>
          <w:sz w:val="22"/>
          <w:szCs w:val="22"/>
        </w:rPr>
        <w:t>?</w:t>
      </w:r>
    </w:p>
    <w:p xmlns:wp14="http://schemas.microsoft.com/office/word/2010/wordml" w14:paraId="6A05A809" wp14:textId="77777777">
      <w:pPr>
        <w:spacing w:after="0"/>
      </w:pPr>
    </w:p>
    <w:p xmlns:wp14="http://schemas.microsoft.com/office/word/2010/wordml" w14:paraId="7CA40E05" wp14:textId="77777777">
      <w:pPr>
        <w:spacing w:after="0"/>
        <w:rPr/>
      </w:pPr>
      <w:r w:rsidRPr="764F7E35" w:rsidR="764F7E35">
        <w:rPr>
          <w:rFonts w:ascii="Arial" w:hAnsi="Arial"/>
          <w:color w:val="5D7284"/>
          <w:sz w:val="22"/>
          <w:szCs w:val="22"/>
        </w:rPr>
        <w:t>01:07</w:t>
      </w:r>
    </w:p>
    <w:p w:rsidR="4DB8CD38" w:rsidP="764F7E35" w:rsidRDefault="4DB8CD38" w14:paraId="6D521FE4" w14:textId="5A22B9B6">
      <w:pPr>
        <w:pStyle w:val="Normal"/>
        <w:suppressLineNumbers w:val="0"/>
        <w:bidi w:val="0"/>
        <w:spacing w:before="0" w:beforeAutospacing="off" w:after="0" w:afterAutospacing="off" w:line="276" w:lineRule="auto"/>
        <w:ind w:left="0" w:right="0"/>
        <w:jc w:val="left"/>
        <w:rPr>
          <w:rFonts w:ascii="Arial" w:hAnsi="Arial"/>
          <w:sz w:val="22"/>
          <w:szCs w:val="22"/>
        </w:rPr>
      </w:pPr>
      <w:r w:rsidRPr="764F7E35" w:rsidR="4DB8CD38">
        <w:rPr>
          <w:rFonts w:ascii="Arial" w:hAnsi="Arial"/>
          <w:sz w:val="22"/>
          <w:szCs w:val="22"/>
        </w:rPr>
        <w:t>*Moved and seconded*</w:t>
      </w:r>
    </w:p>
    <w:p xmlns:wp14="http://schemas.microsoft.com/office/word/2010/wordml" w14:paraId="5A39BBE3" wp14:textId="77777777">
      <w:pPr>
        <w:spacing w:after="0"/>
      </w:pPr>
    </w:p>
    <w:p xmlns:wp14="http://schemas.microsoft.com/office/word/2010/wordml" w14:paraId="1C3ECA0A" wp14:textId="77777777">
      <w:pPr>
        <w:spacing w:after="0"/>
      </w:pPr>
      <w:r>
        <w:rPr>
          <w:rFonts w:ascii="Arial" w:hAnsi="Arial"/>
          <w:color w:val="5D7284"/>
          <w:sz w:val="22"/>
        </w:rPr>
        <w:t>01:07</w:t>
      </w:r>
    </w:p>
    <w:p xmlns:wp14="http://schemas.microsoft.com/office/word/2010/wordml" w:rsidP="764F7E35" w14:paraId="2F784AF1" wp14:textId="02DA7BCC">
      <w:pPr>
        <w:spacing w:after="0"/>
        <w:rPr>
          <w:rFonts w:ascii="Arial" w:hAnsi="Arial"/>
          <w:b w:val="1"/>
          <w:bCs w:val="1"/>
          <w:sz w:val="22"/>
          <w:szCs w:val="22"/>
        </w:rPr>
      </w:pPr>
      <w:r w:rsidRPr="764F7E35" w:rsidR="6A7194AA">
        <w:rPr>
          <w:rFonts w:ascii="Arial" w:hAnsi="Arial"/>
          <w:b w:val="1"/>
          <w:bCs w:val="1"/>
          <w:sz w:val="22"/>
          <w:szCs w:val="22"/>
        </w:rPr>
        <w:t xml:space="preserve">Chair </w:t>
      </w:r>
      <w:r w:rsidRPr="764F7E35" w:rsidR="6A7194AA">
        <w:rPr>
          <w:rFonts w:ascii="Arial" w:hAnsi="Arial"/>
          <w:b w:val="1"/>
          <w:bCs w:val="1"/>
          <w:sz w:val="22"/>
          <w:szCs w:val="22"/>
        </w:rPr>
        <w:t>Rodriguez:</w:t>
      </w:r>
    </w:p>
    <w:p xmlns:wp14="http://schemas.microsoft.com/office/word/2010/wordml" w14:paraId="41AF2066" wp14:textId="1F3415DD">
      <w:pPr>
        <w:spacing w:after="0"/>
        <w:rPr/>
      </w:pPr>
      <w:r w:rsidRPr="764F7E35" w:rsidR="764F7E35">
        <w:rPr>
          <w:rFonts w:ascii="Arial" w:hAnsi="Arial"/>
          <w:sz w:val="22"/>
          <w:szCs w:val="22"/>
        </w:rPr>
        <w:t>Seeing that the meeting minutes have been adopted</w:t>
      </w:r>
      <w:r w:rsidRPr="764F7E35" w:rsidR="2469D081">
        <w:rPr>
          <w:rFonts w:ascii="Arial" w:hAnsi="Arial"/>
          <w:sz w:val="22"/>
          <w:szCs w:val="22"/>
        </w:rPr>
        <w:t xml:space="preserve">, we </w:t>
      </w:r>
      <w:r w:rsidRPr="764F7E35" w:rsidR="764F7E35">
        <w:rPr>
          <w:rFonts w:ascii="Arial" w:hAnsi="Arial"/>
          <w:sz w:val="22"/>
          <w:szCs w:val="22"/>
        </w:rPr>
        <w:t>will now move into line item three of the adoption of the agenda.</w:t>
      </w:r>
      <w:r w:rsidRPr="764F7E35" w:rsidR="764F7E35">
        <w:rPr>
          <w:rFonts w:ascii="Arial" w:hAnsi="Arial"/>
          <w:sz w:val="22"/>
          <w:szCs w:val="22"/>
        </w:rPr>
        <w:t xml:space="preserve"> Is there a motion to adopt this meeting agenda?</w:t>
      </w:r>
    </w:p>
    <w:p xmlns:wp14="http://schemas.microsoft.com/office/word/2010/wordml" w:rsidP="764F7E35" w14:paraId="77C592B1" wp14:textId="22D0845F">
      <w:pPr>
        <w:spacing w:after="0"/>
        <w:rPr>
          <w:rFonts w:ascii="Arial" w:hAnsi="Arial"/>
          <w:sz w:val="22"/>
          <w:szCs w:val="22"/>
        </w:rPr>
      </w:pPr>
    </w:p>
    <w:p xmlns:wp14="http://schemas.microsoft.com/office/word/2010/wordml" w:rsidP="764F7E35" w14:paraId="0F9E8B4D" wp14:textId="5A22B9B6">
      <w:pPr>
        <w:pStyle w:val="Normal"/>
        <w:suppressLineNumbers w:val="0"/>
        <w:bidi w:val="0"/>
        <w:spacing w:before="0" w:beforeAutospacing="off" w:after="0" w:afterAutospacing="off" w:line="276" w:lineRule="auto"/>
        <w:ind w:left="0" w:right="0"/>
        <w:jc w:val="left"/>
        <w:rPr>
          <w:rFonts w:ascii="Arial" w:hAnsi="Arial"/>
          <w:sz w:val="22"/>
          <w:szCs w:val="22"/>
        </w:rPr>
      </w:pPr>
      <w:r w:rsidRPr="764F7E35" w:rsidR="1ACA7771">
        <w:rPr>
          <w:rFonts w:ascii="Arial" w:hAnsi="Arial"/>
          <w:sz w:val="22"/>
          <w:szCs w:val="22"/>
        </w:rPr>
        <w:t>*Moved and seconded*</w:t>
      </w:r>
    </w:p>
    <w:p xmlns:wp14="http://schemas.microsoft.com/office/word/2010/wordml" w:rsidP="764F7E35" w14:paraId="1FB37CBE" wp14:textId="4082A097">
      <w:pPr>
        <w:pStyle w:val="Normal"/>
        <w:spacing w:after="0"/>
        <w:rPr>
          <w:rFonts w:ascii="Arial" w:hAnsi="Arial"/>
          <w:sz w:val="22"/>
          <w:szCs w:val="22"/>
        </w:rPr>
      </w:pPr>
    </w:p>
    <w:p xmlns:wp14="http://schemas.microsoft.com/office/word/2010/wordml" w14:paraId="0E27B00A" wp14:textId="09DF26A7">
      <w:pPr>
        <w:spacing w:after="0"/>
        <w:rPr/>
      </w:pPr>
      <w:r w:rsidRPr="764F7E35" w:rsidR="1ACA7771">
        <w:rPr>
          <w:rFonts w:ascii="Arial" w:hAnsi="Arial"/>
          <w:sz w:val="22"/>
          <w:szCs w:val="22"/>
        </w:rPr>
        <w:t>A</w:t>
      </w:r>
      <w:r w:rsidRPr="764F7E35" w:rsidR="764F7E35">
        <w:rPr>
          <w:rFonts w:ascii="Arial" w:hAnsi="Arial"/>
          <w:sz w:val="22"/>
          <w:szCs w:val="22"/>
        </w:rPr>
        <w:t>nd we will now move into line item four of public comment. Are there any students here for public comment? Seeing no students here for public comment will now move into line item five</w:t>
      </w:r>
      <w:r w:rsidRPr="764F7E35" w:rsidR="78EDE864">
        <w:rPr>
          <w:rFonts w:ascii="Arial" w:hAnsi="Arial"/>
          <w:sz w:val="22"/>
          <w:szCs w:val="22"/>
        </w:rPr>
        <w:t>,</w:t>
      </w:r>
      <w:r w:rsidRPr="764F7E35" w:rsidR="764F7E35">
        <w:rPr>
          <w:rFonts w:ascii="Arial" w:hAnsi="Arial"/>
          <w:sz w:val="22"/>
          <w:szCs w:val="22"/>
        </w:rPr>
        <w:t xml:space="preserve"> </w:t>
      </w:r>
      <w:r w:rsidRPr="764F7E35" w:rsidR="45A3C5EA">
        <w:rPr>
          <w:rFonts w:ascii="Arial" w:hAnsi="Arial"/>
          <w:sz w:val="22"/>
          <w:szCs w:val="22"/>
        </w:rPr>
        <w:t xml:space="preserve">old </w:t>
      </w:r>
      <w:r w:rsidRPr="764F7E35" w:rsidR="764F7E35">
        <w:rPr>
          <w:rFonts w:ascii="Arial" w:hAnsi="Arial"/>
          <w:sz w:val="22"/>
          <w:szCs w:val="22"/>
        </w:rPr>
        <w:t>business</w:t>
      </w:r>
      <w:r w:rsidRPr="764F7E35" w:rsidR="3F220426">
        <w:rPr>
          <w:rFonts w:ascii="Arial" w:hAnsi="Arial"/>
          <w:sz w:val="22"/>
          <w:szCs w:val="22"/>
        </w:rPr>
        <w:t>,</w:t>
      </w:r>
      <w:r w:rsidRPr="764F7E35" w:rsidR="764F7E35">
        <w:rPr>
          <w:rFonts w:ascii="Arial" w:hAnsi="Arial"/>
          <w:sz w:val="22"/>
          <w:szCs w:val="22"/>
        </w:rPr>
        <w:t xml:space="preserve"> fiscal year 2024</w:t>
      </w:r>
      <w:r w:rsidRPr="764F7E35" w:rsidR="209028BB">
        <w:rPr>
          <w:rFonts w:ascii="Arial" w:hAnsi="Arial"/>
          <w:sz w:val="22"/>
          <w:szCs w:val="22"/>
        </w:rPr>
        <w:t>-</w:t>
      </w:r>
      <w:r w:rsidRPr="764F7E35" w:rsidR="764F7E35">
        <w:rPr>
          <w:rFonts w:ascii="Arial" w:hAnsi="Arial"/>
          <w:sz w:val="22"/>
          <w:szCs w:val="22"/>
        </w:rPr>
        <w:t>2025 final preparation discussion. In this</w:t>
      </w:r>
      <w:r w:rsidRPr="764F7E35" w:rsidR="2259FE13">
        <w:rPr>
          <w:rFonts w:ascii="Arial" w:hAnsi="Arial"/>
          <w:sz w:val="22"/>
          <w:szCs w:val="22"/>
        </w:rPr>
        <w:t>,</w:t>
      </w:r>
      <w:r w:rsidRPr="764F7E35" w:rsidR="764F7E35">
        <w:rPr>
          <w:rFonts w:ascii="Arial" w:hAnsi="Arial"/>
          <w:sz w:val="22"/>
          <w:szCs w:val="22"/>
        </w:rPr>
        <w:t xml:space="preserve"> what </w:t>
      </w:r>
      <w:r w:rsidRPr="764F7E35" w:rsidR="764F7E35">
        <w:rPr>
          <w:rFonts w:ascii="Arial" w:hAnsi="Arial"/>
          <w:sz w:val="22"/>
          <w:szCs w:val="22"/>
        </w:rPr>
        <w:t>we'll</w:t>
      </w:r>
      <w:r w:rsidRPr="764F7E35" w:rsidR="764F7E35">
        <w:rPr>
          <w:rFonts w:ascii="Arial" w:hAnsi="Arial"/>
          <w:sz w:val="22"/>
          <w:szCs w:val="22"/>
        </w:rPr>
        <w:t xml:space="preserve"> be going through is the finalized forecasted official projected fiscal year 24</w:t>
      </w:r>
      <w:r w:rsidRPr="764F7E35" w:rsidR="3E356AD3">
        <w:rPr>
          <w:rFonts w:ascii="Arial" w:hAnsi="Arial"/>
          <w:sz w:val="22"/>
          <w:szCs w:val="22"/>
        </w:rPr>
        <w:t>-</w:t>
      </w:r>
      <w:r w:rsidRPr="764F7E35" w:rsidR="764F7E35">
        <w:rPr>
          <w:rFonts w:ascii="Arial" w:hAnsi="Arial"/>
          <w:sz w:val="22"/>
          <w:szCs w:val="22"/>
        </w:rPr>
        <w:t>25 numbers</w:t>
      </w:r>
      <w:r w:rsidRPr="764F7E35" w:rsidR="1E855E90">
        <w:rPr>
          <w:rFonts w:ascii="Arial" w:hAnsi="Arial"/>
          <w:sz w:val="22"/>
          <w:szCs w:val="22"/>
        </w:rPr>
        <w:t>.</w:t>
      </w:r>
      <w:r w:rsidRPr="764F7E35" w:rsidR="764F7E35">
        <w:rPr>
          <w:rFonts w:ascii="Arial" w:hAnsi="Arial"/>
          <w:sz w:val="22"/>
          <w:szCs w:val="22"/>
        </w:rPr>
        <w:t xml:space="preserve"> I need to </w:t>
      </w:r>
      <w:r w:rsidRPr="764F7E35" w:rsidR="764F7E35">
        <w:rPr>
          <w:rFonts w:ascii="Arial" w:hAnsi="Arial"/>
          <w:sz w:val="22"/>
          <w:szCs w:val="22"/>
        </w:rPr>
        <w:t>sign into</w:t>
      </w:r>
      <w:r w:rsidRPr="764F7E35" w:rsidR="764F7E35">
        <w:rPr>
          <w:rFonts w:ascii="Arial" w:hAnsi="Arial"/>
          <w:sz w:val="22"/>
          <w:szCs w:val="22"/>
        </w:rPr>
        <w:t xml:space="preserve"> the document. </w:t>
      </w:r>
    </w:p>
    <w:p w:rsidR="764F7E35" w:rsidP="764F7E35" w:rsidRDefault="764F7E35" w14:paraId="430C3FE1" w14:textId="6EBA6C72">
      <w:pPr>
        <w:pStyle w:val="Normal"/>
        <w:spacing w:after="0"/>
        <w:rPr>
          <w:rFonts w:ascii="Arial" w:hAnsi="Arial"/>
          <w:sz w:val="22"/>
          <w:szCs w:val="22"/>
        </w:rPr>
      </w:pPr>
    </w:p>
    <w:p xmlns:wp14="http://schemas.microsoft.com/office/word/2010/wordml" w14:paraId="2CC94BED" wp14:textId="77777777">
      <w:pPr>
        <w:spacing w:after="0"/>
      </w:pPr>
      <w:r>
        <w:rPr>
          <w:rFonts w:ascii="Arial" w:hAnsi="Arial"/>
          <w:color w:val="5D7284"/>
          <w:sz w:val="22"/>
        </w:rPr>
        <w:t>02:36</w:t>
      </w:r>
    </w:p>
    <w:p xmlns:wp14="http://schemas.microsoft.com/office/word/2010/wordml" w14:paraId="44EAFD9C" wp14:textId="389F9A4A">
      <w:pPr>
        <w:spacing w:after="0"/>
        <w:rPr/>
      </w:pPr>
      <w:r w:rsidRPr="764F7E35" w:rsidR="764F7E35">
        <w:rPr>
          <w:rFonts w:ascii="Arial" w:hAnsi="Arial"/>
          <w:sz w:val="22"/>
          <w:szCs w:val="22"/>
        </w:rPr>
        <w:t>So essentially,</w:t>
      </w:r>
      <w:r w:rsidRPr="764F7E35" w:rsidR="596F5CA2">
        <w:rPr>
          <w:rFonts w:ascii="Arial" w:hAnsi="Arial"/>
          <w:sz w:val="22"/>
          <w:szCs w:val="22"/>
        </w:rPr>
        <w:t xml:space="preserve"> </w:t>
      </w:r>
      <w:r w:rsidRPr="764F7E35" w:rsidR="764F7E35">
        <w:rPr>
          <w:rFonts w:ascii="Arial" w:hAnsi="Arial"/>
          <w:sz w:val="22"/>
          <w:szCs w:val="22"/>
        </w:rPr>
        <w:t>what</w:t>
      </w:r>
      <w:r w:rsidRPr="764F7E35" w:rsidR="764F7E35">
        <w:rPr>
          <w:rFonts w:ascii="Arial" w:hAnsi="Arial"/>
          <w:sz w:val="22"/>
          <w:szCs w:val="22"/>
        </w:rPr>
        <w:t xml:space="preserve"> this will consist of is us reviewing the overarching budget that exists for </w:t>
      </w:r>
      <w:r w:rsidRPr="764F7E35" w:rsidR="7DF3AA53">
        <w:rPr>
          <w:rFonts w:ascii="Arial" w:hAnsi="Arial"/>
          <w:sz w:val="22"/>
          <w:szCs w:val="22"/>
        </w:rPr>
        <w:t xml:space="preserve">fiscal </w:t>
      </w:r>
      <w:r w:rsidRPr="764F7E35" w:rsidR="764F7E35">
        <w:rPr>
          <w:rFonts w:ascii="Arial" w:hAnsi="Arial"/>
          <w:sz w:val="22"/>
          <w:szCs w:val="22"/>
        </w:rPr>
        <w:t>year 2024</w:t>
      </w:r>
      <w:r w:rsidRPr="764F7E35" w:rsidR="7D3FBA1D">
        <w:rPr>
          <w:rFonts w:ascii="Arial" w:hAnsi="Arial"/>
          <w:sz w:val="22"/>
          <w:szCs w:val="22"/>
        </w:rPr>
        <w:t>-</w:t>
      </w:r>
      <w:r w:rsidRPr="764F7E35" w:rsidR="764F7E35">
        <w:rPr>
          <w:rFonts w:ascii="Arial" w:hAnsi="Arial"/>
          <w:sz w:val="22"/>
          <w:szCs w:val="22"/>
        </w:rPr>
        <w:t>2025.</w:t>
      </w:r>
      <w:r w:rsidRPr="764F7E35" w:rsidR="764F7E35">
        <w:rPr>
          <w:rFonts w:ascii="Arial" w:hAnsi="Arial"/>
          <w:sz w:val="22"/>
          <w:szCs w:val="22"/>
        </w:rPr>
        <w:t xml:space="preserve"> </w:t>
      </w:r>
      <w:r w:rsidRPr="764F7E35" w:rsidR="764F7E35">
        <w:rPr>
          <w:rFonts w:ascii="Arial" w:hAnsi="Arial"/>
          <w:sz w:val="22"/>
          <w:szCs w:val="22"/>
        </w:rPr>
        <w:t>So</w:t>
      </w:r>
      <w:r w:rsidRPr="764F7E35" w:rsidR="764F7E35">
        <w:rPr>
          <w:rFonts w:ascii="Arial" w:hAnsi="Arial"/>
          <w:sz w:val="22"/>
          <w:szCs w:val="22"/>
        </w:rPr>
        <w:t xml:space="preserve"> you all </w:t>
      </w:r>
      <w:r w:rsidRPr="764F7E35" w:rsidR="764F7E35">
        <w:rPr>
          <w:rFonts w:ascii="Arial" w:hAnsi="Arial"/>
          <w:sz w:val="22"/>
          <w:szCs w:val="22"/>
        </w:rPr>
        <w:t>are able to</w:t>
      </w:r>
      <w:r w:rsidRPr="764F7E35" w:rsidR="764F7E35">
        <w:rPr>
          <w:rFonts w:ascii="Arial" w:hAnsi="Arial"/>
          <w:sz w:val="22"/>
          <w:szCs w:val="22"/>
        </w:rPr>
        <w:t xml:space="preserve"> see</w:t>
      </w:r>
      <w:r w:rsidRPr="764F7E35" w:rsidR="764F7E35">
        <w:rPr>
          <w:rFonts w:ascii="Arial" w:hAnsi="Arial"/>
          <w:sz w:val="22"/>
          <w:szCs w:val="22"/>
        </w:rPr>
        <w:t xml:space="preserve"> what</w:t>
      </w:r>
      <w:r w:rsidRPr="764F7E35" w:rsidR="764F7E35">
        <w:rPr>
          <w:rFonts w:ascii="Arial" w:hAnsi="Arial"/>
          <w:sz w:val="22"/>
          <w:szCs w:val="22"/>
        </w:rPr>
        <w:t xml:space="preserve"> the total appropriation will be, but also the variation that you can see </w:t>
      </w:r>
      <w:r w:rsidRPr="764F7E35" w:rsidR="764F7E35">
        <w:rPr>
          <w:rFonts w:ascii="Arial" w:hAnsi="Arial"/>
          <w:sz w:val="22"/>
          <w:szCs w:val="22"/>
        </w:rPr>
        <w:t>divvied</w:t>
      </w:r>
      <w:r w:rsidRPr="764F7E35" w:rsidR="764F7E35">
        <w:rPr>
          <w:rFonts w:ascii="Arial" w:hAnsi="Arial"/>
          <w:sz w:val="22"/>
          <w:szCs w:val="22"/>
        </w:rPr>
        <w:t xml:space="preserve"> up by percentage, and then also amount so you can get that.</w:t>
      </w:r>
    </w:p>
    <w:p xmlns:wp14="http://schemas.microsoft.com/office/word/2010/wordml" w14:paraId="4B94D5A5" wp14:textId="77777777">
      <w:pPr>
        <w:spacing w:after="0"/>
      </w:pPr>
    </w:p>
    <w:p xmlns:wp14="http://schemas.microsoft.com/office/word/2010/wordml" w14:paraId="004D4C18" wp14:textId="77777777">
      <w:pPr>
        <w:spacing w:after="0"/>
      </w:pPr>
      <w:r>
        <w:rPr>
          <w:rFonts w:ascii="Arial" w:hAnsi="Arial"/>
          <w:color w:val="5D7284"/>
          <w:sz w:val="22"/>
        </w:rPr>
        <w:t>03:02</w:t>
      </w:r>
    </w:p>
    <w:p xmlns:wp14="http://schemas.microsoft.com/office/word/2010/wordml" w14:paraId="7A7EB6A5" wp14:textId="7678853F">
      <w:pPr>
        <w:spacing w:after="0"/>
        <w:rPr/>
      </w:pPr>
      <w:r w:rsidRPr="764F7E35" w:rsidR="764F7E35">
        <w:rPr>
          <w:rFonts w:ascii="Arial" w:hAnsi="Arial"/>
          <w:sz w:val="22"/>
          <w:szCs w:val="22"/>
        </w:rPr>
        <w:t xml:space="preserve">Okay. </w:t>
      </w:r>
      <w:r w:rsidRPr="764F7E35" w:rsidR="764F7E35">
        <w:rPr>
          <w:rFonts w:ascii="Arial" w:hAnsi="Arial"/>
          <w:sz w:val="22"/>
          <w:szCs w:val="22"/>
        </w:rPr>
        <w:t xml:space="preserve">And </w:t>
      </w:r>
      <w:r w:rsidRPr="764F7E35" w:rsidR="09234AAB">
        <w:rPr>
          <w:rFonts w:ascii="Arial" w:hAnsi="Arial"/>
          <w:sz w:val="22"/>
          <w:szCs w:val="22"/>
        </w:rPr>
        <w:t>Vice Chair Chandler</w:t>
      </w:r>
      <w:r w:rsidRPr="764F7E35" w:rsidR="764F7E35">
        <w:rPr>
          <w:rFonts w:ascii="Arial" w:hAnsi="Arial"/>
          <w:sz w:val="22"/>
          <w:szCs w:val="22"/>
        </w:rPr>
        <w:t xml:space="preserve">, would you please send this to the </w:t>
      </w:r>
      <w:r w:rsidRPr="764F7E35" w:rsidR="7920B835">
        <w:rPr>
          <w:rFonts w:ascii="Arial" w:hAnsi="Arial"/>
          <w:sz w:val="22"/>
          <w:szCs w:val="22"/>
        </w:rPr>
        <w:t xml:space="preserve">Teams </w:t>
      </w:r>
      <w:r w:rsidRPr="764F7E35" w:rsidR="764F7E35">
        <w:rPr>
          <w:rFonts w:ascii="Arial" w:hAnsi="Arial"/>
          <w:sz w:val="22"/>
          <w:szCs w:val="22"/>
        </w:rPr>
        <w:t>so that everyone could eventually access that.</w:t>
      </w:r>
      <w:r w:rsidRPr="764F7E35" w:rsidR="764F7E35">
        <w:rPr>
          <w:rFonts w:ascii="Arial" w:hAnsi="Arial"/>
          <w:sz w:val="22"/>
          <w:szCs w:val="22"/>
        </w:rPr>
        <w:t xml:space="preserve"> And we can go through each of the areas just very briefly. So</w:t>
      </w:r>
      <w:r w:rsidRPr="764F7E35" w:rsidR="4CD5E4A2">
        <w:rPr>
          <w:rFonts w:ascii="Arial" w:hAnsi="Arial"/>
          <w:sz w:val="22"/>
          <w:szCs w:val="22"/>
        </w:rPr>
        <w:t xml:space="preserve">, </w:t>
      </w:r>
      <w:r w:rsidRPr="764F7E35" w:rsidR="764F7E35">
        <w:rPr>
          <w:rFonts w:ascii="Arial" w:hAnsi="Arial"/>
          <w:sz w:val="22"/>
          <w:szCs w:val="22"/>
        </w:rPr>
        <w:t xml:space="preserve">you all </w:t>
      </w:r>
      <w:r w:rsidRPr="764F7E35" w:rsidR="764F7E35">
        <w:rPr>
          <w:rFonts w:ascii="Arial" w:hAnsi="Arial"/>
          <w:sz w:val="22"/>
          <w:szCs w:val="22"/>
        </w:rPr>
        <w:t xml:space="preserve">are </w:t>
      </w:r>
      <w:r w:rsidRPr="764F7E35" w:rsidR="41619978">
        <w:rPr>
          <w:rFonts w:ascii="Arial" w:hAnsi="Arial"/>
          <w:sz w:val="22"/>
          <w:szCs w:val="22"/>
        </w:rPr>
        <w:t xml:space="preserve">able </w:t>
      </w:r>
      <w:r w:rsidRPr="764F7E35" w:rsidR="764F7E35">
        <w:rPr>
          <w:rFonts w:ascii="Arial" w:hAnsi="Arial"/>
          <w:sz w:val="22"/>
          <w:szCs w:val="22"/>
        </w:rPr>
        <w:t>to</w:t>
      </w:r>
      <w:r w:rsidRPr="764F7E35" w:rsidR="764F7E35">
        <w:rPr>
          <w:rFonts w:ascii="Arial" w:hAnsi="Arial"/>
          <w:sz w:val="22"/>
          <w:szCs w:val="22"/>
        </w:rPr>
        <w:t xml:space="preserve"> see how we </w:t>
      </w:r>
      <w:r w:rsidRPr="764F7E35" w:rsidR="764F7E35">
        <w:rPr>
          <w:rFonts w:ascii="Arial" w:hAnsi="Arial"/>
          <w:sz w:val="22"/>
          <w:szCs w:val="22"/>
        </w:rPr>
        <w:t>ultimately rectified</w:t>
      </w:r>
      <w:r w:rsidRPr="764F7E35" w:rsidR="764F7E35">
        <w:rPr>
          <w:rFonts w:ascii="Arial" w:hAnsi="Arial"/>
          <w:sz w:val="22"/>
          <w:szCs w:val="22"/>
        </w:rPr>
        <w:t xml:space="preserve"> and reconciled what this budget would be based on the </w:t>
      </w:r>
      <w:r w:rsidRPr="764F7E35" w:rsidR="764F7E35">
        <w:rPr>
          <w:rFonts w:ascii="Arial" w:hAnsi="Arial"/>
          <w:sz w:val="22"/>
          <w:szCs w:val="22"/>
        </w:rPr>
        <w:t>student initiated</w:t>
      </w:r>
      <w:r w:rsidRPr="764F7E35" w:rsidR="764F7E35">
        <w:rPr>
          <w:rFonts w:ascii="Arial" w:hAnsi="Arial"/>
          <w:sz w:val="22"/>
          <w:szCs w:val="22"/>
        </w:rPr>
        <w:t xml:space="preserve"> </w:t>
      </w:r>
      <w:r w:rsidRPr="764F7E35" w:rsidR="532A9D28">
        <w:rPr>
          <w:rFonts w:ascii="Arial" w:hAnsi="Arial"/>
          <w:sz w:val="22"/>
          <w:szCs w:val="22"/>
        </w:rPr>
        <w:t>fee</w:t>
      </w:r>
      <w:r w:rsidRPr="764F7E35" w:rsidR="764F7E35">
        <w:rPr>
          <w:rFonts w:ascii="Arial" w:hAnsi="Arial"/>
          <w:sz w:val="22"/>
          <w:szCs w:val="22"/>
        </w:rPr>
        <w:t xml:space="preserve"> amount that we knew we would have and are locked into, which is $289 per semester. So that will be fiscal year 24</w:t>
      </w:r>
      <w:r w:rsidRPr="764F7E35" w:rsidR="5DC56FEF">
        <w:rPr>
          <w:rFonts w:ascii="Arial" w:hAnsi="Arial"/>
          <w:sz w:val="22"/>
          <w:szCs w:val="22"/>
        </w:rPr>
        <w:t>-</w:t>
      </w:r>
      <w:r w:rsidRPr="764F7E35" w:rsidR="764F7E35">
        <w:rPr>
          <w:rFonts w:ascii="Arial" w:hAnsi="Arial"/>
          <w:sz w:val="22"/>
          <w:szCs w:val="22"/>
        </w:rPr>
        <w:t xml:space="preserve">25. Meaning that that is the money that we will have to work with forecasted baseline revenue on that number. And using the official university number of </w:t>
      </w:r>
      <w:r w:rsidRPr="764F7E35" w:rsidR="764F7E35">
        <w:rPr>
          <w:rFonts w:ascii="Arial" w:hAnsi="Arial"/>
          <w:sz w:val="22"/>
          <w:szCs w:val="22"/>
        </w:rPr>
        <w:t>45,000 students</w:t>
      </w:r>
      <w:r w:rsidRPr="764F7E35" w:rsidR="764F7E35">
        <w:rPr>
          <w:rFonts w:ascii="Arial" w:hAnsi="Arial"/>
          <w:sz w:val="22"/>
          <w:szCs w:val="22"/>
        </w:rPr>
        <w:t xml:space="preserve">, that has not been updated, we are going to have </w:t>
      </w:r>
      <w:r w:rsidRPr="764F7E35" w:rsidR="564A5E5B">
        <w:rPr>
          <w:rFonts w:ascii="Arial" w:hAnsi="Arial"/>
          <w:sz w:val="22"/>
          <w:szCs w:val="22"/>
        </w:rPr>
        <w:t>$</w:t>
      </w:r>
      <w:r w:rsidRPr="764F7E35" w:rsidR="764F7E35">
        <w:rPr>
          <w:rFonts w:ascii="Arial" w:hAnsi="Arial"/>
          <w:sz w:val="22"/>
          <w:szCs w:val="22"/>
        </w:rPr>
        <w:t xml:space="preserve">26 million. But with the forecasted increase of student enrollment, and just the overarching population, alongside with the true up which we </w:t>
      </w:r>
      <w:r w:rsidRPr="764F7E35" w:rsidR="764F7E35">
        <w:rPr>
          <w:rFonts w:ascii="Arial" w:hAnsi="Arial"/>
          <w:sz w:val="22"/>
          <w:szCs w:val="22"/>
        </w:rPr>
        <w:t>don't</w:t>
      </w:r>
      <w:r w:rsidRPr="764F7E35" w:rsidR="764F7E35">
        <w:rPr>
          <w:rFonts w:ascii="Arial" w:hAnsi="Arial"/>
          <w:sz w:val="22"/>
          <w:szCs w:val="22"/>
        </w:rPr>
        <w:t xml:space="preserve"> w</w:t>
      </w:r>
      <w:r w:rsidRPr="764F7E35" w:rsidR="3B7446BC">
        <w:rPr>
          <w:rFonts w:ascii="Arial" w:hAnsi="Arial"/>
          <w:sz w:val="22"/>
          <w:szCs w:val="22"/>
        </w:rPr>
        <w:t xml:space="preserve">eigh </w:t>
      </w:r>
      <w:r w:rsidRPr="764F7E35" w:rsidR="764F7E35">
        <w:rPr>
          <w:rFonts w:ascii="Arial" w:hAnsi="Arial"/>
          <w:sz w:val="22"/>
          <w:szCs w:val="22"/>
        </w:rPr>
        <w:t xml:space="preserve">into this, the forecast revenue with </w:t>
      </w:r>
      <w:r w:rsidRPr="764F7E35" w:rsidR="764F7E35">
        <w:rPr>
          <w:rFonts w:ascii="Arial" w:hAnsi="Arial"/>
          <w:sz w:val="22"/>
          <w:szCs w:val="22"/>
        </w:rPr>
        <w:t>48,000 students</w:t>
      </w:r>
      <w:r w:rsidRPr="764F7E35" w:rsidR="764F7E35">
        <w:rPr>
          <w:rFonts w:ascii="Arial" w:hAnsi="Arial"/>
          <w:sz w:val="22"/>
          <w:szCs w:val="22"/>
        </w:rPr>
        <w:t xml:space="preserve"> would be </w:t>
      </w:r>
      <w:r w:rsidRPr="764F7E35" w:rsidR="316E34FB">
        <w:rPr>
          <w:rFonts w:ascii="Arial" w:hAnsi="Arial"/>
          <w:sz w:val="22"/>
          <w:szCs w:val="22"/>
        </w:rPr>
        <w:t>$</w:t>
      </w:r>
      <w:r w:rsidRPr="764F7E35" w:rsidR="764F7E35">
        <w:rPr>
          <w:rFonts w:ascii="Arial" w:hAnsi="Arial"/>
          <w:sz w:val="22"/>
          <w:szCs w:val="22"/>
        </w:rPr>
        <w:t>2</w:t>
      </w:r>
      <w:r w:rsidRPr="764F7E35" w:rsidR="6205CA0B">
        <w:rPr>
          <w:rFonts w:ascii="Arial" w:hAnsi="Arial"/>
          <w:sz w:val="22"/>
          <w:szCs w:val="22"/>
        </w:rPr>
        <w:t>8</w:t>
      </w:r>
      <w:r w:rsidRPr="764F7E35" w:rsidR="764F7E35">
        <w:rPr>
          <w:rFonts w:ascii="Arial" w:hAnsi="Arial"/>
          <w:sz w:val="22"/>
          <w:szCs w:val="22"/>
        </w:rPr>
        <w:t xml:space="preserve"> million. So that is the distinction that </w:t>
      </w:r>
      <w:r w:rsidRPr="764F7E35" w:rsidR="764F7E35">
        <w:rPr>
          <w:rFonts w:ascii="Arial" w:hAnsi="Arial"/>
          <w:sz w:val="22"/>
          <w:szCs w:val="22"/>
        </w:rPr>
        <w:t>you'll</w:t>
      </w:r>
      <w:r w:rsidRPr="764F7E35" w:rsidR="764F7E35">
        <w:rPr>
          <w:rFonts w:ascii="Arial" w:hAnsi="Arial"/>
          <w:sz w:val="22"/>
          <w:szCs w:val="22"/>
        </w:rPr>
        <w:t xml:space="preserve"> see between what the forecasted amount is from our side, but then us comparing it to the official university documents that exists now just so you all are able to get that difference in mind. You can also see that the main points that I would </w:t>
      </w:r>
      <w:r w:rsidRPr="764F7E35" w:rsidR="764F7E35">
        <w:rPr>
          <w:rFonts w:ascii="Arial" w:hAnsi="Arial"/>
          <w:sz w:val="22"/>
          <w:szCs w:val="22"/>
        </w:rPr>
        <w:t>probably point</w:t>
      </w:r>
      <w:r w:rsidRPr="764F7E35" w:rsidR="764F7E35">
        <w:rPr>
          <w:rFonts w:ascii="Arial" w:hAnsi="Arial"/>
          <w:sz w:val="22"/>
          <w:szCs w:val="22"/>
        </w:rPr>
        <w:t xml:space="preserve"> you to are the variations between the t</w:t>
      </w:r>
      <w:r w:rsidRPr="764F7E35" w:rsidR="1AD1A7CF">
        <w:rPr>
          <w:rFonts w:ascii="Arial" w:hAnsi="Arial"/>
          <w:sz w:val="22"/>
          <w:szCs w:val="22"/>
        </w:rPr>
        <w:t xml:space="preserve">otal </w:t>
      </w:r>
      <w:r w:rsidRPr="764F7E35" w:rsidR="764F7E35">
        <w:rPr>
          <w:rFonts w:ascii="Arial" w:hAnsi="Arial"/>
          <w:sz w:val="22"/>
          <w:szCs w:val="22"/>
        </w:rPr>
        <w:t>standing funding appropriations between fiscal year 23</w:t>
      </w:r>
      <w:r w:rsidRPr="764F7E35" w:rsidR="6B13C365">
        <w:rPr>
          <w:rFonts w:ascii="Arial" w:hAnsi="Arial"/>
          <w:sz w:val="22"/>
          <w:szCs w:val="22"/>
        </w:rPr>
        <w:t>-</w:t>
      </w:r>
      <w:r w:rsidRPr="764F7E35" w:rsidR="764F7E35">
        <w:rPr>
          <w:rFonts w:ascii="Arial" w:hAnsi="Arial"/>
          <w:sz w:val="22"/>
          <w:szCs w:val="22"/>
        </w:rPr>
        <w:t xml:space="preserve">24 </w:t>
      </w:r>
      <w:r w:rsidRPr="764F7E35" w:rsidR="114EC99C">
        <w:rPr>
          <w:rFonts w:ascii="Arial" w:hAnsi="Arial"/>
          <w:sz w:val="22"/>
          <w:szCs w:val="22"/>
        </w:rPr>
        <w:t>and fiscal year</w:t>
      </w:r>
      <w:r w:rsidRPr="764F7E35" w:rsidR="764F7E35">
        <w:rPr>
          <w:rFonts w:ascii="Arial" w:hAnsi="Arial"/>
          <w:sz w:val="22"/>
          <w:szCs w:val="22"/>
        </w:rPr>
        <w:t xml:space="preserve"> </w:t>
      </w:r>
      <w:r w:rsidRPr="764F7E35" w:rsidR="764F7E35">
        <w:rPr>
          <w:rFonts w:ascii="Arial" w:hAnsi="Arial"/>
          <w:sz w:val="22"/>
          <w:szCs w:val="22"/>
        </w:rPr>
        <w:t>24</w:t>
      </w:r>
      <w:r w:rsidRPr="764F7E35" w:rsidR="3525FF19">
        <w:rPr>
          <w:rFonts w:ascii="Arial" w:hAnsi="Arial"/>
          <w:sz w:val="22"/>
          <w:szCs w:val="22"/>
        </w:rPr>
        <w:t>-</w:t>
      </w:r>
      <w:r w:rsidRPr="764F7E35" w:rsidR="764F7E35">
        <w:rPr>
          <w:rFonts w:ascii="Arial" w:hAnsi="Arial"/>
          <w:sz w:val="22"/>
          <w:szCs w:val="22"/>
        </w:rPr>
        <w:t xml:space="preserve">25. </w:t>
      </w:r>
      <w:r w:rsidRPr="764F7E35" w:rsidR="764F7E35">
        <w:rPr>
          <w:rFonts w:ascii="Arial" w:hAnsi="Arial"/>
          <w:sz w:val="22"/>
          <w:szCs w:val="22"/>
        </w:rPr>
        <w:t>So</w:t>
      </w:r>
      <w:r w:rsidRPr="764F7E35" w:rsidR="764F7E35">
        <w:rPr>
          <w:rFonts w:ascii="Arial" w:hAnsi="Arial"/>
          <w:sz w:val="22"/>
          <w:szCs w:val="22"/>
        </w:rPr>
        <w:t xml:space="preserve"> this table is ultimately meant to demonstrate and show you the exact amounts that we have been able to modify the budget for and take into account so I'll let Vice Chair Chandler send that just so everyone has the ability to look this over. </w:t>
      </w:r>
      <w:r w:rsidRPr="764F7E35" w:rsidR="764F7E35">
        <w:rPr>
          <w:rFonts w:ascii="Arial" w:hAnsi="Arial"/>
          <w:sz w:val="22"/>
          <w:szCs w:val="22"/>
        </w:rPr>
        <w:t>Ultimately, this</w:t>
      </w:r>
      <w:r w:rsidRPr="764F7E35" w:rsidR="764F7E35">
        <w:rPr>
          <w:rFonts w:ascii="Arial" w:hAnsi="Arial"/>
          <w:sz w:val="22"/>
          <w:szCs w:val="22"/>
        </w:rPr>
        <w:t xml:space="preserve"> is what we voted on as we went through each unit in budget modification proposal, and then the fiscal year 2024 and 2025 </w:t>
      </w:r>
      <w:r w:rsidRPr="764F7E35" w:rsidR="14EF438D">
        <w:rPr>
          <w:rFonts w:ascii="Arial" w:hAnsi="Arial"/>
          <w:sz w:val="22"/>
          <w:szCs w:val="22"/>
        </w:rPr>
        <w:t xml:space="preserve">proposals </w:t>
      </w:r>
      <w:r w:rsidRPr="764F7E35" w:rsidR="764F7E35">
        <w:rPr>
          <w:rFonts w:ascii="Arial" w:hAnsi="Arial"/>
          <w:sz w:val="22"/>
          <w:szCs w:val="22"/>
        </w:rPr>
        <w:t xml:space="preserve">were rectified based on the </w:t>
      </w:r>
      <w:r w:rsidRPr="764F7E35" w:rsidR="764F7E35">
        <w:rPr>
          <w:rFonts w:ascii="Arial" w:hAnsi="Arial"/>
          <w:sz w:val="22"/>
          <w:szCs w:val="22"/>
        </w:rPr>
        <w:t>new information</w:t>
      </w:r>
      <w:r w:rsidRPr="764F7E35" w:rsidR="764F7E35">
        <w:rPr>
          <w:rFonts w:ascii="Arial" w:hAnsi="Arial"/>
          <w:sz w:val="22"/>
          <w:szCs w:val="22"/>
        </w:rPr>
        <w:t xml:space="preserve">. </w:t>
      </w:r>
      <w:r w:rsidRPr="764F7E35" w:rsidR="764F7E35">
        <w:rPr>
          <w:rFonts w:ascii="Arial" w:hAnsi="Arial"/>
          <w:sz w:val="22"/>
          <w:szCs w:val="22"/>
        </w:rPr>
        <w:t>So</w:t>
      </w:r>
      <w:r w:rsidRPr="764F7E35" w:rsidR="764F7E35">
        <w:rPr>
          <w:rFonts w:ascii="Arial" w:hAnsi="Arial"/>
          <w:sz w:val="22"/>
          <w:szCs w:val="22"/>
        </w:rPr>
        <w:t xml:space="preserve"> we will ultimately be reviewing this </w:t>
      </w:r>
      <w:r w:rsidRPr="764F7E35" w:rsidR="407A08AB">
        <w:rPr>
          <w:rFonts w:ascii="Arial" w:hAnsi="Arial"/>
          <w:sz w:val="22"/>
          <w:szCs w:val="22"/>
        </w:rPr>
        <w:t>Chief</w:t>
      </w:r>
      <w:r w:rsidRPr="764F7E35" w:rsidR="764F7E35">
        <w:rPr>
          <w:rFonts w:ascii="Arial" w:hAnsi="Arial"/>
          <w:sz w:val="22"/>
          <w:szCs w:val="22"/>
        </w:rPr>
        <w:t xml:space="preserve"> </w:t>
      </w:r>
      <w:r w:rsidRPr="764F7E35" w:rsidR="407A08AB">
        <w:rPr>
          <w:rFonts w:ascii="Arial" w:hAnsi="Arial"/>
          <w:sz w:val="22"/>
          <w:szCs w:val="22"/>
        </w:rPr>
        <w:t>B</w:t>
      </w:r>
      <w:r w:rsidRPr="764F7E35" w:rsidR="764F7E35">
        <w:rPr>
          <w:rFonts w:ascii="Arial" w:hAnsi="Arial"/>
          <w:sz w:val="22"/>
          <w:szCs w:val="22"/>
        </w:rPr>
        <w:t xml:space="preserve">udget and </w:t>
      </w:r>
      <w:r w:rsidRPr="764F7E35" w:rsidR="690A292E">
        <w:rPr>
          <w:rFonts w:ascii="Arial" w:hAnsi="Arial"/>
          <w:sz w:val="22"/>
          <w:szCs w:val="22"/>
        </w:rPr>
        <w:t>P</w:t>
      </w:r>
      <w:r w:rsidRPr="764F7E35" w:rsidR="764F7E35">
        <w:rPr>
          <w:rFonts w:ascii="Arial" w:hAnsi="Arial"/>
          <w:sz w:val="22"/>
          <w:szCs w:val="22"/>
        </w:rPr>
        <w:t xml:space="preserve">lanning </w:t>
      </w:r>
      <w:r w:rsidRPr="764F7E35" w:rsidR="4FFF70A2">
        <w:rPr>
          <w:rFonts w:ascii="Arial" w:hAnsi="Arial"/>
          <w:sz w:val="22"/>
          <w:szCs w:val="22"/>
        </w:rPr>
        <w:t>E</w:t>
      </w:r>
      <w:r w:rsidRPr="764F7E35" w:rsidR="764F7E35">
        <w:rPr>
          <w:rFonts w:ascii="Arial" w:hAnsi="Arial"/>
          <w:sz w:val="22"/>
          <w:szCs w:val="22"/>
        </w:rPr>
        <w:t>xecutive</w:t>
      </w:r>
      <w:r w:rsidRPr="764F7E35" w:rsidR="20D9EF54">
        <w:rPr>
          <w:rFonts w:ascii="Arial" w:hAnsi="Arial"/>
          <w:sz w:val="22"/>
          <w:szCs w:val="22"/>
        </w:rPr>
        <w:t xml:space="preserve"> Kurtz </w:t>
      </w:r>
      <w:r w:rsidRPr="764F7E35" w:rsidR="764F7E35">
        <w:rPr>
          <w:rFonts w:ascii="Arial" w:hAnsi="Arial"/>
          <w:sz w:val="22"/>
          <w:szCs w:val="22"/>
        </w:rPr>
        <w:t xml:space="preserve">can also provide more detail, answer questions and general information. </w:t>
      </w:r>
      <w:r w:rsidRPr="764F7E35" w:rsidR="764F7E35">
        <w:rPr>
          <w:rFonts w:ascii="Arial" w:hAnsi="Arial"/>
          <w:sz w:val="22"/>
          <w:szCs w:val="22"/>
        </w:rPr>
        <w:t>I'm</w:t>
      </w:r>
      <w:r w:rsidRPr="764F7E35" w:rsidR="764F7E35">
        <w:rPr>
          <w:rFonts w:ascii="Arial" w:hAnsi="Arial"/>
          <w:sz w:val="22"/>
          <w:szCs w:val="22"/>
        </w:rPr>
        <w:t xml:space="preserve"> hoping we can do that and then move into discussion if </w:t>
      </w:r>
      <w:r w:rsidRPr="764F7E35" w:rsidR="764F7E35">
        <w:rPr>
          <w:rFonts w:ascii="Arial" w:hAnsi="Arial"/>
          <w:sz w:val="22"/>
          <w:szCs w:val="22"/>
        </w:rPr>
        <w:t>everyone's</w:t>
      </w:r>
      <w:r w:rsidRPr="764F7E35" w:rsidR="764F7E35">
        <w:rPr>
          <w:rFonts w:ascii="Arial" w:hAnsi="Arial"/>
          <w:sz w:val="22"/>
          <w:szCs w:val="22"/>
        </w:rPr>
        <w:t xml:space="preserve"> okay with that.</w:t>
      </w:r>
    </w:p>
    <w:p xmlns:wp14="http://schemas.microsoft.com/office/word/2010/wordml" w:rsidP="764F7E35" w14:paraId="049F31CB" wp14:textId="60F05145">
      <w:pPr>
        <w:pStyle w:val="Normal"/>
        <w:spacing w:after="0"/>
        <w:rPr/>
      </w:pPr>
    </w:p>
    <w:p xmlns:wp14="http://schemas.microsoft.com/office/word/2010/wordml" w14:paraId="17FCBAF9" wp14:textId="77777777">
      <w:pPr>
        <w:spacing w:after="0"/>
      </w:pPr>
      <w:r>
        <w:rPr>
          <w:rFonts w:ascii="Arial" w:hAnsi="Arial"/>
          <w:color w:val="5D7284"/>
          <w:sz w:val="22"/>
        </w:rPr>
        <w:t>05:48</w:t>
      </w:r>
    </w:p>
    <w:p xmlns:wp14="http://schemas.microsoft.com/office/word/2010/wordml" w:rsidP="764F7E35" w14:paraId="01ED2DC9" wp14:textId="3D6496F4">
      <w:pPr>
        <w:spacing w:after="0"/>
        <w:rPr>
          <w:rFonts w:ascii="Arial" w:hAnsi="Arial"/>
          <w:b w:val="1"/>
          <w:bCs w:val="1"/>
          <w:sz w:val="22"/>
          <w:szCs w:val="22"/>
        </w:rPr>
      </w:pPr>
      <w:r w:rsidRPr="764F7E35" w:rsidR="5FDD2364">
        <w:rPr>
          <w:rFonts w:ascii="Arial" w:hAnsi="Arial"/>
          <w:b w:val="1"/>
          <w:bCs w:val="1"/>
          <w:sz w:val="22"/>
          <w:szCs w:val="22"/>
        </w:rPr>
        <w:t>Representative O’Toole:</w:t>
      </w:r>
    </w:p>
    <w:p xmlns:wp14="http://schemas.microsoft.com/office/word/2010/wordml" w:rsidP="764F7E35" w14:paraId="62486C05" wp14:textId="0865CDC2">
      <w:pPr>
        <w:spacing w:after="0"/>
        <w:rPr>
          <w:rFonts w:ascii="Arial" w:hAnsi="Arial"/>
          <w:sz w:val="22"/>
          <w:szCs w:val="22"/>
        </w:rPr>
      </w:pPr>
      <w:r w:rsidRPr="764F7E35" w:rsidR="5FDD2364">
        <w:rPr>
          <w:rFonts w:ascii="Arial" w:hAnsi="Arial"/>
          <w:sz w:val="22"/>
          <w:szCs w:val="22"/>
        </w:rPr>
        <w:t>Point of procedure, is the Zoom working? Oh</w:t>
      </w:r>
      <w:r w:rsidRPr="764F7E35" w:rsidR="5FDD2364">
        <w:rPr>
          <w:rFonts w:ascii="Arial" w:hAnsi="Arial"/>
          <w:sz w:val="22"/>
          <w:szCs w:val="22"/>
        </w:rPr>
        <w:t>, it is</w:t>
      </w:r>
      <w:r w:rsidRPr="764F7E35" w:rsidR="5FDD2364">
        <w:rPr>
          <w:rFonts w:ascii="Arial" w:hAnsi="Arial"/>
          <w:sz w:val="22"/>
          <w:szCs w:val="22"/>
        </w:rPr>
        <w:t xml:space="preserve"> thanks.</w:t>
      </w:r>
    </w:p>
    <w:p w:rsidR="764F7E35" w:rsidP="764F7E35" w:rsidRDefault="764F7E35" w14:paraId="16960B70" w14:textId="1F678018">
      <w:pPr>
        <w:pStyle w:val="Normal"/>
        <w:spacing w:after="0"/>
        <w:rPr>
          <w:rFonts w:ascii="Arial" w:hAnsi="Arial"/>
          <w:sz w:val="22"/>
          <w:szCs w:val="22"/>
        </w:rPr>
      </w:pPr>
    </w:p>
    <w:p xmlns:wp14="http://schemas.microsoft.com/office/word/2010/wordml" w14:paraId="69DCC7AC" wp14:textId="77777777">
      <w:pPr>
        <w:spacing w:after="0"/>
        <w:rPr/>
      </w:pPr>
      <w:r w:rsidRPr="764F7E35" w:rsidR="764F7E35">
        <w:rPr>
          <w:rFonts w:ascii="Arial" w:hAnsi="Arial"/>
          <w:color w:val="5D7284"/>
          <w:sz w:val="22"/>
          <w:szCs w:val="22"/>
        </w:rPr>
        <w:t>06:07</w:t>
      </w:r>
    </w:p>
    <w:p w:rsidR="24646CD8" w:rsidP="764F7E35" w:rsidRDefault="24646CD8" w14:paraId="08FC0714" w14:textId="1CD015AD">
      <w:pPr>
        <w:spacing w:after="0"/>
        <w:rPr>
          <w:rFonts w:ascii="Arial" w:hAnsi="Arial"/>
          <w:b w:val="1"/>
          <w:bCs w:val="1"/>
          <w:sz w:val="22"/>
          <w:szCs w:val="22"/>
        </w:rPr>
      </w:pPr>
      <w:r w:rsidRPr="764F7E35" w:rsidR="24646CD8">
        <w:rPr>
          <w:rFonts w:ascii="Arial" w:hAnsi="Arial"/>
          <w:b w:val="1"/>
          <w:bCs w:val="1"/>
          <w:sz w:val="22"/>
          <w:szCs w:val="22"/>
        </w:rPr>
        <w:t>Chief Budget and Planning Executive Kurtz:</w:t>
      </w:r>
    </w:p>
    <w:p xmlns:wp14="http://schemas.microsoft.com/office/word/2010/wordml" w:rsidP="764F7E35" w14:paraId="0075E4CF" wp14:textId="266402CD">
      <w:pPr>
        <w:pStyle w:val="Normal"/>
        <w:suppressLineNumbers w:val="0"/>
        <w:bidi w:val="0"/>
        <w:spacing w:before="0" w:beforeAutospacing="off" w:after="0" w:afterAutospacing="off" w:line="276" w:lineRule="auto"/>
        <w:ind w:left="0" w:right="0"/>
        <w:jc w:val="left"/>
        <w:rPr>
          <w:rFonts w:ascii="Arial" w:hAnsi="Arial"/>
          <w:sz w:val="22"/>
          <w:szCs w:val="22"/>
        </w:rPr>
      </w:pPr>
      <w:r w:rsidRPr="764F7E35" w:rsidR="764F7E35">
        <w:rPr>
          <w:rFonts w:ascii="Arial" w:hAnsi="Arial"/>
          <w:sz w:val="22"/>
          <w:szCs w:val="22"/>
        </w:rPr>
        <w:t>So</w:t>
      </w:r>
      <w:r w:rsidRPr="764F7E35" w:rsidR="764F7E35">
        <w:rPr>
          <w:rFonts w:ascii="Arial" w:hAnsi="Arial"/>
          <w:sz w:val="22"/>
          <w:szCs w:val="22"/>
        </w:rPr>
        <w:t xml:space="preserve"> in making this spreadsheet, I think that one of the overarching goals that we had was to really be diligent in our reporting process. I think the problem that </w:t>
      </w:r>
      <w:r w:rsidRPr="764F7E35" w:rsidR="764F7E35">
        <w:rPr>
          <w:rFonts w:ascii="Arial" w:hAnsi="Arial"/>
          <w:sz w:val="22"/>
          <w:szCs w:val="22"/>
        </w:rPr>
        <w:t>we</w:t>
      </w:r>
      <w:r w:rsidRPr="764F7E35" w:rsidR="764F7E35">
        <w:rPr>
          <w:rFonts w:ascii="Arial" w:hAnsi="Arial"/>
          <w:sz w:val="22"/>
          <w:szCs w:val="22"/>
        </w:rPr>
        <w:t xml:space="preserve"> as I guess, in a working executive committee had </w:t>
      </w:r>
      <w:r w:rsidRPr="764F7E35" w:rsidR="764F7E35">
        <w:rPr>
          <w:rFonts w:ascii="Arial" w:hAnsi="Arial"/>
          <w:sz w:val="22"/>
          <w:szCs w:val="22"/>
        </w:rPr>
        <w:t>was</w:t>
      </w:r>
      <w:r w:rsidRPr="764F7E35" w:rsidR="764F7E35">
        <w:rPr>
          <w:rFonts w:ascii="Arial" w:hAnsi="Arial"/>
          <w:sz w:val="22"/>
          <w:szCs w:val="22"/>
        </w:rPr>
        <w:t xml:space="preserve"> </w:t>
      </w:r>
      <w:r w:rsidRPr="764F7E35" w:rsidR="764F7E35">
        <w:rPr>
          <w:rFonts w:ascii="Arial" w:hAnsi="Arial"/>
          <w:sz w:val="22"/>
          <w:szCs w:val="22"/>
        </w:rPr>
        <w:t>that we</w:t>
      </w:r>
      <w:r w:rsidRPr="764F7E35" w:rsidR="764F7E35">
        <w:rPr>
          <w:rFonts w:ascii="Arial" w:hAnsi="Arial"/>
          <w:sz w:val="22"/>
          <w:szCs w:val="22"/>
        </w:rPr>
        <w:t xml:space="preserve"> it took us a while to make decisions based on the last </w:t>
      </w:r>
      <w:r w:rsidRPr="764F7E35" w:rsidR="1E820896">
        <w:rPr>
          <w:rFonts w:ascii="Arial" w:hAnsi="Arial"/>
          <w:sz w:val="22"/>
          <w:szCs w:val="22"/>
        </w:rPr>
        <w:t xml:space="preserve">report </w:t>
      </w:r>
      <w:r w:rsidRPr="764F7E35" w:rsidR="764F7E35">
        <w:rPr>
          <w:rFonts w:ascii="Arial" w:hAnsi="Arial"/>
          <w:sz w:val="22"/>
          <w:szCs w:val="22"/>
        </w:rPr>
        <w:t xml:space="preserve">that we had internally. </w:t>
      </w:r>
      <w:r w:rsidRPr="764F7E35" w:rsidR="764F7E35">
        <w:rPr>
          <w:rFonts w:ascii="Arial" w:hAnsi="Arial"/>
          <w:sz w:val="22"/>
          <w:szCs w:val="22"/>
        </w:rPr>
        <w:t>So</w:t>
      </w:r>
      <w:r w:rsidRPr="764F7E35" w:rsidR="764F7E35">
        <w:rPr>
          <w:rFonts w:ascii="Arial" w:hAnsi="Arial"/>
          <w:sz w:val="22"/>
          <w:szCs w:val="22"/>
        </w:rPr>
        <w:t xml:space="preserve"> this is obviously going </w:t>
      </w:r>
      <w:r w:rsidRPr="764F7E35" w:rsidR="201B2440">
        <w:rPr>
          <w:rFonts w:ascii="Arial" w:hAnsi="Arial"/>
          <w:sz w:val="22"/>
          <w:szCs w:val="22"/>
        </w:rPr>
        <w:t xml:space="preserve">to serve as a huge benchmark </w:t>
      </w:r>
      <w:r w:rsidRPr="764F7E35" w:rsidR="764F7E35">
        <w:rPr>
          <w:rFonts w:ascii="Arial" w:hAnsi="Arial"/>
          <w:sz w:val="22"/>
          <w:szCs w:val="22"/>
        </w:rPr>
        <w:t xml:space="preserve">for all other </w:t>
      </w:r>
      <w:r w:rsidRPr="764F7E35" w:rsidR="764F7E35">
        <w:rPr>
          <w:rFonts w:ascii="Arial" w:hAnsi="Arial"/>
          <w:sz w:val="22"/>
          <w:szCs w:val="22"/>
        </w:rPr>
        <w:t>all future</w:t>
      </w:r>
      <w:r w:rsidRPr="764F7E35" w:rsidR="764F7E35">
        <w:rPr>
          <w:rFonts w:ascii="Arial" w:hAnsi="Arial"/>
          <w:sz w:val="22"/>
          <w:szCs w:val="22"/>
        </w:rPr>
        <w:t xml:space="preserve"> boards who are referencing </w:t>
      </w:r>
      <w:r w:rsidRPr="764F7E35" w:rsidR="764F7E35">
        <w:rPr>
          <w:rFonts w:ascii="Arial" w:hAnsi="Arial"/>
          <w:sz w:val="22"/>
          <w:szCs w:val="22"/>
        </w:rPr>
        <w:t>budget</w:t>
      </w:r>
      <w:r w:rsidRPr="764F7E35" w:rsidR="764F7E35">
        <w:rPr>
          <w:rFonts w:ascii="Arial" w:hAnsi="Arial"/>
          <w:sz w:val="22"/>
          <w:szCs w:val="22"/>
        </w:rPr>
        <w:t xml:space="preserve"> fiscal year 24</w:t>
      </w:r>
      <w:r w:rsidRPr="764F7E35" w:rsidR="63095209">
        <w:rPr>
          <w:rFonts w:ascii="Arial" w:hAnsi="Arial"/>
          <w:sz w:val="22"/>
          <w:szCs w:val="22"/>
        </w:rPr>
        <w:t>-</w:t>
      </w:r>
      <w:r w:rsidRPr="764F7E35" w:rsidR="764F7E35">
        <w:rPr>
          <w:rFonts w:ascii="Arial" w:hAnsi="Arial"/>
          <w:sz w:val="22"/>
          <w:szCs w:val="22"/>
        </w:rPr>
        <w:t xml:space="preserve">25. Because this right here is everything spent this year or </w:t>
      </w:r>
      <w:r w:rsidRPr="764F7E35" w:rsidR="764F7E35">
        <w:rPr>
          <w:rFonts w:ascii="Arial" w:hAnsi="Arial"/>
          <w:sz w:val="22"/>
          <w:szCs w:val="22"/>
        </w:rPr>
        <w:t>are</w:t>
      </w:r>
      <w:r w:rsidRPr="764F7E35" w:rsidR="764F7E35">
        <w:rPr>
          <w:rFonts w:ascii="Arial" w:hAnsi="Arial"/>
          <w:sz w:val="22"/>
          <w:szCs w:val="22"/>
        </w:rPr>
        <w:t xml:space="preserve"> going to appropriate this year, I should say. </w:t>
      </w:r>
      <w:r w:rsidRPr="764F7E35" w:rsidR="764F7E35">
        <w:rPr>
          <w:rFonts w:ascii="Arial" w:hAnsi="Arial"/>
          <w:sz w:val="22"/>
          <w:szCs w:val="22"/>
        </w:rPr>
        <w:t>So</w:t>
      </w:r>
      <w:r w:rsidRPr="764F7E35" w:rsidR="764F7E35">
        <w:rPr>
          <w:rFonts w:ascii="Arial" w:hAnsi="Arial"/>
          <w:sz w:val="22"/>
          <w:szCs w:val="22"/>
        </w:rPr>
        <w:t xml:space="preserve"> as you can see, </w:t>
      </w:r>
      <w:r w:rsidRPr="764F7E35" w:rsidR="764F7E35">
        <w:rPr>
          <w:rFonts w:ascii="Arial" w:hAnsi="Arial"/>
          <w:sz w:val="22"/>
          <w:szCs w:val="22"/>
        </w:rPr>
        <w:t>we're</w:t>
      </w:r>
      <w:r w:rsidRPr="764F7E35" w:rsidR="764F7E35">
        <w:rPr>
          <w:rFonts w:ascii="Arial" w:hAnsi="Arial"/>
          <w:sz w:val="22"/>
          <w:szCs w:val="22"/>
        </w:rPr>
        <w:t xml:space="preserve"> also comparing our spending to last fiscal year 23</w:t>
      </w:r>
      <w:r w:rsidRPr="764F7E35" w:rsidR="4FBAA0E9">
        <w:rPr>
          <w:rFonts w:ascii="Arial" w:hAnsi="Arial"/>
          <w:sz w:val="22"/>
          <w:szCs w:val="22"/>
        </w:rPr>
        <w:t>-</w:t>
      </w:r>
      <w:r w:rsidRPr="764F7E35" w:rsidR="764F7E35">
        <w:rPr>
          <w:rFonts w:ascii="Arial" w:hAnsi="Arial"/>
          <w:sz w:val="22"/>
          <w:szCs w:val="22"/>
        </w:rPr>
        <w:t xml:space="preserve">24 </w:t>
      </w:r>
      <w:r w:rsidRPr="764F7E35" w:rsidR="0713AF8A">
        <w:rPr>
          <w:rFonts w:ascii="Arial" w:hAnsi="Arial"/>
          <w:sz w:val="22"/>
          <w:szCs w:val="22"/>
        </w:rPr>
        <w:t>j</w:t>
      </w:r>
      <w:r w:rsidRPr="764F7E35" w:rsidR="764F7E35">
        <w:rPr>
          <w:rFonts w:ascii="Arial" w:hAnsi="Arial"/>
          <w:sz w:val="22"/>
          <w:szCs w:val="22"/>
        </w:rPr>
        <w:t xml:space="preserve">ust to see </w:t>
      </w:r>
      <w:r w:rsidRPr="764F7E35" w:rsidR="764F7E35">
        <w:rPr>
          <w:rFonts w:ascii="Arial" w:hAnsi="Arial"/>
          <w:sz w:val="22"/>
          <w:szCs w:val="22"/>
        </w:rPr>
        <w:t>obviously</w:t>
      </w:r>
      <w:r w:rsidRPr="764F7E35" w:rsidR="764F7E35">
        <w:rPr>
          <w:rFonts w:ascii="Arial" w:hAnsi="Arial"/>
          <w:sz w:val="22"/>
          <w:szCs w:val="22"/>
        </w:rPr>
        <w:t xml:space="preserve"> comparisons there and see how we are improving</w:t>
      </w:r>
      <w:r w:rsidRPr="764F7E35" w:rsidR="7E91C668">
        <w:rPr>
          <w:rFonts w:ascii="Arial" w:hAnsi="Arial"/>
          <w:sz w:val="22"/>
          <w:szCs w:val="22"/>
        </w:rPr>
        <w:t>/</w:t>
      </w:r>
      <w:r w:rsidRPr="764F7E35" w:rsidR="764F7E35">
        <w:rPr>
          <w:rFonts w:ascii="Arial" w:hAnsi="Arial"/>
          <w:sz w:val="22"/>
          <w:szCs w:val="22"/>
        </w:rPr>
        <w:t xml:space="preserve">disproving but right now </w:t>
      </w:r>
      <w:r w:rsidRPr="764F7E35" w:rsidR="764F7E35">
        <w:rPr>
          <w:rFonts w:ascii="Arial" w:hAnsi="Arial"/>
          <w:sz w:val="22"/>
          <w:szCs w:val="22"/>
        </w:rPr>
        <w:t>we're</w:t>
      </w:r>
      <w:r w:rsidRPr="764F7E35" w:rsidR="764F7E35">
        <w:rPr>
          <w:rFonts w:ascii="Arial" w:hAnsi="Arial"/>
          <w:sz w:val="22"/>
          <w:szCs w:val="22"/>
        </w:rPr>
        <w:t xml:space="preserve"> doing all right. </w:t>
      </w:r>
      <w:r w:rsidRPr="764F7E35" w:rsidR="764F7E35">
        <w:rPr>
          <w:rFonts w:ascii="Arial" w:hAnsi="Arial"/>
          <w:sz w:val="22"/>
          <w:szCs w:val="22"/>
        </w:rPr>
        <w:t>So</w:t>
      </w:r>
      <w:r w:rsidRPr="764F7E35" w:rsidR="764F7E35">
        <w:rPr>
          <w:rFonts w:ascii="Arial" w:hAnsi="Arial"/>
          <w:sz w:val="22"/>
          <w:szCs w:val="22"/>
        </w:rPr>
        <w:t xml:space="preserve"> this year, we only spent not even </w:t>
      </w:r>
      <w:r w:rsidRPr="764F7E35" w:rsidR="043B1193">
        <w:rPr>
          <w:rFonts w:ascii="Arial" w:hAnsi="Arial"/>
          <w:sz w:val="22"/>
          <w:szCs w:val="22"/>
        </w:rPr>
        <w:t>$</w:t>
      </w:r>
      <w:r w:rsidRPr="764F7E35" w:rsidR="764F7E35">
        <w:rPr>
          <w:rFonts w:ascii="Arial" w:hAnsi="Arial"/>
          <w:sz w:val="22"/>
          <w:szCs w:val="22"/>
        </w:rPr>
        <w:t>100,00</w:t>
      </w:r>
      <w:r w:rsidRPr="764F7E35" w:rsidR="0D99E234">
        <w:rPr>
          <w:rFonts w:ascii="Arial" w:hAnsi="Arial"/>
          <w:sz w:val="22"/>
          <w:szCs w:val="22"/>
        </w:rPr>
        <w:t>0 more than</w:t>
      </w:r>
      <w:r w:rsidRPr="764F7E35" w:rsidR="764F7E35">
        <w:rPr>
          <w:rFonts w:ascii="Arial" w:hAnsi="Arial"/>
          <w:sz w:val="22"/>
          <w:szCs w:val="22"/>
        </w:rPr>
        <w:t xml:space="preserve"> last year in a budgetary environment and climate where we expect it to have a lot more appropriation. And that is due in part to our new student </w:t>
      </w:r>
      <w:r w:rsidRPr="764F7E35" w:rsidR="21AE373B">
        <w:rPr>
          <w:rFonts w:ascii="Arial" w:hAnsi="Arial"/>
          <w:sz w:val="22"/>
          <w:szCs w:val="22"/>
        </w:rPr>
        <w:t>needs-based</w:t>
      </w:r>
      <w:r w:rsidRPr="764F7E35" w:rsidR="764F7E35">
        <w:rPr>
          <w:rFonts w:ascii="Arial" w:hAnsi="Arial"/>
          <w:sz w:val="22"/>
          <w:szCs w:val="22"/>
        </w:rPr>
        <w:t xml:space="preserve"> budget model </w:t>
      </w:r>
      <w:r w:rsidRPr="764F7E35" w:rsidR="764F7E35">
        <w:rPr>
          <w:rFonts w:ascii="Arial" w:hAnsi="Arial"/>
          <w:sz w:val="22"/>
          <w:szCs w:val="22"/>
        </w:rPr>
        <w:t>that is really highlighting</w:t>
      </w:r>
      <w:r w:rsidRPr="764F7E35" w:rsidR="764F7E35">
        <w:rPr>
          <w:rFonts w:ascii="Arial" w:hAnsi="Arial"/>
          <w:sz w:val="22"/>
          <w:szCs w:val="22"/>
        </w:rPr>
        <w:t xml:space="preserve"> that holistic overview of student </w:t>
      </w:r>
      <w:r w:rsidRPr="764F7E35" w:rsidR="764F7E35">
        <w:rPr>
          <w:rFonts w:ascii="Arial" w:hAnsi="Arial"/>
          <w:sz w:val="22"/>
          <w:szCs w:val="22"/>
        </w:rPr>
        <w:t>need</w:t>
      </w:r>
      <w:r w:rsidRPr="764F7E35" w:rsidR="764F7E35">
        <w:rPr>
          <w:rFonts w:ascii="Arial" w:hAnsi="Arial"/>
          <w:sz w:val="22"/>
          <w:szCs w:val="22"/>
        </w:rPr>
        <w:t xml:space="preserve">. And we were able to make some pretty tough </w:t>
      </w:r>
      <w:r w:rsidRPr="764F7E35" w:rsidR="764F7E35">
        <w:rPr>
          <w:rFonts w:ascii="Arial" w:hAnsi="Arial"/>
          <w:sz w:val="22"/>
          <w:szCs w:val="22"/>
        </w:rPr>
        <w:t>decision</w:t>
      </w:r>
      <w:r w:rsidRPr="764F7E35" w:rsidR="764F7E35">
        <w:rPr>
          <w:rFonts w:ascii="Arial" w:hAnsi="Arial"/>
          <w:sz w:val="22"/>
          <w:szCs w:val="22"/>
        </w:rPr>
        <w:t xml:space="preserve"> between our units and newly funded entities, and how to appropriate those properly to not only provide the most efficient funds </w:t>
      </w:r>
      <w:r w:rsidRPr="764F7E35" w:rsidR="764F7E35">
        <w:rPr>
          <w:rFonts w:ascii="Arial" w:hAnsi="Arial"/>
          <w:sz w:val="22"/>
          <w:szCs w:val="22"/>
        </w:rPr>
        <w:t>towards</w:t>
      </w:r>
      <w:r w:rsidRPr="764F7E35" w:rsidR="764F7E35">
        <w:rPr>
          <w:rFonts w:ascii="Arial" w:hAnsi="Arial"/>
          <w:sz w:val="22"/>
          <w:szCs w:val="22"/>
        </w:rPr>
        <w:t xml:space="preserve"> these units. </w:t>
      </w:r>
      <w:r w:rsidRPr="764F7E35" w:rsidR="764F7E35">
        <w:rPr>
          <w:rFonts w:ascii="Arial" w:hAnsi="Arial"/>
          <w:sz w:val="22"/>
          <w:szCs w:val="22"/>
        </w:rPr>
        <w:t>So</w:t>
      </w:r>
      <w:r w:rsidRPr="764F7E35" w:rsidR="764F7E35">
        <w:rPr>
          <w:rFonts w:ascii="Arial" w:hAnsi="Arial"/>
          <w:sz w:val="22"/>
          <w:szCs w:val="22"/>
        </w:rPr>
        <w:t xml:space="preserve"> if you look below, I have percentages in the numbers. Those are all your percentages and dollar </w:t>
      </w:r>
      <w:r w:rsidRPr="764F7E35" w:rsidR="764F7E35">
        <w:rPr>
          <w:rFonts w:ascii="Arial" w:hAnsi="Arial"/>
          <w:sz w:val="22"/>
          <w:szCs w:val="22"/>
        </w:rPr>
        <w:t>amounts</w:t>
      </w:r>
      <w:r w:rsidRPr="764F7E35" w:rsidR="764F7E35">
        <w:rPr>
          <w:rFonts w:ascii="Arial" w:hAnsi="Arial"/>
          <w:sz w:val="22"/>
          <w:szCs w:val="22"/>
        </w:rPr>
        <w:t xml:space="preserve"> per unit</w:t>
      </w:r>
      <w:r w:rsidRPr="764F7E35" w:rsidR="5599D77D">
        <w:rPr>
          <w:rFonts w:ascii="Arial" w:hAnsi="Arial"/>
          <w:sz w:val="22"/>
          <w:szCs w:val="22"/>
        </w:rPr>
        <w:t>/</w:t>
      </w:r>
      <w:r w:rsidRPr="764F7E35" w:rsidR="764F7E35">
        <w:rPr>
          <w:rFonts w:ascii="Arial" w:hAnsi="Arial"/>
          <w:sz w:val="22"/>
          <w:szCs w:val="22"/>
        </w:rPr>
        <w:t>entity that we are appropriate</w:t>
      </w:r>
      <w:r w:rsidRPr="764F7E35" w:rsidR="38E10482">
        <w:rPr>
          <w:rFonts w:ascii="Arial" w:hAnsi="Arial"/>
          <w:sz w:val="22"/>
          <w:szCs w:val="22"/>
        </w:rPr>
        <w:t xml:space="preserve">d </w:t>
      </w:r>
      <w:r w:rsidRPr="764F7E35" w:rsidR="764F7E35">
        <w:rPr>
          <w:rFonts w:ascii="Arial" w:hAnsi="Arial"/>
          <w:sz w:val="22"/>
          <w:szCs w:val="22"/>
        </w:rPr>
        <w:t xml:space="preserve">to each of these units. Right </w:t>
      </w:r>
      <w:r w:rsidRPr="764F7E35" w:rsidR="764F7E35">
        <w:rPr>
          <w:rFonts w:ascii="Arial" w:hAnsi="Arial"/>
          <w:sz w:val="22"/>
          <w:szCs w:val="22"/>
        </w:rPr>
        <w:t>now</w:t>
      </w:r>
      <w:r w:rsidRPr="764F7E35" w:rsidR="764F7E35">
        <w:rPr>
          <w:rFonts w:ascii="Arial" w:hAnsi="Arial"/>
          <w:sz w:val="22"/>
          <w:szCs w:val="22"/>
        </w:rPr>
        <w:t xml:space="preserve"> our </w:t>
      </w:r>
      <w:r w:rsidRPr="764F7E35" w:rsidR="358D1169">
        <w:rPr>
          <w:rFonts w:ascii="Arial" w:hAnsi="Arial"/>
          <w:sz w:val="22"/>
          <w:szCs w:val="22"/>
        </w:rPr>
        <w:t xml:space="preserve">fee </w:t>
      </w:r>
      <w:r w:rsidRPr="764F7E35" w:rsidR="358D1169">
        <w:rPr>
          <w:rFonts w:ascii="Arial" w:hAnsi="Arial"/>
          <w:sz w:val="22"/>
          <w:szCs w:val="22"/>
        </w:rPr>
        <w:t>is at</w:t>
      </w:r>
      <w:r w:rsidRPr="764F7E35" w:rsidR="358D1169">
        <w:rPr>
          <w:rFonts w:ascii="Arial" w:hAnsi="Arial"/>
          <w:sz w:val="22"/>
          <w:szCs w:val="22"/>
        </w:rPr>
        <w:t xml:space="preserve"> $</w:t>
      </w:r>
      <w:r w:rsidRPr="764F7E35" w:rsidR="764F7E35">
        <w:rPr>
          <w:rFonts w:ascii="Arial" w:hAnsi="Arial"/>
          <w:sz w:val="22"/>
          <w:szCs w:val="22"/>
        </w:rPr>
        <w:t xml:space="preserve">289 </w:t>
      </w:r>
      <w:r w:rsidRPr="764F7E35" w:rsidR="0604EE4A">
        <w:rPr>
          <w:rFonts w:ascii="Arial" w:hAnsi="Arial"/>
          <w:sz w:val="22"/>
          <w:szCs w:val="22"/>
        </w:rPr>
        <w:t>f</w:t>
      </w:r>
      <w:r w:rsidRPr="764F7E35" w:rsidR="764F7E35">
        <w:rPr>
          <w:rFonts w:ascii="Arial" w:hAnsi="Arial"/>
          <w:sz w:val="22"/>
          <w:szCs w:val="22"/>
        </w:rPr>
        <w:t>or 24</w:t>
      </w:r>
      <w:r w:rsidRPr="764F7E35" w:rsidR="2C5EAA15">
        <w:rPr>
          <w:rFonts w:ascii="Arial" w:hAnsi="Arial"/>
          <w:sz w:val="22"/>
          <w:szCs w:val="22"/>
        </w:rPr>
        <w:t>-</w:t>
      </w:r>
      <w:r w:rsidRPr="764F7E35" w:rsidR="764F7E35">
        <w:rPr>
          <w:rFonts w:ascii="Arial" w:hAnsi="Arial"/>
          <w:sz w:val="22"/>
          <w:szCs w:val="22"/>
        </w:rPr>
        <w:t xml:space="preserve">25. And </w:t>
      </w:r>
      <w:r w:rsidRPr="764F7E35" w:rsidR="764F7E35">
        <w:rPr>
          <w:rFonts w:ascii="Arial" w:hAnsi="Arial"/>
          <w:sz w:val="22"/>
          <w:szCs w:val="22"/>
        </w:rPr>
        <w:t>I'd</w:t>
      </w:r>
      <w:r w:rsidRPr="764F7E35" w:rsidR="764F7E35">
        <w:rPr>
          <w:rFonts w:ascii="Arial" w:hAnsi="Arial"/>
          <w:sz w:val="22"/>
          <w:szCs w:val="22"/>
        </w:rPr>
        <w:t xml:space="preserve"> like to draw your attention to the top right orange section of that little table up there. </w:t>
      </w:r>
      <w:r w:rsidRPr="764F7E35" w:rsidR="764F7E35">
        <w:rPr>
          <w:rFonts w:ascii="Arial" w:hAnsi="Arial"/>
          <w:sz w:val="22"/>
          <w:szCs w:val="22"/>
        </w:rPr>
        <w:t>You'll</w:t>
      </w:r>
      <w:r w:rsidRPr="764F7E35" w:rsidR="764F7E35">
        <w:rPr>
          <w:rFonts w:ascii="Arial" w:hAnsi="Arial"/>
          <w:sz w:val="22"/>
          <w:szCs w:val="22"/>
        </w:rPr>
        <w:t xml:space="preserve"> see </w:t>
      </w:r>
      <w:r w:rsidRPr="764F7E35" w:rsidR="764F7E35">
        <w:rPr>
          <w:rFonts w:ascii="Arial" w:hAnsi="Arial"/>
          <w:sz w:val="22"/>
          <w:szCs w:val="22"/>
        </w:rPr>
        <w:t>forecasted</w:t>
      </w:r>
      <w:r w:rsidRPr="764F7E35" w:rsidR="764F7E35">
        <w:rPr>
          <w:rFonts w:ascii="Arial" w:hAnsi="Arial"/>
          <w:sz w:val="22"/>
          <w:szCs w:val="22"/>
        </w:rPr>
        <w:t xml:space="preserve"> and university calculate</w:t>
      </w:r>
      <w:r w:rsidRPr="764F7E35" w:rsidR="413544BC">
        <w:rPr>
          <w:rFonts w:ascii="Arial" w:hAnsi="Arial"/>
          <w:sz w:val="22"/>
          <w:szCs w:val="22"/>
        </w:rPr>
        <w:t>d</w:t>
      </w:r>
      <w:r w:rsidRPr="764F7E35" w:rsidR="764F7E35">
        <w:rPr>
          <w:rFonts w:ascii="Arial" w:hAnsi="Arial"/>
          <w:sz w:val="22"/>
          <w:szCs w:val="22"/>
        </w:rPr>
        <w:t xml:space="preserve"> right there. What we discussed </w:t>
      </w:r>
      <w:r w:rsidRPr="764F7E35" w:rsidR="764F7E35">
        <w:rPr>
          <w:rFonts w:ascii="Arial" w:hAnsi="Arial"/>
          <w:sz w:val="22"/>
          <w:szCs w:val="22"/>
        </w:rPr>
        <w:t>probably back</w:t>
      </w:r>
      <w:r w:rsidRPr="764F7E35" w:rsidR="764F7E35">
        <w:rPr>
          <w:rFonts w:ascii="Arial" w:hAnsi="Arial"/>
          <w:sz w:val="22"/>
          <w:szCs w:val="22"/>
        </w:rPr>
        <w:t xml:space="preserve"> in </w:t>
      </w:r>
      <w:r w:rsidRPr="764F7E35" w:rsidR="764F7E35">
        <w:rPr>
          <w:rFonts w:ascii="Arial" w:hAnsi="Arial"/>
          <w:sz w:val="22"/>
          <w:szCs w:val="22"/>
        </w:rPr>
        <w:t>maybe September</w:t>
      </w:r>
      <w:r w:rsidRPr="764F7E35" w:rsidR="764F7E35">
        <w:rPr>
          <w:rFonts w:ascii="Arial" w:hAnsi="Arial"/>
          <w:sz w:val="22"/>
          <w:szCs w:val="22"/>
        </w:rPr>
        <w:t xml:space="preserve"> </w:t>
      </w:r>
      <w:r w:rsidRPr="764F7E35" w:rsidR="50F97D30">
        <w:rPr>
          <w:rFonts w:ascii="Arial" w:hAnsi="Arial"/>
          <w:sz w:val="22"/>
          <w:szCs w:val="22"/>
        </w:rPr>
        <w:t xml:space="preserve">or </w:t>
      </w:r>
      <w:r w:rsidRPr="764F7E35" w:rsidR="764F7E35">
        <w:rPr>
          <w:rFonts w:ascii="Arial" w:hAnsi="Arial"/>
          <w:sz w:val="22"/>
          <w:szCs w:val="22"/>
        </w:rPr>
        <w:t>October was that to calculate our base revenue each year, we use a fixed enrollment number provided by the University by using Spring</w:t>
      </w:r>
      <w:r w:rsidRPr="764F7E35" w:rsidR="604C14D6">
        <w:rPr>
          <w:rFonts w:ascii="Arial" w:hAnsi="Arial"/>
          <w:sz w:val="22"/>
          <w:szCs w:val="22"/>
        </w:rPr>
        <w:t>/</w:t>
      </w:r>
      <w:r w:rsidRPr="764F7E35" w:rsidR="764F7E35">
        <w:rPr>
          <w:rFonts w:ascii="Arial" w:hAnsi="Arial"/>
          <w:sz w:val="22"/>
          <w:szCs w:val="22"/>
        </w:rPr>
        <w:t xml:space="preserve">fall credit hours and summer credits. And those are obviously calculated using that </w:t>
      </w:r>
      <w:r w:rsidRPr="764F7E35" w:rsidR="3C809520">
        <w:rPr>
          <w:rFonts w:ascii="Arial" w:hAnsi="Arial"/>
          <w:sz w:val="22"/>
          <w:szCs w:val="22"/>
        </w:rPr>
        <w:t>$</w:t>
      </w:r>
      <w:r w:rsidRPr="764F7E35" w:rsidR="764F7E35">
        <w:rPr>
          <w:rFonts w:ascii="Arial" w:hAnsi="Arial"/>
          <w:sz w:val="22"/>
          <w:szCs w:val="22"/>
        </w:rPr>
        <w:t xml:space="preserve">289 fee. And that gives us our base budget. </w:t>
      </w:r>
      <w:r w:rsidRPr="764F7E35" w:rsidR="764F7E35">
        <w:rPr>
          <w:rFonts w:ascii="Arial" w:hAnsi="Arial"/>
          <w:sz w:val="22"/>
          <w:szCs w:val="22"/>
        </w:rPr>
        <w:t>So</w:t>
      </w:r>
      <w:r w:rsidRPr="764F7E35" w:rsidR="764F7E35">
        <w:rPr>
          <w:rFonts w:ascii="Arial" w:hAnsi="Arial"/>
          <w:sz w:val="22"/>
          <w:szCs w:val="22"/>
        </w:rPr>
        <w:t xml:space="preserve"> the university fixed enrollment numbers as of right now are on the right side. And that is bringing us to about a </w:t>
      </w:r>
      <w:r w:rsidRPr="764F7E35" w:rsidR="479BDB20">
        <w:rPr>
          <w:rFonts w:ascii="Arial" w:hAnsi="Arial"/>
          <w:sz w:val="22"/>
          <w:szCs w:val="22"/>
        </w:rPr>
        <w:t>$</w:t>
      </w:r>
      <w:r w:rsidRPr="764F7E35" w:rsidR="764F7E35">
        <w:rPr>
          <w:rFonts w:ascii="Arial" w:hAnsi="Arial"/>
          <w:sz w:val="22"/>
          <w:szCs w:val="22"/>
        </w:rPr>
        <w:t>26</w:t>
      </w:r>
      <w:r w:rsidRPr="764F7E35" w:rsidR="7BF55A2C">
        <w:rPr>
          <w:rFonts w:ascii="Arial" w:hAnsi="Arial"/>
          <w:sz w:val="22"/>
          <w:szCs w:val="22"/>
        </w:rPr>
        <w:t>.</w:t>
      </w:r>
      <w:r w:rsidRPr="764F7E35" w:rsidR="764F7E35">
        <w:rPr>
          <w:rFonts w:ascii="Arial" w:hAnsi="Arial"/>
          <w:sz w:val="22"/>
          <w:szCs w:val="22"/>
        </w:rPr>
        <w:t xml:space="preserve">1 million base revenue amount. </w:t>
      </w:r>
      <w:r w:rsidRPr="764F7E35" w:rsidR="764F7E35">
        <w:rPr>
          <w:rFonts w:ascii="Arial" w:hAnsi="Arial"/>
          <w:sz w:val="22"/>
          <w:szCs w:val="22"/>
        </w:rPr>
        <w:t>Now, that definitely is outdated, that number should be updated.</w:t>
      </w:r>
      <w:r w:rsidRPr="764F7E35" w:rsidR="764F7E35">
        <w:rPr>
          <w:rFonts w:ascii="Arial" w:hAnsi="Arial"/>
          <w:sz w:val="22"/>
          <w:szCs w:val="22"/>
        </w:rPr>
        <w:t xml:space="preserve"> </w:t>
      </w:r>
      <w:r w:rsidRPr="764F7E35" w:rsidR="764F7E35">
        <w:rPr>
          <w:rFonts w:ascii="Arial" w:hAnsi="Arial"/>
          <w:sz w:val="22"/>
          <w:szCs w:val="22"/>
        </w:rPr>
        <w:t>I'm</w:t>
      </w:r>
      <w:r w:rsidRPr="764F7E35" w:rsidR="764F7E35">
        <w:rPr>
          <w:rFonts w:ascii="Arial" w:hAnsi="Arial"/>
          <w:sz w:val="22"/>
          <w:szCs w:val="22"/>
        </w:rPr>
        <w:t xml:space="preserve"> not sure exactly when. And that is obviously a decision </w:t>
      </w:r>
      <w:r w:rsidRPr="764F7E35" w:rsidR="764F7E35">
        <w:rPr>
          <w:rFonts w:ascii="Arial" w:hAnsi="Arial"/>
          <w:sz w:val="22"/>
          <w:szCs w:val="22"/>
        </w:rPr>
        <w:t>that's</w:t>
      </w:r>
      <w:r w:rsidRPr="764F7E35" w:rsidR="764F7E35">
        <w:rPr>
          <w:rFonts w:ascii="Arial" w:hAnsi="Arial"/>
          <w:sz w:val="22"/>
          <w:szCs w:val="22"/>
        </w:rPr>
        <w:t xml:space="preserve"> out of our hands </w:t>
      </w:r>
      <w:r w:rsidRPr="764F7E35" w:rsidR="06F87DBD">
        <w:rPr>
          <w:rFonts w:ascii="Arial" w:hAnsi="Arial"/>
          <w:sz w:val="22"/>
          <w:szCs w:val="22"/>
        </w:rPr>
        <w:t xml:space="preserve">or </w:t>
      </w:r>
      <w:r w:rsidRPr="764F7E35" w:rsidR="764F7E35">
        <w:rPr>
          <w:rFonts w:ascii="Arial" w:hAnsi="Arial"/>
          <w:sz w:val="22"/>
          <w:szCs w:val="22"/>
        </w:rPr>
        <w:t>probably anyone's</w:t>
      </w:r>
      <w:r w:rsidRPr="764F7E35" w:rsidR="764F7E35">
        <w:rPr>
          <w:rFonts w:ascii="Arial" w:hAnsi="Arial"/>
          <w:sz w:val="22"/>
          <w:szCs w:val="22"/>
        </w:rPr>
        <w:t xml:space="preserve"> hand right now. But using the forecasted amount, which we have been using and calculation for the majority of year, that would bring our forecasted base revenue to </w:t>
      </w:r>
      <w:r w:rsidRPr="764F7E35" w:rsidR="56D8DA34">
        <w:rPr>
          <w:rFonts w:ascii="Arial" w:hAnsi="Arial"/>
          <w:sz w:val="22"/>
          <w:szCs w:val="22"/>
        </w:rPr>
        <w:t>$</w:t>
      </w:r>
      <w:r w:rsidRPr="764F7E35" w:rsidR="764F7E35">
        <w:rPr>
          <w:rFonts w:ascii="Arial" w:hAnsi="Arial"/>
          <w:sz w:val="22"/>
          <w:szCs w:val="22"/>
        </w:rPr>
        <w:t>2</w:t>
      </w:r>
      <w:r w:rsidRPr="764F7E35" w:rsidR="23CB43A9">
        <w:rPr>
          <w:rFonts w:ascii="Arial" w:hAnsi="Arial"/>
          <w:sz w:val="22"/>
          <w:szCs w:val="22"/>
        </w:rPr>
        <w:t>8.0</w:t>
      </w:r>
      <w:r w:rsidRPr="764F7E35" w:rsidR="764F7E35">
        <w:rPr>
          <w:rFonts w:ascii="Arial" w:hAnsi="Arial"/>
          <w:sz w:val="22"/>
          <w:szCs w:val="22"/>
        </w:rPr>
        <w:t xml:space="preserve">57 </w:t>
      </w:r>
      <w:r w:rsidRPr="764F7E35" w:rsidR="5915DB87">
        <w:rPr>
          <w:rFonts w:ascii="Arial" w:hAnsi="Arial"/>
          <w:sz w:val="22"/>
          <w:szCs w:val="22"/>
        </w:rPr>
        <w:t>m</w:t>
      </w:r>
      <w:r w:rsidRPr="764F7E35" w:rsidR="764F7E35">
        <w:rPr>
          <w:rFonts w:ascii="Arial" w:hAnsi="Arial"/>
          <w:sz w:val="22"/>
          <w:szCs w:val="22"/>
        </w:rPr>
        <w:t>illions</w:t>
      </w:r>
      <w:r w:rsidRPr="764F7E35" w:rsidR="764F7E35">
        <w:rPr>
          <w:rFonts w:ascii="Arial" w:hAnsi="Arial"/>
          <w:sz w:val="22"/>
          <w:szCs w:val="22"/>
        </w:rPr>
        <w:t>, giving us a little bit of a cushion and our overall deficit. However, as much as this may sound like rigid spending</w:t>
      </w:r>
      <w:r w:rsidRPr="764F7E35" w:rsidR="764F7E35">
        <w:rPr>
          <w:rFonts w:ascii="Arial" w:hAnsi="Arial"/>
          <w:sz w:val="22"/>
          <w:szCs w:val="22"/>
        </w:rPr>
        <w:t xml:space="preserve">. We are moving forward in </w:t>
      </w:r>
      <w:r w:rsidRPr="764F7E35" w:rsidR="764F7E35">
        <w:rPr>
          <w:rFonts w:ascii="Arial" w:hAnsi="Arial"/>
          <w:sz w:val="22"/>
          <w:szCs w:val="22"/>
        </w:rPr>
        <w:t>good shape</w:t>
      </w:r>
      <w:r w:rsidRPr="764F7E35" w:rsidR="764F7E35">
        <w:rPr>
          <w:rFonts w:ascii="Arial" w:hAnsi="Arial"/>
          <w:sz w:val="22"/>
          <w:szCs w:val="22"/>
        </w:rPr>
        <w:t xml:space="preserve">. The decisions </w:t>
      </w:r>
      <w:r w:rsidRPr="764F7E35" w:rsidR="764F7E35">
        <w:rPr>
          <w:rFonts w:ascii="Arial" w:hAnsi="Arial"/>
          <w:sz w:val="22"/>
          <w:szCs w:val="22"/>
        </w:rPr>
        <w:t>we've</w:t>
      </w:r>
      <w:r w:rsidRPr="764F7E35" w:rsidR="764F7E35">
        <w:rPr>
          <w:rFonts w:ascii="Arial" w:hAnsi="Arial"/>
          <w:sz w:val="22"/>
          <w:szCs w:val="22"/>
        </w:rPr>
        <w:t xml:space="preserve"> made this year as a board at large have really followed what we wanted the budget model to follow</w:t>
      </w:r>
      <w:r w:rsidRPr="764F7E35" w:rsidR="1AA55313">
        <w:rPr>
          <w:rFonts w:ascii="Arial" w:hAnsi="Arial"/>
          <w:sz w:val="22"/>
          <w:szCs w:val="22"/>
        </w:rPr>
        <w:t xml:space="preserve">, </w:t>
      </w:r>
      <w:r w:rsidRPr="764F7E35" w:rsidR="764F7E35">
        <w:rPr>
          <w:rFonts w:ascii="Arial" w:hAnsi="Arial"/>
          <w:sz w:val="22"/>
          <w:szCs w:val="22"/>
        </w:rPr>
        <w:t xml:space="preserve">but also </w:t>
      </w:r>
      <w:r w:rsidRPr="764F7E35" w:rsidR="764F7E35">
        <w:rPr>
          <w:rFonts w:ascii="Arial" w:hAnsi="Arial"/>
          <w:sz w:val="22"/>
          <w:szCs w:val="22"/>
        </w:rPr>
        <w:t>has</w:t>
      </w:r>
      <w:r w:rsidRPr="764F7E35" w:rsidR="764F7E35">
        <w:rPr>
          <w:rFonts w:ascii="Arial" w:hAnsi="Arial"/>
          <w:sz w:val="22"/>
          <w:szCs w:val="22"/>
        </w:rPr>
        <w:t xml:space="preserve"> been moving us in the direction of closing that deficit year by year and minimizing our amount </w:t>
      </w:r>
      <w:r w:rsidRPr="764F7E35" w:rsidR="764F7E35">
        <w:rPr>
          <w:rFonts w:ascii="Arial" w:hAnsi="Arial"/>
          <w:sz w:val="22"/>
          <w:szCs w:val="22"/>
        </w:rPr>
        <w:t>for</w:t>
      </w:r>
      <w:r w:rsidRPr="764F7E35" w:rsidR="764F7E35">
        <w:rPr>
          <w:rFonts w:ascii="Arial" w:hAnsi="Arial"/>
          <w:sz w:val="22"/>
          <w:szCs w:val="22"/>
        </w:rPr>
        <w:t xml:space="preserve"> reserves year </w:t>
      </w:r>
      <w:r w:rsidRPr="764F7E35" w:rsidR="764F7E35">
        <w:rPr>
          <w:rFonts w:ascii="Arial" w:hAnsi="Arial"/>
          <w:sz w:val="22"/>
          <w:szCs w:val="22"/>
        </w:rPr>
        <w:t>over</w:t>
      </w:r>
      <w:r w:rsidRPr="764F7E35" w:rsidR="764F7E35">
        <w:rPr>
          <w:rFonts w:ascii="Arial" w:hAnsi="Arial"/>
          <w:sz w:val="22"/>
          <w:szCs w:val="22"/>
        </w:rPr>
        <w:t xml:space="preserve"> year. So right </w:t>
      </w:r>
      <w:r w:rsidRPr="764F7E35" w:rsidR="764F7E35">
        <w:rPr>
          <w:rFonts w:ascii="Arial" w:hAnsi="Arial"/>
          <w:sz w:val="22"/>
          <w:szCs w:val="22"/>
        </w:rPr>
        <w:t>now</w:t>
      </w:r>
      <w:r w:rsidRPr="764F7E35" w:rsidR="764F7E35">
        <w:rPr>
          <w:rFonts w:ascii="Arial" w:hAnsi="Arial"/>
          <w:sz w:val="22"/>
          <w:szCs w:val="22"/>
        </w:rPr>
        <w:t xml:space="preserve"> we are in a position where </w:t>
      </w:r>
      <w:r w:rsidRPr="764F7E35" w:rsidR="68E2A36D">
        <w:rPr>
          <w:rFonts w:ascii="Arial" w:hAnsi="Arial"/>
          <w:sz w:val="22"/>
          <w:szCs w:val="22"/>
        </w:rPr>
        <w:t xml:space="preserve">the </w:t>
      </w:r>
      <w:r w:rsidRPr="764F7E35" w:rsidR="764F7E35">
        <w:rPr>
          <w:rFonts w:ascii="Arial" w:hAnsi="Arial"/>
          <w:sz w:val="22"/>
          <w:szCs w:val="22"/>
        </w:rPr>
        <w:t xml:space="preserve">money flows this in a little sooner than expected, which is obviously two thumbs </w:t>
      </w:r>
      <w:r w:rsidRPr="764F7E35" w:rsidR="13D56E83">
        <w:rPr>
          <w:rFonts w:ascii="Arial" w:hAnsi="Arial"/>
          <w:sz w:val="22"/>
          <w:szCs w:val="22"/>
        </w:rPr>
        <w:t xml:space="preserve">up, great </w:t>
      </w:r>
      <w:r w:rsidRPr="764F7E35" w:rsidR="764F7E35">
        <w:rPr>
          <w:rFonts w:ascii="Arial" w:hAnsi="Arial"/>
          <w:sz w:val="22"/>
          <w:szCs w:val="22"/>
        </w:rPr>
        <w:t xml:space="preserve">situation. </w:t>
      </w:r>
    </w:p>
    <w:p xmlns:wp14="http://schemas.microsoft.com/office/word/2010/wordml" w14:paraId="4101652C" wp14:textId="77777777">
      <w:pPr>
        <w:spacing w:after="0"/>
      </w:pPr>
    </w:p>
    <w:p xmlns:wp14="http://schemas.microsoft.com/office/word/2010/wordml" w14:paraId="02688585" wp14:textId="77777777">
      <w:pPr>
        <w:spacing w:after="0"/>
      </w:pPr>
      <w:r>
        <w:rPr>
          <w:rFonts w:ascii="Arial" w:hAnsi="Arial"/>
          <w:color w:val="5D7284"/>
          <w:sz w:val="22"/>
        </w:rPr>
        <w:t>09:50</w:t>
      </w:r>
    </w:p>
    <w:p xmlns:wp14="http://schemas.microsoft.com/office/word/2010/wordml" w14:paraId="6AF8AB28" wp14:textId="69892680">
      <w:pPr>
        <w:spacing w:after="0"/>
        <w:rPr/>
      </w:pPr>
      <w:r w:rsidRPr="764F7E35" w:rsidR="79F7C5AB">
        <w:rPr>
          <w:rFonts w:ascii="Arial" w:hAnsi="Arial"/>
          <w:sz w:val="22"/>
          <w:szCs w:val="22"/>
        </w:rPr>
        <w:t>Chair Rodriguez:</w:t>
      </w:r>
    </w:p>
    <w:p xmlns:wp14="http://schemas.microsoft.com/office/word/2010/wordml" w:rsidP="764F7E35" w14:paraId="05F28587" wp14:textId="259B33E2">
      <w:pPr>
        <w:spacing w:after="0"/>
        <w:rPr>
          <w:rFonts w:ascii="Arial" w:hAnsi="Arial"/>
          <w:sz w:val="22"/>
          <w:szCs w:val="22"/>
        </w:rPr>
      </w:pPr>
      <w:r w:rsidRPr="764F7E35" w:rsidR="79F7C5AB">
        <w:rPr>
          <w:rFonts w:ascii="Arial" w:hAnsi="Arial"/>
          <w:sz w:val="22"/>
          <w:szCs w:val="22"/>
        </w:rPr>
        <w:t>I’ll</w:t>
      </w:r>
      <w:r w:rsidRPr="764F7E35" w:rsidR="79F7C5AB">
        <w:rPr>
          <w:rFonts w:ascii="Arial" w:hAnsi="Arial"/>
          <w:sz w:val="22"/>
          <w:szCs w:val="22"/>
        </w:rPr>
        <w:t xml:space="preserve"> pause </w:t>
      </w:r>
      <w:r w:rsidRPr="764F7E35" w:rsidR="764F7E35">
        <w:rPr>
          <w:rFonts w:ascii="Arial" w:hAnsi="Arial"/>
          <w:sz w:val="22"/>
          <w:szCs w:val="22"/>
        </w:rPr>
        <w:t xml:space="preserve">right there </w:t>
      </w:r>
      <w:r w:rsidRPr="764F7E35" w:rsidR="2B658465">
        <w:rPr>
          <w:rFonts w:ascii="Arial" w:hAnsi="Arial"/>
          <w:sz w:val="22"/>
          <w:szCs w:val="22"/>
        </w:rPr>
        <w:t>before we</w:t>
      </w:r>
      <w:r w:rsidRPr="764F7E35" w:rsidR="764F7E35">
        <w:rPr>
          <w:rFonts w:ascii="Arial" w:hAnsi="Arial"/>
          <w:sz w:val="22"/>
          <w:szCs w:val="22"/>
        </w:rPr>
        <w:t xml:space="preserve"> mov</w:t>
      </w:r>
      <w:r w:rsidRPr="764F7E35" w:rsidR="659332EA">
        <w:rPr>
          <w:rFonts w:ascii="Arial" w:hAnsi="Arial"/>
          <w:sz w:val="22"/>
          <w:szCs w:val="22"/>
        </w:rPr>
        <w:t>e</w:t>
      </w:r>
      <w:r w:rsidRPr="764F7E35" w:rsidR="764F7E35">
        <w:rPr>
          <w:rFonts w:ascii="Arial" w:hAnsi="Arial"/>
          <w:sz w:val="22"/>
          <w:szCs w:val="22"/>
        </w:rPr>
        <w:t xml:space="preserve"> into more specific deficit discussions. </w:t>
      </w:r>
      <w:r w:rsidRPr="764F7E35" w:rsidR="764F7E35">
        <w:rPr>
          <w:rFonts w:ascii="Arial" w:hAnsi="Arial"/>
          <w:sz w:val="22"/>
          <w:szCs w:val="22"/>
        </w:rPr>
        <w:t xml:space="preserve">But I think this presents really excellent opportunities for you all to begin asking questions </w:t>
      </w:r>
      <w:r w:rsidRPr="764F7E35" w:rsidR="437DFD13">
        <w:rPr>
          <w:rFonts w:ascii="Arial" w:hAnsi="Arial"/>
          <w:sz w:val="22"/>
          <w:szCs w:val="22"/>
        </w:rPr>
        <w:t xml:space="preserve">related to </w:t>
      </w:r>
      <w:r w:rsidRPr="764F7E35" w:rsidR="764F7E35">
        <w:rPr>
          <w:rFonts w:ascii="Arial" w:hAnsi="Arial"/>
          <w:sz w:val="22"/>
          <w:szCs w:val="22"/>
        </w:rPr>
        <w:t>this.</w:t>
      </w:r>
      <w:r w:rsidRPr="764F7E35" w:rsidR="764F7E35">
        <w:rPr>
          <w:rFonts w:ascii="Arial" w:hAnsi="Arial"/>
          <w:sz w:val="22"/>
          <w:szCs w:val="22"/>
        </w:rPr>
        <w:t xml:space="preserve"> This is what </w:t>
      </w:r>
      <w:r w:rsidRPr="764F7E35" w:rsidR="764F7E35">
        <w:rPr>
          <w:rFonts w:ascii="Arial" w:hAnsi="Arial"/>
          <w:sz w:val="22"/>
          <w:szCs w:val="22"/>
        </w:rPr>
        <w:t>you'll</w:t>
      </w:r>
      <w:r w:rsidRPr="764F7E35" w:rsidR="764F7E35">
        <w:rPr>
          <w:rFonts w:ascii="Arial" w:hAnsi="Arial"/>
          <w:sz w:val="22"/>
          <w:szCs w:val="22"/>
        </w:rPr>
        <w:t xml:space="preserve"> see in fiscal year 26. This is going to be what you are assessing it is visually simplistic for that exact reason. </w:t>
      </w:r>
      <w:r w:rsidRPr="764F7E35" w:rsidR="764F7E35">
        <w:rPr>
          <w:rFonts w:ascii="Arial" w:hAnsi="Arial"/>
          <w:sz w:val="22"/>
          <w:szCs w:val="22"/>
        </w:rPr>
        <w:t>So</w:t>
      </w:r>
      <w:r w:rsidRPr="764F7E35" w:rsidR="764F7E35">
        <w:rPr>
          <w:rFonts w:ascii="Arial" w:hAnsi="Arial"/>
          <w:sz w:val="22"/>
          <w:szCs w:val="22"/>
        </w:rPr>
        <w:t xml:space="preserve"> for those that </w:t>
      </w:r>
      <w:r w:rsidRPr="764F7E35" w:rsidR="764F7E35">
        <w:rPr>
          <w:rFonts w:ascii="Arial" w:hAnsi="Arial"/>
          <w:sz w:val="22"/>
          <w:szCs w:val="22"/>
        </w:rPr>
        <w:t>maybe want</w:t>
      </w:r>
      <w:r w:rsidRPr="764F7E35" w:rsidR="764F7E35">
        <w:rPr>
          <w:rFonts w:ascii="Arial" w:hAnsi="Arial"/>
          <w:sz w:val="22"/>
          <w:szCs w:val="22"/>
        </w:rPr>
        <w:t xml:space="preserve"> to develop professional budgetary skills or future success, did you have any questions that </w:t>
      </w:r>
      <w:r w:rsidRPr="764F7E35" w:rsidR="764F7E35">
        <w:rPr>
          <w:rFonts w:ascii="Arial" w:hAnsi="Arial"/>
          <w:sz w:val="22"/>
          <w:szCs w:val="22"/>
        </w:rPr>
        <w:t>you're</w:t>
      </w:r>
      <w:r w:rsidRPr="764F7E35" w:rsidR="764F7E35">
        <w:rPr>
          <w:rFonts w:ascii="Arial" w:hAnsi="Arial"/>
          <w:sz w:val="22"/>
          <w:szCs w:val="22"/>
        </w:rPr>
        <w:t xml:space="preserve"> confused about based on these numbers? </w:t>
      </w:r>
      <w:r w:rsidRPr="764F7E35" w:rsidR="11888712">
        <w:rPr>
          <w:rFonts w:ascii="Arial" w:hAnsi="Arial"/>
          <w:sz w:val="22"/>
          <w:szCs w:val="22"/>
        </w:rPr>
        <w:t>No question is a bad question.</w:t>
      </w:r>
      <w:r w:rsidRPr="764F7E35" w:rsidR="764F7E35">
        <w:rPr>
          <w:rFonts w:ascii="Arial" w:hAnsi="Arial"/>
          <w:sz w:val="22"/>
          <w:szCs w:val="22"/>
        </w:rPr>
        <w:t xml:space="preserve"> </w:t>
      </w:r>
      <w:r w:rsidRPr="764F7E35" w:rsidR="47F24A4F">
        <w:rPr>
          <w:rFonts w:ascii="Arial" w:hAnsi="Arial"/>
          <w:sz w:val="22"/>
          <w:szCs w:val="22"/>
        </w:rPr>
        <w:t>E</w:t>
      </w:r>
      <w:r w:rsidRPr="764F7E35" w:rsidR="764F7E35">
        <w:rPr>
          <w:rFonts w:ascii="Arial" w:hAnsi="Arial"/>
          <w:sz w:val="22"/>
          <w:szCs w:val="22"/>
        </w:rPr>
        <w:t>veryone understands the complexity</w:t>
      </w:r>
      <w:r w:rsidRPr="764F7E35" w:rsidR="5C60EE03">
        <w:rPr>
          <w:rFonts w:ascii="Arial" w:hAnsi="Arial"/>
          <w:sz w:val="22"/>
          <w:szCs w:val="22"/>
        </w:rPr>
        <w:t>? R</w:t>
      </w:r>
      <w:r w:rsidRPr="764F7E35" w:rsidR="764F7E35">
        <w:rPr>
          <w:rFonts w:ascii="Arial" w:hAnsi="Arial"/>
          <w:sz w:val="22"/>
          <w:szCs w:val="22"/>
        </w:rPr>
        <w:t xml:space="preserve">epresentative </w:t>
      </w:r>
      <w:r w:rsidRPr="764F7E35" w:rsidR="4FF1E20E">
        <w:rPr>
          <w:rFonts w:ascii="Arial" w:hAnsi="Arial"/>
          <w:sz w:val="22"/>
          <w:szCs w:val="22"/>
        </w:rPr>
        <w:t>D'Elena.</w:t>
      </w:r>
    </w:p>
    <w:p xmlns:wp14="http://schemas.microsoft.com/office/word/2010/wordml" w14:paraId="4B99056E" wp14:textId="77777777">
      <w:pPr>
        <w:spacing w:after="0"/>
      </w:pPr>
    </w:p>
    <w:p xmlns:wp14="http://schemas.microsoft.com/office/word/2010/wordml" w14:paraId="4F10A2B7" wp14:textId="77777777">
      <w:pPr>
        <w:spacing w:after="0"/>
        <w:rPr/>
      </w:pPr>
      <w:r w:rsidRPr="764F7E35" w:rsidR="764F7E35">
        <w:rPr>
          <w:rFonts w:ascii="Arial" w:hAnsi="Arial"/>
          <w:color w:val="5D7284"/>
          <w:sz w:val="22"/>
          <w:szCs w:val="22"/>
        </w:rPr>
        <w:t>10:32</w:t>
      </w:r>
    </w:p>
    <w:p w:rsidR="68FDB6DC" w:rsidP="764F7E35" w:rsidRDefault="68FDB6DC" w14:paraId="59445743" w14:textId="24CA7AA3">
      <w:pPr>
        <w:spacing w:after="0"/>
        <w:rPr>
          <w:rFonts w:ascii="Arial" w:hAnsi="Arial"/>
          <w:b w:val="1"/>
          <w:bCs w:val="1"/>
          <w:sz w:val="22"/>
          <w:szCs w:val="22"/>
        </w:rPr>
      </w:pPr>
      <w:r w:rsidRPr="764F7E35" w:rsidR="68FDB6DC">
        <w:rPr>
          <w:rFonts w:ascii="Arial" w:hAnsi="Arial"/>
          <w:b w:val="1"/>
          <w:bCs w:val="1"/>
          <w:sz w:val="22"/>
          <w:szCs w:val="22"/>
        </w:rPr>
        <w:t xml:space="preserve">Representative </w:t>
      </w:r>
      <w:r w:rsidRPr="764F7E35" w:rsidR="68FDB6DC">
        <w:rPr>
          <w:rFonts w:ascii="Arial" w:hAnsi="Arial"/>
          <w:b w:val="1"/>
          <w:bCs w:val="1"/>
          <w:sz w:val="22"/>
          <w:szCs w:val="22"/>
        </w:rPr>
        <w:t>D’Elena</w:t>
      </w:r>
      <w:r w:rsidRPr="764F7E35" w:rsidR="68FDB6DC">
        <w:rPr>
          <w:rFonts w:ascii="Arial" w:hAnsi="Arial"/>
          <w:b w:val="1"/>
          <w:bCs w:val="1"/>
          <w:sz w:val="22"/>
          <w:szCs w:val="22"/>
        </w:rPr>
        <w:t>:</w:t>
      </w:r>
    </w:p>
    <w:p xmlns:wp14="http://schemas.microsoft.com/office/word/2010/wordml" w:rsidP="764F7E35" w14:paraId="626F4A69" wp14:textId="2364D391">
      <w:pPr>
        <w:spacing w:after="0"/>
        <w:rPr>
          <w:rFonts w:ascii="Arial" w:hAnsi="Arial"/>
          <w:sz w:val="22"/>
          <w:szCs w:val="22"/>
        </w:rPr>
      </w:pPr>
      <w:r w:rsidRPr="764F7E35" w:rsidR="68FDB6DC">
        <w:rPr>
          <w:rFonts w:ascii="Arial" w:hAnsi="Arial"/>
          <w:sz w:val="22"/>
          <w:szCs w:val="22"/>
        </w:rPr>
        <w:t xml:space="preserve">Hayden </w:t>
      </w:r>
      <w:r w:rsidRPr="764F7E35" w:rsidR="68FDB6DC">
        <w:rPr>
          <w:rFonts w:ascii="Arial" w:hAnsi="Arial"/>
          <w:sz w:val="22"/>
          <w:szCs w:val="22"/>
        </w:rPr>
        <w:t>D’Elena</w:t>
      </w:r>
      <w:r w:rsidRPr="764F7E35" w:rsidR="68FDB6DC">
        <w:rPr>
          <w:rFonts w:ascii="Arial" w:hAnsi="Arial"/>
          <w:sz w:val="22"/>
          <w:szCs w:val="22"/>
        </w:rPr>
        <w:t>, UPUA Appointee. H</w:t>
      </w:r>
      <w:r w:rsidRPr="764F7E35" w:rsidR="764F7E35">
        <w:rPr>
          <w:rFonts w:ascii="Arial" w:hAnsi="Arial"/>
          <w:sz w:val="22"/>
          <w:szCs w:val="22"/>
        </w:rPr>
        <w:t xml:space="preserve">ow do we </w:t>
      </w:r>
      <w:r w:rsidRPr="764F7E35" w:rsidR="764F7E35">
        <w:rPr>
          <w:rFonts w:ascii="Arial" w:hAnsi="Arial"/>
          <w:sz w:val="22"/>
          <w:szCs w:val="22"/>
        </w:rPr>
        <w:t>kind of remedy</w:t>
      </w:r>
      <w:r w:rsidRPr="764F7E35" w:rsidR="764F7E35">
        <w:rPr>
          <w:rFonts w:ascii="Arial" w:hAnsi="Arial"/>
          <w:sz w:val="22"/>
          <w:szCs w:val="22"/>
        </w:rPr>
        <w:t xml:space="preserve"> the </w:t>
      </w:r>
      <w:r w:rsidRPr="764F7E35" w:rsidR="764F7E35">
        <w:rPr>
          <w:rFonts w:ascii="Arial" w:hAnsi="Arial"/>
          <w:sz w:val="22"/>
          <w:szCs w:val="22"/>
        </w:rPr>
        <w:t>big difference</w:t>
      </w:r>
      <w:r w:rsidRPr="764F7E35" w:rsidR="764F7E35">
        <w:rPr>
          <w:rFonts w:ascii="Arial" w:hAnsi="Arial"/>
          <w:sz w:val="22"/>
          <w:szCs w:val="22"/>
        </w:rPr>
        <w:t xml:space="preserve"> between a forecasted amount and the university amount? I apologize </w:t>
      </w:r>
      <w:r w:rsidRPr="764F7E35" w:rsidR="2438181C">
        <w:rPr>
          <w:rFonts w:ascii="Arial" w:hAnsi="Arial"/>
          <w:sz w:val="22"/>
          <w:szCs w:val="22"/>
        </w:rPr>
        <w:t xml:space="preserve">if </w:t>
      </w:r>
      <w:r w:rsidRPr="764F7E35" w:rsidR="764F7E35">
        <w:rPr>
          <w:rFonts w:ascii="Arial" w:hAnsi="Arial"/>
          <w:sz w:val="22"/>
          <w:szCs w:val="22"/>
        </w:rPr>
        <w:t>he kind of went over that before, like, you know, what, how do we pick which one is going to be the right one?</w:t>
      </w:r>
    </w:p>
    <w:p xmlns:wp14="http://schemas.microsoft.com/office/word/2010/wordml" w14:paraId="1299C43A" wp14:textId="77777777">
      <w:pPr>
        <w:spacing w:after="0"/>
      </w:pPr>
    </w:p>
    <w:p xmlns:wp14="http://schemas.microsoft.com/office/word/2010/wordml" w14:paraId="111A0CFB" wp14:textId="77777777">
      <w:pPr>
        <w:spacing w:after="0"/>
        <w:rPr/>
      </w:pPr>
      <w:r w:rsidRPr="764F7E35" w:rsidR="764F7E35">
        <w:rPr>
          <w:rFonts w:ascii="Arial" w:hAnsi="Arial"/>
          <w:color w:val="5D7284"/>
          <w:sz w:val="22"/>
          <w:szCs w:val="22"/>
        </w:rPr>
        <w:t>10:45</w:t>
      </w:r>
    </w:p>
    <w:p w:rsidR="502D6C43" w:rsidP="764F7E35" w:rsidRDefault="502D6C43" w14:paraId="71312D2E" w14:textId="409EBABE">
      <w:pPr>
        <w:spacing w:after="0"/>
        <w:rPr>
          <w:rFonts w:ascii="Arial" w:hAnsi="Arial"/>
          <w:b w:val="1"/>
          <w:bCs w:val="1"/>
          <w:sz w:val="22"/>
          <w:szCs w:val="22"/>
        </w:rPr>
      </w:pPr>
      <w:r w:rsidRPr="764F7E35" w:rsidR="502D6C43">
        <w:rPr>
          <w:rFonts w:ascii="Arial" w:hAnsi="Arial"/>
          <w:b w:val="1"/>
          <w:bCs w:val="1"/>
          <w:sz w:val="22"/>
          <w:szCs w:val="22"/>
        </w:rPr>
        <w:t>Chair Rodriguez:</w:t>
      </w:r>
    </w:p>
    <w:p xmlns:wp14="http://schemas.microsoft.com/office/word/2010/wordml" w14:paraId="2CBA9128" wp14:textId="2E1C3396">
      <w:pPr>
        <w:spacing w:after="0"/>
        <w:rPr/>
      </w:pPr>
      <w:r w:rsidRPr="764F7E35" w:rsidR="764F7E35">
        <w:rPr>
          <w:rFonts w:ascii="Arial" w:hAnsi="Arial"/>
          <w:sz w:val="22"/>
          <w:szCs w:val="22"/>
        </w:rPr>
        <w:t xml:space="preserve">We are basing it </w:t>
      </w:r>
      <w:r w:rsidRPr="764F7E35" w:rsidR="764F7E35">
        <w:rPr>
          <w:rFonts w:ascii="Arial" w:hAnsi="Arial"/>
          <w:sz w:val="22"/>
          <w:szCs w:val="22"/>
        </w:rPr>
        <w:t>off of</w:t>
      </w:r>
      <w:r w:rsidRPr="764F7E35" w:rsidR="764F7E35">
        <w:rPr>
          <w:rFonts w:ascii="Arial" w:hAnsi="Arial"/>
          <w:sz w:val="22"/>
          <w:szCs w:val="22"/>
        </w:rPr>
        <w:t xml:space="preserve"> and I think </w:t>
      </w:r>
      <w:r w:rsidRPr="764F7E35" w:rsidR="4CF80C3E">
        <w:rPr>
          <w:rFonts w:ascii="Arial" w:hAnsi="Arial"/>
          <w:sz w:val="22"/>
          <w:szCs w:val="22"/>
        </w:rPr>
        <w:t xml:space="preserve">Barry </w:t>
      </w:r>
      <w:r w:rsidRPr="764F7E35" w:rsidR="764F7E35">
        <w:rPr>
          <w:rFonts w:ascii="Arial" w:hAnsi="Arial"/>
          <w:sz w:val="22"/>
          <w:szCs w:val="22"/>
        </w:rPr>
        <w:t xml:space="preserve">or </w:t>
      </w:r>
      <w:r w:rsidRPr="764F7E35" w:rsidR="13FCE237">
        <w:rPr>
          <w:rFonts w:ascii="Arial" w:hAnsi="Arial"/>
          <w:sz w:val="22"/>
          <w:szCs w:val="22"/>
        </w:rPr>
        <w:t>A</w:t>
      </w:r>
      <w:r w:rsidRPr="764F7E35" w:rsidR="764F7E35">
        <w:rPr>
          <w:rFonts w:ascii="Arial" w:hAnsi="Arial"/>
          <w:sz w:val="22"/>
          <w:szCs w:val="22"/>
        </w:rPr>
        <w:t>dministrative L</w:t>
      </w:r>
      <w:r w:rsidRPr="764F7E35" w:rsidR="3DEB88A5">
        <w:rPr>
          <w:rFonts w:ascii="Arial" w:hAnsi="Arial"/>
          <w:sz w:val="22"/>
          <w:szCs w:val="22"/>
        </w:rPr>
        <w:t>iaison B</w:t>
      </w:r>
      <w:r w:rsidRPr="764F7E35" w:rsidR="764F7E35">
        <w:rPr>
          <w:rFonts w:ascii="Arial" w:hAnsi="Arial"/>
          <w:sz w:val="22"/>
          <w:szCs w:val="22"/>
        </w:rPr>
        <w:t>ra</w:t>
      </w:r>
      <w:r w:rsidRPr="764F7E35" w:rsidR="20FDB05D">
        <w:rPr>
          <w:rFonts w:ascii="Arial" w:hAnsi="Arial"/>
          <w:sz w:val="22"/>
          <w:szCs w:val="22"/>
        </w:rPr>
        <w:t>m</w:t>
      </w:r>
      <w:r w:rsidRPr="764F7E35" w:rsidR="764F7E35">
        <w:rPr>
          <w:rFonts w:ascii="Arial" w:hAnsi="Arial"/>
          <w:sz w:val="22"/>
          <w:szCs w:val="22"/>
        </w:rPr>
        <w:t xml:space="preserve"> or </w:t>
      </w:r>
      <w:r w:rsidRPr="764F7E35" w:rsidR="52881074">
        <w:rPr>
          <w:rFonts w:ascii="Arial" w:hAnsi="Arial"/>
          <w:sz w:val="22"/>
          <w:szCs w:val="22"/>
        </w:rPr>
        <w:t>A</w:t>
      </w:r>
      <w:r w:rsidRPr="764F7E35" w:rsidR="764F7E35">
        <w:rPr>
          <w:rFonts w:ascii="Arial" w:hAnsi="Arial"/>
          <w:sz w:val="22"/>
          <w:szCs w:val="22"/>
        </w:rPr>
        <w:t>dministrative</w:t>
      </w:r>
      <w:r w:rsidRPr="764F7E35" w:rsidR="4A91021D">
        <w:rPr>
          <w:rFonts w:ascii="Arial" w:hAnsi="Arial"/>
          <w:sz w:val="22"/>
          <w:szCs w:val="22"/>
        </w:rPr>
        <w:t xml:space="preserve"> Liaison Saunders</w:t>
      </w:r>
      <w:r w:rsidRPr="764F7E35" w:rsidR="522D209E">
        <w:rPr>
          <w:rFonts w:ascii="Arial" w:hAnsi="Arial"/>
          <w:sz w:val="22"/>
          <w:szCs w:val="22"/>
        </w:rPr>
        <w:t xml:space="preserve"> </w:t>
      </w:r>
      <w:r w:rsidRPr="764F7E35" w:rsidR="764F7E35">
        <w:rPr>
          <w:rFonts w:ascii="Arial" w:hAnsi="Arial"/>
          <w:sz w:val="22"/>
          <w:szCs w:val="22"/>
        </w:rPr>
        <w:t xml:space="preserve">can provide more context as to what the university has </w:t>
      </w:r>
      <w:r w:rsidRPr="764F7E35" w:rsidR="764F7E35">
        <w:rPr>
          <w:rFonts w:ascii="Arial" w:hAnsi="Arial"/>
          <w:sz w:val="22"/>
          <w:szCs w:val="22"/>
        </w:rPr>
        <w:t>stated</w:t>
      </w:r>
      <w:r w:rsidRPr="764F7E35" w:rsidR="764F7E35">
        <w:rPr>
          <w:rFonts w:ascii="Arial" w:hAnsi="Arial"/>
          <w:sz w:val="22"/>
          <w:szCs w:val="22"/>
        </w:rPr>
        <w:t xml:space="preserve"> that they are going to increase enrollment to. I </w:t>
      </w:r>
      <w:r w:rsidRPr="764F7E35" w:rsidR="764F7E35">
        <w:rPr>
          <w:rFonts w:ascii="Arial" w:hAnsi="Arial"/>
          <w:sz w:val="22"/>
          <w:szCs w:val="22"/>
        </w:rPr>
        <w:t>don't</w:t>
      </w:r>
      <w:r w:rsidRPr="764F7E35" w:rsidR="764F7E35">
        <w:rPr>
          <w:rFonts w:ascii="Arial" w:hAnsi="Arial"/>
          <w:sz w:val="22"/>
          <w:szCs w:val="22"/>
        </w:rPr>
        <w:t xml:space="preserve"> know if that number has been officially released yet. I just know that </w:t>
      </w:r>
      <w:r w:rsidRPr="764F7E35" w:rsidR="764F7E35">
        <w:rPr>
          <w:rFonts w:ascii="Arial" w:hAnsi="Arial"/>
          <w:sz w:val="22"/>
          <w:szCs w:val="22"/>
        </w:rPr>
        <w:t>it's</w:t>
      </w:r>
      <w:r w:rsidRPr="764F7E35" w:rsidR="764F7E35">
        <w:rPr>
          <w:rFonts w:ascii="Arial" w:hAnsi="Arial"/>
          <w:sz w:val="22"/>
          <w:szCs w:val="22"/>
        </w:rPr>
        <w:t xml:space="preserve"> a projected amount of admissions, but </w:t>
      </w:r>
      <w:r w:rsidRPr="764F7E35" w:rsidR="764F7E35">
        <w:rPr>
          <w:rFonts w:ascii="Arial" w:hAnsi="Arial"/>
          <w:sz w:val="22"/>
          <w:szCs w:val="22"/>
        </w:rPr>
        <w:t>I'll</w:t>
      </w:r>
      <w:r w:rsidRPr="764F7E35" w:rsidR="764F7E35">
        <w:rPr>
          <w:rFonts w:ascii="Arial" w:hAnsi="Arial"/>
          <w:sz w:val="22"/>
          <w:szCs w:val="22"/>
        </w:rPr>
        <w:t xml:space="preserve"> defer.</w:t>
      </w:r>
    </w:p>
    <w:p xmlns:wp14="http://schemas.microsoft.com/office/word/2010/wordml" w14:paraId="4DDBEF00" wp14:textId="77777777">
      <w:pPr>
        <w:spacing w:after="0"/>
      </w:pPr>
    </w:p>
    <w:p xmlns:wp14="http://schemas.microsoft.com/office/word/2010/wordml" w14:paraId="233FA43D" wp14:textId="77777777">
      <w:pPr>
        <w:spacing w:after="0"/>
        <w:rPr/>
      </w:pPr>
      <w:r w:rsidRPr="764F7E35" w:rsidR="764F7E35">
        <w:rPr>
          <w:rFonts w:ascii="Arial" w:hAnsi="Arial"/>
          <w:color w:val="5D7284"/>
          <w:sz w:val="22"/>
          <w:szCs w:val="22"/>
        </w:rPr>
        <w:t>11:09</w:t>
      </w:r>
    </w:p>
    <w:p w:rsidR="42CE802B" w:rsidP="764F7E35" w:rsidRDefault="42CE802B" w14:paraId="006EACCD" w14:textId="65EC118F">
      <w:pPr>
        <w:spacing w:after="0"/>
        <w:rPr>
          <w:rFonts w:ascii="Arial" w:hAnsi="Arial"/>
          <w:b w:val="1"/>
          <w:bCs w:val="1"/>
          <w:sz w:val="22"/>
          <w:szCs w:val="22"/>
        </w:rPr>
      </w:pPr>
      <w:r w:rsidRPr="764F7E35" w:rsidR="42CE802B">
        <w:rPr>
          <w:rFonts w:ascii="Arial" w:hAnsi="Arial"/>
          <w:b w:val="1"/>
          <w:bCs w:val="1"/>
          <w:sz w:val="22"/>
          <w:szCs w:val="22"/>
        </w:rPr>
        <w:t>AL Bram:</w:t>
      </w:r>
    </w:p>
    <w:p xmlns:wp14="http://schemas.microsoft.com/office/word/2010/wordml" w:rsidP="764F7E35" w14:paraId="4E99F44C" wp14:textId="5D51CB4D">
      <w:pPr>
        <w:spacing w:after="0"/>
        <w:rPr>
          <w:rFonts w:ascii="Arial" w:hAnsi="Arial"/>
          <w:sz w:val="22"/>
          <w:szCs w:val="22"/>
        </w:rPr>
      </w:pPr>
      <w:r w:rsidRPr="764F7E35" w:rsidR="764F7E35">
        <w:rPr>
          <w:rFonts w:ascii="Arial" w:hAnsi="Arial"/>
          <w:sz w:val="22"/>
          <w:szCs w:val="22"/>
        </w:rPr>
        <w:t xml:space="preserve">Yeah, I mean, I think it's been pretty publicly released. Got that? Right. </w:t>
      </w:r>
      <w:r w:rsidRPr="764F7E35" w:rsidR="764F7E35">
        <w:rPr>
          <w:rFonts w:ascii="Arial" w:hAnsi="Arial"/>
          <w:sz w:val="22"/>
          <w:szCs w:val="22"/>
        </w:rPr>
        <w:t>Yeah, I think</w:t>
      </w:r>
      <w:r w:rsidRPr="764F7E35" w:rsidR="108A913E">
        <w:rPr>
          <w:rFonts w:ascii="Arial" w:hAnsi="Arial"/>
          <w:sz w:val="22"/>
          <w:szCs w:val="22"/>
        </w:rPr>
        <w:t xml:space="preserve"> </w:t>
      </w:r>
      <w:r w:rsidRPr="764F7E35" w:rsidR="764F7E35">
        <w:rPr>
          <w:rFonts w:ascii="Arial" w:hAnsi="Arial"/>
          <w:sz w:val="22"/>
          <w:szCs w:val="22"/>
        </w:rPr>
        <w:t>they're anticipating in there, they're moving toward a number of</w:t>
      </w:r>
      <w:r w:rsidRPr="764F7E35" w:rsidR="1B1B4C1B">
        <w:rPr>
          <w:rFonts w:ascii="Arial" w:hAnsi="Arial"/>
          <w:sz w:val="22"/>
          <w:szCs w:val="22"/>
        </w:rPr>
        <w:t xml:space="preserve"> 10,000 first-year students at some point.</w:t>
      </w:r>
      <w:r w:rsidRPr="764F7E35" w:rsidR="1B1B4C1B">
        <w:rPr>
          <w:rFonts w:ascii="Arial" w:hAnsi="Arial"/>
          <w:sz w:val="22"/>
          <w:szCs w:val="22"/>
        </w:rPr>
        <w:t xml:space="preserve"> Which will be an </w:t>
      </w:r>
      <w:r w:rsidRPr="764F7E35" w:rsidR="1B1B4C1B">
        <w:rPr>
          <w:rFonts w:ascii="Arial" w:hAnsi="Arial"/>
          <w:sz w:val="22"/>
          <w:szCs w:val="22"/>
        </w:rPr>
        <w:t>additional</w:t>
      </w:r>
      <w:r w:rsidRPr="764F7E35" w:rsidR="1B1B4C1B">
        <w:rPr>
          <w:rFonts w:ascii="Arial" w:hAnsi="Arial"/>
          <w:sz w:val="22"/>
          <w:szCs w:val="22"/>
        </w:rPr>
        <w:t xml:space="preserve"> </w:t>
      </w:r>
      <w:r w:rsidRPr="764F7E35" w:rsidR="764F7E35">
        <w:rPr>
          <w:rFonts w:ascii="Arial" w:hAnsi="Arial"/>
          <w:sz w:val="22"/>
          <w:szCs w:val="22"/>
        </w:rPr>
        <w:t xml:space="preserve">4000 students </w:t>
      </w:r>
      <w:r w:rsidRPr="764F7E35" w:rsidR="279365E4">
        <w:rPr>
          <w:rFonts w:ascii="Arial" w:hAnsi="Arial"/>
          <w:sz w:val="22"/>
          <w:szCs w:val="22"/>
        </w:rPr>
        <w:t>here</w:t>
      </w:r>
      <w:r w:rsidRPr="764F7E35" w:rsidR="764F7E35">
        <w:rPr>
          <w:rFonts w:ascii="Arial" w:hAnsi="Arial"/>
          <w:sz w:val="22"/>
          <w:szCs w:val="22"/>
        </w:rPr>
        <w:t>, if</w:t>
      </w:r>
      <w:r w:rsidRPr="764F7E35" w:rsidR="764F7E35">
        <w:rPr>
          <w:rFonts w:ascii="Arial" w:hAnsi="Arial"/>
          <w:sz w:val="22"/>
          <w:szCs w:val="22"/>
        </w:rPr>
        <w:t xml:space="preserve"> they can</w:t>
      </w:r>
      <w:r w:rsidRPr="764F7E35" w:rsidR="1A89DFBE">
        <w:rPr>
          <w:rFonts w:ascii="Arial" w:hAnsi="Arial"/>
          <w:sz w:val="22"/>
          <w:szCs w:val="22"/>
        </w:rPr>
        <w:t xml:space="preserve"> get there</w:t>
      </w:r>
      <w:r w:rsidRPr="764F7E35" w:rsidR="764F7E35">
        <w:rPr>
          <w:rFonts w:ascii="Arial" w:hAnsi="Arial"/>
          <w:sz w:val="22"/>
          <w:szCs w:val="22"/>
        </w:rPr>
        <w:t xml:space="preserve">. </w:t>
      </w:r>
      <w:r w:rsidRPr="764F7E35" w:rsidR="764F7E35">
        <w:rPr>
          <w:rFonts w:ascii="Arial" w:hAnsi="Arial"/>
          <w:sz w:val="22"/>
          <w:szCs w:val="22"/>
        </w:rPr>
        <w:t xml:space="preserve">But one of the important things is Jennifer and I were just chatting about the fee has a base budget. Okay. And that number </w:t>
      </w:r>
      <w:r w:rsidRPr="764F7E35" w:rsidR="764F7E35">
        <w:rPr>
          <w:rFonts w:ascii="Arial" w:hAnsi="Arial"/>
          <w:sz w:val="22"/>
          <w:szCs w:val="22"/>
        </w:rPr>
        <w:t>was increased</w:t>
      </w:r>
      <w:r w:rsidRPr="764F7E35" w:rsidR="764F7E35">
        <w:rPr>
          <w:rFonts w:ascii="Arial" w:hAnsi="Arial"/>
          <w:sz w:val="22"/>
          <w:szCs w:val="22"/>
        </w:rPr>
        <w:t xml:space="preserve"> last year. So even though the projected enrollment figures </w:t>
      </w:r>
      <w:r w:rsidRPr="764F7E35" w:rsidR="764F7E35">
        <w:rPr>
          <w:rFonts w:ascii="Arial" w:hAnsi="Arial"/>
          <w:sz w:val="22"/>
          <w:szCs w:val="22"/>
        </w:rPr>
        <w:t>haven't</w:t>
      </w:r>
      <w:r w:rsidRPr="764F7E35" w:rsidR="764F7E35">
        <w:rPr>
          <w:rFonts w:ascii="Arial" w:hAnsi="Arial"/>
          <w:sz w:val="22"/>
          <w:szCs w:val="22"/>
        </w:rPr>
        <w:t xml:space="preserve"> gone up, the base budget has gone u</w:t>
      </w:r>
      <w:r w:rsidRPr="764F7E35" w:rsidR="2DCADD25">
        <w:rPr>
          <w:rFonts w:ascii="Arial" w:hAnsi="Arial"/>
          <w:sz w:val="22"/>
          <w:szCs w:val="22"/>
        </w:rPr>
        <w:t>p</w:t>
      </w:r>
      <w:r w:rsidRPr="764F7E35" w:rsidR="764F7E35">
        <w:rPr>
          <w:rFonts w:ascii="Arial" w:hAnsi="Arial"/>
          <w:sz w:val="22"/>
          <w:szCs w:val="22"/>
        </w:rPr>
        <w:t xml:space="preserve">. </w:t>
      </w:r>
      <w:r w:rsidRPr="764F7E35" w:rsidR="764F7E35">
        <w:rPr>
          <w:rFonts w:ascii="Arial" w:hAnsi="Arial"/>
          <w:sz w:val="22"/>
          <w:szCs w:val="22"/>
        </w:rPr>
        <w:t>So</w:t>
      </w:r>
      <w:r w:rsidRPr="764F7E35" w:rsidR="764F7E35">
        <w:rPr>
          <w:rFonts w:ascii="Arial" w:hAnsi="Arial"/>
          <w:sz w:val="22"/>
          <w:szCs w:val="22"/>
        </w:rPr>
        <w:t xml:space="preserve"> I think they're starting to make some movement in a direction to reflect the fact that they anticipate.</w:t>
      </w:r>
    </w:p>
    <w:p xmlns:wp14="http://schemas.microsoft.com/office/word/2010/wordml" w14:paraId="3CF2D8B6" wp14:textId="77777777">
      <w:pPr>
        <w:spacing w:after="0"/>
      </w:pPr>
    </w:p>
    <w:p xmlns:wp14="http://schemas.microsoft.com/office/word/2010/wordml" w14:paraId="596D6ACD" wp14:textId="77777777">
      <w:pPr>
        <w:spacing w:after="0"/>
        <w:rPr/>
      </w:pPr>
      <w:r w:rsidRPr="764F7E35" w:rsidR="764F7E35">
        <w:rPr>
          <w:rFonts w:ascii="Arial" w:hAnsi="Arial"/>
          <w:color w:val="5D7284"/>
          <w:sz w:val="22"/>
          <w:szCs w:val="22"/>
        </w:rPr>
        <w:t>11:58</w:t>
      </w:r>
    </w:p>
    <w:p w:rsidR="2824DA97" w:rsidP="764F7E35" w:rsidRDefault="2824DA97" w14:paraId="42DE5A7E" w14:textId="318DBAA3">
      <w:pPr>
        <w:spacing w:after="0"/>
        <w:rPr>
          <w:rFonts w:ascii="Arial" w:hAnsi="Arial"/>
          <w:b w:val="1"/>
          <w:bCs w:val="1"/>
          <w:sz w:val="22"/>
          <w:szCs w:val="22"/>
        </w:rPr>
      </w:pPr>
      <w:r w:rsidRPr="764F7E35" w:rsidR="2824DA97">
        <w:rPr>
          <w:rFonts w:ascii="Arial" w:hAnsi="Arial"/>
          <w:b w:val="1"/>
          <w:bCs w:val="1"/>
          <w:sz w:val="22"/>
          <w:szCs w:val="22"/>
        </w:rPr>
        <w:t>AL Saunders:</w:t>
      </w:r>
    </w:p>
    <w:p xmlns:wp14="http://schemas.microsoft.com/office/word/2010/wordml" w:rsidP="764F7E35" w14:paraId="48471860" wp14:textId="2257A4A5">
      <w:pPr>
        <w:spacing w:after="0"/>
        <w:rPr>
          <w:rFonts w:ascii="Arial" w:hAnsi="Arial"/>
          <w:sz w:val="22"/>
          <w:szCs w:val="22"/>
        </w:rPr>
      </w:pPr>
      <w:r w:rsidRPr="764F7E35" w:rsidR="764F7E35">
        <w:rPr>
          <w:rFonts w:ascii="Arial" w:hAnsi="Arial"/>
          <w:sz w:val="22"/>
          <w:szCs w:val="22"/>
        </w:rPr>
        <w:t xml:space="preserve">I think the other thing </w:t>
      </w:r>
      <w:r w:rsidRPr="764F7E35" w:rsidR="764F7E35">
        <w:rPr>
          <w:rFonts w:ascii="Arial" w:hAnsi="Arial"/>
          <w:sz w:val="22"/>
          <w:szCs w:val="22"/>
        </w:rPr>
        <w:t>I'll</w:t>
      </w:r>
      <w:r w:rsidRPr="764F7E35" w:rsidR="764F7E35">
        <w:rPr>
          <w:rFonts w:ascii="Arial" w:hAnsi="Arial"/>
          <w:sz w:val="22"/>
          <w:szCs w:val="22"/>
        </w:rPr>
        <w:t xml:space="preserve"> add, is kind of, like </w:t>
      </w:r>
      <w:r w:rsidRPr="764F7E35" w:rsidR="102751F8">
        <w:rPr>
          <w:rFonts w:ascii="Arial" w:hAnsi="Arial"/>
          <w:sz w:val="22"/>
          <w:szCs w:val="22"/>
        </w:rPr>
        <w:t xml:space="preserve">more </w:t>
      </w:r>
      <w:r w:rsidRPr="764F7E35" w:rsidR="764F7E35">
        <w:rPr>
          <w:rFonts w:ascii="Arial" w:hAnsi="Arial"/>
          <w:sz w:val="22"/>
          <w:szCs w:val="22"/>
        </w:rPr>
        <w:t>direct</w:t>
      </w:r>
      <w:r w:rsidRPr="764F7E35" w:rsidR="453B1B66">
        <w:rPr>
          <w:rFonts w:ascii="Arial" w:hAnsi="Arial"/>
          <w:sz w:val="22"/>
          <w:szCs w:val="22"/>
        </w:rPr>
        <w:t xml:space="preserve">ly to your </w:t>
      </w:r>
      <w:r w:rsidRPr="764F7E35" w:rsidR="764F7E35">
        <w:rPr>
          <w:rFonts w:ascii="Arial" w:hAnsi="Arial"/>
          <w:sz w:val="22"/>
          <w:szCs w:val="22"/>
        </w:rPr>
        <w:t xml:space="preserve">question. Even if </w:t>
      </w:r>
      <w:r w:rsidRPr="764F7E35" w:rsidR="764F7E35">
        <w:rPr>
          <w:rFonts w:ascii="Arial" w:hAnsi="Arial"/>
          <w:sz w:val="22"/>
          <w:szCs w:val="22"/>
        </w:rPr>
        <w:t>we're</w:t>
      </w:r>
      <w:r w:rsidRPr="764F7E35" w:rsidR="764F7E35">
        <w:rPr>
          <w:rFonts w:ascii="Arial" w:hAnsi="Arial"/>
          <w:sz w:val="22"/>
          <w:szCs w:val="22"/>
        </w:rPr>
        <w:t xml:space="preserve"> only using </w:t>
      </w:r>
      <w:r w:rsidRPr="764F7E35" w:rsidR="764F7E35">
        <w:rPr>
          <w:rFonts w:ascii="Arial" w:hAnsi="Arial"/>
          <w:sz w:val="22"/>
          <w:szCs w:val="22"/>
        </w:rPr>
        <w:t>the 45</w:t>
      </w:r>
      <w:r w:rsidRPr="764F7E35" w:rsidR="72522698">
        <w:rPr>
          <w:rFonts w:ascii="Arial" w:hAnsi="Arial"/>
          <w:sz w:val="22"/>
          <w:szCs w:val="22"/>
        </w:rPr>
        <w:t>,000</w:t>
      </w:r>
      <w:r w:rsidRPr="764F7E35" w:rsidR="764F7E35">
        <w:rPr>
          <w:rFonts w:ascii="Arial" w:hAnsi="Arial"/>
          <w:sz w:val="22"/>
          <w:szCs w:val="22"/>
        </w:rPr>
        <w:t>. To budget, if the enrollment turned out to be 48</w:t>
      </w:r>
      <w:r w:rsidRPr="764F7E35" w:rsidR="57C45740">
        <w:rPr>
          <w:rFonts w:ascii="Arial" w:hAnsi="Arial"/>
          <w:sz w:val="22"/>
          <w:szCs w:val="22"/>
        </w:rPr>
        <w:t>,000</w:t>
      </w:r>
      <w:r w:rsidRPr="764F7E35" w:rsidR="764F7E35">
        <w:rPr>
          <w:rFonts w:ascii="Arial" w:hAnsi="Arial"/>
          <w:sz w:val="22"/>
          <w:szCs w:val="22"/>
        </w:rPr>
        <w:t xml:space="preserve">, you still get all that money, right? And </w:t>
      </w:r>
      <w:r w:rsidRPr="764F7E35" w:rsidR="764F7E35">
        <w:rPr>
          <w:rFonts w:ascii="Arial" w:hAnsi="Arial"/>
          <w:sz w:val="22"/>
          <w:szCs w:val="22"/>
        </w:rPr>
        <w:t>so</w:t>
      </w:r>
      <w:r w:rsidRPr="764F7E35" w:rsidR="764F7E35">
        <w:rPr>
          <w:rFonts w:ascii="Arial" w:hAnsi="Arial"/>
          <w:sz w:val="22"/>
          <w:szCs w:val="22"/>
        </w:rPr>
        <w:t xml:space="preserve"> </w:t>
      </w:r>
      <w:r w:rsidRPr="764F7E35" w:rsidR="764F7E35">
        <w:rPr>
          <w:rFonts w:ascii="Arial" w:hAnsi="Arial"/>
          <w:sz w:val="22"/>
          <w:szCs w:val="22"/>
        </w:rPr>
        <w:t>we'll</w:t>
      </w:r>
      <w:r w:rsidRPr="764F7E35" w:rsidR="764F7E35">
        <w:rPr>
          <w:rFonts w:ascii="Arial" w:hAnsi="Arial"/>
          <w:sz w:val="22"/>
          <w:szCs w:val="22"/>
        </w:rPr>
        <w:t xml:space="preserve"> budget on the 26, you will </w:t>
      </w:r>
      <w:r w:rsidRPr="764F7E35" w:rsidR="764F7E35">
        <w:rPr>
          <w:rFonts w:ascii="Arial" w:hAnsi="Arial"/>
          <w:sz w:val="22"/>
          <w:szCs w:val="22"/>
        </w:rPr>
        <w:t>receive likely</w:t>
      </w:r>
      <w:r w:rsidRPr="764F7E35" w:rsidR="764F7E35">
        <w:rPr>
          <w:rFonts w:ascii="Arial" w:hAnsi="Arial"/>
          <w:sz w:val="22"/>
          <w:szCs w:val="22"/>
        </w:rPr>
        <w:t xml:space="preserve"> the whole 28 million</w:t>
      </w:r>
      <w:r w:rsidRPr="764F7E35" w:rsidR="7007E698">
        <w:rPr>
          <w:rFonts w:ascii="Arial" w:hAnsi="Arial"/>
          <w:sz w:val="22"/>
          <w:szCs w:val="22"/>
        </w:rPr>
        <w:t>. R</w:t>
      </w:r>
      <w:r w:rsidRPr="764F7E35" w:rsidR="764F7E35">
        <w:rPr>
          <w:rFonts w:ascii="Arial" w:hAnsi="Arial"/>
          <w:sz w:val="22"/>
          <w:szCs w:val="22"/>
        </w:rPr>
        <w:t xml:space="preserve">eally, I think where we are is like Barry said the number is forecasted at </w:t>
      </w:r>
      <w:r w:rsidRPr="764F7E35" w:rsidR="185B5074">
        <w:rPr>
          <w:rFonts w:ascii="Arial" w:hAnsi="Arial"/>
          <w:sz w:val="22"/>
          <w:szCs w:val="22"/>
        </w:rPr>
        <w:t>48</w:t>
      </w:r>
      <w:r w:rsidRPr="764F7E35" w:rsidR="764F7E35">
        <w:rPr>
          <w:rFonts w:ascii="Arial" w:hAnsi="Arial"/>
          <w:sz w:val="22"/>
          <w:szCs w:val="22"/>
        </w:rPr>
        <w:t>,000. We just need to get to a po</w:t>
      </w:r>
      <w:r w:rsidRPr="764F7E35" w:rsidR="764F7E35">
        <w:rPr>
          <w:rFonts w:ascii="Arial" w:hAnsi="Arial"/>
          <w:sz w:val="22"/>
          <w:szCs w:val="22"/>
        </w:rPr>
        <w:t xml:space="preserve">int and </w:t>
      </w:r>
      <w:r w:rsidRPr="764F7E35" w:rsidR="764F7E35">
        <w:rPr>
          <w:rFonts w:ascii="Arial" w:hAnsi="Arial"/>
          <w:sz w:val="22"/>
          <w:szCs w:val="22"/>
        </w:rPr>
        <w:t>maybe figure</w:t>
      </w:r>
      <w:r w:rsidRPr="764F7E35" w:rsidR="764F7E35">
        <w:rPr>
          <w:rFonts w:ascii="Arial" w:hAnsi="Arial"/>
          <w:sz w:val="22"/>
          <w:szCs w:val="22"/>
        </w:rPr>
        <w:t xml:space="preserve"> out how do we change the standing number of 45,000. </w:t>
      </w:r>
      <w:r w:rsidRPr="764F7E35" w:rsidR="764F7E35">
        <w:rPr>
          <w:rFonts w:ascii="Arial" w:hAnsi="Arial"/>
          <w:sz w:val="22"/>
          <w:szCs w:val="22"/>
        </w:rPr>
        <w:t>That's</w:t>
      </w:r>
      <w:r w:rsidRPr="764F7E35" w:rsidR="764F7E35">
        <w:rPr>
          <w:rFonts w:ascii="Arial" w:hAnsi="Arial"/>
          <w:sz w:val="22"/>
          <w:szCs w:val="22"/>
        </w:rPr>
        <w:t xml:space="preserve"> the piece </w:t>
      </w:r>
      <w:r w:rsidRPr="764F7E35" w:rsidR="764F7E35">
        <w:rPr>
          <w:rFonts w:ascii="Arial" w:hAnsi="Arial"/>
          <w:sz w:val="22"/>
          <w:szCs w:val="22"/>
        </w:rPr>
        <w:t>that I think we</w:t>
      </w:r>
      <w:r w:rsidRPr="764F7E35" w:rsidR="764F7E35">
        <w:rPr>
          <w:rFonts w:ascii="Arial" w:hAnsi="Arial"/>
          <w:sz w:val="22"/>
          <w:szCs w:val="22"/>
        </w:rPr>
        <w:t xml:space="preserve"> need to start looking at is </w:t>
      </w:r>
      <w:r w:rsidRPr="764F7E35" w:rsidR="764F7E35">
        <w:rPr>
          <w:rFonts w:ascii="Arial" w:hAnsi="Arial"/>
          <w:sz w:val="22"/>
          <w:szCs w:val="22"/>
        </w:rPr>
        <w:t>what's</w:t>
      </w:r>
      <w:r w:rsidRPr="764F7E35" w:rsidR="764F7E35">
        <w:rPr>
          <w:rFonts w:ascii="Arial" w:hAnsi="Arial"/>
          <w:sz w:val="22"/>
          <w:szCs w:val="22"/>
        </w:rPr>
        <w:t xml:space="preserve"> the process to get that number updated, but we </w:t>
      </w:r>
      <w:r w:rsidRPr="764F7E35" w:rsidR="764F7E35">
        <w:rPr>
          <w:rFonts w:ascii="Arial" w:hAnsi="Arial"/>
          <w:sz w:val="22"/>
          <w:szCs w:val="22"/>
        </w:rPr>
        <w:t>don't</w:t>
      </w:r>
      <w:r w:rsidRPr="764F7E35" w:rsidR="764F7E35">
        <w:rPr>
          <w:rFonts w:ascii="Arial" w:hAnsi="Arial"/>
          <w:sz w:val="22"/>
          <w:szCs w:val="22"/>
        </w:rPr>
        <w:t xml:space="preserve"> want to update it every single year, right? Like we need to, because it can have these wild </w:t>
      </w:r>
      <w:r w:rsidRPr="764F7E35" w:rsidR="764F7E35">
        <w:rPr>
          <w:rFonts w:ascii="Arial" w:hAnsi="Arial"/>
          <w:sz w:val="22"/>
          <w:szCs w:val="22"/>
        </w:rPr>
        <w:t>fluctuations, possibly</w:t>
      </w:r>
      <w:r w:rsidRPr="764F7E35" w:rsidR="764F7E35">
        <w:rPr>
          <w:rFonts w:ascii="Arial" w:hAnsi="Arial"/>
          <w:sz w:val="22"/>
          <w:szCs w:val="22"/>
        </w:rPr>
        <w:t xml:space="preserve">. </w:t>
      </w:r>
      <w:r w:rsidRPr="764F7E35" w:rsidR="764F7E35">
        <w:rPr>
          <w:rFonts w:ascii="Arial" w:hAnsi="Arial"/>
          <w:sz w:val="22"/>
          <w:szCs w:val="22"/>
        </w:rPr>
        <w:t>So</w:t>
      </w:r>
      <w:r w:rsidRPr="764F7E35" w:rsidR="764F7E35">
        <w:rPr>
          <w:rFonts w:ascii="Arial" w:hAnsi="Arial"/>
          <w:sz w:val="22"/>
          <w:szCs w:val="22"/>
        </w:rPr>
        <w:t xml:space="preserve"> there is a purpose to keeping a certain number for </w:t>
      </w:r>
      <w:r w:rsidRPr="764F7E35" w:rsidR="764F7E35">
        <w:rPr>
          <w:rFonts w:ascii="Arial" w:hAnsi="Arial"/>
          <w:sz w:val="22"/>
          <w:szCs w:val="22"/>
        </w:rPr>
        <w:t>a period of time</w:t>
      </w:r>
      <w:r w:rsidRPr="764F7E35" w:rsidR="764F7E35">
        <w:rPr>
          <w:rFonts w:ascii="Arial" w:hAnsi="Arial"/>
          <w:sz w:val="22"/>
          <w:szCs w:val="22"/>
        </w:rPr>
        <w:t xml:space="preserve">, but it is </w:t>
      </w:r>
      <w:r w:rsidRPr="764F7E35" w:rsidR="764F7E35">
        <w:rPr>
          <w:rFonts w:ascii="Arial" w:hAnsi="Arial"/>
          <w:sz w:val="22"/>
          <w:szCs w:val="22"/>
        </w:rPr>
        <w:t>probably time</w:t>
      </w:r>
      <w:r w:rsidRPr="764F7E35" w:rsidR="764F7E35">
        <w:rPr>
          <w:rFonts w:ascii="Arial" w:hAnsi="Arial"/>
          <w:sz w:val="22"/>
          <w:szCs w:val="22"/>
        </w:rPr>
        <w:t xml:space="preserve"> to figure out how to get that number increased because it </w:t>
      </w:r>
      <w:r w:rsidRPr="764F7E35" w:rsidR="764F7E35">
        <w:rPr>
          <w:rFonts w:ascii="Arial" w:hAnsi="Arial"/>
          <w:sz w:val="22"/>
          <w:szCs w:val="22"/>
        </w:rPr>
        <w:t>h</w:t>
      </w:r>
      <w:r w:rsidRPr="764F7E35" w:rsidR="3912A3E5">
        <w:rPr>
          <w:rFonts w:ascii="Arial" w:hAnsi="Arial"/>
          <w:sz w:val="22"/>
          <w:szCs w:val="22"/>
        </w:rPr>
        <w:t>asn’t</w:t>
      </w:r>
      <w:r w:rsidRPr="764F7E35" w:rsidR="3912A3E5">
        <w:rPr>
          <w:rFonts w:ascii="Arial" w:hAnsi="Arial"/>
          <w:sz w:val="22"/>
          <w:szCs w:val="22"/>
        </w:rPr>
        <w:t xml:space="preserve"> </w:t>
      </w:r>
      <w:r w:rsidRPr="764F7E35" w:rsidR="764F7E35">
        <w:rPr>
          <w:rFonts w:ascii="Arial" w:hAnsi="Arial"/>
          <w:sz w:val="22"/>
          <w:szCs w:val="22"/>
        </w:rPr>
        <w:t xml:space="preserve">been </w:t>
      </w:r>
      <w:r w:rsidRPr="764F7E35" w:rsidR="764F7E35">
        <w:rPr>
          <w:rFonts w:ascii="Arial" w:hAnsi="Arial"/>
          <w:sz w:val="22"/>
          <w:szCs w:val="22"/>
        </w:rPr>
        <w:t>45</w:t>
      </w:r>
      <w:r w:rsidRPr="764F7E35" w:rsidR="6F1C08CA">
        <w:rPr>
          <w:rFonts w:ascii="Arial" w:hAnsi="Arial"/>
          <w:sz w:val="22"/>
          <w:szCs w:val="22"/>
        </w:rPr>
        <w:t>,000</w:t>
      </w:r>
      <w:r w:rsidRPr="764F7E35" w:rsidR="764F7E35">
        <w:rPr>
          <w:rFonts w:ascii="Arial" w:hAnsi="Arial"/>
          <w:sz w:val="22"/>
          <w:szCs w:val="22"/>
        </w:rPr>
        <w:t xml:space="preserve"> </w:t>
      </w:r>
      <w:r w:rsidRPr="764F7E35" w:rsidR="764F7E35">
        <w:rPr>
          <w:rFonts w:ascii="Arial" w:hAnsi="Arial"/>
          <w:sz w:val="22"/>
          <w:szCs w:val="22"/>
        </w:rPr>
        <w:t>I'm</w:t>
      </w:r>
      <w:r w:rsidRPr="764F7E35" w:rsidR="764F7E35">
        <w:rPr>
          <w:rFonts w:ascii="Arial" w:hAnsi="Arial"/>
          <w:sz w:val="22"/>
          <w:szCs w:val="22"/>
        </w:rPr>
        <w:t xml:space="preserve"> sure</w:t>
      </w:r>
      <w:r w:rsidRPr="764F7E35" w:rsidR="2DF3CE0B">
        <w:rPr>
          <w:rFonts w:ascii="Arial" w:hAnsi="Arial"/>
          <w:sz w:val="22"/>
          <w:szCs w:val="22"/>
        </w:rPr>
        <w:t>.</w:t>
      </w:r>
    </w:p>
    <w:p xmlns:wp14="http://schemas.microsoft.com/office/word/2010/wordml" w14:paraId="0FB78278" wp14:textId="77777777">
      <w:pPr>
        <w:spacing w:after="0"/>
      </w:pPr>
    </w:p>
    <w:p xmlns:wp14="http://schemas.microsoft.com/office/word/2010/wordml" w14:paraId="6712D4A6" wp14:textId="77777777">
      <w:pPr>
        <w:spacing w:after="0"/>
      </w:pPr>
      <w:r>
        <w:rPr>
          <w:rFonts w:ascii="Arial" w:hAnsi="Arial"/>
          <w:color w:val="5D7284"/>
          <w:sz w:val="22"/>
        </w:rPr>
        <w:t>13:00</w:t>
      </w:r>
    </w:p>
    <w:p xmlns:wp14="http://schemas.microsoft.com/office/word/2010/wordml" w:rsidP="764F7E35" w14:paraId="770ACC49" wp14:textId="00899E3F">
      <w:pPr>
        <w:spacing w:after="0"/>
        <w:rPr>
          <w:rFonts w:ascii="Arial" w:hAnsi="Arial"/>
          <w:b w:val="1"/>
          <w:bCs w:val="1"/>
          <w:sz w:val="22"/>
          <w:szCs w:val="22"/>
        </w:rPr>
      </w:pPr>
      <w:r w:rsidRPr="764F7E35" w:rsidR="505A7CA9">
        <w:rPr>
          <w:rFonts w:ascii="Arial" w:hAnsi="Arial"/>
          <w:b w:val="1"/>
          <w:bCs w:val="1"/>
          <w:sz w:val="22"/>
          <w:szCs w:val="22"/>
        </w:rPr>
        <w:t>AL Bram:</w:t>
      </w:r>
    </w:p>
    <w:p xmlns:wp14="http://schemas.microsoft.com/office/word/2010/wordml" w:rsidP="764F7E35" w14:paraId="34CE0A41" wp14:textId="6F072D4D">
      <w:pPr>
        <w:spacing w:after="0"/>
        <w:rPr>
          <w:rFonts w:ascii="Arial" w:hAnsi="Arial"/>
          <w:sz w:val="22"/>
          <w:szCs w:val="22"/>
        </w:rPr>
      </w:pPr>
      <w:r w:rsidRPr="764F7E35" w:rsidR="764F7E35">
        <w:rPr>
          <w:rFonts w:ascii="Arial" w:hAnsi="Arial"/>
          <w:sz w:val="22"/>
          <w:szCs w:val="22"/>
        </w:rPr>
        <w:t>I'll</w:t>
      </w:r>
      <w:r w:rsidRPr="764F7E35" w:rsidR="764F7E35">
        <w:rPr>
          <w:rFonts w:ascii="Arial" w:hAnsi="Arial"/>
          <w:sz w:val="22"/>
          <w:szCs w:val="22"/>
        </w:rPr>
        <w:t xml:space="preserve"> just </w:t>
      </w:r>
      <w:r w:rsidRPr="764F7E35" w:rsidR="764F7E35">
        <w:rPr>
          <w:rFonts w:ascii="Arial" w:hAnsi="Arial"/>
          <w:sz w:val="22"/>
          <w:szCs w:val="22"/>
        </w:rPr>
        <w:t>to remind</w:t>
      </w:r>
      <w:r w:rsidRPr="764F7E35" w:rsidR="764F7E35">
        <w:rPr>
          <w:rFonts w:ascii="Arial" w:hAnsi="Arial"/>
          <w:sz w:val="22"/>
          <w:szCs w:val="22"/>
        </w:rPr>
        <w:t xml:space="preserve"> you that the rate is </w:t>
      </w:r>
      <w:r w:rsidRPr="764F7E35" w:rsidR="2602528A">
        <w:rPr>
          <w:rFonts w:ascii="Arial" w:hAnsi="Arial"/>
          <w:sz w:val="22"/>
          <w:szCs w:val="22"/>
        </w:rPr>
        <w:t>$</w:t>
      </w:r>
      <w:r w:rsidRPr="764F7E35" w:rsidR="764F7E35">
        <w:rPr>
          <w:rFonts w:ascii="Arial" w:hAnsi="Arial"/>
          <w:sz w:val="22"/>
          <w:szCs w:val="22"/>
        </w:rPr>
        <w:t>289</w:t>
      </w:r>
      <w:r w:rsidRPr="764F7E35" w:rsidR="67E9E6D7">
        <w:rPr>
          <w:rFonts w:ascii="Arial" w:hAnsi="Arial"/>
          <w:sz w:val="22"/>
          <w:szCs w:val="22"/>
        </w:rPr>
        <w:t>.</w:t>
      </w:r>
      <w:r w:rsidRPr="764F7E35" w:rsidR="764F7E35">
        <w:rPr>
          <w:rFonts w:ascii="Arial" w:hAnsi="Arial"/>
          <w:sz w:val="22"/>
          <w:szCs w:val="22"/>
        </w:rPr>
        <w:t xml:space="preserve"> Not every student will pay </w:t>
      </w:r>
      <w:r w:rsidRPr="764F7E35" w:rsidR="1865167E">
        <w:rPr>
          <w:rFonts w:ascii="Arial" w:hAnsi="Arial"/>
          <w:sz w:val="22"/>
          <w:szCs w:val="22"/>
        </w:rPr>
        <w:t>$</w:t>
      </w:r>
      <w:r w:rsidRPr="764F7E35" w:rsidR="764F7E35">
        <w:rPr>
          <w:rFonts w:ascii="Arial" w:hAnsi="Arial"/>
          <w:sz w:val="22"/>
          <w:szCs w:val="22"/>
        </w:rPr>
        <w:t>289</w:t>
      </w:r>
      <w:r w:rsidRPr="764F7E35" w:rsidR="319EE9C2">
        <w:rPr>
          <w:rFonts w:ascii="Arial" w:hAnsi="Arial"/>
          <w:sz w:val="22"/>
          <w:szCs w:val="22"/>
        </w:rPr>
        <w:t>.</w:t>
      </w:r>
      <w:r w:rsidRPr="764F7E35" w:rsidR="764F7E35">
        <w:rPr>
          <w:rFonts w:ascii="Arial" w:hAnsi="Arial"/>
          <w:sz w:val="22"/>
          <w:szCs w:val="22"/>
        </w:rPr>
        <w:t xml:space="preserve"> </w:t>
      </w:r>
      <w:r w:rsidRPr="764F7E35" w:rsidR="764F7E35">
        <w:rPr>
          <w:rFonts w:ascii="Arial" w:hAnsi="Arial"/>
          <w:sz w:val="22"/>
          <w:szCs w:val="22"/>
        </w:rPr>
        <w:t>It's</w:t>
      </w:r>
      <w:r w:rsidRPr="764F7E35" w:rsidR="764F7E35">
        <w:rPr>
          <w:rFonts w:ascii="Arial" w:hAnsi="Arial"/>
          <w:sz w:val="22"/>
          <w:szCs w:val="22"/>
        </w:rPr>
        <w:t xml:space="preserve"> based on how many credits you take</w:t>
      </w:r>
      <w:r w:rsidRPr="764F7E35" w:rsidR="09C1C825">
        <w:rPr>
          <w:rFonts w:ascii="Arial" w:hAnsi="Arial"/>
          <w:sz w:val="22"/>
          <w:szCs w:val="22"/>
        </w:rPr>
        <w:t>. S</w:t>
      </w:r>
      <w:r w:rsidRPr="764F7E35" w:rsidR="764F7E35">
        <w:rPr>
          <w:rFonts w:ascii="Arial" w:hAnsi="Arial"/>
          <w:sz w:val="22"/>
          <w:szCs w:val="22"/>
        </w:rPr>
        <w:t>u</w:t>
      </w:r>
      <w:r w:rsidRPr="764F7E35" w:rsidR="07574FF5">
        <w:rPr>
          <w:rFonts w:ascii="Arial" w:hAnsi="Arial"/>
          <w:sz w:val="22"/>
          <w:szCs w:val="22"/>
        </w:rPr>
        <w:t xml:space="preserve">mmer fee </w:t>
      </w:r>
      <w:r w:rsidRPr="764F7E35" w:rsidR="764F7E35">
        <w:rPr>
          <w:rFonts w:ascii="Arial" w:hAnsi="Arial"/>
          <w:sz w:val="22"/>
          <w:szCs w:val="22"/>
        </w:rPr>
        <w:t xml:space="preserve">is only 75% the </w:t>
      </w:r>
      <w:r w:rsidRPr="764F7E35" w:rsidR="1AC77F56">
        <w:rPr>
          <w:rFonts w:ascii="Arial" w:hAnsi="Arial"/>
          <w:sz w:val="22"/>
          <w:szCs w:val="22"/>
        </w:rPr>
        <w:t>$</w:t>
      </w:r>
      <w:r w:rsidRPr="764F7E35" w:rsidR="764F7E35">
        <w:rPr>
          <w:rFonts w:ascii="Arial" w:hAnsi="Arial"/>
          <w:sz w:val="22"/>
          <w:szCs w:val="22"/>
        </w:rPr>
        <w:t>289</w:t>
      </w:r>
      <w:r w:rsidRPr="764F7E35" w:rsidR="0A34909A">
        <w:rPr>
          <w:rFonts w:ascii="Arial" w:hAnsi="Arial"/>
          <w:sz w:val="22"/>
          <w:szCs w:val="22"/>
        </w:rPr>
        <w:t>.</w:t>
      </w:r>
      <w:r w:rsidRPr="764F7E35" w:rsidR="764F7E35">
        <w:rPr>
          <w:rFonts w:ascii="Arial" w:hAnsi="Arial"/>
          <w:sz w:val="22"/>
          <w:szCs w:val="22"/>
        </w:rPr>
        <w:t xml:space="preserve"> </w:t>
      </w:r>
      <w:r w:rsidRPr="764F7E35" w:rsidR="764F7E35">
        <w:rPr>
          <w:rFonts w:ascii="Arial" w:hAnsi="Arial"/>
          <w:sz w:val="22"/>
          <w:szCs w:val="22"/>
        </w:rPr>
        <w:t>So</w:t>
      </w:r>
      <w:r w:rsidRPr="764F7E35" w:rsidR="764F7E35">
        <w:rPr>
          <w:rFonts w:ascii="Arial" w:hAnsi="Arial"/>
          <w:sz w:val="22"/>
          <w:szCs w:val="22"/>
        </w:rPr>
        <w:t xml:space="preserve"> you </w:t>
      </w:r>
      <w:r w:rsidRPr="764F7E35" w:rsidR="764F7E35">
        <w:rPr>
          <w:rFonts w:ascii="Arial" w:hAnsi="Arial"/>
          <w:sz w:val="22"/>
          <w:szCs w:val="22"/>
        </w:rPr>
        <w:t>can't</w:t>
      </w:r>
      <w:r w:rsidRPr="764F7E35" w:rsidR="764F7E35">
        <w:rPr>
          <w:rFonts w:ascii="Arial" w:hAnsi="Arial"/>
          <w:sz w:val="22"/>
          <w:szCs w:val="22"/>
        </w:rPr>
        <w:t xml:space="preserve"> just say we have </w:t>
      </w:r>
      <w:r w:rsidRPr="764F7E35" w:rsidR="764F7E35">
        <w:rPr>
          <w:rFonts w:ascii="Arial" w:hAnsi="Arial"/>
          <w:sz w:val="22"/>
          <w:szCs w:val="22"/>
        </w:rPr>
        <w:t>48,000 students</w:t>
      </w:r>
      <w:r w:rsidRPr="764F7E35" w:rsidR="764F7E35">
        <w:rPr>
          <w:rFonts w:ascii="Arial" w:hAnsi="Arial"/>
          <w:sz w:val="22"/>
          <w:szCs w:val="22"/>
        </w:rPr>
        <w:t xml:space="preserve"> multiplied by </w:t>
      </w:r>
      <w:r w:rsidRPr="764F7E35" w:rsidR="632C7185">
        <w:rPr>
          <w:rFonts w:ascii="Arial" w:hAnsi="Arial"/>
          <w:sz w:val="22"/>
          <w:szCs w:val="22"/>
        </w:rPr>
        <w:t>$</w:t>
      </w:r>
      <w:r w:rsidRPr="764F7E35" w:rsidR="764F7E35">
        <w:rPr>
          <w:rFonts w:ascii="Arial" w:hAnsi="Arial"/>
          <w:sz w:val="22"/>
          <w:szCs w:val="22"/>
        </w:rPr>
        <w:t xml:space="preserve">289 per semester and to </w:t>
      </w:r>
      <w:r w:rsidRPr="764F7E35" w:rsidR="764F7E35">
        <w:rPr>
          <w:rFonts w:ascii="Arial" w:hAnsi="Arial"/>
          <w:sz w:val="22"/>
          <w:szCs w:val="22"/>
        </w:rPr>
        <w:t>come up with</w:t>
      </w:r>
      <w:r w:rsidRPr="764F7E35" w:rsidR="764F7E35">
        <w:rPr>
          <w:rFonts w:ascii="Arial" w:hAnsi="Arial"/>
          <w:sz w:val="22"/>
          <w:szCs w:val="22"/>
        </w:rPr>
        <w:t xml:space="preserve"> a </w:t>
      </w:r>
      <w:r w:rsidRPr="764F7E35" w:rsidR="11A6885E">
        <w:rPr>
          <w:rFonts w:ascii="Arial" w:hAnsi="Arial"/>
          <w:sz w:val="22"/>
          <w:szCs w:val="22"/>
        </w:rPr>
        <w:t>$</w:t>
      </w:r>
      <w:r w:rsidRPr="764F7E35" w:rsidR="764F7E35">
        <w:rPr>
          <w:rFonts w:ascii="Arial" w:hAnsi="Arial"/>
          <w:sz w:val="22"/>
          <w:szCs w:val="22"/>
        </w:rPr>
        <w:t xml:space="preserve">56 </w:t>
      </w:r>
      <w:r w:rsidRPr="764F7E35" w:rsidR="6156BACA">
        <w:rPr>
          <w:rFonts w:ascii="Arial" w:hAnsi="Arial"/>
          <w:sz w:val="22"/>
          <w:szCs w:val="22"/>
        </w:rPr>
        <w:t xml:space="preserve">million. </w:t>
      </w:r>
    </w:p>
    <w:p w:rsidR="764F7E35" w:rsidP="764F7E35" w:rsidRDefault="764F7E35" w14:paraId="1569C9E8" w14:textId="12B3CA9C">
      <w:pPr>
        <w:spacing w:after="0"/>
        <w:rPr>
          <w:rFonts w:ascii="Arial" w:hAnsi="Arial"/>
          <w:color w:val="5D7284"/>
          <w:sz w:val="22"/>
          <w:szCs w:val="22"/>
        </w:rPr>
      </w:pPr>
    </w:p>
    <w:p xmlns:wp14="http://schemas.microsoft.com/office/word/2010/wordml" w14:paraId="159FC1A2" wp14:textId="77777777">
      <w:pPr>
        <w:spacing w:after="0"/>
      </w:pPr>
      <w:r>
        <w:rPr>
          <w:rFonts w:ascii="Arial" w:hAnsi="Arial"/>
          <w:color w:val="5D7284"/>
          <w:sz w:val="22"/>
        </w:rPr>
        <w:t>13:31</w:t>
      </w:r>
    </w:p>
    <w:p w:rsidR="77B78916" w:rsidP="764F7E35" w:rsidRDefault="77B78916" w14:paraId="1D1D02AB" w14:textId="338FAFD9">
      <w:pPr>
        <w:spacing w:after="0"/>
        <w:rPr>
          <w:rFonts w:ascii="Arial" w:hAnsi="Arial"/>
          <w:b w:val="1"/>
          <w:bCs w:val="1"/>
          <w:sz w:val="22"/>
          <w:szCs w:val="22"/>
        </w:rPr>
      </w:pPr>
      <w:r w:rsidRPr="764F7E35" w:rsidR="77B78916">
        <w:rPr>
          <w:rFonts w:ascii="Arial" w:hAnsi="Arial"/>
          <w:b w:val="1"/>
          <w:bCs w:val="1"/>
          <w:sz w:val="22"/>
          <w:szCs w:val="22"/>
        </w:rPr>
        <w:t>Chair</w:t>
      </w:r>
      <w:r w:rsidRPr="764F7E35" w:rsidR="764F7E35">
        <w:rPr>
          <w:rFonts w:ascii="Arial" w:hAnsi="Arial"/>
          <w:b w:val="1"/>
          <w:bCs w:val="1"/>
          <w:sz w:val="22"/>
          <w:szCs w:val="22"/>
        </w:rPr>
        <w:t xml:space="preserve"> </w:t>
      </w:r>
      <w:r w:rsidRPr="764F7E35" w:rsidR="77B78916">
        <w:rPr>
          <w:rFonts w:ascii="Arial" w:hAnsi="Arial"/>
          <w:b w:val="1"/>
          <w:bCs w:val="1"/>
          <w:sz w:val="22"/>
          <w:szCs w:val="22"/>
        </w:rPr>
        <w:t>Rodriguez:</w:t>
      </w:r>
    </w:p>
    <w:p w:rsidR="764F7E35" w:rsidP="764F7E35" w:rsidRDefault="764F7E35" w14:paraId="44A4C62E" w14:textId="4067579D">
      <w:pPr>
        <w:spacing w:after="0"/>
        <w:rPr/>
      </w:pPr>
      <w:r w:rsidRPr="764F7E35" w:rsidR="764F7E35">
        <w:rPr>
          <w:rFonts w:ascii="Arial" w:hAnsi="Arial"/>
          <w:sz w:val="22"/>
          <w:szCs w:val="22"/>
        </w:rPr>
        <w:t xml:space="preserve">But </w:t>
      </w:r>
      <w:r w:rsidRPr="764F7E35" w:rsidR="764F7E35">
        <w:rPr>
          <w:rFonts w:ascii="Arial" w:hAnsi="Arial"/>
          <w:sz w:val="22"/>
          <w:szCs w:val="22"/>
        </w:rPr>
        <w:t>yeah</w:t>
      </w:r>
      <w:r w:rsidRPr="764F7E35" w:rsidR="764F7E35">
        <w:rPr>
          <w:rFonts w:ascii="Arial" w:hAnsi="Arial"/>
          <w:sz w:val="22"/>
          <w:szCs w:val="22"/>
        </w:rPr>
        <w:t xml:space="preserve">, okay, so I guess Does that answer your question? </w:t>
      </w:r>
    </w:p>
    <w:p w:rsidR="764F7E35" w:rsidP="764F7E35" w:rsidRDefault="764F7E35" w14:paraId="4505BD2B" w14:textId="104FAFA6">
      <w:pPr>
        <w:spacing w:after="0"/>
        <w:rPr>
          <w:rFonts w:ascii="Arial" w:hAnsi="Arial"/>
          <w:sz w:val="22"/>
          <w:szCs w:val="22"/>
        </w:rPr>
      </w:pPr>
    </w:p>
    <w:p w:rsidR="7421CAB9" w:rsidP="764F7E35" w:rsidRDefault="7421CAB9" w14:paraId="2329BF79" w14:textId="69CCB7A5">
      <w:pPr>
        <w:spacing w:after="0"/>
        <w:rPr>
          <w:rFonts w:ascii="Arial" w:hAnsi="Arial"/>
          <w:b w:val="1"/>
          <w:bCs w:val="1"/>
          <w:sz w:val="22"/>
          <w:szCs w:val="22"/>
        </w:rPr>
      </w:pPr>
      <w:r w:rsidRPr="764F7E35" w:rsidR="7421CAB9">
        <w:rPr>
          <w:rFonts w:ascii="Arial" w:hAnsi="Arial"/>
          <w:b w:val="1"/>
          <w:bCs w:val="1"/>
          <w:sz w:val="22"/>
          <w:szCs w:val="22"/>
        </w:rPr>
        <w:t xml:space="preserve">Representative </w:t>
      </w:r>
      <w:r w:rsidRPr="764F7E35" w:rsidR="7421CAB9">
        <w:rPr>
          <w:rFonts w:ascii="Arial" w:hAnsi="Arial"/>
          <w:b w:val="1"/>
          <w:bCs w:val="1"/>
          <w:sz w:val="22"/>
          <w:szCs w:val="22"/>
        </w:rPr>
        <w:t>D’Elena</w:t>
      </w:r>
      <w:r w:rsidRPr="764F7E35" w:rsidR="7421CAB9">
        <w:rPr>
          <w:rFonts w:ascii="Arial" w:hAnsi="Arial"/>
          <w:b w:val="1"/>
          <w:bCs w:val="1"/>
          <w:sz w:val="22"/>
          <w:szCs w:val="22"/>
        </w:rPr>
        <w:t>:</w:t>
      </w:r>
    </w:p>
    <w:p w:rsidR="764F7E35" w:rsidP="764F7E35" w:rsidRDefault="764F7E35" w14:paraId="2529C6FF" w14:textId="62D71BA3">
      <w:pPr>
        <w:spacing w:after="0"/>
        <w:rPr/>
      </w:pPr>
      <w:r w:rsidRPr="764F7E35" w:rsidR="764F7E35">
        <w:rPr>
          <w:rFonts w:ascii="Arial" w:hAnsi="Arial"/>
          <w:sz w:val="22"/>
          <w:szCs w:val="22"/>
        </w:rPr>
        <w:t xml:space="preserve">Yes, </w:t>
      </w:r>
      <w:r w:rsidRPr="764F7E35" w:rsidR="658FC23E">
        <w:rPr>
          <w:rFonts w:ascii="Arial" w:hAnsi="Arial"/>
          <w:sz w:val="22"/>
          <w:szCs w:val="22"/>
        </w:rPr>
        <w:t>a</w:t>
      </w:r>
      <w:r w:rsidRPr="764F7E35" w:rsidR="764F7E35">
        <w:rPr>
          <w:rFonts w:ascii="Arial" w:hAnsi="Arial"/>
          <w:sz w:val="22"/>
          <w:szCs w:val="22"/>
        </w:rPr>
        <w:t xml:space="preserve">ppreciate </w:t>
      </w:r>
      <w:r w:rsidRPr="764F7E35" w:rsidR="3E542340">
        <w:rPr>
          <w:rFonts w:ascii="Arial" w:hAnsi="Arial"/>
          <w:sz w:val="22"/>
          <w:szCs w:val="22"/>
        </w:rPr>
        <w:t>it.</w:t>
      </w:r>
    </w:p>
    <w:p w:rsidR="764F7E35" w:rsidP="764F7E35" w:rsidRDefault="764F7E35" w14:paraId="28B7C915" w14:textId="78632EFA">
      <w:pPr>
        <w:spacing w:after="0"/>
        <w:rPr>
          <w:rFonts w:ascii="Arial" w:hAnsi="Arial"/>
          <w:sz w:val="22"/>
          <w:szCs w:val="22"/>
        </w:rPr>
      </w:pPr>
    </w:p>
    <w:p xmlns:wp14="http://schemas.microsoft.com/office/word/2010/wordml" w14:paraId="62F4B244" wp14:textId="77777777">
      <w:pPr>
        <w:spacing w:after="0"/>
        <w:rPr/>
      </w:pPr>
      <w:r w:rsidRPr="764F7E35" w:rsidR="764F7E35">
        <w:rPr>
          <w:rFonts w:ascii="Arial" w:hAnsi="Arial"/>
          <w:color w:val="5D7284"/>
          <w:sz w:val="22"/>
          <w:szCs w:val="22"/>
        </w:rPr>
        <w:t>13:58</w:t>
      </w:r>
    </w:p>
    <w:p w:rsidR="3C3ED28A" w:rsidP="764F7E35" w:rsidRDefault="3C3ED28A" w14:paraId="0AED891D" w14:textId="2247D15C">
      <w:pPr>
        <w:spacing w:after="0"/>
        <w:rPr>
          <w:rFonts w:ascii="Arial" w:hAnsi="Arial"/>
          <w:b w:val="1"/>
          <w:bCs w:val="1"/>
          <w:sz w:val="22"/>
          <w:szCs w:val="22"/>
        </w:rPr>
      </w:pPr>
      <w:r w:rsidRPr="764F7E35" w:rsidR="3C3ED28A">
        <w:rPr>
          <w:rFonts w:ascii="Arial" w:hAnsi="Arial"/>
          <w:b w:val="1"/>
          <w:bCs w:val="1"/>
          <w:sz w:val="22"/>
          <w:szCs w:val="22"/>
        </w:rPr>
        <w:t>AL Bram:</w:t>
      </w:r>
    </w:p>
    <w:p xmlns:wp14="http://schemas.microsoft.com/office/word/2010/wordml" w14:paraId="5D32CDFA" wp14:textId="481A0DEC">
      <w:pPr>
        <w:spacing w:after="0"/>
        <w:rPr/>
      </w:pPr>
      <w:r w:rsidRPr="764F7E35" w:rsidR="764F7E35">
        <w:rPr>
          <w:rFonts w:ascii="Arial" w:hAnsi="Arial"/>
          <w:sz w:val="22"/>
          <w:szCs w:val="22"/>
        </w:rPr>
        <w:t xml:space="preserve">I was just going to echo what </w:t>
      </w:r>
      <w:r w:rsidRPr="764F7E35" w:rsidR="23C14763">
        <w:rPr>
          <w:rFonts w:ascii="Arial" w:hAnsi="Arial"/>
          <w:sz w:val="22"/>
          <w:szCs w:val="22"/>
        </w:rPr>
        <w:t xml:space="preserve">CPBE Kurtz </w:t>
      </w:r>
      <w:r w:rsidRPr="764F7E35" w:rsidR="764F7E35">
        <w:rPr>
          <w:rFonts w:ascii="Arial" w:hAnsi="Arial"/>
          <w:sz w:val="22"/>
          <w:szCs w:val="22"/>
        </w:rPr>
        <w:t>said</w:t>
      </w:r>
      <w:r w:rsidRPr="764F7E35" w:rsidR="5D709213">
        <w:rPr>
          <w:rFonts w:ascii="Arial" w:hAnsi="Arial"/>
          <w:sz w:val="22"/>
          <w:szCs w:val="22"/>
        </w:rPr>
        <w:t>,</w:t>
      </w:r>
      <w:r w:rsidRPr="764F7E35" w:rsidR="764F7E35">
        <w:rPr>
          <w:rFonts w:ascii="Arial" w:hAnsi="Arial"/>
          <w:sz w:val="22"/>
          <w:szCs w:val="22"/>
        </w:rPr>
        <w:t xml:space="preserve"> you're in really good shape.</w:t>
      </w:r>
      <w:r w:rsidRPr="764F7E35" w:rsidR="764F7E35">
        <w:rPr>
          <w:rFonts w:ascii="Arial" w:hAnsi="Arial"/>
          <w:sz w:val="22"/>
          <w:szCs w:val="22"/>
        </w:rPr>
        <w:t xml:space="preserve"> Even if you</w:t>
      </w:r>
      <w:r w:rsidRPr="764F7E35" w:rsidR="61A088AD">
        <w:rPr>
          <w:rFonts w:ascii="Arial" w:hAnsi="Arial"/>
          <w:sz w:val="22"/>
          <w:szCs w:val="22"/>
        </w:rPr>
        <w:t xml:space="preserve"> </w:t>
      </w:r>
      <w:r w:rsidRPr="764F7E35" w:rsidR="764F7E35">
        <w:rPr>
          <w:rFonts w:ascii="Arial" w:hAnsi="Arial"/>
          <w:sz w:val="22"/>
          <w:szCs w:val="22"/>
        </w:rPr>
        <w:t>have a slight operational deficit next year</w:t>
      </w:r>
      <w:r w:rsidRPr="764F7E35" w:rsidR="680A253E">
        <w:rPr>
          <w:rFonts w:ascii="Arial" w:hAnsi="Arial"/>
          <w:sz w:val="22"/>
          <w:szCs w:val="22"/>
        </w:rPr>
        <w:t>, the gap has closed.</w:t>
      </w:r>
    </w:p>
    <w:p xmlns:wp14="http://schemas.microsoft.com/office/word/2010/wordml" w:rsidP="764F7E35" w14:paraId="4520D3C0" wp14:textId="24F1E8E1">
      <w:pPr>
        <w:spacing w:after="0"/>
        <w:rPr>
          <w:rFonts w:ascii="Arial" w:hAnsi="Arial"/>
          <w:color w:val="5D7284"/>
          <w:sz w:val="22"/>
          <w:szCs w:val="22"/>
        </w:rPr>
      </w:pPr>
    </w:p>
    <w:p xmlns:wp14="http://schemas.microsoft.com/office/word/2010/wordml" w14:paraId="3DF18433" wp14:textId="63691342">
      <w:pPr>
        <w:spacing w:after="0"/>
        <w:rPr/>
      </w:pPr>
      <w:r w:rsidRPr="764F7E35" w:rsidR="764F7E35">
        <w:rPr>
          <w:rFonts w:ascii="Arial" w:hAnsi="Arial"/>
          <w:color w:val="5D7284"/>
          <w:sz w:val="22"/>
          <w:szCs w:val="22"/>
        </w:rPr>
        <w:t>14:18</w:t>
      </w:r>
    </w:p>
    <w:p xmlns:wp14="http://schemas.microsoft.com/office/word/2010/wordml" w:rsidP="764F7E35" w14:paraId="6D3A0844" wp14:textId="75739359">
      <w:pPr>
        <w:spacing w:after="0"/>
        <w:rPr>
          <w:rFonts w:ascii="Arial" w:hAnsi="Arial"/>
          <w:b w:val="1"/>
          <w:bCs w:val="1"/>
          <w:sz w:val="22"/>
          <w:szCs w:val="22"/>
        </w:rPr>
      </w:pPr>
      <w:r w:rsidRPr="764F7E35" w:rsidR="0FA93BA0">
        <w:rPr>
          <w:rFonts w:ascii="Arial" w:hAnsi="Arial"/>
          <w:b w:val="1"/>
          <w:bCs w:val="1"/>
          <w:sz w:val="22"/>
          <w:szCs w:val="22"/>
        </w:rPr>
        <w:t>AL Saunders:</w:t>
      </w:r>
    </w:p>
    <w:p xmlns:wp14="http://schemas.microsoft.com/office/word/2010/wordml" w:rsidP="764F7E35" w14:paraId="182CC090" wp14:textId="37994D93">
      <w:pPr>
        <w:pStyle w:val="Normal"/>
        <w:suppressLineNumbers w:val="0"/>
        <w:bidi w:val="0"/>
        <w:spacing w:before="0" w:beforeAutospacing="off" w:after="0" w:afterAutospacing="off" w:line="276" w:lineRule="auto"/>
        <w:ind w:left="0" w:right="0"/>
        <w:jc w:val="left"/>
        <w:rPr>
          <w:rFonts w:ascii="Arial" w:hAnsi="Arial"/>
          <w:sz w:val="22"/>
          <w:szCs w:val="22"/>
        </w:rPr>
      </w:pPr>
      <w:r w:rsidRPr="764F7E35" w:rsidR="764F7E35">
        <w:rPr>
          <w:rFonts w:ascii="Arial" w:hAnsi="Arial"/>
          <w:sz w:val="22"/>
          <w:szCs w:val="22"/>
        </w:rPr>
        <w:t xml:space="preserve">I want to add on because I said to </w:t>
      </w:r>
      <w:r w:rsidRPr="764F7E35" w:rsidR="3CC304AC">
        <w:rPr>
          <w:rFonts w:ascii="Arial" w:hAnsi="Arial"/>
          <w:sz w:val="22"/>
          <w:szCs w:val="22"/>
        </w:rPr>
        <w:t>Danil</w:t>
      </w:r>
      <w:r w:rsidRPr="764F7E35" w:rsidR="242369A5">
        <w:rPr>
          <w:rFonts w:ascii="Arial" w:hAnsi="Arial"/>
          <w:sz w:val="22"/>
          <w:szCs w:val="22"/>
        </w:rPr>
        <w:t xml:space="preserve"> and Najee</w:t>
      </w:r>
      <w:r w:rsidRPr="764F7E35" w:rsidR="764F7E35">
        <w:rPr>
          <w:rFonts w:ascii="Arial" w:hAnsi="Arial"/>
          <w:sz w:val="22"/>
          <w:szCs w:val="22"/>
        </w:rPr>
        <w:t xml:space="preserve">, </w:t>
      </w:r>
      <w:r w:rsidRPr="764F7E35" w:rsidR="43D81F58">
        <w:rPr>
          <w:rFonts w:ascii="Arial" w:hAnsi="Arial"/>
          <w:sz w:val="22"/>
          <w:szCs w:val="22"/>
        </w:rPr>
        <w:t>but the</w:t>
      </w:r>
      <w:r w:rsidRPr="764F7E35" w:rsidR="764F7E35">
        <w:rPr>
          <w:rFonts w:ascii="Arial" w:hAnsi="Arial"/>
          <w:sz w:val="22"/>
          <w:szCs w:val="22"/>
        </w:rPr>
        <w:t xml:space="preserve"> other </w:t>
      </w:r>
      <w:r w:rsidRPr="764F7E35" w:rsidR="46A60EEB">
        <w:rPr>
          <w:rFonts w:ascii="Arial" w:hAnsi="Arial"/>
          <w:sz w:val="22"/>
          <w:szCs w:val="22"/>
        </w:rPr>
        <w:t xml:space="preserve">work was </w:t>
      </w:r>
      <w:r w:rsidRPr="764F7E35" w:rsidR="764F7E35">
        <w:rPr>
          <w:rFonts w:ascii="Arial" w:hAnsi="Arial"/>
          <w:sz w:val="22"/>
          <w:szCs w:val="22"/>
        </w:rPr>
        <w:t xml:space="preserve">the bulk of work that you did for your </w:t>
      </w:r>
      <w:r w:rsidRPr="764F7E35" w:rsidR="1C157745">
        <w:rPr>
          <w:rFonts w:ascii="Arial" w:hAnsi="Arial"/>
          <w:sz w:val="22"/>
          <w:szCs w:val="22"/>
        </w:rPr>
        <w:t xml:space="preserve">FY </w:t>
      </w:r>
      <w:r w:rsidRPr="764F7E35" w:rsidR="764F7E35">
        <w:rPr>
          <w:rFonts w:ascii="Arial" w:hAnsi="Arial"/>
          <w:sz w:val="22"/>
          <w:szCs w:val="22"/>
        </w:rPr>
        <w:t xml:space="preserve">25 appropriations, right there was very thoughtful work involved in making those </w:t>
      </w:r>
      <w:r w:rsidRPr="764F7E35" w:rsidR="764F7E35">
        <w:rPr>
          <w:rFonts w:ascii="Arial" w:hAnsi="Arial"/>
          <w:sz w:val="22"/>
          <w:szCs w:val="22"/>
        </w:rPr>
        <w:t xml:space="preserve">decisions. </w:t>
      </w:r>
      <w:r w:rsidRPr="764F7E35" w:rsidR="764F7E35">
        <w:rPr>
          <w:rFonts w:ascii="Arial" w:hAnsi="Arial"/>
          <w:sz w:val="22"/>
          <w:szCs w:val="22"/>
        </w:rPr>
        <w:t>So</w:t>
      </w:r>
      <w:r w:rsidRPr="764F7E35" w:rsidR="764F7E35">
        <w:rPr>
          <w:rFonts w:ascii="Arial" w:hAnsi="Arial"/>
          <w:sz w:val="22"/>
          <w:szCs w:val="22"/>
        </w:rPr>
        <w:t xml:space="preserve"> like that cannot be overlooked either. </w:t>
      </w:r>
      <w:r w:rsidRPr="764F7E35" w:rsidR="764F7E35">
        <w:rPr>
          <w:rFonts w:ascii="Arial" w:hAnsi="Arial"/>
          <w:sz w:val="22"/>
          <w:szCs w:val="22"/>
        </w:rPr>
        <w:t>And all the work you guys put into the thought you put into making those appropriations those were really strong decisions.</w:t>
      </w:r>
    </w:p>
    <w:p xmlns:wp14="http://schemas.microsoft.com/office/word/2010/wordml" w:rsidP="764F7E35" w14:paraId="6B699379" wp14:textId="24B15310">
      <w:pPr>
        <w:pStyle w:val="Normal"/>
        <w:spacing w:after="0"/>
        <w:rPr/>
      </w:pPr>
    </w:p>
    <w:p xmlns:wp14="http://schemas.microsoft.com/office/word/2010/wordml" w14:paraId="6A94E7A4" wp14:textId="77777777">
      <w:pPr>
        <w:spacing w:after="0"/>
        <w:rPr/>
      </w:pPr>
      <w:r w:rsidRPr="764F7E35" w:rsidR="764F7E35">
        <w:rPr>
          <w:rFonts w:ascii="Arial" w:hAnsi="Arial"/>
          <w:color w:val="5D7284"/>
          <w:sz w:val="22"/>
          <w:szCs w:val="22"/>
        </w:rPr>
        <w:t>14:50</w:t>
      </w:r>
    </w:p>
    <w:p w:rsidR="66A64A9C" w:rsidP="764F7E35" w:rsidRDefault="66A64A9C" w14:paraId="37177AFB" w14:textId="362C5A5D">
      <w:pPr>
        <w:spacing w:after="0"/>
        <w:rPr>
          <w:rFonts w:ascii="Arial" w:hAnsi="Arial"/>
          <w:b w:val="1"/>
          <w:bCs w:val="1"/>
          <w:sz w:val="22"/>
          <w:szCs w:val="22"/>
        </w:rPr>
      </w:pPr>
      <w:r w:rsidRPr="764F7E35" w:rsidR="66A64A9C">
        <w:rPr>
          <w:rFonts w:ascii="Arial" w:hAnsi="Arial"/>
          <w:b w:val="1"/>
          <w:bCs w:val="1"/>
          <w:sz w:val="22"/>
          <w:szCs w:val="22"/>
        </w:rPr>
        <w:t>Chair Rodriguez:</w:t>
      </w:r>
    </w:p>
    <w:p xmlns:wp14="http://schemas.microsoft.com/office/word/2010/wordml" w:rsidP="764F7E35" w14:paraId="48DFB505" wp14:textId="00932133">
      <w:pPr>
        <w:spacing w:after="0"/>
        <w:rPr>
          <w:rFonts w:ascii="Arial" w:hAnsi="Arial"/>
          <w:sz w:val="22"/>
          <w:szCs w:val="22"/>
        </w:rPr>
      </w:pPr>
      <w:r w:rsidRPr="764F7E35" w:rsidR="764F7E35">
        <w:rPr>
          <w:rFonts w:ascii="Arial" w:hAnsi="Arial"/>
          <w:sz w:val="22"/>
          <w:szCs w:val="22"/>
        </w:rPr>
        <w:t xml:space="preserve">These are once again, this has never happened before. </w:t>
      </w:r>
      <w:r w:rsidRPr="764F7E35" w:rsidR="764F7E35">
        <w:rPr>
          <w:rFonts w:ascii="Arial" w:hAnsi="Arial"/>
          <w:sz w:val="22"/>
          <w:szCs w:val="22"/>
        </w:rPr>
        <w:t>So</w:t>
      </w:r>
      <w:r w:rsidRPr="764F7E35" w:rsidR="764F7E35">
        <w:rPr>
          <w:rFonts w:ascii="Arial" w:hAnsi="Arial"/>
          <w:sz w:val="22"/>
          <w:szCs w:val="22"/>
        </w:rPr>
        <w:t xml:space="preserve"> </w:t>
      </w:r>
      <w:r w:rsidRPr="764F7E35" w:rsidR="764F7E35">
        <w:rPr>
          <w:rFonts w:ascii="Arial" w:hAnsi="Arial"/>
          <w:sz w:val="22"/>
          <w:szCs w:val="22"/>
        </w:rPr>
        <w:t>they've</w:t>
      </w:r>
      <w:r w:rsidRPr="764F7E35" w:rsidR="764F7E35">
        <w:rPr>
          <w:rFonts w:ascii="Arial" w:hAnsi="Arial"/>
          <w:sz w:val="22"/>
          <w:szCs w:val="22"/>
        </w:rPr>
        <w:t xml:space="preserve"> been with us since the very beginning as </w:t>
      </w:r>
      <w:r w:rsidRPr="764F7E35" w:rsidR="764F7E35">
        <w:rPr>
          <w:rFonts w:ascii="Arial" w:hAnsi="Arial"/>
          <w:sz w:val="22"/>
          <w:szCs w:val="22"/>
        </w:rPr>
        <w:t>we've</w:t>
      </w:r>
      <w:r w:rsidRPr="764F7E35" w:rsidR="764F7E35">
        <w:rPr>
          <w:rFonts w:ascii="Arial" w:hAnsi="Arial"/>
          <w:sz w:val="22"/>
          <w:szCs w:val="22"/>
        </w:rPr>
        <w:t xml:space="preserve"> been adapting and evolving to this </w:t>
      </w:r>
      <w:r w:rsidRPr="764F7E35" w:rsidR="764F7E35">
        <w:rPr>
          <w:rFonts w:ascii="Arial" w:hAnsi="Arial"/>
          <w:sz w:val="22"/>
          <w:szCs w:val="22"/>
        </w:rPr>
        <w:t xml:space="preserve">process. One thing I would say before we segue into the you all </w:t>
      </w:r>
      <w:r w:rsidRPr="764F7E35" w:rsidR="764F7E35">
        <w:rPr>
          <w:rFonts w:ascii="Arial" w:hAnsi="Arial"/>
          <w:sz w:val="22"/>
          <w:szCs w:val="22"/>
        </w:rPr>
        <w:t>have to</w:t>
      </w:r>
      <w:r w:rsidRPr="764F7E35" w:rsidR="764F7E35">
        <w:rPr>
          <w:rFonts w:ascii="Arial" w:hAnsi="Arial"/>
          <w:sz w:val="22"/>
          <w:szCs w:val="22"/>
        </w:rPr>
        <w:t xml:space="preserve"> be aware of the deficit. </w:t>
      </w:r>
      <w:r w:rsidRPr="764F7E35" w:rsidR="764F7E35">
        <w:rPr>
          <w:rFonts w:ascii="Arial" w:hAnsi="Arial"/>
          <w:sz w:val="22"/>
          <w:szCs w:val="22"/>
        </w:rPr>
        <w:t>So</w:t>
      </w:r>
      <w:r w:rsidRPr="764F7E35" w:rsidR="764F7E35">
        <w:rPr>
          <w:rFonts w:ascii="Arial" w:hAnsi="Arial"/>
          <w:sz w:val="22"/>
          <w:szCs w:val="22"/>
        </w:rPr>
        <w:t xml:space="preserve"> </w:t>
      </w:r>
      <w:r w:rsidRPr="764F7E35" w:rsidR="764F7E35">
        <w:rPr>
          <w:rFonts w:ascii="Arial" w:hAnsi="Arial"/>
          <w:sz w:val="22"/>
          <w:szCs w:val="22"/>
        </w:rPr>
        <w:t>we've</w:t>
      </w:r>
      <w:r w:rsidRPr="764F7E35" w:rsidR="764F7E35">
        <w:rPr>
          <w:rFonts w:ascii="Arial" w:hAnsi="Arial"/>
          <w:sz w:val="22"/>
          <w:szCs w:val="22"/>
        </w:rPr>
        <w:t xml:space="preserve"> only been into that a little more context of discussion. But once everything that you see here is something that </w:t>
      </w:r>
      <w:r w:rsidRPr="764F7E35" w:rsidR="764F7E35">
        <w:rPr>
          <w:rFonts w:ascii="Arial" w:hAnsi="Arial"/>
          <w:sz w:val="22"/>
          <w:szCs w:val="22"/>
        </w:rPr>
        <w:t>you'll</w:t>
      </w:r>
      <w:r w:rsidRPr="764F7E35" w:rsidR="764F7E35">
        <w:rPr>
          <w:rFonts w:ascii="Arial" w:hAnsi="Arial"/>
          <w:sz w:val="22"/>
          <w:szCs w:val="22"/>
        </w:rPr>
        <w:t xml:space="preserve"> be able to reference and contextualize once we started receiving the fiscal year 26 materials. So that will hopefully offer you a lot of background contextual information that you all can get some thoughts </w:t>
      </w:r>
      <w:r w:rsidRPr="764F7E35" w:rsidR="764F7E35">
        <w:rPr>
          <w:rFonts w:ascii="Arial" w:hAnsi="Arial"/>
          <w:sz w:val="22"/>
          <w:szCs w:val="22"/>
        </w:rPr>
        <w:t>about</w:t>
      </w:r>
      <w:r w:rsidRPr="764F7E35" w:rsidR="764F7E35">
        <w:rPr>
          <w:rFonts w:ascii="Arial" w:hAnsi="Arial"/>
          <w:sz w:val="22"/>
          <w:szCs w:val="22"/>
        </w:rPr>
        <w:t xml:space="preserve"> </w:t>
      </w:r>
      <w:r w:rsidRPr="764F7E35" w:rsidR="764F7E35">
        <w:rPr>
          <w:rFonts w:ascii="Arial" w:hAnsi="Arial"/>
          <w:sz w:val="22"/>
          <w:szCs w:val="22"/>
        </w:rPr>
        <w:t>specially</w:t>
      </w:r>
      <w:r w:rsidRPr="764F7E35" w:rsidR="764F7E35">
        <w:rPr>
          <w:rFonts w:ascii="Arial" w:hAnsi="Arial"/>
          <w:sz w:val="22"/>
          <w:szCs w:val="22"/>
        </w:rPr>
        <w:t xml:space="preserve"> if you have areas of interest in which </w:t>
      </w:r>
      <w:r w:rsidRPr="764F7E35" w:rsidR="764F7E35">
        <w:rPr>
          <w:rFonts w:ascii="Arial" w:hAnsi="Arial"/>
          <w:sz w:val="22"/>
          <w:szCs w:val="22"/>
        </w:rPr>
        <w:t>you'd</w:t>
      </w:r>
      <w:r w:rsidRPr="764F7E35" w:rsidR="764F7E35">
        <w:rPr>
          <w:rFonts w:ascii="Arial" w:hAnsi="Arial"/>
          <w:sz w:val="22"/>
          <w:szCs w:val="22"/>
        </w:rPr>
        <w:t xml:space="preserve"> like more questions, or you would prefer more clarity. </w:t>
      </w:r>
      <w:r w:rsidRPr="764F7E35" w:rsidR="764F7E35">
        <w:rPr>
          <w:rFonts w:ascii="Arial" w:hAnsi="Arial"/>
          <w:sz w:val="22"/>
          <w:szCs w:val="22"/>
        </w:rPr>
        <w:t>So</w:t>
      </w:r>
      <w:r w:rsidRPr="764F7E35" w:rsidR="764F7E35">
        <w:rPr>
          <w:rFonts w:ascii="Arial" w:hAnsi="Arial"/>
          <w:sz w:val="22"/>
          <w:szCs w:val="22"/>
        </w:rPr>
        <w:t xml:space="preserve"> we will have this available to you obviously, Vice C</w:t>
      </w:r>
      <w:r w:rsidRPr="764F7E35" w:rsidR="33A638AB">
        <w:rPr>
          <w:rFonts w:ascii="Arial" w:hAnsi="Arial"/>
          <w:sz w:val="22"/>
          <w:szCs w:val="22"/>
        </w:rPr>
        <w:t xml:space="preserve">hair Chandler </w:t>
      </w:r>
      <w:r w:rsidRPr="764F7E35" w:rsidR="764F7E35">
        <w:rPr>
          <w:rFonts w:ascii="Arial" w:hAnsi="Arial"/>
          <w:sz w:val="22"/>
          <w:szCs w:val="22"/>
        </w:rPr>
        <w:t>d</w:t>
      </w:r>
      <w:r w:rsidRPr="764F7E35" w:rsidR="03331087">
        <w:rPr>
          <w:rFonts w:ascii="Arial" w:hAnsi="Arial"/>
          <w:sz w:val="22"/>
          <w:szCs w:val="22"/>
        </w:rPr>
        <w:t xml:space="preserve">id </w:t>
      </w:r>
      <w:r w:rsidRPr="764F7E35" w:rsidR="764F7E35">
        <w:rPr>
          <w:rFonts w:ascii="Arial" w:hAnsi="Arial"/>
          <w:sz w:val="22"/>
          <w:szCs w:val="22"/>
        </w:rPr>
        <w:t xml:space="preserve">post it. </w:t>
      </w:r>
      <w:r w:rsidRPr="764F7E35" w:rsidR="764F7E35">
        <w:rPr>
          <w:rFonts w:ascii="Arial" w:hAnsi="Arial"/>
          <w:sz w:val="22"/>
          <w:szCs w:val="22"/>
        </w:rPr>
        <w:t>So</w:t>
      </w:r>
      <w:r w:rsidRPr="764F7E35" w:rsidR="764F7E35">
        <w:rPr>
          <w:rFonts w:ascii="Arial" w:hAnsi="Arial"/>
          <w:sz w:val="22"/>
          <w:szCs w:val="22"/>
        </w:rPr>
        <w:t xml:space="preserve"> whenever you do have questions, as you are reviewing materials related to fiscal year 26, this will be a helpful starting point. And it also </w:t>
      </w:r>
      <w:r w:rsidRPr="764F7E35" w:rsidR="764F7E35">
        <w:rPr>
          <w:rFonts w:ascii="Arial" w:hAnsi="Arial"/>
          <w:sz w:val="22"/>
          <w:szCs w:val="22"/>
        </w:rPr>
        <w:t>demonstrates</w:t>
      </w:r>
      <w:r w:rsidRPr="764F7E35" w:rsidR="764F7E35">
        <w:rPr>
          <w:rFonts w:ascii="Arial" w:hAnsi="Arial"/>
          <w:sz w:val="22"/>
          <w:szCs w:val="22"/>
        </w:rPr>
        <w:t xml:space="preserve"> not only the dollar amount pertinent to each </w:t>
      </w:r>
      <w:r w:rsidRPr="764F7E35" w:rsidR="764F7E35">
        <w:rPr>
          <w:rFonts w:ascii="Arial" w:hAnsi="Arial"/>
          <w:sz w:val="22"/>
          <w:szCs w:val="22"/>
        </w:rPr>
        <w:t>student's</w:t>
      </w:r>
      <w:r w:rsidRPr="764F7E35" w:rsidR="764F7E35">
        <w:rPr>
          <w:rFonts w:ascii="Arial" w:hAnsi="Arial"/>
          <w:sz w:val="22"/>
          <w:szCs w:val="22"/>
        </w:rPr>
        <w:t xml:space="preserve">, but again, the percentage. </w:t>
      </w:r>
      <w:r w:rsidRPr="764F7E35" w:rsidR="764F7E35">
        <w:rPr>
          <w:rFonts w:ascii="Arial" w:hAnsi="Arial"/>
          <w:sz w:val="22"/>
          <w:szCs w:val="22"/>
        </w:rPr>
        <w:t>So</w:t>
      </w:r>
      <w:r w:rsidRPr="764F7E35" w:rsidR="764F7E35">
        <w:rPr>
          <w:rFonts w:ascii="Arial" w:hAnsi="Arial"/>
          <w:sz w:val="22"/>
          <w:szCs w:val="22"/>
        </w:rPr>
        <w:t xml:space="preserve"> I think that's a really helpful </w:t>
      </w:r>
      <w:r w:rsidRPr="764F7E35" w:rsidR="0C639ED9">
        <w:rPr>
          <w:rFonts w:ascii="Arial" w:hAnsi="Arial"/>
          <w:sz w:val="22"/>
          <w:szCs w:val="22"/>
        </w:rPr>
        <w:t>asset of this too</w:t>
      </w:r>
      <w:r w:rsidRPr="764F7E35" w:rsidR="764F7E35">
        <w:rPr>
          <w:rFonts w:ascii="Arial" w:hAnsi="Arial"/>
          <w:sz w:val="22"/>
          <w:szCs w:val="22"/>
        </w:rPr>
        <w:t>. An</w:t>
      </w:r>
      <w:r w:rsidRPr="764F7E35" w:rsidR="08411705">
        <w:rPr>
          <w:rFonts w:ascii="Arial" w:hAnsi="Arial"/>
          <w:sz w:val="22"/>
          <w:szCs w:val="22"/>
        </w:rPr>
        <w:t>y</w:t>
      </w:r>
      <w:r w:rsidRPr="764F7E35" w:rsidR="764F7E35">
        <w:rPr>
          <w:rFonts w:ascii="Arial" w:hAnsi="Arial"/>
          <w:sz w:val="22"/>
          <w:szCs w:val="22"/>
        </w:rPr>
        <w:t xml:space="preserve"> questions on this overarching</w:t>
      </w:r>
      <w:r w:rsidRPr="764F7E35" w:rsidR="4C2BB8E9">
        <w:rPr>
          <w:rFonts w:ascii="Arial" w:hAnsi="Arial"/>
          <w:sz w:val="22"/>
          <w:szCs w:val="22"/>
        </w:rPr>
        <w:t xml:space="preserve"> </w:t>
      </w:r>
      <w:r w:rsidRPr="764F7E35" w:rsidR="764F7E35">
        <w:rPr>
          <w:rFonts w:ascii="Arial" w:hAnsi="Arial"/>
          <w:sz w:val="22"/>
          <w:szCs w:val="22"/>
        </w:rPr>
        <w:t>budget itself</w:t>
      </w:r>
      <w:r w:rsidRPr="764F7E35" w:rsidR="7A3F34E9">
        <w:rPr>
          <w:rFonts w:ascii="Arial" w:hAnsi="Arial"/>
          <w:sz w:val="22"/>
          <w:szCs w:val="22"/>
        </w:rPr>
        <w:t xml:space="preserve">? </w:t>
      </w:r>
    </w:p>
    <w:p xmlns:wp14="http://schemas.microsoft.com/office/word/2010/wordml" w14:paraId="08CE6F91" wp14:textId="77777777">
      <w:pPr>
        <w:spacing w:after="0"/>
      </w:pPr>
    </w:p>
    <w:p xmlns:wp14="http://schemas.microsoft.com/office/word/2010/wordml" w14:paraId="3D909B3F" wp14:textId="77777777">
      <w:pPr>
        <w:spacing w:after="0"/>
        <w:rPr/>
      </w:pPr>
      <w:r w:rsidRPr="764F7E35" w:rsidR="764F7E35">
        <w:rPr>
          <w:rFonts w:ascii="Arial" w:hAnsi="Arial"/>
          <w:color w:val="5D7284"/>
          <w:sz w:val="22"/>
          <w:szCs w:val="22"/>
        </w:rPr>
        <w:t>16:20</w:t>
      </w:r>
    </w:p>
    <w:p w:rsidR="1F41A5EA" w:rsidP="764F7E35" w:rsidRDefault="1F41A5EA" w14:paraId="77CF85E1" w14:textId="62AA6095">
      <w:pPr>
        <w:spacing w:after="0"/>
        <w:rPr>
          <w:rFonts w:ascii="Arial" w:hAnsi="Arial"/>
          <w:b w:val="1"/>
          <w:bCs w:val="1"/>
          <w:sz w:val="22"/>
          <w:szCs w:val="22"/>
        </w:rPr>
      </w:pPr>
      <w:r w:rsidRPr="764F7E35" w:rsidR="1F41A5EA">
        <w:rPr>
          <w:rFonts w:ascii="Arial" w:hAnsi="Arial"/>
          <w:b w:val="1"/>
          <w:bCs w:val="1"/>
          <w:sz w:val="22"/>
          <w:szCs w:val="22"/>
        </w:rPr>
        <w:t>CPBE Kurtz:</w:t>
      </w:r>
    </w:p>
    <w:p xmlns:wp14="http://schemas.microsoft.com/office/word/2010/wordml" w:rsidP="764F7E35" w14:paraId="044B3776" wp14:textId="03E81C3E">
      <w:pPr>
        <w:spacing w:after="0"/>
        <w:rPr>
          <w:rFonts w:ascii="Arial" w:hAnsi="Arial"/>
          <w:sz w:val="22"/>
          <w:szCs w:val="22"/>
        </w:rPr>
      </w:pPr>
      <w:r w:rsidRPr="764F7E35" w:rsidR="764F7E35">
        <w:rPr>
          <w:rFonts w:ascii="Arial" w:hAnsi="Arial"/>
          <w:sz w:val="22"/>
          <w:szCs w:val="22"/>
        </w:rPr>
        <w:t xml:space="preserve">You know, so, on this same topic, using the same numbers, we have </w:t>
      </w:r>
      <w:r w:rsidRPr="764F7E35" w:rsidR="764F7E35">
        <w:rPr>
          <w:rFonts w:ascii="Arial" w:hAnsi="Arial"/>
          <w:sz w:val="22"/>
          <w:szCs w:val="22"/>
        </w:rPr>
        <w:t>began</w:t>
      </w:r>
      <w:r w:rsidRPr="764F7E35" w:rsidR="764F7E35">
        <w:rPr>
          <w:rFonts w:ascii="Arial" w:hAnsi="Arial"/>
          <w:sz w:val="22"/>
          <w:szCs w:val="22"/>
        </w:rPr>
        <w:t xml:space="preserve"> the process of sending our 24</w:t>
      </w:r>
      <w:r w:rsidRPr="764F7E35" w:rsidR="1B4B8935">
        <w:rPr>
          <w:rFonts w:ascii="Arial" w:hAnsi="Arial"/>
          <w:sz w:val="22"/>
          <w:szCs w:val="22"/>
        </w:rPr>
        <w:t>-</w:t>
      </w:r>
      <w:r w:rsidRPr="764F7E35" w:rsidR="764F7E35">
        <w:rPr>
          <w:rFonts w:ascii="Arial" w:hAnsi="Arial"/>
          <w:sz w:val="22"/>
          <w:szCs w:val="22"/>
        </w:rPr>
        <w:t xml:space="preserve">25 </w:t>
      </w:r>
      <w:r w:rsidRPr="764F7E35" w:rsidR="3722A246">
        <w:rPr>
          <w:rFonts w:ascii="Arial" w:hAnsi="Arial"/>
          <w:sz w:val="22"/>
          <w:szCs w:val="22"/>
        </w:rPr>
        <w:t>t</w:t>
      </w:r>
      <w:r w:rsidRPr="764F7E35" w:rsidR="764F7E35">
        <w:rPr>
          <w:rFonts w:ascii="Arial" w:hAnsi="Arial"/>
          <w:sz w:val="22"/>
          <w:szCs w:val="22"/>
        </w:rPr>
        <w:t>otal modified expenditures to senior administration and what I like to refer to as the higher ups. Originally, we sent a few models in that were a little flawed. And the reason for this w</w:t>
      </w:r>
      <w:r w:rsidRPr="764F7E35" w:rsidR="764F7E35">
        <w:rPr>
          <w:rFonts w:ascii="Arial" w:hAnsi="Arial"/>
          <w:sz w:val="22"/>
          <w:szCs w:val="22"/>
        </w:rPr>
        <w:t xml:space="preserve">as, </w:t>
      </w:r>
      <w:r w:rsidRPr="764F7E35" w:rsidR="764F7E35">
        <w:rPr>
          <w:rFonts w:ascii="Arial" w:hAnsi="Arial"/>
          <w:sz w:val="22"/>
          <w:szCs w:val="22"/>
        </w:rPr>
        <w:t>we found a few discrepancies in our pa</w:t>
      </w:r>
      <w:r w:rsidRPr="764F7E35" w:rsidR="195F41A8">
        <w:rPr>
          <w:rFonts w:ascii="Arial" w:hAnsi="Arial"/>
          <w:sz w:val="22"/>
          <w:szCs w:val="22"/>
        </w:rPr>
        <w:t xml:space="preserve">st </w:t>
      </w:r>
      <w:r w:rsidRPr="764F7E35" w:rsidR="764F7E35">
        <w:rPr>
          <w:rFonts w:ascii="Arial" w:hAnsi="Arial"/>
          <w:sz w:val="22"/>
          <w:szCs w:val="22"/>
        </w:rPr>
        <w:t>reporting,</w:t>
      </w:r>
      <w:r w:rsidRPr="764F7E35" w:rsidR="764F7E35">
        <w:rPr>
          <w:rFonts w:ascii="Arial" w:hAnsi="Arial"/>
          <w:sz w:val="22"/>
          <w:szCs w:val="22"/>
        </w:rPr>
        <w:t xml:space="preserve"> which had a major impact </w:t>
      </w:r>
      <w:r w:rsidRPr="764F7E35" w:rsidR="764F7E35">
        <w:rPr>
          <w:rFonts w:ascii="Arial" w:hAnsi="Arial"/>
          <w:sz w:val="22"/>
          <w:szCs w:val="22"/>
        </w:rPr>
        <w:t>on the basis of</w:t>
      </w:r>
      <w:r w:rsidRPr="764F7E35" w:rsidR="764F7E35">
        <w:rPr>
          <w:rFonts w:ascii="Arial" w:hAnsi="Arial"/>
          <w:sz w:val="22"/>
          <w:szCs w:val="22"/>
        </w:rPr>
        <w:t xml:space="preserve"> our future or expected expenditure this year. The largest part I would like to notify everybody about was the facility whose contribution </w:t>
      </w:r>
      <w:r w:rsidRPr="764F7E35" w:rsidR="764F7E35">
        <w:rPr>
          <w:rFonts w:ascii="Arial" w:hAnsi="Arial"/>
          <w:sz w:val="22"/>
          <w:szCs w:val="22"/>
        </w:rPr>
        <w:t>I've</w:t>
      </w:r>
      <w:r w:rsidRPr="764F7E35" w:rsidR="764F7E35">
        <w:rPr>
          <w:rFonts w:ascii="Arial" w:hAnsi="Arial"/>
          <w:sz w:val="22"/>
          <w:szCs w:val="22"/>
        </w:rPr>
        <w:t xml:space="preserve"> been discussing with </w:t>
      </w:r>
      <w:r w:rsidRPr="764F7E35" w:rsidR="764F7E35">
        <w:rPr>
          <w:rFonts w:ascii="Arial" w:hAnsi="Arial"/>
          <w:sz w:val="22"/>
          <w:szCs w:val="22"/>
        </w:rPr>
        <w:t xml:space="preserve">Jennifer </w:t>
      </w:r>
      <w:r w:rsidRPr="764F7E35" w:rsidR="70B1CE7A">
        <w:rPr>
          <w:rFonts w:ascii="Arial" w:hAnsi="Arial"/>
          <w:sz w:val="22"/>
          <w:szCs w:val="22"/>
        </w:rPr>
        <w:t xml:space="preserve">and </w:t>
      </w:r>
      <w:r w:rsidRPr="764F7E35" w:rsidR="764F7E35">
        <w:rPr>
          <w:rFonts w:ascii="Arial" w:hAnsi="Arial"/>
          <w:sz w:val="22"/>
          <w:szCs w:val="22"/>
        </w:rPr>
        <w:t>N</w:t>
      </w:r>
      <w:r w:rsidRPr="764F7E35" w:rsidR="0EDE01D9">
        <w:rPr>
          <w:rFonts w:ascii="Arial" w:hAnsi="Arial"/>
          <w:sz w:val="22"/>
          <w:szCs w:val="22"/>
        </w:rPr>
        <w:t>ajee</w:t>
      </w:r>
      <w:r w:rsidRPr="764F7E35" w:rsidR="0EDE01D9">
        <w:rPr>
          <w:rFonts w:ascii="Arial" w:hAnsi="Arial"/>
          <w:sz w:val="22"/>
          <w:szCs w:val="22"/>
        </w:rPr>
        <w:t xml:space="preserve"> </w:t>
      </w:r>
      <w:r w:rsidRPr="764F7E35" w:rsidR="764F7E35">
        <w:rPr>
          <w:rFonts w:ascii="Arial" w:hAnsi="Arial"/>
          <w:sz w:val="22"/>
          <w:szCs w:val="22"/>
        </w:rPr>
        <w:t xml:space="preserve">and </w:t>
      </w:r>
      <w:r w:rsidRPr="764F7E35" w:rsidR="59962F64">
        <w:rPr>
          <w:rFonts w:ascii="Arial" w:hAnsi="Arial"/>
          <w:sz w:val="22"/>
          <w:szCs w:val="22"/>
        </w:rPr>
        <w:t xml:space="preserve">Cierra </w:t>
      </w:r>
      <w:r w:rsidRPr="764F7E35" w:rsidR="764F7E35">
        <w:rPr>
          <w:rFonts w:ascii="Arial" w:hAnsi="Arial"/>
          <w:sz w:val="22"/>
          <w:szCs w:val="22"/>
        </w:rPr>
        <w:t xml:space="preserve">etc. The facilities are contribution, </w:t>
      </w:r>
      <w:r w:rsidRPr="764F7E35" w:rsidR="764F7E35">
        <w:rPr>
          <w:rFonts w:ascii="Arial" w:hAnsi="Arial"/>
          <w:sz w:val="22"/>
          <w:szCs w:val="22"/>
        </w:rPr>
        <w:t>for the most part cannot</w:t>
      </w:r>
      <w:r w:rsidRPr="764F7E35" w:rsidR="764F7E35">
        <w:rPr>
          <w:rFonts w:ascii="Arial" w:hAnsi="Arial"/>
          <w:sz w:val="22"/>
          <w:szCs w:val="22"/>
        </w:rPr>
        <w:t xml:space="preserve"> be cut, or at least decreased by a notable amount. Last year, we contributed about 8.4 million to that facility</w:t>
      </w:r>
      <w:r w:rsidRPr="764F7E35" w:rsidR="04FAAEE7">
        <w:rPr>
          <w:rFonts w:ascii="Arial" w:hAnsi="Arial"/>
          <w:sz w:val="22"/>
          <w:szCs w:val="22"/>
        </w:rPr>
        <w:t xml:space="preserve"> </w:t>
      </w:r>
      <w:r w:rsidRPr="764F7E35" w:rsidR="764F7E35">
        <w:rPr>
          <w:rFonts w:ascii="Arial" w:hAnsi="Arial"/>
          <w:sz w:val="22"/>
          <w:szCs w:val="22"/>
        </w:rPr>
        <w:t xml:space="preserve">contribution. And as we all know, we have that one large scale infrastructure project coming in within the next few years, whether </w:t>
      </w:r>
      <w:r w:rsidRPr="764F7E35" w:rsidR="764F7E35">
        <w:rPr>
          <w:rFonts w:ascii="Arial" w:hAnsi="Arial"/>
          <w:sz w:val="22"/>
          <w:szCs w:val="22"/>
        </w:rPr>
        <w:t>that'd</w:t>
      </w:r>
      <w:r w:rsidRPr="764F7E35" w:rsidR="764F7E35">
        <w:rPr>
          <w:rFonts w:ascii="Arial" w:hAnsi="Arial"/>
          <w:sz w:val="22"/>
          <w:szCs w:val="22"/>
        </w:rPr>
        <w:t xml:space="preserve"> be the hub expansion or the wellness, the wellbeing building. </w:t>
      </w:r>
      <w:r w:rsidRPr="764F7E35" w:rsidR="764F7E35">
        <w:rPr>
          <w:rFonts w:ascii="Arial" w:hAnsi="Arial"/>
          <w:sz w:val="22"/>
          <w:szCs w:val="22"/>
        </w:rPr>
        <w:t>So</w:t>
      </w:r>
      <w:r w:rsidRPr="764F7E35" w:rsidR="764F7E35">
        <w:rPr>
          <w:rFonts w:ascii="Arial" w:hAnsi="Arial"/>
          <w:sz w:val="22"/>
          <w:szCs w:val="22"/>
        </w:rPr>
        <w:t xml:space="preserve"> we do need to adequately plan for that meaning we are going to contribute about 8.65 million to the facilities reserve as </w:t>
      </w:r>
      <w:r w:rsidRPr="764F7E35" w:rsidR="764F7E35">
        <w:rPr>
          <w:rFonts w:ascii="Arial" w:hAnsi="Arial"/>
          <w:sz w:val="22"/>
          <w:szCs w:val="22"/>
        </w:rPr>
        <w:t>kind of that</w:t>
      </w:r>
      <w:r w:rsidRPr="764F7E35" w:rsidR="764F7E35">
        <w:rPr>
          <w:rFonts w:ascii="Arial" w:hAnsi="Arial"/>
          <w:sz w:val="22"/>
          <w:szCs w:val="22"/>
        </w:rPr>
        <w:t xml:space="preserve"> 3% buffer. </w:t>
      </w:r>
      <w:r w:rsidRPr="764F7E35" w:rsidR="764F7E35">
        <w:rPr>
          <w:rFonts w:ascii="Arial" w:hAnsi="Arial"/>
          <w:sz w:val="22"/>
          <w:szCs w:val="22"/>
        </w:rPr>
        <w:t>And that's kind of been pretty steady in the sense of increases in those gaps made over the years.</w:t>
      </w:r>
      <w:r w:rsidRPr="764F7E35" w:rsidR="764F7E35">
        <w:rPr>
          <w:rFonts w:ascii="Arial" w:hAnsi="Arial"/>
          <w:sz w:val="22"/>
          <w:szCs w:val="22"/>
        </w:rPr>
        <w:t xml:space="preserve"> But regardless, I will leave you guys</w:t>
      </w:r>
      <w:r w:rsidRPr="764F7E35" w:rsidR="08CA4729">
        <w:rPr>
          <w:rFonts w:ascii="Arial" w:hAnsi="Arial"/>
          <w:sz w:val="22"/>
          <w:szCs w:val="22"/>
        </w:rPr>
        <w:t xml:space="preserve">. </w:t>
      </w:r>
      <w:r w:rsidRPr="764F7E35" w:rsidR="764F7E35">
        <w:rPr>
          <w:rFonts w:ascii="Arial" w:hAnsi="Arial"/>
          <w:sz w:val="22"/>
          <w:szCs w:val="22"/>
        </w:rPr>
        <w:t>I'm going to refrain from saying anything else until we have a little bit of a display up so.</w:t>
      </w:r>
    </w:p>
    <w:p xmlns:wp14="http://schemas.microsoft.com/office/word/2010/wordml" w14:paraId="6BB9E253" wp14:textId="77777777">
      <w:pPr>
        <w:spacing w:after="0"/>
      </w:pPr>
    </w:p>
    <w:p xmlns:wp14="http://schemas.microsoft.com/office/word/2010/wordml" w14:paraId="1552BAE3" wp14:textId="77777777">
      <w:pPr>
        <w:spacing w:after="0"/>
      </w:pPr>
      <w:r>
        <w:rPr>
          <w:rFonts w:ascii="Arial" w:hAnsi="Arial"/>
          <w:color w:val="5D7284"/>
          <w:sz w:val="22"/>
        </w:rPr>
        <w:t>18:46</w:t>
      </w:r>
    </w:p>
    <w:p xmlns:wp14="http://schemas.microsoft.com/office/word/2010/wordml" w:rsidP="764F7E35" w14:paraId="77C3D5F2" wp14:textId="57B6D222">
      <w:pPr>
        <w:pStyle w:val="Normal"/>
        <w:suppressLineNumbers w:val="0"/>
        <w:bidi w:val="0"/>
        <w:spacing w:before="0" w:beforeAutospacing="off" w:after="0" w:afterAutospacing="off" w:line="276" w:lineRule="auto"/>
        <w:ind w:left="0" w:right="0"/>
        <w:jc w:val="left"/>
        <w:rPr>
          <w:rFonts w:ascii="Arial" w:hAnsi="Arial"/>
          <w:sz w:val="22"/>
          <w:szCs w:val="22"/>
        </w:rPr>
      </w:pPr>
      <w:r w:rsidRPr="764F7E35" w:rsidR="764F7E35">
        <w:rPr>
          <w:rFonts w:ascii="Arial" w:hAnsi="Arial"/>
          <w:sz w:val="22"/>
          <w:szCs w:val="22"/>
        </w:rPr>
        <w:t xml:space="preserve">Perfect, so using those fixed enrollment numbers the forecast in the university numbers on the left, </w:t>
      </w:r>
      <w:r w:rsidRPr="764F7E35" w:rsidR="764F7E35">
        <w:rPr>
          <w:rFonts w:ascii="Arial" w:hAnsi="Arial"/>
          <w:sz w:val="22"/>
          <w:szCs w:val="22"/>
        </w:rPr>
        <w:t>you're</w:t>
      </w:r>
      <w:r w:rsidRPr="764F7E35" w:rsidR="764F7E35">
        <w:rPr>
          <w:rFonts w:ascii="Arial" w:hAnsi="Arial"/>
          <w:sz w:val="22"/>
          <w:szCs w:val="22"/>
        </w:rPr>
        <w:t xml:space="preserve"> going to see the data </w:t>
      </w:r>
      <w:r w:rsidRPr="764F7E35" w:rsidR="1624D9E9">
        <w:rPr>
          <w:rFonts w:ascii="Arial" w:hAnsi="Arial"/>
          <w:sz w:val="22"/>
          <w:szCs w:val="22"/>
        </w:rPr>
        <w:t>used f</w:t>
      </w:r>
      <w:r w:rsidRPr="764F7E35" w:rsidR="764F7E35">
        <w:rPr>
          <w:rFonts w:ascii="Arial" w:hAnsi="Arial"/>
          <w:sz w:val="22"/>
          <w:szCs w:val="22"/>
        </w:rPr>
        <w:t xml:space="preserve">or revenues in the forecast and data. And on the </w:t>
      </w:r>
      <w:r w:rsidRPr="764F7E35" w:rsidR="764F7E35">
        <w:rPr>
          <w:rFonts w:ascii="Arial" w:hAnsi="Arial"/>
          <w:sz w:val="22"/>
          <w:szCs w:val="22"/>
        </w:rPr>
        <w:t>right</w:t>
      </w:r>
      <w:r w:rsidRPr="764F7E35" w:rsidR="764F7E35">
        <w:rPr>
          <w:rFonts w:ascii="Arial" w:hAnsi="Arial"/>
          <w:sz w:val="22"/>
          <w:szCs w:val="22"/>
        </w:rPr>
        <w:t xml:space="preserve"> </w:t>
      </w:r>
      <w:r w:rsidRPr="764F7E35" w:rsidR="764F7E35">
        <w:rPr>
          <w:rFonts w:ascii="Arial" w:hAnsi="Arial"/>
          <w:sz w:val="22"/>
          <w:szCs w:val="22"/>
        </w:rPr>
        <w:t>you're</w:t>
      </w:r>
      <w:r w:rsidRPr="764F7E35" w:rsidR="764F7E35">
        <w:rPr>
          <w:rFonts w:ascii="Arial" w:hAnsi="Arial"/>
          <w:sz w:val="22"/>
          <w:szCs w:val="22"/>
        </w:rPr>
        <w:t xml:space="preserve"> going to see the data use</w:t>
      </w:r>
      <w:r w:rsidRPr="764F7E35" w:rsidR="75774C81">
        <w:rPr>
          <w:rFonts w:ascii="Arial" w:hAnsi="Arial"/>
          <w:sz w:val="22"/>
          <w:szCs w:val="22"/>
        </w:rPr>
        <w:t xml:space="preserve">d </w:t>
      </w:r>
      <w:r w:rsidRPr="764F7E35" w:rsidR="764F7E35">
        <w:rPr>
          <w:rFonts w:ascii="Arial" w:hAnsi="Arial"/>
          <w:sz w:val="22"/>
          <w:szCs w:val="22"/>
        </w:rPr>
        <w:t>for our calculation using the fixed University data using those numbers and those spring fall summer enrollments. Our total revenues using the forecasted data would be right at about 28 million, and for the university data i</w:t>
      </w:r>
      <w:r w:rsidRPr="764F7E35" w:rsidR="3CDE110E">
        <w:rPr>
          <w:rFonts w:ascii="Arial" w:hAnsi="Arial"/>
          <w:sz w:val="22"/>
          <w:szCs w:val="22"/>
        </w:rPr>
        <w:t>t would be 2</w:t>
      </w:r>
      <w:r w:rsidRPr="764F7E35" w:rsidR="764F7E35">
        <w:rPr>
          <w:rFonts w:ascii="Arial" w:hAnsi="Arial"/>
          <w:sz w:val="22"/>
          <w:szCs w:val="22"/>
        </w:rPr>
        <w:t>6 million. Using those numbers</w:t>
      </w:r>
      <w:r w:rsidRPr="764F7E35" w:rsidR="5B7C1BE0">
        <w:rPr>
          <w:rFonts w:ascii="Arial" w:hAnsi="Arial"/>
          <w:sz w:val="22"/>
          <w:szCs w:val="22"/>
        </w:rPr>
        <w:t>, o</w:t>
      </w:r>
      <w:r w:rsidRPr="764F7E35" w:rsidR="764F7E35">
        <w:rPr>
          <w:rFonts w:ascii="Arial" w:hAnsi="Arial"/>
          <w:sz w:val="22"/>
          <w:szCs w:val="22"/>
        </w:rPr>
        <w:t>ur total appropriation for the 24</w:t>
      </w:r>
      <w:r w:rsidRPr="764F7E35" w:rsidR="37549940">
        <w:rPr>
          <w:rFonts w:ascii="Arial" w:hAnsi="Arial"/>
          <w:sz w:val="22"/>
          <w:szCs w:val="22"/>
        </w:rPr>
        <w:t>-</w:t>
      </w:r>
      <w:r w:rsidRPr="764F7E35" w:rsidR="764F7E35">
        <w:rPr>
          <w:rFonts w:ascii="Arial" w:hAnsi="Arial"/>
          <w:sz w:val="22"/>
          <w:szCs w:val="22"/>
        </w:rPr>
        <w:t xml:space="preserve">25 year is </w:t>
      </w:r>
      <w:r w:rsidRPr="764F7E35" w:rsidR="1D641D1D">
        <w:rPr>
          <w:rFonts w:ascii="Arial" w:hAnsi="Arial"/>
          <w:sz w:val="22"/>
          <w:szCs w:val="22"/>
        </w:rPr>
        <w:t>$</w:t>
      </w:r>
      <w:r w:rsidRPr="764F7E35" w:rsidR="764F7E35">
        <w:rPr>
          <w:rFonts w:ascii="Arial" w:hAnsi="Arial"/>
          <w:sz w:val="22"/>
          <w:szCs w:val="22"/>
        </w:rPr>
        <w:t xml:space="preserve">30,518,684 leaving our variance as in how much we overspent using the forecasted data to $2,461,053 overspent and then using the university data we overspent </w:t>
      </w:r>
      <w:r w:rsidRPr="764F7E35" w:rsidR="7BDDE2E5">
        <w:rPr>
          <w:rFonts w:ascii="Arial" w:hAnsi="Arial"/>
          <w:sz w:val="22"/>
          <w:szCs w:val="22"/>
        </w:rPr>
        <w:t>$</w:t>
      </w:r>
      <w:r w:rsidRPr="764F7E35" w:rsidR="764F7E35">
        <w:rPr>
          <w:rFonts w:ascii="Arial" w:hAnsi="Arial"/>
          <w:sz w:val="22"/>
          <w:szCs w:val="22"/>
        </w:rPr>
        <w:t xml:space="preserve">4,329,999. </w:t>
      </w:r>
      <w:r w:rsidRPr="764F7E35" w:rsidR="764F7E35">
        <w:rPr>
          <w:rFonts w:ascii="Arial" w:hAnsi="Arial"/>
          <w:sz w:val="22"/>
          <w:szCs w:val="22"/>
        </w:rPr>
        <w:t>Therefore</w:t>
      </w:r>
      <w:r w:rsidRPr="764F7E35" w:rsidR="764F7E35">
        <w:rPr>
          <w:rFonts w:ascii="Arial" w:hAnsi="Arial"/>
          <w:sz w:val="22"/>
          <w:szCs w:val="22"/>
        </w:rPr>
        <w:t xml:space="preserve"> that number would be carried forward from the reserves we recover and stuff like that. </w:t>
      </w:r>
      <w:r w:rsidRPr="764F7E35" w:rsidR="67D9EE0A">
        <w:rPr>
          <w:rFonts w:ascii="Arial" w:hAnsi="Arial"/>
          <w:sz w:val="22"/>
          <w:szCs w:val="22"/>
        </w:rPr>
        <w:t xml:space="preserve">Like Barry and </w:t>
      </w:r>
      <w:r w:rsidRPr="764F7E35" w:rsidR="764F7E35">
        <w:rPr>
          <w:rFonts w:ascii="Arial" w:hAnsi="Arial"/>
          <w:sz w:val="22"/>
          <w:szCs w:val="22"/>
        </w:rPr>
        <w:t xml:space="preserve">Jennifer </w:t>
      </w:r>
      <w:r w:rsidRPr="764F7E35" w:rsidR="022884C7">
        <w:rPr>
          <w:rFonts w:ascii="Arial" w:hAnsi="Arial"/>
          <w:sz w:val="22"/>
          <w:szCs w:val="22"/>
        </w:rPr>
        <w:t xml:space="preserve">were </w:t>
      </w:r>
      <w:r w:rsidRPr="764F7E35" w:rsidR="764F7E35">
        <w:rPr>
          <w:rFonts w:ascii="Arial" w:hAnsi="Arial"/>
          <w:sz w:val="22"/>
          <w:szCs w:val="22"/>
        </w:rPr>
        <w:t>saying though, all these numbers as definite as they may look are like</w:t>
      </w:r>
      <w:r w:rsidRPr="764F7E35" w:rsidR="51ACDE54">
        <w:rPr>
          <w:rFonts w:ascii="Arial" w:hAnsi="Arial"/>
          <w:sz w:val="22"/>
          <w:szCs w:val="22"/>
        </w:rPr>
        <w:t xml:space="preserve"> we </w:t>
      </w:r>
      <w:r w:rsidRPr="764F7E35" w:rsidR="764F7E35">
        <w:rPr>
          <w:rFonts w:ascii="Arial" w:hAnsi="Arial"/>
          <w:sz w:val="22"/>
          <w:szCs w:val="22"/>
        </w:rPr>
        <w:t>said</w:t>
      </w:r>
      <w:r w:rsidRPr="764F7E35" w:rsidR="764F7E35">
        <w:rPr>
          <w:rFonts w:ascii="Arial" w:hAnsi="Arial"/>
          <w:sz w:val="22"/>
          <w:szCs w:val="22"/>
        </w:rPr>
        <w:t xml:space="preserve"> just predicted forecasted numbers. Right? Say the enrollment number is </w:t>
      </w:r>
      <w:r w:rsidRPr="764F7E35" w:rsidR="764F7E35">
        <w:rPr>
          <w:rFonts w:ascii="Arial" w:hAnsi="Arial"/>
          <w:sz w:val="22"/>
          <w:szCs w:val="22"/>
        </w:rPr>
        <w:t xml:space="preserve">actually </w:t>
      </w:r>
      <w:r w:rsidRPr="764F7E35" w:rsidR="4CAE26FF">
        <w:rPr>
          <w:rFonts w:ascii="Arial" w:hAnsi="Arial"/>
          <w:sz w:val="22"/>
          <w:szCs w:val="22"/>
        </w:rPr>
        <w:t>at</w:t>
      </w:r>
      <w:r w:rsidRPr="764F7E35" w:rsidR="4CAE26FF">
        <w:rPr>
          <w:rFonts w:ascii="Arial" w:hAnsi="Arial"/>
          <w:sz w:val="22"/>
          <w:szCs w:val="22"/>
        </w:rPr>
        <w:t xml:space="preserve"> </w:t>
      </w:r>
      <w:r w:rsidRPr="764F7E35" w:rsidR="764F7E35">
        <w:rPr>
          <w:rFonts w:ascii="Arial" w:hAnsi="Arial"/>
          <w:sz w:val="22"/>
          <w:szCs w:val="22"/>
        </w:rPr>
        <w:t>4</w:t>
      </w:r>
      <w:r w:rsidRPr="764F7E35" w:rsidR="6D0F026A">
        <w:rPr>
          <w:rFonts w:ascii="Arial" w:hAnsi="Arial"/>
          <w:sz w:val="22"/>
          <w:szCs w:val="22"/>
        </w:rPr>
        <w:t>8</w:t>
      </w:r>
      <w:r w:rsidRPr="764F7E35" w:rsidR="764F7E35">
        <w:rPr>
          <w:rFonts w:ascii="Arial" w:hAnsi="Arial"/>
          <w:sz w:val="22"/>
          <w:szCs w:val="22"/>
        </w:rPr>
        <w:t>,000, that 4 million number is going to be coming back to us, or at least a good chunk of it. At the end of the year when you know, final expenditures are calculated, and we get back our lump sum of what we did get in the beginning. As we try to plan</w:t>
      </w:r>
      <w:r w:rsidRPr="764F7E35" w:rsidR="30FA22BB">
        <w:rPr>
          <w:rFonts w:ascii="Arial" w:hAnsi="Arial"/>
          <w:sz w:val="22"/>
          <w:szCs w:val="22"/>
        </w:rPr>
        <w:t>, as best as we can</w:t>
      </w:r>
      <w:r w:rsidRPr="764F7E35" w:rsidR="764F7E35">
        <w:rPr>
          <w:rFonts w:ascii="Arial" w:hAnsi="Arial"/>
          <w:sz w:val="22"/>
          <w:szCs w:val="22"/>
        </w:rPr>
        <w:t xml:space="preserve"> for the future starting in fall, </w:t>
      </w:r>
      <w:r w:rsidRPr="764F7E35" w:rsidR="764F7E35">
        <w:rPr>
          <w:rFonts w:ascii="Arial" w:hAnsi="Arial"/>
          <w:sz w:val="22"/>
          <w:szCs w:val="22"/>
        </w:rPr>
        <w:t>there's</w:t>
      </w:r>
      <w:r w:rsidRPr="764F7E35" w:rsidR="764F7E35">
        <w:rPr>
          <w:rFonts w:ascii="Arial" w:hAnsi="Arial"/>
          <w:sz w:val="22"/>
          <w:szCs w:val="22"/>
        </w:rPr>
        <w:t xml:space="preserve"> always going to be the </w:t>
      </w:r>
      <w:r w:rsidRPr="764F7E35" w:rsidR="554DF13C">
        <w:rPr>
          <w:rFonts w:ascii="Arial" w:hAnsi="Arial"/>
          <w:sz w:val="22"/>
          <w:szCs w:val="22"/>
        </w:rPr>
        <w:t xml:space="preserve">fees </w:t>
      </w:r>
      <w:r w:rsidRPr="764F7E35" w:rsidR="764F7E35">
        <w:rPr>
          <w:rFonts w:ascii="Arial" w:hAnsi="Arial"/>
          <w:sz w:val="22"/>
          <w:szCs w:val="22"/>
        </w:rPr>
        <w:t xml:space="preserve">that we </w:t>
      </w:r>
      <w:r w:rsidRPr="764F7E35" w:rsidR="764F7E35">
        <w:rPr>
          <w:rFonts w:ascii="Arial" w:hAnsi="Arial"/>
          <w:sz w:val="22"/>
          <w:szCs w:val="22"/>
        </w:rPr>
        <w:t>don't</w:t>
      </w:r>
      <w:r w:rsidRPr="764F7E35" w:rsidR="764F7E35">
        <w:rPr>
          <w:rFonts w:ascii="Arial" w:hAnsi="Arial"/>
          <w:sz w:val="22"/>
          <w:szCs w:val="22"/>
        </w:rPr>
        <w:t xml:space="preserve"> have control over. And we just </w:t>
      </w:r>
      <w:r w:rsidRPr="764F7E35" w:rsidR="764F7E35">
        <w:rPr>
          <w:rFonts w:ascii="Arial" w:hAnsi="Arial"/>
          <w:sz w:val="22"/>
          <w:szCs w:val="22"/>
        </w:rPr>
        <w:t>have to</w:t>
      </w:r>
      <w:r w:rsidRPr="764F7E35" w:rsidR="764F7E35">
        <w:rPr>
          <w:rFonts w:ascii="Arial" w:hAnsi="Arial"/>
          <w:sz w:val="22"/>
          <w:szCs w:val="22"/>
        </w:rPr>
        <w:t xml:space="preserve"> prepare for the best and hope that we </w:t>
      </w:r>
      <w:r w:rsidRPr="764F7E35" w:rsidR="764F7E35">
        <w:rPr>
          <w:rFonts w:ascii="Arial" w:hAnsi="Arial"/>
          <w:sz w:val="22"/>
          <w:szCs w:val="22"/>
        </w:rPr>
        <w:t>don't</w:t>
      </w:r>
      <w:r w:rsidRPr="764F7E35" w:rsidR="764F7E35">
        <w:rPr>
          <w:rFonts w:ascii="Arial" w:hAnsi="Arial"/>
          <w:sz w:val="22"/>
          <w:szCs w:val="22"/>
        </w:rPr>
        <w:t xml:space="preserve"> get the worst. </w:t>
      </w:r>
      <w:r w:rsidRPr="764F7E35" w:rsidR="764F7E35">
        <w:rPr>
          <w:rFonts w:ascii="Arial" w:hAnsi="Arial"/>
          <w:sz w:val="22"/>
          <w:szCs w:val="22"/>
        </w:rPr>
        <w:t>So</w:t>
      </w:r>
      <w:r w:rsidRPr="764F7E35" w:rsidR="764F7E35">
        <w:rPr>
          <w:rFonts w:ascii="Arial" w:hAnsi="Arial"/>
          <w:sz w:val="22"/>
          <w:szCs w:val="22"/>
        </w:rPr>
        <w:t xml:space="preserve"> I know this number seemed a little big, and they made it seem a little bit larger than we would have </w:t>
      </w:r>
      <w:r w:rsidRPr="764F7E35" w:rsidR="764F7E35">
        <w:rPr>
          <w:rFonts w:ascii="Arial" w:hAnsi="Arial"/>
          <w:sz w:val="22"/>
          <w:szCs w:val="22"/>
        </w:rPr>
        <w:t>anticipated</w:t>
      </w:r>
      <w:r w:rsidRPr="764F7E35" w:rsidR="764F7E35">
        <w:rPr>
          <w:rFonts w:ascii="Arial" w:hAnsi="Arial"/>
          <w:sz w:val="22"/>
          <w:szCs w:val="22"/>
        </w:rPr>
        <w:t xml:space="preserve">. But after going through the deliberation </w:t>
      </w:r>
      <w:r w:rsidRPr="764F7E35" w:rsidR="764F7E35">
        <w:rPr>
          <w:rFonts w:ascii="Arial" w:hAnsi="Arial"/>
          <w:sz w:val="22"/>
          <w:szCs w:val="22"/>
        </w:rPr>
        <w:t>round, and</w:t>
      </w:r>
      <w:r w:rsidRPr="764F7E35" w:rsidR="764F7E35">
        <w:rPr>
          <w:rFonts w:ascii="Arial" w:hAnsi="Arial"/>
          <w:sz w:val="22"/>
          <w:szCs w:val="22"/>
        </w:rPr>
        <w:t xml:space="preserve"> looking at the overall </w:t>
      </w:r>
      <w:r w:rsidRPr="764F7E35" w:rsidR="7FC31447">
        <w:rPr>
          <w:rFonts w:ascii="Arial" w:hAnsi="Arial"/>
          <w:sz w:val="22"/>
          <w:szCs w:val="22"/>
        </w:rPr>
        <w:t xml:space="preserve">votes </w:t>
      </w:r>
      <w:r w:rsidRPr="764F7E35" w:rsidR="764F7E35">
        <w:rPr>
          <w:rFonts w:ascii="Arial" w:hAnsi="Arial"/>
          <w:sz w:val="22"/>
          <w:szCs w:val="22"/>
        </w:rPr>
        <w:t xml:space="preserve">and appropriations that we decided to approve, we are on track, </w:t>
      </w:r>
      <w:r w:rsidRPr="764F7E35" w:rsidR="35B1DE73">
        <w:rPr>
          <w:rFonts w:ascii="Arial" w:hAnsi="Arial"/>
          <w:sz w:val="22"/>
          <w:szCs w:val="22"/>
        </w:rPr>
        <w:t>based on what we all believe</w:t>
      </w:r>
      <w:r w:rsidRPr="764F7E35" w:rsidR="764F7E35">
        <w:rPr>
          <w:rFonts w:ascii="Arial" w:hAnsi="Arial"/>
          <w:sz w:val="22"/>
          <w:szCs w:val="22"/>
        </w:rPr>
        <w:t xml:space="preserve">, at least, at least myself believe that we were going to spend, and by the red flags </w:t>
      </w:r>
      <w:r w:rsidRPr="764F7E35" w:rsidR="764F7E35">
        <w:rPr>
          <w:rFonts w:ascii="Arial" w:hAnsi="Arial"/>
          <w:sz w:val="22"/>
          <w:szCs w:val="22"/>
        </w:rPr>
        <w:t>aren't</w:t>
      </w:r>
      <w:r w:rsidRPr="764F7E35" w:rsidR="764F7E35">
        <w:rPr>
          <w:rFonts w:ascii="Arial" w:hAnsi="Arial"/>
          <w:sz w:val="22"/>
          <w:szCs w:val="22"/>
        </w:rPr>
        <w:t xml:space="preserve"> really being drawn right now. </w:t>
      </w:r>
      <w:r w:rsidRPr="764F7E35" w:rsidR="764F7E35">
        <w:rPr>
          <w:rFonts w:ascii="Arial" w:hAnsi="Arial"/>
          <w:sz w:val="22"/>
          <w:szCs w:val="22"/>
        </w:rPr>
        <w:t>That's a really good sign.</w:t>
      </w:r>
    </w:p>
    <w:p xmlns:wp14="http://schemas.microsoft.com/office/word/2010/wordml" w14:paraId="23DE523C" wp14:textId="77777777">
      <w:pPr>
        <w:spacing w:after="0"/>
      </w:pPr>
    </w:p>
    <w:p xmlns:wp14="http://schemas.microsoft.com/office/word/2010/wordml" w14:paraId="430F6CA7" wp14:textId="77777777">
      <w:pPr>
        <w:spacing w:after="0"/>
        <w:rPr/>
      </w:pPr>
      <w:r w:rsidRPr="764F7E35" w:rsidR="764F7E35">
        <w:rPr>
          <w:rFonts w:ascii="Arial" w:hAnsi="Arial"/>
          <w:color w:val="5D7284"/>
          <w:sz w:val="22"/>
          <w:szCs w:val="22"/>
        </w:rPr>
        <w:t>20:59</w:t>
      </w:r>
    </w:p>
    <w:p w:rsidR="40E95E7B" w:rsidP="764F7E35" w:rsidRDefault="40E95E7B" w14:paraId="4E998499" w14:textId="2EACE689">
      <w:pPr>
        <w:spacing w:after="0"/>
        <w:rPr>
          <w:rFonts w:ascii="Arial" w:hAnsi="Arial"/>
          <w:b w:val="1"/>
          <w:bCs w:val="1"/>
          <w:sz w:val="22"/>
          <w:szCs w:val="22"/>
        </w:rPr>
      </w:pPr>
      <w:r w:rsidRPr="764F7E35" w:rsidR="40E95E7B">
        <w:rPr>
          <w:rFonts w:ascii="Arial" w:hAnsi="Arial"/>
          <w:b w:val="1"/>
          <w:bCs w:val="1"/>
          <w:sz w:val="22"/>
          <w:szCs w:val="22"/>
        </w:rPr>
        <w:t>Chair Rodriguez:</w:t>
      </w:r>
    </w:p>
    <w:p xmlns:wp14="http://schemas.microsoft.com/office/word/2010/wordml" w:rsidP="764F7E35" w14:paraId="36D7D8E8" wp14:textId="2314EE45">
      <w:pPr>
        <w:spacing w:after="0"/>
        <w:rPr>
          <w:rFonts w:ascii="Arial" w:hAnsi="Arial"/>
          <w:sz w:val="22"/>
          <w:szCs w:val="22"/>
        </w:rPr>
      </w:pPr>
      <w:r w:rsidRPr="764F7E35" w:rsidR="764F7E35">
        <w:rPr>
          <w:rFonts w:ascii="Arial" w:hAnsi="Arial"/>
          <w:sz w:val="22"/>
          <w:szCs w:val="22"/>
        </w:rPr>
        <w:t>And also just thanks for that.</w:t>
      </w:r>
      <w:r w:rsidRPr="764F7E35" w:rsidR="17DB8CF6">
        <w:rPr>
          <w:rFonts w:ascii="Arial" w:hAnsi="Arial"/>
          <w:sz w:val="22"/>
          <w:szCs w:val="22"/>
        </w:rPr>
        <w:t xml:space="preserve"> J</w:t>
      </w:r>
      <w:r w:rsidRPr="764F7E35" w:rsidR="764F7E35">
        <w:rPr>
          <w:rFonts w:ascii="Arial" w:hAnsi="Arial"/>
          <w:sz w:val="22"/>
          <w:szCs w:val="22"/>
        </w:rPr>
        <w:t xml:space="preserve">ust as a further context </w:t>
      </w:r>
      <w:r w:rsidRPr="764F7E35" w:rsidR="53F13F4A">
        <w:rPr>
          <w:rFonts w:ascii="Arial" w:hAnsi="Arial"/>
          <w:sz w:val="22"/>
          <w:szCs w:val="22"/>
        </w:rPr>
        <w:t>it</w:t>
      </w:r>
      <w:r w:rsidRPr="764F7E35" w:rsidR="764F7E35">
        <w:rPr>
          <w:rFonts w:ascii="Arial" w:hAnsi="Arial"/>
          <w:sz w:val="22"/>
          <w:szCs w:val="22"/>
        </w:rPr>
        <w:t xml:space="preserve"> would be really important to consider in this context too, because you can easily quantify that, okay, maybe</w:t>
      </w:r>
      <w:r w:rsidRPr="764F7E35" w:rsidR="1355D5D2">
        <w:rPr>
          <w:rFonts w:ascii="Arial" w:hAnsi="Arial"/>
          <w:sz w:val="22"/>
          <w:szCs w:val="22"/>
        </w:rPr>
        <w:t xml:space="preserve"> we can‘t</w:t>
      </w:r>
      <w:r w:rsidRPr="764F7E35" w:rsidR="764F7E35">
        <w:rPr>
          <w:rFonts w:ascii="Arial" w:hAnsi="Arial"/>
          <w:sz w:val="22"/>
          <w:szCs w:val="22"/>
        </w:rPr>
        <w:t xml:space="preserve"> get an exact amount, it will be between that variance regardless.</w:t>
      </w:r>
      <w:r w:rsidRPr="764F7E35" w:rsidR="764F7E35">
        <w:rPr>
          <w:rFonts w:ascii="Arial" w:hAnsi="Arial"/>
          <w:sz w:val="22"/>
          <w:szCs w:val="22"/>
        </w:rPr>
        <w:t xml:space="preserve"> So that is between what you can potentially anticipate or expect, so you have a better idea. </w:t>
      </w:r>
      <w:r w:rsidRPr="764F7E35" w:rsidR="764F7E35">
        <w:rPr>
          <w:rFonts w:ascii="Arial" w:hAnsi="Arial"/>
          <w:sz w:val="22"/>
          <w:szCs w:val="22"/>
        </w:rPr>
        <w:t>So</w:t>
      </w:r>
      <w:r w:rsidRPr="764F7E35" w:rsidR="764F7E35">
        <w:rPr>
          <w:rFonts w:ascii="Arial" w:hAnsi="Arial"/>
          <w:sz w:val="22"/>
          <w:szCs w:val="22"/>
        </w:rPr>
        <w:t xml:space="preserve"> </w:t>
      </w:r>
      <w:r w:rsidRPr="764F7E35" w:rsidR="6FFEA5BE">
        <w:rPr>
          <w:rFonts w:ascii="Arial" w:hAnsi="Arial"/>
          <w:sz w:val="22"/>
          <w:szCs w:val="22"/>
        </w:rPr>
        <w:t>$3</w:t>
      </w:r>
      <w:r w:rsidRPr="764F7E35" w:rsidR="764F7E35">
        <w:rPr>
          <w:rFonts w:ascii="Arial" w:hAnsi="Arial"/>
          <w:sz w:val="22"/>
          <w:szCs w:val="22"/>
        </w:rPr>
        <w:t xml:space="preserve"> </w:t>
      </w:r>
      <w:r w:rsidRPr="764F7E35" w:rsidR="764F7E35">
        <w:rPr>
          <w:rFonts w:ascii="Arial" w:hAnsi="Arial"/>
          <w:sz w:val="22"/>
          <w:szCs w:val="22"/>
        </w:rPr>
        <w:t xml:space="preserve">million would be a balance or halfway balance is just maybe an average. </w:t>
      </w:r>
      <w:r w:rsidRPr="764F7E35" w:rsidR="764F7E35">
        <w:rPr>
          <w:rFonts w:ascii="Arial" w:hAnsi="Arial"/>
          <w:sz w:val="22"/>
          <w:szCs w:val="22"/>
        </w:rPr>
        <w:t>U</w:t>
      </w:r>
      <w:r w:rsidRPr="764F7E35" w:rsidR="764F7E35">
        <w:rPr>
          <w:rFonts w:ascii="Arial" w:hAnsi="Arial"/>
          <w:sz w:val="22"/>
          <w:szCs w:val="22"/>
        </w:rPr>
        <w:t>ltimately</w:t>
      </w:r>
      <w:r w:rsidRPr="764F7E35" w:rsidR="7A16B7AC">
        <w:rPr>
          <w:rFonts w:ascii="Arial" w:hAnsi="Arial"/>
          <w:sz w:val="22"/>
          <w:szCs w:val="22"/>
        </w:rPr>
        <w:t xml:space="preserve"> </w:t>
      </w:r>
      <w:r w:rsidRPr="764F7E35" w:rsidR="764F7E35">
        <w:rPr>
          <w:rFonts w:ascii="Arial" w:hAnsi="Arial"/>
          <w:sz w:val="22"/>
          <w:szCs w:val="22"/>
        </w:rPr>
        <w:t>what our objective is, though, is that we would have to take into account</w:t>
      </w:r>
      <w:r w:rsidRPr="764F7E35" w:rsidR="4A897B45">
        <w:rPr>
          <w:rFonts w:ascii="Arial" w:hAnsi="Arial"/>
          <w:sz w:val="22"/>
          <w:szCs w:val="22"/>
        </w:rPr>
        <w:t xml:space="preserve"> </w:t>
      </w:r>
      <w:r w:rsidRPr="764F7E35" w:rsidR="764F7E35">
        <w:rPr>
          <w:rFonts w:ascii="Arial" w:hAnsi="Arial"/>
          <w:sz w:val="22"/>
          <w:szCs w:val="22"/>
        </w:rPr>
        <w:t>how much money we would want to leverage from our appropriations reserves to potentially supplement or make up that amount in the same way that we did this year.</w:t>
      </w:r>
      <w:r w:rsidRPr="764F7E35" w:rsidR="764F7E35">
        <w:rPr>
          <w:rFonts w:ascii="Arial" w:hAnsi="Arial"/>
          <w:sz w:val="22"/>
          <w:szCs w:val="22"/>
        </w:rPr>
        <w:t xml:space="preserve"> So that will be a discussion that we will have to have, mostly because, as you see from this variance, potentially, if we were, for example, to explore decisions as maybe a </w:t>
      </w:r>
      <w:r w:rsidRPr="764F7E35" w:rsidR="404C5DDF">
        <w:rPr>
          <w:rFonts w:ascii="Arial" w:hAnsi="Arial"/>
          <w:sz w:val="22"/>
          <w:szCs w:val="22"/>
        </w:rPr>
        <w:t>$</w:t>
      </w:r>
      <w:r w:rsidRPr="764F7E35" w:rsidR="764F7E35">
        <w:rPr>
          <w:rFonts w:ascii="Arial" w:hAnsi="Arial"/>
          <w:sz w:val="22"/>
          <w:szCs w:val="22"/>
        </w:rPr>
        <w:t xml:space="preserve">3 million carry forward from the reserves to forecasts, </w:t>
      </w:r>
      <w:r w:rsidRPr="764F7E35" w:rsidR="764F7E35">
        <w:rPr>
          <w:rFonts w:ascii="Arial" w:hAnsi="Arial"/>
          <w:sz w:val="22"/>
          <w:szCs w:val="22"/>
        </w:rPr>
        <w:t>I'm</w:t>
      </w:r>
      <w:r w:rsidRPr="764F7E35" w:rsidR="764F7E35">
        <w:rPr>
          <w:rFonts w:ascii="Arial" w:hAnsi="Arial"/>
          <w:sz w:val="22"/>
          <w:szCs w:val="22"/>
        </w:rPr>
        <w:t xml:space="preserve"> just throwing that out there to begin thoughts and discussion. But that's </w:t>
      </w:r>
      <w:r w:rsidRPr="764F7E35" w:rsidR="764F7E35">
        <w:rPr>
          <w:rFonts w:ascii="Arial" w:hAnsi="Arial"/>
          <w:sz w:val="22"/>
          <w:szCs w:val="22"/>
        </w:rPr>
        <w:t>kind</w:t>
      </w:r>
      <w:r w:rsidRPr="764F7E35" w:rsidR="764F7E35">
        <w:rPr>
          <w:rFonts w:ascii="Arial" w:hAnsi="Arial"/>
          <w:sz w:val="22"/>
          <w:szCs w:val="22"/>
        </w:rPr>
        <w:t xml:space="preserve"> of </w:t>
      </w:r>
      <w:r w:rsidRPr="764F7E35" w:rsidR="764F7E35">
        <w:rPr>
          <w:rFonts w:ascii="Arial" w:hAnsi="Arial"/>
          <w:sz w:val="22"/>
          <w:szCs w:val="22"/>
        </w:rPr>
        <w:t>the direction</w:t>
      </w:r>
      <w:r w:rsidRPr="764F7E35" w:rsidR="764F7E35">
        <w:rPr>
          <w:rFonts w:ascii="Arial" w:hAnsi="Arial"/>
          <w:sz w:val="22"/>
          <w:szCs w:val="22"/>
        </w:rPr>
        <w:t xml:space="preserve"> in which you will need to think we </w:t>
      </w:r>
      <w:r w:rsidRPr="764F7E35" w:rsidR="764F7E35">
        <w:rPr>
          <w:rFonts w:ascii="Arial" w:hAnsi="Arial"/>
          <w:sz w:val="22"/>
          <w:szCs w:val="22"/>
        </w:rPr>
        <w:t>can't</w:t>
      </w:r>
      <w:r w:rsidRPr="764F7E35" w:rsidR="764F7E35">
        <w:rPr>
          <w:rFonts w:ascii="Arial" w:hAnsi="Arial"/>
          <w:sz w:val="22"/>
          <w:szCs w:val="22"/>
        </w:rPr>
        <w:t xml:space="preserve"> specifically know how much money to derive from our reserves. All </w:t>
      </w:r>
      <w:r w:rsidRPr="764F7E35" w:rsidR="764F7E35">
        <w:rPr>
          <w:rFonts w:ascii="Arial" w:hAnsi="Arial"/>
          <w:sz w:val="22"/>
          <w:szCs w:val="22"/>
        </w:rPr>
        <w:t>this is</w:t>
      </w:r>
      <w:r w:rsidRPr="764F7E35" w:rsidR="764F7E35">
        <w:rPr>
          <w:rFonts w:ascii="Arial" w:hAnsi="Arial"/>
          <w:sz w:val="22"/>
          <w:szCs w:val="22"/>
        </w:rPr>
        <w:t xml:space="preserve"> </w:t>
      </w:r>
      <w:r w:rsidRPr="764F7E35" w:rsidR="764F7E35">
        <w:rPr>
          <w:rFonts w:ascii="Arial" w:hAnsi="Arial"/>
          <w:sz w:val="22"/>
          <w:szCs w:val="22"/>
        </w:rPr>
        <w:t>is</w:t>
      </w:r>
      <w:r w:rsidRPr="764F7E35" w:rsidR="764F7E35">
        <w:rPr>
          <w:rFonts w:ascii="Arial" w:hAnsi="Arial"/>
          <w:sz w:val="22"/>
          <w:szCs w:val="22"/>
        </w:rPr>
        <w:t xml:space="preserve"> a forecast. </w:t>
      </w:r>
      <w:r w:rsidRPr="764F7E35" w:rsidR="764F7E35">
        <w:rPr>
          <w:rFonts w:ascii="Arial" w:hAnsi="Arial"/>
          <w:sz w:val="22"/>
          <w:szCs w:val="22"/>
        </w:rPr>
        <w:t>Ultimately, we</w:t>
      </w:r>
      <w:r w:rsidRPr="764F7E35" w:rsidR="764F7E35">
        <w:rPr>
          <w:rFonts w:ascii="Arial" w:hAnsi="Arial"/>
          <w:sz w:val="22"/>
          <w:szCs w:val="22"/>
        </w:rPr>
        <w:t xml:space="preserve"> </w:t>
      </w:r>
      <w:r w:rsidRPr="764F7E35" w:rsidR="764F7E35">
        <w:rPr>
          <w:rFonts w:ascii="Arial" w:hAnsi="Arial"/>
          <w:sz w:val="22"/>
          <w:szCs w:val="22"/>
        </w:rPr>
        <w:t>don't</w:t>
      </w:r>
      <w:r w:rsidRPr="764F7E35" w:rsidR="764F7E35">
        <w:rPr>
          <w:rFonts w:ascii="Arial" w:hAnsi="Arial"/>
          <w:sz w:val="22"/>
          <w:szCs w:val="22"/>
        </w:rPr>
        <w:t xml:space="preserve"> know what will happen</w:t>
      </w:r>
      <w:r w:rsidRPr="764F7E35" w:rsidR="080E0F12">
        <w:rPr>
          <w:rFonts w:ascii="Arial" w:hAnsi="Arial"/>
          <w:sz w:val="22"/>
          <w:szCs w:val="22"/>
        </w:rPr>
        <w:t xml:space="preserve"> until the</w:t>
      </w:r>
      <w:r w:rsidRPr="764F7E35" w:rsidR="764F7E35">
        <w:rPr>
          <w:rFonts w:ascii="Arial" w:hAnsi="Arial"/>
          <w:sz w:val="22"/>
          <w:szCs w:val="22"/>
        </w:rPr>
        <w:t xml:space="preserve"> expenses are rectified. But you can see the variance between 2 million, 4 million hopefully I think that </w:t>
      </w:r>
      <w:r w:rsidRPr="764F7E35" w:rsidR="2907778B">
        <w:rPr>
          <w:rFonts w:ascii="Arial" w:hAnsi="Arial"/>
          <w:sz w:val="22"/>
          <w:szCs w:val="22"/>
        </w:rPr>
        <w:t xml:space="preserve">offers </w:t>
      </w:r>
      <w:r w:rsidRPr="764F7E35" w:rsidR="764F7E35">
        <w:rPr>
          <w:rFonts w:ascii="Arial" w:hAnsi="Arial"/>
          <w:sz w:val="22"/>
          <w:szCs w:val="22"/>
        </w:rPr>
        <w:t>enough context for you all to give thoughts as to if it should be an</w:t>
      </w:r>
      <w:r w:rsidRPr="764F7E35" w:rsidR="5C4A3B99">
        <w:rPr>
          <w:rFonts w:ascii="Arial" w:hAnsi="Arial"/>
          <w:sz w:val="22"/>
          <w:szCs w:val="22"/>
        </w:rPr>
        <w:t xml:space="preserve"> </w:t>
      </w:r>
      <w:r w:rsidRPr="764F7E35" w:rsidR="764F7E35">
        <w:rPr>
          <w:rFonts w:ascii="Arial" w:hAnsi="Arial"/>
          <w:sz w:val="22"/>
          <w:szCs w:val="22"/>
        </w:rPr>
        <w:t xml:space="preserve">incremental reduction, or if we should pull that simultaneously from our </w:t>
      </w:r>
      <w:r w:rsidRPr="764F7E35" w:rsidR="3F6A1A02">
        <w:rPr>
          <w:rFonts w:ascii="Arial" w:hAnsi="Arial"/>
          <w:sz w:val="22"/>
          <w:szCs w:val="22"/>
        </w:rPr>
        <w:t>r</w:t>
      </w:r>
      <w:r w:rsidRPr="764F7E35" w:rsidR="764F7E35">
        <w:rPr>
          <w:rFonts w:ascii="Arial" w:hAnsi="Arial"/>
          <w:sz w:val="22"/>
          <w:szCs w:val="22"/>
        </w:rPr>
        <w:t>es</w:t>
      </w:r>
      <w:r w:rsidRPr="764F7E35" w:rsidR="3F6A1A02">
        <w:rPr>
          <w:rFonts w:ascii="Arial" w:hAnsi="Arial"/>
          <w:sz w:val="22"/>
          <w:szCs w:val="22"/>
        </w:rPr>
        <w:t>erves</w:t>
      </w:r>
      <w:r w:rsidRPr="764F7E35" w:rsidR="764F7E35">
        <w:rPr>
          <w:rFonts w:ascii="Arial" w:hAnsi="Arial"/>
          <w:sz w:val="22"/>
          <w:szCs w:val="22"/>
        </w:rPr>
        <w:t xml:space="preserve">, that cannot be a decision that's made individually by </w:t>
      </w:r>
      <w:r w:rsidRPr="764F7E35" w:rsidR="755E7E07">
        <w:rPr>
          <w:rFonts w:ascii="Arial" w:hAnsi="Arial"/>
          <w:sz w:val="22"/>
          <w:szCs w:val="22"/>
        </w:rPr>
        <w:t xml:space="preserve">Vice Chair </w:t>
      </w:r>
      <w:r w:rsidRPr="764F7E35" w:rsidR="764F7E35">
        <w:rPr>
          <w:rFonts w:ascii="Arial" w:hAnsi="Arial"/>
          <w:sz w:val="22"/>
          <w:szCs w:val="22"/>
        </w:rPr>
        <w:t>Chandler or mysel</w:t>
      </w:r>
      <w:r w:rsidRPr="764F7E35" w:rsidR="764F7E35">
        <w:rPr>
          <w:rFonts w:ascii="Arial" w:hAnsi="Arial"/>
          <w:sz w:val="22"/>
          <w:szCs w:val="22"/>
        </w:rPr>
        <w:t>f</w:t>
      </w:r>
      <w:r w:rsidRPr="764F7E35" w:rsidR="287602D8">
        <w:rPr>
          <w:rFonts w:ascii="Arial" w:hAnsi="Arial"/>
          <w:sz w:val="22"/>
          <w:szCs w:val="22"/>
        </w:rPr>
        <w:t xml:space="preserve"> or Chief B</w:t>
      </w:r>
      <w:r w:rsidRPr="764F7E35" w:rsidR="764F7E35">
        <w:rPr>
          <w:rFonts w:ascii="Arial" w:hAnsi="Arial"/>
          <w:sz w:val="22"/>
          <w:szCs w:val="22"/>
        </w:rPr>
        <w:t xml:space="preserve">udget </w:t>
      </w:r>
      <w:r w:rsidRPr="764F7E35" w:rsidR="764F7E35">
        <w:rPr>
          <w:rFonts w:ascii="Arial" w:hAnsi="Arial"/>
          <w:sz w:val="22"/>
          <w:szCs w:val="22"/>
        </w:rPr>
        <w:t xml:space="preserve">and </w:t>
      </w:r>
      <w:r w:rsidRPr="764F7E35" w:rsidR="66ACC95F">
        <w:rPr>
          <w:rFonts w:ascii="Arial" w:hAnsi="Arial"/>
          <w:sz w:val="22"/>
          <w:szCs w:val="22"/>
        </w:rPr>
        <w:t>P</w:t>
      </w:r>
      <w:r w:rsidRPr="764F7E35" w:rsidR="764F7E35">
        <w:rPr>
          <w:rFonts w:ascii="Arial" w:hAnsi="Arial"/>
          <w:sz w:val="22"/>
          <w:szCs w:val="22"/>
        </w:rPr>
        <w:t xml:space="preserve">lanning </w:t>
      </w:r>
      <w:r w:rsidRPr="764F7E35" w:rsidR="25930163">
        <w:rPr>
          <w:rFonts w:ascii="Arial" w:hAnsi="Arial"/>
          <w:sz w:val="22"/>
          <w:szCs w:val="22"/>
        </w:rPr>
        <w:t>E</w:t>
      </w:r>
      <w:r w:rsidRPr="764F7E35" w:rsidR="764F7E35">
        <w:rPr>
          <w:rFonts w:ascii="Arial" w:hAnsi="Arial"/>
          <w:sz w:val="22"/>
          <w:szCs w:val="22"/>
        </w:rPr>
        <w:t>xecutive</w:t>
      </w:r>
      <w:r w:rsidRPr="764F7E35" w:rsidR="35A64786">
        <w:rPr>
          <w:rFonts w:ascii="Arial" w:hAnsi="Arial"/>
          <w:sz w:val="22"/>
          <w:szCs w:val="22"/>
        </w:rPr>
        <w:t xml:space="preserve"> </w:t>
      </w:r>
      <w:r w:rsidRPr="764F7E35" w:rsidR="764F7E35">
        <w:rPr>
          <w:rFonts w:ascii="Arial" w:hAnsi="Arial"/>
          <w:sz w:val="22"/>
          <w:szCs w:val="22"/>
        </w:rPr>
        <w:t>Kurt</w:t>
      </w:r>
      <w:r w:rsidRPr="764F7E35" w:rsidR="734EFBDC">
        <w:rPr>
          <w:rFonts w:ascii="Arial" w:hAnsi="Arial"/>
          <w:sz w:val="22"/>
          <w:szCs w:val="22"/>
        </w:rPr>
        <w:t>z</w:t>
      </w:r>
      <w:r w:rsidRPr="764F7E35" w:rsidR="764F7E35">
        <w:rPr>
          <w:rFonts w:ascii="Arial" w:hAnsi="Arial"/>
          <w:sz w:val="22"/>
          <w:szCs w:val="22"/>
        </w:rPr>
        <w:t>.</w:t>
      </w:r>
      <w:r w:rsidRPr="764F7E35" w:rsidR="764F7E35">
        <w:rPr>
          <w:rFonts w:ascii="Arial" w:hAnsi="Arial"/>
          <w:sz w:val="22"/>
          <w:szCs w:val="22"/>
        </w:rPr>
        <w:t xml:space="preserve"> </w:t>
      </w:r>
      <w:r w:rsidRPr="764F7E35" w:rsidR="764F7E35">
        <w:rPr>
          <w:rFonts w:ascii="Arial" w:hAnsi="Arial"/>
          <w:sz w:val="22"/>
          <w:szCs w:val="22"/>
        </w:rPr>
        <w:t>So</w:t>
      </w:r>
      <w:r w:rsidRPr="764F7E35" w:rsidR="764F7E35">
        <w:rPr>
          <w:rFonts w:ascii="Arial" w:hAnsi="Arial"/>
          <w:sz w:val="22"/>
          <w:szCs w:val="22"/>
        </w:rPr>
        <w:t xml:space="preserve"> your engagement in this aspect would be very encourage</w:t>
      </w:r>
      <w:r w:rsidRPr="764F7E35" w:rsidR="64643EC1">
        <w:rPr>
          <w:rFonts w:ascii="Arial" w:hAnsi="Arial"/>
          <w:sz w:val="22"/>
          <w:szCs w:val="22"/>
        </w:rPr>
        <w:t>d</w:t>
      </w:r>
      <w:r w:rsidRPr="764F7E35" w:rsidR="764F7E35">
        <w:rPr>
          <w:rFonts w:ascii="Arial" w:hAnsi="Arial"/>
          <w:sz w:val="22"/>
          <w:szCs w:val="22"/>
        </w:rPr>
        <w:t xml:space="preserve">. </w:t>
      </w:r>
      <w:r w:rsidRPr="764F7E35" w:rsidR="764F7E35">
        <w:rPr>
          <w:rFonts w:ascii="Arial" w:hAnsi="Arial"/>
          <w:sz w:val="22"/>
          <w:szCs w:val="22"/>
        </w:rPr>
        <w:t>So that being said, I'll open that up for general discussion based on your understanding of the deficit.</w:t>
      </w:r>
      <w:r w:rsidRPr="764F7E35" w:rsidR="764F7E35">
        <w:rPr>
          <w:rFonts w:ascii="Arial" w:hAnsi="Arial"/>
          <w:sz w:val="22"/>
          <w:szCs w:val="22"/>
        </w:rPr>
        <w:t xml:space="preserve"> I mean, there's </w:t>
      </w:r>
      <w:r w:rsidRPr="764F7E35" w:rsidR="764F7E35">
        <w:rPr>
          <w:rFonts w:ascii="Arial" w:hAnsi="Arial"/>
          <w:sz w:val="22"/>
          <w:szCs w:val="22"/>
        </w:rPr>
        <w:t>different ways</w:t>
      </w:r>
      <w:r w:rsidRPr="764F7E35" w:rsidR="764F7E35">
        <w:rPr>
          <w:rFonts w:ascii="Arial" w:hAnsi="Arial"/>
          <w:sz w:val="22"/>
          <w:szCs w:val="22"/>
        </w:rPr>
        <w:t xml:space="preserve"> to tackle it, and you can reduce it incrementally each year and a forecasted way we could pull the 3 </w:t>
      </w:r>
      <w:r w:rsidRPr="764F7E35" w:rsidR="7B40E249">
        <w:rPr>
          <w:rFonts w:ascii="Arial" w:hAnsi="Arial"/>
          <w:sz w:val="22"/>
          <w:szCs w:val="22"/>
        </w:rPr>
        <w:t xml:space="preserve">million </w:t>
      </w:r>
      <w:r w:rsidRPr="764F7E35" w:rsidR="764F7E35">
        <w:rPr>
          <w:rFonts w:ascii="Arial" w:hAnsi="Arial"/>
          <w:sz w:val="22"/>
          <w:szCs w:val="22"/>
        </w:rPr>
        <w:t xml:space="preserve">as a </w:t>
      </w:r>
      <w:r w:rsidRPr="764F7E35" w:rsidR="530FBD92">
        <w:rPr>
          <w:rFonts w:ascii="Arial" w:hAnsi="Arial"/>
          <w:sz w:val="22"/>
          <w:szCs w:val="22"/>
        </w:rPr>
        <w:t>balance or</w:t>
      </w:r>
      <w:r w:rsidRPr="764F7E35" w:rsidR="0EF169CD">
        <w:rPr>
          <w:rFonts w:ascii="Arial" w:hAnsi="Arial"/>
          <w:sz w:val="22"/>
          <w:szCs w:val="22"/>
        </w:rPr>
        <w:t xml:space="preserve"> </w:t>
      </w:r>
      <w:r w:rsidRPr="764F7E35" w:rsidR="764F7E35">
        <w:rPr>
          <w:rFonts w:ascii="Arial" w:hAnsi="Arial"/>
          <w:sz w:val="22"/>
          <w:szCs w:val="22"/>
        </w:rPr>
        <w:t>pull a higher</w:t>
      </w:r>
      <w:r w:rsidRPr="764F7E35" w:rsidR="0AB98FDA">
        <w:rPr>
          <w:rFonts w:ascii="Arial" w:hAnsi="Arial"/>
          <w:sz w:val="22"/>
          <w:szCs w:val="22"/>
        </w:rPr>
        <w:t>...</w:t>
      </w:r>
      <w:r w:rsidRPr="764F7E35" w:rsidR="764F7E35">
        <w:rPr>
          <w:rFonts w:ascii="Arial" w:hAnsi="Arial"/>
          <w:sz w:val="22"/>
          <w:szCs w:val="22"/>
        </w:rPr>
        <w:t xml:space="preserve"> </w:t>
      </w:r>
      <w:r w:rsidRPr="764F7E35" w:rsidR="4A3F9EF2">
        <w:rPr>
          <w:rFonts w:ascii="Arial" w:hAnsi="Arial"/>
          <w:sz w:val="22"/>
          <w:szCs w:val="22"/>
        </w:rPr>
        <w:t>R</w:t>
      </w:r>
      <w:r w:rsidRPr="764F7E35" w:rsidR="764F7E35">
        <w:rPr>
          <w:rFonts w:ascii="Arial" w:hAnsi="Arial"/>
          <w:sz w:val="22"/>
          <w:szCs w:val="22"/>
        </w:rPr>
        <w:t>epresentative</w:t>
      </w:r>
      <w:r w:rsidRPr="764F7E35" w:rsidR="5886A600">
        <w:rPr>
          <w:rFonts w:ascii="Arial" w:hAnsi="Arial"/>
          <w:sz w:val="22"/>
          <w:szCs w:val="22"/>
        </w:rPr>
        <w:t xml:space="preserve"> O’Toole.</w:t>
      </w:r>
    </w:p>
    <w:p xmlns:wp14="http://schemas.microsoft.com/office/word/2010/wordml" w14:paraId="07547A01" wp14:textId="77777777">
      <w:pPr>
        <w:spacing w:after="0"/>
      </w:pPr>
    </w:p>
    <w:p xmlns:wp14="http://schemas.microsoft.com/office/word/2010/wordml" w14:paraId="5A9A9595" wp14:textId="77777777">
      <w:pPr>
        <w:spacing w:after="0"/>
        <w:rPr/>
      </w:pPr>
      <w:r w:rsidRPr="764F7E35" w:rsidR="764F7E35">
        <w:rPr>
          <w:rFonts w:ascii="Arial" w:hAnsi="Arial"/>
          <w:color w:val="5D7284"/>
          <w:sz w:val="22"/>
          <w:szCs w:val="22"/>
        </w:rPr>
        <w:t>23:28</w:t>
      </w:r>
    </w:p>
    <w:p w:rsidR="7E61EDFA" w:rsidP="764F7E35" w:rsidRDefault="7E61EDFA" w14:paraId="7C73D57B" w14:textId="03944B1C">
      <w:pPr>
        <w:spacing w:after="0"/>
        <w:rPr>
          <w:rFonts w:ascii="Arial" w:hAnsi="Arial"/>
          <w:b w:val="1"/>
          <w:bCs w:val="1"/>
          <w:sz w:val="22"/>
          <w:szCs w:val="22"/>
        </w:rPr>
      </w:pPr>
      <w:r w:rsidRPr="764F7E35" w:rsidR="7E61EDFA">
        <w:rPr>
          <w:rFonts w:ascii="Arial" w:hAnsi="Arial"/>
          <w:b w:val="1"/>
          <w:bCs w:val="1"/>
          <w:sz w:val="22"/>
          <w:szCs w:val="22"/>
        </w:rPr>
        <w:t>Representative O’Toole:</w:t>
      </w:r>
    </w:p>
    <w:p xmlns:wp14="http://schemas.microsoft.com/office/word/2010/wordml" w14:paraId="592F26DE" wp14:textId="1812B574">
      <w:pPr>
        <w:spacing w:after="0"/>
        <w:rPr/>
      </w:pPr>
      <w:r w:rsidRPr="764F7E35" w:rsidR="7E61EDFA">
        <w:rPr>
          <w:rFonts w:ascii="Arial" w:hAnsi="Arial"/>
          <w:sz w:val="22"/>
          <w:szCs w:val="22"/>
        </w:rPr>
        <w:t>Nora O’Toole, UPUA P</w:t>
      </w:r>
      <w:r w:rsidRPr="764F7E35" w:rsidR="764F7E35">
        <w:rPr>
          <w:rFonts w:ascii="Arial" w:hAnsi="Arial"/>
          <w:sz w:val="22"/>
          <w:szCs w:val="22"/>
        </w:rPr>
        <w:t>resident. I have a question on the last spreadsheet graph</w:t>
      </w:r>
      <w:r w:rsidRPr="764F7E35" w:rsidR="63B020E3">
        <w:rPr>
          <w:rFonts w:ascii="Arial" w:hAnsi="Arial"/>
          <w:sz w:val="22"/>
          <w:szCs w:val="22"/>
        </w:rPr>
        <w:t>.</w:t>
      </w:r>
      <w:r w:rsidRPr="764F7E35" w:rsidR="764F7E35">
        <w:rPr>
          <w:rFonts w:ascii="Arial" w:hAnsi="Arial"/>
          <w:sz w:val="22"/>
          <w:szCs w:val="22"/>
        </w:rPr>
        <w:t xml:space="preserve"> </w:t>
      </w:r>
      <w:r w:rsidRPr="764F7E35" w:rsidR="764F7E35">
        <w:rPr>
          <w:rFonts w:ascii="Arial" w:hAnsi="Arial"/>
          <w:sz w:val="22"/>
          <w:szCs w:val="22"/>
        </w:rPr>
        <w:t>So</w:t>
      </w:r>
      <w:r w:rsidRPr="764F7E35" w:rsidR="764F7E35">
        <w:rPr>
          <w:rFonts w:ascii="Arial" w:hAnsi="Arial"/>
          <w:sz w:val="22"/>
          <w:szCs w:val="22"/>
        </w:rPr>
        <w:t xml:space="preserve"> the equity fund is just currently being cut. Okay. Where will those projects be placed</w:t>
      </w:r>
      <w:r w:rsidRPr="764F7E35" w:rsidR="3682F7AE">
        <w:rPr>
          <w:rFonts w:ascii="Arial" w:hAnsi="Arial"/>
          <w:sz w:val="22"/>
          <w:szCs w:val="22"/>
        </w:rPr>
        <w:t xml:space="preserve"> then? Or </w:t>
      </w:r>
      <w:r w:rsidRPr="764F7E35" w:rsidR="764F7E35">
        <w:rPr>
          <w:rFonts w:ascii="Arial" w:hAnsi="Arial"/>
          <w:sz w:val="22"/>
          <w:szCs w:val="22"/>
        </w:rPr>
        <w:t>are they also just being cut entirely?</w:t>
      </w:r>
    </w:p>
    <w:p xmlns:wp14="http://schemas.microsoft.com/office/word/2010/wordml" w14:paraId="5043CB0F" wp14:textId="77777777">
      <w:pPr>
        <w:spacing w:after="0"/>
      </w:pPr>
    </w:p>
    <w:p xmlns:wp14="http://schemas.microsoft.com/office/word/2010/wordml" w14:paraId="77FF391E" wp14:textId="77777777">
      <w:pPr>
        <w:spacing w:after="0"/>
        <w:rPr/>
      </w:pPr>
      <w:r w:rsidRPr="764F7E35" w:rsidR="764F7E35">
        <w:rPr>
          <w:rFonts w:ascii="Arial" w:hAnsi="Arial"/>
          <w:color w:val="5D7284"/>
          <w:sz w:val="22"/>
          <w:szCs w:val="22"/>
        </w:rPr>
        <w:t>23:48</w:t>
      </w:r>
    </w:p>
    <w:p w:rsidR="2233E466" w:rsidP="764F7E35" w:rsidRDefault="2233E466" w14:paraId="709F4161" w14:textId="47C36912">
      <w:pPr>
        <w:spacing w:after="0"/>
        <w:rPr>
          <w:rFonts w:ascii="Arial" w:hAnsi="Arial"/>
          <w:b w:val="1"/>
          <w:bCs w:val="1"/>
          <w:sz w:val="22"/>
          <w:szCs w:val="22"/>
        </w:rPr>
      </w:pPr>
      <w:r w:rsidRPr="764F7E35" w:rsidR="2233E466">
        <w:rPr>
          <w:rFonts w:ascii="Arial" w:hAnsi="Arial"/>
          <w:b w:val="1"/>
          <w:bCs w:val="1"/>
          <w:sz w:val="22"/>
          <w:szCs w:val="22"/>
        </w:rPr>
        <w:t>Chair Rodriguez:</w:t>
      </w:r>
    </w:p>
    <w:p xmlns:wp14="http://schemas.microsoft.com/office/word/2010/wordml" w14:paraId="2BF955DC" wp14:textId="352DF57F">
      <w:pPr>
        <w:spacing w:after="0"/>
        <w:rPr/>
      </w:pPr>
      <w:r w:rsidRPr="764F7E35" w:rsidR="764F7E35">
        <w:rPr>
          <w:rFonts w:ascii="Arial" w:hAnsi="Arial"/>
          <w:sz w:val="22"/>
          <w:szCs w:val="22"/>
        </w:rPr>
        <w:t>No. So luckily, two of those are one time projects. The community and belonging educators are moving down to annual expense over the next four to five years to $39,000. So that's what we're contributing. And then everything else that you see up there actually was a one time single project, besides the community</w:t>
      </w:r>
      <w:r w:rsidRPr="764F7E35" w:rsidR="5D498A7F">
        <w:rPr>
          <w:rFonts w:ascii="Arial" w:hAnsi="Arial"/>
          <w:sz w:val="22"/>
          <w:szCs w:val="22"/>
        </w:rPr>
        <w:t>...</w:t>
      </w:r>
    </w:p>
    <w:p xmlns:wp14="http://schemas.microsoft.com/office/word/2010/wordml" w14:paraId="07459315" wp14:textId="77777777">
      <w:pPr>
        <w:spacing w:after="0"/>
      </w:pPr>
    </w:p>
    <w:p xmlns:wp14="http://schemas.microsoft.com/office/word/2010/wordml" w14:paraId="371D0292" wp14:textId="77777777">
      <w:pPr>
        <w:spacing w:after="0"/>
        <w:rPr/>
      </w:pPr>
      <w:r w:rsidRPr="764F7E35" w:rsidR="764F7E35">
        <w:rPr>
          <w:rFonts w:ascii="Arial" w:hAnsi="Arial"/>
          <w:color w:val="5D7284"/>
          <w:sz w:val="22"/>
          <w:szCs w:val="22"/>
        </w:rPr>
        <w:t>24:09</w:t>
      </w:r>
    </w:p>
    <w:p w:rsidR="0B871AAC" w:rsidP="764F7E35" w:rsidRDefault="0B871AAC" w14:paraId="412B88F8" w14:textId="1D6A3CDA">
      <w:pPr>
        <w:spacing w:after="0"/>
        <w:rPr>
          <w:rFonts w:ascii="Arial" w:hAnsi="Arial"/>
          <w:b w:val="1"/>
          <w:bCs w:val="1"/>
          <w:sz w:val="22"/>
          <w:szCs w:val="22"/>
        </w:rPr>
      </w:pPr>
      <w:r w:rsidRPr="764F7E35" w:rsidR="0B871AAC">
        <w:rPr>
          <w:rFonts w:ascii="Arial" w:hAnsi="Arial"/>
          <w:b w:val="1"/>
          <w:bCs w:val="1"/>
          <w:sz w:val="22"/>
          <w:szCs w:val="22"/>
        </w:rPr>
        <w:t xml:space="preserve">Representative O’Toole: </w:t>
      </w:r>
    </w:p>
    <w:p xmlns:wp14="http://schemas.microsoft.com/office/word/2010/wordml" w:rsidP="764F7E35" w14:paraId="347585FB" wp14:textId="780F4B00">
      <w:pPr>
        <w:spacing w:after="0"/>
        <w:rPr>
          <w:rFonts w:ascii="Arial" w:hAnsi="Arial"/>
          <w:sz w:val="22"/>
          <w:szCs w:val="22"/>
        </w:rPr>
      </w:pPr>
      <w:r w:rsidRPr="764F7E35" w:rsidR="0B871AAC">
        <w:rPr>
          <w:rFonts w:ascii="Arial" w:hAnsi="Arial"/>
          <w:sz w:val="22"/>
          <w:szCs w:val="22"/>
        </w:rPr>
        <w:t xml:space="preserve">Okay, the pollock </w:t>
      </w:r>
      <w:r w:rsidRPr="764F7E35" w:rsidR="764F7E35">
        <w:rPr>
          <w:rFonts w:ascii="Arial" w:hAnsi="Arial"/>
          <w:sz w:val="22"/>
          <w:szCs w:val="22"/>
        </w:rPr>
        <w:t>laundry pilot program did not like was not successful</w:t>
      </w:r>
      <w:r w:rsidRPr="764F7E35" w:rsidR="3FD664D7">
        <w:rPr>
          <w:rFonts w:ascii="Arial" w:hAnsi="Arial"/>
          <w:sz w:val="22"/>
          <w:szCs w:val="22"/>
        </w:rPr>
        <w:t>?</w:t>
      </w:r>
      <w:r w:rsidRPr="764F7E35" w:rsidR="764F7E35">
        <w:rPr>
          <w:rFonts w:ascii="Arial" w:hAnsi="Arial"/>
          <w:sz w:val="22"/>
          <w:szCs w:val="22"/>
        </w:rPr>
        <w:t xml:space="preserve"> </w:t>
      </w:r>
    </w:p>
    <w:p xmlns:wp14="http://schemas.microsoft.com/office/word/2010/wordml" w:rsidP="764F7E35" w14:paraId="11611597" wp14:textId="2CE6E137">
      <w:pPr>
        <w:spacing w:after="0"/>
        <w:rPr>
          <w:rFonts w:ascii="Arial" w:hAnsi="Arial"/>
          <w:sz w:val="22"/>
          <w:szCs w:val="22"/>
        </w:rPr>
      </w:pPr>
    </w:p>
    <w:p xmlns:wp14="http://schemas.microsoft.com/office/word/2010/wordml" w:rsidP="764F7E35" w14:paraId="7197EE50" wp14:textId="76D8CF91">
      <w:pPr>
        <w:spacing w:after="0"/>
        <w:rPr>
          <w:rFonts w:ascii="Arial" w:hAnsi="Arial"/>
          <w:b w:val="1"/>
          <w:bCs w:val="1"/>
          <w:sz w:val="22"/>
          <w:szCs w:val="22"/>
        </w:rPr>
      </w:pPr>
      <w:r w:rsidRPr="764F7E35" w:rsidR="44609A07">
        <w:rPr>
          <w:rFonts w:ascii="Arial" w:hAnsi="Arial"/>
          <w:b w:val="1"/>
          <w:bCs w:val="1"/>
          <w:sz w:val="22"/>
          <w:szCs w:val="22"/>
        </w:rPr>
        <w:t>Chair Rod</w:t>
      </w:r>
      <w:r w:rsidRPr="764F7E35" w:rsidR="44609A07">
        <w:rPr>
          <w:rFonts w:ascii="Arial" w:hAnsi="Arial"/>
          <w:b w:val="1"/>
          <w:bCs w:val="1"/>
          <w:sz w:val="22"/>
          <w:szCs w:val="22"/>
        </w:rPr>
        <w:t>riguez</w:t>
      </w:r>
      <w:r w:rsidRPr="764F7E35" w:rsidR="44609A07">
        <w:rPr>
          <w:rFonts w:ascii="Arial" w:hAnsi="Arial"/>
          <w:b w:val="1"/>
          <w:bCs w:val="1"/>
          <w:sz w:val="22"/>
          <w:szCs w:val="22"/>
        </w:rPr>
        <w:t>:</w:t>
      </w:r>
    </w:p>
    <w:p xmlns:wp14="http://schemas.microsoft.com/office/word/2010/wordml" w:rsidP="764F7E35" w14:paraId="719F2F3B" wp14:textId="55AEE5DC">
      <w:pPr>
        <w:spacing w:after="0"/>
        <w:rPr>
          <w:rFonts w:ascii="Arial" w:hAnsi="Arial"/>
          <w:sz w:val="22"/>
          <w:szCs w:val="22"/>
        </w:rPr>
      </w:pPr>
      <w:r w:rsidRPr="764F7E35" w:rsidR="764F7E35">
        <w:rPr>
          <w:rFonts w:ascii="Arial" w:hAnsi="Arial"/>
          <w:sz w:val="22"/>
          <w:szCs w:val="22"/>
        </w:rPr>
        <w:t xml:space="preserve">It </w:t>
      </w:r>
      <w:r w:rsidRPr="764F7E35" w:rsidR="764F7E35">
        <w:rPr>
          <w:rFonts w:ascii="Arial" w:hAnsi="Arial"/>
          <w:sz w:val="22"/>
          <w:szCs w:val="22"/>
        </w:rPr>
        <w:t>hasn't</w:t>
      </w:r>
      <w:r w:rsidRPr="764F7E35" w:rsidR="764F7E35">
        <w:rPr>
          <w:rFonts w:ascii="Arial" w:hAnsi="Arial"/>
          <w:sz w:val="22"/>
          <w:szCs w:val="22"/>
        </w:rPr>
        <w:t xml:space="preserve"> been launched yet. </w:t>
      </w:r>
    </w:p>
    <w:p xmlns:wp14="http://schemas.microsoft.com/office/word/2010/wordml" w:rsidP="764F7E35" w14:paraId="307833E0" wp14:textId="6D755809">
      <w:pPr>
        <w:spacing w:after="0"/>
        <w:rPr>
          <w:rFonts w:ascii="Arial" w:hAnsi="Arial"/>
          <w:sz w:val="22"/>
          <w:szCs w:val="22"/>
        </w:rPr>
      </w:pPr>
    </w:p>
    <w:p xmlns:wp14="http://schemas.microsoft.com/office/word/2010/wordml" w:rsidP="764F7E35" w14:paraId="0B548BA5" wp14:textId="27FBA068">
      <w:pPr>
        <w:spacing w:after="0"/>
        <w:rPr>
          <w:rFonts w:ascii="Arial" w:hAnsi="Arial"/>
          <w:b w:val="1"/>
          <w:bCs w:val="1"/>
          <w:sz w:val="22"/>
          <w:szCs w:val="22"/>
        </w:rPr>
      </w:pPr>
      <w:r w:rsidRPr="764F7E35" w:rsidR="1EA4A54E">
        <w:rPr>
          <w:rFonts w:ascii="Arial" w:hAnsi="Arial"/>
          <w:b w:val="1"/>
          <w:bCs w:val="1"/>
          <w:sz w:val="22"/>
          <w:szCs w:val="22"/>
        </w:rPr>
        <w:t xml:space="preserve">Representative </w:t>
      </w:r>
      <w:r w:rsidRPr="764F7E35" w:rsidR="1EA4A54E">
        <w:rPr>
          <w:rFonts w:ascii="Arial" w:hAnsi="Arial"/>
          <w:b w:val="1"/>
          <w:bCs w:val="1"/>
          <w:sz w:val="22"/>
          <w:szCs w:val="22"/>
        </w:rPr>
        <w:t>O’Toole:</w:t>
      </w:r>
    </w:p>
    <w:p xmlns:wp14="http://schemas.microsoft.com/office/word/2010/wordml" w:rsidP="764F7E35" w14:paraId="6EB1CF34" wp14:textId="28B1D2D0">
      <w:pPr>
        <w:spacing w:after="0"/>
        <w:rPr>
          <w:rFonts w:ascii="Arial" w:hAnsi="Arial"/>
          <w:sz w:val="22"/>
          <w:szCs w:val="22"/>
        </w:rPr>
      </w:pPr>
      <w:r w:rsidRPr="764F7E35" w:rsidR="1EA4A54E">
        <w:rPr>
          <w:rFonts w:ascii="Arial" w:hAnsi="Arial"/>
          <w:sz w:val="22"/>
          <w:szCs w:val="22"/>
        </w:rPr>
        <w:t>If it is, where would that funding come from?</w:t>
      </w:r>
    </w:p>
    <w:p xmlns:wp14="http://schemas.microsoft.com/office/word/2010/wordml" w14:paraId="6537F28F" wp14:textId="77777777">
      <w:pPr>
        <w:spacing w:after="0"/>
      </w:pPr>
    </w:p>
    <w:p xmlns:wp14="http://schemas.microsoft.com/office/word/2010/wordml" w14:paraId="17761AB3" wp14:textId="77777777">
      <w:pPr>
        <w:spacing w:after="0"/>
        <w:rPr/>
      </w:pPr>
      <w:r w:rsidRPr="764F7E35" w:rsidR="764F7E35">
        <w:rPr>
          <w:rFonts w:ascii="Arial" w:hAnsi="Arial"/>
          <w:color w:val="5D7284"/>
          <w:sz w:val="22"/>
          <w:szCs w:val="22"/>
        </w:rPr>
        <w:t>24:23</w:t>
      </w:r>
    </w:p>
    <w:p w:rsidR="068158BD" w:rsidP="764F7E35" w:rsidRDefault="068158BD" w14:paraId="6D399AFC" w14:textId="20853345">
      <w:pPr>
        <w:spacing w:after="0"/>
        <w:rPr>
          <w:rFonts w:ascii="Arial" w:hAnsi="Arial"/>
          <w:b w:val="1"/>
          <w:bCs w:val="1"/>
          <w:sz w:val="22"/>
          <w:szCs w:val="22"/>
        </w:rPr>
      </w:pPr>
      <w:r w:rsidRPr="764F7E35" w:rsidR="068158BD">
        <w:rPr>
          <w:rFonts w:ascii="Arial" w:hAnsi="Arial"/>
          <w:b w:val="1"/>
          <w:bCs w:val="1"/>
          <w:sz w:val="22"/>
          <w:szCs w:val="22"/>
        </w:rPr>
        <w:t>Chair</w:t>
      </w:r>
      <w:r w:rsidRPr="764F7E35" w:rsidR="068158BD">
        <w:rPr>
          <w:rFonts w:ascii="Arial" w:hAnsi="Arial"/>
          <w:b w:val="1"/>
          <w:bCs w:val="1"/>
          <w:sz w:val="22"/>
          <w:szCs w:val="22"/>
        </w:rPr>
        <w:t xml:space="preserve"> Rodriguez:</w:t>
      </w:r>
    </w:p>
    <w:p xmlns:wp14="http://schemas.microsoft.com/office/word/2010/wordml" w14:paraId="66806033" wp14:textId="282A5839">
      <w:pPr>
        <w:spacing w:after="0"/>
        <w:rPr/>
      </w:pPr>
      <w:r w:rsidRPr="764F7E35" w:rsidR="068158BD">
        <w:rPr>
          <w:rFonts w:ascii="Arial" w:hAnsi="Arial"/>
          <w:sz w:val="22"/>
          <w:szCs w:val="22"/>
        </w:rPr>
        <w:t>Probably a</w:t>
      </w:r>
      <w:r w:rsidRPr="764F7E35" w:rsidR="068158BD">
        <w:rPr>
          <w:rFonts w:ascii="Arial" w:hAnsi="Arial"/>
          <w:sz w:val="22"/>
          <w:szCs w:val="22"/>
        </w:rPr>
        <w:t xml:space="preserve"> budget m</w:t>
      </w:r>
      <w:r w:rsidRPr="764F7E35" w:rsidR="764F7E35">
        <w:rPr>
          <w:rFonts w:ascii="Arial" w:hAnsi="Arial"/>
          <w:sz w:val="22"/>
          <w:szCs w:val="22"/>
        </w:rPr>
        <w:t>odification proposal? If the recommendations are approved</w:t>
      </w:r>
      <w:r w:rsidRPr="764F7E35" w:rsidR="66665680">
        <w:rPr>
          <w:rFonts w:ascii="Arial" w:hAnsi="Arial"/>
          <w:sz w:val="22"/>
          <w:szCs w:val="22"/>
        </w:rPr>
        <w:t>.</w:t>
      </w:r>
    </w:p>
    <w:p xmlns:wp14="http://schemas.microsoft.com/office/word/2010/wordml" w:rsidP="764F7E35" w14:paraId="5EEF2B3F" wp14:textId="003FBC97">
      <w:pPr>
        <w:spacing w:after="0"/>
        <w:rPr>
          <w:rFonts w:ascii="Arial" w:hAnsi="Arial"/>
          <w:sz w:val="22"/>
          <w:szCs w:val="22"/>
        </w:rPr>
      </w:pPr>
    </w:p>
    <w:p xmlns:wp14="http://schemas.microsoft.com/office/word/2010/wordml" w:rsidP="764F7E35" w14:paraId="29BE9F60" wp14:textId="2E41E8EF">
      <w:pPr>
        <w:spacing w:after="0"/>
        <w:rPr>
          <w:rFonts w:ascii="Arial" w:hAnsi="Arial"/>
          <w:b w:val="1"/>
          <w:bCs w:val="1"/>
          <w:sz w:val="22"/>
          <w:szCs w:val="22"/>
        </w:rPr>
      </w:pPr>
      <w:r w:rsidRPr="764F7E35" w:rsidR="66665680">
        <w:rPr>
          <w:rFonts w:ascii="Arial" w:hAnsi="Arial"/>
          <w:b w:val="1"/>
          <w:bCs w:val="1"/>
          <w:sz w:val="22"/>
          <w:szCs w:val="22"/>
        </w:rPr>
        <w:t>Representative O’Toole:</w:t>
      </w:r>
    </w:p>
    <w:p xmlns:wp14="http://schemas.microsoft.com/office/word/2010/wordml" w14:paraId="220C8E41" wp14:textId="0EB92C42">
      <w:pPr>
        <w:spacing w:after="0"/>
        <w:rPr/>
      </w:pPr>
      <w:r w:rsidRPr="764F7E35" w:rsidR="66665680">
        <w:rPr>
          <w:rFonts w:ascii="Arial" w:hAnsi="Arial"/>
          <w:sz w:val="22"/>
          <w:szCs w:val="22"/>
        </w:rPr>
        <w:t>D</w:t>
      </w:r>
      <w:r w:rsidRPr="764F7E35" w:rsidR="764F7E35">
        <w:rPr>
          <w:rFonts w:ascii="Arial" w:hAnsi="Arial"/>
          <w:sz w:val="22"/>
          <w:szCs w:val="22"/>
        </w:rPr>
        <w:t xml:space="preserve">o you know when it will be </w:t>
      </w:r>
      <w:r w:rsidRPr="764F7E35" w:rsidR="2C7773CA">
        <w:rPr>
          <w:rFonts w:ascii="Arial" w:hAnsi="Arial"/>
          <w:sz w:val="22"/>
          <w:szCs w:val="22"/>
        </w:rPr>
        <w:t>out</w:t>
      </w:r>
      <w:r w:rsidRPr="764F7E35" w:rsidR="764F7E35">
        <w:rPr>
          <w:rFonts w:ascii="Arial" w:hAnsi="Arial"/>
          <w:sz w:val="22"/>
          <w:szCs w:val="22"/>
        </w:rPr>
        <w:t xml:space="preserve">? </w:t>
      </w:r>
    </w:p>
    <w:p xmlns:wp14="http://schemas.microsoft.com/office/word/2010/wordml" w:rsidP="764F7E35" w14:paraId="10D26D2D" wp14:textId="59694045">
      <w:pPr>
        <w:spacing w:after="0"/>
        <w:rPr>
          <w:rFonts w:ascii="Arial" w:hAnsi="Arial"/>
          <w:sz w:val="22"/>
          <w:szCs w:val="22"/>
        </w:rPr>
      </w:pPr>
    </w:p>
    <w:p xmlns:wp14="http://schemas.microsoft.com/office/word/2010/wordml" w:rsidP="764F7E35" w14:paraId="661ED1B7" wp14:textId="234CB6CE">
      <w:pPr>
        <w:spacing w:after="0"/>
        <w:rPr>
          <w:rFonts w:ascii="Arial" w:hAnsi="Arial"/>
          <w:b w:val="1"/>
          <w:bCs w:val="1"/>
          <w:sz w:val="22"/>
          <w:szCs w:val="22"/>
        </w:rPr>
      </w:pPr>
      <w:r w:rsidRPr="764F7E35" w:rsidR="32FBFBFF">
        <w:rPr>
          <w:rFonts w:ascii="Arial" w:hAnsi="Arial"/>
          <w:b w:val="1"/>
          <w:bCs w:val="1"/>
          <w:sz w:val="22"/>
          <w:szCs w:val="22"/>
        </w:rPr>
        <w:t>Chair Rodriguez:</w:t>
      </w:r>
    </w:p>
    <w:p xmlns:wp14="http://schemas.microsoft.com/office/word/2010/wordml" w:rsidP="764F7E35" w14:paraId="5FCC8631" wp14:textId="7D290A68">
      <w:pPr>
        <w:spacing w:after="0"/>
        <w:rPr>
          <w:rFonts w:ascii="Arial" w:hAnsi="Arial"/>
          <w:sz w:val="22"/>
          <w:szCs w:val="22"/>
        </w:rPr>
      </w:pPr>
      <w:r w:rsidRPr="764F7E35" w:rsidR="764F7E35">
        <w:rPr>
          <w:rFonts w:ascii="Arial" w:hAnsi="Arial"/>
          <w:sz w:val="22"/>
          <w:szCs w:val="22"/>
        </w:rPr>
        <w:t>So</w:t>
      </w:r>
      <w:r w:rsidRPr="764F7E35" w:rsidR="764F7E35">
        <w:rPr>
          <w:rFonts w:ascii="Arial" w:hAnsi="Arial"/>
          <w:sz w:val="22"/>
          <w:szCs w:val="22"/>
        </w:rPr>
        <w:t xml:space="preserve"> our </w:t>
      </w:r>
      <w:r w:rsidRPr="764F7E35" w:rsidR="764F7E35">
        <w:rPr>
          <w:rFonts w:ascii="Arial" w:hAnsi="Arial"/>
          <w:sz w:val="22"/>
          <w:szCs w:val="22"/>
        </w:rPr>
        <w:t>initial</w:t>
      </w:r>
      <w:r w:rsidRPr="764F7E35" w:rsidR="764F7E35">
        <w:rPr>
          <w:rFonts w:ascii="Arial" w:hAnsi="Arial"/>
          <w:sz w:val="22"/>
          <w:szCs w:val="22"/>
        </w:rPr>
        <w:t xml:space="preserve"> idea for the program itself or just the process for them to add in potentially if </w:t>
      </w:r>
      <w:r w:rsidRPr="764F7E35" w:rsidR="764F7E35">
        <w:rPr>
          <w:rFonts w:ascii="Arial" w:hAnsi="Arial"/>
          <w:sz w:val="22"/>
          <w:szCs w:val="22"/>
        </w:rPr>
        <w:t>it's</w:t>
      </w:r>
      <w:r w:rsidRPr="764F7E35" w:rsidR="764F7E35">
        <w:rPr>
          <w:rFonts w:ascii="Arial" w:hAnsi="Arial"/>
          <w:sz w:val="22"/>
          <w:szCs w:val="22"/>
        </w:rPr>
        <w:t xml:space="preserve"> successful</w:t>
      </w:r>
      <w:r w:rsidRPr="764F7E35" w:rsidR="2E2807B3">
        <w:rPr>
          <w:rFonts w:ascii="Arial" w:hAnsi="Arial"/>
          <w:sz w:val="22"/>
          <w:szCs w:val="22"/>
        </w:rPr>
        <w:t>...</w:t>
      </w:r>
    </w:p>
    <w:p w:rsidR="764F7E35" w:rsidP="764F7E35" w:rsidRDefault="764F7E35" w14:paraId="28F3EF84" w14:textId="0D5E6481">
      <w:pPr>
        <w:pStyle w:val="Normal"/>
        <w:spacing w:after="0"/>
        <w:rPr>
          <w:rFonts w:ascii="Arial" w:hAnsi="Arial"/>
          <w:b w:val="1"/>
          <w:bCs w:val="1"/>
          <w:sz w:val="22"/>
          <w:szCs w:val="22"/>
        </w:rPr>
      </w:pPr>
    </w:p>
    <w:p w:rsidR="2E2807B3" w:rsidP="764F7E35" w:rsidRDefault="2E2807B3" w14:paraId="1C94DEE7" w14:textId="0C9A4A18">
      <w:pPr>
        <w:pStyle w:val="Normal"/>
        <w:spacing w:after="0"/>
        <w:rPr>
          <w:rFonts w:ascii="Arial" w:hAnsi="Arial"/>
          <w:b w:val="1"/>
          <w:bCs w:val="1"/>
          <w:sz w:val="22"/>
          <w:szCs w:val="22"/>
        </w:rPr>
      </w:pPr>
      <w:r w:rsidRPr="764F7E35" w:rsidR="2E2807B3">
        <w:rPr>
          <w:rFonts w:ascii="Arial" w:hAnsi="Arial"/>
          <w:b w:val="1"/>
          <w:bCs w:val="1"/>
          <w:sz w:val="22"/>
          <w:szCs w:val="22"/>
        </w:rPr>
        <w:t>Representative O’Toole:</w:t>
      </w:r>
    </w:p>
    <w:p w:rsidR="2E2807B3" w:rsidP="764F7E35" w:rsidRDefault="2E2807B3" w14:paraId="13147176" w14:textId="5FAC71C8">
      <w:pPr>
        <w:pStyle w:val="Normal"/>
        <w:spacing w:after="0"/>
        <w:rPr>
          <w:rFonts w:ascii="Arial" w:hAnsi="Arial"/>
          <w:sz w:val="22"/>
          <w:szCs w:val="22"/>
        </w:rPr>
      </w:pPr>
      <w:r w:rsidRPr="764F7E35" w:rsidR="2E2807B3">
        <w:rPr>
          <w:rFonts w:ascii="Arial" w:hAnsi="Arial"/>
          <w:sz w:val="22"/>
          <w:szCs w:val="22"/>
        </w:rPr>
        <w:t>The program itself.</w:t>
      </w:r>
    </w:p>
    <w:p xmlns:wp14="http://schemas.microsoft.com/office/word/2010/wordml" w14:paraId="70DF9E56" wp14:textId="77777777">
      <w:pPr>
        <w:spacing w:after="0"/>
      </w:pPr>
    </w:p>
    <w:p xmlns:wp14="http://schemas.microsoft.com/office/word/2010/wordml" w14:paraId="04633CEF" wp14:textId="77777777">
      <w:pPr>
        <w:spacing w:after="0"/>
        <w:rPr/>
      </w:pPr>
      <w:r w:rsidRPr="764F7E35" w:rsidR="764F7E35">
        <w:rPr>
          <w:rFonts w:ascii="Arial" w:hAnsi="Arial"/>
          <w:color w:val="5D7284"/>
          <w:sz w:val="22"/>
          <w:szCs w:val="22"/>
        </w:rPr>
        <w:t>24:42</w:t>
      </w:r>
    </w:p>
    <w:p w:rsidR="526D8ED7" w:rsidP="764F7E35" w:rsidRDefault="526D8ED7" w14:paraId="65FC2BE4" w14:textId="7FBF8C00">
      <w:pPr>
        <w:spacing w:after="0"/>
        <w:rPr>
          <w:rFonts w:ascii="Arial" w:hAnsi="Arial"/>
          <w:b w:val="1"/>
          <w:bCs w:val="1"/>
          <w:sz w:val="22"/>
          <w:szCs w:val="22"/>
        </w:rPr>
      </w:pPr>
      <w:r w:rsidRPr="764F7E35" w:rsidR="526D8ED7">
        <w:rPr>
          <w:rFonts w:ascii="Arial" w:hAnsi="Arial"/>
          <w:b w:val="1"/>
          <w:bCs w:val="1"/>
          <w:sz w:val="22"/>
          <w:szCs w:val="22"/>
        </w:rPr>
        <w:t>Chair Rodriguez:</w:t>
      </w:r>
    </w:p>
    <w:p xmlns:wp14="http://schemas.microsoft.com/office/word/2010/wordml" w:rsidP="764F7E35" w14:paraId="52C68702" wp14:textId="4DEE06C7">
      <w:pPr>
        <w:spacing w:after="0"/>
        <w:rPr>
          <w:rFonts w:ascii="Arial" w:hAnsi="Arial"/>
          <w:sz w:val="22"/>
          <w:szCs w:val="22"/>
        </w:rPr>
      </w:pPr>
      <w:r w:rsidRPr="764F7E35" w:rsidR="764F7E35">
        <w:rPr>
          <w:rFonts w:ascii="Arial" w:hAnsi="Arial"/>
          <w:sz w:val="22"/>
          <w:szCs w:val="22"/>
        </w:rPr>
        <w:t xml:space="preserve">I believe that by </w:t>
      </w:r>
      <w:r w:rsidRPr="764F7E35" w:rsidR="764F7E35">
        <w:rPr>
          <w:rFonts w:ascii="Arial" w:hAnsi="Arial"/>
          <w:sz w:val="22"/>
          <w:szCs w:val="22"/>
        </w:rPr>
        <w:t>fall</w:t>
      </w:r>
      <w:r w:rsidRPr="764F7E35" w:rsidR="4ED5951A">
        <w:rPr>
          <w:rFonts w:ascii="Arial" w:hAnsi="Arial"/>
          <w:sz w:val="22"/>
          <w:szCs w:val="22"/>
        </w:rPr>
        <w:t xml:space="preserve"> latest </w:t>
      </w:r>
      <w:r w:rsidRPr="764F7E35" w:rsidR="764F7E35">
        <w:rPr>
          <w:rFonts w:ascii="Arial" w:hAnsi="Arial"/>
          <w:sz w:val="22"/>
          <w:szCs w:val="22"/>
        </w:rPr>
        <w:t xml:space="preserve">I think it will be up and running. </w:t>
      </w:r>
    </w:p>
    <w:p xmlns:wp14="http://schemas.microsoft.com/office/word/2010/wordml" w:rsidP="764F7E35" w14:paraId="0D7EFE0E" wp14:textId="3A5CF82A">
      <w:pPr>
        <w:spacing w:after="0"/>
        <w:rPr>
          <w:rFonts w:ascii="Arial" w:hAnsi="Arial"/>
          <w:sz w:val="22"/>
          <w:szCs w:val="22"/>
        </w:rPr>
      </w:pPr>
    </w:p>
    <w:p xmlns:wp14="http://schemas.microsoft.com/office/word/2010/wordml" w:rsidP="764F7E35" w14:paraId="6A43FC74" wp14:textId="5C3094FC">
      <w:pPr>
        <w:spacing w:after="0"/>
        <w:rPr>
          <w:rFonts w:ascii="Arial" w:hAnsi="Arial"/>
          <w:b w:val="1"/>
          <w:bCs w:val="1"/>
          <w:sz w:val="22"/>
          <w:szCs w:val="22"/>
        </w:rPr>
      </w:pPr>
      <w:r w:rsidRPr="764F7E35" w:rsidR="0FEAADE0">
        <w:rPr>
          <w:rFonts w:ascii="Arial" w:hAnsi="Arial"/>
          <w:b w:val="1"/>
          <w:bCs w:val="1"/>
          <w:sz w:val="22"/>
          <w:szCs w:val="22"/>
        </w:rPr>
        <w:t>Representative O’Toole:</w:t>
      </w:r>
    </w:p>
    <w:p xmlns:wp14="http://schemas.microsoft.com/office/word/2010/wordml" w:rsidP="764F7E35" w14:paraId="284B61F1" wp14:textId="10250F03">
      <w:pPr>
        <w:spacing w:after="0"/>
        <w:rPr>
          <w:rFonts w:ascii="Arial" w:hAnsi="Arial"/>
          <w:sz w:val="22"/>
          <w:szCs w:val="22"/>
        </w:rPr>
      </w:pPr>
      <w:r w:rsidRPr="764F7E35" w:rsidR="764F7E35">
        <w:rPr>
          <w:rFonts w:ascii="Arial" w:hAnsi="Arial"/>
          <w:sz w:val="22"/>
          <w:szCs w:val="22"/>
        </w:rPr>
        <w:t>Do you</w:t>
      </w:r>
      <w:r w:rsidRPr="764F7E35" w:rsidR="764F7E35">
        <w:rPr>
          <w:rFonts w:ascii="Arial" w:hAnsi="Arial"/>
          <w:sz w:val="22"/>
          <w:szCs w:val="22"/>
        </w:rPr>
        <w:t xml:space="preserve"> know </w:t>
      </w:r>
      <w:r w:rsidRPr="764F7E35" w:rsidR="764F7E35">
        <w:rPr>
          <w:rFonts w:ascii="Arial" w:hAnsi="Arial"/>
          <w:sz w:val="22"/>
          <w:szCs w:val="22"/>
        </w:rPr>
        <w:t>what's</w:t>
      </w:r>
      <w:r w:rsidRPr="764F7E35" w:rsidR="764F7E35">
        <w:rPr>
          <w:rFonts w:ascii="Arial" w:hAnsi="Arial"/>
          <w:sz w:val="22"/>
          <w:szCs w:val="22"/>
        </w:rPr>
        <w:t xml:space="preserve"> that</w:t>
      </w:r>
      <w:r w:rsidRPr="764F7E35" w:rsidR="463E7698">
        <w:rPr>
          <w:rFonts w:ascii="Arial" w:hAnsi="Arial"/>
          <w:sz w:val="22"/>
          <w:szCs w:val="22"/>
        </w:rPr>
        <w:t xml:space="preserve"> housed under?</w:t>
      </w:r>
    </w:p>
    <w:p xmlns:wp14="http://schemas.microsoft.com/office/word/2010/wordml" w14:paraId="44E871BC" wp14:textId="77777777">
      <w:pPr>
        <w:spacing w:after="0"/>
      </w:pPr>
    </w:p>
    <w:p xmlns:wp14="http://schemas.microsoft.com/office/word/2010/wordml" w14:paraId="40ABEE7F" wp14:textId="77777777">
      <w:pPr>
        <w:spacing w:after="0"/>
        <w:rPr/>
      </w:pPr>
      <w:r w:rsidRPr="764F7E35" w:rsidR="764F7E35">
        <w:rPr>
          <w:rFonts w:ascii="Arial" w:hAnsi="Arial"/>
          <w:color w:val="5D7284"/>
          <w:sz w:val="22"/>
          <w:szCs w:val="22"/>
        </w:rPr>
        <w:t>24:49</w:t>
      </w:r>
    </w:p>
    <w:p w:rsidR="1989D910" w:rsidP="764F7E35" w:rsidRDefault="1989D910" w14:paraId="20E7BFBB" w14:textId="55F870D7">
      <w:pPr>
        <w:spacing w:after="0"/>
        <w:rPr>
          <w:rFonts w:ascii="Arial" w:hAnsi="Arial"/>
          <w:b w:val="1"/>
          <w:bCs w:val="1"/>
          <w:sz w:val="22"/>
          <w:szCs w:val="22"/>
        </w:rPr>
      </w:pPr>
      <w:r w:rsidRPr="764F7E35" w:rsidR="1989D910">
        <w:rPr>
          <w:rFonts w:ascii="Arial" w:hAnsi="Arial"/>
          <w:b w:val="1"/>
          <w:bCs w:val="1"/>
          <w:sz w:val="22"/>
          <w:szCs w:val="22"/>
        </w:rPr>
        <w:t>Chair Rodriguez:</w:t>
      </w:r>
    </w:p>
    <w:p xmlns:wp14="http://schemas.microsoft.com/office/word/2010/wordml" w:rsidP="764F7E35" w14:paraId="0A3EE7A6" wp14:textId="5A96CB6B">
      <w:pPr>
        <w:pStyle w:val="Normal"/>
        <w:suppressLineNumbers w:val="0"/>
        <w:bidi w:val="0"/>
        <w:spacing w:before="0" w:beforeAutospacing="off" w:after="0" w:afterAutospacing="off" w:line="276" w:lineRule="auto"/>
        <w:ind w:left="0" w:right="0"/>
        <w:jc w:val="left"/>
        <w:rPr>
          <w:rFonts w:ascii="Arial" w:hAnsi="Arial"/>
          <w:sz w:val="22"/>
          <w:szCs w:val="22"/>
        </w:rPr>
      </w:pPr>
      <w:r w:rsidRPr="764F7E35" w:rsidR="764F7E35">
        <w:rPr>
          <w:rFonts w:ascii="Arial" w:hAnsi="Arial"/>
          <w:sz w:val="22"/>
          <w:szCs w:val="22"/>
        </w:rPr>
        <w:t>Student</w:t>
      </w:r>
      <w:r w:rsidRPr="764F7E35" w:rsidR="2899F457">
        <w:rPr>
          <w:rFonts w:ascii="Arial" w:hAnsi="Arial"/>
          <w:sz w:val="22"/>
          <w:szCs w:val="22"/>
        </w:rPr>
        <w:t xml:space="preserve"> Care and Advocacy. </w:t>
      </w:r>
      <w:r w:rsidRPr="764F7E35" w:rsidR="764F7E35">
        <w:rPr>
          <w:rFonts w:ascii="Arial" w:hAnsi="Arial"/>
          <w:sz w:val="22"/>
          <w:szCs w:val="22"/>
        </w:rPr>
        <w:t>So</w:t>
      </w:r>
      <w:r w:rsidRPr="764F7E35" w:rsidR="764F7E35">
        <w:rPr>
          <w:rFonts w:ascii="Arial" w:hAnsi="Arial"/>
          <w:sz w:val="22"/>
          <w:szCs w:val="22"/>
        </w:rPr>
        <w:t xml:space="preserve"> they would then technically put that under the</w:t>
      </w:r>
      <w:r w:rsidRPr="764F7E35" w:rsidR="6F832281">
        <w:rPr>
          <w:rFonts w:ascii="Arial" w:hAnsi="Arial"/>
          <w:sz w:val="22"/>
          <w:szCs w:val="22"/>
        </w:rPr>
        <w:t>ir</w:t>
      </w:r>
      <w:r w:rsidRPr="764F7E35" w:rsidR="764F7E35">
        <w:rPr>
          <w:rFonts w:ascii="Arial" w:hAnsi="Arial"/>
          <w:sz w:val="22"/>
          <w:szCs w:val="22"/>
        </w:rPr>
        <w:t xml:space="preserve"> standing appropriation proposal, there was significant demand </w:t>
      </w:r>
      <w:r w:rsidRPr="764F7E35" w:rsidR="764F7E35">
        <w:rPr>
          <w:rFonts w:ascii="Arial" w:hAnsi="Arial"/>
          <w:sz w:val="22"/>
          <w:szCs w:val="22"/>
        </w:rPr>
        <w:t xml:space="preserve">based on that, but also that adds </w:t>
      </w:r>
      <w:r w:rsidRPr="764F7E35" w:rsidR="764F7E35">
        <w:rPr>
          <w:rFonts w:ascii="Arial" w:hAnsi="Arial"/>
          <w:sz w:val="22"/>
          <w:szCs w:val="22"/>
        </w:rPr>
        <w:t>really good</w:t>
      </w:r>
      <w:r w:rsidRPr="764F7E35" w:rsidR="764F7E35">
        <w:rPr>
          <w:rFonts w:ascii="Arial" w:hAnsi="Arial"/>
          <w:sz w:val="22"/>
          <w:szCs w:val="22"/>
        </w:rPr>
        <w:t xml:space="preserve"> context for you all to know that sometimes projects </w:t>
      </w:r>
      <w:r w:rsidRPr="764F7E35" w:rsidR="764F7E35">
        <w:rPr>
          <w:rFonts w:ascii="Arial" w:hAnsi="Arial"/>
          <w:sz w:val="22"/>
          <w:szCs w:val="22"/>
        </w:rPr>
        <w:t>don't</w:t>
      </w:r>
      <w:r w:rsidRPr="764F7E35" w:rsidR="764F7E35">
        <w:rPr>
          <w:rFonts w:ascii="Arial" w:hAnsi="Arial"/>
          <w:sz w:val="22"/>
          <w:szCs w:val="22"/>
        </w:rPr>
        <w:t xml:space="preserve"> get finished within </w:t>
      </w:r>
      <w:r w:rsidRPr="764F7E35" w:rsidR="4D67CCE8">
        <w:rPr>
          <w:rFonts w:ascii="Arial" w:hAnsi="Arial"/>
          <w:sz w:val="22"/>
          <w:szCs w:val="22"/>
        </w:rPr>
        <w:t xml:space="preserve">the time limits </w:t>
      </w:r>
      <w:r w:rsidRPr="764F7E35" w:rsidR="764F7E35">
        <w:rPr>
          <w:rFonts w:ascii="Arial" w:hAnsi="Arial"/>
          <w:sz w:val="22"/>
          <w:szCs w:val="22"/>
        </w:rPr>
        <w:t xml:space="preserve">that they set for themselves. </w:t>
      </w:r>
      <w:r w:rsidRPr="764F7E35" w:rsidR="764F7E35">
        <w:rPr>
          <w:rFonts w:ascii="Arial" w:hAnsi="Arial"/>
          <w:sz w:val="22"/>
          <w:szCs w:val="22"/>
        </w:rPr>
        <w:t>That's great when, um, but yeah, so the ESF has been redirected, essentially to infrastructure and facility.</w:t>
      </w:r>
      <w:r w:rsidRPr="764F7E35" w:rsidR="764F7E35">
        <w:rPr>
          <w:rFonts w:ascii="Arial" w:hAnsi="Arial"/>
          <w:sz w:val="22"/>
          <w:szCs w:val="22"/>
        </w:rPr>
        <w:t xml:space="preserve"> </w:t>
      </w:r>
      <w:r w:rsidRPr="764F7E35" w:rsidR="764F7E35">
        <w:rPr>
          <w:rFonts w:ascii="Arial" w:hAnsi="Arial"/>
          <w:sz w:val="22"/>
          <w:szCs w:val="22"/>
        </w:rPr>
        <w:t>So</w:t>
      </w:r>
      <w:r w:rsidRPr="764F7E35" w:rsidR="764F7E35">
        <w:rPr>
          <w:rFonts w:ascii="Arial" w:hAnsi="Arial"/>
          <w:sz w:val="22"/>
          <w:szCs w:val="22"/>
        </w:rPr>
        <w:t xml:space="preserve"> we just moved </w:t>
      </w:r>
      <w:r w:rsidRPr="764F7E35" w:rsidR="5CD39177">
        <w:rPr>
          <w:rFonts w:ascii="Arial" w:hAnsi="Arial"/>
          <w:sz w:val="22"/>
          <w:szCs w:val="22"/>
        </w:rPr>
        <w:t>it to special</w:t>
      </w:r>
      <w:r w:rsidRPr="764F7E35" w:rsidR="764F7E35">
        <w:rPr>
          <w:rFonts w:ascii="Arial" w:hAnsi="Arial"/>
          <w:sz w:val="22"/>
          <w:szCs w:val="22"/>
        </w:rPr>
        <w:t xml:space="preserve"> projects and then equity fund, we are dissolving the fund and bringing these monies back</w:t>
      </w:r>
      <w:r w:rsidRPr="764F7E35" w:rsidR="4CD65835">
        <w:rPr>
          <w:rFonts w:ascii="Arial" w:hAnsi="Arial"/>
          <w:sz w:val="22"/>
          <w:szCs w:val="22"/>
        </w:rPr>
        <w:t xml:space="preserve"> </w:t>
      </w:r>
      <w:r w:rsidRPr="764F7E35" w:rsidR="764F7E35">
        <w:rPr>
          <w:rFonts w:ascii="Arial" w:hAnsi="Arial"/>
          <w:sz w:val="22"/>
          <w:szCs w:val="22"/>
        </w:rPr>
        <w:t xml:space="preserve">to </w:t>
      </w:r>
      <w:r w:rsidRPr="764F7E35" w:rsidR="74D30A44">
        <w:rPr>
          <w:rFonts w:ascii="Arial" w:hAnsi="Arial"/>
          <w:sz w:val="22"/>
          <w:szCs w:val="22"/>
        </w:rPr>
        <w:t xml:space="preserve">our </w:t>
      </w:r>
      <w:r w:rsidRPr="764F7E35" w:rsidR="764F7E35">
        <w:rPr>
          <w:rFonts w:ascii="Arial" w:hAnsi="Arial"/>
          <w:sz w:val="22"/>
          <w:szCs w:val="22"/>
        </w:rPr>
        <w:t>central account</w:t>
      </w:r>
      <w:r w:rsidRPr="764F7E35" w:rsidR="48B5ED25">
        <w:rPr>
          <w:rFonts w:ascii="Arial" w:hAnsi="Arial"/>
          <w:sz w:val="22"/>
          <w:szCs w:val="22"/>
        </w:rPr>
        <w:t>. I</w:t>
      </w:r>
      <w:r w:rsidRPr="764F7E35" w:rsidR="764F7E35">
        <w:rPr>
          <w:rFonts w:ascii="Arial" w:hAnsi="Arial"/>
          <w:sz w:val="22"/>
          <w:szCs w:val="22"/>
        </w:rPr>
        <w:t>nteresting</w:t>
      </w:r>
      <w:r w:rsidRPr="764F7E35" w:rsidR="764F7E35">
        <w:rPr>
          <w:rFonts w:ascii="Arial" w:hAnsi="Arial"/>
          <w:sz w:val="22"/>
          <w:szCs w:val="22"/>
        </w:rPr>
        <w:t xml:space="preserve"> thoughts to be shared here. </w:t>
      </w:r>
      <w:r w:rsidRPr="764F7E35" w:rsidR="764F7E35">
        <w:rPr>
          <w:rFonts w:ascii="Arial" w:hAnsi="Arial"/>
          <w:sz w:val="22"/>
          <w:szCs w:val="22"/>
        </w:rPr>
        <w:t>Essentially, the</w:t>
      </w:r>
      <w:r w:rsidRPr="764F7E35" w:rsidR="764F7E35">
        <w:rPr>
          <w:rFonts w:ascii="Arial" w:hAnsi="Arial"/>
          <w:sz w:val="22"/>
          <w:szCs w:val="22"/>
        </w:rPr>
        <w:t xml:space="preserve"> </w:t>
      </w:r>
      <w:r w:rsidRPr="764F7E35" w:rsidR="764F7E35">
        <w:rPr>
          <w:rFonts w:ascii="Arial" w:hAnsi="Arial"/>
          <w:sz w:val="22"/>
          <w:szCs w:val="22"/>
        </w:rPr>
        <w:t>objective</w:t>
      </w:r>
      <w:r w:rsidRPr="764F7E35" w:rsidR="764F7E35">
        <w:rPr>
          <w:rFonts w:ascii="Arial" w:hAnsi="Arial"/>
          <w:sz w:val="22"/>
          <w:szCs w:val="22"/>
        </w:rPr>
        <w:t xml:space="preserve"> was to </w:t>
      </w:r>
      <w:r w:rsidRPr="764F7E35" w:rsidR="764F7E35">
        <w:rPr>
          <w:rFonts w:ascii="Arial" w:hAnsi="Arial"/>
          <w:sz w:val="22"/>
          <w:szCs w:val="22"/>
        </w:rPr>
        <w:t>finalize</w:t>
      </w:r>
      <w:r w:rsidRPr="764F7E35" w:rsidR="764F7E35">
        <w:rPr>
          <w:rFonts w:ascii="Arial" w:hAnsi="Arial"/>
          <w:sz w:val="22"/>
          <w:szCs w:val="22"/>
        </w:rPr>
        <w:t xml:space="preserve"> these numbers, this amount in their totality, as a point of privilege,</w:t>
      </w:r>
      <w:r w:rsidRPr="764F7E35" w:rsidR="30DE3D50">
        <w:rPr>
          <w:rFonts w:ascii="Arial" w:hAnsi="Arial"/>
          <w:sz w:val="22"/>
          <w:szCs w:val="22"/>
        </w:rPr>
        <w:t xml:space="preserve"> </w:t>
      </w:r>
      <w:r w:rsidRPr="764F7E35" w:rsidR="764F7E35">
        <w:rPr>
          <w:rFonts w:ascii="Arial" w:hAnsi="Arial"/>
          <w:sz w:val="22"/>
          <w:szCs w:val="22"/>
        </w:rPr>
        <w:t xml:space="preserve">the vote </w:t>
      </w:r>
      <w:r w:rsidRPr="764F7E35" w:rsidR="764F7E35">
        <w:rPr>
          <w:rFonts w:ascii="Arial" w:hAnsi="Arial"/>
          <w:sz w:val="22"/>
          <w:szCs w:val="22"/>
        </w:rPr>
        <w:t>likely cannot</w:t>
      </w:r>
      <w:r w:rsidRPr="764F7E35" w:rsidR="764F7E35">
        <w:rPr>
          <w:rFonts w:ascii="Arial" w:hAnsi="Arial"/>
          <w:sz w:val="22"/>
          <w:szCs w:val="22"/>
        </w:rPr>
        <w:t xml:space="preserve"> happen until Thorndyk</w:t>
      </w:r>
      <w:r w:rsidRPr="764F7E35" w:rsidR="48620AF9">
        <w:rPr>
          <w:rFonts w:ascii="Arial" w:hAnsi="Arial"/>
          <w:sz w:val="22"/>
          <w:szCs w:val="22"/>
        </w:rPr>
        <w:t xml:space="preserve">e and Dowhower </w:t>
      </w:r>
      <w:r w:rsidRPr="764F7E35" w:rsidR="764F7E35">
        <w:rPr>
          <w:rFonts w:ascii="Arial" w:hAnsi="Arial"/>
          <w:sz w:val="22"/>
          <w:szCs w:val="22"/>
        </w:rPr>
        <w:t xml:space="preserve">officiate the brief or updated amounts that we have. Right. So compared to me explaining a surplus, this would instead be </w:t>
      </w:r>
      <w:r w:rsidRPr="764F7E35" w:rsidR="764F7E35">
        <w:rPr>
          <w:rFonts w:ascii="Arial" w:hAnsi="Arial"/>
          <w:sz w:val="22"/>
          <w:szCs w:val="22"/>
        </w:rPr>
        <w:t>the</w:t>
      </w:r>
      <w:r w:rsidRPr="764F7E35" w:rsidR="32D4884B">
        <w:rPr>
          <w:rFonts w:ascii="Arial" w:hAnsi="Arial"/>
          <w:sz w:val="22"/>
          <w:szCs w:val="22"/>
        </w:rPr>
        <w:t xml:space="preserve"> </w:t>
      </w:r>
      <w:r w:rsidRPr="764F7E35" w:rsidR="764F7E35">
        <w:rPr>
          <w:rFonts w:ascii="Arial" w:hAnsi="Arial"/>
          <w:sz w:val="22"/>
          <w:szCs w:val="22"/>
        </w:rPr>
        <w:t>significant</w:t>
      </w:r>
      <w:r w:rsidRPr="764F7E35" w:rsidR="36C0A192">
        <w:rPr>
          <w:rFonts w:ascii="Arial" w:hAnsi="Arial"/>
          <w:sz w:val="22"/>
          <w:szCs w:val="22"/>
        </w:rPr>
        <w:t xml:space="preserve">... </w:t>
      </w:r>
      <w:r w:rsidRPr="764F7E35" w:rsidR="764F7E35">
        <w:rPr>
          <w:rFonts w:ascii="Arial" w:hAnsi="Arial"/>
          <w:sz w:val="22"/>
          <w:szCs w:val="22"/>
        </w:rPr>
        <w:t>Yeah</w:t>
      </w:r>
      <w:r w:rsidRPr="764F7E35" w:rsidR="764F7E35">
        <w:rPr>
          <w:rFonts w:ascii="Arial" w:hAnsi="Arial"/>
          <w:sz w:val="22"/>
          <w:szCs w:val="22"/>
        </w:rPr>
        <w:t xml:space="preserve">, before we can </w:t>
      </w:r>
      <w:r w:rsidRPr="764F7E35" w:rsidR="764F7E35">
        <w:rPr>
          <w:rFonts w:ascii="Arial" w:hAnsi="Arial"/>
          <w:sz w:val="22"/>
          <w:szCs w:val="22"/>
        </w:rPr>
        <w:t>proceed</w:t>
      </w:r>
      <w:r w:rsidRPr="764F7E35" w:rsidR="764F7E35">
        <w:rPr>
          <w:rFonts w:ascii="Arial" w:hAnsi="Arial"/>
          <w:sz w:val="22"/>
          <w:szCs w:val="22"/>
        </w:rPr>
        <w:t xml:space="preserve"> to authorize the </w:t>
      </w:r>
      <w:r w:rsidRPr="764F7E35" w:rsidR="72FBC5B3">
        <w:rPr>
          <w:rFonts w:ascii="Arial" w:hAnsi="Arial"/>
          <w:sz w:val="22"/>
          <w:szCs w:val="22"/>
        </w:rPr>
        <w:t xml:space="preserve">final </w:t>
      </w:r>
      <w:r w:rsidRPr="764F7E35" w:rsidR="764F7E35">
        <w:rPr>
          <w:rFonts w:ascii="Arial" w:hAnsi="Arial"/>
          <w:sz w:val="22"/>
          <w:szCs w:val="22"/>
        </w:rPr>
        <w:t>spending</w:t>
      </w:r>
      <w:r w:rsidRPr="764F7E35" w:rsidR="7239581E">
        <w:rPr>
          <w:rFonts w:ascii="Arial" w:hAnsi="Arial"/>
          <w:sz w:val="22"/>
          <w:szCs w:val="22"/>
        </w:rPr>
        <w:t>/amount/appropriation.</w:t>
      </w:r>
    </w:p>
    <w:p xmlns:wp14="http://schemas.microsoft.com/office/word/2010/wordml" w14:paraId="61829076" wp14:textId="77777777">
      <w:pPr>
        <w:spacing w:after="0"/>
      </w:pPr>
    </w:p>
    <w:p xmlns:wp14="http://schemas.microsoft.com/office/word/2010/wordml" w14:paraId="6A02E4EC" wp14:textId="77777777">
      <w:pPr>
        <w:spacing w:after="0"/>
        <w:rPr/>
      </w:pPr>
      <w:r w:rsidRPr="764F7E35" w:rsidR="764F7E35">
        <w:rPr>
          <w:rFonts w:ascii="Arial" w:hAnsi="Arial"/>
          <w:color w:val="5D7284"/>
          <w:sz w:val="22"/>
          <w:szCs w:val="22"/>
        </w:rPr>
        <w:t>26:26</w:t>
      </w:r>
    </w:p>
    <w:p w:rsidR="435C490A" w:rsidP="764F7E35" w:rsidRDefault="435C490A" w14:paraId="50264A23" w14:textId="4994C264">
      <w:pPr>
        <w:spacing w:after="0"/>
        <w:rPr>
          <w:rFonts w:ascii="Arial" w:hAnsi="Arial"/>
          <w:b w:val="1"/>
          <w:bCs w:val="1"/>
          <w:sz w:val="22"/>
          <w:szCs w:val="22"/>
        </w:rPr>
      </w:pPr>
      <w:r w:rsidRPr="764F7E35" w:rsidR="435C490A">
        <w:rPr>
          <w:rFonts w:ascii="Arial" w:hAnsi="Arial"/>
          <w:b w:val="1"/>
          <w:bCs w:val="1"/>
          <w:sz w:val="22"/>
          <w:szCs w:val="22"/>
        </w:rPr>
        <w:t>AL Bram:</w:t>
      </w:r>
    </w:p>
    <w:p xmlns:wp14="http://schemas.microsoft.com/office/word/2010/wordml" w:rsidP="764F7E35" w14:paraId="19799DD9" wp14:textId="43DA4EBE">
      <w:pPr>
        <w:spacing w:after="0"/>
        <w:rPr>
          <w:rFonts w:ascii="Arial" w:hAnsi="Arial"/>
          <w:sz w:val="22"/>
          <w:szCs w:val="22"/>
        </w:rPr>
      </w:pPr>
      <w:r w:rsidRPr="764F7E35" w:rsidR="435C490A">
        <w:rPr>
          <w:rFonts w:ascii="Arial" w:hAnsi="Arial"/>
          <w:sz w:val="22"/>
          <w:szCs w:val="22"/>
        </w:rPr>
        <w:t>Yeah</w:t>
      </w:r>
      <w:r w:rsidRPr="764F7E35" w:rsidR="435C490A">
        <w:rPr>
          <w:rFonts w:ascii="Arial" w:hAnsi="Arial"/>
          <w:sz w:val="22"/>
          <w:szCs w:val="22"/>
        </w:rPr>
        <w:t xml:space="preserve">, </w:t>
      </w:r>
      <w:r w:rsidRPr="764F7E35" w:rsidR="764F7E35">
        <w:rPr>
          <w:rFonts w:ascii="Arial" w:hAnsi="Arial"/>
          <w:sz w:val="22"/>
          <w:szCs w:val="22"/>
        </w:rPr>
        <w:t xml:space="preserve">once if you vote to approve this today, it could be much in the memo that you share. </w:t>
      </w:r>
      <w:r w:rsidRPr="764F7E35" w:rsidR="764F7E35">
        <w:rPr>
          <w:rFonts w:ascii="Arial" w:hAnsi="Arial"/>
          <w:sz w:val="22"/>
          <w:szCs w:val="22"/>
        </w:rPr>
        <w:t>Yeah</w:t>
      </w:r>
      <w:r w:rsidRPr="764F7E35" w:rsidR="764F7E35">
        <w:rPr>
          <w:rFonts w:ascii="Arial" w:hAnsi="Arial"/>
          <w:sz w:val="22"/>
          <w:szCs w:val="22"/>
        </w:rPr>
        <w:t xml:space="preserve">. And then once </w:t>
      </w:r>
      <w:r w:rsidRPr="764F7E35" w:rsidR="764F7E35">
        <w:rPr>
          <w:rFonts w:ascii="Arial" w:hAnsi="Arial"/>
          <w:sz w:val="22"/>
          <w:szCs w:val="22"/>
        </w:rPr>
        <w:t>they've</w:t>
      </w:r>
      <w:r w:rsidRPr="764F7E35" w:rsidR="764F7E35">
        <w:rPr>
          <w:rFonts w:ascii="Arial" w:hAnsi="Arial"/>
          <w:sz w:val="22"/>
          <w:szCs w:val="22"/>
        </w:rPr>
        <w:t xml:space="preserve"> been</w:t>
      </w:r>
      <w:r w:rsidRPr="764F7E35" w:rsidR="12E6E586">
        <w:rPr>
          <w:rFonts w:ascii="Arial" w:hAnsi="Arial"/>
          <w:sz w:val="22"/>
          <w:szCs w:val="22"/>
        </w:rPr>
        <w:t>...</w:t>
      </w:r>
    </w:p>
    <w:p xmlns:wp14="http://schemas.microsoft.com/office/word/2010/wordml" w14:paraId="2BA226A1" wp14:textId="77777777">
      <w:pPr>
        <w:spacing w:after="0"/>
      </w:pPr>
    </w:p>
    <w:p xmlns:wp14="http://schemas.microsoft.com/office/word/2010/wordml" w14:paraId="133C2D08" wp14:textId="77777777">
      <w:pPr>
        <w:spacing w:after="0"/>
      </w:pPr>
      <w:r>
        <w:rPr>
          <w:rFonts w:ascii="Arial" w:hAnsi="Arial"/>
          <w:color w:val="5D7284"/>
          <w:sz w:val="22"/>
        </w:rPr>
        <w:t>26:38</w:t>
      </w:r>
    </w:p>
    <w:p xmlns:wp14="http://schemas.microsoft.com/office/word/2010/wordml" w:rsidP="764F7E35" w14:paraId="17AC63BD" wp14:textId="18035E8C">
      <w:pPr>
        <w:spacing w:after="0"/>
        <w:rPr>
          <w:rFonts w:ascii="Arial" w:hAnsi="Arial"/>
          <w:b w:val="1"/>
          <w:bCs w:val="1"/>
          <w:sz w:val="22"/>
          <w:szCs w:val="22"/>
        </w:rPr>
      </w:pPr>
      <w:r w:rsidRPr="764F7E35" w:rsidR="00D96813">
        <w:rPr>
          <w:rFonts w:ascii="Arial" w:hAnsi="Arial"/>
          <w:b w:val="1"/>
          <w:bCs w:val="1"/>
          <w:sz w:val="22"/>
          <w:szCs w:val="22"/>
        </w:rPr>
        <w:t>Chair Rodriguez:</w:t>
      </w:r>
    </w:p>
    <w:p xmlns:wp14="http://schemas.microsoft.com/office/word/2010/wordml" w:rsidP="764F7E35" w14:paraId="1784D8A5" wp14:textId="00CFB86D">
      <w:pPr>
        <w:spacing w:after="0"/>
        <w:rPr>
          <w:rFonts w:ascii="Arial" w:hAnsi="Arial"/>
          <w:sz w:val="22"/>
          <w:szCs w:val="22"/>
        </w:rPr>
      </w:pPr>
      <w:r w:rsidRPr="764F7E35" w:rsidR="00D96813">
        <w:rPr>
          <w:rFonts w:ascii="Arial" w:hAnsi="Arial"/>
          <w:sz w:val="22"/>
          <w:szCs w:val="22"/>
        </w:rPr>
        <w:t>Th</w:t>
      </w:r>
      <w:r w:rsidRPr="764F7E35" w:rsidR="764F7E35">
        <w:rPr>
          <w:rFonts w:ascii="Arial" w:hAnsi="Arial"/>
          <w:sz w:val="22"/>
          <w:szCs w:val="22"/>
        </w:rPr>
        <w:t xml:space="preserve">at means that </w:t>
      </w:r>
      <w:r w:rsidRPr="764F7E35" w:rsidR="1F6A99FE">
        <w:rPr>
          <w:rFonts w:ascii="Arial" w:hAnsi="Arial"/>
          <w:sz w:val="22"/>
          <w:szCs w:val="22"/>
        </w:rPr>
        <w:t>I’ll</w:t>
      </w:r>
      <w:r w:rsidRPr="764F7E35" w:rsidR="1F6A99FE">
        <w:rPr>
          <w:rFonts w:ascii="Arial" w:hAnsi="Arial"/>
          <w:sz w:val="22"/>
          <w:szCs w:val="22"/>
        </w:rPr>
        <w:t xml:space="preserve"> keep the </w:t>
      </w:r>
      <w:r w:rsidRPr="764F7E35" w:rsidR="764F7E35">
        <w:rPr>
          <w:rFonts w:ascii="Arial" w:hAnsi="Arial"/>
          <w:sz w:val="22"/>
          <w:szCs w:val="22"/>
        </w:rPr>
        <w:t>voting item on the agenda, the complication to this that we did not have enough time to account for again, though, was what contribut</w:t>
      </w:r>
      <w:r w:rsidRPr="764F7E35" w:rsidR="764F7E35">
        <w:rPr>
          <w:rFonts w:ascii="Arial" w:hAnsi="Arial"/>
          <w:sz w:val="22"/>
          <w:szCs w:val="22"/>
        </w:rPr>
        <w:t xml:space="preserve">ion </w:t>
      </w:r>
      <w:r w:rsidRPr="764F7E35" w:rsidR="764F7E35">
        <w:rPr>
          <w:rFonts w:ascii="Arial" w:hAnsi="Arial"/>
          <w:sz w:val="22"/>
          <w:szCs w:val="22"/>
        </w:rPr>
        <w:t>w</w:t>
      </w:r>
      <w:r w:rsidRPr="764F7E35" w:rsidR="764F7E35">
        <w:rPr>
          <w:rFonts w:ascii="Arial" w:hAnsi="Arial"/>
          <w:sz w:val="22"/>
          <w:szCs w:val="22"/>
        </w:rPr>
        <w:t>e'll</w:t>
      </w:r>
      <w:r w:rsidRPr="764F7E35" w:rsidR="764F7E35">
        <w:rPr>
          <w:rFonts w:ascii="Arial" w:hAnsi="Arial"/>
          <w:sz w:val="22"/>
          <w:szCs w:val="22"/>
        </w:rPr>
        <w:t xml:space="preserve"> have to make to subsidize that revenue deficit for this upcoming ye</w:t>
      </w:r>
      <w:r w:rsidRPr="764F7E35" w:rsidR="764F7E35">
        <w:rPr>
          <w:rFonts w:ascii="Arial" w:hAnsi="Arial"/>
          <w:sz w:val="22"/>
          <w:szCs w:val="22"/>
        </w:rPr>
        <w:t xml:space="preserve">ar. </w:t>
      </w:r>
      <w:r w:rsidRPr="764F7E35" w:rsidR="764F7E35">
        <w:rPr>
          <w:rFonts w:ascii="Arial" w:hAnsi="Arial"/>
          <w:sz w:val="22"/>
          <w:szCs w:val="22"/>
        </w:rPr>
        <w:t>That has to be d</w:t>
      </w:r>
      <w:r w:rsidRPr="764F7E35" w:rsidR="764F7E35">
        <w:rPr>
          <w:rFonts w:ascii="Arial" w:hAnsi="Arial"/>
          <w:sz w:val="22"/>
          <w:szCs w:val="22"/>
        </w:rPr>
        <w:t>o</w:t>
      </w:r>
      <w:r w:rsidRPr="764F7E35" w:rsidR="764F7E35">
        <w:rPr>
          <w:rFonts w:ascii="Arial" w:hAnsi="Arial"/>
          <w:sz w:val="22"/>
          <w:szCs w:val="22"/>
        </w:rPr>
        <w:t>ne.</w:t>
      </w:r>
      <w:r w:rsidRPr="764F7E35" w:rsidR="764F7E35">
        <w:rPr>
          <w:rFonts w:ascii="Arial" w:hAnsi="Arial"/>
          <w:sz w:val="22"/>
          <w:szCs w:val="22"/>
        </w:rPr>
        <w:t xml:space="preserve"> Can you </w:t>
      </w:r>
      <w:r w:rsidRPr="764F7E35" w:rsidR="0C804F22">
        <w:rPr>
          <w:rFonts w:ascii="Arial" w:hAnsi="Arial"/>
          <w:sz w:val="22"/>
          <w:szCs w:val="22"/>
        </w:rPr>
        <w:t xml:space="preserve">confirm </w:t>
      </w:r>
      <w:r w:rsidRPr="764F7E35" w:rsidR="764F7E35">
        <w:rPr>
          <w:rFonts w:ascii="Arial" w:hAnsi="Arial"/>
          <w:sz w:val="22"/>
          <w:szCs w:val="22"/>
        </w:rPr>
        <w:t>that? Or is this</w:t>
      </w:r>
      <w:r w:rsidRPr="764F7E35" w:rsidR="55DD8B16">
        <w:rPr>
          <w:rFonts w:ascii="Arial" w:hAnsi="Arial"/>
          <w:sz w:val="22"/>
          <w:szCs w:val="22"/>
        </w:rPr>
        <w:t xml:space="preserve"> </w:t>
      </w:r>
      <w:r w:rsidRPr="764F7E35" w:rsidR="764F7E35">
        <w:rPr>
          <w:rFonts w:ascii="Arial" w:hAnsi="Arial"/>
          <w:sz w:val="22"/>
          <w:szCs w:val="22"/>
        </w:rPr>
        <w:t>deferred?</w:t>
      </w:r>
    </w:p>
    <w:p xmlns:wp14="http://schemas.microsoft.com/office/word/2010/wordml" w14:paraId="0DE4B5B7" wp14:textId="77777777">
      <w:pPr>
        <w:spacing w:after="0"/>
      </w:pPr>
    </w:p>
    <w:p xmlns:wp14="http://schemas.microsoft.com/office/word/2010/wordml" w14:paraId="64F6BBAE" wp14:textId="77777777">
      <w:pPr>
        <w:spacing w:after="0"/>
        <w:rPr/>
      </w:pPr>
      <w:r w:rsidRPr="764F7E35" w:rsidR="764F7E35">
        <w:rPr>
          <w:rFonts w:ascii="Arial" w:hAnsi="Arial"/>
          <w:color w:val="5D7284"/>
          <w:sz w:val="22"/>
          <w:szCs w:val="22"/>
        </w:rPr>
        <w:t>27:13</w:t>
      </w:r>
    </w:p>
    <w:p w:rsidR="78BE3117" w:rsidP="764F7E35" w:rsidRDefault="78BE3117" w14:paraId="46AF27A0" w14:textId="4DAA00FF">
      <w:pPr>
        <w:spacing w:after="0"/>
        <w:rPr>
          <w:rFonts w:ascii="Arial" w:hAnsi="Arial"/>
          <w:b w:val="1"/>
          <w:bCs w:val="1"/>
          <w:sz w:val="22"/>
          <w:szCs w:val="22"/>
        </w:rPr>
      </w:pPr>
      <w:r w:rsidRPr="764F7E35" w:rsidR="78BE3117">
        <w:rPr>
          <w:rFonts w:ascii="Arial" w:hAnsi="Arial"/>
          <w:b w:val="1"/>
          <w:bCs w:val="1"/>
          <w:sz w:val="22"/>
          <w:szCs w:val="22"/>
        </w:rPr>
        <w:t>AL Bram:</w:t>
      </w:r>
    </w:p>
    <w:p xmlns:wp14="http://schemas.microsoft.com/office/word/2010/wordml" w:rsidP="764F7E35" w14:paraId="44AEB036" wp14:textId="3F76ABC1">
      <w:pPr>
        <w:spacing w:after="0"/>
        <w:rPr>
          <w:rFonts w:ascii="Arial" w:hAnsi="Arial"/>
          <w:sz w:val="22"/>
          <w:szCs w:val="22"/>
        </w:rPr>
      </w:pPr>
      <w:r w:rsidRPr="764F7E35" w:rsidR="764F7E35">
        <w:rPr>
          <w:rFonts w:ascii="Arial" w:hAnsi="Arial"/>
          <w:sz w:val="22"/>
          <w:szCs w:val="22"/>
        </w:rPr>
        <w:t xml:space="preserve">I think they understand that there might be more likely to be in deficit. We just don't know how much there is. But they also know that </w:t>
      </w:r>
      <w:r w:rsidRPr="764F7E35" w:rsidR="764F7E35">
        <w:rPr>
          <w:rFonts w:ascii="Arial" w:hAnsi="Arial"/>
          <w:sz w:val="22"/>
          <w:szCs w:val="22"/>
        </w:rPr>
        <w:t>there's</w:t>
      </w:r>
      <w:r w:rsidRPr="764F7E35" w:rsidR="764F7E35">
        <w:rPr>
          <w:rFonts w:ascii="Arial" w:hAnsi="Arial"/>
          <w:sz w:val="22"/>
          <w:szCs w:val="22"/>
        </w:rPr>
        <w:t xml:space="preserve"> a carry for</w:t>
      </w:r>
      <w:r w:rsidRPr="764F7E35" w:rsidR="3544A037">
        <w:rPr>
          <w:rFonts w:ascii="Arial" w:hAnsi="Arial"/>
          <w:sz w:val="22"/>
          <w:szCs w:val="22"/>
        </w:rPr>
        <w:t>ward for</w:t>
      </w:r>
      <w:r w:rsidRPr="764F7E35" w:rsidR="764F7E35">
        <w:rPr>
          <w:rFonts w:ascii="Arial" w:hAnsi="Arial"/>
          <w:sz w:val="22"/>
          <w:szCs w:val="22"/>
        </w:rPr>
        <w:t xml:space="preserve"> </w:t>
      </w:r>
      <w:r w:rsidRPr="764F7E35" w:rsidR="764F7E35">
        <w:rPr>
          <w:rFonts w:ascii="Arial" w:hAnsi="Arial"/>
          <w:sz w:val="22"/>
          <w:szCs w:val="22"/>
        </w:rPr>
        <w:t xml:space="preserve">sure. </w:t>
      </w:r>
      <w:r w:rsidRPr="764F7E35" w:rsidR="764F7E35">
        <w:rPr>
          <w:rFonts w:ascii="Arial" w:hAnsi="Arial"/>
          <w:sz w:val="22"/>
          <w:szCs w:val="22"/>
        </w:rPr>
        <w:t>So</w:t>
      </w:r>
      <w:r w:rsidRPr="764F7E35" w:rsidR="764F7E35">
        <w:rPr>
          <w:rFonts w:ascii="Arial" w:hAnsi="Arial"/>
          <w:sz w:val="22"/>
          <w:szCs w:val="22"/>
        </w:rPr>
        <w:t xml:space="preserve"> </w:t>
      </w:r>
      <w:r w:rsidRPr="764F7E35" w:rsidR="764F7E35">
        <w:rPr>
          <w:rFonts w:ascii="Arial" w:hAnsi="Arial"/>
          <w:sz w:val="22"/>
          <w:szCs w:val="22"/>
        </w:rPr>
        <w:t>I think that I</w:t>
      </w:r>
      <w:r w:rsidRPr="764F7E35" w:rsidR="764F7E35">
        <w:rPr>
          <w:rFonts w:ascii="Arial" w:hAnsi="Arial"/>
          <w:sz w:val="22"/>
          <w:szCs w:val="22"/>
        </w:rPr>
        <w:t xml:space="preserve"> think </w:t>
      </w:r>
      <w:r w:rsidRPr="764F7E35" w:rsidR="764F7E35">
        <w:rPr>
          <w:rFonts w:ascii="Arial" w:hAnsi="Arial"/>
          <w:sz w:val="22"/>
          <w:szCs w:val="22"/>
        </w:rPr>
        <w:t>there's</w:t>
      </w:r>
      <w:r w:rsidRPr="764F7E35" w:rsidR="764F7E35">
        <w:rPr>
          <w:rFonts w:ascii="Arial" w:hAnsi="Arial"/>
          <w:sz w:val="22"/>
          <w:szCs w:val="22"/>
        </w:rPr>
        <w:t xml:space="preserve"> the ability to just simply </w:t>
      </w:r>
      <w:r w:rsidRPr="764F7E35" w:rsidR="764F7E35">
        <w:rPr>
          <w:rFonts w:ascii="Arial" w:hAnsi="Arial"/>
          <w:sz w:val="22"/>
          <w:szCs w:val="22"/>
        </w:rPr>
        <w:t>indicate</w:t>
      </w:r>
      <w:r w:rsidRPr="764F7E35" w:rsidR="764F7E35">
        <w:rPr>
          <w:rFonts w:ascii="Arial" w:hAnsi="Arial"/>
          <w:sz w:val="22"/>
          <w:szCs w:val="22"/>
        </w:rPr>
        <w:t xml:space="preserve"> that whatever is necessary will be taking two ma</w:t>
      </w:r>
      <w:r w:rsidRPr="764F7E35" w:rsidR="54420054">
        <w:rPr>
          <w:rFonts w:ascii="Arial" w:hAnsi="Arial"/>
          <w:sz w:val="22"/>
          <w:szCs w:val="22"/>
        </w:rPr>
        <w:t xml:space="preserve">ke </w:t>
      </w:r>
      <w:r w:rsidRPr="764F7E35" w:rsidR="764F7E35">
        <w:rPr>
          <w:rFonts w:ascii="Arial" w:hAnsi="Arial"/>
          <w:sz w:val="22"/>
          <w:szCs w:val="22"/>
        </w:rPr>
        <w:t>th</w:t>
      </w:r>
      <w:r w:rsidRPr="764F7E35" w:rsidR="7BD3A623">
        <w:rPr>
          <w:rFonts w:ascii="Arial" w:hAnsi="Arial"/>
          <w:sz w:val="22"/>
          <w:szCs w:val="22"/>
        </w:rPr>
        <w:t xml:space="preserve">ese </w:t>
      </w:r>
      <w:r w:rsidRPr="764F7E35" w:rsidR="764F7E35">
        <w:rPr>
          <w:rFonts w:ascii="Arial" w:hAnsi="Arial"/>
          <w:sz w:val="22"/>
          <w:szCs w:val="22"/>
        </w:rPr>
        <w:t>budget</w:t>
      </w:r>
      <w:r w:rsidRPr="764F7E35" w:rsidR="67CEA5CA">
        <w:rPr>
          <w:rFonts w:ascii="Arial" w:hAnsi="Arial"/>
          <w:sz w:val="22"/>
          <w:szCs w:val="22"/>
        </w:rPr>
        <w:t xml:space="preserve">s whole </w:t>
      </w:r>
      <w:r w:rsidRPr="764F7E35" w:rsidR="764F7E35">
        <w:rPr>
          <w:rFonts w:ascii="Arial" w:hAnsi="Arial"/>
          <w:sz w:val="22"/>
          <w:szCs w:val="22"/>
        </w:rPr>
        <w:t xml:space="preserve">and then </w:t>
      </w:r>
      <w:r w:rsidRPr="764F7E35" w:rsidR="61A33EB4">
        <w:rPr>
          <w:rFonts w:ascii="Arial" w:hAnsi="Arial"/>
          <w:sz w:val="22"/>
          <w:szCs w:val="22"/>
        </w:rPr>
        <w:t xml:space="preserve">the </w:t>
      </w:r>
      <w:r w:rsidRPr="764F7E35" w:rsidR="764F7E35">
        <w:rPr>
          <w:rFonts w:ascii="Arial" w:hAnsi="Arial"/>
          <w:sz w:val="22"/>
          <w:szCs w:val="22"/>
        </w:rPr>
        <w:t>reserve will be replenished</w:t>
      </w:r>
      <w:r w:rsidRPr="764F7E35" w:rsidR="02708DF8">
        <w:rPr>
          <w:rFonts w:ascii="Arial" w:hAnsi="Arial"/>
          <w:sz w:val="22"/>
          <w:szCs w:val="22"/>
        </w:rPr>
        <w:t xml:space="preserve"> once the final numbers are...</w:t>
      </w:r>
    </w:p>
    <w:p xmlns:wp14="http://schemas.microsoft.com/office/word/2010/wordml" w14:paraId="66204FF1" wp14:textId="77777777">
      <w:pPr>
        <w:spacing w:after="0"/>
      </w:pPr>
    </w:p>
    <w:p xmlns:wp14="http://schemas.microsoft.com/office/word/2010/wordml" w14:paraId="22D3A473" wp14:textId="77777777">
      <w:pPr>
        <w:spacing w:after="0"/>
        <w:rPr/>
      </w:pPr>
      <w:r w:rsidRPr="764F7E35" w:rsidR="764F7E35">
        <w:rPr>
          <w:rFonts w:ascii="Arial" w:hAnsi="Arial"/>
          <w:color w:val="5D7284"/>
          <w:sz w:val="22"/>
          <w:szCs w:val="22"/>
        </w:rPr>
        <w:t>27:47</w:t>
      </w:r>
    </w:p>
    <w:p w:rsidR="74EF8DBB" w:rsidP="764F7E35" w:rsidRDefault="74EF8DBB" w14:paraId="7C601CFD" w14:textId="523FF175">
      <w:pPr>
        <w:spacing w:after="0"/>
        <w:rPr>
          <w:rFonts w:ascii="Arial" w:hAnsi="Arial"/>
          <w:b w:val="1"/>
          <w:bCs w:val="1"/>
          <w:sz w:val="22"/>
          <w:szCs w:val="22"/>
        </w:rPr>
      </w:pPr>
      <w:r w:rsidRPr="764F7E35" w:rsidR="74EF8DBB">
        <w:rPr>
          <w:rFonts w:ascii="Arial" w:hAnsi="Arial"/>
          <w:b w:val="1"/>
          <w:bCs w:val="1"/>
          <w:sz w:val="22"/>
          <w:szCs w:val="22"/>
        </w:rPr>
        <w:t>Cha</w:t>
      </w:r>
      <w:r w:rsidRPr="764F7E35" w:rsidR="74EF8DBB">
        <w:rPr>
          <w:rFonts w:ascii="Arial" w:hAnsi="Arial"/>
          <w:b w:val="1"/>
          <w:bCs w:val="1"/>
          <w:sz w:val="22"/>
          <w:szCs w:val="22"/>
        </w:rPr>
        <w:t>ir Rodriguez:</w:t>
      </w:r>
    </w:p>
    <w:p xmlns:wp14="http://schemas.microsoft.com/office/word/2010/wordml" w:rsidP="764F7E35" w14:paraId="4762E416" wp14:textId="15B45333">
      <w:pPr>
        <w:spacing w:after="0"/>
        <w:rPr>
          <w:rFonts w:ascii="Arial" w:hAnsi="Arial"/>
          <w:sz w:val="22"/>
          <w:szCs w:val="22"/>
        </w:rPr>
      </w:pPr>
      <w:r w:rsidRPr="764F7E35" w:rsidR="764F7E35">
        <w:rPr>
          <w:rFonts w:ascii="Arial" w:hAnsi="Arial"/>
          <w:sz w:val="22"/>
          <w:szCs w:val="22"/>
        </w:rPr>
        <w:t>Yes,</w:t>
      </w:r>
      <w:r w:rsidRPr="764F7E35" w:rsidR="3950C52C">
        <w:rPr>
          <w:rFonts w:ascii="Arial" w:hAnsi="Arial"/>
          <w:sz w:val="22"/>
          <w:szCs w:val="22"/>
        </w:rPr>
        <w:t xml:space="preserve"> Administrative Liaison Saunders.</w:t>
      </w:r>
    </w:p>
    <w:p xmlns:wp14="http://schemas.microsoft.com/office/word/2010/wordml" w14:paraId="2DBF0D7D" wp14:textId="77777777">
      <w:pPr>
        <w:spacing w:after="0"/>
      </w:pPr>
    </w:p>
    <w:p xmlns:wp14="http://schemas.microsoft.com/office/word/2010/wordml" w14:paraId="1E9A23AB" wp14:textId="77777777">
      <w:pPr>
        <w:spacing w:after="0"/>
        <w:rPr/>
      </w:pPr>
      <w:r w:rsidRPr="764F7E35" w:rsidR="764F7E35">
        <w:rPr>
          <w:rFonts w:ascii="Arial" w:hAnsi="Arial"/>
          <w:color w:val="5D7284"/>
          <w:sz w:val="22"/>
          <w:szCs w:val="22"/>
        </w:rPr>
        <w:t>27:50</w:t>
      </w:r>
    </w:p>
    <w:p w:rsidR="0C00ABB1" w:rsidP="764F7E35" w:rsidRDefault="0C00ABB1" w14:paraId="1A755A32" w14:textId="67D0C973">
      <w:pPr>
        <w:spacing w:after="0"/>
        <w:rPr>
          <w:rFonts w:ascii="Arial" w:hAnsi="Arial"/>
          <w:b w:val="1"/>
          <w:bCs w:val="1"/>
          <w:sz w:val="22"/>
          <w:szCs w:val="22"/>
        </w:rPr>
      </w:pPr>
      <w:r w:rsidRPr="764F7E35" w:rsidR="0C00ABB1">
        <w:rPr>
          <w:rFonts w:ascii="Arial" w:hAnsi="Arial"/>
          <w:b w:val="1"/>
          <w:bCs w:val="1"/>
          <w:sz w:val="22"/>
          <w:szCs w:val="22"/>
        </w:rPr>
        <w:t>AL Saunders:</w:t>
      </w:r>
    </w:p>
    <w:p xmlns:wp14="http://schemas.microsoft.com/office/word/2010/wordml" w:rsidP="764F7E35" w14:paraId="429CB32C" wp14:textId="2FD161F6">
      <w:pPr>
        <w:spacing w:after="0"/>
        <w:rPr>
          <w:rFonts w:ascii="Arial" w:hAnsi="Arial"/>
          <w:sz w:val="22"/>
          <w:szCs w:val="22"/>
        </w:rPr>
      </w:pPr>
      <w:r w:rsidRPr="764F7E35" w:rsidR="764F7E35">
        <w:rPr>
          <w:rFonts w:ascii="Arial" w:hAnsi="Arial"/>
          <w:sz w:val="22"/>
          <w:szCs w:val="22"/>
        </w:rPr>
        <w:t xml:space="preserve">Yeah, my thought was that, because I love how you have the two options there. And so that you can vote on the appropriation. And then you can </w:t>
      </w:r>
      <w:r w:rsidRPr="764F7E35" w:rsidR="764F7E35">
        <w:rPr>
          <w:rFonts w:ascii="Arial" w:hAnsi="Arial"/>
          <w:sz w:val="22"/>
          <w:szCs w:val="22"/>
        </w:rPr>
        <w:t>present to</w:t>
      </w:r>
      <w:r w:rsidRPr="764F7E35" w:rsidR="764F7E35">
        <w:rPr>
          <w:rFonts w:ascii="Arial" w:hAnsi="Arial"/>
          <w:sz w:val="22"/>
          <w:szCs w:val="22"/>
        </w:rPr>
        <w:t xml:space="preserve"> </w:t>
      </w:r>
      <w:r w:rsidRPr="764F7E35" w:rsidR="623FFCB1">
        <w:rPr>
          <w:rFonts w:ascii="Arial" w:hAnsi="Arial"/>
          <w:sz w:val="22"/>
          <w:szCs w:val="22"/>
        </w:rPr>
        <w:t xml:space="preserve">Dowhower and Thorndyke. </w:t>
      </w:r>
      <w:r w:rsidRPr="764F7E35" w:rsidR="764F7E35">
        <w:rPr>
          <w:rFonts w:ascii="Arial" w:hAnsi="Arial"/>
          <w:sz w:val="22"/>
          <w:szCs w:val="22"/>
        </w:rPr>
        <w:t>These are two options, because then they can say, which is the right, which number should you use? Which enrollment number</w:t>
      </w:r>
      <w:r w:rsidRPr="764F7E35" w:rsidR="38BF5079">
        <w:rPr>
          <w:rFonts w:ascii="Arial" w:hAnsi="Arial"/>
          <w:sz w:val="22"/>
          <w:szCs w:val="22"/>
        </w:rPr>
        <w:t xml:space="preserve"> s</w:t>
      </w:r>
      <w:r w:rsidRPr="764F7E35" w:rsidR="764F7E35">
        <w:rPr>
          <w:rFonts w:ascii="Arial" w:hAnsi="Arial"/>
          <w:sz w:val="22"/>
          <w:szCs w:val="22"/>
        </w:rPr>
        <w:t>hould you</w:t>
      </w:r>
      <w:r w:rsidRPr="764F7E35" w:rsidR="764F7E35">
        <w:rPr>
          <w:rFonts w:ascii="Arial" w:hAnsi="Arial"/>
          <w:sz w:val="22"/>
          <w:szCs w:val="22"/>
        </w:rPr>
        <w:t xml:space="preserve"> use? Do you see them saying </w:t>
      </w:r>
      <w:r w:rsidRPr="764F7E35" w:rsidR="764F7E35">
        <w:rPr>
          <w:rFonts w:ascii="Arial" w:hAnsi="Arial"/>
          <w:sz w:val="22"/>
          <w:szCs w:val="22"/>
        </w:rPr>
        <w:t>it's</w:t>
      </w:r>
      <w:r w:rsidRPr="764F7E35" w:rsidR="764F7E35">
        <w:rPr>
          <w:rFonts w:ascii="Arial" w:hAnsi="Arial"/>
          <w:sz w:val="22"/>
          <w:szCs w:val="22"/>
        </w:rPr>
        <w:t xml:space="preserve"> like, </w:t>
      </w:r>
      <w:r w:rsidRPr="764F7E35" w:rsidR="764F7E35">
        <w:rPr>
          <w:rFonts w:ascii="Arial" w:hAnsi="Arial"/>
          <w:sz w:val="22"/>
          <w:szCs w:val="22"/>
        </w:rPr>
        <w:t>you've</w:t>
      </w:r>
      <w:r w:rsidRPr="764F7E35" w:rsidR="764F7E35">
        <w:rPr>
          <w:rFonts w:ascii="Arial" w:hAnsi="Arial"/>
          <w:sz w:val="22"/>
          <w:szCs w:val="22"/>
        </w:rPr>
        <w:t xml:space="preserve"> got the </w:t>
      </w:r>
      <w:r w:rsidRPr="764F7E35" w:rsidR="16633977">
        <w:rPr>
          <w:rFonts w:ascii="Arial" w:hAnsi="Arial"/>
          <w:sz w:val="22"/>
          <w:szCs w:val="22"/>
        </w:rPr>
        <w:t>appropriation</w:t>
      </w:r>
      <w:r w:rsidRPr="764F7E35" w:rsidR="764F7E35">
        <w:rPr>
          <w:rFonts w:ascii="Arial" w:hAnsi="Arial"/>
          <w:sz w:val="22"/>
          <w:szCs w:val="22"/>
        </w:rPr>
        <w:t xml:space="preserve">? Now, the answer from them is which of these scenarios, right? The one that they will recommend to us in terms of like, do you need to end up taking the 2.4 million will the 4.3. So that so they will be affirming the </w:t>
      </w:r>
      <w:r w:rsidRPr="764F7E35" w:rsidR="76A48F72">
        <w:rPr>
          <w:rFonts w:ascii="Arial" w:hAnsi="Arial"/>
          <w:sz w:val="22"/>
          <w:szCs w:val="22"/>
        </w:rPr>
        <w:t>enrollment is what I am saying.</w:t>
      </w:r>
    </w:p>
    <w:p xmlns:wp14="http://schemas.microsoft.com/office/word/2010/wordml" w14:paraId="6B62F1B3" wp14:textId="77777777">
      <w:pPr>
        <w:spacing w:after="0"/>
      </w:pPr>
    </w:p>
    <w:p xmlns:wp14="http://schemas.microsoft.com/office/word/2010/wordml" w14:paraId="1C6E563E" wp14:textId="77777777">
      <w:pPr>
        <w:spacing w:after="0"/>
      </w:pPr>
      <w:r>
        <w:rPr>
          <w:rFonts w:ascii="Arial" w:hAnsi="Arial"/>
          <w:color w:val="5D7284"/>
          <w:sz w:val="22"/>
        </w:rPr>
        <w:t>28:30</w:t>
      </w:r>
    </w:p>
    <w:p xmlns:wp14="http://schemas.microsoft.com/office/word/2010/wordml" w:rsidP="764F7E35" w14:paraId="30938812" wp14:textId="44A83B1F">
      <w:pPr>
        <w:spacing w:after="0"/>
        <w:rPr>
          <w:rFonts w:ascii="Arial" w:hAnsi="Arial"/>
          <w:b w:val="1"/>
          <w:bCs w:val="1"/>
          <w:sz w:val="22"/>
          <w:szCs w:val="22"/>
        </w:rPr>
      </w:pPr>
      <w:r w:rsidRPr="764F7E35" w:rsidR="20A6D7CB">
        <w:rPr>
          <w:rFonts w:ascii="Arial" w:hAnsi="Arial"/>
          <w:b w:val="1"/>
          <w:bCs w:val="1"/>
          <w:sz w:val="22"/>
          <w:szCs w:val="22"/>
        </w:rPr>
        <w:t xml:space="preserve">Chair </w:t>
      </w:r>
      <w:r w:rsidRPr="764F7E35" w:rsidR="20A6D7CB">
        <w:rPr>
          <w:rFonts w:ascii="Arial" w:hAnsi="Arial"/>
          <w:b w:val="1"/>
          <w:bCs w:val="1"/>
          <w:sz w:val="22"/>
          <w:szCs w:val="22"/>
        </w:rPr>
        <w:t>Rodri</w:t>
      </w:r>
      <w:r w:rsidRPr="764F7E35" w:rsidR="20A6D7CB">
        <w:rPr>
          <w:rFonts w:ascii="Arial" w:hAnsi="Arial"/>
          <w:b w:val="1"/>
          <w:bCs w:val="1"/>
          <w:sz w:val="22"/>
          <w:szCs w:val="22"/>
        </w:rPr>
        <w:t>guez:</w:t>
      </w:r>
    </w:p>
    <w:p xmlns:wp14="http://schemas.microsoft.com/office/word/2010/wordml" w14:paraId="7D1BDE11" wp14:textId="0F2DC216">
      <w:pPr>
        <w:spacing w:after="0"/>
        <w:rPr/>
      </w:pPr>
      <w:r w:rsidRPr="764F7E35" w:rsidR="764F7E35">
        <w:rPr>
          <w:rFonts w:ascii="Arial" w:hAnsi="Arial"/>
          <w:sz w:val="22"/>
          <w:szCs w:val="22"/>
        </w:rPr>
        <w:t xml:space="preserve">Okay. But in terms of the authorization and legitimacy, again, the handbook does not have precedents for this. </w:t>
      </w:r>
      <w:r w:rsidRPr="764F7E35" w:rsidR="764F7E35">
        <w:rPr>
          <w:rFonts w:ascii="Arial" w:hAnsi="Arial"/>
          <w:sz w:val="22"/>
          <w:szCs w:val="22"/>
        </w:rPr>
        <w:t>So ultimately, I think when we vote on this, there needs to be a solid amount that we at least provide initially</w:t>
      </w:r>
      <w:r w:rsidRPr="764F7E35" w:rsidR="239B1780">
        <w:rPr>
          <w:rFonts w:ascii="Arial" w:hAnsi="Arial"/>
          <w:sz w:val="22"/>
          <w:szCs w:val="22"/>
        </w:rPr>
        <w:t xml:space="preserve"> f</w:t>
      </w:r>
      <w:r w:rsidRPr="764F7E35" w:rsidR="764F7E35">
        <w:rPr>
          <w:rFonts w:ascii="Arial" w:hAnsi="Arial"/>
          <w:sz w:val="22"/>
          <w:szCs w:val="22"/>
        </w:rPr>
        <w:t>or carr</w:t>
      </w:r>
      <w:r w:rsidRPr="764F7E35" w:rsidR="33B98E8A">
        <w:rPr>
          <w:rFonts w:ascii="Arial" w:hAnsi="Arial"/>
          <w:sz w:val="22"/>
          <w:szCs w:val="22"/>
        </w:rPr>
        <w:t>y forward</w:t>
      </w:r>
      <w:r w:rsidRPr="764F7E35" w:rsidR="5EC74543">
        <w:rPr>
          <w:rFonts w:ascii="Arial" w:hAnsi="Arial"/>
          <w:sz w:val="22"/>
          <w:szCs w:val="22"/>
        </w:rPr>
        <w:t>.</w:t>
      </w:r>
      <w:r w:rsidRPr="764F7E35" w:rsidR="764F7E35">
        <w:rPr>
          <w:rFonts w:ascii="Arial" w:hAnsi="Arial"/>
          <w:sz w:val="22"/>
          <w:szCs w:val="22"/>
        </w:rPr>
        <w:t xml:space="preserve"> I will recommend if there is no other recommendation of the preference that we set that amount at around 3 million, because again, but notice that it can vary between the 4 million to the 2 million and we know that it likely won't be the 4 million, but that will allow us to at least equate </w:t>
      </w:r>
      <w:r w:rsidRPr="764F7E35" w:rsidR="764F7E35">
        <w:rPr>
          <w:rFonts w:ascii="Arial" w:hAnsi="Arial"/>
          <w:sz w:val="22"/>
          <w:szCs w:val="22"/>
        </w:rPr>
        <w:t>that amount into our overall calculation to present to them because theoretically, it could be modifying this.</w:t>
      </w:r>
    </w:p>
    <w:p xmlns:wp14="http://schemas.microsoft.com/office/word/2010/wordml" w14:paraId="02F2C34E" wp14:textId="77777777">
      <w:pPr>
        <w:spacing w:after="0"/>
      </w:pPr>
    </w:p>
    <w:p xmlns:wp14="http://schemas.microsoft.com/office/word/2010/wordml" w14:paraId="56CD02FD" wp14:textId="77777777">
      <w:pPr>
        <w:spacing w:after="0"/>
        <w:rPr/>
      </w:pPr>
      <w:r w:rsidRPr="764F7E35" w:rsidR="764F7E35">
        <w:rPr>
          <w:rFonts w:ascii="Arial" w:hAnsi="Arial"/>
          <w:color w:val="5D7284"/>
          <w:sz w:val="22"/>
          <w:szCs w:val="22"/>
        </w:rPr>
        <w:t>29:18</w:t>
      </w:r>
    </w:p>
    <w:p w:rsidR="77A5C358" w:rsidP="764F7E35" w:rsidRDefault="77A5C358" w14:paraId="5E105F64" w14:textId="78BE3D88">
      <w:pPr>
        <w:spacing w:after="0"/>
        <w:rPr>
          <w:rFonts w:ascii="Arial" w:hAnsi="Arial"/>
          <w:b w:val="1"/>
          <w:bCs w:val="1"/>
          <w:sz w:val="22"/>
          <w:szCs w:val="22"/>
        </w:rPr>
      </w:pPr>
      <w:r w:rsidRPr="764F7E35" w:rsidR="77A5C358">
        <w:rPr>
          <w:rFonts w:ascii="Arial" w:hAnsi="Arial"/>
          <w:b w:val="1"/>
          <w:bCs w:val="1"/>
          <w:sz w:val="22"/>
          <w:szCs w:val="22"/>
        </w:rPr>
        <w:t>AL Saunders:</w:t>
      </w:r>
    </w:p>
    <w:p xmlns:wp14="http://schemas.microsoft.com/office/word/2010/wordml" w:rsidP="764F7E35" w14:paraId="7371B88D" wp14:textId="7DA3B871">
      <w:pPr>
        <w:spacing w:after="0"/>
        <w:rPr>
          <w:rFonts w:ascii="Arial" w:hAnsi="Arial"/>
          <w:sz w:val="22"/>
          <w:szCs w:val="22"/>
        </w:rPr>
      </w:pPr>
      <w:r w:rsidRPr="764F7E35" w:rsidR="764F7E35">
        <w:rPr>
          <w:rFonts w:ascii="Arial" w:hAnsi="Arial"/>
          <w:sz w:val="22"/>
          <w:szCs w:val="22"/>
        </w:rPr>
        <w:t xml:space="preserve">So you actually do have to have a confirmed carry forward number because you need to present them a balanced budget. Right. And so your total, essentially what you need to say that the total amount that you're bringing in, and the total amount that you're spending are the same. </w:t>
      </w:r>
      <w:r w:rsidRPr="764F7E35" w:rsidR="764F7E35">
        <w:rPr>
          <w:rFonts w:ascii="Arial" w:hAnsi="Arial"/>
          <w:sz w:val="22"/>
          <w:szCs w:val="22"/>
        </w:rPr>
        <w:t>So</w:t>
      </w:r>
      <w:r w:rsidRPr="764F7E35" w:rsidR="764F7E35">
        <w:rPr>
          <w:rFonts w:ascii="Arial" w:hAnsi="Arial"/>
          <w:sz w:val="22"/>
          <w:szCs w:val="22"/>
        </w:rPr>
        <w:t xml:space="preserve"> you </w:t>
      </w:r>
      <w:r w:rsidRPr="764F7E35" w:rsidR="764F7E35">
        <w:rPr>
          <w:rFonts w:ascii="Arial" w:hAnsi="Arial"/>
          <w:sz w:val="22"/>
          <w:szCs w:val="22"/>
        </w:rPr>
        <w:t>actually do</w:t>
      </w:r>
      <w:r w:rsidRPr="764F7E35" w:rsidR="764F7E35">
        <w:rPr>
          <w:rFonts w:ascii="Arial" w:hAnsi="Arial"/>
          <w:sz w:val="22"/>
          <w:szCs w:val="22"/>
        </w:rPr>
        <w:t xml:space="preserve"> need to say like, exactly what </w:t>
      </w:r>
      <w:r w:rsidRPr="764F7E35" w:rsidR="764F7E35">
        <w:rPr>
          <w:rFonts w:ascii="Arial" w:hAnsi="Arial"/>
          <w:sz w:val="22"/>
          <w:szCs w:val="22"/>
        </w:rPr>
        <w:t>you're</w:t>
      </w:r>
      <w:r w:rsidRPr="764F7E35" w:rsidR="64F6324E">
        <w:rPr>
          <w:rFonts w:ascii="Arial" w:hAnsi="Arial"/>
          <w:sz w:val="22"/>
          <w:szCs w:val="22"/>
        </w:rPr>
        <w:t xml:space="preserve">... </w:t>
      </w:r>
      <w:r w:rsidRPr="764F7E35" w:rsidR="764F7E35">
        <w:rPr>
          <w:rFonts w:ascii="Arial" w:hAnsi="Arial"/>
          <w:sz w:val="22"/>
          <w:szCs w:val="22"/>
        </w:rPr>
        <w:t>So it does have to be b</w:t>
      </w:r>
      <w:r w:rsidRPr="764F7E35" w:rsidR="2EB3CC9B">
        <w:rPr>
          <w:rFonts w:ascii="Arial" w:hAnsi="Arial"/>
          <w:sz w:val="22"/>
          <w:szCs w:val="22"/>
        </w:rPr>
        <w:t>alanced.</w:t>
      </w:r>
    </w:p>
    <w:p xmlns:wp14="http://schemas.microsoft.com/office/word/2010/wordml" w14:paraId="680A4E5D" wp14:textId="77777777">
      <w:pPr>
        <w:spacing w:after="0"/>
      </w:pPr>
    </w:p>
    <w:p xmlns:wp14="http://schemas.microsoft.com/office/word/2010/wordml" w14:paraId="095EF68B" wp14:textId="77777777">
      <w:pPr>
        <w:spacing w:after="0"/>
      </w:pPr>
      <w:r>
        <w:rPr>
          <w:rFonts w:ascii="Arial" w:hAnsi="Arial"/>
          <w:color w:val="5D7284"/>
          <w:sz w:val="22"/>
        </w:rPr>
        <w:t>29:50</w:t>
      </w:r>
    </w:p>
    <w:p xmlns:wp14="http://schemas.microsoft.com/office/word/2010/wordml" w:rsidP="764F7E35" w14:paraId="48D52F9F" wp14:textId="319D6C0F">
      <w:pPr>
        <w:spacing w:after="0"/>
        <w:rPr>
          <w:rFonts w:ascii="Arial" w:hAnsi="Arial"/>
          <w:b w:val="1"/>
          <w:bCs w:val="1"/>
          <w:sz w:val="22"/>
          <w:szCs w:val="22"/>
        </w:rPr>
      </w:pPr>
      <w:r w:rsidRPr="764F7E35" w:rsidR="272B5110">
        <w:rPr>
          <w:rFonts w:ascii="Arial" w:hAnsi="Arial"/>
          <w:b w:val="1"/>
          <w:bCs w:val="1"/>
          <w:sz w:val="22"/>
          <w:szCs w:val="22"/>
        </w:rPr>
        <w:t xml:space="preserve">Chair Rodriguez: </w:t>
      </w:r>
    </w:p>
    <w:p xmlns:wp14="http://schemas.microsoft.com/office/word/2010/wordml" w:rsidP="764F7E35" w14:paraId="26999A86" wp14:textId="74CB293C">
      <w:pPr>
        <w:spacing w:after="0"/>
        <w:rPr>
          <w:rFonts w:ascii="Arial" w:hAnsi="Arial"/>
          <w:sz w:val="22"/>
          <w:szCs w:val="22"/>
        </w:rPr>
      </w:pPr>
      <w:r w:rsidRPr="764F7E35" w:rsidR="764F7E35">
        <w:rPr>
          <w:rFonts w:ascii="Arial" w:hAnsi="Arial"/>
          <w:sz w:val="22"/>
          <w:szCs w:val="22"/>
        </w:rPr>
        <w:t xml:space="preserve">Yes, that makes sense. </w:t>
      </w:r>
      <w:r w:rsidRPr="764F7E35" w:rsidR="764F7E35">
        <w:rPr>
          <w:rFonts w:ascii="Arial" w:hAnsi="Arial"/>
          <w:sz w:val="22"/>
          <w:szCs w:val="22"/>
        </w:rPr>
        <w:t>So</w:t>
      </w:r>
      <w:r w:rsidRPr="764F7E35" w:rsidR="764F7E35">
        <w:rPr>
          <w:rFonts w:ascii="Arial" w:hAnsi="Arial"/>
          <w:sz w:val="22"/>
          <w:szCs w:val="22"/>
        </w:rPr>
        <w:t xml:space="preserve"> I </w:t>
      </w:r>
      <w:r w:rsidRPr="764F7E35" w:rsidR="764F7E35">
        <w:rPr>
          <w:rFonts w:ascii="Arial" w:hAnsi="Arial"/>
          <w:sz w:val="22"/>
          <w:szCs w:val="22"/>
        </w:rPr>
        <w:t>don't</w:t>
      </w:r>
      <w:r w:rsidRPr="764F7E35" w:rsidR="764F7E35">
        <w:rPr>
          <w:rFonts w:ascii="Arial" w:hAnsi="Arial"/>
          <w:sz w:val="22"/>
          <w:szCs w:val="22"/>
        </w:rPr>
        <w:t xml:space="preserve"> feel comfortable bringing this about them until we have that solid number, because </w:t>
      </w:r>
      <w:r w:rsidRPr="764F7E35" w:rsidR="34DC059C">
        <w:rPr>
          <w:rFonts w:ascii="Arial" w:hAnsi="Arial"/>
          <w:sz w:val="22"/>
          <w:szCs w:val="22"/>
        </w:rPr>
        <w:t xml:space="preserve">we </w:t>
      </w:r>
      <w:r w:rsidRPr="764F7E35" w:rsidR="764F7E35">
        <w:rPr>
          <w:rFonts w:ascii="Arial" w:hAnsi="Arial"/>
          <w:sz w:val="22"/>
          <w:szCs w:val="22"/>
        </w:rPr>
        <w:t>can't</w:t>
      </w:r>
      <w:r w:rsidRPr="764F7E35" w:rsidR="764F7E35">
        <w:rPr>
          <w:rFonts w:ascii="Arial" w:hAnsi="Arial"/>
          <w:sz w:val="22"/>
          <w:szCs w:val="22"/>
        </w:rPr>
        <w:t xml:space="preserve"> vote </w:t>
      </w:r>
      <w:r w:rsidRPr="764F7E35" w:rsidR="37EF4134">
        <w:rPr>
          <w:rFonts w:ascii="Arial" w:hAnsi="Arial"/>
          <w:sz w:val="22"/>
          <w:szCs w:val="22"/>
        </w:rPr>
        <w:t xml:space="preserve">on something that </w:t>
      </w:r>
      <w:r w:rsidRPr="764F7E35" w:rsidR="764F7E35">
        <w:rPr>
          <w:rFonts w:ascii="Arial" w:hAnsi="Arial"/>
          <w:sz w:val="22"/>
          <w:szCs w:val="22"/>
        </w:rPr>
        <w:t>isn't</w:t>
      </w:r>
      <w:r w:rsidRPr="764F7E35" w:rsidR="764F7E35">
        <w:rPr>
          <w:rFonts w:ascii="Arial" w:hAnsi="Arial"/>
          <w:sz w:val="22"/>
          <w:szCs w:val="22"/>
        </w:rPr>
        <w:t xml:space="preserve"> balanced </w:t>
      </w:r>
      <w:r w:rsidRPr="764F7E35" w:rsidR="764F7E35">
        <w:rPr>
          <w:rFonts w:ascii="Arial" w:hAnsi="Arial"/>
          <w:sz w:val="22"/>
          <w:szCs w:val="22"/>
        </w:rPr>
        <w:t>and also</w:t>
      </w:r>
      <w:r w:rsidRPr="764F7E35" w:rsidR="764F7E35">
        <w:rPr>
          <w:rFonts w:ascii="Arial" w:hAnsi="Arial"/>
          <w:sz w:val="22"/>
          <w:szCs w:val="22"/>
        </w:rPr>
        <w:t xml:space="preserve"> </w:t>
      </w:r>
      <w:r w:rsidRPr="764F7E35" w:rsidR="764F7E35">
        <w:rPr>
          <w:rFonts w:ascii="Arial" w:hAnsi="Arial"/>
          <w:sz w:val="22"/>
          <w:szCs w:val="22"/>
        </w:rPr>
        <w:t>knew</w:t>
      </w:r>
      <w:r w:rsidRPr="764F7E35" w:rsidR="764F7E35">
        <w:rPr>
          <w:rFonts w:ascii="Arial" w:hAnsi="Arial"/>
          <w:sz w:val="22"/>
          <w:szCs w:val="22"/>
        </w:rPr>
        <w:t xml:space="preserve"> that </w:t>
      </w:r>
      <w:r w:rsidRPr="764F7E35" w:rsidR="764F7E35">
        <w:rPr>
          <w:rFonts w:ascii="Arial" w:hAnsi="Arial"/>
          <w:sz w:val="22"/>
          <w:szCs w:val="22"/>
        </w:rPr>
        <w:t>it's</w:t>
      </w:r>
      <w:r w:rsidRPr="764F7E35" w:rsidR="764F7E35">
        <w:rPr>
          <w:rFonts w:ascii="Arial" w:hAnsi="Arial"/>
          <w:sz w:val="22"/>
          <w:szCs w:val="22"/>
        </w:rPr>
        <w:t xml:space="preserve"> potentially an issue. </w:t>
      </w:r>
      <w:r w:rsidRPr="764F7E35" w:rsidR="764F7E35">
        <w:rPr>
          <w:rFonts w:ascii="Arial" w:hAnsi="Arial"/>
          <w:sz w:val="22"/>
          <w:szCs w:val="22"/>
        </w:rPr>
        <w:t>So</w:t>
      </w:r>
      <w:r w:rsidRPr="764F7E35" w:rsidR="764F7E35">
        <w:rPr>
          <w:rFonts w:ascii="Arial" w:hAnsi="Arial"/>
          <w:sz w:val="22"/>
          <w:szCs w:val="22"/>
        </w:rPr>
        <w:t xml:space="preserve"> I think what we can say here </w:t>
      </w:r>
      <w:r w:rsidRPr="764F7E35" w:rsidR="764F7E35">
        <w:rPr>
          <w:rFonts w:ascii="Arial" w:hAnsi="Arial"/>
          <w:sz w:val="22"/>
          <w:szCs w:val="22"/>
        </w:rPr>
        <w:t>in regards to</w:t>
      </w:r>
      <w:r w:rsidRPr="764F7E35" w:rsidR="764F7E35">
        <w:rPr>
          <w:rFonts w:ascii="Arial" w:hAnsi="Arial"/>
          <w:sz w:val="22"/>
          <w:szCs w:val="22"/>
        </w:rPr>
        <w:t xml:space="preserve"> this discussion is that I will make a motion to postpone consideration to this vote until I have that number. </w:t>
      </w:r>
      <w:r w:rsidRPr="764F7E35" w:rsidR="764F7E35">
        <w:rPr>
          <w:rFonts w:ascii="Arial" w:hAnsi="Arial"/>
          <w:sz w:val="22"/>
          <w:szCs w:val="22"/>
        </w:rPr>
        <w:t>I'm what I'm</w:t>
      </w:r>
      <w:r w:rsidRPr="764F7E35" w:rsidR="764F7E35">
        <w:rPr>
          <w:rFonts w:ascii="Arial" w:hAnsi="Arial"/>
          <w:sz w:val="22"/>
          <w:szCs w:val="22"/>
        </w:rPr>
        <w:t xml:space="preserve"> hoping to gather, though is if this in your opinions or considerations be </w:t>
      </w:r>
      <w:r w:rsidRPr="764F7E35" w:rsidR="764F7E35">
        <w:rPr>
          <w:rFonts w:ascii="Arial" w:hAnsi="Arial"/>
          <w:sz w:val="22"/>
          <w:szCs w:val="22"/>
        </w:rPr>
        <w:t>appropriate to</w:t>
      </w:r>
      <w:r w:rsidRPr="764F7E35" w:rsidR="764F7E35">
        <w:rPr>
          <w:rFonts w:ascii="Arial" w:hAnsi="Arial"/>
          <w:sz w:val="22"/>
          <w:szCs w:val="22"/>
        </w:rPr>
        <w:t xml:space="preserve"> virtually vote on before our Friday</w:t>
      </w:r>
      <w:r w:rsidRPr="764F7E35" w:rsidR="3900DE27">
        <w:rPr>
          <w:rFonts w:ascii="Arial" w:hAnsi="Arial"/>
          <w:sz w:val="22"/>
          <w:szCs w:val="22"/>
        </w:rPr>
        <w:t xml:space="preserve"> </w:t>
      </w:r>
      <w:r w:rsidRPr="764F7E35" w:rsidR="764F7E35">
        <w:rPr>
          <w:rFonts w:ascii="Arial" w:hAnsi="Arial"/>
          <w:sz w:val="22"/>
          <w:szCs w:val="22"/>
        </w:rPr>
        <w:t xml:space="preserve">meeting next week, because we do need to </w:t>
      </w:r>
      <w:r w:rsidRPr="764F7E35" w:rsidR="764F7E35">
        <w:rPr>
          <w:rFonts w:ascii="Arial" w:hAnsi="Arial"/>
          <w:sz w:val="22"/>
          <w:szCs w:val="22"/>
        </w:rPr>
        <w:t>begin to</w:t>
      </w:r>
      <w:r w:rsidRPr="764F7E35" w:rsidR="764F7E35">
        <w:rPr>
          <w:rFonts w:ascii="Arial" w:hAnsi="Arial"/>
          <w:sz w:val="22"/>
          <w:szCs w:val="22"/>
        </w:rPr>
        <w:t xml:space="preserve"> </w:t>
      </w:r>
      <w:r w:rsidRPr="764F7E35" w:rsidR="59AE6B8E">
        <w:rPr>
          <w:rFonts w:ascii="Arial" w:hAnsi="Arial"/>
          <w:sz w:val="22"/>
          <w:szCs w:val="22"/>
        </w:rPr>
        <w:t xml:space="preserve">fiscal year </w:t>
      </w:r>
      <w:r w:rsidRPr="764F7E35" w:rsidR="764F7E35">
        <w:rPr>
          <w:rFonts w:ascii="Arial" w:hAnsi="Arial"/>
          <w:sz w:val="22"/>
          <w:szCs w:val="22"/>
        </w:rPr>
        <w:t>26. And this is</w:t>
      </w:r>
      <w:r w:rsidRPr="764F7E35" w:rsidR="67BC9E67">
        <w:rPr>
          <w:rFonts w:ascii="Arial" w:hAnsi="Arial"/>
          <w:sz w:val="22"/>
          <w:szCs w:val="22"/>
        </w:rPr>
        <w:t>...</w:t>
      </w:r>
      <w:r w:rsidRPr="764F7E35" w:rsidR="764F7E35">
        <w:rPr>
          <w:rFonts w:ascii="Arial" w:hAnsi="Arial"/>
          <w:sz w:val="22"/>
          <w:szCs w:val="22"/>
        </w:rPr>
        <w:t xml:space="preserve"> </w:t>
      </w:r>
      <w:r w:rsidRPr="764F7E35" w:rsidR="764F7E35">
        <w:rPr>
          <w:rFonts w:ascii="Arial" w:hAnsi="Arial"/>
          <w:sz w:val="22"/>
          <w:szCs w:val="22"/>
        </w:rPr>
        <w:t xml:space="preserve">speak your mind </w:t>
      </w:r>
      <w:r w:rsidRPr="764F7E35" w:rsidR="764F7E35">
        <w:rPr>
          <w:rFonts w:ascii="Arial" w:hAnsi="Arial"/>
          <w:sz w:val="22"/>
          <w:szCs w:val="22"/>
        </w:rPr>
        <w:t>on</w:t>
      </w:r>
      <w:r w:rsidRPr="764F7E35" w:rsidR="764F7E35">
        <w:rPr>
          <w:rFonts w:ascii="Arial" w:hAnsi="Arial"/>
          <w:sz w:val="22"/>
          <w:szCs w:val="22"/>
        </w:rPr>
        <w:t xml:space="preserve"> what that looks like for you or your thought process.</w:t>
      </w:r>
      <w:r w:rsidRPr="764F7E35" w:rsidR="095ED4FD">
        <w:rPr>
          <w:rFonts w:ascii="Arial" w:hAnsi="Arial"/>
          <w:sz w:val="22"/>
          <w:szCs w:val="22"/>
        </w:rPr>
        <w:t xml:space="preserve"> Representative Kelley.</w:t>
      </w:r>
    </w:p>
    <w:p xmlns:wp14="http://schemas.microsoft.com/office/word/2010/wordml" w:rsidP="764F7E35" w14:paraId="296FEF7D" wp14:textId="7CC53E6D">
      <w:pPr>
        <w:pStyle w:val="Normal"/>
        <w:spacing w:after="0"/>
        <w:rPr/>
      </w:pPr>
    </w:p>
    <w:p xmlns:wp14="http://schemas.microsoft.com/office/word/2010/wordml" w14:paraId="37AB4599" wp14:textId="77777777">
      <w:pPr>
        <w:spacing w:after="0"/>
      </w:pPr>
      <w:r>
        <w:rPr>
          <w:rFonts w:ascii="Arial" w:hAnsi="Arial"/>
          <w:color w:val="5D7284"/>
          <w:sz w:val="22"/>
        </w:rPr>
        <w:t>31:01</w:t>
      </w:r>
    </w:p>
    <w:p xmlns:wp14="http://schemas.microsoft.com/office/word/2010/wordml" w14:paraId="5732D20A" wp14:textId="6C34A278">
      <w:pPr>
        <w:spacing w:after="0"/>
        <w:rPr/>
      </w:pPr>
      <w:r w:rsidRPr="764F7E35" w:rsidR="29BCA459">
        <w:rPr>
          <w:rFonts w:ascii="Arial" w:hAnsi="Arial"/>
          <w:b w:val="1"/>
          <w:bCs w:val="1"/>
          <w:sz w:val="22"/>
          <w:szCs w:val="22"/>
        </w:rPr>
        <w:t>Representative Kelley:</w:t>
      </w:r>
      <w:r>
        <w:br/>
      </w:r>
      <w:r w:rsidRPr="764F7E35" w:rsidR="7A5BF8F5">
        <w:rPr>
          <w:rFonts w:ascii="Arial" w:hAnsi="Arial"/>
          <w:sz w:val="22"/>
          <w:szCs w:val="22"/>
        </w:rPr>
        <w:t xml:space="preserve">Conor Kelley, At-large Representative. Could I just get a </w:t>
      </w:r>
      <w:r w:rsidRPr="764F7E35" w:rsidR="764F7E35">
        <w:rPr>
          <w:rFonts w:ascii="Arial" w:hAnsi="Arial"/>
          <w:sz w:val="22"/>
          <w:szCs w:val="22"/>
        </w:rPr>
        <w:t>brief understanding of where the forecasted enrollment</w:t>
      </w:r>
      <w:r w:rsidRPr="764F7E35" w:rsidR="764F7E35">
        <w:rPr>
          <w:rFonts w:ascii="Arial" w:hAnsi="Arial"/>
          <w:sz w:val="22"/>
          <w:szCs w:val="22"/>
        </w:rPr>
        <w:t xml:space="preserve"> </w:t>
      </w:r>
      <w:r w:rsidRPr="764F7E35" w:rsidR="764F7E35">
        <w:rPr>
          <w:rFonts w:ascii="Arial" w:hAnsi="Arial"/>
          <w:sz w:val="22"/>
          <w:szCs w:val="22"/>
        </w:rPr>
        <w:t>is</w:t>
      </w:r>
      <w:r w:rsidRPr="764F7E35" w:rsidR="764F7E35">
        <w:rPr>
          <w:rFonts w:ascii="Arial" w:hAnsi="Arial"/>
          <w:sz w:val="22"/>
          <w:szCs w:val="22"/>
        </w:rPr>
        <w:t xml:space="preserve"> coming from again, just.</w:t>
      </w:r>
    </w:p>
    <w:p xmlns:wp14="http://schemas.microsoft.com/office/word/2010/wordml" w14:paraId="7194DBDC" wp14:textId="77777777">
      <w:pPr>
        <w:spacing w:after="0"/>
      </w:pPr>
    </w:p>
    <w:p xmlns:wp14="http://schemas.microsoft.com/office/word/2010/wordml" w14:paraId="3B752859" wp14:textId="77777777">
      <w:pPr>
        <w:spacing w:after="0"/>
        <w:rPr/>
      </w:pPr>
      <w:r w:rsidRPr="764F7E35" w:rsidR="764F7E35">
        <w:rPr>
          <w:rFonts w:ascii="Arial" w:hAnsi="Arial"/>
          <w:color w:val="5D7284"/>
          <w:sz w:val="22"/>
          <w:szCs w:val="22"/>
        </w:rPr>
        <w:t>31:14</w:t>
      </w:r>
    </w:p>
    <w:p w:rsidR="2539BD70" w:rsidP="764F7E35" w:rsidRDefault="2539BD70" w14:paraId="4D13008D" w14:textId="70635C09">
      <w:pPr>
        <w:spacing w:after="0"/>
        <w:rPr>
          <w:rFonts w:ascii="Arial" w:hAnsi="Arial"/>
          <w:b w:val="1"/>
          <w:bCs w:val="1"/>
          <w:sz w:val="22"/>
          <w:szCs w:val="22"/>
        </w:rPr>
      </w:pPr>
      <w:r w:rsidRPr="764F7E35" w:rsidR="2539BD70">
        <w:rPr>
          <w:rFonts w:ascii="Arial" w:hAnsi="Arial"/>
          <w:b w:val="1"/>
          <w:bCs w:val="1"/>
          <w:sz w:val="22"/>
          <w:szCs w:val="22"/>
        </w:rPr>
        <w:t>Ch</w:t>
      </w:r>
      <w:r w:rsidRPr="764F7E35" w:rsidR="2539BD70">
        <w:rPr>
          <w:rFonts w:ascii="Arial" w:hAnsi="Arial"/>
          <w:b w:val="1"/>
          <w:bCs w:val="1"/>
          <w:sz w:val="22"/>
          <w:szCs w:val="22"/>
        </w:rPr>
        <w:t>air Rodriguez:</w:t>
      </w:r>
    </w:p>
    <w:p xmlns:wp14="http://schemas.microsoft.com/office/word/2010/wordml" w14:paraId="2C66F251" wp14:textId="3FF71A23">
      <w:pPr>
        <w:spacing w:after="0"/>
        <w:rPr/>
      </w:pPr>
      <w:r w:rsidRPr="764F7E35" w:rsidR="764F7E35">
        <w:rPr>
          <w:rFonts w:ascii="Arial" w:hAnsi="Arial"/>
          <w:sz w:val="22"/>
          <w:szCs w:val="22"/>
        </w:rPr>
        <w:t>Yeah</w:t>
      </w:r>
      <w:r w:rsidRPr="764F7E35" w:rsidR="764F7E35">
        <w:rPr>
          <w:rFonts w:ascii="Arial" w:hAnsi="Arial"/>
          <w:sz w:val="22"/>
          <w:szCs w:val="22"/>
        </w:rPr>
        <w:t xml:space="preserve">, no, </w:t>
      </w:r>
      <w:r w:rsidRPr="764F7E35" w:rsidR="764F7E35">
        <w:rPr>
          <w:rFonts w:ascii="Arial" w:hAnsi="Arial"/>
          <w:sz w:val="22"/>
          <w:szCs w:val="22"/>
        </w:rPr>
        <w:t>that's</w:t>
      </w:r>
      <w:r w:rsidRPr="764F7E35" w:rsidR="764F7E35">
        <w:rPr>
          <w:rFonts w:ascii="Arial" w:hAnsi="Arial"/>
          <w:sz w:val="22"/>
          <w:szCs w:val="22"/>
        </w:rPr>
        <w:t xml:space="preserve"> a good thing to like, also, just explain that </w:t>
      </w:r>
      <w:r w:rsidRPr="764F7E35" w:rsidR="764F7E35">
        <w:rPr>
          <w:rFonts w:ascii="Arial" w:hAnsi="Arial"/>
          <w:sz w:val="22"/>
          <w:szCs w:val="22"/>
        </w:rPr>
        <w:t>it's</w:t>
      </w:r>
      <w:r w:rsidRPr="764F7E35" w:rsidR="764F7E35">
        <w:rPr>
          <w:rFonts w:ascii="Arial" w:hAnsi="Arial"/>
          <w:sz w:val="22"/>
          <w:szCs w:val="22"/>
        </w:rPr>
        <w:t xml:space="preserve"> for </w:t>
      </w:r>
      <w:r w:rsidRPr="764F7E35" w:rsidR="764F7E35">
        <w:rPr>
          <w:rFonts w:ascii="Arial" w:hAnsi="Arial"/>
          <w:sz w:val="22"/>
          <w:szCs w:val="22"/>
        </w:rPr>
        <w:t>to</w:t>
      </w:r>
      <w:r w:rsidRPr="764F7E35" w:rsidR="02779111">
        <w:rPr>
          <w:rFonts w:ascii="Arial" w:hAnsi="Arial"/>
          <w:sz w:val="22"/>
          <w:szCs w:val="22"/>
        </w:rPr>
        <w:t>,</w:t>
      </w:r>
      <w:r w:rsidRPr="764F7E35" w:rsidR="764F7E35">
        <w:rPr>
          <w:rFonts w:ascii="Arial" w:hAnsi="Arial"/>
          <w:sz w:val="22"/>
          <w:szCs w:val="22"/>
        </w:rPr>
        <w:t xml:space="preserve"> specifically, the </w:t>
      </w:r>
      <w:r w:rsidRPr="764F7E35" w:rsidR="378BAD0B">
        <w:rPr>
          <w:rFonts w:ascii="Arial" w:hAnsi="Arial"/>
          <w:sz w:val="22"/>
          <w:szCs w:val="22"/>
        </w:rPr>
        <w:t>Bendapudi</w:t>
      </w:r>
      <w:r w:rsidRPr="764F7E35" w:rsidR="378BAD0B">
        <w:rPr>
          <w:rFonts w:ascii="Arial" w:hAnsi="Arial"/>
          <w:sz w:val="22"/>
          <w:szCs w:val="22"/>
        </w:rPr>
        <w:t xml:space="preserve"> </w:t>
      </w:r>
      <w:r w:rsidRPr="764F7E35" w:rsidR="764F7E35">
        <w:rPr>
          <w:rFonts w:ascii="Arial" w:hAnsi="Arial"/>
          <w:sz w:val="22"/>
          <w:szCs w:val="22"/>
        </w:rPr>
        <w:t xml:space="preserve">administration has </w:t>
      </w:r>
      <w:r w:rsidRPr="764F7E35" w:rsidR="764F7E35">
        <w:rPr>
          <w:rFonts w:ascii="Arial" w:hAnsi="Arial"/>
          <w:sz w:val="22"/>
          <w:szCs w:val="22"/>
        </w:rPr>
        <w:t>sought</w:t>
      </w:r>
      <w:r w:rsidRPr="764F7E35" w:rsidR="764F7E35">
        <w:rPr>
          <w:rFonts w:ascii="Arial" w:hAnsi="Arial"/>
          <w:sz w:val="22"/>
          <w:szCs w:val="22"/>
        </w:rPr>
        <w:t xml:space="preserve"> to increase enrollment by forecasted amounts of student population. So somewhere in a </w:t>
      </w:r>
      <w:r w:rsidRPr="764F7E35" w:rsidR="33E0CE22">
        <w:rPr>
          <w:rFonts w:ascii="Arial" w:hAnsi="Arial"/>
          <w:sz w:val="22"/>
          <w:szCs w:val="22"/>
        </w:rPr>
        <w:t>Penn S</w:t>
      </w:r>
      <w:r w:rsidRPr="764F7E35" w:rsidR="764F7E35">
        <w:rPr>
          <w:rFonts w:ascii="Arial" w:hAnsi="Arial"/>
          <w:sz w:val="22"/>
          <w:szCs w:val="22"/>
        </w:rPr>
        <w:t xml:space="preserve">tate </w:t>
      </w:r>
      <w:r w:rsidRPr="764F7E35" w:rsidR="3CC556AC">
        <w:rPr>
          <w:rFonts w:ascii="Arial" w:hAnsi="Arial"/>
          <w:sz w:val="22"/>
          <w:szCs w:val="22"/>
        </w:rPr>
        <w:t>To</w:t>
      </w:r>
      <w:r w:rsidRPr="764F7E35" w:rsidR="764F7E35">
        <w:rPr>
          <w:rFonts w:ascii="Arial" w:hAnsi="Arial"/>
          <w:sz w:val="22"/>
          <w:szCs w:val="22"/>
        </w:rPr>
        <w:t xml:space="preserve">day article, or somewhere on her agenda, or something </w:t>
      </w:r>
      <w:r w:rsidRPr="764F7E35" w:rsidR="764F7E35">
        <w:rPr>
          <w:rFonts w:ascii="Arial" w:hAnsi="Arial"/>
          <w:sz w:val="22"/>
          <w:szCs w:val="22"/>
        </w:rPr>
        <w:t>that's</w:t>
      </w:r>
      <w:r w:rsidRPr="764F7E35" w:rsidR="764F7E35">
        <w:rPr>
          <w:rFonts w:ascii="Arial" w:hAnsi="Arial"/>
          <w:sz w:val="22"/>
          <w:szCs w:val="22"/>
        </w:rPr>
        <w:t xml:space="preserve"> been released, there is that </w:t>
      </w:r>
      <w:r w:rsidRPr="764F7E35" w:rsidR="764F7E35">
        <w:rPr>
          <w:rFonts w:ascii="Arial" w:hAnsi="Arial"/>
          <w:sz w:val="22"/>
          <w:szCs w:val="22"/>
        </w:rPr>
        <w:t>indication</w:t>
      </w:r>
      <w:r w:rsidRPr="764F7E35" w:rsidR="764F7E35">
        <w:rPr>
          <w:rFonts w:ascii="Arial" w:hAnsi="Arial"/>
          <w:sz w:val="22"/>
          <w:szCs w:val="22"/>
        </w:rPr>
        <w:t xml:space="preserve"> of what the increase would be by year of student population </w:t>
      </w:r>
      <w:r w:rsidRPr="764F7E35" w:rsidR="5B7C09CC">
        <w:rPr>
          <w:rFonts w:ascii="Arial" w:hAnsi="Arial"/>
          <w:sz w:val="22"/>
          <w:szCs w:val="22"/>
        </w:rPr>
        <w:t>for UP</w:t>
      </w:r>
      <w:r w:rsidRPr="764F7E35" w:rsidR="764F7E35">
        <w:rPr>
          <w:rFonts w:ascii="Arial" w:hAnsi="Arial"/>
          <w:sz w:val="22"/>
          <w:szCs w:val="22"/>
        </w:rPr>
        <w:t xml:space="preserve">. </w:t>
      </w:r>
      <w:r w:rsidRPr="764F7E35" w:rsidR="764F7E35">
        <w:rPr>
          <w:rFonts w:ascii="Arial" w:hAnsi="Arial"/>
          <w:sz w:val="22"/>
          <w:szCs w:val="22"/>
        </w:rPr>
        <w:t>So</w:t>
      </w:r>
      <w:r w:rsidRPr="764F7E35" w:rsidR="764F7E35">
        <w:rPr>
          <w:rFonts w:ascii="Arial" w:hAnsi="Arial"/>
          <w:sz w:val="22"/>
          <w:szCs w:val="22"/>
        </w:rPr>
        <w:t xml:space="preserve"> the historical </w:t>
      </w:r>
      <w:r w:rsidRPr="764F7E35" w:rsidR="4DECC079">
        <w:rPr>
          <w:rFonts w:ascii="Arial" w:hAnsi="Arial"/>
          <w:sz w:val="22"/>
          <w:szCs w:val="22"/>
        </w:rPr>
        <w:t>u</w:t>
      </w:r>
      <w:r w:rsidRPr="764F7E35" w:rsidR="764F7E35">
        <w:rPr>
          <w:rFonts w:ascii="Arial" w:hAnsi="Arial"/>
          <w:sz w:val="22"/>
          <w:szCs w:val="22"/>
        </w:rPr>
        <w:t xml:space="preserve">niversity amount that </w:t>
      </w:r>
      <w:r w:rsidRPr="764F7E35" w:rsidR="764F7E35">
        <w:rPr>
          <w:rFonts w:ascii="Arial" w:hAnsi="Arial"/>
          <w:sz w:val="22"/>
          <w:szCs w:val="22"/>
        </w:rPr>
        <w:t>we've</w:t>
      </w:r>
      <w:r w:rsidRPr="764F7E35" w:rsidR="764F7E35">
        <w:rPr>
          <w:rFonts w:ascii="Arial" w:hAnsi="Arial"/>
          <w:sz w:val="22"/>
          <w:szCs w:val="22"/>
        </w:rPr>
        <w:t xml:space="preserve"> been using since 2017, is </w:t>
      </w:r>
      <w:r w:rsidRPr="764F7E35" w:rsidR="764F7E35">
        <w:rPr>
          <w:rFonts w:ascii="Arial" w:hAnsi="Arial"/>
          <w:sz w:val="22"/>
          <w:szCs w:val="22"/>
        </w:rPr>
        <w:t>45,000 students</w:t>
      </w:r>
      <w:r w:rsidRPr="764F7E35" w:rsidR="764F7E35">
        <w:rPr>
          <w:rFonts w:ascii="Arial" w:hAnsi="Arial"/>
          <w:sz w:val="22"/>
          <w:szCs w:val="22"/>
        </w:rPr>
        <w:t xml:space="preserve">. And </w:t>
      </w:r>
      <w:r w:rsidRPr="764F7E35" w:rsidR="764F7E35">
        <w:rPr>
          <w:rFonts w:ascii="Arial" w:hAnsi="Arial"/>
          <w:sz w:val="22"/>
          <w:szCs w:val="22"/>
        </w:rPr>
        <w:t>that's</w:t>
      </w:r>
      <w:r w:rsidRPr="764F7E35" w:rsidR="764F7E35">
        <w:rPr>
          <w:rFonts w:ascii="Arial" w:hAnsi="Arial"/>
          <w:sz w:val="22"/>
          <w:szCs w:val="22"/>
        </w:rPr>
        <w:t xml:space="preserve"> been the case for years, they are increasing that amount a</w:t>
      </w:r>
      <w:r w:rsidRPr="764F7E35" w:rsidR="0859F553">
        <w:rPr>
          <w:rFonts w:ascii="Arial" w:hAnsi="Arial"/>
          <w:sz w:val="22"/>
          <w:szCs w:val="22"/>
        </w:rPr>
        <w:t>t UP</w:t>
      </w:r>
      <w:r w:rsidRPr="764F7E35" w:rsidR="764F7E35">
        <w:rPr>
          <w:rFonts w:ascii="Arial" w:hAnsi="Arial"/>
          <w:sz w:val="22"/>
          <w:szCs w:val="22"/>
        </w:rPr>
        <w:t xml:space="preserve">, so then </w:t>
      </w:r>
      <w:r w:rsidRPr="764F7E35" w:rsidR="764F7E35">
        <w:rPr>
          <w:rFonts w:ascii="Arial" w:hAnsi="Arial"/>
          <w:sz w:val="22"/>
          <w:szCs w:val="22"/>
        </w:rPr>
        <w:t>we'll</w:t>
      </w:r>
      <w:r w:rsidRPr="764F7E35" w:rsidR="764F7E35">
        <w:rPr>
          <w:rFonts w:ascii="Arial" w:hAnsi="Arial"/>
          <w:sz w:val="22"/>
          <w:szCs w:val="22"/>
        </w:rPr>
        <w:t xml:space="preserve"> get more revenue as a result. </w:t>
      </w:r>
      <w:r w:rsidRPr="764F7E35" w:rsidR="764F7E35">
        <w:rPr>
          <w:rFonts w:ascii="Arial" w:hAnsi="Arial"/>
          <w:sz w:val="22"/>
          <w:szCs w:val="22"/>
        </w:rPr>
        <w:t xml:space="preserve">Then if </w:t>
      </w:r>
      <w:r w:rsidRPr="764F7E35" w:rsidR="764F7E35">
        <w:rPr>
          <w:rFonts w:ascii="Arial" w:hAnsi="Arial"/>
          <w:sz w:val="22"/>
          <w:szCs w:val="22"/>
        </w:rPr>
        <w:t>there's</w:t>
      </w:r>
      <w:r w:rsidRPr="764F7E35" w:rsidR="764F7E35">
        <w:rPr>
          <w:rFonts w:ascii="Arial" w:hAnsi="Arial"/>
          <w:sz w:val="22"/>
          <w:szCs w:val="22"/>
        </w:rPr>
        <w:t xml:space="preserve"> no outstanding concerns, then </w:t>
      </w:r>
      <w:r w:rsidRPr="764F7E35" w:rsidR="764F7E35">
        <w:rPr>
          <w:rFonts w:ascii="Arial" w:hAnsi="Arial"/>
          <w:sz w:val="22"/>
          <w:szCs w:val="22"/>
        </w:rPr>
        <w:t>that's</w:t>
      </w:r>
      <w:r w:rsidRPr="764F7E35" w:rsidR="764F7E35">
        <w:rPr>
          <w:rFonts w:ascii="Arial" w:hAnsi="Arial"/>
          <w:sz w:val="22"/>
          <w:szCs w:val="22"/>
        </w:rPr>
        <w:t xml:space="preserve"> what I will officially motion to postpone line item</w:t>
      </w:r>
      <w:r w:rsidRPr="764F7E35" w:rsidR="622567CB">
        <w:rPr>
          <w:rFonts w:ascii="Arial" w:hAnsi="Arial"/>
          <w:sz w:val="22"/>
          <w:szCs w:val="22"/>
        </w:rPr>
        <w:t xml:space="preserve"> s</w:t>
      </w:r>
      <w:r w:rsidRPr="764F7E35" w:rsidR="764F7E35">
        <w:rPr>
          <w:rFonts w:ascii="Arial" w:hAnsi="Arial"/>
          <w:sz w:val="22"/>
          <w:szCs w:val="22"/>
        </w:rPr>
        <w:t>ix of new business about fiscal year 2024 25 final appropriations</w:t>
      </w:r>
      <w:r w:rsidRPr="764F7E35" w:rsidR="5C256E8F">
        <w:rPr>
          <w:rFonts w:ascii="Arial" w:hAnsi="Arial"/>
          <w:sz w:val="22"/>
          <w:szCs w:val="22"/>
        </w:rPr>
        <w:t>.</w:t>
      </w:r>
    </w:p>
    <w:p xmlns:wp14="http://schemas.microsoft.com/office/word/2010/wordml" w14:paraId="54CD245A" wp14:textId="77777777">
      <w:pPr>
        <w:spacing w:after="0"/>
      </w:pPr>
    </w:p>
    <w:p xmlns:wp14="http://schemas.microsoft.com/office/word/2010/wordml" w14:paraId="6FF8BAA7" wp14:textId="77777777">
      <w:pPr>
        <w:spacing w:after="0"/>
      </w:pPr>
      <w:r>
        <w:rPr>
          <w:rFonts w:ascii="Arial" w:hAnsi="Arial"/>
          <w:color w:val="5D7284"/>
          <w:sz w:val="22"/>
        </w:rPr>
        <w:t>32:20</w:t>
      </w:r>
    </w:p>
    <w:p xmlns:wp14="http://schemas.microsoft.com/office/word/2010/wordml" w:rsidP="764F7E35" w14:paraId="703F0E69" wp14:textId="633CE11C">
      <w:pPr>
        <w:spacing w:after="0"/>
        <w:rPr>
          <w:rFonts w:ascii="Arial" w:hAnsi="Arial"/>
          <w:sz w:val="22"/>
          <w:szCs w:val="22"/>
        </w:rPr>
      </w:pPr>
      <w:r w:rsidRPr="764F7E35" w:rsidR="21EBE523">
        <w:rPr>
          <w:rFonts w:ascii="Arial" w:hAnsi="Arial"/>
          <w:sz w:val="22"/>
          <w:szCs w:val="22"/>
        </w:rPr>
        <w:t>*Motion is seconded*</w:t>
      </w:r>
    </w:p>
    <w:p xmlns:wp14="http://schemas.microsoft.com/office/word/2010/wordml" w14:paraId="1231BE67" wp14:textId="77777777">
      <w:pPr>
        <w:spacing w:after="0"/>
      </w:pPr>
    </w:p>
    <w:p xmlns:wp14="http://schemas.microsoft.com/office/word/2010/wordml" w14:paraId="0F520008" wp14:textId="77777777">
      <w:pPr>
        <w:spacing w:after="0"/>
      </w:pPr>
      <w:r>
        <w:rPr>
          <w:rFonts w:ascii="Arial" w:hAnsi="Arial"/>
          <w:color w:val="5D7284"/>
          <w:sz w:val="22"/>
        </w:rPr>
        <w:t>32:24</w:t>
      </w:r>
    </w:p>
    <w:p xmlns:wp14="http://schemas.microsoft.com/office/word/2010/wordml" w:rsidP="764F7E35" w14:paraId="77E85ADF" wp14:textId="5FF0A5E4">
      <w:pPr>
        <w:spacing w:after="0"/>
        <w:rPr>
          <w:rFonts w:ascii="Arial" w:hAnsi="Arial"/>
          <w:b w:val="1"/>
          <w:bCs w:val="1"/>
          <w:sz w:val="22"/>
          <w:szCs w:val="22"/>
        </w:rPr>
      </w:pPr>
      <w:r w:rsidRPr="764F7E35" w:rsidR="501BA685">
        <w:rPr>
          <w:rFonts w:ascii="Arial" w:hAnsi="Arial"/>
          <w:b w:val="1"/>
          <w:bCs w:val="1"/>
          <w:sz w:val="22"/>
          <w:szCs w:val="22"/>
        </w:rPr>
        <w:t>Chair Rodriguez:</w:t>
      </w:r>
    </w:p>
    <w:p xmlns:wp14="http://schemas.microsoft.com/office/word/2010/wordml" w:rsidP="764F7E35" w14:paraId="3553547A" wp14:textId="5471CF25">
      <w:pPr>
        <w:pStyle w:val="Normal"/>
        <w:suppressLineNumbers w:val="0"/>
        <w:bidi w:val="0"/>
        <w:spacing w:before="0" w:beforeAutospacing="off" w:after="0" w:afterAutospacing="off" w:line="276" w:lineRule="auto"/>
        <w:ind w:left="0" w:right="0"/>
        <w:jc w:val="left"/>
        <w:rPr/>
      </w:pPr>
      <w:r w:rsidRPr="764F7E35" w:rsidR="764F7E35">
        <w:rPr>
          <w:rFonts w:ascii="Arial" w:hAnsi="Arial"/>
          <w:sz w:val="22"/>
          <w:szCs w:val="22"/>
        </w:rPr>
        <w:t xml:space="preserve">And </w:t>
      </w:r>
      <w:r w:rsidRPr="764F7E35" w:rsidR="764F7E35">
        <w:rPr>
          <w:rFonts w:ascii="Arial" w:hAnsi="Arial"/>
          <w:sz w:val="22"/>
          <w:szCs w:val="22"/>
        </w:rPr>
        <w:t>Seeing</w:t>
      </w:r>
      <w:r w:rsidRPr="764F7E35" w:rsidR="764F7E35">
        <w:rPr>
          <w:rFonts w:ascii="Arial" w:hAnsi="Arial"/>
          <w:sz w:val="22"/>
          <w:szCs w:val="22"/>
        </w:rPr>
        <w:t xml:space="preserve"> no opposition that will be </w:t>
      </w:r>
      <w:r w:rsidRPr="764F7E35" w:rsidR="764F7E35">
        <w:rPr>
          <w:rFonts w:ascii="Arial" w:hAnsi="Arial"/>
          <w:sz w:val="22"/>
          <w:szCs w:val="22"/>
        </w:rPr>
        <w:t>striped</w:t>
      </w:r>
      <w:r w:rsidRPr="764F7E35" w:rsidR="764F7E35">
        <w:rPr>
          <w:rFonts w:ascii="Arial" w:hAnsi="Arial"/>
          <w:sz w:val="22"/>
          <w:szCs w:val="22"/>
        </w:rPr>
        <w:t xml:space="preserve"> from the agenda, and we will not be having that final vote. To continue that Chief </w:t>
      </w:r>
      <w:r w:rsidRPr="764F7E35" w:rsidR="081B82D3">
        <w:rPr>
          <w:rFonts w:ascii="Arial" w:hAnsi="Arial"/>
          <w:sz w:val="22"/>
          <w:szCs w:val="22"/>
        </w:rPr>
        <w:t>Bu</w:t>
      </w:r>
      <w:r w:rsidRPr="764F7E35" w:rsidR="764F7E35">
        <w:rPr>
          <w:rFonts w:ascii="Arial" w:hAnsi="Arial"/>
          <w:sz w:val="22"/>
          <w:szCs w:val="22"/>
        </w:rPr>
        <w:t xml:space="preserve">dget </w:t>
      </w:r>
      <w:r w:rsidRPr="764F7E35" w:rsidR="4B35E342">
        <w:rPr>
          <w:rFonts w:ascii="Arial" w:hAnsi="Arial"/>
          <w:sz w:val="22"/>
          <w:szCs w:val="22"/>
        </w:rPr>
        <w:t xml:space="preserve">and </w:t>
      </w:r>
      <w:r w:rsidRPr="764F7E35" w:rsidR="4E4A83A0">
        <w:rPr>
          <w:rFonts w:ascii="Arial" w:hAnsi="Arial"/>
          <w:sz w:val="22"/>
          <w:szCs w:val="22"/>
        </w:rPr>
        <w:t>Pl</w:t>
      </w:r>
      <w:r w:rsidRPr="764F7E35" w:rsidR="764F7E35">
        <w:rPr>
          <w:rFonts w:ascii="Arial" w:hAnsi="Arial"/>
          <w:sz w:val="22"/>
          <w:szCs w:val="22"/>
        </w:rPr>
        <w:t xml:space="preserve">anning </w:t>
      </w:r>
      <w:r w:rsidRPr="764F7E35" w:rsidR="4B35E342">
        <w:rPr>
          <w:rFonts w:ascii="Arial" w:hAnsi="Arial"/>
          <w:sz w:val="22"/>
          <w:szCs w:val="22"/>
        </w:rPr>
        <w:t>E</w:t>
      </w:r>
      <w:r w:rsidRPr="764F7E35" w:rsidR="764F7E35">
        <w:rPr>
          <w:rFonts w:ascii="Arial" w:hAnsi="Arial"/>
          <w:sz w:val="22"/>
          <w:szCs w:val="22"/>
        </w:rPr>
        <w:t xml:space="preserve">xecutive </w:t>
      </w:r>
      <w:r w:rsidRPr="764F7E35" w:rsidR="7D92124E">
        <w:rPr>
          <w:rFonts w:ascii="Arial" w:hAnsi="Arial"/>
          <w:sz w:val="22"/>
          <w:szCs w:val="22"/>
        </w:rPr>
        <w:t xml:space="preserve">Kurtz, Vice Chair </w:t>
      </w:r>
      <w:r w:rsidRPr="764F7E35" w:rsidR="764F7E35">
        <w:rPr>
          <w:rFonts w:ascii="Arial" w:hAnsi="Arial"/>
          <w:sz w:val="22"/>
          <w:szCs w:val="22"/>
        </w:rPr>
        <w:t xml:space="preserve">Chandler and I will review what exact </w:t>
      </w:r>
      <w:r w:rsidRPr="764F7E35" w:rsidR="764F7E35">
        <w:rPr>
          <w:rFonts w:ascii="Arial" w:hAnsi="Arial"/>
          <w:sz w:val="22"/>
          <w:szCs w:val="22"/>
        </w:rPr>
        <w:t xml:space="preserve">amount is needed to subsidize that full amount of what we are paying for. Once we have that </w:t>
      </w:r>
      <w:r w:rsidRPr="764F7E35" w:rsidR="7B3B00E3">
        <w:rPr>
          <w:rFonts w:ascii="Arial" w:hAnsi="Arial"/>
          <w:sz w:val="22"/>
          <w:szCs w:val="22"/>
        </w:rPr>
        <w:t>then</w:t>
      </w:r>
      <w:r w:rsidRPr="764F7E35" w:rsidR="764F7E35">
        <w:rPr>
          <w:rFonts w:ascii="Arial" w:hAnsi="Arial"/>
          <w:sz w:val="22"/>
          <w:szCs w:val="22"/>
        </w:rPr>
        <w:t xml:space="preserve">, logically then yes, that is the amount that </w:t>
      </w:r>
      <w:r w:rsidRPr="764F7E35" w:rsidR="764F7E35">
        <w:rPr>
          <w:rFonts w:ascii="Arial" w:hAnsi="Arial"/>
          <w:sz w:val="22"/>
          <w:szCs w:val="22"/>
        </w:rPr>
        <w:t>we'll</w:t>
      </w:r>
      <w:r w:rsidRPr="764F7E35" w:rsidR="764F7E35">
        <w:rPr>
          <w:rFonts w:ascii="Arial" w:hAnsi="Arial"/>
          <w:sz w:val="22"/>
          <w:szCs w:val="22"/>
        </w:rPr>
        <w:t xml:space="preserve"> </w:t>
      </w:r>
      <w:r w:rsidRPr="764F7E35" w:rsidR="764F7E35">
        <w:rPr>
          <w:rFonts w:ascii="Arial" w:hAnsi="Arial"/>
          <w:sz w:val="22"/>
          <w:szCs w:val="22"/>
        </w:rPr>
        <w:t>likely have</w:t>
      </w:r>
      <w:r w:rsidRPr="764F7E35" w:rsidR="764F7E35">
        <w:rPr>
          <w:rFonts w:ascii="Arial" w:hAnsi="Arial"/>
          <w:sz w:val="22"/>
          <w:szCs w:val="22"/>
        </w:rPr>
        <w:t xml:space="preserve"> to return to them and commit to, and that could </w:t>
      </w:r>
      <w:r w:rsidRPr="764F7E35" w:rsidR="764F7E35">
        <w:rPr>
          <w:rFonts w:ascii="Arial" w:hAnsi="Arial"/>
          <w:sz w:val="22"/>
          <w:szCs w:val="22"/>
        </w:rPr>
        <w:t>probably be</w:t>
      </w:r>
      <w:r w:rsidRPr="764F7E35" w:rsidR="764F7E35">
        <w:rPr>
          <w:rFonts w:ascii="Arial" w:hAnsi="Arial"/>
          <w:sz w:val="22"/>
          <w:szCs w:val="22"/>
        </w:rPr>
        <w:t xml:space="preserve"> reconciled. Are there any questions based on this </w:t>
      </w:r>
      <w:r w:rsidRPr="764F7E35" w:rsidR="764F7E35">
        <w:rPr>
          <w:rFonts w:ascii="Arial" w:hAnsi="Arial"/>
          <w:sz w:val="22"/>
          <w:szCs w:val="22"/>
        </w:rPr>
        <w:t>initial</w:t>
      </w:r>
      <w:r w:rsidRPr="764F7E35" w:rsidR="764F7E35">
        <w:rPr>
          <w:rFonts w:ascii="Arial" w:hAnsi="Arial"/>
          <w:sz w:val="22"/>
          <w:szCs w:val="22"/>
        </w:rPr>
        <w:t xml:space="preserve"> discussion? </w:t>
      </w:r>
      <w:r w:rsidRPr="764F7E35" w:rsidR="49B51021">
        <w:rPr>
          <w:rFonts w:ascii="Arial" w:hAnsi="Arial"/>
          <w:sz w:val="22"/>
          <w:szCs w:val="22"/>
        </w:rPr>
        <w:t>T</w:t>
      </w:r>
      <w:r w:rsidRPr="764F7E35" w:rsidR="764F7E35">
        <w:rPr>
          <w:rFonts w:ascii="Arial" w:hAnsi="Arial"/>
          <w:sz w:val="22"/>
          <w:szCs w:val="22"/>
        </w:rPr>
        <w:t xml:space="preserve">hat being said, I will now close the </w:t>
      </w:r>
      <w:r w:rsidRPr="764F7E35" w:rsidR="5D1FA5DC">
        <w:rPr>
          <w:rFonts w:ascii="Arial" w:hAnsi="Arial"/>
          <w:sz w:val="22"/>
          <w:szCs w:val="22"/>
        </w:rPr>
        <w:t xml:space="preserve">floor </w:t>
      </w:r>
      <w:r w:rsidRPr="764F7E35" w:rsidR="764F7E35">
        <w:rPr>
          <w:rFonts w:ascii="Arial" w:hAnsi="Arial"/>
          <w:sz w:val="22"/>
          <w:szCs w:val="22"/>
        </w:rPr>
        <w:t xml:space="preserve">for discussion </w:t>
      </w:r>
      <w:r w:rsidRPr="764F7E35" w:rsidR="764F7E35">
        <w:rPr>
          <w:rFonts w:ascii="Arial" w:hAnsi="Arial"/>
          <w:sz w:val="22"/>
          <w:szCs w:val="22"/>
        </w:rPr>
        <w:t>on line</w:t>
      </w:r>
      <w:r w:rsidRPr="764F7E35" w:rsidR="764F7E35">
        <w:rPr>
          <w:rFonts w:ascii="Arial" w:hAnsi="Arial"/>
          <w:sz w:val="22"/>
          <w:szCs w:val="22"/>
        </w:rPr>
        <w:t xml:space="preserve"> item </w:t>
      </w:r>
      <w:r w:rsidRPr="764F7E35" w:rsidR="24897A5C">
        <w:rPr>
          <w:rFonts w:ascii="Arial" w:hAnsi="Arial"/>
          <w:sz w:val="22"/>
          <w:szCs w:val="22"/>
        </w:rPr>
        <w:t xml:space="preserve">five of old </w:t>
      </w:r>
      <w:r w:rsidRPr="764F7E35" w:rsidR="764F7E35">
        <w:rPr>
          <w:rFonts w:ascii="Arial" w:hAnsi="Arial"/>
          <w:sz w:val="22"/>
          <w:szCs w:val="22"/>
        </w:rPr>
        <w:t>business. And we will now move into line item seven, the chair report. The chair report is detailed within my email. And if you have any questions related to that, please reach out to me</w:t>
      </w:r>
      <w:r w:rsidRPr="764F7E35" w:rsidR="33F23E8C">
        <w:rPr>
          <w:rFonts w:ascii="Arial" w:hAnsi="Arial"/>
          <w:sz w:val="22"/>
          <w:szCs w:val="22"/>
        </w:rPr>
        <w:t>. O</w:t>
      </w:r>
      <w:r w:rsidRPr="764F7E35" w:rsidR="764F7E35">
        <w:rPr>
          <w:rFonts w:ascii="Arial" w:hAnsi="Arial"/>
          <w:sz w:val="22"/>
          <w:szCs w:val="22"/>
        </w:rPr>
        <w:t>ne thing that I will update you on as it just happened today is that President O'Toole</w:t>
      </w:r>
      <w:r w:rsidRPr="764F7E35" w:rsidR="068B07A1">
        <w:rPr>
          <w:rFonts w:ascii="Arial" w:hAnsi="Arial"/>
          <w:sz w:val="22"/>
          <w:szCs w:val="22"/>
        </w:rPr>
        <w:t>, V</w:t>
      </w:r>
      <w:r w:rsidRPr="764F7E35" w:rsidR="764F7E35">
        <w:rPr>
          <w:rFonts w:ascii="Arial" w:hAnsi="Arial"/>
          <w:sz w:val="22"/>
          <w:szCs w:val="22"/>
        </w:rPr>
        <w:t xml:space="preserve">ice </w:t>
      </w:r>
      <w:r w:rsidRPr="764F7E35" w:rsidR="1176C154">
        <w:rPr>
          <w:rFonts w:ascii="Arial" w:hAnsi="Arial"/>
          <w:sz w:val="22"/>
          <w:szCs w:val="22"/>
        </w:rPr>
        <w:t>P</w:t>
      </w:r>
      <w:r w:rsidRPr="764F7E35" w:rsidR="764F7E35">
        <w:rPr>
          <w:rFonts w:ascii="Arial" w:hAnsi="Arial"/>
          <w:sz w:val="22"/>
          <w:szCs w:val="22"/>
        </w:rPr>
        <w:t xml:space="preserve">resident Concepcion, and myself, and CFB </w:t>
      </w:r>
      <w:r w:rsidRPr="764F7E35" w:rsidR="764F7E35">
        <w:rPr>
          <w:rFonts w:ascii="Arial" w:hAnsi="Arial"/>
          <w:sz w:val="22"/>
          <w:szCs w:val="22"/>
        </w:rPr>
        <w:t xml:space="preserve">and </w:t>
      </w:r>
      <w:r w:rsidRPr="764F7E35" w:rsidR="0315C0E4">
        <w:rPr>
          <w:rFonts w:ascii="Arial" w:hAnsi="Arial"/>
          <w:sz w:val="22"/>
          <w:szCs w:val="22"/>
        </w:rPr>
        <w:t xml:space="preserve">CCSG </w:t>
      </w:r>
      <w:r w:rsidRPr="764F7E35" w:rsidR="764F7E35">
        <w:rPr>
          <w:rFonts w:ascii="Arial" w:hAnsi="Arial"/>
          <w:sz w:val="22"/>
          <w:szCs w:val="22"/>
        </w:rPr>
        <w:t xml:space="preserve">representatives met with the University of auditing today to discuss our governance patterns, our process for how we go about the appropriations and </w:t>
      </w:r>
      <w:r w:rsidRPr="764F7E35" w:rsidR="764F7E35">
        <w:rPr>
          <w:rFonts w:ascii="Arial" w:hAnsi="Arial"/>
          <w:sz w:val="22"/>
          <w:szCs w:val="22"/>
        </w:rPr>
        <w:t>soliciting</w:t>
      </w:r>
      <w:r w:rsidRPr="764F7E35" w:rsidR="764F7E35">
        <w:rPr>
          <w:rFonts w:ascii="Arial" w:hAnsi="Arial"/>
          <w:sz w:val="22"/>
          <w:szCs w:val="22"/>
        </w:rPr>
        <w:t xml:space="preserve"> those funding requests. </w:t>
      </w:r>
      <w:r w:rsidRPr="764F7E35" w:rsidR="764F7E35">
        <w:rPr>
          <w:rFonts w:ascii="Arial" w:hAnsi="Arial"/>
          <w:sz w:val="22"/>
          <w:szCs w:val="22"/>
        </w:rPr>
        <w:t>So</w:t>
      </w:r>
      <w:r w:rsidRPr="764F7E35" w:rsidR="764F7E35">
        <w:rPr>
          <w:rFonts w:ascii="Arial" w:hAnsi="Arial"/>
          <w:sz w:val="22"/>
          <w:szCs w:val="22"/>
        </w:rPr>
        <w:t xml:space="preserve"> we were able to answer those questions. And upon the conclusion of this </w:t>
      </w:r>
      <w:r w:rsidRPr="764F7E35" w:rsidR="764F7E35">
        <w:rPr>
          <w:rFonts w:ascii="Arial" w:hAnsi="Arial"/>
          <w:sz w:val="22"/>
          <w:szCs w:val="22"/>
        </w:rPr>
        <w:t>report</w:t>
      </w:r>
      <w:r w:rsidRPr="764F7E35" w:rsidR="764F7E35">
        <w:rPr>
          <w:rFonts w:ascii="Arial" w:hAnsi="Arial"/>
          <w:sz w:val="22"/>
          <w:szCs w:val="22"/>
        </w:rPr>
        <w:t xml:space="preserve"> </w:t>
      </w:r>
      <w:r w:rsidRPr="764F7E35" w:rsidR="1399EF0F">
        <w:rPr>
          <w:rFonts w:ascii="Arial" w:hAnsi="Arial"/>
          <w:sz w:val="22"/>
          <w:szCs w:val="22"/>
        </w:rPr>
        <w:t xml:space="preserve">they’ll </w:t>
      </w:r>
      <w:r w:rsidRPr="764F7E35" w:rsidR="764F7E35">
        <w:rPr>
          <w:rFonts w:ascii="Arial" w:hAnsi="Arial"/>
          <w:sz w:val="22"/>
          <w:szCs w:val="22"/>
        </w:rPr>
        <w:t>provide a set of recommendations to our relevant Student Affairs context as to what needs to happen, what needs to change in relation to the UP</w:t>
      </w:r>
      <w:r w:rsidRPr="764F7E35" w:rsidR="6050DD09">
        <w:rPr>
          <w:rFonts w:ascii="Arial" w:hAnsi="Arial"/>
          <w:sz w:val="22"/>
          <w:szCs w:val="22"/>
        </w:rPr>
        <w:t>FB</w:t>
      </w:r>
      <w:r w:rsidRPr="764F7E35" w:rsidR="764F7E35">
        <w:rPr>
          <w:rFonts w:ascii="Arial" w:hAnsi="Arial"/>
          <w:sz w:val="22"/>
          <w:szCs w:val="22"/>
        </w:rPr>
        <w:t xml:space="preserve"> and things that they observe. </w:t>
      </w:r>
      <w:r w:rsidRPr="764F7E35" w:rsidR="764F7E35">
        <w:rPr>
          <w:rFonts w:ascii="Arial" w:hAnsi="Arial"/>
          <w:sz w:val="22"/>
          <w:szCs w:val="22"/>
        </w:rPr>
        <w:t>So</w:t>
      </w:r>
      <w:r w:rsidRPr="764F7E35" w:rsidR="764F7E35">
        <w:rPr>
          <w:rFonts w:ascii="Arial" w:hAnsi="Arial"/>
          <w:sz w:val="22"/>
          <w:szCs w:val="22"/>
        </w:rPr>
        <w:t xml:space="preserve"> </w:t>
      </w:r>
      <w:r w:rsidRPr="764F7E35" w:rsidR="764F7E35">
        <w:rPr>
          <w:rFonts w:ascii="Arial" w:hAnsi="Arial"/>
          <w:sz w:val="22"/>
          <w:szCs w:val="22"/>
        </w:rPr>
        <w:t>they're</w:t>
      </w:r>
      <w:r w:rsidRPr="764F7E35" w:rsidR="764F7E35">
        <w:rPr>
          <w:rFonts w:ascii="Arial" w:hAnsi="Arial"/>
          <w:sz w:val="22"/>
          <w:szCs w:val="22"/>
        </w:rPr>
        <w:t xml:space="preserve"> </w:t>
      </w:r>
      <w:r w:rsidRPr="764F7E35" w:rsidR="764F7E35">
        <w:rPr>
          <w:rFonts w:ascii="Arial" w:hAnsi="Arial"/>
          <w:sz w:val="22"/>
          <w:szCs w:val="22"/>
        </w:rPr>
        <w:t>actually doing</w:t>
      </w:r>
      <w:r w:rsidRPr="764F7E35" w:rsidR="764F7E35">
        <w:rPr>
          <w:rFonts w:ascii="Arial" w:hAnsi="Arial"/>
          <w:sz w:val="22"/>
          <w:szCs w:val="22"/>
        </w:rPr>
        <w:t xml:space="preserve"> a thorough audit with the union leads their budgets in reference to what they use in terms of our money, and anything else that might relate to an audit that is critical information and that will be available to the next board next year. So that is what we were discussing this morning. And it was </w:t>
      </w:r>
      <w:r w:rsidRPr="764F7E35" w:rsidR="764F7E35">
        <w:rPr>
          <w:rFonts w:ascii="Arial" w:hAnsi="Arial"/>
          <w:sz w:val="22"/>
          <w:szCs w:val="22"/>
        </w:rPr>
        <w:t>very informative</w:t>
      </w:r>
      <w:r w:rsidRPr="764F7E35" w:rsidR="764F7E35">
        <w:rPr>
          <w:rFonts w:ascii="Arial" w:hAnsi="Arial"/>
          <w:sz w:val="22"/>
          <w:szCs w:val="22"/>
        </w:rPr>
        <w:t xml:space="preserve">. I will now </w:t>
      </w:r>
      <w:r w:rsidRPr="764F7E35" w:rsidR="7EC73049">
        <w:rPr>
          <w:rFonts w:ascii="Arial" w:hAnsi="Arial"/>
          <w:sz w:val="22"/>
          <w:szCs w:val="22"/>
        </w:rPr>
        <w:t xml:space="preserve">stand </w:t>
      </w:r>
      <w:r w:rsidRPr="764F7E35" w:rsidR="764F7E35">
        <w:rPr>
          <w:rFonts w:ascii="Arial" w:hAnsi="Arial"/>
          <w:sz w:val="22"/>
          <w:szCs w:val="22"/>
        </w:rPr>
        <w:t xml:space="preserve">for questions on my report. Seeing no questions, we will now move into </w:t>
      </w:r>
      <w:r w:rsidRPr="764F7E35" w:rsidR="764F7E35">
        <w:rPr>
          <w:rFonts w:ascii="Arial" w:hAnsi="Arial"/>
          <w:sz w:val="22"/>
          <w:szCs w:val="22"/>
        </w:rPr>
        <w:t>line item</w:t>
      </w:r>
      <w:r w:rsidRPr="764F7E35" w:rsidR="764F7E35">
        <w:rPr>
          <w:rFonts w:ascii="Arial" w:hAnsi="Arial"/>
          <w:sz w:val="22"/>
          <w:szCs w:val="22"/>
        </w:rPr>
        <w:t xml:space="preserve"> gates the Vice Chair report</w:t>
      </w:r>
      <w:r w:rsidRPr="764F7E35" w:rsidR="02844C31">
        <w:rPr>
          <w:rFonts w:ascii="Arial" w:hAnsi="Arial"/>
          <w:sz w:val="22"/>
          <w:szCs w:val="22"/>
        </w:rPr>
        <w:t>.</w:t>
      </w:r>
    </w:p>
    <w:p xmlns:wp14="http://schemas.microsoft.com/office/word/2010/wordml" w14:paraId="36FEB5B0" wp14:textId="77777777">
      <w:pPr>
        <w:spacing w:after="0"/>
      </w:pPr>
    </w:p>
    <w:p xmlns:wp14="http://schemas.microsoft.com/office/word/2010/wordml" w14:paraId="0941B063" wp14:textId="77777777">
      <w:pPr>
        <w:spacing w:after="0"/>
        <w:rPr/>
      </w:pPr>
      <w:r w:rsidRPr="764F7E35" w:rsidR="764F7E35">
        <w:rPr>
          <w:rFonts w:ascii="Arial" w:hAnsi="Arial"/>
          <w:color w:val="5D7284"/>
          <w:sz w:val="22"/>
          <w:szCs w:val="22"/>
        </w:rPr>
        <w:t>34:40</w:t>
      </w:r>
    </w:p>
    <w:p w:rsidR="4688E17C" w:rsidP="764F7E35" w:rsidRDefault="4688E17C" w14:paraId="5F86CECE" w14:textId="38378EDC">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764F7E35" w:rsidR="4688E17C">
        <w:rPr>
          <w:rFonts w:ascii="Arial" w:hAnsi="Arial"/>
          <w:b w:val="1"/>
          <w:bCs w:val="1"/>
          <w:sz w:val="22"/>
          <w:szCs w:val="22"/>
        </w:rPr>
        <w:t>Vice Chair Chandler:</w:t>
      </w:r>
    </w:p>
    <w:p w:rsidR="4688E17C" w:rsidP="764F7E35" w:rsidRDefault="4688E17C" w14:paraId="54061E5A" w14:textId="39920702">
      <w:pPr>
        <w:pStyle w:val="Normal"/>
        <w:suppressLineNumbers w:val="0"/>
        <w:bidi w:val="0"/>
        <w:spacing w:before="0" w:beforeAutospacing="off" w:after="0" w:afterAutospacing="off" w:line="276" w:lineRule="auto"/>
        <w:ind w:left="0" w:right="0"/>
        <w:jc w:val="left"/>
        <w:rPr>
          <w:rFonts w:ascii="Arial" w:hAnsi="Arial"/>
          <w:sz w:val="22"/>
          <w:szCs w:val="22"/>
        </w:rPr>
      </w:pPr>
      <w:r w:rsidRPr="764F7E35" w:rsidR="4688E17C">
        <w:rPr>
          <w:rFonts w:ascii="Arial" w:hAnsi="Arial"/>
          <w:sz w:val="22"/>
          <w:szCs w:val="22"/>
        </w:rPr>
        <w:t>We are moving forward with focus groups for the Wellness building and Hub expansion... *</w:t>
      </w:r>
      <w:r w:rsidRPr="764F7E35" w:rsidR="4688E17C">
        <w:rPr>
          <w:rFonts w:ascii="Arial" w:hAnsi="Arial"/>
          <w:sz w:val="22"/>
          <w:szCs w:val="22"/>
        </w:rPr>
        <w:t>indistinguishable*</w:t>
      </w:r>
    </w:p>
    <w:p xmlns:wp14="http://schemas.microsoft.com/office/word/2010/wordml" w14:paraId="30D7AA69" wp14:textId="77777777">
      <w:pPr>
        <w:spacing w:after="0"/>
      </w:pPr>
    </w:p>
    <w:p xmlns:wp14="http://schemas.microsoft.com/office/word/2010/wordml" w14:paraId="22BCC54D" wp14:textId="77777777">
      <w:pPr>
        <w:spacing w:after="0"/>
      </w:pPr>
      <w:r>
        <w:rPr>
          <w:rFonts w:ascii="Arial" w:hAnsi="Arial"/>
          <w:color w:val="5D7284"/>
          <w:sz w:val="22"/>
        </w:rPr>
        <w:t>34:57</w:t>
      </w:r>
    </w:p>
    <w:p xmlns:wp14="http://schemas.microsoft.com/office/word/2010/wordml" w:rsidP="764F7E35" w14:paraId="405A1F12" wp14:textId="6ED1F84B">
      <w:pPr>
        <w:spacing w:after="0"/>
        <w:rPr>
          <w:rFonts w:ascii="Arial" w:hAnsi="Arial" w:eastAsia="Arial" w:cs="Arial"/>
          <w:b w:val="1"/>
          <w:bCs w:val="1"/>
          <w:sz w:val="22"/>
          <w:szCs w:val="22"/>
        </w:rPr>
      </w:pPr>
      <w:r w:rsidRPr="764F7E35" w:rsidR="4C6B45BE">
        <w:rPr>
          <w:rFonts w:ascii="Arial" w:hAnsi="Arial" w:eastAsia="Arial" w:cs="Arial"/>
          <w:b w:val="1"/>
          <w:bCs w:val="1"/>
          <w:sz w:val="22"/>
          <w:szCs w:val="22"/>
        </w:rPr>
        <w:t>Chair Rodriguez:</w:t>
      </w:r>
    </w:p>
    <w:p xmlns:wp14="http://schemas.microsoft.com/office/word/2010/wordml" w:rsidP="764F7E35" w14:paraId="238601FE" wp14:textId="2C01798E">
      <w:pPr>
        <w:pStyle w:val="Normal"/>
        <w:spacing w:after="0" w:afterAutospacing="off"/>
        <w:rPr>
          <w:rFonts w:ascii="Arial" w:hAnsi="Arial" w:eastAsia="Arial" w:cs="Arial"/>
          <w:color w:val="auto"/>
          <w:u w:val="none"/>
        </w:rPr>
      </w:pPr>
      <w:r w:rsidRPr="764F7E35" w:rsidR="4C6B45BE">
        <w:rPr>
          <w:rFonts w:ascii="Arial" w:hAnsi="Arial" w:eastAsia="Arial" w:cs="Arial"/>
        </w:rPr>
        <w:t>A</w:t>
      </w:r>
      <w:r w:rsidRPr="764F7E35" w:rsidR="764F7E35">
        <w:rPr>
          <w:rFonts w:ascii="Arial" w:hAnsi="Arial" w:eastAsia="Arial" w:cs="Arial"/>
        </w:rPr>
        <w:t xml:space="preserve">ny questions for </w:t>
      </w:r>
      <w:r w:rsidRPr="764F7E35" w:rsidR="531421F8">
        <w:rPr>
          <w:rFonts w:ascii="Arial" w:hAnsi="Arial" w:eastAsia="Arial" w:cs="Arial"/>
        </w:rPr>
        <w:t>Vice Chair Chandler</w:t>
      </w:r>
      <w:r w:rsidRPr="764F7E35" w:rsidR="764F7E35">
        <w:rPr>
          <w:rFonts w:ascii="Arial" w:hAnsi="Arial" w:eastAsia="Arial" w:cs="Arial"/>
        </w:rPr>
        <w:t xml:space="preserve">? </w:t>
      </w:r>
      <w:r w:rsidRPr="764F7E35" w:rsidR="355191F5">
        <w:rPr>
          <w:rFonts w:ascii="Arial" w:hAnsi="Arial" w:eastAsia="Arial" w:cs="Arial"/>
        </w:rPr>
        <w:t>Seeing no q</w:t>
      </w:r>
      <w:r w:rsidRPr="764F7E35" w:rsidR="764F7E35">
        <w:rPr>
          <w:rFonts w:ascii="Arial" w:hAnsi="Arial" w:eastAsia="Arial" w:cs="Arial"/>
        </w:rPr>
        <w:t>uestions for Vice Chair Chandle</w:t>
      </w:r>
      <w:r w:rsidRPr="764F7E35" w:rsidR="6D18D325">
        <w:rPr>
          <w:rFonts w:ascii="Arial" w:hAnsi="Arial" w:eastAsia="Arial" w:cs="Arial"/>
        </w:rPr>
        <w:t>r, we</w:t>
      </w:r>
      <w:r w:rsidRPr="764F7E35" w:rsidR="764F7E35">
        <w:rPr>
          <w:rFonts w:ascii="Arial" w:hAnsi="Arial" w:eastAsia="Arial" w:cs="Arial"/>
        </w:rPr>
        <w:t xml:space="preserve"> will now move to line item nine of the executive committee reports</w:t>
      </w:r>
      <w:r w:rsidRPr="764F7E35" w:rsidR="10914101">
        <w:rPr>
          <w:rFonts w:ascii="Arial" w:hAnsi="Arial" w:eastAsia="Arial" w:cs="Arial"/>
        </w:rPr>
        <w:t xml:space="preserve">. Are </w:t>
      </w:r>
      <w:r w:rsidRPr="764F7E35" w:rsidR="764F7E35">
        <w:rPr>
          <w:rFonts w:ascii="Arial" w:hAnsi="Arial" w:eastAsia="Arial" w:cs="Arial"/>
        </w:rPr>
        <w:t xml:space="preserve">there </w:t>
      </w:r>
      <w:r w:rsidRPr="764F7E35" w:rsidR="598397DB">
        <w:rPr>
          <w:rFonts w:ascii="Arial" w:hAnsi="Arial" w:eastAsia="Arial" w:cs="Arial"/>
        </w:rPr>
        <w:t xml:space="preserve">any </w:t>
      </w:r>
      <w:r w:rsidRPr="764F7E35" w:rsidR="598397DB">
        <w:rPr>
          <w:rFonts w:ascii="Arial" w:hAnsi="Arial" w:eastAsia="Arial" w:cs="Arial"/>
        </w:rPr>
        <w:t>reports.</w:t>
      </w:r>
      <w:r w:rsidRPr="764F7E35" w:rsidR="598397DB">
        <w:rPr>
          <w:rFonts w:ascii="Arial" w:hAnsi="Arial" w:eastAsia="Arial" w:cs="Arial"/>
        </w:rPr>
        <w:t xml:space="preserve"> Seeing </w:t>
      </w:r>
      <w:r w:rsidRPr="764F7E35" w:rsidR="764F7E35">
        <w:rPr>
          <w:rFonts w:ascii="Arial" w:hAnsi="Arial" w:eastAsia="Arial" w:cs="Arial"/>
        </w:rPr>
        <w:t xml:space="preserve">no reports we </w:t>
      </w:r>
      <w:r w:rsidRPr="764F7E35" w:rsidR="764F7E35">
        <w:rPr>
          <w:rFonts w:ascii="Arial" w:hAnsi="Arial" w:eastAsia="Arial" w:cs="Arial"/>
          <w:color w:val="auto"/>
          <w:u w:val="none"/>
        </w:rPr>
        <w:t>will now move into line item 10 comments within the order.</w:t>
      </w:r>
      <w:r w:rsidRPr="764F7E35" w:rsidR="21021E13">
        <w:rPr>
          <w:rFonts w:ascii="Arial" w:hAnsi="Arial" w:eastAsia="Arial" w:cs="Arial"/>
          <w:color w:val="auto"/>
          <w:u w:val="none"/>
        </w:rPr>
        <w:t xml:space="preserve"> </w:t>
      </w:r>
      <w:r w:rsidRPr="764F7E35" w:rsidR="764F7E35">
        <w:rPr>
          <w:rFonts w:ascii="Arial" w:hAnsi="Arial" w:eastAsia="Arial" w:cs="Arial"/>
          <w:color w:val="auto"/>
          <w:u w:val="none"/>
        </w:rPr>
        <w:t>Are there any comments?</w:t>
      </w:r>
      <w:r w:rsidRPr="764F7E35" w:rsidR="3EB127A5">
        <w:rPr>
          <w:rFonts w:ascii="Arial" w:hAnsi="Arial" w:eastAsia="Arial" w:cs="Arial"/>
          <w:color w:val="auto"/>
          <w:u w:val="none"/>
        </w:rPr>
        <w:t xml:space="preserve"> </w:t>
      </w:r>
      <w:r w:rsidRPr="764F7E35" w:rsidR="764F7E35">
        <w:rPr>
          <w:rFonts w:ascii="Arial" w:hAnsi="Arial" w:eastAsia="Arial" w:cs="Arial"/>
          <w:color w:val="auto"/>
          <w:u w:val="none"/>
        </w:rPr>
        <w:t xml:space="preserve">See no comments for the good of the order. </w:t>
      </w:r>
      <w:r w:rsidRPr="764F7E35" w:rsidR="764F7E35">
        <w:rPr>
          <w:rFonts w:ascii="Arial" w:hAnsi="Arial" w:eastAsia="Arial" w:cs="Arial"/>
          <w:color w:val="auto"/>
          <w:u w:val="none"/>
        </w:rPr>
        <w:t>We'll</w:t>
      </w:r>
      <w:r w:rsidRPr="764F7E35" w:rsidR="764F7E35">
        <w:rPr>
          <w:rFonts w:ascii="Arial" w:hAnsi="Arial" w:eastAsia="Arial" w:cs="Arial"/>
          <w:color w:val="auto"/>
          <w:u w:val="none"/>
        </w:rPr>
        <w:t xml:space="preserve"> now move into line item 11 of closing </w:t>
      </w:r>
      <w:r w:rsidRPr="764F7E35" w:rsidR="017D65E7">
        <w:rPr>
          <w:rFonts w:ascii="Arial" w:hAnsi="Arial" w:eastAsia="Arial" w:cs="Arial"/>
          <w:color w:val="auto"/>
          <w:u w:val="none"/>
        </w:rPr>
        <w:t xml:space="preserve">roll </w:t>
      </w:r>
      <w:r w:rsidRPr="764F7E35" w:rsidR="764F7E35">
        <w:rPr>
          <w:rFonts w:ascii="Arial" w:hAnsi="Arial" w:eastAsia="Arial" w:cs="Arial"/>
          <w:color w:val="auto"/>
          <w:u w:val="none"/>
        </w:rPr>
        <w:t>call Vice Chair Chandler.</w:t>
      </w:r>
    </w:p>
    <w:p w:rsidR="764F7E35" w:rsidP="764F7E35" w:rsidRDefault="764F7E35" w14:paraId="29404321" w14:textId="39BF00FC">
      <w:pPr>
        <w:pStyle w:val="Normal"/>
        <w:spacing w:after="0" w:afterAutospacing="off"/>
        <w:rPr>
          <w:rFonts w:ascii="Arial" w:hAnsi="Arial" w:eastAsia="Arial" w:cs="Arial"/>
          <w:color w:val="auto"/>
          <w:u w:val="none"/>
        </w:rPr>
      </w:pPr>
    </w:p>
    <w:p w:rsidR="7878C852" w:rsidP="764F7E35" w:rsidRDefault="7878C852" w14:paraId="69B6F011" w14:textId="3BEE5DF6">
      <w:pPr>
        <w:pStyle w:val="Normal"/>
        <w:spacing w:after="0" w:afterAutospacing="off"/>
        <w:rPr>
          <w:rFonts w:ascii="times new" w:hAnsi="times new" w:eastAsia="times new" w:cs="times new"/>
          <w:color w:val="auto"/>
          <w:u w:val="none"/>
        </w:rPr>
      </w:pPr>
      <w:r w:rsidRPr="764F7E35" w:rsidR="7878C852">
        <w:rPr>
          <w:rFonts w:ascii="times new" w:hAnsi="times new" w:eastAsia="times new" w:cs="times new"/>
          <w:color w:val="auto"/>
          <w:u w:val="none"/>
        </w:rPr>
        <w:t xml:space="preserve">*Roll call and </w:t>
      </w:r>
      <w:r w:rsidRPr="764F7E35" w:rsidR="558811BF">
        <w:rPr>
          <w:rFonts w:ascii="times new" w:hAnsi="times new" w:eastAsia="times new" w:cs="times new"/>
          <w:color w:val="auto"/>
          <w:u w:val="none"/>
        </w:rPr>
        <w:t>quorum</w:t>
      </w:r>
      <w:r w:rsidRPr="764F7E35" w:rsidR="7878C852">
        <w:rPr>
          <w:rFonts w:ascii="times new" w:hAnsi="times new" w:eastAsia="times new" w:cs="times new"/>
          <w:color w:val="auto"/>
          <w:u w:val="none"/>
        </w:rPr>
        <w:t xml:space="preserve"> is kept.*</w:t>
      </w:r>
    </w:p>
    <w:p w:rsidR="764F7E35" w:rsidP="764F7E35" w:rsidRDefault="764F7E35" w14:paraId="03D102FD" w14:textId="24BAC2CC">
      <w:pPr>
        <w:pStyle w:val="Normal"/>
        <w:spacing w:after="0" w:afterAutospacing="off"/>
        <w:rPr>
          <w:rFonts w:ascii="times new" w:hAnsi="times new" w:eastAsia="times new" w:cs="times new"/>
          <w:color w:val="auto"/>
          <w:u w:val="none"/>
        </w:rPr>
      </w:pPr>
    </w:p>
    <w:p xmlns:wp14="http://schemas.microsoft.com/office/word/2010/wordml" w:rsidP="764F7E35" w14:paraId="3923853E" wp14:textId="77777777">
      <w:pPr>
        <w:spacing w:after="0" w:afterAutospacing="off"/>
        <w:rPr>
          <w:rFonts w:ascii="Arial" w:hAnsi="Arial"/>
          <w:color w:val="auto"/>
          <w:sz w:val="22"/>
          <w:szCs w:val="22"/>
          <w:u w:val="none"/>
        </w:rPr>
      </w:pPr>
      <w:r w:rsidRPr="764F7E35" w:rsidR="764F7E35">
        <w:rPr>
          <w:rFonts w:ascii="Arial" w:hAnsi="Arial"/>
          <w:color w:val="auto"/>
          <w:sz w:val="22"/>
          <w:szCs w:val="22"/>
          <w:u w:val="none"/>
        </w:rPr>
        <w:t>35:59</w:t>
      </w:r>
    </w:p>
    <w:p xmlns:wp14="http://schemas.microsoft.com/office/word/2010/wordml" w14:paraId="100ADAA2" wp14:textId="1CA036D1">
      <w:pPr>
        <w:spacing w:after="0"/>
        <w:rPr/>
      </w:pPr>
      <w:r w:rsidRPr="764F7E35" w:rsidR="2EC4946E">
        <w:rPr>
          <w:rFonts w:ascii="Arial" w:hAnsi="Arial"/>
          <w:b w:val="1"/>
          <w:bCs w:val="1"/>
          <w:sz w:val="22"/>
          <w:szCs w:val="22"/>
        </w:rPr>
        <w:t>Chair Rodriguez:</w:t>
      </w:r>
      <w:r>
        <w:br/>
      </w:r>
      <w:r w:rsidRPr="764F7E35" w:rsidR="6A86773C">
        <w:rPr>
          <w:rFonts w:ascii="Arial" w:hAnsi="Arial"/>
          <w:sz w:val="22"/>
          <w:szCs w:val="22"/>
        </w:rPr>
        <w:t>H</w:t>
      </w:r>
      <w:r w:rsidRPr="764F7E35" w:rsidR="764F7E35">
        <w:rPr>
          <w:rFonts w:ascii="Arial" w:hAnsi="Arial"/>
          <w:sz w:val="22"/>
          <w:szCs w:val="22"/>
        </w:rPr>
        <w:t>as anyone's name who has not been called</w:t>
      </w:r>
      <w:r w:rsidRPr="764F7E35" w:rsidR="3E6D9F78">
        <w:rPr>
          <w:rFonts w:ascii="Arial" w:hAnsi="Arial"/>
          <w:sz w:val="22"/>
          <w:szCs w:val="22"/>
        </w:rPr>
        <w:t>?</w:t>
      </w:r>
      <w:r w:rsidRPr="764F7E35" w:rsidR="764F7E35">
        <w:rPr>
          <w:rFonts w:ascii="Arial" w:hAnsi="Arial"/>
          <w:sz w:val="22"/>
          <w:szCs w:val="22"/>
        </w:rPr>
        <w:t xml:space="preserve"> Seeing that everyone's name has been called I now adjourn this Friday, March 15. Meeting at </w:t>
      </w:r>
      <w:r w:rsidRPr="764F7E35" w:rsidR="47FD4AAC">
        <w:rPr>
          <w:rFonts w:ascii="Arial" w:hAnsi="Arial"/>
          <w:sz w:val="22"/>
          <w:szCs w:val="22"/>
        </w:rPr>
        <w:t>9</w:t>
      </w:r>
      <w:r w:rsidRPr="764F7E35" w:rsidR="764F7E35">
        <w:rPr>
          <w:rFonts w:ascii="Arial" w:hAnsi="Arial"/>
          <w:sz w:val="22"/>
          <w:szCs w:val="22"/>
        </w:rPr>
        <w:t xml:space="preserve">:42am. </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Fonts w:ascii="Arial" w:hAnsi="Arial" w:cs="Arial"/>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9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736AC"/>
    <w:rsid w:val="000736AC"/>
    <w:rsid w:val="001216B9"/>
    <w:rsid w:val="0015074B"/>
    <w:rsid w:val="0029639D"/>
    <w:rsid w:val="00326F90"/>
    <w:rsid w:val="004A641F"/>
    <w:rsid w:val="004B593C"/>
    <w:rsid w:val="006E2A8C"/>
    <w:rsid w:val="007749AF"/>
    <w:rsid w:val="00794EBC"/>
    <w:rsid w:val="00930F33"/>
    <w:rsid w:val="009988C0"/>
    <w:rsid w:val="009C3AF0"/>
    <w:rsid w:val="00A12EE5"/>
    <w:rsid w:val="00AA1D8D"/>
    <w:rsid w:val="00B47730"/>
    <w:rsid w:val="00BA4C2B"/>
    <w:rsid w:val="00BD0140"/>
    <w:rsid w:val="00C24502"/>
    <w:rsid w:val="00CB0664"/>
    <w:rsid w:val="00D57E81"/>
    <w:rsid w:val="00D96813"/>
    <w:rsid w:val="00ED3244"/>
    <w:rsid w:val="00FC693F"/>
    <w:rsid w:val="0140F001"/>
    <w:rsid w:val="017D65E7"/>
    <w:rsid w:val="022884C7"/>
    <w:rsid w:val="02708DF8"/>
    <w:rsid w:val="02779111"/>
    <w:rsid w:val="02844C31"/>
    <w:rsid w:val="0315C0E4"/>
    <w:rsid w:val="03331087"/>
    <w:rsid w:val="033ED76E"/>
    <w:rsid w:val="043B1193"/>
    <w:rsid w:val="0470A33D"/>
    <w:rsid w:val="04FAAEE7"/>
    <w:rsid w:val="0604EE4A"/>
    <w:rsid w:val="068158BD"/>
    <w:rsid w:val="068B07A1"/>
    <w:rsid w:val="06F87DBD"/>
    <w:rsid w:val="0713AF8A"/>
    <w:rsid w:val="07574FF5"/>
    <w:rsid w:val="07DBC005"/>
    <w:rsid w:val="080E0F12"/>
    <w:rsid w:val="081B82D3"/>
    <w:rsid w:val="08411705"/>
    <w:rsid w:val="0859F553"/>
    <w:rsid w:val="08CA4729"/>
    <w:rsid w:val="09234AAB"/>
    <w:rsid w:val="094C01E6"/>
    <w:rsid w:val="094C01E6"/>
    <w:rsid w:val="095ED4FD"/>
    <w:rsid w:val="09A62B6C"/>
    <w:rsid w:val="09C1C825"/>
    <w:rsid w:val="0A34909A"/>
    <w:rsid w:val="0AB98FDA"/>
    <w:rsid w:val="0ABC453B"/>
    <w:rsid w:val="0AE7D247"/>
    <w:rsid w:val="0B871AAC"/>
    <w:rsid w:val="0C00ABB1"/>
    <w:rsid w:val="0C639ED9"/>
    <w:rsid w:val="0C804F22"/>
    <w:rsid w:val="0D99E234"/>
    <w:rsid w:val="0E799C8F"/>
    <w:rsid w:val="0EDE01D9"/>
    <w:rsid w:val="0EF169CD"/>
    <w:rsid w:val="0F0B4876"/>
    <w:rsid w:val="0F0B4876"/>
    <w:rsid w:val="0F13E807"/>
    <w:rsid w:val="0FA93BA0"/>
    <w:rsid w:val="0FEAADE0"/>
    <w:rsid w:val="101D5A76"/>
    <w:rsid w:val="102751F8"/>
    <w:rsid w:val="108A913E"/>
    <w:rsid w:val="10914101"/>
    <w:rsid w:val="114EC99C"/>
    <w:rsid w:val="1176C154"/>
    <w:rsid w:val="11888712"/>
    <w:rsid w:val="11A6885E"/>
    <w:rsid w:val="12C75720"/>
    <w:rsid w:val="12E6E586"/>
    <w:rsid w:val="1355D5D2"/>
    <w:rsid w:val="13751755"/>
    <w:rsid w:val="1399EF0F"/>
    <w:rsid w:val="13D56E83"/>
    <w:rsid w:val="13FCE237"/>
    <w:rsid w:val="14EF438D"/>
    <w:rsid w:val="15FEF7E2"/>
    <w:rsid w:val="15FEF7E2"/>
    <w:rsid w:val="1624D9E9"/>
    <w:rsid w:val="16633977"/>
    <w:rsid w:val="17DB8CF6"/>
    <w:rsid w:val="185B5074"/>
    <w:rsid w:val="1865167E"/>
    <w:rsid w:val="18CF3330"/>
    <w:rsid w:val="195F41A8"/>
    <w:rsid w:val="1989D910"/>
    <w:rsid w:val="1A89DFBE"/>
    <w:rsid w:val="1AA55313"/>
    <w:rsid w:val="1AC77F56"/>
    <w:rsid w:val="1ACA7771"/>
    <w:rsid w:val="1AD1A7CF"/>
    <w:rsid w:val="1B1B4C1B"/>
    <w:rsid w:val="1B4B8935"/>
    <w:rsid w:val="1C157745"/>
    <w:rsid w:val="1D641D1D"/>
    <w:rsid w:val="1E820896"/>
    <w:rsid w:val="1E855E90"/>
    <w:rsid w:val="1EA4A54E"/>
    <w:rsid w:val="1EB327A8"/>
    <w:rsid w:val="1F41A5EA"/>
    <w:rsid w:val="1F6A99FE"/>
    <w:rsid w:val="1FA61972"/>
    <w:rsid w:val="201B2440"/>
    <w:rsid w:val="209028BB"/>
    <w:rsid w:val="20A6D7CB"/>
    <w:rsid w:val="20D9EF54"/>
    <w:rsid w:val="20FDB05D"/>
    <w:rsid w:val="21021E13"/>
    <w:rsid w:val="210E18D6"/>
    <w:rsid w:val="21AE373B"/>
    <w:rsid w:val="21CF4EA1"/>
    <w:rsid w:val="21EBE523"/>
    <w:rsid w:val="2233E466"/>
    <w:rsid w:val="2259FE13"/>
    <w:rsid w:val="239B1780"/>
    <w:rsid w:val="23C14763"/>
    <w:rsid w:val="23CB43A9"/>
    <w:rsid w:val="242369A5"/>
    <w:rsid w:val="2438181C"/>
    <w:rsid w:val="24646CD8"/>
    <w:rsid w:val="2469D081"/>
    <w:rsid w:val="24897A5C"/>
    <w:rsid w:val="2539BD70"/>
    <w:rsid w:val="257F72ED"/>
    <w:rsid w:val="25930163"/>
    <w:rsid w:val="25D04F22"/>
    <w:rsid w:val="25D04F22"/>
    <w:rsid w:val="2602528A"/>
    <w:rsid w:val="26A2BFC4"/>
    <w:rsid w:val="26A2BFC4"/>
    <w:rsid w:val="26EFB642"/>
    <w:rsid w:val="270A0877"/>
    <w:rsid w:val="272B5110"/>
    <w:rsid w:val="279365E4"/>
    <w:rsid w:val="27EEB3B3"/>
    <w:rsid w:val="2824DA97"/>
    <w:rsid w:val="28725E46"/>
    <w:rsid w:val="287602D8"/>
    <w:rsid w:val="2899F457"/>
    <w:rsid w:val="28A5D8D8"/>
    <w:rsid w:val="28A5D8D8"/>
    <w:rsid w:val="29036F61"/>
    <w:rsid w:val="2907778B"/>
    <w:rsid w:val="29BCA459"/>
    <w:rsid w:val="2A0E2EA7"/>
    <w:rsid w:val="2B658465"/>
    <w:rsid w:val="2BA9FF08"/>
    <w:rsid w:val="2C5EAA15"/>
    <w:rsid w:val="2C7773CA"/>
    <w:rsid w:val="2D8A84D2"/>
    <w:rsid w:val="2DCADD25"/>
    <w:rsid w:val="2DD2E9F4"/>
    <w:rsid w:val="2DF3CE0B"/>
    <w:rsid w:val="2E2807B3"/>
    <w:rsid w:val="2E651F68"/>
    <w:rsid w:val="2E651F68"/>
    <w:rsid w:val="2EB3CC9B"/>
    <w:rsid w:val="2EC4946E"/>
    <w:rsid w:val="2F773168"/>
    <w:rsid w:val="2F886C3F"/>
    <w:rsid w:val="3010367F"/>
    <w:rsid w:val="30DE3D50"/>
    <w:rsid w:val="30FA22BB"/>
    <w:rsid w:val="316E34FB"/>
    <w:rsid w:val="319EE9C2"/>
    <w:rsid w:val="323268E9"/>
    <w:rsid w:val="32D4884B"/>
    <w:rsid w:val="32FBFBFF"/>
    <w:rsid w:val="33A638AB"/>
    <w:rsid w:val="33B98E8A"/>
    <w:rsid w:val="33E0CE22"/>
    <w:rsid w:val="33F23E8C"/>
    <w:rsid w:val="34DC059C"/>
    <w:rsid w:val="3525FF19"/>
    <w:rsid w:val="3544A037"/>
    <w:rsid w:val="355191F5"/>
    <w:rsid w:val="356A09AB"/>
    <w:rsid w:val="356A09AB"/>
    <w:rsid w:val="358D1169"/>
    <w:rsid w:val="35A64786"/>
    <w:rsid w:val="35B1DE73"/>
    <w:rsid w:val="35F7ADC3"/>
    <w:rsid w:val="3682F7AE"/>
    <w:rsid w:val="36C0A192"/>
    <w:rsid w:val="3722A246"/>
    <w:rsid w:val="37549940"/>
    <w:rsid w:val="378BAD0B"/>
    <w:rsid w:val="37EF4134"/>
    <w:rsid w:val="385CDDE3"/>
    <w:rsid w:val="385CDDE3"/>
    <w:rsid w:val="387185BD"/>
    <w:rsid w:val="38A1AA6D"/>
    <w:rsid w:val="38BF5079"/>
    <w:rsid w:val="38E10482"/>
    <w:rsid w:val="3900DE27"/>
    <w:rsid w:val="3912A3E5"/>
    <w:rsid w:val="3950C52C"/>
    <w:rsid w:val="3B7446BC"/>
    <w:rsid w:val="3C3ED28A"/>
    <w:rsid w:val="3C809520"/>
    <w:rsid w:val="3CC304AC"/>
    <w:rsid w:val="3CC556AC"/>
    <w:rsid w:val="3CDE110E"/>
    <w:rsid w:val="3DEB88A5"/>
    <w:rsid w:val="3E02BFA8"/>
    <w:rsid w:val="3E356AD3"/>
    <w:rsid w:val="3E542340"/>
    <w:rsid w:val="3E6A085B"/>
    <w:rsid w:val="3E6D9F78"/>
    <w:rsid w:val="3E8330B8"/>
    <w:rsid w:val="3EB127A5"/>
    <w:rsid w:val="3EDD5A3E"/>
    <w:rsid w:val="3EDD5A3E"/>
    <w:rsid w:val="3F220426"/>
    <w:rsid w:val="3F6A1A02"/>
    <w:rsid w:val="3FD664D7"/>
    <w:rsid w:val="404C5DDF"/>
    <w:rsid w:val="407A08AB"/>
    <w:rsid w:val="40E95E7B"/>
    <w:rsid w:val="413544BC"/>
    <w:rsid w:val="41619978"/>
    <w:rsid w:val="4203C029"/>
    <w:rsid w:val="422F6456"/>
    <w:rsid w:val="42CE802B"/>
    <w:rsid w:val="433D797E"/>
    <w:rsid w:val="435C490A"/>
    <w:rsid w:val="437DFD13"/>
    <w:rsid w:val="43D81F58"/>
    <w:rsid w:val="44609A07"/>
    <w:rsid w:val="453B1B66"/>
    <w:rsid w:val="453B60EB"/>
    <w:rsid w:val="453B60EB"/>
    <w:rsid w:val="45A3C5EA"/>
    <w:rsid w:val="463E7698"/>
    <w:rsid w:val="46751A40"/>
    <w:rsid w:val="4688E17C"/>
    <w:rsid w:val="46A60EEB"/>
    <w:rsid w:val="479BDB20"/>
    <w:rsid w:val="47F24A4F"/>
    <w:rsid w:val="47FD4AAC"/>
    <w:rsid w:val="48620AF9"/>
    <w:rsid w:val="489BD667"/>
    <w:rsid w:val="48B5ED25"/>
    <w:rsid w:val="49B51021"/>
    <w:rsid w:val="49C5E35F"/>
    <w:rsid w:val="49C5E35F"/>
    <w:rsid w:val="4A3F9EF2"/>
    <w:rsid w:val="4A4263C1"/>
    <w:rsid w:val="4A897B45"/>
    <w:rsid w:val="4A91021D"/>
    <w:rsid w:val="4B35E342"/>
    <w:rsid w:val="4B72306F"/>
    <w:rsid w:val="4C2BB8E9"/>
    <w:rsid w:val="4C6B45BE"/>
    <w:rsid w:val="4CAE26FF"/>
    <w:rsid w:val="4CD5E4A2"/>
    <w:rsid w:val="4CD65835"/>
    <w:rsid w:val="4CF80C3E"/>
    <w:rsid w:val="4D67CCE8"/>
    <w:rsid w:val="4D7A0483"/>
    <w:rsid w:val="4DB8CD38"/>
    <w:rsid w:val="4DECC079"/>
    <w:rsid w:val="4E4A83A0"/>
    <w:rsid w:val="4ED5951A"/>
    <w:rsid w:val="4EEA30B7"/>
    <w:rsid w:val="4FBAA0E9"/>
    <w:rsid w:val="4FF106F2"/>
    <w:rsid w:val="4FF106F2"/>
    <w:rsid w:val="4FF1E20E"/>
    <w:rsid w:val="4FFF70A2"/>
    <w:rsid w:val="501BA685"/>
    <w:rsid w:val="5023EA0C"/>
    <w:rsid w:val="5023EA0C"/>
    <w:rsid w:val="502D6C43"/>
    <w:rsid w:val="505A7CA9"/>
    <w:rsid w:val="50F97D30"/>
    <w:rsid w:val="51ACDE54"/>
    <w:rsid w:val="522D209E"/>
    <w:rsid w:val="526D8ED7"/>
    <w:rsid w:val="52881074"/>
    <w:rsid w:val="530FBD92"/>
    <w:rsid w:val="531421F8"/>
    <w:rsid w:val="532A9D28"/>
    <w:rsid w:val="53F13F4A"/>
    <w:rsid w:val="54420054"/>
    <w:rsid w:val="554DF13C"/>
    <w:rsid w:val="5559723B"/>
    <w:rsid w:val="558811BF"/>
    <w:rsid w:val="5599D77D"/>
    <w:rsid w:val="55DD8B16"/>
    <w:rsid w:val="564A5E5B"/>
    <w:rsid w:val="5678D95B"/>
    <w:rsid w:val="5678D95B"/>
    <w:rsid w:val="568B3E0A"/>
    <w:rsid w:val="56D8DA34"/>
    <w:rsid w:val="578F0A42"/>
    <w:rsid w:val="57C45740"/>
    <w:rsid w:val="58270E6B"/>
    <w:rsid w:val="584036C8"/>
    <w:rsid w:val="5886A600"/>
    <w:rsid w:val="5915DB87"/>
    <w:rsid w:val="596F5CA2"/>
    <w:rsid w:val="598397DB"/>
    <w:rsid w:val="59962F64"/>
    <w:rsid w:val="59AE6B8E"/>
    <w:rsid w:val="59C2DECC"/>
    <w:rsid w:val="59CACC52"/>
    <w:rsid w:val="59DC0729"/>
    <w:rsid w:val="5A7FF8DC"/>
    <w:rsid w:val="5B7C09CC"/>
    <w:rsid w:val="5B7C1BE0"/>
    <w:rsid w:val="5C256E8F"/>
    <w:rsid w:val="5C4A3B99"/>
    <w:rsid w:val="5C60EE03"/>
    <w:rsid w:val="5CD39177"/>
    <w:rsid w:val="5D026D14"/>
    <w:rsid w:val="5D026D14"/>
    <w:rsid w:val="5D1FA5DC"/>
    <w:rsid w:val="5D498A7F"/>
    <w:rsid w:val="5D709213"/>
    <w:rsid w:val="5DC56FEF"/>
    <w:rsid w:val="5EC74543"/>
    <w:rsid w:val="5F118F58"/>
    <w:rsid w:val="5FDD2364"/>
    <w:rsid w:val="60322050"/>
    <w:rsid w:val="604C14D6"/>
    <w:rsid w:val="6050DD09"/>
    <w:rsid w:val="6156BACA"/>
    <w:rsid w:val="61A088AD"/>
    <w:rsid w:val="61A33EB4"/>
    <w:rsid w:val="6205CA0B"/>
    <w:rsid w:val="622567CB"/>
    <w:rsid w:val="623FFCB1"/>
    <w:rsid w:val="6249301A"/>
    <w:rsid w:val="63095209"/>
    <w:rsid w:val="630AA253"/>
    <w:rsid w:val="632C7185"/>
    <w:rsid w:val="63B020E3"/>
    <w:rsid w:val="64643EC1"/>
    <w:rsid w:val="64A672B4"/>
    <w:rsid w:val="64A672B4"/>
    <w:rsid w:val="64F6324E"/>
    <w:rsid w:val="656BD2BB"/>
    <w:rsid w:val="658FC23E"/>
    <w:rsid w:val="659332EA"/>
    <w:rsid w:val="65E02C09"/>
    <w:rsid w:val="66424315"/>
    <w:rsid w:val="66665680"/>
    <w:rsid w:val="66A64A9C"/>
    <w:rsid w:val="66ACC95F"/>
    <w:rsid w:val="671CA13D"/>
    <w:rsid w:val="671CA13D"/>
    <w:rsid w:val="67BC9E67"/>
    <w:rsid w:val="67CEA5CA"/>
    <w:rsid w:val="67D9EE0A"/>
    <w:rsid w:val="67E9E6D7"/>
    <w:rsid w:val="680A253E"/>
    <w:rsid w:val="68A736C7"/>
    <w:rsid w:val="68E2A36D"/>
    <w:rsid w:val="68FDB6DC"/>
    <w:rsid w:val="690A292E"/>
    <w:rsid w:val="6979E3D7"/>
    <w:rsid w:val="6981D15D"/>
    <w:rsid w:val="69AD758A"/>
    <w:rsid w:val="69D90296"/>
    <w:rsid w:val="6A7194AA"/>
    <w:rsid w:val="6A86773C"/>
    <w:rsid w:val="6ABB8AB2"/>
    <w:rsid w:val="6B13C365"/>
    <w:rsid w:val="6B1DA1BE"/>
    <w:rsid w:val="6BD6EA03"/>
    <w:rsid w:val="6BD6EA03"/>
    <w:rsid w:val="6CE5164C"/>
    <w:rsid w:val="6D0F026A"/>
    <w:rsid w:val="6D18D325"/>
    <w:rsid w:val="6E665A9F"/>
    <w:rsid w:val="6F1C08CA"/>
    <w:rsid w:val="6F832281"/>
    <w:rsid w:val="6FE9255B"/>
    <w:rsid w:val="6FFEA5BE"/>
    <w:rsid w:val="7007E698"/>
    <w:rsid w:val="70B1CE7A"/>
    <w:rsid w:val="7184F5BC"/>
    <w:rsid w:val="7184F5BC"/>
    <w:rsid w:val="718CE342"/>
    <w:rsid w:val="7239581E"/>
    <w:rsid w:val="72522698"/>
    <w:rsid w:val="72FBC5B3"/>
    <w:rsid w:val="734EFBDC"/>
    <w:rsid w:val="7421CAB9"/>
    <w:rsid w:val="74BC967E"/>
    <w:rsid w:val="74C48404"/>
    <w:rsid w:val="74D30A44"/>
    <w:rsid w:val="74EF8DBB"/>
    <w:rsid w:val="755E7E07"/>
    <w:rsid w:val="75774C81"/>
    <w:rsid w:val="764F7E35"/>
    <w:rsid w:val="765866DF"/>
    <w:rsid w:val="76A48F72"/>
    <w:rsid w:val="76D7AE17"/>
    <w:rsid w:val="76D7AE17"/>
    <w:rsid w:val="77A5C358"/>
    <w:rsid w:val="77B78916"/>
    <w:rsid w:val="77CDCEFF"/>
    <w:rsid w:val="7878C852"/>
    <w:rsid w:val="78BE3117"/>
    <w:rsid w:val="78EDE864"/>
    <w:rsid w:val="7920B835"/>
    <w:rsid w:val="7935DE1B"/>
    <w:rsid w:val="799007A1"/>
    <w:rsid w:val="79F7C5AB"/>
    <w:rsid w:val="7A0F4ED9"/>
    <w:rsid w:val="7A16B7AC"/>
    <w:rsid w:val="7A3F34E9"/>
    <w:rsid w:val="7A5BF8F5"/>
    <w:rsid w:val="7AC9C0F6"/>
    <w:rsid w:val="7AC9C0F6"/>
    <w:rsid w:val="7B3B00E3"/>
    <w:rsid w:val="7B40E249"/>
    <w:rsid w:val="7BD3A623"/>
    <w:rsid w:val="7BDDE2E5"/>
    <w:rsid w:val="7BF55A2C"/>
    <w:rsid w:val="7CC7A863"/>
    <w:rsid w:val="7CCF95E9"/>
    <w:rsid w:val="7D3FBA1D"/>
    <w:rsid w:val="7D92124E"/>
    <w:rsid w:val="7DF3AA53"/>
    <w:rsid w:val="7E094F3E"/>
    <w:rsid w:val="7E61EDFA"/>
    <w:rsid w:val="7E6378C4"/>
    <w:rsid w:val="7E6378C4"/>
    <w:rsid w:val="7E91C668"/>
    <w:rsid w:val="7EC73049"/>
    <w:rsid w:val="7FA51F9F"/>
    <w:rsid w:val="7FC31447"/>
    <w:rsid w:val="7FFF4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fea2b7aca4674aed" /><Relationship Type="http://schemas.openxmlformats.org/officeDocument/2006/relationships/glossaryDocument" Target="glossary/document.xml" Id="R973f9d99eeb7403c"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dc4d385-4a05-457c-be21-b129d4695de8}"/>
      </w:docPartPr>
      <w:docPartBody>
        <w:p w14:paraId="4CEE8AE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0604D157-2DFB-4E1C-B168-5C1F5120FD82}"/>
</file>

<file path=customXml/itemProps3.xml><?xml version="1.0" encoding="utf-8"?>
<ds:datastoreItem xmlns:ds="http://schemas.openxmlformats.org/officeDocument/2006/customXml" ds:itemID="{0579284E-9175-4FB3-AFFD-62B289F3494F}"/>
</file>

<file path=customXml/itemProps4.xml><?xml version="1.0" encoding="utf-8"?>
<ds:datastoreItem xmlns:ds="http://schemas.openxmlformats.org/officeDocument/2006/customXml" ds:itemID="{0C1E66B3-7C49-45B5-B213-19072F84DA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Alexander, Rayna E</cp:lastModifiedBy>
  <cp:revision>8</cp:revision>
  <dcterms:created xsi:type="dcterms:W3CDTF">2019-09-10T23:59:00Z</dcterms:created>
  <dcterms:modified xsi:type="dcterms:W3CDTF">2024-03-16T02:33:09Z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