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930F33" w:rsidP="0CD6E6F6" w:rsidRDefault="00930F33" w14:paraId="5E46D61C" w14:textId="0D74BD72">
      <w:pPr>
        <w:spacing w:after="0"/>
        <w:jc w:val="right"/>
        <w:rPr>
          <w:lang w:eastAsia="zh-CN"/>
        </w:rPr>
      </w:pPr>
      <w:r w:rsidR="6D19525C">
        <w:drawing>
          <wp:inline wp14:editId="3AC439AE" wp14:anchorId="6805AAB1">
            <wp:extent cx="1619255" cy="1556390"/>
            <wp:effectExtent l="0" t="0" r="0" b="0"/>
            <wp:docPr id="1569442965" name="" title=""/>
            <wp:cNvGraphicFramePr>
              <a:graphicFrameLocks noChangeAspect="1"/>
            </wp:cNvGraphicFramePr>
            <a:graphic>
              <a:graphicData uri="http://schemas.openxmlformats.org/drawingml/2006/picture">
                <pic:pic>
                  <pic:nvPicPr>
                    <pic:cNvPr id="0" name=""/>
                    <pic:cNvPicPr/>
                  </pic:nvPicPr>
                  <pic:blipFill>
                    <a:blip r:embed="R2d96d8e22bb045e2">
                      <a:extLst>
                        <a:ext xmlns:a="http://schemas.openxmlformats.org/drawingml/2006/main" uri="{28A0092B-C50C-407E-A947-70E740481C1C}">
                          <a14:useLocalDpi val="0"/>
                        </a:ext>
                      </a:extLst>
                    </a:blip>
                    <a:stretch>
                      <a:fillRect/>
                    </a:stretch>
                  </pic:blipFill>
                  <pic:spPr>
                    <a:xfrm>
                      <a:off x="0" y="0"/>
                      <a:ext cx="1619255" cy="1556390"/>
                    </a:xfrm>
                    <a:prstGeom prst="rect">
                      <a:avLst/>
                    </a:prstGeom>
                  </pic:spPr>
                </pic:pic>
              </a:graphicData>
            </a:graphic>
          </wp:inline>
        </w:drawing>
      </w:r>
    </w:p>
    <w:p w:rsidR="6CCB9D73" w:rsidP="0CD6E6F6" w:rsidRDefault="6CCB9D73" w14:paraId="6A40065A" w14:textId="2AEAEF1B">
      <w:pPr>
        <w:pStyle w:val="Normal"/>
        <w:suppressLineNumbers w:val="0"/>
        <w:bidi w:val="0"/>
        <w:spacing w:before="0" w:beforeAutospacing="off" w:after="200" w:afterAutospacing="off" w:line="276" w:lineRule="auto"/>
        <w:ind w:left="0" w:right="0"/>
        <w:jc w:val="left"/>
        <w:rPr/>
      </w:pPr>
      <w:r w:rsidRPr="0CD6E6F6" w:rsidR="6CCB9D73">
        <w:rPr>
          <w:rFonts w:ascii="Arial" w:hAnsi="Arial"/>
          <w:sz w:val="48"/>
          <w:szCs w:val="48"/>
        </w:rPr>
        <w:t>UPFB Weekly Meeting 3.22</w:t>
      </w:r>
    </w:p>
    <w:p xmlns:wp14="http://schemas.microsoft.com/office/word/2010/wordml" w:rsidP="0CD6E6F6" w14:paraId="32601905" wp14:textId="2970743E">
      <w:pPr>
        <w:rPr>
          <w:rFonts w:ascii="Arial" w:hAnsi="Arial"/>
          <w:color w:val="4F6880"/>
          <w:sz w:val="22"/>
          <w:szCs w:val="22"/>
        </w:rPr>
      </w:pPr>
      <w:r w:rsidRPr="0CD6E6F6" w:rsidR="0CD6E6F6">
        <w:rPr>
          <w:rFonts w:ascii="Arial" w:hAnsi="Arial"/>
          <w:color w:val="4F6880"/>
          <w:sz w:val="22"/>
          <w:szCs w:val="22"/>
        </w:rPr>
        <w:t xml:space="preserve">Fri, Mar 22, </w:t>
      </w:r>
      <w:r w:rsidRPr="0CD6E6F6" w:rsidR="0CD6E6F6">
        <w:rPr>
          <w:rFonts w:ascii="Arial" w:hAnsi="Arial"/>
          <w:color w:val="4F6880"/>
          <w:sz w:val="22"/>
          <w:szCs w:val="22"/>
        </w:rPr>
        <w:t>2024</w:t>
      </w:r>
      <w:r w:rsidRPr="0CD6E6F6" w:rsidR="0CD6E6F6">
        <w:rPr>
          <w:rFonts w:ascii="Arial" w:hAnsi="Arial"/>
          <w:color w:val="4F6880"/>
          <w:sz w:val="22"/>
          <w:szCs w:val="22"/>
        </w:rPr>
        <w:t xml:space="preserve"> </w:t>
      </w:r>
      <w:r w:rsidRPr="0CD6E6F6" w:rsidR="0DDD2F9B">
        <w:rPr>
          <w:rFonts w:ascii="Arial" w:hAnsi="Arial"/>
          <w:color w:val="4F6880"/>
          <w:sz w:val="22"/>
          <w:szCs w:val="22"/>
        </w:rPr>
        <w:t xml:space="preserve">9:00 </w:t>
      </w:r>
      <w:r w:rsidRPr="0CD6E6F6" w:rsidR="0CD6E6F6">
        <w:rPr>
          <w:rFonts w:ascii="Arial" w:hAnsi="Arial"/>
          <w:color w:val="4F6880"/>
          <w:sz w:val="22"/>
          <w:szCs w:val="22"/>
        </w:rPr>
        <w:t>AM • 49:15</w:t>
      </w:r>
    </w:p>
    <w:p xmlns:wp14="http://schemas.microsoft.com/office/word/2010/wordml" w14:paraId="7790211C" wp14:textId="77777777">
      <w:pPr>
        <w:spacing w:before="440" w:after="0"/>
      </w:pPr>
      <w:r>
        <w:rPr>
          <w:rFonts w:ascii="Arial" w:hAnsi="Arial"/>
          <w:b/>
          <w:color w:val="4F6880"/>
          <w:sz w:val="22"/>
        </w:rPr>
        <w:t>SUMMARY KEYWORDS</w:t>
      </w:r>
    </w:p>
    <w:p xmlns:wp14="http://schemas.microsoft.com/office/word/2010/wordml" w:rsidP="0CD6E6F6" w14:paraId="2B4CFCFD" wp14:textId="77777777">
      <w:pPr>
        <w:rPr>
          <w:rFonts w:ascii="Arial" w:hAnsi="Arial" w:eastAsia="Arial" w:cs="Arial"/>
          <w:color w:val="4F6880"/>
          <w:sz w:val="22"/>
          <w:szCs w:val="22"/>
        </w:rPr>
      </w:pPr>
      <w:r w:rsidRPr="0CD6E6F6" w:rsidR="0CD6E6F6">
        <w:rPr>
          <w:rFonts w:ascii="Arial" w:hAnsi="Arial"/>
          <w:color w:val="4F6880"/>
          <w:sz w:val="22"/>
          <w:szCs w:val="22"/>
        </w:rPr>
        <w:t>fiscal year, representative, appropriation, student, move, units, questions, operating budget, discussion, based, year, budget, meeting, item</w:t>
      </w:r>
      <w:r w:rsidRPr="0CD6E6F6" w:rsidR="0CD6E6F6">
        <w:rPr>
          <w:rFonts w:ascii="Arial" w:hAnsi="Arial"/>
          <w:color w:val="4F6880"/>
          <w:sz w:val="22"/>
          <w:szCs w:val="22"/>
        </w:rPr>
        <w:t>, ultimately, number</w:t>
      </w:r>
      <w:r w:rsidRPr="0CD6E6F6" w:rsidR="0CD6E6F6">
        <w:rPr>
          <w:rFonts w:ascii="Arial" w:hAnsi="Arial"/>
          <w:color w:val="4F6880"/>
          <w:sz w:val="22"/>
          <w:szCs w:val="22"/>
        </w:rPr>
        <w:t xml:space="preserve">, internal, strategic communications, data </w:t>
      </w:r>
      <w:r w:rsidRPr="0CD6E6F6" w:rsidR="0CD6E6F6">
        <w:rPr>
          <w:rFonts w:ascii="Arial" w:hAnsi="Arial" w:eastAsia="Arial" w:cs="Arial"/>
          <w:color w:val="4F6880"/>
          <w:sz w:val="22"/>
          <w:szCs w:val="22"/>
        </w:rPr>
        <w:t>analysts, origin</w:t>
      </w:r>
    </w:p>
    <w:p xmlns:wp14="http://schemas.microsoft.com/office/word/2010/wordml" w:rsidP="0CD6E6F6" w14:paraId="672A6659" wp14:textId="0B2EBEF2">
      <w:pPr>
        <w:spacing w:after="0"/>
        <w:rPr>
          <w:rFonts w:ascii="Arial" w:hAnsi="Arial" w:eastAsia="Arial" w:cs="Arial"/>
        </w:rPr>
      </w:pPr>
      <w:r w:rsidRPr="0CD6E6F6" w:rsidR="717D2939">
        <w:rPr>
          <w:rFonts w:ascii="Arial" w:hAnsi="Arial" w:eastAsia="Arial" w:cs="Arial"/>
        </w:rPr>
        <w:t>*Meeting called to order at 9:01 am*</w:t>
      </w:r>
    </w:p>
    <w:p xmlns:wp14="http://schemas.microsoft.com/office/word/2010/wordml" w:rsidP="0CD6E6F6" w14:paraId="41C8F396" wp14:textId="77777777">
      <w:pPr>
        <w:spacing w:after="0"/>
        <w:rPr>
          <w:rFonts w:ascii="Arial" w:hAnsi="Arial" w:eastAsia="Arial" w:cs="Arial"/>
        </w:rPr>
      </w:pPr>
    </w:p>
    <w:p xmlns:wp14="http://schemas.microsoft.com/office/word/2010/wordml" w:rsidP="0CD6E6F6" w14:paraId="08110A2D" wp14:textId="77777777">
      <w:pPr>
        <w:spacing w:after="0"/>
        <w:rPr>
          <w:rFonts w:ascii="Arial" w:hAnsi="Arial" w:eastAsia="Arial" w:cs="Arial"/>
          <w:color w:val="5D7284"/>
          <w:sz w:val="22"/>
          <w:szCs w:val="22"/>
        </w:rPr>
      </w:pPr>
      <w:r w:rsidRPr="0CD6E6F6" w:rsidR="0CD6E6F6">
        <w:rPr>
          <w:rFonts w:ascii="Arial" w:hAnsi="Arial" w:eastAsia="Arial" w:cs="Arial"/>
          <w:color w:val="5D7284"/>
          <w:sz w:val="22"/>
          <w:szCs w:val="22"/>
        </w:rPr>
        <w:t>00:35</w:t>
      </w:r>
    </w:p>
    <w:p w:rsidR="710E608F" w:rsidP="0CD6E6F6" w:rsidRDefault="710E608F" w14:paraId="72E4793D" w14:textId="23C12951">
      <w:pPr>
        <w:spacing w:after="0"/>
        <w:rPr>
          <w:rFonts w:ascii="Arial" w:hAnsi="Arial"/>
          <w:b w:val="1"/>
          <w:bCs w:val="1"/>
          <w:sz w:val="22"/>
          <w:szCs w:val="22"/>
        </w:rPr>
      </w:pPr>
      <w:r w:rsidRPr="0CD6E6F6" w:rsidR="710E608F">
        <w:rPr>
          <w:rFonts w:ascii="Arial" w:hAnsi="Arial"/>
          <w:b w:val="1"/>
          <w:bCs w:val="1"/>
          <w:sz w:val="22"/>
          <w:szCs w:val="22"/>
        </w:rPr>
        <w:t>Chair Rodriguez:</w:t>
      </w:r>
    </w:p>
    <w:p xmlns:wp14="http://schemas.microsoft.com/office/word/2010/wordml" w:rsidP="0CD6E6F6" w14:paraId="752DEBC9" wp14:textId="32E05075">
      <w:pPr>
        <w:spacing w:after="0"/>
        <w:rPr>
          <w:rFonts w:ascii="Arial" w:hAnsi="Arial"/>
          <w:sz w:val="22"/>
          <w:szCs w:val="22"/>
        </w:rPr>
      </w:pPr>
      <w:r w:rsidRPr="0CD6E6F6" w:rsidR="710E608F">
        <w:rPr>
          <w:rFonts w:ascii="Arial" w:hAnsi="Arial"/>
          <w:sz w:val="22"/>
          <w:szCs w:val="22"/>
        </w:rPr>
        <w:t>I</w:t>
      </w:r>
      <w:r w:rsidRPr="0CD6E6F6" w:rsidR="0CD6E6F6">
        <w:rPr>
          <w:rFonts w:ascii="Arial" w:hAnsi="Arial"/>
          <w:sz w:val="22"/>
          <w:szCs w:val="22"/>
        </w:rPr>
        <w:t>s there anybody's name who has not been called?</w:t>
      </w:r>
      <w:r w:rsidRPr="0CD6E6F6" w:rsidR="4324DDB6">
        <w:rPr>
          <w:rFonts w:ascii="Arial" w:hAnsi="Arial"/>
          <w:sz w:val="22"/>
          <w:szCs w:val="22"/>
        </w:rPr>
        <w:t xml:space="preserve"> </w:t>
      </w:r>
      <w:r w:rsidRPr="0CD6E6F6" w:rsidR="0CD6E6F6">
        <w:rPr>
          <w:rFonts w:ascii="Arial" w:hAnsi="Arial"/>
          <w:sz w:val="22"/>
          <w:szCs w:val="22"/>
        </w:rPr>
        <w:t>Representative Kelly is here</w:t>
      </w:r>
      <w:r w:rsidRPr="0CD6E6F6" w:rsidR="2FAC1563">
        <w:rPr>
          <w:rFonts w:ascii="Arial" w:hAnsi="Arial"/>
          <w:sz w:val="22"/>
          <w:szCs w:val="22"/>
        </w:rPr>
        <w:t>.</w:t>
      </w:r>
      <w:r w:rsidRPr="0CD6E6F6" w:rsidR="0CD6E6F6">
        <w:rPr>
          <w:rFonts w:ascii="Arial" w:hAnsi="Arial"/>
          <w:sz w:val="22"/>
          <w:szCs w:val="22"/>
        </w:rPr>
        <w:t xml:space="preserve"> Oh, and you are okay</w:t>
      </w:r>
      <w:r w:rsidRPr="0CD6E6F6" w:rsidR="5542E281">
        <w:rPr>
          <w:rFonts w:ascii="Arial" w:hAnsi="Arial"/>
          <w:sz w:val="22"/>
          <w:szCs w:val="22"/>
        </w:rPr>
        <w:t xml:space="preserve">, </w:t>
      </w:r>
      <w:r w:rsidRPr="0CD6E6F6" w:rsidR="0CD6E6F6">
        <w:rPr>
          <w:rFonts w:ascii="Arial" w:hAnsi="Arial"/>
          <w:sz w:val="22"/>
          <w:szCs w:val="22"/>
        </w:rPr>
        <w:t xml:space="preserve">Representative Sykes just wanted to confirm that </w:t>
      </w:r>
      <w:r w:rsidRPr="0CD6E6F6" w:rsidR="0CD6E6F6">
        <w:rPr>
          <w:rFonts w:ascii="Arial" w:hAnsi="Arial"/>
          <w:sz w:val="22"/>
          <w:szCs w:val="22"/>
        </w:rPr>
        <w:t>he's</w:t>
      </w:r>
      <w:r w:rsidRPr="0CD6E6F6" w:rsidR="0CD6E6F6">
        <w:rPr>
          <w:rFonts w:ascii="Arial" w:hAnsi="Arial"/>
          <w:sz w:val="22"/>
          <w:szCs w:val="22"/>
        </w:rPr>
        <w:t xml:space="preserve"> here. Okay. Can everyone hear us?</w:t>
      </w:r>
      <w:r w:rsidRPr="0CD6E6F6" w:rsidR="62633B1C">
        <w:rPr>
          <w:rFonts w:ascii="Arial" w:hAnsi="Arial"/>
          <w:sz w:val="22"/>
          <w:szCs w:val="22"/>
        </w:rPr>
        <w:t xml:space="preserve"> </w:t>
      </w:r>
      <w:r w:rsidRPr="0CD6E6F6" w:rsidR="0CD6E6F6">
        <w:rPr>
          <w:rFonts w:ascii="Arial" w:hAnsi="Arial"/>
          <w:sz w:val="22"/>
          <w:szCs w:val="22"/>
        </w:rPr>
        <w:t>You can hear us on Zoom.</w:t>
      </w:r>
      <w:r w:rsidRPr="0CD6E6F6" w:rsidR="19E0BBA8">
        <w:rPr>
          <w:rFonts w:ascii="Arial" w:hAnsi="Arial"/>
          <w:sz w:val="22"/>
          <w:szCs w:val="22"/>
        </w:rPr>
        <w:t xml:space="preserve"> </w:t>
      </w:r>
      <w:r w:rsidRPr="0CD6E6F6" w:rsidR="0CD6E6F6">
        <w:rPr>
          <w:rFonts w:ascii="Arial" w:hAnsi="Arial"/>
          <w:sz w:val="22"/>
          <w:szCs w:val="22"/>
        </w:rPr>
        <w:t xml:space="preserve">Yep. Great. Okay. </w:t>
      </w:r>
      <w:r w:rsidRPr="0CD6E6F6" w:rsidR="0CD6E6F6">
        <w:rPr>
          <w:rFonts w:ascii="Arial" w:hAnsi="Arial"/>
          <w:sz w:val="22"/>
          <w:szCs w:val="22"/>
        </w:rPr>
        <w:t>So</w:t>
      </w:r>
      <w:r w:rsidRPr="0CD6E6F6" w:rsidR="0CD6E6F6">
        <w:rPr>
          <w:rFonts w:ascii="Arial" w:hAnsi="Arial"/>
          <w:sz w:val="22"/>
          <w:szCs w:val="22"/>
        </w:rPr>
        <w:t xml:space="preserve"> we can now begin moving forward. Chief Administrative </w:t>
      </w:r>
      <w:r w:rsidRPr="0CD6E6F6" w:rsidR="3265F166">
        <w:rPr>
          <w:rFonts w:ascii="Arial" w:hAnsi="Arial"/>
          <w:sz w:val="22"/>
          <w:szCs w:val="22"/>
        </w:rPr>
        <w:t>E</w:t>
      </w:r>
      <w:r w:rsidRPr="0CD6E6F6" w:rsidR="0CD6E6F6">
        <w:rPr>
          <w:rFonts w:ascii="Arial" w:hAnsi="Arial"/>
          <w:sz w:val="22"/>
          <w:szCs w:val="22"/>
        </w:rPr>
        <w:t xml:space="preserve">xecutive Alexander, if anyone comes in, please review </w:t>
      </w:r>
      <w:r w:rsidRPr="0CD6E6F6" w:rsidR="0CD6E6F6">
        <w:rPr>
          <w:rFonts w:ascii="Arial" w:hAnsi="Arial"/>
          <w:sz w:val="22"/>
          <w:szCs w:val="22"/>
        </w:rPr>
        <w:t>that</w:t>
      </w:r>
      <w:r w:rsidRPr="0CD6E6F6" w:rsidR="0CD6E6F6">
        <w:rPr>
          <w:rFonts w:ascii="Arial" w:hAnsi="Arial"/>
          <w:sz w:val="22"/>
          <w:szCs w:val="22"/>
        </w:rPr>
        <w:t xml:space="preserve"> and make sure that they are allowed. </w:t>
      </w:r>
      <w:r w:rsidRPr="0CD6E6F6" w:rsidR="0CD6E6F6">
        <w:rPr>
          <w:rFonts w:ascii="Arial" w:hAnsi="Arial"/>
          <w:sz w:val="22"/>
          <w:szCs w:val="22"/>
        </w:rPr>
        <w:t>We'll</w:t>
      </w:r>
      <w:r w:rsidRPr="0CD6E6F6" w:rsidR="0CD6E6F6">
        <w:rPr>
          <w:rFonts w:ascii="Arial" w:hAnsi="Arial"/>
          <w:sz w:val="22"/>
          <w:szCs w:val="22"/>
        </w:rPr>
        <w:t xml:space="preserve"> now move into just </w:t>
      </w:r>
      <w:r w:rsidRPr="0CD6E6F6" w:rsidR="29457EFF">
        <w:rPr>
          <w:rFonts w:ascii="Arial" w:hAnsi="Arial"/>
          <w:sz w:val="22"/>
          <w:szCs w:val="22"/>
        </w:rPr>
        <w:t>C</w:t>
      </w:r>
      <w:r w:rsidRPr="0CD6E6F6" w:rsidR="0CD6E6F6">
        <w:rPr>
          <w:rFonts w:ascii="Arial" w:hAnsi="Arial"/>
          <w:sz w:val="22"/>
          <w:szCs w:val="22"/>
        </w:rPr>
        <w:t xml:space="preserve">hair remarks, part of line item one. </w:t>
      </w:r>
      <w:r w:rsidRPr="0CD6E6F6" w:rsidR="0CD6E6F6">
        <w:rPr>
          <w:rFonts w:ascii="Arial" w:hAnsi="Arial"/>
          <w:sz w:val="22"/>
          <w:szCs w:val="22"/>
        </w:rPr>
        <w:t>So today, obviously, just as preparatory information, we will be reviewing final updates to fiscal year 25.</w:t>
      </w:r>
      <w:r w:rsidRPr="0CD6E6F6" w:rsidR="0CD6E6F6">
        <w:rPr>
          <w:rFonts w:ascii="Arial" w:hAnsi="Arial"/>
          <w:sz w:val="22"/>
          <w:szCs w:val="22"/>
        </w:rPr>
        <w:t xml:space="preserve"> The overarching appropriation and explaining the basis of that decision.</w:t>
      </w:r>
      <w:r w:rsidRPr="0CD6E6F6" w:rsidR="4A1BB12E">
        <w:rPr>
          <w:rFonts w:ascii="Arial" w:hAnsi="Arial"/>
          <w:sz w:val="22"/>
          <w:szCs w:val="22"/>
        </w:rPr>
        <w:t xml:space="preserve"> </w:t>
      </w:r>
      <w:r w:rsidRPr="0CD6E6F6" w:rsidR="0CD6E6F6">
        <w:rPr>
          <w:rFonts w:ascii="Arial" w:hAnsi="Arial"/>
          <w:sz w:val="22"/>
          <w:szCs w:val="22"/>
        </w:rPr>
        <w:t xml:space="preserve">And we will </w:t>
      </w:r>
      <w:r w:rsidRPr="0CD6E6F6" w:rsidR="0CD6E6F6">
        <w:rPr>
          <w:rFonts w:ascii="Arial" w:hAnsi="Arial"/>
          <w:sz w:val="22"/>
          <w:szCs w:val="22"/>
        </w:rPr>
        <w:t>ultimately be</w:t>
      </w:r>
      <w:r w:rsidRPr="0CD6E6F6" w:rsidR="0CD6E6F6">
        <w:rPr>
          <w:rFonts w:ascii="Arial" w:hAnsi="Arial"/>
          <w:sz w:val="22"/>
          <w:szCs w:val="22"/>
        </w:rPr>
        <w:t xml:space="preserve"> voting on the proposed amendments, which was the </w:t>
      </w:r>
      <w:r w:rsidRPr="0CD6E6F6" w:rsidR="3A284F5A">
        <w:rPr>
          <w:rFonts w:ascii="Arial" w:hAnsi="Arial"/>
          <w:sz w:val="22"/>
          <w:szCs w:val="22"/>
        </w:rPr>
        <w:t>UP</w:t>
      </w:r>
      <w:r w:rsidRPr="0CD6E6F6" w:rsidR="0CD6E6F6">
        <w:rPr>
          <w:rFonts w:ascii="Arial" w:hAnsi="Arial"/>
          <w:sz w:val="22"/>
          <w:szCs w:val="22"/>
        </w:rPr>
        <w:t xml:space="preserve">FB </w:t>
      </w:r>
      <w:r w:rsidRPr="0CD6E6F6" w:rsidR="2A470585">
        <w:rPr>
          <w:rFonts w:ascii="Arial" w:hAnsi="Arial"/>
          <w:sz w:val="22"/>
          <w:szCs w:val="22"/>
        </w:rPr>
        <w:t>I</w:t>
      </w:r>
      <w:r w:rsidRPr="0CD6E6F6" w:rsidR="0CD6E6F6">
        <w:rPr>
          <w:rFonts w:ascii="Arial" w:hAnsi="Arial"/>
          <w:sz w:val="22"/>
          <w:szCs w:val="22"/>
        </w:rPr>
        <w:t xml:space="preserve">nternal </w:t>
      </w:r>
      <w:r w:rsidRPr="0CD6E6F6" w:rsidR="0BB98880">
        <w:rPr>
          <w:rFonts w:ascii="Arial" w:hAnsi="Arial"/>
          <w:sz w:val="22"/>
          <w:szCs w:val="22"/>
        </w:rPr>
        <w:t>O</w:t>
      </w:r>
      <w:r w:rsidRPr="0CD6E6F6" w:rsidR="0CD6E6F6">
        <w:rPr>
          <w:rFonts w:ascii="Arial" w:hAnsi="Arial"/>
          <w:sz w:val="22"/>
          <w:szCs w:val="22"/>
        </w:rPr>
        <w:t xml:space="preserve">perating </w:t>
      </w:r>
      <w:r w:rsidRPr="0CD6E6F6" w:rsidR="71073031">
        <w:rPr>
          <w:rFonts w:ascii="Arial" w:hAnsi="Arial"/>
          <w:sz w:val="22"/>
          <w:szCs w:val="22"/>
        </w:rPr>
        <w:t>B</w:t>
      </w:r>
      <w:r w:rsidRPr="0CD6E6F6" w:rsidR="0CD6E6F6">
        <w:rPr>
          <w:rFonts w:ascii="Arial" w:hAnsi="Arial"/>
          <w:sz w:val="22"/>
          <w:szCs w:val="22"/>
        </w:rPr>
        <w:t xml:space="preserve">udget, </w:t>
      </w:r>
      <w:r w:rsidRPr="0CD6E6F6" w:rsidR="5F60036B">
        <w:rPr>
          <w:rFonts w:ascii="Arial" w:hAnsi="Arial"/>
          <w:sz w:val="22"/>
          <w:szCs w:val="22"/>
        </w:rPr>
        <w:t>O</w:t>
      </w:r>
      <w:r w:rsidRPr="0CD6E6F6" w:rsidR="0CD6E6F6">
        <w:rPr>
          <w:rFonts w:ascii="Arial" w:hAnsi="Arial"/>
          <w:sz w:val="22"/>
          <w:szCs w:val="22"/>
        </w:rPr>
        <w:t>rigin</w:t>
      </w:r>
      <w:r w:rsidRPr="0CD6E6F6" w:rsidR="506FF063">
        <w:rPr>
          <w:rFonts w:ascii="Arial" w:hAnsi="Arial"/>
          <w:sz w:val="22"/>
          <w:szCs w:val="22"/>
        </w:rPr>
        <w:t>La</w:t>
      </w:r>
      <w:r w:rsidRPr="0CD6E6F6" w:rsidR="0CD6E6F6">
        <w:rPr>
          <w:rFonts w:ascii="Arial" w:hAnsi="Arial"/>
          <w:sz w:val="22"/>
          <w:szCs w:val="22"/>
        </w:rPr>
        <w:t>bs</w:t>
      </w:r>
      <w:r w:rsidRPr="0CD6E6F6" w:rsidR="0CD6E6F6">
        <w:rPr>
          <w:rFonts w:ascii="Arial" w:hAnsi="Arial"/>
          <w:sz w:val="22"/>
          <w:szCs w:val="22"/>
        </w:rPr>
        <w:t>. And then finally confirmation of the fina</w:t>
      </w:r>
      <w:r w:rsidRPr="0CD6E6F6" w:rsidR="503D208C">
        <w:rPr>
          <w:rFonts w:ascii="Arial" w:hAnsi="Arial"/>
          <w:sz w:val="22"/>
          <w:szCs w:val="22"/>
        </w:rPr>
        <w:t xml:space="preserve">l </w:t>
      </w:r>
    </w:p>
    <w:p xmlns:wp14="http://schemas.microsoft.com/office/word/2010/wordml" w:rsidP="0CD6E6F6" w14:paraId="3F1EAA99" wp14:textId="41F8585B">
      <w:pPr>
        <w:spacing w:after="0"/>
        <w:rPr>
          <w:rFonts w:ascii="Arial" w:hAnsi="Arial"/>
          <w:sz w:val="22"/>
          <w:szCs w:val="22"/>
        </w:rPr>
      </w:pPr>
      <w:r w:rsidRPr="0CD6E6F6" w:rsidR="0CD6E6F6">
        <w:rPr>
          <w:rFonts w:ascii="Arial" w:hAnsi="Arial"/>
          <w:sz w:val="22"/>
          <w:szCs w:val="22"/>
        </w:rPr>
        <w:t xml:space="preserve">amount that we will be </w:t>
      </w:r>
      <w:r w:rsidRPr="0CD6E6F6" w:rsidR="0CD6E6F6">
        <w:rPr>
          <w:rFonts w:ascii="Arial" w:hAnsi="Arial"/>
          <w:sz w:val="22"/>
          <w:szCs w:val="22"/>
        </w:rPr>
        <w:t>modifying</w:t>
      </w:r>
      <w:r w:rsidRPr="0CD6E6F6" w:rsidR="0CD6E6F6">
        <w:rPr>
          <w:rFonts w:ascii="Arial" w:hAnsi="Arial"/>
          <w:sz w:val="22"/>
          <w:szCs w:val="22"/>
        </w:rPr>
        <w:t xml:space="preserve"> our operating budget for, for fiscal year 25. And </w:t>
      </w:r>
      <w:r w:rsidRPr="0CD6E6F6" w:rsidR="0CD6E6F6">
        <w:rPr>
          <w:rFonts w:ascii="Arial" w:hAnsi="Arial"/>
          <w:sz w:val="22"/>
          <w:szCs w:val="22"/>
        </w:rPr>
        <w:t>that's</w:t>
      </w:r>
      <w:r w:rsidRPr="0CD6E6F6" w:rsidR="0CD6E6F6">
        <w:rPr>
          <w:rFonts w:ascii="Arial" w:hAnsi="Arial"/>
          <w:sz w:val="22"/>
          <w:szCs w:val="22"/>
        </w:rPr>
        <w:t xml:space="preserve"> just a reminder</w:t>
      </w:r>
      <w:r w:rsidRPr="0CD6E6F6" w:rsidR="7AC9FD32">
        <w:rPr>
          <w:rFonts w:ascii="Arial" w:hAnsi="Arial"/>
          <w:sz w:val="22"/>
          <w:szCs w:val="22"/>
        </w:rPr>
        <w:t>,</w:t>
      </w:r>
      <w:r w:rsidRPr="0CD6E6F6" w:rsidR="0CD6E6F6">
        <w:rPr>
          <w:rFonts w:ascii="Arial" w:hAnsi="Arial"/>
          <w:sz w:val="22"/>
          <w:szCs w:val="22"/>
        </w:rPr>
        <w:t xml:space="preserve"> especially for the records, the student</w:t>
      </w:r>
      <w:r w:rsidRPr="0CD6E6F6" w:rsidR="78D49AF7">
        <w:rPr>
          <w:rFonts w:ascii="Arial" w:hAnsi="Arial"/>
          <w:sz w:val="22"/>
          <w:szCs w:val="22"/>
        </w:rPr>
        <w:t>-</w:t>
      </w:r>
      <w:r w:rsidRPr="0CD6E6F6" w:rsidR="0CD6E6F6">
        <w:rPr>
          <w:rFonts w:ascii="Arial" w:hAnsi="Arial"/>
          <w:sz w:val="22"/>
          <w:szCs w:val="22"/>
        </w:rPr>
        <w:t xml:space="preserve">initiated fee rate </w:t>
      </w:r>
      <w:r w:rsidRPr="0CD6E6F6" w:rsidR="0CD6E6F6">
        <w:rPr>
          <w:rFonts w:ascii="Arial" w:hAnsi="Arial"/>
          <w:sz w:val="22"/>
          <w:szCs w:val="22"/>
        </w:rPr>
        <w:t>remains</w:t>
      </w:r>
      <w:r w:rsidRPr="0CD6E6F6" w:rsidR="0CD6E6F6">
        <w:rPr>
          <w:rFonts w:ascii="Arial" w:hAnsi="Arial"/>
          <w:sz w:val="22"/>
          <w:szCs w:val="22"/>
        </w:rPr>
        <w:t xml:space="preserve"> the same at $289 per semester, because we are locked into that for fiscal year 25.</w:t>
      </w:r>
      <w:r w:rsidRPr="0CD6E6F6" w:rsidR="446DB9AB">
        <w:rPr>
          <w:rFonts w:ascii="Arial" w:hAnsi="Arial"/>
          <w:sz w:val="22"/>
          <w:szCs w:val="22"/>
        </w:rPr>
        <w:t xml:space="preserve"> </w:t>
      </w:r>
      <w:r w:rsidRPr="0CD6E6F6" w:rsidR="0CD6E6F6">
        <w:rPr>
          <w:rFonts w:ascii="Arial" w:hAnsi="Arial"/>
          <w:sz w:val="22"/>
          <w:szCs w:val="22"/>
        </w:rPr>
        <w:t>So</w:t>
      </w:r>
      <w:r w:rsidRPr="0CD6E6F6" w:rsidR="0CD6E6F6">
        <w:rPr>
          <w:rFonts w:ascii="Arial" w:hAnsi="Arial"/>
          <w:sz w:val="22"/>
          <w:szCs w:val="22"/>
        </w:rPr>
        <w:t xml:space="preserve"> I will go ahead and move to line item two of consent action items. Is there a motion to approve our minutes from the March 15 meeting?</w:t>
      </w:r>
      <w:r w:rsidRPr="0CD6E6F6" w:rsidR="3B02153D">
        <w:rPr>
          <w:rFonts w:ascii="Arial" w:hAnsi="Arial"/>
          <w:sz w:val="22"/>
          <w:szCs w:val="22"/>
        </w:rPr>
        <w:t xml:space="preserve"> </w:t>
      </w:r>
      <w:r w:rsidRPr="0CD6E6F6" w:rsidR="0CD6E6F6">
        <w:rPr>
          <w:rFonts w:ascii="Arial" w:hAnsi="Arial"/>
          <w:sz w:val="22"/>
          <w:szCs w:val="22"/>
        </w:rPr>
        <w:t>Is there a second</w:t>
      </w:r>
      <w:r w:rsidRPr="0CD6E6F6" w:rsidR="0240C4C8">
        <w:rPr>
          <w:rFonts w:ascii="Arial" w:hAnsi="Arial"/>
          <w:sz w:val="22"/>
          <w:szCs w:val="22"/>
        </w:rPr>
        <w:t xml:space="preserve">? </w:t>
      </w:r>
    </w:p>
    <w:p xmlns:wp14="http://schemas.microsoft.com/office/word/2010/wordml" w:rsidP="0CD6E6F6" w14:paraId="5CC0774C" wp14:textId="7A67B899">
      <w:pPr>
        <w:spacing w:after="0"/>
        <w:rPr>
          <w:rFonts w:ascii="Arial" w:hAnsi="Arial"/>
          <w:sz w:val="22"/>
          <w:szCs w:val="22"/>
        </w:rPr>
      </w:pPr>
    </w:p>
    <w:p xmlns:wp14="http://schemas.microsoft.com/office/word/2010/wordml" w:rsidP="0CD6E6F6" w14:paraId="251BDCB0" wp14:textId="4803248D">
      <w:pPr>
        <w:spacing w:after="0"/>
        <w:rPr>
          <w:rFonts w:ascii="Arial" w:hAnsi="Arial"/>
          <w:sz w:val="22"/>
          <w:szCs w:val="22"/>
        </w:rPr>
      </w:pPr>
      <w:r w:rsidRPr="0CD6E6F6" w:rsidR="5DEB707A">
        <w:rPr>
          <w:rFonts w:ascii="Arial" w:hAnsi="Arial"/>
          <w:sz w:val="22"/>
          <w:szCs w:val="22"/>
        </w:rPr>
        <w:t xml:space="preserve">*Seconded* </w:t>
      </w:r>
    </w:p>
    <w:p xmlns:wp14="http://schemas.microsoft.com/office/word/2010/wordml" w:rsidP="0CD6E6F6" w14:paraId="24664B68" wp14:textId="00362AD3">
      <w:pPr>
        <w:spacing w:after="0"/>
        <w:rPr>
          <w:rFonts w:ascii="Arial" w:hAnsi="Arial"/>
          <w:sz w:val="22"/>
          <w:szCs w:val="22"/>
        </w:rPr>
      </w:pPr>
    </w:p>
    <w:p xmlns:wp14="http://schemas.microsoft.com/office/word/2010/wordml" w:rsidP="0CD6E6F6" w14:paraId="5FE5832A" wp14:textId="2BE171A0">
      <w:pPr>
        <w:pStyle w:val="Normal"/>
        <w:suppressLineNumbers w:val="0"/>
        <w:bidi w:val="0"/>
        <w:spacing w:before="0" w:beforeAutospacing="off" w:after="0" w:afterAutospacing="off" w:line="276" w:lineRule="auto"/>
        <w:ind w:left="0" w:right="0"/>
        <w:jc w:val="left"/>
        <w:rPr>
          <w:rFonts w:ascii="Arial" w:hAnsi="Arial"/>
          <w:sz w:val="22"/>
          <w:szCs w:val="22"/>
        </w:rPr>
      </w:pPr>
      <w:r w:rsidRPr="0CD6E6F6" w:rsidR="0240C4C8">
        <w:rPr>
          <w:rFonts w:ascii="Arial" w:hAnsi="Arial"/>
          <w:sz w:val="22"/>
          <w:szCs w:val="22"/>
        </w:rPr>
        <w:t>A</w:t>
      </w:r>
      <w:r w:rsidRPr="0CD6E6F6" w:rsidR="0CD6E6F6">
        <w:rPr>
          <w:rFonts w:ascii="Arial" w:hAnsi="Arial"/>
          <w:sz w:val="22"/>
          <w:szCs w:val="22"/>
        </w:rPr>
        <w:t>nd that has now been approved and will now move into line item three adoption of the agenda. I have a motion to make</w:t>
      </w:r>
      <w:r w:rsidRPr="0CD6E6F6" w:rsidR="47E5C4B7">
        <w:rPr>
          <w:rFonts w:ascii="Arial" w:hAnsi="Arial"/>
          <w:sz w:val="22"/>
          <w:szCs w:val="22"/>
        </w:rPr>
        <w:t>. M</w:t>
      </w:r>
      <w:r w:rsidRPr="0CD6E6F6" w:rsidR="0CD6E6F6">
        <w:rPr>
          <w:rFonts w:ascii="Arial" w:hAnsi="Arial"/>
          <w:sz w:val="22"/>
          <w:szCs w:val="22"/>
        </w:rPr>
        <w:t xml:space="preserve">y motion is to strike line item </w:t>
      </w:r>
      <w:r w:rsidRPr="0CD6E6F6" w:rsidR="0A12309D">
        <w:rPr>
          <w:rFonts w:ascii="Arial" w:hAnsi="Arial"/>
          <w:sz w:val="22"/>
          <w:szCs w:val="22"/>
        </w:rPr>
        <w:t>6</w:t>
      </w:r>
      <w:r w:rsidRPr="0CD6E6F6" w:rsidR="6A31D123">
        <w:rPr>
          <w:rFonts w:ascii="Arial" w:hAnsi="Arial"/>
          <w:sz w:val="22"/>
          <w:szCs w:val="22"/>
        </w:rPr>
        <w:t>.</w:t>
      </w:r>
      <w:r w:rsidRPr="0CD6E6F6" w:rsidR="0A12309D">
        <w:rPr>
          <w:rFonts w:ascii="Arial" w:hAnsi="Arial"/>
          <w:sz w:val="22"/>
          <w:szCs w:val="22"/>
        </w:rPr>
        <w:t>A,</w:t>
      </w:r>
      <w:r w:rsidRPr="0CD6E6F6" w:rsidR="0CD6E6F6">
        <w:rPr>
          <w:rFonts w:ascii="Arial" w:hAnsi="Arial"/>
          <w:sz w:val="22"/>
          <w:szCs w:val="22"/>
        </w:rPr>
        <w:t xml:space="preserve"> </w:t>
      </w:r>
      <w:r w:rsidRPr="0CD6E6F6" w:rsidR="314B2255">
        <w:rPr>
          <w:rFonts w:ascii="Arial" w:hAnsi="Arial"/>
          <w:sz w:val="22"/>
          <w:szCs w:val="22"/>
        </w:rPr>
        <w:t>7.A., and 7.</w:t>
      </w:r>
      <w:r w:rsidRPr="0CD6E6F6" w:rsidR="58B65C1A">
        <w:rPr>
          <w:rFonts w:ascii="Arial" w:hAnsi="Arial"/>
          <w:sz w:val="22"/>
          <w:szCs w:val="22"/>
        </w:rPr>
        <w:t>B</w:t>
      </w:r>
      <w:r w:rsidRPr="0CD6E6F6" w:rsidR="0CD6E6F6">
        <w:rPr>
          <w:rFonts w:ascii="Arial" w:hAnsi="Arial"/>
          <w:sz w:val="22"/>
          <w:szCs w:val="22"/>
        </w:rPr>
        <w:t xml:space="preserve"> and motion to amend line item </w:t>
      </w:r>
      <w:r w:rsidRPr="0CD6E6F6" w:rsidR="191426C3">
        <w:rPr>
          <w:rFonts w:ascii="Arial" w:hAnsi="Arial"/>
          <w:sz w:val="22"/>
          <w:szCs w:val="22"/>
        </w:rPr>
        <w:t xml:space="preserve">6 </w:t>
      </w:r>
      <w:r w:rsidRPr="0CD6E6F6" w:rsidR="0CD6E6F6">
        <w:rPr>
          <w:rFonts w:ascii="Arial" w:hAnsi="Arial"/>
          <w:sz w:val="22"/>
          <w:szCs w:val="22"/>
        </w:rPr>
        <w:t>to read in sequential order to show you all this so you can see</w:t>
      </w:r>
      <w:r w:rsidRPr="0CD6E6F6" w:rsidR="37732804">
        <w:rPr>
          <w:rFonts w:ascii="Arial" w:hAnsi="Arial"/>
          <w:sz w:val="22"/>
          <w:szCs w:val="22"/>
        </w:rPr>
        <w:t>... In</w:t>
      </w:r>
      <w:r w:rsidRPr="0CD6E6F6" w:rsidR="0CD6E6F6">
        <w:rPr>
          <w:rFonts w:ascii="Arial" w:hAnsi="Arial"/>
          <w:sz w:val="22"/>
          <w:szCs w:val="22"/>
        </w:rPr>
        <w:t xml:space="preserve"> sequential order line item six A to read </w:t>
      </w:r>
      <w:r w:rsidRPr="0CD6E6F6" w:rsidR="27870F37">
        <w:rPr>
          <w:rFonts w:ascii="Arial" w:hAnsi="Arial"/>
          <w:sz w:val="22"/>
          <w:szCs w:val="22"/>
        </w:rPr>
        <w:t>OriginLabs</w:t>
      </w:r>
      <w:r w:rsidRPr="0CD6E6F6" w:rsidR="0CD6E6F6">
        <w:rPr>
          <w:rFonts w:ascii="Arial" w:hAnsi="Arial"/>
          <w:sz w:val="22"/>
          <w:szCs w:val="22"/>
        </w:rPr>
        <w:t xml:space="preserve"> funding</w:t>
      </w:r>
      <w:r w:rsidRPr="0CD6E6F6" w:rsidR="3844AF42">
        <w:rPr>
          <w:rFonts w:ascii="Arial" w:hAnsi="Arial"/>
          <w:sz w:val="22"/>
          <w:szCs w:val="22"/>
        </w:rPr>
        <w:t>,</w:t>
      </w:r>
      <w:r w:rsidRPr="0CD6E6F6" w:rsidR="0CD6E6F6">
        <w:rPr>
          <w:rFonts w:ascii="Arial" w:hAnsi="Arial"/>
          <w:sz w:val="22"/>
          <w:szCs w:val="22"/>
        </w:rPr>
        <w:t xml:space="preserve"> line item </w:t>
      </w:r>
      <w:r w:rsidRPr="0CD6E6F6" w:rsidR="435D4DB3">
        <w:rPr>
          <w:rFonts w:ascii="Arial" w:hAnsi="Arial"/>
          <w:sz w:val="22"/>
          <w:szCs w:val="22"/>
        </w:rPr>
        <w:t xml:space="preserve">6.B. </w:t>
      </w:r>
      <w:r w:rsidRPr="0CD6E6F6" w:rsidR="0CD6E6F6">
        <w:rPr>
          <w:rFonts w:ascii="Arial" w:hAnsi="Arial"/>
          <w:sz w:val="22"/>
          <w:szCs w:val="22"/>
        </w:rPr>
        <w:t xml:space="preserve">to read </w:t>
      </w:r>
      <w:r w:rsidRPr="0CD6E6F6" w:rsidR="75D11957">
        <w:rPr>
          <w:rFonts w:ascii="Arial" w:hAnsi="Arial"/>
          <w:sz w:val="22"/>
          <w:szCs w:val="22"/>
        </w:rPr>
        <w:t>UP</w:t>
      </w:r>
      <w:r w:rsidRPr="0CD6E6F6" w:rsidR="0CD6E6F6">
        <w:rPr>
          <w:rFonts w:ascii="Arial" w:hAnsi="Arial"/>
          <w:sz w:val="22"/>
          <w:szCs w:val="22"/>
        </w:rPr>
        <w:t>FB internal operating budget</w:t>
      </w:r>
      <w:r w:rsidRPr="0CD6E6F6" w:rsidR="6B72A96C">
        <w:rPr>
          <w:rFonts w:ascii="Arial" w:hAnsi="Arial"/>
          <w:sz w:val="22"/>
          <w:szCs w:val="22"/>
        </w:rPr>
        <w:t>,</w:t>
      </w:r>
      <w:r w:rsidRPr="0CD6E6F6" w:rsidR="0CD6E6F6">
        <w:rPr>
          <w:rFonts w:ascii="Arial" w:hAnsi="Arial"/>
          <w:sz w:val="22"/>
          <w:szCs w:val="22"/>
        </w:rPr>
        <w:t xml:space="preserve"> and line item </w:t>
      </w:r>
      <w:r w:rsidRPr="0CD6E6F6" w:rsidR="700182D7">
        <w:rPr>
          <w:rFonts w:ascii="Arial" w:hAnsi="Arial"/>
          <w:sz w:val="22"/>
          <w:szCs w:val="22"/>
        </w:rPr>
        <w:t>6.</w:t>
      </w:r>
      <w:r w:rsidRPr="0CD6E6F6" w:rsidR="0CD6E6F6">
        <w:rPr>
          <w:rFonts w:ascii="Arial" w:hAnsi="Arial"/>
          <w:sz w:val="22"/>
          <w:szCs w:val="22"/>
        </w:rPr>
        <w:t xml:space="preserve">C </w:t>
      </w:r>
      <w:r w:rsidRPr="0CD6E6F6" w:rsidR="0CD6E6F6">
        <w:rPr>
          <w:rFonts w:ascii="Arial" w:hAnsi="Arial"/>
          <w:sz w:val="22"/>
          <w:szCs w:val="22"/>
        </w:rPr>
        <w:t xml:space="preserve">consideration of proposed </w:t>
      </w:r>
      <w:r w:rsidRPr="0CD6E6F6" w:rsidR="6F7CB77F">
        <w:rPr>
          <w:rFonts w:ascii="Arial" w:hAnsi="Arial"/>
          <w:sz w:val="22"/>
          <w:szCs w:val="22"/>
        </w:rPr>
        <w:t>U</w:t>
      </w:r>
      <w:r w:rsidRPr="0CD6E6F6" w:rsidR="22E31B67">
        <w:rPr>
          <w:rFonts w:ascii="Arial" w:hAnsi="Arial"/>
          <w:sz w:val="22"/>
          <w:szCs w:val="22"/>
        </w:rPr>
        <w:t>P student-initiated</w:t>
      </w:r>
      <w:r w:rsidRPr="0CD6E6F6" w:rsidR="0CD6E6F6">
        <w:rPr>
          <w:rFonts w:ascii="Arial" w:hAnsi="Arial"/>
          <w:sz w:val="22"/>
          <w:szCs w:val="22"/>
        </w:rPr>
        <w:t xml:space="preserve"> </w:t>
      </w:r>
      <w:r w:rsidRPr="0CD6E6F6" w:rsidR="6EB0CEBE">
        <w:rPr>
          <w:rFonts w:ascii="Arial" w:hAnsi="Arial"/>
          <w:sz w:val="22"/>
          <w:szCs w:val="22"/>
        </w:rPr>
        <w:t xml:space="preserve">fee </w:t>
      </w:r>
      <w:r w:rsidRPr="0CD6E6F6" w:rsidR="0CD6E6F6">
        <w:rPr>
          <w:rFonts w:ascii="Arial" w:hAnsi="Arial"/>
          <w:sz w:val="22"/>
          <w:szCs w:val="22"/>
        </w:rPr>
        <w:t>budget for fiscal year beginning July 1</w:t>
      </w:r>
      <w:r w:rsidRPr="0CD6E6F6" w:rsidR="0CD6E6F6">
        <w:rPr>
          <w:rFonts w:ascii="Arial" w:hAnsi="Arial"/>
          <w:sz w:val="22"/>
          <w:szCs w:val="22"/>
        </w:rPr>
        <w:t xml:space="preserve"> 2024</w:t>
      </w:r>
      <w:r w:rsidRPr="0CD6E6F6" w:rsidR="0CD6E6F6">
        <w:rPr>
          <w:rFonts w:ascii="Arial" w:hAnsi="Arial"/>
          <w:sz w:val="22"/>
          <w:szCs w:val="22"/>
        </w:rPr>
        <w:t>. Effective for 202</w:t>
      </w:r>
      <w:r w:rsidRPr="0CD6E6F6" w:rsidR="2B8CEBF2">
        <w:rPr>
          <w:rFonts w:ascii="Arial" w:hAnsi="Arial"/>
          <w:sz w:val="22"/>
          <w:szCs w:val="22"/>
        </w:rPr>
        <w:t>4</w:t>
      </w:r>
      <w:r w:rsidRPr="0CD6E6F6" w:rsidR="0CD6E6F6">
        <w:rPr>
          <w:rFonts w:ascii="Arial" w:hAnsi="Arial"/>
          <w:sz w:val="22"/>
          <w:szCs w:val="22"/>
        </w:rPr>
        <w:t xml:space="preserve"> fall semester.</w:t>
      </w:r>
      <w:r w:rsidRPr="0CD6E6F6" w:rsidR="53B09A31">
        <w:rPr>
          <w:rFonts w:ascii="Arial" w:hAnsi="Arial"/>
          <w:sz w:val="22"/>
          <w:szCs w:val="22"/>
        </w:rPr>
        <w:t xml:space="preserve"> </w:t>
      </w:r>
      <w:r w:rsidRPr="0CD6E6F6" w:rsidR="0CD6E6F6">
        <w:rPr>
          <w:rFonts w:ascii="Arial" w:hAnsi="Arial"/>
          <w:sz w:val="22"/>
          <w:szCs w:val="22"/>
        </w:rPr>
        <w:t xml:space="preserve">Representative </w:t>
      </w:r>
      <w:r w:rsidRPr="0CD6E6F6" w:rsidR="6178328F">
        <w:rPr>
          <w:rFonts w:ascii="Arial" w:hAnsi="Arial"/>
          <w:sz w:val="22"/>
          <w:szCs w:val="22"/>
        </w:rPr>
        <w:t>Sykes</w:t>
      </w:r>
      <w:r w:rsidRPr="0CD6E6F6" w:rsidR="0CD6E6F6">
        <w:rPr>
          <w:rFonts w:ascii="Arial" w:hAnsi="Arial"/>
          <w:sz w:val="22"/>
          <w:szCs w:val="22"/>
        </w:rPr>
        <w:t>.</w:t>
      </w:r>
    </w:p>
    <w:p xmlns:wp14="http://schemas.microsoft.com/office/word/2010/wordml" w14:paraId="62486C05" wp14:textId="77777777">
      <w:pPr>
        <w:spacing w:after="0"/>
      </w:pPr>
    </w:p>
    <w:p xmlns:wp14="http://schemas.microsoft.com/office/word/2010/wordml" w14:paraId="451F7A4B" wp14:textId="77777777">
      <w:pPr>
        <w:spacing w:after="0"/>
        <w:rPr/>
      </w:pPr>
      <w:r w:rsidRPr="0CD6E6F6" w:rsidR="0CD6E6F6">
        <w:rPr>
          <w:rFonts w:ascii="Arial" w:hAnsi="Arial"/>
          <w:color w:val="5D7284"/>
          <w:sz w:val="22"/>
          <w:szCs w:val="22"/>
        </w:rPr>
        <w:t>03:15</w:t>
      </w:r>
    </w:p>
    <w:p w:rsidR="4979816D" w:rsidP="0CD6E6F6" w:rsidRDefault="4979816D" w14:paraId="043ADB2B" w14:textId="3234ECF5">
      <w:pPr>
        <w:spacing w:after="0"/>
        <w:rPr>
          <w:rFonts w:ascii="Arial" w:hAnsi="Arial"/>
          <w:b w:val="1"/>
          <w:bCs w:val="1"/>
          <w:sz w:val="22"/>
          <w:szCs w:val="22"/>
        </w:rPr>
      </w:pPr>
      <w:r w:rsidRPr="0CD6E6F6" w:rsidR="4979816D">
        <w:rPr>
          <w:rFonts w:ascii="Arial" w:hAnsi="Arial"/>
          <w:b w:val="1"/>
          <w:bCs w:val="1"/>
          <w:sz w:val="22"/>
          <w:szCs w:val="22"/>
        </w:rPr>
        <w:t>Representative Sykes:</w:t>
      </w:r>
    </w:p>
    <w:p xmlns:wp14="http://schemas.microsoft.com/office/word/2010/wordml" w:rsidP="0CD6E6F6" w14:paraId="4DB294C8" wp14:textId="3EF34B0A">
      <w:pPr>
        <w:spacing w:after="0"/>
        <w:rPr>
          <w:rFonts w:ascii="Arial" w:hAnsi="Arial"/>
          <w:sz w:val="22"/>
          <w:szCs w:val="22"/>
        </w:rPr>
      </w:pPr>
      <w:r w:rsidRPr="0CD6E6F6" w:rsidR="4979816D">
        <w:rPr>
          <w:rFonts w:ascii="Arial" w:hAnsi="Arial"/>
          <w:sz w:val="22"/>
          <w:szCs w:val="22"/>
        </w:rPr>
        <w:t>Sorry,</w:t>
      </w:r>
      <w:r w:rsidRPr="0CD6E6F6" w:rsidR="0CD6E6F6">
        <w:rPr>
          <w:rFonts w:ascii="Arial" w:hAnsi="Arial"/>
          <w:sz w:val="22"/>
          <w:szCs w:val="22"/>
        </w:rPr>
        <w:t xml:space="preserve"> I just wanted to make sure. Are you sharing the screen or</w:t>
      </w:r>
      <w:r w:rsidRPr="0CD6E6F6" w:rsidR="316F5034">
        <w:rPr>
          <w:rFonts w:ascii="Arial" w:hAnsi="Arial"/>
          <w:sz w:val="22"/>
          <w:szCs w:val="22"/>
        </w:rPr>
        <w:t>...</w:t>
      </w:r>
    </w:p>
    <w:p xmlns:wp14="http://schemas.microsoft.com/office/word/2010/wordml" w14:paraId="4101652C" wp14:textId="77777777">
      <w:pPr>
        <w:spacing w:after="0"/>
      </w:pPr>
    </w:p>
    <w:p xmlns:wp14="http://schemas.microsoft.com/office/word/2010/wordml" w14:paraId="677065DD" wp14:textId="77777777">
      <w:pPr>
        <w:spacing w:after="0"/>
      </w:pPr>
      <w:r>
        <w:rPr>
          <w:rFonts w:ascii="Arial" w:hAnsi="Arial"/>
          <w:color w:val="5D7284"/>
          <w:sz w:val="22"/>
        </w:rPr>
        <w:t>03:20</w:t>
      </w:r>
    </w:p>
    <w:p xmlns:wp14="http://schemas.microsoft.com/office/word/2010/wordml" w:rsidP="0CD6E6F6" w14:paraId="1A1ED485" wp14:textId="5EB3DDAE">
      <w:pPr>
        <w:spacing w:after="0"/>
        <w:rPr>
          <w:rFonts w:ascii="Arial" w:hAnsi="Arial"/>
          <w:b w:val="1"/>
          <w:bCs w:val="1"/>
          <w:sz w:val="22"/>
          <w:szCs w:val="22"/>
        </w:rPr>
      </w:pPr>
      <w:r w:rsidRPr="0CD6E6F6" w:rsidR="7E4A54EB">
        <w:rPr>
          <w:rFonts w:ascii="Arial" w:hAnsi="Arial"/>
          <w:b w:val="1"/>
          <w:bCs w:val="1"/>
          <w:sz w:val="22"/>
          <w:szCs w:val="22"/>
        </w:rPr>
        <w:t xml:space="preserve">Chair </w:t>
      </w:r>
      <w:r w:rsidRPr="0CD6E6F6" w:rsidR="7E4A54EB">
        <w:rPr>
          <w:rFonts w:ascii="Arial" w:hAnsi="Arial"/>
          <w:b w:val="1"/>
          <w:bCs w:val="1"/>
          <w:sz w:val="22"/>
          <w:szCs w:val="22"/>
        </w:rPr>
        <w:t>Rodriguez:</w:t>
      </w:r>
    </w:p>
    <w:p xmlns:wp14="http://schemas.microsoft.com/office/word/2010/wordml" w14:paraId="371BF222" wp14:textId="0DB85F9C">
      <w:pPr>
        <w:spacing w:after="0"/>
        <w:rPr/>
      </w:pPr>
      <w:r w:rsidRPr="0CD6E6F6" w:rsidR="7E4A54EB">
        <w:rPr>
          <w:rFonts w:ascii="Arial" w:hAnsi="Arial"/>
          <w:sz w:val="22"/>
          <w:szCs w:val="22"/>
        </w:rPr>
        <w:t>Yea</w:t>
      </w:r>
      <w:r w:rsidRPr="0CD6E6F6" w:rsidR="7E4A54EB">
        <w:rPr>
          <w:rFonts w:ascii="Arial" w:hAnsi="Arial"/>
          <w:sz w:val="22"/>
          <w:szCs w:val="22"/>
        </w:rPr>
        <w:t>, the s</w:t>
      </w:r>
      <w:r w:rsidRPr="0CD6E6F6" w:rsidR="0CD6E6F6">
        <w:rPr>
          <w:rFonts w:ascii="Arial" w:hAnsi="Arial"/>
          <w:sz w:val="22"/>
          <w:szCs w:val="22"/>
        </w:rPr>
        <w:t xml:space="preserve">creen is being shared? This is what </w:t>
      </w:r>
      <w:r w:rsidRPr="0CD6E6F6" w:rsidR="0CD6E6F6">
        <w:rPr>
          <w:rFonts w:ascii="Arial" w:hAnsi="Arial"/>
          <w:sz w:val="22"/>
          <w:szCs w:val="22"/>
        </w:rPr>
        <w:t>ultimately will</w:t>
      </w:r>
      <w:r w:rsidRPr="0CD6E6F6" w:rsidR="0CD6E6F6">
        <w:rPr>
          <w:rFonts w:ascii="Arial" w:hAnsi="Arial"/>
          <w:sz w:val="22"/>
          <w:szCs w:val="22"/>
        </w:rPr>
        <w:t xml:space="preserve"> be </w:t>
      </w:r>
      <w:r w:rsidRPr="0CD6E6F6" w:rsidR="0CD6E6F6">
        <w:rPr>
          <w:rFonts w:ascii="Arial" w:hAnsi="Arial"/>
          <w:sz w:val="22"/>
          <w:szCs w:val="22"/>
        </w:rPr>
        <w:t>modified</w:t>
      </w:r>
      <w:r w:rsidRPr="0CD6E6F6" w:rsidR="0CD6E6F6">
        <w:rPr>
          <w:rFonts w:ascii="Arial" w:hAnsi="Arial"/>
          <w:sz w:val="22"/>
          <w:szCs w:val="22"/>
        </w:rPr>
        <w:t xml:space="preserve"> this will be moved</w:t>
      </w:r>
      <w:r w:rsidRPr="0CD6E6F6" w:rsidR="6AAED2E7">
        <w:rPr>
          <w:rFonts w:ascii="Arial" w:hAnsi="Arial"/>
          <w:sz w:val="22"/>
          <w:szCs w:val="22"/>
        </w:rPr>
        <w:t xml:space="preserve"> to the motion? </w:t>
      </w:r>
    </w:p>
    <w:p xmlns:wp14="http://schemas.microsoft.com/office/word/2010/wordml" w14:paraId="4B99056E" wp14:textId="77777777">
      <w:pPr>
        <w:spacing w:after="0"/>
      </w:pPr>
    </w:p>
    <w:p xmlns:wp14="http://schemas.microsoft.com/office/word/2010/wordml" w14:paraId="1B80D640" wp14:textId="77777777">
      <w:pPr>
        <w:spacing w:after="0"/>
      </w:pPr>
      <w:r>
        <w:rPr>
          <w:rFonts w:ascii="Arial" w:hAnsi="Arial"/>
          <w:color w:val="5D7284"/>
          <w:sz w:val="22"/>
        </w:rPr>
        <w:t>03:28</w:t>
      </w:r>
    </w:p>
    <w:p xmlns:wp14="http://schemas.microsoft.com/office/word/2010/wordml" w:rsidP="0CD6E6F6" w14:paraId="75BFB5AD" wp14:textId="1A399709">
      <w:pPr>
        <w:spacing w:after="0"/>
        <w:rPr>
          <w:rFonts w:ascii="Arial" w:hAnsi="Arial"/>
          <w:b w:val="1"/>
          <w:bCs w:val="1"/>
          <w:sz w:val="22"/>
          <w:szCs w:val="22"/>
        </w:rPr>
      </w:pPr>
      <w:r w:rsidRPr="0CD6E6F6" w:rsidR="66F2A361">
        <w:rPr>
          <w:rFonts w:ascii="Arial" w:hAnsi="Arial"/>
          <w:b w:val="1"/>
          <w:bCs w:val="1"/>
          <w:sz w:val="22"/>
          <w:szCs w:val="22"/>
        </w:rPr>
        <w:t>Representative Sykes:</w:t>
      </w:r>
    </w:p>
    <w:p xmlns:wp14="http://schemas.microsoft.com/office/word/2010/wordml" w14:paraId="3F4A5683" wp14:textId="3EDA7C90">
      <w:pPr>
        <w:spacing w:after="0"/>
        <w:rPr/>
      </w:pPr>
      <w:r w:rsidRPr="0CD6E6F6" w:rsidR="0CD6E6F6">
        <w:rPr>
          <w:rFonts w:ascii="Arial" w:hAnsi="Arial"/>
          <w:sz w:val="22"/>
          <w:szCs w:val="22"/>
        </w:rPr>
        <w:t xml:space="preserve">Yes. I just think </w:t>
      </w:r>
      <w:r w:rsidRPr="0CD6E6F6" w:rsidR="0CD6E6F6">
        <w:rPr>
          <w:rFonts w:ascii="Arial" w:hAnsi="Arial"/>
          <w:sz w:val="22"/>
          <w:szCs w:val="22"/>
        </w:rPr>
        <w:t>I'm</w:t>
      </w:r>
      <w:r w:rsidRPr="0CD6E6F6" w:rsidR="0CD6E6F6">
        <w:rPr>
          <w:rFonts w:ascii="Arial" w:hAnsi="Arial"/>
          <w:sz w:val="22"/>
          <w:szCs w:val="22"/>
        </w:rPr>
        <w:t xml:space="preserve"> having issues. </w:t>
      </w:r>
    </w:p>
    <w:p xmlns:wp14="http://schemas.microsoft.com/office/word/2010/wordml" w:rsidP="0CD6E6F6" w14:paraId="2B71D0F0" wp14:textId="42B63DDA">
      <w:pPr>
        <w:spacing w:after="0"/>
        <w:rPr>
          <w:rFonts w:ascii="Arial" w:hAnsi="Arial"/>
          <w:sz w:val="22"/>
          <w:szCs w:val="22"/>
        </w:rPr>
      </w:pPr>
    </w:p>
    <w:p xmlns:wp14="http://schemas.microsoft.com/office/word/2010/wordml" w:rsidP="0CD6E6F6" w14:paraId="7E65DEF0" wp14:textId="628CFBF2">
      <w:pPr>
        <w:pStyle w:val="Normal"/>
        <w:spacing w:after="0"/>
        <w:rPr>
          <w:rFonts w:ascii="Arial" w:hAnsi="Arial"/>
          <w:b w:val="1"/>
          <w:bCs w:val="1"/>
          <w:sz w:val="22"/>
          <w:szCs w:val="22"/>
        </w:rPr>
      </w:pPr>
      <w:r w:rsidRPr="0CD6E6F6" w:rsidR="4BD0EB8A">
        <w:rPr>
          <w:rFonts w:ascii="Arial" w:hAnsi="Arial"/>
          <w:b w:val="1"/>
          <w:bCs w:val="1"/>
          <w:sz w:val="22"/>
          <w:szCs w:val="22"/>
        </w:rPr>
        <w:t>Chair Rodriguez:</w:t>
      </w:r>
    </w:p>
    <w:p xmlns:wp14="http://schemas.microsoft.com/office/word/2010/wordml" w14:paraId="6D6EBBAC" wp14:textId="74F3D4FC">
      <w:pPr>
        <w:spacing w:after="0"/>
        <w:rPr/>
      </w:pPr>
      <w:r w:rsidRPr="0CD6E6F6" w:rsidR="0CD6E6F6">
        <w:rPr>
          <w:rFonts w:ascii="Arial" w:hAnsi="Arial"/>
          <w:sz w:val="22"/>
          <w:szCs w:val="22"/>
        </w:rPr>
        <w:t>Yeah, no. Okay.</w:t>
      </w:r>
      <w:r w:rsidRPr="0CD6E6F6" w:rsidR="76A0E3AE">
        <w:rPr>
          <w:rFonts w:ascii="Arial" w:hAnsi="Arial"/>
          <w:sz w:val="22"/>
          <w:szCs w:val="22"/>
        </w:rPr>
        <w:t xml:space="preserve"> </w:t>
      </w:r>
      <w:r w:rsidRPr="0CD6E6F6" w:rsidR="0CD6E6F6">
        <w:rPr>
          <w:rFonts w:ascii="Arial" w:hAnsi="Arial"/>
          <w:sz w:val="22"/>
          <w:szCs w:val="22"/>
        </w:rPr>
        <w:t>I see. Thank you for that clarification. Okay. Um, can you see now?</w:t>
      </w:r>
    </w:p>
    <w:p xmlns:wp14="http://schemas.microsoft.com/office/word/2010/wordml" w14:paraId="4DDBEF00" wp14:textId="77777777">
      <w:pPr>
        <w:spacing w:after="0"/>
      </w:pPr>
    </w:p>
    <w:p xmlns:wp14="http://schemas.microsoft.com/office/word/2010/wordml" w14:paraId="47AEA812" wp14:textId="77777777">
      <w:pPr>
        <w:spacing w:after="0"/>
        <w:rPr/>
      </w:pPr>
      <w:r w:rsidRPr="0CD6E6F6" w:rsidR="0CD6E6F6">
        <w:rPr>
          <w:rFonts w:ascii="Arial" w:hAnsi="Arial"/>
          <w:color w:val="5D7284"/>
          <w:sz w:val="22"/>
          <w:szCs w:val="22"/>
        </w:rPr>
        <w:t>03:41</w:t>
      </w:r>
    </w:p>
    <w:p w:rsidR="72CA6B02" w:rsidP="0CD6E6F6" w:rsidRDefault="72CA6B02" w14:paraId="11C8C7EA" w14:textId="0D96968A">
      <w:pPr>
        <w:spacing w:after="0"/>
        <w:rPr>
          <w:rFonts w:ascii="Arial" w:hAnsi="Arial"/>
          <w:b w:val="1"/>
          <w:bCs w:val="1"/>
          <w:sz w:val="22"/>
          <w:szCs w:val="22"/>
        </w:rPr>
      </w:pPr>
      <w:r w:rsidRPr="0CD6E6F6" w:rsidR="72CA6B02">
        <w:rPr>
          <w:rFonts w:ascii="Arial" w:hAnsi="Arial"/>
          <w:b w:val="1"/>
          <w:bCs w:val="1"/>
          <w:sz w:val="22"/>
          <w:szCs w:val="22"/>
        </w:rPr>
        <w:t>Representative Sykes:</w:t>
      </w:r>
    </w:p>
    <w:p xmlns:wp14="http://schemas.microsoft.com/office/word/2010/wordml" w14:paraId="37A4E815" wp14:textId="30A78382">
      <w:pPr>
        <w:spacing w:after="0"/>
        <w:rPr/>
      </w:pPr>
      <w:r w:rsidRPr="0CD6E6F6" w:rsidR="0CD6E6F6">
        <w:rPr>
          <w:rFonts w:ascii="Arial" w:hAnsi="Arial"/>
          <w:sz w:val="22"/>
          <w:szCs w:val="22"/>
        </w:rPr>
        <w:t xml:space="preserve">Yes, thank you. </w:t>
      </w:r>
    </w:p>
    <w:p xmlns:wp14="http://schemas.microsoft.com/office/word/2010/wordml" w:rsidP="0CD6E6F6" w14:paraId="7A26E6DB" wp14:textId="7D454293">
      <w:pPr>
        <w:spacing w:after="0"/>
        <w:rPr>
          <w:rFonts w:ascii="Arial" w:hAnsi="Arial"/>
          <w:sz w:val="22"/>
          <w:szCs w:val="22"/>
        </w:rPr>
      </w:pPr>
    </w:p>
    <w:p xmlns:wp14="http://schemas.microsoft.com/office/word/2010/wordml" w:rsidP="0CD6E6F6" w14:paraId="0BE9A26A" wp14:textId="3F60A41B">
      <w:pPr>
        <w:spacing w:after="0"/>
        <w:rPr>
          <w:rFonts w:ascii="Arial" w:hAnsi="Arial"/>
          <w:b w:val="1"/>
          <w:bCs w:val="1"/>
          <w:sz w:val="22"/>
          <w:szCs w:val="22"/>
        </w:rPr>
      </w:pPr>
      <w:r w:rsidRPr="0CD6E6F6" w:rsidR="794492FC">
        <w:rPr>
          <w:rFonts w:ascii="Arial" w:hAnsi="Arial"/>
          <w:b w:val="1"/>
          <w:bCs w:val="1"/>
          <w:sz w:val="22"/>
          <w:szCs w:val="22"/>
        </w:rPr>
        <w:t>Chair Rodriguez:</w:t>
      </w:r>
    </w:p>
    <w:p xmlns:wp14="http://schemas.microsoft.com/office/word/2010/wordml" w14:paraId="3AB6F728" wp14:textId="4500285A">
      <w:pPr>
        <w:spacing w:after="0"/>
        <w:rPr/>
      </w:pPr>
      <w:r w:rsidRPr="0CD6E6F6" w:rsidR="0CD6E6F6">
        <w:rPr>
          <w:rFonts w:ascii="Arial" w:hAnsi="Arial"/>
          <w:sz w:val="22"/>
          <w:szCs w:val="22"/>
        </w:rPr>
        <w:t>Okay, awe</w:t>
      </w:r>
      <w:r w:rsidRPr="0CD6E6F6" w:rsidR="0CD6E6F6">
        <w:rPr>
          <w:rFonts w:ascii="Arial" w:hAnsi="Arial"/>
          <w:sz w:val="22"/>
          <w:szCs w:val="22"/>
        </w:rPr>
        <w:t>some</w:t>
      </w:r>
      <w:r w:rsidRPr="0CD6E6F6" w:rsidR="0CD6E6F6">
        <w:rPr>
          <w:rFonts w:ascii="Arial" w:hAnsi="Arial"/>
          <w:sz w:val="22"/>
          <w:szCs w:val="22"/>
        </w:rPr>
        <w:t xml:space="preserve">. </w:t>
      </w:r>
      <w:r w:rsidRPr="0CD6E6F6" w:rsidR="0CD6E6F6">
        <w:rPr>
          <w:rFonts w:ascii="Arial" w:hAnsi="Arial"/>
          <w:sz w:val="22"/>
          <w:szCs w:val="22"/>
        </w:rPr>
        <w:t>Yeah</w:t>
      </w:r>
      <w:r w:rsidRPr="0CD6E6F6" w:rsidR="0CD6E6F6">
        <w:rPr>
          <w:rFonts w:ascii="Arial" w:hAnsi="Arial"/>
          <w:sz w:val="22"/>
          <w:szCs w:val="22"/>
        </w:rPr>
        <w:t>. So ultimate</w:t>
      </w:r>
      <w:r w:rsidRPr="0CD6E6F6" w:rsidR="0CD6E6F6">
        <w:rPr>
          <w:rFonts w:ascii="Arial" w:hAnsi="Arial"/>
          <w:sz w:val="22"/>
          <w:szCs w:val="22"/>
        </w:rPr>
        <w:t xml:space="preserve">ly, we would be moving those line items, again to other action items, </w:t>
      </w:r>
      <w:r w:rsidRPr="0CD6E6F6" w:rsidR="0CD6E6F6">
        <w:rPr>
          <w:rFonts w:ascii="Arial" w:hAnsi="Arial"/>
          <w:sz w:val="22"/>
          <w:szCs w:val="22"/>
        </w:rPr>
        <w:t>whi</w:t>
      </w:r>
      <w:r w:rsidRPr="0CD6E6F6" w:rsidR="0CD6E6F6">
        <w:rPr>
          <w:rFonts w:ascii="Arial" w:hAnsi="Arial"/>
          <w:sz w:val="22"/>
          <w:szCs w:val="22"/>
        </w:rPr>
        <w:t>ch is l</w:t>
      </w:r>
      <w:r w:rsidRPr="0CD6E6F6" w:rsidR="0CD6E6F6">
        <w:rPr>
          <w:rFonts w:ascii="Arial" w:hAnsi="Arial"/>
          <w:sz w:val="22"/>
          <w:szCs w:val="22"/>
        </w:rPr>
        <w:t>oca</w:t>
      </w:r>
      <w:r w:rsidRPr="0CD6E6F6" w:rsidR="0CD6E6F6">
        <w:rPr>
          <w:rFonts w:ascii="Arial" w:hAnsi="Arial"/>
          <w:sz w:val="22"/>
          <w:szCs w:val="22"/>
        </w:rPr>
        <w:t xml:space="preserve">ted in line item </w:t>
      </w:r>
      <w:r w:rsidRPr="0CD6E6F6" w:rsidR="5220DEC9">
        <w:rPr>
          <w:rFonts w:ascii="Arial" w:hAnsi="Arial"/>
          <w:sz w:val="22"/>
          <w:szCs w:val="22"/>
        </w:rPr>
        <w:t>6</w:t>
      </w:r>
      <w:r w:rsidRPr="0CD6E6F6" w:rsidR="0CD6E6F6">
        <w:rPr>
          <w:rFonts w:ascii="Arial" w:hAnsi="Arial"/>
          <w:sz w:val="22"/>
          <w:szCs w:val="22"/>
        </w:rPr>
        <w:t>.</w:t>
      </w:r>
      <w:r w:rsidRPr="0CD6E6F6" w:rsidR="40A6694D">
        <w:rPr>
          <w:rFonts w:ascii="Arial" w:hAnsi="Arial"/>
          <w:sz w:val="22"/>
          <w:szCs w:val="22"/>
        </w:rPr>
        <w:t xml:space="preserve"> </w:t>
      </w:r>
      <w:r w:rsidRPr="0CD6E6F6" w:rsidR="0CD6E6F6">
        <w:rPr>
          <w:rFonts w:ascii="Arial" w:hAnsi="Arial"/>
          <w:sz w:val="22"/>
          <w:szCs w:val="22"/>
        </w:rPr>
        <w:t>Is there a motion to second that?</w:t>
      </w:r>
    </w:p>
    <w:p xmlns:wp14="http://schemas.microsoft.com/office/word/2010/wordml" w14:paraId="3CF2D8B6" wp14:textId="77777777">
      <w:pPr>
        <w:spacing w:after="0"/>
        <w:rPr/>
      </w:pPr>
    </w:p>
    <w:p w:rsidR="690BB373" w:rsidP="0CD6E6F6" w:rsidRDefault="690BB373" w14:paraId="3F65B560" w14:textId="5D291ABF">
      <w:pPr>
        <w:pStyle w:val="Normal"/>
        <w:spacing w:after="0"/>
        <w:rPr>
          <w:rFonts w:ascii="Arial" w:hAnsi="Arial" w:eastAsia="Arial" w:cs="Arial"/>
        </w:rPr>
      </w:pPr>
      <w:r w:rsidRPr="0CD6E6F6" w:rsidR="690BB373">
        <w:rPr>
          <w:rFonts w:ascii="Arial" w:hAnsi="Arial" w:eastAsia="Arial" w:cs="Arial"/>
        </w:rPr>
        <w:t>*Seconded*</w:t>
      </w:r>
    </w:p>
    <w:p w:rsidR="0CD6E6F6" w:rsidP="0CD6E6F6" w:rsidRDefault="0CD6E6F6" w14:paraId="61546C71" w14:textId="06EF2BD0">
      <w:pPr>
        <w:pStyle w:val="Normal"/>
        <w:spacing w:after="0"/>
        <w:rPr/>
      </w:pPr>
    </w:p>
    <w:p xmlns:wp14="http://schemas.microsoft.com/office/word/2010/wordml" w14:paraId="35276A22" wp14:textId="77777777">
      <w:pPr>
        <w:spacing w:after="0"/>
        <w:rPr/>
      </w:pPr>
      <w:r w:rsidRPr="0CD6E6F6" w:rsidR="0CD6E6F6">
        <w:rPr>
          <w:rFonts w:ascii="Arial" w:hAnsi="Arial"/>
          <w:color w:val="5D7284"/>
          <w:sz w:val="22"/>
          <w:szCs w:val="22"/>
        </w:rPr>
        <w:t>04:01</w:t>
      </w:r>
    </w:p>
    <w:p w:rsidR="1F6A50CE" w:rsidP="0CD6E6F6" w:rsidRDefault="1F6A50CE" w14:paraId="092CC791" w14:textId="410F604F">
      <w:pPr>
        <w:spacing w:after="0"/>
        <w:rPr>
          <w:rFonts w:ascii="Arial" w:hAnsi="Arial"/>
          <w:b w:val="1"/>
          <w:bCs w:val="1"/>
          <w:sz w:val="22"/>
          <w:szCs w:val="22"/>
        </w:rPr>
      </w:pPr>
      <w:r w:rsidRPr="0CD6E6F6" w:rsidR="1F6A50CE">
        <w:rPr>
          <w:rFonts w:ascii="Arial" w:hAnsi="Arial"/>
          <w:b w:val="1"/>
          <w:bCs w:val="1"/>
          <w:sz w:val="22"/>
          <w:szCs w:val="22"/>
        </w:rPr>
        <w:t>Chair Rodriguez:</w:t>
      </w:r>
    </w:p>
    <w:p xmlns:wp14="http://schemas.microsoft.com/office/word/2010/wordml" w:rsidP="0CD6E6F6" w14:paraId="1F72F646" wp14:textId="3DCDC06F">
      <w:pPr>
        <w:pStyle w:val="Normal"/>
        <w:suppressLineNumbers w:val="0"/>
        <w:bidi w:val="0"/>
        <w:spacing w:before="0" w:beforeAutospacing="off" w:after="0" w:afterAutospacing="off" w:line="276" w:lineRule="auto"/>
        <w:ind w:left="0" w:right="0"/>
        <w:jc w:val="left"/>
        <w:rPr>
          <w:rFonts w:ascii="Arial" w:hAnsi="Arial"/>
          <w:sz w:val="22"/>
          <w:szCs w:val="22"/>
        </w:rPr>
      </w:pPr>
      <w:r w:rsidRPr="0CD6E6F6" w:rsidR="0CD6E6F6">
        <w:rPr>
          <w:rFonts w:ascii="Arial" w:hAnsi="Arial"/>
          <w:sz w:val="22"/>
          <w:szCs w:val="22"/>
        </w:rPr>
        <w:t>Okay.</w:t>
      </w:r>
      <w:r w:rsidRPr="0CD6E6F6" w:rsidR="425A7DD2">
        <w:rPr>
          <w:rFonts w:ascii="Arial" w:hAnsi="Arial"/>
          <w:sz w:val="22"/>
          <w:szCs w:val="22"/>
        </w:rPr>
        <w:t xml:space="preserve"> </w:t>
      </w:r>
      <w:r w:rsidRPr="0CD6E6F6" w:rsidR="0CD6E6F6">
        <w:rPr>
          <w:rFonts w:ascii="Arial" w:hAnsi="Arial"/>
          <w:sz w:val="22"/>
          <w:szCs w:val="22"/>
        </w:rPr>
        <w:t>So</w:t>
      </w:r>
      <w:r w:rsidRPr="0CD6E6F6" w:rsidR="0CD6E6F6">
        <w:rPr>
          <w:rFonts w:ascii="Arial" w:hAnsi="Arial"/>
          <w:sz w:val="22"/>
          <w:szCs w:val="22"/>
        </w:rPr>
        <w:t xml:space="preserve"> the meeting agenda has thereby been </w:t>
      </w:r>
      <w:r w:rsidRPr="0CD6E6F6" w:rsidR="0CD6E6F6">
        <w:rPr>
          <w:rFonts w:ascii="Arial" w:hAnsi="Arial"/>
          <w:sz w:val="22"/>
          <w:szCs w:val="22"/>
        </w:rPr>
        <w:t>modified</w:t>
      </w:r>
      <w:r w:rsidRPr="0CD6E6F6" w:rsidR="0CD6E6F6">
        <w:rPr>
          <w:rFonts w:ascii="Arial" w:hAnsi="Arial"/>
          <w:sz w:val="22"/>
          <w:szCs w:val="22"/>
        </w:rPr>
        <w:t xml:space="preserve">. </w:t>
      </w:r>
      <w:r w:rsidRPr="0CD6E6F6" w:rsidR="0CD6E6F6">
        <w:rPr>
          <w:rFonts w:ascii="Arial" w:hAnsi="Arial"/>
          <w:sz w:val="22"/>
          <w:szCs w:val="22"/>
        </w:rPr>
        <w:t>Are there any other motions for the adoption of the agenda?</w:t>
      </w:r>
      <w:r w:rsidRPr="0CD6E6F6" w:rsidR="3A8C1C35">
        <w:rPr>
          <w:rFonts w:ascii="Arial" w:hAnsi="Arial"/>
          <w:sz w:val="22"/>
          <w:szCs w:val="22"/>
        </w:rPr>
        <w:t xml:space="preserve"> </w:t>
      </w:r>
      <w:r w:rsidRPr="0CD6E6F6" w:rsidR="0CD6E6F6">
        <w:rPr>
          <w:rFonts w:ascii="Arial" w:hAnsi="Arial"/>
          <w:sz w:val="22"/>
          <w:szCs w:val="22"/>
        </w:rPr>
        <w:t xml:space="preserve">And we will </w:t>
      </w:r>
      <w:r w:rsidRPr="0CD6E6F6" w:rsidR="0CD6E6F6">
        <w:rPr>
          <w:rFonts w:ascii="Arial" w:hAnsi="Arial"/>
          <w:sz w:val="22"/>
          <w:szCs w:val="22"/>
        </w:rPr>
        <w:t>reflect</w:t>
      </w:r>
      <w:r w:rsidRPr="0CD6E6F6" w:rsidR="0CD6E6F6">
        <w:rPr>
          <w:rFonts w:ascii="Arial" w:hAnsi="Arial"/>
          <w:sz w:val="22"/>
          <w:szCs w:val="22"/>
        </w:rPr>
        <w:t xml:space="preserve"> the modifications</w:t>
      </w:r>
      <w:r w:rsidRPr="0CD6E6F6" w:rsidR="24416062">
        <w:rPr>
          <w:rFonts w:ascii="Arial" w:hAnsi="Arial"/>
          <w:sz w:val="22"/>
          <w:szCs w:val="22"/>
        </w:rPr>
        <w:t xml:space="preserve"> a</w:t>
      </w:r>
      <w:r w:rsidRPr="0CD6E6F6" w:rsidR="0CD6E6F6">
        <w:rPr>
          <w:rFonts w:ascii="Arial" w:hAnsi="Arial"/>
          <w:sz w:val="22"/>
          <w:szCs w:val="22"/>
        </w:rPr>
        <w:t>t the end of our meeting</w:t>
      </w:r>
      <w:r w:rsidRPr="0CD6E6F6" w:rsidR="523377DC">
        <w:rPr>
          <w:rFonts w:ascii="Arial" w:hAnsi="Arial"/>
          <w:sz w:val="22"/>
          <w:szCs w:val="22"/>
        </w:rPr>
        <w:t xml:space="preserve">. </w:t>
      </w:r>
      <w:r w:rsidRPr="0CD6E6F6" w:rsidR="523377DC">
        <w:rPr>
          <w:rFonts w:ascii="Arial" w:hAnsi="Arial"/>
          <w:sz w:val="22"/>
          <w:szCs w:val="22"/>
        </w:rPr>
        <w:t>We’ll</w:t>
      </w:r>
      <w:r w:rsidRPr="0CD6E6F6" w:rsidR="523377DC">
        <w:rPr>
          <w:rFonts w:ascii="Arial" w:hAnsi="Arial"/>
          <w:sz w:val="22"/>
          <w:szCs w:val="22"/>
        </w:rPr>
        <w:t xml:space="preserve"> </w:t>
      </w:r>
      <w:r w:rsidRPr="0CD6E6F6" w:rsidR="0CD6E6F6">
        <w:rPr>
          <w:rFonts w:ascii="Arial" w:hAnsi="Arial"/>
          <w:sz w:val="22"/>
          <w:szCs w:val="22"/>
        </w:rPr>
        <w:t>now move into line item four of public comment. Are there any students here for public comment?</w:t>
      </w:r>
      <w:r w:rsidRPr="0CD6E6F6" w:rsidR="1BD623D5">
        <w:rPr>
          <w:rFonts w:ascii="Arial" w:hAnsi="Arial"/>
          <w:sz w:val="22"/>
          <w:szCs w:val="22"/>
        </w:rPr>
        <w:t xml:space="preserve"> </w:t>
      </w:r>
      <w:r w:rsidRPr="0CD6E6F6" w:rsidR="0CD6E6F6">
        <w:rPr>
          <w:rFonts w:ascii="Arial" w:hAnsi="Arial"/>
          <w:sz w:val="22"/>
          <w:szCs w:val="22"/>
        </w:rPr>
        <w:t xml:space="preserve">Seeing there are no students for public comment. </w:t>
      </w:r>
      <w:r w:rsidRPr="0CD6E6F6" w:rsidR="0CD6E6F6">
        <w:rPr>
          <w:rFonts w:ascii="Arial" w:hAnsi="Arial"/>
          <w:sz w:val="22"/>
          <w:szCs w:val="22"/>
        </w:rPr>
        <w:t>We'll</w:t>
      </w:r>
      <w:r w:rsidRPr="0CD6E6F6" w:rsidR="0CD6E6F6">
        <w:rPr>
          <w:rFonts w:ascii="Arial" w:hAnsi="Arial"/>
          <w:sz w:val="22"/>
          <w:szCs w:val="22"/>
        </w:rPr>
        <w:t xml:space="preserve"> now move into line item five of reports from standing committees. Our committees are not </w:t>
      </w:r>
      <w:r w:rsidRPr="0CD6E6F6" w:rsidR="0CD6E6F6">
        <w:rPr>
          <w:rFonts w:ascii="Arial" w:hAnsi="Arial"/>
          <w:sz w:val="22"/>
          <w:szCs w:val="22"/>
        </w:rPr>
        <w:t>established</w:t>
      </w:r>
      <w:r w:rsidRPr="0CD6E6F6" w:rsidR="0CD6E6F6">
        <w:rPr>
          <w:rFonts w:ascii="Arial" w:hAnsi="Arial"/>
          <w:sz w:val="22"/>
          <w:szCs w:val="22"/>
        </w:rPr>
        <w:t xml:space="preserve"> yet. But this is the structure that our agendas will be</w:t>
      </w:r>
      <w:r w:rsidRPr="0CD6E6F6" w:rsidR="62CF58FD">
        <w:rPr>
          <w:rFonts w:ascii="Arial" w:hAnsi="Arial"/>
          <w:sz w:val="22"/>
          <w:szCs w:val="22"/>
        </w:rPr>
        <w:t xml:space="preserve"> </w:t>
      </w:r>
      <w:r w:rsidRPr="0CD6E6F6" w:rsidR="0CD6E6F6">
        <w:rPr>
          <w:rFonts w:ascii="Arial" w:hAnsi="Arial"/>
          <w:sz w:val="22"/>
          <w:szCs w:val="22"/>
        </w:rPr>
        <w:t>written as</w:t>
      </w:r>
      <w:r w:rsidRPr="0CD6E6F6" w:rsidR="7BC2DFFF">
        <w:rPr>
          <w:rFonts w:ascii="Arial" w:hAnsi="Arial"/>
          <w:sz w:val="22"/>
          <w:szCs w:val="22"/>
        </w:rPr>
        <w:t xml:space="preserve"> </w:t>
      </w:r>
      <w:r w:rsidRPr="0CD6E6F6" w:rsidR="0CD6E6F6">
        <w:rPr>
          <w:rFonts w:ascii="Arial" w:hAnsi="Arial"/>
          <w:sz w:val="22"/>
          <w:szCs w:val="22"/>
        </w:rPr>
        <w:t xml:space="preserve">moving forward, given our internal operating modernization efforts, that is what </w:t>
      </w:r>
      <w:r w:rsidRPr="0CD6E6F6" w:rsidR="0CD6E6F6">
        <w:rPr>
          <w:rFonts w:ascii="Arial" w:hAnsi="Arial"/>
          <w:sz w:val="22"/>
          <w:szCs w:val="22"/>
        </w:rPr>
        <w:t>ultimately will</w:t>
      </w:r>
      <w:r w:rsidRPr="0CD6E6F6" w:rsidR="0CD6E6F6">
        <w:rPr>
          <w:rFonts w:ascii="Arial" w:hAnsi="Arial"/>
          <w:sz w:val="22"/>
          <w:szCs w:val="22"/>
        </w:rPr>
        <w:t xml:space="preserve"> be conceptualized this upcoming year. But once these reports are </w:t>
      </w:r>
      <w:r w:rsidRPr="0CD6E6F6" w:rsidR="0CD6E6F6">
        <w:rPr>
          <w:rFonts w:ascii="Arial" w:hAnsi="Arial"/>
          <w:sz w:val="22"/>
          <w:szCs w:val="22"/>
        </w:rPr>
        <w:t>facilitated</w:t>
      </w:r>
      <w:r w:rsidRPr="0CD6E6F6" w:rsidR="0CD6E6F6">
        <w:rPr>
          <w:rFonts w:ascii="Arial" w:hAnsi="Arial"/>
          <w:sz w:val="22"/>
          <w:szCs w:val="22"/>
        </w:rPr>
        <w:t xml:space="preserve"> appropriately, that's how action items originating from committee</w:t>
      </w:r>
      <w:r w:rsidRPr="0CD6E6F6" w:rsidR="242BF6EA">
        <w:rPr>
          <w:rFonts w:ascii="Arial" w:hAnsi="Arial"/>
          <w:sz w:val="22"/>
          <w:szCs w:val="22"/>
        </w:rPr>
        <w:t xml:space="preserve">s or </w:t>
      </w:r>
      <w:r w:rsidRPr="0CD6E6F6" w:rsidR="0CD6E6F6">
        <w:rPr>
          <w:rFonts w:ascii="Arial" w:hAnsi="Arial"/>
          <w:sz w:val="22"/>
          <w:szCs w:val="22"/>
        </w:rPr>
        <w:t>discussion points will be addressed in order. So as some context for that</w:t>
      </w:r>
      <w:r w:rsidRPr="0CD6E6F6" w:rsidR="1E5C3D10">
        <w:rPr>
          <w:rFonts w:ascii="Arial" w:hAnsi="Arial"/>
          <w:sz w:val="22"/>
          <w:szCs w:val="22"/>
        </w:rPr>
        <w:t>. And seeing no r</w:t>
      </w:r>
      <w:r w:rsidRPr="0CD6E6F6" w:rsidR="0CD6E6F6">
        <w:rPr>
          <w:rFonts w:ascii="Arial" w:hAnsi="Arial"/>
          <w:sz w:val="22"/>
          <w:szCs w:val="22"/>
        </w:rPr>
        <w:t>eports from standing committees will now move into line item six of other action items, and we will begin with</w:t>
      </w:r>
      <w:r w:rsidRPr="0CD6E6F6" w:rsidR="5877C8E5">
        <w:rPr>
          <w:rFonts w:ascii="Arial" w:hAnsi="Arial"/>
          <w:sz w:val="22"/>
          <w:szCs w:val="22"/>
        </w:rPr>
        <w:t xml:space="preserve"> </w:t>
      </w:r>
      <w:r w:rsidRPr="0CD6E6F6" w:rsidR="0CD6E6F6">
        <w:rPr>
          <w:rFonts w:ascii="Arial" w:hAnsi="Arial"/>
          <w:sz w:val="22"/>
          <w:szCs w:val="22"/>
        </w:rPr>
        <w:t xml:space="preserve">discussion on </w:t>
      </w:r>
      <w:r w:rsidRPr="0CD6E6F6" w:rsidR="0CD6E6F6">
        <w:rPr>
          <w:rFonts w:ascii="Arial" w:hAnsi="Arial"/>
          <w:sz w:val="22"/>
          <w:szCs w:val="22"/>
        </w:rPr>
        <w:t>Origin</w:t>
      </w:r>
      <w:r w:rsidRPr="0CD6E6F6" w:rsidR="54A6D03F">
        <w:rPr>
          <w:rFonts w:ascii="Arial" w:hAnsi="Arial"/>
          <w:sz w:val="22"/>
          <w:szCs w:val="22"/>
        </w:rPr>
        <w:t>Labs</w:t>
      </w:r>
      <w:r w:rsidRPr="0CD6E6F6" w:rsidR="0CD6E6F6">
        <w:rPr>
          <w:rFonts w:ascii="Arial" w:hAnsi="Arial"/>
          <w:sz w:val="22"/>
          <w:szCs w:val="22"/>
        </w:rPr>
        <w:t xml:space="preserve">. </w:t>
      </w:r>
      <w:r w:rsidRPr="0CD6E6F6" w:rsidR="0CD6E6F6">
        <w:rPr>
          <w:rFonts w:ascii="Arial" w:hAnsi="Arial"/>
          <w:sz w:val="22"/>
          <w:szCs w:val="22"/>
        </w:rPr>
        <w:t>Okay, whatever y</w:t>
      </w:r>
      <w:r w:rsidRPr="0CD6E6F6" w:rsidR="1301CBE8">
        <w:rPr>
          <w:rFonts w:ascii="Arial" w:hAnsi="Arial"/>
          <w:sz w:val="22"/>
          <w:szCs w:val="22"/>
        </w:rPr>
        <w:t>ou all</w:t>
      </w:r>
      <w:r w:rsidRPr="0CD6E6F6" w:rsidR="0CD6E6F6">
        <w:rPr>
          <w:rFonts w:ascii="Arial" w:hAnsi="Arial"/>
          <w:sz w:val="22"/>
          <w:szCs w:val="22"/>
        </w:rPr>
        <w:t xml:space="preserve"> can see it.</w:t>
      </w:r>
      <w:r w:rsidRPr="0CD6E6F6" w:rsidR="0CD6E6F6">
        <w:rPr>
          <w:rFonts w:ascii="Arial" w:hAnsi="Arial"/>
          <w:sz w:val="22"/>
          <w:szCs w:val="22"/>
        </w:rPr>
        <w:t xml:space="preserve"> </w:t>
      </w:r>
      <w:r w:rsidRPr="0CD6E6F6" w:rsidR="2CCB5422">
        <w:rPr>
          <w:rFonts w:ascii="Arial" w:hAnsi="Arial"/>
          <w:sz w:val="22"/>
          <w:szCs w:val="22"/>
        </w:rPr>
        <w:t>I</w:t>
      </w:r>
      <w:r w:rsidRPr="0CD6E6F6" w:rsidR="0CD6E6F6">
        <w:rPr>
          <w:rFonts w:ascii="Arial" w:hAnsi="Arial"/>
          <w:sz w:val="22"/>
          <w:szCs w:val="22"/>
        </w:rPr>
        <w:t>n regard to</w:t>
      </w:r>
      <w:r w:rsidRPr="0CD6E6F6" w:rsidR="0CD6E6F6">
        <w:rPr>
          <w:rFonts w:ascii="Arial" w:hAnsi="Arial"/>
          <w:sz w:val="22"/>
          <w:szCs w:val="22"/>
        </w:rPr>
        <w:t xml:space="preserve"> action item number one with </w:t>
      </w:r>
      <w:r w:rsidRPr="0CD6E6F6" w:rsidR="1266AC65">
        <w:rPr>
          <w:rFonts w:ascii="Arial" w:hAnsi="Arial"/>
          <w:sz w:val="22"/>
          <w:szCs w:val="22"/>
        </w:rPr>
        <w:t>O</w:t>
      </w:r>
      <w:r w:rsidRPr="0CD6E6F6" w:rsidR="0CD6E6F6">
        <w:rPr>
          <w:rFonts w:ascii="Arial" w:hAnsi="Arial"/>
          <w:sz w:val="22"/>
          <w:szCs w:val="22"/>
        </w:rPr>
        <w:t>rigi</w:t>
      </w:r>
      <w:r w:rsidRPr="0CD6E6F6" w:rsidR="6460E085">
        <w:rPr>
          <w:rFonts w:ascii="Arial" w:hAnsi="Arial"/>
          <w:sz w:val="22"/>
          <w:szCs w:val="22"/>
        </w:rPr>
        <w:t>nL</w:t>
      </w:r>
      <w:r w:rsidRPr="0CD6E6F6" w:rsidR="0CD6E6F6">
        <w:rPr>
          <w:rFonts w:ascii="Arial" w:hAnsi="Arial"/>
          <w:sz w:val="22"/>
          <w:szCs w:val="22"/>
        </w:rPr>
        <w:t>abs</w:t>
      </w:r>
      <w:r w:rsidRPr="0CD6E6F6" w:rsidR="0CD6E6F6">
        <w:rPr>
          <w:rFonts w:ascii="Arial" w:hAnsi="Arial"/>
          <w:sz w:val="22"/>
          <w:szCs w:val="22"/>
        </w:rPr>
        <w:t xml:space="preserve">, </w:t>
      </w:r>
      <w:r w:rsidRPr="0CD6E6F6" w:rsidR="0CD6E6F6">
        <w:rPr>
          <w:rFonts w:ascii="Arial" w:hAnsi="Arial"/>
          <w:sz w:val="22"/>
          <w:szCs w:val="22"/>
        </w:rPr>
        <w:t>essentially as</w:t>
      </w:r>
      <w:r w:rsidRPr="0CD6E6F6" w:rsidR="0CD6E6F6">
        <w:rPr>
          <w:rFonts w:ascii="Arial" w:hAnsi="Arial"/>
          <w:sz w:val="22"/>
          <w:szCs w:val="22"/>
        </w:rPr>
        <w:t xml:space="preserve"> background to introduce this action item and motion to amend</w:t>
      </w:r>
      <w:r w:rsidRPr="0CD6E6F6" w:rsidR="0CD6E6F6">
        <w:rPr>
          <w:rFonts w:ascii="Arial" w:hAnsi="Arial"/>
          <w:sz w:val="22"/>
          <w:szCs w:val="22"/>
        </w:rPr>
        <w:t>, essentially, like</w:t>
      </w:r>
      <w:r w:rsidRPr="0CD6E6F6" w:rsidR="0CD6E6F6">
        <w:rPr>
          <w:rFonts w:ascii="Arial" w:hAnsi="Arial"/>
          <w:sz w:val="22"/>
          <w:szCs w:val="22"/>
        </w:rPr>
        <w:t xml:space="preserve"> we provided context for when we went to speak with </w:t>
      </w:r>
      <w:r w:rsidRPr="0CD6E6F6" w:rsidR="50B3B64D">
        <w:rPr>
          <w:rFonts w:ascii="Arial" w:hAnsi="Arial"/>
          <w:sz w:val="22"/>
          <w:szCs w:val="22"/>
        </w:rPr>
        <w:t>O</w:t>
      </w:r>
      <w:r w:rsidRPr="0CD6E6F6" w:rsidR="0CD6E6F6">
        <w:rPr>
          <w:rFonts w:ascii="Arial" w:hAnsi="Arial"/>
          <w:sz w:val="22"/>
          <w:szCs w:val="22"/>
        </w:rPr>
        <w:t>rigin</w:t>
      </w:r>
      <w:r w:rsidRPr="0CD6E6F6" w:rsidR="64E40C53">
        <w:rPr>
          <w:rFonts w:ascii="Arial" w:hAnsi="Arial"/>
          <w:sz w:val="22"/>
          <w:szCs w:val="22"/>
        </w:rPr>
        <w:t>L</w:t>
      </w:r>
      <w:r w:rsidRPr="0CD6E6F6" w:rsidR="0CD6E6F6">
        <w:rPr>
          <w:rFonts w:ascii="Arial" w:hAnsi="Arial"/>
          <w:sz w:val="22"/>
          <w:szCs w:val="22"/>
        </w:rPr>
        <w:t>abs</w:t>
      </w:r>
      <w:r w:rsidRPr="0CD6E6F6" w:rsidR="0CD6E6F6">
        <w:rPr>
          <w:rFonts w:ascii="Arial" w:hAnsi="Arial"/>
          <w:sz w:val="22"/>
          <w:szCs w:val="22"/>
        </w:rPr>
        <w:t xml:space="preserve"> and their representative staff. The discussion was that they would request the amount of money that they thought they needed. To start off, we said, okay, just let us know what you think you need. From there, we will go and decide what that would look like from a pilot incremental stage. Um, based on our initial approval</w:t>
      </w:r>
      <w:r w:rsidRPr="0CD6E6F6" w:rsidR="10916A96">
        <w:rPr>
          <w:rFonts w:ascii="Arial" w:hAnsi="Arial"/>
          <w:sz w:val="22"/>
          <w:szCs w:val="22"/>
        </w:rPr>
        <w:t xml:space="preserve"> of the </w:t>
      </w:r>
      <w:r w:rsidRPr="0CD6E6F6" w:rsidR="0CD6E6F6">
        <w:rPr>
          <w:rFonts w:ascii="Arial" w:hAnsi="Arial"/>
          <w:sz w:val="22"/>
          <w:szCs w:val="22"/>
        </w:rPr>
        <w:t xml:space="preserve">full amount, which exceeded $200,000, we did have discussions about the fact that this was a pilot year in the commitment to a salaried position, especially for </w:t>
      </w:r>
      <w:r w:rsidRPr="0CD6E6F6" w:rsidR="06349F20">
        <w:rPr>
          <w:rFonts w:ascii="Arial" w:hAnsi="Arial"/>
          <w:sz w:val="22"/>
          <w:szCs w:val="22"/>
        </w:rPr>
        <w:t>O</w:t>
      </w:r>
      <w:r w:rsidRPr="0CD6E6F6" w:rsidR="0CD6E6F6">
        <w:rPr>
          <w:rFonts w:ascii="Arial" w:hAnsi="Arial"/>
          <w:sz w:val="22"/>
          <w:szCs w:val="22"/>
        </w:rPr>
        <w:t>rigin</w:t>
      </w:r>
      <w:r w:rsidRPr="0CD6E6F6" w:rsidR="761FA29F">
        <w:rPr>
          <w:rFonts w:ascii="Arial" w:hAnsi="Arial"/>
          <w:sz w:val="22"/>
          <w:szCs w:val="22"/>
        </w:rPr>
        <w:t>La</w:t>
      </w:r>
      <w:r w:rsidRPr="0CD6E6F6" w:rsidR="0CD6E6F6">
        <w:rPr>
          <w:rFonts w:ascii="Arial" w:hAnsi="Arial"/>
          <w:sz w:val="22"/>
          <w:szCs w:val="22"/>
        </w:rPr>
        <w:t>bs</w:t>
      </w:r>
      <w:r w:rsidRPr="0CD6E6F6" w:rsidR="56D39A29">
        <w:rPr>
          <w:rFonts w:ascii="Arial" w:hAnsi="Arial"/>
          <w:sz w:val="22"/>
          <w:szCs w:val="22"/>
        </w:rPr>
        <w:t>. W</w:t>
      </w:r>
      <w:r w:rsidRPr="0CD6E6F6" w:rsidR="0CD6E6F6">
        <w:rPr>
          <w:rFonts w:ascii="Arial" w:hAnsi="Arial"/>
          <w:sz w:val="22"/>
          <w:szCs w:val="22"/>
        </w:rPr>
        <w:t>e did have a meeting with the Vice President</w:t>
      </w:r>
      <w:r w:rsidRPr="0CD6E6F6" w:rsidR="450DDA98">
        <w:rPr>
          <w:rFonts w:ascii="Arial" w:hAnsi="Arial"/>
          <w:sz w:val="22"/>
          <w:szCs w:val="22"/>
        </w:rPr>
        <w:t xml:space="preserve"> Dowhower </w:t>
      </w:r>
      <w:r w:rsidRPr="0CD6E6F6" w:rsidR="0CD6E6F6">
        <w:rPr>
          <w:rFonts w:ascii="Arial" w:hAnsi="Arial"/>
          <w:sz w:val="22"/>
          <w:szCs w:val="22"/>
        </w:rPr>
        <w:t xml:space="preserve">and </w:t>
      </w:r>
      <w:r w:rsidRPr="0CD6E6F6" w:rsidR="2FB0565D">
        <w:rPr>
          <w:rFonts w:ascii="Arial" w:hAnsi="Arial"/>
          <w:sz w:val="22"/>
          <w:szCs w:val="22"/>
        </w:rPr>
        <w:t>A</w:t>
      </w:r>
      <w:r w:rsidRPr="0CD6E6F6" w:rsidR="0CD6E6F6">
        <w:rPr>
          <w:rFonts w:ascii="Arial" w:hAnsi="Arial"/>
          <w:sz w:val="22"/>
          <w:szCs w:val="22"/>
        </w:rPr>
        <w:t xml:space="preserve">dministrative </w:t>
      </w:r>
      <w:r w:rsidRPr="0CD6E6F6" w:rsidR="60E54620">
        <w:rPr>
          <w:rFonts w:ascii="Arial" w:hAnsi="Arial"/>
          <w:sz w:val="22"/>
          <w:szCs w:val="22"/>
        </w:rPr>
        <w:t xml:space="preserve">Liaison </w:t>
      </w:r>
      <w:r w:rsidRPr="0CD6E6F6" w:rsidR="0CD6E6F6">
        <w:rPr>
          <w:rFonts w:ascii="Arial" w:hAnsi="Arial"/>
          <w:sz w:val="22"/>
          <w:szCs w:val="22"/>
        </w:rPr>
        <w:t>Bram, to also discuss this in further</w:t>
      </w:r>
      <w:r w:rsidRPr="0CD6E6F6" w:rsidR="0CD6E6F6">
        <w:rPr>
          <w:rFonts w:ascii="Arial" w:hAnsi="Arial"/>
          <w:sz w:val="22"/>
          <w:szCs w:val="22"/>
        </w:rPr>
        <w:t xml:space="preserve"> detail. </w:t>
      </w:r>
      <w:r w:rsidRPr="0CD6E6F6" w:rsidR="0CD6E6F6">
        <w:rPr>
          <w:rFonts w:ascii="Arial" w:hAnsi="Arial"/>
          <w:sz w:val="22"/>
          <w:szCs w:val="22"/>
        </w:rPr>
        <w:t xml:space="preserve">And essentially, what we kind of came to a conclusion about was that it would make sense to not provide the full appropriation given that this was their first </w:t>
      </w:r>
      <w:r w:rsidRPr="0CD6E6F6" w:rsidR="120ED11C">
        <w:rPr>
          <w:rFonts w:ascii="Arial" w:hAnsi="Arial"/>
          <w:sz w:val="22"/>
          <w:szCs w:val="22"/>
        </w:rPr>
        <w:t>year.</w:t>
      </w:r>
      <w:r w:rsidRPr="0CD6E6F6" w:rsidR="120ED11C">
        <w:rPr>
          <w:rFonts w:ascii="Arial" w:hAnsi="Arial"/>
          <w:sz w:val="22"/>
          <w:szCs w:val="22"/>
        </w:rPr>
        <w:t xml:space="preserve"> W</w:t>
      </w:r>
      <w:r w:rsidRPr="0CD6E6F6" w:rsidR="0CD6E6F6">
        <w:rPr>
          <w:rFonts w:ascii="Arial" w:hAnsi="Arial"/>
          <w:sz w:val="22"/>
          <w:szCs w:val="22"/>
        </w:rPr>
        <w:t xml:space="preserve">e </w:t>
      </w:r>
      <w:r w:rsidRPr="0CD6E6F6" w:rsidR="0CD6E6F6">
        <w:rPr>
          <w:rFonts w:ascii="Arial" w:hAnsi="Arial"/>
          <w:sz w:val="22"/>
          <w:szCs w:val="22"/>
        </w:rPr>
        <w:t>don't</w:t>
      </w:r>
      <w:r w:rsidRPr="0CD6E6F6" w:rsidR="0CD6E6F6">
        <w:rPr>
          <w:rFonts w:ascii="Arial" w:hAnsi="Arial"/>
          <w:sz w:val="22"/>
          <w:szCs w:val="22"/>
        </w:rPr>
        <w:t xml:space="preserve"> have any metrics on a salaried position, which is a large commitment. </w:t>
      </w:r>
      <w:r w:rsidRPr="0CD6E6F6" w:rsidR="0CD6E6F6">
        <w:rPr>
          <w:rFonts w:ascii="Arial" w:hAnsi="Arial"/>
          <w:sz w:val="22"/>
          <w:szCs w:val="22"/>
        </w:rPr>
        <w:t>However, we do know that they do have staff that would be able to coordinate the student staff themselves.</w:t>
      </w:r>
      <w:r w:rsidRPr="0CD6E6F6" w:rsidR="0CD6E6F6">
        <w:rPr>
          <w:rFonts w:ascii="Arial" w:hAnsi="Arial"/>
          <w:sz w:val="22"/>
          <w:szCs w:val="22"/>
        </w:rPr>
        <w:t xml:space="preserve"> And </w:t>
      </w:r>
      <w:r w:rsidRPr="0CD6E6F6" w:rsidR="0CD6E6F6">
        <w:rPr>
          <w:rFonts w:ascii="Arial" w:hAnsi="Arial"/>
          <w:sz w:val="22"/>
          <w:szCs w:val="22"/>
        </w:rPr>
        <w:t>that's</w:t>
      </w:r>
      <w:r w:rsidRPr="0CD6E6F6" w:rsidR="0CD6E6F6">
        <w:rPr>
          <w:rFonts w:ascii="Arial" w:hAnsi="Arial"/>
          <w:sz w:val="22"/>
          <w:szCs w:val="22"/>
        </w:rPr>
        <w:t xml:space="preserve"> </w:t>
      </w:r>
      <w:r w:rsidRPr="0CD6E6F6" w:rsidR="0CD6E6F6">
        <w:rPr>
          <w:rFonts w:ascii="Arial" w:hAnsi="Arial"/>
          <w:sz w:val="22"/>
          <w:szCs w:val="22"/>
        </w:rPr>
        <w:t>ultimately the</w:t>
      </w:r>
      <w:r w:rsidRPr="0CD6E6F6" w:rsidR="0CD6E6F6">
        <w:rPr>
          <w:rFonts w:ascii="Arial" w:hAnsi="Arial"/>
          <w:sz w:val="22"/>
          <w:szCs w:val="22"/>
        </w:rPr>
        <w:t xml:space="preserve"> main priority, as we all discussed, </w:t>
      </w:r>
      <w:r w:rsidRPr="0CD6E6F6" w:rsidR="0CD6E6F6">
        <w:rPr>
          <w:rFonts w:ascii="Arial" w:hAnsi="Arial"/>
          <w:sz w:val="22"/>
          <w:szCs w:val="22"/>
        </w:rPr>
        <w:t>whereas</w:t>
      </w:r>
      <w:r w:rsidRPr="0CD6E6F6" w:rsidR="0CD6E6F6">
        <w:rPr>
          <w:rFonts w:ascii="Arial" w:hAnsi="Arial"/>
          <w:sz w:val="22"/>
          <w:szCs w:val="22"/>
        </w:rPr>
        <w:t xml:space="preserve"> we </w:t>
      </w:r>
      <w:r w:rsidRPr="0CD6E6F6" w:rsidR="0CD6E6F6">
        <w:rPr>
          <w:rFonts w:ascii="Arial" w:hAnsi="Arial"/>
          <w:sz w:val="22"/>
          <w:szCs w:val="22"/>
        </w:rPr>
        <w:t>don't</w:t>
      </w:r>
      <w:r w:rsidRPr="0CD6E6F6" w:rsidR="0CD6E6F6">
        <w:rPr>
          <w:rFonts w:ascii="Arial" w:hAnsi="Arial"/>
          <w:sz w:val="22"/>
          <w:szCs w:val="22"/>
        </w:rPr>
        <w:t xml:space="preserve"> really have any real metrics or information related to the necessity of the other line items, </w:t>
      </w:r>
      <w:r w:rsidRPr="0CD6E6F6" w:rsidR="0CD6E6F6">
        <w:rPr>
          <w:rFonts w:ascii="Arial" w:hAnsi="Arial"/>
          <w:sz w:val="22"/>
          <w:szCs w:val="22"/>
        </w:rPr>
        <w:t>mainly the</w:t>
      </w:r>
      <w:r w:rsidRPr="0CD6E6F6" w:rsidR="0CD6E6F6">
        <w:rPr>
          <w:rFonts w:ascii="Arial" w:hAnsi="Arial"/>
          <w:sz w:val="22"/>
          <w:szCs w:val="22"/>
        </w:rPr>
        <w:t xml:space="preserve"> salaried position, and the other strategic engagement funds that they distributed in their budget. </w:t>
      </w:r>
      <w:r w:rsidRPr="0CD6E6F6" w:rsidR="0CD6E6F6">
        <w:rPr>
          <w:rFonts w:ascii="Arial" w:hAnsi="Arial"/>
          <w:sz w:val="22"/>
          <w:szCs w:val="22"/>
        </w:rPr>
        <w:t>So ultimately, what</w:t>
      </w:r>
      <w:r w:rsidRPr="0CD6E6F6" w:rsidR="0CD6E6F6">
        <w:rPr>
          <w:rFonts w:ascii="Arial" w:hAnsi="Arial"/>
          <w:sz w:val="22"/>
          <w:szCs w:val="22"/>
        </w:rPr>
        <w:t xml:space="preserve"> this would do would be to reduce the total appropriation by 50% to cover student wages. And the </w:t>
      </w:r>
      <w:r w:rsidRPr="0CD6E6F6" w:rsidR="0CD6E6F6">
        <w:rPr>
          <w:rFonts w:ascii="Arial" w:hAnsi="Arial"/>
          <w:sz w:val="22"/>
          <w:szCs w:val="22"/>
        </w:rPr>
        <w:t>remainder</w:t>
      </w:r>
      <w:r w:rsidRPr="0CD6E6F6" w:rsidR="0CD6E6F6">
        <w:rPr>
          <w:rFonts w:ascii="Arial" w:hAnsi="Arial"/>
          <w:sz w:val="22"/>
          <w:szCs w:val="22"/>
        </w:rPr>
        <w:t xml:space="preserve"> of that</w:t>
      </w:r>
      <w:r w:rsidRPr="0CD6E6F6" w:rsidR="32BC5E83">
        <w:rPr>
          <w:rFonts w:ascii="Arial" w:hAnsi="Arial"/>
          <w:sz w:val="22"/>
          <w:szCs w:val="22"/>
        </w:rPr>
        <w:t>,</w:t>
      </w:r>
      <w:r w:rsidRPr="0CD6E6F6" w:rsidR="0CD6E6F6">
        <w:rPr>
          <w:rFonts w:ascii="Arial" w:hAnsi="Arial"/>
          <w:sz w:val="22"/>
          <w:szCs w:val="22"/>
        </w:rPr>
        <w:t xml:space="preserve"> however they decide to you </w:t>
      </w:r>
      <w:r w:rsidRPr="0CD6E6F6" w:rsidR="0CD6E6F6">
        <w:rPr>
          <w:rFonts w:ascii="Arial" w:hAnsi="Arial"/>
          <w:sz w:val="22"/>
          <w:szCs w:val="22"/>
        </w:rPr>
        <w:t>utilize</w:t>
      </w:r>
      <w:r w:rsidRPr="0CD6E6F6" w:rsidR="0CD6E6F6">
        <w:rPr>
          <w:rFonts w:ascii="Arial" w:hAnsi="Arial"/>
          <w:sz w:val="22"/>
          <w:szCs w:val="22"/>
        </w:rPr>
        <w:t xml:space="preserve"> that money</w:t>
      </w:r>
      <w:r w:rsidRPr="0CD6E6F6" w:rsidR="1D5B696D">
        <w:rPr>
          <w:rFonts w:ascii="Arial" w:hAnsi="Arial"/>
          <w:sz w:val="22"/>
          <w:szCs w:val="22"/>
        </w:rPr>
        <w:t>,</w:t>
      </w:r>
      <w:r w:rsidRPr="0CD6E6F6" w:rsidR="0CD6E6F6">
        <w:rPr>
          <w:rFonts w:ascii="Arial" w:hAnsi="Arial"/>
          <w:sz w:val="22"/>
          <w:szCs w:val="22"/>
        </w:rPr>
        <w:t xml:space="preserve"> would then be strategic engagement funds for how they would like to support the student staff or outreach, marketing, programming, etc. </w:t>
      </w:r>
      <w:r w:rsidRPr="0CD6E6F6" w:rsidR="0CD6E6F6">
        <w:rPr>
          <w:rFonts w:ascii="Arial" w:hAnsi="Arial"/>
          <w:sz w:val="22"/>
          <w:szCs w:val="22"/>
        </w:rPr>
        <w:t>And essentially, we</w:t>
      </w:r>
      <w:r w:rsidRPr="0CD6E6F6" w:rsidR="0CD6E6F6">
        <w:rPr>
          <w:rFonts w:ascii="Arial" w:hAnsi="Arial"/>
          <w:sz w:val="22"/>
          <w:szCs w:val="22"/>
        </w:rPr>
        <w:t xml:space="preserve"> decided that that would be the most </w:t>
      </w:r>
      <w:r w:rsidRPr="0CD6E6F6" w:rsidR="0CD6E6F6">
        <w:rPr>
          <w:rFonts w:ascii="Arial" w:hAnsi="Arial"/>
          <w:sz w:val="22"/>
          <w:szCs w:val="22"/>
        </w:rPr>
        <w:t>appropriate</w:t>
      </w:r>
      <w:r w:rsidRPr="0CD6E6F6" w:rsidR="0CD6E6F6">
        <w:rPr>
          <w:rFonts w:ascii="Arial" w:hAnsi="Arial"/>
          <w:sz w:val="22"/>
          <w:szCs w:val="22"/>
        </w:rPr>
        <w:t xml:space="preserve"> and responsible to bring back to the </w:t>
      </w:r>
      <w:r w:rsidRPr="0CD6E6F6" w:rsidR="7D277C48">
        <w:rPr>
          <w:rFonts w:ascii="Arial" w:hAnsi="Arial"/>
          <w:sz w:val="22"/>
          <w:szCs w:val="22"/>
        </w:rPr>
        <w:t>B</w:t>
      </w:r>
      <w:r w:rsidRPr="0CD6E6F6" w:rsidR="0CD6E6F6">
        <w:rPr>
          <w:rFonts w:ascii="Arial" w:hAnsi="Arial"/>
          <w:sz w:val="22"/>
          <w:szCs w:val="22"/>
        </w:rPr>
        <w:t xml:space="preserve">oard, rather than not have the discussion about the modification and coming to you all with that foundational </w:t>
      </w:r>
      <w:r w:rsidRPr="0CD6E6F6" w:rsidR="512928BD">
        <w:rPr>
          <w:rFonts w:ascii="Arial" w:hAnsi="Arial"/>
          <w:sz w:val="22"/>
          <w:szCs w:val="22"/>
        </w:rPr>
        <w:t>a</w:t>
      </w:r>
      <w:r w:rsidRPr="0CD6E6F6" w:rsidR="0CD6E6F6">
        <w:rPr>
          <w:rFonts w:ascii="Arial" w:hAnsi="Arial"/>
          <w:sz w:val="22"/>
          <w:szCs w:val="22"/>
        </w:rPr>
        <w:t xml:space="preserve">mendment and the reasoning for that. That being said, </w:t>
      </w:r>
      <w:r w:rsidRPr="0CD6E6F6" w:rsidR="51E0DBA8">
        <w:rPr>
          <w:rFonts w:ascii="Arial" w:hAnsi="Arial"/>
          <w:sz w:val="22"/>
          <w:szCs w:val="22"/>
        </w:rPr>
        <w:t>w</w:t>
      </w:r>
      <w:r w:rsidRPr="0CD6E6F6" w:rsidR="0CD6E6F6">
        <w:rPr>
          <w:rFonts w:ascii="Arial" w:hAnsi="Arial"/>
          <w:sz w:val="22"/>
          <w:szCs w:val="22"/>
        </w:rPr>
        <w:t xml:space="preserve">e'll now </w:t>
      </w:r>
      <w:r w:rsidRPr="0CD6E6F6" w:rsidR="0CD6E6F6">
        <w:rPr>
          <w:rFonts w:ascii="Arial" w:hAnsi="Arial"/>
          <w:sz w:val="22"/>
          <w:szCs w:val="22"/>
        </w:rPr>
        <w:t>move into</w:t>
      </w:r>
      <w:r w:rsidRPr="0CD6E6F6" w:rsidR="0CD6E6F6">
        <w:rPr>
          <w:rFonts w:ascii="Arial" w:hAnsi="Arial"/>
          <w:sz w:val="22"/>
          <w:szCs w:val="22"/>
        </w:rPr>
        <w:t xml:space="preserve"> questions. Are there any questions on this amendment?</w:t>
      </w:r>
      <w:r w:rsidRPr="0CD6E6F6" w:rsidR="62316CC1">
        <w:rPr>
          <w:rFonts w:ascii="Arial" w:hAnsi="Arial"/>
          <w:sz w:val="22"/>
          <w:szCs w:val="22"/>
        </w:rPr>
        <w:t xml:space="preserve"> </w:t>
      </w:r>
      <w:r w:rsidRPr="0CD6E6F6" w:rsidR="0CD6E6F6">
        <w:rPr>
          <w:rFonts w:ascii="Arial" w:hAnsi="Arial"/>
          <w:sz w:val="22"/>
          <w:szCs w:val="22"/>
        </w:rPr>
        <w:t>Seeing no questions on this amendment will now move into discussion. Is there any discussion on this amendment?</w:t>
      </w:r>
      <w:r w:rsidRPr="0CD6E6F6" w:rsidR="5130B811">
        <w:rPr>
          <w:rFonts w:ascii="Arial" w:hAnsi="Arial"/>
          <w:sz w:val="22"/>
          <w:szCs w:val="22"/>
        </w:rPr>
        <w:t xml:space="preserve"> </w:t>
      </w:r>
      <w:r w:rsidRPr="0CD6E6F6" w:rsidR="0CD6E6F6">
        <w:rPr>
          <w:rFonts w:ascii="Arial" w:hAnsi="Arial"/>
          <w:sz w:val="22"/>
          <w:szCs w:val="22"/>
        </w:rPr>
        <w:t>Seeing no discussion on this amendment,</w:t>
      </w:r>
      <w:r w:rsidRPr="0CD6E6F6" w:rsidR="0CD6E6F6">
        <w:rPr>
          <w:rFonts w:ascii="Arial" w:hAnsi="Arial"/>
          <w:sz w:val="22"/>
          <w:szCs w:val="22"/>
        </w:rPr>
        <w:t xml:space="preserve"> </w:t>
      </w:r>
      <w:r w:rsidRPr="0CD6E6F6" w:rsidR="0CD6E6F6">
        <w:rPr>
          <w:rFonts w:ascii="Arial" w:hAnsi="Arial"/>
          <w:sz w:val="22"/>
          <w:szCs w:val="22"/>
        </w:rPr>
        <w:t>we'l</w:t>
      </w:r>
      <w:r w:rsidRPr="0CD6E6F6" w:rsidR="0CD6E6F6">
        <w:rPr>
          <w:rFonts w:ascii="Arial" w:hAnsi="Arial"/>
          <w:sz w:val="22"/>
          <w:szCs w:val="22"/>
        </w:rPr>
        <w:t>l</w:t>
      </w:r>
      <w:r w:rsidRPr="0CD6E6F6" w:rsidR="0CD6E6F6">
        <w:rPr>
          <w:rFonts w:ascii="Arial" w:hAnsi="Arial"/>
          <w:sz w:val="22"/>
          <w:szCs w:val="22"/>
        </w:rPr>
        <w:t xml:space="preserve"> now move </w:t>
      </w:r>
      <w:r w:rsidRPr="0CD6E6F6" w:rsidR="0CD6E6F6">
        <w:rPr>
          <w:rFonts w:ascii="Arial" w:hAnsi="Arial"/>
          <w:sz w:val="22"/>
          <w:szCs w:val="22"/>
        </w:rPr>
        <w:t>into</w:t>
      </w:r>
      <w:r w:rsidRPr="0CD6E6F6" w:rsidR="0CD6E6F6">
        <w:rPr>
          <w:rFonts w:ascii="Arial" w:hAnsi="Arial"/>
          <w:sz w:val="22"/>
          <w:szCs w:val="22"/>
        </w:rPr>
        <w:t xml:space="preserve"> a vote by roll call. And we will be voting by roll call for</w:t>
      </w:r>
      <w:r w:rsidRPr="0CD6E6F6" w:rsidR="0CD6E6F6">
        <w:rPr>
          <w:rFonts w:ascii="Arial" w:hAnsi="Arial"/>
          <w:sz w:val="22"/>
          <w:szCs w:val="22"/>
        </w:rPr>
        <w:t xml:space="preserve"> </w:t>
      </w:r>
      <w:r w:rsidRPr="0CD6E6F6" w:rsidR="0CD6E6F6">
        <w:rPr>
          <w:rFonts w:ascii="Arial" w:hAnsi="Arial"/>
          <w:sz w:val="22"/>
          <w:szCs w:val="22"/>
        </w:rPr>
        <w:t>all o</w:t>
      </w:r>
      <w:r w:rsidRPr="0CD6E6F6" w:rsidR="0CD6E6F6">
        <w:rPr>
          <w:rFonts w:ascii="Arial" w:hAnsi="Arial"/>
          <w:sz w:val="22"/>
          <w:szCs w:val="22"/>
        </w:rPr>
        <w:t>f</w:t>
      </w:r>
      <w:r w:rsidRPr="0CD6E6F6" w:rsidR="0CD6E6F6">
        <w:rPr>
          <w:rFonts w:ascii="Arial" w:hAnsi="Arial"/>
          <w:sz w:val="22"/>
          <w:szCs w:val="22"/>
        </w:rPr>
        <w:t xml:space="preserve"> these action items given that they are the authorization of a budgetary change</w:t>
      </w:r>
      <w:r w:rsidRPr="0CD6E6F6" w:rsidR="0CD6E6F6">
        <w:rPr>
          <w:rFonts w:ascii="Arial" w:hAnsi="Arial"/>
          <w:sz w:val="22"/>
          <w:szCs w:val="22"/>
        </w:rPr>
        <w:t xml:space="preserve"> </w:t>
      </w:r>
      <w:r w:rsidRPr="0CD6E6F6" w:rsidR="0CD6E6F6">
        <w:rPr>
          <w:rFonts w:ascii="Arial" w:hAnsi="Arial"/>
          <w:sz w:val="22"/>
          <w:szCs w:val="22"/>
        </w:rPr>
        <w:t>and als</w:t>
      </w:r>
      <w:r w:rsidRPr="0CD6E6F6" w:rsidR="0CD6E6F6">
        <w:rPr>
          <w:rFonts w:ascii="Arial" w:hAnsi="Arial"/>
          <w:sz w:val="22"/>
          <w:szCs w:val="22"/>
        </w:rPr>
        <w:t>o</w:t>
      </w:r>
      <w:r w:rsidRPr="0CD6E6F6" w:rsidR="0CD6E6F6">
        <w:rPr>
          <w:rFonts w:ascii="Arial" w:hAnsi="Arial"/>
          <w:sz w:val="22"/>
          <w:szCs w:val="22"/>
        </w:rPr>
        <w:t xml:space="preserve"> the authorization of our revamped appropriation for fiscal year 25. Vice Chair Chandler whenever</w:t>
      </w:r>
      <w:r w:rsidRPr="0CD6E6F6" w:rsidR="0CD6E6F6">
        <w:rPr>
          <w:rFonts w:ascii="Arial" w:hAnsi="Arial"/>
          <w:sz w:val="22"/>
          <w:szCs w:val="22"/>
        </w:rPr>
        <w:t xml:space="preserve"> </w:t>
      </w:r>
      <w:r w:rsidRPr="0CD6E6F6" w:rsidR="0CD6E6F6">
        <w:rPr>
          <w:rFonts w:ascii="Arial" w:hAnsi="Arial"/>
          <w:sz w:val="22"/>
          <w:szCs w:val="22"/>
        </w:rPr>
        <w:t>you'r</w:t>
      </w:r>
      <w:r w:rsidRPr="0CD6E6F6" w:rsidR="0CD6E6F6">
        <w:rPr>
          <w:rFonts w:ascii="Arial" w:hAnsi="Arial"/>
          <w:sz w:val="22"/>
          <w:szCs w:val="22"/>
        </w:rPr>
        <w:t>e</w:t>
      </w:r>
      <w:r w:rsidRPr="0CD6E6F6" w:rsidR="0CD6E6F6">
        <w:rPr>
          <w:rFonts w:ascii="Arial" w:hAnsi="Arial"/>
          <w:sz w:val="22"/>
          <w:szCs w:val="22"/>
        </w:rPr>
        <w:t xml:space="preserve"> ready, you can begin that roll call vote.</w:t>
      </w:r>
    </w:p>
    <w:p xmlns:wp14="http://schemas.microsoft.com/office/word/2010/wordml" w14:paraId="44E871BC" wp14:textId="77777777">
      <w:pPr>
        <w:spacing w:after="0"/>
      </w:pPr>
    </w:p>
    <w:p xmlns:wp14="http://schemas.microsoft.com/office/word/2010/wordml" w14:paraId="6A2DAAE5" wp14:textId="77777777">
      <w:pPr>
        <w:spacing w:after="0"/>
      </w:pPr>
      <w:r>
        <w:rPr>
          <w:rFonts w:ascii="Arial" w:hAnsi="Arial"/>
          <w:color w:val="5D7284"/>
          <w:sz w:val="22"/>
        </w:rPr>
        <w:t>09:38</w:t>
      </w:r>
    </w:p>
    <w:p xmlns:wp14="http://schemas.microsoft.com/office/word/2010/wordml" w:rsidP="0CD6E6F6" w14:paraId="42349377" wp14:textId="1A44C9E8">
      <w:pPr>
        <w:spacing w:after="0"/>
        <w:rPr>
          <w:rFonts w:ascii="Arial" w:hAnsi="Arial"/>
          <w:sz w:val="22"/>
          <w:szCs w:val="22"/>
        </w:rPr>
      </w:pPr>
      <w:r w:rsidRPr="0CD6E6F6" w:rsidR="6B77AF14">
        <w:rPr>
          <w:rFonts w:ascii="Arial" w:hAnsi="Arial"/>
          <w:sz w:val="22"/>
          <w:szCs w:val="22"/>
        </w:rPr>
        <w:t>*</w:t>
      </w:r>
      <w:r w:rsidRPr="0CD6E6F6" w:rsidR="23B5FDE2">
        <w:rPr>
          <w:rFonts w:ascii="Arial" w:hAnsi="Arial"/>
          <w:sz w:val="22"/>
          <w:szCs w:val="22"/>
        </w:rPr>
        <w:t>Vice Chair Chandler conducted vote by roll call and t</w:t>
      </w:r>
      <w:r w:rsidRPr="0CD6E6F6" w:rsidR="0CD6E6F6">
        <w:rPr>
          <w:rFonts w:ascii="Arial" w:hAnsi="Arial"/>
          <w:sz w:val="22"/>
          <w:szCs w:val="22"/>
        </w:rPr>
        <w:t xml:space="preserve">he </w:t>
      </w:r>
      <w:r w:rsidRPr="0CD6E6F6" w:rsidR="0CD6E6F6">
        <w:rPr>
          <w:rFonts w:ascii="Arial" w:hAnsi="Arial"/>
          <w:sz w:val="22"/>
          <w:szCs w:val="22"/>
        </w:rPr>
        <w:t xml:space="preserve">new amended appropriation for </w:t>
      </w:r>
      <w:r w:rsidRPr="0CD6E6F6" w:rsidR="5FAB7A99">
        <w:rPr>
          <w:rFonts w:ascii="Arial" w:hAnsi="Arial"/>
          <w:sz w:val="22"/>
          <w:szCs w:val="22"/>
        </w:rPr>
        <w:t>O</w:t>
      </w:r>
      <w:r w:rsidRPr="0CD6E6F6" w:rsidR="0CD6E6F6">
        <w:rPr>
          <w:rFonts w:ascii="Arial" w:hAnsi="Arial"/>
          <w:sz w:val="22"/>
          <w:szCs w:val="22"/>
        </w:rPr>
        <w:t>rigin</w:t>
      </w:r>
      <w:r w:rsidRPr="0CD6E6F6" w:rsidR="51C357AA">
        <w:rPr>
          <w:rFonts w:ascii="Arial" w:hAnsi="Arial"/>
          <w:sz w:val="22"/>
          <w:szCs w:val="22"/>
        </w:rPr>
        <w:t>L</w:t>
      </w:r>
      <w:r w:rsidRPr="0CD6E6F6" w:rsidR="0CD6E6F6">
        <w:rPr>
          <w:rFonts w:ascii="Arial" w:hAnsi="Arial"/>
          <w:sz w:val="22"/>
          <w:szCs w:val="22"/>
        </w:rPr>
        <w:t>abs</w:t>
      </w:r>
      <w:r w:rsidRPr="0CD6E6F6" w:rsidR="0CD6E6F6">
        <w:rPr>
          <w:rFonts w:ascii="Arial" w:hAnsi="Arial"/>
          <w:sz w:val="22"/>
          <w:szCs w:val="22"/>
        </w:rPr>
        <w:t xml:space="preserve"> w</w:t>
      </w:r>
      <w:r w:rsidRPr="0CD6E6F6" w:rsidR="3799A76D">
        <w:rPr>
          <w:rFonts w:ascii="Arial" w:hAnsi="Arial"/>
          <w:sz w:val="22"/>
          <w:szCs w:val="22"/>
        </w:rPr>
        <w:t xml:space="preserve">as approved to </w:t>
      </w:r>
      <w:r w:rsidRPr="0CD6E6F6" w:rsidR="0CD6E6F6">
        <w:rPr>
          <w:rFonts w:ascii="Arial" w:hAnsi="Arial"/>
          <w:sz w:val="22"/>
          <w:szCs w:val="22"/>
        </w:rPr>
        <w:t>be $16</w:t>
      </w:r>
      <w:r w:rsidRPr="0CD6E6F6" w:rsidR="04720EB9">
        <w:rPr>
          <w:rFonts w:ascii="Arial" w:hAnsi="Arial"/>
          <w:sz w:val="22"/>
          <w:szCs w:val="22"/>
        </w:rPr>
        <w:t>7,981.00*</w:t>
      </w:r>
    </w:p>
    <w:p xmlns:wp14="http://schemas.microsoft.com/office/word/2010/wordml" w14:paraId="144A5D23" wp14:textId="77777777">
      <w:pPr>
        <w:spacing w:after="0"/>
      </w:pPr>
    </w:p>
    <w:p xmlns:wp14="http://schemas.microsoft.com/office/word/2010/wordml" w14:paraId="1393104A" wp14:textId="77777777">
      <w:pPr>
        <w:spacing w:after="0"/>
        <w:rPr/>
      </w:pPr>
      <w:r w:rsidRPr="0CD6E6F6" w:rsidR="0CD6E6F6">
        <w:rPr>
          <w:rFonts w:ascii="Arial" w:hAnsi="Arial"/>
          <w:color w:val="5D7284"/>
          <w:sz w:val="22"/>
          <w:szCs w:val="22"/>
        </w:rPr>
        <w:t>09:49</w:t>
      </w:r>
    </w:p>
    <w:p w:rsidR="05A195A1" w:rsidP="0CD6E6F6" w:rsidRDefault="05A195A1" w14:paraId="4B8E5ECA" w14:textId="03B68B1C">
      <w:pPr>
        <w:spacing w:after="0"/>
        <w:rPr>
          <w:rFonts w:ascii="Arial" w:hAnsi="Arial"/>
          <w:b w:val="1"/>
          <w:bCs w:val="1"/>
          <w:sz w:val="22"/>
          <w:szCs w:val="22"/>
        </w:rPr>
      </w:pPr>
      <w:r w:rsidRPr="0CD6E6F6" w:rsidR="05A195A1">
        <w:rPr>
          <w:rFonts w:ascii="Arial" w:hAnsi="Arial"/>
          <w:b w:val="1"/>
          <w:bCs w:val="1"/>
          <w:sz w:val="22"/>
          <w:szCs w:val="22"/>
        </w:rPr>
        <w:t>Chair Rodriguez:</w:t>
      </w:r>
    </w:p>
    <w:p xmlns:wp14="http://schemas.microsoft.com/office/word/2010/wordml" w:rsidP="0CD6E6F6" w14:paraId="1DDCB0A6" wp14:textId="28FF9915">
      <w:pPr>
        <w:pStyle w:val="Normal"/>
        <w:suppressLineNumbers w:val="0"/>
        <w:bidi w:val="0"/>
        <w:spacing w:before="0" w:beforeAutospacing="off" w:after="0" w:afterAutospacing="off" w:line="276" w:lineRule="auto"/>
        <w:ind w:left="0" w:right="0"/>
        <w:jc w:val="left"/>
        <w:rPr/>
      </w:pPr>
      <w:r w:rsidRPr="0CD6E6F6" w:rsidR="0CD6E6F6">
        <w:rPr>
          <w:rFonts w:ascii="Arial" w:hAnsi="Arial"/>
          <w:sz w:val="22"/>
          <w:szCs w:val="22"/>
        </w:rPr>
        <w:t>We</w:t>
      </w:r>
      <w:r w:rsidRPr="0CD6E6F6" w:rsidR="33396047">
        <w:rPr>
          <w:rFonts w:ascii="Arial" w:hAnsi="Arial"/>
          <w:sz w:val="22"/>
          <w:szCs w:val="22"/>
        </w:rPr>
        <w:t>’</w:t>
      </w:r>
      <w:r w:rsidRPr="0CD6E6F6" w:rsidR="0CD6E6F6">
        <w:rPr>
          <w:rFonts w:ascii="Arial" w:hAnsi="Arial"/>
          <w:sz w:val="22"/>
          <w:szCs w:val="22"/>
        </w:rPr>
        <w:t>ll</w:t>
      </w:r>
      <w:r w:rsidRPr="0CD6E6F6" w:rsidR="0CD6E6F6">
        <w:rPr>
          <w:rFonts w:ascii="Arial" w:hAnsi="Arial"/>
          <w:sz w:val="22"/>
          <w:szCs w:val="22"/>
        </w:rPr>
        <w:t xml:space="preserve"> now </w:t>
      </w:r>
      <w:r w:rsidRPr="0CD6E6F6" w:rsidR="0CD6E6F6">
        <w:rPr>
          <w:rFonts w:ascii="Arial" w:hAnsi="Arial"/>
          <w:sz w:val="22"/>
          <w:szCs w:val="22"/>
        </w:rPr>
        <w:t xml:space="preserve">move into action item two, and this will be my explanation of our operating </w:t>
      </w:r>
      <w:r w:rsidRPr="0CD6E6F6" w:rsidR="2B97B0B4">
        <w:rPr>
          <w:rFonts w:ascii="Arial" w:hAnsi="Arial"/>
          <w:sz w:val="22"/>
          <w:szCs w:val="22"/>
        </w:rPr>
        <w:t xml:space="preserve">budget. </w:t>
      </w:r>
      <w:r w:rsidRPr="0CD6E6F6" w:rsidR="0CD6E6F6">
        <w:rPr>
          <w:rFonts w:ascii="Arial" w:hAnsi="Arial"/>
          <w:sz w:val="22"/>
          <w:szCs w:val="22"/>
        </w:rPr>
        <w:t xml:space="preserve">Okay, so our operating budget, let me give the overview and then </w:t>
      </w:r>
      <w:r w:rsidRPr="0CD6E6F6" w:rsidR="0CD6E6F6">
        <w:rPr>
          <w:rFonts w:ascii="Arial" w:hAnsi="Arial"/>
          <w:sz w:val="22"/>
          <w:szCs w:val="22"/>
        </w:rPr>
        <w:t>we'll</w:t>
      </w:r>
      <w:r w:rsidRPr="0CD6E6F6" w:rsidR="0CD6E6F6">
        <w:rPr>
          <w:rFonts w:ascii="Arial" w:hAnsi="Arial"/>
          <w:sz w:val="22"/>
          <w:szCs w:val="22"/>
        </w:rPr>
        <w:t xml:space="preserve"> go into the actual budget sheets. </w:t>
      </w:r>
      <w:r w:rsidRPr="0CD6E6F6" w:rsidR="0CD6E6F6">
        <w:rPr>
          <w:rFonts w:ascii="Arial" w:hAnsi="Arial"/>
          <w:sz w:val="22"/>
          <w:szCs w:val="22"/>
        </w:rPr>
        <w:t>So</w:t>
      </w:r>
      <w:r w:rsidRPr="0CD6E6F6" w:rsidR="0CD6E6F6">
        <w:rPr>
          <w:rFonts w:ascii="Arial" w:hAnsi="Arial"/>
          <w:sz w:val="22"/>
          <w:szCs w:val="22"/>
        </w:rPr>
        <w:t xml:space="preserve"> we would be authorizing expenditures for studen</w:t>
      </w:r>
      <w:r w:rsidRPr="0CD6E6F6" w:rsidR="53E6EDAE">
        <w:rPr>
          <w:rFonts w:ascii="Arial" w:hAnsi="Arial"/>
          <w:sz w:val="22"/>
          <w:szCs w:val="22"/>
        </w:rPr>
        <w:t>t</w:t>
      </w:r>
      <w:r w:rsidRPr="0CD6E6F6" w:rsidR="0CD6E6F6">
        <w:rPr>
          <w:rFonts w:ascii="Arial" w:hAnsi="Arial"/>
          <w:sz w:val="22"/>
          <w:szCs w:val="22"/>
        </w:rPr>
        <w:t xml:space="preserve"> staff at a base budget of $15 an hour, 20 hours a week, </w:t>
      </w:r>
      <w:r w:rsidRPr="0CD6E6F6" w:rsidR="0CD6E6F6">
        <w:rPr>
          <w:rFonts w:ascii="Arial" w:hAnsi="Arial"/>
          <w:sz w:val="22"/>
          <w:szCs w:val="22"/>
        </w:rPr>
        <w:t>2</w:t>
      </w:r>
      <w:r w:rsidRPr="0CD6E6F6" w:rsidR="6914CFBC">
        <w:rPr>
          <w:rFonts w:ascii="Arial" w:hAnsi="Arial"/>
          <w:sz w:val="22"/>
          <w:szCs w:val="22"/>
        </w:rPr>
        <w:t>8</w:t>
      </w:r>
      <w:r w:rsidRPr="0CD6E6F6" w:rsidR="0CD6E6F6">
        <w:rPr>
          <w:rFonts w:ascii="Arial" w:hAnsi="Arial"/>
          <w:sz w:val="22"/>
          <w:szCs w:val="22"/>
        </w:rPr>
        <w:t xml:space="preserve"> weeks</w:t>
      </w:r>
      <w:r w:rsidRPr="0CD6E6F6" w:rsidR="0CD6E6F6">
        <w:rPr>
          <w:rFonts w:ascii="Arial" w:hAnsi="Arial"/>
          <w:sz w:val="22"/>
          <w:szCs w:val="22"/>
        </w:rPr>
        <w:t xml:space="preserve"> for the school year for each semester, and taking into account wage increase fluctuations to increase for 15 if necessary for recruitment. With regards to that student staffing component, there would be </w:t>
      </w:r>
      <w:r w:rsidRPr="0CD6E6F6" w:rsidR="0CD6E6F6">
        <w:rPr>
          <w:rFonts w:ascii="Arial" w:hAnsi="Arial"/>
          <w:sz w:val="22"/>
          <w:szCs w:val="22"/>
        </w:rPr>
        <w:t>again,</w:t>
      </w:r>
      <w:r w:rsidRPr="0CD6E6F6" w:rsidR="0CD6E6F6">
        <w:rPr>
          <w:rFonts w:ascii="Arial" w:hAnsi="Arial"/>
          <w:sz w:val="22"/>
          <w:szCs w:val="22"/>
        </w:rPr>
        <w:t xml:space="preserve"> the </w:t>
      </w:r>
      <w:r w:rsidRPr="0CD6E6F6" w:rsidR="0316A995">
        <w:rPr>
          <w:rFonts w:ascii="Arial" w:hAnsi="Arial"/>
          <w:sz w:val="22"/>
          <w:szCs w:val="22"/>
        </w:rPr>
        <w:t>C</w:t>
      </w:r>
      <w:r w:rsidRPr="0CD6E6F6" w:rsidR="0CD6E6F6">
        <w:rPr>
          <w:rFonts w:ascii="Arial" w:hAnsi="Arial"/>
          <w:sz w:val="22"/>
          <w:szCs w:val="22"/>
        </w:rPr>
        <w:t xml:space="preserve">hief </w:t>
      </w:r>
      <w:r w:rsidRPr="0CD6E6F6" w:rsidR="63DFBB56">
        <w:rPr>
          <w:rFonts w:ascii="Arial" w:hAnsi="Arial"/>
          <w:sz w:val="22"/>
          <w:szCs w:val="22"/>
        </w:rPr>
        <w:t>Ad</w:t>
      </w:r>
      <w:r w:rsidRPr="0CD6E6F6" w:rsidR="0CD6E6F6">
        <w:rPr>
          <w:rFonts w:ascii="Arial" w:hAnsi="Arial"/>
          <w:sz w:val="22"/>
          <w:szCs w:val="22"/>
        </w:rPr>
        <w:t xml:space="preserve">ministrative </w:t>
      </w:r>
      <w:r w:rsidRPr="0CD6E6F6" w:rsidR="2544A902">
        <w:rPr>
          <w:rFonts w:ascii="Arial" w:hAnsi="Arial"/>
          <w:sz w:val="22"/>
          <w:szCs w:val="22"/>
        </w:rPr>
        <w:t>E</w:t>
      </w:r>
      <w:r w:rsidRPr="0CD6E6F6" w:rsidR="0CD6E6F6">
        <w:rPr>
          <w:rFonts w:ascii="Arial" w:hAnsi="Arial"/>
          <w:sz w:val="22"/>
          <w:szCs w:val="22"/>
        </w:rPr>
        <w:t>xecutive</w:t>
      </w:r>
      <w:r w:rsidRPr="0CD6E6F6" w:rsidR="06BB0884">
        <w:rPr>
          <w:rFonts w:ascii="Arial" w:hAnsi="Arial"/>
          <w:sz w:val="22"/>
          <w:szCs w:val="22"/>
        </w:rPr>
        <w:t>, C</w:t>
      </w:r>
      <w:r w:rsidRPr="0CD6E6F6" w:rsidR="0CD6E6F6">
        <w:rPr>
          <w:rFonts w:ascii="Arial" w:hAnsi="Arial"/>
          <w:sz w:val="22"/>
          <w:szCs w:val="22"/>
        </w:rPr>
        <w:t xml:space="preserve">hief </w:t>
      </w:r>
      <w:r w:rsidRPr="0CD6E6F6" w:rsidR="20E230FB">
        <w:rPr>
          <w:rFonts w:ascii="Arial" w:hAnsi="Arial"/>
          <w:sz w:val="22"/>
          <w:szCs w:val="22"/>
        </w:rPr>
        <w:t>B</w:t>
      </w:r>
      <w:r w:rsidRPr="0CD6E6F6" w:rsidR="0CD6E6F6">
        <w:rPr>
          <w:rFonts w:ascii="Arial" w:hAnsi="Arial"/>
          <w:sz w:val="22"/>
          <w:szCs w:val="22"/>
        </w:rPr>
        <w:t xml:space="preserve">udget and </w:t>
      </w:r>
      <w:r w:rsidRPr="0CD6E6F6" w:rsidR="06550623">
        <w:rPr>
          <w:rFonts w:ascii="Arial" w:hAnsi="Arial"/>
          <w:sz w:val="22"/>
          <w:szCs w:val="22"/>
        </w:rPr>
        <w:t>Pl</w:t>
      </w:r>
      <w:r w:rsidRPr="0CD6E6F6" w:rsidR="0CD6E6F6">
        <w:rPr>
          <w:rFonts w:ascii="Arial" w:hAnsi="Arial"/>
          <w:sz w:val="22"/>
          <w:szCs w:val="22"/>
        </w:rPr>
        <w:t xml:space="preserve">anning </w:t>
      </w:r>
      <w:r w:rsidRPr="0CD6E6F6" w:rsidR="749A0298">
        <w:rPr>
          <w:rFonts w:ascii="Arial" w:hAnsi="Arial"/>
          <w:sz w:val="22"/>
          <w:szCs w:val="22"/>
        </w:rPr>
        <w:t>E</w:t>
      </w:r>
      <w:r w:rsidRPr="0CD6E6F6" w:rsidR="0CD6E6F6">
        <w:rPr>
          <w:rFonts w:ascii="Arial" w:hAnsi="Arial"/>
          <w:sz w:val="22"/>
          <w:szCs w:val="22"/>
        </w:rPr>
        <w:t>xecutive</w:t>
      </w:r>
      <w:r w:rsidRPr="0CD6E6F6" w:rsidR="431181F1">
        <w:rPr>
          <w:rFonts w:ascii="Arial" w:hAnsi="Arial"/>
          <w:sz w:val="22"/>
          <w:szCs w:val="22"/>
        </w:rPr>
        <w:t xml:space="preserve">, and </w:t>
      </w:r>
      <w:r w:rsidRPr="0CD6E6F6" w:rsidR="0CD6E6F6">
        <w:rPr>
          <w:rFonts w:ascii="Arial" w:hAnsi="Arial"/>
          <w:sz w:val="22"/>
          <w:szCs w:val="22"/>
        </w:rPr>
        <w:t xml:space="preserve">Chief </w:t>
      </w:r>
      <w:r w:rsidRPr="0CD6E6F6" w:rsidR="000AAC05">
        <w:rPr>
          <w:rFonts w:ascii="Arial" w:hAnsi="Arial"/>
          <w:sz w:val="22"/>
          <w:szCs w:val="22"/>
        </w:rPr>
        <w:t>S</w:t>
      </w:r>
      <w:r w:rsidRPr="0CD6E6F6" w:rsidR="0CD6E6F6">
        <w:rPr>
          <w:rFonts w:ascii="Arial" w:hAnsi="Arial"/>
          <w:sz w:val="22"/>
          <w:szCs w:val="22"/>
        </w:rPr>
        <w:t xml:space="preserve">trategic </w:t>
      </w:r>
      <w:r w:rsidRPr="0CD6E6F6" w:rsidR="22E067F0">
        <w:rPr>
          <w:rFonts w:ascii="Arial" w:hAnsi="Arial"/>
          <w:sz w:val="22"/>
          <w:szCs w:val="22"/>
        </w:rPr>
        <w:t>C</w:t>
      </w:r>
      <w:r w:rsidRPr="0CD6E6F6" w:rsidR="0CD6E6F6">
        <w:rPr>
          <w:rFonts w:ascii="Arial" w:hAnsi="Arial"/>
          <w:sz w:val="22"/>
          <w:szCs w:val="22"/>
        </w:rPr>
        <w:t xml:space="preserve">ommunications </w:t>
      </w:r>
      <w:r w:rsidRPr="0CD6E6F6" w:rsidR="2B86C51A">
        <w:rPr>
          <w:rFonts w:ascii="Arial" w:hAnsi="Arial"/>
          <w:sz w:val="22"/>
          <w:szCs w:val="22"/>
        </w:rPr>
        <w:t>E</w:t>
      </w:r>
      <w:r w:rsidRPr="0CD6E6F6" w:rsidR="0CD6E6F6">
        <w:rPr>
          <w:rFonts w:ascii="Arial" w:hAnsi="Arial"/>
          <w:sz w:val="22"/>
          <w:szCs w:val="22"/>
        </w:rPr>
        <w:t>xecutive</w:t>
      </w:r>
      <w:r w:rsidRPr="0CD6E6F6" w:rsidR="1549C299">
        <w:rPr>
          <w:rFonts w:ascii="Arial" w:hAnsi="Arial"/>
          <w:sz w:val="22"/>
          <w:szCs w:val="22"/>
        </w:rPr>
        <w:t>. Th</w:t>
      </w:r>
      <w:r w:rsidRPr="0CD6E6F6" w:rsidR="0CD6E6F6">
        <w:rPr>
          <w:rFonts w:ascii="Arial" w:hAnsi="Arial"/>
          <w:sz w:val="22"/>
          <w:szCs w:val="22"/>
        </w:rPr>
        <w:t>ese would be for of course, one role initially, but then we are recruiting for deputies or associates.</w:t>
      </w:r>
      <w:r w:rsidRPr="0CD6E6F6" w:rsidR="347F9954">
        <w:rPr>
          <w:rFonts w:ascii="Arial" w:hAnsi="Arial"/>
          <w:sz w:val="22"/>
          <w:szCs w:val="22"/>
        </w:rPr>
        <w:t xml:space="preserve">.. </w:t>
      </w:r>
      <w:r w:rsidRPr="0CD6E6F6" w:rsidR="0CD6E6F6">
        <w:rPr>
          <w:rFonts w:ascii="Arial" w:hAnsi="Arial"/>
          <w:sz w:val="22"/>
          <w:szCs w:val="22"/>
        </w:rPr>
        <w:t>So</w:t>
      </w:r>
      <w:r w:rsidRPr="0CD6E6F6" w:rsidR="0CD6E6F6">
        <w:rPr>
          <w:rFonts w:ascii="Arial" w:hAnsi="Arial"/>
          <w:sz w:val="22"/>
          <w:szCs w:val="22"/>
        </w:rPr>
        <w:t xml:space="preserve"> fall </w:t>
      </w:r>
      <w:r w:rsidRPr="0CD6E6F6" w:rsidR="4662DBDD">
        <w:rPr>
          <w:rFonts w:ascii="Arial" w:hAnsi="Arial"/>
          <w:sz w:val="22"/>
          <w:szCs w:val="22"/>
        </w:rPr>
        <w:t>and</w:t>
      </w:r>
      <w:r w:rsidRPr="0CD6E6F6" w:rsidR="0CD6E6F6">
        <w:rPr>
          <w:rFonts w:ascii="Arial" w:hAnsi="Arial"/>
          <w:sz w:val="22"/>
          <w:szCs w:val="22"/>
        </w:rPr>
        <w:t xml:space="preserve"> spring are taking to account for these positions for recruitment so that we can bring them on in the spring semester, and so that they are able to </w:t>
      </w:r>
      <w:r w:rsidRPr="0CD6E6F6" w:rsidR="0CD6E6F6">
        <w:rPr>
          <w:rFonts w:ascii="Arial" w:hAnsi="Arial"/>
          <w:sz w:val="22"/>
          <w:szCs w:val="22"/>
        </w:rPr>
        <w:t>essentially learn</w:t>
      </w:r>
      <w:r w:rsidRPr="0CD6E6F6" w:rsidR="0CD6E6F6">
        <w:rPr>
          <w:rFonts w:ascii="Arial" w:hAnsi="Arial"/>
          <w:sz w:val="22"/>
          <w:szCs w:val="22"/>
        </w:rPr>
        <w:t xml:space="preserve"> and mentee under their position so that we do have that continuity,</w:t>
      </w:r>
      <w:r w:rsidRPr="0CD6E6F6" w:rsidR="547E5DDF">
        <w:rPr>
          <w:rFonts w:ascii="Arial" w:hAnsi="Arial"/>
          <w:sz w:val="22"/>
          <w:szCs w:val="22"/>
        </w:rPr>
        <w:t xml:space="preserve"> </w:t>
      </w:r>
      <w:r w:rsidRPr="0CD6E6F6" w:rsidR="0CD6E6F6">
        <w:rPr>
          <w:rFonts w:ascii="Arial" w:hAnsi="Arial"/>
          <w:sz w:val="22"/>
          <w:szCs w:val="22"/>
        </w:rPr>
        <w:t>and just continuation.</w:t>
      </w:r>
      <w:r w:rsidRPr="0CD6E6F6" w:rsidR="1114A5F2">
        <w:rPr>
          <w:rFonts w:ascii="Arial" w:hAnsi="Arial"/>
          <w:sz w:val="22"/>
          <w:szCs w:val="22"/>
        </w:rPr>
        <w:t xml:space="preserve"> </w:t>
      </w:r>
      <w:r w:rsidRPr="0CD6E6F6" w:rsidR="0CD6E6F6">
        <w:rPr>
          <w:rFonts w:ascii="Arial" w:hAnsi="Arial"/>
          <w:sz w:val="22"/>
          <w:szCs w:val="22"/>
        </w:rPr>
        <w:t>In regards to</w:t>
      </w:r>
      <w:r w:rsidRPr="0CD6E6F6" w:rsidR="0CD6E6F6">
        <w:rPr>
          <w:rFonts w:ascii="Arial" w:hAnsi="Arial"/>
          <w:sz w:val="22"/>
          <w:szCs w:val="22"/>
        </w:rPr>
        <w:t xml:space="preserve"> the student data analysts, this is an aspect of</w:t>
      </w:r>
      <w:r w:rsidRPr="0CD6E6F6" w:rsidR="20CB65AC">
        <w:rPr>
          <w:rFonts w:ascii="Arial" w:hAnsi="Arial"/>
          <w:sz w:val="22"/>
          <w:szCs w:val="22"/>
        </w:rPr>
        <w:t xml:space="preserve"> </w:t>
      </w:r>
      <w:r w:rsidRPr="0CD6E6F6" w:rsidR="0CD6E6F6">
        <w:rPr>
          <w:rFonts w:ascii="Arial" w:hAnsi="Arial"/>
          <w:sz w:val="22"/>
          <w:szCs w:val="22"/>
        </w:rPr>
        <w:t xml:space="preserve">a plan that was </w:t>
      </w:r>
      <w:r w:rsidRPr="0CD6E6F6" w:rsidR="0CD6E6F6">
        <w:rPr>
          <w:rFonts w:ascii="Arial" w:hAnsi="Arial"/>
          <w:sz w:val="22"/>
          <w:szCs w:val="22"/>
        </w:rPr>
        <w:t>disc</w:t>
      </w:r>
      <w:r w:rsidRPr="0CD6E6F6" w:rsidR="0CD6E6F6">
        <w:rPr>
          <w:rFonts w:ascii="Arial" w:hAnsi="Arial"/>
          <w:sz w:val="22"/>
          <w:szCs w:val="22"/>
        </w:rPr>
        <w:t>uss</w:t>
      </w:r>
      <w:r w:rsidRPr="0CD6E6F6" w:rsidR="0CD6E6F6">
        <w:rPr>
          <w:rFonts w:ascii="Arial" w:hAnsi="Arial"/>
          <w:sz w:val="22"/>
          <w:szCs w:val="22"/>
        </w:rPr>
        <w:t xml:space="preserve"> wit</w:t>
      </w:r>
      <w:r w:rsidRPr="0CD6E6F6" w:rsidR="0CD6E6F6">
        <w:rPr>
          <w:rFonts w:ascii="Arial" w:hAnsi="Arial"/>
          <w:sz w:val="22"/>
          <w:szCs w:val="22"/>
        </w:rPr>
        <w:t>h the CPA.</w:t>
      </w:r>
      <w:r w:rsidRPr="0CD6E6F6" w:rsidR="53D93CAE">
        <w:rPr>
          <w:rFonts w:ascii="Arial" w:hAnsi="Arial"/>
          <w:sz w:val="22"/>
          <w:szCs w:val="22"/>
        </w:rPr>
        <w:t xml:space="preserve"> </w:t>
      </w:r>
      <w:r w:rsidRPr="0CD6E6F6" w:rsidR="0CD6E6F6">
        <w:rPr>
          <w:rFonts w:ascii="Arial" w:hAnsi="Arial"/>
          <w:sz w:val="22"/>
          <w:szCs w:val="22"/>
        </w:rPr>
        <w:t xml:space="preserve">And in that discussion, we just, we </w:t>
      </w:r>
      <w:r w:rsidRPr="0CD6E6F6" w:rsidR="0CD6E6F6">
        <w:rPr>
          <w:rFonts w:ascii="Arial" w:hAnsi="Arial"/>
          <w:sz w:val="22"/>
          <w:szCs w:val="22"/>
        </w:rPr>
        <w:t>basically talked</w:t>
      </w:r>
      <w:r w:rsidRPr="0CD6E6F6" w:rsidR="0CD6E6F6">
        <w:rPr>
          <w:rFonts w:ascii="Arial" w:hAnsi="Arial"/>
          <w:sz w:val="22"/>
          <w:szCs w:val="22"/>
        </w:rPr>
        <w:t xml:space="preserve"> about the necessity of metrics collection, and making sure that we </w:t>
      </w:r>
      <w:r w:rsidRPr="0CD6E6F6" w:rsidR="0CD6E6F6">
        <w:rPr>
          <w:rFonts w:ascii="Arial" w:hAnsi="Arial"/>
          <w:sz w:val="22"/>
          <w:szCs w:val="22"/>
        </w:rPr>
        <w:t>have the ability to</w:t>
      </w:r>
      <w:r w:rsidRPr="0CD6E6F6" w:rsidR="0CD6E6F6">
        <w:rPr>
          <w:rFonts w:ascii="Arial" w:hAnsi="Arial"/>
          <w:sz w:val="22"/>
          <w:szCs w:val="22"/>
        </w:rPr>
        <w:t xml:space="preserve"> do that for not just </w:t>
      </w:r>
      <w:r w:rsidRPr="0CD6E6F6" w:rsidR="0CD6E6F6">
        <w:rPr>
          <w:rFonts w:ascii="Arial" w:hAnsi="Arial"/>
          <w:sz w:val="22"/>
          <w:szCs w:val="22"/>
        </w:rPr>
        <w:t>one unit</w:t>
      </w:r>
      <w:r w:rsidRPr="0CD6E6F6" w:rsidR="0CD6E6F6">
        <w:rPr>
          <w:rFonts w:ascii="Arial" w:hAnsi="Arial"/>
          <w:sz w:val="22"/>
          <w:szCs w:val="22"/>
        </w:rPr>
        <w:t xml:space="preserve">, which CPA was hoping to do, but holistically </w:t>
      </w:r>
      <w:r w:rsidRPr="0CD6E6F6" w:rsidR="0CD6E6F6">
        <w:rPr>
          <w:rFonts w:ascii="Arial" w:hAnsi="Arial"/>
          <w:sz w:val="22"/>
          <w:szCs w:val="22"/>
        </w:rPr>
        <w:t>all of</w:t>
      </w:r>
      <w:r w:rsidRPr="0CD6E6F6" w:rsidR="0CD6E6F6">
        <w:rPr>
          <w:rFonts w:ascii="Arial" w:hAnsi="Arial"/>
          <w:sz w:val="22"/>
          <w:szCs w:val="22"/>
        </w:rPr>
        <w:t xml:space="preserve"> our units. And I really wanted to highlight this given that is what the data analysts section of the internal operating budget that you saw consisted of, there was a budgetary account for three positions. But first, I just wanted to </w:t>
      </w:r>
      <w:r w:rsidRPr="0CD6E6F6" w:rsidR="0CD6E6F6">
        <w:rPr>
          <w:rFonts w:ascii="Arial" w:hAnsi="Arial"/>
          <w:sz w:val="22"/>
          <w:szCs w:val="22"/>
        </w:rPr>
        <w:t>state</w:t>
      </w:r>
      <w:r w:rsidRPr="0CD6E6F6" w:rsidR="0CD6E6F6">
        <w:rPr>
          <w:rFonts w:ascii="Arial" w:hAnsi="Arial"/>
          <w:sz w:val="22"/>
          <w:szCs w:val="22"/>
        </w:rPr>
        <w:t xml:space="preserve"> that one of the positions could be expendable for our Office of Strategic Communications be</w:t>
      </w:r>
      <w:r w:rsidRPr="0CD6E6F6" w:rsidR="045CE2A2">
        <w:rPr>
          <w:rFonts w:ascii="Arial" w:hAnsi="Arial"/>
          <w:sz w:val="22"/>
          <w:szCs w:val="22"/>
        </w:rPr>
        <w:t>cause</w:t>
      </w:r>
      <w:r w:rsidRPr="0CD6E6F6" w:rsidR="0CD6E6F6">
        <w:rPr>
          <w:rFonts w:ascii="Arial" w:hAnsi="Arial"/>
          <w:sz w:val="22"/>
          <w:szCs w:val="22"/>
        </w:rPr>
        <w:t xml:space="preserve"> technically we </w:t>
      </w:r>
      <w:r w:rsidRPr="0CD6E6F6" w:rsidR="0CD6E6F6">
        <w:rPr>
          <w:rFonts w:ascii="Arial" w:hAnsi="Arial"/>
          <w:sz w:val="22"/>
          <w:szCs w:val="22"/>
        </w:rPr>
        <w:t>have two people at all times</w:t>
      </w:r>
      <w:r w:rsidRPr="0CD6E6F6" w:rsidR="0CD6E6F6">
        <w:rPr>
          <w:rFonts w:ascii="Arial" w:hAnsi="Arial"/>
          <w:sz w:val="22"/>
          <w:szCs w:val="22"/>
        </w:rPr>
        <w:t xml:space="preserve"> throughout the year, plus the </w:t>
      </w:r>
      <w:r w:rsidRPr="0CD6E6F6" w:rsidR="0CD6E6F6">
        <w:rPr>
          <w:rFonts w:ascii="Arial" w:hAnsi="Arial"/>
          <w:sz w:val="22"/>
          <w:szCs w:val="22"/>
        </w:rPr>
        <w:t>additional</w:t>
      </w:r>
      <w:r w:rsidRPr="0CD6E6F6" w:rsidR="0CD6E6F6">
        <w:rPr>
          <w:rFonts w:ascii="Arial" w:hAnsi="Arial"/>
          <w:sz w:val="22"/>
          <w:szCs w:val="22"/>
        </w:rPr>
        <w:t xml:space="preserve"> person that we would be bringing on in the spring for a total of three. </w:t>
      </w:r>
      <w:r w:rsidRPr="0CD6E6F6" w:rsidR="0CD6E6F6">
        <w:rPr>
          <w:rFonts w:ascii="Arial" w:hAnsi="Arial"/>
          <w:sz w:val="22"/>
          <w:szCs w:val="22"/>
        </w:rPr>
        <w:t>So</w:t>
      </w:r>
      <w:r w:rsidRPr="0CD6E6F6" w:rsidR="0CD6E6F6">
        <w:rPr>
          <w:rFonts w:ascii="Arial" w:hAnsi="Arial"/>
          <w:sz w:val="22"/>
          <w:szCs w:val="22"/>
        </w:rPr>
        <w:t xml:space="preserve"> it did factor in an extra data analyst individual, but that is to also account for if there were to be a switch in that budget, they would have the ability to afford that based on the forecasted expenditures. And this is something that I just wanted to really outline with all of you because especially if you are returning to the board, this conversation was, I think, very fascinating for me, essentially, they wanted to develop a partnership with the College of IS</w:t>
      </w:r>
      <w:r w:rsidRPr="0CD6E6F6" w:rsidR="2922691C">
        <w:rPr>
          <w:rFonts w:ascii="Arial" w:hAnsi="Arial"/>
          <w:sz w:val="22"/>
          <w:szCs w:val="22"/>
        </w:rPr>
        <w:t>T</w:t>
      </w:r>
      <w:r w:rsidRPr="0CD6E6F6" w:rsidR="0CD6E6F6">
        <w:rPr>
          <w:rFonts w:ascii="Arial" w:hAnsi="Arial"/>
          <w:sz w:val="22"/>
          <w:szCs w:val="22"/>
        </w:rPr>
        <w:t xml:space="preserve"> to identify student interns that would be able to essentially cultivate specialized dashboards for the units that we fund for metrics collection for different quantitative and qualitative assessments and analyses. And they would do this by meeting with the respective unit. </w:t>
      </w:r>
      <w:r w:rsidRPr="0CD6E6F6" w:rsidR="0CD6E6F6">
        <w:rPr>
          <w:rFonts w:ascii="Arial" w:hAnsi="Arial"/>
          <w:sz w:val="22"/>
          <w:szCs w:val="22"/>
        </w:rPr>
        <w:t>representatives who are in charge of this</w:t>
      </w:r>
      <w:r w:rsidRPr="0CD6E6F6" w:rsidR="0FA0A74B">
        <w:rPr>
          <w:rFonts w:ascii="Arial" w:hAnsi="Arial"/>
          <w:sz w:val="22"/>
          <w:szCs w:val="22"/>
        </w:rPr>
        <w:t>.</w:t>
      </w:r>
      <w:r w:rsidRPr="0CD6E6F6" w:rsidR="0FA0A74B">
        <w:rPr>
          <w:rFonts w:ascii="Arial" w:hAnsi="Arial"/>
          <w:sz w:val="22"/>
          <w:szCs w:val="22"/>
        </w:rPr>
        <w:t xml:space="preserve"> </w:t>
      </w:r>
      <w:r w:rsidRPr="0CD6E6F6" w:rsidR="0FA0A74B">
        <w:rPr>
          <w:rFonts w:ascii="Arial" w:hAnsi="Arial"/>
          <w:sz w:val="22"/>
          <w:szCs w:val="22"/>
        </w:rPr>
        <w:t xml:space="preserve">That </w:t>
      </w:r>
      <w:r w:rsidRPr="0CD6E6F6" w:rsidR="0CD6E6F6">
        <w:rPr>
          <w:rFonts w:ascii="Arial" w:hAnsi="Arial"/>
          <w:sz w:val="22"/>
          <w:szCs w:val="22"/>
        </w:rPr>
        <w:t xml:space="preserve">can </w:t>
      </w:r>
      <w:r w:rsidRPr="0CD6E6F6" w:rsidR="0CD6E6F6">
        <w:rPr>
          <w:rFonts w:ascii="Arial" w:hAnsi="Arial"/>
          <w:sz w:val="22"/>
          <w:szCs w:val="22"/>
        </w:rPr>
        <w:t xml:space="preserve">sometimes be </w:t>
      </w:r>
      <w:r w:rsidRPr="0CD6E6F6" w:rsidR="496D2914">
        <w:rPr>
          <w:rFonts w:ascii="Arial" w:hAnsi="Arial"/>
          <w:sz w:val="22"/>
          <w:szCs w:val="22"/>
        </w:rPr>
        <w:t xml:space="preserve">Rebecca Geiger </w:t>
      </w:r>
      <w:r w:rsidRPr="0CD6E6F6" w:rsidR="0CD6E6F6">
        <w:rPr>
          <w:rFonts w:ascii="Arial" w:hAnsi="Arial"/>
          <w:sz w:val="22"/>
          <w:szCs w:val="22"/>
        </w:rPr>
        <w:t xml:space="preserve">from the </w:t>
      </w:r>
      <w:r w:rsidRPr="0CD6E6F6" w:rsidR="597AC5E0">
        <w:rPr>
          <w:rFonts w:ascii="Arial" w:hAnsi="Arial"/>
          <w:sz w:val="22"/>
          <w:szCs w:val="22"/>
        </w:rPr>
        <w:t>G</w:t>
      </w:r>
      <w:r w:rsidRPr="0CD6E6F6" w:rsidR="0CD6E6F6">
        <w:rPr>
          <w:rFonts w:ascii="Arial" w:hAnsi="Arial"/>
          <w:sz w:val="22"/>
          <w:szCs w:val="22"/>
        </w:rPr>
        <w:t xml:space="preserve">ender </w:t>
      </w:r>
      <w:r w:rsidRPr="0CD6E6F6" w:rsidR="41200D7F">
        <w:rPr>
          <w:rFonts w:ascii="Arial" w:hAnsi="Arial"/>
          <w:sz w:val="22"/>
          <w:szCs w:val="22"/>
        </w:rPr>
        <w:t>E</w:t>
      </w:r>
      <w:r w:rsidRPr="0CD6E6F6" w:rsidR="0CD6E6F6">
        <w:rPr>
          <w:rFonts w:ascii="Arial" w:hAnsi="Arial"/>
          <w:sz w:val="22"/>
          <w:szCs w:val="22"/>
        </w:rPr>
        <w:t xml:space="preserve">quity </w:t>
      </w:r>
      <w:r w:rsidRPr="0CD6E6F6" w:rsidR="2DC17AD7">
        <w:rPr>
          <w:rFonts w:ascii="Arial" w:hAnsi="Arial"/>
          <w:sz w:val="22"/>
          <w:szCs w:val="22"/>
        </w:rPr>
        <w:t>C</w:t>
      </w:r>
      <w:r w:rsidRPr="0CD6E6F6" w:rsidR="0CD6E6F6">
        <w:rPr>
          <w:rFonts w:ascii="Arial" w:hAnsi="Arial"/>
          <w:sz w:val="22"/>
          <w:szCs w:val="22"/>
        </w:rPr>
        <w:t>enter as an example, who assists with the programming and metric collection as a whole.</w:t>
      </w:r>
      <w:r w:rsidRPr="0CD6E6F6" w:rsidR="0CD6E6F6">
        <w:rPr>
          <w:rFonts w:ascii="Arial" w:hAnsi="Arial"/>
          <w:sz w:val="22"/>
          <w:szCs w:val="22"/>
        </w:rPr>
        <w:t xml:space="preserve"> And this would </w:t>
      </w:r>
      <w:r w:rsidRPr="0CD6E6F6" w:rsidR="0CD6E6F6">
        <w:rPr>
          <w:rFonts w:ascii="Arial" w:hAnsi="Arial"/>
          <w:sz w:val="22"/>
          <w:szCs w:val="22"/>
        </w:rPr>
        <w:t>ultimately develop</w:t>
      </w:r>
      <w:r w:rsidRPr="0CD6E6F6" w:rsidR="0CD6E6F6">
        <w:rPr>
          <w:rFonts w:ascii="Arial" w:hAnsi="Arial"/>
          <w:sz w:val="22"/>
          <w:szCs w:val="22"/>
        </w:rPr>
        <w:t xml:space="preserve"> reports for </w:t>
      </w:r>
      <w:r w:rsidRPr="0CD6E6F6" w:rsidR="0CD6E6F6">
        <w:rPr>
          <w:rFonts w:ascii="Arial" w:hAnsi="Arial"/>
          <w:sz w:val="22"/>
          <w:szCs w:val="22"/>
        </w:rPr>
        <w:t>monitoring</w:t>
      </w:r>
      <w:r w:rsidRPr="0CD6E6F6" w:rsidR="0CD6E6F6">
        <w:rPr>
          <w:rFonts w:ascii="Arial" w:hAnsi="Arial"/>
          <w:sz w:val="22"/>
          <w:szCs w:val="22"/>
        </w:rPr>
        <w:t xml:space="preserve"> those outcomes of events, that they do </w:t>
      </w:r>
      <w:r w:rsidRPr="0CD6E6F6" w:rsidR="722D81A2">
        <w:rPr>
          <w:rFonts w:ascii="Arial" w:hAnsi="Arial"/>
          <w:sz w:val="22"/>
          <w:szCs w:val="22"/>
        </w:rPr>
        <w:t xml:space="preserve">of </w:t>
      </w:r>
      <w:r w:rsidRPr="0CD6E6F6" w:rsidR="0CD6E6F6">
        <w:rPr>
          <w:rFonts w:ascii="Arial" w:hAnsi="Arial"/>
          <w:sz w:val="22"/>
          <w:szCs w:val="22"/>
        </w:rPr>
        <w:t xml:space="preserve">different engagement, marketing, sales trends, survey data, and </w:t>
      </w:r>
      <w:r w:rsidRPr="0CD6E6F6" w:rsidR="0CD6E6F6">
        <w:rPr>
          <w:rFonts w:ascii="Arial" w:hAnsi="Arial"/>
          <w:sz w:val="22"/>
          <w:szCs w:val="22"/>
        </w:rPr>
        <w:t>consolidating</w:t>
      </w:r>
      <w:r w:rsidRPr="0CD6E6F6" w:rsidR="0CD6E6F6">
        <w:rPr>
          <w:rFonts w:ascii="Arial" w:hAnsi="Arial"/>
          <w:sz w:val="22"/>
          <w:szCs w:val="22"/>
        </w:rPr>
        <w:t xml:space="preserve"> that into a specialized dashboard that they would work on for each event. In terms of the </w:t>
      </w:r>
      <w:r w:rsidRPr="0CD6E6F6" w:rsidR="0CD6E6F6">
        <w:rPr>
          <w:rFonts w:ascii="Arial" w:hAnsi="Arial"/>
          <w:sz w:val="22"/>
          <w:szCs w:val="22"/>
        </w:rPr>
        <w:t>logistics</w:t>
      </w:r>
      <w:r w:rsidRPr="0CD6E6F6" w:rsidR="0CD6E6F6">
        <w:rPr>
          <w:rFonts w:ascii="Arial" w:hAnsi="Arial"/>
          <w:sz w:val="22"/>
          <w:szCs w:val="22"/>
        </w:rPr>
        <w:t>, what I wanted to explain, as what was proposed to us would be that the Center for Performing Arts</w:t>
      </w:r>
      <w:r w:rsidRPr="0CD6E6F6" w:rsidR="0246A86A">
        <w:rPr>
          <w:rFonts w:ascii="Arial" w:hAnsi="Arial"/>
          <w:sz w:val="22"/>
          <w:szCs w:val="22"/>
        </w:rPr>
        <w:t xml:space="preserve"> </w:t>
      </w:r>
      <w:r w:rsidRPr="0CD6E6F6" w:rsidR="0CD6E6F6">
        <w:rPr>
          <w:rFonts w:ascii="Arial" w:hAnsi="Arial"/>
          <w:sz w:val="22"/>
          <w:szCs w:val="22"/>
        </w:rPr>
        <w:t xml:space="preserve">wanted to include this in their budget. </w:t>
      </w:r>
      <w:r w:rsidRPr="0CD6E6F6" w:rsidR="0CD6E6F6">
        <w:rPr>
          <w:rFonts w:ascii="Arial" w:hAnsi="Arial"/>
          <w:sz w:val="22"/>
          <w:szCs w:val="22"/>
        </w:rPr>
        <w:t xml:space="preserve">I said, this is something that can be contracted in line with our budget model in line with what the </w:t>
      </w:r>
      <w:r w:rsidRPr="0CD6E6F6" w:rsidR="5D44BCBF">
        <w:rPr>
          <w:rFonts w:ascii="Arial" w:hAnsi="Arial"/>
          <w:sz w:val="22"/>
          <w:szCs w:val="22"/>
        </w:rPr>
        <w:t xml:space="preserve">UPFB </w:t>
      </w:r>
      <w:r w:rsidRPr="0CD6E6F6" w:rsidR="0CD6E6F6">
        <w:rPr>
          <w:rFonts w:ascii="Arial" w:hAnsi="Arial"/>
          <w:sz w:val="22"/>
          <w:szCs w:val="22"/>
        </w:rPr>
        <w:t>needs to ensure that we can execute our budget model.</w:t>
      </w:r>
      <w:r w:rsidRPr="0CD6E6F6" w:rsidR="0CD6E6F6">
        <w:rPr>
          <w:rFonts w:ascii="Arial" w:hAnsi="Arial"/>
          <w:sz w:val="22"/>
          <w:szCs w:val="22"/>
        </w:rPr>
        <w:t xml:space="preserve"> And instead, I posited that we should enlarge</w:t>
      </w:r>
      <w:r w:rsidRPr="0CD6E6F6" w:rsidR="0CD6E6F6">
        <w:rPr>
          <w:rFonts w:ascii="Arial" w:hAnsi="Arial"/>
          <w:sz w:val="22"/>
          <w:szCs w:val="22"/>
        </w:rPr>
        <w:t xml:space="preserve"> this to be more holistic. The important logistical aspect is that they already have an individual that </w:t>
      </w:r>
      <w:r w:rsidRPr="0CD6E6F6" w:rsidR="0CD6E6F6">
        <w:rPr>
          <w:rFonts w:ascii="Arial" w:hAnsi="Arial"/>
          <w:sz w:val="22"/>
          <w:szCs w:val="22"/>
        </w:rPr>
        <w:t>they've</w:t>
      </w:r>
      <w:r w:rsidRPr="0CD6E6F6" w:rsidR="0CD6E6F6">
        <w:rPr>
          <w:rFonts w:ascii="Arial" w:hAnsi="Arial"/>
          <w:sz w:val="22"/>
          <w:szCs w:val="22"/>
        </w:rPr>
        <w:t xml:space="preserve"> </w:t>
      </w:r>
      <w:r w:rsidRPr="0CD6E6F6" w:rsidR="0CD6E6F6">
        <w:rPr>
          <w:rFonts w:ascii="Arial" w:hAnsi="Arial"/>
          <w:sz w:val="22"/>
          <w:szCs w:val="22"/>
        </w:rPr>
        <w:t>identified</w:t>
      </w:r>
      <w:r w:rsidRPr="0CD6E6F6" w:rsidR="0CD6E6F6">
        <w:rPr>
          <w:rFonts w:ascii="Arial" w:hAnsi="Arial"/>
          <w:sz w:val="22"/>
          <w:szCs w:val="22"/>
        </w:rPr>
        <w:t xml:space="preserve"> within their unit that would supervise these students. </w:t>
      </w:r>
      <w:r w:rsidRPr="0CD6E6F6" w:rsidR="0CD6E6F6">
        <w:rPr>
          <w:rFonts w:ascii="Arial" w:hAnsi="Arial"/>
          <w:sz w:val="22"/>
          <w:szCs w:val="22"/>
        </w:rPr>
        <w:t>So</w:t>
      </w:r>
      <w:r w:rsidRPr="0CD6E6F6" w:rsidR="0CD6E6F6">
        <w:rPr>
          <w:rFonts w:ascii="Arial" w:hAnsi="Arial"/>
          <w:sz w:val="22"/>
          <w:szCs w:val="22"/>
        </w:rPr>
        <w:t xml:space="preserve"> as </w:t>
      </w:r>
      <w:r w:rsidRPr="0CD6E6F6" w:rsidR="0CD6E6F6">
        <w:rPr>
          <w:rFonts w:ascii="Arial" w:hAnsi="Arial"/>
          <w:sz w:val="22"/>
          <w:szCs w:val="22"/>
        </w:rPr>
        <w:t>they're</w:t>
      </w:r>
      <w:r w:rsidRPr="0CD6E6F6" w:rsidR="0CD6E6F6">
        <w:rPr>
          <w:rFonts w:ascii="Arial" w:hAnsi="Arial"/>
          <w:sz w:val="22"/>
          <w:szCs w:val="22"/>
        </w:rPr>
        <w:t xml:space="preserve"> developing the specialized dashboard for</w:t>
      </w:r>
      <w:r w:rsidRPr="0CD6E6F6" w:rsidR="19FCFEDC">
        <w:rPr>
          <w:rFonts w:ascii="Arial" w:hAnsi="Arial"/>
          <w:sz w:val="22"/>
          <w:szCs w:val="22"/>
        </w:rPr>
        <w:t xml:space="preserve"> </w:t>
      </w:r>
      <w:r w:rsidRPr="0CD6E6F6" w:rsidR="0CD6E6F6">
        <w:rPr>
          <w:rFonts w:ascii="Arial" w:hAnsi="Arial"/>
          <w:sz w:val="22"/>
          <w:szCs w:val="22"/>
        </w:rPr>
        <w:t xml:space="preserve">CPA, the same </w:t>
      </w:r>
      <w:r w:rsidRPr="0CD6E6F6" w:rsidR="0CD6E6F6">
        <w:rPr>
          <w:rFonts w:ascii="Arial" w:hAnsi="Arial"/>
          <w:sz w:val="22"/>
          <w:szCs w:val="22"/>
        </w:rPr>
        <w:t>steps</w:t>
      </w:r>
      <w:r w:rsidRPr="0CD6E6F6" w:rsidR="0CD6E6F6">
        <w:rPr>
          <w:rFonts w:ascii="Arial" w:hAnsi="Arial"/>
          <w:sz w:val="22"/>
          <w:szCs w:val="22"/>
        </w:rPr>
        <w:t xml:space="preserve"> and processes that they took to do CPA would be replicated elsewhere at the other units when applicable. </w:t>
      </w:r>
      <w:r w:rsidRPr="0CD6E6F6" w:rsidR="0CD6E6F6">
        <w:rPr>
          <w:rFonts w:ascii="Arial" w:hAnsi="Arial"/>
          <w:sz w:val="22"/>
          <w:szCs w:val="22"/>
        </w:rPr>
        <w:t>So</w:t>
      </w:r>
      <w:r w:rsidRPr="0CD6E6F6" w:rsidR="0CD6E6F6">
        <w:rPr>
          <w:rFonts w:ascii="Arial" w:hAnsi="Arial"/>
          <w:sz w:val="22"/>
          <w:szCs w:val="22"/>
        </w:rPr>
        <w:t xml:space="preserve"> this </w:t>
      </w:r>
      <w:r w:rsidRPr="0CD6E6F6" w:rsidR="0CD6E6F6">
        <w:rPr>
          <w:rFonts w:ascii="Arial" w:hAnsi="Arial"/>
          <w:sz w:val="22"/>
          <w:szCs w:val="22"/>
        </w:rPr>
        <w:t>essentially would</w:t>
      </w:r>
      <w:r w:rsidRPr="0CD6E6F6" w:rsidR="0CD6E6F6">
        <w:rPr>
          <w:rFonts w:ascii="Arial" w:hAnsi="Arial"/>
          <w:sz w:val="22"/>
          <w:szCs w:val="22"/>
        </w:rPr>
        <w:t xml:space="preserve"> be a pilot program, it is a </w:t>
      </w:r>
      <w:r w:rsidRPr="0CD6E6F6" w:rsidR="70CFDB00">
        <w:rPr>
          <w:rFonts w:ascii="Arial" w:hAnsi="Arial"/>
          <w:sz w:val="22"/>
          <w:szCs w:val="22"/>
        </w:rPr>
        <w:t>one-time</w:t>
      </w:r>
      <w:r w:rsidRPr="0CD6E6F6" w:rsidR="0CD6E6F6">
        <w:rPr>
          <w:rFonts w:ascii="Arial" w:hAnsi="Arial"/>
          <w:sz w:val="22"/>
          <w:szCs w:val="22"/>
        </w:rPr>
        <w:t xml:space="preserve"> expense for now. And </w:t>
      </w:r>
      <w:r w:rsidRPr="0CD6E6F6" w:rsidR="0CD6E6F6">
        <w:rPr>
          <w:rFonts w:ascii="Arial" w:hAnsi="Arial"/>
          <w:sz w:val="22"/>
          <w:szCs w:val="22"/>
        </w:rPr>
        <w:t>it's</w:t>
      </w:r>
      <w:r w:rsidRPr="0CD6E6F6" w:rsidR="0CD6E6F6">
        <w:rPr>
          <w:rFonts w:ascii="Arial" w:hAnsi="Arial"/>
          <w:sz w:val="22"/>
          <w:szCs w:val="22"/>
        </w:rPr>
        <w:t xml:space="preserve">, </w:t>
      </w:r>
      <w:r w:rsidRPr="0CD6E6F6" w:rsidR="0CD6E6F6">
        <w:rPr>
          <w:rFonts w:ascii="Arial" w:hAnsi="Arial"/>
          <w:sz w:val="22"/>
          <w:szCs w:val="22"/>
        </w:rPr>
        <w:t>it's</w:t>
      </w:r>
      <w:r w:rsidRPr="0CD6E6F6" w:rsidR="0CD6E6F6">
        <w:rPr>
          <w:rFonts w:ascii="Arial" w:hAnsi="Arial"/>
          <w:sz w:val="22"/>
          <w:szCs w:val="22"/>
        </w:rPr>
        <w:t xml:space="preserve"> an expenditure investment, to ensure that we can start creating those dashboards based on the tools that Power BI provides. And Power BI is </w:t>
      </w:r>
      <w:r w:rsidRPr="0CD6E6F6" w:rsidR="0CD6E6F6">
        <w:rPr>
          <w:rFonts w:ascii="Arial" w:hAnsi="Arial"/>
          <w:sz w:val="22"/>
          <w:szCs w:val="22"/>
        </w:rPr>
        <w:t>essentially just</w:t>
      </w:r>
      <w:r w:rsidRPr="0CD6E6F6" w:rsidR="0CD6E6F6">
        <w:rPr>
          <w:rFonts w:ascii="Arial" w:hAnsi="Arial"/>
          <w:sz w:val="22"/>
          <w:szCs w:val="22"/>
        </w:rPr>
        <w:t xml:space="preserve"> a visualization data metrics collection analysis tool. And this was </w:t>
      </w:r>
      <w:r w:rsidRPr="0CD6E6F6" w:rsidR="0CD6E6F6">
        <w:rPr>
          <w:rFonts w:ascii="Arial" w:hAnsi="Arial"/>
          <w:sz w:val="22"/>
          <w:szCs w:val="22"/>
        </w:rPr>
        <w:t>kind of the</w:t>
      </w:r>
      <w:r w:rsidRPr="0CD6E6F6" w:rsidR="0CD6E6F6">
        <w:rPr>
          <w:rFonts w:ascii="Arial" w:hAnsi="Arial"/>
          <w:sz w:val="22"/>
          <w:szCs w:val="22"/>
        </w:rPr>
        <w:t xml:space="preserve"> fruition of that aspect. Again, this is still an introduction so I can elaborate elsewhere. And then finally, we do have </w:t>
      </w:r>
      <w:r w:rsidRPr="0CD6E6F6" w:rsidR="0CD6E6F6">
        <w:rPr>
          <w:rFonts w:ascii="Arial" w:hAnsi="Arial"/>
          <w:sz w:val="22"/>
          <w:szCs w:val="22"/>
        </w:rPr>
        <w:t>expenditures</w:t>
      </w:r>
      <w:r w:rsidRPr="0CD6E6F6" w:rsidR="0CD6E6F6">
        <w:rPr>
          <w:rFonts w:ascii="Arial" w:hAnsi="Arial"/>
          <w:sz w:val="22"/>
          <w:szCs w:val="22"/>
        </w:rPr>
        <w:t xml:space="preserve"> for </w:t>
      </w:r>
      <w:r w:rsidRPr="0CD6E6F6" w:rsidR="3FD19717">
        <w:rPr>
          <w:rFonts w:ascii="Arial" w:hAnsi="Arial"/>
          <w:sz w:val="22"/>
          <w:szCs w:val="22"/>
        </w:rPr>
        <w:t>s</w:t>
      </w:r>
      <w:r w:rsidRPr="0CD6E6F6" w:rsidR="0CD6E6F6">
        <w:rPr>
          <w:rFonts w:ascii="Arial" w:hAnsi="Arial"/>
          <w:sz w:val="22"/>
          <w:szCs w:val="22"/>
        </w:rPr>
        <w:t xml:space="preserve">trategic </w:t>
      </w:r>
      <w:r w:rsidRPr="0CD6E6F6" w:rsidR="52D67E37">
        <w:rPr>
          <w:rFonts w:ascii="Arial" w:hAnsi="Arial"/>
          <w:sz w:val="22"/>
          <w:szCs w:val="22"/>
        </w:rPr>
        <w:t>c</w:t>
      </w:r>
      <w:r w:rsidRPr="0CD6E6F6" w:rsidR="0CD6E6F6">
        <w:rPr>
          <w:rFonts w:ascii="Arial" w:hAnsi="Arial"/>
          <w:sz w:val="22"/>
          <w:szCs w:val="22"/>
        </w:rPr>
        <w:t xml:space="preserve">ommunications and internal development. Internal engagement, slash development is based on </w:t>
      </w:r>
      <w:r w:rsidRPr="0CD6E6F6" w:rsidR="0CD6E6F6">
        <w:rPr>
          <w:rFonts w:ascii="Arial" w:hAnsi="Arial"/>
          <w:sz w:val="22"/>
          <w:szCs w:val="22"/>
        </w:rPr>
        <w:t>largely any</w:t>
      </w:r>
      <w:r w:rsidRPr="0CD6E6F6" w:rsidR="0CD6E6F6">
        <w:rPr>
          <w:rFonts w:ascii="Arial" w:hAnsi="Arial"/>
          <w:sz w:val="22"/>
          <w:szCs w:val="22"/>
        </w:rPr>
        <w:t xml:space="preserve"> potential catering that we might have for the </w:t>
      </w:r>
      <w:r w:rsidRPr="0CD6E6F6" w:rsidR="0CD6E6F6">
        <w:rPr>
          <w:rFonts w:ascii="Arial" w:hAnsi="Arial"/>
          <w:sz w:val="22"/>
          <w:szCs w:val="22"/>
        </w:rPr>
        <w:t>board is</w:t>
      </w:r>
      <w:r w:rsidRPr="0CD6E6F6" w:rsidR="0CD6E6F6">
        <w:rPr>
          <w:rFonts w:ascii="Arial" w:hAnsi="Arial"/>
          <w:sz w:val="22"/>
          <w:szCs w:val="22"/>
        </w:rPr>
        <w:t xml:space="preserve"> specifically for meetings that students are invited to and allowed into, especially for incentivization</w:t>
      </w:r>
      <w:r w:rsidRPr="0CD6E6F6" w:rsidR="20D90B67">
        <w:rPr>
          <w:rFonts w:ascii="Arial" w:hAnsi="Arial"/>
          <w:sz w:val="22"/>
          <w:szCs w:val="22"/>
        </w:rPr>
        <w:t xml:space="preserve"> f</w:t>
      </w:r>
      <w:r w:rsidRPr="0CD6E6F6" w:rsidR="0CD6E6F6">
        <w:rPr>
          <w:rFonts w:ascii="Arial" w:hAnsi="Arial"/>
          <w:sz w:val="22"/>
          <w:szCs w:val="22"/>
        </w:rPr>
        <w:t xml:space="preserve">or student representatives. We discussed this in our operational and modernization taskforce meeting. And </w:t>
      </w:r>
      <w:r w:rsidRPr="0CD6E6F6" w:rsidR="0CD6E6F6">
        <w:rPr>
          <w:rFonts w:ascii="Arial" w:hAnsi="Arial"/>
          <w:sz w:val="22"/>
          <w:szCs w:val="22"/>
        </w:rPr>
        <w:t>in regards to</w:t>
      </w:r>
      <w:r w:rsidRPr="0CD6E6F6" w:rsidR="0CD6E6F6">
        <w:rPr>
          <w:rFonts w:ascii="Arial" w:hAnsi="Arial"/>
          <w:sz w:val="22"/>
          <w:szCs w:val="22"/>
        </w:rPr>
        <w:t xml:space="preserve"> the strategic communications budget, the delineation is, that would be for focus groups that would be for external outreach, catering for those focus groups, any supplemental marketing materials, advertisements on Instagram, and other social media platforms, and </w:t>
      </w:r>
      <w:r w:rsidRPr="0CD6E6F6" w:rsidR="0CD6E6F6">
        <w:rPr>
          <w:rFonts w:ascii="Arial" w:hAnsi="Arial"/>
          <w:sz w:val="22"/>
          <w:szCs w:val="22"/>
        </w:rPr>
        <w:t>just basic</w:t>
      </w:r>
      <w:r w:rsidRPr="0CD6E6F6" w:rsidR="0CD6E6F6">
        <w:rPr>
          <w:rFonts w:ascii="Arial" w:hAnsi="Arial"/>
          <w:sz w:val="22"/>
          <w:szCs w:val="22"/>
        </w:rPr>
        <w:t xml:space="preserve"> resources to provide also</w:t>
      </w:r>
      <w:r w:rsidRPr="0CD6E6F6" w:rsidR="7CAF71C7">
        <w:rPr>
          <w:rFonts w:ascii="Arial" w:hAnsi="Arial"/>
          <w:sz w:val="22"/>
          <w:szCs w:val="22"/>
        </w:rPr>
        <w:t>. S</w:t>
      </w:r>
      <w:r w:rsidRPr="0CD6E6F6" w:rsidR="0CD6E6F6">
        <w:rPr>
          <w:rFonts w:ascii="Arial" w:hAnsi="Arial"/>
          <w:sz w:val="22"/>
          <w:szCs w:val="22"/>
        </w:rPr>
        <w:t xml:space="preserve">ome examples of that also </w:t>
      </w:r>
      <w:r w:rsidRPr="0CD6E6F6" w:rsidR="0CD6E6F6">
        <w:rPr>
          <w:rFonts w:ascii="Arial" w:hAnsi="Arial"/>
          <w:sz w:val="22"/>
          <w:szCs w:val="22"/>
        </w:rPr>
        <w:t>include like</w:t>
      </w:r>
      <w:r w:rsidRPr="0CD6E6F6" w:rsidR="0CD6E6F6">
        <w:rPr>
          <w:rFonts w:ascii="Arial" w:hAnsi="Arial"/>
          <w:sz w:val="22"/>
          <w:szCs w:val="22"/>
        </w:rPr>
        <w:t xml:space="preserve"> signage for the units that we find different things related to that. And we decided that based on our evaluation of what </w:t>
      </w:r>
      <w:r w:rsidRPr="0CD6E6F6" w:rsidR="771CEB18">
        <w:rPr>
          <w:rFonts w:ascii="Arial" w:hAnsi="Arial"/>
          <w:sz w:val="22"/>
          <w:szCs w:val="22"/>
        </w:rPr>
        <w:t>UPU</w:t>
      </w:r>
      <w:r w:rsidRPr="0CD6E6F6" w:rsidR="0CD6E6F6">
        <w:rPr>
          <w:rFonts w:ascii="Arial" w:hAnsi="Arial"/>
          <w:sz w:val="22"/>
          <w:szCs w:val="22"/>
        </w:rPr>
        <w:t xml:space="preserve">A and other organizations make their comparable budgets for, this was the </w:t>
      </w:r>
      <w:r w:rsidRPr="0CD6E6F6" w:rsidR="0CD6E6F6">
        <w:rPr>
          <w:rFonts w:ascii="Arial" w:hAnsi="Arial"/>
          <w:sz w:val="22"/>
          <w:szCs w:val="22"/>
        </w:rPr>
        <w:t>appropriate determination</w:t>
      </w:r>
      <w:r w:rsidRPr="0CD6E6F6" w:rsidR="0CD6E6F6">
        <w:rPr>
          <w:rFonts w:ascii="Arial" w:hAnsi="Arial"/>
          <w:sz w:val="22"/>
          <w:szCs w:val="22"/>
        </w:rPr>
        <w:t xml:space="preserve"> that we made related to that. </w:t>
      </w:r>
      <w:r w:rsidRPr="0CD6E6F6" w:rsidR="0CD6E6F6">
        <w:rPr>
          <w:rFonts w:ascii="Arial" w:hAnsi="Arial"/>
          <w:sz w:val="22"/>
          <w:szCs w:val="22"/>
        </w:rPr>
        <w:t>That being said, what</w:t>
      </w:r>
      <w:r w:rsidRPr="0CD6E6F6" w:rsidR="0CD6E6F6">
        <w:rPr>
          <w:rFonts w:ascii="Arial" w:hAnsi="Arial"/>
          <w:sz w:val="22"/>
          <w:szCs w:val="22"/>
        </w:rPr>
        <w:t xml:space="preserve"> I would also like to point out is that it is very unlikely that we will be spending the full 90k</w:t>
      </w:r>
      <w:r w:rsidRPr="0CD6E6F6" w:rsidR="5FF35972">
        <w:rPr>
          <w:rFonts w:ascii="Arial" w:hAnsi="Arial"/>
          <w:sz w:val="22"/>
          <w:szCs w:val="22"/>
        </w:rPr>
        <w:t>. V</w:t>
      </w:r>
      <w:r w:rsidRPr="0CD6E6F6" w:rsidR="0CD6E6F6">
        <w:rPr>
          <w:rFonts w:ascii="Arial" w:hAnsi="Arial"/>
          <w:sz w:val="22"/>
          <w:szCs w:val="22"/>
        </w:rPr>
        <w:t xml:space="preserve">ery actually unlikely given that what we account for with the student wages to appropriately forecast is by the academic semester. And then of course, the hours per week, they will </w:t>
      </w:r>
      <w:r w:rsidRPr="0CD6E6F6" w:rsidR="0CD6E6F6">
        <w:rPr>
          <w:rFonts w:ascii="Arial" w:hAnsi="Arial"/>
          <w:sz w:val="22"/>
          <w:szCs w:val="22"/>
        </w:rPr>
        <w:t>likely not</w:t>
      </w:r>
      <w:r w:rsidRPr="0CD6E6F6" w:rsidR="0CD6E6F6">
        <w:rPr>
          <w:rFonts w:ascii="Arial" w:hAnsi="Arial"/>
          <w:sz w:val="22"/>
          <w:szCs w:val="22"/>
        </w:rPr>
        <w:t xml:space="preserve"> be working 20 hours, collectively extensively, so that monies will be returned to us. But this is to ensure that we do have that forecasted budget equated for. And we were able to offset this </w:t>
      </w:r>
      <w:r w:rsidRPr="0CD6E6F6" w:rsidR="0CD6E6F6">
        <w:rPr>
          <w:rFonts w:ascii="Arial" w:hAnsi="Arial"/>
          <w:sz w:val="22"/>
          <w:szCs w:val="22"/>
        </w:rPr>
        <w:t>cost with</w:t>
      </w:r>
      <w:r w:rsidRPr="0CD6E6F6" w:rsidR="0CD6E6F6">
        <w:rPr>
          <w:rFonts w:ascii="Arial" w:hAnsi="Arial"/>
          <w:sz w:val="22"/>
          <w:szCs w:val="22"/>
        </w:rPr>
        <w:t xml:space="preserve"> ironically, even though that was not our intent, the </w:t>
      </w:r>
      <w:r w:rsidRPr="0CD6E6F6" w:rsidR="3EDE9C4B">
        <w:rPr>
          <w:rFonts w:ascii="Arial" w:hAnsi="Arial"/>
          <w:sz w:val="22"/>
          <w:szCs w:val="22"/>
        </w:rPr>
        <w:t>Or</w:t>
      </w:r>
      <w:r w:rsidRPr="0CD6E6F6" w:rsidR="0CD6E6F6">
        <w:rPr>
          <w:rFonts w:ascii="Arial" w:hAnsi="Arial"/>
          <w:sz w:val="22"/>
          <w:szCs w:val="22"/>
        </w:rPr>
        <w:t>igin</w:t>
      </w:r>
      <w:r w:rsidRPr="0CD6E6F6" w:rsidR="05E9747A">
        <w:rPr>
          <w:rFonts w:ascii="Arial" w:hAnsi="Arial"/>
          <w:sz w:val="22"/>
          <w:szCs w:val="22"/>
        </w:rPr>
        <w:t>L</w:t>
      </w:r>
      <w:r w:rsidRPr="0CD6E6F6" w:rsidR="0CD6E6F6">
        <w:rPr>
          <w:rFonts w:ascii="Arial" w:hAnsi="Arial"/>
          <w:sz w:val="22"/>
          <w:szCs w:val="22"/>
        </w:rPr>
        <w:t>abs</w:t>
      </w:r>
      <w:r w:rsidRPr="0CD6E6F6" w:rsidR="0CD6E6F6">
        <w:rPr>
          <w:rFonts w:ascii="Arial" w:hAnsi="Arial"/>
          <w:sz w:val="22"/>
          <w:szCs w:val="22"/>
        </w:rPr>
        <w:t xml:space="preserve">, modification. </w:t>
      </w:r>
      <w:r w:rsidRPr="0CD6E6F6" w:rsidR="0CD6E6F6">
        <w:rPr>
          <w:rFonts w:ascii="Arial" w:hAnsi="Arial"/>
          <w:sz w:val="22"/>
          <w:szCs w:val="22"/>
        </w:rPr>
        <w:t>So ultimately, it</w:t>
      </w:r>
      <w:r w:rsidRPr="0CD6E6F6" w:rsidR="0CD6E6F6">
        <w:rPr>
          <w:rFonts w:ascii="Arial" w:hAnsi="Arial"/>
          <w:sz w:val="22"/>
          <w:szCs w:val="22"/>
        </w:rPr>
        <w:t xml:space="preserve"> is </w:t>
      </w:r>
      <w:r w:rsidRPr="0CD6E6F6" w:rsidR="0CD6E6F6">
        <w:rPr>
          <w:rFonts w:ascii="Arial" w:hAnsi="Arial"/>
          <w:sz w:val="22"/>
          <w:szCs w:val="22"/>
        </w:rPr>
        <w:t>relatively the</w:t>
      </w:r>
      <w:r w:rsidRPr="0CD6E6F6" w:rsidR="0CD6E6F6">
        <w:rPr>
          <w:rFonts w:ascii="Arial" w:hAnsi="Arial"/>
          <w:sz w:val="22"/>
          <w:szCs w:val="22"/>
        </w:rPr>
        <w:t xml:space="preserve"> </w:t>
      </w:r>
      <w:r w:rsidRPr="0CD6E6F6" w:rsidR="0CD6E6F6">
        <w:rPr>
          <w:rFonts w:ascii="Arial" w:hAnsi="Arial"/>
          <w:sz w:val="22"/>
          <w:szCs w:val="22"/>
        </w:rPr>
        <w:t>same.</w:t>
      </w:r>
      <w:r w:rsidRPr="0CD6E6F6" w:rsidR="1B73A8E9">
        <w:rPr>
          <w:rFonts w:ascii="Arial" w:hAnsi="Arial"/>
          <w:sz w:val="22"/>
          <w:szCs w:val="22"/>
        </w:rPr>
        <w:t xml:space="preserve"> B</w:t>
      </w:r>
      <w:r w:rsidRPr="0CD6E6F6" w:rsidR="0CD6E6F6">
        <w:rPr>
          <w:rFonts w:ascii="Arial" w:hAnsi="Arial"/>
          <w:sz w:val="22"/>
          <w:szCs w:val="22"/>
        </w:rPr>
        <w:t>u</w:t>
      </w:r>
      <w:r w:rsidRPr="0CD6E6F6" w:rsidR="0CD6E6F6">
        <w:rPr>
          <w:rFonts w:ascii="Arial" w:hAnsi="Arial"/>
          <w:sz w:val="22"/>
          <w:szCs w:val="22"/>
        </w:rPr>
        <w:t>t this is just solidifying our internal operating budget for the next year, which we were not able to do, we will also have to do the same for fiscal year 26. Just as a reminder</w:t>
      </w:r>
      <w:r w:rsidRPr="0CD6E6F6" w:rsidR="0CD6E6F6">
        <w:rPr>
          <w:rFonts w:ascii="Arial" w:hAnsi="Arial"/>
          <w:sz w:val="22"/>
          <w:szCs w:val="22"/>
        </w:rPr>
        <w:t>, that being said, that</w:t>
      </w:r>
      <w:r w:rsidRPr="0CD6E6F6" w:rsidR="0CD6E6F6">
        <w:rPr>
          <w:rFonts w:ascii="Arial" w:hAnsi="Arial"/>
          <w:sz w:val="22"/>
          <w:szCs w:val="22"/>
        </w:rPr>
        <w:t xml:space="preserve"> is my introduction, </w:t>
      </w:r>
      <w:r w:rsidRPr="0CD6E6F6" w:rsidR="0CD6E6F6">
        <w:rPr>
          <w:rFonts w:ascii="Arial" w:hAnsi="Arial"/>
          <w:sz w:val="22"/>
          <w:szCs w:val="22"/>
        </w:rPr>
        <w:t>we'll</w:t>
      </w:r>
      <w:r w:rsidRPr="0CD6E6F6" w:rsidR="0CD6E6F6">
        <w:rPr>
          <w:rFonts w:ascii="Arial" w:hAnsi="Arial"/>
          <w:sz w:val="22"/>
          <w:szCs w:val="22"/>
        </w:rPr>
        <w:t xml:space="preserve"> now move </w:t>
      </w:r>
      <w:r w:rsidRPr="0CD6E6F6" w:rsidR="0CD6E6F6">
        <w:rPr>
          <w:rFonts w:ascii="Arial" w:hAnsi="Arial"/>
          <w:sz w:val="22"/>
          <w:szCs w:val="22"/>
        </w:rPr>
        <w:t>into</w:t>
      </w:r>
      <w:r w:rsidRPr="0CD6E6F6" w:rsidR="0CD6E6F6">
        <w:rPr>
          <w:rFonts w:ascii="Arial" w:hAnsi="Arial"/>
          <w:sz w:val="22"/>
          <w:szCs w:val="22"/>
        </w:rPr>
        <w:t xml:space="preserve"> any questions. Are there questions on our internal operating budget? Representative Delena? </w:t>
      </w:r>
    </w:p>
    <w:p xmlns:wp14="http://schemas.microsoft.com/office/word/2010/wordml" w14:paraId="0DE4B5B7" wp14:textId="77777777">
      <w:pPr>
        <w:spacing w:after="0"/>
      </w:pPr>
    </w:p>
    <w:p xmlns:wp14="http://schemas.microsoft.com/office/word/2010/wordml" w14:paraId="00536D1F" wp14:textId="77777777">
      <w:pPr>
        <w:spacing w:after="0"/>
        <w:rPr/>
      </w:pPr>
      <w:r w:rsidRPr="0CD6E6F6" w:rsidR="0CD6E6F6">
        <w:rPr>
          <w:rFonts w:ascii="Arial" w:hAnsi="Arial"/>
          <w:color w:val="5D7284"/>
          <w:sz w:val="22"/>
          <w:szCs w:val="22"/>
        </w:rPr>
        <w:t>17:58</w:t>
      </w:r>
    </w:p>
    <w:p w:rsidR="6051FE54" w:rsidP="0CD6E6F6" w:rsidRDefault="6051FE54" w14:paraId="55C4E175" w14:textId="0BFF1BFF">
      <w:pPr>
        <w:spacing w:after="0"/>
        <w:rPr>
          <w:rFonts w:ascii="Arial" w:hAnsi="Arial"/>
          <w:b w:val="1"/>
          <w:bCs w:val="1"/>
          <w:sz w:val="22"/>
          <w:szCs w:val="22"/>
        </w:rPr>
      </w:pPr>
      <w:r w:rsidRPr="0CD6E6F6" w:rsidR="6051FE54">
        <w:rPr>
          <w:rFonts w:ascii="Arial" w:hAnsi="Arial"/>
          <w:b w:val="1"/>
          <w:bCs w:val="1"/>
          <w:sz w:val="22"/>
          <w:szCs w:val="22"/>
        </w:rPr>
        <w:t xml:space="preserve">Representative </w:t>
      </w:r>
      <w:r w:rsidRPr="0CD6E6F6" w:rsidR="6051FE54">
        <w:rPr>
          <w:rFonts w:ascii="Arial" w:hAnsi="Arial"/>
          <w:b w:val="1"/>
          <w:bCs w:val="1"/>
          <w:sz w:val="22"/>
          <w:szCs w:val="22"/>
        </w:rPr>
        <w:t>D’Elena</w:t>
      </w:r>
      <w:r w:rsidRPr="0CD6E6F6" w:rsidR="6051FE54">
        <w:rPr>
          <w:rFonts w:ascii="Arial" w:hAnsi="Arial"/>
          <w:b w:val="1"/>
          <w:bCs w:val="1"/>
          <w:sz w:val="22"/>
          <w:szCs w:val="22"/>
        </w:rPr>
        <w:t>:</w:t>
      </w:r>
    </w:p>
    <w:p xmlns:wp14="http://schemas.microsoft.com/office/word/2010/wordml" w:rsidP="0CD6E6F6" w14:paraId="02254F2B" wp14:textId="61A45F32">
      <w:pPr>
        <w:spacing w:after="0"/>
        <w:rPr>
          <w:rFonts w:ascii="Arial" w:hAnsi="Arial"/>
          <w:sz w:val="22"/>
          <w:szCs w:val="22"/>
        </w:rPr>
      </w:pPr>
      <w:r w:rsidRPr="0CD6E6F6" w:rsidR="6051FE54">
        <w:rPr>
          <w:rFonts w:ascii="Arial" w:hAnsi="Arial"/>
          <w:sz w:val="22"/>
          <w:szCs w:val="22"/>
        </w:rPr>
        <w:t xml:space="preserve">Representative </w:t>
      </w:r>
      <w:r w:rsidRPr="0CD6E6F6" w:rsidR="6051FE54">
        <w:rPr>
          <w:rFonts w:ascii="Arial" w:hAnsi="Arial"/>
          <w:sz w:val="22"/>
          <w:szCs w:val="22"/>
        </w:rPr>
        <w:t>D’Elena</w:t>
      </w:r>
      <w:r w:rsidRPr="0CD6E6F6" w:rsidR="6051FE54">
        <w:rPr>
          <w:rFonts w:ascii="Arial" w:hAnsi="Arial"/>
          <w:sz w:val="22"/>
          <w:szCs w:val="22"/>
        </w:rPr>
        <w:t>, UPUA Representative. You</w:t>
      </w:r>
      <w:r w:rsidRPr="0CD6E6F6" w:rsidR="0CD6E6F6">
        <w:rPr>
          <w:rFonts w:ascii="Arial" w:hAnsi="Arial"/>
          <w:sz w:val="22"/>
          <w:szCs w:val="22"/>
        </w:rPr>
        <w:t xml:space="preserve"> said that</w:t>
      </w:r>
      <w:r w:rsidRPr="0CD6E6F6" w:rsidR="150D1285">
        <w:rPr>
          <w:rFonts w:ascii="Arial" w:hAnsi="Arial"/>
          <w:sz w:val="22"/>
          <w:szCs w:val="22"/>
        </w:rPr>
        <w:t>... *indistinguishable*</w:t>
      </w:r>
    </w:p>
    <w:p xmlns:wp14="http://schemas.microsoft.com/office/word/2010/wordml" w14:paraId="66204FF1" wp14:textId="77777777">
      <w:pPr>
        <w:spacing w:after="0"/>
      </w:pPr>
    </w:p>
    <w:p xmlns:wp14="http://schemas.microsoft.com/office/word/2010/wordml" w14:paraId="639A7E1B" wp14:textId="77777777">
      <w:pPr>
        <w:spacing w:after="0"/>
        <w:rPr/>
      </w:pPr>
      <w:r w:rsidRPr="0CD6E6F6" w:rsidR="0CD6E6F6">
        <w:rPr>
          <w:rFonts w:ascii="Arial" w:hAnsi="Arial"/>
          <w:color w:val="5D7284"/>
          <w:sz w:val="22"/>
          <w:szCs w:val="22"/>
        </w:rPr>
        <w:t>18:01</w:t>
      </w:r>
    </w:p>
    <w:p w:rsidR="35562158" w:rsidP="0CD6E6F6" w:rsidRDefault="35562158" w14:paraId="36D20F25" w14:textId="4DC973C8">
      <w:pPr>
        <w:spacing w:after="0"/>
        <w:rPr>
          <w:rFonts w:ascii="Arial" w:hAnsi="Arial"/>
          <w:b w:val="1"/>
          <w:bCs w:val="1"/>
          <w:sz w:val="22"/>
          <w:szCs w:val="22"/>
        </w:rPr>
      </w:pPr>
      <w:r w:rsidRPr="0CD6E6F6" w:rsidR="35562158">
        <w:rPr>
          <w:rFonts w:ascii="Arial" w:hAnsi="Arial"/>
          <w:b w:val="1"/>
          <w:bCs w:val="1"/>
          <w:sz w:val="22"/>
          <w:szCs w:val="22"/>
        </w:rPr>
        <w:t xml:space="preserve">Chair </w:t>
      </w:r>
      <w:r w:rsidRPr="0CD6E6F6" w:rsidR="35562158">
        <w:rPr>
          <w:rFonts w:ascii="Arial" w:hAnsi="Arial"/>
          <w:b w:val="1"/>
          <w:bCs w:val="1"/>
          <w:sz w:val="22"/>
          <w:szCs w:val="22"/>
        </w:rPr>
        <w:t>Rodriguez</w:t>
      </w:r>
      <w:r w:rsidRPr="0CD6E6F6" w:rsidR="35562158">
        <w:rPr>
          <w:rFonts w:ascii="Arial" w:hAnsi="Arial"/>
          <w:b w:val="1"/>
          <w:bCs w:val="1"/>
          <w:sz w:val="22"/>
          <w:szCs w:val="22"/>
        </w:rPr>
        <w:t>:</w:t>
      </w:r>
    </w:p>
    <w:p xmlns:wp14="http://schemas.microsoft.com/office/word/2010/wordml" w14:paraId="71895077" wp14:textId="4C03C907">
      <w:pPr>
        <w:spacing w:after="0"/>
        <w:rPr/>
      </w:pPr>
      <w:r w:rsidRPr="0CD6E6F6" w:rsidR="0CD6E6F6">
        <w:rPr>
          <w:rFonts w:ascii="Arial" w:hAnsi="Arial"/>
          <w:sz w:val="22"/>
          <w:szCs w:val="22"/>
        </w:rPr>
        <w:t>Yeah</w:t>
      </w:r>
      <w:r w:rsidRPr="0CD6E6F6" w:rsidR="0CD6E6F6">
        <w:rPr>
          <w:rFonts w:ascii="Arial" w:hAnsi="Arial"/>
          <w:sz w:val="22"/>
          <w:szCs w:val="22"/>
        </w:rPr>
        <w:t xml:space="preserve">, </w:t>
      </w:r>
      <w:r w:rsidRPr="0CD6E6F6" w:rsidR="0CD6E6F6">
        <w:rPr>
          <w:rFonts w:ascii="Arial" w:hAnsi="Arial"/>
          <w:sz w:val="22"/>
          <w:szCs w:val="22"/>
        </w:rPr>
        <w:t>that's</w:t>
      </w:r>
      <w:r w:rsidRPr="0CD6E6F6" w:rsidR="0CD6E6F6">
        <w:rPr>
          <w:rFonts w:ascii="Arial" w:hAnsi="Arial"/>
          <w:sz w:val="22"/>
          <w:szCs w:val="22"/>
        </w:rPr>
        <w:t xml:space="preserve"> </w:t>
      </w:r>
      <w:r w:rsidRPr="0CD6E6F6" w:rsidR="7B0AF512">
        <w:rPr>
          <w:rFonts w:ascii="Arial" w:hAnsi="Arial"/>
          <w:sz w:val="22"/>
          <w:szCs w:val="22"/>
        </w:rPr>
        <w:t>ultimately,</w:t>
      </w:r>
      <w:r w:rsidRPr="0CD6E6F6" w:rsidR="0CD6E6F6">
        <w:rPr>
          <w:rFonts w:ascii="Arial" w:hAnsi="Arial"/>
          <w:sz w:val="22"/>
          <w:szCs w:val="22"/>
        </w:rPr>
        <w:t xml:space="preserve"> I</w:t>
      </w:r>
      <w:r w:rsidRPr="0CD6E6F6" w:rsidR="0CD6E6F6">
        <w:rPr>
          <w:rFonts w:ascii="Arial" w:hAnsi="Arial"/>
          <w:sz w:val="22"/>
          <w:szCs w:val="22"/>
        </w:rPr>
        <w:t xml:space="preserve"> think, what would happen</w:t>
      </w:r>
      <w:r w:rsidRPr="0CD6E6F6" w:rsidR="09397324">
        <w:rPr>
          <w:rFonts w:ascii="Arial" w:hAnsi="Arial"/>
          <w:sz w:val="22"/>
          <w:szCs w:val="22"/>
        </w:rPr>
        <w:t>.</w:t>
      </w:r>
      <w:r w:rsidRPr="0CD6E6F6" w:rsidR="0CD6E6F6">
        <w:rPr>
          <w:rFonts w:ascii="Arial" w:hAnsi="Arial"/>
          <w:sz w:val="22"/>
          <w:szCs w:val="22"/>
        </w:rPr>
        <w:t xml:space="preserve"> I also just for administrative liaisons here, just as a point of privilege, </w:t>
      </w:r>
      <w:r w:rsidRPr="0CD6E6F6" w:rsidR="0CD6E6F6">
        <w:rPr>
          <w:rFonts w:ascii="Arial" w:hAnsi="Arial"/>
          <w:sz w:val="22"/>
          <w:szCs w:val="22"/>
        </w:rPr>
        <w:t>I'm</w:t>
      </w:r>
      <w:r w:rsidRPr="0CD6E6F6" w:rsidR="0CD6E6F6">
        <w:rPr>
          <w:rFonts w:ascii="Arial" w:hAnsi="Arial"/>
          <w:sz w:val="22"/>
          <w:szCs w:val="22"/>
        </w:rPr>
        <w:t xml:space="preserve"> curious to know if </w:t>
      </w:r>
      <w:r w:rsidRPr="0CD6E6F6" w:rsidR="0CD6E6F6">
        <w:rPr>
          <w:rFonts w:ascii="Arial" w:hAnsi="Arial"/>
          <w:sz w:val="22"/>
          <w:szCs w:val="22"/>
        </w:rPr>
        <w:t>they're</w:t>
      </w:r>
      <w:r w:rsidRPr="0CD6E6F6" w:rsidR="0CD6E6F6">
        <w:rPr>
          <w:rFonts w:ascii="Arial" w:hAnsi="Arial"/>
          <w:sz w:val="22"/>
          <w:szCs w:val="22"/>
        </w:rPr>
        <w:t xml:space="preserve"> moving forward with just us not having individualized carryforwards for the units, but us just getting the money back into our general account. Is there any context on that? I know </w:t>
      </w:r>
      <w:r w:rsidRPr="0CD6E6F6" w:rsidR="0CD6E6F6">
        <w:rPr>
          <w:rFonts w:ascii="Arial" w:hAnsi="Arial"/>
          <w:sz w:val="22"/>
          <w:szCs w:val="22"/>
        </w:rPr>
        <w:t>we've</w:t>
      </w:r>
      <w:r w:rsidRPr="0CD6E6F6" w:rsidR="0CD6E6F6">
        <w:rPr>
          <w:rFonts w:ascii="Arial" w:hAnsi="Arial"/>
          <w:sz w:val="22"/>
          <w:szCs w:val="22"/>
        </w:rPr>
        <w:t xml:space="preserve"> had brief, minimal discussions on the difference between just allowing units to keep that money, but then us just taking it back holistically, but I </w:t>
      </w:r>
      <w:r w:rsidRPr="0CD6E6F6" w:rsidR="0CD6E6F6">
        <w:rPr>
          <w:rFonts w:ascii="Arial" w:hAnsi="Arial"/>
          <w:sz w:val="22"/>
          <w:szCs w:val="22"/>
        </w:rPr>
        <w:t>didn't</w:t>
      </w:r>
      <w:r w:rsidRPr="0CD6E6F6" w:rsidR="0CD6E6F6">
        <w:rPr>
          <w:rFonts w:ascii="Arial" w:hAnsi="Arial"/>
          <w:sz w:val="22"/>
          <w:szCs w:val="22"/>
        </w:rPr>
        <w:t xml:space="preserve"> know where that stood</w:t>
      </w:r>
    </w:p>
    <w:p xmlns:wp14="http://schemas.microsoft.com/office/word/2010/wordml" w14:paraId="6B62F1B3" wp14:textId="77777777">
      <w:pPr>
        <w:spacing w:after="0"/>
      </w:pPr>
    </w:p>
    <w:p xmlns:wp14="http://schemas.microsoft.com/office/word/2010/wordml" w14:paraId="3F16E1E5" wp14:textId="77777777">
      <w:pPr>
        <w:spacing w:after="0"/>
        <w:rPr/>
      </w:pPr>
      <w:r w:rsidRPr="0CD6E6F6" w:rsidR="0CD6E6F6">
        <w:rPr>
          <w:rFonts w:ascii="Arial" w:hAnsi="Arial"/>
          <w:color w:val="5D7284"/>
          <w:sz w:val="22"/>
          <w:szCs w:val="22"/>
        </w:rPr>
        <w:t>18:44</w:t>
      </w:r>
    </w:p>
    <w:p w:rsidR="2D303F27" w:rsidP="0CD6E6F6" w:rsidRDefault="2D303F27" w14:paraId="6BB82B03" w14:textId="37D72A28">
      <w:pPr>
        <w:spacing w:after="0"/>
        <w:rPr>
          <w:rFonts w:ascii="Arial" w:hAnsi="Arial"/>
          <w:b w:val="1"/>
          <w:bCs w:val="1"/>
          <w:sz w:val="22"/>
          <w:szCs w:val="22"/>
        </w:rPr>
      </w:pPr>
      <w:r w:rsidRPr="0CD6E6F6" w:rsidR="2D303F27">
        <w:rPr>
          <w:rFonts w:ascii="Arial" w:hAnsi="Arial"/>
          <w:b w:val="1"/>
          <w:bCs w:val="1"/>
          <w:sz w:val="22"/>
          <w:szCs w:val="22"/>
        </w:rPr>
        <w:t>Administrative Liaison Saunders:</w:t>
      </w:r>
    </w:p>
    <w:p xmlns:wp14="http://schemas.microsoft.com/office/word/2010/wordml" w:rsidP="0CD6E6F6" w14:paraId="0AA19F52" wp14:textId="6D23C8E3">
      <w:pPr>
        <w:spacing w:after="0"/>
        <w:rPr>
          <w:rFonts w:ascii="Arial" w:hAnsi="Arial"/>
          <w:sz w:val="22"/>
          <w:szCs w:val="22"/>
        </w:rPr>
      </w:pPr>
      <w:r w:rsidRPr="0CD6E6F6" w:rsidR="2D303F27">
        <w:rPr>
          <w:rFonts w:ascii="Arial" w:hAnsi="Arial"/>
          <w:sz w:val="22"/>
          <w:szCs w:val="22"/>
        </w:rPr>
        <w:t>It’s</w:t>
      </w:r>
      <w:r w:rsidRPr="0CD6E6F6" w:rsidR="2D303F27">
        <w:rPr>
          <w:rFonts w:ascii="Arial" w:hAnsi="Arial"/>
          <w:sz w:val="22"/>
          <w:szCs w:val="22"/>
        </w:rPr>
        <w:t xml:space="preserve"> a</w:t>
      </w:r>
      <w:r w:rsidRPr="0CD6E6F6" w:rsidR="0CD6E6F6">
        <w:rPr>
          <w:rFonts w:ascii="Arial" w:hAnsi="Arial"/>
          <w:sz w:val="22"/>
          <w:szCs w:val="22"/>
        </w:rPr>
        <w:t xml:space="preserve"> little</w:t>
      </w:r>
      <w:r w:rsidRPr="0CD6E6F6" w:rsidR="0CD6E6F6">
        <w:rPr>
          <w:rFonts w:ascii="Arial" w:hAnsi="Arial"/>
          <w:sz w:val="22"/>
          <w:szCs w:val="22"/>
        </w:rPr>
        <w:t xml:space="preserve"> bit complicated. </w:t>
      </w:r>
      <w:r w:rsidRPr="0CD6E6F6" w:rsidR="0CD6E6F6">
        <w:rPr>
          <w:rFonts w:ascii="Arial" w:hAnsi="Arial"/>
          <w:sz w:val="22"/>
          <w:szCs w:val="22"/>
        </w:rPr>
        <w:t>So</w:t>
      </w:r>
      <w:r w:rsidRPr="0CD6E6F6" w:rsidR="0CD6E6F6">
        <w:rPr>
          <w:rFonts w:ascii="Arial" w:hAnsi="Arial"/>
          <w:sz w:val="22"/>
          <w:szCs w:val="22"/>
        </w:rPr>
        <w:t xml:space="preserve"> </w:t>
      </w:r>
      <w:r w:rsidRPr="0CD6E6F6" w:rsidR="0CD6E6F6">
        <w:rPr>
          <w:rFonts w:ascii="Arial" w:hAnsi="Arial"/>
          <w:sz w:val="22"/>
          <w:szCs w:val="22"/>
        </w:rPr>
        <w:t>it's</w:t>
      </w:r>
      <w:r w:rsidRPr="0CD6E6F6" w:rsidR="0CD6E6F6">
        <w:rPr>
          <w:rFonts w:ascii="Arial" w:hAnsi="Arial"/>
          <w:sz w:val="22"/>
          <w:szCs w:val="22"/>
        </w:rPr>
        <w:t xml:space="preserve"> about the cost of fiscal years is what we </w:t>
      </w:r>
      <w:r w:rsidRPr="0CD6E6F6" w:rsidR="0CD6E6F6">
        <w:rPr>
          <w:rFonts w:ascii="Arial" w:hAnsi="Arial"/>
          <w:sz w:val="22"/>
          <w:szCs w:val="22"/>
        </w:rPr>
        <w:t>have to</w:t>
      </w:r>
      <w:r w:rsidRPr="0CD6E6F6" w:rsidR="0CD6E6F6">
        <w:rPr>
          <w:rFonts w:ascii="Arial" w:hAnsi="Arial"/>
          <w:sz w:val="22"/>
          <w:szCs w:val="22"/>
        </w:rPr>
        <w:t xml:space="preserve"> concern ourselves with. </w:t>
      </w:r>
      <w:r w:rsidRPr="0CD6E6F6" w:rsidR="0CD6E6F6">
        <w:rPr>
          <w:rFonts w:ascii="Arial" w:hAnsi="Arial"/>
          <w:sz w:val="22"/>
          <w:szCs w:val="22"/>
        </w:rPr>
        <w:t>So</w:t>
      </w:r>
      <w:r w:rsidRPr="0CD6E6F6" w:rsidR="0CD6E6F6">
        <w:rPr>
          <w:rFonts w:ascii="Arial" w:hAnsi="Arial"/>
          <w:sz w:val="22"/>
          <w:szCs w:val="22"/>
        </w:rPr>
        <w:t xml:space="preserve"> we can allow them to keep the </w:t>
      </w:r>
      <w:r w:rsidRPr="0CD6E6F6" w:rsidR="0BFE7F9E">
        <w:rPr>
          <w:rFonts w:ascii="Arial" w:hAnsi="Arial"/>
          <w:sz w:val="22"/>
          <w:szCs w:val="22"/>
        </w:rPr>
        <w:t>carryforward</w:t>
      </w:r>
      <w:r w:rsidRPr="0CD6E6F6" w:rsidR="0CD6E6F6">
        <w:rPr>
          <w:rFonts w:ascii="Arial" w:hAnsi="Arial"/>
          <w:sz w:val="22"/>
          <w:szCs w:val="22"/>
        </w:rPr>
        <w:t>, we just need to in this is just sort of in the finance office behind the scenes that we just need to make sure that whatever they don't use that we do</w:t>
      </w:r>
      <w:r w:rsidRPr="0CD6E6F6" w:rsidR="6E8B59F5">
        <w:rPr>
          <w:rFonts w:ascii="Arial" w:hAnsi="Arial"/>
          <w:sz w:val="22"/>
          <w:szCs w:val="22"/>
        </w:rPr>
        <w:t xml:space="preserve"> put it back into the Fee Board account</w:t>
      </w:r>
      <w:r w:rsidRPr="0CD6E6F6" w:rsidR="0CD6E6F6">
        <w:rPr>
          <w:rFonts w:ascii="Arial" w:hAnsi="Arial"/>
          <w:sz w:val="22"/>
          <w:szCs w:val="22"/>
        </w:rPr>
        <w:t xml:space="preserve">. </w:t>
      </w:r>
      <w:r w:rsidRPr="0CD6E6F6" w:rsidR="0CD6E6F6">
        <w:rPr>
          <w:rFonts w:ascii="Arial" w:hAnsi="Arial"/>
          <w:sz w:val="22"/>
          <w:szCs w:val="22"/>
        </w:rPr>
        <w:t>So</w:t>
      </w:r>
      <w:r w:rsidRPr="0CD6E6F6" w:rsidR="0CD6E6F6">
        <w:rPr>
          <w:rFonts w:ascii="Arial" w:hAnsi="Arial"/>
          <w:sz w:val="22"/>
          <w:szCs w:val="22"/>
        </w:rPr>
        <w:t xml:space="preserve"> allowing them </w:t>
      </w:r>
      <w:r w:rsidRPr="0CD6E6F6" w:rsidR="0CD6E6F6">
        <w:rPr>
          <w:rFonts w:ascii="Arial" w:hAnsi="Arial"/>
          <w:sz w:val="22"/>
          <w:szCs w:val="22"/>
        </w:rPr>
        <w:t>to,</w:t>
      </w:r>
      <w:r w:rsidRPr="0CD6E6F6" w:rsidR="0CD6E6F6">
        <w:rPr>
          <w:rFonts w:ascii="Arial" w:hAnsi="Arial"/>
          <w:sz w:val="22"/>
          <w:szCs w:val="22"/>
        </w:rPr>
        <w:t xml:space="preserve"> </w:t>
      </w:r>
      <w:r w:rsidRPr="0CD6E6F6" w:rsidR="0CD6E6F6">
        <w:rPr>
          <w:rFonts w:ascii="Arial" w:hAnsi="Arial"/>
          <w:sz w:val="22"/>
          <w:szCs w:val="22"/>
        </w:rPr>
        <w:t>it's</w:t>
      </w:r>
      <w:r w:rsidRPr="0CD6E6F6" w:rsidR="0CD6E6F6">
        <w:rPr>
          <w:rFonts w:ascii="Arial" w:hAnsi="Arial"/>
          <w:sz w:val="22"/>
          <w:szCs w:val="22"/>
        </w:rPr>
        <w:t xml:space="preserve"> less transactional, right, </w:t>
      </w:r>
      <w:r w:rsidRPr="0CD6E6F6" w:rsidR="0CD6E6F6">
        <w:rPr>
          <w:rFonts w:ascii="Arial" w:hAnsi="Arial"/>
          <w:sz w:val="22"/>
          <w:szCs w:val="22"/>
        </w:rPr>
        <w:t>it's</w:t>
      </w:r>
      <w:r w:rsidRPr="0CD6E6F6" w:rsidR="0CD6E6F6">
        <w:rPr>
          <w:rFonts w:ascii="Arial" w:hAnsi="Arial"/>
          <w:sz w:val="22"/>
          <w:szCs w:val="22"/>
        </w:rPr>
        <w:t xml:space="preserve"> important that given to them, but we just do need to make sure that we have that clarity of exactly what did they ask for? </w:t>
      </w:r>
      <w:r w:rsidRPr="0CD6E6F6" w:rsidR="0CD6E6F6">
        <w:rPr>
          <w:rFonts w:ascii="Arial" w:hAnsi="Arial"/>
          <w:sz w:val="22"/>
          <w:szCs w:val="22"/>
        </w:rPr>
        <w:t>Because it does actually require the pulling it back, and then giving it back to them?</w:t>
      </w:r>
      <w:r w:rsidRPr="0CD6E6F6" w:rsidR="0CD6E6F6">
        <w:rPr>
          <w:rFonts w:ascii="Arial" w:hAnsi="Arial"/>
          <w:sz w:val="22"/>
          <w:szCs w:val="22"/>
        </w:rPr>
        <w:t xml:space="preserve"> </w:t>
      </w:r>
      <w:r w:rsidRPr="0CD6E6F6" w:rsidR="0CD6E6F6">
        <w:rPr>
          <w:rFonts w:ascii="Arial" w:hAnsi="Arial"/>
          <w:sz w:val="22"/>
          <w:szCs w:val="22"/>
        </w:rPr>
        <w:t>So</w:t>
      </w:r>
      <w:r w:rsidRPr="0CD6E6F6" w:rsidR="0CD6E6F6">
        <w:rPr>
          <w:rFonts w:ascii="Arial" w:hAnsi="Arial"/>
          <w:sz w:val="22"/>
          <w:szCs w:val="22"/>
        </w:rPr>
        <w:t xml:space="preserve"> </w:t>
      </w:r>
      <w:r w:rsidRPr="0CD6E6F6" w:rsidR="0CD6E6F6">
        <w:rPr>
          <w:rFonts w:ascii="Arial" w:hAnsi="Arial"/>
          <w:sz w:val="22"/>
          <w:szCs w:val="22"/>
        </w:rPr>
        <w:t>it's</w:t>
      </w:r>
      <w:r w:rsidRPr="0CD6E6F6" w:rsidR="0CD6E6F6">
        <w:rPr>
          <w:rFonts w:ascii="Arial" w:hAnsi="Arial"/>
          <w:sz w:val="22"/>
          <w:szCs w:val="22"/>
        </w:rPr>
        <w:t xml:space="preserve"> a fiscal year situation and </w:t>
      </w:r>
      <w:r w:rsidRPr="0CD6E6F6" w:rsidR="0CD6E6F6">
        <w:rPr>
          <w:rFonts w:ascii="Arial" w:hAnsi="Arial"/>
          <w:sz w:val="22"/>
          <w:szCs w:val="22"/>
        </w:rPr>
        <w:t>it's</w:t>
      </w:r>
      <w:r w:rsidRPr="0CD6E6F6" w:rsidR="0CD6E6F6">
        <w:rPr>
          <w:rFonts w:ascii="Arial" w:hAnsi="Arial"/>
          <w:sz w:val="22"/>
          <w:szCs w:val="22"/>
        </w:rPr>
        <w:t xml:space="preserve"> our financial circumstances in </w:t>
      </w:r>
      <w:r w:rsidRPr="0CD6E6F6" w:rsidR="0CD6E6F6">
        <w:rPr>
          <w:rFonts w:ascii="Arial" w:hAnsi="Arial"/>
          <w:sz w:val="22"/>
          <w:szCs w:val="22"/>
        </w:rPr>
        <w:t>some</w:t>
      </w:r>
      <w:r w:rsidRPr="0CD6E6F6" w:rsidR="41109FC6">
        <w:rPr>
          <w:rFonts w:ascii="Arial" w:hAnsi="Arial"/>
          <w:sz w:val="22"/>
          <w:szCs w:val="22"/>
        </w:rPr>
        <w:t>..</w:t>
      </w:r>
      <w:r w:rsidRPr="0CD6E6F6" w:rsidR="7B7BCE59">
        <w:rPr>
          <w:rFonts w:ascii="Arial" w:hAnsi="Arial"/>
          <w:sz w:val="22"/>
          <w:szCs w:val="22"/>
        </w:rPr>
        <w:t>.</w:t>
      </w:r>
      <w:r w:rsidRPr="0CD6E6F6" w:rsidR="41109FC6">
        <w:rPr>
          <w:rFonts w:ascii="Arial" w:hAnsi="Arial"/>
          <w:sz w:val="22"/>
          <w:szCs w:val="22"/>
        </w:rPr>
        <w:t xml:space="preserve"> </w:t>
      </w:r>
      <w:r w:rsidRPr="0CD6E6F6" w:rsidR="41109FC6">
        <w:rPr>
          <w:rFonts w:ascii="Arial" w:hAnsi="Arial"/>
          <w:sz w:val="22"/>
          <w:szCs w:val="22"/>
        </w:rPr>
        <w:t>t</w:t>
      </w:r>
      <w:r w:rsidRPr="0CD6E6F6" w:rsidR="0CD6E6F6">
        <w:rPr>
          <w:rFonts w:ascii="Arial" w:hAnsi="Arial"/>
          <w:sz w:val="22"/>
          <w:szCs w:val="22"/>
        </w:rPr>
        <w:t>he</w:t>
      </w:r>
      <w:r w:rsidRPr="0CD6E6F6" w:rsidR="0CD6E6F6">
        <w:rPr>
          <w:rFonts w:ascii="Arial" w:hAnsi="Arial"/>
          <w:sz w:val="22"/>
          <w:szCs w:val="22"/>
        </w:rPr>
        <w:t xml:space="preserve"> answer to your question</w:t>
      </w:r>
      <w:r w:rsidRPr="0CD6E6F6" w:rsidR="34BCCE4A">
        <w:rPr>
          <w:rFonts w:ascii="Arial" w:hAnsi="Arial"/>
          <w:sz w:val="22"/>
          <w:szCs w:val="22"/>
        </w:rPr>
        <w:t xml:space="preserve"> is that </w:t>
      </w:r>
      <w:r w:rsidRPr="0CD6E6F6" w:rsidR="34BCCE4A">
        <w:rPr>
          <w:rFonts w:ascii="Arial" w:hAnsi="Arial"/>
          <w:sz w:val="22"/>
          <w:szCs w:val="22"/>
        </w:rPr>
        <w:t>they’re</w:t>
      </w:r>
      <w:r w:rsidRPr="0CD6E6F6" w:rsidR="0CD6E6F6">
        <w:rPr>
          <w:rFonts w:ascii="Arial" w:hAnsi="Arial"/>
          <w:sz w:val="22"/>
          <w:szCs w:val="22"/>
        </w:rPr>
        <w:t xml:space="preserve"> allowed to keep it.</w:t>
      </w:r>
    </w:p>
    <w:p xmlns:wp14="http://schemas.microsoft.com/office/word/2010/wordml" w14:paraId="02F2C34E" wp14:textId="77777777">
      <w:pPr>
        <w:spacing w:after="0"/>
      </w:pPr>
    </w:p>
    <w:p xmlns:wp14="http://schemas.microsoft.com/office/word/2010/wordml" w14:paraId="6A59CDD2" wp14:textId="77777777">
      <w:pPr>
        <w:spacing w:after="0"/>
        <w:rPr/>
      </w:pPr>
      <w:r w:rsidRPr="0CD6E6F6" w:rsidR="0CD6E6F6">
        <w:rPr>
          <w:rFonts w:ascii="Arial" w:hAnsi="Arial"/>
          <w:color w:val="5D7284"/>
          <w:sz w:val="22"/>
          <w:szCs w:val="22"/>
        </w:rPr>
        <w:t>19:38</w:t>
      </w:r>
    </w:p>
    <w:p w:rsidR="75808EE6" w:rsidP="0CD6E6F6" w:rsidRDefault="75808EE6" w14:paraId="76B92BEA" w14:textId="12AF1482">
      <w:pPr>
        <w:spacing w:after="0"/>
        <w:rPr>
          <w:rFonts w:ascii="Arial" w:hAnsi="Arial"/>
          <w:b w:val="1"/>
          <w:bCs w:val="1"/>
          <w:sz w:val="22"/>
          <w:szCs w:val="22"/>
        </w:rPr>
      </w:pPr>
      <w:r w:rsidRPr="0CD6E6F6" w:rsidR="75808EE6">
        <w:rPr>
          <w:rFonts w:ascii="Arial" w:hAnsi="Arial"/>
          <w:b w:val="1"/>
          <w:bCs w:val="1"/>
          <w:sz w:val="22"/>
          <w:szCs w:val="22"/>
        </w:rPr>
        <w:t xml:space="preserve">Chair </w:t>
      </w:r>
      <w:r w:rsidRPr="0CD6E6F6" w:rsidR="75808EE6">
        <w:rPr>
          <w:rFonts w:ascii="Arial" w:hAnsi="Arial"/>
          <w:b w:val="1"/>
          <w:bCs w:val="1"/>
          <w:sz w:val="22"/>
          <w:szCs w:val="22"/>
        </w:rPr>
        <w:t>Rodrigu</w:t>
      </w:r>
      <w:r w:rsidRPr="0CD6E6F6" w:rsidR="75808EE6">
        <w:rPr>
          <w:rFonts w:ascii="Arial" w:hAnsi="Arial"/>
          <w:b w:val="1"/>
          <w:bCs w:val="1"/>
          <w:sz w:val="22"/>
          <w:szCs w:val="22"/>
        </w:rPr>
        <w:t>ez:</w:t>
      </w:r>
    </w:p>
    <w:p xmlns:wp14="http://schemas.microsoft.com/office/word/2010/wordml" w:rsidP="0CD6E6F6" w14:paraId="10DBEB28" wp14:textId="53E74362">
      <w:pPr>
        <w:spacing w:after="0"/>
        <w:rPr>
          <w:rFonts w:ascii="Arial" w:hAnsi="Arial"/>
          <w:sz w:val="22"/>
          <w:szCs w:val="22"/>
        </w:rPr>
      </w:pPr>
      <w:r w:rsidRPr="0CD6E6F6" w:rsidR="75808EE6">
        <w:rPr>
          <w:rFonts w:ascii="Arial" w:hAnsi="Arial"/>
          <w:sz w:val="22"/>
          <w:szCs w:val="22"/>
        </w:rPr>
        <w:t xml:space="preserve">Oh, </w:t>
      </w:r>
      <w:r w:rsidRPr="0CD6E6F6" w:rsidR="0CD6E6F6">
        <w:rPr>
          <w:rFonts w:ascii="Arial" w:hAnsi="Arial"/>
          <w:sz w:val="22"/>
          <w:szCs w:val="22"/>
        </w:rPr>
        <w:t>yeah</w:t>
      </w:r>
      <w:r w:rsidRPr="0CD6E6F6" w:rsidR="0CD6E6F6">
        <w:rPr>
          <w:rFonts w:ascii="Arial" w:hAnsi="Arial"/>
          <w:sz w:val="22"/>
          <w:szCs w:val="22"/>
        </w:rPr>
        <w:t xml:space="preserve">, thank you. </w:t>
      </w:r>
      <w:r w:rsidRPr="0CD6E6F6" w:rsidR="0CD6E6F6">
        <w:rPr>
          <w:rFonts w:ascii="Arial" w:hAnsi="Arial"/>
          <w:sz w:val="22"/>
          <w:szCs w:val="22"/>
        </w:rPr>
        <w:t>That's</w:t>
      </w:r>
      <w:r w:rsidRPr="0CD6E6F6" w:rsidR="0CD6E6F6">
        <w:rPr>
          <w:rFonts w:ascii="Arial" w:hAnsi="Arial"/>
          <w:sz w:val="22"/>
          <w:szCs w:val="22"/>
        </w:rPr>
        <w:t xml:space="preserve"> helpful and especially relevant to all the units that </w:t>
      </w:r>
      <w:r w:rsidRPr="0CD6E6F6" w:rsidR="0CD6E6F6">
        <w:rPr>
          <w:rFonts w:ascii="Arial" w:hAnsi="Arial"/>
          <w:sz w:val="22"/>
          <w:szCs w:val="22"/>
        </w:rPr>
        <w:t>we'll</w:t>
      </w:r>
      <w:r w:rsidRPr="0CD6E6F6" w:rsidR="0CD6E6F6">
        <w:rPr>
          <w:rFonts w:ascii="Arial" w:hAnsi="Arial"/>
          <w:sz w:val="22"/>
          <w:szCs w:val="22"/>
        </w:rPr>
        <w:t xml:space="preserve"> be reviewing. Moving forward to </w:t>
      </w:r>
      <w:r w:rsidRPr="0CD6E6F6" w:rsidR="239D7A1E">
        <w:rPr>
          <w:rFonts w:ascii="Arial" w:hAnsi="Arial"/>
          <w:sz w:val="22"/>
          <w:szCs w:val="22"/>
        </w:rPr>
        <w:t>A</w:t>
      </w:r>
      <w:r w:rsidRPr="0CD6E6F6" w:rsidR="0CD6E6F6">
        <w:rPr>
          <w:rFonts w:ascii="Arial" w:hAnsi="Arial"/>
          <w:sz w:val="22"/>
          <w:szCs w:val="22"/>
        </w:rPr>
        <w:t xml:space="preserve">dministrative </w:t>
      </w:r>
      <w:r w:rsidRPr="0CD6E6F6" w:rsidR="34554DBB">
        <w:rPr>
          <w:rFonts w:ascii="Arial" w:hAnsi="Arial"/>
          <w:sz w:val="22"/>
          <w:szCs w:val="22"/>
        </w:rPr>
        <w:t>Li</w:t>
      </w:r>
      <w:r w:rsidRPr="0CD6E6F6" w:rsidR="0CD6E6F6">
        <w:rPr>
          <w:rFonts w:ascii="Arial" w:hAnsi="Arial"/>
          <w:sz w:val="22"/>
          <w:szCs w:val="22"/>
        </w:rPr>
        <w:t xml:space="preserve">aison </w:t>
      </w:r>
      <w:r w:rsidRPr="0CD6E6F6" w:rsidR="1FBAA876">
        <w:rPr>
          <w:rFonts w:ascii="Arial" w:hAnsi="Arial"/>
          <w:sz w:val="22"/>
          <w:szCs w:val="22"/>
        </w:rPr>
        <w:t xml:space="preserve">Bram. </w:t>
      </w:r>
    </w:p>
    <w:p xmlns:wp14="http://schemas.microsoft.com/office/word/2010/wordml" w14:paraId="19219836" wp14:textId="77777777">
      <w:pPr>
        <w:spacing w:after="0"/>
      </w:pPr>
    </w:p>
    <w:p xmlns:wp14="http://schemas.microsoft.com/office/word/2010/wordml" w14:paraId="56E85834" wp14:textId="77777777">
      <w:pPr>
        <w:spacing w:after="0"/>
        <w:rPr/>
      </w:pPr>
      <w:r w:rsidRPr="0CD6E6F6" w:rsidR="0CD6E6F6">
        <w:rPr>
          <w:rFonts w:ascii="Arial" w:hAnsi="Arial"/>
          <w:color w:val="5D7284"/>
          <w:sz w:val="22"/>
          <w:szCs w:val="22"/>
        </w:rPr>
        <w:t>19:49</w:t>
      </w:r>
    </w:p>
    <w:p w:rsidR="05BBCBA2" w:rsidP="0CD6E6F6" w:rsidRDefault="05BBCBA2" w14:paraId="1E5220D7" w14:textId="665EA10E">
      <w:pPr>
        <w:spacing w:after="0"/>
        <w:rPr>
          <w:rFonts w:ascii="Arial" w:hAnsi="Arial"/>
          <w:b w:val="1"/>
          <w:bCs w:val="1"/>
          <w:sz w:val="22"/>
          <w:szCs w:val="22"/>
        </w:rPr>
      </w:pPr>
      <w:r w:rsidRPr="0CD6E6F6" w:rsidR="05BBCBA2">
        <w:rPr>
          <w:rFonts w:ascii="Arial" w:hAnsi="Arial"/>
          <w:b w:val="1"/>
          <w:bCs w:val="1"/>
          <w:sz w:val="22"/>
          <w:szCs w:val="22"/>
        </w:rPr>
        <w:t>AL Bram:</w:t>
      </w:r>
    </w:p>
    <w:p xmlns:wp14="http://schemas.microsoft.com/office/word/2010/wordml" w:rsidP="0CD6E6F6" w14:paraId="478B1075" wp14:textId="02D78911">
      <w:pPr>
        <w:spacing w:after="0"/>
        <w:rPr>
          <w:rFonts w:ascii="Arial" w:hAnsi="Arial"/>
          <w:sz w:val="22"/>
          <w:szCs w:val="22"/>
        </w:rPr>
      </w:pPr>
      <w:r w:rsidRPr="0CD6E6F6" w:rsidR="05BBCBA2">
        <w:rPr>
          <w:rFonts w:ascii="Arial" w:hAnsi="Arial"/>
          <w:sz w:val="22"/>
          <w:szCs w:val="22"/>
        </w:rPr>
        <w:t xml:space="preserve">On </w:t>
      </w:r>
      <w:r w:rsidRPr="0CD6E6F6" w:rsidR="0CD6E6F6">
        <w:rPr>
          <w:rFonts w:ascii="Arial" w:hAnsi="Arial"/>
          <w:sz w:val="22"/>
          <w:szCs w:val="22"/>
        </w:rPr>
        <w:t>Hayden's question</w:t>
      </w:r>
      <w:r w:rsidRPr="0CD6E6F6" w:rsidR="1A44239C">
        <w:rPr>
          <w:rFonts w:ascii="Arial" w:hAnsi="Arial"/>
          <w:sz w:val="22"/>
          <w:szCs w:val="22"/>
        </w:rPr>
        <w:t xml:space="preserve"> about the </w:t>
      </w:r>
      <w:r w:rsidRPr="0CD6E6F6" w:rsidR="0CD6E6F6">
        <w:rPr>
          <w:rFonts w:ascii="Arial" w:hAnsi="Arial"/>
          <w:sz w:val="22"/>
          <w:szCs w:val="22"/>
        </w:rPr>
        <w:t>carry forward.</w:t>
      </w:r>
      <w:r w:rsidRPr="0CD6E6F6" w:rsidR="45B352AC">
        <w:rPr>
          <w:rFonts w:ascii="Arial" w:hAnsi="Arial"/>
          <w:sz w:val="22"/>
          <w:szCs w:val="22"/>
        </w:rPr>
        <w:t xml:space="preserve"> </w:t>
      </w:r>
      <w:r w:rsidRPr="0CD6E6F6" w:rsidR="0CD6E6F6">
        <w:rPr>
          <w:rFonts w:ascii="Arial" w:hAnsi="Arial"/>
          <w:sz w:val="22"/>
          <w:szCs w:val="22"/>
        </w:rPr>
        <w:t xml:space="preserve">I think </w:t>
      </w:r>
      <w:r w:rsidRPr="0CD6E6F6" w:rsidR="0CD6E6F6">
        <w:rPr>
          <w:rFonts w:ascii="Arial" w:hAnsi="Arial"/>
          <w:sz w:val="22"/>
          <w:szCs w:val="22"/>
        </w:rPr>
        <w:t>that's</w:t>
      </w:r>
      <w:r w:rsidRPr="0CD6E6F6" w:rsidR="0CD6E6F6">
        <w:rPr>
          <w:rFonts w:ascii="Arial" w:hAnsi="Arial"/>
          <w:sz w:val="22"/>
          <w:szCs w:val="22"/>
        </w:rPr>
        <w:t xml:space="preserve"> a decision that was made because normally unspent money would go to your carry forward</w:t>
      </w:r>
      <w:r w:rsidRPr="0CD6E6F6" w:rsidR="1D36E3BA">
        <w:rPr>
          <w:rFonts w:ascii="Arial" w:hAnsi="Arial"/>
          <w:sz w:val="22"/>
          <w:szCs w:val="22"/>
        </w:rPr>
        <w:t xml:space="preserve"> account... *indistinguishable*</w:t>
      </w:r>
      <w:r w:rsidRPr="0CD6E6F6" w:rsidR="0CD6E6F6">
        <w:rPr>
          <w:rFonts w:ascii="Arial" w:hAnsi="Arial"/>
          <w:sz w:val="22"/>
          <w:szCs w:val="22"/>
        </w:rPr>
        <w:t xml:space="preserve"> </w:t>
      </w:r>
      <w:r w:rsidRPr="0CD6E6F6" w:rsidR="095970B9">
        <w:rPr>
          <w:rFonts w:ascii="Arial" w:hAnsi="Arial"/>
          <w:sz w:val="22"/>
          <w:szCs w:val="22"/>
        </w:rPr>
        <w:t>b</w:t>
      </w:r>
      <w:r w:rsidRPr="0CD6E6F6" w:rsidR="0CD6E6F6">
        <w:rPr>
          <w:rFonts w:ascii="Arial" w:hAnsi="Arial"/>
          <w:sz w:val="22"/>
          <w:szCs w:val="22"/>
        </w:rPr>
        <w:t>ut if you want to use that, that's part of the process.</w:t>
      </w:r>
      <w:r w:rsidRPr="0CD6E6F6" w:rsidR="790E3F8F">
        <w:rPr>
          <w:rFonts w:ascii="Arial" w:hAnsi="Arial"/>
          <w:sz w:val="22"/>
          <w:szCs w:val="22"/>
        </w:rPr>
        <w:t>.. *indistinguishable*</w:t>
      </w:r>
    </w:p>
    <w:p xmlns:wp14="http://schemas.microsoft.com/office/word/2010/wordml" w14:paraId="54CD245A" wp14:textId="77777777">
      <w:pPr>
        <w:spacing w:after="0"/>
      </w:pPr>
    </w:p>
    <w:p xmlns:wp14="http://schemas.microsoft.com/office/word/2010/wordml" w14:paraId="747CCAE4" wp14:textId="77777777">
      <w:pPr>
        <w:spacing w:after="0"/>
        <w:rPr/>
      </w:pPr>
      <w:r w:rsidRPr="0CD6E6F6" w:rsidR="0CD6E6F6">
        <w:rPr>
          <w:rFonts w:ascii="Arial" w:hAnsi="Arial"/>
          <w:color w:val="5D7284"/>
          <w:sz w:val="22"/>
          <w:szCs w:val="22"/>
        </w:rPr>
        <w:t>20:21</w:t>
      </w:r>
    </w:p>
    <w:p w:rsidR="79CBF057" w:rsidP="0CD6E6F6" w:rsidRDefault="79CBF057" w14:paraId="72220E9A" w14:textId="5F0D4C3F">
      <w:pPr>
        <w:spacing w:after="0"/>
        <w:rPr>
          <w:rFonts w:ascii="Arial" w:hAnsi="Arial"/>
          <w:b w:val="1"/>
          <w:bCs w:val="1"/>
          <w:sz w:val="22"/>
          <w:szCs w:val="22"/>
        </w:rPr>
      </w:pPr>
      <w:r w:rsidRPr="0CD6E6F6" w:rsidR="79CBF057">
        <w:rPr>
          <w:rFonts w:ascii="Arial" w:hAnsi="Arial"/>
          <w:b w:val="1"/>
          <w:bCs w:val="1"/>
          <w:sz w:val="22"/>
          <w:szCs w:val="22"/>
        </w:rPr>
        <w:t>Chair Rodriguez:</w:t>
      </w:r>
    </w:p>
    <w:p xmlns:wp14="http://schemas.microsoft.com/office/word/2010/wordml" w14:paraId="1C528F5B" wp14:textId="4FB22648">
      <w:pPr>
        <w:spacing w:after="0"/>
        <w:rPr/>
      </w:pPr>
      <w:r w:rsidRPr="0CD6E6F6" w:rsidR="0CD6E6F6">
        <w:rPr>
          <w:rFonts w:ascii="Arial" w:hAnsi="Arial"/>
          <w:sz w:val="22"/>
          <w:szCs w:val="22"/>
        </w:rPr>
        <w:t>Yeah</w:t>
      </w:r>
      <w:r w:rsidRPr="0CD6E6F6" w:rsidR="0CD6E6F6">
        <w:rPr>
          <w:rFonts w:ascii="Arial" w:hAnsi="Arial"/>
          <w:sz w:val="22"/>
          <w:szCs w:val="22"/>
        </w:rPr>
        <w:t xml:space="preserve">, and we can make note to also discuss that as we go delve into fiscal year 26, as well, since </w:t>
      </w:r>
      <w:r w:rsidRPr="0CD6E6F6" w:rsidR="0CD6E6F6">
        <w:rPr>
          <w:rFonts w:ascii="Arial" w:hAnsi="Arial"/>
          <w:sz w:val="22"/>
          <w:szCs w:val="22"/>
        </w:rPr>
        <w:t>we'll</w:t>
      </w:r>
      <w:r w:rsidRPr="0CD6E6F6" w:rsidR="0CD6E6F6">
        <w:rPr>
          <w:rFonts w:ascii="Arial" w:hAnsi="Arial"/>
          <w:sz w:val="22"/>
          <w:szCs w:val="22"/>
        </w:rPr>
        <w:t xml:space="preserve"> need to, of course figure that out. </w:t>
      </w:r>
      <w:r w:rsidRPr="0CD6E6F6" w:rsidR="0CD6E6F6">
        <w:rPr>
          <w:rFonts w:ascii="Arial" w:hAnsi="Arial"/>
          <w:sz w:val="22"/>
          <w:szCs w:val="22"/>
        </w:rPr>
        <w:t>We'll</w:t>
      </w:r>
      <w:r w:rsidRPr="0CD6E6F6" w:rsidR="0CD6E6F6">
        <w:rPr>
          <w:rFonts w:ascii="Arial" w:hAnsi="Arial"/>
          <w:sz w:val="22"/>
          <w:szCs w:val="22"/>
        </w:rPr>
        <w:t xml:space="preserve"> now move back into question. Oh, sorry. Go ahead.</w:t>
      </w:r>
    </w:p>
    <w:p xmlns:wp14="http://schemas.microsoft.com/office/word/2010/wordml" w14:paraId="1231BE67" wp14:textId="77777777">
      <w:pPr>
        <w:spacing w:after="0"/>
      </w:pPr>
    </w:p>
    <w:p xmlns:wp14="http://schemas.microsoft.com/office/word/2010/wordml" w14:paraId="231C4E9E" wp14:textId="77777777">
      <w:pPr>
        <w:spacing w:after="0"/>
        <w:rPr/>
      </w:pPr>
      <w:r w:rsidRPr="0CD6E6F6" w:rsidR="0CD6E6F6">
        <w:rPr>
          <w:rFonts w:ascii="Arial" w:hAnsi="Arial"/>
          <w:color w:val="5D7284"/>
          <w:sz w:val="22"/>
          <w:szCs w:val="22"/>
        </w:rPr>
        <w:t>20:35</w:t>
      </w:r>
    </w:p>
    <w:p w:rsidR="63C1FA8D" w:rsidP="0CD6E6F6" w:rsidRDefault="63C1FA8D" w14:paraId="2CDCB8F1" w14:textId="63C8A57E">
      <w:pPr>
        <w:spacing w:after="0"/>
        <w:rPr>
          <w:rFonts w:ascii="Arial" w:hAnsi="Arial"/>
          <w:b w:val="1"/>
          <w:bCs w:val="1"/>
          <w:sz w:val="22"/>
          <w:szCs w:val="22"/>
        </w:rPr>
      </w:pPr>
      <w:r w:rsidRPr="0CD6E6F6" w:rsidR="63C1FA8D">
        <w:rPr>
          <w:rFonts w:ascii="Arial" w:hAnsi="Arial"/>
          <w:b w:val="1"/>
          <w:bCs w:val="1"/>
          <w:sz w:val="22"/>
          <w:szCs w:val="22"/>
        </w:rPr>
        <w:t>AL Saunders:</w:t>
      </w:r>
    </w:p>
    <w:p xmlns:wp14="http://schemas.microsoft.com/office/word/2010/wordml" w14:paraId="53231F3A" wp14:textId="0A74D6DD">
      <w:pPr>
        <w:spacing w:after="0"/>
        <w:rPr/>
      </w:pPr>
      <w:r w:rsidRPr="0CD6E6F6" w:rsidR="63C1FA8D">
        <w:rPr>
          <w:rFonts w:ascii="Arial" w:hAnsi="Arial"/>
          <w:sz w:val="22"/>
          <w:szCs w:val="22"/>
        </w:rPr>
        <w:t>Well</w:t>
      </w:r>
      <w:r w:rsidRPr="0CD6E6F6" w:rsidR="63C1FA8D">
        <w:rPr>
          <w:rFonts w:ascii="Arial" w:hAnsi="Arial"/>
          <w:sz w:val="22"/>
          <w:szCs w:val="22"/>
        </w:rPr>
        <w:t xml:space="preserve"> presuming that</w:t>
      </w:r>
      <w:r w:rsidRPr="0CD6E6F6" w:rsidR="0CD6E6F6">
        <w:rPr>
          <w:rFonts w:ascii="Arial" w:hAnsi="Arial"/>
          <w:sz w:val="22"/>
          <w:szCs w:val="22"/>
        </w:rPr>
        <w:t xml:space="preserve"> this would also require, like saving the 8%</w:t>
      </w:r>
      <w:r w:rsidRPr="0CD6E6F6" w:rsidR="418DA18A">
        <w:rPr>
          <w:rFonts w:ascii="Arial" w:hAnsi="Arial"/>
          <w:sz w:val="22"/>
          <w:szCs w:val="22"/>
        </w:rPr>
        <w:t>. Li</w:t>
      </w:r>
      <w:r w:rsidRPr="0CD6E6F6" w:rsidR="0CD6E6F6">
        <w:rPr>
          <w:rFonts w:ascii="Arial" w:hAnsi="Arial"/>
          <w:sz w:val="22"/>
          <w:szCs w:val="22"/>
        </w:rPr>
        <w:t xml:space="preserve">ke </w:t>
      </w:r>
      <w:r w:rsidRPr="0CD6E6F6" w:rsidR="0CD6E6F6">
        <w:rPr>
          <w:rFonts w:ascii="Arial" w:hAnsi="Arial"/>
          <w:sz w:val="22"/>
          <w:szCs w:val="22"/>
        </w:rPr>
        <w:t>requesting</w:t>
      </w:r>
      <w:r w:rsidRPr="0CD6E6F6" w:rsidR="09B815A1">
        <w:rPr>
          <w:rFonts w:ascii="Arial" w:hAnsi="Arial"/>
          <w:sz w:val="22"/>
          <w:szCs w:val="22"/>
        </w:rPr>
        <w:t xml:space="preserve">. </w:t>
      </w:r>
      <w:r w:rsidRPr="0CD6E6F6" w:rsidR="09B815A1">
        <w:rPr>
          <w:rFonts w:ascii="Arial" w:hAnsi="Arial"/>
          <w:sz w:val="22"/>
          <w:szCs w:val="22"/>
        </w:rPr>
        <w:t>It’s</w:t>
      </w:r>
      <w:r w:rsidRPr="0CD6E6F6" w:rsidR="09B815A1">
        <w:rPr>
          <w:rFonts w:ascii="Arial" w:hAnsi="Arial"/>
          <w:sz w:val="22"/>
          <w:szCs w:val="22"/>
        </w:rPr>
        <w:t xml:space="preserve"> not</w:t>
      </w:r>
      <w:r w:rsidRPr="0CD6E6F6" w:rsidR="0CD6E6F6">
        <w:rPr>
          <w:rFonts w:ascii="Arial" w:hAnsi="Arial"/>
          <w:sz w:val="22"/>
          <w:szCs w:val="22"/>
        </w:rPr>
        <w:t xml:space="preserve"> </w:t>
      </w:r>
      <w:r w:rsidRPr="0CD6E6F6" w:rsidR="67799311">
        <w:rPr>
          <w:rFonts w:ascii="Arial" w:hAnsi="Arial"/>
          <w:sz w:val="22"/>
          <w:szCs w:val="22"/>
        </w:rPr>
        <w:t>j</w:t>
      </w:r>
      <w:r w:rsidRPr="0CD6E6F6" w:rsidR="0CD6E6F6">
        <w:rPr>
          <w:rFonts w:ascii="Arial" w:hAnsi="Arial"/>
          <w:sz w:val="22"/>
          <w:szCs w:val="22"/>
        </w:rPr>
        <w:t xml:space="preserve">ust </w:t>
      </w:r>
      <w:r w:rsidRPr="0CD6E6F6" w:rsidR="0CD6E6F6">
        <w:rPr>
          <w:rFonts w:ascii="Arial" w:hAnsi="Arial"/>
          <w:sz w:val="22"/>
          <w:szCs w:val="22"/>
        </w:rPr>
        <w:t>keep</w:t>
      </w:r>
      <w:r w:rsidRPr="0CD6E6F6" w:rsidR="0CD6E6F6">
        <w:rPr>
          <w:rFonts w:ascii="Arial" w:hAnsi="Arial"/>
          <w:sz w:val="22"/>
          <w:szCs w:val="22"/>
        </w:rPr>
        <w:t xml:space="preserve"> it all</w:t>
      </w:r>
      <w:r w:rsidRPr="0CD6E6F6" w:rsidR="34AE4A91">
        <w:rPr>
          <w:rFonts w:ascii="Arial" w:hAnsi="Arial"/>
          <w:sz w:val="22"/>
          <w:szCs w:val="22"/>
        </w:rPr>
        <w:t>.</w:t>
      </w:r>
    </w:p>
    <w:p xmlns:wp14="http://schemas.microsoft.com/office/word/2010/wordml" w14:paraId="36FEB5B0" wp14:textId="77777777">
      <w:pPr>
        <w:spacing w:after="0"/>
      </w:pPr>
    </w:p>
    <w:p xmlns:wp14="http://schemas.microsoft.com/office/word/2010/wordml" w14:paraId="432D93EC" wp14:textId="77777777">
      <w:pPr>
        <w:spacing w:after="0"/>
        <w:rPr/>
      </w:pPr>
      <w:r w:rsidRPr="0CD6E6F6" w:rsidR="0CD6E6F6">
        <w:rPr>
          <w:rFonts w:ascii="Arial" w:hAnsi="Arial"/>
          <w:color w:val="5D7284"/>
          <w:sz w:val="22"/>
          <w:szCs w:val="22"/>
        </w:rPr>
        <w:t>20:46</w:t>
      </w:r>
    </w:p>
    <w:p w:rsidR="63B08BFA" w:rsidP="0CD6E6F6" w:rsidRDefault="63B08BFA" w14:paraId="0D094120" w14:textId="796AB411">
      <w:pPr>
        <w:spacing w:after="0"/>
        <w:rPr>
          <w:rFonts w:ascii="Arial" w:hAnsi="Arial"/>
          <w:b w:val="1"/>
          <w:bCs w:val="1"/>
          <w:sz w:val="22"/>
          <w:szCs w:val="22"/>
        </w:rPr>
      </w:pPr>
      <w:r w:rsidRPr="0CD6E6F6" w:rsidR="63B08BFA">
        <w:rPr>
          <w:rFonts w:ascii="Arial" w:hAnsi="Arial"/>
          <w:b w:val="1"/>
          <w:bCs w:val="1"/>
          <w:sz w:val="22"/>
          <w:szCs w:val="22"/>
        </w:rPr>
        <w:t>Chair Rodriguez:</w:t>
      </w:r>
    </w:p>
    <w:p xmlns:wp14="http://schemas.microsoft.com/office/word/2010/wordml" w14:paraId="1F36DE09" wp14:textId="24EAFBF0">
      <w:pPr>
        <w:spacing w:after="0"/>
        <w:rPr/>
      </w:pPr>
      <w:r w:rsidRPr="0CD6E6F6" w:rsidR="63B08BFA">
        <w:rPr>
          <w:rFonts w:ascii="Arial" w:hAnsi="Arial"/>
          <w:sz w:val="22"/>
          <w:szCs w:val="22"/>
        </w:rPr>
        <w:t>That’s w</w:t>
      </w:r>
      <w:r w:rsidRPr="0CD6E6F6" w:rsidR="0CD6E6F6">
        <w:rPr>
          <w:rFonts w:ascii="Arial" w:hAnsi="Arial"/>
          <w:sz w:val="22"/>
          <w:szCs w:val="22"/>
        </w:rPr>
        <w:t>ithin our handbook</w:t>
      </w:r>
      <w:r w:rsidRPr="0CD6E6F6" w:rsidR="673DE506">
        <w:rPr>
          <w:rFonts w:ascii="Arial" w:hAnsi="Arial"/>
          <w:sz w:val="22"/>
          <w:szCs w:val="22"/>
        </w:rPr>
        <w:t>.</w:t>
      </w:r>
      <w:r w:rsidRPr="0CD6E6F6" w:rsidR="0CD6E6F6">
        <w:rPr>
          <w:rFonts w:ascii="Arial" w:hAnsi="Arial"/>
          <w:sz w:val="22"/>
          <w:szCs w:val="22"/>
        </w:rPr>
        <w:t xml:space="preserve"> That's yeah. </w:t>
      </w:r>
      <w:r w:rsidRPr="0CD6E6F6" w:rsidR="42FAFAE4">
        <w:rPr>
          <w:rFonts w:ascii="Arial" w:hAnsi="Arial"/>
          <w:sz w:val="22"/>
          <w:szCs w:val="22"/>
        </w:rPr>
        <w:t xml:space="preserve">Good point. </w:t>
      </w:r>
      <w:r w:rsidRPr="0CD6E6F6" w:rsidR="0CD6E6F6">
        <w:rPr>
          <w:rFonts w:ascii="Arial" w:hAnsi="Arial"/>
          <w:sz w:val="22"/>
          <w:szCs w:val="22"/>
        </w:rPr>
        <w:t xml:space="preserve">Um, </w:t>
      </w:r>
      <w:r w:rsidRPr="0CD6E6F6" w:rsidR="0CD6E6F6">
        <w:rPr>
          <w:rFonts w:ascii="Arial" w:hAnsi="Arial"/>
          <w:sz w:val="22"/>
          <w:szCs w:val="22"/>
        </w:rPr>
        <w:t>yeah</w:t>
      </w:r>
      <w:r w:rsidRPr="0CD6E6F6" w:rsidR="0CD6E6F6">
        <w:rPr>
          <w:rFonts w:ascii="Arial" w:hAnsi="Arial"/>
          <w:sz w:val="22"/>
          <w:szCs w:val="22"/>
        </w:rPr>
        <w:t>. Representative Kelly.</w:t>
      </w:r>
    </w:p>
    <w:p xmlns:wp14="http://schemas.microsoft.com/office/word/2010/wordml" w14:paraId="30D7AA69" wp14:textId="77777777">
      <w:pPr>
        <w:spacing w:after="0"/>
      </w:pPr>
    </w:p>
    <w:p xmlns:wp14="http://schemas.microsoft.com/office/word/2010/wordml" w14:paraId="1443F225" wp14:textId="77777777">
      <w:pPr>
        <w:spacing w:after="0"/>
        <w:rPr/>
      </w:pPr>
      <w:r w:rsidRPr="0CD6E6F6" w:rsidR="0CD6E6F6">
        <w:rPr>
          <w:rFonts w:ascii="Arial" w:hAnsi="Arial"/>
          <w:color w:val="5D7284"/>
          <w:sz w:val="22"/>
          <w:szCs w:val="22"/>
        </w:rPr>
        <w:t>20:53</w:t>
      </w:r>
    </w:p>
    <w:p xmlns:wp14="http://schemas.microsoft.com/office/word/2010/wordml" w:rsidP="0CD6E6F6" w14:paraId="7A2B8E6B" wp14:textId="61113C71">
      <w:pPr>
        <w:spacing w:after="0"/>
        <w:rPr>
          <w:rFonts w:ascii="Arial" w:hAnsi="Arial"/>
          <w:b w:val="1"/>
          <w:bCs w:val="1"/>
          <w:sz w:val="22"/>
          <w:szCs w:val="22"/>
        </w:rPr>
      </w:pPr>
      <w:r w:rsidRPr="0CD6E6F6" w:rsidR="3B270B26">
        <w:rPr>
          <w:rFonts w:ascii="Arial" w:hAnsi="Arial"/>
          <w:b w:val="1"/>
          <w:bCs w:val="1"/>
          <w:sz w:val="22"/>
          <w:szCs w:val="22"/>
        </w:rPr>
        <w:t>Representative Kelley:</w:t>
      </w:r>
    </w:p>
    <w:p xmlns:wp14="http://schemas.microsoft.com/office/word/2010/wordml" w:rsidP="0CD6E6F6" w14:paraId="13FA03B9" wp14:textId="2DF1DA79">
      <w:pPr>
        <w:pStyle w:val="Normal"/>
        <w:suppressLineNumbers w:val="0"/>
        <w:bidi w:val="0"/>
        <w:spacing w:before="0" w:beforeAutospacing="off" w:after="0" w:afterAutospacing="off" w:line="276" w:lineRule="auto"/>
        <w:ind w:left="0" w:right="0"/>
        <w:jc w:val="left"/>
        <w:rPr>
          <w:rFonts w:ascii="Arial" w:hAnsi="Arial"/>
          <w:sz w:val="22"/>
          <w:szCs w:val="22"/>
        </w:rPr>
      </w:pPr>
      <w:r w:rsidRPr="0CD6E6F6" w:rsidR="3B270B26">
        <w:rPr>
          <w:rFonts w:ascii="Arial" w:hAnsi="Arial"/>
          <w:sz w:val="22"/>
          <w:szCs w:val="22"/>
        </w:rPr>
        <w:t>Quick q</w:t>
      </w:r>
      <w:r w:rsidRPr="0CD6E6F6" w:rsidR="0CD6E6F6">
        <w:rPr>
          <w:rFonts w:ascii="Arial" w:hAnsi="Arial"/>
          <w:sz w:val="22"/>
          <w:szCs w:val="22"/>
        </w:rPr>
        <w:t>uestion</w:t>
      </w:r>
      <w:r w:rsidRPr="0CD6E6F6" w:rsidR="1FED1957">
        <w:rPr>
          <w:rFonts w:ascii="Arial" w:hAnsi="Arial"/>
          <w:sz w:val="22"/>
          <w:szCs w:val="22"/>
        </w:rPr>
        <w:t xml:space="preserve">, for the summer </w:t>
      </w:r>
      <w:r w:rsidRPr="0CD6E6F6" w:rsidR="0CD6E6F6">
        <w:rPr>
          <w:rFonts w:ascii="Arial" w:hAnsi="Arial"/>
          <w:sz w:val="22"/>
          <w:szCs w:val="22"/>
        </w:rPr>
        <w:t>r</w:t>
      </w:r>
      <w:r w:rsidRPr="0CD6E6F6" w:rsidR="7F4DECDA">
        <w:rPr>
          <w:rFonts w:ascii="Arial" w:hAnsi="Arial"/>
          <w:sz w:val="22"/>
          <w:szCs w:val="22"/>
        </w:rPr>
        <w:t>ates</w:t>
      </w:r>
      <w:r w:rsidRPr="0CD6E6F6" w:rsidR="09D65729">
        <w:rPr>
          <w:rFonts w:ascii="Arial" w:hAnsi="Arial"/>
          <w:sz w:val="22"/>
          <w:szCs w:val="22"/>
        </w:rPr>
        <w:t>? J</w:t>
      </w:r>
      <w:r w:rsidRPr="0CD6E6F6" w:rsidR="0CD6E6F6">
        <w:rPr>
          <w:rFonts w:ascii="Arial" w:hAnsi="Arial"/>
          <w:sz w:val="22"/>
          <w:szCs w:val="22"/>
        </w:rPr>
        <w:t>ust wondering.</w:t>
      </w:r>
    </w:p>
    <w:p xmlns:wp14="http://schemas.microsoft.com/office/word/2010/wordml" w14:paraId="34FF1C98" wp14:textId="77777777">
      <w:pPr>
        <w:spacing w:after="0"/>
      </w:pPr>
    </w:p>
    <w:p xmlns:wp14="http://schemas.microsoft.com/office/word/2010/wordml" w14:paraId="5EB1D34E" wp14:textId="77777777">
      <w:pPr>
        <w:spacing w:after="0"/>
        <w:rPr/>
      </w:pPr>
      <w:r w:rsidRPr="0CD6E6F6" w:rsidR="0CD6E6F6">
        <w:rPr>
          <w:rFonts w:ascii="Arial" w:hAnsi="Arial"/>
          <w:color w:val="5D7284"/>
          <w:sz w:val="22"/>
          <w:szCs w:val="22"/>
        </w:rPr>
        <w:t>21:01</w:t>
      </w:r>
    </w:p>
    <w:p w:rsidR="0F703960" w:rsidP="0CD6E6F6" w:rsidRDefault="0F703960" w14:paraId="61CEAE4C" w14:textId="3479C89C">
      <w:pPr>
        <w:spacing w:after="0"/>
        <w:rPr>
          <w:rFonts w:ascii="Arial" w:hAnsi="Arial"/>
          <w:b w:val="1"/>
          <w:bCs w:val="1"/>
          <w:sz w:val="22"/>
          <w:szCs w:val="22"/>
        </w:rPr>
      </w:pPr>
      <w:r w:rsidRPr="0CD6E6F6" w:rsidR="0F703960">
        <w:rPr>
          <w:rFonts w:ascii="Arial" w:hAnsi="Arial"/>
          <w:b w:val="1"/>
          <w:bCs w:val="1"/>
          <w:sz w:val="22"/>
          <w:szCs w:val="22"/>
        </w:rPr>
        <w:t>Chair Rodriguez:</w:t>
      </w:r>
    </w:p>
    <w:p xmlns:wp14="http://schemas.microsoft.com/office/word/2010/wordml" w14:paraId="3907A091" wp14:textId="7C2A4318">
      <w:pPr>
        <w:spacing w:after="0"/>
        <w:rPr/>
      </w:pPr>
      <w:r w:rsidRPr="0CD6E6F6" w:rsidR="0CD6E6F6">
        <w:rPr>
          <w:rFonts w:ascii="Arial" w:hAnsi="Arial"/>
          <w:sz w:val="22"/>
          <w:szCs w:val="22"/>
        </w:rPr>
        <w:t xml:space="preserve">Yeah, that's a really good point. And that also plays a role into kind of the simplification of fall and spring. </w:t>
      </w:r>
      <w:r w:rsidRPr="0CD6E6F6" w:rsidR="0CD6E6F6">
        <w:rPr>
          <w:rFonts w:ascii="Arial" w:hAnsi="Arial"/>
          <w:sz w:val="22"/>
          <w:szCs w:val="22"/>
        </w:rPr>
        <w:t>So</w:t>
      </w:r>
      <w:r w:rsidRPr="0CD6E6F6" w:rsidR="0CD6E6F6">
        <w:rPr>
          <w:rFonts w:ascii="Arial" w:hAnsi="Arial"/>
          <w:sz w:val="22"/>
          <w:szCs w:val="22"/>
        </w:rPr>
        <w:t xml:space="preserve"> the idea is, if there is time worked over the summer, there would be basically that excess subsidy that we would have that would allow for work. Again, it is very unlikely that it would exceed anything ridiculous. So overall, </w:t>
      </w:r>
      <w:r w:rsidRPr="0CD6E6F6" w:rsidR="0CD6E6F6">
        <w:rPr>
          <w:rFonts w:ascii="Arial" w:hAnsi="Arial"/>
          <w:sz w:val="22"/>
          <w:szCs w:val="22"/>
        </w:rPr>
        <w:t>the reconciliation</w:t>
      </w:r>
      <w:r w:rsidRPr="0CD6E6F6" w:rsidR="0CD6E6F6">
        <w:rPr>
          <w:rFonts w:ascii="Arial" w:hAnsi="Arial"/>
          <w:sz w:val="22"/>
          <w:szCs w:val="22"/>
        </w:rPr>
        <w:t xml:space="preserve"> would still be able to occur, if that were to be the case. But again, </w:t>
      </w:r>
      <w:r w:rsidRPr="0CD6E6F6" w:rsidR="0CD6E6F6">
        <w:rPr>
          <w:rFonts w:ascii="Arial" w:hAnsi="Arial"/>
          <w:sz w:val="22"/>
          <w:szCs w:val="22"/>
        </w:rPr>
        <w:t>it's</w:t>
      </w:r>
      <w:r w:rsidRPr="0CD6E6F6" w:rsidR="0CD6E6F6">
        <w:rPr>
          <w:rFonts w:ascii="Arial" w:hAnsi="Arial"/>
          <w:sz w:val="22"/>
          <w:szCs w:val="22"/>
        </w:rPr>
        <w:t xml:space="preserve"> highly unlikely and the </w:t>
      </w:r>
      <w:r w:rsidRPr="0CD6E6F6" w:rsidR="0CD6E6F6">
        <w:rPr>
          <w:rFonts w:ascii="Arial" w:hAnsi="Arial"/>
          <w:sz w:val="22"/>
          <w:szCs w:val="22"/>
        </w:rPr>
        <w:t>reason why</w:t>
      </w:r>
      <w:r w:rsidRPr="0CD6E6F6" w:rsidR="0CD6E6F6">
        <w:rPr>
          <w:rFonts w:ascii="Arial" w:hAnsi="Arial"/>
          <w:sz w:val="22"/>
          <w:szCs w:val="22"/>
        </w:rPr>
        <w:t xml:space="preserve"> it was so built to have the full weeks in a semester, and then the full amount, so was so that we would have wiggle room if that were to be the case.</w:t>
      </w:r>
      <w:r w:rsidRPr="0CD6E6F6" w:rsidR="4CE3A164">
        <w:rPr>
          <w:rFonts w:ascii="Arial" w:hAnsi="Arial"/>
          <w:sz w:val="22"/>
          <w:szCs w:val="22"/>
        </w:rPr>
        <w:t xml:space="preserve"> </w:t>
      </w:r>
      <w:r w:rsidRPr="0CD6E6F6" w:rsidR="0CD6E6F6">
        <w:rPr>
          <w:rFonts w:ascii="Arial" w:hAnsi="Arial"/>
          <w:sz w:val="22"/>
          <w:szCs w:val="22"/>
        </w:rPr>
        <w:t xml:space="preserve">Seeing no further questions, </w:t>
      </w:r>
      <w:r w:rsidRPr="0CD6E6F6" w:rsidR="0CD6E6F6">
        <w:rPr>
          <w:rFonts w:ascii="Arial" w:hAnsi="Arial"/>
          <w:sz w:val="22"/>
          <w:szCs w:val="22"/>
        </w:rPr>
        <w:t>we'll</w:t>
      </w:r>
      <w:r w:rsidRPr="0CD6E6F6" w:rsidR="0CD6E6F6">
        <w:rPr>
          <w:rFonts w:ascii="Arial" w:hAnsi="Arial"/>
          <w:sz w:val="22"/>
          <w:szCs w:val="22"/>
        </w:rPr>
        <w:t xml:space="preserve"> now move </w:t>
      </w:r>
      <w:r w:rsidRPr="0CD6E6F6" w:rsidR="0CD6E6F6">
        <w:rPr>
          <w:rFonts w:ascii="Arial" w:hAnsi="Arial"/>
          <w:sz w:val="22"/>
          <w:szCs w:val="22"/>
        </w:rPr>
        <w:t>into</w:t>
      </w:r>
      <w:r w:rsidRPr="0CD6E6F6" w:rsidR="0CD6E6F6">
        <w:rPr>
          <w:rFonts w:ascii="Arial" w:hAnsi="Arial"/>
          <w:sz w:val="22"/>
          <w:szCs w:val="22"/>
        </w:rPr>
        <w:t xml:space="preserve"> discussion. Is there any discussion on this proposed amendment?</w:t>
      </w:r>
      <w:r w:rsidRPr="0CD6E6F6" w:rsidR="79DA2971">
        <w:rPr>
          <w:rFonts w:ascii="Arial" w:hAnsi="Arial"/>
          <w:sz w:val="22"/>
          <w:szCs w:val="22"/>
        </w:rPr>
        <w:t xml:space="preserve"> </w:t>
      </w:r>
      <w:r w:rsidRPr="0CD6E6F6" w:rsidR="0CD6E6F6">
        <w:rPr>
          <w:rFonts w:ascii="Arial" w:hAnsi="Arial"/>
          <w:sz w:val="22"/>
          <w:szCs w:val="22"/>
        </w:rPr>
        <w:t>Alright</w:t>
      </w:r>
      <w:r w:rsidRPr="0CD6E6F6" w:rsidR="0CD6E6F6">
        <w:rPr>
          <w:rFonts w:ascii="Arial" w:hAnsi="Arial"/>
          <w:sz w:val="22"/>
          <w:szCs w:val="22"/>
        </w:rPr>
        <w:t>, so we will now move into a vote by roll call Vice Chair Chandler, you may begin whenever</w:t>
      </w:r>
      <w:r w:rsidRPr="0CD6E6F6" w:rsidR="0CD6E6F6">
        <w:rPr>
          <w:rFonts w:ascii="Arial" w:hAnsi="Arial"/>
          <w:sz w:val="22"/>
          <w:szCs w:val="22"/>
        </w:rPr>
        <w:t xml:space="preserve"> </w:t>
      </w:r>
      <w:r w:rsidRPr="0CD6E6F6" w:rsidR="0CD6E6F6">
        <w:rPr>
          <w:rFonts w:ascii="Arial" w:hAnsi="Arial"/>
          <w:sz w:val="22"/>
          <w:szCs w:val="22"/>
        </w:rPr>
        <w:t>you'r</w:t>
      </w:r>
      <w:r w:rsidRPr="0CD6E6F6" w:rsidR="0CD6E6F6">
        <w:rPr>
          <w:rFonts w:ascii="Arial" w:hAnsi="Arial"/>
          <w:sz w:val="22"/>
          <w:szCs w:val="22"/>
        </w:rPr>
        <w:t>e</w:t>
      </w:r>
      <w:r w:rsidRPr="0CD6E6F6" w:rsidR="0CD6E6F6">
        <w:rPr>
          <w:rFonts w:ascii="Arial" w:hAnsi="Arial"/>
          <w:sz w:val="22"/>
          <w:szCs w:val="22"/>
        </w:rPr>
        <w:t xml:space="preserve"> ready.</w:t>
      </w:r>
    </w:p>
    <w:p w:rsidR="0CD6E6F6" w:rsidP="0CD6E6F6" w:rsidRDefault="0CD6E6F6" w14:paraId="5789C5D0" w14:textId="0CDA2364">
      <w:pPr>
        <w:pStyle w:val="Normal"/>
        <w:spacing w:after="0"/>
        <w:rPr>
          <w:rFonts w:ascii="Arial" w:hAnsi="Arial"/>
          <w:sz w:val="22"/>
          <w:szCs w:val="22"/>
        </w:rPr>
      </w:pPr>
    </w:p>
    <w:p w:rsidR="25735A59" w:rsidP="0CD6E6F6" w:rsidRDefault="25735A59" w14:paraId="26509317" w14:textId="77924D7F">
      <w:pPr>
        <w:pStyle w:val="Normal"/>
        <w:spacing w:after="0"/>
        <w:rPr>
          <w:rFonts w:ascii="Arial" w:hAnsi="Arial"/>
          <w:sz w:val="22"/>
          <w:szCs w:val="22"/>
        </w:rPr>
      </w:pPr>
      <w:r w:rsidRPr="0CD6E6F6" w:rsidR="25735A59">
        <w:rPr>
          <w:rFonts w:ascii="Arial" w:hAnsi="Arial"/>
          <w:sz w:val="22"/>
          <w:szCs w:val="22"/>
        </w:rPr>
        <w:t xml:space="preserve">*Roll call vote was </w:t>
      </w:r>
      <w:r w:rsidRPr="0CD6E6F6" w:rsidR="25735A59">
        <w:rPr>
          <w:rFonts w:ascii="Arial" w:hAnsi="Arial"/>
          <w:sz w:val="22"/>
          <w:szCs w:val="22"/>
        </w:rPr>
        <w:t>conducted,</w:t>
      </w:r>
      <w:r w:rsidRPr="0CD6E6F6" w:rsidR="25735A59">
        <w:rPr>
          <w:rFonts w:ascii="Arial" w:hAnsi="Arial"/>
          <w:sz w:val="22"/>
          <w:szCs w:val="22"/>
        </w:rPr>
        <w:t xml:space="preserve"> and Internal Operating Budget was approved*</w:t>
      </w:r>
    </w:p>
    <w:p xmlns:wp14="http://schemas.microsoft.com/office/word/2010/wordml" w14:paraId="562C75D1" wp14:textId="77777777">
      <w:pPr>
        <w:spacing w:after="0"/>
      </w:pPr>
    </w:p>
    <w:p xmlns:wp14="http://schemas.microsoft.com/office/word/2010/wordml" w14:paraId="49FF121D" wp14:textId="77777777">
      <w:pPr>
        <w:spacing w:after="0"/>
        <w:rPr/>
      </w:pPr>
      <w:r w:rsidRPr="0CD6E6F6" w:rsidR="0CD6E6F6">
        <w:rPr>
          <w:rFonts w:ascii="Arial" w:hAnsi="Arial"/>
          <w:color w:val="5D7284"/>
          <w:sz w:val="22"/>
          <w:szCs w:val="22"/>
        </w:rPr>
        <w:t>22:58</w:t>
      </w:r>
    </w:p>
    <w:p w:rsidR="2909E558" w:rsidP="0CD6E6F6" w:rsidRDefault="2909E558" w14:paraId="676D4370" w14:textId="631BB666">
      <w:pPr>
        <w:spacing w:after="0"/>
        <w:rPr>
          <w:rFonts w:ascii="Arial" w:hAnsi="Arial"/>
          <w:b w:val="1"/>
          <w:bCs w:val="1"/>
          <w:sz w:val="22"/>
          <w:szCs w:val="22"/>
        </w:rPr>
      </w:pPr>
      <w:r w:rsidRPr="0CD6E6F6" w:rsidR="2909E558">
        <w:rPr>
          <w:rFonts w:ascii="Arial" w:hAnsi="Arial"/>
          <w:b w:val="1"/>
          <w:bCs w:val="1"/>
          <w:sz w:val="22"/>
          <w:szCs w:val="22"/>
        </w:rPr>
        <w:t>Chair Rodriguez:</w:t>
      </w:r>
    </w:p>
    <w:p xmlns:wp14="http://schemas.microsoft.com/office/word/2010/wordml" w14:paraId="40CB79A4" wp14:textId="75E8DB81">
      <w:pPr>
        <w:spacing w:after="0"/>
        <w:rPr/>
      </w:pPr>
      <w:r w:rsidRPr="0CD6E6F6" w:rsidR="0CD6E6F6">
        <w:rPr>
          <w:rFonts w:ascii="Arial" w:hAnsi="Arial"/>
          <w:sz w:val="22"/>
          <w:szCs w:val="22"/>
        </w:rPr>
        <w:t xml:space="preserve">Okay, our internal operating budget, the motion to amend the appropriation has been approved. And that is now factored into our overarching budget. </w:t>
      </w:r>
      <w:r w:rsidRPr="0CD6E6F6" w:rsidR="11E7EC9C">
        <w:rPr>
          <w:rFonts w:ascii="Arial" w:hAnsi="Arial"/>
          <w:sz w:val="22"/>
          <w:szCs w:val="22"/>
        </w:rPr>
        <w:t>S</w:t>
      </w:r>
      <w:r w:rsidRPr="0CD6E6F6" w:rsidR="0CD6E6F6">
        <w:rPr>
          <w:rFonts w:ascii="Arial" w:hAnsi="Arial"/>
          <w:sz w:val="22"/>
          <w:szCs w:val="22"/>
        </w:rPr>
        <w:t>o</w:t>
      </w:r>
      <w:r w:rsidRPr="0CD6E6F6" w:rsidR="0CD6E6F6">
        <w:rPr>
          <w:rFonts w:ascii="Arial" w:hAnsi="Arial"/>
          <w:sz w:val="22"/>
          <w:szCs w:val="22"/>
        </w:rPr>
        <w:t xml:space="preserve"> </w:t>
      </w:r>
      <w:r w:rsidRPr="0CD6E6F6" w:rsidR="0CD6E6F6">
        <w:rPr>
          <w:rFonts w:ascii="Arial" w:hAnsi="Arial"/>
          <w:sz w:val="22"/>
          <w:szCs w:val="22"/>
        </w:rPr>
        <w:t>we'll</w:t>
      </w:r>
      <w:r w:rsidRPr="0CD6E6F6" w:rsidR="0CD6E6F6">
        <w:rPr>
          <w:rFonts w:ascii="Arial" w:hAnsi="Arial"/>
          <w:sz w:val="22"/>
          <w:szCs w:val="22"/>
        </w:rPr>
        <w:t xml:space="preserve"> now move into</w:t>
      </w:r>
      <w:r w:rsidRPr="0CD6E6F6" w:rsidR="503C6784">
        <w:rPr>
          <w:rFonts w:ascii="Arial" w:hAnsi="Arial"/>
          <w:sz w:val="22"/>
          <w:szCs w:val="22"/>
        </w:rPr>
        <w:t xml:space="preserve"> </w:t>
      </w:r>
      <w:r w:rsidRPr="0CD6E6F6" w:rsidR="0CD6E6F6">
        <w:rPr>
          <w:rFonts w:ascii="Arial" w:hAnsi="Arial"/>
          <w:sz w:val="22"/>
          <w:szCs w:val="22"/>
        </w:rPr>
        <w:t>our third action item, which is the overarching vote on the expenditures for fiscal year 2025. And this is line item six C, sorry, this is line, this is line item six C. And whenever you are ready, feel free to begin that assessment.</w:t>
      </w:r>
    </w:p>
    <w:p xmlns:wp14="http://schemas.microsoft.com/office/word/2010/wordml" w14:paraId="7DF4E37C" wp14:textId="77777777">
      <w:pPr>
        <w:spacing w:after="0"/>
      </w:pPr>
    </w:p>
    <w:p xmlns:wp14="http://schemas.microsoft.com/office/word/2010/wordml" w14:paraId="55863E68" wp14:textId="77777777">
      <w:pPr>
        <w:spacing w:after="0"/>
        <w:rPr/>
      </w:pPr>
      <w:r w:rsidRPr="0CD6E6F6" w:rsidR="0CD6E6F6">
        <w:rPr>
          <w:rFonts w:ascii="Arial" w:hAnsi="Arial"/>
          <w:color w:val="5D7284"/>
          <w:sz w:val="22"/>
          <w:szCs w:val="22"/>
        </w:rPr>
        <w:t>23:49</w:t>
      </w:r>
    </w:p>
    <w:p w:rsidR="2885B336" w:rsidP="0CD6E6F6" w:rsidRDefault="2885B336" w14:paraId="2C8B4FB0" w14:textId="004FE7E2">
      <w:pPr>
        <w:spacing w:after="0"/>
        <w:rPr>
          <w:rFonts w:ascii="Arial" w:hAnsi="Arial"/>
          <w:b w:val="1"/>
          <w:bCs w:val="1"/>
          <w:sz w:val="22"/>
          <w:szCs w:val="22"/>
        </w:rPr>
      </w:pPr>
      <w:r w:rsidRPr="0CD6E6F6" w:rsidR="2885B336">
        <w:rPr>
          <w:rFonts w:ascii="Arial" w:hAnsi="Arial"/>
          <w:b w:val="1"/>
          <w:bCs w:val="1"/>
          <w:sz w:val="22"/>
          <w:szCs w:val="22"/>
        </w:rPr>
        <w:t>CPBE Kurtz:</w:t>
      </w:r>
    </w:p>
    <w:p xmlns:wp14="http://schemas.microsoft.com/office/word/2010/wordml" w:rsidP="0CD6E6F6" w14:paraId="3EF9201D" wp14:textId="7E9B228E">
      <w:pPr>
        <w:pStyle w:val="Normal"/>
        <w:suppressLineNumbers w:val="0"/>
        <w:bidi w:val="0"/>
        <w:spacing w:before="0" w:beforeAutospacing="off" w:after="0" w:afterAutospacing="off" w:line="276" w:lineRule="auto"/>
        <w:ind w:left="0" w:right="0"/>
        <w:jc w:val="left"/>
        <w:rPr>
          <w:rFonts w:ascii="Arial" w:hAnsi="Arial"/>
          <w:sz w:val="22"/>
          <w:szCs w:val="22"/>
        </w:rPr>
      </w:pPr>
      <w:r w:rsidRPr="0CD6E6F6" w:rsidR="0CD6E6F6">
        <w:rPr>
          <w:rFonts w:ascii="Arial" w:hAnsi="Arial"/>
          <w:sz w:val="22"/>
          <w:szCs w:val="22"/>
        </w:rPr>
        <w:t>So</w:t>
      </w:r>
      <w:r w:rsidRPr="0CD6E6F6" w:rsidR="0CD6E6F6">
        <w:rPr>
          <w:rFonts w:ascii="Arial" w:hAnsi="Arial"/>
          <w:sz w:val="22"/>
          <w:szCs w:val="22"/>
        </w:rPr>
        <w:t xml:space="preserve"> thanks, everyone, for coming. Obviously, </w:t>
      </w:r>
      <w:r w:rsidRPr="0CD6E6F6" w:rsidR="0CD6E6F6">
        <w:rPr>
          <w:rFonts w:ascii="Arial" w:hAnsi="Arial"/>
          <w:sz w:val="22"/>
          <w:szCs w:val="22"/>
        </w:rPr>
        <w:t>the</w:t>
      </w:r>
      <w:r w:rsidRPr="0CD6E6F6" w:rsidR="0CD6E6F6">
        <w:rPr>
          <w:rFonts w:ascii="Arial" w:hAnsi="Arial"/>
          <w:sz w:val="22"/>
          <w:szCs w:val="22"/>
        </w:rPr>
        <w:t xml:space="preserve"> past I would say month</w:t>
      </w:r>
      <w:r w:rsidRPr="0CD6E6F6" w:rsidR="0CD6E6F6">
        <w:rPr>
          <w:rFonts w:ascii="Arial" w:hAnsi="Arial"/>
          <w:sz w:val="22"/>
          <w:szCs w:val="22"/>
        </w:rPr>
        <w:t xml:space="preserve"> of deliberation has concluded to a total number which we have above we </w:t>
      </w:r>
      <w:r w:rsidRPr="0CD6E6F6" w:rsidR="0CD6E6F6">
        <w:rPr>
          <w:rFonts w:ascii="Arial" w:hAnsi="Arial"/>
          <w:sz w:val="22"/>
          <w:szCs w:val="22"/>
        </w:rPr>
        <w:t>are</w:t>
      </w:r>
      <w:r w:rsidRPr="0CD6E6F6" w:rsidR="0CD6E6F6">
        <w:rPr>
          <w:rFonts w:ascii="Arial" w:hAnsi="Arial"/>
          <w:sz w:val="22"/>
          <w:szCs w:val="22"/>
        </w:rPr>
        <w:t xml:space="preserve"> officially for fiscal year 24</w:t>
      </w:r>
      <w:r w:rsidRPr="0CD6E6F6" w:rsidR="1FE5E8F9">
        <w:rPr>
          <w:rFonts w:ascii="Arial" w:hAnsi="Arial"/>
          <w:sz w:val="22"/>
          <w:szCs w:val="22"/>
        </w:rPr>
        <w:t>-</w:t>
      </w:r>
      <w:r w:rsidRPr="0CD6E6F6" w:rsidR="0CD6E6F6">
        <w:rPr>
          <w:rFonts w:ascii="Arial" w:hAnsi="Arial"/>
          <w:sz w:val="22"/>
          <w:szCs w:val="22"/>
        </w:rPr>
        <w:t>25. Voting to approve $30,504,873 as our 24</w:t>
      </w:r>
      <w:r w:rsidRPr="0CD6E6F6" w:rsidR="0D2811DA">
        <w:rPr>
          <w:rFonts w:ascii="Arial" w:hAnsi="Arial"/>
          <w:sz w:val="22"/>
          <w:szCs w:val="22"/>
        </w:rPr>
        <w:t>-</w:t>
      </w:r>
      <w:r w:rsidRPr="0CD6E6F6" w:rsidR="0CD6E6F6">
        <w:rPr>
          <w:rFonts w:ascii="Arial" w:hAnsi="Arial"/>
          <w:sz w:val="22"/>
          <w:szCs w:val="22"/>
        </w:rPr>
        <w:t xml:space="preserve">25 expenses for the year. In just a second, </w:t>
      </w:r>
      <w:r w:rsidRPr="0CD6E6F6" w:rsidR="0CD6E6F6">
        <w:rPr>
          <w:rFonts w:ascii="Arial" w:hAnsi="Arial"/>
          <w:sz w:val="22"/>
          <w:szCs w:val="22"/>
        </w:rPr>
        <w:t>we'll</w:t>
      </w:r>
      <w:r w:rsidRPr="0CD6E6F6" w:rsidR="0CD6E6F6">
        <w:rPr>
          <w:rFonts w:ascii="Arial" w:hAnsi="Arial"/>
          <w:sz w:val="22"/>
          <w:szCs w:val="22"/>
        </w:rPr>
        <w:t xml:space="preserve"> hop to the next slide and see how those categories of appropriations have been broken down by their specified categories. And </w:t>
      </w:r>
      <w:r w:rsidRPr="0CD6E6F6" w:rsidR="0CD6E6F6">
        <w:rPr>
          <w:rFonts w:ascii="Arial" w:hAnsi="Arial"/>
          <w:sz w:val="22"/>
          <w:szCs w:val="22"/>
        </w:rPr>
        <w:t>that's</w:t>
      </w:r>
      <w:r w:rsidRPr="0CD6E6F6" w:rsidR="0CD6E6F6">
        <w:rPr>
          <w:rFonts w:ascii="Arial" w:hAnsi="Arial"/>
          <w:sz w:val="22"/>
          <w:szCs w:val="22"/>
        </w:rPr>
        <w:t xml:space="preserve"> also how we report internally. </w:t>
      </w:r>
      <w:r w:rsidRPr="0CD6E6F6" w:rsidR="0CD6E6F6">
        <w:rPr>
          <w:rFonts w:ascii="Arial" w:hAnsi="Arial"/>
          <w:sz w:val="22"/>
          <w:szCs w:val="22"/>
        </w:rPr>
        <w:t>So</w:t>
      </w:r>
      <w:r w:rsidRPr="0CD6E6F6" w:rsidR="0CD6E6F6">
        <w:rPr>
          <w:rFonts w:ascii="Arial" w:hAnsi="Arial"/>
          <w:sz w:val="22"/>
          <w:szCs w:val="22"/>
        </w:rPr>
        <w:t xml:space="preserve"> it's literally just been a copy and paste and visualization from our internal records to here. </w:t>
      </w:r>
      <w:r w:rsidRPr="0CD6E6F6" w:rsidR="0CD6E6F6">
        <w:rPr>
          <w:rFonts w:ascii="Arial" w:hAnsi="Arial"/>
          <w:sz w:val="22"/>
          <w:szCs w:val="22"/>
        </w:rPr>
        <w:t>I wanted to list some notable expenses that we've seen that are kind of carrying that large 30 million number.</w:t>
      </w:r>
      <w:r w:rsidRPr="0CD6E6F6" w:rsidR="0CD6E6F6">
        <w:rPr>
          <w:rFonts w:ascii="Arial" w:hAnsi="Arial"/>
          <w:sz w:val="22"/>
          <w:szCs w:val="22"/>
        </w:rPr>
        <w:t xml:space="preserve"> </w:t>
      </w:r>
      <w:r w:rsidRPr="0CD6E6F6" w:rsidR="3E2B5377">
        <w:rPr>
          <w:rFonts w:ascii="Arial" w:hAnsi="Arial"/>
          <w:sz w:val="22"/>
          <w:szCs w:val="22"/>
        </w:rPr>
        <w:t>Obviously,</w:t>
      </w:r>
      <w:r w:rsidRPr="0CD6E6F6" w:rsidR="0CD6E6F6">
        <w:rPr>
          <w:rFonts w:ascii="Arial" w:hAnsi="Arial"/>
          <w:sz w:val="22"/>
          <w:szCs w:val="22"/>
        </w:rPr>
        <w:t xml:space="preserve"> our facilities or contribution comes out of our operating budget that was totaled this year at $8,660,413.04. But we </w:t>
      </w:r>
      <w:r w:rsidRPr="0CD6E6F6" w:rsidR="3A424974">
        <w:rPr>
          <w:rFonts w:ascii="Arial" w:hAnsi="Arial"/>
          <w:sz w:val="22"/>
          <w:szCs w:val="22"/>
        </w:rPr>
        <w:t xml:space="preserve">rounded </w:t>
      </w:r>
      <w:r w:rsidRPr="0CD6E6F6" w:rsidR="0CD6E6F6">
        <w:rPr>
          <w:rFonts w:ascii="Arial" w:hAnsi="Arial"/>
          <w:sz w:val="22"/>
          <w:szCs w:val="22"/>
        </w:rPr>
        <w:t>down.</w:t>
      </w:r>
      <w:r w:rsidRPr="0CD6E6F6" w:rsidR="196C3E6D">
        <w:rPr>
          <w:rFonts w:ascii="Arial" w:hAnsi="Arial"/>
          <w:sz w:val="22"/>
          <w:szCs w:val="22"/>
        </w:rPr>
        <w:t xml:space="preserve"> </w:t>
      </w:r>
      <w:r w:rsidRPr="0CD6E6F6" w:rsidR="0CD6E6F6">
        <w:rPr>
          <w:rFonts w:ascii="Arial" w:hAnsi="Arial"/>
          <w:sz w:val="22"/>
          <w:szCs w:val="22"/>
        </w:rPr>
        <w:t>We are typically just going to continue increasing that number every year</w:t>
      </w:r>
      <w:r w:rsidRPr="0CD6E6F6" w:rsidR="53808EB8">
        <w:rPr>
          <w:rFonts w:ascii="Arial" w:hAnsi="Arial"/>
          <w:sz w:val="22"/>
          <w:szCs w:val="22"/>
        </w:rPr>
        <w:t xml:space="preserve"> a</w:t>
      </w:r>
      <w:r w:rsidRPr="0CD6E6F6" w:rsidR="0CD6E6F6">
        <w:rPr>
          <w:rFonts w:ascii="Arial" w:hAnsi="Arial"/>
          <w:sz w:val="22"/>
          <w:szCs w:val="22"/>
        </w:rPr>
        <w:t>s the cost of material</w:t>
      </w:r>
      <w:r w:rsidRPr="0CD6E6F6" w:rsidR="58B6A302">
        <w:rPr>
          <w:rFonts w:ascii="Arial" w:hAnsi="Arial"/>
          <w:sz w:val="22"/>
          <w:szCs w:val="22"/>
        </w:rPr>
        <w:t>s,</w:t>
      </w:r>
      <w:r w:rsidRPr="0CD6E6F6" w:rsidR="0CD6E6F6">
        <w:rPr>
          <w:rFonts w:ascii="Arial" w:hAnsi="Arial"/>
          <w:sz w:val="22"/>
          <w:szCs w:val="22"/>
        </w:rPr>
        <w:t xml:space="preserve"> supply chain issues, you know, continue to happen. We need to effectively save and fund ourselves for these upcoming infrastructure</w:t>
      </w:r>
      <w:r w:rsidRPr="0CD6E6F6" w:rsidR="294578DA">
        <w:rPr>
          <w:rFonts w:ascii="Arial" w:hAnsi="Arial"/>
          <w:sz w:val="22"/>
          <w:szCs w:val="22"/>
        </w:rPr>
        <w:t xml:space="preserve"> </w:t>
      </w:r>
      <w:r w:rsidRPr="0CD6E6F6" w:rsidR="0CD6E6F6">
        <w:rPr>
          <w:rFonts w:ascii="Arial" w:hAnsi="Arial"/>
          <w:sz w:val="22"/>
          <w:szCs w:val="22"/>
        </w:rPr>
        <w:t xml:space="preserve">projects that we do have in the next couple of years. Moving forward, the student program and involvement category, which does can </w:t>
      </w:r>
      <w:r w:rsidRPr="0CD6E6F6" w:rsidR="0CD6E6F6">
        <w:rPr>
          <w:rFonts w:ascii="Arial" w:hAnsi="Arial"/>
          <w:sz w:val="22"/>
          <w:szCs w:val="22"/>
        </w:rPr>
        <w:t>contain</w:t>
      </w:r>
      <w:r w:rsidRPr="0CD6E6F6" w:rsidR="0CD6E6F6">
        <w:rPr>
          <w:rFonts w:ascii="Arial" w:hAnsi="Arial"/>
          <w:sz w:val="22"/>
          <w:szCs w:val="22"/>
        </w:rPr>
        <w:t xml:space="preserve"> </w:t>
      </w:r>
      <w:r w:rsidRPr="0CD6E6F6" w:rsidR="4535FE7B">
        <w:rPr>
          <w:rFonts w:ascii="Arial" w:hAnsi="Arial"/>
          <w:sz w:val="22"/>
          <w:szCs w:val="22"/>
        </w:rPr>
        <w:t xml:space="preserve">UPAC, SOTP, and </w:t>
      </w:r>
      <w:r w:rsidRPr="0CD6E6F6" w:rsidR="0CD6E6F6">
        <w:rPr>
          <w:rFonts w:ascii="Arial" w:hAnsi="Arial"/>
          <w:sz w:val="22"/>
          <w:szCs w:val="22"/>
        </w:rPr>
        <w:t xml:space="preserve">SLI. Those are also large </w:t>
      </w:r>
      <w:r w:rsidRPr="0CD6E6F6" w:rsidR="3A63E458">
        <w:rPr>
          <w:rFonts w:ascii="Arial" w:hAnsi="Arial"/>
          <w:sz w:val="22"/>
          <w:szCs w:val="22"/>
        </w:rPr>
        <w:t>program-based</w:t>
      </w:r>
      <w:r w:rsidRPr="0CD6E6F6" w:rsidR="0CD6E6F6">
        <w:rPr>
          <w:rFonts w:ascii="Arial" w:hAnsi="Arial"/>
          <w:sz w:val="22"/>
          <w:szCs w:val="22"/>
        </w:rPr>
        <w:t xml:space="preserve"> units that we </w:t>
      </w:r>
      <w:r w:rsidRPr="0CD6E6F6" w:rsidR="0CD6E6F6">
        <w:rPr>
          <w:rFonts w:ascii="Arial" w:hAnsi="Arial"/>
          <w:sz w:val="22"/>
          <w:szCs w:val="22"/>
        </w:rPr>
        <w:t>had</w:t>
      </w:r>
      <w:r w:rsidRPr="0CD6E6F6" w:rsidR="0CD6E6F6">
        <w:rPr>
          <w:rFonts w:ascii="Arial" w:hAnsi="Arial"/>
          <w:sz w:val="22"/>
          <w:szCs w:val="22"/>
        </w:rPr>
        <w:t xml:space="preserve"> been funding annually now for </w:t>
      </w:r>
      <w:r w:rsidRPr="0CD6E6F6" w:rsidR="0CD6E6F6">
        <w:rPr>
          <w:rFonts w:ascii="Arial" w:hAnsi="Arial"/>
          <w:sz w:val="22"/>
          <w:szCs w:val="22"/>
        </w:rPr>
        <w:t>probably six</w:t>
      </w:r>
      <w:r w:rsidRPr="0CD6E6F6" w:rsidR="0CD6E6F6">
        <w:rPr>
          <w:rFonts w:ascii="Arial" w:hAnsi="Arial"/>
          <w:sz w:val="22"/>
          <w:szCs w:val="22"/>
        </w:rPr>
        <w:t xml:space="preserve"> or seven years. I know </w:t>
      </w:r>
      <w:r w:rsidRPr="0CD6E6F6" w:rsidR="6D1B35C3">
        <w:rPr>
          <w:rFonts w:ascii="Arial" w:hAnsi="Arial"/>
          <w:sz w:val="22"/>
          <w:szCs w:val="22"/>
        </w:rPr>
        <w:t>UPAC</w:t>
      </w:r>
      <w:r w:rsidRPr="0CD6E6F6" w:rsidR="0CD6E6F6">
        <w:rPr>
          <w:rFonts w:ascii="Arial" w:hAnsi="Arial"/>
          <w:sz w:val="22"/>
          <w:szCs w:val="22"/>
        </w:rPr>
        <w:t xml:space="preserve"> was at 4.5 million I think this year itself. As much as we want to emphasize, you know, student</w:t>
      </w:r>
      <w:r w:rsidRPr="0CD6E6F6" w:rsidR="112D0032">
        <w:rPr>
          <w:rFonts w:ascii="Arial" w:hAnsi="Arial"/>
          <w:sz w:val="22"/>
          <w:szCs w:val="22"/>
        </w:rPr>
        <w:t xml:space="preserve"> </w:t>
      </w:r>
      <w:r w:rsidRPr="0CD6E6F6" w:rsidR="0CD6E6F6">
        <w:rPr>
          <w:rFonts w:ascii="Arial" w:hAnsi="Arial"/>
          <w:sz w:val="22"/>
          <w:szCs w:val="22"/>
        </w:rPr>
        <w:t xml:space="preserve">staff and salaries, infrastructure, facilities, projects, programming is a huge part of data class experience in the </w:t>
      </w:r>
      <w:r w:rsidRPr="0CD6E6F6" w:rsidR="1A76FB0E">
        <w:rPr>
          <w:rFonts w:ascii="Arial" w:hAnsi="Arial"/>
          <w:sz w:val="22"/>
          <w:szCs w:val="22"/>
        </w:rPr>
        <w:t>co-curricular</w:t>
      </w:r>
      <w:r w:rsidRPr="0CD6E6F6" w:rsidR="0CD6E6F6">
        <w:rPr>
          <w:rFonts w:ascii="Arial" w:hAnsi="Arial"/>
          <w:sz w:val="22"/>
          <w:szCs w:val="22"/>
        </w:rPr>
        <w:t xml:space="preserve"> experience. And we obviously </w:t>
      </w:r>
      <w:r w:rsidRPr="0CD6E6F6" w:rsidR="0CD6E6F6">
        <w:rPr>
          <w:rFonts w:ascii="Arial" w:hAnsi="Arial"/>
          <w:sz w:val="22"/>
          <w:szCs w:val="22"/>
        </w:rPr>
        <w:t>see that and appreciate that</w:t>
      </w:r>
      <w:r w:rsidRPr="0CD6E6F6" w:rsidR="0CD6E6F6">
        <w:rPr>
          <w:rFonts w:ascii="Arial" w:hAnsi="Arial"/>
          <w:sz w:val="22"/>
          <w:szCs w:val="22"/>
        </w:rPr>
        <w:t xml:space="preserve"> and acknowledge that in our appropriations over the years, moving forward, recreation and attainment, campus </w:t>
      </w:r>
      <w:r w:rsidRPr="0CD6E6F6" w:rsidR="03E83D82">
        <w:rPr>
          <w:rFonts w:ascii="Arial" w:hAnsi="Arial"/>
          <w:sz w:val="22"/>
          <w:szCs w:val="22"/>
        </w:rPr>
        <w:t>rec itself</w:t>
      </w:r>
      <w:r w:rsidRPr="0CD6E6F6" w:rsidR="0CD6E6F6">
        <w:rPr>
          <w:rFonts w:ascii="Arial" w:hAnsi="Arial"/>
          <w:sz w:val="22"/>
          <w:szCs w:val="22"/>
        </w:rPr>
        <w:t xml:space="preserve">, sell </w:t>
      </w:r>
      <w:r w:rsidRPr="0CD6E6F6" w:rsidR="0CD6E6F6">
        <w:rPr>
          <w:rFonts w:ascii="Arial" w:hAnsi="Arial"/>
          <w:sz w:val="22"/>
          <w:szCs w:val="22"/>
        </w:rPr>
        <w:t>million dollar</w:t>
      </w:r>
      <w:r w:rsidRPr="0CD6E6F6" w:rsidR="0CD6E6F6">
        <w:rPr>
          <w:rFonts w:ascii="Arial" w:hAnsi="Arial"/>
          <w:sz w:val="22"/>
          <w:szCs w:val="22"/>
        </w:rPr>
        <w:t xml:space="preserve"> multimillion dollar appropriation unit.</w:t>
      </w:r>
      <w:r w:rsidRPr="0CD6E6F6" w:rsidR="377BB075">
        <w:rPr>
          <w:rFonts w:ascii="Arial" w:hAnsi="Arial"/>
          <w:sz w:val="22"/>
          <w:szCs w:val="22"/>
        </w:rPr>
        <w:t xml:space="preserve"> </w:t>
      </w:r>
      <w:r w:rsidRPr="0CD6E6F6" w:rsidR="0CD6E6F6">
        <w:rPr>
          <w:rFonts w:ascii="Arial" w:hAnsi="Arial"/>
          <w:sz w:val="22"/>
          <w:szCs w:val="22"/>
        </w:rPr>
        <w:t>They're</w:t>
      </w:r>
      <w:r w:rsidRPr="0CD6E6F6" w:rsidR="0CD6E6F6">
        <w:rPr>
          <w:rFonts w:ascii="Arial" w:hAnsi="Arial"/>
          <w:sz w:val="22"/>
          <w:szCs w:val="22"/>
        </w:rPr>
        <w:t xml:space="preserve"> always looking to make a</w:t>
      </w:r>
      <w:r w:rsidRPr="0CD6E6F6" w:rsidR="659E0A0C">
        <w:rPr>
          <w:rFonts w:ascii="Arial" w:hAnsi="Arial"/>
          <w:sz w:val="22"/>
          <w:szCs w:val="22"/>
        </w:rPr>
        <w:t xml:space="preserve">daptations </w:t>
      </w:r>
      <w:r w:rsidRPr="0CD6E6F6" w:rsidR="0CD6E6F6">
        <w:rPr>
          <w:rFonts w:ascii="Arial" w:hAnsi="Arial"/>
          <w:sz w:val="22"/>
          <w:szCs w:val="22"/>
        </w:rPr>
        <w:t xml:space="preserve">and you know, up, now </w:t>
      </w:r>
      <w:r w:rsidRPr="0CD6E6F6" w:rsidR="0CD6E6F6">
        <w:rPr>
          <w:rFonts w:ascii="Arial" w:hAnsi="Arial"/>
          <w:sz w:val="22"/>
          <w:szCs w:val="22"/>
        </w:rPr>
        <w:t>they're</w:t>
      </w:r>
      <w:r w:rsidRPr="0CD6E6F6" w:rsidR="0CD6E6F6">
        <w:rPr>
          <w:rFonts w:ascii="Arial" w:hAnsi="Arial"/>
          <w:sz w:val="22"/>
          <w:szCs w:val="22"/>
        </w:rPr>
        <w:t xml:space="preserve"> up in their student staff and salaried positions, we just approved that </w:t>
      </w:r>
      <w:r w:rsidRPr="0CD6E6F6" w:rsidR="0CD6E6F6">
        <w:rPr>
          <w:rFonts w:ascii="Arial" w:hAnsi="Arial"/>
          <w:sz w:val="22"/>
          <w:szCs w:val="22"/>
        </w:rPr>
        <w:t>additional</w:t>
      </w:r>
      <w:r w:rsidRPr="0CD6E6F6" w:rsidR="0CD6E6F6">
        <w:rPr>
          <w:rFonts w:ascii="Arial" w:hAnsi="Arial"/>
          <w:sz w:val="22"/>
          <w:szCs w:val="22"/>
        </w:rPr>
        <w:t xml:space="preserve"> athletic trainer for the club sports. </w:t>
      </w:r>
      <w:r w:rsidRPr="0CD6E6F6" w:rsidR="0CD6E6F6">
        <w:rPr>
          <w:rFonts w:ascii="Arial" w:hAnsi="Arial"/>
          <w:sz w:val="22"/>
          <w:szCs w:val="22"/>
        </w:rPr>
        <w:t>So</w:t>
      </w:r>
      <w:r w:rsidRPr="0CD6E6F6" w:rsidR="0CD6E6F6">
        <w:rPr>
          <w:rFonts w:ascii="Arial" w:hAnsi="Arial"/>
          <w:sz w:val="22"/>
          <w:szCs w:val="22"/>
        </w:rPr>
        <w:t xml:space="preserve"> </w:t>
      </w:r>
      <w:r w:rsidRPr="0CD6E6F6" w:rsidR="0CD6E6F6">
        <w:rPr>
          <w:rFonts w:ascii="Arial" w:hAnsi="Arial"/>
          <w:sz w:val="22"/>
          <w:szCs w:val="22"/>
        </w:rPr>
        <w:t>we've</w:t>
      </w:r>
      <w:r w:rsidRPr="0CD6E6F6" w:rsidR="0CD6E6F6">
        <w:rPr>
          <w:rFonts w:ascii="Arial" w:hAnsi="Arial"/>
          <w:sz w:val="22"/>
          <w:szCs w:val="22"/>
        </w:rPr>
        <w:t xml:space="preserve"> been seeing the campus rec is </w:t>
      </w:r>
      <w:r w:rsidRPr="0CD6E6F6" w:rsidR="0CD6E6F6">
        <w:rPr>
          <w:rFonts w:ascii="Arial" w:hAnsi="Arial"/>
          <w:sz w:val="22"/>
          <w:szCs w:val="22"/>
        </w:rPr>
        <w:t>identifying</w:t>
      </w:r>
      <w:r w:rsidRPr="0CD6E6F6" w:rsidR="0CD6E6F6">
        <w:rPr>
          <w:rFonts w:ascii="Arial" w:hAnsi="Arial"/>
          <w:sz w:val="22"/>
          <w:szCs w:val="22"/>
        </w:rPr>
        <w:t xml:space="preserve"> ways that they can, you know, stay in their space, as you know, a </w:t>
      </w:r>
      <w:r w:rsidRPr="0CD6E6F6" w:rsidR="0CD6E6F6">
        <w:rPr>
          <w:rFonts w:ascii="Arial" w:hAnsi="Arial"/>
          <w:sz w:val="22"/>
          <w:szCs w:val="22"/>
        </w:rPr>
        <w:t>facilit</w:t>
      </w:r>
      <w:r w:rsidRPr="0CD6E6F6" w:rsidR="72FD9A05">
        <w:rPr>
          <w:rFonts w:ascii="Arial" w:hAnsi="Arial"/>
          <w:sz w:val="22"/>
          <w:szCs w:val="22"/>
        </w:rPr>
        <w:t>ies</w:t>
      </w:r>
      <w:r w:rsidRPr="0CD6E6F6" w:rsidR="72FD9A05">
        <w:rPr>
          <w:rFonts w:ascii="Arial" w:hAnsi="Arial"/>
          <w:sz w:val="22"/>
          <w:szCs w:val="22"/>
        </w:rPr>
        <w:t xml:space="preserve"> </w:t>
      </w:r>
      <w:r w:rsidRPr="0CD6E6F6" w:rsidR="0CD6E6F6">
        <w:rPr>
          <w:rFonts w:ascii="Arial" w:hAnsi="Arial"/>
          <w:sz w:val="22"/>
          <w:szCs w:val="22"/>
        </w:rPr>
        <w:t xml:space="preserve">building, but adapt and advance their operations to </w:t>
      </w:r>
      <w:r w:rsidRPr="0CD6E6F6" w:rsidR="0CD6E6F6">
        <w:rPr>
          <w:rFonts w:ascii="Arial" w:hAnsi="Arial"/>
          <w:sz w:val="22"/>
          <w:szCs w:val="22"/>
        </w:rPr>
        <w:t>benefit</w:t>
      </w:r>
      <w:r w:rsidRPr="0CD6E6F6" w:rsidR="0CD6E6F6">
        <w:rPr>
          <w:rFonts w:ascii="Arial" w:hAnsi="Arial"/>
          <w:sz w:val="22"/>
          <w:szCs w:val="22"/>
        </w:rPr>
        <w:t xml:space="preserve"> </w:t>
      </w:r>
      <w:r w:rsidRPr="0CD6E6F6" w:rsidR="0CD6E6F6">
        <w:rPr>
          <w:rFonts w:ascii="Arial" w:hAnsi="Arial"/>
          <w:sz w:val="22"/>
          <w:szCs w:val="22"/>
        </w:rPr>
        <w:t>the larger majority of</w:t>
      </w:r>
      <w:r w:rsidRPr="0CD6E6F6" w:rsidR="0CD6E6F6">
        <w:rPr>
          <w:rFonts w:ascii="Arial" w:hAnsi="Arial"/>
          <w:sz w:val="22"/>
          <w:szCs w:val="22"/>
        </w:rPr>
        <w:t xml:space="preserve"> that student body. Lastly, basic needs</w:t>
      </w:r>
      <w:r w:rsidRPr="0CD6E6F6" w:rsidR="3BC6BAEC">
        <w:rPr>
          <w:rFonts w:ascii="Arial" w:hAnsi="Arial"/>
          <w:sz w:val="22"/>
          <w:szCs w:val="22"/>
        </w:rPr>
        <w:t>,</w:t>
      </w:r>
      <w:r w:rsidRPr="0CD6E6F6" w:rsidR="0CD6E6F6">
        <w:rPr>
          <w:rFonts w:ascii="Arial" w:hAnsi="Arial"/>
          <w:sz w:val="22"/>
          <w:szCs w:val="22"/>
        </w:rPr>
        <w:t xml:space="preserve"> UHS</w:t>
      </w:r>
      <w:r w:rsidRPr="0CD6E6F6" w:rsidR="42BB9B7B">
        <w:rPr>
          <w:rFonts w:ascii="Arial" w:hAnsi="Arial"/>
          <w:sz w:val="22"/>
          <w:szCs w:val="22"/>
        </w:rPr>
        <w:t>, and</w:t>
      </w:r>
      <w:r w:rsidRPr="0CD6E6F6" w:rsidR="0CD6E6F6">
        <w:rPr>
          <w:rFonts w:ascii="Arial" w:hAnsi="Arial"/>
          <w:sz w:val="22"/>
          <w:szCs w:val="22"/>
        </w:rPr>
        <w:t xml:space="preserve"> </w:t>
      </w:r>
      <w:r w:rsidRPr="0CD6E6F6" w:rsidR="690ECBF8">
        <w:rPr>
          <w:rFonts w:ascii="Arial" w:hAnsi="Arial"/>
          <w:sz w:val="22"/>
          <w:szCs w:val="22"/>
        </w:rPr>
        <w:t>CAPS</w:t>
      </w:r>
      <w:r w:rsidRPr="0CD6E6F6" w:rsidR="0CD6E6F6">
        <w:rPr>
          <w:rFonts w:ascii="Arial" w:hAnsi="Arial"/>
          <w:sz w:val="22"/>
          <w:szCs w:val="22"/>
        </w:rPr>
        <w:t>, that's a given.</w:t>
      </w:r>
      <w:r w:rsidRPr="0CD6E6F6" w:rsidR="4C1507E1">
        <w:rPr>
          <w:rFonts w:ascii="Arial" w:hAnsi="Arial"/>
          <w:sz w:val="22"/>
          <w:szCs w:val="22"/>
        </w:rPr>
        <w:t xml:space="preserve"> </w:t>
      </w:r>
      <w:r w:rsidRPr="0CD6E6F6" w:rsidR="0CD6E6F6">
        <w:rPr>
          <w:rFonts w:ascii="Arial" w:hAnsi="Arial"/>
          <w:sz w:val="22"/>
          <w:szCs w:val="22"/>
        </w:rPr>
        <w:t xml:space="preserve">We are thankful and we have reported that </w:t>
      </w:r>
      <w:r w:rsidRPr="0CD6E6F6" w:rsidR="4349ABFD">
        <w:rPr>
          <w:rFonts w:ascii="Arial" w:hAnsi="Arial"/>
          <w:sz w:val="22"/>
          <w:szCs w:val="22"/>
        </w:rPr>
        <w:t xml:space="preserve">UHS </w:t>
      </w:r>
      <w:r w:rsidRPr="0CD6E6F6" w:rsidR="0CD6E6F6">
        <w:rPr>
          <w:rFonts w:ascii="Arial" w:hAnsi="Arial"/>
          <w:sz w:val="22"/>
          <w:szCs w:val="22"/>
        </w:rPr>
        <w:t xml:space="preserve">did some internal deep dive in for lack of better </w:t>
      </w:r>
      <w:r w:rsidRPr="0CD6E6F6" w:rsidR="0CD6E6F6">
        <w:rPr>
          <w:rFonts w:ascii="Arial" w:hAnsi="Arial"/>
          <w:sz w:val="22"/>
          <w:szCs w:val="22"/>
        </w:rPr>
        <w:t>words, and</w:t>
      </w:r>
      <w:r w:rsidRPr="0CD6E6F6" w:rsidR="0CD6E6F6">
        <w:rPr>
          <w:rFonts w:ascii="Arial" w:hAnsi="Arial"/>
          <w:sz w:val="22"/>
          <w:szCs w:val="22"/>
        </w:rPr>
        <w:t xml:space="preserve"> decrease</w:t>
      </w:r>
      <w:r w:rsidRPr="0CD6E6F6" w:rsidR="4099AD0A">
        <w:rPr>
          <w:rFonts w:ascii="Arial" w:hAnsi="Arial"/>
          <w:sz w:val="22"/>
          <w:szCs w:val="22"/>
        </w:rPr>
        <w:t>d</w:t>
      </w:r>
      <w:r w:rsidRPr="0CD6E6F6" w:rsidR="0CD6E6F6">
        <w:rPr>
          <w:rFonts w:ascii="Arial" w:hAnsi="Arial"/>
          <w:sz w:val="22"/>
          <w:szCs w:val="22"/>
        </w:rPr>
        <w:t xml:space="preserve"> their request themselves without us having to reach back out to them, which was great. </w:t>
      </w:r>
      <w:r w:rsidRPr="0CD6E6F6" w:rsidR="0CD6E6F6">
        <w:rPr>
          <w:rFonts w:ascii="Arial" w:hAnsi="Arial"/>
          <w:sz w:val="22"/>
          <w:szCs w:val="22"/>
        </w:rPr>
        <w:t>Still, in the multi-millions, however, we were able to leverage that decrease in appropriation pretty well, and offset that for some of our deficit, you know, reimbursement</w:t>
      </w:r>
      <w:r w:rsidRPr="0CD6E6F6" w:rsidR="732570F6">
        <w:rPr>
          <w:rFonts w:ascii="Arial" w:hAnsi="Arial"/>
          <w:sz w:val="22"/>
          <w:szCs w:val="22"/>
        </w:rPr>
        <w:t>.</w:t>
      </w:r>
      <w:r w:rsidRPr="0CD6E6F6" w:rsidR="732570F6">
        <w:rPr>
          <w:rFonts w:ascii="Arial" w:hAnsi="Arial"/>
          <w:sz w:val="22"/>
          <w:szCs w:val="22"/>
        </w:rPr>
        <w:t xml:space="preserve"> T</w:t>
      </w:r>
      <w:r w:rsidRPr="0CD6E6F6" w:rsidR="0CD6E6F6">
        <w:rPr>
          <w:rFonts w:ascii="Arial" w:hAnsi="Arial"/>
          <w:sz w:val="22"/>
          <w:szCs w:val="22"/>
        </w:rPr>
        <w:t xml:space="preserve">his is the visualization of </w:t>
      </w:r>
      <w:r w:rsidRPr="0CD6E6F6" w:rsidR="0CD6E6F6">
        <w:rPr>
          <w:rFonts w:ascii="Arial" w:hAnsi="Arial"/>
          <w:sz w:val="22"/>
          <w:szCs w:val="22"/>
        </w:rPr>
        <w:t>all of</w:t>
      </w:r>
      <w:r w:rsidRPr="0CD6E6F6" w:rsidR="0CD6E6F6">
        <w:rPr>
          <w:rFonts w:ascii="Arial" w:hAnsi="Arial"/>
          <w:sz w:val="22"/>
          <w:szCs w:val="22"/>
        </w:rPr>
        <w:t xml:space="preserve"> our categories broken down into their appropriation by dollar amount, obviously, that total is still at that 30 million number. </w:t>
      </w:r>
      <w:r w:rsidRPr="0CD6E6F6" w:rsidR="0CD6E6F6">
        <w:rPr>
          <w:rFonts w:ascii="Arial" w:hAnsi="Arial"/>
          <w:sz w:val="22"/>
          <w:szCs w:val="22"/>
        </w:rPr>
        <w:t>I'll</w:t>
      </w:r>
      <w:r w:rsidRPr="0CD6E6F6" w:rsidR="0CD6E6F6">
        <w:rPr>
          <w:rFonts w:ascii="Arial" w:hAnsi="Arial"/>
          <w:sz w:val="22"/>
          <w:szCs w:val="22"/>
        </w:rPr>
        <w:t xml:space="preserve"> let </w:t>
      </w:r>
      <w:r w:rsidRPr="0CD6E6F6" w:rsidR="0CD6E6F6">
        <w:rPr>
          <w:rFonts w:ascii="Arial" w:hAnsi="Arial"/>
          <w:sz w:val="22"/>
          <w:szCs w:val="22"/>
        </w:rPr>
        <w:t>you guys</w:t>
      </w:r>
      <w:r w:rsidRPr="0CD6E6F6" w:rsidR="0CD6E6F6">
        <w:rPr>
          <w:rFonts w:ascii="Arial" w:hAnsi="Arial"/>
          <w:sz w:val="22"/>
          <w:szCs w:val="22"/>
        </w:rPr>
        <w:t xml:space="preserve"> just sit and digest</w:t>
      </w:r>
      <w:r w:rsidRPr="0CD6E6F6" w:rsidR="321F80FB">
        <w:rPr>
          <w:rFonts w:ascii="Arial" w:hAnsi="Arial"/>
          <w:sz w:val="22"/>
          <w:szCs w:val="22"/>
        </w:rPr>
        <w:t xml:space="preserve"> this</w:t>
      </w:r>
      <w:r w:rsidRPr="0CD6E6F6" w:rsidR="0CD6E6F6">
        <w:rPr>
          <w:rFonts w:ascii="Arial" w:hAnsi="Arial"/>
          <w:sz w:val="22"/>
          <w:szCs w:val="22"/>
        </w:rPr>
        <w:t xml:space="preserve"> for a couple seconds before I move any forward, but</w:t>
      </w:r>
      <w:r w:rsidRPr="0CD6E6F6" w:rsidR="4F08C416">
        <w:rPr>
          <w:rFonts w:ascii="Arial" w:hAnsi="Arial"/>
          <w:sz w:val="22"/>
          <w:szCs w:val="22"/>
        </w:rPr>
        <w:t xml:space="preserve">... </w:t>
      </w:r>
      <w:r w:rsidRPr="0CD6E6F6" w:rsidR="0CD6E6F6">
        <w:rPr>
          <w:rFonts w:ascii="Arial" w:hAnsi="Arial"/>
          <w:sz w:val="22"/>
          <w:szCs w:val="22"/>
        </w:rPr>
        <w:t>I'll</w:t>
      </w:r>
      <w:r w:rsidRPr="0CD6E6F6" w:rsidR="0CD6E6F6">
        <w:rPr>
          <w:rFonts w:ascii="Arial" w:hAnsi="Arial"/>
          <w:sz w:val="22"/>
          <w:szCs w:val="22"/>
        </w:rPr>
        <w:t xml:space="preserve"> expand on a few things for special projects. I could have been a little more specific on that. But that is just the </w:t>
      </w:r>
      <w:r w:rsidRPr="0CD6E6F6" w:rsidR="2D145476">
        <w:rPr>
          <w:rFonts w:ascii="Arial" w:hAnsi="Arial"/>
          <w:sz w:val="22"/>
          <w:szCs w:val="22"/>
        </w:rPr>
        <w:t>second out of our two-year</w:t>
      </w:r>
      <w:r w:rsidRPr="0CD6E6F6" w:rsidR="0CD6E6F6">
        <w:rPr>
          <w:rFonts w:ascii="Arial" w:hAnsi="Arial"/>
          <w:sz w:val="22"/>
          <w:szCs w:val="22"/>
        </w:rPr>
        <w:t xml:space="preserve"> agreement for the organic materials processing and Education Center composting project, that appropriation will be concluded this year. And </w:t>
      </w:r>
      <w:r w:rsidRPr="0CD6E6F6" w:rsidR="0CD6E6F6">
        <w:rPr>
          <w:rFonts w:ascii="Arial" w:hAnsi="Arial"/>
          <w:sz w:val="22"/>
          <w:szCs w:val="22"/>
        </w:rPr>
        <w:t>that's</w:t>
      </w:r>
      <w:r w:rsidRPr="0CD6E6F6" w:rsidR="0CD6E6F6">
        <w:rPr>
          <w:rFonts w:ascii="Arial" w:hAnsi="Arial"/>
          <w:sz w:val="22"/>
          <w:szCs w:val="22"/>
        </w:rPr>
        <w:t xml:space="preserve"> to</w:t>
      </w:r>
      <w:r w:rsidRPr="0CD6E6F6" w:rsidR="573F7614">
        <w:rPr>
          <w:rFonts w:ascii="Arial" w:hAnsi="Arial"/>
          <w:sz w:val="22"/>
          <w:szCs w:val="22"/>
        </w:rPr>
        <w:t xml:space="preserve">taled at </w:t>
      </w:r>
      <w:r w:rsidRPr="0CD6E6F6" w:rsidR="0CD6E6F6">
        <w:rPr>
          <w:rFonts w:ascii="Arial" w:hAnsi="Arial"/>
          <w:sz w:val="22"/>
          <w:szCs w:val="22"/>
        </w:rPr>
        <w:t>1.15 million</w:t>
      </w:r>
      <w:r w:rsidRPr="0CD6E6F6" w:rsidR="5BF64CE6">
        <w:rPr>
          <w:rFonts w:ascii="Arial" w:hAnsi="Arial"/>
          <w:sz w:val="22"/>
          <w:szCs w:val="22"/>
        </w:rPr>
        <w:t>. N</w:t>
      </w:r>
      <w:r w:rsidRPr="0CD6E6F6" w:rsidR="0CD6E6F6">
        <w:rPr>
          <w:rFonts w:ascii="Arial" w:hAnsi="Arial"/>
          <w:sz w:val="22"/>
          <w:szCs w:val="22"/>
        </w:rPr>
        <w:t xml:space="preserve">ew funding proposals </w:t>
      </w:r>
      <w:r w:rsidRPr="0CD6E6F6" w:rsidR="0CD6E6F6">
        <w:rPr>
          <w:rFonts w:ascii="Arial" w:hAnsi="Arial"/>
          <w:sz w:val="22"/>
          <w:szCs w:val="22"/>
        </w:rPr>
        <w:t xml:space="preserve">that's what we approved for Penn State Career Services, the Student News </w:t>
      </w:r>
      <w:r w:rsidRPr="0CD6E6F6" w:rsidR="0D5D0000">
        <w:rPr>
          <w:rFonts w:ascii="Arial" w:hAnsi="Arial"/>
          <w:sz w:val="22"/>
          <w:szCs w:val="22"/>
        </w:rPr>
        <w:t>C</w:t>
      </w:r>
      <w:r w:rsidRPr="0CD6E6F6" w:rsidR="0CD6E6F6">
        <w:rPr>
          <w:rFonts w:ascii="Arial" w:hAnsi="Arial"/>
          <w:sz w:val="22"/>
          <w:szCs w:val="22"/>
        </w:rPr>
        <w:t xml:space="preserve">onsortium and the </w:t>
      </w:r>
      <w:r w:rsidRPr="0CD6E6F6" w:rsidR="28F7493E">
        <w:rPr>
          <w:rFonts w:ascii="Arial" w:hAnsi="Arial"/>
          <w:sz w:val="22"/>
          <w:szCs w:val="22"/>
        </w:rPr>
        <w:t>O</w:t>
      </w:r>
      <w:r w:rsidRPr="0CD6E6F6" w:rsidR="0CD6E6F6">
        <w:rPr>
          <w:rFonts w:ascii="Arial" w:hAnsi="Arial"/>
          <w:sz w:val="22"/>
          <w:szCs w:val="22"/>
        </w:rPr>
        <w:t>rigin</w:t>
      </w:r>
      <w:r w:rsidRPr="0CD6E6F6" w:rsidR="4D263911">
        <w:rPr>
          <w:rFonts w:ascii="Arial" w:hAnsi="Arial"/>
          <w:sz w:val="22"/>
          <w:szCs w:val="22"/>
        </w:rPr>
        <w:t>L</w:t>
      </w:r>
      <w:r w:rsidRPr="0CD6E6F6" w:rsidR="0CD6E6F6">
        <w:rPr>
          <w:rFonts w:ascii="Arial" w:hAnsi="Arial"/>
          <w:sz w:val="22"/>
          <w:szCs w:val="22"/>
        </w:rPr>
        <w:t>abs</w:t>
      </w:r>
      <w:r w:rsidRPr="0CD6E6F6" w:rsidR="0CD6E6F6">
        <w:rPr>
          <w:rFonts w:ascii="Arial" w:hAnsi="Arial"/>
          <w:sz w:val="22"/>
          <w:szCs w:val="22"/>
        </w:rPr>
        <w:t xml:space="preserve"> updated to the appropriations that we just discussed a couple minutes ago, new infrastructure facilities, that was the darker skies on Park Avenue project,</w:t>
      </w:r>
      <w:r w:rsidRPr="0CD6E6F6" w:rsidR="2B4A21ED">
        <w:rPr>
          <w:rFonts w:ascii="Arial" w:hAnsi="Arial"/>
          <w:sz w:val="22"/>
          <w:szCs w:val="22"/>
        </w:rPr>
        <w:t xml:space="preserve"> </w:t>
      </w:r>
      <w:r w:rsidRPr="0CD6E6F6" w:rsidR="0CD6E6F6">
        <w:rPr>
          <w:rFonts w:ascii="Arial" w:hAnsi="Arial"/>
          <w:sz w:val="22"/>
          <w:szCs w:val="22"/>
        </w:rPr>
        <w:t>the project that would switch the manual lights into a wireless operating system to save light, light and reduce manual labor.</w:t>
      </w:r>
      <w:r w:rsidRPr="0CD6E6F6" w:rsidR="5781FFAA">
        <w:rPr>
          <w:rFonts w:ascii="Arial" w:hAnsi="Arial"/>
          <w:sz w:val="22"/>
          <w:szCs w:val="22"/>
        </w:rPr>
        <w:t xml:space="preserve"> </w:t>
      </w:r>
      <w:r w:rsidRPr="0CD6E6F6" w:rsidR="4B5E7E06">
        <w:rPr>
          <w:rFonts w:ascii="Arial" w:hAnsi="Arial"/>
          <w:sz w:val="22"/>
          <w:szCs w:val="22"/>
        </w:rPr>
        <w:t>E</w:t>
      </w:r>
      <w:r w:rsidRPr="0CD6E6F6" w:rsidR="0CD6E6F6">
        <w:rPr>
          <w:rFonts w:ascii="Arial" w:hAnsi="Arial"/>
          <w:sz w:val="22"/>
          <w:szCs w:val="22"/>
        </w:rPr>
        <w:t>nvironmental sustainability, that catego</w:t>
      </w:r>
      <w:r w:rsidRPr="0CD6E6F6" w:rsidR="54D4BB46">
        <w:rPr>
          <w:rFonts w:ascii="Arial" w:hAnsi="Arial"/>
          <w:sz w:val="22"/>
          <w:szCs w:val="22"/>
        </w:rPr>
        <w:t>ry is</w:t>
      </w:r>
      <w:r w:rsidRPr="0CD6E6F6" w:rsidR="0CD6E6F6">
        <w:rPr>
          <w:rFonts w:ascii="Arial" w:hAnsi="Arial"/>
          <w:sz w:val="22"/>
          <w:szCs w:val="22"/>
        </w:rPr>
        <w:t xml:space="preserve"> fueled by the Sustainability Institute, </w:t>
      </w:r>
      <w:r w:rsidRPr="0CD6E6F6" w:rsidR="66434C41">
        <w:rPr>
          <w:rFonts w:ascii="Arial" w:hAnsi="Arial"/>
          <w:sz w:val="22"/>
          <w:szCs w:val="22"/>
        </w:rPr>
        <w:t>S</w:t>
      </w:r>
      <w:r w:rsidRPr="0CD6E6F6" w:rsidR="0CD6E6F6">
        <w:rPr>
          <w:rFonts w:ascii="Arial" w:hAnsi="Arial"/>
          <w:sz w:val="22"/>
          <w:szCs w:val="22"/>
        </w:rPr>
        <w:t xml:space="preserve">tudent </w:t>
      </w:r>
      <w:r w:rsidRPr="0CD6E6F6" w:rsidR="32A6655B">
        <w:rPr>
          <w:rFonts w:ascii="Arial" w:hAnsi="Arial"/>
          <w:sz w:val="22"/>
          <w:szCs w:val="22"/>
        </w:rPr>
        <w:t>F</w:t>
      </w:r>
      <w:r w:rsidRPr="0CD6E6F6" w:rsidR="0CD6E6F6">
        <w:rPr>
          <w:rFonts w:ascii="Arial" w:hAnsi="Arial"/>
          <w:sz w:val="22"/>
          <w:szCs w:val="22"/>
        </w:rPr>
        <w:t>arm.</w:t>
      </w:r>
      <w:r w:rsidRPr="0CD6E6F6" w:rsidR="517C0F97">
        <w:rPr>
          <w:rFonts w:ascii="Arial" w:hAnsi="Arial"/>
          <w:sz w:val="22"/>
          <w:szCs w:val="22"/>
        </w:rPr>
        <w:t xml:space="preserve"> </w:t>
      </w:r>
      <w:r w:rsidRPr="0CD6E6F6" w:rsidR="0CD6E6F6">
        <w:rPr>
          <w:rFonts w:ascii="Arial" w:hAnsi="Arial"/>
          <w:sz w:val="22"/>
          <w:szCs w:val="22"/>
        </w:rPr>
        <w:t xml:space="preserve">And </w:t>
      </w:r>
      <w:r w:rsidRPr="0CD6E6F6" w:rsidR="0CD6E6F6">
        <w:rPr>
          <w:rFonts w:ascii="Arial" w:hAnsi="Arial"/>
          <w:sz w:val="22"/>
          <w:szCs w:val="22"/>
        </w:rPr>
        <w:t>yeah</w:t>
      </w:r>
      <w:r w:rsidRPr="0CD6E6F6" w:rsidR="0CD6E6F6">
        <w:rPr>
          <w:rFonts w:ascii="Arial" w:hAnsi="Arial"/>
          <w:sz w:val="22"/>
          <w:szCs w:val="22"/>
        </w:rPr>
        <w:t xml:space="preserve">, before I move forwards anyone </w:t>
      </w:r>
      <w:r w:rsidRPr="0CD6E6F6" w:rsidR="0CD6E6F6">
        <w:rPr>
          <w:rFonts w:ascii="Arial" w:hAnsi="Arial"/>
          <w:sz w:val="22"/>
          <w:szCs w:val="22"/>
        </w:rPr>
        <w:t>have</w:t>
      </w:r>
      <w:r w:rsidRPr="0CD6E6F6" w:rsidR="0CD6E6F6">
        <w:rPr>
          <w:rFonts w:ascii="Arial" w:hAnsi="Arial"/>
          <w:sz w:val="22"/>
          <w:szCs w:val="22"/>
        </w:rPr>
        <w:t xml:space="preserve"> any questions or comments that they would like to address</w:t>
      </w:r>
      <w:r w:rsidRPr="0CD6E6F6" w:rsidR="0A186264">
        <w:rPr>
          <w:rFonts w:ascii="Arial" w:hAnsi="Arial"/>
          <w:sz w:val="22"/>
          <w:szCs w:val="22"/>
        </w:rPr>
        <w:t xml:space="preserve">. </w:t>
      </w:r>
      <w:r w:rsidRPr="0CD6E6F6" w:rsidR="0CD6E6F6">
        <w:rPr>
          <w:rFonts w:ascii="Arial" w:hAnsi="Arial"/>
          <w:sz w:val="22"/>
          <w:szCs w:val="22"/>
        </w:rPr>
        <w:t xml:space="preserve">And then lastly, </w:t>
      </w:r>
      <w:r w:rsidRPr="0CD6E6F6" w:rsidR="0CD6E6F6">
        <w:rPr>
          <w:rFonts w:ascii="Arial" w:hAnsi="Arial"/>
          <w:sz w:val="22"/>
          <w:szCs w:val="22"/>
        </w:rPr>
        <w:t>we're</w:t>
      </w:r>
      <w:r w:rsidRPr="0CD6E6F6" w:rsidR="0CD6E6F6">
        <w:rPr>
          <w:rFonts w:ascii="Arial" w:hAnsi="Arial"/>
          <w:sz w:val="22"/>
          <w:szCs w:val="22"/>
        </w:rPr>
        <w:t xml:space="preserve"> going to be talking about the carrier </w:t>
      </w:r>
      <w:r w:rsidRPr="0CD6E6F6" w:rsidR="19A2BE60">
        <w:rPr>
          <w:rFonts w:ascii="Arial" w:hAnsi="Arial"/>
          <w:sz w:val="22"/>
          <w:szCs w:val="22"/>
        </w:rPr>
        <w:t>forward</w:t>
      </w:r>
      <w:r w:rsidRPr="0CD6E6F6" w:rsidR="0CD6E6F6">
        <w:rPr>
          <w:rFonts w:ascii="Arial" w:hAnsi="Arial"/>
          <w:sz w:val="22"/>
          <w:szCs w:val="22"/>
        </w:rPr>
        <w:t xml:space="preserve">. </w:t>
      </w:r>
      <w:r w:rsidRPr="0CD6E6F6" w:rsidR="0CD6E6F6">
        <w:rPr>
          <w:rFonts w:ascii="Arial" w:hAnsi="Arial"/>
          <w:sz w:val="22"/>
          <w:szCs w:val="22"/>
        </w:rPr>
        <w:t>So</w:t>
      </w:r>
      <w:r w:rsidRPr="0CD6E6F6" w:rsidR="0CD6E6F6">
        <w:rPr>
          <w:rFonts w:ascii="Arial" w:hAnsi="Arial"/>
          <w:sz w:val="22"/>
          <w:szCs w:val="22"/>
        </w:rPr>
        <w:t xml:space="preserve"> at the university</w:t>
      </w:r>
      <w:r w:rsidRPr="0CD6E6F6" w:rsidR="28C4AFA7">
        <w:rPr>
          <w:rFonts w:ascii="Arial" w:hAnsi="Arial"/>
          <w:sz w:val="22"/>
          <w:szCs w:val="22"/>
        </w:rPr>
        <w:t xml:space="preserve">’s </w:t>
      </w:r>
      <w:r w:rsidRPr="0CD6E6F6" w:rsidR="0CD6E6F6">
        <w:rPr>
          <w:rFonts w:ascii="Arial" w:hAnsi="Arial"/>
          <w:sz w:val="22"/>
          <w:szCs w:val="22"/>
        </w:rPr>
        <w:t>fixed enrollment numbers, as you can see on the top right of that orangish</w:t>
      </w:r>
      <w:r w:rsidRPr="0CD6E6F6" w:rsidR="569FD7F4">
        <w:rPr>
          <w:rFonts w:ascii="Arial" w:hAnsi="Arial"/>
          <w:sz w:val="22"/>
          <w:szCs w:val="22"/>
        </w:rPr>
        <w:t>-</w:t>
      </w:r>
      <w:r w:rsidRPr="0CD6E6F6" w:rsidR="0CD6E6F6">
        <w:rPr>
          <w:rFonts w:ascii="Arial" w:hAnsi="Arial"/>
          <w:sz w:val="22"/>
          <w:szCs w:val="22"/>
        </w:rPr>
        <w:t xml:space="preserve">pink if </w:t>
      </w:r>
      <w:r w:rsidRPr="0CD6E6F6" w:rsidR="0CD6E6F6">
        <w:rPr>
          <w:rFonts w:ascii="Arial" w:hAnsi="Arial"/>
          <w:sz w:val="22"/>
          <w:szCs w:val="22"/>
        </w:rPr>
        <w:t>it's</w:t>
      </w:r>
      <w:r w:rsidRPr="0CD6E6F6" w:rsidR="0CD6E6F6">
        <w:rPr>
          <w:rFonts w:ascii="Arial" w:hAnsi="Arial"/>
          <w:sz w:val="22"/>
          <w:szCs w:val="22"/>
        </w:rPr>
        <w:t xml:space="preserve"> coming up on the computer pink box. Right </w:t>
      </w:r>
      <w:r w:rsidRPr="0CD6E6F6" w:rsidR="0CD6E6F6">
        <w:rPr>
          <w:rFonts w:ascii="Arial" w:hAnsi="Arial"/>
          <w:sz w:val="22"/>
          <w:szCs w:val="22"/>
        </w:rPr>
        <w:t>now</w:t>
      </w:r>
      <w:r w:rsidRPr="0CD6E6F6" w:rsidR="0CD6E6F6">
        <w:rPr>
          <w:rFonts w:ascii="Arial" w:hAnsi="Arial"/>
          <w:sz w:val="22"/>
          <w:szCs w:val="22"/>
        </w:rPr>
        <w:t xml:space="preserve"> </w:t>
      </w:r>
      <w:r w:rsidRPr="0CD6E6F6" w:rsidR="0CD6E6F6">
        <w:rPr>
          <w:rFonts w:ascii="Arial" w:hAnsi="Arial"/>
          <w:sz w:val="22"/>
          <w:szCs w:val="22"/>
        </w:rPr>
        <w:t>we're</w:t>
      </w:r>
      <w:r w:rsidRPr="0CD6E6F6" w:rsidR="0CD6E6F6">
        <w:rPr>
          <w:rFonts w:ascii="Arial" w:hAnsi="Arial"/>
          <w:sz w:val="22"/>
          <w:szCs w:val="22"/>
        </w:rPr>
        <w:t xml:space="preserve"> working with an estimated enrollment number for spring </w:t>
      </w:r>
      <w:r w:rsidRPr="0CD6E6F6" w:rsidR="0CD6E6F6">
        <w:rPr>
          <w:rFonts w:ascii="Arial" w:hAnsi="Arial"/>
          <w:sz w:val="22"/>
          <w:szCs w:val="22"/>
        </w:rPr>
        <w:t>fall</w:t>
      </w:r>
      <w:r w:rsidRPr="0CD6E6F6" w:rsidR="0CD6E6F6">
        <w:rPr>
          <w:rFonts w:ascii="Arial" w:hAnsi="Arial"/>
          <w:sz w:val="22"/>
          <w:szCs w:val="22"/>
        </w:rPr>
        <w:t xml:space="preserve"> </w:t>
      </w:r>
      <w:r w:rsidRPr="0CD6E6F6" w:rsidR="0CD6E6F6">
        <w:rPr>
          <w:rFonts w:ascii="Arial" w:hAnsi="Arial"/>
          <w:sz w:val="22"/>
          <w:szCs w:val="22"/>
        </w:rPr>
        <w:t>at</w:t>
      </w:r>
      <w:r w:rsidRPr="0CD6E6F6" w:rsidR="0CD6E6F6">
        <w:rPr>
          <w:rFonts w:ascii="Arial" w:hAnsi="Arial"/>
          <w:sz w:val="22"/>
          <w:szCs w:val="22"/>
        </w:rPr>
        <w:t xml:space="preserve"> </w:t>
      </w:r>
      <w:r w:rsidRPr="0CD6E6F6" w:rsidR="0CD6E6F6">
        <w:rPr>
          <w:rFonts w:ascii="Arial" w:hAnsi="Arial"/>
          <w:sz w:val="22"/>
          <w:szCs w:val="22"/>
        </w:rPr>
        <w:t>45,30</w:t>
      </w:r>
      <w:r w:rsidRPr="0CD6E6F6" w:rsidR="789AC5CB">
        <w:rPr>
          <w:rFonts w:ascii="Arial" w:hAnsi="Arial"/>
          <w:sz w:val="22"/>
          <w:szCs w:val="22"/>
        </w:rPr>
        <w:t xml:space="preserve">2 </w:t>
      </w:r>
      <w:r w:rsidRPr="0CD6E6F6" w:rsidR="0CD6E6F6">
        <w:rPr>
          <w:rFonts w:ascii="Arial" w:hAnsi="Arial"/>
          <w:sz w:val="22"/>
          <w:szCs w:val="22"/>
        </w:rPr>
        <w:t>to</w:t>
      </w:r>
      <w:r w:rsidRPr="0CD6E6F6" w:rsidR="0CD6E6F6">
        <w:rPr>
          <w:rFonts w:ascii="Arial" w:hAnsi="Arial"/>
          <w:sz w:val="22"/>
          <w:szCs w:val="22"/>
        </w:rPr>
        <w:t xml:space="preserve"> students and in summer calculation of 5505 students.</w:t>
      </w:r>
      <w:r w:rsidRPr="0CD6E6F6" w:rsidR="2D7CCF76">
        <w:rPr>
          <w:rFonts w:ascii="Arial" w:hAnsi="Arial"/>
          <w:sz w:val="22"/>
          <w:szCs w:val="22"/>
        </w:rPr>
        <w:t xml:space="preserve"> </w:t>
      </w:r>
      <w:r w:rsidRPr="0CD6E6F6" w:rsidR="0CD6E6F6">
        <w:rPr>
          <w:rFonts w:ascii="Arial" w:hAnsi="Arial"/>
          <w:sz w:val="22"/>
          <w:szCs w:val="22"/>
        </w:rPr>
        <w:t xml:space="preserve">Based on those numbers are used, our revenue for this year would be </w:t>
      </w:r>
      <w:r w:rsidRPr="0CD6E6F6" w:rsidR="2AC5EFCB">
        <w:rPr>
          <w:rFonts w:ascii="Arial" w:hAnsi="Arial"/>
          <w:sz w:val="22"/>
          <w:szCs w:val="22"/>
        </w:rPr>
        <w:t>$</w:t>
      </w:r>
      <w:r w:rsidRPr="0CD6E6F6" w:rsidR="0CD6E6F6">
        <w:rPr>
          <w:rFonts w:ascii="Arial" w:hAnsi="Arial"/>
          <w:sz w:val="22"/>
          <w:szCs w:val="22"/>
        </w:rPr>
        <w:t>26,188,684</w:t>
      </w:r>
      <w:r w:rsidRPr="0CD6E6F6" w:rsidR="571FDD68">
        <w:rPr>
          <w:rFonts w:ascii="Arial" w:hAnsi="Arial"/>
          <w:sz w:val="22"/>
          <w:szCs w:val="22"/>
        </w:rPr>
        <w:t>.</w:t>
      </w:r>
      <w:r w:rsidRPr="0CD6E6F6" w:rsidR="0CD6E6F6">
        <w:rPr>
          <w:rFonts w:ascii="Arial" w:hAnsi="Arial"/>
          <w:sz w:val="22"/>
          <w:szCs w:val="22"/>
        </w:rPr>
        <w:t xml:space="preserve">75 cents. And given our </w:t>
      </w:r>
      <w:r w:rsidRPr="0CD6E6F6" w:rsidR="4CF6B58D">
        <w:rPr>
          <w:rFonts w:ascii="Arial" w:hAnsi="Arial"/>
          <w:sz w:val="22"/>
          <w:szCs w:val="22"/>
        </w:rPr>
        <w:t>$</w:t>
      </w:r>
      <w:r w:rsidRPr="0CD6E6F6" w:rsidR="0CD6E6F6">
        <w:rPr>
          <w:rFonts w:ascii="Arial" w:hAnsi="Arial"/>
          <w:sz w:val="22"/>
          <w:szCs w:val="22"/>
        </w:rPr>
        <w:t xml:space="preserve">30,504,873 appropriations, that would leave our current deficit or current pulls from the carry forward at </w:t>
      </w:r>
      <w:r w:rsidRPr="0CD6E6F6" w:rsidR="1FA304A9">
        <w:rPr>
          <w:rFonts w:ascii="Arial" w:hAnsi="Arial"/>
          <w:sz w:val="22"/>
          <w:szCs w:val="22"/>
        </w:rPr>
        <w:t>$</w:t>
      </w:r>
      <w:r w:rsidRPr="0CD6E6F6" w:rsidR="0CD6E6F6">
        <w:rPr>
          <w:rFonts w:ascii="Arial" w:hAnsi="Arial"/>
          <w:sz w:val="22"/>
          <w:szCs w:val="22"/>
        </w:rPr>
        <w:t>4,316,188</w:t>
      </w:r>
      <w:r w:rsidRPr="0CD6E6F6" w:rsidR="03D59900">
        <w:rPr>
          <w:rFonts w:ascii="Arial" w:hAnsi="Arial"/>
          <w:sz w:val="22"/>
          <w:szCs w:val="22"/>
        </w:rPr>
        <w:t>.</w:t>
      </w:r>
      <w:r w:rsidRPr="0CD6E6F6" w:rsidR="0CD6E6F6">
        <w:rPr>
          <w:rFonts w:ascii="Arial" w:hAnsi="Arial"/>
          <w:sz w:val="22"/>
          <w:szCs w:val="22"/>
        </w:rPr>
        <w:t xml:space="preserve">29. However, that number seems </w:t>
      </w:r>
      <w:r w:rsidRPr="0CD6E6F6" w:rsidR="0CD6E6F6">
        <w:rPr>
          <w:rFonts w:ascii="Arial" w:hAnsi="Arial"/>
          <w:sz w:val="22"/>
          <w:szCs w:val="22"/>
        </w:rPr>
        <w:t>high</w:t>
      </w:r>
      <w:r w:rsidRPr="0CD6E6F6" w:rsidR="0CD6E6F6">
        <w:rPr>
          <w:rFonts w:ascii="Arial" w:hAnsi="Arial"/>
          <w:sz w:val="22"/>
          <w:szCs w:val="22"/>
        </w:rPr>
        <w:t xml:space="preserve"> and it is right now. But remember, when we were talking in the fall at the end of the year, we do get that true up that comes back to us and replenishes our </w:t>
      </w:r>
      <w:r w:rsidRPr="0CD6E6F6" w:rsidR="7287A0FD">
        <w:rPr>
          <w:rFonts w:ascii="Arial" w:hAnsi="Arial"/>
          <w:sz w:val="22"/>
          <w:szCs w:val="22"/>
        </w:rPr>
        <w:t xml:space="preserve">carry forward </w:t>
      </w:r>
      <w:r w:rsidRPr="0CD6E6F6" w:rsidR="0CD6E6F6">
        <w:rPr>
          <w:rFonts w:ascii="Arial" w:hAnsi="Arial"/>
          <w:sz w:val="22"/>
          <w:szCs w:val="22"/>
        </w:rPr>
        <w:t xml:space="preserve">reserves. The true up is </w:t>
      </w:r>
      <w:r w:rsidRPr="0CD6E6F6" w:rsidR="0CD6E6F6">
        <w:rPr>
          <w:rFonts w:ascii="Arial" w:hAnsi="Arial"/>
          <w:sz w:val="22"/>
          <w:szCs w:val="22"/>
        </w:rPr>
        <w:t>basically the</w:t>
      </w:r>
      <w:r w:rsidRPr="0CD6E6F6" w:rsidR="0CD6E6F6">
        <w:rPr>
          <w:rFonts w:ascii="Arial" w:hAnsi="Arial"/>
          <w:sz w:val="22"/>
          <w:szCs w:val="22"/>
        </w:rPr>
        <w:t xml:space="preserve"> money that they miscalculated in estimations when we first got appropriated </w:t>
      </w:r>
      <w:r w:rsidRPr="0CD6E6F6" w:rsidR="7D15F875">
        <w:rPr>
          <w:rFonts w:ascii="Arial" w:hAnsi="Arial"/>
          <w:sz w:val="22"/>
          <w:szCs w:val="22"/>
        </w:rPr>
        <w:t xml:space="preserve">our </w:t>
      </w:r>
      <w:r w:rsidRPr="0CD6E6F6" w:rsidR="0CD6E6F6">
        <w:rPr>
          <w:rFonts w:ascii="Arial" w:hAnsi="Arial"/>
          <w:sz w:val="22"/>
          <w:szCs w:val="22"/>
        </w:rPr>
        <w:t>base revenue</w:t>
      </w:r>
      <w:r w:rsidRPr="0CD6E6F6" w:rsidR="3C072A40">
        <w:rPr>
          <w:rFonts w:ascii="Arial" w:hAnsi="Arial"/>
          <w:sz w:val="22"/>
          <w:szCs w:val="22"/>
        </w:rPr>
        <w:t>. Fo</w:t>
      </w:r>
      <w:r w:rsidRPr="0CD6E6F6" w:rsidR="0CD6E6F6">
        <w:rPr>
          <w:rFonts w:ascii="Arial" w:hAnsi="Arial"/>
          <w:sz w:val="22"/>
          <w:szCs w:val="22"/>
        </w:rPr>
        <w:t>r example, that enrollment number at 45,302. That is obviously low. And among other factors that maybe Jennifer could add more insight.</w:t>
      </w:r>
      <w:r w:rsidRPr="0CD6E6F6" w:rsidR="4C01A326">
        <w:rPr>
          <w:rFonts w:ascii="Arial" w:hAnsi="Arial"/>
          <w:sz w:val="22"/>
          <w:szCs w:val="22"/>
        </w:rPr>
        <w:t xml:space="preserve"> </w:t>
      </w:r>
      <w:r w:rsidRPr="0CD6E6F6" w:rsidR="0CD6E6F6">
        <w:rPr>
          <w:rFonts w:ascii="Arial" w:hAnsi="Arial"/>
          <w:sz w:val="22"/>
          <w:szCs w:val="22"/>
        </w:rPr>
        <w:t xml:space="preserve">At the end of the year, that money, some money will come back to us and quote unquote, give us what we truly owe. </w:t>
      </w:r>
      <w:r w:rsidRPr="0CD6E6F6" w:rsidR="0CD6E6F6">
        <w:rPr>
          <w:rFonts w:ascii="Arial" w:hAnsi="Arial"/>
          <w:sz w:val="22"/>
          <w:szCs w:val="22"/>
        </w:rPr>
        <w:t>So</w:t>
      </w:r>
      <w:r w:rsidRPr="0CD6E6F6" w:rsidR="0CD6E6F6">
        <w:rPr>
          <w:rFonts w:ascii="Arial" w:hAnsi="Arial"/>
          <w:sz w:val="22"/>
          <w:szCs w:val="22"/>
        </w:rPr>
        <w:t xml:space="preserve"> although </w:t>
      </w:r>
      <w:r w:rsidRPr="0CD6E6F6" w:rsidR="0CD6E6F6">
        <w:rPr>
          <w:rFonts w:ascii="Arial" w:hAnsi="Arial"/>
          <w:sz w:val="22"/>
          <w:szCs w:val="22"/>
        </w:rPr>
        <w:t>it's</w:t>
      </w:r>
      <w:r w:rsidRPr="0CD6E6F6" w:rsidR="0CD6E6F6">
        <w:rPr>
          <w:rFonts w:ascii="Arial" w:hAnsi="Arial"/>
          <w:sz w:val="22"/>
          <w:szCs w:val="22"/>
        </w:rPr>
        <w:t xml:space="preserve"> difficult to forecast because we </w:t>
      </w:r>
      <w:r w:rsidRPr="0CD6E6F6" w:rsidR="0CD6E6F6">
        <w:rPr>
          <w:rFonts w:ascii="Arial" w:hAnsi="Arial"/>
          <w:sz w:val="22"/>
          <w:szCs w:val="22"/>
        </w:rPr>
        <w:t>haven't</w:t>
      </w:r>
      <w:r w:rsidRPr="0CD6E6F6" w:rsidR="0CD6E6F6">
        <w:rPr>
          <w:rFonts w:ascii="Arial" w:hAnsi="Arial"/>
          <w:sz w:val="22"/>
          <w:szCs w:val="22"/>
        </w:rPr>
        <w:t xml:space="preserve"> had a historic trend of patterns of you know the true up versus revenue ratio</w:t>
      </w:r>
      <w:r w:rsidRPr="0CD6E6F6" w:rsidR="04B2FFE6">
        <w:rPr>
          <w:rFonts w:ascii="Arial" w:hAnsi="Arial"/>
          <w:sz w:val="22"/>
          <w:szCs w:val="22"/>
        </w:rPr>
        <w:t xml:space="preserve">. </w:t>
      </w:r>
      <w:r w:rsidRPr="0CD6E6F6" w:rsidR="0CD6E6F6">
        <w:rPr>
          <w:rFonts w:ascii="Arial" w:hAnsi="Arial"/>
          <w:sz w:val="22"/>
          <w:szCs w:val="22"/>
        </w:rPr>
        <w:t>It's</w:t>
      </w:r>
      <w:r w:rsidRPr="0CD6E6F6" w:rsidR="0CD6E6F6">
        <w:rPr>
          <w:rFonts w:ascii="Arial" w:hAnsi="Arial"/>
          <w:sz w:val="22"/>
          <w:szCs w:val="22"/>
        </w:rPr>
        <w:t xml:space="preserve"> hard to pinpoint exactly what we can expect coming back to us. However, at least</w:t>
      </w:r>
      <w:r w:rsidRPr="0CD6E6F6" w:rsidR="7D454AE6">
        <w:rPr>
          <w:rFonts w:ascii="Arial" w:hAnsi="Arial"/>
          <w:sz w:val="22"/>
          <w:szCs w:val="22"/>
        </w:rPr>
        <w:t>,</w:t>
      </w:r>
      <w:r w:rsidRPr="0CD6E6F6" w:rsidR="0CD6E6F6">
        <w:rPr>
          <w:rFonts w:ascii="Arial" w:hAnsi="Arial"/>
          <w:sz w:val="22"/>
          <w:szCs w:val="22"/>
        </w:rPr>
        <w:t xml:space="preserve"> </w:t>
      </w:r>
      <w:r w:rsidRPr="0CD6E6F6" w:rsidR="0CD6E6F6">
        <w:rPr>
          <w:rFonts w:ascii="Arial" w:hAnsi="Arial"/>
          <w:sz w:val="22"/>
          <w:szCs w:val="22"/>
        </w:rPr>
        <w:t>it's</w:t>
      </w:r>
      <w:r w:rsidRPr="0CD6E6F6" w:rsidR="0CD6E6F6">
        <w:rPr>
          <w:rFonts w:ascii="Arial" w:hAnsi="Arial"/>
          <w:sz w:val="22"/>
          <w:szCs w:val="22"/>
        </w:rPr>
        <w:t xml:space="preserve"> </w:t>
      </w:r>
      <w:r w:rsidRPr="0CD6E6F6" w:rsidR="0CD6E6F6">
        <w:rPr>
          <w:rFonts w:ascii="Arial" w:hAnsi="Arial"/>
          <w:sz w:val="22"/>
          <w:szCs w:val="22"/>
        </w:rPr>
        <w:t>very l</w:t>
      </w:r>
      <w:r w:rsidRPr="0CD6E6F6" w:rsidR="333CD401">
        <w:rPr>
          <w:rFonts w:ascii="Arial" w:hAnsi="Arial"/>
          <w:sz w:val="22"/>
          <w:szCs w:val="22"/>
        </w:rPr>
        <w:t>ikely</w:t>
      </w:r>
      <w:r w:rsidRPr="0CD6E6F6" w:rsidR="0CD6E6F6">
        <w:rPr>
          <w:rFonts w:ascii="Arial" w:hAnsi="Arial"/>
          <w:sz w:val="22"/>
          <w:szCs w:val="22"/>
        </w:rPr>
        <w:t xml:space="preserve"> that </w:t>
      </w:r>
      <w:r w:rsidRPr="0CD6E6F6" w:rsidR="0CD6E6F6">
        <w:rPr>
          <w:rFonts w:ascii="Arial" w:hAnsi="Arial"/>
          <w:sz w:val="22"/>
          <w:szCs w:val="22"/>
        </w:rPr>
        <w:t>we're</w:t>
      </w:r>
      <w:r w:rsidRPr="0CD6E6F6" w:rsidR="0CD6E6F6">
        <w:rPr>
          <w:rFonts w:ascii="Arial" w:hAnsi="Arial"/>
          <w:sz w:val="22"/>
          <w:szCs w:val="22"/>
        </w:rPr>
        <w:t xml:space="preserve"> going to get at least 1 million, I would say at least upwards to two, but I </w:t>
      </w:r>
      <w:r w:rsidRPr="0CD6E6F6" w:rsidR="0CD6E6F6">
        <w:rPr>
          <w:rFonts w:ascii="Arial" w:hAnsi="Arial"/>
          <w:sz w:val="22"/>
          <w:szCs w:val="22"/>
        </w:rPr>
        <w:t>won't</w:t>
      </w:r>
      <w:r w:rsidRPr="0CD6E6F6" w:rsidR="0CD6E6F6">
        <w:rPr>
          <w:rFonts w:ascii="Arial" w:hAnsi="Arial"/>
          <w:sz w:val="22"/>
          <w:szCs w:val="22"/>
        </w:rPr>
        <w:t>, you know, b</w:t>
      </w:r>
      <w:r w:rsidRPr="0CD6E6F6" w:rsidR="30A70528">
        <w:rPr>
          <w:rFonts w:ascii="Arial" w:hAnsi="Arial"/>
          <w:sz w:val="22"/>
          <w:szCs w:val="22"/>
        </w:rPr>
        <w:t>ite my own tongue here</w:t>
      </w:r>
      <w:r w:rsidRPr="0CD6E6F6" w:rsidR="0CD6E6F6">
        <w:rPr>
          <w:rFonts w:ascii="Arial" w:hAnsi="Arial"/>
          <w:sz w:val="22"/>
          <w:szCs w:val="22"/>
        </w:rPr>
        <w:t xml:space="preserve">. So we can expect that our true deficit, which would be that 4 million number, minus whatever we get back at the end of the year to be our true deficit, and based on my hopefully, accurate calculations based on our past forecasting and historic data, we are moving forward in good shape, and really feeding our true deficit pretty well, which I think is exciting. </w:t>
      </w:r>
      <w:r w:rsidRPr="0CD6E6F6" w:rsidR="0CD6E6F6">
        <w:rPr>
          <w:rFonts w:ascii="Arial" w:hAnsi="Arial"/>
          <w:sz w:val="22"/>
          <w:szCs w:val="22"/>
        </w:rPr>
        <w:t>So</w:t>
      </w:r>
      <w:r w:rsidRPr="0CD6E6F6" w:rsidR="0CD6E6F6">
        <w:rPr>
          <w:rFonts w:ascii="Arial" w:hAnsi="Arial"/>
          <w:sz w:val="22"/>
          <w:szCs w:val="22"/>
        </w:rPr>
        <w:t xml:space="preserve"> Jennifer, if you want to input a little bit more on the true up, </w:t>
      </w:r>
      <w:r w:rsidRPr="0CD6E6F6" w:rsidR="0CD6E6F6">
        <w:rPr>
          <w:rFonts w:ascii="Arial" w:hAnsi="Arial"/>
          <w:sz w:val="22"/>
          <w:szCs w:val="22"/>
        </w:rPr>
        <w:t>that'd</w:t>
      </w:r>
      <w:r w:rsidRPr="0CD6E6F6" w:rsidR="0CD6E6F6">
        <w:rPr>
          <w:rFonts w:ascii="Arial" w:hAnsi="Arial"/>
          <w:sz w:val="22"/>
          <w:szCs w:val="22"/>
        </w:rPr>
        <w:t xml:space="preserve"> be great.</w:t>
      </w:r>
    </w:p>
    <w:p xmlns:wp14="http://schemas.microsoft.com/office/word/2010/wordml" w14:paraId="0B4020A7" wp14:textId="77777777">
      <w:pPr>
        <w:spacing w:after="0"/>
      </w:pPr>
    </w:p>
    <w:p xmlns:wp14="http://schemas.microsoft.com/office/word/2010/wordml" w14:paraId="658BD47C" wp14:textId="77777777">
      <w:pPr>
        <w:spacing w:after="0"/>
        <w:rPr/>
      </w:pPr>
      <w:r w:rsidRPr="0CD6E6F6" w:rsidR="0CD6E6F6">
        <w:rPr>
          <w:rFonts w:ascii="Arial" w:hAnsi="Arial"/>
          <w:color w:val="5D7284"/>
          <w:sz w:val="22"/>
          <w:szCs w:val="22"/>
        </w:rPr>
        <w:t>30:37</w:t>
      </w:r>
    </w:p>
    <w:p w:rsidR="16DE5ECE" w:rsidP="0CD6E6F6" w:rsidRDefault="16DE5ECE" w14:paraId="4765B061" w14:textId="310B0261">
      <w:pPr>
        <w:spacing w:after="0"/>
        <w:rPr>
          <w:rFonts w:ascii="Arial" w:hAnsi="Arial"/>
          <w:b w:val="1"/>
          <w:bCs w:val="1"/>
          <w:sz w:val="22"/>
          <w:szCs w:val="22"/>
        </w:rPr>
      </w:pPr>
      <w:r w:rsidRPr="0CD6E6F6" w:rsidR="16DE5ECE">
        <w:rPr>
          <w:rFonts w:ascii="Arial" w:hAnsi="Arial"/>
          <w:b w:val="1"/>
          <w:bCs w:val="1"/>
          <w:sz w:val="22"/>
          <w:szCs w:val="22"/>
        </w:rPr>
        <w:t>AL Saunders:</w:t>
      </w:r>
    </w:p>
    <w:p xmlns:wp14="http://schemas.microsoft.com/office/word/2010/wordml" w:rsidP="0CD6E6F6" w14:paraId="24619019" wp14:textId="7D9B0C63">
      <w:pPr>
        <w:spacing w:after="0"/>
        <w:rPr>
          <w:rFonts w:ascii="Arial" w:hAnsi="Arial"/>
          <w:sz w:val="22"/>
          <w:szCs w:val="22"/>
        </w:rPr>
      </w:pPr>
      <w:r w:rsidRPr="0CD6E6F6" w:rsidR="0CD6E6F6">
        <w:rPr>
          <w:rFonts w:ascii="Arial" w:hAnsi="Arial"/>
          <w:sz w:val="22"/>
          <w:szCs w:val="22"/>
        </w:rPr>
        <w:t xml:space="preserve">I think you've explained it. </w:t>
      </w:r>
      <w:r w:rsidRPr="0CD6E6F6" w:rsidR="0A269B7E">
        <w:rPr>
          <w:rFonts w:ascii="Arial" w:hAnsi="Arial"/>
          <w:sz w:val="22"/>
          <w:szCs w:val="22"/>
        </w:rPr>
        <w:t>The only thing I would add</w:t>
      </w:r>
      <w:r w:rsidRPr="0CD6E6F6" w:rsidR="0CD6E6F6">
        <w:rPr>
          <w:rFonts w:ascii="Arial" w:hAnsi="Arial"/>
          <w:sz w:val="22"/>
          <w:szCs w:val="22"/>
        </w:rPr>
        <w:t xml:space="preserve"> </w:t>
      </w:r>
      <w:r w:rsidRPr="0CD6E6F6" w:rsidR="0CD6E6F6">
        <w:rPr>
          <w:rFonts w:ascii="Arial" w:hAnsi="Arial"/>
          <w:sz w:val="22"/>
          <w:szCs w:val="22"/>
        </w:rPr>
        <w:t xml:space="preserve">is that the term is </w:t>
      </w:r>
      <w:r w:rsidRPr="0CD6E6F6" w:rsidR="0CD6E6F6">
        <w:rPr>
          <w:rFonts w:ascii="Arial" w:hAnsi="Arial"/>
          <w:sz w:val="22"/>
          <w:szCs w:val="22"/>
        </w:rPr>
        <w:t>essentially the</w:t>
      </w:r>
      <w:r w:rsidRPr="0CD6E6F6" w:rsidR="0CD6E6F6">
        <w:rPr>
          <w:rFonts w:ascii="Arial" w:hAnsi="Arial"/>
          <w:sz w:val="22"/>
          <w:szCs w:val="22"/>
        </w:rPr>
        <w:t xml:space="preserve"> difference between that we used that </w:t>
      </w:r>
      <w:r w:rsidRPr="0CD6E6F6" w:rsidR="5B541E2B">
        <w:rPr>
          <w:rFonts w:ascii="Arial" w:hAnsi="Arial"/>
          <w:sz w:val="22"/>
          <w:szCs w:val="22"/>
        </w:rPr>
        <w:t>45,000</w:t>
      </w:r>
      <w:r w:rsidRPr="0CD6E6F6" w:rsidR="0CD6E6F6">
        <w:rPr>
          <w:rFonts w:ascii="Arial" w:hAnsi="Arial"/>
          <w:sz w:val="22"/>
          <w:szCs w:val="22"/>
        </w:rPr>
        <w:t xml:space="preserve"> as a pro</w:t>
      </w:r>
      <w:r w:rsidRPr="0CD6E6F6" w:rsidR="207806E5">
        <w:rPr>
          <w:rFonts w:ascii="Arial" w:hAnsi="Arial"/>
          <w:sz w:val="22"/>
          <w:szCs w:val="22"/>
        </w:rPr>
        <w:t>jection</w:t>
      </w:r>
      <w:r w:rsidRPr="0CD6E6F6" w:rsidR="753DD69A">
        <w:rPr>
          <w:rFonts w:ascii="Arial" w:hAnsi="Arial"/>
          <w:sz w:val="22"/>
          <w:szCs w:val="22"/>
        </w:rPr>
        <w:t xml:space="preserve">... </w:t>
      </w:r>
      <w:r w:rsidRPr="0CD6E6F6" w:rsidR="0CD6E6F6">
        <w:rPr>
          <w:rFonts w:ascii="Arial" w:hAnsi="Arial"/>
          <w:sz w:val="22"/>
          <w:szCs w:val="22"/>
        </w:rPr>
        <w:t xml:space="preserve">And </w:t>
      </w:r>
      <w:r w:rsidRPr="0CD6E6F6" w:rsidR="0CD6E6F6">
        <w:rPr>
          <w:rFonts w:ascii="Arial" w:hAnsi="Arial"/>
          <w:sz w:val="22"/>
          <w:szCs w:val="22"/>
        </w:rPr>
        <w:t>so</w:t>
      </w:r>
      <w:r w:rsidRPr="0CD6E6F6" w:rsidR="0CD6E6F6">
        <w:rPr>
          <w:rFonts w:ascii="Arial" w:hAnsi="Arial"/>
          <w:sz w:val="22"/>
          <w:szCs w:val="22"/>
        </w:rPr>
        <w:t xml:space="preserve"> you get the money on the true </w:t>
      </w:r>
      <w:r w:rsidRPr="0CD6E6F6" w:rsidR="730A7491">
        <w:rPr>
          <w:rFonts w:ascii="Arial" w:hAnsi="Arial"/>
          <w:sz w:val="22"/>
          <w:szCs w:val="22"/>
        </w:rPr>
        <w:t>enrollment</w:t>
      </w:r>
      <w:r w:rsidRPr="0CD6E6F6" w:rsidR="0CD6E6F6">
        <w:rPr>
          <w:rFonts w:ascii="Arial" w:hAnsi="Arial"/>
          <w:sz w:val="22"/>
          <w:szCs w:val="22"/>
        </w:rPr>
        <w:t>. And that</w:t>
      </w:r>
      <w:r w:rsidRPr="0CD6E6F6" w:rsidR="4CCF41D9">
        <w:rPr>
          <w:rFonts w:ascii="Arial" w:hAnsi="Arial"/>
          <w:sz w:val="22"/>
          <w:szCs w:val="22"/>
        </w:rPr>
        <w:t xml:space="preserve"> </w:t>
      </w:r>
      <w:r w:rsidRPr="0CD6E6F6" w:rsidR="0CD6E6F6">
        <w:rPr>
          <w:rFonts w:ascii="Arial" w:hAnsi="Arial"/>
          <w:sz w:val="22"/>
          <w:szCs w:val="22"/>
        </w:rPr>
        <w:t>essentially is</w:t>
      </w:r>
      <w:r w:rsidRPr="0CD6E6F6" w:rsidR="0CD6E6F6">
        <w:rPr>
          <w:rFonts w:ascii="Arial" w:hAnsi="Arial"/>
          <w:sz w:val="22"/>
          <w:szCs w:val="22"/>
        </w:rPr>
        <w:t xml:space="preserve"> the difference between 45 and whatever the real number is. </w:t>
      </w:r>
      <w:r w:rsidRPr="0CD6E6F6" w:rsidR="0CD6E6F6">
        <w:rPr>
          <w:rFonts w:ascii="Arial" w:hAnsi="Arial"/>
          <w:sz w:val="22"/>
          <w:szCs w:val="22"/>
        </w:rPr>
        <w:t>And then there's lots of other</w:t>
      </w:r>
      <w:r w:rsidRPr="0CD6E6F6" w:rsidR="6ED74036">
        <w:rPr>
          <w:rFonts w:ascii="Arial" w:hAnsi="Arial"/>
          <w:sz w:val="22"/>
          <w:szCs w:val="22"/>
        </w:rPr>
        <w:t xml:space="preserve"> </w:t>
      </w:r>
      <w:r w:rsidRPr="0CD6E6F6" w:rsidR="0CD6E6F6">
        <w:rPr>
          <w:rFonts w:ascii="Arial" w:hAnsi="Arial"/>
          <w:sz w:val="22"/>
          <w:szCs w:val="22"/>
        </w:rPr>
        <w:t>calculations that take</w:t>
      </w:r>
      <w:r w:rsidRPr="0CD6E6F6" w:rsidR="480E979B">
        <w:rPr>
          <w:rFonts w:ascii="Arial" w:hAnsi="Arial"/>
          <w:sz w:val="22"/>
          <w:szCs w:val="22"/>
        </w:rPr>
        <w:t xml:space="preserve"> </w:t>
      </w:r>
      <w:r w:rsidRPr="0CD6E6F6" w:rsidR="0CD6E6F6">
        <w:rPr>
          <w:rFonts w:ascii="Arial" w:hAnsi="Arial"/>
          <w:sz w:val="22"/>
          <w:szCs w:val="22"/>
        </w:rPr>
        <w:t xml:space="preserve">place within the </w:t>
      </w:r>
      <w:r w:rsidRPr="0CD6E6F6" w:rsidR="2622D8F3">
        <w:rPr>
          <w:rFonts w:ascii="Arial" w:hAnsi="Arial"/>
          <w:sz w:val="22"/>
          <w:szCs w:val="22"/>
        </w:rPr>
        <w:t xml:space="preserve">bursar’s </w:t>
      </w:r>
      <w:r w:rsidRPr="0CD6E6F6" w:rsidR="0CD6E6F6">
        <w:rPr>
          <w:rFonts w:ascii="Arial" w:hAnsi="Arial"/>
          <w:sz w:val="22"/>
          <w:szCs w:val="22"/>
        </w:rPr>
        <w:t>office</w:t>
      </w:r>
      <w:r w:rsidRPr="0CD6E6F6" w:rsidR="55B610E4">
        <w:rPr>
          <w:rFonts w:ascii="Arial" w:hAnsi="Arial"/>
          <w:sz w:val="22"/>
          <w:szCs w:val="22"/>
        </w:rPr>
        <w:t xml:space="preserve">... </w:t>
      </w:r>
      <w:r w:rsidRPr="0CD6E6F6" w:rsidR="0CD6E6F6">
        <w:rPr>
          <w:rFonts w:ascii="Arial" w:hAnsi="Arial"/>
          <w:sz w:val="22"/>
          <w:szCs w:val="22"/>
        </w:rPr>
        <w:t>so</w:t>
      </w:r>
      <w:r w:rsidRPr="0CD6E6F6" w:rsidR="0CD6E6F6">
        <w:rPr>
          <w:rFonts w:ascii="Arial" w:hAnsi="Arial"/>
          <w:sz w:val="22"/>
          <w:szCs w:val="22"/>
        </w:rPr>
        <w:t xml:space="preserve"> you're absolutely right.</w:t>
      </w:r>
      <w:r w:rsidRPr="0CD6E6F6" w:rsidR="0CD6E6F6">
        <w:rPr>
          <w:rFonts w:ascii="Arial" w:hAnsi="Arial"/>
          <w:sz w:val="22"/>
          <w:szCs w:val="22"/>
        </w:rPr>
        <w:t xml:space="preserve"> I mean, </w:t>
      </w:r>
      <w:r w:rsidRPr="0CD6E6F6" w:rsidR="0CD6E6F6">
        <w:rPr>
          <w:rFonts w:ascii="Arial" w:hAnsi="Arial"/>
          <w:sz w:val="22"/>
          <w:szCs w:val="22"/>
        </w:rPr>
        <w:t>it's</w:t>
      </w:r>
      <w:r w:rsidRPr="0CD6E6F6" w:rsidR="0CD6E6F6">
        <w:rPr>
          <w:rFonts w:ascii="Arial" w:hAnsi="Arial"/>
          <w:sz w:val="22"/>
          <w:szCs w:val="22"/>
        </w:rPr>
        <w:t>, it will certainly be</w:t>
      </w:r>
      <w:r w:rsidRPr="0CD6E6F6" w:rsidR="42E1EC0F">
        <w:rPr>
          <w:rFonts w:ascii="Arial" w:hAnsi="Arial"/>
          <w:sz w:val="22"/>
          <w:szCs w:val="22"/>
        </w:rPr>
        <w:t>...</w:t>
      </w:r>
    </w:p>
    <w:p xmlns:wp14="http://schemas.microsoft.com/office/word/2010/wordml" w14:paraId="06971CD3" wp14:textId="77777777">
      <w:pPr>
        <w:spacing w:after="0"/>
      </w:pPr>
    </w:p>
    <w:p xmlns:wp14="http://schemas.microsoft.com/office/word/2010/wordml" w14:paraId="4FFAF650" wp14:textId="77777777">
      <w:pPr>
        <w:spacing w:after="0"/>
        <w:rPr/>
      </w:pPr>
      <w:r w:rsidRPr="0CD6E6F6" w:rsidR="0CD6E6F6">
        <w:rPr>
          <w:rFonts w:ascii="Arial" w:hAnsi="Arial"/>
          <w:color w:val="5D7284"/>
          <w:sz w:val="22"/>
          <w:szCs w:val="22"/>
        </w:rPr>
        <w:t>31:18</w:t>
      </w:r>
    </w:p>
    <w:p w:rsidR="439A4A5F" w:rsidP="0CD6E6F6" w:rsidRDefault="439A4A5F" w14:paraId="7638BEFC" w14:textId="6FFF221F">
      <w:pPr>
        <w:spacing w:after="0"/>
        <w:rPr>
          <w:rFonts w:ascii="Arial" w:hAnsi="Arial"/>
          <w:b w:val="1"/>
          <w:bCs w:val="1"/>
          <w:sz w:val="22"/>
          <w:szCs w:val="22"/>
        </w:rPr>
      </w:pPr>
      <w:r w:rsidRPr="0CD6E6F6" w:rsidR="439A4A5F">
        <w:rPr>
          <w:rFonts w:ascii="Arial" w:hAnsi="Arial"/>
          <w:b w:val="1"/>
          <w:bCs w:val="1"/>
          <w:sz w:val="22"/>
          <w:szCs w:val="22"/>
        </w:rPr>
        <w:t>Chair Rodriguez:</w:t>
      </w:r>
    </w:p>
    <w:p xmlns:wp14="http://schemas.microsoft.com/office/word/2010/wordml" w:rsidP="0CD6E6F6" w14:paraId="0D525A0F" wp14:textId="790E9C8F">
      <w:pPr>
        <w:spacing w:after="0"/>
        <w:rPr>
          <w:rFonts w:ascii="Arial" w:hAnsi="Arial"/>
          <w:sz w:val="22"/>
          <w:szCs w:val="22"/>
        </w:rPr>
      </w:pPr>
      <w:r w:rsidRPr="0CD6E6F6" w:rsidR="0CD6E6F6">
        <w:rPr>
          <w:rFonts w:ascii="Arial" w:hAnsi="Arial"/>
          <w:sz w:val="22"/>
          <w:szCs w:val="22"/>
        </w:rPr>
        <w:t xml:space="preserve">Okay, awesome. </w:t>
      </w:r>
      <w:r w:rsidRPr="0CD6E6F6" w:rsidR="0CD6E6F6">
        <w:rPr>
          <w:rFonts w:ascii="Arial" w:hAnsi="Arial"/>
          <w:sz w:val="22"/>
          <w:szCs w:val="22"/>
        </w:rPr>
        <w:t>We'll now open up the floor for any questions.</w:t>
      </w:r>
      <w:r w:rsidRPr="0CD6E6F6" w:rsidR="0CD6E6F6">
        <w:rPr>
          <w:rFonts w:ascii="Arial" w:hAnsi="Arial"/>
          <w:sz w:val="22"/>
          <w:szCs w:val="22"/>
        </w:rPr>
        <w:t xml:space="preserve"> Are there any questions</w:t>
      </w:r>
      <w:r w:rsidRPr="0CD6E6F6" w:rsidR="642456F9">
        <w:rPr>
          <w:rFonts w:ascii="Arial" w:hAnsi="Arial"/>
          <w:sz w:val="22"/>
          <w:szCs w:val="22"/>
        </w:rPr>
        <w:t xml:space="preserve">? </w:t>
      </w:r>
      <w:r w:rsidRPr="0CD6E6F6" w:rsidR="0CD6E6F6">
        <w:rPr>
          <w:rFonts w:ascii="Arial" w:hAnsi="Arial"/>
          <w:sz w:val="22"/>
          <w:szCs w:val="22"/>
        </w:rPr>
        <w:t xml:space="preserve">Seeing no questions. </w:t>
      </w:r>
      <w:r w:rsidRPr="0CD6E6F6" w:rsidR="0CD6E6F6">
        <w:rPr>
          <w:rFonts w:ascii="Arial" w:hAnsi="Arial"/>
          <w:sz w:val="22"/>
          <w:szCs w:val="22"/>
        </w:rPr>
        <w:t>I'll</w:t>
      </w:r>
      <w:r w:rsidRPr="0CD6E6F6" w:rsidR="0CD6E6F6">
        <w:rPr>
          <w:rFonts w:ascii="Arial" w:hAnsi="Arial"/>
          <w:sz w:val="22"/>
          <w:szCs w:val="22"/>
        </w:rPr>
        <w:t xml:space="preserve"> now close the floor for </w:t>
      </w:r>
      <w:r w:rsidRPr="0CD6E6F6" w:rsidR="0CD6E6F6">
        <w:rPr>
          <w:rFonts w:ascii="Arial" w:hAnsi="Arial"/>
          <w:sz w:val="22"/>
          <w:szCs w:val="22"/>
        </w:rPr>
        <w:t>questions</w:t>
      </w:r>
      <w:r w:rsidRPr="0CD6E6F6" w:rsidR="0CD6E6F6">
        <w:rPr>
          <w:rFonts w:ascii="Arial" w:hAnsi="Arial"/>
          <w:sz w:val="22"/>
          <w:szCs w:val="22"/>
        </w:rPr>
        <w:t xml:space="preserve"> and </w:t>
      </w:r>
      <w:r w:rsidRPr="0CD6E6F6" w:rsidR="0CD6E6F6">
        <w:rPr>
          <w:rFonts w:ascii="Arial" w:hAnsi="Arial"/>
          <w:sz w:val="22"/>
          <w:szCs w:val="22"/>
        </w:rPr>
        <w:t>we'll</w:t>
      </w:r>
      <w:r w:rsidRPr="0CD6E6F6" w:rsidR="0CD6E6F6">
        <w:rPr>
          <w:rFonts w:ascii="Arial" w:hAnsi="Arial"/>
          <w:sz w:val="22"/>
          <w:szCs w:val="22"/>
        </w:rPr>
        <w:t xml:space="preserve"> now move into discussion. Is there any discussion?</w:t>
      </w:r>
      <w:r w:rsidRPr="0CD6E6F6" w:rsidR="019382ED">
        <w:rPr>
          <w:rFonts w:ascii="Arial" w:hAnsi="Arial"/>
          <w:sz w:val="22"/>
          <w:szCs w:val="22"/>
        </w:rPr>
        <w:t xml:space="preserve"> </w:t>
      </w:r>
      <w:r w:rsidRPr="0CD6E6F6" w:rsidR="0CD6E6F6">
        <w:rPr>
          <w:rFonts w:ascii="Arial" w:hAnsi="Arial"/>
          <w:sz w:val="22"/>
          <w:szCs w:val="22"/>
        </w:rPr>
        <w:t xml:space="preserve">Seeing that </w:t>
      </w:r>
      <w:r w:rsidRPr="0CD6E6F6" w:rsidR="0CD6E6F6">
        <w:rPr>
          <w:rFonts w:ascii="Arial" w:hAnsi="Arial"/>
          <w:sz w:val="22"/>
          <w:szCs w:val="22"/>
        </w:rPr>
        <w:t>there's</w:t>
      </w:r>
      <w:r w:rsidRPr="0CD6E6F6" w:rsidR="0CD6E6F6">
        <w:rPr>
          <w:rFonts w:ascii="Arial" w:hAnsi="Arial"/>
          <w:sz w:val="22"/>
          <w:szCs w:val="22"/>
        </w:rPr>
        <w:t xml:space="preserve"> no discussion we will now move into the formal consideration of proposed </w:t>
      </w:r>
      <w:r w:rsidRPr="0CD6E6F6" w:rsidR="60539F68">
        <w:rPr>
          <w:rFonts w:ascii="Arial" w:hAnsi="Arial"/>
          <w:sz w:val="22"/>
          <w:szCs w:val="22"/>
        </w:rPr>
        <w:t>UP student-initiated</w:t>
      </w:r>
      <w:r w:rsidRPr="0CD6E6F6" w:rsidR="0CD6E6F6">
        <w:rPr>
          <w:rFonts w:ascii="Arial" w:hAnsi="Arial"/>
          <w:sz w:val="22"/>
          <w:szCs w:val="22"/>
        </w:rPr>
        <w:t xml:space="preserve"> fee </w:t>
      </w:r>
      <w:r w:rsidRPr="0CD6E6F6" w:rsidR="0CD6E6F6">
        <w:rPr>
          <w:rFonts w:ascii="Arial" w:hAnsi="Arial"/>
          <w:sz w:val="22"/>
          <w:szCs w:val="22"/>
        </w:rPr>
        <w:t>modified</w:t>
      </w:r>
      <w:r w:rsidRPr="0CD6E6F6" w:rsidR="0CD6E6F6">
        <w:rPr>
          <w:rFonts w:ascii="Arial" w:hAnsi="Arial"/>
          <w:sz w:val="22"/>
          <w:szCs w:val="22"/>
        </w:rPr>
        <w:t xml:space="preserve"> operating budget for fiscal year 24</w:t>
      </w:r>
      <w:r w:rsidRPr="0CD6E6F6" w:rsidR="3A4221D2">
        <w:rPr>
          <w:rFonts w:ascii="Arial" w:hAnsi="Arial"/>
          <w:sz w:val="22"/>
          <w:szCs w:val="22"/>
        </w:rPr>
        <w:t>-</w:t>
      </w:r>
      <w:r w:rsidRPr="0CD6E6F6" w:rsidR="0CD6E6F6">
        <w:rPr>
          <w:rFonts w:ascii="Arial" w:hAnsi="Arial"/>
          <w:sz w:val="22"/>
          <w:szCs w:val="22"/>
        </w:rPr>
        <w:t>25 with the total appropriation of $30</w:t>
      </w:r>
      <w:r w:rsidRPr="0CD6E6F6" w:rsidR="30E63882">
        <w:rPr>
          <w:rFonts w:ascii="Arial" w:hAnsi="Arial"/>
          <w:sz w:val="22"/>
          <w:szCs w:val="22"/>
        </w:rPr>
        <w:t>,</w:t>
      </w:r>
      <w:r w:rsidRPr="0CD6E6F6" w:rsidR="0CD6E6F6">
        <w:rPr>
          <w:rFonts w:ascii="Arial" w:hAnsi="Arial"/>
          <w:sz w:val="22"/>
          <w:szCs w:val="22"/>
        </w:rPr>
        <w:t>504</w:t>
      </w:r>
      <w:r w:rsidRPr="0CD6E6F6" w:rsidR="5F6C9B41">
        <w:rPr>
          <w:rFonts w:ascii="Arial" w:hAnsi="Arial"/>
          <w:sz w:val="22"/>
          <w:szCs w:val="22"/>
        </w:rPr>
        <w:t xml:space="preserve">, </w:t>
      </w:r>
      <w:r w:rsidRPr="0CD6E6F6" w:rsidR="0CD6E6F6">
        <w:rPr>
          <w:rFonts w:ascii="Arial" w:hAnsi="Arial"/>
          <w:sz w:val="22"/>
          <w:szCs w:val="22"/>
        </w:rPr>
        <w:t>873</w:t>
      </w:r>
      <w:r w:rsidRPr="0CD6E6F6" w:rsidR="025C46B1">
        <w:rPr>
          <w:rFonts w:ascii="Arial" w:hAnsi="Arial"/>
          <w:sz w:val="22"/>
          <w:szCs w:val="22"/>
        </w:rPr>
        <w:t xml:space="preserve">. </w:t>
      </w:r>
      <w:r w:rsidRPr="0CD6E6F6" w:rsidR="0CD6E6F6">
        <w:rPr>
          <w:rFonts w:ascii="Arial" w:hAnsi="Arial"/>
          <w:sz w:val="22"/>
          <w:szCs w:val="22"/>
        </w:rPr>
        <w:t>Vice Chair Chandler whenever you are ready, we'll now move into a vote by roll call to authorize this amount for fiscal year 25.</w:t>
      </w:r>
    </w:p>
    <w:p xmlns:wp14="http://schemas.microsoft.com/office/word/2010/wordml" w14:paraId="5B95CD12" wp14:textId="77777777">
      <w:pPr>
        <w:spacing w:after="0"/>
      </w:pPr>
    </w:p>
    <w:p xmlns:wp14="http://schemas.microsoft.com/office/word/2010/wordml" w14:paraId="1C47287A" wp14:textId="77777777">
      <w:pPr>
        <w:spacing w:after="0"/>
        <w:rPr/>
      </w:pPr>
      <w:r w:rsidRPr="0CD6E6F6" w:rsidR="0CD6E6F6">
        <w:rPr>
          <w:rFonts w:ascii="Arial" w:hAnsi="Arial"/>
          <w:color w:val="5D7284"/>
          <w:sz w:val="22"/>
          <w:szCs w:val="22"/>
        </w:rPr>
        <w:t>32:25</w:t>
      </w:r>
    </w:p>
    <w:p w:rsidR="77F40C37" w:rsidP="0CD6E6F6" w:rsidRDefault="77F40C37" w14:paraId="6D2B9DF8" w14:textId="1B4092CF">
      <w:pPr>
        <w:pStyle w:val="Normal"/>
        <w:rPr>
          <w:rFonts w:ascii="Arial" w:hAnsi="Arial" w:eastAsia="Arial" w:cs="Arial"/>
        </w:rPr>
      </w:pPr>
      <w:r w:rsidRPr="0CD6E6F6" w:rsidR="77F40C37">
        <w:rPr>
          <w:rFonts w:ascii="Arial" w:hAnsi="Arial" w:eastAsia="Arial" w:cs="Arial"/>
        </w:rPr>
        <w:t xml:space="preserve">*Roll call voting for the budget amount </w:t>
      </w:r>
      <w:r w:rsidRPr="0CD6E6F6" w:rsidR="77F40C37">
        <w:rPr>
          <w:rFonts w:ascii="Arial" w:hAnsi="Arial" w:eastAsia="Arial" w:cs="Arial"/>
        </w:rPr>
        <w:t>commences</w:t>
      </w:r>
      <w:r w:rsidRPr="0CD6E6F6" w:rsidR="77F40C37">
        <w:rPr>
          <w:rFonts w:ascii="Arial" w:hAnsi="Arial" w:eastAsia="Arial" w:cs="Arial"/>
        </w:rPr>
        <w:t xml:space="preserve"> and the budget it </w:t>
      </w:r>
      <w:r w:rsidRPr="0CD6E6F6" w:rsidR="77F40C37">
        <w:rPr>
          <w:rFonts w:ascii="Arial" w:hAnsi="Arial" w:eastAsia="Arial" w:cs="Arial"/>
        </w:rPr>
        <w:t>approved.*</w:t>
      </w:r>
    </w:p>
    <w:p xmlns:wp14="http://schemas.microsoft.com/office/word/2010/wordml" w14:paraId="4A183369" wp14:textId="77777777">
      <w:pPr>
        <w:spacing w:after="0"/>
        <w:rPr/>
      </w:pPr>
      <w:r w:rsidRPr="0CD6E6F6" w:rsidR="0CD6E6F6">
        <w:rPr>
          <w:rFonts w:ascii="Arial" w:hAnsi="Arial"/>
          <w:color w:val="5D7284"/>
          <w:sz w:val="22"/>
          <w:szCs w:val="22"/>
        </w:rPr>
        <w:t>33:21</w:t>
      </w:r>
    </w:p>
    <w:p w:rsidR="718D75D3" w:rsidP="0CD6E6F6" w:rsidRDefault="718D75D3" w14:paraId="5FACF8C9" w14:textId="71401F6C">
      <w:pPr>
        <w:spacing w:after="0"/>
        <w:rPr>
          <w:rFonts w:ascii="Arial" w:hAnsi="Arial"/>
          <w:b w:val="1"/>
          <w:bCs w:val="1"/>
          <w:sz w:val="22"/>
          <w:szCs w:val="22"/>
        </w:rPr>
      </w:pPr>
      <w:r w:rsidRPr="0CD6E6F6" w:rsidR="718D75D3">
        <w:rPr>
          <w:rFonts w:ascii="Arial" w:hAnsi="Arial"/>
          <w:b w:val="1"/>
          <w:bCs w:val="1"/>
          <w:sz w:val="22"/>
          <w:szCs w:val="22"/>
        </w:rPr>
        <w:t>Chair Rodriguez:</w:t>
      </w:r>
    </w:p>
    <w:p xmlns:wp14="http://schemas.microsoft.com/office/word/2010/wordml" w:rsidP="0CD6E6F6" w14:paraId="556271CB" wp14:textId="46B42AB4">
      <w:pPr>
        <w:spacing w:after="0"/>
        <w:rPr>
          <w:rFonts w:ascii="Arial" w:hAnsi="Arial"/>
          <w:sz w:val="22"/>
          <w:szCs w:val="22"/>
        </w:rPr>
      </w:pPr>
      <w:r w:rsidRPr="0CD6E6F6" w:rsidR="0CD6E6F6">
        <w:rPr>
          <w:rFonts w:ascii="Arial" w:hAnsi="Arial"/>
          <w:sz w:val="22"/>
          <w:szCs w:val="22"/>
        </w:rPr>
        <w:t>Okay, that being said,</w:t>
      </w:r>
      <w:r w:rsidRPr="0CD6E6F6" w:rsidR="3E0313BD">
        <w:rPr>
          <w:rFonts w:ascii="Arial" w:hAnsi="Arial"/>
          <w:sz w:val="22"/>
          <w:szCs w:val="22"/>
        </w:rPr>
        <w:t xml:space="preserve"> </w:t>
      </w:r>
      <w:r w:rsidRPr="0CD6E6F6" w:rsidR="0CD6E6F6">
        <w:rPr>
          <w:rFonts w:ascii="Arial" w:hAnsi="Arial"/>
          <w:sz w:val="22"/>
          <w:szCs w:val="22"/>
        </w:rPr>
        <w:t xml:space="preserve">the formal operating budget for the </w:t>
      </w:r>
      <w:r w:rsidRPr="0CD6E6F6" w:rsidR="36EAF08C">
        <w:rPr>
          <w:rFonts w:ascii="Arial" w:hAnsi="Arial"/>
          <w:sz w:val="22"/>
          <w:szCs w:val="22"/>
        </w:rPr>
        <w:t>U</w:t>
      </w:r>
      <w:r w:rsidRPr="0CD6E6F6" w:rsidR="79C2C3B6">
        <w:rPr>
          <w:rFonts w:ascii="Arial" w:hAnsi="Arial"/>
          <w:sz w:val="22"/>
          <w:szCs w:val="22"/>
        </w:rPr>
        <w:t xml:space="preserve">P </w:t>
      </w:r>
      <w:r w:rsidRPr="0CD6E6F6" w:rsidR="36EAF08C">
        <w:rPr>
          <w:rFonts w:ascii="Arial" w:hAnsi="Arial"/>
          <w:sz w:val="22"/>
          <w:szCs w:val="22"/>
        </w:rPr>
        <w:t>student-</w:t>
      </w:r>
      <w:r w:rsidRPr="0CD6E6F6" w:rsidR="36EAF08C">
        <w:rPr>
          <w:rFonts w:ascii="Arial" w:hAnsi="Arial"/>
          <w:sz w:val="22"/>
          <w:szCs w:val="22"/>
        </w:rPr>
        <w:t>initiated</w:t>
      </w:r>
      <w:r w:rsidRPr="0CD6E6F6" w:rsidR="0CD6E6F6">
        <w:rPr>
          <w:rFonts w:ascii="Arial" w:hAnsi="Arial"/>
          <w:sz w:val="22"/>
          <w:szCs w:val="22"/>
        </w:rPr>
        <w:t xml:space="preserve"> fee for fiscal year 24</w:t>
      </w:r>
      <w:r w:rsidRPr="0CD6E6F6" w:rsidR="47D15585">
        <w:rPr>
          <w:rFonts w:ascii="Arial" w:hAnsi="Arial"/>
          <w:sz w:val="22"/>
          <w:szCs w:val="22"/>
        </w:rPr>
        <w:t>-</w:t>
      </w:r>
      <w:r w:rsidRPr="0CD6E6F6" w:rsidR="0CD6E6F6">
        <w:rPr>
          <w:rFonts w:ascii="Arial" w:hAnsi="Arial"/>
          <w:sz w:val="22"/>
          <w:szCs w:val="22"/>
        </w:rPr>
        <w:t>25 has been improved to be $30,504,873</w:t>
      </w:r>
      <w:r w:rsidRPr="0CD6E6F6" w:rsidR="7421D908">
        <w:rPr>
          <w:rFonts w:ascii="Arial" w:hAnsi="Arial"/>
          <w:sz w:val="22"/>
          <w:szCs w:val="22"/>
        </w:rPr>
        <w:t>.</w:t>
      </w:r>
      <w:r w:rsidRPr="0CD6E6F6" w:rsidR="7421D908">
        <w:rPr>
          <w:rFonts w:ascii="Arial" w:hAnsi="Arial"/>
          <w:sz w:val="22"/>
          <w:szCs w:val="22"/>
        </w:rPr>
        <w:t xml:space="preserve"> </w:t>
      </w:r>
      <w:r w:rsidRPr="0CD6E6F6" w:rsidR="0CD6E6F6">
        <w:rPr>
          <w:rFonts w:ascii="Arial" w:hAnsi="Arial"/>
          <w:sz w:val="22"/>
          <w:szCs w:val="22"/>
        </w:rPr>
        <w:t xml:space="preserve">Yep, we did it. Congratulations. No, we did. </w:t>
      </w:r>
      <w:r w:rsidRPr="0CD6E6F6" w:rsidR="0CD6E6F6">
        <w:rPr>
          <w:rFonts w:ascii="Arial" w:hAnsi="Arial"/>
          <w:sz w:val="22"/>
          <w:szCs w:val="22"/>
        </w:rPr>
        <w:t>Um, this was very, this was more underwhelming than two weeks ago.</w:t>
      </w:r>
      <w:r w:rsidRPr="0CD6E6F6" w:rsidR="0CD6E6F6">
        <w:rPr>
          <w:rFonts w:ascii="Arial" w:hAnsi="Arial"/>
          <w:sz w:val="22"/>
          <w:szCs w:val="22"/>
        </w:rPr>
        <w:t xml:space="preserve"> </w:t>
      </w:r>
      <w:r w:rsidRPr="0CD6E6F6" w:rsidR="2146FB62">
        <w:rPr>
          <w:rFonts w:ascii="Arial" w:hAnsi="Arial"/>
          <w:sz w:val="22"/>
          <w:szCs w:val="22"/>
        </w:rPr>
        <w:t>N</w:t>
      </w:r>
      <w:r w:rsidRPr="0CD6E6F6" w:rsidR="0CD6E6F6">
        <w:rPr>
          <w:rFonts w:ascii="Arial" w:hAnsi="Arial"/>
          <w:sz w:val="22"/>
          <w:szCs w:val="22"/>
        </w:rPr>
        <w:t>ot to break decorum, but we actually did it.</w:t>
      </w:r>
      <w:r w:rsidRPr="0CD6E6F6" w:rsidR="0CD6E6F6">
        <w:rPr>
          <w:rFonts w:ascii="Arial" w:hAnsi="Arial"/>
          <w:sz w:val="22"/>
          <w:szCs w:val="22"/>
        </w:rPr>
        <w:t xml:space="preserve"> That is and I am proud of you. And I will elaborate more in comments for the good of the order. </w:t>
      </w:r>
      <w:r w:rsidRPr="0CD6E6F6" w:rsidR="0CD6E6F6">
        <w:rPr>
          <w:rFonts w:ascii="Arial" w:hAnsi="Arial"/>
          <w:sz w:val="22"/>
          <w:szCs w:val="22"/>
        </w:rPr>
        <w:t>I'm</w:t>
      </w:r>
      <w:r w:rsidRPr="0CD6E6F6" w:rsidR="0CD6E6F6">
        <w:rPr>
          <w:rFonts w:ascii="Arial" w:hAnsi="Arial"/>
          <w:sz w:val="22"/>
          <w:szCs w:val="22"/>
        </w:rPr>
        <w:t xml:space="preserve"> moving on to our next agenda item which is going to be line item seven of chair report and discussion. Just one point that I have given </w:t>
      </w:r>
      <w:r w:rsidRPr="0CD6E6F6" w:rsidR="0CD6E6F6">
        <w:rPr>
          <w:rFonts w:ascii="Arial" w:hAnsi="Arial"/>
          <w:sz w:val="22"/>
          <w:szCs w:val="22"/>
        </w:rPr>
        <w:t>I've</w:t>
      </w:r>
      <w:r w:rsidRPr="0CD6E6F6" w:rsidR="0CD6E6F6">
        <w:rPr>
          <w:rFonts w:ascii="Arial" w:hAnsi="Arial"/>
          <w:sz w:val="22"/>
          <w:szCs w:val="22"/>
        </w:rPr>
        <w:t xml:space="preserve"> gotten some emails for endorsements, etc</w:t>
      </w:r>
      <w:r w:rsidRPr="0CD6E6F6" w:rsidR="6ED00FD8">
        <w:rPr>
          <w:rFonts w:ascii="Arial" w:hAnsi="Arial"/>
          <w:sz w:val="22"/>
          <w:szCs w:val="22"/>
        </w:rPr>
        <w:t>.</w:t>
      </w:r>
      <w:r w:rsidRPr="0CD6E6F6" w:rsidR="0CD6E6F6">
        <w:rPr>
          <w:rFonts w:ascii="Arial" w:hAnsi="Arial"/>
          <w:sz w:val="22"/>
          <w:szCs w:val="22"/>
        </w:rPr>
        <w:t xml:space="preserve"> It is election season </w:t>
      </w:r>
      <w:r w:rsidRPr="0CD6E6F6" w:rsidR="0CD6E6F6">
        <w:rPr>
          <w:rFonts w:ascii="Arial" w:hAnsi="Arial"/>
          <w:sz w:val="22"/>
          <w:szCs w:val="22"/>
        </w:rPr>
        <w:t>that's</w:t>
      </w:r>
      <w:r w:rsidRPr="0CD6E6F6" w:rsidR="0CD6E6F6">
        <w:rPr>
          <w:rFonts w:ascii="Arial" w:hAnsi="Arial"/>
          <w:sz w:val="22"/>
          <w:szCs w:val="22"/>
        </w:rPr>
        <w:t xml:space="preserve"> coming up. The one thing to just iterate is that you can endorse outside of your role as representative of </w:t>
      </w:r>
      <w:r w:rsidRPr="0CD6E6F6" w:rsidR="55E8BC9A">
        <w:rPr>
          <w:rFonts w:ascii="Arial" w:hAnsi="Arial"/>
          <w:sz w:val="22"/>
          <w:szCs w:val="22"/>
        </w:rPr>
        <w:t>UPFB</w:t>
      </w:r>
      <w:r w:rsidRPr="0CD6E6F6" w:rsidR="0CD6E6F6">
        <w:rPr>
          <w:rFonts w:ascii="Arial" w:hAnsi="Arial"/>
          <w:sz w:val="22"/>
          <w:szCs w:val="22"/>
        </w:rPr>
        <w:t xml:space="preserve">. </w:t>
      </w:r>
      <w:r w:rsidRPr="0CD6E6F6" w:rsidR="0CD6E6F6">
        <w:rPr>
          <w:rFonts w:ascii="Arial" w:hAnsi="Arial"/>
          <w:sz w:val="22"/>
          <w:szCs w:val="22"/>
        </w:rPr>
        <w:t>So</w:t>
      </w:r>
      <w:r w:rsidRPr="0CD6E6F6" w:rsidR="0CD6E6F6">
        <w:rPr>
          <w:rFonts w:ascii="Arial" w:hAnsi="Arial"/>
          <w:sz w:val="22"/>
          <w:szCs w:val="22"/>
        </w:rPr>
        <w:t xml:space="preserve"> if </w:t>
      </w:r>
      <w:r w:rsidRPr="0CD6E6F6" w:rsidR="0CD6E6F6">
        <w:rPr>
          <w:rFonts w:ascii="Arial" w:hAnsi="Arial"/>
          <w:sz w:val="22"/>
          <w:szCs w:val="22"/>
        </w:rPr>
        <w:t>it's</w:t>
      </w:r>
      <w:r w:rsidRPr="0CD6E6F6" w:rsidR="0CD6E6F6">
        <w:rPr>
          <w:rFonts w:ascii="Arial" w:hAnsi="Arial"/>
          <w:sz w:val="22"/>
          <w:szCs w:val="22"/>
        </w:rPr>
        <w:t xml:space="preserve"> a student or some other association that you have, you can do so. The </w:t>
      </w:r>
      <w:r w:rsidRPr="0CD6E6F6" w:rsidR="0CD6E6F6">
        <w:rPr>
          <w:rFonts w:ascii="Arial" w:hAnsi="Arial"/>
          <w:sz w:val="22"/>
          <w:szCs w:val="22"/>
        </w:rPr>
        <w:t>reason why</w:t>
      </w:r>
      <w:r w:rsidRPr="0CD6E6F6" w:rsidR="0CD6E6F6">
        <w:rPr>
          <w:rFonts w:ascii="Arial" w:hAnsi="Arial"/>
          <w:sz w:val="22"/>
          <w:szCs w:val="22"/>
        </w:rPr>
        <w:t xml:space="preserve"> you cannot use the U</w:t>
      </w:r>
      <w:r w:rsidRPr="0CD6E6F6" w:rsidR="5A77D541">
        <w:rPr>
          <w:rFonts w:ascii="Arial" w:hAnsi="Arial"/>
          <w:sz w:val="22"/>
          <w:szCs w:val="22"/>
        </w:rPr>
        <w:t>P</w:t>
      </w:r>
      <w:r w:rsidRPr="0CD6E6F6" w:rsidR="0CD6E6F6">
        <w:rPr>
          <w:rFonts w:ascii="Arial" w:hAnsi="Arial"/>
          <w:sz w:val="22"/>
          <w:szCs w:val="22"/>
        </w:rPr>
        <w:t xml:space="preserve">FB association is because of the viewpoint neutrality aspect. And </w:t>
      </w:r>
      <w:r w:rsidRPr="0CD6E6F6" w:rsidR="0CD6E6F6">
        <w:rPr>
          <w:rFonts w:ascii="Arial" w:hAnsi="Arial"/>
          <w:sz w:val="22"/>
          <w:szCs w:val="22"/>
        </w:rPr>
        <w:t>also</w:t>
      </w:r>
      <w:r w:rsidRPr="0CD6E6F6" w:rsidR="0CD6E6F6">
        <w:rPr>
          <w:rFonts w:ascii="Arial" w:hAnsi="Arial"/>
          <w:sz w:val="22"/>
          <w:szCs w:val="22"/>
        </w:rPr>
        <w:t xml:space="preserve"> for the candidates that are running. They do have a choice in selection for </w:t>
      </w:r>
      <w:r w:rsidRPr="0CD6E6F6" w:rsidR="5FB215F1">
        <w:rPr>
          <w:rFonts w:ascii="Arial" w:hAnsi="Arial"/>
          <w:sz w:val="22"/>
          <w:szCs w:val="22"/>
        </w:rPr>
        <w:t>UP</w:t>
      </w:r>
      <w:r w:rsidRPr="0CD6E6F6" w:rsidR="0CD6E6F6">
        <w:rPr>
          <w:rFonts w:ascii="Arial" w:hAnsi="Arial"/>
          <w:sz w:val="22"/>
          <w:szCs w:val="22"/>
        </w:rPr>
        <w:t xml:space="preserve">FB representatives the following year, and it presents a conflict of interest. </w:t>
      </w:r>
      <w:r w:rsidRPr="0CD6E6F6" w:rsidR="0CD6E6F6">
        <w:rPr>
          <w:rFonts w:ascii="Arial" w:hAnsi="Arial"/>
          <w:sz w:val="22"/>
          <w:szCs w:val="22"/>
        </w:rPr>
        <w:t>So</w:t>
      </w:r>
      <w:r w:rsidRPr="0CD6E6F6" w:rsidR="3691C10B">
        <w:rPr>
          <w:rFonts w:ascii="Arial" w:hAnsi="Arial"/>
          <w:sz w:val="22"/>
          <w:szCs w:val="22"/>
        </w:rPr>
        <w:t xml:space="preserve">, </w:t>
      </w:r>
      <w:r w:rsidRPr="0CD6E6F6" w:rsidR="0CD6E6F6">
        <w:rPr>
          <w:rFonts w:ascii="Arial" w:hAnsi="Arial"/>
          <w:sz w:val="22"/>
          <w:szCs w:val="22"/>
        </w:rPr>
        <w:t xml:space="preserve">for representatives just </w:t>
      </w:r>
      <w:r w:rsidRPr="0CD6E6F6" w:rsidR="7BDED7A1">
        <w:rPr>
          <w:rFonts w:ascii="Arial" w:hAnsi="Arial"/>
          <w:sz w:val="22"/>
          <w:szCs w:val="22"/>
        </w:rPr>
        <w:t xml:space="preserve">know </w:t>
      </w:r>
      <w:r w:rsidRPr="0CD6E6F6" w:rsidR="0CD6E6F6">
        <w:rPr>
          <w:rFonts w:ascii="Arial" w:hAnsi="Arial"/>
          <w:sz w:val="22"/>
          <w:szCs w:val="22"/>
        </w:rPr>
        <w:t>yes, you can absolutely endorse without question as long as you use your title elsewhere.</w:t>
      </w:r>
      <w:r w:rsidRPr="0CD6E6F6" w:rsidR="0CD6E6F6">
        <w:rPr>
          <w:rFonts w:ascii="Arial" w:hAnsi="Arial"/>
          <w:sz w:val="22"/>
          <w:szCs w:val="22"/>
        </w:rPr>
        <w:t xml:space="preserve"> For </w:t>
      </w:r>
      <w:r w:rsidRPr="0CD6E6F6" w:rsidR="498849F4">
        <w:rPr>
          <w:rFonts w:ascii="Arial" w:hAnsi="Arial"/>
          <w:sz w:val="22"/>
          <w:szCs w:val="22"/>
        </w:rPr>
        <w:t>e</w:t>
      </w:r>
      <w:r w:rsidRPr="0CD6E6F6" w:rsidR="0CD6E6F6">
        <w:rPr>
          <w:rFonts w:ascii="Arial" w:hAnsi="Arial"/>
          <w:sz w:val="22"/>
          <w:szCs w:val="22"/>
        </w:rPr>
        <w:t>xecutive candidates. I would just think a little more</w:t>
      </w:r>
      <w:r w:rsidRPr="0CD6E6F6" w:rsidR="0C10B46F">
        <w:rPr>
          <w:rFonts w:ascii="Arial" w:hAnsi="Arial"/>
          <w:sz w:val="22"/>
          <w:szCs w:val="22"/>
        </w:rPr>
        <w:t xml:space="preserve"> </w:t>
      </w:r>
      <w:r w:rsidRPr="0CD6E6F6" w:rsidR="0CD6E6F6">
        <w:rPr>
          <w:rFonts w:ascii="Arial" w:hAnsi="Arial"/>
          <w:sz w:val="22"/>
          <w:szCs w:val="22"/>
        </w:rPr>
        <w:t>before</w:t>
      </w:r>
      <w:r w:rsidRPr="0CD6E6F6" w:rsidR="3FD01F49">
        <w:rPr>
          <w:rFonts w:ascii="Arial" w:hAnsi="Arial"/>
          <w:sz w:val="22"/>
          <w:szCs w:val="22"/>
        </w:rPr>
        <w:t xml:space="preserve"> </w:t>
      </w:r>
      <w:r w:rsidRPr="0CD6E6F6" w:rsidR="0CD6E6F6">
        <w:rPr>
          <w:rFonts w:ascii="Arial" w:hAnsi="Arial"/>
          <w:sz w:val="22"/>
          <w:szCs w:val="22"/>
        </w:rPr>
        <w:t>making a decision</w:t>
      </w:r>
      <w:r w:rsidRPr="0CD6E6F6" w:rsidR="0CD6E6F6">
        <w:rPr>
          <w:rFonts w:ascii="Arial" w:hAnsi="Arial"/>
          <w:sz w:val="22"/>
          <w:szCs w:val="22"/>
        </w:rPr>
        <w:t xml:space="preserve"> on</w:t>
      </w:r>
      <w:r w:rsidRPr="0CD6E6F6" w:rsidR="0CD6E6F6">
        <w:rPr>
          <w:rFonts w:ascii="Arial" w:hAnsi="Arial"/>
          <w:sz w:val="22"/>
          <w:szCs w:val="22"/>
        </w:rPr>
        <w:t xml:space="preserve"> </w:t>
      </w:r>
      <w:r w:rsidRPr="0CD6E6F6" w:rsidR="0CD6E6F6">
        <w:rPr>
          <w:rFonts w:ascii="Arial" w:hAnsi="Arial"/>
          <w:sz w:val="22"/>
          <w:szCs w:val="22"/>
        </w:rPr>
        <w:t>whether or no</w:t>
      </w:r>
      <w:r w:rsidRPr="0CD6E6F6" w:rsidR="0CD6E6F6">
        <w:rPr>
          <w:rFonts w:ascii="Arial" w:hAnsi="Arial"/>
          <w:sz w:val="22"/>
          <w:szCs w:val="22"/>
        </w:rPr>
        <w:t>t</w:t>
      </w:r>
      <w:r w:rsidRPr="0CD6E6F6" w:rsidR="0CD6E6F6">
        <w:rPr>
          <w:rFonts w:ascii="Arial" w:hAnsi="Arial"/>
          <w:sz w:val="22"/>
          <w:szCs w:val="22"/>
        </w:rPr>
        <w:t xml:space="preserve"> you want to endorse because you cannot do so with your</w:t>
      </w:r>
      <w:r w:rsidRPr="0CD6E6F6" w:rsidR="0CD6E6F6">
        <w:rPr>
          <w:rFonts w:ascii="Arial" w:hAnsi="Arial"/>
          <w:sz w:val="22"/>
          <w:szCs w:val="22"/>
        </w:rPr>
        <w:t xml:space="preserve"> </w:t>
      </w:r>
      <w:r w:rsidRPr="0CD6E6F6" w:rsidR="0CD6E6F6">
        <w:rPr>
          <w:rFonts w:ascii="Arial" w:hAnsi="Arial"/>
          <w:sz w:val="22"/>
          <w:szCs w:val="22"/>
        </w:rPr>
        <w:t>capacit</w:t>
      </w:r>
      <w:r w:rsidRPr="0CD6E6F6" w:rsidR="0CD6E6F6">
        <w:rPr>
          <w:rFonts w:ascii="Arial" w:hAnsi="Arial"/>
          <w:sz w:val="22"/>
          <w:szCs w:val="22"/>
        </w:rPr>
        <w:t>y</w:t>
      </w:r>
      <w:r w:rsidRPr="0CD6E6F6" w:rsidR="0CD6E6F6">
        <w:rPr>
          <w:rFonts w:ascii="Arial" w:hAnsi="Arial"/>
          <w:sz w:val="22"/>
          <w:szCs w:val="22"/>
        </w:rPr>
        <w:t xml:space="preserve"> here. </w:t>
      </w:r>
    </w:p>
    <w:p xmlns:wp14="http://schemas.microsoft.com/office/word/2010/wordml" w:rsidP="0CD6E6F6" w14:paraId="69F9B754" wp14:textId="51A8DFB7">
      <w:pPr>
        <w:spacing w:after="0"/>
        <w:rPr>
          <w:rFonts w:ascii="Arial" w:hAnsi="Arial"/>
          <w:sz w:val="22"/>
          <w:szCs w:val="22"/>
        </w:rPr>
      </w:pPr>
    </w:p>
    <w:p xmlns:wp14="http://schemas.microsoft.com/office/word/2010/wordml" w:rsidP="0CD6E6F6" w14:paraId="68EAD051" wp14:textId="53E02666">
      <w:pPr>
        <w:spacing w:after="0"/>
        <w:rPr>
          <w:rFonts w:ascii="Arial" w:hAnsi="Arial"/>
          <w:b w:val="1"/>
          <w:bCs w:val="1"/>
          <w:sz w:val="22"/>
          <w:szCs w:val="22"/>
        </w:rPr>
      </w:pPr>
      <w:r w:rsidRPr="0CD6E6F6" w:rsidR="40335680">
        <w:rPr>
          <w:rFonts w:ascii="Arial" w:hAnsi="Arial"/>
          <w:b w:val="1"/>
          <w:bCs w:val="1"/>
          <w:sz w:val="22"/>
          <w:szCs w:val="22"/>
        </w:rPr>
        <w:t>CAE Alexander:</w:t>
      </w:r>
    </w:p>
    <w:p xmlns:wp14="http://schemas.microsoft.com/office/word/2010/wordml" w:rsidP="0CD6E6F6" w14:paraId="5AF7CEBB" wp14:textId="65C74595">
      <w:pPr>
        <w:spacing w:after="0"/>
        <w:rPr>
          <w:rFonts w:ascii="Arial" w:hAnsi="Arial"/>
          <w:sz w:val="22"/>
          <w:szCs w:val="22"/>
        </w:rPr>
      </w:pPr>
      <w:r w:rsidRPr="0CD6E6F6" w:rsidR="0CD6E6F6">
        <w:rPr>
          <w:rFonts w:ascii="Arial" w:hAnsi="Arial"/>
          <w:sz w:val="22"/>
          <w:szCs w:val="22"/>
        </w:rPr>
        <w:t>Does that apply to</w:t>
      </w:r>
      <w:r w:rsidRPr="0CD6E6F6" w:rsidR="6E90CB9B">
        <w:rPr>
          <w:rFonts w:ascii="Arial" w:hAnsi="Arial"/>
          <w:sz w:val="22"/>
          <w:szCs w:val="22"/>
        </w:rPr>
        <w:t xml:space="preserve"> student staff?</w:t>
      </w:r>
    </w:p>
    <w:p xmlns:wp14="http://schemas.microsoft.com/office/word/2010/wordml" w14:paraId="07F023C8" wp14:textId="77777777">
      <w:pPr>
        <w:spacing w:after="0"/>
      </w:pPr>
    </w:p>
    <w:p xmlns:wp14="http://schemas.microsoft.com/office/word/2010/wordml" w14:paraId="1E1E5818" wp14:textId="77777777">
      <w:pPr>
        <w:spacing w:after="0"/>
        <w:rPr/>
      </w:pPr>
      <w:r w:rsidRPr="0CD6E6F6" w:rsidR="0CD6E6F6">
        <w:rPr>
          <w:rFonts w:ascii="Arial" w:hAnsi="Arial"/>
          <w:color w:val="5D7284"/>
          <w:sz w:val="22"/>
          <w:szCs w:val="22"/>
        </w:rPr>
        <w:t>35:12</w:t>
      </w:r>
    </w:p>
    <w:p w:rsidR="27A0C9E2" w:rsidP="0CD6E6F6" w:rsidRDefault="27A0C9E2" w14:paraId="4ACDF107" w14:textId="547819E4">
      <w:pPr>
        <w:spacing w:after="0"/>
        <w:rPr>
          <w:rFonts w:ascii="Arial" w:hAnsi="Arial"/>
          <w:b w:val="1"/>
          <w:bCs w:val="1"/>
          <w:sz w:val="22"/>
          <w:szCs w:val="22"/>
        </w:rPr>
      </w:pPr>
      <w:r w:rsidRPr="0CD6E6F6" w:rsidR="27A0C9E2">
        <w:rPr>
          <w:rFonts w:ascii="Arial" w:hAnsi="Arial"/>
          <w:b w:val="1"/>
          <w:bCs w:val="1"/>
          <w:sz w:val="22"/>
          <w:szCs w:val="22"/>
        </w:rPr>
        <w:t>Chair Rodriguez:</w:t>
      </w:r>
    </w:p>
    <w:p xmlns:wp14="http://schemas.microsoft.com/office/word/2010/wordml" w:rsidP="0CD6E6F6" w14:paraId="48D57920" wp14:textId="55EC40D8">
      <w:pPr>
        <w:pStyle w:val="Normal"/>
        <w:suppressLineNumbers w:val="0"/>
        <w:bidi w:val="0"/>
        <w:spacing w:before="0" w:beforeAutospacing="off" w:after="0" w:afterAutospacing="off" w:line="276" w:lineRule="auto"/>
        <w:ind w:left="0" w:right="0"/>
        <w:jc w:val="left"/>
        <w:rPr>
          <w:rFonts w:ascii="Arial" w:hAnsi="Arial"/>
          <w:sz w:val="22"/>
          <w:szCs w:val="22"/>
        </w:rPr>
      </w:pPr>
      <w:r w:rsidRPr="0CD6E6F6" w:rsidR="0CD6E6F6">
        <w:rPr>
          <w:rFonts w:ascii="Arial" w:hAnsi="Arial"/>
          <w:sz w:val="22"/>
          <w:szCs w:val="22"/>
        </w:rPr>
        <w:t>Yes?</w:t>
      </w:r>
      <w:r w:rsidRPr="0CD6E6F6" w:rsidR="7206239A">
        <w:rPr>
          <w:rFonts w:ascii="Arial" w:hAnsi="Arial"/>
          <w:sz w:val="22"/>
          <w:szCs w:val="22"/>
        </w:rPr>
        <w:t xml:space="preserve"> </w:t>
      </w:r>
      <w:r w:rsidRPr="0CD6E6F6" w:rsidR="0CD6E6F6">
        <w:rPr>
          <w:rFonts w:ascii="Arial" w:hAnsi="Arial"/>
          <w:sz w:val="22"/>
          <w:szCs w:val="22"/>
        </w:rPr>
        <w:t>Any questions?</w:t>
      </w:r>
      <w:r w:rsidRPr="0CD6E6F6" w:rsidR="61828045">
        <w:rPr>
          <w:rFonts w:ascii="Arial" w:hAnsi="Arial"/>
          <w:sz w:val="22"/>
          <w:szCs w:val="22"/>
        </w:rPr>
        <w:t xml:space="preserve"> </w:t>
      </w:r>
      <w:r w:rsidRPr="0CD6E6F6" w:rsidR="0CD6E6F6">
        <w:rPr>
          <w:rFonts w:ascii="Arial" w:hAnsi="Arial"/>
          <w:sz w:val="22"/>
          <w:szCs w:val="22"/>
        </w:rPr>
        <w:t>Cool. All right.</w:t>
      </w:r>
      <w:r w:rsidRPr="0CD6E6F6" w:rsidR="00A9BBDD">
        <w:rPr>
          <w:rFonts w:ascii="Arial" w:hAnsi="Arial"/>
          <w:sz w:val="22"/>
          <w:szCs w:val="22"/>
        </w:rPr>
        <w:t xml:space="preserve"> </w:t>
      </w:r>
      <w:r w:rsidRPr="0CD6E6F6" w:rsidR="0CD6E6F6">
        <w:rPr>
          <w:rFonts w:ascii="Arial" w:hAnsi="Arial"/>
          <w:sz w:val="22"/>
          <w:szCs w:val="22"/>
        </w:rPr>
        <w:t>That being said, we can now move in to</w:t>
      </w:r>
      <w:r w:rsidRPr="0CD6E6F6" w:rsidR="2EEF65D5">
        <w:rPr>
          <w:rFonts w:ascii="Arial" w:hAnsi="Arial"/>
          <w:sz w:val="22"/>
          <w:szCs w:val="22"/>
        </w:rPr>
        <w:t xml:space="preserve">... </w:t>
      </w:r>
      <w:r w:rsidRPr="0CD6E6F6" w:rsidR="0CD6E6F6">
        <w:rPr>
          <w:rFonts w:ascii="Arial" w:hAnsi="Arial"/>
          <w:sz w:val="22"/>
          <w:szCs w:val="22"/>
        </w:rPr>
        <w:t>Sorry, I do have one more for discussion.</w:t>
      </w:r>
      <w:r w:rsidRPr="0CD6E6F6" w:rsidR="0CD6E6F6">
        <w:rPr>
          <w:rFonts w:ascii="Arial" w:hAnsi="Arial"/>
          <w:sz w:val="22"/>
          <w:szCs w:val="22"/>
        </w:rPr>
        <w:t xml:space="preserve"> </w:t>
      </w:r>
      <w:r w:rsidRPr="0CD6E6F6" w:rsidR="0CD6E6F6">
        <w:rPr>
          <w:rFonts w:ascii="Arial" w:hAnsi="Arial"/>
          <w:sz w:val="22"/>
          <w:szCs w:val="22"/>
        </w:rPr>
        <w:t>So very important, very, very, very important.</w:t>
      </w:r>
      <w:r w:rsidRPr="0CD6E6F6" w:rsidR="0CD6E6F6">
        <w:rPr>
          <w:rFonts w:ascii="Arial" w:hAnsi="Arial"/>
          <w:sz w:val="22"/>
          <w:szCs w:val="22"/>
        </w:rPr>
        <w:t xml:space="preserve"> </w:t>
      </w:r>
      <w:r w:rsidRPr="0CD6E6F6" w:rsidR="0CD6E6F6">
        <w:rPr>
          <w:rFonts w:ascii="Arial" w:hAnsi="Arial"/>
          <w:sz w:val="22"/>
          <w:szCs w:val="22"/>
        </w:rPr>
        <w:t>So</w:t>
      </w:r>
      <w:r w:rsidRPr="0CD6E6F6" w:rsidR="0CD6E6F6">
        <w:rPr>
          <w:rFonts w:ascii="Arial" w:hAnsi="Arial"/>
          <w:sz w:val="22"/>
          <w:szCs w:val="22"/>
        </w:rPr>
        <w:t xml:space="preserve"> this is where </w:t>
      </w:r>
      <w:r w:rsidRPr="0CD6E6F6" w:rsidR="0CD6E6F6">
        <w:rPr>
          <w:rFonts w:ascii="Arial" w:hAnsi="Arial"/>
          <w:sz w:val="22"/>
          <w:szCs w:val="22"/>
        </w:rPr>
        <w:t>I guess it</w:t>
      </w:r>
      <w:r w:rsidRPr="0CD6E6F6" w:rsidR="0CD6E6F6">
        <w:rPr>
          <w:rFonts w:ascii="Arial" w:hAnsi="Arial"/>
          <w:sz w:val="22"/>
          <w:szCs w:val="22"/>
        </w:rPr>
        <w:t xml:space="preserve"> gets real. And this is also where I, unfortunately, entice you all, to the best of my ability with what I can do. But </w:t>
      </w:r>
      <w:r w:rsidRPr="0CD6E6F6" w:rsidR="0CD6E6F6">
        <w:rPr>
          <w:rFonts w:ascii="Arial" w:hAnsi="Arial"/>
          <w:sz w:val="22"/>
          <w:szCs w:val="22"/>
        </w:rPr>
        <w:t>essentially next</w:t>
      </w:r>
      <w:r w:rsidRPr="0CD6E6F6" w:rsidR="0CD6E6F6">
        <w:rPr>
          <w:rFonts w:ascii="Arial" w:hAnsi="Arial"/>
          <w:sz w:val="22"/>
          <w:szCs w:val="22"/>
        </w:rPr>
        <w:t xml:space="preserve"> Friday, March 29th, we will begin the fiscal year 26 appropriations process, starting with our standing funding appropriations, which will consist of BJC</w:t>
      </w:r>
      <w:r w:rsidRPr="0CD6E6F6" w:rsidR="0761B10C">
        <w:rPr>
          <w:rFonts w:ascii="Arial" w:hAnsi="Arial"/>
          <w:sz w:val="22"/>
          <w:szCs w:val="22"/>
        </w:rPr>
        <w:t xml:space="preserve">, </w:t>
      </w:r>
      <w:r w:rsidRPr="0CD6E6F6" w:rsidR="484E5749">
        <w:rPr>
          <w:rFonts w:ascii="Arial" w:hAnsi="Arial"/>
          <w:sz w:val="22"/>
          <w:szCs w:val="22"/>
        </w:rPr>
        <w:t>G</w:t>
      </w:r>
      <w:r w:rsidRPr="0CD6E6F6" w:rsidR="0CD6E6F6">
        <w:rPr>
          <w:rFonts w:ascii="Arial" w:hAnsi="Arial"/>
          <w:sz w:val="22"/>
          <w:szCs w:val="22"/>
        </w:rPr>
        <w:t>ender</w:t>
      </w:r>
      <w:r w:rsidRPr="0CD6E6F6" w:rsidR="0CD6E6F6">
        <w:rPr>
          <w:rFonts w:ascii="Arial" w:hAnsi="Arial"/>
          <w:sz w:val="22"/>
          <w:szCs w:val="22"/>
        </w:rPr>
        <w:t xml:space="preserve"> </w:t>
      </w:r>
      <w:r w:rsidRPr="0CD6E6F6" w:rsidR="2F8342A3">
        <w:rPr>
          <w:rFonts w:ascii="Arial" w:hAnsi="Arial"/>
          <w:sz w:val="22"/>
          <w:szCs w:val="22"/>
        </w:rPr>
        <w:t>E</w:t>
      </w:r>
      <w:r w:rsidRPr="0CD6E6F6" w:rsidR="0CD6E6F6">
        <w:rPr>
          <w:rFonts w:ascii="Arial" w:hAnsi="Arial"/>
          <w:sz w:val="22"/>
          <w:szCs w:val="22"/>
        </w:rPr>
        <w:t>quity</w:t>
      </w:r>
      <w:r w:rsidRPr="0CD6E6F6" w:rsidR="05B4862C">
        <w:rPr>
          <w:rFonts w:ascii="Arial" w:hAnsi="Arial"/>
          <w:sz w:val="22"/>
          <w:szCs w:val="22"/>
        </w:rPr>
        <w:t xml:space="preserve">... </w:t>
      </w:r>
      <w:r w:rsidRPr="0CD6E6F6" w:rsidR="0CD6E6F6">
        <w:rPr>
          <w:rFonts w:ascii="Arial" w:hAnsi="Arial"/>
          <w:sz w:val="22"/>
          <w:szCs w:val="22"/>
        </w:rPr>
        <w:t xml:space="preserve">things standing funding appropriations, as a reminder, we fund each year as a service or unit. </w:t>
      </w:r>
      <w:r w:rsidRPr="0CD6E6F6" w:rsidR="0CD6E6F6">
        <w:rPr>
          <w:rFonts w:ascii="Arial" w:hAnsi="Arial"/>
          <w:sz w:val="22"/>
          <w:szCs w:val="22"/>
        </w:rPr>
        <w:t>So</w:t>
      </w:r>
      <w:r w:rsidRPr="0CD6E6F6" w:rsidR="0CD6E6F6">
        <w:rPr>
          <w:rFonts w:ascii="Arial" w:hAnsi="Arial"/>
          <w:sz w:val="22"/>
          <w:szCs w:val="22"/>
        </w:rPr>
        <w:t xml:space="preserve"> we will begin with the very initial units that have submitted the more simplistic ones, the BJC being an example. </w:t>
      </w:r>
      <w:r w:rsidRPr="0CD6E6F6" w:rsidR="5069EF64">
        <w:rPr>
          <w:rFonts w:ascii="Arial" w:hAnsi="Arial"/>
          <w:sz w:val="22"/>
          <w:szCs w:val="22"/>
        </w:rPr>
        <w:t>O</w:t>
      </w:r>
      <w:r w:rsidRPr="0CD6E6F6" w:rsidR="0CD6E6F6">
        <w:rPr>
          <w:rFonts w:ascii="Arial" w:hAnsi="Arial"/>
          <w:sz w:val="22"/>
          <w:szCs w:val="22"/>
        </w:rPr>
        <w:t xml:space="preserve">nce we have our calendar </w:t>
      </w:r>
      <w:r w:rsidRPr="0CD6E6F6" w:rsidR="0CD6E6F6">
        <w:rPr>
          <w:rFonts w:ascii="Arial" w:hAnsi="Arial"/>
          <w:sz w:val="22"/>
          <w:szCs w:val="22"/>
        </w:rPr>
        <w:t>finalized</w:t>
      </w:r>
      <w:r w:rsidRPr="0CD6E6F6" w:rsidR="0CD6E6F6">
        <w:rPr>
          <w:rFonts w:ascii="Arial" w:hAnsi="Arial"/>
          <w:sz w:val="22"/>
          <w:szCs w:val="22"/>
        </w:rPr>
        <w:t xml:space="preserve"> with, which we will send to you, which will tell you what units </w:t>
      </w:r>
      <w:r w:rsidRPr="0CD6E6F6" w:rsidR="0CD6E6F6">
        <w:rPr>
          <w:rFonts w:ascii="Arial" w:hAnsi="Arial"/>
          <w:sz w:val="22"/>
          <w:szCs w:val="22"/>
        </w:rPr>
        <w:t>we'll</w:t>
      </w:r>
      <w:r w:rsidRPr="0CD6E6F6" w:rsidR="0CD6E6F6">
        <w:rPr>
          <w:rFonts w:ascii="Arial" w:hAnsi="Arial"/>
          <w:sz w:val="22"/>
          <w:szCs w:val="22"/>
        </w:rPr>
        <w:t xml:space="preserve"> be reviewing on what days and the themes of </w:t>
      </w:r>
      <w:r w:rsidRPr="0CD6E6F6" w:rsidR="0CD6E6F6">
        <w:rPr>
          <w:rFonts w:ascii="Arial" w:hAnsi="Arial"/>
          <w:sz w:val="22"/>
          <w:szCs w:val="22"/>
        </w:rPr>
        <w:t>that</w:t>
      </w:r>
      <w:r w:rsidRPr="0CD6E6F6" w:rsidR="0CD6E6F6">
        <w:rPr>
          <w:rFonts w:ascii="Arial" w:hAnsi="Arial"/>
          <w:sz w:val="22"/>
          <w:szCs w:val="22"/>
        </w:rPr>
        <w:t xml:space="preserve"> unit, </w:t>
      </w:r>
      <w:r w:rsidRPr="0CD6E6F6" w:rsidR="0CD6E6F6">
        <w:rPr>
          <w:rFonts w:ascii="Arial" w:hAnsi="Arial"/>
          <w:sz w:val="22"/>
          <w:szCs w:val="22"/>
        </w:rPr>
        <w:t>it's</w:t>
      </w:r>
      <w:r w:rsidRPr="0CD6E6F6" w:rsidR="0CD6E6F6">
        <w:rPr>
          <w:rFonts w:ascii="Arial" w:hAnsi="Arial"/>
          <w:sz w:val="22"/>
          <w:szCs w:val="22"/>
        </w:rPr>
        <w:t xml:space="preserve"> going to be exactly like this. </w:t>
      </w:r>
      <w:r w:rsidRPr="0CD6E6F6" w:rsidR="0CD6E6F6">
        <w:rPr>
          <w:rFonts w:ascii="Arial" w:hAnsi="Arial"/>
          <w:sz w:val="22"/>
          <w:szCs w:val="22"/>
        </w:rPr>
        <w:t>So</w:t>
      </w:r>
      <w:r w:rsidRPr="0CD6E6F6" w:rsidR="0CD6E6F6">
        <w:rPr>
          <w:rFonts w:ascii="Arial" w:hAnsi="Arial"/>
          <w:sz w:val="22"/>
          <w:szCs w:val="22"/>
        </w:rPr>
        <w:t xml:space="preserve"> </w:t>
      </w:r>
      <w:r w:rsidRPr="0CD6E6F6" w:rsidR="0CD6E6F6">
        <w:rPr>
          <w:rFonts w:ascii="Arial" w:hAnsi="Arial"/>
          <w:sz w:val="22"/>
          <w:szCs w:val="22"/>
        </w:rPr>
        <w:t>you'll</w:t>
      </w:r>
      <w:r w:rsidRPr="0CD6E6F6" w:rsidR="0CD6E6F6">
        <w:rPr>
          <w:rFonts w:ascii="Arial" w:hAnsi="Arial"/>
          <w:sz w:val="22"/>
          <w:szCs w:val="22"/>
        </w:rPr>
        <w:t xml:space="preserve"> have a PowerPoint that will guide us through the meeting. The one thing I will emphasize is that this is where I will </w:t>
      </w:r>
      <w:r w:rsidRPr="0CD6E6F6" w:rsidR="0CD6E6F6">
        <w:rPr>
          <w:rFonts w:ascii="Arial" w:hAnsi="Arial"/>
          <w:sz w:val="22"/>
          <w:szCs w:val="22"/>
        </w:rPr>
        <w:t>ultimately check</w:t>
      </w:r>
      <w:r w:rsidRPr="0CD6E6F6" w:rsidR="0CD6E6F6">
        <w:rPr>
          <w:rFonts w:ascii="Arial" w:hAnsi="Arial"/>
          <w:sz w:val="22"/>
          <w:szCs w:val="22"/>
        </w:rPr>
        <w:t xml:space="preserve"> out from </w:t>
      </w:r>
      <w:r w:rsidRPr="0CD6E6F6" w:rsidR="0CD6E6F6">
        <w:rPr>
          <w:rFonts w:ascii="Arial" w:hAnsi="Arial"/>
          <w:sz w:val="22"/>
          <w:szCs w:val="22"/>
        </w:rPr>
        <w:t>initial</w:t>
      </w:r>
      <w:r w:rsidRPr="0CD6E6F6" w:rsidR="0CD6E6F6">
        <w:rPr>
          <w:rFonts w:ascii="Arial" w:hAnsi="Arial"/>
          <w:sz w:val="22"/>
          <w:szCs w:val="22"/>
        </w:rPr>
        <w:t xml:space="preserve"> discussion or engagement, </w:t>
      </w:r>
      <w:r w:rsidRPr="0CD6E6F6" w:rsidR="0CD6E6F6">
        <w:rPr>
          <w:rFonts w:ascii="Arial" w:hAnsi="Arial"/>
          <w:sz w:val="22"/>
          <w:szCs w:val="22"/>
        </w:rPr>
        <w:t>that's</w:t>
      </w:r>
      <w:r w:rsidRPr="0CD6E6F6" w:rsidR="0CD6E6F6">
        <w:rPr>
          <w:rFonts w:ascii="Arial" w:hAnsi="Arial"/>
          <w:sz w:val="22"/>
          <w:szCs w:val="22"/>
        </w:rPr>
        <w:t xml:space="preserve"> when you all will have to helm the discussions. </w:t>
      </w:r>
      <w:r w:rsidRPr="0CD6E6F6" w:rsidR="41D5323E">
        <w:rPr>
          <w:rFonts w:ascii="Arial" w:hAnsi="Arial"/>
          <w:sz w:val="22"/>
          <w:szCs w:val="22"/>
        </w:rPr>
        <w:t>Fiscal Year</w:t>
      </w:r>
      <w:r w:rsidRPr="0CD6E6F6" w:rsidR="0CD6E6F6">
        <w:rPr>
          <w:rFonts w:ascii="Arial" w:hAnsi="Arial"/>
          <w:sz w:val="22"/>
          <w:szCs w:val="22"/>
        </w:rPr>
        <w:t xml:space="preserve"> 25, I</w:t>
      </w:r>
      <w:r w:rsidRPr="0CD6E6F6" w:rsidR="49ACE891">
        <w:rPr>
          <w:rFonts w:ascii="Arial" w:hAnsi="Arial"/>
          <w:sz w:val="22"/>
          <w:szCs w:val="22"/>
        </w:rPr>
        <w:t xml:space="preserve"> </w:t>
      </w:r>
      <w:r w:rsidRPr="0CD6E6F6" w:rsidR="0CD6E6F6">
        <w:rPr>
          <w:rFonts w:ascii="Arial" w:hAnsi="Arial"/>
          <w:sz w:val="22"/>
          <w:szCs w:val="22"/>
        </w:rPr>
        <w:t>took on a larger role to get us through fiscal year 25. Because of the unprecedented nature of that fiscal year and the modification</w:t>
      </w:r>
      <w:r w:rsidRPr="0CD6E6F6" w:rsidR="2CFEFC02">
        <w:rPr>
          <w:rFonts w:ascii="Arial" w:hAnsi="Arial"/>
          <w:sz w:val="22"/>
          <w:szCs w:val="22"/>
        </w:rPr>
        <w:t>. T</w:t>
      </w:r>
      <w:r w:rsidRPr="0CD6E6F6" w:rsidR="0CD6E6F6">
        <w:rPr>
          <w:rFonts w:ascii="Arial" w:hAnsi="Arial"/>
          <w:sz w:val="22"/>
          <w:szCs w:val="22"/>
        </w:rPr>
        <w:t xml:space="preserve">hat will not be the case for Friday. </w:t>
      </w:r>
      <w:r w:rsidRPr="0CD6E6F6" w:rsidR="0CD6E6F6">
        <w:rPr>
          <w:rFonts w:ascii="Arial" w:hAnsi="Arial"/>
          <w:sz w:val="22"/>
          <w:szCs w:val="22"/>
        </w:rPr>
        <w:t>So</w:t>
      </w:r>
      <w:r w:rsidRPr="0CD6E6F6" w:rsidR="0CD6E6F6">
        <w:rPr>
          <w:rFonts w:ascii="Arial" w:hAnsi="Arial"/>
          <w:sz w:val="22"/>
          <w:szCs w:val="22"/>
        </w:rPr>
        <w:t xml:space="preserve"> if there is no discussion, </w:t>
      </w:r>
      <w:r w:rsidRPr="0CD6E6F6" w:rsidR="0CD6E6F6">
        <w:rPr>
          <w:rFonts w:ascii="Arial" w:hAnsi="Arial"/>
          <w:sz w:val="22"/>
          <w:szCs w:val="22"/>
        </w:rPr>
        <w:t>we'll</w:t>
      </w:r>
      <w:r w:rsidRPr="0CD6E6F6" w:rsidR="0CD6E6F6">
        <w:rPr>
          <w:rFonts w:ascii="Arial" w:hAnsi="Arial"/>
          <w:sz w:val="22"/>
          <w:szCs w:val="22"/>
        </w:rPr>
        <w:t xml:space="preserve"> just sit here until someone contributes some sort of </w:t>
      </w:r>
      <w:r w:rsidRPr="0CD6E6F6" w:rsidR="0CD6E6F6">
        <w:rPr>
          <w:rFonts w:ascii="Arial" w:hAnsi="Arial"/>
          <w:sz w:val="22"/>
          <w:szCs w:val="22"/>
        </w:rPr>
        <w:t>thoughts</w:t>
      </w:r>
      <w:r w:rsidRPr="0CD6E6F6" w:rsidR="0CD6E6F6">
        <w:rPr>
          <w:rFonts w:ascii="Arial" w:hAnsi="Arial"/>
          <w:sz w:val="22"/>
          <w:szCs w:val="22"/>
        </w:rPr>
        <w:t xml:space="preserve">. </w:t>
      </w:r>
      <w:r w:rsidRPr="0CD6E6F6" w:rsidR="0CD6E6F6">
        <w:rPr>
          <w:rFonts w:ascii="Arial" w:hAnsi="Arial"/>
          <w:sz w:val="22"/>
          <w:szCs w:val="22"/>
        </w:rPr>
        <w:t xml:space="preserve">Realistically, if you don't have anything, that's fine, for BJC, for example, but that being said, then direct your energy and attention to </w:t>
      </w:r>
      <w:r w:rsidRPr="0CD6E6F6" w:rsidR="1C3DBC13">
        <w:rPr>
          <w:rFonts w:ascii="Arial" w:hAnsi="Arial"/>
          <w:sz w:val="22"/>
          <w:szCs w:val="22"/>
        </w:rPr>
        <w:t xml:space="preserve">CAPS </w:t>
      </w:r>
      <w:r w:rsidRPr="0CD6E6F6" w:rsidR="0CD6E6F6">
        <w:rPr>
          <w:rFonts w:ascii="Arial" w:hAnsi="Arial"/>
          <w:sz w:val="22"/>
          <w:szCs w:val="22"/>
        </w:rPr>
        <w:t>as an example, or larger units that will require a con</w:t>
      </w:r>
      <w:r w:rsidRPr="0CD6E6F6" w:rsidR="59F5840F">
        <w:rPr>
          <w:rFonts w:ascii="Arial" w:hAnsi="Arial"/>
          <w:sz w:val="22"/>
          <w:szCs w:val="22"/>
        </w:rPr>
        <w:t xml:space="preserve">textual </w:t>
      </w:r>
      <w:r w:rsidRPr="0CD6E6F6" w:rsidR="0CD6E6F6">
        <w:rPr>
          <w:rFonts w:ascii="Arial" w:hAnsi="Arial"/>
          <w:sz w:val="22"/>
          <w:szCs w:val="22"/>
        </w:rPr>
        <w:t>understanding.</w:t>
      </w:r>
      <w:r w:rsidRPr="0CD6E6F6" w:rsidR="0CD6E6F6">
        <w:rPr>
          <w:rFonts w:ascii="Arial" w:hAnsi="Arial"/>
          <w:sz w:val="22"/>
          <w:szCs w:val="22"/>
        </w:rPr>
        <w:t xml:space="preserve"> One thing I will say though, is that you will not be expected to read everything</w:t>
      </w:r>
      <w:r w:rsidRPr="0CD6E6F6" w:rsidR="0CD6E6F6">
        <w:rPr>
          <w:rFonts w:ascii="Arial" w:hAnsi="Arial"/>
          <w:sz w:val="22"/>
          <w:szCs w:val="22"/>
        </w:rPr>
        <w:t xml:space="preserve"> with the documents because our aim is to contribute and help make your lives easier. </w:t>
      </w:r>
      <w:r w:rsidRPr="0CD6E6F6" w:rsidR="0CD6E6F6">
        <w:rPr>
          <w:rFonts w:ascii="Arial" w:hAnsi="Arial"/>
          <w:sz w:val="22"/>
          <w:szCs w:val="22"/>
        </w:rPr>
        <w:t>So</w:t>
      </w:r>
      <w:r w:rsidRPr="0CD6E6F6" w:rsidR="0CD6E6F6">
        <w:rPr>
          <w:rFonts w:ascii="Arial" w:hAnsi="Arial"/>
          <w:sz w:val="22"/>
          <w:szCs w:val="22"/>
        </w:rPr>
        <w:t xml:space="preserve"> </w:t>
      </w:r>
      <w:r w:rsidRPr="0CD6E6F6" w:rsidR="0CD6E6F6">
        <w:rPr>
          <w:rFonts w:ascii="Arial" w:hAnsi="Arial"/>
          <w:sz w:val="22"/>
          <w:szCs w:val="22"/>
        </w:rPr>
        <w:t>we're</w:t>
      </w:r>
      <w:r w:rsidRPr="0CD6E6F6" w:rsidR="0CD6E6F6">
        <w:rPr>
          <w:rFonts w:ascii="Arial" w:hAnsi="Arial"/>
          <w:sz w:val="22"/>
          <w:szCs w:val="22"/>
        </w:rPr>
        <w:t xml:space="preserve"> developing one to two pages of brief that summarizes a synopsis of the unit. And then there will be an explanation with a separate document that analyzes the decision and the recommendation that we will provide to you all. </w:t>
      </w:r>
      <w:r w:rsidRPr="0CD6E6F6" w:rsidR="0CD6E6F6">
        <w:rPr>
          <w:rFonts w:ascii="Arial" w:hAnsi="Arial"/>
          <w:sz w:val="22"/>
          <w:szCs w:val="22"/>
        </w:rPr>
        <w:t>So</w:t>
      </w:r>
      <w:r w:rsidRPr="0CD6E6F6" w:rsidR="0CD6E6F6">
        <w:rPr>
          <w:rFonts w:ascii="Arial" w:hAnsi="Arial"/>
          <w:sz w:val="22"/>
          <w:szCs w:val="22"/>
        </w:rPr>
        <w:t xml:space="preserve"> recommendation is</w:t>
      </w:r>
      <w:r w:rsidRPr="0CD6E6F6" w:rsidR="2F5072D2">
        <w:rPr>
          <w:rFonts w:ascii="Arial" w:hAnsi="Arial"/>
          <w:sz w:val="22"/>
          <w:szCs w:val="22"/>
        </w:rPr>
        <w:t xml:space="preserve"> </w:t>
      </w:r>
      <w:r w:rsidRPr="0CD6E6F6" w:rsidR="0CD6E6F6">
        <w:rPr>
          <w:rFonts w:ascii="Arial" w:hAnsi="Arial"/>
          <w:sz w:val="22"/>
          <w:szCs w:val="22"/>
        </w:rPr>
        <w:t>suggested and recommended as a foundational starting point to get us to a proposal</w:t>
      </w:r>
      <w:r w:rsidRPr="0CD6E6F6" w:rsidR="09253FF6">
        <w:rPr>
          <w:rFonts w:ascii="Arial" w:hAnsi="Arial"/>
          <w:sz w:val="22"/>
          <w:szCs w:val="22"/>
        </w:rPr>
        <w:t>. From t</w:t>
      </w:r>
      <w:r w:rsidRPr="0CD6E6F6" w:rsidR="0CD6E6F6">
        <w:rPr>
          <w:rFonts w:ascii="Arial" w:hAnsi="Arial"/>
          <w:sz w:val="22"/>
          <w:szCs w:val="22"/>
        </w:rPr>
        <w:t xml:space="preserve">here, that is when the discussion will evolve, questions, etc. is the intent. Attendance required the preferred dress code recommended preparation expected. And since </w:t>
      </w:r>
      <w:r w:rsidRPr="0CD6E6F6" w:rsidR="0CD6E6F6">
        <w:rPr>
          <w:rFonts w:ascii="Arial" w:hAnsi="Arial"/>
          <w:sz w:val="22"/>
          <w:szCs w:val="22"/>
        </w:rPr>
        <w:t>I'm</w:t>
      </w:r>
      <w:r w:rsidRPr="0CD6E6F6" w:rsidR="0CD6E6F6">
        <w:rPr>
          <w:rFonts w:ascii="Arial" w:hAnsi="Arial"/>
          <w:sz w:val="22"/>
          <w:szCs w:val="22"/>
        </w:rPr>
        <w:t xml:space="preserve"> expecting this </w:t>
      </w:r>
      <w:r w:rsidRPr="0CD6E6F6" w:rsidR="2A1B5E72">
        <w:rPr>
          <w:rFonts w:ascii="Arial" w:hAnsi="Arial"/>
          <w:sz w:val="22"/>
          <w:szCs w:val="22"/>
        </w:rPr>
        <w:t>of</w:t>
      </w:r>
      <w:r w:rsidRPr="0CD6E6F6" w:rsidR="2A1B5E72">
        <w:rPr>
          <w:rFonts w:ascii="Arial" w:hAnsi="Arial"/>
          <w:sz w:val="22"/>
          <w:szCs w:val="22"/>
        </w:rPr>
        <w:t xml:space="preserve"> you</w:t>
      </w:r>
      <w:r w:rsidRPr="0CD6E6F6" w:rsidR="0CD6E6F6">
        <w:rPr>
          <w:rFonts w:ascii="Arial" w:hAnsi="Arial"/>
          <w:sz w:val="22"/>
          <w:szCs w:val="22"/>
        </w:rPr>
        <w:t>, I will also be</w:t>
      </w:r>
      <w:r w:rsidRPr="0CD6E6F6" w:rsidR="4FB0C97F">
        <w:rPr>
          <w:rFonts w:ascii="Arial" w:hAnsi="Arial"/>
          <w:sz w:val="22"/>
          <w:szCs w:val="22"/>
        </w:rPr>
        <w:t xml:space="preserve"> </w:t>
      </w:r>
      <w:r w:rsidRPr="0CD6E6F6" w:rsidR="0CD6E6F6">
        <w:rPr>
          <w:rFonts w:ascii="Arial" w:hAnsi="Arial"/>
          <w:sz w:val="22"/>
          <w:szCs w:val="22"/>
        </w:rPr>
        <w:t xml:space="preserve">aiming to support you all and </w:t>
      </w:r>
      <w:r w:rsidRPr="0CD6E6F6" w:rsidR="0CD6E6F6">
        <w:rPr>
          <w:rFonts w:ascii="Arial" w:hAnsi="Arial"/>
          <w:sz w:val="22"/>
          <w:szCs w:val="22"/>
        </w:rPr>
        <w:t>incentivizing</w:t>
      </w:r>
      <w:r w:rsidRPr="0CD6E6F6" w:rsidR="0CD6E6F6">
        <w:rPr>
          <w:rFonts w:ascii="Arial" w:hAnsi="Arial"/>
          <w:sz w:val="22"/>
          <w:szCs w:val="22"/>
        </w:rPr>
        <w:t xml:space="preserve"> you all because of what your expectations are. </w:t>
      </w:r>
      <w:r w:rsidRPr="0CD6E6F6" w:rsidR="0CD6E6F6">
        <w:rPr>
          <w:rFonts w:ascii="Arial" w:hAnsi="Arial"/>
          <w:sz w:val="22"/>
          <w:szCs w:val="22"/>
        </w:rPr>
        <w:t>So that being said, I'm 8am</w:t>
      </w:r>
      <w:r w:rsidRPr="0CD6E6F6" w:rsidR="26818B5D">
        <w:rPr>
          <w:rFonts w:ascii="Arial" w:hAnsi="Arial"/>
          <w:sz w:val="22"/>
          <w:szCs w:val="22"/>
        </w:rPr>
        <w:t xml:space="preserve"> next </w:t>
      </w:r>
      <w:r w:rsidRPr="0CD6E6F6" w:rsidR="0CD6E6F6">
        <w:rPr>
          <w:rFonts w:ascii="Arial" w:hAnsi="Arial"/>
          <w:sz w:val="22"/>
          <w:szCs w:val="22"/>
        </w:rPr>
        <w:t xml:space="preserve">Friday, I will be at the </w:t>
      </w:r>
      <w:r w:rsidRPr="0CD6E6F6" w:rsidR="6E322C2F">
        <w:rPr>
          <w:rFonts w:ascii="Arial" w:hAnsi="Arial"/>
          <w:sz w:val="22"/>
          <w:szCs w:val="22"/>
        </w:rPr>
        <w:t>C</w:t>
      </w:r>
      <w:r w:rsidRPr="0CD6E6F6" w:rsidR="0CD6E6F6">
        <w:rPr>
          <w:rFonts w:ascii="Arial" w:hAnsi="Arial"/>
          <w:sz w:val="22"/>
          <w:szCs w:val="22"/>
        </w:rPr>
        <w:t xml:space="preserve">orner </w:t>
      </w:r>
      <w:r w:rsidRPr="0CD6E6F6" w:rsidR="790D741D">
        <w:rPr>
          <w:rFonts w:ascii="Arial" w:hAnsi="Arial"/>
          <w:sz w:val="22"/>
          <w:szCs w:val="22"/>
        </w:rPr>
        <w:t>R</w:t>
      </w:r>
      <w:r w:rsidRPr="0CD6E6F6" w:rsidR="0CD6E6F6">
        <w:rPr>
          <w:rFonts w:ascii="Arial" w:hAnsi="Arial"/>
          <w:sz w:val="22"/>
          <w:szCs w:val="22"/>
        </w:rPr>
        <w:t>oom, if you would like to come that will not be charged to you, before the fiscal year 26 meeting, as an initial, thank you for your continued engagement.</w:t>
      </w:r>
      <w:r w:rsidRPr="0CD6E6F6" w:rsidR="0CD6E6F6">
        <w:rPr>
          <w:rFonts w:ascii="Arial" w:hAnsi="Arial"/>
          <w:sz w:val="22"/>
          <w:szCs w:val="22"/>
        </w:rPr>
        <w:t xml:space="preserve"> </w:t>
      </w:r>
      <w:r w:rsidRPr="0CD6E6F6" w:rsidR="0CD6E6F6">
        <w:rPr>
          <w:rFonts w:ascii="Arial" w:hAnsi="Arial"/>
          <w:sz w:val="22"/>
          <w:szCs w:val="22"/>
        </w:rPr>
        <w:t>I'm</w:t>
      </w:r>
      <w:r w:rsidRPr="0CD6E6F6" w:rsidR="0CD6E6F6">
        <w:rPr>
          <w:rFonts w:ascii="Arial" w:hAnsi="Arial"/>
          <w:sz w:val="22"/>
          <w:szCs w:val="22"/>
        </w:rPr>
        <w:t xml:space="preserve"> assuming you could also arrive late before 8</w:t>
      </w:r>
      <w:r w:rsidRPr="0CD6E6F6" w:rsidR="5F691FA7">
        <w:rPr>
          <w:rFonts w:ascii="Arial" w:hAnsi="Arial"/>
          <w:sz w:val="22"/>
          <w:szCs w:val="22"/>
        </w:rPr>
        <w:t>:</w:t>
      </w:r>
      <w:r w:rsidRPr="0CD6E6F6" w:rsidR="0CD6E6F6">
        <w:rPr>
          <w:rFonts w:ascii="Arial" w:hAnsi="Arial"/>
          <w:sz w:val="22"/>
          <w:szCs w:val="22"/>
        </w:rPr>
        <w:t xml:space="preserve">40, obviously, for breakfast, and I will send a reminder on that. But that will be </w:t>
      </w:r>
      <w:r w:rsidRPr="0CD6E6F6" w:rsidR="0CD6E6F6">
        <w:rPr>
          <w:rFonts w:ascii="Arial" w:hAnsi="Arial"/>
          <w:sz w:val="22"/>
          <w:szCs w:val="22"/>
        </w:rPr>
        <w:t>kind of the</w:t>
      </w:r>
      <w:r w:rsidRPr="0CD6E6F6" w:rsidR="0CD6E6F6">
        <w:rPr>
          <w:rFonts w:ascii="Arial" w:hAnsi="Arial"/>
          <w:sz w:val="22"/>
          <w:szCs w:val="22"/>
        </w:rPr>
        <w:t xml:space="preserve"> expectation and relationship that </w:t>
      </w:r>
      <w:r w:rsidRPr="0CD6E6F6" w:rsidR="0CD6E6F6">
        <w:rPr>
          <w:rFonts w:ascii="Arial" w:hAnsi="Arial"/>
          <w:sz w:val="22"/>
          <w:szCs w:val="22"/>
        </w:rPr>
        <w:t>I'm</w:t>
      </w:r>
      <w:r w:rsidRPr="0CD6E6F6" w:rsidR="0CD6E6F6">
        <w:rPr>
          <w:rFonts w:ascii="Arial" w:hAnsi="Arial"/>
          <w:sz w:val="22"/>
          <w:szCs w:val="22"/>
        </w:rPr>
        <w:t xml:space="preserve"> hoping to have with all of you, </w:t>
      </w:r>
      <w:r w:rsidRPr="0CD6E6F6" w:rsidR="0CD6E6F6">
        <w:rPr>
          <w:rFonts w:ascii="Arial" w:hAnsi="Arial"/>
          <w:sz w:val="22"/>
          <w:szCs w:val="22"/>
        </w:rPr>
        <w:t>I'm</w:t>
      </w:r>
      <w:r w:rsidRPr="0CD6E6F6" w:rsidR="0CD6E6F6">
        <w:rPr>
          <w:rFonts w:ascii="Arial" w:hAnsi="Arial"/>
          <w:sz w:val="22"/>
          <w:szCs w:val="22"/>
        </w:rPr>
        <w:t xml:space="preserve"> not just going to expect you to get up at 8am </w:t>
      </w:r>
      <w:r w:rsidRPr="0CD6E6F6" w:rsidR="0D5F4611">
        <w:rPr>
          <w:rFonts w:ascii="Arial" w:hAnsi="Arial"/>
          <w:sz w:val="22"/>
          <w:szCs w:val="22"/>
        </w:rPr>
        <w:t>e</w:t>
      </w:r>
      <w:r w:rsidRPr="0CD6E6F6" w:rsidR="0CD6E6F6">
        <w:rPr>
          <w:rFonts w:ascii="Arial" w:hAnsi="Arial"/>
          <w:sz w:val="22"/>
          <w:szCs w:val="22"/>
        </w:rPr>
        <w:t>specially as many of you are done with your roles</w:t>
      </w:r>
      <w:r w:rsidRPr="0CD6E6F6" w:rsidR="6BBD9A57">
        <w:rPr>
          <w:rFonts w:ascii="Arial" w:hAnsi="Arial"/>
          <w:sz w:val="22"/>
          <w:szCs w:val="22"/>
        </w:rPr>
        <w:t xml:space="preserve"> a</w:t>
      </w:r>
      <w:r w:rsidRPr="0CD6E6F6" w:rsidR="0CD6E6F6">
        <w:rPr>
          <w:rFonts w:ascii="Arial" w:hAnsi="Arial"/>
          <w:sz w:val="22"/>
          <w:szCs w:val="22"/>
        </w:rPr>
        <w:t xml:space="preserve">nd this is like the last thing that you have. </w:t>
      </w:r>
      <w:r w:rsidRPr="0CD6E6F6" w:rsidR="0CD6E6F6">
        <w:rPr>
          <w:rFonts w:ascii="Arial" w:hAnsi="Arial"/>
          <w:sz w:val="22"/>
          <w:szCs w:val="22"/>
        </w:rPr>
        <w:t>I'm hoping to make this an engaging process, and also an important process.</w:t>
      </w:r>
      <w:r w:rsidRPr="0CD6E6F6" w:rsidR="0CD6E6F6">
        <w:rPr>
          <w:rFonts w:ascii="Arial" w:hAnsi="Arial"/>
          <w:sz w:val="22"/>
          <w:szCs w:val="22"/>
        </w:rPr>
        <w:t xml:space="preserve"> Again, this is the time where </w:t>
      </w:r>
      <w:r w:rsidRPr="0CD6E6F6" w:rsidR="0CD6E6F6">
        <w:rPr>
          <w:rFonts w:ascii="Arial" w:hAnsi="Arial"/>
          <w:sz w:val="22"/>
          <w:szCs w:val="22"/>
        </w:rPr>
        <w:t>you'll</w:t>
      </w:r>
      <w:r w:rsidRPr="0CD6E6F6" w:rsidR="0CD6E6F6">
        <w:rPr>
          <w:rFonts w:ascii="Arial" w:hAnsi="Arial"/>
          <w:sz w:val="22"/>
          <w:szCs w:val="22"/>
        </w:rPr>
        <w:t xml:space="preserve"> be deciding, again, the actual appropriation of millions of dollars, starting with just what you will think and what you all gather from the information that we provide.</w:t>
      </w:r>
      <w:r w:rsidRPr="0CD6E6F6" w:rsidR="56C9556A">
        <w:rPr>
          <w:rFonts w:ascii="Arial" w:hAnsi="Arial"/>
          <w:sz w:val="22"/>
          <w:szCs w:val="22"/>
        </w:rPr>
        <w:t xml:space="preserve"> </w:t>
      </w:r>
      <w:r w:rsidRPr="0CD6E6F6" w:rsidR="0CD6E6F6">
        <w:rPr>
          <w:rFonts w:ascii="Arial" w:hAnsi="Arial"/>
          <w:sz w:val="22"/>
          <w:szCs w:val="22"/>
        </w:rPr>
        <w:t xml:space="preserve">I </w:t>
      </w:r>
      <w:r w:rsidRPr="0CD6E6F6" w:rsidR="0CD6E6F6">
        <w:rPr>
          <w:rFonts w:ascii="Arial" w:hAnsi="Arial"/>
          <w:sz w:val="22"/>
          <w:szCs w:val="22"/>
        </w:rPr>
        <w:t>can't</w:t>
      </w:r>
      <w:r w:rsidRPr="0CD6E6F6" w:rsidR="0CD6E6F6">
        <w:rPr>
          <w:rFonts w:ascii="Arial" w:hAnsi="Arial"/>
          <w:sz w:val="22"/>
          <w:szCs w:val="22"/>
        </w:rPr>
        <w:t xml:space="preserve"> necessarily think about anything else related to the structure. All I will say though, is the reasoning behind the preferred dress code. And this is why everything has </w:t>
      </w:r>
      <w:r w:rsidRPr="0CD6E6F6" w:rsidR="0CD6E6F6">
        <w:rPr>
          <w:rFonts w:ascii="Arial" w:hAnsi="Arial"/>
          <w:sz w:val="22"/>
          <w:szCs w:val="22"/>
        </w:rPr>
        <w:t>purpose</w:t>
      </w:r>
      <w:r w:rsidRPr="0CD6E6F6" w:rsidR="0CD6E6F6">
        <w:rPr>
          <w:rFonts w:ascii="Arial" w:hAnsi="Arial"/>
          <w:sz w:val="22"/>
          <w:szCs w:val="22"/>
        </w:rPr>
        <w:t xml:space="preserve">. </w:t>
      </w:r>
      <w:r w:rsidRPr="0CD6E6F6" w:rsidR="0CD6E6F6">
        <w:rPr>
          <w:rFonts w:ascii="Arial" w:hAnsi="Arial"/>
          <w:sz w:val="22"/>
          <w:szCs w:val="22"/>
        </w:rPr>
        <w:t>I'm</w:t>
      </w:r>
      <w:r w:rsidRPr="0CD6E6F6" w:rsidR="0CD6E6F6">
        <w:rPr>
          <w:rFonts w:ascii="Arial" w:hAnsi="Arial"/>
          <w:sz w:val="22"/>
          <w:szCs w:val="22"/>
        </w:rPr>
        <w:t xml:space="preserve"> not just trying to exert things onto you. </w:t>
      </w:r>
      <w:r w:rsidRPr="0CD6E6F6" w:rsidR="7AAB3433">
        <w:rPr>
          <w:rFonts w:ascii="Arial" w:hAnsi="Arial"/>
          <w:sz w:val="22"/>
          <w:szCs w:val="22"/>
        </w:rPr>
        <w:t>F</w:t>
      </w:r>
      <w:r w:rsidRPr="0CD6E6F6" w:rsidR="0CD6E6F6">
        <w:rPr>
          <w:rFonts w:ascii="Arial" w:hAnsi="Arial"/>
          <w:sz w:val="22"/>
          <w:szCs w:val="22"/>
        </w:rPr>
        <w:t xml:space="preserve">or fiscal year 26 </w:t>
      </w:r>
      <w:r w:rsidRPr="0CD6E6F6" w:rsidR="6705DE9F">
        <w:rPr>
          <w:rFonts w:ascii="Arial" w:hAnsi="Arial"/>
          <w:sz w:val="22"/>
          <w:szCs w:val="22"/>
        </w:rPr>
        <w:t xml:space="preserve">we </w:t>
      </w:r>
      <w:r w:rsidRPr="0CD6E6F6" w:rsidR="0CD6E6F6">
        <w:rPr>
          <w:rFonts w:ascii="Arial" w:hAnsi="Arial"/>
          <w:sz w:val="22"/>
          <w:szCs w:val="22"/>
        </w:rPr>
        <w:t>will formally begin posting the agendas in advance</w:t>
      </w:r>
      <w:r w:rsidRPr="0CD6E6F6" w:rsidR="3806B851">
        <w:rPr>
          <w:rFonts w:ascii="Arial" w:hAnsi="Arial"/>
          <w:sz w:val="22"/>
          <w:szCs w:val="22"/>
        </w:rPr>
        <w:t xml:space="preserve">. </w:t>
      </w:r>
      <w:r w:rsidRPr="0CD6E6F6" w:rsidR="0CD6E6F6">
        <w:rPr>
          <w:rFonts w:ascii="Arial" w:hAnsi="Arial"/>
          <w:sz w:val="22"/>
          <w:szCs w:val="22"/>
        </w:rPr>
        <w:t>So</w:t>
      </w:r>
      <w:r w:rsidRPr="0CD6E6F6" w:rsidR="0CD6E6F6">
        <w:rPr>
          <w:rFonts w:ascii="Arial" w:hAnsi="Arial"/>
          <w:sz w:val="22"/>
          <w:szCs w:val="22"/>
        </w:rPr>
        <w:t xml:space="preserve"> the agenda will be posted on Wednesday and Thursday is more than likely that students will show up depending on what discussions we'll have. For example, I think for </w:t>
      </w:r>
      <w:r w:rsidRPr="0CD6E6F6" w:rsidR="03BFDD78">
        <w:rPr>
          <w:rFonts w:ascii="Arial" w:hAnsi="Arial"/>
          <w:sz w:val="22"/>
          <w:szCs w:val="22"/>
        </w:rPr>
        <w:t>E</w:t>
      </w:r>
      <w:r w:rsidRPr="0CD6E6F6" w:rsidR="0CD6E6F6">
        <w:rPr>
          <w:rFonts w:ascii="Arial" w:hAnsi="Arial"/>
          <w:sz w:val="22"/>
          <w:szCs w:val="22"/>
        </w:rPr>
        <w:t xml:space="preserve">co </w:t>
      </w:r>
      <w:r w:rsidRPr="0CD6E6F6" w:rsidR="0DBDEAF9">
        <w:rPr>
          <w:rFonts w:ascii="Arial" w:hAnsi="Arial"/>
          <w:sz w:val="22"/>
          <w:szCs w:val="22"/>
        </w:rPr>
        <w:t>R</w:t>
      </w:r>
      <w:r w:rsidRPr="0CD6E6F6" w:rsidR="0CD6E6F6">
        <w:rPr>
          <w:rFonts w:ascii="Arial" w:hAnsi="Arial"/>
          <w:sz w:val="22"/>
          <w:szCs w:val="22"/>
        </w:rPr>
        <w:t xml:space="preserve">eps, </w:t>
      </w:r>
      <w:r w:rsidRPr="0CD6E6F6" w:rsidR="0CD6E6F6">
        <w:rPr>
          <w:rFonts w:ascii="Arial" w:hAnsi="Arial"/>
          <w:sz w:val="22"/>
          <w:szCs w:val="22"/>
        </w:rPr>
        <w:t>I'm</w:t>
      </w:r>
      <w:r w:rsidRPr="0CD6E6F6" w:rsidR="0CD6E6F6">
        <w:rPr>
          <w:rFonts w:ascii="Arial" w:hAnsi="Arial"/>
          <w:sz w:val="22"/>
          <w:szCs w:val="22"/>
        </w:rPr>
        <w:t xml:space="preserve"> sure </w:t>
      </w:r>
      <w:r w:rsidRPr="0CD6E6F6" w:rsidR="0CD6E6F6">
        <w:rPr>
          <w:rFonts w:ascii="Arial" w:hAnsi="Arial"/>
          <w:sz w:val="22"/>
          <w:szCs w:val="22"/>
        </w:rPr>
        <w:t>we'll</w:t>
      </w:r>
      <w:r w:rsidRPr="0CD6E6F6" w:rsidR="0CD6E6F6">
        <w:rPr>
          <w:rFonts w:ascii="Arial" w:hAnsi="Arial"/>
          <w:sz w:val="22"/>
          <w:szCs w:val="22"/>
        </w:rPr>
        <w:t xml:space="preserve"> have student commentary, or just other projects that might come about. And also, we're inviting </w:t>
      </w:r>
      <w:r w:rsidRPr="0CD6E6F6" w:rsidR="0CD6E6F6">
        <w:rPr>
          <w:rFonts w:ascii="Arial" w:hAnsi="Arial"/>
          <w:sz w:val="22"/>
          <w:szCs w:val="22"/>
        </w:rPr>
        <w:t>media</w:t>
      </w:r>
      <w:r w:rsidRPr="0CD6E6F6" w:rsidR="0CD6E6F6">
        <w:rPr>
          <w:rFonts w:ascii="Arial" w:hAnsi="Arial"/>
          <w:sz w:val="22"/>
          <w:szCs w:val="22"/>
        </w:rPr>
        <w:t xml:space="preserve">. </w:t>
      </w:r>
      <w:r w:rsidRPr="0CD6E6F6" w:rsidR="0CD6E6F6">
        <w:rPr>
          <w:rFonts w:ascii="Arial" w:hAnsi="Arial"/>
          <w:sz w:val="22"/>
          <w:szCs w:val="22"/>
        </w:rPr>
        <w:t>So</w:t>
      </w:r>
      <w:r w:rsidRPr="0CD6E6F6" w:rsidR="0CD6E6F6">
        <w:rPr>
          <w:rFonts w:ascii="Arial" w:hAnsi="Arial"/>
          <w:sz w:val="22"/>
          <w:szCs w:val="22"/>
        </w:rPr>
        <w:t xml:space="preserve"> on </w:t>
      </w:r>
      <w:r w:rsidRPr="0CD6E6F6" w:rsidR="5A28EDD9">
        <w:rPr>
          <w:rFonts w:ascii="Arial" w:hAnsi="Arial"/>
          <w:sz w:val="22"/>
          <w:szCs w:val="22"/>
        </w:rPr>
        <w:t>Onward State</w:t>
      </w:r>
      <w:r w:rsidRPr="0CD6E6F6" w:rsidR="0CD6E6F6">
        <w:rPr>
          <w:rFonts w:ascii="Arial" w:hAnsi="Arial"/>
          <w:sz w:val="22"/>
          <w:szCs w:val="22"/>
        </w:rPr>
        <w:t>, Daily Collegian</w:t>
      </w:r>
      <w:r w:rsidRPr="0CD6E6F6" w:rsidR="0088B891">
        <w:rPr>
          <w:rFonts w:ascii="Arial" w:hAnsi="Arial"/>
          <w:sz w:val="22"/>
          <w:szCs w:val="22"/>
        </w:rPr>
        <w:t>. T</w:t>
      </w:r>
      <w:r w:rsidRPr="0CD6E6F6" w:rsidR="0CD6E6F6">
        <w:rPr>
          <w:rFonts w:ascii="Arial" w:hAnsi="Arial"/>
          <w:sz w:val="22"/>
          <w:szCs w:val="22"/>
        </w:rPr>
        <w:t xml:space="preserve">hey just </w:t>
      </w:r>
      <w:r w:rsidRPr="0CD6E6F6" w:rsidR="0CD6E6F6">
        <w:rPr>
          <w:rFonts w:ascii="Arial" w:hAnsi="Arial"/>
          <w:sz w:val="22"/>
          <w:szCs w:val="22"/>
        </w:rPr>
        <w:t>has</w:t>
      </w:r>
      <w:r w:rsidRPr="0CD6E6F6" w:rsidR="0CD6E6F6">
        <w:rPr>
          <w:rFonts w:ascii="Arial" w:hAnsi="Arial"/>
          <w:sz w:val="22"/>
          <w:szCs w:val="22"/>
        </w:rPr>
        <w:t xml:space="preserve"> to be the case has to be here. Again, i</w:t>
      </w:r>
      <w:r w:rsidRPr="0CD6E6F6" w:rsidR="0CD6E6F6">
        <w:rPr>
          <w:rFonts w:ascii="Arial" w:hAnsi="Arial"/>
          <w:sz w:val="22"/>
          <w:szCs w:val="22"/>
        </w:rPr>
        <w:t xml:space="preserve">f </w:t>
      </w:r>
      <w:r w:rsidRPr="0CD6E6F6" w:rsidR="0CD6E6F6">
        <w:rPr>
          <w:rFonts w:ascii="Arial" w:hAnsi="Arial"/>
          <w:sz w:val="22"/>
          <w:szCs w:val="22"/>
        </w:rPr>
        <w:t>you're</w:t>
      </w:r>
      <w:r w:rsidRPr="0CD6E6F6" w:rsidR="0CD6E6F6">
        <w:rPr>
          <w:rFonts w:ascii="Arial" w:hAnsi="Arial"/>
          <w:sz w:val="22"/>
          <w:szCs w:val="22"/>
        </w:rPr>
        <w:t xml:space="preserve"> running late, </w:t>
      </w:r>
      <w:r w:rsidRPr="0CD6E6F6" w:rsidR="0CD6E6F6">
        <w:rPr>
          <w:rFonts w:ascii="Arial" w:hAnsi="Arial"/>
          <w:sz w:val="22"/>
          <w:szCs w:val="22"/>
        </w:rPr>
        <w:t>that it's</w:t>
      </w:r>
      <w:r w:rsidRPr="0CD6E6F6" w:rsidR="0CD6E6F6">
        <w:rPr>
          <w:rFonts w:ascii="Arial" w:hAnsi="Arial"/>
          <w:sz w:val="22"/>
          <w:szCs w:val="22"/>
        </w:rPr>
        <w:t xml:space="preserve"> fine. </w:t>
      </w:r>
      <w:r w:rsidRPr="0CD6E6F6" w:rsidR="0CD6E6F6">
        <w:rPr>
          <w:rFonts w:ascii="Arial" w:hAnsi="Arial"/>
          <w:sz w:val="22"/>
          <w:szCs w:val="22"/>
        </w:rPr>
        <w:t>I'm</w:t>
      </w:r>
      <w:r w:rsidRPr="0CD6E6F6" w:rsidR="0CD6E6F6">
        <w:rPr>
          <w:rFonts w:ascii="Arial" w:hAnsi="Arial"/>
          <w:sz w:val="22"/>
          <w:szCs w:val="22"/>
        </w:rPr>
        <w:t xml:space="preserve"> just explaining the reasoning and mentality behind why </w:t>
      </w:r>
      <w:r w:rsidRPr="0CD6E6F6" w:rsidR="0CD6E6F6">
        <w:rPr>
          <w:rFonts w:ascii="Arial" w:hAnsi="Arial"/>
          <w:sz w:val="22"/>
          <w:szCs w:val="22"/>
        </w:rPr>
        <w:t>I'm</w:t>
      </w:r>
      <w:r w:rsidRPr="0CD6E6F6" w:rsidR="0CD6E6F6">
        <w:rPr>
          <w:rFonts w:ascii="Arial" w:hAnsi="Arial"/>
          <w:sz w:val="22"/>
          <w:szCs w:val="22"/>
        </w:rPr>
        <w:t xml:space="preserve"> making these points in the first place. Okay, I wanted to </w:t>
      </w:r>
      <w:r w:rsidRPr="0CD6E6F6" w:rsidR="0CD6E6F6">
        <w:rPr>
          <w:rFonts w:ascii="Arial" w:hAnsi="Arial"/>
          <w:sz w:val="22"/>
          <w:szCs w:val="22"/>
        </w:rPr>
        <w:t>open up</w:t>
      </w:r>
      <w:r w:rsidRPr="0CD6E6F6" w:rsidR="0CD6E6F6">
        <w:rPr>
          <w:rFonts w:ascii="Arial" w:hAnsi="Arial"/>
          <w:sz w:val="22"/>
          <w:szCs w:val="22"/>
        </w:rPr>
        <w:t xml:space="preserve"> to any questions or just discussions about fiscal year 26.</w:t>
      </w:r>
      <w:r w:rsidRPr="0CD6E6F6" w:rsidR="27236A00">
        <w:rPr>
          <w:rFonts w:ascii="Arial" w:hAnsi="Arial"/>
          <w:sz w:val="22"/>
          <w:szCs w:val="22"/>
        </w:rPr>
        <w:t xml:space="preserve"> T</w:t>
      </w:r>
      <w:r w:rsidRPr="0CD6E6F6" w:rsidR="0CD6E6F6">
        <w:rPr>
          <w:rFonts w:ascii="Arial" w:hAnsi="Arial"/>
          <w:sz w:val="22"/>
          <w:szCs w:val="22"/>
        </w:rPr>
        <w:t xml:space="preserve">his </w:t>
      </w:r>
      <w:r w:rsidRPr="0CD6E6F6" w:rsidR="0CD6E6F6">
        <w:rPr>
          <w:rFonts w:ascii="Arial" w:hAnsi="Arial"/>
          <w:sz w:val="22"/>
          <w:szCs w:val="22"/>
        </w:rPr>
        <w:t>is</w:t>
      </w:r>
      <w:r w:rsidRPr="0CD6E6F6" w:rsidR="0CD6E6F6">
        <w:rPr>
          <w:rFonts w:ascii="Arial" w:hAnsi="Arial"/>
          <w:sz w:val="22"/>
          <w:szCs w:val="22"/>
        </w:rPr>
        <w:t xml:space="preserve"> our official duty and responsibility as the board now, like that was the intent of what your roles were coming on to this board. </w:t>
      </w:r>
      <w:r w:rsidRPr="0CD6E6F6" w:rsidR="0CD6E6F6">
        <w:rPr>
          <w:rFonts w:ascii="Arial" w:hAnsi="Arial"/>
          <w:sz w:val="22"/>
          <w:szCs w:val="22"/>
        </w:rPr>
        <w:t>So</w:t>
      </w:r>
      <w:r w:rsidRPr="0CD6E6F6" w:rsidR="0CD6E6F6">
        <w:rPr>
          <w:rFonts w:ascii="Arial" w:hAnsi="Arial"/>
          <w:sz w:val="22"/>
          <w:szCs w:val="22"/>
        </w:rPr>
        <w:t xml:space="preserve"> this is I don't want to discount the work that we did </w:t>
      </w:r>
      <w:r w:rsidRPr="0CD6E6F6" w:rsidR="0CD6E6F6">
        <w:rPr>
          <w:rFonts w:ascii="Arial" w:hAnsi="Arial"/>
          <w:sz w:val="22"/>
          <w:szCs w:val="22"/>
        </w:rPr>
        <w:t>on</w:t>
      </w:r>
      <w:r w:rsidRPr="0CD6E6F6" w:rsidR="0CD6E6F6">
        <w:rPr>
          <w:rFonts w:ascii="Arial" w:hAnsi="Arial"/>
          <w:sz w:val="22"/>
          <w:szCs w:val="22"/>
        </w:rPr>
        <w:t xml:space="preserve"> fiscal year 25. But this will have the most impact, at least from what you </w:t>
      </w:r>
      <w:r w:rsidRPr="0CD6E6F6" w:rsidR="0CD6E6F6">
        <w:rPr>
          <w:rFonts w:ascii="Arial" w:hAnsi="Arial"/>
          <w:sz w:val="22"/>
          <w:szCs w:val="22"/>
        </w:rPr>
        <w:t>contribute.</w:t>
      </w:r>
      <w:r w:rsidRPr="0CD6E6F6" w:rsidR="28DFD291">
        <w:rPr>
          <w:rFonts w:ascii="Arial" w:hAnsi="Arial"/>
          <w:sz w:val="22"/>
          <w:szCs w:val="22"/>
        </w:rPr>
        <w:t xml:space="preserve"> </w:t>
      </w:r>
      <w:r w:rsidRPr="0CD6E6F6" w:rsidR="0CD6E6F6">
        <w:rPr>
          <w:rFonts w:ascii="Arial" w:hAnsi="Arial"/>
          <w:sz w:val="22"/>
          <w:szCs w:val="22"/>
        </w:rPr>
        <w:t>Her</w:t>
      </w:r>
      <w:r w:rsidRPr="0CD6E6F6" w:rsidR="0CD6E6F6">
        <w:rPr>
          <w:rFonts w:ascii="Arial" w:hAnsi="Arial"/>
          <w:sz w:val="22"/>
          <w:szCs w:val="22"/>
        </w:rPr>
        <w:t>e, in your experience at Penn State is</w:t>
      </w:r>
      <w:r w:rsidRPr="0CD6E6F6" w:rsidR="0CD6E6F6">
        <w:rPr>
          <w:rFonts w:ascii="Arial" w:hAnsi="Arial"/>
          <w:sz w:val="22"/>
          <w:szCs w:val="22"/>
        </w:rPr>
        <w:t xml:space="preserve"> basically wha</w:t>
      </w:r>
      <w:r w:rsidRPr="0CD6E6F6" w:rsidR="0CD6E6F6">
        <w:rPr>
          <w:rFonts w:ascii="Arial" w:hAnsi="Arial"/>
          <w:sz w:val="22"/>
          <w:szCs w:val="22"/>
        </w:rPr>
        <w:t>t</w:t>
      </w:r>
      <w:r w:rsidRPr="0CD6E6F6" w:rsidR="0CD6E6F6">
        <w:rPr>
          <w:rFonts w:ascii="Arial" w:hAnsi="Arial"/>
          <w:sz w:val="22"/>
          <w:szCs w:val="22"/>
        </w:rPr>
        <w:t xml:space="preserve"> I'</w:t>
      </w:r>
      <w:r w:rsidRPr="0CD6E6F6" w:rsidR="0CD6E6F6">
        <w:rPr>
          <w:rFonts w:ascii="Arial" w:hAnsi="Arial"/>
          <w:sz w:val="22"/>
          <w:szCs w:val="22"/>
        </w:rPr>
        <w:t>m trying to say. Representative D</w:t>
      </w:r>
      <w:r w:rsidRPr="0CD6E6F6" w:rsidR="1AAB73BD">
        <w:rPr>
          <w:rFonts w:ascii="Arial" w:hAnsi="Arial"/>
          <w:sz w:val="22"/>
          <w:szCs w:val="22"/>
        </w:rPr>
        <w:t>’E</w:t>
      </w:r>
      <w:r w:rsidRPr="0CD6E6F6" w:rsidR="0CD6E6F6">
        <w:rPr>
          <w:rFonts w:ascii="Arial" w:hAnsi="Arial"/>
          <w:sz w:val="22"/>
          <w:szCs w:val="22"/>
        </w:rPr>
        <w:t>lena</w:t>
      </w:r>
    </w:p>
    <w:p xmlns:wp14="http://schemas.microsoft.com/office/word/2010/wordml" w14:paraId="50895670" wp14:textId="77777777">
      <w:pPr>
        <w:spacing w:after="0"/>
      </w:pPr>
    </w:p>
    <w:p xmlns:wp14="http://schemas.microsoft.com/office/word/2010/wordml" w14:paraId="30E9949F" wp14:textId="77777777">
      <w:pPr>
        <w:spacing w:after="0"/>
        <w:rPr/>
      </w:pPr>
      <w:r w:rsidRPr="0CD6E6F6" w:rsidR="0CD6E6F6">
        <w:rPr>
          <w:rFonts w:ascii="Arial" w:hAnsi="Arial"/>
          <w:color w:val="5D7284"/>
          <w:sz w:val="22"/>
          <w:szCs w:val="22"/>
        </w:rPr>
        <w:t>41:11</w:t>
      </w:r>
    </w:p>
    <w:p xmlns:wp14="http://schemas.microsoft.com/office/word/2010/wordml" w:rsidP="0CD6E6F6" w14:paraId="0EEA12D6" wp14:textId="164631C4">
      <w:pPr>
        <w:spacing w:after="0"/>
        <w:rPr>
          <w:rFonts w:ascii="Arial" w:hAnsi="Arial"/>
          <w:b w:val="1"/>
          <w:bCs w:val="1"/>
          <w:sz w:val="22"/>
          <w:szCs w:val="22"/>
        </w:rPr>
      </w:pPr>
      <w:r w:rsidRPr="0CD6E6F6" w:rsidR="3A719963">
        <w:rPr>
          <w:rFonts w:ascii="Arial" w:hAnsi="Arial"/>
          <w:b w:val="1"/>
          <w:bCs w:val="1"/>
          <w:sz w:val="22"/>
          <w:szCs w:val="22"/>
        </w:rPr>
        <w:t xml:space="preserve">Representative </w:t>
      </w:r>
      <w:r w:rsidRPr="0CD6E6F6" w:rsidR="3A719963">
        <w:rPr>
          <w:rFonts w:ascii="Arial" w:hAnsi="Arial"/>
          <w:b w:val="1"/>
          <w:bCs w:val="1"/>
          <w:sz w:val="22"/>
          <w:szCs w:val="22"/>
        </w:rPr>
        <w:t>D’Elena</w:t>
      </w:r>
      <w:r w:rsidRPr="0CD6E6F6" w:rsidR="3A719963">
        <w:rPr>
          <w:rFonts w:ascii="Arial" w:hAnsi="Arial"/>
          <w:b w:val="1"/>
          <w:bCs w:val="1"/>
          <w:sz w:val="22"/>
          <w:szCs w:val="22"/>
        </w:rPr>
        <w:t>:</w:t>
      </w:r>
    </w:p>
    <w:p xmlns:wp14="http://schemas.microsoft.com/office/word/2010/wordml" w:rsidP="0CD6E6F6" w14:paraId="3EC6C822" wp14:textId="01361E4B">
      <w:pPr>
        <w:pStyle w:val="Normal"/>
        <w:spacing w:after="0"/>
        <w:rPr>
          <w:rFonts w:ascii="Arial" w:hAnsi="Arial"/>
          <w:sz w:val="22"/>
          <w:szCs w:val="22"/>
        </w:rPr>
      </w:pPr>
      <w:r w:rsidRPr="0CD6E6F6" w:rsidR="3A719963">
        <w:rPr>
          <w:rFonts w:ascii="Arial" w:hAnsi="Arial"/>
          <w:sz w:val="22"/>
          <w:szCs w:val="22"/>
        </w:rPr>
        <w:t xml:space="preserve">Hayden </w:t>
      </w:r>
      <w:r w:rsidRPr="0CD6E6F6" w:rsidR="3A719963">
        <w:rPr>
          <w:rFonts w:ascii="Arial" w:hAnsi="Arial"/>
          <w:sz w:val="22"/>
          <w:szCs w:val="22"/>
        </w:rPr>
        <w:t>D’Elena</w:t>
      </w:r>
      <w:r w:rsidRPr="0CD6E6F6" w:rsidR="3A719963">
        <w:rPr>
          <w:rFonts w:ascii="Arial" w:hAnsi="Arial"/>
          <w:sz w:val="22"/>
          <w:szCs w:val="22"/>
        </w:rPr>
        <w:t xml:space="preserve">, UPUA Appointee. In the coming weeks, is </w:t>
      </w:r>
      <w:r w:rsidRPr="0CD6E6F6" w:rsidR="0CD6E6F6">
        <w:rPr>
          <w:rFonts w:ascii="Arial" w:hAnsi="Arial"/>
          <w:sz w:val="22"/>
          <w:szCs w:val="22"/>
        </w:rPr>
        <w:t>i</w:t>
      </w:r>
      <w:r w:rsidRPr="0CD6E6F6" w:rsidR="1E06D47B">
        <w:rPr>
          <w:rFonts w:ascii="Arial" w:hAnsi="Arial"/>
          <w:sz w:val="22"/>
          <w:szCs w:val="22"/>
        </w:rPr>
        <w:t xml:space="preserve">t </w:t>
      </w:r>
      <w:r w:rsidRPr="0CD6E6F6" w:rsidR="0CD6E6F6">
        <w:rPr>
          <w:rFonts w:ascii="Arial" w:hAnsi="Arial"/>
          <w:sz w:val="22"/>
          <w:szCs w:val="22"/>
        </w:rPr>
        <w:t xml:space="preserve">going to be </w:t>
      </w:r>
      <w:r w:rsidRPr="0CD6E6F6" w:rsidR="0CD6E6F6">
        <w:rPr>
          <w:rFonts w:ascii="Arial" w:hAnsi="Arial"/>
          <w:sz w:val="22"/>
          <w:szCs w:val="22"/>
        </w:rPr>
        <w:t>very similar</w:t>
      </w:r>
      <w:r w:rsidRPr="0CD6E6F6" w:rsidR="0CD6E6F6">
        <w:rPr>
          <w:rFonts w:ascii="Arial" w:hAnsi="Arial"/>
          <w:sz w:val="22"/>
          <w:szCs w:val="22"/>
        </w:rPr>
        <w:t xml:space="preserve"> to the process we went through</w:t>
      </w:r>
      <w:r w:rsidRPr="0CD6E6F6" w:rsidR="203F2D05">
        <w:rPr>
          <w:rFonts w:ascii="Arial" w:hAnsi="Arial"/>
          <w:sz w:val="22"/>
          <w:szCs w:val="22"/>
        </w:rPr>
        <w:t>? *indistinguishable*</w:t>
      </w:r>
    </w:p>
    <w:p xmlns:wp14="http://schemas.microsoft.com/office/word/2010/wordml" w14:paraId="38C1F859" wp14:textId="77777777">
      <w:pPr>
        <w:spacing w:after="0"/>
      </w:pPr>
    </w:p>
    <w:p xmlns:wp14="http://schemas.microsoft.com/office/word/2010/wordml" w14:paraId="7A4D6D3E" wp14:textId="77777777">
      <w:pPr>
        <w:spacing w:after="0"/>
        <w:rPr/>
      </w:pPr>
      <w:r w:rsidRPr="0CD6E6F6" w:rsidR="0CD6E6F6">
        <w:rPr>
          <w:rFonts w:ascii="Arial" w:hAnsi="Arial"/>
          <w:color w:val="5D7284"/>
          <w:sz w:val="22"/>
          <w:szCs w:val="22"/>
        </w:rPr>
        <w:t>41:18</w:t>
      </w:r>
    </w:p>
    <w:p w:rsidR="57AE8AD9" w:rsidP="0CD6E6F6" w:rsidRDefault="57AE8AD9" w14:paraId="6B1227D8" w14:textId="637A6D13">
      <w:pPr>
        <w:spacing w:after="0"/>
        <w:rPr>
          <w:rFonts w:ascii="Arial" w:hAnsi="Arial"/>
          <w:b w:val="1"/>
          <w:bCs w:val="1"/>
          <w:sz w:val="22"/>
          <w:szCs w:val="22"/>
        </w:rPr>
      </w:pPr>
      <w:r w:rsidRPr="0CD6E6F6" w:rsidR="57AE8AD9">
        <w:rPr>
          <w:rFonts w:ascii="Arial" w:hAnsi="Arial"/>
          <w:b w:val="1"/>
          <w:bCs w:val="1"/>
          <w:sz w:val="22"/>
          <w:szCs w:val="22"/>
        </w:rPr>
        <w:t>Chair Rodriguez:</w:t>
      </w:r>
    </w:p>
    <w:p xmlns:wp14="http://schemas.microsoft.com/office/word/2010/wordml" w:rsidP="0CD6E6F6" w14:paraId="40E0E787" wp14:textId="76F7BF55">
      <w:pPr>
        <w:spacing w:after="0"/>
        <w:rPr>
          <w:rFonts w:ascii="Arial" w:hAnsi="Arial"/>
          <w:sz w:val="22"/>
          <w:szCs w:val="22"/>
        </w:rPr>
      </w:pPr>
      <w:r w:rsidRPr="0CD6E6F6" w:rsidR="0CD6E6F6">
        <w:rPr>
          <w:rFonts w:ascii="Arial" w:hAnsi="Arial"/>
          <w:sz w:val="22"/>
          <w:szCs w:val="22"/>
        </w:rPr>
        <w:t xml:space="preserve">Yeah, so I think that's a good question. I think the first thing to bring attention to is the fact that for fiscal year 26, this same setup that you saw done today is how </w:t>
      </w:r>
      <w:r w:rsidRPr="0CD6E6F6" w:rsidR="0CD6E6F6">
        <w:rPr>
          <w:rFonts w:ascii="Arial" w:hAnsi="Arial"/>
          <w:sz w:val="22"/>
          <w:szCs w:val="22"/>
        </w:rPr>
        <w:t>we're</w:t>
      </w:r>
      <w:r w:rsidRPr="0CD6E6F6" w:rsidR="0CD6E6F6">
        <w:rPr>
          <w:rFonts w:ascii="Arial" w:hAnsi="Arial"/>
          <w:sz w:val="22"/>
          <w:szCs w:val="22"/>
        </w:rPr>
        <w:t xml:space="preserve"> going to be doing it moving forward. The only exception is that we will not be voting on the actual </w:t>
      </w:r>
      <w:r w:rsidRPr="0CD6E6F6" w:rsidR="0CD6E6F6">
        <w:rPr>
          <w:rFonts w:ascii="Arial" w:hAnsi="Arial"/>
          <w:sz w:val="22"/>
          <w:szCs w:val="22"/>
        </w:rPr>
        <w:t>appropriation</w:t>
      </w:r>
      <w:r w:rsidRPr="0CD6E6F6" w:rsidR="0CD6E6F6">
        <w:rPr>
          <w:rFonts w:ascii="Arial" w:hAnsi="Arial"/>
          <w:sz w:val="22"/>
          <w:szCs w:val="22"/>
        </w:rPr>
        <w:t xml:space="preserve"> the </w:t>
      </w:r>
      <w:r w:rsidRPr="0CD6E6F6" w:rsidR="0CD6E6F6">
        <w:rPr>
          <w:rFonts w:ascii="Arial" w:hAnsi="Arial"/>
          <w:sz w:val="22"/>
          <w:szCs w:val="22"/>
        </w:rPr>
        <w:t>meeting of</w:t>
      </w:r>
      <w:r w:rsidRPr="0CD6E6F6" w:rsidR="0CD6E6F6">
        <w:rPr>
          <w:rFonts w:ascii="Arial" w:hAnsi="Arial"/>
          <w:sz w:val="22"/>
          <w:szCs w:val="22"/>
        </w:rPr>
        <w:t xml:space="preserve"> so we will have a final meeting in which we approve the appropriations for each unit. And then following that we approve the appropriations for the entire amount, and then recommend the </w:t>
      </w:r>
      <w:r w:rsidRPr="0CD6E6F6" w:rsidR="3EB461E2">
        <w:rPr>
          <w:rFonts w:ascii="Arial" w:hAnsi="Arial"/>
          <w:sz w:val="22"/>
          <w:szCs w:val="22"/>
        </w:rPr>
        <w:t>student-initiated</w:t>
      </w:r>
      <w:r w:rsidRPr="0CD6E6F6" w:rsidR="0CD6E6F6">
        <w:rPr>
          <w:rFonts w:ascii="Arial" w:hAnsi="Arial"/>
          <w:sz w:val="22"/>
          <w:szCs w:val="22"/>
        </w:rPr>
        <w:t xml:space="preserve"> fee rate following that. So</w:t>
      </w:r>
      <w:r w:rsidRPr="0CD6E6F6" w:rsidR="5DBC4C0D">
        <w:rPr>
          <w:rFonts w:ascii="Arial" w:hAnsi="Arial"/>
          <w:sz w:val="22"/>
          <w:szCs w:val="22"/>
        </w:rPr>
        <w:t xml:space="preserve">, </w:t>
      </w:r>
      <w:r w:rsidRPr="0CD6E6F6" w:rsidR="0CD6E6F6">
        <w:rPr>
          <w:rFonts w:ascii="Arial" w:hAnsi="Arial"/>
          <w:sz w:val="22"/>
          <w:szCs w:val="22"/>
        </w:rPr>
        <w:t xml:space="preserve">at first, </w:t>
      </w:r>
      <w:r w:rsidRPr="0CD6E6F6" w:rsidR="0CD6E6F6">
        <w:rPr>
          <w:rFonts w:ascii="Arial" w:hAnsi="Arial"/>
          <w:sz w:val="22"/>
          <w:szCs w:val="22"/>
        </w:rPr>
        <w:t>it'll</w:t>
      </w:r>
      <w:r w:rsidRPr="0CD6E6F6" w:rsidR="0CD6E6F6">
        <w:rPr>
          <w:rFonts w:ascii="Arial" w:hAnsi="Arial"/>
          <w:sz w:val="22"/>
          <w:szCs w:val="22"/>
        </w:rPr>
        <w:t xml:space="preserve"> just be discussion, presentation</w:t>
      </w:r>
      <w:r w:rsidRPr="0CD6E6F6" w:rsidR="2FC36AB9">
        <w:rPr>
          <w:rFonts w:ascii="Arial" w:hAnsi="Arial"/>
          <w:sz w:val="22"/>
          <w:szCs w:val="22"/>
        </w:rPr>
        <w:t>,</w:t>
      </w:r>
      <w:r w:rsidRPr="0CD6E6F6" w:rsidR="0CD6E6F6">
        <w:rPr>
          <w:rFonts w:ascii="Arial" w:hAnsi="Arial"/>
          <w:sz w:val="22"/>
          <w:szCs w:val="22"/>
        </w:rPr>
        <w:t xml:space="preserve"> analysis</w:t>
      </w:r>
      <w:r w:rsidRPr="0CD6E6F6" w:rsidR="53E397FA">
        <w:rPr>
          <w:rFonts w:ascii="Arial" w:hAnsi="Arial"/>
          <w:sz w:val="22"/>
          <w:szCs w:val="22"/>
        </w:rPr>
        <w:t>, a</w:t>
      </w:r>
      <w:r w:rsidRPr="0CD6E6F6" w:rsidR="0CD6E6F6">
        <w:rPr>
          <w:rFonts w:ascii="Arial" w:hAnsi="Arial"/>
          <w:sz w:val="22"/>
          <w:szCs w:val="22"/>
        </w:rPr>
        <w:t xml:space="preserve">nd </w:t>
      </w:r>
      <w:r w:rsidRPr="0CD6E6F6" w:rsidR="0CD6E6F6">
        <w:rPr>
          <w:rFonts w:ascii="Arial" w:hAnsi="Arial"/>
          <w:sz w:val="22"/>
          <w:szCs w:val="22"/>
        </w:rPr>
        <w:t>that's</w:t>
      </w:r>
      <w:r w:rsidRPr="0CD6E6F6" w:rsidR="0CD6E6F6">
        <w:rPr>
          <w:rFonts w:ascii="Arial" w:hAnsi="Arial"/>
          <w:sz w:val="22"/>
          <w:szCs w:val="22"/>
        </w:rPr>
        <w:t xml:space="preserve"> when you will ask the questions about the amount. If you have concerns, </w:t>
      </w:r>
      <w:r w:rsidRPr="0CD6E6F6" w:rsidR="0CD6E6F6">
        <w:rPr>
          <w:rFonts w:ascii="Arial" w:hAnsi="Arial"/>
          <w:sz w:val="22"/>
          <w:szCs w:val="22"/>
        </w:rPr>
        <w:t>that's</w:t>
      </w:r>
      <w:r w:rsidRPr="0CD6E6F6" w:rsidR="0CD6E6F6">
        <w:rPr>
          <w:rFonts w:ascii="Arial" w:hAnsi="Arial"/>
          <w:sz w:val="22"/>
          <w:szCs w:val="22"/>
        </w:rPr>
        <w:t xml:space="preserve"> when </w:t>
      </w:r>
      <w:r w:rsidRPr="0CD6E6F6" w:rsidR="0CD6E6F6">
        <w:rPr>
          <w:rFonts w:ascii="Arial" w:hAnsi="Arial"/>
          <w:sz w:val="22"/>
          <w:szCs w:val="22"/>
        </w:rPr>
        <w:t>you'll</w:t>
      </w:r>
      <w:r w:rsidRPr="0CD6E6F6" w:rsidR="0CD6E6F6">
        <w:rPr>
          <w:rFonts w:ascii="Arial" w:hAnsi="Arial"/>
          <w:sz w:val="22"/>
          <w:szCs w:val="22"/>
        </w:rPr>
        <w:t xml:space="preserve"> raise them so that the amount potentially is </w:t>
      </w:r>
      <w:r w:rsidRPr="0CD6E6F6" w:rsidR="0CD6E6F6">
        <w:rPr>
          <w:rFonts w:ascii="Arial" w:hAnsi="Arial"/>
          <w:sz w:val="22"/>
          <w:szCs w:val="22"/>
        </w:rPr>
        <w:t>modified</w:t>
      </w:r>
      <w:r w:rsidRPr="0CD6E6F6" w:rsidR="0CD6E6F6">
        <w:rPr>
          <w:rFonts w:ascii="Arial" w:hAnsi="Arial"/>
          <w:sz w:val="22"/>
          <w:szCs w:val="22"/>
        </w:rPr>
        <w:t xml:space="preserve"> or further inquiries are made</w:t>
      </w:r>
      <w:r w:rsidRPr="0CD6E6F6" w:rsidR="13DAC711">
        <w:rPr>
          <w:rFonts w:ascii="Arial" w:hAnsi="Arial"/>
          <w:sz w:val="22"/>
          <w:szCs w:val="22"/>
        </w:rPr>
        <w:t xml:space="preserve">. </w:t>
      </w:r>
      <w:r w:rsidRPr="0CD6E6F6" w:rsidR="0CD6E6F6">
        <w:rPr>
          <w:rFonts w:ascii="Arial" w:hAnsi="Arial"/>
          <w:sz w:val="22"/>
          <w:szCs w:val="22"/>
        </w:rPr>
        <w:t>But again, it's going to be really simple for all of you, that is the main intent of this.</w:t>
      </w:r>
      <w:r w:rsidRPr="0CD6E6F6" w:rsidR="0CD6E6F6">
        <w:rPr>
          <w:rFonts w:ascii="Arial" w:hAnsi="Arial"/>
          <w:sz w:val="22"/>
          <w:szCs w:val="22"/>
        </w:rPr>
        <w:t xml:space="preserve"> </w:t>
      </w:r>
      <w:r w:rsidRPr="0CD6E6F6" w:rsidR="0CD6E6F6">
        <w:rPr>
          <w:rFonts w:ascii="Arial" w:hAnsi="Arial"/>
          <w:sz w:val="22"/>
          <w:szCs w:val="22"/>
        </w:rPr>
        <w:t>So</w:t>
      </w:r>
      <w:r w:rsidRPr="0CD6E6F6" w:rsidR="0CD6E6F6">
        <w:rPr>
          <w:rFonts w:ascii="Arial" w:hAnsi="Arial"/>
          <w:sz w:val="22"/>
          <w:szCs w:val="22"/>
        </w:rPr>
        <w:t xml:space="preserve"> the folder that you'll have the briefs, it'll be 1</w:t>
      </w:r>
      <w:r w:rsidRPr="0CD6E6F6" w:rsidR="6CCFD453">
        <w:rPr>
          <w:rFonts w:ascii="Arial" w:hAnsi="Arial"/>
          <w:sz w:val="22"/>
          <w:szCs w:val="22"/>
        </w:rPr>
        <w:t xml:space="preserve">-3 </w:t>
      </w:r>
      <w:r w:rsidRPr="0CD6E6F6" w:rsidR="0CD6E6F6">
        <w:rPr>
          <w:rFonts w:ascii="Arial" w:hAnsi="Arial"/>
          <w:sz w:val="22"/>
          <w:szCs w:val="22"/>
        </w:rPr>
        <w:t>briefs per meeting, depending on what we're covering larger units will probably maybe be one</w:t>
      </w:r>
      <w:r w:rsidRPr="0CD6E6F6" w:rsidR="35B14C46">
        <w:rPr>
          <w:rFonts w:ascii="Arial" w:hAnsi="Arial"/>
          <w:sz w:val="22"/>
          <w:szCs w:val="22"/>
        </w:rPr>
        <w:t xml:space="preserve"> meeting </w:t>
      </w:r>
      <w:r w:rsidRPr="0CD6E6F6" w:rsidR="0CD6E6F6">
        <w:rPr>
          <w:rFonts w:ascii="Arial" w:hAnsi="Arial"/>
          <w:sz w:val="22"/>
          <w:szCs w:val="22"/>
        </w:rPr>
        <w:t xml:space="preserve">depending on what our calendar schedule looks like. But </w:t>
      </w:r>
      <w:r w:rsidRPr="0CD6E6F6" w:rsidR="0CD6E6F6">
        <w:rPr>
          <w:rFonts w:ascii="Arial" w:hAnsi="Arial"/>
          <w:sz w:val="22"/>
          <w:szCs w:val="22"/>
        </w:rPr>
        <w:t>yeah</w:t>
      </w:r>
      <w:r w:rsidRPr="0CD6E6F6" w:rsidR="0CD6E6F6">
        <w:rPr>
          <w:rFonts w:ascii="Arial" w:hAnsi="Arial"/>
          <w:sz w:val="22"/>
          <w:szCs w:val="22"/>
        </w:rPr>
        <w:t xml:space="preserve">, um, as an added emphasis, the </w:t>
      </w:r>
      <w:r w:rsidRPr="0CD6E6F6" w:rsidR="6BE1BBF0">
        <w:rPr>
          <w:rFonts w:ascii="Arial" w:hAnsi="Arial"/>
          <w:sz w:val="22"/>
          <w:szCs w:val="22"/>
        </w:rPr>
        <w:t xml:space="preserve">Corner Room </w:t>
      </w:r>
      <w:r w:rsidRPr="0CD6E6F6" w:rsidR="0CD6E6F6">
        <w:rPr>
          <w:rFonts w:ascii="Arial" w:hAnsi="Arial"/>
          <w:sz w:val="22"/>
          <w:szCs w:val="22"/>
        </w:rPr>
        <w:t>breakfast this Frida</w:t>
      </w:r>
      <w:r w:rsidRPr="0CD6E6F6" w:rsidR="2B96082E">
        <w:rPr>
          <w:rFonts w:ascii="Arial" w:hAnsi="Arial"/>
          <w:sz w:val="22"/>
          <w:szCs w:val="22"/>
        </w:rPr>
        <w:t>y</w:t>
      </w:r>
      <w:r w:rsidRPr="0CD6E6F6" w:rsidR="0CD6E6F6">
        <w:rPr>
          <w:rFonts w:ascii="Arial" w:hAnsi="Arial"/>
          <w:sz w:val="22"/>
          <w:szCs w:val="22"/>
        </w:rPr>
        <w:t xml:space="preserve"> that I will be doing is one of the things that we will be doing to incentivize your increased engagement, this upcoming process. So</w:t>
      </w:r>
      <w:r w:rsidRPr="0CD6E6F6" w:rsidR="109FEFDF">
        <w:rPr>
          <w:rFonts w:ascii="Arial" w:hAnsi="Arial"/>
          <w:sz w:val="22"/>
          <w:szCs w:val="22"/>
        </w:rPr>
        <w:t>,</w:t>
      </w:r>
      <w:r w:rsidRPr="0CD6E6F6" w:rsidR="0CD6E6F6">
        <w:rPr>
          <w:rFonts w:ascii="Arial" w:hAnsi="Arial"/>
          <w:sz w:val="22"/>
          <w:szCs w:val="22"/>
        </w:rPr>
        <w:t xml:space="preserve"> there will be things that you can expect in return for what you provide to this process. And I would encourage you to stay engaged and not detract. Any other questions or discussion points</w:t>
      </w:r>
      <w:r w:rsidRPr="0CD6E6F6" w:rsidR="4B39B0FC">
        <w:rPr>
          <w:rFonts w:ascii="Arial" w:hAnsi="Arial"/>
          <w:sz w:val="22"/>
          <w:szCs w:val="22"/>
        </w:rPr>
        <w:t xml:space="preserve">? </w:t>
      </w:r>
      <w:r w:rsidRPr="0CD6E6F6" w:rsidR="0CD6E6F6">
        <w:rPr>
          <w:rFonts w:ascii="Arial" w:hAnsi="Arial"/>
          <w:sz w:val="22"/>
          <w:szCs w:val="22"/>
        </w:rPr>
        <w:t>Representative D</w:t>
      </w:r>
      <w:r w:rsidRPr="0CD6E6F6" w:rsidR="37568667">
        <w:rPr>
          <w:rFonts w:ascii="Arial" w:hAnsi="Arial"/>
          <w:sz w:val="22"/>
          <w:szCs w:val="22"/>
        </w:rPr>
        <w:t>’El</w:t>
      </w:r>
      <w:r w:rsidRPr="0CD6E6F6" w:rsidR="0CD6E6F6">
        <w:rPr>
          <w:rFonts w:ascii="Arial" w:hAnsi="Arial"/>
          <w:sz w:val="22"/>
          <w:szCs w:val="22"/>
        </w:rPr>
        <w:t>ena.</w:t>
      </w:r>
    </w:p>
    <w:p xmlns:wp14="http://schemas.microsoft.com/office/word/2010/wordml" w14:paraId="41004F19" wp14:textId="77777777">
      <w:pPr>
        <w:spacing w:after="0"/>
      </w:pPr>
    </w:p>
    <w:p xmlns:wp14="http://schemas.microsoft.com/office/word/2010/wordml" w14:paraId="65365460" wp14:textId="77777777">
      <w:pPr>
        <w:spacing w:after="0"/>
      </w:pPr>
      <w:r>
        <w:rPr>
          <w:rFonts w:ascii="Arial" w:hAnsi="Arial"/>
          <w:color w:val="5D7284"/>
          <w:sz w:val="22"/>
        </w:rPr>
        <w:t>43:09</w:t>
      </w:r>
    </w:p>
    <w:p xmlns:wp14="http://schemas.microsoft.com/office/word/2010/wordml" w:rsidP="0CD6E6F6" w14:paraId="5FC77992" wp14:textId="70119DFC">
      <w:pPr>
        <w:spacing w:after="0"/>
        <w:rPr>
          <w:rFonts w:ascii="Arial" w:hAnsi="Arial"/>
          <w:b w:val="1"/>
          <w:bCs w:val="1"/>
          <w:sz w:val="22"/>
          <w:szCs w:val="22"/>
        </w:rPr>
      </w:pPr>
      <w:r w:rsidRPr="0CD6E6F6" w:rsidR="1E0AF92C">
        <w:rPr>
          <w:rFonts w:ascii="Arial" w:hAnsi="Arial"/>
          <w:b w:val="1"/>
          <w:bCs w:val="1"/>
          <w:sz w:val="22"/>
          <w:szCs w:val="22"/>
        </w:rPr>
        <w:t xml:space="preserve">Representative </w:t>
      </w:r>
      <w:r w:rsidRPr="0CD6E6F6" w:rsidR="1E0AF92C">
        <w:rPr>
          <w:rFonts w:ascii="Arial" w:hAnsi="Arial"/>
          <w:b w:val="1"/>
          <w:bCs w:val="1"/>
          <w:sz w:val="22"/>
          <w:szCs w:val="22"/>
        </w:rPr>
        <w:t>D’Elena</w:t>
      </w:r>
      <w:r w:rsidRPr="0CD6E6F6" w:rsidR="1E0AF92C">
        <w:rPr>
          <w:rFonts w:ascii="Arial" w:hAnsi="Arial"/>
          <w:b w:val="1"/>
          <w:bCs w:val="1"/>
          <w:sz w:val="22"/>
          <w:szCs w:val="22"/>
        </w:rPr>
        <w:t>:</w:t>
      </w:r>
    </w:p>
    <w:p xmlns:wp14="http://schemas.microsoft.com/office/word/2010/wordml" w:rsidP="0CD6E6F6" w14:paraId="43822425" wp14:textId="3E7D6EE3">
      <w:pPr>
        <w:spacing w:after="0"/>
        <w:rPr>
          <w:rFonts w:ascii="Arial" w:hAnsi="Arial"/>
          <w:sz w:val="22"/>
          <w:szCs w:val="22"/>
        </w:rPr>
      </w:pPr>
      <w:r w:rsidRPr="0CD6E6F6" w:rsidR="1E0AF92C">
        <w:rPr>
          <w:rFonts w:ascii="Arial" w:hAnsi="Arial"/>
          <w:sz w:val="22"/>
          <w:szCs w:val="22"/>
        </w:rPr>
        <w:t>I apologize if this is a silly q</w:t>
      </w:r>
      <w:r w:rsidRPr="0CD6E6F6" w:rsidR="0CD6E6F6">
        <w:rPr>
          <w:rFonts w:ascii="Arial" w:hAnsi="Arial"/>
          <w:sz w:val="22"/>
          <w:szCs w:val="22"/>
        </w:rPr>
        <w:t xml:space="preserve">uestion, </w:t>
      </w:r>
      <w:r w:rsidRPr="0CD6E6F6" w:rsidR="64D58AE1">
        <w:rPr>
          <w:rFonts w:ascii="Arial" w:hAnsi="Arial"/>
          <w:sz w:val="22"/>
          <w:szCs w:val="22"/>
        </w:rPr>
        <w:t xml:space="preserve">but we ran into the problem of </w:t>
      </w:r>
      <w:r w:rsidRPr="0CD6E6F6" w:rsidR="0CD6E6F6">
        <w:rPr>
          <w:rFonts w:ascii="Arial" w:hAnsi="Arial"/>
          <w:sz w:val="22"/>
          <w:szCs w:val="22"/>
        </w:rPr>
        <w:t>enrollment numb</w:t>
      </w:r>
      <w:r w:rsidRPr="0CD6E6F6" w:rsidR="0CD6E6F6">
        <w:rPr>
          <w:rFonts w:ascii="Arial" w:hAnsi="Arial"/>
          <w:sz w:val="22"/>
          <w:szCs w:val="22"/>
        </w:rPr>
        <w:t>ers</w:t>
      </w:r>
      <w:r w:rsidRPr="0CD6E6F6" w:rsidR="2AE7F80F">
        <w:rPr>
          <w:rFonts w:ascii="Arial" w:hAnsi="Arial"/>
          <w:sz w:val="22"/>
          <w:szCs w:val="22"/>
        </w:rPr>
        <w:t>... *indistinguishable*</w:t>
      </w:r>
    </w:p>
    <w:p xmlns:wp14="http://schemas.microsoft.com/office/word/2010/wordml" w14:paraId="308D56CC" wp14:textId="77777777">
      <w:pPr>
        <w:spacing w:after="0"/>
      </w:pPr>
    </w:p>
    <w:p xmlns:wp14="http://schemas.microsoft.com/office/word/2010/wordml" w14:paraId="218A0CB8" wp14:textId="77777777">
      <w:pPr>
        <w:spacing w:after="0"/>
      </w:pPr>
      <w:r>
        <w:rPr>
          <w:rFonts w:ascii="Arial" w:hAnsi="Arial"/>
          <w:color w:val="5D7284"/>
          <w:sz w:val="22"/>
        </w:rPr>
        <w:t>43:19</w:t>
      </w:r>
    </w:p>
    <w:p xmlns:wp14="http://schemas.microsoft.com/office/word/2010/wordml" w:rsidP="0CD6E6F6" w14:paraId="2C48B326" wp14:textId="085A2517">
      <w:pPr>
        <w:spacing w:after="0"/>
        <w:rPr>
          <w:rFonts w:ascii="Arial" w:hAnsi="Arial"/>
          <w:b w:val="1"/>
          <w:bCs w:val="1"/>
          <w:sz w:val="22"/>
          <w:szCs w:val="22"/>
        </w:rPr>
      </w:pPr>
      <w:r w:rsidRPr="0CD6E6F6" w:rsidR="3F17284A">
        <w:rPr>
          <w:rFonts w:ascii="Arial" w:hAnsi="Arial"/>
          <w:b w:val="1"/>
          <w:bCs w:val="1"/>
          <w:sz w:val="22"/>
          <w:szCs w:val="22"/>
        </w:rPr>
        <w:t>Chair Rodriguez:</w:t>
      </w:r>
    </w:p>
    <w:p xmlns:wp14="http://schemas.microsoft.com/office/word/2010/wordml" w:rsidP="0CD6E6F6" w14:paraId="1571320F" wp14:textId="30654868">
      <w:pPr>
        <w:spacing w:after="0"/>
        <w:rPr>
          <w:rFonts w:ascii="Arial" w:hAnsi="Arial"/>
          <w:sz w:val="22"/>
          <w:szCs w:val="22"/>
        </w:rPr>
      </w:pPr>
      <w:r w:rsidRPr="0CD6E6F6" w:rsidR="0CD6E6F6">
        <w:rPr>
          <w:rFonts w:ascii="Arial" w:hAnsi="Arial"/>
          <w:sz w:val="22"/>
          <w:szCs w:val="22"/>
        </w:rPr>
        <w:t>I'll</w:t>
      </w:r>
      <w:r w:rsidRPr="0CD6E6F6" w:rsidR="0CD6E6F6">
        <w:rPr>
          <w:rFonts w:ascii="Arial" w:hAnsi="Arial"/>
          <w:sz w:val="22"/>
          <w:szCs w:val="22"/>
        </w:rPr>
        <w:t xml:space="preserve"> defer to the administrative </w:t>
      </w:r>
      <w:r w:rsidRPr="0CD6E6F6" w:rsidR="0CD6E6F6">
        <w:rPr>
          <w:rFonts w:ascii="Arial" w:hAnsi="Arial"/>
          <w:sz w:val="22"/>
          <w:szCs w:val="22"/>
        </w:rPr>
        <w:t>liaisons</w:t>
      </w:r>
      <w:r w:rsidRPr="0CD6E6F6" w:rsidR="1B274BFE">
        <w:rPr>
          <w:rFonts w:ascii="Arial" w:hAnsi="Arial"/>
          <w:sz w:val="22"/>
          <w:szCs w:val="22"/>
        </w:rPr>
        <w:t>...</w:t>
      </w:r>
    </w:p>
    <w:p xmlns:wp14="http://schemas.microsoft.com/office/word/2010/wordml" w14:paraId="797E50C6" wp14:textId="77777777">
      <w:pPr>
        <w:spacing w:after="0"/>
      </w:pPr>
    </w:p>
    <w:p xmlns:wp14="http://schemas.microsoft.com/office/word/2010/wordml" w14:paraId="455C52B2" wp14:textId="77777777">
      <w:pPr>
        <w:spacing w:after="0"/>
        <w:rPr/>
      </w:pPr>
      <w:r w:rsidRPr="0CD6E6F6" w:rsidR="0CD6E6F6">
        <w:rPr>
          <w:rFonts w:ascii="Arial" w:hAnsi="Arial"/>
          <w:color w:val="5D7284"/>
          <w:sz w:val="22"/>
          <w:szCs w:val="22"/>
        </w:rPr>
        <w:t>43:38</w:t>
      </w:r>
    </w:p>
    <w:p w:rsidR="47C925EF" w:rsidP="0CD6E6F6" w:rsidRDefault="47C925EF" w14:paraId="51ACEEB4" w14:textId="0457D82C">
      <w:pPr>
        <w:spacing w:after="0"/>
        <w:rPr>
          <w:rFonts w:ascii="Arial" w:hAnsi="Arial"/>
          <w:b w:val="1"/>
          <w:bCs w:val="1"/>
          <w:sz w:val="22"/>
          <w:szCs w:val="22"/>
        </w:rPr>
      </w:pPr>
      <w:r w:rsidRPr="0CD6E6F6" w:rsidR="47C925EF">
        <w:rPr>
          <w:rFonts w:ascii="Arial" w:hAnsi="Arial"/>
          <w:b w:val="1"/>
          <w:bCs w:val="1"/>
          <w:sz w:val="22"/>
          <w:szCs w:val="22"/>
        </w:rPr>
        <w:t xml:space="preserve">AL </w:t>
      </w:r>
      <w:r w:rsidRPr="0CD6E6F6" w:rsidR="47C925EF">
        <w:rPr>
          <w:rFonts w:ascii="Arial" w:hAnsi="Arial"/>
          <w:b w:val="1"/>
          <w:bCs w:val="1"/>
          <w:sz w:val="22"/>
          <w:szCs w:val="22"/>
        </w:rPr>
        <w:t>Saunders</w:t>
      </w:r>
      <w:r w:rsidRPr="0CD6E6F6" w:rsidR="72A9A941">
        <w:rPr>
          <w:rFonts w:ascii="Arial" w:hAnsi="Arial"/>
          <w:b w:val="1"/>
          <w:bCs w:val="1"/>
          <w:sz w:val="22"/>
          <w:szCs w:val="22"/>
        </w:rPr>
        <w:t>:</w:t>
      </w:r>
    </w:p>
    <w:p xmlns:wp14="http://schemas.microsoft.com/office/word/2010/wordml" w14:paraId="6FDFD662" wp14:textId="1155072D">
      <w:pPr>
        <w:spacing w:after="0"/>
        <w:rPr/>
      </w:pPr>
      <w:r w:rsidRPr="0CD6E6F6" w:rsidR="0CD6E6F6">
        <w:rPr>
          <w:rFonts w:ascii="Arial" w:hAnsi="Arial"/>
          <w:sz w:val="22"/>
          <w:szCs w:val="22"/>
        </w:rPr>
        <w:t>And we are looking into what can we do to close that gap</w:t>
      </w:r>
      <w:r w:rsidRPr="0CD6E6F6" w:rsidR="650D4351">
        <w:rPr>
          <w:rFonts w:ascii="Arial" w:hAnsi="Arial"/>
          <w:sz w:val="22"/>
          <w:szCs w:val="22"/>
        </w:rPr>
        <w:t>.</w:t>
      </w:r>
      <w:r w:rsidRPr="0CD6E6F6" w:rsidR="0CD6E6F6">
        <w:rPr>
          <w:rFonts w:ascii="Arial" w:hAnsi="Arial"/>
          <w:sz w:val="22"/>
          <w:szCs w:val="22"/>
        </w:rPr>
        <w:t xml:space="preserve"> I </w:t>
      </w:r>
      <w:r w:rsidRPr="0CD6E6F6" w:rsidR="0CD6E6F6">
        <w:rPr>
          <w:rFonts w:ascii="Arial" w:hAnsi="Arial"/>
          <w:sz w:val="22"/>
          <w:szCs w:val="22"/>
        </w:rPr>
        <w:t>don't</w:t>
      </w:r>
      <w:r w:rsidRPr="0CD6E6F6" w:rsidR="0CD6E6F6">
        <w:rPr>
          <w:rFonts w:ascii="Arial" w:hAnsi="Arial"/>
          <w:sz w:val="22"/>
          <w:szCs w:val="22"/>
        </w:rPr>
        <w:t xml:space="preserve"> think that </w:t>
      </w:r>
      <w:r w:rsidRPr="0CD6E6F6" w:rsidR="0CD6E6F6">
        <w:rPr>
          <w:rFonts w:ascii="Arial" w:hAnsi="Arial"/>
          <w:sz w:val="22"/>
          <w:szCs w:val="22"/>
        </w:rPr>
        <w:t>it's</w:t>
      </w:r>
      <w:r w:rsidRPr="0CD6E6F6" w:rsidR="0CD6E6F6">
        <w:rPr>
          <w:rFonts w:ascii="Arial" w:hAnsi="Arial"/>
          <w:sz w:val="22"/>
          <w:szCs w:val="22"/>
        </w:rPr>
        <w:t xml:space="preserve"> really that we will change the number every year. But we sound </w:t>
      </w:r>
      <w:r w:rsidRPr="0CD6E6F6" w:rsidR="0A37C0B1">
        <w:rPr>
          <w:rFonts w:ascii="Arial" w:hAnsi="Arial"/>
          <w:sz w:val="22"/>
          <w:szCs w:val="22"/>
        </w:rPr>
        <w:t xml:space="preserve">assume some </w:t>
      </w:r>
      <w:r w:rsidRPr="0CD6E6F6" w:rsidR="0CD6E6F6">
        <w:rPr>
          <w:rFonts w:ascii="Arial" w:hAnsi="Arial"/>
          <w:sz w:val="22"/>
          <w:szCs w:val="22"/>
        </w:rPr>
        <w:t>consisten</w:t>
      </w:r>
      <w:r w:rsidRPr="0CD6E6F6" w:rsidR="7427C46C">
        <w:rPr>
          <w:rFonts w:ascii="Arial" w:hAnsi="Arial"/>
          <w:sz w:val="22"/>
          <w:szCs w:val="22"/>
        </w:rPr>
        <w:t>cy</w:t>
      </w:r>
      <w:r w:rsidRPr="0CD6E6F6" w:rsidR="0CD6E6F6">
        <w:rPr>
          <w:rFonts w:ascii="Arial" w:hAnsi="Arial"/>
          <w:sz w:val="22"/>
          <w:szCs w:val="22"/>
        </w:rPr>
        <w:t xml:space="preserve">, because there is fluctuation, but there </w:t>
      </w:r>
      <w:r w:rsidRPr="0CD6E6F6" w:rsidR="0CD6E6F6">
        <w:rPr>
          <w:rFonts w:ascii="Arial" w:hAnsi="Arial"/>
          <w:sz w:val="22"/>
          <w:szCs w:val="22"/>
        </w:rPr>
        <w:t>isn't</w:t>
      </w:r>
      <w:r w:rsidRPr="0CD6E6F6" w:rsidR="337AC9F5">
        <w:rPr>
          <w:rFonts w:ascii="Arial" w:hAnsi="Arial"/>
          <w:sz w:val="22"/>
          <w:szCs w:val="22"/>
        </w:rPr>
        <w:t xml:space="preserve">... </w:t>
      </w:r>
      <w:r w:rsidRPr="0CD6E6F6" w:rsidR="0CD6E6F6">
        <w:rPr>
          <w:rFonts w:ascii="Arial" w:hAnsi="Arial"/>
          <w:sz w:val="22"/>
          <w:szCs w:val="22"/>
        </w:rPr>
        <w:t>But absolutely.</w:t>
      </w:r>
      <w:r w:rsidRPr="0CD6E6F6" w:rsidR="3A6F3108">
        <w:rPr>
          <w:rFonts w:ascii="Arial" w:hAnsi="Arial"/>
          <w:sz w:val="22"/>
          <w:szCs w:val="22"/>
        </w:rPr>
        <w:t xml:space="preserve"> </w:t>
      </w:r>
    </w:p>
    <w:p xmlns:wp14="http://schemas.microsoft.com/office/word/2010/wordml" w14:paraId="568C698B" wp14:textId="77777777">
      <w:pPr>
        <w:spacing w:after="0"/>
      </w:pPr>
    </w:p>
    <w:p xmlns:wp14="http://schemas.microsoft.com/office/word/2010/wordml" w14:paraId="369E6346" wp14:textId="77777777">
      <w:pPr>
        <w:spacing w:after="0"/>
        <w:rPr/>
      </w:pPr>
      <w:r w:rsidRPr="0CD6E6F6" w:rsidR="0CD6E6F6">
        <w:rPr>
          <w:rFonts w:ascii="Arial" w:hAnsi="Arial"/>
          <w:color w:val="5D7284"/>
          <w:sz w:val="22"/>
          <w:szCs w:val="22"/>
        </w:rPr>
        <w:t>44:03</w:t>
      </w:r>
    </w:p>
    <w:p w:rsidR="452EEF12" w:rsidP="0CD6E6F6" w:rsidRDefault="452EEF12" w14:paraId="1717AE65" w14:textId="609FD240">
      <w:pPr>
        <w:spacing w:after="0"/>
        <w:rPr>
          <w:rFonts w:ascii="Arial" w:hAnsi="Arial"/>
          <w:b w:val="1"/>
          <w:bCs w:val="1"/>
          <w:sz w:val="22"/>
          <w:szCs w:val="22"/>
        </w:rPr>
      </w:pPr>
      <w:r w:rsidRPr="0CD6E6F6" w:rsidR="452EEF12">
        <w:rPr>
          <w:rFonts w:ascii="Arial" w:hAnsi="Arial"/>
          <w:b w:val="1"/>
          <w:bCs w:val="1"/>
          <w:sz w:val="22"/>
          <w:szCs w:val="22"/>
        </w:rPr>
        <w:t>Chair Rodriguez:</w:t>
      </w:r>
    </w:p>
    <w:p xmlns:wp14="http://schemas.microsoft.com/office/word/2010/wordml" w:rsidP="0CD6E6F6" w14:paraId="0EEC2336" wp14:textId="4152456C">
      <w:pPr>
        <w:spacing w:after="0"/>
        <w:rPr>
          <w:rFonts w:ascii="Arial" w:hAnsi="Arial"/>
          <w:sz w:val="22"/>
          <w:szCs w:val="22"/>
        </w:rPr>
      </w:pPr>
      <w:r w:rsidRPr="0CD6E6F6" w:rsidR="0CD6E6F6">
        <w:rPr>
          <w:rFonts w:ascii="Arial" w:hAnsi="Arial"/>
          <w:sz w:val="22"/>
          <w:szCs w:val="22"/>
        </w:rPr>
        <w:t>Thank you.</w:t>
      </w:r>
      <w:r w:rsidRPr="0CD6E6F6" w:rsidR="51986A50">
        <w:rPr>
          <w:rFonts w:ascii="Arial" w:hAnsi="Arial"/>
          <w:sz w:val="22"/>
          <w:szCs w:val="22"/>
        </w:rPr>
        <w:t xml:space="preserve"> </w:t>
      </w:r>
      <w:r w:rsidRPr="0CD6E6F6" w:rsidR="0CD6E6F6">
        <w:rPr>
          <w:rFonts w:ascii="Arial" w:hAnsi="Arial"/>
          <w:sz w:val="22"/>
          <w:szCs w:val="22"/>
        </w:rPr>
        <w:t>Any anybody on Zoom?</w:t>
      </w:r>
      <w:r w:rsidRPr="0CD6E6F6" w:rsidR="18ACE8FE">
        <w:rPr>
          <w:rFonts w:ascii="Arial" w:hAnsi="Arial"/>
          <w:sz w:val="22"/>
          <w:szCs w:val="22"/>
        </w:rPr>
        <w:t xml:space="preserve"> </w:t>
      </w:r>
      <w:r w:rsidRPr="0CD6E6F6" w:rsidR="0CD6E6F6">
        <w:rPr>
          <w:rFonts w:ascii="Arial" w:hAnsi="Arial"/>
          <w:sz w:val="22"/>
          <w:szCs w:val="22"/>
        </w:rPr>
        <w:t>Anybody on Zoom?</w:t>
      </w:r>
      <w:r w:rsidRPr="0CD6E6F6" w:rsidR="76740D8F">
        <w:rPr>
          <w:rFonts w:ascii="Arial" w:hAnsi="Arial"/>
          <w:sz w:val="22"/>
          <w:szCs w:val="22"/>
        </w:rPr>
        <w:t xml:space="preserve"> </w:t>
      </w:r>
      <w:r w:rsidRPr="0CD6E6F6" w:rsidR="0CD6E6F6">
        <w:rPr>
          <w:rFonts w:ascii="Arial" w:hAnsi="Arial"/>
          <w:sz w:val="22"/>
          <w:szCs w:val="22"/>
        </w:rPr>
        <w:t>No questions about fiscal year 26</w:t>
      </w:r>
      <w:r w:rsidRPr="0CD6E6F6" w:rsidR="3A31E165">
        <w:rPr>
          <w:rFonts w:ascii="Arial" w:hAnsi="Arial"/>
          <w:sz w:val="22"/>
          <w:szCs w:val="22"/>
        </w:rPr>
        <w:t xml:space="preserve">? </w:t>
      </w:r>
      <w:r w:rsidRPr="0CD6E6F6" w:rsidR="0CD6E6F6">
        <w:rPr>
          <w:rFonts w:ascii="Arial" w:hAnsi="Arial"/>
          <w:sz w:val="22"/>
          <w:szCs w:val="22"/>
        </w:rPr>
        <w:t xml:space="preserve">Okay. So </w:t>
      </w:r>
      <w:r w:rsidRPr="0CD6E6F6" w:rsidR="0CD6E6F6">
        <w:rPr>
          <w:rFonts w:ascii="Arial" w:hAnsi="Arial"/>
          <w:sz w:val="22"/>
          <w:szCs w:val="22"/>
        </w:rPr>
        <w:t>yeah</w:t>
      </w:r>
      <w:r w:rsidRPr="0CD6E6F6" w:rsidR="0CD6E6F6">
        <w:rPr>
          <w:rFonts w:ascii="Arial" w:hAnsi="Arial"/>
          <w:sz w:val="22"/>
          <w:szCs w:val="22"/>
        </w:rPr>
        <w:t xml:space="preserve">, </w:t>
      </w:r>
      <w:r w:rsidRPr="0CD6E6F6" w:rsidR="43620734">
        <w:rPr>
          <w:rFonts w:ascii="Arial" w:hAnsi="Arial"/>
          <w:sz w:val="22"/>
          <w:szCs w:val="22"/>
        </w:rPr>
        <w:t>t</w:t>
      </w:r>
      <w:r w:rsidRPr="0CD6E6F6" w:rsidR="0CD6E6F6">
        <w:rPr>
          <w:rFonts w:ascii="Arial" w:hAnsi="Arial"/>
          <w:sz w:val="22"/>
          <w:szCs w:val="22"/>
        </w:rPr>
        <w:t xml:space="preserve">he materials will be sent out Sunday or Monday. </w:t>
      </w:r>
      <w:r w:rsidRPr="0CD6E6F6" w:rsidR="0CD6E6F6">
        <w:rPr>
          <w:rFonts w:ascii="Arial" w:hAnsi="Arial"/>
          <w:sz w:val="22"/>
          <w:szCs w:val="22"/>
        </w:rPr>
        <w:t>Definitely in</w:t>
      </w:r>
      <w:r w:rsidRPr="0CD6E6F6" w:rsidR="0CD6E6F6">
        <w:rPr>
          <w:rFonts w:ascii="Arial" w:hAnsi="Arial"/>
          <w:sz w:val="22"/>
          <w:szCs w:val="22"/>
        </w:rPr>
        <w:t xml:space="preserve"> advance of our Friday meeting so </w:t>
      </w:r>
      <w:r w:rsidRPr="0CD6E6F6" w:rsidR="0CD6E6F6">
        <w:rPr>
          <w:rFonts w:ascii="Arial" w:hAnsi="Arial"/>
          <w:sz w:val="22"/>
          <w:szCs w:val="22"/>
        </w:rPr>
        <w:t>you'll</w:t>
      </w:r>
      <w:r w:rsidRPr="0CD6E6F6" w:rsidR="0CD6E6F6">
        <w:rPr>
          <w:rFonts w:ascii="Arial" w:hAnsi="Arial"/>
          <w:sz w:val="22"/>
          <w:szCs w:val="22"/>
        </w:rPr>
        <w:t xml:space="preserve"> be able to review </w:t>
      </w:r>
      <w:r w:rsidRPr="0CD6E6F6" w:rsidR="0CD6E6F6">
        <w:rPr>
          <w:rFonts w:ascii="Arial" w:hAnsi="Arial"/>
          <w:sz w:val="22"/>
          <w:szCs w:val="22"/>
        </w:rPr>
        <w:t>that</w:t>
      </w:r>
      <w:r w:rsidRPr="0CD6E6F6" w:rsidR="0CD6E6F6">
        <w:rPr>
          <w:rFonts w:ascii="Arial" w:hAnsi="Arial"/>
          <w:sz w:val="22"/>
          <w:szCs w:val="22"/>
        </w:rPr>
        <w:t xml:space="preserve"> and </w:t>
      </w:r>
      <w:r w:rsidRPr="0CD6E6F6" w:rsidR="0CD6E6F6">
        <w:rPr>
          <w:rFonts w:ascii="Arial" w:hAnsi="Arial"/>
          <w:sz w:val="22"/>
          <w:szCs w:val="22"/>
        </w:rPr>
        <w:t>we'll</w:t>
      </w:r>
      <w:r w:rsidRPr="0CD6E6F6" w:rsidR="0CD6E6F6">
        <w:rPr>
          <w:rFonts w:ascii="Arial" w:hAnsi="Arial"/>
          <w:sz w:val="22"/>
          <w:szCs w:val="22"/>
        </w:rPr>
        <w:t xml:space="preserve"> aim to do Sunday so you all have even further time to review necessary materials and I will make a reminder about the Corner Room event um</w:t>
      </w:r>
      <w:r w:rsidRPr="0CD6E6F6" w:rsidR="0CD6E6F6">
        <w:rPr>
          <w:rFonts w:ascii="Arial" w:hAnsi="Arial"/>
          <w:sz w:val="22"/>
          <w:szCs w:val="22"/>
        </w:rPr>
        <w:t xml:space="preserve">, that being said, </w:t>
      </w:r>
      <w:r w:rsidRPr="0CD6E6F6" w:rsidR="48D81F7B">
        <w:rPr>
          <w:rFonts w:ascii="Arial" w:hAnsi="Arial"/>
          <w:sz w:val="22"/>
          <w:szCs w:val="22"/>
        </w:rPr>
        <w:t>we'll</w:t>
      </w:r>
      <w:r w:rsidRPr="0CD6E6F6" w:rsidR="0CD6E6F6">
        <w:rPr>
          <w:rFonts w:ascii="Arial" w:hAnsi="Arial"/>
          <w:sz w:val="22"/>
          <w:szCs w:val="22"/>
        </w:rPr>
        <w:t xml:space="preserve"> now move into line </w:t>
      </w:r>
      <w:r w:rsidRPr="0CD6E6F6" w:rsidR="1479F030">
        <w:rPr>
          <w:rFonts w:ascii="Arial" w:hAnsi="Arial"/>
          <w:sz w:val="22"/>
          <w:szCs w:val="22"/>
        </w:rPr>
        <w:t xml:space="preserve">item </w:t>
      </w:r>
      <w:r w:rsidRPr="0CD6E6F6" w:rsidR="0CD6E6F6">
        <w:rPr>
          <w:rFonts w:ascii="Arial" w:hAnsi="Arial"/>
          <w:sz w:val="22"/>
          <w:szCs w:val="22"/>
        </w:rPr>
        <w:t>eight</w:t>
      </w:r>
      <w:r w:rsidRPr="0CD6E6F6" w:rsidR="62E63699">
        <w:rPr>
          <w:rFonts w:ascii="Arial" w:hAnsi="Arial"/>
          <w:sz w:val="22"/>
          <w:szCs w:val="22"/>
        </w:rPr>
        <w:t xml:space="preserve"> </w:t>
      </w:r>
      <w:r w:rsidRPr="0CD6E6F6" w:rsidR="0CD6E6F6">
        <w:rPr>
          <w:rFonts w:ascii="Arial" w:hAnsi="Arial"/>
          <w:sz w:val="22"/>
          <w:szCs w:val="22"/>
        </w:rPr>
        <w:t>of executive committee reports</w:t>
      </w:r>
      <w:r w:rsidRPr="0CD6E6F6" w:rsidR="76BBA4DE">
        <w:rPr>
          <w:rFonts w:ascii="Arial" w:hAnsi="Arial"/>
          <w:sz w:val="22"/>
          <w:szCs w:val="22"/>
        </w:rPr>
        <w:t>. A</w:t>
      </w:r>
      <w:r w:rsidRPr="0CD6E6F6" w:rsidR="0CD6E6F6">
        <w:rPr>
          <w:rFonts w:ascii="Arial" w:hAnsi="Arial"/>
          <w:sz w:val="22"/>
          <w:szCs w:val="22"/>
        </w:rPr>
        <w:t>re there any reports</w:t>
      </w:r>
      <w:r w:rsidRPr="0CD6E6F6" w:rsidR="6F6A813D">
        <w:rPr>
          <w:rFonts w:ascii="Arial" w:hAnsi="Arial"/>
          <w:sz w:val="22"/>
          <w:szCs w:val="22"/>
        </w:rPr>
        <w:t>? Vice Chair Chandler.</w:t>
      </w:r>
    </w:p>
    <w:p xmlns:wp14="http://schemas.microsoft.com/office/word/2010/wordml" w14:paraId="54C529ED" wp14:textId="77777777">
      <w:pPr>
        <w:spacing w:after="0"/>
      </w:pPr>
    </w:p>
    <w:p xmlns:wp14="http://schemas.microsoft.com/office/word/2010/wordml" w14:paraId="23CDB4C8" wp14:textId="77777777">
      <w:pPr>
        <w:spacing w:after="0"/>
        <w:rPr/>
      </w:pPr>
      <w:r w:rsidRPr="0CD6E6F6" w:rsidR="0CD6E6F6">
        <w:rPr>
          <w:rFonts w:ascii="Arial" w:hAnsi="Arial"/>
          <w:color w:val="5D7284"/>
          <w:sz w:val="22"/>
          <w:szCs w:val="22"/>
        </w:rPr>
        <w:t>44:52</w:t>
      </w:r>
    </w:p>
    <w:p w:rsidR="0450D608" w:rsidP="0CD6E6F6" w:rsidRDefault="0450D608" w14:paraId="1577409B" w14:textId="5F1F0FAD">
      <w:pPr>
        <w:pStyle w:val="Normal"/>
        <w:suppressLineNumbers w:val="0"/>
        <w:bidi w:val="0"/>
        <w:spacing w:before="0" w:beforeAutospacing="off" w:after="0" w:afterAutospacing="off" w:line="276" w:lineRule="auto"/>
        <w:ind w:left="0" w:right="0"/>
        <w:jc w:val="left"/>
        <w:rPr>
          <w:rFonts w:ascii="Arial" w:hAnsi="Arial"/>
          <w:b w:val="1"/>
          <w:bCs w:val="1"/>
          <w:sz w:val="22"/>
          <w:szCs w:val="22"/>
        </w:rPr>
      </w:pPr>
      <w:r w:rsidRPr="0CD6E6F6" w:rsidR="0450D608">
        <w:rPr>
          <w:rFonts w:ascii="Arial" w:hAnsi="Arial"/>
          <w:b w:val="1"/>
          <w:bCs w:val="1"/>
          <w:sz w:val="22"/>
          <w:szCs w:val="22"/>
        </w:rPr>
        <w:t>Vice Chair Chandler:</w:t>
      </w:r>
    </w:p>
    <w:p w:rsidR="0450D608" w:rsidP="0CD6E6F6" w:rsidRDefault="0450D608" w14:paraId="346B7278" w14:textId="32A7AB78">
      <w:pPr>
        <w:pStyle w:val="Normal"/>
        <w:suppressLineNumbers w:val="0"/>
        <w:bidi w:val="0"/>
        <w:spacing w:before="0" w:beforeAutospacing="off" w:after="0" w:afterAutospacing="off" w:line="276" w:lineRule="auto"/>
        <w:ind w:left="0" w:right="0"/>
        <w:jc w:val="left"/>
        <w:rPr>
          <w:rFonts w:ascii="Arial" w:hAnsi="Arial"/>
          <w:sz w:val="22"/>
          <w:szCs w:val="22"/>
        </w:rPr>
      </w:pPr>
      <w:r w:rsidRPr="0CD6E6F6" w:rsidR="0450D608">
        <w:rPr>
          <w:rFonts w:ascii="Arial" w:hAnsi="Arial"/>
          <w:sz w:val="22"/>
          <w:szCs w:val="22"/>
        </w:rPr>
        <w:t>*Indistinguishable*</w:t>
      </w:r>
    </w:p>
    <w:p xmlns:wp14="http://schemas.microsoft.com/office/word/2010/wordml" w14:paraId="62EBF9A1" wp14:textId="77777777">
      <w:pPr>
        <w:spacing w:after="0"/>
      </w:pPr>
    </w:p>
    <w:p xmlns:wp14="http://schemas.microsoft.com/office/word/2010/wordml" w14:paraId="7D54A767" wp14:textId="77777777">
      <w:pPr>
        <w:spacing w:after="0"/>
        <w:rPr/>
      </w:pPr>
      <w:r w:rsidRPr="0CD6E6F6" w:rsidR="0CD6E6F6">
        <w:rPr>
          <w:rFonts w:ascii="Arial" w:hAnsi="Arial"/>
          <w:color w:val="5D7284"/>
          <w:sz w:val="22"/>
          <w:szCs w:val="22"/>
        </w:rPr>
        <w:t>45:25</w:t>
      </w:r>
    </w:p>
    <w:p w:rsidR="64DA7386" w:rsidP="0CD6E6F6" w:rsidRDefault="64DA7386" w14:paraId="69814889" w14:textId="1143B7E0">
      <w:pPr>
        <w:spacing w:after="0"/>
        <w:rPr>
          <w:rFonts w:ascii="Arial" w:hAnsi="Arial"/>
          <w:b w:val="1"/>
          <w:bCs w:val="1"/>
          <w:sz w:val="22"/>
          <w:szCs w:val="22"/>
        </w:rPr>
      </w:pPr>
      <w:r w:rsidRPr="0CD6E6F6" w:rsidR="64DA7386">
        <w:rPr>
          <w:rFonts w:ascii="Arial" w:hAnsi="Arial"/>
          <w:b w:val="1"/>
          <w:bCs w:val="1"/>
          <w:sz w:val="22"/>
          <w:szCs w:val="22"/>
        </w:rPr>
        <w:t>Chair Rodriguez:</w:t>
      </w:r>
    </w:p>
    <w:p xmlns:wp14="http://schemas.microsoft.com/office/word/2010/wordml" w:rsidP="0CD6E6F6" w14:paraId="70AA31CD" wp14:textId="06C09222">
      <w:pPr>
        <w:spacing w:after="0"/>
        <w:rPr>
          <w:rFonts w:ascii="Arial" w:hAnsi="Arial"/>
          <w:sz w:val="22"/>
          <w:szCs w:val="22"/>
        </w:rPr>
      </w:pPr>
      <w:r w:rsidRPr="0CD6E6F6" w:rsidR="64DA7386">
        <w:rPr>
          <w:rFonts w:ascii="Arial" w:hAnsi="Arial"/>
          <w:sz w:val="22"/>
          <w:szCs w:val="22"/>
        </w:rPr>
        <w:t xml:space="preserve">And </w:t>
      </w:r>
      <w:r w:rsidRPr="0CD6E6F6" w:rsidR="0CD6E6F6">
        <w:rPr>
          <w:rFonts w:ascii="Arial" w:hAnsi="Arial"/>
          <w:sz w:val="22"/>
          <w:szCs w:val="22"/>
        </w:rPr>
        <w:t xml:space="preserve">for </w:t>
      </w:r>
      <w:r w:rsidRPr="0CD6E6F6" w:rsidR="4E4BBB13">
        <w:rPr>
          <w:rFonts w:ascii="Arial" w:hAnsi="Arial"/>
          <w:sz w:val="22"/>
          <w:szCs w:val="22"/>
        </w:rPr>
        <w:t>Z</w:t>
      </w:r>
      <w:r w:rsidRPr="0CD6E6F6" w:rsidR="0CD6E6F6">
        <w:rPr>
          <w:rFonts w:ascii="Arial" w:hAnsi="Arial"/>
          <w:sz w:val="22"/>
          <w:szCs w:val="22"/>
        </w:rPr>
        <w:t>oom,</w:t>
      </w:r>
      <w:r w:rsidRPr="0CD6E6F6" w:rsidR="7288C374">
        <w:rPr>
          <w:rFonts w:ascii="Arial" w:hAnsi="Arial"/>
          <w:sz w:val="22"/>
          <w:szCs w:val="22"/>
        </w:rPr>
        <w:t xml:space="preserve"> </w:t>
      </w:r>
      <w:r w:rsidRPr="0CD6E6F6" w:rsidR="0CD6E6F6">
        <w:rPr>
          <w:rFonts w:ascii="Arial" w:hAnsi="Arial"/>
          <w:sz w:val="22"/>
          <w:szCs w:val="22"/>
        </w:rPr>
        <w:t xml:space="preserve">Vice Chair Chandler </w:t>
      </w:r>
      <w:r w:rsidRPr="0CD6E6F6" w:rsidR="5021697D">
        <w:rPr>
          <w:rFonts w:ascii="Arial" w:hAnsi="Arial"/>
          <w:sz w:val="22"/>
          <w:szCs w:val="22"/>
        </w:rPr>
        <w:t xml:space="preserve">is </w:t>
      </w:r>
      <w:r w:rsidRPr="0CD6E6F6" w:rsidR="0CD6E6F6">
        <w:rPr>
          <w:rFonts w:ascii="Arial" w:hAnsi="Arial"/>
          <w:sz w:val="22"/>
          <w:szCs w:val="22"/>
        </w:rPr>
        <w:t xml:space="preserve">spearheading the focus group initiative so when the focus group planning for the major infrastructure facilities projects that we do, </w:t>
      </w:r>
      <w:r w:rsidRPr="0CD6E6F6" w:rsidR="0CD6E6F6">
        <w:rPr>
          <w:rFonts w:ascii="Arial" w:hAnsi="Arial"/>
          <w:sz w:val="22"/>
          <w:szCs w:val="22"/>
        </w:rPr>
        <w:t>we'll</w:t>
      </w:r>
      <w:r w:rsidRPr="0CD6E6F6" w:rsidR="0CD6E6F6">
        <w:rPr>
          <w:rFonts w:ascii="Arial" w:hAnsi="Arial"/>
          <w:sz w:val="22"/>
          <w:szCs w:val="22"/>
        </w:rPr>
        <w:t xml:space="preserve"> reach out to develop a schedule for helping volunteer just supporting and </w:t>
      </w:r>
      <w:r w:rsidRPr="0CD6E6F6" w:rsidR="0CD6E6F6">
        <w:rPr>
          <w:rFonts w:ascii="Arial" w:hAnsi="Arial"/>
          <w:sz w:val="22"/>
          <w:szCs w:val="22"/>
        </w:rPr>
        <w:t>assisting</w:t>
      </w:r>
      <w:r w:rsidRPr="0CD6E6F6" w:rsidR="34D90576">
        <w:rPr>
          <w:rFonts w:ascii="Arial" w:hAnsi="Arial"/>
          <w:sz w:val="22"/>
          <w:szCs w:val="22"/>
        </w:rPr>
        <w:t>. A</w:t>
      </w:r>
      <w:r w:rsidRPr="0CD6E6F6" w:rsidR="0CD6E6F6">
        <w:rPr>
          <w:rFonts w:ascii="Arial" w:hAnsi="Arial"/>
          <w:sz w:val="22"/>
          <w:szCs w:val="22"/>
        </w:rPr>
        <w:t>ny questions for Vice Chair Chandler.</w:t>
      </w:r>
      <w:r w:rsidRPr="0CD6E6F6" w:rsidR="5E2438E3">
        <w:rPr>
          <w:rFonts w:ascii="Arial" w:hAnsi="Arial"/>
          <w:sz w:val="22"/>
          <w:szCs w:val="22"/>
        </w:rPr>
        <w:t xml:space="preserve"> </w:t>
      </w:r>
      <w:r w:rsidRPr="0CD6E6F6" w:rsidR="0CD6E6F6">
        <w:rPr>
          <w:rFonts w:ascii="Arial" w:hAnsi="Arial"/>
          <w:sz w:val="22"/>
          <w:szCs w:val="22"/>
        </w:rPr>
        <w:t>No, okay, are there any other comments? Are there any other executive committee reports?</w:t>
      </w:r>
      <w:r w:rsidRPr="0CD6E6F6" w:rsidR="46E349F6">
        <w:rPr>
          <w:rFonts w:ascii="Arial" w:hAnsi="Arial"/>
          <w:sz w:val="22"/>
          <w:szCs w:val="22"/>
        </w:rPr>
        <w:t xml:space="preserve"> </w:t>
      </w:r>
      <w:r w:rsidRPr="0CD6E6F6" w:rsidR="0CD6E6F6">
        <w:rPr>
          <w:rFonts w:ascii="Arial" w:hAnsi="Arial"/>
          <w:sz w:val="22"/>
          <w:szCs w:val="22"/>
        </w:rPr>
        <w:t xml:space="preserve">Seeing none, </w:t>
      </w:r>
      <w:r w:rsidRPr="0CD6E6F6" w:rsidR="0CD6E6F6">
        <w:rPr>
          <w:rFonts w:ascii="Arial" w:hAnsi="Arial"/>
          <w:sz w:val="22"/>
          <w:szCs w:val="22"/>
        </w:rPr>
        <w:t>we'll</w:t>
      </w:r>
      <w:r w:rsidRPr="0CD6E6F6" w:rsidR="0CD6E6F6">
        <w:rPr>
          <w:rFonts w:ascii="Arial" w:hAnsi="Arial"/>
          <w:sz w:val="22"/>
          <w:szCs w:val="22"/>
        </w:rPr>
        <w:t xml:space="preserve"> now move into line item nine of comments for the good of the order. Are there any comments for the good of the order?</w:t>
      </w:r>
      <w:r w:rsidRPr="0CD6E6F6" w:rsidR="13C7292F">
        <w:rPr>
          <w:rFonts w:ascii="Arial" w:hAnsi="Arial"/>
          <w:sz w:val="22"/>
          <w:szCs w:val="22"/>
        </w:rPr>
        <w:t xml:space="preserve"> Representative </w:t>
      </w:r>
      <w:r w:rsidRPr="0CD6E6F6" w:rsidR="13C7292F">
        <w:rPr>
          <w:rFonts w:ascii="Arial" w:hAnsi="Arial"/>
          <w:sz w:val="22"/>
          <w:szCs w:val="22"/>
        </w:rPr>
        <w:t>D’Elena.</w:t>
      </w:r>
    </w:p>
    <w:p xmlns:wp14="http://schemas.microsoft.com/office/word/2010/wordml" w14:paraId="7818863E" wp14:textId="77777777">
      <w:pPr>
        <w:spacing w:after="0"/>
      </w:pPr>
    </w:p>
    <w:p xmlns:wp14="http://schemas.microsoft.com/office/word/2010/wordml" w14:paraId="1FF3363E" wp14:textId="77777777">
      <w:pPr>
        <w:spacing w:after="0"/>
      </w:pPr>
      <w:r>
        <w:rPr>
          <w:rFonts w:ascii="Arial" w:hAnsi="Arial"/>
          <w:color w:val="5D7284"/>
          <w:sz w:val="22"/>
        </w:rPr>
        <w:t>46:13</w:t>
      </w:r>
    </w:p>
    <w:p xmlns:wp14="http://schemas.microsoft.com/office/word/2010/wordml" w:rsidP="0CD6E6F6" w14:paraId="44F69B9A" wp14:textId="4B9630B2">
      <w:pPr>
        <w:spacing w:after="0"/>
        <w:rPr>
          <w:rFonts w:ascii="Arial" w:hAnsi="Arial"/>
          <w:b w:val="1"/>
          <w:bCs w:val="1"/>
          <w:sz w:val="22"/>
          <w:szCs w:val="22"/>
        </w:rPr>
      </w:pPr>
      <w:r w:rsidRPr="0CD6E6F6" w:rsidR="0CD6E6F6">
        <w:rPr>
          <w:rFonts w:ascii="Arial" w:hAnsi="Arial"/>
          <w:b w:val="1"/>
          <w:bCs w:val="1"/>
          <w:sz w:val="22"/>
          <w:szCs w:val="22"/>
        </w:rPr>
        <w:t xml:space="preserve">Representative </w:t>
      </w:r>
      <w:r w:rsidRPr="0CD6E6F6" w:rsidR="0CD6E6F6">
        <w:rPr>
          <w:rFonts w:ascii="Arial" w:hAnsi="Arial"/>
          <w:b w:val="1"/>
          <w:bCs w:val="1"/>
          <w:sz w:val="22"/>
          <w:szCs w:val="22"/>
        </w:rPr>
        <w:t>D</w:t>
      </w:r>
      <w:r w:rsidRPr="0CD6E6F6" w:rsidR="50D6B0A5">
        <w:rPr>
          <w:rFonts w:ascii="Arial" w:hAnsi="Arial"/>
          <w:b w:val="1"/>
          <w:bCs w:val="1"/>
          <w:sz w:val="22"/>
          <w:szCs w:val="22"/>
        </w:rPr>
        <w:t>’E</w:t>
      </w:r>
      <w:r w:rsidRPr="0CD6E6F6" w:rsidR="0CD6E6F6">
        <w:rPr>
          <w:rFonts w:ascii="Arial" w:hAnsi="Arial"/>
          <w:b w:val="1"/>
          <w:bCs w:val="1"/>
          <w:sz w:val="22"/>
          <w:szCs w:val="22"/>
        </w:rPr>
        <w:t>lena</w:t>
      </w:r>
      <w:r w:rsidRPr="0CD6E6F6" w:rsidR="62B04DD4">
        <w:rPr>
          <w:rFonts w:ascii="Arial" w:hAnsi="Arial"/>
          <w:b w:val="1"/>
          <w:bCs w:val="1"/>
          <w:sz w:val="22"/>
          <w:szCs w:val="22"/>
        </w:rPr>
        <w:t>:</w:t>
      </w:r>
    </w:p>
    <w:p xmlns:wp14="http://schemas.microsoft.com/office/word/2010/wordml" w:rsidP="0CD6E6F6" w14:paraId="2DA0BDE6" wp14:textId="1A458050">
      <w:pPr>
        <w:pStyle w:val="Normal"/>
        <w:suppressLineNumbers w:val="0"/>
        <w:bidi w:val="0"/>
        <w:spacing w:before="0" w:beforeAutospacing="off" w:after="0" w:afterAutospacing="off" w:line="276" w:lineRule="auto"/>
        <w:ind w:left="0" w:right="0"/>
        <w:jc w:val="left"/>
        <w:rPr>
          <w:rFonts w:ascii="Arial" w:hAnsi="Arial"/>
          <w:sz w:val="22"/>
          <w:szCs w:val="22"/>
        </w:rPr>
      </w:pPr>
      <w:r w:rsidRPr="0CD6E6F6" w:rsidR="62B04DD4">
        <w:rPr>
          <w:rFonts w:ascii="Arial" w:hAnsi="Arial"/>
          <w:sz w:val="22"/>
          <w:szCs w:val="22"/>
        </w:rPr>
        <w:t xml:space="preserve">Representative </w:t>
      </w:r>
      <w:r w:rsidRPr="0CD6E6F6" w:rsidR="62B04DD4">
        <w:rPr>
          <w:rFonts w:ascii="Arial" w:hAnsi="Arial"/>
          <w:sz w:val="22"/>
          <w:szCs w:val="22"/>
        </w:rPr>
        <w:t>D’Elena</w:t>
      </w:r>
      <w:r w:rsidRPr="0CD6E6F6" w:rsidR="62B04DD4">
        <w:rPr>
          <w:rFonts w:ascii="Arial" w:hAnsi="Arial"/>
          <w:sz w:val="22"/>
          <w:szCs w:val="22"/>
        </w:rPr>
        <w:t xml:space="preserve">, UPUA Appointee. I just want to remind you all that UPUA elections are on Wednesday. </w:t>
      </w:r>
      <w:r w:rsidRPr="0CD6E6F6" w:rsidR="62B04DD4">
        <w:rPr>
          <w:rFonts w:ascii="Arial" w:hAnsi="Arial"/>
          <w:sz w:val="22"/>
          <w:szCs w:val="22"/>
        </w:rPr>
        <w:t>S</w:t>
      </w:r>
      <w:r w:rsidRPr="0CD6E6F6" w:rsidR="0CD6E6F6">
        <w:rPr>
          <w:rFonts w:ascii="Arial" w:hAnsi="Arial"/>
          <w:sz w:val="22"/>
          <w:szCs w:val="22"/>
        </w:rPr>
        <w:t>o</w:t>
      </w:r>
      <w:r w:rsidRPr="0CD6E6F6" w:rsidR="0CD6E6F6">
        <w:rPr>
          <w:rFonts w:ascii="Arial" w:hAnsi="Arial"/>
          <w:sz w:val="22"/>
          <w:szCs w:val="22"/>
        </w:rPr>
        <w:t xml:space="preserve"> while endorsements are critical</w:t>
      </w:r>
      <w:r w:rsidRPr="0CD6E6F6" w:rsidR="1350064B">
        <w:rPr>
          <w:rFonts w:ascii="Arial" w:hAnsi="Arial"/>
          <w:sz w:val="22"/>
          <w:szCs w:val="22"/>
        </w:rPr>
        <w:t xml:space="preserve">, please come out </w:t>
      </w:r>
      <w:r w:rsidRPr="0CD6E6F6" w:rsidR="1350064B">
        <w:rPr>
          <w:rFonts w:ascii="Arial" w:hAnsi="Arial"/>
          <w:sz w:val="22"/>
          <w:szCs w:val="22"/>
        </w:rPr>
        <w:t>an</w:t>
      </w:r>
      <w:r w:rsidRPr="0CD6E6F6" w:rsidR="1350064B">
        <w:rPr>
          <w:rFonts w:ascii="Arial" w:hAnsi="Arial"/>
          <w:sz w:val="22"/>
          <w:szCs w:val="22"/>
        </w:rPr>
        <w:t xml:space="preserve"> </w:t>
      </w:r>
      <w:r w:rsidRPr="0CD6E6F6" w:rsidR="0CD6E6F6">
        <w:rPr>
          <w:rFonts w:ascii="Arial" w:hAnsi="Arial"/>
          <w:sz w:val="22"/>
          <w:szCs w:val="22"/>
        </w:rPr>
        <w:t>vote</w:t>
      </w:r>
      <w:r w:rsidRPr="0CD6E6F6" w:rsidR="3064875F">
        <w:rPr>
          <w:rFonts w:ascii="Arial" w:hAnsi="Arial"/>
          <w:sz w:val="22"/>
          <w:szCs w:val="22"/>
        </w:rPr>
        <w:t xml:space="preserve">. </w:t>
      </w:r>
      <w:r w:rsidRPr="0CD6E6F6" w:rsidR="3064875F">
        <w:rPr>
          <w:rFonts w:ascii="Arial" w:hAnsi="Arial"/>
          <w:sz w:val="22"/>
          <w:szCs w:val="22"/>
        </w:rPr>
        <w:t>A</w:t>
      </w:r>
      <w:r w:rsidRPr="0CD6E6F6" w:rsidR="0CD6E6F6">
        <w:rPr>
          <w:rFonts w:ascii="Arial" w:hAnsi="Arial"/>
          <w:sz w:val="22"/>
          <w:szCs w:val="22"/>
        </w:rPr>
        <w:t>fter all</w:t>
      </w:r>
      <w:r w:rsidRPr="0CD6E6F6" w:rsidR="62BEC2E5">
        <w:rPr>
          <w:rFonts w:ascii="Arial" w:hAnsi="Arial"/>
          <w:sz w:val="22"/>
          <w:szCs w:val="22"/>
        </w:rPr>
        <w:t>, the</w:t>
      </w:r>
      <w:r w:rsidRPr="0CD6E6F6" w:rsidR="62BEC2E5">
        <w:rPr>
          <w:rFonts w:ascii="Arial" w:hAnsi="Arial"/>
          <w:sz w:val="22"/>
          <w:szCs w:val="22"/>
        </w:rPr>
        <w:t xml:space="preserve"> next Board will be the </w:t>
      </w:r>
      <w:r w:rsidRPr="0CD6E6F6" w:rsidR="0CD6E6F6">
        <w:rPr>
          <w:rFonts w:ascii="Arial" w:hAnsi="Arial"/>
          <w:sz w:val="22"/>
          <w:szCs w:val="22"/>
        </w:rPr>
        <w:t>next up when we implement these steps.</w:t>
      </w:r>
      <w:r w:rsidRPr="0CD6E6F6" w:rsidR="4726F62E">
        <w:rPr>
          <w:rFonts w:ascii="Arial" w:hAnsi="Arial"/>
          <w:sz w:val="22"/>
          <w:szCs w:val="22"/>
        </w:rPr>
        <w:t xml:space="preserve"> </w:t>
      </w:r>
      <w:r w:rsidRPr="0CD6E6F6" w:rsidR="0CD6E6F6">
        <w:rPr>
          <w:rFonts w:ascii="Arial" w:hAnsi="Arial"/>
          <w:sz w:val="22"/>
          <w:szCs w:val="22"/>
        </w:rPr>
        <w:t>Additionally, the extra incentives</w:t>
      </w:r>
      <w:r w:rsidRPr="0CD6E6F6" w:rsidR="29D27F24">
        <w:rPr>
          <w:rFonts w:ascii="Arial" w:hAnsi="Arial"/>
          <w:sz w:val="22"/>
          <w:szCs w:val="22"/>
        </w:rPr>
        <w:t xml:space="preserve">, </w:t>
      </w:r>
      <w:r w:rsidRPr="0CD6E6F6" w:rsidR="0CD6E6F6">
        <w:rPr>
          <w:rFonts w:ascii="Arial" w:hAnsi="Arial"/>
          <w:sz w:val="22"/>
          <w:szCs w:val="22"/>
        </w:rPr>
        <w:t xml:space="preserve">we have ice cream </w:t>
      </w:r>
      <w:r w:rsidRPr="0CD6E6F6" w:rsidR="52CF1C59">
        <w:rPr>
          <w:rFonts w:ascii="Arial" w:hAnsi="Arial"/>
          <w:sz w:val="22"/>
          <w:szCs w:val="22"/>
        </w:rPr>
        <w:t xml:space="preserve">cart coming </w:t>
      </w:r>
      <w:r w:rsidRPr="0CD6E6F6" w:rsidR="0CD6E6F6">
        <w:rPr>
          <w:rFonts w:ascii="Arial" w:hAnsi="Arial"/>
          <w:sz w:val="22"/>
          <w:szCs w:val="22"/>
        </w:rPr>
        <w:t>around noon on Wednesday and</w:t>
      </w:r>
    </w:p>
    <w:p xmlns:wp14="http://schemas.microsoft.com/office/word/2010/wordml" w14:paraId="17DBC151" wp14:textId="77777777">
      <w:pPr>
        <w:spacing w:after="0"/>
      </w:pPr>
    </w:p>
    <w:p xmlns:wp14="http://schemas.microsoft.com/office/word/2010/wordml" w14:paraId="1B1F1AEB" wp14:textId="77777777">
      <w:pPr>
        <w:spacing w:after="0"/>
        <w:rPr/>
      </w:pPr>
      <w:r w:rsidRPr="0CD6E6F6" w:rsidR="0CD6E6F6">
        <w:rPr>
          <w:rFonts w:ascii="Arial" w:hAnsi="Arial"/>
          <w:color w:val="5D7284"/>
          <w:sz w:val="22"/>
          <w:szCs w:val="22"/>
        </w:rPr>
        <w:t>46:43</w:t>
      </w:r>
    </w:p>
    <w:p xmlns:wp14="http://schemas.microsoft.com/office/word/2010/wordml" w:rsidP="0CD6E6F6" w14:paraId="40923713" wp14:textId="443C65FA">
      <w:pPr>
        <w:spacing w:after="0"/>
        <w:rPr>
          <w:rFonts w:ascii="Arial" w:hAnsi="Arial"/>
          <w:b w:val="1"/>
          <w:bCs w:val="1"/>
          <w:sz w:val="22"/>
          <w:szCs w:val="22"/>
        </w:rPr>
      </w:pPr>
      <w:r w:rsidRPr="0CD6E6F6" w:rsidR="5F841F2F">
        <w:rPr>
          <w:rFonts w:ascii="Arial" w:hAnsi="Arial"/>
          <w:b w:val="1"/>
          <w:bCs w:val="1"/>
          <w:sz w:val="22"/>
          <w:szCs w:val="22"/>
        </w:rPr>
        <w:t>Chair Rodriguez:</w:t>
      </w:r>
    </w:p>
    <w:p xmlns:wp14="http://schemas.microsoft.com/office/word/2010/wordml" w:rsidP="0CD6E6F6" w14:paraId="7A8FEBAD" wp14:textId="5B7BC0A1">
      <w:pPr>
        <w:spacing w:after="0"/>
        <w:rPr>
          <w:rFonts w:ascii="Arial" w:hAnsi="Arial"/>
          <w:sz w:val="22"/>
          <w:szCs w:val="22"/>
        </w:rPr>
      </w:pPr>
      <w:r w:rsidRPr="0CD6E6F6" w:rsidR="5F841F2F">
        <w:rPr>
          <w:rFonts w:ascii="Arial" w:hAnsi="Arial"/>
          <w:sz w:val="22"/>
          <w:szCs w:val="22"/>
        </w:rPr>
        <w:t>A</w:t>
      </w:r>
      <w:r w:rsidRPr="0CD6E6F6" w:rsidR="0CD6E6F6">
        <w:rPr>
          <w:rFonts w:ascii="Arial" w:hAnsi="Arial"/>
          <w:sz w:val="22"/>
          <w:szCs w:val="22"/>
        </w:rPr>
        <w:t>ny other comments for the good of the order?</w:t>
      </w:r>
      <w:r w:rsidRPr="0CD6E6F6" w:rsidR="25CB0C28">
        <w:rPr>
          <w:rFonts w:ascii="Arial" w:hAnsi="Arial"/>
          <w:sz w:val="22"/>
          <w:szCs w:val="22"/>
        </w:rPr>
        <w:t xml:space="preserve"> </w:t>
      </w:r>
      <w:r w:rsidRPr="0CD6E6F6" w:rsidR="0CD6E6F6">
        <w:rPr>
          <w:rFonts w:ascii="Arial" w:hAnsi="Arial"/>
          <w:sz w:val="22"/>
          <w:szCs w:val="22"/>
        </w:rPr>
        <w:t>Yeah, I would just say do not be anxious about extra you know added stress on to you especially if you're graduating that's why we have student staff and why we also as an executive committee from our perspectives are doing everything we can to provide you with the relevant resources and materials that you can reasonably understand digest and contribute to make well</w:t>
      </w:r>
      <w:r w:rsidRPr="0CD6E6F6" w:rsidR="0DE5DD3C">
        <w:rPr>
          <w:rFonts w:ascii="Arial" w:hAnsi="Arial"/>
          <w:sz w:val="22"/>
          <w:szCs w:val="22"/>
        </w:rPr>
        <w:t>-</w:t>
      </w:r>
      <w:r w:rsidRPr="0CD6E6F6" w:rsidR="0CD6E6F6">
        <w:rPr>
          <w:rFonts w:ascii="Arial" w:hAnsi="Arial"/>
          <w:sz w:val="22"/>
          <w:szCs w:val="22"/>
        </w:rPr>
        <w:t>informed decisions about you know, $30 milli</w:t>
      </w:r>
      <w:r w:rsidRPr="0CD6E6F6" w:rsidR="214E02A8">
        <w:rPr>
          <w:rFonts w:ascii="Arial" w:hAnsi="Arial"/>
          <w:sz w:val="22"/>
          <w:szCs w:val="22"/>
        </w:rPr>
        <w:t xml:space="preserve">on. </w:t>
      </w:r>
      <w:r w:rsidRPr="0CD6E6F6" w:rsidR="0CD6E6F6">
        <w:rPr>
          <w:rFonts w:ascii="Arial" w:hAnsi="Arial"/>
          <w:sz w:val="22"/>
          <w:szCs w:val="22"/>
        </w:rPr>
        <w:t xml:space="preserve">I </w:t>
      </w:r>
      <w:r w:rsidRPr="0CD6E6F6" w:rsidR="0CD6E6F6">
        <w:rPr>
          <w:rFonts w:ascii="Arial" w:hAnsi="Arial"/>
          <w:sz w:val="22"/>
          <w:szCs w:val="22"/>
        </w:rPr>
        <w:t>don't</w:t>
      </w:r>
      <w:r w:rsidRPr="0CD6E6F6" w:rsidR="0CD6E6F6">
        <w:rPr>
          <w:rFonts w:ascii="Arial" w:hAnsi="Arial"/>
          <w:sz w:val="22"/>
          <w:szCs w:val="22"/>
        </w:rPr>
        <w:t xml:space="preserve"> want you to unfortunately, </w:t>
      </w:r>
      <w:r w:rsidRPr="0CD6E6F6" w:rsidR="0CD6E6F6">
        <w:rPr>
          <w:rFonts w:ascii="Arial" w:hAnsi="Arial"/>
          <w:sz w:val="22"/>
          <w:szCs w:val="22"/>
        </w:rPr>
        <w:t>it's</w:t>
      </w:r>
      <w:r w:rsidRPr="0CD6E6F6" w:rsidR="0CD6E6F6">
        <w:rPr>
          <w:rFonts w:ascii="Arial" w:hAnsi="Arial"/>
          <w:sz w:val="22"/>
          <w:szCs w:val="22"/>
        </w:rPr>
        <w:t xml:space="preserve"> unfortunate that you saw the modification fiscal year 25 process play out as it did since it was more informal and very much for lack of better words on the fly given that we have never dealt with fiscal year situation like this or a fiscal cycle. </w:t>
      </w:r>
      <w:r w:rsidRPr="0CD6E6F6" w:rsidR="0CD6E6F6">
        <w:rPr>
          <w:rFonts w:ascii="Arial" w:hAnsi="Arial"/>
          <w:sz w:val="22"/>
          <w:szCs w:val="22"/>
        </w:rPr>
        <w:t>So</w:t>
      </w:r>
      <w:r w:rsidRPr="0CD6E6F6" w:rsidR="0CD6E6F6">
        <w:rPr>
          <w:rFonts w:ascii="Arial" w:hAnsi="Arial"/>
          <w:sz w:val="22"/>
          <w:szCs w:val="22"/>
        </w:rPr>
        <w:t xml:space="preserve"> this is just going to be</w:t>
      </w:r>
      <w:r w:rsidRPr="0CD6E6F6" w:rsidR="6D5031B4">
        <w:rPr>
          <w:rFonts w:ascii="Arial" w:hAnsi="Arial"/>
          <w:sz w:val="22"/>
          <w:szCs w:val="22"/>
        </w:rPr>
        <w:t xml:space="preserve">... </w:t>
      </w:r>
      <w:r w:rsidRPr="0CD6E6F6" w:rsidR="0CD6E6F6">
        <w:rPr>
          <w:rFonts w:ascii="Arial" w:hAnsi="Arial"/>
          <w:sz w:val="22"/>
          <w:szCs w:val="22"/>
        </w:rPr>
        <w:t xml:space="preserve">it </w:t>
      </w:r>
      <w:r w:rsidRPr="0CD6E6F6" w:rsidR="0CD6E6F6">
        <w:rPr>
          <w:rFonts w:ascii="Arial" w:hAnsi="Arial"/>
          <w:sz w:val="22"/>
          <w:szCs w:val="22"/>
        </w:rPr>
        <w:t>won't</w:t>
      </w:r>
      <w:r w:rsidRPr="0CD6E6F6" w:rsidR="0CD6E6F6">
        <w:rPr>
          <w:rFonts w:ascii="Arial" w:hAnsi="Arial"/>
          <w:sz w:val="22"/>
          <w:szCs w:val="22"/>
        </w:rPr>
        <w:t xml:space="preserve"> just be me talking is what </w:t>
      </w:r>
      <w:r w:rsidRPr="0CD6E6F6" w:rsidR="0CD6E6F6">
        <w:rPr>
          <w:rFonts w:ascii="Arial" w:hAnsi="Arial"/>
          <w:sz w:val="22"/>
          <w:szCs w:val="22"/>
        </w:rPr>
        <w:t>I'm</w:t>
      </w:r>
      <w:r w:rsidRPr="0CD6E6F6" w:rsidR="0CD6E6F6">
        <w:rPr>
          <w:rFonts w:ascii="Arial" w:hAnsi="Arial"/>
          <w:sz w:val="22"/>
          <w:szCs w:val="22"/>
        </w:rPr>
        <w:t xml:space="preserve"> trying to </w:t>
      </w:r>
      <w:r w:rsidRPr="0CD6E6F6" w:rsidR="0CD6E6F6">
        <w:rPr>
          <w:rFonts w:ascii="Arial" w:hAnsi="Arial"/>
          <w:sz w:val="22"/>
          <w:szCs w:val="22"/>
        </w:rPr>
        <w:t>emphasize</w:t>
      </w:r>
      <w:r w:rsidRPr="0CD6E6F6" w:rsidR="0CD6E6F6">
        <w:rPr>
          <w:rFonts w:ascii="Arial" w:hAnsi="Arial"/>
          <w:sz w:val="22"/>
          <w:szCs w:val="22"/>
        </w:rPr>
        <w:t xml:space="preserve"> and I will make that a point every Friday that we have moving forward </w:t>
      </w:r>
      <w:r w:rsidRPr="0CD6E6F6" w:rsidR="0CD6E6F6">
        <w:rPr>
          <w:rFonts w:ascii="Arial" w:hAnsi="Arial"/>
          <w:sz w:val="22"/>
          <w:szCs w:val="22"/>
        </w:rPr>
        <w:t>there's</w:t>
      </w:r>
      <w:r w:rsidRPr="0CD6E6F6" w:rsidR="0CD6E6F6">
        <w:rPr>
          <w:rFonts w:ascii="Arial" w:hAnsi="Arial"/>
          <w:sz w:val="22"/>
          <w:szCs w:val="22"/>
        </w:rPr>
        <w:t xml:space="preserve"> a lot of purpose</w:t>
      </w:r>
      <w:r w:rsidRPr="0CD6E6F6" w:rsidR="11535692">
        <w:rPr>
          <w:rFonts w:ascii="Arial" w:hAnsi="Arial"/>
          <w:sz w:val="22"/>
          <w:szCs w:val="22"/>
        </w:rPr>
        <w:t xml:space="preserve"> </w:t>
      </w:r>
      <w:r w:rsidRPr="0CD6E6F6" w:rsidR="0CD6E6F6">
        <w:rPr>
          <w:rFonts w:ascii="Arial" w:hAnsi="Arial"/>
          <w:sz w:val="22"/>
          <w:szCs w:val="22"/>
        </w:rPr>
        <w:t>that you all bring to the table</w:t>
      </w:r>
      <w:r w:rsidRPr="0CD6E6F6" w:rsidR="2D2834A4">
        <w:rPr>
          <w:rFonts w:ascii="Arial" w:hAnsi="Arial"/>
          <w:sz w:val="22"/>
          <w:szCs w:val="22"/>
        </w:rPr>
        <w:t>,</w:t>
      </w:r>
      <w:r w:rsidRPr="0CD6E6F6" w:rsidR="0CD6E6F6">
        <w:rPr>
          <w:rFonts w:ascii="Arial" w:hAnsi="Arial"/>
          <w:sz w:val="22"/>
          <w:szCs w:val="22"/>
        </w:rPr>
        <w:t xml:space="preserve"> </w:t>
      </w:r>
      <w:r w:rsidRPr="0CD6E6F6" w:rsidR="0CD6E6F6">
        <w:rPr>
          <w:rFonts w:ascii="Arial" w:hAnsi="Arial"/>
          <w:sz w:val="22"/>
          <w:szCs w:val="22"/>
        </w:rPr>
        <w:t>let's</w:t>
      </w:r>
      <w:r w:rsidRPr="0CD6E6F6" w:rsidR="0CD6E6F6">
        <w:rPr>
          <w:rFonts w:ascii="Arial" w:hAnsi="Arial"/>
          <w:sz w:val="22"/>
          <w:szCs w:val="22"/>
        </w:rPr>
        <w:t xml:space="preserve"> </w:t>
      </w:r>
      <w:r w:rsidRPr="0CD6E6F6" w:rsidR="0CD6E6F6">
        <w:rPr>
          <w:rFonts w:ascii="Arial" w:hAnsi="Arial"/>
          <w:sz w:val="22"/>
          <w:szCs w:val="22"/>
        </w:rPr>
        <w:t>leverage</w:t>
      </w:r>
      <w:r w:rsidRPr="0CD6E6F6" w:rsidR="0CD6E6F6">
        <w:rPr>
          <w:rFonts w:ascii="Arial" w:hAnsi="Arial"/>
          <w:sz w:val="22"/>
          <w:szCs w:val="22"/>
        </w:rPr>
        <w:t xml:space="preserve"> and maximize that. Okay, </w:t>
      </w:r>
      <w:r w:rsidRPr="0CD6E6F6" w:rsidR="0CD6E6F6">
        <w:rPr>
          <w:rFonts w:ascii="Arial" w:hAnsi="Arial"/>
          <w:sz w:val="22"/>
          <w:szCs w:val="22"/>
        </w:rPr>
        <w:t>that being said and</w:t>
      </w:r>
      <w:r w:rsidRPr="0CD6E6F6" w:rsidR="0CD6E6F6">
        <w:rPr>
          <w:rFonts w:ascii="Arial" w:hAnsi="Arial"/>
          <w:sz w:val="22"/>
          <w:szCs w:val="22"/>
        </w:rPr>
        <w:t xml:space="preserve"> seeing no other comments for the good of the order will now move into line item 10 of closing and roll call Vice Chair Chandler will you please begin closing roll call</w:t>
      </w:r>
      <w:r w:rsidRPr="0CD6E6F6" w:rsidR="765AE1F5">
        <w:rPr>
          <w:rFonts w:ascii="Arial" w:hAnsi="Arial"/>
          <w:sz w:val="22"/>
          <w:szCs w:val="22"/>
        </w:rPr>
        <w:t>.</w:t>
      </w:r>
    </w:p>
    <w:p w:rsidR="0CD6E6F6" w:rsidP="0CD6E6F6" w:rsidRDefault="0CD6E6F6" w14:paraId="4CA5DF3E" w14:textId="0EF61E4C">
      <w:pPr>
        <w:pStyle w:val="Normal"/>
        <w:spacing w:after="0"/>
        <w:rPr>
          <w:rFonts w:ascii="Arial" w:hAnsi="Arial"/>
          <w:sz w:val="22"/>
          <w:szCs w:val="22"/>
        </w:rPr>
      </w:pPr>
    </w:p>
    <w:p w:rsidR="765AE1F5" w:rsidP="0CD6E6F6" w:rsidRDefault="765AE1F5" w14:paraId="17B0D1E2" w14:textId="15ABEF55">
      <w:pPr>
        <w:pStyle w:val="Normal"/>
        <w:spacing w:after="0"/>
        <w:rPr>
          <w:rFonts w:ascii="Arial" w:hAnsi="Arial"/>
          <w:sz w:val="22"/>
          <w:szCs w:val="22"/>
        </w:rPr>
      </w:pPr>
      <w:r w:rsidRPr="0CD6E6F6" w:rsidR="765AE1F5">
        <w:rPr>
          <w:rFonts w:ascii="Arial" w:hAnsi="Arial"/>
          <w:sz w:val="22"/>
          <w:szCs w:val="22"/>
        </w:rPr>
        <w:t xml:space="preserve">*Roll call is </w:t>
      </w:r>
      <w:r w:rsidRPr="0CD6E6F6" w:rsidR="253AF25C">
        <w:rPr>
          <w:rFonts w:ascii="Arial" w:hAnsi="Arial"/>
          <w:sz w:val="22"/>
          <w:szCs w:val="22"/>
        </w:rPr>
        <w:t>conducted,</w:t>
      </w:r>
      <w:r w:rsidRPr="0CD6E6F6" w:rsidR="765AE1F5">
        <w:rPr>
          <w:rFonts w:ascii="Arial" w:hAnsi="Arial"/>
          <w:sz w:val="22"/>
          <w:szCs w:val="22"/>
        </w:rPr>
        <w:t xml:space="preserve"> and quorum is kept*</w:t>
      </w:r>
    </w:p>
    <w:p xmlns:wp14="http://schemas.microsoft.com/office/word/2010/wordml" w:rsidP="0CD6E6F6" w14:paraId="120C4E94" wp14:textId="49C1DE7E">
      <w:pPr>
        <w:pStyle w:val="Normal"/>
        <w:spacing w:after="0"/>
        <w:rPr>
          <w:rFonts w:ascii="Arial" w:hAnsi="Arial"/>
          <w:sz w:val="22"/>
          <w:szCs w:val="22"/>
        </w:rPr>
      </w:pPr>
    </w:p>
    <w:p xmlns:wp14="http://schemas.microsoft.com/office/word/2010/wordml" w14:paraId="03C71E06" wp14:textId="77777777">
      <w:pPr>
        <w:spacing w:after="0"/>
      </w:pPr>
      <w:r>
        <w:rPr>
          <w:rFonts w:ascii="Arial" w:hAnsi="Arial"/>
          <w:color w:val="5D7284"/>
          <w:sz w:val="22"/>
        </w:rPr>
        <w:t>48:59</w:t>
      </w:r>
    </w:p>
    <w:p xmlns:wp14="http://schemas.microsoft.com/office/word/2010/wordml" w:rsidP="0CD6E6F6" w14:paraId="1C27B158" wp14:textId="27F46BEB">
      <w:pPr>
        <w:spacing w:after="0"/>
        <w:rPr>
          <w:rFonts w:ascii="Arial" w:hAnsi="Arial"/>
          <w:b w:val="1"/>
          <w:bCs w:val="1"/>
          <w:sz w:val="22"/>
          <w:szCs w:val="22"/>
        </w:rPr>
      </w:pPr>
      <w:r w:rsidRPr="0CD6E6F6" w:rsidR="4EC8AFEF">
        <w:rPr>
          <w:rFonts w:ascii="Arial" w:hAnsi="Arial"/>
          <w:b w:val="1"/>
          <w:bCs w:val="1"/>
          <w:sz w:val="22"/>
          <w:szCs w:val="22"/>
        </w:rPr>
        <w:t>Chair Rodriguez:</w:t>
      </w:r>
    </w:p>
    <w:p xmlns:wp14="http://schemas.microsoft.com/office/word/2010/wordml" w14:paraId="5EEB4DA5" wp14:textId="3FF19081">
      <w:pPr>
        <w:spacing w:after="0"/>
        <w:rPr/>
      </w:pPr>
      <w:r w:rsidRPr="0CD6E6F6" w:rsidR="4EC8AFEF">
        <w:rPr>
          <w:rFonts w:ascii="Arial" w:hAnsi="Arial"/>
          <w:sz w:val="22"/>
          <w:szCs w:val="22"/>
        </w:rPr>
        <w:t>G</w:t>
      </w:r>
      <w:r w:rsidRPr="0CD6E6F6" w:rsidR="0CD6E6F6">
        <w:rPr>
          <w:rFonts w:ascii="Arial" w:hAnsi="Arial"/>
          <w:sz w:val="22"/>
          <w:szCs w:val="22"/>
        </w:rPr>
        <w:t>reat</w:t>
      </w:r>
      <w:r w:rsidRPr="0CD6E6F6" w:rsidR="0CD6E6F6">
        <w:rPr>
          <w:rFonts w:ascii="Arial" w:hAnsi="Arial"/>
          <w:sz w:val="22"/>
          <w:szCs w:val="22"/>
        </w:rPr>
        <w:t>, then Happy Friday. Um, yes, congratulations on fiscal year 25. I'm sorry that the response was more underwhelming, but we did it. Have a great Friday zoom. Bye</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orient="portrait"/>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244" w:rsidRDefault="00ED3244" w14:paraId="521FEF6E" w14:textId="77777777">
      <w:pPr>
        <w:spacing w:after="0" w:line="240" w:lineRule="auto"/>
      </w:pPr>
      <w:r>
        <w:separator/>
      </w:r>
    </w:p>
  </w:endnote>
  <w:endnote w:type="continuationSeparator" w:id="0">
    <w:p w:rsidR="00ED3244" w:rsidRDefault="00ED3244" w14:paraId="32C8662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rsidR="001216B9" w:rsidP="00A73672" w:rsidRDefault="001216B9" w14:paraId="5B49F2F0" w14:textId="0D664EC5">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rsidR="001216B9" w:rsidP="00A73672" w:rsidRDefault="001216B9" w14:paraId="17BA4339" w14:textId="3F160B4F">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216B9" w:rsidRDefault="001216B9" w14:paraId="750DD35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Fonts w:ascii="Arial" w:hAnsi="Arial" w:cs="Arial"/>
      </w:rPr>
    </w:sdtEndPr>
    <w:sdtContent>
      <w:p w:rsidRPr="009C3AF0" w:rsidR="001216B9" w:rsidP="00A73672" w:rsidRDefault="001216B9" w14:paraId="414BB7FC" w14:textId="3CBEBC9E">
        <w:pPr>
          <w:pStyle w:val="Footer"/>
          <w:framePr w:wrap="none" w:hAnchor="margin" w:vAnchor="text"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rsidRPr="009C3AF0" w:rsidR="00930F33" w:rsidRDefault="001216B9" w14:paraId="1A7AEB9B" w14:textId="37CC26BC">
    <w:pPr>
      <w:pStyle w:val="Footer"/>
      <w:rPr>
        <w:rFonts w:ascii="Arial" w:hAnsi="Arial" w:cs="Arial"/>
        <w:color w:val="BFBFBF" w:themeColor="background1" w:themeShade="BF"/>
      </w:rPr>
    </w:pPr>
    <w:r w:rsidRPr="009C3AF0">
      <w:rPr>
        <w:rFonts w:ascii="Arial" w:hAnsi="Arial" w:cs="Arial"/>
        <w:color w:val="BFBFBF" w:themeColor="background1" w:themeShade="BF"/>
      </w:rPr>
      <w:ptab w:alignment="center" w:relativeTo="margin" w:leader="none"/>
    </w:r>
    <w:r w:rsidRPr="009C3AF0">
      <w:rPr>
        <w:rFonts w:ascii="Arial" w:hAnsi="Arial" w:cs="Arial"/>
        <w:color w:val="BFBFBF" w:themeColor="background1" w:themeShade="BF"/>
      </w:rPr>
      <w:ptab w:alignment="right" w:relativeTo="margin" w:leader="none"/>
    </w:r>
    <w:r w:rsidRPr="009C3AF0">
      <w:rPr>
        <w:rFonts w:ascii="Arial" w:hAnsi="Arial" w:cs="Arial"/>
        <w:color w:val="BFBFBF" w:themeColor="background1" w:themeShade="BF"/>
      </w:rPr>
      <w:t xml:space="preserve">Transcribed by </w:t>
    </w:r>
    <w:hyperlink w:history="1" r:id="rId1">
      <w:r w:rsidRPr="006E2A8C">
        <w:rPr>
          <w:rStyle w:val="Hyperlink"/>
          <w:rFonts w:ascii="Arial" w:hAnsi="Arial" w:cs="Arial"/>
        </w:rPr>
        <w:t>https://otter.ai</w:t>
      </w:r>
    </w:hyperlink>
    <w:bookmarkStart w:name="_GoBack" w:id="0"/>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A8C" w:rsidRDefault="006E2A8C" w14:paraId="76B6D5F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244" w:rsidRDefault="00ED3244" w14:paraId="168FD58C" w14:textId="77777777">
      <w:pPr>
        <w:spacing w:after="0" w:line="240" w:lineRule="auto"/>
      </w:pPr>
      <w:r>
        <w:separator/>
      </w:r>
    </w:p>
  </w:footnote>
  <w:footnote w:type="continuationSeparator" w:id="0">
    <w:p w:rsidR="00ED3244" w:rsidRDefault="00ED3244" w14:paraId="4B6704B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A8C" w:rsidRDefault="006E2A8C" w14:paraId="37B25ED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A8C" w:rsidRDefault="006E2A8C" w14:paraId="33F039F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A8C" w:rsidRDefault="006E2A8C" w14:paraId="1396227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hint="default" w:ascii="Symbol" w:hAnsi="Symbol"/>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hint="default" w:ascii="Symbol" w:hAnsi="Symbol"/>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hint="default" w:ascii="Symbol" w:hAnsi="Symbol"/>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hint="default" w:ascii="Symbol" w:hAnsi="Symbol"/>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val="bestFit" w:percent="199"/>
  <w:trackRevisions w:val="fal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AAC05"/>
    <w:rsid w:val="001216B9"/>
    <w:rsid w:val="0015074B"/>
    <w:rsid w:val="002685C8"/>
    <w:rsid w:val="002685C8"/>
    <w:rsid w:val="0029639D"/>
    <w:rsid w:val="003001CD"/>
    <w:rsid w:val="00326F90"/>
    <w:rsid w:val="004A641F"/>
    <w:rsid w:val="004B593C"/>
    <w:rsid w:val="006E2A8C"/>
    <w:rsid w:val="007749AF"/>
    <w:rsid w:val="00794EBC"/>
    <w:rsid w:val="0088B891"/>
    <w:rsid w:val="00930F33"/>
    <w:rsid w:val="009C3AF0"/>
    <w:rsid w:val="00A12EE5"/>
    <w:rsid w:val="00A9BBDD"/>
    <w:rsid w:val="00AA1D8D"/>
    <w:rsid w:val="00B47730"/>
    <w:rsid w:val="00BA4C2B"/>
    <w:rsid w:val="00BD0140"/>
    <w:rsid w:val="00BD585F"/>
    <w:rsid w:val="00C24502"/>
    <w:rsid w:val="00CB0664"/>
    <w:rsid w:val="00D57E81"/>
    <w:rsid w:val="00ED3244"/>
    <w:rsid w:val="00FC693F"/>
    <w:rsid w:val="019382ED"/>
    <w:rsid w:val="0240C4C8"/>
    <w:rsid w:val="0246A86A"/>
    <w:rsid w:val="02513B3A"/>
    <w:rsid w:val="025C46B1"/>
    <w:rsid w:val="0316A995"/>
    <w:rsid w:val="0367A28F"/>
    <w:rsid w:val="03BFDD78"/>
    <w:rsid w:val="03D59900"/>
    <w:rsid w:val="03E83D82"/>
    <w:rsid w:val="0450D608"/>
    <w:rsid w:val="045CE2A2"/>
    <w:rsid w:val="04720EB9"/>
    <w:rsid w:val="04B2FFE6"/>
    <w:rsid w:val="057F8EAB"/>
    <w:rsid w:val="057F8EAB"/>
    <w:rsid w:val="05A195A1"/>
    <w:rsid w:val="05B4862C"/>
    <w:rsid w:val="05BBCBA2"/>
    <w:rsid w:val="05D0D2DB"/>
    <w:rsid w:val="05E9747A"/>
    <w:rsid w:val="06349F20"/>
    <w:rsid w:val="06550623"/>
    <w:rsid w:val="06BB0884"/>
    <w:rsid w:val="0761B10C"/>
    <w:rsid w:val="083197AD"/>
    <w:rsid w:val="09253FF6"/>
    <w:rsid w:val="09397324"/>
    <w:rsid w:val="095970B9"/>
    <w:rsid w:val="0981B289"/>
    <w:rsid w:val="09B815A1"/>
    <w:rsid w:val="09D65729"/>
    <w:rsid w:val="0A12309D"/>
    <w:rsid w:val="0A186264"/>
    <w:rsid w:val="0A269B7E"/>
    <w:rsid w:val="0A37C0B1"/>
    <w:rsid w:val="0A643AA5"/>
    <w:rsid w:val="0B0C4813"/>
    <w:rsid w:val="0B0C4813"/>
    <w:rsid w:val="0BB98880"/>
    <w:rsid w:val="0BFE7F9E"/>
    <w:rsid w:val="0C000B06"/>
    <w:rsid w:val="0C000B06"/>
    <w:rsid w:val="0C10B46F"/>
    <w:rsid w:val="0CD6E6F6"/>
    <w:rsid w:val="0D2811DA"/>
    <w:rsid w:val="0D524CD4"/>
    <w:rsid w:val="0D5D0000"/>
    <w:rsid w:val="0D5F4611"/>
    <w:rsid w:val="0DBDEAF9"/>
    <w:rsid w:val="0DDD2F9B"/>
    <w:rsid w:val="0DE5DD3C"/>
    <w:rsid w:val="0F624B6A"/>
    <w:rsid w:val="0F703960"/>
    <w:rsid w:val="0FA0A74B"/>
    <w:rsid w:val="1027B015"/>
    <w:rsid w:val="1027B015"/>
    <w:rsid w:val="1089ED96"/>
    <w:rsid w:val="10916A96"/>
    <w:rsid w:val="109FEFDF"/>
    <w:rsid w:val="10E4B700"/>
    <w:rsid w:val="1114A5F2"/>
    <w:rsid w:val="112D0032"/>
    <w:rsid w:val="11535692"/>
    <w:rsid w:val="11E7EC9C"/>
    <w:rsid w:val="120ED11C"/>
    <w:rsid w:val="1266AC65"/>
    <w:rsid w:val="12BC908E"/>
    <w:rsid w:val="1301CBE8"/>
    <w:rsid w:val="1350064B"/>
    <w:rsid w:val="13744A54"/>
    <w:rsid w:val="13744A54"/>
    <w:rsid w:val="13C7292F"/>
    <w:rsid w:val="13DAC711"/>
    <w:rsid w:val="1479F030"/>
    <w:rsid w:val="150D1285"/>
    <w:rsid w:val="1549C299"/>
    <w:rsid w:val="15D97A74"/>
    <w:rsid w:val="16ABEB16"/>
    <w:rsid w:val="16DE5ECE"/>
    <w:rsid w:val="176D5D4F"/>
    <w:rsid w:val="176D5D4F"/>
    <w:rsid w:val="185D619C"/>
    <w:rsid w:val="18ACE8FE"/>
    <w:rsid w:val="18C565B1"/>
    <w:rsid w:val="191426C3"/>
    <w:rsid w:val="196C3E6D"/>
    <w:rsid w:val="19A2BE60"/>
    <w:rsid w:val="19E0BBA8"/>
    <w:rsid w:val="19F931FD"/>
    <w:rsid w:val="19FCFEDC"/>
    <w:rsid w:val="1A44239C"/>
    <w:rsid w:val="1A7270E9"/>
    <w:rsid w:val="1A76FB0E"/>
    <w:rsid w:val="1AAB73BD"/>
    <w:rsid w:val="1B274BFE"/>
    <w:rsid w:val="1B73A8E9"/>
    <w:rsid w:val="1BD623D5"/>
    <w:rsid w:val="1C3DBC13"/>
    <w:rsid w:val="1D36E3BA"/>
    <w:rsid w:val="1D5B696D"/>
    <w:rsid w:val="1DAA11AB"/>
    <w:rsid w:val="1DAA11AB"/>
    <w:rsid w:val="1E06D47B"/>
    <w:rsid w:val="1E0AF92C"/>
    <w:rsid w:val="1E5B6D65"/>
    <w:rsid w:val="1E5C3D10"/>
    <w:rsid w:val="1F6A50CE"/>
    <w:rsid w:val="1FA304A9"/>
    <w:rsid w:val="1FBAA876"/>
    <w:rsid w:val="1FE5E8F9"/>
    <w:rsid w:val="1FED1957"/>
    <w:rsid w:val="1FF73DC6"/>
    <w:rsid w:val="1FF73DC6"/>
    <w:rsid w:val="203F2D05"/>
    <w:rsid w:val="207806E5"/>
    <w:rsid w:val="20CB65AC"/>
    <w:rsid w:val="20D90B67"/>
    <w:rsid w:val="20E230FB"/>
    <w:rsid w:val="2146FB62"/>
    <w:rsid w:val="214E02A8"/>
    <w:rsid w:val="21EE9DBD"/>
    <w:rsid w:val="21F6C7B1"/>
    <w:rsid w:val="225C7F2A"/>
    <w:rsid w:val="22B00FF6"/>
    <w:rsid w:val="22E067F0"/>
    <w:rsid w:val="22E31B67"/>
    <w:rsid w:val="23929812"/>
    <w:rsid w:val="239D7A1E"/>
    <w:rsid w:val="23B5FDE2"/>
    <w:rsid w:val="242140B5"/>
    <w:rsid w:val="242BF6EA"/>
    <w:rsid w:val="24416062"/>
    <w:rsid w:val="24CAAEE9"/>
    <w:rsid w:val="253AF25C"/>
    <w:rsid w:val="2544A902"/>
    <w:rsid w:val="25735A59"/>
    <w:rsid w:val="25CB0C28"/>
    <w:rsid w:val="2622D8F3"/>
    <w:rsid w:val="26818B5D"/>
    <w:rsid w:val="27236A00"/>
    <w:rsid w:val="27870F37"/>
    <w:rsid w:val="27A0C9E2"/>
    <w:rsid w:val="2885B336"/>
    <w:rsid w:val="28C4AFA7"/>
    <w:rsid w:val="28DFD291"/>
    <w:rsid w:val="28F7493E"/>
    <w:rsid w:val="2909E558"/>
    <w:rsid w:val="2922691C"/>
    <w:rsid w:val="2941F5DC"/>
    <w:rsid w:val="294578DA"/>
    <w:rsid w:val="29457EFF"/>
    <w:rsid w:val="295A580D"/>
    <w:rsid w:val="29BE1197"/>
    <w:rsid w:val="29D27F24"/>
    <w:rsid w:val="2A17434D"/>
    <w:rsid w:val="2A17434D"/>
    <w:rsid w:val="2A1B5E72"/>
    <w:rsid w:val="2A470585"/>
    <w:rsid w:val="2A908239"/>
    <w:rsid w:val="2AC5EFCB"/>
    <w:rsid w:val="2AE7F80F"/>
    <w:rsid w:val="2B4A21ED"/>
    <w:rsid w:val="2B86C51A"/>
    <w:rsid w:val="2B8CEBF2"/>
    <w:rsid w:val="2B96082E"/>
    <w:rsid w:val="2B97B0B4"/>
    <w:rsid w:val="2CCB5422"/>
    <w:rsid w:val="2CFEFC02"/>
    <w:rsid w:val="2D06ED30"/>
    <w:rsid w:val="2D145476"/>
    <w:rsid w:val="2D2834A4"/>
    <w:rsid w:val="2D303F27"/>
    <w:rsid w:val="2D397A58"/>
    <w:rsid w:val="2D7CCF76"/>
    <w:rsid w:val="2D85BBC2"/>
    <w:rsid w:val="2D85BBC2"/>
    <w:rsid w:val="2DC17AD7"/>
    <w:rsid w:val="2ECD20C5"/>
    <w:rsid w:val="2EEF65D5"/>
    <w:rsid w:val="2F218C23"/>
    <w:rsid w:val="2F5072D2"/>
    <w:rsid w:val="2F52B885"/>
    <w:rsid w:val="2F6C1D50"/>
    <w:rsid w:val="2F8342A3"/>
    <w:rsid w:val="2FAC1563"/>
    <w:rsid w:val="2FB0565D"/>
    <w:rsid w:val="2FC36AB9"/>
    <w:rsid w:val="3064875F"/>
    <w:rsid w:val="30A70528"/>
    <w:rsid w:val="30E63882"/>
    <w:rsid w:val="314B2255"/>
    <w:rsid w:val="316F5034"/>
    <w:rsid w:val="321F80FB"/>
    <w:rsid w:val="32592CE5"/>
    <w:rsid w:val="3265F166"/>
    <w:rsid w:val="32A6655B"/>
    <w:rsid w:val="32BC5E83"/>
    <w:rsid w:val="33396047"/>
    <w:rsid w:val="333CD401"/>
    <w:rsid w:val="337AC9F5"/>
    <w:rsid w:val="34554DBB"/>
    <w:rsid w:val="347F9954"/>
    <w:rsid w:val="34AE4A91"/>
    <w:rsid w:val="34BCCE4A"/>
    <w:rsid w:val="34D90576"/>
    <w:rsid w:val="35448C3D"/>
    <w:rsid w:val="35562158"/>
    <w:rsid w:val="35B14C46"/>
    <w:rsid w:val="35E8DB05"/>
    <w:rsid w:val="3691C10B"/>
    <w:rsid w:val="36EAF08C"/>
    <w:rsid w:val="37568667"/>
    <w:rsid w:val="37732804"/>
    <w:rsid w:val="377BB075"/>
    <w:rsid w:val="3799A76D"/>
    <w:rsid w:val="3806B851"/>
    <w:rsid w:val="3844AF42"/>
    <w:rsid w:val="385ADAAE"/>
    <w:rsid w:val="385ADAAE"/>
    <w:rsid w:val="390AD5A2"/>
    <w:rsid w:val="390AD5A2"/>
    <w:rsid w:val="39243A6D"/>
    <w:rsid w:val="3A284F5A"/>
    <w:rsid w:val="3A31E165"/>
    <w:rsid w:val="3A4221D2"/>
    <w:rsid w:val="3A424974"/>
    <w:rsid w:val="3A63E458"/>
    <w:rsid w:val="3A6F3108"/>
    <w:rsid w:val="3A719963"/>
    <w:rsid w:val="3A8C1C35"/>
    <w:rsid w:val="3B02153D"/>
    <w:rsid w:val="3B270B26"/>
    <w:rsid w:val="3B4547B9"/>
    <w:rsid w:val="3B814099"/>
    <w:rsid w:val="3BC6BAEC"/>
    <w:rsid w:val="3C072A40"/>
    <w:rsid w:val="3C4AA058"/>
    <w:rsid w:val="3CDAA9C1"/>
    <w:rsid w:val="3CDB6FED"/>
    <w:rsid w:val="3CDB6FED"/>
    <w:rsid w:val="3D6A54FE"/>
    <w:rsid w:val="3E0313BD"/>
    <w:rsid w:val="3E2B5377"/>
    <w:rsid w:val="3EB461E2"/>
    <w:rsid w:val="3EDE9C4B"/>
    <w:rsid w:val="3F17284A"/>
    <w:rsid w:val="3F34CC84"/>
    <w:rsid w:val="3FD01F49"/>
    <w:rsid w:val="3FD19717"/>
    <w:rsid w:val="40335680"/>
    <w:rsid w:val="4099AD0A"/>
    <w:rsid w:val="40A6694D"/>
    <w:rsid w:val="41109FC6"/>
    <w:rsid w:val="41200D7F"/>
    <w:rsid w:val="418DA18A"/>
    <w:rsid w:val="41D5323E"/>
    <w:rsid w:val="4245B3A7"/>
    <w:rsid w:val="4245B3A7"/>
    <w:rsid w:val="425A7DD2"/>
    <w:rsid w:val="42BB9B7B"/>
    <w:rsid w:val="42CF4B93"/>
    <w:rsid w:val="42CF4B93"/>
    <w:rsid w:val="42E1EC0F"/>
    <w:rsid w:val="42FAFAE4"/>
    <w:rsid w:val="431181F1"/>
    <w:rsid w:val="4324DDB6"/>
    <w:rsid w:val="4349ABFD"/>
    <w:rsid w:val="435D4DB3"/>
    <w:rsid w:val="43620734"/>
    <w:rsid w:val="439A4A5F"/>
    <w:rsid w:val="446DB9AB"/>
    <w:rsid w:val="44915048"/>
    <w:rsid w:val="450DDA98"/>
    <w:rsid w:val="452EEF12"/>
    <w:rsid w:val="4535FE7B"/>
    <w:rsid w:val="457D5469"/>
    <w:rsid w:val="45B352AC"/>
    <w:rsid w:val="4662DBDD"/>
    <w:rsid w:val="46E349F6"/>
    <w:rsid w:val="4726F62E"/>
    <w:rsid w:val="47C925EF"/>
    <w:rsid w:val="47D15585"/>
    <w:rsid w:val="47E5C4B7"/>
    <w:rsid w:val="480E979B"/>
    <w:rsid w:val="4835606D"/>
    <w:rsid w:val="484E5749"/>
    <w:rsid w:val="4878EBFE"/>
    <w:rsid w:val="48D81F7B"/>
    <w:rsid w:val="496D2914"/>
    <w:rsid w:val="4979816D"/>
    <w:rsid w:val="498849F4"/>
    <w:rsid w:val="49ACE891"/>
    <w:rsid w:val="4A1BB12E"/>
    <w:rsid w:val="4B39B0FC"/>
    <w:rsid w:val="4B5E7E06"/>
    <w:rsid w:val="4B9F8E57"/>
    <w:rsid w:val="4BB8B6B4"/>
    <w:rsid w:val="4BB8B6B4"/>
    <w:rsid w:val="4BD0EB8A"/>
    <w:rsid w:val="4C01A326"/>
    <w:rsid w:val="4C1507E1"/>
    <w:rsid w:val="4C61E87A"/>
    <w:rsid w:val="4CCF41D9"/>
    <w:rsid w:val="4CE3A164"/>
    <w:rsid w:val="4CF6B58D"/>
    <w:rsid w:val="4D263911"/>
    <w:rsid w:val="4D449E4F"/>
    <w:rsid w:val="4DFC9483"/>
    <w:rsid w:val="4E1F0A31"/>
    <w:rsid w:val="4E4BBB13"/>
    <w:rsid w:val="4E55C639"/>
    <w:rsid w:val="4E948B72"/>
    <w:rsid w:val="4E948B72"/>
    <w:rsid w:val="4EC8AFEF"/>
    <w:rsid w:val="4F08C416"/>
    <w:rsid w:val="4F67FEAE"/>
    <w:rsid w:val="4F67FEAE"/>
    <w:rsid w:val="4F8060DF"/>
    <w:rsid w:val="4FB0C97F"/>
    <w:rsid w:val="5021697D"/>
    <w:rsid w:val="503C6784"/>
    <w:rsid w:val="503D208C"/>
    <w:rsid w:val="5069EF64"/>
    <w:rsid w:val="506FF063"/>
    <w:rsid w:val="50B3B64D"/>
    <w:rsid w:val="50D6B0A5"/>
    <w:rsid w:val="512928BD"/>
    <w:rsid w:val="5130B811"/>
    <w:rsid w:val="5135599D"/>
    <w:rsid w:val="517C0F97"/>
    <w:rsid w:val="51986A50"/>
    <w:rsid w:val="51C357AA"/>
    <w:rsid w:val="51E0DBA8"/>
    <w:rsid w:val="5220DEC9"/>
    <w:rsid w:val="523377DC"/>
    <w:rsid w:val="52CF1C59"/>
    <w:rsid w:val="52D67E37"/>
    <w:rsid w:val="52E1407D"/>
    <w:rsid w:val="53808EB8"/>
    <w:rsid w:val="53B09A31"/>
    <w:rsid w:val="53D93CAE"/>
    <w:rsid w:val="53E397FA"/>
    <w:rsid w:val="53E6EDAE"/>
    <w:rsid w:val="546BD607"/>
    <w:rsid w:val="547E5DDF"/>
    <w:rsid w:val="54A6D03F"/>
    <w:rsid w:val="54D4BB46"/>
    <w:rsid w:val="5542E281"/>
    <w:rsid w:val="55B610E4"/>
    <w:rsid w:val="55E8BC9A"/>
    <w:rsid w:val="569FD7F4"/>
    <w:rsid w:val="56C9556A"/>
    <w:rsid w:val="56D39A29"/>
    <w:rsid w:val="571FDD68"/>
    <w:rsid w:val="573F7614"/>
    <w:rsid w:val="5781FFAA"/>
    <w:rsid w:val="57AE8AD9"/>
    <w:rsid w:val="5877C8E5"/>
    <w:rsid w:val="58B65C1A"/>
    <w:rsid w:val="58B6A302"/>
    <w:rsid w:val="597AC5E0"/>
    <w:rsid w:val="59F5840F"/>
    <w:rsid w:val="5A28EDD9"/>
    <w:rsid w:val="5A77D541"/>
    <w:rsid w:val="5ADB178B"/>
    <w:rsid w:val="5B541E2B"/>
    <w:rsid w:val="5BF64CE6"/>
    <w:rsid w:val="5C4681B6"/>
    <w:rsid w:val="5C4681B6"/>
    <w:rsid w:val="5D44BCBF"/>
    <w:rsid w:val="5D518282"/>
    <w:rsid w:val="5D518282"/>
    <w:rsid w:val="5D66EC39"/>
    <w:rsid w:val="5DBC4C0D"/>
    <w:rsid w:val="5DEB707A"/>
    <w:rsid w:val="5E2438E3"/>
    <w:rsid w:val="5EBC389E"/>
    <w:rsid w:val="5EED52E3"/>
    <w:rsid w:val="5F60036B"/>
    <w:rsid w:val="5F691FA7"/>
    <w:rsid w:val="5F6C9B41"/>
    <w:rsid w:val="5F7E2278"/>
    <w:rsid w:val="5F841F2F"/>
    <w:rsid w:val="5FAB7A99"/>
    <w:rsid w:val="5FB215F1"/>
    <w:rsid w:val="5FF35972"/>
    <w:rsid w:val="6051FE54"/>
    <w:rsid w:val="60539F68"/>
    <w:rsid w:val="60E54620"/>
    <w:rsid w:val="6178328F"/>
    <w:rsid w:val="617CE637"/>
    <w:rsid w:val="61828045"/>
    <w:rsid w:val="62316CC1"/>
    <w:rsid w:val="62633B1C"/>
    <w:rsid w:val="62792295"/>
    <w:rsid w:val="62B04DD4"/>
    <w:rsid w:val="62BEC2E5"/>
    <w:rsid w:val="62CF58FD"/>
    <w:rsid w:val="62E63699"/>
    <w:rsid w:val="62FF51CD"/>
    <w:rsid w:val="636BE23E"/>
    <w:rsid w:val="63B08BFA"/>
    <w:rsid w:val="63C1FA8D"/>
    <w:rsid w:val="63DFBB56"/>
    <w:rsid w:val="642456F9"/>
    <w:rsid w:val="6460E085"/>
    <w:rsid w:val="64CDAF56"/>
    <w:rsid w:val="64D58AE1"/>
    <w:rsid w:val="64DA7386"/>
    <w:rsid w:val="64E40C53"/>
    <w:rsid w:val="64E86632"/>
    <w:rsid w:val="650D4351"/>
    <w:rsid w:val="6571FE1E"/>
    <w:rsid w:val="659E0A0C"/>
    <w:rsid w:val="66434C41"/>
    <w:rsid w:val="66F2A361"/>
    <w:rsid w:val="6705DE9F"/>
    <w:rsid w:val="6722C7FC"/>
    <w:rsid w:val="673DE506"/>
    <w:rsid w:val="67799311"/>
    <w:rsid w:val="67B99A93"/>
    <w:rsid w:val="690BB373"/>
    <w:rsid w:val="690ECBF8"/>
    <w:rsid w:val="6914CFBC"/>
    <w:rsid w:val="6A30058A"/>
    <w:rsid w:val="6A30058A"/>
    <w:rsid w:val="6A31D123"/>
    <w:rsid w:val="6AAED2E7"/>
    <w:rsid w:val="6AE0007E"/>
    <w:rsid w:val="6AE0007E"/>
    <w:rsid w:val="6B72A96C"/>
    <w:rsid w:val="6B77AF14"/>
    <w:rsid w:val="6BBD9A57"/>
    <w:rsid w:val="6BE1BBF0"/>
    <w:rsid w:val="6CCB9D73"/>
    <w:rsid w:val="6CCFD453"/>
    <w:rsid w:val="6D19525C"/>
    <w:rsid w:val="6D1B35C3"/>
    <w:rsid w:val="6D5031B4"/>
    <w:rsid w:val="6E322C2F"/>
    <w:rsid w:val="6E8B59F5"/>
    <w:rsid w:val="6E90CB9B"/>
    <w:rsid w:val="6EB0CEBE"/>
    <w:rsid w:val="6ED00FD8"/>
    <w:rsid w:val="6ED74036"/>
    <w:rsid w:val="6F6A813D"/>
    <w:rsid w:val="6F7CB77F"/>
    <w:rsid w:val="700182D7"/>
    <w:rsid w:val="70CFDB00"/>
    <w:rsid w:val="71073031"/>
    <w:rsid w:val="710E608F"/>
    <w:rsid w:val="71607CD9"/>
    <w:rsid w:val="71607CD9"/>
    <w:rsid w:val="717D2939"/>
    <w:rsid w:val="718D75D3"/>
    <w:rsid w:val="7206239A"/>
    <w:rsid w:val="722B00F0"/>
    <w:rsid w:val="722D81A2"/>
    <w:rsid w:val="7287A0FD"/>
    <w:rsid w:val="7288C374"/>
    <w:rsid w:val="72A9A941"/>
    <w:rsid w:val="72CA6B02"/>
    <w:rsid w:val="72FD9A05"/>
    <w:rsid w:val="730A7491"/>
    <w:rsid w:val="732570F6"/>
    <w:rsid w:val="73BEE3CB"/>
    <w:rsid w:val="73BEE3CB"/>
    <w:rsid w:val="7421D908"/>
    <w:rsid w:val="7427C46C"/>
    <w:rsid w:val="749A0298"/>
    <w:rsid w:val="74B145F8"/>
    <w:rsid w:val="753DD69A"/>
    <w:rsid w:val="75808EE6"/>
    <w:rsid w:val="759D1B65"/>
    <w:rsid w:val="75D11957"/>
    <w:rsid w:val="75D92492"/>
    <w:rsid w:val="761FA29F"/>
    <w:rsid w:val="765AE1F5"/>
    <w:rsid w:val="76740D8F"/>
    <w:rsid w:val="7677B5FB"/>
    <w:rsid w:val="76A0E3AE"/>
    <w:rsid w:val="76BBA4DE"/>
    <w:rsid w:val="7712B772"/>
    <w:rsid w:val="771CEB18"/>
    <w:rsid w:val="77F40C37"/>
    <w:rsid w:val="789AC5CB"/>
    <w:rsid w:val="78D49AF7"/>
    <w:rsid w:val="78DCE61B"/>
    <w:rsid w:val="790D741D"/>
    <w:rsid w:val="790E3F8F"/>
    <w:rsid w:val="794492FC"/>
    <w:rsid w:val="79C2C3B6"/>
    <w:rsid w:val="79CBF057"/>
    <w:rsid w:val="79DA2971"/>
    <w:rsid w:val="7A4E16DA"/>
    <w:rsid w:val="7AAB3433"/>
    <w:rsid w:val="7AC9FD32"/>
    <w:rsid w:val="7B0AF512"/>
    <w:rsid w:val="7B7BCE59"/>
    <w:rsid w:val="7BC2DFFF"/>
    <w:rsid w:val="7BDED7A1"/>
    <w:rsid w:val="7CAF71C7"/>
    <w:rsid w:val="7D15F875"/>
    <w:rsid w:val="7D277C48"/>
    <w:rsid w:val="7D454AE6"/>
    <w:rsid w:val="7E3EFFE1"/>
    <w:rsid w:val="7E3EFFE1"/>
    <w:rsid w:val="7E4A54EB"/>
    <w:rsid w:val="7F0983F8"/>
    <w:rsid w:val="7F104D26"/>
    <w:rsid w:val="7F104D26"/>
    <w:rsid w:val="7F4DECDA"/>
    <w:rsid w:val="7F5C8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hAnsiTheme="majorHAnsi"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hAnsiTheme="majorHAnsi"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hAnsiTheme="majorHAnsi"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hAnsiTheme="majorHAnsi"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styleId="HeaderChar" w:customStyle="1">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styleId="FooterChar" w:customStyle="1">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styleId="Heading1Char" w:customStyle="1">
    <w:name w:val="Heading 1 Char"/>
    <w:basedOn w:val="DefaultParagraphFont"/>
    <w:link w:val="Heading1"/>
    <w:uiPriority w:val="9"/>
    <w:rsid w:val="00FC693F"/>
    <w:rPr>
      <w:rFont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rsid w:val="00FC693F"/>
    <w:rPr>
      <w:rFonts w:asciiTheme="majorHAnsi" w:hAnsiTheme="majorHAnsi" w:eastAsiaTheme="majorEastAsia" w:cstheme="majorBidi"/>
      <w:b/>
      <w:bCs/>
      <w:color w:val="4F81BD" w:themeColor="accent1"/>
      <w:sz w:val="26"/>
      <w:szCs w:val="26"/>
    </w:rPr>
  </w:style>
  <w:style w:type="character" w:styleId="Heading3Char" w:customStyle="1">
    <w:name w:val="Heading 3 Char"/>
    <w:basedOn w:val="DefaultParagraphFont"/>
    <w:link w:val="Heading3"/>
    <w:uiPriority w:val="9"/>
    <w:rsid w:val="00FC693F"/>
    <w:rPr>
      <w:rFonts w:asciiTheme="majorHAnsi" w:hAnsiTheme="majorHAnsi" w:eastAsiaTheme="majorEastAsia" w:cstheme="majorBidi"/>
      <w:b/>
      <w:bCs/>
      <w:color w:val="4F81BD" w:themeColor="accent1"/>
    </w:rPr>
  </w:style>
  <w:style w:type="paragraph" w:styleId="Title">
    <w:name w:val="Title"/>
    <w:basedOn w:val="Normal"/>
    <w:next w:val="Normal"/>
    <w:link w:val="TitleChar"/>
    <w:uiPriority w:val="10"/>
    <w:qFormat/>
    <w:rsid w:val="00FC693F"/>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FC693F"/>
    <w:rPr>
      <w:rFonts w:asciiTheme="majorHAnsi" w:hAnsiTheme="majorHAnsi"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FC693F"/>
    <w:rPr>
      <w:rFonts w:asciiTheme="majorHAnsi" w:hAnsiTheme="majorHAnsi" w:eastAsiaTheme="majorEastAsia"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styleId="BodyTextChar" w:customStyle="1">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styleId="BodyText2Char" w:customStyle="1">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styleId="BodyText3Char" w:customStyle="1">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styleId="MacroTextChar" w:customStyle="1">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styleId="QuoteChar" w:customStyle="1">
    <w:name w:val="Quote Char"/>
    <w:basedOn w:val="DefaultParagraphFont"/>
    <w:link w:val="Quote"/>
    <w:uiPriority w:val="29"/>
    <w:rsid w:val="00FC693F"/>
    <w:rPr>
      <w:i/>
      <w:iCs/>
      <w:color w:val="000000" w:themeColor="text1"/>
    </w:rPr>
  </w:style>
  <w:style w:type="character" w:styleId="Heading4Char" w:customStyle="1">
    <w:name w:val="Heading 4 Char"/>
    <w:basedOn w:val="DefaultParagraphFont"/>
    <w:link w:val="Heading4"/>
    <w:uiPriority w:val="9"/>
    <w:semiHidden/>
    <w:rsid w:val="00FC693F"/>
    <w:rPr>
      <w:rFonts w:asciiTheme="majorHAnsi" w:hAnsiTheme="majorHAnsi" w:eastAsiaTheme="majorEastAsia" w:cstheme="majorBidi"/>
      <w:b/>
      <w:bCs/>
      <w:i/>
      <w:iCs/>
      <w:color w:val="4F81BD" w:themeColor="accent1"/>
    </w:rPr>
  </w:style>
  <w:style w:type="character" w:styleId="Heading5Char" w:customStyle="1">
    <w:name w:val="Heading 5 Char"/>
    <w:basedOn w:val="DefaultParagraphFont"/>
    <w:link w:val="Heading5"/>
    <w:uiPriority w:val="9"/>
    <w:semiHidden/>
    <w:rsid w:val="00FC693F"/>
    <w:rPr>
      <w:rFonts w:asciiTheme="majorHAnsi" w:hAnsiTheme="majorHAnsi" w:eastAsiaTheme="majorEastAsia" w:cstheme="majorBidi"/>
      <w:color w:val="243F60" w:themeColor="accent1" w:themeShade="7F"/>
    </w:rPr>
  </w:style>
  <w:style w:type="character" w:styleId="Heading6Char" w:customStyle="1">
    <w:name w:val="Heading 6 Char"/>
    <w:basedOn w:val="DefaultParagraphFont"/>
    <w:link w:val="Heading6"/>
    <w:uiPriority w:val="9"/>
    <w:semiHidden/>
    <w:rsid w:val="00FC693F"/>
    <w:rPr>
      <w:rFonts w:asciiTheme="majorHAnsi" w:hAnsiTheme="majorHAnsi" w:eastAsiaTheme="majorEastAsia" w:cstheme="majorBidi"/>
      <w:i/>
      <w:iCs/>
      <w:color w:val="243F60" w:themeColor="accent1" w:themeShade="7F"/>
    </w:rPr>
  </w:style>
  <w:style w:type="character" w:styleId="Heading7Char" w:customStyle="1">
    <w:name w:val="Heading 7 Char"/>
    <w:basedOn w:val="DefaultParagraphFont"/>
    <w:link w:val="Heading7"/>
    <w:uiPriority w:val="9"/>
    <w:semiHidden/>
    <w:rsid w:val="00FC693F"/>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semiHidden/>
    <w:rsid w:val="00FC693F"/>
    <w:rPr>
      <w:rFonts w:asciiTheme="majorHAnsi" w:hAnsiTheme="majorHAnsi" w:eastAsiaTheme="majorEastAsia" w:cstheme="majorBidi"/>
      <w:color w:val="4F81BD" w:themeColor="accent1"/>
      <w:sz w:val="20"/>
      <w:szCs w:val="20"/>
    </w:rPr>
  </w:style>
  <w:style w:type="character" w:styleId="Heading9Char" w:customStyle="1">
    <w:name w:val="Heading 9 Char"/>
    <w:basedOn w:val="DefaultParagraphFont"/>
    <w:link w:val="Heading9"/>
    <w:uiPriority w:val="9"/>
    <w:semiHidden/>
    <w:rsid w:val="00FC693F"/>
    <w:rPr>
      <w:rFonts w:asciiTheme="majorHAnsi" w:hAnsiTheme="majorHAnsi" w:eastAsiaTheme="majorEastAsia"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color="F79646" w:themeColor="accent6" w:sz="8" w:space="0"/>
        <w:bottom w:val="single" w:color="F79646" w:themeColor="accent6" w:sz="8" w:space="0"/>
      </w:tblBorders>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color="C0504D"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color="C0504D"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2"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shd w:val="clear" w:color="auto" w:fill="EFD3D2"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color="9BBB59"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color="9BBB59"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color="8064A2"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color="8064A2"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color="4BACC6"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color="4BACC6"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1"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shd w:val="clear" w:color="auto" w:fill="D2EAF1"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color="F79646"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color="F79646"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4D0"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shd w:val="clear" w:color="auto" w:fill="FDE4D0"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Pr>
    <w:tblStylePr w:type="firstRow">
      <w:pPr>
        <w:spacing w:before="0" w:after="0" w:line="240" w:lineRule="auto"/>
      </w:pPr>
      <w:rPr>
        <w:b/>
        <w:bCs/>
        <w:color w:val="FFFFFF" w:themeColor="background1"/>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tblBorders>
    </w:tblPr>
    <w:tblStylePr w:type="firstRow">
      <w:pPr>
        <w:spacing w:before="0" w:after="0" w:line="240" w:lineRule="auto"/>
      </w:pPr>
      <w:rPr>
        <w:b/>
        <w:bCs/>
        <w:color w:val="FFFFFF" w:themeColor="background1"/>
      </w:rPr>
      <w:tblPr/>
      <w:tcPr>
        <w:tc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3CC82" w:themeColor="accent3" w:themeTint="BF" w:sz="6"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Pr>
    <w:tblStylePr w:type="firstRow">
      <w:pPr>
        <w:spacing w:before="0" w:after="0" w:line="240" w:lineRule="auto"/>
      </w:pPr>
      <w:rPr>
        <w:b/>
        <w:bCs/>
        <w:color w:val="FFFFFF" w:themeColor="background1"/>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Pr>
    <w:tblStylePr w:type="firstRow">
      <w:pPr>
        <w:spacing w:before="0" w:after="0" w:line="240" w:lineRule="auto"/>
      </w:pPr>
      <w:rPr>
        <w:b/>
        <w:bCs/>
        <w:color w:val="FFFFFF" w:themeColor="background1"/>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Pr>
    <w:tblStylePr w:type="firstRow">
      <w:pPr>
        <w:spacing w:before="0" w:after="0" w:line="240" w:lineRule="auto"/>
      </w:pPr>
      <w:rPr>
        <w:b/>
        <w:bCs/>
        <w:color w:val="FFFFFF" w:themeColor="background1"/>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color="4F81BD" w:themeColor="accent1" w:sz="8" w:space="0"/>
        <w:bottom w:val="single" w:color="4F81BD" w:themeColor="accent1" w:sz="8" w:space="0"/>
      </w:tblBorders>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color="C0504D" w:themeColor="accent2" w:sz="8" w:space="0"/>
        <w:bottom w:val="single" w:color="C0504D" w:themeColor="accent2" w:sz="8" w:space="0"/>
      </w:tblBorders>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color="9BBB59" w:themeColor="accent3" w:sz="8" w:space="0"/>
        <w:bottom w:val="single" w:color="9BBB59" w:themeColor="accent3" w:sz="8" w:space="0"/>
      </w:tblBorders>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color="8064A2" w:themeColor="accent4" w:sz="8" w:space="0"/>
        <w:bottom w:val="single" w:color="8064A2" w:themeColor="accent4" w:sz="8" w:space="0"/>
      </w:tblBorders>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color="4BACC6" w:themeColor="accent5" w:sz="8" w:space="0"/>
        <w:bottom w:val="single" w:color="4BACC6" w:themeColor="accent5" w:sz="8" w:space="0"/>
      </w:tblBorders>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color="F79646" w:themeColor="accent6" w:sz="8" w:space="0"/>
        <w:bottom w:val="single" w:color="F79646" w:themeColor="accent6" w:sz="8" w:space="0"/>
      </w:tblBorders>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Pr>
    <w:tcPr>
      <w:shd w:val="clear" w:color="auto" w:fill="EFD3D2"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insideV w:val="single" w:color="B3CC82" w:themeColor="accent3" w:themeTint="BF" w:sz="8" w:space="0"/>
      </w:tblBorders>
    </w:tblPr>
    <w:tcPr>
      <w:shd w:val="clear" w:color="auto" w:fill="E6EED5" w:themeFill="accent3" w:themeFillTint="3F"/>
    </w:tcPr>
    <w:tblStylePr w:type="firstRow">
      <w:rPr>
        <w:b/>
        <w:bCs/>
      </w:rPr>
    </w:tblStylePr>
    <w:tblStylePr w:type="lastRow">
      <w:rPr>
        <w:b/>
        <w:bCs/>
      </w:rPr>
      <w:tblPr/>
      <w:tcPr>
        <w:tcBorders>
          <w:top w:val="single" w:color="B3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
    <w:tcPr>
      <w:shd w:val="clear" w:color="auto" w:fill="D2EAF1"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Pr>
    <w:tcPr>
      <w:shd w:val="clear" w:color="auto" w:fill="FDE4D0"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color="C0504D" w:themeColor="accent2" w:sz="6" w:space="0"/>
          <w:insideV w:val="single" w:color="C0504D" w:themeColor="accent2" w:sz="6" w:space="0"/>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color="9BBB59" w:themeColor="accent3" w:sz="6" w:space="0"/>
          <w:insideV w:val="single" w:color="9BBB59" w:themeColor="accent3" w:sz="6" w:space="0"/>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color="8064A2" w:themeColor="accent4" w:sz="6" w:space="0"/>
          <w:insideV w:val="single" w:color="8064A2" w:themeColor="accent4" w:sz="6" w:space="0"/>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color="4BACC6" w:themeColor="accent5" w:sz="6" w:space="0"/>
          <w:insideV w:val="single" w:color="4BACC6" w:themeColor="accent5" w:sz="6" w:space="0"/>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color="F79646" w:themeColor="accent6" w:sz="6" w:space="0"/>
          <w:insideV w:val="single" w:color="F79646" w:themeColor="accent6" w:sz="6" w:space="0"/>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FEE"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F81BD"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F81BD"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BF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FD3D2"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C0504D"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C0504D"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EED5"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BBB59"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BBB59"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D8E8"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064A2"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064A2"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2EAF1"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BACC6"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BACC6"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DE4D0"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79646"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79646"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5F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6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A"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color="2C4C74" w:themeColor="accent1" w:themeShade="99" w:sz="4" w:space="0"/>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color="772C2A" w:themeColor="accent2" w:themeShade="99" w:sz="4" w:space="0"/>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color="5E7530" w:themeColor="accent3" w:themeShade="99" w:sz="4" w:space="0"/>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Pr>
    <w:tcPr>
      <w:shd w:val="clear" w:color="auto" w:fill="F2EFF6"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color="4C3B62" w:themeColor="accent4" w:themeShade="99" w:sz="4" w:space="0"/>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color="276A7C" w:themeColor="accent5" w:themeShade="99" w:sz="4" w:space="0"/>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color="B65608" w:themeColor="accent6" w:themeShade="99" w:sz="4" w:space="0"/>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color="FFFFFF" w:themeColor="background1" w:sz="12" w:space="0"/>
        </w:tcBorders>
        <w:shd w:val="clear" w:color="auto" w:fill="664E82" w:themeFill="accent4" w:themeFillShade="CC"/>
      </w:tcPr>
    </w:tblStylePr>
    <w:tblStylePr w:type="lastRow">
      <w:rPr>
        <w:b/>
        <w:bCs/>
        <w:color w:val="664E8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color="FFFFFF" w:themeColor="background1" w:sz="12" w:space="0"/>
        </w:tcBorders>
        <w:shd w:val="clear" w:color="auto" w:fill="7E9C40" w:themeFill="accent3" w:themeFillShade="CC"/>
      </w:tcPr>
    </w:tblStylePr>
    <w:tblStylePr w:type="lastRow">
      <w:rPr>
        <w:b/>
        <w:bCs/>
        <w:color w:val="7E9C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color="FFFFFF" w:themeColor="background1" w:sz="12" w:space="0"/>
        </w:tcBorders>
        <w:shd w:val="clear" w:color="auto" w:fill="F2730A" w:themeFill="accent6" w:themeFillShade="CC"/>
      </w:tcPr>
    </w:tblStylePr>
    <w:tblStylePr w:type="lastRow">
      <w:rPr>
        <w:b/>
        <w:bCs/>
        <w:color w:val="F2730A"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color="FFFFFF" w:themeColor="background1" w:sz="12" w:space="0"/>
        </w:tcBorders>
        <w:shd w:val="clear" w:color="auto" w:fill="348DA5" w:themeFill="accent5" w:themeFillShade="CC"/>
      </w:tcPr>
    </w:tblStylePr>
    <w:tblStylePr w:type="lastRow">
      <w:rPr>
        <w:b/>
        <w:bCs/>
        <w:color w:val="348DA5"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customXml" Target="../customXml/item4.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customXml" Target="../customXml/item3.xml" Id="rId17" /><Relationship Type="http://schemas.openxmlformats.org/officeDocument/2006/relationships/numbering" Target="numbering.xml" Id="rId2" /><Relationship Type="http://schemas.openxmlformats.org/officeDocument/2006/relationships/customXml" Target="../customXml/item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png" Id="R2d96d8e22bb045e2" /><Relationship Type="http://schemas.openxmlformats.org/officeDocument/2006/relationships/glossaryDocument" Target="glossary/document.xml" Id="Rf40614d0b432416d" /></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50302da-02cd-41ab-8aeb-609bcd1a8c5d}"/>
      </w:docPartPr>
      <w:docPartBody>
        <w:p w14:paraId="615BE73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9AFA60139FB0C4C8AAEE5EF7CA25DE4" ma:contentTypeVersion="15" ma:contentTypeDescription="Create a new document." ma:contentTypeScope="" ma:versionID="ba0be5b832d354176d1a46e1dd5cbba1">
  <xsd:schema xmlns:xsd="http://www.w3.org/2001/XMLSchema" xmlns:xs="http://www.w3.org/2001/XMLSchema" xmlns:p="http://schemas.microsoft.com/office/2006/metadata/properties" xmlns:ns2="8a186d72-fd8b-42c9-b5f2-69ddbb7fc92d" xmlns:ns3="875afa69-d20f-4468-9b54-4ff7f2bbb05d" targetNamespace="http://schemas.microsoft.com/office/2006/metadata/properties" ma:root="true" ma:fieldsID="6104c155ca67972223214ac0fd5f84d9" ns2:_="" ns3:_="">
    <xsd:import namespace="8a186d72-fd8b-42c9-b5f2-69ddbb7fc92d"/>
    <xsd:import namespace="875afa69-d20f-4468-9b54-4ff7f2bbb05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86d72-fd8b-42c9-b5f2-69ddbb7fc9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5afa69-d20f-4468-9b54-4ff7f2bbb05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06954bb-a7bc-4b53-9b82-f7a057e3ccb8}" ma:internalName="TaxCatchAll" ma:showField="CatchAllData" ma:web="875afa69-d20f-4468-9b54-4ff7f2bbb05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75afa69-d20f-4468-9b54-4ff7f2bbb05d" xsi:nil="true"/>
    <lcf76f155ced4ddcb4097134ff3c332f xmlns="8a186d72-fd8b-42c9-b5f2-69ddbb7fc92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5F50C6F0-2CB5-4259-9D0D-69BD62D927DA}"/>
</file>

<file path=customXml/itemProps3.xml><?xml version="1.0" encoding="utf-8"?>
<ds:datastoreItem xmlns:ds="http://schemas.openxmlformats.org/officeDocument/2006/customXml" ds:itemID="{5F06C28B-5075-40E1-A137-41259C25E476}"/>
</file>

<file path=customXml/itemProps4.xml><?xml version="1.0" encoding="utf-8"?>
<ds:datastoreItem xmlns:ds="http://schemas.openxmlformats.org/officeDocument/2006/customXml" ds:itemID="{599F117D-D42F-45E6-A7DF-A9BE360BB16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Alexander, Rayna E</cp:lastModifiedBy>
  <cp:revision>8</cp:revision>
  <dcterms:created xsi:type="dcterms:W3CDTF">2019-09-10T23:59:00Z</dcterms:created>
  <dcterms:modified xsi:type="dcterms:W3CDTF">2024-03-22T19:13:43Z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0x010100E9AFA60139FB0C4C8AAEE5EF7CA25DE4</vt:lpwstr>
  </property>
  <property fmtid="{D5CDD505-2E9C-101B-9397-08002B2CF9AE}" pid="3" name="MediaServiceImageTags">
    <vt:lpwstr/>
  </property>
</Properties>
</file>