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F33" w:rsidRDefault="00930F33" w14:paraId="5E46D61C" w14:textId="0719B0C0">
      <w:pPr>
        <w:spacing w:after="0"/>
        <w:rPr>
          <w:lang w:eastAsia="zh-CN"/>
        </w:rPr>
      </w:pPr>
    </w:p>
    <w:p xmlns:wp14="http://schemas.microsoft.com/office/word/2010/wordml" w:rsidP="521D36D8" w14:paraId="726B41DD" wp14:textId="66E7C871">
      <w:pPr>
        <w:rPr>
          <w:rFonts w:ascii="Arial" w:hAnsi="Arial"/>
          <w:sz w:val="48"/>
          <w:szCs w:val="48"/>
        </w:rPr>
      </w:pPr>
      <w:r w:rsidRPr="521D36D8" w:rsidR="521D36D8">
        <w:rPr>
          <w:rFonts w:ascii="Arial" w:hAnsi="Arial"/>
          <w:sz w:val="48"/>
          <w:szCs w:val="48"/>
        </w:rPr>
        <w:t>UPFB Weekly Meeting</w:t>
      </w:r>
    </w:p>
    <w:p xmlns:wp14="http://schemas.microsoft.com/office/word/2010/wordml" w14:paraId="5D0ED78C" wp14:textId="46052C2A">
      <w:pPr>
        <w:rPr/>
      </w:pPr>
      <w:r w:rsidRPr="521D36D8" w:rsidR="521D36D8">
        <w:rPr>
          <w:rFonts w:ascii="Arial" w:hAnsi="Arial"/>
          <w:color w:val="4F6880"/>
          <w:sz w:val="22"/>
          <w:szCs w:val="22"/>
        </w:rPr>
        <w:t xml:space="preserve">Fri, Apr 05, </w:t>
      </w:r>
      <w:r w:rsidRPr="521D36D8" w:rsidR="521D36D8">
        <w:rPr>
          <w:rFonts w:ascii="Arial" w:hAnsi="Arial"/>
          <w:color w:val="4F6880"/>
          <w:sz w:val="22"/>
          <w:szCs w:val="22"/>
        </w:rPr>
        <w:t>2024</w:t>
      </w:r>
      <w:r w:rsidRPr="521D36D8" w:rsidR="521D36D8">
        <w:rPr>
          <w:rFonts w:ascii="Arial" w:hAnsi="Arial"/>
          <w:color w:val="4F6880"/>
          <w:sz w:val="22"/>
          <w:szCs w:val="22"/>
        </w:rPr>
        <w:t xml:space="preserve"> 9AM • 46:11</w:t>
      </w:r>
    </w:p>
    <w:p xmlns:wp14="http://schemas.microsoft.com/office/word/2010/wordml" w14:paraId="7790211C" wp14:textId="77777777">
      <w:pPr>
        <w:spacing w:before="440" w:after="0"/>
      </w:pPr>
      <w:r>
        <w:rPr>
          <w:rFonts w:ascii="Arial" w:hAnsi="Arial"/>
          <w:b/>
          <w:color w:val="4F6880"/>
          <w:sz w:val="22"/>
        </w:rPr>
        <w:t>SUMMARY KEYWORDS</w:t>
      </w:r>
    </w:p>
    <w:p xmlns:wp14="http://schemas.microsoft.com/office/word/2010/wordml" w14:paraId="42D72E4B" wp14:textId="55759F59">
      <w:pPr>
        <w:rPr/>
      </w:pPr>
      <w:r w:rsidRPr="10DCF590" w:rsidR="10DCF590">
        <w:rPr>
          <w:rFonts w:ascii="Arial" w:hAnsi="Arial"/>
          <w:color w:val="4F6880"/>
          <w:sz w:val="22"/>
          <w:szCs w:val="22"/>
        </w:rPr>
        <w:t>students, representative, caps, services, salaries, increased, questions, discussion, space, funding, units, CPA, staff, hub, point, support, position, provide, proposal, people</w:t>
      </w:r>
    </w:p>
    <w:p xmlns:wp14="http://schemas.microsoft.com/office/word/2010/wordml" w:rsidP="68457DCE" w14:paraId="0A37501D" wp14:textId="21ECA4EE">
      <w:pPr>
        <w:spacing w:after="0"/>
        <w:rPr>
          <w:rFonts w:ascii="aria" w:hAnsi="aria" w:eastAsia="aria" w:cs="aria"/>
          <w:b w:val="1"/>
          <w:bCs w:val="1"/>
        </w:rPr>
      </w:pPr>
      <w:r w:rsidRPr="68457DCE" w:rsidR="210E8D49">
        <w:rPr>
          <w:rFonts w:ascii="aria" w:hAnsi="aria" w:eastAsia="aria" w:cs="aria"/>
          <w:b w:val="1"/>
          <w:bCs w:val="1"/>
        </w:rPr>
        <w:t>*Meeting was not recorded until 9:20 am*</w:t>
      </w:r>
    </w:p>
    <w:p w:rsidR="68457DCE" w:rsidP="68457DCE" w:rsidRDefault="68457DCE" w14:paraId="17EA321A" w14:textId="3477B7A3">
      <w:pPr>
        <w:pStyle w:val="Normal"/>
        <w:spacing w:after="0"/>
        <w:rPr>
          <w:rFonts w:ascii="aria" w:hAnsi="aria" w:eastAsia="aria" w:cs="aria"/>
          <w:b w:val="1"/>
          <w:bCs w:val="1"/>
        </w:rPr>
      </w:pPr>
    </w:p>
    <w:p w:rsidR="13984AAC" w:rsidP="68457DCE" w:rsidRDefault="13984AAC" w14:paraId="0EAB833A" w14:textId="44C649FB">
      <w:pPr>
        <w:pStyle w:val="Normal"/>
        <w:spacing w:after="0"/>
        <w:rPr>
          <w:rFonts w:ascii="aria" w:hAnsi="aria" w:eastAsia="aria" w:cs="aria"/>
          <w:b w:val="1"/>
          <w:bCs w:val="1"/>
        </w:rPr>
      </w:pPr>
      <w:r w:rsidRPr="68457DCE" w:rsidR="13984AAC">
        <w:rPr>
          <w:rFonts w:ascii="aria" w:hAnsi="aria" w:eastAsia="aria" w:cs="aria"/>
          <w:b w:val="1"/>
          <w:bCs w:val="1"/>
        </w:rPr>
        <w:t xml:space="preserve">Lion’s pantry </w:t>
      </w:r>
      <w:r w:rsidRPr="68457DCE" w:rsidR="2554E0EA">
        <w:rPr>
          <w:rFonts w:ascii="aria" w:hAnsi="aria" w:eastAsia="aria" w:cs="aria"/>
          <w:b w:val="1"/>
          <w:bCs w:val="1"/>
        </w:rPr>
        <w:t>$15/</w:t>
      </w:r>
      <w:r w:rsidRPr="68457DCE" w:rsidR="2554E0EA">
        <w:rPr>
          <w:rFonts w:ascii="aria" w:hAnsi="aria" w:eastAsia="aria" w:cs="aria"/>
          <w:b w:val="1"/>
          <w:bCs w:val="1"/>
        </w:rPr>
        <w:t>hr</w:t>
      </w:r>
      <w:r w:rsidRPr="68457DCE" w:rsidR="2554E0EA">
        <w:rPr>
          <w:rFonts w:ascii="aria" w:hAnsi="aria" w:eastAsia="aria" w:cs="aria"/>
          <w:b w:val="1"/>
          <w:bCs w:val="1"/>
        </w:rPr>
        <w:t xml:space="preserve"> </w:t>
      </w:r>
      <w:r w:rsidRPr="68457DCE" w:rsidR="13984AAC">
        <w:rPr>
          <w:rFonts w:ascii="aria" w:hAnsi="aria" w:eastAsia="aria" w:cs="aria"/>
          <w:b w:val="1"/>
          <w:bCs w:val="1"/>
        </w:rPr>
        <w:t>appropriation passed</w:t>
      </w:r>
      <w:r w:rsidRPr="68457DCE" w:rsidR="1EEE4A86">
        <w:rPr>
          <w:rFonts w:ascii="aria" w:hAnsi="aria" w:eastAsia="aria" w:cs="aria"/>
          <w:b w:val="1"/>
          <w:bCs w:val="1"/>
        </w:rPr>
        <w:t xml:space="preserve"> unanimously</w:t>
      </w:r>
    </w:p>
    <w:p w:rsidR="68457DCE" w:rsidP="68457DCE" w:rsidRDefault="68457DCE" w14:paraId="1FC61656" w14:textId="772FC265">
      <w:pPr>
        <w:pStyle w:val="Normal"/>
        <w:spacing w:after="0"/>
        <w:rPr>
          <w:rFonts w:ascii="aria" w:hAnsi="aria" w:eastAsia="aria" w:cs="aria"/>
          <w:b w:val="1"/>
          <w:bCs w:val="1"/>
        </w:rPr>
      </w:pPr>
    </w:p>
    <w:p xmlns:wp14="http://schemas.microsoft.com/office/word/2010/wordml" w14:paraId="1F450D95" wp14:textId="77777777">
      <w:pPr>
        <w:spacing w:after="0"/>
      </w:pPr>
      <w:r>
        <w:rPr>
          <w:rFonts w:ascii="Arial" w:hAnsi="Arial"/>
          <w:color w:val="5D7284"/>
          <w:sz w:val="22"/>
        </w:rPr>
        <w:t>00:08</w:t>
      </w:r>
    </w:p>
    <w:p xmlns:wp14="http://schemas.microsoft.com/office/word/2010/wordml" w:rsidP="68457DCE" w14:paraId="50EA2ACD" wp14:textId="7013F3C2">
      <w:pPr>
        <w:pStyle w:val="Normal"/>
        <w:suppressLineNumbers w:val="0"/>
        <w:bidi w:val="0"/>
        <w:spacing w:before="0" w:beforeAutospacing="off" w:after="0" w:afterAutospacing="off" w:line="276" w:lineRule="auto"/>
        <w:ind w:left="0" w:right="0"/>
        <w:jc w:val="left"/>
        <w:rPr>
          <w:rFonts w:ascii="Arial" w:hAnsi="Arial"/>
          <w:sz w:val="22"/>
          <w:szCs w:val="22"/>
        </w:rPr>
      </w:pPr>
      <w:r w:rsidRPr="68457DCE" w:rsidR="5C950A43">
        <w:rPr>
          <w:rFonts w:ascii="Arial" w:hAnsi="Arial"/>
          <w:b w:val="1"/>
          <w:bCs w:val="1"/>
          <w:sz w:val="22"/>
          <w:szCs w:val="22"/>
        </w:rPr>
        <w:t>Chair Rodriguez:</w:t>
      </w:r>
    </w:p>
    <w:p xmlns:wp14="http://schemas.microsoft.com/office/word/2010/wordml" w:rsidP="68457DCE" w14:paraId="4D139AB2" wp14:textId="503F3D0C">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68457DCE" w:rsidR="653D9842">
        <w:rPr>
          <w:rFonts w:ascii="Arial" w:hAnsi="Arial"/>
          <w:sz w:val="22"/>
          <w:szCs w:val="22"/>
        </w:rPr>
        <w:t>A</w:t>
      </w:r>
      <w:r w:rsidRPr="68457DCE" w:rsidR="68457DCE">
        <w:rPr>
          <w:rFonts w:ascii="Arial" w:hAnsi="Arial"/>
          <w:sz w:val="22"/>
          <w:szCs w:val="22"/>
        </w:rPr>
        <w:t>ny</w:t>
      </w:r>
      <w:r w:rsidRPr="68457DCE" w:rsidR="68457DCE">
        <w:rPr>
          <w:rFonts w:ascii="Arial" w:hAnsi="Arial"/>
          <w:sz w:val="22"/>
          <w:szCs w:val="22"/>
        </w:rPr>
        <w:t xml:space="preserve"> further questions? Administrative </w:t>
      </w:r>
      <w:r w:rsidRPr="68457DCE" w:rsidR="3B50F3FC">
        <w:rPr>
          <w:rFonts w:ascii="Arial" w:hAnsi="Arial"/>
          <w:sz w:val="22"/>
          <w:szCs w:val="22"/>
        </w:rPr>
        <w:t xml:space="preserve">Liaison </w:t>
      </w:r>
      <w:r w:rsidRPr="68457DCE" w:rsidR="68457DCE">
        <w:rPr>
          <w:rFonts w:ascii="Arial" w:hAnsi="Arial"/>
          <w:sz w:val="22"/>
          <w:szCs w:val="22"/>
        </w:rPr>
        <w:t>B</w:t>
      </w:r>
      <w:r w:rsidRPr="68457DCE" w:rsidR="66AFFBB8">
        <w:rPr>
          <w:rFonts w:ascii="Arial" w:hAnsi="Arial"/>
          <w:sz w:val="22"/>
          <w:szCs w:val="22"/>
        </w:rPr>
        <w:t>ram</w:t>
      </w:r>
      <w:r w:rsidRPr="68457DCE" w:rsidR="68457DCE">
        <w:rPr>
          <w:rFonts w:ascii="Arial" w:hAnsi="Arial"/>
          <w:sz w:val="22"/>
          <w:szCs w:val="22"/>
        </w:rPr>
        <w:t>, I will yield you</w:t>
      </w:r>
      <w:r w:rsidRPr="68457DCE" w:rsidR="4E79087A">
        <w:rPr>
          <w:rFonts w:ascii="Arial" w:hAnsi="Arial"/>
          <w:sz w:val="22"/>
          <w:szCs w:val="22"/>
        </w:rPr>
        <w:t xml:space="preserve"> </w:t>
      </w:r>
      <w:r w:rsidRPr="68457DCE" w:rsidR="68457DCE">
        <w:rPr>
          <w:rFonts w:ascii="Arial" w:hAnsi="Arial"/>
          <w:sz w:val="22"/>
          <w:szCs w:val="22"/>
        </w:rPr>
        <w:t>time.</w:t>
      </w:r>
    </w:p>
    <w:p xmlns:wp14="http://schemas.microsoft.com/office/word/2010/wordml" w14:paraId="41C8F396" wp14:textId="77777777">
      <w:pPr>
        <w:spacing w:after="0"/>
      </w:pPr>
    </w:p>
    <w:p xmlns:wp14="http://schemas.microsoft.com/office/word/2010/wordml" w14:paraId="6D31545D" wp14:textId="77777777">
      <w:pPr>
        <w:spacing w:after="0"/>
      </w:pPr>
      <w:r>
        <w:rPr>
          <w:rFonts w:ascii="Arial" w:hAnsi="Arial"/>
          <w:color w:val="5D7284"/>
          <w:sz w:val="22"/>
        </w:rPr>
        <w:t>00:48</w:t>
      </w:r>
    </w:p>
    <w:p xmlns:wp14="http://schemas.microsoft.com/office/word/2010/wordml" w:rsidP="68457DCE" w14:paraId="201B237A" wp14:textId="6DF20538">
      <w:pPr>
        <w:spacing w:after="0"/>
        <w:rPr>
          <w:rFonts w:ascii="Arial" w:hAnsi="Arial"/>
          <w:sz w:val="22"/>
          <w:szCs w:val="22"/>
        </w:rPr>
      </w:pPr>
      <w:r w:rsidRPr="68457DCE" w:rsidR="39354189">
        <w:rPr>
          <w:rFonts w:ascii="Arial" w:hAnsi="Arial"/>
          <w:b w:val="1"/>
          <w:bCs w:val="1"/>
          <w:sz w:val="22"/>
          <w:szCs w:val="22"/>
        </w:rPr>
        <w:t>AL Bram:</w:t>
      </w:r>
      <w:r>
        <w:br/>
      </w:r>
      <w:r w:rsidRPr="68457DCE" w:rsidR="77BEDA4E">
        <w:rPr>
          <w:rFonts w:ascii="Arial" w:hAnsi="Arial"/>
          <w:sz w:val="22"/>
          <w:szCs w:val="22"/>
        </w:rPr>
        <w:t>Did</w:t>
      </w:r>
      <w:r w:rsidRPr="68457DCE" w:rsidR="68457DCE">
        <w:rPr>
          <w:rFonts w:ascii="Arial" w:hAnsi="Arial"/>
          <w:sz w:val="22"/>
          <w:szCs w:val="22"/>
        </w:rPr>
        <w:t xml:space="preserve"> </w:t>
      </w:r>
      <w:r w:rsidRPr="68457DCE" w:rsidR="68457DCE">
        <w:rPr>
          <w:rFonts w:ascii="Arial" w:hAnsi="Arial"/>
          <w:sz w:val="22"/>
          <w:szCs w:val="22"/>
        </w:rPr>
        <w:t xml:space="preserve">we ask them why they </w:t>
      </w:r>
      <w:r w:rsidRPr="68457DCE" w:rsidR="68457DCE">
        <w:rPr>
          <w:rFonts w:ascii="Arial" w:hAnsi="Arial"/>
          <w:sz w:val="22"/>
          <w:szCs w:val="22"/>
        </w:rPr>
        <w:t>can't</w:t>
      </w:r>
      <w:r w:rsidRPr="68457DCE" w:rsidR="68457DCE">
        <w:rPr>
          <w:rFonts w:ascii="Arial" w:hAnsi="Arial"/>
          <w:sz w:val="22"/>
          <w:szCs w:val="22"/>
        </w:rPr>
        <w:t xml:space="preserve"> get any funding from their college for the facilities?</w:t>
      </w:r>
    </w:p>
    <w:p xmlns:wp14="http://schemas.microsoft.com/office/word/2010/wordml" w14:paraId="72A3D3EC" wp14:textId="77777777">
      <w:pPr>
        <w:spacing w:after="0"/>
      </w:pPr>
    </w:p>
    <w:p xmlns:wp14="http://schemas.microsoft.com/office/word/2010/wordml" w14:paraId="736109B1" wp14:textId="77777777">
      <w:pPr>
        <w:spacing w:after="0"/>
      </w:pPr>
      <w:r>
        <w:rPr>
          <w:rFonts w:ascii="Arial" w:hAnsi="Arial"/>
          <w:color w:val="5D7284"/>
          <w:sz w:val="22"/>
        </w:rPr>
        <w:t>00:56</w:t>
      </w:r>
    </w:p>
    <w:p xmlns:wp14="http://schemas.microsoft.com/office/word/2010/wordml" w:rsidP="68457DCE" w14:paraId="6A857504" wp14:textId="453E3C2A">
      <w:pPr>
        <w:spacing w:after="0"/>
        <w:rPr>
          <w:rFonts w:ascii="Arial" w:hAnsi="Arial"/>
          <w:b w:val="1"/>
          <w:bCs w:val="1"/>
          <w:sz w:val="22"/>
          <w:szCs w:val="22"/>
        </w:rPr>
      </w:pPr>
      <w:r w:rsidRPr="68457DCE" w:rsidR="38D690FC">
        <w:rPr>
          <w:rFonts w:ascii="Arial" w:hAnsi="Arial"/>
          <w:b w:val="1"/>
          <w:bCs w:val="1"/>
          <w:sz w:val="22"/>
          <w:szCs w:val="22"/>
        </w:rPr>
        <w:t>Chair Rodriguez:</w:t>
      </w:r>
    </w:p>
    <w:p xmlns:wp14="http://schemas.microsoft.com/office/word/2010/wordml" w:rsidP="68457DCE" w14:paraId="7B0BFC7C" wp14:textId="4823A98C">
      <w:pPr>
        <w:spacing w:after="0"/>
        <w:rPr>
          <w:rFonts w:ascii="Arial" w:hAnsi="Arial"/>
          <w:sz w:val="22"/>
          <w:szCs w:val="22"/>
        </w:rPr>
      </w:pPr>
      <w:r w:rsidRPr="68457DCE" w:rsidR="38D690FC">
        <w:rPr>
          <w:rFonts w:ascii="Arial" w:hAnsi="Arial"/>
          <w:sz w:val="22"/>
          <w:szCs w:val="22"/>
        </w:rPr>
        <w:t xml:space="preserve">Yeah, </w:t>
      </w:r>
      <w:r w:rsidRPr="68457DCE" w:rsidR="68457DCE">
        <w:rPr>
          <w:rFonts w:ascii="Arial" w:hAnsi="Arial"/>
          <w:sz w:val="22"/>
          <w:szCs w:val="22"/>
        </w:rPr>
        <w:t>I believe that it</w:t>
      </w:r>
      <w:r w:rsidRPr="68457DCE" w:rsidR="00F6F2BC">
        <w:rPr>
          <w:rFonts w:ascii="Arial" w:hAnsi="Arial"/>
          <w:sz w:val="22"/>
          <w:szCs w:val="22"/>
        </w:rPr>
        <w:t>...</w:t>
      </w:r>
      <w:r w:rsidRPr="68457DCE" w:rsidR="68457DCE">
        <w:rPr>
          <w:rFonts w:ascii="Arial" w:hAnsi="Arial"/>
          <w:sz w:val="22"/>
          <w:szCs w:val="22"/>
        </w:rPr>
        <w:t xml:space="preserve"> is we can ask more specifically, but the general understanding is that those I guess, infrastructure or upgrade projects have not panned out the way that they have hoped in terms of requesting </w:t>
      </w:r>
      <w:r w:rsidRPr="68457DCE" w:rsidR="1DB4F55C">
        <w:rPr>
          <w:rFonts w:ascii="Arial" w:hAnsi="Arial"/>
          <w:sz w:val="22"/>
          <w:szCs w:val="22"/>
        </w:rPr>
        <w:t>of OPP</w:t>
      </w:r>
      <w:r w:rsidRPr="68457DCE" w:rsidR="68457DCE">
        <w:rPr>
          <w:rFonts w:ascii="Arial" w:hAnsi="Arial"/>
          <w:sz w:val="22"/>
          <w:szCs w:val="22"/>
        </w:rPr>
        <w:t xml:space="preserve"> </w:t>
      </w:r>
      <w:r w:rsidRPr="68457DCE" w:rsidR="68457DCE">
        <w:rPr>
          <w:rFonts w:ascii="Arial" w:hAnsi="Arial"/>
          <w:sz w:val="22"/>
          <w:szCs w:val="22"/>
        </w:rPr>
        <w:t>assistance</w:t>
      </w:r>
      <w:r w:rsidRPr="68457DCE" w:rsidR="68457DCE">
        <w:rPr>
          <w:rFonts w:ascii="Arial" w:hAnsi="Arial"/>
          <w:sz w:val="22"/>
          <w:szCs w:val="22"/>
        </w:rPr>
        <w:t xml:space="preserve"> </w:t>
      </w:r>
      <w:r w:rsidRPr="68457DCE" w:rsidR="68457DCE">
        <w:rPr>
          <w:rFonts w:ascii="Arial" w:hAnsi="Arial"/>
          <w:sz w:val="22"/>
          <w:szCs w:val="22"/>
        </w:rPr>
        <w:t>and also</w:t>
      </w:r>
      <w:r w:rsidRPr="68457DCE" w:rsidR="68457DCE">
        <w:rPr>
          <w:rFonts w:ascii="Arial" w:hAnsi="Arial"/>
          <w:sz w:val="22"/>
          <w:szCs w:val="22"/>
        </w:rPr>
        <w:t xml:space="preserve"> just funding supplementally. </w:t>
      </w:r>
      <w:r w:rsidRPr="68457DCE" w:rsidR="68457DCE">
        <w:rPr>
          <w:rFonts w:ascii="Arial" w:hAnsi="Arial"/>
          <w:sz w:val="22"/>
          <w:szCs w:val="22"/>
        </w:rPr>
        <w:t>That's</w:t>
      </w:r>
      <w:r w:rsidRPr="68457DCE" w:rsidR="68457DCE">
        <w:rPr>
          <w:rFonts w:ascii="Arial" w:hAnsi="Arial"/>
          <w:sz w:val="22"/>
          <w:szCs w:val="22"/>
        </w:rPr>
        <w:t xml:space="preserve"> what was told to me. And I think </w:t>
      </w:r>
      <w:r w:rsidRPr="68457DCE" w:rsidR="68457DCE">
        <w:rPr>
          <w:rFonts w:ascii="Arial" w:hAnsi="Arial"/>
          <w:sz w:val="22"/>
          <w:szCs w:val="22"/>
        </w:rPr>
        <w:t>that's</w:t>
      </w:r>
      <w:r w:rsidRPr="68457DCE" w:rsidR="68457DCE">
        <w:rPr>
          <w:rFonts w:ascii="Arial" w:hAnsi="Arial"/>
          <w:sz w:val="22"/>
          <w:szCs w:val="22"/>
        </w:rPr>
        <w:t xml:space="preserve"> why they sought the opportunity to be able to upgrade a student space that really was </w:t>
      </w:r>
      <w:r w:rsidRPr="68457DCE" w:rsidR="2DED7AC9">
        <w:rPr>
          <w:rFonts w:ascii="Arial" w:hAnsi="Arial"/>
          <w:sz w:val="22"/>
          <w:szCs w:val="22"/>
        </w:rPr>
        <w:t>nonexistent</w:t>
      </w:r>
      <w:r w:rsidRPr="68457DCE" w:rsidR="27E705AF">
        <w:rPr>
          <w:rFonts w:ascii="Arial" w:hAnsi="Arial"/>
          <w:sz w:val="22"/>
          <w:szCs w:val="22"/>
        </w:rPr>
        <w:t>/</w:t>
      </w:r>
      <w:r w:rsidRPr="68457DCE" w:rsidR="30C7AC1B">
        <w:rPr>
          <w:rFonts w:ascii="Arial" w:hAnsi="Arial"/>
          <w:sz w:val="22"/>
          <w:szCs w:val="22"/>
        </w:rPr>
        <w:t>is nonexistent</w:t>
      </w:r>
      <w:r w:rsidRPr="68457DCE" w:rsidR="1B0A14E9">
        <w:rPr>
          <w:rFonts w:ascii="Arial" w:hAnsi="Arial"/>
          <w:sz w:val="22"/>
          <w:szCs w:val="22"/>
        </w:rPr>
        <w:t>.</w:t>
      </w:r>
    </w:p>
    <w:p xmlns:wp14="http://schemas.microsoft.com/office/word/2010/wordml" w14:paraId="0D0B940D" wp14:textId="77777777">
      <w:pPr>
        <w:spacing w:after="0"/>
      </w:pPr>
    </w:p>
    <w:p xmlns:wp14="http://schemas.microsoft.com/office/word/2010/wordml" w14:paraId="2C5CD8CF" wp14:textId="77777777">
      <w:pPr>
        <w:spacing w:after="0"/>
      </w:pPr>
      <w:r>
        <w:rPr>
          <w:rFonts w:ascii="Arial" w:hAnsi="Arial"/>
          <w:color w:val="5D7284"/>
          <w:sz w:val="22"/>
        </w:rPr>
        <w:t>01:26</w:t>
      </w:r>
    </w:p>
    <w:p xmlns:wp14="http://schemas.microsoft.com/office/word/2010/wordml" w:rsidP="68457DCE" w14:paraId="4689BBCB" wp14:textId="6AADB866">
      <w:pPr>
        <w:spacing w:after="0"/>
        <w:rPr>
          <w:rFonts w:ascii="Arial" w:hAnsi="Arial"/>
          <w:b w:val="1"/>
          <w:bCs w:val="1"/>
          <w:sz w:val="22"/>
          <w:szCs w:val="22"/>
        </w:rPr>
      </w:pPr>
      <w:r w:rsidRPr="68457DCE" w:rsidR="72048ED7">
        <w:rPr>
          <w:rFonts w:ascii="Arial" w:hAnsi="Arial"/>
          <w:b w:val="1"/>
          <w:bCs w:val="1"/>
          <w:sz w:val="22"/>
          <w:szCs w:val="22"/>
        </w:rPr>
        <w:t xml:space="preserve">AL </w:t>
      </w:r>
      <w:r w:rsidRPr="68457DCE" w:rsidR="72048ED7">
        <w:rPr>
          <w:rFonts w:ascii="Arial" w:hAnsi="Arial"/>
          <w:b w:val="1"/>
          <w:bCs w:val="1"/>
          <w:sz w:val="22"/>
          <w:szCs w:val="22"/>
        </w:rPr>
        <w:t>Bram:</w:t>
      </w:r>
    </w:p>
    <w:p xmlns:wp14="http://schemas.microsoft.com/office/word/2010/wordml" w14:paraId="46FA9084" wp14:textId="55D87C17">
      <w:pPr>
        <w:spacing w:after="0"/>
        <w:rPr/>
      </w:pPr>
      <w:r w:rsidRPr="68457DCE" w:rsidR="72048ED7">
        <w:rPr>
          <w:rFonts w:ascii="Arial" w:hAnsi="Arial"/>
          <w:sz w:val="22"/>
          <w:szCs w:val="22"/>
        </w:rPr>
        <w:t>I’m</w:t>
      </w:r>
      <w:r w:rsidRPr="68457DCE" w:rsidR="72048ED7">
        <w:rPr>
          <w:rFonts w:ascii="Arial" w:hAnsi="Arial"/>
          <w:sz w:val="22"/>
          <w:szCs w:val="22"/>
        </w:rPr>
        <w:t xml:space="preserve"> going to </w:t>
      </w:r>
      <w:r w:rsidRPr="68457DCE" w:rsidR="68457DCE">
        <w:rPr>
          <w:rFonts w:ascii="Arial" w:hAnsi="Arial"/>
          <w:sz w:val="22"/>
          <w:szCs w:val="22"/>
        </w:rPr>
        <w:t xml:space="preserve">be a broken record for anybody who was here last year, </w:t>
      </w:r>
      <w:r w:rsidRPr="68457DCE" w:rsidR="68457DCE">
        <w:rPr>
          <w:rFonts w:ascii="Arial" w:hAnsi="Arial"/>
          <w:sz w:val="22"/>
          <w:szCs w:val="22"/>
        </w:rPr>
        <w:t>I'm</w:t>
      </w:r>
      <w:r w:rsidRPr="68457DCE" w:rsidR="68457DCE">
        <w:rPr>
          <w:rFonts w:ascii="Arial" w:hAnsi="Arial"/>
          <w:sz w:val="22"/>
          <w:szCs w:val="22"/>
        </w:rPr>
        <w:t xml:space="preserve"> not comfortable using students who might have been college spaces. I </w:t>
      </w:r>
      <w:r w:rsidRPr="68457DCE" w:rsidR="68457DCE">
        <w:rPr>
          <w:rFonts w:ascii="Arial" w:hAnsi="Arial"/>
          <w:sz w:val="22"/>
          <w:szCs w:val="22"/>
        </w:rPr>
        <w:t>did</w:t>
      </w:r>
      <w:r w:rsidRPr="68457DCE" w:rsidR="30AD92AB">
        <w:rPr>
          <w:rFonts w:ascii="Arial" w:hAnsi="Arial"/>
          <w:sz w:val="22"/>
          <w:szCs w:val="22"/>
        </w:rPr>
        <w:t>n’t</w:t>
      </w:r>
      <w:r w:rsidRPr="68457DCE" w:rsidR="30AD92AB">
        <w:rPr>
          <w:rFonts w:ascii="Arial" w:hAnsi="Arial"/>
          <w:sz w:val="22"/>
          <w:szCs w:val="22"/>
        </w:rPr>
        <w:t xml:space="preserve"> l</w:t>
      </w:r>
      <w:r w:rsidRPr="68457DCE" w:rsidR="68457DCE">
        <w:rPr>
          <w:rFonts w:ascii="Arial" w:hAnsi="Arial"/>
          <w:sz w:val="22"/>
          <w:szCs w:val="22"/>
        </w:rPr>
        <w:t xml:space="preserve">ike the proposal </w:t>
      </w:r>
      <w:r w:rsidRPr="68457DCE" w:rsidR="52A9559A">
        <w:rPr>
          <w:rFonts w:ascii="Arial" w:hAnsi="Arial"/>
          <w:sz w:val="22"/>
          <w:szCs w:val="22"/>
        </w:rPr>
        <w:t xml:space="preserve">for </w:t>
      </w:r>
      <w:r w:rsidRPr="68457DCE" w:rsidR="68457DCE">
        <w:rPr>
          <w:rFonts w:ascii="Arial" w:hAnsi="Arial"/>
          <w:sz w:val="22"/>
          <w:szCs w:val="22"/>
        </w:rPr>
        <w:t xml:space="preserve">the multicultural engineering space last year because </w:t>
      </w:r>
      <w:r w:rsidRPr="68457DCE" w:rsidR="68457DCE">
        <w:rPr>
          <w:rFonts w:ascii="Arial" w:hAnsi="Arial"/>
          <w:sz w:val="22"/>
          <w:szCs w:val="22"/>
        </w:rPr>
        <w:t>it's</w:t>
      </w:r>
      <w:r w:rsidRPr="68457DCE" w:rsidR="68457DCE">
        <w:rPr>
          <w:rFonts w:ascii="Arial" w:hAnsi="Arial"/>
          <w:sz w:val="22"/>
          <w:szCs w:val="22"/>
        </w:rPr>
        <w:t xml:space="preserve"> in the college. CPA is part of </w:t>
      </w:r>
      <w:r w:rsidRPr="68457DCE" w:rsidR="1B3DE9BF">
        <w:rPr>
          <w:rFonts w:ascii="Arial" w:hAnsi="Arial"/>
          <w:sz w:val="22"/>
          <w:szCs w:val="22"/>
        </w:rPr>
        <w:t xml:space="preserve">the college of arts and </w:t>
      </w:r>
      <w:r w:rsidRPr="68457DCE" w:rsidR="68457DCE">
        <w:rPr>
          <w:rFonts w:ascii="Arial" w:hAnsi="Arial"/>
          <w:sz w:val="22"/>
          <w:szCs w:val="22"/>
        </w:rPr>
        <w:t xml:space="preserve">architecture, and </w:t>
      </w:r>
      <w:r w:rsidRPr="68457DCE" w:rsidR="30363768">
        <w:rPr>
          <w:rFonts w:ascii="Arial" w:hAnsi="Arial"/>
          <w:sz w:val="22"/>
          <w:szCs w:val="22"/>
        </w:rPr>
        <w:t xml:space="preserve">I </w:t>
      </w:r>
      <w:r w:rsidRPr="68457DCE" w:rsidR="68457DCE">
        <w:rPr>
          <w:rFonts w:ascii="Arial" w:hAnsi="Arial"/>
          <w:sz w:val="22"/>
          <w:szCs w:val="22"/>
        </w:rPr>
        <w:t>just feel</w:t>
      </w:r>
      <w:r w:rsidRPr="68457DCE" w:rsidR="256CA2AF">
        <w:rPr>
          <w:rFonts w:ascii="Arial" w:hAnsi="Arial"/>
          <w:sz w:val="22"/>
          <w:szCs w:val="22"/>
        </w:rPr>
        <w:t xml:space="preserve"> the need to </w:t>
      </w:r>
      <w:r w:rsidRPr="68457DCE" w:rsidR="68457DCE">
        <w:rPr>
          <w:rFonts w:ascii="Arial" w:hAnsi="Arial"/>
          <w:sz w:val="22"/>
          <w:szCs w:val="22"/>
        </w:rPr>
        <w:t>put that out there</w:t>
      </w:r>
      <w:r w:rsidRPr="68457DCE" w:rsidR="582D7638">
        <w:rPr>
          <w:rFonts w:ascii="Arial" w:hAnsi="Arial"/>
          <w:sz w:val="22"/>
          <w:szCs w:val="22"/>
        </w:rPr>
        <w:t xml:space="preserve">. </w:t>
      </w:r>
      <w:r w:rsidRPr="68457DCE" w:rsidR="68457DCE">
        <w:rPr>
          <w:rFonts w:ascii="Arial" w:hAnsi="Arial"/>
          <w:sz w:val="22"/>
          <w:szCs w:val="22"/>
        </w:rPr>
        <w:t>I'm</w:t>
      </w:r>
      <w:r w:rsidRPr="68457DCE" w:rsidR="68457DCE">
        <w:rPr>
          <w:rFonts w:ascii="Arial" w:hAnsi="Arial"/>
          <w:sz w:val="22"/>
          <w:szCs w:val="22"/>
        </w:rPr>
        <w:t xml:space="preserve"> not a voting member</w:t>
      </w:r>
      <w:r w:rsidRPr="68457DCE" w:rsidR="0A13BEBD">
        <w:rPr>
          <w:rFonts w:ascii="Arial" w:hAnsi="Arial"/>
          <w:sz w:val="22"/>
          <w:szCs w:val="22"/>
        </w:rPr>
        <w:t xml:space="preserve">... but </w:t>
      </w:r>
      <w:r w:rsidRPr="68457DCE" w:rsidR="68457DCE">
        <w:rPr>
          <w:rFonts w:ascii="Arial" w:hAnsi="Arial"/>
          <w:sz w:val="22"/>
          <w:szCs w:val="22"/>
        </w:rPr>
        <w:t>we're</w:t>
      </w:r>
      <w:r w:rsidRPr="68457DCE" w:rsidR="68457DCE">
        <w:rPr>
          <w:rFonts w:ascii="Arial" w:hAnsi="Arial"/>
          <w:sz w:val="22"/>
          <w:szCs w:val="22"/>
        </w:rPr>
        <w:t xml:space="preserve"> venturing once again into </w:t>
      </w:r>
      <w:r w:rsidRPr="68457DCE" w:rsidR="68457DCE">
        <w:rPr>
          <w:rFonts w:ascii="Arial" w:hAnsi="Arial"/>
          <w:sz w:val="22"/>
          <w:szCs w:val="22"/>
        </w:rPr>
        <w:t>opening up</w:t>
      </w:r>
      <w:r w:rsidRPr="68457DCE" w:rsidR="68457DCE">
        <w:rPr>
          <w:rFonts w:ascii="Arial" w:hAnsi="Arial"/>
          <w:sz w:val="22"/>
          <w:szCs w:val="22"/>
        </w:rPr>
        <w:t xml:space="preserve"> to possible potential funding</w:t>
      </w:r>
      <w:r w:rsidRPr="68457DCE" w:rsidR="5C99048D">
        <w:rPr>
          <w:rFonts w:ascii="Arial" w:hAnsi="Arial"/>
          <w:sz w:val="22"/>
          <w:szCs w:val="22"/>
        </w:rPr>
        <w:t>... *</w:t>
      </w:r>
      <w:r w:rsidRPr="68457DCE" w:rsidR="5C99048D">
        <w:rPr>
          <w:rFonts w:ascii="Arial" w:hAnsi="Arial"/>
          <w:sz w:val="22"/>
          <w:szCs w:val="22"/>
        </w:rPr>
        <w:t>indistinguishable</w:t>
      </w:r>
      <w:r w:rsidRPr="68457DCE" w:rsidR="68457DCE">
        <w:rPr>
          <w:rFonts w:ascii="Arial" w:hAnsi="Arial"/>
          <w:sz w:val="22"/>
          <w:szCs w:val="22"/>
        </w:rPr>
        <w:t>.</w:t>
      </w:r>
      <w:r w:rsidRPr="68457DCE" w:rsidR="2B307579">
        <w:rPr>
          <w:rFonts w:ascii="Arial" w:hAnsi="Arial"/>
          <w:sz w:val="22"/>
          <w:szCs w:val="22"/>
        </w:rPr>
        <w:t>*</w:t>
      </w:r>
      <w:r w:rsidRPr="68457DCE" w:rsidR="2B307579">
        <w:rPr>
          <w:rFonts w:ascii="Arial" w:hAnsi="Arial"/>
          <w:sz w:val="22"/>
          <w:szCs w:val="22"/>
        </w:rPr>
        <w:t xml:space="preserve"> </w:t>
      </w:r>
      <w:r w:rsidRPr="68457DCE" w:rsidR="68457DCE">
        <w:rPr>
          <w:rFonts w:ascii="Arial" w:hAnsi="Arial"/>
          <w:sz w:val="22"/>
          <w:szCs w:val="22"/>
        </w:rPr>
        <w:t xml:space="preserve">And </w:t>
      </w:r>
      <w:r w:rsidRPr="68457DCE" w:rsidR="6DD0AE7B">
        <w:rPr>
          <w:rFonts w:ascii="Arial" w:hAnsi="Arial"/>
          <w:sz w:val="22"/>
          <w:szCs w:val="22"/>
        </w:rPr>
        <w:t>I</w:t>
      </w:r>
      <w:r w:rsidRPr="68457DCE" w:rsidR="68457DCE">
        <w:rPr>
          <w:rFonts w:ascii="Arial" w:hAnsi="Arial"/>
          <w:sz w:val="22"/>
          <w:szCs w:val="22"/>
        </w:rPr>
        <w:t xml:space="preserve"> </w:t>
      </w:r>
      <w:r w:rsidRPr="68457DCE" w:rsidR="6DD0AE7B">
        <w:rPr>
          <w:rFonts w:ascii="Arial" w:hAnsi="Arial"/>
          <w:sz w:val="22"/>
          <w:szCs w:val="22"/>
        </w:rPr>
        <w:t xml:space="preserve">know you all </w:t>
      </w:r>
      <w:r w:rsidRPr="68457DCE" w:rsidR="68457DCE">
        <w:rPr>
          <w:rFonts w:ascii="Arial" w:hAnsi="Arial"/>
          <w:sz w:val="22"/>
          <w:szCs w:val="22"/>
        </w:rPr>
        <w:t>disagree with that, but I feel like</w:t>
      </w:r>
      <w:r w:rsidRPr="68457DCE" w:rsidR="68457DCE">
        <w:rPr>
          <w:rFonts w:ascii="Arial" w:hAnsi="Arial"/>
          <w:sz w:val="22"/>
          <w:szCs w:val="22"/>
        </w:rPr>
        <w:t xml:space="preserve"> </w:t>
      </w:r>
      <w:r w:rsidRPr="68457DCE" w:rsidR="68457DCE">
        <w:rPr>
          <w:rFonts w:ascii="Arial" w:hAnsi="Arial"/>
          <w:sz w:val="22"/>
          <w:szCs w:val="22"/>
        </w:rPr>
        <w:t>it's</w:t>
      </w:r>
      <w:r w:rsidRPr="68457DCE" w:rsidR="68457DCE">
        <w:rPr>
          <w:rFonts w:ascii="Arial" w:hAnsi="Arial"/>
          <w:sz w:val="22"/>
          <w:szCs w:val="22"/>
        </w:rPr>
        <w:t xml:space="preserve"> my role.</w:t>
      </w:r>
    </w:p>
    <w:p xmlns:wp14="http://schemas.microsoft.com/office/word/2010/wordml" w14:paraId="0E27B00A" wp14:textId="77777777">
      <w:pPr>
        <w:spacing w:after="0"/>
      </w:pPr>
    </w:p>
    <w:p xmlns:wp14="http://schemas.microsoft.com/office/word/2010/wordml" w14:paraId="372DE46D" wp14:textId="77777777">
      <w:pPr>
        <w:spacing w:after="0"/>
      </w:pPr>
      <w:r>
        <w:rPr>
          <w:rFonts w:ascii="Arial" w:hAnsi="Arial"/>
          <w:color w:val="5D7284"/>
          <w:sz w:val="22"/>
        </w:rPr>
        <w:t>02:15</w:t>
      </w:r>
    </w:p>
    <w:p xmlns:wp14="http://schemas.microsoft.com/office/word/2010/wordml" w:rsidP="68457DCE" w14:paraId="65A45A69" wp14:textId="59AC3DC6">
      <w:pPr>
        <w:spacing w:after="0"/>
        <w:rPr>
          <w:rFonts w:ascii="Arial" w:hAnsi="Arial"/>
          <w:b w:val="1"/>
          <w:bCs w:val="1"/>
          <w:sz w:val="22"/>
          <w:szCs w:val="22"/>
        </w:rPr>
      </w:pPr>
      <w:r w:rsidRPr="68457DCE" w:rsidR="6A33CFA1">
        <w:rPr>
          <w:rFonts w:ascii="Arial" w:hAnsi="Arial"/>
          <w:b w:val="1"/>
          <w:bCs w:val="1"/>
          <w:sz w:val="22"/>
          <w:szCs w:val="22"/>
        </w:rPr>
        <w:t>Chair Rodriguez:</w:t>
      </w:r>
    </w:p>
    <w:p xmlns:wp14="http://schemas.microsoft.com/office/word/2010/wordml" w14:paraId="54764648" wp14:textId="70000D57">
      <w:pPr>
        <w:spacing w:after="0"/>
        <w:rPr/>
      </w:pPr>
      <w:r w:rsidRPr="68457DCE" w:rsidR="68457DCE">
        <w:rPr>
          <w:rFonts w:ascii="Arial" w:hAnsi="Arial"/>
          <w:sz w:val="22"/>
          <w:szCs w:val="22"/>
        </w:rPr>
        <w:t xml:space="preserve">I think also just </w:t>
      </w:r>
      <w:r w:rsidRPr="68457DCE" w:rsidR="68457DCE">
        <w:rPr>
          <w:rFonts w:ascii="Arial" w:hAnsi="Arial"/>
          <w:sz w:val="22"/>
          <w:szCs w:val="22"/>
        </w:rPr>
        <w:t>discussion,</w:t>
      </w:r>
      <w:r w:rsidRPr="68457DCE" w:rsidR="68457DCE">
        <w:rPr>
          <w:rFonts w:ascii="Arial" w:hAnsi="Arial"/>
          <w:sz w:val="22"/>
          <w:szCs w:val="22"/>
        </w:rPr>
        <w:t xml:space="preserve"> </w:t>
      </w:r>
      <w:r w:rsidRPr="68457DCE" w:rsidR="245AB5C0">
        <w:rPr>
          <w:rFonts w:ascii="Arial" w:hAnsi="Arial"/>
          <w:sz w:val="22"/>
          <w:szCs w:val="22"/>
        </w:rPr>
        <w:t>would be the place to bring that up.</w:t>
      </w:r>
      <w:r w:rsidRPr="68457DCE" w:rsidR="68457DCE">
        <w:rPr>
          <w:rFonts w:ascii="Arial" w:hAnsi="Arial"/>
          <w:sz w:val="22"/>
          <w:szCs w:val="22"/>
        </w:rPr>
        <w:t xml:space="preserve"> </w:t>
      </w:r>
      <w:r w:rsidRPr="68457DCE" w:rsidR="68457DCE">
        <w:rPr>
          <w:rFonts w:ascii="Arial" w:hAnsi="Arial"/>
          <w:sz w:val="22"/>
          <w:szCs w:val="22"/>
        </w:rPr>
        <w:t>Yeah</w:t>
      </w:r>
      <w:r w:rsidRPr="68457DCE" w:rsidR="68457DCE">
        <w:rPr>
          <w:rFonts w:ascii="Arial" w:hAnsi="Arial"/>
          <w:sz w:val="22"/>
          <w:szCs w:val="22"/>
        </w:rPr>
        <w:t>. Any other questions? Representative Johnson</w:t>
      </w:r>
      <w:r w:rsidRPr="68457DCE" w:rsidR="51269086">
        <w:rPr>
          <w:rFonts w:ascii="Arial" w:hAnsi="Arial"/>
          <w:sz w:val="22"/>
          <w:szCs w:val="22"/>
        </w:rPr>
        <w:t>.</w:t>
      </w:r>
    </w:p>
    <w:p xmlns:wp14="http://schemas.microsoft.com/office/word/2010/wordml" w14:paraId="60061E4C" wp14:textId="77777777">
      <w:pPr>
        <w:spacing w:after="0"/>
      </w:pPr>
    </w:p>
    <w:p xmlns:wp14="http://schemas.microsoft.com/office/word/2010/wordml" w14:paraId="037D9A11" wp14:textId="77777777">
      <w:pPr>
        <w:spacing w:after="0"/>
      </w:pPr>
      <w:r>
        <w:rPr>
          <w:rFonts w:ascii="Arial" w:hAnsi="Arial"/>
          <w:color w:val="5D7284"/>
          <w:sz w:val="22"/>
        </w:rPr>
        <w:t>02:26</w:t>
      </w:r>
    </w:p>
    <w:p xmlns:wp14="http://schemas.microsoft.com/office/word/2010/wordml" w:rsidP="68457DCE" w14:paraId="337FEBAE" wp14:textId="0FE08ECE">
      <w:pPr>
        <w:spacing w:after="0"/>
        <w:rPr>
          <w:rFonts w:ascii="Arial" w:hAnsi="Arial"/>
          <w:b w:val="1"/>
          <w:bCs w:val="1"/>
          <w:sz w:val="22"/>
          <w:szCs w:val="22"/>
        </w:rPr>
      </w:pPr>
      <w:r w:rsidRPr="68457DCE" w:rsidR="5CE1232E">
        <w:rPr>
          <w:rFonts w:ascii="Arial" w:hAnsi="Arial"/>
          <w:b w:val="1"/>
          <w:bCs w:val="1"/>
          <w:sz w:val="22"/>
          <w:szCs w:val="22"/>
        </w:rPr>
        <w:t>Representative Johnson:</w:t>
      </w:r>
    </w:p>
    <w:p xmlns:wp14="http://schemas.microsoft.com/office/word/2010/wordml" w14:paraId="275FCEC6" wp14:textId="1C1042B5">
      <w:pPr>
        <w:spacing w:after="0"/>
        <w:rPr/>
      </w:pPr>
      <w:r w:rsidRPr="68457DCE" w:rsidR="5CE1232E">
        <w:rPr>
          <w:rFonts w:ascii="Arial" w:hAnsi="Arial"/>
          <w:sz w:val="22"/>
          <w:szCs w:val="22"/>
        </w:rPr>
        <w:t xml:space="preserve">Brian </w:t>
      </w:r>
      <w:r w:rsidRPr="68457DCE" w:rsidR="68457DCE">
        <w:rPr>
          <w:rFonts w:ascii="Arial" w:hAnsi="Arial"/>
          <w:sz w:val="22"/>
          <w:szCs w:val="22"/>
        </w:rPr>
        <w:t xml:space="preserve">Johnson </w:t>
      </w:r>
      <w:r w:rsidRPr="68457DCE" w:rsidR="45084327">
        <w:rPr>
          <w:rFonts w:ascii="Arial" w:hAnsi="Arial"/>
          <w:sz w:val="22"/>
          <w:szCs w:val="22"/>
        </w:rPr>
        <w:t>At-large</w:t>
      </w:r>
      <w:r w:rsidRPr="68457DCE" w:rsidR="68457DCE">
        <w:rPr>
          <w:rFonts w:ascii="Arial" w:hAnsi="Arial"/>
          <w:sz w:val="22"/>
          <w:szCs w:val="22"/>
        </w:rPr>
        <w:t xml:space="preserve"> Rep. Just for </w:t>
      </w:r>
      <w:r w:rsidRPr="68457DCE" w:rsidR="0EA3AF8F">
        <w:rPr>
          <w:rFonts w:ascii="Arial" w:hAnsi="Arial"/>
          <w:sz w:val="22"/>
          <w:szCs w:val="22"/>
        </w:rPr>
        <w:t>clarification's</w:t>
      </w:r>
      <w:r w:rsidRPr="68457DCE" w:rsidR="68457DCE">
        <w:rPr>
          <w:rFonts w:ascii="Arial" w:hAnsi="Arial"/>
          <w:sz w:val="22"/>
          <w:szCs w:val="22"/>
        </w:rPr>
        <w:t xml:space="preserve"> sake, </w:t>
      </w:r>
      <w:r w:rsidRPr="68457DCE" w:rsidR="68457DCE">
        <w:rPr>
          <w:rFonts w:ascii="Arial" w:hAnsi="Arial"/>
          <w:sz w:val="22"/>
          <w:szCs w:val="22"/>
        </w:rPr>
        <w:t>what's</w:t>
      </w:r>
      <w:r w:rsidRPr="68457DCE" w:rsidR="01132915">
        <w:rPr>
          <w:rFonts w:ascii="Arial" w:hAnsi="Arial"/>
          <w:sz w:val="22"/>
          <w:szCs w:val="22"/>
        </w:rPr>
        <w:t xml:space="preserve"> </w:t>
      </w:r>
      <w:r w:rsidRPr="68457DCE" w:rsidR="68457DCE">
        <w:rPr>
          <w:rFonts w:ascii="Arial" w:hAnsi="Arial"/>
          <w:sz w:val="22"/>
          <w:szCs w:val="22"/>
        </w:rPr>
        <w:t>the difference between this value</w:t>
      </w:r>
      <w:r w:rsidRPr="68457DCE" w:rsidR="5F959AD3">
        <w:rPr>
          <w:rFonts w:ascii="Arial" w:hAnsi="Arial"/>
          <w:sz w:val="22"/>
          <w:szCs w:val="22"/>
        </w:rPr>
        <w:t xml:space="preserve"> </w:t>
      </w:r>
      <w:r w:rsidRPr="68457DCE" w:rsidR="68457DCE">
        <w:rPr>
          <w:rFonts w:ascii="Arial" w:hAnsi="Arial"/>
          <w:sz w:val="22"/>
          <w:szCs w:val="22"/>
        </w:rPr>
        <w:t>and from the previous fiscal year?</w:t>
      </w:r>
    </w:p>
    <w:p xmlns:wp14="http://schemas.microsoft.com/office/word/2010/wordml" w14:paraId="3DEEC669" wp14:textId="77777777">
      <w:pPr>
        <w:spacing w:after="0"/>
      </w:pPr>
    </w:p>
    <w:p xmlns:wp14="http://schemas.microsoft.com/office/word/2010/wordml" w14:paraId="2CC94BED" wp14:textId="77777777">
      <w:pPr>
        <w:spacing w:after="0"/>
      </w:pPr>
      <w:r>
        <w:rPr>
          <w:rFonts w:ascii="Arial" w:hAnsi="Arial"/>
          <w:color w:val="5D7284"/>
          <w:sz w:val="22"/>
        </w:rPr>
        <w:t>02:36</w:t>
      </w:r>
    </w:p>
    <w:p xmlns:wp14="http://schemas.microsoft.com/office/word/2010/wordml" w:rsidP="68457DCE" w14:paraId="46FB417F" wp14:textId="786E28F7">
      <w:pPr>
        <w:spacing w:after="0"/>
        <w:rPr>
          <w:rFonts w:ascii="Arial" w:hAnsi="Arial"/>
          <w:b w:val="1"/>
          <w:bCs w:val="1"/>
          <w:sz w:val="22"/>
          <w:szCs w:val="22"/>
        </w:rPr>
      </w:pPr>
      <w:r w:rsidRPr="68457DCE" w:rsidR="5D335095">
        <w:rPr>
          <w:rFonts w:ascii="Arial" w:hAnsi="Arial"/>
          <w:b w:val="1"/>
          <w:bCs w:val="1"/>
          <w:sz w:val="22"/>
          <w:szCs w:val="22"/>
        </w:rPr>
        <w:t>Chair Rodriguez:</w:t>
      </w:r>
    </w:p>
    <w:p xmlns:wp14="http://schemas.microsoft.com/office/word/2010/wordml" w:rsidP="68457DCE" w14:paraId="4B331477" wp14:textId="13B22F03">
      <w:pPr>
        <w:spacing w:after="0"/>
        <w:rPr>
          <w:rFonts w:ascii="Arial" w:hAnsi="Arial"/>
          <w:sz w:val="22"/>
          <w:szCs w:val="22"/>
        </w:rPr>
      </w:pPr>
      <w:r w:rsidRPr="68457DCE" w:rsidR="5D335095">
        <w:rPr>
          <w:rFonts w:ascii="Arial" w:hAnsi="Arial"/>
          <w:sz w:val="22"/>
          <w:szCs w:val="22"/>
        </w:rPr>
        <w:t>T</w:t>
      </w:r>
      <w:r w:rsidRPr="68457DCE" w:rsidR="68457DCE">
        <w:rPr>
          <w:rFonts w:ascii="Arial" w:hAnsi="Arial"/>
          <w:sz w:val="22"/>
          <w:szCs w:val="22"/>
        </w:rPr>
        <w:t xml:space="preserve">his is an increase </w:t>
      </w:r>
      <w:r w:rsidRPr="68457DCE" w:rsidR="71FECB34">
        <w:rPr>
          <w:rFonts w:ascii="Arial" w:hAnsi="Arial"/>
          <w:sz w:val="22"/>
          <w:szCs w:val="22"/>
        </w:rPr>
        <w:t xml:space="preserve">from </w:t>
      </w:r>
      <w:r w:rsidRPr="68457DCE" w:rsidR="68457DCE">
        <w:rPr>
          <w:rFonts w:ascii="Arial" w:hAnsi="Arial"/>
          <w:sz w:val="22"/>
          <w:szCs w:val="22"/>
        </w:rPr>
        <w:t xml:space="preserve">what they requested from fiscal year 25. It was kind of it was </w:t>
      </w:r>
      <w:r w:rsidRPr="68457DCE" w:rsidR="68457DCE">
        <w:rPr>
          <w:rFonts w:ascii="Arial" w:hAnsi="Arial"/>
          <w:sz w:val="22"/>
          <w:szCs w:val="22"/>
        </w:rPr>
        <w:t>pretty much flat</w:t>
      </w:r>
      <w:r w:rsidRPr="68457DCE" w:rsidR="68457DCE">
        <w:rPr>
          <w:rFonts w:ascii="Arial" w:hAnsi="Arial"/>
          <w:sz w:val="22"/>
          <w:szCs w:val="22"/>
        </w:rPr>
        <w:t xml:space="preserve"> other than </w:t>
      </w:r>
      <w:r w:rsidRPr="68457DCE" w:rsidR="68457DCE">
        <w:rPr>
          <w:rFonts w:ascii="Arial" w:hAnsi="Arial"/>
          <w:sz w:val="22"/>
          <w:szCs w:val="22"/>
        </w:rPr>
        <w:t>maybe the</w:t>
      </w:r>
      <w:r w:rsidRPr="68457DCE" w:rsidR="68457DCE">
        <w:rPr>
          <w:rFonts w:ascii="Arial" w:hAnsi="Arial"/>
          <w:sz w:val="22"/>
          <w:szCs w:val="22"/>
        </w:rPr>
        <w:t xml:space="preserve"> r</w:t>
      </w:r>
      <w:r w:rsidRPr="68457DCE" w:rsidR="21B6664E">
        <w:rPr>
          <w:rFonts w:ascii="Arial" w:hAnsi="Arial"/>
          <w:sz w:val="22"/>
          <w:szCs w:val="22"/>
        </w:rPr>
        <w:t xml:space="preserve">ise to $15 </w:t>
      </w:r>
      <w:r w:rsidRPr="68457DCE" w:rsidR="68457DCE">
        <w:rPr>
          <w:rFonts w:ascii="Arial" w:hAnsi="Arial"/>
          <w:sz w:val="22"/>
          <w:szCs w:val="22"/>
        </w:rPr>
        <w:t>dollars.</w:t>
      </w:r>
      <w:r w:rsidRPr="68457DCE" w:rsidR="5F4F3A2A">
        <w:rPr>
          <w:rFonts w:ascii="Arial" w:hAnsi="Arial"/>
          <w:sz w:val="22"/>
          <w:szCs w:val="22"/>
        </w:rPr>
        <w:t xml:space="preserve"> And I can get more statistics on that.</w:t>
      </w:r>
    </w:p>
    <w:p xmlns:wp14="http://schemas.microsoft.com/office/word/2010/wordml" w14:paraId="049F31CB" wp14:textId="77777777">
      <w:pPr>
        <w:spacing w:after="0"/>
      </w:pPr>
    </w:p>
    <w:p xmlns:wp14="http://schemas.microsoft.com/office/word/2010/wordml" w14:paraId="33C362B0" wp14:textId="77777777">
      <w:pPr>
        <w:spacing w:after="0"/>
      </w:pPr>
      <w:r>
        <w:rPr>
          <w:rFonts w:ascii="Arial" w:hAnsi="Arial"/>
          <w:color w:val="5D7284"/>
          <w:sz w:val="22"/>
        </w:rPr>
        <w:t>02:52</w:t>
      </w:r>
    </w:p>
    <w:p xmlns:wp14="http://schemas.microsoft.com/office/word/2010/wordml" w:rsidP="68457DCE" w14:paraId="478AB8E7" wp14:textId="4141B17A">
      <w:pPr>
        <w:spacing w:after="0"/>
        <w:rPr>
          <w:rFonts w:ascii="Arial" w:hAnsi="Arial"/>
          <w:b w:val="1"/>
          <w:bCs w:val="1"/>
          <w:sz w:val="22"/>
          <w:szCs w:val="22"/>
        </w:rPr>
      </w:pPr>
      <w:r w:rsidRPr="68457DCE" w:rsidR="2124F19B">
        <w:rPr>
          <w:rFonts w:ascii="Arial" w:hAnsi="Arial"/>
          <w:b w:val="1"/>
          <w:bCs w:val="1"/>
          <w:sz w:val="22"/>
          <w:szCs w:val="22"/>
        </w:rPr>
        <w:t>Representative Johnson</w:t>
      </w:r>
      <w:r w:rsidRPr="68457DCE" w:rsidR="2124F19B">
        <w:rPr>
          <w:rFonts w:ascii="Arial" w:hAnsi="Arial"/>
          <w:b w:val="1"/>
          <w:bCs w:val="1"/>
          <w:sz w:val="22"/>
          <w:szCs w:val="22"/>
        </w:rPr>
        <w:t>:</w:t>
      </w:r>
    </w:p>
    <w:p xmlns:wp14="http://schemas.microsoft.com/office/word/2010/wordml" w:rsidP="68457DCE" w14:paraId="05A678A2" wp14:textId="633138B1">
      <w:pPr>
        <w:spacing w:after="0"/>
        <w:rPr>
          <w:rFonts w:ascii="Arial" w:hAnsi="Arial"/>
          <w:sz w:val="22"/>
          <w:szCs w:val="22"/>
        </w:rPr>
      </w:pPr>
      <w:r w:rsidRPr="68457DCE" w:rsidR="2124F19B">
        <w:rPr>
          <w:rFonts w:ascii="Arial" w:hAnsi="Arial"/>
          <w:sz w:val="22"/>
          <w:szCs w:val="22"/>
        </w:rPr>
        <w:t xml:space="preserve">I </w:t>
      </w:r>
      <w:r w:rsidRPr="68457DCE" w:rsidR="68457DCE">
        <w:rPr>
          <w:rFonts w:ascii="Arial" w:hAnsi="Arial"/>
          <w:sz w:val="22"/>
          <w:szCs w:val="22"/>
        </w:rPr>
        <w:t xml:space="preserve">just </w:t>
      </w:r>
      <w:r w:rsidRPr="68457DCE" w:rsidR="68457DCE">
        <w:rPr>
          <w:rFonts w:ascii="Arial" w:hAnsi="Arial"/>
          <w:sz w:val="22"/>
          <w:szCs w:val="22"/>
        </w:rPr>
        <w:t>I</w:t>
      </w:r>
      <w:r w:rsidRPr="68457DCE" w:rsidR="68457DCE">
        <w:rPr>
          <w:rFonts w:ascii="Arial" w:hAnsi="Arial"/>
          <w:sz w:val="22"/>
          <w:szCs w:val="22"/>
        </w:rPr>
        <w:t xml:space="preserve"> </w:t>
      </w:r>
      <w:r w:rsidRPr="68457DCE" w:rsidR="68457DCE">
        <w:rPr>
          <w:rFonts w:ascii="Arial" w:hAnsi="Arial"/>
          <w:sz w:val="22"/>
          <w:szCs w:val="22"/>
        </w:rPr>
        <w:t>wasn't</w:t>
      </w:r>
      <w:r w:rsidRPr="68457DCE" w:rsidR="68457DCE">
        <w:rPr>
          <w:rFonts w:ascii="Arial" w:hAnsi="Arial"/>
          <w:sz w:val="22"/>
          <w:szCs w:val="22"/>
        </w:rPr>
        <w:t xml:space="preserve"> sure. Do you have that? </w:t>
      </w:r>
    </w:p>
    <w:p xmlns:wp14="http://schemas.microsoft.com/office/word/2010/wordml" w14:paraId="53128261" wp14:textId="77777777">
      <w:pPr>
        <w:spacing w:after="0"/>
      </w:pPr>
    </w:p>
    <w:p xmlns:wp14="http://schemas.microsoft.com/office/word/2010/wordml" w14:paraId="6C19D05D" wp14:textId="77777777">
      <w:pPr>
        <w:spacing w:after="0"/>
      </w:pPr>
      <w:r>
        <w:rPr>
          <w:rFonts w:ascii="Arial" w:hAnsi="Arial"/>
          <w:color w:val="5D7284"/>
          <w:sz w:val="22"/>
        </w:rPr>
        <w:t>02:55</w:t>
      </w:r>
    </w:p>
    <w:p xmlns:wp14="http://schemas.microsoft.com/office/word/2010/wordml" w:rsidP="68457DCE" w14:paraId="54CFB7FF" wp14:textId="6981F15B">
      <w:pPr>
        <w:spacing w:after="0"/>
        <w:rPr>
          <w:rFonts w:ascii="Arial" w:hAnsi="Arial"/>
          <w:b w:val="1"/>
          <w:bCs w:val="1"/>
          <w:sz w:val="22"/>
          <w:szCs w:val="22"/>
        </w:rPr>
      </w:pPr>
      <w:r w:rsidRPr="68457DCE" w:rsidR="7E98C614">
        <w:rPr>
          <w:rFonts w:ascii="Arial" w:hAnsi="Arial"/>
          <w:b w:val="1"/>
          <w:bCs w:val="1"/>
          <w:sz w:val="22"/>
          <w:szCs w:val="22"/>
        </w:rPr>
        <w:t>Chair Rodriguez:</w:t>
      </w:r>
    </w:p>
    <w:p xmlns:wp14="http://schemas.microsoft.com/office/word/2010/wordml" w:rsidP="68457DCE" w14:paraId="389061F9" wp14:textId="371C9B04">
      <w:pPr>
        <w:spacing w:after="0"/>
        <w:rPr>
          <w:rFonts w:ascii="Arial" w:hAnsi="Arial"/>
          <w:sz w:val="22"/>
          <w:szCs w:val="22"/>
        </w:rPr>
      </w:pPr>
      <w:r w:rsidRPr="68457DCE" w:rsidR="7E98C614">
        <w:rPr>
          <w:rFonts w:ascii="Arial" w:hAnsi="Arial"/>
          <w:sz w:val="22"/>
          <w:szCs w:val="22"/>
        </w:rPr>
        <w:t>Yeah</w:t>
      </w:r>
      <w:r w:rsidRPr="68457DCE" w:rsidR="7E98C614">
        <w:rPr>
          <w:rFonts w:ascii="Arial" w:hAnsi="Arial"/>
          <w:sz w:val="22"/>
          <w:szCs w:val="22"/>
        </w:rPr>
        <w:t xml:space="preserve">. </w:t>
      </w:r>
      <w:r w:rsidRPr="68457DCE" w:rsidR="7FFCC791">
        <w:rPr>
          <w:rFonts w:ascii="Arial" w:hAnsi="Arial"/>
          <w:sz w:val="22"/>
          <w:szCs w:val="22"/>
        </w:rPr>
        <w:t>Administrative Liaison Bram?</w:t>
      </w:r>
    </w:p>
    <w:p xmlns:wp14="http://schemas.microsoft.com/office/word/2010/wordml" w14:paraId="62486C05" wp14:textId="77777777">
      <w:pPr>
        <w:spacing w:after="0"/>
        <w:rPr/>
      </w:pPr>
    </w:p>
    <w:p xmlns:wp14="http://schemas.microsoft.com/office/word/2010/wordml" w:rsidP="68457DCE" w14:paraId="1299C43A" wp14:textId="7630A0E3">
      <w:pPr>
        <w:spacing w:after="0"/>
        <w:rPr>
          <w:rFonts w:ascii="Arial Nova" w:hAnsi="Arial Nova" w:eastAsia="Arial Nova" w:cs="Arial Nova"/>
        </w:rPr>
      </w:pPr>
      <w:r w:rsidRPr="68457DCE" w:rsidR="7FFCC791">
        <w:rPr>
          <w:rFonts w:ascii="Arial Nova" w:hAnsi="Arial Nova" w:eastAsia="Arial Nova" w:cs="Arial Nova"/>
        </w:rPr>
        <w:t>*Indistinguishable*</w:t>
      </w:r>
    </w:p>
    <w:p w:rsidR="68457DCE" w:rsidP="68457DCE" w:rsidRDefault="68457DCE" w14:paraId="4057F961" w14:textId="442F3307">
      <w:pPr>
        <w:pStyle w:val="Normal"/>
        <w:spacing w:after="0"/>
        <w:rPr/>
      </w:pPr>
    </w:p>
    <w:p xmlns:wp14="http://schemas.microsoft.com/office/word/2010/wordml" w14:paraId="5202D8B7" wp14:textId="77777777">
      <w:pPr>
        <w:spacing w:after="0"/>
      </w:pPr>
      <w:r>
        <w:rPr>
          <w:rFonts w:ascii="Arial" w:hAnsi="Arial"/>
          <w:color w:val="5D7284"/>
          <w:sz w:val="22"/>
        </w:rPr>
        <w:t>03:10</w:t>
      </w:r>
    </w:p>
    <w:p xmlns:wp14="http://schemas.microsoft.com/office/word/2010/wordml" w:rsidP="68457DCE" w14:paraId="493ACD33" wp14:textId="39142893">
      <w:pPr>
        <w:spacing w:after="0"/>
        <w:rPr>
          <w:rFonts w:ascii="Arial" w:hAnsi="Arial"/>
          <w:b w:val="1"/>
          <w:bCs w:val="1"/>
          <w:sz w:val="22"/>
          <w:szCs w:val="22"/>
        </w:rPr>
      </w:pPr>
      <w:r w:rsidRPr="68457DCE" w:rsidR="6289A1E9">
        <w:rPr>
          <w:rFonts w:ascii="Arial" w:hAnsi="Arial"/>
          <w:b w:val="1"/>
          <w:bCs w:val="1"/>
          <w:sz w:val="22"/>
          <w:szCs w:val="22"/>
        </w:rPr>
        <w:t xml:space="preserve">Chair </w:t>
      </w:r>
      <w:r w:rsidRPr="68457DCE" w:rsidR="6289A1E9">
        <w:rPr>
          <w:rFonts w:ascii="Arial" w:hAnsi="Arial"/>
          <w:b w:val="1"/>
          <w:bCs w:val="1"/>
          <w:sz w:val="22"/>
          <w:szCs w:val="22"/>
        </w:rPr>
        <w:t>Rodri</w:t>
      </w:r>
      <w:r w:rsidRPr="68457DCE" w:rsidR="6289A1E9">
        <w:rPr>
          <w:rFonts w:ascii="Arial" w:hAnsi="Arial"/>
          <w:b w:val="1"/>
          <w:bCs w:val="1"/>
          <w:sz w:val="22"/>
          <w:szCs w:val="22"/>
        </w:rPr>
        <w:t>guez:</w:t>
      </w:r>
    </w:p>
    <w:p xmlns:wp14="http://schemas.microsoft.com/office/word/2010/wordml" w:rsidP="68457DCE" w14:paraId="10560C1F" wp14:textId="482B7523">
      <w:pPr>
        <w:spacing w:after="0"/>
        <w:rPr>
          <w:rFonts w:ascii="Arial" w:hAnsi="Arial"/>
          <w:sz w:val="22"/>
          <w:szCs w:val="22"/>
        </w:rPr>
      </w:pPr>
      <w:r w:rsidRPr="68457DCE" w:rsidR="68457DCE">
        <w:rPr>
          <w:rFonts w:ascii="Arial" w:hAnsi="Arial"/>
          <w:sz w:val="22"/>
          <w:szCs w:val="22"/>
        </w:rPr>
        <w:t xml:space="preserve">Are there any other questions? Seeing none, </w:t>
      </w:r>
      <w:r w:rsidRPr="68457DCE" w:rsidR="68457DCE">
        <w:rPr>
          <w:rFonts w:ascii="Arial" w:hAnsi="Arial"/>
          <w:sz w:val="22"/>
          <w:szCs w:val="22"/>
        </w:rPr>
        <w:t>we'll</w:t>
      </w:r>
      <w:r w:rsidRPr="68457DCE" w:rsidR="68457DCE">
        <w:rPr>
          <w:rFonts w:ascii="Arial" w:hAnsi="Arial"/>
          <w:sz w:val="22"/>
          <w:szCs w:val="22"/>
        </w:rPr>
        <w:t xml:space="preserve"> now </w:t>
      </w:r>
      <w:r w:rsidRPr="68457DCE" w:rsidR="68457DCE">
        <w:rPr>
          <w:rFonts w:ascii="Arial" w:hAnsi="Arial"/>
          <w:sz w:val="22"/>
          <w:szCs w:val="22"/>
        </w:rPr>
        <w:t xml:space="preserve">move into discussion. Is there any </w:t>
      </w:r>
      <w:r w:rsidRPr="68457DCE" w:rsidR="4157E260">
        <w:rPr>
          <w:rFonts w:ascii="Arial" w:hAnsi="Arial"/>
          <w:sz w:val="22"/>
          <w:szCs w:val="22"/>
        </w:rPr>
        <w:t>discussion? Representative</w:t>
      </w:r>
      <w:r w:rsidRPr="68457DCE" w:rsidR="68457DCE">
        <w:rPr>
          <w:rFonts w:ascii="Arial" w:hAnsi="Arial"/>
          <w:sz w:val="22"/>
          <w:szCs w:val="22"/>
        </w:rPr>
        <w:t xml:space="preserve"> Nevil</w:t>
      </w:r>
      <w:r w:rsidRPr="68457DCE" w:rsidR="599C4EB4">
        <w:rPr>
          <w:rFonts w:ascii="Arial" w:hAnsi="Arial"/>
          <w:sz w:val="22"/>
          <w:szCs w:val="22"/>
        </w:rPr>
        <w:t>.</w:t>
      </w:r>
    </w:p>
    <w:p xmlns:wp14="http://schemas.microsoft.com/office/word/2010/wordml" w14:paraId="3461D779" wp14:textId="77777777">
      <w:pPr>
        <w:spacing w:after="0"/>
      </w:pPr>
    </w:p>
    <w:p xmlns:wp14="http://schemas.microsoft.com/office/word/2010/wordml" w14:paraId="12D1FB24" wp14:textId="77777777">
      <w:pPr>
        <w:spacing w:after="0"/>
      </w:pPr>
      <w:r>
        <w:rPr>
          <w:rFonts w:ascii="Arial" w:hAnsi="Arial"/>
          <w:color w:val="5D7284"/>
          <w:sz w:val="22"/>
        </w:rPr>
        <w:t>03:27</w:t>
      </w:r>
    </w:p>
    <w:p xmlns:wp14="http://schemas.microsoft.com/office/word/2010/wordml" w:rsidP="68457DCE" w14:paraId="772C758E" wp14:textId="46D2A884">
      <w:pPr>
        <w:spacing w:after="0"/>
        <w:rPr>
          <w:rFonts w:ascii="Arial" w:hAnsi="Arial"/>
          <w:b w:val="1"/>
          <w:bCs w:val="1"/>
          <w:sz w:val="22"/>
          <w:szCs w:val="22"/>
        </w:rPr>
      </w:pPr>
      <w:r w:rsidRPr="68457DCE" w:rsidR="6B2ED7C7">
        <w:rPr>
          <w:rFonts w:ascii="Arial" w:hAnsi="Arial"/>
          <w:b w:val="1"/>
          <w:bCs w:val="1"/>
          <w:sz w:val="22"/>
          <w:szCs w:val="22"/>
        </w:rPr>
        <w:t>Representative Nevil:</w:t>
      </w:r>
    </w:p>
    <w:p xmlns:wp14="http://schemas.microsoft.com/office/word/2010/wordml" w14:paraId="601848E3" wp14:textId="1E8389F1">
      <w:pPr>
        <w:spacing w:after="0"/>
        <w:rPr/>
      </w:pPr>
      <w:r w:rsidRPr="68457DCE" w:rsidR="6B2ED7C7">
        <w:rPr>
          <w:rFonts w:ascii="Arial" w:hAnsi="Arial"/>
          <w:sz w:val="22"/>
          <w:szCs w:val="22"/>
        </w:rPr>
        <w:t>At-</w:t>
      </w:r>
      <w:r w:rsidRPr="68457DCE" w:rsidR="68457DCE">
        <w:rPr>
          <w:rFonts w:ascii="Arial" w:hAnsi="Arial"/>
          <w:sz w:val="22"/>
          <w:szCs w:val="22"/>
        </w:rPr>
        <w:t xml:space="preserve">large </w:t>
      </w:r>
      <w:r w:rsidRPr="68457DCE" w:rsidR="694A0891">
        <w:rPr>
          <w:rFonts w:ascii="Arial" w:hAnsi="Arial"/>
          <w:sz w:val="22"/>
          <w:szCs w:val="22"/>
        </w:rPr>
        <w:t>R</w:t>
      </w:r>
      <w:r w:rsidRPr="68457DCE" w:rsidR="68457DCE">
        <w:rPr>
          <w:rFonts w:ascii="Arial" w:hAnsi="Arial"/>
          <w:sz w:val="22"/>
          <w:szCs w:val="22"/>
        </w:rPr>
        <w:t>epresentative Nevil</w:t>
      </w:r>
      <w:r w:rsidRPr="68457DCE" w:rsidR="131792B8">
        <w:rPr>
          <w:rFonts w:ascii="Arial" w:hAnsi="Arial"/>
          <w:sz w:val="22"/>
          <w:szCs w:val="22"/>
        </w:rPr>
        <w:t xml:space="preserve">. </w:t>
      </w:r>
      <w:r w:rsidRPr="68457DCE" w:rsidR="68457DCE">
        <w:rPr>
          <w:rFonts w:ascii="Arial" w:hAnsi="Arial"/>
          <w:sz w:val="22"/>
          <w:szCs w:val="22"/>
        </w:rPr>
        <w:t xml:space="preserve">I </w:t>
      </w:r>
      <w:r w:rsidRPr="68457DCE" w:rsidR="68457DCE">
        <w:rPr>
          <w:rFonts w:ascii="Arial" w:hAnsi="Arial"/>
          <w:sz w:val="22"/>
          <w:szCs w:val="22"/>
        </w:rPr>
        <w:t xml:space="preserve">have to agree with </w:t>
      </w:r>
      <w:r w:rsidRPr="68457DCE" w:rsidR="1F79E00C">
        <w:rPr>
          <w:rFonts w:ascii="Arial" w:hAnsi="Arial"/>
          <w:sz w:val="22"/>
          <w:szCs w:val="22"/>
        </w:rPr>
        <w:t xml:space="preserve">Barry’s </w:t>
      </w:r>
      <w:r w:rsidRPr="68457DCE" w:rsidR="68457DCE">
        <w:rPr>
          <w:rFonts w:ascii="Arial" w:hAnsi="Arial"/>
          <w:sz w:val="22"/>
          <w:szCs w:val="22"/>
        </w:rPr>
        <w:t>perspective</w:t>
      </w:r>
      <w:r w:rsidRPr="68457DCE" w:rsidR="302DB75E">
        <w:rPr>
          <w:rFonts w:ascii="Arial" w:hAnsi="Arial"/>
          <w:sz w:val="22"/>
          <w:szCs w:val="22"/>
        </w:rPr>
        <w:t>.</w:t>
      </w:r>
      <w:r w:rsidRPr="68457DCE" w:rsidR="302DB75E">
        <w:rPr>
          <w:rFonts w:ascii="Arial" w:hAnsi="Arial"/>
          <w:sz w:val="22"/>
          <w:szCs w:val="22"/>
        </w:rPr>
        <w:t xml:space="preserve"> </w:t>
      </w:r>
      <w:r w:rsidRPr="68457DCE" w:rsidR="68457DCE">
        <w:rPr>
          <w:rFonts w:ascii="Arial" w:hAnsi="Arial"/>
          <w:sz w:val="22"/>
          <w:szCs w:val="22"/>
        </w:rPr>
        <w:t>I also do struggle with the nature of an investment.</w:t>
      </w:r>
      <w:r w:rsidRPr="68457DCE" w:rsidR="68457DCE">
        <w:rPr>
          <w:rFonts w:ascii="Arial" w:hAnsi="Arial"/>
          <w:sz w:val="22"/>
          <w:szCs w:val="22"/>
        </w:rPr>
        <w:t xml:space="preserve"> I und</w:t>
      </w:r>
      <w:r w:rsidRPr="68457DCE" w:rsidR="68457DCE">
        <w:rPr>
          <w:rFonts w:ascii="Arial" w:hAnsi="Arial"/>
          <w:sz w:val="22"/>
          <w:szCs w:val="22"/>
        </w:rPr>
        <w:t xml:space="preserve">erstand an investment in a student's </w:t>
      </w:r>
      <w:r w:rsidRPr="68457DCE" w:rsidR="68457DCE">
        <w:rPr>
          <w:rFonts w:ascii="Arial" w:hAnsi="Arial"/>
          <w:sz w:val="22"/>
          <w:szCs w:val="22"/>
        </w:rPr>
        <w:t>space</w:t>
      </w:r>
      <w:r w:rsidRPr="68457DCE" w:rsidR="68457DCE">
        <w:rPr>
          <w:rFonts w:ascii="Arial" w:hAnsi="Arial"/>
          <w:sz w:val="22"/>
          <w:szCs w:val="22"/>
        </w:rPr>
        <w:t xml:space="preserve"> but a student space housed under </w:t>
      </w:r>
      <w:r w:rsidRPr="68457DCE" w:rsidR="680B65C6">
        <w:rPr>
          <w:rFonts w:ascii="Arial" w:hAnsi="Arial"/>
          <w:sz w:val="22"/>
          <w:szCs w:val="22"/>
        </w:rPr>
        <w:t>another</w:t>
      </w:r>
      <w:r w:rsidRPr="68457DCE" w:rsidR="68457DCE">
        <w:rPr>
          <w:rFonts w:ascii="Arial" w:hAnsi="Arial"/>
          <w:sz w:val="22"/>
          <w:szCs w:val="22"/>
        </w:rPr>
        <w:t xml:space="preserve"> entity. I think it just could potentially be a dangerous slippery slope of now, </w:t>
      </w:r>
      <w:r w:rsidRPr="68457DCE" w:rsidR="68457DCE">
        <w:rPr>
          <w:rFonts w:ascii="Arial" w:hAnsi="Arial"/>
          <w:sz w:val="22"/>
          <w:szCs w:val="22"/>
        </w:rPr>
        <w:t>what's</w:t>
      </w:r>
      <w:r w:rsidRPr="68457DCE" w:rsidR="68457DCE">
        <w:rPr>
          <w:rFonts w:ascii="Arial" w:hAnsi="Arial"/>
          <w:sz w:val="22"/>
          <w:szCs w:val="22"/>
        </w:rPr>
        <w:t xml:space="preserve"> next? I think </w:t>
      </w:r>
      <w:r w:rsidRPr="68457DCE" w:rsidR="68457DCE">
        <w:rPr>
          <w:rFonts w:ascii="Arial" w:hAnsi="Arial"/>
          <w:sz w:val="22"/>
          <w:szCs w:val="22"/>
        </w:rPr>
        <w:t>as long as</w:t>
      </w:r>
      <w:r w:rsidRPr="68457DCE" w:rsidR="68457DCE">
        <w:rPr>
          <w:rFonts w:ascii="Arial" w:hAnsi="Arial"/>
          <w:sz w:val="22"/>
          <w:szCs w:val="22"/>
        </w:rPr>
        <w:t xml:space="preserve"> the space is open to a </w:t>
      </w:r>
      <w:r w:rsidRPr="68457DCE" w:rsidR="68457DCE">
        <w:rPr>
          <w:rFonts w:ascii="Arial" w:hAnsi="Arial"/>
          <w:sz w:val="22"/>
          <w:szCs w:val="22"/>
        </w:rPr>
        <w:t>student, like</w:t>
      </w:r>
      <w:r w:rsidRPr="68457DCE" w:rsidR="68457DCE">
        <w:rPr>
          <w:rFonts w:ascii="Arial" w:hAnsi="Arial"/>
          <w:sz w:val="22"/>
          <w:szCs w:val="22"/>
        </w:rPr>
        <w:t xml:space="preserve"> I can walk into any </w:t>
      </w:r>
      <w:r w:rsidRPr="68457DCE" w:rsidR="251DBB47">
        <w:rPr>
          <w:rFonts w:ascii="Arial" w:hAnsi="Arial"/>
          <w:sz w:val="22"/>
          <w:szCs w:val="22"/>
        </w:rPr>
        <w:t>major's</w:t>
      </w:r>
      <w:r w:rsidRPr="68457DCE" w:rsidR="68457DCE">
        <w:rPr>
          <w:rFonts w:ascii="Arial" w:hAnsi="Arial"/>
          <w:sz w:val="22"/>
          <w:szCs w:val="22"/>
        </w:rPr>
        <w:t xml:space="preserve"> department of space. Like, I just I think </w:t>
      </w:r>
      <w:r w:rsidRPr="68457DCE" w:rsidR="68457DCE">
        <w:rPr>
          <w:rFonts w:ascii="Arial" w:hAnsi="Arial"/>
          <w:sz w:val="22"/>
          <w:szCs w:val="22"/>
        </w:rPr>
        <w:t>it's</w:t>
      </w:r>
      <w:r w:rsidRPr="68457DCE" w:rsidR="68457DCE">
        <w:rPr>
          <w:rFonts w:ascii="Arial" w:hAnsi="Arial"/>
          <w:sz w:val="22"/>
          <w:szCs w:val="22"/>
        </w:rPr>
        <w:t xml:space="preserve"> getting to a slippery slope with everyone then starting to come and ask for money. And where do we start to cut this off? </w:t>
      </w:r>
      <w:r w:rsidRPr="68457DCE" w:rsidR="68457DCE">
        <w:rPr>
          <w:rFonts w:ascii="Arial" w:hAnsi="Arial"/>
          <w:sz w:val="22"/>
          <w:szCs w:val="22"/>
        </w:rPr>
        <w:t>We're</w:t>
      </w:r>
      <w:r w:rsidRPr="68457DCE" w:rsidR="68457DCE">
        <w:rPr>
          <w:rFonts w:ascii="Arial" w:hAnsi="Arial"/>
          <w:sz w:val="22"/>
          <w:szCs w:val="22"/>
        </w:rPr>
        <w:t xml:space="preserve"> like, well, </w:t>
      </w:r>
      <w:r w:rsidRPr="68457DCE" w:rsidR="68457DCE">
        <w:rPr>
          <w:rFonts w:ascii="Arial" w:hAnsi="Arial"/>
          <w:sz w:val="22"/>
          <w:szCs w:val="22"/>
        </w:rPr>
        <w:t>as long as</w:t>
      </w:r>
      <w:r w:rsidRPr="68457DCE" w:rsidR="68457DCE">
        <w:rPr>
          <w:rFonts w:ascii="Arial" w:hAnsi="Arial"/>
          <w:sz w:val="22"/>
          <w:szCs w:val="22"/>
        </w:rPr>
        <w:t xml:space="preserve"> your space is open for students, </w:t>
      </w:r>
      <w:r w:rsidRPr="68457DCE" w:rsidR="68457DCE">
        <w:rPr>
          <w:rFonts w:ascii="Arial" w:hAnsi="Arial"/>
          <w:sz w:val="22"/>
          <w:szCs w:val="22"/>
        </w:rPr>
        <w:t>w</w:t>
      </w:r>
      <w:r w:rsidRPr="68457DCE" w:rsidR="02B2FD2F">
        <w:rPr>
          <w:rFonts w:ascii="Arial" w:hAnsi="Arial"/>
          <w:sz w:val="22"/>
          <w:szCs w:val="22"/>
        </w:rPr>
        <w:t>e're</w:t>
      </w:r>
      <w:r w:rsidRPr="68457DCE" w:rsidR="02B2FD2F">
        <w:rPr>
          <w:rFonts w:ascii="Arial" w:hAnsi="Arial"/>
          <w:sz w:val="22"/>
          <w:szCs w:val="22"/>
        </w:rPr>
        <w:t xml:space="preserve"> not going to deny</w:t>
      </w:r>
      <w:r w:rsidRPr="68457DCE" w:rsidR="68457DCE">
        <w:rPr>
          <w:rFonts w:ascii="Arial" w:hAnsi="Arial"/>
          <w:sz w:val="22"/>
          <w:szCs w:val="22"/>
        </w:rPr>
        <w:t xml:space="preserve"> your funding</w:t>
      </w:r>
      <w:r w:rsidRPr="68457DCE" w:rsidR="68457DCE">
        <w:rPr>
          <w:rFonts w:ascii="Arial" w:hAnsi="Arial"/>
          <w:sz w:val="22"/>
          <w:szCs w:val="22"/>
        </w:rPr>
        <w:t xml:space="preserve"> request, </w:t>
      </w:r>
      <w:r w:rsidRPr="68457DCE" w:rsidR="68457DCE">
        <w:rPr>
          <w:rFonts w:ascii="Arial" w:hAnsi="Arial"/>
          <w:sz w:val="22"/>
          <w:szCs w:val="22"/>
        </w:rPr>
        <w:t>I jus</w:t>
      </w:r>
      <w:r w:rsidRPr="68457DCE" w:rsidR="68457DCE">
        <w:rPr>
          <w:rFonts w:ascii="Arial" w:hAnsi="Arial"/>
          <w:sz w:val="22"/>
          <w:szCs w:val="22"/>
        </w:rPr>
        <w:t>t think it</w:t>
      </w:r>
      <w:r w:rsidRPr="68457DCE" w:rsidR="68457DCE">
        <w:rPr>
          <w:rFonts w:ascii="Arial" w:hAnsi="Arial"/>
          <w:sz w:val="22"/>
          <w:szCs w:val="22"/>
        </w:rPr>
        <w:t xml:space="preserve"> puts us in a dangerous spot. </w:t>
      </w:r>
    </w:p>
    <w:p xmlns:wp14="http://schemas.microsoft.com/office/word/2010/wordml" w14:paraId="3CF2D8B6" wp14:textId="77777777">
      <w:pPr>
        <w:spacing w:after="0"/>
      </w:pPr>
    </w:p>
    <w:p xmlns:wp14="http://schemas.microsoft.com/office/word/2010/wordml" w14:paraId="7268808A" wp14:textId="77777777">
      <w:pPr>
        <w:spacing w:after="0"/>
      </w:pPr>
      <w:r>
        <w:rPr>
          <w:rFonts w:ascii="Arial" w:hAnsi="Arial"/>
          <w:color w:val="5D7284"/>
          <w:sz w:val="22"/>
        </w:rPr>
        <w:t>04:17</w:t>
      </w:r>
    </w:p>
    <w:p xmlns:wp14="http://schemas.microsoft.com/office/word/2010/wordml" w:rsidP="68457DCE" w14:paraId="46D66A1F" wp14:textId="251C83D6">
      <w:pPr>
        <w:spacing w:after="0"/>
        <w:rPr>
          <w:rFonts w:ascii="Arial" w:hAnsi="Arial"/>
          <w:b w:val="1"/>
          <w:bCs w:val="1"/>
          <w:sz w:val="22"/>
          <w:szCs w:val="22"/>
        </w:rPr>
      </w:pPr>
      <w:r w:rsidRPr="68457DCE" w:rsidR="54968CC5">
        <w:rPr>
          <w:rFonts w:ascii="Arial" w:hAnsi="Arial"/>
          <w:b w:val="1"/>
          <w:bCs w:val="1"/>
          <w:sz w:val="22"/>
          <w:szCs w:val="22"/>
        </w:rPr>
        <w:t xml:space="preserve">Chair Rodriguez: </w:t>
      </w:r>
    </w:p>
    <w:p xmlns:wp14="http://schemas.microsoft.com/office/word/2010/wordml" w:rsidP="68457DCE" w14:paraId="627DF7DA" wp14:textId="61B4B393">
      <w:pPr>
        <w:pStyle w:val="Normal"/>
        <w:suppressLineNumbers w:val="0"/>
        <w:bidi w:val="0"/>
        <w:spacing w:before="0" w:beforeAutospacing="off" w:after="0" w:afterAutospacing="off" w:line="276" w:lineRule="auto"/>
        <w:ind w:left="0" w:right="0"/>
        <w:jc w:val="left"/>
        <w:rPr>
          <w:rFonts w:ascii="Arial" w:hAnsi="Arial"/>
          <w:sz w:val="22"/>
          <w:szCs w:val="22"/>
        </w:rPr>
      </w:pPr>
      <w:r w:rsidRPr="68457DCE" w:rsidR="68457DCE">
        <w:rPr>
          <w:rFonts w:ascii="Arial" w:hAnsi="Arial"/>
          <w:sz w:val="22"/>
          <w:szCs w:val="22"/>
        </w:rPr>
        <w:t xml:space="preserve">Are there any other </w:t>
      </w:r>
      <w:r w:rsidRPr="68457DCE" w:rsidR="3392E394">
        <w:rPr>
          <w:rFonts w:ascii="Arial" w:hAnsi="Arial"/>
          <w:sz w:val="22"/>
          <w:szCs w:val="22"/>
        </w:rPr>
        <w:t>p</w:t>
      </w:r>
      <w:r w:rsidRPr="68457DCE" w:rsidR="68457DCE">
        <w:rPr>
          <w:rFonts w:ascii="Arial" w:hAnsi="Arial"/>
          <w:sz w:val="22"/>
          <w:szCs w:val="22"/>
        </w:rPr>
        <w:t>oints of discussion?</w:t>
      </w:r>
      <w:r w:rsidRPr="68457DCE" w:rsidR="7B5061FA">
        <w:rPr>
          <w:rFonts w:ascii="Arial" w:hAnsi="Arial"/>
          <w:sz w:val="22"/>
          <w:szCs w:val="22"/>
        </w:rPr>
        <w:t xml:space="preserve"> </w:t>
      </w:r>
      <w:r w:rsidRPr="68457DCE" w:rsidR="68457DCE">
        <w:rPr>
          <w:rFonts w:ascii="Arial" w:hAnsi="Arial"/>
          <w:sz w:val="22"/>
          <w:szCs w:val="22"/>
        </w:rPr>
        <w:t>Yeah, I mean, I would say that I see</w:t>
      </w:r>
      <w:r w:rsidRPr="68457DCE" w:rsidR="298D3920">
        <w:rPr>
          <w:rFonts w:ascii="Arial" w:hAnsi="Arial"/>
          <w:sz w:val="22"/>
          <w:szCs w:val="22"/>
        </w:rPr>
        <w:t xml:space="preserve"> d</w:t>
      </w:r>
      <w:r w:rsidRPr="68457DCE" w:rsidR="68457DCE">
        <w:rPr>
          <w:rFonts w:ascii="Arial" w:hAnsi="Arial"/>
          <w:sz w:val="22"/>
          <w:szCs w:val="22"/>
        </w:rPr>
        <w:t>efinitely both perspectives.</w:t>
      </w:r>
      <w:r w:rsidRPr="68457DCE" w:rsidR="68457DCE">
        <w:rPr>
          <w:rFonts w:ascii="Arial" w:hAnsi="Arial"/>
          <w:sz w:val="22"/>
          <w:szCs w:val="22"/>
        </w:rPr>
        <w:t xml:space="preserve"> And I think </w:t>
      </w:r>
      <w:r w:rsidRPr="68457DCE" w:rsidR="68457DCE">
        <w:rPr>
          <w:rFonts w:ascii="Arial" w:hAnsi="Arial"/>
          <w:sz w:val="22"/>
          <w:szCs w:val="22"/>
        </w:rPr>
        <w:t>kind of the</w:t>
      </w:r>
      <w:r w:rsidRPr="68457DCE" w:rsidR="68457DCE">
        <w:rPr>
          <w:rFonts w:ascii="Arial" w:hAnsi="Arial"/>
          <w:sz w:val="22"/>
          <w:szCs w:val="22"/>
        </w:rPr>
        <w:t xml:space="preserve"> direction that </w:t>
      </w:r>
      <w:r w:rsidRPr="68457DCE" w:rsidR="68457DCE">
        <w:rPr>
          <w:rFonts w:ascii="Arial" w:hAnsi="Arial"/>
          <w:sz w:val="22"/>
          <w:szCs w:val="22"/>
        </w:rPr>
        <w:t>we're</w:t>
      </w:r>
      <w:r w:rsidRPr="68457DCE" w:rsidR="68457DCE">
        <w:rPr>
          <w:rFonts w:ascii="Arial" w:hAnsi="Arial"/>
          <w:sz w:val="22"/>
          <w:szCs w:val="22"/>
        </w:rPr>
        <w:t xml:space="preserve"> going I think will require a lot of critical discussion, especially as voting happens, because if this </w:t>
      </w:r>
      <w:r w:rsidRPr="68457DCE" w:rsidR="68457DCE">
        <w:rPr>
          <w:rFonts w:ascii="Arial" w:hAnsi="Arial"/>
          <w:sz w:val="22"/>
          <w:szCs w:val="22"/>
        </w:rPr>
        <w:t>was</w:t>
      </w:r>
      <w:r w:rsidRPr="68457DCE" w:rsidR="68457DCE">
        <w:rPr>
          <w:rFonts w:ascii="Arial" w:hAnsi="Arial"/>
          <w:sz w:val="22"/>
          <w:szCs w:val="22"/>
        </w:rPr>
        <w:t xml:space="preserve"> </w:t>
      </w:r>
      <w:r w:rsidRPr="68457DCE" w:rsidR="68457DCE">
        <w:rPr>
          <w:rFonts w:ascii="Arial" w:hAnsi="Arial"/>
          <w:sz w:val="22"/>
          <w:szCs w:val="22"/>
        </w:rPr>
        <w:t>probably something</w:t>
      </w:r>
      <w:r w:rsidRPr="68457DCE" w:rsidR="68457DCE">
        <w:rPr>
          <w:rFonts w:ascii="Arial" w:hAnsi="Arial"/>
          <w:sz w:val="22"/>
          <w:szCs w:val="22"/>
        </w:rPr>
        <w:t xml:space="preserve"> that came about five years ago, it would </w:t>
      </w:r>
      <w:r w:rsidRPr="68457DCE" w:rsidR="68457DCE">
        <w:rPr>
          <w:rFonts w:ascii="Arial" w:hAnsi="Arial"/>
          <w:sz w:val="22"/>
          <w:szCs w:val="22"/>
        </w:rPr>
        <w:t>probably be</w:t>
      </w:r>
      <w:r w:rsidRPr="68457DCE" w:rsidR="68457DCE">
        <w:rPr>
          <w:rFonts w:ascii="Arial" w:hAnsi="Arial"/>
          <w:sz w:val="22"/>
          <w:szCs w:val="22"/>
        </w:rPr>
        <w:t xml:space="preserve"> a definitive no based on what you know, the board and the circumstances of the time. However, I do think we have to also </w:t>
      </w:r>
      <w:r w:rsidRPr="68457DCE" w:rsidR="68457DCE">
        <w:rPr>
          <w:rFonts w:ascii="Arial" w:hAnsi="Arial"/>
          <w:sz w:val="22"/>
          <w:szCs w:val="22"/>
        </w:rPr>
        <w:t>keep</w:t>
      </w:r>
      <w:r w:rsidRPr="68457DCE" w:rsidR="68457DCE">
        <w:rPr>
          <w:rFonts w:ascii="Arial" w:hAnsi="Arial"/>
          <w:sz w:val="22"/>
          <w:szCs w:val="22"/>
        </w:rPr>
        <w:t xml:space="preserve"> into consideration that I mean, </w:t>
      </w:r>
      <w:r w:rsidRPr="68457DCE" w:rsidR="68457DCE">
        <w:rPr>
          <w:rFonts w:ascii="Arial" w:hAnsi="Arial"/>
          <w:sz w:val="22"/>
          <w:szCs w:val="22"/>
        </w:rPr>
        <w:t>I'll</w:t>
      </w:r>
      <w:r w:rsidRPr="68457DCE" w:rsidR="68457DCE">
        <w:rPr>
          <w:rFonts w:ascii="Arial" w:hAnsi="Arial"/>
          <w:sz w:val="22"/>
          <w:szCs w:val="22"/>
        </w:rPr>
        <w:t xml:space="preserve"> be frank like </w:t>
      </w:r>
      <w:r w:rsidRPr="68457DCE" w:rsidR="68457DCE">
        <w:rPr>
          <w:rFonts w:ascii="Arial" w:hAnsi="Arial"/>
          <w:sz w:val="22"/>
          <w:szCs w:val="22"/>
        </w:rPr>
        <w:t>I've</w:t>
      </w:r>
      <w:r w:rsidRPr="68457DCE" w:rsidR="68457DCE">
        <w:rPr>
          <w:rFonts w:ascii="Arial" w:hAnsi="Arial"/>
          <w:sz w:val="22"/>
          <w:szCs w:val="22"/>
        </w:rPr>
        <w:t xml:space="preserve"> never been </w:t>
      </w:r>
      <w:r w:rsidRPr="68457DCE" w:rsidR="68457DCE">
        <w:rPr>
          <w:rFonts w:ascii="Arial" w:hAnsi="Arial"/>
          <w:sz w:val="22"/>
          <w:szCs w:val="22"/>
        </w:rPr>
        <w:t>someone to</w:t>
      </w:r>
      <w:r w:rsidRPr="68457DCE" w:rsidR="4A74AE61">
        <w:rPr>
          <w:rFonts w:ascii="Arial" w:hAnsi="Arial"/>
          <w:sz w:val="22"/>
          <w:szCs w:val="22"/>
        </w:rPr>
        <w:t xml:space="preserve">, </w:t>
      </w:r>
      <w:r w:rsidRPr="68457DCE" w:rsidR="68457DCE">
        <w:rPr>
          <w:rFonts w:ascii="Arial" w:hAnsi="Arial"/>
          <w:sz w:val="22"/>
          <w:szCs w:val="22"/>
        </w:rPr>
        <w:t>until this year</w:t>
      </w:r>
      <w:r w:rsidRPr="68457DCE" w:rsidR="7A8CA7D2">
        <w:rPr>
          <w:rFonts w:ascii="Arial" w:hAnsi="Arial"/>
          <w:sz w:val="22"/>
          <w:szCs w:val="22"/>
        </w:rPr>
        <w:t xml:space="preserve">, </w:t>
      </w:r>
      <w:r w:rsidRPr="68457DCE" w:rsidR="68457DCE">
        <w:rPr>
          <w:rFonts w:ascii="Arial" w:hAnsi="Arial"/>
          <w:sz w:val="22"/>
          <w:szCs w:val="22"/>
        </w:rPr>
        <w:t xml:space="preserve">I </w:t>
      </w:r>
      <w:r w:rsidRPr="68457DCE" w:rsidR="68457DCE">
        <w:rPr>
          <w:rFonts w:ascii="Arial" w:hAnsi="Arial"/>
          <w:sz w:val="22"/>
          <w:szCs w:val="22"/>
        </w:rPr>
        <w:t>guess</w:t>
      </w:r>
      <w:r w:rsidRPr="68457DCE" w:rsidR="68457DCE">
        <w:rPr>
          <w:rFonts w:ascii="Arial" w:hAnsi="Arial"/>
          <w:sz w:val="22"/>
          <w:szCs w:val="22"/>
        </w:rPr>
        <w:t xml:space="preserve"> strongly advocate for the CPA or other units that </w:t>
      </w:r>
      <w:r w:rsidRPr="68457DCE" w:rsidR="68457DCE">
        <w:rPr>
          <w:rFonts w:ascii="Arial" w:hAnsi="Arial"/>
          <w:sz w:val="22"/>
          <w:szCs w:val="22"/>
        </w:rPr>
        <w:t>maybe we</w:t>
      </w:r>
      <w:r w:rsidRPr="68457DCE" w:rsidR="68457DCE">
        <w:rPr>
          <w:rFonts w:ascii="Arial" w:hAnsi="Arial"/>
          <w:sz w:val="22"/>
          <w:szCs w:val="22"/>
        </w:rPr>
        <w:t xml:space="preserve"> </w:t>
      </w:r>
      <w:r w:rsidRPr="68457DCE" w:rsidR="68457DCE">
        <w:rPr>
          <w:rFonts w:ascii="Arial" w:hAnsi="Arial"/>
          <w:sz w:val="22"/>
          <w:szCs w:val="22"/>
        </w:rPr>
        <w:t>don't</w:t>
      </w:r>
      <w:r w:rsidRPr="68457DCE" w:rsidR="68457DCE">
        <w:rPr>
          <w:rFonts w:ascii="Arial" w:hAnsi="Arial"/>
          <w:sz w:val="22"/>
          <w:szCs w:val="22"/>
        </w:rPr>
        <w:t xml:space="preserve"> view as critical. And that has been something that I can, you know, admit to</w:t>
      </w:r>
      <w:r w:rsidRPr="68457DCE" w:rsidR="22A35847">
        <w:rPr>
          <w:rFonts w:ascii="Arial" w:hAnsi="Arial"/>
          <w:sz w:val="22"/>
          <w:szCs w:val="22"/>
        </w:rPr>
        <w:t>. I</w:t>
      </w:r>
      <w:r w:rsidRPr="68457DCE" w:rsidR="68457DCE">
        <w:rPr>
          <w:rFonts w:ascii="Arial" w:hAnsi="Arial"/>
          <w:sz w:val="22"/>
          <w:szCs w:val="22"/>
        </w:rPr>
        <w:t xml:space="preserve">n regard to kind of what different units are experiencing on campus, I think that the one central thing to keep in mind is that </w:t>
      </w:r>
      <w:r w:rsidRPr="68457DCE" w:rsidR="776B366E">
        <w:rPr>
          <w:rFonts w:ascii="Arial" w:hAnsi="Arial"/>
          <w:sz w:val="22"/>
          <w:szCs w:val="22"/>
        </w:rPr>
        <w:t xml:space="preserve">with the </w:t>
      </w:r>
      <w:r w:rsidRPr="68457DCE" w:rsidR="68457DCE">
        <w:rPr>
          <w:rFonts w:ascii="Arial" w:hAnsi="Arial"/>
          <w:sz w:val="22"/>
          <w:szCs w:val="22"/>
        </w:rPr>
        <w:t>budgetary challenges that every unit is now facing and then decreases, we are by no means obligated to, you know, help support aspects of the student experience between these areas. But I will say that there's a lot of nuance behind the consideration of this, and also our understanding that in order to remain competitive, the student spaces as part of any capital plan, again, we're the ones that are funding the majority of student infrastructure and other aspects of projects, I think it's important to keep in mind that the CPA with the funding that they would receive from the college, it would ultimately have to be, you know,</w:t>
      </w:r>
      <w:r w:rsidRPr="68457DCE" w:rsidR="68457DCE">
        <w:rPr>
          <w:rFonts w:ascii="Arial" w:hAnsi="Arial"/>
          <w:sz w:val="22"/>
          <w:szCs w:val="22"/>
        </w:rPr>
        <w:t xml:space="preserve"> I'm sure that it's more academic centric with the funding that they prioritize rather than something that's more </w:t>
      </w:r>
      <w:r w:rsidRPr="68457DCE" w:rsidR="1818C3D6">
        <w:rPr>
          <w:rFonts w:ascii="Arial" w:hAnsi="Arial"/>
          <w:sz w:val="22"/>
          <w:szCs w:val="22"/>
        </w:rPr>
        <w:t>co-</w:t>
      </w:r>
      <w:r w:rsidRPr="68457DCE" w:rsidR="68457DCE">
        <w:rPr>
          <w:rFonts w:ascii="Arial" w:hAnsi="Arial"/>
          <w:sz w:val="22"/>
          <w:szCs w:val="22"/>
        </w:rPr>
        <w:t>curricular with</w:t>
      </w:r>
      <w:r w:rsidRPr="68457DCE" w:rsidR="4B1C7D9A">
        <w:rPr>
          <w:rFonts w:ascii="Arial" w:hAnsi="Arial"/>
          <w:sz w:val="22"/>
          <w:szCs w:val="22"/>
        </w:rPr>
        <w:t xml:space="preserve"> CPA</w:t>
      </w:r>
      <w:r w:rsidRPr="68457DCE" w:rsidR="68457DCE">
        <w:rPr>
          <w:rFonts w:ascii="Arial" w:hAnsi="Arial"/>
          <w:sz w:val="22"/>
          <w:szCs w:val="22"/>
        </w:rPr>
        <w:t>. So especially as we go through the other units, I would leave that as a general comment for consideration to consider those budgetary implications, especially as we think two years ahead, and evidence</w:t>
      </w:r>
      <w:r w:rsidRPr="68457DCE" w:rsidR="39F86D67">
        <w:rPr>
          <w:rFonts w:ascii="Arial" w:hAnsi="Arial"/>
          <w:sz w:val="22"/>
          <w:szCs w:val="22"/>
        </w:rPr>
        <w:t xml:space="preserve"> </w:t>
      </w:r>
      <w:r w:rsidRPr="68457DCE" w:rsidR="68457DCE">
        <w:rPr>
          <w:rFonts w:ascii="Arial" w:hAnsi="Arial"/>
          <w:sz w:val="22"/>
          <w:szCs w:val="22"/>
        </w:rPr>
        <w:t>is what I will say.</w:t>
      </w:r>
      <w:r w:rsidRPr="68457DCE" w:rsidR="39342D6C">
        <w:rPr>
          <w:rFonts w:ascii="Arial" w:hAnsi="Arial"/>
          <w:sz w:val="22"/>
          <w:szCs w:val="22"/>
        </w:rPr>
        <w:t xml:space="preserve"> </w:t>
      </w:r>
      <w:r w:rsidRPr="68457DCE" w:rsidR="68457DCE">
        <w:rPr>
          <w:rFonts w:ascii="Arial" w:hAnsi="Arial"/>
          <w:sz w:val="22"/>
          <w:szCs w:val="22"/>
        </w:rPr>
        <w:t xml:space="preserve">Any other further discussion? </w:t>
      </w:r>
    </w:p>
    <w:p xmlns:wp14="http://schemas.microsoft.com/office/word/2010/wordml" w14:paraId="62EBF3C5" wp14:textId="77777777">
      <w:pPr>
        <w:spacing w:after="0"/>
      </w:pPr>
    </w:p>
    <w:p xmlns:wp14="http://schemas.microsoft.com/office/word/2010/wordml" w14:paraId="34E4360E" wp14:textId="77777777">
      <w:pPr>
        <w:spacing w:after="0"/>
      </w:pPr>
      <w:r>
        <w:rPr>
          <w:rFonts w:ascii="Arial" w:hAnsi="Arial"/>
          <w:color w:val="5D7284"/>
          <w:sz w:val="22"/>
        </w:rPr>
        <w:t>06:30</w:t>
      </w:r>
    </w:p>
    <w:p xmlns:wp14="http://schemas.microsoft.com/office/word/2010/wordml" w:rsidP="68457DCE" w14:paraId="4475D13B" wp14:textId="0CC67571">
      <w:pPr>
        <w:spacing w:after="0"/>
        <w:rPr>
          <w:rFonts w:ascii="Arial" w:hAnsi="Arial"/>
          <w:b w:val="1"/>
          <w:bCs w:val="1"/>
          <w:sz w:val="22"/>
          <w:szCs w:val="22"/>
        </w:rPr>
      </w:pPr>
      <w:r w:rsidRPr="68457DCE" w:rsidR="38C6513D">
        <w:rPr>
          <w:rFonts w:ascii="Arial" w:hAnsi="Arial"/>
          <w:b w:val="1"/>
          <w:bCs w:val="1"/>
          <w:sz w:val="22"/>
          <w:szCs w:val="22"/>
        </w:rPr>
        <w:t>Representative Concepcion:</w:t>
      </w:r>
    </w:p>
    <w:p xmlns:wp14="http://schemas.microsoft.com/office/word/2010/wordml" w14:paraId="40C25056" wp14:textId="7CEFA2C7">
      <w:pPr>
        <w:spacing w:after="0"/>
        <w:rPr/>
      </w:pPr>
      <w:r w:rsidRPr="68457DCE" w:rsidR="38C6513D">
        <w:rPr>
          <w:rFonts w:ascii="Arial" w:hAnsi="Arial"/>
          <w:sz w:val="22"/>
          <w:szCs w:val="22"/>
        </w:rPr>
        <w:t xml:space="preserve">Giselle Concepcion, UPUA Appointee. </w:t>
      </w:r>
      <w:r w:rsidRPr="68457DCE" w:rsidR="68457DCE">
        <w:rPr>
          <w:rFonts w:ascii="Arial" w:hAnsi="Arial"/>
          <w:sz w:val="22"/>
          <w:szCs w:val="22"/>
        </w:rPr>
        <w:t>I definitely see both perspectives.</w:t>
      </w:r>
      <w:r w:rsidRPr="68457DCE" w:rsidR="68457DCE">
        <w:rPr>
          <w:rFonts w:ascii="Arial" w:hAnsi="Arial"/>
          <w:sz w:val="22"/>
          <w:szCs w:val="22"/>
        </w:rPr>
        <w:t xml:space="preserve"> And I do think we should have more discussion about this</w:t>
      </w:r>
      <w:r w:rsidRPr="68457DCE" w:rsidR="08999CA3">
        <w:rPr>
          <w:rFonts w:ascii="Arial" w:hAnsi="Arial"/>
          <w:sz w:val="22"/>
          <w:szCs w:val="22"/>
        </w:rPr>
        <w:t xml:space="preserve"> b</w:t>
      </w:r>
      <w:r w:rsidRPr="68457DCE" w:rsidR="68457DCE">
        <w:rPr>
          <w:rFonts w:ascii="Arial" w:hAnsi="Arial"/>
          <w:sz w:val="22"/>
          <w:szCs w:val="22"/>
        </w:rPr>
        <w:t xml:space="preserve">efore we go to </w:t>
      </w:r>
      <w:r w:rsidRPr="68457DCE" w:rsidR="5E2A734D">
        <w:rPr>
          <w:rFonts w:ascii="Arial" w:hAnsi="Arial"/>
          <w:sz w:val="22"/>
          <w:szCs w:val="22"/>
        </w:rPr>
        <w:t>vote</w:t>
      </w:r>
      <w:r w:rsidRPr="68457DCE" w:rsidR="68457DCE">
        <w:rPr>
          <w:rFonts w:ascii="Arial" w:hAnsi="Arial"/>
          <w:sz w:val="22"/>
          <w:szCs w:val="22"/>
        </w:rPr>
        <w:t xml:space="preserve">. I will say that I do think that the CPA and like the College of Arts and Architecture, does have like a unique positioning to have this unit. </w:t>
      </w:r>
      <w:r w:rsidRPr="68457DCE" w:rsidR="68457DCE">
        <w:rPr>
          <w:rFonts w:ascii="Arial" w:hAnsi="Arial"/>
          <w:sz w:val="22"/>
          <w:szCs w:val="22"/>
        </w:rPr>
        <w:t>I'm</w:t>
      </w:r>
      <w:r w:rsidRPr="68457DCE" w:rsidR="68457DCE">
        <w:rPr>
          <w:rFonts w:ascii="Arial" w:hAnsi="Arial"/>
          <w:sz w:val="22"/>
          <w:szCs w:val="22"/>
        </w:rPr>
        <w:t xml:space="preserve"> not sure that we sponsor like any other academic colleges units, the way we sponsor the CPA. I do you think having perspective of the </w:t>
      </w:r>
      <w:r w:rsidRPr="68457DCE" w:rsidR="4D2AE3FE">
        <w:rPr>
          <w:rFonts w:ascii="Arial" w:hAnsi="Arial"/>
          <w:sz w:val="22"/>
          <w:szCs w:val="22"/>
        </w:rPr>
        <w:t>UPUA</w:t>
      </w:r>
      <w:r w:rsidRPr="68457DCE" w:rsidR="68457DCE">
        <w:rPr>
          <w:rFonts w:ascii="Arial" w:hAnsi="Arial"/>
          <w:sz w:val="22"/>
          <w:szCs w:val="22"/>
        </w:rPr>
        <w:t xml:space="preserve"> student senators, and I think that there, this could be something in which like, students start to feel like, </w:t>
      </w:r>
      <w:r w:rsidRPr="68457DCE" w:rsidR="68457DCE">
        <w:rPr>
          <w:rFonts w:ascii="Arial" w:hAnsi="Arial"/>
          <w:sz w:val="22"/>
          <w:szCs w:val="22"/>
        </w:rPr>
        <w:t>Oh</w:t>
      </w:r>
      <w:r w:rsidRPr="68457DCE" w:rsidR="68457DCE">
        <w:rPr>
          <w:rFonts w:ascii="Arial" w:hAnsi="Arial"/>
          <w:sz w:val="22"/>
          <w:szCs w:val="22"/>
        </w:rPr>
        <w:t xml:space="preserve">, well, if this, this specific college is getting this specific support, then my college should be getting this support. And </w:t>
      </w:r>
      <w:r w:rsidRPr="68457DCE" w:rsidR="68457DCE">
        <w:rPr>
          <w:rFonts w:ascii="Arial" w:hAnsi="Arial"/>
          <w:sz w:val="22"/>
          <w:szCs w:val="22"/>
        </w:rPr>
        <w:t>I'm</w:t>
      </w:r>
      <w:r w:rsidRPr="68457DCE" w:rsidR="68457DCE">
        <w:rPr>
          <w:rFonts w:ascii="Arial" w:hAnsi="Arial"/>
          <w:sz w:val="22"/>
          <w:szCs w:val="22"/>
        </w:rPr>
        <w:t xml:space="preserve"> sure that they could all </w:t>
      </w:r>
      <w:r w:rsidRPr="68457DCE" w:rsidR="68457DCE">
        <w:rPr>
          <w:rFonts w:ascii="Arial" w:hAnsi="Arial"/>
          <w:sz w:val="22"/>
          <w:szCs w:val="22"/>
        </w:rPr>
        <w:t>come up with</w:t>
      </w:r>
      <w:r w:rsidRPr="68457DCE" w:rsidR="68457DCE">
        <w:rPr>
          <w:rFonts w:ascii="Arial" w:hAnsi="Arial"/>
          <w:sz w:val="22"/>
          <w:szCs w:val="22"/>
        </w:rPr>
        <w:t xml:space="preserve"> ideas and things if </w:t>
      </w:r>
      <w:r w:rsidRPr="68457DCE" w:rsidR="68457DCE">
        <w:rPr>
          <w:rFonts w:ascii="Arial" w:hAnsi="Arial"/>
          <w:sz w:val="22"/>
          <w:szCs w:val="22"/>
        </w:rPr>
        <w:t>they're</w:t>
      </w:r>
      <w:r w:rsidRPr="68457DCE" w:rsidR="68457DCE">
        <w:rPr>
          <w:rFonts w:ascii="Arial" w:hAnsi="Arial"/>
          <w:sz w:val="22"/>
          <w:szCs w:val="22"/>
        </w:rPr>
        <w:t xml:space="preserve"> college needs. And </w:t>
      </w:r>
      <w:r w:rsidRPr="68457DCE" w:rsidR="68457DCE">
        <w:rPr>
          <w:rFonts w:ascii="Arial" w:hAnsi="Arial"/>
          <w:sz w:val="22"/>
          <w:szCs w:val="22"/>
        </w:rPr>
        <w:t>so</w:t>
      </w:r>
      <w:r w:rsidRPr="68457DCE" w:rsidR="68457DCE">
        <w:rPr>
          <w:rFonts w:ascii="Arial" w:hAnsi="Arial"/>
          <w:sz w:val="22"/>
          <w:szCs w:val="22"/>
        </w:rPr>
        <w:t xml:space="preserve"> I could definitely see that being a slippery slope, it's almost dependent on people not knowing how to use the </w:t>
      </w:r>
      <w:r w:rsidRPr="68457DCE" w:rsidR="708123F4">
        <w:rPr>
          <w:rFonts w:ascii="Arial" w:hAnsi="Arial"/>
          <w:sz w:val="22"/>
          <w:szCs w:val="22"/>
        </w:rPr>
        <w:t xml:space="preserve">fee </w:t>
      </w:r>
      <w:r w:rsidRPr="68457DCE" w:rsidR="68457DCE">
        <w:rPr>
          <w:rFonts w:ascii="Arial" w:hAnsi="Arial"/>
          <w:sz w:val="22"/>
          <w:szCs w:val="22"/>
        </w:rPr>
        <w:t xml:space="preserve">to like, ask for that support. And eventually, when they do, I think that they will come. </w:t>
      </w:r>
      <w:r w:rsidRPr="68457DCE" w:rsidR="68457DCE">
        <w:rPr>
          <w:rFonts w:ascii="Arial" w:hAnsi="Arial"/>
          <w:sz w:val="22"/>
          <w:szCs w:val="22"/>
        </w:rPr>
        <w:t>So</w:t>
      </w:r>
      <w:r w:rsidRPr="68457DCE" w:rsidR="68457DCE">
        <w:rPr>
          <w:rFonts w:ascii="Arial" w:hAnsi="Arial"/>
          <w:sz w:val="22"/>
          <w:szCs w:val="22"/>
        </w:rPr>
        <w:t xml:space="preserve"> I think </w:t>
      </w:r>
      <w:r w:rsidRPr="68457DCE" w:rsidR="68457DCE">
        <w:rPr>
          <w:rFonts w:ascii="Arial" w:hAnsi="Arial"/>
          <w:sz w:val="22"/>
          <w:szCs w:val="22"/>
        </w:rPr>
        <w:t>that's</w:t>
      </w:r>
      <w:r w:rsidRPr="68457DCE" w:rsidR="68457DCE">
        <w:rPr>
          <w:rFonts w:ascii="Arial" w:hAnsi="Arial"/>
          <w:sz w:val="22"/>
          <w:szCs w:val="22"/>
        </w:rPr>
        <w:t xml:space="preserve"> something to consider. And I also do think that </w:t>
      </w:r>
      <w:r w:rsidRPr="68457DCE" w:rsidR="68457DCE">
        <w:rPr>
          <w:rFonts w:ascii="Arial" w:hAnsi="Arial"/>
          <w:sz w:val="22"/>
          <w:szCs w:val="22"/>
        </w:rPr>
        <w:t>there's</w:t>
      </w:r>
      <w:r w:rsidRPr="68457DCE" w:rsidR="68457DCE">
        <w:rPr>
          <w:rFonts w:ascii="Arial" w:hAnsi="Arial"/>
          <w:sz w:val="22"/>
          <w:szCs w:val="22"/>
        </w:rPr>
        <w:t xml:space="preserve"> a lot of overlap, although, obviously with different missions, like visions between like CPA and </w:t>
      </w:r>
      <w:r w:rsidRPr="68457DCE" w:rsidR="6DD87165">
        <w:rPr>
          <w:rFonts w:ascii="Arial" w:hAnsi="Arial"/>
          <w:sz w:val="22"/>
          <w:szCs w:val="22"/>
        </w:rPr>
        <w:t xml:space="preserve">SPA </w:t>
      </w:r>
      <w:r w:rsidRPr="68457DCE" w:rsidR="68457DCE">
        <w:rPr>
          <w:rFonts w:ascii="Arial" w:hAnsi="Arial"/>
          <w:sz w:val="22"/>
          <w:szCs w:val="22"/>
        </w:rPr>
        <w:t xml:space="preserve">and </w:t>
      </w:r>
      <w:r w:rsidRPr="68457DCE" w:rsidR="2DFE42FD">
        <w:rPr>
          <w:rFonts w:ascii="Arial" w:hAnsi="Arial"/>
          <w:sz w:val="22"/>
          <w:szCs w:val="22"/>
        </w:rPr>
        <w:t>Movin’ O</w:t>
      </w:r>
      <w:r w:rsidRPr="68457DCE" w:rsidR="68457DCE">
        <w:rPr>
          <w:rFonts w:ascii="Arial" w:hAnsi="Arial"/>
          <w:sz w:val="22"/>
          <w:szCs w:val="22"/>
        </w:rPr>
        <w:t xml:space="preserve">n, like these people are all providing entertainment. So like, what point do we like, I understand prioritizing things that are </w:t>
      </w:r>
      <w:r w:rsidRPr="68457DCE" w:rsidR="68457DCE">
        <w:rPr>
          <w:rFonts w:ascii="Arial" w:hAnsi="Arial"/>
          <w:sz w:val="22"/>
          <w:szCs w:val="22"/>
        </w:rPr>
        <w:t>either to</w:t>
      </w:r>
      <w:r w:rsidRPr="68457DCE" w:rsidR="68457DCE">
        <w:rPr>
          <w:rFonts w:ascii="Arial" w:hAnsi="Arial"/>
          <w:sz w:val="22"/>
          <w:szCs w:val="22"/>
        </w:rPr>
        <w:t xml:space="preserve"> the class out of class experience. But when </w:t>
      </w:r>
      <w:r w:rsidRPr="68457DCE" w:rsidR="68457DCE">
        <w:rPr>
          <w:rFonts w:ascii="Arial" w:hAnsi="Arial"/>
          <w:sz w:val="22"/>
          <w:szCs w:val="22"/>
        </w:rPr>
        <w:t>we're</w:t>
      </w:r>
      <w:r w:rsidRPr="68457DCE" w:rsidR="68457DCE">
        <w:rPr>
          <w:rFonts w:ascii="Arial" w:hAnsi="Arial"/>
          <w:sz w:val="22"/>
          <w:szCs w:val="22"/>
        </w:rPr>
        <w:t xml:space="preserve"> </w:t>
      </w:r>
      <w:r w:rsidRPr="68457DCE" w:rsidR="68457DCE">
        <w:rPr>
          <w:rFonts w:ascii="Arial" w:hAnsi="Arial"/>
          <w:sz w:val="22"/>
          <w:szCs w:val="22"/>
        </w:rPr>
        <w:t>providing like</w:t>
      </w:r>
      <w:r w:rsidRPr="68457DCE" w:rsidR="68457DCE">
        <w:rPr>
          <w:rFonts w:ascii="Arial" w:hAnsi="Arial"/>
          <w:sz w:val="22"/>
          <w:szCs w:val="22"/>
        </w:rPr>
        <w:t xml:space="preserve"> physical spaces, when </w:t>
      </w:r>
      <w:r w:rsidRPr="68457DCE" w:rsidR="68457DCE">
        <w:rPr>
          <w:rFonts w:ascii="Arial" w:hAnsi="Arial"/>
          <w:sz w:val="22"/>
          <w:szCs w:val="22"/>
        </w:rPr>
        <w:t>we're</w:t>
      </w:r>
      <w:r w:rsidRPr="68457DCE" w:rsidR="68457DCE">
        <w:rPr>
          <w:rFonts w:ascii="Arial" w:hAnsi="Arial"/>
          <w:sz w:val="22"/>
          <w:szCs w:val="22"/>
        </w:rPr>
        <w:t xml:space="preserve"> </w:t>
      </w:r>
      <w:r w:rsidRPr="68457DCE" w:rsidR="68457DCE">
        <w:rPr>
          <w:rFonts w:ascii="Arial" w:hAnsi="Arial"/>
          <w:sz w:val="22"/>
          <w:szCs w:val="22"/>
        </w:rPr>
        <w:t>kind of already</w:t>
      </w:r>
      <w:r w:rsidRPr="68457DCE" w:rsidR="68457DCE">
        <w:rPr>
          <w:rFonts w:ascii="Arial" w:hAnsi="Arial"/>
          <w:sz w:val="22"/>
          <w:szCs w:val="22"/>
        </w:rPr>
        <w:t xml:space="preserve"> like doing a lot, and </w:t>
      </w:r>
      <w:r w:rsidRPr="68457DCE" w:rsidR="68457DCE">
        <w:rPr>
          <w:rFonts w:ascii="Arial" w:hAnsi="Arial"/>
          <w:sz w:val="22"/>
          <w:szCs w:val="22"/>
        </w:rPr>
        <w:t>it's</w:t>
      </w:r>
      <w:r w:rsidRPr="68457DCE" w:rsidR="68457DCE">
        <w:rPr>
          <w:rFonts w:ascii="Arial" w:hAnsi="Arial"/>
          <w:sz w:val="22"/>
          <w:szCs w:val="22"/>
        </w:rPr>
        <w:t xml:space="preserve"> one specific entertainment area, I do have, like some concerns about where we could be reprioritizing. And I do think that </w:t>
      </w:r>
      <w:r w:rsidRPr="68457DCE" w:rsidR="68457DCE">
        <w:rPr>
          <w:rFonts w:ascii="Arial" w:hAnsi="Arial"/>
          <w:sz w:val="22"/>
          <w:szCs w:val="22"/>
        </w:rPr>
        <w:t>it's</w:t>
      </w:r>
      <w:r w:rsidRPr="68457DCE" w:rsidR="68457DCE">
        <w:rPr>
          <w:rFonts w:ascii="Arial" w:hAnsi="Arial"/>
          <w:sz w:val="22"/>
          <w:szCs w:val="22"/>
        </w:rPr>
        <w:t xml:space="preserve"> important to </w:t>
      </w:r>
      <w:r w:rsidRPr="68457DCE" w:rsidR="68457DCE">
        <w:rPr>
          <w:rFonts w:ascii="Arial" w:hAnsi="Arial"/>
          <w:sz w:val="22"/>
          <w:szCs w:val="22"/>
        </w:rPr>
        <w:t>sort of like</w:t>
      </w:r>
      <w:r w:rsidRPr="68457DCE" w:rsidR="68457DCE">
        <w:rPr>
          <w:rFonts w:ascii="Arial" w:hAnsi="Arial"/>
          <w:sz w:val="22"/>
          <w:szCs w:val="22"/>
        </w:rPr>
        <w:t xml:space="preserve"> protect the fee in a way from like cascading into future problems. So those are </w:t>
      </w:r>
      <w:r w:rsidRPr="68457DCE" w:rsidR="68457DCE">
        <w:rPr>
          <w:rFonts w:ascii="Arial" w:hAnsi="Arial"/>
          <w:sz w:val="22"/>
          <w:szCs w:val="22"/>
        </w:rPr>
        <w:t>kind of my</w:t>
      </w:r>
      <w:r w:rsidRPr="68457DCE" w:rsidR="68457DCE">
        <w:rPr>
          <w:rFonts w:ascii="Arial" w:hAnsi="Arial"/>
          <w:sz w:val="22"/>
          <w:szCs w:val="22"/>
        </w:rPr>
        <w:t xml:space="preserve"> </w:t>
      </w:r>
      <w:r w:rsidRPr="68457DCE" w:rsidR="68457DCE">
        <w:rPr>
          <w:rFonts w:ascii="Arial" w:hAnsi="Arial"/>
          <w:sz w:val="22"/>
          <w:szCs w:val="22"/>
        </w:rPr>
        <w:t>initial</w:t>
      </w:r>
      <w:r w:rsidRPr="68457DCE" w:rsidR="68457DCE">
        <w:rPr>
          <w:rFonts w:ascii="Arial" w:hAnsi="Arial"/>
          <w:sz w:val="22"/>
          <w:szCs w:val="22"/>
        </w:rPr>
        <w:t xml:space="preserve"> thoughts on this. </w:t>
      </w:r>
    </w:p>
    <w:p xmlns:wp14="http://schemas.microsoft.com/office/word/2010/wordml" w14:paraId="6D98A12B" wp14:textId="77777777">
      <w:pPr>
        <w:spacing w:after="0"/>
      </w:pPr>
    </w:p>
    <w:p xmlns:wp14="http://schemas.microsoft.com/office/word/2010/wordml" w14:paraId="4051D964" wp14:textId="77777777">
      <w:pPr>
        <w:spacing w:after="0"/>
      </w:pPr>
      <w:r>
        <w:rPr>
          <w:rFonts w:ascii="Arial" w:hAnsi="Arial"/>
          <w:color w:val="5D7284"/>
          <w:sz w:val="22"/>
        </w:rPr>
        <w:t>07:58</w:t>
      </w:r>
    </w:p>
    <w:p xmlns:wp14="http://schemas.microsoft.com/office/word/2010/wordml" w:rsidP="68457DCE" w14:paraId="1A11546A" wp14:textId="0256E74C">
      <w:pPr>
        <w:spacing w:after="0"/>
        <w:rPr>
          <w:rFonts w:ascii="Arial" w:hAnsi="Arial"/>
          <w:b w:val="1"/>
          <w:bCs w:val="1"/>
          <w:sz w:val="22"/>
          <w:szCs w:val="22"/>
        </w:rPr>
      </w:pPr>
      <w:r w:rsidRPr="68457DCE" w:rsidR="1ACEF973">
        <w:rPr>
          <w:rFonts w:ascii="Arial" w:hAnsi="Arial"/>
          <w:b w:val="1"/>
          <w:bCs w:val="1"/>
          <w:sz w:val="22"/>
          <w:szCs w:val="22"/>
        </w:rPr>
        <w:t>Chair Rodriguez:</w:t>
      </w:r>
    </w:p>
    <w:p xmlns:wp14="http://schemas.microsoft.com/office/word/2010/wordml" w:rsidP="68457DCE" w14:paraId="484FDEAD" wp14:textId="213AF60C">
      <w:pPr>
        <w:spacing w:after="0"/>
        <w:rPr>
          <w:rFonts w:ascii="Arial" w:hAnsi="Arial"/>
          <w:sz w:val="22"/>
          <w:szCs w:val="22"/>
        </w:rPr>
      </w:pPr>
      <w:r w:rsidRPr="68457DCE" w:rsidR="1ACEF973">
        <w:rPr>
          <w:rFonts w:ascii="Arial" w:hAnsi="Arial"/>
          <w:sz w:val="22"/>
          <w:szCs w:val="22"/>
        </w:rPr>
        <w:t xml:space="preserve">Representative </w:t>
      </w:r>
      <w:r w:rsidRPr="68457DCE" w:rsidR="68457DCE">
        <w:rPr>
          <w:rFonts w:ascii="Arial" w:hAnsi="Arial"/>
          <w:sz w:val="22"/>
          <w:szCs w:val="22"/>
        </w:rPr>
        <w:t>Johnson.</w:t>
      </w:r>
    </w:p>
    <w:p xmlns:wp14="http://schemas.microsoft.com/office/word/2010/wordml" w14:paraId="2946DB82" wp14:textId="77777777">
      <w:pPr>
        <w:spacing w:after="0"/>
      </w:pPr>
    </w:p>
    <w:p xmlns:wp14="http://schemas.microsoft.com/office/word/2010/wordml" w14:paraId="0C472825" wp14:textId="77777777">
      <w:pPr>
        <w:spacing w:after="0"/>
      </w:pPr>
      <w:r>
        <w:rPr>
          <w:rFonts w:ascii="Arial" w:hAnsi="Arial"/>
          <w:color w:val="5D7284"/>
          <w:sz w:val="22"/>
        </w:rPr>
        <w:t>07:59</w:t>
      </w:r>
    </w:p>
    <w:p xmlns:wp14="http://schemas.microsoft.com/office/word/2010/wordml" w:rsidP="68457DCE" w14:paraId="029EB286" wp14:textId="1D36ABE9">
      <w:pPr>
        <w:spacing w:after="0"/>
        <w:rPr>
          <w:rFonts w:ascii="Arial" w:hAnsi="Arial"/>
          <w:b w:val="1"/>
          <w:bCs w:val="1"/>
          <w:sz w:val="22"/>
          <w:szCs w:val="22"/>
        </w:rPr>
      </w:pPr>
      <w:r w:rsidRPr="68457DCE" w:rsidR="4110F9BC">
        <w:rPr>
          <w:rFonts w:ascii="Arial" w:hAnsi="Arial"/>
          <w:b w:val="1"/>
          <w:bCs w:val="1"/>
          <w:sz w:val="22"/>
          <w:szCs w:val="22"/>
        </w:rPr>
        <w:t>Representative Johnson:</w:t>
      </w:r>
    </w:p>
    <w:p xmlns:wp14="http://schemas.microsoft.com/office/word/2010/wordml" w:rsidP="68457DCE" w14:paraId="47D42AA8" wp14:textId="64CF14CB">
      <w:pPr>
        <w:pStyle w:val="Normal"/>
        <w:suppressLineNumbers w:val="0"/>
        <w:bidi w:val="0"/>
        <w:spacing w:before="0" w:beforeAutospacing="off" w:after="0" w:afterAutospacing="off" w:line="276" w:lineRule="auto"/>
        <w:ind w:left="0" w:right="0"/>
        <w:jc w:val="left"/>
        <w:rPr/>
      </w:pPr>
      <w:r w:rsidRPr="68457DCE" w:rsidR="4110F9BC">
        <w:rPr>
          <w:rFonts w:ascii="Arial" w:hAnsi="Arial"/>
          <w:sz w:val="22"/>
          <w:szCs w:val="22"/>
        </w:rPr>
        <w:t xml:space="preserve">Brian Johnson </w:t>
      </w:r>
      <w:r w:rsidRPr="68457DCE" w:rsidR="68457DCE">
        <w:rPr>
          <w:rFonts w:ascii="Arial" w:hAnsi="Arial"/>
          <w:sz w:val="22"/>
          <w:szCs w:val="22"/>
        </w:rPr>
        <w:t>A</w:t>
      </w:r>
      <w:r w:rsidRPr="68457DCE" w:rsidR="4AC08500">
        <w:rPr>
          <w:rFonts w:ascii="Arial" w:hAnsi="Arial"/>
          <w:sz w:val="22"/>
          <w:szCs w:val="22"/>
        </w:rPr>
        <w:t xml:space="preserve">t-Large Representative. </w:t>
      </w:r>
      <w:r w:rsidRPr="68457DCE" w:rsidR="68457DCE">
        <w:rPr>
          <w:rFonts w:ascii="Arial" w:hAnsi="Arial"/>
          <w:sz w:val="22"/>
          <w:szCs w:val="22"/>
        </w:rPr>
        <w:t xml:space="preserve">I certainly think most of you know by now my stance on finances, generally speaking, </w:t>
      </w:r>
      <w:r w:rsidRPr="68457DCE" w:rsidR="081F6869">
        <w:rPr>
          <w:rFonts w:ascii="Arial" w:hAnsi="Arial"/>
          <w:sz w:val="22"/>
          <w:szCs w:val="22"/>
        </w:rPr>
        <w:t>very strict</w:t>
      </w:r>
      <w:r w:rsidRPr="68457DCE" w:rsidR="081F6869">
        <w:rPr>
          <w:rFonts w:ascii="Arial" w:hAnsi="Arial"/>
          <w:sz w:val="22"/>
          <w:szCs w:val="22"/>
        </w:rPr>
        <w:t xml:space="preserve"> </w:t>
      </w:r>
      <w:r w:rsidRPr="68457DCE" w:rsidR="68457DCE">
        <w:rPr>
          <w:rFonts w:ascii="Arial" w:hAnsi="Arial"/>
          <w:sz w:val="22"/>
          <w:szCs w:val="22"/>
        </w:rPr>
        <w:t xml:space="preserve">in that sense, I </w:t>
      </w:r>
      <w:r w:rsidRPr="68457DCE" w:rsidR="68457DCE">
        <w:rPr>
          <w:rFonts w:ascii="Arial" w:hAnsi="Arial"/>
          <w:sz w:val="22"/>
          <w:szCs w:val="22"/>
        </w:rPr>
        <w:t>t</w:t>
      </w:r>
      <w:r w:rsidRPr="68457DCE" w:rsidR="407F8509">
        <w:rPr>
          <w:rFonts w:ascii="Arial" w:hAnsi="Arial"/>
          <w:sz w:val="22"/>
          <w:szCs w:val="22"/>
        </w:rPr>
        <w:t>o</w:t>
      </w:r>
      <w:r w:rsidRPr="68457DCE" w:rsidR="68457DCE">
        <w:rPr>
          <w:rFonts w:ascii="Arial" w:hAnsi="Arial"/>
          <w:sz w:val="22"/>
          <w:szCs w:val="22"/>
        </w:rPr>
        <w:t>o visualize</w:t>
      </w:r>
      <w:r w:rsidRPr="68457DCE" w:rsidR="68457DCE">
        <w:rPr>
          <w:rFonts w:ascii="Arial" w:hAnsi="Arial"/>
          <w:sz w:val="22"/>
          <w:szCs w:val="22"/>
        </w:rPr>
        <w:t xml:space="preserve"> this entire endeavor as a very slippery slope. </w:t>
      </w:r>
      <w:r w:rsidRPr="68457DCE" w:rsidR="68457DCE">
        <w:rPr>
          <w:rFonts w:ascii="Arial" w:hAnsi="Arial"/>
          <w:sz w:val="22"/>
          <w:szCs w:val="22"/>
        </w:rPr>
        <w:t>I'll</w:t>
      </w:r>
      <w:r w:rsidRPr="68457DCE" w:rsidR="68457DCE">
        <w:rPr>
          <w:rFonts w:ascii="Arial" w:hAnsi="Arial"/>
          <w:sz w:val="22"/>
          <w:szCs w:val="22"/>
        </w:rPr>
        <w:t xml:space="preserve"> be honest, </w:t>
      </w:r>
      <w:r w:rsidRPr="68457DCE" w:rsidR="68457DCE">
        <w:rPr>
          <w:rFonts w:ascii="Arial" w:hAnsi="Arial"/>
          <w:sz w:val="22"/>
          <w:szCs w:val="22"/>
        </w:rPr>
        <w:t>I'm</w:t>
      </w:r>
      <w:r w:rsidRPr="68457DCE" w:rsidR="68457DCE">
        <w:rPr>
          <w:rFonts w:ascii="Arial" w:hAnsi="Arial"/>
          <w:sz w:val="22"/>
          <w:szCs w:val="22"/>
        </w:rPr>
        <w:t xml:space="preserve"> not overly familiar with the circumstances that the </w:t>
      </w:r>
      <w:r w:rsidRPr="68457DCE" w:rsidR="552312C6">
        <w:rPr>
          <w:rFonts w:ascii="Arial" w:hAnsi="Arial"/>
          <w:sz w:val="22"/>
          <w:szCs w:val="22"/>
        </w:rPr>
        <w:t>C</w:t>
      </w:r>
      <w:r w:rsidRPr="68457DCE" w:rsidR="68457DCE">
        <w:rPr>
          <w:rFonts w:ascii="Arial" w:hAnsi="Arial"/>
          <w:sz w:val="22"/>
          <w:szCs w:val="22"/>
        </w:rPr>
        <w:t xml:space="preserve">hair referenced, when he said five years ago, this would have been a resounding now, I think that perspective should still hold today and that we should be </w:t>
      </w:r>
      <w:r w:rsidRPr="68457DCE" w:rsidR="68457DCE">
        <w:rPr>
          <w:rFonts w:ascii="Arial" w:hAnsi="Arial"/>
          <w:sz w:val="22"/>
          <w:szCs w:val="22"/>
        </w:rPr>
        <w:t>very critical</w:t>
      </w:r>
      <w:r w:rsidRPr="68457DCE" w:rsidR="68457DCE">
        <w:rPr>
          <w:rFonts w:ascii="Arial" w:hAnsi="Arial"/>
          <w:sz w:val="22"/>
          <w:szCs w:val="22"/>
        </w:rPr>
        <w:t xml:space="preserve"> of our decisions. And I think sometimes we </w:t>
      </w:r>
      <w:r w:rsidRPr="68457DCE" w:rsidR="68457DCE">
        <w:rPr>
          <w:rFonts w:ascii="Arial" w:hAnsi="Arial"/>
          <w:sz w:val="22"/>
          <w:szCs w:val="22"/>
        </w:rPr>
        <w:t>don't</w:t>
      </w:r>
      <w:r w:rsidRPr="68457DCE" w:rsidR="68457DCE">
        <w:rPr>
          <w:rFonts w:ascii="Arial" w:hAnsi="Arial"/>
          <w:sz w:val="22"/>
          <w:szCs w:val="22"/>
        </w:rPr>
        <w:t xml:space="preserve"> realize how close we are to </w:t>
      </w:r>
      <w:r w:rsidRPr="68457DCE" w:rsidR="68457DCE">
        <w:rPr>
          <w:rFonts w:ascii="Arial" w:hAnsi="Arial"/>
          <w:sz w:val="22"/>
          <w:szCs w:val="22"/>
        </w:rPr>
        <w:t>making a decision</w:t>
      </w:r>
      <w:r w:rsidRPr="68457DCE" w:rsidR="68457DCE">
        <w:rPr>
          <w:rFonts w:ascii="Arial" w:hAnsi="Arial"/>
          <w:sz w:val="22"/>
          <w:szCs w:val="22"/>
        </w:rPr>
        <w:t xml:space="preserve"> that in the end, could really work against us</w:t>
      </w:r>
      <w:r w:rsidRPr="68457DCE" w:rsidR="374F244F">
        <w:rPr>
          <w:rFonts w:ascii="Arial" w:hAnsi="Arial"/>
          <w:sz w:val="22"/>
          <w:szCs w:val="22"/>
        </w:rPr>
        <w:t>.</w:t>
      </w:r>
    </w:p>
    <w:p xmlns:wp14="http://schemas.microsoft.com/office/word/2010/wordml" w14:paraId="5997CC1D" wp14:textId="77777777">
      <w:pPr>
        <w:spacing w:after="0"/>
      </w:pPr>
    </w:p>
    <w:p xmlns:wp14="http://schemas.microsoft.com/office/word/2010/wordml" w14:paraId="405D5EB0" wp14:textId="77777777">
      <w:pPr>
        <w:spacing w:after="0"/>
      </w:pPr>
      <w:r>
        <w:rPr>
          <w:rFonts w:ascii="Arial" w:hAnsi="Arial"/>
          <w:color w:val="5D7284"/>
          <w:sz w:val="22"/>
        </w:rPr>
        <w:t>08:44</w:t>
      </w:r>
    </w:p>
    <w:p xmlns:wp14="http://schemas.microsoft.com/office/word/2010/wordml" w:rsidP="68457DCE" w14:paraId="2CE872DD" wp14:textId="2237F640">
      <w:pPr>
        <w:spacing w:after="0"/>
        <w:rPr>
          <w:rFonts w:ascii="Arial" w:hAnsi="Arial"/>
          <w:b w:val="1"/>
          <w:bCs w:val="1"/>
          <w:sz w:val="22"/>
          <w:szCs w:val="22"/>
        </w:rPr>
      </w:pPr>
      <w:r w:rsidRPr="68457DCE" w:rsidR="3B4A70A9">
        <w:rPr>
          <w:rFonts w:ascii="Arial" w:hAnsi="Arial"/>
          <w:b w:val="1"/>
          <w:bCs w:val="1"/>
          <w:sz w:val="22"/>
          <w:szCs w:val="22"/>
        </w:rPr>
        <w:t>Chair Rodriguez:</w:t>
      </w:r>
    </w:p>
    <w:p xmlns:wp14="http://schemas.microsoft.com/office/word/2010/wordml" w14:paraId="4E426733" wp14:textId="348B4542">
      <w:pPr>
        <w:spacing w:after="0"/>
        <w:rPr/>
      </w:pPr>
      <w:r w:rsidRPr="68457DCE" w:rsidR="68457DCE">
        <w:rPr>
          <w:rFonts w:ascii="Arial" w:hAnsi="Arial"/>
          <w:sz w:val="22"/>
          <w:szCs w:val="22"/>
        </w:rPr>
        <w:t>Representative Nevil</w:t>
      </w:r>
      <w:r w:rsidRPr="68457DCE" w:rsidR="265174D2">
        <w:rPr>
          <w:rFonts w:ascii="Arial" w:hAnsi="Arial"/>
          <w:sz w:val="22"/>
          <w:szCs w:val="22"/>
        </w:rPr>
        <w:t>.</w:t>
      </w:r>
    </w:p>
    <w:p xmlns:wp14="http://schemas.microsoft.com/office/word/2010/wordml" w14:paraId="110FFD37" wp14:textId="77777777">
      <w:pPr>
        <w:spacing w:after="0"/>
      </w:pPr>
    </w:p>
    <w:p xmlns:wp14="http://schemas.microsoft.com/office/word/2010/wordml" w14:paraId="777417A0" wp14:textId="77777777">
      <w:pPr>
        <w:spacing w:after="0"/>
      </w:pPr>
      <w:r>
        <w:rPr>
          <w:rFonts w:ascii="Arial" w:hAnsi="Arial"/>
          <w:color w:val="5D7284"/>
          <w:sz w:val="22"/>
        </w:rPr>
        <w:t>08:45</w:t>
      </w:r>
    </w:p>
    <w:p xmlns:wp14="http://schemas.microsoft.com/office/word/2010/wordml" w:rsidP="68457DCE" w14:paraId="27EF011B" wp14:textId="0AC16D1A">
      <w:pPr>
        <w:spacing w:after="0"/>
        <w:rPr>
          <w:rFonts w:ascii="Arial" w:hAnsi="Arial"/>
          <w:b w:val="1"/>
          <w:bCs w:val="1"/>
          <w:sz w:val="22"/>
          <w:szCs w:val="22"/>
        </w:rPr>
      </w:pPr>
      <w:r w:rsidRPr="68457DCE" w:rsidR="70CABF06">
        <w:rPr>
          <w:rFonts w:ascii="Arial" w:hAnsi="Arial"/>
          <w:b w:val="1"/>
          <w:bCs w:val="1"/>
          <w:sz w:val="22"/>
          <w:szCs w:val="22"/>
        </w:rPr>
        <w:t>Representative Nevil:</w:t>
      </w:r>
    </w:p>
    <w:p xmlns:wp14="http://schemas.microsoft.com/office/word/2010/wordml" w:rsidP="68457DCE" w14:paraId="2E1FCB59" wp14:textId="653BF1CA">
      <w:pPr>
        <w:spacing w:after="0"/>
        <w:rPr>
          <w:rFonts w:ascii="Arial" w:hAnsi="Arial"/>
          <w:sz w:val="22"/>
          <w:szCs w:val="22"/>
        </w:rPr>
      </w:pPr>
      <w:r w:rsidRPr="68457DCE" w:rsidR="70CABF06">
        <w:rPr>
          <w:rFonts w:ascii="Arial" w:hAnsi="Arial"/>
          <w:sz w:val="22"/>
          <w:szCs w:val="22"/>
        </w:rPr>
        <w:t>Tim Nevil At-Large Representative.</w:t>
      </w:r>
      <w:r w:rsidRPr="68457DCE" w:rsidR="68457DCE">
        <w:rPr>
          <w:rFonts w:ascii="Arial" w:hAnsi="Arial"/>
          <w:sz w:val="22"/>
          <w:szCs w:val="22"/>
        </w:rPr>
        <w:t xml:space="preserve"> </w:t>
      </w:r>
      <w:r w:rsidRPr="68457DCE" w:rsidR="799FBFA2">
        <w:rPr>
          <w:rFonts w:ascii="Arial" w:hAnsi="Arial"/>
          <w:sz w:val="22"/>
          <w:szCs w:val="22"/>
        </w:rPr>
        <w:t>T</w:t>
      </w:r>
      <w:r w:rsidRPr="68457DCE" w:rsidR="68457DCE">
        <w:rPr>
          <w:rFonts w:ascii="Arial" w:hAnsi="Arial"/>
          <w:sz w:val="22"/>
          <w:szCs w:val="22"/>
        </w:rPr>
        <w:t xml:space="preserve">his kind of goes back to a question. Do we know what the $44,000 </w:t>
      </w:r>
      <w:r w:rsidRPr="68457DCE" w:rsidR="7CD7A1A8">
        <w:rPr>
          <w:rFonts w:ascii="Arial" w:hAnsi="Arial"/>
          <w:sz w:val="22"/>
          <w:szCs w:val="22"/>
        </w:rPr>
        <w:t>d</w:t>
      </w:r>
      <w:r w:rsidRPr="68457DCE" w:rsidR="68457DCE">
        <w:rPr>
          <w:rFonts w:ascii="Arial" w:hAnsi="Arial"/>
          <w:sz w:val="22"/>
          <w:szCs w:val="22"/>
        </w:rPr>
        <w:t xml:space="preserve">igital </w:t>
      </w:r>
      <w:r w:rsidRPr="68457DCE" w:rsidR="798856D5">
        <w:rPr>
          <w:rFonts w:ascii="Arial" w:hAnsi="Arial"/>
          <w:sz w:val="22"/>
          <w:szCs w:val="22"/>
        </w:rPr>
        <w:t xml:space="preserve">sign </w:t>
      </w:r>
      <w:r w:rsidRPr="68457DCE" w:rsidR="68457DCE">
        <w:rPr>
          <w:rFonts w:ascii="Arial" w:hAnsi="Arial"/>
          <w:sz w:val="22"/>
          <w:szCs w:val="22"/>
        </w:rPr>
        <w:t>support is underneath that renovation</w:t>
      </w:r>
      <w:r w:rsidRPr="68457DCE" w:rsidR="375696B3">
        <w:rPr>
          <w:rFonts w:ascii="Arial" w:hAnsi="Arial"/>
          <w:sz w:val="22"/>
          <w:szCs w:val="22"/>
        </w:rPr>
        <w:t xml:space="preserve"> </w:t>
      </w:r>
      <w:r w:rsidRPr="68457DCE" w:rsidR="68457DCE">
        <w:rPr>
          <w:rFonts w:ascii="Arial" w:hAnsi="Arial"/>
          <w:sz w:val="22"/>
          <w:szCs w:val="22"/>
        </w:rPr>
        <w:t>option</w:t>
      </w:r>
      <w:r w:rsidRPr="68457DCE" w:rsidR="68457DCE">
        <w:rPr>
          <w:rFonts w:ascii="Arial" w:hAnsi="Arial"/>
          <w:sz w:val="22"/>
          <w:szCs w:val="22"/>
        </w:rPr>
        <w:t xml:space="preserve">? Or? </w:t>
      </w:r>
    </w:p>
    <w:p xmlns:wp14="http://schemas.microsoft.com/office/word/2010/wordml" w14:paraId="6B699379" wp14:textId="77777777">
      <w:pPr>
        <w:spacing w:after="0"/>
      </w:pPr>
    </w:p>
    <w:p xmlns:wp14="http://schemas.microsoft.com/office/word/2010/wordml" w14:paraId="0EECB2CD" wp14:textId="77777777">
      <w:pPr>
        <w:spacing w:after="0"/>
      </w:pPr>
      <w:r>
        <w:rPr>
          <w:rFonts w:ascii="Arial" w:hAnsi="Arial"/>
          <w:color w:val="5D7284"/>
          <w:sz w:val="22"/>
        </w:rPr>
        <w:t>08:57</w:t>
      </w:r>
    </w:p>
    <w:p xmlns:wp14="http://schemas.microsoft.com/office/word/2010/wordml" w14:paraId="1CF5FB3A" wp14:textId="55E0BC17">
      <w:pPr>
        <w:spacing w:after="0"/>
        <w:rPr/>
      </w:pPr>
      <w:r w:rsidRPr="68457DCE" w:rsidR="384A665C">
        <w:rPr>
          <w:rFonts w:ascii="Arial" w:hAnsi="Arial"/>
          <w:b w:val="1"/>
          <w:bCs w:val="1"/>
          <w:sz w:val="22"/>
          <w:szCs w:val="22"/>
        </w:rPr>
        <w:t>Chair Rodriguez:</w:t>
      </w:r>
      <w:r>
        <w:br/>
      </w:r>
      <w:r w:rsidRPr="68457DCE" w:rsidR="27BBB925">
        <w:rPr>
          <w:rFonts w:ascii="Arial" w:hAnsi="Arial"/>
          <w:sz w:val="22"/>
          <w:szCs w:val="22"/>
        </w:rPr>
        <w:t xml:space="preserve">Yes. </w:t>
      </w:r>
      <w:r w:rsidRPr="68457DCE" w:rsidR="27BBB925">
        <w:rPr>
          <w:rFonts w:ascii="Arial" w:hAnsi="Arial"/>
          <w:sz w:val="22"/>
          <w:szCs w:val="22"/>
        </w:rPr>
        <w:t>It’s</w:t>
      </w:r>
      <w:r w:rsidRPr="68457DCE" w:rsidR="27BBB925">
        <w:rPr>
          <w:rFonts w:ascii="Arial" w:hAnsi="Arial"/>
          <w:sz w:val="22"/>
          <w:szCs w:val="22"/>
        </w:rPr>
        <w:t xml:space="preserve"> </w:t>
      </w:r>
      <w:r w:rsidRPr="68457DCE" w:rsidR="68457DCE">
        <w:rPr>
          <w:rFonts w:ascii="Arial" w:hAnsi="Arial"/>
          <w:sz w:val="22"/>
          <w:szCs w:val="22"/>
        </w:rPr>
        <w:t xml:space="preserve">within their proposal because we did have some sort of fiscal year 25 discussion related to it, the digital </w:t>
      </w:r>
      <w:r w:rsidRPr="68457DCE" w:rsidR="603EBEE8">
        <w:rPr>
          <w:rFonts w:ascii="Arial" w:hAnsi="Arial"/>
          <w:sz w:val="22"/>
          <w:szCs w:val="22"/>
        </w:rPr>
        <w:t xml:space="preserve">sign space </w:t>
      </w:r>
      <w:r w:rsidRPr="68457DCE" w:rsidR="68457DCE">
        <w:rPr>
          <w:rFonts w:ascii="Arial" w:hAnsi="Arial"/>
          <w:sz w:val="22"/>
          <w:szCs w:val="22"/>
        </w:rPr>
        <w:t xml:space="preserve">is </w:t>
      </w:r>
      <w:r w:rsidRPr="68457DCE" w:rsidR="68457DCE">
        <w:rPr>
          <w:rFonts w:ascii="Arial" w:hAnsi="Arial"/>
          <w:sz w:val="22"/>
          <w:szCs w:val="22"/>
        </w:rPr>
        <w:t>essentially for</w:t>
      </w:r>
      <w:r w:rsidRPr="68457DCE" w:rsidR="68457DCE">
        <w:rPr>
          <w:rFonts w:ascii="Arial" w:hAnsi="Arial"/>
          <w:sz w:val="22"/>
          <w:szCs w:val="22"/>
        </w:rPr>
        <w:t xml:space="preserve"> this student space is what </w:t>
      </w:r>
      <w:r w:rsidRPr="68457DCE" w:rsidR="68457DCE">
        <w:rPr>
          <w:rFonts w:ascii="Arial" w:hAnsi="Arial"/>
          <w:sz w:val="22"/>
          <w:szCs w:val="22"/>
        </w:rPr>
        <w:t>they're</w:t>
      </w:r>
      <w:r w:rsidRPr="68457DCE" w:rsidR="68457DCE">
        <w:rPr>
          <w:rFonts w:ascii="Arial" w:hAnsi="Arial"/>
          <w:sz w:val="22"/>
          <w:szCs w:val="22"/>
        </w:rPr>
        <w:t xml:space="preserve"> trying to, I guess, achieve or be able to pursue, that would </w:t>
      </w:r>
      <w:r w:rsidRPr="68457DCE" w:rsidR="68457DCE">
        <w:rPr>
          <w:rFonts w:ascii="Arial" w:hAnsi="Arial"/>
          <w:sz w:val="22"/>
          <w:szCs w:val="22"/>
        </w:rPr>
        <w:t>essentially be</w:t>
      </w:r>
      <w:r w:rsidRPr="68457DCE" w:rsidR="68457DCE">
        <w:rPr>
          <w:rFonts w:ascii="Arial" w:hAnsi="Arial"/>
          <w:sz w:val="22"/>
          <w:szCs w:val="22"/>
        </w:rPr>
        <w:t xml:space="preserve"> </w:t>
      </w:r>
      <w:r w:rsidRPr="68457DCE" w:rsidR="76710B44">
        <w:rPr>
          <w:rFonts w:ascii="Arial" w:hAnsi="Arial"/>
          <w:sz w:val="22"/>
          <w:szCs w:val="22"/>
        </w:rPr>
        <w:t xml:space="preserve">for </w:t>
      </w:r>
      <w:r w:rsidRPr="68457DCE" w:rsidR="68457DCE">
        <w:rPr>
          <w:rFonts w:ascii="Arial" w:hAnsi="Arial"/>
          <w:sz w:val="22"/>
          <w:szCs w:val="22"/>
        </w:rPr>
        <w:t>shows. So ou</w:t>
      </w:r>
      <w:r w:rsidRPr="68457DCE" w:rsidR="68457DCE">
        <w:rPr>
          <w:rFonts w:ascii="Arial" w:hAnsi="Arial"/>
          <w:sz w:val="22"/>
          <w:szCs w:val="22"/>
        </w:rPr>
        <w:t xml:space="preserve">tside </w:t>
      </w:r>
      <w:r w:rsidRPr="68457DCE" w:rsidR="68457DCE">
        <w:rPr>
          <w:rFonts w:ascii="Arial" w:hAnsi="Arial"/>
          <w:sz w:val="22"/>
          <w:szCs w:val="22"/>
        </w:rPr>
        <w:t>they'd</w:t>
      </w:r>
      <w:r w:rsidRPr="68457DCE" w:rsidR="68457DCE">
        <w:rPr>
          <w:rFonts w:ascii="Arial" w:hAnsi="Arial"/>
          <w:sz w:val="22"/>
          <w:szCs w:val="22"/>
        </w:rPr>
        <w:t xml:space="preserve"> be able to see shows and advertise those shows, including students would be able to see it. They just essentially</w:t>
      </w:r>
      <w:r w:rsidRPr="68457DCE" w:rsidR="4E8C79D9">
        <w:rPr>
          <w:rFonts w:ascii="Arial" w:hAnsi="Arial"/>
          <w:sz w:val="22"/>
          <w:szCs w:val="22"/>
        </w:rPr>
        <w:t xml:space="preserve">, </w:t>
      </w:r>
      <w:r w:rsidRPr="68457DCE" w:rsidR="4E8C79D9">
        <w:rPr>
          <w:rFonts w:ascii="Arial" w:hAnsi="Arial"/>
          <w:sz w:val="22"/>
          <w:szCs w:val="22"/>
        </w:rPr>
        <w:t>I’ll</w:t>
      </w:r>
      <w:r w:rsidRPr="68457DCE" w:rsidR="68457DCE">
        <w:rPr>
          <w:rFonts w:ascii="Arial" w:hAnsi="Arial"/>
          <w:sz w:val="22"/>
          <w:szCs w:val="22"/>
        </w:rPr>
        <w:t xml:space="preserve"> explain with Eisenhower, they </w:t>
      </w:r>
      <w:r w:rsidRPr="68457DCE" w:rsidR="68457DCE">
        <w:rPr>
          <w:rFonts w:ascii="Arial" w:hAnsi="Arial"/>
          <w:sz w:val="22"/>
          <w:szCs w:val="22"/>
        </w:rPr>
        <w:t>can</w:t>
      </w:r>
      <w:r w:rsidRPr="68457DCE" w:rsidR="10AA2DCD">
        <w:rPr>
          <w:rFonts w:ascii="Arial" w:hAnsi="Arial"/>
          <w:sz w:val="22"/>
          <w:szCs w:val="22"/>
        </w:rPr>
        <w:t>’t</w:t>
      </w:r>
      <w:r w:rsidRPr="68457DCE" w:rsidR="68457DCE">
        <w:rPr>
          <w:rFonts w:ascii="Arial" w:hAnsi="Arial"/>
          <w:sz w:val="22"/>
          <w:szCs w:val="22"/>
        </w:rPr>
        <w:t xml:space="preserve"> really get people into the building or their struggles with students knowing that </w:t>
      </w:r>
      <w:r w:rsidRPr="68457DCE" w:rsidR="68457DCE">
        <w:rPr>
          <w:rFonts w:ascii="Arial" w:hAnsi="Arial"/>
          <w:sz w:val="22"/>
          <w:szCs w:val="22"/>
        </w:rPr>
        <w:t>it's</w:t>
      </w:r>
      <w:r w:rsidRPr="68457DCE" w:rsidR="68457DCE">
        <w:rPr>
          <w:rFonts w:ascii="Arial" w:hAnsi="Arial"/>
          <w:sz w:val="22"/>
          <w:szCs w:val="22"/>
        </w:rPr>
        <w:t xml:space="preserve"> there and the services that the CPA pro</w:t>
      </w:r>
      <w:r w:rsidRPr="68457DCE" w:rsidR="68457DCE">
        <w:rPr>
          <w:rFonts w:ascii="Arial" w:hAnsi="Arial"/>
          <w:sz w:val="22"/>
          <w:szCs w:val="22"/>
        </w:rPr>
        <w:t>vides.</w:t>
      </w:r>
      <w:r w:rsidRPr="68457DCE" w:rsidR="68457DCE">
        <w:rPr>
          <w:rFonts w:ascii="Arial" w:hAnsi="Arial"/>
          <w:sz w:val="22"/>
          <w:szCs w:val="22"/>
        </w:rPr>
        <w:t xml:space="preserve"> </w:t>
      </w:r>
      <w:r w:rsidRPr="68457DCE" w:rsidR="68457DCE">
        <w:rPr>
          <w:rFonts w:ascii="Arial" w:hAnsi="Arial"/>
          <w:sz w:val="22"/>
          <w:szCs w:val="22"/>
        </w:rPr>
        <w:t>So</w:t>
      </w:r>
      <w:r w:rsidRPr="68457DCE" w:rsidR="68457DCE">
        <w:rPr>
          <w:rFonts w:ascii="Arial" w:hAnsi="Arial"/>
          <w:sz w:val="22"/>
          <w:szCs w:val="22"/>
        </w:rPr>
        <w:t xml:space="preserve"> the discussions that we had with, I guess, the student</w:t>
      </w:r>
      <w:r w:rsidRPr="68457DCE" w:rsidR="31E9C1D1">
        <w:rPr>
          <w:rFonts w:ascii="Arial" w:hAnsi="Arial"/>
          <w:sz w:val="22"/>
          <w:szCs w:val="22"/>
        </w:rPr>
        <w:t xml:space="preserve"> space </w:t>
      </w:r>
      <w:r w:rsidRPr="68457DCE" w:rsidR="68457DCE">
        <w:rPr>
          <w:rFonts w:ascii="Arial" w:hAnsi="Arial"/>
          <w:sz w:val="22"/>
          <w:szCs w:val="22"/>
        </w:rPr>
        <w:t>with the infrastructure and facilities that is th</w:t>
      </w:r>
      <w:r w:rsidRPr="68457DCE" w:rsidR="1EECFD30">
        <w:rPr>
          <w:rFonts w:ascii="Arial" w:hAnsi="Arial"/>
          <w:sz w:val="22"/>
          <w:szCs w:val="22"/>
        </w:rPr>
        <w:t>eir intent</w:t>
      </w:r>
      <w:r w:rsidRPr="68457DCE" w:rsidR="68457DCE">
        <w:rPr>
          <w:rFonts w:ascii="Arial" w:hAnsi="Arial"/>
          <w:sz w:val="22"/>
          <w:szCs w:val="22"/>
        </w:rPr>
        <w:t xml:space="preserve">. I don't know that was, like, clear, but they're trying to separate I'm sure College of Arts and Architecture students, like we know about it or use it, but the point is trying to separate the academic piece because we've made this very abundant </w:t>
      </w:r>
      <w:r w:rsidRPr="68457DCE" w:rsidR="30C9992C">
        <w:rPr>
          <w:rFonts w:ascii="Arial" w:hAnsi="Arial"/>
          <w:sz w:val="22"/>
          <w:szCs w:val="22"/>
        </w:rPr>
        <w:t>to</w:t>
      </w:r>
      <w:r w:rsidRPr="68457DCE" w:rsidR="68457DCE">
        <w:rPr>
          <w:rFonts w:ascii="Arial" w:hAnsi="Arial"/>
          <w:sz w:val="22"/>
          <w:szCs w:val="22"/>
        </w:rPr>
        <w:t xml:space="preserve"> them, compared to t</w:t>
      </w:r>
      <w:r w:rsidRPr="68457DCE" w:rsidR="68457DCE">
        <w:rPr>
          <w:rFonts w:ascii="Arial" w:hAnsi="Arial"/>
          <w:sz w:val="22"/>
          <w:szCs w:val="22"/>
        </w:rPr>
        <w:t xml:space="preserve">he actual </w:t>
      </w:r>
      <w:r w:rsidRPr="68457DCE" w:rsidR="4AD1EC3A">
        <w:rPr>
          <w:rFonts w:ascii="Arial" w:hAnsi="Arial"/>
          <w:sz w:val="22"/>
          <w:szCs w:val="22"/>
        </w:rPr>
        <w:t>co-curricular</w:t>
      </w:r>
      <w:r w:rsidRPr="68457DCE" w:rsidR="68457DCE">
        <w:rPr>
          <w:rFonts w:ascii="Arial" w:hAnsi="Arial"/>
          <w:sz w:val="22"/>
          <w:szCs w:val="22"/>
        </w:rPr>
        <w:t xml:space="preserve"> social piece of getting exposure to the actual event, hopefully adds more clarity again, that it's an excellent point in terms of how they decided or thought about to go </w:t>
      </w:r>
      <w:r w:rsidRPr="68457DCE" w:rsidR="52974F38">
        <w:rPr>
          <w:rFonts w:ascii="Arial" w:hAnsi="Arial"/>
          <w:sz w:val="22"/>
          <w:szCs w:val="22"/>
        </w:rPr>
        <w:t xml:space="preserve">about </w:t>
      </w:r>
      <w:r w:rsidRPr="68457DCE" w:rsidR="68457DCE">
        <w:rPr>
          <w:rFonts w:ascii="Arial" w:hAnsi="Arial"/>
          <w:sz w:val="22"/>
          <w:szCs w:val="22"/>
        </w:rPr>
        <w:t xml:space="preserve">this. </w:t>
      </w:r>
      <w:r w:rsidRPr="68457DCE" w:rsidR="68457DCE">
        <w:rPr>
          <w:rFonts w:ascii="Arial" w:hAnsi="Arial"/>
          <w:sz w:val="22"/>
          <w:szCs w:val="22"/>
        </w:rPr>
        <w:t>But hopefully that adds more understanding about the student space as a whole and what their intentions are.</w:t>
      </w:r>
      <w:r w:rsidRPr="68457DCE" w:rsidR="68457DCE">
        <w:rPr>
          <w:rFonts w:ascii="Arial" w:hAnsi="Arial"/>
          <w:sz w:val="22"/>
          <w:szCs w:val="22"/>
        </w:rPr>
        <w:t xml:space="preserve"> But again, if you have further questions or need clarity, </w:t>
      </w:r>
      <w:r w:rsidRPr="68457DCE" w:rsidR="68457DCE">
        <w:rPr>
          <w:rFonts w:ascii="Arial" w:hAnsi="Arial"/>
          <w:sz w:val="22"/>
          <w:szCs w:val="22"/>
        </w:rPr>
        <w:t>we'll</w:t>
      </w:r>
      <w:r w:rsidRPr="68457DCE" w:rsidR="68457DCE">
        <w:rPr>
          <w:rFonts w:ascii="Arial" w:hAnsi="Arial"/>
          <w:sz w:val="22"/>
          <w:szCs w:val="22"/>
        </w:rPr>
        <w:t xml:space="preserve"> have </w:t>
      </w:r>
      <w:r w:rsidRPr="68457DCE" w:rsidR="5C6A1C38">
        <w:rPr>
          <w:rFonts w:ascii="Arial" w:hAnsi="Arial"/>
          <w:sz w:val="22"/>
          <w:szCs w:val="22"/>
        </w:rPr>
        <w:t>Chief Budget and Planning Executive Kurtz r</w:t>
      </w:r>
      <w:r w:rsidRPr="68457DCE" w:rsidR="68457DCE">
        <w:rPr>
          <w:rFonts w:ascii="Arial" w:hAnsi="Arial"/>
          <w:sz w:val="22"/>
          <w:szCs w:val="22"/>
        </w:rPr>
        <w:t>each out, or we will also we were documenting questions to also send out to the unit</w:t>
      </w:r>
      <w:r w:rsidRPr="68457DCE" w:rsidR="7344DC9F">
        <w:rPr>
          <w:rFonts w:ascii="Arial" w:hAnsi="Arial"/>
          <w:sz w:val="22"/>
          <w:szCs w:val="22"/>
        </w:rPr>
        <w:t xml:space="preserve"> lead. </w:t>
      </w:r>
      <w:r w:rsidRPr="68457DCE" w:rsidR="68457DCE">
        <w:rPr>
          <w:rFonts w:ascii="Arial" w:hAnsi="Arial"/>
          <w:sz w:val="22"/>
          <w:szCs w:val="22"/>
        </w:rPr>
        <w:t>So</w:t>
      </w:r>
      <w:r w:rsidRPr="68457DCE" w:rsidR="68457DCE">
        <w:rPr>
          <w:rFonts w:ascii="Arial" w:hAnsi="Arial"/>
          <w:sz w:val="22"/>
          <w:szCs w:val="22"/>
        </w:rPr>
        <w:t xml:space="preserve"> </w:t>
      </w:r>
      <w:r w:rsidRPr="68457DCE" w:rsidR="68457DCE">
        <w:rPr>
          <w:rFonts w:ascii="Arial" w:hAnsi="Arial"/>
          <w:sz w:val="22"/>
          <w:szCs w:val="22"/>
        </w:rPr>
        <w:t>that's</w:t>
      </w:r>
      <w:r w:rsidRPr="68457DCE" w:rsidR="68457DCE">
        <w:rPr>
          <w:rFonts w:ascii="Arial" w:hAnsi="Arial"/>
          <w:sz w:val="22"/>
          <w:szCs w:val="22"/>
        </w:rPr>
        <w:t xml:space="preserve"> something that we can get more answers on. And then we can introduce that next week, if we have that clarity.</w:t>
      </w:r>
      <w:r w:rsidRPr="68457DCE" w:rsidR="19E73B41">
        <w:rPr>
          <w:rFonts w:ascii="Arial" w:hAnsi="Arial"/>
          <w:sz w:val="22"/>
          <w:szCs w:val="22"/>
        </w:rPr>
        <w:t xml:space="preserve"> </w:t>
      </w:r>
      <w:r w:rsidRPr="68457DCE" w:rsidR="68457DCE">
        <w:rPr>
          <w:rFonts w:ascii="Arial" w:hAnsi="Arial"/>
          <w:sz w:val="22"/>
          <w:szCs w:val="22"/>
        </w:rPr>
        <w:t>Any other discussion?</w:t>
      </w:r>
    </w:p>
    <w:p xmlns:wp14="http://schemas.microsoft.com/office/word/2010/wordml" w14:paraId="1F72F646" wp14:textId="77777777">
      <w:pPr>
        <w:spacing w:after="0"/>
      </w:pPr>
    </w:p>
    <w:p xmlns:wp14="http://schemas.microsoft.com/office/word/2010/wordml" w14:paraId="51E79DB7" wp14:textId="77777777">
      <w:pPr>
        <w:spacing w:after="0"/>
      </w:pPr>
      <w:r>
        <w:rPr>
          <w:rFonts w:ascii="Arial" w:hAnsi="Arial"/>
          <w:color w:val="5D7284"/>
          <w:sz w:val="22"/>
        </w:rPr>
        <w:t>10:52</w:t>
      </w:r>
    </w:p>
    <w:p xmlns:wp14="http://schemas.microsoft.com/office/word/2010/wordml" w:rsidP="68457DCE" w14:paraId="72B8C1CA" wp14:textId="10EB2CAF">
      <w:pPr>
        <w:pStyle w:val="Normal"/>
        <w:suppressLineNumbers w:val="0"/>
        <w:bidi w:val="0"/>
        <w:spacing w:before="0" w:beforeAutospacing="off" w:after="0" w:afterAutospacing="off" w:line="276" w:lineRule="auto"/>
        <w:ind w:left="0" w:right="0"/>
        <w:jc w:val="left"/>
        <w:rPr>
          <w:rFonts w:ascii="Arial" w:hAnsi="Arial"/>
          <w:sz w:val="22"/>
          <w:szCs w:val="22"/>
        </w:rPr>
      </w:pPr>
      <w:r w:rsidRPr="68457DCE" w:rsidR="68457DCE">
        <w:rPr>
          <w:rFonts w:ascii="Arial" w:hAnsi="Arial"/>
          <w:sz w:val="22"/>
          <w:szCs w:val="22"/>
        </w:rPr>
        <w:t xml:space="preserve">Seeing no further discussion, </w:t>
      </w:r>
      <w:r w:rsidRPr="68457DCE" w:rsidR="68457DCE">
        <w:rPr>
          <w:rFonts w:ascii="Arial" w:hAnsi="Arial"/>
          <w:sz w:val="22"/>
          <w:szCs w:val="22"/>
        </w:rPr>
        <w:t>we'll</w:t>
      </w:r>
      <w:r w:rsidRPr="68457DCE" w:rsidR="68457DCE">
        <w:rPr>
          <w:rFonts w:ascii="Arial" w:hAnsi="Arial"/>
          <w:sz w:val="22"/>
          <w:szCs w:val="22"/>
        </w:rPr>
        <w:t xml:space="preserve"> now move into</w:t>
      </w:r>
      <w:r w:rsidRPr="68457DCE" w:rsidR="792DA4F8">
        <w:rPr>
          <w:rFonts w:ascii="Arial" w:hAnsi="Arial"/>
          <w:sz w:val="22"/>
          <w:szCs w:val="22"/>
        </w:rPr>
        <w:t xml:space="preserve"> student</w:t>
      </w:r>
      <w:r w:rsidRPr="68457DCE" w:rsidR="68457DCE">
        <w:rPr>
          <w:rFonts w:ascii="Arial" w:hAnsi="Arial"/>
          <w:sz w:val="22"/>
          <w:szCs w:val="22"/>
        </w:rPr>
        <w:t xml:space="preserve"> legal services. </w:t>
      </w:r>
      <w:r w:rsidRPr="68457DCE" w:rsidR="68457DCE">
        <w:rPr>
          <w:rFonts w:ascii="Arial" w:hAnsi="Arial"/>
          <w:sz w:val="22"/>
          <w:szCs w:val="22"/>
        </w:rPr>
        <w:t>This is</w:t>
      </w:r>
      <w:r w:rsidRPr="68457DCE" w:rsidR="68457DCE">
        <w:rPr>
          <w:rFonts w:ascii="Arial" w:hAnsi="Arial"/>
          <w:sz w:val="22"/>
          <w:szCs w:val="22"/>
        </w:rPr>
        <w:t xml:space="preserve"> </w:t>
      </w:r>
      <w:r w:rsidRPr="68457DCE" w:rsidR="68457DCE">
        <w:rPr>
          <w:rFonts w:ascii="Arial" w:hAnsi="Arial"/>
          <w:sz w:val="22"/>
          <w:szCs w:val="22"/>
        </w:rPr>
        <w:t>probably the</w:t>
      </w:r>
      <w:r w:rsidRPr="68457DCE" w:rsidR="68457DCE">
        <w:rPr>
          <w:rFonts w:ascii="Arial" w:hAnsi="Arial"/>
          <w:sz w:val="22"/>
          <w:szCs w:val="22"/>
        </w:rPr>
        <w:t xml:space="preserve"> more simplistic proposals to be able to understand mostly because we </w:t>
      </w:r>
      <w:r w:rsidRPr="68457DCE" w:rsidR="5CD845A3">
        <w:rPr>
          <w:rFonts w:ascii="Arial" w:hAnsi="Arial"/>
          <w:sz w:val="22"/>
          <w:szCs w:val="22"/>
        </w:rPr>
        <w:t xml:space="preserve">fund </w:t>
      </w:r>
      <w:r w:rsidRPr="68457DCE" w:rsidR="68457DCE">
        <w:rPr>
          <w:rFonts w:ascii="Arial" w:hAnsi="Arial"/>
          <w:sz w:val="22"/>
          <w:szCs w:val="22"/>
        </w:rPr>
        <w:t>the salaries of their employee</w:t>
      </w:r>
      <w:r w:rsidRPr="68457DCE" w:rsidR="4906A3DB">
        <w:rPr>
          <w:rFonts w:ascii="Arial" w:hAnsi="Arial"/>
          <w:sz w:val="22"/>
          <w:szCs w:val="22"/>
        </w:rPr>
        <w:t>s. H</w:t>
      </w:r>
      <w:r w:rsidRPr="68457DCE" w:rsidR="68457DCE">
        <w:rPr>
          <w:rFonts w:ascii="Arial" w:hAnsi="Arial"/>
          <w:sz w:val="22"/>
          <w:szCs w:val="22"/>
        </w:rPr>
        <w:t>ere you can see what their current staff is. And what we find is the five attorneys, one director,</w:t>
      </w:r>
      <w:r w:rsidRPr="68457DCE" w:rsidR="6CDE463B">
        <w:rPr>
          <w:rFonts w:ascii="Arial" w:hAnsi="Arial"/>
          <w:sz w:val="22"/>
          <w:szCs w:val="22"/>
        </w:rPr>
        <w:t xml:space="preserve"> three UP-based </w:t>
      </w:r>
      <w:r w:rsidRPr="68457DCE" w:rsidR="68457DCE">
        <w:rPr>
          <w:rFonts w:ascii="Arial" w:hAnsi="Arial"/>
          <w:sz w:val="22"/>
          <w:szCs w:val="22"/>
        </w:rPr>
        <w:t xml:space="preserve">attorneys, and then one Commonwealth </w:t>
      </w:r>
      <w:r w:rsidRPr="68457DCE" w:rsidR="6EEB5E44">
        <w:rPr>
          <w:rFonts w:ascii="Arial" w:hAnsi="Arial"/>
          <w:sz w:val="22"/>
          <w:szCs w:val="22"/>
        </w:rPr>
        <w:t xml:space="preserve">Campus </w:t>
      </w:r>
      <w:r w:rsidRPr="68457DCE" w:rsidR="68457DCE">
        <w:rPr>
          <w:rFonts w:ascii="Arial" w:hAnsi="Arial"/>
          <w:sz w:val="22"/>
          <w:szCs w:val="22"/>
        </w:rPr>
        <w:t xml:space="preserve">attorney, which I believe is also partially funded by the CFPB. And then </w:t>
      </w:r>
      <w:r w:rsidRPr="68457DCE" w:rsidR="68457DCE">
        <w:rPr>
          <w:rFonts w:ascii="Arial" w:hAnsi="Arial"/>
          <w:sz w:val="22"/>
          <w:szCs w:val="22"/>
        </w:rPr>
        <w:t>there's</w:t>
      </w:r>
      <w:r w:rsidRPr="68457DCE" w:rsidR="68457DCE">
        <w:rPr>
          <w:rFonts w:ascii="Arial" w:hAnsi="Arial"/>
          <w:sz w:val="22"/>
          <w:szCs w:val="22"/>
        </w:rPr>
        <w:t xml:space="preserve"> two </w:t>
      </w:r>
      <w:r w:rsidRPr="68457DCE" w:rsidR="52813C12">
        <w:rPr>
          <w:rFonts w:ascii="Arial" w:hAnsi="Arial"/>
          <w:sz w:val="22"/>
          <w:szCs w:val="22"/>
        </w:rPr>
        <w:t>full-time</w:t>
      </w:r>
      <w:r w:rsidRPr="68457DCE" w:rsidR="68457DCE">
        <w:rPr>
          <w:rFonts w:ascii="Arial" w:hAnsi="Arial"/>
          <w:sz w:val="22"/>
          <w:szCs w:val="22"/>
        </w:rPr>
        <w:t xml:space="preserve"> support staff that they</w:t>
      </w:r>
      <w:r w:rsidRPr="68457DCE" w:rsidR="0D8BD3A3">
        <w:rPr>
          <w:rFonts w:ascii="Arial" w:hAnsi="Arial"/>
          <w:sz w:val="22"/>
          <w:szCs w:val="22"/>
        </w:rPr>
        <w:t xml:space="preserve"> hire, </w:t>
      </w:r>
      <w:r w:rsidRPr="68457DCE" w:rsidR="68457DCE">
        <w:rPr>
          <w:rFonts w:ascii="Arial" w:hAnsi="Arial"/>
          <w:sz w:val="22"/>
          <w:szCs w:val="22"/>
        </w:rPr>
        <w:t>one part time support staff, t</w:t>
      </w:r>
      <w:r w:rsidRPr="68457DCE" w:rsidR="2C687D4D">
        <w:rPr>
          <w:rFonts w:ascii="Arial" w:hAnsi="Arial"/>
          <w:sz w:val="22"/>
          <w:szCs w:val="22"/>
        </w:rPr>
        <w:t xml:space="preserve">wo </w:t>
      </w:r>
      <w:r w:rsidRPr="68457DCE" w:rsidR="68457DCE">
        <w:rPr>
          <w:rFonts w:ascii="Arial" w:hAnsi="Arial"/>
          <w:sz w:val="22"/>
          <w:szCs w:val="22"/>
        </w:rPr>
        <w:t xml:space="preserve">legal externs, unpaid and with academic credit, and then you can see their case breakdown. </w:t>
      </w:r>
      <w:r w:rsidRPr="68457DCE" w:rsidR="76B341F8">
        <w:rPr>
          <w:rFonts w:ascii="Arial" w:hAnsi="Arial"/>
          <w:sz w:val="22"/>
          <w:szCs w:val="22"/>
        </w:rPr>
        <w:t>W</w:t>
      </w:r>
      <w:r w:rsidRPr="68457DCE" w:rsidR="68457DCE">
        <w:rPr>
          <w:rFonts w:ascii="Arial" w:hAnsi="Arial"/>
          <w:sz w:val="22"/>
          <w:szCs w:val="22"/>
        </w:rPr>
        <w:t xml:space="preserve">hat </w:t>
      </w:r>
      <w:r w:rsidRPr="68457DCE" w:rsidR="68457DCE">
        <w:rPr>
          <w:rFonts w:ascii="Arial" w:hAnsi="Arial"/>
          <w:sz w:val="22"/>
          <w:szCs w:val="22"/>
        </w:rPr>
        <w:t>that</w:t>
      </w:r>
      <w:r w:rsidRPr="68457DCE" w:rsidR="68457DCE">
        <w:rPr>
          <w:rFonts w:ascii="Arial" w:hAnsi="Arial"/>
          <w:sz w:val="22"/>
          <w:szCs w:val="22"/>
        </w:rPr>
        <w:t xml:space="preserve"> </w:t>
      </w:r>
      <w:r w:rsidRPr="68457DCE" w:rsidR="68457DCE">
        <w:rPr>
          <w:rFonts w:ascii="Arial" w:hAnsi="Arial"/>
          <w:sz w:val="22"/>
          <w:szCs w:val="22"/>
        </w:rPr>
        <w:t>looks</w:t>
      </w:r>
      <w:r w:rsidRPr="68457DCE" w:rsidR="68457DCE">
        <w:rPr>
          <w:rFonts w:ascii="Arial" w:hAnsi="Arial"/>
          <w:sz w:val="22"/>
          <w:szCs w:val="22"/>
        </w:rPr>
        <w:t xml:space="preserve"> </w:t>
      </w:r>
      <w:r w:rsidRPr="68457DCE" w:rsidR="68457DCE">
        <w:rPr>
          <w:rFonts w:ascii="Arial" w:hAnsi="Arial"/>
          <w:sz w:val="22"/>
          <w:szCs w:val="22"/>
        </w:rPr>
        <w:t>like.</w:t>
      </w:r>
      <w:r w:rsidRPr="68457DCE" w:rsidR="68457DCE">
        <w:rPr>
          <w:rFonts w:ascii="Arial" w:hAnsi="Arial"/>
          <w:sz w:val="22"/>
          <w:szCs w:val="22"/>
        </w:rPr>
        <w:t xml:space="preserve"> </w:t>
      </w:r>
      <w:r w:rsidRPr="68457DCE" w:rsidR="68457DCE">
        <w:rPr>
          <w:rFonts w:ascii="Arial" w:hAnsi="Arial"/>
          <w:sz w:val="22"/>
          <w:szCs w:val="22"/>
        </w:rPr>
        <w:t>And then within the brief</w:t>
      </w:r>
      <w:r w:rsidRPr="68457DCE" w:rsidR="68457DCE">
        <w:rPr>
          <w:rFonts w:ascii="Arial" w:hAnsi="Arial"/>
          <w:sz w:val="22"/>
          <w:szCs w:val="22"/>
        </w:rPr>
        <w:t>, essentially, a</w:t>
      </w:r>
      <w:r w:rsidRPr="68457DCE" w:rsidR="68457DCE">
        <w:rPr>
          <w:rFonts w:ascii="Arial" w:hAnsi="Arial"/>
          <w:sz w:val="22"/>
          <w:szCs w:val="22"/>
        </w:rPr>
        <w:t xml:space="preserve"> lot of it has to do with salaries, GSI, wage increases, and then obviously, compensation modernization, and then also the continuation of our name</w:t>
      </w:r>
      <w:r w:rsidRPr="68457DCE" w:rsidR="61967F7B">
        <w:rPr>
          <w:rFonts w:ascii="Arial" w:hAnsi="Arial"/>
          <w:sz w:val="22"/>
          <w:szCs w:val="22"/>
        </w:rPr>
        <w:t xml:space="preserve"> </w:t>
      </w:r>
      <w:r w:rsidRPr="68457DCE" w:rsidR="68457DCE">
        <w:rPr>
          <w:rFonts w:ascii="Arial" w:hAnsi="Arial"/>
          <w:sz w:val="22"/>
          <w:szCs w:val="22"/>
        </w:rPr>
        <w:t>change voucher.</w:t>
      </w:r>
      <w:r w:rsidRPr="68457DCE" w:rsidR="68457DCE">
        <w:rPr>
          <w:rFonts w:ascii="Arial" w:hAnsi="Arial"/>
          <w:sz w:val="22"/>
          <w:szCs w:val="22"/>
        </w:rPr>
        <w:t xml:space="preserve"> </w:t>
      </w:r>
      <w:r w:rsidRPr="68457DCE" w:rsidR="68457DCE">
        <w:rPr>
          <w:rFonts w:ascii="Arial" w:hAnsi="Arial"/>
          <w:sz w:val="22"/>
          <w:szCs w:val="22"/>
        </w:rPr>
        <w:t>So</w:t>
      </w:r>
      <w:r w:rsidRPr="68457DCE" w:rsidR="68457DCE">
        <w:rPr>
          <w:rFonts w:ascii="Arial" w:hAnsi="Arial"/>
          <w:sz w:val="22"/>
          <w:szCs w:val="22"/>
        </w:rPr>
        <w:t xml:space="preserve"> students that want to engage in the name change </w:t>
      </w:r>
      <w:r w:rsidRPr="68457DCE" w:rsidR="68457DCE">
        <w:rPr>
          <w:rFonts w:ascii="Arial" w:hAnsi="Arial"/>
          <w:sz w:val="22"/>
          <w:szCs w:val="22"/>
        </w:rPr>
        <w:t>process,</w:t>
      </w:r>
      <w:r w:rsidRPr="68457DCE" w:rsidR="68457DCE">
        <w:rPr>
          <w:rFonts w:ascii="Arial" w:hAnsi="Arial"/>
          <w:sz w:val="22"/>
          <w:szCs w:val="22"/>
        </w:rPr>
        <w:t xml:space="preserve"> </w:t>
      </w:r>
      <w:r w:rsidRPr="68457DCE" w:rsidR="68457DCE">
        <w:rPr>
          <w:rFonts w:ascii="Arial" w:hAnsi="Arial"/>
          <w:sz w:val="22"/>
          <w:szCs w:val="22"/>
        </w:rPr>
        <w:t>and they're</w:t>
      </w:r>
      <w:r w:rsidRPr="68457DCE" w:rsidR="68457DCE">
        <w:rPr>
          <w:rFonts w:ascii="Arial" w:hAnsi="Arial"/>
          <w:sz w:val="22"/>
          <w:szCs w:val="22"/>
        </w:rPr>
        <w:t xml:space="preserve"> able to do so. And we subsidize that we do have the</w:t>
      </w:r>
      <w:r w:rsidRPr="68457DCE" w:rsidR="27F43011">
        <w:rPr>
          <w:rFonts w:ascii="Arial" w:hAnsi="Arial"/>
          <w:sz w:val="22"/>
          <w:szCs w:val="22"/>
        </w:rPr>
        <w:t xml:space="preserve"> wage </w:t>
      </w:r>
      <w:r w:rsidRPr="68457DCE" w:rsidR="68457DCE">
        <w:rPr>
          <w:rFonts w:ascii="Arial" w:hAnsi="Arial"/>
          <w:sz w:val="22"/>
          <w:szCs w:val="22"/>
        </w:rPr>
        <w:t xml:space="preserve">expenses that are delineated out at </w:t>
      </w:r>
      <w:r w:rsidRPr="68457DCE" w:rsidR="34B4BFFF">
        <w:rPr>
          <w:rFonts w:ascii="Arial" w:hAnsi="Arial"/>
          <w:sz w:val="22"/>
          <w:szCs w:val="22"/>
        </w:rPr>
        <w:t>$</w:t>
      </w:r>
      <w:r w:rsidRPr="68457DCE" w:rsidR="68457DCE">
        <w:rPr>
          <w:rFonts w:ascii="Arial" w:hAnsi="Arial"/>
          <w:sz w:val="22"/>
          <w:szCs w:val="22"/>
        </w:rPr>
        <w:t>25,000</w:t>
      </w:r>
      <w:r w:rsidRPr="68457DCE" w:rsidR="37609F4C">
        <w:rPr>
          <w:rFonts w:ascii="Arial" w:hAnsi="Arial"/>
          <w:sz w:val="22"/>
          <w:szCs w:val="22"/>
        </w:rPr>
        <w:t>, y</w:t>
      </w:r>
      <w:r w:rsidRPr="68457DCE" w:rsidR="68457DCE">
        <w:rPr>
          <w:rFonts w:ascii="Arial" w:hAnsi="Arial"/>
          <w:sz w:val="22"/>
          <w:szCs w:val="22"/>
        </w:rPr>
        <w:t>ou'll</w:t>
      </w:r>
      <w:r w:rsidRPr="68457DCE" w:rsidR="68457DCE">
        <w:rPr>
          <w:rFonts w:ascii="Arial" w:hAnsi="Arial"/>
          <w:sz w:val="22"/>
          <w:szCs w:val="22"/>
        </w:rPr>
        <w:t xml:space="preserve"> see that in the </w:t>
      </w:r>
      <w:r w:rsidRPr="68457DCE" w:rsidR="76577F91">
        <w:rPr>
          <w:rFonts w:ascii="Arial" w:hAnsi="Arial"/>
          <w:sz w:val="22"/>
          <w:szCs w:val="22"/>
        </w:rPr>
        <w:t>brief</w:t>
      </w:r>
      <w:r w:rsidRPr="68457DCE" w:rsidR="70341A98">
        <w:rPr>
          <w:rFonts w:ascii="Arial" w:hAnsi="Arial"/>
          <w:sz w:val="22"/>
          <w:szCs w:val="22"/>
        </w:rPr>
        <w:t>,</w:t>
      </w:r>
      <w:r w:rsidRPr="68457DCE" w:rsidR="68457DCE">
        <w:rPr>
          <w:rFonts w:ascii="Arial" w:hAnsi="Arial"/>
          <w:sz w:val="22"/>
          <w:szCs w:val="22"/>
        </w:rPr>
        <w:t xml:space="preserve"> and they do have to have some for the rents on their off campus </w:t>
      </w:r>
      <w:r w:rsidRPr="68457DCE" w:rsidR="1632ADF4">
        <w:rPr>
          <w:rFonts w:ascii="Arial" w:hAnsi="Arial"/>
          <w:sz w:val="22"/>
          <w:szCs w:val="22"/>
        </w:rPr>
        <w:t>r</w:t>
      </w:r>
      <w:r w:rsidRPr="68457DCE" w:rsidR="68457DCE">
        <w:rPr>
          <w:rFonts w:ascii="Arial" w:hAnsi="Arial"/>
          <w:sz w:val="22"/>
          <w:szCs w:val="22"/>
        </w:rPr>
        <w:t>ental</w:t>
      </w:r>
      <w:r w:rsidRPr="68457DCE" w:rsidR="10C63B62">
        <w:rPr>
          <w:rFonts w:ascii="Arial" w:hAnsi="Arial"/>
          <w:sz w:val="22"/>
          <w:szCs w:val="22"/>
        </w:rPr>
        <w:t>/</w:t>
      </w:r>
      <w:r w:rsidRPr="68457DCE" w:rsidR="68457DCE">
        <w:rPr>
          <w:rFonts w:ascii="Arial" w:hAnsi="Arial"/>
          <w:sz w:val="22"/>
          <w:szCs w:val="22"/>
        </w:rPr>
        <w:t xml:space="preserve">lease, at least for and then finally, we have the conflict voucher pilot and </w:t>
      </w:r>
      <w:r w:rsidRPr="68457DCE" w:rsidR="22BF1BB1">
        <w:rPr>
          <w:rFonts w:ascii="Arial" w:hAnsi="Arial"/>
          <w:sz w:val="22"/>
          <w:szCs w:val="22"/>
        </w:rPr>
        <w:t>Administrative Liaison Bram, do</w:t>
      </w:r>
      <w:r w:rsidRPr="68457DCE" w:rsidR="68457DCE">
        <w:rPr>
          <w:rFonts w:ascii="Arial" w:hAnsi="Arial"/>
          <w:sz w:val="22"/>
          <w:szCs w:val="22"/>
        </w:rPr>
        <w:t xml:space="preserve"> </w:t>
      </w:r>
      <w:r w:rsidRPr="68457DCE" w:rsidR="68457DCE">
        <w:rPr>
          <w:rFonts w:ascii="Arial" w:hAnsi="Arial"/>
          <w:sz w:val="22"/>
          <w:szCs w:val="22"/>
        </w:rPr>
        <w:t xml:space="preserve">you have more insight into that new initiative. Sorry, </w:t>
      </w:r>
      <w:r w:rsidRPr="68457DCE" w:rsidR="68457DCE">
        <w:rPr>
          <w:rFonts w:ascii="Arial" w:hAnsi="Arial"/>
          <w:sz w:val="22"/>
          <w:szCs w:val="22"/>
        </w:rPr>
        <w:t>it's</w:t>
      </w:r>
      <w:r w:rsidRPr="68457DCE" w:rsidR="68457DCE">
        <w:rPr>
          <w:rFonts w:ascii="Arial" w:hAnsi="Arial"/>
          <w:sz w:val="22"/>
          <w:szCs w:val="22"/>
        </w:rPr>
        <w:t xml:space="preserve"> called the conflict voucher pilot </w:t>
      </w:r>
      <w:r w:rsidRPr="68457DCE" w:rsidR="68457DCE">
        <w:rPr>
          <w:rFonts w:ascii="Arial" w:hAnsi="Arial"/>
          <w:sz w:val="22"/>
          <w:szCs w:val="22"/>
        </w:rPr>
        <w:t>that I believe he</w:t>
      </w:r>
      <w:r w:rsidRPr="68457DCE" w:rsidR="68457DCE">
        <w:rPr>
          <w:rFonts w:ascii="Arial" w:hAnsi="Arial"/>
          <w:sz w:val="22"/>
          <w:szCs w:val="22"/>
        </w:rPr>
        <w:t xml:space="preserve"> discussed</w:t>
      </w:r>
      <w:r w:rsidRPr="68457DCE" w:rsidR="22F19A4A">
        <w:rPr>
          <w:rFonts w:ascii="Arial" w:hAnsi="Arial"/>
          <w:sz w:val="22"/>
          <w:szCs w:val="22"/>
        </w:rPr>
        <w:t>...</w:t>
      </w:r>
    </w:p>
    <w:p xmlns:wp14="http://schemas.microsoft.com/office/word/2010/wordml" w14:paraId="08CE6F91" wp14:textId="77777777">
      <w:pPr>
        <w:spacing w:after="0"/>
      </w:pPr>
    </w:p>
    <w:p xmlns:wp14="http://schemas.microsoft.com/office/word/2010/wordml" w14:paraId="0E175822" wp14:textId="77777777">
      <w:pPr>
        <w:spacing w:after="0"/>
      </w:pPr>
      <w:r>
        <w:rPr>
          <w:rFonts w:ascii="Arial" w:hAnsi="Arial"/>
          <w:color w:val="5D7284"/>
          <w:sz w:val="22"/>
        </w:rPr>
        <w:t>12:31</w:t>
      </w:r>
    </w:p>
    <w:p xmlns:wp14="http://schemas.microsoft.com/office/word/2010/wordml" w:rsidP="68457DCE" w14:paraId="52E234F5" wp14:textId="7AAAEA2B">
      <w:pPr>
        <w:spacing w:after="0"/>
        <w:rPr>
          <w:rFonts w:ascii="Arial" w:hAnsi="Arial"/>
          <w:b w:val="1"/>
          <w:bCs w:val="1"/>
          <w:sz w:val="22"/>
          <w:szCs w:val="22"/>
        </w:rPr>
      </w:pPr>
      <w:r w:rsidRPr="68457DCE" w:rsidR="1C8B03E6">
        <w:rPr>
          <w:rFonts w:ascii="Arial" w:hAnsi="Arial"/>
          <w:b w:val="1"/>
          <w:bCs w:val="1"/>
          <w:sz w:val="22"/>
          <w:szCs w:val="22"/>
        </w:rPr>
        <w:t xml:space="preserve">AL Bram: </w:t>
      </w:r>
    </w:p>
    <w:p xmlns:wp14="http://schemas.microsoft.com/office/word/2010/wordml" w:rsidP="68457DCE" w14:paraId="65CFB56B" wp14:textId="38FFC241">
      <w:pPr>
        <w:spacing w:after="0"/>
        <w:rPr>
          <w:rFonts w:ascii="Arial" w:hAnsi="Arial"/>
          <w:sz w:val="22"/>
          <w:szCs w:val="22"/>
        </w:rPr>
      </w:pPr>
      <w:r w:rsidRPr="68457DCE" w:rsidR="1C8B03E6">
        <w:rPr>
          <w:rFonts w:ascii="Arial" w:hAnsi="Arial"/>
          <w:sz w:val="22"/>
          <w:szCs w:val="22"/>
        </w:rPr>
        <w:t>B</w:t>
      </w:r>
      <w:r w:rsidRPr="68457DCE" w:rsidR="68457DCE">
        <w:rPr>
          <w:rFonts w:ascii="Arial" w:hAnsi="Arial"/>
          <w:sz w:val="22"/>
          <w:szCs w:val="22"/>
        </w:rPr>
        <w:t>asicall</w:t>
      </w:r>
      <w:r w:rsidRPr="68457DCE" w:rsidR="77F29125">
        <w:rPr>
          <w:rFonts w:ascii="Arial" w:hAnsi="Arial"/>
          <w:sz w:val="22"/>
          <w:szCs w:val="22"/>
        </w:rPr>
        <w:t>y, if</w:t>
      </w:r>
      <w:r w:rsidRPr="68457DCE" w:rsidR="77F29125">
        <w:rPr>
          <w:rFonts w:ascii="Arial" w:hAnsi="Arial"/>
          <w:sz w:val="22"/>
          <w:szCs w:val="22"/>
        </w:rPr>
        <w:t xml:space="preserve"> he </w:t>
      </w:r>
      <w:r w:rsidRPr="68457DCE" w:rsidR="68457DCE">
        <w:rPr>
          <w:rFonts w:ascii="Arial" w:hAnsi="Arial"/>
          <w:sz w:val="22"/>
          <w:szCs w:val="22"/>
        </w:rPr>
        <w:t>and I were roommates</w:t>
      </w:r>
      <w:r w:rsidRPr="68457DCE" w:rsidR="566C62E5">
        <w:rPr>
          <w:rFonts w:ascii="Arial" w:hAnsi="Arial"/>
          <w:sz w:val="22"/>
          <w:szCs w:val="22"/>
        </w:rPr>
        <w:t xml:space="preserve"> and w</w:t>
      </w:r>
      <w:r w:rsidRPr="68457DCE" w:rsidR="68457DCE">
        <w:rPr>
          <w:rFonts w:ascii="Arial" w:hAnsi="Arial"/>
          <w:sz w:val="22"/>
          <w:szCs w:val="22"/>
        </w:rPr>
        <w:t>e</w:t>
      </w:r>
      <w:r w:rsidRPr="68457DCE" w:rsidR="68457DCE">
        <w:rPr>
          <w:rFonts w:ascii="Arial" w:hAnsi="Arial"/>
          <w:sz w:val="22"/>
          <w:szCs w:val="22"/>
        </w:rPr>
        <w:t xml:space="preserve"> wanted to pursue action against </w:t>
      </w:r>
      <w:r w:rsidRPr="68457DCE" w:rsidR="2F0EB3A1">
        <w:rPr>
          <w:rFonts w:ascii="Arial" w:hAnsi="Arial"/>
          <w:sz w:val="22"/>
          <w:szCs w:val="22"/>
        </w:rPr>
        <w:t xml:space="preserve">each other, </w:t>
      </w:r>
      <w:r w:rsidRPr="68457DCE" w:rsidR="68457DCE">
        <w:rPr>
          <w:rFonts w:ascii="Arial" w:hAnsi="Arial"/>
          <w:sz w:val="22"/>
          <w:szCs w:val="22"/>
        </w:rPr>
        <w:t xml:space="preserve">they </w:t>
      </w:r>
      <w:r w:rsidRPr="68457DCE" w:rsidR="68457DCE">
        <w:rPr>
          <w:rFonts w:ascii="Arial" w:hAnsi="Arial"/>
          <w:sz w:val="22"/>
          <w:szCs w:val="22"/>
        </w:rPr>
        <w:t>can't</w:t>
      </w:r>
      <w:r w:rsidRPr="68457DCE" w:rsidR="68457DCE">
        <w:rPr>
          <w:rFonts w:ascii="Arial" w:hAnsi="Arial"/>
          <w:sz w:val="22"/>
          <w:szCs w:val="22"/>
        </w:rPr>
        <w:t xml:space="preserve"> help because they </w:t>
      </w:r>
      <w:r w:rsidRPr="68457DCE" w:rsidR="68457DCE">
        <w:rPr>
          <w:rFonts w:ascii="Arial" w:hAnsi="Arial"/>
          <w:sz w:val="22"/>
          <w:szCs w:val="22"/>
        </w:rPr>
        <w:t>won't</w:t>
      </w:r>
      <w:r w:rsidRPr="68457DCE" w:rsidR="68457DCE">
        <w:rPr>
          <w:rFonts w:ascii="Arial" w:hAnsi="Arial"/>
          <w:sz w:val="22"/>
          <w:szCs w:val="22"/>
        </w:rPr>
        <w:t xml:space="preserve"> help students</w:t>
      </w:r>
      <w:r w:rsidRPr="68457DCE" w:rsidR="15C61B4C">
        <w:rPr>
          <w:rFonts w:ascii="Arial" w:hAnsi="Arial"/>
          <w:sz w:val="22"/>
          <w:szCs w:val="22"/>
        </w:rPr>
        <w:t xml:space="preserve"> sue </w:t>
      </w:r>
      <w:r w:rsidRPr="68457DCE" w:rsidR="68457DCE">
        <w:rPr>
          <w:rFonts w:ascii="Arial" w:hAnsi="Arial"/>
          <w:sz w:val="22"/>
          <w:szCs w:val="22"/>
        </w:rPr>
        <w:t xml:space="preserve">students or do anything like that. So </w:t>
      </w:r>
      <w:r w:rsidRPr="68457DCE" w:rsidR="68457DCE">
        <w:rPr>
          <w:rFonts w:ascii="Arial" w:hAnsi="Arial"/>
          <w:sz w:val="22"/>
          <w:szCs w:val="22"/>
        </w:rPr>
        <w:t>essentially referring</w:t>
      </w:r>
      <w:r w:rsidRPr="68457DCE" w:rsidR="68457DCE">
        <w:rPr>
          <w:rFonts w:ascii="Arial" w:hAnsi="Arial"/>
          <w:sz w:val="22"/>
          <w:szCs w:val="22"/>
        </w:rPr>
        <w:t xml:space="preserve"> people to other lawyers.</w:t>
      </w:r>
    </w:p>
    <w:p xmlns:wp14="http://schemas.microsoft.com/office/word/2010/wordml" w14:paraId="61CDCEAD" wp14:textId="77777777">
      <w:pPr>
        <w:spacing w:after="0"/>
      </w:pPr>
    </w:p>
    <w:p xmlns:wp14="http://schemas.microsoft.com/office/word/2010/wordml" w14:paraId="10C76DF4" wp14:textId="77777777">
      <w:pPr>
        <w:spacing w:after="0"/>
      </w:pPr>
      <w:r>
        <w:rPr>
          <w:rFonts w:ascii="Arial" w:hAnsi="Arial"/>
          <w:color w:val="5D7284"/>
          <w:sz w:val="22"/>
        </w:rPr>
        <w:t>12:55</w:t>
      </w:r>
    </w:p>
    <w:p xmlns:wp14="http://schemas.microsoft.com/office/word/2010/wordml" w:rsidP="68457DCE" w14:paraId="087C7D33" wp14:textId="3C8A49DB">
      <w:pPr>
        <w:spacing w:after="0"/>
        <w:rPr>
          <w:rFonts w:ascii="Arial" w:hAnsi="Arial"/>
          <w:b w:val="1"/>
          <w:bCs w:val="1"/>
          <w:sz w:val="22"/>
          <w:szCs w:val="22"/>
        </w:rPr>
      </w:pPr>
      <w:r w:rsidRPr="68457DCE" w:rsidR="49818BF3">
        <w:rPr>
          <w:rFonts w:ascii="Arial" w:hAnsi="Arial"/>
          <w:b w:val="1"/>
          <w:bCs w:val="1"/>
          <w:sz w:val="22"/>
          <w:szCs w:val="22"/>
        </w:rPr>
        <w:t xml:space="preserve">Representative </w:t>
      </w:r>
      <w:r w:rsidRPr="68457DCE" w:rsidR="49818BF3">
        <w:rPr>
          <w:rFonts w:ascii="Arial" w:hAnsi="Arial"/>
          <w:b w:val="1"/>
          <w:bCs w:val="1"/>
          <w:sz w:val="22"/>
          <w:szCs w:val="22"/>
        </w:rPr>
        <w:t>Zebrowksi</w:t>
      </w:r>
      <w:r w:rsidRPr="68457DCE" w:rsidR="49818BF3">
        <w:rPr>
          <w:rFonts w:ascii="Arial" w:hAnsi="Arial"/>
          <w:b w:val="1"/>
          <w:bCs w:val="1"/>
          <w:sz w:val="22"/>
          <w:szCs w:val="22"/>
        </w:rPr>
        <w:t>:</w:t>
      </w:r>
    </w:p>
    <w:p xmlns:wp14="http://schemas.microsoft.com/office/word/2010/wordml" w:rsidP="68457DCE" w14:paraId="3C74F6F8" wp14:textId="5534E199">
      <w:pPr>
        <w:spacing w:after="0"/>
        <w:rPr>
          <w:rFonts w:ascii="Arial" w:hAnsi="Arial"/>
          <w:sz w:val="22"/>
          <w:szCs w:val="22"/>
        </w:rPr>
      </w:pPr>
      <w:r w:rsidRPr="68457DCE" w:rsidR="49818BF3">
        <w:rPr>
          <w:rFonts w:ascii="Arial" w:hAnsi="Arial"/>
          <w:sz w:val="22"/>
          <w:szCs w:val="22"/>
        </w:rPr>
        <w:t>Yeah</w:t>
      </w:r>
      <w:r w:rsidRPr="68457DCE" w:rsidR="49818BF3">
        <w:rPr>
          <w:rFonts w:ascii="Arial" w:hAnsi="Arial"/>
          <w:sz w:val="22"/>
          <w:szCs w:val="22"/>
        </w:rPr>
        <w:t xml:space="preserve">, </w:t>
      </w:r>
      <w:r w:rsidRPr="68457DCE" w:rsidR="68457DCE">
        <w:rPr>
          <w:rFonts w:ascii="Arial" w:hAnsi="Arial"/>
          <w:sz w:val="22"/>
          <w:szCs w:val="22"/>
        </w:rPr>
        <w:t xml:space="preserve">basically, whenever there's a, like if </w:t>
      </w:r>
      <w:r w:rsidRPr="68457DCE" w:rsidR="68457DCE">
        <w:rPr>
          <w:rFonts w:ascii="Arial" w:hAnsi="Arial"/>
          <w:sz w:val="22"/>
          <w:szCs w:val="22"/>
        </w:rPr>
        <w:t xml:space="preserve">student legal services cannot </w:t>
      </w:r>
      <w:r w:rsidRPr="68457DCE" w:rsidR="68457DCE">
        <w:rPr>
          <w:rFonts w:ascii="Arial" w:hAnsi="Arial"/>
          <w:sz w:val="22"/>
          <w:szCs w:val="22"/>
        </w:rPr>
        <w:t>represent</w:t>
      </w:r>
      <w:r w:rsidRPr="68457DCE" w:rsidR="68457DCE">
        <w:rPr>
          <w:rFonts w:ascii="Arial" w:hAnsi="Arial"/>
          <w:sz w:val="22"/>
          <w:szCs w:val="22"/>
        </w:rPr>
        <w:t xml:space="preserve"> two students against each other, because </w:t>
      </w:r>
      <w:r w:rsidRPr="68457DCE" w:rsidR="68457DCE">
        <w:rPr>
          <w:rFonts w:ascii="Arial" w:hAnsi="Arial"/>
          <w:sz w:val="22"/>
          <w:szCs w:val="22"/>
        </w:rPr>
        <w:t>they're</w:t>
      </w:r>
      <w:r w:rsidRPr="68457DCE" w:rsidR="68457DCE">
        <w:rPr>
          <w:rFonts w:ascii="Arial" w:hAnsi="Arial"/>
          <w:sz w:val="22"/>
          <w:szCs w:val="22"/>
        </w:rPr>
        <w:t xml:space="preserve"> both </w:t>
      </w:r>
      <w:r w:rsidRPr="68457DCE" w:rsidR="0B0547E5">
        <w:rPr>
          <w:rFonts w:ascii="Arial" w:hAnsi="Arial"/>
          <w:sz w:val="22"/>
          <w:szCs w:val="22"/>
        </w:rPr>
        <w:t xml:space="preserve">Penn </w:t>
      </w:r>
      <w:r w:rsidRPr="68457DCE" w:rsidR="68457DCE">
        <w:rPr>
          <w:rFonts w:ascii="Arial" w:hAnsi="Arial"/>
          <w:sz w:val="22"/>
          <w:szCs w:val="22"/>
        </w:rPr>
        <w:t xml:space="preserve">State students. </w:t>
      </w:r>
      <w:r w:rsidRPr="68457DCE" w:rsidR="68457DCE">
        <w:rPr>
          <w:rFonts w:ascii="Arial" w:hAnsi="Arial"/>
          <w:sz w:val="22"/>
          <w:szCs w:val="22"/>
        </w:rPr>
        <w:t>Yeah</w:t>
      </w:r>
      <w:r w:rsidRPr="68457DCE" w:rsidR="68457DCE">
        <w:rPr>
          <w:rFonts w:ascii="Arial" w:hAnsi="Arial"/>
          <w:sz w:val="22"/>
          <w:szCs w:val="22"/>
        </w:rPr>
        <w:t xml:space="preserve">. So </w:t>
      </w:r>
      <w:r w:rsidRPr="68457DCE" w:rsidR="68457DCE">
        <w:rPr>
          <w:rFonts w:ascii="Arial" w:hAnsi="Arial"/>
          <w:sz w:val="22"/>
          <w:szCs w:val="22"/>
        </w:rPr>
        <w:t>that's</w:t>
      </w:r>
      <w:r w:rsidRPr="68457DCE" w:rsidR="68457DCE">
        <w:rPr>
          <w:rFonts w:ascii="Arial" w:hAnsi="Arial"/>
          <w:sz w:val="22"/>
          <w:szCs w:val="22"/>
        </w:rPr>
        <w:t xml:space="preserve"> to have that of the vouchers for </w:t>
      </w:r>
      <w:r w:rsidRPr="68457DCE" w:rsidR="498F721F">
        <w:rPr>
          <w:rFonts w:ascii="Arial" w:hAnsi="Arial"/>
          <w:sz w:val="22"/>
          <w:szCs w:val="22"/>
        </w:rPr>
        <w:t xml:space="preserve">one of </w:t>
      </w:r>
      <w:r w:rsidRPr="68457DCE" w:rsidR="68457DCE">
        <w:rPr>
          <w:rFonts w:ascii="Arial" w:hAnsi="Arial"/>
          <w:sz w:val="22"/>
          <w:szCs w:val="22"/>
        </w:rPr>
        <w:t>them to get their own kind of private attorney to solve that.</w:t>
      </w:r>
    </w:p>
    <w:p xmlns:wp14="http://schemas.microsoft.com/office/word/2010/wordml" w14:paraId="6BB9E253" wp14:textId="77777777">
      <w:pPr>
        <w:spacing w:after="0"/>
      </w:pPr>
    </w:p>
    <w:p xmlns:wp14="http://schemas.microsoft.com/office/word/2010/wordml" w14:paraId="2681BE18" wp14:textId="77777777">
      <w:pPr>
        <w:spacing w:after="0"/>
      </w:pPr>
      <w:r>
        <w:rPr>
          <w:rFonts w:ascii="Arial" w:hAnsi="Arial"/>
          <w:color w:val="5D7284"/>
          <w:sz w:val="22"/>
        </w:rPr>
        <w:t>13:13</w:t>
      </w:r>
    </w:p>
    <w:p xmlns:wp14="http://schemas.microsoft.com/office/word/2010/wordml" w:rsidP="68457DCE" w14:paraId="49465E28" wp14:textId="10339E5F">
      <w:pPr>
        <w:spacing w:after="0"/>
        <w:rPr>
          <w:rFonts w:ascii="Arial" w:hAnsi="Arial"/>
          <w:b w:val="1"/>
          <w:bCs w:val="1"/>
          <w:sz w:val="22"/>
          <w:szCs w:val="22"/>
        </w:rPr>
      </w:pPr>
      <w:r w:rsidRPr="68457DCE" w:rsidR="36D1FAE9">
        <w:rPr>
          <w:rFonts w:ascii="Arial" w:hAnsi="Arial"/>
          <w:b w:val="1"/>
          <w:bCs w:val="1"/>
          <w:sz w:val="22"/>
          <w:szCs w:val="22"/>
        </w:rPr>
        <w:t>Chair Rodriguez:</w:t>
      </w:r>
    </w:p>
    <w:p xmlns:wp14="http://schemas.microsoft.com/office/word/2010/wordml" w14:paraId="339F8B9C" wp14:textId="76A0C542">
      <w:pPr>
        <w:spacing w:after="0"/>
        <w:rPr/>
      </w:pPr>
      <w:r w:rsidRPr="68457DCE" w:rsidR="68457DCE">
        <w:rPr>
          <w:rFonts w:ascii="Arial" w:hAnsi="Arial"/>
          <w:sz w:val="22"/>
          <w:szCs w:val="22"/>
        </w:rPr>
        <w:t xml:space="preserve">Okay, awesome. Thank you for that. </w:t>
      </w:r>
      <w:r w:rsidRPr="68457DCE" w:rsidR="68457DCE">
        <w:rPr>
          <w:rFonts w:ascii="Arial" w:hAnsi="Arial"/>
          <w:sz w:val="22"/>
          <w:szCs w:val="22"/>
        </w:rPr>
        <w:t>Um, again, everything about their breakdown is within the brief, there was nothing that was concerning, it's really just them adjusting inflation, obviously, additional supplemental materials that they need for their support.</w:t>
      </w:r>
      <w:r w:rsidRPr="68457DCE" w:rsidR="68457DCE">
        <w:rPr>
          <w:rFonts w:ascii="Arial" w:hAnsi="Arial"/>
          <w:sz w:val="22"/>
          <w:szCs w:val="22"/>
        </w:rPr>
        <w:t xml:space="preserve"> That being said, </w:t>
      </w:r>
      <w:r w:rsidRPr="68457DCE" w:rsidR="68457DCE">
        <w:rPr>
          <w:rFonts w:ascii="Arial" w:hAnsi="Arial"/>
          <w:sz w:val="22"/>
          <w:szCs w:val="22"/>
        </w:rPr>
        <w:t>We'll</w:t>
      </w:r>
      <w:r w:rsidRPr="68457DCE" w:rsidR="68457DCE">
        <w:rPr>
          <w:rFonts w:ascii="Arial" w:hAnsi="Arial"/>
          <w:sz w:val="22"/>
          <w:szCs w:val="22"/>
        </w:rPr>
        <w:t xml:space="preserve"> now move into questions. Are there any questions?</w:t>
      </w:r>
      <w:r w:rsidRPr="68457DCE" w:rsidR="0A73D332">
        <w:rPr>
          <w:rFonts w:ascii="Arial" w:hAnsi="Arial"/>
          <w:sz w:val="22"/>
          <w:szCs w:val="22"/>
        </w:rPr>
        <w:t xml:space="preserve"> Representative Zebrowski.</w:t>
      </w:r>
    </w:p>
    <w:p xmlns:wp14="http://schemas.microsoft.com/office/word/2010/wordml" w14:paraId="23DE523C" wp14:textId="77777777">
      <w:pPr>
        <w:spacing w:after="0"/>
      </w:pPr>
    </w:p>
    <w:p xmlns:wp14="http://schemas.microsoft.com/office/word/2010/wordml" w14:paraId="6605900E" wp14:textId="77777777">
      <w:pPr>
        <w:spacing w:after="0"/>
      </w:pPr>
      <w:r>
        <w:rPr>
          <w:rFonts w:ascii="Arial" w:hAnsi="Arial"/>
          <w:color w:val="5D7284"/>
          <w:sz w:val="22"/>
        </w:rPr>
        <w:t>13:39</w:t>
      </w:r>
    </w:p>
    <w:p xmlns:wp14="http://schemas.microsoft.com/office/word/2010/wordml" w:rsidP="68457DCE" w14:paraId="36F84C3A" wp14:textId="39A81193">
      <w:pPr>
        <w:spacing w:after="0"/>
        <w:rPr>
          <w:rFonts w:ascii="Arial" w:hAnsi="Arial"/>
          <w:b w:val="1"/>
          <w:bCs w:val="1"/>
          <w:sz w:val="22"/>
          <w:szCs w:val="22"/>
        </w:rPr>
      </w:pPr>
      <w:r w:rsidRPr="68457DCE" w:rsidR="68457DCE">
        <w:rPr>
          <w:rFonts w:ascii="Arial" w:hAnsi="Arial"/>
          <w:b w:val="1"/>
          <w:bCs w:val="1"/>
          <w:sz w:val="22"/>
          <w:szCs w:val="22"/>
        </w:rPr>
        <w:t>R</w:t>
      </w:r>
      <w:r w:rsidRPr="68457DCE" w:rsidR="195ED541">
        <w:rPr>
          <w:rFonts w:ascii="Arial" w:hAnsi="Arial"/>
          <w:b w:val="1"/>
          <w:bCs w:val="1"/>
          <w:sz w:val="22"/>
          <w:szCs w:val="22"/>
        </w:rPr>
        <w:t>epresentative</w:t>
      </w:r>
      <w:r w:rsidRPr="68457DCE" w:rsidR="195ED541">
        <w:rPr>
          <w:rFonts w:ascii="Arial" w:hAnsi="Arial"/>
          <w:b w:val="1"/>
          <w:bCs w:val="1"/>
          <w:sz w:val="22"/>
          <w:szCs w:val="22"/>
        </w:rPr>
        <w:t xml:space="preserve"> </w:t>
      </w:r>
      <w:r w:rsidRPr="68457DCE" w:rsidR="195ED541">
        <w:rPr>
          <w:rFonts w:ascii="Arial" w:hAnsi="Arial"/>
          <w:b w:val="1"/>
          <w:bCs w:val="1"/>
          <w:sz w:val="22"/>
          <w:szCs w:val="22"/>
        </w:rPr>
        <w:t>Zebrows</w:t>
      </w:r>
      <w:r w:rsidRPr="68457DCE" w:rsidR="195ED541">
        <w:rPr>
          <w:rFonts w:ascii="Arial" w:hAnsi="Arial"/>
          <w:b w:val="1"/>
          <w:bCs w:val="1"/>
          <w:sz w:val="22"/>
          <w:szCs w:val="22"/>
        </w:rPr>
        <w:t>k</w:t>
      </w:r>
      <w:r w:rsidRPr="68457DCE" w:rsidR="195ED541">
        <w:rPr>
          <w:rFonts w:ascii="Arial" w:hAnsi="Arial"/>
          <w:b w:val="1"/>
          <w:bCs w:val="1"/>
          <w:sz w:val="22"/>
          <w:szCs w:val="22"/>
        </w:rPr>
        <w:t>i:</w:t>
      </w:r>
    </w:p>
    <w:p xmlns:wp14="http://schemas.microsoft.com/office/word/2010/wordml" w14:paraId="033D3AED" wp14:textId="14FAD612">
      <w:pPr>
        <w:spacing w:after="0"/>
        <w:rPr/>
      </w:pPr>
      <w:r w:rsidRPr="68457DCE" w:rsidR="68457DCE">
        <w:rPr>
          <w:rFonts w:ascii="Arial" w:hAnsi="Arial"/>
          <w:sz w:val="22"/>
          <w:szCs w:val="22"/>
        </w:rPr>
        <w:t>Dallas</w:t>
      </w:r>
      <w:r w:rsidRPr="68457DCE" w:rsidR="434D528D">
        <w:rPr>
          <w:rFonts w:ascii="Arial" w:hAnsi="Arial"/>
          <w:sz w:val="22"/>
          <w:szCs w:val="22"/>
        </w:rPr>
        <w:t xml:space="preserve"> Zebrowski, GPSA </w:t>
      </w:r>
      <w:r w:rsidRPr="68457DCE" w:rsidR="68457DCE">
        <w:rPr>
          <w:rFonts w:ascii="Arial" w:hAnsi="Arial"/>
          <w:sz w:val="22"/>
          <w:szCs w:val="22"/>
        </w:rPr>
        <w:t>Representativ</w:t>
      </w:r>
      <w:r w:rsidRPr="68457DCE" w:rsidR="3EEFDA11">
        <w:rPr>
          <w:rFonts w:ascii="Arial" w:hAnsi="Arial"/>
          <w:sz w:val="22"/>
          <w:szCs w:val="22"/>
        </w:rPr>
        <w:t>e. T</w:t>
      </w:r>
      <w:r w:rsidRPr="68457DCE" w:rsidR="68457DCE">
        <w:rPr>
          <w:rFonts w:ascii="Arial" w:hAnsi="Arial"/>
          <w:sz w:val="22"/>
          <w:szCs w:val="22"/>
        </w:rPr>
        <w:t>h</w:t>
      </w:r>
      <w:r w:rsidRPr="68457DCE" w:rsidR="6DF4D7FC">
        <w:rPr>
          <w:rFonts w:ascii="Arial" w:hAnsi="Arial"/>
          <w:sz w:val="22"/>
          <w:szCs w:val="22"/>
        </w:rPr>
        <w:t xml:space="preserve">e </w:t>
      </w:r>
      <w:r w:rsidRPr="68457DCE" w:rsidR="68457DCE">
        <w:rPr>
          <w:rFonts w:ascii="Arial" w:hAnsi="Arial"/>
          <w:sz w:val="22"/>
          <w:szCs w:val="22"/>
        </w:rPr>
        <w:t>$488,000 for salaries, is that affe</w:t>
      </w:r>
      <w:r w:rsidRPr="68457DCE" w:rsidR="68457DCE">
        <w:rPr>
          <w:rFonts w:ascii="Arial" w:hAnsi="Arial"/>
          <w:sz w:val="22"/>
          <w:szCs w:val="22"/>
        </w:rPr>
        <w:t>cted by the</w:t>
      </w:r>
      <w:r w:rsidRPr="68457DCE" w:rsidR="61208673">
        <w:rPr>
          <w:rFonts w:ascii="Arial" w:hAnsi="Arial"/>
          <w:sz w:val="22"/>
          <w:szCs w:val="22"/>
        </w:rPr>
        <w:t xml:space="preserve"> </w:t>
      </w:r>
      <w:r w:rsidRPr="68457DCE" w:rsidR="68457DCE">
        <w:rPr>
          <w:rFonts w:ascii="Arial" w:hAnsi="Arial"/>
          <w:sz w:val="22"/>
          <w:szCs w:val="22"/>
        </w:rPr>
        <w:t xml:space="preserve">increases to the salaries for the vacant positions </w:t>
      </w:r>
      <w:r w:rsidRPr="68457DCE" w:rsidR="68457DCE">
        <w:rPr>
          <w:rFonts w:ascii="Arial" w:hAnsi="Arial"/>
          <w:sz w:val="22"/>
          <w:szCs w:val="22"/>
        </w:rPr>
        <w:t>they've</w:t>
      </w:r>
      <w:r w:rsidRPr="68457DCE" w:rsidR="68457DCE">
        <w:rPr>
          <w:rFonts w:ascii="Arial" w:hAnsi="Arial"/>
          <w:sz w:val="22"/>
          <w:szCs w:val="22"/>
        </w:rPr>
        <w:t xml:space="preserve"> been hiring for that they </w:t>
      </w:r>
      <w:r w:rsidRPr="68457DCE" w:rsidR="68457DCE">
        <w:rPr>
          <w:rFonts w:ascii="Arial" w:hAnsi="Arial"/>
          <w:sz w:val="22"/>
          <w:szCs w:val="22"/>
        </w:rPr>
        <w:t>can't</w:t>
      </w:r>
      <w:r w:rsidRPr="68457DCE" w:rsidR="68457DCE">
        <w:rPr>
          <w:rFonts w:ascii="Arial" w:hAnsi="Arial"/>
          <w:sz w:val="22"/>
          <w:szCs w:val="22"/>
        </w:rPr>
        <w:t xml:space="preserve"> fill? </w:t>
      </w:r>
    </w:p>
    <w:p xmlns:wp14="http://schemas.microsoft.com/office/word/2010/wordml" w14:paraId="52E56223" wp14:textId="77777777">
      <w:pPr>
        <w:spacing w:after="0"/>
      </w:pPr>
    </w:p>
    <w:p xmlns:wp14="http://schemas.microsoft.com/office/word/2010/wordml" w14:paraId="5099D678" wp14:textId="77777777">
      <w:pPr>
        <w:spacing w:after="0"/>
      </w:pPr>
      <w:r>
        <w:rPr>
          <w:rFonts w:ascii="Arial" w:hAnsi="Arial"/>
          <w:color w:val="5D7284"/>
          <w:sz w:val="22"/>
        </w:rPr>
        <w:t>14:05</w:t>
      </w:r>
    </w:p>
    <w:p xmlns:wp14="http://schemas.microsoft.com/office/word/2010/wordml" w:rsidP="68457DCE" w14:paraId="520C79F9" wp14:textId="0ED13F6A">
      <w:pPr>
        <w:spacing w:after="0"/>
        <w:rPr>
          <w:rFonts w:ascii="Arial" w:hAnsi="Arial"/>
          <w:b w:val="1"/>
          <w:bCs w:val="1"/>
          <w:sz w:val="22"/>
          <w:szCs w:val="22"/>
        </w:rPr>
      </w:pPr>
      <w:r w:rsidRPr="68457DCE" w:rsidR="69436D9A">
        <w:rPr>
          <w:rFonts w:ascii="Arial" w:hAnsi="Arial"/>
          <w:b w:val="1"/>
          <w:bCs w:val="1"/>
          <w:sz w:val="22"/>
          <w:szCs w:val="22"/>
        </w:rPr>
        <w:t>Chair Rodriguez:</w:t>
      </w:r>
    </w:p>
    <w:p xmlns:wp14="http://schemas.microsoft.com/office/word/2010/wordml" w14:paraId="67E2AFA7" wp14:textId="11AA1F3C">
      <w:pPr>
        <w:spacing w:after="0"/>
        <w:rPr/>
      </w:pPr>
      <w:r w:rsidRPr="68457DCE" w:rsidR="69436D9A">
        <w:rPr>
          <w:rFonts w:ascii="Arial" w:hAnsi="Arial"/>
          <w:sz w:val="22"/>
          <w:szCs w:val="22"/>
        </w:rPr>
        <w:t>A</w:t>
      </w:r>
      <w:r w:rsidRPr="68457DCE" w:rsidR="68457DCE">
        <w:rPr>
          <w:rFonts w:ascii="Arial" w:hAnsi="Arial"/>
          <w:sz w:val="22"/>
          <w:szCs w:val="22"/>
        </w:rPr>
        <w:t xml:space="preserve">dministrative </w:t>
      </w:r>
      <w:r w:rsidRPr="68457DCE" w:rsidR="3FEEC6EA">
        <w:rPr>
          <w:rFonts w:ascii="Arial" w:hAnsi="Arial"/>
          <w:sz w:val="22"/>
          <w:szCs w:val="22"/>
        </w:rPr>
        <w:t>Li</w:t>
      </w:r>
      <w:r w:rsidRPr="68457DCE" w:rsidR="68457DCE">
        <w:rPr>
          <w:rFonts w:ascii="Arial" w:hAnsi="Arial"/>
          <w:sz w:val="22"/>
          <w:szCs w:val="22"/>
        </w:rPr>
        <w:t>aison</w:t>
      </w:r>
      <w:r w:rsidRPr="68457DCE" w:rsidR="2B642C50">
        <w:rPr>
          <w:rFonts w:ascii="Arial" w:hAnsi="Arial"/>
          <w:sz w:val="22"/>
          <w:szCs w:val="22"/>
        </w:rPr>
        <w:t xml:space="preserve"> Bram</w:t>
      </w:r>
    </w:p>
    <w:p xmlns:wp14="http://schemas.microsoft.com/office/word/2010/wordml" w:rsidP="68457DCE" w14:paraId="3DE830F7" wp14:textId="78E08E75">
      <w:pPr>
        <w:spacing w:after="0"/>
        <w:rPr>
          <w:rFonts w:ascii="Arial" w:hAnsi="Arial"/>
          <w:sz w:val="22"/>
          <w:szCs w:val="22"/>
        </w:rPr>
      </w:pPr>
    </w:p>
    <w:p xmlns:wp14="http://schemas.microsoft.com/office/word/2010/wordml" w:rsidP="68457DCE" w14:paraId="247B11D2" wp14:textId="0B9A43AE">
      <w:pPr>
        <w:spacing w:after="0"/>
        <w:rPr>
          <w:rFonts w:ascii="Arial" w:hAnsi="Arial"/>
          <w:b w:val="1"/>
          <w:bCs w:val="1"/>
          <w:sz w:val="22"/>
          <w:szCs w:val="22"/>
        </w:rPr>
      </w:pPr>
      <w:r w:rsidRPr="68457DCE" w:rsidR="2B642C50">
        <w:rPr>
          <w:rFonts w:ascii="Arial" w:hAnsi="Arial"/>
          <w:b w:val="1"/>
          <w:bCs w:val="1"/>
          <w:sz w:val="22"/>
          <w:szCs w:val="22"/>
        </w:rPr>
        <w:t>AL Bram:</w:t>
      </w:r>
    </w:p>
    <w:p xmlns:wp14="http://schemas.microsoft.com/office/word/2010/wordml" w:rsidP="68457DCE" w14:paraId="6A498710" wp14:textId="560295D5">
      <w:pPr>
        <w:spacing w:after="0"/>
        <w:rPr>
          <w:rFonts w:ascii="Arial" w:hAnsi="Arial"/>
          <w:sz w:val="22"/>
          <w:szCs w:val="22"/>
        </w:rPr>
      </w:pPr>
      <w:r w:rsidRPr="68457DCE" w:rsidR="68457DCE">
        <w:rPr>
          <w:rFonts w:ascii="Arial" w:hAnsi="Arial"/>
          <w:sz w:val="22"/>
          <w:szCs w:val="22"/>
        </w:rPr>
        <w:t xml:space="preserve">So that number, based on the date that these conditions are </w:t>
      </w:r>
      <w:r w:rsidRPr="68457DCE" w:rsidR="68457DCE">
        <w:rPr>
          <w:rFonts w:ascii="Arial" w:hAnsi="Arial"/>
          <w:sz w:val="22"/>
          <w:szCs w:val="22"/>
        </w:rPr>
        <w:t>reviewed</w:t>
      </w:r>
      <w:r w:rsidRPr="68457DCE" w:rsidR="68457DCE">
        <w:rPr>
          <w:rFonts w:ascii="Arial" w:hAnsi="Arial"/>
          <w:sz w:val="22"/>
          <w:szCs w:val="22"/>
        </w:rPr>
        <w:t xml:space="preserve"> does not include increases as a result of the compensation administration</w:t>
      </w:r>
      <w:r w:rsidRPr="68457DCE" w:rsidR="0B668065">
        <w:rPr>
          <w:rFonts w:ascii="Arial" w:hAnsi="Arial"/>
          <w:sz w:val="22"/>
          <w:szCs w:val="22"/>
        </w:rPr>
        <w:t xml:space="preserve"> initiative. </w:t>
      </w:r>
      <w:r w:rsidRPr="68457DCE" w:rsidR="68457DCE">
        <w:rPr>
          <w:rFonts w:ascii="Arial" w:hAnsi="Arial"/>
          <w:sz w:val="22"/>
          <w:szCs w:val="22"/>
        </w:rPr>
        <w:t>We told office</w:t>
      </w:r>
      <w:r w:rsidRPr="68457DCE" w:rsidR="1C1E9328">
        <w:rPr>
          <w:rFonts w:ascii="Arial" w:hAnsi="Arial"/>
          <w:sz w:val="22"/>
          <w:szCs w:val="22"/>
        </w:rPr>
        <w:t>s</w:t>
      </w:r>
      <w:r w:rsidRPr="68457DCE" w:rsidR="68457DCE">
        <w:rPr>
          <w:rFonts w:ascii="Arial" w:hAnsi="Arial"/>
          <w:sz w:val="22"/>
          <w:szCs w:val="22"/>
        </w:rPr>
        <w:t xml:space="preserve"> that we would take care of the back end so Jennifer</w:t>
      </w:r>
      <w:r w:rsidRPr="68457DCE" w:rsidR="609C5451">
        <w:rPr>
          <w:rFonts w:ascii="Arial" w:hAnsi="Arial"/>
          <w:sz w:val="22"/>
          <w:szCs w:val="22"/>
        </w:rPr>
        <w:t>... *</w:t>
      </w:r>
      <w:r w:rsidRPr="68457DCE" w:rsidR="609C5451">
        <w:rPr>
          <w:rFonts w:ascii="Arial" w:hAnsi="Arial"/>
          <w:sz w:val="22"/>
          <w:szCs w:val="22"/>
        </w:rPr>
        <w:t>indistinguishable.*</w:t>
      </w:r>
      <w:r w:rsidRPr="68457DCE" w:rsidR="609C5451">
        <w:rPr>
          <w:rFonts w:ascii="Arial" w:hAnsi="Arial"/>
          <w:sz w:val="22"/>
          <w:szCs w:val="22"/>
        </w:rPr>
        <w:t xml:space="preserve"> </w:t>
      </w:r>
      <w:r w:rsidRPr="68457DCE" w:rsidR="68457DCE">
        <w:rPr>
          <w:rFonts w:ascii="Arial" w:hAnsi="Arial"/>
          <w:sz w:val="22"/>
          <w:szCs w:val="22"/>
        </w:rPr>
        <w:t xml:space="preserve">And </w:t>
      </w:r>
      <w:r w:rsidRPr="68457DCE" w:rsidR="68457DCE">
        <w:rPr>
          <w:rFonts w:ascii="Arial" w:hAnsi="Arial"/>
          <w:sz w:val="22"/>
          <w:szCs w:val="22"/>
        </w:rPr>
        <w:t>we'd</w:t>
      </w:r>
      <w:r w:rsidRPr="68457DCE" w:rsidR="68457DCE">
        <w:rPr>
          <w:rFonts w:ascii="Arial" w:hAnsi="Arial"/>
          <w:sz w:val="22"/>
          <w:szCs w:val="22"/>
        </w:rPr>
        <w:t xml:space="preserve"> have to remember in the fiscal year 25 </w:t>
      </w:r>
      <w:r w:rsidRPr="68457DCE" w:rsidR="68E14B58">
        <w:rPr>
          <w:rFonts w:ascii="Arial" w:hAnsi="Arial"/>
          <w:sz w:val="22"/>
          <w:szCs w:val="22"/>
        </w:rPr>
        <w:t xml:space="preserve">when </w:t>
      </w:r>
      <w:r w:rsidRPr="68457DCE" w:rsidR="68457DCE">
        <w:rPr>
          <w:rFonts w:ascii="Arial" w:hAnsi="Arial"/>
          <w:sz w:val="22"/>
          <w:szCs w:val="22"/>
        </w:rPr>
        <w:t>we ha</w:t>
      </w:r>
      <w:r w:rsidRPr="68457DCE" w:rsidR="2F98864B">
        <w:rPr>
          <w:rFonts w:ascii="Arial" w:hAnsi="Arial"/>
          <w:sz w:val="22"/>
          <w:szCs w:val="22"/>
        </w:rPr>
        <w:t xml:space="preserve">d </w:t>
      </w:r>
      <w:r w:rsidRPr="68457DCE" w:rsidR="68457DCE">
        <w:rPr>
          <w:rFonts w:ascii="Arial" w:hAnsi="Arial"/>
          <w:sz w:val="22"/>
          <w:szCs w:val="22"/>
        </w:rPr>
        <w:t xml:space="preserve">that $400,000 </w:t>
      </w:r>
      <w:r w:rsidRPr="68457DCE" w:rsidR="6521BFDC">
        <w:rPr>
          <w:rFonts w:ascii="Arial" w:hAnsi="Arial"/>
          <w:sz w:val="22"/>
          <w:szCs w:val="22"/>
        </w:rPr>
        <w:t>r</w:t>
      </w:r>
      <w:r w:rsidRPr="68457DCE" w:rsidR="68457DCE">
        <w:rPr>
          <w:rFonts w:ascii="Arial" w:hAnsi="Arial"/>
          <w:sz w:val="22"/>
          <w:szCs w:val="22"/>
        </w:rPr>
        <w:t>andom</w:t>
      </w:r>
      <w:r w:rsidRPr="68457DCE" w:rsidR="36E03403">
        <w:rPr>
          <w:rFonts w:ascii="Arial" w:hAnsi="Arial"/>
          <w:sz w:val="22"/>
          <w:szCs w:val="22"/>
        </w:rPr>
        <w:t xml:space="preserve">.... </w:t>
      </w:r>
      <w:r w:rsidRPr="68457DCE" w:rsidR="68457DCE">
        <w:rPr>
          <w:rFonts w:ascii="Arial" w:hAnsi="Arial"/>
          <w:sz w:val="22"/>
          <w:szCs w:val="22"/>
        </w:rPr>
        <w:t>will be able to, you know, increase numbers and that does address the need for increased s</w:t>
      </w:r>
      <w:r w:rsidRPr="68457DCE" w:rsidR="4C2532FD">
        <w:rPr>
          <w:rFonts w:ascii="Arial" w:hAnsi="Arial"/>
          <w:sz w:val="22"/>
          <w:szCs w:val="22"/>
        </w:rPr>
        <w:t>alaries.</w:t>
      </w:r>
    </w:p>
    <w:p xmlns:wp14="http://schemas.microsoft.com/office/word/2010/wordml" w14:paraId="07547A01" wp14:textId="77777777">
      <w:pPr>
        <w:spacing w:after="0"/>
      </w:pPr>
    </w:p>
    <w:p xmlns:wp14="http://schemas.microsoft.com/office/word/2010/wordml" w14:paraId="09B37B4D" wp14:textId="77777777">
      <w:pPr>
        <w:spacing w:after="0"/>
      </w:pPr>
      <w:r>
        <w:rPr>
          <w:rFonts w:ascii="Arial" w:hAnsi="Arial"/>
          <w:color w:val="5D7284"/>
          <w:sz w:val="22"/>
        </w:rPr>
        <w:t>14:44</w:t>
      </w:r>
    </w:p>
    <w:p xmlns:wp14="http://schemas.microsoft.com/office/word/2010/wordml" w:rsidP="68457DCE" w14:paraId="280F2576" wp14:textId="02BB6CEF">
      <w:pPr>
        <w:spacing w:after="0"/>
        <w:rPr>
          <w:rFonts w:ascii="Arial" w:hAnsi="Arial"/>
          <w:b w:val="1"/>
          <w:bCs w:val="1"/>
          <w:sz w:val="22"/>
          <w:szCs w:val="22"/>
        </w:rPr>
      </w:pPr>
      <w:r w:rsidRPr="68457DCE" w:rsidR="4BA55723">
        <w:rPr>
          <w:rFonts w:ascii="Arial" w:hAnsi="Arial"/>
          <w:b w:val="1"/>
          <w:bCs w:val="1"/>
          <w:sz w:val="22"/>
          <w:szCs w:val="22"/>
        </w:rPr>
        <w:t>Chair</w:t>
      </w:r>
      <w:r w:rsidRPr="68457DCE" w:rsidR="4BA55723">
        <w:rPr>
          <w:rFonts w:ascii="Arial" w:hAnsi="Arial"/>
          <w:b w:val="1"/>
          <w:bCs w:val="1"/>
          <w:sz w:val="22"/>
          <w:szCs w:val="22"/>
        </w:rPr>
        <w:t xml:space="preserve"> Rodriguez:</w:t>
      </w:r>
    </w:p>
    <w:p xmlns:wp14="http://schemas.microsoft.com/office/word/2010/wordml" w14:paraId="5625B81A" wp14:textId="58D26927">
      <w:pPr>
        <w:spacing w:after="0"/>
        <w:rPr/>
      </w:pPr>
      <w:r w:rsidRPr="68457DCE" w:rsidR="4BA55723">
        <w:rPr>
          <w:rFonts w:ascii="Arial" w:hAnsi="Arial"/>
          <w:sz w:val="22"/>
          <w:szCs w:val="22"/>
        </w:rPr>
        <w:t>A</w:t>
      </w:r>
      <w:r w:rsidRPr="68457DCE" w:rsidR="68457DCE">
        <w:rPr>
          <w:rFonts w:ascii="Arial" w:hAnsi="Arial"/>
          <w:sz w:val="22"/>
          <w:szCs w:val="22"/>
        </w:rPr>
        <w:t xml:space="preserve">re there any further questions? </w:t>
      </w:r>
      <w:r w:rsidRPr="68457DCE" w:rsidR="2E4069C6">
        <w:rPr>
          <w:rFonts w:ascii="Arial" w:hAnsi="Arial"/>
          <w:sz w:val="22"/>
          <w:szCs w:val="22"/>
        </w:rPr>
        <w:t>A</w:t>
      </w:r>
      <w:r w:rsidRPr="68457DCE" w:rsidR="68457DCE">
        <w:rPr>
          <w:rFonts w:ascii="Arial" w:hAnsi="Arial"/>
          <w:sz w:val="22"/>
          <w:szCs w:val="22"/>
        </w:rPr>
        <w:t xml:space="preserve">dministrative </w:t>
      </w:r>
      <w:r w:rsidRPr="68457DCE" w:rsidR="39712120">
        <w:rPr>
          <w:rFonts w:ascii="Arial" w:hAnsi="Arial"/>
          <w:sz w:val="22"/>
          <w:szCs w:val="22"/>
        </w:rPr>
        <w:t>Liaison Bram</w:t>
      </w:r>
      <w:r w:rsidRPr="68457DCE" w:rsidR="68457DCE">
        <w:rPr>
          <w:rFonts w:ascii="Arial" w:hAnsi="Arial"/>
          <w:sz w:val="22"/>
          <w:szCs w:val="22"/>
        </w:rPr>
        <w:t>, I do have a general HR question</w:t>
      </w:r>
      <w:r w:rsidRPr="68457DCE" w:rsidR="46ED9B6B">
        <w:rPr>
          <w:rFonts w:ascii="Arial" w:hAnsi="Arial"/>
          <w:sz w:val="22"/>
          <w:szCs w:val="22"/>
        </w:rPr>
        <w:t>.</w:t>
      </w:r>
      <w:r w:rsidRPr="68457DCE" w:rsidR="68457DCE">
        <w:rPr>
          <w:rFonts w:ascii="Arial" w:hAnsi="Arial"/>
          <w:sz w:val="22"/>
          <w:szCs w:val="22"/>
        </w:rPr>
        <w:t xml:space="preserve"> </w:t>
      </w:r>
      <w:r w:rsidRPr="68457DCE" w:rsidR="68457DCE">
        <w:rPr>
          <w:rFonts w:ascii="Arial" w:hAnsi="Arial"/>
          <w:sz w:val="22"/>
          <w:szCs w:val="22"/>
        </w:rPr>
        <w:t>it</w:t>
      </w:r>
      <w:r w:rsidRPr="68457DCE" w:rsidR="68457DCE">
        <w:rPr>
          <w:rFonts w:ascii="Arial" w:hAnsi="Arial"/>
          <w:sz w:val="22"/>
          <w:szCs w:val="22"/>
        </w:rPr>
        <w:t xml:space="preserve"> related to </w:t>
      </w:r>
      <w:r w:rsidRPr="68457DCE" w:rsidR="68457DCE">
        <w:rPr>
          <w:rFonts w:ascii="Arial" w:hAnsi="Arial"/>
          <w:sz w:val="22"/>
          <w:szCs w:val="22"/>
        </w:rPr>
        <w:t>I</w:t>
      </w:r>
      <w:r w:rsidRPr="68457DCE" w:rsidR="68457DCE">
        <w:rPr>
          <w:rFonts w:ascii="Arial" w:hAnsi="Arial"/>
          <w:sz w:val="22"/>
          <w:szCs w:val="22"/>
        </w:rPr>
        <w:t xml:space="preserve"> know we discussed this as far as the other salary </w:t>
      </w:r>
      <w:r w:rsidRPr="68457DCE" w:rsidR="1B90D8BC">
        <w:rPr>
          <w:rFonts w:ascii="Arial" w:hAnsi="Arial"/>
          <w:sz w:val="22"/>
          <w:szCs w:val="22"/>
        </w:rPr>
        <w:t>a</w:t>
      </w:r>
      <w:r w:rsidRPr="68457DCE" w:rsidR="68457DCE">
        <w:rPr>
          <w:rFonts w:ascii="Arial" w:hAnsi="Arial"/>
          <w:sz w:val="22"/>
          <w:szCs w:val="22"/>
        </w:rPr>
        <w:t xml:space="preserve">nd also, when Mr. </w:t>
      </w:r>
      <w:r w:rsidRPr="68457DCE" w:rsidR="68457DCE">
        <w:rPr>
          <w:rFonts w:ascii="Arial" w:hAnsi="Arial"/>
          <w:sz w:val="22"/>
          <w:szCs w:val="22"/>
        </w:rPr>
        <w:t>Mc</w:t>
      </w:r>
      <w:r w:rsidRPr="68457DCE" w:rsidR="76A6ECD0">
        <w:rPr>
          <w:rFonts w:ascii="Arial" w:hAnsi="Arial"/>
          <w:sz w:val="22"/>
          <w:szCs w:val="22"/>
        </w:rPr>
        <w:t>Kernick</w:t>
      </w:r>
      <w:r w:rsidRPr="68457DCE" w:rsidR="68457DCE">
        <w:rPr>
          <w:rFonts w:ascii="Arial" w:hAnsi="Arial"/>
          <w:sz w:val="22"/>
          <w:szCs w:val="22"/>
        </w:rPr>
        <w:t xml:space="preserve"> went to the conference for when other student legal services, big 10 equivalence, he did</w:t>
      </w:r>
      <w:r w:rsidRPr="68457DCE" w:rsidR="38DFAC6D">
        <w:rPr>
          <w:rFonts w:ascii="Arial" w:hAnsi="Arial"/>
          <w:sz w:val="22"/>
          <w:szCs w:val="22"/>
        </w:rPr>
        <w:t xml:space="preserve"> </w:t>
      </w:r>
      <w:r w:rsidRPr="68457DCE" w:rsidR="68457DCE">
        <w:rPr>
          <w:rFonts w:ascii="Arial" w:hAnsi="Arial"/>
          <w:sz w:val="22"/>
          <w:szCs w:val="22"/>
        </w:rPr>
        <w:t>have a salary comparison in terms of like retention and recruitment</w:t>
      </w:r>
      <w:r w:rsidRPr="68457DCE" w:rsidR="51502931">
        <w:rPr>
          <w:rFonts w:ascii="Arial" w:hAnsi="Arial"/>
          <w:sz w:val="22"/>
          <w:szCs w:val="22"/>
        </w:rPr>
        <w:t>. W</w:t>
      </w:r>
      <w:r w:rsidRPr="68457DCE" w:rsidR="68457DCE">
        <w:rPr>
          <w:rFonts w:ascii="Arial" w:hAnsi="Arial"/>
          <w:sz w:val="22"/>
          <w:szCs w:val="22"/>
        </w:rPr>
        <w:t xml:space="preserve">e can add to ask </w:t>
      </w:r>
      <w:r w:rsidRPr="68457DCE" w:rsidR="5CCFD431">
        <w:rPr>
          <w:rFonts w:ascii="Arial" w:hAnsi="Arial"/>
          <w:sz w:val="22"/>
          <w:szCs w:val="22"/>
        </w:rPr>
        <w:t xml:space="preserve">Dan </w:t>
      </w:r>
      <w:r w:rsidRPr="68457DCE" w:rsidR="68457DCE">
        <w:rPr>
          <w:rFonts w:ascii="Arial" w:hAnsi="Arial"/>
          <w:sz w:val="22"/>
          <w:szCs w:val="22"/>
        </w:rPr>
        <w:t xml:space="preserve">this especially, but I noticed, I </w:t>
      </w:r>
      <w:r w:rsidRPr="68457DCE" w:rsidR="68457DCE">
        <w:rPr>
          <w:rFonts w:ascii="Arial" w:hAnsi="Arial"/>
          <w:sz w:val="22"/>
          <w:szCs w:val="22"/>
        </w:rPr>
        <w:t>don't</w:t>
      </w:r>
      <w:r w:rsidRPr="68457DCE" w:rsidR="68457DCE">
        <w:rPr>
          <w:rFonts w:ascii="Arial" w:hAnsi="Arial"/>
          <w:sz w:val="22"/>
          <w:szCs w:val="22"/>
        </w:rPr>
        <w:t xml:space="preserve"> think it was a major increase to be </w:t>
      </w:r>
      <w:r w:rsidRPr="68457DCE" w:rsidR="7895AA3E">
        <w:rPr>
          <w:rFonts w:ascii="Arial" w:hAnsi="Arial"/>
          <w:sz w:val="22"/>
          <w:szCs w:val="22"/>
        </w:rPr>
        <w:t xml:space="preserve">up </w:t>
      </w:r>
      <w:r w:rsidRPr="68457DCE" w:rsidR="68457DCE">
        <w:rPr>
          <w:rFonts w:ascii="Arial" w:hAnsi="Arial"/>
          <w:sz w:val="22"/>
          <w:szCs w:val="22"/>
        </w:rPr>
        <w:t xml:space="preserve">to par with the other salaried areas, which is fine, especially in consideration of </w:t>
      </w:r>
      <w:r w:rsidRPr="68457DCE" w:rsidR="7FF1A56B">
        <w:rPr>
          <w:rFonts w:ascii="Arial" w:hAnsi="Arial"/>
          <w:sz w:val="22"/>
          <w:szCs w:val="22"/>
        </w:rPr>
        <w:t xml:space="preserve">fiscal year </w:t>
      </w:r>
      <w:r w:rsidRPr="68457DCE" w:rsidR="68457DCE">
        <w:rPr>
          <w:rFonts w:ascii="Arial" w:hAnsi="Arial"/>
          <w:sz w:val="22"/>
          <w:szCs w:val="22"/>
        </w:rPr>
        <w:t>26. But are you aware of any other retention or recruitment problems that may exist or anything outside of the compensation modernization package that did the</w:t>
      </w:r>
      <w:r w:rsidRPr="68457DCE" w:rsidR="68457DCE">
        <w:rPr>
          <w:rFonts w:ascii="Arial" w:hAnsi="Arial"/>
          <w:sz w:val="22"/>
          <w:szCs w:val="22"/>
        </w:rPr>
        <w:t xml:space="preserve">y </w:t>
      </w:r>
      <w:r w:rsidRPr="68457DCE" w:rsidR="68457DCE">
        <w:rPr>
          <w:rFonts w:ascii="Arial" w:hAnsi="Arial"/>
          <w:sz w:val="22"/>
          <w:szCs w:val="22"/>
        </w:rPr>
        <w:t>include</w:t>
      </w:r>
      <w:r w:rsidRPr="68457DCE" w:rsidR="68457DCE">
        <w:rPr>
          <w:rFonts w:ascii="Arial" w:hAnsi="Arial"/>
          <w:sz w:val="22"/>
          <w:szCs w:val="22"/>
        </w:rPr>
        <w:t>? Any?</w:t>
      </w:r>
    </w:p>
    <w:p xmlns:wp14="http://schemas.microsoft.com/office/word/2010/wordml" w14:paraId="5043CB0F" wp14:textId="77777777">
      <w:pPr>
        <w:spacing w:after="0"/>
      </w:pPr>
    </w:p>
    <w:p xmlns:wp14="http://schemas.microsoft.com/office/word/2010/wordml" w14:paraId="0447C0A3" wp14:textId="77777777">
      <w:pPr>
        <w:spacing w:after="0"/>
      </w:pPr>
      <w:r>
        <w:rPr>
          <w:rFonts w:ascii="Arial" w:hAnsi="Arial"/>
          <w:color w:val="5D7284"/>
          <w:sz w:val="22"/>
        </w:rPr>
        <w:t>15:39</w:t>
      </w:r>
    </w:p>
    <w:p xmlns:wp14="http://schemas.microsoft.com/office/word/2010/wordml" w14:paraId="65E4CB2B" wp14:textId="0670CDE2">
      <w:pPr>
        <w:spacing w:after="0"/>
        <w:rPr/>
      </w:pPr>
      <w:r w:rsidRPr="68457DCE" w:rsidR="7E1DB313">
        <w:rPr>
          <w:rFonts w:ascii="Arial" w:hAnsi="Arial"/>
          <w:b w:val="1"/>
          <w:bCs w:val="1"/>
          <w:sz w:val="22"/>
          <w:szCs w:val="22"/>
        </w:rPr>
        <w:t>AL Bram:</w:t>
      </w:r>
    </w:p>
    <w:p xmlns:wp14="http://schemas.microsoft.com/office/word/2010/wordml" w:rsidP="68457DCE" w14:paraId="2713C1A2" wp14:textId="0CC1FF74">
      <w:pPr>
        <w:spacing w:after="0"/>
        <w:rPr>
          <w:rFonts w:ascii="Arial" w:hAnsi="Arial"/>
          <w:sz w:val="22"/>
          <w:szCs w:val="22"/>
        </w:rPr>
      </w:pPr>
      <w:r w:rsidRPr="68457DCE" w:rsidR="68457DCE">
        <w:rPr>
          <w:rFonts w:ascii="Arial" w:hAnsi="Arial"/>
          <w:sz w:val="22"/>
          <w:szCs w:val="22"/>
        </w:rPr>
        <w:t>I'm</w:t>
      </w:r>
      <w:r w:rsidRPr="68457DCE" w:rsidR="68457DCE">
        <w:rPr>
          <w:rFonts w:ascii="Arial" w:hAnsi="Arial"/>
          <w:sz w:val="22"/>
          <w:szCs w:val="22"/>
        </w:rPr>
        <w:t xml:space="preserve"> not aware of anything else, the </w:t>
      </w:r>
      <w:r w:rsidRPr="68457DCE" w:rsidR="68457DCE">
        <w:rPr>
          <w:rFonts w:ascii="Arial" w:hAnsi="Arial"/>
          <w:sz w:val="22"/>
          <w:szCs w:val="22"/>
        </w:rPr>
        <w:t>big thing</w:t>
      </w:r>
      <w:r w:rsidRPr="68457DCE" w:rsidR="68457DCE">
        <w:rPr>
          <w:rFonts w:ascii="Arial" w:hAnsi="Arial"/>
          <w:sz w:val="22"/>
          <w:szCs w:val="22"/>
        </w:rPr>
        <w:t xml:space="preserve"> that I always talked about was just the low salary was the major factor, </w:t>
      </w:r>
      <w:r w:rsidRPr="68457DCE" w:rsidR="68457DCE">
        <w:rPr>
          <w:rFonts w:ascii="Arial" w:hAnsi="Arial"/>
          <w:sz w:val="22"/>
          <w:szCs w:val="22"/>
        </w:rPr>
        <w:t>impacting</w:t>
      </w:r>
      <w:r w:rsidRPr="68457DCE" w:rsidR="68457DCE">
        <w:rPr>
          <w:rFonts w:ascii="Arial" w:hAnsi="Arial"/>
          <w:sz w:val="22"/>
          <w:szCs w:val="22"/>
        </w:rPr>
        <w:t xml:space="preserve"> their ability to recruit people. I think the immigration lawyer has always been a little difficult to </w:t>
      </w:r>
      <w:r w:rsidRPr="68457DCE" w:rsidR="68457DCE">
        <w:rPr>
          <w:rFonts w:ascii="Arial" w:hAnsi="Arial"/>
          <w:sz w:val="22"/>
          <w:szCs w:val="22"/>
        </w:rPr>
        <w:t>identify</w:t>
      </w:r>
      <w:r w:rsidRPr="68457DCE" w:rsidR="68457DCE">
        <w:rPr>
          <w:rFonts w:ascii="Arial" w:hAnsi="Arial"/>
          <w:sz w:val="22"/>
          <w:szCs w:val="22"/>
        </w:rPr>
        <w:t xml:space="preserve">. And </w:t>
      </w:r>
      <w:r w:rsidRPr="68457DCE" w:rsidR="68457DCE">
        <w:rPr>
          <w:rFonts w:ascii="Arial" w:hAnsi="Arial"/>
          <w:sz w:val="22"/>
          <w:szCs w:val="22"/>
        </w:rPr>
        <w:t>it's</w:t>
      </w:r>
      <w:r w:rsidRPr="68457DCE" w:rsidR="68457DCE">
        <w:rPr>
          <w:rFonts w:ascii="Arial" w:hAnsi="Arial"/>
          <w:sz w:val="22"/>
          <w:szCs w:val="22"/>
        </w:rPr>
        <w:t xml:space="preserve"> a pretty niche</w:t>
      </w:r>
      <w:r w:rsidRPr="68457DCE" w:rsidR="71B92BC8">
        <w:rPr>
          <w:rFonts w:ascii="Arial" w:hAnsi="Arial"/>
          <w:sz w:val="22"/>
          <w:szCs w:val="22"/>
        </w:rPr>
        <w:t>..</w:t>
      </w:r>
      <w:r w:rsidRPr="68457DCE" w:rsidR="68457DCE">
        <w:rPr>
          <w:rFonts w:ascii="Arial" w:hAnsi="Arial"/>
          <w:sz w:val="22"/>
          <w:szCs w:val="22"/>
        </w:rPr>
        <w:t xml:space="preserve">. </w:t>
      </w:r>
      <w:r w:rsidRPr="68457DCE" w:rsidR="68457DCE">
        <w:rPr>
          <w:rFonts w:ascii="Arial" w:hAnsi="Arial"/>
          <w:sz w:val="22"/>
          <w:szCs w:val="22"/>
        </w:rPr>
        <w:t>It's</w:t>
      </w:r>
      <w:r w:rsidRPr="68457DCE" w:rsidR="68457DCE">
        <w:rPr>
          <w:rFonts w:ascii="Arial" w:hAnsi="Arial"/>
          <w:sz w:val="22"/>
          <w:szCs w:val="22"/>
        </w:rPr>
        <w:t xml:space="preserve"> more of a function</w:t>
      </w:r>
      <w:r w:rsidRPr="68457DCE" w:rsidR="3C4E035D">
        <w:rPr>
          <w:rFonts w:ascii="Arial" w:hAnsi="Arial"/>
          <w:sz w:val="22"/>
          <w:szCs w:val="22"/>
        </w:rPr>
        <w:t xml:space="preserve"> of </w:t>
      </w:r>
      <w:r w:rsidRPr="68457DCE" w:rsidR="3C4E035D">
        <w:rPr>
          <w:rFonts w:ascii="Arial" w:hAnsi="Arial"/>
          <w:sz w:val="22"/>
          <w:szCs w:val="22"/>
        </w:rPr>
        <w:t>their</w:t>
      </w:r>
      <w:r w:rsidRPr="68457DCE" w:rsidR="3C4E035D">
        <w:rPr>
          <w:rFonts w:ascii="Arial" w:hAnsi="Arial"/>
          <w:sz w:val="22"/>
          <w:szCs w:val="22"/>
        </w:rPr>
        <w:t xml:space="preserve"> role.</w:t>
      </w:r>
    </w:p>
    <w:p xmlns:wp14="http://schemas.microsoft.com/office/word/2010/wordml" w14:paraId="07459315" wp14:textId="77777777">
      <w:pPr>
        <w:spacing w:after="0"/>
      </w:pPr>
    </w:p>
    <w:p xmlns:wp14="http://schemas.microsoft.com/office/word/2010/wordml" w14:paraId="36BEAEA0" wp14:textId="77777777">
      <w:pPr>
        <w:spacing w:after="0"/>
      </w:pPr>
      <w:r>
        <w:rPr>
          <w:rFonts w:ascii="Arial" w:hAnsi="Arial"/>
          <w:color w:val="5D7284"/>
          <w:sz w:val="22"/>
        </w:rPr>
        <w:t>16:10</w:t>
      </w:r>
    </w:p>
    <w:p xmlns:wp14="http://schemas.microsoft.com/office/word/2010/wordml" w:rsidP="68457DCE" w14:paraId="5F6A5B59" wp14:textId="32283358">
      <w:pPr>
        <w:spacing w:after="0"/>
        <w:rPr>
          <w:rFonts w:ascii="Arial" w:hAnsi="Arial"/>
          <w:b w:val="1"/>
          <w:bCs w:val="1"/>
          <w:sz w:val="22"/>
          <w:szCs w:val="22"/>
        </w:rPr>
      </w:pPr>
      <w:r w:rsidRPr="68457DCE" w:rsidR="104911FC">
        <w:rPr>
          <w:rFonts w:ascii="Arial" w:hAnsi="Arial"/>
          <w:b w:val="1"/>
          <w:bCs w:val="1"/>
          <w:sz w:val="22"/>
          <w:szCs w:val="22"/>
        </w:rPr>
        <w:t>Chair Rodriguez:</w:t>
      </w:r>
    </w:p>
    <w:p xmlns:wp14="http://schemas.microsoft.com/office/word/2010/wordml" w:rsidP="68457DCE" w14:paraId="01CFF735" wp14:textId="27CF420F">
      <w:pPr>
        <w:spacing w:after="0"/>
        <w:rPr>
          <w:rFonts w:ascii="Arial" w:hAnsi="Arial"/>
          <w:sz w:val="22"/>
          <w:szCs w:val="22"/>
        </w:rPr>
      </w:pPr>
      <w:r w:rsidRPr="68457DCE" w:rsidR="68457DCE">
        <w:rPr>
          <w:rFonts w:ascii="Arial" w:hAnsi="Arial"/>
          <w:sz w:val="22"/>
          <w:szCs w:val="22"/>
        </w:rPr>
        <w:t xml:space="preserve">Any other questions? </w:t>
      </w:r>
      <w:r w:rsidRPr="68457DCE" w:rsidR="68457DCE">
        <w:rPr>
          <w:rFonts w:ascii="Arial" w:hAnsi="Arial"/>
          <w:sz w:val="22"/>
          <w:szCs w:val="22"/>
        </w:rPr>
        <w:t>We'll</w:t>
      </w:r>
      <w:r w:rsidRPr="68457DCE" w:rsidR="68457DCE">
        <w:rPr>
          <w:rFonts w:ascii="Arial" w:hAnsi="Arial"/>
          <w:sz w:val="22"/>
          <w:szCs w:val="22"/>
        </w:rPr>
        <w:t xml:space="preserve"> now move into discussion, is there any discussion? Seeing no discussion, </w:t>
      </w:r>
      <w:r w:rsidRPr="68457DCE" w:rsidR="68457DCE">
        <w:rPr>
          <w:rFonts w:ascii="Arial" w:hAnsi="Arial"/>
          <w:sz w:val="22"/>
          <w:szCs w:val="22"/>
        </w:rPr>
        <w:t>we'll</w:t>
      </w:r>
      <w:r w:rsidRPr="68457DCE" w:rsidR="68457DCE">
        <w:rPr>
          <w:rFonts w:ascii="Arial" w:hAnsi="Arial"/>
          <w:sz w:val="22"/>
          <w:szCs w:val="22"/>
        </w:rPr>
        <w:t xml:space="preserve"> now </w:t>
      </w:r>
      <w:r w:rsidRPr="68457DCE" w:rsidR="68457DCE">
        <w:rPr>
          <w:rFonts w:ascii="Arial" w:hAnsi="Arial"/>
          <w:sz w:val="22"/>
          <w:szCs w:val="22"/>
        </w:rPr>
        <w:t>move into</w:t>
      </w:r>
      <w:r w:rsidRPr="68457DCE" w:rsidR="68457DCE">
        <w:rPr>
          <w:rFonts w:ascii="Arial" w:hAnsi="Arial"/>
          <w:sz w:val="22"/>
          <w:szCs w:val="22"/>
        </w:rPr>
        <w:t xml:space="preserve"> Counseling and Psychological Services. Again, this is </w:t>
      </w:r>
      <w:r w:rsidRPr="68457DCE" w:rsidR="68457DCE">
        <w:rPr>
          <w:rFonts w:ascii="Arial" w:hAnsi="Arial"/>
          <w:sz w:val="22"/>
          <w:szCs w:val="22"/>
        </w:rPr>
        <w:t>another</w:t>
      </w:r>
      <w:r w:rsidRPr="68457DCE" w:rsidR="68457DCE">
        <w:rPr>
          <w:rFonts w:ascii="Arial" w:hAnsi="Arial"/>
          <w:sz w:val="22"/>
          <w:szCs w:val="22"/>
        </w:rPr>
        <w:t xml:space="preserve"> I think, really helpful </w:t>
      </w:r>
      <w:r w:rsidRPr="68457DCE" w:rsidR="71E87E39">
        <w:rPr>
          <w:rFonts w:ascii="Arial" w:hAnsi="Arial"/>
          <w:sz w:val="22"/>
          <w:szCs w:val="22"/>
        </w:rPr>
        <w:t>breakdown</w:t>
      </w:r>
      <w:r w:rsidRPr="68457DCE" w:rsidR="68457DCE">
        <w:rPr>
          <w:rFonts w:ascii="Arial" w:hAnsi="Arial"/>
          <w:sz w:val="22"/>
          <w:szCs w:val="22"/>
        </w:rPr>
        <w:t xml:space="preserve">. </w:t>
      </w:r>
      <w:r w:rsidRPr="68457DCE" w:rsidR="68457DCE">
        <w:rPr>
          <w:rFonts w:ascii="Arial" w:hAnsi="Arial"/>
          <w:sz w:val="22"/>
          <w:szCs w:val="22"/>
        </w:rPr>
        <w:t>It's actually not as complex as previous years in terms of the</w:t>
      </w:r>
      <w:r w:rsidRPr="68457DCE" w:rsidR="7D9980F1">
        <w:rPr>
          <w:rFonts w:ascii="Arial" w:hAnsi="Arial"/>
          <w:sz w:val="22"/>
          <w:szCs w:val="22"/>
        </w:rPr>
        <w:t xml:space="preserve">m </w:t>
      </w:r>
      <w:r w:rsidRPr="68457DCE" w:rsidR="68457DCE">
        <w:rPr>
          <w:rFonts w:ascii="Arial" w:hAnsi="Arial"/>
          <w:sz w:val="22"/>
          <w:szCs w:val="22"/>
        </w:rPr>
        <w:t>just requesting adjusted GSI.</w:t>
      </w:r>
      <w:r w:rsidRPr="68457DCE" w:rsidR="68457DCE">
        <w:rPr>
          <w:rFonts w:ascii="Arial" w:hAnsi="Arial"/>
          <w:sz w:val="22"/>
          <w:szCs w:val="22"/>
        </w:rPr>
        <w:t xml:space="preserve"> And then also, of course</w:t>
      </w:r>
      <w:r w:rsidRPr="68457DCE" w:rsidR="71570986">
        <w:rPr>
          <w:rFonts w:ascii="Arial" w:hAnsi="Arial"/>
          <w:sz w:val="22"/>
          <w:szCs w:val="22"/>
        </w:rPr>
        <w:t xml:space="preserve">... </w:t>
      </w:r>
      <w:r w:rsidRPr="68457DCE" w:rsidR="68457DCE">
        <w:rPr>
          <w:rFonts w:ascii="Arial" w:hAnsi="Arial"/>
          <w:sz w:val="22"/>
          <w:szCs w:val="22"/>
        </w:rPr>
        <w:t>you'll</w:t>
      </w:r>
      <w:r w:rsidRPr="68457DCE" w:rsidR="68457DCE">
        <w:rPr>
          <w:rFonts w:ascii="Arial" w:hAnsi="Arial"/>
          <w:sz w:val="22"/>
          <w:szCs w:val="22"/>
        </w:rPr>
        <w:t xml:space="preserve"> notice </w:t>
      </w:r>
      <w:r w:rsidRPr="68457DCE" w:rsidR="68457DCE">
        <w:rPr>
          <w:rFonts w:ascii="Arial" w:hAnsi="Arial"/>
          <w:sz w:val="22"/>
          <w:szCs w:val="22"/>
        </w:rPr>
        <w:t>all of</w:t>
      </w:r>
      <w:r w:rsidRPr="68457DCE" w:rsidR="68457DCE">
        <w:rPr>
          <w:rFonts w:ascii="Arial" w:hAnsi="Arial"/>
          <w:sz w:val="22"/>
          <w:szCs w:val="22"/>
        </w:rPr>
        <w:t xml:space="preserve"> the salaries that we </w:t>
      </w:r>
      <w:r w:rsidRPr="68457DCE" w:rsidR="68457DCE">
        <w:rPr>
          <w:rFonts w:ascii="Arial" w:hAnsi="Arial"/>
          <w:sz w:val="22"/>
          <w:szCs w:val="22"/>
        </w:rPr>
        <w:t>fund</w:t>
      </w:r>
      <w:r w:rsidRPr="68457DCE" w:rsidR="68457DCE">
        <w:rPr>
          <w:rFonts w:ascii="Arial" w:hAnsi="Arial"/>
          <w:sz w:val="22"/>
          <w:szCs w:val="22"/>
        </w:rPr>
        <w:t xml:space="preserve"> are listed there. So now that you have insight, we </w:t>
      </w:r>
      <w:r w:rsidRPr="68457DCE" w:rsidR="3DE63AE4">
        <w:rPr>
          <w:rFonts w:ascii="Arial" w:hAnsi="Arial"/>
          <w:sz w:val="22"/>
          <w:szCs w:val="22"/>
        </w:rPr>
        <w:t>fund</w:t>
      </w:r>
      <w:r w:rsidRPr="68457DCE" w:rsidR="3DE63AE4">
        <w:rPr>
          <w:rFonts w:ascii="Arial" w:hAnsi="Arial"/>
          <w:sz w:val="22"/>
          <w:szCs w:val="22"/>
        </w:rPr>
        <w:t xml:space="preserve"> </w:t>
      </w:r>
      <w:r w:rsidRPr="68457DCE" w:rsidR="68457DCE">
        <w:rPr>
          <w:rFonts w:ascii="Arial" w:hAnsi="Arial"/>
          <w:sz w:val="22"/>
          <w:szCs w:val="22"/>
        </w:rPr>
        <w:t xml:space="preserve">a record specialist for students, and to navigate that given HIPA and the importance of being able to </w:t>
      </w:r>
      <w:r w:rsidRPr="68457DCE" w:rsidR="68457DCE">
        <w:rPr>
          <w:rFonts w:ascii="Arial" w:hAnsi="Arial"/>
          <w:sz w:val="22"/>
          <w:szCs w:val="22"/>
        </w:rPr>
        <w:t>assist</w:t>
      </w:r>
      <w:r w:rsidRPr="68457DCE" w:rsidR="68457DCE">
        <w:rPr>
          <w:rFonts w:ascii="Arial" w:hAnsi="Arial"/>
          <w:sz w:val="22"/>
          <w:szCs w:val="22"/>
        </w:rPr>
        <w:t xml:space="preserve"> with that. In terms of assistant director</w:t>
      </w:r>
      <w:r w:rsidRPr="68457DCE" w:rsidR="1E470E59">
        <w:rPr>
          <w:rFonts w:ascii="Arial" w:hAnsi="Arial"/>
          <w:sz w:val="22"/>
          <w:szCs w:val="22"/>
        </w:rPr>
        <w:t xml:space="preserve"> of </w:t>
      </w:r>
      <w:r w:rsidRPr="68457DCE" w:rsidR="1E470E59">
        <w:rPr>
          <w:rFonts w:ascii="Arial" w:hAnsi="Arial"/>
          <w:sz w:val="22"/>
          <w:szCs w:val="22"/>
        </w:rPr>
        <w:t>DEI</w:t>
      </w:r>
      <w:r w:rsidRPr="68457DCE" w:rsidR="68457DCE">
        <w:rPr>
          <w:rFonts w:ascii="Arial" w:hAnsi="Arial"/>
          <w:sz w:val="22"/>
          <w:szCs w:val="22"/>
        </w:rPr>
        <w:t xml:space="preserve"> they came to that proposal with an effort to expand</w:t>
      </w:r>
      <w:r w:rsidRPr="68457DCE" w:rsidR="2ED4288F">
        <w:rPr>
          <w:rFonts w:ascii="Arial" w:hAnsi="Arial"/>
          <w:sz w:val="22"/>
          <w:szCs w:val="22"/>
        </w:rPr>
        <w:t xml:space="preserve"> DEIB</w:t>
      </w:r>
      <w:r w:rsidRPr="68457DCE" w:rsidR="68457DCE">
        <w:rPr>
          <w:rFonts w:ascii="Arial" w:hAnsi="Arial"/>
          <w:sz w:val="22"/>
          <w:szCs w:val="22"/>
        </w:rPr>
        <w:t xml:space="preserve"> accessibility to students who are seeking mental health treatment </w:t>
      </w:r>
      <w:r w:rsidRPr="68457DCE" w:rsidR="68457DCE">
        <w:rPr>
          <w:rFonts w:ascii="Arial" w:hAnsi="Arial"/>
          <w:sz w:val="22"/>
          <w:szCs w:val="22"/>
        </w:rPr>
        <w:t>and also</w:t>
      </w:r>
      <w:r w:rsidRPr="68457DCE" w:rsidR="68457DCE">
        <w:rPr>
          <w:rFonts w:ascii="Arial" w:hAnsi="Arial"/>
          <w:sz w:val="22"/>
          <w:szCs w:val="22"/>
        </w:rPr>
        <w:t xml:space="preserve"> to engage </w:t>
      </w:r>
      <w:r w:rsidRPr="68457DCE" w:rsidR="7251BA31">
        <w:rPr>
          <w:rFonts w:ascii="Arial" w:hAnsi="Arial"/>
          <w:sz w:val="22"/>
          <w:szCs w:val="22"/>
        </w:rPr>
        <w:t xml:space="preserve">in </w:t>
      </w:r>
      <w:r w:rsidRPr="68457DCE" w:rsidR="68457DCE">
        <w:rPr>
          <w:rFonts w:ascii="Arial" w:hAnsi="Arial"/>
          <w:sz w:val="22"/>
          <w:szCs w:val="22"/>
        </w:rPr>
        <w:t xml:space="preserve">programming and initiatives that can most relate and connect students with the services that </w:t>
      </w:r>
      <w:r w:rsidRPr="68457DCE" w:rsidR="2A5FDB53">
        <w:rPr>
          <w:rFonts w:ascii="Arial" w:hAnsi="Arial"/>
          <w:sz w:val="22"/>
          <w:szCs w:val="22"/>
        </w:rPr>
        <w:t xml:space="preserve">CAPS </w:t>
      </w:r>
      <w:r w:rsidRPr="68457DCE" w:rsidR="68457DCE">
        <w:rPr>
          <w:rFonts w:ascii="Arial" w:hAnsi="Arial"/>
          <w:sz w:val="22"/>
          <w:szCs w:val="22"/>
        </w:rPr>
        <w:t>provide</w:t>
      </w:r>
      <w:r w:rsidRPr="68457DCE" w:rsidR="2019BED1">
        <w:rPr>
          <w:rFonts w:ascii="Arial" w:hAnsi="Arial"/>
          <w:sz w:val="22"/>
          <w:szCs w:val="22"/>
        </w:rPr>
        <w:t>. Tw</w:t>
      </w:r>
      <w:r w:rsidRPr="68457DCE" w:rsidR="68457DCE">
        <w:rPr>
          <w:rFonts w:ascii="Arial" w:hAnsi="Arial"/>
          <w:sz w:val="22"/>
          <w:szCs w:val="22"/>
        </w:rPr>
        <w:t xml:space="preserve">o psychiatric nurse practitioners as we subsidize master's level clinician, psychologists, case managers, and then a Business Systems </w:t>
      </w:r>
      <w:r w:rsidRPr="68457DCE" w:rsidR="06B64CF3">
        <w:rPr>
          <w:rFonts w:ascii="Arial" w:hAnsi="Arial"/>
          <w:sz w:val="22"/>
          <w:szCs w:val="22"/>
        </w:rPr>
        <w:t>analyst</w:t>
      </w:r>
      <w:r w:rsidRPr="68457DCE" w:rsidR="68457DCE">
        <w:rPr>
          <w:rFonts w:ascii="Arial" w:hAnsi="Arial"/>
          <w:sz w:val="22"/>
          <w:szCs w:val="22"/>
        </w:rPr>
        <w:t xml:space="preserve"> that we contribute half for</w:t>
      </w:r>
      <w:r w:rsidRPr="68457DCE" w:rsidR="124762A5">
        <w:rPr>
          <w:rFonts w:ascii="Arial" w:hAnsi="Arial"/>
          <w:sz w:val="22"/>
          <w:szCs w:val="22"/>
        </w:rPr>
        <w:t>. A</w:t>
      </w:r>
      <w:r w:rsidRPr="68457DCE" w:rsidR="68457DCE">
        <w:rPr>
          <w:rFonts w:ascii="Arial" w:hAnsi="Arial"/>
          <w:sz w:val="22"/>
          <w:szCs w:val="22"/>
        </w:rPr>
        <w:t>nd then you can see the miscellaneous expenses, which again, is what we discussed the compensation, modernization and then GSI consideration. I will now</w:t>
      </w:r>
      <w:r w:rsidRPr="68457DCE" w:rsidR="68457DCE">
        <w:rPr>
          <w:rFonts w:ascii="Arial" w:hAnsi="Arial"/>
          <w:sz w:val="22"/>
          <w:szCs w:val="22"/>
        </w:rPr>
        <w:t xml:space="preserve"> move </w:t>
      </w:r>
      <w:r w:rsidRPr="68457DCE" w:rsidR="68457DCE">
        <w:rPr>
          <w:rFonts w:ascii="Arial" w:hAnsi="Arial"/>
          <w:sz w:val="22"/>
          <w:szCs w:val="22"/>
        </w:rPr>
        <w:t>into</w:t>
      </w:r>
      <w:r w:rsidRPr="68457DCE" w:rsidR="68457DCE">
        <w:rPr>
          <w:rFonts w:ascii="Arial" w:hAnsi="Arial"/>
          <w:sz w:val="22"/>
          <w:szCs w:val="22"/>
        </w:rPr>
        <w:t xml:space="preserve"> any questions. Are there any questions? </w:t>
      </w:r>
      <w:r w:rsidRPr="68457DCE" w:rsidR="68457DCE">
        <w:rPr>
          <w:rFonts w:ascii="Arial" w:hAnsi="Arial"/>
          <w:sz w:val="22"/>
          <w:szCs w:val="22"/>
        </w:rPr>
        <w:t xml:space="preserve">Administrative </w:t>
      </w:r>
      <w:r w:rsidRPr="68457DCE" w:rsidR="755ABB63">
        <w:rPr>
          <w:rFonts w:ascii="Arial" w:hAnsi="Arial"/>
          <w:sz w:val="22"/>
          <w:szCs w:val="22"/>
        </w:rPr>
        <w:t>L</w:t>
      </w:r>
      <w:r w:rsidRPr="68457DCE" w:rsidR="68457DCE">
        <w:rPr>
          <w:rFonts w:ascii="Arial" w:hAnsi="Arial"/>
          <w:sz w:val="22"/>
          <w:szCs w:val="22"/>
        </w:rPr>
        <w:t>iaison</w:t>
      </w:r>
      <w:r w:rsidRPr="68457DCE" w:rsidR="763E5235">
        <w:rPr>
          <w:rFonts w:ascii="Arial" w:hAnsi="Arial"/>
          <w:sz w:val="22"/>
          <w:szCs w:val="22"/>
        </w:rPr>
        <w:t xml:space="preserve"> Bram. </w:t>
      </w:r>
      <w:r w:rsidRPr="68457DCE" w:rsidR="3E387B59">
        <w:rPr>
          <w:rFonts w:ascii="Arial" w:hAnsi="Arial"/>
          <w:sz w:val="22"/>
          <w:szCs w:val="22"/>
        </w:rPr>
        <w:t>R</w:t>
      </w:r>
      <w:r w:rsidRPr="68457DCE" w:rsidR="68457DCE">
        <w:rPr>
          <w:rFonts w:ascii="Arial" w:hAnsi="Arial"/>
          <w:sz w:val="22"/>
          <w:szCs w:val="22"/>
        </w:rPr>
        <w:t>epresentatives</w:t>
      </w:r>
      <w:r w:rsidRPr="68457DCE" w:rsidR="1C92EAE7">
        <w:rPr>
          <w:rFonts w:ascii="Arial" w:hAnsi="Arial"/>
          <w:sz w:val="22"/>
          <w:szCs w:val="22"/>
        </w:rPr>
        <w:t xml:space="preserve"> </w:t>
      </w:r>
      <w:r w:rsidRPr="68457DCE" w:rsidR="1C92EAE7">
        <w:rPr>
          <w:rFonts w:ascii="Arial" w:hAnsi="Arial"/>
          <w:sz w:val="22"/>
          <w:szCs w:val="22"/>
        </w:rPr>
        <w:t>D’Elena</w:t>
      </w:r>
      <w:r w:rsidRPr="68457DCE" w:rsidR="68457DCE">
        <w:rPr>
          <w:rFonts w:ascii="Arial" w:hAnsi="Arial"/>
          <w:sz w:val="22"/>
          <w:szCs w:val="22"/>
        </w:rPr>
        <w:t xml:space="preserve">, </w:t>
      </w:r>
      <w:r w:rsidRPr="68457DCE" w:rsidR="68457DCE">
        <w:rPr>
          <w:rFonts w:ascii="Arial" w:hAnsi="Arial"/>
          <w:sz w:val="22"/>
          <w:szCs w:val="22"/>
        </w:rPr>
        <w:t>I'll</w:t>
      </w:r>
      <w:r w:rsidRPr="68457DCE" w:rsidR="68457DCE">
        <w:rPr>
          <w:rFonts w:ascii="Arial" w:hAnsi="Arial"/>
          <w:sz w:val="22"/>
          <w:szCs w:val="22"/>
        </w:rPr>
        <w:t xml:space="preserve"> put you in the queue. Can you provide clarity as to and I know you see </w:t>
      </w:r>
      <w:r w:rsidRPr="68457DCE" w:rsidR="68457DCE">
        <w:rPr>
          <w:rFonts w:ascii="Arial" w:hAnsi="Arial"/>
          <w:sz w:val="22"/>
          <w:szCs w:val="22"/>
        </w:rPr>
        <w:t>kind of a</w:t>
      </w:r>
      <w:r w:rsidRPr="68457DCE" w:rsidR="68457DCE">
        <w:rPr>
          <w:rFonts w:ascii="Arial" w:hAnsi="Arial"/>
          <w:sz w:val="22"/>
          <w:szCs w:val="22"/>
        </w:rPr>
        <w:t xml:space="preserve"> big evolution, but in terms of office support staff, business systems analyst and record specialist, these, you know, traditionally, in many work environments is more so internal infrastructure expenditure, in my mind</w:t>
      </w:r>
      <w:r w:rsidRPr="68457DCE" w:rsidR="2763DA5A">
        <w:rPr>
          <w:rFonts w:ascii="Arial" w:hAnsi="Arial"/>
          <w:sz w:val="22"/>
          <w:szCs w:val="22"/>
        </w:rPr>
        <w:t>. It</w:t>
      </w:r>
      <w:r w:rsidRPr="68457DCE" w:rsidR="68457DCE">
        <w:rPr>
          <w:rFonts w:ascii="Arial" w:hAnsi="Arial"/>
          <w:sz w:val="22"/>
          <w:szCs w:val="22"/>
        </w:rPr>
        <w:t xml:space="preserve"> seems like</w:t>
      </w:r>
      <w:r w:rsidRPr="68457DCE" w:rsidR="4FC481AD">
        <w:rPr>
          <w:rFonts w:ascii="Arial" w:hAnsi="Arial"/>
          <w:sz w:val="22"/>
          <w:szCs w:val="22"/>
        </w:rPr>
        <w:t xml:space="preserve">... </w:t>
      </w:r>
      <w:r w:rsidRPr="68457DCE" w:rsidR="68457DCE">
        <w:rPr>
          <w:rFonts w:ascii="Arial" w:hAnsi="Arial"/>
          <w:sz w:val="22"/>
          <w:szCs w:val="22"/>
        </w:rPr>
        <w:t xml:space="preserve">have such deep gravitated towards more operational, salaried positions that they have come to us with understanding that nothing can be done related to that, </w:t>
      </w:r>
      <w:r w:rsidRPr="68457DCE" w:rsidR="20FD43F6">
        <w:rPr>
          <w:rFonts w:ascii="Arial" w:hAnsi="Arial"/>
          <w:sz w:val="22"/>
          <w:szCs w:val="22"/>
        </w:rPr>
        <w:t xml:space="preserve">can </w:t>
      </w:r>
      <w:r w:rsidRPr="68457DCE" w:rsidR="68457DCE">
        <w:rPr>
          <w:rFonts w:ascii="Arial" w:hAnsi="Arial"/>
          <w:sz w:val="22"/>
          <w:szCs w:val="22"/>
        </w:rPr>
        <w:t xml:space="preserve">you offer more clarity into the insight behind that mentality or why those salaries </w:t>
      </w:r>
      <w:r w:rsidRPr="68457DCE" w:rsidR="68457DCE">
        <w:rPr>
          <w:rFonts w:ascii="Arial" w:hAnsi="Arial"/>
          <w:sz w:val="22"/>
          <w:szCs w:val="22"/>
        </w:rPr>
        <w:t>aren't</w:t>
      </w:r>
      <w:r w:rsidRPr="68457DCE" w:rsidR="68457DCE">
        <w:rPr>
          <w:rFonts w:ascii="Arial" w:hAnsi="Arial"/>
          <w:sz w:val="22"/>
          <w:szCs w:val="22"/>
        </w:rPr>
        <w:t xml:space="preserve"> going to actual service facing positions.</w:t>
      </w:r>
    </w:p>
    <w:p xmlns:wp14="http://schemas.microsoft.com/office/word/2010/wordml" w14:paraId="6537F28F" wp14:textId="77777777">
      <w:pPr>
        <w:spacing w:after="0"/>
      </w:pPr>
    </w:p>
    <w:p xmlns:wp14="http://schemas.microsoft.com/office/word/2010/wordml" w14:paraId="49E00063" wp14:textId="77777777">
      <w:pPr>
        <w:spacing w:after="0"/>
      </w:pPr>
      <w:r>
        <w:rPr>
          <w:rFonts w:ascii="Arial" w:hAnsi="Arial"/>
          <w:color w:val="5D7284"/>
          <w:sz w:val="22"/>
        </w:rPr>
        <w:t>18:45</w:t>
      </w:r>
    </w:p>
    <w:p xmlns:wp14="http://schemas.microsoft.com/office/word/2010/wordml" w:rsidP="68457DCE" w14:paraId="0BF31E2E" wp14:textId="3F461B59">
      <w:pPr>
        <w:spacing w:after="0"/>
        <w:rPr>
          <w:rFonts w:ascii="Arial" w:hAnsi="Arial"/>
          <w:b w:val="1"/>
          <w:bCs w:val="1"/>
          <w:sz w:val="22"/>
          <w:szCs w:val="22"/>
        </w:rPr>
      </w:pPr>
      <w:r w:rsidRPr="68457DCE" w:rsidR="24C8A4B1">
        <w:rPr>
          <w:rFonts w:ascii="Arial" w:hAnsi="Arial"/>
          <w:b w:val="1"/>
          <w:bCs w:val="1"/>
          <w:sz w:val="22"/>
          <w:szCs w:val="22"/>
        </w:rPr>
        <w:t>AL Bram:</w:t>
      </w:r>
    </w:p>
    <w:p xmlns:wp14="http://schemas.microsoft.com/office/word/2010/wordml" w:rsidP="68457DCE" w14:paraId="22B64F85" wp14:textId="594A4083">
      <w:pPr>
        <w:pStyle w:val="Normal"/>
        <w:suppressLineNumbers w:val="0"/>
        <w:bidi w:val="0"/>
        <w:spacing w:before="0" w:beforeAutospacing="off" w:after="0" w:afterAutospacing="off" w:line="276" w:lineRule="auto"/>
        <w:ind w:left="0" w:right="0"/>
        <w:jc w:val="left"/>
        <w:rPr/>
      </w:pPr>
      <w:r w:rsidRPr="68457DCE" w:rsidR="68457DCE">
        <w:rPr>
          <w:rFonts w:ascii="Arial" w:hAnsi="Arial"/>
          <w:sz w:val="22"/>
          <w:szCs w:val="22"/>
        </w:rPr>
        <w:t xml:space="preserve">So as a result, to be honest, as a result of the </w:t>
      </w:r>
      <w:r w:rsidRPr="68457DCE" w:rsidR="72E05863">
        <w:rPr>
          <w:rFonts w:ascii="Arial" w:hAnsi="Arial"/>
          <w:sz w:val="22"/>
          <w:szCs w:val="22"/>
        </w:rPr>
        <w:t xml:space="preserve">fee </w:t>
      </w:r>
      <w:r w:rsidRPr="68457DCE" w:rsidR="68457DCE">
        <w:rPr>
          <w:rFonts w:ascii="Arial" w:hAnsi="Arial"/>
          <w:sz w:val="22"/>
          <w:szCs w:val="22"/>
        </w:rPr>
        <w:t>board's initial commitment to funding, I believe it was 14 positions when this first started seven or eight years ago.</w:t>
      </w:r>
      <w:r w:rsidRPr="68457DCE" w:rsidR="68457DCE">
        <w:rPr>
          <w:rFonts w:ascii="Arial" w:hAnsi="Arial"/>
          <w:sz w:val="22"/>
          <w:szCs w:val="22"/>
        </w:rPr>
        <w:t xml:space="preserve"> And those were therapists</w:t>
      </w:r>
      <w:r w:rsidRPr="68457DCE" w:rsidR="24E939D6">
        <w:rPr>
          <w:rFonts w:ascii="Arial" w:hAnsi="Arial"/>
          <w:sz w:val="22"/>
          <w:szCs w:val="22"/>
        </w:rPr>
        <w:t>, they</w:t>
      </w:r>
      <w:r w:rsidRPr="68457DCE" w:rsidR="68457DCE">
        <w:rPr>
          <w:rFonts w:ascii="Arial" w:hAnsi="Arial"/>
          <w:sz w:val="22"/>
          <w:szCs w:val="22"/>
        </w:rPr>
        <w:t xml:space="preserve"> were </w:t>
      </w:r>
      <w:r w:rsidRPr="68457DCE" w:rsidR="68457DCE">
        <w:rPr>
          <w:rFonts w:ascii="Arial" w:hAnsi="Arial"/>
          <w:sz w:val="22"/>
          <w:szCs w:val="22"/>
        </w:rPr>
        <w:t>masters</w:t>
      </w:r>
      <w:r w:rsidRPr="68457DCE" w:rsidR="526C43DF">
        <w:rPr>
          <w:rFonts w:ascii="Arial" w:hAnsi="Arial"/>
          <w:sz w:val="22"/>
          <w:szCs w:val="22"/>
        </w:rPr>
        <w:t xml:space="preserve"> students, they weren’t </w:t>
      </w:r>
      <w:r w:rsidRPr="68457DCE" w:rsidR="68457DCE">
        <w:rPr>
          <w:rFonts w:ascii="Arial" w:hAnsi="Arial"/>
          <w:sz w:val="22"/>
          <w:szCs w:val="22"/>
        </w:rPr>
        <w:t xml:space="preserve">psychologists </w:t>
      </w:r>
      <w:r w:rsidRPr="68457DCE" w:rsidR="4DF3CC03">
        <w:rPr>
          <w:rFonts w:ascii="Arial" w:hAnsi="Arial"/>
          <w:sz w:val="22"/>
          <w:szCs w:val="22"/>
        </w:rPr>
        <w:t xml:space="preserve">or </w:t>
      </w:r>
      <w:r w:rsidRPr="68457DCE" w:rsidR="68457DCE">
        <w:rPr>
          <w:rFonts w:ascii="Arial" w:hAnsi="Arial"/>
          <w:sz w:val="22"/>
          <w:szCs w:val="22"/>
        </w:rPr>
        <w:t>anythin</w:t>
      </w:r>
      <w:r w:rsidRPr="68457DCE" w:rsidR="68457DCE">
        <w:rPr>
          <w:rFonts w:ascii="Arial" w:hAnsi="Arial"/>
          <w:sz w:val="22"/>
          <w:szCs w:val="22"/>
        </w:rPr>
        <w:t xml:space="preserve">g, </w:t>
      </w:r>
      <w:r w:rsidRPr="68457DCE" w:rsidR="37DB5B70">
        <w:rPr>
          <w:rFonts w:ascii="Arial" w:hAnsi="Arial"/>
          <w:sz w:val="22"/>
          <w:szCs w:val="22"/>
        </w:rPr>
        <w:t xml:space="preserve">those had </w:t>
      </w:r>
      <w:r w:rsidRPr="68457DCE" w:rsidR="68457DCE">
        <w:rPr>
          <w:rFonts w:ascii="Arial" w:hAnsi="Arial"/>
          <w:sz w:val="22"/>
          <w:szCs w:val="22"/>
        </w:rPr>
        <w:t xml:space="preserve">an increase in the number of students who it can see and visit that has resulted in a need for better record keeping. Right. </w:t>
      </w:r>
      <w:r w:rsidRPr="68457DCE" w:rsidR="68457DCE">
        <w:rPr>
          <w:rFonts w:ascii="Arial" w:hAnsi="Arial"/>
          <w:sz w:val="22"/>
          <w:szCs w:val="22"/>
        </w:rPr>
        <w:t>That's</w:t>
      </w:r>
      <w:r w:rsidRPr="68457DCE" w:rsidR="68457DCE">
        <w:rPr>
          <w:rFonts w:ascii="Arial" w:hAnsi="Arial"/>
          <w:sz w:val="22"/>
          <w:szCs w:val="22"/>
        </w:rPr>
        <w:t xml:space="preserve"> why </w:t>
      </w:r>
      <w:r w:rsidRPr="68457DCE" w:rsidR="6603679D">
        <w:rPr>
          <w:rFonts w:ascii="Arial" w:hAnsi="Arial"/>
          <w:sz w:val="22"/>
          <w:szCs w:val="22"/>
        </w:rPr>
        <w:t xml:space="preserve">the </w:t>
      </w:r>
      <w:r w:rsidRPr="68457DCE" w:rsidR="68457DCE">
        <w:rPr>
          <w:rFonts w:ascii="Arial" w:hAnsi="Arial"/>
          <w:sz w:val="22"/>
          <w:szCs w:val="22"/>
        </w:rPr>
        <w:t xml:space="preserve">business </w:t>
      </w:r>
      <w:r w:rsidRPr="68457DCE" w:rsidR="6D6B3A15">
        <w:rPr>
          <w:rFonts w:ascii="Arial" w:hAnsi="Arial"/>
          <w:sz w:val="22"/>
          <w:szCs w:val="22"/>
        </w:rPr>
        <w:t>systems position is a</w:t>
      </w:r>
      <w:r w:rsidRPr="68457DCE" w:rsidR="68457DCE">
        <w:rPr>
          <w:rFonts w:ascii="Arial" w:hAnsi="Arial"/>
          <w:sz w:val="22"/>
          <w:szCs w:val="22"/>
        </w:rPr>
        <w:t xml:space="preserve"> record specialist, and </w:t>
      </w:r>
      <w:r w:rsidRPr="68457DCE" w:rsidR="68457DCE">
        <w:rPr>
          <w:rFonts w:ascii="Arial" w:hAnsi="Arial"/>
          <w:sz w:val="22"/>
          <w:szCs w:val="22"/>
        </w:rPr>
        <w:t>it's</w:t>
      </w:r>
      <w:r w:rsidRPr="68457DCE" w:rsidR="68457DCE">
        <w:rPr>
          <w:rFonts w:ascii="Arial" w:hAnsi="Arial"/>
          <w:sz w:val="22"/>
          <w:szCs w:val="22"/>
        </w:rPr>
        <w:t xml:space="preserve"> split position with the Commonwealth </w:t>
      </w:r>
      <w:r w:rsidRPr="68457DCE" w:rsidR="62585EC4">
        <w:rPr>
          <w:rFonts w:ascii="Arial" w:hAnsi="Arial"/>
          <w:sz w:val="22"/>
          <w:szCs w:val="22"/>
        </w:rPr>
        <w:t>Fee B</w:t>
      </w:r>
      <w:r w:rsidRPr="68457DCE" w:rsidR="68457DCE">
        <w:rPr>
          <w:rFonts w:ascii="Arial" w:hAnsi="Arial"/>
          <w:sz w:val="22"/>
          <w:szCs w:val="22"/>
        </w:rPr>
        <w:t xml:space="preserve">oard. </w:t>
      </w:r>
      <w:r w:rsidRPr="68457DCE" w:rsidR="68457DCE">
        <w:rPr>
          <w:rFonts w:ascii="Arial" w:hAnsi="Arial"/>
          <w:sz w:val="22"/>
          <w:szCs w:val="22"/>
        </w:rPr>
        <w:t>So</w:t>
      </w:r>
      <w:r w:rsidRPr="68457DCE" w:rsidR="68457DCE">
        <w:rPr>
          <w:rFonts w:ascii="Arial" w:hAnsi="Arial"/>
          <w:sz w:val="22"/>
          <w:szCs w:val="22"/>
        </w:rPr>
        <w:t xml:space="preserve"> it's sort of like as a result of this group's initial interest and commitment to the primary services that </w:t>
      </w:r>
      <w:r w:rsidRPr="68457DCE" w:rsidR="1FC2E2C2">
        <w:rPr>
          <w:rFonts w:ascii="Arial" w:hAnsi="Arial"/>
          <w:sz w:val="22"/>
          <w:szCs w:val="22"/>
        </w:rPr>
        <w:t xml:space="preserve">CAPS </w:t>
      </w:r>
      <w:r w:rsidRPr="68457DCE" w:rsidR="68457DCE">
        <w:rPr>
          <w:rFonts w:ascii="Arial" w:hAnsi="Arial"/>
          <w:sz w:val="22"/>
          <w:szCs w:val="22"/>
        </w:rPr>
        <w:t xml:space="preserve">provide that have been resultant leads for other staff to come on board. </w:t>
      </w:r>
      <w:r w:rsidRPr="68457DCE" w:rsidR="68457DCE">
        <w:rPr>
          <w:rFonts w:ascii="Arial" w:hAnsi="Arial"/>
          <w:sz w:val="22"/>
          <w:szCs w:val="22"/>
        </w:rPr>
        <w:t>I actually, to be honest, I didn't remember the steps included.</w:t>
      </w:r>
      <w:r w:rsidRPr="68457DCE" w:rsidR="68457DCE">
        <w:rPr>
          <w:rFonts w:ascii="Arial" w:hAnsi="Arial"/>
          <w:sz w:val="22"/>
          <w:szCs w:val="22"/>
        </w:rPr>
        <w:t xml:space="preserve"> </w:t>
      </w:r>
      <w:r w:rsidRPr="68457DCE" w:rsidR="68457DCE">
        <w:rPr>
          <w:rFonts w:ascii="Arial" w:hAnsi="Arial"/>
          <w:sz w:val="22"/>
          <w:szCs w:val="22"/>
        </w:rPr>
        <w:t>So</w:t>
      </w:r>
      <w:r w:rsidRPr="68457DCE" w:rsidR="68457DCE">
        <w:rPr>
          <w:rFonts w:ascii="Arial" w:hAnsi="Arial"/>
          <w:sz w:val="22"/>
          <w:szCs w:val="22"/>
        </w:rPr>
        <w:t xml:space="preserve"> I didn't actually know what I </w:t>
      </w:r>
      <w:r w:rsidRPr="68457DCE" w:rsidR="68457DCE">
        <w:rPr>
          <w:rFonts w:ascii="Arial" w:hAnsi="Arial"/>
          <w:sz w:val="22"/>
          <w:szCs w:val="22"/>
        </w:rPr>
        <w:t>think</w:t>
      </w:r>
      <w:r w:rsidRPr="68457DCE" w:rsidR="68457DCE">
        <w:rPr>
          <w:rFonts w:ascii="Arial" w:hAnsi="Arial"/>
          <w:sz w:val="22"/>
          <w:szCs w:val="22"/>
        </w:rPr>
        <w:t xml:space="preserve"> about it. I </w:t>
      </w:r>
      <w:r w:rsidRPr="68457DCE" w:rsidR="68457DCE">
        <w:rPr>
          <w:rFonts w:ascii="Arial" w:hAnsi="Arial"/>
          <w:sz w:val="22"/>
          <w:szCs w:val="22"/>
        </w:rPr>
        <w:t>don't</w:t>
      </w:r>
      <w:r w:rsidRPr="68457DCE" w:rsidR="68457DCE">
        <w:rPr>
          <w:rFonts w:ascii="Arial" w:hAnsi="Arial"/>
          <w:sz w:val="22"/>
          <w:szCs w:val="22"/>
        </w:rPr>
        <w:t xml:space="preserve"> know that. This is the </w:t>
      </w:r>
      <w:r w:rsidRPr="68457DCE" w:rsidR="36630A9D">
        <w:rPr>
          <w:rFonts w:ascii="Arial" w:hAnsi="Arial"/>
          <w:sz w:val="22"/>
          <w:szCs w:val="22"/>
        </w:rPr>
        <w:t xml:space="preserve">first </w:t>
      </w:r>
      <w:r w:rsidRPr="68457DCE" w:rsidR="68457DCE">
        <w:rPr>
          <w:rFonts w:ascii="Arial" w:hAnsi="Arial"/>
          <w:sz w:val="22"/>
          <w:szCs w:val="22"/>
        </w:rPr>
        <w:t xml:space="preserve">year that Natalie gets to break down by position and that of how the money has been used. And </w:t>
      </w:r>
      <w:r w:rsidRPr="68457DCE" w:rsidR="68457DCE">
        <w:rPr>
          <w:rFonts w:ascii="Arial" w:hAnsi="Arial"/>
          <w:sz w:val="22"/>
          <w:szCs w:val="22"/>
        </w:rPr>
        <w:t>so</w:t>
      </w:r>
      <w:r w:rsidRPr="68457DCE" w:rsidR="68457DCE">
        <w:rPr>
          <w:rFonts w:ascii="Arial" w:hAnsi="Arial"/>
          <w:sz w:val="22"/>
          <w:szCs w:val="22"/>
        </w:rPr>
        <w:t xml:space="preserve"> I think that sort of information to be had that that they just kind of have</w:t>
      </w:r>
      <w:r w:rsidRPr="68457DCE" w:rsidR="1B4E9586">
        <w:rPr>
          <w:rFonts w:ascii="Arial" w:hAnsi="Arial"/>
          <w:sz w:val="22"/>
          <w:szCs w:val="22"/>
        </w:rPr>
        <w:t>.</w:t>
      </w:r>
    </w:p>
    <w:p xmlns:wp14="http://schemas.microsoft.com/office/word/2010/wordml" w14:paraId="6DFB9E20" wp14:textId="77777777">
      <w:pPr>
        <w:spacing w:after="0"/>
      </w:pPr>
    </w:p>
    <w:p xmlns:wp14="http://schemas.microsoft.com/office/word/2010/wordml" w14:paraId="26A6D3A7" wp14:textId="77777777">
      <w:pPr>
        <w:spacing w:after="0"/>
      </w:pPr>
      <w:r>
        <w:rPr>
          <w:rFonts w:ascii="Arial" w:hAnsi="Arial"/>
          <w:color w:val="5D7284"/>
          <w:sz w:val="22"/>
        </w:rPr>
        <w:t>20:06</w:t>
      </w:r>
    </w:p>
    <w:p xmlns:wp14="http://schemas.microsoft.com/office/word/2010/wordml" w:rsidP="68457DCE" w14:paraId="2BA22988" wp14:textId="6DB820CE">
      <w:pPr>
        <w:spacing w:after="0"/>
        <w:rPr>
          <w:rFonts w:ascii="Arial" w:hAnsi="Arial"/>
          <w:b w:val="1"/>
          <w:bCs w:val="1"/>
          <w:sz w:val="22"/>
          <w:szCs w:val="22"/>
        </w:rPr>
      </w:pPr>
      <w:r w:rsidRPr="68457DCE" w:rsidR="7945E236">
        <w:rPr>
          <w:rFonts w:ascii="Arial" w:hAnsi="Arial"/>
          <w:b w:val="1"/>
          <w:bCs w:val="1"/>
          <w:sz w:val="22"/>
          <w:szCs w:val="22"/>
        </w:rPr>
        <w:t>Chair Rodriguez:</w:t>
      </w:r>
    </w:p>
    <w:p xmlns:wp14="http://schemas.microsoft.com/office/word/2010/wordml" w14:paraId="7A99FDCA" wp14:textId="04686E4B">
      <w:pPr>
        <w:spacing w:after="0"/>
        <w:rPr/>
      </w:pPr>
      <w:r w:rsidRPr="68457DCE" w:rsidR="7945E236">
        <w:rPr>
          <w:rFonts w:ascii="Arial" w:hAnsi="Arial"/>
          <w:sz w:val="22"/>
          <w:szCs w:val="22"/>
        </w:rPr>
        <w:t>A</w:t>
      </w:r>
      <w:r w:rsidRPr="68457DCE" w:rsidR="68457DCE">
        <w:rPr>
          <w:rFonts w:ascii="Arial" w:hAnsi="Arial"/>
          <w:sz w:val="22"/>
          <w:szCs w:val="22"/>
        </w:rPr>
        <w:t>ny</w:t>
      </w:r>
      <w:r w:rsidRPr="68457DCE" w:rsidR="68457DCE">
        <w:rPr>
          <w:rFonts w:ascii="Arial" w:hAnsi="Arial"/>
          <w:sz w:val="22"/>
          <w:szCs w:val="22"/>
        </w:rPr>
        <w:t xml:space="preserve"> other questions? </w:t>
      </w:r>
    </w:p>
    <w:p xmlns:wp14="http://schemas.microsoft.com/office/word/2010/wordml" w:rsidP="68457DCE" w14:paraId="51E54FEB" wp14:textId="164C72B3">
      <w:pPr>
        <w:spacing w:after="0"/>
        <w:rPr>
          <w:rFonts w:ascii="Arial" w:hAnsi="Arial"/>
          <w:sz w:val="22"/>
          <w:szCs w:val="22"/>
        </w:rPr>
      </w:pPr>
    </w:p>
    <w:p xmlns:wp14="http://schemas.microsoft.com/office/word/2010/wordml" w:rsidP="68457DCE" w14:paraId="3AF626AD" wp14:textId="00149ACA">
      <w:pPr>
        <w:spacing w:after="0"/>
        <w:rPr>
          <w:rFonts w:ascii="Arial" w:hAnsi="Arial"/>
          <w:b w:val="1"/>
          <w:bCs w:val="1"/>
          <w:sz w:val="22"/>
          <w:szCs w:val="22"/>
        </w:rPr>
      </w:pPr>
      <w:r w:rsidRPr="68457DCE" w:rsidR="71DBC129">
        <w:rPr>
          <w:rFonts w:ascii="Arial" w:hAnsi="Arial"/>
          <w:b w:val="1"/>
          <w:bCs w:val="1"/>
          <w:sz w:val="22"/>
          <w:szCs w:val="22"/>
        </w:rPr>
        <w:t>AL Bram:</w:t>
      </w:r>
    </w:p>
    <w:p xmlns:wp14="http://schemas.microsoft.com/office/word/2010/wordml" w:rsidP="68457DCE" w14:paraId="1C1DAD2A" wp14:textId="346E5114">
      <w:pPr>
        <w:spacing w:after="0"/>
        <w:rPr>
          <w:rFonts w:ascii="Arial" w:hAnsi="Arial"/>
          <w:sz w:val="22"/>
          <w:szCs w:val="22"/>
        </w:rPr>
      </w:pPr>
      <w:r w:rsidRPr="68457DCE" w:rsidR="68457DCE">
        <w:rPr>
          <w:rFonts w:ascii="Arial" w:hAnsi="Arial"/>
          <w:sz w:val="22"/>
          <w:szCs w:val="22"/>
        </w:rPr>
        <w:t xml:space="preserve">I think </w:t>
      </w:r>
      <w:r w:rsidRPr="68457DCE" w:rsidR="68457DCE">
        <w:rPr>
          <w:rFonts w:ascii="Arial" w:hAnsi="Arial"/>
          <w:sz w:val="22"/>
          <w:szCs w:val="22"/>
        </w:rPr>
        <w:t>it's</w:t>
      </w:r>
      <w:r w:rsidRPr="68457DCE" w:rsidR="68457DCE">
        <w:rPr>
          <w:rFonts w:ascii="Arial" w:hAnsi="Arial"/>
          <w:sz w:val="22"/>
          <w:szCs w:val="22"/>
        </w:rPr>
        <w:t xml:space="preserve"> a question worth asking </w:t>
      </w:r>
      <w:r w:rsidRPr="68457DCE" w:rsidR="68457DCE">
        <w:rPr>
          <w:rFonts w:ascii="Arial" w:hAnsi="Arial"/>
          <w:sz w:val="22"/>
          <w:szCs w:val="22"/>
        </w:rPr>
        <w:t>for</w:t>
      </w:r>
      <w:r w:rsidRPr="68457DCE" w:rsidR="68457DCE">
        <w:rPr>
          <w:rFonts w:ascii="Arial" w:hAnsi="Arial"/>
          <w:sz w:val="22"/>
          <w:szCs w:val="22"/>
        </w:rPr>
        <w:t xml:space="preserve"> </w:t>
      </w:r>
      <w:r w:rsidRPr="68457DCE" w:rsidR="6BAF18DC">
        <w:rPr>
          <w:rFonts w:ascii="Arial" w:hAnsi="Arial"/>
          <w:sz w:val="22"/>
          <w:szCs w:val="22"/>
        </w:rPr>
        <w:t xml:space="preserve">the </w:t>
      </w:r>
      <w:r w:rsidRPr="68457DCE" w:rsidR="68457DCE">
        <w:rPr>
          <w:rFonts w:ascii="Arial" w:hAnsi="Arial"/>
          <w:sz w:val="22"/>
          <w:szCs w:val="22"/>
        </w:rPr>
        <w:t>future.</w:t>
      </w:r>
    </w:p>
    <w:p xmlns:wp14="http://schemas.microsoft.com/office/word/2010/wordml" w14:paraId="70DF9E56" wp14:textId="77777777">
      <w:pPr>
        <w:spacing w:after="0"/>
      </w:pPr>
    </w:p>
    <w:p xmlns:wp14="http://schemas.microsoft.com/office/word/2010/wordml" w14:paraId="6DC00C64" wp14:textId="77777777">
      <w:pPr>
        <w:spacing w:after="0"/>
      </w:pPr>
      <w:r>
        <w:rPr>
          <w:rFonts w:ascii="Arial" w:hAnsi="Arial"/>
          <w:color w:val="5D7284"/>
          <w:sz w:val="22"/>
        </w:rPr>
        <w:t>20:13</w:t>
      </w:r>
    </w:p>
    <w:p xmlns:wp14="http://schemas.microsoft.com/office/word/2010/wordml" w:rsidP="68457DCE" w14:paraId="3E6F7530" wp14:textId="58E94EB0">
      <w:pPr>
        <w:spacing w:after="0"/>
        <w:rPr>
          <w:rFonts w:ascii="Arial" w:hAnsi="Arial"/>
          <w:b w:val="1"/>
          <w:bCs w:val="1"/>
          <w:sz w:val="22"/>
          <w:szCs w:val="22"/>
        </w:rPr>
      </w:pPr>
      <w:r w:rsidRPr="68457DCE" w:rsidR="19654D96">
        <w:rPr>
          <w:rFonts w:ascii="Arial" w:hAnsi="Arial"/>
          <w:b w:val="1"/>
          <w:bCs w:val="1"/>
          <w:sz w:val="22"/>
          <w:szCs w:val="22"/>
        </w:rPr>
        <w:t>Chair Rodriguez:</w:t>
      </w:r>
    </w:p>
    <w:p xmlns:wp14="http://schemas.microsoft.com/office/word/2010/wordml" w14:paraId="1285CFF7" wp14:textId="40C42FD9">
      <w:pPr>
        <w:spacing w:after="0"/>
        <w:rPr/>
      </w:pPr>
      <w:r w:rsidRPr="68457DCE" w:rsidR="68457DCE">
        <w:rPr>
          <w:rFonts w:ascii="Arial" w:hAnsi="Arial"/>
          <w:sz w:val="22"/>
          <w:szCs w:val="22"/>
        </w:rPr>
        <w:t>Representative D</w:t>
      </w:r>
      <w:r w:rsidRPr="68457DCE" w:rsidR="0FACD03A">
        <w:rPr>
          <w:rFonts w:ascii="Arial" w:hAnsi="Arial"/>
          <w:sz w:val="22"/>
          <w:szCs w:val="22"/>
        </w:rPr>
        <w:t>'Elena.</w:t>
      </w:r>
    </w:p>
    <w:p xmlns:wp14="http://schemas.microsoft.com/office/word/2010/wordml" w14:paraId="44E871BC" wp14:textId="77777777">
      <w:pPr>
        <w:spacing w:after="0"/>
      </w:pPr>
    </w:p>
    <w:p xmlns:wp14="http://schemas.microsoft.com/office/word/2010/wordml" w14:paraId="09F069EC" wp14:textId="77777777">
      <w:pPr>
        <w:spacing w:after="0"/>
      </w:pPr>
      <w:r>
        <w:rPr>
          <w:rFonts w:ascii="Arial" w:hAnsi="Arial"/>
          <w:color w:val="5D7284"/>
          <w:sz w:val="22"/>
        </w:rPr>
        <w:t>20:16</w:t>
      </w:r>
    </w:p>
    <w:p xmlns:wp14="http://schemas.microsoft.com/office/word/2010/wordml" w:rsidP="68457DCE" w14:paraId="65D2C48C" wp14:textId="14653FD5">
      <w:pPr>
        <w:spacing w:after="0"/>
        <w:rPr>
          <w:rFonts w:ascii="Arial" w:hAnsi="Arial"/>
          <w:b w:val="1"/>
          <w:bCs w:val="1"/>
          <w:sz w:val="22"/>
          <w:szCs w:val="22"/>
        </w:rPr>
      </w:pPr>
      <w:r w:rsidRPr="68457DCE" w:rsidR="03DB4C74">
        <w:rPr>
          <w:rFonts w:ascii="Arial" w:hAnsi="Arial"/>
          <w:b w:val="1"/>
          <w:bCs w:val="1"/>
          <w:sz w:val="22"/>
          <w:szCs w:val="22"/>
        </w:rPr>
        <w:t xml:space="preserve">Representative </w:t>
      </w:r>
      <w:r w:rsidRPr="68457DCE" w:rsidR="03DB4C74">
        <w:rPr>
          <w:rFonts w:ascii="Arial" w:hAnsi="Arial"/>
          <w:b w:val="1"/>
          <w:bCs w:val="1"/>
          <w:sz w:val="22"/>
          <w:szCs w:val="22"/>
        </w:rPr>
        <w:t>D’Elena</w:t>
      </w:r>
      <w:r w:rsidRPr="68457DCE" w:rsidR="03DB4C74">
        <w:rPr>
          <w:rFonts w:ascii="Arial" w:hAnsi="Arial"/>
          <w:b w:val="1"/>
          <w:bCs w:val="1"/>
          <w:sz w:val="22"/>
          <w:szCs w:val="22"/>
        </w:rPr>
        <w:t>:</w:t>
      </w:r>
    </w:p>
    <w:p xmlns:wp14="http://schemas.microsoft.com/office/word/2010/wordml" w14:paraId="5501B9B3" wp14:textId="6C79BA70">
      <w:pPr>
        <w:spacing w:after="0"/>
        <w:rPr/>
      </w:pPr>
      <w:r w:rsidRPr="68457DCE" w:rsidR="03DB4C74">
        <w:rPr>
          <w:rFonts w:ascii="Arial" w:hAnsi="Arial"/>
          <w:sz w:val="22"/>
          <w:szCs w:val="22"/>
        </w:rPr>
        <w:t xml:space="preserve">Hayden </w:t>
      </w:r>
      <w:r w:rsidRPr="68457DCE" w:rsidR="03DB4C74">
        <w:rPr>
          <w:rFonts w:ascii="Arial" w:hAnsi="Arial"/>
          <w:sz w:val="22"/>
          <w:szCs w:val="22"/>
        </w:rPr>
        <w:t>D’Elena</w:t>
      </w:r>
      <w:r w:rsidRPr="68457DCE" w:rsidR="03DB4C74">
        <w:rPr>
          <w:rFonts w:ascii="Arial" w:hAnsi="Arial"/>
          <w:sz w:val="22"/>
          <w:szCs w:val="22"/>
        </w:rPr>
        <w:t>, UPUA Appointee. O</w:t>
      </w:r>
      <w:r w:rsidRPr="68457DCE" w:rsidR="68457DCE">
        <w:rPr>
          <w:rFonts w:ascii="Arial" w:hAnsi="Arial"/>
          <w:sz w:val="22"/>
          <w:szCs w:val="22"/>
        </w:rPr>
        <w:t xml:space="preserve">ne of the services that </w:t>
      </w:r>
      <w:r w:rsidRPr="68457DCE" w:rsidR="2D5477B6">
        <w:rPr>
          <w:rFonts w:ascii="Arial" w:hAnsi="Arial"/>
          <w:sz w:val="22"/>
          <w:szCs w:val="22"/>
        </w:rPr>
        <w:t xml:space="preserve">CAPS has </w:t>
      </w:r>
      <w:r w:rsidRPr="68457DCE" w:rsidR="68457DCE">
        <w:rPr>
          <w:rFonts w:ascii="Arial" w:hAnsi="Arial"/>
          <w:sz w:val="22"/>
          <w:szCs w:val="22"/>
        </w:rPr>
        <w:t xml:space="preserve">a lot of support is short term counseling. And you can get about two stints of that, before </w:t>
      </w:r>
      <w:r w:rsidRPr="68457DCE" w:rsidR="68457DCE">
        <w:rPr>
          <w:rFonts w:ascii="Arial" w:hAnsi="Arial"/>
          <w:sz w:val="22"/>
          <w:szCs w:val="22"/>
        </w:rPr>
        <w:t>you're</w:t>
      </w:r>
      <w:r w:rsidRPr="68457DCE" w:rsidR="68457DCE">
        <w:rPr>
          <w:rFonts w:ascii="Arial" w:hAnsi="Arial"/>
          <w:sz w:val="22"/>
          <w:szCs w:val="22"/>
        </w:rPr>
        <w:t xml:space="preserve"> </w:t>
      </w:r>
      <w:r w:rsidRPr="68457DCE" w:rsidR="68457DCE">
        <w:rPr>
          <w:rFonts w:ascii="Arial" w:hAnsi="Arial"/>
          <w:sz w:val="22"/>
          <w:szCs w:val="22"/>
        </w:rPr>
        <w:t>kind of capped</w:t>
      </w:r>
      <w:r w:rsidRPr="68457DCE" w:rsidR="68457DCE">
        <w:rPr>
          <w:rFonts w:ascii="Arial" w:hAnsi="Arial"/>
          <w:sz w:val="22"/>
          <w:szCs w:val="22"/>
        </w:rPr>
        <w:t xml:space="preserve"> off. </w:t>
      </w:r>
      <w:r w:rsidRPr="68457DCE" w:rsidR="68457DCE">
        <w:rPr>
          <w:rFonts w:ascii="Arial" w:hAnsi="Arial"/>
          <w:sz w:val="22"/>
          <w:szCs w:val="22"/>
        </w:rPr>
        <w:t>So</w:t>
      </w:r>
      <w:r w:rsidRPr="68457DCE" w:rsidR="68457DCE">
        <w:rPr>
          <w:rFonts w:ascii="Arial" w:hAnsi="Arial"/>
          <w:sz w:val="22"/>
          <w:szCs w:val="22"/>
        </w:rPr>
        <w:t xml:space="preserve"> I was wondering, in the future, if </w:t>
      </w:r>
      <w:r w:rsidRPr="68457DCE" w:rsidR="68457DCE">
        <w:rPr>
          <w:rFonts w:ascii="Arial" w:hAnsi="Arial"/>
          <w:sz w:val="22"/>
          <w:szCs w:val="22"/>
        </w:rPr>
        <w:t>there's</w:t>
      </w:r>
      <w:r w:rsidRPr="68457DCE" w:rsidR="68457DCE">
        <w:rPr>
          <w:rFonts w:ascii="Arial" w:hAnsi="Arial"/>
          <w:sz w:val="22"/>
          <w:szCs w:val="22"/>
        </w:rPr>
        <w:t xml:space="preserve"> any discussions about increasing that amount, or with, you know, </w:t>
      </w:r>
      <w:r w:rsidRPr="68457DCE" w:rsidR="68457DCE">
        <w:rPr>
          <w:rFonts w:ascii="Arial" w:hAnsi="Arial"/>
          <w:sz w:val="22"/>
          <w:szCs w:val="22"/>
        </w:rPr>
        <w:t>kind of increased</w:t>
      </w:r>
      <w:r w:rsidRPr="68457DCE" w:rsidR="68457DCE">
        <w:rPr>
          <w:rFonts w:ascii="Arial" w:hAnsi="Arial"/>
          <w:sz w:val="22"/>
          <w:szCs w:val="22"/>
        </w:rPr>
        <w:t xml:space="preserve"> enrollment, you know, projected in the next couple of years, decreasing that amount, you know, kind of, </w:t>
      </w:r>
      <w:r w:rsidRPr="68457DCE" w:rsidR="68457DCE">
        <w:rPr>
          <w:rFonts w:ascii="Arial" w:hAnsi="Arial"/>
          <w:sz w:val="22"/>
          <w:szCs w:val="22"/>
        </w:rPr>
        <w:t>it's</w:t>
      </w:r>
      <w:r w:rsidRPr="68457DCE" w:rsidR="68457DCE">
        <w:rPr>
          <w:rFonts w:ascii="Arial" w:hAnsi="Arial"/>
          <w:sz w:val="22"/>
          <w:szCs w:val="22"/>
        </w:rPr>
        <w:t xml:space="preserve"> a service that a lot of students use. </w:t>
      </w:r>
      <w:r w:rsidRPr="68457DCE" w:rsidR="68457DCE">
        <w:rPr>
          <w:rFonts w:ascii="Arial" w:hAnsi="Arial"/>
          <w:sz w:val="22"/>
          <w:szCs w:val="22"/>
        </w:rPr>
        <w:t>So</w:t>
      </w:r>
      <w:r w:rsidRPr="68457DCE" w:rsidR="68457DCE">
        <w:rPr>
          <w:rFonts w:ascii="Arial" w:hAnsi="Arial"/>
          <w:sz w:val="22"/>
          <w:szCs w:val="22"/>
        </w:rPr>
        <w:t xml:space="preserve"> I'm kind of curious on the inside of, you know, how that might look in future years.</w:t>
      </w:r>
    </w:p>
    <w:p xmlns:wp14="http://schemas.microsoft.com/office/word/2010/wordml" w14:paraId="144A5D23" wp14:textId="77777777">
      <w:pPr>
        <w:spacing w:after="0"/>
      </w:pPr>
    </w:p>
    <w:p xmlns:wp14="http://schemas.microsoft.com/office/word/2010/wordml" w14:paraId="29960D8C" wp14:textId="77777777">
      <w:pPr>
        <w:spacing w:after="0"/>
      </w:pPr>
      <w:r>
        <w:rPr>
          <w:rFonts w:ascii="Arial" w:hAnsi="Arial"/>
          <w:color w:val="5D7284"/>
          <w:sz w:val="22"/>
        </w:rPr>
        <w:t>20:47</w:t>
      </w:r>
    </w:p>
    <w:p xmlns:wp14="http://schemas.microsoft.com/office/word/2010/wordml" w:rsidP="68457DCE" w14:paraId="5F7C5A18" wp14:textId="086ED16B">
      <w:pPr>
        <w:spacing w:after="0"/>
        <w:rPr>
          <w:rFonts w:ascii="Arial" w:hAnsi="Arial"/>
          <w:b w:val="1"/>
          <w:bCs w:val="1"/>
          <w:sz w:val="22"/>
          <w:szCs w:val="22"/>
        </w:rPr>
      </w:pPr>
      <w:r w:rsidRPr="68457DCE" w:rsidR="650E9461">
        <w:rPr>
          <w:rFonts w:ascii="Arial" w:hAnsi="Arial"/>
          <w:b w:val="1"/>
          <w:bCs w:val="1"/>
          <w:sz w:val="22"/>
          <w:szCs w:val="22"/>
        </w:rPr>
        <w:t>Chair Rodriguez:</w:t>
      </w:r>
    </w:p>
    <w:p xmlns:wp14="http://schemas.microsoft.com/office/word/2010/wordml" w:rsidP="68457DCE" w14:paraId="30EA8F37" wp14:textId="1CA92821">
      <w:pPr>
        <w:spacing w:after="0"/>
        <w:rPr>
          <w:rFonts w:ascii="Arial" w:hAnsi="Arial"/>
          <w:sz w:val="22"/>
          <w:szCs w:val="22"/>
        </w:rPr>
      </w:pPr>
      <w:r w:rsidRPr="68457DCE" w:rsidR="68457DCE">
        <w:rPr>
          <w:rFonts w:ascii="Arial" w:hAnsi="Arial"/>
          <w:sz w:val="22"/>
          <w:szCs w:val="22"/>
        </w:rPr>
        <w:t>Yeah, I think that's a really good point.</w:t>
      </w:r>
      <w:r w:rsidRPr="68457DCE" w:rsidR="68457DCE">
        <w:rPr>
          <w:rFonts w:ascii="Arial" w:hAnsi="Arial"/>
          <w:sz w:val="22"/>
          <w:szCs w:val="22"/>
        </w:rPr>
        <w:t xml:space="preserve"> I think what I'm </w:t>
      </w:r>
      <w:r w:rsidRPr="68457DCE" w:rsidR="68457DCE">
        <w:rPr>
          <w:rFonts w:ascii="Arial" w:hAnsi="Arial"/>
          <w:sz w:val="22"/>
          <w:szCs w:val="22"/>
        </w:rPr>
        <w:t>gonna</w:t>
      </w:r>
      <w:r w:rsidRPr="68457DCE" w:rsidR="68457DCE">
        <w:rPr>
          <w:rFonts w:ascii="Arial" w:hAnsi="Arial"/>
          <w:sz w:val="22"/>
          <w:szCs w:val="22"/>
        </w:rPr>
        <w:t xml:space="preserve"> do at some point is I have myself, I'm going to call </w:t>
      </w:r>
      <w:r w:rsidRPr="68457DCE" w:rsidR="15B75EE4">
        <w:rPr>
          <w:rFonts w:ascii="Arial" w:hAnsi="Arial"/>
          <w:sz w:val="22"/>
          <w:szCs w:val="22"/>
        </w:rPr>
        <w:t>CAPS</w:t>
      </w:r>
      <w:r w:rsidRPr="68457DCE" w:rsidR="68457DCE">
        <w:rPr>
          <w:rFonts w:ascii="Arial" w:hAnsi="Arial"/>
          <w:sz w:val="22"/>
          <w:szCs w:val="22"/>
        </w:rPr>
        <w:t xml:space="preserve">, and actually experienced the process. </w:t>
      </w:r>
      <w:r w:rsidRPr="68457DCE" w:rsidR="68457DCE">
        <w:rPr>
          <w:rFonts w:ascii="Arial" w:hAnsi="Arial"/>
          <w:sz w:val="22"/>
          <w:szCs w:val="22"/>
        </w:rPr>
        <w:t xml:space="preserve">So like, I think that's a disconnect that the </w:t>
      </w:r>
      <w:r w:rsidRPr="68457DCE" w:rsidR="4C0C7BC9">
        <w:rPr>
          <w:rFonts w:ascii="Arial" w:hAnsi="Arial"/>
          <w:sz w:val="22"/>
          <w:szCs w:val="22"/>
        </w:rPr>
        <w:t xml:space="preserve">Board </w:t>
      </w:r>
      <w:r w:rsidRPr="68457DCE" w:rsidR="68457DCE">
        <w:rPr>
          <w:rFonts w:ascii="Arial" w:hAnsi="Arial"/>
          <w:sz w:val="22"/>
          <w:szCs w:val="22"/>
        </w:rPr>
        <w:t xml:space="preserve">has had with </w:t>
      </w:r>
      <w:r w:rsidRPr="68457DCE" w:rsidR="5AFC4611">
        <w:rPr>
          <w:rFonts w:ascii="Arial" w:hAnsi="Arial"/>
          <w:sz w:val="22"/>
          <w:szCs w:val="22"/>
        </w:rPr>
        <w:t>CAPS</w:t>
      </w:r>
      <w:r w:rsidRPr="68457DCE" w:rsidR="68457DCE">
        <w:rPr>
          <w:rFonts w:ascii="Arial" w:hAnsi="Arial"/>
          <w:sz w:val="22"/>
          <w:szCs w:val="22"/>
        </w:rPr>
        <w:t>, like no one has actually, like, experimented with the timeline.</w:t>
      </w:r>
      <w:r w:rsidRPr="68457DCE" w:rsidR="68457DCE">
        <w:rPr>
          <w:rFonts w:ascii="Arial" w:hAnsi="Arial"/>
          <w:sz w:val="22"/>
          <w:szCs w:val="22"/>
        </w:rPr>
        <w:t xml:space="preserve"> And knowing what those sessions look like.</w:t>
      </w:r>
      <w:r w:rsidRPr="68457DCE" w:rsidR="15CD3718">
        <w:rPr>
          <w:rFonts w:ascii="Arial" w:hAnsi="Arial"/>
          <w:sz w:val="22"/>
          <w:szCs w:val="22"/>
        </w:rPr>
        <w:t xml:space="preserve"> </w:t>
      </w:r>
      <w:r w:rsidRPr="68457DCE" w:rsidR="68457DCE">
        <w:rPr>
          <w:rFonts w:ascii="Arial" w:hAnsi="Arial"/>
          <w:sz w:val="22"/>
          <w:szCs w:val="22"/>
        </w:rPr>
        <w:t xml:space="preserve">I mean, </w:t>
      </w:r>
      <w:r w:rsidRPr="68457DCE" w:rsidR="68457DCE">
        <w:rPr>
          <w:rFonts w:ascii="Arial" w:hAnsi="Arial"/>
          <w:sz w:val="22"/>
          <w:szCs w:val="22"/>
        </w:rPr>
        <w:t>that's</w:t>
      </w:r>
      <w:r w:rsidRPr="68457DCE" w:rsidR="68457DCE">
        <w:rPr>
          <w:rFonts w:ascii="Arial" w:hAnsi="Arial"/>
          <w:sz w:val="22"/>
          <w:szCs w:val="22"/>
        </w:rPr>
        <w:t xml:space="preserve"> interesting. And </w:t>
      </w:r>
      <w:r w:rsidRPr="68457DCE" w:rsidR="68457DCE">
        <w:rPr>
          <w:rFonts w:ascii="Arial" w:hAnsi="Arial"/>
          <w:sz w:val="22"/>
          <w:szCs w:val="22"/>
        </w:rPr>
        <w:t>I'm</w:t>
      </w:r>
      <w:r w:rsidRPr="68457DCE" w:rsidR="68457DCE">
        <w:rPr>
          <w:rFonts w:ascii="Arial" w:hAnsi="Arial"/>
          <w:sz w:val="22"/>
          <w:szCs w:val="22"/>
        </w:rPr>
        <w:t xml:space="preserve"> </w:t>
      </w:r>
      <w:r w:rsidRPr="68457DCE" w:rsidR="68457DCE">
        <w:rPr>
          <w:rFonts w:ascii="Arial" w:hAnsi="Arial"/>
          <w:sz w:val="22"/>
          <w:szCs w:val="22"/>
        </w:rPr>
        <w:t>gonna</w:t>
      </w:r>
      <w:r w:rsidRPr="68457DCE" w:rsidR="68457DCE">
        <w:rPr>
          <w:rFonts w:ascii="Arial" w:hAnsi="Arial"/>
          <w:sz w:val="22"/>
          <w:szCs w:val="22"/>
        </w:rPr>
        <w:t xml:space="preserve"> defer to </w:t>
      </w:r>
      <w:r w:rsidRPr="68457DCE" w:rsidR="05BC21C9">
        <w:rPr>
          <w:rFonts w:ascii="Arial" w:hAnsi="Arial"/>
          <w:sz w:val="22"/>
          <w:szCs w:val="22"/>
        </w:rPr>
        <w:t>A</w:t>
      </w:r>
      <w:r w:rsidRPr="68457DCE" w:rsidR="68457DCE">
        <w:rPr>
          <w:rFonts w:ascii="Arial" w:hAnsi="Arial"/>
          <w:sz w:val="22"/>
          <w:szCs w:val="22"/>
        </w:rPr>
        <w:t>dministrative L</w:t>
      </w:r>
      <w:r w:rsidRPr="68457DCE" w:rsidR="53347DEC">
        <w:rPr>
          <w:rFonts w:ascii="Arial" w:hAnsi="Arial"/>
          <w:sz w:val="22"/>
          <w:szCs w:val="22"/>
        </w:rPr>
        <w:t xml:space="preserve">iaison </w:t>
      </w:r>
      <w:r w:rsidRPr="68457DCE" w:rsidR="53347DEC">
        <w:rPr>
          <w:rFonts w:ascii="Arial" w:hAnsi="Arial"/>
          <w:sz w:val="22"/>
          <w:szCs w:val="22"/>
        </w:rPr>
        <w:t>Bram</w:t>
      </w:r>
      <w:r w:rsidRPr="68457DCE" w:rsidR="68457DCE">
        <w:rPr>
          <w:rFonts w:ascii="Arial" w:hAnsi="Arial"/>
          <w:sz w:val="22"/>
          <w:szCs w:val="22"/>
        </w:rPr>
        <w:t>, because</w:t>
      </w:r>
      <w:r w:rsidRPr="68457DCE" w:rsidR="68457DCE">
        <w:rPr>
          <w:rFonts w:ascii="Arial" w:hAnsi="Arial"/>
          <w:sz w:val="22"/>
          <w:szCs w:val="22"/>
        </w:rPr>
        <w:t xml:space="preserve"> I am curious, given that I am under the belief that it is supposed to be seven free sessions of service, I had a meeting with Natalie</w:t>
      </w:r>
      <w:r w:rsidRPr="68457DCE" w:rsidR="703E81AF">
        <w:rPr>
          <w:rFonts w:ascii="Arial" w:hAnsi="Arial"/>
          <w:sz w:val="22"/>
          <w:szCs w:val="22"/>
        </w:rPr>
        <w:t xml:space="preserve">... oh, </w:t>
      </w:r>
      <w:r w:rsidRPr="68457DCE" w:rsidR="703E81AF">
        <w:rPr>
          <w:rFonts w:ascii="Arial" w:hAnsi="Arial"/>
          <w:sz w:val="22"/>
          <w:szCs w:val="22"/>
        </w:rPr>
        <w:t>it’s</w:t>
      </w:r>
      <w:r w:rsidRPr="68457DCE" w:rsidR="68457DCE">
        <w:rPr>
          <w:rFonts w:ascii="Arial" w:hAnsi="Arial"/>
          <w:sz w:val="22"/>
          <w:szCs w:val="22"/>
        </w:rPr>
        <w:t xml:space="preserve"> six sessions of service. </w:t>
      </w:r>
      <w:r w:rsidRPr="68457DCE" w:rsidR="68457DCE">
        <w:rPr>
          <w:rFonts w:ascii="Arial" w:hAnsi="Arial"/>
          <w:sz w:val="22"/>
          <w:szCs w:val="22"/>
        </w:rPr>
        <w:t>So</w:t>
      </w:r>
      <w:r w:rsidRPr="68457DCE" w:rsidR="68457DCE">
        <w:rPr>
          <w:rFonts w:ascii="Arial" w:hAnsi="Arial"/>
          <w:sz w:val="22"/>
          <w:szCs w:val="22"/>
        </w:rPr>
        <w:t xml:space="preserve"> I </w:t>
      </w:r>
      <w:r w:rsidRPr="68457DCE" w:rsidR="68457DCE">
        <w:rPr>
          <w:rFonts w:ascii="Arial" w:hAnsi="Arial"/>
          <w:sz w:val="22"/>
          <w:szCs w:val="22"/>
        </w:rPr>
        <w:t>definitely think</w:t>
      </w:r>
      <w:r w:rsidRPr="68457DCE" w:rsidR="68457DCE">
        <w:rPr>
          <w:rFonts w:ascii="Arial" w:hAnsi="Arial"/>
          <w:sz w:val="22"/>
          <w:szCs w:val="22"/>
        </w:rPr>
        <w:t xml:space="preserve"> that we have heard obviously from </w:t>
      </w:r>
      <w:r w:rsidRPr="68457DCE" w:rsidR="68457DCE">
        <w:rPr>
          <w:rFonts w:ascii="Arial" w:hAnsi="Arial"/>
          <w:sz w:val="22"/>
          <w:szCs w:val="22"/>
        </w:rPr>
        <w:t>students</w:t>
      </w:r>
      <w:r w:rsidRPr="68457DCE" w:rsidR="68457DCE">
        <w:rPr>
          <w:rFonts w:ascii="Arial" w:hAnsi="Arial"/>
          <w:sz w:val="22"/>
          <w:szCs w:val="22"/>
        </w:rPr>
        <w:t xml:space="preserve"> discrepancies, some are I think, </w:t>
      </w:r>
      <w:r w:rsidRPr="68457DCE" w:rsidR="68457DCE">
        <w:rPr>
          <w:rFonts w:ascii="Arial" w:hAnsi="Arial"/>
          <w:sz w:val="22"/>
          <w:szCs w:val="22"/>
        </w:rPr>
        <w:t>warranted</w:t>
      </w:r>
      <w:r w:rsidRPr="68457DCE" w:rsidR="68457DCE">
        <w:rPr>
          <w:rFonts w:ascii="Arial" w:hAnsi="Arial"/>
          <w:sz w:val="22"/>
          <w:szCs w:val="22"/>
        </w:rPr>
        <w:t xml:space="preserve">, others are more so I think </w:t>
      </w:r>
      <w:r w:rsidRPr="68457DCE" w:rsidR="4D7DD2FB">
        <w:rPr>
          <w:rFonts w:ascii="Arial" w:hAnsi="Arial"/>
          <w:sz w:val="22"/>
          <w:szCs w:val="22"/>
        </w:rPr>
        <w:t xml:space="preserve">rumors </w:t>
      </w:r>
      <w:r w:rsidRPr="68457DCE" w:rsidR="68457DCE">
        <w:rPr>
          <w:rFonts w:ascii="Arial" w:hAnsi="Arial"/>
          <w:sz w:val="22"/>
          <w:szCs w:val="22"/>
        </w:rPr>
        <w:t xml:space="preserve">that have been popularized. But </w:t>
      </w:r>
      <w:r w:rsidRPr="68457DCE" w:rsidR="68457DCE">
        <w:rPr>
          <w:rFonts w:ascii="Arial" w:hAnsi="Arial"/>
          <w:sz w:val="22"/>
          <w:szCs w:val="22"/>
        </w:rPr>
        <w:t>I think that</w:t>
      </w:r>
      <w:r w:rsidRPr="68457DCE" w:rsidR="68457DCE">
        <w:rPr>
          <w:rFonts w:ascii="Arial" w:hAnsi="Arial"/>
          <w:sz w:val="22"/>
          <w:szCs w:val="22"/>
        </w:rPr>
        <w:t xml:space="preserve"> is something that we will ask and need to ask</w:t>
      </w:r>
      <w:r w:rsidRPr="68457DCE" w:rsidR="792A98F9">
        <w:rPr>
          <w:rFonts w:ascii="Arial" w:hAnsi="Arial"/>
          <w:sz w:val="22"/>
          <w:szCs w:val="22"/>
        </w:rPr>
        <w:t>,</w:t>
      </w:r>
      <w:r w:rsidRPr="68457DCE" w:rsidR="68457DCE">
        <w:rPr>
          <w:rFonts w:ascii="Arial" w:hAnsi="Arial"/>
          <w:sz w:val="22"/>
          <w:szCs w:val="22"/>
        </w:rPr>
        <w:t xml:space="preserve"> Representative </w:t>
      </w:r>
      <w:r w:rsidRPr="68457DCE" w:rsidR="68457DCE">
        <w:rPr>
          <w:rFonts w:ascii="Arial" w:hAnsi="Arial"/>
          <w:sz w:val="22"/>
          <w:szCs w:val="22"/>
        </w:rPr>
        <w:t>D</w:t>
      </w:r>
      <w:r w:rsidRPr="68457DCE" w:rsidR="5F4EF662">
        <w:rPr>
          <w:rFonts w:ascii="Arial" w:hAnsi="Arial"/>
          <w:sz w:val="22"/>
          <w:szCs w:val="22"/>
        </w:rPr>
        <w:t>’E</w:t>
      </w:r>
      <w:r w:rsidRPr="68457DCE" w:rsidR="68457DCE">
        <w:rPr>
          <w:rFonts w:ascii="Arial" w:hAnsi="Arial"/>
          <w:sz w:val="22"/>
          <w:szCs w:val="22"/>
        </w:rPr>
        <w:t>lena</w:t>
      </w:r>
      <w:r w:rsidRPr="68457DCE" w:rsidR="68457DCE">
        <w:rPr>
          <w:rFonts w:ascii="Arial" w:hAnsi="Arial"/>
          <w:sz w:val="22"/>
          <w:szCs w:val="22"/>
        </w:rPr>
        <w:t xml:space="preserve">. </w:t>
      </w:r>
      <w:r w:rsidRPr="68457DCE" w:rsidR="68457DCE">
        <w:rPr>
          <w:rFonts w:ascii="Arial" w:hAnsi="Arial"/>
          <w:sz w:val="22"/>
          <w:szCs w:val="22"/>
        </w:rPr>
        <w:t>It's</w:t>
      </w:r>
      <w:r w:rsidRPr="68457DCE" w:rsidR="68457DCE">
        <w:rPr>
          <w:rFonts w:ascii="Arial" w:hAnsi="Arial"/>
          <w:sz w:val="22"/>
          <w:szCs w:val="22"/>
        </w:rPr>
        <w:t xml:space="preserve"> important to be able to</w:t>
      </w:r>
      <w:r w:rsidRPr="68457DCE" w:rsidR="505E1143">
        <w:rPr>
          <w:rFonts w:ascii="Arial" w:hAnsi="Arial"/>
          <w:sz w:val="22"/>
          <w:szCs w:val="22"/>
        </w:rPr>
        <w:t xml:space="preserve"> </w:t>
      </w:r>
      <w:r w:rsidRPr="68457DCE" w:rsidR="68457DCE">
        <w:rPr>
          <w:rFonts w:ascii="Arial" w:hAnsi="Arial"/>
          <w:sz w:val="22"/>
          <w:szCs w:val="22"/>
        </w:rPr>
        <w:t>know,</w:t>
      </w:r>
      <w:r w:rsidRPr="68457DCE" w:rsidR="68457DCE">
        <w:rPr>
          <w:rFonts w:ascii="Arial" w:hAnsi="Arial"/>
          <w:sz w:val="22"/>
          <w:szCs w:val="22"/>
        </w:rPr>
        <w:t xml:space="preserve"> how effective the services are, especially in consideration of the student increases that </w:t>
      </w:r>
      <w:r w:rsidRPr="68457DCE" w:rsidR="68457DCE">
        <w:rPr>
          <w:rFonts w:ascii="Arial" w:hAnsi="Arial"/>
          <w:sz w:val="22"/>
          <w:szCs w:val="22"/>
        </w:rPr>
        <w:t>we're</w:t>
      </w:r>
      <w:r w:rsidRPr="68457DCE" w:rsidR="68457DCE">
        <w:rPr>
          <w:rFonts w:ascii="Arial" w:hAnsi="Arial"/>
          <w:sz w:val="22"/>
          <w:szCs w:val="22"/>
        </w:rPr>
        <w:t xml:space="preserve"> </w:t>
      </w:r>
      <w:r w:rsidRPr="68457DCE" w:rsidR="68457DCE">
        <w:rPr>
          <w:rFonts w:ascii="Arial" w:hAnsi="Arial"/>
          <w:sz w:val="22"/>
          <w:szCs w:val="22"/>
        </w:rPr>
        <w:t>having</w:t>
      </w:r>
      <w:r w:rsidRPr="68457DCE" w:rsidR="68457DCE">
        <w:rPr>
          <w:rFonts w:ascii="Arial" w:hAnsi="Arial"/>
          <w:sz w:val="22"/>
          <w:szCs w:val="22"/>
        </w:rPr>
        <w:t xml:space="preserve"> the population. And I think </w:t>
      </w:r>
      <w:r w:rsidRPr="68457DCE" w:rsidR="68457DCE">
        <w:rPr>
          <w:rFonts w:ascii="Arial" w:hAnsi="Arial"/>
          <w:sz w:val="22"/>
          <w:szCs w:val="22"/>
        </w:rPr>
        <w:t>that's</w:t>
      </w:r>
      <w:r w:rsidRPr="68457DCE" w:rsidR="68457DCE">
        <w:rPr>
          <w:rFonts w:ascii="Arial" w:hAnsi="Arial"/>
          <w:sz w:val="22"/>
          <w:szCs w:val="22"/>
        </w:rPr>
        <w:t xml:space="preserve"> something that I can easily get clarification on with Natalie. But I think that that will be helpful for the </w:t>
      </w:r>
      <w:r w:rsidRPr="68457DCE" w:rsidR="2E84BB62">
        <w:rPr>
          <w:rFonts w:ascii="Arial" w:hAnsi="Arial"/>
          <w:sz w:val="22"/>
          <w:szCs w:val="22"/>
        </w:rPr>
        <w:t xml:space="preserve">Fee Board </w:t>
      </w:r>
      <w:r w:rsidRPr="68457DCE" w:rsidR="2E84BB62">
        <w:rPr>
          <w:rFonts w:ascii="Arial" w:hAnsi="Arial"/>
          <w:sz w:val="22"/>
          <w:szCs w:val="22"/>
        </w:rPr>
        <w:t>as a whole</w:t>
      </w:r>
      <w:r w:rsidRPr="68457DCE" w:rsidR="68457DCE">
        <w:rPr>
          <w:rFonts w:ascii="Arial" w:hAnsi="Arial"/>
          <w:sz w:val="22"/>
          <w:szCs w:val="22"/>
        </w:rPr>
        <w:t xml:space="preserve"> to</w:t>
      </w:r>
      <w:r w:rsidRPr="68457DCE" w:rsidR="68457DCE">
        <w:rPr>
          <w:rFonts w:ascii="Arial" w:hAnsi="Arial"/>
          <w:sz w:val="22"/>
          <w:szCs w:val="22"/>
        </w:rPr>
        <w:t xml:space="preserve"> </w:t>
      </w:r>
      <w:r w:rsidRPr="68457DCE" w:rsidR="68457DCE">
        <w:rPr>
          <w:rFonts w:ascii="Arial" w:hAnsi="Arial"/>
          <w:sz w:val="22"/>
          <w:szCs w:val="22"/>
        </w:rPr>
        <w:t>actually know</w:t>
      </w:r>
      <w:r w:rsidRPr="68457DCE" w:rsidR="68457DCE">
        <w:rPr>
          <w:rFonts w:ascii="Arial" w:hAnsi="Arial"/>
          <w:sz w:val="22"/>
          <w:szCs w:val="22"/>
        </w:rPr>
        <w:t xml:space="preserve"> who</w:t>
      </w:r>
      <w:r w:rsidRPr="68457DCE" w:rsidR="47173C97">
        <w:rPr>
          <w:rFonts w:ascii="Arial" w:hAnsi="Arial"/>
          <w:sz w:val="22"/>
          <w:szCs w:val="22"/>
        </w:rPr>
        <w:t>... Administrative</w:t>
      </w:r>
      <w:r w:rsidRPr="68457DCE" w:rsidR="68457DCE">
        <w:rPr>
          <w:rFonts w:ascii="Arial" w:hAnsi="Arial"/>
          <w:sz w:val="22"/>
          <w:szCs w:val="22"/>
        </w:rPr>
        <w:t xml:space="preserve"> </w:t>
      </w:r>
      <w:r w:rsidRPr="68457DCE" w:rsidR="4E2EBBFD">
        <w:rPr>
          <w:rFonts w:ascii="Arial" w:hAnsi="Arial"/>
          <w:sz w:val="22"/>
          <w:szCs w:val="22"/>
        </w:rPr>
        <w:t>Li</w:t>
      </w:r>
      <w:r w:rsidRPr="68457DCE" w:rsidR="68457DCE">
        <w:rPr>
          <w:rFonts w:ascii="Arial" w:hAnsi="Arial"/>
          <w:sz w:val="22"/>
          <w:szCs w:val="22"/>
        </w:rPr>
        <w:t xml:space="preserve">aison </w:t>
      </w:r>
      <w:r w:rsidRPr="68457DCE" w:rsidR="38A28D7C">
        <w:rPr>
          <w:rFonts w:ascii="Arial" w:hAnsi="Arial"/>
          <w:sz w:val="22"/>
          <w:szCs w:val="22"/>
        </w:rPr>
        <w:t xml:space="preserve">Saunders. </w:t>
      </w:r>
    </w:p>
    <w:p xmlns:wp14="http://schemas.microsoft.com/office/word/2010/wordml" w14:paraId="738610EB" wp14:textId="77777777">
      <w:pPr>
        <w:spacing w:after="0"/>
      </w:pPr>
    </w:p>
    <w:p xmlns:wp14="http://schemas.microsoft.com/office/word/2010/wordml" w14:paraId="441359FE" wp14:textId="77777777">
      <w:pPr>
        <w:spacing w:after="0"/>
      </w:pPr>
      <w:r>
        <w:rPr>
          <w:rFonts w:ascii="Arial" w:hAnsi="Arial"/>
          <w:color w:val="5D7284"/>
          <w:sz w:val="22"/>
        </w:rPr>
        <w:t>22:15</w:t>
      </w:r>
    </w:p>
    <w:p xmlns:wp14="http://schemas.microsoft.com/office/word/2010/wordml" w:rsidP="68457DCE" w14:paraId="0123327F" wp14:textId="0AE3A4FD">
      <w:pPr>
        <w:spacing w:after="0"/>
        <w:rPr>
          <w:rFonts w:ascii="Arial" w:hAnsi="Arial"/>
          <w:b w:val="1"/>
          <w:bCs w:val="1"/>
          <w:sz w:val="22"/>
          <w:szCs w:val="22"/>
        </w:rPr>
      </w:pPr>
      <w:r w:rsidRPr="68457DCE" w:rsidR="3605CC2F">
        <w:rPr>
          <w:rFonts w:ascii="Arial" w:hAnsi="Arial"/>
          <w:b w:val="1"/>
          <w:bCs w:val="1"/>
          <w:sz w:val="22"/>
          <w:szCs w:val="22"/>
        </w:rPr>
        <w:t>AL Saunders:</w:t>
      </w:r>
    </w:p>
    <w:p xmlns:wp14="http://schemas.microsoft.com/office/word/2010/wordml" w14:paraId="24A76A24" wp14:textId="44497275">
      <w:pPr>
        <w:spacing w:after="0"/>
        <w:rPr/>
      </w:pPr>
      <w:r w:rsidRPr="68457DCE" w:rsidR="3605CC2F">
        <w:rPr>
          <w:rFonts w:ascii="Arial" w:hAnsi="Arial"/>
          <w:sz w:val="22"/>
          <w:szCs w:val="22"/>
        </w:rPr>
        <w:t>T</w:t>
      </w:r>
      <w:r w:rsidRPr="68457DCE" w:rsidR="68457DCE">
        <w:rPr>
          <w:rFonts w:ascii="Arial" w:hAnsi="Arial"/>
          <w:sz w:val="22"/>
          <w:szCs w:val="22"/>
        </w:rPr>
        <w:t xml:space="preserve">o the point of what </w:t>
      </w:r>
      <w:r w:rsidRPr="68457DCE" w:rsidR="68457DCE">
        <w:rPr>
          <w:rFonts w:ascii="Arial" w:hAnsi="Arial"/>
          <w:sz w:val="22"/>
          <w:szCs w:val="22"/>
        </w:rPr>
        <w:t>you're</w:t>
      </w:r>
      <w:r w:rsidRPr="68457DCE" w:rsidR="68457DCE">
        <w:rPr>
          <w:rFonts w:ascii="Arial" w:hAnsi="Arial"/>
          <w:sz w:val="22"/>
          <w:szCs w:val="22"/>
        </w:rPr>
        <w:t xml:space="preserve"> speaking about. It also goes back to what </w:t>
      </w:r>
      <w:r w:rsidRPr="68457DCE" w:rsidR="1B21E870">
        <w:rPr>
          <w:rFonts w:ascii="Arial" w:hAnsi="Arial"/>
          <w:sz w:val="22"/>
          <w:szCs w:val="22"/>
        </w:rPr>
        <w:t>A</w:t>
      </w:r>
      <w:r w:rsidRPr="68457DCE" w:rsidR="68457DCE">
        <w:rPr>
          <w:rFonts w:ascii="Arial" w:hAnsi="Arial"/>
          <w:sz w:val="22"/>
          <w:szCs w:val="22"/>
        </w:rPr>
        <w:t xml:space="preserve">dministrative </w:t>
      </w:r>
      <w:r w:rsidRPr="68457DCE" w:rsidR="49BA6EC1">
        <w:rPr>
          <w:rFonts w:ascii="Arial" w:hAnsi="Arial"/>
          <w:sz w:val="22"/>
          <w:szCs w:val="22"/>
        </w:rPr>
        <w:t>Li</w:t>
      </w:r>
      <w:r w:rsidRPr="68457DCE" w:rsidR="68457DCE">
        <w:rPr>
          <w:rFonts w:ascii="Arial" w:hAnsi="Arial"/>
          <w:sz w:val="22"/>
          <w:szCs w:val="22"/>
        </w:rPr>
        <w:t xml:space="preserve">aison </w:t>
      </w:r>
      <w:r w:rsidRPr="68457DCE" w:rsidR="76A40B82">
        <w:rPr>
          <w:rFonts w:ascii="Arial" w:hAnsi="Arial"/>
          <w:sz w:val="22"/>
          <w:szCs w:val="22"/>
        </w:rPr>
        <w:t xml:space="preserve">Bram </w:t>
      </w:r>
      <w:r w:rsidRPr="68457DCE" w:rsidR="68457DCE">
        <w:rPr>
          <w:rFonts w:ascii="Arial" w:hAnsi="Arial"/>
          <w:sz w:val="22"/>
          <w:szCs w:val="22"/>
        </w:rPr>
        <w:t xml:space="preserve">is saying in where this support staff, this infrastructure staff comes into play now, because there needs to be </w:t>
      </w:r>
      <w:r w:rsidRPr="68457DCE" w:rsidR="68457DCE">
        <w:rPr>
          <w:rFonts w:ascii="Arial" w:hAnsi="Arial"/>
          <w:sz w:val="22"/>
          <w:szCs w:val="22"/>
        </w:rPr>
        <w:t>a methodology</w:t>
      </w:r>
      <w:r w:rsidRPr="68457DCE" w:rsidR="68457DCE">
        <w:rPr>
          <w:rFonts w:ascii="Arial" w:hAnsi="Arial"/>
          <w:sz w:val="22"/>
          <w:szCs w:val="22"/>
        </w:rPr>
        <w:t xml:space="preserve"> to be able to track this properly. </w:t>
      </w:r>
      <w:r w:rsidRPr="68457DCE" w:rsidR="68457DCE">
        <w:rPr>
          <w:rFonts w:ascii="Arial" w:hAnsi="Arial"/>
          <w:sz w:val="22"/>
          <w:szCs w:val="22"/>
        </w:rPr>
        <w:t>So</w:t>
      </w:r>
      <w:r w:rsidRPr="68457DCE" w:rsidR="68457DCE">
        <w:rPr>
          <w:rFonts w:ascii="Arial" w:hAnsi="Arial"/>
          <w:sz w:val="22"/>
          <w:szCs w:val="22"/>
        </w:rPr>
        <w:t xml:space="preserve"> I think it does </w:t>
      </w:r>
      <w:r w:rsidRPr="68457DCE" w:rsidR="68457DCE">
        <w:rPr>
          <w:rFonts w:ascii="Arial" w:hAnsi="Arial"/>
          <w:sz w:val="22"/>
          <w:szCs w:val="22"/>
        </w:rPr>
        <w:t>sort of lend</w:t>
      </w:r>
      <w:r w:rsidRPr="68457DCE" w:rsidR="68457DCE">
        <w:rPr>
          <w:rFonts w:ascii="Arial" w:hAnsi="Arial"/>
          <w:sz w:val="22"/>
          <w:szCs w:val="22"/>
        </w:rPr>
        <w:t xml:space="preserve"> why they need to </w:t>
      </w:r>
      <w:r w:rsidRPr="68457DCE" w:rsidR="68457DCE">
        <w:rPr>
          <w:rFonts w:ascii="Arial" w:hAnsi="Arial"/>
          <w:sz w:val="22"/>
          <w:szCs w:val="22"/>
        </w:rPr>
        <w:t>add in</w:t>
      </w:r>
      <w:r w:rsidRPr="68457DCE" w:rsidR="68457DCE">
        <w:rPr>
          <w:rFonts w:ascii="Arial" w:hAnsi="Arial"/>
          <w:sz w:val="22"/>
          <w:szCs w:val="22"/>
        </w:rPr>
        <w:t xml:space="preserve"> infrastructure staff</w:t>
      </w:r>
      <w:r w:rsidRPr="68457DCE" w:rsidR="61E33E37">
        <w:rPr>
          <w:rFonts w:ascii="Arial" w:hAnsi="Arial"/>
          <w:sz w:val="22"/>
          <w:szCs w:val="22"/>
        </w:rPr>
        <w:t>.</w:t>
      </w:r>
      <w:r w:rsidRPr="68457DCE" w:rsidR="68457DCE">
        <w:rPr>
          <w:rFonts w:ascii="Arial" w:hAnsi="Arial"/>
          <w:sz w:val="22"/>
          <w:szCs w:val="22"/>
        </w:rPr>
        <w:t xml:space="preserve"> I'm no</w:t>
      </w:r>
      <w:r w:rsidRPr="68457DCE" w:rsidR="68457DCE">
        <w:rPr>
          <w:rFonts w:ascii="Arial" w:hAnsi="Arial"/>
          <w:sz w:val="22"/>
          <w:szCs w:val="22"/>
        </w:rPr>
        <w:t>t s</w:t>
      </w:r>
      <w:r w:rsidRPr="68457DCE" w:rsidR="68457DCE">
        <w:rPr>
          <w:rFonts w:ascii="Arial" w:hAnsi="Arial"/>
          <w:sz w:val="22"/>
          <w:szCs w:val="22"/>
        </w:rPr>
        <w:t>aying it's w</w:t>
      </w:r>
      <w:r w:rsidRPr="68457DCE" w:rsidR="68457DCE">
        <w:rPr>
          <w:rFonts w:ascii="Arial" w:hAnsi="Arial"/>
          <w:sz w:val="22"/>
          <w:szCs w:val="22"/>
        </w:rPr>
        <w:t>orki</w:t>
      </w:r>
      <w:r w:rsidRPr="68457DCE" w:rsidR="68457DCE">
        <w:rPr>
          <w:rFonts w:ascii="Arial" w:hAnsi="Arial"/>
          <w:sz w:val="22"/>
          <w:szCs w:val="22"/>
        </w:rPr>
        <w:t xml:space="preserve">ng. But yeah, </w:t>
      </w:r>
      <w:r w:rsidRPr="68457DCE" w:rsidR="68457DCE">
        <w:rPr>
          <w:rFonts w:ascii="Arial" w:hAnsi="Arial"/>
          <w:sz w:val="22"/>
          <w:szCs w:val="22"/>
        </w:rPr>
        <w:t>that</w:t>
      </w:r>
      <w:r w:rsidRPr="68457DCE" w:rsidR="68457DCE">
        <w:rPr>
          <w:rFonts w:ascii="Arial" w:hAnsi="Arial"/>
          <w:sz w:val="22"/>
          <w:szCs w:val="22"/>
        </w:rPr>
        <w:t>'s someho</w:t>
      </w:r>
      <w:r w:rsidRPr="68457DCE" w:rsidR="68457DCE">
        <w:rPr>
          <w:rFonts w:ascii="Arial" w:hAnsi="Arial"/>
          <w:sz w:val="22"/>
          <w:szCs w:val="22"/>
        </w:rPr>
        <w:t xml:space="preserve">w they </w:t>
      </w:r>
      <w:r w:rsidRPr="68457DCE" w:rsidR="68457DCE">
        <w:rPr>
          <w:rFonts w:ascii="Arial" w:hAnsi="Arial"/>
          <w:sz w:val="22"/>
          <w:szCs w:val="22"/>
        </w:rPr>
        <w:t>have t</w:t>
      </w:r>
      <w:r w:rsidRPr="68457DCE" w:rsidR="68457DCE">
        <w:rPr>
          <w:rFonts w:ascii="Arial" w:hAnsi="Arial"/>
          <w:sz w:val="22"/>
          <w:szCs w:val="22"/>
        </w:rPr>
        <w:t>o be ab</w:t>
      </w:r>
      <w:r w:rsidRPr="68457DCE" w:rsidR="68457DCE">
        <w:rPr>
          <w:rFonts w:ascii="Arial" w:hAnsi="Arial"/>
          <w:sz w:val="22"/>
          <w:szCs w:val="22"/>
        </w:rPr>
        <w:t>le to manage this.</w:t>
      </w:r>
    </w:p>
    <w:p xmlns:wp14="http://schemas.microsoft.com/office/word/2010/wordml" w14:paraId="637805D2" wp14:textId="77777777">
      <w:pPr>
        <w:spacing w:after="0"/>
      </w:pPr>
    </w:p>
    <w:p xmlns:wp14="http://schemas.microsoft.com/office/word/2010/wordml" w14:paraId="4216E082" wp14:textId="77777777">
      <w:pPr>
        <w:spacing w:after="0"/>
      </w:pPr>
      <w:r>
        <w:rPr>
          <w:rFonts w:ascii="Arial" w:hAnsi="Arial"/>
          <w:color w:val="5D7284"/>
          <w:sz w:val="22"/>
        </w:rPr>
        <w:t>22:47</w:t>
      </w:r>
    </w:p>
    <w:p xmlns:wp14="http://schemas.microsoft.com/office/word/2010/wordml" w:rsidP="68457DCE" w14:paraId="799B790C" wp14:textId="1D7BEC3F">
      <w:pPr>
        <w:spacing w:after="0"/>
        <w:rPr>
          <w:rFonts w:ascii="Arial" w:hAnsi="Arial"/>
          <w:b w:val="1"/>
          <w:bCs w:val="1"/>
          <w:sz w:val="22"/>
          <w:szCs w:val="22"/>
        </w:rPr>
      </w:pPr>
      <w:r w:rsidRPr="68457DCE" w:rsidR="509AC3E4">
        <w:rPr>
          <w:rFonts w:ascii="Arial" w:hAnsi="Arial"/>
          <w:b w:val="1"/>
          <w:bCs w:val="1"/>
          <w:sz w:val="22"/>
          <w:szCs w:val="22"/>
        </w:rPr>
        <w:t>Chair Rodriguez:</w:t>
      </w:r>
    </w:p>
    <w:p xmlns:wp14="http://schemas.microsoft.com/office/word/2010/wordml" w:rsidP="68457DCE" w14:paraId="0BF0636D" wp14:textId="1F68B574">
      <w:pPr>
        <w:spacing w:after="0"/>
        <w:rPr>
          <w:rFonts w:ascii="Arial" w:hAnsi="Arial"/>
          <w:sz w:val="22"/>
          <w:szCs w:val="22"/>
        </w:rPr>
      </w:pPr>
      <w:r w:rsidRPr="68457DCE" w:rsidR="68457DCE">
        <w:rPr>
          <w:rFonts w:ascii="Arial" w:hAnsi="Arial"/>
          <w:sz w:val="22"/>
          <w:szCs w:val="22"/>
        </w:rPr>
        <w:t xml:space="preserve">And I think adding on to </w:t>
      </w:r>
      <w:r w:rsidRPr="68457DCE" w:rsidR="08725766">
        <w:rPr>
          <w:rFonts w:ascii="Arial" w:hAnsi="Arial"/>
          <w:sz w:val="22"/>
          <w:szCs w:val="22"/>
        </w:rPr>
        <w:t>Administrative</w:t>
      </w:r>
      <w:r w:rsidRPr="68457DCE" w:rsidR="68457DCE">
        <w:rPr>
          <w:rFonts w:ascii="Arial" w:hAnsi="Arial"/>
          <w:sz w:val="22"/>
          <w:szCs w:val="22"/>
        </w:rPr>
        <w:t xml:space="preserve"> </w:t>
      </w:r>
      <w:r w:rsidRPr="68457DCE" w:rsidR="4928FA0E">
        <w:rPr>
          <w:rFonts w:ascii="Arial" w:hAnsi="Arial"/>
          <w:sz w:val="22"/>
          <w:szCs w:val="22"/>
        </w:rPr>
        <w:t>Li</w:t>
      </w:r>
      <w:r w:rsidRPr="68457DCE" w:rsidR="68457DCE">
        <w:rPr>
          <w:rFonts w:ascii="Arial" w:hAnsi="Arial"/>
          <w:sz w:val="22"/>
          <w:szCs w:val="22"/>
        </w:rPr>
        <w:t>aison Saunders</w:t>
      </w:r>
      <w:r w:rsidRPr="68457DCE" w:rsidR="01069949">
        <w:rPr>
          <w:rFonts w:ascii="Arial" w:hAnsi="Arial"/>
          <w:sz w:val="22"/>
          <w:szCs w:val="22"/>
        </w:rPr>
        <w:t>’</w:t>
      </w:r>
      <w:r w:rsidRPr="68457DCE" w:rsidR="68457DCE">
        <w:rPr>
          <w:rFonts w:ascii="Arial" w:hAnsi="Arial"/>
          <w:sz w:val="22"/>
          <w:szCs w:val="22"/>
        </w:rPr>
        <w:t xml:space="preserve"> </w:t>
      </w:r>
      <w:r w:rsidRPr="68457DCE" w:rsidR="480C2598">
        <w:rPr>
          <w:rFonts w:ascii="Arial" w:hAnsi="Arial"/>
          <w:sz w:val="22"/>
          <w:szCs w:val="22"/>
        </w:rPr>
        <w:t>p</w:t>
      </w:r>
      <w:r w:rsidRPr="68457DCE" w:rsidR="68457DCE">
        <w:rPr>
          <w:rFonts w:ascii="Arial" w:hAnsi="Arial"/>
          <w:sz w:val="22"/>
          <w:szCs w:val="22"/>
        </w:rPr>
        <w:t xml:space="preserve">oint. I know, </w:t>
      </w:r>
      <w:r w:rsidRPr="68457DCE" w:rsidR="68457DCE">
        <w:rPr>
          <w:rFonts w:ascii="Arial" w:hAnsi="Arial"/>
          <w:sz w:val="22"/>
          <w:szCs w:val="22"/>
        </w:rPr>
        <w:t>we're</w:t>
      </w:r>
      <w:r w:rsidRPr="68457DCE" w:rsidR="68457DCE">
        <w:rPr>
          <w:rFonts w:ascii="Arial" w:hAnsi="Arial"/>
          <w:sz w:val="22"/>
          <w:szCs w:val="22"/>
        </w:rPr>
        <w:t xml:space="preserve"> in </w:t>
      </w:r>
      <w:r w:rsidRPr="68457DCE" w:rsidR="43EB0DF2">
        <w:rPr>
          <w:rFonts w:ascii="Arial" w:hAnsi="Arial"/>
          <w:sz w:val="22"/>
          <w:szCs w:val="22"/>
        </w:rPr>
        <w:t>questions, b</w:t>
      </w:r>
      <w:r w:rsidRPr="68457DCE" w:rsidR="68457DCE">
        <w:rPr>
          <w:rFonts w:ascii="Arial" w:hAnsi="Arial"/>
          <w:sz w:val="22"/>
          <w:szCs w:val="22"/>
        </w:rPr>
        <w:t xml:space="preserve">ut this is elaboration. </w:t>
      </w:r>
      <w:r w:rsidRPr="68457DCE" w:rsidR="68457DCE">
        <w:rPr>
          <w:rFonts w:ascii="Arial" w:hAnsi="Arial"/>
          <w:sz w:val="22"/>
          <w:szCs w:val="22"/>
        </w:rPr>
        <w:t>I think that we also have the ability to help guide them.</w:t>
      </w:r>
      <w:r w:rsidRPr="68457DCE" w:rsidR="68457DCE">
        <w:rPr>
          <w:rFonts w:ascii="Arial" w:hAnsi="Arial"/>
          <w:sz w:val="22"/>
          <w:szCs w:val="22"/>
        </w:rPr>
        <w:t xml:space="preserve"> </w:t>
      </w:r>
      <w:r w:rsidRPr="68457DCE" w:rsidR="68457DCE">
        <w:rPr>
          <w:rFonts w:ascii="Arial" w:hAnsi="Arial"/>
          <w:sz w:val="22"/>
          <w:szCs w:val="22"/>
        </w:rPr>
        <w:t>So</w:t>
      </w:r>
      <w:r w:rsidRPr="68457DCE" w:rsidR="68457DCE">
        <w:rPr>
          <w:rFonts w:ascii="Arial" w:hAnsi="Arial"/>
          <w:sz w:val="22"/>
          <w:szCs w:val="22"/>
        </w:rPr>
        <w:t xml:space="preserve"> if we do see, you know, this is an issue that we're observing, this could be a recommendation that's provided in st</w:t>
      </w:r>
      <w:r w:rsidRPr="68457DCE" w:rsidR="19897D65">
        <w:rPr>
          <w:rFonts w:ascii="Arial" w:hAnsi="Arial"/>
          <w:sz w:val="22"/>
          <w:szCs w:val="22"/>
        </w:rPr>
        <w:t>ating</w:t>
      </w:r>
      <w:r w:rsidRPr="68457DCE" w:rsidR="68457DCE">
        <w:rPr>
          <w:rFonts w:ascii="Arial" w:hAnsi="Arial"/>
          <w:sz w:val="22"/>
          <w:szCs w:val="22"/>
        </w:rPr>
        <w:t xml:space="preserve">, we need the average statistics of what a wait time is, or what time looks like. Because at this point, especially for the students here, </w:t>
      </w:r>
      <w:r w:rsidRPr="68457DCE" w:rsidR="68457DCE">
        <w:rPr>
          <w:rFonts w:ascii="Arial" w:hAnsi="Arial"/>
          <w:sz w:val="22"/>
          <w:szCs w:val="22"/>
        </w:rPr>
        <w:t>I'm</w:t>
      </w:r>
      <w:r w:rsidRPr="68457DCE" w:rsidR="68457DCE">
        <w:rPr>
          <w:rFonts w:ascii="Arial" w:hAnsi="Arial"/>
          <w:sz w:val="22"/>
          <w:szCs w:val="22"/>
        </w:rPr>
        <w:t xml:space="preserve"> sure </w:t>
      </w:r>
      <w:r w:rsidRPr="68457DCE" w:rsidR="68457DCE">
        <w:rPr>
          <w:rFonts w:ascii="Arial" w:hAnsi="Arial"/>
          <w:sz w:val="22"/>
          <w:szCs w:val="22"/>
        </w:rPr>
        <w:t>you're</w:t>
      </w:r>
      <w:r w:rsidRPr="68457DCE" w:rsidR="68457DCE">
        <w:rPr>
          <w:rFonts w:ascii="Arial" w:hAnsi="Arial"/>
          <w:sz w:val="22"/>
          <w:szCs w:val="22"/>
        </w:rPr>
        <w:t xml:space="preserve"> all just aware of what </w:t>
      </w:r>
      <w:r w:rsidRPr="68457DCE" w:rsidR="68457DCE">
        <w:rPr>
          <w:rFonts w:ascii="Arial" w:hAnsi="Arial"/>
          <w:sz w:val="22"/>
          <w:szCs w:val="22"/>
        </w:rPr>
        <w:t>you've</w:t>
      </w:r>
      <w:r w:rsidRPr="68457DCE" w:rsidR="68457DCE">
        <w:rPr>
          <w:rFonts w:ascii="Arial" w:hAnsi="Arial"/>
          <w:sz w:val="22"/>
          <w:szCs w:val="22"/>
        </w:rPr>
        <w:t xml:space="preserve"> heard about </w:t>
      </w:r>
      <w:r w:rsidRPr="68457DCE" w:rsidR="212604A8">
        <w:rPr>
          <w:rFonts w:ascii="Arial" w:hAnsi="Arial"/>
          <w:sz w:val="22"/>
          <w:szCs w:val="22"/>
        </w:rPr>
        <w:t>CAPS</w:t>
      </w:r>
      <w:r w:rsidRPr="68457DCE" w:rsidR="68457DCE">
        <w:rPr>
          <w:rFonts w:ascii="Arial" w:hAnsi="Arial"/>
          <w:sz w:val="22"/>
          <w:szCs w:val="22"/>
        </w:rPr>
        <w:t xml:space="preserve">, and </w:t>
      </w:r>
      <w:r w:rsidRPr="68457DCE" w:rsidR="68457DCE">
        <w:rPr>
          <w:rFonts w:ascii="Arial" w:hAnsi="Arial"/>
          <w:sz w:val="22"/>
          <w:szCs w:val="22"/>
        </w:rPr>
        <w:t>I think this</w:t>
      </w:r>
      <w:r w:rsidRPr="68457DCE" w:rsidR="68457DCE">
        <w:rPr>
          <w:rFonts w:ascii="Arial" w:hAnsi="Arial"/>
          <w:sz w:val="22"/>
          <w:szCs w:val="22"/>
        </w:rPr>
        <w:t xml:space="preserve"> just needs to be </w:t>
      </w:r>
      <w:r w:rsidRPr="68457DCE" w:rsidR="68457DCE">
        <w:rPr>
          <w:rFonts w:ascii="Arial" w:hAnsi="Arial"/>
          <w:sz w:val="22"/>
          <w:szCs w:val="22"/>
        </w:rPr>
        <w:t>maybe solved</w:t>
      </w:r>
      <w:r w:rsidRPr="68457DCE" w:rsidR="68457DCE">
        <w:rPr>
          <w:rFonts w:ascii="Arial" w:hAnsi="Arial"/>
          <w:sz w:val="22"/>
          <w:szCs w:val="22"/>
        </w:rPr>
        <w:t xml:space="preserve"> this year. </w:t>
      </w:r>
      <w:r w:rsidRPr="68457DCE" w:rsidR="68457DCE">
        <w:rPr>
          <w:rFonts w:ascii="Arial" w:hAnsi="Arial"/>
          <w:sz w:val="22"/>
          <w:szCs w:val="22"/>
        </w:rPr>
        <w:t xml:space="preserve">And probably </w:t>
      </w:r>
      <w:r w:rsidRPr="68457DCE" w:rsidR="68457DCE">
        <w:rPr>
          <w:rFonts w:ascii="Arial" w:hAnsi="Arial"/>
          <w:sz w:val="22"/>
          <w:szCs w:val="22"/>
        </w:rPr>
        <w:t>later on</w:t>
      </w:r>
      <w:r w:rsidRPr="68457DCE" w:rsidR="68457DCE">
        <w:rPr>
          <w:rFonts w:ascii="Arial" w:hAnsi="Arial"/>
          <w:sz w:val="22"/>
          <w:szCs w:val="22"/>
        </w:rPr>
        <w:t xml:space="preserve"> toda</w:t>
      </w:r>
      <w:r w:rsidRPr="68457DCE" w:rsidR="49CD7234">
        <w:rPr>
          <w:rFonts w:ascii="Arial" w:hAnsi="Arial"/>
          <w:sz w:val="22"/>
          <w:szCs w:val="22"/>
        </w:rPr>
        <w:t xml:space="preserve">y </w:t>
      </w:r>
      <w:r w:rsidRPr="68457DCE" w:rsidR="68457DCE">
        <w:rPr>
          <w:rFonts w:ascii="Arial" w:hAnsi="Arial"/>
          <w:sz w:val="22"/>
          <w:szCs w:val="22"/>
        </w:rPr>
        <w:t xml:space="preserve">I will call and just see what that process looks like to be honest with you. Because I think </w:t>
      </w:r>
      <w:r w:rsidRPr="68457DCE" w:rsidR="68457DCE">
        <w:rPr>
          <w:rFonts w:ascii="Arial" w:hAnsi="Arial"/>
          <w:sz w:val="22"/>
          <w:szCs w:val="22"/>
        </w:rPr>
        <w:t>there's</w:t>
      </w:r>
      <w:r w:rsidRPr="68457DCE" w:rsidR="68457DCE">
        <w:rPr>
          <w:rFonts w:ascii="Arial" w:hAnsi="Arial"/>
          <w:sz w:val="22"/>
          <w:szCs w:val="22"/>
        </w:rPr>
        <w:t xml:space="preserve"> too much of confusion</w:t>
      </w:r>
      <w:r w:rsidRPr="68457DCE" w:rsidR="4423381F">
        <w:rPr>
          <w:rFonts w:ascii="Arial" w:hAnsi="Arial"/>
          <w:sz w:val="22"/>
          <w:szCs w:val="22"/>
        </w:rPr>
        <w:t>. Vice Chair Chandler.</w:t>
      </w:r>
    </w:p>
    <w:p xmlns:wp14="http://schemas.microsoft.com/office/word/2010/wordml" w14:paraId="463F29E8" wp14:textId="77777777">
      <w:pPr>
        <w:spacing w:after="0"/>
      </w:pPr>
    </w:p>
    <w:p xmlns:wp14="http://schemas.microsoft.com/office/word/2010/wordml" w14:paraId="4F13F921" wp14:textId="77777777">
      <w:pPr>
        <w:spacing w:after="0"/>
      </w:pPr>
      <w:r>
        <w:rPr>
          <w:rFonts w:ascii="Arial" w:hAnsi="Arial"/>
          <w:color w:val="5D7284"/>
          <w:sz w:val="22"/>
        </w:rPr>
        <w:t>23:35</w:t>
      </w:r>
    </w:p>
    <w:p xmlns:wp14="http://schemas.microsoft.com/office/word/2010/wordml" w:rsidP="68457DCE" w14:paraId="1BA6D87D" wp14:textId="46405024">
      <w:pPr>
        <w:spacing w:after="0"/>
        <w:rPr>
          <w:rFonts w:ascii="Arial" w:hAnsi="Arial"/>
          <w:b w:val="1"/>
          <w:bCs w:val="1"/>
          <w:sz w:val="22"/>
          <w:szCs w:val="22"/>
        </w:rPr>
      </w:pPr>
      <w:r w:rsidRPr="68457DCE" w:rsidR="496AA515">
        <w:rPr>
          <w:rFonts w:ascii="Arial" w:hAnsi="Arial"/>
          <w:b w:val="1"/>
          <w:bCs w:val="1"/>
          <w:sz w:val="22"/>
          <w:szCs w:val="22"/>
        </w:rPr>
        <w:t>VC Chandler:</w:t>
      </w:r>
    </w:p>
    <w:p xmlns:wp14="http://schemas.microsoft.com/office/word/2010/wordml" w14:paraId="2F962270" wp14:textId="47F04A7E">
      <w:pPr>
        <w:spacing w:after="0"/>
        <w:rPr/>
      </w:pPr>
      <w:r w:rsidRPr="68457DCE" w:rsidR="496AA515">
        <w:rPr>
          <w:rFonts w:ascii="Arial" w:hAnsi="Arial"/>
          <w:sz w:val="22"/>
          <w:szCs w:val="22"/>
        </w:rPr>
        <w:t>To go back to the m</w:t>
      </w:r>
      <w:r w:rsidRPr="68457DCE" w:rsidR="68457DCE">
        <w:rPr>
          <w:rFonts w:ascii="Arial" w:hAnsi="Arial"/>
          <w:sz w:val="22"/>
          <w:szCs w:val="22"/>
        </w:rPr>
        <w:t>anagement software</w:t>
      </w:r>
      <w:r w:rsidRPr="68457DCE" w:rsidR="6A7AFF9B">
        <w:rPr>
          <w:rFonts w:ascii="Arial" w:hAnsi="Arial"/>
          <w:sz w:val="22"/>
          <w:szCs w:val="22"/>
        </w:rPr>
        <w:t>,</w:t>
      </w:r>
      <w:r w:rsidRPr="68457DCE" w:rsidR="68457DCE">
        <w:rPr>
          <w:rFonts w:ascii="Arial" w:hAnsi="Arial"/>
          <w:sz w:val="22"/>
          <w:szCs w:val="22"/>
        </w:rPr>
        <w:t xml:space="preserve"> I know there was a </w:t>
      </w:r>
      <w:r w:rsidRPr="68457DCE" w:rsidR="68457DCE">
        <w:rPr>
          <w:rFonts w:ascii="Arial" w:hAnsi="Arial"/>
          <w:sz w:val="22"/>
          <w:szCs w:val="22"/>
        </w:rPr>
        <w:t>discussion</w:t>
      </w:r>
      <w:r w:rsidRPr="68457DCE" w:rsidR="68457DCE">
        <w:rPr>
          <w:rFonts w:ascii="Arial" w:hAnsi="Arial"/>
          <w:sz w:val="22"/>
          <w:szCs w:val="22"/>
        </w:rPr>
        <w:t xml:space="preserve"> or you can correct me if </w:t>
      </w:r>
      <w:r w:rsidRPr="68457DCE" w:rsidR="68457DCE">
        <w:rPr>
          <w:rFonts w:ascii="Arial" w:hAnsi="Arial"/>
          <w:sz w:val="22"/>
          <w:szCs w:val="22"/>
        </w:rPr>
        <w:t>I'm</w:t>
      </w:r>
      <w:r w:rsidRPr="68457DCE" w:rsidR="68457DCE">
        <w:rPr>
          <w:rFonts w:ascii="Arial" w:hAnsi="Arial"/>
          <w:sz w:val="22"/>
          <w:szCs w:val="22"/>
        </w:rPr>
        <w:t xml:space="preserve"> wrong,</w:t>
      </w:r>
      <w:r w:rsidRPr="68457DCE" w:rsidR="01A05728">
        <w:rPr>
          <w:rFonts w:ascii="Arial" w:hAnsi="Arial"/>
          <w:sz w:val="22"/>
          <w:szCs w:val="22"/>
        </w:rPr>
        <w:t xml:space="preserve"> </w:t>
      </w:r>
      <w:r w:rsidRPr="68457DCE" w:rsidR="68457DCE">
        <w:rPr>
          <w:rFonts w:ascii="Arial" w:hAnsi="Arial"/>
          <w:sz w:val="22"/>
          <w:szCs w:val="22"/>
        </w:rPr>
        <w:t>to</w:t>
      </w:r>
      <w:r w:rsidRPr="68457DCE" w:rsidR="6D9CAAFB">
        <w:rPr>
          <w:rFonts w:ascii="Arial" w:hAnsi="Arial"/>
          <w:sz w:val="22"/>
          <w:szCs w:val="22"/>
        </w:rPr>
        <w:t xml:space="preserve"> enhance the </w:t>
      </w:r>
      <w:r w:rsidRPr="68457DCE" w:rsidR="68457DCE">
        <w:rPr>
          <w:rFonts w:ascii="Arial" w:hAnsi="Arial"/>
          <w:sz w:val="22"/>
          <w:szCs w:val="22"/>
        </w:rPr>
        <w:t xml:space="preserve">management system, </w:t>
      </w:r>
      <w:r w:rsidRPr="68457DCE" w:rsidR="68457DCE">
        <w:rPr>
          <w:rFonts w:ascii="Arial" w:hAnsi="Arial"/>
          <w:sz w:val="22"/>
          <w:szCs w:val="22"/>
        </w:rPr>
        <w:t>maybe in</w:t>
      </w:r>
      <w:r w:rsidRPr="68457DCE" w:rsidR="68457DCE">
        <w:rPr>
          <w:rFonts w:ascii="Arial" w:hAnsi="Arial"/>
          <w:sz w:val="22"/>
          <w:szCs w:val="22"/>
        </w:rPr>
        <w:t xml:space="preserve"> a partnership with us. I know that we would I </w:t>
      </w:r>
      <w:r w:rsidRPr="68457DCE" w:rsidR="68457DCE">
        <w:rPr>
          <w:rFonts w:ascii="Arial" w:hAnsi="Arial"/>
          <w:sz w:val="22"/>
          <w:szCs w:val="22"/>
        </w:rPr>
        <w:t>don't</w:t>
      </w:r>
      <w:r w:rsidRPr="68457DCE" w:rsidR="68457DCE">
        <w:rPr>
          <w:rFonts w:ascii="Arial" w:hAnsi="Arial"/>
          <w:sz w:val="22"/>
          <w:szCs w:val="22"/>
        </w:rPr>
        <w:t xml:space="preserve"> know who could address that question. But I know that</w:t>
      </w:r>
      <w:r w:rsidRPr="68457DCE" w:rsidR="2315ABB6">
        <w:rPr>
          <w:rFonts w:ascii="Arial" w:hAnsi="Arial"/>
          <w:sz w:val="22"/>
          <w:szCs w:val="22"/>
        </w:rPr>
        <w:t xml:space="preserve">... *indistinguishable*... </w:t>
      </w:r>
      <w:r w:rsidRPr="68457DCE" w:rsidR="68457DCE">
        <w:rPr>
          <w:rFonts w:ascii="Arial" w:hAnsi="Arial"/>
          <w:sz w:val="22"/>
          <w:szCs w:val="22"/>
        </w:rPr>
        <w:t>I think it</w:t>
      </w:r>
      <w:r w:rsidRPr="68457DCE" w:rsidR="68457DCE">
        <w:rPr>
          <w:rFonts w:ascii="Arial" w:hAnsi="Arial"/>
          <w:sz w:val="22"/>
          <w:szCs w:val="22"/>
        </w:rPr>
        <w:t xml:space="preserve"> was communicated that there will be some partnership with </w:t>
      </w:r>
      <w:r w:rsidRPr="68457DCE" w:rsidR="323CB0CE">
        <w:rPr>
          <w:rFonts w:ascii="Arial" w:hAnsi="Arial"/>
          <w:sz w:val="22"/>
          <w:szCs w:val="22"/>
        </w:rPr>
        <w:t xml:space="preserve">CAPS. </w:t>
      </w:r>
      <w:r w:rsidRPr="68457DCE" w:rsidR="68457DCE">
        <w:rPr>
          <w:rFonts w:ascii="Arial" w:hAnsi="Arial"/>
          <w:sz w:val="22"/>
          <w:szCs w:val="22"/>
        </w:rPr>
        <w:t>So</w:t>
      </w:r>
      <w:r w:rsidRPr="68457DCE" w:rsidR="68457DCE">
        <w:rPr>
          <w:rFonts w:ascii="Arial" w:hAnsi="Arial"/>
          <w:sz w:val="22"/>
          <w:szCs w:val="22"/>
        </w:rPr>
        <w:t xml:space="preserve"> </w:t>
      </w:r>
      <w:r w:rsidRPr="68457DCE" w:rsidR="2796723B">
        <w:rPr>
          <w:rFonts w:ascii="Arial" w:hAnsi="Arial"/>
          <w:sz w:val="22"/>
          <w:szCs w:val="22"/>
        </w:rPr>
        <w:t>I’m</w:t>
      </w:r>
      <w:r w:rsidRPr="68457DCE" w:rsidR="2796723B">
        <w:rPr>
          <w:rFonts w:ascii="Arial" w:hAnsi="Arial"/>
          <w:sz w:val="22"/>
          <w:szCs w:val="22"/>
        </w:rPr>
        <w:t xml:space="preserve"> </w:t>
      </w:r>
      <w:r w:rsidRPr="68457DCE" w:rsidR="2796723B">
        <w:rPr>
          <w:rFonts w:ascii="Arial" w:hAnsi="Arial"/>
          <w:sz w:val="22"/>
          <w:szCs w:val="22"/>
        </w:rPr>
        <w:t xml:space="preserve">just </w:t>
      </w:r>
      <w:r w:rsidRPr="68457DCE" w:rsidR="68457DCE">
        <w:rPr>
          <w:rFonts w:ascii="Arial" w:hAnsi="Arial"/>
          <w:sz w:val="22"/>
          <w:szCs w:val="22"/>
        </w:rPr>
        <w:t>curious</w:t>
      </w:r>
      <w:r w:rsidRPr="68457DCE" w:rsidR="68457DCE">
        <w:rPr>
          <w:rFonts w:ascii="Arial" w:hAnsi="Arial"/>
          <w:sz w:val="22"/>
          <w:szCs w:val="22"/>
        </w:rPr>
        <w:t xml:space="preserve"> </w:t>
      </w:r>
      <w:r w:rsidRPr="68457DCE" w:rsidR="5CAD1FAE">
        <w:rPr>
          <w:rFonts w:ascii="Arial" w:hAnsi="Arial"/>
          <w:sz w:val="22"/>
          <w:szCs w:val="22"/>
        </w:rPr>
        <w:t xml:space="preserve">about the </w:t>
      </w:r>
      <w:r w:rsidRPr="68457DCE" w:rsidR="68457DCE">
        <w:rPr>
          <w:rFonts w:ascii="Arial" w:hAnsi="Arial"/>
          <w:sz w:val="22"/>
          <w:szCs w:val="22"/>
        </w:rPr>
        <w:t xml:space="preserve">developments in that effort. </w:t>
      </w:r>
    </w:p>
    <w:p xmlns:wp14="http://schemas.microsoft.com/office/word/2010/wordml" w14:paraId="3B7B4B86" wp14:textId="77777777">
      <w:pPr>
        <w:spacing w:after="0"/>
      </w:pPr>
    </w:p>
    <w:p xmlns:wp14="http://schemas.microsoft.com/office/word/2010/wordml" w14:paraId="22A692C8" wp14:textId="77777777">
      <w:pPr>
        <w:spacing w:after="0"/>
      </w:pPr>
      <w:r>
        <w:rPr>
          <w:rFonts w:ascii="Arial" w:hAnsi="Arial"/>
          <w:color w:val="5D7284"/>
          <w:sz w:val="22"/>
        </w:rPr>
        <w:t>24:15</w:t>
      </w:r>
    </w:p>
    <w:p xmlns:wp14="http://schemas.microsoft.com/office/word/2010/wordml" w:rsidP="68457DCE" w14:paraId="13B6DDE1" wp14:textId="7F73FE90">
      <w:pPr>
        <w:spacing w:after="0"/>
        <w:rPr>
          <w:rFonts w:ascii="Arial" w:hAnsi="Arial"/>
          <w:b w:val="1"/>
          <w:bCs w:val="1"/>
          <w:sz w:val="22"/>
          <w:szCs w:val="22"/>
        </w:rPr>
      </w:pPr>
      <w:r w:rsidRPr="68457DCE" w:rsidR="4F744A33">
        <w:rPr>
          <w:rFonts w:ascii="Arial" w:hAnsi="Arial"/>
          <w:b w:val="1"/>
          <w:bCs w:val="1"/>
          <w:sz w:val="22"/>
          <w:szCs w:val="22"/>
        </w:rPr>
        <w:t>Chair Rodriguez:</w:t>
      </w:r>
    </w:p>
    <w:p xmlns:wp14="http://schemas.microsoft.com/office/word/2010/wordml" w:rsidP="68457DCE" w14:paraId="3BD4BEF1" wp14:textId="68596BED">
      <w:pPr>
        <w:spacing w:after="0"/>
        <w:rPr>
          <w:rFonts w:ascii="Arial" w:hAnsi="Arial"/>
          <w:sz w:val="22"/>
          <w:szCs w:val="22"/>
        </w:rPr>
      </w:pPr>
      <w:r w:rsidRPr="68457DCE" w:rsidR="4F744A33">
        <w:rPr>
          <w:rFonts w:ascii="Arial" w:hAnsi="Arial"/>
          <w:sz w:val="22"/>
          <w:szCs w:val="22"/>
        </w:rPr>
        <w:t xml:space="preserve">I can </w:t>
      </w:r>
      <w:r w:rsidRPr="68457DCE" w:rsidR="68457DCE">
        <w:rPr>
          <w:rFonts w:ascii="Arial" w:hAnsi="Arial"/>
          <w:sz w:val="22"/>
          <w:szCs w:val="22"/>
        </w:rPr>
        <w:t>m</w:t>
      </w:r>
      <w:r w:rsidRPr="68457DCE" w:rsidR="2BD61A6A">
        <w:rPr>
          <w:rFonts w:ascii="Arial" w:hAnsi="Arial"/>
          <w:sz w:val="22"/>
          <w:szCs w:val="22"/>
        </w:rPr>
        <w:t>ake note of that for</w:t>
      </w:r>
      <w:r w:rsidRPr="68457DCE" w:rsidR="68457DCE">
        <w:rPr>
          <w:rFonts w:ascii="Arial" w:hAnsi="Arial"/>
          <w:sz w:val="22"/>
          <w:szCs w:val="22"/>
        </w:rPr>
        <w:t xml:space="preserve"> potential MOU as well. Representative Concepcion</w:t>
      </w:r>
      <w:r w:rsidRPr="68457DCE" w:rsidR="7C9A9538">
        <w:rPr>
          <w:rFonts w:ascii="Arial" w:hAnsi="Arial"/>
          <w:sz w:val="22"/>
          <w:szCs w:val="22"/>
        </w:rPr>
        <w:t>.</w:t>
      </w:r>
    </w:p>
    <w:p xmlns:wp14="http://schemas.microsoft.com/office/word/2010/wordml" w14:paraId="3A0FF5F2" wp14:textId="77777777">
      <w:pPr>
        <w:spacing w:after="0"/>
      </w:pPr>
    </w:p>
    <w:p xmlns:wp14="http://schemas.microsoft.com/office/word/2010/wordml" w14:paraId="74A75B16" wp14:textId="77777777">
      <w:pPr>
        <w:spacing w:after="0"/>
      </w:pPr>
      <w:r>
        <w:rPr>
          <w:rFonts w:ascii="Arial" w:hAnsi="Arial"/>
          <w:color w:val="5D7284"/>
          <w:sz w:val="22"/>
        </w:rPr>
        <w:t>24:22</w:t>
      </w:r>
    </w:p>
    <w:p xmlns:wp14="http://schemas.microsoft.com/office/word/2010/wordml" w:rsidP="68457DCE" w14:paraId="22CE0745" wp14:textId="1A1E02D4">
      <w:pPr>
        <w:spacing w:after="0"/>
        <w:rPr>
          <w:rFonts w:ascii="Arial" w:hAnsi="Arial"/>
          <w:b w:val="1"/>
          <w:bCs w:val="1"/>
          <w:sz w:val="22"/>
          <w:szCs w:val="22"/>
        </w:rPr>
      </w:pPr>
      <w:r w:rsidRPr="68457DCE" w:rsidR="3600B6C8">
        <w:rPr>
          <w:rFonts w:ascii="Arial" w:hAnsi="Arial"/>
          <w:b w:val="1"/>
          <w:bCs w:val="1"/>
          <w:sz w:val="22"/>
          <w:szCs w:val="22"/>
        </w:rPr>
        <w:t>Representativ</w:t>
      </w:r>
      <w:r w:rsidRPr="68457DCE" w:rsidR="3600B6C8">
        <w:rPr>
          <w:rFonts w:ascii="Arial" w:hAnsi="Arial"/>
          <w:b w:val="1"/>
          <w:bCs w:val="1"/>
          <w:sz w:val="22"/>
          <w:szCs w:val="22"/>
        </w:rPr>
        <w:t>e Concepcion:</w:t>
      </w:r>
    </w:p>
    <w:p xmlns:wp14="http://schemas.microsoft.com/office/word/2010/wordml" w:rsidP="68457DCE" w14:paraId="5B5C9DC1" wp14:textId="3E664B2B">
      <w:pPr>
        <w:spacing w:after="0"/>
        <w:rPr>
          <w:rFonts w:ascii="Arial" w:hAnsi="Arial"/>
          <w:sz w:val="22"/>
          <w:szCs w:val="22"/>
        </w:rPr>
      </w:pPr>
      <w:r w:rsidRPr="68457DCE" w:rsidR="3600B6C8">
        <w:rPr>
          <w:rFonts w:ascii="Arial" w:hAnsi="Arial"/>
          <w:sz w:val="22"/>
          <w:szCs w:val="22"/>
        </w:rPr>
        <w:t>Giselle Concepcion, UPUA Appointee.</w:t>
      </w:r>
      <w:r w:rsidRPr="68457DCE" w:rsidR="68457DCE">
        <w:rPr>
          <w:rFonts w:ascii="Arial" w:hAnsi="Arial"/>
          <w:sz w:val="22"/>
          <w:szCs w:val="22"/>
        </w:rPr>
        <w:t xml:space="preserve"> </w:t>
      </w:r>
      <w:r w:rsidRPr="68457DCE" w:rsidR="68457DCE">
        <w:rPr>
          <w:rFonts w:ascii="Arial" w:hAnsi="Arial"/>
          <w:sz w:val="22"/>
          <w:szCs w:val="22"/>
        </w:rPr>
        <w:t>I'm</w:t>
      </w:r>
      <w:r w:rsidRPr="68457DCE" w:rsidR="68457DCE">
        <w:rPr>
          <w:rFonts w:ascii="Arial" w:hAnsi="Arial"/>
          <w:sz w:val="22"/>
          <w:szCs w:val="22"/>
        </w:rPr>
        <w:t xml:space="preserve"> </w:t>
      </w:r>
      <w:r w:rsidRPr="68457DCE" w:rsidR="68457DCE">
        <w:rPr>
          <w:rFonts w:ascii="Arial" w:hAnsi="Arial"/>
          <w:sz w:val="22"/>
          <w:szCs w:val="22"/>
        </w:rPr>
        <w:t>just curiou</w:t>
      </w:r>
      <w:r w:rsidRPr="68457DCE" w:rsidR="68457DCE">
        <w:rPr>
          <w:rFonts w:ascii="Arial" w:hAnsi="Arial"/>
          <w:sz w:val="22"/>
          <w:szCs w:val="22"/>
        </w:rPr>
        <w:t>s</w:t>
      </w:r>
      <w:r w:rsidRPr="68457DCE" w:rsidR="68457DCE">
        <w:rPr>
          <w:rFonts w:ascii="Arial" w:hAnsi="Arial"/>
          <w:sz w:val="22"/>
          <w:szCs w:val="22"/>
        </w:rPr>
        <w:t xml:space="preserve"> </w:t>
      </w:r>
      <w:r w:rsidRPr="68457DCE" w:rsidR="68457DCE">
        <w:rPr>
          <w:rFonts w:ascii="Arial" w:hAnsi="Arial"/>
          <w:sz w:val="22"/>
          <w:szCs w:val="22"/>
        </w:rPr>
        <w:t>about li</w:t>
      </w:r>
      <w:r w:rsidRPr="68457DCE" w:rsidR="68457DCE">
        <w:rPr>
          <w:rFonts w:ascii="Arial" w:hAnsi="Arial"/>
          <w:sz w:val="22"/>
          <w:szCs w:val="22"/>
        </w:rPr>
        <w:t>ke</w:t>
      </w:r>
      <w:r w:rsidRPr="68457DCE" w:rsidR="68457DCE">
        <w:rPr>
          <w:rFonts w:ascii="Arial" w:hAnsi="Arial"/>
          <w:sz w:val="22"/>
          <w:szCs w:val="22"/>
        </w:rPr>
        <w:t xml:space="preserve"> the responsibilities of the assistant director for </w:t>
      </w:r>
      <w:r w:rsidRPr="68457DCE" w:rsidR="351C051F">
        <w:rPr>
          <w:rFonts w:ascii="Arial" w:hAnsi="Arial"/>
          <w:sz w:val="22"/>
          <w:szCs w:val="22"/>
        </w:rPr>
        <w:t>DEIB. W</w:t>
      </w:r>
      <w:r w:rsidRPr="68457DCE" w:rsidR="68457DCE">
        <w:rPr>
          <w:rFonts w:ascii="Arial" w:hAnsi="Arial"/>
          <w:sz w:val="22"/>
          <w:szCs w:val="22"/>
        </w:rPr>
        <w:t>hat does that kind of like look like</w:t>
      </w:r>
      <w:r w:rsidRPr="68457DCE" w:rsidR="68457DCE">
        <w:rPr>
          <w:rFonts w:ascii="Arial" w:hAnsi="Arial"/>
          <w:sz w:val="22"/>
          <w:szCs w:val="22"/>
        </w:rPr>
        <w:t xml:space="preserve">? </w:t>
      </w:r>
      <w:r w:rsidRPr="68457DCE" w:rsidR="68457DCE">
        <w:rPr>
          <w:rFonts w:ascii="Arial" w:hAnsi="Arial"/>
          <w:sz w:val="22"/>
          <w:szCs w:val="22"/>
        </w:rPr>
        <w:t>I</w:t>
      </w:r>
      <w:r w:rsidRPr="68457DCE" w:rsidR="68457DCE">
        <w:rPr>
          <w:rFonts w:ascii="Arial" w:hAnsi="Arial"/>
          <w:sz w:val="22"/>
          <w:szCs w:val="22"/>
        </w:rPr>
        <w:t>'</w:t>
      </w:r>
      <w:r w:rsidRPr="68457DCE" w:rsidR="68457DCE">
        <w:rPr>
          <w:rFonts w:ascii="Arial" w:hAnsi="Arial"/>
          <w:sz w:val="22"/>
          <w:szCs w:val="22"/>
        </w:rPr>
        <w:t>m</w:t>
      </w:r>
      <w:r w:rsidRPr="68457DCE" w:rsidR="68457DCE">
        <w:rPr>
          <w:rFonts w:ascii="Arial" w:hAnsi="Arial"/>
          <w:sz w:val="22"/>
          <w:szCs w:val="22"/>
        </w:rPr>
        <w:t xml:space="preserve"> </w:t>
      </w:r>
      <w:r w:rsidRPr="68457DCE" w:rsidR="68457DCE">
        <w:rPr>
          <w:rFonts w:ascii="Arial" w:hAnsi="Arial"/>
          <w:sz w:val="22"/>
          <w:szCs w:val="22"/>
        </w:rPr>
        <w:t>just curio</w:t>
      </w:r>
      <w:r w:rsidRPr="68457DCE" w:rsidR="68457DCE">
        <w:rPr>
          <w:rFonts w:ascii="Arial" w:hAnsi="Arial"/>
          <w:sz w:val="22"/>
          <w:szCs w:val="22"/>
        </w:rPr>
        <w:t>us</w:t>
      </w:r>
      <w:r w:rsidRPr="68457DCE" w:rsidR="68457DCE">
        <w:rPr>
          <w:rFonts w:ascii="Arial" w:hAnsi="Arial"/>
          <w:sz w:val="22"/>
          <w:szCs w:val="22"/>
        </w:rPr>
        <w:t xml:space="preserve">, are they working with other </w:t>
      </w:r>
      <w:r w:rsidRPr="68457DCE" w:rsidR="4C83A7D1">
        <w:rPr>
          <w:rFonts w:ascii="Arial" w:hAnsi="Arial"/>
          <w:sz w:val="22"/>
          <w:szCs w:val="22"/>
        </w:rPr>
        <w:t>DEIB</w:t>
      </w:r>
      <w:r w:rsidRPr="68457DCE" w:rsidR="68457DCE">
        <w:rPr>
          <w:rFonts w:ascii="Arial" w:hAnsi="Arial"/>
          <w:sz w:val="22"/>
          <w:szCs w:val="22"/>
        </w:rPr>
        <w:t xml:space="preserve"> units on campus? Like are they referring students to a </w:t>
      </w:r>
      <w:r w:rsidRPr="68457DCE" w:rsidR="3A17B441">
        <w:rPr>
          <w:rFonts w:ascii="Arial" w:hAnsi="Arial"/>
          <w:sz w:val="22"/>
          <w:szCs w:val="22"/>
        </w:rPr>
        <w:t>fast track</w:t>
      </w:r>
      <w:r w:rsidRPr="68457DCE" w:rsidR="68457DCE">
        <w:rPr>
          <w:rFonts w:ascii="Arial" w:hAnsi="Arial"/>
          <w:sz w:val="22"/>
          <w:szCs w:val="22"/>
        </w:rPr>
        <w:t xml:space="preserve"> for students wh</w:t>
      </w:r>
      <w:r w:rsidRPr="68457DCE" w:rsidR="68457DCE">
        <w:rPr>
          <w:rFonts w:ascii="Arial" w:hAnsi="Arial"/>
          <w:sz w:val="22"/>
          <w:szCs w:val="22"/>
        </w:rPr>
        <w:t xml:space="preserve">o </w:t>
      </w:r>
      <w:r w:rsidRPr="68457DCE" w:rsidR="68457DCE">
        <w:rPr>
          <w:rFonts w:ascii="Arial" w:hAnsi="Arial"/>
          <w:sz w:val="22"/>
          <w:szCs w:val="22"/>
        </w:rPr>
        <w:t xml:space="preserve">maybe </w:t>
      </w:r>
      <w:r w:rsidRPr="68457DCE" w:rsidR="68457DCE">
        <w:rPr>
          <w:rFonts w:ascii="Arial" w:hAnsi="Arial"/>
          <w:sz w:val="22"/>
          <w:szCs w:val="22"/>
        </w:rPr>
        <w:t>go</w:t>
      </w:r>
      <w:r w:rsidRPr="68457DCE" w:rsidR="68457DCE">
        <w:rPr>
          <w:rFonts w:ascii="Arial" w:hAnsi="Arial"/>
          <w:sz w:val="22"/>
          <w:szCs w:val="22"/>
        </w:rPr>
        <w:t xml:space="preserve"> to the PR</w:t>
      </w:r>
      <w:r w:rsidRPr="68457DCE" w:rsidR="5A32BCAE">
        <w:rPr>
          <w:rFonts w:ascii="Arial" w:hAnsi="Arial"/>
          <w:sz w:val="22"/>
          <w:szCs w:val="22"/>
        </w:rPr>
        <w:t>C</w:t>
      </w:r>
      <w:r w:rsidRPr="68457DCE" w:rsidR="68457DCE">
        <w:rPr>
          <w:rFonts w:ascii="Arial" w:hAnsi="Arial"/>
          <w:sz w:val="22"/>
          <w:szCs w:val="22"/>
        </w:rPr>
        <w:t>C community coordinators, like wha</w:t>
      </w:r>
      <w:r w:rsidRPr="68457DCE" w:rsidR="68457DCE">
        <w:rPr>
          <w:rFonts w:ascii="Arial" w:hAnsi="Arial"/>
          <w:sz w:val="22"/>
          <w:szCs w:val="22"/>
        </w:rPr>
        <w:t xml:space="preserve">t </w:t>
      </w:r>
      <w:r w:rsidRPr="68457DCE" w:rsidR="68457DCE">
        <w:rPr>
          <w:rFonts w:ascii="Arial" w:hAnsi="Arial"/>
          <w:sz w:val="22"/>
          <w:szCs w:val="22"/>
        </w:rPr>
        <w:t>is</w:t>
      </w:r>
      <w:r w:rsidRPr="68457DCE" w:rsidR="68457DCE">
        <w:rPr>
          <w:rFonts w:ascii="Arial" w:hAnsi="Arial"/>
          <w:sz w:val="22"/>
          <w:szCs w:val="22"/>
        </w:rPr>
        <w:t xml:space="preserve"> the substantive part of that role really look like</w:t>
      </w:r>
      <w:r w:rsidRPr="68457DCE" w:rsidR="68457DCE">
        <w:rPr>
          <w:rFonts w:ascii="Arial" w:hAnsi="Arial"/>
          <w:sz w:val="22"/>
          <w:szCs w:val="22"/>
        </w:rPr>
        <w:t xml:space="preserve">? </w:t>
      </w:r>
    </w:p>
    <w:p xmlns:wp14="http://schemas.microsoft.com/office/word/2010/wordml" w14:paraId="5630AD66" wp14:textId="77777777">
      <w:pPr>
        <w:spacing w:after="0"/>
      </w:pPr>
    </w:p>
    <w:p xmlns:wp14="http://schemas.microsoft.com/office/word/2010/wordml" w14:paraId="4C87CD2D" wp14:textId="77777777">
      <w:pPr>
        <w:spacing w:after="0"/>
      </w:pPr>
      <w:r>
        <w:rPr>
          <w:rFonts w:ascii="Arial" w:hAnsi="Arial"/>
          <w:color w:val="5D7284"/>
          <w:sz w:val="22"/>
        </w:rPr>
        <w:t>24:50</w:t>
      </w:r>
    </w:p>
    <w:p xmlns:wp14="http://schemas.microsoft.com/office/word/2010/wordml" w:rsidP="68457DCE" w14:paraId="27B1CC9A" wp14:textId="2329D85C">
      <w:pPr>
        <w:spacing w:after="0"/>
        <w:rPr>
          <w:rFonts w:ascii="Arial" w:hAnsi="Arial"/>
          <w:b w:val="1"/>
          <w:bCs w:val="1"/>
          <w:sz w:val="22"/>
          <w:szCs w:val="22"/>
        </w:rPr>
      </w:pPr>
      <w:r w:rsidRPr="68457DCE" w:rsidR="14455904">
        <w:rPr>
          <w:rFonts w:ascii="Arial" w:hAnsi="Arial"/>
          <w:b w:val="1"/>
          <w:bCs w:val="1"/>
          <w:sz w:val="22"/>
          <w:szCs w:val="22"/>
        </w:rPr>
        <w:t>Chair Rodriguez:</w:t>
      </w:r>
    </w:p>
    <w:p xmlns:wp14="http://schemas.microsoft.com/office/word/2010/wordml" w:rsidP="68457DCE" w14:paraId="3142AD60" wp14:textId="5A2376FC">
      <w:pPr>
        <w:spacing w:after="0"/>
        <w:rPr>
          <w:rFonts w:ascii="Arial" w:hAnsi="Arial"/>
          <w:sz w:val="22"/>
          <w:szCs w:val="22"/>
        </w:rPr>
      </w:pPr>
      <w:r w:rsidRPr="68457DCE" w:rsidR="68457DCE">
        <w:rPr>
          <w:rFonts w:ascii="Arial" w:hAnsi="Arial"/>
          <w:sz w:val="22"/>
          <w:szCs w:val="22"/>
        </w:rPr>
        <w:t>I remember we had these discussions also, like two years ago when this was first introduced. I know that in the actual propos</w:t>
      </w:r>
      <w:r w:rsidRPr="68457DCE" w:rsidR="600DCF4E">
        <w:rPr>
          <w:rFonts w:ascii="Arial" w:hAnsi="Arial"/>
          <w:sz w:val="22"/>
          <w:szCs w:val="22"/>
        </w:rPr>
        <w:t>al</w:t>
      </w:r>
      <w:r w:rsidRPr="68457DCE" w:rsidR="49433161">
        <w:rPr>
          <w:rFonts w:ascii="Arial" w:hAnsi="Arial"/>
          <w:sz w:val="22"/>
          <w:szCs w:val="22"/>
        </w:rPr>
        <w:t xml:space="preserve">, </w:t>
      </w:r>
      <w:r w:rsidRPr="68457DCE" w:rsidR="68457DCE">
        <w:rPr>
          <w:rFonts w:ascii="Arial" w:hAnsi="Arial"/>
          <w:sz w:val="22"/>
          <w:szCs w:val="22"/>
        </w:rPr>
        <w:t xml:space="preserve">I </w:t>
      </w:r>
      <w:r w:rsidRPr="68457DCE" w:rsidR="68457DCE">
        <w:rPr>
          <w:rFonts w:ascii="Arial" w:hAnsi="Arial"/>
          <w:sz w:val="22"/>
          <w:szCs w:val="22"/>
        </w:rPr>
        <w:t>don't</w:t>
      </w:r>
      <w:r w:rsidRPr="68457DCE" w:rsidR="68457DCE">
        <w:rPr>
          <w:rFonts w:ascii="Arial" w:hAnsi="Arial"/>
          <w:sz w:val="22"/>
          <w:szCs w:val="22"/>
        </w:rPr>
        <w:t xml:space="preserve"> believe that they </w:t>
      </w:r>
      <w:r w:rsidRPr="68457DCE" w:rsidR="68457DCE">
        <w:rPr>
          <w:rFonts w:ascii="Arial" w:hAnsi="Arial"/>
          <w:sz w:val="22"/>
          <w:szCs w:val="22"/>
        </w:rPr>
        <w:t>provided</w:t>
      </w:r>
      <w:r w:rsidRPr="68457DCE" w:rsidR="68457DCE">
        <w:rPr>
          <w:rFonts w:ascii="Arial" w:hAnsi="Arial"/>
          <w:sz w:val="22"/>
          <w:szCs w:val="22"/>
        </w:rPr>
        <w:t xml:space="preserve"> necessarily the most robust insight given kind of what our application structure l</w:t>
      </w:r>
      <w:r w:rsidRPr="68457DCE" w:rsidR="2A7DD051">
        <w:rPr>
          <w:rFonts w:ascii="Arial" w:hAnsi="Arial"/>
          <w:sz w:val="22"/>
          <w:szCs w:val="22"/>
        </w:rPr>
        <w:t xml:space="preserve">ooked like. But </w:t>
      </w:r>
      <w:r w:rsidRPr="68457DCE" w:rsidR="1ED0FB6B">
        <w:rPr>
          <w:rFonts w:ascii="Arial" w:hAnsi="Arial"/>
          <w:sz w:val="22"/>
          <w:szCs w:val="22"/>
        </w:rPr>
        <w:t xml:space="preserve">Administrative Liaison Bram, </w:t>
      </w:r>
      <w:r w:rsidRPr="68457DCE" w:rsidR="2A7DD051">
        <w:rPr>
          <w:rFonts w:ascii="Arial" w:hAnsi="Arial"/>
          <w:sz w:val="22"/>
          <w:szCs w:val="22"/>
        </w:rPr>
        <w:t>I will defer to you for any</w:t>
      </w:r>
      <w:r w:rsidRPr="68457DCE" w:rsidR="34F2E66B">
        <w:rPr>
          <w:rFonts w:ascii="Arial" w:hAnsi="Arial"/>
          <w:sz w:val="22"/>
          <w:szCs w:val="22"/>
        </w:rPr>
        <w:t>...</w:t>
      </w:r>
    </w:p>
    <w:p xmlns:wp14="http://schemas.microsoft.com/office/word/2010/wordml" w14:paraId="61829076" wp14:textId="77777777">
      <w:pPr>
        <w:spacing w:after="0"/>
      </w:pPr>
    </w:p>
    <w:p xmlns:wp14="http://schemas.microsoft.com/office/word/2010/wordml" w14:paraId="08678BE8" wp14:textId="77777777">
      <w:pPr>
        <w:spacing w:after="0"/>
      </w:pPr>
      <w:r>
        <w:rPr>
          <w:rFonts w:ascii="Arial" w:hAnsi="Arial"/>
          <w:color w:val="5D7284"/>
          <w:sz w:val="22"/>
        </w:rPr>
        <w:t>25:12</w:t>
      </w:r>
    </w:p>
    <w:p xmlns:wp14="http://schemas.microsoft.com/office/word/2010/wordml" w:rsidP="68457DCE" w14:paraId="7F1D2FB0" wp14:textId="577D96EF">
      <w:pPr>
        <w:spacing w:after="0"/>
        <w:rPr>
          <w:rFonts w:ascii="Arial" w:hAnsi="Arial"/>
          <w:sz w:val="22"/>
          <w:szCs w:val="22"/>
        </w:rPr>
      </w:pPr>
      <w:r w:rsidRPr="68457DCE" w:rsidR="1D8AEE57">
        <w:rPr>
          <w:rFonts w:ascii="Arial" w:hAnsi="Arial"/>
          <w:b w:val="1"/>
          <w:bCs w:val="1"/>
          <w:sz w:val="22"/>
          <w:szCs w:val="22"/>
        </w:rPr>
        <w:t>AL Bram:</w:t>
      </w:r>
      <w:r>
        <w:br/>
      </w:r>
      <w:r w:rsidRPr="68457DCE" w:rsidR="6D753747">
        <w:rPr>
          <w:rFonts w:ascii="Arial" w:hAnsi="Arial"/>
          <w:sz w:val="22"/>
          <w:szCs w:val="22"/>
        </w:rPr>
        <w:t xml:space="preserve">I just pulled </w:t>
      </w:r>
      <w:r w:rsidRPr="68457DCE" w:rsidR="68457DCE">
        <w:rPr>
          <w:rFonts w:ascii="Arial" w:hAnsi="Arial"/>
          <w:sz w:val="22"/>
          <w:szCs w:val="22"/>
        </w:rPr>
        <w:t xml:space="preserve">up the proposal from a couple </w:t>
      </w:r>
      <w:r w:rsidRPr="68457DCE" w:rsidR="68457DCE">
        <w:rPr>
          <w:rFonts w:ascii="Arial" w:hAnsi="Arial"/>
          <w:sz w:val="22"/>
          <w:szCs w:val="22"/>
        </w:rPr>
        <w:t>years</w:t>
      </w:r>
      <w:r w:rsidRPr="68457DCE" w:rsidR="68457DCE">
        <w:rPr>
          <w:rFonts w:ascii="Arial" w:hAnsi="Arial"/>
          <w:sz w:val="22"/>
          <w:szCs w:val="22"/>
        </w:rPr>
        <w:t xml:space="preserve"> ago to see them</w:t>
      </w:r>
      <w:r w:rsidRPr="68457DCE" w:rsidR="61E96E78">
        <w:rPr>
          <w:rFonts w:ascii="Arial" w:hAnsi="Arial"/>
          <w:sz w:val="22"/>
          <w:szCs w:val="22"/>
        </w:rPr>
        <w:t>.</w:t>
      </w:r>
    </w:p>
    <w:p xmlns:wp14="http://schemas.microsoft.com/office/word/2010/wordml" w:rsidP="68457DCE" w14:paraId="30A3EC2B" wp14:textId="477C5C8F">
      <w:pPr>
        <w:spacing w:after="0"/>
        <w:rPr>
          <w:rFonts w:ascii="Arial" w:hAnsi="Arial"/>
          <w:sz w:val="22"/>
          <w:szCs w:val="22"/>
        </w:rPr>
      </w:pPr>
    </w:p>
    <w:p xmlns:wp14="http://schemas.microsoft.com/office/word/2010/wordml" w:rsidP="68457DCE" w14:paraId="21305C61" wp14:textId="5F8B5AAC">
      <w:pPr>
        <w:spacing w:after="0"/>
        <w:rPr>
          <w:rFonts w:ascii="Arial" w:hAnsi="Arial"/>
          <w:b w:val="1"/>
          <w:bCs w:val="1"/>
          <w:sz w:val="22"/>
          <w:szCs w:val="22"/>
        </w:rPr>
      </w:pPr>
      <w:r w:rsidRPr="68457DCE" w:rsidR="61E96E78">
        <w:rPr>
          <w:rFonts w:ascii="Arial" w:hAnsi="Arial"/>
          <w:b w:val="1"/>
          <w:bCs w:val="1"/>
          <w:sz w:val="22"/>
          <w:szCs w:val="22"/>
        </w:rPr>
        <w:t>AL Saunders:</w:t>
      </w:r>
    </w:p>
    <w:p xmlns:wp14="http://schemas.microsoft.com/office/word/2010/wordml" w:rsidP="68457DCE" w14:paraId="25F08BE7" wp14:textId="1E3B9E49">
      <w:pPr>
        <w:spacing w:after="0"/>
        <w:rPr>
          <w:rFonts w:ascii="Arial" w:hAnsi="Arial"/>
          <w:sz w:val="22"/>
          <w:szCs w:val="22"/>
        </w:rPr>
      </w:pPr>
      <w:r w:rsidRPr="68457DCE" w:rsidR="61E96E78">
        <w:rPr>
          <w:rFonts w:ascii="Arial" w:hAnsi="Arial"/>
          <w:sz w:val="22"/>
          <w:szCs w:val="22"/>
        </w:rPr>
        <w:t>B</w:t>
      </w:r>
      <w:r w:rsidRPr="68457DCE" w:rsidR="68457DCE">
        <w:rPr>
          <w:rFonts w:ascii="Arial" w:hAnsi="Arial"/>
          <w:sz w:val="22"/>
          <w:szCs w:val="22"/>
        </w:rPr>
        <w:t>ecause</w:t>
      </w:r>
      <w:r w:rsidRPr="68457DCE" w:rsidR="68457DCE">
        <w:rPr>
          <w:rFonts w:ascii="Arial" w:hAnsi="Arial"/>
          <w:sz w:val="22"/>
          <w:szCs w:val="22"/>
        </w:rPr>
        <w:t xml:space="preserve"> </w:t>
      </w:r>
      <w:r w:rsidRPr="68457DCE" w:rsidR="68457DCE">
        <w:rPr>
          <w:rFonts w:ascii="Arial" w:hAnsi="Arial"/>
          <w:sz w:val="22"/>
          <w:szCs w:val="22"/>
        </w:rPr>
        <w:t>you're</w:t>
      </w:r>
      <w:r w:rsidRPr="68457DCE" w:rsidR="68457DCE">
        <w:rPr>
          <w:rFonts w:ascii="Arial" w:hAnsi="Arial"/>
          <w:sz w:val="22"/>
          <w:szCs w:val="22"/>
        </w:rPr>
        <w:t xml:space="preserve"> looking into getting </w:t>
      </w:r>
      <w:r w:rsidRPr="68457DCE" w:rsidR="68457DCE">
        <w:rPr>
          <w:rFonts w:ascii="Arial" w:hAnsi="Arial"/>
          <w:sz w:val="22"/>
          <w:szCs w:val="22"/>
        </w:rPr>
        <w:t>additional</w:t>
      </w:r>
      <w:r w:rsidRPr="68457DCE" w:rsidR="68457DCE">
        <w:rPr>
          <w:rFonts w:ascii="Arial" w:hAnsi="Arial"/>
          <w:sz w:val="22"/>
          <w:szCs w:val="22"/>
        </w:rPr>
        <w:t xml:space="preserve"> information. </w:t>
      </w:r>
      <w:r w:rsidRPr="68457DCE" w:rsidR="68457DCE">
        <w:rPr>
          <w:rFonts w:ascii="Arial" w:hAnsi="Arial"/>
          <w:sz w:val="22"/>
          <w:szCs w:val="22"/>
        </w:rPr>
        <w:t xml:space="preserve">I think </w:t>
      </w:r>
      <w:r w:rsidRPr="68457DCE" w:rsidR="68457DCE">
        <w:rPr>
          <w:rFonts w:ascii="Arial" w:hAnsi="Arial"/>
          <w:sz w:val="22"/>
          <w:szCs w:val="22"/>
        </w:rPr>
        <w:t>that's</w:t>
      </w:r>
      <w:r w:rsidRPr="68457DCE" w:rsidR="68457DCE">
        <w:rPr>
          <w:rFonts w:ascii="Arial" w:hAnsi="Arial"/>
          <w:sz w:val="22"/>
          <w:szCs w:val="22"/>
        </w:rPr>
        <w:t xml:space="preserve"> </w:t>
      </w:r>
      <w:r w:rsidRPr="68457DCE" w:rsidR="68457DCE">
        <w:rPr>
          <w:rFonts w:ascii="Arial" w:hAnsi="Arial"/>
          <w:sz w:val="22"/>
          <w:szCs w:val="22"/>
        </w:rPr>
        <w:t>actually a</w:t>
      </w:r>
      <w:r w:rsidRPr="68457DCE" w:rsidR="68457DCE">
        <w:rPr>
          <w:rFonts w:ascii="Arial" w:hAnsi="Arial"/>
          <w:sz w:val="22"/>
          <w:szCs w:val="22"/>
        </w:rPr>
        <w:t xml:space="preserve"> fair question since </w:t>
      </w:r>
      <w:r w:rsidRPr="68457DCE" w:rsidR="68457DCE">
        <w:rPr>
          <w:rFonts w:ascii="Arial" w:hAnsi="Arial"/>
          <w:sz w:val="22"/>
          <w:szCs w:val="22"/>
        </w:rPr>
        <w:t>you're</w:t>
      </w:r>
      <w:r w:rsidRPr="68457DCE" w:rsidR="68457DCE">
        <w:rPr>
          <w:rFonts w:ascii="Arial" w:hAnsi="Arial"/>
          <w:sz w:val="22"/>
          <w:szCs w:val="22"/>
        </w:rPr>
        <w:t xml:space="preserve"> already going to be following up.</w:t>
      </w:r>
      <w:r w:rsidRPr="68457DCE" w:rsidR="68457DCE">
        <w:rPr>
          <w:rFonts w:ascii="Arial" w:hAnsi="Arial"/>
          <w:sz w:val="22"/>
          <w:szCs w:val="22"/>
        </w:rPr>
        <w:t xml:space="preserve"> I think it would be great to have a sense of director Natalie </w:t>
      </w:r>
      <w:r w:rsidRPr="68457DCE" w:rsidR="4F39DD6E">
        <w:rPr>
          <w:rFonts w:ascii="Arial" w:hAnsi="Arial"/>
          <w:sz w:val="22"/>
          <w:szCs w:val="22"/>
        </w:rPr>
        <w:t xml:space="preserve">DePalma </w:t>
      </w:r>
      <w:r w:rsidRPr="68457DCE" w:rsidR="300C3063">
        <w:rPr>
          <w:rFonts w:ascii="Arial" w:hAnsi="Arial"/>
          <w:sz w:val="22"/>
          <w:szCs w:val="22"/>
        </w:rPr>
        <w:t>to share</w:t>
      </w:r>
      <w:r w:rsidRPr="68457DCE" w:rsidR="68457DCE">
        <w:rPr>
          <w:rFonts w:ascii="Arial" w:hAnsi="Arial"/>
          <w:sz w:val="22"/>
          <w:szCs w:val="22"/>
        </w:rPr>
        <w:t xml:space="preserve">, specifically, what </w:t>
      </w:r>
      <w:r w:rsidRPr="68457DCE" w:rsidR="68457DCE">
        <w:rPr>
          <w:rFonts w:ascii="Arial" w:hAnsi="Arial"/>
          <w:sz w:val="22"/>
          <w:szCs w:val="22"/>
        </w:rPr>
        <w:t>she's</w:t>
      </w:r>
      <w:r w:rsidRPr="68457DCE" w:rsidR="68457DCE">
        <w:rPr>
          <w:rFonts w:ascii="Arial" w:hAnsi="Arial"/>
          <w:sz w:val="22"/>
          <w:szCs w:val="22"/>
        </w:rPr>
        <w:t xml:space="preserve"> </w:t>
      </w:r>
      <w:r w:rsidRPr="68457DCE" w:rsidR="23448947">
        <w:rPr>
          <w:rFonts w:ascii="Arial" w:hAnsi="Arial"/>
          <w:sz w:val="22"/>
          <w:szCs w:val="22"/>
        </w:rPr>
        <w:t>thinking</w:t>
      </w:r>
      <w:r w:rsidRPr="68457DCE" w:rsidR="68457DCE">
        <w:rPr>
          <w:rFonts w:ascii="Arial" w:hAnsi="Arial"/>
          <w:sz w:val="22"/>
          <w:szCs w:val="22"/>
        </w:rPr>
        <w:t>. I</w:t>
      </w:r>
      <w:r w:rsidRPr="68457DCE" w:rsidR="2B97E327">
        <w:rPr>
          <w:rFonts w:ascii="Arial" w:hAnsi="Arial"/>
          <w:sz w:val="22"/>
          <w:szCs w:val="22"/>
        </w:rPr>
        <w:t xml:space="preserve"> mean, if</w:t>
      </w:r>
      <w:r w:rsidRPr="68457DCE" w:rsidR="68457DCE">
        <w:rPr>
          <w:rFonts w:ascii="Arial" w:hAnsi="Arial"/>
          <w:sz w:val="22"/>
          <w:szCs w:val="22"/>
        </w:rPr>
        <w:t xml:space="preserve"> </w:t>
      </w:r>
      <w:r w:rsidRPr="68457DCE" w:rsidR="68457DCE">
        <w:rPr>
          <w:rFonts w:ascii="Arial" w:hAnsi="Arial"/>
          <w:sz w:val="22"/>
          <w:szCs w:val="22"/>
        </w:rPr>
        <w:t>you're</w:t>
      </w:r>
      <w:r w:rsidRPr="68457DCE" w:rsidR="68457DCE">
        <w:rPr>
          <w:rFonts w:ascii="Arial" w:hAnsi="Arial"/>
          <w:sz w:val="22"/>
          <w:szCs w:val="22"/>
        </w:rPr>
        <w:t xml:space="preserve"> already going back for information, that might be a great question to have her get clarification on</w:t>
      </w:r>
      <w:r w:rsidRPr="68457DCE" w:rsidR="68457DCE">
        <w:rPr>
          <w:rFonts w:ascii="Arial" w:hAnsi="Arial"/>
          <w:sz w:val="22"/>
          <w:szCs w:val="22"/>
        </w:rPr>
        <w:t xml:space="preserve">. </w:t>
      </w:r>
      <w:r w:rsidRPr="68457DCE" w:rsidR="68457DCE">
        <w:rPr>
          <w:rFonts w:ascii="Arial" w:hAnsi="Arial"/>
          <w:sz w:val="22"/>
          <w:szCs w:val="22"/>
        </w:rPr>
        <w:t>I</w:t>
      </w:r>
      <w:r w:rsidRPr="68457DCE" w:rsidR="68457DCE">
        <w:rPr>
          <w:rFonts w:ascii="Arial" w:hAnsi="Arial"/>
          <w:sz w:val="22"/>
          <w:szCs w:val="22"/>
        </w:rPr>
        <w:t>'m</w:t>
      </w:r>
      <w:r w:rsidRPr="68457DCE" w:rsidR="68457DCE">
        <w:rPr>
          <w:rFonts w:ascii="Arial" w:hAnsi="Arial"/>
          <w:sz w:val="22"/>
          <w:szCs w:val="22"/>
        </w:rPr>
        <w:t xml:space="preserve"> sur</w:t>
      </w:r>
      <w:r w:rsidRPr="68457DCE" w:rsidR="68457DCE">
        <w:rPr>
          <w:rFonts w:ascii="Arial" w:hAnsi="Arial"/>
          <w:sz w:val="22"/>
          <w:szCs w:val="22"/>
        </w:rPr>
        <w:t xml:space="preserve">e </w:t>
      </w:r>
      <w:r w:rsidRPr="68457DCE" w:rsidR="68457DCE">
        <w:rPr>
          <w:rFonts w:ascii="Arial" w:hAnsi="Arial"/>
          <w:sz w:val="22"/>
          <w:szCs w:val="22"/>
        </w:rPr>
        <w:t>she</w:t>
      </w:r>
      <w:r w:rsidRPr="68457DCE" w:rsidR="68457DCE">
        <w:rPr>
          <w:rFonts w:ascii="Arial" w:hAnsi="Arial"/>
          <w:sz w:val="22"/>
          <w:szCs w:val="22"/>
        </w:rPr>
        <w:t>'d</w:t>
      </w:r>
      <w:r w:rsidRPr="68457DCE" w:rsidR="68457DCE">
        <w:rPr>
          <w:rFonts w:ascii="Arial" w:hAnsi="Arial"/>
          <w:sz w:val="22"/>
          <w:szCs w:val="22"/>
        </w:rPr>
        <w:t xml:space="preserve"> love to talk about that position.</w:t>
      </w:r>
    </w:p>
    <w:p xmlns:wp14="http://schemas.microsoft.com/office/word/2010/wordml" w14:paraId="0DE4B5B7" wp14:textId="77777777">
      <w:pPr>
        <w:spacing w:after="0"/>
      </w:pPr>
    </w:p>
    <w:p xmlns:wp14="http://schemas.microsoft.com/office/word/2010/wordml" w14:paraId="27D805B6" wp14:textId="77777777">
      <w:pPr>
        <w:spacing w:after="0"/>
      </w:pPr>
      <w:r>
        <w:rPr>
          <w:rFonts w:ascii="Arial" w:hAnsi="Arial"/>
          <w:color w:val="5D7284"/>
          <w:sz w:val="22"/>
        </w:rPr>
        <w:t>25:57</w:t>
      </w:r>
    </w:p>
    <w:p xmlns:wp14="http://schemas.microsoft.com/office/word/2010/wordml" w14:paraId="14DEE4A2" wp14:textId="40E1CD42">
      <w:pPr>
        <w:spacing w:after="0"/>
        <w:rPr/>
      </w:pPr>
      <w:r w:rsidRPr="68457DCE" w:rsidR="28FC524E">
        <w:rPr>
          <w:rFonts w:ascii="Arial" w:hAnsi="Arial"/>
          <w:sz w:val="22"/>
          <w:szCs w:val="22"/>
        </w:rPr>
        <w:t>AL Bram:</w:t>
      </w:r>
    </w:p>
    <w:p xmlns:wp14="http://schemas.microsoft.com/office/word/2010/wordml" w14:paraId="647300A9" wp14:textId="7979E23D">
      <w:pPr>
        <w:spacing w:after="0"/>
        <w:rPr/>
      </w:pPr>
      <w:r w:rsidRPr="68457DCE" w:rsidR="28FC524E">
        <w:rPr>
          <w:rFonts w:ascii="Arial" w:hAnsi="Arial"/>
          <w:sz w:val="22"/>
          <w:szCs w:val="22"/>
        </w:rPr>
        <w:t xml:space="preserve">I found the proposal; </w:t>
      </w:r>
      <w:r w:rsidRPr="68457DCE" w:rsidR="68457DCE">
        <w:rPr>
          <w:rFonts w:ascii="Arial" w:hAnsi="Arial"/>
          <w:sz w:val="22"/>
          <w:szCs w:val="22"/>
        </w:rPr>
        <w:t>can</w:t>
      </w:r>
      <w:r w:rsidRPr="68457DCE" w:rsidR="4E0956AE">
        <w:rPr>
          <w:rFonts w:ascii="Arial" w:hAnsi="Arial"/>
          <w:sz w:val="22"/>
          <w:szCs w:val="22"/>
        </w:rPr>
        <w:t xml:space="preserve"> I</w:t>
      </w:r>
      <w:r w:rsidRPr="68457DCE" w:rsidR="68457DCE">
        <w:rPr>
          <w:rFonts w:ascii="Arial" w:hAnsi="Arial"/>
          <w:sz w:val="22"/>
          <w:szCs w:val="22"/>
        </w:rPr>
        <w:t xml:space="preserve"> just read</w:t>
      </w:r>
      <w:r w:rsidRPr="68457DCE" w:rsidR="37A91C08">
        <w:rPr>
          <w:rFonts w:ascii="Arial" w:hAnsi="Arial"/>
          <w:sz w:val="22"/>
          <w:szCs w:val="22"/>
        </w:rPr>
        <w:t xml:space="preserve">? She started </w:t>
      </w:r>
      <w:r w:rsidRPr="68457DCE" w:rsidR="37A91C08">
        <w:rPr>
          <w:rFonts w:ascii="Arial" w:hAnsi="Arial"/>
          <w:sz w:val="22"/>
          <w:szCs w:val="22"/>
        </w:rPr>
        <w:t>of</w:t>
      </w:r>
      <w:r w:rsidRPr="68457DCE" w:rsidR="37A91C08">
        <w:rPr>
          <w:rFonts w:ascii="Arial" w:hAnsi="Arial"/>
          <w:sz w:val="22"/>
          <w:szCs w:val="22"/>
        </w:rPr>
        <w:t xml:space="preserve"> with</w:t>
      </w:r>
      <w:r w:rsidRPr="68457DCE" w:rsidR="68457DCE">
        <w:rPr>
          <w:rFonts w:ascii="Arial" w:hAnsi="Arial"/>
          <w:sz w:val="22"/>
          <w:szCs w:val="22"/>
        </w:rPr>
        <w:t xml:space="preserve"> some data, new exams specific reasons why students </w:t>
      </w:r>
      <w:r w:rsidRPr="68457DCE" w:rsidR="5856A96F">
        <w:rPr>
          <w:rFonts w:ascii="Arial" w:hAnsi="Arial"/>
          <w:sz w:val="22"/>
          <w:szCs w:val="22"/>
        </w:rPr>
        <w:t>sough</w:t>
      </w:r>
      <w:r w:rsidRPr="68457DCE" w:rsidR="68457DCE">
        <w:rPr>
          <w:rFonts w:ascii="Arial" w:hAnsi="Arial"/>
          <w:sz w:val="22"/>
          <w:szCs w:val="22"/>
        </w:rPr>
        <w:t xml:space="preserve">t services </w:t>
      </w:r>
      <w:r w:rsidRPr="68457DCE" w:rsidR="50FC8981">
        <w:rPr>
          <w:rFonts w:ascii="Arial" w:hAnsi="Arial"/>
          <w:sz w:val="22"/>
          <w:szCs w:val="22"/>
        </w:rPr>
        <w:t xml:space="preserve">from </w:t>
      </w:r>
      <w:r w:rsidRPr="68457DCE" w:rsidR="68457DCE">
        <w:rPr>
          <w:rFonts w:ascii="Arial" w:hAnsi="Arial"/>
          <w:sz w:val="22"/>
          <w:szCs w:val="22"/>
        </w:rPr>
        <w:t>2014 to 2020. Gender identity</w:t>
      </w:r>
      <w:r w:rsidRPr="68457DCE" w:rsidR="137F6A79">
        <w:rPr>
          <w:rFonts w:ascii="Arial" w:hAnsi="Arial"/>
          <w:sz w:val="22"/>
          <w:szCs w:val="22"/>
        </w:rPr>
        <w:t xml:space="preserve"> reasons </w:t>
      </w:r>
      <w:r w:rsidRPr="68457DCE" w:rsidR="68457DCE">
        <w:rPr>
          <w:rFonts w:ascii="Arial" w:hAnsi="Arial"/>
          <w:sz w:val="22"/>
          <w:szCs w:val="22"/>
        </w:rPr>
        <w:t xml:space="preserve">increased by 158%. Discrimination grew by </w:t>
      </w:r>
      <w:r w:rsidRPr="68457DCE" w:rsidR="226F54C7">
        <w:rPr>
          <w:rFonts w:ascii="Arial" w:hAnsi="Arial"/>
          <w:sz w:val="22"/>
          <w:szCs w:val="22"/>
        </w:rPr>
        <w:t>9</w:t>
      </w:r>
      <w:r w:rsidRPr="68457DCE" w:rsidR="68457DCE">
        <w:rPr>
          <w:rFonts w:ascii="Arial" w:hAnsi="Arial"/>
          <w:sz w:val="22"/>
          <w:szCs w:val="22"/>
        </w:rPr>
        <w:t xml:space="preserve">1%. </w:t>
      </w:r>
      <w:r w:rsidRPr="68457DCE" w:rsidR="6090DC8C">
        <w:rPr>
          <w:rFonts w:ascii="Arial" w:hAnsi="Arial"/>
          <w:sz w:val="22"/>
          <w:szCs w:val="22"/>
        </w:rPr>
        <w:t xml:space="preserve">And </w:t>
      </w:r>
      <w:r w:rsidRPr="68457DCE" w:rsidR="68457DCE">
        <w:rPr>
          <w:rFonts w:ascii="Arial" w:hAnsi="Arial"/>
          <w:sz w:val="22"/>
          <w:szCs w:val="22"/>
        </w:rPr>
        <w:t>racial</w:t>
      </w:r>
      <w:r w:rsidRPr="68457DCE" w:rsidR="6231EEA3">
        <w:rPr>
          <w:rFonts w:ascii="Arial" w:hAnsi="Arial"/>
          <w:sz w:val="22"/>
          <w:szCs w:val="22"/>
        </w:rPr>
        <w:t xml:space="preserve">, </w:t>
      </w:r>
      <w:r w:rsidRPr="68457DCE" w:rsidR="68457DCE">
        <w:rPr>
          <w:rFonts w:ascii="Arial" w:hAnsi="Arial"/>
          <w:sz w:val="22"/>
          <w:szCs w:val="22"/>
        </w:rPr>
        <w:t>ethnic</w:t>
      </w:r>
      <w:r w:rsidRPr="68457DCE" w:rsidR="20FDAD2C">
        <w:rPr>
          <w:rFonts w:ascii="Arial" w:hAnsi="Arial"/>
          <w:sz w:val="22"/>
          <w:szCs w:val="22"/>
        </w:rPr>
        <w:t xml:space="preserve">, and </w:t>
      </w:r>
      <w:r w:rsidRPr="68457DCE" w:rsidR="68457DCE">
        <w:rPr>
          <w:rFonts w:ascii="Arial" w:hAnsi="Arial"/>
          <w:sz w:val="22"/>
          <w:szCs w:val="22"/>
        </w:rPr>
        <w:t xml:space="preserve">cultural concerns increased by 27%. And additionally, from 2011 to 2020, the </w:t>
      </w:r>
      <w:r w:rsidRPr="68457DCE" w:rsidR="68457DCE">
        <w:rPr>
          <w:rFonts w:ascii="Arial" w:hAnsi="Arial"/>
          <w:sz w:val="22"/>
          <w:szCs w:val="22"/>
        </w:rPr>
        <w:t>number of total</w:t>
      </w:r>
      <w:r w:rsidRPr="68457DCE" w:rsidR="68457DCE">
        <w:rPr>
          <w:rFonts w:ascii="Arial" w:hAnsi="Arial"/>
          <w:sz w:val="22"/>
          <w:szCs w:val="22"/>
        </w:rPr>
        <w:t xml:space="preserve"> number of students who </w:t>
      </w:r>
      <w:r w:rsidRPr="68457DCE" w:rsidR="5361A897">
        <w:rPr>
          <w:rFonts w:ascii="Arial" w:hAnsi="Arial"/>
          <w:sz w:val="22"/>
          <w:szCs w:val="22"/>
        </w:rPr>
        <w:t xml:space="preserve">used CAPS </w:t>
      </w:r>
      <w:r w:rsidRPr="68457DCE" w:rsidR="68457DCE">
        <w:rPr>
          <w:rFonts w:ascii="Arial" w:hAnsi="Arial"/>
          <w:sz w:val="22"/>
          <w:szCs w:val="22"/>
        </w:rPr>
        <w:t xml:space="preserve">services increased by </w:t>
      </w:r>
      <w:r w:rsidRPr="68457DCE" w:rsidR="51F0130B">
        <w:rPr>
          <w:rFonts w:ascii="Arial" w:hAnsi="Arial"/>
          <w:sz w:val="22"/>
          <w:szCs w:val="22"/>
        </w:rPr>
        <w:t>5</w:t>
      </w:r>
      <w:r w:rsidRPr="68457DCE" w:rsidR="68457DCE">
        <w:rPr>
          <w:rFonts w:ascii="Arial" w:hAnsi="Arial"/>
          <w:sz w:val="22"/>
          <w:szCs w:val="22"/>
        </w:rPr>
        <w:t xml:space="preserve">6%. </w:t>
      </w:r>
      <w:r w:rsidRPr="68457DCE" w:rsidR="68457DCE">
        <w:rPr>
          <w:rFonts w:ascii="Arial" w:hAnsi="Arial"/>
          <w:sz w:val="22"/>
          <w:szCs w:val="22"/>
        </w:rPr>
        <w:t>We're</w:t>
      </w:r>
      <w:r w:rsidRPr="68457DCE" w:rsidR="68457DCE">
        <w:rPr>
          <w:rFonts w:ascii="Arial" w:hAnsi="Arial"/>
          <w:sz w:val="22"/>
          <w:szCs w:val="22"/>
        </w:rPr>
        <w:t xml:space="preserve"> still supporting diversity </w:t>
      </w:r>
      <w:r w:rsidRPr="68457DCE" w:rsidR="7EE69B18">
        <w:rPr>
          <w:rFonts w:ascii="Arial" w:hAnsi="Arial"/>
          <w:sz w:val="22"/>
          <w:szCs w:val="22"/>
        </w:rPr>
        <w:t>care</w:t>
      </w:r>
      <w:r w:rsidRPr="68457DCE" w:rsidR="68457DCE">
        <w:rPr>
          <w:rFonts w:ascii="Arial" w:hAnsi="Arial"/>
          <w:sz w:val="22"/>
          <w:szCs w:val="22"/>
        </w:rPr>
        <w:t xml:space="preserve"> greater </w:t>
      </w:r>
      <w:r w:rsidRPr="68457DCE" w:rsidR="39136344">
        <w:rPr>
          <w:rFonts w:ascii="Arial" w:hAnsi="Arial"/>
          <w:sz w:val="22"/>
          <w:szCs w:val="22"/>
        </w:rPr>
        <w:t xml:space="preserve">intake </w:t>
      </w:r>
      <w:r w:rsidRPr="68457DCE" w:rsidR="68457DCE">
        <w:rPr>
          <w:rFonts w:ascii="Arial" w:hAnsi="Arial"/>
          <w:sz w:val="22"/>
          <w:szCs w:val="22"/>
        </w:rPr>
        <w:t xml:space="preserve">during the same </w:t>
      </w:r>
      <w:r w:rsidRPr="68457DCE" w:rsidR="68457DCE">
        <w:rPr>
          <w:rFonts w:ascii="Arial" w:hAnsi="Arial"/>
          <w:sz w:val="22"/>
          <w:szCs w:val="22"/>
        </w:rPr>
        <w:t>time period</w:t>
      </w:r>
      <w:r w:rsidRPr="68457DCE" w:rsidR="68457DCE">
        <w:rPr>
          <w:rFonts w:ascii="Arial" w:hAnsi="Arial"/>
          <w:sz w:val="22"/>
          <w:szCs w:val="22"/>
        </w:rPr>
        <w:t>, including such as racially diverse</w:t>
      </w:r>
      <w:r w:rsidRPr="68457DCE" w:rsidR="6EE5FB1A">
        <w:rPr>
          <w:rFonts w:ascii="Arial" w:hAnsi="Arial"/>
          <w:sz w:val="22"/>
          <w:szCs w:val="22"/>
        </w:rPr>
        <w:t>,</w:t>
      </w:r>
      <w:r w:rsidRPr="68457DCE" w:rsidR="68457DCE">
        <w:rPr>
          <w:rFonts w:ascii="Arial" w:hAnsi="Arial"/>
          <w:sz w:val="22"/>
          <w:szCs w:val="22"/>
        </w:rPr>
        <w:t xml:space="preserve"> LGBTQ plus, intern</w:t>
      </w:r>
      <w:r w:rsidRPr="68457DCE" w:rsidR="0EBA97B8">
        <w:rPr>
          <w:rFonts w:ascii="Arial" w:hAnsi="Arial"/>
          <w:sz w:val="22"/>
          <w:szCs w:val="22"/>
        </w:rPr>
        <w:t xml:space="preserve">ational </w:t>
      </w:r>
      <w:r w:rsidRPr="68457DCE" w:rsidR="68457DCE">
        <w:rPr>
          <w:rFonts w:ascii="Arial" w:hAnsi="Arial"/>
          <w:sz w:val="22"/>
          <w:szCs w:val="22"/>
        </w:rPr>
        <w:t>students and students with a disability. Those numbers have increased by 65%, 1</w:t>
      </w:r>
      <w:r w:rsidRPr="68457DCE" w:rsidR="46A84C4B">
        <w:rPr>
          <w:rFonts w:ascii="Arial" w:hAnsi="Arial"/>
          <w:sz w:val="22"/>
          <w:szCs w:val="22"/>
        </w:rPr>
        <w:t>1</w:t>
      </w:r>
      <w:r w:rsidRPr="68457DCE" w:rsidR="68457DCE">
        <w:rPr>
          <w:rFonts w:ascii="Arial" w:hAnsi="Arial"/>
          <w:sz w:val="22"/>
          <w:szCs w:val="22"/>
        </w:rPr>
        <w:t>0%</w:t>
      </w:r>
      <w:r w:rsidRPr="68457DCE" w:rsidR="5F097E51">
        <w:rPr>
          <w:rFonts w:ascii="Arial" w:hAnsi="Arial"/>
          <w:sz w:val="22"/>
          <w:szCs w:val="22"/>
        </w:rPr>
        <w:t xml:space="preserve">, and </w:t>
      </w:r>
      <w:r w:rsidRPr="68457DCE" w:rsidR="68457DCE">
        <w:rPr>
          <w:rFonts w:ascii="Arial" w:hAnsi="Arial"/>
          <w:sz w:val="22"/>
          <w:szCs w:val="22"/>
        </w:rPr>
        <w:t xml:space="preserve">98%. </w:t>
      </w:r>
      <w:r w:rsidRPr="68457DCE" w:rsidR="5DF66FCD">
        <w:rPr>
          <w:rFonts w:ascii="Arial" w:hAnsi="Arial"/>
          <w:sz w:val="22"/>
          <w:szCs w:val="22"/>
        </w:rPr>
        <w:t>The assistant director</w:t>
      </w:r>
      <w:r w:rsidRPr="68457DCE" w:rsidR="68457DCE">
        <w:rPr>
          <w:rFonts w:ascii="Arial" w:hAnsi="Arial"/>
          <w:sz w:val="22"/>
          <w:szCs w:val="22"/>
        </w:rPr>
        <w:t xml:space="preserve"> can help inform or enhance our services to students from</w:t>
      </w:r>
      <w:r w:rsidRPr="68457DCE" w:rsidR="3B193635">
        <w:rPr>
          <w:rFonts w:ascii="Arial" w:hAnsi="Arial"/>
          <w:sz w:val="22"/>
          <w:szCs w:val="22"/>
        </w:rPr>
        <w:t xml:space="preserve"> marginalized </w:t>
      </w:r>
      <w:r w:rsidRPr="68457DCE" w:rsidR="68457DCE">
        <w:rPr>
          <w:rFonts w:ascii="Arial" w:hAnsi="Arial"/>
          <w:sz w:val="22"/>
          <w:szCs w:val="22"/>
        </w:rPr>
        <w:t>populations, enhance outreach effort</w:t>
      </w:r>
      <w:r w:rsidRPr="68457DCE" w:rsidR="0F82CA5A">
        <w:rPr>
          <w:rFonts w:ascii="Arial" w:hAnsi="Arial"/>
          <w:sz w:val="22"/>
          <w:szCs w:val="22"/>
        </w:rPr>
        <w:t>s,</w:t>
      </w:r>
      <w:r w:rsidRPr="68457DCE" w:rsidR="68457DCE">
        <w:rPr>
          <w:rFonts w:ascii="Arial" w:hAnsi="Arial"/>
          <w:sz w:val="22"/>
          <w:szCs w:val="22"/>
        </w:rPr>
        <w:t xml:space="preserve"> provide guidance and </w:t>
      </w:r>
      <w:r w:rsidRPr="68457DCE" w:rsidR="68457DCE">
        <w:rPr>
          <w:rFonts w:ascii="Arial" w:hAnsi="Arial"/>
          <w:sz w:val="22"/>
          <w:szCs w:val="22"/>
        </w:rPr>
        <w:t>planning for</w:t>
      </w:r>
      <w:r w:rsidRPr="68457DCE" w:rsidR="68457DCE">
        <w:rPr>
          <w:rFonts w:ascii="Arial" w:hAnsi="Arial"/>
          <w:sz w:val="22"/>
          <w:szCs w:val="22"/>
        </w:rPr>
        <w:t xml:space="preserve"> </w:t>
      </w:r>
      <w:r w:rsidRPr="68457DCE" w:rsidR="33F8BB41">
        <w:rPr>
          <w:rFonts w:ascii="Arial" w:hAnsi="Arial"/>
          <w:sz w:val="22"/>
          <w:szCs w:val="22"/>
        </w:rPr>
        <w:t xml:space="preserve">CAPS </w:t>
      </w:r>
      <w:r w:rsidRPr="68457DCE" w:rsidR="68457DCE">
        <w:rPr>
          <w:rFonts w:ascii="Arial" w:hAnsi="Arial"/>
          <w:sz w:val="22"/>
          <w:szCs w:val="22"/>
        </w:rPr>
        <w:t>chats</w:t>
      </w:r>
      <w:r w:rsidRPr="68457DCE" w:rsidR="5E78099E">
        <w:rPr>
          <w:rFonts w:ascii="Arial" w:hAnsi="Arial"/>
          <w:sz w:val="22"/>
          <w:szCs w:val="22"/>
        </w:rPr>
        <w:t xml:space="preserve"> </w:t>
      </w:r>
      <w:r w:rsidRPr="68457DCE" w:rsidR="68457DCE">
        <w:rPr>
          <w:rFonts w:ascii="Arial" w:hAnsi="Arial"/>
          <w:sz w:val="22"/>
          <w:szCs w:val="22"/>
        </w:rPr>
        <w:t xml:space="preserve">where students </w:t>
      </w:r>
      <w:r w:rsidRPr="68457DCE" w:rsidR="6858FD93">
        <w:rPr>
          <w:rFonts w:ascii="Arial" w:hAnsi="Arial"/>
          <w:sz w:val="22"/>
          <w:szCs w:val="22"/>
        </w:rPr>
        <w:t>receive those</w:t>
      </w:r>
      <w:r w:rsidRPr="68457DCE" w:rsidR="68457DCE">
        <w:rPr>
          <w:rFonts w:ascii="Arial" w:hAnsi="Arial"/>
          <w:sz w:val="22"/>
          <w:szCs w:val="22"/>
        </w:rPr>
        <w:t xml:space="preserve"> services. And just in general, as we all know, societal that standard requires planning and intervention. </w:t>
      </w:r>
      <w:r w:rsidRPr="68457DCE" w:rsidR="68457DCE">
        <w:rPr>
          <w:rFonts w:ascii="Arial" w:hAnsi="Arial"/>
          <w:sz w:val="22"/>
          <w:szCs w:val="22"/>
        </w:rPr>
        <w:t xml:space="preserve">An external university and community focus as well as leading </w:t>
      </w:r>
      <w:r w:rsidRPr="68457DCE" w:rsidR="21421D96">
        <w:rPr>
          <w:rFonts w:ascii="Arial" w:hAnsi="Arial"/>
          <w:sz w:val="22"/>
          <w:szCs w:val="22"/>
        </w:rPr>
        <w:t xml:space="preserve">CAPS </w:t>
      </w:r>
      <w:r w:rsidRPr="68457DCE" w:rsidR="68457DCE">
        <w:rPr>
          <w:rFonts w:ascii="Arial" w:hAnsi="Arial"/>
          <w:sz w:val="22"/>
          <w:szCs w:val="22"/>
        </w:rPr>
        <w:t>diverse law established diversity community.</w:t>
      </w:r>
      <w:r w:rsidRPr="68457DCE" w:rsidR="68457DCE">
        <w:rPr>
          <w:rFonts w:ascii="Arial" w:hAnsi="Arial"/>
          <w:sz w:val="22"/>
          <w:szCs w:val="22"/>
        </w:rPr>
        <w:t xml:space="preserve"> So that person would have said of Diversity Committee. This person helps therapists understand the intricacies of treating </w:t>
      </w:r>
      <w:r w:rsidRPr="68457DCE" w:rsidR="16859599">
        <w:rPr>
          <w:rFonts w:ascii="Arial" w:hAnsi="Arial"/>
          <w:sz w:val="22"/>
          <w:szCs w:val="22"/>
        </w:rPr>
        <w:t xml:space="preserve">folks from marginalized </w:t>
      </w:r>
      <w:r w:rsidRPr="68457DCE" w:rsidR="16859599">
        <w:rPr>
          <w:rFonts w:ascii="Arial" w:hAnsi="Arial"/>
          <w:sz w:val="22"/>
          <w:szCs w:val="22"/>
        </w:rPr>
        <w:t>commun</w:t>
      </w:r>
      <w:r w:rsidRPr="68457DCE" w:rsidR="16859599">
        <w:rPr>
          <w:rFonts w:ascii="Arial" w:hAnsi="Arial"/>
          <w:sz w:val="22"/>
          <w:szCs w:val="22"/>
        </w:rPr>
        <w:t>ities</w:t>
      </w:r>
      <w:r w:rsidRPr="68457DCE" w:rsidR="68457DCE">
        <w:rPr>
          <w:rFonts w:ascii="Arial" w:hAnsi="Arial"/>
          <w:sz w:val="22"/>
          <w:szCs w:val="22"/>
        </w:rPr>
        <w:t>.</w:t>
      </w:r>
    </w:p>
    <w:p xmlns:wp14="http://schemas.microsoft.com/office/word/2010/wordml" w14:paraId="66204FF1" wp14:textId="77777777">
      <w:pPr>
        <w:spacing w:after="0"/>
      </w:pPr>
    </w:p>
    <w:p xmlns:wp14="http://schemas.microsoft.com/office/word/2010/wordml" w14:paraId="30AB9430" wp14:textId="77777777">
      <w:pPr>
        <w:spacing w:after="0"/>
      </w:pPr>
      <w:r>
        <w:rPr>
          <w:rFonts w:ascii="Arial" w:hAnsi="Arial"/>
          <w:color w:val="5D7284"/>
          <w:sz w:val="22"/>
        </w:rPr>
        <w:t>27:42</w:t>
      </w:r>
    </w:p>
    <w:p xmlns:wp14="http://schemas.microsoft.com/office/word/2010/wordml" w:rsidP="68457DCE" w14:paraId="7AA0B890" wp14:textId="0CE606D9">
      <w:pPr>
        <w:spacing w:after="0"/>
        <w:rPr>
          <w:rFonts w:ascii="Arial" w:hAnsi="Arial"/>
          <w:b w:val="1"/>
          <w:bCs w:val="1"/>
          <w:sz w:val="22"/>
          <w:szCs w:val="22"/>
        </w:rPr>
      </w:pPr>
      <w:r w:rsidRPr="68457DCE" w:rsidR="175188FA">
        <w:rPr>
          <w:rFonts w:ascii="Arial" w:hAnsi="Arial"/>
          <w:b w:val="1"/>
          <w:bCs w:val="1"/>
          <w:sz w:val="22"/>
          <w:szCs w:val="22"/>
        </w:rPr>
        <w:t>Chair Rodriguez:</w:t>
      </w:r>
    </w:p>
    <w:p xmlns:wp14="http://schemas.microsoft.com/office/word/2010/wordml" w:rsidP="68457DCE" w14:paraId="15AAB46D" wp14:textId="04389CF2">
      <w:pPr>
        <w:spacing w:after="0"/>
        <w:rPr>
          <w:rFonts w:ascii="Arial" w:hAnsi="Arial"/>
          <w:sz w:val="22"/>
          <w:szCs w:val="22"/>
        </w:rPr>
      </w:pPr>
      <w:r w:rsidRPr="68457DCE" w:rsidR="68457DCE">
        <w:rPr>
          <w:rFonts w:ascii="Arial" w:hAnsi="Arial"/>
          <w:sz w:val="22"/>
          <w:szCs w:val="22"/>
        </w:rPr>
        <w:t xml:space="preserve">I would also </w:t>
      </w:r>
      <w:r w:rsidRPr="68457DCE" w:rsidR="7553D60F">
        <w:rPr>
          <w:rFonts w:ascii="Arial" w:hAnsi="Arial"/>
          <w:sz w:val="22"/>
          <w:szCs w:val="22"/>
        </w:rPr>
        <w:t>contribute</w:t>
      </w:r>
      <w:r w:rsidRPr="68457DCE" w:rsidR="68457DCE">
        <w:rPr>
          <w:rFonts w:ascii="Arial" w:hAnsi="Arial"/>
          <w:sz w:val="22"/>
          <w:szCs w:val="22"/>
        </w:rPr>
        <w:t xml:space="preserve"> and just say </w:t>
      </w:r>
      <w:r w:rsidRPr="68457DCE" w:rsidR="68457DCE">
        <w:rPr>
          <w:rFonts w:ascii="Arial" w:hAnsi="Arial"/>
          <w:sz w:val="22"/>
          <w:szCs w:val="22"/>
        </w:rPr>
        <w:t>that,</w:t>
      </w:r>
      <w:r w:rsidRPr="68457DCE" w:rsidR="68457DCE">
        <w:rPr>
          <w:rFonts w:ascii="Arial" w:hAnsi="Arial"/>
          <w:sz w:val="22"/>
          <w:szCs w:val="22"/>
        </w:rPr>
        <w:t xml:space="preserve"> I think </w:t>
      </w:r>
      <w:r w:rsidRPr="68457DCE" w:rsidR="68457DCE">
        <w:rPr>
          <w:rFonts w:ascii="Arial" w:hAnsi="Arial"/>
          <w:sz w:val="22"/>
          <w:szCs w:val="22"/>
        </w:rPr>
        <w:t>it's</w:t>
      </w:r>
      <w:r w:rsidRPr="68457DCE" w:rsidR="68457DCE">
        <w:rPr>
          <w:rFonts w:ascii="Arial" w:hAnsi="Arial"/>
          <w:sz w:val="22"/>
          <w:szCs w:val="22"/>
        </w:rPr>
        <w:t xml:space="preserve"> completely </w:t>
      </w:r>
      <w:r w:rsidRPr="68457DCE" w:rsidR="68457DCE">
        <w:rPr>
          <w:rFonts w:ascii="Arial" w:hAnsi="Arial"/>
          <w:sz w:val="22"/>
          <w:szCs w:val="22"/>
        </w:rPr>
        <w:t>appropriate</w:t>
      </w:r>
      <w:r w:rsidRPr="68457DCE" w:rsidR="68457DCE">
        <w:rPr>
          <w:rFonts w:ascii="Arial" w:hAnsi="Arial"/>
          <w:sz w:val="22"/>
          <w:szCs w:val="22"/>
        </w:rPr>
        <w:t xml:space="preserve">. Also, if you will go back </w:t>
      </w:r>
      <w:r w:rsidRPr="68457DCE" w:rsidR="597247AF">
        <w:rPr>
          <w:rFonts w:ascii="Arial" w:hAnsi="Arial"/>
          <w:sz w:val="22"/>
          <w:szCs w:val="22"/>
        </w:rPr>
        <w:t xml:space="preserve">in </w:t>
      </w:r>
      <w:r w:rsidRPr="68457DCE" w:rsidR="68457DCE">
        <w:rPr>
          <w:rFonts w:ascii="Arial" w:hAnsi="Arial"/>
          <w:sz w:val="22"/>
          <w:szCs w:val="22"/>
        </w:rPr>
        <w:t xml:space="preserve">historical records and you copied an excerpt from something, what can literally be done is I can send it as a formulated amount of questions and say, </w:t>
      </w:r>
      <w:r w:rsidRPr="68457DCE" w:rsidR="30BD0960">
        <w:rPr>
          <w:rFonts w:ascii="Arial" w:hAnsi="Arial"/>
          <w:sz w:val="22"/>
          <w:szCs w:val="22"/>
        </w:rPr>
        <w:t>c</w:t>
      </w:r>
      <w:r w:rsidRPr="68457DCE" w:rsidR="68457DCE">
        <w:rPr>
          <w:rFonts w:ascii="Arial" w:hAnsi="Arial"/>
          <w:sz w:val="22"/>
          <w:szCs w:val="22"/>
        </w:rPr>
        <w:t xml:space="preserve">an you provide updates on the intended responsibilities </w:t>
      </w:r>
      <w:r w:rsidRPr="68457DCE" w:rsidR="334876FF">
        <w:rPr>
          <w:rFonts w:ascii="Arial" w:hAnsi="Arial"/>
          <w:sz w:val="22"/>
          <w:szCs w:val="22"/>
        </w:rPr>
        <w:t xml:space="preserve">of this </w:t>
      </w:r>
      <w:r w:rsidRPr="68457DCE" w:rsidR="68457DCE">
        <w:rPr>
          <w:rFonts w:ascii="Arial" w:hAnsi="Arial"/>
          <w:sz w:val="22"/>
          <w:szCs w:val="22"/>
        </w:rPr>
        <w:t>position and what was actually done, tangibly, an action oriented way to accomplish the objectives of what they originally proposed.</w:t>
      </w:r>
      <w:r w:rsidRPr="68457DCE" w:rsidR="68457DCE">
        <w:rPr>
          <w:rFonts w:ascii="Arial" w:hAnsi="Arial"/>
          <w:sz w:val="22"/>
          <w:szCs w:val="22"/>
        </w:rPr>
        <w:t xml:space="preserve"> </w:t>
      </w:r>
      <w:r w:rsidRPr="68457DCE" w:rsidR="68457DCE">
        <w:rPr>
          <w:rFonts w:ascii="Arial" w:hAnsi="Arial"/>
          <w:sz w:val="22"/>
          <w:szCs w:val="22"/>
        </w:rPr>
        <w:t>And I think that is a huge point to just bring up in general, because you will have the ability to help bring up these important points.</w:t>
      </w:r>
      <w:r w:rsidRPr="68457DCE" w:rsidR="68457DCE">
        <w:rPr>
          <w:rFonts w:ascii="Arial" w:hAnsi="Arial"/>
          <w:sz w:val="22"/>
          <w:szCs w:val="22"/>
        </w:rPr>
        <w:t xml:space="preserve"> And I think we can be able to do so with just collaborative efforts of you sending me those, especially in related to email to get that clarity on what has happened since then, because we are trying to develop a tracking system for long term projects or commitments, the MOU situation will hopefully help a lot when reflecting on agreements between the UP</w:t>
      </w:r>
      <w:r w:rsidRPr="68457DCE" w:rsidR="16016377">
        <w:rPr>
          <w:rFonts w:ascii="Arial" w:hAnsi="Arial"/>
          <w:sz w:val="22"/>
          <w:szCs w:val="22"/>
        </w:rPr>
        <w:t>FB</w:t>
      </w:r>
      <w:r w:rsidRPr="68457DCE" w:rsidR="68457DCE">
        <w:rPr>
          <w:rFonts w:ascii="Arial" w:hAnsi="Arial"/>
          <w:sz w:val="22"/>
          <w:szCs w:val="22"/>
        </w:rPr>
        <w:t xml:space="preserve"> and the units, as you know, stipulations for the money, and so that they understand that this is an honor in many ways. </w:t>
      </w:r>
      <w:r w:rsidRPr="68457DCE" w:rsidR="68457DCE">
        <w:rPr>
          <w:rFonts w:ascii="Arial" w:hAnsi="Arial"/>
          <w:sz w:val="22"/>
          <w:szCs w:val="22"/>
        </w:rPr>
        <w:t>Yeah</w:t>
      </w:r>
      <w:r w:rsidRPr="68457DCE" w:rsidR="68457DCE">
        <w:rPr>
          <w:rFonts w:ascii="Arial" w:hAnsi="Arial"/>
          <w:sz w:val="22"/>
          <w:szCs w:val="22"/>
        </w:rPr>
        <w:t>. Any other questions? Representative D</w:t>
      </w:r>
      <w:r w:rsidRPr="68457DCE" w:rsidR="16EF66B8">
        <w:rPr>
          <w:rFonts w:ascii="Arial" w:hAnsi="Arial"/>
          <w:sz w:val="22"/>
          <w:szCs w:val="22"/>
        </w:rPr>
        <w:t>’E</w:t>
      </w:r>
      <w:r w:rsidRPr="68457DCE" w:rsidR="68457DCE">
        <w:rPr>
          <w:rFonts w:ascii="Arial" w:hAnsi="Arial"/>
          <w:sz w:val="22"/>
          <w:szCs w:val="22"/>
        </w:rPr>
        <w:t>lena. Is that another question? Yes.</w:t>
      </w:r>
    </w:p>
    <w:p xmlns:wp14="http://schemas.microsoft.com/office/word/2010/wordml" w14:paraId="2DBF0D7D" wp14:textId="77777777">
      <w:pPr>
        <w:spacing w:after="0"/>
      </w:pPr>
    </w:p>
    <w:p xmlns:wp14="http://schemas.microsoft.com/office/word/2010/wordml" w14:paraId="26F372A9" wp14:textId="77777777">
      <w:pPr>
        <w:spacing w:after="0"/>
      </w:pPr>
      <w:r>
        <w:rPr>
          <w:rFonts w:ascii="Arial" w:hAnsi="Arial"/>
          <w:color w:val="5D7284"/>
          <w:sz w:val="22"/>
        </w:rPr>
        <w:t>28:58</w:t>
      </w:r>
    </w:p>
    <w:p xmlns:wp14="http://schemas.microsoft.com/office/word/2010/wordml" w14:paraId="54226A79" wp14:textId="7925BF83">
      <w:pPr>
        <w:spacing w:after="0"/>
        <w:rPr/>
      </w:pPr>
      <w:r w:rsidRPr="68457DCE" w:rsidR="54EF0F46">
        <w:rPr>
          <w:rFonts w:ascii="Arial" w:hAnsi="Arial"/>
          <w:sz w:val="22"/>
          <w:szCs w:val="22"/>
        </w:rPr>
        <w:t>Representative D’Elena:</w:t>
      </w:r>
    </w:p>
    <w:p xmlns:wp14="http://schemas.microsoft.com/office/word/2010/wordml" w14:paraId="32C37CFB" wp14:textId="029760BA">
      <w:pPr>
        <w:spacing w:after="0"/>
        <w:rPr/>
      </w:pPr>
      <w:r w:rsidRPr="68457DCE" w:rsidR="68457DCE">
        <w:rPr>
          <w:rFonts w:ascii="Arial" w:hAnsi="Arial"/>
          <w:sz w:val="22"/>
          <w:szCs w:val="22"/>
        </w:rPr>
        <w:t>H</w:t>
      </w:r>
      <w:r w:rsidRPr="68457DCE" w:rsidR="0949A027">
        <w:rPr>
          <w:rFonts w:ascii="Arial" w:hAnsi="Arial"/>
          <w:sz w:val="22"/>
          <w:szCs w:val="22"/>
        </w:rPr>
        <w:t xml:space="preserve">ayden </w:t>
      </w:r>
      <w:r w:rsidRPr="68457DCE" w:rsidR="0949A027">
        <w:rPr>
          <w:rFonts w:ascii="Arial" w:hAnsi="Arial"/>
          <w:sz w:val="22"/>
          <w:szCs w:val="22"/>
        </w:rPr>
        <w:t>D’Elena</w:t>
      </w:r>
      <w:r w:rsidRPr="68457DCE" w:rsidR="0949A027">
        <w:rPr>
          <w:rFonts w:ascii="Arial" w:hAnsi="Arial"/>
          <w:sz w:val="22"/>
          <w:szCs w:val="22"/>
        </w:rPr>
        <w:t>, UPUA Appointee.</w:t>
      </w:r>
      <w:r w:rsidRPr="68457DCE" w:rsidR="68457DCE">
        <w:rPr>
          <w:rFonts w:ascii="Arial" w:hAnsi="Arial"/>
          <w:sz w:val="22"/>
          <w:szCs w:val="22"/>
        </w:rPr>
        <w:t xml:space="preserve"> I think my </w:t>
      </w:r>
      <w:r w:rsidRPr="68457DCE" w:rsidR="68457DCE">
        <w:rPr>
          <w:rFonts w:ascii="Arial" w:hAnsi="Arial"/>
          <w:sz w:val="22"/>
          <w:szCs w:val="22"/>
        </w:rPr>
        <w:t>question,</w:t>
      </w:r>
      <w:r w:rsidRPr="68457DCE" w:rsidR="68457DCE">
        <w:rPr>
          <w:rFonts w:ascii="Arial" w:hAnsi="Arial"/>
          <w:sz w:val="22"/>
          <w:szCs w:val="22"/>
        </w:rPr>
        <w:t xml:space="preserve"> </w:t>
      </w:r>
      <w:r w:rsidRPr="68457DCE" w:rsidR="68457DCE">
        <w:rPr>
          <w:rFonts w:ascii="Arial" w:hAnsi="Arial"/>
          <w:sz w:val="22"/>
          <w:szCs w:val="22"/>
        </w:rPr>
        <w:t>it's</w:t>
      </w:r>
      <w:r w:rsidRPr="68457DCE" w:rsidR="68457DCE">
        <w:rPr>
          <w:rFonts w:ascii="Arial" w:hAnsi="Arial"/>
          <w:sz w:val="22"/>
          <w:szCs w:val="22"/>
        </w:rPr>
        <w:t xml:space="preserve"> </w:t>
      </w:r>
      <w:r w:rsidRPr="68457DCE" w:rsidR="68457DCE">
        <w:rPr>
          <w:rFonts w:ascii="Arial" w:hAnsi="Arial"/>
          <w:sz w:val="22"/>
          <w:szCs w:val="22"/>
        </w:rPr>
        <w:t>kind of a</w:t>
      </w:r>
      <w:r w:rsidRPr="68457DCE" w:rsidR="68457DCE">
        <w:rPr>
          <w:rFonts w:ascii="Arial" w:hAnsi="Arial"/>
          <w:sz w:val="22"/>
          <w:szCs w:val="22"/>
        </w:rPr>
        <w:t xml:space="preserve"> complex question</w:t>
      </w:r>
      <w:r w:rsidRPr="68457DCE" w:rsidR="74CEE78B">
        <w:rPr>
          <w:rFonts w:ascii="Arial" w:hAnsi="Arial"/>
          <w:sz w:val="22"/>
          <w:szCs w:val="22"/>
        </w:rPr>
        <w:t xml:space="preserve"> s</w:t>
      </w:r>
      <w:r w:rsidRPr="68457DCE" w:rsidR="68457DCE">
        <w:rPr>
          <w:rFonts w:ascii="Arial" w:hAnsi="Arial"/>
          <w:sz w:val="22"/>
          <w:szCs w:val="22"/>
        </w:rPr>
        <w:t xml:space="preserve">o I apologize. You said </w:t>
      </w:r>
      <w:r w:rsidRPr="68457DCE" w:rsidR="68457DCE">
        <w:rPr>
          <w:rFonts w:ascii="Arial" w:hAnsi="Arial"/>
          <w:sz w:val="22"/>
          <w:szCs w:val="22"/>
        </w:rPr>
        <w:t>you're</w:t>
      </w:r>
      <w:r w:rsidRPr="68457DCE" w:rsidR="68457DCE">
        <w:rPr>
          <w:rFonts w:ascii="Arial" w:hAnsi="Arial"/>
          <w:sz w:val="22"/>
          <w:szCs w:val="22"/>
        </w:rPr>
        <w:t xml:space="preserve"> </w:t>
      </w:r>
      <w:r w:rsidRPr="68457DCE" w:rsidR="68457DCE">
        <w:rPr>
          <w:rFonts w:ascii="Arial" w:hAnsi="Arial"/>
          <w:sz w:val="22"/>
          <w:szCs w:val="22"/>
        </w:rPr>
        <w:t>gonna</w:t>
      </w:r>
      <w:r w:rsidRPr="68457DCE" w:rsidR="68457DCE">
        <w:rPr>
          <w:rFonts w:ascii="Arial" w:hAnsi="Arial"/>
          <w:sz w:val="22"/>
          <w:szCs w:val="22"/>
        </w:rPr>
        <w:t xml:space="preserve"> go through and look through kind of what the </w:t>
      </w:r>
      <w:r w:rsidRPr="68457DCE" w:rsidR="68457DCE">
        <w:rPr>
          <w:rFonts w:ascii="Arial" w:hAnsi="Arial"/>
          <w:sz w:val="22"/>
          <w:szCs w:val="22"/>
        </w:rPr>
        <w:t>logistics</w:t>
      </w:r>
      <w:r w:rsidRPr="68457DCE" w:rsidR="68457DCE">
        <w:rPr>
          <w:rFonts w:ascii="Arial" w:hAnsi="Arial"/>
          <w:sz w:val="22"/>
          <w:szCs w:val="22"/>
        </w:rPr>
        <w:t xml:space="preserve"> are of going through that process for </w:t>
      </w:r>
      <w:r w:rsidRPr="68457DCE" w:rsidR="4AF49869">
        <w:rPr>
          <w:rFonts w:ascii="Arial" w:hAnsi="Arial"/>
          <w:sz w:val="22"/>
          <w:szCs w:val="22"/>
        </w:rPr>
        <w:t>CAPS</w:t>
      </w:r>
      <w:r w:rsidRPr="68457DCE" w:rsidR="68457DCE">
        <w:rPr>
          <w:rFonts w:ascii="Arial" w:hAnsi="Arial"/>
          <w:sz w:val="22"/>
          <w:szCs w:val="22"/>
        </w:rPr>
        <w:t xml:space="preserve">. But </w:t>
      </w:r>
      <w:r w:rsidRPr="68457DCE" w:rsidR="68457DCE">
        <w:rPr>
          <w:rFonts w:ascii="Arial" w:hAnsi="Arial"/>
          <w:sz w:val="22"/>
          <w:szCs w:val="22"/>
        </w:rPr>
        <w:t>I guess a clarifying point</w:t>
      </w:r>
      <w:r w:rsidRPr="68457DCE" w:rsidR="68457DCE">
        <w:rPr>
          <w:rFonts w:ascii="Arial" w:hAnsi="Arial"/>
          <w:sz w:val="22"/>
          <w:szCs w:val="22"/>
        </w:rPr>
        <w:t xml:space="preserve"> is that like, we have students here that </w:t>
      </w:r>
      <w:r w:rsidRPr="68457DCE" w:rsidR="68457DCE">
        <w:rPr>
          <w:rFonts w:ascii="Arial" w:hAnsi="Arial"/>
          <w:sz w:val="22"/>
          <w:szCs w:val="22"/>
        </w:rPr>
        <w:t>aren't</w:t>
      </w:r>
      <w:r w:rsidRPr="68457DCE" w:rsidR="68457DCE">
        <w:rPr>
          <w:rFonts w:ascii="Arial" w:hAnsi="Arial"/>
          <w:sz w:val="22"/>
          <w:szCs w:val="22"/>
        </w:rPr>
        <w:t xml:space="preserve"> here for the regular </w:t>
      </w:r>
      <w:r w:rsidRPr="68457DCE" w:rsidR="68457DCE">
        <w:rPr>
          <w:rFonts w:ascii="Arial" w:hAnsi="Arial"/>
          <w:sz w:val="22"/>
          <w:szCs w:val="22"/>
        </w:rPr>
        <w:t>amount</w:t>
      </w:r>
      <w:r w:rsidRPr="68457DCE" w:rsidR="68457DCE">
        <w:rPr>
          <w:rFonts w:ascii="Arial" w:hAnsi="Arial"/>
          <w:sz w:val="22"/>
          <w:szCs w:val="22"/>
        </w:rPr>
        <w:t xml:space="preserve"> of years, </w:t>
      </w:r>
      <w:r w:rsidRPr="68457DCE" w:rsidR="68457DCE">
        <w:rPr>
          <w:rFonts w:ascii="Arial" w:hAnsi="Arial"/>
          <w:sz w:val="22"/>
          <w:szCs w:val="22"/>
        </w:rPr>
        <w:t>ie</w:t>
      </w:r>
      <w:r w:rsidRPr="68457DCE" w:rsidR="68457DCE">
        <w:rPr>
          <w:rFonts w:ascii="Arial" w:hAnsi="Arial"/>
          <w:sz w:val="22"/>
          <w:szCs w:val="22"/>
        </w:rPr>
        <w:t xml:space="preserve">, like four years. </w:t>
      </w:r>
      <w:r w:rsidRPr="68457DCE" w:rsidR="68457DCE">
        <w:rPr>
          <w:rFonts w:ascii="Arial" w:hAnsi="Arial"/>
          <w:sz w:val="22"/>
          <w:szCs w:val="22"/>
        </w:rPr>
        <w:t>So</w:t>
      </w:r>
      <w:r w:rsidRPr="68457DCE" w:rsidR="68457DCE">
        <w:rPr>
          <w:rFonts w:ascii="Arial" w:hAnsi="Arial"/>
          <w:sz w:val="22"/>
          <w:szCs w:val="22"/>
        </w:rPr>
        <w:t xml:space="preserve"> we have two plus two students. We have graduate students that were undergraduate students. So now </w:t>
      </w:r>
      <w:r w:rsidRPr="68457DCE" w:rsidR="68457DCE">
        <w:rPr>
          <w:rFonts w:ascii="Arial" w:hAnsi="Arial"/>
          <w:sz w:val="22"/>
          <w:szCs w:val="22"/>
        </w:rPr>
        <w:t>they're</w:t>
      </w:r>
      <w:r w:rsidRPr="68457DCE" w:rsidR="68457DCE">
        <w:rPr>
          <w:rFonts w:ascii="Arial" w:hAnsi="Arial"/>
          <w:sz w:val="22"/>
          <w:szCs w:val="22"/>
        </w:rPr>
        <w:t xml:space="preserve"> here for, you know, eight years, six years, whatever it might be. </w:t>
      </w:r>
      <w:r w:rsidRPr="68457DCE" w:rsidR="68457DCE">
        <w:rPr>
          <w:rFonts w:ascii="Arial" w:hAnsi="Arial"/>
          <w:sz w:val="22"/>
          <w:szCs w:val="22"/>
        </w:rPr>
        <w:t>They're</w:t>
      </w:r>
      <w:r w:rsidRPr="68457DCE" w:rsidR="68457DCE">
        <w:rPr>
          <w:rFonts w:ascii="Arial" w:hAnsi="Arial"/>
          <w:sz w:val="22"/>
          <w:szCs w:val="22"/>
        </w:rPr>
        <w:t xml:space="preserve"> part of an integrated program. And we have just graduate students that </w:t>
      </w:r>
      <w:r w:rsidRPr="68457DCE" w:rsidR="68457DCE">
        <w:rPr>
          <w:rFonts w:ascii="Arial" w:hAnsi="Arial"/>
          <w:sz w:val="22"/>
          <w:szCs w:val="22"/>
        </w:rPr>
        <w:t>aren't</w:t>
      </w:r>
      <w:r w:rsidRPr="68457DCE" w:rsidR="68457DCE">
        <w:rPr>
          <w:rFonts w:ascii="Arial" w:hAnsi="Arial"/>
          <w:sz w:val="22"/>
          <w:szCs w:val="22"/>
        </w:rPr>
        <w:t xml:space="preserve"> here for four years. </w:t>
      </w:r>
      <w:r w:rsidRPr="68457DCE" w:rsidR="68457DCE">
        <w:rPr>
          <w:rFonts w:ascii="Arial" w:hAnsi="Arial"/>
          <w:sz w:val="22"/>
          <w:szCs w:val="22"/>
        </w:rPr>
        <w:t>It's</w:t>
      </w:r>
      <w:r w:rsidRPr="68457DCE" w:rsidR="68457DCE">
        <w:rPr>
          <w:rFonts w:ascii="Arial" w:hAnsi="Arial"/>
          <w:sz w:val="22"/>
          <w:szCs w:val="22"/>
        </w:rPr>
        <w:t xml:space="preserve"> not regular, but you know, </w:t>
      </w:r>
      <w:r w:rsidRPr="68457DCE" w:rsidR="7E70A210">
        <w:rPr>
          <w:rFonts w:ascii="Arial" w:hAnsi="Arial"/>
          <w:sz w:val="22"/>
          <w:szCs w:val="22"/>
        </w:rPr>
        <w:t xml:space="preserve">CAPS </w:t>
      </w:r>
      <w:r w:rsidRPr="68457DCE" w:rsidR="68457DCE">
        <w:rPr>
          <w:rFonts w:ascii="Arial" w:hAnsi="Arial"/>
          <w:sz w:val="22"/>
          <w:szCs w:val="22"/>
        </w:rPr>
        <w:t xml:space="preserve">has a cap on certain services. </w:t>
      </w:r>
      <w:r w:rsidRPr="68457DCE" w:rsidR="68457DCE">
        <w:rPr>
          <w:rFonts w:ascii="Arial" w:hAnsi="Arial"/>
          <w:sz w:val="22"/>
          <w:szCs w:val="22"/>
        </w:rPr>
        <w:t>So</w:t>
      </w:r>
      <w:r w:rsidRPr="68457DCE" w:rsidR="68457DCE">
        <w:rPr>
          <w:rFonts w:ascii="Arial" w:hAnsi="Arial"/>
          <w:sz w:val="22"/>
          <w:szCs w:val="22"/>
        </w:rPr>
        <w:t xml:space="preserve"> what do those caps look like for people that may not be here for just four years? For example, someone with a two plus two </w:t>
      </w:r>
      <w:r w:rsidRPr="68457DCE" w:rsidR="68457DCE">
        <w:rPr>
          <w:rFonts w:ascii="Arial" w:hAnsi="Arial"/>
          <w:sz w:val="22"/>
          <w:szCs w:val="22"/>
        </w:rPr>
        <w:t>program</w:t>
      </w:r>
      <w:r w:rsidRPr="68457DCE" w:rsidR="68457DCE">
        <w:rPr>
          <w:rFonts w:ascii="Arial" w:hAnsi="Arial"/>
          <w:sz w:val="22"/>
          <w:szCs w:val="22"/>
        </w:rPr>
        <w:t xml:space="preserve">? Do they have less? Do they have </w:t>
      </w:r>
      <w:r w:rsidRPr="68457DCE" w:rsidR="68457DCE">
        <w:rPr>
          <w:rFonts w:ascii="Arial" w:hAnsi="Arial"/>
          <w:sz w:val="22"/>
          <w:szCs w:val="22"/>
        </w:rPr>
        <w:t>mor</w:t>
      </w:r>
      <w:r w:rsidRPr="68457DCE" w:rsidR="7A62A0CD">
        <w:rPr>
          <w:rFonts w:ascii="Arial" w:hAnsi="Arial"/>
          <w:sz w:val="22"/>
          <w:szCs w:val="22"/>
        </w:rPr>
        <w:t>e.</w:t>
      </w:r>
      <w:r w:rsidRPr="68457DCE" w:rsidR="7A62A0CD">
        <w:rPr>
          <w:rFonts w:ascii="Arial" w:hAnsi="Arial"/>
          <w:sz w:val="22"/>
          <w:szCs w:val="22"/>
        </w:rPr>
        <w:t xml:space="preserve"> D</w:t>
      </w:r>
      <w:r w:rsidRPr="68457DCE" w:rsidR="68457DCE">
        <w:rPr>
          <w:rFonts w:ascii="Arial" w:hAnsi="Arial"/>
          <w:sz w:val="22"/>
          <w:szCs w:val="22"/>
        </w:rPr>
        <w:t>o they in the same amount? Someone that is initially an undergraduate but then turns into a graduate? Does their cap reset after a cert</w:t>
      </w:r>
      <w:r w:rsidRPr="68457DCE" w:rsidR="68457DCE">
        <w:rPr>
          <w:rFonts w:ascii="Arial" w:hAnsi="Arial"/>
          <w:sz w:val="22"/>
          <w:szCs w:val="22"/>
        </w:rPr>
        <w:t xml:space="preserve">ain </w:t>
      </w:r>
      <w:r w:rsidRPr="68457DCE" w:rsidR="68457DCE">
        <w:rPr>
          <w:rFonts w:ascii="Arial" w:hAnsi="Arial"/>
          <w:sz w:val="22"/>
          <w:szCs w:val="22"/>
        </w:rPr>
        <w:t>amount</w:t>
      </w:r>
      <w:r w:rsidRPr="68457DCE" w:rsidR="68457DCE">
        <w:rPr>
          <w:rFonts w:ascii="Arial" w:hAnsi="Arial"/>
          <w:sz w:val="22"/>
          <w:szCs w:val="22"/>
        </w:rPr>
        <w:t xml:space="preserve"> of years? </w:t>
      </w:r>
      <w:r w:rsidRPr="68457DCE" w:rsidR="68457DCE">
        <w:rPr>
          <w:rFonts w:ascii="Arial" w:hAnsi="Arial"/>
          <w:sz w:val="22"/>
          <w:szCs w:val="22"/>
        </w:rPr>
        <w:t>So</w:t>
      </w:r>
      <w:r w:rsidRPr="68457DCE" w:rsidR="68457DCE">
        <w:rPr>
          <w:rFonts w:ascii="Arial" w:hAnsi="Arial"/>
          <w:sz w:val="22"/>
          <w:szCs w:val="22"/>
        </w:rPr>
        <w:t xml:space="preserve"> it's just one of those things that you might be here for an extended time you might be here for a shorter time. What are the services</w:t>
      </w:r>
      <w:r w:rsidRPr="68457DCE" w:rsidR="683189DF">
        <w:rPr>
          <w:rFonts w:ascii="Arial" w:hAnsi="Arial"/>
          <w:sz w:val="22"/>
          <w:szCs w:val="22"/>
        </w:rPr>
        <w:t xml:space="preserve"> l</w:t>
      </w:r>
      <w:r w:rsidRPr="68457DCE" w:rsidR="68457DCE">
        <w:rPr>
          <w:rFonts w:ascii="Arial" w:hAnsi="Arial"/>
          <w:sz w:val="22"/>
          <w:szCs w:val="22"/>
        </w:rPr>
        <w:t xml:space="preserve">ook for those students? </w:t>
      </w:r>
      <w:r w:rsidRPr="68457DCE" w:rsidR="68457DCE">
        <w:rPr>
          <w:rFonts w:ascii="Arial" w:hAnsi="Arial"/>
          <w:sz w:val="22"/>
          <w:szCs w:val="22"/>
        </w:rPr>
        <w:t xml:space="preserve">But </w:t>
      </w:r>
      <w:r w:rsidRPr="68457DCE" w:rsidR="68457DCE">
        <w:rPr>
          <w:rFonts w:ascii="Arial" w:hAnsi="Arial"/>
          <w:sz w:val="22"/>
          <w:szCs w:val="22"/>
        </w:rPr>
        <w:t>yeah</w:t>
      </w:r>
      <w:r w:rsidRPr="68457DCE" w:rsidR="68457DCE">
        <w:rPr>
          <w:rFonts w:ascii="Arial" w:hAnsi="Arial"/>
          <w:sz w:val="22"/>
          <w:szCs w:val="22"/>
        </w:rPr>
        <w:t>.</w:t>
      </w:r>
    </w:p>
    <w:p xmlns:wp14="http://schemas.microsoft.com/office/word/2010/wordml" w14:paraId="6B62F1B3" wp14:textId="77777777">
      <w:pPr>
        <w:spacing w:after="0"/>
      </w:pPr>
    </w:p>
    <w:p xmlns:wp14="http://schemas.microsoft.com/office/word/2010/wordml" w14:paraId="7F48CAB6" wp14:textId="77777777">
      <w:pPr>
        <w:spacing w:after="0"/>
      </w:pPr>
      <w:r>
        <w:rPr>
          <w:rFonts w:ascii="Arial" w:hAnsi="Arial"/>
          <w:color w:val="5D7284"/>
          <w:sz w:val="22"/>
        </w:rPr>
        <w:t>30:07</w:t>
      </w:r>
    </w:p>
    <w:p xmlns:wp14="http://schemas.microsoft.com/office/word/2010/wordml" w:rsidP="68457DCE" w14:paraId="2D79D7FE" wp14:textId="428E97B1">
      <w:pPr>
        <w:spacing w:after="0"/>
        <w:rPr>
          <w:rFonts w:ascii="Arial" w:hAnsi="Arial"/>
          <w:b w:val="1"/>
          <w:bCs w:val="1"/>
          <w:sz w:val="22"/>
          <w:szCs w:val="22"/>
        </w:rPr>
      </w:pPr>
      <w:r w:rsidRPr="68457DCE" w:rsidR="780A0BAC">
        <w:rPr>
          <w:rFonts w:ascii="Arial" w:hAnsi="Arial"/>
          <w:b w:val="1"/>
          <w:bCs w:val="1"/>
          <w:sz w:val="22"/>
          <w:szCs w:val="22"/>
        </w:rPr>
        <w:t>Chair Rodriguez:</w:t>
      </w:r>
    </w:p>
    <w:p xmlns:wp14="http://schemas.microsoft.com/office/word/2010/wordml" w:rsidP="68457DCE" w14:paraId="7D7CAD62" wp14:textId="2289935F">
      <w:pPr>
        <w:spacing w:after="0"/>
        <w:rPr>
          <w:rFonts w:ascii="Arial" w:hAnsi="Arial"/>
          <w:sz w:val="22"/>
          <w:szCs w:val="22"/>
        </w:rPr>
      </w:pPr>
      <w:r w:rsidRPr="68457DCE" w:rsidR="68457DCE">
        <w:rPr>
          <w:rFonts w:ascii="Arial" w:hAnsi="Arial"/>
          <w:sz w:val="22"/>
          <w:szCs w:val="22"/>
        </w:rPr>
        <w:t xml:space="preserve">Yeah, I think </w:t>
      </w:r>
      <w:r w:rsidRPr="68457DCE" w:rsidR="68457DCE">
        <w:rPr>
          <w:rFonts w:ascii="Arial" w:hAnsi="Arial"/>
          <w:sz w:val="22"/>
          <w:szCs w:val="22"/>
        </w:rPr>
        <w:t>that's</w:t>
      </w:r>
      <w:r w:rsidRPr="68457DCE" w:rsidR="68457DCE">
        <w:rPr>
          <w:rFonts w:ascii="Arial" w:hAnsi="Arial"/>
          <w:sz w:val="22"/>
          <w:szCs w:val="22"/>
        </w:rPr>
        <w:t xml:space="preserve"> a fair question. I </w:t>
      </w:r>
      <w:r w:rsidRPr="68457DCE" w:rsidR="68457DCE">
        <w:rPr>
          <w:rFonts w:ascii="Arial" w:hAnsi="Arial"/>
          <w:sz w:val="22"/>
          <w:szCs w:val="22"/>
        </w:rPr>
        <w:t>can't</w:t>
      </w:r>
      <w:r w:rsidRPr="68457DCE" w:rsidR="68457DCE">
        <w:rPr>
          <w:rFonts w:ascii="Arial" w:hAnsi="Arial"/>
          <w:sz w:val="22"/>
          <w:szCs w:val="22"/>
        </w:rPr>
        <w:t xml:space="preserve"> answer that question. But if you do send me that I can send this in a </w:t>
      </w:r>
      <w:r w:rsidRPr="68457DCE" w:rsidR="68457DCE">
        <w:rPr>
          <w:rFonts w:ascii="Arial" w:hAnsi="Arial"/>
          <w:sz w:val="22"/>
          <w:szCs w:val="22"/>
        </w:rPr>
        <w:t>consolidated</w:t>
      </w:r>
      <w:r w:rsidRPr="68457DCE" w:rsidR="68457DCE">
        <w:rPr>
          <w:rFonts w:ascii="Arial" w:hAnsi="Arial"/>
          <w:sz w:val="22"/>
          <w:szCs w:val="22"/>
        </w:rPr>
        <w:t xml:space="preserve"> document to Natalie, with those assembled questions. Thank you for bringing up this one. I </w:t>
      </w:r>
      <w:r w:rsidRPr="68457DCE" w:rsidR="68457DCE">
        <w:rPr>
          <w:rFonts w:ascii="Arial" w:hAnsi="Arial"/>
          <w:sz w:val="22"/>
          <w:szCs w:val="22"/>
        </w:rPr>
        <w:t>don't</w:t>
      </w:r>
      <w:r w:rsidRPr="68457DCE" w:rsidR="68457DCE">
        <w:rPr>
          <w:rFonts w:ascii="Arial" w:hAnsi="Arial"/>
          <w:sz w:val="22"/>
          <w:szCs w:val="22"/>
        </w:rPr>
        <w:t xml:space="preserve"> believe </w:t>
      </w:r>
      <w:r w:rsidRPr="68457DCE" w:rsidR="68457DCE">
        <w:rPr>
          <w:rFonts w:ascii="Arial" w:hAnsi="Arial"/>
          <w:sz w:val="22"/>
          <w:szCs w:val="22"/>
        </w:rPr>
        <w:t>they've</w:t>
      </w:r>
      <w:r w:rsidRPr="68457DCE" w:rsidR="68457DCE">
        <w:rPr>
          <w:rFonts w:ascii="Arial" w:hAnsi="Arial"/>
          <w:sz w:val="22"/>
          <w:szCs w:val="22"/>
        </w:rPr>
        <w:t xml:space="preserve"> been brought up in the past. Right.</w:t>
      </w:r>
      <w:r w:rsidRPr="68457DCE" w:rsidR="4F66C3D7">
        <w:rPr>
          <w:rFonts w:ascii="Arial" w:hAnsi="Arial"/>
          <w:sz w:val="22"/>
          <w:szCs w:val="22"/>
        </w:rPr>
        <w:t xml:space="preserve"> </w:t>
      </w:r>
      <w:r w:rsidRPr="68457DCE" w:rsidR="68457DCE">
        <w:rPr>
          <w:rFonts w:ascii="Arial" w:hAnsi="Arial"/>
          <w:sz w:val="22"/>
          <w:szCs w:val="22"/>
        </w:rPr>
        <w:t>Any other questions</w:t>
      </w:r>
      <w:r w:rsidRPr="68457DCE" w:rsidR="418520F9">
        <w:rPr>
          <w:rFonts w:ascii="Arial" w:hAnsi="Arial"/>
          <w:sz w:val="22"/>
          <w:szCs w:val="22"/>
        </w:rPr>
        <w:t xml:space="preserve">? </w:t>
      </w:r>
      <w:r w:rsidRPr="68457DCE" w:rsidR="68457DCE">
        <w:rPr>
          <w:rFonts w:ascii="Arial" w:hAnsi="Arial"/>
          <w:sz w:val="22"/>
          <w:szCs w:val="22"/>
        </w:rPr>
        <w:t>See</w:t>
      </w:r>
      <w:r w:rsidRPr="68457DCE" w:rsidR="575529D1">
        <w:rPr>
          <w:rFonts w:ascii="Arial" w:hAnsi="Arial"/>
          <w:sz w:val="22"/>
          <w:szCs w:val="22"/>
        </w:rPr>
        <w:t xml:space="preserve">ing </w:t>
      </w:r>
      <w:r w:rsidRPr="68457DCE" w:rsidR="68457DCE">
        <w:rPr>
          <w:rFonts w:ascii="Arial" w:hAnsi="Arial"/>
          <w:sz w:val="22"/>
          <w:szCs w:val="22"/>
        </w:rPr>
        <w:t>no further questions.</w:t>
      </w:r>
      <w:r w:rsidRPr="68457DCE" w:rsidR="68457DCE">
        <w:rPr>
          <w:rFonts w:ascii="Arial" w:hAnsi="Arial"/>
          <w:sz w:val="22"/>
          <w:szCs w:val="22"/>
        </w:rPr>
        <w:t xml:space="preserve"> </w:t>
      </w:r>
      <w:r w:rsidRPr="68457DCE" w:rsidR="68457DCE">
        <w:rPr>
          <w:rFonts w:ascii="Arial" w:hAnsi="Arial"/>
          <w:sz w:val="22"/>
          <w:szCs w:val="22"/>
        </w:rPr>
        <w:t>We'll</w:t>
      </w:r>
      <w:r w:rsidRPr="68457DCE" w:rsidR="68457DCE">
        <w:rPr>
          <w:rFonts w:ascii="Arial" w:hAnsi="Arial"/>
          <w:sz w:val="22"/>
          <w:szCs w:val="22"/>
        </w:rPr>
        <w:t xml:space="preserve"> now move into discussion. Is there any discussion </w:t>
      </w:r>
      <w:r w:rsidRPr="68457DCE" w:rsidR="68457DCE">
        <w:rPr>
          <w:rFonts w:ascii="Arial" w:hAnsi="Arial"/>
          <w:sz w:val="22"/>
          <w:szCs w:val="22"/>
        </w:rPr>
        <w:t>on perhaps, Representative</w:t>
      </w:r>
      <w:r w:rsidRPr="68457DCE" w:rsidR="68457DCE">
        <w:rPr>
          <w:rFonts w:ascii="Arial" w:hAnsi="Arial"/>
          <w:sz w:val="22"/>
          <w:szCs w:val="22"/>
        </w:rPr>
        <w:t xml:space="preserve"> </w:t>
      </w:r>
      <w:r w:rsidRPr="68457DCE" w:rsidR="68457DCE">
        <w:rPr>
          <w:rFonts w:ascii="Arial" w:hAnsi="Arial"/>
          <w:sz w:val="22"/>
          <w:szCs w:val="22"/>
        </w:rPr>
        <w:t>D</w:t>
      </w:r>
      <w:r w:rsidRPr="68457DCE" w:rsidR="503C50CA">
        <w:rPr>
          <w:rFonts w:ascii="Arial" w:hAnsi="Arial"/>
          <w:sz w:val="22"/>
          <w:szCs w:val="22"/>
        </w:rPr>
        <w:t>’E</w:t>
      </w:r>
      <w:r w:rsidRPr="68457DCE" w:rsidR="68457DCE">
        <w:rPr>
          <w:rFonts w:ascii="Arial" w:hAnsi="Arial"/>
          <w:sz w:val="22"/>
          <w:szCs w:val="22"/>
        </w:rPr>
        <w:t>lena</w:t>
      </w:r>
      <w:r w:rsidRPr="68457DCE" w:rsidR="68457DCE">
        <w:rPr>
          <w:rFonts w:ascii="Arial" w:hAnsi="Arial"/>
          <w:sz w:val="22"/>
          <w:szCs w:val="22"/>
        </w:rPr>
        <w:t xml:space="preserve">? And then </w:t>
      </w:r>
      <w:r w:rsidRPr="68457DCE" w:rsidR="5FB1CB8C">
        <w:rPr>
          <w:rFonts w:ascii="Arial" w:hAnsi="Arial"/>
          <w:sz w:val="22"/>
          <w:szCs w:val="22"/>
        </w:rPr>
        <w:t>Concepcion.</w:t>
      </w:r>
    </w:p>
    <w:p xmlns:wp14="http://schemas.microsoft.com/office/word/2010/wordml" w14:paraId="19219836" wp14:textId="77777777">
      <w:pPr>
        <w:spacing w:after="0"/>
      </w:pPr>
    </w:p>
    <w:p xmlns:wp14="http://schemas.microsoft.com/office/word/2010/wordml" w14:paraId="3D04E974" wp14:textId="77777777">
      <w:pPr>
        <w:spacing w:after="0"/>
      </w:pPr>
      <w:r>
        <w:rPr>
          <w:rFonts w:ascii="Arial" w:hAnsi="Arial"/>
          <w:color w:val="5D7284"/>
          <w:sz w:val="22"/>
        </w:rPr>
        <w:t>30:42</w:t>
      </w:r>
    </w:p>
    <w:p xmlns:wp14="http://schemas.microsoft.com/office/word/2010/wordml" w:rsidP="68457DCE" w14:paraId="0BAE173D" wp14:textId="0F483574">
      <w:pPr>
        <w:spacing w:after="0"/>
        <w:rPr>
          <w:rFonts w:ascii="Arial" w:hAnsi="Arial"/>
          <w:b w:val="1"/>
          <w:bCs w:val="1"/>
          <w:sz w:val="22"/>
          <w:szCs w:val="22"/>
        </w:rPr>
      </w:pPr>
      <w:r w:rsidRPr="68457DCE" w:rsidR="4C14B785">
        <w:rPr>
          <w:rFonts w:ascii="Arial" w:hAnsi="Arial"/>
          <w:b w:val="1"/>
          <w:bCs w:val="1"/>
          <w:sz w:val="22"/>
          <w:szCs w:val="22"/>
        </w:rPr>
        <w:t xml:space="preserve">Representative </w:t>
      </w:r>
      <w:r w:rsidRPr="68457DCE" w:rsidR="4C14B785">
        <w:rPr>
          <w:rFonts w:ascii="Arial" w:hAnsi="Arial"/>
          <w:b w:val="1"/>
          <w:bCs w:val="1"/>
          <w:sz w:val="22"/>
          <w:szCs w:val="22"/>
        </w:rPr>
        <w:t>D’Elena</w:t>
      </w:r>
      <w:r w:rsidRPr="68457DCE" w:rsidR="4C14B785">
        <w:rPr>
          <w:rFonts w:ascii="Arial" w:hAnsi="Arial"/>
          <w:b w:val="1"/>
          <w:bCs w:val="1"/>
          <w:sz w:val="22"/>
          <w:szCs w:val="22"/>
        </w:rPr>
        <w:t>:</w:t>
      </w:r>
    </w:p>
    <w:p xmlns:wp14="http://schemas.microsoft.com/office/word/2010/wordml" w:rsidP="68457DCE" w14:paraId="2A0CFDBA" wp14:textId="2DC86FF6">
      <w:pPr>
        <w:spacing w:after="0"/>
        <w:rPr>
          <w:rFonts w:ascii="Arial" w:hAnsi="Arial"/>
          <w:sz w:val="22"/>
          <w:szCs w:val="22"/>
        </w:rPr>
      </w:pPr>
      <w:r w:rsidRPr="68457DCE" w:rsidR="4C14B785">
        <w:rPr>
          <w:rFonts w:ascii="Arial" w:hAnsi="Arial"/>
          <w:sz w:val="22"/>
          <w:szCs w:val="22"/>
        </w:rPr>
        <w:t xml:space="preserve">Hayden </w:t>
      </w:r>
      <w:r w:rsidRPr="68457DCE" w:rsidR="4C14B785">
        <w:rPr>
          <w:rFonts w:ascii="Arial" w:hAnsi="Arial"/>
          <w:sz w:val="22"/>
          <w:szCs w:val="22"/>
        </w:rPr>
        <w:t>D’Elena</w:t>
      </w:r>
      <w:r w:rsidRPr="68457DCE" w:rsidR="4C14B785">
        <w:rPr>
          <w:rFonts w:ascii="Arial" w:hAnsi="Arial"/>
          <w:sz w:val="22"/>
          <w:szCs w:val="22"/>
        </w:rPr>
        <w:t>, UPUA Appointee.</w:t>
      </w:r>
      <w:r w:rsidRPr="68457DCE" w:rsidR="68457DCE">
        <w:rPr>
          <w:rFonts w:ascii="Arial" w:hAnsi="Arial"/>
          <w:sz w:val="22"/>
          <w:szCs w:val="22"/>
        </w:rPr>
        <w:t xml:space="preserve"> Sorry, </w:t>
      </w:r>
      <w:r w:rsidRPr="68457DCE" w:rsidR="68457DCE">
        <w:rPr>
          <w:rFonts w:ascii="Arial" w:hAnsi="Arial"/>
          <w:sz w:val="22"/>
          <w:szCs w:val="22"/>
        </w:rPr>
        <w:t>I'm</w:t>
      </w:r>
      <w:r w:rsidRPr="68457DCE" w:rsidR="68457DCE">
        <w:rPr>
          <w:rFonts w:ascii="Arial" w:hAnsi="Arial"/>
          <w:sz w:val="22"/>
          <w:szCs w:val="22"/>
        </w:rPr>
        <w:t xml:space="preserve"> talking a lot. </w:t>
      </w:r>
      <w:r w:rsidRPr="68457DCE" w:rsidR="68457DCE">
        <w:rPr>
          <w:rFonts w:ascii="Arial" w:hAnsi="Arial"/>
          <w:sz w:val="22"/>
          <w:szCs w:val="22"/>
        </w:rPr>
        <w:t>I'm</w:t>
      </w:r>
      <w:r w:rsidRPr="68457DCE" w:rsidR="68457DCE">
        <w:rPr>
          <w:rFonts w:ascii="Arial" w:hAnsi="Arial"/>
          <w:sz w:val="22"/>
          <w:szCs w:val="22"/>
        </w:rPr>
        <w:t xml:space="preserve"> also </w:t>
      </w:r>
      <w:r w:rsidRPr="68457DCE" w:rsidR="68457DCE">
        <w:rPr>
          <w:rFonts w:ascii="Arial" w:hAnsi="Arial"/>
          <w:sz w:val="22"/>
          <w:szCs w:val="22"/>
        </w:rPr>
        <w:t>kind of outing</w:t>
      </w:r>
      <w:r w:rsidRPr="68457DCE" w:rsidR="68457DCE">
        <w:rPr>
          <w:rFonts w:ascii="Arial" w:hAnsi="Arial"/>
          <w:sz w:val="22"/>
          <w:szCs w:val="22"/>
        </w:rPr>
        <w:t xml:space="preserve"> myself here. </w:t>
      </w:r>
      <w:r w:rsidRPr="68457DCE" w:rsidR="68457DCE">
        <w:rPr>
          <w:rFonts w:ascii="Arial" w:hAnsi="Arial"/>
          <w:sz w:val="22"/>
          <w:szCs w:val="22"/>
        </w:rPr>
        <w:t>I've</w:t>
      </w:r>
      <w:r w:rsidRPr="68457DCE" w:rsidR="68457DCE">
        <w:rPr>
          <w:rFonts w:ascii="Arial" w:hAnsi="Arial"/>
          <w:sz w:val="22"/>
          <w:szCs w:val="22"/>
        </w:rPr>
        <w:t xml:space="preserve"> used </w:t>
      </w:r>
      <w:r w:rsidRPr="68457DCE" w:rsidR="4AF27695">
        <w:rPr>
          <w:rFonts w:ascii="Arial" w:hAnsi="Arial"/>
          <w:sz w:val="22"/>
          <w:szCs w:val="22"/>
        </w:rPr>
        <w:t>CAPS</w:t>
      </w:r>
      <w:r w:rsidRPr="68457DCE" w:rsidR="68457DCE">
        <w:rPr>
          <w:rFonts w:ascii="Arial" w:hAnsi="Arial"/>
          <w:sz w:val="22"/>
          <w:szCs w:val="22"/>
        </w:rPr>
        <w:t xml:space="preserve"> services before.</w:t>
      </w:r>
      <w:r w:rsidRPr="68457DCE" w:rsidR="68457DCE">
        <w:rPr>
          <w:rFonts w:ascii="Arial" w:hAnsi="Arial"/>
          <w:sz w:val="22"/>
          <w:szCs w:val="22"/>
        </w:rPr>
        <w:t xml:space="preserve"> </w:t>
      </w:r>
      <w:r w:rsidRPr="68457DCE" w:rsidR="68457DCE">
        <w:rPr>
          <w:rFonts w:ascii="Arial" w:hAnsi="Arial"/>
          <w:sz w:val="22"/>
          <w:szCs w:val="22"/>
        </w:rPr>
        <w:t>I've</w:t>
      </w:r>
      <w:r w:rsidRPr="68457DCE" w:rsidR="68457DCE">
        <w:rPr>
          <w:rFonts w:ascii="Arial" w:hAnsi="Arial"/>
          <w:sz w:val="22"/>
          <w:szCs w:val="22"/>
        </w:rPr>
        <w:t xml:space="preserve"> had </w:t>
      </w:r>
      <w:r w:rsidRPr="68457DCE" w:rsidR="68457DCE">
        <w:rPr>
          <w:rFonts w:ascii="Arial" w:hAnsi="Arial"/>
          <w:sz w:val="22"/>
          <w:szCs w:val="22"/>
        </w:rPr>
        <w:t>relatively positive</w:t>
      </w:r>
      <w:r w:rsidRPr="68457DCE" w:rsidR="68457DCE">
        <w:rPr>
          <w:rFonts w:ascii="Arial" w:hAnsi="Arial"/>
          <w:sz w:val="22"/>
          <w:szCs w:val="22"/>
        </w:rPr>
        <w:t xml:space="preserve"> </w:t>
      </w:r>
      <w:r w:rsidRPr="68457DCE" w:rsidR="68457DCE">
        <w:rPr>
          <w:rFonts w:ascii="Arial" w:hAnsi="Arial"/>
          <w:sz w:val="22"/>
          <w:szCs w:val="22"/>
        </w:rPr>
        <w:t>experience</w:t>
      </w:r>
      <w:r w:rsidRPr="68457DCE" w:rsidR="68457DCE">
        <w:rPr>
          <w:rFonts w:ascii="Arial" w:hAnsi="Arial"/>
          <w:sz w:val="22"/>
          <w:szCs w:val="22"/>
        </w:rPr>
        <w:t xml:space="preserve"> with </w:t>
      </w:r>
      <w:r w:rsidRPr="68457DCE" w:rsidR="7F869EFF">
        <w:rPr>
          <w:rFonts w:ascii="Arial" w:hAnsi="Arial"/>
          <w:sz w:val="22"/>
          <w:szCs w:val="22"/>
        </w:rPr>
        <w:t>CAPS</w:t>
      </w:r>
      <w:r w:rsidRPr="68457DCE" w:rsidR="68457DCE">
        <w:rPr>
          <w:rFonts w:ascii="Arial" w:hAnsi="Arial"/>
          <w:sz w:val="22"/>
          <w:szCs w:val="22"/>
        </w:rPr>
        <w:t xml:space="preserve">. </w:t>
      </w:r>
      <w:r w:rsidRPr="68457DCE" w:rsidR="68457DCE">
        <w:rPr>
          <w:rFonts w:ascii="Arial" w:hAnsi="Arial"/>
          <w:sz w:val="22"/>
          <w:szCs w:val="22"/>
        </w:rPr>
        <w:t>But that being said, I think clarification on a couple of different things is really necessary.</w:t>
      </w:r>
      <w:r w:rsidRPr="68457DCE" w:rsidR="68457DCE">
        <w:rPr>
          <w:rFonts w:ascii="Arial" w:hAnsi="Arial"/>
          <w:sz w:val="22"/>
          <w:szCs w:val="22"/>
        </w:rPr>
        <w:t xml:space="preserve"> I think </w:t>
      </w:r>
      <w:r w:rsidRPr="68457DCE" w:rsidR="68457DCE">
        <w:rPr>
          <w:rFonts w:ascii="Arial" w:hAnsi="Arial"/>
          <w:sz w:val="22"/>
          <w:szCs w:val="22"/>
        </w:rPr>
        <w:t>I've</w:t>
      </w:r>
      <w:r w:rsidRPr="68457DCE" w:rsidR="68457DCE">
        <w:rPr>
          <w:rFonts w:ascii="Arial" w:hAnsi="Arial"/>
          <w:sz w:val="22"/>
          <w:szCs w:val="22"/>
        </w:rPr>
        <w:t xml:space="preserve"> used </w:t>
      </w:r>
      <w:r w:rsidRPr="68457DCE" w:rsidR="6CC244EC">
        <w:rPr>
          <w:rFonts w:ascii="Arial" w:hAnsi="Arial"/>
          <w:sz w:val="22"/>
          <w:szCs w:val="22"/>
        </w:rPr>
        <w:t xml:space="preserve">CAPS </w:t>
      </w:r>
      <w:r w:rsidRPr="68457DCE" w:rsidR="68457DCE">
        <w:rPr>
          <w:rFonts w:ascii="Arial" w:hAnsi="Arial"/>
          <w:sz w:val="22"/>
          <w:szCs w:val="22"/>
        </w:rPr>
        <w:t xml:space="preserve">a couple times. And looking at the staff on the board here, </w:t>
      </w:r>
      <w:r w:rsidRPr="68457DCE" w:rsidR="086F959E">
        <w:rPr>
          <w:rFonts w:ascii="Arial" w:hAnsi="Arial"/>
          <w:sz w:val="22"/>
          <w:szCs w:val="22"/>
        </w:rPr>
        <w:t>I</w:t>
      </w:r>
      <w:r w:rsidRPr="68457DCE" w:rsidR="68457DCE">
        <w:rPr>
          <w:rFonts w:ascii="Arial" w:hAnsi="Arial"/>
          <w:sz w:val="22"/>
          <w:szCs w:val="22"/>
        </w:rPr>
        <w:t xml:space="preserve"> </w:t>
      </w:r>
      <w:r w:rsidRPr="68457DCE" w:rsidR="68457DCE">
        <w:rPr>
          <w:rFonts w:ascii="Arial" w:hAnsi="Arial"/>
          <w:sz w:val="22"/>
          <w:szCs w:val="22"/>
        </w:rPr>
        <w:t>couldn't</w:t>
      </w:r>
      <w:r w:rsidRPr="68457DCE" w:rsidR="68457DCE">
        <w:rPr>
          <w:rFonts w:ascii="Arial" w:hAnsi="Arial"/>
          <w:sz w:val="22"/>
          <w:szCs w:val="22"/>
        </w:rPr>
        <w:t xml:space="preserve"> really tell </w:t>
      </w:r>
      <w:r w:rsidRPr="68457DCE" w:rsidR="68457DCE">
        <w:rPr>
          <w:rFonts w:ascii="Arial" w:hAnsi="Arial"/>
          <w:sz w:val="22"/>
          <w:szCs w:val="22"/>
        </w:rPr>
        <w:t>you, which</w:t>
      </w:r>
      <w:r w:rsidRPr="68457DCE" w:rsidR="68457DCE">
        <w:rPr>
          <w:rFonts w:ascii="Arial" w:hAnsi="Arial"/>
          <w:sz w:val="22"/>
          <w:szCs w:val="22"/>
        </w:rPr>
        <w:t xml:space="preserve"> part of which </w:t>
      </w:r>
      <w:r w:rsidRPr="68457DCE" w:rsidR="68457DCE">
        <w:rPr>
          <w:rFonts w:ascii="Arial" w:hAnsi="Arial"/>
          <w:sz w:val="22"/>
          <w:szCs w:val="22"/>
        </w:rPr>
        <w:t>process,</w:t>
      </w:r>
      <w:r w:rsidRPr="68457DCE" w:rsidR="68457DCE">
        <w:rPr>
          <w:rFonts w:ascii="Arial" w:hAnsi="Arial"/>
          <w:sz w:val="22"/>
          <w:szCs w:val="22"/>
        </w:rPr>
        <w:t xml:space="preserve"> </w:t>
      </w:r>
      <w:r w:rsidRPr="68457DCE" w:rsidR="68457DCE">
        <w:rPr>
          <w:rFonts w:ascii="Arial" w:hAnsi="Arial"/>
          <w:sz w:val="22"/>
          <w:szCs w:val="22"/>
        </w:rPr>
        <w:t>I'm</w:t>
      </w:r>
      <w:r w:rsidRPr="68457DCE" w:rsidR="68457DCE">
        <w:rPr>
          <w:rFonts w:ascii="Arial" w:hAnsi="Arial"/>
          <w:sz w:val="22"/>
          <w:szCs w:val="22"/>
        </w:rPr>
        <w:t xml:space="preserve"> talking to certain staff. </w:t>
      </w:r>
      <w:r w:rsidRPr="68457DCE" w:rsidR="68457DCE">
        <w:rPr>
          <w:rFonts w:ascii="Arial" w:hAnsi="Arial"/>
          <w:sz w:val="22"/>
          <w:szCs w:val="22"/>
        </w:rPr>
        <w:t>So</w:t>
      </w:r>
      <w:r w:rsidRPr="68457DCE" w:rsidR="68457DCE">
        <w:rPr>
          <w:rFonts w:ascii="Arial" w:hAnsi="Arial"/>
          <w:sz w:val="22"/>
          <w:szCs w:val="22"/>
        </w:rPr>
        <w:t xml:space="preserve"> you know, like, I mean, obviously, I know when I'm talking to a therapist, I know, I'm talking to a therapist. But you know, there are certain support staff that collect the </w:t>
      </w:r>
      <w:r w:rsidRPr="68457DCE" w:rsidR="68457DCE">
        <w:rPr>
          <w:rFonts w:ascii="Arial" w:hAnsi="Arial"/>
          <w:sz w:val="22"/>
          <w:szCs w:val="22"/>
        </w:rPr>
        <w:t>initial</w:t>
      </w:r>
      <w:r w:rsidRPr="68457DCE" w:rsidR="68457DCE">
        <w:rPr>
          <w:rFonts w:ascii="Arial" w:hAnsi="Arial"/>
          <w:sz w:val="22"/>
          <w:szCs w:val="22"/>
        </w:rPr>
        <w:t xml:space="preserve"> information and stuff like that. There are some that connect you to the therapists, there's case managers and stuff like that. </w:t>
      </w:r>
      <w:r w:rsidRPr="68457DCE" w:rsidR="68457DCE">
        <w:rPr>
          <w:rFonts w:ascii="Arial" w:hAnsi="Arial"/>
          <w:sz w:val="22"/>
          <w:szCs w:val="22"/>
        </w:rPr>
        <w:t>So</w:t>
      </w:r>
      <w:r w:rsidRPr="68457DCE" w:rsidR="68457DCE">
        <w:rPr>
          <w:rFonts w:ascii="Arial" w:hAnsi="Arial"/>
          <w:sz w:val="22"/>
          <w:szCs w:val="22"/>
        </w:rPr>
        <w:t xml:space="preserve"> I think going through the process of which </w:t>
      </w:r>
      <w:r w:rsidRPr="68457DCE" w:rsidR="23B8A4E6">
        <w:rPr>
          <w:rFonts w:ascii="Arial" w:hAnsi="Arial"/>
          <w:sz w:val="22"/>
          <w:szCs w:val="22"/>
        </w:rPr>
        <w:t>C</w:t>
      </w:r>
      <w:r w:rsidRPr="68457DCE" w:rsidR="68457DCE">
        <w:rPr>
          <w:rFonts w:ascii="Arial" w:hAnsi="Arial"/>
          <w:sz w:val="22"/>
          <w:szCs w:val="22"/>
        </w:rPr>
        <w:t xml:space="preserve">hair Rodriguez, </w:t>
      </w:r>
      <w:r w:rsidRPr="68457DCE" w:rsidR="68457DCE">
        <w:rPr>
          <w:rFonts w:ascii="Arial" w:hAnsi="Arial"/>
          <w:sz w:val="22"/>
          <w:szCs w:val="22"/>
        </w:rPr>
        <w:t>I'll</w:t>
      </w:r>
      <w:r w:rsidRPr="68457DCE" w:rsidR="68457DCE">
        <w:rPr>
          <w:rFonts w:ascii="Arial" w:hAnsi="Arial"/>
          <w:sz w:val="22"/>
          <w:szCs w:val="22"/>
        </w:rPr>
        <w:t xml:space="preserve"> be able to happily talk with you about that. </w:t>
      </w:r>
      <w:r w:rsidRPr="68457DCE" w:rsidR="68457DCE">
        <w:rPr>
          <w:rFonts w:ascii="Arial" w:hAnsi="Arial"/>
          <w:sz w:val="22"/>
          <w:szCs w:val="22"/>
        </w:rPr>
        <w:t>But going through the process and identifying where each person comes in, and what specifically they bring to that part of the process is a really great point that should be discussed.</w:t>
      </w:r>
      <w:r w:rsidRPr="68457DCE" w:rsidR="68457DCE">
        <w:rPr>
          <w:rFonts w:ascii="Arial" w:hAnsi="Arial"/>
          <w:sz w:val="22"/>
          <w:szCs w:val="22"/>
        </w:rPr>
        <w:t xml:space="preserve"> </w:t>
      </w:r>
      <w:r w:rsidRPr="68457DCE" w:rsidR="68457DCE">
        <w:rPr>
          <w:rFonts w:ascii="Arial" w:hAnsi="Arial"/>
          <w:sz w:val="22"/>
          <w:szCs w:val="22"/>
        </w:rPr>
        <w:t>I think C</w:t>
      </w:r>
      <w:r w:rsidRPr="68457DCE" w:rsidR="665BAE88">
        <w:rPr>
          <w:rFonts w:ascii="Arial" w:hAnsi="Arial"/>
          <w:sz w:val="22"/>
          <w:szCs w:val="22"/>
        </w:rPr>
        <w:t>APS</w:t>
      </w:r>
      <w:r w:rsidRPr="68457DCE" w:rsidR="665BAE88">
        <w:rPr>
          <w:rFonts w:ascii="Arial" w:hAnsi="Arial"/>
          <w:sz w:val="22"/>
          <w:szCs w:val="22"/>
        </w:rPr>
        <w:t xml:space="preserve"> </w:t>
      </w:r>
      <w:r w:rsidRPr="68457DCE" w:rsidR="68457DCE">
        <w:rPr>
          <w:rFonts w:ascii="Arial" w:hAnsi="Arial"/>
          <w:sz w:val="22"/>
          <w:szCs w:val="22"/>
        </w:rPr>
        <w:t xml:space="preserve">does a phenomenal robust job, or at least </w:t>
      </w:r>
      <w:r w:rsidRPr="68457DCE" w:rsidR="68457DCE">
        <w:rPr>
          <w:rFonts w:ascii="Arial" w:hAnsi="Arial"/>
          <w:sz w:val="22"/>
          <w:szCs w:val="22"/>
        </w:rPr>
        <w:t>I've</w:t>
      </w:r>
      <w:r w:rsidRPr="68457DCE" w:rsidR="68457DCE">
        <w:rPr>
          <w:rFonts w:ascii="Arial" w:hAnsi="Arial"/>
          <w:sz w:val="22"/>
          <w:szCs w:val="22"/>
        </w:rPr>
        <w:t xml:space="preserve"> had good experiences with it. But </w:t>
      </w:r>
      <w:r w:rsidRPr="68457DCE" w:rsidR="68457DCE">
        <w:rPr>
          <w:rFonts w:ascii="Arial" w:hAnsi="Arial"/>
          <w:sz w:val="22"/>
          <w:szCs w:val="22"/>
        </w:rPr>
        <w:t>that's</w:t>
      </w:r>
      <w:r w:rsidRPr="68457DCE" w:rsidR="68457DCE">
        <w:rPr>
          <w:rFonts w:ascii="Arial" w:hAnsi="Arial"/>
          <w:sz w:val="22"/>
          <w:szCs w:val="22"/>
        </w:rPr>
        <w:t xml:space="preserve"> not true in everyone's case, as </w:t>
      </w:r>
      <w:r w:rsidRPr="68457DCE" w:rsidR="68457DCE">
        <w:rPr>
          <w:rFonts w:ascii="Arial" w:hAnsi="Arial"/>
          <w:sz w:val="22"/>
          <w:szCs w:val="22"/>
        </w:rPr>
        <w:t>we've</w:t>
      </w:r>
      <w:r w:rsidRPr="68457DCE" w:rsidR="68457DCE">
        <w:rPr>
          <w:rFonts w:ascii="Arial" w:hAnsi="Arial"/>
          <w:sz w:val="22"/>
          <w:szCs w:val="22"/>
        </w:rPr>
        <w:t xml:space="preserve"> learned, but kind of learning about </w:t>
      </w:r>
      <w:r w:rsidRPr="68457DCE" w:rsidR="68457DCE">
        <w:rPr>
          <w:rFonts w:ascii="Arial" w:hAnsi="Arial"/>
          <w:sz w:val="22"/>
          <w:szCs w:val="22"/>
        </w:rPr>
        <w:t>what's</w:t>
      </w:r>
      <w:r w:rsidRPr="68457DCE" w:rsidR="68457DCE">
        <w:rPr>
          <w:rFonts w:ascii="Arial" w:hAnsi="Arial"/>
          <w:sz w:val="22"/>
          <w:szCs w:val="22"/>
        </w:rPr>
        <w:t xml:space="preserve"> going on, at which point in each process for each case, would be phenomenal. </w:t>
      </w:r>
      <w:r w:rsidRPr="68457DCE" w:rsidR="68457DCE">
        <w:rPr>
          <w:rFonts w:ascii="Arial" w:hAnsi="Arial"/>
          <w:sz w:val="22"/>
          <w:szCs w:val="22"/>
        </w:rPr>
        <w:t xml:space="preserve">I think </w:t>
      </w:r>
      <w:r w:rsidRPr="68457DCE" w:rsidR="5D73B8A1">
        <w:rPr>
          <w:rFonts w:ascii="Arial" w:hAnsi="Arial"/>
          <w:sz w:val="22"/>
          <w:szCs w:val="22"/>
        </w:rPr>
        <w:t>CAPS</w:t>
      </w:r>
      <w:r w:rsidRPr="68457DCE" w:rsidR="5D73B8A1">
        <w:rPr>
          <w:rFonts w:ascii="Arial" w:hAnsi="Arial"/>
          <w:sz w:val="22"/>
          <w:szCs w:val="22"/>
        </w:rPr>
        <w:t xml:space="preserve"> </w:t>
      </w:r>
      <w:r w:rsidRPr="68457DCE" w:rsidR="68457DCE">
        <w:rPr>
          <w:rFonts w:ascii="Arial" w:hAnsi="Arial"/>
          <w:sz w:val="22"/>
          <w:szCs w:val="22"/>
        </w:rPr>
        <w:t>is</w:t>
      </w:r>
      <w:r w:rsidRPr="68457DCE" w:rsidR="68457DCE">
        <w:rPr>
          <w:rFonts w:ascii="Arial" w:hAnsi="Arial"/>
          <w:sz w:val="22"/>
          <w:szCs w:val="22"/>
        </w:rPr>
        <w:t xml:space="preserve"> a great service. But that clarification as someone </w:t>
      </w:r>
      <w:r w:rsidRPr="68457DCE" w:rsidR="68457DCE">
        <w:rPr>
          <w:rFonts w:ascii="Arial" w:hAnsi="Arial"/>
          <w:sz w:val="22"/>
          <w:szCs w:val="22"/>
        </w:rPr>
        <w:t>who's</w:t>
      </w:r>
      <w:r w:rsidRPr="68457DCE" w:rsidR="68457DCE">
        <w:rPr>
          <w:rFonts w:ascii="Arial" w:hAnsi="Arial"/>
          <w:sz w:val="22"/>
          <w:szCs w:val="22"/>
        </w:rPr>
        <w:t xml:space="preserve"> gone through it, </w:t>
      </w:r>
      <w:r w:rsidRPr="68457DCE" w:rsidR="68457DCE">
        <w:rPr>
          <w:rFonts w:ascii="Arial" w:hAnsi="Arial"/>
          <w:sz w:val="22"/>
          <w:szCs w:val="22"/>
        </w:rPr>
        <w:t>that's</w:t>
      </w:r>
      <w:r w:rsidRPr="68457DCE" w:rsidR="68457DCE">
        <w:rPr>
          <w:rFonts w:ascii="Arial" w:hAnsi="Arial"/>
          <w:sz w:val="22"/>
          <w:szCs w:val="22"/>
        </w:rPr>
        <w:t xml:space="preserve"> not even real. </w:t>
      </w:r>
      <w:r w:rsidRPr="68457DCE" w:rsidR="68457DCE">
        <w:rPr>
          <w:rFonts w:ascii="Arial" w:hAnsi="Arial"/>
          <w:sz w:val="22"/>
          <w:szCs w:val="22"/>
        </w:rPr>
        <w:t xml:space="preserve">That wasn't clear to me at any point that I did any of my you know, stints with </w:t>
      </w:r>
      <w:r w:rsidRPr="68457DCE" w:rsidR="7D0C3BFF">
        <w:rPr>
          <w:rFonts w:ascii="Arial" w:hAnsi="Arial"/>
          <w:sz w:val="22"/>
          <w:szCs w:val="22"/>
        </w:rPr>
        <w:t>CAPS</w:t>
      </w:r>
      <w:r w:rsidRPr="68457DCE" w:rsidR="68457DCE">
        <w:rPr>
          <w:rFonts w:ascii="Arial" w:hAnsi="Arial"/>
          <w:sz w:val="22"/>
          <w:szCs w:val="22"/>
        </w:rPr>
        <w:t>, but yeah.</w:t>
      </w:r>
    </w:p>
    <w:p xmlns:wp14="http://schemas.microsoft.com/office/word/2010/wordml" w14:paraId="769D0D3C" wp14:textId="77777777">
      <w:pPr>
        <w:spacing w:after="0"/>
      </w:pPr>
    </w:p>
    <w:p xmlns:wp14="http://schemas.microsoft.com/office/word/2010/wordml" w14:paraId="1936D3AA" wp14:textId="77777777">
      <w:pPr>
        <w:spacing w:after="0"/>
      </w:pPr>
      <w:r>
        <w:rPr>
          <w:rFonts w:ascii="Arial" w:hAnsi="Arial"/>
          <w:color w:val="5D7284"/>
          <w:sz w:val="22"/>
        </w:rPr>
        <w:t>32:18</w:t>
      </w:r>
    </w:p>
    <w:p xmlns:wp14="http://schemas.microsoft.com/office/word/2010/wordml" w:rsidP="68457DCE" w14:paraId="1A4F4DC2" wp14:textId="042B9D37">
      <w:pPr>
        <w:spacing w:after="0"/>
        <w:rPr>
          <w:rFonts w:ascii="Arial" w:hAnsi="Arial"/>
          <w:b w:val="1"/>
          <w:bCs w:val="1"/>
          <w:sz w:val="22"/>
          <w:szCs w:val="22"/>
        </w:rPr>
      </w:pPr>
      <w:r w:rsidRPr="68457DCE" w:rsidR="5B13E7C8">
        <w:rPr>
          <w:rFonts w:ascii="Arial" w:hAnsi="Arial"/>
          <w:b w:val="1"/>
          <w:bCs w:val="1"/>
          <w:sz w:val="22"/>
          <w:szCs w:val="22"/>
        </w:rPr>
        <w:t>Chair Rodriguez:</w:t>
      </w:r>
    </w:p>
    <w:p xmlns:wp14="http://schemas.microsoft.com/office/word/2010/wordml" w14:paraId="07BBDB28" wp14:textId="051C2354">
      <w:pPr>
        <w:spacing w:after="0"/>
        <w:rPr/>
      </w:pPr>
      <w:r w:rsidRPr="68457DCE" w:rsidR="68457DCE">
        <w:rPr>
          <w:rFonts w:ascii="Arial" w:hAnsi="Arial"/>
          <w:sz w:val="22"/>
          <w:szCs w:val="22"/>
        </w:rPr>
        <w:t>Thank you</w:t>
      </w:r>
      <w:r w:rsidRPr="68457DCE" w:rsidR="31DD837A">
        <w:rPr>
          <w:rFonts w:ascii="Arial" w:hAnsi="Arial"/>
          <w:sz w:val="22"/>
          <w:szCs w:val="22"/>
        </w:rPr>
        <w:t>, R</w:t>
      </w:r>
      <w:r w:rsidRPr="68457DCE" w:rsidR="68457DCE">
        <w:rPr>
          <w:rFonts w:ascii="Arial" w:hAnsi="Arial"/>
          <w:sz w:val="22"/>
          <w:szCs w:val="22"/>
        </w:rPr>
        <w:t xml:space="preserve">epresentative </w:t>
      </w:r>
      <w:r w:rsidRPr="68457DCE" w:rsidR="3A665A61">
        <w:rPr>
          <w:rFonts w:ascii="Arial" w:hAnsi="Arial"/>
          <w:sz w:val="22"/>
          <w:szCs w:val="22"/>
        </w:rPr>
        <w:t>D’E</w:t>
      </w:r>
      <w:r w:rsidRPr="68457DCE" w:rsidR="68457DCE">
        <w:rPr>
          <w:rFonts w:ascii="Arial" w:hAnsi="Arial"/>
          <w:sz w:val="22"/>
          <w:szCs w:val="22"/>
        </w:rPr>
        <w:t>lena</w:t>
      </w:r>
      <w:r w:rsidRPr="68457DCE" w:rsidR="58FF6B65">
        <w:rPr>
          <w:rFonts w:ascii="Arial" w:hAnsi="Arial"/>
          <w:sz w:val="22"/>
          <w:szCs w:val="22"/>
        </w:rPr>
        <w:t xml:space="preserve">. </w:t>
      </w:r>
      <w:r w:rsidRPr="68457DCE" w:rsidR="68457DCE">
        <w:rPr>
          <w:rFonts w:ascii="Arial" w:hAnsi="Arial"/>
          <w:sz w:val="22"/>
          <w:szCs w:val="22"/>
        </w:rPr>
        <w:t>Representative Concepcion</w:t>
      </w:r>
      <w:r w:rsidRPr="68457DCE" w:rsidR="3B0DBA06">
        <w:rPr>
          <w:rFonts w:ascii="Arial" w:hAnsi="Arial"/>
          <w:sz w:val="22"/>
          <w:szCs w:val="22"/>
        </w:rPr>
        <w:t>.</w:t>
      </w:r>
    </w:p>
    <w:p xmlns:wp14="http://schemas.microsoft.com/office/word/2010/wordml" w14:paraId="54CD245A" wp14:textId="77777777">
      <w:pPr>
        <w:spacing w:after="0"/>
      </w:pPr>
    </w:p>
    <w:p xmlns:wp14="http://schemas.microsoft.com/office/word/2010/wordml" w14:paraId="0129D301" wp14:textId="77777777">
      <w:pPr>
        <w:spacing w:after="0"/>
      </w:pPr>
      <w:r>
        <w:rPr>
          <w:rFonts w:ascii="Arial" w:hAnsi="Arial"/>
          <w:color w:val="5D7284"/>
          <w:sz w:val="22"/>
        </w:rPr>
        <w:t>32:22</w:t>
      </w:r>
    </w:p>
    <w:p xmlns:wp14="http://schemas.microsoft.com/office/word/2010/wordml" w:rsidP="68457DCE" w14:paraId="30E0EC64" wp14:textId="7F36F9E9">
      <w:pPr>
        <w:spacing w:after="0"/>
        <w:rPr>
          <w:rFonts w:ascii="Arial" w:hAnsi="Arial"/>
          <w:b w:val="1"/>
          <w:bCs w:val="1"/>
          <w:sz w:val="22"/>
          <w:szCs w:val="22"/>
        </w:rPr>
      </w:pPr>
      <w:r w:rsidRPr="68457DCE" w:rsidR="5DBAF582">
        <w:rPr>
          <w:rFonts w:ascii="Arial" w:hAnsi="Arial"/>
          <w:b w:val="1"/>
          <w:bCs w:val="1"/>
          <w:sz w:val="22"/>
          <w:szCs w:val="22"/>
        </w:rPr>
        <w:t>Representative Concepcion:</w:t>
      </w:r>
    </w:p>
    <w:p xmlns:wp14="http://schemas.microsoft.com/office/word/2010/wordml" w14:paraId="03641A2D" wp14:textId="4E5FB111">
      <w:pPr>
        <w:spacing w:after="0"/>
        <w:rPr/>
      </w:pPr>
      <w:r w:rsidRPr="68457DCE" w:rsidR="5DBAF582">
        <w:rPr>
          <w:rFonts w:ascii="Arial" w:hAnsi="Arial"/>
          <w:sz w:val="22"/>
          <w:szCs w:val="22"/>
        </w:rPr>
        <w:t xml:space="preserve">Giselle </w:t>
      </w:r>
      <w:r w:rsidRPr="68457DCE" w:rsidR="68457DCE">
        <w:rPr>
          <w:rFonts w:ascii="Arial" w:hAnsi="Arial"/>
          <w:sz w:val="22"/>
          <w:szCs w:val="22"/>
        </w:rPr>
        <w:t>Concepcion</w:t>
      </w:r>
      <w:r w:rsidRPr="68457DCE" w:rsidR="16AA3FB1">
        <w:rPr>
          <w:rFonts w:ascii="Arial" w:hAnsi="Arial"/>
          <w:sz w:val="22"/>
          <w:szCs w:val="22"/>
        </w:rPr>
        <w:t>, UPUA Appointee.</w:t>
      </w:r>
      <w:r w:rsidRPr="68457DCE" w:rsidR="68457DCE">
        <w:rPr>
          <w:rFonts w:ascii="Arial" w:hAnsi="Arial"/>
          <w:sz w:val="22"/>
          <w:szCs w:val="22"/>
        </w:rPr>
        <w:t xml:space="preserve"> </w:t>
      </w:r>
      <w:r w:rsidRPr="68457DCE" w:rsidR="68457DCE">
        <w:rPr>
          <w:rFonts w:ascii="Arial" w:hAnsi="Arial"/>
          <w:sz w:val="22"/>
          <w:szCs w:val="22"/>
        </w:rPr>
        <w:t>I just wanted to kind of give some clarity to the question I asked earlier.</w:t>
      </w:r>
      <w:r w:rsidRPr="68457DCE" w:rsidR="68457DCE">
        <w:rPr>
          <w:rFonts w:ascii="Arial" w:hAnsi="Arial"/>
          <w:sz w:val="22"/>
          <w:szCs w:val="22"/>
        </w:rPr>
        <w:t xml:space="preserve"> I do think that the </w:t>
      </w:r>
      <w:r w:rsidRPr="68457DCE" w:rsidR="167C8A6E">
        <w:rPr>
          <w:rFonts w:ascii="Arial" w:hAnsi="Arial"/>
          <w:sz w:val="22"/>
          <w:szCs w:val="22"/>
        </w:rPr>
        <w:t xml:space="preserve">DEIB </w:t>
      </w:r>
      <w:r w:rsidRPr="68457DCE" w:rsidR="68457DCE">
        <w:rPr>
          <w:rFonts w:ascii="Arial" w:hAnsi="Arial"/>
          <w:sz w:val="22"/>
          <w:szCs w:val="22"/>
        </w:rPr>
        <w:t xml:space="preserve">position </w:t>
      </w:r>
      <w:r w:rsidRPr="68457DCE" w:rsidR="5F3FBFEC">
        <w:rPr>
          <w:rFonts w:ascii="Arial" w:hAnsi="Arial"/>
          <w:sz w:val="22"/>
          <w:szCs w:val="22"/>
        </w:rPr>
        <w:t xml:space="preserve">at CAPS </w:t>
      </w:r>
      <w:r w:rsidRPr="68457DCE" w:rsidR="68457DCE">
        <w:rPr>
          <w:rFonts w:ascii="Arial" w:hAnsi="Arial"/>
          <w:sz w:val="22"/>
          <w:szCs w:val="22"/>
        </w:rPr>
        <w:t xml:space="preserve">is valuable, but I have just with my like, roll </w:t>
      </w:r>
      <w:r w:rsidRPr="68457DCE" w:rsidR="26BE2237">
        <w:rPr>
          <w:rFonts w:ascii="Arial" w:hAnsi="Arial"/>
          <w:sz w:val="22"/>
          <w:szCs w:val="22"/>
        </w:rPr>
        <w:t>in UPUA</w:t>
      </w:r>
      <w:r w:rsidRPr="68457DCE" w:rsidR="68457DCE">
        <w:rPr>
          <w:rFonts w:ascii="Arial" w:hAnsi="Arial"/>
          <w:sz w:val="22"/>
          <w:szCs w:val="22"/>
        </w:rPr>
        <w:t xml:space="preserve"> </w:t>
      </w:r>
      <w:r w:rsidRPr="68457DCE" w:rsidR="68457DCE">
        <w:rPr>
          <w:rFonts w:ascii="Arial" w:hAnsi="Arial"/>
          <w:sz w:val="22"/>
          <w:szCs w:val="22"/>
        </w:rPr>
        <w:t>I've never seen like any of these specific identity</w:t>
      </w:r>
      <w:r w:rsidRPr="68457DCE" w:rsidR="6F787A89">
        <w:rPr>
          <w:rFonts w:ascii="Arial" w:hAnsi="Arial"/>
          <w:sz w:val="22"/>
          <w:szCs w:val="22"/>
        </w:rPr>
        <w:t>-</w:t>
      </w:r>
      <w:r w:rsidRPr="68457DCE" w:rsidR="68457DCE">
        <w:rPr>
          <w:rFonts w:ascii="Arial" w:hAnsi="Arial"/>
          <w:sz w:val="22"/>
          <w:szCs w:val="22"/>
        </w:rPr>
        <w:t>based office</w:t>
      </w:r>
      <w:r w:rsidRPr="68457DCE" w:rsidR="68457DCE">
        <w:rPr>
          <w:rFonts w:ascii="Arial" w:hAnsi="Arial"/>
          <w:sz w:val="22"/>
          <w:szCs w:val="22"/>
        </w:rPr>
        <w:t xml:space="preserve">s like </w:t>
      </w:r>
      <w:r w:rsidRPr="68457DCE" w:rsidR="7E6411BF">
        <w:rPr>
          <w:rFonts w:ascii="Arial" w:hAnsi="Arial"/>
          <w:sz w:val="22"/>
          <w:szCs w:val="22"/>
        </w:rPr>
        <w:t>PRCC</w:t>
      </w:r>
      <w:r w:rsidRPr="68457DCE" w:rsidR="68457DCE">
        <w:rPr>
          <w:rFonts w:ascii="Arial" w:hAnsi="Arial"/>
          <w:sz w:val="22"/>
          <w:szCs w:val="22"/>
        </w:rPr>
        <w:t xml:space="preserve">, or like the gender equity </w:t>
      </w:r>
      <w:r w:rsidRPr="68457DCE" w:rsidR="3480BC7F">
        <w:rPr>
          <w:rFonts w:ascii="Arial" w:hAnsi="Arial"/>
          <w:sz w:val="22"/>
          <w:szCs w:val="22"/>
        </w:rPr>
        <w:t>center</w:t>
      </w:r>
      <w:r w:rsidRPr="68457DCE" w:rsidR="68457DCE">
        <w:rPr>
          <w:rFonts w:ascii="Arial" w:hAnsi="Arial"/>
          <w:sz w:val="22"/>
          <w:szCs w:val="22"/>
        </w:rPr>
        <w:t>, like directly relate refer to this like position existing, which does give me like, cause for concern, because I would assume, like those people would be like, extremely close contact</w:t>
      </w:r>
      <w:r w:rsidRPr="68457DCE" w:rsidR="70427B60">
        <w:rPr>
          <w:rFonts w:ascii="Arial" w:hAnsi="Arial"/>
          <w:sz w:val="22"/>
          <w:szCs w:val="22"/>
        </w:rPr>
        <w:t xml:space="preserve"> if</w:t>
      </w:r>
      <w:r w:rsidRPr="68457DCE" w:rsidR="68457DCE">
        <w:rPr>
          <w:rFonts w:ascii="Arial" w:hAnsi="Arial"/>
          <w:sz w:val="22"/>
          <w:szCs w:val="22"/>
        </w:rPr>
        <w:t xml:space="preserve"> </w:t>
      </w:r>
      <w:r w:rsidRPr="68457DCE" w:rsidR="68457DCE">
        <w:rPr>
          <w:rFonts w:ascii="Arial" w:hAnsi="Arial"/>
          <w:sz w:val="22"/>
          <w:szCs w:val="22"/>
        </w:rPr>
        <w:t xml:space="preserve">they're referring like minoritized students to </w:t>
      </w:r>
      <w:r w:rsidRPr="68457DCE" w:rsidR="217F83FF">
        <w:rPr>
          <w:rFonts w:ascii="Arial" w:hAnsi="Arial"/>
          <w:sz w:val="22"/>
          <w:szCs w:val="22"/>
        </w:rPr>
        <w:t>CAPS</w:t>
      </w:r>
      <w:r w:rsidRPr="68457DCE" w:rsidR="68457DCE">
        <w:rPr>
          <w:rFonts w:ascii="Arial" w:hAnsi="Arial"/>
          <w:sz w:val="22"/>
          <w:szCs w:val="22"/>
        </w:rPr>
        <w:t xml:space="preserve">. So I definitely want to explore that further, just because I'm a little weary of like, what the connections are between these and if students are getting like the referrals they need, like, </w:t>
      </w:r>
      <w:r w:rsidRPr="68457DCE" w:rsidR="6E36A4F6">
        <w:rPr>
          <w:rFonts w:ascii="Arial" w:hAnsi="Arial"/>
          <w:sz w:val="22"/>
          <w:szCs w:val="22"/>
        </w:rPr>
        <w:t>d</w:t>
      </w:r>
      <w:r w:rsidRPr="68457DCE" w:rsidR="68457DCE">
        <w:rPr>
          <w:rFonts w:ascii="Arial" w:hAnsi="Arial"/>
          <w:sz w:val="22"/>
          <w:szCs w:val="22"/>
        </w:rPr>
        <w:t xml:space="preserve">o people know that this is like maybe about like a faster track or somewhere that they can have like a more focused like mental health </w:t>
      </w:r>
      <w:r w:rsidRPr="68457DCE" w:rsidR="17C95E06">
        <w:rPr>
          <w:rFonts w:ascii="Arial" w:hAnsi="Arial"/>
          <w:sz w:val="22"/>
          <w:szCs w:val="22"/>
        </w:rPr>
        <w:t xml:space="preserve">DEI </w:t>
      </w:r>
      <w:r w:rsidRPr="68457DCE" w:rsidR="68457DCE">
        <w:rPr>
          <w:rFonts w:ascii="Arial" w:hAnsi="Arial"/>
          <w:sz w:val="22"/>
          <w:szCs w:val="22"/>
        </w:rPr>
        <w:t xml:space="preserve">conversation. </w:t>
      </w:r>
      <w:r w:rsidRPr="68457DCE" w:rsidR="68457DCE">
        <w:rPr>
          <w:rFonts w:ascii="Arial" w:hAnsi="Arial"/>
          <w:sz w:val="22"/>
          <w:szCs w:val="22"/>
        </w:rPr>
        <w:t>So</w:t>
      </w:r>
      <w:r w:rsidRPr="68457DCE" w:rsidR="68457DCE">
        <w:rPr>
          <w:rFonts w:ascii="Arial" w:hAnsi="Arial"/>
          <w:sz w:val="22"/>
          <w:szCs w:val="22"/>
        </w:rPr>
        <w:t xml:space="preserve"> </w:t>
      </w:r>
      <w:r w:rsidRPr="68457DCE" w:rsidR="68457DCE">
        <w:rPr>
          <w:rFonts w:ascii="Arial" w:hAnsi="Arial"/>
          <w:sz w:val="22"/>
          <w:szCs w:val="22"/>
        </w:rPr>
        <w:t>I've</w:t>
      </w:r>
      <w:r w:rsidRPr="68457DCE" w:rsidR="68457DCE">
        <w:rPr>
          <w:rFonts w:ascii="Arial" w:hAnsi="Arial"/>
          <w:sz w:val="22"/>
          <w:szCs w:val="22"/>
        </w:rPr>
        <w:t xml:space="preserve"> just never seen that </w:t>
      </w:r>
      <w:r w:rsidRPr="68457DCE" w:rsidR="68457DCE">
        <w:rPr>
          <w:rFonts w:ascii="Arial" w:hAnsi="Arial"/>
          <w:sz w:val="22"/>
          <w:szCs w:val="22"/>
        </w:rPr>
        <w:t>come up with</w:t>
      </w:r>
      <w:r w:rsidRPr="68457DCE" w:rsidR="68457DCE">
        <w:rPr>
          <w:rFonts w:ascii="Arial" w:hAnsi="Arial"/>
          <w:sz w:val="22"/>
          <w:szCs w:val="22"/>
        </w:rPr>
        <w:t xml:space="preserve"> like the programs or like this person really be like someone </w:t>
      </w:r>
      <w:r w:rsidRPr="68457DCE" w:rsidR="68457DCE">
        <w:rPr>
          <w:rFonts w:ascii="Arial" w:hAnsi="Arial"/>
          <w:sz w:val="22"/>
          <w:szCs w:val="22"/>
        </w:rPr>
        <w:t>who's</w:t>
      </w:r>
      <w:r w:rsidRPr="68457DCE" w:rsidR="68457DCE">
        <w:rPr>
          <w:rFonts w:ascii="Arial" w:hAnsi="Arial"/>
          <w:sz w:val="22"/>
          <w:szCs w:val="22"/>
        </w:rPr>
        <w:t xml:space="preserve"> well</w:t>
      </w:r>
      <w:r w:rsidRPr="68457DCE" w:rsidR="102607F1">
        <w:rPr>
          <w:rFonts w:ascii="Arial" w:hAnsi="Arial"/>
          <w:sz w:val="22"/>
          <w:szCs w:val="22"/>
        </w:rPr>
        <w:t>-</w:t>
      </w:r>
      <w:r w:rsidRPr="68457DCE" w:rsidR="68457DCE">
        <w:rPr>
          <w:rFonts w:ascii="Arial" w:hAnsi="Arial"/>
          <w:sz w:val="22"/>
          <w:szCs w:val="22"/>
        </w:rPr>
        <w:t xml:space="preserve">referenced among in these several conversations </w:t>
      </w:r>
      <w:r w:rsidRPr="68457DCE" w:rsidR="68457DCE">
        <w:rPr>
          <w:rFonts w:ascii="Arial" w:hAnsi="Arial"/>
          <w:sz w:val="22"/>
          <w:szCs w:val="22"/>
        </w:rPr>
        <w:t>you've</w:t>
      </w:r>
      <w:r w:rsidRPr="68457DCE" w:rsidR="68457DCE">
        <w:rPr>
          <w:rFonts w:ascii="Arial" w:hAnsi="Arial"/>
          <w:sz w:val="22"/>
          <w:szCs w:val="22"/>
        </w:rPr>
        <w:t xml:space="preserve"> had</w:t>
      </w:r>
      <w:r w:rsidRPr="68457DCE" w:rsidR="3BE130C8">
        <w:rPr>
          <w:rFonts w:ascii="Arial" w:hAnsi="Arial"/>
          <w:sz w:val="22"/>
          <w:szCs w:val="22"/>
        </w:rPr>
        <w:t xml:space="preserve">, PRCC, </w:t>
      </w:r>
      <w:r w:rsidRPr="68457DCE" w:rsidR="68457DCE">
        <w:rPr>
          <w:rFonts w:ascii="Arial" w:hAnsi="Arial"/>
          <w:sz w:val="22"/>
          <w:szCs w:val="22"/>
        </w:rPr>
        <w:t>gender equity center. And since</w:t>
      </w:r>
      <w:r w:rsidRPr="68457DCE" w:rsidR="68457DCE">
        <w:rPr>
          <w:rFonts w:ascii="Arial" w:hAnsi="Arial"/>
          <w:sz w:val="22"/>
          <w:szCs w:val="22"/>
        </w:rPr>
        <w:t xml:space="preserve"> </w:t>
      </w:r>
      <w:r w:rsidRPr="68457DCE" w:rsidR="68457DCE">
        <w:rPr>
          <w:rFonts w:ascii="Arial" w:hAnsi="Arial"/>
          <w:sz w:val="22"/>
          <w:szCs w:val="22"/>
        </w:rPr>
        <w:t>we're</w:t>
      </w:r>
      <w:r w:rsidRPr="68457DCE" w:rsidR="68457DCE">
        <w:rPr>
          <w:rFonts w:ascii="Arial" w:hAnsi="Arial"/>
          <w:sz w:val="22"/>
          <w:szCs w:val="22"/>
        </w:rPr>
        <w:t xml:space="preserve"> </w:t>
      </w:r>
      <w:r w:rsidRPr="68457DCE" w:rsidR="68457DCE">
        <w:rPr>
          <w:rFonts w:ascii="Arial" w:hAnsi="Arial"/>
          <w:sz w:val="22"/>
          <w:szCs w:val="22"/>
        </w:rPr>
        <w:t>gonna</w:t>
      </w:r>
      <w:r w:rsidRPr="68457DCE" w:rsidR="68457DCE">
        <w:rPr>
          <w:rFonts w:ascii="Arial" w:hAnsi="Arial"/>
          <w:sz w:val="22"/>
          <w:szCs w:val="22"/>
        </w:rPr>
        <w:t xml:space="preserve"> have here to see community coordinators, like </w:t>
      </w:r>
      <w:r w:rsidRPr="68457DCE" w:rsidR="68457DCE">
        <w:rPr>
          <w:rFonts w:ascii="Arial" w:hAnsi="Arial"/>
          <w:sz w:val="22"/>
          <w:szCs w:val="22"/>
        </w:rPr>
        <w:t>I think this</w:t>
      </w:r>
      <w:r w:rsidRPr="68457DCE" w:rsidR="68457DCE">
        <w:rPr>
          <w:rFonts w:ascii="Arial" w:hAnsi="Arial"/>
          <w:sz w:val="22"/>
          <w:szCs w:val="22"/>
        </w:rPr>
        <w:t xml:space="preserve"> is something we </w:t>
      </w:r>
      <w:r w:rsidRPr="68457DCE" w:rsidR="68457DCE">
        <w:rPr>
          <w:rFonts w:ascii="Arial" w:hAnsi="Arial"/>
          <w:sz w:val="22"/>
          <w:szCs w:val="22"/>
        </w:rPr>
        <w:t>should definitely</w:t>
      </w:r>
      <w:r w:rsidRPr="68457DCE" w:rsidR="68457DCE">
        <w:rPr>
          <w:rFonts w:ascii="Arial" w:hAnsi="Arial"/>
          <w:sz w:val="22"/>
          <w:szCs w:val="22"/>
        </w:rPr>
        <w:t xml:space="preserve"> make sure </w:t>
      </w:r>
      <w:r w:rsidRPr="68457DCE" w:rsidR="68457DCE">
        <w:rPr>
          <w:rFonts w:ascii="Arial" w:hAnsi="Arial"/>
          <w:sz w:val="22"/>
          <w:szCs w:val="22"/>
        </w:rPr>
        <w:t>it's</w:t>
      </w:r>
      <w:r w:rsidRPr="68457DCE" w:rsidR="68457DCE">
        <w:rPr>
          <w:rFonts w:ascii="Arial" w:hAnsi="Arial"/>
          <w:sz w:val="22"/>
          <w:szCs w:val="22"/>
        </w:rPr>
        <w:t xml:space="preserve"> happening and like sort of break that up into the discussion.</w:t>
      </w:r>
    </w:p>
    <w:p xmlns:wp14="http://schemas.microsoft.com/office/word/2010/wordml" w14:paraId="1231BE67" wp14:textId="77777777">
      <w:pPr>
        <w:spacing w:after="0"/>
      </w:pPr>
    </w:p>
    <w:p xmlns:wp14="http://schemas.microsoft.com/office/word/2010/wordml" w14:paraId="300FC0AA" wp14:textId="77777777">
      <w:pPr>
        <w:spacing w:after="0"/>
      </w:pPr>
      <w:r>
        <w:rPr>
          <w:rFonts w:ascii="Arial" w:hAnsi="Arial"/>
          <w:color w:val="5D7284"/>
          <w:sz w:val="22"/>
        </w:rPr>
        <w:t>33:33</w:t>
      </w:r>
    </w:p>
    <w:p xmlns:wp14="http://schemas.microsoft.com/office/word/2010/wordml" w:rsidP="68457DCE" w14:paraId="2F81E2DA" wp14:textId="43CC10F2">
      <w:pPr>
        <w:spacing w:after="0"/>
        <w:rPr>
          <w:rFonts w:ascii="Arial" w:hAnsi="Arial"/>
          <w:b w:val="1"/>
          <w:bCs w:val="1"/>
          <w:sz w:val="22"/>
          <w:szCs w:val="22"/>
        </w:rPr>
      </w:pPr>
      <w:r w:rsidRPr="68457DCE" w:rsidR="58B2C265">
        <w:rPr>
          <w:rFonts w:ascii="Arial" w:hAnsi="Arial"/>
          <w:b w:val="1"/>
          <w:bCs w:val="1"/>
          <w:sz w:val="22"/>
          <w:szCs w:val="22"/>
        </w:rPr>
        <w:t>Chair Rodriguez:</w:t>
      </w:r>
    </w:p>
    <w:p xmlns:wp14="http://schemas.microsoft.com/office/word/2010/wordml" w14:paraId="22CDA463" wp14:textId="6A750466">
      <w:pPr>
        <w:spacing w:after="0"/>
        <w:rPr/>
      </w:pPr>
      <w:r w:rsidRPr="68457DCE" w:rsidR="58B2C265">
        <w:rPr>
          <w:rFonts w:ascii="Arial" w:hAnsi="Arial"/>
          <w:sz w:val="22"/>
          <w:szCs w:val="22"/>
        </w:rPr>
        <w:t xml:space="preserve">Point of </w:t>
      </w:r>
      <w:r w:rsidRPr="68457DCE" w:rsidR="68457DCE">
        <w:rPr>
          <w:rFonts w:ascii="Arial" w:hAnsi="Arial"/>
          <w:sz w:val="22"/>
          <w:szCs w:val="22"/>
        </w:rPr>
        <w:t xml:space="preserve">privilege to </w:t>
      </w:r>
      <w:r w:rsidRPr="68457DCE" w:rsidR="248A9AB2">
        <w:rPr>
          <w:rFonts w:ascii="Arial" w:hAnsi="Arial"/>
          <w:sz w:val="22"/>
          <w:szCs w:val="22"/>
        </w:rPr>
        <w:t>A</w:t>
      </w:r>
      <w:r w:rsidRPr="68457DCE" w:rsidR="68457DCE">
        <w:rPr>
          <w:rFonts w:ascii="Arial" w:hAnsi="Arial"/>
          <w:sz w:val="22"/>
          <w:szCs w:val="22"/>
        </w:rPr>
        <w:t>dministrative</w:t>
      </w:r>
      <w:r w:rsidRPr="68457DCE" w:rsidR="23C8B81A">
        <w:rPr>
          <w:rFonts w:ascii="Arial" w:hAnsi="Arial"/>
          <w:sz w:val="22"/>
          <w:szCs w:val="22"/>
        </w:rPr>
        <w:t xml:space="preserve"> Liaison Bram,</w:t>
      </w:r>
      <w:r w:rsidRPr="68457DCE" w:rsidR="68457DCE">
        <w:rPr>
          <w:rFonts w:ascii="Arial" w:hAnsi="Arial"/>
          <w:sz w:val="22"/>
          <w:szCs w:val="22"/>
        </w:rPr>
        <w:t xml:space="preserve"> what is the authority theoretically of the board to freeze a position after </w:t>
      </w:r>
      <w:r w:rsidRPr="68457DCE" w:rsidR="68457DCE">
        <w:rPr>
          <w:rFonts w:ascii="Arial" w:hAnsi="Arial"/>
          <w:sz w:val="22"/>
          <w:szCs w:val="22"/>
        </w:rPr>
        <w:t>there's</w:t>
      </w:r>
      <w:r w:rsidRPr="68457DCE" w:rsidR="68457DCE">
        <w:rPr>
          <w:rFonts w:ascii="Arial" w:hAnsi="Arial"/>
          <w:sz w:val="22"/>
          <w:szCs w:val="22"/>
        </w:rPr>
        <w:t xml:space="preserve"> someone already in it, </w:t>
      </w:r>
      <w:r w:rsidRPr="68457DCE" w:rsidR="68457DCE">
        <w:rPr>
          <w:rFonts w:ascii="Arial" w:hAnsi="Arial"/>
          <w:sz w:val="22"/>
          <w:szCs w:val="22"/>
        </w:rPr>
        <w:t>and hypothetically, if</w:t>
      </w:r>
      <w:r w:rsidRPr="68457DCE" w:rsidR="68457DCE">
        <w:rPr>
          <w:rFonts w:ascii="Arial" w:hAnsi="Arial"/>
          <w:sz w:val="22"/>
          <w:szCs w:val="22"/>
        </w:rPr>
        <w:t xml:space="preserve"> they were to leave, are there any fail safes for us to be able to reassess the position before they rehired?</w:t>
      </w:r>
    </w:p>
    <w:p xmlns:wp14="http://schemas.microsoft.com/office/word/2010/wordml" w14:paraId="36FEB5B0" wp14:textId="77777777">
      <w:pPr>
        <w:spacing w:after="0"/>
      </w:pPr>
    </w:p>
    <w:p xmlns:wp14="http://schemas.microsoft.com/office/word/2010/wordml" w14:paraId="4EB175BB" wp14:textId="77777777">
      <w:pPr>
        <w:spacing w:after="0"/>
        <w:rPr/>
      </w:pPr>
      <w:r w:rsidRPr="68457DCE" w:rsidR="68457DCE">
        <w:rPr>
          <w:rFonts w:ascii="Arial" w:hAnsi="Arial"/>
          <w:color w:val="5D7284"/>
          <w:sz w:val="22"/>
          <w:szCs w:val="22"/>
        </w:rPr>
        <w:t>33:59</w:t>
      </w:r>
    </w:p>
    <w:p w:rsidR="2DF3BEF8" w:rsidP="68457DCE" w:rsidRDefault="2DF3BEF8" w14:paraId="47651E7B" w14:textId="65A7C068">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68457DCE" w:rsidR="2DF3BEF8">
        <w:rPr>
          <w:rFonts w:ascii="Arial" w:hAnsi="Arial"/>
          <w:b w:val="1"/>
          <w:bCs w:val="1"/>
          <w:sz w:val="22"/>
          <w:szCs w:val="22"/>
        </w:rPr>
        <w:t>AL Bram:</w:t>
      </w:r>
    </w:p>
    <w:p xmlns:wp14="http://schemas.microsoft.com/office/word/2010/wordml" w14:paraId="2D07BD4E" wp14:textId="6019BC60">
      <w:pPr>
        <w:spacing w:after="0"/>
        <w:rPr/>
      </w:pPr>
      <w:r w:rsidRPr="68457DCE" w:rsidR="2DF3BEF8">
        <w:rPr>
          <w:rFonts w:ascii="Arial" w:hAnsi="Arial"/>
          <w:sz w:val="22"/>
          <w:szCs w:val="22"/>
        </w:rPr>
        <w:t>Yeah</w:t>
      </w:r>
      <w:r w:rsidRPr="68457DCE" w:rsidR="2DF3BEF8">
        <w:rPr>
          <w:rFonts w:ascii="Arial" w:hAnsi="Arial"/>
          <w:sz w:val="22"/>
          <w:szCs w:val="22"/>
        </w:rPr>
        <w:t xml:space="preserve">, </w:t>
      </w:r>
      <w:r w:rsidRPr="68457DCE" w:rsidR="2DF3BEF8">
        <w:rPr>
          <w:rFonts w:ascii="Arial" w:hAnsi="Arial"/>
          <w:sz w:val="22"/>
          <w:szCs w:val="22"/>
        </w:rPr>
        <w:t>there’s</w:t>
      </w:r>
      <w:r w:rsidRPr="68457DCE" w:rsidR="2DF3BEF8">
        <w:rPr>
          <w:rFonts w:ascii="Arial" w:hAnsi="Arial"/>
          <w:sz w:val="22"/>
          <w:szCs w:val="22"/>
        </w:rPr>
        <w:t xml:space="preserve"> not a process </w:t>
      </w:r>
      <w:r w:rsidRPr="68457DCE" w:rsidR="68457DCE">
        <w:rPr>
          <w:rFonts w:ascii="Arial" w:hAnsi="Arial"/>
          <w:sz w:val="22"/>
          <w:szCs w:val="22"/>
        </w:rPr>
        <w:t xml:space="preserve">in place for that and I think </w:t>
      </w:r>
      <w:r w:rsidRPr="68457DCE" w:rsidR="68457DCE">
        <w:rPr>
          <w:rFonts w:ascii="Arial" w:hAnsi="Arial"/>
          <w:sz w:val="22"/>
          <w:szCs w:val="22"/>
        </w:rPr>
        <w:t>there's</w:t>
      </w:r>
      <w:r w:rsidRPr="68457DCE" w:rsidR="68457DCE">
        <w:rPr>
          <w:rFonts w:ascii="Arial" w:hAnsi="Arial"/>
          <w:sz w:val="22"/>
          <w:szCs w:val="22"/>
        </w:rPr>
        <w:t xml:space="preserve"> a way to requests of the directors on the officers are units that positions had a vacancy</w:t>
      </w:r>
      <w:r w:rsidRPr="68457DCE" w:rsidR="7E77AACC">
        <w:rPr>
          <w:rFonts w:ascii="Arial" w:hAnsi="Arial"/>
          <w:sz w:val="22"/>
          <w:szCs w:val="22"/>
        </w:rPr>
        <w:t xml:space="preserve"> if </w:t>
      </w:r>
      <w:r w:rsidRPr="68457DCE" w:rsidR="7E77AACC">
        <w:rPr>
          <w:rFonts w:ascii="Arial" w:hAnsi="Arial"/>
          <w:sz w:val="22"/>
          <w:szCs w:val="22"/>
        </w:rPr>
        <w:t>it</w:t>
      </w:r>
      <w:r w:rsidRPr="68457DCE" w:rsidR="68457DCE">
        <w:rPr>
          <w:rFonts w:ascii="Arial" w:hAnsi="Arial"/>
          <w:sz w:val="22"/>
          <w:szCs w:val="22"/>
        </w:rPr>
        <w:t>'s</w:t>
      </w:r>
      <w:r w:rsidRPr="68457DCE" w:rsidR="68457DCE">
        <w:rPr>
          <w:rFonts w:ascii="Arial" w:hAnsi="Arial"/>
          <w:sz w:val="22"/>
          <w:szCs w:val="22"/>
        </w:rPr>
        <w:t xml:space="preserve"> funded by </w:t>
      </w:r>
      <w:r w:rsidRPr="68457DCE" w:rsidR="49EE2598">
        <w:rPr>
          <w:rFonts w:ascii="Arial" w:hAnsi="Arial"/>
          <w:sz w:val="22"/>
          <w:szCs w:val="22"/>
        </w:rPr>
        <w:t xml:space="preserve">fee board to kind just </w:t>
      </w:r>
      <w:r w:rsidRPr="68457DCE" w:rsidR="68457DCE">
        <w:rPr>
          <w:rFonts w:ascii="Arial" w:hAnsi="Arial"/>
          <w:sz w:val="22"/>
          <w:szCs w:val="22"/>
        </w:rPr>
        <w:t xml:space="preserve">say, engage in conversation about this. Now </w:t>
      </w:r>
      <w:r w:rsidRPr="68457DCE" w:rsidR="68457DCE">
        <w:rPr>
          <w:rFonts w:ascii="Arial" w:hAnsi="Arial"/>
          <w:sz w:val="22"/>
          <w:szCs w:val="22"/>
        </w:rPr>
        <w:t>it's</w:t>
      </w:r>
      <w:r w:rsidRPr="68457DCE" w:rsidR="68457DCE">
        <w:rPr>
          <w:rFonts w:ascii="Arial" w:hAnsi="Arial"/>
          <w:sz w:val="22"/>
          <w:szCs w:val="22"/>
        </w:rPr>
        <w:t xml:space="preserve"> </w:t>
      </w:r>
      <w:r w:rsidRPr="68457DCE" w:rsidR="68457DCE">
        <w:rPr>
          <w:rFonts w:ascii="Arial" w:hAnsi="Arial"/>
          <w:sz w:val="22"/>
          <w:szCs w:val="22"/>
        </w:rPr>
        <w:t>gonna</w:t>
      </w:r>
      <w:r w:rsidRPr="68457DCE" w:rsidR="68457DCE">
        <w:rPr>
          <w:rFonts w:ascii="Arial" w:hAnsi="Arial"/>
          <w:sz w:val="22"/>
          <w:szCs w:val="22"/>
        </w:rPr>
        <w:t xml:space="preserve"> be hard to cut back and services, </w:t>
      </w:r>
      <w:r w:rsidRPr="68457DCE" w:rsidR="68457DCE">
        <w:rPr>
          <w:rFonts w:ascii="Arial" w:hAnsi="Arial"/>
          <w:sz w:val="22"/>
          <w:szCs w:val="22"/>
        </w:rPr>
        <w:t>right.</w:t>
      </w:r>
      <w:r w:rsidRPr="68457DCE" w:rsidR="68457DCE">
        <w:rPr>
          <w:rFonts w:ascii="Arial" w:hAnsi="Arial"/>
          <w:sz w:val="22"/>
          <w:szCs w:val="22"/>
        </w:rPr>
        <w:t xml:space="preserve"> </w:t>
      </w:r>
      <w:r w:rsidRPr="68457DCE" w:rsidR="68457DCE">
        <w:rPr>
          <w:rFonts w:ascii="Arial" w:hAnsi="Arial"/>
          <w:sz w:val="22"/>
          <w:szCs w:val="22"/>
        </w:rPr>
        <w:t>I'm</w:t>
      </w:r>
      <w:r w:rsidRPr="68457DCE" w:rsidR="68457DCE">
        <w:rPr>
          <w:rFonts w:ascii="Arial" w:hAnsi="Arial"/>
          <w:sz w:val="22"/>
          <w:szCs w:val="22"/>
        </w:rPr>
        <w:t xml:space="preserve"> not sure how easy it would be for</w:t>
      </w:r>
      <w:r w:rsidRPr="68457DCE" w:rsidR="1F253834">
        <w:rPr>
          <w:rFonts w:ascii="Arial" w:hAnsi="Arial"/>
          <w:sz w:val="22"/>
          <w:szCs w:val="22"/>
        </w:rPr>
        <w:t>..</w:t>
      </w:r>
      <w:r w:rsidRPr="68457DCE" w:rsidR="68457DCE">
        <w:rPr>
          <w:rFonts w:ascii="Arial" w:hAnsi="Arial"/>
          <w:sz w:val="22"/>
          <w:szCs w:val="22"/>
        </w:rPr>
        <w:t xml:space="preserve">. </w:t>
      </w:r>
      <w:r w:rsidRPr="68457DCE" w:rsidR="076B44A1">
        <w:rPr>
          <w:rFonts w:ascii="Arial" w:hAnsi="Arial"/>
          <w:sz w:val="22"/>
          <w:szCs w:val="22"/>
        </w:rPr>
        <w:t>N</w:t>
      </w:r>
      <w:r w:rsidRPr="68457DCE" w:rsidR="68457DCE">
        <w:rPr>
          <w:rFonts w:ascii="Arial" w:hAnsi="Arial"/>
          <w:sz w:val="22"/>
          <w:szCs w:val="22"/>
        </w:rPr>
        <w:t>ow if you want to talk to them about shifting focus or something, see a different outcome and better</w:t>
      </w:r>
      <w:r w:rsidRPr="68457DCE" w:rsidR="386BE352">
        <w:rPr>
          <w:rFonts w:ascii="Arial" w:hAnsi="Arial"/>
          <w:sz w:val="22"/>
          <w:szCs w:val="22"/>
        </w:rPr>
        <w:t>.</w:t>
      </w:r>
    </w:p>
    <w:p xmlns:wp14="http://schemas.microsoft.com/office/word/2010/wordml" w14:paraId="7196D064" wp14:textId="77777777">
      <w:pPr>
        <w:spacing w:after="0"/>
      </w:pPr>
    </w:p>
    <w:p xmlns:wp14="http://schemas.microsoft.com/office/word/2010/wordml" w14:paraId="5B681338" wp14:textId="77777777">
      <w:pPr>
        <w:spacing w:after="0"/>
      </w:pPr>
      <w:r>
        <w:rPr>
          <w:rFonts w:ascii="Arial" w:hAnsi="Arial"/>
          <w:color w:val="5D7284"/>
          <w:sz w:val="22"/>
        </w:rPr>
        <w:t>35:00</w:t>
      </w:r>
    </w:p>
    <w:p xmlns:wp14="http://schemas.microsoft.com/office/word/2010/wordml" w:rsidP="68457DCE" w14:paraId="6CC3E16A" wp14:textId="24F0D5F8">
      <w:pPr>
        <w:spacing w:after="0"/>
        <w:rPr>
          <w:rFonts w:ascii="Arial" w:hAnsi="Arial"/>
          <w:b w:val="1"/>
          <w:bCs w:val="1"/>
          <w:sz w:val="22"/>
          <w:szCs w:val="22"/>
        </w:rPr>
      </w:pPr>
      <w:r w:rsidRPr="68457DCE" w:rsidR="5CD12E72">
        <w:rPr>
          <w:rFonts w:ascii="Arial" w:hAnsi="Arial"/>
          <w:b w:val="1"/>
          <w:bCs w:val="1"/>
          <w:sz w:val="22"/>
          <w:szCs w:val="22"/>
        </w:rPr>
        <w:t>Chair Rodriguez:</w:t>
      </w:r>
    </w:p>
    <w:p xmlns:wp14="http://schemas.microsoft.com/office/word/2010/wordml" w14:paraId="2B393AC0" wp14:textId="4AF4E933">
      <w:pPr>
        <w:spacing w:after="0"/>
        <w:rPr/>
      </w:pPr>
      <w:r w:rsidRPr="68457DCE" w:rsidR="68457DCE">
        <w:rPr>
          <w:rFonts w:ascii="Arial" w:hAnsi="Arial"/>
          <w:sz w:val="22"/>
          <w:szCs w:val="22"/>
        </w:rPr>
        <w:t xml:space="preserve">Thank you. Is there any further discussion on </w:t>
      </w:r>
      <w:r w:rsidRPr="68457DCE" w:rsidR="6546061D">
        <w:rPr>
          <w:rFonts w:ascii="Arial" w:hAnsi="Arial"/>
          <w:sz w:val="22"/>
          <w:szCs w:val="22"/>
        </w:rPr>
        <w:t>CAPS</w:t>
      </w:r>
      <w:r w:rsidRPr="68457DCE" w:rsidR="68457DCE">
        <w:rPr>
          <w:rFonts w:ascii="Arial" w:hAnsi="Arial"/>
          <w:sz w:val="22"/>
          <w:szCs w:val="22"/>
        </w:rPr>
        <w:t>?</w:t>
      </w:r>
      <w:r w:rsidRPr="68457DCE" w:rsidR="18BEA1D0">
        <w:rPr>
          <w:rFonts w:ascii="Arial" w:hAnsi="Arial"/>
          <w:sz w:val="22"/>
          <w:szCs w:val="22"/>
        </w:rPr>
        <w:t xml:space="preserve"> </w:t>
      </w:r>
      <w:r w:rsidRPr="68457DCE" w:rsidR="68457DCE">
        <w:rPr>
          <w:rFonts w:ascii="Arial" w:hAnsi="Arial"/>
          <w:sz w:val="22"/>
          <w:szCs w:val="22"/>
        </w:rPr>
        <w:t xml:space="preserve">Seeing no further discussion on </w:t>
      </w:r>
      <w:r w:rsidRPr="68457DCE" w:rsidR="5C6F67A4">
        <w:rPr>
          <w:rFonts w:ascii="Arial" w:hAnsi="Arial"/>
          <w:sz w:val="22"/>
          <w:szCs w:val="22"/>
        </w:rPr>
        <w:t>CAPS</w:t>
      </w:r>
      <w:r w:rsidRPr="68457DCE" w:rsidR="68457DCE">
        <w:rPr>
          <w:rFonts w:ascii="Arial" w:hAnsi="Arial"/>
          <w:sz w:val="22"/>
          <w:szCs w:val="22"/>
        </w:rPr>
        <w:t xml:space="preserve">, we will now </w:t>
      </w:r>
      <w:r w:rsidRPr="68457DCE" w:rsidR="11BF7A6C">
        <w:rPr>
          <w:rFonts w:ascii="Arial" w:hAnsi="Arial"/>
          <w:sz w:val="22"/>
          <w:szCs w:val="22"/>
        </w:rPr>
        <w:t>move o</w:t>
      </w:r>
      <w:r w:rsidRPr="68457DCE" w:rsidR="68457DCE">
        <w:rPr>
          <w:rFonts w:ascii="Arial" w:hAnsi="Arial"/>
          <w:sz w:val="22"/>
          <w:szCs w:val="22"/>
        </w:rPr>
        <w:t xml:space="preserve">n </w:t>
      </w:r>
      <w:r w:rsidRPr="68457DCE" w:rsidR="11BF7A6C">
        <w:rPr>
          <w:rFonts w:ascii="Arial" w:hAnsi="Arial"/>
          <w:sz w:val="22"/>
          <w:szCs w:val="22"/>
        </w:rPr>
        <w:t xml:space="preserve">with </w:t>
      </w:r>
      <w:r w:rsidRPr="68457DCE" w:rsidR="68457DCE">
        <w:rPr>
          <w:rFonts w:ascii="Arial" w:hAnsi="Arial"/>
          <w:sz w:val="22"/>
          <w:szCs w:val="22"/>
        </w:rPr>
        <w:t>our agenda. Thank you,</w:t>
      </w:r>
      <w:r w:rsidRPr="68457DCE" w:rsidR="68457DCE">
        <w:rPr>
          <w:rFonts w:ascii="Arial" w:hAnsi="Arial"/>
          <w:sz w:val="22"/>
          <w:szCs w:val="22"/>
        </w:rPr>
        <w:t xml:space="preserve"> </w:t>
      </w:r>
      <w:r w:rsidRPr="68457DCE" w:rsidR="68457DCE">
        <w:rPr>
          <w:rFonts w:ascii="Arial" w:hAnsi="Arial"/>
          <w:sz w:val="22"/>
          <w:szCs w:val="22"/>
        </w:rPr>
        <w:t>everyone</w:t>
      </w:r>
      <w:r w:rsidRPr="68457DCE" w:rsidR="68457DCE">
        <w:rPr>
          <w:rFonts w:ascii="Arial" w:hAnsi="Arial"/>
          <w:sz w:val="22"/>
          <w:szCs w:val="22"/>
        </w:rPr>
        <w:t xml:space="preserve"> for your patience. </w:t>
      </w:r>
      <w:r w:rsidRPr="68457DCE" w:rsidR="68457DCE">
        <w:rPr>
          <w:rFonts w:ascii="Arial" w:hAnsi="Arial"/>
          <w:sz w:val="22"/>
          <w:szCs w:val="22"/>
        </w:rPr>
        <w:t xml:space="preserve">Okay, the </w:t>
      </w:r>
      <w:r w:rsidRPr="68457DCE" w:rsidR="4187C752">
        <w:rPr>
          <w:rFonts w:ascii="Arial" w:hAnsi="Arial"/>
          <w:sz w:val="22"/>
          <w:szCs w:val="22"/>
        </w:rPr>
        <w:t>H</w:t>
      </w:r>
      <w:r w:rsidRPr="68457DCE" w:rsidR="68457DCE">
        <w:rPr>
          <w:rFonts w:ascii="Arial" w:hAnsi="Arial"/>
          <w:sz w:val="22"/>
          <w:szCs w:val="22"/>
        </w:rPr>
        <w:t xml:space="preserve">ub reserve contribution. This is pretty </w:t>
      </w:r>
      <w:r w:rsidRPr="68457DCE" w:rsidR="68457DCE">
        <w:rPr>
          <w:rFonts w:ascii="Arial" w:hAnsi="Arial"/>
          <w:sz w:val="22"/>
          <w:szCs w:val="22"/>
        </w:rPr>
        <w:t>self explanatory</w:t>
      </w:r>
      <w:r w:rsidRPr="68457DCE" w:rsidR="60805302">
        <w:rPr>
          <w:rFonts w:ascii="Arial" w:hAnsi="Arial"/>
          <w:sz w:val="22"/>
          <w:szCs w:val="22"/>
        </w:rPr>
        <w:t>, e</w:t>
      </w:r>
      <w:r w:rsidRPr="68457DCE" w:rsidR="68457DCE">
        <w:rPr>
          <w:rFonts w:ascii="Arial" w:hAnsi="Arial"/>
          <w:sz w:val="22"/>
          <w:szCs w:val="22"/>
        </w:rPr>
        <w:t xml:space="preserve">ach fiscal year we provide $200,000 to the hub reserve, essentially to accumulate money for the maintenance, upgrading and renovation of the </w:t>
      </w:r>
      <w:r w:rsidRPr="68457DCE" w:rsidR="2C3E7648">
        <w:rPr>
          <w:rFonts w:ascii="Arial" w:hAnsi="Arial"/>
          <w:sz w:val="22"/>
          <w:szCs w:val="22"/>
        </w:rPr>
        <w:t>H</w:t>
      </w:r>
      <w:r w:rsidRPr="68457DCE" w:rsidR="68457DCE">
        <w:rPr>
          <w:rFonts w:ascii="Arial" w:hAnsi="Arial"/>
          <w:sz w:val="22"/>
          <w:szCs w:val="22"/>
        </w:rPr>
        <w:t>ub</w:t>
      </w:r>
      <w:r w:rsidRPr="68457DCE" w:rsidR="3C417391">
        <w:rPr>
          <w:rFonts w:ascii="Arial" w:hAnsi="Arial"/>
          <w:sz w:val="22"/>
          <w:szCs w:val="22"/>
        </w:rPr>
        <w:t>-</w:t>
      </w:r>
      <w:r w:rsidRPr="68457DCE" w:rsidR="68457DCE">
        <w:rPr>
          <w:rFonts w:ascii="Arial" w:hAnsi="Arial"/>
          <w:sz w:val="22"/>
          <w:szCs w:val="22"/>
        </w:rPr>
        <w:t xml:space="preserve">Robeson center, and to ensure that they always have a reserve to use for those expenditures that they might need, given that we pay for most of the renovations, if not all in the </w:t>
      </w:r>
      <w:r w:rsidRPr="68457DCE" w:rsidR="55819BB1">
        <w:rPr>
          <w:rFonts w:ascii="Arial" w:hAnsi="Arial"/>
          <w:sz w:val="22"/>
          <w:szCs w:val="22"/>
        </w:rPr>
        <w:t>H</w:t>
      </w:r>
      <w:r w:rsidRPr="68457DCE" w:rsidR="68457DCE">
        <w:rPr>
          <w:rFonts w:ascii="Arial" w:hAnsi="Arial"/>
          <w:sz w:val="22"/>
          <w:szCs w:val="22"/>
        </w:rPr>
        <w:t xml:space="preserve">ub. And </w:t>
      </w:r>
      <w:r w:rsidRPr="68457DCE" w:rsidR="68457DCE">
        <w:rPr>
          <w:rFonts w:ascii="Arial" w:hAnsi="Arial"/>
          <w:sz w:val="22"/>
          <w:szCs w:val="22"/>
        </w:rPr>
        <w:t>that's</w:t>
      </w:r>
      <w:r w:rsidRPr="68457DCE" w:rsidR="68457DCE">
        <w:rPr>
          <w:rFonts w:ascii="Arial" w:hAnsi="Arial"/>
          <w:sz w:val="22"/>
          <w:szCs w:val="22"/>
        </w:rPr>
        <w:t xml:space="preserve"> </w:t>
      </w:r>
      <w:r w:rsidRPr="68457DCE" w:rsidR="68457DCE">
        <w:rPr>
          <w:rFonts w:ascii="Arial" w:hAnsi="Arial"/>
          <w:sz w:val="22"/>
          <w:szCs w:val="22"/>
        </w:rPr>
        <w:t>essentially what</w:t>
      </w:r>
      <w:r w:rsidRPr="68457DCE" w:rsidR="68457DCE">
        <w:rPr>
          <w:rFonts w:ascii="Arial" w:hAnsi="Arial"/>
          <w:sz w:val="22"/>
          <w:szCs w:val="22"/>
        </w:rPr>
        <w:t xml:space="preserve"> that Reserve does. </w:t>
      </w:r>
      <w:r w:rsidRPr="68457DCE" w:rsidR="68457DCE">
        <w:rPr>
          <w:rFonts w:ascii="Arial" w:hAnsi="Arial"/>
          <w:sz w:val="22"/>
          <w:szCs w:val="22"/>
        </w:rPr>
        <w:t>It's</w:t>
      </w:r>
      <w:r w:rsidRPr="68457DCE" w:rsidR="68457DCE">
        <w:rPr>
          <w:rFonts w:ascii="Arial" w:hAnsi="Arial"/>
          <w:sz w:val="22"/>
          <w:szCs w:val="22"/>
        </w:rPr>
        <w:t xml:space="preserve"> existed since 200</w:t>
      </w:r>
      <w:r w:rsidRPr="68457DCE" w:rsidR="6D73DDA3">
        <w:rPr>
          <w:rFonts w:ascii="Arial" w:hAnsi="Arial"/>
          <w:sz w:val="22"/>
          <w:szCs w:val="22"/>
        </w:rPr>
        <w:t>1</w:t>
      </w:r>
      <w:r w:rsidRPr="68457DCE" w:rsidR="68457DCE">
        <w:rPr>
          <w:rFonts w:ascii="Arial" w:hAnsi="Arial"/>
          <w:sz w:val="22"/>
          <w:szCs w:val="22"/>
        </w:rPr>
        <w:t xml:space="preserve">. And this has always just been a supplemental source of funding for the </w:t>
      </w:r>
      <w:r w:rsidRPr="68457DCE" w:rsidR="7F9C82EC">
        <w:rPr>
          <w:rFonts w:ascii="Arial" w:hAnsi="Arial"/>
          <w:sz w:val="22"/>
          <w:szCs w:val="22"/>
        </w:rPr>
        <w:t xml:space="preserve">Hub </w:t>
      </w:r>
      <w:r w:rsidRPr="68457DCE" w:rsidR="68457DCE">
        <w:rPr>
          <w:rFonts w:ascii="Arial" w:hAnsi="Arial"/>
          <w:sz w:val="22"/>
          <w:szCs w:val="22"/>
        </w:rPr>
        <w:t>to have money</w:t>
      </w:r>
      <w:r w:rsidRPr="68457DCE" w:rsidR="5369C9FE">
        <w:rPr>
          <w:rFonts w:ascii="Arial" w:hAnsi="Arial"/>
          <w:sz w:val="22"/>
          <w:szCs w:val="22"/>
        </w:rPr>
        <w:t xml:space="preserve"> </w:t>
      </w:r>
      <w:r w:rsidRPr="68457DCE" w:rsidR="68457DCE">
        <w:rPr>
          <w:rFonts w:ascii="Arial" w:hAnsi="Arial"/>
          <w:sz w:val="22"/>
          <w:szCs w:val="22"/>
        </w:rPr>
        <w:t xml:space="preserve">to be able to upgrade or develop new buildings or infrastructure. </w:t>
      </w:r>
      <w:r w:rsidRPr="68457DCE" w:rsidR="68457DCE">
        <w:rPr>
          <w:rFonts w:ascii="Arial" w:hAnsi="Arial"/>
          <w:sz w:val="22"/>
          <w:szCs w:val="22"/>
        </w:rPr>
        <w:t>We'll</w:t>
      </w:r>
      <w:r w:rsidRPr="68457DCE" w:rsidR="68457DCE">
        <w:rPr>
          <w:rFonts w:ascii="Arial" w:hAnsi="Arial"/>
          <w:sz w:val="22"/>
          <w:szCs w:val="22"/>
        </w:rPr>
        <w:t xml:space="preserve"> now </w:t>
      </w:r>
      <w:r w:rsidRPr="68457DCE" w:rsidR="68457DCE">
        <w:rPr>
          <w:rFonts w:ascii="Arial" w:hAnsi="Arial"/>
          <w:sz w:val="22"/>
          <w:szCs w:val="22"/>
        </w:rPr>
        <w:t>move into</w:t>
      </w:r>
      <w:r w:rsidRPr="68457DCE" w:rsidR="68457DCE">
        <w:rPr>
          <w:rFonts w:ascii="Arial" w:hAnsi="Arial"/>
          <w:sz w:val="22"/>
          <w:szCs w:val="22"/>
        </w:rPr>
        <w:t xml:space="preserve"> questions. Are there any </w:t>
      </w:r>
      <w:r w:rsidRPr="68457DCE" w:rsidR="1592732B">
        <w:rPr>
          <w:rFonts w:ascii="Arial" w:hAnsi="Arial"/>
          <w:sz w:val="22"/>
          <w:szCs w:val="22"/>
        </w:rPr>
        <w:t>question</w:t>
      </w:r>
      <w:r w:rsidRPr="68457DCE" w:rsidR="27CA290C">
        <w:rPr>
          <w:rFonts w:ascii="Arial" w:hAnsi="Arial"/>
          <w:sz w:val="22"/>
          <w:szCs w:val="22"/>
        </w:rPr>
        <w:t>s?</w:t>
      </w:r>
      <w:r w:rsidRPr="68457DCE" w:rsidR="7A42F197">
        <w:rPr>
          <w:rFonts w:ascii="Arial" w:hAnsi="Arial"/>
          <w:sz w:val="22"/>
          <w:szCs w:val="22"/>
        </w:rPr>
        <w:t xml:space="preserve"> </w:t>
      </w:r>
      <w:r w:rsidRPr="68457DCE" w:rsidR="68457DCE">
        <w:rPr>
          <w:rFonts w:ascii="Arial" w:hAnsi="Arial"/>
          <w:sz w:val="22"/>
          <w:szCs w:val="22"/>
        </w:rPr>
        <w:t>Representative Nevil</w:t>
      </w:r>
      <w:r w:rsidRPr="68457DCE" w:rsidR="015F0DBA">
        <w:rPr>
          <w:rFonts w:ascii="Arial" w:hAnsi="Arial"/>
          <w:sz w:val="22"/>
          <w:szCs w:val="22"/>
        </w:rPr>
        <w:t>.</w:t>
      </w:r>
      <w:r w:rsidRPr="68457DCE" w:rsidR="68457DCE">
        <w:rPr>
          <w:rFonts w:ascii="Arial" w:hAnsi="Arial"/>
          <w:sz w:val="22"/>
          <w:szCs w:val="22"/>
        </w:rPr>
        <w:t xml:space="preserve"> This</w:t>
      </w:r>
    </w:p>
    <w:p xmlns:wp14="http://schemas.microsoft.com/office/word/2010/wordml" w14:paraId="238601FE" wp14:textId="77777777">
      <w:pPr>
        <w:spacing w:after="0"/>
      </w:pPr>
    </w:p>
    <w:p xmlns:wp14="http://schemas.microsoft.com/office/word/2010/wordml" w14:paraId="18287E3C" wp14:textId="77777777">
      <w:pPr>
        <w:spacing w:after="0"/>
      </w:pPr>
      <w:r>
        <w:rPr>
          <w:rFonts w:ascii="Arial" w:hAnsi="Arial"/>
          <w:color w:val="5D7284"/>
          <w:sz w:val="22"/>
        </w:rPr>
        <w:t>36:52</w:t>
      </w:r>
    </w:p>
    <w:p xmlns:wp14="http://schemas.microsoft.com/office/word/2010/wordml" w:rsidP="68457DCE" w14:paraId="4CF8C27F" wp14:textId="2EAF154E">
      <w:pPr>
        <w:spacing w:after="0"/>
        <w:rPr>
          <w:rFonts w:ascii="Arial" w:hAnsi="Arial"/>
          <w:b w:val="1"/>
          <w:bCs w:val="1"/>
          <w:sz w:val="22"/>
          <w:szCs w:val="22"/>
        </w:rPr>
      </w:pPr>
      <w:r w:rsidRPr="68457DCE" w:rsidR="0690F0D4">
        <w:rPr>
          <w:rFonts w:ascii="Arial" w:hAnsi="Arial"/>
          <w:b w:val="1"/>
          <w:bCs w:val="1"/>
          <w:sz w:val="22"/>
          <w:szCs w:val="22"/>
        </w:rPr>
        <w:t>Representative Nevi</w:t>
      </w:r>
      <w:r w:rsidRPr="68457DCE" w:rsidR="0690F0D4">
        <w:rPr>
          <w:rFonts w:ascii="Arial" w:hAnsi="Arial"/>
          <w:b w:val="1"/>
          <w:bCs w:val="1"/>
          <w:sz w:val="22"/>
          <w:szCs w:val="22"/>
        </w:rPr>
        <w:t>l:</w:t>
      </w:r>
    </w:p>
    <w:p xmlns:wp14="http://schemas.microsoft.com/office/word/2010/wordml" w:rsidP="68457DCE" w14:paraId="665738F8" wp14:textId="73C7C84E">
      <w:pPr>
        <w:spacing w:after="0"/>
        <w:rPr>
          <w:rFonts w:ascii="Arial" w:hAnsi="Arial"/>
          <w:sz w:val="22"/>
          <w:szCs w:val="22"/>
        </w:rPr>
      </w:pPr>
      <w:r w:rsidRPr="68457DCE" w:rsidR="0690F0D4">
        <w:rPr>
          <w:rFonts w:ascii="Arial" w:hAnsi="Arial"/>
          <w:sz w:val="22"/>
          <w:szCs w:val="22"/>
        </w:rPr>
        <w:t xml:space="preserve">Tim Nevil, At-Large Representative. This </w:t>
      </w:r>
      <w:r w:rsidRPr="68457DCE" w:rsidR="68457DCE">
        <w:rPr>
          <w:rFonts w:ascii="Arial" w:hAnsi="Arial"/>
          <w:sz w:val="22"/>
          <w:szCs w:val="22"/>
        </w:rPr>
        <w:t>isn't</w:t>
      </w:r>
      <w:r w:rsidRPr="68457DCE" w:rsidR="68457DCE">
        <w:rPr>
          <w:rFonts w:ascii="Arial" w:hAnsi="Arial"/>
          <w:sz w:val="22"/>
          <w:szCs w:val="22"/>
        </w:rPr>
        <w:t xml:space="preserve"> necessarily a question about the </w:t>
      </w:r>
      <w:r w:rsidRPr="68457DCE" w:rsidR="4288FB38">
        <w:rPr>
          <w:rFonts w:ascii="Arial" w:hAnsi="Arial"/>
          <w:sz w:val="22"/>
          <w:szCs w:val="22"/>
        </w:rPr>
        <w:t>Hub reserve</w:t>
      </w:r>
      <w:r w:rsidRPr="68457DCE" w:rsidR="68457DCE">
        <w:rPr>
          <w:rFonts w:ascii="Arial" w:hAnsi="Arial"/>
          <w:sz w:val="22"/>
          <w:szCs w:val="22"/>
        </w:rPr>
        <w:t xml:space="preserve">. But </w:t>
      </w:r>
      <w:r w:rsidRPr="68457DCE" w:rsidR="3ADCDFD1">
        <w:rPr>
          <w:rFonts w:ascii="Arial" w:hAnsi="Arial"/>
          <w:sz w:val="22"/>
          <w:szCs w:val="22"/>
        </w:rPr>
        <w:t xml:space="preserve">with the </w:t>
      </w:r>
      <w:r w:rsidRPr="68457DCE" w:rsidR="68457DCE">
        <w:rPr>
          <w:rFonts w:ascii="Arial" w:hAnsi="Arial"/>
          <w:sz w:val="22"/>
          <w:szCs w:val="22"/>
        </w:rPr>
        <w:t xml:space="preserve">way that our branding is going, </w:t>
      </w:r>
      <w:r w:rsidRPr="68457DCE" w:rsidR="6D6600D1">
        <w:rPr>
          <w:rFonts w:ascii="Arial" w:hAnsi="Arial"/>
          <w:sz w:val="22"/>
          <w:szCs w:val="22"/>
        </w:rPr>
        <w:t>a</w:t>
      </w:r>
      <w:r w:rsidRPr="68457DCE" w:rsidR="68457DCE">
        <w:rPr>
          <w:rFonts w:ascii="Arial" w:hAnsi="Arial"/>
          <w:sz w:val="22"/>
          <w:szCs w:val="22"/>
        </w:rPr>
        <w:t xml:space="preserve">re we starting to require offices </w:t>
      </w:r>
      <w:r w:rsidRPr="68457DCE" w:rsidR="49E10DF9">
        <w:rPr>
          <w:rFonts w:ascii="Arial" w:hAnsi="Arial"/>
          <w:sz w:val="22"/>
          <w:szCs w:val="22"/>
        </w:rPr>
        <w:t>like</w:t>
      </w:r>
      <w:r w:rsidRPr="68457DCE" w:rsidR="68457DCE">
        <w:rPr>
          <w:rFonts w:ascii="Arial" w:hAnsi="Arial"/>
          <w:sz w:val="22"/>
          <w:szCs w:val="22"/>
        </w:rPr>
        <w:t xml:space="preserve"> the </w:t>
      </w:r>
      <w:r w:rsidRPr="68457DCE" w:rsidR="1D6C2622">
        <w:rPr>
          <w:rFonts w:ascii="Arial" w:hAnsi="Arial"/>
          <w:sz w:val="22"/>
          <w:szCs w:val="22"/>
        </w:rPr>
        <w:t>H</w:t>
      </w:r>
      <w:r w:rsidRPr="68457DCE" w:rsidR="68457DCE">
        <w:rPr>
          <w:rFonts w:ascii="Arial" w:hAnsi="Arial"/>
          <w:sz w:val="22"/>
          <w:szCs w:val="22"/>
        </w:rPr>
        <w:t>ub to start putting our name and logo on spaces that we are funding or that are coming from the funding sources</w:t>
      </w:r>
      <w:r w:rsidRPr="68457DCE" w:rsidR="092F974F">
        <w:rPr>
          <w:rFonts w:ascii="Arial" w:hAnsi="Arial"/>
          <w:sz w:val="22"/>
          <w:szCs w:val="22"/>
        </w:rPr>
        <w:t xml:space="preserve">. </w:t>
      </w:r>
      <w:r w:rsidRPr="68457DCE" w:rsidR="68457DCE">
        <w:rPr>
          <w:rFonts w:ascii="Arial" w:hAnsi="Arial"/>
          <w:sz w:val="22"/>
          <w:szCs w:val="22"/>
        </w:rPr>
        <w:t xml:space="preserve">I struggle with, we make </w:t>
      </w:r>
      <w:r w:rsidRPr="68457DCE" w:rsidR="68457DCE">
        <w:rPr>
          <w:rFonts w:ascii="Arial" w:hAnsi="Arial"/>
          <w:sz w:val="22"/>
          <w:szCs w:val="22"/>
        </w:rPr>
        <w:t>all of</w:t>
      </w:r>
      <w:r w:rsidRPr="68457DCE" w:rsidR="68457DCE">
        <w:rPr>
          <w:rFonts w:ascii="Arial" w:hAnsi="Arial"/>
          <w:sz w:val="22"/>
          <w:szCs w:val="22"/>
        </w:rPr>
        <w:t xml:space="preserve"> our organizations that received funding from the student </w:t>
      </w:r>
      <w:r w:rsidRPr="68457DCE" w:rsidR="7D0BD248">
        <w:rPr>
          <w:rFonts w:ascii="Arial" w:hAnsi="Arial"/>
          <w:sz w:val="22"/>
          <w:szCs w:val="22"/>
        </w:rPr>
        <w:t>fee</w:t>
      </w:r>
      <w:r w:rsidRPr="68457DCE" w:rsidR="68457DCE">
        <w:rPr>
          <w:rFonts w:ascii="Arial" w:hAnsi="Arial"/>
          <w:sz w:val="22"/>
          <w:szCs w:val="22"/>
        </w:rPr>
        <w:t xml:space="preserve"> </w:t>
      </w:r>
      <w:r w:rsidRPr="68457DCE" w:rsidR="68457DCE">
        <w:rPr>
          <w:rFonts w:ascii="Arial" w:hAnsi="Arial"/>
          <w:sz w:val="22"/>
          <w:szCs w:val="22"/>
        </w:rPr>
        <w:t xml:space="preserve">board or </w:t>
      </w:r>
      <w:r w:rsidRPr="68457DCE" w:rsidR="1CA120DC">
        <w:rPr>
          <w:rFonts w:ascii="Arial" w:hAnsi="Arial"/>
          <w:sz w:val="22"/>
          <w:szCs w:val="22"/>
        </w:rPr>
        <w:t>UPAC</w:t>
      </w:r>
      <w:r w:rsidRPr="68457DCE" w:rsidR="68457DCE">
        <w:rPr>
          <w:rFonts w:ascii="Arial" w:hAnsi="Arial"/>
          <w:sz w:val="22"/>
          <w:szCs w:val="22"/>
        </w:rPr>
        <w:t xml:space="preserve"> on </w:t>
      </w:r>
      <w:r w:rsidRPr="68457DCE" w:rsidR="68457DCE">
        <w:rPr>
          <w:rFonts w:ascii="Arial" w:hAnsi="Arial"/>
          <w:sz w:val="22"/>
          <w:szCs w:val="22"/>
        </w:rPr>
        <w:t>literally everything</w:t>
      </w:r>
      <w:r w:rsidRPr="68457DCE" w:rsidR="68457DCE">
        <w:rPr>
          <w:rFonts w:ascii="Arial" w:hAnsi="Arial"/>
          <w:sz w:val="22"/>
          <w:szCs w:val="22"/>
        </w:rPr>
        <w:t xml:space="preserve"> </w:t>
      </w:r>
      <w:r w:rsidRPr="68457DCE" w:rsidR="2FD96A2E">
        <w:rPr>
          <w:rFonts w:ascii="Arial" w:hAnsi="Arial"/>
          <w:sz w:val="22"/>
          <w:szCs w:val="22"/>
        </w:rPr>
        <w:t>and</w:t>
      </w:r>
      <w:r w:rsidRPr="68457DCE" w:rsidR="68457DCE">
        <w:rPr>
          <w:rFonts w:ascii="Arial" w:hAnsi="Arial"/>
          <w:sz w:val="22"/>
          <w:szCs w:val="22"/>
        </w:rPr>
        <w:t xml:space="preserve"> </w:t>
      </w:r>
      <w:r w:rsidRPr="68457DCE" w:rsidR="2FD96A2E">
        <w:rPr>
          <w:rFonts w:ascii="Arial" w:hAnsi="Arial"/>
          <w:sz w:val="22"/>
          <w:szCs w:val="22"/>
        </w:rPr>
        <w:t xml:space="preserve">put </w:t>
      </w:r>
      <w:r w:rsidRPr="68457DCE" w:rsidR="68457DCE">
        <w:rPr>
          <w:rFonts w:ascii="Arial" w:hAnsi="Arial"/>
          <w:sz w:val="22"/>
          <w:szCs w:val="22"/>
        </w:rPr>
        <w:t xml:space="preserve">their logo on stuff, but student walks into the space downstairs and </w:t>
      </w:r>
      <w:r w:rsidRPr="68457DCE" w:rsidR="68457DCE">
        <w:rPr>
          <w:rFonts w:ascii="Arial" w:hAnsi="Arial"/>
          <w:sz w:val="22"/>
          <w:szCs w:val="22"/>
        </w:rPr>
        <w:t>doesn't</w:t>
      </w:r>
      <w:r w:rsidRPr="68457DCE" w:rsidR="68457DCE">
        <w:rPr>
          <w:rFonts w:ascii="Arial" w:hAnsi="Arial"/>
          <w:sz w:val="22"/>
          <w:szCs w:val="22"/>
        </w:rPr>
        <w:t xml:space="preserve"> know that </w:t>
      </w:r>
      <w:r w:rsidRPr="68457DCE" w:rsidR="68457DCE">
        <w:rPr>
          <w:rFonts w:ascii="Arial" w:hAnsi="Arial"/>
          <w:sz w:val="22"/>
          <w:szCs w:val="22"/>
        </w:rPr>
        <w:t>it's</w:t>
      </w:r>
      <w:r w:rsidRPr="68457DCE" w:rsidR="68457DCE">
        <w:rPr>
          <w:rFonts w:ascii="Arial" w:hAnsi="Arial"/>
          <w:sz w:val="22"/>
          <w:szCs w:val="22"/>
        </w:rPr>
        <w:t xml:space="preserve"> funded by their student</w:t>
      </w:r>
      <w:r w:rsidRPr="68457DCE" w:rsidR="3A4B6B1E">
        <w:rPr>
          <w:rFonts w:ascii="Arial" w:hAnsi="Arial"/>
          <w:sz w:val="22"/>
          <w:szCs w:val="22"/>
        </w:rPr>
        <w:t xml:space="preserve"> fee</w:t>
      </w:r>
      <w:r w:rsidRPr="68457DCE" w:rsidR="68457DCE">
        <w:rPr>
          <w:rFonts w:ascii="Arial" w:hAnsi="Arial"/>
          <w:sz w:val="22"/>
          <w:szCs w:val="22"/>
        </w:rPr>
        <w:t xml:space="preserve"> like? These are visual p</w:t>
      </w:r>
      <w:r w:rsidRPr="68457DCE" w:rsidR="68457DCE">
        <w:rPr>
          <w:rFonts w:ascii="Arial" w:hAnsi="Arial"/>
          <w:sz w:val="22"/>
          <w:szCs w:val="22"/>
        </w:rPr>
        <w:t>ieces that students see</w:t>
      </w:r>
      <w:r w:rsidRPr="68457DCE" w:rsidR="68457DCE">
        <w:rPr>
          <w:rFonts w:ascii="Arial" w:hAnsi="Arial"/>
          <w:sz w:val="22"/>
          <w:szCs w:val="22"/>
        </w:rPr>
        <w:t xml:space="preserve"> is</w:t>
      </w:r>
      <w:r w:rsidRPr="68457DCE" w:rsidR="68457DCE">
        <w:rPr>
          <w:rFonts w:ascii="Arial" w:hAnsi="Arial"/>
          <w:sz w:val="22"/>
          <w:szCs w:val="22"/>
        </w:rPr>
        <w:t xml:space="preserve"> there a way that we can better engage </w:t>
      </w:r>
      <w:r w:rsidRPr="68457DCE" w:rsidR="68457DCE">
        <w:rPr>
          <w:rFonts w:ascii="Arial" w:hAnsi="Arial"/>
          <w:sz w:val="22"/>
          <w:szCs w:val="22"/>
        </w:rPr>
        <w:t>that students recognize</w:t>
      </w:r>
      <w:r w:rsidRPr="68457DCE" w:rsidR="68457DCE">
        <w:rPr>
          <w:rFonts w:ascii="Arial" w:hAnsi="Arial"/>
          <w:sz w:val="22"/>
          <w:szCs w:val="22"/>
        </w:rPr>
        <w:t xml:space="preserve"> that these spaces are </w:t>
      </w:r>
      <w:r w:rsidRPr="68457DCE" w:rsidR="77C88E97">
        <w:rPr>
          <w:rFonts w:ascii="Arial" w:hAnsi="Arial"/>
          <w:sz w:val="22"/>
          <w:szCs w:val="22"/>
        </w:rPr>
        <w:t xml:space="preserve">funded </w:t>
      </w:r>
      <w:r w:rsidRPr="68457DCE" w:rsidR="68457DCE">
        <w:rPr>
          <w:rFonts w:ascii="Arial" w:hAnsi="Arial"/>
          <w:sz w:val="22"/>
          <w:szCs w:val="22"/>
        </w:rPr>
        <w:t xml:space="preserve">by </w:t>
      </w:r>
      <w:r w:rsidRPr="68457DCE" w:rsidR="68457DCE">
        <w:rPr>
          <w:rFonts w:ascii="Arial" w:hAnsi="Arial"/>
          <w:sz w:val="22"/>
          <w:szCs w:val="22"/>
        </w:rPr>
        <w:t>their</w:t>
      </w:r>
      <w:r w:rsidRPr="68457DCE" w:rsidR="3009F55A">
        <w:rPr>
          <w:rFonts w:ascii="Arial" w:hAnsi="Arial"/>
          <w:sz w:val="22"/>
          <w:szCs w:val="22"/>
        </w:rPr>
        <w:t xml:space="preserve"> fee?</w:t>
      </w:r>
    </w:p>
    <w:p xmlns:wp14="http://schemas.microsoft.com/office/word/2010/wordml" w14:paraId="0F3CABC7" wp14:textId="77777777">
      <w:pPr>
        <w:spacing w:after="0"/>
      </w:pPr>
    </w:p>
    <w:p xmlns:wp14="http://schemas.microsoft.com/office/word/2010/wordml" w14:paraId="0FFF94A8" wp14:textId="77777777">
      <w:pPr>
        <w:spacing w:after="0"/>
      </w:pPr>
      <w:r>
        <w:rPr>
          <w:rFonts w:ascii="Arial" w:hAnsi="Arial"/>
          <w:color w:val="5D7284"/>
          <w:sz w:val="22"/>
        </w:rPr>
        <w:t>37:37</w:t>
      </w:r>
    </w:p>
    <w:p xmlns:wp14="http://schemas.microsoft.com/office/word/2010/wordml" w:rsidP="68457DCE" w14:paraId="0D5F2668" wp14:textId="29A1520B">
      <w:pPr>
        <w:spacing w:after="0"/>
        <w:rPr>
          <w:rFonts w:ascii="Arial" w:hAnsi="Arial"/>
          <w:b w:val="1"/>
          <w:bCs w:val="1"/>
          <w:sz w:val="22"/>
          <w:szCs w:val="22"/>
        </w:rPr>
      </w:pPr>
      <w:r w:rsidRPr="68457DCE" w:rsidR="1AC4B95A">
        <w:rPr>
          <w:rFonts w:ascii="Arial" w:hAnsi="Arial"/>
          <w:b w:val="1"/>
          <w:bCs w:val="1"/>
          <w:sz w:val="22"/>
          <w:szCs w:val="22"/>
        </w:rPr>
        <w:t>Chair Rodriguez:</w:t>
      </w:r>
    </w:p>
    <w:p xmlns:wp14="http://schemas.microsoft.com/office/word/2010/wordml" w:rsidP="68457DCE" w14:paraId="0D6F21F7" wp14:textId="500FDBED">
      <w:pPr>
        <w:spacing w:after="0"/>
        <w:rPr>
          <w:rFonts w:ascii="Arial" w:hAnsi="Arial"/>
          <w:sz w:val="22"/>
          <w:szCs w:val="22"/>
        </w:rPr>
      </w:pPr>
      <w:r w:rsidRPr="68457DCE" w:rsidR="68457DCE">
        <w:rPr>
          <w:rFonts w:ascii="Arial" w:hAnsi="Arial"/>
          <w:sz w:val="22"/>
          <w:szCs w:val="22"/>
        </w:rPr>
        <w:t xml:space="preserve">Yeah, I </w:t>
      </w:r>
      <w:r w:rsidRPr="68457DCE" w:rsidR="68457DCE">
        <w:rPr>
          <w:rFonts w:ascii="Arial" w:hAnsi="Arial"/>
          <w:sz w:val="22"/>
          <w:szCs w:val="22"/>
        </w:rPr>
        <w:t>wouldn't</w:t>
      </w:r>
      <w:r w:rsidRPr="68457DCE" w:rsidR="68457DCE">
        <w:rPr>
          <w:rFonts w:ascii="Arial" w:hAnsi="Arial"/>
          <w:sz w:val="22"/>
          <w:szCs w:val="22"/>
        </w:rPr>
        <w:t xml:space="preserve"> reply and say that I </w:t>
      </w:r>
      <w:r w:rsidRPr="68457DCE" w:rsidR="68457DCE">
        <w:rPr>
          <w:rFonts w:ascii="Arial" w:hAnsi="Arial"/>
          <w:sz w:val="22"/>
          <w:szCs w:val="22"/>
        </w:rPr>
        <w:t>don't</w:t>
      </w:r>
      <w:r w:rsidRPr="68457DCE" w:rsidR="68457DCE">
        <w:rPr>
          <w:rFonts w:ascii="Arial" w:hAnsi="Arial"/>
          <w:sz w:val="22"/>
          <w:szCs w:val="22"/>
        </w:rPr>
        <w:t xml:space="preserve"> think </w:t>
      </w:r>
      <w:r w:rsidRPr="68457DCE" w:rsidR="68457DCE">
        <w:rPr>
          <w:rFonts w:ascii="Arial" w:hAnsi="Arial"/>
          <w:sz w:val="22"/>
          <w:szCs w:val="22"/>
        </w:rPr>
        <w:t>that's</w:t>
      </w:r>
      <w:r w:rsidRPr="68457DCE" w:rsidR="68457DCE">
        <w:rPr>
          <w:rFonts w:ascii="Arial" w:hAnsi="Arial"/>
          <w:sz w:val="22"/>
          <w:szCs w:val="22"/>
        </w:rPr>
        <w:t xml:space="preserve"> been asked either before in terms of the </w:t>
      </w:r>
      <w:r w:rsidRPr="68457DCE" w:rsidR="5086F795">
        <w:rPr>
          <w:rFonts w:ascii="Arial" w:hAnsi="Arial"/>
          <w:sz w:val="22"/>
          <w:szCs w:val="22"/>
        </w:rPr>
        <w:t>Hub</w:t>
      </w:r>
      <w:r w:rsidRPr="68457DCE" w:rsidR="68457DCE">
        <w:rPr>
          <w:rFonts w:ascii="Arial" w:hAnsi="Arial"/>
          <w:sz w:val="22"/>
          <w:szCs w:val="22"/>
        </w:rPr>
        <w:t xml:space="preserve"> being able to integrate and incorporate our materials. I think that now that </w:t>
      </w:r>
      <w:r w:rsidRPr="68457DCE" w:rsidR="68457DCE">
        <w:rPr>
          <w:rFonts w:ascii="Arial" w:hAnsi="Arial"/>
          <w:sz w:val="22"/>
          <w:szCs w:val="22"/>
        </w:rPr>
        <w:t>we've</w:t>
      </w:r>
      <w:r w:rsidRPr="68457DCE" w:rsidR="68457DCE">
        <w:rPr>
          <w:rFonts w:ascii="Arial" w:hAnsi="Arial"/>
          <w:sz w:val="22"/>
          <w:szCs w:val="22"/>
        </w:rPr>
        <w:t xml:space="preserve"> rebranded and that our materials are more aesthetically pleasing, that will implore a lot of the marketing </w:t>
      </w:r>
      <w:r w:rsidRPr="68457DCE" w:rsidR="68457DCE">
        <w:rPr>
          <w:rFonts w:ascii="Arial" w:hAnsi="Arial"/>
          <w:sz w:val="22"/>
          <w:szCs w:val="22"/>
        </w:rPr>
        <w:t>students</w:t>
      </w:r>
      <w:r w:rsidRPr="68457DCE" w:rsidR="68457DCE">
        <w:rPr>
          <w:rFonts w:ascii="Arial" w:hAnsi="Arial"/>
          <w:sz w:val="22"/>
          <w:szCs w:val="22"/>
        </w:rPr>
        <w:t xml:space="preserve"> specialists that have maybe </w:t>
      </w:r>
      <w:r w:rsidRPr="68457DCE" w:rsidR="68457DCE">
        <w:rPr>
          <w:rFonts w:ascii="Arial" w:hAnsi="Arial"/>
          <w:sz w:val="22"/>
          <w:szCs w:val="22"/>
        </w:rPr>
        <w:t>resisted</w:t>
      </w:r>
      <w:r w:rsidRPr="68457DCE" w:rsidR="68457DCE">
        <w:rPr>
          <w:rFonts w:ascii="Arial" w:hAnsi="Arial"/>
          <w:sz w:val="22"/>
          <w:szCs w:val="22"/>
        </w:rPr>
        <w:t xml:space="preserve"> whether on purpose or not in the past, to be able to incorporate that</w:t>
      </w:r>
      <w:r w:rsidRPr="68457DCE" w:rsidR="77C88A20">
        <w:rPr>
          <w:rFonts w:ascii="Arial" w:hAnsi="Arial"/>
          <w:sz w:val="22"/>
          <w:szCs w:val="22"/>
        </w:rPr>
        <w:t>. T</w:t>
      </w:r>
      <w:r w:rsidRPr="68457DCE" w:rsidR="68457DCE">
        <w:rPr>
          <w:rFonts w:ascii="Arial" w:hAnsi="Arial"/>
          <w:sz w:val="22"/>
          <w:szCs w:val="22"/>
        </w:rPr>
        <w:t xml:space="preserve">he most </w:t>
      </w:r>
      <w:r w:rsidRPr="68457DCE" w:rsidR="68457DCE">
        <w:rPr>
          <w:rFonts w:ascii="Arial" w:hAnsi="Arial"/>
          <w:sz w:val="22"/>
          <w:szCs w:val="22"/>
        </w:rPr>
        <w:t>feasible</w:t>
      </w:r>
      <w:r w:rsidRPr="68457DCE" w:rsidR="68457DCE">
        <w:rPr>
          <w:rFonts w:ascii="Arial" w:hAnsi="Arial"/>
          <w:sz w:val="22"/>
          <w:szCs w:val="22"/>
        </w:rPr>
        <w:t xml:space="preserve"> way that I see that happening is general advertisements around the </w:t>
      </w:r>
      <w:r w:rsidRPr="68457DCE" w:rsidR="1BFA947E">
        <w:rPr>
          <w:rFonts w:ascii="Arial" w:hAnsi="Arial"/>
          <w:sz w:val="22"/>
          <w:szCs w:val="22"/>
        </w:rPr>
        <w:t>H</w:t>
      </w:r>
      <w:r w:rsidRPr="68457DCE" w:rsidR="68457DCE">
        <w:rPr>
          <w:rFonts w:ascii="Arial" w:hAnsi="Arial"/>
          <w:sz w:val="22"/>
          <w:szCs w:val="22"/>
        </w:rPr>
        <w:t xml:space="preserve">ub, via the banners that exist on the floor of the </w:t>
      </w:r>
      <w:r w:rsidRPr="68457DCE" w:rsidR="790D220E">
        <w:rPr>
          <w:rFonts w:ascii="Arial" w:hAnsi="Arial"/>
          <w:sz w:val="22"/>
          <w:szCs w:val="22"/>
        </w:rPr>
        <w:t>H</w:t>
      </w:r>
      <w:r w:rsidRPr="68457DCE" w:rsidR="68457DCE">
        <w:rPr>
          <w:rFonts w:ascii="Arial" w:hAnsi="Arial"/>
          <w:sz w:val="22"/>
          <w:szCs w:val="22"/>
        </w:rPr>
        <w:t xml:space="preserve">ub, etc. I </w:t>
      </w:r>
      <w:r w:rsidRPr="68457DCE" w:rsidR="68457DCE">
        <w:rPr>
          <w:rFonts w:ascii="Arial" w:hAnsi="Arial"/>
          <w:sz w:val="22"/>
          <w:szCs w:val="22"/>
        </w:rPr>
        <w:t>don't</w:t>
      </w:r>
      <w:r w:rsidRPr="68457DCE" w:rsidR="68457DCE">
        <w:rPr>
          <w:rFonts w:ascii="Arial" w:hAnsi="Arial"/>
          <w:sz w:val="22"/>
          <w:szCs w:val="22"/>
        </w:rPr>
        <w:t xml:space="preserve"> necessarily know, for a fact</w:t>
      </w:r>
      <w:r w:rsidRPr="68457DCE" w:rsidR="25FF8C8E">
        <w:rPr>
          <w:rFonts w:ascii="Arial" w:hAnsi="Arial"/>
          <w:sz w:val="22"/>
          <w:szCs w:val="22"/>
        </w:rPr>
        <w:t>, a</w:t>
      </w:r>
      <w:r w:rsidRPr="68457DCE" w:rsidR="68457DCE">
        <w:rPr>
          <w:rFonts w:ascii="Arial" w:hAnsi="Arial"/>
          <w:sz w:val="22"/>
          <w:szCs w:val="22"/>
        </w:rPr>
        <w:t xml:space="preserve">nd this is more so I guess, a point of privilege, but in the </w:t>
      </w:r>
      <w:r w:rsidRPr="68457DCE" w:rsidR="68556FD2">
        <w:rPr>
          <w:rFonts w:ascii="Arial" w:hAnsi="Arial"/>
          <w:sz w:val="22"/>
          <w:szCs w:val="22"/>
        </w:rPr>
        <w:t>Hub</w:t>
      </w:r>
      <w:r w:rsidRPr="68457DCE" w:rsidR="68457DCE">
        <w:rPr>
          <w:rFonts w:ascii="Arial" w:hAnsi="Arial"/>
          <w:sz w:val="22"/>
          <w:szCs w:val="22"/>
        </w:rPr>
        <w:t xml:space="preserve"> I</w:t>
      </w:r>
      <w:r w:rsidRPr="68457DCE" w:rsidR="68457DCE">
        <w:rPr>
          <w:rFonts w:ascii="Arial" w:hAnsi="Arial"/>
          <w:sz w:val="22"/>
          <w:szCs w:val="22"/>
        </w:rPr>
        <w:t xml:space="preserve"> </w:t>
      </w:r>
      <w:r w:rsidRPr="68457DCE" w:rsidR="68457DCE">
        <w:rPr>
          <w:rFonts w:ascii="Arial" w:hAnsi="Arial"/>
          <w:sz w:val="22"/>
          <w:szCs w:val="22"/>
        </w:rPr>
        <w:t>don't</w:t>
      </w:r>
      <w:r w:rsidRPr="68457DCE" w:rsidR="68457DCE">
        <w:rPr>
          <w:rFonts w:ascii="Arial" w:hAnsi="Arial"/>
          <w:sz w:val="22"/>
          <w:szCs w:val="22"/>
        </w:rPr>
        <w:t xml:space="preserve"> think</w:t>
      </w:r>
      <w:r w:rsidRPr="68457DCE" w:rsidR="7D7D7FA2">
        <w:rPr>
          <w:rFonts w:ascii="Arial" w:hAnsi="Arial"/>
          <w:sz w:val="22"/>
          <w:szCs w:val="22"/>
        </w:rPr>
        <w:t xml:space="preserve">, do </w:t>
      </w:r>
      <w:r w:rsidRPr="68457DCE" w:rsidR="68457DCE">
        <w:rPr>
          <w:rFonts w:ascii="Arial" w:hAnsi="Arial"/>
          <w:sz w:val="22"/>
          <w:szCs w:val="22"/>
        </w:rPr>
        <w:t xml:space="preserve">they run their own programming events that have they ever </w:t>
      </w:r>
      <w:r w:rsidRPr="68457DCE" w:rsidR="0ADB40E0">
        <w:rPr>
          <w:rFonts w:ascii="Arial" w:hAnsi="Arial"/>
          <w:sz w:val="22"/>
          <w:szCs w:val="22"/>
        </w:rPr>
        <w:t xml:space="preserve">done </w:t>
      </w:r>
      <w:r w:rsidRPr="68457DCE" w:rsidR="68457DCE">
        <w:rPr>
          <w:rFonts w:ascii="Arial" w:hAnsi="Arial"/>
          <w:sz w:val="22"/>
          <w:szCs w:val="22"/>
        </w:rPr>
        <w:t xml:space="preserve">that. </w:t>
      </w:r>
      <w:r w:rsidRPr="68457DCE" w:rsidR="68457DCE">
        <w:rPr>
          <w:rFonts w:ascii="Arial" w:hAnsi="Arial"/>
          <w:sz w:val="22"/>
          <w:szCs w:val="22"/>
        </w:rPr>
        <w:t>Oka</w:t>
      </w:r>
      <w:r w:rsidRPr="68457DCE" w:rsidR="68457DCE">
        <w:rPr>
          <w:rFonts w:ascii="Arial" w:hAnsi="Arial"/>
          <w:sz w:val="22"/>
          <w:szCs w:val="22"/>
        </w:rPr>
        <w:t>y, so I think that being said, that would probably be the most logical way to go about that.</w:t>
      </w:r>
      <w:r w:rsidRPr="68457DCE" w:rsidR="68457DCE">
        <w:rPr>
          <w:rFonts w:ascii="Arial" w:hAnsi="Arial"/>
          <w:sz w:val="22"/>
          <w:szCs w:val="22"/>
        </w:rPr>
        <w:t xml:space="preserve"> </w:t>
      </w:r>
      <w:r w:rsidRPr="68457DCE" w:rsidR="68457DCE">
        <w:rPr>
          <w:rFonts w:ascii="Arial" w:hAnsi="Arial"/>
          <w:sz w:val="22"/>
          <w:szCs w:val="22"/>
        </w:rPr>
        <w:t>Es</w:t>
      </w:r>
      <w:r w:rsidRPr="68457DCE" w:rsidR="68457DCE">
        <w:rPr>
          <w:rFonts w:ascii="Arial" w:hAnsi="Arial"/>
          <w:sz w:val="22"/>
          <w:szCs w:val="22"/>
        </w:rPr>
        <w:t>p</w:t>
      </w:r>
      <w:r w:rsidRPr="68457DCE" w:rsidR="68457DCE">
        <w:rPr>
          <w:rFonts w:ascii="Arial" w:hAnsi="Arial"/>
          <w:sz w:val="22"/>
          <w:szCs w:val="22"/>
        </w:rPr>
        <w:t>ecially I think it's just difficult because of the fact that this is like a facility.</w:t>
      </w:r>
      <w:r w:rsidRPr="68457DCE" w:rsidR="68457DCE">
        <w:rPr>
          <w:rFonts w:ascii="Arial" w:hAnsi="Arial"/>
          <w:sz w:val="22"/>
          <w:szCs w:val="22"/>
        </w:rPr>
        <w:t xml:space="preserve"> </w:t>
      </w:r>
    </w:p>
    <w:p xmlns:wp14="http://schemas.microsoft.com/office/word/2010/wordml" w14:paraId="5B08B5D1" wp14:textId="77777777">
      <w:pPr>
        <w:spacing w:after="0"/>
      </w:pPr>
    </w:p>
    <w:p xmlns:wp14="http://schemas.microsoft.com/office/word/2010/wordml" w14:paraId="55706A5A" wp14:textId="77777777">
      <w:pPr>
        <w:spacing w:after="0"/>
      </w:pPr>
      <w:r>
        <w:rPr>
          <w:rFonts w:ascii="Arial" w:hAnsi="Arial"/>
          <w:color w:val="5D7284"/>
          <w:sz w:val="22"/>
        </w:rPr>
        <w:t>38:39</w:t>
      </w:r>
    </w:p>
    <w:p xmlns:wp14="http://schemas.microsoft.com/office/word/2010/wordml" w:rsidP="68457DCE" w14:paraId="3133EE13" wp14:textId="1F2128CD">
      <w:pPr>
        <w:spacing w:after="0"/>
        <w:rPr>
          <w:rFonts w:ascii="Arial" w:hAnsi="Arial"/>
          <w:b w:val="1"/>
          <w:bCs w:val="1"/>
          <w:sz w:val="22"/>
          <w:szCs w:val="22"/>
        </w:rPr>
      </w:pPr>
      <w:r w:rsidRPr="68457DCE" w:rsidR="0F1DA3B8">
        <w:rPr>
          <w:rFonts w:ascii="Arial" w:hAnsi="Arial"/>
          <w:b w:val="1"/>
          <w:bCs w:val="1"/>
          <w:sz w:val="22"/>
          <w:szCs w:val="22"/>
        </w:rPr>
        <w:t>AL Bram:</w:t>
      </w:r>
    </w:p>
    <w:p xmlns:wp14="http://schemas.microsoft.com/office/word/2010/wordml" w:rsidP="68457DCE" w14:paraId="0E309ADA" wp14:textId="02D5D8B0">
      <w:pPr>
        <w:spacing w:after="0"/>
        <w:rPr>
          <w:rFonts w:ascii="Arial" w:hAnsi="Arial"/>
          <w:sz w:val="22"/>
          <w:szCs w:val="22"/>
        </w:rPr>
      </w:pPr>
      <w:r w:rsidRPr="68457DCE" w:rsidR="68457DCE">
        <w:rPr>
          <w:rFonts w:ascii="Arial" w:hAnsi="Arial"/>
          <w:sz w:val="22"/>
          <w:szCs w:val="22"/>
        </w:rPr>
        <w:t xml:space="preserve">I think one of the things said the facility to be which was one of the purposes of this agreement paid for the 2018 </w:t>
      </w:r>
      <w:r w:rsidRPr="68457DCE" w:rsidR="1E2B0D0A">
        <w:rPr>
          <w:rFonts w:ascii="Arial" w:hAnsi="Arial"/>
          <w:sz w:val="22"/>
          <w:szCs w:val="22"/>
        </w:rPr>
        <w:t xml:space="preserve">renovation and </w:t>
      </w:r>
      <w:r w:rsidRPr="68457DCE" w:rsidR="68457DCE">
        <w:rPr>
          <w:rFonts w:ascii="Arial" w:hAnsi="Arial"/>
          <w:sz w:val="22"/>
          <w:szCs w:val="22"/>
        </w:rPr>
        <w:t>expansion. You know, one of the things that you can think about going forward is if you do that the future of renovation just ask</w:t>
      </w:r>
      <w:r w:rsidRPr="68457DCE" w:rsidR="48585FE8">
        <w:rPr>
          <w:rFonts w:ascii="Arial" w:hAnsi="Arial"/>
          <w:sz w:val="22"/>
          <w:szCs w:val="22"/>
        </w:rPr>
        <w:t>ing</w:t>
      </w:r>
      <w:r w:rsidRPr="68457DCE" w:rsidR="68457DCE">
        <w:rPr>
          <w:rFonts w:ascii="Arial" w:hAnsi="Arial"/>
          <w:sz w:val="22"/>
          <w:szCs w:val="22"/>
        </w:rPr>
        <w:t xml:space="preserve"> for a </w:t>
      </w:r>
      <w:r w:rsidRPr="68457DCE" w:rsidR="68457DCE">
        <w:rPr>
          <w:rFonts w:ascii="Arial" w:hAnsi="Arial"/>
          <w:sz w:val="22"/>
          <w:szCs w:val="22"/>
        </w:rPr>
        <w:t>plaque</w:t>
      </w:r>
      <w:r w:rsidRPr="68457DCE" w:rsidR="68457DCE">
        <w:rPr>
          <w:rFonts w:ascii="Arial" w:hAnsi="Arial"/>
          <w:sz w:val="22"/>
          <w:szCs w:val="22"/>
        </w:rPr>
        <w:t xml:space="preserve"> we put somewhere on it and it just says </w:t>
      </w:r>
      <w:r w:rsidRPr="68457DCE" w:rsidR="334FA99E">
        <w:rPr>
          <w:rFonts w:ascii="Arial" w:hAnsi="Arial"/>
          <w:sz w:val="22"/>
          <w:szCs w:val="22"/>
        </w:rPr>
        <w:t xml:space="preserve">this </w:t>
      </w:r>
      <w:r w:rsidRPr="68457DCE" w:rsidR="68457DCE">
        <w:rPr>
          <w:rFonts w:ascii="Arial" w:hAnsi="Arial"/>
          <w:sz w:val="22"/>
          <w:szCs w:val="22"/>
        </w:rPr>
        <w:t>portion</w:t>
      </w:r>
      <w:r w:rsidRPr="68457DCE" w:rsidR="3ED89A71">
        <w:rPr>
          <w:rFonts w:ascii="Arial" w:hAnsi="Arial"/>
          <w:sz w:val="22"/>
          <w:szCs w:val="22"/>
        </w:rPr>
        <w:t xml:space="preserve"> was funded by the student fee.</w:t>
      </w:r>
    </w:p>
    <w:p xmlns:wp14="http://schemas.microsoft.com/office/word/2010/wordml" w14:paraId="16DEB4AB" wp14:textId="77777777">
      <w:pPr>
        <w:spacing w:after="0"/>
      </w:pPr>
    </w:p>
    <w:p xmlns:wp14="http://schemas.microsoft.com/office/word/2010/wordml" w14:paraId="31E08D7F" wp14:textId="77777777">
      <w:pPr>
        <w:spacing w:after="0"/>
      </w:pPr>
      <w:r>
        <w:rPr>
          <w:rFonts w:ascii="Arial" w:hAnsi="Arial"/>
          <w:color w:val="5D7284"/>
          <w:sz w:val="22"/>
        </w:rPr>
        <w:t>39:18</w:t>
      </w:r>
    </w:p>
    <w:p xmlns:wp14="http://schemas.microsoft.com/office/word/2010/wordml" w:rsidP="68457DCE" w14:paraId="078B6304" wp14:textId="5C3CB451">
      <w:pPr>
        <w:spacing w:after="0"/>
        <w:rPr>
          <w:rFonts w:ascii="Arial" w:hAnsi="Arial"/>
          <w:b w:val="1"/>
          <w:bCs w:val="1"/>
          <w:sz w:val="22"/>
          <w:szCs w:val="22"/>
        </w:rPr>
      </w:pPr>
      <w:r w:rsidRPr="68457DCE" w:rsidR="05D57EF1">
        <w:rPr>
          <w:rFonts w:ascii="Arial" w:hAnsi="Arial"/>
          <w:b w:val="1"/>
          <w:bCs w:val="1"/>
          <w:sz w:val="22"/>
          <w:szCs w:val="22"/>
        </w:rPr>
        <w:t>Chair Rodriguez:</w:t>
      </w:r>
    </w:p>
    <w:p xmlns:wp14="http://schemas.microsoft.com/office/word/2010/wordml" w:rsidP="68457DCE" w14:paraId="686C4B86" wp14:textId="01970C6C">
      <w:pPr>
        <w:spacing w:after="0"/>
        <w:rPr>
          <w:rFonts w:ascii="Arial" w:hAnsi="Arial"/>
          <w:sz w:val="22"/>
          <w:szCs w:val="22"/>
        </w:rPr>
      </w:pPr>
      <w:r w:rsidRPr="68457DCE" w:rsidR="68457DCE">
        <w:rPr>
          <w:rFonts w:ascii="Arial" w:hAnsi="Arial"/>
          <w:sz w:val="22"/>
          <w:szCs w:val="22"/>
        </w:rPr>
        <w:t>We will now move into discussion</w:t>
      </w:r>
      <w:r w:rsidRPr="68457DCE" w:rsidR="5781AF84">
        <w:rPr>
          <w:rFonts w:ascii="Arial" w:hAnsi="Arial"/>
          <w:sz w:val="22"/>
          <w:szCs w:val="22"/>
        </w:rPr>
        <w:t xml:space="preserve">, </w:t>
      </w:r>
      <w:r w:rsidRPr="68457DCE" w:rsidR="68457DCE">
        <w:rPr>
          <w:rFonts w:ascii="Arial" w:hAnsi="Arial"/>
          <w:sz w:val="22"/>
          <w:szCs w:val="22"/>
        </w:rPr>
        <w:t xml:space="preserve">is there </w:t>
      </w:r>
      <w:r w:rsidRPr="68457DCE" w:rsidR="53957BB7">
        <w:rPr>
          <w:rFonts w:ascii="Arial" w:hAnsi="Arial"/>
          <w:sz w:val="22"/>
          <w:szCs w:val="22"/>
        </w:rPr>
        <w:t xml:space="preserve">any </w:t>
      </w:r>
      <w:r w:rsidRPr="68457DCE" w:rsidR="68457DCE">
        <w:rPr>
          <w:rFonts w:ascii="Arial" w:hAnsi="Arial"/>
          <w:sz w:val="22"/>
          <w:szCs w:val="22"/>
        </w:rPr>
        <w:t>discussion? See</w:t>
      </w:r>
      <w:r w:rsidRPr="68457DCE" w:rsidR="53506844">
        <w:rPr>
          <w:rFonts w:ascii="Arial" w:hAnsi="Arial"/>
          <w:sz w:val="22"/>
          <w:szCs w:val="22"/>
        </w:rPr>
        <w:t xml:space="preserve">ing </w:t>
      </w:r>
      <w:r w:rsidRPr="68457DCE" w:rsidR="68457DCE">
        <w:rPr>
          <w:rFonts w:ascii="Arial" w:hAnsi="Arial"/>
          <w:sz w:val="22"/>
          <w:szCs w:val="22"/>
        </w:rPr>
        <w:t>no discussion will now r</w:t>
      </w:r>
      <w:r w:rsidRPr="68457DCE" w:rsidR="70418A30">
        <w:rPr>
          <w:rFonts w:ascii="Arial" w:hAnsi="Arial"/>
          <w:sz w:val="22"/>
          <w:szCs w:val="22"/>
        </w:rPr>
        <w:t xml:space="preserve">esume </w:t>
      </w:r>
      <w:r w:rsidRPr="68457DCE" w:rsidR="68457DCE">
        <w:rPr>
          <w:rFonts w:ascii="Arial" w:hAnsi="Arial"/>
          <w:sz w:val="22"/>
          <w:szCs w:val="22"/>
        </w:rPr>
        <w:t>back into line item seven of the chair report and discussion.</w:t>
      </w:r>
      <w:r w:rsidRPr="68457DCE" w:rsidR="68457DCE">
        <w:rPr>
          <w:rFonts w:ascii="Arial" w:hAnsi="Arial"/>
          <w:sz w:val="22"/>
          <w:szCs w:val="22"/>
        </w:rPr>
        <w:t xml:space="preserve"> </w:t>
      </w:r>
      <w:r w:rsidRPr="68457DCE" w:rsidR="68457DCE">
        <w:rPr>
          <w:rFonts w:ascii="Arial" w:hAnsi="Arial"/>
          <w:sz w:val="22"/>
          <w:szCs w:val="22"/>
        </w:rPr>
        <w:t>Essentially, I</w:t>
      </w:r>
      <w:r w:rsidRPr="68457DCE" w:rsidR="68457DCE">
        <w:rPr>
          <w:rFonts w:ascii="Arial" w:hAnsi="Arial"/>
          <w:sz w:val="22"/>
          <w:szCs w:val="22"/>
        </w:rPr>
        <w:t xml:space="preserve"> will make this quick for all of you. The 2025 </w:t>
      </w:r>
      <w:r w:rsidRPr="68457DCE" w:rsidR="68589F71">
        <w:rPr>
          <w:rFonts w:ascii="Arial" w:hAnsi="Arial"/>
          <w:sz w:val="22"/>
          <w:szCs w:val="22"/>
        </w:rPr>
        <w:t xml:space="preserve">Student Fee Board </w:t>
      </w:r>
      <w:r w:rsidRPr="68457DCE" w:rsidR="68457DCE">
        <w:rPr>
          <w:rFonts w:ascii="Arial" w:hAnsi="Arial"/>
          <w:sz w:val="22"/>
          <w:szCs w:val="22"/>
        </w:rPr>
        <w:t xml:space="preserve">Strategic Planning Committee has received approval from the steering committee. </w:t>
      </w:r>
      <w:r w:rsidRPr="68457DCE" w:rsidR="68457DCE">
        <w:rPr>
          <w:rFonts w:ascii="Arial" w:hAnsi="Arial"/>
          <w:sz w:val="22"/>
          <w:szCs w:val="22"/>
        </w:rPr>
        <w:t xml:space="preserve">It will now go to Dr. </w:t>
      </w:r>
      <w:r w:rsidRPr="68457DCE" w:rsidR="06BB6462">
        <w:rPr>
          <w:rFonts w:ascii="Arial" w:hAnsi="Arial"/>
          <w:sz w:val="22"/>
          <w:szCs w:val="22"/>
        </w:rPr>
        <w:t>Dowhower</w:t>
      </w:r>
      <w:r w:rsidRPr="68457DCE" w:rsidR="68457DCE">
        <w:rPr>
          <w:rFonts w:ascii="Arial" w:hAnsi="Arial"/>
          <w:sz w:val="22"/>
          <w:szCs w:val="22"/>
        </w:rPr>
        <w:t xml:space="preserve"> </w:t>
      </w:r>
      <w:r w:rsidRPr="68457DCE" w:rsidR="68457DCE">
        <w:rPr>
          <w:rFonts w:ascii="Arial" w:hAnsi="Arial"/>
          <w:sz w:val="22"/>
          <w:szCs w:val="22"/>
        </w:rPr>
        <w:t>to be able to assess the recommend</w:t>
      </w:r>
      <w:r w:rsidRPr="68457DCE" w:rsidR="68457DCE">
        <w:rPr>
          <w:rFonts w:ascii="Arial" w:hAnsi="Arial"/>
          <w:sz w:val="22"/>
          <w:szCs w:val="22"/>
        </w:rPr>
        <w:t>ations as a whole.</w:t>
      </w:r>
      <w:r w:rsidRPr="68457DCE" w:rsidR="68457DCE">
        <w:rPr>
          <w:rFonts w:ascii="Arial" w:hAnsi="Arial"/>
          <w:sz w:val="22"/>
          <w:szCs w:val="22"/>
        </w:rPr>
        <w:t xml:space="preserve"> Once those recommendations are approved. </w:t>
      </w:r>
      <w:r w:rsidRPr="68457DCE" w:rsidR="68457DCE">
        <w:rPr>
          <w:rFonts w:ascii="Arial" w:hAnsi="Arial"/>
          <w:sz w:val="22"/>
          <w:szCs w:val="22"/>
        </w:rPr>
        <w:t>We'll</w:t>
      </w:r>
      <w:r w:rsidRPr="68457DCE" w:rsidR="68457DCE">
        <w:rPr>
          <w:rFonts w:ascii="Arial" w:hAnsi="Arial"/>
          <w:sz w:val="22"/>
          <w:szCs w:val="22"/>
        </w:rPr>
        <w:t xml:space="preserve"> go over the amendments that were agreed upon and contributed to and see if there's </w:t>
      </w:r>
      <w:r w:rsidRPr="68457DCE" w:rsidR="68457DCE">
        <w:rPr>
          <w:rFonts w:ascii="Arial" w:hAnsi="Arial"/>
          <w:sz w:val="22"/>
          <w:szCs w:val="22"/>
        </w:rPr>
        <w:t>general consensus</w:t>
      </w:r>
      <w:r w:rsidRPr="68457DCE" w:rsidR="68457DCE">
        <w:rPr>
          <w:rFonts w:ascii="Arial" w:hAnsi="Arial"/>
          <w:sz w:val="22"/>
          <w:szCs w:val="22"/>
        </w:rPr>
        <w:t xml:space="preserve"> on that. And then </w:t>
      </w:r>
      <w:r w:rsidRPr="68457DCE" w:rsidR="68457DCE">
        <w:rPr>
          <w:rFonts w:ascii="Arial" w:hAnsi="Arial"/>
          <w:sz w:val="22"/>
          <w:szCs w:val="22"/>
        </w:rPr>
        <w:t>we'll</w:t>
      </w:r>
      <w:r w:rsidRPr="68457DCE" w:rsidR="68457DCE">
        <w:rPr>
          <w:rFonts w:ascii="Arial" w:hAnsi="Arial"/>
          <w:sz w:val="22"/>
          <w:szCs w:val="22"/>
        </w:rPr>
        <w:t xml:space="preserve"> vote to confirm the updated strategic planning document. </w:t>
      </w:r>
      <w:r w:rsidRPr="68457DCE" w:rsidR="73EABA99">
        <w:rPr>
          <w:rFonts w:ascii="Arial" w:hAnsi="Arial"/>
          <w:sz w:val="22"/>
          <w:szCs w:val="22"/>
        </w:rPr>
        <w:t>A</w:t>
      </w:r>
      <w:r w:rsidRPr="68457DCE" w:rsidR="68457DCE">
        <w:rPr>
          <w:rFonts w:ascii="Arial" w:hAnsi="Arial"/>
          <w:sz w:val="22"/>
          <w:szCs w:val="22"/>
        </w:rPr>
        <w:t xml:space="preserve">re there any questions for that specific line? </w:t>
      </w:r>
      <w:r w:rsidRPr="68457DCE" w:rsidR="68457DCE">
        <w:rPr>
          <w:rFonts w:ascii="Arial" w:hAnsi="Arial"/>
          <w:sz w:val="22"/>
          <w:szCs w:val="22"/>
        </w:rPr>
        <w:t>Ultimately, implementation</w:t>
      </w:r>
      <w:r w:rsidRPr="68457DCE" w:rsidR="68457DCE">
        <w:rPr>
          <w:rFonts w:ascii="Arial" w:hAnsi="Arial"/>
          <w:sz w:val="22"/>
          <w:szCs w:val="22"/>
        </w:rPr>
        <w:t xml:space="preserve"> comes in fiscal year 26. That will be when </w:t>
      </w:r>
      <w:r w:rsidRPr="68457DCE" w:rsidR="68457DCE">
        <w:rPr>
          <w:rFonts w:ascii="Arial" w:hAnsi="Arial"/>
          <w:sz w:val="22"/>
          <w:szCs w:val="22"/>
        </w:rPr>
        <w:t>this is</w:t>
      </w:r>
      <w:r w:rsidRPr="68457DCE" w:rsidR="68457DCE">
        <w:rPr>
          <w:rFonts w:ascii="Arial" w:hAnsi="Arial"/>
          <w:sz w:val="22"/>
          <w:szCs w:val="22"/>
        </w:rPr>
        <w:t xml:space="preserve"> officially </w:t>
      </w:r>
      <w:r w:rsidRPr="68457DCE" w:rsidR="68457DCE">
        <w:rPr>
          <w:rFonts w:ascii="Arial" w:hAnsi="Arial"/>
          <w:sz w:val="22"/>
          <w:szCs w:val="22"/>
        </w:rPr>
        <w:t>starting</w:t>
      </w:r>
      <w:r w:rsidRPr="68457DCE" w:rsidR="68457DCE">
        <w:rPr>
          <w:rFonts w:ascii="Arial" w:hAnsi="Arial"/>
          <w:sz w:val="22"/>
          <w:szCs w:val="22"/>
        </w:rPr>
        <w:t xml:space="preserve">. </w:t>
      </w:r>
      <w:r w:rsidRPr="68457DCE" w:rsidR="68457DCE">
        <w:rPr>
          <w:rFonts w:ascii="Arial" w:hAnsi="Arial"/>
          <w:sz w:val="22"/>
          <w:szCs w:val="22"/>
        </w:rPr>
        <w:t>So</w:t>
      </w:r>
      <w:r w:rsidRPr="68457DCE" w:rsidR="68457DCE">
        <w:rPr>
          <w:rFonts w:ascii="Arial" w:hAnsi="Arial"/>
          <w:sz w:val="22"/>
          <w:szCs w:val="22"/>
        </w:rPr>
        <w:t xml:space="preserve"> this will be a transition year of sorts</w:t>
      </w:r>
      <w:r w:rsidRPr="68457DCE" w:rsidR="47F56672">
        <w:rPr>
          <w:rFonts w:ascii="Arial" w:hAnsi="Arial"/>
          <w:sz w:val="22"/>
          <w:szCs w:val="22"/>
        </w:rPr>
        <w:t xml:space="preserve">, but I will stand for </w:t>
      </w:r>
      <w:r w:rsidRPr="68457DCE" w:rsidR="68457DCE">
        <w:rPr>
          <w:rFonts w:ascii="Arial" w:hAnsi="Arial"/>
          <w:sz w:val="22"/>
          <w:szCs w:val="22"/>
        </w:rPr>
        <w:t xml:space="preserve">questions if </w:t>
      </w:r>
      <w:r w:rsidRPr="68457DCE" w:rsidR="68457DCE">
        <w:rPr>
          <w:rFonts w:ascii="Arial" w:hAnsi="Arial"/>
          <w:sz w:val="22"/>
          <w:szCs w:val="22"/>
        </w:rPr>
        <w:t>the</w:t>
      </w:r>
      <w:r w:rsidRPr="68457DCE" w:rsidR="26C5D80F">
        <w:rPr>
          <w:rFonts w:ascii="Arial" w:hAnsi="Arial"/>
          <w:sz w:val="22"/>
          <w:szCs w:val="22"/>
        </w:rPr>
        <w:t>re</w:t>
      </w:r>
      <w:r w:rsidRPr="68457DCE" w:rsidR="68457DCE">
        <w:rPr>
          <w:rFonts w:ascii="Arial" w:hAnsi="Arial"/>
          <w:sz w:val="22"/>
          <w:szCs w:val="22"/>
        </w:rPr>
        <w:t xml:space="preserve"> a</w:t>
      </w:r>
      <w:r w:rsidRPr="68457DCE" w:rsidR="2B3A254B">
        <w:rPr>
          <w:rFonts w:ascii="Arial" w:hAnsi="Arial"/>
          <w:sz w:val="22"/>
          <w:szCs w:val="22"/>
        </w:rPr>
        <w:t xml:space="preserve">re any. </w:t>
      </w:r>
      <w:r w:rsidRPr="68457DCE" w:rsidR="2B3A254B">
        <w:rPr>
          <w:rFonts w:ascii="Arial" w:hAnsi="Arial"/>
          <w:sz w:val="22"/>
          <w:szCs w:val="22"/>
        </w:rPr>
        <w:t>T</w:t>
      </w:r>
      <w:r w:rsidRPr="68457DCE" w:rsidR="68457DCE">
        <w:rPr>
          <w:rFonts w:ascii="Arial" w:hAnsi="Arial"/>
          <w:sz w:val="22"/>
          <w:szCs w:val="22"/>
        </w:rPr>
        <w:t>he</w:t>
      </w:r>
      <w:r w:rsidRPr="68457DCE" w:rsidR="68457DCE">
        <w:rPr>
          <w:rFonts w:ascii="Arial" w:hAnsi="Arial"/>
          <w:sz w:val="22"/>
          <w:szCs w:val="22"/>
        </w:rPr>
        <w:t xml:space="preserve"> recruitment of </w:t>
      </w:r>
      <w:r w:rsidRPr="68457DCE" w:rsidR="0EF63004">
        <w:rPr>
          <w:rFonts w:ascii="Arial" w:hAnsi="Arial"/>
          <w:sz w:val="22"/>
          <w:szCs w:val="22"/>
        </w:rPr>
        <w:t>UP</w:t>
      </w:r>
      <w:r w:rsidRPr="68457DCE" w:rsidR="68457DCE">
        <w:rPr>
          <w:rFonts w:ascii="Arial" w:hAnsi="Arial"/>
          <w:sz w:val="22"/>
          <w:szCs w:val="22"/>
        </w:rPr>
        <w:t xml:space="preserve">FB </w:t>
      </w:r>
      <w:r w:rsidRPr="68457DCE" w:rsidR="68457DCE">
        <w:rPr>
          <w:rFonts w:ascii="Arial" w:hAnsi="Arial"/>
          <w:sz w:val="22"/>
          <w:szCs w:val="22"/>
        </w:rPr>
        <w:t>student</w:t>
      </w:r>
      <w:r w:rsidRPr="68457DCE" w:rsidR="11FA739E">
        <w:rPr>
          <w:rFonts w:ascii="Arial" w:hAnsi="Arial"/>
          <w:sz w:val="22"/>
          <w:szCs w:val="22"/>
        </w:rPr>
        <w:t xml:space="preserve"> </w:t>
      </w:r>
      <w:r w:rsidRPr="68457DCE" w:rsidR="68457DCE">
        <w:rPr>
          <w:rFonts w:ascii="Arial" w:hAnsi="Arial"/>
          <w:sz w:val="22"/>
          <w:szCs w:val="22"/>
        </w:rPr>
        <w:t xml:space="preserve">staff, I will defer to Chief Administrative </w:t>
      </w:r>
      <w:r w:rsidRPr="68457DCE" w:rsidR="7742BFC2">
        <w:rPr>
          <w:rFonts w:ascii="Arial" w:hAnsi="Arial"/>
          <w:sz w:val="22"/>
          <w:szCs w:val="22"/>
        </w:rPr>
        <w:t>E</w:t>
      </w:r>
      <w:r w:rsidRPr="68457DCE" w:rsidR="68457DCE">
        <w:rPr>
          <w:rFonts w:ascii="Arial" w:hAnsi="Arial"/>
          <w:sz w:val="22"/>
          <w:szCs w:val="22"/>
        </w:rPr>
        <w:t>xecutive Alexander to provide details</w:t>
      </w:r>
      <w:r w:rsidRPr="68457DCE" w:rsidR="76DA493C">
        <w:rPr>
          <w:rFonts w:ascii="Arial" w:hAnsi="Arial"/>
          <w:sz w:val="22"/>
          <w:szCs w:val="22"/>
        </w:rPr>
        <w:t>.</w:t>
      </w:r>
    </w:p>
    <w:p xmlns:wp14="http://schemas.microsoft.com/office/word/2010/wordml" w14:paraId="0AD9C6F4" wp14:textId="77777777">
      <w:pPr>
        <w:spacing w:after="0"/>
      </w:pPr>
    </w:p>
    <w:p xmlns:wp14="http://schemas.microsoft.com/office/word/2010/wordml" w14:paraId="6B42CBB3" wp14:textId="77777777">
      <w:pPr>
        <w:spacing w:after="0"/>
      </w:pPr>
      <w:r>
        <w:rPr>
          <w:rFonts w:ascii="Arial" w:hAnsi="Arial"/>
          <w:color w:val="5D7284"/>
          <w:sz w:val="22"/>
        </w:rPr>
        <w:t>40:44</w:t>
      </w:r>
    </w:p>
    <w:p xmlns:wp14="http://schemas.microsoft.com/office/word/2010/wordml" w:rsidP="68457DCE" w14:paraId="632D0415" wp14:textId="5AC41959">
      <w:pPr>
        <w:spacing w:after="0"/>
        <w:rPr>
          <w:rFonts w:ascii="Arial" w:hAnsi="Arial"/>
          <w:b w:val="1"/>
          <w:bCs w:val="1"/>
          <w:sz w:val="22"/>
          <w:szCs w:val="22"/>
        </w:rPr>
      </w:pPr>
      <w:r w:rsidRPr="68457DCE" w:rsidR="7BE8292D">
        <w:rPr>
          <w:rFonts w:ascii="Arial" w:hAnsi="Arial"/>
          <w:b w:val="1"/>
          <w:bCs w:val="1"/>
          <w:sz w:val="22"/>
          <w:szCs w:val="22"/>
        </w:rPr>
        <w:t xml:space="preserve">CAE </w:t>
      </w:r>
      <w:r w:rsidRPr="68457DCE" w:rsidR="7BE8292D">
        <w:rPr>
          <w:rFonts w:ascii="Arial" w:hAnsi="Arial"/>
          <w:b w:val="1"/>
          <w:bCs w:val="1"/>
          <w:sz w:val="22"/>
          <w:szCs w:val="22"/>
        </w:rPr>
        <w:t>Alexander:</w:t>
      </w:r>
    </w:p>
    <w:p xmlns:wp14="http://schemas.microsoft.com/office/word/2010/wordml" w14:paraId="0FAC3B6C" wp14:textId="6145CEAC">
      <w:pPr>
        <w:spacing w:after="0"/>
        <w:rPr/>
      </w:pPr>
      <w:r w:rsidRPr="68457DCE" w:rsidR="68457DCE">
        <w:rPr>
          <w:rFonts w:ascii="Arial" w:hAnsi="Arial"/>
          <w:sz w:val="22"/>
          <w:szCs w:val="22"/>
        </w:rPr>
        <w:t>So</w:t>
      </w:r>
      <w:r w:rsidRPr="68457DCE" w:rsidR="68457DCE">
        <w:rPr>
          <w:rFonts w:ascii="Arial" w:hAnsi="Arial"/>
          <w:sz w:val="22"/>
          <w:szCs w:val="22"/>
        </w:rPr>
        <w:t xml:space="preserve"> we have received some applications for the chief budget and planning executive, and like one or two for the chief strategic communications executive. But we still don't really have applications where the chief administrative executive and the associate strategic communications executive, so if you could please reshare those graphics on your socials or if you know of anyone who would be interested in either of those positions, please share </w:t>
      </w:r>
      <w:r w:rsidRPr="68457DCE" w:rsidR="418ED00E">
        <w:rPr>
          <w:rFonts w:ascii="Arial" w:hAnsi="Arial"/>
          <w:sz w:val="22"/>
          <w:szCs w:val="22"/>
        </w:rPr>
        <w:t xml:space="preserve">with </w:t>
      </w:r>
      <w:r w:rsidRPr="68457DCE" w:rsidR="68457DCE">
        <w:rPr>
          <w:rFonts w:ascii="Arial" w:hAnsi="Arial"/>
          <w:sz w:val="22"/>
          <w:szCs w:val="22"/>
        </w:rPr>
        <w:t xml:space="preserve">your respective channels, because we want quality applicants and diverse applicants for this position or these positions. So </w:t>
      </w:r>
      <w:r w:rsidRPr="68457DCE" w:rsidR="68457DCE">
        <w:rPr>
          <w:rFonts w:ascii="Arial" w:hAnsi="Arial"/>
          <w:sz w:val="22"/>
          <w:szCs w:val="22"/>
        </w:rPr>
        <w:t>th</w:t>
      </w:r>
      <w:r w:rsidRPr="68457DCE" w:rsidR="68457DCE">
        <w:rPr>
          <w:rFonts w:ascii="Arial" w:hAnsi="Arial"/>
          <w:sz w:val="22"/>
          <w:szCs w:val="22"/>
        </w:rPr>
        <w:t>at's</w:t>
      </w:r>
      <w:r w:rsidRPr="68457DCE" w:rsidR="68457DCE">
        <w:rPr>
          <w:rFonts w:ascii="Arial" w:hAnsi="Arial"/>
          <w:sz w:val="22"/>
          <w:szCs w:val="22"/>
        </w:rPr>
        <w:t xml:space="preserve"> i</w:t>
      </w:r>
      <w:r w:rsidRPr="68457DCE" w:rsidR="68457DCE">
        <w:rPr>
          <w:rFonts w:ascii="Arial" w:hAnsi="Arial"/>
          <w:sz w:val="22"/>
          <w:szCs w:val="22"/>
        </w:rPr>
        <w:t xml:space="preserve">mperative for the future success of the board. So please, please, please help push those applications out. Or you could send us </w:t>
      </w:r>
      <w:r w:rsidRPr="68457DCE" w:rsidR="68457DCE">
        <w:rPr>
          <w:rFonts w:ascii="Arial" w:hAnsi="Arial"/>
          <w:sz w:val="22"/>
          <w:szCs w:val="22"/>
        </w:rPr>
        <w:t>na</w:t>
      </w:r>
      <w:r w:rsidRPr="68457DCE" w:rsidR="68457DCE">
        <w:rPr>
          <w:rFonts w:ascii="Arial" w:hAnsi="Arial"/>
          <w:sz w:val="22"/>
          <w:szCs w:val="22"/>
        </w:rPr>
        <w:t>mes</w:t>
      </w:r>
      <w:r w:rsidRPr="68457DCE" w:rsidR="68457DCE">
        <w:rPr>
          <w:rFonts w:ascii="Arial" w:hAnsi="Arial"/>
          <w:sz w:val="22"/>
          <w:szCs w:val="22"/>
        </w:rPr>
        <w:t xml:space="preserve"> o</w:t>
      </w:r>
      <w:r w:rsidRPr="68457DCE" w:rsidR="68457DCE">
        <w:rPr>
          <w:rFonts w:ascii="Arial" w:hAnsi="Arial"/>
          <w:sz w:val="22"/>
          <w:szCs w:val="22"/>
        </w:rPr>
        <w:t>f people that, you know, would potentially be interested in any of those positions.</w:t>
      </w:r>
    </w:p>
    <w:p xmlns:wp14="http://schemas.microsoft.com/office/word/2010/wordml" w14:paraId="4B1F511A" wp14:textId="77777777">
      <w:pPr>
        <w:spacing w:after="0"/>
      </w:pPr>
    </w:p>
    <w:p xmlns:wp14="http://schemas.microsoft.com/office/word/2010/wordml" w14:paraId="1441C5F2" wp14:textId="77777777">
      <w:pPr>
        <w:spacing w:after="0"/>
      </w:pPr>
      <w:r>
        <w:rPr>
          <w:rFonts w:ascii="Arial" w:hAnsi="Arial"/>
          <w:color w:val="5D7284"/>
          <w:sz w:val="22"/>
        </w:rPr>
        <w:t>41:37</w:t>
      </w:r>
    </w:p>
    <w:p xmlns:wp14="http://schemas.microsoft.com/office/word/2010/wordml" w:rsidP="68457DCE" w14:paraId="4FC2B50B" wp14:textId="7F7234B5">
      <w:pPr>
        <w:spacing w:after="0"/>
        <w:rPr>
          <w:rFonts w:ascii="Arial" w:hAnsi="Arial"/>
          <w:b w:val="1"/>
          <w:bCs w:val="1"/>
          <w:sz w:val="22"/>
          <w:szCs w:val="22"/>
        </w:rPr>
      </w:pPr>
      <w:r w:rsidRPr="68457DCE" w:rsidR="3B2839AA">
        <w:rPr>
          <w:rFonts w:ascii="Arial" w:hAnsi="Arial"/>
          <w:b w:val="1"/>
          <w:bCs w:val="1"/>
          <w:sz w:val="22"/>
          <w:szCs w:val="22"/>
        </w:rPr>
        <w:t>Chair Rodriguez:</w:t>
      </w:r>
    </w:p>
    <w:p xmlns:wp14="http://schemas.microsoft.com/office/word/2010/wordml" w14:paraId="0B6FE7B9" wp14:textId="699FDD90">
      <w:pPr>
        <w:spacing w:after="0"/>
        <w:rPr/>
      </w:pPr>
      <w:r w:rsidRPr="68457DCE" w:rsidR="68457DCE">
        <w:rPr>
          <w:rFonts w:ascii="Arial" w:hAnsi="Arial"/>
          <w:sz w:val="22"/>
          <w:szCs w:val="22"/>
        </w:rPr>
        <w:t>Are there any questions? Seeing no questions, the scheduling of off</w:t>
      </w:r>
      <w:r w:rsidRPr="68457DCE" w:rsidR="50CE1E16">
        <w:rPr>
          <w:rFonts w:ascii="Arial" w:hAnsi="Arial"/>
          <w:sz w:val="22"/>
          <w:szCs w:val="22"/>
        </w:rPr>
        <w:t xml:space="preserve">-cycle meetings, if you have not filled out that poll, </w:t>
      </w:r>
      <w:r w:rsidRPr="68457DCE" w:rsidR="50CE1E16">
        <w:rPr>
          <w:rFonts w:ascii="Arial" w:hAnsi="Arial"/>
          <w:sz w:val="22"/>
          <w:szCs w:val="22"/>
        </w:rPr>
        <w:t>When</w:t>
      </w:r>
      <w:r w:rsidRPr="68457DCE" w:rsidR="50CE1E16">
        <w:rPr>
          <w:rFonts w:ascii="Arial" w:hAnsi="Arial"/>
          <w:sz w:val="22"/>
          <w:szCs w:val="22"/>
        </w:rPr>
        <w:t xml:space="preserve"> 2 Meet</w:t>
      </w:r>
      <w:r w:rsidRPr="68457DCE" w:rsidR="68457DCE">
        <w:rPr>
          <w:rFonts w:ascii="Arial" w:hAnsi="Arial"/>
          <w:sz w:val="22"/>
          <w:szCs w:val="22"/>
        </w:rPr>
        <w:t xml:space="preserve">, please do so now within the time that we have </w:t>
      </w:r>
      <w:r w:rsidRPr="68457DCE" w:rsidR="68457DCE">
        <w:rPr>
          <w:rFonts w:ascii="Arial" w:hAnsi="Arial"/>
          <w:sz w:val="22"/>
          <w:szCs w:val="22"/>
        </w:rPr>
        <w:t>allocated</w:t>
      </w:r>
      <w:r w:rsidRPr="68457DCE" w:rsidR="68457DCE">
        <w:rPr>
          <w:rFonts w:ascii="Arial" w:hAnsi="Arial"/>
          <w:sz w:val="22"/>
          <w:szCs w:val="22"/>
        </w:rPr>
        <w:t xml:space="preserve"> to us. </w:t>
      </w:r>
      <w:r w:rsidRPr="68457DCE" w:rsidR="68457DCE">
        <w:rPr>
          <w:rFonts w:ascii="Arial" w:hAnsi="Arial"/>
          <w:sz w:val="22"/>
          <w:szCs w:val="22"/>
        </w:rPr>
        <w:t>So</w:t>
      </w:r>
      <w:r w:rsidRPr="68457DCE" w:rsidR="68457DCE">
        <w:rPr>
          <w:rFonts w:ascii="Arial" w:hAnsi="Arial"/>
          <w:sz w:val="22"/>
          <w:szCs w:val="22"/>
        </w:rPr>
        <w:t xml:space="preserve"> we can get hold </w:t>
      </w:r>
      <w:r w:rsidRPr="68457DCE" w:rsidR="68457DCE">
        <w:rPr>
          <w:rFonts w:ascii="Arial" w:hAnsi="Arial"/>
          <w:sz w:val="22"/>
          <w:szCs w:val="22"/>
        </w:rPr>
        <w:t>on</w:t>
      </w:r>
      <w:r w:rsidRPr="68457DCE" w:rsidR="68457DCE">
        <w:rPr>
          <w:rFonts w:ascii="Arial" w:hAnsi="Arial"/>
          <w:sz w:val="22"/>
          <w:szCs w:val="22"/>
        </w:rPr>
        <w:t xml:space="preserve"> the calendar for that. And there are chances that we might not need to use it. But it needs to be on the calendar so that we all have that ability to be able to properly go through these proposals that </w:t>
      </w:r>
      <w:r w:rsidRPr="68457DCE" w:rsidR="68457DCE">
        <w:rPr>
          <w:rFonts w:ascii="Arial" w:hAnsi="Arial"/>
          <w:sz w:val="22"/>
          <w:szCs w:val="22"/>
        </w:rPr>
        <w:t>we're</w:t>
      </w:r>
      <w:r w:rsidRPr="68457DCE" w:rsidR="68457DCE">
        <w:rPr>
          <w:rFonts w:ascii="Arial" w:hAnsi="Arial"/>
          <w:sz w:val="22"/>
          <w:szCs w:val="22"/>
        </w:rPr>
        <w:t xml:space="preserve"> getting. I would imagine on the p</w:t>
      </w:r>
      <w:r w:rsidRPr="68457DCE" w:rsidR="29FE0EA8">
        <w:rPr>
          <w:rFonts w:ascii="Arial" w:hAnsi="Arial"/>
          <w:sz w:val="22"/>
          <w:szCs w:val="22"/>
        </w:rPr>
        <w:t xml:space="preserve">ace </w:t>
      </w:r>
      <w:r w:rsidRPr="68457DCE" w:rsidR="68457DCE">
        <w:rPr>
          <w:rFonts w:ascii="Arial" w:hAnsi="Arial"/>
          <w:sz w:val="22"/>
          <w:szCs w:val="22"/>
        </w:rPr>
        <w:t xml:space="preserve">that </w:t>
      </w:r>
      <w:r w:rsidRPr="68457DCE" w:rsidR="68457DCE">
        <w:rPr>
          <w:rFonts w:ascii="Arial" w:hAnsi="Arial"/>
          <w:sz w:val="22"/>
          <w:szCs w:val="22"/>
        </w:rPr>
        <w:t>we're</w:t>
      </w:r>
      <w:r w:rsidRPr="68457DCE" w:rsidR="68457DCE">
        <w:rPr>
          <w:rFonts w:ascii="Arial" w:hAnsi="Arial"/>
          <w:sz w:val="22"/>
          <w:szCs w:val="22"/>
        </w:rPr>
        <w:t xml:space="preserve"> at, it would </w:t>
      </w:r>
      <w:r w:rsidRPr="68457DCE" w:rsidR="68457DCE">
        <w:rPr>
          <w:rFonts w:ascii="Arial" w:hAnsi="Arial"/>
          <w:sz w:val="22"/>
          <w:szCs w:val="22"/>
        </w:rPr>
        <w:t>probably be</w:t>
      </w:r>
      <w:r w:rsidRPr="68457DCE" w:rsidR="68457DCE">
        <w:rPr>
          <w:rFonts w:ascii="Arial" w:hAnsi="Arial"/>
          <w:sz w:val="22"/>
          <w:szCs w:val="22"/>
        </w:rPr>
        <w:t xml:space="preserve"> maybe </w:t>
      </w:r>
      <w:r w:rsidRPr="68457DCE" w:rsidR="68457DCE">
        <w:rPr>
          <w:rFonts w:ascii="Arial" w:hAnsi="Arial"/>
          <w:sz w:val="22"/>
          <w:szCs w:val="22"/>
        </w:rPr>
        <w:t>one off</w:t>
      </w:r>
      <w:r w:rsidRPr="68457DCE" w:rsidR="68457DCE">
        <w:rPr>
          <w:rFonts w:ascii="Arial" w:hAnsi="Arial"/>
          <w:sz w:val="22"/>
          <w:szCs w:val="22"/>
        </w:rPr>
        <w:t xml:space="preserve"> cycle meeting, and I </w:t>
      </w:r>
      <w:r w:rsidRPr="68457DCE" w:rsidR="68457DCE">
        <w:rPr>
          <w:rFonts w:ascii="Arial" w:hAnsi="Arial"/>
          <w:sz w:val="22"/>
          <w:szCs w:val="22"/>
        </w:rPr>
        <w:t>don't</w:t>
      </w:r>
      <w:r w:rsidRPr="68457DCE" w:rsidR="68457DCE">
        <w:rPr>
          <w:rFonts w:ascii="Arial" w:hAnsi="Arial"/>
          <w:sz w:val="22"/>
          <w:szCs w:val="22"/>
        </w:rPr>
        <w:t xml:space="preserve"> want to guarantee that, but I will say that it might be </w:t>
      </w:r>
      <w:r w:rsidRPr="68457DCE" w:rsidR="68457DCE">
        <w:rPr>
          <w:rFonts w:ascii="Arial" w:hAnsi="Arial"/>
          <w:sz w:val="22"/>
          <w:szCs w:val="22"/>
        </w:rPr>
        <w:t>limited that</w:t>
      </w:r>
      <w:r w:rsidRPr="68457DCE" w:rsidR="68457DCE">
        <w:rPr>
          <w:rFonts w:ascii="Arial" w:hAnsi="Arial"/>
          <w:sz w:val="22"/>
          <w:szCs w:val="22"/>
        </w:rPr>
        <w:t xml:space="preserve"> we might be thinking.</w:t>
      </w:r>
    </w:p>
    <w:p xmlns:wp14="http://schemas.microsoft.com/office/word/2010/wordml" w14:paraId="65F9C3DC" wp14:textId="77777777">
      <w:pPr>
        <w:spacing w:after="0"/>
      </w:pPr>
    </w:p>
    <w:p xmlns:wp14="http://schemas.microsoft.com/office/word/2010/wordml" w14:paraId="0338D942" wp14:textId="77777777">
      <w:pPr>
        <w:spacing w:after="0"/>
      </w:pPr>
      <w:r>
        <w:rPr>
          <w:rFonts w:ascii="Arial" w:hAnsi="Arial"/>
          <w:color w:val="5D7284"/>
          <w:sz w:val="22"/>
        </w:rPr>
        <w:t>42:19</w:t>
      </w:r>
    </w:p>
    <w:p xmlns:wp14="http://schemas.microsoft.com/office/word/2010/wordml" w:rsidP="68457DCE" w14:paraId="078B2CF9" wp14:textId="2BF2EFF2">
      <w:pPr>
        <w:spacing w:after="0"/>
        <w:rPr>
          <w:rFonts w:ascii="Arial" w:hAnsi="Arial"/>
          <w:b w:val="1"/>
          <w:bCs w:val="1"/>
          <w:sz w:val="22"/>
          <w:szCs w:val="22"/>
        </w:rPr>
      </w:pPr>
      <w:r w:rsidRPr="68457DCE" w:rsidR="5F3D3528">
        <w:rPr>
          <w:rFonts w:ascii="Arial" w:hAnsi="Arial"/>
          <w:b w:val="1"/>
          <w:bCs w:val="1"/>
          <w:sz w:val="22"/>
          <w:szCs w:val="22"/>
        </w:rPr>
        <w:t>CAE Alexander:</w:t>
      </w:r>
    </w:p>
    <w:p xmlns:wp14="http://schemas.microsoft.com/office/word/2010/wordml" w:rsidP="68457DCE" w14:paraId="0699140D" wp14:textId="07DA0837">
      <w:pPr>
        <w:spacing w:after="0"/>
        <w:rPr>
          <w:rFonts w:ascii="Arial" w:hAnsi="Arial"/>
          <w:sz w:val="22"/>
          <w:szCs w:val="22"/>
        </w:rPr>
      </w:pPr>
      <w:r w:rsidRPr="68457DCE" w:rsidR="68457DCE">
        <w:rPr>
          <w:rFonts w:ascii="Arial" w:hAnsi="Arial"/>
          <w:sz w:val="22"/>
          <w:szCs w:val="22"/>
        </w:rPr>
        <w:t xml:space="preserve">And then the </w:t>
      </w:r>
      <w:r w:rsidRPr="68457DCE" w:rsidR="174E7D9E">
        <w:rPr>
          <w:rFonts w:ascii="Arial" w:hAnsi="Arial"/>
          <w:sz w:val="22"/>
          <w:szCs w:val="22"/>
        </w:rPr>
        <w:t xml:space="preserve">hold </w:t>
      </w:r>
      <w:r w:rsidRPr="68457DCE" w:rsidR="68457DCE">
        <w:rPr>
          <w:rFonts w:ascii="Arial" w:hAnsi="Arial"/>
          <w:sz w:val="22"/>
          <w:szCs w:val="22"/>
        </w:rPr>
        <w:t xml:space="preserve">for that was scheduled for April 18. </w:t>
      </w:r>
      <w:r w:rsidRPr="68457DCE" w:rsidR="68457DCE">
        <w:rPr>
          <w:rFonts w:ascii="Arial" w:hAnsi="Arial"/>
          <w:sz w:val="22"/>
          <w:szCs w:val="22"/>
        </w:rPr>
        <w:t>That's</w:t>
      </w:r>
      <w:r w:rsidRPr="68457DCE" w:rsidR="68457DCE">
        <w:rPr>
          <w:rFonts w:ascii="Arial" w:hAnsi="Arial"/>
          <w:sz w:val="22"/>
          <w:szCs w:val="22"/>
        </w:rPr>
        <w:t xml:space="preserve"> a Thursday from </w:t>
      </w:r>
      <w:r w:rsidRPr="68457DCE" w:rsidR="5EABC075">
        <w:rPr>
          <w:rFonts w:ascii="Arial" w:hAnsi="Arial"/>
          <w:sz w:val="22"/>
          <w:szCs w:val="22"/>
        </w:rPr>
        <w:t>7-</w:t>
      </w:r>
      <w:r w:rsidRPr="68457DCE" w:rsidR="68457DCE">
        <w:rPr>
          <w:rFonts w:ascii="Arial" w:hAnsi="Arial"/>
          <w:sz w:val="22"/>
          <w:szCs w:val="22"/>
        </w:rPr>
        <w:t>9pm. That was the day that most individuals were available</w:t>
      </w:r>
      <w:r w:rsidRPr="68457DCE" w:rsidR="05EECF7D">
        <w:rPr>
          <w:rFonts w:ascii="Arial" w:hAnsi="Arial"/>
          <w:sz w:val="22"/>
          <w:szCs w:val="22"/>
        </w:rPr>
        <w:t>. T</w:t>
      </w:r>
      <w:r w:rsidRPr="68457DCE" w:rsidR="68457DCE">
        <w:rPr>
          <w:rFonts w:ascii="Arial" w:hAnsi="Arial"/>
          <w:sz w:val="22"/>
          <w:szCs w:val="22"/>
        </w:rPr>
        <w:t xml:space="preserve">o those of you who did not fill out the </w:t>
      </w:r>
      <w:r w:rsidRPr="68457DCE" w:rsidR="532CE11C">
        <w:rPr>
          <w:rFonts w:ascii="Arial" w:hAnsi="Arial"/>
          <w:sz w:val="22"/>
          <w:szCs w:val="22"/>
        </w:rPr>
        <w:t xml:space="preserve">When 2 Meet, </w:t>
      </w:r>
      <w:r w:rsidRPr="68457DCE" w:rsidR="68457DCE">
        <w:rPr>
          <w:rFonts w:ascii="Arial" w:hAnsi="Arial"/>
          <w:sz w:val="22"/>
          <w:szCs w:val="22"/>
        </w:rPr>
        <w:t>see the calendar invite in Outlook.</w:t>
      </w:r>
    </w:p>
    <w:p xmlns:wp14="http://schemas.microsoft.com/office/word/2010/wordml" w14:paraId="5023141B" wp14:textId="77777777">
      <w:pPr>
        <w:spacing w:after="0"/>
      </w:pPr>
    </w:p>
    <w:p xmlns:wp14="http://schemas.microsoft.com/office/word/2010/wordml" w14:paraId="7AA850DC" wp14:textId="77777777">
      <w:pPr>
        <w:spacing w:after="0"/>
      </w:pPr>
      <w:r>
        <w:rPr>
          <w:rFonts w:ascii="Arial" w:hAnsi="Arial"/>
          <w:color w:val="5D7284"/>
          <w:sz w:val="22"/>
        </w:rPr>
        <w:t>42:41</w:t>
      </w:r>
    </w:p>
    <w:p xmlns:wp14="http://schemas.microsoft.com/office/word/2010/wordml" w:rsidP="68457DCE" w14:paraId="4B2FC2D8" wp14:textId="641CD89D">
      <w:pPr>
        <w:spacing w:after="0"/>
        <w:rPr>
          <w:rFonts w:ascii="Arial" w:hAnsi="Arial"/>
          <w:b w:val="1"/>
          <w:bCs w:val="1"/>
          <w:sz w:val="22"/>
          <w:szCs w:val="22"/>
        </w:rPr>
      </w:pPr>
      <w:r w:rsidRPr="68457DCE" w:rsidR="164BCC97">
        <w:rPr>
          <w:rFonts w:ascii="Arial" w:hAnsi="Arial"/>
          <w:b w:val="1"/>
          <w:bCs w:val="1"/>
          <w:sz w:val="22"/>
          <w:szCs w:val="22"/>
        </w:rPr>
        <w:t>Chair Rodriguez:</w:t>
      </w:r>
    </w:p>
    <w:p xmlns:wp14="http://schemas.microsoft.com/office/word/2010/wordml" w:rsidP="68457DCE" w14:paraId="149E2CBE" wp14:textId="6A5B7FEA">
      <w:pPr>
        <w:spacing w:after="0"/>
        <w:rPr>
          <w:rFonts w:ascii="Arial" w:hAnsi="Arial"/>
          <w:sz w:val="22"/>
          <w:szCs w:val="22"/>
        </w:rPr>
      </w:pPr>
      <w:r w:rsidRPr="68457DCE" w:rsidR="68457DCE">
        <w:rPr>
          <w:rFonts w:ascii="Arial" w:hAnsi="Arial"/>
          <w:sz w:val="22"/>
          <w:szCs w:val="22"/>
        </w:rPr>
        <w:t>W</w:t>
      </w:r>
      <w:r w:rsidRPr="68457DCE" w:rsidR="6B592976">
        <w:rPr>
          <w:rFonts w:ascii="Arial" w:hAnsi="Arial"/>
          <w:sz w:val="22"/>
          <w:szCs w:val="22"/>
        </w:rPr>
        <w:t>e’ll</w:t>
      </w:r>
      <w:r w:rsidRPr="68457DCE" w:rsidR="6B592976">
        <w:rPr>
          <w:rFonts w:ascii="Arial" w:hAnsi="Arial"/>
          <w:sz w:val="22"/>
          <w:szCs w:val="22"/>
        </w:rPr>
        <w:t xml:space="preserve"> get </w:t>
      </w:r>
      <w:r w:rsidRPr="68457DCE" w:rsidR="68457DCE">
        <w:rPr>
          <w:rFonts w:ascii="Arial" w:hAnsi="Arial"/>
          <w:sz w:val="22"/>
          <w:szCs w:val="22"/>
        </w:rPr>
        <w:t>dinner</w:t>
      </w:r>
      <w:r w:rsidRPr="68457DCE" w:rsidR="5A377339">
        <w:rPr>
          <w:rFonts w:ascii="Arial" w:hAnsi="Arial"/>
          <w:sz w:val="22"/>
          <w:szCs w:val="22"/>
        </w:rPr>
        <w:t xml:space="preserve"> or something. </w:t>
      </w:r>
      <w:r w:rsidRPr="68457DCE" w:rsidR="68457DCE">
        <w:rPr>
          <w:rFonts w:ascii="Arial" w:hAnsi="Arial"/>
          <w:sz w:val="22"/>
          <w:szCs w:val="22"/>
        </w:rPr>
        <w:t xml:space="preserve">Any other questions? Okay. </w:t>
      </w:r>
      <w:r w:rsidRPr="68457DCE" w:rsidR="68457DCE">
        <w:rPr>
          <w:rFonts w:ascii="Arial" w:hAnsi="Arial"/>
          <w:sz w:val="22"/>
          <w:szCs w:val="22"/>
        </w:rPr>
        <w:t xml:space="preserve">That being said, </w:t>
      </w:r>
      <w:r w:rsidRPr="68457DCE" w:rsidR="43F04D83">
        <w:rPr>
          <w:rFonts w:ascii="Arial" w:hAnsi="Arial"/>
          <w:sz w:val="22"/>
          <w:szCs w:val="22"/>
        </w:rPr>
        <w:t>w</w:t>
      </w:r>
      <w:r w:rsidRPr="68457DCE" w:rsidR="68457DCE">
        <w:rPr>
          <w:rFonts w:ascii="Arial" w:hAnsi="Arial"/>
          <w:sz w:val="22"/>
          <w:szCs w:val="22"/>
        </w:rPr>
        <w:t>e'll</w:t>
      </w:r>
      <w:r w:rsidRPr="68457DCE" w:rsidR="68457DCE">
        <w:rPr>
          <w:rFonts w:ascii="Arial" w:hAnsi="Arial"/>
          <w:sz w:val="22"/>
          <w:szCs w:val="22"/>
        </w:rPr>
        <w:t xml:space="preserve"> now move into line item eight of </w:t>
      </w:r>
      <w:r w:rsidRPr="68457DCE" w:rsidR="68457DCE">
        <w:rPr>
          <w:rFonts w:ascii="Arial" w:hAnsi="Arial"/>
          <w:sz w:val="22"/>
          <w:szCs w:val="22"/>
        </w:rPr>
        <w:t>executive</w:t>
      </w:r>
      <w:r w:rsidRPr="68457DCE" w:rsidR="68457DCE">
        <w:rPr>
          <w:rFonts w:ascii="Arial" w:hAnsi="Arial"/>
          <w:sz w:val="22"/>
          <w:szCs w:val="22"/>
        </w:rPr>
        <w:t xml:space="preserve"> committee reports.</w:t>
      </w:r>
      <w:r w:rsidRPr="68457DCE" w:rsidR="7F0A5324">
        <w:rPr>
          <w:rFonts w:ascii="Arial" w:hAnsi="Arial"/>
          <w:sz w:val="22"/>
          <w:szCs w:val="22"/>
        </w:rPr>
        <w:t xml:space="preserve"> Vice Chair Chandler.</w:t>
      </w:r>
    </w:p>
    <w:p xmlns:wp14="http://schemas.microsoft.com/office/word/2010/wordml" w14:paraId="562C75D1" wp14:textId="77777777">
      <w:pPr>
        <w:spacing w:after="0"/>
      </w:pPr>
    </w:p>
    <w:p xmlns:wp14="http://schemas.microsoft.com/office/word/2010/wordml" w14:paraId="30C97E5A" wp14:textId="77777777">
      <w:pPr>
        <w:spacing w:after="0"/>
      </w:pPr>
      <w:r>
        <w:rPr>
          <w:rFonts w:ascii="Arial" w:hAnsi="Arial"/>
          <w:color w:val="5D7284"/>
          <w:sz w:val="22"/>
        </w:rPr>
        <w:t>43:06</w:t>
      </w:r>
    </w:p>
    <w:p xmlns:wp14="http://schemas.microsoft.com/office/word/2010/wordml" w:rsidP="68457DCE" w14:paraId="3AE55357" wp14:textId="624AEF9F">
      <w:pPr>
        <w:spacing w:after="0"/>
        <w:rPr>
          <w:rFonts w:ascii="Arial" w:hAnsi="Arial"/>
          <w:b w:val="1"/>
          <w:bCs w:val="1"/>
          <w:sz w:val="22"/>
          <w:szCs w:val="22"/>
        </w:rPr>
      </w:pPr>
      <w:r w:rsidRPr="68457DCE" w:rsidR="3DDE6F47">
        <w:rPr>
          <w:rFonts w:ascii="Arial" w:hAnsi="Arial"/>
          <w:b w:val="1"/>
          <w:bCs w:val="1"/>
          <w:sz w:val="22"/>
          <w:szCs w:val="22"/>
        </w:rPr>
        <w:t>VC Chandler:</w:t>
      </w:r>
    </w:p>
    <w:p xmlns:wp14="http://schemas.microsoft.com/office/word/2010/wordml" w14:paraId="6E9F4510" wp14:textId="39E00A5C">
      <w:pPr>
        <w:spacing w:after="0"/>
        <w:rPr/>
      </w:pPr>
      <w:r w:rsidRPr="68457DCE" w:rsidR="68457DCE">
        <w:rPr>
          <w:rFonts w:ascii="Arial" w:hAnsi="Arial"/>
          <w:sz w:val="22"/>
          <w:szCs w:val="22"/>
        </w:rPr>
        <w:t xml:space="preserve">I just want to </w:t>
      </w:r>
      <w:r w:rsidRPr="68457DCE" w:rsidR="68457DCE">
        <w:rPr>
          <w:rFonts w:ascii="Arial" w:hAnsi="Arial"/>
          <w:sz w:val="22"/>
          <w:szCs w:val="22"/>
        </w:rPr>
        <w:t>say</w:t>
      </w:r>
      <w:r w:rsidRPr="68457DCE" w:rsidR="68457DCE">
        <w:rPr>
          <w:rFonts w:ascii="Arial" w:hAnsi="Arial"/>
          <w:sz w:val="22"/>
          <w:szCs w:val="22"/>
        </w:rPr>
        <w:t xml:space="preserve"> my appreciation to th</w:t>
      </w:r>
      <w:r w:rsidRPr="68457DCE" w:rsidR="46C29A38">
        <w:rPr>
          <w:rFonts w:ascii="Arial" w:hAnsi="Arial"/>
          <w:sz w:val="22"/>
          <w:szCs w:val="22"/>
        </w:rPr>
        <w:t xml:space="preserve">ose who attended the </w:t>
      </w:r>
      <w:r w:rsidRPr="68457DCE" w:rsidR="68457DCE">
        <w:rPr>
          <w:rFonts w:ascii="Arial" w:hAnsi="Arial"/>
          <w:sz w:val="22"/>
          <w:szCs w:val="22"/>
        </w:rPr>
        <w:t>focus group</w:t>
      </w:r>
      <w:r w:rsidRPr="68457DCE" w:rsidR="795725D3">
        <w:rPr>
          <w:rFonts w:ascii="Arial" w:hAnsi="Arial"/>
          <w:sz w:val="22"/>
          <w:szCs w:val="22"/>
        </w:rPr>
        <w:t xml:space="preserve">. It went </w:t>
      </w:r>
      <w:r w:rsidRPr="68457DCE" w:rsidR="795725D3">
        <w:rPr>
          <w:rFonts w:ascii="Arial" w:hAnsi="Arial"/>
          <w:sz w:val="22"/>
          <w:szCs w:val="22"/>
        </w:rPr>
        <w:t>will</w:t>
      </w:r>
      <w:r w:rsidRPr="68457DCE" w:rsidR="795725D3">
        <w:rPr>
          <w:rFonts w:ascii="Arial" w:hAnsi="Arial"/>
          <w:sz w:val="22"/>
          <w:szCs w:val="22"/>
        </w:rPr>
        <w:t xml:space="preserve"> and they are looking to pursue </w:t>
      </w:r>
      <w:r w:rsidRPr="68457DCE" w:rsidR="68457DCE">
        <w:rPr>
          <w:rFonts w:ascii="Arial" w:hAnsi="Arial"/>
          <w:sz w:val="22"/>
          <w:szCs w:val="22"/>
        </w:rPr>
        <w:t>not in person focus groups and again to share with the rest of the student body</w:t>
      </w:r>
      <w:r w:rsidRPr="68457DCE" w:rsidR="17231D8F">
        <w:rPr>
          <w:rFonts w:ascii="Arial" w:hAnsi="Arial"/>
          <w:sz w:val="22"/>
          <w:szCs w:val="22"/>
        </w:rPr>
        <w:t xml:space="preserve"> to </w:t>
      </w:r>
      <w:r w:rsidRPr="68457DCE" w:rsidR="17231D8F">
        <w:rPr>
          <w:rFonts w:ascii="Arial" w:hAnsi="Arial"/>
          <w:sz w:val="22"/>
          <w:szCs w:val="22"/>
        </w:rPr>
        <w:t>solicit</w:t>
      </w:r>
      <w:r w:rsidRPr="68457DCE" w:rsidR="68457DCE">
        <w:rPr>
          <w:rFonts w:ascii="Arial" w:hAnsi="Arial"/>
          <w:sz w:val="22"/>
          <w:szCs w:val="22"/>
        </w:rPr>
        <w:t xml:space="preserve"> </w:t>
      </w:r>
      <w:r w:rsidRPr="68457DCE" w:rsidR="68457DCE">
        <w:rPr>
          <w:rFonts w:ascii="Arial" w:hAnsi="Arial"/>
          <w:sz w:val="22"/>
          <w:szCs w:val="22"/>
        </w:rPr>
        <w:t xml:space="preserve">feedback. And </w:t>
      </w:r>
      <w:r w:rsidRPr="68457DCE" w:rsidR="68457DCE">
        <w:rPr>
          <w:rFonts w:ascii="Arial" w:hAnsi="Arial"/>
          <w:sz w:val="22"/>
          <w:szCs w:val="22"/>
        </w:rPr>
        <w:t>I think that'd</w:t>
      </w:r>
      <w:r w:rsidRPr="68457DCE" w:rsidR="68457DCE">
        <w:rPr>
          <w:rFonts w:ascii="Arial" w:hAnsi="Arial"/>
          <w:sz w:val="22"/>
          <w:szCs w:val="22"/>
        </w:rPr>
        <w:t xml:space="preserve"> be a worthwhile endeavor.</w:t>
      </w:r>
      <w:r w:rsidRPr="68457DCE" w:rsidR="7284E12F">
        <w:rPr>
          <w:rFonts w:ascii="Arial" w:hAnsi="Arial"/>
          <w:sz w:val="22"/>
          <w:szCs w:val="22"/>
        </w:rPr>
        <w:t xml:space="preserve"> </w:t>
      </w:r>
      <w:r w:rsidRPr="68457DCE" w:rsidR="68457DCE">
        <w:rPr>
          <w:rFonts w:ascii="Arial" w:hAnsi="Arial"/>
          <w:sz w:val="22"/>
          <w:szCs w:val="22"/>
        </w:rPr>
        <w:t>I also appreciate you all for responding to the meeting. All right.</w:t>
      </w:r>
    </w:p>
    <w:p xmlns:wp14="http://schemas.microsoft.com/office/word/2010/wordml" w14:paraId="1A965116" wp14:textId="77777777">
      <w:pPr>
        <w:spacing w:after="0"/>
      </w:pPr>
    </w:p>
    <w:p xmlns:wp14="http://schemas.microsoft.com/office/word/2010/wordml" w14:paraId="3FBE3A3D" wp14:textId="77777777">
      <w:pPr>
        <w:spacing w:after="0"/>
      </w:pPr>
      <w:r>
        <w:rPr>
          <w:rFonts w:ascii="Arial" w:hAnsi="Arial"/>
          <w:color w:val="5D7284"/>
          <w:sz w:val="22"/>
        </w:rPr>
        <w:t>43:40</w:t>
      </w:r>
    </w:p>
    <w:p xmlns:wp14="http://schemas.microsoft.com/office/word/2010/wordml" w:rsidP="68457DCE" w14:paraId="39765E3C" wp14:textId="0BFB1C1F">
      <w:pPr>
        <w:spacing w:after="0"/>
        <w:rPr>
          <w:rFonts w:ascii="Arial" w:hAnsi="Arial"/>
          <w:b w:val="1"/>
          <w:bCs w:val="1"/>
          <w:sz w:val="22"/>
          <w:szCs w:val="22"/>
        </w:rPr>
      </w:pPr>
      <w:r w:rsidRPr="68457DCE" w:rsidR="264DADE1">
        <w:rPr>
          <w:rFonts w:ascii="Arial" w:hAnsi="Arial"/>
          <w:b w:val="1"/>
          <w:bCs w:val="1"/>
          <w:sz w:val="22"/>
          <w:szCs w:val="22"/>
        </w:rPr>
        <w:t>Chair Rodriguez:</w:t>
      </w:r>
    </w:p>
    <w:p xmlns:wp14="http://schemas.microsoft.com/office/word/2010/wordml" w:rsidP="68457DCE" w14:paraId="7DF4E37C" wp14:textId="460D50E7">
      <w:pPr>
        <w:pStyle w:val="Normal"/>
        <w:suppressLineNumbers w:val="0"/>
        <w:bidi w:val="0"/>
        <w:spacing w:before="0" w:beforeAutospacing="off" w:after="0" w:afterAutospacing="off" w:line="276" w:lineRule="auto"/>
        <w:ind w:left="0" w:right="0"/>
        <w:jc w:val="left"/>
        <w:rPr/>
      </w:pPr>
      <w:r w:rsidRPr="68457DCE" w:rsidR="68457DCE">
        <w:rPr>
          <w:rFonts w:ascii="Arial" w:hAnsi="Arial"/>
          <w:sz w:val="22"/>
          <w:szCs w:val="22"/>
        </w:rPr>
        <w:t xml:space="preserve">Are there any questions for Vice Chair </w:t>
      </w:r>
      <w:r w:rsidRPr="68457DCE" w:rsidR="2A35D44E">
        <w:rPr>
          <w:rFonts w:ascii="Arial" w:hAnsi="Arial"/>
          <w:sz w:val="22"/>
          <w:szCs w:val="22"/>
        </w:rPr>
        <w:t>Chandler</w:t>
      </w:r>
      <w:r w:rsidRPr="68457DCE" w:rsidR="68457DCE">
        <w:rPr>
          <w:rFonts w:ascii="Arial" w:hAnsi="Arial"/>
          <w:sz w:val="22"/>
          <w:szCs w:val="22"/>
        </w:rPr>
        <w:t xml:space="preserve">? Seeing no questions for Vice Chair Chandler and seeing no further questions for the executive committee. We will now move into line item </w:t>
      </w:r>
      <w:r w:rsidRPr="68457DCE" w:rsidR="68457DCE">
        <w:rPr>
          <w:rFonts w:ascii="Arial" w:hAnsi="Arial"/>
          <w:sz w:val="22"/>
          <w:szCs w:val="22"/>
        </w:rPr>
        <w:t>nine</w:t>
      </w:r>
      <w:r w:rsidRPr="68457DCE" w:rsidR="68457DCE">
        <w:rPr>
          <w:rFonts w:ascii="Arial" w:hAnsi="Arial"/>
          <w:sz w:val="22"/>
          <w:szCs w:val="22"/>
        </w:rPr>
        <w:t xml:space="preserve"> no comments for the good of the order. Are there any comments for the good of the order? See no comments for the good of the order will now move into line item 10 of closing Roll Call Mr. Chandler. We will begin.</w:t>
      </w:r>
    </w:p>
    <w:p w:rsidR="68457DCE" w:rsidP="68457DCE" w:rsidRDefault="68457DCE" w14:paraId="5D8CEE48" w14:textId="62C02B66">
      <w:pPr>
        <w:pStyle w:val="Normal"/>
        <w:suppressLineNumbers w:val="0"/>
        <w:bidi w:val="0"/>
        <w:spacing w:before="0" w:beforeAutospacing="off" w:after="0" w:afterAutospacing="off" w:line="276" w:lineRule="auto"/>
        <w:ind w:left="0" w:right="0"/>
        <w:jc w:val="left"/>
        <w:rPr>
          <w:rFonts w:ascii="Arial" w:hAnsi="Arial"/>
          <w:sz w:val="22"/>
          <w:szCs w:val="22"/>
        </w:rPr>
      </w:pPr>
    </w:p>
    <w:p w:rsidR="65A7F069" w:rsidP="68457DCE" w:rsidRDefault="65A7F069" w14:paraId="2BB4AE87" w14:textId="6E2FC1C6">
      <w:pPr>
        <w:pStyle w:val="Normal"/>
        <w:suppressLineNumbers w:val="0"/>
        <w:bidi w:val="0"/>
        <w:spacing w:before="0" w:beforeAutospacing="off" w:after="0" w:afterAutospacing="off" w:line="276" w:lineRule="auto"/>
        <w:ind w:left="0" w:right="0"/>
        <w:jc w:val="left"/>
        <w:rPr>
          <w:rFonts w:ascii="Arial" w:hAnsi="Arial"/>
          <w:sz w:val="22"/>
          <w:szCs w:val="22"/>
        </w:rPr>
      </w:pPr>
      <w:r w:rsidRPr="68457DCE" w:rsidR="65A7F069">
        <w:rPr>
          <w:rFonts w:ascii="Arial" w:hAnsi="Arial"/>
          <w:sz w:val="22"/>
          <w:szCs w:val="22"/>
        </w:rPr>
        <w:t xml:space="preserve">*Roll call attendance is </w:t>
      </w:r>
      <w:r w:rsidRPr="68457DCE" w:rsidR="65A7F069">
        <w:rPr>
          <w:rFonts w:ascii="Arial" w:hAnsi="Arial"/>
          <w:sz w:val="22"/>
          <w:szCs w:val="22"/>
        </w:rPr>
        <w:t>taken</w:t>
      </w:r>
      <w:r w:rsidRPr="68457DCE" w:rsidR="65A7F069">
        <w:rPr>
          <w:rFonts w:ascii="Arial" w:hAnsi="Arial"/>
          <w:sz w:val="22"/>
          <w:szCs w:val="22"/>
        </w:rPr>
        <w:t xml:space="preserve"> and quorum is kept.*</w:t>
      </w:r>
    </w:p>
    <w:p w:rsidR="68457DCE" w:rsidP="68457DCE" w:rsidRDefault="68457DCE" w14:paraId="45C1B687" w14:textId="71145176">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68457DCE" w14:paraId="6350D07D" wp14:textId="7663F941">
      <w:pPr>
        <w:spacing w:after="0"/>
        <w:rPr>
          <w:rFonts w:ascii="Arial" w:hAnsi="Arial"/>
          <w:b w:val="1"/>
          <w:bCs w:val="1"/>
          <w:sz w:val="22"/>
          <w:szCs w:val="22"/>
        </w:rPr>
      </w:pPr>
      <w:r w:rsidRPr="68457DCE" w:rsidR="65A7F069">
        <w:rPr>
          <w:rFonts w:ascii="Arial" w:hAnsi="Arial"/>
          <w:b w:val="1"/>
          <w:bCs w:val="1"/>
          <w:sz w:val="22"/>
          <w:szCs w:val="22"/>
        </w:rPr>
        <w:t>Chair Rodriguez:</w:t>
      </w:r>
    </w:p>
    <w:p xmlns:wp14="http://schemas.microsoft.com/office/word/2010/wordml" w:rsidP="68457DCE" w14:paraId="4B050CA5" wp14:textId="66E775F7">
      <w:pPr>
        <w:spacing w:after="0"/>
        <w:rPr>
          <w:rFonts w:ascii="Arial" w:hAnsi="Arial"/>
          <w:sz w:val="22"/>
          <w:szCs w:val="22"/>
        </w:rPr>
      </w:pPr>
      <w:r w:rsidRPr="68457DCE" w:rsidR="65A7F069">
        <w:rPr>
          <w:rFonts w:ascii="Arial" w:hAnsi="Arial"/>
          <w:sz w:val="22"/>
          <w:szCs w:val="22"/>
        </w:rPr>
        <w:t>I</w:t>
      </w:r>
      <w:r w:rsidRPr="68457DCE" w:rsidR="68457DCE">
        <w:rPr>
          <w:rFonts w:ascii="Arial" w:hAnsi="Arial"/>
          <w:sz w:val="22"/>
          <w:szCs w:val="22"/>
        </w:rPr>
        <w:t>s</w:t>
      </w:r>
      <w:r w:rsidRPr="68457DCE" w:rsidR="68457DCE">
        <w:rPr>
          <w:rFonts w:ascii="Arial" w:hAnsi="Arial"/>
          <w:sz w:val="22"/>
          <w:szCs w:val="22"/>
        </w:rPr>
        <w:t xml:space="preserve"> there anyone's name who has not been called</w:t>
      </w:r>
      <w:r w:rsidRPr="68457DCE" w:rsidR="5DAE6B5A">
        <w:rPr>
          <w:rFonts w:ascii="Arial" w:hAnsi="Arial"/>
          <w:sz w:val="22"/>
          <w:szCs w:val="22"/>
        </w:rPr>
        <w:t xml:space="preserve">? </w:t>
      </w:r>
      <w:r w:rsidRPr="68457DCE" w:rsidR="68457DCE">
        <w:rPr>
          <w:rFonts w:ascii="Arial" w:hAnsi="Arial"/>
          <w:sz w:val="22"/>
          <w:szCs w:val="22"/>
        </w:rPr>
        <w:t xml:space="preserve">Seeing that everyone's name has been called I </w:t>
      </w:r>
      <w:r w:rsidRPr="68457DCE" w:rsidR="6B29EA55">
        <w:rPr>
          <w:rFonts w:ascii="Arial" w:hAnsi="Arial"/>
          <w:sz w:val="22"/>
          <w:szCs w:val="22"/>
        </w:rPr>
        <w:t>adjourn</w:t>
      </w:r>
      <w:r w:rsidRPr="68457DCE" w:rsidR="68457DCE">
        <w:rPr>
          <w:rFonts w:ascii="Arial" w:hAnsi="Arial"/>
          <w:sz w:val="22"/>
          <w:szCs w:val="22"/>
        </w:rPr>
        <w:t xml:space="preserve"> this Friday, April 5 meeting at 10:06am. I hope you all have a fantastic rest of your day and enjoy your weekends. Bye</w:t>
      </w:r>
      <w:r w:rsidRPr="68457DCE" w:rsidR="0084A0A4">
        <w:rPr>
          <w:rFonts w:ascii="Arial" w:hAnsi="Arial"/>
          <w:sz w:val="22"/>
          <w:szCs w:val="22"/>
        </w:rPr>
        <w:t>.</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244" w:rsidRDefault="00ED3244" w14:paraId="521FEF6E" w14:textId="77777777">
      <w:pPr>
        <w:spacing w:after="0" w:line="240" w:lineRule="auto"/>
      </w:pPr>
      <w:r>
        <w:separator/>
      </w:r>
    </w:p>
  </w:endnote>
  <w:endnote w:type="continuationSeparator" w:id="0">
    <w:p w:rsidR="00ED3244" w:rsidRDefault="00ED3244" w14:paraId="32C866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1216B9" w:rsidP="00A73672" w:rsidRDefault="001216B9" w14:paraId="5B49F2F0" w14:textId="0D664EC5">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P="00A73672" w:rsidRDefault="001216B9" w14:paraId="17BA4339" w14:textId="3F160B4F">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14:paraId="750DD3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Fonts w:ascii="Arial" w:hAnsi="Arial" w:cs="Arial"/>
      </w:rPr>
    </w:sdtEndPr>
    <w:sdtContent>
      <w:p w:rsidRPr="009C3AF0" w:rsidR="001216B9" w:rsidP="00A73672" w:rsidRDefault="001216B9" w14:paraId="414BB7FC" w14:textId="3CBEBC9E">
        <w:pPr>
          <w:pStyle w:val="Footer"/>
          <w:framePr w:wrap="none" w:hAnchor="margin" w:vAnchor="text"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Pr="009C3AF0" w:rsidR="00930F33" w:rsidRDefault="001216B9" w14:paraId="1A7AEB9B" w14:textId="37CC26BC">
    <w:pPr>
      <w:pStyle w:val="Footer"/>
      <w:rPr>
        <w:rFonts w:ascii="Arial" w:hAnsi="Arial" w:cs="Arial"/>
        <w:color w:val="BFBFBF" w:themeColor="background1" w:themeShade="BF"/>
      </w:rPr>
    </w:pPr>
    <w:r w:rsidRPr="009C3AF0">
      <w:rPr>
        <w:rFonts w:ascii="Arial" w:hAnsi="Arial" w:cs="Arial"/>
        <w:color w:val="BFBFBF" w:themeColor="background1" w:themeShade="BF"/>
      </w:rPr>
      <w:ptab w:alignment="center" w:relativeTo="margin" w:leader="none"/>
    </w:r>
    <w:r w:rsidRPr="009C3AF0">
      <w:rPr>
        <w:rFonts w:ascii="Arial" w:hAnsi="Arial" w:cs="Arial"/>
        <w:color w:val="BFBFBF" w:themeColor="background1" w:themeShade="BF"/>
      </w:rPr>
      <w:ptab w:alignment="right" w:relativeTo="margin" w:leader="none"/>
    </w:r>
    <w:r w:rsidRPr="009C3AF0">
      <w:rPr>
        <w:rFonts w:ascii="Arial" w:hAnsi="Arial" w:cs="Arial"/>
        <w:color w:val="BFBFBF" w:themeColor="background1" w:themeShade="BF"/>
      </w:rPr>
      <w:t xml:space="preserve">Transcribed by </w:t>
    </w:r>
    <w:hyperlink w:history="1" r:id="rId1">
      <w:r w:rsidRPr="006E2A8C">
        <w:rPr>
          <w:rStyle w:val="Hyperlink"/>
          <w:rFonts w:ascii="Arial" w:hAnsi="Arial" w:cs="Arial"/>
        </w:rPr>
        <w:t>https://otter.ai</w:t>
      </w:r>
    </w:hyperlink>
    <w:bookmarkStart w:name="_GoBack" w:id="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76B6D5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244" w:rsidRDefault="00ED3244" w14:paraId="168FD58C" w14:textId="77777777">
      <w:pPr>
        <w:spacing w:after="0" w:line="240" w:lineRule="auto"/>
      </w:pPr>
      <w:r>
        <w:separator/>
      </w:r>
    </w:p>
  </w:footnote>
  <w:footnote w:type="continuationSeparator" w:id="0">
    <w:p w:rsidR="00ED3244" w:rsidRDefault="00ED3244" w14:paraId="4B6704B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37B25E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33F039F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139622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hint="default" w:ascii="Symbol" w:hAnsi="Symbol"/>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hint="default" w:ascii="Symbol" w:hAnsi="Symbol"/>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val="bestFit" w:percent="199"/>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84A0A4"/>
    <w:rsid w:val="00930F33"/>
    <w:rsid w:val="009C3AF0"/>
    <w:rsid w:val="00A12EE5"/>
    <w:rsid w:val="00AA1D8D"/>
    <w:rsid w:val="00B47730"/>
    <w:rsid w:val="00BA4C2B"/>
    <w:rsid w:val="00BD0140"/>
    <w:rsid w:val="00C24502"/>
    <w:rsid w:val="00CB0664"/>
    <w:rsid w:val="00D57E81"/>
    <w:rsid w:val="00ED3244"/>
    <w:rsid w:val="00F6F2BC"/>
    <w:rsid w:val="00FC693F"/>
    <w:rsid w:val="01069949"/>
    <w:rsid w:val="01132915"/>
    <w:rsid w:val="015F0DBA"/>
    <w:rsid w:val="01A05728"/>
    <w:rsid w:val="02B2FD2F"/>
    <w:rsid w:val="0331E4DD"/>
    <w:rsid w:val="03DB4C74"/>
    <w:rsid w:val="0425E43E"/>
    <w:rsid w:val="05BC21C9"/>
    <w:rsid w:val="05D57EF1"/>
    <w:rsid w:val="05EECF7D"/>
    <w:rsid w:val="064045C8"/>
    <w:rsid w:val="0682EA6A"/>
    <w:rsid w:val="0690F0D4"/>
    <w:rsid w:val="06B64CF3"/>
    <w:rsid w:val="06BB6462"/>
    <w:rsid w:val="076B44A1"/>
    <w:rsid w:val="07FBDBA1"/>
    <w:rsid w:val="081EBACB"/>
    <w:rsid w:val="081F6869"/>
    <w:rsid w:val="086F959E"/>
    <w:rsid w:val="08725766"/>
    <w:rsid w:val="08999CA3"/>
    <w:rsid w:val="08DFF096"/>
    <w:rsid w:val="092F974F"/>
    <w:rsid w:val="0949A027"/>
    <w:rsid w:val="0A13BEBD"/>
    <w:rsid w:val="0A73D332"/>
    <w:rsid w:val="0A7BC0F7"/>
    <w:rsid w:val="0A7BC0F7"/>
    <w:rsid w:val="0ADB40E0"/>
    <w:rsid w:val="0B0547E5"/>
    <w:rsid w:val="0B668065"/>
    <w:rsid w:val="0B832D44"/>
    <w:rsid w:val="0D8BD3A3"/>
    <w:rsid w:val="0D920F68"/>
    <w:rsid w:val="0DD4B40A"/>
    <w:rsid w:val="0E4B57AD"/>
    <w:rsid w:val="0E8DFC4F"/>
    <w:rsid w:val="0EA3AF8F"/>
    <w:rsid w:val="0EBA97B8"/>
    <w:rsid w:val="0EF63004"/>
    <w:rsid w:val="0F1DA3B8"/>
    <w:rsid w:val="0F2DDFC9"/>
    <w:rsid w:val="0F82CA5A"/>
    <w:rsid w:val="0FACD03A"/>
    <w:rsid w:val="102607F1"/>
    <w:rsid w:val="1029CCB0"/>
    <w:rsid w:val="1029CCB0"/>
    <w:rsid w:val="1031BA36"/>
    <w:rsid w:val="104911FC"/>
    <w:rsid w:val="10AA2DCD"/>
    <w:rsid w:val="10C63B62"/>
    <w:rsid w:val="10C9B02A"/>
    <w:rsid w:val="10C9B02A"/>
    <w:rsid w:val="10DCF590"/>
    <w:rsid w:val="10EB027B"/>
    <w:rsid w:val="10EB027B"/>
    <w:rsid w:val="11046746"/>
    <w:rsid w:val="1182F86F"/>
    <w:rsid w:val="11BF7A6C"/>
    <w:rsid w:val="11FA739E"/>
    <w:rsid w:val="124762A5"/>
    <w:rsid w:val="1286D2DC"/>
    <w:rsid w:val="12A8252D"/>
    <w:rsid w:val="131792B8"/>
    <w:rsid w:val="137F6A79"/>
    <w:rsid w:val="13984AAC"/>
    <w:rsid w:val="14455904"/>
    <w:rsid w:val="1592732B"/>
    <w:rsid w:val="15B75EE4"/>
    <w:rsid w:val="15C61B4C"/>
    <w:rsid w:val="15CD3718"/>
    <w:rsid w:val="15D7D869"/>
    <w:rsid w:val="15D7D869"/>
    <w:rsid w:val="16016377"/>
    <w:rsid w:val="1632ADF4"/>
    <w:rsid w:val="164BCC97"/>
    <w:rsid w:val="167C8A6E"/>
    <w:rsid w:val="16859599"/>
    <w:rsid w:val="16AA3FB1"/>
    <w:rsid w:val="16EF66B8"/>
    <w:rsid w:val="17231D8F"/>
    <w:rsid w:val="174E7D9E"/>
    <w:rsid w:val="175188FA"/>
    <w:rsid w:val="175A43FF"/>
    <w:rsid w:val="175A43FF"/>
    <w:rsid w:val="17C95E06"/>
    <w:rsid w:val="1818C3D6"/>
    <w:rsid w:val="18BEA1D0"/>
    <w:rsid w:val="190F792B"/>
    <w:rsid w:val="195ED541"/>
    <w:rsid w:val="19654D96"/>
    <w:rsid w:val="19897D65"/>
    <w:rsid w:val="19E73B41"/>
    <w:rsid w:val="1A709270"/>
    <w:rsid w:val="1AAB498C"/>
    <w:rsid w:val="1AB33712"/>
    <w:rsid w:val="1AC4B95A"/>
    <w:rsid w:val="1ACEF973"/>
    <w:rsid w:val="1B0A14E9"/>
    <w:rsid w:val="1B21E870"/>
    <w:rsid w:val="1B3DE9BF"/>
    <w:rsid w:val="1B4E9586"/>
    <w:rsid w:val="1B90D8BC"/>
    <w:rsid w:val="1BFA947E"/>
    <w:rsid w:val="1C0C62D1"/>
    <w:rsid w:val="1C1E9328"/>
    <w:rsid w:val="1C8B03E6"/>
    <w:rsid w:val="1C92EAE7"/>
    <w:rsid w:val="1CA120DC"/>
    <w:rsid w:val="1D084FB8"/>
    <w:rsid w:val="1D084FB8"/>
    <w:rsid w:val="1D6C2622"/>
    <w:rsid w:val="1D8AEE57"/>
    <w:rsid w:val="1DB4F55C"/>
    <w:rsid w:val="1E2B0D0A"/>
    <w:rsid w:val="1E470E59"/>
    <w:rsid w:val="1E82CDC8"/>
    <w:rsid w:val="1ED0FB6B"/>
    <w:rsid w:val="1EECFD30"/>
    <w:rsid w:val="1EEE4A86"/>
    <w:rsid w:val="1F253834"/>
    <w:rsid w:val="1F79E00C"/>
    <w:rsid w:val="1FC2E2C2"/>
    <w:rsid w:val="2019BED1"/>
    <w:rsid w:val="20FD43F6"/>
    <w:rsid w:val="20FDAD2C"/>
    <w:rsid w:val="210E8D49"/>
    <w:rsid w:val="2124F19B"/>
    <w:rsid w:val="212604A8"/>
    <w:rsid w:val="21421D96"/>
    <w:rsid w:val="217F83FF"/>
    <w:rsid w:val="21B6664E"/>
    <w:rsid w:val="21BA6E8A"/>
    <w:rsid w:val="226F54C7"/>
    <w:rsid w:val="227BA455"/>
    <w:rsid w:val="229CF6A6"/>
    <w:rsid w:val="22A35847"/>
    <w:rsid w:val="22B65B71"/>
    <w:rsid w:val="22B65B71"/>
    <w:rsid w:val="22BE48F7"/>
    <w:rsid w:val="22BF1BB1"/>
    <w:rsid w:val="22F19A4A"/>
    <w:rsid w:val="2315ABB6"/>
    <w:rsid w:val="23448947"/>
    <w:rsid w:val="23B8A4E6"/>
    <w:rsid w:val="23C8B81A"/>
    <w:rsid w:val="24522BD2"/>
    <w:rsid w:val="245A1958"/>
    <w:rsid w:val="245A1958"/>
    <w:rsid w:val="245AB5C0"/>
    <w:rsid w:val="248A9AB2"/>
    <w:rsid w:val="24C8A4B1"/>
    <w:rsid w:val="24E939D6"/>
    <w:rsid w:val="2513619D"/>
    <w:rsid w:val="251DBB47"/>
    <w:rsid w:val="2534B3EE"/>
    <w:rsid w:val="2554E0EA"/>
    <w:rsid w:val="256CA2AF"/>
    <w:rsid w:val="25FF8C8E"/>
    <w:rsid w:val="264DADE1"/>
    <w:rsid w:val="265174D2"/>
    <w:rsid w:val="26B71F84"/>
    <w:rsid w:val="26BE2237"/>
    <w:rsid w:val="26C5D80F"/>
    <w:rsid w:val="2763DA5A"/>
    <w:rsid w:val="2796723B"/>
    <w:rsid w:val="27BBB925"/>
    <w:rsid w:val="27CA290C"/>
    <w:rsid w:val="27E705AF"/>
    <w:rsid w:val="27F43011"/>
    <w:rsid w:val="284B025F"/>
    <w:rsid w:val="28FC524E"/>
    <w:rsid w:val="29828E98"/>
    <w:rsid w:val="298D3920"/>
    <w:rsid w:val="29FE0EA8"/>
    <w:rsid w:val="2A35D44E"/>
    <w:rsid w:val="2A5FDB53"/>
    <w:rsid w:val="2A7DD051"/>
    <w:rsid w:val="2B307579"/>
    <w:rsid w:val="2B3A254B"/>
    <w:rsid w:val="2B642C50"/>
    <w:rsid w:val="2B8A90A7"/>
    <w:rsid w:val="2B8A90A7"/>
    <w:rsid w:val="2B97E327"/>
    <w:rsid w:val="2BD61A6A"/>
    <w:rsid w:val="2C3E7648"/>
    <w:rsid w:val="2C687D4D"/>
    <w:rsid w:val="2CFD2131"/>
    <w:rsid w:val="2D266108"/>
    <w:rsid w:val="2D5477B6"/>
    <w:rsid w:val="2DED7AC9"/>
    <w:rsid w:val="2DF3BEF8"/>
    <w:rsid w:val="2DFE42FD"/>
    <w:rsid w:val="2E4069C6"/>
    <w:rsid w:val="2E84BB62"/>
    <w:rsid w:val="2ED4288F"/>
    <w:rsid w:val="2F0EB3A1"/>
    <w:rsid w:val="2F5A275D"/>
    <w:rsid w:val="2F98864B"/>
    <w:rsid w:val="2FD96A2E"/>
    <w:rsid w:val="3009F55A"/>
    <w:rsid w:val="300C3063"/>
    <w:rsid w:val="302DB75E"/>
    <w:rsid w:val="30363768"/>
    <w:rsid w:val="305E01CA"/>
    <w:rsid w:val="30776695"/>
    <w:rsid w:val="30776695"/>
    <w:rsid w:val="30AD92AB"/>
    <w:rsid w:val="30BD0960"/>
    <w:rsid w:val="30C7AC1B"/>
    <w:rsid w:val="30C9992C"/>
    <w:rsid w:val="30F5F7BE"/>
    <w:rsid w:val="30F5F7BE"/>
    <w:rsid w:val="31174A0F"/>
    <w:rsid w:val="31174A0F"/>
    <w:rsid w:val="31BF577D"/>
    <w:rsid w:val="31D09254"/>
    <w:rsid w:val="31DD837A"/>
    <w:rsid w:val="31E9C1D1"/>
    <w:rsid w:val="323CB0CE"/>
    <w:rsid w:val="3299F213"/>
    <w:rsid w:val="32B31A70"/>
    <w:rsid w:val="334876FF"/>
    <w:rsid w:val="334FA99E"/>
    <w:rsid w:val="3392E394"/>
    <w:rsid w:val="33F8BB41"/>
    <w:rsid w:val="3480BC7F"/>
    <w:rsid w:val="34B4BFFF"/>
    <w:rsid w:val="34F2E66B"/>
    <w:rsid w:val="351C051F"/>
    <w:rsid w:val="353172ED"/>
    <w:rsid w:val="3600B6C8"/>
    <w:rsid w:val="3605CC2F"/>
    <w:rsid w:val="36630A9D"/>
    <w:rsid w:val="36A40377"/>
    <w:rsid w:val="36A40377"/>
    <w:rsid w:val="36D1FAE9"/>
    <w:rsid w:val="36E03403"/>
    <w:rsid w:val="36E6A819"/>
    <w:rsid w:val="36E6A819"/>
    <w:rsid w:val="374F244F"/>
    <w:rsid w:val="375696B3"/>
    <w:rsid w:val="37609F4C"/>
    <w:rsid w:val="37A91C08"/>
    <w:rsid w:val="37DB5B70"/>
    <w:rsid w:val="383FD3D8"/>
    <w:rsid w:val="3847C15E"/>
    <w:rsid w:val="3847C15E"/>
    <w:rsid w:val="384A665C"/>
    <w:rsid w:val="38612629"/>
    <w:rsid w:val="386BE352"/>
    <w:rsid w:val="3882787A"/>
    <w:rsid w:val="38A28D7C"/>
    <w:rsid w:val="38C6513D"/>
    <w:rsid w:val="38D690FC"/>
    <w:rsid w:val="38DFAC6D"/>
    <w:rsid w:val="390109A3"/>
    <w:rsid w:val="39136344"/>
    <w:rsid w:val="39342D6C"/>
    <w:rsid w:val="39354189"/>
    <w:rsid w:val="39712120"/>
    <w:rsid w:val="39DBA439"/>
    <w:rsid w:val="39E391BF"/>
    <w:rsid w:val="39EBBBB3"/>
    <w:rsid w:val="39F86D67"/>
    <w:rsid w:val="3A17B441"/>
    <w:rsid w:val="3A1E48DB"/>
    <w:rsid w:val="3A4B6B1E"/>
    <w:rsid w:val="3A665A61"/>
    <w:rsid w:val="3ADCDFD1"/>
    <w:rsid w:val="3ADF7EA6"/>
    <w:rsid w:val="3B0DBA06"/>
    <w:rsid w:val="3B193635"/>
    <w:rsid w:val="3B2839AA"/>
    <w:rsid w:val="3B4A70A9"/>
    <w:rsid w:val="3B50F3FC"/>
    <w:rsid w:val="3BA0B471"/>
    <w:rsid w:val="3BE130C8"/>
    <w:rsid w:val="3C417391"/>
    <w:rsid w:val="3C4E035D"/>
    <w:rsid w:val="3DD47AC6"/>
    <w:rsid w:val="3DD47AC6"/>
    <w:rsid w:val="3DDE6F47"/>
    <w:rsid w:val="3DE63AE4"/>
    <w:rsid w:val="3E387B59"/>
    <w:rsid w:val="3ED89A71"/>
    <w:rsid w:val="3EEFDA11"/>
    <w:rsid w:val="3FEEC6EA"/>
    <w:rsid w:val="4039AAE6"/>
    <w:rsid w:val="407F8509"/>
    <w:rsid w:val="410C1B88"/>
    <w:rsid w:val="4110F9BC"/>
    <w:rsid w:val="412D6DD9"/>
    <w:rsid w:val="4157E260"/>
    <w:rsid w:val="418520F9"/>
    <w:rsid w:val="4187C752"/>
    <w:rsid w:val="418ED00E"/>
    <w:rsid w:val="420FF5F5"/>
    <w:rsid w:val="4278E95E"/>
    <w:rsid w:val="4288FB38"/>
    <w:rsid w:val="42C93E3A"/>
    <w:rsid w:val="431B5371"/>
    <w:rsid w:val="434D528D"/>
    <w:rsid w:val="43A3D8D0"/>
    <w:rsid w:val="43A3D8D0"/>
    <w:rsid w:val="43ABC656"/>
    <w:rsid w:val="43EB0DF2"/>
    <w:rsid w:val="43F04D83"/>
    <w:rsid w:val="4423381F"/>
    <w:rsid w:val="45084327"/>
    <w:rsid w:val="45264466"/>
    <w:rsid w:val="45264466"/>
    <w:rsid w:val="4560FB82"/>
    <w:rsid w:val="46A84C4B"/>
    <w:rsid w:val="46BA2741"/>
    <w:rsid w:val="46C29A38"/>
    <w:rsid w:val="46E36718"/>
    <w:rsid w:val="46ED9B6B"/>
    <w:rsid w:val="47173C97"/>
    <w:rsid w:val="47F56672"/>
    <w:rsid w:val="480C2598"/>
    <w:rsid w:val="48585FE8"/>
    <w:rsid w:val="487F3779"/>
    <w:rsid w:val="4906A3DB"/>
    <w:rsid w:val="4928FA0E"/>
    <w:rsid w:val="49433161"/>
    <w:rsid w:val="496AA515"/>
    <w:rsid w:val="49818BF3"/>
    <w:rsid w:val="498F721F"/>
    <w:rsid w:val="49BA6EC1"/>
    <w:rsid w:val="49CD7234"/>
    <w:rsid w:val="49E10DF9"/>
    <w:rsid w:val="49EE2598"/>
    <w:rsid w:val="4A74AE61"/>
    <w:rsid w:val="4AC08500"/>
    <w:rsid w:val="4AD1EC3A"/>
    <w:rsid w:val="4AD4501F"/>
    <w:rsid w:val="4AD4501F"/>
    <w:rsid w:val="4AF27695"/>
    <w:rsid w:val="4AF49869"/>
    <w:rsid w:val="4B1C7D9A"/>
    <w:rsid w:val="4BA55723"/>
    <w:rsid w:val="4BB6D83B"/>
    <w:rsid w:val="4BB6D83B"/>
    <w:rsid w:val="4C0C7BC9"/>
    <w:rsid w:val="4C14B785"/>
    <w:rsid w:val="4C2532FD"/>
    <w:rsid w:val="4C83A7D1"/>
    <w:rsid w:val="4C9172D1"/>
    <w:rsid w:val="4D2AE3FE"/>
    <w:rsid w:val="4D4ABB16"/>
    <w:rsid w:val="4D7DD2FB"/>
    <w:rsid w:val="4DF3CC03"/>
    <w:rsid w:val="4E0956AE"/>
    <w:rsid w:val="4E2EBBFD"/>
    <w:rsid w:val="4E79087A"/>
    <w:rsid w:val="4E8C79D9"/>
    <w:rsid w:val="4EEE78FD"/>
    <w:rsid w:val="4F39DD6E"/>
    <w:rsid w:val="4F66C3D7"/>
    <w:rsid w:val="4F744A33"/>
    <w:rsid w:val="4F8E98E5"/>
    <w:rsid w:val="4F8E98E5"/>
    <w:rsid w:val="4FC481AD"/>
    <w:rsid w:val="503C50CA"/>
    <w:rsid w:val="505E1143"/>
    <w:rsid w:val="50610987"/>
    <w:rsid w:val="50610987"/>
    <w:rsid w:val="5086F795"/>
    <w:rsid w:val="509AC3E4"/>
    <w:rsid w:val="50CE1E16"/>
    <w:rsid w:val="50FC8981"/>
    <w:rsid w:val="51269086"/>
    <w:rsid w:val="51502931"/>
    <w:rsid w:val="5153A91D"/>
    <w:rsid w:val="5153A91D"/>
    <w:rsid w:val="51F0130B"/>
    <w:rsid w:val="5204C76E"/>
    <w:rsid w:val="5204C76E"/>
    <w:rsid w:val="521D36D8"/>
    <w:rsid w:val="521E2C39"/>
    <w:rsid w:val="522619BF"/>
    <w:rsid w:val="522619BF"/>
    <w:rsid w:val="526C43DF"/>
    <w:rsid w:val="52813C12"/>
    <w:rsid w:val="52974F38"/>
    <w:rsid w:val="52A9559A"/>
    <w:rsid w:val="532CE11C"/>
    <w:rsid w:val="53347DEC"/>
    <w:rsid w:val="53506844"/>
    <w:rsid w:val="5361A897"/>
    <w:rsid w:val="5369C9FE"/>
    <w:rsid w:val="53957BB7"/>
    <w:rsid w:val="53C1EA20"/>
    <w:rsid w:val="54968CC5"/>
    <w:rsid w:val="54EF0F46"/>
    <w:rsid w:val="552312C6"/>
    <w:rsid w:val="553C6830"/>
    <w:rsid w:val="55819BB1"/>
    <w:rsid w:val="5659A768"/>
    <w:rsid w:val="566C62E5"/>
    <w:rsid w:val="56F19D5C"/>
    <w:rsid w:val="56F19D5C"/>
    <w:rsid w:val="575529D1"/>
    <w:rsid w:val="575CAA55"/>
    <w:rsid w:val="5781AF84"/>
    <w:rsid w:val="582D7638"/>
    <w:rsid w:val="5856A96F"/>
    <w:rsid w:val="587408F2"/>
    <w:rsid w:val="587408F2"/>
    <w:rsid w:val="58B2C265"/>
    <w:rsid w:val="58FF6B65"/>
    <w:rsid w:val="594EA388"/>
    <w:rsid w:val="597247AF"/>
    <w:rsid w:val="599C4EB4"/>
    <w:rsid w:val="5A0FD953"/>
    <w:rsid w:val="5A312BA4"/>
    <w:rsid w:val="5A32BCAE"/>
    <w:rsid w:val="5A377339"/>
    <w:rsid w:val="5AFC4611"/>
    <w:rsid w:val="5B13E7C8"/>
    <w:rsid w:val="5C5293C5"/>
    <w:rsid w:val="5C6A1C38"/>
    <w:rsid w:val="5C6F67A4"/>
    <w:rsid w:val="5C8520ED"/>
    <w:rsid w:val="5C950A43"/>
    <w:rsid w:val="5C99048D"/>
    <w:rsid w:val="5CAD1FAE"/>
    <w:rsid w:val="5CC8E8EC"/>
    <w:rsid w:val="5CCFD431"/>
    <w:rsid w:val="5CD12E72"/>
    <w:rsid w:val="5CD845A3"/>
    <w:rsid w:val="5CE1232E"/>
    <w:rsid w:val="5D335095"/>
    <w:rsid w:val="5D68CC66"/>
    <w:rsid w:val="5D73B8A1"/>
    <w:rsid w:val="5DAE6B5A"/>
    <w:rsid w:val="5DBAF582"/>
    <w:rsid w:val="5DF66FCD"/>
    <w:rsid w:val="5E2A734D"/>
    <w:rsid w:val="5E78099E"/>
    <w:rsid w:val="5EABC075"/>
    <w:rsid w:val="5F097E51"/>
    <w:rsid w:val="5F3D3528"/>
    <w:rsid w:val="5F3FBFEC"/>
    <w:rsid w:val="5F4EF662"/>
    <w:rsid w:val="5F4F3A2A"/>
    <w:rsid w:val="5F959AD3"/>
    <w:rsid w:val="5FB1CB8C"/>
    <w:rsid w:val="600DCF4E"/>
    <w:rsid w:val="603EBEE8"/>
    <w:rsid w:val="607F1AD7"/>
    <w:rsid w:val="60805302"/>
    <w:rsid w:val="6090DC8C"/>
    <w:rsid w:val="609C5451"/>
    <w:rsid w:val="61208673"/>
    <w:rsid w:val="61967F7B"/>
    <w:rsid w:val="61E33E37"/>
    <w:rsid w:val="61E96E78"/>
    <w:rsid w:val="6201C2DB"/>
    <w:rsid w:val="6231EEA3"/>
    <w:rsid w:val="62345003"/>
    <w:rsid w:val="62585EC4"/>
    <w:rsid w:val="6289A1E9"/>
    <w:rsid w:val="63A580C2"/>
    <w:rsid w:val="63B6BB99"/>
    <w:rsid w:val="63D80DEA"/>
    <w:rsid w:val="650E9461"/>
    <w:rsid w:val="6521BFDC"/>
    <w:rsid w:val="653D9842"/>
    <w:rsid w:val="6546061D"/>
    <w:rsid w:val="6573DE4B"/>
    <w:rsid w:val="6573DE4B"/>
    <w:rsid w:val="65A7F069"/>
    <w:rsid w:val="6603679D"/>
    <w:rsid w:val="665BAE88"/>
    <w:rsid w:val="66AFFBB8"/>
    <w:rsid w:val="680B65C6"/>
    <w:rsid w:val="683189DF"/>
    <w:rsid w:val="68457DCE"/>
    <w:rsid w:val="68556FD2"/>
    <w:rsid w:val="68589F71"/>
    <w:rsid w:val="6858FD93"/>
    <w:rsid w:val="688A2CBC"/>
    <w:rsid w:val="68E14B58"/>
    <w:rsid w:val="69436D9A"/>
    <w:rsid w:val="694A0891"/>
    <w:rsid w:val="69760229"/>
    <w:rsid w:val="6A33CFA1"/>
    <w:rsid w:val="6A474F6E"/>
    <w:rsid w:val="6A7AFF9B"/>
    <w:rsid w:val="6B29EA55"/>
    <w:rsid w:val="6B2ED7C7"/>
    <w:rsid w:val="6B592976"/>
    <w:rsid w:val="6BAF18DC"/>
    <w:rsid w:val="6BEB49C3"/>
    <w:rsid w:val="6CC244EC"/>
    <w:rsid w:val="6CDE463B"/>
    <w:rsid w:val="6D6600D1"/>
    <w:rsid w:val="6D6B3A15"/>
    <w:rsid w:val="6D73DDA3"/>
    <w:rsid w:val="6D753747"/>
    <w:rsid w:val="6D9CAAFB"/>
    <w:rsid w:val="6DD0AE7B"/>
    <w:rsid w:val="6DD87165"/>
    <w:rsid w:val="6DF4D7FC"/>
    <w:rsid w:val="6E36A4F6"/>
    <w:rsid w:val="6EE5FB1A"/>
    <w:rsid w:val="6EEB5E44"/>
    <w:rsid w:val="6F787A89"/>
    <w:rsid w:val="70341A98"/>
    <w:rsid w:val="703E81AF"/>
    <w:rsid w:val="70418A30"/>
    <w:rsid w:val="70427B60"/>
    <w:rsid w:val="708123F4"/>
    <w:rsid w:val="70CABF06"/>
    <w:rsid w:val="71570986"/>
    <w:rsid w:val="71B92BC8"/>
    <w:rsid w:val="71DBC129"/>
    <w:rsid w:val="71E87E39"/>
    <w:rsid w:val="71FECB34"/>
    <w:rsid w:val="72048ED7"/>
    <w:rsid w:val="7251BA31"/>
    <w:rsid w:val="7284E12F"/>
    <w:rsid w:val="72E05863"/>
    <w:rsid w:val="7344DC9F"/>
    <w:rsid w:val="73D50957"/>
    <w:rsid w:val="73EABA99"/>
    <w:rsid w:val="74C8CC4A"/>
    <w:rsid w:val="74CEE78B"/>
    <w:rsid w:val="7553D60F"/>
    <w:rsid w:val="755ABB63"/>
    <w:rsid w:val="758A0215"/>
    <w:rsid w:val="763E5235"/>
    <w:rsid w:val="76577F91"/>
    <w:rsid w:val="76710B44"/>
    <w:rsid w:val="76A40B82"/>
    <w:rsid w:val="76A6ECD0"/>
    <w:rsid w:val="76B341F8"/>
    <w:rsid w:val="76DA493C"/>
    <w:rsid w:val="7742BFC2"/>
    <w:rsid w:val="776B366E"/>
    <w:rsid w:val="77BEDA4E"/>
    <w:rsid w:val="77C5F25E"/>
    <w:rsid w:val="77C88A20"/>
    <w:rsid w:val="77C88E97"/>
    <w:rsid w:val="77F29125"/>
    <w:rsid w:val="780A0BAC"/>
    <w:rsid w:val="7895AA3E"/>
    <w:rsid w:val="790D220E"/>
    <w:rsid w:val="792A98F9"/>
    <w:rsid w:val="792DA4F8"/>
    <w:rsid w:val="7945E236"/>
    <w:rsid w:val="795725D3"/>
    <w:rsid w:val="798856D5"/>
    <w:rsid w:val="799FBFA2"/>
    <w:rsid w:val="79A46761"/>
    <w:rsid w:val="7A42F197"/>
    <w:rsid w:val="7A62A0CD"/>
    <w:rsid w:val="7A659D2C"/>
    <w:rsid w:val="7A8CA7D2"/>
    <w:rsid w:val="7B1EE571"/>
    <w:rsid w:val="7B5061FA"/>
    <w:rsid w:val="7BE8292D"/>
    <w:rsid w:val="7C1AD258"/>
    <w:rsid w:val="7C1AD258"/>
    <w:rsid w:val="7C9A9538"/>
    <w:rsid w:val="7CD7A1A8"/>
    <w:rsid w:val="7D0BD248"/>
    <w:rsid w:val="7D0C3BFF"/>
    <w:rsid w:val="7D7D7FA2"/>
    <w:rsid w:val="7D9980F1"/>
    <w:rsid w:val="7E1DB313"/>
    <w:rsid w:val="7E6411BF"/>
    <w:rsid w:val="7E70A210"/>
    <w:rsid w:val="7E77AACC"/>
    <w:rsid w:val="7E98C614"/>
    <w:rsid w:val="7EE69B18"/>
    <w:rsid w:val="7F0A5324"/>
    <w:rsid w:val="7F17BBFE"/>
    <w:rsid w:val="7F52731A"/>
    <w:rsid w:val="7F869EFF"/>
    <w:rsid w:val="7F9C82EC"/>
    <w:rsid w:val="7FF1A56B"/>
    <w:rsid w:val="7FFCC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C693F"/>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hAnsiTheme="majorHAnsi" w:eastAsiaTheme="majorEastAsia" w:cstheme="majorBidi"/>
      <w:b/>
      <w:bCs/>
      <w:color w:val="4F81BD" w:themeColor="accent1"/>
    </w:rPr>
  </w:style>
  <w:style w:type="paragraph" w:styleId="Title">
    <w:name w:val="Title"/>
    <w:basedOn w:val="Normal"/>
    <w:next w:val="Normal"/>
    <w:link w:val="TitleChar"/>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styleId="QuoteChar" w:customStyle="1">
    <w:name w:val="Quote Char"/>
    <w:basedOn w:val="DefaultParagraphFont"/>
    <w:link w:val="Quote"/>
    <w:uiPriority w:val="29"/>
    <w:rsid w:val="00FC693F"/>
    <w:rPr>
      <w:i/>
      <w:iCs/>
      <w:color w:val="000000" w:themeColor="text1"/>
    </w:rPr>
  </w:style>
  <w:style w:type="character" w:styleId="Heading4Char" w:customStyle="1">
    <w:name w:val="Heading 4 Char"/>
    <w:basedOn w:val="DefaultParagraphFont"/>
    <w:link w:val="Heading4"/>
    <w:uiPriority w:val="9"/>
    <w:semiHidden/>
    <w:rsid w:val="00FC69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FC69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FC693F"/>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FC69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C69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FC693F"/>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AFA60139FB0C4C8AAEE5EF7CA25DE4" ma:contentTypeVersion="15" ma:contentTypeDescription="Create a new document." ma:contentTypeScope="" ma:versionID="ba0be5b832d354176d1a46e1dd5cbba1">
  <xsd:schema xmlns:xsd="http://www.w3.org/2001/XMLSchema" xmlns:xs="http://www.w3.org/2001/XMLSchema" xmlns:p="http://schemas.microsoft.com/office/2006/metadata/properties" xmlns:ns2="8a186d72-fd8b-42c9-b5f2-69ddbb7fc92d" xmlns:ns3="875afa69-d20f-4468-9b54-4ff7f2bbb05d" targetNamespace="http://schemas.microsoft.com/office/2006/metadata/properties" ma:root="true" ma:fieldsID="6104c155ca67972223214ac0fd5f84d9" ns2:_="" ns3:_="">
    <xsd:import namespace="8a186d72-fd8b-42c9-b5f2-69ddbb7fc92d"/>
    <xsd:import namespace="875afa69-d20f-4468-9b54-4ff7f2bbb0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86d72-fd8b-42c9-b5f2-69ddbb7fc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5afa69-d20f-4468-9b54-4ff7f2bbb0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06954bb-a7bc-4b53-9b82-f7a057e3ccb8}" ma:internalName="TaxCatchAll" ma:showField="CatchAllData" ma:web="875afa69-d20f-4468-9b54-4ff7f2bbb05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75afa69-d20f-4468-9b54-4ff7f2bbb05d" xsi:nil="true"/>
    <lcf76f155ced4ddcb4097134ff3c332f xmlns="8a186d72-fd8b-42c9-b5f2-69ddbb7fc9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7565CD17-89FA-438F-9A8B-547E8DFC45CD}"/>
</file>

<file path=customXml/itemProps3.xml><?xml version="1.0" encoding="utf-8"?>
<ds:datastoreItem xmlns:ds="http://schemas.openxmlformats.org/officeDocument/2006/customXml" ds:itemID="{BAAB4D23-809E-456E-B5EC-56FE8A04EB44}"/>
</file>

<file path=customXml/itemProps4.xml><?xml version="1.0" encoding="utf-8"?>
<ds:datastoreItem xmlns:ds="http://schemas.openxmlformats.org/officeDocument/2006/customXml" ds:itemID="{AB2A2CDB-AEF1-42CB-9099-DF437C0484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python-docx</dc:creator>
  <keywords/>
  <dc:description>generated by python-docx</dc:description>
  <lastModifiedBy>Alexander, Rayna E</lastModifiedBy>
  <revision>11</revision>
  <dcterms:created xsi:type="dcterms:W3CDTF">2019-09-10T23:59:00.0000000Z</dcterms:created>
  <dcterms:modified xsi:type="dcterms:W3CDTF">2024-04-06T23:29:10.6299305Z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0x010100E9AFA60139FB0C4C8AAEE5EF7CA25DE4</vt:lpwstr>
  </property>
  <property fmtid="{D5CDD505-2E9C-101B-9397-08002B2CF9AE}" pid="3" name="MediaServiceImageTags">
    <vt:lpwstr/>
  </property>
</Properties>
</file>