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30F33" w:rsidP="386021B4" w:rsidRDefault="00930F33" w14:paraId="5E46D61C" w14:textId="58396F7B">
      <w:pPr>
        <w:spacing w:after="0"/>
        <w:jc w:val="right"/>
        <w:rPr>
          <w:lang w:eastAsia="zh-CN"/>
        </w:rPr>
      </w:pPr>
      <w:r w:rsidR="0CE1220D">
        <w:drawing>
          <wp:inline wp14:editId="664D746C" wp14:anchorId="5A5F647D">
            <wp:extent cx="1666880" cy="1602166"/>
            <wp:effectExtent l="0" t="0" r="0" b="0"/>
            <wp:docPr id="1935847993" name="" title=""/>
            <wp:cNvGraphicFramePr>
              <a:graphicFrameLocks noChangeAspect="1"/>
            </wp:cNvGraphicFramePr>
            <a:graphic>
              <a:graphicData uri="http://schemas.openxmlformats.org/drawingml/2006/picture">
                <pic:pic>
                  <pic:nvPicPr>
                    <pic:cNvPr id="0" name=""/>
                    <pic:cNvPicPr/>
                  </pic:nvPicPr>
                  <pic:blipFill>
                    <a:blip r:embed="R7d56f047b692429f">
                      <a:extLst>
                        <a:ext xmlns:a="http://schemas.openxmlformats.org/drawingml/2006/main" uri="{28A0092B-C50C-407E-A947-70E740481C1C}">
                          <a14:useLocalDpi val="0"/>
                        </a:ext>
                      </a:extLst>
                    </a:blip>
                    <a:stretch>
                      <a:fillRect/>
                    </a:stretch>
                  </pic:blipFill>
                  <pic:spPr>
                    <a:xfrm>
                      <a:off x="0" y="0"/>
                      <a:ext cx="1666880" cy="1602166"/>
                    </a:xfrm>
                    <a:prstGeom prst="rect">
                      <a:avLst/>
                    </a:prstGeom>
                  </pic:spPr>
                </pic:pic>
              </a:graphicData>
            </a:graphic>
          </wp:inline>
        </w:drawing>
      </w:r>
    </w:p>
    <w:p xmlns:wp14="http://schemas.microsoft.com/office/word/2010/wordml" w:rsidP="386021B4" w14:paraId="3B385ED9" wp14:textId="48C11225">
      <w:pPr>
        <w:rPr>
          <w:rFonts w:ascii="Arial" w:hAnsi="Arial"/>
          <w:sz w:val="48"/>
          <w:szCs w:val="48"/>
        </w:rPr>
      </w:pPr>
      <w:r w:rsidRPr="386021B4" w:rsidR="386021B4">
        <w:rPr>
          <w:rFonts w:ascii="Arial" w:hAnsi="Arial"/>
          <w:sz w:val="48"/>
          <w:szCs w:val="48"/>
        </w:rPr>
        <w:t>UPFB Weekly</w:t>
      </w:r>
      <w:r w:rsidRPr="386021B4" w:rsidR="386021B4">
        <w:rPr>
          <w:rFonts w:ascii="Arial" w:hAnsi="Arial"/>
          <w:sz w:val="48"/>
          <w:szCs w:val="48"/>
        </w:rPr>
        <w:t xml:space="preserve"> Meeting</w:t>
      </w:r>
    </w:p>
    <w:p xmlns:wp14="http://schemas.microsoft.com/office/word/2010/wordml" w14:paraId="6C7E56BD" wp14:textId="2E7812AB">
      <w:pPr>
        <w:rPr/>
      </w:pPr>
      <w:r w:rsidRPr="386021B4" w:rsidR="386021B4">
        <w:rPr>
          <w:rFonts w:ascii="Arial" w:hAnsi="Arial"/>
          <w:color w:val="4F6880"/>
          <w:sz w:val="22"/>
          <w:szCs w:val="22"/>
        </w:rPr>
        <w:t xml:space="preserve">Fri, Mar 29, </w:t>
      </w:r>
      <w:r w:rsidRPr="386021B4" w:rsidR="386021B4">
        <w:rPr>
          <w:rFonts w:ascii="Arial" w:hAnsi="Arial"/>
          <w:color w:val="4F6880"/>
          <w:sz w:val="22"/>
          <w:szCs w:val="22"/>
        </w:rPr>
        <w:t>2024</w:t>
      </w:r>
      <w:r w:rsidRPr="386021B4" w:rsidR="386021B4">
        <w:rPr>
          <w:rFonts w:ascii="Arial" w:hAnsi="Arial"/>
          <w:color w:val="4F6880"/>
          <w:sz w:val="22"/>
          <w:szCs w:val="22"/>
        </w:rPr>
        <w:t xml:space="preserve"> 9:00AM • 1:24:24</w:t>
      </w:r>
    </w:p>
    <w:p xmlns:wp14="http://schemas.microsoft.com/office/word/2010/wordml" w14:paraId="7790211C" wp14:textId="77777777">
      <w:pPr>
        <w:spacing w:before="440" w:after="0"/>
      </w:pPr>
      <w:r>
        <w:rPr>
          <w:rFonts w:ascii="Arial" w:hAnsi="Arial"/>
          <w:b/>
          <w:color w:val="4F6880"/>
          <w:sz w:val="22"/>
        </w:rPr>
        <w:t>SUMMARY KEYWORDS</w:t>
      </w:r>
    </w:p>
    <w:p xmlns:wp14="http://schemas.microsoft.com/office/word/2010/wordml" w14:paraId="0A37501D" wp14:textId="600B6D96">
      <w:pPr>
        <w:spacing w:after="0"/>
        <w:rPr/>
      </w:pPr>
      <w:r w:rsidRPr="386021B4" w:rsidR="386021B4">
        <w:rPr>
          <w:rFonts w:ascii="Arial" w:hAnsi="Arial"/>
          <w:color w:val="4F6880"/>
          <w:sz w:val="22"/>
          <w:szCs w:val="22"/>
        </w:rPr>
        <w:t>students, representative, discussion, food, increase, appropriation, wage, questions, requests, fiscal year, cost, events, vote, campus, item, units, add, line, state, funded</w:t>
      </w:r>
    </w:p>
    <w:p xmlns:wp14="http://schemas.microsoft.com/office/word/2010/wordml" w14:paraId="21B50693" wp14:textId="77777777">
      <w:pPr>
        <w:spacing w:after="0"/>
        <w:rPr/>
      </w:pPr>
      <w:r w:rsidRPr="386021B4" w:rsidR="386021B4">
        <w:rPr>
          <w:rFonts w:ascii="Arial" w:hAnsi="Arial"/>
          <w:color w:val="5D7284"/>
          <w:sz w:val="22"/>
          <w:szCs w:val="22"/>
        </w:rPr>
        <w:t>02:46</w:t>
      </w:r>
    </w:p>
    <w:p w:rsidR="10C3ADC0" w:rsidP="386021B4" w:rsidRDefault="10C3ADC0" w14:paraId="271E6310" w14:textId="634F2311">
      <w:pPr>
        <w:spacing w:after="0"/>
        <w:rPr>
          <w:rFonts w:ascii="Arial" w:hAnsi="Arial"/>
          <w:b w:val="1"/>
          <w:bCs w:val="1"/>
          <w:sz w:val="22"/>
          <w:szCs w:val="22"/>
        </w:rPr>
      </w:pPr>
      <w:r w:rsidRPr="386021B4" w:rsidR="10C3ADC0">
        <w:rPr>
          <w:rFonts w:ascii="Arial" w:hAnsi="Arial"/>
          <w:b w:val="1"/>
          <w:bCs w:val="1"/>
          <w:sz w:val="22"/>
          <w:szCs w:val="22"/>
        </w:rPr>
        <w:t>Chair Rodriguez:</w:t>
      </w:r>
    </w:p>
    <w:p xmlns:wp14="http://schemas.microsoft.com/office/word/2010/wordml" w14:paraId="2175FB86" wp14:textId="5414EF3A">
      <w:pPr>
        <w:spacing w:after="0"/>
        <w:rPr/>
      </w:pPr>
      <w:r w:rsidRPr="386021B4" w:rsidR="386021B4">
        <w:rPr>
          <w:rFonts w:ascii="Arial" w:hAnsi="Arial"/>
          <w:sz w:val="22"/>
          <w:szCs w:val="22"/>
        </w:rPr>
        <w:t>So</w:t>
      </w:r>
      <w:r w:rsidRPr="386021B4" w:rsidR="386021B4">
        <w:rPr>
          <w:rFonts w:ascii="Arial" w:hAnsi="Arial"/>
          <w:sz w:val="22"/>
          <w:szCs w:val="22"/>
        </w:rPr>
        <w:t xml:space="preserve"> I call this Friday, March 29</w:t>
      </w:r>
      <w:r w:rsidRPr="386021B4" w:rsidR="31713B27">
        <w:rPr>
          <w:rFonts w:ascii="Arial" w:hAnsi="Arial"/>
          <w:sz w:val="22"/>
          <w:szCs w:val="22"/>
        </w:rPr>
        <w:t xml:space="preserve"> m</w:t>
      </w:r>
      <w:r w:rsidRPr="386021B4" w:rsidR="386021B4">
        <w:rPr>
          <w:rFonts w:ascii="Arial" w:hAnsi="Arial"/>
          <w:sz w:val="22"/>
          <w:szCs w:val="22"/>
        </w:rPr>
        <w:t>eeting to order at 9:06am. Vice Chai</w:t>
      </w:r>
      <w:r w:rsidRPr="386021B4" w:rsidR="35A13798">
        <w:rPr>
          <w:rFonts w:ascii="Arial" w:hAnsi="Arial"/>
          <w:sz w:val="22"/>
          <w:szCs w:val="22"/>
        </w:rPr>
        <w:t>r C</w:t>
      </w:r>
      <w:r w:rsidRPr="386021B4" w:rsidR="386021B4">
        <w:rPr>
          <w:rFonts w:ascii="Arial" w:hAnsi="Arial"/>
          <w:sz w:val="22"/>
          <w:szCs w:val="22"/>
        </w:rPr>
        <w:t>handler</w:t>
      </w:r>
      <w:r w:rsidRPr="386021B4" w:rsidR="6A65E401">
        <w:rPr>
          <w:rFonts w:ascii="Arial" w:hAnsi="Arial"/>
          <w:sz w:val="22"/>
          <w:szCs w:val="22"/>
        </w:rPr>
        <w:t>, w</w:t>
      </w:r>
      <w:r w:rsidRPr="386021B4" w:rsidR="386021B4">
        <w:rPr>
          <w:rFonts w:ascii="Arial" w:hAnsi="Arial"/>
          <w:sz w:val="22"/>
          <w:szCs w:val="22"/>
        </w:rPr>
        <w:t xml:space="preserve">ill you please </w:t>
      </w:r>
      <w:r w:rsidRPr="386021B4" w:rsidR="759FDCFE">
        <w:rPr>
          <w:rFonts w:ascii="Arial" w:hAnsi="Arial"/>
          <w:sz w:val="22"/>
          <w:szCs w:val="22"/>
        </w:rPr>
        <w:t xml:space="preserve">take </w:t>
      </w:r>
      <w:r w:rsidRPr="386021B4" w:rsidR="386021B4">
        <w:rPr>
          <w:rFonts w:ascii="Arial" w:hAnsi="Arial"/>
          <w:sz w:val="22"/>
          <w:szCs w:val="22"/>
        </w:rPr>
        <w:t>opening roll call.</w:t>
      </w:r>
    </w:p>
    <w:p xmlns:wp14="http://schemas.microsoft.com/office/word/2010/wordml" w14:paraId="72A3D3EC" wp14:textId="77777777">
      <w:pPr>
        <w:spacing w:after="0"/>
      </w:pPr>
    </w:p>
    <w:p xmlns:wp14="http://schemas.microsoft.com/office/word/2010/wordml" w14:paraId="40964B7C" wp14:textId="77777777">
      <w:pPr>
        <w:spacing w:after="0"/>
        <w:rPr/>
      </w:pPr>
      <w:r w:rsidRPr="386021B4" w:rsidR="386021B4">
        <w:rPr>
          <w:rFonts w:ascii="Arial" w:hAnsi="Arial"/>
          <w:color w:val="5D7284"/>
          <w:sz w:val="22"/>
          <w:szCs w:val="22"/>
        </w:rPr>
        <w:t>02:56</w:t>
      </w:r>
    </w:p>
    <w:p w:rsidR="521EC88E" w:rsidP="386021B4" w:rsidRDefault="521EC88E" w14:paraId="320C90A7" w14:textId="3B51A076">
      <w:pPr>
        <w:pStyle w:val="Normal"/>
        <w:suppressLineNumbers w:val="0"/>
        <w:bidi w:val="0"/>
        <w:spacing w:before="0" w:beforeAutospacing="off" w:after="0" w:afterAutospacing="off" w:line="276" w:lineRule="auto"/>
        <w:ind w:left="0" w:right="0"/>
        <w:jc w:val="left"/>
        <w:rPr/>
      </w:pPr>
      <w:r w:rsidRPr="386021B4" w:rsidR="521EC88E">
        <w:rPr>
          <w:rFonts w:ascii="Arial" w:hAnsi="Arial"/>
          <w:sz w:val="22"/>
          <w:szCs w:val="22"/>
        </w:rPr>
        <w:t>**Vice Chair Chandler takes opening roll call and quorum is met**</w:t>
      </w:r>
    </w:p>
    <w:p xmlns:wp14="http://schemas.microsoft.com/office/word/2010/wordml" w14:paraId="0D0B940D" wp14:textId="77777777">
      <w:pPr>
        <w:spacing w:after="0"/>
      </w:pPr>
    </w:p>
    <w:p xmlns:wp14="http://schemas.microsoft.com/office/word/2010/wordml" w14:paraId="04244FD4" wp14:textId="77777777">
      <w:pPr>
        <w:spacing w:after="0"/>
        <w:rPr/>
      </w:pPr>
      <w:r w:rsidRPr="386021B4" w:rsidR="386021B4">
        <w:rPr>
          <w:rFonts w:ascii="Arial" w:hAnsi="Arial"/>
          <w:color w:val="5D7284"/>
          <w:sz w:val="22"/>
          <w:szCs w:val="22"/>
        </w:rPr>
        <w:t>03:31</w:t>
      </w:r>
    </w:p>
    <w:p w:rsidR="731E56A0" w:rsidP="386021B4" w:rsidRDefault="731E56A0" w14:paraId="730C5514" w14:textId="40AFEE63">
      <w:pPr>
        <w:spacing w:after="0"/>
        <w:rPr>
          <w:rFonts w:ascii="Arial" w:hAnsi="Arial"/>
          <w:b w:val="1"/>
          <w:bCs w:val="1"/>
          <w:sz w:val="22"/>
          <w:szCs w:val="22"/>
        </w:rPr>
      </w:pPr>
      <w:r w:rsidRPr="386021B4" w:rsidR="731E56A0">
        <w:rPr>
          <w:rFonts w:ascii="Arial" w:hAnsi="Arial"/>
          <w:b w:val="1"/>
          <w:bCs w:val="1"/>
          <w:sz w:val="22"/>
          <w:szCs w:val="22"/>
        </w:rPr>
        <w:t>Chair Rodriguez:</w:t>
      </w:r>
    </w:p>
    <w:p xmlns:wp14="http://schemas.microsoft.com/office/word/2010/wordml" w:rsidP="386021B4" w14:paraId="5692B2B7" wp14:textId="141003BD">
      <w:pPr>
        <w:spacing w:after="0"/>
        <w:rPr>
          <w:rFonts w:ascii="Arial" w:hAnsi="Arial"/>
          <w:color w:val="5D7284"/>
          <w:sz w:val="22"/>
          <w:szCs w:val="22"/>
        </w:rPr>
      </w:pPr>
      <w:r w:rsidRPr="386021B4" w:rsidR="386021B4">
        <w:rPr>
          <w:rFonts w:ascii="Arial" w:hAnsi="Arial"/>
          <w:sz w:val="22"/>
          <w:szCs w:val="22"/>
        </w:rPr>
        <w:t>Is there anyone's name who has not been called?</w:t>
      </w:r>
      <w:r w:rsidRPr="386021B4" w:rsidR="0E97E9E8">
        <w:rPr>
          <w:rFonts w:ascii="Arial" w:hAnsi="Arial"/>
          <w:sz w:val="22"/>
          <w:szCs w:val="22"/>
        </w:rPr>
        <w:t xml:space="preserve"> </w:t>
      </w:r>
      <w:r w:rsidRPr="386021B4" w:rsidR="386021B4">
        <w:rPr>
          <w:rFonts w:ascii="Arial" w:hAnsi="Arial"/>
          <w:sz w:val="22"/>
          <w:szCs w:val="22"/>
        </w:rPr>
        <w:t>Seeing none,</w:t>
      </w:r>
      <w:r w:rsidRPr="386021B4" w:rsidR="3EA309B3">
        <w:rPr>
          <w:rFonts w:ascii="Arial" w:hAnsi="Arial"/>
          <w:sz w:val="22"/>
          <w:szCs w:val="22"/>
        </w:rPr>
        <w:t xml:space="preserve"> </w:t>
      </w:r>
      <w:r w:rsidRPr="386021B4" w:rsidR="386021B4">
        <w:rPr>
          <w:rFonts w:ascii="Arial" w:hAnsi="Arial"/>
          <w:sz w:val="22"/>
          <w:szCs w:val="22"/>
        </w:rPr>
        <w:t>I'll</w:t>
      </w:r>
      <w:r w:rsidRPr="386021B4" w:rsidR="386021B4">
        <w:rPr>
          <w:rFonts w:ascii="Arial" w:hAnsi="Arial"/>
          <w:sz w:val="22"/>
          <w:szCs w:val="22"/>
        </w:rPr>
        <w:t xml:space="preserve"> now move to chair remarks. </w:t>
      </w:r>
      <w:r w:rsidRPr="386021B4" w:rsidR="386021B4">
        <w:rPr>
          <w:rFonts w:ascii="Arial" w:hAnsi="Arial"/>
          <w:sz w:val="22"/>
          <w:szCs w:val="22"/>
        </w:rPr>
        <w:t>And essentially, everything</w:t>
      </w:r>
      <w:r w:rsidRPr="386021B4" w:rsidR="386021B4">
        <w:rPr>
          <w:rFonts w:ascii="Arial" w:hAnsi="Arial"/>
          <w:sz w:val="22"/>
          <w:szCs w:val="22"/>
        </w:rPr>
        <w:t xml:space="preserve"> that I explained about the notes still stands, the link is on the email I sent you yesterday, so </w:t>
      </w:r>
      <w:r w:rsidRPr="386021B4" w:rsidR="386021B4">
        <w:rPr>
          <w:rFonts w:ascii="Arial" w:hAnsi="Arial"/>
          <w:sz w:val="22"/>
          <w:szCs w:val="22"/>
        </w:rPr>
        <w:t>you'll</w:t>
      </w:r>
      <w:r w:rsidRPr="386021B4" w:rsidR="386021B4">
        <w:rPr>
          <w:rFonts w:ascii="Arial" w:hAnsi="Arial"/>
          <w:sz w:val="22"/>
          <w:szCs w:val="22"/>
        </w:rPr>
        <w:t xml:space="preserve"> be able to open that folder. Today, </w:t>
      </w:r>
      <w:r w:rsidRPr="386021B4" w:rsidR="386021B4">
        <w:rPr>
          <w:rFonts w:ascii="Arial" w:hAnsi="Arial"/>
          <w:sz w:val="22"/>
          <w:szCs w:val="22"/>
        </w:rPr>
        <w:t>we'll</w:t>
      </w:r>
      <w:r w:rsidRPr="386021B4" w:rsidR="386021B4">
        <w:rPr>
          <w:rFonts w:ascii="Arial" w:hAnsi="Arial"/>
          <w:sz w:val="22"/>
          <w:szCs w:val="22"/>
        </w:rPr>
        <w:t xml:space="preserve"> be going over the </w:t>
      </w:r>
      <w:r w:rsidRPr="386021B4" w:rsidR="0D977F1B">
        <w:rPr>
          <w:rFonts w:ascii="Arial" w:hAnsi="Arial"/>
          <w:sz w:val="22"/>
          <w:szCs w:val="22"/>
        </w:rPr>
        <w:t>units</w:t>
      </w:r>
      <w:r w:rsidRPr="386021B4" w:rsidR="386021B4">
        <w:rPr>
          <w:rFonts w:ascii="Arial" w:hAnsi="Arial"/>
          <w:sz w:val="22"/>
          <w:szCs w:val="22"/>
        </w:rPr>
        <w:t xml:space="preserve"> with flat funding proposals. To give you an overview </w:t>
      </w:r>
      <w:r w:rsidRPr="386021B4" w:rsidR="386021B4">
        <w:rPr>
          <w:rFonts w:ascii="Arial" w:hAnsi="Arial"/>
          <w:sz w:val="22"/>
          <w:szCs w:val="22"/>
        </w:rPr>
        <w:t>of mostly</w:t>
      </w:r>
      <w:r w:rsidRPr="386021B4" w:rsidR="386021B4">
        <w:rPr>
          <w:rFonts w:ascii="Arial" w:hAnsi="Arial"/>
          <w:sz w:val="22"/>
          <w:szCs w:val="22"/>
        </w:rPr>
        <w:t xml:space="preserve"> what developments </w:t>
      </w:r>
      <w:r w:rsidRPr="386021B4" w:rsidR="386021B4">
        <w:rPr>
          <w:rFonts w:ascii="Arial" w:hAnsi="Arial"/>
          <w:sz w:val="22"/>
          <w:szCs w:val="22"/>
        </w:rPr>
        <w:t>they've</w:t>
      </w:r>
      <w:r w:rsidRPr="386021B4" w:rsidR="386021B4">
        <w:rPr>
          <w:rFonts w:ascii="Arial" w:hAnsi="Arial"/>
          <w:sz w:val="22"/>
          <w:szCs w:val="22"/>
        </w:rPr>
        <w:t xml:space="preserve"> made since </w:t>
      </w:r>
      <w:r w:rsidRPr="386021B4" w:rsidR="386021B4">
        <w:rPr>
          <w:rFonts w:ascii="Arial" w:hAnsi="Arial"/>
          <w:sz w:val="22"/>
          <w:szCs w:val="22"/>
        </w:rPr>
        <w:t>they've</w:t>
      </w:r>
      <w:r w:rsidRPr="386021B4" w:rsidR="386021B4">
        <w:rPr>
          <w:rFonts w:ascii="Arial" w:hAnsi="Arial"/>
          <w:sz w:val="22"/>
          <w:szCs w:val="22"/>
        </w:rPr>
        <w:t xml:space="preserve"> last </w:t>
      </w:r>
      <w:r w:rsidRPr="386021B4" w:rsidR="386021B4">
        <w:rPr>
          <w:rFonts w:ascii="Arial" w:hAnsi="Arial"/>
          <w:sz w:val="22"/>
          <w:szCs w:val="22"/>
        </w:rPr>
        <w:t>submitted</w:t>
      </w:r>
      <w:r w:rsidRPr="386021B4" w:rsidR="386021B4">
        <w:rPr>
          <w:rFonts w:ascii="Arial" w:hAnsi="Arial"/>
          <w:sz w:val="22"/>
          <w:szCs w:val="22"/>
        </w:rPr>
        <w:t xml:space="preserve"> their documentation </w:t>
      </w:r>
      <w:r w:rsidRPr="386021B4" w:rsidR="2E450C82">
        <w:rPr>
          <w:rFonts w:ascii="Arial" w:hAnsi="Arial"/>
          <w:sz w:val="22"/>
          <w:szCs w:val="22"/>
        </w:rPr>
        <w:t>f</w:t>
      </w:r>
      <w:r w:rsidRPr="386021B4" w:rsidR="386021B4">
        <w:rPr>
          <w:rFonts w:ascii="Arial" w:hAnsi="Arial"/>
          <w:sz w:val="22"/>
          <w:szCs w:val="22"/>
        </w:rPr>
        <w:t xml:space="preserve">or what we need. Again, this is not a meeting in which we will vote. This is a meeting that is strictly informational, actual deliberation is to occur at the end of April. </w:t>
      </w:r>
      <w:r w:rsidRPr="386021B4" w:rsidR="386021B4">
        <w:rPr>
          <w:rFonts w:ascii="Arial" w:hAnsi="Arial"/>
          <w:sz w:val="22"/>
          <w:szCs w:val="22"/>
        </w:rPr>
        <w:t>So</w:t>
      </w:r>
      <w:r w:rsidRPr="386021B4" w:rsidR="386021B4">
        <w:rPr>
          <w:rFonts w:ascii="Arial" w:hAnsi="Arial"/>
          <w:sz w:val="22"/>
          <w:szCs w:val="22"/>
        </w:rPr>
        <w:t xml:space="preserve"> this is why the notes of the questions are important because if we are going through each of the units and </w:t>
      </w:r>
      <w:r w:rsidRPr="386021B4" w:rsidR="386021B4">
        <w:rPr>
          <w:rFonts w:ascii="Arial" w:hAnsi="Arial"/>
          <w:sz w:val="22"/>
          <w:szCs w:val="22"/>
        </w:rPr>
        <w:t>finalizing</w:t>
      </w:r>
      <w:r w:rsidRPr="386021B4" w:rsidR="386021B4">
        <w:rPr>
          <w:rFonts w:ascii="Arial" w:hAnsi="Arial"/>
          <w:sz w:val="22"/>
          <w:szCs w:val="22"/>
        </w:rPr>
        <w:t xml:space="preserve"> that vote for each unit before we also </w:t>
      </w:r>
      <w:r w:rsidRPr="386021B4" w:rsidR="386021B4">
        <w:rPr>
          <w:rFonts w:ascii="Arial" w:hAnsi="Arial"/>
          <w:sz w:val="22"/>
          <w:szCs w:val="22"/>
        </w:rPr>
        <w:t>have to</w:t>
      </w:r>
      <w:r w:rsidRPr="386021B4" w:rsidR="386021B4">
        <w:rPr>
          <w:rFonts w:ascii="Arial" w:hAnsi="Arial"/>
          <w:sz w:val="22"/>
          <w:szCs w:val="22"/>
        </w:rPr>
        <w:t xml:space="preserve"> vote on the total amount, </w:t>
      </w:r>
      <w:r w:rsidRPr="386021B4" w:rsidR="386021B4">
        <w:rPr>
          <w:rFonts w:ascii="Arial" w:hAnsi="Arial"/>
          <w:sz w:val="22"/>
          <w:szCs w:val="22"/>
        </w:rPr>
        <w:t>you're</w:t>
      </w:r>
      <w:r w:rsidRPr="386021B4" w:rsidR="386021B4">
        <w:rPr>
          <w:rFonts w:ascii="Arial" w:hAnsi="Arial"/>
          <w:sz w:val="22"/>
          <w:szCs w:val="22"/>
        </w:rPr>
        <w:t xml:space="preserve"> going to need to use this to make informed decisions</w:t>
      </w:r>
      <w:r w:rsidRPr="386021B4" w:rsidR="00FBF900">
        <w:rPr>
          <w:rFonts w:ascii="Arial" w:hAnsi="Arial"/>
          <w:sz w:val="22"/>
          <w:szCs w:val="22"/>
        </w:rPr>
        <w:t xml:space="preserve"> a</w:t>
      </w:r>
      <w:r w:rsidRPr="386021B4" w:rsidR="386021B4">
        <w:rPr>
          <w:rFonts w:ascii="Arial" w:hAnsi="Arial"/>
          <w:sz w:val="22"/>
          <w:szCs w:val="22"/>
        </w:rPr>
        <w:t xml:space="preserve">nd </w:t>
      </w:r>
      <w:r w:rsidRPr="386021B4" w:rsidR="386021B4">
        <w:rPr>
          <w:rFonts w:ascii="Arial" w:hAnsi="Arial"/>
          <w:sz w:val="22"/>
          <w:szCs w:val="22"/>
        </w:rPr>
        <w:t xml:space="preserve">honestly it will just help with a general. </w:t>
      </w:r>
      <w:r w:rsidRPr="386021B4" w:rsidR="42A99F43">
        <w:rPr>
          <w:rFonts w:ascii="Arial" w:hAnsi="Arial"/>
          <w:sz w:val="22"/>
          <w:szCs w:val="22"/>
        </w:rPr>
        <w:t>T</w:t>
      </w:r>
      <w:r w:rsidRPr="386021B4" w:rsidR="386021B4">
        <w:rPr>
          <w:rFonts w:ascii="Arial" w:hAnsi="Arial"/>
          <w:sz w:val="22"/>
          <w:szCs w:val="22"/>
        </w:rPr>
        <w:t xml:space="preserve">hat concludes the share remarks and only </w:t>
      </w:r>
      <w:r w:rsidRPr="386021B4" w:rsidR="386021B4">
        <w:rPr>
          <w:rFonts w:ascii="Arial" w:hAnsi="Arial"/>
          <w:sz w:val="22"/>
          <w:szCs w:val="22"/>
        </w:rPr>
        <w:t>two line</w:t>
      </w:r>
      <w:r w:rsidRPr="386021B4" w:rsidR="386021B4">
        <w:rPr>
          <w:rFonts w:ascii="Arial" w:hAnsi="Arial"/>
          <w:sz w:val="22"/>
          <w:szCs w:val="22"/>
        </w:rPr>
        <w:t xml:space="preserve"> </w:t>
      </w:r>
      <w:r w:rsidRPr="386021B4" w:rsidR="386021B4">
        <w:rPr>
          <w:rFonts w:ascii="Arial" w:hAnsi="Arial"/>
          <w:sz w:val="22"/>
          <w:szCs w:val="22"/>
        </w:rPr>
        <w:t>item</w:t>
      </w:r>
      <w:r w:rsidRPr="386021B4" w:rsidR="386021B4">
        <w:rPr>
          <w:rFonts w:ascii="Arial" w:hAnsi="Arial"/>
          <w:sz w:val="22"/>
          <w:szCs w:val="22"/>
        </w:rPr>
        <w:t xml:space="preserve"> to have the approval from the March 29</w:t>
      </w:r>
      <w:r w:rsidRPr="386021B4" w:rsidR="386021B4">
        <w:rPr>
          <w:rFonts w:ascii="Arial" w:hAnsi="Arial"/>
          <w:sz w:val="22"/>
          <w:szCs w:val="22"/>
        </w:rPr>
        <w:t xml:space="preserve"> 20</w:t>
      </w:r>
      <w:r w:rsidRPr="386021B4" w:rsidR="68E3804B">
        <w:rPr>
          <w:rFonts w:ascii="Arial" w:hAnsi="Arial"/>
          <w:sz w:val="22"/>
          <w:szCs w:val="22"/>
        </w:rPr>
        <w:t>24</w:t>
      </w:r>
      <w:r w:rsidRPr="386021B4" w:rsidR="386021B4">
        <w:rPr>
          <w:rFonts w:ascii="Arial" w:hAnsi="Arial"/>
          <w:sz w:val="22"/>
          <w:szCs w:val="22"/>
        </w:rPr>
        <w:t xml:space="preserve"> board meeting. Is there a motion to approve those meeting minutes? S</w:t>
      </w:r>
      <w:r w:rsidRPr="386021B4" w:rsidR="437ED9F7">
        <w:rPr>
          <w:rFonts w:ascii="Arial" w:hAnsi="Arial"/>
          <w:sz w:val="22"/>
          <w:szCs w:val="22"/>
        </w:rPr>
        <w:t xml:space="preserve">o, </w:t>
      </w:r>
      <w:r w:rsidRPr="386021B4" w:rsidR="386021B4">
        <w:rPr>
          <w:rFonts w:ascii="Arial" w:hAnsi="Arial"/>
          <w:sz w:val="22"/>
          <w:szCs w:val="22"/>
        </w:rPr>
        <w:t>is there a second</w:t>
      </w:r>
      <w:r w:rsidRPr="386021B4" w:rsidR="2EB75547">
        <w:rPr>
          <w:rFonts w:ascii="Arial" w:hAnsi="Arial"/>
          <w:sz w:val="22"/>
          <w:szCs w:val="22"/>
        </w:rPr>
        <w:t xml:space="preserve">. </w:t>
      </w:r>
    </w:p>
    <w:p xmlns:wp14="http://schemas.microsoft.com/office/word/2010/wordml" w:rsidP="386021B4" w14:paraId="54A35738" wp14:textId="3415EE3B">
      <w:pPr>
        <w:spacing w:after="0"/>
        <w:rPr>
          <w:rFonts w:ascii="Arial" w:hAnsi="Arial"/>
          <w:sz w:val="22"/>
          <w:szCs w:val="22"/>
        </w:rPr>
      </w:pPr>
    </w:p>
    <w:p xmlns:wp14="http://schemas.microsoft.com/office/word/2010/wordml" w:rsidP="386021B4" w14:paraId="0B539A65" wp14:textId="2700D24D">
      <w:pPr>
        <w:spacing w:after="0"/>
        <w:rPr>
          <w:rFonts w:ascii="Arial" w:hAnsi="Arial"/>
          <w:sz w:val="22"/>
          <w:szCs w:val="22"/>
        </w:rPr>
      </w:pPr>
      <w:r w:rsidRPr="386021B4" w:rsidR="6B82D4A5">
        <w:rPr>
          <w:rFonts w:ascii="Arial" w:hAnsi="Arial"/>
          <w:sz w:val="22"/>
          <w:szCs w:val="22"/>
        </w:rPr>
        <w:t>*</w:t>
      </w:r>
      <w:r w:rsidRPr="386021B4" w:rsidR="2EB75547">
        <w:rPr>
          <w:rFonts w:ascii="Arial" w:hAnsi="Arial"/>
          <w:sz w:val="22"/>
          <w:szCs w:val="22"/>
        </w:rPr>
        <w:t>S</w:t>
      </w:r>
      <w:r w:rsidRPr="386021B4" w:rsidR="386021B4">
        <w:rPr>
          <w:rFonts w:ascii="Arial" w:hAnsi="Arial"/>
          <w:sz w:val="22"/>
          <w:szCs w:val="22"/>
        </w:rPr>
        <w:t>econd</w:t>
      </w:r>
      <w:r w:rsidRPr="386021B4" w:rsidR="614574F4">
        <w:rPr>
          <w:rFonts w:ascii="Arial" w:hAnsi="Arial"/>
          <w:sz w:val="22"/>
          <w:szCs w:val="22"/>
        </w:rPr>
        <w:t>ed*</w:t>
      </w:r>
    </w:p>
    <w:p xmlns:wp14="http://schemas.microsoft.com/office/word/2010/wordml" w14:paraId="4B94D5A5" wp14:textId="77777777">
      <w:pPr>
        <w:spacing w:after="0"/>
      </w:pPr>
    </w:p>
    <w:p xmlns:wp14="http://schemas.microsoft.com/office/word/2010/wordml" w14:paraId="49A6F4CF" wp14:textId="77777777">
      <w:pPr>
        <w:spacing w:after="0"/>
        <w:rPr/>
      </w:pPr>
      <w:r w:rsidRPr="386021B4" w:rsidR="386021B4">
        <w:rPr>
          <w:rFonts w:ascii="Arial" w:hAnsi="Arial"/>
          <w:color w:val="5D7284"/>
          <w:sz w:val="22"/>
          <w:szCs w:val="22"/>
        </w:rPr>
        <w:t>04:47</w:t>
      </w:r>
    </w:p>
    <w:p w:rsidR="282A57C0" w:rsidP="386021B4" w:rsidRDefault="282A57C0" w14:paraId="6E124039" w14:textId="76A4F19A">
      <w:pPr>
        <w:spacing w:after="0"/>
        <w:rPr>
          <w:rFonts w:ascii="Arial" w:hAnsi="Arial"/>
          <w:b w:val="1"/>
          <w:bCs w:val="1"/>
          <w:sz w:val="22"/>
          <w:szCs w:val="22"/>
        </w:rPr>
      </w:pPr>
      <w:r w:rsidRPr="386021B4" w:rsidR="282A57C0">
        <w:rPr>
          <w:rFonts w:ascii="Arial" w:hAnsi="Arial"/>
          <w:b w:val="1"/>
          <w:bCs w:val="1"/>
          <w:sz w:val="22"/>
          <w:szCs w:val="22"/>
        </w:rPr>
        <w:t>Chair Rodriguez:</w:t>
      </w:r>
    </w:p>
    <w:p xmlns:wp14="http://schemas.microsoft.com/office/word/2010/wordml" w14:paraId="66D44FFB" wp14:textId="1AA213F1">
      <w:pPr>
        <w:spacing w:after="0"/>
        <w:rPr/>
      </w:pPr>
      <w:r w:rsidRPr="386021B4" w:rsidR="386021B4">
        <w:rPr>
          <w:rFonts w:ascii="Arial" w:hAnsi="Arial"/>
          <w:sz w:val="22"/>
          <w:szCs w:val="22"/>
        </w:rPr>
        <w:t xml:space="preserve">We will now move into line item </w:t>
      </w:r>
      <w:r w:rsidRPr="386021B4" w:rsidR="386021B4">
        <w:rPr>
          <w:rFonts w:ascii="Arial" w:hAnsi="Arial"/>
          <w:sz w:val="22"/>
          <w:szCs w:val="22"/>
        </w:rPr>
        <w:t>three</w:t>
      </w:r>
      <w:r w:rsidRPr="386021B4" w:rsidR="386021B4">
        <w:rPr>
          <w:rFonts w:ascii="Arial" w:hAnsi="Arial"/>
          <w:sz w:val="22"/>
          <w:szCs w:val="22"/>
        </w:rPr>
        <w:t xml:space="preserve"> the adoption of the meeting agenda. Is there a motion to adopt the meeting agenda? </w:t>
      </w:r>
    </w:p>
    <w:p xmlns:wp14="http://schemas.microsoft.com/office/word/2010/wordml" w:rsidP="386021B4" w14:paraId="3F9B5E1A" wp14:textId="5686BF13">
      <w:pPr>
        <w:spacing w:after="0"/>
        <w:rPr>
          <w:rFonts w:ascii="Arial" w:hAnsi="Arial"/>
          <w:sz w:val="22"/>
          <w:szCs w:val="22"/>
        </w:rPr>
      </w:pPr>
    </w:p>
    <w:p xmlns:wp14="http://schemas.microsoft.com/office/word/2010/wordml" w:rsidP="386021B4" w14:paraId="1FEECF5D" wp14:textId="46AAE729">
      <w:pPr>
        <w:spacing w:after="0"/>
        <w:rPr>
          <w:rFonts w:ascii="Arial" w:hAnsi="Arial"/>
          <w:sz w:val="22"/>
          <w:szCs w:val="22"/>
        </w:rPr>
      </w:pPr>
      <w:r w:rsidRPr="386021B4" w:rsidR="7E0A5A83">
        <w:rPr>
          <w:rFonts w:ascii="Arial" w:hAnsi="Arial"/>
          <w:sz w:val="22"/>
          <w:szCs w:val="22"/>
        </w:rPr>
        <w:t>*Seconded*</w:t>
      </w:r>
    </w:p>
    <w:p xmlns:wp14="http://schemas.microsoft.com/office/word/2010/wordml" w:rsidP="386021B4" w14:paraId="6AE2B9C1" wp14:textId="7AAE4ABD">
      <w:pPr>
        <w:spacing w:after="0"/>
        <w:rPr>
          <w:rFonts w:ascii="Arial" w:hAnsi="Arial"/>
          <w:sz w:val="22"/>
          <w:szCs w:val="22"/>
        </w:rPr>
      </w:pPr>
    </w:p>
    <w:p xmlns:wp14="http://schemas.microsoft.com/office/word/2010/wordml" w:rsidP="386021B4" w14:paraId="751727AB" wp14:textId="6ABE8308">
      <w:pPr>
        <w:spacing w:after="0"/>
        <w:rPr>
          <w:rFonts w:ascii="Arial" w:hAnsi="Arial"/>
          <w:b w:val="1"/>
          <w:bCs w:val="1"/>
          <w:sz w:val="22"/>
          <w:szCs w:val="22"/>
        </w:rPr>
      </w:pPr>
      <w:r w:rsidRPr="386021B4" w:rsidR="7E0A5A83">
        <w:rPr>
          <w:rFonts w:ascii="Arial" w:hAnsi="Arial"/>
          <w:b w:val="1"/>
          <w:bCs w:val="1"/>
          <w:sz w:val="22"/>
          <w:szCs w:val="22"/>
        </w:rPr>
        <w:t>Chair</w:t>
      </w:r>
      <w:r w:rsidRPr="386021B4" w:rsidR="7E0A5A83">
        <w:rPr>
          <w:rFonts w:ascii="Arial" w:hAnsi="Arial"/>
          <w:b w:val="1"/>
          <w:bCs w:val="1"/>
          <w:sz w:val="22"/>
          <w:szCs w:val="22"/>
        </w:rPr>
        <w:t xml:space="preserve"> Rodriguez:</w:t>
      </w:r>
    </w:p>
    <w:p xmlns:wp14="http://schemas.microsoft.com/office/word/2010/wordml" w:rsidP="386021B4" w14:paraId="1B139353" wp14:textId="1C1F2C30">
      <w:pPr>
        <w:spacing w:after="0"/>
        <w:rPr>
          <w:rFonts w:ascii="Arial" w:hAnsi="Arial"/>
          <w:sz w:val="22"/>
          <w:szCs w:val="22"/>
        </w:rPr>
      </w:pPr>
      <w:r w:rsidRPr="386021B4" w:rsidR="7E0A5A83">
        <w:rPr>
          <w:rFonts w:ascii="Arial" w:hAnsi="Arial"/>
          <w:sz w:val="22"/>
          <w:szCs w:val="22"/>
        </w:rPr>
        <w:t>A</w:t>
      </w:r>
      <w:r w:rsidRPr="386021B4" w:rsidR="386021B4">
        <w:rPr>
          <w:rFonts w:ascii="Arial" w:hAnsi="Arial"/>
          <w:sz w:val="22"/>
          <w:szCs w:val="22"/>
        </w:rPr>
        <w:t xml:space="preserve">nd now that </w:t>
      </w:r>
      <w:r w:rsidRPr="386021B4" w:rsidR="488C0385">
        <w:rPr>
          <w:rFonts w:ascii="Arial" w:hAnsi="Arial"/>
          <w:sz w:val="22"/>
          <w:szCs w:val="22"/>
        </w:rPr>
        <w:t>the</w:t>
      </w:r>
      <w:r w:rsidRPr="386021B4" w:rsidR="386021B4">
        <w:rPr>
          <w:rFonts w:ascii="Arial" w:hAnsi="Arial"/>
          <w:sz w:val="22"/>
          <w:szCs w:val="22"/>
        </w:rPr>
        <w:t xml:space="preserve"> meeting an agenda has been</w:t>
      </w:r>
      <w:r w:rsidRPr="386021B4" w:rsidR="137D3B0C">
        <w:rPr>
          <w:rFonts w:ascii="Arial" w:hAnsi="Arial"/>
          <w:sz w:val="22"/>
          <w:szCs w:val="22"/>
        </w:rPr>
        <w:t xml:space="preserve"> </w:t>
      </w:r>
      <w:r w:rsidRPr="386021B4" w:rsidR="386021B4">
        <w:rPr>
          <w:rFonts w:ascii="Arial" w:hAnsi="Arial"/>
          <w:sz w:val="22"/>
          <w:szCs w:val="22"/>
        </w:rPr>
        <w:t xml:space="preserve">approved. </w:t>
      </w:r>
      <w:r w:rsidRPr="386021B4" w:rsidR="506EF82D">
        <w:rPr>
          <w:rFonts w:ascii="Arial" w:hAnsi="Arial"/>
          <w:sz w:val="22"/>
          <w:szCs w:val="22"/>
        </w:rPr>
        <w:t>Back to items</w:t>
      </w:r>
      <w:r w:rsidRPr="386021B4" w:rsidR="386021B4">
        <w:rPr>
          <w:rFonts w:ascii="Arial" w:hAnsi="Arial"/>
          <w:sz w:val="22"/>
          <w:szCs w:val="22"/>
        </w:rPr>
        <w:t xml:space="preserve"> that </w:t>
      </w:r>
      <w:r w:rsidRPr="386021B4" w:rsidR="386021B4">
        <w:rPr>
          <w:rFonts w:ascii="Arial" w:hAnsi="Arial"/>
          <w:sz w:val="22"/>
          <w:szCs w:val="22"/>
        </w:rPr>
        <w:t>we'll</w:t>
      </w:r>
      <w:r w:rsidRPr="386021B4" w:rsidR="386021B4">
        <w:rPr>
          <w:rFonts w:ascii="Arial" w:hAnsi="Arial"/>
          <w:sz w:val="22"/>
          <w:szCs w:val="22"/>
        </w:rPr>
        <w:t xml:space="preserve"> be discussing</w:t>
      </w:r>
      <w:r w:rsidRPr="386021B4" w:rsidR="6330E8FA">
        <w:rPr>
          <w:rFonts w:ascii="Arial" w:hAnsi="Arial"/>
          <w:sz w:val="22"/>
          <w:szCs w:val="22"/>
        </w:rPr>
        <w:t xml:space="preserve">, </w:t>
      </w:r>
      <w:r w:rsidRPr="386021B4" w:rsidR="386021B4">
        <w:rPr>
          <w:rFonts w:ascii="Arial" w:hAnsi="Arial"/>
          <w:sz w:val="22"/>
          <w:szCs w:val="22"/>
        </w:rPr>
        <w:t xml:space="preserve">again </w:t>
      </w:r>
      <w:r w:rsidRPr="386021B4" w:rsidR="104DB4B8">
        <w:rPr>
          <w:rFonts w:ascii="Arial" w:hAnsi="Arial"/>
          <w:sz w:val="22"/>
          <w:szCs w:val="22"/>
        </w:rPr>
        <w:t>are</w:t>
      </w:r>
      <w:r w:rsidRPr="386021B4" w:rsidR="386021B4">
        <w:rPr>
          <w:rFonts w:ascii="Arial" w:hAnsi="Arial"/>
          <w:sz w:val="22"/>
          <w:szCs w:val="22"/>
        </w:rPr>
        <w:t xml:space="preserve"> the s</w:t>
      </w:r>
      <w:r w:rsidRPr="386021B4" w:rsidR="39735619">
        <w:rPr>
          <w:rFonts w:ascii="Arial" w:hAnsi="Arial"/>
          <w:sz w:val="22"/>
          <w:szCs w:val="22"/>
        </w:rPr>
        <w:t xml:space="preserve">tanding </w:t>
      </w:r>
      <w:r w:rsidRPr="386021B4" w:rsidR="386021B4">
        <w:rPr>
          <w:rFonts w:ascii="Arial" w:hAnsi="Arial"/>
          <w:sz w:val="22"/>
          <w:szCs w:val="22"/>
        </w:rPr>
        <w:t>funding appropriation strictly discussion, informational</w:t>
      </w:r>
      <w:r w:rsidRPr="386021B4" w:rsidR="3F7F6CE0">
        <w:rPr>
          <w:rFonts w:ascii="Arial" w:hAnsi="Arial"/>
          <w:sz w:val="22"/>
          <w:szCs w:val="22"/>
        </w:rPr>
        <w:t xml:space="preserve">, we’ll </w:t>
      </w:r>
      <w:r w:rsidRPr="386021B4" w:rsidR="386021B4">
        <w:rPr>
          <w:rFonts w:ascii="Arial" w:hAnsi="Arial"/>
          <w:sz w:val="22"/>
          <w:szCs w:val="22"/>
        </w:rPr>
        <w:t>then discuss the modified students that wage increases or fiscal year 25</w:t>
      </w:r>
      <w:r w:rsidRPr="386021B4" w:rsidR="0F8F8778">
        <w:rPr>
          <w:rFonts w:ascii="Arial" w:hAnsi="Arial"/>
          <w:sz w:val="22"/>
          <w:szCs w:val="22"/>
        </w:rPr>
        <w:t>,</w:t>
      </w:r>
      <w:r w:rsidRPr="386021B4" w:rsidR="386021B4">
        <w:rPr>
          <w:rFonts w:ascii="Arial" w:hAnsi="Arial"/>
          <w:sz w:val="22"/>
          <w:szCs w:val="22"/>
        </w:rPr>
        <w:t xml:space="preserve"> followed by the chair report and discussion </w:t>
      </w:r>
      <w:r w:rsidRPr="386021B4" w:rsidR="0E30C1C5">
        <w:rPr>
          <w:rFonts w:ascii="Arial" w:hAnsi="Arial"/>
          <w:sz w:val="22"/>
          <w:szCs w:val="22"/>
        </w:rPr>
        <w:t>UP</w:t>
      </w:r>
      <w:r w:rsidRPr="386021B4" w:rsidR="386021B4">
        <w:rPr>
          <w:rFonts w:ascii="Arial" w:hAnsi="Arial"/>
          <w:sz w:val="22"/>
          <w:szCs w:val="22"/>
        </w:rPr>
        <w:t xml:space="preserve">FB fiscal year 26 schedule in which we'll go over just the basics of what you can expect throughout the next few weeks as we exit this preliminary day that we're starting fiscal year 26. And finally, the $15 </w:t>
      </w:r>
      <w:r w:rsidRPr="386021B4" w:rsidR="29484406">
        <w:rPr>
          <w:rFonts w:ascii="Arial" w:hAnsi="Arial"/>
          <w:sz w:val="22"/>
          <w:szCs w:val="22"/>
        </w:rPr>
        <w:t>c</w:t>
      </w:r>
      <w:r w:rsidRPr="386021B4" w:rsidR="386021B4">
        <w:rPr>
          <w:rFonts w:ascii="Arial" w:hAnsi="Arial"/>
          <w:sz w:val="22"/>
          <w:szCs w:val="22"/>
        </w:rPr>
        <w:t xml:space="preserve">ampus minimum wage referendum and then implications for </w:t>
      </w:r>
      <w:r w:rsidRPr="386021B4" w:rsidR="580F65EA">
        <w:rPr>
          <w:rFonts w:ascii="Arial" w:hAnsi="Arial"/>
          <w:sz w:val="22"/>
          <w:szCs w:val="22"/>
        </w:rPr>
        <w:t>student-initiated</w:t>
      </w:r>
      <w:r w:rsidRPr="386021B4" w:rsidR="386021B4">
        <w:rPr>
          <w:rFonts w:ascii="Arial" w:hAnsi="Arial"/>
          <w:sz w:val="22"/>
          <w:szCs w:val="22"/>
        </w:rPr>
        <w:t xml:space="preserve"> </w:t>
      </w:r>
      <w:r w:rsidRPr="386021B4" w:rsidR="5F697120">
        <w:rPr>
          <w:rFonts w:ascii="Arial" w:hAnsi="Arial"/>
          <w:sz w:val="22"/>
          <w:szCs w:val="22"/>
        </w:rPr>
        <w:t>fee</w:t>
      </w:r>
      <w:r w:rsidRPr="386021B4" w:rsidR="386021B4">
        <w:rPr>
          <w:rFonts w:ascii="Arial" w:hAnsi="Arial"/>
          <w:sz w:val="22"/>
          <w:szCs w:val="22"/>
        </w:rPr>
        <w:t xml:space="preserve">. </w:t>
      </w:r>
      <w:r w:rsidRPr="386021B4" w:rsidR="386021B4">
        <w:rPr>
          <w:rFonts w:ascii="Arial" w:hAnsi="Arial"/>
          <w:sz w:val="22"/>
          <w:szCs w:val="22"/>
        </w:rPr>
        <w:t>That being said, we will now move into line item four of public comment, are there any students here for public?</w:t>
      </w:r>
      <w:r w:rsidRPr="386021B4" w:rsidR="386021B4">
        <w:rPr>
          <w:rFonts w:ascii="Arial" w:hAnsi="Arial"/>
          <w:sz w:val="22"/>
          <w:szCs w:val="22"/>
        </w:rPr>
        <w:t xml:space="preserve"> Seeing that there are no students here for public comment, </w:t>
      </w:r>
      <w:r w:rsidRPr="386021B4" w:rsidR="386021B4">
        <w:rPr>
          <w:rFonts w:ascii="Arial" w:hAnsi="Arial"/>
          <w:sz w:val="22"/>
          <w:szCs w:val="22"/>
        </w:rPr>
        <w:t>we'll</w:t>
      </w:r>
      <w:r w:rsidRPr="386021B4" w:rsidR="386021B4">
        <w:rPr>
          <w:rFonts w:ascii="Arial" w:hAnsi="Arial"/>
          <w:sz w:val="22"/>
          <w:szCs w:val="22"/>
        </w:rPr>
        <w:t xml:space="preserve"> now move into line item five reports from standing committees, these are not yet </w:t>
      </w:r>
      <w:r w:rsidRPr="386021B4" w:rsidR="386021B4">
        <w:rPr>
          <w:rFonts w:ascii="Arial" w:hAnsi="Arial"/>
          <w:sz w:val="22"/>
          <w:szCs w:val="22"/>
        </w:rPr>
        <w:t>established</w:t>
      </w:r>
      <w:r w:rsidRPr="386021B4" w:rsidR="386021B4">
        <w:rPr>
          <w:rFonts w:ascii="Arial" w:hAnsi="Arial"/>
          <w:sz w:val="22"/>
          <w:szCs w:val="22"/>
        </w:rPr>
        <w:t xml:space="preserve">. </w:t>
      </w:r>
      <w:r w:rsidRPr="386021B4" w:rsidR="386021B4">
        <w:rPr>
          <w:rFonts w:ascii="Arial" w:hAnsi="Arial"/>
          <w:sz w:val="22"/>
          <w:szCs w:val="22"/>
        </w:rPr>
        <w:t>So</w:t>
      </w:r>
      <w:r w:rsidRPr="386021B4" w:rsidR="386021B4">
        <w:rPr>
          <w:rFonts w:ascii="Arial" w:hAnsi="Arial"/>
          <w:sz w:val="22"/>
          <w:szCs w:val="22"/>
        </w:rPr>
        <w:t xml:space="preserve"> we will then now move into immediate action item and discussion within line items </w:t>
      </w:r>
      <w:r w:rsidRPr="386021B4" w:rsidR="2E8FE193">
        <w:rPr>
          <w:rFonts w:ascii="Arial" w:hAnsi="Arial"/>
          <w:sz w:val="22"/>
          <w:szCs w:val="22"/>
        </w:rPr>
        <w:t>six</w:t>
      </w:r>
      <w:r w:rsidRPr="386021B4" w:rsidR="3BEE25F5">
        <w:rPr>
          <w:rFonts w:ascii="Arial" w:hAnsi="Arial"/>
          <w:sz w:val="22"/>
          <w:szCs w:val="22"/>
        </w:rPr>
        <w:t>.</w:t>
      </w:r>
      <w:r w:rsidRPr="386021B4" w:rsidR="386021B4">
        <w:rPr>
          <w:rFonts w:ascii="Arial" w:hAnsi="Arial"/>
          <w:sz w:val="22"/>
          <w:szCs w:val="22"/>
        </w:rPr>
        <w:t xml:space="preserve"> </w:t>
      </w:r>
      <w:r w:rsidRPr="386021B4" w:rsidR="1BAD72DB">
        <w:rPr>
          <w:rFonts w:ascii="Arial" w:hAnsi="Arial"/>
          <w:sz w:val="22"/>
          <w:szCs w:val="22"/>
        </w:rPr>
        <w:t>A</w:t>
      </w:r>
      <w:r w:rsidRPr="386021B4" w:rsidR="386021B4">
        <w:rPr>
          <w:rFonts w:ascii="Arial" w:hAnsi="Arial"/>
          <w:sz w:val="22"/>
          <w:szCs w:val="22"/>
        </w:rPr>
        <w:t xml:space="preserve">gain, this will give you an overview of the order in which we will review them in and basic explanation. If you have not opened the brief already, that is in the meeting folder that </w:t>
      </w:r>
      <w:r w:rsidRPr="386021B4" w:rsidR="386021B4">
        <w:rPr>
          <w:rFonts w:ascii="Arial" w:hAnsi="Arial"/>
          <w:sz w:val="22"/>
          <w:szCs w:val="22"/>
        </w:rPr>
        <w:t>you'll</w:t>
      </w:r>
      <w:r w:rsidRPr="386021B4" w:rsidR="386021B4">
        <w:rPr>
          <w:rFonts w:ascii="Arial" w:hAnsi="Arial"/>
          <w:sz w:val="22"/>
          <w:szCs w:val="22"/>
        </w:rPr>
        <w:t xml:space="preserve"> be able to look over and it synthesizes and helps with the </w:t>
      </w:r>
      <w:r w:rsidRPr="386021B4" w:rsidR="386021B4">
        <w:rPr>
          <w:rFonts w:ascii="Arial" w:hAnsi="Arial"/>
          <w:sz w:val="22"/>
          <w:szCs w:val="22"/>
        </w:rPr>
        <w:t>analysis</w:t>
      </w:r>
      <w:r w:rsidRPr="386021B4" w:rsidR="78BCF351">
        <w:rPr>
          <w:rFonts w:ascii="Arial" w:hAnsi="Arial"/>
          <w:sz w:val="22"/>
          <w:szCs w:val="22"/>
        </w:rPr>
        <w:t>,</w:t>
      </w:r>
      <w:r w:rsidRPr="386021B4" w:rsidR="386021B4">
        <w:rPr>
          <w:rFonts w:ascii="Arial" w:hAnsi="Arial"/>
          <w:sz w:val="22"/>
          <w:szCs w:val="22"/>
        </w:rPr>
        <w:t xml:space="preserve"> ultimately, of</w:t>
      </w:r>
      <w:r w:rsidRPr="386021B4" w:rsidR="386021B4">
        <w:rPr>
          <w:rFonts w:ascii="Arial" w:hAnsi="Arial"/>
          <w:sz w:val="22"/>
          <w:szCs w:val="22"/>
        </w:rPr>
        <w:t xml:space="preserve"> the proposal. I would encourage you to have that up as we go through this. And again, the next item I would encourage you to have </w:t>
      </w:r>
      <w:r w:rsidRPr="386021B4" w:rsidR="386021B4">
        <w:rPr>
          <w:rFonts w:ascii="Arial" w:hAnsi="Arial"/>
          <w:sz w:val="22"/>
          <w:szCs w:val="22"/>
        </w:rPr>
        <w:t>is</w:t>
      </w:r>
      <w:r w:rsidRPr="386021B4" w:rsidR="386021B4">
        <w:rPr>
          <w:rFonts w:ascii="Arial" w:hAnsi="Arial"/>
          <w:sz w:val="22"/>
          <w:szCs w:val="22"/>
        </w:rPr>
        <w:t xml:space="preserve"> again that notes document. Are there any questions before </w:t>
      </w:r>
      <w:r w:rsidRPr="386021B4" w:rsidR="386021B4">
        <w:rPr>
          <w:rFonts w:ascii="Arial" w:hAnsi="Arial"/>
          <w:sz w:val="22"/>
          <w:szCs w:val="22"/>
        </w:rPr>
        <w:t>proceeding</w:t>
      </w:r>
      <w:r w:rsidRPr="386021B4" w:rsidR="386021B4">
        <w:rPr>
          <w:rFonts w:ascii="Arial" w:hAnsi="Arial"/>
          <w:sz w:val="22"/>
          <w:szCs w:val="22"/>
        </w:rPr>
        <w:t>? Okay, Representative Miller</w:t>
      </w:r>
      <w:r w:rsidRPr="386021B4" w:rsidR="1CE6902F">
        <w:rPr>
          <w:rFonts w:ascii="Arial" w:hAnsi="Arial"/>
          <w:sz w:val="22"/>
          <w:szCs w:val="22"/>
        </w:rPr>
        <w:t>.</w:t>
      </w:r>
    </w:p>
    <w:p xmlns:wp14="http://schemas.microsoft.com/office/word/2010/wordml" w14:paraId="45FB0818" wp14:textId="77777777">
      <w:pPr>
        <w:spacing w:after="0"/>
      </w:pPr>
    </w:p>
    <w:p xmlns:wp14="http://schemas.microsoft.com/office/word/2010/wordml" w14:paraId="123D3650" wp14:textId="77777777">
      <w:pPr>
        <w:spacing w:after="0"/>
        <w:rPr/>
      </w:pPr>
      <w:r w:rsidRPr="386021B4" w:rsidR="386021B4">
        <w:rPr>
          <w:rFonts w:ascii="Arial" w:hAnsi="Arial"/>
          <w:color w:val="5D7284"/>
          <w:sz w:val="22"/>
          <w:szCs w:val="22"/>
        </w:rPr>
        <w:t>06:36</w:t>
      </w:r>
    </w:p>
    <w:p w:rsidR="52C1E779" w:rsidP="386021B4" w:rsidRDefault="52C1E779" w14:paraId="4E3DFF50" w14:textId="171D27BD">
      <w:pPr>
        <w:spacing w:after="0"/>
        <w:rPr>
          <w:rFonts w:ascii="Arial" w:hAnsi="Arial"/>
          <w:b w:val="1"/>
          <w:bCs w:val="1"/>
          <w:sz w:val="22"/>
          <w:szCs w:val="22"/>
        </w:rPr>
      </w:pPr>
      <w:r w:rsidRPr="386021B4" w:rsidR="52C1E779">
        <w:rPr>
          <w:rFonts w:ascii="Arial" w:hAnsi="Arial"/>
          <w:b w:val="1"/>
          <w:bCs w:val="1"/>
          <w:sz w:val="22"/>
          <w:szCs w:val="22"/>
        </w:rPr>
        <w:t>Representative Miller:</w:t>
      </w:r>
    </w:p>
    <w:p xmlns:wp14="http://schemas.microsoft.com/office/word/2010/wordml" w14:paraId="70A9EA82" wp14:textId="11519B56">
      <w:pPr>
        <w:spacing w:after="0"/>
        <w:rPr/>
      </w:pPr>
      <w:r w:rsidRPr="386021B4" w:rsidR="52C1E779">
        <w:rPr>
          <w:rFonts w:ascii="Arial" w:hAnsi="Arial"/>
          <w:sz w:val="22"/>
          <w:szCs w:val="22"/>
        </w:rPr>
        <w:t xml:space="preserve">Lawrence Miller, GPSA President. </w:t>
      </w:r>
      <w:r w:rsidRPr="386021B4" w:rsidR="04F152AA">
        <w:rPr>
          <w:rFonts w:ascii="Arial" w:hAnsi="Arial"/>
          <w:sz w:val="22"/>
          <w:szCs w:val="22"/>
        </w:rPr>
        <w:t>W</w:t>
      </w:r>
      <w:r w:rsidRPr="386021B4" w:rsidR="386021B4">
        <w:rPr>
          <w:rFonts w:ascii="Arial" w:hAnsi="Arial"/>
          <w:sz w:val="22"/>
          <w:szCs w:val="22"/>
        </w:rPr>
        <w:t>hat's</w:t>
      </w:r>
      <w:r w:rsidRPr="386021B4" w:rsidR="386021B4">
        <w:rPr>
          <w:rFonts w:ascii="Arial" w:hAnsi="Arial"/>
          <w:sz w:val="22"/>
          <w:szCs w:val="22"/>
        </w:rPr>
        <w:t xml:space="preserve"> the document again called</w:t>
      </w:r>
      <w:r w:rsidRPr="386021B4" w:rsidR="196A80B9">
        <w:rPr>
          <w:rFonts w:ascii="Arial" w:hAnsi="Arial"/>
          <w:sz w:val="22"/>
          <w:szCs w:val="22"/>
        </w:rPr>
        <w:t>?</w:t>
      </w:r>
    </w:p>
    <w:p xmlns:wp14="http://schemas.microsoft.com/office/word/2010/wordml" w14:paraId="049F31CB" wp14:textId="77777777">
      <w:pPr>
        <w:spacing w:after="0"/>
      </w:pPr>
    </w:p>
    <w:p xmlns:wp14="http://schemas.microsoft.com/office/word/2010/wordml" w14:paraId="70E22B7F" wp14:textId="77777777">
      <w:pPr>
        <w:spacing w:after="0"/>
        <w:rPr/>
      </w:pPr>
      <w:r w:rsidRPr="386021B4" w:rsidR="386021B4">
        <w:rPr>
          <w:rFonts w:ascii="Arial" w:hAnsi="Arial"/>
          <w:color w:val="5D7284"/>
          <w:sz w:val="22"/>
          <w:szCs w:val="22"/>
        </w:rPr>
        <w:t>06:41</w:t>
      </w:r>
    </w:p>
    <w:p w:rsidR="5A63AF37" w:rsidP="386021B4" w:rsidRDefault="5A63AF37" w14:paraId="2658CFD5" w14:textId="6C5AA11C">
      <w:pPr>
        <w:spacing w:after="0"/>
        <w:rPr>
          <w:rFonts w:ascii="Arial" w:hAnsi="Arial"/>
          <w:b w:val="1"/>
          <w:bCs w:val="1"/>
          <w:sz w:val="22"/>
          <w:szCs w:val="22"/>
        </w:rPr>
      </w:pPr>
      <w:r w:rsidRPr="386021B4" w:rsidR="5A63AF37">
        <w:rPr>
          <w:rFonts w:ascii="Arial" w:hAnsi="Arial"/>
          <w:b w:val="1"/>
          <w:bCs w:val="1"/>
          <w:sz w:val="22"/>
          <w:szCs w:val="22"/>
        </w:rPr>
        <w:t>Chair Rodriguez:</w:t>
      </w:r>
    </w:p>
    <w:p xmlns:wp14="http://schemas.microsoft.com/office/word/2010/wordml" w14:paraId="770449D3" wp14:textId="7FF14283">
      <w:pPr>
        <w:spacing w:after="0"/>
        <w:rPr/>
      </w:pPr>
      <w:r w:rsidRPr="386021B4" w:rsidR="386021B4">
        <w:rPr>
          <w:rFonts w:ascii="Arial" w:hAnsi="Arial"/>
          <w:sz w:val="22"/>
          <w:szCs w:val="22"/>
        </w:rPr>
        <w:t>So</w:t>
      </w:r>
      <w:r w:rsidRPr="386021B4" w:rsidR="386021B4">
        <w:rPr>
          <w:rFonts w:ascii="Arial" w:hAnsi="Arial"/>
          <w:sz w:val="22"/>
          <w:szCs w:val="22"/>
        </w:rPr>
        <w:t xml:space="preserve"> the documents that I sent yesterday, </w:t>
      </w:r>
      <w:r w:rsidRPr="386021B4" w:rsidR="76F3ED5F">
        <w:rPr>
          <w:rFonts w:ascii="Arial" w:hAnsi="Arial"/>
          <w:sz w:val="22"/>
          <w:szCs w:val="22"/>
        </w:rPr>
        <w:t>i</w:t>
      </w:r>
      <w:r w:rsidRPr="386021B4" w:rsidR="386021B4">
        <w:rPr>
          <w:rFonts w:ascii="Arial" w:hAnsi="Arial"/>
          <w:sz w:val="22"/>
          <w:szCs w:val="22"/>
        </w:rPr>
        <w:t xml:space="preserve">f you go to the bottom of that folder that I tagged, and you that should take you to a page where it has like </w:t>
      </w:r>
      <w:r w:rsidRPr="386021B4" w:rsidR="4DF47F5E">
        <w:rPr>
          <w:rFonts w:ascii="Arial" w:hAnsi="Arial"/>
          <w:sz w:val="22"/>
          <w:szCs w:val="22"/>
        </w:rPr>
        <w:t>Re</w:t>
      </w:r>
      <w:r w:rsidRPr="386021B4" w:rsidR="386021B4">
        <w:rPr>
          <w:rFonts w:ascii="Arial" w:hAnsi="Arial"/>
          <w:sz w:val="22"/>
          <w:szCs w:val="22"/>
        </w:rPr>
        <w:t>presentative Zebrowski</w:t>
      </w:r>
      <w:r w:rsidRPr="386021B4" w:rsidR="32231943">
        <w:rPr>
          <w:rFonts w:ascii="Arial" w:hAnsi="Arial"/>
          <w:sz w:val="22"/>
          <w:szCs w:val="22"/>
        </w:rPr>
        <w:t>, R</w:t>
      </w:r>
      <w:r w:rsidRPr="386021B4" w:rsidR="386021B4">
        <w:rPr>
          <w:rFonts w:ascii="Arial" w:hAnsi="Arial"/>
          <w:sz w:val="22"/>
          <w:szCs w:val="22"/>
        </w:rPr>
        <w:t>epresentative</w:t>
      </w:r>
      <w:r w:rsidRPr="386021B4" w:rsidR="2CC986C8">
        <w:rPr>
          <w:rFonts w:ascii="Arial" w:hAnsi="Arial"/>
          <w:sz w:val="22"/>
          <w:szCs w:val="22"/>
        </w:rPr>
        <w:t xml:space="preserve"> </w:t>
      </w:r>
      <w:r w:rsidRPr="386021B4" w:rsidR="386021B4">
        <w:rPr>
          <w:rFonts w:ascii="Arial" w:hAnsi="Arial"/>
          <w:sz w:val="22"/>
          <w:szCs w:val="22"/>
        </w:rPr>
        <w:t xml:space="preserve">Miller. </w:t>
      </w:r>
    </w:p>
    <w:p xmlns:wp14="http://schemas.microsoft.com/office/word/2010/wordml" w:rsidP="386021B4" w14:paraId="6B762B41" wp14:textId="7B4AA123">
      <w:pPr>
        <w:spacing w:after="0"/>
        <w:rPr>
          <w:rFonts w:ascii="Arial" w:hAnsi="Arial"/>
          <w:sz w:val="22"/>
          <w:szCs w:val="22"/>
        </w:rPr>
      </w:pPr>
    </w:p>
    <w:p xmlns:wp14="http://schemas.microsoft.com/office/word/2010/wordml" w:rsidP="386021B4" w14:paraId="1678261A" wp14:textId="18598CA3">
      <w:pPr>
        <w:pStyle w:val="Normal"/>
        <w:spacing w:after="0"/>
        <w:rPr>
          <w:rFonts w:ascii="Arial" w:hAnsi="Arial"/>
          <w:b w:val="1"/>
          <w:bCs w:val="1"/>
          <w:sz w:val="22"/>
          <w:szCs w:val="22"/>
        </w:rPr>
      </w:pPr>
      <w:r w:rsidRPr="386021B4" w:rsidR="627A6DC3">
        <w:rPr>
          <w:rFonts w:ascii="Arial" w:hAnsi="Arial"/>
          <w:b w:val="1"/>
          <w:bCs w:val="1"/>
          <w:sz w:val="22"/>
          <w:szCs w:val="22"/>
        </w:rPr>
        <w:t>Representative Miller:</w:t>
      </w:r>
    </w:p>
    <w:p xmlns:wp14="http://schemas.microsoft.com/office/word/2010/wordml" w14:paraId="52D21A19" wp14:textId="021DBE4F">
      <w:pPr>
        <w:spacing w:after="0"/>
        <w:rPr/>
      </w:pPr>
      <w:r w:rsidRPr="386021B4" w:rsidR="386021B4">
        <w:rPr>
          <w:rFonts w:ascii="Arial" w:hAnsi="Arial"/>
          <w:sz w:val="22"/>
          <w:szCs w:val="22"/>
        </w:rPr>
        <w:t xml:space="preserve">Absolutely. And then for the one that was just </w:t>
      </w:r>
      <w:r w:rsidRPr="386021B4" w:rsidR="386021B4">
        <w:rPr>
          <w:rFonts w:ascii="Arial" w:hAnsi="Arial"/>
          <w:sz w:val="22"/>
          <w:szCs w:val="22"/>
        </w:rPr>
        <w:t>gonna</w:t>
      </w:r>
      <w:r w:rsidRPr="386021B4" w:rsidR="386021B4">
        <w:rPr>
          <w:rFonts w:ascii="Arial" w:hAnsi="Arial"/>
          <w:sz w:val="22"/>
          <w:szCs w:val="22"/>
        </w:rPr>
        <w:t xml:space="preserve"> be me</w:t>
      </w:r>
      <w:r w:rsidRPr="386021B4" w:rsidR="1303EA55">
        <w:rPr>
          <w:rFonts w:ascii="Arial" w:hAnsi="Arial"/>
          <w:sz w:val="22"/>
          <w:szCs w:val="22"/>
        </w:rPr>
        <w:t>eting...</w:t>
      </w:r>
    </w:p>
    <w:p xmlns:wp14="http://schemas.microsoft.com/office/word/2010/wordml" w14:paraId="62486C05" wp14:textId="77777777">
      <w:pPr>
        <w:spacing w:after="0"/>
      </w:pPr>
    </w:p>
    <w:p xmlns:wp14="http://schemas.microsoft.com/office/word/2010/wordml" w14:paraId="45CD3952" wp14:textId="77777777">
      <w:pPr>
        <w:spacing w:after="0"/>
        <w:rPr/>
      </w:pPr>
      <w:r w:rsidRPr="386021B4" w:rsidR="386021B4">
        <w:rPr>
          <w:rFonts w:ascii="Arial" w:hAnsi="Arial"/>
          <w:color w:val="5D7284"/>
          <w:sz w:val="22"/>
          <w:szCs w:val="22"/>
        </w:rPr>
        <w:t>07:02</w:t>
      </w:r>
    </w:p>
    <w:p w:rsidR="2F67D235" w:rsidP="386021B4" w:rsidRDefault="2F67D235" w14:paraId="7A3E3C40" w14:textId="2A6FF51F">
      <w:pPr>
        <w:spacing w:after="0"/>
        <w:rPr>
          <w:rFonts w:ascii="Arial" w:hAnsi="Arial"/>
          <w:b w:val="1"/>
          <w:bCs w:val="1"/>
          <w:sz w:val="22"/>
          <w:szCs w:val="22"/>
        </w:rPr>
      </w:pPr>
      <w:r w:rsidRPr="386021B4" w:rsidR="2F67D235">
        <w:rPr>
          <w:rFonts w:ascii="Arial" w:hAnsi="Arial"/>
          <w:b w:val="1"/>
          <w:bCs w:val="1"/>
          <w:sz w:val="22"/>
          <w:szCs w:val="22"/>
        </w:rPr>
        <w:t>Chair Rodriguez:</w:t>
      </w:r>
    </w:p>
    <w:p xmlns:wp14="http://schemas.microsoft.com/office/word/2010/wordml" w14:paraId="14896160" wp14:textId="37C0DD36">
      <w:pPr>
        <w:spacing w:after="0"/>
        <w:rPr/>
      </w:pPr>
      <w:r w:rsidRPr="386021B4" w:rsidR="386021B4">
        <w:rPr>
          <w:rFonts w:ascii="Arial" w:hAnsi="Arial"/>
          <w:sz w:val="22"/>
          <w:szCs w:val="22"/>
        </w:rPr>
        <w:t>Yep. Any other questions?</w:t>
      </w:r>
      <w:r w:rsidRPr="386021B4" w:rsidR="50478479">
        <w:rPr>
          <w:rFonts w:ascii="Arial" w:hAnsi="Arial"/>
          <w:sz w:val="22"/>
          <w:szCs w:val="22"/>
        </w:rPr>
        <w:t xml:space="preserve"> </w:t>
      </w:r>
      <w:r w:rsidRPr="386021B4" w:rsidR="386021B4">
        <w:rPr>
          <w:rFonts w:ascii="Arial" w:hAnsi="Arial"/>
          <w:sz w:val="22"/>
          <w:szCs w:val="22"/>
        </w:rPr>
        <w:t xml:space="preserve">Okay, </w:t>
      </w:r>
      <w:r w:rsidRPr="386021B4" w:rsidR="339C3A4A">
        <w:rPr>
          <w:rFonts w:ascii="Arial" w:hAnsi="Arial"/>
          <w:sz w:val="22"/>
          <w:szCs w:val="22"/>
        </w:rPr>
        <w:t>w</w:t>
      </w:r>
      <w:r w:rsidRPr="386021B4" w:rsidR="386021B4">
        <w:rPr>
          <w:rFonts w:ascii="Arial" w:hAnsi="Arial"/>
          <w:sz w:val="22"/>
          <w:szCs w:val="22"/>
        </w:rPr>
        <w:t>e will now move into line items six A are for the standing funding appropriations, which is the Bryce Jordan Center</w:t>
      </w:r>
      <w:r w:rsidRPr="386021B4" w:rsidR="3B1C0E95">
        <w:rPr>
          <w:rFonts w:ascii="Arial" w:hAnsi="Arial"/>
          <w:sz w:val="22"/>
          <w:szCs w:val="22"/>
        </w:rPr>
        <w:t xml:space="preserve">. </w:t>
      </w:r>
      <w:r w:rsidRPr="386021B4" w:rsidR="386021B4">
        <w:rPr>
          <w:rFonts w:ascii="Arial" w:hAnsi="Arial"/>
          <w:sz w:val="22"/>
          <w:szCs w:val="22"/>
        </w:rPr>
        <w:t xml:space="preserve">Chief </w:t>
      </w:r>
      <w:r w:rsidRPr="386021B4" w:rsidR="201D9CFD">
        <w:rPr>
          <w:rFonts w:ascii="Arial" w:hAnsi="Arial"/>
          <w:sz w:val="22"/>
          <w:szCs w:val="22"/>
        </w:rPr>
        <w:t>B</w:t>
      </w:r>
      <w:r w:rsidRPr="386021B4" w:rsidR="386021B4">
        <w:rPr>
          <w:rFonts w:ascii="Arial" w:hAnsi="Arial"/>
          <w:sz w:val="22"/>
          <w:szCs w:val="22"/>
        </w:rPr>
        <w:t xml:space="preserve">udget and </w:t>
      </w:r>
      <w:r w:rsidRPr="386021B4" w:rsidR="35C91558">
        <w:rPr>
          <w:rFonts w:ascii="Arial" w:hAnsi="Arial"/>
          <w:sz w:val="22"/>
          <w:szCs w:val="22"/>
        </w:rPr>
        <w:t>P</w:t>
      </w:r>
      <w:r w:rsidRPr="386021B4" w:rsidR="386021B4">
        <w:rPr>
          <w:rFonts w:ascii="Arial" w:hAnsi="Arial"/>
          <w:sz w:val="22"/>
          <w:szCs w:val="22"/>
        </w:rPr>
        <w:t xml:space="preserve">lanning </w:t>
      </w:r>
      <w:r w:rsidRPr="386021B4" w:rsidR="73C39879">
        <w:rPr>
          <w:rFonts w:ascii="Arial" w:hAnsi="Arial"/>
          <w:sz w:val="22"/>
          <w:szCs w:val="22"/>
        </w:rPr>
        <w:t>E</w:t>
      </w:r>
      <w:r w:rsidRPr="386021B4" w:rsidR="386021B4">
        <w:rPr>
          <w:rFonts w:ascii="Arial" w:hAnsi="Arial"/>
          <w:sz w:val="22"/>
          <w:szCs w:val="22"/>
        </w:rPr>
        <w:t>xecutive Kurtz</w:t>
      </w:r>
      <w:r w:rsidRPr="386021B4" w:rsidR="5D6DF297">
        <w:rPr>
          <w:rFonts w:ascii="Arial" w:hAnsi="Arial"/>
          <w:sz w:val="22"/>
          <w:szCs w:val="22"/>
        </w:rPr>
        <w:t xml:space="preserve">, </w:t>
      </w:r>
      <w:r w:rsidRPr="386021B4" w:rsidR="5D6DF297">
        <w:rPr>
          <w:rFonts w:ascii="Arial" w:hAnsi="Arial"/>
          <w:sz w:val="22"/>
          <w:szCs w:val="22"/>
        </w:rPr>
        <w:t>y</w:t>
      </w:r>
      <w:r w:rsidRPr="386021B4" w:rsidR="386021B4">
        <w:rPr>
          <w:rFonts w:ascii="Arial" w:hAnsi="Arial"/>
          <w:sz w:val="22"/>
          <w:szCs w:val="22"/>
        </w:rPr>
        <w:t>ou'll</w:t>
      </w:r>
      <w:r w:rsidRPr="386021B4" w:rsidR="386021B4">
        <w:rPr>
          <w:rFonts w:ascii="Arial" w:hAnsi="Arial"/>
          <w:sz w:val="22"/>
          <w:szCs w:val="22"/>
        </w:rPr>
        <w:t xml:space="preserve"> have five minutes to introduce and discuss this and then </w:t>
      </w:r>
      <w:r w:rsidRPr="386021B4" w:rsidR="386021B4">
        <w:rPr>
          <w:rFonts w:ascii="Arial" w:hAnsi="Arial"/>
          <w:sz w:val="22"/>
          <w:szCs w:val="22"/>
        </w:rPr>
        <w:t>we'll</w:t>
      </w:r>
      <w:r w:rsidRPr="386021B4" w:rsidR="386021B4">
        <w:rPr>
          <w:rFonts w:ascii="Arial" w:hAnsi="Arial"/>
          <w:sz w:val="22"/>
          <w:szCs w:val="22"/>
        </w:rPr>
        <w:t xml:space="preserve"> open it up 10 minutes for questions and then discussion</w:t>
      </w:r>
      <w:r w:rsidRPr="386021B4" w:rsidR="7590C4AC">
        <w:rPr>
          <w:rFonts w:ascii="Arial" w:hAnsi="Arial"/>
          <w:sz w:val="22"/>
          <w:szCs w:val="22"/>
        </w:rPr>
        <w:t>.</w:t>
      </w:r>
    </w:p>
    <w:p xmlns:wp14="http://schemas.microsoft.com/office/word/2010/wordml" w14:paraId="4B99056E" wp14:textId="77777777">
      <w:pPr>
        <w:spacing w:after="0"/>
      </w:pPr>
    </w:p>
    <w:p xmlns:wp14="http://schemas.microsoft.com/office/word/2010/wordml" w14:paraId="74E7A862" wp14:textId="77777777">
      <w:pPr>
        <w:spacing w:after="0"/>
        <w:rPr/>
      </w:pPr>
      <w:r w:rsidRPr="386021B4" w:rsidR="386021B4">
        <w:rPr>
          <w:rFonts w:ascii="Arial" w:hAnsi="Arial"/>
          <w:color w:val="5D7284"/>
          <w:sz w:val="22"/>
          <w:szCs w:val="22"/>
        </w:rPr>
        <w:t>07:35</w:t>
      </w:r>
    </w:p>
    <w:p w:rsidR="68415190" w:rsidP="386021B4" w:rsidRDefault="68415190" w14:paraId="26E7CF63" w14:textId="2247C14D">
      <w:pPr>
        <w:spacing w:after="0"/>
        <w:rPr>
          <w:rFonts w:ascii="Arial" w:hAnsi="Arial"/>
          <w:b w:val="1"/>
          <w:bCs w:val="1"/>
          <w:sz w:val="22"/>
          <w:szCs w:val="22"/>
        </w:rPr>
      </w:pPr>
      <w:r w:rsidRPr="386021B4" w:rsidR="68415190">
        <w:rPr>
          <w:rFonts w:ascii="Arial" w:hAnsi="Arial"/>
          <w:b w:val="1"/>
          <w:bCs w:val="1"/>
          <w:sz w:val="22"/>
          <w:szCs w:val="22"/>
        </w:rPr>
        <w:t>CPBE Kurtz:</w:t>
      </w:r>
    </w:p>
    <w:p xmlns:wp14="http://schemas.microsoft.com/office/word/2010/wordml" w:rsidP="386021B4" w14:paraId="45EE94FC" wp14:textId="555AE4C0">
      <w:pPr>
        <w:spacing w:after="0"/>
        <w:rPr>
          <w:rFonts w:ascii="Arial" w:hAnsi="Arial"/>
          <w:sz w:val="22"/>
          <w:szCs w:val="22"/>
        </w:rPr>
      </w:pPr>
      <w:r w:rsidRPr="386021B4" w:rsidR="386021B4">
        <w:rPr>
          <w:rFonts w:ascii="Arial" w:hAnsi="Arial"/>
          <w:sz w:val="22"/>
          <w:szCs w:val="22"/>
        </w:rPr>
        <w:t xml:space="preserve">Happy Friday, guys, welcome to day one or </w:t>
      </w:r>
      <w:r w:rsidRPr="386021B4" w:rsidR="3B455EA5">
        <w:rPr>
          <w:rFonts w:ascii="Arial" w:hAnsi="Arial"/>
          <w:sz w:val="22"/>
          <w:szCs w:val="22"/>
        </w:rPr>
        <w:t xml:space="preserve">meeting </w:t>
      </w:r>
      <w:r w:rsidRPr="386021B4" w:rsidR="386021B4">
        <w:rPr>
          <w:rFonts w:ascii="Arial" w:hAnsi="Arial"/>
          <w:sz w:val="22"/>
          <w:szCs w:val="22"/>
        </w:rPr>
        <w:t>one I should say</w:t>
      </w:r>
      <w:r w:rsidRPr="386021B4" w:rsidR="43D77705">
        <w:rPr>
          <w:rFonts w:ascii="Arial" w:hAnsi="Arial"/>
          <w:sz w:val="22"/>
          <w:szCs w:val="22"/>
        </w:rPr>
        <w:t xml:space="preserve"> of</w:t>
      </w:r>
      <w:r w:rsidRPr="386021B4" w:rsidR="386021B4">
        <w:rPr>
          <w:rFonts w:ascii="Arial" w:hAnsi="Arial"/>
          <w:sz w:val="22"/>
          <w:szCs w:val="22"/>
        </w:rPr>
        <w:t xml:space="preserve"> 26 </w:t>
      </w:r>
      <w:r w:rsidRPr="386021B4" w:rsidR="3F3A3B73">
        <w:rPr>
          <w:rFonts w:ascii="Arial" w:hAnsi="Arial"/>
          <w:sz w:val="22"/>
          <w:szCs w:val="22"/>
        </w:rPr>
        <w:t>appropriations</w:t>
      </w:r>
      <w:r w:rsidRPr="386021B4" w:rsidR="386021B4">
        <w:rPr>
          <w:rFonts w:ascii="Arial" w:hAnsi="Arial"/>
          <w:sz w:val="22"/>
          <w:szCs w:val="22"/>
        </w:rPr>
        <w:t xml:space="preserve">. </w:t>
      </w:r>
      <w:r w:rsidRPr="386021B4" w:rsidR="386021B4">
        <w:rPr>
          <w:rFonts w:ascii="Arial" w:hAnsi="Arial"/>
          <w:sz w:val="22"/>
          <w:szCs w:val="22"/>
        </w:rPr>
        <w:t>We're</w:t>
      </w:r>
      <w:r w:rsidRPr="386021B4" w:rsidR="386021B4">
        <w:rPr>
          <w:rFonts w:ascii="Arial" w:hAnsi="Arial"/>
          <w:sz w:val="22"/>
          <w:szCs w:val="22"/>
        </w:rPr>
        <w:t xml:space="preserve"> starting off with the Br</w:t>
      </w:r>
      <w:r w:rsidRPr="386021B4" w:rsidR="60B1DF5D">
        <w:rPr>
          <w:rFonts w:ascii="Arial" w:hAnsi="Arial"/>
          <w:sz w:val="22"/>
          <w:szCs w:val="22"/>
        </w:rPr>
        <w:t>yce Jordan C</w:t>
      </w:r>
      <w:r w:rsidRPr="386021B4" w:rsidR="386021B4">
        <w:rPr>
          <w:rFonts w:ascii="Arial" w:hAnsi="Arial"/>
          <w:sz w:val="22"/>
          <w:szCs w:val="22"/>
        </w:rPr>
        <w:t xml:space="preserve">enter. Like the </w:t>
      </w:r>
      <w:r w:rsidRPr="386021B4" w:rsidR="380F5F20">
        <w:rPr>
          <w:rFonts w:ascii="Arial" w:hAnsi="Arial"/>
          <w:sz w:val="22"/>
          <w:szCs w:val="22"/>
        </w:rPr>
        <w:t xml:space="preserve">Najee </w:t>
      </w:r>
      <w:r w:rsidRPr="386021B4" w:rsidR="386021B4">
        <w:rPr>
          <w:rFonts w:ascii="Arial" w:hAnsi="Arial"/>
          <w:sz w:val="22"/>
          <w:szCs w:val="22"/>
        </w:rPr>
        <w:t>was implying</w:t>
      </w:r>
      <w:r w:rsidRPr="386021B4" w:rsidR="2D4AE158">
        <w:rPr>
          <w:rFonts w:ascii="Arial" w:hAnsi="Arial"/>
          <w:sz w:val="22"/>
          <w:szCs w:val="22"/>
        </w:rPr>
        <w:t>,</w:t>
      </w:r>
      <w:r w:rsidRPr="386021B4" w:rsidR="386021B4">
        <w:rPr>
          <w:rFonts w:ascii="Arial" w:hAnsi="Arial"/>
          <w:sz w:val="22"/>
          <w:szCs w:val="22"/>
        </w:rPr>
        <w:t xml:space="preserve"> we have about four units today. And we </w:t>
      </w:r>
      <w:r w:rsidRPr="386021B4" w:rsidR="386021B4">
        <w:rPr>
          <w:rFonts w:ascii="Arial" w:hAnsi="Arial"/>
          <w:sz w:val="22"/>
          <w:szCs w:val="22"/>
        </w:rPr>
        <w:t xml:space="preserve">kind of </w:t>
      </w:r>
      <w:r w:rsidRPr="386021B4" w:rsidR="41E91447">
        <w:rPr>
          <w:rFonts w:ascii="Arial" w:hAnsi="Arial"/>
          <w:sz w:val="22"/>
          <w:szCs w:val="22"/>
        </w:rPr>
        <w:t>put</w:t>
      </w:r>
      <w:r w:rsidRPr="386021B4" w:rsidR="41E91447">
        <w:rPr>
          <w:rFonts w:ascii="Arial" w:hAnsi="Arial"/>
          <w:sz w:val="22"/>
          <w:szCs w:val="22"/>
        </w:rPr>
        <w:t xml:space="preserve"> </w:t>
      </w:r>
      <w:r w:rsidRPr="386021B4" w:rsidR="386021B4">
        <w:rPr>
          <w:rFonts w:ascii="Arial" w:hAnsi="Arial"/>
          <w:sz w:val="22"/>
          <w:szCs w:val="22"/>
        </w:rPr>
        <w:t xml:space="preserve">the easy ones to start with. These </w:t>
      </w:r>
      <w:r w:rsidRPr="386021B4" w:rsidR="386021B4">
        <w:rPr>
          <w:rFonts w:ascii="Arial" w:hAnsi="Arial"/>
          <w:sz w:val="22"/>
          <w:szCs w:val="22"/>
        </w:rPr>
        <w:t>shouldn't</w:t>
      </w:r>
      <w:r w:rsidRPr="386021B4" w:rsidR="386021B4">
        <w:rPr>
          <w:rFonts w:ascii="Arial" w:hAnsi="Arial"/>
          <w:sz w:val="22"/>
          <w:szCs w:val="22"/>
        </w:rPr>
        <w:t xml:space="preserve"> be too in depth. </w:t>
      </w:r>
      <w:r w:rsidRPr="386021B4" w:rsidR="386021B4">
        <w:rPr>
          <w:rFonts w:ascii="Arial" w:hAnsi="Arial"/>
          <w:sz w:val="22"/>
          <w:szCs w:val="22"/>
        </w:rPr>
        <w:t>So</w:t>
      </w:r>
      <w:r w:rsidRPr="386021B4" w:rsidR="386021B4">
        <w:rPr>
          <w:rFonts w:ascii="Arial" w:hAnsi="Arial"/>
          <w:sz w:val="22"/>
          <w:szCs w:val="22"/>
        </w:rPr>
        <w:t xml:space="preserve"> </w:t>
      </w:r>
      <w:r w:rsidRPr="386021B4" w:rsidR="386021B4">
        <w:rPr>
          <w:rFonts w:ascii="Arial" w:hAnsi="Arial"/>
          <w:sz w:val="22"/>
          <w:szCs w:val="22"/>
        </w:rPr>
        <w:t>we'll</w:t>
      </w:r>
      <w:r w:rsidRPr="386021B4" w:rsidR="386021B4">
        <w:rPr>
          <w:rFonts w:ascii="Arial" w:hAnsi="Arial"/>
          <w:sz w:val="22"/>
          <w:szCs w:val="22"/>
        </w:rPr>
        <w:t xml:space="preserve"> just highlight </w:t>
      </w:r>
      <w:r w:rsidRPr="386021B4" w:rsidR="4DCD2179">
        <w:rPr>
          <w:rFonts w:ascii="Arial" w:hAnsi="Arial"/>
          <w:sz w:val="22"/>
          <w:szCs w:val="22"/>
        </w:rPr>
        <w:t>the main ideas</w:t>
      </w:r>
      <w:r w:rsidRPr="386021B4" w:rsidR="386021B4">
        <w:rPr>
          <w:rFonts w:ascii="Arial" w:hAnsi="Arial"/>
          <w:sz w:val="22"/>
          <w:szCs w:val="22"/>
        </w:rPr>
        <w:t xml:space="preserve">. </w:t>
      </w:r>
      <w:r w:rsidRPr="386021B4" w:rsidR="386021B4">
        <w:rPr>
          <w:rFonts w:ascii="Arial" w:hAnsi="Arial"/>
          <w:sz w:val="22"/>
          <w:szCs w:val="22"/>
        </w:rPr>
        <w:t xml:space="preserve">But the </w:t>
      </w:r>
      <w:r w:rsidRPr="386021B4" w:rsidR="0FD7BBB0">
        <w:rPr>
          <w:rFonts w:ascii="Arial" w:hAnsi="Arial"/>
          <w:sz w:val="22"/>
          <w:szCs w:val="22"/>
        </w:rPr>
        <w:t>Bryce Jordan Center,</w:t>
      </w:r>
      <w:r w:rsidRPr="386021B4" w:rsidR="386021B4">
        <w:rPr>
          <w:rFonts w:ascii="Arial" w:hAnsi="Arial"/>
          <w:sz w:val="22"/>
          <w:szCs w:val="22"/>
        </w:rPr>
        <w:t xml:space="preserve"> in total last fiscal year as in fiscal year 25, we appropriated a tota</w:t>
      </w:r>
      <w:r w:rsidRPr="386021B4" w:rsidR="386021B4">
        <w:rPr>
          <w:rFonts w:ascii="Arial" w:hAnsi="Arial"/>
          <w:sz w:val="22"/>
          <w:szCs w:val="22"/>
        </w:rPr>
        <w:t xml:space="preserve">l of $260,000. That is with an original request </w:t>
      </w:r>
      <w:r w:rsidRPr="386021B4" w:rsidR="7AC293A2">
        <w:rPr>
          <w:rFonts w:ascii="Arial" w:hAnsi="Arial"/>
          <w:sz w:val="22"/>
          <w:szCs w:val="22"/>
        </w:rPr>
        <w:t>of</w:t>
      </w:r>
      <w:r w:rsidRPr="386021B4" w:rsidR="386021B4">
        <w:rPr>
          <w:rFonts w:ascii="Arial" w:hAnsi="Arial"/>
          <w:sz w:val="22"/>
          <w:szCs w:val="22"/>
        </w:rPr>
        <w:t xml:space="preserve"> $</w:t>
      </w:r>
      <w:r w:rsidRPr="386021B4" w:rsidR="38CAFBA5">
        <w:rPr>
          <w:rFonts w:ascii="Arial" w:hAnsi="Arial"/>
          <w:sz w:val="22"/>
          <w:szCs w:val="22"/>
        </w:rPr>
        <w:t>2</w:t>
      </w:r>
      <w:r w:rsidRPr="386021B4" w:rsidR="386021B4">
        <w:rPr>
          <w:rFonts w:ascii="Arial" w:hAnsi="Arial"/>
          <w:sz w:val="22"/>
          <w:szCs w:val="22"/>
        </w:rPr>
        <w:t xml:space="preserve">00,000. </w:t>
      </w:r>
      <w:r w:rsidRPr="386021B4" w:rsidR="386021B4">
        <w:rPr>
          <w:rFonts w:ascii="Arial" w:hAnsi="Arial"/>
          <w:sz w:val="22"/>
          <w:szCs w:val="22"/>
        </w:rPr>
        <w:t>Plus</w:t>
      </w:r>
      <w:r w:rsidRPr="386021B4" w:rsidR="386021B4">
        <w:rPr>
          <w:rFonts w:ascii="Arial" w:hAnsi="Arial"/>
          <w:sz w:val="22"/>
          <w:szCs w:val="22"/>
        </w:rPr>
        <w:t xml:space="preserve"> t</w:t>
      </w:r>
      <w:r w:rsidRPr="386021B4" w:rsidR="72825EA5">
        <w:rPr>
          <w:rFonts w:ascii="Arial" w:hAnsi="Arial"/>
          <w:sz w:val="22"/>
          <w:szCs w:val="22"/>
        </w:rPr>
        <w:t xml:space="preserve">he </w:t>
      </w:r>
      <w:r w:rsidRPr="386021B4" w:rsidR="386021B4">
        <w:rPr>
          <w:rFonts w:ascii="Arial" w:hAnsi="Arial"/>
          <w:sz w:val="22"/>
          <w:szCs w:val="22"/>
        </w:rPr>
        <w:t xml:space="preserve">appropriation of </w:t>
      </w:r>
      <w:r w:rsidRPr="386021B4" w:rsidR="5D7BD124">
        <w:rPr>
          <w:rFonts w:ascii="Arial" w:hAnsi="Arial"/>
          <w:sz w:val="22"/>
          <w:szCs w:val="22"/>
        </w:rPr>
        <w:t>$</w:t>
      </w:r>
      <w:r w:rsidRPr="386021B4" w:rsidR="386021B4">
        <w:rPr>
          <w:rFonts w:ascii="Arial" w:hAnsi="Arial"/>
          <w:sz w:val="22"/>
          <w:szCs w:val="22"/>
        </w:rPr>
        <w:t>60,000</w:t>
      </w:r>
      <w:r w:rsidRPr="386021B4" w:rsidR="5C0BD494">
        <w:rPr>
          <w:rFonts w:ascii="Arial" w:hAnsi="Arial"/>
          <w:sz w:val="22"/>
          <w:szCs w:val="22"/>
        </w:rPr>
        <w:t xml:space="preserve"> for the Drake and Travis </w:t>
      </w:r>
      <w:r w:rsidRPr="386021B4" w:rsidR="386021B4">
        <w:rPr>
          <w:rFonts w:ascii="Arial" w:hAnsi="Arial"/>
          <w:sz w:val="22"/>
          <w:szCs w:val="22"/>
        </w:rPr>
        <w:t>subsidies</w:t>
      </w:r>
      <w:r w:rsidRPr="386021B4" w:rsidR="70291871">
        <w:rPr>
          <w:rFonts w:ascii="Arial" w:hAnsi="Arial"/>
          <w:sz w:val="22"/>
          <w:szCs w:val="22"/>
        </w:rPr>
        <w:t xml:space="preserve">. </w:t>
      </w:r>
      <w:r w:rsidRPr="386021B4" w:rsidR="63F215FB">
        <w:rPr>
          <w:rFonts w:ascii="Arial" w:hAnsi="Arial"/>
          <w:sz w:val="22"/>
          <w:szCs w:val="22"/>
        </w:rPr>
        <w:t>F</w:t>
      </w:r>
      <w:r w:rsidRPr="386021B4" w:rsidR="386021B4">
        <w:rPr>
          <w:rFonts w:ascii="Arial" w:hAnsi="Arial"/>
          <w:sz w:val="22"/>
          <w:szCs w:val="22"/>
        </w:rPr>
        <w:t>or fiscal year 25</w:t>
      </w:r>
      <w:r w:rsidRPr="386021B4" w:rsidR="689EEB72">
        <w:rPr>
          <w:rFonts w:ascii="Arial" w:hAnsi="Arial"/>
          <w:sz w:val="22"/>
          <w:szCs w:val="22"/>
        </w:rPr>
        <w:t>-</w:t>
      </w:r>
      <w:r w:rsidRPr="386021B4" w:rsidR="386021B4">
        <w:rPr>
          <w:rFonts w:ascii="Arial" w:hAnsi="Arial"/>
          <w:sz w:val="22"/>
          <w:szCs w:val="22"/>
        </w:rPr>
        <w:t xml:space="preserve">26 </w:t>
      </w:r>
      <w:r w:rsidRPr="386021B4" w:rsidR="1FAC2437">
        <w:rPr>
          <w:rFonts w:ascii="Arial" w:hAnsi="Arial"/>
          <w:sz w:val="22"/>
          <w:szCs w:val="22"/>
        </w:rPr>
        <w:t xml:space="preserve">the Bryce Jordan </w:t>
      </w:r>
      <w:r w:rsidRPr="386021B4" w:rsidR="386021B4">
        <w:rPr>
          <w:rFonts w:ascii="Arial" w:hAnsi="Arial"/>
          <w:sz w:val="22"/>
          <w:szCs w:val="22"/>
        </w:rPr>
        <w:t>Center has increased, technically</w:t>
      </w:r>
      <w:r w:rsidRPr="386021B4" w:rsidR="233EEA8F">
        <w:rPr>
          <w:rFonts w:ascii="Arial" w:hAnsi="Arial"/>
          <w:sz w:val="22"/>
          <w:szCs w:val="22"/>
        </w:rPr>
        <w:t>,</w:t>
      </w:r>
      <w:r w:rsidRPr="386021B4" w:rsidR="386021B4">
        <w:rPr>
          <w:rFonts w:ascii="Arial" w:hAnsi="Arial"/>
          <w:sz w:val="22"/>
          <w:szCs w:val="22"/>
        </w:rPr>
        <w:t xml:space="preserve"> </w:t>
      </w:r>
      <w:r w:rsidRPr="386021B4" w:rsidR="78A1986A">
        <w:rPr>
          <w:rFonts w:ascii="Arial" w:hAnsi="Arial"/>
          <w:sz w:val="22"/>
          <w:szCs w:val="22"/>
        </w:rPr>
        <w:t xml:space="preserve">increased </w:t>
      </w:r>
      <w:r w:rsidRPr="386021B4" w:rsidR="386021B4">
        <w:rPr>
          <w:rFonts w:ascii="Arial" w:hAnsi="Arial"/>
          <w:sz w:val="22"/>
          <w:szCs w:val="22"/>
        </w:rPr>
        <w:t xml:space="preserve">their requested appropriations </w:t>
      </w:r>
      <w:r w:rsidRPr="386021B4" w:rsidR="4B52696A">
        <w:rPr>
          <w:rFonts w:ascii="Arial" w:hAnsi="Arial"/>
          <w:sz w:val="22"/>
          <w:szCs w:val="22"/>
        </w:rPr>
        <w:t>to $</w:t>
      </w:r>
      <w:r w:rsidRPr="386021B4" w:rsidR="386021B4">
        <w:rPr>
          <w:rFonts w:ascii="Arial" w:hAnsi="Arial"/>
          <w:sz w:val="22"/>
          <w:szCs w:val="22"/>
        </w:rPr>
        <w:t>225,00</w:t>
      </w:r>
      <w:r w:rsidRPr="386021B4" w:rsidR="386021B4">
        <w:rPr>
          <w:rFonts w:ascii="Arial" w:hAnsi="Arial"/>
          <w:sz w:val="22"/>
          <w:szCs w:val="22"/>
        </w:rPr>
        <w:t xml:space="preserve">0. Now, when </w:t>
      </w:r>
      <w:r w:rsidRPr="386021B4" w:rsidR="386021B4">
        <w:rPr>
          <w:rFonts w:ascii="Arial" w:hAnsi="Arial"/>
          <w:sz w:val="22"/>
          <w:szCs w:val="22"/>
        </w:rPr>
        <w:t>reading through</w:t>
      </w:r>
      <w:r w:rsidRPr="386021B4" w:rsidR="386021B4">
        <w:rPr>
          <w:rFonts w:ascii="Arial" w:hAnsi="Arial"/>
          <w:sz w:val="22"/>
          <w:szCs w:val="22"/>
        </w:rPr>
        <w:t xml:space="preserve"> the BJC proposal, and just looking back at historical variances and historical p</w:t>
      </w:r>
      <w:r w:rsidRPr="386021B4" w:rsidR="502010C5">
        <w:rPr>
          <w:rFonts w:ascii="Arial" w:hAnsi="Arial"/>
          <w:sz w:val="22"/>
          <w:szCs w:val="22"/>
        </w:rPr>
        <w:t xml:space="preserve">roposals </w:t>
      </w:r>
      <w:r w:rsidRPr="386021B4" w:rsidR="386021B4">
        <w:rPr>
          <w:rFonts w:ascii="Arial" w:hAnsi="Arial"/>
          <w:sz w:val="22"/>
          <w:szCs w:val="22"/>
        </w:rPr>
        <w:t>from this unit,</w:t>
      </w:r>
      <w:r w:rsidRPr="386021B4" w:rsidR="386021B4">
        <w:rPr>
          <w:rFonts w:ascii="Arial" w:hAnsi="Arial"/>
          <w:sz w:val="22"/>
          <w:szCs w:val="22"/>
        </w:rPr>
        <w:t xml:space="preserve"> </w:t>
      </w:r>
      <w:r w:rsidRPr="386021B4" w:rsidR="386021B4">
        <w:rPr>
          <w:rFonts w:ascii="Arial" w:hAnsi="Arial"/>
          <w:sz w:val="22"/>
          <w:szCs w:val="22"/>
        </w:rPr>
        <w:t>they've</w:t>
      </w:r>
      <w:r w:rsidRPr="386021B4" w:rsidR="386021B4">
        <w:rPr>
          <w:rFonts w:ascii="Arial" w:hAnsi="Arial"/>
          <w:sz w:val="22"/>
          <w:szCs w:val="22"/>
        </w:rPr>
        <w:t xml:space="preserve"> </w:t>
      </w:r>
      <w:r w:rsidRPr="386021B4" w:rsidR="386021B4">
        <w:rPr>
          <w:rFonts w:ascii="Arial" w:hAnsi="Arial"/>
          <w:sz w:val="22"/>
          <w:szCs w:val="22"/>
        </w:rPr>
        <w:t>demonstrated</w:t>
      </w:r>
      <w:r w:rsidRPr="386021B4" w:rsidR="386021B4">
        <w:rPr>
          <w:rFonts w:ascii="Arial" w:hAnsi="Arial"/>
          <w:sz w:val="22"/>
          <w:szCs w:val="22"/>
        </w:rPr>
        <w:t xml:space="preserve">, you know, a strong alignment to the </w:t>
      </w:r>
      <w:r w:rsidRPr="386021B4" w:rsidR="04078B9A">
        <w:rPr>
          <w:rFonts w:ascii="Arial" w:hAnsi="Arial"/>
          <w:sz w:val="22"/>
          <w:szCs w:val="22"/>
        </w:rPr>
        <w:t xml:space="preserve">UPFB </w:t>
      </w:r>
      <w:r w:rsidRPr="386021B4" w:rsidR="386021B4">
        <w:rPr>
          <w:rFonts w:ascii="Arial" w:hAnsi="Arial"/>
          <w:sz w:val="22"/>
          <w:szCs w:val="22"/>
        </w:rPr>
        <w:t>budget model. Their main purpose is to allow students to enjoy entertainment and have access to entertainment, whether that's events or other artists that are coming to campus at a reduced cost. They have</w:t>
      </w:r>
      <w:r w:rsidRPr="386021B4" w:rsidR="4ACC401A">
        <w:rPr>
          <w:rFonts w:ascii="Arial" w:hAnsi="Arial"/>
          <w:sz w:val="22"/>
          <w:szCs w:val="22"/>
        </w:rPr>
        <w:t xml:space="preserve"> </w:t>
      </w:r>
      <w:r w:rsidRPr="386021B4" w:rsidR="386021B4">
        <w:rPr>
          <w:rFonts w:ascii="Arial" w:hAnsi="Arial"/>
          <w:sz w:val="22"/>
          <w:szCs w:val="22"/>
        </w:rPr>
        <w:t>taken</w:t>
      </w:r>
      <w:r w:rsidRPr="386021B4" w:rsidR="386021B4">
        <w:rPr>
          <w:rFonts w:ascii="Arial" w:hAnsi="Arial"/>
          <w:sz w:val="22"/>
          <w:szCs w:val="22"/>
        </w:rPr>
        <w:t xml:space="preserve"> continuous efforts as of our last conversation with them to increase </w:t>
      </w:r>
      <w:r w:rsidRPr="386021B4" w:rsidR="4AC0F4B7">
        <w:rPr>
          <w:rFonts w:ascii="Arial" w:hAnsi="Arial"/>
          <w:sz w:val="22"/>
          <w:szCs w:val="22"/>
        </w:rPr>
        <w:t>UPFB</w:t>
      </w:r>
      <w:r w:rsidRPr="386021B4" w:rsidR="386021B4">
        <w:rPr>
          <w:rFonts w:ascii="Arial" w:hAnsi="Arial"/>
          <w:sz w:val="22"/>
          <w:szCs w:val="22"/>
        </w:rPr>
        <w:t xml:space="preserve"> branding. And they have taken on the P</w:t>
      </w:r>
      <w:r w:rsidRPr="386021B4" w:rsidR="5A829E8B">
        <w:rPr>
          <w:rFonts w:ascii="Arial" w:hAnsi="Arial"/>
          <w:sz w:val="22"/>
          <w:szCs w:val="22"/>
        </w:rPr>
        <w:t>enn State M</w:t>
      </w:r>
      <w:r w:rsidRPr="386021B4" w:rsidR="386021B4">
        <w:rPr>
          <w:rFonts w:ascii="Arial" w:hAnsi="Arial"/>
          <w:sz w:val="22"/>
          <w:szCs w:val="22"/>
        </w:rPr>
        <w:t xml:space="preserve">usic </w:t>
      </w:r>
      <w:r w:rsidRPr="386021B4" w:rsidR="6A3072FA">
        <w:rPr>
          <w:rFonts w:ascii="Arial" w:hAnsi="Arial"/>
          <w:sz w:val="22"/>
          <w:szCs w:val="22"/>
        </w:rPr>
        <w:t>Gr</w:t>
      </w:r>
      <w:r w:rsidRPr="386021B4" w:rsidR="386021B4">
        <w:rPr>
          <w:rFonts w:ascii="Arial" w:hAnsi="Arial"/>
          <w:sz w:val="22"/>
          <w:szCs w:val="22"/>
        </w:rPr>
        <w:t xml:space="preserve">oup as their advisory board </w:t>
      </w:r>
      <w:r w:rsidRPr="386021B4" w:rsidR="72DC9FB3">
        <w:rPr>
          <w:rFonts w:ascii="Arial" w:hAnsi="Arial"/>
          <w:sz w:val="22"/>
          <w:szCs w:val="22"/>
        </w:rPr>
        <w:t>f</w:t>
      </w:r>
      <w:r w:rsidRPr="386021B4" w:rsidR="386021B4">
        <w:rPr>
          <w:rFonts w:ascii="Arial" w:hAnsi="Arial"/>
          <w:sz w:val="22"/>
          <w:szCs w:val="22"/>
        </w:rPr>
        <w:t xml:space="preserve">or the inner workings of getting that going. Now the </w:t>
      </w:r>
      <w:r w:rsidRPr="386021B4" w:rsidR="386021B4">
        <w:rPr>
          <w:rFonts w:ascii="Arial" w:hAnsi="Arial"/>
          <w:sz w:val="22"/>
          <w:szCs w:val="22"/>
        </w:rPr>
        <w:t>big thing</w:t>
      </w:r>
      <w:r w:rsidRPr="386021B4" w:rsidR="386021B4">
        <w:rPr>
          <w:rFonts w:ascii="Arial" w:hAnsi="Arial"/>
          <w:sz w:val="22"/>
          <w:szCs w:val="22"/>
        </w:rPr>
        <w:t xml:space="preserve"> with BJC, obviously, two years looking forward, </w:t>
      </w:r>
      <w:r w:rsidRPr="386021B4" w:rsidR="386021B4">
        <w:rPr>
          <w:rFonts w:ascii="Arial" w:hAnsi="Arial"/>
          <w:sz w:val="22"/>
          <w:szCs w:val="22"/>
        </w:rPr>
        <w:t>it's</w:t>
      </w:r>
      <w:r w:rsidRPr="386021B4" w:rsidR="386021B4">
        <w:rPr>
          <w:rFonts w:ascii="Arial" w:hAnsi="Arial"/>
          <w:sz w:val="22"/>
          <w:szCs w:val="22"/>
        </w:rPr>
        <w:t xml:space="preserve"> hard to forecast and project what events </w:t>
      </w:r>
      <w:r w:rsidRPr="386021B4" w:rsidR="386021B4">
        <w:rPr>
          <w:rFonts w:ascii="Arial" w:hAnsi="Arial"/>
          <w:sz w:val="22"/>
          <w:szCs w:val="22"/>
        </w:rPr>
        <w:t>they're</w:t>
      </w:r>
      <w:r w:rsidRPr="386021B4" w:rsidR="386021B4">
        <w:rPr>
          <w:rFonts w:ascii="Arial" w:hAnsi="Arial"/>
          <w:sz w:val="22"/>
          <w:szCs w:val="22"/>
        </w:rPr>
        <w:t xml:space="preserve"> going to book. Those people might not even be on </w:t>
      </w:r>
      <w:r w:rsidRPr="386021B4" w:rsidR="386021B4">
        <w:rPr>
          <w:rFonts w:ascii="Arial" w:hAnsi="Arial"/>
          <w:sz w:val="22"/>
          <w:szCs w:val="22"/>
        </w:rPr>
        <w:t>tour</w:t>
      </w:r>
      <w:r w:rsidRPr="386021B4" w:rsidR="386021B4">
        <w:rPr>
          <w:rFonts w:ascii="Arial" w:hAnsi="Arial"/>
          <w:sz w:val="22"/>
          <w:szCs w:val="22"/>
        </w:rPr>
        <w:t xml:space="preserve"> yet those artists might not even be famous yet for all we know. But what the BJC does, and if you look at the brief that is linked in the leading document, you can see their setup</w:t>
      </w:r>
      <w:r w:rsidRPr="386021B4" w:rsidR="79FBFC00">
        <w:rPr>
          <w:rFonts w:ascii="Arial" w:hAnsi="Arial"/>
          <w:sz w:val="22"/>
          <w:szCs w:val="22"/>
        </w:rPr>
        <w:t xml:space="preserve">. The BJC </w:t>
      </w:r>
      <w:r w:rsidRPr="386021B4" w:rsidR="386021B4">
        <w:rPr>
          <w:rFonts w:ascii="Arial" w:hAnsi="Arial"/>
          <w:sz w:val="22"/>
          <w:szCs w:val="22"/>
        </w:rPr>
        <w:t xml:space="preserve">categorizes each semester by seven events and all those events have varying priorities based on demand. </w:t>
      </w:r>
      <w:r w:rsidRPr="386021B4" w:rsidR="386021B4">
        <w:rPr>
          <w:rFonts w:ascii="Arial" w:hAnsi="Arial"/>
          <w:sz w:val="22"/>
          <w:szCs w:val="22"/>
        </w:rPr>
        <w:t>So</w:t>
      </w:r>
      <w:r w:rsidRPr="386021B4" w:rsidR="386021B4">
        <w:rPr>
          <w:rFonts w:ascii="Arial" w:hAnsi="Arial"/>
          <w:sz w:val="22"/>
          <w:szCs w:val="22"/>
        </w:rPr>
        <w:t xml:space="preserve"> events one through three in their portfolio first semester, have an appropriated larger sum from their total distribution of money. Those events are saved for artists like Drake, Travis </w:t>
      </w:r>
      <w:r w:rsidRPr="386021B4" w:rsidR="333B7EB4">
        <w:rPr>
          <w:rFonts w:ascii="Arial" w:hAnsi="Arial"/>
          <w:sz w:val="22"/>
          <w:szCs w:val="22"/>
        </w:rPr>
        <w:t>Scott</w:t>
      </w:r>
      <w:r w:rsidRPr="386021B4" w:rsidR="386021B4">
        <w:rPr>
          <w:rFonts w:ascii="Arial" w:hAnsi="Arial"/>
          <w:sz w:val="22"/>
          <w:szCs w:val="22"/>
        </w:rPr>
        <w:t xml:space="preserve"> or</w:t>
      </w:r>
      <w:r w:rsidRPr="386021B4" w:rsidR="2E342EC7">
        <w:rPr>
          <w:rFonts w:ascii="Arial" w:hAnsi="Arial"/>
          <w:sz w:val="22"/>
          <w:szCs w:val="22"/>
        </w:rPr>
        <w:t xml:space="preserve"> </w:t>
      </w:r>
      <w:r w:rsidRPr="386021B4" w:rsidR="386021B4">
        <w:rPr>
          <w:rFonts w:ascii="Arial" w:hAnsi="Arial"/>
          <w:sz w:val="22"/>
          <w:szCs w:val="22"/>
        </w:rPr>
        <w:t>Bill Burr, who they know that students are going to gravitate to</w:t>
      </w:r>
      <w:r w:rsidRPr="386021B4" w:rsidR="6DC51924">
        <w:rPr>
          <w:rFonts w:ascii="Arial" w:hAnsi="Arial"/>
          <w:sz w:val="22"/>
          <w:szCs w:val="22"/>
        </w:rPr>
        <w:t xml:space="preserve">wards, </w:t>
      </w:r>
      <w:r w:rsidRPr="386021B4" w:rsidR="386021B4">
        <w:rPr>
          <w:rFonts w:ascii="Arial" w:hAnsi="Arial"/>
          <w:sz w:val="22"/>
          <w:szCs w:val="22"/>
        </w:rPr>
        <w:t xml:space="preserve">therefore they can supply a larger </w:t>
      </w:r>
      <w:r w:rsidRPr="386021B4" w:rsidR="386021B4">
        <w:rPr>
          <w:rFonts w:ascii="Arial" w:hAnsi="Arial"/>
          <w:sz w:val="22"/>
          <w:szCs w:val="22"/>
        </w:rPr>
        <w:t>amount</w:t>
      </w:r>
      <w:r w:rsidRPr="386021B4" w:rsidR="386021B4">
        <w:rPr>
          <w:rFonts w:ascii="Arial" w:hAnsi="Arial"/>
          <w:sz w:val="22"/>
          <w:szCs w:val="22"/>
        </w:rPr>
        <w:t xml:space="preserve"> of subsidized tickets. </w:t>
      </w:r>
      <w:r w:rsidRPr="386021B4" w:rsidR="386021B4">
        <w:rPr>
          <w:rFonts w:ascii="Arial" w:hAnsi="Arial"/>
          <w:sz w:val="22"/>
          <w:szCs w:val="22"/>
        </w:rPr>
        <w:t>However</w:t>
      </w:r>
      <w:r w:rsidRPr="386021B4" w:rsidR="386021B4">
        <w:rPr>
          <w:rFonts w:ascii="Arial" w:hAnsi="Arial"/>
          <w:sz w:val="22"/>
          <w:szCs w:val="22"/>
        </w:rPr>
        <w:t xml:space="preserve"> that will be added lowering the cost which is why they promote those</w:t>
      </w:r>
      <w:r w:rsidRPr="386021B4" w:rsidR="5F923E2C">
        <w:rPr>
          <w:rFonts w:ascii="Arial" w:hAnsi="Arial"/>
          <w:sz w:val="22"/>
          <w:szCs w:val="22"/>
        </w:rPr>
        <w:t>. O</w:t>
      </w:r>
      <w:r w:rsidRPr="386021B4" w:rsidR="386021B4">
        <w:rPr>
          <w:rFonts w:ascii="Arial" w:hAnsi="Arial"/>
          <w:sz w:val="22"/>
          <w:szCs w:val="22"/>
        </w:rPr>
        <w:t>bviously if the B</w:t>
      </w:r>
      <w:r w:rsidRPr="386021B4" w:rsidR="0B9423FE">
        <w:rPr>
          <w:rFonts w:ascii="Arial" w:hAnsi="Arial"/>
          <w:sz w:val="22"/>
          <w:szCs w:val="22"/>
        </w:rPr>
        <w:t xml:space="preserve">JC </w:t>
      </w:r>
      <w:r w:rsidRPr="386021B4" w:rsidR="386021B4">
        <w:rPr>
          <w:rFonts w:ascii="Arial" w:hAnsi="Arial"/>
          <w:sz w:val="22"/>
          <w:szCs w:val="22"/>
        </w:rPr>
        <w:t>does not go through that larger appropriation of money towards the first semester, they will just t</w:t>
      </w:r>
      <w:r w:rsidRPr="386021B4" w:rsidR="0645FB05">
        <w:rPr>
          <w:rFonts w:ascii="Arial" w:hAnsi="Arial"/>
          <w:sz w:val="22"/>
          <w:szCs w:val="22"/>
        </w:rPr>
        <w:t xml:space="preserve">rickle </w:t>
      </w:r>
      <w:r w:rsidRPr="386021B4" w:rsidR="386021B4">
        <w:rPr>
          <w:rFonts w:ascii="Arial" w:hAnsi="Arial"/>
          <w:sz w:val="22"/>
          <w:szCs w:val="22"/>
        </w:rPr>
        <w:t>down and distribute it as such for the last end of the semester, and then repeat the process until spring. So based on all these</w:t>
      </w:r>
      <w:r w:rsidRPr="386021B4" w:rsidR="386021B4">
        <w:rPr>
          <w:rFonts w:ascii="Arial" w:hAnsi="Arial"/>
          <w:sz w:val="22"/>
          <w:szCs w:val="22"/>
        </w:rPr>
        <w:t xml:space="preserve"> </w:t>
      </w:r>
      <w:r w:rsidRPr="386021B4" w:rsidR="386021B4">
        <w:rPr>
          <w:rFonts w:ascii="Arial" w:hAnsi="Arial"/>
          <w:sz w:val="22"/>
          <w:szCs w:val="22"/>
        </w:rPr>
        <w:t>findings, and</w:t>
      </w:r>
      <w:r w:rsidRPr="386021B4" w:rsidR="386021B4">
        <w:rPr>
          <w:rFonts w:ascii="Arial" w:hAnsi="Arial"/>
          <w:sz w:val="22"/>
          <w:szCs w:val="22"/>
        </w:rPr>
        <w:t xml:space="preserve"> based on the BJC historic accuracy report and a trustful relationship with the UP</w:t>
      </w:r>
      <w:r w:rsidRPr="386021B4" w:rsidR="2683BB64">
        <w:rPr>
          <w:rFonts w:ascii="Arial" w:hAnsi="Arial"/>
          <w:sz w:val="22"/>
          <w:szCs w:val="22"/>
        </w:rPr>
        <w:t>FB</w:t>
      </w:r>
      <w:r w:rsidRPr="386021B4" w:rsidR="386021B4">
        <w:rPr>
          <w:rFonts w:ascii="Arial" w:hAnsi="Arial"/>
          <w:sz w:val="22"/>
          <w:szCs w:val="22"/>
        </w:rPr>
        <w:t xml:space="preserve">, we have recommended that they get appropriated that increased $25,000 </w:t>
      </w:r>
      <w:r w:rsidRPr="386021B4" w:rsidR="0C13AF9B">
        <w:rPr>
          <w:rFonts w:ascii="Arial" w:hAnsi="Arial"/>
          <w:sz w:val="22"/>
          <w:szCs w:val="22"/>
        </w:rPr>
        <w:t>at $225,000</w:t>
      </w:r>
      <w:r w:rsidRPr="386021B4" w:rsidR="386021B4">
        <w:rPr>
          <w:rFonts w:ascii="Arial" w:hAnsi="Arial"/>
          <w:sz w:val="22"/>
          <w:szCs w:val="22"/>
        </w:rPr>
        <w:t>.</w:t>
      </w:r>
    </w:p>
    <w:p xmlns:wp14="http://schemas.microsoft.com/office/word/2010/wordml" w14:paraId="1299C43A" wp14:textId="77777777">
      <w:pPr>
        <w:spacing w:after="0"/>
      </w:pPr>
    </w:p>
    <w:p xmlns:wp14="http://schemas.microsoft.com/office/word/2010/wordml" w14:paraId="4DFF792B" wp14:textId="77777777">
      <w:pPr>
        <w:spacing w:after="0"/>
        <w:rPr/>
      </w:pPr>
      <w:r w:rsidRPr="386021B4" w:rsidR="386021B4">
        <w:rPr>
          <w:rFonts w:ascii="Arial" w:hAnsi="Arial"/>
          <w:color w:val="5D7284"/>
          <w:sz w:val="22"/>
          <w:szCs w:val="22"/>
        </w:rPr>
        <w:t>10:26</w:t>
      </w:r>
    </w:p>
    <w:p w:rsidR="63CAA247" w:rsidP="386021B4" w:rsidRDefault="63CAA247" w14:paraId="04C0C031" w14:textId="654E1689">
      <w:pPr>
        <w:spacing w:after="0"/>
        <w:rPr>
          <w:rFonts w:ascii="Arial" w:hAnsi="Arial"/>
          <w:b w:val="1"/>
          <w:bCs w:val="1"/>
          <w:sz w:val="22"/>
          <w:szCs w:val="22"/>
        </w:rPr>
      </w:pPr>
      <w:r w:rsidRPr="386021B4" w:rsidR="63CAA247">
        <w:rPr>
          <w:rFonts w:ascii="Arial" w:hAnsi="Arial"/>
          <w:b w:val="1"/>
          <w:bCs w:val="1"/>
          <w:sz w:val="22"/>
          <w:szCs w:val="22"/>
        </w:rPr>
        <w:t>Chair Rodriguez:</w:t>
      </w:r>
    </w:p>
    <w:p xmlns:wp14="http://schemas.microsoft.com/office/word/2010/wordml" w14:paraId="7E532BBA" wp14:textId="1D579FC6">
      <w:pPr>
        <w:spacing w:after="0"/>
        <w:rPr/>
      </w:pPr>
      <w:r w:rsidRPr="386021B4" w:rsidR="386021B4">
        <w:rPr>
          <w:rFonts w:ascii="Arial" w:hAnsi="Arial"/>
          <w:sz w:val="22"/>
          <w:szCs w:val="22"/>
        </w:rPr>
        <w:t>Thank you</w:t>
      </w:r>
      <w:r w:rsidRPr="386021B4" w:rsidR="74969982">
        <w:rPr>
          <w:rFonts w:ascii="Arial" w:hAnsi="Arial"/>
          <w:sz w:val="22"/>
          <w:szCs w:val="22"/>
        </w:rPr>
        <w:t xml:space="preserve">, </w:t>
      </w:r>
      <w:r w:rsidRPr="386021B4" w:rsidR="386021B4">
        <w:rPr>
          <w:rFonts w:ascii="Arial" w:hAnsi="Arial"/>
          <w:sz w:val="22"/>
          <w:szCs w:val="22"/>
        </w:rPr>
        <w:t xml:space="preserve">Chief </w:t>
      </w:r>
      <w:r w:rsidRPr="386021B4" w:rsidR="292E6CD8">
        <w:rPr>
          <w:rFonts w:ascii="Arial" w:hAnsi="Arial"/>
          <w:sz w:val="22"/>
          <w:szCs w:val="22"/>
        </w:rPr>
        <w:t>B</w:t>
      </w:r>
      <w:r w:rsidRPr="386021B4" w:rsidR="386021B4">
        <w:rPr>
          <w:rFonts w:ascii="Arial" w:hAnsi="Arial"/>
          <w:sz w:val="22"/>
          <w:szCs w:val="22"/>
        </w:rPr>
        <w:t>udget</w:t>
      </w:r>
      <w:r w:rsidRPr="386021B4" w:rsidR="386021B4">
        <w:rPr>
          <w:rFonts w:ascii="Arial" w:hAnsi="Arial"/>
          <w:sz w:val="22"/>
          <w:szCs w:val="22"/>
        </w:rPr>
        <w:t xml:space="preserve"> and </w:t>
      </w:r>
      <w:r w:rsidRPr="386021B4" w:rsidR="362924F1">
        <w:rPr>
          <w:rFonts w:ascii="Arial" w:hAnsi="Arial"/>
          <w:sz w:val="22"/>
          <w:szCs w:val="22"/>
        </w:rPr>
        <w:t>P</w:t>
      </w:r>
      <w:r w:rsidRPr="386021B4" w:rsidR="386021B4">
        <w:rPr>
          <w:rFonts w:ascii="Arial" w:hAnsi="Arial"/>
          <w:sz w:val="22"/>
          <w:szCs w:val="22"/>
        </w:rPr>
        <w:t xml:space="preserve">lanning </w:t>
      </w:r>
      <w:r w:rsidRPr="386021B4" w:rsidR="71989795">
        <w:rPr>
          <w:rFonts w:ascii="Arial" w:hAnsi="Arial"/>
          <w:sz w:val="22"/>
          <w:szCs w:val="22"/>
        </w:rPr>
        <w:t>E</w:t>
      </w:r>
      <w:r w:rsidRPr="386021B4" w:rsidR="386021B4">
        <w:rPr>
          <w:rFonts w:ascii="Arial" w:hAnsi="Arial"/>
          <w:sz w:val="22"/>
          <w:szCs w:val="22"/>
        </w:rPr>
        <w:t>xecutive Kurtz</w:t>
      </w:r>
      <w:r w:rsidRPr="386021B4" w:rsidR="2209CA66">
        <w:rPr>
          <w:rFonts w:ascii="Arial" w:hAnsi="Arial"/>
          <w:sz w:val="22"/>
          <w:szCs w:val="22"/>
        </w:rPr>
        <w:t xml:space="preserve">. We </w:t>
      </w:r>
      <w:r w:rsidRPr="386021B4" w:rsidR="386021B4">
        <w:rPr>
          <w:rFonts w:ascii="Arial" w:hAnsi="Arial"/>
          <w:sz w:val="22"/>
          <w:szCs w:val="22"/>
        </w:rPr>
        <w:t xml:space="preserve">will now </w:t>
      </w:r>
      <w:r w:rsidRPr="386021B4" w:rsidR="386021B4">
        <w:rPr>
          <w:rFonts w:ascii="Arial" w:hAnsi="Arial"/>
          <w:sz w:val="22"/>
          <w:szCs w:val="22"/>
        </w:rPr>
        <w:t>move into questions</w:t>
      </w:r>
      <w:r w:rsidRPr="386021B4" w:rsidR="386021B4">
        <w:rPr>
          <w:rFonts w:ascii="Arial" w:hAnsi="Arial"/>
          <w:sz w:val="22"/>
          <w:szCs w:val="22"/>
        </w:rPr>
        <w:t>. Are there any questions? Representative Miller?</w:t>
      </w:r>
    </w:p>
    <w:p xmlns:wp14="http://schemas.microsoft.com/office/word/2010/wordml" w14:paraId="4DDBEF00" wp14:textId="77777777">
      <w:pPr>
        <w:spacing w:after="0"/>
      </w:pPr>
    </w:p>
    <w:p xmlns:wp14="http://schemas.microsoft.com/office/word/2010/wordml" w14:paraId="0F89AA61" wp14:textId="77777777">
      <w:pPr>
        <w:spacing w:after="0"/>
      </w:pPr>
      <w:r>
        <w:rPr>
          <w:rFonts w:ascii="Arial" w:hAnsi="Arial"/>
          <w:color w:val="5D7284"/>
          <w:sz w:val="22"/>
        </w:rPr>
        <w:t>10:33</w:t>
      </w:r>
    </w:p>
    <w:p xmlns:wp14="http://schemas.microsoft.com/office/word/2010/wordml" w:rsidP="386021B4" w14:paraId="169CE9E1" wp14:textId="22AE6C43">
      <w:pPr>
        <w:spacing w:after="0"/>
        <w:rPr>
          <w:rFonts w:ascii="Arial" w:hAnsi="Arial"/>
          <w:b w:val="1"/>
          <w:bCs w:val="1"/>
          <w:sz w:val="22"/>
          <w:szCs w:val="22"/>
        </w:rPr>
      </w:pPr>
      <w:r w:rsidRPr="386021B4" w:rsidR="386021B4">
        <w:rPr>
          <w:rFonts w:ascii="Arial" w:hAnsi="Arial"/>
          <w:b w:val="1"/>
          <w:bCs w:val="1"/>
          <w:sz w:val="22"/>
          <w:szCs w:val="22"/>
        </w:rPr>
        <w:t>Lawrence Miller</w:t>
      </w:r>
      <w:r w:rsidRPr="386021B4" w:rsidR="41B0A780">
        <w:rPr>
          <w:rFonts w:ascii="Arial" w:hAnsi="Arial"/>
          <w:b w:val="1"/>
          <w:bCs w:val="1"/>
          <w:sz w:val="22"/>
          <w:szCs w:val="22"/>
        </w:rPr>
        <w:t>:</w:t>
      </w:r>
    </w:p>
    <w:p xmlns:wp14="http://schemas.microsoft.com/office/word/2010/wordml" w14:paraId="7AEFBDA9" wp14:textId="2D8711B1">
      <w:pPr>
        <w:spacing w:after="0"/>
        <w:rPr/>
      </w:pPr>
      <w:r w:rsidRPr="386021B4" w:rsidR="41B0A780">
        <w:rPr>
          <w:rFonts w:ascii="Arial" w:hAnsi="Arial"/>
          <w:sz w:val="22"/>
          <w:szCs w:val="22"/>
        </w:rPr>
        <w:t>GPSA</w:t>
      </w:r>
      <w:r w:rsidRPr="386021B4" w:rsidR="386021B4">
        <w:rPr>
          <w:rFonts w:ascii="Arial" w:hAnsi="Arial"/>
          <w:sz w:val="22"/>
          <w:szCs w:val="22"/>
        </w:rPr>
        <w:t xml:space="preserve"> President</w:t>
      </w:r>
      <w:r w:rsidRPr="386021B4" w:rsidR="0A3A5D9A">
        <w:rPr>
          <w:rFonts w:ascii="Arial" w:hAnsi="Arial"/>
          <w:sz w:val="22"/>
          <w:szCs w:val="22"/>
        </w:rPr>
        <w:t>.</w:t>
      </w:r>
      <w:r w:rsidRPr="386021B4" w:rsidR="386021B4">
        <w:rPr>
          <w:rFonts w:ascii="Arial" w:hAnsi="Arial"/>
          <w:sz w:val="22"/>
          <w:szCs w:val="22"/>
        </w:rPr>
        <w:t xml:space="preserve"> Is it known as to whether the Penn State </w:t>
      </w:r>
      <w:r w:rsidRPr="386021B4" w:rsidR="346C553C">
        <w:rPr>
          <w:rFonts w:ascii="Arial" w:hAnsi="Arial"/>
          <w:sz w:val="22"/>
          <w:szCs w:val="22"/>
        </w:rPr>
        <w:t>M</w:t>
      </w:r>
      <w:r w:rsidRPr="386021B4" w:rsidR="386021B4">
        <w:rPr>
          <w:rFonts w:ascii="Arial" w:hAnsi="Arial"/>
          <w:sz w:val="22"/>
          <w:szCs w:val="22"/>
        </w:rPr>
        <w:t xml:space="preserve">usic </w:t>
      </w:r>
      <w:r w:rsidRPr="386021B4" w:rsidR="08FB2C44">
        <w:rPr>
          <w:rFonts w:ascii="Arial" w:hAnsi="Arial"/>
          <w:sz w:val="22"/>
          <w:szCs w:val="22"/>
        </w:rPr>
        <w:t>G</w:t>
      </w:r>
      <w:r w:rsidRPr="386021B4" w:rsidR="386021B4">
        <w:rPr>
          <w:rFonts w:ascii="Arial" w:hAnsi="Arial"/>
          <w:sz w:val="22"/>
          <w:szCs w:val="22"/>
        </w:rPr>
        <w:t>roup also includes graduate students?</w:t>
      </w:r>
    </w:p>
    <w:p xmlns:wp14="http://schemas.microsoft.com/office/word/2010/wordml" w14:paraId="3461D779" wp14:textId="77777777">
      <w:pPr>
        <w:spacing w:after="0"/>
      </w:pPr>
    </w:p>
    <w:p xmlns:wp14="http://schemas.microsoft.com/office/word/2010/wordml" w14:paraId="6E181D81" wp14:textId="77777777">
      <w:pPr>
        <w:spacing w:after="0"/>
        <w:rPr/>
      </w:pPr>
      <w:r w:rsidRPr="386021B4" w:rsidR="386021B4">
        <w:rPr>
          <w:rFonts w:ascii="Arial" w:hAnsi="Arial"/>
          <w:color w:val="5D7284"/>
          <w:sz w:val="22"/>
          <w:szCs w:val="22"/>
        </w:rPr>
        <w:t>10:43</w:t>
      </w:r>
    </w:p>
    <w:p w:rsidR="1115F430" w:rsidP="386021B4" w:rsidRDefault="1115F430" w14:paraId="7C3884E8" w14:textId="6EC87613">
      <w:pPr>
        <w:spacing w:after="0"/>
        <w:rPr>
          <w:rFonts w:ascii="Arial" w:hAnsi="Arial"/>
          <w:b w:val="1"/>
          <w:bCs w:val="1"/>
          <w:sz w:val="22"/>
          <w:szCs w:val="22"/>
        </w:rPr>
      </w:pPr>
      <w:r w:rsidRPr="386021B4" w:rsidR="1115F430">
        <w:rPr>
          <w:rFonts w:ascii="Arial" w:hAnsi="Arial"/>
          <w:b w:val="1"/>
          <w:bCs w:val="1"/>
          <w:sz w:val="22"/>
          <w:szCs w:val="22"/>
        </w:rPr>
        <w:t>CPBE Kurtz:</w:t>
      </w:r>
    </w:p>
    <w:p xmlns:wp14="http://schemas.microsoft.com/office/word/2010/wordml" w14:paraId="78940FB4" wp14:textId="6BB8874F">
      <w:pPr>
        <w:spacing w:after="0"/>
        <w:rPr/>
      </w:pPr>
      <w:r w:rsidRPr="386021B4" w:rsidR="386021B4">
        <w:rPr>
          <w:rFonts w:ascii="Arial" w:hAnsi="Arial"/>
          <w:sz w:val="22"/>
          <w:szCs w:val="22"/>
        </w:rPr>
        <w:t xml:space="preserve">To </w:t>
      </w:r>
      <w:r w:rsidRPr="386021B4" w:rsidR="386021B4">
        <w:rPr>
          <w:rFonts w:ascii="Arial" w:hAnsi="Arial"/>
          <w:sz w:val="22"/>
          <w:szCs w:val="22"/>
        </w:rPr>
        <w:t>my</w:t>
      </w:r>
      <w:r w:rsidRPr="386021B4" w:rsidR="386021B4">
        <w:rPr>
          <w:rFonts w:ascii="Arial" w:hAnsi="Arial"/>
          <w:sz w:val="22"/>
          <w:szCs w:val="22"/>
        </w:rPr>
        <w:t xml:space="preserve"> to my knowledge, I </w:t>
      </w:r>
      <w:r w:rsidRPr="386021B4" w:rsidR="386021B4">
        <w:rPr>
          <w:rFonts w:ascii="Arial" w:hAnsi="Arial"/>
          <w:sz w:val="22"/>
          <w:szCs w:val="22"/>
        </w:rPr>
        <w:t>can't</w:t>
      </w:r>
      <w:r w:rsidRPr="386021B4" w:rsidR="386021B4">
        <w:rPr>
          <w:rFonts w:ascii="Arial" w:hAnsi="Arial"/>
          <w:sz w:val="22"/>
          <w:szCs w:val="22"/>
        </w:rPr>
        <w:t xml:space="preserve"> answer that</w:t>
      </w:r>
      <w:r w:rsidRPr="386021B4" w:rsidR="0B6A2184">
        <w:rPr>
          <w:rFonts w:ascii="Arial" w:hAnsi="Arial"/>
          <w:sz w:val="22"/>
          <w:szCs w:val="22"/>
        </w:rPr>
        <w:t>.</w:t>
      </w:r>
      <w:r w:rsidRPr="386021B4" w:rsidR="386021B4">
        <w:rPr>
          <w:rFonts w:ascii="Arial" w:hAnsi="Arial"/>
          <w:sz w:val="22"/>
          <w:szCs w:val="22"/>
        </w:rPr>
        <w:t xml:space="preserve"> </w:t>
      </w:r>
      <w:r w:rsidRPr="386021B4" w:rsidR="386021B4">
        <w:rPr>
          <w:rFonts w:ascii="Arial" w:hAnsi="Arial"/>
          <w:sz w:val="22"/>
          <w:szCs w:val="22"/>
        </w:rPr>
        <w:t>I'm</w:t>
      </w:r>
      <w:r w:rsidRPr="386021B4" w:rsidR="386021B4">
        <w:rPr>
          <w:rFonts w:ascii="Arial" w:hAnsi="Arial"/>
          <w:sz w:val="22"/>
          <w:szCs w:val="22"/>
        </w:rPr>
        <w:t xml:space="preserve"> not sure</w:t>
      </w:r>
      <w:r w:rsidRPr="386021B4" w:rsidR="0B6A2184">
        <w:rPr>
          <w:rFonts w:ascii="Arial" w:hAnsi="Arial"/>
          <w:sz w:val="22"/>
          <w:szCs w:val="22"/>
        </w:rPr>
        <w:t>.</w:t>
      </w:r>
    </w:p>
    <w:p xmlns:wp14="http://schemas.microsoft.com/office/word/2010/wordml" w14:paraId="3CF2D8B6" wp14:textId="77777777">
      <w:pPr>
        <w:spacing w:after="0"/>
      </w:pPr>
    </w:p>
    <w:p xmlns:wp14="http://schemas.microsoft.com/office/word/2010/wordml" w14:paraId="47DFF688" wp14:textId="77777777">
      <w:pPr>
        <w:spacing w:after="0"/>
        <w:rPr/>
      </w:pPr>
      <w:r w:rsidRPr="386021B4" w:rsidR="386021B4">
        <w:rPr>
          <w:rFonts w:ascii="Arial" w:hAnsi="Arial"/>
          <w:color w:val="5D7284"/>
          <w:sz w:val="22"/>
          <w:szCs w:val="22"/>
        </w:rPr>
        <w:t>10:47</w:t>
      </w:r>
    </w:p>
    <w:p w:rsidR="3B1CF0BF" w:rsidP="386021B4" w:rsidRDefault="3B1CF0BF" w14:paraId="24C93A87" w14:textId="3EA56482">
      <w:pPr>
        <w:spacing w:after="0"/>
        <w:rPr>
          <w:rFonts w:ascii="Arial" w:hAnsi="Arial"/>
          <w:b w:val="1"/>
          <w:bCs w:val="1"/>
          <w:sz w:val="22"/>
          <w:szCs w:val="22"/>
        </w:rPr>
      </w:pPr>
      <w:r w:rsidRPr="386021B4" w:rsidR="3B1CF0BF">
        <w:rPr>
          <w:rFonts w:ascii="Arial" w:hAnsi="Arial"/>
          <w:b w:val="1"/>
          <w:bCs w:val="1"/>
          <w:sz w:val="22"/>
          <w:szCs w:val="22"/>
        </w:rPr>
        <w:t>Chair Rodriguez:</w:t>
      </w:r>
    </w:p>
    <w:p xmlns:wp14="http://schemas.microsoft.com/office/word/2010/wordml" w:rsidP="386021B4" w14:paraId="318EDC75" wp14:textId="5E8DFB7D">
      <w:pPr>
        <w:spacing w:after="0"/>
        <w:rPr>
          <w:rFonts w:ascii="Arial" w:hAnsi="Arial"/>
          <w:sz w:val="22"/>
          <w:szCs w:val="22"/>
        </w:rPr>
      </w:pPr>
      <w:r w:rsidRPr="386021B4" w:rsidR="386021B4">
        <w:rPr>
          <w:rFonts w:ascii="Arial" w:hAnsi="Arial"/>
          <w:sz w:val="22"/>
          <w:szCs w:val="22"/>
        </w:rPr>
        <w:t xml:space="preserve">I can answer that. </w:t>
      </w:r>
      <w:r w:rsidRPr="386021B4" w:rsidR="386021B4">
        <w:rPr>
          <w:rFonts w:ascii="Arial" w:hAnsi="Arial"/>
          <w:sz w:val="22"/>
          <w:szCs w:val="22"/>
        </w:rPr>
        <w:t>It's</w:t>
      </w:r>
      <w:r w:rsidRPr="386021B4" w:rsidR="386021B4">
        <w:rPr>
          <w:rFonts w:ascii="Arial" w:hAnsi="Arial"/>
          <w:sz w:val="22"/>
          <w:szCs w:val="22"/>
        </w:rPr>
        <w:t xml:space="preserve"> an </w:t>
      </w:r>
      <w:r w:rsidRPr="386021B4" w:rsidR="21A43B80">
        <w:rPr>
          <w:rFonts w:ascii="Arial" w:hAnsi="Arial"/>
          <w:sz w:val="22"/>
          <w:szCs w:val="22"/>
        </w:rPr>
        <w:t>RSO</w:t>
      </w:r>
      <w:r w:rsidRPr="386021B4" w:rsidR="386021B4">
        <w:rPr>
          <w:rFonts w:ascii="Arial" w:hAnsi="Arial"/>
          <w:sz w:val="22"/>
          <w:szCs w:val="22"/>
        </w:rPr>
        <w:t xml:space="preserve">. So </w:t>
      </w:r>
      <w:r w:rsidRPr="386021B4" w:rsidR="386021B4">
        <w:rPr>
          <w:rFonts w:ascii="Arial" w:hAnsi="Arial"/>
          <w:sz w:val="22"/>
          <w:szCs w:val="22"/>
        </w:rPr>
        <w:t>that's</w:t>
      </w:r>
      <w:r w:rsidRPr="386021B4" w:rsidR="386021B4">
        <w:rPr>
          <w:rFonts w:ascii="Arial" w:hAnsi="Arial"/>
          <w:sz w:val="22"/>
          <w:szCs w:val="22"/>
        </w:rPr>
        <w:t xml:space="preserve"> open to all students, they just started like six months ago. </w:t>
      </w:r>
      <w:r w:rsidRPr="386021B4" w:rsidR="386021B4">
        <w:rPr>
          <w:rFonts w:ascii="Arial" w:hAnsi="Arial"/>
          <w:sz w:val="22"/>
          <w:szCs w:val="22"/>
        </w:rPr>
        <w:t>So</w:t>
      </w:r>
      <w:r w:rsidRPr="386021B4" w:rsidR="386021B4">
        <w:rPr>
          <w:rFonts w:ascii="Arial" w:hAnsi="Arial"/>
          <w:sz w:val="22"/>
          <w:szCs w:val="22"/>
        </w:rPr>
        <w:t xml:space="preserve"> they ultimately</w:t>
      </w:r>
      <w:r w:rsidRPr="386021B4" w:rsidR="2D8269CF">
        <w:rPr>
          <w:rFonts w:ascii="Arial" w:hAnsi="Arial"/>
          <w:sz w:val="22"/>
          <w:szCs w:val="22"/>
        </w:rPr>
        <w:t>,</w:t>
      </w:r>
      <w:r w:rsidRPr="386021B4" w:rsidR="386021B4">
        <w:rPr>
          <w:rFonts w:ascii="Arial" w:hAnsi="Arial"/>
          <w:sz w:val="22"/>
          <w:szCs w:val="22"/>
        </w:rPr>
        <w:t xml:space="preserve"> to provide context, I actually met with the executive team for the Penn State Music Group. </w:t>
      </w:r>
      <w:r w:rsidRPr="386021B4" w:rsidR="386021B4">
        <w:rPr>
          <w:rFonts w:ascii="Arial" w:hAnsi="Arial"/>
          <w:sz w:val="22"/>
          <w:szCs w:val="22"/>
        </w:rPr>
        <w:t>Ultimately, what</w:t>
      </w:r>
      <w:r w:rsidRPr="386021B4" w:rsidR="386021B4">
        <w:rPr>
          <w:rFonts w:ascii="Arial" w:hAnsi="Arial"/>
          <w:sz w:val="22"/>
          <w:szCs w:val="22"/>
        </w:rPr>
        <w:t xml:space="preserve"> </w:t>
      </w:r>
      <w:r w:rsidRPr="386021B4" w:rsidR="386021B4">
        <w:rPr>
          <w:rFonts w:ascii="Arial" w:hAnsi="Arial"/>
          <w:sz w:val="22"/>
          <w:szCs w:val="22"/>
        </w:rPr>
        <w:t>they're</w:t>
      </w:r>
      <w:r w:rsidRPr="386021B4" w:rsidR="386021B4">
        <w:rPr>
          <w:rFonts w:ascii="Arial" w:hAnsi="Arial"/>
          <w:sz w:val="22"/>
          <w:szCs w:val="22"/>
        </w:rPr>
        <w:t xml:space="preserve"> hoping to do is </w:t>
      </w:r>
      <w:r w:rsidRPr="386021B4" w:rsidR="386021B4">
        <w:rPr>
          <w:rFonts w:ascii="Arial" w:hAnsi="Arial"/>
          <w:sz w:val="22"/>
          <w:szCs w:val="22"/>
        </w:rPr>
        <w:t>they're</w:t>
      </w:r>
      <w:r w:rsidRPr="386021B4" w:rsidR="386021B4">
        <w:rPr>
          <w:rFonts w:ascii="Arial" w:hAnsi="Arial"/>
          <w:sz w:val="22"/>
          <w:szCs w:val="22"/>
        </w:rPr>
        <w:t xml:space="preserve"> hoping to centralize student artists to be able to resource o</w:t>
      </w:r>
      <w:r w:rsidRPr="386021B4" w:rsidR="5D05D81C">
        <w:rPr>
          <w:rFonts w:ascii="Arial" w:hAnsi="Arial"/>
          <w:sz w:val="22"/>
          <w:szCs w:val="22"/>
        </w:rPr>
        <w:t xml:space="preserve">r... </w:t>
      </w:r>
      <w:r w:rsidRPr="386021B4" w:rsidR="386021B4">
        <w:rPr>
          <w:rFonts w:ascii="Arial" w:hAnsi="Arial"/>
          <w:sz w:val="22"/>
          <w:szCs w:val="22"/>
        </w:rPr>
        <w:t xml:space="preserve">to be able to ensure that for example, </w:t>
      </w:r>
      <w:r w:rsidRPr="386021B4" w:rsidR="0CA1A6F4">
        <w:rPr>
          <w:rFonts w:ascii="Arial" w:hAnsi="Arial"/>
          <w:sz w:val="22"/>
          <w:szCs w:val="22"/>
        </w:rPr>
        <w:t>SPA</w:t>
      </w:r>
      <w:r w:rsidRPr="386021B4" w:rsidR="386021B4">
        <w:rPr>
          <w:rFonts w:ascii="Arial" w:hAnsi="Arial"/>
          <w:sz w:val="22"/>
          <w:szCs w:val="22"/>
        </w:rPr>
        <w:t xml:space="preserve"> or other organizations can contract the students to pay them directly. It also has a committee </w:t>
      </w:r>
      <w:r w:rsidRPr="386021B4" w:rsidR="386021B4">
        <w:rPr>
          <w:rFonts w:ascii="Arial" w:hAnsi="Arial"/>
          <w:sz w:val="22"/>
          <w:szCs w:val="22"/>
        </w:rPr>
        <w:t>that's</w:t>
      </w:r>
      <w:r w:rsidRPr="386021B4" w:rsidR="386021B4">
        <w:rPr>
          <w:rFonts w:ascii="Arial" w:hAnsi="Arial"/>
          <w:sz w:val="22"/>
          <w:szCs w:val="22"/>
        </w:rPr>
        <w:t xml:space="preserve"> dedicated to just like development and state manager, </w:t>
      </w:r>
      <w:r w:rsidRPr="386021B4" w:rsidR="386021B4">
        <w:rPr>
          <w:rFonts w:ascii="Arial" w:hAnsi="Arial"/>
          <w:sz w:val="22"/>
          <w:szCs w:val="22"/>
        </w:rPr>
        <w:t>I'm</w:t>
      </w:r>
      <w:r w:rsidRPr="386021B4" w:rsidR="386021B4">
        <w:rPr>
          <w:rFonts w:ascii="Arial" w:hAnsi="Arial"/>
          <w:sz w:val="22"/>
          <w:szCs w:val="22"/>
        </w:rPr>
        <w:t xml:space="preserve"> trying to think of the word, </w:t>
      </w:r>
      <w:r w:rsidRPr="386021B4" w:rsidR="569F41B8">
        <w:rPr>
          <w:rFonts w:ascii="Arial" w:hAnsi="Arial"/>
          <w:sz w:val="22"/>
          <w:szCs w:val="22"/>
        </w:rPr>
        <w:t>Parks</w:t>
      </w:r>
      <w:r w:rsidRPr="386021B4" w:rsidR="569F41B8">
        <w:rPr>
          <w:rFonts w:ascii="Arial" w:hAnsi="Arial"/>
          <w:sz w:val="22"/>
          <w:szCs w:val="22"/>
        </w:rPr>
        <w:t xml:space="preserve"> and Tourism Recreation</w:t>
      </w:r>
      <w:r w:rsidRPr="386021B4" w:rsidR="386021B4">
        <w:rPr>
          <w:rFonts w:ascii="Arial" w:hAnsi="Arial"/>
          <w:sz w:val="22"/>
          <w:szCs w:val="22"/>
        </w:rPr>
        <w:t xml:space="preserve"> </w:t>
      </w:r>
      <w:r w:rsidRPr="386021B4" w:rsidR="386021B4">
        <w:rPr>
          <w:rFonts w:ascii="Arial" w:hAnsi="Arial"/>
          <w:sz w:val="22"/>
          <w:szCs w:val="22"/>
        </w:rPr>
        <w:t>management</w:t>
      </w:r>
      <w:r w:rsidRPr="386021B4" w:rsidR="61A5C9F1">
        <w:rPr>
          <w:rFonts w:ascii="Arial" w:hAnsi="Arial"/>
          <w:sz w:val="22"/>
          <w:szCs w:val="22"/>
        </w:rPr>
        <w:t xml:space="preserve">. </w:t>
      </w:r>
      <w:r w:rsidRPr="386021B4" w:rsidR="61A5C9F1">
        <w:rPr>
          <w:rFonts w:ascii="Arial" w:hAnsi="Arial"/>
          <w:sz w:val="22"/>
          <w:szCs w:val="22"/>
        </w:rPr>
        <w:t>T</w:t>
      </w:r>
      <w:r w:rsidRPr="386021B4" w:rsidR="386021B4">
        <w:rPr>
          <w:rFonts w:ascii="Arial" w:hAnsi="Arial"/>
          <w:sz w:val="22"/>
          <w:szCs w:val="22"/>
        </w:rPr>
        <w:t>hey have a lot of those students that want to learn the industry, they have many dedi</w:t>
      </w:r>
      <w:r w:rsidRPr="386021B4" w:rsidR="386021B4">
        <w:rPr>
          <w:rFonts w:ascii="Arial" w:hAnsi="Arial"/>
          <w:sz w:val="22"/>
          <w:szCs w:val="22"/>
        </w:rPr>
        <w:t>cated t</w:t>
      </w:r>
      <w:r w:rsidRPr="386021B4" w:rsidR="386021B4">
        <w:rPr>
          <w:rFonts w:ascii="Arial" w:hAnsi="Arial"/>
          <w:sz w:val="22"/>
          <w:szCs w:val="22"/>
        </w:rPr>
        <w:t>o that.</w:t>
      </w:r>
      <w:r w:rsidRPr="386021B4" w:rsidR="386021B4">
        <w:rPr>
          <w:rFonts w:ascii="Arial" w:hAnsi="Arial"/>
          <w:sz w:val="22"/>
          <w:szCs w:val="22"/>
        </w:rPr>
        <w:t xml:space="preserve"> </w:t>
      </w:r>
      <w:r w:rsidRPr="386021B4" w:rsidR="386021B4">
        <w:rPr>
          <w:rFonts w:ascii="Arial" w:hAnsi="Arial"/>
          <w:sz w:val="22"/>
          <w:szCs w:val="22"/>
        </w:rPr>
        <w:t>So</w:t>
      </w:r>
      <w:r w:rsidRPr="386021B4" w:rsidR="386021B4">
        <w:rPr>
          <w:rFonts w:ascii="Arial" w:hAnsi="Arial"/>
          <w:sz w:val="22"/>
          <w:szCs w:val="22"/>
        </w:rPr>
        <w:t xml:space="preserve"> the idea is that they will be able to just ask, you know, an executive committee of </w:t>
      </w:r>
      <w:r w:rsidRPr="386021B4" w:rsidR="386021B4">
        <w:rPr>
          <w:rFonts w:ascii="Arial" w:hAnsi="Arial"/>
          <w:sz w:val="22"/>
          <w:szCs w:val="22"/>
        </w:rPr>
        <w:t>direct</w:t>
      </w:r>
      <w:r w:rsidRPr="386021B4" w:rsidR="386021B4">
        <w:rPr>
          <w:rFonts w:ascii="Arial" w:hAnsi="Arial"/>
          <w:sz w:val="22"/>
          <w:szCs w:val="22"/>
        </w:rPr>
        <w:t xml:space="preserve"> area and also a group of students that are within the group. </w:t>
      </w:r>
      <w:r w:rsidRPr="386021B4" w:rsidR="386021B4">
        <w:rPr>
          <w:rFonts w:ascii="Arial" w:hAnsi="Arial"/>
          <w:sz w:val="22"/>
          <w:szCs w:val="22"/>
        </w:rPr>
        <w:t>Artist</w:t>
      </w:r>
      <w:r w:rsidRPr="386021B4" w:rsidR="22BF36A4">
        <w:rPr>
          <w:rFonts w:ascii="Arial" w:hAnsi="Arial"/>
          <w:sz w:val="22"/>
          <w:szCs w:val="22"/>
        </w:rPr>
        <w:t xml:space="preserve">’s </w:t>
      </w:r>
      <w:r w:rsidRPr="386021B4" w:rsidR="386021B4">
        <w:rPr>
          <w:rFonts w:ascii="Arial" w:hAnsi="Arial"/>
          <w:sz w:val="22"/>
          <w:szCs w:val="22"/>
        </w:rPr>
        <w:t>decisions when they need to make a decision based on a contract.</w:t>
      </w:r>
      <w:r w:rsidRPr="386021B4" w:rsidR="386021B4">
        <w:rPr>
          <w:rFonts w:ascii="Arial" w:hAnsi="Arial"/>
          <w:sz w:val="22"/>
          <w:szCs w:val="22"/>
        </w:rPr>
        <w:t xml:space="preserve"> </w:t>
      </w:r>
      <w:r w:rsidRPr="386021B4" w:rsidR="386021B4">
        <w:rPr>
          <w:rFonts w:ascii="Arial" w:hAnsi="Arial"/>
          <w:sz w:val="22"/>
          <w:szCs w:val="22"/>
        </w:rPr>
        <w:t>It's</w:t>
      </w:r>
      <w:r w:rsidRPr="386021B4" w:rsidR="386021B4">
        <w:rPr>
          <w:rFonts w:ascii="Arial" w:hAnsi="Arial"/>
          <w:sz w:val="22"/>
          <w:szCs w:val="22"/>
        </w:rPr>
        <w:t xml:space="preserve"> really up to graduate students </w:t>
      </w:r>
      <w:r w:rsidRPr="386021B4" w:rsidR="4CA21DB3">
        <w:rPr>
          <w:rFonts w:ascii="Arial" w:hAnsi="Arial"/>
          <w:sz w:val="22"/>
          <w:szCs w:val="22"/>
        </w:rPr>
        <w:t xml:space="preserve">if </w:t>
      </w:r>
      <w:r w:rsidRPr="386021B4" w:rsidR="386021B4">
        <w:rPr>
          <w:rFonts w:ascii="Arial" w:hAnsi="Arial"/>
          <w:sz w:val="22"/>
          <w:szCs w:val="22"/>
        </w:rPr>
        <w:t xml:space="preserve">they would like to join the group but as a registered student organization, </w:t>
      </w:r>
      <w:r w:rsidRPr="386021B4" w:rsidR="386021B4">
        <w:rPr>
          <w:rFonts w:ascii="Arial" w:hAnsi="Arial"/>
          <w:sz w:val="22"/>
          <w:szCs w:val="22"/>
        </w:rPr>
        <w:t>it's</w:t>
      </w:r>
      <w:r w:rsidRPr="386021B4" w:rsidR="386021B4">
        <w:rPr>
          <w:rFonts w:ascii="Arial" w:hAnsi="Arial"/>
          <w:sz w:val="22"/>
          <w:szCs w:val="22"/>
        </w:rPr>
        <w:t xml:space="preserve"> not just relegated to </w:t>
      </w:r>
      <w:r w:rsidRPr="386021B4" w:rsidR="1E60F2EB">
        <w:rPr>
          <w:rFonts w:ascii="Arial" w:hAnsi="Arial"/>
          <w:sz w:val="22"/>
          <w:szCs w:val="22"/>
        </w:rPr>
        <w:t xml:space="preserve">UP </w:t>
      </w:r>
      <w:r w:rsidRPr="386021B4" w:rsidR="386021B4">
        <w:rPr>
          <w:rFonts w:ascii="Arial" w:hAnsi="Arial"/>
          <w:sz w:val="22"/>
          <w:szCs w:val="22"/>
        </w:rPr>
        <w:t>student</w:t>
      </w:r>
      <w:r w:rsidRPr="386021B4" w:rsidR="079BE505">
        <w:rPr>
          <w:rFonts w:ascii="Arial" w:hAnsi="Arial"/>
          <w:sz w:val="22"/>
          <w:szCs w:val="22"/>
        </w:rPr>
        <w:t>s, it’s</w:t>
      </w:r>
      <w:r w:rsidRPr="386021B4" w:rsidR="386021B4">
        <w:rPr>
          <w:rFonts w:ascii="Arial" w:hAnsi="Arial"/>
          <w:sz w:val="22"/>
          <w:szCs w:val="22"/>
        </w:rPr>
        <w:t xml:space="preserve"> </w:t>
      </w:r>
      <w:r w:rsidRPr="386021B4" w:rsidR="386021B4">
        <w:rPr>
          <w:rFonts w:ascii="Arial" w:hAnsi="Arial"/>
          <w:sz w:val="22"/>
          <w:szCs w:val="22"/>
        </w:rPr>
        <w:t>relegated</w:t>
      </w:r>
      <w:r w:rsidRPr="386021B4" w:rsidR="11CFAB57">
        <w:rPr>
          <w:rFonts w:ascii="Arial" w:hAnsi="Arial"/>
          <w:sz w:val="22"/>
          <w:szCs w:val="22"/>
        </w:rPr>
        <w:t xml:space="preserve"> to</w:t>
      </w:r>
      <w:r w:rsidRPr="386021B4" w:rsidR="386021B4">
        <w:rPr>
          <w:rFonts w:ascii="Arial" w:hAnsi="Arial"/>
          <w:sz w:val="22"/>
          <w:szCs w:val="22"/>
        </w:rPr>
        <w:t xml:space="preserve"> all</w:t>
      </w:r>
      <w:r w:rsidRPr="386021B4" w:rsidR="7900BC30">
        <w:rPr>
          <w:rFonts w:ascii="Arial" w:hAnsi="Arial"/>
          <w:sz w:val="22"/>
          <w:szCs w:val="22"/>
        </w:rPr>
        <w:t>.</w:t>
      </w:r>
    </w:p>
    <w:p w:rsidR="386021B4" w:rsidP="386021B4" w:rsidRDefault="386021B4" w14:paraId="3DB74B3D" w14:textId="6F344CCA">
      <w:pPr>
        <w:spacing w:after="0"/>
        <w:rPr>
          <w:rFonts w:ascii="Arial" w:hAnsi="Arial"/>
          <w:color w:val="5D7284"/>
          <w:sz w:val="22"/>
          <w:szCs w:val="22"/>
        </w:rPr>
      </w:pPr>
    </w:p>
    <w:p xmlns:wp14="http://schemas.microsoft.com/office/word/2010/wordml" w14:paraId="4AC4514F" wp14:textId="77777777">
      <w:pPr>
        <w:spacing w:after="0"/>
        <w:rPr/>
      </w:pPr>
      <w:r w:rsidRPr="386021B4" w:rsidR="386021B4">
        <w:rPr>
          <w:rFonts w:ascii="Arial" w:hAnsi="Arial"/>
          <w:color w:val="5D7284"/>
          <w:sz w:val="22"/>
          <w:szCs w:val="22"/>
        </w:rPr>
        <w:t>12:07</w:t>
      </w:r>
    </w:p>
    <w:p w:rsidR="5136F518" w:rsidP="386021B4" w:rsidRDefault="5136F518" w14:paraId="409AFCFD" w14:textId="46169076">
      <w:pPr>
        <w:spacing w:after="0"/>
        <w:rPr>
          <w:rFonts w:ascii="Arial" w:hAnsi="Arial"/>
          <w:b w:val="1"/>
          <w:bCs w:val="1"/>
          <w:sz w:val="22"/>
          <w:szCs w:val="22"/>
        </w:rPr>
      </w:pPr>
      <w:r w:rsidRPr="386021B4" w:rsidR="5136F518">
        <w:rPr>
          <w:rFonts w:ascii="Arial" w:hAnsi="Arial"/>
          <w:b w:val="1"/>
          <w:bCs w:val="1"/>
          <w:sz w:val="22"/>
          <w:szCs w:val="22"/>
        </w:rPr>
        <w:t>Chair</w:t>
      </w:r>
      <w:r w:rsidRPr="386021B4" w:rsidR="5136F518">
        <w:rPr>
          <w:rFonts w:ascii="Arial" w:hAnsi="Arial"/>
          <w:b w:val="1"/>
          <w:bCs w:val="1"/>
          <w:sz w:val="22"/>
          <w:szCs w:val="22"/>
        </w:rPr>
        <w:t xml:space="preserve"> Rodriguez:</w:t>
      </w:r>
    </w:p>
    <w:p xmlns:wp14="http://schemas.microsoft.com/office/word/2010/wordml" w:rsidP="386021B4" w14:paraId="41E3F192" wp14:textId="64A1FBEA">
      <w:pPr>
        <w:spacing w:after="0"/>
        <w:rPr>
          <w:rFonts w:ascii="Arial" w:hAnsi="Arial"/>
          <w:sz w:val="22"/>
          <w:szCs w:val="22"/>
        </w:rPr>
      </w:pPr>
      <w:r w:rsidRPr="386021B4" w:rsidR="386021B4">
        <w:rPr>
          <w:rFonts w:ascii="Arial" w:hAnsi="Arial"/>
          <w:sz w:val="22"/>
          <w:szCs w:val="22"/>
        </w:rPr>
        <w:t xml:space="preserve">Are there any other questions? Seeing none, </w:t>
      </w:r>
      <w:r w:rsidRPr="386021B4" w:rsidR="386021B4">
        <w:rPr>
          <w:rFonts w:ascii="Arial" w:hAnsi="Arial"/>
          <w:sz w:val="22"/>
          <w:szCs w:val="22"/>
        </w:rPr>
        <w:t>we'll</w:t>
      </w:r>
      <w:r w:rsidRPr="386021B4" w:rsidR="386021B4">
        <w:rPr>
          <w:rFonts w:ascii="Arial" w:hAnsi="Arial"/>
          <w:sz w:val="22"/>
          <w:szCs w:val="22"/>
        </w:rPr>
        <w:t xml:space="preserve"> now move into discussion. Is there any discussion </w:t>
      </w:r>
      <w:r w:rsidRPr="386021B4" w:rsidR="22E74080">
        <w:rPr>
          <w:rFonts w:ascii="Arial" w:hAnsi="Arial"/>
          <w:sz w:val="22"/>
          <w:szCs w:val="22"/>
        </w:rPr>
        <w:t>Re</w:t>
      </w:r>
      <w:r w:rsidRPr="386021B4" w:rsidR="386021B4">
        <w:rPr>
          <w:rFonts w:ascii="Arial" w:hAnsi="Arial"/>
          <w:sz w:val="22"/>
          <w:szCs w:val="22"/>
        </w:rPr>
        <w:t>presentative Miller</w:t>
      </w:r>
      <w:r w:rsidRPr="386021B4" w:rsidR="267C8B06">
        <w:rPr>
          <w:rFonts w:ascii="Arial" w:hAnsi="Arial"/>
          <w:sz w:val="22"/>
          <w:szCs w:val="22"/>
        </w:rPr>
        <w:t>.</w:t>
      </w:r>
    </w:p>
    <w:p xmlns:wp14="http://schemas.microsoft.com/office/word/2010/wordml" w14:paraId="0562CB0E" wp14:textId="77777777">
      <w:pPr>
        <w:spacing w:after="0"/>
      </w:pPr>
    </w:p>
    <w:p xmlns:wp14="http://schemas.microsoft.com/office/word/2010/wordml" w14:paraId="515EB83C" wp14:textId="77777777">
      <w:pPr>
        <w:spacing w:after="0"/>
      </w:pPr>
      <w:r>
        <w:rPr>
          <w:rFonts w:ascii="Arial" w:hAnsi="Arial"/>
          <w:color w:val="5D7284"/>
          <w:sz w:val="22"/>
        </w:rPr>
        <w:t>12:16</w:t>
      </w:r>
    </w:p>
    <w:p xmlns:wp14="http://schemas.microsoft.com/office/word/2010/wordml" w:rsidP="386021B4" w14:paraId="214F7294" wp14:textId="0AACD02F">
      <w:pPr>
        <w:spacing w:after="0"/>
        <w:rPr>
          <w:rFonts w:ascii="Arial" w:hAnsi="Arial"/>
          <w:b w:val="1"/>
          <w:bCs w:val="1"/>
          <w:sz w:val="22"/>
          <w:szCs w:val="22"/>
        </w:rPr>
      </w:pPr>
      <w:r w:rsidRPr="386021B4" w:rsidR="19EDD4A0">
        <w:rPr>
          <w:rFonts w:ascii="Arial" w:hAnsi="Arial"/>
          <w:b w:val="1"/>
          <w:bCs w:val="1"/>
          <w:sz w:val="22"/>
          <w:szCs w:val="22"/>
        </w:rPr>
        <w:t>Representative Miller:</w:t>
      </w:r>
    </w:p>
    <w:p xmlns:wp14="http://schemas.microsoft.com/office/word/2010/wordml" w:rsidP="386021B4" w14:paraId="02C90C99" wp14:textId="5F4CE096">
      <w:pPr>
        <w:spacing w:after="0"/>
        <w:rPr>
          <w:rFonts w:ascii="Arial" w:hAnsi="Arial"/>
          <w:sz w:val="22"/>
          <w:szCs w:val="22"/>
        </w:rPr>
      </w:pPr>
      <w:r w:rsidRPr="386021B4" w:rsidR="19EDD4A0">
        <w:rPr>
          <w:rFonts w:ascii="Arial" w:hAnsi="Arial"/>
          <w:sz w:val="22"/>
          <w:szCs w:val="22"/>
        </w:rPr>
        <w:t xml:space="preserve">Lawrence Miller, GPSA </w:t>
      </w:r>
      <w:r w:rsidRPr="386021B4" w:rsidR="386021B4">
        <w:rPr>
          <w:rFonts w:ascii="Arial" w:hAnsi="Arial"/>
          <w:sz w:val="22"/>
          <w:szCs w:val="22"/>
        </w:rPr>
        <w:t xml:space="preserve">President, one thing that I would like to add, just like this recommendation, if it's possible, is that potentially we reach out to </w:t>
      </w:r>
      <w:r w:rsidRPr="386021B4" w:rsidR="5FBC0DB9">
        <w:rPr>
          <w:rFonts w:ascii="Arial" w:hAnsi="Arial"/>
          <w:sz w:val="22"/>
          <w:szCs w:val="22"/>
        </w:rPr>
        <w:t>Penn State Music Group</w:t>
      </w:r>
      <w:r w:rsidRPr="386021B4" w:rsidR="386021B4">
        <w:rPr>
          <w:rFonts w:ascii="Arial" w:hAnsi="Arial"/>
          <w:sz w:val="22"/>
          <w:szCs w:val="22"/>
        </w:rPr>
        <w:t xml:space="preserve"> to say, hey, maybe have a spot for a </w:t>
      </w:r>
      <w:r w:rsidRPr="386021B4" w:rsidR="02962316">
        <w:rPr>
          <w:rFonts w:ascii="Arial" w:hAnsi="Arial"/>
          <w:sz w:val="22"/>
          <w:szCs w:val="22"/>
        </w:rPr>
        <w:t>GPSA Appointee or a UPUA A</w:t>
      </w:r>
      <w:r w:rsidRPr="386021B4" w:rsidR="386021B4">
        <w:rPr>
          <w:rFonts w:ascii="Arial" w:hAnsi="Arial"/>
          <w:sz w:val="22"/>
          <w:szCs w:val="22"/>
        </w:rPr>
        <w:t>ppointee</w:t>
      </w:r>
      <w:r w:rsidRPr="386021B4" w:rsidR="5A33B723">
        <w:rPr>
          <w:rFonts w:ascii="Arial" w:hAnsi="Arial"/>
          <w:sz w:val="22"/>
          <w:szCs w:val="22"/>
        </w:rPr>
        <w:t xml:space="preserve"> t</w:t>
      </w:r>
      <w:r w:rsidRPr="386021B4" w:rsidR="386021B4">
        <w:rPr>
          <w:rFonts w:ascii="Arial" w:hAnsi="Arial"/>
          <w:sz w:val="22"/>
          <w:szCs w:val="22"/>
        </w:rPr>
        <w:t>o fill in the gaps board or also additionally, have a member of the P</w:t>
      </w:r>
      <w:r w:rsidRPr="386021B4" w:rsidR="0B07159A">
        <w:rPr>
          <w:rFonts w:ascii="Arial" w:hAnsi="Arial"/>
          <w:sz w:val="22"/>
          <w:szCs w:val="22"/>
        </w:rPr>
        <w:t xml:space="preserve">enn State </w:t>
      </w:r>
      <w:r w:rsidRPr="386021B4" w:rsidR="386021B4">
        <w:rPr>
          <w:rFonts w:ascii="Arial" w:hAnsi="Arial"/>
          <w:sz w:val="22"/>
          <w:szCs w:val="22"/>
        </w:rPr>
        <w:t>Music Group serve as not so much an ex officio member, but invite them in to come speak with</w:t>
      </w:r>
      <w:r w:rsidRPr="386021B4" w:rsidR="386021B4">
        <w:rPr>
          <w:rFonts w:ascii="Arial" w:hAnsi="Arial"/>
          <w:sz w:val="22"/>
          <w:szCs w:val="22"/>
        </w:rPr>
        <w:t xml:space="preserve"> us</w:t>
      </w:r>
      <w:r w:rsidRPr="386021B4" w:rsidR="7420A07A">
        <w:rPr>
          <w:rFonts w:ascii="Arial" w:hAnsi="Arial"/>
          <w:sz w:val="22"/>
          <w:szCs w:val="22"/>
        </w:rPr>
        <w:t xml:space="preserve"> or the </w:t>
      </w:r>
      <w:r w:rsidRPr="386021B4" w:rsidR="386021B4">
        <w:rPr>
          <w:rFonts w:ascii="Arial" w:hAnsi="Arial"/>
          <w:sz w:val="22"/>
          <w:szCs w:val="22"/>
        </w:rPr>
        <w:t xml:space="preserve">future boards and kept abreast of what's happening, </w:t>
      </w:r>
      <w:r w:rsidRPr="386021B4" w:rsidR="386021B4">
        <w:rPr>
          <w:rFonts w:ascii="Arial" w:hAnsi="Arial"/>
          <w:sz w:val="22"/>
          <w:szCs w:val="22"/>
        </w:rPr>
        <w:t>etc</w:t>
      </w:r>
      <w:r w:rsidRPr="386021B4" w:rsidR="386021B4">
        <w:rPr>
          <w:rFonts w:ascii="Arial" w:hAnsi="Arial"/>
          <w:sz w:val="22"/>
          <w:szCs w:val="22"/>
        </w:rPr>
        <w:t>, to the best of our ability.</w:t>
      </w:r>
    </w:p>
    <w:p xmlns:wp14="http://schemas.microsoft.com/office/word/2010/wordml" w14:paraId="34CE0A41" wp14:textId="77777777">
      <w:pPr>
        <w:spacing w:after="0"/>
      </w:pPr>
    </w:p>
    <w:p xmlns:wp14="http://schemas.microsoft.com/office/word/2010/wordml" w14:paraId="2AA0EB84" wp14:textId="77777777">
      <w:pPr>
        <w:spacing w:after="0"/>
      </w:pPr>
      <w:r>
        <w:rPr>
          <w:rFonts w:ascii="Arial" w:hAnsi="Arial"/>
          <w:color w:val="5D7284"/>
          <w:sz w:val="22"/>
        </w:rPr>
        <w:t>12:48</w:t>
      </w:r>
    </w:p>
    <w:p xmlns:wp14="http://schemas.microsoft.com/office/word/2010/wordml" w:rsidP="386021B4" w14:paraId="4259F7BC" wp14:textId="2BAE8CC3">
      <w:pPr>
        <w:spacing w:after="0"/>
        <w:rPr>
          <w:rFonts w:ascii="Arial" w:hAnsi="Arial"/>
          <w:b w:val="1"/>
          <w:bCs w:val="1"/>
          <w:sz w:val="22"/>
          <w:szCs w:val="22"/>
        </w:rPr>
      </w:pPr>
      <w:r w:rsidRPr="386021B4" w:rsidR="6A7DAA61">
        <w:rPr>
          <w:rFonts w:ascii="Arial" w:hAnsi="Arial"/>
          <w:b w:val="1"/>
          <w:bCs w:val="1"/>
          <w:sz w:val="22"/>
          <w:szCs w:val="22"/>
        </w:rPr>
        <w:t>Chair Rodriguez:</w:t>
      </w:r>
    </w:p>
    <w:p xmlns:wp14="http://schemas.microsoft.com/office/word/2010/wordml" w:rsidP="386021B4" w14:paraId="4418CABE" wp14:textId="4F76984F">
      <w:pPr>
        <w:spacing w:after="0"/>
        <w:rPr>
          <w:rFonts w:ascii="Arial" w:hAnsi="Arial"/>
          <w:sz w:val="22"/>
          <w:szCs w:val="22"/>
        </w:rPr>
      </w:pPr>
      <w:r w:rsidRPr="386021B4" w:rsidR="386021B4">
        <w:rPr>
          <w:rFonts w:ascii="Arial" w:hAnsi="Arial"/>
          <w:sz w:val="22"/>
          <w:szCs w:val="22"/>
        </w:rPr>
        <w:t xml:space="preserve">I can make that note for sure. And </w:t>
      </w:r>
      <w:r w:rsidRPr="386021B4" w:rsidR="386021B4">
        <w:rPr>
          <w:rFonts w:ascii="Arial" w:hAnsi="Arial"/>
          <w:sz w:val="22"/>
          <w:szCs w:val="22"/>
        </w:rPr>
        <w:t>I'm</w:t>
      </w:r>
      <w:r w:rsidRPr="386021B4" w:rsidR="386021B4">
        <w:rPr>
          <w:rFonts w:ascii="Arial" w:hAnsi="Arial"/>
          <w:sz w:val="22"/>
          <w:szCs w:val="22"/>
        </w:rPr>
        <w:t xml:space="preserve"> supposed to meet with Bill </w:t>
      </w:r>
      <w:r w:rsidRPr="386021B4" w:rsidR="2F74B3B6">
        <w:rPr>
          <w:rFonts w:ascii="Arial" w:hAnsi="Arial"/>
          <w:sz w:val="22"/>
          <w:szCs w:val="22"/>
        </w:rPr>
        <w:t>S</w:t>
      </w:r>
      <w:r w:rsidRPr="386021B4" w:rsidR="386021B4">
        <w:rPr>
          <w:rFonts w:ascii="Arial" w:hAnsi="Arial"/>
          <w:sz w:val="22"/>
          <w:szCs w:val="22"/>
        </w:rPr>
        <w:t xml:space="preserve">tout to discuss this in further detail. But </w:t>
      </w:r>
      <w:r w:rsidRPr="386021B4" w:rsidR="386021B4">
        <w:rPr>
          <w:rFonts w:ascii="Arial" w:hAnsi="Arial"/>
          <w:sz w:val="22"/>
          <w:szCs w:val="22"/>
        </w:rPr>
        <w:t>yeah</w:t>
      </w:r>
      <w:r w:rsidRPr="386021B4" w:rsidR="386021B4">
        <w:rPr>
          <w:rFonts w:ascii="Arial" w:hAnsi="Arial"/>
          <w:sz w:val="22"/>
          <w:szCs w:val="22"/>
        </w:rPr>
        <w:t xml:space="preserve">, that can </w:t>
      </w:r>
      <w:r w:rsidRPr="386021B4" w:rsidR="386021B4">
        <w:rPr>
          <w:rFonts w:ascii="Arial" w:hAnsi="Arial"/>
          <w:sz w:val="22"/>
          <w:szCs w:val="22"/>
        </w:rPr>
        <w:t>definitely be</w:t>
      </w:r>
      <w:r w:rsidRPr="386021B4" w:rsidR="386021B4">
        <w:rPr>
          <w:rFonts w:ascii="Arial" w:hAnsi="Arial"/>
          <w:sz w:val="22"/>
          <w:szCs w:val="22"/>
        </w:rPr>
        <w:t xml:space="preserve"> a no</w:t>
      </w:r>
      <w:r w:rsidRPr="386021B4" w:rsidR="548B6EC3">
        <w:rPr>
          <w:rFonts w:ascii="Arial" w:hAnsi="Arial"/>
          <w:sz w:val="22"/>
          <w:szCs w:val="22"/>
        </w:rPr>
        <w:t>te</w:t>
      </w:r>
      <w:r w:rsidRPr="386021B4" w:rsidR="386021B4">
        <w:rPr>
          <w:rFonts w:ascii="Arial" w:hAnsi="Arial"/>
          <w:sz w:val="22"/>
          <w:szCs w:val="22"/>
        </w:rPr>
        <w:t xml:space="preserve"> </w:t>
      </w:r>
      <w:r w:rsidRPr="386021B4" w:rsidR="386021B4">
        <w:rPr>
          <w:rFonts w:ascii="Arial" w:hAnsi="Arial"/>
          <w:sz w:val="22"/>
          <w:szCs w:val="22"/>
        </w:rPr>
        <w:t>and also</w:t>
      </w:r>
      <w:r w:rsidRPr="386021B4" w:rsidR="386021B4">
        <w:rPr>
          <w:rFonts w:ascii="Arial" w:hAnsi="Arial"/>
          <w:sz w:val="22"/>
          <w:szCs w:val="22"/>
        </w:rPr>
        <w:t>, just for transparency purposes</w:t>
      </w:r>
      <w:r w:rsidRPr="386021B4" w:rsidR="67470C9A">
        <w:rPr>
          <w:rFonts w:ascii="Arial" w:hAnsi="Arial"/>
          <w:sz w:val="22"/>
          <w:szCs w:val="22"/>
        </w:rPr>
        <w:t xml:space="preserve">, </w:t>
      </w:r>
      <w:r w:rsidRPr="386021B4" w:rsidR="386021B4">
        <w:rPr>
          <w:rFonts w:ascii="Arial" w:hAnsi="Arial"/>
          <w:sz w:val="22"/>
          <w:szCs w:val="22"/>
        </w:rPr>
        <w:t>I'll</w:t>
      </w:r>
      <w:r w:rsidRPr="386021B4" w:rsidR="386021B4">
        <w:rPr>
          <w:rFonts w:ascii="Arial" w:hAnsi="Arial"/>
          <w:sz w:val="22"/>
          <w:szCs w:val="22"/>
        </w:rPr>
        <w:t xml:space="preserve"> upload my notes and documents</w:t>
      </w:r>
      <w:r w:rsidRPr="386021B4" w:rsidR="4A23AF4A">
        <w:rPr>
          <w:rFonts w:ascii="Arial" w:hAnsi="Arial"/>
          <w:sz w:val="22"/>
          <w:szCs w:val="22"/>
        </w:rPr>
        <w:t xml:space="preserve"> a</w:t>
      </w:r>
      <w:r w:rsidRPr="386021B4" w:rsidR="386021B4">
        <w:rPr>
          <w:rFonts w:ascii="Arial" w:hAnsi="Arial"/>
          <w:sz w:val="22"/>
          <w:szCs w:val="22"/>
        </w:rPr>
        <w:t>lso to that meeting folder</w:t>
      </w:r>
      <w:r w:rsidRPr="386021B4" w:rsidR="6F190545">
        <w:rPr>
          <w:rFonts w:ascii="Arial" w:hAnsi="Arial"/>
          <w:sz w:val="22"/>
          <w:szCs w:val="22"/>
        </w:rPr>
        <w:t>, s</w:t>
      </w:r>
      <w:r w:rsidRPr="386021B4" w:rsidR="386021B4">
        <w:rPr>
          <w:rFonts w:ascii="Arial" w:hAnsi="Arial"/>
          <w:sz w:val="22"/>
          <w:szCs w:val="22"/>
        </w:rPr>
        <w:t xml:space="preserve">o </w:t>
      </w:r>
      <w:r w:rsidRPr="386021B4" w:rsidR="386021B4">
        <w:rPr>
          <w:rFonts w:ascii="Arial" w:hAnsi="Arial"/>
          <w:sz w:val="22"/>
          <w:szCs w:val="22"/>
        </w:rPr>
        <w:t>you're</w:t>
      </w:r>
      <w:r w:rsidRPr="386021B4" w:rsidR="386021B4">
        <w:rPr>
          <w:rFonts w:ascii="Arial" w:hAnsi="Arial"/>
          <w:sz w:val="22"/>
          <w:szCs w:val="22"/>
        </w:rPr>
        <w:t xml:space="preserve"> all able to see the notes that I take. And </w:t>
      </w:r>
      <w:r w:rsidRPr="386021B4" w:rsidR="386021B4">
        <w:rPr>
          <w:rFonts w:ascii="Arial" w:hAnsi="Arial"/>
          <w:sz w:val="22"/>
          <w:szCs w:val="22"/>
        </w:rPr>
        <w:t>you're</w:t>
      </w:r>
      <w:r w:rsidRPr="386021B4" w:rsidR="386021B4">
        <w:rPr>
          <w:rFonts w:ascii="Arial" w:hAnsi="Arial"/>
          <w:sz w:val="22"/>
          <w:szCs w:val="22"/>
        </w:rPr>
        <w:t xml:space="preserve"> able to see that I mean, I will bring those points up, necessarily</w:t>
      </w:r>
      <w:r w:rsidRPr="386021B4" w:rsidR="6DBA0A16">
        <w:rPr>
          <w:rFonts w:ascii="Arial" w:hAnsi="Arial"/>
          <w:sz w:val="22"/>
          <w:szCs w:val="22"/>
        </w:rPr>
        <w:t>.</w:t>
      </w:r>
      <w:r w:rsidRPr="386021B4" w:rsidR="386021B4">
        <w:rPr>
          <w:rFonts w:ascii="Arial" w:hAnsi="Arial"/>
          <w:sz w:val="22"/>
          <w:szCs w:val="22"/>
        </w:rPr>
        <w:t xml:space="preserve"> </w:t>
      </w:r>
      <w:r w:rsidRPr="386021B4" w:rsidR="386021B4">
        <w:rPr>
          <w:rFonts w:ascii="Arial" w:hAnsi="Arial"/>
          <w:sz w:val="22"/>
          <w:szCs w:val="22"/>
        </w:rPr>
        <w:t>Okay, so that being said, we can now move into line item.</w:t>
      </w:r>
      <w:r w:rsidRPr="386021B4" w:rsidR="386021B4">
        <w:rPr>
          <w:rFonts w:ascii="Arial" w:hAnsi="Arial"/>
          <w:sz w:val="22"/>
          <w:szCs w:val="22"/>
        </w:rPr>
        <w:t xml:space="preserve"> Sorry, is there any further discussion</w:t>
      </w:r>
      <w:r w:rsidRPr="386021B4" w:rsidR="3F81CD6B">
        <w:rPr>
          <w:rFonts w:ascii="Arial" w:hAnsi="Arial"/>
          <w:sz w:val="22"/>
          <w:szCs w:val="22"/>
        </w:rPr>
        <w:t xml:space="preserve">? </w:t>
      </w:r>
      <w:r w:rsidRPr="386021B4" w:rsidR="386021B4">
        <w:rPr>
          <w:rFonts w:ascii="Arial" w:hAnsi="Arial"/>
          <w:sz w:val="22"/>
          <w:szCs w:val="22"/>
        </w:rPr>
        <w:t>Seeing</w:t>
      </w:r>
      <w:r w:rsidRPr="386021B4" w:rsidR="08C84AD0">
        <w:rPr>
          <w:rFonts w:ascii="Arial" w:hAnsi="Arial"/>
          <w:sz w:val="22"/>
          <w:szCs w:val="22"/>
        </w:rPr>
        <w:t xml:space="preserve"> </w:t>
      </w:r>
      <w:r w:rsidRPr="386021B4" w:rsidR="386021B4">
        <w:rPr>
          <w:rFonts w:ascii="Arial" w:hAnsi="Arial"/>
          <w:sz w:val="22"/>
          <w:szCs w:val="22"/>
        </w:rPr>
        <w:t xml:space="preserve">none, I will now close the floor for discussion. And </w:t>
      </w:r>
      <w:r w:rsidRPr="386021B4" w:rsidR="386021B4">
        <w:rPr>
          <w:rFonts w:ascii="Arial" w:hAnsi="Arial"/>
          <w:sz w:val="22"/>
          <w:szCs w:val="22"/>
        </w:rPr>
        <w:t>we'll</w:t>
      </w:r>
      <w:r w:rsidRPr="386021B4" w:rsidR="386021B4">
        <w:rPr>
          <w:rFonts w:ascii="Arial" w:hAnsi="Arial"/>
          <w:sz w:val="22"/>
          <w:szCs w:val="22"/>
        </w:rPr>
        <w:t xml:space="preserve"> now move into line item six </w:t>
      </w:r>
      <w:r w:rsidRPr="386021B4" w:rsidR="3A3329AF">
        <w:rPr>
          <w:rFonts w:ascii="Arial" w:hAnsi="Arial"/>
          <w:sz w:val="22"/>
          <w:szCs w:val="22"/>
        </w:rPr>
        <w:t xml:space="preserve">B </w:t>
      </w:r>
      <w:r w:rsidRPr="386021B4" w:rsidR="386021B4">
        <w:rPr>
          <w:rFonts w:ascii="Arial" w:hAnsi="Arial"/>
          <w:sz w:val="22"/>
          <w:szCs w:val="22"/>
        </w:rPr>
        <w:t>of the childcare subsidy. Ch</w:t>
      </w:r>
      <w:r w:rsidRPr="386021B4" w:rsidR="704001EC">
        <w:rPr>
          <w:rFonts w:ascii="Arial" w:hAnsi="Arial"/>
          <w:sz w:val="22"/>
          <w:szCs w:val="22"/>
        </w:rPr>
        <w:t>ief B</w:t>
      </w:r>
      <w:r w:rsidRPr="386021B4" w:rsidR="386021B4">
        <w:rPr>
          <w:rFonts w:ascii="Arial" w:hAnsi="Arial"/>
          <w:sz w:val="22"/>
          <w:szCs w:val="22"/>
        </w:rPr>
        <w:t xml:space="preserve">udget and </w:t>
      </w:r>
      <w:r w:rsidRPr="386021B4" w:rsidR="3D77C57F">
        <w:rPr>
          <w:rFonts w:ascii="Arial" w:hAnsi="Arial"/>
          <w:sz w:val="22"/>
          <w:szCs w:val="22"/>
        </w:rPr>
        <w:t>P</w:t>
      </w:r>
      <w:r w:rsidRPr="386021B4" w:rsidR="386021B4">
        <w:rPr>
          <w:rFonts w:ascii="Arial" w:hAnsi="Arial"/>
          <w:sz w:val="22"/>
          <w:szCs w:val="22"/>
        </w:rPr>
        <w:t xml:space="preserve">lanning </w:t>
      </w:r>
      <w:r w:rsidRPr="386021B4" w:rsidR="4267ACDA">
        <w:rPr>
          <w:rFonts w:ascii="Arial" w:hAnsi="Arial"/>
          <w:sz w:val="22"/>
          <w:szCs w:val="22"/>
        </w:rPr>
        <w:t>E</w:t>
      </w:r>
      <w:r w:rsidRPr="386021B4" w:rsidR="386021B4">
        <w:rPr>
          <w:rFonts w:ascii="Arial" w:hAnsi="Arial"/>
          <w:sz w:val="22"/>
          <w:szCs w:val="22"/>
        </w:rPr>
        <w:t xml:space="preserve">xecutive </w:t>
      </w:r>
      <w:r w:rsidRPr="386021B4" w:rsidR="1D77629A">
        <w:rPr>
          <w:rFonts w:ascii="Arial" w:hAnsi="Arial"/>
          <w:sz w:val="22"/>
          <w:szCs w:val="22"/>
        </w:rPr>
        <w:t>Kurtz, you</w:t>
      </w:r>
      <w:r w:rsidRPr="386021B4" w:rsidR="386021B4">
        <w:rPr>
          <w:rFonts w:ascii="Arial" w:hAnsi="Arial"/>
          <w:sz w:val="22"/>
          <w:szCs w:val="22"/>
        </w:rPr>
        <w:t xml:space="preserve"> will have five minutes to introduce this and </w:t>
      </w:r>
      <w:r w:rsidRPr="386021B4" w:rsidR="386021B4">
        <w:rPr>
          <w:rFonts w:ascii="Arial" w:hAnsi="Arial"/>
          <w:sz w:val="22"/>
          <w:szCs w:val="22"/>
        </w:rPr>
        <w:t>we'll</w:t>
      </w:r>
      <w:r w:rsidRPr="386021B4" w:rsidR="021E9CD8">
        <w:rPr>
          <w:rFonts w:ascii="Arial" w:hAnsi="Arial"/>
          <w:sz w:val="22"/>
          <w:szCs w:val="22"/>
        </w:rPr>
        <w:t xml:space="preserve"> </w:t>
      </w:r>
      <w:r w:rsidRPr="386021B4" w:rsidR="386021B4">
        <w:rPr>
          <w:rFonts w:ascii="Arial" w:hAnsi="Arial"/>
          <w:sz w:val="22"/>
          <w:szCs w:val="22"/>
        </w:rPr>
        <w:t>move into questions and discussion.</w:t>
      </w:r>
    </w:p>
    <w:p xmlns:wp14="http://schemas.microsoft.com/office/word/2010/wordml" w14:paraId="6B699379" wp14:textId="77777777">
      <w:pPr>
        <w:spacing w:after="0"/>
      </w:pPr>
    </w:p>
    <w:p xmlns:wp14="http://schemas.microsoft.com/office/word/2010/wordml" w14:paraId="10C91C02" wp14:textId="77777777">
      <w:pPr>
        <w:spacing w:after="0"/>
      </w:pPr>
      <w:r>
        <w:rPr>
          <w:rFonts w:ascii="Arial" w:hAnsi="Arial"/>
          <w:color w:val="5D7284"/>
          <w:sz w:val="22"/>
        </w:rPr>
        <w:t>13:43</w:t>
      </w:r>
    </w:p>
    <w:p xmlns:wp14="http://schemas.microsoft.com/office/word/2010/wordml" w:rsidP="386021B4" w14:paraId="44D05277" wp14:textId="4C8385ED">
      <w:pPr>
        <w:spacing w:after="0"/>
        <w:rPr>
          <w:rFonts w:ascii="Arial" w:hAnsi="Arial"/>
          <w:b w:val="1"/>
          <w:bCs w:val="1"/>
          <w:sz w:val="22"/>
          <w:szCs w:val="22"/>
        </w:rPr>
      </w:pPr>
      <w:r w:rsidRPr="386021B4" w:rsidR="386021B4">
        <w:rPr>
          <w:rFonts w:ascii="Arial" w:hAnsi="Arial"/>
          <w:b w:val="1"/>
          <w:bCs w:val="1"/>
          <w:sz w:val="22"/>
          <w:szCs w:val="22"/>
        </w:rPr>
        <w:t>C</w:t>
      </w:r>
      <w:r w:rsidRPr="386021B4" w:rsidR="276954B7">
        <w:rPr>
          <w:rFonts w:ascii="Arial" w:hAnsi="Arial"/>
          <w:b w:val="1"/>
          <w:bCs w:val="1"/>
          <w:sz w:val="22"/>
          <w:szCs w:val="22"/>
        </w:rPr>
        <w:t>PBE Kurtz:</w:t>
      </w:r>
    </w:p>
    <w:p xmlns:wp14="http://schemas.microsoft.com/office/word/2010/wordml" w:rsidP="386021B4" w14:paraId="75750C15" wp14:textId="3F82F67F">
      <w:pPr>
        <w:pStyle w:val="Normal"/>
        <w:suppressLineNumbers w:val="0"/>
        <w:bidi w:val="0"/>
        <w:spacing w:before="0" w:beforeAutospacing="off" w:after="0" w:afterAutospacing="off" w:line="276" w:lineRule="auto"/>
        <w:ind w:left="0" w:right="0"/>
        <w:jc w:val="left"/>
        <w:rPr>
          <w:rFonts w:ascii="Arial" w:hAnsi="Arial"/>
          <w:sz w:val="22"/>
          <w:szCs w:val="22"/>
        </w:rPr>
      </w:pPr>
      <w:r w:rsidRPr="386021B4" w:rsidR="276954B7">
        <w:rPr>
          <w:rFonts w:ascii="Arial" w:hAnsi="Arial"/>
          <w:sz w:val="22"/>
          <w:szCs w:val="22"/>
        </w:rPr>
        <w:t>C</w:t>
      </w:r>
      <w:r w:rsidRPr="386021B4" w:rsidR="386021B4">
        <w:rPr>
          <w:rFonts w:ascii="Arial" w:hAnsi="Arial"/>
          <w:sz w:val="22"/>
          <w:szCs w:val="22"/>
        </w:rPr>
        <w:t xml:space="preserve">hildcare subsidy. </w:t>
      </w:r>
      <w:r w:rsidRPr="386021B4" w:rsidR="386021B4">
        <w:rPr>
          <w:rFonts w:ascii="Arial" w:hAnsi="Arial"/>
          <w:sz w:val="22"/>
          <w:szCs w:val="22"/>
        </w:rPr>
        <w:t>I'd</w:t>
      </w:r>
      <w:r w:rsidRPr="386021B4" w:rsidR="386021B4">
        <w:rPr>
          <w:rFonts w:ascii="Arial" w:hAnsi="Arial"/>
          <w:sz w:val="22"/>
          <w:szCs w:val="22"/>
        </w:rPr>
        <w:t xml:space="preserve"> like to note that the childcare subsid</w:t>
      </w:r>
      <w:r w:rsidRPr="386021B4" w:rsidR="5E094762">
        <w:rPr>
          <w:rFonts w:ascii="Arial" w:hAnsi="Arial"/>
          <w:sz w:val="22"/>
          <w:szCs w:val="22"/>
        </w:rPr>
        <w:t>y’s</w:t>
      </w:r>
      <w:r w:rsidRPr="386021B4" w:rsidR="386021B4">
        <w:rPr>
          <w:rFonts w:ascii="Arial" w:hAnsi="Arial"/>
          <w:sz w:val="22"/>
          <w:szCs w:val="22"/>
        </w:rPr>
        <w:t xml:space="preserve"> request for this fiscal year is independent of the</w:t>
      </w:r>
      <w:r w:rsidRPr="386021B4" w:rsidR="386021B4">
        <w:rPr>
          <w:rFonts w:ascii="Arial" w:hAnsi="Arial"/>
          <w:sz w:val="22"/>
          <w:szCs w:val="22"/>
        </w:rPr>
        <w:t xml:space="preserve"> </w:t>
      </w:r>
      <w:r w:rsidRPr="386021B4" w:rsidR="386021B4">
        <w:rPr>
          <w:rFonts w:ascii="Arial" w:hAnsi="Arial"/>
          <w:sz w:val="22"/>
          <w:szCs w:val="22"/>
        </w:rPr>
        <w:t>previous</w:t>
      </w:r>
      <w:r w:rsidRPr="386021B4" w:rsidR="386021B4">
        <w:rPr>
          <w:rFonts w:ascii="Arial" w:hAnsi="Arial"/>
          <w:sz w:val="22"/>
          <w:szCs w:val="22"/>
        </w:rPr>
        <w:t xml:space="preserve"> </w:t>
      </w:r>
      <w:r w:rsidRPr="386021B4" w:rsidR="386021B4">
        <w:rPr>
          <w:rFonts w:ascii="Arial" w:hAnsi="Arial"/>
          <w:sz w:val="22"/>
          <w:szCs w:val="22"/>
        </w:rPr>
        <w:t>four year</w:t>
      </w:r>
      <w:r w:rsidRPr="386021B4" w:rsidR="386021B4">
        <w:rPr>
          <w:rFonts w:ascii="Arial" w:hAnsi="Arial"/>
          <w:sz w:val="22"/>
          <w:szCs w:val="22"/>
        </w:rPr>
        <w:t xml:space="preserve"> </w:t>
      </w:r>
      <w:r w:rsidRPr="386021B4" w:rsidR="03B782D9">
        <w:rPr>
          <w:rFonts w:ascii="Arial" w:hAnsi="Arial"/>
          <w:sz w:val="22"/>
          <w:szCs w:val="22"/>
        </w:rPr>
        <w:t>p</w:t>
      </w:r>
      <w:r w:rsidRPr="386021B4" w:rsidR="386021B4">
        <w:rPr>
          <w:rFonts w:ascii="Arial" w:hAnsi="Arial"/>
          <w:sz w:val="22"/>
          <w:szCs w:val="22"/>
        </w:rPr>
        <w:t>rovost fund</w:t>
      </w:r>
      <w:r w:rsidRPr="386021B4" w:rsidR="6FDA7306">
        <w:rPr>
          <w:rFonts w:ascii="Arial" w:hAnsi="Arial"/>
          <w:sz w:val="22"/>
          <w:szCs w:val="22"/>
        </w:rPr>
        <w:t>/</w:t>
      </w:r>
      <w:r w:rsidRPr="386021B4" w:rsidR="386021B4">
        <w:rPr>
          <w:rFonts w:ascii="Arial" w:hAnsi="Arial"/>
          <w:sz w:val="22"/>
          <w:szCs w:val="22"/>
        </w:rPr>
        <w:t>S</w:t>
      </w:r>
      <w:r w:rsidRPr="386021B4" w:rsidR="294987CE">
        <w:rPr>
          <w:rFonts w:ascii="Arial" w:hAnsi="Arial"/>
          <w:sz w:val="22"/>
          <w:szCs w:val="22"/>
        </w:rPr>
        <w:t>I</w:t>
      </w:r>
      <w:r w:rsidRPr="386021B4" w:rsidR="386021B4">
        <w:rPr>
          <w:rFonts w:ascii="Arial" w:hAnsi="Arial"/>
          <w:sz w:val="22"/>
          <w:szCs w:val="22"/>
        </w:rPr>
        <w:t xml:space="preserve">F split agreement that </w:t>
      </w:r>
      <w:r w:rsidRPr="386021B4" w:rsidR="4B943012">
        <w:rPr>
          <w:rFonts w:ascii="Arial" w:hAnsi="Arial"/>
          <w:sz w:val="22"/>
          <w:szCs w:val="22"/>
        </w:rPr>
        <w:t xml:space="preserve">concluded </w:t>
      </w:r>
      <w:r w:rsidRPr="386021B4" w:rsidR="386021B4">
        <w:rPr>
          <w:rFonts w:ascii="Arial" w:hAnsi="Arial"/>
          <w:sz w:val="22"/>
          <w:szCs w:val="22"/>
        </w:rPr>
        <w:t>in last fiscal year</w:t>
      </w:r>
      <w:r w:rsidRPr="386021B4" w:rsidR="62724356">
        <w:rPr>
          <w:rFonts w:ascii="Arial" w:hAnsi="Arial"/>
          <w:sz w:val="22"/>
          <w:szCs w:val="22"/>
        </w:rPr>
        <w:t xml:space="preserve">’s </w:t>
      </w:r>
      <w:r w:rsidRPr="386021B4" w:rsidR="386021B4">
        <w:rPr>
          <w:rFonts w:ascii="Arial" w:hAnsi="Arial"/>
          <w:sz w:val="22"/>
          <w:szCs w:val="22"/>
        </w:rPr>
        <w:t xml:space="preserve">deliberation, however, we have received data that this split may be continuing at a fixed percentage rate. </w:t>
      </w:r>
      <w:r w:rsidRPr="386021B4" w:rsidR="386021B4">
        <w:rPr>
          <w:rFonts w:ascii="Arial" w:hAnsi="Arial"/>
          <w:sz w:val="22"/>
          <w:szCs w:val="22"/>
        </w:rPr>
        <w:t>So</w:t>
      </w:r>
      <w:r w:rsidRPr="386021B4" w:rsidR="386021B4">
        <w:rPr>
          <w:rFonts w:ascii="Arial" w:hAnsi="Arial"/>
          <w:sz w:val="22"/>
          <w:szCs w:val="22"/>
        </w:rPr>
        <w:t xml:space="preserve"> if anything, this request would drop </w:t>
      </w:r>
      <w:r w:rsidRPr="386021B4" w:rsidR="788A9F37">
        <w:rPr>
          <w:rFonts w:ascii="Arial" w:hAnsi="Arial"/>
          <w:sz w:val="22"/>
          <w:szCs w:val="22"/>
        </w:rPr>
        <w:t xml:space="preserve">about </w:t>
      </w:r>
      <w:r w:rsidRPr="386021B4" w:rsidR="386021B4">
        <w:rPr>
          <w:rFonts w:ascii="Arial" w:hAnsi="Arial"/>
          <w:sz w:val="22"/>
          <w:szCs w:val="22"/>
        </w:rPr>
        <w:t>75% and UP</w:t>
      </w:r>
      <w:r w:rsidRPr="386021B4" w:rsidR="6AFBCEBC">
        <w:rPr>
          <w:rFonts w:ascii="Arial" w:hAnsi="Arial"/>
          <w:sz w:val="22"/>
          <w:szCs w:val="22"/>
        </w:rPr>
        <w:t xml:space="preserve">FB </w:t>
      </w:r>
      <w:r w:rsidRPr="386021B4" w:rsidR="386021B4">
        <w:rPr>
          <w:rFonts w:ascii="Arial" w:hAnsi="Arial"/>
          <w:sz w:val="22"/>
          <w:szCs w:val="22"/>
        </w:rPr>
        <w:t>would cover 25</w:t>
      </w:r>
      <w:r w:rsidRPr="386021B4" w:rsidR="386021B4">
        <w:rPr>
          <w:rFonts w:ascii="Arial" w:hAnsi="Arial"/>
          <w:sz w:val="22"/>
          <w:szCs w:val="22"/>
        </w:rPr>
        <w:t xml:space="preserve">%. </w:t>
      </w:r>
    </w:p>
    <w:p xmlns:wp14="http://schemas.microsoft.com/office/word/2010/wordml" w14:paraId="3FE9F23F" wp14:textId="77777777">
      <w:pPr>
        <w:spacing w:after="0"/>
      </w:pPr>
    </w:p>
    <w:p xmlns:wp14="http://schemas.microsoft.com/office/word/2010/wordml" w14:paraId="53FC06DE" wp14:textId="77777777">
      <w:pPr>
        <w:spacing w:after="0"/>
        <w:rPr/>
      </w:pPr>
      <w:r w:rsidRPr="386021B4" w:rsidR="386021B4">
        <w:rPr>
          <w:rFonts w:ascii="Arial" w:hAnsi="Arial"/>
          <w:color w:val="5D7284"/>
          <w:sz w:val="22"/>
          <w:szCs w:val="22"/>
        </w:rPr>
        <w:t>14:26</w:t>
      </w:r>
    </w:p>
    <w:p w:rsidR="2F13C86C" w:rsidP="386021B4" w:rsidRDefault="2F13C86C" w14:paraId="1A572A23" w14:textId="2D26F12B">
      <w:pPr>
        <w:spacing w:after="0"/>
        <w:rPr>
          <w:rFonts w:ascii="Arial" w:hAnsi="Arial"/>
          <w:b w:val="1"/>
          <w:bCs w:val="1"/>
          <w:sz w:val="22"/>
          <w:szCs w:val="22"/>
        </w:rPr>
      </w:pPr>
      <w:r w:rsidRPr="386021B4" w:rsidR="2F13C86C">
        <w:rPr>
          <w:rFonts w:ascii="Arial" w:hAnsi="Arial"/>
          <w:b w:val="1"/>
          <w:bCs w:val="1"/>
          <w:sz w:val="22"/>
          <w:szCs w:val="22"/>
        </w:rPr>
        <w:t xml:space="preserve">Chair Rodriguez: </w:t>
      </w:r>
    </w:p>
    <w:p xmlns:wp14="http://schemas.microsoft.com/office/word/2010/wordml" w:rsidP="386021B4" w14:paraId="79C62A48" wp14:textId="51210F9A">
      <w:pPr>
        <w:spacing w:after="0"/>
        <w:rPr>
          <w:rFonts w:ascii="Arial" w:hAnsi="Arial"/>
          <w:sz w:val="22"/>
          <w:szCs w:val="22"/>
        </w:rPr>
      </w:pPr>
      <w:r w:rsidRPr="386021B4" w:rsidR="386021B4">
        <w:rPr>
          <w:rFonts w:ascii="Arial" w:hAnsi="Arial"/>
          <w:sz w:val="22"/>
          <w:szCs w:val="22"/>
        </w:rPr>
        <w:t xml:space="preserve">Point of privilege, </w:t>
      </w:r>
      <w:r w:rsidRPr="386021B4" w:rsidR="386021B4">
        <w:rPr>
          <w:rFonts w:ascii="Arial" w:hAnsi="Arial"/>
          <w:sz w:val="22"/>
          <w:szCs w:val="22"/>
        </w:rPr>
        <w:t>I'll</w:t>
      </w:r>
      <w:r w:rsidRPr="386021B4" w:rsidR="386021B4">
        <w:rPr>
          <w:rFonts w:ascii="Arial" w:hAnsi="Arial"/>
          <w:sz w:val="22"/>
          <w:szCs w:val="22"/>
        </w:rPr>
        <w:t xml:space="preserve"> </w:t>
      </w:r>
      <w:r w:rsidRPr="386021B4" w:rsidR="4FC2B24C">
        <w:rPr>
          <w:rFonts w:ascii="Arial" w:hAnsi="Arial"/>
          <w:sz w:val="22"/>
          <w:szCs w:val="22"/>
        </w:rPr>
        <w:t xml:space="preserve">yield to AL Bram. </w:t>
      </w:r>
    </w:p>
    <w:p xmlns:wp14="http://schemas.microsoft.com/office/word/2010/wordml" w14:paraId="1F72F646" wp14:textId="77777777">
      <w:pPr>
        <w:spacing w:after="0"/>
      </w:pPr>
    </w:p>
    <w:p xmlns:wp14="http://schemas.microsoft.com/office/word/2010/wordml" w14:paraId="25623545" wp14:textId="77777777">
      <w:pPr>
        <w:spacing w:after="0"/>
        <w:rPr/>
      </w:pPr>
      <w:r w:rsidRPr="386021B4" w:rsidR="386021B4">
        <w:rPr>
          <w:rFonts w:ascii="Arial" w:hAnsi="Arial"/>
          <w:color w:val="5D7284"/>
          <w:sz w:val="22"/>
          <w:szCs w:val="22"/>
        </w:rPr>
        <w:t>14:28</w:t>
      </w:r>
    </w:p>
    <w:p w:rsidR="77F92A84" w:rsidP="386021B4" w:rsidRDefault="77F92A84" w14:paraId="7AD5586E" w14:textId="359E611F">
      <w:pPr>
        <w:spacing w:after="0"/>
        <w:rPr>
          <w:rFonts w:ascii="Arial" w:hAnsi="Arial"/>
          <w:b w:val="1"/>
          <w:bCs w:val="1"/>
          <w:sz w:val="22"/>
          <w:szCs w:val="22"/>
        </w:rPr>
      </w:pPr>
      <w:r w:rsidRPr="386021B4" w:rsidR="77F92A84">
        <w:rPr>
          <w:rFonts w:ascii="Arial" w:hAnsi="Arial"/>
          <w:b w:val="1"/>
          <w:bCs w:val="1"/>
          <w:sz w:val="22"/>
          <w:szCs w:val="22"/>
        </w:rPr>
        <w:t>AL Bram:</w:t>
      </w:r>
    </w:p>
    <w:p xmlns:wp14="http://schemas.microsoft.com/office/word/2010/wordml" w:rsidP="386021B4" w14:paraId="405C6B86" wp14:textId="24B98436">
      <w:pPr>
        <w:spacing w:after="0"/>
        <w:rPr>
          <w:rFonts w:ascii="Arial" w:hAnsi="Arial"/>
          <w:sz w:val="22"/>
          <w:szCs w:val="22"/>
        </w:rPr>
      </w:pPr>
      <w:r w:rsidRPr="386021B4" w:rsidR="386021B4">
        <w:rPr>
          <w:rFonts w:ascii="Arial" w:hAnsi="Arial"/>
          <w:sz w:val="22"/>
          <w:szCs w:val="22"/>
        </w:rPr>
        <w:t>yeah</w:t>
      </w:r>
      <w:r w:rsidRPr="386021B4" w:rsidR="386021B4">
        <w:rPr>
          <w:rFonts w:ascii="Arial" w:hAnsi="Arial"/>
          <w:sz w:val="22"/>
          <w:szCs w:val="22"/>
        </w:rPr>
        <w:t xml:space="preserve">, that was a standing agreement. </w:t>
      </w:r>
      <w:r w:rsidRPr="386021B4" w:rsidR="755E5C82">
        <w:rPr>
          <w:rFonts w:ascii="Arial" w:hAnsi="Arial"/>
          <w:sz w:val="22"/>
          <w:szCs w:val="22"/>
        </w:rPr>
        <w:t>F</w:t>
      </w:r>
      <w:r w:rsidRPr="386021B4" w:rsidR="386021B4">
        <w:rPr>
          <w:rFonts w:ascii="Arial" w:hAnsi="Arial"/>
          <w:sz w:val="22"/>
          <w:szCs w:val="22"/>
        </w:rPr>
        <w:t xml:space="preserve">rom now on </w:t>
      </w:r>
      <w:r w:rsidRPr="386021B4" w:rsidR="386021B4">
        <w:rPr>
          <w:rFonts w:ascii="Arial" w:hAnsi="Arial"/>
          <w:sz w:val="22"/>
          <w:szCs w:val="22"/>
        </w:rPr>
        <w:t>it's</w:t>
      </w:r>
      <w:r w:rsidRPr="386021B4" w:rsidR="386021B4">
        <w:rPr>
          <w:rFonts w:ascii="Arial" w:hAnsi="Arial"/>
          <w:sz w:val="22"/>
          <w:szCs w:val="22"/>
        </w:rPr>
        <w:t xml:space="preserve"> always </w:t>
      </w:r>
      <w:r w:rsidRPr="386021B4" w:rsidR="153CAFCD">
        <w:rPr>
          <w:rFonts w:ascii="Arial" w:hAnsi="Arial"/>
          <w:sz w:val="22"/>
          <w:szCs w:val="22"/>
        </w:rPr>
        <w:t>25%</w:t>
      </w:r>
      <w:r w:rsidRPr="386021B4" w:rsidR="386021B4">
        <w:rPr>
          <w:rFonts w:ascii="Arial" w:hAnsi="Arial"/>
          <w:sz w:val="22"/>
          <w:szCs w:val="22"/>
        </w:rPr>
        <w:t xml:space="preserve"> U</w:t>
      </w:r>
      <w:r w:rsidRPr="386021B4" w:rsidR="11F07B89">
        <w:rPr>
          <w:rFonts w:ascii="Arial" w:hAnsi="Arial"/>
          <w:sz w:val="22"/>
          <w:szCs w:val="22"/>
        </w:rPr>
        <w:t xml:space="preserve">PFB and 75% provost fund. </w:t>
      </w:r>
    </w:p>
    <w:p xmlns:wp14="http://schemas.microsoft.com/office/word/2010/wordml" w14:paraId="08CE6F91" wp14:textId="77777777">
      <w:pPr>
        <w:spacing w:after="0"/>
      </w:pPr>
    </w:p>
    <w:p xmlns:wp14="http://schemas.microsoft.com/office/word/2010/wordml" w14:paraId="370CE9BC" wp14:textId="77777777">
      <w:pPr>
        <w:spacing w:after="0"/>
      </w:pPr>
      <w:r>
        <w:rPr>
          <w:rFonts w:ascii="Arial" w:hAnsi="Arial"/>
          <w:color w:val="5D7284"/>
          <w:sz w:val="22"/>
        </w:rPr>
        <w:t>14:39</w:t>
      </w:r>
    </w:p>
    <w:p xmlns:wp14="http://schemas.microsoft.com/office/word/2010/wordml" w:rsidP="386021B4" w14:paraId="2873E90A" wp14:textId="3CFE5AEC">
      <w:pPr>
        <w:spacing w:after="0"/>
        <w:rPr>
          <w:rFonts w:ascii="Arial" w:hAnsi="Arial"/>
          <w:b w:val="1"/>
          <w:bCs w:val="1"/>
          <w:sz w:val="22"/>
          <w:szCs w:val="22"/>
        </w:rPr>
      </w:pPr>
      <w:r w:rsidRPr="386021B4" w:rsidR="70703FB3">
        <w:rPr>
          <w:rFonts w:ascii="Arial" w:hAnsi="Arial"/>
          <w:b w:val="1"/>
          <w:bCs w:val="1"/>
          <w:sz w:val="22"/>
          <w:szCs w:val="22"/>
        </w:rPr>
        <w:t xml:space="preserve">CPBE </w:t>
      </w:r>
      <w:r w:rsidRPr="386021B4" w:rsidR="70703FB3">
        <w:rPr>
          <w:rFonts w:ascii="Arial" w:hAnsi="Arial"/>
          <w:b w:val="1"/>
          <w:bCs w:val="1"/>
          <w:sz w:val="22"/>
          <w:szCs w:val="22"/>
        </w:rPr>
        <w:t>Kurtz:</w:t>
      </w:r>
    </w:p>
    <w:p xmlns:wp14="http://schemas.microsoft.com/office/word/2010/wordml" w14:paraId="1239B925" wp14:textId="33A89082">
      <w:pPr>
        <w:spacing w:after="0"/>
        <w:rPr/>
      </w:pPr>
      <w:r w:rsidRPr="386021B4" w:rsidR="386021B4">
        <w:rPr>
          <w:rFonts w:ascii="Arial" w:hAnsi="Arial"/>
          <w:sz w:val="22"/>
          <w:szCs w:val="22"/>
        </w:rPr>
        <w:t xml:space="preserve">Okay, so on that note, I </w:t>
      </w:r>
      <w:r w:rsidRPr="386021B4" w:rsidR="386021B4">
        <w:rPr>
          <w:rFonts w:ascii="Arial" w:hAnsi="Arial"/>
          <w:sz w:val="22"/>
          <w:szCs w:val="22"/>
        </w:rPr>
        <w:t>wouldn't</w:t>
      </w:r>
      <w:r w:rsidRPr="386021B4" w:rsidR="386021B4">
        <w:rPr>
          <w:rFonts w:ascii="Arial" w:hAnsi="Arial"/>
          <w:sz w:val="22"/>
          <w:szCs w:val="22"/>
        </w:rPr>
        <w:t xml:space="preserve"> go overboard with the childcare subsidy, given that this number will </w:t>
      </w:r>
      <w:r w:rsidRPr="386021B4" w:rsidR="386021B4">
        <w:rPr>
          <w:rFonts w:ascii="Arial" w:hAnsi="Arial"/>
          <w:sz w:val="22"/>
          <w:szCs w:val="22"/>
        </w:rPr>
        <w:t>probably kind</w:t>
      </w:r>
      <w:r w:rsidRPr="386021B4" w:rsidR="386021B4">
        <w:rPr>
          <w:rFonts w:ascii="Arial" w:hAnsi="Arial"/>
          <w:sz w:val="22"/>
          <w:szCs w:val="22"/>
        </w:rPr>
        <w:t xml:space="preserve"> of talk about</w:t>
      </w:r>
      <w:r w:rsidRPr="386021B4" w:rsidR="3831F0E6">
        <w:rPr>
          <w:rFonts w:ascii="Arial" w:hAnsi="Arial"/>
          <w:sz w:val="22"/>
          <w:szCs w:val="22"/>
        </w:rPr>
        <w:t>. A</w:t>
      </w:r>
      <w:r w:rsidRPr="386021B4" w:rsidR="386021B4">
        <w:rPr>
          <w:rFonts w:ascii="Arial" w:hAnsi="Arial"/>
          <w:sz w:val="22"/>
          <w:szCs w:val="22"/>
        </w:rPr>
        <w:t>s for the</w:t>
      </w:r>
      <w:r w:rsidRPr="386021B4" w:rsidR="5B6C6494">
        <w:rPr>
          <w:rFonts w:ascii="Arial" w:hAnsi="Arial"/>
          <w:sz w:val="22"/>
          <w:szCs w:val="22"/>
        </w:rPr>
        <w:t xml:space="preserve"> </w:t>
      </w:r>
      <w:r w:rsidRPr="386021B4" w:rsidR="386021B4">
        <w:rPr>
          <w:rFonts w:ascii="Arial" w:hAnsi="Arial"/>
          <w:sz w:val="22"/>
          <w:szCs w:val="22"/>
        </w:rPr>
        <w:t>childcare center</w:t>
      </w:r>
      <w:r w:rsidRPr="386021B4" w:rsidR="08A0D71C">
        <w:rPr>
          <w:rFonts w:ascii="Arial" w:hAnsi="Arial"/>
          <w:sz w:val="22"/>
          <w:szCs w:val="22"/>
        </w:rPr>
        <w:t>’</w:t>
      </w:r>
      <w:r w:rsidRPr="386021B4" w:rsidR="386021B4">
        <w:rPr>
          <w:rFonts w:ascii="Arial" w:hAnsi="Arial"/>
          <w:sz w:val="22"/>
          <w:szCs w:val="22"/>
        </w:rPr>
        <w:t xml:space="preserve">s operations in relation to the </w:t>
      </w:r>
      <w:r w:rsidRPr="386021B4" w:rsidR="0A9E7AFF">
        <w:rPr>
          <w:rFonts w:ascii="Arial" w:hAnsi="Arial"/>
          <w:sz w:val="22"/>
          <w:szCs w:val="22"/>
        </w:rPr>
        <w:t>UP</w:t>
      </w:r>
      <w:r w:rsidRPr="386021B4" w:rsidR="386021B4">
        <w:rPr>
          <w:rFonts w:ascii="Arial" w:hAnsi="Arial"/>
          <w:sz w:val="22"/>
          <w:szCs w:val="22"/>
        </w:rPr>
        <w:t xml:space="preserve">FB appropriation and </w:t>
      </w:r>
      <w:r w:rsidRPr="386021B4" w:rsidR="386021B4">
        <w:rPr>
          <w:rFonts w:ascii="Arial" w:hAnsi="Arial"/>
          <w:sz w:val="22"/>
          <w:szCs w:val="22"/>
        </w:rPr>
        <w:t>utilization that</w:t>
      </w:r>
      <w:r w:rsidRPr="386021B4" w:rsidR="386021B4">
        <w:rPr>
          <w:rFonts w:ascii="Arial" w:hAnsi="Arial"/>
          <w:sz w:val="22"/>
          <w:szCs w:val="22"/>
        </w:rPr>
        <w:t xml:space="preserve"> we have seen no changes in operations, all of them U</w:t>
      </w:r>
      <w:r w:rsidRPr="386021B4" w:rsidR="2AA7FFD3">
        <w:rPr>
          <w:rFonts w:ascii="Arial" w:hAnsi="Arial"/>
          <w:sz w:val="22"/>
          <w:szCs w:val="22"/>
        </w:rPr>
        <w:t xml:space="preserve">PFB </w:t>
      </w:r>
      <w:r w:rsidRPr="386021B4" w:rsidR="386021B4">
        <w:rPr>
          <w:rFonts w:ascii="Arial" w:hAnsi="Arial"/>
          <w:sz w:val="22"/>
          <w:szCs w:val="22"/>
        </w:rPr>
        <w:t xml:space="preserve">appropriations for the childcare center going strictly to childcare tuition. The </w:t>
      </w:r>
      <w:r w:rsidRPr="386021B4" w:rsidR="7C63B4BC">
        <w:rPr>
          <w:rFonts w:ascii="Arial" w:hAnsi="Arial"/>
          <w:sz w:val="22"/>
          <w:szCs w:val="22"/>
        </w:rPr>
        <w:t xml:space="preserve">center </w:t>
      </w:r>
      <w:r w:rsidRPr="386021B4" w:rsidR="386021B4">
        <w:rPr>
          <w:rFonts w:ascii="Arial" w:hAnsi="Arial"/>
          <w:sz w:val="22"/>
          <w:szCs w:val="22"/>
        </w:rPr>
        <w:t>has seen gradual increases in student</w:t>
      </w:r>
      <w:r w:rsidRPr="386021B4" w:rsidR="4E3E4671">
        <w:rPr>
          <w:rFonts w:ascii="Arial" w:hAnsi="Arial"/>
          <w:sz w:val="22"/>
          <w:szCs w:val="22"/>
        </w:rPr>
        <w:t>-</w:t>
      </w:r>
      <w:r w:rsidRPr="386021B4" w:rsidR="386021B4">
        <w:rPr>
          <w:rFonts w:ascii="Arial" w:hAnsi="Arial"/>
          <w:sz w:val="22"/>
          <w:szCs w:val="22"/>
        </w:rPr>
        <w:t xml:space="preserve">family applicants here on campus, and they forecast that those increases will </w:t>
      </w:r>
      <w:r w:rsidRPr="386021B4" w:rsidR="386021B4">
        <w:rPr>
          <w:rFonts w:ascii="Arial" w:hAnsi="Arial"/>
          <w:sz w:val="22"/>
          <w:szCs w:val="22"/>
        </w:rPr>
        <w:t>probably be</w:t>
      </w:r>
      <w:r w:rsidRPr="386021B4" w:rsidR="386021B4">
        <w:rPr>
          <w:rFonts w:ascii="Arial" w:hAnsi="Arial"/>
          <w:sz w:val="22"/>
          <w:szCs w:val="22"/>
        </w:rPr>
        <w:t xml:space="preserve"> stagnant for the next couple of years. Outside of that, the childcare subsidy has been working in </w:t>
      </w:r>
      <w:r w:rsidRPr="386021B4" w:rsidR="74905EC0">
        <w:rPr>
          <w:rFonts w:ascii="Arial" w:hAnsi="Arial"/>
          <w:sz w:val="22"/>
          <w:szCs w:val="22"/>
        </w:rPr>
        <w:t xml:space="preserve">families... </w:t>
      </w:r>
      <w:r w:rsidRPr="386021B4" w:rsidR="386021B4">
        <w:rPr>
          <w:rFonts w:ascii="Arial" w:hAnsi="Arial"/>
          <w:sz w:val="22"/>
          <w:szCs w:val="22"/>
        </w:rPr>
        <w:t>Honestly,</w:t>
      </w:r>
      <w:r w:rsidRPr="386021B4" w:rsidR="58DF7E4D">
        <w:rPr>
          <w:rFonts w:ascii="Arial" w:hAnsi="Arial"/>
          <w:sz w:val="22"/>
          <w:szCs w:val="22"/>
        </w:rPr>
        <w:t xml:space="preserve"> </w:t>
      </w:r>
      <w:r w:rsidRPr="386021B4" w:rsidR="58DF7E4D">
        <w:rPr>
          <w:rFonts w:ascii="Arial" w:hAnsi="Arial"/>
          <w:sz w:val="22"/>
          <w:szCs w:val="22"/>
        </w:rPr>
        <w:t>i</w:t>
      </w:r>
      <w:r w:rsidRPr="386021B4" w:rsidR="386021B4">
        <w:rPr>
          <w:rFonts w:ascii="Arial" w:hAnsi="Arial"/>
          <w:sz w:val="22"/>
          <w:szCs w:val="22"/>
        </w:rPr>
        <w:t>t's</w:t>
      </w:r>
      <w:r w:rsidRPr="386021B4" w:rsidR="386021B4">
        <w:rPr>
          <w:rFonts w:ascii="Arial" w:hAnsi="Arial"/>
          <w:sz w:val="22"/>
          <w:szCs w:val="22"/>
        </w:rPr>
        <w:t xml:space="preserve"> a great </w:t>
      </w:r>
      <w:r w:rsidRPr="386021B4" w:rsidR="18E9839D">
        <w:rPr>
          <w:rFonts w:ascii="Arial" w:hAnsi="Arial"/>
          <w:sz w:val="22"/>
          <w:szCs w:val="22"/>
        </w:rPr>
        <w:t xml:space="preserve">subsidy </w:t>
      </w:r>
      <w:r w:rsidRPr="386021B4" w:rsidR="386021B4">
        <w:rPr>
          <w:rFonts w:ascii="Arial" w:hAnsi="Arial"/>
          <w:sz w:val="22"/>
          <w:szCs w:val="22"/>
        </w:rPr>
        <w:t xml:space="preserve">to have, you know, the community really </w:t>
      </w:r>
      <w:r w:rsidRPr="386021B4" w:rsidR="386021B4">
        <w:rPr>
          <w:rFonts w:ascii="Arial" w:hAnsi="Arial"/>
          <w:sz w:val="22"/>
          <w:szCs w:val="22"/>
        </w:rPr>
        <w:t xml:space="preserve">appreciates </w:t>
      </w:r>
      <w:r w:rsidRPr="386021B4" w:rsidR="386021B4">
        <w:rPr>
          <w:rFonts w:ascii="Arial" w:hAnsi="Arial"/>
          <w:sz w:val="22"/>
          <w:szCs w:val="22"/>
        </w:rPr>
        <w:t>you</w:t>
      </w:r>
      <w:r w:rsidRPr="386021B4" w:rsidR="386021B4">
        <w:rPr>
          <w:rFonts w:ascii="Arial" w:hAnsi="Arial"/>
          <w:sz w:val="22"/>
          <w:szCs w:val="22"/>
        </w:rPr>
        <w:t xml:space="preserve"> </w:t>
      </w:r>
      <w:r w:rsidRPr="386021B4" w:rsidR="2CD2DD02">
        <w:rPr>
          <w:rFonts w:ascii="Arial" w:hAnsi="Arial"/>
          <w:sz w:val="22"/>
          <w:szCs w:val="22"/>
        </w:rPr>
        <w:t xml:space="preserve">UPFB’s </w:t>
      </w:r>
      <w:r w:rsidRPr="386021B4" w:rsidR="386021B4">
        <w:rPr>
          <w:rFonts w:ascii="Arial" w:hAnsi="Arial"/>
          <w:sz w:val="22"/>
          <w:szCs w:val="22"/>
        </w:rPr>
        <w:t>help with childcare, tuition, manag</w:t>
      </w:r>
      <w:r w:rsidRPr="386021B4" w:rsidR="53A1A7B3">
        <w:rPr>
          <w:rFonts w:ascii="Arial" w:hAnsi="Arial"/>
          <w:sz w:val="22"/>
          <w:szCs w:val="22"/>
        </w:rPr>
        <w:t>ing</w:t>
      </w:r>
      <w:r w:rsidRPr="386021B4" w:rsidR="386021B4">
        <w:rPr>
          <w:rFonts w:ascii="Arial" w:hAnsi="Arial"/>
          <w:sz w:val="22"/>
          <w:szCs w:val="22"/>
        </w:rPr>
        <w:t xml:space="preserve"> childcare cen</w:t>
      </w:r>
      <w:r w:rsidRPr="386021B4" w:rsidR="386021B4">
        <w:rPr>
          <w:rFonts w:ascii="Arial" w:hAnsi="Arial"/>
          <w:sz w:val="22"/>
          <w:szCs w:val="22"/>
        </w:rPr>
        <w:t xml:space="preserve">ters </w:t>
      </w:r>
      <w:r w:rsidRPr="386021B4" w:rsidR="386021B4">
        <w:rPr>
          <w:rFonts w:ascii="Arial" w:hAnsi="Arial"/>
          <w:sz w:val="22"/>
          <w:szCs w:val="22"/>
        </w:rPr>
        <w:t>operations as a whole</w:t>
      </w:r>
      <w:r w:rsidRPr="386021B4" w:rsidR="386021B4">
        <w:rPr>
          <w:rFonts w:ascii="Arial" w:hAnsi="Arial"/>
          <w:sz w:val="22"/>
          <w:szCs w:val="22"/>
        </w:rPr>
        <w:t xml:space="preserve">. And </w:t>
      </w:r>
      <w:r w:rsidRPr="386021B4" w:rsidR="386021B4">
        <w:rPr>
          <w:rFonts w:ascii="Arial" w:hAnsi="Arial"/>
          <w:sz w:val="22"/>
          <w:szCs w:val="22"/>
        </w:rPr>
        <w:t>at</w:t>
      </w:r>
      <w:r w:rsidRPr="386021B4" w:rsidR="386021B4">
        <w:rPr>
          <w:rFonts w:ascii="Arial" w:hAnsi="Arial"/>
          <w:sz w:val="22"/>
          <w:szCs w:val="22"/>
        </w:rPr>
        <w:t xml:space="preserve"> the basic </w:t>
      </w:r>
      <w:r w:rsidRPr="386021B4" w:rsidR="386021B4">
        <w:rPr>
          <w:rFonts w:ascii="Arial" w:hAnsi="Arial"/>
          <w:sz w:val="22"/>
          <w:szCs w:val="22"/>
        </w:rPr>
        <w:t>needs</w:t>
      </w:r>
      <w:r w:rsidRPr="386021B4" w:rsidR="386021B4">
        <w:rPr>
          <w:rFonts w:ascii="Arial" w:hAnsi="Arial"/>
          <w:sz w:val="22"/>
          <w:szCs w:val="22"/>
        </w:rPr>
        <w:t xml:space="preserve"> unit, it really stands true to you know, the importance of our portfolio funded units. So based on these numbers of an apologize again, that miscommunication on the number itself, but they have typically requested flat </w:t>
      </w:r>
      <w:r w:rsidRPr="386021B4" w:rsidR="05D6065B">
        <w:rPr>
          <w:rFonts w:ascii="Arial" w:hAnsi="Arial"/>
          <w:sz w:val="22"/>
          <w:szCs w:val="22"/>
        </w:rPr>
        <w:t>funding</w:t>
      </w:r>
      <w:r w:rsidRPr="386021B4" w:rsidR="386021B4">
        <w:rPr>
          <w:rFonts w:ascii="Arial" w:hAnsi="Arial"/>
          <w:sz w:val="22"/>
          <w:szCs w:val="22"/>
        </w:rPr>
        <w:t>.</w:t>
      </w:r>
    </w:p>
    <w:p xmlns:wp14="http://schemas.microsoft.com/office/word/2010/wordml" w14:paraId="61CDCEAD" wp14:textId="77777777">
      <w:pPr>
        <w:spacing w:after="0"/>
      </w:pPr>
    </w:p>
    <w:p xmlns:wp14="http://schemas.microsoft.com/office/word/2010/wordml" w14:paraId="64B53CFB" wp14:textId="77777777">
      <w:pPr>
        <w:spacing w:after="0"/>
        <w:rPr/>
      </w:pPr>
      <w:r w:rsidRPr="386021B4" w:rsidR="386021B4">
        <w:rPr>
          <w:rFonts w:ascii="Arial" w:hAnsi="Arial"/>
          <w:color w:val="5D7284"/>
          <w:sz w:val="22"/>
          <w:szCs w:val="22"/>
        </w:rPr>
        <w:t>15:57</w:t>
      </w:r>
    </w:p>
    <w:p w:rsidR="2BFC3A62" w:rsidP="386021B4" w:rsidRDefault="2BFC3A62" w14:paraId="628361C0" w14:textId="1AFC75E8">
      <w:pPr>
        <w:spacing w:after="0"/>
        <w:rPr>
          <w:rFonts w:ascii="Arial" w:hAnsi="Arial"/>
          <w:b w:val="1"/>
          <w:bCs w:val="1"/>
          <w:sz w:val="22"/>
          <w:szCs w:val="22"/>
        </w:rPr>
      </w:pPr>
      <w:r w:rsidRPr="386021B4" w:rsidR="2BFC3A62">
        <w:rPr>
          <w:rFonts w:ascii="Arial" w:hAnsi="Arial"/>
          <w:b w:val="1"/>
          <w:bCs w:val="1"/>
          <w:sz w:val="22"/>
          <w:szCs w:val="22"/>
        </w:rPr>
        <w:t>Chair Rodriguez:</w:t>
      </w:r>
    </w:p>
    <w:p xmlns:wp14="http://schemas.microsoft.com/office/word/2010/wordml" w:rsidP="386021B4" w14:paraId="4D4942DF" wp14:textId="36FC4528">
      <w:pPr>
        <w:spacing w:after="0"/>
        <w:rPr>
          <w:rFonts w:ascii="Arial" w:hAnsi="Arial"/>
          <w:sz w:val="22"/>
          <w:szCs w:val="22"/>
        </w:rPr>
      </w:pPr>
      <w:r w:rsidRPr="386021B4" w:rsidR="386021B4">
        <w:rPr>
          <w:rFonts w:ascii="Arial" w:hAnsi="Arial"/>
          <w:sz w:val="22"/>
          <w:szCs w:val="22"/>
        </w:rPr>
        <w:t>So</w:t>
      </w:r>
      <w:r w:rsidRPr="386021B4" w:rsidR="386021B4">
        <w:rPr>
          <w:rFonts w:ascii="Arial" w:hAnsi="Arial"/>
          <w:sz w:val="22"/>
          <w:szCs w:val="22"/>
        </w:rPr>
        <w:t xml:space="preserve"> we will now move </w:t>
      </w:r>
      <w:r w:rsidRPr="386021B4" w:rsidR="386021B4">
        <w:rPr>
          <w:rFonts w:ascii="Arial" w:hAnsi="Arial"/>
          <w:sz w:val="22"/>
          <w:szCs w:val="22"/>
        </w:rPr>
        <w:t>into questions</w:t>
      </w:r>
      <w:r w:rsidRPr="386021B4" w:rsidR="1FF5EC3C">
        <w:rPr>
          <w:rFonts w:ascii="Arial" w:hAnsi="Arial"/>
          <w:sz w:val="22"/>
          <w:szCs w:val="22"/>
        </w:rPr>
        <w:t>. R</w:t>
      </w:r>
      <w:r w:rsidRPr="386021B4" w:rsidR="386021B4">
        <w:rPr>
          <w:rFonts w:ascii="Arial" w:hAnsi="Arial"/>
          <w:sz w:val="22"/>
          <w:szCs w:val="22"/>
        </w:rPr>
        <w:t>epresentative Miller</w:t>
      </w:r>
      <w:r w:rsidRPr="386021B4" w:rsidR="1C23A7F3">
        <w:rPr>
          <w:rFonts w:ascii="Arial" w:hAnsi="Arial"/>
          <w:sz w:val="22"/>
          <w:szCs w:val="22"/>
        </w:rPr>
        <w:t>.</w:t>
      </w:r>
    </w:p>
    <w:p xmlns:wp14="http://schemas.microsoft.com/office/word/2010/wordml" w14:paraId="6BB9E253" wp14:textId="77777777">
      <w:pPr>
        <w:spacing w:after="0"/>
      </w:pPr>
    </w:p>
    <w:p xmlns:wp14="http://schemas.microsoft.com/office/word/2010/wordml" w14:paraId="012BACFD" wp14:textId="77777777">
      <w:pPr>
        <w:spacing w:after="0"/>
      </w:pPr>
      <w:r>
        <w:rPr>
          <w:rFonts w:ascii="Arial" w:hAnsi="Arial"/>
          <w:color w:val="5D7284"/>
          <w:sz w:val="22"/>
        </w:rPr>
        <w:t>16:00</w:t>
      </w:r>
    </w:p>
    <w:p xmlns:wp14="http://schemas.microsoft.com/office/word/2010/wordml" w:rsidP="386021B4" w14:paraId="2D718FF9" wp14:textId="6FC73A17">
      <w:pPr>
        <w:spacing w:after="0"/>
        <w:rPr>
          <w:rFonts w:ascii="Arial" w:hAnsi="Arial"/>
          <w:b w:val="1"/>
          <w:bCs w:val="1"/>
          <w:sz w:val="22"/>
          <w:szCs w:val="22"/>
        </w:rPr>
      </w:pPr>
      <w:r w:rsidRPr="386021B4" w:rsidR="4CBE0855">
        <w:rPr>
          <w:rFonts w:ascii="Arial" w:hAnsi="Arial"/>
          <w:b w:val="1"/>
          <w:bCs w:val="1"/>
          <w:sz w:val="22"/>
          <w:szCs w:val="22"/>
        </w:rPr>
        <w:t>Representative Miller:</w:t>
      </w:r>
    </w:p>
    <w:p xmlns:wp14="http://schemas.microsoft.com/office/word/2010/wordml" w14:paraId="4770E2CB" wp14:textId="67BC8A4C">
      <w:pPr>
        <w:spacing w:after="0"/>
        <w:rPr/>
      </w:pPr>
      <w:r w:rsidRPr="386021B4" w:rsidR="4CBE0855">
        <w:rPr>
          <w:rFonts w:ascii="Arial" w:hAnsi="Arial"/>
          <w:sz w:val="22"/>
          <w:szCs w:val="22"/>
        </w:rPr>
        <w:t>Lawrence Miller, GPSA P</w:t>
      </w:r>
      <w:r w:rsidRPr="386021B4" w:rsidR="386021B4">
        <w:rPr>
          <w:rFonts w:ascii="Arial" w:hAnsi="Arial"/>
          <w:sz w:val="22"/>
          <w:szCs w:val="22"/>
        </w:rPr>
        <w:t>resident</w:t>
      </w:r>
      <w:r w:rsidRPr="386021B4" w:rsidR="29B1F527">
        <w:rPr>
          <w:rFonts w:ascii="Arial" w:hAnsi="Arial"/>
          <w:sz w:val="22"/>
          <w:szCs w:val="22"/>
        </w:rPr>
        <w:t>. J</w:t>
      </w:r>
      <w:r w:rsidRPr="386021B4" w:rsidR="386021B4">
        <w:rPr>
          <w:rFonts w:ascii="Arial" w:hAnsi="Arial"/>
          <w:sz w:val="22"/>
          <w:szCs w:val="22"/>
        </w:rPr>
        <w:t xml:space="preserve">ust making sure </w:t>
      </w:r>
      <w:r w:rsidRPr="386021B4" w:rsidR="386021B4">
        <w:rPr>
          <w:rFonts w:ascii="Arial" w:hAnsi="Arial"/>
          <w:sz w:val="22"/>
          <w:szCs w:val="22"/>
        </w:rPr>
        <w:t>so</w:t>
      </w:r>
      <w:r w:rsidRPr="386021B4" w:rsidR="386021B4">
        <w:rPr>
          <w:rFonts w:ascii="Arial" w:hAnsi="Arial"/>
          <w:sz w:val="22"/>
          <w:szCs w:val="22"/>
        </w:rPr>
        <w:t xml:space="preserve"> the number that </w:t>
      </w:r>
      <w:r w:rsidRPr="386021B4" w:rsidR="386021B4">
        <w:rPr>
          <w:rFonts w:ascii="Arial" w:hAnsi="Arial"/>
          <w:sz w:val="22"/>
          <w:szCs w:val="22"/>
        </w:rPr>
        <w:t>we're</w:t>
      </w:r>
      <w:r w:rsidRPr="386021B4" w:rsidR="386021B4">
        <w:rPr>
          <w:rFonts w:ascii="Arial" w:hAnsi="Arial"/>
          <w:sz w:val="22"/>
          <w:szCs w:val="22"/>
        </w:rPr>
        <w:t xml:space="preserve"> going to be funding is going to be </w:t>
      </w:r>
      <w:r w:rsidRPr="386021B4" w:rsidR="386021B4">
        <w:rPr>
          <w:rFonts w:ascii="Arial" w:hAnsi="Arial"/>
          <w:sz w:val="22"/>
          <w:szCs w:val="22"/>
        </w:rPr>
        <w:t xml:space="preserve">the </w:t>
      </w:r>
      <w:r w:rsidRPr="386021B4" w:rsidR="66DD7AAA">
        <w:rPr>
          <w:rFonts w:ascii="Arial" w:hAnsi="Arial"/>
          <w:sz w:val="22"/>
          <w:szCs w:val="22"/>
        </w:rPr>
        <w:t>$</w:t>
      </w:r>
      <w:r w:rsidRPr="386021B4" w:rsidR="386021B4">
        <w:rPr>
          <w:rFonts w:ascii="Arial" w:hAnsi="Arial"/>
          <w:sz w:val="22"/>
          <w:szCs w:val="22"/>
        </w:rPr>
        <w:t>51</w:t>
      </w:r>
      <w:r w:rsidRPr="386021B4" w:rsidR="55D52DF2">
        <w:rPr>
          <w:rFonts w:ascii="Arial" w:hAnsi="Arial"/>
          <w:sz w:val="22"/>
          <w:szCs w:val="22"/>
        </w:rPr>
        <w:t>,</w:t>
      </w:r>
      <w:r w:rsidRPr="386021B4" w:rsidR="386021B4">
        <w:rPr>
          <w:rFonts w:ascii="Arial" w:hAnsi="Arial"/>
          <w:sz w:val="22"/>
          <w:szCs w:val="22"/>
        </w:rPr>
        <w:t xml:space="preserve">591 </w:t>
      </w:r>
      <w:r w:rsidRPr="386021B4" w:rsidR="5B6770AE">
        <w:rPr>
          <w:rFonts w:ascii="Arial" w:hAnsi="Arial"/>
          <w:sz w:val="22"/>
          <w:szCs w:val="22"/>
        </w:rPr>
        <w:t xml:space="preserve">or </w:t>
      </w:r>
      <w:r w:rsidRPr="386021B4" w:rsidR="5B6770AE">
        <w:rPr>
          <w:rFonts w:ascii="Arial" w:hAnsi="Arial"/>
          <w:sz w:val="22"/>
          <w:szCs w:val="22"/>
        </w:rPr>
        <w:t>the $</w:t>
      </w:r>
      <w:r w:rsidRPr="386021B4" w:rsidR="5B6770AE">
        <w:rPr>
          <w:rFonts w:ascii="Arial" w:hAnsi="Arial"/>
          <w:sz w:val="22"/>
          <w:szCs w:val="22"/>
        </w:rPr>
        <w:t>127,500</w:t>
      </w:r>
      <w:r w:rsidRPr="386021B4" w:rsidR="386021B4">
        <w:rPr>
          <w:rFonts w:ascii="Arial" w:hAnsi="Arial"/>
          <w:sz w:val="22"/>
          <w:szCs w:val="22"/>
        </w:rPr>
        <w:t xml:space="preserve">. </w:t>
      </w:r>
    </w:p>
    <w:p xmlns:wp14="http://schemas.microsoft.com/office/word/2010/wordml" w:rsidP="386021B4" w14:paraId="356D97B7" wp14:textId="5B4C4799">
      <w:pPr>
        <w:spacing w:after="0"/>
        <w:rPr>
          <w:rFonts w:ascii="Arial" w:hAnsi="Arial"/>
          <w:sz w:val="22"/>
          <w:szCs w:val="22"/>
        </w:rPr>
      </w:pPr>
    </w:p>
    <w:p xmlns:wp14="http://schemas.microsoft.com/office/word/2010/wordml" w:rsidP="386021B4" w14:paraId="36408848" wp14:textId="67D98822">
      <w:pPr>
        <w:spacing w:after="0"/>
        <w:rPr>
          <w:rFonts w:ascii="Arial" w:hAnsi="Arial"/>
          <w:b w:val="1"/>
          <w:bCs w:val="1"/>
          <w:sz w:val="22"/>
          <w:szCs w:val="22"/>
        </w:rPr>
      </w:pPr>
      <w:r w:rsidRPr="386021B4" w:rsidR="02CDBBC9">
        <w:rPr>
          <w:rFonts w:ascii="Arial" w:hAnsi="Arial"/>
          <w:b w:val="1"/>
          <w:bCs w:val="1"/>
          <w:sz w:val="22"/>
          <w:szCs w:val="22"/>
        </w:rPr>
        <w:t>CPBE</w:t>
      </w:r>
      <w:r w:rsidRPr="386021B4" w:rsidR="02CDBBC9">
        <w:rPr>
          <w:rFonts w:ascii="Arial" w:hAnsi="Arial"/>
          <w:b w:val="1"/>
          <w:bCs w:val="1"/>
          <w:sz w:val="22"/>
          <w:szCs w:val="22"/>
        </w:rPr>
        <w:t xml:space="preserve"> Kurtz:</w:t>
      </w:r>
    </w:p>
    <w:p xmlns:wp14="http://schemas.microsoft.com/office/word/2010/wordml" w14:paraId="0D7E39F4" wp14:textId="29966FEF">
      <w:pPr>
        <w:spacing w:after="0"/>
        <w:rPr/>
      </w:pPr>
      <w:r w:rsidRPr="386021B4" w:rsidR="02CDBBC9">
        <w:rPr>
          <w:rFonts w:ascii="Arial" w:hAnsi="Arial"/>
          <w:sz w:val="22"/>
          <w:szCs w:val="22"/>
        </w:rPr>
        <w:t>51,000</w:t>
      </w:r>
    </w:p>
    <w:p xmlns:wp14="http://schemas.microsoft.com/office/word/2010/wordml" w:rsidP="386021B4" w14:paraId="1E6648AE" wp14:textId="4493A3BA">
      <w:pPr>
        <w:spacing w:after="0"/>
        <w:rPr>
          <w:rFonts w:ascii="Arial" w:hAnsi="Arial"/>
          <w:sz w:val="22"/>
          <w:szCs w:val="22"/>
        </w:rPr>
      </w:pPr>
    </w:p>
    <w:p xmlns:wp14="http://schemas.microsoft.com/office/word/2010/wordml" w:rsidP="386021B4" w14:paraId="23EB1FF1" wp14:textId="2FEADBF6">
      <w:pPr>
        <w:spacing w:after="0"/>
        <w:rPr>
          <w:rFonts w:ascii="Arial" w:hAnsi="Arial"/>
          <w:b w:val="1"/>
          <w:bCs w:val="1"/>
          <w:sz w:val="22"/>
          <w:szCs w:val="22"/>
        </w:rPr>
      </w:pPr>
      <w:r w:rsidRPr="386021B4" w:rsidR="02CDBBC9">
        <w:rPr>
          <w:rFonts w:ascii="Arial" w:hAnsi="Arial"/>
          <w:b w:val="1"/>
          <w:bCs w:val="1"/>
          <w:sz w:val="22"/>
          <w:szCs w:val="22"/>
        </w:rPr>
        <w:t>Chair Rodriguez:</w:t>
      </w:r>
    </w:p>
    <w:p xmlns:wp14="http://schemas.microsoft.com/office/word/2010/wordml" w:rsidP="386021B4" w14:paraId="3D17C32A" wp14:textId="29810956">
      <w:pPr>
        <w:pStyle w:val="Normal"/>
        <w:suppressLineNumbers w:val="0"/>
        <w:bidi w:val="0"/>
        <w:spacing w:before="0" w:beforeAutospacing="off" w:after="0" w:afterAutospacing="off" w:line="276" w:lineRule="auto"/>
        <w:ind w:left="0" w:right="0"/>
        <w:jc w:val="left"/>
        <w:rPr/>
      </w:pPr>
      <w:r w:rsidRPr="386021B4" w:rsidR="386021B4">
        <w:rPr>
          <w:rFonts w:ascii="Arial" w:hAnsi="Arial"/>
          <w:sz w:val="22"/>
          <w:szCs w:val="22"/>
        </w:rPr>
        <w:t>I</w:t>
      </w:r>
      <w:r w:rsidRPr="386021B4" w:rsidR="386021B4">
        <w:rPr>
          <w:rFonts w:ascii="Arial" w:hAnsi="Arial"/>
          <w:sz w:val="22"/>
          <w:szCs w:val="22"/>
        </w:rPr>
        <w:t>'ll</w:t>
      </w:r>
      <w:r w:rsidRPr="386021B4" w:rsidR="386021B4">
        <w:rPr>
          <w:rFonts w:ascii="Arial" w:hAnsi="Arial"/>
          <w:sz w:val="22"/>
          <w:szCs w:val="22"/>
        </w:rPr>
        <w:t xml:space="preserve"> </w:t>
      </w:r>
      <w:r w:rsidRPr="386021B4" w:rsidR="386021B4">
        <w:rPr>
          <w:rFonts w:ascii="Arial" w:hAnsi="Arial"/>
          <w:sz w:val="22"/>
          <w:szCs w:val="22"/>
        </w:rPr>
        <w:t xml:space="preserve">make a motion to amend that. Is there one second? </w:t>
      </w:r>
      <w:r w:rsidRPr="386021B4" w:rsidR="386021B4">
        <w:rPr>
          <w:rFonts w:ascii="Arial" w:hAnsi="Arial"/>
          <w:sz w:val="22"/>
          <w:szCs w:val="22"/>
        </w:rPr>
        <w:t>S</w:t>
      </w:r>
      <w:r w:rsidRPr="386021B4" w:rsidR="386021B4">
        <w:rPr>
          <w:rFonts w:ascii="Arial" w:hAnsi="Arial"/>
          <w:sz w:val="22"/>
          <w:szCs w:val="22"/>
        </w:rPr>
        <w:t>o</w:t>
      </w:r>
      <w:r w:rsidRPr="386021B4" w:rsidR="386021B4">
        <w:rPr>
          <w:rFonts w:ascii="Arial" w:hAnsi="Arial"/>
          <w:sz w:val="22"/>
          <w:szCs w:val="22"/>
        </w:rPr>
        <w:t xml:space="preserve"> </w:t>
      </w:r>
      <w:r w:rsidRPr="386021B4" w:rsidR="386021B4">
        <w:rPr>
          <w:rFonts w:ascii="Arial" w:hAnsi="Arial"/>
          <w:sz w:val="22"/>
          <w:szCs w:val="22"/>
        </w:rPr>
        <w:t xml:space="preserve">the motion is attended to. </w:t>
      </w:r>
      <w:r w:rsidRPr="386021B4" w:rsidR="386021B4">
        <w:rPr>
          <w:rFonts w:ascii="Arial" w:hAnsi="Arial"/>
          <w:sz w:val="22"/>
          <w:szCs w:val="22"/>
        </w:rPr>
        <w:t>That being said,</w:t>
      </w:r>
      <w:r w:rsidRPr="386021B4" w:rsidR="3AE82683">
        <w:rPr>
          <w:rFonts w:ascii="Arial" w:hAnsi="Arial"/>
          <w:sz w:val="22"/>
          <w:szCs w:val="22"/>
        </w:rPr>
        <w:t xml:space="preserve"> </w:t>
      </w:r>
      <w:r w:rsidRPr="386021B4" w:rsidR="386021B4">
        <w:rPr>
          <w:rFonts w:ascii="Arial" w:hAnsi="Arial"/>
          <w:sz w:val="22"/>
          <w:szCs w:val="22"/>
        </w:rPr>
        <w:t>Are</w:t>
      </w:r>
      <w:r w:rsidRPr="386021B4" w:rsidR="386021B4">
        <w:rPr>
          <w:rFonts w:ascii="Arial" w:hAnsi="Arial"/>
          <w:sz w:val="22"/>
          <w:szCs w:val="22"/>
        </w:rPr>
        <w:t xml:space="preserve"> there any other questions? Seeing none, is there any discussion? Seeing no discussion, </w:t>
      </w:r>
      <w:r w:rsidRPr="386021B4" w:rsidR="386021B4">
        <w:rPr>
          <w:rFonts w:ascii="Arial" w:hAnsi="Arial"/>
          <w:sz w:val="22"/>
          <w:szCs w:val="22"/>
        </w:rPr>
        <w:t>I'll</w:t>
      </w:r>
      <w:r w:rsidRPr="386021B4" w:rsidR="386021B4">
        <w:rPr>
          <w:rFonts w:ascii="Arial" w:hAnsi="Arial"/>
          <w:sz w:val="22"/>
          <w:szCs w:val="22"/>
        </w:rPr>
        <w:t xml:space="preserve"> close the floor for discussion. </w:t>
      </w:r>
      <w:r w:rsidRPr="386021B4" w:rsidR="386021B4">
        <w:rPr>
          <w:rFonts w:ascii="Arial" w:hAnsi="Arial"/>
          <w:sz w:val="22"/>
          <w:szCs w:val="22"/>
        </w:rPr>
        <w:t xml:space="preserve">And </w:t>
      </w:r>
      <w:r w:rsidRPr="386021B4" w:rsidR="386021B4">
        <w:rPr>
          <w:rFonts w:ascii="Arial" w:hAnsi="Arial"/>
          <w:sz w:val="22"/>
          <w:szCs w:val="22"/>
        </w:rPr>
        <w:t>I myself</w:t>
      </w:r>
      <w:r w:rsidRPr="386021B4" w:rsidR="386021B4">
        <w:rPr>
          <w:rFonts w:ascii="Arial" w:hAnsi="Arial"/>
          <w:sz w:val="22"/>
          <w:szCs w:val="22"/>
        </w:rPr>
        <w:t xml:space="preserve"> as </w:t>
      </w:r>
      <w:r w:rsidRPr="386021B4" w:rsidR="4F4CB944">
        <w:rPr>
          <w:rFonts w:ascii="Arial" w:hAnsi="Arial"/>
          <w:sz w:val="22"/>
          <w:szCs w:val="22"/>
        </w:rPr>
        <w:t>C</w:t>
      </w:r>
      <w:r w:rsidRPr="386021B4" w:rsidR="386021B4">
        <w:rPr>
          <w:rFonts w:ascii="Arial" w:hAnsi="Arial"/>
          <w:sz w:val="22"/>
          <w:szCs w:val="22"/>
        </w:rPr>
        <w:t xml:space="preserve">hair </w:t>
      </w:r>
      <w:r w:rsidRPr="386021B4" w:rsidR="386021B4">
        <w:rPr>
          <w:rFonts w:ascii="Arial" w:hAnsi="Arial"/>
          <w:sz w:val="22"/>
          <w:szCs w:val="22"/>
        </w:rPr>
        <w:t>kind of intermittently</w:t>
      </w:r>
      <w:r w:rsidRPr="386021B4" w:rsidR="386021B4">
        <w:rPr>
          <w:rFonts w:ascii="Arial" w:hAnsi="Arial"/>
          <w:sz w:val="22"/>
          <w:szCs w:val="22"/>
        </w:rPr>
        <w:t xml:space="preserve"> come in </w:t>
      </w:r>
      <w:r w:rsidRPr="386021B4" w:rsidR="3948680E">
        <w:rPr>
          <w:rFonts w:ascii="Arial" w:hAnsi="Arial"/>
          <w:sz w:val="22"/>
          <w:szCs w:val="22"/>
        </w:rPr>
        <w:t>as point of privilege just for context</w:t>
      </w:r>
      <w:r w:rsidRPr="386021B4" w:rsidR="386021B4">
        <w:rPr>
          <w:rFonts w:ascii="Arial" w:hAnsi="Arial"/>
          <w:sz w:val="22"/>
          <w:szCs w:val="22"/>
        </w:rPr>
        <w:t>.</w:t>
      </w:r>
      <w:r w:rsidRPr="386021B4" w:rsidR="386021B4">
        <w:rPr>
          <w:rFonts w:ascii="Arial" w:hAnsi="Arial"/>
          <w:sz w:val="22"/>
          <w:szCs w:val="22"/>
        </w:rPr>
        <w:t xml:space="preserve"> But also keep in mind that a lot of the discussion that we will be having this </w:t>
      </w:r>
      <w:r w:rsidRPr="386021B4" w:rsidR="386021B4">
        <w:rPr>
          <w:rFonts w:ascii="Arial" w:hAnsi="Arial"/>
          <w:sz w:val="22"/>
          <w:szCs w:val="22"/>
        </w:rPr>
        <w:t>seems like</w:t>
      </w:r>
      <w:r w:rsidRPr="386021B4" w:rsidR="386021B4">
        <w:rPr>
          <w:rFonts w:ascii="Arial" w:hAnsi="Arial"/>
          <w:sz w:val="22"/>
          <w:szCs w:val="22"/>
        </w:rPr>
        <w:t xml:space="preserve"> okay, we're going through this review</w:t>
      </w:r>
      <w:r w:rsidRPr="386021B4" w:rsidR="552F1D86">
        <w:rPr>
          <w:rFonts w:ascii="Arial" w:hAnsi="Arial"/>
          <w:sz w:val="22"/>
          <w:szCs w:val="22"/>
        </w:rPr>
        <w:t xml:space="preserve">ing it, </w:t>
      </w:r>
      <w:r w:rsidRPr="386021B4" w:rsidR="386021B4">
        <w:rPr>
          <w:rFonts w:ascii="Arial" w:hAnsi="Arial"/>
          <w:sz w:val="22"/>
          <w:szCs w:val="22"/>
        </w:rPr>
        <w:t xml:space="preserve">the discussion comes later on. So </w:t>
      </w:r>
      <w:r w:rsidRPr="386021B4" w:rsidR="386021B4">
        <w:rPr>
          <w:rFonts w:ascii="Arial" w:hAnsi="Arial"/>
          <w:sz w:val="22"/>
          <w:szCs w:val="22"/>
        </w:rPr>
        <w:t>that's</w:t>
      </w:r>
      <w:r w:rsidRPr="386021B4" w:rsidR="386021B4">
        <w:rPr>
          <w:rFonts w:ascii="Arial" w:hAnsi="Arial"/>
          <w:sz w:val="22"/>
          <w:szCs w:val="22"/>
        </w:rPr>
        <w:t xml:space="preserve"> when </w:t>
      </w:r>
      <w:r w:rsidRPr="386021B4" w:rsidR="386021B4">
        <w:rPr>
          <w:rFonts w:ascii="Arial" w:hAnsi="Arial"/>
          <w:sz w:val="22"/>
          <w:szCs w:val="22"/>
        </w:rPr>
        <w:t>you'll</w:t>
      </w:r>
      <w:r w:rsidRPr="386021B4" w:rsidR="386021B4">
        <w:rPr>
          <w:rFonts w:ascii="Arial" w:hAnsi="Arial"/>
          <w:sz w:val="22"/>
          <w:szCs w:val="22"/>
        </w:rPr>
        <w:t xml:space="preserve"> be of course expected to contribute. But for now, I think just asking questions, you know, really reviewing the material in terms of the discussion, and obviously, we just </w:t>
      </w:r>
      <w:r w:rsidRPr="386021B4" w:rsidR="386021B4">
        <w:rPr>
          <w:rFonts w:ascii="Arial" w:hAnsi="Arial"/>
          <w:sz w:val="22"/>
          <w:szCs w:val="22"/>
        </w:rPr>
        <w:t>have to</w:t>
      </w:r>
      <w:r w:rsidRPr="386021B4" w:rsidR="386021B4">
        <w:rPr>
          <w:rFonts w:ascii="Arial" w:hAnsi="Arial"/>
          <w:sz w:val="22"/>
          <w:szCs w:val="22"/>
        </w:rPr>
        <w:t xml:space="preserve"> go through that as like a pattern parliamentary procedure. But in that instance, I would just discuss things that </w:t>
      </w:r>
      <w:r w:rsidRPr="386021B4" w:rsidR="386021B4">
        <w:rPr>
          <w:rFonts w:ascii="Arial" w:hAnsi="Arial"/>
          <w:sz w:val="22"/>
          <w:szCs w:val="22"/>
        </w:rPr>
        <w:t>maybe you</w:t>
      </w:r>
      <w:r w:rsidRPr="386021B4" w:rsidR="386021B4">
        <w:rPr>
          <w:rFonts w:ascii="Arial" w:hAnsi="Arial"/>
          <w:sz w:val="22"/>
          <w:szCs w:val="22"/>
        </w:rPr>
        <w:t xml:space="preserve"> want to consider, etc. Knowing that we can respond, really,</w:t>
      </w:r>
      <w:r w:rsidRPr="386021B4" w:rsidR="63E222C8">
        <w:rPr>
          <w:rFonts w:ascii="Arial" w:hAnsi="Arial"/>
          <w:sz w:val="22"/>
          <w:szCs w:val="22"/>
        </w:rPr>
        <w:t xml:space="preserve"> during</w:t>
      </w:r>
      <w:r w:rsidRPr="386021B4" w:rsidR="386021B4">
        <w:rPr>
          <w:rFonts w:ascii="Arial" w:hAnsi="Arial"/>
          <w:sz w:val="22"/>
          <w:szCs w:val="22"/>
        </w:rPr>
        <w:t xml:space="preserve"> that discussion period. Okay. </w:t>
      </w:r>
      <w:r w:rsidRPr="386021B4" w:rsidR="386021B4">
        <w:rPr>
          <w:rFonts w:ascii="Arial" w:hAnsi="Arial"/>
          <w:sz w:val="22"/>
          <w:szCs w:val="22"/>
        </w:rPr>
        <w:t>That being said</w:t>
      </w:r>
      <w:r w:rsidRPr="386021B4" w:rsidR="16EE8BB5">
        <w:rPr>
          <w:rFonts w:ascii="Arial" w:hAnsi="Arial"/>
          <w:sz w:val="22"/>
          <w:szCs w:val="22"/>
        </w:rPr>
        <w:t>,</w:t>
      </w:r>
      <w:r w:rsidRPr="386021B4" w:rsidR="386021B4">
        <w:rPr>
          <w:rFonts w:ascii="Arial" w:hAnsi="Arial"/>
          <w:sz w:val="22"/>
          <w:szCs w:val="22"/>
        </w:rPr>
        <w:t xml:space="preserve"> we</w:t>
      </w:r>
      <w:r w:rsidRPr="386021B4" w:rsidR="386021B4">
        <w:rPr>
          <w:rFonts w:ascii="Arial" w:hAnsi="Arial"/>
          <w:sz w:val="22"/>
          <w:szCs w:val="22"/>
        </w:rPr>
        <w:t xml:space="preserve"> can now move into line item 6</w:t>
      </w:r>
      <w:r w:rsidRPr="386021B4" w:rsidR="2939C95F">
        <w:rPr>
          <w:rFonts w:ascii="Arial" w:hAnsi="Arial"/>
          <w:sz w:val="22"/>
          <w:szCs w:val="22"/>
        </w:rPr>
        <w:t>C</w:t>
      </w:r>
      <w:r w:rsidRPr="386021B4" w:rsidR="386021B4">
        <w:rPr>
          <w:rFonts w:ascii="Arial" w:hAnsi="Arial"/>
          <w:sz w:val="22"/>
          <w:szCs w:val="22"/>
        </w:rPr>
        <w:t xml:space="preserve">, the University Park Allocation Committee, </w:t>
      </w:r>
      <w:r w:rsidRPr="386021B4" w:rsidR="386021B4">
        <w:rPr>
          <w:rFonts w:ascii="Arial" w:hAnsi="Arial"/>
          <w:sz w:val="22"/>
          <w:szCs w:val="22"/>
        </w:rPr>
        <w:t>y</w:t>
      </w:r>
      <w:r w:rsidRPr="386021B4" w:rsidR="386021B4">
        <w:rPr>
          <w:rFonts w:ascii="Arial" w:hAnsi="Arial"/>
          <w:sz w:val="22"/>
          <w:szCs w:val="22"/>
        </w:rPr>
        <w:t>ou'll</w:t>
      </w:r>
      <w:r w:rsidRPr="386021B4" w:rsidR="386021B4">
        <w:rPr>
          <w:rFonts w:ascii="Arial" w:hAnsi="Arial"/>
          <w:sz w:val="22"/>
          <w:szCs w:val="22"/>
        </w:rPr>
        <w:t xml:space="preserve"> </w:t>
      </w:r>
      <w:r w:rsidRPr="386021B4" w:rsidR="386021B4">
        <w:rPr>
          <w:rFonts w:ascii="Arial" w:hAnsi="Arial"/>
          <w:sz w:val="22"/>
          <w:szCs w:val="22"/>
        </w:rPr>
        <w:t>have five minutes</w:t>
      </w:r>
      <w:r w:rsidRPr="386021B4" w:rsidR="5F6DD58C">
        <w:rPr>
          <w:rFonts w:ascii="Arial" w:hAnsi="Arial"/>
          <w:sz w:val="22"/>
          <w:szCs w:val="22"/>
        </w:rPr>
        <w:t>.</w:t>
      </w:r>
    </w:p>
    <w:p xmlns:wp14="http://schemas.microsoft.com/office/word/2010/wordml" w14:paraId="5043CB0F" wp14:textId="77777777">
      <w:pPr>
        <w:spacing w:after="0"/>
      </w:pPr>
    </w:p>
    <w:p xmlns:wp14="http://schemas.microsoft.com/office/word/2010/wordml" w14:paraId="1A3920D3" wp14:textId="77777777">
      <w:pPr>
        <w:spacing w:after="0"/>
      </w:pPr>
      <w:r>
        <w:rPr>
          <w:rFonts w:ascii="Arial" w:hAnsi="Arial"/>
          <w:color w:val="5D7284"/>
          <w:sz w:val="22"/>
        </w:rPr>
        <w:t>17:49</w:t>
      </w:r>
    </w:p>
    <w:p xmlns:wp14="http://schemas.microsoft.com/office/word/2010/wordml" w:rsidP="386021B4" w14:paraId="5E1BA964" wp14:textId="55461B7D">
      <w:pPr>
        <w:spacing w:after="0"/>
        <w:rPr>
          <w:rFonts w:ascii="Arial" w:hAnsi="Arial"/>
          <w:b w:val="1"/>
          <w:bCs w:val="1"/>
          <w:sz w:val="22"/>
          <w:szCs w:val="22"/>
        </w:rPr>
      </w:pPr>
      <w:r w:rsidRPr="386021B4" w:rsidR="54F009BB">
        <w:rPr>
          <w:rFonts w:ascii="Arial" w:hAnsi="Arial"/>
          <w:b w:val="1"/>
          <w:bCs w:val="1"/>
          <w:sz w:val="22"/>
          <w:szCs w:val="22"/>
        </w:rPr>
        <w:t>CPBE Kurtz:</w:t>
      </w:r>
    </w:p>
    <w:p xmlns:wp14="http://schemas.microsoft.com/office/word/2010/wordml" w14:paraId="25C8392A" wp14:textId="2605626A">
      <w:pPr>
        <w:spacing w:after="0"/>
        <w:rPr/>
      </w:pPr>
      <w:r w:rsidRPr="386021B4" w:rsidR="54F009BB">
        <w:rPr>
          <w:rFonts w:ascii="Arial" w:hAnsi="Arial"/>
          <w:sz w:val="22"/>
          <w:szCs w:val="22"/>
        </w:rPr>
        <w:t>UPAC. A</w:t>
      </w:r>
      <w:r w:rsidRPr="386021B4" w:rsidR="386021B4">
        <w:rPr>
          <w:rFonts w:ascii="Arial" w:hAnsi="Arial"/>
          <w:sz w:val="22"/>
          <w:szCs w:val="22"/>
        </w:rPr>
        <w:t xml:space="preserve">s we know </w:t>
      </w:r>
      <w:r w:rsidRPr="386021B4" w:rsidR="386021B4">
        <w:rPr>
          <w:rFonts w:ascii="Arial" w:hAnsi="Arial"/>
          <w:sz w:val="22"/>
          <w:szCs w:val="22"/>
        </w:rPr>
        <w:t>you've</w:t>
      </w:r>
      <w:r w:rsidRPr="386021B4" w:rsidR="386021B4">
        <w:rPr>
          <w:rFonts w:ascii="Arial" w:hAnsi="Arial"/>
          <w:sz w:val="22"/>
          <w:szCs w:val="22"/>
        </w:rPr>
        <w:t xml:space="preserve"> had </w:t>
      </w:r>
      <w:r w:rsidRPr="386021B4" w:rsidR="386021B4">
        <w:rPr>
          <w:rFonts w:ascii="Arial" w:hAnsi="Arial"/>
          <w:sz w:val="22"/>
          <w:szCs w:val="22"/>
        </w:rPr>
        <w:t>is</w:t>
      </w:r>
      <w:r w:rsidRPr="386021B4" w:rsidR="386021B4">
        <w:rPr>
          <w:rFonts w:ascii="Arial" w:hAnsi="Arial"/>
          <w:sz w:val="22"/>
          <w:szCs w:val="22"/>
        </w:rPr>
        <w:t xml:space="preserve"> a </w:t>
      </w:r>
      <w:r w:rsidRPr="386021B4" w:rsidR="386021B4">
        <w:rPr>
          <w:rFonts w:ascii="Arial" w:hAnsi="Arial"/>
          <w:sz w:val="22"/>
          <w:szCs w:val="22"/>
        </w:rPr>
        <w:t>solely</w:t>
      </w:r>
      <w:r w:rsidRPr="386021B4" w:rsidR="386021B4">
        <w:rPr>
          <w:rFonts w:ascii="Arial" w:hAnsi="Arial"/>
          <w:sz w:val="22"/>
          <w:szCs w:val="22"/>
        </w:rPr>
        <w:t xml:space="preserve"> </w:t>
      </w:r>
      <w:r w:rsidRPr="386021B4" w:rsidR="386021B4">
        <w:rPr>
          <w:rFonts w:ascii="Arial" w:hAnsi="Arial"/>
          <w:sz w:val="22"/>
          <w:szCs w:val="22"/>
        </w:rPr>
        <w:t>allocating</w:t>
      </w:r>
      <w:r w:rsidRPr="386021B4" w:rsidR="386021B4">
        <w:rPr>
          <w:rFonts w:ascii="Arial" w:hAnsi="Arial"/>
          <w:sz w:val="22"/>
          <w:szCs w:val="22"/>
        </w:rPr>
        <w:t xml:space="preserve"> committee. Their entire portfolio of funded unit </w:t>
      </w:r>
      <w:r w:rsidRPr="386021B4" w:rsidR="386021B4">
        <w:rPr>
          <w:rFonts w:ascii="Arial" w:hAnsi="Arial"/>
          <w:sz w:val="22"/>
          <w:szCs w:val="22"/>
        </w:rPr>
        <w:t>is consisted</w:t>
      </w:r>
      <w:r w:rsidRPr="386021B4" w:rsidR="386021B4">
        <w:rPr>
          <w:rFonts w:ascii="Arial" w:hAnsi="Arial"/>
          <w:sz w:val="22"/>
          <w:szCs w:val="22"/>
        </w:rPr>
        <w:t xml:space="preserve"> of </w:t>
      </w:r>
      <w:r w:rsidRPr="386021B4" w:rsidR="3D9E5C20">
        <w:rPr>
          <w:rFonts w:ascii="Arial" w:hAnsi="Arial"/>
          <w:sz w:val="22"/>
          <w:szCs w:val="22"/>
        </w:rPr>
        <w:t>Recognized Student Organizations, RSOs,</w:t>
      </w:r>
      <w:r w:rsidRPr="386021B4" w:rsidR="386021B4">
        <w:rPr>
          <w:rFonts w:ascii="Arial" w:hAnsi="Arial"/>
          <w:sz w:val="22"/>
          <w:szCs w:val="22"/>
        </w:rPr>
        <w:t xml:space="preserve"> and </w:t>
      </w:r>
      <w:r w:rsidRPr="386021B4" w:rsidR="386021B4">
        <w:rPr>
          <w:rFonts w:ascii="Arial" w:hAnsi="Arial"/>
          <w:sz w:val="22"/>
          <w:szCs w:val="22"/>
        </w:rPr>
        <w:t>we're</w:t>
      </w:r>
      <w:r w:rsidRPr="386021B4" w:rsidR="386021B4">
        <w:rPr>
          <w:rFonts w:ascii="Arial" w:hAnsi="Arial"/>
          <w:sz w:val="22"/>
          <w:szCs w:val="22"/>
        </w:rPr>
        <w:t xml:space="preserve"> going to expect </w:t>
      </w:r>
      <w:r w:rsidRPr="386021B4" w:rsidR="47555CD8">
        <w:rPr>
          <w:rFonts w:ascii="Arial" w:hAnsi="Arial"/>
          <w:sz w:val="22"/>
          <w:szCs w:val="22"/>
        </w:rPr>
        <w:t xml:space="preserve">them </w:t>
      </w:r>
      <w:r w:rsidRPr="386021B4" w:rsidR="386021B4">
        <w:rPr>
          <w:rFonts w:ascii="Arial" w:hAnsi="Arial"/>
          <w:sz w:val="22"/>
          <w:szCs w:val="22"/>
        </w:rPr>
        <w:t xml:space="preserve">on campus on that same note, </w:t>
      </w:r>
      <w:r w:rsidRPr="386021B4" w:rsidR="2A31064E">
        <w:rPr>
          <w:rFonts w:ascii="Arial" w:hAnsi="Arial"/>
          <w:sz w:val="22"/>
          <w:szCs w:val="22"/>
        </w:rPr>
        <w:t>UPAC</w:t>
      </w:r>
      <w:r w:rsidRPr="386021B4" w:rsidR="386021B4">
        <w:rPr>
          <w:rFonts w:ascii="Arial" w:hAnsi="Arial"/>
          <w:sz w:val="22"/>
          <w:szCs w:val="22"/>
        </w:rPr>
        <w:t xml:space="preserve"> has reported a 33% increase in new organizations on campus since last fiscal year. And they have forecasted similar trends if not higher increases in new organization</w:t>
      </w:r>
      <w:r w:rsidRPr="386021B4" w:rsidR="5E4BE987">
        <w:rPr>
          <w:rFonts w:ascii="Arial" w:hAnsi="Arial"/>
          <w:sz w:val="22"/>
          <w:szCs w:val="22"/>
        </w:rPr>
        <w:t>s</w:t>
      </w:r>
      <w:r w:rsidRPr="386021B4" w:rsidR="386021B4">
        <w:rPr>
          <w:rFonts w:ascii="Arial" w:hAnsi="Arial"/>
          <w:sz w:val="22"/>
          <w:szCs w:val="22"/>
        </w:rPr>
        <w:t xml:space="preserve"> within the next three years. </w:t>
      </w:r>
      <w:r w:rsidRPr="386021B4" w:rsidR="04D27BE7">
        <w:rPr>
          <w:rFonts w:ascii="Arial" w:hAnsi="Arial"/>
          <w:sz w:val="22"/>
          <w:szCs w:val="22"/>
        </w:rPr>
        <w:t>T</w:t>
      </w:r>
      <w:r w:rsidRPr="386021B4" w:rsidR="386021B4">
        <w:rPr>
          <w:rFonts w:ascii="Arial" w:hAnsi="Arial"/>
          <w:sz w:val="22"/>
          <w:szCs w:val="22"/>
        </w:rPr>
        <w:t>hey have also detailed two new f</w:t>
      </w:r>
      <w:r w:rsidRPr="386021B4" w:rsidR="4E630C34">
        <w:rPr>
          <w:rFonts w:ascii="Arial" w:hAnsi="Arial"/>
          <w:sz w:val="22"/>
          <w:szCs w:val="22"/>
        </w:rPr>
        <w:t xml:space="preserve">all and spring </w:t>
      </w:r>
      <w:r w:rsidRPr="386021B4" w:rsidR="386021B4">
        <w:rPr>
          <w:rFonts w:ascii="Arial" w:hAnsi="Arial"/>
          <w:sz w:val="22"/>
          <w:szCs w:val="22"/>
        </w:rPr>
        <w:t>student</w:t>
      </w:r>
      <w:r w:rsidRPr="386021B4" w:rsidR="386021B4">
        <w:rPr>
          <w:rFonts w:ascii="Arial" w:hAnsi="Arial"/>
          <w:sz w:val="22"/>
          <w:szCs w:val="22"/>
        </w:rPr>
        <w:t xml:space="preserve"> staff</w:t>
      </w:r>
      <w:r w:rsidRPr="386021B4" w:rsidR="1BBB0D58">
        <w:rPr>
          <w:rFonts w:ascii="Arial" w:hAnsi="Arial"/>
          <w:sz w:val="22"/>
          <w:szCs w:val="22"/>
        </w:rPr>
        <w:t>ing positions</w:t>
      </w:r>
      <w:r w:rsidRPr="386021B4" w:rsidR="386021B4">
        <w:rPr>
          <w:rFonts w:ascii="Arial" w:hAnsi="Arial"/>
          <w:sz w:val="22"/>
          <w:szCs w:val="22"/>
        </w:rPr>
        <w:t xml:space="preserve"> as well as one summer </w:t>
      </w:r>
      <w:r w:rsidRPr="386021B4" w:rsidR="386021B4">
        <w:rPr>
          <w:rFonts w:ascii="Arial" w:hAnsi="Arial"/>
          <w:sz w:val="22"/>
          <w:szCs w:val="22"/>
        </w:rPr>
        <w:t>student</w:t>
      </w:r>
      <w:r w:rsidRPr="386021B4" w:rsidR="0FB96CA8">
        <w:rPr>
          <w:rFonts w:ascii="Arial" w:hAnsi="Arial"/>
          <w:sz w:val="22"/>
          <w:szCs w:val="22"/>
        </w:rPr>
        <w:t xml:space="preserve"> staffing </w:t>
      </w:r>
      <w:r w:rsidRPr="386021B4" w:rsidR="386021B4">
        <w:rPr>
          <w:rFonts w:ascii="Arial" w:hAnsi="Arial"/>
          <w:sz w:val="22"/>
          <w:szCs w:val="22"/>
        </w:rPr>
        <w:t>position that will aid their primary operations.</w:t>
      </w:r>
      <w:r w:rsidRPr="386021B4" w:rsidR="386021B4">
        <w:rPr>
          <w:rFonts w:ascii="Arial" w:hAnsi="Arial"/>
          <w:sz w:val="22"/>
          <w:szCs w:val="22"/>
        </w:rPr>
        <w:t xml:space="preserve"> And right </w:t>
      </w:r>
      <w:r w:rsidRPr="386021B4" w:rsidR="386021B4">
        <w:rPr>
          <w:rFonts w:ascii="Arial" w:hAnsi="Arial"/>
          <w:sz w:val="22"/>
          <w:szCs w:val="22"/>
        </w:rPr>
        <w:t>now</w:t>
      </w:r>
      <w:r w:rsidRPr="386021B4" w:rsidR="386021B4">
        <w:rPr>
          <w:rFonts w:ascii="Arial" w:hAnsi="Arial"/>
          <w:sz w:val="22"/>
          <w:szCs w:val="22"/>
        </w:rPr>
        <w:t xml:space="preserve"> </w:t>
      </w:r>
      <w:r w:rsidRPr="386021B4" w:rsidR="386021B4">
        <w:rPr>
          <w:rFonts w:ascii="Arial" w:hAnsi="Arial"/>
          <w:sz w:val="22"/>
          <w:szCs w:val="22"/>
        </w:rPr>
        <w:t>they're</w:t>
      </w:r>
      <w:r w:rsidRPr="386021B4" w:rsidR="386021B4">
        <w:rPr>
          <w:rFonts w:ascii="Arial" w:hAnsi="Arial"/>
          <w:sz w:val="22"/>
          <w:szCs w:val="22"/>
        </w:rPr>
        <w:t xml:space="preserve"> currently posted at $14 an hour. Now, as we discussed last semester, and in our budget model, we are pushing for $15 an hour minimum under the student </w:t>
      </w:r>
      <w:r w:rsidRPr="386021B4" w:rsidR="7EF976EE">
        <w:rPr>
          <w:rFonts w:ascii="Arial" w:hAnsi="Arial"/>
          <w:sz w:val="22"/>
          <w:szCs w:val="22"/>
        </w:rPr>
        <w:t>needs-based</w:t>
      </w:r>
      <w:r w:rsidRPr="386021B4" w:rsidR="386021B4">
        <w:rPr>
          <w:rFonts w:ascii="Arial" w:hAnsi="Arial"/>
          <w:sz w:val="22"/>
          <w:szCs w:val="22"/>
        </w:rPr>
        <w:t xml:space="preserve"> budget model. </w:t>
      </w:r>
      <w:r w:rsidRPr="386021B4" w:rsidR="386021B4">
        <w:rPr>
          <w:rFonts w:ascii="Arial" w:hAnsi="Arial"/>
          <w:sz w:val="22"/>
          <w:szCs w:val="22"/>
        </w:rPr>
        <w:t>So</w:t>
      </w:r>
      <w:r w:rsidRPr="386021B4" w:rsidR="386021B4">
        <w:rPr>
          <w:rFonts w:ascii="Arial" w:hAnsi="Arial"/>
          <w:sz w:val="22"/>
          <w:szCs w:val="22"/>
        </w:rPr>
        <w:t xml:space="preserve"> </w:t>
      </w:r>
      <w:r w:rsidRPr="386021B4" w:rsidR="386021B4">
        <w:rPr>
          <w:rFonts w:ascii="Arial" w:hAnsi="Arial"/>
          <w:sz w:val="22"/>
          <w:szCs w:val="22"/>
        </w:rPr>
        <w:t>$15</w:t>
      </w:r>
      <w:r w:rsidRPr="386021B4" w:rsidR="386021B4">
        <w:rPr>
          <w:rFonts w:ascii="Arial" w:hAnsi="Arial"/>
          <w:sz w:val="22"/>
          <w:szCs w:val="22"/>
        </w:rPr>
        <w:t xml:space="preserve"> per hour recommendation would add an </w:t>
      </w:r>
      <w:r w:rsidRPr="386021B4" w:rsidR="386021B4">
        <w:rPr>
          <w:rFonts w:ascii="Arial" w:hAnsi="Arial"/>
          <w:sz w:val="22"/>
          <w:szCs w:val="22"/>
        </w:rPr>
        <w:t>additional</w:t>
      </w:r>
      <w:r w:rsidRPr="386021B4" w:rsidR="386021B4">
        <w:rPr>
          <w:rFonts w:ascii="Arial" w:hAnsi="Arial"/>
          <w:sz w:val="22"/>
          <w:szCs w:val="22"/>
        </w:rPr>
        <w:t xml:space="preserve"> </w:t>
      </w:r>
      <w:r w:rsidRPr="386021B4" w:rsidR="424F9AEF">
        <w:rPr>
          <w:rFonts w:ascii="Arial" w:hAnsi="Arial"/>
          <w:sz w:val="22"/>
          <w:szCs w:val="22"/>
        </w:rPr>
        <w:t>$</w:t>
      </w:r>
      <w:r w:rsidRPr="386021B4" w:rsidR="386021B4">
        <w:rPr>
          <w:rFonts w:ascii="Arial" w:hAnsi="Arial"/>
          <w:sz w:val="22"/>
          <w:szCs w:val="22"/>
        </w:rPr>
        <w:t>1</w:t>
      </w:r>
      <w:r w:rsidRPr="386021B4" w:rsidR="7295121A">
        <w:rPr>
          <w:rFonts w:ascii="Arial" w:hAnsi="Arial"/>
          <w:sz w:val="22"/>
          <w:szCs w:val="22"/>
        </w:rPr>
        <w:t>,</w:t>
      </w:r>
      <w:r w:rsidRPr="386021B4" w:rsidR="386021B4">
        <w:rPr>
          <w:rFonts w:ascii="Arial" w:hAnsi="Arial"/>
          <w:sz w:val="22"/>
          <w:szCs w:val="22"/>
        </w:rPr>
        <w:t>551 to the total</w:t>
      </w:r>
      <w:r w:rsidRPr="386021B4" w:rsidR="64BE3A0C">
        <w:rPr>
          <w:rFonts w:ascii="Arial" w:hAnsi="Arial"/>
          <w:sz w:val="22"/>
          <w:szCs w:val="22"/>
        </w:rPr>
        <w:t xml:space="preserve"> appropriation</w:t>
      </w:r>
      <w:r w:rsidRPr="386021B4" w:rsidR="386021B4">
        <w:rPr>
          <w:rFonts w:ascii="Arial" w:hAnsi="Arial"/>
          <w:sz w:val="22"/>
          <w:szCs w:val="22"/>
        </w:rPr>
        <w:t xml:space="preserve">. But given the size of their total request </w:t>
      </w:r>
      <w:r w:rsidRPr="386021B4" w:rsidR="386021B4">
        <w:rPr>
          <w:rFonts w:ascii="Arial" w:hAnsi="Arial"/>
          <w:sz w:val="22"/>
          <w:szCs w:val="22"/>
        </w:rPr>
        <w:t xml:space="preserve">in that small </w:t>
      </w:r>
      <w:r w:rsidRPr="386021B4" w:rsidR="1AF43FDC">
        <w:rPr>
          <w:rFonts w:ascii="Arial" w:hAnsi="Arial"/>
          <w:sz w:val="22"/>
          <w:szCs w:val="22"/>
        </w:rPr>
        <w:t xml:space="preserve">of a </w:t>
      </w:r>
      <w:r w:rsidRPr="386021B4" w:rsidR="386021B4">
        <w:rPr>
          <w:rFonts w:ascii="Arial" w:hAnsi="Arial"/>
          <w:sz w:val="22"/>
          <w:szCs w:val="22"/>
        </w:rPr>
        <w:t>numbe</w:t>
      </w:r>
      <w:r w:rsidRPr="386021B4" w:rsidR="25791326">
        <w:rPr>
          <w:rFonts w:ascii="Arial" w:hAnsi="Arial"/>
          <w:sz w:val="22"/>
          <w:szCs w:val="22"/>
        </w:rPr>
        <w:t xml:space="preserve">r, </w:t>
      </w:r>
      <w:r w:rsidRPr="386021B4" w:rsidR="386021B4">
        <w:rPr>
          <w:rFonts w:ascii="Arial" w:hAnsi="Arial"/>
          <w:sz w:val="22"/>
          <w:szCs w:val="22"/>
        </w:rPr>
        <w:t xml:space="preserve">I felt like it </w:t>
      </w:r>
      <w:r w:rsidRPr="386021B4" w:rsidR="386021B4">
        <w:rPr>
          <w:rFonts w:ascii="Arial" w:hAnsi="Arial"/>
          <w:sz w:val="22"/>
          <w:szCs w:val="22"/>
        </w:rPr>
        <w:t>wasn't</w:t>
      </w:r>
      <w:r w:rsidRPr="386021B4" w:rsidR="386021B4">
        <w:rPr>
          <w:rFonts w:ascii="Arial" w:hAnsi="Arial"/>
          <w:sz w:val="22"/>
          <w:szCs w:val="22"/>
        </w:rPr>
        <w:t xml:space="preserve"> necessary to add that</w:t>
      </w:r>
      <w:r w:rsidRPr="386021B4" w:rsidR="1FA70456">
        <w:rPr>
          <w:rFonts w:ascii="Arial" w:hAnsi="Arial"/>
          <w:sz w:val="22"/>
          <w:szCs w:val="22"/>
        </w:rPr>
        <w:t>. U</w:t>
      </w:r>
      <w:r w:rsidRPr="386021B4" w:rsidR="386021B4">
        <w:rPr>
          <w:rFonts w:ascii="Arial" w:hAnsi="Arial"/>
          <w:sz w:val="22"/>
          <w:szCs w:val="22"/>
        </w:rPr>
        <w:t xml:space="preserve">PAC has diligently been seen reporting </w:t>
      </w:r>
      <w:r w:rsidRPr="386021B4" w:rsidR="7FCCB9F7">
        <w:rPr>
          <w:rFonts w:ascii="Arial" w:hAnsi="Arial"/>
          <w:sz w:val="22"/>
          <w:szCs w:val="22"/>
        </w:rPr>
        <w:t xml:space="preserve">and </w:t>
      </w:r>
      <w:r w:rsidRPr="386021B4" w:rsidR="386021B4">
        <w:rPr>
          <w:rFonts w:ascii="Arial" w:hAnsi="Arial"/>
          <w:sz w:val="22"/>
          <w:szCs w:val="22"/>
        </w:rPr>
        <w:t xml:space="preserve">funding </w:t>
      </w:r>
      <w:r w:rsidRPr="386021B4" w:rsidR="386021B4">
        <w:rPr>
          <w:rFonts w:ascii="Arial" w:hAnsi="Arial"/>
          <w:sz w:val="22"/>
          <w:szCs w:val="22"/>
        </w:rPr>
        <w:t>all of</w:t>
      </w:r>
      <w:r w:rsidRPr="386021B4" w:rsidR="386021B4">
        <w:rPr>
          <w:rFonts w:ascii="Arial" w:hAnsi="Arial"/>
          <w:sz w:val="22"/>
          <w:szCs w:val="22"/>
        </w:rPr>
        <w:t xml:space="preserve"> their portfolio, there's only a few standing funding appropriations that</w:t>
      </w:r>
      <w:r w:rsidRPr="386021B4" w:rsidR="16C71801">
        <w:rPr>
          <w:rFonts w:ascii="Arial" w:hAnsi="Arial"/>
          <w:sz w:val="22"/>
          <w:szCs w:val="22"/>
        </w:rPr>
        <w:t xml:space="preserve"> U</w:t>
      </w:r>
      <w:r w:rsidRPr="386021B4" w:rsidR="386021B4">
        <w:rPr>
          <w:rFonts w:ascii="Arial" w:hAnsi="Arial"/>
          <w:sz w:val="22"/>
          <w:szCs w:val="22"/>
        </w:rPr>
        <w:t xml:space="preserve">PAC has internally which means every year every single </w:t>
      </w:r>
      <w:r w:rsidRPr="386021B4" w:rsidR="386021B4">
        <w:rPr>
          <w:rFonts w:ascii="Arial" w:hAnsi="Arial"/>
          <w:sz w:val="22"/>
          <w:szCs w:val="22"/>
        </w:rPr>
        <w:t>RSO</w:t>
      </w:r>
      <w:r w:rsidRPr="386021B4" w:rsidR="386021B4">
        <w:rPr>
          <w:rFonts w:ascii="Arial" w:hAnsi="Arial"/>
          <w:sz w:val="22"/>
          <w:szCs w:val="22"/>
        </w:rPr>
        <w:t xml:space="preserve"> </w:t>
      </w:r>
      <w:r w:rsidRPr="386021B4" w:rsidR="2DC166C1">
        <w:rPr>
          <w:rFonts w:ascii="Arial" w:hAnsi="Arial"/>
          <w:sz w:val="22"/>
          <w:szCs w:val="22"/>
        </w:rPr>
        <w:t>or</w:t>
      </w:r>
      <w:r w:rsidRPr="386021B4" w:rsidR="386021B4">
        <w:rPr>
          <w:rFonts w:ascii="Arial" w:hAnsi="Arial"/>
          <w:sz w:val="22"/>
          <w:szCs w:val="22"/>
        </w:rPr>
        <w:t xml:space="preserve"> new organization resubmits their requests </w:t>
      </w:r>
      <w:r w:rsidRPr="386021B4" w:rsidR="262F1310">
        <w:rPr>
          <w:rFonts w:ascii="Arial" w:hAnsi="Arial"/>
          <w:sz w:val="22"/>
          <w:szCs w:val="22"/>
        </w:rPr>
        <w:t>to UPAC,</w:t>
      </w:r>
      <w:r w:rsidRPr="386021B4" w:rsidR="386021B4">
        <w:rPr>
          <w:rFonts w:ascii="Arial" w:hAnsi="Arial"/>
          <w:sz w:val="22"/>
          <w:szCs w:val="22"/>
        </w:rPr>
        <w:t xml:space="preserve"> resubmits their </w:t>
      </w:r>
      <w:r w:rsidRPr="386021B4" w:rsidR="405491BD">
        <w:rPr>
          <w:rFonts w:ascii="Arial" w:hAnsi="Arial"/>
          <w:sz w:val="22"/>
          <w:szCs w:val="22"/>
        </w:rPr>
        <w:t xml:space="preserve">request to be </w:t>
      </w:r>
      <w:r w:rsidRPr="386021B4" w:rsidR="386021B4">
        <w:rPr>
          <w:rFonts w:ascii="Arial" w:hAnsi="Arial"/>
          <w:sz w:val="22"/>
          <w:szCs w:val="22"/>
        </w:rPr>
        <w:t>funded by</w:t>
      </w:r>
      <w:r w:rsidRPr="386021B4" w:rsidR="3D49D900">
        <w:rPr>
          <w:rFonts w:ascii="Arial" w:hAnsi="Arial"/>
          <w:sz w:val="22"/>
          <w:szCs w:val="22"/>
        </w:rPr>
        <w:t xml:space="preserve"> UPAC,</w:t>
      </w:r>
      <w:r w:rsidRPr="386021B4" w:rsidR="386021B4">
        <w:rPr>
          <w:rFonts w:ascii="Arial" w:hAnsi="Arial"/>
          <w:sz w:val="22"/>
          <w:szCs w:val="22"/>
        </w:rPr>
        <w:t xml:space="preserve"> and their portfolio does fluctuate year over year. </w:t>
      </w:r>
      <w:r w:rsidRPr="386021B4" w:rsidR="386021B4">
        <w:rPr>
          <w:rFonts w:ascii="Arial" w:hAnsi="Arial"/>
          <w:sz w:val="22"/>
          <w:szCs w:val="22"/>
        </w:rPr>
        <w:t>Alright</w:t>
      </w:r>
      <w:r w:rsidRPr="386021B4" w:rsidR="386021B4">
        <w:rPr>
          <w:rFonts w:ascii="Arial" w:hAnsi="Arial"/>
          <w:sz w:val="22"/>
          <w:szCs w:val="22"/>
        </w:rPr>
        <w:t xml:space="preserve">, so right here, I wanted to highlight the </w:t>
      </w:r>
      <w:r w:rsidRPr="386021B4" w:rsidR="3AF91DE7">
        <w:rPr>
          <w:rFonts w:ascii="Arial" w:hAnsi="Arial"/>
          <w:sz w:val="22"/>
          <w:szCs w:val="22"/>
        </w:rPr>
        <w:t xml:space="preserve">UPAC </w:t>
      </w:r>
      <w:r w:rsidRPr="386021B4" w:rsidR="386021B4">
        <w:rPr>
          <w:rFonts w:ascii="Arial" w:hAnsi="Arial"/>
          <w:sz w:val="22"/>
          <w:szCs w:val="22"/>
        </w:rPr>
        <w:t xml:space="preserve">student engagement funds, which we coined as </w:t>
      </w:r>
      <w:r w:rsidRPr="386021B4" w:rsidR="61021F24">
        <w:rPr>
          <w:rFonts w:ascii="Arial" w:hAnsi="Arial"/>
          <w:sz w:val="22"/>
          <w:szCs w:val="22"/>
        </w:rPr>
        <w:t>“</w:t>
      </w:r>
      <w:r w:rsidRPr="386021B4" w:rsidR="386021B4">
        <w:rPr>
          <w:rFonts w:ascii="Arial" w:hAnsi="Arial"/>
          <w:sz w:val="22"/>
          <w:szCs w:val="22"/>
        </w:rPr>
        <w:t>programming</w:t>
      </w:r>
      <w:r w:rsidRPr="386021B4" w:rsidR="7AC6F808">
        <w:rPr>
          <w:rFonts w:ascii="Arial" w:hAnsi="Arial"/>
          <w:sz w:val="22"/>
          <w:szCs w:val="22"/>
        </w:rPr>
        <w:t>”</w:t>
      </w:r>
      <w:r w:rsidRPr="386021B4" w:rsidR="386021B4">
        <w:rPr>
          <w:rFonts w:ascii="Arial" w:hAnsi="Arial"/>
          <w:sz w:val="22"/>
          <w:szCs w:val="22"/>
        </w:rPr>
        <w:t xml:space="preserve"> now. </w:t>
      </w:r>
      <w:r w:rsidRPr="386021B4" w:rsidR="5F2B23CD">
        <w:rPr>
          <w:rFonts w:ascii="Arial" w:hAnsi="Arial"/>
          <w:sz w:val="22"/>
          <w:szCs w:val="22"/>
        </w:rPr>
        <w:t>A</w:t>
      </w:r>
      <w:r w:rsidRPr="386021B4" w:rsidR="386021B4">
        <w:rPr>
          <w:rFonts w:ascii="Arial" w:hAnsi="Arial"/>
          <w:sz w:val="22"/>
          <w:szCs w:val="22"/>
        </w:rPr>
        <w:t xml:space="preserve">s you can see there, </w:t>
      </w:r>
      <w:r w:rsidRPr="386021B4" w:rsidR="386021B4">
        <w:rPr>
          <w:rFonts w:ascii="Arial" w:hAnsi="Arial"/>
          <w:sz w:val="22"/>
          <w:szCs w:val="22"/>
        </w:rPr>
        <w:t>they're</w:t>
      </w:r>
      <w:r w:rsidRPr="386021B4" w:rsidR="386021B4">
        <w:rPr>
          <w:rFonts w:ascii="Arial" w:hAnsi="Arial"/>
          <w:sz w:val="22"/>
          <w:szCs w:val="22"/>
        </w:rPr>
        <w:t xml:space="preserve"> sending allocation of </w:t>
      </w:r>
      <w:r w:rsidRPr="386021B4" w:rsidR="3FC7C02A">
        <w:rPr>
          <w:rFonts w:ascii="Arial" w:hAnsi="Arial"/>
          <w:sz w:val="22"/>
          <w:szCs w:val="22"/>
        </w:rPr>
        <w:t xml:space="preserve">Movin' </w:t>
      </w:r>
      <w:r w:rsidRPr="386021B4" w:rsidR="3FC7C02A">
        <w:rPr>
          <w:rFonts w:ascii="Arial" w:hAnsi="Arial"/>
          <w:sz w:val="22"/>
          <w:szCs w:val="22"/>
        </w:rPr>
        <w:t>On</w:t>
      </w:r>
      <w:r w:rsidRPr="386021B4" w:rsidR="3FC7C02A">
        <w:rPr>
          <w:rFonts w:ascii="Arial" w:hAnsi="Arial"/>
          <w:sz w:val="22"/>
          <w:szCs w:val="22"/>
        </w:rPr>
        <w:t xml:space="preserve"> F</w:t>
      </w:r>
      <w:r w:rsidRPr="386021B4" w:rsidR="386021B4">
        <w:rPr>
          <w:rFonts w:ascii="Arial" w:hAnsi="Arial"/>
          <w:sz w:val="22"/>
          <w:szCs w:val="22"/>
        </w:rPr>
        <w:t>estival at $50,000. But I want to direct your attention to</w:t>
      </w:r>
      <w:r w:rsidRPr="386021B4" w:rsidR="386021B4">
        <w:rPr>
          <w:rFonts w:ascii="Arial" w:hAnsi="Arial"/>
          <w:sz w:val="22"/>
          <w:szCs w:val="22"/>
        </w:rPr>
        <w:t xml:space="preserve"> </w:t>
      </w:r>
      <w:r w:rsidRPr="386021B4" w:rsidR="386021B4">
        <w:rPr>
          <w:rFonts w:ascii="Arial" w:hAnsi="Arial"/>
          <w:sz w:val="22"/>
          <w:szCs w:val="22"/>
        </w:rPr>
        <w:t>program</w:t>
      </w:r>
      <w:r w:rsidRPr="386021B4" w:rsidR="386021B4">
        <w:rPr>
          <w:rFonts w:ascii="Arial" w:hAnsi="Arial"/>
          <w:sz w:val="22"/>
          <w:szCs w:val="22"/>
        </w:rPr>
        <w:t xml:space="preserve"> that </w:t>
      </w:r>
      <w:r w:rsidRPr="386021B4" w:rsidR="3CA4B978">
        <w:rPr>
          <w:rFonts w:ascii="Arial" w:hAnsi="Arial"/>
          <w:sz w:val="22"/>
          <w:szCs w:val="22"/>
        </w:rPr>
        <w:t>$</w:t>
      </w:r>
      <w:r w:rsidRPr="386021B4" w:rsidR="386021B4">
        <w:rPr>
          <w:rFonts w:ascii="Arial" w:hAnsi="Arial"/>
          <w:sz w:val="22"/>
          <w:szCs w:val="22"/>
        </w:rPr>
        <w:t xml:space="preserve">2.9 million in travel </w:t>
      </w:r>
      <w:r w:rsidRPr="386021B4" w:rsidR="01AFAC8C">
        <w:rPr>
          <w:rFonts w:ascii="Arial" w:hAnsi="Arial"/>
          <w:sz w:val="22"/>
          <w:szCs w:val="22"/>
        </w:rPr>
        <w:t>$</w:t>
      </w:r>
      <w:r w:rsidRPr="386021B4" w:rsidR="386021B4">
        <w:rPr>
          <w:rFonts w:ascii="Arial" w:hAnsi="Arial"/>
          <w:sz w:val="22"/>
          <w:szCs w:val="22"/>
        </w:rPr>
        <w:t>1.1 million. Now</w:t>
      </w:r>
      <w:r w:rsidRPr="386021B4" w:rsidR="38441711">
        <w:rPr>
          <w:rFonts w:ascii="Arial" w:hAnsi="Arial"/>
          <w:sz w:val="22"/>
          <w:szCs w:val="22"/>
        </w:rPr>
        <w:t>,</w:t>
      </w:r>
      <w:r w:rsidRPr="386021B4" w:rsidR="386021B4">
        <w:rPr>
          <w:rFonts w:ascii="Arial" w:hAnsi="Arial"/>
          <w:sz w:val="22"/>
          <w:szCs w:val="22"/>
        </w:rPr>
        <w:t xml:space="preserve"> just when I was looking over these to me, I was a little confused on what $2.9 million worth of programs means. However, after discussing a</w:t>
      </w:r>
      <w:r w:rsidRPr="386021B4" w:rsidR="035D29B4">
        <w:rPr>
          <w:rFonts w:ascii="Arial" w:hAnsi="Arial"/>
          <w:sz w:val="22"/>
          <w:szCs w:val="22"/>
        </w:rPr>
        <w:t>nd</w:t>
      </w:r>
      <w:r w:rsidRPr="386021B4" w:rsidR="386021B4">
        <w:rPr>
          <w:rFonts w:ascii="Arial" w:hAnsi="Arial"/>
          <w:sz w:val="22"/>
          <w:szCs w:val="22"/>
        </w:rPr>
        <w:t xml:space="preserve"> going deeper into their proposal, like I was saying they cannot </w:t>
      </w:r>
      <w:r w:rsidRPr="386021B4" w:rsidR="08CAECDF">
        <w:rPr>
          <w:rFonts w:ascii="Arial" w:hAnsi="Arial"/>
          <w:sz w:val="22"/>
          <w:szCs w:val="22"/>
        </w:rPr>
        <w:t xml:space="preserve">necessarily </w:t>
      </w:r>
      <w:r w:rsidRPr="386021B4" w:rsidR="386021B4">
        <w:rPr>
          <w:rFonts w:ascii="Arial" w:hAnsi="Arial"/>
          <w:sz w:val="22"/>
          <w:szCs w:val="22"/>
        </w:rPr>
        <w:t>forecast</w:t>
      </w:r>
      <w:r w:rsidRPr="386021B4" w:rsidR="47DF8CAC">
        <w:rPr>
          <w:rFonts w:ascii="Arial" w:hAnsi="Arial"/>
          <w:sz w:val="22"/>
          <w:szCs w:val="22"/>
        </w:rPr>
        <w:t xml:space="preserve"> </w:t>
      </w:r>
      <w:r w:rsidRPr="386021B4" w:rsidR="386021B4">
        <w:rPr>
          <w:rFonts w:ascii="Arial" w:hAnsi="Arial"/>
          <w:sz w:val="22"/>
          <w:szCs w:val="22"/>
        </w:rPr>
        <w:t xml:space="preserve">for organizations </w:t>
      </w:r>
      <w:r w:rsidRPr="386021B4" w:rsidR="1C4E6C1D">
        <w:rPr>
          <w:rFonts w:ascii="Arial" w:hAnsi="Arial"/>
          <w:sz w:val="22"/>
          <w:szCs w:val="22"/>
        </w:rPr>
        <w:t>or</w:t>
      </w:r>
      <w:r w:rsidRPr="386021B4" w:rsidR="386021B4">
        <w:rPr>
          <w:rFonts w:ascii="Arial" w:hAnsi="Arial"/>
          <w:sz w:val="22"/>
          <w:szCs w:val="22"/>
        </w:rPr>
        <w:t xml:space="preserve"> </w:t>
      </w:r>
      <w:r w:rsidRPr="386021B4" w:rsidR="6F001B81">
        <w:rPr>
          <w:rFonts w:ascii="Arial" w:hAnsi="Arial"/>
          <w:sz w:val="22"/>
          <w:szCs w:val="22"/>
        </w:rPr>
        <w:t xml:space="preserve">new </w:t>
      </w:r>
      <w:r w:rsidRPr="386021B4" w:rsidR="386021B4">
        <w:rPr>
          <w:rFonts w:ascii="Arial" w:hAnsi="Arial"/>
          <w:sz w:val="22"/>
          <w:szCs w:val="22"/>
        </w:rPr>
        <w:t xml:space="preserve">RSO </w:t>
      </w:r>
      <w:r w:rsidRPr="386021B4" w:rsidR="37B2A25E">
        <w:rPr>
          <w:rFonts w:ascii="Arial" w:hAnsi="Arial"/>
          <w:sz w:val="22"/>
          <w:szCs w:val="22"/>
        </w:rPr>
        <w:t>and</w:t>
      </w:r>
      <w:r w:rsidRPr="386021B4" w:rsidR="386021B4">
        <w:rPr>
          <w:rFonts w:ascii="Arial" w:hAnsi="Arial"/>
          <w:sz w:val="22"/>
          <w:szCs w:val="22"/>
        </w:rPr>
        <w:t xml:space="preserve"> organizations are going to come to them for funding year</w:t>
      </w:r>
      <w:r w:rsidRPr="386021B4" w:rsidR="386021B4">
        <w:rPr>
          <w:rFonts w:ascii="Arial" w:hAnsi="Arial"/>
          <w:sz w:val="22"/>
          <w:szCs w:val="22"/>
        </w:rPr>
        <w:t xml:space="preserve"> </w:t>
      </w:r>
      <w:r w:rsidRPr="386021B4" w:rsidR="386021B4">
        <w:rPr>
          <w:rFonts w:ascii="Arial" w:hAnsi="Arial"/>
          <w:sz w:val="22"/>
          <w:szCs w:val="22"/>
        </w:rPr>
        <w:t>over</w:t>
      </w:r>
      <w:r w:rsidRPr="386021B4" w:rsidR="386021B4">
        <w:rPr>
          <w:rFonts w:ascii="Arial" w:hAnsi="Arial"/>
          <w:sz w:val="22"/>
          <w:szCs w:val="22"/>
        </w:rPr>
        <w:t xml:space="preserve"> year. But what they can do is forecast </w:t>
      </w:r>
      <w:r w:rsidRPr="386021B4" w:rsidR="386021B4">
        <w:rPr>
          <w:rFonts w:ascii="Arial" w:hAnsi="Arial"/>
          <w:sz w:val="22"/>
          <w:szCs w:val="22"/>
        </w:rPr>
        <w:t>approximately how</w:t>
      </w:r>
      <w:r w:rsidRPr="386021B4" w:rsidR="386021B4">
        <w:rPr>
          <w:rFonts w:ascii="Arial" w:hAnsi="Arial"/>
          <w:sz w:val="22"/>
          <w:szCs w:val="22"/>
        </w:rPr>
        <w:t xml:space="preserve"> much they want to distribute to their different internal categories, </w:t>
      </w:r>
      <w:r w:rsidRPr="386021B4" w:rsidR="386021B4">
        <w:rPr>
          <w:rFonts w:ascii="Arial" w:hAnsi="Arial"/>
          <w:sz w:val="22"/>
          <w:szCs w:val="22"/>
        </w:rPr>
        <w:t>kind of like</w:t>
      </w:r>
      <w:r w:rsidRPr="386021B4" w:rsidR="386021B4">
        <w:rPr>
          <w:rFonts w:ascii="Arial" w:hAnsi="Arial"/>
          <w:sz w:val="22"/>
          <w:szCs w:val="22"/>
        </w:rPr>
        <w:t xml:space="preserve"> we do with our units of programming or student engagement funds, I should say. And we have had a trustful </w:t>
      </w:r>
      <w:r w:rsidRPr="386021B4" w:rsidR="386021B4">
        <w:rPr>
          <w:rFonts w:ascii="Arial" w:hAnsi="Arial"/>
          <w:sz w:val="22"/>
          <w:szCs w:val="22"/>
        </w:rPr>
        <w:t>and they're</w:t>
      </w:r>
      <w:r w:rsidRPr="386021B4" w:rsidR="386021B4">
        <w:rPr>
          <w:rFonts w:ascii="Arial" w:hAnsi="Arial"/>
          <w:sz w:val="22"/>
          <w:szCs w:val="22"/>
        </w:rPr>
        <w:t xml:space="preserve"> </w:t>
      </w:r>
      <w:r w:rsidRPr="386021B4" w:rsidR="386021B4">
        <w:rPr>
          <w:rFonts w:ascii="Arial" w:hAnsi="Arial"/>
          <w:sz w:val="22"/>
          <w:szCs w:val="22"/>
        </w:rPr>
        <w:t>accurate</w:t>
      </w:r>
      <w:r w:rsidRPr="386021B4" w:rsidR="386021B4">
        <w:rPr>
          <w:rFonts w:ascii="Arial" w:hAnsi="Arial"/>
          <w:sz w:val="22"/>
          <w:szCs w:val="22"/>
        </w:rPr>
        <w:t xml:space="preserve"> relationship with </w:t>
      </w:r>
      <w:r w:rsidRPr="386021B4" w:rsidR="0DBFB77A">
        <w:rPr>
          <w:rFonts w:ascii="Arial" w:hAnsi="Arial"/>
          <w:sz w:val="22"/>
          <w:szCs w:val="22"/>
        </w:rPr>
        <w:t xml:space="preserve">UPAC </w:t>
      </w:r>
      <w:r w:rsidRPr="386021B4" w:rsidR="386021B4">
        <w:rPr>
          <w:rFonts w:ascii="Arial" w:hAnsi="Arial"/>
          <w:sz w:val="22"/>
          <w:szCs w:val="22"/>
        </w:rPr>
        <w:t xml:space="preserve">over the years. </w:t>
      </w:r>
      <w:r w:rsidRPr="386021B4" w:rsidR="386021B4">
        <w:rPr>
          <w:rFonts w:ascii="Arial" w:hAnsi="Arial"/>
          <w:sz w:val="22"/>
          <w:szCs w:val="22"/>
        </w:rPr>
        <w:t>So</w:t>
      </w:r>
      <w:r w:rsidRPr="386021B4" w:rsidR="386021B4">
        <w:rPr>
          <w:rFonts w:ascii="Arial" w:hAnsi="Arial"/>
          <w:sz w:val="22"/>
          <w:szCs w:val="22"/>
        </w:rPr>
        <w:t xml:space="preserve"> after that discussion, whether </w:t>
      </w:r>
      <w:r w:rsidRPr="386021B4" w:rsidR="386021B4">
        <w:rPr>
          <w:rFonts w:ascii="Arial" w:hAnsi="Arial"/>
          <w:sz w:val="22"/>
          <w:szCs w:val="22"/>
        </w:rPr>
        <w:t>you guys</w:t>
      </w:r>
      <w:r w:rsidRPr="386021B4" w:rsidR="386021B4">
        <w:rPr>
          <w:rFonts w:ascii="Arial" w:hAnsi="Arial"/>
          <w:sz w:val="22"/>
          <w:szCs w:val="22"/>
        </w:rPr>
        <w:t xml:space="preserve"> were concerned about this or not, I did not see a problem with </w:t>
      </w:r>
      <w:r w:rsidRPr="386021B4" w:rsidR="1BF6A38F">
        <w:rPr>
          <w:rFonts w:ascii="Arial" w:hAnsi="Arial"/>
          <w:sz w:val="22"/>
          <w:szCs w:val="22"/>
        </w:rPr>
        <w:t>the $</w:t>
      </w:r>
      <w:r w:rsidRPr="386021B4" w:rsidR="386021B4">
        <w:rPr>
          <w:rFonts w:ascii="Arial" w:hAnsi="Arial"/>
          <w:sz w:val="22"/>
          <w:szCs w:val="22"/>
        </w:rPr>
        <w:t xml:space="preserve">2.9 million with </w:t>
      </w:r>
      <w:r w:rsidRPr="386021B4" w:rsidR="4AC55917">
        <w:rPr>
          <w:rFonts w:ascii="Arial" w:hAnsi="Arial"/>
          <w:sz w:val="22"/>
          <w:szCs w:val="22"/>
        </w:rPr>
        <w:t xml:space="preserve">no </w:t>
      </w:r>
      <w:r w:rsidRPr="386021B4" w:rsidR="386021B4">
        <w:rPr>
          <w:rFonts w:ascii="Arial" w:hAnsi="Arial"/>
          <w:sz w:val="22"/>
          <w:szCs w:val="22"/>
        </w:rPr>
        <w:t>further explanatio</w:t>
      </w:r>
      <w:r w:rsidRPr="386021B4" w:rsidR="386021B4">
        <w:rPr>
          <w:rFonts w:ascii="Arial" w:hAnsi="Arial"/>
          <w:sz w:val="22"/>
          <w:szCs w:val="22"/>
        </w:rPr>
        <w:t xml:space="preserve">n. </w:t>
      </w:r>
      <w:r w:rsidRPr="386021B4" w:rsidR="386021B4">
        <w:rPr>
          <w:rFonts w:ascii="Arial" w:hAnsi="Arial"/>
          <w:sz w:val="22"/>
          <w:szCs w:val="22"/>
        </w:rPr>
        <w:t>So</w:t>
      </w:r>
      <w:r w:rsidRPr="386021B4" w:rsidR="386021B4">
        <w:rPr>
          <w:rFonts w:ascii="Arial" w:hAnsi="Arial"/>
          <w:sz w:val="22"/>
          <w:szCs w:val="22"/>
        </w:rPr>
        <w:t xml:space="preserve"> to sum everything up. Th</w:t>
      </w:r>
      <w:r w:rsidRPr="386021B4" w:rsidR="00E2C6B4">
        <w:rPr>
          <w:rFonts w:ascii="Arial" w:hAnsi="Arial"/>
          <w:sz w:val="22"/>
          <w:szCs w:val="22"/>
        </w:rPr>
        <w:t>eir FY</w:t>
      </w:r>
      <w:r w:rsidRPr="386021B4" w:rsidR="386021B4">
        <w:rPr>
          <w:rFonts w:ascii="Arial" w:hAnsi="Arial"/>
          <w:sz w:val="22"/>
          <w:szCs w:val="22"/>
        </w:rPr>
        <w:t>25</w:t>
      </w:r>
      <w:r w:rsidRPr="386021B4" w:rsidR="3775D47F">
        <w:rPr>
          <w:rFonts w:ascii="Arial" w:hAnsi="Arial"/>
          <w:sz w:val="22"/>
          <w:szCs w:val="22"/>
        </w:rPr>
        <w:t>-</w:t>
      </w:r>
      <w:r w:rsidRPr="386021B4" w:rsidR="386021B4">
        <w:rPr>
          <w:rFonts w:ascii="Arial" w:hAnsi="Arial"/>
          <w:sz w:val="22"/>
          <w:szCs w:val="22"/>
        </w:rPr>
        <w:t xml:space="preserve">26 recommended up requested appropriation at </w:t>
      </w:r>
      <w:r w:rsidRPr="386021B4" w:rsidR="5C135532">
        <w:rPr>
          <w:rFonts w:ascii="Arial" w:hAnsi="Arial"/>
          <w:sz w:val="22"/>
          <w:szCs w:val="22"/>
        </w:rPr>
        <w:t>$</w:t>
      </w:r>
      <w:r w:rsidRPr="386021B4" w:rsidR="386021B4">
        <w:rPr>
          <w:rFonts w:ascii="Arial" w:hAnsi="Arial"/>
          <w:sz w:val="22"/>
          <w:szCs w:val="22"/>
        </w:rPr>
        <w:t>5</w:t>
      </w:r>
      <w:r w:rsidRPr="386021B4" w:rsidR="4B265F75">
        <w:rPr>
          <w:rFonts w:ascii="Arial" w:hAnsi="Arial"/>
          <w:sz w:val="22"/>
          <w:szCs w:val="22"/>
        </w:rPr>
        <w:t>,</w:t>
      </w:r>
      <w:r w:rsidRPr="386021B4" w:rsidR="386021B4">
        <w:rPr>
          <w:rFonts w:ascii="Arial" w:hAnsi="Arial"/>
          <w:sz w:val="22"/>
          <w:szCs w:val="22"/>
        </w:rPr>
        <w:t>257</w:t>
      </w:r>
      <w:r w:rsidRPr="386021B4" w:rsidR="459044BD">
        <w:rPr>
          <w:rFonts w:ascii="Arial" w:hAnsi="Arial"/>
          <w:sz w:val="22"/>
          <w:szCs w:val="22"/>
        </w:rPr>
        <w:t>,</w:t>
      </w:r>
      <w:r w:rsidRPr="386021B4" w:rsidR="386021B4">
        <w:rPr>
          <w:rFonts w:ascii="Arial" w:hAnsi="Arial"/>
          <w:sz w:val="22"/>
          <w:szCs w:val="22"/>
        </w:rPr>
        <w:t>200</w:t>
      </w:r>
      <w:r w:rsidRPr="386021B4" w:rsidR="521128BF">
        <w:rPr>
          <w:rFonts w:ascii="Arial" w:hAnsi="Arial"/>
          <w:sz w:val="22"/>
          <w:szCs w:val="22"/>
        </w:rPr>
        <w:t xml:space="preserve"> </w:t>
      </w:r>
      <w:r w:rsidRPr="386021B4" w:rsidR="386021B4">
        <w:rPr>
          <w:rFonts w:ascii="Arial" w:hAnsi="Arial"/>
          <w:sz w:val="22"/>
          <w:szCs w:val="22"/>
        </w:rPr>
        <w:t>over</w:t>
      </w:r>
      <w:r w:rsidRPr="386021B4" w:rsidR="64D6CBE6">
        <w:rPr>
          <w:rFonts w:ascii="Arial" w:hAnsi="Arial"/>
          <w:sz w:val="22"/>
          <w:szCs w:val="22"/>
        </w:rPr>
        <w:t xml:space="preserve">all </w:t>
      </w:r>
      <w:r w:rsidRPr="386021B4" w:rsidR="386021B4">
        <w:rPr>
          <w:rFonts w:ascii="Arial" w:hAnsi="Arial"/>
          <w:sz w:val="22"/>
          <w:szCs w:val="22"/>
        </w:rPr>
        <w:t>recommended</w:t>
      </w:r>
      <w:r w:rsidRPr="386021B4" w:rsidR="524F4214">
        <w:rPr>
          <w:rFonts w:ascii="Arial" w:hAnsi="Arial"/>
          <w:sz w:val="22"/>
          <w:szCs w:val="22"/>
        </w:rPr>
        <w:t>.</w:t>
      </w:r>
    </w:p>
    <w:p xmlns:wp14="http://schemas.microsoft.com/office/word/2010/wordml" w14:paraId="07459315" wp14:textId="77777777">
      <w:pPr>
        <w:spacing w:after="0"/>
      </w:pPr>
    </w:p>
    <w:p xmlns:wp14="http://schemas.microsoft.com/office/word/2010/wordml" w14:paraId="1443F225" wp14:textId="77777777">
      <w:pPr>
        <w:spacing w:after="0"/>
      </w:pPr>
      <w:r>
        <w:rPr>
          <w:rFonts w:ascii="Arial" w:hAnsi="Arial"/>
          <w:color w:val="5D7284"/>
          <w:sz w:val="22"/>
        </w:rPr>
        <w:t>20:53</w:t>
      </w:r>
    </w:p>
    <w:p xmlns:wp14="http://schemas.microsoft.com/office/word/2010/wordml" w:rsidP="386021B4" w14:paraId="6CB10D13" wp14:textId="6290545E">
      <w:pPr>
        <w:spacing w:after="0"/>
        <w:rPr>
          <w:rFonts w:ascii="Arial" w:hAnsi="Arial"/>
          <w:b w:val="1"/>
          <w:bCs w:val="1"/>
          <w:sz w:val="22"/>
          <w:szCs w:val="22"/>
        </w:rPr>
      </w:pPr>
      <w:r w:rsidRPr="386021B4" w:rsidR="51A746F8">
        <w:rPr>
          <w:rFonts w:ascii="Arial" w:hAnsi="Arial"/>
          <w:b w:val="1"/>
          <w:bCs w:val="1"/>
          <w:sz w:val="22"/>
          <w:szCs w:val="22"/>
        </w:rPr>
        <w:t>Chair Rodriguez:</w:t>
      </w:r>
    </w:p>
    <w:p xmlns:wp14="http://schemas.microsoft.com/office/word/2010/wordml" w14:paraId="47A127BE" wp14:textId="68BCE055">
      <w:pPr>
        <w:spacing w:after="0"/>
        <w:rPr/>
      </w:pPr>
      <w:r w:rsidRPr="386021B4" w:rsidR="51A746F8">
        <w:rPr>
          <w:rFonts w:ascii="Arial" w:hAnsi="Arial"/>
          <w:sz w:val="22"/>
          <w:szCs w:val="22"/>
        </w:rPr>
        <w:t>W</w:t>
      </w:r>
      <w:r w:rsidRPr="386021B4" w:rsidR="386021B4">
        <w:rPr>
          <w:rFonts w:ascii="Arial" w:hAnsi="Arial"/>
          <w:sz w:val="22"/>
          <w:szCs w:val="22"/>
        </w:rPr>
        <w:t xml:space="preserve">e will now </w:t>
      </w:r>
      <w:r w:rsidRPr="386021B4" w:rsidR="386021B4">
        <w:rPr>
          <w:rFonts w:ascii="Arial" w:hAnsi="Arial"/>
          <w:sz w:val="22"/>
          <w:szCs w:val="22"/>
        </w:rPr>
        <w:t>move into questions</w:t>
      </w:r>
      <w:r w:rsidRPr="386021B4" w:rsidR="386021B4">
        <w:rPr>
          <w:rFonts w:ascii="Arial" w:hAnsi="Arial"/>
          <w:sz w:val="22"/>
          <w:szCs w:val="22"/>
        </w:rPr>
        <w:t>. Are there any questions? Representative Miller</w:t>
      </w:r>
      <w:r w:rsidRPr="386021B4" w:rsidR="0E746FCF">
        <w:rPr>
          <w:rFonts w:ascii="Arial" w:hAnsi="Arial"/>
          <w:sz w:val="22"/>
          <w:szCs w:val="22"/>
        </w:rPr>
        <w:t>.</w:t>
      </w:r>
    </w:p>
    <w:p xmlns:wp14="http://schemas.microsoft.com/office/word/2010/wordml" w14:paraId="6537F28F" wp14:textId="77777777">
      <w:pPr>
        <w:spacing w:after="0"/>
      </w:pPr>
    </w:p>
    <w:p xmlns:wp14="http://schemas.microsoft.com/office/word/2010/wordml" w14:paraId="430F6CA7" wp14:textId="77777777">
      <w:pPr>
        <w:spacing w:after="0"/>
      </w:pPr>
      <w:r>
        <w:rPr>
          <w:rFonts w:ascii="Arial" w:hAnsi="Arial"/>
          <w:color w:val="5D7284"/>
          <w:sz w:val="22"/>
        </w:rPr>
        <w:t>20:59</w:t>
      </w:r>
    </w:p>
    <w:p xmlns:wp14="http://schemas.microsoft.com/office/word/2010/wordml" w:rsidP="386021B4" w14:paraId="741EA8E8" wp14:textId="42F1255E">
      <w:pPr>
        <w:spacing w:after="0"/>
        <w:rPr>
          <w:rFonts w:ascii="Arial" w:hAnsi="Arial"/>
          <w:b w:val="1"/>
          <w:bCs w:val="1"/>
          <w:sz w:val="22"/>
          <w:szCs w:val="22"/>
        </w:rPr>
      </w:pPr>
      <w:r w:rsidRPr="386021B4" w:rsidR="7124E867">
        <w:rPr>
          <w:rFonts w:ascii="Arial" w:hAnsi="Arial"/>
          <w:b w:val="1"/>
          <w:bCs w:val="1"/>
          <w:sz w:val="22"/>
          <w:szCs w:val="22"/>
        </w:rPr>
        <w:t>Representative</w:t>
      </w:r>
      <w:r w:rsidRPr="386021B4" w:rsidR="7124E867">
        <w:rPr>
          <w:rFonts w:ascii="Arial" w:hAnsi="Arial"/>
          <w:b w:val="1"/>
          <w:bCs w:val="1"/>
          <w:sz w:val="22"/>
          <w:szCs w:val="22"/>
        </w:rPr>
        <w:t xml:space="preserve"> Miller:</w:t>
      </w:r>
    </w:p>
    <w:p xmlns:wp14="http://schemas.microsoft.com/office/word/2010/wordml" w14:paraId="59597403" wp14:textId="1B28A615">
      <w:pPr>
        <w:spacing w:after="0"/>
        <w:rPr/>
      </w:pPr>
      <w:r w:rsidRPr="386021B4" w:rsidR="7124E867">
        <w:rPr>
          <w:rFonts w:ascii="Arial" w:hAnsi="Arial"/>
          <w:sz w:val="22"/>
          <w:szCs w:val="22"/>
        </w:rPr>
        <w:t xml:space="preserve">Lawrence Miller, GPSA President. </w:t>
      </w:r>
      <w:r w:rsidRPr="386021B4" w:rsidR="386021B4">
        <w:rPr>
          <w:rFonts w:ascii="Arial" w:hAnsi="Arial"/>
          <w:sz w:val="22"/>
          <w:szCs w:val="22"/>
        </w:rPr>
        <w:t>Do we kn</w:t>
      </w:r>
      <w:r w:rsidRPr="386021B4" w:rsidR="386021B4">
        <w:rPr>
          <w:rFonts w:ascii="Arial" w:hAnsi="Arial"/>
          <w:sz w:val="22"/>
          <w:szCs w:val="22"/>
        </w:rPr>
        <w:t xml:space="preserve">ow how </w:t>
      </w:r>
      <w:r w:rsidRPr="386021B4" w:rsidR="386021B4">
        <w:rPr>
          <w:rFonts w:ascii="Arial" w:hAnsi="Arial"/>
          <w:sz w:val="22"/>
          <w:szCs w:val="22"/>
        </w:rPr>
        <w:t xml:space="preserve">much </w:t>
      </w:r>
      <w:r w:rsidRPr="386021B4" w:rsidR="386021B4">
        <w:rPr>
          <w:rFonts w:ascii="Arial" w:hAnsi="Arial"/>
          <w:sz w:val="22"/>
          <w:szCs w:val="22"/>
        </w:rPr>
        <w:t>they've spent this year?</w:t>
      </w:r>
    </w:p>
    <w:p xmlns:wp14="http://schemas.microsoft.com/office/word/2010/wordml" w14:paraId="6DFB9E20" wp14:textId="77777777">
      <w:pPr>
        <w:spacing w:after="0"/>
      </w:pPr>
    </w:p>
    <w:p xmlns:wp14="http://schemas.microsoft.com/office/word/2010/wordml" w14:paraId="44DFACD4" wp14:textId="77777777">
      <w:pPr>
        <w:spacing w:after="0"/>
        <w:rPr/>
      </w:pPr>
      <w:r w:rsidRPr="386021B4" w:rsidR="386021B4">
        <w:rPr>
          <w:rFonts w:ascii="Arial" w:hAnsi="Arial"/>
          <w:color w:val="5D7284"/>
          <w:sz w:val="22"/>
          <w:szCs w:val="22"/>
        </w:rPr>
        <w:t>21:04</w:t>
      </w:r>
    </w:p>
    <w:p w:rsidR="5108C3B7" w:rsidP="386021B4" w:rsidRDefault="5108C3B7" w14:paraId="76DA558D" w14:textId="0535D8C3">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386021B4" w:rsidR="5108C3B7">
        <w:rPr>
          <w:rFonts w:ascii="Arial" w:hAnsi="Arial"/>
          <w:b w:val="1"/>
          <w:bCs w:val="1"/>
          <w:sz w:val="22"/>
          <w:szCs w:val="22"/>
        </w:rPr>
        <w:t>Chair</w:t>
      </w:r>
      <w:r w:rsidRPr="386021B4" w:rsidR="5108C3B7">
        <w:rPr>
          <w:rFonts w:ascii="Arial" w:hAnsi="Arial"/>
          <w:b w:val="1"/>
          <w:bCs w:val="1"/>
          <w:sz w:val="22"/>
          <w:szCs w:val="22"/>
        </w:rPr>
        <w:t xml:space="preserve"> Rodriguez:</w:t>
      </w:r>
    </w:p>
    <w:p xmlns:wp14="http://schemas.microsoft.com/office/word/2010/wordml" w:rsidP="386021B4" w14:paraId="3095E1BA" wp14:textId="53CDD108">
      <w:pPr>
        <w:spacing w:after="0"/>
        <w:rPr>
          <w:rFonts w:ascii="Arial" w:hAnsi="Arial"/>
          <w:sz w:val="22"/>
          <w:szCs w:val="22"/>
        </w:rPr>
      </w:pPr>
      <w:r w:rsidRPr="386021B4" w:rsidR="386021B4">
        <w:rPr>
          <w:rFonts w:ascii="Arial" w:hAnsi="Arial"/>
          <w:sz w:val="22"/>
          <w:szCs w:val="22"/>
        </w:rPr>
        <w:t>I could get that in</w:t>
      </w:r>
      <w:r w:rsidRPr="386021B4" w:rsidR="7029FF77">
        <w:rPr>
          <w:rFonts w:ascii="Arial" w:hAnsi="Arial"/>
          <w:sz w:val="22"/>
          <w:szCs w:val="22"/>
        </w:rPr>
        <w:t>formation from Fiona, p</w:t>
      </w:r>
      <w:r w:rsidRPr="386021B4" w:rsidR="386021B4">
        <w:rPr>
          <w:rFonts w:ascii="Arial" w:hAnsi="Arial"/>
          <w:sz w:val="22"/>
          <w:szCs w:val="22"/>
        </w:rPr>
        <w:t xml:space="preserve">otentially. </w:t>
      </w:r>
      <w:r w:rsidRPr="386021B4" w:rsidR="386021B4">
        <w:rPr>
          <w:rFonts w:ascii="Arial" w:hAnsi="Arial"/>
          <w:sz w:val="22"/>
          <w:szCs w:val="22"/>
        </w:rPr>
        <w:t>Yeah</w:t>
      </w:r>
      <w:r w:rsidRPr="386021B4" w:rsidR="386021B4">
        <w:rPr>
          <w:rFonts w:ascii="Arial" w:hAnsi="Arial"/>
          <w:sz w:val="22"/>
          <w:szCs w:val="22"/>
        </w:rPr>
        <w:t xml:space="preserve">, she gives </w:t>
      </w:r>
      <w:r w:rsidRPr="386021B4" w:rsidR="386021B4">
        <w:rPr>
          <w:rFonts w:ascii="Arial" w:hAnsi="Arial"/>
          <w:sz w:val="22"/>
          <w:szCs w:val="22"/>
        </w:rPr>
        <w:t>updates</w:t>
      </w:r>
      <w:r w:rsidRPr="386021B4" w:rsidR="386021B4">
        <w:rPr>
          <w:rFonts w:ascii="Arial" w:hAnsi="Arial"/>
          <w:sz w:val="22"/>
          <w:szCs w:val="22"/>
        </w:rPr>
        <w:t xml:space="preserve"> but I can ask her that. </w:t>
      </w:r>
      <w:r w:rsidRPr="386021B4" w:rsidR="71B6511E">
        <w:rPr>
          <w:rFonts w:ascii="Arial" w:hAnsi="Arial"/>
          <w:sz w:val="22"/>
          <w:szCs w:val="22"/>
        </w:rPr>
        <w:t>Representative Zebrowski.</w:t>
      </w:r>
    </w:p>
    <w:p xmlns:wp14="http://schemas.microsoft.com/office/word/2010/wordml" w:rsidP="386021B4" w14:paraId="17790689" wp14:textId="02D49FB1">
      <w:pPr>
        <w:spacing w:after="0"/>
        <w:rPr>
          <w:rFonts w:ascii="Arial" w:hAnsi="Arial"/>
          <w:sz w:val="22"/>
          <w:szCs w:val="22"/>
        </w:rPr>
      </w:pPr>
    </w:p>
    <w:p xmlns:wp14="http://schemas.microsoft.com/office/word/2010/wordml" w:rsidP="386021B4" w14:paraId="60DC3C80" wp14:textId="0DD3B052">
      <w:pPr>
        <w:spacing w:after="0"/>
        <w:rPr>
          <w:rFonts w:ascii="Arial" w:hAnsi="Arial"/>
          <w:b w:val="1"/>
          <w:bCs w:val="1"/>
          <w:sz w:val="22"/>
          <w:szCs w:val="22"/>
        </w:rPr>
      </w:pPr>
      <w:r w:rsidRPr="386021B4" w:rsidR="71B6511E">
        <w:rPr>
          <w:rFonts w:ascii="Arial" w:hAnsi="Arial"/>
          <w:b w:val="1"/>
          <w:bCs w:val="1"/>
          <w:sz w:val="22"/>
          <w:szCs w:val="22"/>
        </w:rPr>
        <w:t>Rep</w:t>
      </w:r>
      <w:r w:rsidRPr="386021B4" w:rsidR="71B6511E">
        <w:rPr>
          <w:rFonts w:ascii="Arial" w:hAnsi="Arial"/>
          <w:b w:val="1"/>
          <w:bCs w:val="1"/>
          <w:sz w:val="22"/>
          <w:szCs w:val="22"/>
        </w:rPr>
        <w:t>resentative Zebrowski:</w:t>
      </w:r>
    </w:p>
    <w:p xmlns:wp14="http://schemas.microsoft.com/office/word/2010/wordml" w14:paraId="3EDA049A" wp14:textId="6ED9AA1E">
      <w:pPr>
        <w:spacing w:after="0"/>
        <w:rPr/>
      </w:pPr>
      <w:r w:rsidRPr="386021B4" w:rsidR="71B6511E">
        <w:rPr>
          <w:rFonts w:ascii="Arial" w:hAnsi="Arial"/>
          <w:sz w:val="22"/>
          <w:szCs w:val="22"/>
        </w:rPr>
        <w:t xml:space="preserve">Dallas Zebrowski, GPSA Appointee. UPAC </w:t>
      </w:r>
      <w:r w:rsidRPr="386021B4" w:rsidR="386021B4">
        <w:rPr>
          <w:rFonts w:ascii="Arial" w:hAnsi="Arial"/>
          <w:sz w:val="22"/>
          <w:szCs w:val="22"/>
        </w:rPr>
        <w:t>doesn't</w:t>
      </w:r>
      <w:r w:rsidRPr="386021B4" w:rsidR="386021B4">
        <w:rPr>
          <w:rFonts w:ascii="Arial" w:hAnsi="Arial"/>
          <w:sz w:val="22"/>
          <w:szCs w:val="22"/>
        </w:rPr>
        <w:t xml:space="preserve"> do food</w:t>
      </w:r>
      <w:r w:rsidRPr="386021B4" w:rsidR="1EACD92C">
        <w:rPr>
          <w:rFonts w:ascii="Arial" w:hAnsi="Arial"/>
          <w:sz w:val="22"/>
          <w:szCs w:val="22"/>
        </w:rPr>
        <w:t xml:space="preserve">. Why </w:t>
      </w:r>
      <w:r w:rsidRPr="386021B4" w:rsidR="1EACD92C">
        <w:rPr>
          <w:rFonts w:ascii="Arial" w:hAnsi="Arial"/>
          <w:sz w:val="22"/>
          <w:szCs w:val="22"/>
        </w:rPr>
        <w:t>don’t</w:t>
      </w:r>
      <w:r w:rsidRPr="386021B4" w:rsidR="1EACD92C">
        <w:rPr>
          <w:rFonts w:ascii="Arial" w:hAnsi="Arial"/>
          <w:sz w:val="22"/>
          <w:szCs w:val="22"/>
        </w:rPr>
        <w:t xml:space="preserve"> they do food?</w:t>
      </w:r>
    </w:p>
    <w:p xmlns:wp14="http://schemas.microsoft.com/office/word/2010/wordml" w:rsidP="386021B4" w14:paraId="0254A03B" wp14:textId="3DFCD679">
      <w:pPr>
        <w:spacing w:after="0"/>
        <w:rPr>
          <w:rFonts w:ascii="Arial" w:hAnsi="Arial"/>
          <w:sz w:val="22"/>
          <w:szCs w:val="22"/>
        </w:rPr>
      </w:pPr>
    </w:p>
    <w:p xmlns:wp14="http://schemas.microsoft.com/office/word/2010/wordml" w:rsidP="386021B4" w14:paraId="3968D98B" wp14:textId="46B51D3C">
      <w:pPr>
        <w:spacing w:after="0"/>
        <w:rPr>
          <w:rFonts w:ascii="Arial" w:hAnsi="Arial"/>
          <w:b w:val="1"/>
          <w:bCs w:val="1"/>
          <w:sz w:val="22"/>
          <w:szCs w:val="22"/>
        </w:rPr>
      </w:pPr>
      <w:r w:rsidRPr="386021B4" w:rsidR="1EACD92C">
        <w:rPr>
          <w:rFonts w:ascii="Arial" w:hAnsi="Arial"/>
          <w:b w:val="1"/>
          <w:bCs w:val="1"/>
          <w:sz w:val="22"/>
          <w:szCs w:val="22"/>
        </w:rPr>
        <w:t>Chair Rodriguez:</w:t>
      </w:r>
    </w:p>
    <w:p xmlns:wp14="http://schemas.microsoft.com/office/word/2010/wordml" w14:paraId="514981E4" wp14:textId="25FE5244">
      <w:pPr>
        <w:spacing w:after="0"/>
        <w:rPr/>
      </w:pPr>
      <w:r w:rsidRPr="386021B4" w:rsidR="386021B4">
        <w:rPr>
          <w:rFonts w:ascii="Arial" w:hAnsi="Arial"/>
          <w:sz w:val="22"/>
          <w:szCs w:val="22"/>
        </w:rPr>
        <w:t>Ye</w:t>
      </w:r>
      <w:r w:rsidRPr="386021B4" w:rsidR="386021B4">
        <w:rPr>
          <w:rFonts w:ascii="Arial" w:hAnsi="Arial"/>
          <w:sz w:val="22"/>
          <w:szCs w:val="22"/>
        </w:rPr>
        <w:t>ah</w:t>
      </w:r>
      <w:r w:rsidRPr="386021B4" w:rsidR="386021B4">
        <w:rPr>
          <w:rFonts w:ascii="Arial" w:hAnsi="Arial"/>
          <w:sz w:val="22"/>
          <w:szCs w:val="22"/>
        </w:rPr>
        <w:t xml:space="preserve">. </w:t>
      </w:r>
      <w:r w:rsidRPr="386021B4" w:rsidR="386021B4">
        <w:rPr>
          <w:rFonts w:ascii="Arial" w:hAnsi="Arial"/>
          <w:sz w:val="22"/>
          <w:szCs w:val="22"/>
        </w:rPr>
        <w:t>So</w:t>
      </w:r>
      <w:r w:rsidRPr="386021B4" w:rsidR="386021B4">
        <w:rPr>
          <w:rFonts w:ascii="Arial" w:hAnsi="Arial"/>
          <w:sz w:val="22"/>
          <w:szCs w:val="22"/>
        </w:rPr>
        <w:t xml:space="preserve"> I want to defer that question to </w:t>
      </w:r>
      <w:r w:rsidRPr="386021B4" w:rsidR="3F5A6693">
        <w:rPr>
          <w:rFonts w:ascii="Arial" w:hAnsi="Arial"/>
          <w:sz w:val="22"/>
          <w:szCs w:val="22"/>
        </w:rPr>
        <w:t>AL</w:t>
      </w:r>
      <w:r w:rsidRPr="386021B4" w:rsidR="386021B4">
        <w:rPr>
          <w:rFonts w:ascii="Arial" w:hAnsi="Arial"/>
          <w:sz w:val="22"/>
          <w:szCs w:val="22"/>
        </w:rPr>
        <w:t xml:space="preserve"> Bram</w:t>
      </w:r>
      <w:r w:rsidRPr="386021B4" w:rsidR="7E36F441">
        <w:rPr>
          <w:rFonts w:ascii="Arial" w:hAnsi="Arial"/>
          <w:sz w:val="22"/>
          <w:szCs w:val="22"/>
        </w:rPr>
        <w:t xml:space="preserve"> or </w:t>
      </w:r>
      <w:r w:rsidRPr="386021B4" w:rsidR="386021B4">
        <w:rPr>
          <w:rFonts w:ascii="Arial" w:hAnsi="Arial"/>
          <w:sz w:val="22"/>
          <w:szCs w:val="22"/>
        </w:rPr>
        <w:t>S</w:t>
      </w:r>
      <w:r w:rsidRPr="386021B4" w:rsidR="386021B4">
        <w:rPr>
          <w:rFonts w:ascii="Arial" w:hAnsi="Arial"/>
          <w:sz w:val="22"/>
          <w:szCs w:val="22"/>
        </w:rPr>
        <w:t>aunders</w:t>
      </w:r>
      <w:r w:rsidRPr="386021B4" w:rsidR="35DCE433">
        <w:rPr>
          <w:rFonts w:ascii="Arial" w:hAnsi="Arial"/>
          <w:sz w:val="22"/>
          <w:szCs w:val="22"/>
        </w:rPr>
        <w:t xml:space="preserve">?... </w:t>
      </w:r>
      <w:r w:rsidRPr="386021B4" w:rsidR="386021B4">
        <w:rPr>
          <w:rFonts w:ascii="Arial" w:hAnsi="Arial"/>
          <w:sz w:val="22"/>
          <w:szCs w:val="22"/>
        </w:rPr>
        <w:t xml:space="preserve">I think </w:t>
      </w:r>
      <w:r w:rsidRPr="386021B4" w:rsidR="386021B4">
        <w:rPr>
          <w:rFonts w:ascii="Arial" w:hAnsi="Arial"/>
          <w:sz w:val="22"/>
          <w:szCs w:val="22"/>
        </w:rPr>
        <w:t>that's</w:t>
      </w:r>
      <w:r w:rsidRPr="386021B4" w:rsidR="386021B4">
        <w:rPr>
          <w:rFonts w:ascii="Arial" w:hAnsi="Arial"/>
          <w:sz w:val="22"/>
          <w:szCs w:val="22"/>
        </w:rPr>
        <w:t xml:space="preserve"> a </w:t>
      </w:r>
      <w:r w:rsidRPr="386021B4" w:rsidR="386021B4">
        <w:rPr>
          <w:rFonts w:ascii="Arial" w:hAnsi="Arial"/>
          <w:sz w:val="22"/>
          <w:szCs w:val="22"/>
        </w:rPr>
        <w:t>real</w:t>
      </w:r>
      <w:r w:rsidRPr="386021B4" w:rsidR="386021B4">
        <w:rPr>
          <w:rFonts w:ascii="Arial" w:hAnsi="Arial"/>
          <w:sz w:val="22"/>
          <w:szCs w:val="22"/>
        </w:rPr>
        <w:t xml:space="preserve">ly </w:t>
      </w:r>
      <w:r w:rsidRPr="386021B4" w:rsidR="386021B4">
        <w:rPr>
          <w:rFonts w:ascii="Arial" w:hAnsi="Arial"/>
          <w:sz w:val="22"/>
          <w:szCs w:val="22"/>
        </w:rPr>
        <w:t>valid</w:t>
      </w:r>
      <w:r w:rsidRPr="386021B4" w:rsidR="386021B4">
        <w:rPr>
          <w:rFonts w:ascii="Arial" w:hAnsi="Arial"/>
          <w:sz w:val="22"/>
          <w:szCs w:val="22"/>
        </w:rPr>
        <w:t xml:space="preserve"> po</w:t>
      </w:r>
      <w:r w:rsidRPr="386021B4" w:rsidR="386021B4">
        <w:rPr>
          <w:rFonts w:ascii="Arial" w:hAnsi="Arial"/>
          <w:sz w:val="22"/>
          <w:szCs w:val="22"/>
        </w:rPr>
        <w:t>i</w:t>
      </w:r>
      <w:r w:rsidRPr="386021B4" w:rsidR="386021B4">
        <w:rPr>
          <w:rFonts w:ascii="Arial" w:hAnsi="Arial"/>
          <w:sz w:val="22"/>
          <w:szCs w:val="22"/>
        </w:rPr>
        <w:t>n</w:t>
      </w:r>
      <w:r w:rsidRPr="386021B4" w:rsidR="386021B4">
        <w:rPr>
          <w:rFonts w:ascii="Arial" w:hAnsi="Arial"/>
          <w:sz w:val="22"/>
          <w:szCs w:val="22"/>
        </w:rPr>
        <w:t>t</w:t>
      </w:r>
      <w:r w:rsidRPr="386021B4" w:rsidR="386021B4">
        <w:rPr>
          <w:rFonts w:ascii="Arial" w:hAnsi="Arial"/>
          <w:sz w:val="22"/>
          <w:szCs w:val="22"/>
        </w:rPr>
        <w:t xml:space="preserve">. I </w:t>
      </w:r>
      <w:r w:rsidRPr="386021B4" w:rsidR="386021B4">
        <w:rPr>
          <w:rFonts w:ascii="Arial" w:hAnsi="Arial"/>
          <w:sz w:val="22"/>
          <w:szCs w:val="22"/>
        </w:rPr>
        <w:t xml:space="preserve">have </w:t>
      </w:r>
      <w:r w:rsidRPr="386021B4" w:rsidR="386021B4">
        <w:rPr>
          <w:rFonts w:ascii="Arial" w:hAnsi="Arial"/>
          <w:sz w:val="22"/>
          <w:szCs w:val="22"/>
        </w:rPr>
        <w:t>l</w:t>
      </w:r>
      <w:r w:rsidRPr="386021B4" w:rsidR="386021B4">
        <w:rPr>
          <w:rFonts w:ascii="Arial" w:hAnsi="Arial"/>
          <w:sz w:val="22"/>
          <w:szCs w:val="22"/>
        </w:rPr>
        <w:t>ike</w:t>
      </w:r>
      <w:r w:rsidRPr="386021B4" w:rsidR="386021B4">
        <w:rPr>
          <w:rFonts w:ascii="Arial" w:hAnsi="Arial"/>
          <w:sz w:val="22"/>
          <w:szCs w:val="22"/>
        </w:rPr>
        <w:t xml:space="preserve"> </w:t>
      </w:r>
      <w:r w:rsidRPr="386021B4" w:rsidR="386021B4">
        <w:rPr>
          <w:rFonts w:ascii="Arial" w:hAnsi="Arial"/>
          <w:sz w:val="22"/>
          <w:szCs w:val="22"/>
        </w:rPr>
        <w:t xml:space="preserve">heard </w:t>
      </w:r>
      <w:r w:rsidRPr="386021B4" w:rsidR="386021B4">
        <w:rPr>
          <w:rFonts w:ascii="Arial" w:hAnsi="Arial"/>
          <w:sz w:val="22"/>
          <w:szCs w:val="22"/>
        </w:rPr>
        <w:t>tha</w:t>
      </w:r>
      <w:r w:rsidRPr="386021B4" w:rsidR="386021B4">
        <w:rPr>
          <w:rFonts w:ascii="Arial" w:hAnsi="Arial"/>
          <w:sz w:val="22"/>
          <w:szCs w:val="22"/>
        </w:rPr>
        <w:t>t</w:t>
      </w:r>
      <w:r w:rsidRPr="386021B4" w:rsidR="386021B4">
        <w:rPr>
          <w:rFonts w:ascii="Arial" w:hAnsi="Arial"/>
          <w:sz w:val="22"/>
          <w:szCs w:val="22"/>
        </w:rPr>
        <w:t xml:space="preserve"> from vari</w:t>
      </w:r>
      <w:r w:rsidRPr="386021B4" w:rsidR="386021B4">
        <w:rPr>
          <w:rFonts w:ascii="Arial" w:hAnsi="Arial"/>
          <w:sz w:val="22"/>
          <w:szCs w:val="22"/>
        </w:rPr>
        <w:t>ous</w:t>
      </w:r>
      <w:r w:rsidRPr="386021B4" w:rsidR="386021B4">
        <w:rPr>
          <w:rFonts w:ascii="Arial" w:hAnsi="Arial"/>
          <w:sz w:val="22"/>
          <w:szCs w:val="22"/>
        </w:rPr>
        <w:t xml:space="preserve"> </w:t>
      </w:r>
      <w:r w:rsidRPr="386021B4" w:rsidR="386021B4">
        <w:rPr>
          <w:rFonts w:ascii="Arial" w:hAnsi="Arial"/>
          <w:sz w:val="22"/>
          <w:szCs w:val="22"/>
        </w:rPr>
        <w:t xml:space="preserve">people to </w:t>
      </w:r>
      <w:r w:rsidRPr="386021B4" w:rsidR="386021B4">
        <w:rPr>
          <w:rFonts w:ascii="Arial" w:hAnsi="Arial"/>
          <w:sz w:val="22"/>
          <w:szCs w:val="22"/>
        </w:rPr>
        <w:t>from my understanding</w:t>
      </w:r>
      <w:r w:rsidRPr="386021B4" w:rsidR="2485B406">
        <w:rPr>
          <w:rFonts w:ascii="Arial" w:hAnsi="Arial"/>
          <w:sz w:val="22"/>
          <w:szCs w:val="22"/>
        </w:rPr>
        <w:t xml:space="preserve"> it</w:t>
      </w:r>
      <w:r w:rsidRPr="386021B4" w:rsidR="386021B4">
        <w:rPr>
          <w:rFonts w:ascii="Arial" w:hAnsi="Arial"/>
          <w:sz w:val="22"/>
          <w:szCs w:val="22"/>
        </w:rPr>
        <w:t xml:space="preserve"> is a policy within their handbook a</w:t>
      </w:r>
      <w:r w:rsidRPr="386021B4" w:rsidR="386021B4">
        <w:rPr>
          <w:rFonts w:ascii="Arial" w:hAnsi="Arial"/>
          <w:sz w:val="22"/>
          <w:szCs w:val="22"/>
        </w:rPr>
        <w:t>nd gui</w:t>
      </w:r>
      <w:r w:rsidRPr="386021B4" w:rsidR="386021B4">
        <w:rPr>
          <w:rFonts w:ascii="Arial" w:hAnsi="Arial"/>
          <w:sz w:val="22"/>
          <w:szCs w:val="22"/>
        </w:rPr>
        <w:t>delin</w:t>
      </w:r>
      <w:r w:rsidRPr="386021B4" w:rsidR="386021B4">
        <w:rPr>
          <w:rFonts w:ascii="Arial" w:hAnsi="Arial"/>
          <w:sz w:val="22"/>
          <w:szCs w:val="22"/>
        </w:rPr>
        <w:t xml:space="preserve">es. </w:t>
      </w:r>
      <w:r w:rsidRPr="386021B4" w:rsidR="386021B4">
        <w:rPr>
          <w:rFonts w:ascii="Arial" w:hAnsi="Arial"/>
          <w:sz w:val="22"/>
          <w:szCs w:val="22"/>
        </w:rPr>
        <w:t>Th</w:t>
      </w:r>
      <w:r w:rsidRPr="386021B4" w:rsidR="386021B4">
        <w:rPr>
          <w:rFonts w:ascii="Arial" w:hAnsi="Arial"/>
          <w:sz w:val="22"/>
          <w:szCs w:val="22"/>
        </w:rPr>
        <w:t>at's</w:t>
      </w:r>
      <w:r w:rsidRPr="386021B4" w:rsidR="386021B4">
        <w:rPr>
          <w:rFonts w:ascii="Arial" w:hAnsi="Arial"/>
          <w:sz w:val="22"/>
          <w:szCs w:val="22"/>
        </w:rPr>
        <w:t xml:space="preserve"> like the core </w:t>
      </w:r>
      <w:r w:rsidRPr="386021B4" w:rsidR="386021B4">
        <w:rPr>
          <w:rFonts w:ascii="Arial" w:hAnsi="Arial"/>
          <w:sz w:val="22"/>
          <w:szCs w:val="22"/>
        </w:rPr>
        <w:t>as to</w:t>
      </w:r>
      <w:r w:rsidRPr="386021B4" w:rsidR="386021B4">
        <w:rPr>
          <w:rFonts w:ascii="Arial" w:hAnsi="Arial"/>
          <w:sz w:val="22"/>
          <w:szCs w:val="22"/>
        </w:rPr>
        <w:t xml:space="preserve"> why t</w:t>
      </w:r>
      <w:r w:rsidRPr="386021B4" w:rsidR="386021B4">
        <w:rPr>
          <w:rFonts w:ascii="Arial" w:hAnsi="Arial"/>
          <w:sz w:val="22"/>
          <w:szCs w:val="22"/>
        </w:rPr>
        <w:t xml:space="preserve">hey </w:t>
      </w:r>
      <w:r w:rsidRPr="386021B4" w:rsidR="386021B4">
        <w:rPr>
          <w:rFonts w:ascii="Arial" w:hAnsi="Arial"/>
          <w:sz w:val="22"/>
          <w:szCs w:val="22"/>
        </w:rPr>
        <w:t>d</w:t>
      </w:r>
      <w:r w:rsidRPr="386021B4" w:rsidR="386021B4">
        <w:rPr>
          <w:rFonts w:ascii="Arial" w:hAnsi="Arial"/>
          <w:sz w:val="22"/>
          <w:szCs w:val="22"/>
        </w:rPr>
        <w:t>on't</w:t>
      </w:r>
      <w:r w:rsidRPr="386021B4" w:rsidR="386021B4">
        <w:rPr>
          <w:rFonts w:ascii="Arial" w:hAnsi="Arial"/>
          <w:sz w:val="22"/>
          <w:szCs w:val="22"/>
        </w:rPr>
        <w:t xml:space="preserve"> do it</w:t>
      </w:r>
      <w:r w:rsidRPr="386021B4" w:rsidR="0FA787F8">
        <w:rPr>
          <w:rFonts w:ascii="Arial" w:hAnsi="Arial"/>
          <w:sz w:val="22"/>
          <w:szCs w:val="22"/>
        </w:rPr>
        <w:t>. A</w:t>
      </w:r>
      <w:r w:rsidRPr="386021B4" w:rsidR="386021B4">
        <w:rPr>
          <w:rFonts w:ascii="Arial" w:hAnsi="Arial"/>
          <w:sz w:val="22"/>
          <w:szCs w:val="22"/>
        </w:rPr>
        <w:t>s to</w:t>
      </w:r>
      <w:r w:rsidRPr="386021B4" w:rsidR="386021B4">
        <w:rPr>
          <w:rFonts w:ascii="Arial" w:hAnsi="Arial"/>
          <w:sz w:val="22"/>
          <w:szCs w:val="22"/>
        </w:rPr>
        <w:t xml:space="preserve"> why t</w:t>
      </w:r>
      <w:r w:rsidRPr="386021B4" w:rsidR="386021B4">
        <w:rPr>
          <w:rFonts w:ascii="Arial" w:hAnsi="Arial"/>
          <w:sz w:val="22"/>
          <w:szCs w:val="22"/>
        </w:rPr>
        <w:t xml:space="preserve">hey </w:t>
      </w:r>
      <w:r w:rsidRPr="386021B4" w:rsidR="386021B4">
        <w:rPr>
          <w:rFonts w:ascii="Arial" w:hAnsi="Arial"/>
          <w:sz w:val="22"/>
          <w:szCs w:val="22"/>
        </w:rPr>
        <w:t>d</w:t>
      </w:r>
      <w:r w:rsidRPr="386021B4" w:rsidR="386021B4">
        <w:rPr>
          <w:rFonts w:ascii="Arial" w:hAnsi="Arial"/>
          <w:sz w:val="22"/>
          <w:szCs w:val="22"/>
        </w:rPr>
        <w:t>on't</w:t>
      </w:r>
      <w:r w:rsidRPr="386021B4" w:rsidR="386021B4">
        <w:rPr>
          <w:rFonts w:ascii="Arial" w:hAnsi="Arial"/>
          <w:sz w:val="22"/>
          <w:szCs w:val="22"/>
        </w:rPr>
        <w:t xml:space="preserve"> do it</w:t>
      </w:r>
      <w:r w:rsidRPr="386021B4" w:rsidR="386021B4">
        <w:rPr>
          <w:rFonts w:ascii="Arial" w:hAnsi="Arial"/>
          <w:sz w:val="22"/>
          <w:szCs w:val="22"/>
        </w:rPr>
        <w:t xml:space="preserve">. I </w:t>
      </w:r>
      <w:r w:rsidRPr="386021B4" w:rsidR="386021B4">
        <w:rPr>
          <w:rFonts w:ascii="Arial" w:hAnsi="Arial"/>
          <w:sz w:val="22"/>
          <w:szCs w:val="22"/>
        </w:rPr>
        <w:t>d</w:t>
      </w:r>
      <w:r w:rsidRPr="386021B4" w:rsidR="386021B4">
        <w:rPr>
          <w:rFonts w:ascii="Arial" w:hAnsi="Arial"/>
          <w:sz w:val="22"/>
          <w:szCs w:val="22"/>
        </w:rPr>
        <w:t>on't</w:t>
      </w:r>
      <w:r w:rsidRPr="386021B4" w:rsidR="386021B4">
        <w:rPr>
          <w:rFonts w:ascii="Arial" w:hAnsi="Arial"/>
          <w:sz w:val="22"/>
          <w:szCs w:val="22"/>
        </w:rPr>
        <w:t xml:space="preserve"> know, I feel like</w:t>
      </w:r>
      <w:r w:rsidRPr="386021B4" w:rsidR="386021B4">
        <w:rPr>
          <w:rFonts w:ascii="Arial" w:hAnsi="Arial"/>
          <w:sz w:val="22"/>
          <w:szCs w:val="22"/>
        </w:rPr>
        <w:t xml:space="preserve"> that would</w:t>
      </w:r>
      <w:r w:rsidRPr="386021B4" w:rsidR="386021B4">
        <w:rPr>
          <w:rFonts w:ascii="Arial" w:hAnsi="Arial"/>
          <w:sz w:val="22"/>
          <w:szCs w:val="22"/>
        </w:rPr>
        <w:t xml:space="preserve"> be </w:t>
      </w:r>
      <w:r w:rsidRPr="386021B4" w:rsidR="386021B4">
        <w:rPr>
          <w:rFonts w:ascii="Arial" w:hAnsi="Arial"/>
          <w:sz w:val="22"/>
          <w:szCs w:val="22"/>
        </w:rPr>
        <w:t>a</w:t>
      </w:r>
      <w:r w:rsidRPr="386021B4" w:rsidR="386021B4">
        <w:rPr>
          <w:rFonts w:ascii="Arial" w:hAnsi="Arial"/>
          <w:sz w:val="22"/>
          <w:szCs w:val="22"/>
        </w:rPr>
        <w:t>ppropriate</w:t>
      </w:r>
      <w:r w:rsidRPr="386021B4" w:rsidR="386021B4">
        <w:rPr>
          <w:rFonts w:ascii="Arial" w:hAnsi="Arial"/>
          <w:sz w:val="22"/>
          <w:szCs w:val="22"/>
        </w:rPr>
        <w:t xml:space="preserve"> </w:t>
      </w:r>
      <w:r w:rsidRPr="386021B4" w:rsidR="2A5A362F">
        <w:rPr>
          <w:rFonts w:ascii="Arial" w:hAnsi="Arial"/>
          <w:sz w:val="22"/>
          <w:szCs w:val="22"/>
        </w:rPr>
        <w:t>or</w:t>
      </w:r>
      <w:r w:rsidRPr="386021B4" w:rsidR="386021B4">
        <w:rPr>
          <w:rFonts w:ascii="Arial" w:hAnsi="Arial"/>
          <w:sz w:val="22"/>
          <w:szCs w:val="22"/>
        </w:rPr>
        <w:t xml:space="preserve"> successful offer or appropriation that we woul</w:t>
      </w:r>
      <w:r w:rsidRPr="386021B4" w:rsidR="386021B4">
        <w:rPr>
          <w:rFonts w:ascii="Arial" w:hAnsi="Arial"/>
          <w:sz w:val="22"/>
          <w:szCs w:val="22"/>
        </w:rPr>
        <w:t>d prov</w:t>
      </w:r>
      <w:r w:rsidRPr="386021B4" w:rsidR="386021B4">
        <w:rPr>
          <w:rFonts w:ascii="Arial" w:hAnsi="Arial"/>
          <w:sz w:val="22"/>
          <w:szCs w:val="22"/>
        </w:rPr>
        <w:t xml:space="preserve">ide. </w:t>
      </w:r>
      <w:r w:rsidRPr="386021B4" w:rsidR="386021B4">
        <w:rPr>
          <w:rFonts w:ascii="Arial" w:hAnsi="Arial"/>
          <w:sz w:val="22"/>
          <w:szCs w:val="22"/>
        </w:rPr>
        <w:t>B</w:t>
      </w:r>
      <w:r w:rsidRPr="386021B4" w:rsidR="386021B4">
        <w:rPr>
          <w:rFonts w:ascii="Arial" w:hAnsi="Arial"/>
          <w:sz w:val="22"/>
          <w:szCs w:val="22"/>
        </w:rPr>
        <w:t xml:space="preserve">ut </w:t>
      </w:r>
      <w:r w:rsidRPr="386021B4" w:rsidR="386021B4">
        <w:rPr>
          <w:rFonts w:ascii="Arial" w:hAnsi="Arial"/>
          <w:sz w:val="22"/>
          <w:szCs w:val="22"/>
        </w:rPr>
        <w:t>th</w:t>
      </w:r>
      <w:r w:rsidRPr="386021B4" w:rsidR="386021B4">
        <w:rPr>
          <w:rFonts w:ascii="Arial" w:hAnsi="Arial"/>
          <w:sz w:val="22"/>
          <w:szCs w:val="22"/>
        </w:rPr>
        <w:t>at's</w:t>
      </w:r>
      <w:r w:rsidRPr="386021B4" w:rsidR="386021B4">
        <w:rPr>
          <w:rFonts w:ascii="Arial" w:hAnsi="Arial"/>
          <w:sz w:val="22"/>
          <w:szCs w:val="22"/>
        </w:rPr>
        <w:t xml:space="preserve"> </w:t>
      </w:r>
      <w:r w:rsidRPr="386021B4" w:rsidR="386021B4">
        <w:rPr>
          <w:rFonts w:ascii="Arial" w:hAnsi="Arial"/>
          <w:sz w:val="22"/>
          <w:szCs w:val="22"/>
        </w:rPr>
        <w:t>ultimately</w:t>
      </w:r>
      <w:r w:rsidRPr="386021B4" w:rsidR="256F9193">
        <w:rPr>
          <w:rFonts w:ascii="Arial" w:hAnsi="Arial"/>
          <w:sz w:val="22"/>
          <w:szCs w:val="22"/>
        </w:rPr>
        <w:t>... A</w:t>
      </w:r>
      <w:r w:rsidRPr="386021B4" w:rsidR="386021B4">
        <w:rPr>
          <w:rFonts w:ascii="Arial" w:hAnsi="Arial"/>
          <w:sz w:val="22"/>
          <w:szCs w:val="22"/>
        </w:rPr>
        <w:t>dministrative L</w:t>
      </w:r>
      <w:r w:rsidRPr="386021B4" w:rsidR="4B7F8A01">
        <w:rPr>
          <w:rFonts w:ascii="Arial" w:hAnsi="Arial"/>
          <w:sz w:val="22"/>
          <w:szCs w:val="22"/>
        </w:rPr>
        <w:t>iaison Bram.</w:t>
      </w:r>
    </w:p>
    <w:p xmlns:wp14="http://schemas.microsoft.com/office/word/2010/wordml" w14:paraId="70DF9E56" wp14:textId="77777777">
      <w:pPr>
        <w:spacing w:after="0"/>
      </w:pPr>
    </w:p>
    <w:p xmlns:wp14="http://schemas.microsoft.com/office/word/2010/wordml" w14:paraId="7D458AA2" wp14:textId="6120D19E">
      <w:pPr>
        <w:spacing w:after="0"/>
        <w:rPr/>
      </w:pPr>
      <w:r w:rsidRPr="386021B4" w:rsidR="386021B4">
        <w:rPr>
          <w:rFonts w:ascii="Arial" w:hAnsi="Arial"/>
          <w:color w:val="5D7284"/>
          <w:sz w:val="22"/>
          <w:szCs w:val="22"/>
        </w:rPr>
        <w:t>22:10</w:t>
      </w:r>
    </w:p>
    <w:p xmlns:wp14="http://schemas.microsoft.com/office/word/2010/wordml" w:rsidP="386021B4" w14:paraId="091F2AF7" wp14:textId="26401326">
      <w:pPr>
        <w:spacing w:after="0"/>
        <w:rPr>
          <w:rFonts w:ascii="Arial" w:hAnsi="Arial"/>
          <w:b w:val="1"/>
          <w:bCs w:val="1"/>
          <w:sz w:val="22"/>
          <w:szCs w:val="22"/>
        </w:rPr>
      </w:pPr>
      <w:r w:rsidRPr="386021B4" w:rsidR="35E77851">
        <w:rPr>
          <w:rFonts w:ascii="Arial" w:hAnsi="Arial"/>
          <w:b w:val="1"/>
          <w:bCs w:val="1"/>
          <w:sz w:val="22"/>
          <w:szCs w:val="22"/>
        </w:rPr>
        <w:t xml:space="preserve">AL Bram: </w:t>
      </w:r>
    </w:p>
    <w:p xmlns:wp14="http://schemas.microsoft.com/office/word/2010/wordml" w14:paraId="41E13959" wp14:textId="7CA64937">
      <w:pPr>
        <w:spacing w:after="0"/>
        <w:rPr/>
      </w:pPr>
      <w:r w:rsidRPr="386021B4" w:rsidR="35E77851">
        <w:rPr>
          <w:rFonts w:ascii="Arial" w:hAnsi="Arial"/>
          <w:sz w:val="22"/>
          <w:szCs w:val="22"/>
        </w:rPr>
        <w:t>UPAC</w:t>
      </w:r>
      <w:r w:rsidRPr="386021B4" w:rsidR="386021B4">
        <w:rPr>
          <w:rFonts w:ascii="Arial" w:hAnsi="Arial"/>
          <w:sz w:val="22"/>
          <w:szCs w:val="22"/>
        </w:rPr>
        <w:t xml:space="preserve"> always h</w:t>
      </w:r>
      <w:r w:rsidRPr="386021B4" w:rsidR="00B58162">
        <w:rPr>
          <w:rFonts w:ascii="Arial" w:hAnsi="Arial"/>
          <w:sz w:val="22"/>
          <w:szCs w:val="22"/>
        </w:rPr>
        <w:t>as a</w:t>
      </w:r>
      <w:r w:rsidRPr="386021B4" w:rsidR="386021B4">
        <w:rPr>
          <w:rFonts w:ascii="Arial" w:hAnsi="Arial"/>
          <w:sz w:val="22"/>
          <w:szCs w:val="22"/>
        </w:rPr>
        <w:t xml:space="preserve"> large</w:t>
      </w:r>
      <w:r w:rsidRPr="386021B4" w:rsidR="79313252">
        <w:rPr>
          <w:rFonts w:ascii="Arial" w:hAnsi="Arial"/>
          <w:sz w:val="22"/>
          <w:szCs w:val="22"/>
        </w:rPr>
        <w:t xml:space="preserve"> unspent amount. </w:t>
      </w:r>
      <w:r w:rsidRPr="386021B4" w:rsidR="79313252">
        <w:rPr>
          <w:rFonts w:ascii="Arial" w:hAnsi="Arial"/>
          <w:sz w:val="22"/>
          <w:szCs w:val="22"/>
        </w:rPr>
        <w:t>S</w:t>
      </w:r>
      <w:r w:rsidRPr="386021B4" w:rsidR="386021B4">
        <w:rPr>
          <w:rFonts w:ascii="Arial" w:hAnsi="Arial"/>
          <w:sz w:val="22"/>
          <w:szCs w:val="22"/>
        </w:rPr>
        <w:t>o</w:t>
      </w:r>
      <w:r w:rsidRPr="386021B4" w:rsidR="386021B4">
        <w:rPr>
          <w:rFonts w:ascii="Arial" w:hAnsi="Arial"/>
          <w:sz w:val="22"/>
          <w:szCs w:val="22"/>
        </w:rPr>
        <w:t xml:space="preserve"> when </w:t>
      </w:r>
      <w:r w:rsidRPr="386021B4" w:rsidR="386021B4">
        <w:rPr>
          <w:rFonts w:ascii="Arial" w:hAnsi="Arial"/>
          <w:sz w:val="22"/>
          <w:szCs w:val="22"/>
        </w:rPr>
        <w:t xml:space="preserve">you </w:t>
      </w:r>
      <w:r w:rsidRPr="386021B4" w:rsidR="386021B4">
        <w:rPr>
          <w:rFonts w:ascii="Arial" w:hAnsi="Arial"/>
          <w:sz w:val="22"/>
          <w:szCs w:val="22"/>
        </w:rPr>
        <w:t>when</w:t>
      </w:r>
      <w:r w:rsidRPr="386021B4" w:rsidR="386021B4">
        <w:rPr>
          <w:rFonts w:ascii="Arial" w:hAnsi="Arial"/>
          <w:sz w:val="22"/>
          <w:szCs w:val="22"/>
        </w:rPr>
        <w:t xml:space="preserve"> we</w:t>
      </w:r>
      <w:r w:rsidRPr="386021B4" w:rsidR="386021B4">
        <w:rPr>
          <w:rFonts w:ascii="Arial" w:hAnsi="Arial"/>
          <w:sz w:val="22"/>
          <w:szCs w:val="22"/>
        </w:rPr>
        <w:t xml:space="preserve"> say how much money </w:t>
      </w:r>
      <w:r w:rsidRPr="386021B4" w:rsidR="7E40EFFF">
        <w:rPr>
          <w:rFonts w:ascii="Arial" w:hAnsi="Arial"/>
          <w:sz w:val="22"/>
          <w:szCs w:val="22"/>
        </w:rPr>
        <w:t>have</w:t>
      </w:r>
      <w:r w:rsidRPr="386021B4" w:rsidR="7E40EFFF">
        <w:rPr>
          <w:rFonts w:ascii="Arial" w:hAnsi="Arial"/>
          <w:sz w:val="22"/>
          <w:szCs w:val="22"/>
        </w:rPr>
        <w:t xml:space="preserve"> they spent this </w:t>
      </w:r>
      <w:r w:rsidRPr="386021B4" w:rsidR="386021B4">
        <w:rPr>
          <w:rFonts w:ascii="Arial" w:hAnsi="Arial"/>
          <w:sz w:val="22"/>
          <w:szCs w:val="22"/>
        </w:rPr>
        <w:t>year, we will get hundreds of that</w:t>
      </w:r>
      <w:r w:rsidRPr="386021B4" w:rsidR="48773294">
        <w:rPr>
          <w:rFonts w:ascii="Arial" w:hAnsi="Arial"/>
          <w:sz w:val="22"/>
          <w:szCs w:val="22"/>
        </w:rPr>
        <w:t xml:space="preserve"> because </w:t>
      </w:r>
      <w:r w:rsidRPr="386021B4" w:rsidR="386021B4">
        <w:rPr>
          <w:rFonts w:ascii="Arial" w:hAnsi="Arial"/>
          <w:sz w:val="22"/>
          <w:szCs w:val="22"/>
        </w:rPr>
        <w:t xml:space="preserve">the organizations </w:t>
      </w:r>
      <w:r w:rsidRPr="386021B4" w:rsidR="1F274D66">
        <w:rPr>
          <w:rFonts w:ascii="Arial" w:hAnsi="Arial"/>
          <w:sz w:val="22"/>
          <w:szCs w:val="22"/>
        </w:rPr>
        <w:t>don’t</w:t>
      </w:r>
      <w:r w:rsidRPr="386021B4" w:rsidR="1F274D66">
        <w:rPr>
          <w:rFonts w:ascii="Arial" w:hAnsi="Arial"/>
          <w:sz w:val="22"/>
          <w:szCs w:val="22"/>
        </w:rPr>
        <w:t xml:space="preserve"> use all of that.</w:t>
      </w:r>
      <w:r w:rsidRPr="386021B4" w:rsidR="386021B4">
        <w:rPr>
          <w:rFonts w:ascii="Arial" w:hAnsi="Arial"/>
          <w:sz w:val="22"/>
          <w:szCs w:val="22"/>
        </w:rPr>
        <w:t xml:space="preserve"> So just </w:t>
      </w:r>
      <w:r w:rsidRPr="386021B4" w:rsidR="386021B4">
        <w:rPr>
          <w:rFonts w:ascii="Arial" w:hAnsi="Arial"/>
          <w:sz w:val="22"/>
          <w:szCs w:val="22"/>
        </w:rPr>
        <w:t>Just</w:t>
      </w:r>
      <w:r w:rsidRPr="386021B4" w:rsidR="386021B4">
        <w:rPr>
          <w:rFonts w:ascii="Arial" w:hAnsi="Arial"/>
          <w:sz w:val="22"/>
          <w:szCs w:val="22"/>
        </w:rPr>
        <w:t xml:space="preserve"> an FYI, </w:t>
      </w:r>
      <w:r w:rsidRPr="386021B4" w:rsidR="386021B4">
        <w:rPr>
          <w:rFonts w:ascii="Arial" w:hAnsi="Arial"/>
          <w:sz w:val="22"/>
          <w:szCs w:val="22"/>
        </w:rPr>
        <w:t>that's</w:t>
      </w:r>
      <w:r w:rsidRPr="386021B4" w:rsidR="386021B4">
        <w:rPr>
          <w:rFonts w:ascii="Arial" w:hAnsi="Arial"/>
          <w:sz w:val="22"/>
          <w:szCs w:val="22"/>
        </w:rPr>
        <w:t xml:space="preserve"> always one of </w:t>
      </w:r>
      <w:r w:rsidRPr="386021B4" w:rsidR="6D5164B2">
        <w:rPr>
          <w:rFonts w:ascii="Arial" w:hAnsi="Arial"/>
          <w:sz w:val="22"/>
          <w:szCs w:val="22"/>
        </w:rPr>
        <w:t xml:space="preserve">our largest </w:t>
      </w:r>
      <w:r w:rsidRPr="386021B4" w:rsidR="386021B4">
        <w:rPr>
          <w:rFonts w:ascii="Arial" w:hAnsi="Arial"/>
          <w:sz w:val="22"/>
          <w:szCs w:val="22"/>
        </w:rPr>
        <w:t>areas</w:t>
      </w:r>
      <w:r w:rsidRPr="386021B4" w:rsidR="62EAABEC">
        <w:rPr>
          <w:rFonts w:ascii="Arial" w:hAnsi="Arial"/>
          <w:sz w:val="22"/>
          <w:szCs w:val="22"/>
        </w:rPr>
        <w:t xml:space="preserve"> of return</w:t>
      </w:r>
      <w:r w:rsidRPr="386021B4" w:rsidR="386021B4">
        <w:rPr>
          <w:rFonts w:ascii="Arial" w:hAnsi="Arial"/>
          <w:sz w:val="22"/>
          <w:szCs w:val="22"/>
        </w:rPr>
        <w:t xml:space="preserve">. </w:t>
      </w:r>
      <w:r w:rsidRPr="386021B4" w:rsidR="386021B4">
        <w:rPr>
          <w:rFonts w:ascii="Arial" w:hAnsi="Arial"/>
          <w:sz w:val="22"/>
          <w:szCs w:val="22"/>
        </w:rPr>
        <w:t>So</w:t>
      </w:r>
      <w:r w:rsidRPr="386021B4" w:rsidR="386021B4">
        <w:rPr>
          <w:rFonts w:ascii="Arial" w:hAnsi="Arial"/>
          <w:sz w:val="22"/>
          <w:szCs w:val="22"/>
        </w:rPr>
        <w:t xml:space="preserve"> </w:t>
      </w:r>
      <w:r w:rsidRPr="386021B4" w:rsidR="386021B4">
        <w:rPr>
          <w:rFonts w:ascii="Arial" w:hAnsi="Arial"/>
          <w:sz w:val="22"/>
          <w:szCs w:val="22"/>
        </w:rPr>
        <w:t>I think they</w:t>
      </w:r>
      <w:r w:rsidRPr="386021B4" w:rsidR="386021B4">
        <w:rPr>
          <w:rFonts w:ascii="Arial" w:hAnsi="Arial"/>
          <w:sz w:val="22"/>
          <w:szCs w:val="22"/>
        </w:rPr>
        <w:t xml:space="preserve"> had $4.6 million this year,</w:t>
      </w:r>
      <w:r w:rsidRPr="386021B4" w:rsidR="386021B4">
        <w:rPr>
          <w:rFonts w:ascii="Arial" w:hAnsi="Arial"/>
          <w:sz w:val="22"/>
          <w:szCs w:val="22"/>
        </w:rPr>
        <w:t xml:space="preserve"> they might</w:t>
      </w:r>
      <w:r w:rsidRPr="386021B4" w:rsidR="386021B4">
        <w:rPr>
          <w:rFonts w:ascii="Arial" w:hAnsi="Arial"/>
          <w:sz w:val="22"/>
          <w:szCs w:val="22"/>
        </w:rPr>
        <w:t xml:space="preserve"> be close to giving all that out</w:t>
      </w:r>
      <w:r w:rsidRPr="386021B4" w:rsidR="6924BFFB">
        <w:rPr>
          <w:rFonts w:ascii="Arial" w:hAnsi="Arial"/>
          <w:sz w:val="22"/>
          <w:szCs w:val="22"/>
        </w:rPr>
        <w:t xml:space="preserve">, but they might have </w:t>
      </w:r>
      <w:r w:rsidRPr="386021B4" w:rsidR="6924BFFB">
        <w:rPr>
          <w:rFonts w:ascii="Arial" w:hAnsi="Arial"/>
          <w:sz w:val="22"/>
          <w:szCs w:val="22"/>
        </w:rPr>
        <w:t>several t</w:t>
      </w:r>
      <w:r w:rsidRPr="386021B4" w:rsidR="6924BFFB">
        <w:rPr>
          <w:rFonts w:ascii="Arial" w:hAnsi="Arial"/>
          <w:sz w:val="22"/>
          <w:szCs w:val="22"/>
        </w:rPr>
        <w:t>housand dollars..</w:t>
      </w:r>
      <w:r w:rsidRPr="386021B4" w:rsidR="386021B4">
        <w:rPr>
          <w:rFonts w:ascii="Arial" w:hAnsi="Arial"/>
          <w:sz w:val="22"/>
          <w:szCs w:val="22"/>
        </w:rPr>
        <w:t xml:space="preserve">. </w:t>
      </w:r>
    </w:p>
    <w:p xmlns:wp14="http://schemas.microsoft.com/office/word/2010/wordml" w:rsidP="386021B4" w14:paraId="44D5BB45" wp14:textId="6141D23E">
      <w:pPr>
        <w:spacing w:after="0"/>
        <w:rPr>
          <w:rFonts w:ascii="Arial" w:hAnsi="Arial"/>
          <w:sz w:val="22"/>
          <w:szCs w:val="22"/>
        </w:rPr>
      </w:pPr>
    </w:p>
    <w:p xmlns:wp14="http://schemas.microsoft.com/office/word/2010/wordml" w:rsidP="386021B4" w14:paraId="3F7BF2B8" wp14:textId="164D88AE">
      <w:pPr>
        <w:spacing w:after="0"/>
        <w:rPr>
          <w:rFonts w:ascii="Arial" w:hAnsi="Arial"/>
          <w:b w:val="1"/>
          <w:bCs w:val="1"/>
          <w:sz w:val="22"/>
          <w:szCs w:val="22"/>
        </w:rPr>
      </w:pPr>
      <w:r w:rsidRPr="386021B4" w:rsidR="5CA46C6E">
        <w:rPr>
          <w:rFonts w:ascii="Arial" w:hAnsi="Arial"/>
          <w:b w:val="1"/>
          <w:bCs w:val="1"/>
          <w:sz w:val="22"/>
          <w:szCs w:val="22"/>
        </w:rPr>
        <w:t>Chair Rodriguez:</w:t>
      </w:r>
    </w:p>
    <w:p xmlns:wp14="http://schemas.microsoft.com/office/word/2010/wordml" w14:paraId="400AB8D6" wp14:textId="5E1CF3F9">
      <w:pPr>
        <w:spacing w:after="0"/>
        <w:rPr/>
      </w:pPr>
      <w:r w:rsidRPr="386021B4" w:rsidR="5CA46C6E">
        <w:rPr>
          <w:rFonts w:ascii="Arial" w:hAnsi="Arial"/>
          <w:sz w:val="22"/>
          <w:szCs w:val="22"/>
        </w:rPr>
        <w:t>R</w:t>
      </w:r>
      <w:r w:rsidRPr="386021B4" w:rsidR="386021B4">
        <w:rPr>
          <w:rFonts w:ascii="Arial" w:hAnsi="Arial"/>
          <w:sz w:val="22"/>
          <w:szCs w:val="22"/>
        </w:rPr>
        <w:t>epresentativ</w:t>
      </w:r>
      <w:r w:rsidRPr="386021B4" w:rsidR="249D7688">
        <w:rPr>
          <w:rFonts w:ascii="Arial" w:hAnsi="Arial"/>
          <w:sz w:val="22"/>
          <w:szCs w:val="22"/>
        </w:rPr>
        <w:t xml:space="preserve">e </w:t>
      </w:r>
      <w:r w:rsidRPr="386021B4" w:rsidR="386021B4">
        <w:rPr>
          <w:rFonts w:ascii="Arial" w:hAnsi="Arial"/>
          <w:sz w:val="22"/>
          <w:szCs w:val="22"/>
        </w:rPr>
        <w:t xml:space="preserve">Johnson </w:t>
      </w:r>
    </w:p>
    <w:p xmlns:wp14="http://schemas.microsoft.com/office/word/2010/wordml" w:rsidP="386021B4" w14:paraId="700B0DFA" wp14:textId="32D2BFB7">
      <w:pPr>
        <w:spacing w:after="0"/>
        <w:rPr>
          <w:rFonts w:ascii="Arial" w:hAnsi="Arial"/>
          <w:sz w:val="22"/>
          <w:szCs w:val="22"/>
        </w:rPr>
      </w:pPr>
    </w:p>
    <w:p xmlns:wp14="http://schemas.microsoft.com/office/word/2010/wordml" w:rsidP="386021B4" w14:paraId="31A86F98" wp14:textId="5A587205">
      <w:pPr>
        <w:spacing w:after="0"/>
        <w:rPr>
          <w:rFonts w:ascii="Arial" w:hAnsi="Arial"/>
          <w:b w:val="1"/>
          <w:bCs w:val="1"/>
          <w:sz w:val="22"/>
          <w:szCs w:val="22"/>
        </w:rPr>
      </w:pPr>
      <w:r w:rsidRPr="386021B4" w:rsidR="2D04EFC5">
        <w:rPr>
          <w:rFonts w:ascii="Arial" w:hAnsi="Arial"/>
          <w:b w:val="1"/>
          <w:bCs w:val="1"/>
          <w:sz w:val="22"/>
          <w:szCs w:val="22"/>
        </w:rPr>
        <w:t>Representative Johnson:</w:t>
      </w:r>
    </w:p>
    <w:p xmlns:wp14="http://schemas.microsoft.com/office/word/2010/wordml" w14:paraId="60B1A289" wp14:textId="07842E81">
      <w:pPr>
        <w:spacing w:after="0"/>
        <w:rPr/>
      </w:pPr>
      <w:r w:rsidRPr="386021B4" w:rsidR="2D04EFC5">
        <w:rPr>
          <w:rFonts w:ascii="Arial" w:hAnsi="Arial"/>
          <w:sz w:val="22"/>
          <w:szCs w:val="22"/>
        </w:rPr>
        <w:t xml:space="preserve">Brian </w:t>
      </w:r>
      <w:r w:rsidRPr="386021B4" w:rsidR="386021B4">
        <w:rPr>
          <w:rFonts w:ascii="Arial" w:hAnsi="Arial"/>
          <w:sz w:val="22"/>
          <w:szCs w:val="22"/>
        </w:rPr>
        <w:t xml:space="preserve">Johnson, </w:t>
      </w:r>
      <w:r w:rsidRPr="386021B4" w:rsidR="31A2D5F8">
        <w:rPr>
          <w:rFonts w:ascii="Arial" w:hAnsi="Arial"/>
          <w:sz w:val="22"/>
          <w:szCs w:val="22"/>
        </w:rPr>
        <w:t xml:space="preserve">At-Large Representation. </w:t>
      </w:r>
      <w:r w:rsidRPr="386021B4" w:rsidR="31A2D5F8">
        <w:rPr>
          <w:rFonts w:ascii="Arial" w:hAnsi="Arial"/>
          <w:sz w:val="22"/>
          <w:szCs w:val="22"/>
        </w:rPr>
        <w:t>S</w:t>
      </w:r>
      <w:r w:rsidRPr="386021B4" w:rsidR="386021B4">
        <w:rPr>
          <w:rFonts w:ascii="Arial" w:hAnsi="Arial"/>
          <w:sz w:val="22"/>
          <w:szCs w:val="22"/>
        </w:rPr>
        <w:t>o</w:t>
      </w:r>
      <w:r w:rsidRPr="386021B4" w:rsidR="386021B4">
        <w:rPr>
          <w:rFonts w:ascii="Arial" w:hAnsi="Arial"/>
          <w:sz w:val="22"/>
          <w:szCs w:val="22"/>
        </w:rPr>
        <w:t xml:space="preserve"> I realized I may be less informed than others on this</w:t>
      </w:r>
      <w:r w:rsidRPr="386021B4" w:rsidR="58CDA393">
        <w:rPr>
          <w:rFonts w:ascii="Arial" w:hAnsi="Arial"/>
          <w:sz w:val="22"/>
          <w:szCs w:val="22"/>
        </w:rPr>
        <w:t xml:space="preserve">, but can you elaborate </w:t>
      </w:r>
      <w:r w:rsidRPr="386021B4" w:rsidR="386021B4">
        <w:rPr>
          <w:rFonts w:ascii="Arial" w:hAnsi="Arial"/>
          <w:sz w:val="22"/>
          <w:szCs w:val="22"/>
        </w:rPr>
        <w:t>more on</w:t>
      </w:r>
      <w:r w:rsidRPr="386021B4" w:rsidR="36C8D570">
        <w:rPr>
          <w:rFonts w:ascii="Arial" w:hAnsi="Arial"/>
          <w:sz w:val="22"/>
          <w:szCs w:val="22"/>
        </w:rPr>
        <w:t xml:space="preserve"> the</w:t>
      </w:r>
      <w:r w:rsidRPr="386021B4" w:rsidR="386021B4">
        <w:rPr>
          <w:rFonts w:ascii="Arial" w:hAnsi="Arial"/>
          <w:sz w:val="22"/>
          <w:szCs w:val="22"/>
        </w:rPr>
        <w:t xml:space="preserve"> transition to</w:t>
      </w:r>
      <w:r w:rsidRPr="386021B4" w:rsidR="2D344236">
        <w:rPr>
          <w:rFonts w:ascii="Arial" w:hAnsi="Arial"/>
          <w:sz w:val="22"/>
          <w:szCs w:val="22"/>
        </w:rPr>
        <w:t xml:space="preserve"> a</w:t>
      </w:r>
      <w:r w:rsidRPr="386021B4" w:rsidR="386021B4">
        <w:rPr>
          <w:rFonts w:ascii="Arial" w:hAnsi="Arial"/>
          <w:sz w:val="22"/>
          <w:szCs w:val="22"/>
        </w:rPr>
        <w:t xml:space="preserve"> $15</w:t>
      </w:r>
      <w:r w:rsidRPr="386021B4" w:rsidR="28D87FB9">
        <w:rPr>
          <w:rFonts w:ascii="Arial" w:hAnsi="Arial"/>
          <w:sz w:val="22"/>
          <w:szCs w:val="22"/>
        </w:rPr>
        <w:t xml:space="preserve"> minimum</w:t>
      </w:r>
      <w:r w:rsidRPr="386021B4" w:rsidR="386021B4">
        <w:rPr>
          <w:rFonts w:ascii="Arial" w:hAnsi="Arial"/>
          <w:sz w:val="22"/>
          <w:szCs w:val="22"/>
        </w:rPr>
        <w:t xml:space="preserve"> wage. I</w:t>
      </w:r>
      <w:r w:rsidRPr="386021B4" w:rsidR="386021B4">
        <w:rPr>
          <w:rFonts w:ascii="Arial" w:hAnsi="Arial"/>
          <w:sz w:val="22"/>
          <w:szCs w:val="22"/>
        </w:rPr>
        <w:t xml:space="preserve"> realize </w:t>
      </w:r>
      <w:r w:rsidRPr="386021B4" w:rsidR="386021B4">
        <w:rPr>
          <w:rFonts w:ascii="Arial" w:hAnsi="Arial"/>
          <w:sz w:val="22"/>
          <w:szCs w:val="22"/>
        </w:rPr>
        <w:t>maybe irrespective</w:t>
      </w:r>
      <w:r w:rsidRPr="386021B4" w:rsidR="386021B4">
        <w:rPr>
          <w:rFonts w:ascii="Arial" w:hAnsi="Arial"/>
          <w:sz w:val="22"/>
          <w:szCs w:val="22"/>
        </w:rPr>
        <w:t xml:space="preserve"> of </w:t>
      </w:r>
      <w:r w:rsidRPr="386021B4" w:rsidR="3D730595">
        <w:rPr>
          <w:rFonts w:ascii="Arial" w:hAnsi="Arial"/>
          <w:sz w:val="22"/>
          <w:szCs w:val="22"/>
        </w:rPr>
        <w:t>UPAC</w:t>
      </w:r>
      <w:r w:rsidRPr="386021B4" w:rsidR="386021B4">
        <w:rPr>
          <w:rFonts w:ascii="Arial" w:hAnsi="Arial"/>
          <w:sz w:val="22"/>
          <w:szCs w:val="22"/>
        </w:rPr>
        <w:t xml:space="preserve">, </w:t>
      </w:r>
      <w:r w:rsidRPr="386021B4" w:rsidR="657CA86B">
        <w:rPr>
          <w:rFonts w:ascii="Arial" w:hAnsi="Arial"/>
          <w:sz w:val="22"/>
          <w:szCs w:val="22"/>
        </w:rPr>
        <w:t>but in general.</w:t>
      </w:r>
    </w:p>
    <w:p xmlns:wp14="http://schemas.microsoft.com/office/word/2010/wordml" w:rsidP="386021B4" w14:paraId="0F143B3D" wp14:textId="28A623AD">
      <w:pPr>
        <w:spacing w:after="0"/>
        <w:rPr>
          <w:rFonts w:ascii="Arial" w:hAnsi="Arial"/>
          <w:sz w:val="22"/>
          <w:szCs w:val="22"/>
        </w:rPr>
      </w:pPr>
    </w:p>
    <w:p xmlns:wp14="http://schemas.microsoft.com/office/word/2010/wordml" w:rsidP="386021B4" w14:paraId="5C0BCAB0" wp14:textId="683CD4C7">
      <w:pPr>
        <w:spacing w:after="0"/>
        <w:rPr>
          <w:rFonts w:ascii="Arial" w:hAnsi="Arial"/>
          <w:b w:val="1"/>
          <w:bCs w:val="1"/>
          <w:sz w:val="22"/>
          <w:szCs w:val="22"/>
        </w:rPr>
      </w:pPr>
      <w:r w:rsidRPr="386021B4" w:rsidR="657CA86B">
        <w:rPr>
          <w:rFonts w:ascii="Arial" w:hAnsi="Arial"/>
          <w:b w:val="1"/>
          <w:bCs w:val="1"/>
          <w:sz w:val="22"/>
          <w:szCs w:val="22"/>
        </w:rPr>
        <w:t>Chai</w:t>
      </w:r>
      <w:r w:rsidRPr="386021B4" w:rsidR="657CA86B">
        <w:rPr>
          <w:rFonts w:ascii="Arial" w:hAnsi="Arial"/>
          <w:b w:val="1"/>
          <w:bCs w:val="1"/>
          <w:sz w:val="22"/>
          <w:szCs w:val="22"/>
        </w:rPr>
        <w:t>r Rodriguez:</w:t>
      </w:r>
    </w:p>
    <w:p xmlns:wp14="http://schemas.microsoft.com/office/word/2010/wordml" w:rsidP="386021B4" w14:paraId="26FB3EA0" wp14:textId="59310D4B">
      <w:pPr>
        <w:spacing w:after="0"/>
        <w:rPr>
          <w:rFonts w:ascii="Arial" w:hAnsi="Arial"/>
          <w:sz w:val="22"/>
          <w:szCs w:val="22"/>
        </w:rPr>
      </w:pPr>
      <w:r w:rsidRPr="386021B4" w:rsidR="657CA86B">
        <w:rPr>
          <w:rFonts w:ascii="Arial" w:hAnsi="Arial"/>
          <w:sz w:val="22"/>
          <w:szCs w:val="22"/>
        </w:rPr>
        <w:t>Y</w:t>
      </w:r>
      <w:r w:rsidRPr="386021B4" w:rsidR="386021B4">
        <w:rPr>
          <w:rFonts w:ascii="Arial" w:hAnsi="Arial"/>
          <w:sz w:val="22"/>
          <w:szCs w:val="22"/>
        </w:rPr>
        <w:t>eah</w:t>
      </w:r>
      <w:r w:rsidRPr="386021B4" w:rsidR="386021B4">
        <w:rPr>
          <w:rFonts w:ascii="Arial" w:hAnsi="Arial"/>
          <w:sz w:val="22"/>
          <w:szCs w:val="22"/>
        </w:rPr>
        <w:t>, I am making a motion</w:t>
      </w:r>
      <w:r w:rsidRPr="386021B4" w:rsidR="4B2D6831">
        <w:rPr>
          <w:rFonts w:ascii="Arial" w:hAnsi="Arial"/>
          <w:sz w:val="22"/>
          <w:szCs w:val="22"/>
        </w:rPr>
        <w:t xml:space="preserve"> in d</w:t>
      </w:r>
      <w:r w:rsidRPr="386021B4" w:rsidR="386021B4">
        <w:rPr>
          <w:rFonts w:ascii="Arial" w:hAnsi="Arial"/>
          <w:sz w:val="22"/>
          <w:szCs w:val="22"/>
        </w:rPr>
        <w:t xml:space="preserve">iscussion to </w:t>
      </w:r>
      <w:r w:rsidRPr="386021B4" w:rsidR="386021B4">
        <w:rPr>
          <w:rFonts w:ascii="Arial" w:hAnsi="Arial"/>
          <w:sz w:val="22"/>
          <w:szCs w:val="22"/>
        </w:rPr>
        <w:t>modify</w:t>
      </w:r>
      <w:r w:rsidRPr="386021B4" w:rsidR="386021B4">
        <w:rPr>
          <w:rFonts w:ascii="Arial" w:hAnsi="Arial"/>
          <w:sz w:val="22"/>
          <w:szCs w:val="22"/>
        </w:rPr>
        <w:t>, they had $14 an hour</w:t>
      </w:r>
      <w:r w:rsidRPr="386021B4" w:rsidR="151BC988">
        <w:rPr>
          <w:rFonts w:ascii="Arial" w:hAnsi="Arial"/>
          <w:sz w:val="22"/>
          <w:szCs w:val="22"/>
        </w:rPr>
        <w:t xml:space="preserve">. </w:t>
      </w:r>
      <w:r w:rsidRPr="386021B4" w:rsidR="151BC988">
        <w:rPr>
          <w:rFonts w:ascii="Arial" w:hAnsi="Arial"/>
          <w:sz w:val="22"/>
          <w:szCs w:val="22"/>
        </w:rPr>
        <w:t>W</w:t>
      </w:r>
      <w:r w:rsidRPr="386021B4" w:rsidR="386021B4">
        <w:rPr>
          <w:rFonts w:ascii="Arial" w:hAnsi="Arial"/>
          <w:sz w:val="22"/>
          <w:szCs w:val="22"/>
        </w:rPr>
        <w:t>e're</w:t>
      </w:r>
      <w:r w:rsidRPr="386021B4" w:rsidR="386021B4">
        <w:rPr>
          <w:rFonts w:ascii="Arial" w:hAnsi="Arial"/>
          <w:sz w:val="22"/>
          <w:szCs w:val="22"/>
        </w:rPr>
        <w:t xml:space="preserve"> setting wages at 15. The motion can fail, but I will be recommending that they just move it up $1.</w:t>
      </w:r>
      <w:r w:rsidRPr="386021B4" w:rsidR="7E197C4B">
        <w:rPr>
          <w:rFonts w:ascii="Arial" w:hAnsi="Arial"/>
          <w:sz w:val="22"/>
          <w:szCs w:val="22"/>
        </w:rPr>
        <w:t xml:space="preserve"> </w:t>
      </w:r>
      <w:r w:rsidRPr="386021B4" w:rsidR="386021B4">
        <w:rPr>
          <w:rFonts w:ascii="Arial" w:hAnsi="Arial"/>
          <w:sz w:val="22"/>
          <w:szCs w:val="22"/>
        </w:rPr>
        <w:t>Any other questions?</w:t>
      </w:r>
      <w:r w:rsidRPr="386021B4" w:rsidR="06F75EBF">
        <w:rPr>
          <w:rFonts w:ascii="Arial" w:hAnsi="Arial"/>
          <w:sz w:val="22"/>
          <w:szCs w:val="22"/>
        </w:rPr>
        <w:t xml:space="preserve"> </w:t>
      </w:r>
      <w:r w:rsidRPr="386021B4" w:rsidR="386021B4">
        <w:rPr>
          <w:rFonts w:ascii="Arial" w:hAnsi="Arial"/>
          <w:sz w:val="22"/>
          <w:szCs w:val="22"/>
        </w:rPr>
        <w:t>See</w:t>
      </w:r>
      <w:r w:rsidRPr="386021B4" w:rsidR="65171985">
        <w:rPr>
          <w:rFonts w:ascii="Arial" w:hAnsi="Arial"/>
          <w:sz w:val="22"/>
          <w:szCs w:val="22"/>
        </w:rPr>
        <w:t>ing</w:t>
      </w:r>
      <w:r w:rsidRPr="386021B4" w:rsidR="386021B4">
        <w:rPr>
          <w:rFonts w:ascii="Arial" w:hAnsi="Arial"/>
          <w:sz w:val="22"/>
          <w:szCs w:val="22"/>
        </w:rPr>
        <w:t xml:space="preserve"> no </w:t>
      </w:r>
      <w:r w:rsidRPr="386021B4" w:rsidR="386021B4">
        <w:rPr>
          <w:rFonts w:ascii="Arial" w:hAnsi="Arial"/>
          <w:sz w:val="22"/>
          <w:szCs w:val="22"/>
        </w:rPr>
        <w:t>questions</w:t>
      </w:r>
      <w:r w:rsidRPr="386021B4" w:rsidR="3C39237D">
        <w:rPr>
          <w:rFonts w:ascii="Arial" w:hAnsi="Arial"/>
          <w:sz w:val="22"/>
          <w:szCs w:val="22"/>
        </w:rPr>
        <w:t xml:space="preserve">, we </w:t>
      </w:r>
      <w:r w:rsidRPr="386021B4" w:rsidR="386021B4">
        <w:rPr>
          <w:rFonts w:ascii="Arial" w:hAnsi="Arial"/>
          <w:sz w:val="22"/>
          <w:szCs w:val="22"/>
        </w:rPr>
        <w:t xml:space="preserve">will now move into this. And I make a motion to amend the $14 an hour for each student staff position to be </w:t>
      </w:r>
      <w:r w:rsidRPr="386021B4" w:rsidR="6BDAF598">
        <w:rPr>
          <w:rFonts w:ascii="Arial" w:hAnsi="Arial"/>
          <w:sz w:val="22"/>
          <w:szCs w:val="22"/>
        </w:rPr>
        <w:t>$</w:t>
      </w:r>
      <w:r w:rsidRPr="386021B4" w:rsidR="386021B4">
        <w:rPr>
          <w:rFonts w:ascii="Arial" w:hAnsi="Arial"/>
          <w:sz w:val="22"/>
          <w:szCs w:val="22"/>
        </w:rPr>
        <w:t xml:space="preserve">15. And to add that </w:t>
      </w:r>
      <w:r w:rsidRPr="386021B4" w:rsidR="386021B4">
        <w:rPr>
          <w:rFonts w:ascii="Arial" w:hAnsi="Arial"/>
          <w:sz w:val="22"/>
          <w:szCs w:val="22"/>
        </w:rPr>
        <w:t>additional</w:t>
      </w:r>
      <w:r w:rsidRPr="386021B4" w:rsidR="386021B4">
        <w:rPr>
          <w:rFonts w:ascii="Arial" w:hAnsi="Arial"/>
          <w:sz w:val="22"/>
          <w:szCs w:val="22"/>
        </w:rPr>
        <w:t xml:space="preserve"> cost of </w:t>
      </w:r>
      <w:r w:rsidRPr="386021B4" w:rsidR="5298E890">
        <w:rPr>
          <w:rFonts w:ascii="Arial" w:hAnsi="Arial"/>
          <w:sz w:val="22"/>
          <w:szCs w:val="22"/>
        </w:rPr>
        <w:t>$</w:t>
      </w:r>
      <w:r w:rsidRPr="386021B4" w:rsidR="386021B4">
        <w:rPr>
          <w:rFonts w:ascii="Arial" w:hAnsi="Arial"/>
          <w:sz w:val="22"/>
          <w:szCs w:val="22"/>
        </w:rPr>
        <w:t>1</w:t>
      </w:r>
      <w:r w:rsidRPr="386021B4" w:rsidR="224B8232">
        <w:rPr>
          <w:rFonts w:ascii="Arial" w:hAnsi="Arial"/>
          <w:sz w:val="22"/>
          <w:szCs w:val="22"/>
        </w:rPr>
        <w:t>,</w:t>
      </w:r>
      <w:r w:rsidRPr="386021B4" w:rsidR="386021B4">
        <w:rPr>
          <w:rFonts w:ascii="Arial" w:hAnsi="Arial"/>
          <w:sz w:val="22"/>
          <w:szCs w:val="22"/>
        </w:rPr>
        <w:t xml:space="preserve">551 to the total appropriation for forecasting purposes, knowing that with the forecasting, </w:t>
      </w:r>
      <w:r w:rsidRPr="386021B4" w:rsidR="386021B4">
        <w:rPr>
          <w:rFonts w:ascii="Arial" w:hAnsi="Arial"/>
          <w:sz w:val="22"/>
          <w:szCs w:val="22"/>
        </w:rPr>
        <w:t>w</w:t>
      </w:r>
      <w:r w:rsidRPr="386021B4" w:rsidR="4FFA8B73">
        <w:rPr>
          <w:rFonts w:ascii="Arial" w:hAnsi="Arial"/>
          <w:sz w:val="22"/>
          <w:szCs w:val="22"/>
        </w:rPr>
        <w:t>e'll</w:t>
      </w:r>
      <w:r w:rsidRPr="386021B4" w:rsidR="4FFA8B73">
        <w:rPr>
          <w:rFonts w:ascii="Arial" w:hAnsi="Arial"/>
          <w:sz w:val="22"/>
          <w:szCs w:val="22"/>
        </w:rPr>
        <w:t xml:space="preserve"> </w:t>
      </w:r>
      <w:r w:rsidRPr="386021B4" w:rsidR="386021B4">
        <w:rPr>
          <w:rFonts w:ascii="Arial" w:hAnsi="Arial"/>
          <w:sz w:val="22"/>
          <w:szCs w:val="22"/>
        </w:rPr>
        <w:t xml:space="preserve">get money back. However, incorporating that into their budget is important. </w:t>
      </w:r>
      <w:r w:rsidRPr="386021B4" w:rsidR="386021B4">
        <w:rPr>
          <w:rFonts w:ascii="Arial" w:hAnsi="Arial"/>
          <w:sz w:val="22"/>
          <w:szCs w:val="22"/>
        </w:rPr>
        <w:t>So</w:t>
      </w:r>
      <w:r w:rsidRPr="386021B4" w:rsidR="386021B4">
        <w:rPr>
          <w:rFonts w:ascii="Arial" w:hAnsi="Arial"/>
          <w:sz w:val="22"/>
          <w:szCs w:val="22"/>
        </w:rPr>
        <w:t xml:space="preserve"> a motion to amend is on the table. And we can now move into questions on my amendment</w:t>
      </w:r>
      <w:r w:rsidRPr="386021B4" w:rsidR="7051ECB9">
        <w:rPr>
          <w:rFonts w:ascii="Arial" w:hAnsi="Arial"/>
          <w:sz w:val="22"/>
          <w:szCs w:val="22"/>
        </w:rPr>
        <w:t xml:space="preserve">. </w:t>
      </w:r>
    </w:p>
    <w:p w:rsidR="386021B4" w:rsidP="386021B4" w:rsidRDefault="386021B4" w14:paraId="68736CC7" w14:textId="520BAC42">
      <w:pPr>
        <w:pStyle w:val="Normal"/>
        <w:spacing w:after="0"/>
        <w:rPr>
          <w:rFonts w:ascii="Arial" w:hAnsi="Arial"/>
          <w:sz w:val="22"/>
          <w:szCs w:val="22"/>
        </w:rPr>
      </w:pPr>
    </w:p>
    <w:p w:rsidR="003F885A" w:rsidP="386021B4" w:rsidRDefault="003F885A" w14:paraId="67E755FF" w14:textId="6E63DAA8">
      <w:pPr>
        <w:pStyle w:val="Normal"/>
        <w:spacing w:after="0"/>
        <w:rPr>
          <w:rFonts w:ascii="Arial" w:hAnsi="Arial"/>
          <w:sz w:val="22"/>
          <w:szCs w:val="22"/>
        </w:rPr>
      </w:pPr>
      <w:r w:rsidRPr="386021B4" w:rsidR="003F885A">
        <w:rPr>
          <w:rFonts w:ascii="Arial" w:hAnsi="Arial"/>
          <w:sz w:val="22"/>
          <w:szCs w:val="22"/>
        </w:rPr>
        <w:t>*Seconded*</w:t>
      </w:r>
    </w:p>
    <w:p xmlns:wp14="http://schemas.microsoft.com/office/word/2010/wordml" w14:paraId="463F29E8" wp14:textId="77777777">
      <w:pPr>
        <w:spacing w:after="0"/>
      </w:pPr>
    </w:p>
    <w:p xmlns:wp14="http://schemas.microsoft.com/office/word/2010/wordml" w14:paraId="0CADB5C5" wp14:textId="77777777">
      <w:pPr>
        <w:spacing w:after="0"/>
        <w:rPr/>
      </w:pPr>
      <w:r w:rsidRPr="386021B4" w:rsidR="386021B4">
        <w:rPr>
          <w:rFonts w:ascii="Arial" w:hAnsi="Arial"/>
          <w:color w:val="5D7284"/>
          <w:sz w:val="22"/>
          <w:szCs w:val="22"/>
        </w:rPr>
        <w:t>24:05</w:t>
      </w:r>
    </w:p>
    <w:p w:rsidR="3A806FDC" w:rsidP="386021B4" w:rsidRDefault="3A806FDC" w14:paraId="58FC4865" w14:textId="508F4E32">
      <w:pPr>
        <w:spacing w:after="0"/>
        <w:rPr>
          <w:rFonts w:ascii="Arial" w:hAnsi="Arial"/>
          <w:b w:val="1"/>
          <w:bCs w:val="1"/>
          <w:sz w:val="22"/>
          <w:szCs w:val="22"/>
        </w:rPr>
      </w:pPr>
      <w:r w:rsidRPr="386021B4" w:rsidR="3A806FDC">
        <w:rPr>
          <w:rFonts w:ascii="Arial" w:hAnsi="Arial"/>
          <w:b w:val="1"/>
          <w:bCs w:val="1"/>
          <w:sz w:val="22"/>
          <w:szCs w:val="22"/>
        </w:rPr>
        <w:t>Chair Rodriguez:</w:t>
      </w:r>
    </w:p>
    <w:p xmlns:wp14="http://schemas.microsoft.com/office/word/2010/wordml" w14:paraId="1330E91D" wp14:textId="69F91319">
      <w:pPr>
        <w:spacing w:after="0"/>
        <w:rPr/>
      </w:pPr>
      <w:r w:rsidRPr="386021B4" w:rsidR="386021B4">
        <w:rPr>
          <w:rFonts w:ascii="Arial" w:hAnsi="Arial"/>
          <w:sz w:val="22"/>
          <w:szCs w:val="22"/>
        </w:rPr>
        <w:t>Thank you for that. All right. And we can now move into questions. Are there any questions? Representative Johnson?</w:t>
      </w:r>
    </w:p>
    <w:p xmlns:wp14="http://schemas.microsoft.com/office/word/2010/wordml" w14:paraId="3B7B4B86" wp14:textId="77777777">
      <w:pPr>
        <w:spacing w:after="0"/>
      </w:pPr>
    </w:p>
    <w:p xmlns:wp14="http://schemas.microsoft.com/office/word/2010/wordml" w14:paraId="0ADF9153" wp14:textId="77777777">
      <w:pPr>
        <w:spacing w:after="0"/>
        <w:rPr/>
      </w:pPr>
      <w:r w:rsidRPr="386021B4" w:rsidR="386021B4">
        <w:rPr>
          <w:rFonts w:ascii="Arial" w:hAnsi="Arial"/>
          <w:color w:val="5D7284"/>
          <w:sz w:val="22"/>
          <w:szCs w:val="22"/>
        </w:rPr>
        <w:t>24:17</w:t>
      </w:r>
    </w:p>
    <w:p w:rsidR="778C7EC4" w:rsidP="386021B4" w:rsidRDefault="778C7EC4" w14:paraId="596A517F" w14:textId="6D58E8F9">
      <w:pPr>
        <w:spacing w:after="0"/>
        <w:rPr>
          <w:rFonts w:ascii="Arial" w:hAnsi="Arial"/>
          <w:b w:val="1"/>
          <w:bCs w:val="1"/>
          <w:sz w:val="22"/>
          <w:szCs w:val="22"/>
        </w:rPr>
      </w:pPr>
      <w:r w:rsidRPr="386021B4" w:rsidR="778C7EC4">
        <w:rPr>
          <w:rFonts w:ascii="Arial" w:hAnsi="Arial"/>
          <w:b w:val="1"/>
          <w:bCs w:val="1"/>
          <w:sz w:val="22"/>
          <w:szCs w:val="22"/>
        </w:rPr>
        <w:t>Represent</w:t>
      </w:r>
      <w:r w:rsidRPr="386021B4" w:rsidR="778C7EC4">
        <w:rPr>
          <w:rFonts w:ascii="Arial" w:hAnsi="Arial"/>
          <w:b w:val="1"/>
          <w:bCs w:val="1"/>
          <w:sz w:val="22"/>
          <w:szCs w:val="22"/>
        </w:rPr>
        <w:t>ative Johnson:</w:t>
      </w:r>
    </w:p>
    <w:p xmlns:wp14="http://schemas.microsoft.com/office/word/2010/wordml" w:rsidP="386021B4" w14:paraId="606A5113" wp14:textId="004EB20D">
      <w:pPr>
        <w:spacing w:after="0"/>
        <w:rPr>
          <w:rFonts w:ascii="Arial" w:hAnsi="Arial"/>
          <w:sz w:val="22"/>
          <w:szCs w:val="22"/>
        </w:rPr>
      </w:pPr>
      <w:r w:rsidRPr="386021B4" w:rsidR="386021B4">
        <w:rPr>
          <w:rFonts w:ascii="Arial" w:hAnsi="Arial"/>
          <w:sz w:val="22"/>
          <w:szCs w:val="22"/>
        </w:rPr>
        <w:t xml:space="preserve">Representative Johnson, I guess, </w:t>
      </w:r>
      <w:r w:rsidRPr="386021B4" w:rsidR="2326499A">
        <w:rPr>
          <w:rFonts w:ascii="Arial" w:hAnsi="Arial"/>
          <w:sz w:val="22"/>
          <w:szCs w:val="22"/>
        </w:rPr>
        <w:t xml:space="preserve">I mean more so to reiterate </w:t>
      </w:r>
      <w:r w:rsidRPr="386021B4" w:rsidR="386021B4">
        <w:rPr>
          <w:rFonts w:ascii="Arial" w:hAnsi="Arial"/>
          <w:sz w:val="22"/>
          <w:szCs w:val="22"/>
        </w:rPr>
        <w:t xml:space="preserve">what I asked initially. Regarding that development, that wage question, I realized that might be less important than others. It was mentioned here. </w:t>
      </w:r>
      <w:r w:rsidRPr="386021B4" w:rsidR="5FB5C3CB">
        <w:rPr>
          <w:rFonts w:ascii="Arial" w:hAnsi="Arial"/>
          <w:sz w:val="22"/>
          <w:szCs w:val="22"/>
        </w:rPr>
        <w:t xml:space="preserve">Can you </w:t>
      </w:r>
      <w:r w:rsidRPr="386021B4" w:rsidR="386021B4">
        <w:rPr>
          <w:rFonts w:ascii="Arial" w:hAnsi="Arial"/>
          <w:sz w:val="22"/>
          <w:szCs w:val="22"/>
        </w:rPr>
        <w:t xml:space="preserve">just elaborate on </w:t>
      </w:r>
      <w:r w:rsidRPr="386021B4" w:rsidR="386021B4">
        <w:rPr>
          <w:rFonts w:ascii="Arial" w:hAnsi="Arial"/>
          <w:sz w:val="22"/>
          <w:szCs w:val="22"/>
        </w:rPr>
        <w:t>that.</w:t>
      </w:r>
      <w:r w:rsidRPr="386021B4" w:rsidR="386021B4">
        <w:rPr>
          <w:rFonts w:ascii="Arial" w:hAnsi="Arial"/>
          <w:sz w:val="22"/>
          <w:szCs w:val="22"/>
        </w:rPr>
        <w:t xml:space="preserve"> </w:t>
      </w:r>
    </w:p>
    <w:p xmlns:wp14="http://schemas.microsoft.com/office/word/2010/wordml" w:rsidP="386021B4" w14:paraId="3F2B734E" wp14:textId="2BBC7639">
      <w:pPr>
        <w:spacing w:after="0"/>
        <w:rPr>
          <w:rFonts w:ascii="Arial" w:hAnsi="Arial"/>
          <w:sz w:val="22"/>
          <w:szCs w:val="22"/>
        </w:rPr>
      </w:pPr>
    </w:p>
    <w:p xmlns:wp14="http://schemas.microsoft.com/office/word/2010/wordml" w:rsidP="386021B4" w14:paraId="43E1526F" wp14:textId="41445C6C">
      <w:pPr>
        <w:spacing w:after="0"/>
        <w:rPr>
          <w:rFonts w:ascii="Arial" w:hAnsi="Arial"/>
          <w:b w:val="1"/>
          <w:bCs w:val="1"/>
          <w:sz w:val="22"/>
          <w:szCs w:val="22"/>
        </w:rPr>
      </w:pPr>
      <w:r w:rsidRPr="386021B4" w:rsidR="1A867F5D">
        <w:rPr>
          <w:rFonts w:ascii="Arial" w:hAnsi="Arial"/>
          <w:b w:val="1"/>
          <w:bCs w:val="1"/>
          <w:sz w:val="22"/>
          <w:szCs w:val="22"/>
        </w:rPr>
        <w:t>Chair Rodriguez:</w:t>
      </w:r>
    </w:p>
    <w:p xmlns:wp14="http://schemas.microsoft.com/office/word/2010/wordml" w:rsidP="386021B4" w14:paraId="53A7BE99" wp14:textId="19F6B6E8">
      <w:pPr>
        <w:spacing w:after="0"/>
        <w:rPr>
          <w:rFonts w:ascii="Arial" w:hAnsi="Arial"/>
          <w:sz w:val="22"/>
          <w:szCs w:val="22"/>
        </w:rPr>
      </w:pPr>
      <w:r w:rsidRPr="386021B4" w:rsidR="386021B4">
        <w:rPr>
          <w:rFonts w:ascii="Arial" w:hAnsi="Arial"/>
          <w:sz w:val="22"/>
          <w:szCs w:val="22"/>
        </w:rPr>
        <w:t xml:space="preserve">Yes. </w:t>
      </w:r>
      <w:r w:rsidRPr="386021B4" w:rsidR="386021B4">
        <w:rPr>
          <w:rFonts w:ascii="Arial" w:hAnsi="Arial"/>
          <w:sz w:val="22"/>
          <w:szCs w:val="22"/>
        </w:rPr>
        <w:t>So</w:t>
      </w:r>
      <w:r w:rsidRPr="386021B4" w:rsidR="386021B4">
        <w:rPr>
          <w:rFonts w:ascii="Arial" w:hAnsi="Arial"/>
          <w:sz w:val="22"/>
          <w:szCs w:val="22"/>
        </w:rPr>
        <w:t xml:space="preserve"> I actually have a presentation discussing that in more detail with statistics and cost of living and there's a formula that was created</w:t>
      </w:r>
      <w:r w:rsidRPr="386021B4" w:rsidR="4D01B1EE">
        <w:rPr>
          <w:rFonts w:ascii="Arial" w:hAnsi="Arial"/>
          <w:sz w:val="22"/>
          <w:szCs w:val="22"/>
        </w:rPr>
        <w:t>. T</w:t>
      </w:r>
      <w:r w:rsidRPr="386021B4" w:rsidR="386021B4">
        <w:rPr>
          <w:rFonts w:ascii="Arial" w:hAnsi="Arial"/>
          <w:sz w:val="22"/>
          <w:szCs w:val="22"/>
        </w:rPr>
        <w:t xml:space="preserve">he $15 minimum wage conversation comes out of one </w:t>
      </w:r>
      <w:r w:rsidRPr="386021B4" w:rsidR="386021B4">
        <w:rPr>
          <w:rFonts w:ascii="Arial" w:hAnsi="Arial"/>
          <w:sz w:val="22"/>
          <w:szCs w:val="22"/>
        </w:rPr>
        <w:t>the referendum</w:t>
      </w:r>
      <w:r w:rsidRPr="386021B4" w:rsidR="386021B4">
        <w:rPr>
          <w:rFonts w:ascii="Arial" w:hAnsi="Arial"/>
          <w:sz w:val="22"/>
          <w:szCs w:val="22"/>
        </w:rPr>
        <w:t xml:space="preserve"> that </w:t>
      </w:r>
      <w:r w:rsidRPr="386021B4" w:rsidR="75121BC4">
        <w:rPr>
          <w:rFonts w:ascii="Arial" w:hAnsi="Arial"/>
          <w:sz w:val="22"/>
          <w:szCs w:val="22"/>
        </w:rPr>
        <w:t xml:space="preserve">UPUA </w:t>
      </w:r>
      <w:r w:rsidRPr="386021B4" w:rsidR="386021B4">
        <w:rPr>
          <w:rFonts w:ascii="Arial" w:hAnsi="Arial"/>
          <w:sz w:val="22"/>
          <w:szCs w:val="22"/>
        </w:rPr>
        <w:t>had</w:t>
      </w:r>
      <w:r w:rsidRPr="386021B4" w:rsidR="4829CC3D">
        <w:rPr>
          <w:rFonts w:ascii="Arial" w:hAnsi="Arial"/>
          <w:sz w:val="22"/>
          <w:szCs w:val="22"/>
        </w:rPr>
        <w:t xml:space="preserve">. </w:t>
      </w:r>
      <w:r w:rsidRPr="386021B4" w:rsidR="386021B4">
        <w:rPr>
          <w:rFonts w:ascii="Arial" w:hAnsi="Arial"/>
          <w:sz w:val="22"/>
          <w:szCs w:val="22"/>
        </w:rPr>
        <w:t>3000 plus students voted for that</w:t>
      </w:r>
      <w:r w:rsidRPr="386021B4" w:rsidR="0420265A">
        <w:rPr>
          <w:rFonts w:ascii="Arial" w:hAnsi="Arial"/>
          <w:sz w:val="22"/>
          <w:szCs w:val="22"/>
        </w:rPr>
        <w:t>, b</w:t>
      </w:r>
      <w:r w:rsidRPr="386021B4" w:rsidR="386021B4">
        <w:rPr>
          <w:rFonts w:ascii="Arial" w:hAnsi="Arial"/>
          <w:sz w:val="22"/>
          <w:szCs w:val="22"/>
        </w:rPr>
        <w:t>ut</w:t>
      </w:r>
      <w:r w:rsidRPr="386021B4" w:rsidR="386021B4">
        <w:rPr>
          <w:rFonts w:ascii="Arial" w:hAnsi="Arial"/>
          <w:sz w:val="22"/>
          <w:szCs w:val="22"/>
        </w:rPr>
        <w:t xml:space="preserve"> </w:t>
      </w:r>
      <w:r w:rsidRPr="386021B4" w:rsidR="386021B4">
        <w:rPr>
          <w:rFonts w:ascii="Arial" w:hAnsi="Arial"/>
          <w:sz w:val="22"/>
          <w:szCs w:val="22"/>
        </w:rPr>
        <w:t>ultimately the</w:t>
      </w:r>
      <w:r w:rsidRPr="386021B4" w:rsidR="386021B4">
        <w:rPr>
          <w:rFonts w:ascii="Arial" w:hAnsi="Arial"/>
          <w:sz w:val="22"/>
          <w:szCs w:val="22"/>
        </w:rPr>
        <w:t xml:space="preserve"> pushes and once you see the statistics of </w:t>
      </w:r>
      <w:r w:rsidRPr="386021B4" w:rsidR="6248308F">
        <w:rPr>
          <w:rFonts w:ascii="Arial" w:hAnsi="Arial"/>
          <w:sz w:val="22"/>
          <w:szCs w:val="22"/>
        </w:rPr>
        <w:t xml:space="preserve">what </w:t>
      </w:r>
      <w:r w:rsidRPr="386021B4" w:rsidR="386021B4">
        <w:rPr>
          <w:rFonts w:ascii="Arial" w:hAnsi="Arial"/>
          <w:sz w:val="22"/>
          <w:szCs w:val="22"/>
        </w:rPr>
        <w:t xml:space="preserve">I compared to </w:t>
      </w:r>
      <w:r w:rsidRPr="386021B4" w:rsidR="386021B4">
        <w:rPr>
          <w:rFonts w:ascii="Arial" w:hAnsi="Arial"/>
          <w:sz w:val="22"/>
          <w:szCs w:val="22"/>
        </w:rPr>
        <w:t>essentially</w:t>
      </w:r>
      <w:r w:rsidRPr="386021B4" w:rsidR="386021B4">
        <w:rPr>
          <w:rFonts w:ascii="Arial" w:hAnsi="Arial"/>
          <w:sz w:val="22"/>
          <w:szCs w:val="22"/>
        </w:rPr>
        <w:t xml:space="preserve"> </w:t>
      </w:r>
      <w:r w:rsidRPr="386021B4" w:rsidR="72F7CCF5">
        <w:rPr>
          <w:rFonts w:ascii="Arial" w:hAnsi="Arial"/>
          <w:sz w:val="22"/>
          <w:szCs w:val="22"/>
        </w:rPr>
        <w:t>to</w:t>
      </w:r>
      <w:r w:rsidRPr="386021B4" w:rsidR="72F7CCF5">
        <w:rPr>
          <w:rFonts w:ascii="Arial" w:hAnsi="Arial"/>
          <w:sz w:val="22"/>
          <w:szCs w:val="22"/>
        </w:rPr>
        <w:t xml:space="preserve"> Ithaca C</w:t>
      </w:r>
      <w:r w:rsidRPr="386021B4" w:rsidR="386021B4">
        <w:rPr>
          <w:rFonts w:ascii="Arial" w:hAnsi="Arial"/>
          <w:sz w:val="22"/>
          <w:szCs w:val="22"/>
        </w:rPr>
        <w:t xml:space="preserve">ollege because </w:t>
      </w:r>
      <w:r w:rsidRPr="386021B4" w:rsidR="386021B4">
        <w:rPr>
          <w:rFonts w:ascii="Arial" w:hAnsi="Arial"/>
          <w:sz w:val="22"/>
          <w:szCs w:val="22"/>
        </w:rPr>
        <w:t>they're</w:t>
      </w:r>
      <w:r w:rsidRPr="386021B4" w:rsidR="386021B4">
        <w:rPr>
          <w:rFonts w:ascii="Arial" w:hAnsi="Arial"/>
          <w:sz w:val="22"/>
          <w:szCs w:val="22"/>
        </w:rPr>
        <w:t xml:space="preserve"> like three or four percentage points off and cost of living. And that </w:t>
      </w:r>
      <w:r w:rsidRPr="386021B4" w:rsidR="386021B4">
        <w:rPr>
          <w:rFonts w:ascii="Arial" w:hAnsi="Arial"/>
          <w:sz w:val="22"/>
          <w:szCs w:val="22"/>
        </w:rPr>
        <w:t>showcases</w:t>
      </w:r>
      <w:r w:rsidRPr="386021B4" w:rsidR="386021B4">
        <w:rPr>
          <w:rFonts w:ascii="Arial" w:hAnsi="Arial"/>
          <w:sz w:val="22"/>
          <w:szCs w:val="22"/>
        </w:rPr>
        <w:t xml:space="preserve"> the </w:t>
      </w:r>
      <w:r w:rsidRPr="386021B4" w:rsidR="386021B4">
        <w:rPr>
          <w:rFonts w:ascii="Arial" w:hAnsi="Arial"/>
          <w:sz w:val="22"/>
          <w:szCs w:val="22"/>
        </w:rPr>
        <w:t>differentiation</w:t>
      </w:r>
      <w:r w:rsidRPr="386021B4" w:rsidR="386021B4">
        <w:rPr>
          <w:rFonts w:ascii="Arial" w:hAnsi="Arial"/>
          <w:sz w:val="22"/>
          <w:szCs w:val="22"/>
        </w:rPr>
        <w:t xml:space="preserve"> between our lowest wage all the way to the highest wages that we have. So that plays a role </w:t>
      </w:r>
      <w:r w:rsidRPr="386021B4" w:rsidR="386021B4">
        <w:rPr>
          <w:rFonts w:ascii="Arial" w:hAnsi="Arial"/>
          <w:sz w:val="22"/>
          <w:szCs w:val="22"/>
        </w:rPr>
        <w:t>into</w:t>
      </w:r>
      <w:r w:rsidRPr="386021B4" w:rsidR="386021B4">
        <w:rPr>
          <w:rFonts w:ascii="Arial" w:hAnsi="Arial"/>
          <w:sz w:val="22"/>
          <w:szCs w:val="22"/>
        </w:rPr>
        <w:t xml:space="preserve"> it for sure. However, what I will say is, ideally, the presentation would happen before you know the amendment, but given the circumstances that exist with like the </w:t>
      </w:r>
      <w:r w:rsidRPr="386021B4" w:rsidR="386021B4">
        <w:rPr>
          <w:rFonts w:ascii="Arial" w:hAnsi="Arial"/>
          <w:sz w:val="22"/>
          <w:szCs w:val="22"/>
        </w:rPr>
        <w:t>student</w:t>
      </w:r>
      <w:r w:rsidRPr="386021B4" w:rsidR="386021B4">
        <w:rPr>
          <w:rFonts w:ascii="Arial" w:hAnsi="Arial"/>
          <w:sz w:val="22"/>
          <w:szCs w:val="22"/>
        </w:rPr>
        <w:t xml:space="preserve"> push, I mean, once you see what I have, I feel like it's out like it's not in order, but I think it'll make a lot more se</w:t>
      </w:r>
      <w:r w:rsidRPr="386021B4" w:rsidR="0F3EB89D">
        <w:rPr>
          <w:rFonts w:ascii="Arial" w:hAnsi="Arial"/>
          <w:sz w:val="22"/>
          <w:szCs w:val="22"/>
        </w:rPr>
        <w:t xml:space="preserve">nse </w:t>
      </w:r>
      <w:r w:rsidRPr="386021B4" w:rsidR="386021B4">
        <w:rPr>
          <w:rFonts w:ascii="Arial" w:hAnsi="Arial"/>
          <w:sz w:val="22"/>
          <w:szCs w:val="22"/>
        </w:rPr>
        <w:t xml:space="preserve">is what I'm saying. </w:t>
      </w:r>
      <w:r w:rsidRPr="386021B4" w:rsidR="386021B4">
        <w:rPr>
          <w:rFonts w:ascii="Arial" w:hAnsi="Arial"/>
          <w:sz w:val="22"/>
          <w:szCs w:val="22"/>
        </w:rPr>
        <w:t xml:space="preserve">And for this, </w:t>
      </w:r>
      <w:r w:rsidRPr="386021B4" w:rsidR="386021B4">
        <w:rPr>
          <w:rFonts w:ascii="Arial" w:hAnsi="Arial"/>
          <w:sz w:val="22"/>
          <w:szCs w:val="22"/>
        </w:rPr>
        <w:t>this</w:t>
      </w:r>
      <w:r w:rsidRPr="386021B4" w:rsidR="386021B4">
        <w:rPr>
          <w:rFonts w:ascii="Arial" w:hAnsi="Arial"/>
          <w:sz w:val="22"/>
          <w:szCs w:val="22"/>
        </w:rPr>
        <w:t xml:space="preserve"> will be the only amendment</w:t>
      </w:r>
      <w:r w:rsidRPr="386021B4" w:rsidR="060A83BB">
        <w:rPr>
          <w:rFonts w:ascii="Arial" w:hAnsi="Arial"/>
          <w:sz w:val="22"/>
          <w:szCs w:val="22"/>
        </w:rPr>
        <w:t xml:space="preserve"> that is </w:t>
      </w:r>
      <w:r w:rsidRPr="386021B4" w:rsidR="386021B4">
        <w:rPr>
          <w:rFonts w:ascii="Arial" w:hAnsi="Arial"/>
          <w:sz w:val="22"/>
          <w:szCs w:val="22"/>
        </w:rPr>
        <w:t>made in terms of student staff positions.</w:t>
      </w:r>
      <w:r w:rsidRPr="386021B4" w:rsidR="386021B4">
        <w:rPr>
          <w:rFonts w:ascii="Arial" w:hAnsi="Arial"/>
          <w:sz w:val="22"/>
          <w:szCs w:val="22"/>
        </w:rPr>
        <w:t xml:space="preserve"> </w:t>
      </w:r>
      <w:r w:rsidRPr="386021B4" w:rsidR="386021B4">
        <w:rPr>
          <w:rFonts w:ascii="Arial" w:hAnsi="Arial"/>
          <w:sz w:val="22"/>
          <w:szCs w:val="22"/>
        </w:rPr>
        <w:t xml:space="preserve">I think the </w:t>
      </w:r>
      <w:r w:rsidRPr="386021B4" w:rsidR="57459FB1">
        <w:rPr>
          <w:rFonts w:ascii="Arial" w:hAnsi="Arial"/>
          <w:sz w:val="22"/>
          <w:szCs w:val="22"/>
        </w:rPr>
        <w:t>L</w:t>
      </w:r>
      <w:r w:rsidRPr="386021B4" w:rsidR="386021B4">
        <w:rPr>
          <w:rFonts w:ascii="Arial" w:hAnsi="Arial"/>
          <w:sz w:val="22"/>
          <w:szCs w:val="22"/>
        </w:rPr>
        <w:t>ion</w:t>
      </w:r>
      <w:r w:rsidRPr="386021B4" w:rsidR="3D0A6AFA">
        <w:rPr>
          <w:rFonts w:ascii="Arial" w:hAnsi="Arial"/>
          <w:sz w:val="22"/>
          <w:szCs w:val="22"/>
        </w:rPr>
        <w:t>’</w:t>
      </w:r>
      <w:r w:rsidRPr="386021B4" w:rsidR="386021B4">
        <w:rPr>
          <w:rFonts w:ascii="Arial" w:hAnsi="Arial"/>
          <w:sz w:val="22"/>
          <w:szCs w:val="22"/>
        </w:rPr>
        <w:t>s</w:t>
      </w:r>
      <w:r w:rsidRPr="386021B4" w:rsidR="386021B4">
        <w:rPr>
          <w:rFonts w:ascii="Arial" w:hAnsi="Arial"/>
          <w:sz w:val="22"/>
          <w:szCs w:val="22"/>
        </w:rPr>
        <w:t xml:space="preserve"> </w:t>
      </w:r>
      <w:r w:rsidRPr="386021B4" w:rsidR="28780CBE">
        <w:rPr>
          <w:rFonts w:ascii="Arial" w:hAnsi="Arial"/>
          <w:sz w:val="22"/>
          <w:szCs w:val="22"/>
        </w:rPr>
        <w:t>P</w:t>
      </w:r>
      <w:r w:rsidRPr="386021B4" w:rsidR="386021B4">
        <w:rPr>
          <w:rFonts w:ascii="Arial" w:hAnsi="Arial"/>
          <w:sz w:val="22"/>
          <w:szCs w:val="22"/>
        </w:rPr>
        <w:t>antry</w:t>
      </w:r>
      <w:r w:rsidRPr="386021B4" w:rsidR="386021B4">
        <w:rPr>
          <w:rFonts w:ascii="Arial" w:hAnsi="Arial"/>
          <w:sz w:val="22"/>
          <w:szCs w:val="22"/>
        </w:rPr>
        <w:t xml:space="preserve"> went up to </w:t>
      </w:r>
      <w:r w:rsidRPr="386021B4" w:rsidR="6E7928EF">
        <w:rPr>
          <w:rFonts w:ascii="Arial" w:hAnsi="Arial"/>
          <w:sz w:val="22"/>
          <w:szCs w:val="22"/>
        </w:rPr>
        <w:t>$</w:t>
      </w:r>
      <w:r w:rsidRPr="386021B4" w:rsidR="386021B4">
        <w:rPr>
          <w:rFonts w:ascii="Arial" w:hAnsi="Arial"/>
          <w:sz w:val="22"/>
          <w:szCs w:val="22"/>
        </w:rPr>
        <w:t>15</w:t>
      </w:r>
      <w:r w:rsidRPr="386021B4" w:rsidR="2FEC4604">
        <w:rPr>
          <w:rFonts w:ascii="Arial" w:hAnsi="Arial"/>
          <w:sz w:val="22"/>
          <w:szCs w:val="22"/>
        </w:rPr>
        <w:t>.</w:t>
      </w:r>
      <w:r w:rsidRPr="386021B4" w:rsidR="386021B4">
        <w:rPr>
          <w:rFonts w:ascii="Arial" w:hAnsi="Arial"/>
          <w:sz w:val="22"/>
          <w:szCs w:val="22"/>
        </w:rPr>
        <w:t xml:space="preserve"> </w:t>
      </w:r>
      <w:r w:rsidRPr="386021B4" w:rsidR="386021B4">
        <w:rPr>
          <w:rFonts w:ascii="Arial" w:hAnsi="Arial"/>
          <w:sz w:val="22"/>
          <w:szCs w:val="22"/>
        </w:rPr>
        <w:t>So</w:t>
      </w:r>
      <w:r w:rsidRPr="386021B4" w:rsidR="386021B4">
        <w:rPr>
          <w:rFonts w:ascii="Arial" w:hAnsi="Arial"/>
          <w:sz w:val="22"/>
          <w:szCs w:val="22"/>
        </w:rPr>
        <w:t xml:space="preserve"> I think this will be the only one and it was </w:t>
      </w:r>
      <w:r w:rsidRPr="386021B4" w:rsidR="4387A2BD">
        <w:rPr>
          <w:rFonts w:ascii="Arial" w:hAnsi="Arial"/>
          <w:sz w:val="22"/>
          <w:szCs w:val="22"/>
        </w:rPr>
        <w:t>$</w:t>
      </w:r>
      <w:r w:rsidRPr="386021B4" w:rsidR="386021B4">
        <w:rPr>
          <w:rFonts w:ascii="Arial" w:hAnsi="Arial"/>
          <w:sz w:val="22"/>
          <w:szCs w:val="22"/>
        </w:rPr>
        <w:t>14</w:t>
      </w:r>
      <w:r w:rsidRPr="386021B4" w:rsidR="7B77A597">
        <w:rPr>
          <w:rFonts w:ascii="Arial" w:hAnsi="Arial"/>
          <w:sz w:val="22"/>
          <w:szCs w:val="22"/>
        </w:rPr>
        <w:t>.</w:t>
      </w:r>
      <w:r w:rsidRPr="386021B4" w:rsidR="386021B4">
        <w:rPr>
          <w:rFonts w:ascii="Arial" w:hAnsi="Arial"/>
          <w:sz w:val="22"/>
          <w:szCs w:val="22"/>
        </w:rPr>
        <w:t xml:space="preserve"> Yeah, I was adding $1 just for like the principal </w:t>
      </w:r>
      <w:r w:rsidRPr="386021B4" w:rsidR="386021B4">
        <w:rPr>
          <w:rFonts w:ascii="Arial" w:hAnsi="Arial"/>
          <w:sz w:val="22"/>
          <w:szCs w:val="22"/>
        </w:rPr>
        <w:t>and also</w:t>
      </w:r>
      <w:r w:rsidRPr="386021B4" w:rsidR="386021B4">
        <w:rPr>
          <w:rFonts w:ascii="Arial" w:hAnsi="Arial"/>
          <w:sz w:val="22"/>
          <w:szCs w:val="22"/>
        </w:rPr>
        <w:t xml:space="preserve"> like part of what </w:t>
      </w:r>
      <w:r w:rsidRPr="386021B4" w:rsidR="386021B4">
        <w:rPr>
          <w:rFonts w:ascii="Arial" w:hAnsi="Arial"/>
          <w:sz w:val="22"/>
          <w:szCs w:val="22"/>
        </w:rPr>
        <w:t>we're</w:t>
      </w:r>
      <w:r w:rsidRPr="386021B4" w:rsidR="386021B4">
        <w:rPr>
          <w:rFonts w:ascii="Arial" w:hAnsi="Arial"/>
          <w:sz w:val="22"/>
          <w:szCs w:val="22"/>
        </w:rPr>
        <w:t xml:space="preserve"> trying to push for Yeah.</w:t>
      </w:r>
    </w:p>
    <w:p xmlns:wp14="http://schemas.microsoft.com/office/word/2010/wordml" w14:paraId="5630AD66" wp14:textId="77777777">
      <w:pPr>
        <w:spacing w:after="0"/>
      </w:pPr>
    </w:p>
    <w:p xmlns:wp14="http://schemas.microsoft.com/office/word/2010/wordml" w14:paraId="28575C5A" wp14:textId="77777777">
      <w:pPr>
        <w:spacing w:after="0"/>
        <w:rPr/>
      </w:pPr>
      <w:r w:rsidRPr="386021B4" w:rsidR="386021B4">
        <w:rPr>
          <w:rFonts w:ascii="Arial" w:hAnsi="Arial"/>
          <w:color w:val="5D7284"/>
          <w:sz w:val="22"/>
          <w:szCs w:val="22"/>
        </w:rPr>
        <w:t>26:10</w:t>
      </w:r>
    </w:p>
    <w:p w:rsidR="060D97AF" w:rsidP="386021B4" w:rsidRDefault="060D97AF" w14:paraId="25CB3B20" w14:textId="13558E65">
      <w:pPr>
        <w:spacing w:after="0"/>
        <w:rPr>
          <w:rFonts w:ascii="Arial" w:hAnsi="Arial"/>
          <w:b w:val="1"/>
          <w:bCs w:val="1"/>
          <w:sz w:val="22"/>
          <w:szCs w:val="22"/>
        </w:rPr>
      </w:pPr>
      <w:r w:rsidRPr="386021B4" w:rsidR="060D97AF">
        <w:rPr>
          <w:rFonts w:ascii="Arial" w:hAnsi="Arial"/>
          <w:b w:val="1"/>
          <w:bCs w:val="1"/>
          <w:sz w:val="22"/>
          <w:szCs w:val="22"/>
        </w:rPr>
        <w:t>Representative Johnson:</w:t>
      </w:r>
    </w:p>
    <w:p xmlns:wp14="http://schemas.microsoft.com/office/word/2010/wordml" w14:paraId="26CBE0A1" wp14:textId="40BE6A2A">
      <w:pPr>
        <w:spacing w:after="0"/>
        <w:rPr/>
      </w:pPr>
      <w:r w:rsidRPr="386021B4" w:rsidR="386021B4">
        <w:rPr>
          <w:rFonts w:ascii="Arial" w:hAnsi="Arial"/>
          <w:sz w:val="22"/>
          <w:szCs w:val="22"/>
        </w:rPr>
        <w:t>So</w:t>
      </w:r>
      <w:r w:rsidRPr="386021B4" w:rsidR="386021B4">
        <w:rPr>
          <w:rFonts w:ascii="Arial" w:hAnsi="Arial"/>
          <w:sz w:val="22"/>
          <w:szCs w:val="22"/>
        </w:rPr>
        <w:t xml:space="preserve"> I understand the whole push there, and certainly with the </w:t>
      </w:r>
      <w:r w:rsidRPr="386021B4" w:rsidR="33B2DFF2">
        <w:rPr>
          <w:rFonts w:ascii="Arial" w:hAnsi="Arial"/>
          <w:sz w:val="22"/>
          <w:szCs w:val="22"/>
        </w:rPr>
        <w:t>referendum and UPUA.</w:t>
      </w:r>
      <w:r w:rsidRPr="386021B4" w:rsidR="386021B4">
        <w:rPr>
          <w:rFonts w:ascii="Arial" w:hAnsi="Arial"/>
          <w:sz w:val="22"/>
          <w:szCs w:val="22"/>
        </w:rPr>
        <w:t xml:space="preserve"> I get it fully. But, you know, </w:t>
      </w:r>
      <w:r w:rsidRPr="386021B4" w:rsidR="386021B4">
        <w:rPr>
          <w:rFonts w:ascii="Arial" w:hAnsi="Arial"/>
          <w:sz w:val="22"/>
          <w:szCs w:val="22"/>
        </w:rPr>
        <w:t>there's</w:t>
      </w:r>
      <w:r w:rsidRPr="386021B4" w:rsidR="386021B4">
        <w:rPr>
          <w:rFonts w:ascii="Arial" w:hAnsi="Arial"/>
          <w:sz w:val="22"/>
          <w:szCs w:val="22"/>
        </w:rPr>
        <w:t xml:space="preserve"> a comment to be made </w:t>
      </w:r>
      <w:r w:rsidRPr="386021B4" w:rsidR="386021B4">
        <w:rPr>
          <w:rFonts w:ascii="Arial" w:hAnsi="Arial"/>
          <w:sz w:val="22"/>
          <w:szCs w:val="22"/>
        </w:rPr>
        <w:t>regarding</w:t>
      </w:r>
      <w:r w:rsidRPr="386021B4" w:rsidR="386021B4">
        <w:rPr>
          <w:rFonts w:ascii="Arial" w:hAnsi="Arial"/>
          <w:sz w:val="22"/>
          <w:szCs w:val="22"/>
        </w:rPr>
        <w:t xml:space="preserve"> that</w:t>
      </w:r>
      <w:r w:rsidRPr="386021B4" w:rsidR="5099D36B">
        <w:rPr>
          <w:rFonts w:ascii="Arial" w:hAnsi="Arial"/>
          <w:sz w:val="22"/>
          <w:szCs w:val="22"/>
        </w:rPr>
        <w:t xml:space="preserve"> </w:t>
      </w:r>
      <w:r w:rsidRPr="386021B4" w:rsidR="5099D36B">
        <w:rPr>
          <w:rFonts w:ascii="Arial" w:hAnsi="Arial"/>
          <w:sz w:val="22"/>
          <w:szCs w:val="22"/>
        </w:rPr>
        <w:t>w</w:t>
      </w:r>
      <w:r w:rsidRPr="386021B4" w:rsidR="386021B4">
        <w:rPr>
          <w:rFonts w:ascii="Arial" w:hAnsi="Arial"/>
          <w:sz w:val="22"/>
          <w:szCs w:val="22"/>
        </w:rPr>
        <w:t>e're</w:t>
      </w:r>
      <w:r w:rsidRPr="386021B4" w:rsidR="386021B4">
        <w:rPr>
          <w:rFonts w:ascii="Arial" w:hAnsi="Arial"/>
          <w:sz w:val="22"/>
          <w:szCs w:val="22"/>
        </w:rPr>
        <w:t xml:space="preserve"> assessing it with </w:t>
      </w:r>
      <w:r w:rsidRPr="386021B4" w:rsidR="0104C1C6">
        <w:rPr>
          <w:rFonts w:ascii="Arial" w:hAnsi="Arial"/>
          <w:sz w:val="22"/>
          <w:szCs w:val="22"/>
        </w:rPr>
        <w:t xml:space="preserve">Ithaca College. </w:t>
      </w:r>
      <w:r w:rsidRPr="386021B4" w:rsidR="386021B4">
        <w:rPr>
          <w:rFonts w:ascii="Arial" w:hAnsi="Arial"/>
          <w:sz w:val="22"/>
          <w:szCs w:val="22"/>
        </w:rPr>
        <w:t>New York</w:t>
      </w:r>
      <w:r w:rsidRPr="386021B4" w:rsidR="1FA9AB7E">
        <w:rPr>
          <w:rFonts w:ascii="Arial" w:hAnsi="Arial"/>
          <w:sz w:val="22"/>
          <w:szCs w:val="22"/>
        </w:rPr>
        <w:t>? R</w:t>
      </w:r>
      <w:r w:rsidRPr="386021B4" w:rsidR="386021B4">
        <w:rPr>
          <w:rFonts w:ascii="Arial" w:hAnsi="Arial"/>
          <w:sz w:val="22"/>
          <w:szCs w:val="22"/>
        </w:rPr>
        <w:t>e</w:t>
      </w:r>
      <w:r w:rsidRPr="386021B4" w:rsidR="386021B4">
        <w:rPr>
          <w:rFonts w:ascii="Arial" w:hAnsi="Arial"/>
          <w:sz w:val="22"/>
          <w:szCs w:val="22"/>
        </w:rPr>
        <w:t xml:space="preserve">lated to </w:t>
      </w:r>
      <w:r w:rsidRPr="386021B4" w:rsidR="386021B4">
        <w:rPr>
          <w:rFonts w:ascii="Arial" w:hAnsi="Arial"/>
          <w:sz w:val="22"/>
          <w:szCs w:val="22"/>
        </w:rPr>
        <w:t>cost of living</w:t>
      </w:r>
      <w:r w:rsidRPr="386021B4" w:rsidR="386021B4">
        <w:rPr>
          <w:rFonts w:ascii="Arial" w:hAnsi="Arial"/>
          <w:sz w:val="22"/>
          <w:szCs w:val="22"/>
        </w:rPr>
        <w:t xml:space="preserve"> expenses</w:t>
      </w:r>
      <w:r w:rsidRPr="386021B4" w:rsidR="386021B4">
        <w:rPr>
          <w:rFonts w:ascii="Arial" w:hAnsi="Arial"/>
          <w:sz w:val="22"/>
          <w:szCs w:val="22"/>
        </w:rPr>
        <w:t xml:space="preserve"> and such</w:t>
      </w:r>
      <w:r w:rsidRPr="386021B4" w:rsidR="0C1289F8">
        <w:rPr>
          <w:rFonts w:ascii="Arial" w:hAnsi="Arial"/>
          <w:sz w:val="22"/>
          <w:szCs w:val="22"/>
        </w:rPr>
        <w:t>?</w:t>
      </w:r>
    </w:p>
    <w:p xmlns:wp14="http://schemas.microsoft.com/office/word/2010/wordml" w:rsidP="386021B4" w14:paraId="204221BC" wp14:textId="15C0B7E2">
      <w:pPr>
        <w:spacing w:after="0"/>
        <w:rPr>
          <w:rFonts w:ascii="Arial" w:hAnsi="Arial"/>
          <w:sz w:val="22"/>
          <w:szCs w:val="22"/>
        </w:rPr>
      </w:pPr>
    </w:p>
    <w:p xmlns:wp14="http://schemas.microsoft.com/office/word/2010/wordml" w14:paraId="3C365744" wp14:textId="7E6B843C">
      <w:pPr>
        <w:spacing w:after="0"/>
        <w:rPr/>
      </w:pPr>
      <w:r w:rsidRPr="386021B4" w:rsidR="0C1289F8">
        <w:rPr>
          <w:rFonts w:ascii="Arial" w:hAnsi="Arial"/>
          <w:b w:val="1"/>
          <w:bCs w:val="1"/>
          <w:sz w:val="22"/>
          <w:szCs w:val="22"/>
        </w:rPr>
        <w:t>Chair Rodriguez:</w:t>
      </w:r>
      <w:r>
        <w:br/>
      </w:r>
      <w:r w:rsidRPr="386021B4" w:rsidR="51654522">
        <w:rPr>
          <w:rFonts w:ascii="Arial" w:hAnsi="Arial"/>
          <w:sz w:val="22"/>
          <w:szCs w:val="22"/>
        </w:rPr>
        <w:t xml:space="preserve">Technically </w:t>
      </w:r>
      <w:r w:rsidRPr="386021B4" w:rsidR="386021B4">
        <w:rPr>
          <w:rFonts w:ascii="Arial" w:hAnsi="Arial"/>
          <w:sz w:val="22"/>
          <w:szCs w:val="22"/>
        </w:rPr>
        <w:t>it's</w:t>
      </w:r>
      <w:r w:rsidRPr="386021B4" w:rsidR="386021B4">
        <w:rPr>
          <w:rFonts w:ascii="Arial" w:hAnsi="Arial"/>
          <w:sz w:val="22"/>
          <w:szCs w:val="22"/>
        </w:rPr>
        <w:t xml:space="preserve"> Cornell</w:t>
      </w:r>
      <w:r w:rsidRPr="386021B4" w:rsidR="3FC916DD">
        <w:rPr>
          <w:rFonts w:ascii="Arial" w:hAnsi="Arial"/>
          <w:sz w:val="22"/>
          <w:szCs w:val="22"/>
        </w:rPr>
        <w:t>.</w:t>
      </w:r>
    </w:p>
    <w:p xmlns:wp14="http://schemas.microsoft.com/office/word/2010/wordml" w:rsidP="386021B4" w14:paraId="166B319B" wp14:textId="34FA174A">
      <w:pPr>
        <w:spacing w:after="0"/>
        <w:rPr>
          <w:rFonts w:ascii="Arial" w:hAnsi="Arial"/>
          <w:sz w:val="22"/>
          <w:szCs w:val="22"/>
        </w:rPr>
      </w:pPr>
    </w:p>
    <w:p xmlns:wp14="http://schemas.microsoft.com/office/word/2010/wordml" w:rsidP="386021B4" w14:paraId="7A2F1F1A" wp14:textId="2C527393">
      <w:pPr>
        <w:spacing w:after="0"/>
        <w:rPr>
          <w:rFonts w:ascii="Arial" w:hAnsi="Arial"/>
          <w:b w:val="1"/>
          <w:bCs w:val="1"/>
          <w:sz w:val="22"/>
          <w:szCs w:val="22"/>
        </w:rPr>
      </w:pPr>
      <w:r w:rsidRPr="386021B4" w:rsidR="3FC916DD">
        <w:rPr>
          <w:rFonts w:ascii="Arial" w:hAnsi="Arial"/>
          <w:b w:val="1"/>
          <w:bCs w:val="1"/>
          <w:sz w:val="22"/>
          <w:szCs w:val="22"/>
        </w:rPr>
        <w:t>Represen</w:t>
      </w:r>
      <w:r w:rsidRPr="386021B4" w:rsidR="3FC916DD">
        <w:rPr>
          <w:rFonts w:ascii="Arial" w:hAnsi="Arial"/>
          <w:b w:val="1"/>
          <w:bCs w:val="1"/>
          <w:sz w:val="22"/>
          <w:szCs w:val="22"/>
        </w:rPr>
        <w:t xml:space="preserve">tative </w:t>
      </w:r>
      <w:r w:rsidRPr="386021B4" w:rsidR="3FC916DD">
        <w:rPr>
          <w:rFonts w:ascii="Arial" w:hAnsi="Arial"/>
          <w:b w:val="1"/>
          <w:bCs w:val="1"/>
          <w:sz w:val="22"/>
          <w:szCs w:val="22"/>
        </w:rPr>
        <w:t xml:space="preserve">Johnson: </w:t>
      </w:r>
    </w:p>
    <w:p xmlns:wp14="http://schemas.microsoft.com/office/word/2010/wordml" w14:paraId="0FD69730" wp14:textId="55853B6F">
      <w:pPr>
        <w:spacing w:after="0"/>
        <w:rPr/>
      </w:pPr>
      <w:r w:rsidRPr="386021B4" w:rsidR="386021B4">
        <w:rPr>
          <w:rFonts w:ascii="Arial" w:hAnsi="Arial"/>
          <w:sz w:val="22"/>
          <w:szCs w:val="22"/>
        </w:rPr>
        <w:t xml:space="preserve">Cornell, right. </w:t>
      </w:r>
      <w:r w:rsidRPr="386021B4" w:rsidR="386021B4">
        <w:rPr>
          <w:rFonts w:ascii="Arial" w:hAnsi="Arial"/>
          <w:sz w:val="22"/>
          <w:szCs w:val="22"/>
        </w:rPr>
        <w:t>That's</w:t>
      </w:r>
      <w:r w:rsidRPr="386021B4" w:rsidR="386021B4">
        <w:rPr>
          <w:rFonts w:ascii="Arial" w:hAnsi="Arial"/>
          <w:sz w:val="22"/>
          <w:szCs w:val="22"/>
        </w:rPr>
        <w:t xml:space="preserve"> vastly different. </w:t>
      </w:r>
      <w:r w:rsidRPr="386021B4" w:rsidR="386021B4">
        <w:rPr>
          <w:rFonts w:ascii="Arial" w:hAnsi="Arial"/>
          <w:sz w:val="22"/>
          <w:szCs w:val="22"/>
        </w:rPr>
        <w:t>First and foremost</w:t>
      </w:r>
      <w:r w:rsidRPr="386021B4" w:rsidR="386021B4">
        <w:rPr>
          <w:rFonts w:ascii="Arial" w:hAnsi="Arial"/>
          <w:sz w:val="22"/>
          <w:szCs w:val="22"/>
        </w:rPr>
        <w:t xml:space="preserve">, just irrespective of geographic differences, we also </w:t>
      </w:r>
      <w:r w:rsidRPr="386021B4" w:rsidR="386021B4">
        <w:rPr>
          <w:rFonts w:ascii="Arial" w:hAnsi="Arial"/>
          <w:sz w:val="22"/>
          <w:szCs w:val="22"/>
        </w:rPr>
        <w:t>have to</w:t>
      </w:r>
      <w:r w:rsidRPr="386021B4" w:rsidR="386021B4">
        <w:rPr>
          <w:rFonts w:ascii="Arial" w:hAnsi="Arial"/>
          <w:sz w:val="22"/>
          <w:szCs w:val="22"/>
        </w:rPr>
        <w:t xml:space="preserve"> consider how it aligns</w:t>
      </w:r>
      <w:r w:rsidRPr="386021B4" w:rsidR="7962F8ED">
        <w:rPr>
          <w:rFonts w:ascii="Arial" w:hAnsi="Arial"/>
          <w:sz w:val="22"/>
          <w:szCs w:val="22"/>
        </w:rPr>
        <w:t xml:space="preserve"> with Pennsylvania state minimum w</w:t>
      </w:r>
      <w:r w:rsidRPr="386021B4" w:rsidR="386021B4">
        <w:rPr>
          <w:rFonts w:ascii="Arial" w:hAnsi="Arial"/>
          <w:sz w:val="22"/>
          <w:szCs w:val="22"/>
        </w:rPr>
        <w:t xml:space="preserve">age. Right. When that was said, when </w:t>
      </w:r>
      <w:r w:rsidRPr="386021B4" w:rsidR="386021B4">
        <w:rPr>
          <w:rFonts w:ascii="Arial" w:hAnsi="Arial"/>
          <w:sz w:val="22"/>
          <w:szCs w:val="22"/>
        </w:rPr>
        <w:t>you</w:t>
      </w:r>
      <w:r w:rsidRPr="386021B4" w:rsidR="386021B4">
        <w:rPr>
          <w:rFonts w:ascii="Arial" w:hAnsi="Arial"/>
          <w:sz w:val="22"/>
          <w:szCs w:val="22"/>
        </w:rPr>
        <w:t xml:space="preserve"> account for inflation, </w:t>
      </w:r>
      <w:r w:rsidRPr="386021B4" w:rsidR="50D3D06F">
        <w:rPr>
          <w:rFonts w:ascii="Arial" w:hAnsi="Arial"/>
          <w:sz w:val="22"/>
          <w:szCs w:val="22"/>
        </w:rPr>
        <w:t>it's</w:t>
      </w:r>
      <w:r w:rsidRPr="386021B4" w:rsidR="386021B4">
        <w:rPr>
          <w:rFonts w:ascii="Arial" w:hAnsi="Arial"/>
          <w:sz w:val="22"/>
          <w:szCs w:val="22"/>
        </w:rPr>
        <w:t xml:space="preserve"> $10.67 now. So, I mean, </w:t>
      </w:r>
      <w:r w:rsidRPr="386021B4" w:rsidR="4A2BA4A3">
        <w:rPr>
          <w:rFonts w:ascii="Arial" w:hAnsi="Arial"/>
          <w:sz w:val="22"/>
          <w:szCs w:val="22"/>
        </w:rPr>
        <w:t xml:space="preserve">I would </w:t>
      </w:r>
      <w:r w:rsidRPr="386021B4" w:rsidR="386021B4">
        <w:rPr>
          <w:rFonts w:ascii="Arial" w:hAnsi="Arial"/>
          <w:sz w:val="22"/>
          <w:szCs w:val="22"/>
        </w:rPr>
        <w:t xml:space="preserve">question the goals that </w:t>
      </w:r>
      <w:r w:rsidRPr="386021B4" w:rsidR="386021B4">
        <w:rPr>
          <w:rFonts w:ascii="Arial" w:hAnsi="Arial"/>
          <w:sz w:val="22"/>
          <w:szCs w:val="22"/>
        </w:rPr>
        <w:t>we're</w:t>
      </w:r>
      <w:r w:rsidRPr="386021B4" w:rsidR="386021B4">
        <w:rPr>
          <w:rFonts w:ascii="Arial" w:hAnsi="Arial"/>
          <w:sz w:val="22"/>
          <w:szCs w:val="22"/>
        </w:rPr>
        <w:t xml:space="preserve"> pushing, quote, unquote, when it </w:t>
      </w:r>
      <w:r w:rsidRPr="386021B4" w:rsidR="386021B4">
        <w:rPr>
          <w:rFonts w:ascii="Arial" w:hAnsi="Arial"/>
          <w:sz w:val="22"/>
          <w:szCs w:val="22"/>
        </w:rPr>
        <w:t>doesn't</w:t>
      </w:r>
      <w:r w:rsidRPr="386021B4" w:rsidR="386021B4">
        <w:rPr>
          <w:rFonts w:ascii="Arial" w:hAnsi="Arial"/>
          <w:sz w:val="22"/>
          <w:szCs w:val="22"/>
        </w:rPr>
        <w:t xml:space="preserve"> really align in that sense</w:t>
      </w:r>
      <w:r w:rsidRPr="386021B4" w:rsidR="4D6DA4C6">
        <w:rPr>
          <w:rFonts w:ascii="Arial" w:hAnsi="Arial"/>
          <w:sz w:val="22"/>
          <w:szCs w:val="22"/>
        </w:rPr>
        <w:t xml:space="preserve"> when </w:t>
      </w:r>
      <w:r w:rsidRPr="386021B4" w:rsidR="4D6DA4C6">
        <w:rPr>
          <w:rFonts w:ascii="Arial" w:hAnsi="Arial"/>
          <w:sz w:val="22"/>
          <w:szCs w:val="22"/>
        </w:rPr>
        <w:t>you</w:t>
      </w:r>
      <w:r w:rsidRPr="386021B4" w:rsidR="4D6DA4C6">
        <w:rPr>
          <w:rFonts w:ascii="Arial" w:hAnsi="Arial"/>
          <w:sz w:val="22"/>
          <w:szCs w:val="22"/>
        </w:rPr>
        <w:t xml:space="preserve"> account for</w:t>
      </w:r>
      <w:r w:rsidRPr="386021B4" w:rsidR="386021B4">
        <w:rPr>
          <w:rFonts w:ascii="Arial" w:hAnsi="Arial"/>
          <w:sz w:val="22"/>
          <w:szCs w:val="22"/>
        </w:rPr>
        <w:t xml:space="preserve"> inflation. So </w:t>
      </w:r>
      <w:r w:rsidRPr="386021B4" w:rsidR="386021B4">
        <w:rPr>
          <w:rFonts w:ascii="Arial" w:hAnsi="Arial"/>
          <w:sz w:val="22"/>
          <w:szCs w:val="22"/>
        </w:rPr>
        <w:t>yeah</w:t>
      </w:r>
      <w:r w:rsidRPr="386021B4" w:rsidR="386021B4">
        <w:rPr>
          <w:rFonts w:ascii="Arial" w:hAnsi="Arial"/>
          <w:sz w:val="22"/>
          <w:szCs w:val="22"/>
        </w:rPr>
        <w:t xml:space="preserve">, so just put that out there. But </w:t>
      </w:r>
      <w:r w:rsidRPr="386021B4" w:rsidR="386021B4">
        <w:rPr>
          <w:rFonts w:ascii="Arial" w:hAnsi="Arial"/>
          <w:sz w:val="22"/>
          <w:szCs w:val="22"/>
        </w:rPr>
        <w:t>I'll</w:t>
      </w:r>
      <w:r w:rsidRPr="386021B4" w:rsidR="386021B4">
        <w:rPr>
          <w:rFonts w:ascii="Arial" w:hAnsi="Arial"/>
          <w:sz w:val="22"/>
          <w:szCs w:val="22"/>
        </w:rPr>
        <w:t xml:space="preserve"> certainly wait. </w:t>
      </w:r>
    </w:p>
    <w:p xmlns:wp14="http://schemas.microsoft.com/office/word/2010/wordml" w:rsidP="386021B4" w14:paraId="245F1DEF" wp14:textId="583BAE5F">
      <w:pPr>
        <w:spacing w:after="0"/>
        <w:rPr>
          <w:rFonts w:ascii="Arial" w:hAnsi="Arial"/>
          <w:sz w:val="22"/>
          <w:szCs w:val="22"/>
        </w:rPr>
      </w:pPr>
    </w:p>
    <w:p xmlns:wp14="http://schemas.microsoft.com/office/word/2010/wordml" w:rsidP="386021B4" w14:paraId="3383F5C1" wp14:textId="0765BCB9">
      <w:pPr>
        <w:spacing w:after="0"/>
        <w:rPr>
          <w:rFonts w:ascii="Arial" w:hAnsi="Arial"/>
          <w:b w:val="1"/>
          <w:bCs w:val="1"/>
          <w:sz w:val="22"/>
          <w:szCs w:val="22"/>
        </w:rPr>
      </w:pPr>
      <w:r w:rsidRPr="386021B4" w:rsidR="4C5F8333">
        <w:rPr>
          <w:rFonts w:ascii="Arial" w:hAnsi="Arial"/>
          <w:b w:val="1"/>
          <w:bCs w:val="1"/>
          <w:sz w:val="22"/>
          <w:szCs w:val="22"/>
        </w:rPr>
        <w:t>Chair Rodriguez:</w:t>
      </w:r>
    </w:p>
    <w:p xmlns:wp14="http://schemas.microsoft.com/office/word/2010/wordml" w14:paraId="67409B92" wp14:textId="103A348C">
      <w:pPr>
        <w:spacing w:after="0"/>
        <w:rPr/>
      </w:pPr>
      <w:r w:rsidRPr="386021B4" w:rsidR="386021B4">
        <w:rPr>
          <w:rFonts w:ascii="Arial" w:hAnsi="Arial"/>
          <w:sz w:val="22"/>
          <w:szCs w:val="22"/>
        </w:rPr>
        <w:t xml:space="preserve">Yes. </w:t>
      </w:r>
      <w:r w:rsidRPr="386021B4" w:rsidR="386021B4">
        <w:rPr>
          <w:rFonts w:ascii="Arial" w:hAnsi="Arial"/>
          <w:sz w:val="22"/>
          <w:szCs w:val="22"/>
        </w:rPr>
        <w:t>And then discussion actually doesn't begin.</w:t>
      </w:r>
      <w:r w:rsidRPr="386021B4" w:rsidR="386021B4">
        <w:rPr>
          <w:rFonts w:ascii="Arial" w:hAnsi="Arial"/>
          <w:sz w:val="22"/>
          <w:szCs w:val="22"/>
        </w:rPr>
        <w:t xml:space="preserve"> S</w:t>
      </w:r>
      <w:r w:rsidRPr="386021B4" w:rsidR="082D22AA">
        <w:rPr>
          <w:rFonts w:ascii="Arial" w:hAnsi="Arial"/>
          <w:sz w:val="22"/>
          <w:szCs w:val="22"/>
        </w:rPr>
        <w:t xml:space="preserve">o, </w:t>
      </w:r>
      <w:r w:rsidRPr="386021B4" w:rsidR="082D22AA">
        <w:rPr>
          <w:rFonts w:ascii="Arial" w:hAnsi="Arial"/>
          <w:sz w:val="22"/>
          <w:szCs w:val="22"/>
        </w:rPr>
        <w:t>w</w:t>
      </w:r>
      <w:r w:rsidRPr="386021B4" w:rsidR="386021B4">
        <w:rPr>
          <w:rFonts w:ascii="Arial" w:hAnsi="Arial"/>
          <w:sz w:val="22"/>
          <w:szCs w:val="22"/>
        </w:rPr>
        <w:t>e're</w:t>
      </w:r>
      <w:r w:rsidRPr="386021B4" w:rsidR="386021B4">
        <w:rPr>
          <w:rFonts w:ascii="Arial" w:hAnsi="Arial"/>
          <w:sz w:val="22"/>
          <w:szCs w:val="22"/>
        </w:rPr>
        <w:t xml:space="preserve"> still in questions.</w:t>
      </w:r>
      <w:r w:rsidRPr="386021B4" w:rsidR="0DF6E8BF">
        <w:rPr>
          <w:rFonts w:ascii="Arial" w:hAnsi="Arial"/>
          <w:sz w:val="22"/>
          <w:szCs w:val="22"/>
        </w:rPr>
        <w:t xml:space="preserve"> </w:t>
      </w:r>
      <w:r w:rsidRPr="386021B4" w:rsidR="386021B4">
        <w:rPr>
          <w:rFonts w:ascii="Arial" w:hAnsi="Arial"/>
          <w:sz w:val="22"/>
          <w:szCs w:val="22"/>
        </w:rPr>
        <w:t xml:space="preserve">Are there questions related to that? </w:t>
      </w:r>
    </w:p>
    <w:p xmlns:wp14="http://schemas.microsoft.com/office/word/2010/wordml" w14:paraId="2BA226A1" wp14:textId="77777777">
      <w:pPr>
        <w:spacing w:after="0"/>
      </w:pPr>
    </w:p>
    <w:p xmlns:wp14="http://schemas.microsoft.com/office/word/2010/wordml" w14:paraId="7B77A1C0" wp14:textId="77777777">
      <w:pPr>
        <w:spacing w:after="0"/>
      </w:pPr>
      <w:r>
        <w:rPr>
          <w:rFonts w:ascii="Arial" w:hAnsi="Arial"/>
          <w:color w:val="5D7284"/>
          <w:sz w:val="22"/>
        </w:rPr>
        <w:t>27:11</w:t>
      </w:r>
    </w:p>
    <w:p xmlns:wp14="http://schemas.microsoft.com/office/word/2010/wordml" w:rsidP="386021B4" w14:paraId="31686431" wp14:textId="41C5FDED">
      <w:pPr>
        <w:spacing w:after="0"/>
        <w:rPr>
          <w:rFonts w:ascii="Arial" w:hAnsi="Arial"/>
          <w:b w:val="1"/>
          <w:bCs w:val="1"/>
          <w:sz w:val="22"/>
          <w:szCs w:val="22"/>
        </w:rPr>
      </w:pPr>
      <w:r w:rsidRPr="386021B4" w:rsidR="47070E62">
        <w:rPr>
          <w:rFonts w:ascii="Arial" w:hAnsi="Arial"/>
          <w:b w:val="1"/>
          <w:bCs w:val="1"/>
          <w:sz w:val="22"/>
          <w:szCs w:val="22"/>
        </w:rPr>
        <w:t>Representative Sykes:</w:t>
      </w:r>
    </w:p>
    <w:p xmlns:wp14="http://schemas.microsoft.com/office/word/2010/wordml" w14:paraId="67D3B0E7" wp14:textId="1A059FB3">
      <w:pPr>
        <w:spacing w:after="0"/>
        <w:rPr/>
      </w:pPr>
      <w:r w:rsidRPr="386021B4" w:rsidR="47070E62">
        <w:rPr>
          <w:rFonts w:ascii="Arial" w:hAnsi="Arial"/>
          <w:sz w:val="22"/>
          <w:szCs w:val="22"/>
        </w:rPr>
        <w:t>Point of privilege. R</w:t>
      </w:r>
      <w:r w:rsidRPr="386021B4" w:rsidR="386021B4">
        <w:rPr>
          <w:rFonts w:ascii="Arial" w:hAnsi="Arial"/>
          <w:sz w:val="22"/>
          <w:szCs w:val="22"/>
        </w:rPr>
        <w:t xml:space="preserve">elated to like the state related aspect of </w:t>
      </w:r>
      <w:r w:rsidRPr="386021B4" w:rsidR="2163A637">
        <w:rPr>
          <w:rFonts w:ascii="Arial" w:hAnsi="Arial"/>
          <w:sz w:val="22"/>
          <w:szCs w:val="22"/>
        </w:rPr>
        <w:t>that,</w:t>
      </w:r>
      <w:r w:rsidRPr="386021B4" w:rsidR="386021B4">
        <w:rPr>
          <w:rFonts w:ascii="Arial" w:hAnsi="Arial"/>
          <w:sz w:val="22"/>
          <w:szCs w:val="22"/>
        </w:rPr>
        <w:t xml:space="preserve"> Pennsylvania minimum wa</w:t>
      </w:r>
      <w:r w:rsidRPr="386021B4" w:rsidR="386021B4">
        <w:rPr>
          <w:rFonts w:ascii="Arial" w:hAnsi="Arial"/>
          <w:sz w:val="22"/>
          <w:szCs w:val="22"/>
        </w:rPr>
        <w:t xml:space="preserve">ge </w:t>
      </w:r>
      <w:r w:rsidRPr="386021B4" w:rsidR="386021B4">
        <w:rPr>
          <w:rFonts w:ascii="Arial" w:hAnsi="Arial"/>
          <w:sz w:val="22"/>
          <w:szCs w:val="22"/>
        </w:rPr>
        <w:t>tha</w:t>
      </w:r>
      <w:r w:rsidRPr="386021B4" w:rsidR="386021B4">
        <w:rPr>
          <w:rFonts w:ascii="Arial" w:hAnsi="Arial"/>
          <w:sz w:val="22"/>
          <w:szCs w:val="22"/>
        </w:rPr>
        <w:t>t's</w:t>
      </w:r>
      <w:r w:rsidRPr="386021B4" w:rsidR="386021B4">
        <w:rPr>
          <w:rFonts w:ascii="Arial" w:hAnsi="Arial"/>
          <w:sz w:val="22"/>
          <w:szCs w:val="22"/>
        </w:rPr>
        <w:t xml:space="preserve"> like set to increase the next two years to be $1</w:t>
      </w:r>
      <w:r w:rsidRPr="386021B4" w:rsidR="386021B4">
        <w:rPr>
          <w:rFonts w:ascii="Arial" w:hAnsi="Arial"/>
          <w:sz w:val="22"/>
          <w:szCs w:val="22"/>
        </w:rPr>
        <w:t>5.</w:t>
      </w:r>
      <w:r w:rsidRPr="386021B4" w:rsidR="386021B4">
        <w:rPr>
          <w:rFonts w:ascii="Arial" w:hAnsi="Arial"/>
          <w:sz w:val="22"/>
          <w:szCs w:val="22"/>
        </w:rPr>
        <w:t xml:space="preserve"> </w:t>
      </w:r>
      <w:r w:rsidRPr="386021B4" w:rsidR="386021B4">
        <w:rPr>
          <w:rFonts w:ascii="Arial" w:hAnsi="Arial"/>
          <w:sz w:val="22"/>
          <w:szCs w:val="22"/>
        </w:rPr>
        <w:t>So</w:t>
      </w:r>
      <w:r w:rsidRPr="386021B4" w:rsidR="386021B4">
        <w:rPr>
          <w:rFonts w:ascii="Arial" w:hAnsi="Arial"/>
          <w:sz w:val="22"/>
          <w:szCs w:val="22"/>
        </w:rPr>
        <w:t xml:space="preserve"> I think they're really just getting ahead of it.</w:t>
      </w:r>
    </w:p>
    <w:p xmlns:wp14="http://schemas.microsoft.com/office/word/2010/wordml" w14:paraId="17AD93B2" wp14:textId="77777777">
      <w:pPr>
        <w:spacing w:after="0"/>
      </w:pPr>
    </w:p>
    <w:p xmlns:wp14="http://schemas.microsoft.com/office/word/2010/wordml" w14:paraId="404CBD70" wp14:textId="77777777">
      <w:pPr>
        <w:spacing w:after="0"/>
      </w:pPr>
      <w:r>
        <w:rPr>
          <w:rFonts w:ascii="Arial" w:hAnsi="Arial"/>
          <w:color w:val="5D7284"/>
          <w:sz w:val="22"/>
        </w:rPr>
        <w:t>27:34</w:t>
      </w:r>
    </w:p>
    <w:p xmlns:wp14="http://schemas.microsoft.com/office/word/2010/wordml" w:rsidP="386021B4" w14:paraId="41B843DC" wp14:textId="55217AF4">
      <w:pPr>
        <w:spacing w:after="0"/>
        <w:rPr>
          <w:rFonts w:ascii="Arial" w:hAnsi="Arial"/>
          <w:b w:val="1"/>
          <w:bCs w:val="1"/>
          <w:sz w:val="22"/>
          <w:szCs w:val="22"/>
        </w:rPr>
      </w:pPr>
      <w:r w:rsidRPr="386021B4" w:rsidR="5B6BA123">
        <w:rPr>
          <w:rFonts w:ascii="Arial" w:hAnsi="Arial"/>
          <w:b w:val="1"/>
          <w:bCs w:val="1"/>
          <w:sz w:val="22"/>
          <w:szCs w:val="22"/>
        </w:rPr>
        <w:t>Chair Rodriguez:</w:t>
      </w:r>
    </w:p>
    <w:p xmlns:wp14="http://schemas.microsoft.com/office/word/2010/wordml" w:rsidP="386021B4" w14:paraId="37F8414D" wp14:textId="1D049229">
      <w:pPr>
        <w:spacing w:after="0"/>
        <w:rPr>
          <w:rFonts w:ascii="Arial" w:hAnsi="Arial"/>
          <w:sz w:val="22"/>
          <w:szCs w:val="22"/>
        </w:rPr>
      </w:pPr>
      <w:r w:rsidRPr="386021B4" w:rsidR="386021B4">
        <w:rPr>
          <w:rFonts w:ascii="Arial" w:hAnsi="Arial"/>
          <w:sz w:val="22"/>
          <w:szCs w:val="22"/>
        </w:rPr>
        <w:t xml:space="preserve">Is there any further discussion? </w:t>
      </w:r>
      <w:r w:rsidRPr="386021B4" w:rsidR="386021B4">
        <w:rPr>
          <w:rFonts w:ascii="Arial" w:hAnsi="Arial"/>
          <w:sz w:val="22"/>
          <w:szCs w:val="22"/>
        </w:rPr>
        <w:t>Yeah</w:t>
      </w:r>
      <w:r w:rsidRPr="386021B4" w:rsidR="386021B4">
        <w:rPr>
          <w:rFonts w:ascii="Arial" w:hAnsi="Arial"/>
          <w:sz w:val="22"/>
          <w:szCs w:val="22"/>
        </w:rPr>
        <w:t>.</w:t>
      </w:r>
      <w:r w:rsidRPr="386021B4" w:rsidR="094B2D89">
        <w:rPr>
          <w:rFonts w:ascii="Arial" w:hAnsi="Arial"/>
          <w:sz w:val="22"/>
          <w:szCs w:val="22"/>
        </w:rPr>
        <w:t xml:space="preserve"> Representative Concepcion</w:t>
      </w:r>
    </w:p>
    <w:p xmlns:wp14="http://schemas.microsoft.com/office/word/2010/wordml" w14:paraId="0DE4B5B7" wp14:textId="77777777">
      <w:pPr>
        <w:spacing w:after="0"/>
      </w:pPr>
    </w:p>
    <w:p xmlns:wp14="http://schemas.microsoft.com/office/word/2010/wordml" w14:paraId="4E72D7A7" wp14:textId="77777777">
      <w:pPr>
        <w:spacing w:after="0"/>
      </w:pPr>
      <w:r>
        <w:rPr>
          <w:rFonts w:ascii="Arial" w:hAnsi="Arial"/>
          <w:color w:val="5D7284"/>
          <w:sz w:val="22"/>
        </w:rPr>
        <w:t>27:40</w:t>
      </w:r>
    </w:p>
    <w:p xmlns:wp14="http://schemas.microsoft.com/office/word/2010/wordml" w:rsidP="386021B4" w14:paraId="41E7B3C4" wp14:textId="7E26FAFD">
      <w:pPr>
        <w:spacing w:after="0"/>
        <w:rPr>
          <w:rFonts w:ascii="Arial" w:hAnsi="Arial"/>
          <w:b w:val="1"/>
          <w:bCs w:val="1"/>
          <w:sz w:val="22"/>
          <w:szCs w:val="22"/>
        </w:rPr>
      </w:pPr>
      <w:r w:rsidRPr="386021B4" w:rsidR="36C1B656">
        <w:rPr>
          <w:rFonts w:ascii="Arial" w:hAnsi="Arial"/>
          <w:b w:val="1"/>
          <w:bCs w:val="1"/>
          <w:sz w:val="22"/>
          <w:szCs w:val="22"/>
        </w:rPr>
        <w:t>Representative Concepcion:</w:t>
      </w:r>
    </w:p>
    <w:p xmlns:wp14="http://schemas.microsoft.com/office/word/2010/wordml" w14:paraId="6BD371EF" wp14:textId="0DC2B2DB">
      <w:pPr>
        <w:spacing w:after="0"/>
        <w:rPr/>
      </w:pPr>
      <w:r w:rsidRPr="386021B4" w:rsidR="386021B4">
        <w:rPr>
          <w:rFonts w:ascii="Arial" w:hAnsi="Arial"/>
          <w:sz w:val="22"/>
          <w:szCs w:val="22"/>
        </w:rPr>
        <w:t>Giselle Concepcion</w:t>
      </w:r>
      <w:r w:rsidRPr="386021B4" w:rsidR="3D22FCD4">
        <w:rPr>
          <w:rFonts w:ascii="Arial" w:hAnsi="Arial"/>
          <w:sz w:val="22"/>
          <w:szCs w:val="22"/>
        </w:rPr>
        <w:t>, UPUA Appointee.</w:t>
      </w:r>
      <w:r w:rsidRPr="386021B4" w:rsidR="386021B4">
        <w:rPr>
          <w:rFonts w:ascii="Arial" w:hAnsi="Arial"/>
          <w:sz w:val="22"/>
          <w:szCs w:val="22"/>
        </w:rPr>
        <w:t xml:space="preserve"> </w:t>
      </w:r>
      <w:r w:rsidRPr="386021B4" w:rsidR="5FD30EF6">
        <w:rPr>
          <w:rFonts w:ascii="Arial" w:hAnsi="Arial"/>
          <w:sz w:val="22"/>
          <w:szCs w:val="22"/>
        </w:rPr>
        <w:t xml:space="preserve">I </w:t>
      </w:r>
      <w:r w:rsidRPr="386021B4" w:rsidR="386021B4">
        <w:rPr>
          <w:rFonts w:ascii="Arial" w:hAnsi="Arial"/>
          <w:sz w:val="22"/>
          <w:szCs w:val="22"/>
        </w:rPr>
        <w:t xml:space="preserve">know </w:t>
      </w:r>
      <w:r w:rsidRPr="386021B4" w:rsidR="232D5256">
        <w:rPr>
          <w:rFonts w:ascii="Arial" w:hAnsi="Arial"/>
          <w:sz w:val="22"/>
          <w:szCs w:val="22"/>
        </w:rPr>
        <w:t xml:space="preserve">Najee is going to </w:t>
      </w:r>
      <w:r w:rsidRPr="386021B4" w:rsidR="386021B4">
        <w:rPr>
          <w:rFonts w:ascii="Arial" w:hAnsi="Arial"/>
          <w:sz w:val="22"/>
          <w:szCs w:val="22"/>
        </w:rPr>
        <w:t>touch on this further. But just for context, I think</w:t>
      </w:r>
      <w:r w:rsidRPr="386021B4" w:rsidR="386021B4">
        <w:rPr>
          <w:rFonts w:ascii="Arial" w:hAnsi="Arial"/>
          <w:sz w:val="22"/>
          <w:szCs w:val="22"/>
        </w:rPr>
        <w:t xml:space="preserve"> </w:t>
      </w:r>
      <w:r w:rsidRPr="386021B4" w:rsidR="386021B4">
        <w:rPr>
          <w:rFonts w:ascii="Arial" w:hAnsi="Arial"/>
          <w:sz w:val="22"/>
          <w:szCs w:val="22"/>
        </w:rPr>
        <w:t>we've</w:t>
      </w:r>
      <w:r w:rsidRPr="386021B4" w:rsidR="386021B4">
        <w:rPr>
          <w:rFonts w:ascii="Arial" w:hAnsi="Arial"/>
          <w:sz w:val="22"/>
          <w:szCs w:val="22"/>
        </w:rPr>
        <w:t xml:space="preserve"> been</w:t>
      </w:r>
      <w:r w:rsidRPr="386021B4" w:rsidR="2F414896">
        <w:rPr>
          <w:rFonts w:ascii="Arial" w:hAnsi="Arial"/>
          <w:sz w:val="22"/>
          <w:szCs w:val="22"/>
        </w:rPr>
        <w:t xml:space="preserve">, UPUA has been trying to have multiple </w:t>
      </w:r>
      <w:r w:rsidRPr="386021B4" w:rsidR="386021B4">
        <w:rPr>
          <w:rFonts w:ascii="Arial" w:hAnsi="Arial"/>
          <w:sz w:val="22"/>
          <w:szCs w:val="22"/>
        </w:rPr>
        <w:t>discussion</w:t>
      </w:r>
      <w:r w:rsidRPr="386021B4" w:rsidR="25D22B09">
        <w:rPr>
          <w:rFonts w:ascii="Arial" w:hAnsi="Arial"/>
          <w:sz w:val="22"/>
          <w:szCs w:val="22"/>
        </w:rPr>
        <w:t>s</w:t>
      </w:r>
      <w:r w:rsidRPr="386021B4" w:rsidR="386021B4">
        <w:rPr>
          <w:rFonts w:ascii="Arial" w:hAnsi="Arial"/>
          <w:sz w:val="22"/>
          <w:szCs w:val="22"/>
        </w:rPr>
        <w:t xml:space="preserve"> surrounding the university, including </w:t>
      </w:r>
      <w:r w:rsidRPr="386021B4" w:rsidR="386021B4">
        <w:rPr>
          <w:rFonts w:ascii="Arial" w:hAnsi="Arial"/>
          <w:sz w:val="22"/>
          <w:szCs w:val="22"/>
        </w:rPr>
        <w:t xml:space="preserve">kind of </w:t>
      </w:r>
      <w:r w:rsidRPr="386021B4" w:rsidR="386021B4">
        <w:rPr>
          <w:rFonts w:ascii="Arial" w:hAnsi="Arial"/>
          <w:sz w:val="22"/>
          <w:szCs w:val="22"/>
        </w:rPr>
        <w:t>leveraging</w:t>
      </w:r>
      <w:r w:rsidRPr="386021B4" w:rsidR="386021B4">
        <w:rPr>
          <w:rFonts w:ascii="Arial" w:hAnsi="Arial"/>
          <w:sz w:val="22"/>
          <w:szCs w:val="22"/>
        </w:rPr>
        <w:t xml:space="preserve"> </w:t>
      </w:r>
      <w:r w:rsidRPr="386021B4" w:rsidR="386021B4">
        <w:rPr>
          <w:rFonts w:ascii="Arial" w:hAnsi="Arial"/>
          <w:sz w:val="22"/>
          <w:szCs w:val="22"/>
        </w:rPr>
        <w:t>what's</w:t>
      </w:r>
      <w:r w:rsidRPr="386021B4" w:rsidR="386021B4">
        <w:rPr>
          <w:rFonts w:ascii="Arial" w:hAnsi="Arial"/>
          <w:sz w:val="22"/>
          <w:szCs w:val="22"/>
        </w:rPr>
        <w:t xml:space="preserve"> been going on with the </w:t>
      </w:r>
      <w:r w:rsidRPr="386021B4" w:rsidR="69819B51">
        <w:rPr>
          <w:rFonts w:ascii="Arial" w:hAnsi="Arial"/>
          <w:sz w:val="22"/>
          <w:szCs w:val="22"/>
        </w:rPr>
        <w:t>19-credit</w:t>
      </w:r>
      <w:r w:rsidRPr="386021B4" w:rsidR="386021B4">
        <w:rPr>
          <w:rFonts w:ascii="Arial" w:hAnsi="Arial"/>
          <w:sz w:val="22"/>
          <w:szCs w:val="22"/>
        </w:rPr>
        <w:t xml:space="preserve"> policy</w:t>
      </w:r>
      <w:r w:rsidRPr="386021B4" w:rsidR="6D4FC00C">
        <w:rPr>
          <w:rFonts w:ascii="Arial" w:hAnsi="Arial"/>
          <w:sz w:val="22"/>
          <w:szCs w:val="22"/>
        </w:rPr>
        <w:t>. W</w:t>
      </w:r>
      <w:r w:rsidRPr="386021B4" w:rsidR="386021B4">
        <w:rPr>
          <w:rFonts w:ascii="Arial" w:hAnsi="Arial"/>
          <w:sz w:val="22"/>
          <w:szCs w:val="22"/>
        </w:rPr>
        <w:t xml:space="preserve">e just spoke to Provost Schwartz a few weeks ago about increasing </w:t>
      </w:r>
      <w:r w:rsidRPr="386021B4" w:rsidR="1CC6BBF2">
        <w:rPr>
          <w:rFonts w:ascii="Arial" w:hAnsi="Arial"/>
          <w:sz w:val="22"/>
          <w:szCs w:val="22"/>
        </w:rPr>
        <w:t>and having student</w:t>
      </w:r>
      <w:r w:rsidRPr="386021B4" w:rsidR="386021B4">
        <w:rPr>
          <w:rFonts w:ascii="Arial" w:hAnsi="Arial"/>
          <w:sz w:val="22"/>
          <w:szCs w:val="22"/>
        </w:rPr>
        <w:t xml:space="preserve"> researchers being paid. And then ultimately, those researchers being paid $15 an hour. And </w:t>
      </w:r>
      <w:r w:rsidRPr="386021B4" w:rsidR="386021B4">
        <w:rPr>
          <w:rFonts w:ascii="Arial" w:hAnsi="Arial"/>
          <w:sz w:val="22"/>
          <w:szCs w:val="22"/>
        </w:rPr>
        <w:t>we've</w:t>
      </w:r>
      <w:r w:rsidRPr="386021B4" w:rsidR="386021B4">
        <w:rPr>
          <w:rFonts w:ascii="Arial" w:hAnsi="Arial"/>
          <w:sz w:val="22"/>
          <w:szCs w:val="22"/>
        </w:rPr>
        <w:t xml:space="preserve"> also had other discussions with Housing and Food Services</w:t>
      </w:r>
      <w:r w:rsidRPr="386021B4" w:rsidR="04456B9A">
        <w:rPr>
          <w:rFonts w:ascii="Arial" w:hAnsi="Arial"/>
          <w:sz w:val="22"/>
          <w:szCs w:val="22"/>
        </w:rPr>
        <w:t xml:space="preserve"> a</w:t>
      </w:r>
      <w:r w:rsidRPr="386021B4" w:rsidR="386021B4">
        <w:rPr>
          <w:rFonts w:ascii="Arial" w:hAnsi="Arial"/>
          <w:sz w:val="22"/>
          <w:szCs w:val="22"/>
        </w:rPr>
        <w:t xml:space="preserve">nd the only reason </w:t>
      </w:r>
      <w:r w:rsidRPr="386021B4" w:rsidR="386021B4">
        <w:rPr>
          <w:rFonts w:ascii="Arial" w:hAnsi="Arial"/>
          <w:sz w:val="22"/>
          <w:szCs w:val="22"/>
        </w:rPr>
        <w:t>they're</w:t>
      </w:r>
      <w:r w:rsidRPr="386021B4" w:rsidR="386021B4">
        <w:rPr>
          <w:rFonts w:ascii="Arial" w:hAnsi="Arial"/>
          <w:sz w:val="22"/>
          <w:szCs w:val="22"/>
        </w:rPr>
        <w:t xml:space="preserve"> not paying students $15 an hour is because they subsidize </w:t>
      </w:r>
      <w:r w:rsidRPr="386021B4" w:rsidR="386021B4">
        <w:rPr>
          <w:rFonts w:ascii="Arial" w:hAnsi="Arial"/>
          <w:sz w:val="22"/>
          <w:szCs w:val="22"/>
        </w:rPr>
        <w:t xml:space="preserve">almost </w:t>
      </w:r>
      <w:r w:rsidRPr="386021B4" w:rsidR="386021B4">
        <w:rPr>
          <w:rFonts w:ascii="Arial" w:hAnsi="Arial"/>
          <w:sz w:val="22"/>
          <w:szCs w:val="22"/>
        </w:rPr>
        <w:t>all</w:t>
      </w:r>
      <w:r w:rsidRPr="386021B4" w:rsidR="386021B4">
        <w:rPr>
          <w:rFonts w:ascii="Arial" w:hAnsi="Arial"/>
          <w:sz w:val="22"/>
          <w:szCs w:val="22"/>
        </w:rPr>
        <w:t xml:space="preserve"> of</w:t>
      </w:r>
      <w:r w:rsidRPr="386021B4" w:rsidR="386021B4">
        <w:rPr>
          <w:rFonts w:ascii="Arial" w:hAnsi="Arial"/>
          <w:sz w:val="22"/>
          <w:szCs w:val="22"/>
        </w:rPr>
        <w:t xml:space="preserve"> the </w:t>
      </w:r>
      <w:r w:rsidRPr="386021B4" w:rsidR="7F25C222">
        <w:rPr>
          <w:rFonts w:ascii="Arial" w:hAnsi="Arial"/>
          <w:sz w:val="22"/>
          <w:szCs w:val="22"/>
        </w:rPr>
        <w:t>student's</w:t>
      </w:r>
      <w:r w:rsidRPr="386021B4" w:rsidR="386021B4">
        <w:rPr>
          <w:rFonts w:ascii="Arial" w:hAnsi="Arial"/>
          <w:sz w:val="22"/>
          <w:szCs w:val="22"/>
        </w:rPr>
        <w:t xml:space="preserve"> meals, who work at those who work on campus. </w:t>
      </w:r>
      <w:r w:rsidRPr="386021B4" w:rsidR="386021B4">
        <w:rPr>
          <w:rFonts w:ascii="Arial" w:hAnsi="Arial"/>
          <w:sz w:val="22"/>
          <w:szCs w:val="22"/>
        </w:rPr>
        <w:t>So</w:t>
      </w:r>
      <w:r w:rsidRPr="386021B4" w:rsidR="386021B4">
        <w:rPr>
          <w:rFonts w:ascii="Arial" w:hAnsi="Arial"/>
          <w:sz w:val="22"/>
          <w:szCs w:val="22"/>
        </w:rPr>
        <w:t xml:space="preserve"> I think this is really inseparably </w:t>
      </w:r>
      <w:r w:rsidRPr="386021B4" w:rsidR="4F29563D">
        <w:rPr>
          <w:rFonts w:ascii="Arial" w:hAnsi="Arial"/>
          <w:sz w:val="22"/>
          <w:szCs w:val="22"/>
        </w:rPr>
        <w:t xml:space="preserve">from </w:t>
      </w:r>
      <w:r w:rsidRPr="386021B4" w:rsidR="386021B4">
        <w:rPr>
          <w:rFonts w:ascii="Arial" w:hAnsi="Arial"/>
          <w:sz w:val="22"/>
          <w:szCs w:val="22"/>
        </w:rPr>
        <w:t xml:space="preserve">the direction that we're moving towards. And I know that </w:t>
      </w:r>
      <w:r w:rsidRPr="386021B4" w:rsidR="386021B4">
        <w:rPr>
          <w:rFonts w:ascii="Arial" w:hAnsi="Arial"/>
          <w:sz w:val="22"/>
          <w:szCs w:val="22"/>
        </w:rPr>
        <w:t>you'll</w:t>
      </w:r>
      <w:r w:rsidRPr="386021B4" w:rsidR="386021B4">
        <w:rPr>
          <w:rFonts w:ascii="Arial" w:hAnsi="Arial"/>
          <w:sz w:val="22"/>
          <w:szCs w:val="22"/>
        </w:rPr>
        <w:t xml:space="preserve"> get more details on the referendum, but I just wanted to provide some more context for how $</w:t>
      </w:r>
      <w:r w:rsidRPr="386021B4" w:rsidR="64886D24">
        <w:rPr>
          <w:rFonts w:ascii="Arial" w:hAnsi="Arial"/>
          <w:sz w:val="22"/>
          <w:szCs w:val="22"/>
        </w:rPr>
        <w:t>15</w:t>
      </w:r>
      <w:r w:rsidRPr="386021B4" w:rsidR="386021B4">
        <w:rPr>
          <w:rFonts w:ascii="Arial" w:hAnsi="Arial"/>
          <w:sz w:val="22"/>
          <w:szCs w:val="22"/>
        </w:rPr>
        <w:t xml:space="preserve"> is working across the university.</w:t>
      </w:r>
    </w:p>
    <w:p xmlns:wp14="http://schemas.microsoft.com/office/word/2010/wordml" w14:paraId="66204FF1" wp14:textId="77777777">
      <w:pPr>
        <w:spacing w:after="0"/>
      </w:pPr>
    </w:p>
    <w:p xmlns:wp14="http://schemas.microsoft.com/office/word/2010/wordml" w14:paraId="1C6E563E" wp14:textId="77777777">
      <w:pPr>
        <w:spacing w:after="0"/>
        <w:rPr/>
      </w:pPr>
      <w:r w:rsidRPr="386021B4" w:rsidR="386021B4">
        <w:rPr>
          <w:rFonts w:ascii="Arial" w:hAnsi="Arial"/>
          <w:color w:val="5D7284"/>
          <w:sz w:val="22"/>
          <w:szCs w:val="22"/>
        </w:rPr>
        <w:t>28:30</w:t>
      </w:r>
    </w:p>
    <w:p w:rsidR="2A3B86A7" w:rsidP="386021B4" w:rsidRDefault="2A3B86A7" w14:paraId="078A0469" w14:textId="68E34779">
      <w:pPr>
        <w:spacing w:after="0"/>
        <w:rPr>
          <w:rFonts w:ascii="Arial" w:hAnsi="Arial"/>
          <w:b w:val="1"/>
          <w:bCs w:val="1"/>
          <w:sz w:val="22"/>
          <w:szCs w:val="22"/>
        </w:rPr>
      </w:pPr>
      <w:r w:rsidRPr="386021B4" w:rsidR="2A3B86A7">
        <w:rPr>
          <w:rFonts w:ascii="Arial" w:hAnsi="Arial"/>
          <w:b w:val="1"/>
          <w:bCs w:val="1"/>
          <w:sz w:val="22"/>
          <w:szCs w:val="22"/>
        </w:rPr>
        <w:t>Chair Rodriguez:</w:t>
      </w:r>
    </w:p>
    <w:p xmlns:wp14="http://schemas.microsoft.com/office/word/2010/wordml" w14:paraId="253BA3A0" wp14:textId="319C5ADA">
      <w:pPr>
        <w:spacing w:after="0"/>
        <w:rPr/>
      </w:pPr>
      <w:r w:rsidRPr="386021B4" w:rsidR="386021B4">
        <w:rPr>
          <w:rFonts w:ascii="Arial" w:hAnsi="Arial"/>
          <w:sz w:val="22"/>
          <w:szCs w:val="22"/>
        </w:rPr>
        <w:t>Is there any further discussion?</w:t>
      </w:r>
      <w:r w:rsidRPr="386021B4" w:rsidR="6E3636D5">
        <w:rPr>
          <w:rFonts w:ascii="Arial" w:hAnsi="Arial"/>
          <w:sz w:val="22"/>
          <w:szCs w:val="22"/>
        </w:rPr>
        <w:t xml:space="preserve"> Representative Miller.</w:t>
      </w:r>
    </w:p>
    <w:p xmlns:wp14="http://schemas.microsoft.com/office/word/2010/wordml" w14:paraId="2DBF0D7D" wp14:textId="77777777">
      <w:pPr>
        <w:spacing w:after="0"/>
      </w:pPr>
    </w:p>
    <w:p xmlns:wp14="http://schemas.microsoft.com/office/word/2010/wordml" w14:paraId="29E562B0" wp14:textId="77777777">
      <w:pPr>
        <w:spacing w:after="0"/>
      </w:pPr>
      <w:r>
        <w:rPr>
          <w:rFonts w:ascii="Arial" w:hAnsi="Arial"/>
          <w:color w:val="5D7284"/>
          <w:sz w:val="22"/>
        </w:rPr>
        <w:t>28:33</w:t>
      </w:r>
    </w:p>
    <w:p xmlns:wp14="http://schemas.microsoft.com/office/word/2010/wordml" w:rsidP="386021B4" w14:paraId="7743A9C1" wp14:textId="068EF2D4">
      <w:pPr>
        <w:spacing w:after="0"/>
        <w:rPr>
          <w:rFonts w:ascii="Arial" w:hAnsi="Arial"/>
          <w:b w:val="1"/>
          <w:bCs w:val="1"/>
          <w:sz w:val="22"/>
          <w:szCs w:val="22"/>
        </w:rPr>
      </w:pPr>
      <w:r w:rsidRPr="386021B4" w:rsidR="386021B4">
        <w:rPr>
          <w:rFonts w:ascii="Arial" w:hAnsi="Arial"/>
          <w:b w:val="1"/>
          <w:bCs w:val="1"/>
          <w:sz w:val="22"/>
          <w:szCs w:val="22"/>
        </w:rPr>
        <w:t>Representative Miller</w:t>
      </w:r>
      <w:r w:rsidRPr="386021B4" w:rsidR="7B87F4BA">
        <w:rPr>
          <w:rFonts w:ascii="Arial" w:hAnsi="Arial"/>
          <w:b w:val="1"/>
          <w:bCs w:val="1"/>
          <w:sz w:val="22"/>
          <w:szCs w:val="22"/>
        </w:rPr>
        <w:t>:</w:t>
      </w:r>
    </w:p>
    <w:p xmlns:wp14="http://schemas.microsoft.com/office/word/2010/wordml" w14:paraId="5E4FCDC6" wp14:textId="785D4207">
      <w:pPr>
        <w:spacing w:after="0"/>
        <w:rPr/>
      </w:pPr>
      <w:r w:rsidRPr="386021B4" w:rsidR="386021B4">
        <w:rPr>
          <w:rFonts w:ascii="Arial" w:hAnsi="Arial"/>
          <w:sz w:val="22"/>
          <w:szCs w:val="22"/>
        </w:rPr>
        <w:t xml:space="preserve">Lawrence Miller, </w:t>
      </w:r>
      <w:r w:rsidRPr="386021B4" w:rsidR="03C56675">
        <w:rPr>
          <w:rFonts w:ascii="Arial" w:hAnsi="Arial"/>
          <w:sz w:val="22"/>
          <w:szCs w:val="22"/>
        </w:rPr>
        <w:t xml:space="preserve">GPSA </w:t>
      </w:r>
      <w:r w:rsidRPr="386021B4" w:rsidR="386021B4">
        <w:rPr>
          <w:rFonts w:ascii="Arial" w:hAnsi="Arial"/>
          <w:sz w:val="22"/>
          <w:szCs w:val="22"/>
        </w:rPr>
        <w:t>President</w:t>
      </w:r>
      <w:r w:rsidRPr="386021B4" w:rsidR="1E289F84">
        <w:rPr>
          <w:rFonts w:ascii="Arial" w:hAnsi="Arial"/>
          <w:sz w:val="22"/>
          <w:szCs w:val="22"/>
        </w:rPr>
        <w:t xml:space="preserve">. In </w:t>
      </w:r>
      <w:r w:rsidRPr="386021B4" w:rsidR="386021B4">
        <w:rPr>
          <w:rFonts w:ascii="Arial" w:hAnsi="Arial"/>
          <w:sz w:val="22"/>
          <w:szCs w:val="22"/>
        </w:rPr>
        <w:t>support of the $</w:t>
      </w:r>
      <w:r w:rsidRPr="386021B4" w:rsidR="7728F85B">
        <w:rPr>
          <w:rFonts w:ascii="Arial" w:hAnsi="Arial"/>
          <w:sz w:val="22"/>
          <w:szCs w:val="22"/>
        </w:rPr>
        <w:t>15</w:t>
      </w:r>
      <w:r w:rsidRPr="386021B4" w:rsidR="386021B4">
        <w:rPr>
          <w:rFonts w:ascii="Arial" w:hAnsi="Arial"/>
          <w:sz w:val="22"/>
          <w:szCs w:val="22"/>
        </w:rPr>
        <w:t xml:space="preserve"> allocation, the </w:t>
      </w:r>
      <w:r w:rsidRPr="386021B4" w:rsidR="3ACC4CD6">
        <w:rPr>
          <w:rFonts w:ascii="Arial" w:hAnsi="Arial"/>
          <w:sz w:val="22"/>
          <w:szCs w:val="22"/>
        </w:rPr>
        <w:t xml:space="preserve">GPSA </w:t>
      </w:r>
      <w:r w:rsidRPr="386021B4" w:rsidR="386021B4">
        <w:rPr>
          <w:rFonts w:ascii="Arial" w:hAnsi="Arial"/>
          <w:sz w:val="22"/>
          <w:szCs w:val="22"/>
        </w:rPr>
        <w:t xml:space="preserve">has already passed a resolution in support of </w:t>
      </w:r>
      <w:r w:rsidRPr="386021B4" w:rsidR="0D7F6E46">
        <w:rPr>
          <w:rFonts w:ascii="Arial" w:hAnsi="Arial"/>
          <w:sz w:val="22"/>
          <w:szCs w:val="22"/>
        </w:rPr>
        <w:t xml:space="preserve">a </w:t>
      </w:r>
      <w:r w:rsidRPr="386021B4" w:rsidR="386021B4">
        <w:rPr>
          <w:rFonts w:ascii="Arial" w:hAnsi="Arial"/>
          <w:sz w:val="22"/>
          <w:szCs w:val="22"/>
        </w:rPr>
        <w:t xml:space="preserve">shift to university wide student minimum wage to $15. Now I fully support this. </w:t>
      </w:r>
    </w:p>
    <w:p xmlns:wp14="http://schemas.microsoft.com/office/word/2010/wordml" w:rsidP="386021B4" w14:paraId="7A0C517C" wp14:textId="024B4CD9">
      <w:pPr>
        <w:pStyle w:val="Normal"/>
        <w:spacing w:after="0"/>
        <w:rPr>
          <w:rFonts w:ascii="Arial" w:hAnsi="Arial"/>
          <w:b w:val="1"/>
          <w:bCs w:val="1"/>
          <w:sz w:val="22"/>
          <w:szCs w:val="22"/>
        </w:rPr>
      </w:pPr>
      <w:r w:rsidRPr="386021B4" w:rsidR="0A4307AE">
        <w:rPr>
          <w:rFonts w:ascii="Arial" w:hAnsi="Arial"/>
          <w:b w:val="1"/>
          <w:bCs w:val="1"/>
          <w:sz w:val="22"/>
          <w:szCs w:val="22"/>
        </w:rPr>
        <w:t>Chair Rodriguez:</w:t>
      </w:r>
    </w:p>
    <w:p xmlns:wp14="http://schemas.microsoft.com/office/word/2010/wordml" w14:paraId="6564D1ED" wp14:textId="47E762D5">
      <w:pPr>
        <w:spacing w:after="0"/>
        <w:rPr/>
      </w:pPr>
      <w:r w:rsidRPr="386021B4" w:rsidR="0C445DEB">
        <w:rPr>
          <w:rFonts w:ascii="Arial" w:hAnsi="Arial"/>
          <w:sz w:val="22"/>
          <w:szCs w:val="22"/>
        </w:rPr>
        <w:t>I</w:t>
      </w:r>
      <w:r w:rsidRPr="386021B4" w:rsidR="386021B4">
        <w:rPr>
          <w:rFonts w:ascii="Arial" w:hAnsi="Arial"/>
          <w:sz w:val="22"/>
          <w:szCs w:val="22"/>
        </w:rPr>
        <w:t>s there any further discussion?</w:t>
      </w:r>
      <w:r w:rsidRPr="386021B4" w:rsidR="7C433138">
        <w:rPr>
          <w:rFonts w:ascii="Arial" w:hAnsi="Arial"/>
          <w:sz w:val="22"/>
          <w:szCs w:val="22"/>
        </w:rPr>
        <w:t xml:space="preserve"> </w:t>
      </w:r>
      <w:r w:rsidRPr="386021B4" w:rsidR="386021B4">
        <w:rPr>
          <w:rFonts w:ascii="Arial" w:hAnsi="Arial"/>
          <w:sz w:val="22"/>
          <w:szCs w:val="22"/>
        </w:rPr>
        <w:t xml:space="preserve">And given that </w:t>
      </w:r>
      <w:r w:rsidRPr="386021B4" w:rsidR="386021B4">
        <w:rPr>
          <w:rFonts w:ascii="Arial" w:hAnsi="Arial"/>
          <w:sz w:val="22"/>
          <w:szCs w:val="22"/>
        </w:rPr>
        <w:t>it'</w:t>
      </w:r>
      <w:r w:rsidRPr="386021B4" w:rsidR="4CF7ABBE">
        <w:rPr>
          <w:rFonts w:ascii="Arial" w:hAnsi="Arial"/>
          <w:sz w:val="22"/>
          <w:szCs w:val="22"/>
        </w:rPr>
        <w:t>s a</w:t>
      </w:r>
      <w:r w:rsidRPr="386021B4" w:rsidR="386021B4">
        <w:rPr>
          <w:rFonts w:ascii="Arial" w:hAnsi="Arial"/>
          <w:sz w:val="22"/>
          <w:szCs w:val="22"/>
        </w:rPr>
        <w:t>n</w:t>
      </w:r>
      <w:r w:rsidRPr="386021B4" w:rsidR="386021B4">
        <w:rPr>
          <w:rFonts w:ascii="Arial" w:hAnsi="Arial"/>
          <w:sz w:val="22"/>
          <w:szCs w:val="22"/>
        </w:rPr>
        <w:t xml:space="preserve"> amendment to an appropriation, we will move into a vote by roll call and that will be the case for anything that involves monetary modifications or expenses. Vice Chair Chandler whenever </w:t>
      </w:r>
      <w:r w:rsidRPr="386021B4" w:rsidR="386021B4">
        <w:rPr>
          <w:rFonts w:ascii="Arial" w:hAnsi="Arial"/>
          <w:sz w:val="22"/>
          <w:szCs w:val="22"/>
        </w:rPr>
        <w:t>you're</w:t>
      </w:r>
      <w:r w:rsidRPr="386021B4" w:rsidR="386021B4">
        <w:rPr>
          <w:rFonts w:ascii="Arial" w:hAnsi="Arial"/>
          <w:sz w:val="22"/>
          <w:szCs w:val="22"/>
        </w:rPr>
        <w:t xml:space="preserve"> ready, you may begin.</w:t>
      </w:r>
    </w:p>
    <w:p xmlns:wp14="http://schemas.microsoft.com/office/word/2010/wordml" w:rsidP="386021B4" w14:paraId="02F2C34E" wp14:textId="77777777">
      <w:pPr>
        <w:spacing w:after="0"/>
        <w:rPr>
          <w:color w:val="auto"/>
        </w:rPr>
      </w:pPr>
    </w:p>
    <w:p xmlns:wp14="http://schemas.microsoft.com/office/word/2010/wordml" w:rsidP="386021B4" w14:paraId="05EC36E5" wp14:textId="77777777">
      <w:pPr>
        <w:spacing w:after="0"/>
        <w:rPr>
          <w:rFonts w:ascii="Arial" w:hAnsi="Arial"/>
          <w:color w:val="auto"/>
          <w:sz w:val="22"/>
          <w:szCs w:val="22"/>
        </w:rPr>
      </w:pPr>
      <w:r w:rsidRPr="386021B4" w:rsidR="386021B4">
        <w:rPr>
          <w:rFonts w:ascii="Arial" w:hAnsi="Arial"/>
          <w:color w:val="auto"/>
          <w:sz w:val="22"/>
          <w:szCs w:val="22"/>
        </w:rPr>
        <w:t>29:10</w:t>
      </w:r>
    </w:p>
    <w:p w:rsidR="0DAEC0BD" w:rsidP="386021B4" w:rsidRDefault="0DAEC0BD" w14:paraId="1691854A" w14:textId="43BC7C59">
      <w:pPr>
        <w:pStyle w:val="Normal"/>
        <w:spacing w:after="0"/>
        <w:rPr>
          <w:rFonts w:ascii="Arial" w:hAnsi="Arial"/>
          <w:color w:val="auto"/>
          <w:sz w:val="22"/>
          <w:szCs w:val="22"/>
        </w:rPr>
      </w:pPr>
      <w:r w:rsidRPr="386021B4" w:rsidR="0DAEC0BD">
        <w:rPr>
          <w:rFonts w:ascii="Arial" w:hAnsi="Arial"/>
          <w:color w:val="auto"/>
          <w:sz w:val="22"/>
          <w:szCs w:val="22"/>
        </w:rPr>
        <w:t xml:space="preserve">*Vice Chair Chandler conducts a </w:t>
      </w:r>
      <w:r w:rsidRPr="386021B4" w:rsidR="0DAEC0BD">
        <w:rPr>
          <w:rFonts w:ascii="Arial" w:hAnsi="Arial"/>
          <w:color w:val="auto"/>
          <w:sz w:val="22"/>
          <w:szCs w:val="22"/>
        </w:rPr>
        <w:t>role</w:t>
      </w:r>
      <w:r w:rsidRPr="386021B4" w:rsidR="0DAEC0BD">
        <w:rPr>
          <w:rFonts w:ascii="Arial" w:hAnsi="Arial"/>
          <w:color w:val="auto"/>
          <w:sz w:val="22"/>
          <w:szCs w:val="22"/>
        </w:rPr>
        <w:t xml:space="preserve"> call </w:t>
      </w:r>
      <w:r w:rsidRPr="386021B4" w:rsidR="0DAEC0BD">
        <w:rPr>
          <w:rFonts w:ascii="Arial" w:hAnsi="Arial"/>
          <w:color w:val="auto"/>
          <w:sz w:val="22"/>
          <w:szCs w:val="22"/>
        </w:rPr>
        <w:t>vote</w:t>
      </w:r>
      <w:r w:rsidRPr="386021B4" w:rsidR="0DAEC0BD">
        <w:rPr>
          <w:rFonts w:ascii="Arial" w:hAnsi="Arial"/>
          <w:color w:val="auto"/>
          <w:sz w:val="22"/>
          <w:szCs w:val="22"/>
        </w:rPr>
        <w:t xml:space="preserve"> and the amendment </w:t>
      </w:r>
      <w:r w:rsidRPr="386021B4" w:rsidR="0DAEC0BD">
        <w:rPr>
          <w:rFonts w:ascii="Arial" w:hAnsi="Arial"/>
          <w:color w:val="auto"/>
          <w:sz w:val="22"/>
          <w:szCs w:val="22"/>
        </w:rPr>
        <w:t>passes.*</w:t>
      </w:r>
    </w:p>
    <w:p w:rsidR="386021B4" w:rsidP="386021B4" w:rsidRDefault="386021B4" w14:paraId="791A5439" w14:textId="4961540D">
      <w:pPr>
        <w:pStyle w:val="Normal"/>
        <w:spacing w:after="0"/>
        <w:rPr>
          <w:rFonts w:ascii="Arial" w:hAnsi="Arial"/>
          <w:color w:val="auto"/>
          <w:sz w:val="22"/>
          <w:szCs w:val="22"/>
        </w:rPr>
      </w:pPr>
    </w:p>
    <w:p xmlns:wp14="http://schemas.microsoft.com/office/word/2010/wordml" w:rsidP="386021B4" w14:paraId="1C9E10C1" wp14:textId="1588F34F">
      <w:pPr>
        <w:spacing w:after="0"/>
        <w:rPr>
          <w:rFonts w:ascii="Arial" w:hAnsi="Arial"/>
          <w:b w:val="1"/>
          <w:bCs w:val="1"/>
          <w:sz w:val="22"/>
          <w:szCs w:val="22"/>
        </w:rPr>
      </w:pPr>
      <w:r w:rsidRPr="386021B4" w:rsidR="0DAEC0BD">
        <w:rPr>
          <w:rFonts w:ascii="Arial" w:hAnsi="Arial"/>
          <w:b w:val="1"/>
          <w:bCs w:val="1"/>
          <w:sz w:val="22"/>
          <w:szCs w:val="22"/>
        </w:rPr>
        <w:t>Chair Ro</w:t>
      </w:r>
      <w:r w:rsidRPr="386021B4" w:rsidR="0DAEC0BD">
        <w:rPr>
          <w:rFonts w:ascii="Arial" w:hAnsi="Arial"/>
          <w:b w:val="1"/>
          <w:bCs w:val="1"/>
          <w:sz w:val="22"/>
          <w:szCs w:val="22"/>
        </w:rPr>
        <w:t>drigue</w:t>
      </w:r>
      <w:r w:rsidRPr="386021B4" w:rsidR="0DAEC0BD">
        <w:rPr>
          <w:rFonts w:ascii="Arial" w:hAnsi="Arial"/>
          <w:b w:val="1"/>
          <w:bCs w:val="1"/>
          <w:sz w:val="22"/>
          <w:szCs w:val="22"/>
        </w:rPr>
        <w:t>z:</w:t>
      </w:r>
    </w:p>
    <w:p xmlns:wp14="http://schemas.microsoft.com/office/word/2010/wordml" w:rsidP="386021B4" w14:paraId="007E3DCE" wp14:textId="51C9700B">
      <w:pPr>
        <w:spacing w:after="0"/>
        <w:rPr>
          <w:rFonts w:ascii="Arial" w:hAnsi="Arial"/>
          <w:sz w:val="22"/>
          <w:szCs w:val="22"/>
        </w:rPr>
      </w:pPr>
      <w:r w:rsidRPr="386021B4" w:rsidR="0DAEC0BD">
        <w:rPr>
          <w:rFonts w:ascii="Arial" w:hAnsi="Arial"/>
          <w:sz w:val="22"/>
          <w:szCs w:val="22"/>
        </w:rPr>
        <w:t>W</w:t>
      </w:r>
      <w:r w:rsidRPr="386021B4" w:rsidR="386021B4">
        <w:rPr>
          <w:rFonts w:ascii="Arial" w:hAnsi="Arial"/>
          <w:sz w:val="22"/>
          <w:szCs w:val="22"/>
        </w:rPr>
        <w:t xml:space="preserve">e will </w:t>
      </w:r>
      <w:r w:rsidRPr="386021B4" w:rsidR="386021B4">
        <w:rPr>
          <w:rFonts w:ascii="Arial" w:hAnsi="Arial"/>
          <w:sz w:val="22"/>
          <w:szCs w:val="22"/>
        </w:rPr>
        <w:t>modify</w:t>
      </w:r>
      <w:r w:rsidRPr="386021B4" w:rsidR="386021B4">
        <w:rPr>
          <w:rFonts w:ascii="Arial" w:hAnsi="Arial"/>
          <w:sz w:val="22"/>
          <w:szCs w:val="22"/>
        </w:rPr>
        <w:t xml:space="preserve"> the amount and have the </w:t>
      </w:r>
      <w:r w:rsidRPr="386021B4" w:rsidR="386021B4">
        <w:rPr>
          <w:rFonts w:ascii="Arial" w:hAnsi="Arial"/>
          <w:sz w:val="22"/>
          <w:szCs w:val="22"/>
        </w:rPr>
        <w:t>additional</w:t>
      </w:r>
      <w:r w:rsidRPr="386021B4" w:rsidR="386021B4">
        <w:rPr>
          <w:rFonts w:ascii="Arial" w:hAnsi="Arial"/>
          <w:sz w:val="22"/>
          <w:szCs w:val="22"/>
        </w:rPr>
        <w:t xml:space="preserve"> $1,551. </w:t>
      </w:r>
      <w:r w:rsidRPr="386021B4" w:rsidR="386021B4">
        <w:rPr>
          <w:rFonts w:ascii="Arial" w:hAnsi="Arial"/>
          <w:sz w:val="22"/>
          <w:szCs w:val="22"/>
        </w:rPr>
        <w:t>And that being said, we</w:t>
      </w:r>
      <w:r w:rsidRPr="386021B4" w:rsidR="386021B4">
        <w:rPr>
          <w:rFonts w:ascii="Arial" w:hAnsi="Arial"/>
          <w:sz w:val="22"/>
          <w:szCs w:val="22"/>
        </w:rPr>
        <w:t xml:space="preserve"> will now move on to line item </w:t>
      </w:r>
      <w:r w:rsidRPr="386021B4" w:rsidR="1F7CF18F">
        <w:rPr>
          <w:rFonts w:ascii="Arial" w:hAnsi="Arial"/>
          <w:sz w:val="22"/>
          <w:szCs w:val="22"/>
        </w:rPr>
        <w:t>6.D</w:t>
      </w:r>
      <w:r w:rsidRPr="386021B4" w:rsidR="386021B4">
        <w:rPr>
          <w:rFonts w:ascii="Arial" w:hAnsi="Arial"/>
          <w:sz w:val="22"/>
          <w:szCs w:val="22"/>
        </w:rPr>
        <w:t xml:space="preserve"> which will be our last </w:t>
      </w:r>
      <w:r w:rsidRPr="386021B4" w:rsidR="673EA2C1">
        <w:rPr>
          <w:rFonts w:ascii="Arial" w:hAnsi="Arial"/>
          <w:sz w:val="22"/>
          <w:szCs w:val="22"/>
        </w:rPr>
        <w:t>standing</w:t>
      </w:r>
      <w:r w:rsidRPr="386021B4" w:rsidR="386021B4">
        <w:rPr>
          <w:rFonts w:ascii="Arial" w:hAnsi="Arial"/>
          <w:sz w:val="22"/>
          <w:szCs w:val="22"/>
        </w:rPr>
        <w:t xml:space="preserve"> f</w:t>
      </w:r>
      <w:r w:rsidRPr="386021B4" w:rsidR="203002C9">
        <w:rPr>
          <w:rFonts w:ascii="Arial" w:hAnsi="Arial"/>
          <w:sz w:val="22"/>
          <w:szCs w:val="22"/>
        </w:rPr>
        <w:t>unding appropriation.</w:t>
      </w:r>
    </w:p>
    <w:p xmlns:wp14="http://schemas.microsoft.com/office/word/2010/wordml" w14:paraId="769D0D3C" wp14:textId="77777777">
      <w:pPr>
        <w:spacing w:after="0"/>
      </w:pPr>
    </w:p>
    <w:p xmlns:wp14="http://schemas.microsoft.com/office/word/2010/wordml" w14:paraId="1B9FF6D3" wp14:textId="77777777">
      <w:pPr>
        <w:spacing w:after="0"/>
      </w:pPr>
      <w:r>
        <w:rPr>
          <w:rFonts w:ascii="Arial" w:hAnsi="Arial"/>
          <w:color w:val="5D7284"/>
          <w:sz w:val="22"/>
        </w:rPr>
        <w:t>30:15</w:t>
      </w:r>
    </w:p>
    <w:p xmlns:wp14="http://schemas.microsoft.com/office/word/2010/wordml" w:rsidP="386021B4" w14:paraId="61EDF53F" wp14:textId="6531C98E">
      <w:pPr>
        <w:spacing w:after="0"/>
        <w:rPr>
          <w:rFonts w:ascii="Arial" w:hAnsi="Arial"/>
          <w:b w:val="1"/>
          <w:bCs w:val="1"/>
          <w:sz w:val="22"/>
          <w:szCs w:val="22"/>
        </w:rPr>
      </w:pPr>
      <w:r w:rsidRPr="386021B4" w:rsidR="7EFE4E6E">
        <w:rPr>
          <w:rFonts w:ascii="Arial" w:hAnsi="Arial"/>
          <w:b w:val="1"/>
          <w:bCs w:val="1"/>
          <w:sz w:val="22"/>
          <w:szCs w:val="22"/>
        </w:rPr>
        <w:t xml:space="preserve">Representative Zebrowski: </w:t>
      </w:r>
    </w:p>
    <w:p xmlns:wp14="http://schemas.microsoft.com/office/word/2010/wordml" w:rsidP="386021B4" w14:paraId="2F7FB8EF" wp14:textId="082A0D2A">
      <w:pPr>
        <w:spacing w:after="0"/>
        <w:rPr>
          <w:rFonts w:ascii="Arial" w:hAnsi="Arial"/>
          <w:sz w:val="22"/>
          <w:szCs w:val="22"/>
        </w:rPr>
      </w:pPr>
      <w:r w:rsidRPr="386021B4" w:rsidR="7EFE4E6E">
        <w:rPr>
          <w:rFonts w:ascii="Arial" w:hAnsi="Arial"/>
          <w:sz w:val="22"/>
          <w:szCs w:val="22"/>
        </w:rPr>
        <w:t xml:space="preserve">Point of privilege, are we going to have a </w:t>
      </w:r>
      <w:r w:rsidRPr="386021B4" w:rsidR="386021B4">
        <w:rPr>
          <w:rFonts w:ascii="Arial" w:hAnsi="Arial"/>
          <w:sz w:val="22"/>
          <w:szCs w:val="22"/>
        </w:rPr>
        <w:t>discussion o</w:t>
      </w:r>
      <w:r w:rsidRPr="386021B4" w:rsidR="386021B4">
        <w:rPr>
          <w:rFonts w:ascii="Arial" w:hAnsi="Arial"/>
          <w:sz w:val="22"/>
          <w:szCs w:val="22"/>
        </w:rPr>
        <w:t xml:space="preserve">n </w:t>
      </w:r>
      <w:r w:rsidRPr="386021B4" w:rsidR="1F94A78D">
        <w:rPr>
          <w:rFonts w:ascii="Arial" w:hAnsi="Arial"/>
          <w:sz w:val="22"/>
          <w:szCs w:val="22"/>
        </w:rPr>
        <w:t xml:space="preserve">the UPAC </w:t>
      </w:r>
      <w:r w:rsidRPr="386021B4" w:rsidR="386021B4">
        <w:rPr>
          <w:rFonts w:ascii="Arial" w:hAnsi="Arial"/>
          <w:sz w:val="22"/>
          <w:szCs w:val="22"/>
        </w:rPr>
        <w:t>allocation</w:t>
      </w:r>
      <w:r w:rsidRPr="386021B4" w:rsidR="386021B4">
        <w:rPr>
          <w:rFonts w:ascii="Arial" w:hAnsi="Arial"/>
          <w:sz w:val="22"/>
          <w:szCs w:val="22"/>
        </w:rPr>
        <w:t xml:space="preserve"> </w:t>
      </w:r>
      <w:r w:rsidRPr="386021B4" w:rsidR="386021B4">
        <w:rPr>
          <w:rFonts w:ascii="Arial" w:hAnsi="Arial"/>
          <w:sz w:val="22"/>
          <w:szCs w:val="22"/>
        </w:rPr>
        <w:t>generally</w:t>
      </w:r>
      <w:r w:rsidRPr="386021B4" w:rsidR="24F08D27">
        <w:rPr>
          <w:rFonts w:ascii="Arial" w:hAnsi="Arial"/>
          <w:sz w:val="22"/>
          <w:szCs w:val="22"/>
        </w:rPr>
        <w:t>?</w:t>
      </w:r>
      <w:r w:rsidRPr="386021B4" w:rsidR="24F08D27">
        <w:rPr>
          <w:rFonts w:ascii="Arial" w:hAnsi="Arial"/>
          <w:sz w:val="22"/>
          <w:szCs w:val="22"/>
        </w:rPr>
        <w:t xml:space="preserve"> Did you do that? Or did we just do your amendment to $15?</w:t>
      </w:r>
    </w:p>
    <w:p xmlns:wp14="http://schemas.microsoft.com/office/word/2010/wordml" w14:paraId="54CD245A" wp14:textId="77777777">
      <w:pPr>
        <w:spacing w:after="0"/>
      </w:pPr>
    </w:p>
    <w:p xmlns:wp14="http://schemas.microsoft.com/office/word/2010/wordml" w14:paraId="33D78165" wp14:textId="77777777">
      <w:pPr>
        <w:spacing w:after="0"/>
        <w:rPr/>
      </w:pPr>
      <w:r w:rsidRPr="386021B4" w:rsidR="386021B4">
        <w:rPr>
          <w:rFonts w:ascii="Arial" w:hAnsi="Arial"/>
          <w:color w:val="5D7284"/>
          <w:sz w:val="22"/>
          <w:szCs w:val="22"/>
        </w:rPr>
        <w:t>30:21</w:t>
      </w:r>
    </w:p>
    <w:p w:rsidR="5848BAFA" w:rsidP="386021B4" w:rsidRDefault="5848BAFA" w14:paraId="132D839E" w14:textId="3276ED84">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386021B4" w:rsidR="5848BAFA">
        <w:rPr>
          <w:rFonts w:ascii="Arial" w:hAnsi="Arial"/>
          <w:b w:val="1"/>
          <w:bCs w:val="1"/>
          <w:sz w:val="22"/>
          <w:szCs w:val="22"/>
        </w:rPr>
        <w:t>Chair Rodriguez:</w:t>
      </w:r>
    </w:p>
    <w:p xmlns:wp14="http://schemas.microsoft.com/office/word/2010/wordml" w14:paraId="66EEBD6B" wp14:textId="7545F6F7">
      <w:pPr>
        <w:spacing w:after="0"/>
        <w:rPr/>
      </w:pPr>
      <w:r w:rsidRPr="386021B4" w:rsidR="5848BAFA">
        <w:rPr>
          <w:rFonts w:ascii="Arial" w:hAnsi="Arial"/>
          <w:sz w:val="22"/>
          <w:szCs w:val="22"/>
        </w:rPr>
        <w:t xml:space="preserve">You </w:t>
      </w:r>
      <w:r w:rsidRPr="386021B4" w:rsidR="386021B4">
        <w:rPr>
          <w:rFonts w:ascii="Arial" w:hAnsi="Arial"/>
          <w:sz w:val="22"/>
          <w:szCs w:val="22"/>
        </w:rPr>
        <w:t xml:space="preserve">are correct. So, I will go back and move into further discussion. Thank you. </w:t>
      </w:r>
      <w:r w:rsidRPr="386021B4" w:rsidR="018599C5">
        <w:rPr>
          <w:rFonts w:ascii="Arial" w:hAnsi="Arial"/>
          <w:sz w:val="22"/>
          <w:szCs w:val="22"/>
        </w:rPr>
        <w:t>R</w:t>
      </w:r>
      <w:r w:rsidRPr="386021B4" w:rsidR="386021B4">
        <w:rPr>
          <w:rFonts w:ascii="Arial" w:hAnsi="Arial"/>
          <w:sz w:val="22"/>
          <w:szCs w:val="22"/>
        </w:rPr>
        <w:t>epresentative</w:t>
      </w:r>
      <w:r w:rsidRPr="386021B4" w:rsidR="32B144CF">
        <w:rPr>
          <w:rFonts w:ascii="Arial" w:hAnsi="Arial"/>
          <w:sz w:val="22"/>
          <w:szCs w:val="22"/>
        </w:rPr>
        <w:t xml:space="preserve"> Zebrowski.</w:t>
      </w:r>
    </w:p>
    <w:p xmlns:wp14="http://schemas.microsoft.com/office/word/2010/wordml" w:rsidP="386021B4" w14:paraId="3BA3CF47" wp14:textId="02B10528">
      <w:pPr>
        <w:spacing w:after="0"/>
        <w:rPr>
          <w:rFonts w:ascii="Arial" w:hAnsi="Arial"/>
          <w:sz w:val="22"/>
          <w:szCs w:val="22"/>
        </w:rPr>
      </w:pPr>
    </w:p>
    <w:p xmlns:wp14="http://schemas.microsoft.com/office/word/2010/wordml" w:rsidP="386021B4" w14:paraId="504EE07A" wp14:textId="5BF8897C">
      <w:pPr>
        <w:spacing w:after="0"/>
        <w:rPr>
          <w:rFonts w:ascii="Arial" w:hAnsi="Arial"/>
          <w:b w:val="1"/>
          <w:bCs w:val="1"/>
          <w:sz w:val="22"/>
          <w:szCs w:val="22"/>
        </w:rPr>
      </w:pPr>
      <w:r w:rsidRPr="386021B4" w:rsidR="32B144CF">
        <w:rPr>
          <w:rFonts w:ascii="Arial" w:hAnsi="Arial"/>
          <w:b w:val="1"/>
          <w:bCs w:val="1"/>
          <w:sz w:val="22"/>
          <w:szCs w:val="22"/>
        </w:rPr>
        <w:t>Repr</w:t>
      </w:r>
      <w:r w:rsidRPr="386021B4" w:rsidR="32B144CF">
        <w:rPr>
          <w:rFonts w:ascii="Arial" w:hAnsi="Arial"/>
          <w:b w:val="1"/>
          <w:bCs w:val="1"/>
          <w:sz w:val="22"/>
          <w:szCs w:val="22"/>
        </w:rPr>
        <w:t>esentative Zebrowski:</w:t>
      </w:r>
    </w:p>
    <w:p xmlns:wp14="http://schemas.microsoft.com/office/word/2010/wordml" w14:paraId="5B6A44B3" wp14:textId="75325A8F">
      <w:pPr>
        <w:spacing w:after="0"/>
        <w:rPr/>
      </w:pPr>
      <w:r w:rsidRPr="386021B4" w:rsidR="32B144CF">
        <w:rPr>
          <w:rFonts w:ascii="Arial" w:hAnsi="Arial"/>
          <w:sz w:val="22"/>
          <w:szCs w:val="22"/>
        </w:rPr>
        <w:t>Re</w:t>
      </w:r>
      <w:r w:rsidRPr="386021B4" w:rsidR="386021B4">
        <w:rPr>
          <w:rFonts w:ascii="Arial" w:hAnsi="Arial"/>
          <w:sz w:val="22"/>
          <w:szCs w:val="22"/>
        </w:rPr>
        <w:t xml:space="preserve">presentatives </w:t>
      </w:r>
      <w:r w:rsidRPr="386021B4" w:rsidR="7C83EB6E">
        <w:rPr>
          <w:rFonts w:ascii="Arial" w:hAnsi="Arial"/>
          <w:sz w:val="22"/>
          <w:szCs w:val="22"/>
        </w:rPr>
        <w:t>Ze</w:t>
      </w:r>
      <w:r w:rsidRPr="386021B4" w:rsidR="386021B4">
        <w:rPr>
          <w:rFonts w:ascii="Arial" w:hAnsi="Arial"/>
          <w:sz w:val="22"/>
          <w:szCs w:val="22"/>
        </w:rPr>
        <w:t>bro</w:t>
      </w:r>
      <w:r w:rsidRPr="386021B4" w:rsidR="4E3F8F2D">
        <w:rPr>
          <w:rFonts w:ascii="Arial" w:hAnsi="Arial"/>
          <w:sz w:val="22"/>
          <w:szCs w:val="22"/>
        </w:rPr>
        <w:t>w</w:t>
      </w:r>
      <w:r w:rsidRPr="386021B4" w:rsidR="386021B4">
        <w:rPr>
          <w:rFonts w:ascii="Arial" w:hAnsi="Arial"/>
          <w:sz w:val="22"/>
          <w:szCs w:val="22"/>
        </w:rPr>
        <w:t>ski</w:t>
      </w:r>
      <w:r w:rsidRPr="386021B4" w:rsidR="44E47BCB">
        <w:rPr>
          <w:rFonts w:ascii="Arial" w:hAnsi="Arial"/>
          <w:sz w:val="22"/>
          <w:szCs w:val="22"/>
        </w:rPr>
        <w:t xml:space="preserve">, </w:t>
      </w:r>
      <w:r w:rsidRPr="386021B4" w:rsidR="386021B4">
        <w:rPr>
          <w:rFonts w:ascii="Arial" w:hAnsi="Arial"/>
          <w:sz w:val="22"/>
          <w:szCs w:val="22"/>
        </w:rPr>
        <w:t>GPS</w:t>
      </w:r>
      <w:r w:rsidRPr="386021B4" w:rsidR="660764ED">
        <w:rPr>
          <w:rFonts w:ascii="Arial" w:hAnsi="Arial"/>
          <w:sz w:val="22"/>
          <w:szCs w:val="22"/>
        </w:rPr>
        <w:t>A R</w:t>
      </w:r>
      <w:r w:rsidRPr="386021B4" w:rsidR="386021B4">
        <w:rPr>
          <w:rFonts w:ascii="Arial" w:hAnsi="Arial"/>
          <w:sz w:val="22"/>
          <w:szCs w:val="22"/>
        </w:rPr>
        <w:t xml:space="preserve">epresentative. So, </w:t>
      </w:r>
      <w:r w:rsidRPr="386021B4" w:rsidR="386021B4">
        <w:rPr>
          <w:rFonts w:ascii="Arial" w:hAnsi="Arial"/>
          <w:sz w:val="22"/>
          <w:szCs w:val="22"/>
        </w:rPr>
        <w:t>in regards to</w:t>
      </w:r>
      <w:r w:rsidRPr="386021B4" w:rsidR="386021B4">
        <w:rPr>
          <w:rFonts w:ascii="Arial" w:hAnsi="Arial"/>
          <w:sz w:val="22"/>
          <w:szCs w:val="22"/>
        </w:rPr>
        <w:t xml:space="preserve"> the U</w:t>
      </w:r>
      <w:r w:rsidRPr="386021B4" w:rsidR="705B6EC2">
        <w:rPr>
          <w:rFonts w:ascii="Arial" w:hAnsi="Arial"/>
          <w:sz w:val="22"/>
          <w:szCs w:val="22"/>
        </w:rPr>
        <w:t>PAC a</w:t>
      </w:r>
      <w:r w:rsidRPr="386021B4" w:rsidR="386021B4">
        <w:rPr>
          <w:rFonts w:ascii="Arial" w:hAnsi="Arial"/>
          <w:sz w:val="22"/>
          <w:szCs w:val="22"/>
        </w:rPr>
        <w:t>llocation</w:t>
      </w:r>
      <w:r w:rsidRPr="386021B4" w:rsidR="41205BE1">
        <w:rPr>
          <w:rFonts w:ascii="Arial" w:hAnsi="Arial"/>
          <w:sz w:val="22"/>
          <w:szCs w:val="22"/>
        </w:rPr>
        <w:t xml:space="preserve">. GPSA, </w:t>
      </w:r>
      <w:r w:rsidRPr="386021B4" w:rsidR="41205BE1">
        <w:rPr>
          <w:rFonts w:ascii="Arial" w:hAnsi="Arial"/>
          <w:sz w:val="22"/>
          <w:szCs w:val="22"/>
        </w:rPr>
        <w:t xml:space="preserve">for </w:t>
      </w:r>
      <w:r w:rsidRPr="386021B4" w:rsidR="386021B4">
        <w:rPr>
          <w:rFonts w:ascii="Arial" w:hAnsi="Arial"/>
          <w:sz w:val="22"/>
          <w:szCs w:val="22"/>
        </w:rPr>
        <w:t>our</w:t>
      </w:r>
      <w:r w:rsidRPr="386021B4" w:rsidR="3672CEEE">
        <w:rPr>
          <w:rFonts w:ascii="Arial" w:hAnsi="Arial"/>
          <w:sz w:val="22"/>
          <w:szCs w:val="22"/>
        </w:rPr>
        <w:t xml:space="preserve"> co-s</w:t>
      </w:r>
      <w:r w:rsidRPr="386021B4" w:rsidR="386021B4">
        <w:rPr>
          <w:rFonts w:ascii="Arial" w:hAnsi="Arial"/>
          <w:sz w:val="22"/>
          <w:szCs w:val="22"/>
        </w:rPr>
        <w:t xml:space="preserve">ponsorships has seen just a massive uptake in </w:t>
      </w:r>
      <w:r w:rsidRPr="386021B4" w:rsidR="386021B4">
        <w:rPr>
          <w:rFonts w:ascii="Arial" w:hAnsi="Arial"/>
          <w:sz w:val="22"/>
          <w:szCs w:val="22"/>
        </w:rPr>
        <w:t>largely attended</w:t>
      </w:r>
      <w:r w:rsidRPr="386021B4" w:rsidR="386021B4">
        <w:rPr>
          <w:rFonts w:ascii="Arial" w:hAnsi="Arial"/>
          <w:sz w:val="22"/>
          <w:szCs w:val="22"/>
        </w:rPr>
        <w:t xml:space="preserve"> events and </w:t>
      </w:r>
      <w:r w:rsidRPr="386021B4" w:rsidR="386021B4">
        <w:rPr>
          <w:rFonts w:ascii="Arial" w:hAnsi="Arial"/>
          <w:sz w:val="22"/>
          <w:szCs w:val="22"/>
        </w:rPr>
        <w:t>co</w:t>
      </w:r>
      <w:r w:rsidRPr="386021B4" w:rsidR="5DF99F73">
        <w:rPr>
          <w:rFonts w:ascii="Arial" w:hAnsi="Arial"/>
          <w:sz w:val="22"/>
          <w:szCs w:val="22"/>
        </w:rPr>
        <w:t>-</w:t>
      </w:r>
      <w:r w:rsidRPr="386021B4" w:rsidR="386021B4">
        <w:rPr>
          <w:rFonts w:ascii="Arial" w:hAnsi="Arial"/>
          <w:sz w:val="22"/>
          <w:szCs w:val="22"/>
        </w:rPr>
        <w:t>sponsorship</w:t>
      </w:r>
      <w:r w:rsidRPr="386021B4" w:rsidR="386021B4">
        <w:rPr>
          <w:rFonts w:ascii="Arial" w:hAnsi="Arial"/>
          <w:sz w:val="22"/>
          <w:szCs w:val="22"/>
        </w:rPr>
        <w:t xml:space="preserve"> requests for food in 1000s of dollars. I can understand why </w:t>
      </w:r>
      <w:r w:rsidRPr="386021B4" w:rsidR="54A30AC3">
        <w:rPr>
          <w:rFonts w:ascii="Arial" w:hAnsi="Arial"/>
          <w:sz w:val="22"/>
          <w:szCs w:val="22"/>
        </w:rPr>
        <w:t>U</w:t>
      </w:r>
      <w:r w:rsidRPr="386021B4" w:rsidR="386021B4">
        <w:rPr>
          <w:rFonts w:ascii="Arial" w:hAnsi="Arial"/>
          <w:sz w:val="22"/>
          <w:szCs w:val="22"/>
        </w:rPr>
        <w:t xml:space="preserve">PAC </w:t>
      </w:r>
      <w:r w:rsidRPr="386021B4" w:rsidR="386021B4">
        <w:rPr>
          <w:rFonts w:ascii="Arial" w:hAnsi="Arial"/>
          <w:sz w:val="22"/>
          <w:szCs w:val="22"/>
        </w:rPr>
        <w:t>doesn't</w:t>
      </w:r>
      <w:r w:rsidRPr="386021B4" w:rsidR="386021B4">
        <w:rPr>
          <w:rFonts w:ascii="Arial" w:hAnsi="Arial"/>
          <w:sz w:val="22"/>
          <w:szCs w:val="22"/>
        </w:rPr>
        <w:t xml:space="preserve"> want to set up a food budget to have every RSO dipping in so </w:t>
      </w:r>
      <w:r w:rsidRPr="386021B4" w:rsidR="386021B4">
        <w:rPr>
          <w:rFonts w:ascii="Arial" w:hAnsi="Arial"/>
          <w:sz w:val="22"/>
          <w:szCs w:val="22"/>
        </w:rPr>
        <w:t>they're</w:t>
      </w:r>
      <w:r w:rsidRPr="386021B4" w:rsidR="386021B4">
        <w:rPr>
          <w:rFonts w:ascii="Arial" w:hAnsi="Arial"/>
          <w:sz w:val="22"/>
          <w:szCs w:val="22"/>
        </w:rPr>
        <w:t xml:space="preserve"> meeting</w:t>
      </w:r>
      <w:r w:rsidRPr="386021B4" w:rsidR="187F3B3D">
        <w:rPr>
          <w:rFonts w:ascii="Arial" w:hAnsi="Arial"/>
          <w:sz w:val="22"/>
          <w:szCs w:val="22"/>
        </w:rPr>
        <w:t xml:space="preserve">s get </w:t>
      </w:r>
      <w:r w:rsidRPr="386021B4" w:rsidR="187F3B3D">
        <w:rPr>
          <w:rFonts w:ascii="Arial" w:hAnsi="Arial"/>
          <w:sz w:val="22"/>
          <w:szCs w:val="22"/>
        </w:rPr>
        <w:t xml:space="preserve">pizza </w:t>
      </w:r>
      <w:r w:rsidRPr="386021B4" w:rsidR="386021B4">
        <w:rPr>
          <w:rFonts w:ascii="Arial" w:hAnsi="Arial"/>
          <w:sz w:val="22"/>
          <w:szCs w:val="22"/>
        </w:rPr>
        <w:t>and stuff.</w:t>
      </w:r>
      <w:r w:rsidRPr="386021B4" w:rsidR="386021B4">
        <w:rPr>
          <w:rFonts w:ascii="Arial" w:hAnsi="Arial"/>
          <w:sz w:val="22"/>
          <w:szCs w:val="22"/>
        </w:rPr>
        <w:t xml:space="preserve"> But </w:t>
      </w:r>
      <w:r w:rsidRPr="386021B4" w:rsidR="386021B4">
        <w:rPr>
          <w:rFonts w:ascii="Arial" w:hAnsi="Arial"/>
          <w:sz w:val="22"/>
          <w:szCs w:val="22"/>
        </w:rPr>
        <w:t>we're</w:t>
      </w:r>
      <w:r w:rsidRPr="386021B4" w:rsidR="386021B4">
        <w:rPr>
          <w:rFonts w:ascii="Arial" w:hAnsi="Arial"/>
          <w:sz w:val="22"/>
          <w:szCs w:val="22"/>
        </w:rPr>
        <w:t xml:space="preserve"> like GPS, </w:t>
      </w:r>
      <w:r w:rsidRPr="386021B4" w:rsidR="386021B4">
        <w:rPr>
          <w:rFonts w:ascii="Arial" w:hAnsi="Arial"/>
          <w:sz w:val="22"/>
          <w:szCs w:val="22"/>
        </w:rPr>
        <w:t>we're</w:t>
      </w:r>
      <w:r w:rsidRPr="386021B4" w:rsidR="386021B4">
        <w:rPr>
          <w:rFonts w:ascii="Arial" w:hAnsi="Arial"/>
          <w:sz w:val="22"/>
          <w:szCs w:val="22"/>
        </w:rPr>
        <w:t xml:space="preserve"> having RS</w:t>
      </w:r>
      <w:r w:rsidRPr="386021B4" w:rsidR="69F4D85E">
        <w:rPr>
          <w:rFonts w:ascii="Arial" w:hAnsi="Arial"/>
          <w:sz w:val="22"/>
          <w:szCs w:val="22"/>
        </w:rPr>
        <w:t>Os</w:t>
      </w:r>
      <w:r w:rsidRPr="386021B4" w:rsidR="386021B4">
        <w:rPr>
          <w:rFonts w:ascii="Arial" w:hAnsi="Arial"/>
          <w:sz w:val="22"/>
          <w:szCs w:val="22"/>
        </w:rPr>
        <w:t xml:space="preserve"> come to</w:t>
      </w:r>
      <w:r w:rsidRPr="386021B4" w:rsidR="386021B4">
        <w:rPr>
          <w:rFonts w:ascii="Arial" w:hAnsi="Arial"/>
          <w:sz w:val="22"/>
          <w:szCs w:val="22"/>
        </w:rPr>
        <w:t xml:space="preserve"> </w:t>
      </w:r>
      <w:r w:rsidRPr="386021B4" w:rsidR="16247EEB">
        <w:rPr>
          <w:rFonts w:ascii="Arial" w:hAnsi="Arial"/>
          <w:sz w:val="22"/>
          <w:szCs w:val="22"/>
        </w:rPr>
        <w:t xml:space="preserve">GPSA </w:t>
      </w:r>
      <w:r w:rsidRPr="386021B4" w:rsidR="386021B4">
        <w:rPr>
          <w:rFonts w:ascii="Arial" w:hAnsi="Arial"/>
          <w:sz w:val="22"/>
          <w:szCs w:val="22"/>
        </w:rPr>
        <w:t>f</w:t>
      </w:r>
      <w:r w:rsidRPr="386021B4" w:rsidR="0FC66608">
        <w:rPr>
          <w:rFonts w:ascii="Arial" w:hAnsi="Arial"/>
          <w:sz w:val="22"/>
          <w:szCs w:val="22"/>
        </w:rPr>
        <w:t xml:space="preserve">or </w:t>
      </w:r>
      <w:r w:rsidRPr="386021B4" w:rsidR="386021B4">
        <w:rPr>
          <w:rFonts w:ascii="Arial" w:hAnsi="Arial"/>
          <w:sz w:val="22"/>
          <w:szCs w:val="22"/>
        </w:rPr>
        <w:t xml:space="preserve">symposiums </w:t>
      </w:r>
      <w:r w:rsidRPr="386021B4" w:rsidR="386021B4">
        <w:rPr>
          <w:rFonts w:ascii="Arial" w:hAnsi="Arial"/>
          <w:sz w:val="22"/>
          <w:szCs w:val="22"/>
        </w:rPr>
        <w:t>where like</w:t>
      </w:r>
      <w:r w:rsidRPr="386021B4" w:rsidR="386021B4">
        <w:rPr>
          <w:rFonts w:ascii="Arial" w:hAnsi="Arial"/>
          <w:sz w:val="22"/>
          <w:szCs w:val="22"/>
        </w:rPr>
        <w:t xml:space="preserve"> 250</w:t>
      </w:r>
      <w:r w:rsidRPr="386021B4" w:rsidR="43A15A5F">
        <w:rPr>
          <w:rFonts w:ascii="Arial" w:hAnsi="Arial"/>
          <w:sz w:val="22"/>
          <w:szCs w:val="22"/>
        </w:rPr>
        <w:t>-</w:t>
      </w:r>
      <w:r w:rsidRPr="386021B4" w:rsidR="386021B4">
        <w:rPr>
          <w:rFonts w:ascii="Arial" w:hAnsi="Arial"/>
          <w:sz w:val="22"/>
          <w:szCs w:val="22"/>
        </w:rPr>
        <w:t xml:space="preserve">300 students are attending and </w:t>
      </w:r>
      <w:r w:rsidRPr="386021B4" w:rsidR="386021B4">
        <w:rPr>
          <w:rFonts w:ascii="Arial" w:hAnsi="Arial"/>
          <w:sz w:val="22"/>
          <w:szCs w:val="22"/>
        </w:rPr>
        <w:t>they're</w:t>
      </w:r>
      <w:r w:rsidRPr="386021B4" w:rsidR="386021B4">
        <w:rPr>
          <w:rFonts w:ascii="Arial" w:hAnsi="Arial"/>
          <w:sz w:val="22"/>
          <w:szCs w:val="22"/>
        </w:rPr>
        <w:t xml:space="preserve"> looking for us to cover that entire food budget. So I'm wondering if like </w:t>
      </w:r>
      <w:r w:rsidRPr="386021B4" w:rsidR="5D9C0015">
        <w:rPr>
          <w:rFonts w:ascii="Arial" w:hAnsi="Arial"/>
          <w:sz w:val="22"/>
          <w:szCs w:val="22"/>
        </w:rPr>
        <w:t>UPAC can</w:t>
      </w:r>
      <w:r w:rsidRPr="386021B4" w:rsidR="386021B4">
        <w:rPr>
          <w:rFonts w:ascii="Arial" w:hAnsi="Arial"/>
          <w:sz w:val="22"/>
          <w:szCs w:val="22"/>
        </w:rPr>
        <w:t xml:space="preserve"> start doing some of that because there's a difference between like the meeting with 15 people who want pizza and like these kind of symposium event style food</w:t>
      </w:r>
      <w:r w:rsidRPr="386021B4" w:rsidR="0BD35172">
        <w:rPr>
          <w:rFonts w:ascii="Arial" w:hAnsi="Arial"/>
          <w:sz w:val="22"/>
          <w:szCs w:val="22"/>
        </w:rPr>
        <w:t xml:space="preserve"> </w:t>
      </w:r>
      <w:r w:rsidRPr="386021B4" w:rsidR="386021B4">
        <w:rPr>
          <w:rFonts w:ascii="Arial" w:hAnsi="Arial"/>
          <w:sz w:val="22"/>
          <w:szCs w:val="22"/>
        </w:rPr>
        <w:t>like requests, if you will, that my discussion and can we like put something or at least bring them in here to talk about that. Do something about this</w:t>
      </w:r>
      <w:r w:rsidRPr="386021B4" w:rsidR="7E596B1F">
        <w:rPr>
          <w:rFonts w:ascii="Arial" w:hAnsi="Arial"/>
          <w:sz w:val="22"/>
          <w:szCs w:val="22"/>
        </w:rPr>
        <w:t>?</w:t>
      </w:r>
      <w:r w:rsidRPr="386021B4" w:rsidR="386021B4">
        <w:rPr>
          <w:rFonts w:ascii="Arial" w:hAnsi="Arial"/>
          <w:sz w:val="22"/>
          <w:szCs w:val="22"/>
        </w:rPr>
        <w:t xml:space="preserve"> So that way GPS</w:t>
      </w:r>
      <w:r w:rsidRPr="386021B4" w:rsidR="7E0C0636">
        <w:rPr>
          <w:rFonts w:ascii="Arial" w:hAnsi="Arial"/>
          <w:sz w:val="22"/>
          <w:szCs w:val="22"/>
        </w:rPr>
        <w:t>A’s</w:t>
      </w:r>
      <w:r w:rsidRPr="386021B4" w:rsidR="386021B4">
        <w:rPr>
          <w:rFonts w:ascii="Arial" w:hAnsi="Arial"/>
          <w:sz w:val="22"/>
          <w:szCs w:val="22"/>
        </w:rPr>
        <w:t xml:space="preserve"> budget is freed up a little bit more. </w:t>
      </w:r>
      <w:r w:rsidRPr="386021B4" w:rsidR="386021B4">
        <w:rPr>
          <w:rFonts w:ascii="Arial" w:hAnsi="Arial"/>
          <w:sz w:val="22"/>
          <w:szCs w:val="22"/>
        </w:rPr>
        <w:t>So</w:t>
      </w:r>
      <w:r w:rsidRPr="386021B4" w:rsidR="386021B4">
        <w:rPr>
          <w:rFonts w:ascii="Arial" w:hAnsi="Arial"/>
          <w:sz w:val="22"/>
          <w:szCs w:val="22"/>
        </w:rPr>
        <w:t xml:space="preserve"> our </w:t>
      </w:r>
      <w:r w:rsidRPr="386021B4" w:rsidR="6507629A">
        <w:rPr>
          <w:rFonts w:ascii="Arial" w:hAnsi="Arial"/>
          <w:sz w:val="22"/>
          <w:szCs w:val="22"/>
        </w:rPr>
        <w:t>co-s</w:t>
      </w:r>
      <w:r w:rsidRPr="386021B4" w:rsidR="386021B4">
        <w:rPr>
          <w:rFonts w:ascii="Arial" w:hAnsi="Arial"/>
          <w:sz w:val="22"/>
          <w:szCs w:val="22"/>
        </w:rPr>
        <w:t xml:space="preserve">ponsorships, we can </w:t>
      </w:r>
      <w:r w:rsidRPr="386021B4" w:rsidR="386021B4">
        <w:rPr>
          <w:rFonts w:ascii="Arial" w:hAnsi="Arial"/>
          <w:sz w:val="22"/>
          <w:szCs w:val="22"/>
        </w:rPr>
        <w:t>kind of redistribute</w:t>
      </w:r>
      <w:r w:rsidRPr="386021B4" w:rsidR="386021B4">
        <w:rPr>
          <w:rFonts w:ascii="Arial" w:hAnsi="Arial"/>
          <w:sz w:val="22"/>
          <w:szCs w:val="22"/>
        </w:rPr>
        <w:t xml:space="preserve"> that</w:t>
      </w:r>
      <w:r w:rsidRPr="386021B4" w:rsidR="0D25B389">
        <w:rPr>
          <w:rFonts w:ascii="Arial" w:hAnsi="Arial"/>
          <w:sz w:val="22"/>
          <w:szCs w:val="22"/>
        </w:rPr>
        <w:t>?</w:t>
      </w:r>
    </w:p>
    <w:p xmlns:wp14="http://schemas.microsoft.com/office/word/2010/wordml" w:rsidP="386021B4" w14:paraId="1F7EA328" wp14:textId="0D1C5C2C">
      <w:pPr>
        <w:spacing w:after="0"/>
        <w:rPr>
          <w:rFonts w:ascii="Arial" w:hAnsi="Arial"/>
          <w:sz w:val="22"/>
          <w:szCs w:val="22"/>
        </w:rPr>
      </w:pPr>
    </w:p>
    <w:p xmlns:wp14="http://schemas.microsoft.com/office/word/2010/wordml" w:rsidP="386021B4" w14:paraId="496BFF54" wp14:textId="7AD5B696">
      <w:pPr>
        <w:spacing w:after="0"/>
        <w:rPr>
          <w:rFonts w:ascii="Arial" w:hAnsi="Arial"/>
          <w:b w:val="1"/>
          <w:bCs w:val="1"/>
          <w:sz w:val="22"/>
          <w:szCs w:val="22"/>
        </w:rPr>
      </w:pPr>
      <w:r w:rsidRPr="386021B4" w:rsidR="0D25B389">
        <w:rPr>
          <w:rFonts w:ascii="Arial" w:hAnsi="Arial"/>
          <w:b w:val="1"/>
          <w:bCs w:val="1"/>
          <w:sz w:val="22"/>
          <w:szCs w:val="22"/>
        </w:rPr>
        <w:t>Chair Rodriguez:</w:t>
      </w:r>
    </w:p>
    <w:p xmlns:wp14="http://schemas.microsoft.com/office/word/2010/wordml" w14:paraId="064B85E8" wp14:textId="5F4E8C9D">
      <w:pPr>
        <w:spacing w:after="0"/>
        <w:rPr/>
      </w:pPr>
      <w:r w:rsidRPr="386021B4" w:rsidR="386021B4">
        <w:rPr>
          <w:rFonts w:ascii="Arial" w:hAnsi="Arial"/>
          <w:sz w:val="22"/>
          <w:szCs w:val="22"/>
        </w:rPr>
        <w:t>Yes. And to your p</w:t>
      </w:r>
      <w:r w:rsidRPr="386021B4" w:rsidR="5D36712F">
        <w:rPr>
          <w:rFonts w:ascii="Arial" w:hAnsi="Arial"/>
          <w:sz w:val="22"/>
          <w:szCs w:val="22"/>
        </w:rPr>
        <w:t>oint. A</w:t>
      </w:r>
      <w:r w:rsidRPr="386021B4" w:rsidR="386021B4">
        <w:rPr>
          <w:rFonts w:ascii="Arial" w:hAnsi="Arial"/>
          <w:sz w:val="22"/>
          <w:szCs w:val="22"/>
        </w:rPr>
        <w:t xml:space="preserve">dministrative </w:t>
      </w:r>
      <w:r w:rsidRPr="386021B4" w:rsidR="461B1C52">
        <w:rPr>
          <w:rFonts w:ascii="Arial" w:hAnsi="Arial"/>
          <w:sz w:val="22"/>
          <w:szCs w:val="22"/>
        </w:rPr>
        <w:t>Liaison B</w:t>
      </w:r>
      <w:r w:rsidRPr="386021B4" w:rsidR="386021B4">
        <w:rPr>
          <w:rFonts w:ascii="Arial" w:hAnsi="Arial"/>
          <w:sz w:val="22"/>
          <w:szCs w:val="22"/>
        </w:rPr>
        <w:t xml:space="preserve">ram, would you be willing to reach out to Trevor </w:t>
      </w:r>
      <w:r w:rsidRPr="386021B4" w:rsidR="2402214A">
        <w:rPr>
          <w:rFonts w:ascii="Arial" w:hAnsi="Arial"/>
          <w:sz w:val="22"/>
          <w:szCs w:val="22"/>
        </w:rPr>
        <w:t>W</w:t>
      </w:r>
      <w:r w:rsidRPr="386021B4" w:rsidR="386021B4">
        <w:rPr>
          <w:rFonts w:ascii="Arial" w:hAnsi="Arial"/>
          <w:sz w:val="22"/>
          <w:szCs w:val="22"/>
        </w:rPr>
        <w:t>ard to get more context behind the foo</w:t>
      </w:r>
      <w:r w:rsidRPr="386021B4" w:rsidR="5417D74D">
        <w:rPr>
          <w:rFonts w:ascii="Arial" w:hAnsi="Arial"/>
          <w:sz w:val="22"/>
          <w:szCs w:val="22"/>
        </w:rPr>
        <w:t>d p</w:t>
      </w:r>
      <w:r w:rsidRPr="386021B4" w:rsidR="386021B4">
        <w:rPr>
          <w:rFonts w:ascii="Arial" w:hAnsi="Arial"/>
          <w:sz w:val="22"/>
          <w:szCs w:val="22"/>
        </w:rPr>
        <w:t>ro</w:t>
      </w:r>
      <w:r w:rsidRPr="386021B4" w:rsidR="386021B4">
        <w:rPr>
          <w:rFonts w:ascii="Arial" w:hAnsi="Arial"/>
          <w:sz w:val="22"/>
          <w:szCs w:val="22"/>
        </w:rPr>
        <w:t xml:space="preserve">blem? </w:t>
      </w:r>
    </w:p>
    <w:p xmlns:wp14="http://schemas.microsoft.com/office/word/2010/wordml" w:rsidP="386021B4" w14:paraId="0642BEA2" wp14:textId="560E1EBA">
      <w:pPr>
        <w:spacing w:after="0"/>
        <w:rPr>
          <w:rFonts w:ascii="Arial" w:hAnsi="Arial"/>
          <w:sz w:val="22"/>
          <w:szCs w:val="22"/>
        </w:rPr>
      </w:pPr>
    </w:p>
    <w:p xmlns:wp14="http://schemas.microsoft.com/office/word/2010/wordml" w:rsidP="386021B4" w14:paraId="6F354C5C" wp14:textId="47B05620">
      <w:pPr>
        <w:pStyle w:val="Normal"/>
        <w:spacing w:after="0"/>
        <w:rPr>
          <w:rFonts w:ascii="Arial" w:hAnsi="Arial"/>
          <w:b w:val="1"/>
          <w:bCs w:val="1"/>
          <w:sz w:val="22"/>
          <w:szCs w:val="22"/>
        </w:rPr>
      </w:pPr>
      <w:r w:rsidRPr="386021B4" w:rsidR="39845206">
        <w:rPr>
          <w:rFonts w:ascii="Arial" w:hAnsi="Arial"/>
          <w:b w:val="1"/>
          <w:bCs w:val="1"/>
          <w:sz w:val="22"/>
          <w:szCs w:val="22"/>
        </w:rPr>
        <w:t>AL Bram:</w:t>
      </w:r>
    </w:p>
    <w:p xmlns:wp14="http://schemas.microsoft.com/office/word/2010/wordml" w:rsidP="386021B4" w14:paraId="48CFA812" wp14:textId="0D712ACA">
      <w:pPr>
        <w:spacing w:after="0"/>
        <w:rPr>
          <w:rFonts w:ascii="Arial" w:hAnsi="Arial"/>
          <w:sz w:val="22"/>
          <w:szCs w:val="22"/>
        </w:rPr>
      </w:pPr>
      <w:r w:rsidRPr="386021B4" w:rsidR="386021B4">
        <w:rPr>
          <w:rFonts w:ascii="Arial" w:hAnsi="Arial"/>
          <w:sz w:val="22"/>
          <w:szCs w:val="22"/>
        </w:rPr>
        <w:t>Yeah</w:t>
      </w:r>
      <w:r w:rsidRPr="386021B4" w:rsidR="386021B4">
        <w:rPr>
          <w:rFonts w:ascii="Arial" w:hAnsi="Arial"/>
          <w:sz w:val="22"/>
          <w:szCs w:val="22"/>
        </w:rPr>
        <w:t xml:space="preserve">, because it goes </w:t>
      </w:r>
      <w:r w:rsidRPr="386021B4" w:rsidR="386021B4">
        <w:rPr>
          <w:rFonts w:ascii="Arial" w:hAnsi="Arial"/>
          <w:sz w:val="22"/>
          <w:szCs w:val="22"/>
        </w:rPr>
        <w:t>way back</w:t>
      </w:r>
      <w:r w:rsidRPr="386021B4" w:rsidR="386021B4">
        <w:rPr>
          <w:rFonts w:ascii="Arial" w:hAnsi="Arial"/>
          <w:sz w:val="22"/>
          <w:szCs w:val="22"/>
        </w:rPr>
        <w:t xml:space="preserve"> i</w:t>
      </w:r>
      <w:r w:rsidRPr="386021B4" w:rsidR="6AB32245">
        <w:rPr>
          <w:rFonts w:ascii="Arial" w:hAnsi="Arial"/>
          <w:sz w:val="22"/>
          <w:szCs w:val="22"/>
        </w:rPr>
        <w:t xml:space="preserve">n </w:t>
      </w:r>
      <w:r w:rsidRPr="386021B4" w:rsidR="386021B4">
        <w:rPr>
          <w:rFonts w:ascii="Arial" w:hAnsi="Arial"/>
          <w:sz w:val="22"/>
          <w:szCs w:val="22"/>
        </w:rPr>
        <w:t>history</w:t>
      </w:r>
      <w:r w:rsidRPr="386021B4" w:rsidR="3FBBAA07">
        <w:rPr>
          <w:rFonts w:ascii="Arial" w:hAnsi="Arial"/>
          <w:sz w:val="22"/>
          <w:szCs w:val="22"/>
        </w:rPr>
        <w:t xml:space="preserve">, I </w:t>
      </w:r>
      <w:r w:rsidRPr="386021B4" w:rsidR="3FBBAA07">
        <w:rPr>
          <w:rFonts w:ascii="Arial" w:hAnsi="Arial"/>
          <w:sz w:val="22"/>
          <w:szCs w:val="22"/>
        </w:rPr>
        <w:t>don’t</w:t>
      </w:r>
      <w:r w:rsidRPr="386021B4" w:rsidR="3FBBAA07">
        <w:rPr>
          <w:rFonts w:ascii="Arial" w:hAnsi="Arial"/>
          <w:sz w:val="22"/>
          <w:szCs w:val="22"/>
        </w:rPr>
        <w:t xml:space="preserve"> know how much </w:t>
      </w:r>
      <w:r w:rsidRPr="386021B4" w:rsidR="3FBBAA07">
        <w:rPr>
          <w:rFonts w:ascii="Arial" w:hAnsi="Arial"/>
          <w:sz w:val="22"/>
          <w:szCs w:val="22"/>
        </w:rPr>
        <w:t xml:space="preserve">information </w:t>
      </w:r>
      <w:r w:rsidRPr="386021B4" w:rsidR="386021B4">
        <w:rPr>
          <w:rFonts w:ascii="Arial" w:hAnsi="Arial"/>
          <w:sz w:val="22"/>
          <w:szCs w:val="22"/>
        </w:rPr>
        <w:t>that</w:t>
      </w:r>
      <w:r w:rsidRPr="386021B4" w:rsidR="386021B4">
        <w:rPr>
          <w:rFonts w:ascii="Arial" w:hAnsi="Arial"/>
          <w:sz w:val="22"/>
          <w:szCs w:val="22"/>
        </w:rPr>
        <w:t xml:space="preserve"> </w:t>
      </w:r>
      <w:r w:rsidRPr="386021B4" w:rsidR="4B9A409D">
        <w:rPr>
          <w:rFonts w:ascii="Arial" w:hAnsi="Arial"/>
          <w:sz w:val="22"/>
          <w:szCs w:val="22"/>
        </w:rPr>
        <w:t xml:space="preserve">they </w:t>
      </w:r>
      <w:r w:rsidRPr="386021B4" w:rsidR="386021B4">
        <w:rPr>
          <w:rFonts w:ascii="Arial" w:hAnsi="Arial"/>
          <w:sz w:val="22"/>
          <w:szCs w:val="22"/>
        </w:rPr>
        <w:t>will have.</w:t>
      </w:r>
      <w:r w:rsidRPr="386021B4" w:rsidR="3FB485EE">
        <w:rPr>
          <w:rFonts w:ascii="Arial" w:hAnsi="Arial"/>
          <w:sz w:val="22"/>
          <w:szCs w:val="22"/>
        </w:rPr>
        <w:t xml:space="preserve"> But I will see.</w:t>
      </w:r>
    </w:p>
    <w:p xmlns:wp14="http://schemas.microsoft.com/office/word/2010/wordml" w14:paraId="30D7AA69" wp14:textId="77777777">
      <w:pPr>
        <w:spacing w:after="0"/>
      </w:pPr>
    </w:p>
    <w:p xmlns:wp14="http://schemas.microsoft.com/office/word/2010/wordml" w14:paraId="76903E77" wp14:textId="77777777">
      <w:pPr>
        <w:spacing w:after="0"/>
      </w:pPr>
      <w:r>
        <w:rPr>
          <w:rFonts w:ascii="Arial" w:hAnsi="Arial"/>
          <w:color w:val="5D7284"/>
          <w:sz w:val="22"/>
        </w:rPr>
        <w:t>31:59</w:t>
      </w:r>
    </w:p>
    <w:p xmlns:wp14="http://schemas.microsoft.com/office/word/2010/wordml" w:rsidP="386021B4" w14:paraId="63EB6322" wp14:textId="02EE147F">
      <w:pPr>
        <w:spacing w:after="0"/>
        <w:rPr>
          <w:rFonts w:ascii="Arial" w:hAnsi="Arial"/>
          <w:b w:val="1"/>
          <w:bCs w:val="1"/>
          <w:sz w:val="22"/>
          <w:szCs w:val="22"/>
        </w:rPr>
      </w:pPr>
      <w:r w:rsidRPr="386021B4" w:rsidR="79064447">
        <w:rPr>
          <w:rFonts w:ascii="Arial" w:hAnsi="Arial"/>
          <w:b w:val="1"/>
          <w:bCs w:val="1"/>
          <w:sz w:val="22"/>
          <w:szCs w:val="22"/>
        </w:rPr>
        <w:t>Chair Rodriguez:</w:t>
      </w:r>
    </w:p>
    <w:p xmlns:wp14="http://schemas.microsoft.com/office/word/2010/wordml" w14:paraId="319912E1" wp14:textId="77A4A418">
      <w:pPr>
        <w:spacing w:after="0"/>
        <w:rPr/>
      </w:pPr>
      <w:r w:rsidRPr="386021B4" w:rsidR="386021B4">
        <w:rPr>
          <w:rFonts w:ascii="Arial" w:hAnsi="Arial"/>
          <w:sz w:val="22"/>
          <w:szCs w:val="22"/>
        </w:rPr>
        <w:t>Okay, as a further question, is this just a remnant of former policies that were never changed</w:t>
      </w:r>
      <w:r w:rsidRPr="386021B4" w:rsidR="2D6B6E67">
        <w:rPr>
          <w:rFonts w:ascii="Arial" w:hAnsi="Arial"/>
          <w:sz w:val="22"/>
          <w:szCs w:val="22"/>
        </w:rPr>
        <w:t>?</w:t>
      </w:r>
    </w:p>
    <w:p xmlns:wp14="http://schemas.microsoft.com/office/word/2010/wordml" w14:paraId="7196D064" wp14:textId="77777777">
      <w:pPr>
        <w:spacing w:after="0"/>
      </w:pPr>
    </w:p>
    <w:p xmlns:wp14="http://schemas.microsoft.com/office/word/2010/wordml" w14:paraId="0F50C29F" wp14:textId="77777777">
      <w:pPr>
        <w:spacing w:after="0"/>
      </w:pPr>
      <w:r>
        <w:rPr>
          <w:rFonts w:ascii="Arial" w:hAnsi="Arial"/>
          <w:color w:val="5D7284"/>
          <w:sz w:val="22"/>
        </w:rPr>
        <w:t>32:06</w:t>
      </w:r>
    </w:p>
    <w:p xmlns:wp14="http://schemas.microsoft.com/office/word/2010/wordml" w:rsidP="386021B4" w14:paraId="5C154CD0" wp14:textId="68BE6A70">
      <w:pPr>
        <w:spacing w:after="0"/>
        <w:rPr>
          <w:rFonts w:ascii="Arial" w:hAnsi="Arial"/>
          <w:b w:val="1"/>
          <w:bCs w:val="1"/>
          <w:sz w:val="22"/>
          <w:szCs w:val="22"/>
        </w:rPr>
      </w:pPr>
      <w:r w:rsidRPr="386021B4" w:rsidR="1F2C0CF2">
        <w:rPr>
          <w:rFonts w:ascii="Arial" w:hAnsi="Arial"/>
          <w:b w:val="1"/>
          <w:bCs w:val="1"/>
          <w:sz w:val="22"/>
          <w:szCs w:val="22"/>
        </w:rPr>
        <w:t>AL Bram:</w:t>
      </w:r>
    </w:p>
    <w:p xmlns:wp14="http://schemas.microsoft.com/office/word/2010/wordml" w:rsidP="386021B4" w14:paraId="19A7A7C5" wp14:textId="710E5D0C">
      <w:pPr>
        <w:spacing w:after="0"/>
        <w:rPr>
          <w:rFonts w:ascii="Arial" w:hAnsi="Arial"/>
          <w:sz w:val="22"/>
          <w:szCs w:val="22"/>
        </w:rPr>
      </w:pPr>
      <w:r w:rsidRPr="386021B4" w:rsidR="386021B4">
        <w:rPr>
          <w:rFonts w:ascii="Arial" w:hAnsi="Arial"/>
          <w:sz w:val="22"/>
          <w:szCs w:val="22"/>
        </w:rPr>
        <w:t xml:space="preserve">Well, I think </w:t>
      </w:r>
      <w:r w:rsidRPr="386021B4" w:rsidR="386021B4">
        <w:rPr>
          <w:rFonts w:ascii="Arial" w:hAnsi="Arial"/>
          <w:sz w:val="22"/>
          <w:szCs w:val="22"/>
        </w:rPr>
        <w:t>it's</w:t>
      </w:r>
      <w:r w:rsidRPr="386021B4" w:rsidR="386021B4">
        <w:rPr>
          <w:rFonts w:ascii="Arial" w:hAnsi="Arial"/>
          <w:sz w:val="22"/>
          <w:szCs w:val="22"/>
        </w:rPr>
        <w:t xml:space="preserve"> been around for a long time. I </w:t>
      </w:r>
      <w:r w:rsidRPr="386021B4" w:rsidR="386021B4">
        <w:rPr>
          <w:rFonts w:ascii="Arial" w:hAnsi="Arial"/>
          <w:sz w:val="22"/>
          <w:szCs w:val="22"/>
        </w:rPr>
        <w:t>don't</w:t>
      </w:r>
      <w:r w:rsidRPr="386021B4" w:rsidR="386021B4">
        <w:rPr>
          <w:rFonts w:ascii="Arial" w:hAnsi="Arial"/>
          <w:sz w:val="22"/>
          <w:szCs w:val="22"/>
        </w:rPr>
        <w:t xml:space="preserve"> know </w:t>
      </w:r>
      <w:r w:rsidRPr="386021B4" w:rsidR="386021B4">
        <w:rPr>
          <w:rFonts w:ascii="Arial" w:hAnsi="Arial"/>
          <w:sz w:val="22"/>
          <w:szCs w:val="22"/>
        </w:rPr>
        <w:t>that</w:t>
      </w:r>
      <w:r w:rsidRPr="386021B4" w:rsidR="386021B4">
        <w:rPr>
          <w:rFonts w:ascii="Arial" w:hAnsi="Arial"/>
          <w:sz w:val="22"/>
          <w:szCs w:val="22"/>
        </w:rPr>
        <w:t xml:space="preserve"> it needs to change. I think </w:t>
      </w:r>
      <w:r w:rsidRPr="386021B4" w:rsidR="386021B4">
        <w:rPr>
          <w:rFonts w:ascii="Arial" w:hAnsi="Arial"/>
          <w:sz w:val="22"/>
          <w:szCs w:val="22"/>
        </w:rPr>
        <w:t>it's</w:t>
      </w:r>
      <w:r w:rsidRPr="386021B4" w:rsidR="386021B4">
        <w:rPr>
          <w:rFonts w:ascii="Arial" w:hAnsi="Arial"/>
          <w:sz w:val="22"/>
          <w:szCs w:val="22"/>
        </w:rPr>
        <w:t xml:space="preserve"> worth exploring every year</w:t>
      </w:r>
      <w:r w:rsidRPr="386021B4" w:rsidR="15F865A0">
        <w:rPr>
          <w:rFonts w:ascii="Arial" w:hAnsi="Arial"/>
          <w:sz w:val="22"/>
          <w:szCs w:val="22"/>
        </w:rPr>
        <w:t>. UPAC</w:t>
      </w:r>
      <w:r w:rsidRPr="386021B4" w:rsidR="386021B4">
        <w:rPr>
          <w:rFonts w:ascii="Arial" w:hAnsi="Arial"/>
          <w:sz w:val="22"/>
          <w:szCs w:val="22"/>
        </w:rPr>
        <w:t xml:space="preserve"> has an open policy review. And </w:t>
      </w:r>
      <w:r w:rsidRPr="386021B4" w:rsidR="386021B4">
        <w:rPr>
          <w:rFonts w:ascii="Arial" w:hAnsi="Arial"/>
          <w:sz w:val="22"/>
          <w:szCs w:val="22"/>
        </w:rPr>
        <w:t>so</w:t>
      </w:r>
      <w:r w:rsidRPr="386021B4" w:rsidR="386021B4">
        <w:rPr>
          <w:rFonts w:ascii="Arial" w:hAnsi="Arial"/>
          <w:sz w:val="22"/>
          <w:szCs w:val="22"/>
        </w:rPr>
        <w:t xml:space="preserve"> I think </w:t>
      </w:r>
      <w:r w:rsidRPr="386021B4" w:rsidR="386021B4">
        <w:rPr>
          <w:rFonts w:ascii="Arial" w:hAnsi="Arial"/>
          <w:sz w:val="22"/>
          <w:szCs w:val="22"/>
        </w:rPr>
        <w:t>that's</w:t>
      </w:r>
      <w:r w:rsidRPr="386021B4" w:rsidR="386021B4">
        <w:rPr>
          <w:rFonts w:ascii="Arial" w:hAnsi="Arial"/>
          <w:sz w:val="22"/>
          <w:szCs w:val="22"/>
        </w:rPr>
        <w:t xml:space="preserve"> the </w:t>
      </w:r>
      <w:r w:rsidRPr="386021B4" w:rsidR="386021B4">
        <w:rPr>
          <w:rFonts w:ascii="Arial" w:hAnsi="Arial"/>
          <w:sz w:val="22"/>
          <w:szCs w:val="22"/>
        </w:rPr>
        <w:t>appropriate forum</w:t>
      </w:r>
      <w:r w:rsidRPr="386021B4" w:rsidR="386021B4">
        <w:rPr>
          <w:rFonts w:ascii="Arial" w:hAnsi="Arial"/>
          <w:sz w:val="22"/>
          <w:szCs w:val="22"/>
        </w:rPr>
        <w:t xml:space="preserve"> to take this up. </w:t>
      </w:r>
      <w:r w:rsidRPr="386021B4" w:rsidR="386021B4">
        <w:rPr>
          <w:rFonts w:ascii="Arial" w:hAnsi="Arial"/>
          <w:sz w:val="22"/>
          <w:szCs w:val="22"/>
        </w:rPr>
        <w:t>I'm</w:t>
      </w:r>
      <w:r w:rsidRPr="386021B4" w:rsidR="386021B4">
        <w:rPr>
          <w:rFonts w:ascii="Arial" w:hAnsi="Arial"/>
          <w:sz w:val="22"/>
          <w:szCs w:val="22"/>
        </w:rPr>
        <w:t xml:space="preserve"> guessing that it goes back to no individual benefits for students. </w:t>
      </w:r>
      <w:r w:rsidRPr="386021B4" w:rsidR="386021B4">
        <w:rPr>
          <w:rFonts w:ascii="Arial" w:hAnsi="Arial"/>
          <w:sz w:val="22"/>
          <w:szCs w:val="22"/>
        </w:rPr>
        <w:t>It's</w:t>
      </w:r>
      <w:r w:rsidRPr="386021B4" w:rsidR="386021B4">
        <w:rPr>
          <w:rFonts w:ascii="Arial" w:hAnsi="Arial"/>
          <w:sz w:val="22"/>
          <w:szCs w:val="22"/>
        </w:rPr>
        <w:t xml:space="preserve"> very much like, you </w:t>
      </w:r>
      <w:r w:rsidRPr="386021B4" w:rsidR="386021B4">
        <w:rPr>
          <w:rFonts w:ascii="Arial" w:hAnsi="Arial"/>
          <w:sz w:val="22"/>
          <w:szCs w:val="22"/>
        </w:rPr>
        <w:t>can't</w:t>
      </w:r>
      <w:r w:rsidRPr="386021B4" w:rsidR="386021B4">
        <w:rPr>
          <w:rFonts w:ascii="Arial" w:hAnsi="Arial"/>
          <w:sz w:val="22"/>
          <w:szCs w:val="22"/>
        </w:rPr>
        <w:t xml:space="preserve"> buy gear, </w:t>
      </w:r>
      <w:r w:rsidRPr="386021B4" w:rsidR="386021B4">
        <w:rPr>
          <w:rFonts w:ascii="Arial" w:hAnsi="Arial"/>
          <w:sz w:val="22"/>
          <w:szCs w:val="22"/>
        </w:rPr>
        <w:t>right.</w:t>
      </w:r>
      <w:r w:rsidRPr="386021B4" w:rsidR="386021B4">
        <w:rPr>
          <w:rFonts w:ascii="Arial" w:hAnsi="Arial"/>
          <w:sz w:val="22"/>
          <w:szCs w:val="22"/>
        </w:rPr>
        <w:t xml:space="preserve"> You can't you </w:t>
      </w:r>
      <w:r w:rsidRPr="386021B4" w:rsidR="386021B4">
        <w:rPr>
          <w:rFonts w:ascii="Arial" w:hAnsi="Arial"/>
          <w:sz w:val="22"/>
          <w:szCs w:val="22"/>
        </w:rPr>
        <w:t>know,</w:t>
      </w:r>
      <w:r w:rsidRPr="386021B4" w:rsidR="386021B4">
        <w:rPr>
          <w:rFonts w:ascii="Arial" w:hAnsi="Arial"/>
          <w:sz w:val="22"/>
          <w:szCs w:val="22"/>
        </w:rPr>
        <w:t xml:space="preserve"> everything has to be available for every student to be the same</w:t>
      </w:r>
      <w:r w:rsidRPr="386021B4" w:rsidR="0D589B63">
        <w:rPr>
          <w:rFonts w:ascii="Arial" w:hAnsi="Arial"/>
          <w:sz w:val="22"/>
          <w:szCs w:val="22"/>
        </w:rPr>
        <w:t>. But</w:t>
      </w:r>
      <w:r w:rsidRPr="386021B4" w:rsidR="386021B4">
        <w:rPr>
          <w:rFonts w:ascii="Arial" w:hAnsi="Arial"/>
          <w:sz w:val="22"/>
          <w:szCs w:val="22"/>
        </w:rPr>
        <w:t xml:space="preserve"> </w:t>
      </w:r>
      <w:r w:rsidRPr="386021B4" w:rsidR="49961A15">
        <w:rPr>
          <w:rFonts w:ascii="Arial" w:hAnsi="Arial"/>
          <w:sz w:val="22"/>
          <w:szCs w:val="22"/>
        </w:rPr>
        <w:t xml:space="preserve">you should </w:t>
      </w:r>
      <w:r w:rsidRPr="386021B4" w:rsidR="386021B4">
        <w:rPr>
          <w:rFonts w:ascii="Arial" w:hAnsi="Arial"/>
          <w:sz w:val="22"/>
          <w:szCs w:val="22"/>
        </w:rPr>
        <w:t>bring it up.</w:t>
      </w:r>
    </w:p>
    <w:p xmlns:wp14="http://schemas.microsoft.com/office/word/2010/wordml" w14:paraId="34FF1C98" wp14:textId="77777777">
      <w:pPr>
        <w:spacing w:after="0"/>
      </w:pPr>
    </w:p>
    <w:p xmlns:wp14="http://schemas.microsoft.com/office/word/2010/wordml" w14:paraId="716E4B43" wp14:textId="77777777">
      <w:pPr>
        <w:spacing w:after="0"/>
      </w:pPr>
      <w:r>
        <w:rPr>
          <w:rFonts w:ascii="Arial" w:hAnsi="Arial"/>
          <w:color w:val="5D7284"/>
          <w:sz w:val="22"/>
        </w:rPr>
        <w:t>32:41</w:t>
      </w:r>
    </w:p>
    <w:p xmlns:wp14="http://schemas.microsoft.com/office/word/2010/wordml" w:rsidP="386021B4" w14:paraId="70DE4B53" wp14:textId="759A4478">
      <w:pPr>
        <w:spacing w:after="0"/>
        <w:rPr>
          <w:rFonts w:ascii="Arial" w:hAnsi="Arial"/>
          <w:b w:val="1"/>
          <w:bCs w:val="1"/>
          <w:sz w:val="22"/>
          <w:szCs w:val="22"/>
        </w:rPr>
      </w:pPr>
      <w:r w:rsidRPr="386021B4" w:rsidR="44C08387">
        <w:rPr>
          <w:rFonts w:ascii="Arial" w:hAnsi="Arial"/>
          <w:b w:val="1"/>
          <w:bCs w:val="1"/>
          <w:sz w:val="22"/>
          <w:szCs w:val="22"/>
        </w:rPr>
        <w:t>Chair Rodriguez:</w:t>
      </w:r>
    </w:p>
    <w:p xmlns:wp14="http://schemas.microsoft.com/office/word/2010/wordml" w14:paraId="6D22C9D0" wp14:textId="361EEFD4">
      <w:pPr>
        <w:spacing w:after="0"/>
        <w:rPr/>
      </w:pPr>
      <w:r w:rsidRPr="386021B4" w:rsidR="386021B4">
        <w:rPr>
          <w:rFonts w:ascii="Arial" w:hAnsi="Arial"/>
          <w:sz w:val="22"/>
          <w:szCs w:val="22"/>
        </w:rPr>
        <w:t xml:space="preserve">And </w:t>
      </w:r>
      <w:r w:rsidRPr="386021B4" w:rsidR="386021B4">
        <w:rPr>
          <w:rFonts w:ascii="Arial" w:hAnsi="Arial"/>
          <w:sz w:val="22"/>
          <w:szCs w:val="22"/>
        </w:rPr>
        <w:t>I'll</w:t>
      </w:r>
      <w:r w:rsidRPr="386021B4" w:rsidR="386021B4">
        <w:rPr>
          <w:rFonts w:ascii="Arial" w:hAnsi="Arial"/>
          <w:sz w:val="22"/>
          <w:szCs w:val="22"/>
        </w:rPr>
        <w:t xml:space="preserve"> make note of that, as well. Representatives </w:t>
      </w:r>
      <w:r w:rsidRPr="386021B4" w:rsidR="30B139E6">
        <w:rPr>
          <w:rFonts w:ascii="Arial" w:hAnsi="Arial"/>
          <w:sz w:val="22"/>
          <w:szCs w:val="22"/>
        </w:rPr>
        <w:t>Ze</w:t>
      </w:r>
      <w:r w:rsidRPr="386021B4" w:rsidR="386021B4">
        <w:rPr>
          <w:rFonts w:ascii="Arial" w:hAnsi="Arial"/>
          <w:sz w:val="22"/>
          <w:szCs w:val="22"/>
        </w:rPr>
        <w:t>bro</w:t>
      </w:r>
      <w:r w:rsidRPr="386021B4" w:rsidR="15C2201A">
        <w:rPr>
          <w:rFonts w:ascii="Arial" w:hAnsi="Arial"/>
          <w:sz w:val="22"/>
          <w:szCs w:val="22"/>
        </w:rPr>
        <w:t>w</w:t>
      </w:r>
      <w:r w:rsidRPr="386021B4" w:rsidR="386021B4">
        <w:rPr>
          <w:rFonts w:ascii="Arial" w:hAnsi="Arial"/>
          <w:sz w:val="22"/>
          <w:szCs w:val="22"/>
        </w:rPr>
        <w:t>ski</w:t>
      </w:r>
      <w:r w:rsidRPr="386021B4" w:rsidR="605E00A6">
        <w:rPr>
          <w:rFonts w:ascii="Arial" w:hAnsi="Arial"/>
          <w:sz w:val="22"/>
          <w:szCs w:val="22"/>
        </w:rPr>
        <w:t xml:space="preserve">. I </w:t>
      </w:r>
      <w:r w:rsidRPr="386021B4" w:rsidR="605E00A6">
        <w:rPr>
          <w:rFonts w:ascii="Arial" w:hAnsi="Arial"/>
          <w:sz w:val="22"/>
          <w:szCs w:val="22"/>
        </w:rPr>
        <w:t>can Teams</w:t>
      </w:r>
      <w:r w:rsidRPr="386021B4" w:rsidR="605E00A6">
        <w:rPr>
          <w:rFonts w:ascii="Arial" w:hAnsi="Arial"/>
          <w:sz w:val="22"/>
          <w:szCs w:val="22"/>
        </w:rPr>
        <w:t xml:space="preserve"> </w:t>
      </w:r>
      <w:r w:rsidRPr="386021B4" w:rsidR="386021B4">
        <w:rPr>
          <w:rFonts w:ascii="Arial" w:hAnsi="Arial"/>
          <w:sz w:val="22"/>
          <w:szCs w:val="22"/>
        </w:rPr>
        <w:t>message T</w:t>
      </w:r>
      <w:r w:rsidRPr="386021B4" w:rsidR="054F0590">
        <w:rPr>
          <w:rFonts w:ascii="Arial" w:hAnsi="Arial"/>
          <w:sz w:val="22"/>
          <w:szCs w:val="22"/>
        </w:rPr>
        <w:t xml:space="preserve">revor who is </w:t>
      </w:r>
      <w:r w:rsidRPr="386021B4" w:rsidR="386021B4">
        <w:rPr>
          <w:rFonts w:ascii="Arial" w:hAnsi="Arial"/>
          <w:sz w:val="22"/>
          <w:szCs w:val="22"/>
        </w:rPr>
        <w:t xml:space="preserve">the advisor for </w:t>
      </w:r>
      <w:r w:rsidRPr="386021B4" w:rsidR="551A4C95">
        <w:rPr>
          <w:rFonts w:ascii="Arial" w:hAnsi="Arial"/>
          <w:sz w:val="22"/>
          <w:szCs w:val="22"/>
        </w:rPr>
        <w:t xml:space="preserve">UPAC </w:t>
      </w:r>
      <w:r w:rsidRPr="386021B4" w:rsidR="386021B4">
        <w:rPr>
          <w:rFonts w:ascii="Arial" w:hAnsi="Arial"/>
          <w:sz w:val="22"/>
          <w:szCs w:val="22"/>
        </w:rPr>
        <w:t>anyways, to give him a solid answer on that. I mean, to contribute to that discussion, I think</w:t>
      </w:r>
      <w:r w:rsidRPr="386021B4" w:rsidR="386021B4">
        <w:rPr>
          <w:rFonts w:ascii="Arial" w:hAnsi="Arial"/>
          <w:sz w:val="22"/>
          <w:szCs w:val="22"/>
        </w:rPr>
        <w:t xml:space="preserve"> </w:t>
      </w:r>
      <w:r w:rsidRPr="386021B4" w:rsidR="386021B4">
        <w:rPr>
          <w:rFonts w:ascii="Arial" w:hAnsi="Arial"/>
          <w:sz w:val="22"/>
          <w:szCs w:val="22"/>
        </w:rPr>
        <w:t>it's</w:t>
      </w:r>
      <w:r w:rsidRPr="386021B4" w:rsidR="386021B4">
        <w:rPr>
          <w:rFonts w:ascii="Arial" w:hAnsi="Arial"/>
          <w:sz w:val="22"/>
          <w:szCs w:val="22"/>
        </w:rPr>
        <w:t xml:space="preserve"> likely that it </w:t>
      </w:r>
      <w:r w:rsidRPr="386021B4" w:rsidR="386021B4">
        <w:rPr>
          <w:rFonts w:ascii="Arial" w:hAnsi="Arial"/>
          <w:sz w:val="22"/>
          <w:szCs w:val="22"/>
        </w:rPr>
        <w:t>wouldn't</w:t>
      </w:r>
      <w:r w:rsidRPr="386021B4" w:rsidR="386021B4">
        <w:rPr>
          <w:rFonts w:ascii="Arial" w:hAnsi="Arial"/>
          <w:sz w:val="22"/>
          <w:szCs w:val="22"/>
        </w:rPr>
        <w:t xml:space="preserve"> make more sens</w:t>
      </w:r>
      <w:r w:rsidRPr="386021B4" w:rsidR="6F8C351C">
        <w:rPr>
          <w:rFonts w:ascii="Arial" w:hAnsi="Arial"/>
          <w:sz w:val="22"/>
          <w:szCs w:val="22"/>
        </w:rPr>
        <w:t>e to</w:t>
      </w:r>
      <w:r w:rsidRPr="386021B4" w:rsidR="386021B4">
        <w:rPr>
          <w:rFonts w:ascii="Arial" w:hAnsi="Arial"/>
          <w:sz w:val="22"/>
          <w:szCs w:val="22"/>
        </w:rPr>
        <w:t xml:space="preserve"> </w:t>
      </w:r>
      <w:r w:rsidRPr="386021B4" w:rsidR="386021B4">
        <w:rPr>
          <w:rFonts w:ascii="Arial" w:hAnsi="Arial"/>
          <w:sz w:val="22"/>
          <w:szCs w:val="22"/>
        </w:rPr>
        <w:t>centralized</w:t>
      </w:r>
      <w:r w:rsidRPr="386021B4" w:rsidR="386021B4">
        <w:rPr>
          <w:rFonts w:ascii="Arial" w:hAnsi="Arial"/>
          <w:sz w:val="22"/>
          <w:szCs w:val="22"/>
        </w:rPr>
        <w:t xml:space="preserve"> where they go for food if </w:t>
      </w:r>
      <w:r w:rsidRPr="386021B4" w:rsidR="386021B4">
        <w:rPr>
          <w:rFonts w:ascii="Arial" w:hAnsi="Arial"/>
          <w:sz w:val="22"/>
          <w:szCs w:val="22"/>
        </w:rPr>
        <w:t>I'm</w:t>
      </w:r>
      <w:r w:rsidRPr="386021B4" w:rsidR="386021B4">
        <w:rPr>
          <w:rFonts w:ascii="Arial" w:hAnsi="Arial"/>
          <w:sz w:val="22"/>
          <w:szCs w:val="22"/>
        </w:rPr>
        <w:t xml:space="preserve"> cor</w:t>
      </w:r>
      <w:r w:rsidRPr="386021B4" w:rsidR="33D0F83A">
        <w:rPr>
          <w:rFonts w:ascii="Arial" w:hAnsi="Arial"/>
          <w:sz w:val="22"/>
          <w:szCs w:val="22"/>
        </w:rPr>
        <w:t xml:space="preserve">rect? </w:t>
      </w:r>
      <w:r w:rsidRPr="386021B4" w:rsidR="33D0F83A">
        <w:rPr>
          <w:rFonts w:ascii="Arial" w:hAnsi="Arial"/>
          <w:sz w:val="22"/>
          <w:szCs w:val="22"/>
        </w:rPr>
        <w:t xml:space="preserve">It’s </w:t>
      </w:r>
      <w:r w:rsidRPr="386021B4" w:rsidR="386021B4">
        <w:rPr>
          <w:rFonts w:ascii="Arial" w:hAnsi="Arial"/>
          <w:sz w:val="22"/>
          <w:szCs w:val="22"/>
        </w:rPr>
        <w:t>usually is</w:t>
      </w:r>
      <w:r w:rsidRPr="386021B4" w:rsidR="386021B4">
        <w:rPr>
          <w:rFonts w:ascii="Arial" w:hAnsi="Arial"/>
          <w:sz w:val="22"/>
          <w:szCs w:val="22"/>
        </w:rPr>
        <w:t xml:space="preserve"> the student governments for supplemental information, or supplemental funding, I could be wrong, but I think </w:t>
      </w:r>
      <w:r w:rsidRPr="386021B4" w:rsidR="386021B4">
        <w:rPr>
          <w:rFonts w:ascii="Arial" w:hAnsi="Arial"/>
          <w:sz w:val="22"/>
          <w:szCs w:val="22"/>
        </w:rPr>
        <w:t>it's</w:t>
      </w:r>
      <w:r w:rsidRPr="386021B4" w:rsidR="386021B4">
        <w:rPr>
          <w:rFonts w:ascii="Arial" w:hAnsi="Arial"/>
          <w:sz w:val="22"/>
          <w:szCs w:val="22"/>
        </w:rPr>
        <w:t xml:space="preserve"> worth exploring. I think </w:t>
      </w:r>
      <w:r w:rsidRPr="386021B4" w:rsidR="386021B4">
        <w:rPr>
          <w:rFonts w:ascii="Arial" w:hAnsi="Arial"/>
          <w:sz w:val="22"/>
          <w:szCs w:val="22"/>
        </w:rPr>
        <w:t>I'll</w:t>
      </w:r>
      <w:r w:rsidRPr="386021B4" w:rsidR="386021B4">
        <w:rPr>
          <w:rFonts w:ascii="Arial" w:hAnsi="Arial"/>
          <w:sz w:val="22"/>
          <w:szCs w:val="22"/>
        </w:rPr>
        <w:t xml:space="preserve"> reach back out to you with further information to the board once I have a solid answer </w:t>
      </w:r>
      <w:r w:rsidRPr="386021B4" w:rsidR="386021B4">
        <w:rPr>
          <w:rFonts w:ascii="Arial" w:hAnsi="Arial"/>
          <w:sz w:val="22"/>
          <w:szCs w:val="22"/>
        </w:rPr>
        <w:t>of</w:t>
      </w:r>
      <w:r w:rsidRPr="386021B4" w:rsidR="386021B4">
        <w:rPr>
          <w:rFonts w:ascii="Arial" w:hAnsi="Arial"/>
          <w:sz w:val="22"/>
          <w:szCs w:val="22"/>
        </w:rPr>
        <w:t xml:space="preserve"> the question. </w:t>
      </w:r>
    </w:p>
    <w:p xmlns:wp14="http://schemas.microsoft.com/office/word/2010/wordml" w:rsidP="386021B4" w14:paraId="16DC9D96" wp14:textId="43E2CD08">
      <w:pPr>
        <w:spacing w:after="0"/>
        <w:rPr>
          <w:rFonts w:ascii="Arial" w:hAnsi="Arial"/>
          <w:sz w:val="22"/>
          <w:szCs w:val="22"/>
        </w:rPr>
      </w:pPr>
    </w:p>
    <w:p xmlns:wp14="http://schemas.microsoft.com/office/word/2010/wordml" w:rsidP="386021B4" w14:paraId="52D868B9" wp14:textId="6583907D">
      <w:pPr>
        <w:spacing w:after="0"/>
        <w:rPr>
          <w:rFonts w:ascii="Arial" w:hAnsi="Arial"/>
          <w:b w:val="1"/>
          <w:bCs w:val="1"/>
          <w:sz w:val="22"/>
          <w:szCs w:val="22"/>
        </w:rPr>
      </w:pPr>
      <w:r w:rsidRPr="386021B4" w:rsidR="426ABB8B">
        <w:rPr>
          <w:rFonts w:ascii="Arial" w:hAnsi="Arial"/>
          <w:b w:val="1"/>
          <w:bCs w:val="1"/>
          <w:sz w:val="22"/>
          <w:szCs w:val="22"/>
        </w:rPr>
        <w:t>Repre</w:t>
      </w:r>
      <w:r w:rsidRPr="386021B4" w:rsidR="426ABB8B">
        <w:rPr>
          <w:rFonts w:ascii="Arial" w:hAnsi="Arial"/>
          <w:b w:val="1"/>
          <w:bCs w:val="1"/>
          <w:sz w:val="22"/>
          <w:szCs w:val="22"/>
        </w:rPr>
        <w:t>sent</w:t>
      </w:r>
      <w:r w:rsidRPr="386021B4" w:rsidR="426ABB8B">
        <w:rPr>
          <w:rFonts w:ascii="Arial" w:hAnsi="Arial"/>
          <w:b w:val="1"/>
          <w:bCs w:val="1"/>
          <w:sz w:val="22"/>
          <w:szCs w:val="22"/>
        </w:rPr>
        <w:t>ative Zebrowski:</w:t>
      </w:r>
    </w:p>
    <w:p xmlns:wp14="http://schemas.microsoft.com/office/word/2010/wordml" w14:paraId="0C74FA1E" wp14:textId="50F8A6FF">
      <w:pPr>
        <w:spacing w:after="0"/>
        <w:rPr/>
      </w:pPr>
      <w:r w:rsidRPr="386021B4" w:rsidR="386021B4">
        <w:rPr>
          <w:rFonts w:ascii="Arial" w:hAnsi="Arial"/>
          <w:sz w:val="22"/>
          <w:szCs w:val="22"/>
        </w:rPr>
        <w:t xml:space="preserve">And, </w:t>
      </w:r>
      <w:r w:rsidRPr="386021B4" w:rsidR="386021B4">
        <w:rPr>
          <w:rFonts w:ascii="Arial" w:hAnsi="Arial"/>
          <w:sz w:val="22"/>
          <w:szCs w:val="22"/>
        </w:rPr>
        <w:t>yeah</w:t>
      </w:r>
      <w:r w:rsidRPr="386021B4" w:rsidR="386021B4">
        <w:rPr>
          <w:rFonts w:ascii="Arial" w:hAnsi="Arial"/>
          <w:sz w:val="22"/>
          <w:szCs w:val="22"/>
        </w:rPr>
        <w:t>, just as a follow up on that</w:t>
      </w:r>
      <w:r w:rsidRPr="386021B4" w:rsidR="6EFAC069">
        <w:rPr>
          <w:rFonts w:ascii="Arial" w:hAnsi="Arial"/>
          <w:sz w:val="22"/>
          <w:szCs w:val="22"/>
        </w:rPr>
        <w:t>. W</w:t>
      </w:r>
      <w:r w:rsidRPr="386021B4" w:rsidR="386021B4">
        <w:rPr>
          <w:rFonts w:ascii="Arial" w:hAnsi="Arial"/>
          <w:sz w:val="22"/>
          <w:szCs w:val="22"/>
        </w:rPr>
        <w:t xml:space="preserve">hat </w:t>
      </w:r>
      <w:r w:rsidRPr="386021B4" w:rsidR="3E338600">
        <w:rPr>
          <w:rFonts w:ascii="Arial" w:hAnsi="Arial"/>
          <w:sz w:val="22"/>
          <w:szCs w:val="22"/>
        </w:rPr>
        <w:t>GPSA</w:t>
      </w:r>
      <w:r w:rsidRPr="386021B4" w:rsidR="4338BFC4">
        <w:rPr>
          <w:rFonts w:ascii="Arial" w:hAnsi="Arial"/>
          <w:sz w:val="22"/>
          <w:szCs w:val="22"/>
        </w:rPr>
        <w:t>’s s</w:t>
      </w:r>
      <w:r w:rsidRPr="386021B4" w:rsidR="386021B4">
        <w:rPr>
          <w:rFonts w:ascii="Arial" w:hAnsi="Arial"/>
          <w:sz w:val="22"/>
          <w:szCs w:val="22"/>
        </w:rPr>
        <w:t xml:space="preserve">eeing is just what you described, there's </w:t>
      </w:r>
      <w:r w:rsidRPr="386021B4" w:rsidR="386021B4">
        <w:rPr>
          <w:rFonts w:ascii="Arial" w:hAnsi="Arial"/>
          <w:sz w:val="22"/>
          <w:szCs w:val="22"/>
        </w:rPr>
        <w:t>initial</w:t>
      </w:r>
      <w:r w:rsidRPr="386021B4" w:rsidR="386021B4">
        <w:rPr>
          <w:rFonts w:ascii="Arial" w:hAnsi="Arial"/>
          <w:sz w:val="22"/>
          <w:szCs w:val="22"/>
        </w:rPr>
        <w:t xml:space="preserve"> request to </w:t>
      </w:r>
      <w:r w:rsidRPr="386021B4" w:rsidR="20976468">
        <w:rPr>
          <w:rFonts w:ascii="Arial" w:hAnsi="Arial"/>
          <w:sz w:val="22"/>
          <w:szCs w:val="22"/>
        </w:rPr>
        <w:t xml:space="preserve">UPAC that </w:t>
      </w:r>
      <w:r w:rsidRPr="386021B4" w:rsidR="386021B4">
        <w:rPr>
          <w:rFonts w:ascii="Arial" w:hAnsi="Arial"/>
          <w:sz w:val="22"/>
          <w:szCs w:val="22"/>
        </w:rPr>
        <w:t>doesn't</w:t>
      </w:r>
      <w:r w:rsidRPr="386021B4" w:rsidR="386021B4">
        <w:rPr>
          <w:rFonts w:ascii="Arial" w:hAnsi="Arial"/>
          <w:sz w:val="22"/>
          <w:szCs w:val="22"/>
        </w:rPr>
        <w:t xml:space="preserve"> include food, and then they come to </w:t>
      </w:r>
      <w:r w:rsidRPr="386021B4" w:rsidR="7DE37217">
        <w:rPr>
          <w:rFonts w:ascii="Arial" w:hAnsi="Arial"/>
          <w:sz w:val="22"/>
          <w:szCs w:val="22"/>
        </w:rPr>
        <w:t>GPSA</w:t>
      </w:r>
      <w:r w:rsidRPr="386021B4" w:rsidR="386021B4">
        <w:rPr>
          <w:rFonts w:ascii="Arial" w:hAnsi="Arial"/>
          <w:sz w:val="22"/>
          <w:szCs w:val="22"/>
        </w:rPr>
        <w:t xml:space="preserve">. </w:t>
      </w:r>
      <w:r w:rsidRPr="386021B4" w:rsidR="386021B4">
        <w:rPr>
          <w:rFonts w:ascii="Arial" w:hAnsi="Arial"/>
          <w:sz w:val="22"/>
          <w:szCs w:val="22"/>
        </w:rPr>
        <w:t xml:space="preserve">And we're actually running into the same thing that </w:t>
      </w:r>
      <w:r w:rsidRPr="386021B4" w:rsidR="3F5B43C0">
        <w:rPr>
          <w:rFonts w:ascii="Arial" w:hAnsi="Arial"/>
          <w:sz w:val="22"/>
          <w:szCs w:val="22"/>
        </w:rPr>
        <w:t xml:space="preserve">UPAC </w:t>
      </w:r>
      <w:r w:rsidRPr="386021B4" w:rsidR="386021B4">
        <w:rPr>
          <w:rFonts w:ascii="Arial" w:hAnsi="Arial"/>
          <w:sz w:val="22"/>
          <w:szCs w:val="22"/>
        </w:rPr>
        <w:t>is that</w:t>
      </w:r>
      <w:r w:rsidRPr="386021B4" w:rsidR="386021B4">
        <w:rPr>
          <w:rFonts w:ascii="Arial" w:hAnsi="Arial"/>
          <w:sz w:val="22"/>
          <w:szCs w:val="22"/>
        </w:rPr>
        <w:t xml:space="preserve"> because we don't have the strategic foresight to see which groups are coming in what talks for this?</w:t>
      </w:r>
      <w:r w:rsidRPr="386021B4" w:rsidR="386021B4">
        <w:rPr>
          <w:rFonts w:ascii="Arial" w:hAnsi="Arial"/>
          <w:sz w:val="22"/>
          <w:szCs w:val="22"/>
        </w:rPr>
        <w:t xml:space="preserve"> We </w:t>
      </w:r>
      <w:r w:rsidRPr="386021B4" w:rsidR="386021B4">
        <w:rPr>
          <w:rFonts w:ascii="Arial" w:hAnsi="Arial"/>
          <w:sz w:val="22"/>
          <w:szCs w:val="22"/>
        </w:rPr>
        <w:t>have to</w:t>
      </w:r>
      <w:r w:rsidRPr="386021B4" w:rsidR="386021B4">
        <w:rPr>
          <w:rFonts w:ascii="Arial" w:hAnsi="Arial"/>
          <w:sz w:val="22"/>
          <w:szCs w:val="22"/>
        </w:rPr>
        <w:t xml:space="preserve"> like, </w:t>
      </w:r>
      <w:r w:rsidRPr="386021B4" w:rsidR="386021B4">
        <w:rPr>
          <w:rFonts w:ascii="Arial" w:hAnsi="Arial"/>
          <w:sz w:val="22"/>
          <w:szCs w:val="22"/>
        </w:rPr>
        <w:t>we're</w:t>
      </w:r>
      <w:r w:rsidRPr="386021B4" w:rsidR="386021B4">
        <w:rPr>
          <w:rFonts w:ascii="Arial" w:hAnsi="Arial"/>
          <w:sz w:val="22"/>
          <w:szCs w:val="22"/>
        </w:rPr>
        <w:t xml:space="preserve"> hedging on other RSOs coming to us for </w:t>
      </w:r>
      <w:r w:rsidRPr="386021B4" w:rsidR="5E52F15F">
        <w:rPr>
          <w:rFonts w:ascii="Arial" w:hAnsi="Arial"/>
          <w:sz w:val="22"/>
          <w:szCs w:val="22"/>
        </w:rPr>
        <w:t>co-</w:t>
      </w:r>
      <w:r w:rsidRPr="386021B4" w:rsidR="386021B4">
        <w:rPr>
          <w:rFonts w:ascii="Arial" w:hAnsi="Arial"/>
          <w:sz w:val="22"/>
          <w:szCs w:val="22"/>
        </w:rPr>
        <w:t xml:space="preserve">sponsorships, to have money available to deal with this food issue. When again, the events are so large that </w:t>
      </w:r>
      <w:r w:rsidRPr="386021B4" w:rsidR="386021B4">
        <w:rPr>
          <w:rFonts w:ascii="Arial" w:hAnsi="Arial"/>
          <w:sz w:val="22"/>
          <w:szCs w:val="22"/>
        </w:rPr>
        <w:t>we'</w:t>
      </w:r>
      <w:r w:rsidRPr="386021B4" w:rsidR="2AD9FA25">
        <w:rPr>
          <w:rFonts w:ascii="Arial" w:hAnsi="Arial"/>
          <w:sz w:val="22"/>
          <w:szCs w:val="22"/>
        </w:rPr>
        <w:t>ve</w:t>
      </w:r>
      <w:r w:rsidRPr="386021B4" w:rsidR="386021B4">
        <w:rPr>
          <w:rFonts w:ascii="Arial" w:hAnsi="Arial"/>
          <w:sz w:val="22"/>
          <w:szCs w:val="22"/>
        </w:rPr>
        <w:t xml:space="preserve"> surpass the point where </w:t>
      </w:r>
      <w:r w:rsidRPr="386021B4" w:rsidR="386021B4">
        <w:rPr>
          <w:rFonts w:ascii="Arial" w:hAnsi="Arial"/>
          <w:sz w:val="22"/>
          <w:szCs w:val="22"/>
        </w:rPr>
        <w:t>it's</w:t>
      </w:r>
      <w:r w:rsidRPr="386021B4" w:rsidR="386021B4">
        <w:rPr>
          <w:rFonts w:ascii="Arial" w:hAnsi="Arial"/>
          <w:sz w:val="22"/>
          <w:szCs w:val="22"/>
        </w:rPr>
        <w:t xml:space="preserve"> like</w:t>
      </w:r>
      <w:r w:rsidRPr="386021B4" w:rsidR="386021B4">
        <w:rPr>
          <w:rFonts w:ascii="Arial" w:hAnsi="Arial"/>
          <w:sz w:val="22"/>
          <w:szCs w:val="22"/>
        </w:rPr>
        <w:t xml:space="preserve"> </w:t>
      </w:r>
      <w:r w:rsidRPr="386021B4" w:rsidR="386021B4">
        <w:rPr>
          <w:rFonts w:ascii="Arial" w:hAnsi="Arial"/>
          <w:sz w:val="22"/>
          <w:szCs w:val="22"/>
        </w:rPr>
        <w:t>benefiting</w:t>
      </w:r>
      <w:r w:rsidRPr="386021B4" w:rsidR="386021B4">
        <w:rPr>
          <w:rFonts w:ascii="Arial" w:hAnsi="Arial"/>
          <w:sz w:val="22"/>
          <w:szCs w:val="22"/>
        </w:rPr>
        <w:t xml:space="preserve"> almost individual students like this is food for</w:t>
      </w:r>
      <w:r w:rsidRPr="386021B4" w:rsidR="526DFA85">
        <w:rPr>
          <w:rFonts w:ascii="Arial" w:hAnsi="Arial"/>
          <w:sz w:val="22"/>
          <w:szCs w:val="22"/>
        </w:rPr>
        <w:t xml:space="preserve"> 250 people at a </w:t>
      </w:r>
      <w:r w:rsidRPr="386021B4" w:rsidR="386021B4">
        <w:rPr>
          <w:rFonts w:ascii="Arial" w:hAnsi="Arial"/>
          <w:sz w:val="22"/>
          <w:szCs w:val="22"/>
        </w:rPr>
        <w:t>conference</w:t>
      </w:r>
      <w:r w:rsidRPr="386021B4" w:rsidR="51760099">
        <w:rPr>
          <w:rFonts w:ascii="Arial" w:hAnsi="Arial"/>
          <w:sz w:val="22"/>
          <w:szCs w:val="22"/>
        </w:rPr>
        <w:t>.</w:t>
      </w:r>
    </w:p>
    <w:p xmlns:wp14="http://schemas.microsoft.com/office/word/2010/wordml" w14:paraId="48A21919" wp14:textId="77777777">
      <w:pPr>
        <w:spacing w:after="0"/>
      </w:pPr>
    </w:p>
    <w:p xmlns:wp14="http://schemas.microsoft.com/office/word/2010/wordml" w14:paraId="778A4909" wp14:textId="77777777">
      <w:pPr>
        <w:spacing w:after="0"/>
      </w:pPr>
      <w:r>
        <w:rPr>
          <w:rFonts w:ascii="Arial" w:hAnsi="Arial"/>
          <w:color w:val="5D7284"/>
          <w:sz w:val="22"/>
        </w:rPr>
        <w:t>34:00</w:t>
      </w:r>
    </w:p>
    <w:p xmlns:wp14="http://schemas.microsoft.com/office/word/2010/wordml" w:rsidP="386021B4" w14:paraId="51B7F809" wp14:textId="3654402C">
      <w:pPr>
        <w:spacing w:after="0"/>
        <w:rPr>
          <w:rFonts w:ascii="Arial" w:hAnsi="Arial"/>
          <w:b w:val="1"/>
          <w:bCs w:val="1"/>
          <w:sz w:val="22"/>
          <w:szCs w:val="22"/>
        </w:rPr>
      </w:pPr>
      <w:r w:rsidRPr="386021B4" w:rsidR="389A8AF6">
        <w:rPr>
          <w:rFonts w:ascii="Arial" w:hAnsi="Arial"/>
          <w:b w:val="1"/>
          <w:bCs w:val="1"/>
          <w:sz w:val="22"/>
          <w:szCs w:val="22"/>
        </w:rPr>
        <w:t>Chair Rodriguez:</w:t>
      </w:r>
    </w:p>
    <w:p xmlns:wp14="http://schemas.microsoft.com/office/word/2010/wordml" w:rsidP="386021B4" w14:paraId="6273A40F" wp14:textId="54E3DC6E">
      <w:pPr>
        <w:spacing w:after="0"/>
        <w:rPr>
          <w:rFonts w:ascii="Arial" w:hAnsi="Arial"/>
          <w:sz w:val="22"/>
          <w:szCs w:val="22"/>
        </w:rPr>
      </w:pPr>
      <w:r w:rsidRPr="386021B4" w:rsidR="389A8AF6">
        <w:rPr>
          <w:rFonts w:ascii="Arial" w:hAnsi="Arial"/>
          <w:sz w:val="22"/>
          <w:szCs w:val="22"/>
        </w:rPr>
        <w:t>Re</w:t>
      </w:r>
      <w:r w:rsidRPr="386021B4" w:rsidR="386021B4">
        <w:rPr>
          <w:rFonts w:ascii="Arial" w:hAnsi="Arial"/>
          <w:sz w:val="22"/>
          <w:szCs w:val="22"/>
        </w:rPr>
        <w:t>presentative Concepcio</w:t>
      </w:r>
      <w:r w:rsidRPr="386021B4" w:rsidR="394EE8B2">
        <w:rPr>
          <w:rFonts w:ascii="Arial" w:hAnsi="Arial"/>
          <w:sz w:val="22"/>
          <w:szCs w:val="22"/>
        </w:rPr>
        <w:t xml:space="preserve">n. </w:t>
      </w:r>
    </w:p>
    <w:p xmlns:wp14="http://schemas.microsoft.com/office/word/2010/wordml" w14:paraId="6BD18F9B" wp14:textId="77777777">
      <w:pPr>
        <w:spacing w:after="0"/>
      </w:pPr>
    </w:p>
    <w:p xmlns:wp14="http://schemas.microsoft.com/office/word/2010/wordml" w14:paraId="6F8997DD" wp14:textId="77777777">
      <w:pPr>
        <w:spacing w:after="0"/>
      </w:pPr>
      <w:r>
        <w:rPr>
          <w:rFonts w:ascii="Arial" w:hAnsi="Arial"/>
          <w:color w:val="5D7284"/>
          <w:sz w:val="22"/>
        </w:rPr>
        <w:t>34:03</w:t>
      </w:r>
    </w:p>
    <w:p xmlns:wp14="http://schemas.microsoft.com/office/word/2010/wordml" w:rsidP="386021B4" w14:paraId="285D19DC" wp14:textId="1FFAE0C3">
      <w:pPr>
        <w:spacing w:after="0"/>
        <w:rPr>
          <w:rFonts w:ascii="Arial" w:hAnsi="Arial"/>
          <w:b w:val="1"/>
          <w:bCs w:val="1"/>
          <w:sz w:val="22"/>
          <w:szCs w:val="22"/>
        </w:rPr>
      </w:pPr>
      <w:r w:rsidRPr="386021B4" w:rsidR="4FB105B7">
        <w:rPr>
          <w:rFonts w:ascii="Arial" w:hAnsi="Arial"/>
          <w:b w:val="1"/>
          <w:bCs w:val="1"/>
          <w:sz w:val="22"/>
          <w:szCs w:val="22"/>
        </w:rPr>
        <w:t>Representative Concepcion:</w:t>
      </w:r>
    </w:p>
    <w:p xmlns:wp14="http://schemas.microsoft.com/office/word/2010/wordml" w14:paraId="5B229133" wp14:textId="6D5450EE">
      <w:pPr>
        <w:spacing w:after="0"/>
        <w:rPr/>
      </w:pPr>
      <w:r w:rsidRPr="386021B4" w:rsidR="4FB105B7">
        <w:rPr>
          <w:rFonts w:ascii="Arial" w:hAnsi="Arial"/>
          <w:sz w:val="22"/>
          <w:szCs w:val="22"/>
        </w:rPr>
        <w:t xml:space="preserve">Giselle Concepcion, UPUA </w:t>
      </w:r>
      <w:r w:rsidRPr="386021B4" w:rsidR="386021B4">
        <w:rPr>
          <w:rFonts w:ascii="Arial" w:hAnsi="Arial"/>
          <w:sz w:val="22"/>
          <w:szCs w:val="22"/>
        </w:rPr>
        <w:t>appointee</w:t>
      </w:r>
      <w:r w:rsidRPr="386021B4" w:rsidR="7A9B0CA5">
        <w:rPr>
          <w:rFonts w:ascii="Arial" w:hAnsi="Arial"/>
          <w:sz w:val="22"/>
          <w:szCs w:val="22"/>
        </w:rPr>
        <w:t>. T</w:t>
      </w:r>
      <w:r w:rsidRPr="386021B4" w:rsidR="386021B4">
        <w:rPr>
          <w:rFonts w:ascii="Arial" w:hAnsi="Arial"/>
          <w:sz w:val="22"/>
          <w:szCs w:val="22"/>
        </w:rPr>
        <w:t xml:space="preserve">o add some context on the </w:t>
      </w:r>
      <w:r w:rsidRPr="386021B4" w:rsidR="3F3E8CE6">
        <w:rPr>
          <w:rFonts w:ascii="Arial" w:hAnsi="Arial"/>
          <w:sz w:val="22"/>
          <w:szCs w:val="22"/>
        </w:rPr>
        <w:t xml:space="preserve">UPUA </w:t>
      </w:r>
      <w:r w:rsidRPr="386021B4" w:rsidR="386021B4">
        <w:rPr>
          <w:rFonts w:ascii="Arial" w:hAnsi="Arial"/>
          <w:sz w:val="22"/>
          <w:szCs w:val="22"/>
        </w:rPr>
        <w:t>side of things w</w:t>
      </w:r>
      <w:r w:rsidRPr="386021B4" w:rsidR="386021B4">
        <w:rPr>
          <w:rFonts w:ascii="Arial" w:hAnsi="Arial"/>
          <w:sz w:val="22"/>
          <w:szCs w:val="22"/>
        </w:rPr>
        <w:t>ith</w:t>
      </w:r>
      <w:r w:rsidRPr="386021B4" w:rsidR="3A5581D1">
        <w:rPr>
          <w:rFonts w:ascii="Arial" w:hAnsi="Arial"/>
          <w:sz w:val="22"/>
          <w:szCs w:val="22"/>
        </w:rPr>
        <w:t xml:space="preserve"> co-</w:t>
      </w:r>
      <w:r w:rsidRPr="386021B4" w:rsidR="386021B4">
        <w:rPr>
          <w:rFonts w:ascii="Arial" w:hAnsi="Arial"/>
          <w:sz w:val="22"/>
          <w:szCs w:val="22"/>
        </w:rPr>
        <w:t>sponsorships li</w:t>
      </w:r>
      <w:r w:rsidRPr="386021B4" w:rsidR="386021B4">
        <w:rPr>
          <w:rFonts w:ascii="Arial" w:hAnsi="Arial"/>
          <w:sz w:val="22"/>
          <w:szCs w:val="22"/>
        </w:rPr>
        <w:t xml:space="preserve">ke </w:t>
      </w:r>
      <w:r w:rsidRPr="386021B4" w:rsidR="386021B4">
        <w:rPr>
          <w:rFonts w:ascii="Arial" w:hAnsi="Arial"/>
          <w:sz w:val="22"/>
          <w:szCs w:val="22"/>
        </w:rPr>
        <w:t>we've</w:t>
      </w:r>
      <w:r w:rsidRPr="386021B4" w:rsidR="386021B4">
        <w:rPr>
          <w:rFonts w:ascii="Arial" w:hAnsi="Arial"/>
          <w:sz w:val="22"/>
          <w:szCs w:val="22"/>
        </w:rPr>
        <w:t xml:space="preserve"> seen </w:t>
      </w:r>
      <w:r w:rsidRPr="386021B4" w:rsidR="386021B4">
        <w:rPr>
          <w:rFonts w:ascii="Arial" w:hAnsi="Arial"/>
          <w:sz w:val="22"/>
          <w:szCs w:val="22"/>
        </w:rPr>
        <w:t>a large increase</w:t>
      </w:r>
      <w:r w:rsidRPr="386021B4" w:rsidR="386021B4">
        <w:rPr>
          <w:rFonts w:ascii="Arial" w:hAnsi="Arial"/>
          <w:sz w:val="22"/>
          <w:szCs w:val="22"/>
        </w:rPr>
        <w:t xml:space="preserve"> in </w:t>
      </w:r>
      <w:r w:rsidRPr="386021B4" w:rsidR="26B6FD2C">
        <w:rPr>
          <w:rFonts w:ascii="Arial" w:hAnsi="Arial"/>
          <w:sz w:val="22"/>
          <w:szCs w:val="22"/>
        </w:rPr>
        <w:t>co-</w:t>
      </w:r>
      <w:r w:rsidRPr="386021B4" w:rsidR="386021B4">
        <w:rPr>
          <w:rFonts w:ascii="Arial" w:hAnsi="Arial"/>
          <w:sz w:val="22"/>
          <w:szCs w:val="22"/>
        </w:rPr>
        <w:t xml:space="preserve">sponsorship requests this year. And we </w:t>
      </w:r>
      <w:r w:rsidRPr="386021B4" w:rsidR="386021B4">
        <w:rPr>
          <w:rFonts w:ascii="Arial" w:hAnsi="Arial"/>
          <w:sz w:val="22"/>
          <w:szCs w:val="22"/>
        </w:rPr>
        <w:t xml:space="preserve">have started </w:t>
      </w:r>
      <w:r w:rsidRPr="386021B4" w:rsidR="021EE420">
        <w:rPr>
          <w:rFonts w:ascii="Arial" w:hAnsi="Arial"/>
          <w:sz w:val="22"/>
          <w:szCs w:val="22"/>
        </w:rPr>
        <w:t>to change our g</w:t>
      </w:r>
      <w:r w:rsidRPr="386021B4" w:rsidR="386021B4">
        <w:rPr>
          <w:rFonts w:ascii="Arial" w:hAnsi="Arial"/>
          <w:sz w:val="22"/>
          <w:szCs w:val="22"/>
        </w:rPr>
        <w:t xml:space="preserve">uidelines. </w:t>
      </w:r>
      <w:r w:rsidRPr="386021B4" w:rsidR="386021B4">
        <w:rPr>
          <w:rFonts w:ascii="Arial" w:hAnsi="Arial"/>
          <w:sz w:val="22"/>
          <w:szCs w:val="22"/>
        </w:rPr>
        <w:t>So</w:t>
      </w:r>
      <w:r w:rsidRPr="386021B4" w:rsidR="386021B4">
        <w:rPr>
          <w:rFonts w:ascii="Arial" w:hAnsi="Arial"/>
          <w:sz w:val="22"/>
          <w:szCs w:val="22"/>
        </w:rPr>
        <w:t xml:space="preserve"> we </w:t>
      </w:r>
      <w:r w:rsidRPr="386021B4" w:rsidR="386021B4">
        <w:rPr>
          <w:rFonts w:ascii="Arial" w:hAnsi="Arial"/>
          <w:sz w:val="22"/>
          <w:szCs w:val="22"/>
        </w:rPr>
        <w:t>don't</w:t>
      </w:r>
      <w:r w:rsidRPr="386021B4" w:rsidR="386021B4">
        <w:rPr>
          <w:rFonts w:ascii="Arial" w:hAnsi="Arial"/>
          <w:sz w:val="22"/>
          <w:szCs w:val="22"/>
        </w:rPr>
        <w:t xml:space="preserve"> do food either. But we have like an entire process on our website. But </w:t>
      </w:r>
      <w:r w:rsidRPr="386021B4" w:rsidR="386021B4">
        <w:rPr>
          <w:rFonts w:ascii="Arial" w:hAnsi="Arial"/>
          <w:sz w:val="22"/>
          <w:szCs w:val="22"/>
        </w:rPr>
        <w:t>I think people</w:t>
      </w:r>
      <w:r w:rsidRPr="386021B4" w:rsidR="386021B4">
        <w:rPr>
          <w:rFonts w:ascii="Arial" w:hAnsi="Arial"/>
          <w:sz w:val="22"/>
          <w:szCs w:val="22"/>
        </w:rPr>
        <w:t xml:space="preserve"> are really confused by the entire system of like funding. </w:t>
      </w:r>
      <w:r w:rsidRPr="386021B4" w:rsidR="386021B4">
        <w:rPr>
          <w:rFonts w:ascii="Arial" w:hAnsi="Arial"/>
          <w:sz w:val="22"/>
          <w:szCs w:val="22"/>
        </w:rPr>
        <w:t>So</w:t>
      </w:r>
      <w:r w:rsidRPr="386021B4" w:rsidR="386021B4">
        <w:rPr>
          <w:rFonts w:ascii="Arial" w:hAnsi="Arial"/>
          <w:sz w:val="22"/>
          <w:szCs w:val="22"/>
        </w:rPr>
        <w:t xml:space="preserve"> if something could come out of this </w:t>
      </w:r>
      <w:r w:rsidRPr="386021B4" w:rsidR="386021B4">
        <w:rPr>
          <w:rFonts w:ascii="Arial" w:hAnsi="Arial"/>
          <w:sz w:val="22"/>
          <w:szCs w:val="22"/>
        </w:rPr>
        <w:t>particular fiscal</w:t>
      </w:r>
      <w:r w:rsidRPr="386021B4" w:rsidR="386021B4">
        <w:rPr>
          <w:rFonts w:ascii="Arial" w:hAnsi="Arial"/>
          <w:sz w:val="22"/>
          <w:szCs w:val="22"/>
        </w:rPr>
        <w:t xml:space="preserve"> cycle of having a clear understand, like only maybe adding this to the website have both like the </w:t>
      </w:r>
      <w:r w:rsidRPr="386021B4" w:rsidR="386021B4">
        <w:rPr>
          <w:rFonts w:ascii="Arial" w:hAnsi="Arial"/>
          <w:sz w:val="22"/>
          <w:szCs w:val="22"/>
        </w:rPr>
        <w:t>UP</w:t>
      </w:r>
      <w:r w:rsidRPr="386021B4" w:rsidR="787E0F99">
        <w:rPr>
          <w:rFonts w:ascii="Arial" w:hAnsi="Arial"/>
          <w:sz w:val="22"/>
          <w:szCs w:val="22"/>
        </w:rPr>
        <w:t xml:space="preserve"> Fee</w:t>
      </w:r>
      <w:r w:rsidRPr="386021B4" w:rsidR="787E0F99">
        <w:rPr>
          <w:rFonts w:ascii="Arial" w:hAnsi="Arial"/>
          <w:sz w:val="22"/>
          <w:szCs w:val="22"/>
        </w:rPr>
        <w:t xml:space="preserve"> B</w:t>
      </w:r>
      <w:r w:rsidRPr="386021B4" w:rsidR="386021B4">
        <w:rPr>
          <w:rFonts w:ascii="Arial" w:hAnsi="Arial"/>
          <w:sz w:val="22"/>
          <w:szCs w:val="22"/>
        </w:rPr>
        <w:t>oard</w:t>
      </w:r>
      <w:r w:rsidRPr="386021B4" w:rsidR="22FDD047">
        <w:rPr>
          <w:rFonts w:ascii="Arial" w:hAnsi="Arial"/>
          <w:sz w:val="22"/>
          <w:szCs w:val="22"/>
        </w:rPr>
        <w:t>, UPUA, and GPSA and</w:t>
      </w:r>
      <w:r w:rsidRPr="386021B4" w:rsidR="386021B4">
        <w:rPr>
          <w:rFonts w:ascii="Arial" w:hAnsi="Arial"/>
          <w:sz w:val="22"/>
          <w:szCs w:val="22"/>
        </w:rPr>
        <w:t xml:space="preserve"> like, clearly what which groups are funding what and what their requirements are</w:t>
      </w:r>
      <w:r w:rsidRPr="386021B4" w:rsidR="7450AD0E">
        <w:rPr>
          <w:rFonts w:ascii="Arial" w:hAnsi="Arial"/>
          <w:sz w:val="22"/>
          <w:szCs w:val="22"/>
        </w:rPr>
        <w:t>. I</w:t>
      </w:r>
      <w:r w:rsidRPr="386021B4" w:rsidR="386021B4">
        <w:rPr>
          <w:rFonts w:ascii="Arial" w:hAnsi="Arial"/>
          <w:sz w:val="22"/>
          <w:szCs w:val="22"/>
        </w:rPr>
        <w:t xml:space="preserve">s coming </w:t>
      </w:r>
      <w:r w:rsidRPr="386021B4" w:rsidR="386021B4">
        <w:rPr>
          <w:rFonts w:ascii="Arial" w:hAnsi="Arial"/>
          <w:sz w:val="22"/>
          <w:szCs w:val="22"/>
        </w:rPr>
        <w:t>maybe back</w:t>
      </w:r>
      <w:r w:rsidRPr="386021B4" w:rsidR="386021B4">
        <w:rPr>
          <w:rFonts w:ascii="Arial" w:hAnsi="Arial"/>
          <w:sz w:val="22"/>
          <w:szCs w:val="22"/>
        </w:rPr>
        <w:t xml:space="preserve"> </w:t>
      </w:r>
      <w:r w:rsidRPr="386021B4" w:rsidR="386021B4">
        <w:rPr>
          <w:rFonts w:ascii="Arial" w:hAnsi="Arial"/>
          <w:sz w:val="22"/>
          <w:szCs w:val="22"/>
        </w:rPr>
        <w:t>on</w:t>
      </w:r>
      <w:r w:rsidRPr="386021B4" w:rsidR="386021B4">
        <w:rPr>
          <w:rFonts w:ascii="Arial" w:hAnsi="Arial"/>
          <w:sz w:val="22"/>
          <w:szCs w:val="22"/>
        </w:rPr>
        <w:t xml:space="preserve"> the </w:t>
      </w:r>
      <w:r w:rsidRPr="386021B4" w:rsidR="5FBA2831">
        <w:rPr>
          <w:rFonts w:ascii="Arial" w:hAnsi="Arial"/>
          <w:sz w:val="22"/>
          <w:szCs w:val="22"/>
        </w:rPr>
        <w:t xml:space="preserve">Fee Board </w:t>
      </w:r>
      <w:r w:rsidRPr="386021B4" w:rsidR="386021B4">
        <w:rPr>
          <w:rFonts w:ascii="Arial" w:hAnsi="Arial"/>
          <w:sz w:val="22"/>
          <w:szCs w:val="22"/>
        </w:rPr>
        <w:t>might make more sense for students. I think</w:t>
      </w:r>
      <w:r w:rsidRPr="386021B4" w:rsidR="386021B4">
        <w:rPr>
          <w:rFonts w:ascii="Arial" w:hAnsi="Arial"/>
          <w:sz w:val="22"/>
          <w:szCs w:val="22"/>
        </w:rPr>
        <w:t xml:space="preserve"> </w:t>
      </w:r>
      <w:r w:rsidRPr="386021B4" w:rsidR="386021B4">
        <w:rPr>
          <w:rFonts w:ascii="Arial" w:hAnsi="Arial"/>
          <w:sz w:val="22"/>
          <w:szCs w:val="22"/>
        </w:rPr>
        <w:t>they're</w:t>
      </w:r>
      <w:r w:rsidRPr="386021B4" w:rsidR="386021B4">
        <w:rPr>
          <w:rFonts w:ascii="Arial" w:hAnsi="Arial"/>
          <w:sz w:val="22"/>
          <w:szCs w:val="22"/>
        </w:rPr>
        <w:t xml:space="preserve"> having trouble conceptualizing who they can ask </w:t>
      </w:r>
      <w:r w:rsidRPr="386021B4" w:rsidR="2029FFA5">
        <w:rPr>
          <w:rFonts w:ascii="Arial" w:hAnsi="Arial"/>
          <w:sz w:val="22"/>
          <w:szCs w:val="22"/>
        </w:rPr>
        <w:t>and</w:t>
      </w:r>
      <w:r w:rsidRPr="386021B4" w:rsidR="386021B4">
        <w:rPr>
          <w:rFonts w:ascii="Arial" w:hAnsi="Arial"/>
          <w:sz w:val="22"/>
          <w:szCs w:val="22"/>
        </w:rPr>
        <w:t xml:space="preserve"> what their goals are. </w:t>
      </w:r>
      <w:r w:rsidRPr="386021B4" w:rsidR="386021B4">
        <w:rPr>
          <w:rFonts w:ascii="Arial" w:hAnsi="Arial"/>
          <w:sz w:val="22"/>
          <w:szCs w:val="22"/>
        </w:rPr>
        <w:t>So</w:t>
      </w:r>
      <w:r w:rsidRPr="386021B4" w:rsidR="386021B4">
        <w:rPr>
          <w:rFonts w:ascii="Arial" w:hAnsi="Arial"/>
          <w:sz w:val="22"/>
          <w:szCs w:val="22"/>
        </w:rPr>
        <w:t xml:space="preserve"> </w:t>
      </w:r>
      <w:r w:rsidRPr="386021B4" w:rsidR="386021B4">
        <w:rPr>
          <w:rFonts w:ascii="Arial" w:hAnsi="Arial"/>
          <w:sz w:val="22"/>
          <w:szCs w:val="22"/>
        </w:rPr>
        <w:t>it'</w:t>
      </w:r>
      <w:r w:rsidRPr="386021B4" w:rsidR="386021B4">
        <w:rPr>
          <w:rFonts w:ascii="Arial" w:hAnsi="Arial"/>
          <w:sz w:val="22"/>
          <w:szCs w:val="22"/>
        </w:rPr>
        <w:t>s</w:t>
      </w:r>
      <w:r w:rsidRPr="386021B4" w:rsidR="386021B4">
        <w:rPr>
          <w:rFonts w:ascii="Arial" w:hAnsi="Arial"/>
          <w:sz w:val="22"/>
          <w:szCs w:val="22"/>
        </w:rPr>
        <w:t xml:space="preserve"> </w:t>
      </w:r>
      <w:r w:rsidRPr="386021B4" w:rsidR="386021B4">
        <w:rPr>
          <w:rFonts w:ascii="Arial" w:hAnsi="Arial"/>
          <w:sz w:val="22"/>
          <w:szCs w:val="22"/>
        </w:rPr>
        <w:t>b</w:t>
      </w:r>
      <w:r w:rsidRPr="386021B4" w:rsidR="386021B4">
        <w:rPr>
          <w:rFonts w:ascii="Arial" w:hAnsi="Arial"/>
          <w:sz w:val="22"/>
          <w:szCs w:val="22"/>
        </w:rPr>
        <w:t xml:space="preserve">een </w:t>
      </w:r>
      <w:r w:rsidRPr="386021B4" w:rsidR="386021B4">
        <w:rPr>
          <w:rFonts w:ascii="Arial" w:hAnsi="Arial"/>
          <w:sz w:val="22"/>
          <w:szCs w:val="22"/>
        </w:rPr>
        <w:t xml:space="preserve">since </w:t>
      </w:r>
      <w:r w:rsidRPr="386021B4" w:rsidR="386021B4">
        <w:rPr>
          <w:rFonts w:ascii="Arial" w:hAnsi="Arial"/>
          <w:sz w:val="22"/>
          <w:szCs w:val="22"/>
        </w:rPr>
        <w:t>it's</w:t>
      </w:r>
      <w:r w:rsidRPr="386021B4" w:rsidR="386021B4">
        <w:rPr>
          <w:rFonts w:ascii="Arial" w:hAnsi="Arial"/>
          <w:sz w:val="22"/>
          <w:szCs w:val="22"/>
        </w:rPr>
        <w:t xml:space="preserve"> a</w:t>
      </w:r>
      <w:r w:rsidRPr="386021B4" w:rsidR="386021B4">
        <w:rPr>
          <w:rFonts w:ascii="Arial" w:hAnsi="Arial"/>
          <w:sz w:val="22"/>
          <w:szCs w:val="22"/>
        </w:rPr>
        <w:t xml:space="preserve"> pro</w:t>
      </w:r>
      <w:r w:rsidRPr="386021B4" w:rsidR="386021B4">
        <w:rPr>
          <w:rFonts w:ascii="Arial" w:hAnsi="Arial"/>
          <w:sz w:val="22"/>
          <w:szCs w:val="22"/>
        </w:rPr>
        <w:t xml:space="preserve">blem </w:t>
      </w:r>
      <w:r w:rsidRPr="386021B4" w:rsidR="386021B4">
        <w:rPr>
          <w:rFonts w:ascii="Arial" w:hAnsi="Arial"/>
          <w:sz w:val="22"/>
          <w:szCs w:val="22"/>
        </w:rPr>
        <w:t>that's</w:t>
      </w:r>
      <w:r w:rsidRPr="386021B4" w:rsidR="386021B4">
        <w:rPr>
          <w:rFonts w:ascii="Arial" w:hAnsi="Arial"/>
          <w:sz w:val="22"/>
          <w:szCs w:val="22"/>
        </w:rPr>
        <w:t xml:space="preserve"> been </w:t>
      </w:r>
      <w:r w:rsidRPr="386021B4" w:rsidR="386021B4">
        <w:rPr>
          <w:rFonts w:ascii="Arial" w:hAnsi="Arial"/>
          <w:sz w:val="22"/>
          <w:szCs w:val="22"/>
        </w:rPr>
        <w:t xml:space="preserve">updated like across student governments and the </w:t>
      </w:r>
      <w:r w:rsidRPr="386021B4" w:rsidR="14A669FE">
        <w:rPr>
          <w:rFonts w:ascii="Arial" w:hAnsi="Arial"/>
          <w:sz w:val="22"/>
          <w:szCs w:val="22"/>
        </w:rPr>
        <w:t>Fee Board</w:t>
      </w:r>
      <w:r w:rsidRPr="386021B4" w:rsidR="386021B4">
        <w:rPr>
          <w:rFonts w:ascii="Arial" w:hAnsi="Arial"/>
          <w:sz w:val="22"/>
          <w:szCs w:val="22"/>
        </w:rPr>
        <w:t xml:space="preserve"> that that could be something we could work on together.</w:t>
      </w:r>
    </w:p>
    <w:p xmlns:wp14="http://schemas.microsoft.com/office/word/2010/wordml" w14:paraId="238601FE" wp14:textId="77777777">
      <w:pPr>
        <w:spacing w:after="0"/>
      </w:pPr>
    </w:p>
    <w:p xmlns:wp14="http://schemas.microsoft.com/office/word/2010/wordml" w14:paraId="5EFB8CAE" wp14:textId="77777777">
      <w:pPr>
        <w:spacing w:after="0"/>
      </w:pPr>
      <w:r>
        <w:rPr>
          <w:rFonts w:ascii="Arial" w:hAnsi="Arial"/>
          <w:color w:val="5D7284"/>
          <w:sz w:val="22"/>
        </w:rPr>
        <w:t>35:01</w:t>
      </w:r>
    </w:p>
    <w:p xmlns:wp14="http://schemas.microsoft.com/office/word/2010/wordml" w:rsidP="386021B4" w14:paraId="596991B4" wp14:textId="17A5244E">
      <w:pPr>
        <w:spacing w:after="0"/>
        <w:rPr>
          <w:rFonts w:ascii="Arial" w:hAnsi="Arial"/>
          <w:b w:val="1"/>
          <w:bCs w:val="1"/>
          <w:sz w:val="22"/>
          <w:szCs w:val="22"/>
        </w:rPr>
      </w:pPr>
      <w:r w:rsidRPr="386021B4" w:rsidR="14A669FE">
        <w:rPr>
          <w:rFonts w:ascii="Arial" w:hAnsi="Arial"/>
          <w:b w:val="1"/>
          <w:bCs w:val="1"/>
          <w:sz w:val="22"/>
          <w:szCs w:val="22"/>
        </w:rPr>
        <w:t>Chair Rodriguez:</w:t>
      </w:r>
    </w:p>
    <w:p xmlns:wp14="http://schemas.microsoft.com/office/word/2010/wordml" w14:paraId="6AC9C6A8" wp14:textId="0CCBC0E6">
      <w:pPr>
        <w:spacing w:after="0"/>
        <w:rPr/>
      </w:pPr>
      <w:r w:rsidRPr="386021B4" w:rsidR="386021B4">
        <w:rPr>
          <w:rFonts w:ascii="Arial" w:hAnsi="Arial"/>
          <w:sz w:val="22"/>
          <w:szCs w:val="22"/>
        </w:rPr>
        <w:t>Representative Nevil and then Miller</w:t>
      </w:r>
      <w:r w:rsidRPr="386021B4" w:rsidR="2D902FC2">
        <w:rPr>
          <w:rFonts w:ascii="Arial" w:hAnsi="Arial"/>
          <w:sz w:val="22"/>
          <w:szCs w:val="22"/>
        </w:rPr>
        <w:t>.</w:t>
      </w:r>
    </w:p>
    <w:p xmlns:wp14="http://schemas.microsoft.com/office/word/2010/wordml" w14:paraId="0F3CABC7" wp14:textId="77777777">
      <w:pPr>
        <w:spacing w:after="0"/>
      </w:pPr>
    </w:p>
    <w:p xmlns:wp14="http://schemas.microsoft.com/office/word/2010/wordml" w14:paraId="4047D30D" wp14:textId="77777777">
      <w:pPr>
        <w:spacing w:after="0"/>
      </w:pPr>
      <w:r>
        <w:rPr>
          <w:rFonts w:ascii="Arial" w:hAnsi="Arial"/>
          <w:color w:val="5D7284"/>
          <w:sz w:val="22"/>
        </w:rPr>
        <w:t>35:03</w:t>
      </w:r>
    </w:p>
    <w:p xmlns:wp14="http://schemas.microsoft.com/office/word/2010/wordml" w:rsidP="386021B4" w14:paraId="4395653C" wp14:textId="588A91D9">
      <w:pPr>
        <w:spacing w:after="0"/>
        <w:rPr>
          <w:rFonts w:ascii="Arial" w:hAnsi="Arial"/>
          <w:b w:val="1"/>
          <w:bCs w:val="1"/>
          <w:sz w:val="22"/>
          <w:szCs w:val="22"/>
        </w:rPr>
      </w:pPr>
      <w:r w:rsidRPr="386021B4" w:rsidR="486276A7">
        <w:rPr>
          <w:rFonts w:ascii="Arial" w:hAnsi="Arial"/>
          <w:b w:val="1"/>
          <w:bCs w:val="1"/>
          <w:sz w:val="22"/>
          <w:szCs w:val="22"/>
        </w:rPr>
        <w:t>Representative Nevil:</w:t>
      </w:r>
    </w:p>
    <w:p xmlns:wp14="http://schemas.microsoft.com/office/word/2010/wordml" w:rsidP="386021B4" w14:paraId="12596232" wp14:textId="6A78DBD9">
      <w:pPr>
        <w:pStyle w:val="Normal"/>
        <w:suppressLineNumbers w:val="0"/>
        <w:bidi w:val="0"/>
        <w:spacing w:before="0" w:beforeAutospacing="off" w:after="0" w:afterAutospacing="off" w:line="276" w:lineRule="auto"/>
        <w:ind w:left="0" w:right="0"/>
        <w:jc w:val="left"/>
        <w:rPr/>
      </w:pPr>
      <w:r w:rsidRPr="386021B4" w:rsidR="486276A7">
        <w:rPr>
          <w:rFonts w:ascii="Arial" w:hAnsi="Arial"/>
          <w:sz w:val="22"/>
          <w:szCs w:val="22"/>
        </w:rPr>
        <w:t>Tim Nevil, At-</w:t>
      </w:r>
      <w:r w:rsidRPr="386021B4" w:rsidR="386021B4">
        <w:rPr>
          <w:rFonts w:ascii="Arial" w:hAnsi="Arial"/>
          <w:sz w:val="22"/>
          <w:szCs w:val="22"/>
        </w:rPr>
        <w:t>large representative</w:t>
      </w:r>
      <w:r w:rsidRPr="386021B4" w:rsidR="623E1832">
        <w:rPr>
          <w:rFonts w:ascii="Arial" w:hAnsi="Arial"/>
          <w:sz w:val="22"/>
          <w:szCs w:val="22"/>
        </w:rPr>
        <w:t xml:space="preserve">. </w:t>
      </w:r>
      <w:r w:rsidRPr="386021B4" w:rsidR="386021B4">
        <w:rPr>
          <w:rFonts w:ascii="Arial" w:hAnsi="Arial"/>
          <w:sz w:val="22"/>
          <w:szCs w:val="22"/>
        </w:rPr>
        <w:t>I can provide some context to the background of food and the way that allocation works. So having</w:t>
      </w:r>
      <w:r w:rsidRPr="386021B4" w:rsidR="6908E64E">
        <w:rPr>
          <w:rFonts w:ascii="Arial" w:hAnsi="Arial"/>
          <w:sz w:val="22"/>
          <w:szCs w:val="22"/>
        </w:rPr>
        <w:t xml:space="preserve">, </w:t>
      </w:r>
      <w:r w:rsidRPr="386021B4" w:rsidR="386021B4">
        <w:rPr>
          <w:rFonts w:ascii="Arial" w:hAnsi="Arial"/>
          <w:sz w:val="22"/>
          <w:szCs w:val="22"/>
        </w:rPr>
        <w:t xml:space="preserve">within </w:t>
      </w:r>
      <w:r w:rsidRPr="386021B4" w:rsidR="18C2F9FE">
        <w:rPr>
          <w:rFonts w:ascii="Arial" w:hAnsi="Arial"/>
          <w:sz w:val="22"/>
          <w:szCs w:val="22"/>
        </w:rPr>
        <w:t>H</w:t>
      </w:r>
      <w:r w:rsidRPr="386021B4" w:rsidR="386021B4">
        <w:rPr>
          <w:rFonts w:ascii="Arial" w:hAnsi="Arial"/>
          <w:sz w:val="22"/>
          <w:szCs w:val="22"/>
        </w:rPr>
        <w:t xml:space="preserve">omecoming, so we receive funding from the student </w:t>
      </w:r>
      <w:r w:rsidRPr="386021B4" w:rsidR="025D8392">
        <w:rPr>
          <w:rFonts w:ascii="Arial" w:hAnsi="Arial"/>
          <w:sz w:val="22"/>
          <w:szCs w:val="22"/>
        </w:rPr>
        <w:t xml:space="preserve">fee </w:t>
      </w:r>
      <w:r w:rsidRPr="386021B4" w:rsidR="386021B4">
        <w:rPr>
          <w:rFonts w:ascii="Arial" w:hAnsi="Arial"/>
          <w:sz w:val="22"/>
          <w:szCs w:val="22"/>
        </w:rPr>
        <w:t xml:space="preserve">board. And because we received funding from the </w:t>
      </w:r>
      <w:r w:rsidRPr="386021B4" w:rsidR="386021B4">
        <w:rPr>
          <w:rFonts w:ascii="Arial" w:hAnsi="Arial"/>
          <w:sz w:val="22"/>
          <w:szCs w:val="22"/>
        </w:rPr>
        <w:t>students</w:t>
      </w:r>
      <w:r w:rsidRPr="386021B4" w:rsidR="098708BB">
        <w:rPr>
          <w:rFonts w:ascii="Arial" w:hAnsi="Arial"/>
          <w:sz w:val="22"/>
          <w:szCs w:val="22"/>
        </w:rPr>
        <w:t xml:space="preserve"> fee </w:t>
      </w:r>
      <w:r w:rsidRPr="386021B4" w:rsidR="386021B4">
        <w:rPr>
          <w:rFonts w:ascii="Arial" w:hAnsi="Arial"/>
          <w:sz w:val="22"/>
          <w:szCs w:val="22"/>
        </w:rPr>
        <w:t xml:space="preserve">board, then use that funding to pay for food </w:t>
      </w:r>
      <w:r w:rsidRPr="386021B4" w:rsidR="386021B4">
        <w:rPr>
          <w:rFonts w:ascii="Arial" w:hAnsi="Arial"/>
          <w:sz w:val="22"/>
          <w:szCs w:val="22"/>
        </w:rPr>
        <w:t xml:space="preserve">at </w:t>
      </w:r>
      <w:r w:rsidRPr="386021B4" w:rsidR="386021B4">
        <w:rPr>
          <w:rFonts w:ascii="Arial" w:hAnsi="Arial"/>
          <w:sz w:val="22"/>
          <w:szCs w:val="22"/>
        </w:rPr>
        <w:t xml:space="preserve">events. </w:t>
      </w:r>
      <w:r w:rsidRPr="386021B4" w:rsidR="386021B4">
        <w:rPr>
          <w:rFonts w:ascii="Arial" w:hAnsi="Arial"/>
          <w:sz w:val="22"/>
          <w:szCs w:val="22"/>
        </w:rPr>
        <w:t>So</w:t>
      </w:r>
      <w:r w:rsidRPr="386021B4" w:rsidR="386021B4">
        <w:rPr>
          <w:rFonts w:ascii="Arial" w:hAnsi="Arial"/>
          <w:sz w:val="22"/>
          <w:szCs w:val="22"/>
        </w:rPr>
        <w:t xml:space="preserve"> we would pay for any money that came out of our standing allocation account. </w:t>
      </w:r>
      <w:r w:rsidRPr="386021B4" w:rsidR="386021B4">
        <w:rPr>
          <w:rFonts w:ascii="Arial" w:hAnsi="Arial"/>
          <w:sz w:val="22"/>
          <w:szCs w:val="22"/>
        </w:rPr>
        <w:t xml:space="preserve">And the food that we paid for out of that account in the manner in which the procedures for </w:t>
      </w:r>
      <w:r w:rsidRPr="386021B4" w:rsidR="6816847E">
        <w:rPr>
          <w:rFonts w:ascii="Arial" w:hAnsi="Arial"/>
          <w:sz w:val="22"/>
          <w:szCs w:val="22"/>
        </w:rPr>
        <w:t xml:space="preserve">RSOs </w:t>
      </w:r>
      <w:r w:rsidRPr="386021B4" w:rsidR="386021B4">
        <w:rPr>
          <w:rFonts w:ascii="Arial" w:hAnsi="Arial"/>
          <w:sz w:val="22"/>
          <w:szCs w:val="22"/>
        </w:rPr>
        <w:t>are written.</w:t>
      </w:r>
      <w:r w:rsidRPr="386021B4" w:rsidR="386021B4">
        <w:rPr>
          <w:rFonts w:ascii="Arial" w:hAnsi="Arial"/>
          <w:sz w:val="22"/>
          <w:szCs w:val="22"/>
        </w:rPr>
        <w:t xml:space="preserve"> Currently, internal volunteers cannot consume any of that</w:t>
      </w:r>
      <w:r w:rsidRPr="386021B4" w:rsidR="1CB96106">
        <w:rPr>
          <w:rFonts w:ascii="Arial" w:hAnsi="Arial"/>
          <w:sz w:val="22"/>
          <w:szCs w:val="22"/>
        </w:rPr>
        <w:t xml:space="preserve"> food</w:t>
      </w:r>
      <w:r w:rsidRPr="386021B4" w:rsidR="386021B4">
        <w:rPr>
          <w:rFonts w:ascii="Arial" w:hAnsi="Arial"/>
          <w:sz w:val="22"/>
          <w:szCs w:val="22"/>
        </w:rPr>
        <w:t>. Which means that anyone that is a member of that organization cannot consume that food, because it is considered within the way the policy is written. Like B</w:t>
      </w:r>
      <w:r w:rsidRPr="386021B4" w:rsidR="2D0BFDA0">
        <w:rPr>
          <w:rFonts w:ascii="Arial" w:hAnsi="Arial"/>
          <w:sz w:val="22"/>
          <w:szCs w:val="22"/>
        </w:rPr>
        <w:t>a</w:t>
      </w:r>
      <w:r w:rsidRPr="386021B4" w:rsidR="386021B4">
        <w:rPr>
          <w:rFonts w:ascii="Arial" w:hAnsi="Arial"/>
          <w:sz w:val="22"/>
          <w:szCs w:val="22"/>
        </w:rPr>
        <w:t xml:space="preserve">rry said, that is considered a </w:t>
      </w:r>
      <w:r w:rsidRPr="386021B4" w:rsidR="386021B4">
        <w:rPr>
          <w:rFonts w:ascii="Arial" w:hAnsi="Arial"/>
          <w:sz w:val="22"/>
          <w:szCs w:val="22"/>
        </w:rPr>
        <w:t>direct kickbacks</w:t>
      </w:r>
      <w:r w:rsidRPr="386021B4" w:rsidR="386021B4">
        <w:rPr>
          <w:rFonts w:ascii="Arial" w:hAnsi="Arial"/>
          <w:sz w:val="22"/>
          <w:szCs w:val="22"/>
        </w:rPr>
        <w:t xml:space="preserve"> to the students. </w:t>
      </w:r>
      <w:r w:rsidRPr="386021B4" w:rsidR="386021B4">
        <w:rPr>
          <w:rFonts w:ascii="Arial" w:hAnsi="Arial"/>
          <w:sz w:val="22"/>
          <w:szCs w:val="22"/>
        </w:rPr>
        <w:t>So</w:t>
      </w:r>
      <w:r w:rsidRPr="386021B4" w:rsidR="386021B4">
        <w:rPr>
          <w:rFonts w:ascii="Arial" w:hAnsi="Arial"/>
          <w:sz w:val="22"/>
          <w:szCs w:val="22"/>
        </w:rPr>
        <w:t xml:space="preserve"> I think if we're looking to really change how this is all built out that defining like that way that it's defined needs to change. Otherwise, </w:t>
      </w:r>
      <w:r w:rsidRPr="386021B4" w:rsidR="48005465">
        <w:rPr>
          <w:rFonts w:ascii="Arial" w:hAnsi="Arial"/>
          <w:sz w:val="22"/>
          <w:szCs w:val="22"/>
        </w:rPr>
        <w:t xml:space="preserve">UPAC will </w:t>
      </w:r>
      <w:r w:rsidRPr="386021B4" w:rsidR="386021B4">
        <w:rPr>
          <w:rFonts w:ascii="Arial" w:hAnsi="Arial"/>
          <w:sz w:val="22"/>
          <w:szCs w:val="22"/>
        </w:rPr>
        <w:t>likely continue</w:t>
      </w:r>
      <w:r w:rsidRPr="386021B4" w:rsidR="386021B4">
        <w:rPr>
          <w:rFonts w:ascii="Arial" w:hAnsi="Arial"/>
          <w:sz w:val="22"/>
          <w:szCs w:val="22"/>
        </w:rPr>
        <w:t xml:space="preserve"> to not fund food allocations, because like you said, you have a symposium of 200 people, but if 175 of that </w:t>
      </w:r>
      <w:r w:rsidRPr="386021B4" w:rsidR="386021B4">
        <w:rPr>
          <w:rFonts w:ascii="Arial" w:hAnsi="Arial"/>
          <w:sz w:val="22"/>
          <w:szCs w:val="22"/>
        </w:rPr>
        <w:t>symposium</w:t>
      </w:r>
      <w:r w:rsidRPr="386021B4" w:rsidR="386021B4">
        <w:rPr>
          <w:rFonts w:ascii="Arial" w:hAnsi="Arial"/>
          <w:sz w:val="22"/>
          <w:szCs w:val="22"/>
        </w:rPr>
        <w:t xml:space="preserve"> are members of that organization, the 175 </w:t>
      </w:r>
      <w:r w:rsidRPr="386021B4" w:rsidR="386021B4">
        <w:rPr>
          <w:rFonts w:ascii="Arial" w:hAnsi="Arial"/>
          <w:sz w:val="22"/>
          <w:szCs w:val="22"/>
        </w:rPr>
        <w:t>there</w:t>
      </w:r>
      <w:r w:rsidRPr="386021B4" w:rsidR="386021B4">
        <w:rPr>
          <w:rFonts w:ascii="Arial" w:hAnsi="Arial"/>
          <w:sz w:val="22"/>
          <w:szCs w:val="22"/>
        </w:rPr>
        <w:t xml:space="preserve"> </w:t>
      </w:r>
      <w:r w:rsidRPr="386021B4" w:rsidR="386021B4">
        <w:rPr>
          <w:rFonts w:ascii="Arial" w:hAnsi="Arial"/>
          <w:sz w:val="22"/>
          <w:szCs w:val="22"/>
        </w:rPr>
        <w:t>can't</w:t>
      </w:r>
      <w:r w:rsidRPr="386021B4" w:rsidR="386021B4">
        <w:rPr>
          <w:rFonts w:ascii="Arial" w:hAnsi="Arial"/>
          <w:sz w:val="22"/>
          <w:szCs w:val="22"/>
        </w:rPr>
        <w:t xml:space="preserve"> consume any of that food because it violates the policy written because </w:t>
      </w:r>
      <w:r w:rsidRPr="386021B4" w:rsidR="386021B4">
        <w:rPr>
          <w:rFonts w:ascii="Arial" w:hAnsi="Arial"/>
          <w:sz w:val="22"/>
          <w:szCs w:val="22"/>
        </w:rPr>
        <w:t>they're</w:t>
      </w:r>
      <w:r w:rsidRPr="386021B4" w:rsidR="386021B4">
        <w:rPr>
          <w:rFonts w:ascii="Arial" w:hAnsi="Arial"/>
          <w:sz w:val="22"/>
          <w:szCs w:val="22"/>
        </w:rPr>
        <w:t xml:space="preserve"> hosting.</w:t>
      </w:r>
    </w:p>
    <w:p xmlns:wp14="http://schemas.microsoft.com/office/word/2010/wordml" w14:paraId="5B08B5D1" wp14:textId="77777777">
      <w:pPr>
        <w:spacing w:after="0"/>
      </w:pPr>
    </w:p>
    <w:p xmlns:wp14="http://schemas.microsoft.com/office/word/2010/wordml" w14:paraId="47F42251" wp14:textId="77777777">
      <w:pPr>
        <w:spacing w:after="0"/>
      </w:pPr>
      <w:r>
        <w:rPr>
          <w:rFonts w:ascii="Arial" w:hAnsi="Arial"/>
          <w:color w:val="5D7284"/>
          <w:sz w:val="22"/>
        </w:rPr>
        <w:t>36:26</w:t>
      </w:r>
    </w:p>
    <w:p xmlns:wp14="http://schemas.microsoft.com/office/word/2010/wordml" w:rsidP="386021B4" w14:paraId="1694A4DD" wp14:textId="298CD9B2">
      <w:pPr>
        <w:spacing w:after="0"/>
        <w:rPr>
          <w:rFonts w:ascii="Arial" w:hAnsi="Arial"/>
          <w:b w:val="1"/>
          <w:bCs w:val="1"/>
          <w:sz w:val="22"/>
          <w:szCs w:val="22"/>
        </w:rPr>
      </w:pPr>
      <w:r w:rsidRPr="386021B4" w:rsidR="0F98D7F8">
        <w:rPr>
          <w:rFonts w:ascii="Arial" w:hAnsi="Arial"/>
          <w:b w:val="1"/>
          <w:bCs w:val="1"/>
          <w:sz w:val="22"/>
          <w:szCs w:val="22"/>
        </w:rPr>
        <w:t>Chair Rodriguez:</w:t>
      </w:r>
    </w:p>
    <w:p xmlns:wp14="http://schemas.microsoft.com/office/word/2010/wordml" w:rsidP="386021B4" w14:paraId="57BA4A06" wp14:textId="67F03FBD">
      <w:pPr>
        <w:spacing w:after="0"/>
        <w:rPr>
          <w:rFonts w:ascii="Arial" w:hAnsi="Arial"/>
          <w:sz w:val="22"/>
          <w:szCs w:val="22"/>
        </w:rPr>
      </w:pPr>
      <w:r w:rsidRPr="386021B4" w:rsidR="386021B4">
        <w:rPr>
          <w:rFonts w:ascii="Arial" w:hAnsi="Arial"/>
          <w:sz w:val="22"/>
          <w:szCs w:val="22"/>
        </w:rPr>
        <w:t xml:space="preserve">Representative Miller. </w:t>
      </w:r>
    </w:p>
    <w:p xmlns:wp14="http://schemas.microsoft.com/office/word/2010/wordml" w:rsidP="386021B4" w14:paraId="1B4B43F4" wp14:textId="2252CFCE">
      <w:pPr>
        <w:pStyle w:val="Normal"/>
        <w:spacing w:after="0"/>
        <w:rPr>
          <w:rFonts w:ascii="Arial" w:hAnsi="Arial"/>
          <w:sz w:val="22"/>
          <w:szCs w:val="22"/>
        </w:rPr>
      </w:pPr>
    </w:p>
    <w:p xmlns:wp14="http://schemas.microsoft.com/office/word/2010/wordml" w:rsidP="386021B4" w14:paraId="0C780729" wp14:textId="5691DA08">
      <w:pPr>
        <w:spacing w:after="0"/>
        <w:rPr>
          <w:rFonts w:ascii="Arial" w:hAnsi="Arial"/>
          <w:b w:val="1"/>
          <w:bCs w:val="1"/>
          <w:sz w:val="22"/>
          <w:szCs w:val="22"/>
        </w:rPr>
      </w:pPr>
      <w:r w:rsidRPr="386021B4" w:rsidR="00D9D3C1">
        <w:rPr>
          <w:rFonts w:ascii="Arial" w:hAnsi="Arial"/>
          <w:b w:val="1"/>
          <w:bCs w:val="1"/>
          <w:sz w:val="22"/>
          <w:szCs w:val="22"/>
        </w:rPr>
        <w:t xml:space="preserve">Representative </w:t>
      </w:r>
      <w:r w:rsidRPr="386021B4" w:rsidR="00D9D3C1">
        <w:rPr>
          <w:rFonts w:ascii="Arial" w:hAnsi="Arial"/>
          <w:b w:val="1"/>
          <w:bCs w:val="1"/>
          <w:sz w:val="22"/>
          <w:szCs w:val="22"/>
        </w:rPr>
        <w:t>Miller</w:t>
      </w:r>
      <w:r w:rsidRPr="386021B4" w:rsidR="4B118E84">
        <w:rPr>
          <w:rFonts w:ascii="Arial" w:hAnsi="Arial"/>
          <w:b w:val="1"/>
          <w:bCs w:val="1"/>
          <w:sz w:val="22"/>
          <w:szCs w:val="22"/>
        </w:rPr>
        <w:t>:</w:t>
      </w:r>
    </w:p>
    <w:p xmlns:wp14="http://schemas.microsoft.com/office/word/2010/wordml" w:rsidP="386021B4" w14:paraId="4E0F1FF5" wp14:textId="52E50B9B">
      <w:pPr>
        <w:spacing w:after="0"/>
        <w:rPr>
          <w:rFonts w:ascii="Arial" w:hAnsi="Arial"/>
          <w:sz w:val="22"/>
          <w:szCs w:val="22"/>
        </w:rPr>
      </w:pPr>
      <w:r w:rsidRPr="386021B4" w:rsidR="386021B4">
        <w:rPr>
          <w:rFonts w:ascii="Arial" w:hAnsi="Arial"/>
          <w:sz w:val="22"/>
          <w:szCs w:val="22"/>
        </w:rPr>
        <w:t xml:space="preserve">Lawrence Miller, </w:t>
      </w:r>
      <w:r w:rsidRPr="386021B4" w:rsidR="4ED429E5">
        <w:rPr>
          <w:rFonts w:ascii="Arial" w:hAnsi="Arial"/>
          <w:sz w:val="22"/>
          <w:szCs w:val="22"/>
        </w:rPr>
        <w:t xml:space="preserve">GPSA </w:t>
      </w:r>
      <w:r w:rsidRPr="386021B4" w:rsidR="386021B4">
        <w:rPr>
          <w:rFonts w:ascii="Arial" w:hAnsi="Arial"/>
          <w:sz w:val="22"/>
          <w:szCs w:val="22"/>
        </w:rPr>
        <w:t xml:space="preserve">President, two questions, or </w:t>
      </w:r>
      <w:r w:rsidRPr="386021B4" w:rsidR="386021B4">
        <w:rPr>
          <w:rFonts w:ascii="Arial" w:hAnsi="Arial"/>
          <w:sz w:val="22"/>
          <w:szCs w:val="22"/>
        </w:rPr>
        <w:t>I guess a question</w:t>
      </w:r>
      <w:r w:rsidRPr="386021B4" w:rsidR="386021B4">
        <w:rPr>
          <w:rFonts w:ascii="Arial" w:hAnsi="Arial"/>
          <w:sz w:val="22"/>
          <w:szCs w:val="22"/>
        </w:rPr>
        <w:t xml:space="preserve"> directed towards </w:t>
      </w:r>
      <w:r w:rsidRPr="386021B4" w:rsidR="513A5717">
        <w:rPr>
          <w:rFonts w:ascii="Arial" w:hAnsi="Arial"/>
          <w:sz w:val="22"/>
          <w:szCs w:val="22"/>
        </w:rPr>
        <w:t>UPUA</w:t>
      </w:r>
      <w:r w:rsidRPr="386021B4" w:rsidR="6EF39544">
        <w:rPr>
          <w:rFonts w:ascii="Arial" w:hAnsi="Arial"/>
          <w:sz w:val="22"/>
          <w:szCs w:val="22"/>
        </w:rPr>
        <w:t>. Have you all never paid</w:t>
      </w:r>
      <w:r w:rsidRPr="386021B4" w:rsidR="386021B4">
        <w:rPr>
          <w:rFonts w:ascii="Arial" w:hAnsi="Arial"/>
          <w:sz w:val="22"/>
          <w:szCs w:val="22"/>
        </w:rPr>
        <w:t xml:space="preserve"> </w:t>
      </w:r>
      <w:r w:rsidRPr="386021B4" w:rsidR="386021B4">
        <w:rPr>
          <w:rFonts w:ascii="Arial" w:hAnsi="Arial"/>
          <w:sz w:val="22"/>
          <w:szCs w:val="22"/>
        </w:rPr>
        <w:t xml:space="preserve">for </w:t>
      </w:r>
      <w:r w:rsidRPr="386021B4" w:rsidR="386021B4">
        <w:rPr>
          <w:rFonts w:ascii="Arial" w:hAnsi="Arial"/>
          <w:sz w:val="22"/>
          <w:szCs w:val="22"/>
        </w:rPr>
        <w:t>food</w:t>
      </w:r>
      <w:r w:rsidRPr="386021B4" w:rsidR="50F3F2C6">
        <w:rPr>
          <w:rFonts w:ascii="Arial" w:hAnsi="Arial"/>
          <w:sz w:val="22"/>
          <w:szCs w:val="22"/>
        </w:rPr>
        <w:t>?</w:t>
      </w:r>
    </w:p>
    <w:p xmlns:wp14="http://schemas.microsoft.com/office/word/2010/wordml" w14:paraId="0AD9C6F4" wp14:textId="77777777">
      <w:pPr>
        <w:spacing w:after="0"/>
      </w:pPr>
    </w:p>
    <w:p xmlns:wp14="http://schemas.microsoft.com/office/word/2010/wordml" w14:paraId="34E15F83" wp14:textId="77777777">
      <w:pPr>
        <w:spacing w:after="0"/>
        <w:rPr/>
      </w:pPr>
      <w:r w:rsidRPr="386021B4" w:rsidR="386021B4">
        <w:rPr>
          <w:rFonts w:ascii="Arial" w:hAnsi="Arial"/>
          <w:color w:val="5D7284"/>
          <w:sz w:val="22"/>
          <w:szCs w:val="22"/>
        </w:rPr>
        <w:t>36:38</w:t>
      </w:r>
    </w:p>
    <w:p w:rsidR="7BD411D1" w:rsidP="386021B4" w:rsidRDefault="7BD411D1" w14:paraId="0242DAF3" w14:textId="12FC9BB5">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386021B4" w:rsidR="7BD411D1">
        <w:rPr>
          <w:rFonts w:ascii="Arial" w:hAnsi="Arial"/>
          <w:b w:val="1"/>
          <w:bCs w:val="1"/>
          <w:sz w:val="22"/>
          <w:szCs w:val="22"/>
        </w:rPr>
        <w:t>Representative Concepcion:</w:t>
      </w:r>
    </w:p>
    <w:p xmlns:wp14="http://schemas.microsoft.com/office/word/2010/wordml" w14:paraId="0F629B1C" wp14:textId="5D48922A">
      <w:pPr>
        <w:spacing w:after="0"/>
        <w:rPr/>
      </w:pPr>
      <w:r w:rsidRPr="386021B4" w:rsidR="386021B4">
        <w:rPr>
          <w:rFonts w:ascii="Arial" w:hAnsi="Arial"/>
          <w:sz w:val="22"/>
          <w:szCs w:val="22"/>
        </w:rPr>
        <w:t>Can I</w:t>
      </w:r>
      <w:r w:rsidRPr="386021B4" w:rsidR="173835B2">
        <w:rPr>
          <w:rFonts w:ascii="Arial" w:hAnsi="Arial"/>
          <w:sz w:val="22"/>
          <w:szCs w:val="22"/>
        </w:rPr>
        <w:t>...</w:t>
      </w:r>
    </w:p>
    <w:p xmlns:wp14="http://schemas.microsoft.com/office/word/2010/wordml" w:rsidP="386021B4" w14:paraId="0B7524F0" wp14:textId="406E523C">
      <w:pPr>
        <w:spacing w:after="0"/>
        <w:rPr>
          <w:rFonts w:ascii="Arial" w:hAnsi="Arial"/>
          <w:sz w:val="22"/>
          <w:szCs w:val="22"/>
        </w:rPr>
      </w:pPr>
    </w:p>
    <w:p xmlns:wp14="http://schemas.microsoft.com/office/word/2010/wordml" w:rsidP="386021B4" w14:paraId="7896F1BA" wp14:textId="3529BB75">
      <w:pPr>
        <w:spacing w:after="0"/>
        <w:rPr>
          <w:rFonts w:ascii="Arial" w:hAnsi="Arial"/>
          <w:b w:val="1"/>
          <w:bCs w:val="1"/>
          <w:i w:val="0"/>
          <w:iCs w:val="0"/>
          <w:sz w:val="22"/>
          <w:szCs w:val="22"/>
        </w:rPr>
      </w:pPr>
      <w:r w:rsidRPr="386021B4" w:rsidR="173835B2">
        <w:rPr>
          <w:rFonts w:ascii="Arial" w:hAnsi="Arial"/>
          <w:b w:val="1"/>
          <w:bCs w:val="1"/>
          <w:i w:val="0"/>
          <w:iCs w:val="0"/>
          <w:sz w:val="22"/>
          <w:szCs w:val="22"/>
        </w:rPr>
        <w:t>Chair Rodriguez:</w:t>
      </w:r>
    </w:p>
    <w:p xmlns:wp14="http://schemas.microsoft.com/office/word/2010/wordml" w14:paraId="57F33CFE" wp14:textId="5068581E">
      <w:pPr>
        <w:spacing w:after="0"/>
        <w:rPr/>
      </w:pPr>
      <w:r w:rsidRPr="386021B4" w:rsidR="173835B2">
        <w:rPr>
          <w:rFonts w:ascii="Arial" w:hAnsi="Arial"/>
          <w:sz w:val="22"/>
          <w:szCs w:val="22"/>
        </w:rPr>
        <w:t>R</w:t>
      </w:r>
      <w:r w:rsidRPr="386021B4" w:rsidR="386021B4">
        <w:rPr>
          <w:rFonts w:ascii="Arial" w:hAnsi="Arial"/>
          <w:sz w:val="22"/>
          <w:szCs w:val="22"/>
        </w:rPr>
        <w:t>epresentative</w:t>
      </w:r>
      <w:r w:rsidRPr="386021B4" w:rsidR="386021B4">
        <w:rPr>
          <w:rFonts w:ascii="Arial" w:hAnsi="Arial"/>
          <w:sz w:val="22"/>
          <w:szCs w:val="22"/>
        </w:rPr>
        <w:t xml:space="preserve"> Con</w:t>
      </w:r>
      <w:r w:rsidRPr="386021B4" w:rsidR="49B71D4F">
        <w:rPr>
          <w:rFonts w:ascii="Arial" w:hAnsi="Arial"/>
          <w:sz w:val="22"/>
          <w:szCs w:val="22"/>
        </w:rPr>
        <w:t>cepcion. I</w:t>
      </w:r>
      <w:r w:rsidRPr="386021B4" w:rsidR="386021B4">
        <w:rPr>
          <w:rFonts w:ascii="Arial" w:hAnsi="Arial"/>
          <w:sz w:val="22"/>
          <w:szCs w:val="22"/>
        </w:rPr>
        <w:t>'m</w:t>
      </w:r>
      <w:r w:rsidRPr="386021B4" w:rsidR="386021B4">
        <w:rPr>
          <w:rFonts w:ascii="Arial" w:hAnsi="Arial"/>
          <w:sz w:val="22"/>
          <w:szCs w:val="22"/>
        </w:rPr>
        <w:t xml:space="preserve"> going to suspend a little </w:t>
      </w:r>
      <w:r w:rsidRPr="386021B4" w:rsidR="386021B4">
        <w:rPr>
          <w:rFonts w:ascii="Arial" w:hAnsi="Arial"/>
          <w:sz w:val="22"/>
          <w:szCs w:val="22"/>
        </w:rPr>
        <w:t>we'll</w:t>
      </w:r>
      <w:r w:rsidRPr="386021B4" w:rsidR="386021B4">
        <w:rPr>
          <w:rFonts w:ascii="Arial" w:hAnsi="Arial"/>
          <w:sz w:val="22"/>
          <w:szCs w:val="22"/>
        </w:rPr>
        <w:t xml:space="preserve"> just open </w:t>
      </w:r>
      <w:r w:rsidRPr="386021B4" w:rsidR="386021B4">
        <w:rPr>
          <w:rFonts w:ascii="Arial" w:hAnsi="Arial"/>
          <w:sz w:val="22"/>
          <w:szCs w:val="22"/>
        </w:rPr>
        <w:t>that I think this</w:t>
      </w:r>
      <w:r w:rsidRPr="386021B4" w:rsidR="386021B4">
        <w:rPr>
          <w:rFonts w:ascii="Arial" w:hAnsi="Arial"/>
          <w:sz w:val="22"/>
          <w:szCs w:val="22"/>
        </w:rPr>
        <w:t xml:space="preserve"> is a legitimate discussion that we can have.</w:t>
      </w:r>
    </w:p>
    <w:p xmlns:wp14="http://schemas.microsoft.com/office/word/2010/wordml" w14:paraId="4B1F511A" wp14:textId="77777777">
      <w:pPr>
        <w:spacing w:after="0"/>
      </w:pPr>
    </w:p>
    <w:p xmlns:wp14="http://schemas.microsoft.com/office/word/2010/wordml" w14:paraId="0B7A718A" wp14:textId="77777777">
      <w:pPr>
        <w:spacing w:after="0"/>
      </w:pPr>
      <w:r>
        <w:rPr>
          <w:rFonts w:ascii="Arial" w:hAnsi="Arial"/>
          <w:color w:val="5D7284"/>
          <w:sz w:val="22"/>
        </w:rPr>
        <w:t>36:49</w:t>
      </w:r>
    </w:p>
    <w:p xmlns:wp14="http://schemas.microsoft.com/office/word/2010/wordml" w:rsidP="386021B4" w14:paraId="7938EC39" wp14:textId="628EEAB1">
      <w:pPr>
        <w:spacing w:after="0"/>
        <w:rPr>
          <w:rFonts w:ascii="Arial" w:hAnsi="Arial"/>
          <w:b w:val="1"/>
          <w:bCs w:val="1"/>
          <w:sz w:val="22"/>
          <w:szCs w:val="22"/>
        </w:rPr>
      </w:pPr>
      <w:r w:rsidRPr="386021B4" w:rsidR="5F07589B">
        <w:rPr>
          <w:rFonts w:ascii="Arial" w:hAnsi="Arial"/>
          <w:b w:val="1"/>
          <w:bCs w:val="1"/>
          <w:sz w:val="22"/>
          <w:szCs w:val="22"/>
        </w:rPr>
        <w:t>Representative</w:t>
      </w:r>
      <w:r w:rsidRPr="386021B4" w:rsidR="5F07589B">
        <w:rPr>
          <w:rFonts w:ascii="Arial" w:hAnsi="Arial"/>
          <w:b w:val="1"/>
          <w:bCs w:val="1"/>
          <w:sz w:val="22"/>
          <w:szCs w:val="22"/>
        </w:rPr>
        <w:t xml:space="preserve"> Concepcion: </w:t>
      </w:r>
    </w:p>
    <w:p xmlns:wp14="http://schemas.microsoft.com/office/word/2010/wordml" w14:paraId="6A560566" wp14:textId="2A3CDDBD">
      <w:pPr>
        <w:spacing w:after="0"/>
        <w:rPr/>
      </w:pPr>
      <w:r w:rsidRPr="386021B4" w:rsidR="386021B4">
        <w:rPr>
          <w:rFonts w:ascii="Arial" w:hAnsi="Arial"/>
          <w:sz w:val="22"/>
          <w:szCs w:val="22"/>
        </w:rPr>
        <w:t xml:space="preserve">There was a point in time, I think, a few years ago, where we were paying for food. But since </w:t>
      </w:r>
      <w:r w:rsidRPr="386021B4" w:rsidR="386021B4">
        <w:rPr>
          <w:rFonts w:ascii="Arial" w:hAnsi="Arial"/>
          <w:sz w:val="22"/>
          <w:szCs w:val="22"/>
        </w:rPr>
        <w:t>I've</w:t>
      </w:r>
      <w:r w:rsidRPr="386021B4" w:rsidR="386021B4">
        <w:rPr>
          <w:rFonts w:ascii="Arial" w:hAnsi="Arial"/>
          <w:sz w:val="22"/>
          <w:szCs w:val="22"/>
        </w:rPr>
        <w:t xml:space="preserve"> been</w:t>
      </w:r>
      <w:r w:rsidRPr="386021B4" w:rsidR="6C96F6F3">
        <w:rPr>
          <w:rFonts w:ascii="Arial" w:hAnsi="Arial"/>
          <w:sz w:val="22"/>
          <w:szCs w:val="22"/>
        </w:rPr>
        <w:t xml:space="preserve">... this year </w:t>
      </w:r>
      <w:r w:rsidRPr="386021B4" w:rsidR="386021B4">
        <w:rPr>
          <w:rFonts w:ascii="Arial" w:hAnsi="Arial"/>
          <w:sz w:val="22"/>
          <w:szCs w:val="22"/>
        </w:rPr>
        <w:t xml:space="preserve">we </w:t>
      </w:r>
      <w:r w:rsidRPr="386021B4" w:rsidR="386021B4">
        <w:rPr>
          <w:rFonts w:ascii="Arial" w:hAnsi="Arial"/>
          <w:sz w:val="22"/>
          <w:szCs w:val="22"/>
        </w:rPr>
        <w:t>didn't</w:t>
      </w:r>
      <w:r w:rsidRPr="386021B4" w:rsidR="386021B4">
        <w:rPr>
          <w:rFonts w:ascii="Arial" w:hAnsi="Arial"/>
          <w:sz w:val="22"/>
          <w:szCs w:val="22"/>
        </w:rPr>
        <w:t xml:space="preserve"> pay for food. And last year, we </w:t>
      </w:r>
      <w:r w:rsidRPr="386021B4" w:rsidR="386021B4">
        <w:rPr>
          <w:rFonts w:ascii="Arial" w:hAnsi="Arial"/>
          <w:sz w:val="22"/>
          <w:szCs w:val="22"/>
        </w:rPr>
        <w:t>didn't</w:t>
      </w:r>
      <w:r w:rsidRPr="386021B4" w:rsidR="386021B4">
        <w:rPr>
          <w:rFonts w:ascii="Arial" w:hAnsi="Arial"/>
          <w:sz w:val="22"/>
          <w:szCs w:val="22"/>
        </w:rPr>
        <w:t xml:space="preserve"> pay for food. Because we were getting like it just increased the volume of requests so much. And this year, we prioritize only funding large scale events with lots of with a lot of attendees. And </w:t>
      </w:r>
      <w:r w:rsidRPr="386021B4" w:rsidR="386021B4">
        <w:rPr>
          <w:rFonts w:ascii="Arial" w:hAnsi="Arial"/>
          <w:sz w:val="22"/>
          <w:szCs w:val="22"/>
        </w:rPr>
        <w:t>usually</w:t>
      </w:r>
      <w:r w:rsidRPr="386021B4" w:rsidR="386021B4">
        <w:rPr>
          <w:rFonts w:ascii="Arial" w:hAnsi="Arial"/>
          <w:sz w:val="22"/>
          <w:szCs w:val="22"/>
        </w:rPr>
        <w:t xml:space="preserve"> we were f</w:t>
      </w:r>
      <w:r w:rsidRPr="386021B4" w:rsidR="6B3AE9C9">
        <w:rPr>
          <w:rFonts w:ascii="Arial" w:hAnsi="Arial"/>
          <w:sz w:val="22"/>
          <w:szCs w:val="22"/>
        </w:rPr>
        <w:t xml:space="preserve">unding </w:t>
      </w:r>
      <w:r w:rsidRPr="386021B4" w:rsidR="386021B4">
        <w:rPr>
          <w:rFonts w:ascii="Arial" w:hAnsi="Arial"/>
          <w:sz w:val="22"/>
          <w:szCs w:val="22"/>
        </w:rPr>
        <w:t xml:space="preserve">things that were critical to making the event happen. </w:t>
      </w:r>
      <w:r w:rsidRPr="386021B4" w:rsidR="386021B4">
        <w:rPr>
          <w:rFonts w:ascii="Arial" w:hAnsi="Arial"/>
          <w:sz w:val="22"/>
          <w:szCs w:val="22"/>
        </w:rPr>
        <w:t>So</w:t>
      </w:r>
      <w:r w:rsidRPr="386021B4" w:rsidR="386021B4">
        <w:rPr>
          <w:rFonts w:ascii="Arial" w:hAnsi="Arial"/>
          <w:sz w:val="22"/>
          <w:szCs w:val="22"/>
        </w:rPr>
        <w:t xml:space="preserve"> a lot of the things like either room booking or something or some sort of like marketing materials. And then I will say that a lot of events that we did </w:t>
      </w:r>
      <w:r w:rsidRPr="386021B4" w:rsidR="386021B4">
        <w:rPr>
          <w:rFonts w:ascii="Arial" w:hAnsi="Arial"/>
          <w:sz w:val="22"/>
          <w:szCs w:val="22"/>
        </w:rPr>
        <w:t>funded</w:t>
      </w:r>
      <w:r w:rsidRPr="386021B4" w:rsidR="386021B4">
        <w:rPr>
          <w:rFonts w:ascii="Arial" w:hAnsi="Arial"/>
          <w:sz w:val="22"/>
          <w:szCs w:val="22"/>
        </w:rPr>
        <w:t xml:space="preserve"> </w:t>
      </w:r>
      <w:r w:rsidRPr="386021B4" w:rsidR="386021B4">
        <w:rPr>
          <w:rFonts w:ascii="Arial" w:hAnsi="Arial"/>
          <w:sz w:val="22"/>
          <w:szCs w:val="22"/>
        </w:rPr>
        <w:t>have like</w:t>
      </w:r>
      <w:r w:rsidRPr="386021B4" w:rsidR="386021B4">
        <w:rPr>
          <w:rFonts w:ascii="Arial" w:hAnsi="Arial"/>
          <w:sz w:val="22"/>
          <w:szCs w:val="22"/>
        </w:rPr>
        <w:t xml:space="preserve"> a</w:t>
      </w:r>
      <w:r w:rsidRPr="386021B4" w:rsidR="0E5553DE">
        <w:rPr>
          <w:rFonts w:ascii="Arial" w:hAnsi="Arial"/>
          <w:sz w:val="22"/>
          <w:szCs w:val="22"/>
        </w:rPr>
        <w:t xml:space="preserve"> DEIB</w:t>
      </w:r>
      <w:r w:rsidRPr="386021B4" w:rsidR="386021B4">
        <w:rPr>
          <w:rFonts w:ascii="Arial" w:hAnsi="Arial"/>
          <w:sz w:val="22"/>
          <w:szCs w:val="22"/>
        </w:rPr>
        <w:t xml:space="preserve"> specific focus, and a lot of the times they were using the food vouchers from the PRC</w:t>
      </w:r>
      <w:r w:rsidRPr="386021B4" w:rsidR="14BDD2B2">
        <w:rPr>
          <w:rFonts w:ascii="Arial" w:hAnsi="Arial"/>
          <w:sz w:val="22"/>
          <w:szCs w:val="22"/>
        </w:rPr>
        <w:t>C</w:t>
      </w:r>
      <w:r w:rsidRPr="386021B4" w:rsidR="386021B4">
        <w:rPr>
          <w:rFonts w:ascii="Arial" w:hAnsi="Arial"/>
          <w:sz w:val="22"/>
          <w:szCs w:val="22"/>
        </w:rPr>
        <w:t xml:space="preserve">. So that's </w:t>
      </w:r>
      <w:r w:rsidRPr="386021B4" w:rsidR="386021B4">
        <w:rPr>
          <w:rFonts w:ascii="Arial" w:hAnsi="Arial"/>
          <w:sz w:val="22"/>
          <w:szCs w:val="22"/>
        </w:rPr>
        <w:t>kind of how</w:t>
      </w:r>
      <w:r w:rsidRPr="386021B4" w:rsidR="386021B4">
        <w:rPr>
          <w:rFonts w:ascii="Arial" w:hAnsi="Arial"/>
          <w:sz w:val="22"/>
          <w:szCs w:val="22"/>
        </w:rPr>
        <w:t xml:space="preserve"> we were able to navigate that, but we decided not to do </w:t>
      </w:r>
      <w:r w:rsidRPr="386021B4" w:rsidR="786204EF">
        <w:rPr>
          <w:rFonts w:ascii="Arial" w:hAnsi="Arial"/>
          <w:sz w:val="22"/>
          <w:szCs w:val="22"/>
        </w:rPr>
        <w:t>food b</w:t>
      </w:r>
      <w:r w:rsidRPr="386021B4" w:rsidR="386021B4">
        <w:rPr>
          <w:rFonts w:ascii="Arial" w:hAnsi="Arial"/>
          <w:sz w:val="22"/>
          <w:szCs w:val="22"/>
        </w:rPr>
        <w:t xml:space="preserve">ecause it was it was just leading to like, there was no way we could prioritize which organizations to like support, given that there were so many </w:t>
      </w:r>
      <w:r w:rsidRPr="386021B4" w:rsidR="386021B4">
        <w:rPr>
          <w:rFonts w:ascii="Arial" w:hAnsi="Arial"/>
          <w:sz w:val="22"/>
          <w:szCs w:val="22"/>
        </w:rPr>
        <w:t>increase</w:t>
      </w:r>
      <w:r w:rsidRPr="386021B4" w:rsidR="386021B4">
        <w:rPr>
          <w:rFonts w:ascii="Arial" w:hAnsi="Arial"/>
          <w:sz w:val="22"/>
          <w:szCs w:val="22"/>
        </w:rPr>
        <w:t xml:space="preserve"> in like, requests for our </w:t>
      </w:r>
      <w:r w:rsidRPr="386021B4" w:rsidR="386021B4">
        <w:rPr>
          <w:rFonts w:ascii="Arial" w:hAnsi="Arial"/>
          <w:sz w:val="22"/>
          <w:szCs w:val="22"/>
        </w:rPr>
        <w:t>co</w:t>
      </w:r>
      <w:r w:rsidRPr="386021B4" w:rsidR="32941E0D">
        <w:rPr>
          <w:rFonts w:ascii="Arial" w:hAnsi="Arial"/>
          <w:sz w:val="22"/>
          <w:szCs w:val="22"/>
        </w:rPr>
        <w:t>-</w:t>
      </w:r>
      <w:r w:rsidRPr="386021B4" w:rsidR="386021B4">
        <w:rPr>
          <w:rFonts w:ascii="Arial" w:hAnsi="Arial"/>
          <w:sz w:val="22"/>
          <w:szCs w:val="22"/>
        </w:rPr>
        <w:t>sponsorship</w:t>
      </w:r>
      <w:r w:rsidRPr="386021B4" w:rsidR="386021B4">
        <w:rPr>
          <w:rFonts w:ascii="Arial" w:hAnsi="Arial"/>
          <w:sz w:val="22"/>
          <w:szCs w:val="22"/>
        </w:rPr>
        <w:t>.</w:t>
      </w:r>
    </w:p>
    <w:p xmlns:wp14="http://schemas.microsoft.com/office/word/2010/wordml" w14:paraId="65F9C3DC" wp14:textId="77777777">
      <w:pPr>
        <w:spacing w:after="0"/>
      </w:pPr>
    </w:p>
    <w:p xmlns:wp14="http://schemas.microsoft.com/office/word/2010/wordml" w14:paraId="3614FD2C" wp14:textId="77777777">
      <w:pPr>
        <w:spacing w:after="0"/>
      </w:pPr>
      <w:r>
        <w:rPr>
          <w:rFonts w:ascii="Arial" w:hAnsi="Arial"/>
          <w:color w:val="5D7284"/>
          <w:sz w:val="22"/>
        </w:rPr>
        <w:t>37:43</w:t>
      </w:r>
    </w:p>
    <w:p xmlns:wp14="http://schemas.microsoft.com/office/word/2010/wordml" w:rsidP="386021B4" w14:paraId="6D940022" wp14:textId="2B478F85">
      <w:pPr>
        <w:spacing w:after="0"/>
        <w:rPr>
          <w:rFonts w:ascii="Arial" w:hAnsi="Arial"/>
          <w:b w:val="1"/>
          <w:bCs w:val="1"/>
          <w:sz w:val="22"/>
          <w:szCs w:val="22"/>
        </w:rPr>
      </w:pPr>
      <w:r w:rsidRPr="386021B4" w:rsidR="0BE87731">
        <w:rPr>
          <w:rFonts w:ascii="Arial" w:hAnsi="Arial"/>
          <w:b w:val="1"/>
          <w:bCs w:val="1"/>
          <w:sz w:val="22"/>
          <w:szCs w:val="22"/>
        </w:rPr>
        <w:t>Representativ</w:t>
      </w:r>
      <w:r w:rsidRPr="386021B4" w:rsidR="0BE87731">
        <w:rPr>
          <w:rFonts w:ascii="Arial" w:hAnsi="Arial"/>
          <w:b w:val="1"/>
          <w:bCs w:val="1"/>
          <w:sz w:val="22"/>
          <w:szCs w:val="22"/>
        </w:rPr>
        <w:t xml:space="preserve">e Miller: </w:t>
      </w:r>
    </w:p>
    <w:p xmlns:wp14="http://schemas.microsoft.com/office/word/2010/wordml" w:rsidP="386021B4" w14:paraId="13B02AF2" wp14:textId="194D0184">
      <w:pPr>
        <w:pStyle w:val="Normal"/>
        <w:suppressLineNumbers w:val="0"/>
        <w:bidi w:val="0"/>
        <w:spacing w:before="0" w:beforeAutospacing="off" w:after="0" w:afterAutospacing="off" w:line="276" w:lineRule="auto"/>
        <w:ind w:left="0" w:right="0"/>
        <w:jc w:val="left"/>
        <w:rPr/>
      </w:pPr>
      <w:r w:rsidRPr="386021B4" w:rsidR="386021B4">
        <w:rPr>
          <w:rFonts w:ascii="Arial" w:hAnsi="Arial"/>
          <w:sz w:val="22"/>
          <w:szCs w:val="22"/>
        </w:rPr>
        <w:t>Interesting. Okay, thank you. And then for point of discussion for this kind of unrelated</w:t>
      </w:r>
      <w:r w:rsidRPr="386021B4" w:rsidR="4BD272E6">
        <w:rPr>
          <w:rFonts w:ascii="Arial" w:hAnsi="Arial"/>
          <w:sz w:val="22"/>
          <w:szCs w:val="22"/>
        </w:rPr>
        <w:t xml:space="preserve">. </w:t>
      </w:r>
      <w:r w:rsidRPr="386021B4" w:rsidR="386021B4">
        <w:rPr>
          <w:rFonts w:ascii="Arial" w:hAnsi="Arial"/>
          <w:sz w:val="22"/>
          <w:szCs w:val="22"/>
        </w:rPr>
        <w:t xml:space="preserve">I again, in agreement of that, because </w:t>
      </w:r>
      <w:r w:rsidRPr="386021B4" w:rsidR="386021B4">
        <w:rPr>
          <w:rFonts w:ascii="Arial" w:hAnsi="Arial"/>
          <w:sz w:val="22"/>
          <w:szCs w:val="22"/>
        </w:rPr>
        <w:t>you've</w:t>
      </w:r>
      <w:r w:rsidRPr="386021B4" w:rsidR="386021B4">
        <w:rPr>
          <w:rFonts w:ascii="Arial" w:hAnsi="Arial"/>
          <w:sz w:val="22"/>
          <w:szCs w:val="22"/>
        </w:rPr>
        <w:t xml:space="preserve"> seen especially like this year, all this news to me that </w:t>
      </w:r>
      <w:r w:rsidRPr="386021B4" w:rsidR="38EFD898">
        <w:rPr>
          <w:rFonts w:ascii="Arial" w:hAnsi="Arial"/>
          <w:sz w:val="22"/>
          <w:szCs w:val="22"/>
        </w:rPr>
        <w:t xml:space="preserve">GPSA </w:t>
      </w:r>
      <w:r w:rsidRPr="386021B4" w:rsidR="386021B4">
        <w:rPr>
          <w:rFonts w:ascii="Arial" w:hAnsi="Arial"/>
          <w:sz w:val="22"/>
          <w:szCs w:val="22"/>
        </w:rPr>
        <w:t xml:space="preserve">may be the only like student governing body that does support food, </w:t>
      </w:r>
      <w:r w:rsidRPr="386021B4" w:rsidR="386021B4">
        <w:rPr>
          <w:rFonts w:ascii="Arial" w:hAnsi="Arial"/>
          <w:sz w:val="22"/>
          <w:szCs w:val="22"/>
        </w:rPr>
        <w:t>we've</w:t>
      </w:r>
      <w:r w:rsidRPr="386021B4" w:rsidR="386021B4">
        <w:rPr>
          <w:rFonts w:ascii="Arial" w:hAnsi="Arial"/>
          <w:sz w:val="22"/>
          <w:szCs w:val="22"/>
        </w:rPr>
        <w:t xml:space="preserve"> started to see, specifically undergraduate focused organizations come to us as well, given that technically RSOs </w:t>
      </w:r>
      <w:r w:rsidRPr="386021B4" w:rsidR="5FF32309">
        <w:rPr>
          <w:rFonts w:ascii="Arial" w:hAnsi="Arial"/>
          <w:sz w:val="22"/>
          <w:szCs w:val="22"/>
        </w:rPr>
        <w:t xml:space="preserve">are </w:t>
      </w:r>
      <w:r w:rsidRPr="386021B4" w:rsidR="386021B4">
        <w:rPr>
          <w:rFonts w:ascii="Arial" w:hAnsi="Arial"/>
          <w:sz w:val="22"/>
          <w:szCs w:val="22"/>
        </w:rPr>
        <w:t xml:space="preserve">open everybody. But we do like to see things that are a little more graduate student focused. And so </w:t>
      </w:r>
      <w:r w:rsidRPr="386021B4" w:rsidR="386021B4">
        <w:rPr>
          <w:rFonts w:ascii="Arial" w:hAnsi="Arial"/>
          <w:sz w:val="22"/>
          <w:szCs w:val="22"/>
        </w:rPr>
        <w:t>that's</w:t>
      </w:r>
      <w:r w:rsidRPr="386021B4" w:rsidR="386021B4">
        <w:rPr>
          <w:rFonts w:ascii="Arial" w:hAnsi="Arial"/>
          <w:sz w:val="22"/>
          <w:szCs w:val="22"/>
        </w:rPr>
        <w:t xml:space="preserve"> what </w:t>
      </w:r>
      <w:r w:rsidRPr="386021B4" w:rsidR="386021B4">
        <w:rPr>
          <w:rFonts w:ascii="Arial" w:hAnsi="Arial"/>
          <w:sz w:val="22"/>
          <w:szCs w:val="22"/>
        </w:rPr>
        <w:t>we're</w:t>
      </w:r>
      <w:r w:rsidRPr="386021B4" w:rsidR="386021B4">
        <w:rPr>
          <w:rFonts w:ascii="Arial" w:hAnsi="Arial"/>
          <w:sz w:val="22"/>
          <w:szCs w:val="22"/>
        </w:rPr>
        <w:t xml:space="preserve"> starting to see happening. </w:t>
      </w:r>
      <w:r w:rsidRPr="386021B4" w:rsidR="386021B4">
        <w:rPr>
          <w:rFonts w:ascii="Arial" w:hAnsi="Arial"/>
          <w:sz w:val="22"/>
          <w:szCs w:val="22"/>
        </w:rPr>
        <w:t xml:space="preserve">And </w:t>
      </w:r>
      <w:r w:rsidRPr="386021B4" w:rsidR="386021B4">
        <w:rPr>
          <w:rFonts w:ascii="Arial" w:hAnsi="Arial"/>
          <w:sz w:val="22"/>
          <w:szCs w:val="22"/>
        </w:rPr>
        <w:t>it'd</w:t>
      </w:r>
      <w:r w:rsidRPr="386021B4" w:rsidR="386021B4">
        <w:rPr>
          <w:rFonts w:ascii="Arial" w:hAnsi="Arial"/>
          <w:sz w:val="22"/>
          <w:szCs w:val="22"/>
        </w:rPr>
        <w:t xml:space="preserve"> be better if we can push </w:t>
      </w:r>
      <w:r w:rsidRPr="386021B4" w:rsidR="475E25AA">
        <w:rPr>
          <w:rFonts w:ascii="Arial" w:hAnsi="Arial"/>
          <w:sz w:val="22"/>
          <w:szCs w:val="22"/>
        </w:rPr>
        <w:t>some of the heat</w:t>
      </w:r>
      <w:r w:rsidRPr="386021B4" w:rsidR="386021B4">
        <w:rPr>
          <w:rFonts w:ascii="Arial" w:hAnsi="Arial"/>
          <w:sz w:val="22"/>
          <w:szCs w:val="22"/>
        </w:rPr>
        <w:t xml:space="preserve"> </w:t>
      </w:r>
      <w:r w:rsidRPr="386021B4" w:rsidR="386021B4">
        <w:rPr>
          <w:rFonts w:ascii="Arial" w:hAnsi="Arial"/>
          <w:sz w:val="22"/>
          <w:szCs w:val="22"/>
        </w:rPr>
        <w:t>off of</w:t>
      </w:r>
      <w:r w:rsidRPr="386021B4" w:rsidR="386021B4">
        <w:rPr>
          <w:rFonts w:ascii="Arial" w:hAnsi="Arial"/>
          <w:sz w:val="22"/>
          <w:szCs w:val="22"/>
        </w:rPr>
        <w:t xml:space="preserve"> to </w:t>
      </w:r>
      <w:r w:rsidRPr="386021B4" w:rsidR="76F1569E">
        <w:rPr>
          <w:rFonts w:ascii="Arial" w:hAnsi="Arial"/>
          <w:sz w:val="22"/>
          <w:szCs w:val="22"/>
        </w:rPr>
        <w:t>U</w:t>
      </w:r>
      <w:r w:rsidRPr="386021B4" w:rsidR="386021B4">
        <w:rPr>
          <w:rFonts w:ascii="Arial" w:hAnsi="Arial"/>
          <w:sz w:val="22"/>
          <w:szCs w:val="22"/>
        </w:rPr>
        <w:t xml:space="preserve">PAC, so that we can switch to a model that is more funding towards more mission critical </w:t>
      </w:r>
      <w:r w:rsidRPr="386021B4" w:rsidR="386021B4">
        <w:rPr>
          <w:rFonts w:ascii="Arial" w:hAnsi="Arial"/>
          <w:sz w:val="22"/>
          <w:szCs w:val="22"/>
        </w:rPr>
        <w:t>objectives</w:t>
      </w:r>
      <w:r w:rsidRPr="386021B4" w:rsidR="386021B4">
        <w:rPr>
          <w:rFonts w:ascii="Arial" w:hAnsi="Arial"/>
          <w:sz w:val="22"/>
          <w:szCs w:val="22"/>
        </w:rPr>
        <w:t xml:space="preserve">, rather than that, given our budget is </w:t>
      </w:r>
      <w:r w:rsidRPr="386021B4" w:rsidR="386021B4">
        <w:rPr>
          <w:rFonts w:ascii="Arial" w:hAnsi="Arial"/>
          <w:sz w:val="22"/>
          <w:szCs w:val="22"/>
        </w:rPr>
        <w:t>relatively small</w:t>
      </w:r>
      <w:r w:rsidRPr="386021B4" w:rsidR="386021B4">
        <w:rPr>
          <w:rFonts w:ascii="Arial" w:hAnsi="Arial"/>
          <w:sz w:val="22"/>
          <w:szCs w:val="22"/>
        </w:rPr>
        <w:t xml:space="preserve"> for the price of many things.</w:t>
      </w:r>
      <w:r w:rsidRPr="386021B4" w:rsidR="386021B4">
        <w:rPr>
          <w:rFonts w:ascii="Arial" w:hAnsi="Arial"/>
          <w:sz w:val="22"/>
          <w:szCs w:val="22"/>
        </w:rPr>
        <w:t xml:space="preserve"> And then the very last thing going off of to what Representative Nev</w:t>
      </w:r>
      <w:r w:rsidRPr="386021B4" w:rsidR="00A0B071">
        <w:rPr>
          <w:rFonts w:ascii="Arial" w:hAnsi="Arial"/>
          <w:sz w:val="22"/>
          <w:szCs w:val="22"/>
        </w:rPr>
        <w:t>il’</w:t>
      </w:r>
      <w:r w:rsidRPr="386021B4" w:rsidR="386021B4">
        <w:rPr>
          <w:rFonts w:ascii="Arial" w:hAnsi="Arial"/>
          <w:sz w:val="22"/>
          <w:szCs w:val="22"/>
        </w:rPr>
        <w:t>s comments were about how Student Enrichment is defined and explained, is there any way that we can open up a conversation, or at least over the next few weeks, bring forward an amendment to the handbook or whatever procedure to add in some sort of like explanation of what the Student Enrichment mean? Because I</w:t>
      </w:r>
      <w:r w:rsidRPr="386021B4" w:rsidR="386021B4">
        <w:rPr>
          <w:rFonts w:ascii="Arial" w:hAnsi="Arial"/>
          <w:sz w:val="22"/>
          <w:szCs w:val="22"/>
        </w:rPr>
        <w:t xml:space="preserve"> </w:t>
      </w:r>
      <w:r w:rsidRPr="386021B4" w:rsidR="386021B4">
        <w:rPr>
          <w:rFonts w:ascii="Arial" w:hAnsi="Arial"/>
          <w:sz w:val="22"/>
          <w:szCs w:val="22"/>
        </w:rPr>
        <w:t>d</w:t>
      </w:r>
      <w:r w:rsidRPr="386021B4" w:rsidR="386021B4">
        <w:rPr>
          <w:rFonts w:ascii="Arial" w:hAnsi="Arial"/>
          <w:sz w:val="22"/>
          <w:szCs w:val="22"/>
        </w:rPr>
        <w:t>on't</w:t>
      </w:r>
      <w:r w:rsidRPr="386021B4" w:rsidR="386021B4">
        <w:rPr>
          <w:rFonts w:ascii="Arial" w:hAnsi="Arial"/>
          <w:sz w:val="22"/>
          <w:szCs w:val="22"/>
        </w:rPr>
        <w:t xml:space="preserve"> </w:t>
      </w:r>
      <w:r w:rsidRPr="386021B4" w:rsidR="386021B4">
        <w:rPr>
          <w:rFonts w:ascii="Arial" w:hAnsi="Arial"/>
          <w:sz w:val="22"/>
          <w:szCs w:val="22"/>
        </w:rPr>
        <w:t xml:space="preserve">think that </w:t>
      </w:r>
      <w:r w:rsidRPr="386021B4" w:rsidR="386021B4">
        <w:rPr>
          <w:rFonts w:ascii="Arial" w:hAnsi="Arial"/>
          <w:sz w:val="22"/>
          <w:szCs w:val="22"/>
        </w:rPr>
        <w:t>i</w:t>
      </w:r>
      <w:r w:rsidRPr="386021B4" w:rsidR="386021B4">
        <w:rPr>
          <w:rFonts w:ascii="Arial" w:hAnsi="Arial"/>
          <w:sz w:val="22"/>
          <w:szCs w:val="22"/>
        </w:rPr>
        <w:t>t's</w:t>
      </w:r>
      <w:r w:rsidRPr="386021B4" w:rsidR="386021B4">
        <w:rPr>
          <w:rFonts w:ascii="Arial" w:hAnsi="Arial"/>
          <w:sz w:val="22"/>
          <w:szCs w:val="22"/>
        </w:rPr>
        <w:t xml:space="preserve"> </w:t>
      </w:r>
      <w:r w:rsidRPr="386021B4" w:rsidR="386021B4">
        <w:rPr>
          <w:rFonts w:ascii="Arial" w:hAnsi="Arial"/>
          <w:sz w:val="22"/>
          <w:szCs w:val="22"/>
        </w:rPr>
        <w:t xml:space="preserve">an enrichment if </w:t>
      </w:r>
      <w:r w:rsidRPr="386021B4" w:rsidR="386021B4">
        <w:rPr>
          <w:rFonts w:ascii="Arial" w:hAnsi="Arial"/>
          <w:sz w:val="22"/>
          <w:szCs w:val="22"/>
        </w:rPr>
        <w:t>s</w:t>
      </w:r>
      <w:r w:rsidRPr="386021B4" w:rsidR="386021B4">
        <w:rPr>
          <w:rFonts w:ascii="Arial" w:hAnsi="Arial"/>
          <w:sz w:val="22"/>
          <w:szCs w:val="22"/>
        </w:rPr>
        <w:t>omebody who</w:t>
      </w:r>
      <w:r w:rsidRPr="386021B4" w:rsidR="386021B4">
        <w:rPr>
          <w:rFonts w:ascii="Arial" w:hAnsi="Arial"/>
          <w:sz w:val="22"/>
          <w:szCs w:val="22"/>
        </w:rPr>
        <w:t xml:space="preserve"> </w:t>
      </w:r>
      <w:r w:rsidRPr="386021B4" w:rsidR="386021B4">
        <w:rPr>
          <w:rFonts w:ascii="Arial" w:hAnsi="Arial"/>
          <w:sz w:val="22"/>
          <w:szCs w:val="22"/>
        </w:rPr>
        <w:t xml:space="preserve">hosts an event and then also eats with their guests, rather than that. And honestly, if you leave it up to interpretation, that means that if we ever have food, no students can eat because </w:t>
      </w:r>
      <w:r w:rsidRPr="386021B4" w:rsidR="386021B4">
        <w:rPr>
          <w:rFonts w:ascii="Arial" w:hAnsi="Arial"/>
          <w:sz w:val="22"/>
          <w:szCs w:val="22"/>
        </w:rPr>
        <w:t>t</w:t>
      </w:r>
      <w:r w:rsidRPr="386021B4" w:rsidR="386021B4">
        <w:rPr>
          <w:rFonts w:ascii="Arial" w:hAnsi="Arial"/>
          <w:sz w:val="22"/>
          <w:szCs w:val="22"/>
        </w:rPr>
        <w:t>hat's</w:t>
      </w:r>
      <w:r w:rsidRPr="386021B4" w:rsidR="386021B4">
        <w:rPr>
          <w:rFonts w:ascii="Arial" w:hAnsi="Arial"/>
          <w:sz w:val="22"/>
          <w:szCs w:val="22"/>
        </w:rPr>
        <w:t xml:space="preserve"> </w:t>
      </w:r>
      <w:r w:rsidRPr="386021B4" w:rsidR="386021B4">
        <w:rPr>
          <w:rFonts w:ascii="Arial" w:hAnsi="Arial"/>
          <w:sz w:val="22"/>
          <w:szCs w:val="22"/>
        </w:rPr>
        <w:t>reaching students.</w:t>
      </w:r>
    </w:p>
    <w:p xmlns:wp14="http://schemas.microsoft.com/office/word/2010/wordml" w14:paraId="5023141B" wp14:textId="77777777">
      <w:pPr>
        <w:spacing w:after="0"/>
      </w:pPr>
    </w:p>
    <w:p xmlns:wp14="http://schemas.microsoft.com/office/word/2010/wordml" w14:paraId="48504D16" wp14:textId="77777777">
      <w:pPr>
        <w:spacing w:after="0"/>
      </w:pPr>
      <w:r>
        <w:rPr>
          <w:rFonts w:ascii="Arial" w:hAnsi="Arial"/>
          <w:color w:val="5D7284"/>
          <w:sz w:val="22"/>
        </w:rPr>
        <w:t>39:09</w:t>
      </w:r>
    </w:p>
    <w:p xmlns:wp14="http://schemas.microsoft.com/office/word/2010/wordml" w:rsidP="386021B4" w14:paraId="4A761F4C" wp14:textId="60C36A90">
      <w:pPr>
        <w:spacing w:after="0"/>
        <w:rPr>
          <w:rFonts w:ascii="Arial" w:hAnsi="Arial"/>
          <w:b w:val="1"/>
          <w:bCs w:val="1"/>
          <w:sz w:val="22"/>
          <w:szCs w:val="22"/>
        </w:rPr>
      </w:pPr>
      <w:r w:rsidRPr="386021B4" w:rsidR="2FD06C57">
        <w:rPr>
          <w:rFonts w:ascii="Arial" w:hAnsi="Arial"/>
          <w:b w:val="1"/>
          <w:bCs w:val="1"/>
          <w:sz w:val="22"/>
          <w:szCs w:val="22"/>
        </w:rPr>
        <w:t>Chair Rodriguez:</w:t>
      </w:r>
    </w:p>
    <w:p xmlns:wp14="http://schemas.microsoft.com/office/word/2010/wordml" w:rsidP="386021B4" w14:paraId="7C1D3FA3" wp14:textId="03817E57">
      <w:pPr>
        <w:spacing w:after="0"/>
        <w:rPr>
          <w:rFonts w:ascii="Arial" w:hAnsi="Arial"/>
          <w:sz w:val="22"/>
          <w:szCs w:val="22"/>
        </w:rPr>
      </w:pPr>
      <w:r w:rsidRPr="386021B4" w:rsidR="386021B4">
        <w:rPr>
          <w:rFonts w:ascii="Arial" w:hAnsi="Arial"/>
          <w:sz w:val="22"/>
          <w:szCs w:val="22"/>
        </w:rPr>
        <w:t>Yeah, I would add to that and say</w:t>
      </w:r>
      <w:r w:rsidRPr="386021B4" w:rsidR="7FA63052">
        <w:rPr>
          <w:rFonts w:ascii="Arial" w:hAnsi="Arial"/>
          <w:sz w:val="22"/>
          <w:szCs w:val="22"/>
        </w:rPr>
        <w:t>...</w:t>
      </w:r>
      <w:r w:rsidRPr="386021B4" w:rsidR="386021B4">
        <w:rPr>
          <w:rFonts w:ascii="Arial" w:hAnsi="Arial"/>
          <w:sz w:val="22"/>
          <w:szCs w:val="22"/>
        </w:rPr>
        <w:t xml:space="preserve"> I was going to state that I think we </w:t>
      </w:r>
      <w:r w:rsidRPr="386021B4" w:rsidR="386021B4">
        <w:rPr>
          <w:rFonts w:ascii="Arial" w:hAnsi="Arial"/>
          <w:sz w:val="22"/>
          <w:szCs w:val="22"/>
        </w:rPr>
        <w:t>definitely can</w:t>
      </w:r>
      <w:r w:rsidRPr="386021B4" w:rsidR="386021B4">
        <w:rPr>
          <w:rFonts w:ascii="Arial" w:hAnsi="Arial"/>
          <w:sz w:val="22"/>
          <w:szCs w:val="22"/>
        </w:rPr>
        <w:t xml:space="preserve"> have that conversation. </w:t>
      </w:r>
      <w:r w:rsidRPr="386021B4" w:rsidR="386021B4">
        <w:rPr>
          <w:rFonts w:ascii="Arial" w:hAnsi="Arial"/>
          <w:sz w:val="22"/>
          <w:szCs w:val="22"/>
        </w:rPr>
        <w:t>It's</w:t>
      </w:r>
      <w:r w:rsidRPr="386021B4" w:rsidR="386021B4">
        <w:rPr>
          <w:rFonts w:ascii="Arial" w:hAnsi="Arial"/>
          <w:sz w:val="22"/>
          <w:szCs w:val="22"/>
        </w:rPr>
        <w:t xml:space="preserve"> </w:t>
      </w:r>
      <w:r w:rsidRPr="386021B4" w:rsidR="386021B4">
        <w:rPr>
          <w:rFonts w:ascii="Arial" w:hAnsi="Arial"/>
          <w:sz w:val="22"/>
          <w:szCs w:val="22"/>
        </w:rPr>
        <w:t>definitely a</w:t>
      </w:r>
      <w:r w:rsidRPr="386021B4" w:rsidR="386021B4">
        <w:rPr>
          <w:rFonts w:ascii="Arial" w:hAnsi="Arial"/>
          <w:sz w:val="22"/>
          <w:szCs w:val="22"/>
        </w:rPr>
        <w:t xml:space="preserve"> UPAC</w:t>
      </w:r>
      <w:r w:rsidRPr="386021B4" w:rsidR="35B2D099">
        <w:rPr>
          <w:rFonts w:ascii="Arial" w:hAnsi="Arial"/>
          <w:sz w:val="22"/>
          <w:szCs w:val="22"/>
        </w:rPr>
        <w:t>-</w:t>
      </w:r>
      <w:r w:rsidRPr="386021B4" w:rsidR="386021B4">
        <w:rPr>
          <w:rFonts w:ascii="Arial" w:hAnsi="Arial"/>
          <w:sz w:val="22"/>
          <w:szCs w:val="22"/>
        </w:rPr>
        <w:t xml:space="preserve">oriented policy conversation, but then also the handbook itself, where we could clarify because we </w:t>
      </w:r>
      <w:r w:rsidRPr="386021B4" w:rsidR="2A3FEB07">
        <w:rPr>
          <w:rFonts w:ascii="Arial" w:hAnsi="Arial"/>
          <w:sz w:val="22"/>
          <w:szCs w:val="22"/>
        </w:rPr>
        <w:t>technically</w:t>
      </w:r>
      <w:r w:rsidRPr="386021B4" w:rsidR="386021B4">
        <w:rPr>
          <w:rFonts w:ascii="Arial" w:hAnsi="Arial"/>
          <w:sz w:val="22"/>
          <w:szCs w:val="22"/>
        </w:rPr>
        <w:t xml:space="preserve"> </w:t>
      </w:r>
      <w:r w:rsidRPr="386021B4" w:rsidR="386021B4">
        <w:rPr>
          <w:rFonts w:ascii="Arial" w:hAnsi="Arial"/>
          <w:sz w:val="22"/>
          <w:szCs w:val="22"/>
        </w:rPr>
        <w:t>supersede</w:t>
      </w:r>
      <w:r w:rsidRPr="386021B4" w:rsidR="14965EFE">
        <w:rPr>
          <w:rFonts w:ascii="Arial" w:hAnsi="Arial"/>
          <w:sz w:val="22"/>
          <w:szCs w:val="22"/>
        </w:rPr>
        <w:t xml:space="preserve"> UPAC, but</w:t>
      </w:r>
      <w:r w:rsidRPr="386021B4" w:rsidR="386021B4">
        <w:rPr>
          <w:rFonts w:ascii="Arial" w:hAnsi="Arial"/>
          <w:sz w:val="22"/>
          <w:szCs w:val="22"/>
        </w:rPr>
        <w:t xml:space="preserve"> having the discussion that would be </w:t>
      </w:r>
      <w:r w:rsidRPr="386021B4" w:rsidR="48CD563F">
        <w:rPr>
          <w:rFonts w:ascii="Arial" w:hAnsi="Arial"/>
          <w:sz w:val="22"/>
          <w:szCs w:val="22"/>
        </w:rPr>
        <w:t>critical</w:t>
      </w:r>
      <w:r w:rsidRPr="386021B4" w:rsidR="386021B4">
        <w:rPr>
          <w:rFonts w:ascii="Arial" w:hAnsi="Arial"/>
          <w:sz w:val="22"/>
          <w:szCs w:val="22"/>
        </w:rPr>
        <w:t>. One thin</w:t>
      </w:r>
      <w:r w:rsidRPr="386021B4" w:rsidR="386021B4">
        <w:rPr>
          <w:rFonts w:ascii="Arial" w:hAnsi="Arial"/>
          <w:sz w:val="22"/>
          <w:szCs w:val="22"/>
        </w:rPr>
        <w:t xml:space="preserve">g that I would also </w:t>
      </w:r>
      <w:r w:rsidRPr="386021B4" w:rsidR="386021B4">
        <w:rPr>
          <w:rFonts w:ascii="Arial" w:hAnsi="Arial"/>
          <w:sz w:val="22"/>
          <w:szCs w:val="22"/>
        </w:rPr>
        <w:t>sta</w:t>
      </w:r>
      <w:r w:rsidRPr="386021B4" w:rsidR="6CFC1BF3">
        <w:rPr>
          <w:rFonts w:ascii="Arial" w:hAnsi="Arial"/>
          <w:sz w:val="22"/>
          <w:szCs w:val="22"/>
        </w:rPr>
        <w:t>te</w:t>
      </w:r>
      <w:r w:rsidRPr="386021B4" w:rsidR="386021B4">
        <w:rPr>
          <w:rFonts w:ascii="Arial" w:hAnsi="Arial"/>
          <w:sz w:val="22"/>
          <w:szCs w:val="22"/>
        </w:rPr>
        <w:t xml:space="preserve"> in relation to this is that it would be extremely helpful to have </w:t>
      </w:r>
      <w:r w:rsidRPr="386021B4" w:rsidR="386021B4">
        <w:rPr>
          <w:rFonts w:ascii="Arial" w:hAnsi="Arial"/>
          <w:sz w:val="22"/>
          <w:szCs w:val="22"/>
        </w:rPr>
        <w:t>any</w:t>
      </w:r>
      <w:r w:rsidRPr="386021B4" w:rsidR="386021B4">
        <w:rPr>
          <w:rFonts w:ascii="Arial" w:hAnsi="Arial"/>
          <w:sz w:val="22"/>
          <w:szCs w:val="22"/>
        </w:rPr>
        <w:t xml:space="preserve"> data or research or examples from other institutions as to what they contribute to general food funds. </w:t>
      </w:r>
      <w:r w:rsidRPr="386021B4" w:rsidR="386021B4">
        <w:rPr>
          <w:rFonts w:ascii="Arial" w:hAnsi="Arial"/>
          <w:sz w:val="22"/>
          <w:szCs w:val="22"/>
        </w:rPr>
        <w:t>Because</w:t>
      </w:r>
      <w:r w:rsidRPr="386021B4" w:rsidR="386021B4">
        <w:rPr>
          <w:rFonts w:ascii="Arial" w:hAnsi="Arial"/>
          <w:sz w:val="22"/>
          <w:szCs w:val="22"/>
        </w:rPr>
        <w:t xml:space="preserve"> the difficulty, at least from the </w:t>
      </w:r>
      <w:r w:rsidRPr="386021B4" w:rsidR="712B8725">
        <w:rPr>
          <w:rFonts w:ascii="Arial" w:hAnsi="Arial"/>
          <w:sz w:val="22"/>
          <w:szCs w:val="22"/>
        </w:rPr>
        <w:t xml:space="preserve">GPSA </w:t>
      </w:r>
      <w:r w:rsidRPr="386021B4" w:rsidR="386021B4">
        <w:rPr>
          <w:rFonts w:ascii="Arial" w:hAnsi="Arial"/>
          <w:sz w:val="22"/>
          <w:szCs w:val="22"/>
        </w:rPr>
        <w:t xml:space="preserve">side, even the data that you all have in terms of how many requests that you got for food and the expenditures that you might typically spend annually. I think that could be really </w:t>
      </w:r>
      <w:r w:rsidRPr="386021B4" w:rsidR="7AA06E63">
        <w:rPr>
          <w:rFonts w:ascii="Arial" w:hAnsi="Arial"/>
          <w:sz w:val="22"/>
          <w:szCs w:val="22"/>
        </w:rPr>
        <w:t>a</w:t>
      </w:r>
      <w:r w:rsidRPr="386021B4" w:rsidR="386021B4">
        <w:rPr>
          <w:rFonts w:ascii="Arial" w:hAnsi="Arial"/>
          <w:sz w:val="22"/>
          <w:szCs w:val="22"/>
        </w:rPr>
        <w:t xml:space="preserve"> good starting point</w:t>
      </w:r>
      <w:r w:rsidRPr="386021B4" w:rsidR="34B5CA5D">
        <w:rPr>
          <w:rFonts w:ascii="Arial" w:hAnsi="Arial"/>
          <w:sz w:val="22"/>
          <w:szCs w:val="22"/>
        </w:rPr>
        <w:t>,</w:t>
      </w:r>
      <w:r w:rsidRPr="386021B4" w:rsidR="386021B4">
        <w:rPr>
          <w:rFonts w:ascii="Arial" w:hAnsi="Arial"/>
          <w:sz w:val="22"/>
          <w:szCs w:val="22"/>
        </w:rPr>
        <w:t xml:space="preserve"> logistically, once this process, if this were to play out, we would motion to amend the amount to add the line item ourselves dependent on. Right, I personally do not have the bandwidth to pursue. Besides, you know, asking Trevor, I </w:t>
      </w:r>
      <w:r w:rsidRPr="386021B4" w:rsidR="386021B4">
        <w:rPr>
          <w:rFonts w:ascii="Arial" w:hAnsi="Arial"/>
          <w:sz w:val="22"/>
          <w:szCs w:val="22"/>
        </w:rPr>
        <w:t>can't</w:t>
      </w:r>
      <w:r w:rsidRPr="386021B4" w:rsidR="386021B4">
        <w:rPr>
          <w:rFonts w:ascii="Arial" w:hAnsi="Arial"/>
          <w:sz w:val="22"/>
          <w:szCs w:val="22"/>
        </w:rPr>
        <w:t xml:space="preserve"> guide that policy decision right now, just with my bandwidth. But </w:t>
      </w:r>
      <w:r w:rsidRPr="386021B4" w:rsidR="386021B4">
        <w:rPr>
          <w:rFonts w:ascii="Arial" w:hAnsi="Arial"/>
          <w:sz w:val="22"/>
          <w:szCs w:val="22"/>
        </w:rPr>
        <w:t>I think this</w:t>
      </w:r>
      <w:r w:rsidRPr="386021B4" w:rsidR="386021B4">
        <w:rPr>
          <w:rFonts w:ascii="Arial" w:hAnsi="Arial"/>
          <w:sz w:val="22"/>
          <w:szCs w:val="22"/>
        </w:rPr>
        <w:t xml:space="preserve"> is something that's </w:t>
      </w:r>
      <w:r w:rsidRPr="386021B4" w:rsidR="386021B4">
        <w:rPr>
          <w:rFonts w:ascii="Arial" w:hAnsi="Arial"/>
          <w:sz w:val="22"/>
          <w:szCs w:val="22"/>
        </w:rPr>
        <w:t>really important</w:t>
      </w:r>
      <w:r w:rsidRPr="386021B4" w:rsidR="386021B4">
        <w:rPr>
          <w:rFonts w:ascii="Arial" w:hAnsi="Arial"/>
          <w:sz w:val="22"/>
          <w:szCs w:val="22"/>
        </w:rPr>
        <w:t>, student engagement is declining across the board, especially with events</w:t>
      </w:r>
      <w:r w:rsidRPr="386021B4" w:rsidR="4FF9C79C">
        <w:rPr>
          <w:rFonts w:ascii="Arial" w:hAnsi="Arial"/>
          <w:sz w:val="22"/>
          <w:szCs w:val="22"/>
        </w:rPr>
        <w:t>. F</w:t>
      </w:r>
      <w:r w:rsidRPr="386021B4" w:rsidR="386021B4">
        <w:rPr>
          <w:rFonts w:ascii="Arial" w:hAnsi="Arial"/>
          <w:sz w:val="22"/>
          <w:szCs w:val="22"/>
        </w:rPr>
        <w:t>ood brings people out, and it also gives them something to eat.</w:t>
      </w:r>
      <w:r w:rsidRPr="386021B4" w:rsidR="386021B4">
        <w:rPr>
          <w:rFonts w:ascii="Arial" w:hAnsi="Arial"/>
          <w:sz w:val="22"/>
          <w:szCs w:val="22"/>
        </w:rPr>
        <w:t xml:space="preserve"> I think it's a win</w:t>
      </w:r>
      <w:r w:rsidRPr="386021B4" w:rsidR="3CC12D19">
        <w:rPr>
          <w:rFonts w:ascii="Arial" w:hAnsi="Arial"/>
          <w:sz w:val="22"/>
          <w:szCs w:val="22"/>
        </w:rPr>
        <w:t>-</w:t>
      </w:r>
      <w:r w:rsidRPr="386021B4" w:rsidR="386021B4">
        <w:rPr>
          <w:rFonts w:ascii="Arial" w:hAnsi="Arial"/>
          <w:sz w:val="22"/>
          <w:szCs w:val="22"/>
        </w:rPr>
        <w:t xml:space="preserve">win personally, in my mind, but if anyone decides to delve into that, if you have that statistics and data from the </w:t>
      </w:r>
      <w:r w:rsidRPr="386021B4" w:rsidR="121BFBFE">
        <w:rPr>
          <w:rFonts w:ascii="Arial" w:hAnsi="Arial"/>
          <w:sz w:val="22"/>
          <w:szCs w:val="22"/>
        </w:rPr>
        <w:t>UP</w:t>
      </w:r>
      <w:r w:rsidRPr="386021B4" w:rsidR="77783DDF">
        <w:rPr>
          <w:rFonts w:ascii="Arial" w:hAnsi="Arial"/>
          <w:sz w:val="22"/>
          <w:szCs w:val="22"/>
        </w:rPr>
        <w:t xml:space="preserve">UA </w:t>
      </w:r>
      <w:r w:rsidRPr="386021B4" w:rsidR="386021B4">
        <w:rPr>
          <w:rFonts w:ascii="Arial" w:hAnsi="Arial"/>
          <w:sz w:val="22"/>
          <w:szCs w:val="22"/>
        </w:rPr>
        <w:t>a</w:t>
      </w:r>
      <w:r w:rsidRPr="386021B4" w:rsidR="386021B4">
        <w:rPr>
          <w:rFonts w:ascii="Arial" w:hAnsi="Arial"/>
          <w:sz w:val="22"/>
          <w:szCs w:val="22"/>
        </w:rPr>
        <w:t xml:space="preserve">nd </w:t>
      </w:r>
      <w:r w:rsidRPr="386021B4" w:rsidR="012FE47A">
        <w:rPr>
          <w:rFonts w:ascii="Arial" w:hAnsi="Arial"/>
          <w:sz w:val="22"/>
          <w:szCs w:val="22"/>
        </w:rPr>
        <w:t>GPSA</w:t>
      </w:r>
      <w:r w:rsidRPr="386021B4" w:rsidR="7C0FD605">
        <w:rPr>
          <w:rFonts w:ascii="Arial" w:hAnsi="Arial"/>
          <w:sz w:val="22"/>
          <w:szCs w:val="22"/>
        </w:rPr>
        <w:t xml:space="preserve"> </w:t>
      </w:r>
      <w:r w:rsidRPr="386021B4" w:rsidR="386021B4">
        <w:rPr>
          <w:rFonts w:ascii="Arial" w:hAnsi="Arial"/>
          <w:sz w:val="22"/>
          <w:szCs w:val="22"/>
        </w:rPr>
        <w:t>side, that makes what we potentially could do and argue a lot easier, because we know that there's demand, it's just a matter of affirming how much that demand is and how much we need to you know, appropriate, so it's not just a random number</w:t>
      </w:r>
      <w:r w:rsidRPr="386021B4" w:rsidR="645E5A5D">
        <w:rPr>
          <w:rFonts w:ascii="Arial" w:hAnsi="Arial"/>
          <w:sz w:val="22"/>
          <w:szCs w:val="22"/>
        </w:rPr>
        <w:t>. Representative Zebrowski.</w:t>
      </w:r>
    </w:p>
    <w:p xmlns:wp14="http://schemas.microsoft.com/office/word/2010/wordml" w:rsidP="386021B4" w14:paraId="050E2186" wp14:textId="60EA0CDB">
      <w:pPr>
        <w:spacing w:after="0"/>
        <w:rPr>
          <w:rFonts w:ascii="Arial" w:hAnsi="Arial"/>
          <w:b w:val="1"/>
          <w:bCs w:val="1"/>
          <w:sz w:val="22"/>
          <w:szCs w:val="22"/>
        </w:rPr>
      </w:pPr>
    </w:p>
    <w:p xmlns:wp14="http://schemas.microsoft.com/office/word/2010/wordml" w:rsidP="386021B4" w14:paraId="377F10B1" wp14:textId="072D3361">
      <w:pPr>
        <w:spacing w:after="0"/>
        <w:rPr>
          <w:rFonts w:ascii="Arial" w:hAnsi="Arial"/>
          <w:b w:val="1"/>
          <w:bCs w:val="1"/>
          <w:sz w:val="22"/>
          <w:szCs w:val="22"/>
        </w:rPr>
      </w:pPr>
      <w:r w:rsidRPr="386021B4" w:rsidR="645E5A5D">
        <w:rPr>
          <w:rFonts w:ascii="Arial" w:hAnsi="Arial"/>
          <w:b w:val="1"/>
          <w:bCs w:val="1"/>
          <w:sz w:val="22"/>
          <w:szCs w:val="22"/>
        </w:rPr>
        <w:t>Representative Zebrowski:</w:t>
      </w:r>
    </w:p>
    <w:p xmlns:wp14="http://schemas.microsoft.com/office/word/2010/wordml" w:rsidP="386021B4" w14:paraId="1121BC57" wp14:textId="06D70B0B">
      <w:pPr>
        <w:spacing w:after="0"/>
        <w:rPr>
          <w:rFonts w:ascii="Arial" w:hAnsi="Arial"/>
          <w:sz w:val="22"/>
          <w:szCs w:val="22"/>
        </w:rPr>
      </w:pPr>
      <w:r w:rsidRPr="386021B4" w:rsidR="645E5A5D">
        <w:rPr>
          <w:rFonts w:ascii="Arial" w:hAnsi="Arial"/>
          <w:sz w:val="22"/>
          <w:szCs w:val="22"/>
        </w:rPr>
        <w:t>A</w:t>
      </w:r>
      <w:r w:rsidRPr="386021B4" w:rsidR="386021B4">
        <w:rPr>
          <w:rFonts w:ascii="Arial" w:hAnsi="Arial"/>
          <w:sz w:val="22"/>
          <w:szCs w:val="22"/>
        </w:rPr>
        <w:t>nd this is like a like a PSA. On the GPS</w:t>
      </w:r>
      <w:r w:rsidRPr="386021B4" w:rsidR="24A8B465">
        <w:rPr>
          <w:rFonts w:ascii="Arial" w:hAnsi="Arial"/>
          <w:sz w:val="22"/>
          <w:szCs w:val="22"/>
        </w:rPr>
        <w:t>A</w:t>
      </w:r>
      <w:r w:rsidRPr="386021B4" w:rsidR="386021B4">
        <w:rPr>
          <w:rFonts w:ascii="Arial" w:hAnsi="Arial"/>
          <w:sz w:val="22"/>
          <w:szCs w:val="22"/>
        </w:rPr>
        <w:t xml:space="preserve"> side, </w:t>
      </w:r>
      <w:r w:rsidRPr="386021B4" w:rsidR="386021B4">
        <w:rPr>
          <w:rFonts w:ascii="Arial" w:hAnsi="Arial"/>
          <w:sz w:val="22"/>
          <w:szCs w:val="22"/>
        </w:rPr>
        <w:t>I'm</w:t>
      </w:r>
      <w:r w:rsidRPr="386021B4" w:rsidR="050BE7C5">
        <w:rPr>
          <w:rFonts w:ascii="Arial" w:hAnsi="Arial"/>
          <w:sz w:val="22"/>
          <w:szCs w:val="22"/>
        </w:rPr>
        <w:t xml:space="preserve"> </w:t>
      </w:r>
      <w:r w:rsidRPr="386021B4" w:rsidR="386021B4">
        <w:rPr>
          <w:rFonts w:ascii="Arial" w:hAnsi="Arial"/>
          <w:sz w:val="22"/>
          <w:szCs w:val="22"/>
        </w:rPr>
        <w:t xml:space="preserve">the one with all that data. </w:t>
      </w:r>
      <w:r w:rsidRPr="386021B4" w:rsidR="386021B4">
        <w:rPr>
          <w:rFonts w:ascii="Arial" w:hAnsi="Arial"/>
          <w:sz w:val="22"/>
          <w:szCs w:val="22"/>
        </w:rPr>
        <w:t>So</w:t>
      </w:r>
      <w:r w:rsidRPr="386021B4" w:rsidR="6225D36D">
        <w:rPr>
          <w:rFonts w:ascii="Arial" w:hAnsi="Arial"/>
          <w:sz w:val="22"/>
          <w:szCs w:val="22"/>
        </w:rPr>
        <w:t xml:space="preserve"> </w:t>
      </w:r>
      <w:r w:rsidRPr="386021B4" w:rsidR="386021B4">
        <w:rPr>
          <w:rFonts w:ascii="Arial" w:hAnsi="Arial"/>
          <w:sz w:val="22"/>
          <w:szCs w:val="22"/>
        </w:rPr>
        <w:t xml:space="preserve">for </w:t>
      </w:r>
      <w:r w:rsidRPr="386021B4" w:rsidR="0B8EFE77">
        <w:rPr>
          <w:rFonts w:ascii="Arial" w:hAnsi="Arial"/>
          <w:sz w:val="22"/>
          <w:szCs w:val="22"/>
        </w:rPr>
        <w:t>UPUA</w:t>
      </w:r>
      <w:r w:rsidRPr="386021B4" w:rsidR="386021B4">
        <w:rPr>
          <w:rFonts w:ascii="Arial" w:hAnsi="Arial"/>
          <w:sz w:val="22"/>
          <w:szCs w:val="22"/>
        </w:rPr>
        <w:t xml:space="preserve"> and </w:t>
      </w:r>
      <w:r w:rsidRPr="386021B4" w:rsidR="09FFC3BE">
        <w:rPr>
          <w:rFonts w:ascii="Arial" w:hAnsi="Arial"/>
          <w:sz w:val="22"/>
          <w:szCs w:val="22"/>
        </w:rPr>
        <w:t>UPAC</w:t>
      </w:r>
      <w:r w:rsidRPr="386021B4" w:rsidR="386021B4">
        <w:rPr>
          <w:rFonts w:ascii="Arial" w:hAnsi="Arial"/>
          <w:sz w:val="22"/>
          <w:szCs w:val="22"/>
        </w:rPr>
        <w:t xml:space="preserve">. If somebody wants to reach out to me, we can get </w:t>
      </w:r>
      <w:r w:rsidRPr="386021B4" w:rsidR="0C0528C8">
        <w:rPr>
          <w:rFonts w:ascii="Arial" w:hAnsi="Arial"/>
          <w:sz w:val="22"/>
          <w:szCs w:val="22"/>
        </w:rPr>
        <w:t>a little task force</w:t>
      </w:r>
      <w:r w:rsidRPr="386021B4" w:rsidR="386021B4">
        <w:rPr>
          <w:rFonts w:ascii="Arial" w:hAnsi="Arial"/>
          <w:sz w:val="22"/>
          <w:szCs w:val="22"/>
        </w:rPr>
        <w:t xml:space="preserve"> together and get some numbers. And I guess</w:t>
      </w:r>
      <w:r w:rsidRPr="386021B4" w:rsidR="4596EE92">
        <w:rPr>
          <w:rFonts w:ascii="Arial" w:hAnsi="Arial"/>
          <w:sz w:val="22"/>
          <w:szCs w:val="22"/>
        </w:rPr>
        <w:t xml:space="preserve">, </w:t>
      </w:r>
      <w:r w:rsidRPr="386021B4" w:rsidR="386021B4">
        <w:rPr>
          <w:rFonts w:ascii="Arial" w:hAnsi="Arial"/>
          <w:sz w:val="22"/>
          <w:szCs w:val="22"/>
        </w:rPr>
        <w:t xml:space="preserve">just like </w:t>
      </w:r>
      <w:r w:rsidRPr="386021B4" w:rsidR="386021B4">
        <w:rPr>
          <w:rFonts w:ascii="Arial" w:hAnsi="Arial"/>
          <w:sz w:val="22"/>
          <w:szCs w:val="22"/>
        </w:rPr>
        <w:t>the my</w:t>
      </w:r>
      <w:r w:rsidRPr="386021B4" w:rsidR="386021B4">
        <w:rPr>
          <w:rFonts w:ascii="Arial" w:hAnsi="Arial"/>
          <w:sz w:val="22"/>
          <w:szCs w:val="22"/>
        </w:rPr>
        <w:t xml:space="preserve"> final comment on this to specifically what Representative Nevil said </w:t>
      </w:r>
      <w:r w:rsidRPr="386021B4" w:rsidR="386021B4">
        <w:rPr>
          <w:rFonts w:ascii="Arial" w:hAnsi="Arial"/>
          <w:sz w:val="22"/>
          <w:szCs w:val="22"/>
        </w:rPr>
        <w:t>we're</w:t>
      </w:r>
      <w:r w:rsidRPr="386021B4" w:rsidR="386021B4">
        <w:rPr>
          <w:rFonts w:ascii="Arial" w:hAnsi="Arial"/>
          <w:sz w:val="22"/>
          <w:szCs w:val="22"/>
        </w:rPr>
        <w:t xml:space="preserve"> getting into a weird territory at worst if </w:t>
      </w:r>
      <w:r w:rsidRPr="386021B4" w:rsidR="386021B4">
        <w:rPr>
          <w:rFonts w:ascii="Arial" w:hAnsi="Arial"/>
          <w:sz w:val="22"/>
          <w:szCs w:val="22"/>
        </w:rPr>
        <w:t>we're</w:t>
      </w:r>
      <w:r w:rsidRPr="386021B4" w:rsidR="386021B4">
        <w:rPr>
          <w:rFonts w:ascii="Arial" w:hAnsi="Arial"/>
          <w:sz w:val="22"/>
          <w:szCs w:val="22"/>
        </w:rPr>
        <w:t xml:space="preserve"> pro</w:t>
      </w:r>
      <w:r w:rsidRPr="386021B4" w:rsidR="4CCD98F7">
        <w:rPr>
          <w:rFonts w:ascii="Arial" w:hAnsi="Arial"/>
          <w:sz w:val="22"/>
          <w:szCs w:val="22"/>
        </w:rPr>
        <w:t>-</w:t>
      </w:r>
      <w:r w:rsidRPr="386021B4" w:rsidR="386021B4">
        <w:rPr>
          <w:rFonts w:ascii="Arial" w:hAnsi="Arial"/>
          <w:sz w:val="22"/>
          <w:szCs w:val="22"/>
        </w:rPr>
        <w:t xml:space="preserve">student for $15 an hour but then being like you </w:t>
      </w:r>
      <w:r w:rsidRPr="386021B4" w:rsidR="386021B4">
        <w:rPr>
          <w:rFonts w:ascii="Arial" w:hAnsi="Arial"/>
          <w:sz w:val="22"/>
          <w:szCs w:val="22"/>
        </w:rPr>
        <w:t>can't</w:t>
      </w:r>
      <w:r w:rsidRPr="386021B4" w:rsidR="386021B4">
        <w:rPr>
          <w:rFonts w:ascii="Arial" w:hAnsi="Arial"/>
          <w:sz w:val="22"/>
          <w:szCs w:val="22"/>
        </w:rPr>
        <w:t xml:space="preserve"> </w:t>
      </w:r>
      <w:r w:rsidRPr="386021B4" w:rsidR="081BEE81">
        <w:rPr>
          <w:rFonts w:ascii="Arial" w:hAnsi="Arial"/>
          <w:sz w:val="22"/>
          <w:szCs w:val="22"/>
        </w:rPr>
        <w:t xml:space="preserve">eat </w:t>
      </w:r>
      <w:r w:rsidRPr="386021B4" w:rsidR="386021B4">
        <w:rPr>
          <w:rFonts w:ascii="Arial" w:hAnsi="Arial"/>
          <w:sz w:val="22"/>
          <w:szCs w:val="22"/>
        </w:rPr>
        <w:t xml:space="preserve">at the event. </w:t>
      </w:r>
      <w:r w:rsidRPr="386021B4" w:rsidR="386021B4">
        <w:rPr>
          <w:rFonts w:ascii="Arial" w:hAnsi="Arial"/>
          <w:sz w:val="22"/>
          <w:szCs w:val="22"/>
        </w:rPr>
        <w:t>That's</w:t>
      </w:r>
      <w:r w:rsidRPr="386021B4" w:rsidR="386021B4">
        <w:rPr>
          <w:rFonts w:ascii="Arial" w:hAnsi="Arial"/>
          <w:sz w:val="22"/>
          <w:szCs w:val="22"/>
        </w:rPr>
        <w:t xml:space="preserve"> just a weird like, territory of the simultaneously being like pro</w:t>
      </w:r>
      <w:r w:rsidRPr="386021B4" w:rsidR="7A9F7329">
        <w:rPr>
          <w:rFonts w:ascii="Arial" w:hAnsi="Arial"/>
          <w:sz w:val="22"/>
          <w:szCs w:val="22"/>
        </w:rPr>
        <w:t>-</w:t>
      </w:r>
      <w:r w:rsidRPr="386021B4" w:rsidR="386021B4">
        <w:rPr>
          <w:rFonts w:ascii="Arial" w:hAnsi="Arial"/>
          <w:sz w:val="22"/>
          <w:szCs w:val="22"/>
        </w:rPr>
        <w:t xml:space="preserve">student and like, </w:t>
      </w:r>
      <w:r w:rsidRPr="386021B4" w:rsidR="386021B4">
        <w:rPr>
          <w:rFonts w:ascii="Arial" w:hAnsi="Arial"/>
          <w:sz w:val="22"/>
          <w:szCs w:val="22"/>
        </w:rPr>
        <w:t>anti</w:t>
      </w:r>
      <w:r w:rsidRPr="386021B4" w:rsidR="365E623B">
        <w:rPr>
          <w:rFonts w:ascii="Arial" w:hAnsi="Arial"/>
          <w:sz w:val="22"/>
          <w:szCs w:val="22"/>
        </w:rPr>
        <w:t>-</w:t>
      </w:r>
      <w:r w:rsidRPr="386021B4" w:rsidR="386021B4">
        <w:rPr>
          <w:rFonts w:ascii="Arial" w:hAnsi="Arial"/>
          <w:sz w:val="22"/>
          <w:szCs w:val="22"/>
        </w:rPr>
        <w:t>student</w:t>
      </w:r>
      <w:r w:rsidRPr="386021B4" w:rsidR="386021B4">
        <w:rPr>
          <w:rFonts w:ascii="Arial" w:hAnsi="Arial"/>
          <w:sz w:val="22"/>
          <w:szCs w:val="22"/>
        </w:rPr>
        <w:t xml:space="preserve"> if you will</w:t>
      </w:r>
      <w:r w:rsidRPr="386021B4" w:rsidR="1981D9DE">
        <w:rPr>
          <w:rFonts w:ascii="Arial" w:hAnsi="Arial"/>
          <w:sz w:val="22"/>
          <w:szCs w:val="22"/>
        </w:rPr>
        <w:t xml:space="preserve">. </w:t>
      </w:r>
      <w:r w:rsidRPr="386021B4" w:rsidR="386021B4">
        <w:rPr>
          <w:rFonts w:ascii="Arial" w:hAnsi="Arial"/>
          <w:sz w:val="22"/>
          <w:szCs w:val="22"/>
        </w:rPr>
        <w:t>I understand why the policy has morphed the way it is</w:t>
      </w:r>
      <w:r w:rsidRPr="386021B4" w:rsidR="0DAD84D9">
        <w:rPr>
          <w:rFonts w:ascii="Arial" w:hAnsi="Arial"/>
          <w:sz w:val="22"/>
          <w:szCs w:val="22"/>
        </w:rPr>
        <w:t xml:space="preserve">, </w:t>
      </w:r>
      <w:r w:rsidRPr="386021B4" w:rsidR="386021B4">
        <w:rPr>
          <w:rFonts w:ascii="Arial" w:hAnsi="Arial"/>
          <w:sz w:val="22"/>
          <w:szCs w:val="22"/>
        </w:rPr>
        <w:t xml:space="preserve">but to look at student workers and </w:t>
      </w:r>
      <w:r w:rsidRPr="386021B4" w:rsidR="386021B4">
        <w:rPr>
          <w:rFonts w:ascii="Arial" w:hAnsi="Arial"/>
          <w:sz w:val="22"/>
          <w:szCs w:val="22"/>
        </w:rPr>
        <w:t>not like give some people food and not others</w:t>
      </w:r>
      <w:r w:rsidRPr="386021B4" w:rsidR="386021B4">
        <w:rPr>
          <w:rFonts w:ascii="Arial" w:hAnsi="Arial"/>
          <w:sz w:val="22"/>
          <w:szCs w:val="22"/>
        </w:rPr>
        <w:t xml:space="preserve"> </w:t>
      </w:r>
      <w:r w:rsidRPr="386021B4" w:rsidR="386021B4">
        <w:rPr>
          <w:rFonts w:ascii="Arial" w:hAnsi="Arial"/>
          <w:sz w:val="22"/>
          <w:szCs w:val="22"/>
        </w:rPr>
        <w:t>it'</w:t>
      </w:r>
      <w:r w:rsidRPr="386021B4" w:rsidR="386021B4">
        <w:rPr>
          <w:rFonts w:ascii="Arial" w:hAnsi="Arial"/>
          <w:sz w:val="22"/>
          <w:szCs w:val="22"/>
        </w:rPr>
        <w:t>s</w:t>
      </w:r>
      <w:r w:rsidRPr="386021B4" w:rsidR="386021B4">
        <w:rPr>
          <w:rFonts w:ascii="Arial" w:hAnsi="Arial"/>
          <w:sz w:val="22"/>
          <w:szCs w:val="22"/>
        </w:rPr>
        <w:t xml:space="preserve"> just an optically</w:t>
      </w:r>
      <w:r w:rsidRPr="386021B4" w:rsidR="386021B4">
        <w:rPr>
          <w:rFonts w:ascii="Arial" w:hAnsi="Arial"/>
          <w:sz w:val="22"/>
          <w:szCs w:val="22"/>
        </w:rPr>
        <w:t xml:space="preserve"> </w:t>
      </w:r>
      <w:r w:rsidRPr="386021B4" w:rsidR="386021B4">
        <w:rPr>
          <w:rFonts w:ascii="Arial" w:hAnsi="Arial"/>
          <w:sz w:val="22"/>
          <w:szCs w:val="22"/>
        </w:rPr>
        <w:t>it'</w:t>
      </w:r>
      <w:r w:rsidRPr="386021B4" w:rsidR="386021B4">
        <w:rPr>
          <w:rFonts w:ascii="Arial" w:hAnsi="Arial"/>
          <w:sz w:val="22"/>
          <w:szCs w:val="22"/>
        </w:rPr>
        <w:t>s</w:t>
      </w:r>
      <w:r w:rsidRPr="386021B4" w:rsidR="386021B4">
        <w:rPr>
          <w:rFonts w:ascii="Arial" w:hAnsi="Arial"/>
          <w:sz w:val="22"/>
          <w:szCs w:val="22"/>
        </w:rPr>
        <w:t xml:space="preserve"> not good.</w:t>
      </w:r>
    </w:p>
    <w:p xmlns:wp14="http://schemas.microsoft.com/office/word/2010/wordml" w:rsidP="386021B4" w14:paraId="5D7126C4" wp14:textId="68440AB0">
      <w:pPr>
        <w:spacing w:after="0"/>
        <w:rPr>
          <w:rFonts w:ascii="Arial" w:hAnsi="Arial"/>
          <w:sz w:val="22"/>
          <w:szCs w:val="22"/>
        </w:rPr>
      </w:pPr>
    </w:p>
    <w:p xmlns:wp14="http://schemas.microsoft.com/office/word/2010/wordml" w:rsidP="386021B4" w14:paraId="4FC28EB5" wp14:textId="42487C6C">
      <w:pPr>
        <w:spacing w:after="0"/>
        <w:rPr>
          <w:rFonts w:ascii="Arial" w:hAnsi="Arial"/>
          <w:b w:val="1"/>
          <w:bCs w:val="1"/>
          <w:sz w:val="22"/>
          <w:szCs w:val="22"/>
        </w:rPr>
      </w:pPr>
      <w:r w:rsidRPr="386021B4" w:rsidR="40EE691A">
        <w:rPr>
          <w:rFonts w:ascii="Arial" w:hAnsi="Arial"/>
          <w:b w:val="1"/>
          <w:bCs w:val="1"/>
          <w:sz w:val="22"/>
          <w:szCs w:val="22"/>
        </w:rPr>
        <w:t>Chair Rodriguez:</w:t>
      </w:r>
      <w:r w:rsidRPr="386021B4" w:rsidR="386021B4">
        <w:rPr>
          <w:rFonts w:ascii="Arial" w:hAnsi="Arial"/>
          <w:b w:val="1"/>
          <w:bCs w:val="1"/>
          <w:sz w:val="22"/>
          <w:szCs w:val="22"/>
        </w:rPr>
        <w:t xml:space="preserve"> </w:t>
      </w:r>
    </w:p>
    <w:p xmlns:wp14="http://schemas.microsoft.com/office/word/2010/wordml" w:rsidP="386021B4" w14:paraId="726BF862" wp14:textId="4ACADD7F">
      <w:pPr>
        <w:spacing w:after="0"/>
        <w:rPr>
          <w:rFonts w:ascii="Arial" w:hAnsi="Arial"/>
          <w:sz w:val="22"/>
          <w:szCs w:val="22"/>
        </w:rPr>
      </w:pPr>
      <w:r w:rsidRPr="386021B4" w:rsidR="52AFFD39">
        <w:rPr>
          <w:rFonts w:ascii="Arial" w:hAnsi="Arial"/>
          <w:sz w:val="22"/>
          <w:szCs w:val="22"/>
        </w:rPr>
        <w:t>I’ll</w:t>
      </w:r>
      <w:r w:rsidRPr="386021B4" w:rsidR="52AFFD39">
        <w:rPr>
          <w:rFonts w:ascii="Arial" w:hAnsi="Arial"/>
          <w:sz w:val="22"/>
          <w:szCs w:val="22"/>
        </w:rPr>
        <w:t xml:space="preserve"> </w:t>
      </w:r>
      <w:r w:rsidRPr="386021B4" w:rsidR="386021B4">
        <w:rPr>
          <w:rFonts w:ascii="Arial" w:hAnsi="Arial"/>
          <w:sz w:val="22"/>
          <w:szCs w:val="22"/>
        </w:rPr>
        <w:t xml:space="preserve">motion to reinstate the rules. </w:t>
      </w:r>
      <w:r w:rsidRPr="386021B4" w:rsidR="386021B4">
        <w:rPr>
          <w:rFonts w:ascii="Arial" w:hAnsi="Arial"/>
          <w:sz w:val="22"/>
          <w:szCs w:val="22"/>
        </w:rPr>
        <w:t>So</w:t>
      </w:r>
      <w:r w:rsidRPr="386021B4" w:rsidR="386021B4">
        <w:rPr>
          <w:rFonts w:ascii="Arial" w:hAnsi="Arial"/>
          <w:sz w:val="22"/>
          <w:szCs w:val="22"/>
        </w:rPr>
        <w:t xml:space="preserve"> </w:t>
      </w:r>
      <w:r w:rsidRPr="386021B4" w:rsidR="32B5A93B">
        <w:rPr>
          <w:rFonts w:ascii="Arial" w:hAnsi="Arial"/>
          <w:sz w:val="22"/>
          <w:szCs w:val="22"/>
        </w:rPr>
        <w:t>we'll</w:t>
      </w:r>
      <w:r w:rsidRPr="386021B4" w:rsidR="32B5A93B">
        <w:rPr>
          <w:rFonts w:ascii="Arial" w:hAnsi="Arial"/>
          <w:sz w:val="22"/>
          <w:szCs w:val="22"/>
        </w:rPr>
        <w:t xml:space="preserve"> now move</w:t>
      </w:r>
      <w:r w:rsidRPr="386021B4" w:rsidR="386021B4">
        <w:rPr>
          <w:rFonts w:ascii="Arial" w:hAnsi="Arial"/>
          <w:sz w:val="22"/>
          <w:szCs w:val="22"/>
        </w:rPr>
        <w:t xml:space="preserve"> back </w:t>
      </w:r>
      <w:r w:rsidRPr="386021B4" w:rsidR="386021B4">
        <w:rPr>
          <w:rFonts w:ascii="Arial" w:hAnsi="Arial"/>
          <w:sz w:val="22"/>
          <w:szCs w:val="22"/>
        </w:rPr>
        <w:t>into</w:t>
      </w:r>
      <w:r w:rsidRPr="386021B4" w:rsidR="386021B4">
        <w:rPr>
          <w:rFonts w:ascii="Arial" w:hAnsi="Arial"/>
          <w:sz w:val="22"/>
          <w:szCs w:val="22"/>
        </w:rPr>
        <w:t xml:space="preserve"> discussion with Representative O'Toole.</w:t>
      </w:r>
    </w:p>
    <w:p xmlns:wp14="http://schemas.microsoft.com/office/word/2010/wordml" w14:paraId="664355AD" wp14:textId="77777777">
      <w:pPr>
        <w:spacing w:after="0"/>
      </w:pPr>
    </w:p>
    <w:p xmlns:wp14="http://schemas.microsoft.com/office/word/2010/wordml" w14:paraId="28D4974D" wp14:textId="77777777">
      <w:pPr>
        <w:spacing w:after="0"/>
      </w:pPr>
      <w:r>
        <w:rPr>
          <w:rFonts w:ascii="Arial" w:hAnsi="Arial"/>
          <w:color w:val="5D7284"/>
          <w:sz w:val="22"/>
        </w:rPr>
        <w:t>42:13</w:t>
      </w:r>
    </w:p>
    <w:p xmlns:wp14="http://schemas.microsoft.com/office/word/2010/wordml" w14:paraId="2567DF2B" wp14:textId="184D580B">
      <w:pPr>
        <w:spacing w:after="0"/>
        <w:rPr/>
      </w:pPr>
      <w:r w:rsidRPr="386021B4" w:rsidR="22E41397">
        <w:rPr>
          <w:rFonts w:ascii="Arial" w:hAnsi="Arial"/>
          <w:b w:val="1"/>
          <w:bCs w:val="1"/>
          <w:sz w:val="22"/>
          <w:szCs w:val="22"/>
        </w:rPr>
        <w:t>Representative O’Toole:</w:t>
      </w:r>
      <w:r>
        <w:br/>
      </w:r>
      <w:r w:rsidRPr="386021B4" w:rsidR="735D8AA0">
        <w:rPr>
          <w:rFonts w:ascii="Arial" w:hAnsi="Arial"/>
          <w:sz w:val="22"/>
          <w:szCs w:val="22"/>
        </w:rPr>
        <w:t>Nora O’Toole, UPUA President.</w:t>
      </w:r>
      <w:r w:rsidRPr="386021B4" w:rsidR="386021B4">
        <w:rPr>
          <w:rFonts w:ascii="Arial" w:hAnsi="Arial"/>
          <w:sz w:val="22"/>
          <w:szCs w:val="22"/>
        </w:rPr>
        <w:t xml:space="preserve"> </w:t>
      </w:r>
      <w:r w:rsidRPr="386021B4" w:rsidR="7032C843">
        <w:rPr>
          <w:rFonts w:ascii="Arial" w:hAnsi="Arial"/>
          <w:sz w:val="22"/>
          <w:szCs w:val="22"/>
        </w:rPr>
        <w:t>M</w:t>
      </w:r>
      <w:r w:rsidRPr="386021B4" w:rsidR="386021B4">
        <w:rPr>
          <w:rFonts w:ascii="Arial" w:hAnsi="Arial"/>
          <w:sz w:val="22"/>
          <w:szCs w:val="22"/>
        </w:rPr>
        <w:t>aybe to</w:t>
      </w:r>
      <w:r w:rsidRPr="386021B4" w:rsidR="386021B4">
        <w:rPr>
          <w:rFonts w:ascii="Arial" w:hAnsi="Arial"/>
          <w:sz w:val="22"/>
          <w:szCs w:val="22"/>
        </w:rPr>
        <w:t xml:space="preserve"> add more context into why </w:t>
      </w:r>
      <w:r w:rsidRPr="386021B4" w:rsidR="4716197D">
        <w:rPr>
          <w:rFonts w:ascii="Arial" w:hAnsi="Arial"/>
          <w:sz w:val="22"/>
          <w:szCs w:val="22"/>
        </w:rPr>
        <w:t xml:space="preserve">UPUA </w:t>
      </w:r>
      <w:r w:rsidRPr="386021B4" w:rsidR="386021B4">
        <w:rPr>
          <w:rFonts w:ascii="Arial" w:hAnsi="Arial"/>
          <w:sz w:val="22"/>
          <w:szCs w:val="22"/>
        </w:rPr>
        <w:t xml:space="preserve">never funded </w:t>
      </w:r>
      <w:r w:rsidRPr="386021B4" w:rsidR="386021B4">
        <w:rPr>
          <w:rFonts w:ascii="Arial" w:hAnsi="Arial"/>
          <w:sz w:val="22"/>
          <w:szCs w:val="22"/>
        </w:rPr>
        <w:t>food</w:t>
      </w:r>
      <w:r w:rsidRPr="386021B4" w:rsidR="386021B4">
        <w:rPr>
          <w:rFonts w:ascii="Arial" w:hAnsi="Arial"/>
          <w:sz w:val="22"/>
          <w:szCs w:val="22"/>
        </w:rPr>
        <w:t xml:space="preserve"> and this could help the overall conversation. On our larger scale, I think for </w:t>
      </w:r>
      <w:r w:rsidRPr="386021B4" w:rsidR="70B58E1D">
        <w:rPr>
          <w:rFonts w:ascii="Arial" w:hAnsi="Arial"/>
          <w:sz w:val="22"/>
          <w:szCs w:val="22"/>
        </w:rPr>
        <w:t>U</w:t>
      </w:r>
      <w:r w:rsidRPr="386021B4" w:rsidR="386021B4">
        <w:rPr>
          <w:rFonts w:ascii="Arial" w:hAnsi="Arial"/>
          <w:sz w:val="22"/>
          <w:szCs w:val="22"/>
        </w:rPr>
        <w:t>niversity</w:t>
      </w:r>
      <w:r w:rsidRPr="386021B4" w:rsidR="64881D66">
        <w:rPr>
          <w:rFonts w:ascii="Arial" w:hAnsi="Arial"/>
          <w:sz w:val="22"/>
          <w:szCs w:val="22"/>
        </w:rPr>
        <w:t xml:space="preserve"> </w:t>
      </w:r>
      <w:r w:rsidRPr="386021B4" w:rsidR="386021B4">
        <w:rPr>
          <w:rFonts w:ascii="Arial" w:hAnsi="Arial"/>
          <w:sz w:val="22"/>
          <w:szCs w:val="22"/>
        </w:rPr>
        <w:t xml:space="preserve">Park </w:t>
      </w:r>
      <w:r w:rsidRPr="386021B4" w:rsidR="3BEFABED">
        <w:rPr>
          <w:rFonts w:ascii="Arial" w:hAnsi="Arial"/>
          <w:sz w:val="22"/>
          <w:szCs w:val="22"/>
        </w:rPr>
        <w:t>Fee Bo</w:t>
      </w:r>
      <w:r w:rsidRPr="386021B4" w:rsidR="386021B4">
        <w:rPr>
          <w:rFonts w:ascii="Arial" w:hAnsi="Arial"/>
          <w:sz w:val="22"/>
          <w:szCs w:val="22"/>
        </w:rPr>
        <w:t xml:space="preserve">ard and </w:t>
      </w:r>
      <w:r w:rsidRPr="386021B4" w:rsidR="2E015922">
        <w:rPr>
          <w:rFonts w:ascii="Arial" w:hAnsi="Arial"/>
          <w:sz w:val="22"/>
          <w:szCs w:val="22"/>
        </w:rPr>
        <w:t xml:space="preserve">UPUA, </w:t>
      </w:r>
      <w:r w:rsidRPr="386021B4" w:rsidR="386021B4">
        <w:rPr>
          <w:rFonts w:ascii="Arial" w:hAnsi="Arial"/>
          <w:sz w:val="22"/>
          <w:szCs w:val="22"/>
        </w:rPr>
        <w:t xml:space="preserve">our budget is to enhance student life through programming and advocacy. And by </w:t>
      </w:r>
      <w:r w:rsidRPr="386021B4" w:rsidR="589FF85F">
        <w:rPr>
          <w:rFonts w:ascii="Arial" w:hAnsi="Arial"/>
          <w:sz w:val="22"/>
          <w:szCs w:val="22"/>
        </w:rPr>
        <w:t>co-</w:t>
      </w:r>
      <w:r w:rsidRPr="386021B4" w:rsidR="386021B4">
        <w:rPr>
          <w:rFonts w:ascii="Arial" w:hAnsi="Arial"/>
          <w:sz w:val="22"/>
          <w:szCs w:val="22"/>
        </w:rPr>
        <w:t xml:space="preserve">sponsoring events. We make </w:t>
      </w:r>
      <w:r w:rsidRPr="386021B4" w:rsidR="386021B4">
        <w:rPr>
          <w:rFonts w:ascii="Arial" w:hAnsi="Arial"/>
          <w:sz w:val="22"/>
          <w:szCs w:val="22"/>
        </w:rPr>
        <w:t>that programming</w:t>
      </w:r>
      <w:r w:rsidRPr="386021B4" w:rsidR="386021B4">
        <w:rPr>
          <w:rFonts w:ascii="Arial" w:hAnsi="Arial"/>
          <w:sz w:val="22"/>
          <w:szCs w:val="22"/>
        </w:rPr>
        <w:t xml:space="preserve"> and advocacy possible, but I just </w:t>
      </w:r>
      <w:r w:rsidRPr="386021B4" w:rsidR="386021B4">
        <w:rPr>
          <w:rFonts w:ascii="Arial" w:hAnsi="Arial"/>
          <w:sz w:val="22"/>
          <w:szCs w:val="22"/>
        </w:rPr>
        <w:t>don't</w:t>
      </w:r>
      <w:r w:rsidRPr="386021B4" w:rsidR="386021B4">
        <w:rPr>
          <w:rFonts w:ascii="Arial" w:hAnsi="Arial"/>
          <w:sz w:val="22"/>
          <w:szCs w:val="22"/>
        </w:rPr>
        <w:t xml:space="preserve"> ever think I really or UP</w:t>
      </w:r>
      <w:r w:rsidRPr="386021B4" w:rsidR="3415AD24">
        <w:rPr>
          <w:rFonts w:ascii="Arial" w:hAnsi="Arial"/>
          <w:sz w:val="22"/>
          <w:szCs w:val="22"/>
        </w:rPr>
        <w:t>U</w:t>
      </w:r>
      <w:r w:rsidRPr="386021B4" w:rsidR="386021B4">
        <w:rPr>
          <w:rFonts w:ascii="Arial" w:hAnsi="Arial"/>
          <w:sz w:val="22"/>
          <w:szCs w:val="22"/>
        </w:rPr>
        <w:t xml:space="preserve">A saw food as a means or requirement to do that. And while it does enhance the event, I strongly believe it </w:t>
      </w:r>
      <w:r w:rsidRPr="386021B4" w:rsidR="386021B4">
        <w:rPr>
          <w:rFonts w:ascii="Arial" w:hAnsi="Arial"/>
          <w:sz w:val="22"/>
          <w:szCs w:val="22"/>
        </w:rPr>
        <w:t>shouldn't</w:t>
      </w:r>
      <w:r w:rsidRPr="386021B4" w:rsidR="386021B4">
        <w:rPr>
          <w:rFonts w:ascii="Arial" w:hAnsi="Arial"/>
          <w:sz w:val="22"/>
          <w:szCs w:val="22"/>
        </w:rPr>
        <w:t xml:space="preserve"> be the main reason or aspect </w:t>
      </w:r>
      <w:r w:rsidRPr="386021B4" w:rsidR="386021B4">
        <w:rPr>
          <w:rFonts w:ascii="Arial" w:hAnsi="Arial"/>
          <w:sz w:val="22"/>
          <w:szCs w:val="22"/>
        </w:rPr>
        <w:t>to</w:t>
      </w:r>
      <w:r w:rsidRPr="386021B4" w:rsidR="386021B4">
        <w:rPr>
          <w:rFonts w:ascii="Arial" w:hAnsi="Arial"/>
          <w:sz w:val="22"/>
          <w:szCs w:val="22"/>
        </w:rPr>
        <w:t xml:space="preserve"> the programming </w:t>
      </w:r>
      <w:r w:rsidRPr="386021B4" w:rsidR="386021B4">
        <w:rPr>
          <w:rFonts w:ascii="Arial" w:hAnsi="Arial"/>
          <w:sz w:val="22"/>
          <w:szCs w:val="22"/>
        </w:rPr>
        <w:t>that's</w:t>
      </w:r>
      <w:r w:rsidRPr="386021B4" w:rsidR="386021B4">
        <w:rPr>
          <w:rFonts w:ascii="Arial" w:hAnsi="Arial"/>
          <w:sz w:val="22"/>
          <w:szCs w:val="22"/>
        </w:rPr>
        <w:t xml:space="preserve"> being done. So that's </w:t>
      </w:r>
      <w:r w:rsidRPr="386021B4" w:rsidR="386021B4">
        <w:rPr>
          <w:rFonts w:ascii="Arial" w:hAnsi="Arial"/>
          <w:sz w:val="22"/>
          <w:szCs w:val="22"/>
        </w:rPr>
        <w:t>kind of why</w:t>
      </w:r>
      <w:r w:rsidRPr="386021B4" w:rsidR="386021B4">
        <w:rPr>
          <w:rFonts w:ascii="Arial" w:hAnsi="Arial"/>
          <w:sz w:val="22"/>
          <w:szCs w:val="22"/>
        </w:rPr>
        <w:t xml:space="preserve"> we </w:t>
      </w:r>
      <w:r w:rsidRPr="386021B4" w:rsidR="386021B4">
        <w:rPr>
          <w:rFonts w:ascii="Arial" w:hAnsi="Arial"/>
          <w:sz w:val="22"/>
          <w:szCs w:val="22"/>
        </w:rPr>
        <w:t>don't</w:t>
      </w:r>
      <w:r w:rsidRPr="386021B4" w:rsidR="386021B4">
        <w:rPr>
          <w:rFonts w:ascii="Arial" w:hAnsi="Arial"/>
          <w:sz w:val="22"/>
          <w:szCs w:val="22"/>
        </w:rPr>
        <w:t xml:space="preserve"> fund food. I have seen</w:t>
      </w:r>
      <w:r w:rsidRPr="386021B4" w:rsidR="4F83CE94">
        <w:rPr>
          <w:rFonts w:ascii="Arial" w:hAnsi="Arial"/>
          <w:sz w:val="22"/>
          <w:szCs w:val="22"/>
        </w:rPr>
        <w:t xml:space="preserve">, </w:t>
      </w:r>
      <w:r w:rsidRPr="386021B4" w:rsidR="386021B4">
        <w:rPr>
          <w:rFonts w:ascii="Arial" w:hAnsi="Arial"/>
          <w:sz w:val="22"/>
          <w:szCs w:val="22"/>
        </w:rPr>
        <w:t xml:space="preserve">I do recognize there is an engagement problem. But I have seen a lot of events, students showing up </w:t>
      </w:r>
      <w:r w:rsidRPr="386021B4" w:rsidR="386021B4">
        <w:rPr>
          <w:rFonts w:ascii="Arial" w:hAnsi="Arial"/>
          <w:sz w:val="22"/>
          <w:szCs w:val="22"/>
        </w:rPr>
        <w:t>taking</w:t>
      </w:r>
      <w:r w:rsidRPr="386021B4" w:rsidR="386021B4">
        <w:rPr>
          <w:rFonts w:ascii="Arial" w:hAnsi="Arial"/>
          <w:sz w:val="22"/>
          <w:szCs w:val="22"/>
        </w:rPr>
        <w:t xml:space="preserve"> the food and leaving </w:t>
      </w:r>
      <w:r w:rsidRPr="386021B4" w:rsidR="386021B4">
        <w:rPr>
          <w:rFonts w:ascii="Arial" w:hAnsi="Arial"/>
          <w:sz w:val="22"/>
          <w:szCs w:val="22"/>
        </w:rPr>
        <w:t>in</w:t>
      </w:r>
      <w:r w:rsidRPr="386021B4" w:rsidR="386021B4">
        <w:rPr>
          <w:rFonts w:ascii="Arial" w:hAnsi="Arial"/>
          <w:sz w:val="22"/>
          <w:szCs w:val="22"/>
        </w:rPr>
        <w:t xml:space="preserve"> no means engaging </w:t>
      </w:r>
      <w:r w:rsidRPr="386021B4" w:rsidR="386021B4">
        <w:rPr>
          <w:rFonts w:ascii="Arial" w:hAnsi="Arial"/>
          <w:sz w:val="22"/>
          <w:szCs w:val="22"/>
        </w:rPr>
        <w:t>into</w:t>
      </w:r>
      <w:r w:rsidRPr="386021B4" w:rsidR="386021B4">
        <w:rPr>
          <w:rFonts w:ascii="Arial" w:hAnsi="Arial"/>
          <w:sz w:val="22"/>
          <w:szCs w:val="22"/>
        </w:rPr>
        <w:t xml:space="preserve"> the program</w:t>
      </w:r>
      <w:r w:rsidRPr="386021B4" w:rsidR="7E106AA2">
        <w:rPr>
          <w:rFonts w:ascii="Arial" w:hAnsi="Arial"/>
          <w:sz w:val="22"/>
          <w:szCs w:val="22"/>
        </w:rPr>
        <w:t xml:space="preserve">ming </w:t>
      </w:r>
      <w:r w:rsidRPr="386021B4" w:rsidR="386021B4">
        <w:rPr>
          <w:rFonts w:ascii="Arial" w:hAnsi="Arial"/>
          <w:sz w:val="22"/>
          <w:szCs w:val="22"/>
        </w:rPr>
        <w:t>that's</w:t>
      </w:r>
      <w:r w:rsidRPr="386021B4" w:rsidR="386021B4">
        <w:rPr>
          <w:rFonts w:ascii="Arial" w:hAnsi="Arial"/>
          <w:sz w:val="22"/>
          <w:szCs w:val="22"/>
        </w:rPr>
        <w:t xml:space="preserve"> been done. And </w:t>
      </w:r>
      <w:r w:rsidRPr="386021B4" w:rsidR="386021B4">
        <w:rPr>
          <w:rFonts w:ascii="Arial" w:hAnsi="Arial"/>
          <w:sz w:val="22"/>
          <w:szCs w:val="22"/>
        </w:rPr>
        <w:t>so</w:t>
      </w:r>
      <w:r w:rsidRPr="386021B4" w:rsidR="386021B4">
        <w:rPr>
          <w:rFonts w:ascii="Arial" w:hAnsi="Arial"/>
          <w:sz w:val="22"/>
          <w:szCs w:val="22"/>
        </w:rPr>
        <w:t xml:space="preserve"> I do I do think there is an avenue for food that can enhance </w:t>
      </w:r>
      <w:r w:rsidRPr="386021B4" w:rsidR="386021B4">
        <w:rPr>
          <w:rFonts w:ascii="Arial" w:hAnsi="Arial"/>
          <w:sz w:val="22"/>
          <w:szCs w:val="22"/>
        </w:rPr>
        <w:t>the programming</w:t>
      </w:r>
      <w:r w:rsidRPr="386021B4" w:rsidR="0B678AC3">
        <w:rPr>
          <w:rFonts w:ascii="Arial" w:hAnsi="Arial"/>
          <w:sz w:val="22"/>
          <w:szCs w:val="22"/>
        </w:rPr>
        <w:t>, i</w:t>
      </w:r>
      <w:r w:rsidRPr="386021B4" w:rsidR="386021B4">
        <w:rPr>
          <w:rFonts w:ascii="Arial" w:hAnsi="Arial"/>
          <w:sz w:val="22"/>
          <w:szCs w:val="22"/>
        </w:rPr>
        <w:t>t's there's not really a good way that's being done right now.</w:t>
      </w:r>
      <w:r w:rsidRPr="386021B4" w:rsidR="386021B4">
        <w:rPr>
          <w:rFonts w:ascii="Arial" w:hAnsi="Arial"/>
          <w:sz w:val="22"/>
          <w:szCs w:val="22"/>
        </w:rPr>
        <w:t xml:space="preserve"> And unless </w:t>
      </w:r>
      <w:r w:rsidRPr="386021B4" w:rsidR="386021B4">
        <w:rPr>
          <w:rFonts w:ascii="Arial" w:hAnsi="Arial"/>
          <w:sz w:val="22"/>
          <w:szCs w:val="22"/>
        </w:rPr>
        <w:t>there's</w:t>
      </w:r>
      <w:r w:rsidRPr="386021B4" w:rsidR="386021B4">
        <w:rPr>
          <w:rFonts w:ascii="Arial" w:hAnsi="Arial"/>
          <w:sz w:val="22"/>
          <w:szCs w:val="22"/>
        </w:rPr>
        <w:t xml:space="preserve"> another solution or better approach proposed, I </w:t>
      </w:r>
      <w:r w:rsidRPr="386021B4" w:rsidR="386021B4">
        <w:rPr>
          <w:rFonts w:ascii="Arial" w:hAnsi="Arial"/>
          <w:sz w:val="22"/>
          <w:szCs w:val="22"/>
        </w:rPr>
        <w:t>don't</w:t>
      </w:r>
      <w:r w:rsidRPr="386021B4" w:rsidR="386021B4">
        <w:rPr>
          <w:rFonts w:ascii="Arial" w:hAnsi="Arial"/>
          <w:sz w:val="22"/>
          <w:szCs w:val="22"/>
        </w:rPr>
        <w:t xml:space="preserve"> think that food should be funded.</w:t>
      </w:r>
    </w:p>
    <w:p xmlns:wp14="http://schemas.microsoft.com/office/word/2010/wordml" w14:paraId="1A965116" wp14:textId="77777777">
      <w:pPr>
        <w:spacing w:after="0"/>
      </w:pPr>
    </w:p>
    <w:p xmlns:wp14="http://schemas.microsoft.com/office/word/2010/wordml" w14:paraId="1CCF69C8" wp14:textId="77777777">
      <w:pPr>
        <w:spacing w:after="0"/>
      </w:pPr>
      <w:r>
        <w:rPr>
          <w:rFonts w:ascii="Arial" w:hAnsi="Arial"/>
          <w:color w:val="5D7284"/>
          <w:sz w:val="22"/>
        </w:rPr>
        <w:t>43:37</w:t>
      </w:r>
    </w:p>
    <w:p xmlns:wp14="http://schemas.microsoft.com/office/word/2010/wordml" w:rsidP="386021B4" w14:paraId="3202322E" wp14:textId="15279175">
      <w:pPr>
        <w:spacing w:after="0"/>
        <w:rPr>
          <w:rFonts w:ascii="Arial" w:hAnsi="Arial"/>
          <w:b w:val="1"/>
          <w:bCs w:val="1"/>
          <w:sz w:val="22"/>
          <w:szCs w:val="22"/>
        </w:rPr>
      </w:pPr>
      <w:r w:rsidRPr="386021B4" w:rsidR="556632D6">
        <w:rPr>
          <w:rFonts w:ascii="Arial" w:hAnsi="Arial"/>
          <w:b w:val="1"/>
          <w:bCs w:val="1"/>
          <w:sz w:val="22"/>
          <w:szCs w:val="22"/>
        </w:rPr>
        <w:t>Chair Rodriguez:</w:t>
      </w:r>
    </w:p>
    <w:p xmlns:wp14="http://schemas.microsoft.com/office/word/2010/wordml" w14:paraId="1C72733A" wp14:textId="243963E8">
      <w:pPr>
        <w:spacing w:after="0"/>
        <w:rPr/>
      </w:pPr>
      <w:r w:rsidRPr="386021B4" w:rsidR="386021B4">
        <w:rPr>
          <w:rFonts w:ascii="Arial" w:hAnsi="Arial"/>
          <w:sz w:val="22"/>
          <w:szCs w:val="22"/>
        </w:rPr>
        <w:t>Is there any further discussion? Seeing no further discussion will now close to the floor for discussion and you will now move into line item</w:t>
      </w:r>
      <w:r w:rsidRPr="386021B4" w:rsidR="28AA255D">
        <w:rPr>
          <w:rFonts w:ascii="Arial" w:hAnsi="Arial"/>
          <w:sz w:val="22"/>
          <w:szCs w:val="22"/>
        </w:rPr>
        <w:t xml:space="preserve"> 6.</w:t>
      </w:r>
      <w:r w:rsidRPr="386021B4" w:rsidR="386021B4">
        <w:rPr>
          <w:rFonts w:ascii="Arial" w:hAnsi="Arial"/>
          <w:sz w:val="22"/>
          <w:szCs w:val="22"/>
        </w:rPr>
        <w:t xml:space="preserve">D which is a review of the </w:t>
      </w:r>
      <w:r w:rsidRPr="386021B4" w:rsidR="33AC2B30">
        <w:rPr>
          <w:rFonts w:ascii="Arial" w:hAnsi="Arial"/>
          <w:sz w:val="22"/>
          <w:szCs w:val="22"/>
        </w:rPr>
        <w:t>Lion’s P</w:t>
      </w:r>
      <w:r w:rsidRPr="386021B4" w:rsidR="386021B4">
        <w:rPr>
          <w:rFonts w:ascii="Arial" w:hAnsi="Arial"/>
          <w:sz w:val="22"/>
          <w:szCs w:val="22"/>
        </w:rPr>
        <w:t>antry this will be our final standing funding appropriation</w:t>
      </w:r>
      <w:r w:rsidRPr="386021B4" w:rsidR="3F91A384">
        <w:rPr>
          <w:rFonts w:ascii="Arial" w:hAnsi="Arial"/>
          <w:sz w:val="22"/>
          <w:szCs w:val="22"/>
        </w:rPr>
        <w:t>. C</w:t>
      </w:r>
      <w:r w:rsidRPr="386021B4" w:rsidR="386021B4">
        <w:rPr>
          <w:rFonts w:ascii="Arial" w:hAnsi="Arial"/>
          <w:sz w:val="22"/>
          <w:szCs w:val="22"/>
        </w:rPr>
        <w:t xml:space="preserve">hief </w:t>
      </w:r>
      <w:r w:rsidRPr="386021B4" w:rsidR="5B067E1A">
        <w:rPr>
          <w:rFonts w:ascii="Arial" w:hAnsi="Arial"/>
          <w:sz w:val="22"/>
          <w:szCs w:val="22"/>
        </w:rPr>
        <w:t>B</w:t>
      </w:r>
      <w:r w:rsidRPr="386021B4" w:rsidR="386021B4">
        <w:rPr>
          <w:rFonts w:ascii="Arial" w:hAnsi="Arial"/>
          <w:sz w:val="22"/>
          <w:szCs w:val="22"/>
        </w:rPr>
        <w:t>udge</w:t>
      </w:r>
      <w:r w:rsidRPr="386021B4" w:rsidR="69BA87F3">
        <w:rPr>
          <w:rFonts w:ascii="Arial" w:hAnsi="Arial"/>
          <w:sz w:val="22"/>
          <w:szCs w:val="22"/>
        </w:rPr>
        <w:t>t and</w:t>
      </w:r>
      <w:r w:rsidRPr="386021B4" w:rsidR="386021B4">
        <w:rPr>
          <w:rFonts w:ascii="Arial" w:hAnsi="Arial"/>
          <w:sz w:val="22"/>
          <w:szCs w:val="22"/>
        </w:rPr>
        <w:t xml:space="preserve"> </w:t>
      </w:r>
      <w:r w:rsidRPr="386021B4" w:rsidR="1A5A43C6">
        <w:rPr>
          <w:rFonts w:ascii="Arial" w:hAnsi="Arial"/>
          <w:sz w:val="22"/>
          <w:szCs w:val="22"/>
        </w:rPr>
        <w:t>P</w:t>
      </w:r>
      <w:r w:rsidRPr="386021B4" w:rsidR="386021B4">
        <w:rPr>
          <w:rFonts w:ascii="Arial" w:hAnsi="Arial"/>
          <w:sz w:val="22"/>
          <w:szCs w:val="22"/>
        </w:rPr>
        <w:t>la</w:t>
      </w:r>
      <w:r w:rsidRPr="386021B4" w:rsidR="276FA452">
        <w:rPr>
          <w:rFonts w:ascii="Arial" w:hAnsi="Arial"/>
          <w:sz w:val="22"/>
          <w:szCs w:val="22"/>
        </w:rPr>
        <w:t>nning</w:t>
      </w:r>
      <w:r w:rsidRPr="386021B4" w:rsidR="386021B4">
        <w:rPr>
          <w:rFonts w:ascii="Arial" w:hAnsi="Arial"/>
          <w:sz w:val="22"/>
          <w:szCs w:val="22"/>
        </w:rPr>
        <w:t xml:space="preserve"> </w:t>
      </w:r>
      <w:r w:rsidRPr="386021B4" w:rsidR="059BDDEA">
        <w:rPr>
          <w:rFonts w:ascii="Arial" w:hAnsi="Arial"/>
          <w:sz w:val="22"/>
          <w:szCs w:val="22"/>
        </w:rPr>
        <w:t>E</w:t>
      </w:r>
      <w:r w:rsidRPr="386021B4" w:rsidR="386021B4">
        <w:rPr>
          <w:rFonts w:ascii="Arial" w:hAnsi="Arial"/>
          <w:sz w:val="22"/>
          <w:szCs w:val="22"/>
        </w:rPr>
        <w:t xml:space="preserve">xecutive </w:t>
      </w:r>
      <w:r w:rsidRPr="386021B4" w:rsidR="76027A80">
        <w:rPr>
          <w:rFonts w:ascii="Arial" w:hAnsi="Arial"/>
          <w:sz w:val="22"/>
          <w:szCs w:val="22"/>
        </w:rPr>
        <w:t xml:space="preserve">Kurtz, </w:t>
      </w:r>
      <w:r w:rsidRPr="386021B4" w:rsidR="76027A80">
        <w:rPr>
          <w:rFonts w:ascii="Arial" w:hAnsi="Arial"/>
          <w:sz w:val="22"/>
          <w:szCs w:val="22"/>
        </w:rPr>
        <w:t>y</w:t>
      </w:r>
      <w:r w:rsidRPr="386021B4" w:rsidR="386021B4">
        <w:rPr>
          <w:rFonts w:ascii="Arial" w:hAnsi="Arial"/>
          <w:sz w:val="22"/>
          <w:szCs w:val="22"/>
        </w:rPr>
        <w:t>ou'l</w:t>
      </w:r>
      <w:r w:rsidRPr="386021B4" w:rsidR="386021B4">
        <w:rPr>
          <w:rFonts w:ascii="Arial" w:hAnsi="Arial"/>
          <w:sz w:val="22"/>
          <w:szCs w:val="22"/>
        </w:rPr>
        <w:t>l</w:t>
      </w:r>
      <w:r w:rsidRPr="386021B4" w:rsidR="386021B4">
        <w:rPr>
          <w:rFonts w:ascii="Arial" w:hAnsi="Arial"/>
          <w:sz w:val="22"/>
          <w:szCs w:val="22"/>
        </w:rPr>
        <w:t xml:space="preserve"> have five minutes to introduce</w:t>
      </w:r>
      <w:r w:rsidRPr="386021B4" w:rsidR="386021B4">
        <w:rPr>
          <w:rFonts w:ascii="Arial" w:hAnsi="Arial"/>
          <w:sz w:val="22"/>
          <w:szCs w:val="22"/>
        </w:rPr>
        <w:t xml:space="preserve"> </w:t>
      </w:r>
      <w:r w:rsidRPr="386021B4" w:rsidR="386021B4">
        <w:rPr>
          <w:rFonts w:ascii="Arial" w:hAnsi="Arial"/>
          <w:sz w:val="22"/>
          <w:szCs w:val="22"/>
        </w:rPr>
        <w:t>thi</w:t>
      </w:r>
      <w:r w:rsidRPr="386021B4" w:rsidR="386021B4">
        <w:rPr>
          <w:rFonts w:ascii="Arial" w:hAnsi="Arial"/>
          <w:sz w:val="22"/>
          <w:szCs w:val="22"/>
        </w:rPr>
        <w:t>s</w:t>
      </w:r>
      <w:r w:rsidRPr="386021B4" w:rsidR="386021B4">
        <w:rPr>
          <w:rFonts w:ascii="Arial" w:hAnsi="Arial"/>
          <w:sz w:val="22"/>
          <w:szCs w:val="22"/>
        </w:rPr>
        <w:t xml:space="preserve"> and</w:t>
      </w:r>
      <w:r w:rsidRPr="386021B4" w:rsidR="386021B4">
        <w:rPr>
          <w:rFonts w:ascii="Arial" w:hAnsi="Arial"/>
          <w:sz w:val="22"/>
          <w:szCs w:val="22"/>
        </w:rPr>
        <w:t xml:space="preserve"> </w:t>
      </w:r>
      <w:r w:rsidRPr="386021B4" w:rsidR="386021B4">
        <w:rPr>
          <w:rFonts w:ascii="Arial" w:hAnsi="Arial"/>
          <w:sz w:val="22"/>
          <w:szCs w:val="22"/>
        </w:rPr>
        <w:t>we'l</w:t>
      </w:r>
      <w:r w:rsidRPr="386021B4" w:rsidR="386021B4">
        <w:rPr>
          <w:rFonts w:ascii="Arial" w:hAnsi="Arial"/>
          <w:sz w:val="22"/>
          <w:szCs w:val="22"/>
        </w:rPr>
        <w:t>l</w:t>
      </w:r>
      <w:r w:rsidRPr="386021B4" w:rsidR="386021B4">
        <w:rPr>
          <w:rFonts w:ascii="Arial" w:hAnsi="Arial"/>
          <w:sz w:val="22"/>
          <w:szCs w:val="22"/>
        </w:rPr>
        <w:t xml:space="preserve"> move into</w:t>
      </w:r>
      <w:r w:rsidRPr="386021B4" w:rsidR="2970DEAF">
        <w:rPr>
          <w:rFonts w:ascii="Arial" w:hAnsi="Arial"/>
          <w:sz w:val="22"/>
          <w:szCs w:val="22"/>
        </w:rPr>
        <w:t xml:space="preserve"> </w:t>
      </w:r>
      <w:r w:rsidRPr="386021B4" w:rsidR="386021B4">
        <w:rPr>
          <w:rFonts w:ascii="Arial" w:hAnsi="Arial"/>
          <w:sz w:val="22"/>
          <w:szCs w:val="22"/>
        </w:rPr>
        <w:t>questions and discussion following</w:t>
      </w:r>
      <w:r w:rsidRPr="386021B4" w:rsidR="2435D821">
        <w:rPr>
          <w:rFonts w:ascii="Arial" w:hAnsi="Arial"/>
          <w:sz w:val="22"/>
          <w:szCs w:val="22"/>
        </w:rPr>
        <w:t>.</w:t>
      </w:r>
    </w:p>
    <w:p xmlns:wp14="http://schemas.microsoft.com/office/word/2010/wordml" w14:paraId="44FB30F8" wp14:textId="77777777">
      <w:pPr>
        <w:spacing w:after="0"/>
      </w:pPr>
    </w:p>
    <w:p xmlns:wp14="http://schemas.microsoft.com/office/word/2010/wordml" w14:paraId="11F245C6" wp14:textId="77777777">
      <w:pPr>
        <w:spacing w:after="0"/>
      </w:pPr>
      <w:r>
        <w:rPr>
          <w:rFonts w:ascii="Arial" w:hAnsi="Arial"/>
          <w:color w:val="5D7284"/>
          <w:sz w:val="22"/>
        </w:rPr>
        <w:t>43:58</w:t>
      </w:r>
    </w:p>
    <w:p xmlns:wp14="http://schemas.microsoft.com/office/word/2010/wordml" w:rsidP="386021B4" w14:paraId="6C44199E" wp14:textId="0E8D6FE5">
      <w:pPr>
        <w:spacing w:after="0"/>
        <w:rPr>
          <w:rFonts w:ascii="Arial" w:hAnsi="Arial"/>
          <w:b w:val="1"/>
          <w:bCs w:val="1"/>
          <w:sz w:val="22"/>
          <w:szCs w:val="22"/>
        </w:rPr>
      </w:pPr>
      <w:r w:rsidRPr="386021B4" w:rsidR="71ADA936">
        <w:rPr>
          <w:rFonts w:ascii="Arial" w:hAnsi="Arial"/>
          <w:b w:val="1"/>
          <w:bCs w:val="1"/>
          <w:sz w:val="22"/>
          <w:szCs w:val="22"/>
        </w:rPr>
        <w:t>CPBE Kurtz:</w:t>
      </w:r>
    </w:p>
    <w:p xmlns:wp14="http://schemas.microsoft.com/office/word/2010/wordml" w:rsidP="386021B4" w14:paraId="1EBCCD77" wp14:textId="250A379E">
      <w:pPr>
        <w:spacing w:after="0"/>
        <w:rPr>
          <w:rFonts w:ascii="Arial" w:hAnsi="Arial"/>
          <w:sz w:val="22"/>
          <w:szCs w:val="22"/>
        </w:rPr>
      </w:pPr>
      <w:r w:rsidRPr="386021B4" w:rsidR="6B6F158C">
        <w:rPr>
          <w:rFonts w:ascii="Arial" w:hAnsi="Arial"/>
          <w:sz w:val="22"/>
          <w:szCs w:val="22"/>
        </w:rPr>
        <w:t>Lion’s P</w:t>
      </w:r>
      <w:r w:rsidRPr="386021B4" w:rsidR="386021B4">
        <w:rPr>
          <w:rFonts w:ascii="Arial" w:hAnsi="Arial"/>
          <w:sz w:val="22"/>
          <w:szCs w:val="22"/>
        </w:rPr>
        <w:t>antry</w:t>
      </w:r>
      <w:r w:rsidRPr="386021B4" w:rsidR="2562E102">
        <w:rPr>
          <w:rFonts w:ascii="Arial" w:hAnsi="Arial"/>
          <w:sz w:val="22"/>
          <w:szCs w:val="22"/>
        </w:rPr>
        <w:t xml:space="preserve"> </w:t>
      </w:r>
      <w:r w:rsidRPr="386021B4" w:rsidR="386021B4">
        <w:rPr>
          <w:rFonts w:ascii="Arial" w:hAnsi="Arial"/>
          <w:sz w:val="22"/>
          <w:szCs w:val="22"/>
        </w:rPr>
        <w:t xml:space="preserve">has </w:t>
      </w:r>
      <w:r w:rsidRPr="386021B4" w:rsidR="386021B4">
        <w:rPr>
          <w:rFonts w:ascii="Arial" w:hAnsi="Arial"/>
          <w:sz w:val="22"/>
          <w:szCs w:val="22"/>
        </w:rPr>
        <w:t>demonstrated</w:t>
      </w:r>
      <w:r w:rsidRPr="386021B4" w:rsidR="386021B4">
        <w:rPr>
          <w:rFonts w:ascii="Arial" w:hAnsi="Arial"/>
          <w:sz w:val="22"/>
          <w:szCs w:val="22"/>
        </w:rPr>
        <w:t xml:space="preserve"> major adaptations to their facilities under the recommended appropriations each year, just this past two fiscal years </w:t>
      </w:r>
      <w:r w:rsidRPr="386021B4" w:rsidR="386021B4">
        <w:rPr>
          <w:rFonts w:ascii="Arial" w:hAnsi="Arial"/>
          <w:sz w:val="22"/>
          <w:szCs w:val="22"/>
        </w:rPr>
        <w:t>they've</w:t>
      </w:r>
      <w:r w:rsidRPr="386021B4" w:rsidR="386021B4">
        <w:rPr>
          <w:rFonts w:ascii="Arial" w:hAnsi="Arial"/>
          <w:sz w:val="22"/>
          <w:szCs w:val="22"/>
        </w:rPr>
        <w:t xml:space="preserve"> installed top shelf </w:t>
      </w:r>
      <w:r w:rsidRPr="386021B4" w:rsidR="39398B78">
        <w:rPr>
          <w:rFonts w:ascii="Arial" w:hAnsi="Arial"/>
          <w:sz w:val="22"/>
          <w:szCs w:val="22"/>
        </w:rPr>
        <w:t>shelving</w:t>
      </w:r>
      <w:r w:rsidRPr="386021B4" w:rsidR="39398B78">
        <w:rPr>
          <w:rFonts w:ascii="Arial" w:hAnsi="Arial"/>
          <w:sz w:val="22"/>
          <w:szCs w:val="22"/>
        </w:rPr>
        <w:t xml:space="preserve"> </w:t>
      </w:r>
      <w:r w:rsidRPr="386021B4" w:rsidR="386021B4">
        <w:rPr>
          <w:rFonts w:ascii="Arial" w:hAnsi="Arial"/>
          <w:sz w:val="22"/>
          <w:szCs w:val="22"/>
        </w:rPr>
        <w:t xml:space="preserve">and they had a full facility renovation. They added a freezer </w:t>
      </w:r>
      <w:r w:rsidRPr="386021B4" w:rsidR="677AE5BD">
        <w:rPr>
          <w:rFonts w:ascii="Arial" w:hAnsi="Arial"/>
          <w:sz w:val="22"/>
          <w:szCs w:val="22"/>
        </w:rPr>
        <w:t>and</w:t>
      </w:r>
      <w:r w:rsidRPr="386021B4" w:rsidR="386021B4">
        <w:rPr>
          <w:rFonts w:ascii="Arial" w:hAnsi="Arial"/>
          <w:sz w:val="22"/>
          <w:szCs w:val="22"/>
        </w:rPr>
        <w:t xml:space="preserve"> </w:t>
      </w:r>
      <w:r w:rsidRPr="386021B4" w:rsidR="677AE5BD">
        <w:rPr>
          <w:rFonts w:ascii="Arial" w:hAnsi="Arial"/>
          <w:sz w:val="22"/>
          <w:szCs w:val="22"/>
        </w:rPr>
        <w:t xml:space="preserve">cooling </w:t>
      </w:r>
      <w:r w:rsidRPr="386021B4" w:rsidR="386021B4">
        <w:rPr>
          <w:rFonts w:ascii="Arial" w:hAnsi="Arial"/>
          <w:sz w:val="22"/>
          <w:szCs w:val="22"/>
        </w:rPr>
        <w:t xml:space="preserve">spaces with freezers and refrigerators throughout their facility. And they have ongoing plans and projects </w:t>
      </w:r>
      <w:r w:rsidRPr="386021B4" w:rsidR="39C773C3">
        <w:rPr>
          <w:rFonts w:ascii="Arial" w:hAnsi="Arial"/>
          <w:sz w:val="22"/>
          <w:szCs w:val="22"/>
        </w:rPr>
        <w:t xml:space="preserve">they wish </w:t>
      </w:r>
      <w:r w:rsidRPr="386021B4" w:rsidR="386021B4">
        <w:rPr>
          <w:rFonts w:ascii="Arial" w:hAnsi="Arial"/>
          <w:sz w:val="22"/>
          <w:szCs w:val="22"/>
        </w:rPr>
        <w:t xml:space="preserve">to </w:t>
      </w:r>
      <w:r w:rsidRPr="386021B4" w:rsidR="386021B4">
        <w:rPr>
          <w:rFonts w:ascii="Arial" w:hAnsi="Arial"/>
          <w:sz w:val="22"/>
          <w:szCs w:val="22"/>
        </w:rPr>
        <w:t>commit</w:t>
      </w:r>
      <w:r w:rsidRPr="386021B4" w:rsidR="386021B4">
        <w:rPr>
          <w:rFonts w:ascii="Arial" w:hAnsi="Arial"/>
          <w:sz w:val="22"/>
          <w:szCs w:val="22"/>
        </w:rPr>
        <w:t xml:space="preserve"> as well. They also do acknowledge the movement of the increase students </w:t>
      </w:r>
      <w:r w:rsidRPr="386021B4" w:rsidR="212112C4">
        <w:rPr>
          <w:rFonts w:ascii="Arial" w:hAnsi="Arial"/>
          <w:sz w:val="22"/>
          <w:szCs w:val="22"/>
        </w:rPr>
        <w:t xml:space="preserve">staff </w:t>
      </w:r>
      <w:r w:rsidRPr="386021B4" w:rsidR="386021B4">
        <w:rPr>
          <w:rFonts w:ascii="Arial" w:hAnsi="Arial"/>
          <w:sz w:val="22"/>
          <w:szCs w:val="22"/>
        </w:rPr>
        <w:t>wages, that is not recommended in their requested appropriation, however, Li</w:t>
      </w:r>
      <w:r w:rsidRPr="386021B4" w:rsidR="3CBBE250">
        <w:rPr>
          <w:rFonts w:ascii="Arial" w:hAnsi="Arial"/>
          <w:sz w:val="22"/>
          <w:szCs w:val="22"/>
        </w:rPr>
        <w:t xml:space="preserve">on’s Pantry </w:t>
      </w:r>
      <w:r w:rsidRPr="386021B4" w:rsidR="386021B4">
        <w:rPr>
          <w:rFonts w:ascii="Arial" w:hAnsi="Arial"/>
          <w:sz w:val="22"/>
          <w:szCs w:val="22"/>
        </w:rPr>
        <w:t>has been requesting flat funding for the past like three years now. And we have seen that they do take part in a lot of cost</w:t>
      </w:r>
      <w:r w:rsidRPr="386021B4" w:rsidR="7F952752">
        <w:rPr>
          <w:rFonts w:ascii="Arial" w:hAnsi="Arial"/>
          <w:sz w:val="22"/>
          <w:szCs w:val="22"/>
        </w:rPr>
        <w:t>-</w:t>
      </w:r>
      <w:r w:rsidRPr="386021B4" w:rsidR="386021B4">
        <w:rPr>
          <w:rFonts w:ascii="Arial" w:hAnsi="Arial"/>
          <w:sz w:val="22"/>
          <w:szCs w:val="22"/>
        </w:rPr>
        <w:t>sharing</w:t>
      </w:r>
      <w:r w:rsidRPr="386021B4" w:rsidR="386021B4">
        <w:rPr>
          <w:rFonts w:ascii="Arial" w:hAnsi="Arial"/>
          <w:sz w:val="22"/>
          <w:szCs w:val="22"/>
        </w:rPr>
        <w:t xml:space="preserve"> a lot of external funding, and </w:t>
      </w:r>
      <w:r w:rsidRPr="386021B4" w:rsidR="386021B4">
        <w:rPr>
          <w:rFonts w:ascii="Arial" w:hAnsi="Arial"/>
          <w:sz w:val="22"/>
          <w:szCs w:val="22"/>
        </w:rPr>
        <w:t>somehow</w:t>
      </w:r>
      <w:r w:rsidRPr="386021B4" w:rsidR="386021B4">
        <w:rPr>
          <w:rFonts w:ascii="Arial" w:hAnsi="Arial"/>
          <w:sz w:val="22"/>
          <w:szCs w:val="22"/>
        </w:rPr>
        <w:t xml:space="preserve"> they are dealing with their decision to request flat funding and </w:t>
      </w:r>
      <w:r w:rsidRPr="386021B4" w:rsidR="386021B4">
        <w:rPr>
          <w:rFonts w:ascii="Arial" w:hAnsi="Arial"/>
          <w:sz w:val="22"/>
          <w:szCs w:val="22"/>
        </w:rPr>
        <w:t>they're</w:t>
      </w:r>
      <w:r w:rsidRPr="386021B4" w:rsidR="386021B4">
        <w:rPr>
          <w:rFonts w:ascii="Arial" w:hAnsi="Arial"/>
          <w:sz w:val="22"/>
          <w:szCs w:val="22"/>
        </w:rPr>
        <w:t xml:space="preserve"> doing it very adequately. </w:t>
      </w:r>
      <w:r w:rsidRPr="386021B4" w:rsidR="386021B4">
        <w:rPr>
          <w:rFonts w:ascii="Arial" w:hAnsi="Arial"/>
          <w:sz w:val="22"/>
          <w:szCs w:val="22"/>
        </w:rPr>
        <w:t>So</w:t>
      </w:r>
      <w:r w:rsidRPr="386021B4" w:rsidR="386021B4">
        <w:rPr>
          <w:rFonts w:ascii="Arial" w:hAnsi="Arial"/>
          <w:sz w:val="22"/>
          <w:szCs w:val="22"/>
        </w:rPr>
        <w:t xml:space="preserve"> all in </w:t>
      </w:r>
      <w:r w:rsidRPr="386021B4" w:rsidR="386021B4">
        <w:rPr>
          <w:rFonts w:ascii="Arial" w:hAnsi="Arial"/>
          <w:sz w:val="22"/>
          <w:szCs w:val="22"/>
        </w:rPr>
        <w:t>all</w:t>
      </w:r>
      <w:r w:rsidRPr="386021B4" w:rsidR="386021B4">
        <w:rPr>
          <w:rFonts w:ascii="Arial" w:hAnsi="Arial"/>
          <w:sz w:val="22"/>
          <w:szCs w:val="22"/>
        </w:rPr>
        <w:t xml:space="preserve"> the </w:t>
      </w:r>
      <w:r w:rsidRPr="386021B4" w:rsidR="56F22B44">
        <w:rPr>
          <w:rFonts w:ascii="Arial" w:hAnsi="Arial"/>
          <w:sz w:val="22"/>
          <w:szCs w:val="22"/>
        </w:rPr>
        <w:t xml:space="preserve">Lion’s Pantry </w:t>
      </w:r>
      <w:r w:rsidRPr="386021B4" w:rsidR="386021B4">
        <w:rPr>
          <w:rFonts w:ascii="Arial" w:hAnsi="Arial"/>
          <w:sz w:val="22"/>
          <w:szCs w:val="22"/>
        </w:rPr>
        <w:t xml:space="preserve">is </w:t>
      </w:r>
      <w:r w:rsidRPr="386021B4" w:rsidR="15CF1F49">
        <w:rPr>
          <w:rFonts w:ascii="Arial" w:hAnsi="Arial"/>
          <w:sz w:val="22"/>
          <w:szCs w:val="22"/>
        </w:rPr>
        <w:t xml:space="preserve">expanding </w:t>
      </w:r>
      <w:r w:rsidRPr="386021B4" w:rsidR="386021B4">
        <w:rPr>
          <w:rFonts w:ascii="Arial" w:hAnsi="Arial"/>
          <w:sz w:val="22"/>
          <w:szCs w:val="22"/>
        </w:rPr>
        <w:t xml:space="preserve">on campus, their outreach, their social media presence, their ability to spread awareness has been increasing. And we have noticed an increasingly positive reaction and feedback from </w:t>
      </w:r>
      <w:r w:rsidRPr="386021B4" w:rsidR="3FA9D805">
        <w:rPr>
          <w:rFonts w:ascii="Arial" w:hAnsi="Arial"/>
          <w:sz w:val="22"/>
          <w:szCs w:val="22"/>
        </w:rPr>
        <w:t>th</w:t>
      </w:r>
      <w:r w:rsidRPr="386021B4" w:rsidR="386021B4">
        <w:rPr>
          <w:rFonts w:ascii="Arial" w:hAnsi="Arial"/>
          <w:sz w:val="22"/>
          <w:szCs w:val="22"/>
        </w:rPr>
        <w:t xml:space="preserve">e </w:t>
      </w:r>
      <w:r w:rsidRPr="386021B4" w:rsidR="3FA9D805">
        <w:rPr>
          <w:rFonts w:ascii="Arial" w:hAnsi="Arial"/>
          <w:sz w:val="22"/>
          <w:szCs w:val="22"/>
        </w:rPr>
        <w:t xml:space="preserve">Penn State </w:t>
      </w:r>
      <w:r w:rsidRPr="386021B4" w:rsidR="386021B4">
        <w:rPr>
          <w:rFonts w:ascii="Arial" w:hAnsi="Arial"/>
          <w:sz w:val="22"/>
          <w:szCs w:val="22"/>
        </w:rPr>
        <w:t xml:space="preserve">community with the adaptation of the </w:t>
      </w:r>
      <w:r w:rsidRPr="386021B4" w:rsidR="4BBACD7E">
        <w:rPr>
          <w:rFonts w:ascii="Arial" w:hAnsi="Arial"/>
          <w:sz w:val="22"/>
          <w:szCs w:val="22"/>
        </w:rPr>
        <w:t>Lion’s Pantry</w:t>
      </w:r>
      <w:r w:rsidRPr="386021B4" w:rsidR="386021B4">
        <w:rPr>
          <w:rFonts w:ascii="Arial" w:hAnsi="Arial"/>
          <w:sz w:val="22"/>
          <w:szCs w:val="22"/>
        </w:rPr>
        <w:t xml:space="preserve">. </w:t>
      </w:r>
      <w:r w:rsidRPr="386021B4" w:rsidR="386021B4">
        <w:rPr>
          <w:rFonts w:ascii="Arial" w:hAnsi="Arial"/>
          <w:sz w:val="22"/>
          <w:szCs w:val="22"/>
        </w:rPr>
        <w:t>So</w:t>
      </w:r>
      <w:r w:rsidRPr="386021B4" w:rsidR="386021B4">
        <w:rPr>
          <w:rFonts w:ascii="Arial" w:hAnsi="Arial"/>
          <w:sz w:val="22"/>
          <w:szCs w:val="22"/>
        </w:rPr>
        <w:t xml:space="preserve"> under that they have requested the usual </w:t>
      </w:r>
      <w:r w:rsidRPr="386021B4" w:rsidR="650082BD">
        <w:rPr>
          <w:rFonts w:ascii="Arial" w:hAnsi="Arial"/>
          <w:sz w:val="22"/>
          <w:szCs w:val="22"/>
        </w:rPr>
        <w:t>$</w:t>
      </w:r>
      <w:r w:rsidRPr="386021B4" w:rsidR="386021B4">
        <w:rPr>
          <w:rFonts w:ascii="Arial" w:hAnsi="Arial"/>
          <w:sz w:val="22"/>
          <w:szCs w:val="22"/>
        </w:rPr>
        <w:t xml:space="preserve">196,700. And we </w:t>
      </w:r>
      <w:r w:rsidRPr="386021B4" w:rsidR="64BBB5C9">
        <w:rPr>
          <w:rFonts w:ascii="Arial" w:hAnsi="Arial"/>
          <w:sz w:val="22"/>
          <w:szCs w:val="22"/>
        </w:rPr>
        <w:t>as</w:t>
      </w:r>
      <w:r w:rsidRPr="386021B4" w:rsidR="386021B4">
        <w:rPr>
          <w:rFonts w:ascii="Arial" w:hAnsi="Arial"/>
          <w:sz w:val="22"/>
          <w:szCs w:val="22"/>
        </w:rPr>
        <w:t xml:space="preserve"> </w:t>
      </w:r>
      <w:r w:rsidRPr="386021B4" w:rsidR="386021B4">
        <w:rPr>
          <w:rFonts w:ascii="Arial" w:hAnsi="Arial"/>
          <w:sz w:val="22"/>
          <w:szCs w:val="22"/>
        </w:rPr>
        <w:t xml:space="preserve">the board recommend that same </w:t>
      </w:r>
      <w:r w:rsidRPr="386021B4" w:rsidR="6B8B82B0">
        <w:rPr>
          <w:rFonts w:ascii="Arial" w:hAnsi="Arial"/>
          <w:sz w:val="22"/>
          <w:szCs w:val="22"/>
        </w:rPr>
        <w:t xml:space="preserve">appropriation </w:t>
      </w:r>
      <w:r w:rsidRPr="386021B4" w:rsidR="386021B4">
        <w:rPr>
          <w:rFonts w:ascii="Arial" w:hAnsi="Arial"/>
          <w:sz w:val="22"/>
          <w:szCs w:val="22"/>
        </w:rPr>
        <w:t>for fiscal year 26.</w:t>
      </w:r>
    </w:p>
    <w:p xmlns:wp14="http://schemas.microsoft.com/office/word/2010/wordml" w14:paraId="1DA6542E" wp14:textId="77777777">
      <w:pPr>
        <w:spacing w:after="0"/>
      </w:pPr>
    </w:p>
    <w:p xmlns:wp14="http://schemas.microsoft.com/office/word/2010/wordml" w14:paraId="2F4781B2" wp14:textId="77777777">
      <w:pPr>
        <w:spacing w:after="0"/>
      </w:pPr>
      <w:r>
        <w:rPr>
          <w:rFonts w:ascii="Arial" w:hAnsi="Arial"/>
          <w:color w:val="5D7284"/>
          <w:sz w:val="22"/>
        </w:rPr>
        <w:t>45:31</w:t>
      </w:r>
    </w:p>
    <w:p xmlns:wp14="http://schemas.microsoft.com/office/word/2010/wordml" w:rsidP="386021B4" w14:paraId="42554313" wp14:textId="3F14B64E">
      <w:pPr>
        <w:spacing w:after="0"/>
        <w:rPr>
          <w:rFonts w:ascii="Arial" w:hAnsi="Arial"/>
          <w:b w:val="1"/>
          <w:bCs w:val="1"/>
          <w:sz w:val="22"/>
          <w:szCs w:val="22"/>
        </w:rPr>
      </w:pPr>
      <w:r w:rsidRPr="386021B4" w:rsidR="7B06C96C">
        <w:rPr>
          <w:rFonts w:ascii="Arial" w:hAnsi="Arial"/>
          <w:b w:val="1"/>
          <w:bCs w:val="1"/>
          <w:sz w:val="22"/>
          <w:szCs w:val="22"/>
        </w:rPr>
        <w:t>Chair Rodriguez:</w:t>
      </w:r>
    </w:p>
    <w:p xmlns:wp14="http://schemas.microsoft.com/office/word/2010/wordml" w:rsidP="386021B4" w14:paraId="6954A5FB" wp14:textId="7BA4BDAA">
      <w:pPr>
        <w:pStyle w:val="Normal"/>
        <w:suppressLineNumbers w:val="0"/>
        <w:bidi w:val="0"/>
        <w:spacing w:before="0" w:beforeAutospacing="off" w:after="0" w:afterAutospacing="off" w:line="276" w:lineRule="auto"/>
        <w:ind w:left="0" w:right="0"/>
        <w:jc w:val="left"/>
        <w:rPr/>
      </w:pPr>
      <w:r w:rsidRPr="386021B4" w:rsidR="386021B4">
        <w:rPr>
          <w:rFonts w:ascii="Arial" w:hAnsi="Arial"/>
          <w:sz w:val="22"/>
          <w:szCs w:val="22"/>
        </w:rPr>
        <w:t xml:space="preserve">Okay, well, now moving to questions, I will start off with </w:t>
      </w:r>
      <w:r w:rsidRPr="386021B4" w:rsidR="246FE636">
        <w:rPr>
          <w:rFonts w:ascii="Arial" w:hAnsi="Arial"/>
          <w:sz w:val="22"/>
          <w:szCs w:val="22"/>
        </w:rPr>
        <w:t xml:space="preserve">a point of </w:t>
      </w:r>
      <w:r w:rsidRPr="386021B4" w:rsidR="386021B4">
        <w:rPr>
          <w:rFonts w:ascii="Arial" w:hAnsi="Arial"/>
          <w:sz w:val="22"/>
          <w:szCs w:val="22"/>
        </w:rPr>
        <w:t>privilege</w:t>
      </w:r>
      <w:r w:rsidRPr="386021B4" w:rsidR="6C4C81BA">
        <w:rPr>
          <w:rFonts w:ascii="Arial" w:hAnsi="Arial"/>
          <w:sz w:val="22"/>
          <w:szCs w:val="22"/>
        </w:rPr>
        <w:t>, h</w:t>
      </w:r>
      <w:r w:rsidRPr="386021B4" w:rsidR="386021B4">
        <w:rPr>
          <w:rFonts w:ascii="Arial" w:hAnsi="Arial"/>
          <w:sz w:val="22"/>
          <w:szCs w:val="22"/>
        </w:rPr>
        <w:t xml:space="preserve">owever, with </w:t>
      </w:r>
      <w:r w:rsidRPr="386021B4" w:rsidR="2E09AFBB">
        <w:rPr>
          <w:rFonts w:ascii="Arial" w:hAnsi="Arial"/>
          <w:sz w:val="22"/>
          <w:szCs w:val="22"/>
        </w:rPr>
        <w:t>A</w:t>
      </w:r>
      <w:r w:rsidRPr="386021B4" w:rsidR="386021B4">
        <w:rPr>
          <w:rFonts w:ascii="Arial" w:hAnsi="Arial"/>
          <w:sz w:val="22"/>
          <w:szCs w:val="22"/>
        </w:rPr>
        <w:t xml:space="preserve">dministrative </w:t>
      </w:r>
      <w:r w:rsidRPr="386021B4" w:rsidR="59D5E9AC">
        <w:rPr>
          <w:rFonts w:ascii="Arial" w:hAnsi="Arial"/>
          <w:sz w:val="22"/>
          <w:szCs w:val="22"/>
        </w:rPr>
        <w:t>L</w:t>
      </w:r>
      <w:r w:rsidRPr="386021B4" w:rsidR="386021B4">
        <w:rPr>
          <w:rFonts w:ascii="Arial" w:hAnsi="Arial"/>
          <w:sz w:val="22"/>
          <w:szCs w:val="22"/>
        </w:rPr>
        <w:t>iaison, Bram</w:t>
      </w:r>
      <w:r w:rsidRPr="386021B4" w:rsidR="4F0A6722">
        <w:rPr>
          <w:rFonts w:ascii="Arial" w:hAnsi="Arial"/>
          <w:sz w:val="22"/>
          <w:szCs w:val="22"/>
        </w:rPr>
        <w:t>. C</w:t>
      </w:r>
      <w:r w:rsidRPr="386021B4" w:rsidR="386021B4">
        <w:rPr>
          <w:rFonts w:ascii="Arial" w:hAnsi="Arial"/>
          <w:sz w:val="22"/>
          <w:szCs w:val="22"/>
        </w:rPr>
        <w:t xml:space="preserve">an you elaborate on the quote, that, </w:t>
      </w:r>
      <w:r w:rsidRPr="386021B4" w:rsidR="386021B4">
        <w:rPr>
          <w:rFonts w:ascii="Arial" w:hAnsi="Arial"/>
          <w:sz w:val="22"/>
          <w:szCs w:val="22"/>
        </w:rPr>
        <w:t>I think</w:t>
      </w:r>
      <w:r w:rsidRPr="386021B4" w:rsidR="50519009">
        <w:rPr>
          <w:rFonts w:ascii="Arial" w:hAnsi="Arial"/>
          <w:sz w:val="22"/>
          <w:szCs w:val="22"/>
        </w:rPr>
        <w:t xml:space="preserve"> Heide and the</w:t>
      </w:r>
      <w:r w:rsidRPr="386021B4" w:rsidR="386021B4">
        <w:rPr>
          <w:rFonts w:ascii="Arial" w:hAnsi="Arial"/>
          <w:sz w:val="22"/>
          <w:szCs w:val="22"/>
        </w:rPr>
        <w:t xml:space="preserve"> team</w:t>
      </w:r>
      <w:r w:rsidRPr="386021B4" w:rsidR="386021B4">
        <w:rPr>
          <w:rFonts w:ascii="Arial" w:hAnsi="Arial"/>
          <w:sz w:val="22"/>
          <w:szCs w:val="22"/>
        </w:rPr>
        <w:t xml:space="preserve"> </w:t>
      </w:r>
      <w:r w:rsidRPr="386021B4" w:rsidR="0F872153">
        <w:rPr>
          <w:rFonts w:ascii="Arial" w:hAnsi="Arial"/>
          <w:sz w:val="22"/>
          <w:szCs w:val="22"/>
        </w:rPr>
        <w:t xml:space="preserve">wrote </w:t>
      </w:r>
      <w:r w:rsidRPr="386021B4" w:rsidR="386021B4">
        <w:rPr>
          <w:rFonts w:ascii="Arial" w:hAnsi="Arial"/>
          <w:sz w:val="22"/>
          <w:szCs w:val="22"/>
        </w:rPr>
        <w:t xml:space="preserve">related </w:t>
      </w:r>
      <w:r w:rsidRPr="386021B4" w:rsidR="386021B4">
        <w:rPr>
          <w:rFonts w:ascii="Arial" w:hAnsi="Arial"/>
          <w:sz w:val="22"/>
          <w:szCs w:val="22"/>
        </w:rPr>
        <w:t xml:space="preserve">to </w:t>
      </w:r>
      <w:r w:rsidRPr="386021B4" w:rsidR="0402D82D">
        <w:rPr>
          <w:rFonts w:ascii="Arial" w:hAnsi="Arial"/>
          <w:sz w:val="22"/>
          <w:szCs w:val="22"/>
        </w:rPr>
        <w:t>student wages w</w:t>
      </w:r>
      <w:r w:rsidRPr="386021B4" w:rsidR="386021B4">
        <w:rPr>
          <w:rFonts w:ascii="Arial" w:hAnsi="Arial"/>
          <w:sz w:val="22"/>
          <w:szCs w:val="22"/>
        </w:rPr>
        <w:t>here it says</w:t>
      </w:r>
      <w:r w:rsidRPr="386021B4" w:rsidR="5A60EAAF">
        <w:rPr>
          <w:rFonts w:ascii="Arial" w:hAnsi="Arial"/>
          <w:sz w:val="22"/>
          <w:szCs w:val="22"/>
        </w:rPr>
        <w:t>,</w:t>
      </w:r>
      <w:r w:rsidRPr="386021B4" w:rsidR="386021B4">
        <w:rPr>
          <w:rFonts w:ascii="Arial" w:hAnsi="Arial"/>
          <w:sz w:val="22"/>
          <w:szCs w:val="22"/>
        </w:rPr>
        <w:t xml:space="preserve"> </w:t>
      </w:r>
      <w:r w:rsidRPr="386021B4" w:rsidR="5B1FD9E5">
        <w:rPr>
          <w:rFonts w:ascii="Arial" w:hAnsi="Arial"/>
          <w:sz w:val="22"/>
          <w:szCs w:val="22"/>
        </w:rPr>
        <w:t>“</w:t>
      </w:r>
      <w:r w:rsidRPr="386021B4" w:rsidR="386021B4">
        <w:rPr>
          <w:rFonts w:ascii="Arial" w:hAnsi="Arial"/>
          <w:sz w:val="22"/>
          <w:szCs w:val="22"/>
        </w:rPr>
        <w:t>the team will support that recommendation without requesting an increase to student wages</w:t>
      </w:r>
      <w:r w:rsidRPr="386021B4" w:rsidR="6D0242C6">
        <w:rPr>
          <w:rFonts w:ascii="Arial" w:hAnsi="Arial"/>
          <w:sz w:val="22"/>
          <w:szCs w:val="22"/>
        </w:rPr>
        <w:t>”</w:t>
      </w:r>
      <w:r w:rsidRPr="386021B4" w:rsidR="386021B4">
        <w:rPr>
          <w:rFonts w:ascii="Arial" w:hAnsi="Arial"/>
          <w:sz w:val="22"/>
          <w:szCs w:val="22"/>
        </w:rPr>
        <w:t xml:space="preserve">? </w:t>
      </w:r>
      <w:r w:rsidRPr="386021B4" w:rsidR="386021B4">
        <w:rPr>
          <w:rFonts w:ascii="Arial" w:hAnsi="Arial"/>
          <w:sz w:val="22"/>
          <w:szCs w:val="22"/>
        </w:rPr>
        <w:t>It's</w:t>
      </w:r>
      <w:r w:rsidRPr="386021B4" w:rsidR="386021B4">
        <w:rPr>
          <w:rFonts w:ascii="Arial" w:hAnsi="Arial"/>
          <w:sz w:val="22"/>
          <w:szCs w:val="22"/>
        </w:rPr>
        <w:t xml:space="preserve"> kind of contradictory. They say they acknowledged the movement to </w:t>
      </w:r>
      <w:r w:rsidRPr="386021B4" w:rsidR="3D0B8E13">
        <w:rPr>
          <w:rFonts w:ascii="Arial" w:hAnsi="Arial"/>
          <w:sz w:val="22"/>
          <w:szCs w:val="22"/>
        </w:rPr>
        <w:t>$</w:t>
      </w:r>
      <w:r w:rsidRPr="386021B4" w:rsidR="386021B4">
        <w:rPr>
          <w:rFonts w:ascii="Arial" w:hAnsi="Arial"/>
          <w:sz w:val="22"/>
          <w:szCs w:val="22"/>
        </w:rPr>
        <w:t>15</w:t>
      </w:r>
      <w:r w:rsidRPr="386021B4" w:rsidR="3C7DA960">
        <w:rPr>
          <w:rFonts w:ascii="Arial" w:hAnsi="Arial"/>
          <w:sz w:val="22"/>
          <w:szCs w:val="22"/>
        </w:rPr>
        <w:t>.</w:t>
      </w:r>
    </w:p>
    <w:p xmlns:wp14="http://schemas.microsoft.com/office/word/2010/wordml" w14:paraId="3041E394" wp14:textId="77777777">
      <w:pPr>
        <w:spacing w:after="0"/>
      </w:pPr>
    </w:p>
    <w:p xmlns:wp14="http://schemas.microsoft.com/office/word/2010/wordml" w14:paraId="5FE0434F" wp14:textId="77777777">
      <w:pPr>
        <w:spacing w:after="0"/>
        <w:rPr/>
      </w:pPr>
      <w:r w:rsidRPr="386021B4" w:rsidR="386021B4">
        <w:rPr>
          <w:rFonts w:ascii="Arial" w:hAnsi="Arial"/>
          <w:color w:val="5D7284"/>
          <w:sz w:val="22"/>
          <w:szCs w:val="22"/>
        </w:rPr>
        <w:t>46:04</w:t>
      </w:r>
    </w:p>
    <w:p w:rsidR="17158EE6" w:rsidP="386021B4" w:rsidRDefault="17158EE6" w14:paraId="5CC476F4" w14:textId="51386B63">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386021B4" w:rsidR="17158EE6">
        <w:rPr>
          <w:rFonts w:ascii="Arial" w:hAnsi="Arial"/>
          <w:b w:val="1"/>
          <w:bCs w:val="1"/>
          <w:sz w:val="22"/>
          <w:szCs w:val="22"/>
        </w:rPr>
        <w:t>AL Bram:</w:t>
      </w:r>
    </w:p>
    <w:p w:rsidR="17158EE6" w:rsidP="386021B4" w:rsidRDefault="17158EE6" w14:paraId="009E7F83" w14:textId="652FBDDF">
      <w:pPr>
        <w:pStyle w:val="Normal"/>
        <w:suppressLineNumbers w:val="0"/>
        <w:bidi w:val="0"/>
        <w:spacing w:before="0" w:beforeAutospacing="off" w:after="0" w:afterAutospacing="off" w:line="276" w:lineRule="auto"/>
        <w:ind w:left="0" w:right="0"/>
        <w:jc w:val="left"/>
        <w:rPr>
          <w:rFonts w:ascii="Arial" w:hAnsi="Arial"/>
          <w:sz w:val="22"/>
          <w:szCs w:val="22"/>
        </w:rPr>
      </w:pPr>
      <w:r w:rsidRPr="386021B4" w:rsidR="17158EE6">
        <w:rPr>
          <w:rFonts w:ascii="Arial" w:hAnsi="Arial"/>
          <w:sz w:val="22"/>
          <w:szCs w:val="22"/>
        </w:rPr>
        <w:t>I don’t know, sorry.</w:t>
      </w:r>
    </w:p>
    <w:p xmlns:wp14="http://schemas.microsoft.com/office/word/2010/wordml" w14:paraId="722B00AE" wp14:textId="77777777">
      <w:pPr>
        <w:spacing w:after="0"/>
      </w:pPr>
    </w:p>
    <w:p xmlns:wp14="http://schemas.microsoft.com/office/word/2010/wordml" w14:paraId="7B06A79E" wp14:textId="77777777">
      <w:pPr>
        <w:spacing w:after="0"/>
      </w:pPr>
      <w:r>
        <w:rPr>
          <w:rFonts w:ascii="Arial" w:hAnsi="Arial"/>
          <w:color w:val="5D7284"/>
          <w:sz w:val="22"/>
        </w:rPr>
        <w:t>46:07</w:t>
      </w:r>
    </w:p>
    <w:p xmlns:wp14="http://schemas.microsoft.com/office/word/2010/wordml" w:rsidP="386021B4" w14:paraId="20FB2958" wp14:textId="6D6A6FFC">
      <w:pPr>
        <w:spacing w:after="0"/>
        <w:rPr>
          <w:rFonts w:ascii="Arial" w:hAnsi="Arial"/>
          <w:b w:val="1"/>
          <w:bCs w:val="1"/>
          <w:sz w:val="22"/>
          <w:szCs w:val="22"/>
        </w:rPr>
      </w:pPr>
      <w:r w:rsidRPr="386021B4" w:rsidR="4D83F9E9">
        <w:rPr>
          <w:rFonts w:ascii="Arial" w:hAnsi="Arial"/>
          <w:b w:val="1"/>
          <w:bCs w:val="1"/>
          <w:sz w:val="22"/>
          <w:szCs w:val="22"/>
        </w:rPr>
        <w:t>Chair Rodriguez:</w:t>
      </w:r>
    </w:p>
    <w:p xmlns:wp14="http://schemas.microsoft.com/office/word/2010/wordml" w14:paraId="46A56053" wp14:textId="671FCCF4">
      <w:pPr>
        <w:spacing w:after="0"/>
        <w:rPr/>
      </w:pPr>
      <w:r w:rsidRPr="386021B4" w:rsidR="386021B4">
        <w:rPr>
          <w:rFonts w:ascii="Arial" w:hAnsi="Arial"/>
          <w:sz w:val="22"/>
          <w:szCs w:val="22"/>
        </w:rPr>
        <w:t>Yeah, we can definitely clarify.</w:t>
      </w:r>
      <w:r w:rsidRPr="386021B4" w:rsidR="386021B4">
        <w:rPr>
          <w:rFonts w:ascii="Arial" w:hAnsi="Arial"/>
          <w:sz w:val="22"/>
          <w:szCs w:val="22"/>
        </w:rPr>
        <w:t xml:space="preserve"> </w:t>
      </w:r>
    </w:p>
    <w:p xmlns:wp14="http://schemas.microsoft.com/office/word/2010/wordml" w:rsidP="386021B4" w14:paraId="1BFBD4E4" wp14:textId="30E7F75E">
      <w:pPr>
        <w:spacing w:after="0"/>
        <w:rPr>
          <w:rFonts w:ascii="Arial" w:hAnsi="Arial"/>
          <w:sz w:val="22"/>
          <w:szCs w:val="22"/>
        </w:rPr>
      </w:pPr>
    </w:p>
    <w:p xmlns:wp14="http://schemas.microsoft.com/office/word/2010/wordml" w:rsidP="386021B4" w14:paraId="772A47C6" wp14:textId="3EAF0ECF">
      <w:pPr>
        <w:spacing w:after="0"/>
        <w:rPr>
          <w:rFonts w:ascii="Arial" w:hAnsi="Arial"/>
          <w:b w:val="1"/>
          <w:bCs w:val="1"/>
          <w:sz w:val="22"/>
          <w:szCs w:val="22"/>
        </w:rPr>
      </w:pPr>
      <w:r w:rsidRPr="386021B4" w:rsidR="23A1DA25">
        <w:rPr>
          <w:rFonts w:ascii="Arial" w:hAnsi="Arial"/>
          <w:b w:val="1"/>
          <w:bCs w:val="1"/>
          <w:sz w:val="22"/>
          <w:szCs w:val="22"/>
        </w:rPr>
        <w:t>Al Br</w:t>
      </w:r>
      <w:r w:rsidRPr="386021B4" w:rsidR="23A1DA25">
        <w:rPr>
          <w:rFonts w:ascii="Arial" w:hAnsi="Arial"/>
          <w:b w:val="1"/>
          <w:bCs w:val="1"/>
          <w:sz w:val="22"/>
          <w:szCs w:val="22"/>
        </w:rPr>
        <w:t>am:</w:t>
      </w:r>
    </w:p>
    <w:p xmlns:wp14="http://schemas.microsoft.com/office/word/2010/wordml" w14:paraId="2486C513" wp14:textId="248E712E">
      <w:pPr>
        <w:spacing w:after="0"/>
        <w:rPr/>
      </w:pPr>
      <w:r w:rsidRPr="386021B4" w:rsidR="23A1DA25">
        <w:rPr>
          <w:rFonts w:ascii="Arial" w:hAnsi="Arial"/>
          <w:sz w:val="22"/>
          <w:szCs w:val="22"/>
        </w:rPr>
        <w:t xml:space="preserve">Do you want me to ask them? </w:t>
      </w:r>
    </w:p>
    <w:p xmlns:wp14="http://schemas.microsoft.com/office/word/2010/wordml" w:rsidP="386021B4" w14:paraId="1F0A9D6F" wp14:textId="0A98CC86">
      <w:pPr>
        <w:spacing w:after="0"/>
        <w:rPr>
          <w:rFonts w:ascii="Arial" w:hAnsi="Arial"/>
          <w:sz w:val="22"/>
          <w:szCs w:val="22"/>
        </w:rPr>
      </w:pPr>
    </w:p>
    <w:p xmlns:wp14="http://schemas.microsoft.com/office/word/2010/wordml" w:rsidP="386021B4" w14:paraId="68A740C2" wp14:textId="4FCCCB26">
      <w:pPr>
        <w:pStyle w:val="Normal"/>
        <w:spacing w:after="0"/>
        <w:rPr>
          <w:rFonts w:ascii="Arial" w:hAnsi="Arial"/>
          <w:b w:val="1"/>
          <w:bCs w:val="1"/>
          <w:sz w:val="22"/>
          <w:szCs w:val="22"/>
        </w:rPr>
      </w:pPr>
      <w:r w:rsidRPr="386021B4" w:rsidR="23A1DA25">
        <w:rPr>
          <w:rFonts w:ascii="Arial" w:hAnsi="Arial"/>
          <w:b w:val="1"/>
          <w:bCs w:val="1"/>
          <w:sz w:val="22"/>
          <w:szCs w:val="22"/>
        </w:rPr>
        <w:t>Chair Rodriguez:</w:t>
      </w:r>
    </w:p>
    <w:p xmlns:wp14="http://schemas.microsoft.com/office/word/2010/wordml" w:rsidP="386021B4" w14:paraId="0EEFF511" wp14:textId="724E492B">
      <w:pPr>
        <w:pStyle w:val="Normal"/>
        <w:suppressLineNumbers w:val="0"/>
        <w:bidi w:val="0"/>
        <w:spacing w:before="0" w:beforeAutospacing="off" w:after="0" w:afterAutospacing="off" w:line="276" w:lineRule="auto"/>
        <w:ind w:left="0" w:right="0"/>
        <w:jc w:val="left"/>
        <w:rPr>
          <w:rFonts w:ascii="Arial" w:hAnsi="Arial"/>
          <w:sz w:val="22"/>
          <w:szCs w:val="22"/>
        </w:rPr>
      </w:pPr>
      <w:r w:rsidRPr="386021B4" w:rsidR="23A1DA25">
        <w:rPr>
          <w:rFonts w:ascii="Arial" w:hAnsi="Arial"/>
          <w:sz w:val="22"/>
          <w:szCs w:val="22"/>
        </w:rPr>
        <w:t>Yea</w:t>
      </w:r>
      <w:r w:rsidRPr="386021B4" w:rsidR="23A1DA25">
        <w:rPr>
          <w:rFonts w:ascii="Arial" w:hAnsi="Arial"/>
          <w:sz w:val="22"/>
          <w:szCs w:val="22"/>
        </w:rPr>
        <w:t>, t</w:t>
      </w:r>
      <w:r w:rsidRPr="386021B4" w:rsidR="386021B4">
        <w:rPr>
          <w:rFonts w:ascii="Arial" w:hAnsi="Arial"/>
          <w:sz w:val="22"/>
          <w:szCs w:val="22"/>
        </w:rPr>
        <w:t xml:space="preserve">hat would be ideal. Right. </w:t>
      </w:r>
      <w:r w:rsidRPr="386021B4" w:rsidR="386021B4">
        <w:rPr>
          <w:rFonts w:ascii="Arial" w:hAnsi="Arial"/>
          <w:sz w:val="22"/>
          <w:szCs w:val="22"/>
        </w:rPr>
        <w:t>Yeah</w:t>
      </w:r>
      <w:r w:rsidRPr="386021B4" w:rsidR="386021B4">
        <w:rPr>
          <w:rFonts w:ascii="Arial" w:hAnsi="Arial"/>
          <w:sz w:val="22"/>
          <w:szCs w:val="22"/>
        </w:rPr>
        <w:t xml:space="preserve">. Well, </w:t>
      </w:r>
      <w:r w:rsidRPr="386021B4" w:rsidR="386021B4">
        <w:rPr>
          <w:rFonts w:ascii="Arial" w:hAnsi="Arial"/>
          <w:sz w:val="22"/>
          <w:szCs w:val="22"/>
        </w:rPr>
        <w:t>I'm</w:t>
      </w:r>
      <w:r w:rsidRPr="386021B4" w:rsidR="386021B4">
        <w:rPr>
          <w:rFonts w:ascii="Arial" w:hAnsi="Arial"/>
          <w:sz w:val="22"/>
          <w:szCs w:val="22"/>
        </w:rPr>
        <w:t xml:space="preserve"> </w:t>
      </w:r>
      <w:r w:rsidRPr="386021B4" w:rsidR="386021B4">
        <w:rPr>
          <w:rFonts w:ascii="Arial" w:hAnsi="Arial"/>
          <w:sz w:val="22"/>
          <w:szCs w:val="22"/>
        </w:rPr>
        <w:t>gonna</w:t>
      </w:r>
      <w:r w:rsidRPr="386021B4" w:rsidR="386021B4">
        <w:rPr>
          <w:rFonts w:ascii="Arial" w:hAnsi="Arial"/>
          <w:sz w:val="22"/>
          <w:szCs w:val="22"/>
        </w:rPr>
        <w:t xml:space="preserve"> motion to reconsider, because I would like to get clarification on that first. </w:t>
      </w:r>
      <w:r w:rsidRPr="386021B4" w:rsidR="5D2B36C7">
        <w:rPr>
          <w:rFonts w:ascii="Arial" w:hAnsi="Arial"/>
          <w:sz w:val="22"/>
          <w:szCs w:val="22"/>
        </w:rPr>
        <w:t>*</w:t>
      </w:r>
      <w:r w:rsidRPr="386021B4" w:rsidR="386021B4">
        <w:rPr>
          <w:rFonts w:ascii="Arial" w:hAnsi="Arial"/>
          <w:sz w:val="22"/>
          <w:szCs w:val="22"/>
        </w:rPr>
        <w:t>Second.</w:t>
      </w:r>
      <w:r w:rsidRPr="386021B4" w:rsidR="5492ADEE">
        <w:rPr>
          <w:rFonts w:ascii="Arial" w:hAnsi="Arial"/>
          <w:sz w:val="22"/>
          <w:szCs w:val="22"/>
        </w:rPr>
        <w:t>*</w:t>
      </w:r>
      <w:r w:rsidRPr="386021B4" w:rsidR="386021B4">
        <w:rPr>
          <w:rFonts w:ascii="Arial" w:hAnsi="Arial"/>
          <w:sz w:val="22"/>
          <w:szCs w:val="22"/>
        </w:rPr>
        <w:t xml:space="preserve"> Okay. Awesome. </w:t>
      </w:r>
      <w:r w:rsidRPr="386021B4" w:rsidR="386021B4">
        <w:rPr>
          <w:rFonts w:ascii="Arial" w:hAnsi="Arial"/>
          <w:sz w:val="22"/>
          <w:szCs w:val="22"/>
        </w:rPr>
        <w:t>So</w:t>
      </w:r>
      <w:r w:rsidRPr="386021B4" w:rsidR="386021B4">
        <w:rPr>
          <w:rFonts w:ascii="Arial" w:hAnsi="Arial"/>
          <w:sz w:val="22"/>
          <w:szCs w:val="22"/>
        </w:rPr>
        <w:t xml:space="preserve"> </w:t>
      </w:r>
      <w:r w:rsidRPr="386021B4" w:rsidR="386021B4">
        <w:rPr>
          <w:rFonts w:ascii="Arial" w:hAnsi="Arial"/>
          <w:sz w:val="22"/>
          <w:szCs w:val="22"/>
        </w:rPr>
        <w:t>this</w:t>
      </w:r>
      <w:r w:rsidRPr="386021B4" w:rsidR="386021B4">
        <w:rPr>
          <w:rFonts w:ascii="Arial" w:hAnsi="Arial"/>
          <w:sz w:val="22"/>
          <w:szCs w:val="22"/>
        </w:rPr>
        <w:t xml:space="preserve"> is </w:t>
      </w:r>
      <w:r w:rsidRPr="386021B4" w:rsidR="386021B4">
        <w:rPr>
          <w:rFonts w:ascii="Arial" w:hAnsi="Arial"/>
          <w:sz w:val="22"/>
          <w:szCs w:val="22"/>
        </w:rPr>
        <w:t>reconsidered</w:t>
      </w:r>
      <w:r w:rsidRPr="386021B4" w:rsidR="386021B4">
        <w:rPr>
          <w:rFonts w:ascii="Arial" w:hAnsi="Arial"/>
          <w:sz w:val="22"/>
          <w:szCs w:val="22"/>
        </w:rPr>
        <w:t xml:space="preserve">. </w:t>
      </w:r>
      <w:r w:rsidRPr="386021B4" w:rsidR="386021B4">
        <w:rPr>
          <w:rFonts w:ascii="Arial" w:hAnsi="Arial"/>
          <w:sz w:val="22"/>
          <w:szCs w:val="22"/>
        </w:rPr>
        <w:t>I'm</w:t>
      </w:r>
      <w:r w:rsidRPr="386021B4" w:rsidR="386021B4">
        <w:rPr>
          <w:rFonts w:ascii="Arial" w:hAnsi="Arial"/>
          <w:sz w:val="22"/>
          <w:szCs w:val="22"/>
        </w:rPr>
        <w:t xml:space="preserve"> hoping if we have an answer, we can suspend the rules to review this specific action item. However, until we get that </w:t>
      </w:r>
      <w:r w:rsidRPr="386021B4" w:rsidR="386021B4">
        <w:rPr>
          <w:rFonts w:ascii="Arial" w:hAnsi="Arial"/>
          <w:sz w:val="22"/>
          <w:szCs w:val="22"/>
        </w:rPr>
        <w:t>it's</w:t>
      </w:r>
      <w:r w:rsidRPr="386021B4" w:rsidR="386021B4">
        <w:rPr>
          <w:rFonts w:ascii="Arial" w:hAnsi="Arial"/>
          <w:sz w:val="22"/>
          <w:szCs w:val="22"/>
        </w:rPr>
        <w:t xml:space="preserve"> tabled. And then we can move into action item </w:t>
      </w:r>
      <w:r w:rsidRPr="386021B4" w:rsidR="0A21BED5">
        <w:rPr>
          <w:rFonts w:ascii="Arial" w:hAnsi="Arial"/>
          <w:sz w:val="22"/>
          <w:szCs w:val="22"/>
        </w:rPr>
        <w:t>6.</w:t>
      </w:r>
      <w:r w:rsidRPr="386021B4" w:rsidR="386021B4">
        <w:rPr>
          <w:rFonts w:ascii="Arial" w:hAnsi="Arial"/>
          <w:sz w:val="22"/>
          <w:szCs w:val="22"/>
        </w:rPr>
        <w:t xml:space="preserve">E through </w:t>
      </w:r>
      <w:r w:rsidRPr="386021B4" w:rsidR="386021B4">
        <w:rPr>
          <w:rFonts w:ascii="Arial" w:hAnsi="Arial"/>
          <w:sz w:val="22"/>
          <w:szCs w:val="22"/>
        </w:rPr>
        <w:t>I</w:t>
      </w:r>
      <w:r w:rsidRPr="386021B4" w:rsidR="67A564B3">
        <w:rPr>
          <w:rFonts w:ascii="Arial" w:hAnsi="Arial"/>
          <w:sz w:val="22"/>
          <w:szCs w:val="22"/>
        </w:rPr>
        <w:t>.</w:t>
      </w:r>
      <w:r w:rsidRPr="386021B4" w:rsidR="67A564B3">
        <w:rPr>
          <w:rFonts w:ascii="Arial" w:hAnsi="Arial"/>
          <w:sz w:val="22"/>
          <w:szCs w:val="22"/>
        </w:rPr>
        <w:t xml:space="preserve"> W</w:t>
      </w:r>
      <w:r w:rsidRPr="386021B4" w:rsidR="386021B4">
        <w:rPr>
          <w:rFonts w:ascii="Arial" w:hAnsi="Arial"/>
          <w:sz w:val="22"/>
          <w:szCs w:val="22"/>
        </w:rPr>
        <w:t xml:space="preserve">hat </w:t>
      </w:r>
      <w:r w:rsidRPr="386021B4" w:rsidR="386021B4">
        <w:rPr>
          <w:rFonts w:ascii="Arial" w:hAnsi="Arial"/>
          <w:sz w:val="22"/>
          <w:szCs w:val="22"/>
        </w:rPr>
        <w:t>I'm</w:t>
      </w:r>
      <w:r w:rsidRPr="386021B4" w:rsidR="386021B4">
        <w:rPr>
          <w:rFonts w:ascii="Arial" w:hAnsi="Arial"/>
          <w:sz w:val="22"/>
          <w:szCs w:val="22"/>
        </w:rPr>
        <w:t xml:space="preserve"> going to do is </w:t>
      </w:r>
      <w:r w:rsidRPr="386021B4" w:rsidR="386021B4">
        <w:rPr>
          <w:rFonts w:ascii="Arial" w:hAnsi="Arial"/>
          <w:sz w:val="22"/>
          <w:szCs w:val="22"/>
        </w:rPr>
        <w:t>I'm</w:t>
      </w:r>
      <w:r w:rsidRPr="386021B4" w:rsidR="386021B4">
        <w:rPr>
          <w:rFonts w:ascii="Arial" w:hAnsi="Arial"/>
          <w:sz w:val="22"/>
          <w:szCs w:val="22"/>
        </w:rPr>
        <w:t xml:space="preserve"> going to motion to suspend the rules again, which personally is </w:t>
      </w:r>
      <w:r w:rsidRPr="386021B4" w:rsidR="64D90F09">
        <w:rPr>
          <w:rFonts w:ascii="Arial" w:hAnsi="Arial"/>
          <w:sz w:val="22"/>
          <w:szCs w:val="22"/>
        </w:rPr>
        <w:t xml:space="preserve">not </w:t>
      </w:r>
      <w:r w:rsidRPr="386021B4" w:rsidR="386021B4">
        <w:rPr>
          <w:rFonts w:ascii="Arial" w:hAnsi="Arial"/>
          <w:sz w:val="22"/>
          <w:szCs w:val="22"/>
        </w:rPr>
        <w:t>ideal, but I understand the need to do this. To just explain the wage classification scale and how these determinations were made.</w:t>
      </w:r>
      <w:r w:rsidRPr="386021B4" w:rsidR="51E37007">
        <w:rPr>
          <w:rFonts w:ascii="Arial" w:hAnsi="Arial"/>
          <w:sz w:val="22"/>
          <w:szCs w:val="22"/>
        </w:rPr>
        <w:t xml:space="preserve"> *</w:t>
      </w:r>
      <w:r w:rsidRPr="386021B4" w:rsidR="51E37007">
        <w:rPr>
          <w:rFonts w:ascii="Arial" w:hAnsi="Arial"/>
          <w:sz w:val="22"/>
          <w:szCs w:val="22"/>
        </w:rPr>
        <w:t>Seconded</w:t>
      </w:r>
      <w:r w:rsidRPr="386021B4" w:rsidR="51E37007">
        <w:rPr>
          <w:rFonts w:ascii="Arial" w:hAnsi="Arial"/>
          <w:sz w:val="22"/>
          <w:szCs w:val="22"/>
        </w:rPr>
        <w:t>*</w:t>
      </w:r>
      <w:r w:rsidRPr="386021B4" w:rsidR="386021B4">
        <w:rPr>
          <w:rFonts w:ascii="Arial" w:hAnsi="Arial"/>
          <w:sz w:val="22"/>
          <w:szCs w:val="22"/>
        </w:rPr>
        <w:t xml:space="preserve"> The rules have been suspended. And we will review this instead. And </w:t>
      </w:r>
      <w:r w:rsidRPr="386021B4" w:rsidR="386021B4">
        <w:rPr>
          <w:rFonts w:ascii="Arial" w:hAnsi="Arial"/>
          <w:sz w:val="22"/>
          <w:szCs w:val="22"/>
        </w:rPr>
        <w:t>we'll</w:t>
      </w:r>
      <w:r w:rsidRPr="386021B4" w:rsidR="386021B4">
        <w:rPr>
          <w:rFonts w:ascii="Arial" w:hAnsi="Arial"/>
          <w:sz w:val="22"/>
          <w:szCs w:val="22"/>
        </w:rPr>
        <w:t xml:space="preserve"> strike this topic from the line item of the chair discussion</w:t>
      </w:r>
      <w:r w:rsidRPr="386021B4" w:rsidR="0D9B7FBB">
        <w:rPr>
          <w:rFonts w:ascii="Arial" w:hAnsi="Arial"/>
          <w:sz w:val="22"/>
          <w:szCs w:val="22"/>
        </w:rPr>
        <w:t xml:space="preserve">. </w:t>
      </w:r>
      <w:r w:rsidRPr="386021B4" w:rsidR="386021B4">
        <w:rPr>
          <w:rFonts w:ascii="Arial" w:hAnsi="Arial"/>
          <w:sz w:val="22"/>
          <w:szCs w:val="22"/>
        </w:rPr>
        <w:t xml:space="preserve">Okay, so with the university classification scale that we've been pursuing, and in line with the general costs, one thing I wanted to point your attention to is that </w:t>
      </w:r>
      <w:r w:rsidRPr="386021B4" w:rsidR="7290FD6E">
        <w:rPr>
          <w:rFonts w:ascii="Arial" w:hAnsi="Arial"/>
          <w:sz w:val="22"/>
          <w:szCs w:val="22"/>
        </w:rPr>
        <w:t>It</w:t>
      </w:r>
      <w:r w:rsidRPr="386021B4" w:rsidR="386021B4">
        <w:rPr>
          <w:rFonts w:ascii="Arial" w:hAnsi="Arial"/>
          <w:sz w:val="22"/>
          <w:szCs w:val="22"/>
        </w:rPr>
        <w:t>h</w:t>
      </w:r>
      <w:r w:rsidRPr="386021B4" w:rsidR="4B189EC3">
        <w:rPr>
          <w:rFonts w:ascii="Arial" w:hAnsi="Arial"/>
          <w:sz w:val="22"/>
          <w:szCs w:val="22"/>
        </w:rPr>
        <w:t>a</w:t>
      </w:r>
      <w:r w:rsidRPr="386021B4" w:rsidR="386021B4">
        <w:rPr>
          <w:rFonts w:ascii="Arial" w:hAnsi="Arial"/>
          <w:sz w:val="22"/>
          <w:szCs w:val="22"/>
        </w:rPr>
        <w:t xml:space="preserve">ca and </w:t>
      </w:r>
      <w:r w:rsidRPr="386021B4" w:rsidR="781B89A2">
        <w:rPr>
          <w:rFonts w:ascii="Arial" w:hAnsi="Arial"/>
          <w:sz w:val="22"/>
          <w:szCs w:val="22"/>
        </w:rPr>
        <w:t>S</w:t>
      </w:r>
      <w:r w:rsidRPr="386021B4" w:rsidR="386021B4">
        <w:rPr>
          <w:rFonts w:ascii="Arial" w:hAnsi="Arial"/>
          <w:sz w:val="22"/>
          <w:szCs w:val="22"/>
        </w:rPr>
        <w:t xml:space="preserve">tate </w:t>
      </w:r>
      <w:r w:rsidRPr="386021B4" w:rsidR="2A88D24B">
        <w:rPr>
          <w:rFonts w:ascii="Arial" w:hAnsi="Arial"/>
          <w:sz w:val="22"/>
          <w:szCs w:val="22"/>
        </w:rPr>
        <w:t>C</w:t>
      </w:r>
      <w:r w:rsidRPr="386021B4" w:rsidR="386021B4">
        <w:rPr>
          <w:rFonts w:ascii="Arial" w:hAnsi="Arial"/>
          <w:sz w:val="22"/>
          <w:szCs w:val="22"/>
        </w:rPr>
        <w:t xml:space="preserve">ollege were the most comparable and cost of living, which is it makes sense given that Cornell and of course the other universities comprise a lot of </w:t>
      </w:r>
      <w:r w:rsidRPr="386021B4" w:rsidR="3EAB04E1">
        <w:rPr>
          <w:rFonts w:ascii="Arial" w:hAnsi="Arial"/>
          <w:sz w:val="22"/>
          <w:szCs w:val="22"/>
        </w:rPr>
        <w:t xml:space="preserve">the local </w:t>
      </w:r>
      <w:r w:rsidRPr="386021B4" w:rsidR="386021B4">
        <w:rPr>
          <w:rFonts w:ascii="Arial" w:hAnsi="Arial"/>
          <w:sz w:val="22"/>
          <w:szCs w:val="22"/>
        </w:rPr>
        <w:t xml:space="preserve">economy. And then State College, obviously, we know that the cost of living is increasing. With </w:t>
      </w:r>
      <w:r w:rsidRPr="386021B4" w:rsidR="5FBEA52E">
        <w:rPr>
          <w:rFonts w:ascii="Arial" w:hAnsi="Arial"/>
          <w:sz w:val="22"/>
          <w:szCs w:val="22"/>
        </w:rPr>
        <w:t xml:space="preserve">food and </w:t>
      </w:r>
      <w:r w:rsidRPr="386021B4" w:rsidR="386021B4">
        <w:rPr>
          <w:rFonts w:ascii="Arial" w:hAnsi="Arial"/>
          <w:sz w:val="22"/>
          <w:szCs w:val="22"/>
        </w:rPr>
        <w:t xml:space="preserve">groceries, you can see the statistics, these were published in 2023. </w:t>
      </w:r>
      <w:r w:rsidRPr="386021B4" w:rsidR="386021B4">
        <w:rPr>
          <w:rFonts w:ascii="Arial" w:hAnsi="Arial"/>
          <w:sz w:val="22"/>
          <w:szCs w:val="22"/>
        </w:rPr>
        <w:t>So</w:t>
      </w:r>
      <w:r w:rsidRPr="386021B4" w:rsidR="386021B4">
        <w:rPr>
          <w:rFonts w:ascii="Arial" w:hAnsi="Arial"/>
          <w:sz w:val="22"/>
          <w:szCs w:val="22"/>
        </w:rPr>
        <w:t xml:space="preserve"> this was the</w:t>
      </w:r>
      <w:r w:rsidRPr="386021B4" w:rsidR="0EEA0CF9">
        <w:rPr>
          <w:rFonts w:ascii="Arial" w:hAnsi="Arial"/>
          <w:sz w:val="22"/>
          <w:szCs w:val="22"/>
        </w:rPr>
        <w:t xml:space="preserve"> </w:t>
      </w:r>
      <w:r w:rsidRPr="386021B4" w:rsidR="386021B4">
        <w:rPr>
          <w:rFonts w:ascii="Arial" w:hAnsi="Arial"/>
          <w:sz w:val="22"/>
          <w:szCs w:val="22"/>
        </w:rPr>
        <w:t xml:space="preserve">closest and </w:t>
      </w:r>
      <w:r w:rsidRPr="386021B4" w:rsidR="386021B4">
        <w:rPr>
          <w:rFonts w:ascii="Arial" w:hAnsi="Arial"/>
          <w:sz w:val="22"/>
          <w:szCs w:val="22"/>
        </w:rPr>
        <w:t>accurate</w:t>
      </w:r>
      <w:r w:rsidRPr="386021B4" w:rsidR="386021B4">
        <w:rPr>
          <w:rFonts w:ascii="Arial" w:hAnsi="Arial"/>
          <w:sz w:val="22"/>
          <w:szCs w:val="22"/>
        </w:rPr>
        <w:t xml:space="preserve"> representation that I was able to get</w:t>
      </w:r>
      <w:r w:rsidRPr="386021B4" w:rsidR="45DD201B">
        <w:rPr>
          <w:rFonts w:ascii="Arial" w:hAnsi="Arial"/>
          <w:sz w:val="22"/>
          <w:szCs w:val="22"/>
        </w:rPr>
        <w:t xml:space="preserve">. </w:t>
      </w:r>
      <w:r w:rsidRPr="386021B4" w:rsidR="45DD201B">
        <w:rPr>
          <w:rFonts w:ascii="Arial" w:hAnsi="Arial"/>
          <w:sz w:val="22"/>
          <w:szCs w:val="22"/>
        </w:rPr>
        <w:t>Y</w:t>
      </w:r>
      <w:r w:rsidRPr="386021B4" w:rsidR="386021B4">
        <w:rPr>
          <w:rFonts w:ascii="Arial" w:hAnsi="Arial"/>
          <w:sz w:val="22"/>
          <w:szCs w:val="22"/>
        </w:rPr>
        <w:t>ou can see the percentage variations that exist within this chart, I of course, will send this out to you a</w:t>
      </w:r>
      <w:r w:rsidRPr="386021B4" w:rsidR="386021B4">
        <w:rPr>
          <w:rFonts w:ascii="Arial" w:hAnsi="Arial"/>
          <w:sz w:val="22"/>
          <w:szCs w:val="22"/>
        </w:rPr>
        <w:t>ll.</w:t>
      </w:r>
      <w:r w:rsidRPr="386021B4" w:rsidR="386021B4">
        <w:rPr>
          <w:rFonts w:ascii="Arial" w:hAnsi="Arial"/>
          <w:sz w:val="22"/>
          <w:szCs w:val="22"/>
        </w:rPr>
        <w:t xml:space="preserve"> </w:t>
      </w:r>
      <w:r w:rsidRPr="386021B4" w:rsidR="386021B4">
        <w:rPr>
          <w:rFonts w:ascii="Arial" w:hAnsi="Arial"/>
          <w:sz w:val="22"/>
          <w:szCs w:val="22"/>
        </w:rPr>
        <w:t>So</w:t>
      </w:r>
      <w:r w:rsidRPr="386021B4" w:rsidR="386021B4">
        <w:rPr>
          <w:rFonts w:ascii="Arial" w:hAnsi="Arial"/>
          <w:sz w:val="22"/>
          <w:szCs w:val="22"/>
        </w:rPr>
        <w:t xml:space="preserve"> </w:t>
      </w:r>
      <w:r w:rsidRPr="386021B4" w:rsidR="386021B4">
        <w:rPr>
          <w:rFonts w:ascii="Arial" w:hAnsi="Arial"/>
          <w:sz w:val="22"/>
          <w:szCs w:val="22"/>
        </w:rPr>
        <w:t>you're</w:t>
      </w:r>
      <w:r w:rsidRPr="386021B4" w:rsidR="386021B4">
        <w:rPr>
          <w:rFonts w:ascii="Arial" w:hAnsi="Arial"/>
          <w:sz w:val="22"/>
          <w:szCs w:val="22"/>
        </w:rPr>
        <w:t xml:space="preserve"> able to see this in more detail. But just starting off, </w:t>
      </w:r>
      <w:r w:rsidRPr="386021B4" w:rsidR="06F59030">
        <w:rPr>
          <w:rFonts w:ascii="Arial" w:hAnsi="Arial"/>
          <w:sz w:val="22"/>
          <w:szCs w:val="22"/>
        </w:rPr>
        <w:t xml:space="preserve">we </w:t>
      </w:r>
      <w:r w:rsidRPr="386021B4" w:rsidR="386021B4">
        <w:rPr>
          <w:rFonts w:ascii="Arial" w:hAnsi="Arial"/>
          <w:sz w:val="22"/>
          <w:szCs w:val="22"/>
        </w:rPr>
        <w:t xml:space="preserve">can see that health cost, housing costs, </w:t>
      </w:r>
      <w:r w:rsidRPr="386021B4" w:rsidR="3300261B">
        <w:rPr>
          <w:rFonts w:ascii="Arial" w:hAnsi="Arial"/>
          <w:sz w:val="22"/>
          <w:szCs w:val="22"/>
        </w:rPr>
        <w:t xml:space="preserve">food and </w:t>
      </w:r>
      <w:r w:rsidRPr="386021B4" w:rsidR="386021B4">
        <w:rPr>
          <w:rFonts w:ascii="Arial" w:hAnsi="Arial"/>
          <w:sz w:val="22"/>
          <w:szCs w:val="22"/>
        </w:rPr>
        <w:t xml:space="preserve">groceries are, of course more expensive, thus impacting students more intensively, you can see it also compared to the national average, which of course, we don't necessarily align with, obviously, especially the health and the housing aspects are noticeably a little larger and variation. </w:t>
      </w:r>
      <w:r w:rsidRPr="386021B4" w:rsidR="386021B4">
        <w:rPr>
          <w:rFonts w:ascii="Arial" w:hAnsi="Arial"/>
          <w:sz w:val="22"/>
          <w:szCs w:val="22"/>
        </w:rPr>
        <w:t xml:space="preserve">The synthesis to this, when we're considering the </w:t>
      </w:r>
      <w:r w:rsidRPr="386021B4" w:rsidR="4D5C8635">
        <w:rPr>
          <w:rFonts w:ascii="Arial" w:hAnsi="Arial"/>
          <w:sz w:val="22"/>
          <w:szCs w:val="22"/>
        </w:rPr>
        <w:t>cost-of-living</w:t>
      </w:r>
      <w:r w:rsidRPr="386021B4" w:rsidR="386021B4">
        <w:rPr>
          <w:rFonts w:ascii="Arial" w:hAnsi="Arial"/>
          <w:sz w:val="22"/>
          <w:szCs w:val="22"/>
        </w:rPr>
        <w:t xml:space="preserve"> differences, the research that was undertaken was interesting, because we do have State College, which is very unique, insulated.</w:t>
      </w:r>
      <w:r w:rsidRPr="386021B4" w:rsidR="386021B4">
        <w:rPr>
          <w:rFonts w:ascii="Arial" w:hAnsi="Arial"/>
          <w:sz w:val="22"/>
          <w:szCs w:val="22"/>
        </w:rPr>
        <w:t xml:space="preserve"> </w:t>
      </w:r>
      <w:r w:rsidRPr="386021B4" w:rsidR="386021B4">
        <w:rPr>
          <w:rFonts w:ascii="Arial" w:hAnsi="Arial"/>
          <w:sz w:val="22"/>
          <w:szCs w:val="22"/>
        </w:rPr>
        <w:t>So</w:t>
      </w:r>
      <w:r w:rsidRPr="386021B4" w:rsidR="386021B4">
        <w:rPr>
          <w:rFonts w:ascii="Arial" w:hAnsi="Arial"/>
          <w:sz w:val="22"/>
          <w:szCs w:val="22"/>
        </w:rPr>
        <w:t xml:space="preserve"> it was </w:t>
      </w:r>
      <w:r w:rsidRPr="386021B4" w:rsidR="386021B4">
        <w:rPr>
          <w:rFonts w:ascii="Arial" w:hAnsi="Arial"/>
          <w:sz w:val="22"/>
          <w:szCs w:val="22"/>
        </w:rPr>
        <w:t>very difficult</w:t>
      </w:r>
      <w:r w:rsidRPr="386021B4" w:rsidR="386021B4">
        <w:rPr>
          <w:rFonts w:ascii="Arial" w:hAnsi="Arial"/>
          <w:sz w:val="22"/>
          <w:szCs w:val="22"/>
        </w:rPr>
        <w:t xml:space="preserve"> to be able to find a city or town that was </w:t>
      </w:r>
      <w:r w:rsidRPr="386021B4" w:rsidR="7445FF25">
        <w:rPr>
          <w:rFonts w:ascii="Arial" w:hAnsi="Arial"/>
          <w:sz w:val="22"/>
          <w:szCs w:val="22"/>
        </w:rPr>
        <w:t xml:space="preserve">comparable </w:t>
      </w:r>
      <w:r w:rsidRPr="386021B4" w:rsidR="386021B4">
        <w:rPr>
          <w:rFonts w:ascii="Arial" w:hAnsi="Arial"/>
          <w:sz w:val="22"/>
          <w:szCs w:val="22"/>
        </w:rPr>
        <w:t xml:space="preserve">with the same standards, higher education. This was the closest that I could find the comparison being 95.4 and then 93.6, which is State College, and then </w:t>
      </w:r>
      <w:r w:rsidRPr="386021B4" w:rsidR="386021B4">
        <w:rPr>
          <w:rFonts w:ascii="Arial" w:hAnsi="Arial"/>
          <w:sz w:val="22"/>
          <w:szCs w:val="22"/>
        </w:rPr>
        <w:t>Ithaca</w:t>
      </w:r>
      <w:r w:rsidRPr="386021B4" w:rsidR="386021B4">
        <w:rPr>
          <w:rFonts w:ascii="Arial" w:hAnsi="Arial"/>
          <w:sz w:val="22"/>
          <w:szCs w:val="22"/>
        </w:rPr>
        <w:t xml:space="preserve"> respectively. So obviously, the cost of living i</w:t>
      </w:r>
      <w:r w:rsidRPr="386021B4" w:rsidR="326EB168">
        <w:rPr>
          <w:rFonts w:ascii="Arial" w:hAnsi="Arial"/>
          <w:sz w:val="22"/>
          <w:szCs w:val="22"/>
        </w:rPr>
        <w:t>s</w:t>
      </w:r>
      <w:r w:rsidRPr="386021B4" w:rsidR="386021B4">
        <w:rPr>
          <w:rFonts w:ascii="Arial" w:hAnsi="Arial"/>
          <w:sz w:val="22"/>
          <w:szCs w:val="22"/>
        </w:rPr>
        <w:t xml:space="preserve"> higher in State College. The main thing that propelled this effort, I think, was we did receive a lot of requests that were specifically asking for like $13 and $12 an hour. </w:t>
      </w:r>
      <w:r w:rsidRPr="386021B4" w:rsidR="386021B4">
        <w:rPr>
          <w:rFonts w:ascii="Arial" w:hAnsi="Arial"/>
          <w:sz w:val="22"/>
          <w:szCs w:val="22"/>
        </w:rPr>
        <w:t>So</w:t>
      </w:r>
      <w:r w:rsidRPr="386021B4" w:rsidR="386021B4">
        <w:rPr>
          <w:rFonts w:ascii="Arial" w:hAnsi="Arial"/>
          <w:sz w:val="22"/>
          <w:szCs w:val="22"/>
        </w:rPr>
        <w:t xml:space="preserve"> with the consideration of the implications, I know that </w:t>
      </w:r>
      <w:r w:rsidRPr="386021B4" w:rsidR="386021B4">
        <w:rPr>
          <w:rFonts w:ascii="Arial" w:hAnsi="Arial"/>
          <w:sz w:val="22"/>
          <w:szCs w:val="22"/>
        </w:rPr>
        <w:t>we're</w:t>
      </w:r>
      <w:r w:rsidRPr="386021B4" w:rsidR="386021B4">
        <w:rPr>
          <w:rFonts w:ascii="Arial" w:hAnsi="Arial"/>
          <w:sz w:val="22"/>
          <w:szCs w:val="22"/>
        </w:rPr>
        <w:t xml:space="preserve"> not reviewing the larger units now. But what I will say is that these are particularly alarming to me, because I </w:t>
      </w:r>
      <w:r w:rsidRPr="386021B4" w:rsidR="386021B4">
        <w:rPr>
          <w:rFonts w:ascii="Arial" w:hAnsi="Arial"/>
          <w:sz w:val="22"/>
          <w:szCs w:val="22"/>
        </w:rPr>
        <w:t>don't</w:t>
      </w:r>
      <w:r w:rsidRPr="386021B4" w:rsidR="386021B4">
        <w:rPr>
          <w:rFonts w:ascii="Arial" w:hAnsi="Arial"/>
          <w:sz w:val="22"/>
          <w:szCs w:val="22"/>
        </w:rPr>
        <w:t xml:space="preserve"> think anyone has, you know, really done the </w:t>
      </w:r>
      <w:r w:rsidRPr="386021B4" w:rsidR="386021B4">
        <w:rPr>
          <w:rFonts w:ascii="Arial" w:hAnsi="Arial"/>
          <w:sz w:val="22"/>
          <w:szCs w:val="22"/>
        </w:rPr>
        <w:t>cross refe</w:t>
      </w:r>
      <w:r w:rsidRPr="386021B4" w:rsidR="386021B4">
        <w:rPr>
          <w:rFonts w:ascii="Arial" w:hAnsi="Arial"/>
          <w:sz w:val="22"/>
          <w:szCs w:val="22"/>
        </w:rPr>
        <w:t>rencing</w:t>
      </w:r>
      <w:r w:rsidRPr="386021B4" w:rsidR="386021B4">
        <w:rPr>
          <w:rFonts w:ascii="Arial" w:hAnsi="Arial"/>
          <w:sz w:val="22"/>
          <w:szCs w:val="22"/>
        </w:rPr>
        <w:t xml:space="preserve"> of cost of living </w:t>
      </w:r>
      <w:r w:rsidRPr="386021B4" w:rsidR="386021B4">
        <w:rPr>
          <w:rFonts w:ascii="Arial" w:hAnsi="Arial"/>
          <w:sz w:val="22"/>
          <w:szCs w:val="22"/>
        </w:rPr>
        <w:t xml:space="preserve">and in comparison </w:t>
      </w:r>
      <w:r w:rsidRPr="386021B4" w:rsidR="386021B4">
        <w:rPr>
          <w:rFonts w:ascii="Arial" w:hAnsi="Arial"/>
          <w:sz w:val="22"/>
          <w:szCs w:val="22"/>
        </w:rPr>
        <w:t>to student wages to support</w:t>
      </w:r>
      <w:r w:rsidRPr="386021B4" w:rsidR="4850AAFE">
        <w:rPr>
          <w:rFonts w:ascii="Arial" w:hAnsi="Arial"/>
          <w:sz w:val="22"/>
          <w:szCs w:val="22"/>
        </w:rPr>
        <w:t>.</w:t>
      </w:r>
      <w:r w:rsidRPr="386021B4" w:rsidR="386021B4">
        <w:rPr>
          <w:rFonts w:ascii="Arial" w:hAnsi="Arial"/>
          <w:sz w:val="22"/>
          <w:szCs w:val="22"/>
        </w:rPr>
        <w:t xml:space="preserve"> </w:t>
      </w:r>
      <w:r w:rsidRPr="386021B4" w:rsidR="386021B4">
        <w:rPr>
          <w:rFonts w:ascii="Arial" w:hAnsi="Arial"/>
          <w:sz w:val="22"/>
          <w:szCs w:val="22"/>
        </w:rPr>
        <w:t>I get that this is definitely a more you know, politicized kind of realm.</w:t>
      </w:r>
      <w:r w:rsidRPr="386021B4" w:rsidR="386021B4">
        <w:rPr>
          <w:rFonts w:ascii="Arial" w:hAnsi="Arial"/>
          <w:sz w:val="22"/>
          <w:szCs w:val="22"/>
        </w:rPr>
        <w:t xml:space="preserve"> And that makes perfect sense to me. </w:t>
      </w:r>
      <w:r w:rsidRPr="386021B4" w:rsidR="2DFA642C">
        <w:rPr>
          <w:rFonts w:ascii="Arial" w:hAnsi="Arial"/>
          <w:sz w:val="22"/>
          <w:szCs w:val="22"/>
        </w:rPr>
        <w:t>W</w:t>
      </w:r>
      <w:r w:rsidRPr="386021B4" w:rsidR="386021B4">
        <w:rPr>
          <w:rFonts w:ascii="Arial" w:hAnsi="Arial"/>
          <w:sz w:val="22"/>
          <w:szCs w:val="22"/>
        </w:rPr>
        <w:t xml:space="preserve">hat I will say though, is that </w:t>
      </w:r>
      <w:r w:rsidRPr="386021B4" w:rsidR="35A119F4">
        <w:rPr>
          <w:rFonts w:ascii="Arial" w:hAnsi="Arial"/>
          <w:sz w:val="22"/>
          <w:szCs w:val="22"/>
        </w:rPr>
        <w:t>m</w:t>
      </w:r>
      <w:r w:rsidRPr="386021B4" w:rsidR="386021B4">
        <w:rPr>
          <w:rFonts w:ascii="Arial" w:hAnsi="Arial"/>
          <w:sz w:val="22"/>
          <w:szCs w:val="22"/>
        </w:rPr>
        <w:t>y main priority</w:t>
      </w:r>
      <w:r w:rsidRPr="386021B4" w:rsidR="2D68EF79">
        <w:rPr>
          <w:rFonts w:ascii="Arial" w:hAnsi="Arial"/>
          <w:sz w:val="22"/>
          <w:szCs w:val="22"/>
        </w:rPr>
        <w:t xml:space="preserve">... </w:t>
      </w:r>
      <w:r w:rsidRPr="386021B4" w:rsidR="386021B4">
        <w:rPr>
          <w:rFonts w:ascii="Arial" w:hAnsi="Arial"/>
          <w:sz w:val="22"/>
          <w:szCs w:val="22"/>
        </w:rPr>
        <w:t xml:space="preserve">I will be honest, this was </w:t>
      </w:r>
      <w:r w:rsidRPr="386021B4" w:rsidR="20231FC8">
        <w:rPr>
          <w:rFonts w:ascii="Arial" w:hAnsi="Arial"/>
          <w:sz w:val="22"/>
          <w:szCs w:val="22"/>
        </w:rPr>
        <w:t>Chat GP</w:t>
      </w:r>
      <w:r w:rsidRPr="386021B4" w:rsidR="386021B4">
        <w:rPr>
          <w:rFonts w:ascii="Arial" w:hAnsi="Arial"/>
          <w:sz w:val="22"/>
          <w:szCs w:val="22"/>
        </w:rPr>
        <w:t>T, but I did have a statistics friend</w:t>
      </w:r>
      <w:r w:rsidRPr="386021B4" w:rsidR="6C3C6C3E">
        <w:rPr>
          <w:rFonts w:ascii="Arial" w:hAnsi="Arial"/>
          <w:sz w:val="22"/>
          <w:szCs w:val="22"/>
        </w:rPr>
        <w:t xml:space="preserve"> assist </w:t>
      </w:r>
      <w:r w:rsidRPr="386021B4" w:rsidR="386021B4">
        <w:rPr>
          <w:rFonts w:ascii="Arial" w:hAnsi="Arial"/>
          <w:sz w:val="22"/>
          <w:szCs w:val="22"/>
        </w:rPr>
        <w:t xml:space="preserve">with this adjustment. </w:t>
      </w:r>
      <w:r w:rsidRPr="386021B4" w:rsidR="386021B4">
        <w:rPr>
          <w:rFonts w:ascii="Arial" w:hAnsi="Arial"/>
          <w:sz w:val="22"/>
          <w:szCs w:val="22"/>
        </w:rPr>
        <w:t>If your statistics you can re</w:t>
      </w:r>
      <w:r w:rsidRPr="386021B4" w:rsidR="5213AF9B">
        <w:rPr>
          <w:rFonts w:ascii="Arial" w:hAnsi="Arial"/>
          <w:sz w:val="22"/>
          <w:szCs w:val="22"/>
        </w:rPr>
        <w:t>-</w:t>
      </w:r>
      <w:r w:rsidRPr="386021B4" w:rsidR="386021B4">
        <w:rPr>
          <w:rFonts w:ascii="Arial" w:hAnsi="Arial"/>
          <w:sz w:val="22"/>
          <w:szCs w:val="22"/>
        </w:rPr>
        <w:t xml:space="preserve">check this work, but I'm really confident </w:t>
      </w:r>
      <w:r w:rsidRPr="386021B4" w:rsidR="086B963F">
        <w:rPr>
          <w:rFonts w:ascii="Arial" w:hAnsi="Arial"/>
          <w:sz w:val="22"/>
          <w:szCs w:val="22"/>
        </w:rPr>
        <w:t xml:space="preserve">in </w:t>
      </w:r>
      <w:r w:rsidRPr="386021B4" w:rsidR="386021B4">
        <w:rPr>
          <w:rFonts w:ascii="Arial" w:hAnsi="Arial"/>
          <w:sz w:val="22"/>
          <w:szCs w:val="22"/>
        </w:rPr>
        <w:t>how this was produced.</w:t>
      </w:r>
      <w:r w:rsidRPr="386021B4" w:rsidR="386021B4">
        <w:rPr>
          <w:rFonts w:ascii="Arial" w:hAnsi="Arial"/>
          <w:sz w:val="22"/>
          <w:szCs w:val="22"/>
        </w:rPr>
        <w:t xml:space="preserve"> </w:t>
      </w:r>
      <w:r w:rsidRPr="386021B4" w:rsidR="386021B4">
        <w:rPr>
          <w:rFonts w:ascii="Arial" w:hAnsi="Arial"/>
          <w:sz w:val="22"/>
          <w:szCs w:val="22"/>
        </w:rPr>
        <w:t>But there's actually an adjustment factor for wage variations that exist.</w:t>
      </w:r>
      <w:r w:rsidRPr="386021B4" w:rsidR="386021B4">
        <w:rPr>
          <w:rFonts w:ascii="Arial" w:hAnsi="Arial"/>
          <w:sz w:val="22"/>
          <w:szCs w:val="22"/>
        </w:rPr>
        <w:t xml:space="preserve"> </w:t>
      </w:r>
      <w:r w:rsidRPr="386021B4" w:rsidR="386021B4">
        <w:rPr>
          <w:rFonts w:ascii="Arial" w:hAnsi="Arial"/>
          <w:sz w:val="22"/>
          <w:szCs w:val="22"/>
        </w:rPr>
        <w:t>I think statistics</w:t>
      </w:r>
      <w:r w:rsidRPr="386021B4" w:rsidR="386021B4">
        <w:rPr>
          <w:rFonts w:ascii="Arial" w:hAnsi="Arial"/>
          <w:sz w:val="22"/>
          <w:szCs w:val="22"/>
        </w:rPr>
        <w:t xml:space="preserve"> </w:t>
      </w:r>
      <w:r w:rsidRPr="386021B4" w:rsidR="386021B4">
        <w:rPr>
          <w:rFonts w:ascii="Arial" w:hAnsi="Arial"/>
          <w:sz w:val="22"/>
          <w:szCs w:val="22"/>
        </w:rPr>
        <w:t>is</w:t>
      </w:r>
      <w:r w:rsidRPr="386021B4" w:rsidR="386021B4">
        <w:rPr>
          <w:rFonts w:ascii="Arial" w:hAnsi="Arial"/>
          <w:sz w:val="22"/>
          <w:szCs w:val="22"/>
        </w:rPr>
        <w:t xml:space="preserve"> </w:t>
      </w:r>
      <w:r w:rsidRPr="386021B4" w:rsidR="386021B4">
        <w:rPr>
          <w:rFonts w:ascii="Arial" w:hAnsi="Arial"/>
          <w:sz w:val="22"/>
          <w:szCs w:val="22"/>
        </w:rPr>
        <w:t>really cool</w:t>
      </w:r>
      <w:r w:rsidRPr="386021B4" w:rsidR="386021B4">
        <w:rPr>
          <w:rFonts w:ascii="Arial" w:hAnsi="Arial"/>
          <w:sz w:val="22"/>
          <w:szCs w:val="22"/>
        </w:rPr>
        <w:t xml:space="preserve">. </w:t>
      </w:r>
      <w:r w:rsidRPr="386021B4" w:rsidR="386021B4">
        <w:rPr>
          <w:rFonts w:ascii="Arial" w:hAnsi="Arial"/>
          <w:sz w:val="22"/>
          <w:szCs w:val="22"/>
        </w:rPr>
        <w:t>So</w:t>
      </w:r>
      <w:r w:rsidRPr="386021B4" w:rsidR="386021B4">
        <w:rPr>
          <w:rFonts w:ascii="Arial" w:hAnsi="Arial"/>
          <w:sz w:val="22"/>
          <w:szCs w:val="22"/>
        </w:rPr>
        <w:t xml:space="preserve"> </w:t>
      </w:r>
      <w:r w:rsidRPr="386021B4" w:rsidR="386021B4">
        <w:rPr>
          <w:rFonts w:ascii="Arial" w:hAnsi="Arial"/>
          <w:sz w:val="22"/>
          <w:szCs w:val="22"/>
        </w:rPr>
        <w:t>there's</w:t>
      </w:r>
      <w:r w:rsidRPr="386021B4" w:rsidR="386021B4">
        <w:rPr>
          <w:rFonts w:ascii="Arial" w:hAnsi="Arial"/>
          <w:sz w:val="22"/>
          <w:szCs w:val="22"/>
        </w:rPr>
        <w:t xml:space="preserve"> a formula that exists, and </w:t>
      </w:r>
      <w:r w:rsidRPr="386021B4" w:rsidR="386021B4">
        <w:rPr>
          <w:rFonts w:ascii="Arial" w:hAnsi="Arial"/>
          <w:sz w:val="22"/>
          <w:szCs w:val="22"/>
        </w:rPr>
        <w:t>essentially what</w:t>
      </w:r>
      <w:r w:rsidRPr="386021B4" w:rsidR="386021B4">
        <w:rPr>
          <w:rFonts w:ascii="Arial" w:hAnsi="Arial"/>
          <w:sz w:val="22"/>
          <w:szCs w:val="22"/>
        </w:rPr>
        <w:t xml:space="preserve"> this was able to do. </w:t>
      </w:r>
      <w:r w:rsidRPr="386021B4" w:rsidR="386021B4">
        <w:rPr>
          <w:rFonts w:ascii="Arial" w:hAnsi="Arial"/>
          <w:sz w:val="22"/>
          <w:szCs w:val="22"/>
        </w:rPr>
        <w:t>So</w:t>
      </w:r>
      <w:r w:rsidRPr="386021B4" w:rsidR="386021B4">
        <w:rPr>
          <w:rFonts w:ascii="Arial" w:hAnsi="Arial"/>
          <w:sz w:val="22"/>
          <w:szCs w:val="22"/>
        </w:rPr>
        <w:t xml:space="preserve"> there's context is that this is what Cornell's student wage scale looks like. The </w:t>
      </w:r>
      <w:r w:rsidRPr="386021B4" w:rsidR="386021B4">
        <w:rPr>
          <w:rFonts w:ascii="Arial" w:hAnsi="Arial"/>
          <w:sz w:val="22"/>
          <w:szCs w:val="22"/>
        </w:rPr>
        <w:t>reason why</w:t>
      </w:r>
      <w:r w:rsidRPr="386021B4" w:rsidR="386021B4">
        <w:rPr>
          <w:rFonts w:ascii="Arial" w:hAnsi="Arial"/>
          <w:sz w:val="22"/>
          <w:szCs w:val="22"/>
        </w:rPr>
        <w:t xml:space="preserve"> this was ideal was because very </w:t>
      </w:r>
      <w:r w:rsidRPr="386021B4" w:rsidR="47CC78DC">
        <w:rPr>
          <w:rFonts w:ascii="Arial" w:hAnsi="Arial"/>
          <w:sz w:val="22"/>
          <w:szCs w:val="22"/>
        </w:rPr>
        <w:t>differentiation</w:t>
      </w:r>
      <w:r w:rsidRPr="386021B4" w:rsidR="386021B4">
        <w:rPr>
          <w:rFonts w:ascii="Arial" w:hAnsi="Arial"/>
          <w:sz w:val="22"/>
          <w:szCs w:val="22"/>
        </w:rPr>
        <w:t xml:space="preserve"> of level is vague enough that it allows the unit leads to make their own decisions as to where they would place students. So for example, if there was a returning student, they could increase to a level two, which would then result in an increase in their wage if they are continuing and returning students, not only for retention purposes, but also just for recruitment as a whole, to get those students in the door, as a piece of contextual information, just so everyone's aware, there's been a lot of discussion about the issue of you know, there's other places on campus that, you know, we'll pay less. </w:t>
      </w:r>
      <w:r w:rsidRPr="386021B4" w:rsidR="386021B4">
        <w:rPr>
          <w:rFonts w:ascii="Arial" w:hAnsi="Arial"/>
          <w:sz w:val="22"/>
          <w:szCs w:val="22"/>
        </w:rPr>
        <w:t>That's</w:t>
      </w:r>
      <w:r w:rsidRPr="386021B4" w:rsidR="386021B4">
        <w:rPr>
          <w:rFonts w:ascii="Arial" w:hAnsi="Arial"/>
          <w:sz w:val="22"/>
          <w:szCs w:val="22"/>
        </w:rPr>
        <w:t xml:space="preserve"> awesome. </w:t>
      </w:r>
      <w:r w:rsidRPr="386021B4" w:rsidR="386021B4">
        <w:rPr>
          <w:rFonts w:ascii="Arial" w:hAnsi="Arial"/>
          <w:sz w:val="22"/>
          <w:szCs w:val="22"/>
        </w:rPr>
        <w:t>That's</w:t>
      </w:r>
      <w:r w:rsidRPr="386021B4" w:rsidR="386021B4">
        <w:rPr>
          <w:rFonts w:ascii="Arial" w:hAnsi="Arial"/>
          <w:sz w:val="22"/>
          <w:szCs w:val="22"/>
        </w:rPr>
        <w:t xml:space="preserve">, </w:t>
      </w:r>
      <w:r w:rsidRPr="386021B4" w:rsidR="386021B4">
        <w:rPr>
          <w:rFonts w:ascii="Arial" w:hAnsi="Arial"/>
          <w:sz w:val="22"/>
          <w:szCs w:val="22"/>
        </w:rPr>
        <w:t>that's</w:t>
      </w:r>
      <w:r w:rsidRPr="386021B4" w:rsidR="386021B4">
        <w:rPr>
          <w:rFonts w:ascii="Arial" w:hAnsi="Arial"/>
          <w:sz w:val="22"/>
          <w:szCs w:val="22"/>
        </w:rPr>
        <w:t xml:space="preserve"> fantastic. I hope that they will pay more, but we are not other places on campus. This is a student centric service </w:t>
      </w:r>
      <w:r w:rsidRPr="386021B4" w:rsidR="386021B4">
        <w:rPr>
          <w:rFonts w:ascii="Arial" w:hAnsi="Arial"/>
          <w:sz w:val="22"/>
          <w:szCs w:val="22"/>
        </w:rPr>
        <w:t>that's</w:t>
      </w:r>
      <w:r w:rsidRPr="386021B4" w:rsidR="386021B4">
        <w:rPr>
          <w:rFonts w:ascii="Arial" w:hAnsi="Arial"/>
          <w:sz w:val="22"/>
          <w:szCs w:val="22"/>
        </w:rPr>
        <w:t xml:space="preserve"> supporting students. And I do want to remind everyone that the idea and the point is to make that push with the ability that we have, given that we employ around 4000 students, so units that don't pay that pay less, they will have the choice to okay, we realize that we are recruiting students, I mean, </w:t>
      </w:r>
      <w:r w:rsidRPr="386021B4" w:rsidR="386021B4">
        <w:rPr>
          <w:rFonts w:ascii="Arial" w:hAnsi="Arial"/>
          <w:sz w:val="22"/>
          <w:szCs w:val="22"/>
        </w:rPr>
        <w:t>McClanahan</w:t>
      </w:r>
      <w:r w:rsidRPr="386021B4" w:rsidR="23F2BCD0">
        <w:rPr>
          <w:rFonts w:ascii="Arial" w:hAnsi="Arial"/>
          <w:sz w:val="22"/>
          <w:szCs w:val="22"/>
        </w:rPr>
        <w:t>s</w:t>
      </w:r>
      <w:r w:rsidRPr="386021B4" w:rsidR="386021B4">
        <w:rPr>
          <w:rFonts w:ascii="Arial" w:hAnsi="Arial"/>
          <w:sz w:val="22"/>
          <w:szCs w:val="22"/>
        </w:rPr>
        <w:t xml:space="preserve"> pays $10. </w:t>
      </w:r>
      <w:r w:rsidRPr="386021B4" w:rsidR="386021B4">
        <w:rPr>
          <w:rFonts w:ascii="Arial" w:hAnsi="Arial"/>
          <w:sz w:val="22"/>
          <w:szCs w:val="22"/>
        </w:rPr>
        <w:t>So</w:t>
      </w:r>
      <w:r w:rsidRPr="386021B4" w:rsidR="386021B4">
        <w:rPr>
          <w:rFonts w:ascii="Arial" w:hAnsi="Arial"/>
          <w:sz w:val="22"/>
          <w:szCs w:val="22"/>
        </w:rPr>
        <w:t xml:space="preserve"> </w:t>
      </w:r>
      <w:r w:rsidRPr="386021B4" w:rsidR="386021B4">
        <w:rPr>
          <w:rFonts w:ascii="Arial" w:hAnsi="Arial"/>
          <w:sz w:val="22"/>
          <w:szCs w:val="22"/>
        </w:rPr>
        <w:t>you're</w:t>
      </w:r>
      <w:r w:rsidRPr="386021B4" w:rsidR="386021B4">
        <w:rPr>
          <w:rFonts w:ascii="Arial" w:hAnsi="Arial"/>
          <w:sz w:val="22"/>
          <w:szCs w:val="22"/>
        </w:rPr>
        <w:t xml:space="preserve"> getting paid an extra </w:t>
      </w:r>
      <w:r w:rsidRPr="386021B4" w:rsidR="3B75E449">
        <w:rPr>
          <w:rFonts w:ascii="Arial" w:hAnsi="Arial"/>
          <w:sz w:val="22"/>
          <w:szCs w:val="22"/>
        </w:rPr>
        <w:t xml:space="preserve">$2 </w:t>
      </w:r>
      <w:r w:rsidRPr="386021B4" w:rsidR="386021B4">
        <w:rPr>
          <w:rFonts w:ascii="Arial" w:hAnsi="Arial"/>
          <w:sz w:val="22"/>
          <w:szCs w:val="22"/>
        </w:rPr>
        <w:t xml:space="preserve">or $3, to do research, or something else. I mean, I think </w:t>
      </w:r>
      <w:r w:rsidRPr="386021B4" w:rsidR="386021B4">
        <w:rPr>
          <w:rFonts w:ascii="Arial" w:hAnsi="Arial"/>
          <w:sz w:val="22"/>
          <w:szCs w:val="22"/>
        </w:rPr>
        <w:t>there's</w:t>
      </w:r>
      <w:r w:rsidRPr="386021B4" w:rsidR="386021B4">
        <w:rPr>
          <w:rFonts w:ascii="Arial" w:hAnsi="Arial"/>
          <w:sz w:val="22"/>
          <w:szCs w:val="22"/>
        </w:rPr>
        <w:t xml:space="preserve"> an issue with that, especially with the statistics. </w:t>
      </w:r>
      <w:r w:rsidRPr="386021B4" w:rsidR="386021B4">
        <w:rPr>
          <w:rFonts w:ascii="Arial" w:hAnsi="Arial"/>
          <w:sz w:val="22"/>
          <w:szCs w:val="22"/>
        </w:rPr>
        <w:t>So</w:t>
      </w:r>
      <w:r w:rsidRPr="386021B4" w:rsidR="386021B4">
        <w:rPr>
          <w:rFonts w:ascii="Arial" w:hAnsi="Arial"/>
          <w:sz w:val="22"/>
          <w:szCs w:val="22"/>
        </w:rPr>
        <w:t xml:space="preserve"> I will say that even </w:t>
      </w:r>
      <w:r w:rsidRPr="386021B4" w:rsidR="386021B4">
        <w:rPr>
          <w:rFonts w:ascii="Arial" w:hAnsi="Arial"/>
          <w:sz w:val="22"/>
          <w:szCs w:val="22"/>
        </w:rPr>
        <w:t>though that</w:t>
      </w:r>
      <w:r w:rsidRPr="386021B4" w:rsidR="386021B4">
        <w:rPr>
          <w:rFonts w:ascii="Arial" w:hAnsi="Arial"/>
          <w:sz w:val="22"/>
          <w:szCs w:val="22"/>
        </w:rPr>
        <w:t xml:space="preserve"> there is institutional pushback, clearly, I mean, with </w:t>
      </w:r>
      <w:r w:rsidRPr="386021B4" w:rsidR="386021B4">
        <w:rPr>
          <w:rFonts w:ascii="Arial" w:hAnsi="Arial"/>
          <w:sz w:val="22"/>
          <w:szCs w:val="22"/>
        </w:rPr>
        <w:t>kind of the</w:t>
      </w:r>
      <w:r w:rsidRPr="386021B4" w:rsidR="386021B4">
        <w:rPr>
          <w:rFonts w:ascii="Arial" w:hAnsi="Arial"/>
          <w:sz w:val="22"/>
          <w:szCs w:val="22"/>
        </w:rPr>
        <w:t xml:space="preserve"> implications that might arise elsewhere. </w:t>
      </w:r>
      <w:r w:rsidRPr="386021B4" w:rsidR="386021B4">
        <w:rPr>
          <w:rFonts w:ascii="Arial" w:hAnsi="Arial"/>
          <w:sz w:val="22"/>
          <w:szCs w:val="22"/>
        </w:rPr>
        <w:t>That's</w:t>
      </w:r>
      <w:r w:rsidRPr="386021B4" w:rsidR="386021B4">
        <w:rPr>
          <w:rFonts w:ascii="Arial" w:hAnsi="Arial"/>
          <w:sz w:val="22"/>
          <w:szCs w:val="22"/>
        </w:rPr>
        <w:t xml:space="preserve"> the </w:t>
      </w:r>
      <w:r w:rsidRPr="386021B4" w:rsidR="386021B4">
        <w:rPr>
          <w:rFonts w:ascii="Arial" w:hAnsi="Arial"/>
          <w:sz w:val="22"/>
          <w:szCs w:val="22"/>
        </w:rPr>
        <w:t>point ultimately, and</w:t>
      </w:r>
      <w:r w:rsidRPr="386021B4" w:rsidR="386021B4">
        <w:rPr>
          <w:rFonts w:ascii="Arial" w:hAnsi="Arial"/>
          <w:sz w:val="22"/>
          <w:szCs w:val="22"/>
        </w:rPr>
        <w:t xml:space="preserve"> I </w:t>
      </w:r>
      <w:r w:rsidRPr="386021B4" w:rsidR="386021B4">
        <w:rPr>
          <w:rFonts w:ascii="Arial" w:hAnsi="Arial"/>
          <w:sz w:val="22"/>
          <w:szCs w:val="22"/>
        </w:rPr>
        <w:t>don't</w:t>
      </w:r>
      <w:r w:rsidRPr="386021B4" w:rsidR="386021B4">
        <w:rPr>
          <w:rFonts w:ascii="Arial" w:hAnsi="Arial"/>
          <w:sz w:val="22"/>
          <w:szCs w:val="22"/>
        </w:rPr>
        <w:t xml:space="preserve"> think that can form us into a specific box. So again, nothing about this is solid. But I did want to </w:t>
      </w:r>
      <w:r w:rsidRPr="386021B4" w:rsidR="386021B4">
        <w:rPr>
          <w:rFonts w:ascii="Arial" w:hAnsi="Arial"/>
          <w:sz w:val="22"/>
          <w:szCs w:val="22"/>
        </w:rPr>
        <w:t>showcase</w:t>
      </w:r>
      <w:r w:rsidRPr="386021B4" w:rsidR="386021B4">
        <w:rPr>
          <w:rFonts w:ascii="Arial" w:hAnsi="Arial"/>
          <w:sz w:val="22"/>
          <w:szCs w:val="22"/>
        </w:rPr>
        <w:t xml:space="preserve"> kind of where this came from, in the percentage differences </w:t>
      </w:r>
      <w:r w:rsidRPr="386021B4" w:rsidR="44A04A37">
        <w:rPr>
          <w:rFonts w:ascii="Arial" w:hAnsi="Arial"/>
          <w:sz w:val="22"/>
          <w:szCs w:val="22"/>
        </w:rPr>
        <w:t>f</w:t>
      </w:r>
      <w:r w:rsidRPr="386021B4" w:rsidR="386021B4">
        <w:rPr>
          <w:rFonts w:ascii="Arial" w:hAnsi="Arial"/>
          <w:sz w:val="22"/>
          <w:szCs w:val="22"/>
        </w:rPr>
        <w:t xml:space="preserve">or the cost of living, given that. And obviously, </w:t>
      </w:r>
      <w:r w:rsidRPr="386021B4" w:rsidR="386021B4">
        <w:rPr>
          <w:rFonts w:ascii="Arial" w:hAnsi="Arial"/>
          <w:sz w:val="22"/>
          <w:szCs w:val="22"/>
        </w:rPr>
        <w:t>I'll</w:t>
      </w:r>
      <w:r w:rsidRPr="386021B4" w:rsidR="386021B4">
        <w:rPr>
          <w:rFonts w:ascii="Arial" w:hAnsi="Arial"/>
          <w:sz w:val="22"/>
          <w:szCs w:val="22"/>
        </w:rPr>
        <w:t xml:space="preserve"> share this in more detail based on what Cornell defines their classification as which was based on the cost of living as well. </w:t>
      </w:r>
      <w:r w:rsidRPr="386021B4" w:rsidR="386021B4">
        <w:rPr>
          <w:rFonts w:ascii="Arial" w:hAnsi="Arial"/>
          <w:sz w:val="22"/>
          <w:szCs w:val="22"/>
        </w:rPr>
        <w:t>So</w:t>
      </w:r>
      <w:r w:rsidRPr="386021B4" w:rsidR="386021B4">
        <w:rPr>
          <w:rFonts w:ascii="Arial" w:hAnsi="Arial"/>
          <w:sz w:val="22"/>
          <w:szCs w:val="22"/>
        </w:rPr>
        <w:t xml:space="preserve"> they did back that up with the statistics of the New York minimum wage, but also just the cost of living </w:t>
      </w:r>
      <w:r w:rsidRPr="386021B4" w:rsidR="78F30351">
        <w:rPr>
          <w:rFonts w:ascii="Arial" w:hAnsi="Arial"/>
          <w:sz w:val="22"/>
          <w:szCs w:val="22"/>
        </w:rPr>
        <w:t>in Ithaca. Th</w:t>
      </w:r>
      <w:r w:rsidRPr="386021B4" w:rsidR="386021B4">
        <w:rPr>
          <w:rFonts w:ascii="Arial" w:hAnsi="Arial"/>
          <w:sz w:val="22"/>
          <w:szCs w:val="22"/>
        </w:rPr>
        <w:t xml:space="preserve">e variations that would exist for Penn State would reflect that, it </w:t>
      </w:r>
      <w:r w:rsidRPr="386021B4" w:rsidR="386021B4">
        <w:rPr>
          <w:rFonts w:ascii="Arial" w:hAnsi="Arial"/>
          <w:sz w:val="22"/>
          <w:szCs w:val="22"/>
        </w:rPr>
        <w:t>wouldn't</w:t>
      </w:r>
      <w:r w:rsidRPr="386021B4" w:rsidR="386021B4">
        <w:rPr>
          <w:rFonts w:ascii="Arial" w:hAnsi="Arial"/>
          <w:sz w:val="22"/>
          <w:szCs w:val="22"/>
        </w:rPr>
        <w:t xml:space="preserve"> necessarily be the most dramatic increase, but it would </w:t>
      </w:r>
      <w:r w:rsidRPr="386021B4" w:rsidR="386021B4">
        <w:rPr>
          <w:rFonts w:ascii="Arial" w:hAnsi="Arial"/>
          <w:sz w:val="22"/>
          <w:szCs w:val="22"/>
        </w:rPr>
        <w:t>reasonably account</w:t>
      </w:r>
      <w:r w:rsidRPr="386021B4" w:rsidR="386021B4">
        <w:rPr>
          <w:rFonts w:ascii="Arial" w:hAnsi="Arial"/>
          <w:sz w:val="22"/>
          <w:szCs w:val="22"/>
        </w:rPr>
        <w:t xml:space="preserve"> for the variation that exists between the 93.6% and the 95.4%. Which is, again, </w:t>
      </w:r>
      <w:r w:rsidRPr="386021B4" w:rsidR="386021B4">
        <w:rPr>
          <w:rFonts w:ascii="Arial" w:hAnsi="Arial"/>
          <w:sz w:val="22"/>
          <w:szCs w:val="22"/>
        </w:rPr>
        <w:t>you'll</w:t>
      </w:r>
      <w:r w:rsidRPr="386021B4" w:rsidR="386021B4">
        <w:rPr>
          <w:rFonts w:ascii="Arial" w:hAnsi="Arial"/>
          <w:sz w:val="22"/>
          <w:szCs w:val="22"/>
        </w:rPr>
        <w:t xml:space="preserve"> notice the </w:t>
      </w:r>
      <w:r w:rsidRPr="386021B4" w:rsidR="386021B4">
        <w:rPr>
          <w:rFonts w:ascii="Arial" w:hAnsi="Arial"/>
          <w:sz w:val="22"/>
          <w:szCs w:val="22"/>
        </w:rPr>
        <w:t>difference</w:t>
      </w:r>
      <w:r w:rsidRPr="386021B4" w:rsidR="386021B4">
        <w:rPr>
          <w:rFonts w:ascii="Arial" w:hAnsi="Arial"/>
          <w:sz w:val="22"/>
          <w:szCs w:val="22"/>
        </w:rPr>
        <w:t xml:space="preserve"> </w:t>
      </w:r>
      <w:r w:rsidRPr="386021B4" w:rsidR="001900C4">
        <w:rPr>
          <w:rFonts w:ascii="Arial" w:hAnsi="Arial"/>
          <w:sz w:val="22"/>
          <w:szCs w:val="22"/>
        </w:rPr>
        <w:t>$</w:t>
      </w:r>
      <w:r w:rsidRPr="386021B4" w:rsidR="386021B4">
        <w:rPr>
          <w:rFonts w:ascii="Arial" w:hAnsi="Arial"/>
          <w:sz w:val="22"/>
          <w:szCs w:val="22"/>
        </w:rPr>
        <w:t xml:space="preserve">15 to </w:t>
      </w:r>
      <w:r w:rsidRPr="386021B4" w:rsidR="495386A2">
        <w:rPr>
          <w:rFonts w:ascii="Arial" w:hAnsi="Arial"/>
          <w:sz w:val="22"/>
          <w:szCs w:val="22"/>
        </w:rPr>
        <w:t>$16.</w:t>
      </w:r>
      <w:r w:rsidRPr="386021B4" w:rsidR="386021B4">
        <w:rPr>
          <w:rFonts w:ascii="Arial" w:hAnsi="Arial"/>
          <w:sz w:val="22"/>
          <w:szCs w:val="22"/>
        </w:rPr>
        <w:t xml:space="preserve">75. For level one, for example, the variation of this for Penn State will be </w:t>
      </w:r>
      <w:r w:rsidRPr="386021B4" w:rsidR="1FFBAC14">
        <w:rPr>
          <w:rFonts w:ascii="Arial" w:hAnsi="Arial"/>
          <w:sz w:val="22"/>
          <w:szCs w:val="22"/>
        </w:rPr>
        <w:t>$</w:t>
      </w:r>
      <w:r w:rsidRPr="386021B4" w:rsidR="386021B4">
        <w:rPr>
          <w:rFonts w:ascii="Arial" w:hAnsi="Arial"/>
          <w:sz w:val="22"/>
          <w:szCs w:val="22"/>
        </w:rPr>
        <w:t>15</w:t>
      </w:r>
      <w:r w:rsidRPr="386021B4" w:rsidR="3CA7BD8E">
        <w:rPr>
          <w:rFonts w:ascii="Arial" w:hAnsi="Arial"/>
          <w:sz w:val="22"/>
          <w:szCs w:val="22"/>
        </w:rPr>
        <w:t>.</w:t>
      </w:r>
      <w:r w:rsidRPr="386021B4" w:rsidR="386021B4">
        <w:rPr>
          <w:rFonts w:ascii="Arial" w:hAnsi="Arial"/>
          <w:sz w:val="22"/>
          <w:szCs w:val="22"/>
        </w:rPr>
        <w:t xml:space="preserve">29 to </w:t>
      </w:r>
      <w:r w:rsidRPr="386021B4" w:rsidR="0C7BAD82">
        <w:rPr>
          <w:rFonts w:ascii="Arial" w:hAnsi="Arial"/>
          <w:sz w:val="22"/>
          <w:szCs w:val="22"/>
        </w:rPr>
        <w:t>$</w:t>
      </w:r>
      <w:r w:rsidRPr="386021B4" w:rsidR="386021B4">
        <w:rPr>
          <w:rFonts w:ascii="Arial" w:hAnsi="Arial"/>
          <w:sz w:val="22"/>
          <w:szCs w:val="22"/>
        </w:rPr>
        <w:t>17</w:t>
      </w:r>
      <w:r w:rsidRPr="386021B4" w:rsidR="4757857C">
        <w:rPr>
          <w:rFonts w:ascii="Arial" w:hAnsi="Arial"/>
          <w:sz w:val="22"/>
          <w:szCs w:val="22"/>
        </w:rPr>
        <w:t>.</w:t>
      </w:r>
      <w:r w:rsidRPr="386021B4" w:rsidR="386021B4">
        <w:rPr>
          <w:rFonts w:ascii="Arial" w:hAnsi="Arial"/>
          <w:sz w:val="22"/>
          <w:szCs w:val="22"/>
        </w:rPr>
        <w:t xml:space="preserve">07. If you are adjusting it for </w:t>
      </w:r>
      <w:r w:rsidRPr="386021B4" w:rsidR="386021B4">
        <w:rPr>
          <w:rFonts w:ascii="Arial" w:hAnsi="Arial"/>
          <w:sz w:val="22"/>
          <w:szCs w:val="22"/>
        </w:rPr>
        <w:t xml:space="preserve">inflation, and then </w:t>
      </w:r>
      <w:r w:rsidRPr="386021B4" w:rsidR="386021B4">
        <w:rPr>
          <w:rFonts w:ascii="Arial" w:hAnsi="Arial"/>
          <w:sz w:val="22"/>
          <w:szCs w:val="22"/>
        </w:rPr>
        <w:t>cost</w:t>
      </w:r>
      <w:r w:rsidRPr="386021B4" w:rsidR="386021B4">
        <w:rPr>
          <w:rFonts w:ascii="Arial" w:hAnsi="Arial"/>
          <w:sz w:val="22"/>
          <w:szCs w:val="22"/>
        </w:rPr>
        <w:t xml:space="preserve"> of living in State College, which is similar, of course, to how </w:t>
      </w:r>
      <w:r w:rsidRPr="386021B4" w:rsidR="5043DF71">
        <w:rPr>
          <w:rFonts w:ascii="Arial" w:hAnsi="Arial"/>
          <w:sz w:val="22"/>
          <w:szCs w:val="22"/>
        </w:rPr>
        <w:t xml:space="preserve">Ithaca </w:t>
      </w:r>
      <w:r w:rsidRPr="386021B4" w:rsidR="386021B4">
        <w:rPr>
          <w:rFonts w:ascii="Arial" w:hAnsi="Arial"/>
          <w:sz w:val="22"/>
          <w:szCs w:val="22"/>
        </w:rPr>
        <w:t>demonstrates</w:t>
      </w:r>
      <w:r w:rsidRPr="386021B4" w:rsidR="386021B4">
        <w:rPr>
          <w:rFonts w:ascii="Arial" w:hAnsi="Arial"/>
          <w:sz w:val="22"/>
          <w:szCs w:val="22"/>
        </w:rPr>
        <w:t xml:space="preserve"> their need and how they classify their student </w:t>
      </w:r>
      <w:r w:rsidRPr="386021B4" w:rsidR="6E7E3267">
        <w:rPr>
          <w:rFonts w:ascii="Arial" w:hAnsi="Arial"/>
          <w:sz w:val="22"/>
          <w:szCs w:val="22"/>
        </w:rPr>
        <w:t>wages</w:t>
      </w:r>
      <w:r w:rsidRPr="386021B4" w:rsidR="386021B4">
        <w:rPr>
          <w:rFonts w:ascii="Arial" w:hAnsi="Arial"/>
          <w:sz w:val="22"/>
          <w:szCs w:val="22"/>
        </w:rPr>
        <w:t>.</w:t>
      </w:r>
      <w:r w:rsidRPr="386021B4" w:rsidR="79B26A5F">
        <w:rPr>
          <w:rFonts w:ascii="Arial" w:hAnsi="Arial"/>
          <w:sz w:val="22"/>
          <w:szCs w:val="22"/>
        </w:rPr>
        <w:t xml:space="preserve"> </w:t>
      </w:r>
      <w:r w:rsidRPr="386021B4" w:rsidR="386021B4">
        <w:rPr>
          <w:rFonts w:ascii="Arial" w:hAnsi="Arial"/>
          <w:sz w:val="22"/>
          <w:szCs w:val="22"/>
        </w:rPr>
        <w:t xml:space="preserve">So, you know, this is obviously the equation, so the cost of living index, and then the </w:t>
      </w:r>
      <w:r w:rsidRPr="386021B4" w:rsidR="1E57A9AC">
        <w:rPr>
          <w:rFonts w:ascii="Arial" w:hAnsi="Arial"/>
          <w:sz w:val="22"/>
          <w:szCs w:val="22"/>
        </w:rPr>
        <w:t xml:space="preserve">Ithaca </w:t>
      </w:r>
      <w:r w:rsidRPr="386021B4" w:rsidR="386021B4">
        <w:rPr>
          <w:rFonts w:ascii="Arial" w:hAnsi="Arial"/>
          <w:sz w:val="22"/>
          <w:szCs w:val="22"/>
        </w:rPr>
        <w:t xml:space="preserve">cost of living, and then the living index of State College when they did and, I mean, if you know, math, I mean, I mean, AI </w:t>
      </w:r>
      <w:r w:rsidRPr="386021B4" w:rsidR="4DBD1638">
        <w:rPr>
          <w:rFonts w:ascii="Arial" w:hAnsi="Arial"/>
          <w:sz w:val="22"/>
          <w:szCs w:val="22"/>
        </w:rPr>
        <w:t xml:space="preserve">did it </w:t>
      </w:r>
      <w:r w:rsidRPr="386021B4" w:rsidR="386021B4">
        <w:rPr>
          <w:rFonts w:ascii="Arial" w:hAnsi="Arial"/>
          <w:sz w:val="22"/>
          <w:szCs w:val="22"/>
        </w:rPr>
        <w:t xml:space="preserve">so I mean, pretty sure it's accurate, and my statistics friends assistant within </w:t>
      </w:r>
      <w:r w:rsidRPr="386021B4" w:rsidR="19E35C6A">
        <w:rPr>
          <w:rFonts w:ascii="Arial" w:hAnsi="Arial"/>
          <w:sz w:val="22"/>
          <w:szCs w:val="22"/>
        </w:rPr>
        <w:t>confirming</w:t>
      </w:r>
      <w:r w:rsidRPr="386021B4" w:rsidR="386021B4">
        <w:rPr>
          <w:rFonts w:ascii="Arial" w:hAnsi="Arial"/>
          <w:sz w:val="22"/>
          <w:szCs w:val="22"/>
        </w:rPr>
        <w:t xml:space="preserve">. But feel free to double check that. </w:t>
      </w:r>
      <w:r w:rsidRPr="386021B4" w:rsidR="386021B4">
        <w:rPr>
          <w:rFonts w:ascii="Arial" w:hAnsi="Arial"/>
          <w:sz w:val="22"/>
          <w:szCs w:val="22"/>
        </w:rPr>
        <w:t>Pretty</w:t>
      </w:r>
      <w:r w:rsidRPr="386021B4" w:rsidR="386021B4">
        <w:rPr>
          <w:rFonts w:ascii="Arial" w:hAnsi="Arial"/>
          <w:sz w:val="22"/>
          <w:szCs w:val="22"/>
        </w:rPr>
        <w:t xml:space="preserve"> sure </w:t>
      </w:r>
      <w:r w:rsidRPr="386021B4" w:rsidR="386021B4">
        <w:rPr>
          <w:rFonts w:ascii="Arial" w:hAnsi="Arial"/>
          <w:sz w:val="22"/>
          <w:szCs w:val="22"/>
        </w:rPr>
        <w:t>it's</w:t>
      </w:r>
      <w:r w:rsidRPr="386021B4" w:rsidR="386021B4">
        <w:rPr>
          <w:rFonts w:ascii="Arial" w:hAnsi="Arial"/>
          <w:sz w:val="22"/>
          <w:szCs w:val="22"/>
        </w:rPr>
        <w:t xml:space="preserve"> </w:t>
      </w:r>
      <w:r w:rsidRPr="386021B4" w:rsidR="386021B4">
        <w:rPr>
          <w:rFonts w:ascii="Arial" w:hAnsi="Arial"/>
          <w:sz w:val="22"/>
          <w:szCs w:val="22"/>
        </w:rPr>
        <w:t>accurate</w:t>
      </w:r>
      <w:r w:rsidRPr="386021B4" w:rsidR="386021B4">
        <w:rPr>
          <w:rFonts w:ascii="Arial" w:hAnsi="Arial"/>
          <w:sz w:val="22"/>
          <w:szCs w:val="22"/>
        </w:rPr>
        <w:t xml:space="preserve">. And </w:t>
      </w:r>
      <w:r w:rsidRPr="386021B4" w:rsidR="386021B4">
        <w:rPr>
          <w:rFonts w:ascii="Arial" w:hAnsi="Arial"/>
          <w:sz w:val="22"/>
          <w:szCs w:val="22"/>
        </w:rPr>
        <w:t>that's</w:t>
      </w:r>
      <w:r w:rsidRPr="386021B4" w:rsidR="386021B4">
        <w:rPr>
          <w:rFonts w:ascii="Arial" w:hAnsi="Arial"/>
          <w:sz w:val="22"/>
          <w:szCs w:val="22"/>
        </w:rPr>
        <w:t xml:space="preserve"> </w:t>
      </w:r>
      <w:r w:rsidRPr="386021B4" w:rsidR="386021B4">
        <w:rPr>
          <w:rFonts w:ascii="Arial" w:hAnsi="Arial"/>
          <w:sz w:val="22"/>
          <w:szCs w:val="22"/>
        </w:rPr>
        <w:t>ultimately something</w:t>
      </w:r>
      <w:r w:rsidRPr="386021B4" w:rsidR="386021B4">
        <w:rPr>
          <w:rFonts w:ascii="Arial" w:hAnsi="Arial"/>
          <w:sz w:val="22"/>
          <w:szCs w:val="22"/>
        </w:rPr>
        <w:t xml:space="preserve"> that I think we will be discussing </w:t>
      </w:r>
      <w:r w:rsidRPr="386021B4" w:rsidR="386021B4">
        <w:rPr>
          <w:rFonts w:ascii="Arial" w:hAnsi="Arial"/>
          <w:sz w:val="22"/>
          <w:szCs w:val="22"/>
        </w:rPr>
        <w:t>maybe board</w:t>
      </w:r>
      <w:r w:rsidRPr="386021B4" w:rsidR="386021B4">
        <w:rPr>
          <w:rFonts w:ascii="Arial" w:hAnsi="Arial"/>
          <w:sz w:val="22"/>
          <w:szCs w:val="22"/>
        </w:rPr>
        <w:t xml:space="preserve"> in the future, but I did want to offer explanation as to how they go about the retention aspect, and then the recruitment aspect and </w:t>
      </w:r>
      <w:r w:rsidRPr="386021B4" w:rsidR="386021B4">
        <w:rPr>
          <w:rFonts w:ascii="Arial" w:hAnsi="Arial"/>
          <w:sz w:val="22"/>
          <w:szCs w:val="22"/>
        </w:rPr>
        <w:t>that's</w:t>
      </w:r>
      <w:r w:rsidRPr="386021B4" w:rsidR="386021B4">
        <w:rPr>
          <w:rFonts w:ascii="Arial" w:hAnsi="Arial"/>
          <w:sz w:val="22"/>
          <w:szCs w:val="22"/>
        </w:rPr>
        <w:t xml:space="preserve"> how they get students through the door. So we are vastly behind what would allow a student to be able to support themselves when it comes to food</w:t>
      </w:r>
      <w:r w:rsidRPr="386021B4" w:rsidR="3B0D852E">
        <w:rPr>
          <w:rFonts w:ascii="Arial" w:hAnsi="Arial"/>
          <w:sz w:val="22"/>
          <w:szCs w:val="22"/>
        </w:rPr>
        <w:t>,</w:t>
      </w:r>
      <w:r w:rsidRPr="386021B4" w:rsidR="386021B4">
        <w:rPr>
          <w:rFonts w:ascii="Arial" w:hAnsi="Arial"/>
          <w:sz w:val="22"/>
          <w:szCs w:val="22"/>
        </w:rPr>
        <w:t xml:space="preserve"> health</w:t>
      </w:r>
      <w:r w:rsidRPr="386021B4" w:rsidR="1951E7B7">
        <w:rPr>
          <w:rFonts w:ascii="Arial" w:hAnsi="Arial"/>
          <w:sz w:val="22"/>
          <w:szCs w:val="22"/>
        </w:rPr>
        <w:t>,</w:t>
      </w:r>
      <w:r w:rsidRPr="386021B4" w:rsidR="386021B4">
        <w:rPr>
          <w:rFonts w:ascii="Arial" w:hAnsi="Arial"/>
          <w:sz w:val="22"/>
          <w:szCs w:val="22"/>
        </w:rPr>
        <w:t xml:space="preserve"> and housing, ultimately, is I think the main argument here, as to whether or not this could fully be adopted isn't necessarily something that I am focused on primarily, this is just a push that we're trying to bring people in. I know that </w:t>
      </w:r>
      <w:r w:rsidRPr="386021B4" w:rsidR="386021B4">
        <w:rPr>
          <w:rFonts w:ascii="Arial" w:hAnsi="Arial"/>
          <w:sz w:val="22"/>
          <w:szCs w:val="22"/>
        </w:rPr>
        <w:t>there's</w:t>
      </w:r>
      <w:r w:rsidRPr="386021B4" w:rsidR="386021B4">
        <w:rPr>
          <w:rFonts w:ascii="Arial" w:hAnsi="Arial"/>
          <w:sz w:val="22"/>
          <w:szCs w:val="22"/>
        </w:rPr>
        <w:t xml:space="preserve"> a lot of administrative factors that play a role into this. But hopefully that offers more context. With this, I thought it would be most prudent to showcase increases for our student staff that we will be hiring and as well as a contractual extension</w:t>
      </w:r>
      <w:r w:rsidRPr="386021B4" w:rsidR="68040D3B">
        <w:rPr>
          <w:rFonts w:ascii="Arial" w:hAnsi="Arial"/>
          <w:sz w:val="22"/>
          <w:szCs w:val="22"/>
        </w:rPr>
        <w:t xml:space="preserve"> f</w:t>
      </w:r>
      <w:r w:rsidRPr="386021B4" w:rsidR="386021B4">
        <w:rPr>
          <w:rFonts w:ascii="Arial" w:hAnsi="Arial"/>
          <w:sz w:val="22"/>
          <w:szCs w:val="22"/>
        </w:rPr>
        <w:t xml:space="preserve">or Chief Administrative </w:t>
      </w:r>
      <w:r w:rsidRPr="386021B4" w:rsidR="2C649E7C">
        <w:rPr>
          <w:rFonts w:ascii="Arial" w:hAnsi="Arial"/>
          <w:sz w:val="22"/>
          <w:szCs w:val="22"/>
        </w:rPr>
        <w:t>E</w:t>
      </w:r>
      <w:r w:rsidRPr="386021B4" w:rsidR="386021B4">
        <w:rPr>
          <w:rFonts w:ascii="Arial" w:hAnsi="Arial"/>
          <w:sz w:val="22"/>
          <w:szCs w:val="22"/>
        </w:rPr>
        <w:t xml:space="preserve">xecutive Alexander, which we will be discussing later on once we get into that actual action item level, because there was reasoning behind this, but I did want to show you all I mean, just the fact that level three is, you know, $16, even if you still allow people to have level one or level two, just based on the talent and skill sets that students have, I just don't find it from my chair perspective, specifically, or my personal perspective of </w:t>
      </w:r>
      <w:r w:rsidRPr="386021B4" w:rsidR="34D65E34">
        <w:rPr>
          <w:rFonts w:ascii="Arial" w:hAnsi="Arial"/>
          <w:sz w:val="22"/>
          <w:szCs w:val="22"/>
        </w:rPr>
        <w:t xml:space="preserve">a </w:t>
      </w:r>
      <w:r w:rsidRPr="386021B4" w:rsidR="386021B4">
        <w:rPr>
          <w:rFonts w:ascii="Arial" w:hAnsi="Arial"/>
          <w:sz w:val="22"/>
          <w:szCs w:val="22"/>
        </w:rPr>
        <w:t>representative if you're not find it appropriate, that we pay students less than, you know, a mathematical reinforce</w:t>
      </w:r>
      <w:r w:rsidRPr="386021B4" w:rsidR="4A90E793">
        <w:rPr>
          <w:rFonts w:ascii="Arial" w:hAnsi="Arial"/>
          <w:sz w:val="22"/>
          <w:szCs w:val="22"/>
        </w:rPr>
        <w:t xml:space="preserve">d </w:t>
      </w:r>
      <w:r w:rsidRPr="386021B4" w:rsidR="386021B4">
        <w:rPr>
          <w:rFonts w:ascii="Arial" w:hAnsi="Arial"/>
          <w:sz w:val="22"/>
          <w:szCs w:val="22"/>
        </w:rPr>
        <w:t>cost of living.</w:t>
      </w:r>
      <w:r w:rsidRPr="386021B4" w:rsidR="653E1DD7">
        <w:rPr>
          <w:rFonts w:ascii="Arial" w:hAnsi="Arial"/>
          <w:sz w:val="22"/>
          <w:szCs w:val="22"/>
        </w:rPr>
        <w:t xml:space="preserve"> </w:t>
      </w:r>
      <w:r w:rsidRPr="386021B4" w:rsidR="386021B4">
        <w:rPr>
          <w:rFonts w:ascii="Arial" w:hAnsi="Arial"/>
          <w:sz w:val="22"/>
          <w:szCs w:val="22"/>
        </w:rPr>
        <w:t>With that being said, since we are in suspension of rules, we can open it up to any questions that anyone might have.</w:t>
      </w:r>
      <w:r w:rsidRPr="386021B4" w:rsidR="386021B4">
        <w:rPr>
          <w:rFonts w:ascii="Arial" w:hAnsi="Arial"/>
          <w:sz w:val="22"/>
          <w:szCs w:val="22"/>
        </w:rPr>
        <w:t xml:space="preserve"> I saw </w:t>
      </w:r>
      <w:r w:rsidRPr="386021B4" w:rsidR="1FD43860">
        <w:rPr>
          <w:rFonts w:ascii="Arial" w:hAnsi="Arial"/>
          <w:sz w:val="22"/>
          <w:szCs w:val="22"/>
        </w:rPr>
        <w:t>R</w:t>
      </w:r>
      <w:r w:rsidRPr="386021B4" w:rsidR="386021B4">
        <w:rPr>
          <w:rFonts w:ascii="Arial" w:hAnsi="Arial"/>
          <w:sz w:val="22"/>
          <w:szCs w:val="22"/>
        </w:rPr>
        <w:t xml:space="preserve">epresentative </w:t>
      </w:r>
      <w:r w:rsidRPr="386021B4" w:rsidR="0D130EDE">
        <w:rPr>
          <w:rFonts w:ascii="Arial" w:hAnsi="Arial"/>
          <w:sz w:val="22"/>
          <w:szCs w:val="22"/>
        </w:rPr>
        <w:t>Nevil’s hand</w:t>
      </w:r>
      <w:r w:rsidRPr="386021B4" w:rsidR="386021B4">
        <w:rPr>
          <w:rFonts w:ascii="Arial" w:hAnsi="Arial"/>
          <w:sz w:val="22"/>
          <w:szCs w:val="22"/>
        </w:rPr>
        <w:t xml:space="preserve"> first, and then Johnson, Chandler, Zebrowski, Miller. </w:t>
      </w:r>
    </w:p>
    <w:p xmlns:wp14="http://schemas.microsoft.com/office/word/2010/wordml" w:rsidP="386021B4" w14:paraId="06659F53" wp14:textId="181B2EF2">
      <w:pPr>
        <w:pStyle w:val="Normal"/>
        <w:suppressLineNumbers w:val="0"/>
        <w:bidi w:val="0"/>
        <w:spacing w:before="0" w:beforeAutospacing="off" w:after="0" w:afterAutospacing="off" w:line="276" w:lineRule="auto"/>
        <w:ind w:left="0" w:right="0"/>
        <w:jc w:val="left"/>
        <w:rPr>
          <w:rFonts w:ascii="Arial" w:hAnsi="Arial"/>
          <w:color w:val="5D7284"/>
          <w:sz w:val="22"/>
          <w:szCs w:val="22"/>
        </w:rPr>
      </w:pPr>
    </w:p>
    <w:p xmlns:wp14="http://schemas.microsoft.com/office/word/2010/wordml" w:rsidP="386021B4" w14:paraId="7923344D" wp14:textId="69203F2D">
      <w:pPr>
        <w:pStyle w:val="Normal"/>
        <w:suppressLineNumbers w:val="0"/>
        <w:bidi w:val="0"/>
        <w:spacing w:before="0" w:beforeAutospacing="off" w:after="0" w:afterAutospacing="off" w:line="276" w:lineRule="auto"/>
        <w:ind w:left="0" w:right="0"/>
        <w:jc w:val="left"/>
        <w:rPr>
          <w:rFonts w:ascii="Arial" w:hAnsi="Arial"/>
          <w:sz w:val="22"/>
          <w:szCs w:val="22"/>
        </w:rPr>
      </w:pPr>
      <w:r w:rsidRPr="386021B4" w:rsidR="386021B4">
        <w:rPr>
          <w:rFonts w:ascii="Arial" w:hAnsi="Arial"/>
          <w:color w:val="5D7284"/>
          <w:sz w:val="22"/>
          <w:szCs w:val="22"/>
        </w:rPr>
        <w:t>56:13</w:t>
      </w:r>
    </w:p>
    <w:p xmlns:wp14="http://schemas.microsoft.com/office/word/2010/wordml" w:rsidP="386021B4" w14:paraId="3DC91173" wp14:textId="0D1084F6">
      <w:pPr>
        <w:spacing w:after="0"/>
        <w:rPr>
          <w:rFonts w:ascii="Arial" w:hAnsi="Arial"/>
          <w:b w:val="1"/>
          <w:bCs w:val="1"/>
          <w:sz w:val="22"/>
          <w:szCs w:val="22"/>
        </w:rPr>
      </w:pPr>
      <w:r w:rsidRPr="386021B4" w:rsidR="295F280A">
        <w:rPr>
          <w:rFonts w:ascii="Arial" w:hAnsi="Arial"/>
          <w:b w:val="1"/>
          <w:bCs w:val="1"/>
          <w:sz w:val="22"/>
          <w:szCs w:val="22"/>
        </w:rPr>
        <w:t xml:space="preserve">Representative Nevil: </w:t>
      </w:r>
    </w:p>
    <w:p xmlns:wp14="http://schemas.microsoft.com/office/word/2010/wordml" w14:paraId="612771F1" wp14:textId="5D8BC364">
      <w:pPr>
        <w:spacing w:after="0"/>
        <w:rPr/>
      </w:pPr>
      <w:r w:rsidRPr="386021B4" w:rsidR="295F280A">
        <w:rPr>
          <w:rFonts w:ascii="Arial" w:hAnsi="Arial"/>
          <w:sz w:val="22"/>
          <w:szCs w:val="22"/>
        </w:rPr>
        <w:t>Can</w:t>
      </w:r>
      <w:r w:rsidRPr="386021B4" w:rsidR="386021B4">
        <w:rPr>
          <w:rFonts w:ascii="Arial" w:hAnsi="Arial"/>
          <w:sz w:val="22"/>
          <w:szCs w:val="22"/>
        </w:rPr>
        <w:t xml:space="preserve"> we get a copy of this document? </w:t>
      </w:r>
    </w:p>
    <w:p xmlns:wp14="http://schemas.microsoft.com/office/word/2010/wordml" w14:paraId="49E398E2" wp14:textId="77777777">
      <w:pPr>
        <w:spacing w:after="0"/>
      </w:pPr>
    </w:p>
    <w:p xmlns:wp14="http://schemas.microsoft.com/office/word/2010/wordml" w14:paraId="06E30A2A" wp14:textId="77777777">
      <w:pPr>
        <w:spacing w:after="0"/>
      </w:pPr>
      <w:r>
        <w:rPr>
          <w:rFonts w:ascii="Arial" w:hAnsi="Arial"/>
          <w:color w:val="5D7284"/>
          <w:sz w:val="22"/>
        </w:rPr>
        <w:t>56:15</w:t>
      </w:r>
    </w:p>
    <w:p xmlns:wp14="http://schemas.microsoft.com/office/word/2010/wordml" w:rsidP="386021B4" w14:paraId="3071536E" wp14:textId="0050E380">
      <w:pPr>
        <w:spacing w:after="0"/>
        <w:rPr>
          <w:rFonts w:ascii="Arial" w:hAnsi="Arial"/>
          <w:b w:val="1"/>
          <w:bCs w:val="1"/>
          <w:sz w:val="22"/>
          <w:szCs w:val="22"/>
        </w:rPr>
      </w:pPr>
      <w:r w:rsidRPr="386021B4" w:rsidR="275EDC8D">
        <w:rPr>
          <w:rFonts w:ascii="Arial" w:hAnsi="Arial"/>
          <w:b w:val="1"/>
          <w:bCs w:val="1"/>
          <w:sz w:val="22"/>
          <w:szCs w:val="22"/>
        </w:rPr>
        <w:t>Chair Rodriguez:</w:t>
      </w:r>
    </w:p>
    <w:p xmlns:wp14="http://schemas.microsoft.com/office/word/2010/wordml" w14:paraId="3B7D929F" wp14:textId="402150B5">
      <w:pPr>
        <w:spacing w:after="0"/>
        <w:rPr/>
      </w:pPr>
      <w:r w:rsidRPr="386021B4" w:rsidR="275EDC8D">
        <w:rPr>
          <w:rFonts w:ascii="Arial" w:hAnsi="Arial"/>
          <w:sz w:val="22"/>
          <w:szCs w:val="22"/>
        </w:rPr>
        <w:t xml:space="preserve">Yea, I </w:t>
      </w:r>
      <w:r w:rsidRPr="386021B4" w:rsidR="386021B4">
        <w:rPr>
          <w:rFonts w:ascii="Arial" w:hAnsi="Arial"/>
          <w:sz w:val="22"/>
          <w:szCs w:val="22"/>
        </w:rPr>
        <w:t>can send it now</w:t>
      </w:r>
      <w:r w:rsidRPr="386021B4" w:rsidR="386021B4">
        <w:rPr>
          <w:rFonts w:ascii="Arial" w:hAnsi="Arial"/>
          <w:sz w:val="22"/>
          <w:szCs w:val="22"/>
        </w:rPr>
        <w:t>. Ag</w:t>
      </w:r>
      <w:r w:rsidRPr="386021B4" w:rsidR="386021B4">
        <w:rPr>
          <w:rFonts w:ascii="Arial" w:hAnsi="Arial"/>
          <w:sz w:val="22"/>
          <w:szCs w:val="22"/>
        </w:rPr>
        <w:t xml:space="preserve">ain, </w:t>
      </w:r>
      <w:r w:rsidRPr="386021B4" w:rsidR="386021B4">
        <w:rPr>
          <w:rFonts w:ascii="Arial" w:hAnsi="Arial"/>
          <w:sz w:val="22"/>
          <w:szCs w:val="22"/>
        </w:rPr>
        <w:t>it's</w:t>
      </w:r>
      <w:r w:rsidRPr="386021B4" w:rsidR="386021B4">
        <w:rPr>
          <w:rFonts w:ascii="Arial" w:hAnsi="Arial"/>
          <w:sz w:val="22"/>
          <w:szCs w:val="22"/>
        </w:rPr>
        <w:t xml:space="preserve"> it. I mean, it is the math is </w:t>
      </w:r>
      <w:r w:rsidRPr="386021B4" w:rsidR="4A0CB571">
        <w:rPr>
          <w:rFonts w:ascii="Arial" w:hAnsi="Arial"/>
          <w:sz w:val="22"/>
          <w:szCs w:val="22"/>
        </w:rPr>
        <w:t xml:space="preserve">Chat GPT </w:t>
      </w:r>
      <w:r w:rsidRPr="386021B4" w:rsidR="386021B4">
        <w:rPr>
          <w:rFonts w:ascii="Arial" w:hAnsi="Arial"/>
          <w:sz w:val="22"/>
          <w:szCs w:val="22"/>
        </w:rPr>
        <w:t>So you can look at ev</w:t>
      </w:r>
      <w:r w:rsidRPr="386021B4" w:rsidR="386021B4">
        <w:rPr>
          <w:rFonts w:ascii="Arial" w:hAnsi="Arial"/>
          <w:sz w:val="22"/>
          <w:szCs w:val="22"/>
        </w:rPr>
        <w:t xml:space="preserve">erything </w:t>
      </w:r>
      <w:r w:rsidRPr="386021B4" w:rsidR="386021B4">
        <w:rPr>
          <w:rFonts w:ascii="Arial" w:hAnsi="Arial"/>
          <w:sz w:val="22"/>
          <w:szCs w:val="22"/>
        </w:rPr>
        <w:t>else, es</w:t>
      </w:r>
      <w:r w:rsidRPr="386021B4" w:rsidR="386021B4">
        <w:rPr>
          <w:rFonts w:ascii="Arial" w:hAnsi="Arial"/>
          <w:sz w:val="22"/>
          <w:szCs w:val="22"/>
        </w:rPr>
        <w:t>sentially</w:t>
      </w:r>
      <w:r w:rsidRPr="386021B4" w:rsidR="386021B4">
        <w:rPr>
          <w:rFonts w:ascii="Arial" w:hAnsi="Arial"/>
          <w:sz w:val="22"/>
          <w:szCs w:val="22"/>
        </w:rPr>
        <w:t>.</w:t>
      </w:r>
      <w:r w:rsidRPr="386021B4" w:rsidR="5E714832">
        <w:rPr>
          <w:rFonts w:ascii="Arial" w:hAnsi="Arial"/>
          <w:sz w:val="22"/>
          <w:szCs w:val="22"/>
        </w:rPr>
        <w:t xml:space="preserve"> </w:t>
      </w:r>
      <w:r w:rsidRPr="386021B4" w:rsidR="386021B4">
        <w:rPr>
          <w:rFonts w:ascii="Arial" w:hAnsi="Arial"/>
          <w:sz w:val="22"/>
          <w:szCs w:val="22"/>
        </w:rPr>
        <w:t>But, yes, so I'll send this actually now.</w:t>
      </w:r>
      <w:r w:rsidRPr="386021B4" w:rsidR="386021B4">
        <w:rPr>
          <w:rFonts w:ascii="Arial" w:hAnsi="Arial"/>
          <w:sz w:val="22"/>
          <w:szCs w:val="22"/>
        </w:rPr>
        <w:t xml:space="preserve"> I think </w:t>
      </w:r>
      <w:r w:rsidRPr="386021B4" w:rsidR="386021B4">
        <w:rPr>
          <w:rFonts w:ascii="Arial" w:hAnsi="Arial"/>
          <w:sz w:val="22"/>
          <w:szCs w:val="22"/>
        </w:rPr>
        <w:t>i</w:t>
      </w:r>
      <w:r w:rsidRPr="386021B4" w:rsidR="4CC382E1">
        <w:rPr>
          <w:rFonts w:ascii="Arial" w:hAnsi="Arial"/>
          <w:sz w:val="22"/>
          <w:szCs w:val="22"/>
        </w:rPr>
        <w:t>t’s</w:t>
      </w:r>
      <w:r w:rsidRPr="386021B4" w:rsidR="4CC382E1">
        <w:rPr>
          <w:rFonts w:ascii="Arial" w:hAnsi="Arial"/>
          <w:sz w:val="22"/>
          <w:szCs w:val="22"/>
        </w:rPr>
        <w:t xml:space="preserve"> prudent that I sent it </w:t>
      </w:r>
      <w:r w:rsidRPr="386021B4" w:rsidR="386021B4">
        <w:rPr>
          <w:rFonts w:ascii="Arial" w:hAnsi="Arial"/>
          <w:sz w:val="22"/>
          <w:szCs w:val="22"/>
        </w:rPr>
        <w:t>now.</w:t>
      </w:r>
      <w:r w:rsidRPr="386021B4" w:rsidR="386021B4">
        <w:rPr>
          <w:rFonts w:ascii="Arial" w:hAnsi="Arial"/>
          <w:sz w:val="22"/>
          <w:szCs w:val="22"/>
        </w:rPr>
        <w:t xml:space="preserve"> Moving back into questions, Representative Johnson</w:t>
      </w:r>
      <w:r w:rsidRPr="386021B4" w:rsidR="76AD6C79">
        <w:rPr>
          <w:rFonts w:ascii="Arial" w:hAnsi="Arial"/>
          <w:sz w:val="22"/>
          <w:szCs w:val="22"/>
        </w:rPr>
        <w:t>.</w:t>
      </w:r>
    </w:p>
    <w:p xmlns:wp14="http://schemas.microsoft.com/office/word/2010/wordml" w14:paraId="1D7B270A" wp14:textId="77777777">
      <w:pPr>
        <w:spacing w:after="0"/>
      </w:pPr>
    </w:p>
    <w:p xmlns:wp14="http://schemas.microsoft.com/office/word/2010/wordml" w14:paraId="6BD60B1F" wp14:textId="77777777">
      <w:pPr>
        <w:spacing w:after="0"/>
      </w:pPr>
      <w:r>
        <w:rPr>
          <w:rFonts w:ascii="Arial" w:hAnsi="Arial"/>
          <w:color w:val="5D7284"/>
          <w:sz w:val="22"/>
        </w:rPr>
        <w:t>57:07</w:t>
      </w:r>
    </w:p>
    <w:p xmlns:wp14="http://schemas.microsoft.com/office/word/2010/wordml" w:rsidP="386021B4" w14:paraId="6721B15F" wp14:textId="6A6C9537">
      <w:pPr>
        <w:spacing w:after="0"/>
        <w:rPr>
          <w:rFonts w:ascii="Arial" w:hAnsi="Arial"/>
          <w:b w:val="1"/>
          <w:bCs w:val="1"/>
          <w:sz w:val="22"/>
          <w:szCs w:val="22"/>
        </w:rPr>
      </w:pPr>
      <w:r w:rsidRPr="386021B4" w:rsidR="2165B16A">
        <w:rPr>
          <w:rFonts w:ascii="Arial" w:hAnsi="Arial"/>
          <w:b w:val="1"/>
          <w:bCs w:val="1"/>
          <w:sz w:val="22"/>
          <w:szCs w:val="22"/>
        </w:rPr>
        <w:t>Representative Johnson:</w:t>
      </w:r>
    </w:p>
    <w:p xmlns:wp14="http://schemas.microsoft.com/office/word/2010/wordml" w:rsidP="386021B4" w14:paraId="7600ED51" wp14:textId="4E0CCF0C">
      <w:pPr>
        <w:spacing w:after="0"/>
        <w:rPr>
          <w:rFonts w:ascii="Arial" w:hAnsi="Arial"/>
          <w:sz w:val="22"/>
          <w:szCs w:val="22"/>
        </w:rPr>
      </w:pPr>
      <w:r w:rsidRPr="386021B4" w:rsidR="2165B16A">
        <w:rPr>
          <w:rFonts w:ascii="Arial" w:hAnsi="Arial"/>
          <w:sz w:val="22"/>
          <w:szCs w:val="22"/>
        </w:rPr>
        <w:t>A</w:t>
      </w:r>
      <w:r w:rsidRPr="386021B4" w:rsidR="386021B4">
        <w:rPr>
          <w:rFonts w:ascii="Arial" w:hAnsi="Arial"/>
          <w:sz w:val="22"/>
          <w:szCs w:val="22"/>
        </w:rPr>
        <w:t>t</w:t>
      </w:r>
      <w:r w:rsidRPr="386021B4" w:rsidR="327BF40B">
        <w:rPr>
          <w:rFonts w:ascii="Arial" w:hAnsi="Arial"/>
          <w:sz w:val="22"/>
          <w:szCs w:val="22"/>
        </w:rPr>
        <w:t>-</w:t>
      </w:r>
      <w:r w:rsidRPr="386021B4" w:rsidR="386021B4">
        <w:rPr>
          <w:rFonts w:ascii="Arial" w:hAnsi="Arial"/>
          <w:sz w:val="22"/>
          <w:szCs w:val="22"/>
        </w:rPr>
        <w:t xml:space="preserve">large </w:t>
      </w:r>
      <w:r w:rsidRPr="386021B4" w:rsidR="484F35A5">
        <w:rPr>
          <w:rFonts w:ascii="Arial" w:hAnsi="Arial"/>
          <w:sz w:val="22"/>
          <w:szCs w:val="22"/>
        </w:rPr>
        <w:t>R</w:t>
      </w:r>
      <w:r w:rsidRPr="386021B4" w:rsidR="386021B4">
        <w:rPr>
          <w:rFonts w:ascii="Arial" w:hAnsi="Arial"/>
          <w:sz w:val="22"/>
          <w:szCs w:val="22"/>
        </w:rPr>
        <w:t xml:space="preserve">epresentative </w:t>
      </w:r>
      <w:r w:rsidRPr="386021B4" w:rsidR="34AEEA80">
        <w:rPr>
          <w:rFonts w:ascii="Arial" w:hAnsi="Arial"/>
          <w:sz w:val="22"/>
          <w:szCs w:val="22"/>
        </w:rPr>
        <w:t>Johnson.</w:t>
      </w:r>
      <w:r w:rsidRPr="386021B4" w:rsidR="4D432372">
        <w:rPr>
          <w:rFonts w:ascii="Arial" w:hAnsi="Arial"/>
          <w:sz w:val="22"/>
          <w:szCs w:val="22"/>
        </w:rPr>
        <w:t xml:space="preserve"> Y</w:t>
      </w:r>
      <w:r w:rsidRPr="386021B4" w:rsidR="386021B4">
        <w:rPr>
          <w:rFonts w:ascii="Arial" w:hAnsi="Arial"/>
          <w:sz w:val="22"/>
          <w:szCs w:val="22"/>
        </w:rPr>
        <w:t xml:space="preserve">our presentation, just so </w:t>
      </w:r>
      <w:r w:rsidRPr="386021B4" w:rsidR="386021B4">
        <w:rPr>
          <w:rFonts w:ascii="Arial" w:hAnsi="Arial"/>
          <w:sz w:val="22"/>
          <w:szCs w:val="22"/>
        </w:rPr>
        <w:t>I'm</w:t>
      </w:r>
      <w:r w:rsidRPr="386021B4" w:rsidR="386021B4">
        <w:rPr>
          <w:rFonts w:ascii="Arial" w:hAnsi="Arial"/>
          <w:sz w:val="22"/>
          <w:szCs w:val="22"/>
        </w:rPr>
        <w:t xml:space="preserve"> clear, cover</w:t>
      </w:r>
      <w:r w:rsidRPr="386021B4" w:rsidR="7D2D7C70">
        <w:rPr>
          <w:rFonts w:ascii="Arial" w:hAnsi="Arial"/>
          <w:sz w:val="22"/>
          <w:szCs w:val="22"/>
        </w:rPr>
        <w:t xml:space="preserve">ed </w:t>
      </w:r>
      <w:r w:rsidRPr="386021B4" w:rsidR="386021B4">
        <w:rPr>
          <w:rFonts w:ascii="Arial" w:hAnsi="Arial"/>
          <w:sz w:val="22"/>
          <w:szCs w:val="22"/>
        </w:rPr>
        <w:t xml:space="preserve">hiring </w:t>
      </w:r>
      <w:r w:rsidRPr="386021B4" w:rsidR="049B2197">
        <w:rPr>
          <w:rFonts w:ascii="Arial" w:hAnsi="Arial"/>
          <w:sz w:val="22"/>
          <w:szCs w:val="22"/>
        </w:rPr>
        <w:t xml:space="preserve">wages </w:t>
      </w:r>
      <w:r w:rsidRPr="386021B4" w:rsidR="386021B4">
        <w:rPr>
          <w:rFonts w:ascii="Arial" w:hAnsi="Arial"/>
          <w:sz w:val="22"/>
          <w:szCs w:val="22"/>
        </w:rPr>
        <w:t xml:space="preserve">at </w:t>
      </w:r>
      <w:r w:rsidRPr="386021B4" w:rsidR="386021B4">
        <w:rPr>
          <w:rFonts w:ascii="Arial" w:hAnsi="Arial"/>
          <w:sz w:val="22"/>
          <w:szCs w:val="22"/>
        </w:rPr>
        <w:t>the various</w:t>
      </w:r>
      <w:r w:rsidRPr="386021B4" w:rsidR="386021B4">
        <w:rPr>
          <w:rFonts w:ascii="Arial" w:hAnsi="Arial"/>
          <w:sz w:val="22"/>
          <w:szCs w:val="22"/>
        </w:rPr>
        <w:t xml:space="preserve"> levels, right, minimum. And I think it also maximum, </w:t>
      </w:r>
      <w:r w:rsidRPr="386021B4" w:rsidR="386021B4">
        <w:rPr>
          <w:rFonts w:ascii="Arial" w:hAnsi="Arial"/>
          <w:sz w:val="22"/>
          <w:szCs w:val="22"/>
        </w:rPr>
        <w:t>you're</w:t>
      </w:r>
      <w:r w:rsidRPr="386021B4" w:rsidR="386021B4">
        <w:rPr>
          <w:rFonts w:ascii="Arial" w:hAnsi="Arial"/>
          <w:sz w:val="22"/>
          <w:szCs w:val="22"/>
        </w:rPr>
        <w:t xml:space="preserve"> hiring wages, not living w</w:t>
      </w:r>
      <w:r w:rsidRPr="386021B4" w:rsidR="53298172">
        <w:rPr>
          <w:rFonts w:ascii="Arial" w:hAnsi="Arial"/>
          <w:sz w:val="22"/>
          <w:szCs w:val="22"/>
        </w:rPr>
        <w:t>ages</w:t>
      </w:r>
      <w:r w:rsidRPr="386021B4" w:rsidR="386021B4">
        <w:rPr>
          <w:rFonts w:ascii="Arial" w:hAnsi="Arial"/>
          <w:sz w:val="22"/>
          <w:szCs w:val="22"/>
        </w:rPr>
        <w:t xml:space="preserve"> because there is a key distinction and terminology there. What</w:t>
      </w:r>
      <w:r w:rsidRPr="386021B4" w:rsidR="386021B4">
        <w:rPr>
          <w:rFonts w:ascii="Arial" w:hAnsi="Arial"/>
          <w:sz w:val="22"/>
          <w:szCs w:val="22"/>
        </w:rPr>
        <w:t xml:space="preserve"> </w:t>
      </w:r>
      <w:r w:rsidRPr="386021B4" w:rsidR="386021B4">
        <w:rPr>
          <w:rFonts w:ascii="Arial" w:hAnsi="Arial"/>
          <w:sz w:val="22"/>
          <w:szCs w:val="22"/>
        </w:rPr>
        <w:t>we're</w:t>
      </w:r>
      <w:r w:rsidRPr="386021B4" w:rsidR="386021B4">
        <w:rPr>
          <w:rFonts w:ascii="Arial" w:hAnsi="Arial"/>
          <w:sz w:val="22"/>
          <w:szCs w:val="22"/>
        </w:rPr>
        <w:t xml:space="preserve"> </w:t>
      </w:r>
      <w:r w:rsidRPr="386021B4" w:rsidR="386021B4">
        <w:rPr>
          <w:rFonts w:ascii="Arial" w:hAnsi="Arial"/>
          <w:sz w:val="22"/>
          <w:szCs w:val="22"/>
        </w:rPr>
        <w:t>considering this</w:t>
      </w:r>
      <w:r w:rsidRPr="386021B4" w:rsidR="386021B4">
        <w:rPr>
          <w:rFonts w:ascii="Arial" w:hAnsi="Arial"/>
          <w:sz w:val="22"/>
          <w:szCs w:val="22"/>
        </w:rPr>
        <w:t xml:space="preserve"> is hiring wages, and discussion goes relative to geographic locations versus </w:t>
      </w:r>
      <w:r w:rsidRPr="386021B4" w:rsidR="05CC54AE">
        <w:rPr>
          <w:rFonts w:ascii="Arial" w:hAnsi="Arial"/>
          <w:sz w:val="22"/>
          <w:szCs w:val="22"/>
        </w:rPr>
        <w:t xml:space="preserve">living </w:t>
      </w:r>
      <w:r w:rsidRPr="386021B4" w:rsidR="386021B4">
        <w:rPr>
          <w:rFonts w:ascii="Arial" w:hAnsi="Arial"/>
          <w:sz w:val="22"/>
          <w:szCs w:val="22"/>
        </w:rPr>
        <w:t xml:space="preserve">wages. I just wanted to clarify that question. </w:t>
      </w:r>
    </w:p>
    <w:p xmlns:wp14="http://schemas.microsoft.com/office/word/2010/wordml" w14:paraId="06971CD3" wp14:textId="77777777">
      <w:pPr>
        <w:spacing w:after="0"/>
      </w:pPr>
    </w:p>
    <w:p xmlns:wp14="http://schemas.microsoft.com/office/word/2010/wordml" w14:paraId="60703408" wp14:textId="77777777">
      <w:pPr>
        <w:spacing w:after="0"/>
      </w:pPr>
      <w:r>
        <w:rPr>
          <w:rFonts w:ascii="Arial" w:hAnsi="Arial"/>
          <w:color w:val="5D7284"/>
          <w:sz w:val="22"/>
        </w:rPr>
        <w:t>57:33</w:t>
      </w:r>
    </w:p>
    <w:p xmlns:wp14="http://schemas.microsoft.com/office/word/2010/wordml" w:rsidP="386021B4" w14:paraId="252C2D06" wp14:textId="44689492">
      <w:pPr>
        <w:spacing w:after="0"/>
        <w:rPr>
          <w:rFonts w:ascii="Arial" w:hAnsi="Arial"/>
          <w:b w:val="1"/>
          <w:bCs w:val="1"/>
          <w:sz w:val="22"/>
          <w:szCs w:val="22"/>
        </w:rPr>
      </w:pPr>
      <w:r w:rsidRPr="386021B4" w:rsidR="58E0F066">
        <w:rPr>
          <w:rFonts w:ascii="Arial" w:hAnsi="Arial"/>
          <w:b w:val="1"/>
          <w:bCs w:val="1"/>
          <w:sz w:val="22"/>
          <w:szCs w:val="22"/>
        </w:rPr>
        <w:t xml:space="preserve">Chair </w:t>
      </w:r>
      <w:r w:rsidRPr="386021B4" w:rsidR="58E0F066">
        <w:rPr>
          <w:rFonts w:ascii="Arial" w:hAnsi="Arial"/>
          <w:b w:val="1"/>
          <w:bCs w:val="1"/>
          <w:sz w:val="22"/>
          <w:szCs w:val="22"/>
        </w:rPr>
        <w:t>Rodriguez:</w:t>
      </w:r>
      <w:r w:rsidRPr="386021B4" w:rsidR="58E0F066">
        <w:rPr>
          <w:rFonts w:ascii="Arial" w:hAnsi="Arial"/>
          <w:b w:val="1"/>
          <w:bCs w:val="1"/>
          <w:sz w:val="22"/>
          <w:szCs w:val="22"/>
        </w:rPr>
        <w:t xml:space="preserve"> </w:t>
      </w:r>
    </w:p>
    <w:p xmlns:wp14="http://schemas.microsoft.com/office/word/2010/wordml" w:rsidP="386021B4" w14:paraId="5C25DCC6" wp14:textId="4D8B8087">
      <w:pPr>
        <w:spacing w:after="0"/>
        <w:rPr>
          <w:rFonts w:ascii="Arial" w:hAnsi="Arial"/>
          <w:sz w:val="22"/>
          <w:szCs w:val="22"/>
        </w:rPr>
      </w:pPr>
      <w:r w:rsidRPr="386021B4" w:rsidR="58E0F066">
        <w:rPr>
          <w:rFonts w:ascii="Arial" w:hAnsi="Arial"/>
          <w:sz w:val="22"/>
          <w:szCs w:val="22"/>
        </w:rPr>
        <w:t xml:space="preserve">Yea, </w:t>
      </w:r>
      <w:r w:rsidRPr="386021B4" w:rsidR="386021B4">
        <w:rPr>
          <w:rFonts w:ascii="Arial" w:hAnsi="Arial"/>
          <w:sz w:val="22"/>
          <w:szCs w:val="22"/>
        </w:rPr>
        <w:t xml:space="preserve">I </w:t>
      </w:r>
      <w:r w:rsidRPr="386021B4" w:rsidR="386021B4">
        <w:rPr>
          <w:rFonts w:ascii="Arial" w:hAnsi="Arial"/>
          <w:sz w:val="22"/>
          <w:szCs w:val="22"/>
        </w:rPr>
        <w:t>would</w:t>
      </w:r>
      <w:r w:rsidRPr="386021B4" w:rsidR="386021B4">
        <w:rPr>
          <w:rFonts w:ascii="Arial" w:hAnsi="Arial"/>
          <w:sz w:val="22"/>
          <w:szCs w:val="22"/>
        </w:rPr>
        <w:t xml:space="preserve"> say in response. I think that for the consideration of this, I </w:t>
      </w:r>
      <w:r w:rsidRPr="386021B4" w:rsidR="386021B4">
        <w:rPr>
          <w:rFonts w:ascii="Arial" w:hAnsi="Arial"/>
          <w:sz w:val="22"/>
          <w:szCs w:val="22"/>
        </w:rPr>
        <w:t>perhaps it</w:t>
      </w:r>
      <w:r w:rsidRPr="386021B4" w:rsidR="386021B4">
        <w:rPr>
          <w:rFonts w:ascii="Arial" w:hAnsi="Arial"/>
          <w:sz w:val="22"/>
          <w:szCs w:val="22"/>
        </w:rPr>
        <w:t xml:space="preserve"> would be helpful as point</w:t>
      </w:r>
      <w:r w:rsidRPr="386021B4" w:rsidR="5B45198D">
        <w:rPr>
          <w:rFonts w:ascii="Arial" w:hAnsi="Arial"/>
          <w:sz w:val="22"/>
          <w:szCs w:val="22"/>
        </w:rPr>
        <w:t xml:space="preserve"> of</w:t>
      </w:r>
      <w:r w:rsidRPr="386021B4" w:rsidR="386021B4">
        <w:rPr>
          <w:rFonts w:ascii="Arial" w:hAnsi="Arial"/>
          <w:sz w:val="22"/>
          <w:szCs w:val="22"/>
        </w:rPr>
        <w:t xml:space="preserve"> privilege for you to clarify, or </w:t>
      </w:r>
      <w:r w:rsidRPr="386021B4" w:rsidR="386021B4">
        <w:rPr>
          <w:rFonts w:ascii="Arial" w:hAnsi="Arial"/>
          <w:sz w:val="22"/>
          <w:szCs w:val="22"/>
        </w:rPr>
        <w:t>kind of your</w:t>
      </w:r>
      <w:r w:rsidRPr="386021B4" w:rsidR="386021B4">
        <w:rPr>
          <w:rFonts w:ascii="Arial" w:hAnsi="Arial"/>
          <w:sz w:val="22"/>
          <w:szCs w:val="22"/>
        </w:rPr>
        <w:t xml:space="preserve"> d</w:t>
      </w:r>
      <w:r w:rsidRPr="386021B4" w:rsidR="181E4449">
        <w:rPr>
          <w:rFonts w:ascii="Arial" w:hAnsi="Arial"/>
          <w:sz w:val="22"/>
          <w:szCs w:val="22"/>
        </w:rPr>
        <w:t>elineation question</w:t>
      </w:r>
      <w:r w:rsidRPr="386021B4" w:rsidR="386021B4">
        <w:rPr>
          <w:rFonts w:ascii="Arial" w:hAnsi="Arial"/>
          <w:sz w:val="22"/>
          <w:szCs w:val="22"/>
        </w:rPr>
        <w:t>.</w:t>
      </w:r>
    </w:p>
    <w:p xmlns:wp14="http://schemas.microsoft.com/office/word/2010/wordml" w14:paraId="03EFCA41" wp14:textId="77777777">
      <w:pPr>
        <w:spacing w:after="0"/>
      </w:pPr>
    </w:p>
    <w:p xmlns:wp14="http://schemas.microsoft.com/office/word/2010/wordml" w14:paraId="239469E3" wp14:textId="77777777">
      <w:pPr>
        <w:spacing w:after="0"/>
        <w:rPr/>
      </w:pPr>
      <w:r w:rsidRPr="386021B4" w:rsidR="386021B4">
        <w:rPr>
          <w:rFonts w:ascii="Arial" w:hAnsi="Arial"/>
          <w:color w:val="5D7284"/>
          <w:sz w:val="22"/>
          <w:szCs w:val="22"/>
        </w:rPr>
        <w:t>57:53</w:t>
      </w:r>
    </w:p>
    <w:p w:rsidR="5F30E3A5" w:rsidP="386021B4" w:rsidRDefault="5F30E3A5" w14:paraId="0C108206" w14:textId="3553385B">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386021B4" w:rsidR="5F30E3A5">
        <w:rPr>
          <w:rFonts w:ascii="Arial" w:hAnsi="Arial"/>
          <w:b w:val="1"/>
          <w:bCs w:val="1"/>
          <w:sz w:val="22"/>
          <w:szCs w:val="22"/>
        </w:rPr>
        <w:t>Representative Johnson:</w:t>
      </w:r>
    </w:p>
    <w:p xmlns:wp14="http://schemas.microsoft.com/office/word/2010/wordml" w:rsidP="386021B4" w14:paraId="529FA24D" wp14:textId="084CC32A">
      <w:pPr>
        <w:pStyle w:val="Normal"/>
        <w:suppressLineNumbers w:val="0"/>
        <w:bidi w:val="0"/>
        <w:spacing w:before="0" w:beforeAutospacing="off" w:after="0" w:afterAutospacing="off" w:line="276" w:lineRule="auto"/>
        <w:ind w:left="0" w:right="0"/>
        <w:jc w:val="left"/>
        <w:rPr>
          <w:rFonts w:ascii="Arial" w:hAnsi="Arial"/>
          <w:sz w:val="22"/>
          <w:szCs w:val="22"/>
        </w:rPr>
      </w:pPr>
      <w:r w:rsidRPr="386021B4" w:rsidR="386021B4">
        <w:rPr>
          <w:rFonts w:ascii="Arial" w:hAnsi="Arial"/>
          <w:sz w:val="22"/>
          <w:szCs w:val="22"/>
        </w:rPr>
        <w:t xml:space="preserve">Thank </w:t>
      </w:r>
      <w:r w:rsidRPr="386021B4" w:rsidR="386021B4">
        <w:rPr>
          <w:rFonts w:ascii="Arial" w:hAnsi="Arial"/>
          <w:sz w:val="22"/>
          <w:szCs w:val="22"/>
        </w:rPr>
        <w:t>you, because</w:t>
      </w:r>
      <w:r w:rsidRPr="386021B4" w:rsidR="386021B4">
        <w:rPr>
          <w:rFonts w:ascii="Arial" w:hAnsi="Arial"/>
          <w:sz w:val="22"/>
          <w:szCs w:val="22"/>
        </w:rPr>
        <w:t xml:space="preserve"> I </w:t>
      </w:r>
      <w:r w:rsidRPr="386021B4" w:rsidR="386021B4">
        <w:rPr>
          <w:rFonts w:ascii="Arial" w:hAnsi="Arial"/>
          <w:sz w:val="22"/>
          <w:szCs w:val="22"/>
        </w:rPr>
        <w:t>didn't</w:t>
      </w:r>
      <w:r w:rsidRPr="386021B4" w:rsidR="386021B4">
        <w:rPr>
          <w:rFonts w:ascii="Arial" w:hAnsi="Arial"/>
          <w:sz w:val="22"/>
          <w:szCs w:val="22"/>
        </w:rPr>
        <w:t xml:space="preserve"> even listen. </w:t>
      </w:r>
      <w:r w:rsidRPr="386021B4" w:rsidR="386021B4">
        <w:rPr>
          <w:rFonts w:ascii="Arial" w:hAnsi="Arial"/>
          <w:sz w:val="22"/>
          <w:szCs w:val="22"/>
        </w:rPr>
        <w:t>I know you mentioned you know, there's a bit of discrepancy here relate</w:t>
      </w:r>
      <w:r w:rsidRPr="386021B4" w:rsidR="7BF2A6F4">
        <w:rPr>
          <w:rFonts w:ascii="Arial" w:hAnsi="Arial"/>
          <w:sz w:val="22"/>
          <w:szCs w:val="22"/>
        </w:rPr>
        <w:t>d</w:t>
      </w:r>
      <w:r w:rsidRPr="386021B4" w:rsidR="386021B4">
        <w:rPr>
          <w:rFonts w:ascii="Arial" w:hAnsi="Arial"/>
          <w:sz w:val="22"/>
          <w:szCs w:val="22"/>
        </w:rPr>
        <w:t xml:space="preserve"> to the mathematics of it all.</w:t>
      </w:r>
      <w:r w:rsidRPr="386021B4" w:rsidR="386021B4">
        <w:rPr>
          <w:rFonts w:ascii="Arial" w:hAnsi="Arial"/>
          <w:sz w:val="22"/>
          <w:szCs w:val="22"/>
        </w:rPr>
        <w:t xml:space="preserve"> And I appreciate that I appreciate the work of you and AI and whoever else contributed to this presentation. But um, I appreciate </w:t>
      </w:r>
      <w:r w:rsidRPr="386021B4" w:rsidR="386021B4">
        <w:rPr>
          <w:rFonts w:ascii="Arial" w:hAnsi="Arial"/>
          <w:sz w:val="22"/>
          <w:szCs w:val="22"/>
        </w:rPr>
        <w:t>the mathematics</w:t>
      </w:r>
      <w:r w:rsidRPr="386021B4" w:rsidR="386021B4">
        <w:rPr>
          <w:rFonts w:ascii="Arial" w:hAnsi="Arial"/>
          <w:sz w:val="22"/>
          <w:szCs w:val="22"/>
        </w:rPr>
        <w:t xml:space="preserve">. But </w:t>
      </w:r>
      <w:r w:rsidRPr="386021B4" w:rsidR="386021B4">
        <w:rPr>
          <w:rFonts w:ascii="Arial" w:hAnsi="Arial"/>
          <w:sz w:val="22"/>
          <w:szCs w:val="22"/>
        </w:rPr>
        <w:t>let's</w:t>
      </w:r>
      <w:r w:rsidRPr="386021B4" w:rsidR="386021B4">
        <w:rPr>
          <w:rFonts w:ascii="Arial" w:hAnsi="Arial"/>
          <w:sz w:val="22"/>
          <w:szCs w:val="22"/>
        </w:rPr>
        <w:t xml:space="preserve"> also look at facts</w:t>
      </w:r>
      <w:r w:rsidRPr="386021B4" w:rsidR="559B6351">
        <w:rPr>
          <w:rFonts w:ascii="Arial" w:hAnsi="Arial"/>
          <w:sz w:val="22"/>
          <w:szCs w:val="22"/>
        </w:rPr>
        <w:t>,</w:t>
      </w:r>
      <w:r w:rsidRPr="386021B4" w:rsidR="386021B4">
        <w:rPr>
          <w:rFonts w:ascii="Arial" w:hAnsi="Arial"/>
          <w:sz w:val="22"/>
          <w:szCs w:val="22"/>
        </w:rPr>
        <w:t xml:space="preserve"> </w:t>
      </w:r>
      <w:r w:rsidRPr="386021B4" w:rsidR="386021B4">
        <w:rPr>
          <w:rFonts w:ascii="Arial" w:hAnsi="Arial"/>
          <w:sz w:val="22"/>
          <w:szCs w:val="22"/>
        </w:rPr>
        <w:t>right.</w:t>
      </w:r>
      <w:r w:rsidRPr="386021B4" w:rsidR="386021B4">
        <w:rPr>
          <w:rFonts w:ascii="Arial" w:hAnsi="Arial"/>
          <w:sz w:val="22"/>
          <w:szCs w:val="22"/>
        </w:rPr>
        <w:t xml:space="preserve"> </w:t>
      </w:r>
      <w:r w:rsidRPr="386021B4" w:rsidR="386021B4">
        <w:rPr>
          <w:rFonts w:ascii="Arial" w:hAnsi="Arial"/>
          <w:sz w:val="22"/>
          <w:szCs w:val="22"/>
        </w:rPr>
        <w:t>Living</w:t>
      </w:r>
      <w:r w:rsidRPr="386021B4" w:rsidR="386021B4">
        <w:rPr>
          <w:rFonts w:ascii="Arial" w:hAnsi="Arial"/>
          <w:sz w:val="22"/>
          <w:szCs w:val="22"/>
        </w:rPr>
        <w:t xml:space="preserve"> Wage is defined as for an individual, regardless of children</w:t>
      </w:r>
      <w:r w:rsidRPr="386021B4" w:rsidR="0362E98C">
        <w:rPr>
          <w:rFonts w:ascii="Arial" w:hAnsi="Arial"/>
          <w:sz w:val="22"/>
          <w:szCs w:val="22"/>
        </w:rPr>
        <w:t xml:space="preserve">, </w:t>
      </w:r>
      <w:r w:rsidRPr="386021B4" w:rsidR="386021B4">
        <w:rPr>
          <w:rFonts w:ascii="Arial" w:hAnsi="Arial"/>
          <w:sz w:val="22"/>
          <w:szCs w:val="22"/>
        </w:rPr>
        <w:t xml:space="preserve">their ability to sustain a life, you know, cover food costs, health costs, et cetera. And when you look at information from United States Citizenship and Immigration Services, we know </w:t>
      </w:r>
      <w:r w:rsidRPr="386021B4" w:rsidR="386021B4">
        <w:rPr>
          <w:rFonts w:ascii="Arial" w:hAnsi="Arial"/>
          <w:sz w:val="22"/>
          <w:szCs w:val="22"/>
        </w:rPr>
        <w:t>that</w:t>
      </w:r>
      <w:r w:rsidRPr="386021B4" w:rsidR="294F027A">
        <w:rPr>
          <w:rFonts w:ascii="Arial" w:hAnsi="Arial"/>
          <w:sz w:val="22"/>
          <w:szCs w:val="22"/>
        </w:rPr>
        <w:t>,</w:t>
      </w:r>
      <w:r w:rsidRPr="386021B4" w:rsidR="386021B4">
        <w:rPr>
          <w:rFonts w:ascii="Arial" w:hAnsi="Arial"/>
          <w:sz w:val="22"/>
          <w:szCs w:val="22"/>
        </w:rPr>
        <w:t xml:space="preserve"> I believe</w:t>
      </w:r>
      <w:r w:rsidRPr="386021B4" w:rsidR="079D31D9">
        <w:rPr>
          <w:rFonts w:ascii="Arial" w:hAnsi="Arial"/>
          <w:sz w:val="22"/>
          <w:szCs w:val="22"/>
        </w:rPr>
        <w:t>,</w:t>
      </w:r>
      <w:r w:rsidRPr="386021B4" w:rsidR="386021B4">
        <w:rPr>
          <w:rFonts w:ascii="Arial" w:hAnsi="Arial"/>
          <w:sz w:val="22"/>
          <w:szCs w:val="22"/>
        </w:rPr>
        <w:t xml:space="preserve"> living wage to sustain life in Pennsylvania is $13.60. Whereas in New York, it is $15. </w:t>
      </w:r>
      <w:r w:rsidRPr="386021B4" w:rsidR="386021B4">
        <w:rPr>
          <w:rFonts w:ascii="Arial" w:hAnsi="Arial"/>
          <w:sz w:val="22"/>
          <w:szCs w:val="22"/>
        </w:rPr>
        <w:t>So</w:t>
      </w:r>
      <w:r w:rsidRPr="386021B4" w:rsidR="386021B4">
        <w:rPr>
          <w:rFonts w:ascii="Arial" w:hAnsi="Arial"/>
          <w:sz w:val="22"/>
          <w:szCs w:val="22"/>
        </w:rPr>
        <w:t xml:space="preserve"> we account for that. </w:t>
      </w:r>
      <w:r w:rsidRPr="386021B4" w:rsidR="386021B4">
        <w:rPr>
          <w:rFonts w:ascii="Arial" w:hAnsi="Arial"/>
          <w:sz w:val="22"/>
          <w:szCs w:val="22"/>
        </w:rPr>
        <w:t>That's</w:t>
      </w:r>
      <w:r w:rsidRPr="386021B4" w:rsidR="386021B4">
        <w:rPr>
          <w:rFonts w:ascii="Arial" w:hAnsi="Arial"/>
          <w:sz w:val="22"/>
          <w:szCs w:val="22"/>
        </w:rPr>
        <w:t xml:space="preserve"> how people usually </w:t>
      </w:r>
      <w:r w:rsidRPr="386021B4" w:rsidR="386021B4">
        <w:rPr>
          <w:rFonts w:ascii="Arial" w:hAnsi="Arial"/>
          <w:sz w:val="22"/>
          <w:szCs w:val="22"/>
        </w:rPr>
        <w:t>determine</w:t>
      </w:r>
      <w:r w:rsidRPr="386021B4" w:rsidR="386021B4">
        <w:rPr>
          <w:rFonts w:ascii="Arial" w:hAnsi="Arial"/>
          <w:sz w:val="22"/>
          <w:szCs w:val="22"/>
        </w:rPr>
        <w:t xml:space="preserve"> these things as like what is a sustainable wa</w:t>
      </w:r>
      <w:r w:rsidRPr="386021B4" w:rsidR="353229A8">
        <w:rPr>
          <w:rFonts w:ascii="Arial" w:hAnsi="Arial"/>
          <w:sz w:val="22"/>
          <w:szCs w:val="22"/>
        </w:rPr>
        <w:t xml:space="preserve">ge </w:t>
      </w:r>
      <w:r w:rsidRPr="386021B4" w:rsidR="386021B4">
        <w:rPr>
          <w:rFonts w:ascii="Arial" w:hAnsi="Arial"/>
          <w:sz w:val="22"/>
          <w:szCs w:val="22"/>
        </w:rPr>
        <w:t xml:space="preserve">to promote in terms of policy </w:t>
      </w:r>
      <w:r w:rsidRPr="386021B4" w:rsidR="386021B4">
        <w:rPr>
          <w:rFonts w:ascii="Arial" w:hAnsi="Arial"/>
          <w:sz w:val="22"/>
          <w:szCs w:val="22"/>
        </w:rPr>
        <w:t>in order to</w:t>
      </w:r>
      <w:r w:rsidRPr="386021B4" w:rsidR="386021B4">
        <w:rPr>
          <w:rFonts w:ascii="Arial" w:hAnsi="Arial"/>
          <w:sz w:val="22"/>
          <w:szCs w:val="22"/>
        </w:rPr>
        <w:t xml:space="preserve"> really ensure that students or anyone's life is sustainable, right</w:t>
      </w:r>
      <w:r w:rsidRPr="386021B4" w:rsidR="3E43B1C7">
        <w:rPr>
          <w:rFonts w:ascii="Arial" w:hAnsi="Arial"/>
          <w:sz w:val="22"/>
          <w:szCs w:val="22"/>
        </w:rPr>
        <w:t>,</w:t>
      </w:r>
      <w:r w:rsidRPr="386021B4" w:rsidR="386021B4">
        <w:rPr>
          <w:rFonts w:ascii="Arial" w:hAnsi="Arial"/>
          <w:sz w:val="22"/>
          <w:szCs w:val="22"/>
        </w:rPr>
        <w:t xml:space="preserve"> </w:t>
      </w:r>
      <w:r w:rsidRPr="386021B4" w:rsidR="386021B4">
        <w:rPr>
          <w:rFonts w:ascii="Arial" w:hAnsi="Arial"/>
          <w:sz w:val="22"/>
          <w:szCs w:val="22"/>
        </w:rPr>
        <w:t>is able to</w:t>
      </w:r>
      <w:r w:rsidRPr="386021B4" w:rsidR="386021B4">
        <w:rPr>
          <w:rFonts w:ascii="Arial" w:hAnsi="Arial"/>
          <w:sz w:val="22"/>
          <w:szCs w:val="22"/>
        </w:rPr>
        <w:t xml:space="preserve"> live comfortably </w:t>
      </w:r>
      <w:r w:rsidRPr="386021B4" w:rsidR="45770219">
        <w:rPr>
          <w:rFonts w:ascii="Arial" w:hAnsi="Arial"/>
          <w:sz w:val="22"/>
          <w:szCs w:val="22"/>
        </w:rPr>
        <w:t xml:space="preserve">that is </w:t>
      </w:r>
      <w:r w:rsidRPr="386021B4" w:rsidR="386021B4">
        <w:rPr>
          <w:rFonts w:ascii="Arial" w:hAnsi="Arial"/>
          <w:sz w:val="22"/>
          <w:szCs w:val="22"/>
        </w:rPr>
        <w:t xml:space="preserve">well above the poverty wage as well above anything </w:t>
      </w:r>
      <w:r w:rsidRPr="386021B4" w:rsidR="386021B4">
        <w:rPr>
          <w:rFonts w:ascii="Arial" w:hAnsi="Arial"/>
          <w:sz w:val="22"/>
          <w:szCs w:val="22"/>
        </w:rPr>
        <w:t>we're</w:t>
      </w:r>
      <w:r w:rsidRPr="386021B4" w:rsidR="386021B4">
        <w:rPr>
          <w:rFonts w:ascii="Arial" w:hAnsi="Arial"/>
          <w:sz w:val="22"/>
          <w:szCs w:val="22"/>
        </w:rPr>
        <w:t xml:space="preserve"> considering. </w:t>
      </w:r>
      <w:r w:rsidRPr="386021B4" w:rsidR="386021B4">
        <w:rPr>
          <w:rFonts w:ascii="Arial" w:hAnsi="Arial"/>
          <w:sz w:val="22"/>
          <w:szCs w:val="22"/>
        </w:rPr>
        <w:t>When we when</w:t>
      </w:r>
      <w:r w:rsidRPr="386021B4" w:rsidR="386021B4">
        <w:rPr>
          <w:rFonts w:ascii="Arial" w:hAnsi="Arial"/>
          <w:sz w:val="22"/>
          <w:szCs w:val="22"/>
        </w:rPr>
        <w:t xml:space="preserve"> we talk about $15 Minimum Wage institution, though and I realize a lot of individuals on campus are heavily in favor of this</w:t>
      </w:r>
      <w:r w:rsidRPr="386021B4" w:rsidR="714FD644">
        <w:rPr>
          <w:rFonts w:ascii="Arial" w:hAnsi="Arial"/>
          <w:sz w:val="22"/>
          <w:szCs w:val="22"/>
        </w:rPr>
        <w:t xml:space="preserve">. </w:t>
      </w:r>
      <w:r w:rsidRPr="386021B4" w:rsidR="714FD644">
        <w:rPr>
          <w:rFonts w:ascii="Arial" w:hAnsi="Arial"/>
          <w:sz w:val="22"/>
          <w:szCs w:val="22"/>
        </w:rPr>
        <w:t>Y</w:t>
      </w:r>
      <w:r w:rsidRPr="386021B4" w:rsidR="386021B4">
        <w:rPr>
          <w:rFonts w:ascii="Arial" w:hAnsi="Arial"/>
          <w:sz w:val="22"/>
          <w:szCs w:val="22"/>
        </w:rPr>
        <w:t>es</w:t>
      </w:r>
      <w:r w:rsidRPr="386021B4" w:rsidR="386021B4">
        <w:rPr>
          <w:rFonts w:ascii="Arial" w:hAnsi="Arial"/>
          <w:sz w:val="22"/>
          <w:szCs w:val="22"/>
        </w:rPr>
        <w:t xml:space="preserve"> political issue but for young people, they love it. Because</w:t>
      </w:r>
      <w:r w:rsidRPr="386021B4" w:rsidR="2A18C941">
        <w:rPr>
          <w:rFonts w:ascii="Arial" w:hAnsi="Arial"/>
          <w:sz w:val="22"/>
          <w:szCs w:val="22"/>
        </w:rPr>
        <w:t xml:space="preserve">, </w:t>
      </w:r>
      <w:r w:rsidRPr="386021B4" w:rsidR="386021B4">
        <w:rPr>
          <w:rFonts w:ascii="Arial" w:hAnsi="Arial"/>
          <w:sz w:val="22"/>
          <w:szCs w:val="22"/>
        </w:rPr>
        <w:t xml:space="preserve">hey, more money when </w:t>
      </w:r>
      <w:r w:rsidRPr="386021B4" w:rsidR="386021B4">
        <w:rPr>
          <w:rFonts w:ascii="Arial" w:hAnsi="Arial"/>
          <w:sz w:val="22"/>
          <w:szCs w:val="22"/>
        </w:rPr>
        <w:t>you're</w:t>
      </w:r>
      <w:r w:rsidRPr="386021B4" w:rsidR="386021B4">
        <w:rPr>
          <w:rFonts w:ascii="Arial" w:hAnsi="Arial"/>
          <w:sz w:val="22"/>
          <w:szCs w:val="22"/>
        </w:rPr>
        <w:t xml:space="preserve"> cash </w:t>
      </w:r>
      <w:r w:rsidRPr="386021B4" w:rsidR="386021B4">
        <w:rPr>
          <w:rFonts w:ascii="Arial" w:hAnsi="Arial"/>
          <w:sz w:val="22"/>
          <w:szCs w:val="22"/>
        </w:rPr>
        <w:t>strapped</w:t>
      </w:r>
      <w:r w:rsidRPr="386021B4" w:rsidR="386021B4">
        <w:rPr>
          <w:rFonts w:ascii="Arial" w:hAnsi="Arial"/>
          <w:sz w:val="22"/>
          <w:szCs w:val="22"/>
        </w:rPr>
        <w:t xml:space="preserve"> I get it. But </w:t>
      </w:r>
      <w:r w:rsidRPr="386021B4" w:rsidR="55DFB70F">
        <w:rPr>
          <w:rFonts w:ascii="Arial" w:hAnsi="Arial"/>
          <w:sz w:val="22"/>
          <w:szCs w:val="22"/>
        </w:rPr>
        <w:t xml:space="preserve">look at </w:t>
      </w:r>
      <w:r w:rsidRPr="386021B4" w:rsidR="386021B4">
        <w:rPr>
          <w:rFonts w:ascii="Arial" w:hAnsi="Arial"/>
          <w:sz w:val="22"/>
          <w:szCs w:val="22"/>
        </w:rPr>
        <w:t xml:space="preserve">this realistically </w:t>
      </w:r>
      <w:r w:rsidRPr="386021B4" w:rsidR="386021B4">
        <w:rPr>
          <w:rFonts w:ascii="Arial" w:hAnsi="Arial"/>
          <w:sz w:val="22"/>
          <w:szCs w:val="22"/>
        </w:rPr>
        <w:t>look at facts, not just arithmetic, but also what qualifies</w:t>
      </w:r>
      <w:r w:rsidRPr="386021B4" w:rsidR="7BC0D0CF">
        <w:rPr>
          <w:rFonts w:ascii="Arial" w:hAnsi="Arial"/>
          <w:sz w:val="22"/>
          <w:szCs w:val="22"/>
        </w:rPr>
        <w:t>...</w:t>
      </w:r>
    </w:p>
    <w:p xmlns:wp14="http://schemas.microsoft.com/office/word/2010/wordml" w14:paraId="5B95CD12" wp14:textId="77777777">
      <w:pPr>
        <w:spacing w:after="0"/>
      </w:pPr>
    </w:p>
    <w:p xmlns:wp14="http://schemas.microsoft.com/office/word/2010/wordml" w14:paraId="3F572BD7" wp14:textId="77777777">
      <w:pPr>
        <w:spacing w:after="0"/>
      </w:pPr>
      <w:r>
        <w:rPr>
          <w:rFonts w:ascii="Arial" w:hAnsi="Arial"/>
          <w:color w:val="5D7284"/>
          <w:sz w:val="22"/>
        </w:rPr>
        <w:t>59:28</w:t>
      </w:r>
    </w:p>
    <w:p xmlns:wp14="http://schemas.microsoft.com/office/word/2010/wordml" w:rsidP="386021B4" w14:paraId="0C53E686" wp14:textId="2618AF2E">
      <w:pPr>
        <w:spacing w:after="0"/>
        <w:rPr>
          <w:rFonts w:ascii="Arial" w:hAnsi="Arial"/>
          <w:b w:val="1"/>
          <w:bCs w:val="1"/>
          <w:sz w:val="22"/>
          <w:szCs w:val="22"/>
        </w:rPr>
      </w:pPr>
      <w:r w:rsidRPr="386021B4" w:rsidR="69A907FF">
        <w:rPr>
          <w:rFonts w:ascii="Arial" w:hAnsi="Arial"/>
          <w:b w:val="1"/>
          <w:bCs w:val="1"/>
          <w:sz w:val="22"/>
          <w:szCs w:val="22"/>
        </w:rPr>
        <w:t>Chair Rodriguez:</w:t>
      </w:r>
    </w:p>
    <w:p xmlns:wp14="http://schemas.microsoft.com/office/word/2010/wordml" w:rsidP="386021B4" w14:paraId="46958E99" wp14:textId="7FB1AF00">
      <w:pPr>
        <w:spacing w:after="0"/>
        <w:rPr>
          <w:rFonts w:ascii="Arial" w:hAnsi="Arial"/>
          <w:sz w:val="22"/>
          <w:szCs w:val="22"/>
        </w:rPr>
      </w:pPr>
      <w:r w:rsidRPr="386021B4" w:rsidR="69A907FF">
        <w:rPr>
          <w:rFonts w:ascii="Arial" w:hAnsi="Arial"/>
          <w:sz w:val="22"/>
          <w:szCs w:val="22"/>
        </w:rPr>
        <w:t>Vice Chair</w:t>
      </w:r>
      <w:r w:rsidRPr="386021B4" w:rsidR="386021B4">
        <w:rPr>
          <w:rFonts w:ascii="Arial" w:hAnsi="Arial"/>
          <w:sz w:val="22"/>
          <w:szCs w:val="22"/>
        </w:rPr>
        <w:t xml:space="preserve"> Chandler, Zebrowski and then Miller</w:t>
      </w:r>
      <w:r w:rsidRPr="386021B4" w:rsidR="3A5302F9">
        <w:rPr>
          <w:rFonts w:ascii="Arial" w:hAnsi="Arial"/>
          <w:sz w:val="22"/>
          <w:szCs w:val="22"/>
        </w:rPr>
        <w:t>.</w:t>
      </w:r>
    </w:p>
    <w:p xmlns:wp14="http://schemas.microsoft.com/office/word/2010/wordml" w14:paraId="5220BBB2" wp14:textId="77777777">
      <w:pPr>
        <w:spacing w:after="0"/>
      </w:pPr>
    </w:p>
    <w:p xmlns:wp14="http://schemas.microsoft.com/office/word/2010/wordml" w14:paraId="0D0E7D23" wp14:textId="77777777">
      <w:pPr>
        <w:spacing w:after="0"/>
      </w:pPr>
      <w:r>
        <w:rPr>
          <w:rFonts w:ascii="Arial" w:hAnsi="Arial"/>
          <w:color w:val="5D7284"/>
          <w:sz w:val="22"/>
        </w:rPr>
        <w:t>59:38</w:t>
      </w:r>
    </w:p>
    <w:p xmlns:wp14="http://schemas.microsoft.com/office/word/2010/wordml" w:rsidP="386021B4" w14:paraId="2C481A0C" wp14:textId="5381CCD7">
      <w:pPr>
        <w:spacing w:after="0"/>
        <w:rPr>
          <w:rFonts w:ascii="Arial" w:hAnsi="Arial"/>
          <w:b w:val="1"/>
          <w:bCs w:val="1"/>
          <w:sz w:val="22"/>
          <w:szCs w:val="22"/>
        </w:rPr>
      </w:pPr>
      <w:r w:rsidRPr="386021B4" w:rsidR="35539C75">
        <w:rPr>
          <w:rFonts w:ascii="Arial" w:hAnsi="Arial"/>
          <w:b w:val="1"/>
          <w:bCs w:val="1"/>
          <w:sz w:val="22"/>
          <w:szCs w:val="22"/>
        </w:rPr>
        <w:t>VC Chandler:</w:t>
      </w:r>
    </w:p>
    <w:p xmlns:wp14="http://schemas.microsoft.com/office/word/2010/wordml" w:rsidP="386021B4" w14:paraId="7CB762F0" wp14:textId="2A55B52C">
      <w:pPr>
        <w:spacing w:after="0"/>
        <w:rPr>
          <w:rFonts w:ascii="Arial" w:hAnsi="Arial"/>
          <w:sz w:val="22"/>
          <w:szCs w:val="22"/>
        </w:rPr>
      </w:pPr>
      <w:r w:rsidRPr="386021B4" w:rsidR="386021B4">
        <w:rPr>
          <w:rFonts w:ascii="Arial" w:hAnsi="Arial"/>
          <w:sz w:val="22"/>
          <w:szCs w:val="22"/>
        </w:rPr>
        <w:t>There are studies that</w:t>
      </w:r>
      <w:r w:rsidRPr="386021B4" w:rsidR="11586D9C">
        <w:rPr>
          <w:rFonts w:ascii="Arial" w:hAnsi="Arial"/>
          <w:sz w:val="22"/>
          <w:szCs w:val="22"/>
        </w:rPr>
        <w:t xml:space="preserve"> </w:t>
      </w:r>
      <w:r w:rsidRPr="386021B4" w:rsidR="386021B4">
        <w:rPr>
          <w:rFonts w:ascii="Arial" w:hAnsi="Arial"/>
          <w:sz w:val="22"/>
          <w:szCs w:val="22"/>
        </w:rPr>
        <w:t>state</w:t>
      </w:r>
      <w:r w:rsidRPr="386021B4" w:rsidR="4C215426">
        <w:rPr>
          <w:rFonts w:ascii="Arial" w:hAnsi="Arial"/>
          <w:sz w:val="22"/>
          <w:szCs w:val="22"/>
        </w:rPr>
        <w:t xml:space="preserve"> </w:t>
      </w:r>
      <w:r w:rsidRPr="386021B4" w:rsidR="386021B4">
        <w:rPr>
          <w:rFonts w:ascii="Arial" w:hAnsi="Arial"/>
          <w:sz w:val="22"/>
          <w:szCs w:val="22"/>
        </w:rPr>
        <w:t xml:space="preserve">that students who are </w:t>
      </w:r>
      <w:r w:rsidRPr="386021B4" w:rsidR="09C8735F">
        <w:rPr>
          <w:rFonts w:ascii="Arial" w:hAnsi="Arial"/>
          <w:sz w:val="22"/>
          <w:szCs w:val="22"/>
        </w:rPr>
        <w:t xml:space="preserve">hired </w:t>
      </w:r>
      <w:r w:rsidRPr="386021B4" w:rsidR="386021B4">
        <w:rPr>
          <w:rFonts w:ascii="Arial" w:hAnsi="Arial"/>
          <w:sz w:val="22"/>
          <w:szCs w:val="22"/>
        </w:rPr>
        <w:t xml:space="preserve">at their university </w:t>
      </w:r>
      <w:r w:rsidRPr="386021B4" w:rsidR="0AF1D738">
        <w:rPr>
          <w:rFonts w:ascii="Arial" w:hAnsi="Arial"/>
          <w:sz w:val="22"/>
          <w:szCs w:val="22"/>
        </w:rPr>
        <w:t xml:space="preserve">have higher </w:t>
      </w:r>
      <w:r w:rsidRPr="386021B4" w:rsidR="386021B4">
        <w:rPr>
          <w:rFonts w:ascii="Arial" w:hAnsi="Arial"/>
          <w:sz w:val="22"/>
          <w:szCs w:val="22"/>
        </w:rPr>
        <w:t>satisfaction with their university experience.</w:t>
      </w:r>
      <w:r w:rsidRPr="386021B4" w:rsidR="386021B4">
        <w:rPr>
          <w:rFonts w:ascii="Arial" w:hAnsi="Arial"/>
          <w:sz w:val="22"/>
          <w:szCs w:val="22"/>
        </w:rPr>
        <w:t xml:space="preserve"> We have seen that</w:t>
      </w:r>
      <w:r w:rsidRPr="386021B4" w:rsidR="21257730">
        <w:rPr>
          <w:rFonts w:ascii="Arial" w:hAnsi="Arial"/>
          <w:sz w:val="22"/>
          <w:szCs w:val="22"/>
        </w:rPr>
        <w:t xml:space="preserve">, </w:t>
      </w:r>
      <w:r w:rsidRPr="386021B4" w:rsidR="386021B4">
        <w:rPr>
          <w:rFonts w:ascii="Arial" w:hAnsi="Arial"/>
          <w:sz w:val="22"/>
          <w:szCs w:val="22"/>
        </w:rPr>
        <w:t>unlikely</w:t>
      </w:r>
      <w:r w:rsidRPr="386021B4" w:rsidR="631C0A78">
        <w:rPr>
          <w:rFonts w:ascii="Arial" w:hAnsi="Arial"/>
          <w:sz w:val="22"/>
          <w:szCs w:val="22"/>
        </w:rPr>
        <w:t xml:space="preserve"> McClanahan’s that pays a $10 wage</w:t>
      </w:r>
      <w:r w:rsidRPr="386021B4" w:rsidR="4CDA88D7">
        <w:rPr>
          <w:rFonts w:ascii="Arial" w:hAnsi="Arial"/>
          <w:sz w:val="22"/>
          <w:szCs w:val="22"/>
        </w:rPr>
        <w:t>... *indistinguishable*....</w:t>
      </w:r>
      <w:r w:rsidRPr="386021B4" w:rsidR="386021B4">
        <w:rPr>
          <w:rFonts w:ascii="Arial" w:hAnsi="Arial"/>
          <w:sz w:val="22"/>
          <w:szCs w:val="22"/>
        </w:rPr>
        <w:t xml:space="preserve"> And </w:t>
      </w:r>
      <w:r w:rsidRPr="386021B4" w:rsidR="386021B4">
        <w:rPr>
          <w:rFonts w:ascii="Arial" w:hAnsi="Arial"/>
          <w:sz w:val="22"/>
          <w:szCs w:val="22"/>
        </w:rPr>
        <w:t>so</w:t>
      </w:r>
      <w:r w:rsidRPr="386021B4" w:rsidR="386021B4">
        <w:rPr>
          <w:rFonts w:ascii="Arial" w:hAnsi="Arial"/>
          <w:sz w:val="22"/>
          <w:szCs w:val="22"/>
        </w:rPr>
        <w:t xml:space="preserve"> </w:t>
      </w:r>
      <w:r w:rsidRPr="386021B4" w:rsidR="386021B4">
        <w:rPr>
          <w:rFonts w:ascii="Arial" w:hAnsi="Arial"/>
          <w:sz w:val="22"/>
          <w:szCs w:val="22"/>
        </w:rPr>
        <w:t>it's</w:t>
      </w:r>
      <w:r w:rsidRPr="386021B4" w:rsidR="386021B4">
        <w:rPr>
          <w:rFonts w:ascii="Arial" w:hAnsi="Arial"/>
          <w:sz w:val="22"/>
          <w:szCs w:val="22"/>
        </w:rPr>
        <w:t xml:space="preserve"> driving students to be hired off campus. And </w:t>
      </w:r>
      <w:r w:rsidRPr="386021B4" w:rsidR="386021B4">
        <w:rPr>
          <w:rFonts w:ascii="Arial" w:hAnsi="Arial"/>
          <w:sz w:val="22"/>
          <w:szCs w:val="22"/>
        </w:rPr>
        <w:t>so</w:t>
      </w:r>
      <w:r w:rsidRPr="386021B4" w:rsidR="386021B4">
        <w:rPr>
          <w:rFonts w:ascii="Arial" w:hAnsi="Arial"/>
          <w:sz w:val="22"/>
          <w:szCs w:val="22"/>
        </w:rPr>
        <w:t xml:space="preserve"> it is </w:t>
      </w:r>
      <w:r w:rsidRPr="386021B4" w:rsidR="048B40D4">
        <w:rPr>
          <w:rFonts w:ascii="Arial" w:hAnsi="Arial"/>
          <w:sz w:val="22"/>
          <w:szCs w:val="22"/>
        </w:rPr>
        <w:t>an</w:t>
      </w:r>
      <w:r w:rsidRPr="386021B4" w:rsidR="386021B4">
        <w:rPr>
          <w:rFonts w:ascii="Arial" w:hAnsi="Arial"/>
          <w:sz w:val="22"/>
          <w:szCs w:val="22"/>
        </w:rPr>
        <w:t xml:space="preserve"> institutional goal to </w:t>
      </w:r>
      <w:r w:rsidRPr="386021B4" w:rsidR="386021B4">
        <w:rPr>
          <w:rFonts w:ascii="Arial" w:hAnsi="Arial"/>
          <w:sz w:val="22"/>
          <w:szCs w:val="22"/>
        </w:rPr>
        <w:t>retain</w:t>
      </w:r>
      <w:r w:rsidRPr="386021B4" w:rsidR="386021B4">
        <w:rPr>
          <w:rFonts w:ascii="Arial" w:hAnsi="Arial"/>
          <w:sz w:val="22"/>
          <w:szCs w:val="22"/>
        </w:rPr>
        <w:t xml:space="preserve"> students to be renewed within the university to increase t</w:t>
      </w:r>
      <w:r w:rsidRPr="386021B4" w:rsidR="76299A2D">
        <w:rPr>
          <w:rFonts w:ascii="Arial" w:hAnsi="Arial"/>
          <w:sz w:val="22"/>
          <w:szCs w:val="22"/>
        </w:rPr>
        <w:t xml:space="preserve">heir </w:t>
      </w:r>
      <w:r w:rsidRPr="386021B4" w:rsidR="386021B4">
        <w:rPr>
          <w:rFonts w:ascii="Arial" w:hAnsi="Arial"/>
          <w:sz w:val="22"/>
          <w:szCs w:val="22"/>
        </w:rPr>
        <w:t>satisfact</w:t>
      </w:r>
      <w:r w:rsidRPr="386021B4" w:rsidR="3C6FA192">
        <w:rPr>
          <w:rFonts w:ascii="Arial" w:hAnsi="Arial"/>
          <w:sz w:val="22"/>
          <w:szCs w:val="22"/>
        </w:rPr>
        <w:t>ion.</w:t>
      </w:r>
    </w:p>
    <w:p xmlns:wp14="http://schemas.microsoft.com/office/word/2010/wordml" w14:paraId="13CB595B" wp14:textId="77777777">
      <w:pPr>
        <w:spacing w:after="0"/>
      </w:pPr>
    </w:p>
    <w:p xmlns:wp14="http://schemas.microsoft.com/office/word/2010/wordml" w14:paraId="73DCC8AF" wp14:textId="77777777">
      <w:pPr>
        <w:spacing w:after="0"/>
      </w:pPr>
      <w:r>
        <w:rPr>
          <w:rFonts w:ascii="Arial" w:hAnsi="Arial"/>
          <w:color w:val="5D7284"/>
          <w:sz w:val="22"/>
        </w:rPr>
        <w:t>1:00:25</w:t>
      </w:r>
    </w:p>
    <w:p xmlns:wp14="http://schemas.microsoft.com/office/word/2010/wordml" w14:paraId="78448165" wp14:textId="1F0CA9B3">
      <w:pPr>
        <w:spacing w:after="0"/>
        <w:rPr/>
      </w:pPr>
      <w:r w:rsidRPr="386021B4" w:rsidR="328243C3">
        <w:rPr>
          <w:rFonts w:ascii="Arial" w:hAnsi="Arial"/>
          <w:sz w:val="22"/>
          <w:szCs w:val="22"/>
        </w:rPr>
        <w:t>Chair Rodriguez:</w:t>
      </w:r>
    </w:p>
    <w:p xmlns:wp14="http://schemas.microsoft.com/office/word/2010/wordml" w:rsidP="386021B4" w14:paraId="6D9C8D39" wp14:textId="588D349C">
      <w:pPr>
        <w:spacing w:after="0"/>
        <w:rPr>
          <w:rFonts w:ascii="Arial" w:hAnsi="Arial"/>
          <w:sz w:val="22"/>
          <w:szCs w:val="22"/>
        </w:rPr>
      </w:pPr>
      <w:r w:rsidRPr="386021B4" w:rsidR="328243C3">
        <w:rPr>
          <w:rFonts w:ascii="Arial" w:hAnsi="Arial"/>
          <w:sz w:val="22"/>
          <w:szCs w:val="22"/>
        </w:rPr>
        <w:t xml:space="preserve">Zebrowski, </w:t>
      </w:r>
      <w:r w:rsidRPr="386021B4" w:rsidR="386021B4">
        <w:rPr>
          <w:rFonts w:ascii="Arial" w:hAnsi="Arial"/>
          <w:sz w:val="22"/>
          <w:szCs w:val="22"/>
        </w:rPr>
        <w:t xml:space="preserve">Miller and then </w:t>
      </w:r>
      <w:r w:rsidRPr="386021B4" w:rsidR="386021B4">
        <w:rPr>
          <w:rFonts w:ascii="Arial" w:hAnsi="Arial"/>
          <w:sz w:val="22"/>
          <w:szCs w:val="22"/>
        </w:rPr>
        <w:t>D</w:t>
      </w:r>
      <w:r w:rsidRPr="386021B4" w:rsidR="4921D615">
        <w:rPr>
          <w:rFonts w:ascii="Arial" w:hAnsi="Arial"/>
          <w:sz w:val="22"/>
          <w:szCs w:val="22"/>
        </w:rPr>
        <w:t>’E</w:t>
      </w:r>
      <w:r w:rsidRPr="386021B4" w:rsidR="386021B4">
        <w:rPr>
          <w:rFonts w:ascii="Arial" w:hAnsi="Arial"/>
          <w:sz w:val="22"/>
          <w:szCs w:val="22"/>
        </w:rPr>
        <w:t>lena</w:t>
      </w:r>
      <w:r w:rsidRPr="386021B4" w:rsidR="386021B4">
        <w:rPr>
          <w:rFonts w:ascii="Arial" w:hAnsi="Arial"/>
          <w:sz w:val="22"/>
          <w:szCs w:val="22"/>
        </w:rPr>
        <w:t>.</w:t>
      </w:r>
    </w:p>
    <w:p xmlns:wp14="http://schemas.microsoft.com/office/word/2010/wordml" w14:paraId="0A4F7224" wp14:textId="77777777">
      <w:pPr>
        <w:spacing w:after="0"/>
      </w:pPr>
    </w:p>
    <w:p xmlns:wp14="http://schemas.microsoft.com/office/word/2010/wordml" w14:paraId="606BCBDA" wp14:textId="77777777">
      <w:pPr>
        <w:spacing w:after="0"/>
      </w:pPr>
      <w:r>
        <w:rPr>
          <w:rFonts w:ascii="Arial" w:hAnsi="Arial"/>
          <w:color w:val="5D7284"/>
          <w:sz w:val="22"/>
        </w:rPr>
        <w:t>1:00:37</w:t>
      </w:r>
    </w:p>
    <w:p xmlns:wp14="http://schemas.microsoft.com/office/word/2010/wordml" w:rsidP="386021B4" w14:paraId="2FEA9AD5" wp14:textId="060C590D">
      <w:pPr>
        <w:spacing w:after="0"/>
        <w:rPr>
          <w:rFonts w:ascii="Arial" w:hAnsi="Arial"/>
          <w:b w:val="1"/>
          <w:bCs w:val="1"/>
          <w:sz w:val="22"/>
          <w:szCs w:val="22"/>
        </w:rPr>
      </w:pPr>
      <w:r w:rsidRPr="386021B4" w:rsidR="2538CE3B">
        <w:rPr>
          <w:rFonts w:ascii="Arial" w:hAnsi="Arial"/>
          <w:b w:val="1"/>
          <w:bCs w:val="1"/>
          <w:sz w:val="22"/>
          <w:szCs w:val="22"/>
        </w:rPr>
        <w:t>Representative Zebrowski:</w:t>
      </w:r>
    </w:p>
    <w:p xmlns:wp14="http://schemas.microsoft.com/office/word/2010/wordml" w14:paraId="65DF6F54" wp14:textId="461ECDD6">
      <w:pPr>
        <w:spacing w:after="0"/>
        <w:rPr/>
      </w:pPr>
      <w:r w:rsidRPr="386021B4" w:rsidR="386021B4">
        <w:rPr>
          <w:rFonts w:ascii="Arial" w:hAnsi="Arial"/>
          <w:sz w:val="22"/>
          <w:szCs w:val="22"/>
        </w:rPr>
        <w:t>So</w:t>
      </w:r>
      <w:r w:rsidRPr="386021B4" w:rsidR="386021B4">
        <w:rPr>
          <w:rFonts w:ascii="Arial" w:hAnsi="Arial"/>
          <w:sz w:val="22"/>
          <w:szCs w:val="22"/>
        </w:rPr>
        <w:t xml:space="preserve"> this the, I guess, what are we voting on for this? Just the notion that </w:t>
      </w:r>
      <w:r w:rsidRPr="386021B4" w:rsidR="33A6B936">
        <w:rPr>
          <w:rFonts w:ascii="Arial" w:hAnsi="Arial"/>
          <w:sz w:val="22"/>
          <w:szCs w:val="22"/>
        </w:rPr>
        <w:t>UP</w:t>
      </w:r>
      <w:r w:rsidRPr="386021B4" w:rsidR="386021B4">
        <w:rPr>
          <w:rFonts w:ascii="Arial" w:hAnsi="Arial"/>
          <w:sz w:val="22"/>
          <w:szCs w:val="22"/>
        </w:rPr>
        <w:t>FB student workers would be paid those numbers</w:t>
      </w:r>
      <w:r w:rsidRPr="386021B4" w:rsidR="60A1A778">
        <w:rPr>
          <w:rFonts w:ascii="Arial" w:hAnsi="Arial"/>
          <w:sz w:val="22"/>
          <w:szCs w:val="22"/>
        </w:rPr>
        <w:t>?</w:t>
      </w:r>
    </w:p>
    <w:p xmlns:wp14="http://schemas.microsoft.com/office/word/2010/wordml" w:rsidP="386021B4" w14:paraId="42BBE00D" wp14:textId="5BDD0DF5">
      <w:pPr>
        <w:spacing w:after="0"/>
        <w:rPr>
          <w:rFonts w:ascii="Arial" w:hAnsi="Arial"/>
          <w:sz w:val="22"/>
          <w:szCs w:val="22"/>
        </w:rPr>
      </w:pPr>
    </w:p>
    <w:p xmlns:wp14="http://schemas.microsoft.com/office/word/2010/wordml" w:rsidP="386021B4" w14:paraId="0597D207" wp14:textId="59A28242">
      <w:pPr>
        <w:spacing w:after="0"/>
        <w:rPr>
          <w:rFonts w:ascii="Arial" w:hAnsi="Arial"/>
          <w:b w:val="1"/>
          <w:bCs w:val="1"/>
          <w:sz w:val="22"/>
          <w:szCs w:val="22"/>
        </w:rPr>
      </w:pPr>
      <w:r w:rsidRPr="386021B4" w:rsidR="60A1A778">
        <w:rPr>
          <w:rFonts w:ascii="Arial" w:hAnsi="Arial"/>
          <w:b w:val="1"/>
          <w:bCs w:val="1"/>
          <w:sz w:val="22"/>
          <w:szCs w:val="22"/>
        </w:rPr>
        <w:t>Chair Rodriguez:</w:t>
      </w:r>
    </w:p>
    <w:p xmlns:wp14="http://schemas.microsoft.com/office/word/2010/wordml" w14:paraId="0031F0C0" wp14:textId="0CE44198">
      <w:pPr>
        <w:spacing w:after="0"/>
        <w:rPr/>
      </w:pPr>
      <w:r w:rsidRPr="386021B4" w:rsidR="60A1A778">
        <w:rPr>
          <w:rFonts w:ascii="Arial" w:hAnsi="Arial"/>
          <w:sz w:val="22"/>
          <w:szCs w:val="22"/>
        </w:rPr>
        <w:t>W</w:t>
      </w:r>
      <w:r w:rsidRPr="386021B4" w:rsidR="386021B4">
        <w:rPr>
          <w:rFonts w:ascii="Arial" w:hAnsi="Arial"/>
          <w:sz w:val="22"/>
          <w:szCs w:val="22"/>
        </w:rPr>
        <w:t xml:space="preserve">e would </w:t>
      </w:r>
      <w:r w:rsidRPr="386021B4" w:rsidR="386021B4">
        <w:rPr>
          <w:rFonts w:ascii="Arial" w:hAnsi="Arial"/>
          <w:sz w:val="22"/>
          <w:szCs w:val="22"/>
        </w:rPr>
        <w:t>increase</w:t>
      </w:r>
      <w:r w:rsidRPr="386021B4" w:rsidR="7B857077">
        <w:rPr>
          <w:rFonts w:ascii="Arial" w:hAnsi="Arial"/>
          <w:sz w:val="22"/>
          <w:szCs w:val="22"/>
        </w:rPr>
        <w:t xml:space="preserve"> b</w:t>
      </w:r>
      <w:r w:rsidRPr="386021B4" w:rsidR="386021B4">
        <w:rPr>
          <w:rFonts w:ascii="Arial" w:hAnsi="Arial"/>
          <w:sz w:val="22"/>
          <w:szCs w:val="22"/>
        </w:rPr>
        <w:t xml:space="preserve">y $1. And then </w:t>
      </w:r>
      <w:r w:rsidRPr="386021B4" w:rsidR="386021B4">
        <w:rPr>
          <w:rFonts w:ascii="Arial" w:hAnsi="Arial"/>
          <w:sz w:val="22"/>
          <w:szCs w:val="22"/>
        </w:rPr>
        <w:t>I'll</w:t>
      </w:r>
      <w:r w:rsidRPr="386021B4" w:rsidR="386021B4">
        <w:rPr>
          <w:rFonts w:ascii="Arial" w:hAnsi="Arial"/>
          <w:sz w:val="22"/>
          <w:szCs w:val="22"/>
        </w:rPr>
        <w:t xml:space="preserve"> explain in discussion, more introduction, the context behind Chief Administrative </w:t>
      </w:r>
      <w:r w:rsidRPr="386021B4" w:rsidR="79437A13">
        <w:rPr>
          <w:rFonts w:ascii="Arial" w:hAnsi="Arial"/>
          <w:sz w:val="22"/>
          <w:szCs w:val="22"/>
        </w:rPr>
        <w:t>E</w:t>
      </w:r>
      <w:r w:rsidRPr="386021B4" w:rsidR="386021B4">
        <w:rPr>
          <w:rFonts w:ascii="Arial" w:hAnsi="Arial"/>
          <w:sz w:val="22"/>
          <w:szCs w:val="22"/>
        </w:rPr>
        <w:t>xecutive Alexander, she</w:t>
      </w:r>
      <w:r w:rsidRPr="386021B4" w:rsidR="2F326C00">
        <w:rPr>
          <w:rFonts w:ascii="Arial" w:hAnsi="Arial"/>
          <w:sz w:val="22"/>
          <w:szCs w:val="22"/>
        </w:rPr>
        <w:t xml:space="preserve"> </w:t>
      </w:r>
      <w:r w:rsidRPr="386021B4" w:rsidR="386021B4">
        <w:rPr>
          <w:rFonts w:ascii="Arial" w:hAnsi="Arial"/>
          <w:sz w:val="22"/>
          <w:szCs w:val="22"/>
        </w:rPr>
        <w:t xml:space="preserve">just </w:t>
      </w:r>
      <w:r w:rsidRPr="386021B4" w:rsidR="386021B4">
        <w:rPr>
          <w:rFonts w:ascii="Arial" w:hAnsi="Arial"/>
          <w:sz w:val="22"/>
          <w:szCs w:val="22"/>
        </w:rPr>
        <w:t>has to</w:t>
      </w:r>
      <w:r w:rsidRPr="386021B4" w:rsidR="386021B4">
        <w:rPr>
          <w:rFonts w:ascii="Arial" w:hAnsi="Arial"/>
          <w:sz w:val="22"/>
          <w:szCs w:val="22"/>
        </w:rPr>
        <w:t xml:space="preserve"> leave the room when we move into that.</w:t>
      </w:r>
    </w:p>
    <w:p xmlns:wp14="http://schemas.microsoft.com/office/word/2010/wordml" w14:paraId="50F40DEB" wp14:textId="77777777">
      <w:pPr>
        <w:spacing w:after="0"/>
      </w:pPr>
    </w:p>
    <w:p xmlns:wp14="http://schemas.microsoft.com/office/word/2010/wordml" w14:paraId="5F1E8FBA" wp14:textId="77777777">
      <w:pPr>
        <w:spacing w:after="0"/>
        <w:rPr/>
      </w:pPr>
      <w:r w:rsidRPr="386021B4" w:rsidR="386021B4">
        <w:rPr>
          <w:rFonts w:ascii="Arial" w:hAnsi="Arial"/>
          <w:color w:val="5D7284"/>
          <w:sz w:val="22"/>
          <w:szCs w:val="22"/>
        </w:rPr>
        <w:t>1:01:01</w:t>
      </w:r>
    </w:p>
    <w:p w:rsidR="1EA3257F" w:rsidP="386021B4" w:rsidRDefault="1EA3257F" w14:paraId="5D2CFB84" w14:textId="7A2D0477">
      <w:pPr>
        <w:spacing w:after="0"/>
        <w:rPr>
          <w:rFonts w:ascii="Arial" w:hAnsi="Arial"/>
          <w:b w:val="1"/>
          <w:bCs w:val="1"/>
          <w:sz w:val="22"/>
          <w:szCs w:val="22"/>
        </w:rPr>
      </w:pPr>
      <w:r w:rsidRPr="386021B4" w:rsidR="1EA3257F">
        <w:rPr>
          <w:rFonts w:ascii="Arial" w:hAnsi="Arial"/>
          <w:b w:val="1"/>
          <w:bCs w:val="1"/>
          <w:sz w:val="22"/>
          <w:szCs w:val="22"/>
        </w:rPr>
        <w:t>Representative Zebrowski:</w:t>
      </w:r>
    </w:p>
    <w:p xmlns:wp14="http://schemas.microsoft.com/office/word/2010/wordml" w:rsidP="386021B4" w14:paraId="3C648C76" wp14:textId="153B01F6">
      <w:pPr>
        <w:pStyle w:val="Normal"/>
        <w:suppressLineNumbers w:val="0"/>
        <w:bidi w:val="0"/>
        <w:spacing w:before="0" w:beforeAutospacing="off" w:after="0" w:afterAutospacing="off" w:line="276" w:lineRule="auto"/>
        <w:ind w:left="0" w:right="0"/>
        <w:jc w:val="left"/>
        <w:rPr/>
      </w:pPr>
      <w:r w:rsidRPr="386021B4" w:rsidR="386021B4">
        <w:rPr>
          <w:rFonts w:ascii="Arial" w:hAnsi="Arial"/>
          <w:sz w:val="22"/>
          <w:szCs w:val="22"/>
        </w:rPr>
        <w:t xml:space="preserve">Okay. Because I had </w:t>
      </w:r>
      <w:r w:rsidRPr="386021B4" w:rsidR="386021B4">
        <w:rPr>
          <w:rFonts w:ascii="Arial" w:hAnsi="Arial"/>
          <w:sz w:val="22"/>
          <w:szCs w:val="22"/>
        </w:rPr>
        <w:t>in regard to</w:t>
      </w:r>
      <w:r w:rsidRPr="386021B4" w:rsidR="386021B4">
        <w:rPr>
          <w:rFonts w:ascii="Arial" w:hAnsi="Arial"/>
          <w:sz w:val="22"/>
          <w:szCs w:val="22"/>
        </w:rPr>
        <w:t xml:space="preserve"> </w:t>
      </w:r>
      <w:r w:rsidRPr="386021B4" w:rsidR="386021B4">
        <w:rPr>
          <w:rFonts w:ascii="Arial" w:hAnsi="Arial"/>
          <w:sz w:val="22"/>
          <w:szCs w:val="22"/>
        </w:rPr>
        <w:t>in regards to</w:t>
      </w:r>
      <w:r w:rsidRPr="386021B4" w:rsidR="386021B4">
        <w:rPr>
          <w:rFonts w:ascii="Arial" w:hAnsi="Arial"/>
          <w:sz w:val="22"/>
          <w:szCs w:val="22"/>
        </w:rPr>
        <w:t xml:space="preserve"> her contract, there may or may not be some more discussion on that, depending </w:t>
      </w:r>
      <w:r w:rsidRPr="386021B4" w:rsidR="386021B4">
        <w:rPr>
          <w:rFonts w:ascii="Arial" w:hAnsi="Arial"/>
          <w:sz w:val="22"/>
          <w:szCs w:val="22"/>
        </w:rPr>
        <w:t>on like</w:t>
      </w:r>
      <w:r w:rsidRPr="386021B4" w:rsidR="386021B4">
        <w:rPr>
          <w:rFonts w:ascii="Arial" w:hAnsi="Arial"/>
          <w:sz w:val="22"/>
          <w:szCs w:val="22"/>
        </w:rPr>
        <w:t xml:space="preserve"> how </w:t>
      </w:r>
      <w:r w:rsidRPr="386021B4" w:rsidR="386021B4">
        <w:rPr>
          <w:rFonts w:ascii="Arial" w:hAnsi="Arial"/>
          <w:sz w:val="22"/>
          <w:szCs w:val="22"/>
        </w:rPr>
        <w:t>it's</w:t>
      </w:r>
      <w:r w:rsidRPr="386021B4" w:rsidR="386021B4">
        <w:rPr>
          <w:rFonts w:ascii="Arial" w:hAnsi="Arial"/>
          <w:sz w:val="22"/>
          <w:szCs w:val="22"/>
        </w:rPr>
        <w:t xml:space="preserve"> described. Well, with this, I guess what consideration to the optics of giving </w:t>
      </w:r>
      <w:r w:rsidRPr="386021B4" w:rsidR="2762E280">
        <w:rPr>
          <w:rFonts w:ascii="Arial" w:hAnsi="Arial"/>
          <w:sz w:val="22"/>
          <w:szCs w:val="22"/>
        </w:rPr>
        <w:t>UPFB</w:t>
      </w:r>
      <w:r w:rsidRPr="386021B4" w:rsidR="386021B4">
        <w:rPr>
          <w:rFonts w:ascii="Arial" w:hAnsi="Arial"/>
          <w:sz w:val="22"/>
          <w:szCs w:val="22"/>
        </w:rPr>
        <w:t xml:space="preserve"> student workers slightly more money than are pushed to just get the $15 an hour like, obviously, we know that </w:t>
      </w:r>
      <w:r w:rsidRPr="386021B4" w:rsidR="386021B4">
        <w:rPr>
          <w:rFonts w:ascii="Arial" w:hAnsi="Arial"/>
          <w:sz w:val="22"/>
          <w:szCs w:val="22"/>
        </w:rPr>
        <w:t>that's</w:t>
      </w:r>
      <w:r w:rsidRPr="386021B4" w:rsidR="386021B4">
        <w:rPr>
          <w:rFonts w:ascii="Arial" w:hAnsi="Arial"/>
          <w:sz w:val="22"/>
          <w:szCs w:val="22"/>
        </w:rPr>
        <w:t xml:space="preserve"> like a policy decision that works among everybody else. But there is optically this weird issue where</w:t>
      </w:r>
      <w:r w:rsidRPr="386021B4" w:rsidR="6693E909">
        <w:rPr>
          <w:rFonts w:ascii="Arial" w:hAnsi="Arial"/>
          <w:sz w:val="22"/>
          <w:szCs w:val="22"/>
        </w:rPr>
        <w:t xml:space="preserve"> </w:t>
      </w:r>
      <w:r w:rsidRPr="386021B4" w:rsidR="386021B4">
        <w:rPr>
          <w:rFonts w:ascii="Arial" w:hAnsi="Arial"/>
          <w:sz w:val="22"/>
          <w:szCs w:val="22"/>
        </w:rPr>
        <w:t xml:space="preserve">the leadership is getting like a little bit more money. And as we recently saw with one person who gave themselves </w:t>
      </w:r>
      <w:r w:rsidRPr="386021B4" w:rsidR="2EA0F74D">
        <w:rPr>
          <w:rFonts w:ascii="Arial" w:hAnsi="Arial"/>
          <w:sz w:val="22"/>
          <w:szCs w:val="22"/>
        </w:rPr>
        <w:t xml:space="preserve">a </w:t>
      </w:r>
      <w:r w:rsidRPr="386021B4" w:rsidR="386021B4">
        <w:rPr>
          <w:rFonts w:ascii="Arial" w:hAnsi="Arial"/>
          <w:sz w:val="22"/>
          <w:szCs w:val="22"/>
        </w:rPr>
        <w:t xml:space="preserve">salary increase where everyone else lost out, there was </w:t>
      </w:r>
      <w:r w:rsidRPr="386021B4" w:rsidR="386021B4">
        <w:rPr>
          <w:rFonts w:ascii="Arial" w:hAnsi="Arial"/>
          <w:sz w:val="22"/>
          <w:szCs w:val="22"/>
        </w:rPr>
        <w:t>little like</w:t>
      </w:r>
      <w:r w:rsidRPr="386021B4" w:rsidR="386021B4">
        <w:rPr>
          <w:rFonts w:ascii="Arial" w:hAnsi="Arial"/>
          <w:sz w:val="22"/>
          <w:szCs w:val="22"/>
        </w:rPr>
        <w:t xml:space="preserve"> political pushback. </w:t>
      </w:r>
      <w:r w:rsidRPr="386021B4" w:rsidR="386021B4">
        <w:rPr>
          <w:rFonts w:ascii="Arial" w:hAnsi="Arial"/>
          <w:sz w:val="22"/>
          <w:szCs w:val="22"/>
        </w:rPr>
        <w:t>So</w:t>
      </w:r>
      <w:r w:rsidRPr="386021B4" w:rsidR="386021B4">
        <w:rPr>
          <w:rFonts w:ascii="Arial" w:hAnsi="Arial"/>
          <w:sz w:val="22"/>
          <w:szCs w:val="22"/>
        </w:rPr>
        <w:t xml:space="preserve"> I guess</w:t>
      </w:r>
      <w:r w:rsidRPr="386021B4" w:rsidR="2905B345">
        <w:rPr>
          <w:rFonts w:ascii="Arial" w:hAnsi="Arial"/>
          <w:sz w:val="22"/>
          <w:szCs w:val="22"/>
        </w:rPr>
        <w:t>,</w:t>
      </w:r>
      <w:r w:rsidRPr="386021B4" w:rsidR="386021B4">
        <w:rPr>
          <w:rFonts w:ascii="Arial" w:hAnsi="Arial"/>
          <w:sz w:val="22"/>
          <w:szCs w:val="22"/>
        </w:rPr>
        <w:t xml:space="preserve"> how are we navigating this? Is this a concern? Like, what are </w:t>
      </w:r>
      <w:r w:rsidRPr="386021B4" w:rsidR="386021B4">
        <w:rPr>
          <w:rFonts w:ascii="Arial" w:hAnsi="Arial"/>
          <w:sz w:val="22"/>
          <w:szCs w:val="22"/>
        </w:rPr>
        <w:t>we</w:t>
      </w:r>
      <w:r w:rsidRPr="386021B4" w:rsidR="386021B4">
        <w:rPr>
          <w:rFonts w:ascii="Arial" w:hAnsi="Arial"/>
          <w:sz w:val="22"/>
          <w:szCs w:val="22"/>
        </w:rPr>
        <w:t xml:space="preserve"> what are we doing? </w:t>
      </w:r>
    </w:p>
    <w:p xmlns:wp14="http://schemas.microsoft.com/office/word/2010/wordml" w:rsidP="386021B4" w14:paraId="59F1A338" wp14:textId="3064B192">
      <w:pPr>
        <w:pStyle w:val="Normal"/>
        <w:suppressLineNumbers w:val="0"/>
        <w:bidi w:val="0"/>
        <w:spacing w:before="0" w:beforeAutospacing="off" w:after="0" w:afterAutospacing="off" w:line="276" w:lineRule="auto"/>
        <w:ind w:left="0" w:right="0"/>
        <w:jc w:val="left"/>
        <w:rPr>
          <w:rFonts w:ascii="Arial" w:hAnsi="Arial"/>
          <w:sz w:val="22"/>
          <w:szCs w:val="22"/>
        </w:rPr>
      </w:pPr>
    </w:p>
    <w:p xmlns:wp14="http://schemas.microsoft.com/office/word/2010/wordml" w:rsidP="386021B4" w14:paraId="0789D6F7" wp14:textId="05F0AF85">
      <w:pPr>
        <w:pStyle w:val="Normal"/>
        <w:suppressLineNumbers w:val="0"/>
        <w:bidi w:val="0"/>
        <w:spacing w:before="0" w:beforeAutospacing="off" w:after="0" w:afterAutospacing="off" w:line="276" w:lineRule="auto"/>
        <w:ind w:left="0" w:right="0"/>
        <w:jc w:val="left"/>
        <w:rPr>
          <w:rFonts w:ascii="Arial" w:hAnsi="Arial"/>
          <w:b w:val="1"/>
          <w:bCs w:val="1"/>
          <w:sz w:val="22"/>
          <w:szCs w:val="22"/>
        </w:rPr>
      </w:pPr>
      <w:r w:rsidRPr="386021B4" w:rsidR="3A9E94E2">
        <w:rPr>
          <w:rFonts w:ascii="Arial" w:hAnsi="Arial"/>
          <w:b w:val="1"/>
          <w:bCs w:val="1"/>
          <w:sz w:val="22"/>
          <w:szCs w:val="22"/>
        </w:rPr>
        <w:t>Cha</w:t>
      </w:r>
      <w:r w:rsidRPr="386021B4" w:rsidR="3A9E94E2">
        <w:rPr>
          <w:rFonts w:ascii="Arial" w:hAnsi="Arial"/>
          <w:b w:val="1"/>
          <w:bCs w:val="1"/>
          <w:sz w:val="22"/>
          <w:szCs w:val="22"/>
        </w:rPr>
        <w:t>ir Rodr</w:t>
      </w:r>
      <w:r w:rsidRPr="386021B4" w:rsidR="3A9E94E2">
        <w:rPr>
          <w:rFonts w:ascii="Arial" w:hAnsi="Arial"/>
          <w:b w:val="1"/>
          <w:bCs w:val="1"/>
          <w:sz w:val="22"/>
          <w:szCs w:val="22"/>
        </w:rPr>
        <w:t>iguez:</w:t>
      </w:r>
    </w:p>
    <w:p xmlns:wp14="http://schemas.microsoft.com/office/word/2010/wordml" w:rsidP="386021B4" w14:paraId="6B9CADBE" wp14:textId="5C8BB9D1">
      <w:pPr>
        <w:pStyle w:val="Normal"/>
        <w:suppressLineNumbers w:val="0"/>
        <w:bidi w:val="0"/>
        <w:spacing w:before="0" w:beforeAutospacing="off" w:after="0" w:afterAutospacing="off" w:line="276" w:lineRule="auto"/>
        <w:ind w:left="0" w:right="0"/>
        <w:jc w:val="left"/>
        <w:rPr>
          <w:rFonts w:ascii="Arial" w:hAnsi="Arial"/>
          <w:sz w:val="22"/>
          <w:szCs w:val="22"/>
        </w:rPr>
      </w:pPr>
      <w:r w:rsidRPr="386021B4" w:rsidR="3A9E94E2">
        <w:rPr>
          <w:rFonts w:ascii="Arial" w:hAnsi="Arial"/>
          <w:sz w:val="22"/>
          <w:szCs w:val="22"/>
        </w:rPr>
        <w:t>Y</w:t>
      </w:r>
      <w:r w:rsidRPr="386021B4" w:rsidR="386021B4">
        <w:rPr>
          <w:rFonts w:ascii="Arial" w:hAnsi="Arial"/>
          <w:sz w:val="22"/>
          <w:szCs w:val="22"/>
        </w:rPr>
        <w:t>eah</w:t>
      </w:r>
      <w:r w:rsidRPr="386021B4" w:rsidR="386021B4">
        <w:rPr>
          <w:rFonts w:ascii="Arial" w:hAnsi="Arial"/>
          <w:sz w:val="22"/>
          <w:szCs w:val="22"/>
        </w:rPr>
        <w:t xml:space="preserve">, so I </w:t>
      </w:r>
      <w:r w:rsidRPr="386021B4" w:rsidR="386021B4">
        <w:rPr>
          <w:rFonts w:ascii="Arial" w:hAnsi="Arial"/>
          <w:sz w:val="22"/>
          <w:szCs w:val="22"/>
        </w:rPr>
        <w:t>would</w:t>
      </w:r>
      <w:r w:rsidRPr="386021B4" w:rsidR="2A2CAA11">
        <w:rPr>
          <w:rFonts w:ascii="Arial" w:hAnsi="Arial"/>
          <w:sz w:val="22"/>
          <w:szCs w:val="22"/>
        </w:rPr>
        <w:t xml:space="preserve"> </w:t>
      </w:r>
      <w:r w:rsidRPr="386021B4" w:rsidR="386021B4">
        <w:rPr>
          <w:rFonts w:ascii="Arial" w:hAnsi="Arial"/>
          <w:sz w:val="22"/>
          <w:szCs w:val="22"/>
        </w:rPr>
        <w:t xml:space="preserve">say recruitment has been an issue. So even when we were, you know, it was a struggle to find and </w:t>
      </w:r>
      <w:r w:rsidRPr="386021B4" w:rsidR="386021B4">
        <w:rPr>
          <w:rFonts w:ascii="Arial" w:hAnsi="Arial"/>
          <w:sz w:val="22"/>
          <w:szCs w:val="22"/>
        </w:rPr>
        <w:t>identify</w:t>
      </w:r>
      <w:r w:rsidRPr="386021B4" w:rsidR="386021B4">
        <w:rPr>
          <w:rFonts w:ascii="Arial" w:hAnsi="Arial"/>
          <w:sz w:val="22"/>
          <w:szCs w:val="22"/>
        </w:rPr>
        <w:t xml:space="preserve"> students </w:t>
      </w:r>
      <w:r w:rsidRPr="386021B4" w:rsidR="386021B4">
        <w:rPr>
          <w:rFonts w:ascii="Arial" w:hAnsi="Arial"/>
          <w:sz w:val="22"/>
          <w:szCs w:val="22"/>
        </w:rPr>
        <w:t>who'd</w:t>
      </w:r>
      <w:r w:rsidRPr="386021B4" w:rsidR="386021B4">
        <w:rPr>
          <w:rFonts w:ascii="Arial" w:hAnsi="Arial"/>
          <w:sz w:val="22"/>
          <w:szCs w:val="22"/>
        </w:rPr>
        <w:t xml:space="preserve"> be willing to invest the time. </w:t>
      </w:r>
      <w:r w:rsidRPr="386021B4" w:rsidR="386021B4">
        <w:rPr>
          <w:rFonts w:ascii="Arial" w:hAnsi="Arial"/>
          <w:sz w:val="22"/>
          <w:szCs w:val="22"/>
        </w:rPr>
        <w:t>So</w:t>
      </w:r>
      <w:r w:rsidRPr="386021B4" w:rsidR="386021B4">
        <w:rPr>
          <w:rFonts w:ascii="Arial" w:hAnsi="Arial"/>
          <w:sz w:val="22"/>
          <w:szCs w:val="22"/>
        </w:rPr>
        <w:t xml:space="preserve"> </w:t>
      </w:r>
      <w:r w:rsidRPr="386021B4" w:rsidR="386021B4">
        <w:rPr>
          <w:rFonts w:ascii="Arial" w:hAnsi="Arial"/>
          <w:sz w:val="22"/>
          <w:szCs w:val="22"/>
        </w:rPr>
        <w:t>first of all</w:t>
      </w:r>
      <w:r w:rsidRPr="386021B4" w:rsidR="386021B4">
        <w:rPr>
          <w:rFonts w:ascii="Arial" w:hAnsi="Arial"/>
          <w:sz w:val="22"/>
          <w:szCs w:val="22"/>
        </w:rPr>
        <w:t xml:space="preserve">, just recruitment as a whole, </w:t>
      </w:r>
      <w:r w:rsidRPr="386021B4" w:rsidR="386021B4">
        <w:rPr>
          <w:rFonts w:ascii="Arial" w:hAnsi="Arial"/>
          <w:sz w:val="22"/>
          <w:szCs w:val="22"/>
        </w:rPr>
        <w:t>and also</w:t>
      </w:r>
      <w:r w:rsidRPr="386021B4" w:rsidR="386021B4">
        <w:rPr>
          <w:rFonts w:ascii="Arial" w:hAnsi="Arial"/>
          <w:sz w:val="22"/>
          <w:szCs w:val="22"/>
        </w:rPr>
        <w:t xml:space="preserve"> ensuring that we have reason to keep them back. Because the whole point is that if the students that have come in as like a junior or sophomore, we would then allow that to, for retention purposes, gradually increase based on potentially the levels etc. Since we started at $15. I mean, the point, especially with the living classification, which I do have other thoughts on separately, but it does go from </w:t>
      </w:r>
      <w:r w:rsidRPr="386021B4" w:rsidR="6707314B">
        <w:rPr>
          <w:rFonts w:ascii="Arial" w:hAnsi="Arial"/>
          <w:sz w:val="22"/>
          <w:szCs w:val="22"/>
        </w:rPr>
        <w:t>$</w:t>
      </w:r>
      <w:r w:rsidRPr="386021B4" w:rsidR="386021B4">
        <w:rPr>
          <w:rFonts w:ascii="Arial" w:hAnsi="Arial"/>
          <w:sz w:val="22"/>
          <w:szCs w:val="22"/>
        </w:rPr>
        <w:t xml:space="preserve">15 to </w:t>
      </w:r>
      <w:r w:rsidRPr="386021B4" w:rsidR="76174B6E">
        <w:rPr>
          <w:rFonts w:ascii="Arial" w:hAnsi="Arial"/>
          <w:sz w:val="22"/>
          <w:szCs w:val="22"/>
        </w:rPr>
        <w:t>$</w:t>
      </w:r>
      <w:r w:rsidRPr="386021B4" w:rsidR="386021B4">
        <w:rPr>
          <w:rFonts w:ascii="Arial" w:hAnsi="Arial"/>
          <w:sz w:val="22"/>
          <w:szCs w:val="22"/>
        </w:rPr>
        <w:t xml:space="preserve">17. And then I again in discussion will explain the level two classification of how I went about it. This </w:t>
      </w:r>
      <w:r w:rsidRPr="386021B4" w:rsidR="386021B4">
        <w:rPr>
          <w:rFonts w:ascii="Arial" w:hAnsi="Arial"/>
          <w:sz w:val="22"/>
          <w:szCs w:val="22"/>
        </w:rPr>
        <w:t>isn't</w:t>
      </w:r>
      <w:r w:rsidRPr="386021B4" w:rsidR="386021B4">
        <w:rPr>
          <w:rFonts w:ascii="Arial" w:hAnsi="Arial"/>
          <w:sz w:val="22"/>
          <w:szCs w:val="22"/>
        </w:rPr>
        <w:t xml:space="preserve"> like </w:t>
      </w:r>
      <w:r w:rsidRPr="386021B4" w:rsidR="7A8D2D61">
        <w:rPr>
          <w:rFonts w:ascii="Arial" w:hAnsi="Arial"/>
          <w:sz w:val="22"/>
          <w:szCs w:val="22"/>
        </w:rPr>
        <w:t>solid</w:t>
      </w:r>
      <w:r w:rsidRPr="386021B4" w:rsidR="386021B4">
        <w:rPr>
          <w:rFonts w:ascii="Arial" w:hAnsi="Arial"/>
          <w:sz w:val="22"/>
          <w:szCs w:val="22"/>
        </w:rPr>
        <w:t>,</w:t>
      </w:r>
      <w:r w:rsidRPr="386021B4" w:rsidR="386021B4">
        <w:rPr>
          <w:rFonts w:ascii="Arial" w:hAnsi="Arial"/>
          <w:sz w:val="22"/>
          <w:szCs w:val="22"/>
        </w:rPr>
        <w:t xml:space="preserve"> this was not voted on. This is just explaining the mentality of if we are making this push, we can remain at </w:t>
      </w:r>
      <w:r w:rsidRPr="386021B4" w:rsidR="07269CAB">
        <w:rPr>
          <w:rFonts w:ascii="Arial" w:hAnsi="Arial"/>
          <w:sz w:val="22"/>
          <w:szCs w:val="22"/>
        </w:rPr>
        <w:t>$</w:t>
      </w:r>
      <w:r w:rsidRPr="386021B4" w:rsidR="386021B4">
        <w:rPr>
          <w:rFonts w:ascii="Arial" w:hAnsi="Arial"/>
          <w:sz w:val="22"/>
          <w:szCs w:val="22"/>
        </w:rPr>
        <w:t>15, which we had throughout the past fiscal year, but at least for fiscal year 25</w:t>
      </w:r>
      <w:r w:rsidRPr="386021B4" w:rsidR="664906DB">
        <w:rPr>
          <w:rFonts w:ascii="Arial" w:hAnsi="Arial"/>
          <w:sz w:val="22"/>
          <w:szCs w:val="22"/>
        </w:rPr>
        <w:t xml:space="preserve"> </w:t>
      </w:r>
      <w:r w:rsidRPr="386021B4" w:rsidR="386021B4">
        <w:rPr>
          <w:rFonts w:ascii="Arial" w:hAnsi="Arial"/>
          <w:sz w:val="22"/>
          <w:szCs w:val="22"/>
        </w:rPr>
        <w:t xml:space="preserve">and 26, the increase at least would remain the same unless they decided to change it. But </w:t>
      </w:r>
      <w:r w:rsidRPr="386021B4" w:rsidR="386021B4">
        <w:rPr>
          <w:rFonts w:ascii="Arial" w:hAnsi="Arial"/>
          <w:sz w:val="22"/>
          <w:szCs w:val="22"/>
        </w:rPr>
        <w:t>I'm</w:t>
      </w:r>
      <w:r w:rsidRPr="386021B4" w:rsidR="386021B4">
        <w:rPr>
          <w:rFonts w:ascii="Arial" w:hAnsi="Arial"/>
          <w:sz w:val="22"/>
          <w:szCs w:val="22"/>
        </w:rPr>
        <w:t xml:space="preserve"> counting for fiscal yea</w:t>
      </w:r>
      <w:r w:rsidRPr="386021B4" w:rsidR="386021B4">
        <w:rPr>
          <w:rFonts w:ascii="Arial" w:hAnsi="Arial"/>
          <w:sz w:val="22"/>
          <w:szCs w:val="22"/>
        </w:rPr>
        <w:t xml:space="preserve">r 25 and 26, as we move forward, because </w:t>
      </w:r>
      <w:r w:rsidRPr="386021B4" w:rsidR="386021B4">
        <w:rPr>
          <w:rFonts w:ascii="Arial" w:hAnsi="Arial"/>
          <w:sz w:val="22"/>
          <w:szCs w:val="22"/>
        </w:rPr>
        <w:t>we'll</w:t>
      </w:r>
      <w:r w:rsidRPr="386021B4" w:rsidR="386021B4">
        <w:rPr>
          <w:rFonts w:ascii="Arial" w:hAnsi="Arial"/>
          <w:sz w:val="22"/>
          <w:szCs w:val="22"/>
        </w:rPr>
        <w:t xml:space="preserve"> have to build on the internal operating budget for fiscal year 26, as well. But hopefully, this provides contextual information as to</w:t>
      </w:r>
      <w:r w:rsidRPr="386021B4" w:rsidR="7E32E389">
        <w:rPr>
          <w:rFonts w:ascii="Arial" w:hAnsi="Arial"/>
          <w:sz w:val="22"/>
          <w:szCs w:val="22"/>
        </w:rPr>
        <w:t xml:space="preserve">, </w:t>
      </w:r>
      <w:r w:rsidRPr="386021B4" w:rsidR="386021B4">
        <w:rPr>
          <w:rFonts w:ascii="Arial" w:hAnsi="Arial"/>
          <w:sz w:val="22"/>
          <w:szCs w:val="22"/>
        </w:rPr>
        <w:t xml:space="preserve">at least in my mind, when forecasting what wages to pay the students, this would be </w:t>
      </w:r>
      <w:r w:rsidRPr="386021B4" w:rsidR="386021B4">
        <w:rPr>
          <w:rFonts w:ascii="Arial" w:hAnsi="Arial"/>
          <w:sz w:val="22"/>
          <w:szCs w:val="22"/>
        </w:rPr>
        <w:t>an appropriate starting</w:t>
      </w:r>
      <w:r w:rsidRPr="386021B4" w:rsidR="386021B4">
        <w:rPr>
          <w:rFonts w:ascii="Arial" w:hAnsi="Arial"/>
          <w:sz w:val="22"/>
          <w:szCs w:val="22"/>
        </w:rPr>
        <w:t xml:space="preserve"> point, because we are slightly above the minimum of what we are asking people to hire at. And </w:t>
      </w:r>
      <w:r w:rsidRPr="386021B4" w:rsidR="386021B4">
        <w:rPr>
          <w:rFonts w:ascii="Arial" w:hAnsi="Arial"/>
          <w:sz w:val="22"/>
          <w:szCs w:val="22"/>
        </w:rPr>
        <w:t>we're</w:t>
      </w:r>
      <w:r w:rsidRPr="386021B4" w:rsidR="386021B4">
        <w:rPr>
          <w:rFonts w:ascii="Arial" w:hAnsi="Arial"/>
          <w:sz w:val="22"/>
          <w:szCs w:val="22"/>
        </w:rPr>
        <w:t xml:space="preserve"> also </w:t>
      </w:r>
      <w:r w:rsidRPr="386021B4" w:rsidR="386021B4">
        <w:rPr>
          <w:rFonts w:ascii="Arial" w:hAnsi="Arial"/>
          <w:sz w:val="22"/>
          <w:szCs w:val="22"/>
        </w:rPr>
        <w:t>demonstrating</w:t>
      </w:r>
      <w:r w:rsidRPr="386021B4" w:rsidR="386021B4">
        <w:rPr>
          <w:rFonts w:ascii="Arial" w:hAnsi="Arial"/>
          <w:sz w:val="22"/>
          <w:szCs w:val="22"/>
        </w:rPr>
        <w:t xml:space="preserve"> that </w:t>
      </w:r>
      <w:r w:rsidRPr="386021B4" w:rsidR="386021B4">
        <w:rPr>
          <w:rFonts w:ascii="Arial" w:hAnsi="Arial"/>
          <w:sz w:val="22"/>
          <w:szCs w:val="22"/>
        </w:rPr>
        <w:t>it's</w:t>
      </w:r>
      <w:r w:rsidRPr="386021B4" w:rsidR="386021B4">
        <w:rPr>
          <w:rFonts w:ascii="Arial" w:hAnsi="Arial"/>
          <w:sz w:val="22"/>
          <w:szCs w:val="22"/>
        </w:rPr>
        <w:t xml:space="preserve"> okay to</w:t>
      </w:r>
      <w:r w:rsidRPr="386021B4" w:rsidR="0CDF1CFD">
        <w:rPr>
          <w:rFonts w:ascii="Arial" w:hAnsi="Arial"/>
          <w:sz w:val="22"/>
          <w:szCs w:val="22"/>
        </w:rPr>
        <w:t xml:space="preserve">, you </w:t>
      </w:r>
      <w:r w:rsidRPr="386021B4" w:rsidR="386021B4">
        <w:rPr>
          <w:rFonts w:ascii="Arial" w:hAnsi="Arial"/>
          <w:sz w:val="22"/>
          <w:szCs w:val="22"/>
        </w:rPr>
        <w:t>know</w:t>
      </w:r>
      <w:r w:rsidRPr="386021B4" w:rsidR="0D768FEA">
        <w:rPr>
          <w:rFonts w:ascii="Arial" w:hAnsi="Arial"/>
          <w:sz w:val="22"/>
          <w:szCs w:val="22"/>
        </w:rPr>
        <w:t>,</w:t>
      </w:r>
      <w:r w:rsidRPr="386021B4" w:rsidR="386021B4">
        <w:rPr>
          <w:rFonts w:ascii="Arial" w:hAnsi="Arial"/>
          <w:sz w:val="22"/>
          <w:szCs w:val="22"/>
        </w:rPr>
        <w:t xml:space="preserve"> if people are staying in if you need to </w:t>
      </w:r>
      <w:r w:rsidRPr="386021B4" w:rsidR="386021B4">
        <w:rPr>
          <w:rFonts w:ascii="Arial" w:hAnsi="Arial"/>
          <w:sz w:val="22"/>
          <w:szCs w:val="22"/>
        </w:rPr>
        <w:t>retain</w:t>
      </w:r>
      <w:r w:rsidRPr="386021B4" w:rsidR="386021B4">
        <w:rPr>
          <w:rFonts w:ascii="Arial" w:hAnsi="Arial"/>
          <w:sz w:val="22"/>
          <w:szCs w:val="22"/>
        </w:rPr>
        <w:t xml:space="preserve"> individuals. This is a way that, you know, units and offices were able to do it throughout the years, if that makes sense. </w:t>
      </w:r>
      <w:r w:rsidRPr="386021B4" w:rsidR="304E8C7A">
        <w:rPr>
          <w:rFonts w:ascii="Arial" w:hAnsi="Arial"/>
          <w:sz w:val="22"/>
          <w:szCs w:val="22"/>
        </w:rPr>
        <w:t>Representative Miller.</w:t>
      </w:r>
    </w:p>
    <w:p xmlns:wp14="http://schemas.microsoft.com/office/word/2010/wordml" w14:paraId="77A52294" wp14:textId="77777777">
      <w:pPr>
        <w:spacing w:after="0"/>
      </w:pPr>
    </w:p>
    <w:p xmlns:wp14="http://schemas.microsoft.com/office/word/2010/wordml" w14:paraId="06F63842" wp14:textId="77777777">
      <w:pPr>
        <w:spacing w:after="0"/>
      </w:pPr>
      <w:r>
        <w:rPr>
          <w:rFonts w:ascii="Arial" w:hAnsi="Arial"/>
          <w:color w:val="5D7284"/>
          <w:sz w:val="22"/>
        </w:rPr>
        <w:t>1:03:37</w:t>
      </w:r>
    </w:p>
    <w:p xmlns:wp14="http://schemas.microsoft.com/office/word/2010/wordml" w:rsidP="386021B4" w14:paraId="54BB7ACA" wp14:textId="250AEBDD">
      <w:pPr>
        <w:spacing w:after="0"/>
        <w:rPr>
          <w:rFonts w:ascii="Arial" w:hAnsi="Arial"/>
          <w:b w:val="1"/>
          <w:bCs w:val="1"/>
          <w:sz w:val="22"/>
          <w:szCs w:val="22"/>
        </w:rPr>
      </w:pPr>
      <w:r w:rsidRPr="386021B4" w:rsidR="386021B4">
        <w:rPr>
          <w:rFonts w:ascii="Arial" w:hAnsi="Arial"/>
          <w:b w:val="1"/>
          <w:bCs w:val="1"/>
          <w:sz w:val="22"/>
          <w:szCs w:val="22"/>
        </w:rPr>
        <w:t>Representative Miller</w:t>
      </w:r>
      <w:r w:rsidRPr="386021B4" w:rsidR="041547CC">
        <w:rPr>
          <w:rFonts w:ascii="Arial" w:hAnsi="Arial"/>
          <w:b w:val="1"/>
          <w:bCs w:val="1"/>
          <w:sz w:val="22"/>
          <w:szCs w:val="22"/>
        </w:rPr>
        <w:t>:</w:t>
      </w:r>
    </w:p>
    <w:p xmlns:wp14="http://schemas.microsoft.com/office/word/2010/wordml" w:rsidP="386021B4" w14:paraId="634451FC" wp14:textId="5CCD5AEA">
      <w:pPr>
        <w:spacing w:after="0"/>
        <w:rPr>
          <w:rFonts w:ascii="Arial" w:hAnsi="Arial"/>
          <w:sz w:val="22"/>
          <w:szCs w:val="22"/>
        </w:rPr>
      </w:pPr>
      <w:r w:rsidRPr="386021B4" w:rsidR="386021B4">
        <w:rPr>
          <w:rFonts w:ascii="Arial" w:hAnsi="Arial"/>
          <w:sz w:val="22"/>
          <w:szCs w:val="22"/>
        </w:rPr>
        <w:t xml:space="preserve">Lawrence Miller, </w:t>
      </w:r>
      <w:r w:rsidRPr="386021B4" w:rsidR="3778D7B7">
        <w:rPr>
          <w:rFonts w:ascii="Arial" w:hAnsi="Arial"/>
          <w:sz w:val="22"/>
          <w:szCs w:val="22"/>
        </w:rPr>
        <w:t xml:space="preserve">GPSA </w:t>
      </w:r>
      <w:r w:rsidRPr="386021B4" w:rsidR="386021B4">
        <w:rPr>
          <w:rFonts w:ascii="Arial" w:hAnsi="Arial"/>
          <w:sz w:val="22"/>
          <w:szCs w:val="22"/>
        </w:rPr>
        <w:t>President, I guess one of my questions</w:t>
      </w:r>
      <w:r w:rsidRPr="386021B4" w:rsidR="35BB3057">
        <w:rPr>
          <w:rFonts w:ascii="Arial" w:hAnsi="Arial"/>
          <w:sz w:val="22"/>
          <w:szCs w:val="22"/>
        </w:rPr>
        <w:t xml:space="preserve">... </w:t>
      </w:r>
      <w:r w:rsidRPr="386021B4" w:rsidR="386021B4">
        <w:rPr>
          <w:rFonts w:ascii="Arial" w:hAnsi="Arial"/>
          <w:sz w:val="22"/>
          <w:szCs w:val="22"/>
        </w:rPr>
        <w:t>two questions</w:t>
      </w:r>
      <w:r w:rsidRPr="386021B4" w:rsidR="386021B4">
        <w:rPr>
          <w:rFonts w:ascii="Arial" w:hAnsi="Arial"/>
          <w:sz w:val="22"/>
          <w:szCs w:val="22"/>
        </w:rPr>
        <w:t>, actually, one</w:t>
      </w:r>
      <w:r w:rsidRPr="386021B4" w:rsidR="386021B4">
        <w:rPr>
          <w:rFonts w:ascii="Arial" w:hAnsi="Arial"/>
          <w:sz w:val="22"/>
          <w:szCs w:val="22"/>
        </w:rPr>
        <w:t xml:space="preserve"> of them is </w:t>
      </w:r>
      <w:r w:rsidRPr="386021B4" w:rsidR="386021B4">
        <w:rPr>
          <w:rFonts w:ascii="Arial" w:hAnsi="Arial"/>
          <w:sz w:val="22"/>
          <w:szCs w:val="22"/>
        </w:rPr>
        <w:t>we'd</w:t>
      </w:r>
      <w:r w:rsidRPr="386021B4" w:rsidR="386021B4">
        <w:rPr>
          <w:rFonts w:ascii="Arial" w:hAnsi="Arial"/>
          <w:sz w:val="22"/>
          <w:szCs w:val="22"/>
        </w:rPr>
        <w:t xml:space="preserve"> be dispersing this document to people as part of this level system</w:t>
      </w:r>
      <w:r w:rsidRPr="386021B4" w:rsidR="15751AF1">
        <w:rPr>
          <w:rFonts w:ascii="Arial" w:hAnsi="Arial"/>
          <w:sz w:val="22"/>
          <w:szCs w:val="22"/>
        </w:rPr>
        <w:t>?</w:t>
      </w:r>
    </w:p>
    <w:p xmlns:wp14="http://schemas.microsoft.com/office/word/2010/wordml" w14:paraId="007DCDA8" wp14:textId="77777777">
      <w:pPr>
        <w:spacing w:after="0"/>
      </w:pPr>
    </w:p>
    <w:p xmlns:wp14="http://schemas.microsoft.com/office/word/2010/wordml" w14:paraId="55F2CA3C" wp14:textId="77777777">
      <w:pPr>
        <w:spacing w:after="0"/>
      </w:pPr>
      <w:r>
        <w:rPr>
          <w:rFonts w:ascii="Arial" w:hAnsi="Arial"/>
          <w:color w:val="5D7284"/>
          <w:sz w:val="22"/>
        </w:rPr>
        <w:t>1:03:52</w:t>
      </w:r>
    </w:p>
    <w:p xmlns:wp14="http://schemas.microsoft.com/office/word/2010/wordml" w:rsidP="386021B4" w14:paraId="0F5BEFAD" wp14:textId="0B5E4064">
      <w:pPr>
        <w:spacing w:after="0"/>
        <w:rPr>
          <w:rFonts w:ascii="Arial" w:hAnsi="Arial"/>
          <w:b w:val="1"/>
          <w:bCs w:val="1"/>
          <w:sz w:val="22"/>
          <w:szCs w:val="22"/>
        </w:rPr>
      </w:pPr>
      <w:r w:rsidRPr="386021B4" w:rsidR="09F7AC0E">
        <w:rPr>
          <w:rFonts w:ascii="Arial" w:hAnsi="Arial"/>
          <w:b w:val="1"/>
          <w:bCs w:val="1"/>
          <w:sz w:val="22"/>
          <w:szCs w:val="22"/>
        </w:rPr>
        <w:t>Chair Rod</w:t>
      </w:r>
      <w:r w:rsidRPr="386021B4" w:rsidR="09F7AC0E">
        <w:rPr>
          <w:rFonts w:ascii="Arial" w:hAnsi="Arial"/>
          <w:b w:val="1"/>
          <w:bCs w:val="1"/>
          <w:sz w:val="22"/>
          <w:szCs w:val="22"/>
        </w:rPr>
        <w:t>riguez:</w:t>
      </w:r>
    </w:p>
    <w:p xmlns:wp14="http://schemas.microsoft.com/office/word/2010/wordml" w:rsidP="386021B4" w14:paraId="3AB310D2" wp14:textId="235DCA34">
      <w:pPr>
        <w:spacing w:after="0"/>
        <w:rPr>
          <w:rFonts w:ascii="Arial" w:hAnsi="Arial"/>
          <w:sz w:val="22"/>
          <w:szCs w:val="22"/>
        </w:rPr>
      </w:pPr>
      <w:r w:rsidRPr="386021B4" w:rsidR="09F7AC0E">
        <w:rPr>
          <w:rFonts w:ascii="Arial" w:hAnsi="Arial"/>
          <w:sz w:val="22"/>
          <w:szCs w:val="22"/>
        </w:rPr>
        <w:t>E</w:t>
      </w:r>
      <w:r w:rsidRPr="386021B4" w:rsidR="386021B4">
        <w:rPr>
          <w:rFonts w:ascii="Arial" w:hAnsi="Arial"/>
          <w:sz w:val="22"/>
          <w:szCs w:val="22"/>
        </w:rPr>
        <w:t>ventually</w:t>
      </w:r>
      <w:r w:rsidRPr="386021B4" w:rsidR="62129277">
        <w:rPr>
          <w:rFonts w:ascii="Arial" w:hAnsi="Arial"/>
          <w:sz w:val="22"/>
          <w:szCs w:val="22"/>
        </w:rPr>
        <w:t>.</w:t>
      </w:r>
    </w:p>
    <w:p xmlns:wp14="http://schemas.microsoft.com/office/word/2010/wordml" w14:paraId="450EA2D7" wp14:textId="77777777">
      <w:pPr>
        <w:spacing w:after="0"/>
      </w:pPr>
    </w:p>
    <w:p xmlns:wp14="http://schemas.microsoft.com/office/word/2010/wordml" w14:paraId="3DFD95C8" wp14:textId="77777777">
      <w:pPr>
        <w:spacing w:after="0"/>
      </w:pPr>
      <w:r>
        <w:rPr>
          <w:rFonts w:ascii="Arial" w:hAnsi="Arial"/>
          <w:color w:val="5D7284"/>
          <w:sz w:val="22"/>
        </w:rPr>
        <w:t>1:03:55</w:t>
      </w:r>
    </w:p>
    <w:p xmlns:wp14="http://schemas.microsoft.com/office/word/2010/wordml" w:rsidP="386021B4" w14:paraId="1A9325B4" wp14:textId="0FFD23D3">
      <w:pPr>
        <w:spacing w:after="0"/>
        <w:rPr>
          <w:rFonts w:ascii="Arial" w:hAnsi="Arial"/>
          <w:b w:val="1"/>
          <w:bCs w:val="1"/>
          <w:sz w:val="22"/>
          <w:szCs w:val="22"/>
        </w:rPr>
      </w:pPr>
      <w:r w:rsidRPr="386021B4" w:rsidR="5DFFD0C4">
        <w:rPr>
          <w:rFonts w:ascii="Arial" w:hAnsi="Arial"/>
          <w:b w:val="1"/>
          <w:bCs w:val="1"/>
          <w:sz w:val="22"/>
          <w:szCs w:val="22"/>
        </w:rPr>
        <w:t>Representative Miller:</w:t>
      </w:r>
    </w:p>
    <w:p xmlns:wp14="http://schemas.microsoft.com/office/word/2010/wordml" w14:paraId="360D9D85" wp14:textId="7CEE3581">
      <w:pPr>
        <w:spacing w:after="0"/>
        <w:rPr/>
      </w:pPr>
      <w:r w:rsidRPr="386021B4" w:rsidR="386021B4">
        <w:rPr>
          <w:rFonts w:ascii="Arial" w:hAnsi="Arial"/>
          <w:sz w:val="22"/>
          <w:szCs w:val="22"/>
        </w:rPr>
        <w:t xml:space="preserve">And then, are we going to </w:t>
      </w:r>
      <w:r w:rsidRPr="386021B4" w:rsidR="386021B4">
        <w:rPr>
          <w:rFonts w:ascii="Arial" w:hAnsi="Arial"/>
          <w:sz w:val="22"/>
          <w:szCs w:val="22"/>
        </w:rPr>
        <w:t>be like</w:t>
      </w:r>
      <w:r w:rsidRPr="386021B4" w:rsidR="386021B4">
        <w:rPr>
          <w:rFonts w:ascii="Arial" w:hAnsi="Arial"/>
          <w:sz w:val="22"/>
          <w:szCs w:val="22"/>
        </w:rPr>
        <w:t xml:space="preserve"> considering the differences between, I guess, the living wages </w:t>
      </w:r>
      <w:r w:rsidRPr="386021B4" w:rsidR="386021B4">
        <w:rPr>
          <w:rFonts w:ascii="Arial" w:hAnsi="Arial"/>
          <w:sz w:val="22"/>
          <w:szCs w:val="22"/>
        </w:rPr>
        <w:t>of like</w:t>
      </w:r>
      <w:r w:rsidRPr="386021B4" w:rsidR="386021B4">
        <w:rPr>
          <w:rFonts w:ascii="Arial" w:hAnsi="Arial"/>
          <w:sz w:val="22"/>
          <w:szCs w:val="22"/>
        </w:rPr>
        <w:t xml:space="preserve"> undergraduate students versus graduate students? Or do we want </w:t>
      </w:r>
      <w:r w:rsidRPr="386021B4" w:rsidR="386021B4">
        <w:rPr>
          <w:rFonts w:ascii="Arial" w:hAnsi="Arial"/>
          <w:sz w:val="22"/>
          <w:szCs w:val="22"/>
        </w:rPr>
        <w:t>to like</w:t>
      </w:r>
      <w:r w:rsidRPr="386021B4" w:rsidR="386021B4">
        <w:rPr>
          <w:rFonts w:ascii="Arial" w:hAnsi="Arial"/>
          <w:sz w:val="22"/>
          <w:szCs w:val="22"/>
        </w:rPr>
        <w:t xml:space="preserve"> </w:t>
      </w:r>
      <w:r w:rsidRPr="386021B4" w:rsidR="386021B4">
        <w:rPr>
          <w:rFonts w:ascii="Arial" w:hAnsi="Arial"/>
          <w:sz w:val="22"/>
          <w:szCs w:val="22"/>
        </w:rPr>
        <w:t>maintain</w:t>
      </w:r>
      <w:r w:rsidRPr="386021B4" w:rsidR="386021B4">
        <w:rPr>
          <w:rFonts w:ascii="Arial" w:hAnsi="Arial"/>
          <w:sz w:val="22"/>
          <w:szCs w:val="22"/>
        </w:rPr>
        <w:t xml:space="preserve"> it just be completely just the students?</w:t>
      </w:r>
    </w:p>
    <w:p xmlns:wp14="http://schemas.microsoft.com/office/word/2010/wordml" w14:paraId="3DD355C9" wp14:textId="77777777">
      <w:pPr>
        <w:spacing w:after="0"/>
      </w:pPr>
    </w:p>
    <w:p xmlns:wp14="http://schemas.microsoft.com/office/word/2010/wordml" w14:paraId="617311E5" wp14:textId="77777777">
      <w:pPr>
        <w:spacing w:after="0"/>
      </w:pPr>
      <w:r>
        <w:rPr>
          <w:rFonts w:ascii="Arial" w:hAnsi="Arial"/>
          <w:color w:val="5D7284"/>
          <w:sz w:val="22"/>
        </w:rPr>
        <w:t>1:04:08</w:t>
      </w:r>
    </w:p>
    <w:p xmlns:wp14="http://schemas.microsoft.com/office/word/2010/wordml" w:rsidP="386021B4" w14:paraId="6D282C86" wp14:textId="180B40A1">
      <w:pPr>
        <w:spacing w:after="0"/>
        <w:rPr>
          <w:rFonts w:ascii="Arial" w:hAnsi="Arial"/>
          <w:b w:val="1"/>
          <w:bCs w:val="1"/>
          <w:sz w:val="22"/>
          <w:szCs w:val="22"/>
        </w:rPr>
      </w:pPr>
      <w:r w:rsidRPr="386021B4" w:rsidR="7A9BA967">
        <w:rPr>
          <w:rFonts w:ascii="Arial" w:hAnsi="Arial"/>
          <w:b w:val="1"/>
          <w:bCs w:val="1"/>
          <w:sz w:val="22"/>
          <w:szCs w:val="22"/>
        </w:rPr>
        <w:t>Chair Rodriguez</w:t>
      </w:r>
      <w:r w:rsidRPr="386021B4" w:rsidR="7A9BA967">
        <w:rPr>
          <w:rFonts w:ascii="Arial" w:hAnsi="Arial"/>
          <w:b w:val="1"/>
          <w:bCs w:val="1"/>
          <w:sz w:val="22"/>
          <w:szCs w:val="22"/>
        </w:rPr>
        <w:t>:</w:t>
      </w:r>
    </w:p>
    <w:p xmlns:wp14="http://schemas.microsoft.com/office/word/2010/wordml" w:rsidP="386021B4" w14:paraId="585CC27B" wp14:textId="7488A3AA">
      <w:pPr>
        <w:spacing w:after="0"/>
        <w:rPr>
          <w:rFonts w:ascii="Arial" w:hAnsi="Arial"/>
          <w:sz w:val="22"/>
          <w:szCs w:val="22"/>
        </w:rPr>
      </w:pPr>
      <w:r w:rsidRPr="386021B4" w:rsidR="386021B4">
        <w:rPr>
          <w:rFonts w:ascii="Arial" w:hAnsi="Arial"/>
          <w:sz w:val="22"/>
          <w:szCs w:val="22"/>
        </w:rPr>
        <w:t>Well</w:t>
      </w:r>
      <w:r w:rsidRPr="386021B4" w:rsidR="386021B4">
        <w:rPr>
          <w:rFonts w:ascii="Arial" w:hAnsi="Arial"/>
          <w:sz w:val="22"/>
          <w:szCs w:val="22"/>
        </w:rPr>
        <w:t>, actually, what</w:t>
      </w:r>
      <w:r w:rsidRPr="386021B4" w:rsidR="386021B4">
        <w:rPr>
          <w:rFonts w:ascii="Arial" w:hAnsi="Arial"/>
          <w:sz w:val="22"/>
          <w:szCs w:val="22"/>
        </w:rPr>
        <w:t xml:space="preserve"> Cornell does is for level four, this is where they keep graduate students. </w:t>
      </w:r>
      <w:r w:rsidRPr="386021B4" w:rsidR="386021B4">
        <w:rPr>
          <w:rFonts w:ascii="Arial" w:hAnsi="Arial"/>
          <w:sz w:val="22"/>
          <w:szCs w:val="22"/>
        </w:rPr>
        <w:t>So</w:t>
      </w:r>
      <w:r w:rsidRPr="386021B4" w:rsidR="386021B4">
        <w:rPr>
          <w:rFonts w:ascii="Arial" w:hAnsi="Arial"/>
          <w:sz w:val="22"/>
          <w:szCs w:val="22"/>
        </w:rPr>
        <w:t xml:space="preserve"> it ranges from 17 to 25. Okay, for level four, and what we were told was 23 for graduate</w:t>
      </w:r>
      <w:r w:rsidRPr="386021B4" w:rsidR="6C848665">
        <w:rPr>
          <w:rFonts w:ascii="Arial" w:hAnsi="Arial"/>
          <w:sz w:val="22"/>
          <w:szCs w:val="22"/>
        </w:rPr>
        <w:t xml:space="preserve"> </w:t>
      </w:r>
      <w:r w:rsidRPr="386021B4" w:rsidR="386021B4">
        <w:rPr>
          <w:rFonts w:ascii="Arial" w:hAnsi="Arial"/>
          <w:sz w:val="22"/>
          <w:szCs w:val="22"/>
        </w:rPr>
        <w:t>assistance</w:t>
      </w:r>
      <w:r w:rsidRPr="386021B4" w:rsidR="386021B4">
        <w:rPr>
          <w:rFonts w:ascii="Arial" w:hAnsi="Arial"/>
          <w:sz w:val="22"/>
          <w:szCs w:val="22"/>
        </w:rPr>
        <w:t xml:space="preserve"> with like, </w:t>
      </w:r>
      <w:r w:rsidRPr="386021B4" w:rsidR="386021B4">
        <w:rPr>
          <w:rFonts w:ascii="Arial" w:hAnsi="Arial"/>
          <w:sz w:val="22"/>
          <w:szCs w:val="22"/>
        </w:rPr>
        <w:t>the what</w:t>
      </w:r>
      <w:r w:rsidRPr="386021B4" w:rsidR="386021B4">
        <w:rPr>
          <w:rFonts w:ascii="Arial" w:hAnsi="Arial"/>
          <w:sz w:val="22"/>
          <w:szCs w:val="22"/>
        </w:rPr>
        <w:t xml:space="preserve"> was common for my understanding </w:t>
      </w:r>
      <w:r w:rsidRPr="386021B4" w:rsidR="1AEC11D3">
        <w:rPr>
          <w:rFonts w:ascii="Arial" w:hAnsi="Arial"/>
          <w:sz w:val="22"/>
          <w:szCs w:val="22"/>
        </w:rPr>
        <w:t>A</w:t>
      </w:r>
      <w:r w:rsidRPr="386021B4" w:rsidR="386021B4">
        <w:rPr>
          <w:rFonts w:ascii="Arial" w:hAnsi="Arial"/>
          <w:sz w:val="22"/>
          <w:szCs w:val="22"/>
        </w:rPr>
        <w:t xml:space="preserve">dministrative </w:t>
      </w:r>
      <w:r w:rsidRPr="386021B4" w:rsidR="48FDAAF0">
        <w:rPr>
          <w:rFonts w:ascii="Arial" w:hAnsi="Arial"/>
          <w:sz w:val="22"/>
          <w:szCs w:val="22"/>
        </w:rPr>
        <w:t>Li</w:t>
      </w:r>
      <w:r w:rsidRPr="386021B4" w:rsidR="0AD6E623">
        <w:rPr>
          <w:rFonts w:ascii="Arial" w:hAnsi="Arial"/>
          <w:sz w:val="22"/>
          <w:szCs w:val="22"/>
        </w:rPr>
        <w:t>aison Bram</w:t>
      </w:r>
      <w:r w:rsidRPr="386021B4" w:rsidR="386021B4">
        <w:rPr>
          <w:rFonts w:ascii="Arial" w:hAnsi="Arial"/>
          <w:sz w:val="22"/>
          <w:szCs w:val="22"/>
        </w:rPr>
        <w:t xml:space="preserve">, </w:t>
      </w:r>
      <w:r w:rsidRPr="386021B4" w:rsidR="386021B4">
        <w:rPr>
          <w:rFonts w:ascii="Arial" w:hAnsi="Arial"/>
          <w:sz w:val="22"/>
          <w:szCs w:val="22"/>
        </w:rPr>
        <w:t>that's</w:t>
      </w:r>
      <w:r w:rsidRPr="386021B4" w:rsidR="386021B4">
        <w:rPr>
          <w:rFonts w:ascii="Arial" w:hAnsi="Arial"/>
          <w:sz w:val="22"/>
          <w:szCs w:val="22"/>
        </w:rPr>
        <w:t xml:space="preserve"> the graduate students $23 an hour is that we</w:t>
      </w:r>
      <w:r w:rsidRPr="386021B4" w:rsidR="27169C94">
        <w:rPr>
          <w:rFonts w:ascii="Arial" w:hAnsi="Arial"/>
          <w:sz w:val="22"/>
          <w:szCs w:val="22"/>
        </w:rPr>
        <w:t>...?</w:t>
      </w:r>
    </w:p>
    <w:p xmlns:wp14="http://schemas.microsoft.com/office/word/2010/wordml" w14:paraId="1A81F0B1" wp14:textId="77777777">
      <w:pPr>
        <w:spacing w:after="0"/>
      </w:pPr>
    </w:p>
    <w:p xmlns:wp14="http://schemas.microsoft.com/office/word/2010/wordml" w14:paraId="1640C77F" wp14:textId="77777777">
      <w:pPr>
        <w:spacing w:after="0"/>
      </w:pPr>
      <w:r>
        <w:rPr>
          <w:rFonts w:ascii="Arial" w:hAnsi="Arial"/>
          <w:color w:val="5D7284"/>
          <w:sz w:val="22"/>
        </w:rPr>
        <w:t>1:04:31</w:t>
      </w:r>
    </w:p>
    <w:p xmlns:wp14="http://schemas.microsoft.com/office/word/2010/wordml" w:rsidP="386021B4" w14:paraId="7BA2C23C" wp14:textId="71B689CC">
      <w:pPr>
        <w:spacing w:after="0"/>
        <w:rPr>
          <w:rFonts w:ascii="Arial" w:hAnsi="Arial"/>
          <w:b w:val="1"/>
          <w:bCs w:val="1"/>
          <w:sz w:val="22"/>
          <w:szCs w:val="22"/>
        </w:rPr>
      </w:pPr>
      <w:r w:rsidRPr="386021B4" w:rsidR="443FF3DB">
        <w:rPr>
          <w:rFonts w:ascii="Arial" w:hAnsi="Arial"/>
          <w:b w:val="1"/>
          <w:bCs w:val="1"/>
          <w:sz w:val="22"/>
          <w:szCs w:val="22"/>
        </w:rPr>
        <w:t xml:space="preserve">AL Bram: </w:t>
      </w:r>
    </w:p>
    <w:p xmlns:wp14="http://schemas.microsoft.com/office/word/2010/wordml" w:rsidP="386021B4" w14:paraId="0CFD7638" wp14:textId="63C7C8AC">
      <w:pPr>
        <w:spacing w:after="0"/>
        <w:rPr>
          <w:rFonts w:ascii="Arial" w:hAnsi="Arial"/>
          <w:sz w:val="22"/>
          <w:szCs w:val="22"/>
        </w:rPr>
      </w:pPr>
      <w:r w:rsidRPr="386021B4" w:rsidR="443FF3DB">
        <w:rPr>
          <w:rFonts w:ascii="Arial" w:hAnsi="Arial"/>
          <w:sz w:val="22"/>
          <w:szCs w:val="22"/>
        </w:rPr>
        <w:t>We</w:t>
      </w:r>
      <w:r w:rsidRPr="386021B4" w:rsidR="226DD57D">
        <w:rPr>
          <w:rFonts w:ascii="Arial" w:hAnsi="Arial"/>
          <w:sz w:val="22"/>
          <w:szCs w:val="22"/>
        </w:rPr>
        <w:t xml:space="preserve"> a</w:t>
      </w:r>
      <w:r w:rsidRPr="386021B4" w:rsidR="386021B4">
        <w:rPr>
          <w:rFonts w:ascii="Arial" w:hAnsi="Arial"/>
          <w:sz w:val="22"/>
          <w:szCs w:val="22"/>
        </w:rPr>
        <w:t>ctuall</w:t>
      </w:r>
      <w:r w:rsidRPr="386021B4" w:rsidR="386021B4">
        <w:rPr>
          <w:rFonts w:ascii="Arial" w:hAnsi="Arial"/>
          <w:sz w:val="22"/>
          <w:szCs w:val="22"/>
        </w:rPr>
        <w:t>y made a mistake then.</w:t>
      </w:r>
      <w:r w:rsidRPr="386021B4" w:rsidR="386021B4">
        <w:rPr>
          <w:rFonts w:ascii="Arial" w:hAnsi="Arial"/>
          <w:sz w:val="22"/>
          <w:szCs w:val="22"/>
        </w:rPr>
        <w:t xml:space="preserve"> </w:t>
      </w:r>
      <w:r w:rsidRPr="386021B4" w:rsidR="386021B4">
        <w:rPr>
          <w:rFonts w:ascii="Arial" w:hAnsi="Arial"/>
          <w:sz w:val="22"/>
          <w:szCs w:val="22"/>
        </w:rPr>
        <w:t>So</w:t>
      </w:r>
      <w:r w:rsidRPr="386021B4" w:rsidR="386021B4">
        <w:rPr>
          <w:rFonts w:ascii="Arial" w:hAnsi="Arial"/>
          <w:sz w:val="22"/>
          <w:szCs w:val="22"/>
        </w:rPr>
        <w:t xml:space="preserve"> I </w:t>
      </w:r>
      <w:r w:rsidRPr="386021B4" w:rsidR="386021B4">
        <w:rPr>
          <w:rFonts w:ascii="Arial" w:hAnsi="Arial"/>
          <w:sz w:val="22"/>
          <w:szCs w:val="22"/>
        </w:rPr>
        <w:t>don't</w:t>
      </w:r>
      <w:r w:rsidRPr="386021B4" w:rsidR="386021B4">
        <w:rPr>
          <w:rFonts w:ascii="Arial" w:hAnsi="Arial"/>
          <w:sz w:val="22"/>
          <w:szCs w:val="22"/>
        </w:rPr>
        <w:t xml:space="preserve"> </w:t>
      </w:r>
      <w:r w:rsidRPr="386021B4" w:rsidR="386021B4">
        <w:rPr>
          <w:rFonts w:ascii="Arial" w:hAnsi="Arial"/>
          <w:sz w:val="22"/>
          <w:szCs w:val="22"/>
        </w:rPr>
        <w:t>know</w:t>
      </w:r>
      <w:r w:rsidRPr="386021B4" w:rsidR="4B52C6DC">
        <w:rPr>
          <w:rFonts w:ascii="Arial" w:hAnsi="Arial"/>
          <w:sz w:val="22"/>
          <w:szCs w:val="22"/>
        </w:rPr>
        <w:t xml:space="preserve">. </w:t>
      </w:r>
      <w:r w:rsidRPr="386021B4" w:rsidR="386021B4">
        <w:rPr>
          <w:rFonts w:ascii="Arial" w:hAnsi="Arial"/>
          <w:sz w:val="22"/>
          <w:szCs w:val="22"/>
        </w:rPr>
        <w:t xml:space="preserve">I have to </w:t>
      </w:r>
      <w:r w:rsidRPr="386021B4" w:rsidR="386021B4">
        <w:rPr>
          <w:rFonts w:ascii="Arial" w:hAnsi="Arial"/>
          <w:sz w:val="22"/>
          <w:szCs w:val="22"/>
        </w:rPr>
        <w:t>figure</w:t>
      </w:r>
      <w:r w:rsidRPr="386021B4" w:rsidR="386021B4">
        <w:rPr>
          <w:rFonts w:ascii="Arial" w:hAnsi="Arial"/>
          <w:sz w:val="22"/>
          <w:szCs w:val="22"/>
        </w:rPr>
        <w:t xml:space="preserve"> out.</w:t>
      </w:r>
    </w:p>
    <w:p xmlns:wp14="http://schemas.microsoft.com/office/word/2010/wordml" w14:paraId="717AAFBA" wp14:textId="77777777">
      <w:pPr>
        <w:spacing w:after="0"/>
      </w:pPr>
    </w:p>
    <w:p xmlns:wp14="http://schemas.microsoft.com/office/word/2010/wordml" w14:paraId="341E9698" wp14:textId="77777777">
      <w:pPr>
        <w:spacing w:after="0"/>
      </w:pPr>
      <w:r>
        <w:rPr>
          <w:rFonts w:ascii="Arial" w:hAnsi="Arial"/>
          <w:color w:val="5D7284"/>
          <w:sz w:val="22"/>
        </w:rPr>
        <w:t>1:04:35</w:t>
      </w:r>
    </w:p>
    <w:p xmlns:wp14="http://schemas.microsoft.com/office/word/2010/wordml" w:rsidP="386021B4" w14:paraId="3D773F00" wp14:textId="18C0C4F3">
      <w:pPr>
        <w:spacing w:after="0"/>
        <w:rPr>
          <w:rFonts w:ascii="Arial" w:hAnsi="Arial"/>
          <w:b w:val="1"/>
          <w:bCs w:val="1"/>
          <w:sz w:val="22"/>
          <w:szCs w:val="22"/>
        </w:rPr>
      </w:pPr>
      <w:r w:rsidRPr="386021B4" w:rsidR="5D0CD088">
        <w:rPr>
          <w:rFonts w:ascii="Arial" w:hAnsi="Arial"/>
          <w:b w:val="1"/>
          <w:bCs w:val="1"/>
          <w:sz w:val="22"/>
          <w:szCs w:val="22"/>
        </w:rPr>
        <w:t>Chair</w:t>
      </w:r>
      <w:r w:rsidRPr="386021B4" w:rsidR="5D0CD088">
        <w:rPr>
          <w:rFonts w:ascii="Arial" w:hAnsi="Arial"/>
          <w:b w:val="1"/>
          <w:bCs w:val="1"/>
          <w:sz w:val="22"/>
          <w:szCs w:val="22"/>
        </w:rPr>
        <w:t xml:space="preserve"> Rodriguez:</w:t>
      </w:r>
    </w:p>
    <w:p xmlns:wp14="http://schemas.microsoft.com/office/word/2010/wordml" w14:paraId="716C1E66" wp14:textId="5CD40143">
      <w:pPr>
        <w:spacing w:after="0"/>
        <w:rPr/>
      </w:pPr>
      <w:r w:rsidRPr="386021B4" w:rsidR="386021B4">
        <w:rPr>
          <w:rFonts w:ascii="Arial" w:hAnsi="Arial"/>
          <w:sz w:val="22"/>
          <w:szCs w:val="22"/>
        </w:rPr>
        <w:t xml:space="preserve">I know, some of the units like how do you hire </w:t>
      </w:r>
      <w:r w:rsidRPr="386021B4" w:rsidR="386021B4">
        <w:rPr>
          <w:rFonts w:ascii="Arial" w:hAnsi="Arial"/>
          <w:sz w:val="22"/>
          <w:szCs w:val="22"/>
        </w:rPr>
        <w:t>grad</w:t>
      </w:r>
      <w:r w:rsidRPr="386021B4" w:rsidR="386021B4">
        <w:rPr>
          <w:rFonts w:ascii="Arial" w:hAnsi="Arial"/>
          <w:sz w:val="22"/>
          <w:szCs w:val="22"/>
        </w:rPr>
        <w:t xml:space="preserve"> students for hourly wages?</w:t>
      </w:r>
    </w:p>
    <w:p xmlns:wp14="http://schemas.microsoft.com/office/word/2010/wordml" w14:paraId="56EE48EE" wp14:textId="77777777">
      <w:pPr>
        <w:spacing w:after="0"/>
      </w:pPr>
    </w:p>
    <w:p xmlns:wp14="http://schemas.microsoft.com/office/word/2010/wordml" w14:paraId="6E0A81A0" wp14:textId="77777777">
      <w:pPr>
        <w:spacing w:after="0"/>
      </w:pPr>
      <w:r>
        <w:rPr>
          <w:rFonts w:ascii="Arial" w:hAnsi="Arial"/>
          <w:color w:val="5D7284"/>
          <w:sz w:val="22"/>
        </w:rPr>
        <w:t>1:04:41</w:t>
      </w:r>
    </w:p>
    <w:p xmlns:wp14="http://schemas.microsoft.com/office/word/2010/wordml" w:rsidP="386021B4" w14:paraId="44A1CF2C" wp14:textId="29AFDF13">
      <w:pPr>
        <w:spacing w:after="0"/>
        <w:rPr>
          <w:rFonts w:ascii="Arial" w:hAnsi="Arial"/>
          <w:b w:val="1"/>
          <w:bCs w:val="1"/>
          <w:sz w:val="22"/>
          <w:szCs w:val="22"/>
        </w:rPr>
      </w:pPr>
      <w:r w:rsidRPr="386021B4" w:rsidR="2663DC91">
        <w:rPr>
          <w:rFonts w:ascii="Arial" w:hAnsi="Arial"/>
          <w:b w:val="1"/>
          <w:bCs w:val="1"/>
          <w:sz w:val="22"/>
          <w:szCs w:val="22"/>
        </w:rPr>
        <w:t xml:space="preserve">Representative Miller: </w:t>
      </w:r>
    </w:p>
    <w:p xmlns:wp14="http://schemas.microsoft.com/office/word/2010/wordml" w:rsidP="386021B4" w14:paraId="3A7BE530" wp14:textId="5DFA4180">
      <w:pPr>
        <w:spacing w:after="0"/>
        <w:rPr>
          <w:rFonts w:ascii="Arial" w:hAnsi="Arial"/>
          <w:sz w:val="22"/>
          <w:szCs w:val="22"/>
        </w:rPr>
      </w:pPr>
      <w:r w:rsidRPr="386021B4" w:rsidR="386021B4">
        <w:rPr>
          <w:rFonts w:ascii="Arial" w:hAnsi="Arial"/>
          <w:sz w:val="22"/>
          <w:szCs w:val="22"/>
        </w:rPr>
        <w:t xml:space="preserve">Yet, I know at the very </w:t>
      </w:r>
      <w:r w:rsidRPr="386021B4" w:rsidR="386021B4">
        <w:rPr>
          <w:rFonts w:ascii="Arial" w:hAnsi="Arial"/>
          <w:sz w:val="22"/>
          <w:szCs w:val="22"/>
        </w:rPr>
        <w:t>least for</w:t>
      </w:r>
      <w:r w:rsidRPr="386021B4" w:rsidR="386021B4">
        <w:rPr>
          <w:rFonts w:ascii="Arial" w:hAnsi="Arial"/>
          <w:sz w:val="22"/>
          <w:szCs w:val="22"/>
        </w:rPr>
        <w:t xml:space="preserve"> what </w:t>
      </w:r>
      <w:r w:rsidRPr="386021B4" w:rsidR="386021B4">
        <w:rPr>
          <w:rFonts w:ascii="Arial" w:hAnsi="Arial"/>
          <w:sz w:val="22"/>
          <w:szCs w:val="22"/>
        </w:rPr>
        <w:t>I've</w:t>
      </w:r>
      <w:r w:rsidRPr="386021B4" w:rsidR="386021B4">
        <w:rPr>
          <w:rFonts w:ascii="Arial" w:hAnsi="Arial"/>
          <w:sz w:val="22"/>
          <w:szCs w:val="22"/>
        </w:rPr>
        <w:t xml:space="preserve"> seen over, I guess, like all the students that </w:t>
      </w:r>
      <w:r w:rsidRPr="386021B4" w:rsidR="386021B4">
        <w:rPr>
          <w:rFonts w:ascii="Arial" w:hAnsi="Arial"/>
          <w:sz w:val="22"/>
          <w:szCs w:val="22"/>
        </w:rPr>
        <w:t>I've</w:t>
      </w:r>
      <w:r w:rsidRPr="386021B4" w:rsidR="386021B4">
        <w:rPr>
          <w:rFonts w:ascii="Arial" w:hAnsi="Arial"/>
          <w:sz w:val="22"/>
          <w:szCs w:val="22"/>
        </w:rPr>
        <w:t xml:space="preserve"> talked to who are hired by the university or hiring some level around $20</w:t>
      </w:r>
      <w:r w:rsidRPr="386021B4" w:rsidR="0CA202D1">
        <w:rPr>
          <w:rFonts w:ascii="Arial" w:hAnsi="Arial"/>
          <w:sz w:val="22"/>
          <w:szCs w:val="22"/>
        </w:rPr>
        <w:t>.</w:t>
      </w:r>
      <w:r w:rsidRPr="386021B4" w:rsidR="386021B4">
        <w:rPr>
          <w:rFonts w:ascii="Arial" w:hAnsi="Arial"/>
          <w:sz w:val="22"/>
          <w:szCs w:val="22"/>
        </w:rPr>
        <w:t xml:space="preserve"> </w:t>
      </w:r>
      <w:r w:rsidRPr="386021B4" w:rsidR="386021B4">
        <w:rPr>
          <w:rFonts w:ascii="Arial" w:hAnsi="Arial"/>
          <w:sz w:val="22"/>
          <w:szCs w:val="22"/>
        </w:rPr>
        <w:t xml:space="preserve">It's really </w:t>
      </w:r>
      <w:r w:rsidRPr="386021B4" w:rsidR="396E161E">
        <w:rPr>
          <w:rFonts w:ascii="Arial" w:hAnsi="Arial"/>
          <w:sz w:val="22"/>
          <w:szCs w:val="22"/>
        </w:rPr>
        <w:t xml:space="preserve">what </w:t>
      </w:r>
      <w:r w:rsidRPr="386021B4" w:rsidR="386021B4">
        <w:rPr>
          <w:rFonts w:ascii="Arial" w:hAnsi="Arial"/>
          <w:sz w:val="22"/>
          <w:szCs w:val="22"/>
        </w:rPr>
        <w:t>graduate students are like taking that as like, this is good enough to do what I needed to do</w:t>
      </w:r>
      <w:r w:rsidRPr="386021B4" w:rsidR="06CB7D69">
        <w:rPr>
          <w:rFonts w:ascii="Arial" w:hAnsi="Arial"/>
          <w:sz w:val="22"/>
          <w:szCs w:val="22"/>
        </w:rPr>
        <w:t>.</w:t>
      </w:r>
      <w:r w:rsidRPr="386021B4" w:rsidR="06CB7D69">
        <w:rPr>
          <w:rFonts w:ascii="Arial" w:hAnsi="Arial"/>
          <w:sz w:val="22"/>
          <w:szCs w:val="22"/>
        </w:rPr>
        <w:t xml:space="preserve"> S</w:t>
      </w:r>
      <w:r w:rsidRPr="386021B4" w:rsidR="386021B4">
        <w:rPr>
          <w:rFonts w:ascii="Arial" w:hAnsi="Arial"/>
          <w:sz w:val="22"/>
          <w:szCs w:val="22"/>
        </w:rPr>
        <w:t>o that I do appreciate the cla</w:t>
      </w:r>
      <w:r w:rsidRPr="386021B4" w:rsidR="2D6D53DF">
        <w:rPr>
          <w:rFonts w:ascii="Arial" w:hAnsi="Arial"/>
          <w:sz w:val="22"/>
          <w:szCs w:val="22"/>
        </w:rPr>
        <w:t>ssification</w:t>
      </w:r>
      <w:r w:rsidRPr="386021B4" w:rsidR="386021B4">
        <w:rPr>
          <w:rFonts w:ascii="Arial" w:hAnsi="Arial"/>
          <w:sz w:val="22"/>
          <w:szCs w:val="22"/>
        </w:rPr>
        <w:t xml:space="preserve"> of like, g</w:t>
      </w:r>
      <w:r w:rsidRPr="386021B4" w:rsidR="386021B4">
        <w:rPr>
          <w:rFonts w:ascii="Arial" w:hAnsi="Arial"/>
          <w:sz w:val="22"/>
          <w:szCs w:val="22"/>
        </w:rPr>
        <w:t xml:space="preserve">rad </w:t>
      </w:r>
      <w:r w:rsidRPr="386021B4" w:rsidR="386021B4">
        <w:rPr>
          <w:rFonts w:ascii="Arial" w:hAnsi="Arial"/>
          <w:sz w:val="22"/>
          <w:szCs w:val="22"/>
        </w:rPr>
        <w:t xml:space="preserve">students </w:t>
      </w:r>
      <w:r w:rsidRPr="386021B4" w:rsidR="468347F0">
        <w:rPr>
          <w:rFonts w:ascii="Arial" w:hAnsi="Arial"/>
          <w:sz w:val="22"/>
          <w:szCs w:val="22"/>
        </w:rPr>
        <w:t xml:space="preserve">at the </w:t>
      </w:r>
      <w:r w:rsidRPr="386021B4" w:rsidR="386021B4">
        <w:rPr>
          <w:rFonts w:ascii="Arial" w:hAnsi="Arial"/>
          <w:sz w:val="22"/>
          <w:szCs w:val="22"/>
        </w:rPr>
        <w:t>fourth level.</w:t>
      </w:r>
    </w:p>
    <w:p xmlns:wp14="http://schemas.microsoft.com/office/word/2010/wordml" w14:paraId="2908EB2C" wp14:textId="77777777">
      <w:pPr>
        <w:spacing w:after="0"/>
      </w:pPr>
    </w:p>
    <w:p xmlns:wp14="http://schemas.microsoft.com/office/word/2010/wordml" w14:paraId="674ADE67" wp14:textId="77777777">
      <w:pPr>
        <w:spacing w:after="0"/>
      </w:pPr>
      <w:r>
        <w:rPr>
          <w:rFonts w:ascii="Arial" w:hAnsi="Arial"/>
          <w:color w:val="5D7284"/>
          <w:sz w:val="22"/>
        </w:rPr>
        <w:t>1:05:03</w:t>
      </w:r>
    </w:p>
    <w:p xmlns:wp14="http://schemas.microsoft.com/office/word/2010/wordml" w:rsidP="386021B4" w14:paraId="57B41E83" wp14:textId="39965EA6">
      <w:pPr>
        <w:spacing w:after="0"/>
        <w:rPr>
          <w:rFonts w:ascii="Arial" w:hAnsi="Arial"/>
          <w:b w:val="1"/>
          <w:bCs w:val="1"/>
          <w:sz w:val="22"/>
          <w:szCs w:val="22"/>
        </w:rPr>
      </w:pPr>
      <w:r w:rsidRPr="386021B4" w:rsidR="3981CDC3">
        <w:rPr>
          <w:rFonts w:ascii="Arial" w:hAnsi="Arial"/>
          <w:b w:val="1"/>
          <w:bCs w:val="1"/>
          <w:sz w:val="22"/>
          <w:szCs w:val="22"/>
        </w:rPr>
        <w:t>Chair Rodriguez:</w:t>
      </w:r>
    </w:p>
    <w:p xmlns:wp14="http://schemas.microsoft.com/office/word/2010/wordml" w14:paraId="5DD3AA4D" wp14:textId="000F4C32">
      <w:pPr>
        <w:spacing w:after="0"/>
        <w:rPr/>
      </w:pPr>
      <w:r w:rsidRPr="386021B4" w:rsidR="386021B4">
        <w:rPr>
          <w:rFonts w:ascii="Arial" w:hAnsi="Arial"/>
          <w:sz w:val="22"/>
          <w:szCs w:val="22"/>
        </w:rPr>
        <w:t>Yeah</w:t>
      </w:r>
      <w:r w:rsidRPr="386021B4" w:rsidR="386021B4">
        <w:rPr>
          <w:rFonts w:ascii="Arial" w:hAnsi="Arial"/>
          <w:sz w:val="22"/>
          <w:szCs w:val="22"/>
        </w:rPr>
        <w:t xml:space="preserve">. And </w:t>
      </w:r>
      <w:r w:rsidRPr="386021B4" w:rsidR="386021B4">
        <w:rPr>
          <w:rFonts w:ascii="Arial" w:hAnsi="Arial"/>
          <w:sz w:val="22"/>
          <w:szCs w:val="22"/>
        </w:rPr>
        <w:t>that's</w:t>
      </w:r>
      <w:r w:rsidRPr="386021B4" w:rsidR="386021B4">
        <w:rPr>
          <w:rFonts w:ascii="Arial" w:hAnsi="Arial"/>
          <w:sz w:val="22"/>
          <w:szCs w:val="22"/>
        </w:rPr>
        <w:t xml:space="preserve"> just how</w:t>
      </w:r>
      <w:r w:rsidRPr="386021B4" w:rsidR="3B4A651A">
        <w:rPr>
          <w:rFonts w:ascii="Arial" w:hAnsi="Arial"/>
          <w:sz w:val="22"/>
          <w:szCs w:val="22"/>
        </w:rPr>
        <w:t>...</w:t>
      </w:r>
    </w:p>
    <w:p xmlns:wp14="http://schemas.microsoft.com/office/word/2010/wordml" w:rsidP="386021B4" w14:paraId="30089A53" wp14:textId="509E7B57">
      <w:pPr>
        <w:spacing w:after="0"/>
        <w:rPr>
          <w:rFonts w:ascii="Arial" w:hAnsi="Arial"/>
          <w:sz w:val="22"/>
          <w:szCs w:val="22"/>
        </w:rPr>
      </w:pPr>
    </w:p>
    <w:p xmlns:wp14="http://schemas.microsoft.com/office/word/2010/wordml" w:rsidP="386021B4" w14:paraId="6E511396" wp14:textId="7757870A">
      <w:pPr>
        <w:spacing w:after="0"/>
        <w:rPr>
          <w:rFonts w:ascii="Arial" w:hAnsi="Arial"/>
          <w:b w:val="1"/>
          <w:bCs w:val="1"/>
          <w:sz w:val="22"/>
          <w:szCs w:val="22"/>
        </w:rPr>
      </w:pPr>
      <w:r w:rsidRPr="386021B4" w:rsidR="3B4A651A">
        <w:rPr>
          <w:rFonts w:ascii="Arial" w:hAnsi="Arial"/>
          <w:b w:val="1"/>
          <w:bCs w:val="1"/>
          <w:sz w:val="22"/>
          <w:szCs w:val="22"/>
        </w:rPr>
        <w:t>AL Bram:</w:t>
      </w:r>
    </w:p>
    <w:p xmlns:wp14="http://schemas.microsoft.com/office/word/2010/wordml" w14:paraId="20A914FF" wp14:textId="45EB6CD0">
      <w:pPr>
        <w:spacing w:after="0"/>
        <w:rPr/>
      </w:pPr>
      <w:r w:rsidRPr="386021B4" w:rsidR="3B4A651A">
        <w:rPr>
          <w:rFonts w:ascii="Arial" w:hAnsi="Arial"/>
          <w:sz w:val="22"/>
          <w:szCs w:val="22"/>
        </w:rPr>
        <w:t>You were right.</w:t>
      </w:r>
      <w:r w:rsidRPr="386021B4" w:rsidR="386021B4">
        <w:rPr>
          <w:rFonts w:ascii="Arial" w:hAnsi="Arial"/>
          <w:sz w:val="22"/>
          <w:szCs w:val="22"/>
        </w:rPr>
        <w:t xml:space="preserve"> </w:t>
      </w:r>
    </w:p>
    <w:p xmlns:wp14="http://schemas.microsoft.com/office/word/2010/wordml" w:rsidP="386021B4" w14:paraId="79BBE1B4" wp14:textId="0C13723D">
      <w:pPr>
        <w:spacing w:after="0"/>
        <w:rPr>
          <w:rFonts w:ascii="Arial" w:hAnsi="Arial"/>
          <w:sz w:val="22"/>
          <w:szCs w:val="22"/>
        </w:rPr>
      </w:pPr>
    </w:p>
    <w:p xmlns:wp14="http://schemas.microsoft.com/office/word/2010/wordml" w:rsidP="386021B4" w14:paraId="57C44AC0" wp14:textId="5669B841">
      <w:pPr>
        <w:spacing w:after="0"/>
        <w:rPr>
          <w:rFonts w:ascii="Arial" w:hAnsi="Arial"/>
          <w:b w:val="1"/>
          <w:bCs w:val="1"/>
          <w:sz w:val="22"/>
          <w:szCs w:val="22"/>
        </w:rPr>
      </w:pPr>
      <w:r w:rsidRPr="386021B4" w:rsidR="33C20576">
        <w:rPr>
          <w:rFonts w:ascii="Arial" w:hAnsi="Arial"/>
          <w:b w:val="1"/>
          <w:bCs w:val="1"/>
          <w:sz w:val="22"/>
          <w:szCs w:val="22"/>
        </w:rPr>
        <w:t>Chair Rodriguez:</w:t>
      </w:r>
    </w:p>
    <w:p xmlns:wp14="http://schemas.microsoft.com/office/word/2010/wordml" w14:paraId="3C4EBD4E" wp14:textId="4AD83679">
      <w:pPr>
        <w:spacing w:after="0"/>
        <w:rPr/>
      </w:pPr>
      <w:r w:rsidRPr="386021B4" w:rsidR="386021B4">
        <w:rPr>
          <w:rFonts w:ascii="Arial" w:hAnsi="Arial"/>
          <w:sz w:val="22"/>
          <w:szCs w:val="22"/>
        </w:rPr>
        <w:t xml:space="preserve">Okay, cool. All right, so </w:t>
      </w:r>
      <w:r w:rsidRPr="386021B4" w:rsidR="40800A98">
        <w:rPr>
          <w:rFonts w:ascii="Arial" w:hAnsi="Arial"/>
          <w:sz w:val="22"/>
          <w:szCs w:val="22"/>
        </w:rPr>
        <w:t>$</w:t>
      </w:r>
      <w:r w:rsidRPr="386021B4" w:rsidR="386021B4">
        <w:rPr>
          <w:rFonts w:ascii="Arial" w:hAnsi="Arial"/>
          <w:sz w:val="22"/>
          <w:szCs w:val="22"/>
        </w:rPr>
        <w:t>23. And again, I just wanted to elaborate. I will say that with the cost of living and other things, Penn State is like insulated in a valley and poor students are being pushed out of downtown to be b</w:t>
      </w:r>
      <w:r w:rsidRPr="386021B4" w:rsidR="39A6572A">
        <w:rPr>
          <w:rFonts w:ascii="Arial" w:hAnsi="Arial"/>
          <w:sz w:val="22"/>
          <w:szCs w:val="22"/>
        </w:rPr>
        <w:t>lunt</w:t>
      </w:r>
      <w:r w:rsidRPr="386021B4" w:rsidR="386021B4">
        <w:rPr>
          <w:rFonts w:ascii="Arial" w:hAnsi="Arial"/>
          <w:sz w:val="22"/>
          <w:szCs w:val="22"/>
        </w:rPr>
        <w:t>, and being forced to move like</w:t>
      </w:r>
      <w:r w:rsidRPr="386021B4" w:rsidR="386021B4">
        <w:rPr>
          <w:rFonts w:ascii="Arial" w:hAnsi="Arial"/>
          <w:sz w:val="22"/>
          <w:szCs w:val="22"/>
        </w:rPr>
        <w:t xml:space="preserve"> </w:t>
      </w:r>
      <w:r w:rsidRPr="386021B4" w:rsidR="386021B4">
        <w:rPr>
          <w:rFonts w:ascii="Arial" w:hAnsi="Arial"/>
          <w:sz w:val="22"/>
          <w:szCs w:val="22"/>
        </w:rPr>
        <w:t>10</w:t>
      </w:r>
      <w:r w:rsidRPr="386021B4" w:rsidR="0203CE03">
        <w:rPr>
          <w:rFonts w:ascii="Arial" w:hAnsi="Arial"/>
          <w:sz w:val="22"/>
          <w:szCs w:val="22"/>
        </w:rPr>
        <w:t>-</w:t>
      </w:r>
      <w:r w:rsidRPr="386021B4" w:rsidR="386021B4">
        <w:rPr>
          <w:rFonts w:ascii="Arial" w:hAnsi="Arial"/>
          <w:sz w:val="22"/>
          <w:szCs w:val="22"/>
        </w:rPr>
        <w:t>20 minutes</w:t>
      </w:r>
      <w:r w:rsidRPr="386021B4" w:rsidR="386021B4">
        <w:rPr>
          <w:rFonts w:ascii="Arial" w:hAnsi="Arial"/>
          <w:sz w:val="22"/>
          <w:szCs w:val="22"/>
        </w:rPr>
        <w:t xml:space="preserve"> off campus</w:t>
      </w:r>
      <w:r w:rsidRPr="386021B4" w:rsidR="52259A68">
        <w:rPr>
          <w:rFonts w:ascii="Arial" w:hAnsi="Arial"/>
          <w:sz w:val="22"/>
          <w:szCs w:val="22"/>
        </w:rPr>
        <w:t xml:space="preserve">, </w:t>
      </w:r>
      <w:r w:rsidRPr="386021B4" w:rsidR="386021B4">
        <w:rPr>
          <w:rFonts w:ascii="Arial" w:hAnsi="Arial"/>
          <w:sz w:val="22"/>
          <w:szCs w:val="22"/>
        </w:rPr>
        <w:t xml:space="preserve">rely on buses, etc. And </w:t>
      </w:r>
      <w:r w:rsidRPr="386021B4" w:rsidR="386021B4">
        <w:rPr>
          <w:rFonts w:ascii="Arial" w:hAnsi="Arial"/>
          <w:sz w:val="22"/>
          <w:szCs w:val="22"/>
        </w:rPr>
        <w:t>that's</w:t>
      </w:r>
      <w:r w:rsidRPr="386021B4" w:rsidR="386021B4">
        <w:rPr>
          <w:rFonts w:ascii="Arial" w:hAnsi="Arial"/>
          <w:sz w:val="22"/>
          <w:szCs w:val="22"/>
        </w:rPr>
        <w:t xml:space="preserve"> a consistent problem. </w:t>
      </w:r>
      <w:r w:rsidRPr="386021B4" w:rsidR="386021B4">
        <w:rPr>
          <w:rFonts w:ascii="Arial" w:hAnsi="Arial"/>
          <w:sz w:val="22"/>
          <w:szCs w:val="22"/>
        </w:rPr>
        <w:t>And wealthier students are able to reside downtown, leading to fewer obstructions</w:t>
      </w:r>
      <w:r w:rsidRPr="386021B4" w:rsidR="2D5B6F12">
        <w:rPr>
          <w:rFonts w:ascii="Arial" w:hAnsi="Arial"/>
          <w:sz w:val="22"/>
          <w:szCs w:val="22"/>
        </w:rPr>
        <w:t>.</w:t>
      </w:r>
      <w:r w:rsidRPr="386021B4" w:rsidR="2D5B6F12">
        <w:rPr>
          <w:rFonts w:ascii="Arial" w:hAnsi="Arial"/>
          <w:sz w:val="22"/>
          <w:szCs w:val="22"/>
        </w:rPr>
        <w:t xml:space="preserve"> T</w:t>
      </w:r>
      <w:r w:rsidRPr="386021B4" w:rsidR="386021B4">
        <w:rPr>
          <w:rFonts w:ascii="Arial" w:hAnsi="Arial"/>
          <w:sz w:val="22"/>
          <w:szCs w:val="22"/>
        </w:rPr>
        <w:t xml:space="preserve">he students that are typically working from, you know, </w:t>
      </w:r>
      <w:r w:rsidRPr="386021B4" w:rsidR="386021B4">
        <w:rPr>
          <w:rFonts w:ascii="Arial" w:hAnsi="Arial"/>
          <w:sz w:val="22"/>
          <w:szCs w:val="22"/>
        </w:rPr>
        <w:t>I think just discussions</w:t>
      </w:r>
      <w:r w:rsidRPr="386021B4" w:rsidR="386021B4">
        <w:rPr>
          <w:rFonts w:ascii="Arial" w:hAnsi="Arial"/>
          <w:sz w:val="22"/>
          <w:szCs w:val="22"/>
        </w:rPr>
        <w:t xml:space="preserve"> are the ones that obviously need the money to pay for their education.</w:t>
      </w:r>
      <w:r w:rsidRPr="386021B4" w:rsidR="386021B4">
        <w:rPr>
          <w:rFonts w:ascii="Arial" w:hAnsi="Arial"/>
          <w:sz w:val="22"/>
          <w:szCs w:val="22"/>
        </w:rPr>
        <w:t xml:space="preserve"> </w:t>
      </w:r>
      <w:r w:rsidRPr="386021B4" w:rsidR="386021B4">
        <w:rPr>
          <w:rFonts w:ascii="Arial" w:hAnsi="Arial"/>
          <w:sz w:val="22"/>
          <w:szCs w:val="22"/>
        </w:rPr>
        <w:t>So</w:t>
      </w:r>
      <w:r w:rsidRPr="386021B4" w:rsidR="386021B4">
        <w:rPr>
          <w:rFonts w:ascii="Arial" w:hAnsi="Arial"/>
          <w:sz w:val="22"/>
          <w:szCs w:val="22"/>
        </w:rPr>
        <w:t xml:space="preserve"> I would keep that in mind as well, with the delineation that exists here, because I want to make that </w:t>
      </w:r>
      <w:r w:rsidRPr="386021B4" w:rsidR="386021B4">
        <w:rPr>
          <w:rFonts w:ascii="Arial" w:hAnsi="Arial"/>
          <w:sz w:val="22"/>
          <w:szCs w:val="22"/>
        </w:rPr>
        <w:t>very clear</w:t>
      </w:r>
      <w:r w:rsidRPr="386021B4" w:rsidR="386021B4">
        <w:rPr>
          <w:rFonts w:ascii="Arial" w:hAnsi="Arial"/>
          <w:sz w:val="22"/>
          <w:szCs w:val="22"/>
        </w:rPr>
        <w:t xml:space="preserve">, especially since State College is an anomaly within Pennsylvania as a </w:t>
      </w:r>
      <w:r w:rsidRPr="386021B4" w:rsidR="15842DA2">
        <w:rPr>
          <w:rFonts w:ascii="Arial" w:hAnsi="Arial"/>
          <w:sz w:val="22"/>
          <w:szCs w:val="22"/>
        </w:rPr>
        <w:t xml:space="preserve">whole, </w:t>
      </w:r>
      <w:r w:rsidRPr="386021B4" w:rsidR="386021B4">
        <w:rPr>
          <w:rFonts w:ascii="Arial" w:hAnsi="Arial"/>
          <w:sz w:val="22"/>
          <w:szCs w:val="22"/>
        </w:rPr>
        <w:t>locally</w:t>
      </w:r>
      <w:r w:rsidRPr="386021B4" w:rsidR="12F9EE44">
        <w:rPr>
          <w:rFonts w:ascii="Arial" w:hAnsi="Arial"/>
          <w:sz w:val="22"/>
          <w:szCs w:val="22"/>
        </w:rPr>
        <w:t>. R</w:t>
      </w:r>
      <w:r w:rsidRPr="386021B4" w:rsidR="386021B4">
        <w:rPr>
          <w:rFonts w:ascii="Arial" w:hAnsi="Arial"/>
          <w:sz w:val="22"/>
          <w:szCs w:val="22"/>
        </w:rPr>
        <w:t>epresentative</w:t>
      </w:r>
      <w:r w:rsidRPr="386021B4" w:rsidR="67AB88EE">
        <w:rPr>
          <w:rFonts w:ascii="Arial" w:hAnsi="Arial"/>
          <w:sz w:val="22"/>
          <w:szCs w:val="22"/>
        </w:rPr>
        <w:t xml:space="preserve"> </w:t>
      </w:r>
      <w:r w:rsidRPr="386021B4" w:rsidR="67AB88EE">
        <w:rPr>
          <w:rFonts w:ascii="Arial" w:hAnsi="Arial"/>
          <w:sz w:val="22"/>
          <w:szCs w:val="22"/>
        </w:rPr>
        <w:t>D’E</w:t>
      </w:r>
      <w:r w:rsidRPr="386021B4" w:rsidR="386021B4">
        <w:rPr>
          <w:rFonts w:ascii="Arial" w:hAnsi="Arial"/>
          <w:sz w:val="22"/>
          <w:szCs w:val="22"/>
        </w:rPr>
        <w:t>lena</w:t>
      </w:r>
      <w:r w:rsidRPr="386021B4" w:rsidR="386021B4">
        <w:rPr>
          <w:rFonts w:ascii="Arial" w:hAnsi="Arial"/>
          <w:sz w:val="22"/>
          <w:szCs w:val="22"/>
        </w:rPr>
        <w:t xml:space="preserve"> and the</w:t>
      </w:r>
      <w:r w:rsidRPr="386021B4" w:rsidR="68D4259E">
        <w:rPr>
          <w:rFonts w:ascii="Arial" w:hAnsi="Arial"/>
          <w:sz w:val="22"/>
          <w:szCs w:val="22"/>
        </w:rPr>
        <w:t xml:space="preserve">n we can move forward. </w:t>
      </w:r>
    </w:p>
    <w:p xmlns:wp14="http://schemas.microsoft.com/office/word/2010/wordml" w:rsidP="386021B4" w14:paraId="0680D686" wp14:textId="5F7B1E1C">
      <w:pPr>
        <w:pStyle w:val="Normal"/>
        <w:spacing w:after="0"/>
        <w:rPr>
          <w:rFonts w:ascii="Arial" w:hAnsi="Arial"/>
          <w:sz w:val="22"/>
          <w:szCs w:val="22"/>
        </w:rPr>
      </w:pPr>
    </w:p>
    <w:p xmlns:wp14="http://schemas.microsoft.com/office/word/2010/wordml" w:rsidP="386021B4" w14:paraId="32D1ED7B" wp14:textId="0439E5D7">
      <w:pPr>
        <w:pStyle w:val="Normal"/>
        <w:spacing w:after="0"/>
        <w:rPr>
          <w:rFonts w:ascii="Arial" w:hAnsi="Arial"/>
          <w:b w:val="1"/>
          <w:bCs w:val="1"/>
          <w:sz w:val="22"/>
          <w:szCs w:val="22"/>
        </w:rPr>
      </w:pPr>
      <w:r w:rsidRPr="386021B4" w:rsidR="68D4259E">
        <w:rPr>
          <w:rFonts w:ascii="Arial" w:hAnsi="Arial"/>
          <w:b w:val="1"/>
          <w:bCs w:val="1"/>
          <w:sz w:val="22"/>
          <w:szCs w:val="22"/>
        </w:rPr>
        <w:t xml:space="preserve">Representative </w:t>
      </w:r>
      <w:r w:rsidRPr="386021B4" w:rsidR="68D4259E">
        <w:rPr>
          <w:rFonts w:ascii="Arial" w:hAnsi="Arial"/>
          <w:b w:val="1"/>
          <w:bCs w:val="1"/>
          <w:sz w:val="22"/>
          <w:szCs w:val="22"/>
        </w:rPr>
        <w:t>D’Elena</w:t>
      </w:r>
      <w:r w:rsidRPr="386021B4" w:rsidR="68D4259E">
        <w:rPr>
          <w:rFonts w:ascii="Arial" w:hAnsi="Arial"/>
          <w:b w:val="1"/>
          <w:bCs w:val="1"/>
          <w:sz w:val="22"/>
          <w:szCs w:val="22"/>
        </w:rPr>
        <w:t xml:space="preserve">: </w:t>
      </w:r>
    </w:p>
    <w:p xmlns:wp14="http://schemas.microsoft.com/office/word/2010/wordml" w:rsidP="386021B4" w14:paraId="75EE10D9" wp14:textId="3EBE0D36">
      <w:pPr>
        <w:pStyle w:val="Normal"/>
        <w:spacing w:after="0"/>
        <w:rPr>
          <w:rFonts w:ascii="Arial" w:hAnsi="Arial"/>
          <w:sz w:val="22"/>
          <w:szCs w:val="22"/>
        </w:rPr>
      </w:pPr>
      <w:r w:rsidRPr="386021B4" w:rsidR="68D4259E">
        <w:rPr>
          <w:rFonts w:ascii="Arial" w:hAnsi="Arial"/>
          <w:sz w:val="22"/>
          <w:szCs w:val="22"/>
        </w:rPr>
        <w:t>Point of Inquiry.</w:t>
      </w:r>
      <w:r w:rsidRPr="386021B4" w:rsidR="386021B4">
        <w:rPr>
          <w:rFonts w:ascii="Arial" w:hAnsi="Arial"/>
          <w:sz w:val="22"/>
          <w:szCs w:val="22"/>
        </w:rPr>
        <w:t xml:space="preserve"> </w:t>
      </w:r>
      <w:r w:rsidRPr="386021B4" w:rsidR="65E4B0F8">
        <w:rPr>
          <w:rFonts w:ascii="Arial" w:hAnsi="Arial"/>
          <w:sz w:val="22"/>
          <w:szCs w:val="22"/>
        </w:rPr>
        <w:t>Are we in questions or discu</w:t>
      </w:r>
      <w:r w:rsidRPr="386021B4" w:rsidR="65E4B0F8">
        <w:rPr>
          <w:rFonts w:ascii="Arial" w:hAnsi="Arial"/>
          <w:sz w:val="22"/>
          <w:szCs w:val="22"/>
        </w:rPr>
        <w:t>ssions?</w:t>
      </w:r>
      <w:r w:rsidRPr="386021B4" w:rsidR="386021B4">
        <w:rPr>
          <w:rFonts w:ascii="Arial" w:hAnsi="Arial"/>
          <w:sz w:val="22"/>
          <w:szCs w:val="22"/>
        </w:rPr>
        <w:t xml:space="preserve"> </w:t>
      </w:r>
    </w:p>
    <w:p xmlns:wp14="http://schemas.microsoft.com/office/word/2010/wordml" w:rsidP="386021B4" w14:paraId="24FB77CF" wp14:textId="3A3F0BE7">
      <w:pPr>
        <w:pStyle w:val="Normal"/>
        <w:spacing w:after="0"/>
        <w:rPr>
          <w:rFonts w:ascii="Arial" w:hAnsi="Arial"/>
          <w:sz w:val="22"/>
          <w:szCs w:val="22"/>
        </w:rPr>
      </w:pPr>
    </w:p>
    <w:p xmlns:wp14="http://schemas.microsoft.com/office/word/2010/wordml" w:rsidP="386021B4" w14:paraId="140C28A8" wp14:textId="48E0B0C2">
      <w:pPr>
        <w:pStyle w:val="Normal"/>
        <w:spacing w:after="0"/>
        <w:rPr>
          <w:rFonts w:ascii="Arial" w:hAnsi="Arial"/>
          <w:b w:val="1"/>
          <w:bCs w:val="1"/>
          <w:sz w:val="22"/>
          <w:szCs w:val="22"/>
        </w:rPr>
      </w:pPr>
      <w:r w:rsidRPr="386021B4" w:rsidR="6EB689E0">
        <w:rPr>
          <w:rFonts w:ascii="Arial" w:hAnsi="Arial"/>
          <w:b w:val="1"/>
          <w:bCs w:val="1"/>
          <w:sz w:val="22"/>
          <w:szCs w:val="22"/>
        </w:rPr>
        <w:t>Chair Rodriguez:</w:t>
      </w:r>
    </w:p>
    <w:p xmlns:wp14="http://schemas.microsoft.com/office/word/2010/wordml" w:rsidP="386021B4" w14:paraId="27357532" wp14:textId="2AC34805">
      <w:pPr>
        <w:pStyle w:val="Normal"/>
        <w:spacing w:after="0"/>
        <w:rPr>
          <w:rFonts w:ascii="Arial" w:hAnsi="Arial"/>
          <w:sz w:val="22"/>
          <w:szCs w:val="22"/>
        </w:rPr>
      </w:pPr>
      <w:r w:rsidRPr="386021B4" w:rsidR="386021B4">
        <w:rPr>
          <w:rFonts w:ascii="Arial" w:hAnsi="Arial"/>
          <w:sz w:val="22"/>
          <w:szCs w:val="22"/>
        </w:rPr>
        <w:t>Ques</w:t>
      </w:r>
      <w:r w:rsidRPr="386021B4" w:rsidR="386021B4">
        <w:rPr>
          <w:rFonts w:ascii="Arial" w:hAnsi="Arial"/>
          <w:sz w:val="22"/>
          <w:szCs w:val="22"/>
        </w:rPr>
        <w:t>t</w:t>
      </w:r>
      <w:r w:rsidRPr="386021B4" w:rsidR="386021B4">
        <w:rPr>
          <w:rFonts w:ascii="Arial" w:hAnsi="Arial"/>
          <w:sz w:val="22"/>
          <w:szCs w:val="22"/>
        </w:rPr>
        <w:t>ions.</w:t>
      </w:r>
      <w:r w:rsidRPr="386021B4" w:rsidR="107E6BB3">
        <w:rPr>
          <w:rFonts w:ascii="Arial" w:hAnsi="Arial"/>
          <w:sz w:val="22"/>
          <w:szCs w:val="22"/>
        </w:rPr>
        <w:t xml:space="preserve"> </w:t>
      </w:r>
      <w:r w:rsidRPr="386021B4" w:rsidR="386021B4">
        <w:rPr>
          <w:rFonts w:ascii="Arial" w:hAnsi="Arial"/>
          <w:sz w:val="22"/>
          <w:szCs w:val="22"/>
        </w:rPr>
        <w:t>Okay, we can move into discussion on this. What I would say though, is I would like to introduce these</w:t>
      </w:r>
      <w:r w:rsidRPr="386021B4" w:rsidR="5B5DFA10">
        <w:rPr>
          <w:rFonts w:ascii="Arial" w:hAnsi="Arial"/>
          <w:sz w:val="22"/>
          <w:szCs w:val="22"/>
        </w:rPr>
        <w:t xml:space="preserve">, </w:t>
      </w:r>
      <w:r w:rsidRPr="386021B4" w:rsidR="386021B4">
        <w:rPr>
          <w:rFonts w:ascii="Arial" w:hAnsi="Arial"/>
          <w:sz w:val="22"/>
          <w:szCs w:val="22"/>
        </w:rPr>
        <w:t>do</w:t>
      </w:r>
      <w:r w:rsidRPr="386021B4" w:rsidR="386021B4">
        <w:rPr>
          <w:rFonts w:ascii="Arial" w:hAnsi="Arial"/>
          <w:sz w:val="22"/>
          <w:szCs w:val="22"/>
        </w:rPr>
        <w:t xml:space="preserve"> questions based on that</w:t>
      </w:r>
      <w:r w:rsidRPr="386021B4" w:rsidR="79B1E257">
        <w:rPr>
          <w:rFonts w:ascii="Arial" w:hAnsi="Arial"/>
          <w:sz w:val="22"/>
          <w:szCs w:val="22"/>
        </w:rPr>
        <w:t xml:space="preserve">, </w:t>
      </w:r>
      <w:r w:rsidRPr="386021B4" w:rsidR="386021B4">
        <w:rPr>
          <w:rFonts w:ascii="Arial" w:hAnsi="Arial"/>
          <w:sz w:val="22"/>
          <w:szCs w:val="22"/>
        </w:rPr>
        <w:t xml:space="preserve">and then </w:t>
      </w:r>
      <w:r w:rsidRPr="386021B4" w:rsidR="386021B4">
        <w:rPr>
          <w:rFonts w:ascii="Arial" w:hAnsi="Arial"/>
          <w:sz w:val="22"/>
          <w:szCs w:val="22"/>
        </w:rPr>
        <w:t>discussion</w:t>
      </w:r>
      <w:r w:rsidRPr="386021B4" w:rsidR="71943622">
        <w:rPr>
          <w:rFonts w:ascii="Arial" w:hAnsi="Arial"/>
          <w:sz w:val="22"/>
          <w:szCs w:val="22"/>
        </w:rPr>
        <w:t>.</w:t>
      </w:r>
      <w:r w:rsidRPr="386021B4" w:rsidR="386021B4">
        <w:rPr>
          <w:rFonts w:ascii="Arial" w:hAnsi="Arial"/>
          <w:sz w:val="22"/>
          <w:szCs w:val="22"/>
        </w:rPr>
        <w:t xml:space="preserve"> If there is discussion that events something, what</w:t>
      </w:r>
      <w:r w:rsidRPr="386021B4" w:rsidR="386021B4">
        <w:rPr>
          <w:rFonts w:ascii="Arial" w:hAnsi="Arial"/>
          <w:sz w:val="22"/>
          <w:szCs w:val="22"/>
        </w:rPr>
        <w:t xml:space="preserve"> </w:t>
      </w:r>
      <w:r w:rsidRPr="386021B4" w:rsidR="386021B4">
        <w:rPr>
          <w:rFonts w:ascii="Arial" w:hAnsi="Arial"/>
          <w:sz w:val="22"/>
          <w:szCs w:val="22"/>
        </w:rPr>
        <w:t>I'm</w:t>
      </w:r>
      <w:r w:rsidRPr="386021B4" w:rsidR="386021B4">
        <w:rPr>
          <w:rFonts w:ascii="Arial" w:hAnsi="Arial"/>
          <w:sz w:val="22"/>
          <w:szCs w:val="22"/>
        </w:rPr>
        <w:t xml:space="preserve"> going to motion for is that you consider line items 6</w:t>
      </w:r>
      <w:r w:rsidRPr="386021B4" w:rsidR="13A10D2B">
        <w:rPr>
          <w:rFonts w:ascii="Arial" w:hAnsi="Arial"/>
          <w:sz w:val="22"/>
          <w:szCs w:val="22"/>
        </w:rPr>
        <w:t>E</w:t>
      </w:r>
      <w:r w:rsidRPr="386021B4" w:rsidR="386021B4">
        <w:rPr>
          <w:rFonts w:ascii="Arial" w:hAnsi="Arial"/>
          <w:sz w:val="22"/>
          <w:szCs w:val="22"/>
        </w:rPr>
        <w:t xml:space="preserve"> through </w:t>
      </w:r>
      <w:r w:rsidRPr="386021B4" w:rsidR="4F2857BD">
        <w:rPr>
          <w:rFonts w:ascii="Arial" w:hAnsi="Arial"/>
          <w:sz w:val="22"/>
          <w:szCs w:val="22"/>
        </w:rPr>
        <w:t xml:space="preserve">I </w:t>
      </w:r>
      <w:r w:rsidRPr="386021B4" w:rsidR="386021B4">
        <w:rPr>
          <w:rFonts w:ascii="Arial" w:hAnsi="Arial"/>
          <w:sz w:val="22"/>
          <w:szCs w:val="22"/>
        </w:rPr>
        <w:t xml:space="preserve">in the single motion so that we can do questions and discussion collectively. </w:t>
      </w:r>
    </w:p>
    <w:p w:rsidR="386021B4" w:rsidP="386021B4" w:rsidRDefault="386021B4" w14:paraId="5F72E8F6" w14:textId="2E3C8477">
      <w:pPr>
        <w:pStyle w:val="Normal"/>
        <w:spacing w:after="0"/>
        <w:rPr>
          <w:rFonts w:ascii="Arial" w:hAnsi="Arial"/>
          <w:sz w:val="22"/>
          <w:szCs w:val="22"/>
        </w:rPr>
      </w:pPr>
    </w:p>
    <w:p w:rsidR="0F641748" w:rsidP="386021B4" w:rsidRDefault="0F641748" w14:paraId="00A07EC6" w14:textId="1BD39814">
      <w:pPr>
        <w:pStyle w:val="Normal"/>
        <w:spacing w:after="0"/>
        <w:rPr>
          <w:rFonts w:ascii="Arial" w:hAnsi="Arial"/>
          <w:b w:val="1"/>
          <w:bCs w:val="1"/>
          <w:sz w:val="22"/>
          <w:szCs w:val="22"/>
        </w:rPr>
      </w:pPr>
      <w:r w:rsidRPr="386021B4" w:rsidR="0F641748">
        <w:rPr>
          <w:rFonts w:ascii="Arial" w:hAnsi="Arial"/>
          <w:b w:val="1"/>
          <w:bCs w:val="1"/>
          <w:sz w:val="22"/>
          <w:szCs w:val="22"/>
        </w:rPr>
        <w:t>Representative Concepcion:</w:t>
      </w:r>
    </w:p>
    <w:p xmlns:wp14="http://schemas.microsoft.com/office/word/2010/wordml" w14:paraId="120182DF" wp14:textId="58AAC45C">
      <w:pPr>
        <w:spacing w:after="0"/>
        <w:rPr/>
      </w:pPr>
      <w:r w:rsidRPr="386021B4" w:rsidR="0F641748">
        <w:rPr>
          <w:rFonts w:ascii="Arial" w:hAnsi="Arial"/>
          <w:sz w:val="22"/>
          <w:szCs w:val="22"/>
        </w:rPr>
        <w:t>Point of Inquiry. A</w:t>
      </w:r>
      <w:r w:rsidRPr="386021B4" w:rsidR="386021B4">
        <w:rPr>
          <w:rFonts w:ascii="Arial" w:hAnsi="Arial"/>
          <w:sz w:val="22"/>
          <w:szCs w:val="22"/>
        </w:rPr>
        <w:t xml:space="preserve">re we taking a vote on this? </w:t>
      </w:r>
    </w:p>
    <w:p xmlns:wp14="http://schemas.microsoft.com/office/word/2010/wordml" w:rsidP="386021B4" w14:paraId="354883C4" wp14:textId="755BA385">
      <w:pPr>
        <w:spacing w:after="0"/>
        <w:rPr>
          <w:rFonts w:ascii="Arial" w:hAnsi="Arial"/>
          <w:sz w:val="22"/>
          <w:szCs w:val="22"/>
        </w:rPr>
      </w:pPr>
    </w:p>
    <w:p xmlns:wp14="http://schemas.microsoft.com/office/word/2010/wordml" w:rsidP="386021B4" w14:paraId="7B645FCE" wp14:textId="0027EF72">
      <w:pPr>
        <w:spacing w:after="0"/>
        <w:rPr>
          <w:rFonts w:ascii="Arial" w:hAnsi="Arial"/>
          <w:b w:val="1"/>
          <w:bCs w:val="1"/>
          <w:sz w:val="22"/>
          <w:szCs w:val="22"/>
        </w:rPr>
      </w:pPr>
      <w:r w:rsidRPr="386021B4" w:rsidR="4DFB8ABB">
        <w:rPr>
          <w:rFonts w:ascii="Arial" w:hAnsi="Arial"/>
          <w:b w:val="1"/>
          <w:bCs w:val="1"/>
          <w:sz w:val="22"/>
          <w:szCs w:val="22"/>
        </w:rPr>
        <w:t xml:space="preserve">Chair </w:t>
      </w:r>
      <w:r w:rsidRPr="386021B4" w:rsidR="4DFB8ABB">
        <w:rPr>
          <w:rFonts w:ascii="Arial" w:hAnsi="Arial"/>
          <w:b w:val="1"/>
          <w:bCs w:val="1"/>
          <w:sz w:val="22"/>
          <w:szCs w:val="22"/>
        </w:rPr>
        <w:t>Rodrigu</w:t>
      </w:r>
      <w:r w:rsidRPr="386021B4" w:rsidR="4DFB8ABB">
        <w:rPr>
          <w:rFonts w:ascii="Arial" w:hAnsi="Arial"/>
          <w:b w:val="1"/>
          <w:bCs w:val="1"/>
          <w:sz w:val="22"/>
          <w:szCs w:val="22"/>
        </w:rPr>
        <w:t>ez</w:t>
      </w:r>
      <w:r w:rsidRPr="386021B4" w:rsidR="4DFB8ABB">
        <w:rPr>
          <w:rFonts w:ascii="Arial" w:hAnsi="Arial"/>
          <w:b w:val="1"/>
          <w:bCs w:val="1"/>
          <w:sz w:val="22"/>
          <w:szCs w:val="22"/>
        </w:rPr>
        <w:t xml:space="preserve">: </w:t>
      </w:r>
    </w:p>
    <w:p xmlns:wp14="http://schemas.microsoft.com/office/word/2010/wordml" w:rsidP="386021B4" w14:paraId="108E4FEC" wp14:textId="28DF62A1">
      <w:pPr>
        <w:spacing w:after="0"/>
        <w:rPr>
          <w:rFonts w:ascii="Arial" w:hAnsi="Arial"/>
          <w:sz w:val="22"/>
          <w:szCs w:val="22"/>
        </w:rPr>
      </w:pPr>
      <w:r w:rsidRPr="386021B4" w:rsidR="386021B4">
        <w:rPr>
          <w:rFonts w:ascii="Arial" w:hAnsi="Arial"/>
          <w:sz w:val="22"/>
          <w:szCs w:val="22"/>
        </w:rPr>
        <w:t xml:space="preserve">Yes. </w:t>
      </w:r>
    </w:p>
    <w:p xmlns:wp14="http://schemas.microsoft.com/office/word/2010/wordml" w:rsidP="386021B4" w14:paraId="1DAD17D3" wp14:textId="766A4A30">
      <w:pPr>
        <w:spacing w:after="0"/>
        <w:rPr>
          <w:rFonts w:ascii="Arial" w:hAnsi="Arial"/>
          <w:sz w:val="22"/>
          <w:szCs w:val="22"/>
        </w:rPr>
      </w:pPr>
    </w:p>
    <w:p xmlns:wp14="http://schemas.microsoft.com/office/word/2010/wordml" w:rsidP="386021B4" w14:paraId="03454F8D" wp14:textId="20C7DDD4">
      <w:pPr>
        <w:spacing w:after="0"/>
        <w:rPr>
          <w:rFonts w:ascii="Arial" w:hAnsi="Arial"/>
          <w:b w:val="1"/>
          <w:bCs w:val="1"/>
          <w:sz w:val="22"/>
          <w:szCs w:val="22"/>
        </w:rPr>
      </w:pPr>
      <w:r w:rsidRPr="386021B4" w:rsidR="7F8FFFF6">
        <w:rPr>
          <w:rFonts w:ascii="Arial" w:hAnsi="Arial"/>
          <w:b w:val="1"/>
          <w:bCs w:val="1"/>
          <w:sz w:val="22"/>
          <w:szCs w:val="22"/>
        </w:rPr>
        <w:t>Representative Concepcion:</w:t>
      </w:r>
    </w:p>
    <w:p xmlns:wp14="http://schemas.microsoft.com/office/word/2010/wordml" w:rsidP="386021B4" w14:paraId="6A6FD999" wp14:textId="0C7D2D7B">
      <w:pPr>
        <w:spacing w:after="0"/>
        <w:rPr>
          <w:rFonts w:ascii="Arial" w:hAnsi="Arial"/>
          <w:sz w:val="22"/>
          <w:szCs w:val="22"/>
        </w:rPr>
      </w:pPr>
      <w:r w:rsidRPr="386021B4" w:rsidR="386021B4">
        <w:rPr>
          <w:rFonts w:ascii="Arial" w:hAnsi="Arial"/>
          <w:sz w:val="22"/>
          <w:szCs w:val="22"/>
        </w:rPr>
        <w:t>Okay</w:t>
      </w:r>
      <w:r w:rsidRPr="386021B4" w:rsidR="3011A4AF">
        <w:rPr>
          <w:rFonts w:ascii="Arial" w:hAnsi="Arial"/>
          <w:sz w:val="22"/>
          <w:szCs w:val="22"/>
        </w:rPr>
        <w:t>, w</w:t>
      </w:r>
      <w:r w:rsidRPr="386021B4" w:rsidR="386021B4">
        <w:rPr>
          <w:rFonts w:ascii="Arial" w:hAnsi="Arial"/>
          <w:sz w:val="22"/>
          <w:szCs w:val="22"/>
        </w:rPr>
        <w:t>ith th</w:t>
      </w:r>
      <w:r w:rsidRPr="386021B4" w:rsidR="0B78A9C4">
        <w:rPr>
          <w:rFonts w:ascii="Arial" w:hAnsi="Arial"/>
          <w:sz w:val="22"/>
          <w:szCs w:val="22"/>
        </w:rPr>
        <w:t>ose present</w:t>
      </w:r>
      <w:r w:rsidRPr="386021B4" w:rsidR="386021B4">
        <w:rPr>
          <w:rFonts w:ascii="Arial" w:hAnsi="Arial"/>
          <w:sz w:val="22"/>
          <w:szCs w:val="22"/>
        </w:rPr>
        <w:t xml:space="preserve">, do we have </w:t>
      </w:r>
      <w:r w:rsidRPr="386021B4" w:rsidR="23C205DD">
        <w:rPr>
          <w:rFonts w:ascii="Arial" w:hAnsi="Arial"/>
          <w:sz w:val="22"/>
          <w:szCs w:val="22"/>
        </w:rPr>
        <w:t>quorum?</w:t>
      </w:r>
    </w:p>
    <w:p xmlns:wp14="http://schemas.microsoft.com/office/word/2010/wordml" w14:paraId="07F023C8" wp14:textId="77777777">
      <w:pPr>
        <w:spacing w:after="0"/>
      </w:pPr>
    </w:p>
    <w:p xmlns:wp14="http://schemas.microsoft.com/office/word/2010/wordml" w14:paraId="437FEEDA" wp14:textId="77777777">
      <w:pPr>
        <w:spacing w:after="0"/>
      </w:pPr>
      <w:r>
        <w:rPr>
          <w:rFonts w:ascii="Arial" w:hAnsi="Arial"/>
          <w:color w:val="5D7284"/>
          <w:sz w:val="22"/>
        </w:rPr>
        <w:t>1:06:46</w:t>
      </w:r>
    </w:p>
    <w:p xmlns:wp14="http://schemas.microsoft.com/office/word/2010/wordml" w:rsidP="386021B4" w14:paraId="511054C9" wp14:textId="3EAC840C">
      <w:pPr>
        <w:spacing w:after="0"/>
        <w:rPr>
          <w:rFonts w:ascii="Arial" w:hAnsi="Arial"/>
          <w:b w:val="1"/>
          <w:bCs w:val="1"/>
          <w:sz w:val="22"/>
          <w:szCs w:val="22"/>
        </w:rPr>
      </w:pPr>
      <w:r w:rsidRPr="386021B4" w:rsidR="0BB83BC1">
        <w:rPr>
          <w:rFonts w:ascii="Arial" w:hAnsi="Arial"/>
          <w:b w:val="1"/>
          <w:bCs w:val="1"/>
          <w:sz w:val="22"/>
          <w:szCs w:val="22"/>
        </w:rPr>
        <w:t>Chair Rodriguez:</w:t>
      </w:r>
    </w:p>
    <w:p xmlns:wp14="http://schemas.microsoft.com/office/word/2010/wordml" w:rsidP="386021B4" w14:paraId="4F0A2CB9" wp14:textId="3561E136">
      <w:pPr>
        <w:spacing w:after="0"/>
        <w:rPr>
          <w:rFonts w:ascii="Arial" w:hAnsi="Arial"/>
          <w:sz w:val="22"/>
          <w:szCs w:val="22"/>
        </w:rPr>
      </w:pPr>
      <w:r w:rsidRPr="386021B4" w:rsidR="0BB83BC1">
        <w:rPr>
          <w:rFonts w:ascii="Arial" w:hAnsi="Arial"/>
          <w:sz w:val="22"/>
          <w:szCs w:val="22"/>
        </w:rPr>
        <w:t>Yes. R</w:t>
      </w:r>
      <w:r w:rsidRPr="386021B4" w:rsidR="386021B4">
        <w:rPr>
          <w:rFonts w:ascii="Arial" w:hAnsi="Arial"/>
          <w:sz w:val="22"/>
          <w:szCs w:val="22"/>
        </w:rPr>
        <w:t>epresentatives</w:t>
      </w:r>
      <w:r w:rsidRPr="386021B4" w:rsidR="0809DC8B">
        <w:rPr>
          <w:rFonts w:ascii="Arial" w:hAnsi="Arial"/>
          <w:sz w:val="22"/>
          <w:szCs w:val="22"/>
        </w:rPr>
        <w:t xml:space="preserve"> </w:t>
      </w:r>
      <w:r w:rsidRPr="386021B4" w:rsidR="0809DC8B">
        <w:rPr>
          <w:rFonts w:ascii="Arial" w:hAnsi="Arial"/>
          <w:sz w:val="22"/>
          <w:szCs w:val="22"/>
        </w:rPr>
        <w:t>D’El</w:t>
      </w:r>
      <w:r w:rsidRPr="386021B4" w:rsidR="386021B4">
        <w:rPr>
          <w:rFonts w:ascii="Arial" w:hAnsi="Arial"/>
          <w:sz w:val="22"/>
          <w:szCs w:val="22"/>
        </w:rPr>
        <w:t>ena</w:t>
      </w:r>
      <w:r w:rsidRPr="386021B4" w:rsidR="386021B4">
        <w:rPr>
          <w:rFonts w:ascii="Arial" w:hAnsi="Arial"/>
          <w:sz w:val="22"/>
          <w:szCs w:val="22"/>
        </w:rPr>
        <w:t xml:space="preserve">? </w:t>
      </w:r>
    </w:p>
    <w:p xmlns:wp14="http://schemas.microsoft.com/office/word/2010/wordml" w14:paraId="4BDB5498" wp14:textId="77777777">
      <w:pPr>
        <w:spacing w:after="0"/>
      </w:pPr>
    </w:p>
    <w:p xmlns:wp14="http://schemas.microsoft.com/office/word/2010/wordml" w14:paraId="09CA4567" wp14:textId="77777777">
      <w:pPr>
        <w:spacing w:after="0"/>
      </w:pPr>
      <w:r>
        <w:rPr>
          <w:rFonts w:ascii="Arial" w:hAnsi="Arial"/>
          <w:color w:val="5D7284"/>
          <w:sz w:val="22"/>
        </w:rPr>
        <w:t>1:06:47</w:t>
      </w:r>
    </w:p>
    <w:p xmlns:wp14="http://schemas.microsoft.com/office/word/2010/wordml" w:rsidP="386021B4" w14:paraId="0CDE91F7" wp14:textId="2D719431">
      <w:pPr>
        <w:spacing w:after="0"/>
        <w:rPr>
          <w:rFonts w:ascii="Arial" w:hAnsi="Arial"/>
          <w:b w:val="1"/>
          <w:bCs w:val="1"/>
          <w:sz w:val="22"/>
          <w:szCs w:val="22"/>
        </w:rPr>
      </w:pPr>
      <w:r w:rsidRPr="386021B4" w:rsidR="6B8A5B3B">
        <w:rPr>
          <w:rFonts w:ascii="Arial" w:hAnsi="Arial"/>
          <w:b w:val="1"/>
          <w:bCs w:val="1"/>
          <w:sz w:val="22"/>
          <w:szCs w:val="22"/>
        </w:rPr>
        <w:t xml:space="preserve">Representative </w:t>
      </w:r>
      <w:r w:rsidRPr="386021B4" w:rsidR="6B8A5B3B">
        <w:rPr>
          <w:rFonts w:ascii="Arial" w:hAnsi="Arial"/>
          <w:b w:val="1"/>
          <w:bCs w:val="1"/>
          <w:sz w:val="22"/>
          <w:szCs w:val="22"/>
        </w:rPr>
        <w:t>D’Elena</w:t>
      </w:r>
      <w:r w:rsidRPr="386021B4" w:rsidR="6B8A5B3B">
        <w:rPr>
          <w:rFonts w:ascii="Arial" w:hAnsi="Arial"/>
          <w:b w:val="1"/>
          <w:bCs w:val="1"/>
          <w:sz w:val="22"/>
          <w:szCs w:val="22"/>
        </w:rPr>
        <w:t>:</w:t>
      </w:r>
    </w:p>
    <w:p xmlns:wp14="http://schemas.microsoft.com/office/word/2010/wordml" w14:paraId="05A5444E" wp14:textId="75844506">
      <w:pPr>
        <w:spacing w:after="0"/>
        <w:rPr/>
      </w:pPr>
      <w:r w:rsidRPr="386021B4" w:rsidR="6B8A5B3B">
        <w:rPr>
          <w:rFonts w:ascii="Arial" w:hAnsi="Arial"/>
          <w:sz w:val="22"/>
          <w:szCs w:val="22"/>
        </w:rPr>
        <w:t xml:space="preserve">Hayden </w:t>
      </w:r>
      <w:r w:rsidRPr="386021B4" w:rsidR="6B8A5B3B">
        <w:rPr>
          <w:rFonts w:ascii="Arial" w:hAnsi="Arial"/>
          <w:sz w:val="22"/>
          <w:szCs w:val="22"/>
        </w:rPr>
        <w:t>D’Elena</w:t>
      </w:r>
      <w:r w:rsidRPr="386021B4" w:rsidR="6B8A5B3B">
        <w:rPr>
          <w:rFonts w:ascii="Arial" w:hAnsi="Arial"/>
          <w:sz w:val="22"/>
          <w:szCs w:val="22"/>
        </w:rPr>
        <w:t xml:space="preserve">, UPUA Appointee. </w:t>
      </w:r>
      <w:r w:rsidRPr="386021B4" w:rsidR="6B8A5B3B">
        <w:rPr>
          <w:rFonts w:ascii="Arial" w:hAnsi="Arial"/>
          <w:sz w:val="22"/>
          <w:szCs w:val="22"/>
        </w:rPr>
        <w:t>Ki</w:t>
      </w:r>
      <w:r w:rsidRPr="386021B4" w:rsidR="386021B4">
        <w:rPr>
          <w:rFonts w:ascii="Arial" w:hAnsi="Arial"/>
          <w:sz w:val="22"/>
          <w:szCs w:val="22"/>
        </w:rPr>
        <w:t>nd of go</w:t>
      </w:r>
      <w:r w:rsidRPr="386021B4" w:rsidR="386021B4">
        <w:rPr>
          <w:rFonts w:ascii="Arial" w:hAnsi="Arial"/>
          <w:sz w:val="22"/>
          <w:szCs w:val="22"/>
        </w:rPr>
        <w:t xml:space="preserve"> back to the referendum before we settled on the support that we received. Last time we </w:t>
      </w:r>
      <w:r w:rsidRPr="386021B4" w:rsidR="386021B4">
        <w:rPr>
          <w:rFonts w:ascii="Arial" w:hAnsi="Arial"/>
          <w:sz w:val="22"/>
          <w:szCs w:val="22"/>
        </w:rPr>
        <w:t>did</w:t>
      </w:r>
      <w:r w:rsidRPr="386021B4" w:rsidR="386021B4">
        <w:rPr>
          <w:rFonts w:ascii="Arial" w:hAnsi="Arial"/>
          <w:sz w:val="22"/>
          <w:szCs w:val="22"/>
        </w:rPr>
        <w:t xml:space="preserve"> a referendum was in 20</w:t>
      </w:r>
      <w:r w:rsidRPr="386021B4" w:rsidR="0C37E8A3">
        <w:rPr>
          <w:rFonts w:ascii="Arial" w:hAnsi="Arial"/>
          <w:sz w:val="22"/>
          <w:szCs w:val="22"/>
        </w:rPr>
        <w:t>2</w:t>
      </w:r>
      <w:r w:rsidRPr="386021B4" w:rsidR="386021B4">
        <w:rPr>
          <w:rFonts w:ascii="Arial" w:hAnsi="Arial"/>
          <w:sz w:val="22"/>
          <w:szCs w:val="22"/>
        </w:rPr>
        <w:t>1. And we received 500</w:t>
      </w:r>
      <w:r w:rsidRPr="386021B4" w:rsidR="19564C23">
        <w:rPr>
          <w:rFonts w:ascii="Arial" w:hAnsi="Arial"/>
          <w:sz w:val="22"/>
          <w:szCs w:val="22"/>
        </w:rPr>
        <w:t xml:space="preserve"> m</w:t>
      </w:r>
      <w:r w:rsidRPr="386021B4" w:rsidR="386021B4">
        <w:rPr>
          <w:rFonts w:ascii="Arial" w:hAnsi="Arial"/>
          <w:sz w:val="22"/>
          <w:szCs w:val="22"/>
        </w:rPr>
        <w:t>ore yes votes for the $</w:t>
      </w:r>
      <w:r w:rsidRPr="386021B4" w:rsidR="68137722">
        <w:rPr>
          <w:rFonts w:ascii="Arial" w:hAnsi="Arial"/>
          <w:sz w:val="22"/>
          <w:szCs w:val="22"/>
        </w:rPr>
        <w:t>15</w:t>
      </w:r>
      <w:r w:rsidRPr="386021B4" w:rsidR="386021B4">
        <w:rPr>
          <w:rFonts w:ascii="Arial" w:hAnsi="Arial"/>
          <w:sz w:val="22"/>
          <w:szCs w:val="22"/>
        </w:rPr>
        <w:t xml:space="preserve"> minimum wage than the divestment, which was the one referendum, there was a lot of support for it. </w:t>
      </w:r>
      <w:r w:rsidRPr="386021B4" w:rsidR="386021B4">
        <w:rPr>
          <w:rFonts w:ascii="Arial" w:hAnsi="Arial"/>
          <w:sz w:val="22"/>
          <w:szCs w:val="22"/>
        </w:rPr>
        <w:t xml:space="preserve">It's really nice, despite the fact that it was arguably what I was kind of getting </w:t>
      </w:r>
      <w:r w:rsidRPr="386021B4" w:rsidR="019B3368">
        <w:rPr>
          <w:rFonts w:ascii="Arial" w:hAnsi="Arial"/>
          <w:sz w:val="22"/>
          <w:szCs w:val="22"/>
        </w:rPr>
        <w:t xml:space="preserve">or </w:t>
      </w:r>
      <w:r w:rsidRPr="386021B4" w:rsidR="386021B4">
        <w:rPr>
          <w:rFonts w:ascii="Arial" w:hAnsi="Arial"/>
          <w:sz w:val="22"/>
          <w:szCs w:val="22"/>
        </w:rPr>
        <w:t>wh</w:t>
      </w:r>
      <w:r w:rsidRPr="386021B4" w:rsidR="6042947B">
        <w:rPr>
          <w:rFonts w:ascii="Arial" w:hAnsi="Arial"/>
          <w:sz w:val="22"/>
          <w:szCs w:val="22"/>
        </w:rPr>
        <w:t xml:space="preserve">en </w:t>
      </w:r>
      <w:r w:rsidRPr="386021B4" w:rsidR="386021B4">
        <w:rPr>
          <w:rFonts w:ascii="Arial" w:hAnsi="Arial"/>
          <w:sz w:val="22"/>
          <w:szCs w:val="22"/>
        </w:rPr>
        <w:t>we were tabling</w:t>
      </w:r>
      <w:r w:rsidRPr="386021B4" w:rsidR="14E1FEE7">
        <w:rPr>
          <w:rFonts w:ascii="Arial" w:hAnsi="Arial"/>
          <w:sz w:val="22"/>
          <w:szCs w:val="22"/>
        </w:rPr>
        <w:t>,</w:t>
      </w:r>
      <w:r w:rsidRPr="386021B4" w:rsidR="386021B4">
        <w:rPr>
          <w:rFonts w:ascii="Arial" w:hAnsi="Arial"/>
          <w:sz w:val="22"/>
          <w:szCs w:val="22"/>
        </w:rPr>
        <w:t xml:space="preserve"> it was a more politically salient issue than the divestment.</w:t>
      </w:r>
      <w:r w:rsidRPr="386021B4" w:rsidR="386021B4">
        <w:rPr>
          <w:rFonts w:ascii="Arial" w:hAnsi="Arial"/>
          <w:sz w:val="22"/>
          <w:szCs w:val="22"/>
        </w:rPr>
        <w:t xml:space="preserve"> </w:t>
      </w:r>
      <w:r w:rsidRPr="386021B4" w:rsidR="386021B4">
        <w:rPr>
          <w:rFonts w:ascii="Arial" w:hAnsi="Arial"/>
          <w:sz w:val="22"/>
          <w:szCs w:val="22"/>
        </w:rPr>
        <w:t>So</w:t>
      </w:r>
      <w:r w:rsidRPr="386021B4" w:rsidR="386021B4">
        <w:rPr>
          <w:rFonts w:ascii="Arial" w:hAnsi="Arial"/>
          <w:sz w:val="22"/>
          <w:szCs w:val="22"/>
        </w:rPr>
        <w:t xml:space="preserve"> the fact that it </w:t>
      </w:r>
      <w:r w:rsidRPr="386021B4" w:rsidR="386021B4">
        <w:rPr>
          <w:rFonts w:ascii="Arial" w:hAnsi="Arial"/>
          <w:sz w:val="22"/>
          <w:szCs w:val="22"/>
        </w:rPr>
        <w:t>kind of paired</w:t>
      </w:r>
      <w:r w:rsidRPr="386021B4" w:rsidR="386021B4">
        <w:rPr>
          <w:rFonts w:ascii="Arial" w:hAnsi="Arial"/>
          <w:sz w:val="22"/>
          <w:szCs w:val="22"/>
        </w:rPr>
        <w:t xml:space="preserve"> very </w:t>
      </w:r>
      <w:r w:rsidRPr="386021B4" w:rsidR="2614F529">
        <w:rPr>
          <w:rFonts w:ascii="Arial" w:hAnsi="Arial"/>
          <w:sz w:val="22"/>
          <w:szCs w:val="22"/>
        </w:rPr>
        <w:t xml:space="preserve">well </w:t>
      </w:r>
      <w:r w:rsidRPr="386021B4" w:rsidR="386021B4">
        <w:rPr>
          <w:rFonts w:ascii="Arial" w:hAnsi="Arial"/>
          <w:sz w:val="22"/>
          <w:szCs w:val="22"/>
        </w:rPr>
        <w:t xml:space="preserve">was very much on track even shows </w:t>
      </w:r>
      <w:r w:rsidRPr="386021B4" w:rsidR="386021B4">
        <w:rPr>
          <w:rFonts w:ascii="Arial" w:hAnsi="Arial"/>
          <w:sz w:val="22"/>
          <w:szCs w:val="22"/>
        </w:rPr>
        <w:t>more, or</w:t>
      </w:r>
      <w:r w:rsidRPr="386021B4" w:rsidR="386021B4">
        <w:rPr>
          <w:rFonts w:ascii="Arial" w:hAnsi="Arial"/>
          <w:sz w:val="22"/>
          <w:szCs w:val="22"/>
        </w:rPr>
        <w:t xml:space="preserve"> is slightly being politically s</w:t>
      </w:r>
      <w:r w:rsidRPr="386021B4" w:rsidR="2D78A570">
        <w:rPr>
          <w:rFonts w:ascii="Arial" w:hAnsi="Arial"/>
          <w:sz w:val="22"/>
          <w:szCs w:val="22"/>
        </w:rPr>
        <w:t>alient. A</w:t>
      </w:r>
      <w:r w:rsidRPr="386021B4" w:rsidR="386021B4">
        <w:rPr>
          <w:rFonts w:ascii="Arial" w:hAnsi="Arial"/>
          <w:sz w:val="22"/>
          <w:szCs w:val="22"/>
        </w:rPr>
        <w:t xml:space="preserve">lso kind of, to another </w:t>
      </w:r>
      <w:r w:rsidRPr="386021B4" w:rsidR="2E3E11EB">
        <w:rPr>
          <w:rFonts w:ascii="Arial" w:hAnsi="Arial"/>
          <w:sz w:val="22"/>
          <w:szCs w:val="22"/>
        </w:rPr>
        <w:t xml:space="preserve">representative’s </w:t>
      </w:r>
      <w:r w:rsidRPr="386021B4" w:rsidR="386021B4">
        <w:rPr>
          <w:rFonts w:ascii="Arial" w:hAnsi="Arial"/>
          <w:sz w:val="22"/>
          <w:szCs w:val="22"/>
        </w:rPr>
        <w:t>point, you know, why are we saying do it $15</w:t>
      </w:r>
      <w:r w:rsidRPr="386021B4" w:rsidR="3CEE3C71">
        <w:rPr>
          <w:rFonts w:ascii="Arial" w:hAnsi="Arial"/>
          <w:sz w:val="22"/>
          <w:szCs w:val="22"/>
        </w:rPr>
        <w:t>, b</w:t>
      </w:r>
      <w:r w:rsidRPr="386021B4" w:rsidR="386021B4">
        <w:rPr>
          <w:rFonts w:ascii="Arial" w:hAnsi="Arial"/>
          <w:sz w:val="22"/>
          <w:szCs w:val="22"/>
        </w:rPr>
        <w:t xml:space="preserve">ut meanwhile, </w:t>
      </w:r>
      <w:r w:rsidRPr="386021B4" w:rsidR="386021B4">
        <w:rPr>
          <w:rFonts w:ascii="Arial" w:hAnsi="Arial"/>
          <w:sz w:val="22"/>
          <w:szCs w:val="22"/>
        </w:rPr>
        <w:t xml:space="preserve">we're paying our people more, I think it's because the </w:t>
      </w:r>
      <w:r w:rsidRPr="386021B4" w:rsidR="00F021E3">
        <w:rPr>
          <w:rFonts w:ascii="Arial" w:hAnsi="Arial"/>
          <w:sz w:val="22"/>
          <w:szCs w:val="22"/>
        </w:rPr>
        <w:t>U</w:t>
      </w:r>
      <w:r w:rsidRPr="386021B4" w:rsidR="386021B4">
        <w:rPr>
          <w:rFonts w:ascii="Arial" w:hAnsi="Arial"/>
          <w:sz w:val="22"/>
          <w:szCs w:val="22"/>
        </w:rPr>
        <w:t xml:space="preserve">niversity </w:t>
      </w:r>
      <w:r w:rsidRPr="386021B4" w:rsidR="525F1DEF">
        <w:rPr>
          <w:rFonts w:ascii="Arial" w:hAnsi="Arial"/>
          <w:sz w:val="22"/>
          <w:szCs w:val="22"/>
        </w:rPr>
        <w:t>Park Fee</w:t>
      </w:r>
      <w:r w:rsidRPr="386021B4" w:rsidR="386021B4">
        <w:rPr>
          <w:rFonts w:ascii="Arial" w:hAnsi="Arial"/>
          <w:sz w:val="22"/>
          <w:szCs w:val="22"/>
        </w:rPr>
        <w:t xml:space="preserve"> </w:t>
      </w:r>
      <w:r w:rsidRPr="386021B4" w:rsidR="4A46FB0F">
        <w:rPr>
          <w:rFonts w:ascii="Arial" w:hAnsi="Arial"/>
          <w:sz w:val="22"/>
          <w:szCs w:val="22"/>
        </w:rPr>
        <w:t>B</w:t>
      </w:r>
      <w:r w:rsidRPr="386021B4" w:rsidR="386021B4">
        <w:rPr>
          <w:rFonts w:ascii="Arial" w:hAnsi="Arial"/>
          <w:sz w:val="22"/>
          <w:szCs w:val="22"/>
        </w:rPr>
        <w:t xml:space="preserve">oard should be </w:t>
      </w:r>
      <w:r w:rsidRPr="386021B4" w:rsidR="386021B4">
        <w:rPr>
          <w:rFonts w:ascii="Arial" w:hAnsi="Arial"/>
          <w:sz w:val="22"/>
          <w:szCs w:val="22"/>
        </w:rPr>
        <w:t xml:space="preserve">kind of viewed as, like the next step moving the </w:t>
      </w:r>
      <w:r w:rsidRPr="386021B4" w:rsidR="767BD224">
        <w:rPr>
          <w:rFonts w:ascii="Arial" w:hAnsi="Arial"/>
          <w:sz w:val="22"/>
          <w:szCs w:val="22"/>
        </w:rPr>
        <w:t>s</w:t>
      </w:r>
      <w:r w:rsidRPr="386021B4" w:rsidR="386021B4">
        <w:rPr>
          <w:rFonts w:ascii="Arial" w:hAnsi="Arial"/>
          <w:sz w:val="22"/>
          <w:szCs w:val="22"/>
        </w:rPr>
        <w:t>tatus quo of kind of like, you know, alright, if people were saying that makes $1</w:t>
      </w:r>
      <w:r w:rsidRPr="386021B4" w:rsidR="3978E51F">
        <w:rPr>
          <w:rFonts w:ascii="Arial" w:hAnsi="Arial"/>
          <w:sz w:val="22"/>
          <w:szCs w:val="22"/>
        </w:rPr>
        <w:t>5</w:t>
      </w:r>
      <w:r w:rsidRPr="386021B4" w:rsidR="386021B4">
        <w:rPr>
          <w:rFonts w:ascii="Arial" w:hAnsi="Arial"/>
          <w:sz w:val="22"/>
          <w:szCs w:val="22"/>
        </w:rPr>
        <w:t xml:space="preserve">. </w:t>
      </w:r>
      <w:r w:rsidRPr="386021B4" w:rsidR="386021B4">
        <w:rPr>
          <w:rFonts w:ascii="Arial" w:hAnsi="Arial"/>
          <w:sz w:val="22"/>
          <w:szCs w:val="22"/>
        </w:rPr>
        <w:t>That's</w:t>
      </w:r>
      <w:r w:rsidRPr="386021B4" w:rsidR="386021B4">
        <w:rPr>
          <w:rFonts w:ascii="Arial" w:hAnsi="Arial"/>
          <w:sz w:val="22"/>
          <w:szCs w:val="22"/>
        </w:rPr>
        <w:t xml:space="preserve"> our next step. </w:t>
      </w:r>
      <w:r w:rsidRPr="386021B4" w:rsidR="386021B4">
        <w:rPr>
          <w:rFonts w:ascii="Arial" w:hAnsi="Arial"/>
          <w:sz w:val="22"/>
          <w:szCs w:val="22"/>
        </w:rPr>
        <w:t>It's</w:t>
      </w:r>
      <w:r w:rsidRPr="386021B4" w:rsidR="386021B4">
        <w:rPr>
          <w:rFonts w:ascii="Arial" w:hAnsi="Arial"/>
          <w:sz w:val="22"/>
          <w:szCs w:val="22"/>
        </w:rPr>
        <w:t xml:space="preserve"> not, </w:t>
      </w:r>
      <w:r w:rsidRPr="386021B4" w:rsidR="386021B4">
        <w:rPr>
          <w:rFonts w:ascii="Arial" w:hAnsi="Arial"/>
          <w:sz w:val="22"/>
          <w:szCs w:val="22"/>
        </w:rPr>
        <w:t>we're</w:t>
      </w:r>
      <w:r w:rsidRPr="386021B4" w:rsidR="386021B4">
        <w:rPr>
          <w:rFonts w:ascii="Arial" w:hAnsi="Arial"/>
          <w:sz w:val="22"/>
          <w:szCs w:val="22"/>
        </w:rPr>
        <w:t xml:space="preserve"> not going to do it right now, for all, you know, universal minimum wage jobs. But you know, </w:t>
      </w:r>
      <w:r w:rsidRPr="386021B4" w:rsidR="386021B4">
        <w:rPr>
          <w:rFonts w:ascii="Arial" w:hAnsi="Arial"/>
          <w:sz w:val="22"/>
          <w:szCs w:val="22"/>
        </w:rPr>
        <w:t>maybe that's</w:t>
      </w:r>
      <w:r w:rsidRPr="386021B4" w:rsidR="386021B4">
        <w:rPr>
          <w:rFonts w:ascii="Arial" w:hAnsi="Arial"/>
          <w:sz w:val="22"/>
          <w:szCs w:val="22"/>
        </w:rPr>
        <w:t xml:space="preserve"> a couple of years down the line, because we </w:t>
      </w:r>
      <w:r w:rsidRPr="386021B4" w:rsidR="386021B4">
        <w:rPr>
          <w:rFonts w:ascii="Arial" w:hAnsi="Arial"/>
          <w:sz w:val="22"/>
          <w:szCs w:val="22"/>
        </w:rPr>
        <w:t>haven't</w:t>
      </w:r>
      <w:r w:rsidRPr="386021B4" w:rsidR="386021B4">
        <w:rPr>
          <w:rFonts w:ascii="Arial" w:hAnsi="Arial"/>
          <w:sz w:val="22"/>
          <w:szCs w:val="22"/>
        </w:rPr>
        <w:t xml:space="preserve"> entered $15 or more. And, you know, </w:t>
      </w:r>
      <w:r w:rsidRPr="386021B4" w:rsidR="386021B4">
        <w:rPr>
          <w:rFonts w:ascii="Arial" w:hAnsi="Arial"/>
          <w:sz w:val="22"/>
          <w:szCs w:val="22"/>
        </w:rPr>
        <w:t>we're</w:t>
      </w:r>
      <w:r w:rsidRPr="386021B4" w:rsidR="386021B4">
        <w:rPr>
          <w:rFonts w:ascii="Arial" w:hAnsi="Arial"/>
          <w:sz w:val="22"/>
          <w:szCs w:val="22"/>
        </w:rPr>
        <w:t xml:space="preserve"> slowly moving that the rest of university is just moving that way. </w:t>
      </w:r>
      <w:r w:rsidRPr="386021B4" w:rsidR="386021B4">
        <w:rPr>
          <w:rFonts w:ascii="Arial" w:hAnsi="Arial"/>
          <w:sz w:val="22"/>
          <w:szCs w:val="22"/>
        </w:rPr>
        <w:t>So</w:t>
      </w:r>
      <w:r w:rsidRPr="386021B4" w:rsidR="386021B4">
        <w:rPr>
          <w:rFonts w:ascii="Arial" w:hAnsi="Arial"/>
          <w:sz w:val="22"/>
          <w:szCs w:val="22"/>
        </w:rPr>
        <w:t xml:space="preserve"> </w:t>
      </w:r>
      <w:r w:rsidRPr="386021B4" w:rsidR="386021B4">
        <w:rPr>
          <w:rFonts w:ascii="Arial" w:hAnsi="Arial"/>
          <w:sz w:val="22"/>
          <w:szCs w:val="22"/>
        </w:rPr>
        <w:t>it's</w:t>
      </w:r>
      <w:r w:rsidRPr="386021B4" w:rsidR="386021B4">
        <w:rPr>
          <w:rFonts w:ascii="Arial" w:hAnsi="Arial"/>
          <w:sz w:val="22"/>
          <w:szCs w:val="22"/>
        </w:rPr>
        <w:t xml:space="preserve"> </w:t>
      </w:r>
      <w:r w:rsidRPr="386021B4" w:rsidR="386021B4">
        <w:rPr>
          <w:rFonts w:ascii="Arial" w:hAnsi="Arial"/>
          <w:sz w:val="22"/>
          <w:szCs w:val="22"/>
        </w:rPr>
        <w:t>kind of moving</w:t>
      </w:r>
      <w:r w:rsidRPr="386021B4" w:rsidR="386021B4">
        <w:rPr>
          <w:rFonts w:ascii="Arial" w:hAnsi="Arial"/>
          <w:sz w:val="22"/>
          <w:szCs w:val="22"/>
        </w:rPr>
        <w:t xml:space="preserve"> the status quo. And if we stay at $15, and everyone else is </w:t>
      </w:r>
      <w:r w:rsidRPr="386021B4" w:rsidR="386021B4">
        <w:rPr>
          <w:rFonts w:ascii="Arial" w:hAnsi="Arial"/>
          <w:sz w:val="22"/>
          <w:szCs w:val="22"/>
        </w:rPr>
        <w:t>gonna</w:t>
      </w:r>
      <w:r w:rsidRPr="386021B4" w:rsidR="386021B4">
        <w:rPr>
          <w:rFonts w:ascii="Arial" w:hAnsi="Arial"/>
          <w:sz w:val="22"/>
          <w:szCs w:val="22"/>
        </w:rPr>
        <w:t xml:space="preserve"> save $1</w:t>
      </w:r>
      <w:r w:rsidRPr="386021B4" w:rsidR="219DAF4A">
        <w:rPr>
          <w:rFonts w:ascii="Arial" w:hAnsi="Arial"/>
          <w:sz w:val="22"/>
          <w:szCs w:val="22"/>
        </w:rPr>
        <w:t>5</w:t>
      </w:r>
      <w:r w:rsidRPr="386021B4" w:rsidR="386021B4">
        <w:rPr>
          <w:rFonts w:ascii="Arial" w:hAnsi="Arial"/>
          <w:sz w:val="22"/>
          <w:szCs w:val="22"/>
        </w:rPr>
        <w:t xml:space="preserve">. </w:t>
      </w:r>
      <w:r w:rsidRPr="386021B4" w:rsidR="386021B4">
        <w:rPr>
          <w:rFonts w:ascii="Arial" w:hAnsi="Arial"/>
          <w:sz w:val="22"/>
          <w:szCs w:val="22"/>
        </w:rPr>
        <w:t>So</w:t>
      </w:r>
      <w:r w:rsidRPr="386021B4" w:rsidR="386021B4">
        <w:rPr>
          <w:rFonts w:ascii="Arial" w:hAnsi="Arial"/>
          <w:sz w:val="22"/>
          <w:szCs w:val="22"/>
        </w:rPr>
        <w:t xml:space="preserve"> I understand the point 100%, but </w:t>
      </w:r>
      <w:r w:rsidRPr="386021B4" w:rsidR="386021B4">
        <w:rPr>
          <w:rFonts w:ascii="Arial" w:hAnsi="Arial"/>
          <w:sz w:val="22"/>
          <w:szCs w:val="22"/>
        </w:rPr>
        <w:t>we're</w:t>
      </w:r>
      <w:r w:rsidRPr="386021B4" w:rsidR="386021B4">
        <w:rPr>
          <w:rFonts w:ascii="Arial" w:hAnsi="Arial"/>
          <w:sz w:val="22"/>
          <w:szCs w:val="22"/>
        </w:rPr>
        <w:t xml:space="preserve"> viewed as the next point on that. </w:t>
      </w:r>
    </w:p>
    <w:p xmlns:wp14="http://schemas.microsoft.com/office/word/2010/wordml" w:rsidP="386021B4" w14:paraId="4CEBC4C1" wp14:textId="6D8820D2">
      <w:pPr>
        <w:spacing w:after="0"/>
        <w:rPr>
          <w:rFonts w:ascii="Arial" w:hAnsi="Arial"/>
          <w:sz w:val="22"/>
          <w:szCs w:val="22"/>
        </w:rPr>
      </w:pPr>
    </w:p>
    <w:p xmlns:wp14="http://schemas.microsoft.com/office/word/2010/wordml" w:rsidP="386021B4" w14:paraId="60DC5879" wp14:textId="55AA102F">
      <w:pPr>
        <w:pStyle w:val="Normal"/>
        <w:spacing w:after="0"/>
        <w:rPr>
          <w:rFonts w:ascii="Arial" w:hAnsi="Arial"/>
          <w:b w:val="1"/>
          <w:bCs w:val="1"/>
          <w:sz w:val="22"/>
          <w:szCs w:val="22"/>
        </w:rPr>
      </w:pPr>
      <w:r w:rsidRPr="386021B4" w:rsidR="0FDC3CF8">
        <w:rPr>
          <w:rFonts w:ascii="Arial" w:hAnsi="Arial"/>
          <w:b w:val="1"/>
          <w:bCs w:val="1"/>
          <w:sz w:val="22"/>
          <w:szCs w:val="22"/>
        </w:rPr>
        <w:t>Chair Rodriguez:</w:t>
      </w:r>
    </w:p>
    <w:p xmlns:wp14="http://schemas.microsoft.com/office/word/2010/wordml" w14:paraId="386FDCAC" wp14:textId="7322B588">
      <w:pPr>
        <w:spacing w:after="0"/>
        <w:rPr/>
      </w:pPr>
      <w:r w:rsidRPr="386021B4" w:rsidR="386021B4">
        <w:rPr>
          <w:rFonts w:ascii="Arial" w:hAnsi="Arial"/>
          <w:sz w:val="22"/>
          <w:szCs w:val="22"/>
        </w:rPr>
        <w:t>But I will now ask that we reinstate the rules. I make a motion.</w:t>
      </w:r>
    </w:p>
    <w:p xmlns:wp14="http://schemas.microsoft.com/office/word/2010/wordml" w14:paraId="2916C19D" wp14:textId="77777777">
      <w:pPr>
        <w:spacing w:after="0"/>
      </w:pPr>
    </w:p>
    <w:p xmlns:wp14="http://schemas.microsoft.com/office/word/2010/wordml" w14:paraId="77B5EA58" wp14:textId="77777777">
      <w:pPr>
        <w:spacing w:after="0"/>
      </w:pPr>
      <w:r>
        <w:rPr>
          <w:rFonts w:ascii="Arial" w:hAnsi="Arial"/>
          <w:color w:val="5D7284"/>
          <w:sz w:val="22"/>
        </w:rPr>
        <w:t>1:08:14</w:t>
      </w:r>
    </w:p>
    <w:p xmlns:wp14="http://schemas.microsoft.com/office/word/2010/wordml" w14:paraId="1C0916D5" wp14:textId="221927EA">
      <w:pPr>
        <w:spacing w:after="0"/>
        <w:rPr/>
      </w:pPr>
      <w:r w:rsidRPr="386021B4" w:rsidR="6E7900F5">
        <w:rPr>
          <w:rFonts w:ascii="Arial" w:hAnsi="Arial"/>
          <w:sz w:val="22"/>
          <w:szCs w:val="22"/>
        </w:rPr>
        <w:t>*</w:t>
      </w:r>
      <w:r w:rsidRPr="386021B4" w:rsidR="386021B4">
        <w:rPr>
          <w:rFonts w:ascii="Arial" w:hAnsi="Arial"/>
          <w:sz w:val="22"/>
          <w:szCs w:val="22"/>
        </w:rPr>
        <w:t>Second</w:t>
      </w:r>
      <w:r w:rsidRPr="386021B4" w:rsidR="3F7EFED9">
        <w:rPr>
          <w:rFonts w:ascii="Arial" w:hAnsi="Arial"/>
          <w:sz w:val="22"/>
          <w:szCs w:val="22"/>
        </w:rPr>
        <w:t>*</w:t>
      </w:r>
    </w:p>
    <w:p xmlns:wp14="http://schemas.microsoft.com/office/word/2010/wordml" w:rsidP="386021B4" w14:paraId="7D8B094C" wp14:textId="688ED73E">
      <w:pPr>
        <w:spacing w:after="0"/>
        <w:rPr>
          <w:rFonts w:ascii="Arial" w:hAnsi="Arial"/>
          <w:sz w:val="22"/>
          <w:szCs w:val="22"/>
        </w:rPr>
      </w:pPr>
    </w:p>
    <w:p xmlns:wp14="http://schemas.microsoft.com/office/word/2010/wordml" w:rsidP="386021B4" w14:paraId="429003E0" wp14:textId="43512A2D">
      <w:pPr>
        <w:pStyle w:val="Normal"/>
        <w:suppressLineNumbers w:val="0"/>
        <w:bidi w:val="0"/>
        <w:spacing w:before="0" w:beforeAutospacing="off" w:after="0" w:afterAutospacing="off" w:line="276" w:lineRule="auto"/>
        <w:ind w:left="0" w:right="0"/>
        <w:jc w:val="left"/>
        <w:rPr>
          <w:rFonts w:ascii="Arial" w:hAnsi="Arial"/>
          <w:sz w:val="22"/>
          <w:szCs w:val="22"/>
        </w:rPr>
      </w:pPr>
      <w:r w:rsidRPr="386021B4" w:rsidR="44B3B853">
        <w:rPr>
          <w:rFonts w:ascii="Arial" w:hAnsi="Arial"/>
          <w:sz w:val="22"/>
          <w:szCs w:val="22"/>
        </w:rPr>
        <w:t>O</w:t>
      </w:r>
      <w:r w:rsidRPr="386021B4" w:rsidR="386021B4">
        <w:rPr>
          <w:rFonts w:ascii="Arial" w:hAnsi="Arial"/>
          <w:sz w:val="22"/>
          <w:szCs w:val="22"/>
        </w:rPr>
        <w:t xml:space="preserve">kay. And we will consider this </w:t>
      </w:r>
      <w:r w:rsidRPr="386021B4" w:rsidR="7858E8EC">
        <w:rPr>
          <w:rFonts w:ascii="Arial" w:hAnsi="Arial"/>
          <w:sz w:val="22"/>
          <w:szCs w:val="22"/>
        </w:rPr>
        <w:t>C</w:t>
      </w:r>
      <w:r w:rsidRPr="386021B4" w:rsidR="386021B4">
        <w:rPr>
          <w:rFonts w:ascii="Arial" w:hAnsi="Arial"/>
          <w:sz w:val="22"/>
          <w:szCs w:val="22"/>
        </w:rPr>
        <w:t xml:space="preserve">hief </w:t>
      </w:r>
      <w:r w:rsidRPr="386021B4" w:rsidR="7742EA55">
        <w:rPr>
          <w:rFonts w:ascii="Arial" w:hAnsi="Arial"/>
          <w:sz w:val="22"/>
          <w:szCs w:val="22"/>
        </w:rPr>
        <w:t>Ad</w:t>
      </w:r>
      <w:r w:rsidRPr="386021B4" w:rsidR="386021B4">
        <w:rPr>
          <w:rFonts w:ascii="Arial" w:hAnsi="Arial"/>
          <w:sz w:val="22"/>
          <w:szCs w:val="22"/>
        </w:rPr>
        <w:t xml:space="preserve">ministrative </w:t>
      </w:r>
      <w:r w:rsidRPr="386021B4" w:rsidR="6A61E9CF">
        <w:rPr>
          <w:rFonts w:ascii="Arial" w:hAnsi="Arial"/>
          <w:sz w:val="22"/>
          <w:szCs w:val="22"/>
        </w:rPr>
        <w:t>E</w:t>
      </w:r>
      <w:r w:rsidRPr="386021B4" w:rsidR="386021B4">
        <w:rPr>
          <w:rFonts w:ascii="Arial" w:hAnsi="Arial"/>
          <w:sz w:val="22"/>
          <w:szCs w:val="22"/>
        </w:rPr>
        <w:t>xecutive</w:t>
      </w:r>
      <w:r w:rsidRPr="386021B4" w:rsidR="7A7D2C22">
        <w:rPr>
          <w:rFonts w:ascii="Arial" w:hAnsi="Arial"/>
          <w:sz w:val="22"/>
          <w:szCs w:val="22"/>
        </w:rPr>
        <w:t xml:space="preserve"> </w:t>
      </w:r>
      <w:r w:rsidRPr="386021B4" w:rsidR="386021B4">
        <w:rPr>
          <w:rFonts w:ascii="Arial" w:hAnsi="Arial"/>
          <w:sz w:val="22"/>
          <w:szCs w:val="22"/>
        </w:rPr>
        <w:t>Alexander, will you leave the room</w:t>
      </w:r>
      <w:r w:rsidRPr="386021B4" w:rsidR="1D704CBF">
        <w:rPr>
          <w:rFonts w:ascii="Arial" w:hAnsi="Arial"/>
          <w:sz w:val="22"/>
          <w:szCs w:val="22"/>
        </w:rPr>
        <w:t xml:space="preserve">? </w:t>
      </w:r>
      <w:r w:rsidRPr="386021B4" w:rsidR="386021B4">
        <w:rPr>
          <w:rFonts w:ascii="Arial" w:hAnsi="Arial"/>
          <w:sz w:val="22"/>
          <w:szCs w:val="22"/>
        </w:rPr>
        <w:t xml:space="preserve">Okay. So I'll go into the discussion first, but ultimately, or introduction first, what Representative </w:t>
      </w:r>
      <w:r w:rsidRPr="386021B4" w:rsidR="386021B4">
        <w:rPr>
          <w:rFonts w:ascii="Arial" w:hAnsi="Arial"/>
          <w:sz w:val="22"/>
          <w:szCs w:val="22"/>
        </w:rPr>
        <w:t>D</w:t>
      </w:r>
      <w:r w:rsidRPr="386021B4" w:rsidR="4C9894DC">
        <w:rPr>
          <w:rFonts w:ascii="Arial" w:hAnsi="Arial"/>
          <w:sz w:val="22"/>
          <w:szCs w:val="22"/>
        </w:rPr>
        <w:t>’E</w:t>
      </w:r>
      <w:r w:rsidRPr="386021B4" w:rsidR="386021B4">
        <w:rPr>
          <w:rFonts w:ascii="Arial" w:hAnsi="Arial"/>
          <w:sz w:val="22"/>
          <w:szCs w:val="22"/>
        </w:rPr>
        <w:t>lena</w:t>
      </w:r>
      <w:r w:rsidRPr="386021B4" w:rsidR="386021B4">
        <w:rPr>
          <w:rFonts w:ascii="Arial" w:hAnsi="Arial"/>
          <w:sz w:val="22"/>
          <w:szCs w:val="22"/>
        </w:rPr>
        <w:t xml:space="preserve"> said was, I think encapsulates a lot of the concept behind gradually increasing again, I hope what I'm saying makes sense in terms of if we approve this, this will also be able to go into effect when I reintroduce our internal operating budget for fiscal year 26. </w:t>
      </w:r>
      <w:r w:rsidRPr="386021B4" w:rsidR="386021B4">
        <w:rPr>
          <w:rFonts w:ascii="Arial" w:hAnsi="Arial"/>
          <w:sz w:val="22"/>
          <w:szCs w:val="22"/>
        </w:rPr>
        <w:t xml:space="preserve">So </w:t>
      </w:r>
      <w:r w:rsidRPr="386021B4" w:rsidR="386021B4">
        <w:rPr>
          <w:rFonts w:ascii="Arial" w:hAnsi="Arial"/>
          <w:sz w:val="22"/>
          <w:szCs w:val="22"/>
        </w:rPr>
        <w:t>that's</w:t>
      </w:r>
      <w:r w:rsidRPr="386021B4" w:rsidR="386021B4">
        <w:rPr>
          <w:rFonts w:ascii="Arial" w:hAnsi="Arial"/>
          <w:sz w:val="22"/>
          <w:szCs w:val="22"/>
        </w:rPr>
        <w:t xml:space="preserve"> my main consideration right now two years in advance, I do think fiscal year 25</w:t>
      </w:r>
      <w:r w:rsidRPr="386021B4" w:rsidR="62F8CA18">
        <w:rPr>
          <w:rFonts w:ascii="Arial" w:hAnsi="Arial"/>
          <w:sz w:val="22"/>
          <w:szCs w:val="22"/>
        </w:rPr>
        <w:t xml:space="preserve">, </w:t>
      </w:r>
      <w:r w:rsidRPr="386021B4" w:rsidR="386021B4">
        <w:rPr>
          <w:rFonts w:ascii="Arial" w:hAnsi="Arial"/>
          <w:sz w:val="22"/>
          <w:szCs w:val="22"/>
        </w:rPr>
        <w:t xml:space="preserve">raising that to </w:t>
      </w:r>
      <w:r w:rsidRPr="386021B4" w:rsidR="0AD67B09">
        <w:rPr>
          <w:rFonts w:ascii="Arial" w:hAnsi="Arial"/>
          <w:sz w:val="22"/>
          <w:szCs w:val="22"/>
        </w:rPr>
        <w:t>$</w:t>
      </w:r>
      <w:r w:rsidRPr="386021B4" w:rsidR="386021B4">
        <w:rPr>
          <w:rFonts w:ascii="Arial" w:hAnsi="Arial"/>
          <w:sz w:val="22"/>
          <w:szCs w:val="22"/>
        </w:rPr>
        <w:t>16</w:t>
      </w:r>
      <w:r w:rsidRPr="386021B4" w:rsidR="36DD0CC2">
        <w:rPr>
          <w:rFonts w:ascii="Arial" w:hAnsi="Arial"/>
          <w:sz w:val="22"/>
          <w:szCs w:val="22"/>
        </w:rPr>
        <w:t>, m</w:t>
      </w:r>
      <w:r w:rsidRPr="386021B4" w:rsidR="386021B4">
        <w:rPr>
          <w:rFonts w:ascii="Arial" w:hAnsi="Arial"/>
          <w:sz w:val="22"/>
          <w:szCs w:val="22"/>
        </w:rPr>
        <w:t xml:space="preserve">akes sense whatever the next board decides to do, if they </w:t>
      </w:r>
      <w:r w:rsidRPr="386021B4" w:rsidR="386021B4">
        <w:rPr>
          <w:rFonts w:ascii="Arial" w:hAnsi="Arial"/>
          <w:sz w:val="22"/>
          <w:szCs w:val="22"/>
        </w:rPr>
        <w:t>modify</w:t>
      </w:r>
      <w:r w:rsidRPr="386021B4" w:rsidR="386021B4">
        <w:rPr>
          <w:rFonts w:ascii="Arial" w:hAnsi="Arial"/>
          <w:sz w:val="22"/>
          <w:szCs w:val="22"/>
        </w:rPr>
        <w:t xml:space="preserve"> that fiscal year 26 appropriation they can do so. But I want to make sure that </w:t>
      </w:r>
      <w:r w:rsidRPr="386021B4" w:rsidR="386021B4">
        <w:rPr>
          <w:rFonts w:ascii="Arial" w:hAnsi="Arial"/>
          <w:sz w:val="22"/>
          <w:szCs w:val="22"/>
        </w:rPr>
        <w:t>there's</w:t>
      </w:r>
      <w:r w:rsidRPr="386021B4" w:rsidR="386021B4">
        <w:rPr>
          <w:rFonts w:ascii="Arial" w:hAnsi="Arial"/>
          <w:sz w:val="22"/>
          <w:szCs w:val="22"/>
        </w:rPr>
        <w:t xml:space="preserve"> at least a foundation for that recruitment. If we go through </w:t>
      </w:r>
      <w:r w:rsidRPr="386021B4" w:rsidR="386021B4">
        <w:rPr>
          <w:rFonts w:ascii="Arial" w:hAnsi="Arial"/>
          <w:sz w:val="22"/>
          <w:szCs w:val="22"/>
        </w:rPr>
        <w:t>all of</w:t>
      </w:r>
      <w:r w:rsidRPr="386021B4" w:rsidR="386021B4">
        <w:rPr>
          <w:rFonts w:ascii="Arial" w:hAnsi="Arial"/>
          <w:sz w:val="22"/>
          <w:szCs w:val="22"/>
        </w:rPr>
        <w:t xml:space="preserve"> the percentages, it </w:t>
      </w:r>
      <w:r w:rsidRPr="386021B4" w:rsidR="386021B4">
        <w:rPr>
          <w:rFonts w:ascii="Arial" w:hAnsi="Arial"/>
          <w:sz w:val="22"/>
          <w:szCs w:val="22"/>
        </w:rPr>
        <w:t>ultimately $1</w:t>
      </w:r>
      <w:r w:rsidRPr="386021B4" w:rsidR="386021B4">
        <w:rPr>
          <w:rFonts w:ascii="Arial" w:hAnsi="Arial"/>
          <w:sz w:val="22"/>
          <w:szCs w:val="22"/>
        </w:rPr>
        <w:t xml:space="preserve"> </w:t>
      </w:r>
      <w:r w:rsidRPr="386021B4" w:rsidR="51855842">
        <w:rPr>
          <w:rFonts w:ascii="Arial" w:hAnsi="Arial"/>
          <w:sz w:val="22"/>
          <w:szCs w:val="22"/>
        </w:rPr>
        <w:t xml:space="preserve">ahead </w:t>
      </w:r>
      <w:r w:rsidRPr="386021B4" w:rsidR="386021B4">
        <w:rPr>
          <w:rFonts w:ascii="Arial" w:hAnsi="Arial"/>
          <w:sz w:val="22"/>
          <w:szCs w:val="22"/>
        </w:rPr>
        <w:t xml:space="preserve">pans out to 6.6% for wage increase. This is the term that they would be effective </w:t>
      </w:r>
      <w:r w:rsidRPr="386021B4" w:rsidR="386021B4">
        <w:rPr>
          <w:rFonts w:ascii="Arial" w:hAnsi="Arial"/>
          <w:sz w:val="22"/>
          <w:szCs w:val="22"/>
        </w:rPr>
        <w:t>for so</w:t>
      </w:r>
      <w:r w:rsidRPr="386021B4" w:rsidR="386021B4">
        <w:rPr>
          <w:rFonts w:ascii="Arial" w:hAnsi="Arial"/>
          <w:sz w:val="22"/>
          <w:szCs w:val="22"/>
        </w:rPr>
        <w:t xml:space="preserve"> our last meeting and then the last meeting of the next board. </w:t>
      </w:r>
      <w:r w:rsidRPr="386021B4" w:rsidR="122885FF">
        <w:rPr>
          <w:rFonts w:ascii="Arial" w:hAnsi="Arial"/>
          <w:sz w:val="22"/>
          <w:szCs w:val="22"/>
        </w:rPr>
        <w:t>M</w:t>
      </w:r>
      <w:r w:rsidRPr="386021B4" w:rsidR="386021B4">
        <w:rPr>
          <w:rFonts w:ascii="Arial" w:hAnsi="Arial"/>
          <w:sz w:val="22"/>
          <w:szCs w:val="22"/>
        </w:rPr>
        <w:t xml:space="preserve">oving </w:t>
      </w:r>
      <w:r w:rsidRPr="386021B4" w:rsidR="386021B4">
        <w:rPr>
          <w:rFonts w:ascii="Arial" w:hAnsi="Arial"/>
          <w:sz w:val="22"/>
          <w:szCs w:val="22"/>
        </w:rPr>
        <w:t>into</w:t>
      </w:r>
      <w:r w:rsidRPr="386021B4" w:rsidR="386021B4">
        <w:rPr>
          <w:rFonts w:ascii="Arial" w:hAnsi="Arial"/>
          <w:sz w:val="22"/>
          <w:szCs w:val="22"/>
        </w:rPr>
        <w:t xml:space="preserve"> before we go into other </w:t>
      </w:r>
      <w:r w:rsidRPr="386021B4" w:rsidR="386021B4">
        <w:rPr>
          <w:rFonts w:ascii="Arial" w:hAnsi="Arial"/>
          <w:sz w:val="22"/>
          <w:szCs w:val="22"/>
        </w:rPr>
        <w:t>discussion</w:t>
      </w:r>
      <w:r w:rsidRPr="386021B4" w:rsidR="386021B4">
        <w:rPr>
          <w:rFonts w:ascii="Arial" w:hAnsi="Arial"/>
          <w:sz w:val="22"/>
          <w:szCs w:val="22"/>
        </w:rPr>
        <w:t xml:space="preserve"> or questions with line items </w:t>
      </w:r>
      <w:r w:rsidRPr="386021B4" w:rsidR="05A166A3">
        <w:rPr>
          <w:rFonts w:ascii="Arial" w:hAnsi="Arial"/>
          <w:sz w:val="22"/>
          <w:szCs w:val="22"/>
        </w:rPr>
        <w:t>6.H</w:t>
      </w:r>
      <w:r w:rsidRPr="386021B4" w:rsidR="386021B4">
        <w:rPr>
          <w:rFonts w:ascii="Arial" w:hAnsi="Arial"/>
          <w:sz w:val="22"/>
          <w:szCs w:val="22"/>
        </w:rPr>
        <w:t xml:space="preserve"> the consideration of an extension for Chief Administrative executive Alexander, to be quite blunt, we have nobody returning from the Executive Committee. She is the only source of institutional knowledge that we will have to help guide </w:t>
      </w:r>
      <w:r w:rsidRPr="386021B4" w:rsidR="386021B4">
        <w:rPr>
          <w:rFonts w:ascii="Arial" w:hAnsi="Arial"/>
          <w:sz w:val="22"/>
          <w:szCs w:val="22"/>
        </w:rPr>
        <w:t>our</w:t>
      </w:r>
      <w:r w:rsidRPr="386021B4" w:rsidR="386021B4">
        <w:rPr>
          <w:rFonts w:ascii="Arial" w:hAnsi="Arial"/>
          <w:sz w:val="22"/>
          <w:szCs w:val="22"/>
        </w:rPr>
        <w:t xml:space="preserve"> processes that we did this year and </w:t>
      </w:r>
      <w:r w:rsidRPr="386021B4" w:rsidR="386021B4">
        <w:rPr>
          <w:rFonts w:ascii="Arial" w:hAnsi="Arial"/>
          <w:sz w:val="22"/>
          <w:szCs w:val="22"/>
        </w:rPr>
        <w:t>ensuring</w:t>
      </w:r>
      <w:r w:rsidRPr="386021B4" w:rsidR="386021B4">
        <w:rPr>
          <w:rFonts w:ascii="Arial" w:hAnsi="Arial"/>
          <w:sz w:val="22"/>
          <w:szCs w:val="22"/>
        </w:rPr>
        <w:t xml:space="preserve"> that </w:t>
      </w:r>
      <w:r w:rsidRPr="386021B4" w:rsidR="386021B4">
        <w:rPr>
          <w:rFonts w:ascii="Arial" w:hAnsi="Arial"/>
          <w:sz w:val="22"/>
          <w:szCs w:val="22"/>
        </w:rPr>
        <w:t>they're</w:t>
      </w:r>
      <w:r w:rsidRPr="386021B4" w:rsidR="386021B4">
        <w:rPr>
          <w:rFonts w:ascii="Arial" w:hAnsi="Arial"/>
          <w:sz w:val="22"/>
          <w:szCs w:val="22"/>
        </w:rPr>
        <w:t xml:space="preserve"> executed appropriately</w:t>
      </w:r>
      <w:r w:rsidRPr="386021B4" w:rsidR="080B6ECE">
        <w:rPr>
          <w:rFonts w:ascii="Arial" w:hAnsi="Arial"/>
          <w:sz w:val="22"/>
          <w:szCs w:val="22"/>
        </w:rPr>
        <w:t>. T</w:t>
      </w:r>
      <w:r w:rsidRPr="386021B4" w:rsidR="386021B4">
        <w:rPr>
          <w:rFonts w:ascii="Arial" w:hAnsi="Arial"/>
          <w:sz w:val="22"/>
          <w:szCs w:val="22"/>
        </w:rPr>
        <w:t>he amount that is reflecte</w:t>
      </w:r>
      <w:r w:rsidRPr="386021B4" w:rsidR="386021B4">
        <w:rPr>
          <w:rFonts w:ascii="Arial" w:hAnsi="Arial"/>
          <w:sz w:val="22"/>
          <w:szCs w:val="22"/>
        </w:rPr>
        <w:t xml:space="preserve">d </w:t>
      </w:r>
      <w:r w:rsidRPr="386021B4" w:rsidR="7EE64FA9">
        <w:rPr>
          <w:rFonts w:ascii="Arial" w:hAnsi="Arial"/>
          <w:sz w:val="22"/>
          <w:szCs w:val="22"/>
        </w:rPr>
        <w:t xml:space="preserve">there </w:t>
      </w:r>
      <w:r w:rsidRPr="386021B4" w:rsidR="386021B4">
        <w:rPr>
          <w:rFonts w:ascii="Arial" w:hAnsi="Arial"/>
          <w:sz w:val="22"/>
          <w:szCs w:val="22"/>
        </w:rPr>
        <w:t xml:space="preserve">will reflect a larger managerial role. </w:t>
      </w:r>
      <w:r w:rsidRPr="386021B4" w:rsidR="386021B4">
        <w:rPr>
          <w:rFonts w:ascii="Arial" w:hAnsi="Arial"/>
          <w:sz w:val="22"/>
          <w:szCs w:val="22"/>
        </w:rPr>
        <w:t>She's the one that's spearheading training for the board as a whole.</w:t>
      </w:r>
      <w:r w:rsidRPr="386021B4" w:rsidR="386021B4">
        <w:rPr>
          <w:rFonts w:ascii="Arial" w:hAnsi="Arial"/>
          <w:sz w:val="22"/>
          <w:szCs w:val="22"/>
        </w:rPr>
        <w:t xml:space="preserve"> In setting that up, </w:t>
      </w:r>
      <w:r w:rsidRPr="386021B4" w:rsidR="386021B4">
        <w:rPr>
          <w:rFonts w:ascii="Arial" w:hAnsi="Arial"/>
          <w:sz w:val="22"/>
          <w:szCs w:val="22"/>
        </w:rPr>
        <w:t>she's</w:t>
      </w:r>
      <w:r w:rsidRPr="386021B4" w:rsidR="386021B4">
        <w:rPr>
          <w:rFonts w:ascii="Arial" w:hAnsi="Arial"/>
          <w:sz w:val="22"/>
          <w:szCs w:val="22"/>
        </w:rPr>
        <w:t xml:space="preserve"> the one that will guide the, you know, help guide the </w:t>
      </w:r>
      <w:r w:rsidRPr="386021B4" w:rsidR="2453E4E7">
        <w:rPr>
          <w:rFonts w:ascii="Arial" w:hAnsi="Arial"/>
          <w:sz w:val="22"/>
          <w:szCs w:val="22"/>
        </w:rPr>
        <w:t>E</w:t>
      </w:r>
      <w:r w:rsidRPr="386021B4" w:rsidR="386021B4">
        <w:rPr>
          <w:rFonts w:ascii="Arial" w:hAnsi="Arial"/>
          <w:sz w:val="22"/>
          <w:szCs w:val="22"/>
        </w:rPr>
        <w:t xml:space="preserve">xecutive </w:t>
      </w:r>
      <w:r w:rsidRPr="386021B4" w:rsidR="05D0B91A">
        <w:rPr>
          <w:rFonts w:ascii="Arial" w:hAnsi="Arial"/>
          <w:sz w:val="22"/>
          <w:szCs w:val="22"/>
        </w:rPr>
        <w:t>C</w:t>
      </w:r>
      <w:r w:rsidRPr="386021B4" w:rsidR="386021B4">
        <w:rPr>
          <w:rFonts w:ascii="Arial" w:hAnsi="Arial"/>
          <w:sz w:val="22"/>
          <w:szCs w:val="22"/>
        </w:rPr>
        <w:t xml:space="preserve">ommittee with the other </w:t>
      </w:r>
      <w:r w:rsidRPr="386021B4" w:rsidR="386021B4">
        <w:rPr>
          <w:rFonts w:ascii="Arial" w:hAnsi="Arial"/>
          <w:sz w:val="22"/>
          <w:szCs w:val="22"/>
        </w:rPr>
        <w:t>students,</w:t>
      </w:r>
      <w:r w:rsidRPr="386021B4" w:rsidR="386021B4">
        <w:rPr>
          <w:rFonts w:ascii="Arial" w:hAnsi="Arial"/>
          <w:sz w:val="22"/>
          <w:szCs w:val="22"/>
        </w:rPr>
        <w:t xml:space="preserve"> staff members. And she also knows our processes. So instead of the dollar increase, it was </w:t>
      </w:r>
      <w:r w:rsidRPr="386021B4" w:rsidR="386021B4">
        <w:rPr>
          <w:rFonts w:ascii="Arial" w:hAnsi="Arial"/>
          <w:sz w:val="22"/>
          <w:szCs w:val="22"/>
        </w:rPr>
        <w:t>$2</w:t>
      </w:r>
      <w:r w:rsidRPr="386021B4" w:rsidR="386021B4">
        <w:rPr>
          <w:rFonts w:ascii="Arial" w:hAnsi="Arial"/>
          <w:sz w:val="22"/>
          <w:szCs w:val="22"/>
        </w:rPr>
        <w:t xml:space="preserve"> increase, and she will only be </w:t>
      </w:r>
      <w:r w:rsidRPr="386021B4" w:rsidR="386021B4">
        <w:rPr>
          <w:rFonts w:ascii="Arial" w:hAnsi="Arial"/>
          <w:sz w:val="22"/>
          <w:szCs w:val="22"/>
        </w:rPr>
        <w:t>remaining</w:t>
      </w:r>
      <w:r w:rsidRPr="386021B4" w:rsidR="386021B4">
        <w:rPr>
          <w:rFonts w:ascii="Arial" w:hAnsi="Arial"/>
          <w:sz w:val="22"/>
          <w:szCs w:val="22"/>
        </w:rPr>
        <w:t xml:space="preserve"> until the end of December. </w:t>
      </w:r>
      <w:r w:rsidRPr="386021B4" w:rsidR="386021B4">
        <w:rPr>
          <w:rFonts w:ascii="Arial" w:hAnsi="Arial"/>
          <w:sz w:val="22"/>
          <w:szCs w:val="22"/>
        </w:rPr>
        <w:t>So</w:t>
      </w:r>
      <w:r w:rsidRPr="386021B4" w:rsidR="386021B4">
        <w:rPr>
          <w:rFonts w:ascii="Arial" w:hAnsi="Arial"/>
          <w:sz w:val="22"/>
          <w:szCs w:val="22"/>
        </w:rPr>
        <w:t xml:space="preserve"> 10 hours a week until the end of December, we negotiated the importance</w:t>
      </w:r>
      <w:r w:rsidRPr="386021B4" w:rsidR="7F41188E">
        <w:rPr>
          <w:rFonts w:ascii="Arial" w:hAnsi="Arial"/>
          <w:sz w:val="22"/>
          <w:szCs w:val="22"/>
        </w:rPr>
        <w:t>. S</w:t>
      </w:r>
      <w:r w:rsidRPr="386021B4" w:rsidR="386021B4">
        <w:rPr>
          <w:rFonts w:ascii="Arial" w:hAnsi="Arial"/>
          <w:sz w:val="22"/>
          <w:szCs w:val="22"/>
        </w:rPr>
        <w:t xml:space="preserve">he has a high course load, but </w:t>
      </w:r>
      <w:r w:rsidRPr="386021B4" w:rsidR="386021B4">
        <w:rPr>
          <w:rFonts w:ascii="Arial" w:hAnsi="Arial"/>
          <w:sz w:val="22"/>
          <w:szCs w:val="22"/>
        </w:rPr>
        <w:t>she's</w:t>
      </w:r>
      <w:r w:rsidRPr="386021B4" w:rsidR="386021B4">
        <w:rPr>
          <w:rFonts w:ascii="Arial" w:hAnsi="Arial"/>
          <w:sz w:val="22"/>
          <w:szCs w:val="22"/>
        </w:rPr>
        <w:t xml:space="preserve"> willing to, you know, </w:t>
      </w:r>
      <w:r w:rsidRPr="386021B4" w:rsidR="386021B4">
        <w:rPr>
          <w:rFonts w:ascii="Arial" w:hAnsi="Arial"/>
          <w:sz w:val="22"/>
          <w:szCs w:val="22"/>
        </w:rPr>
        <w:t>invest time for</w:t>
      </w:r>
      <w:r w:rsidRPr="386021B4" w:rsidR="386021B4">
        <w:rPr>
          <w:rFonts w:ascii="Arial" w:hAnsi="Arial"/>
          <w:sz w:val="22"/>
          <w:szCs w:val="22"/>
        </w:rPr>
        <w:t xml:space="preserve"> 10 hours to make sure that the </w:t>
      </w:r>
      <w:r w:rsidRPr="386021B4" w:rsidR="638BB1AB">
        <w:rPr>
          <w:rFonts w:ascii="Arial" w:hAnsi="Arial"/>
          <w:sz w:val="22"/>
          <w:szCs w:val="22"/>
        </w:rPr>
        <w:t xml:space="preserve">UPFB </w:t>
      </w:r>
      <w:r w:rsidRPr="386021B4" w:rsidR="386021B4">
        <w:rPr>
          <w:rFonts w:ascii="Arial" w:hAnsi="Arial"/>
          <w:sz w:val="22"/>
          <w:szCs w:val="22"/>
        </w:rPr>
        <w:t xml:space="preserve">is functioning properly. And then with line item </w:t>
      </w:r>
      <w:r w:rsidRPr="386021B4" w:rsidR="719F0523">
        <w:rPr>
          <w:rFonts w:ascii="Arial" w:hAnsi="Arial"/>
          <w:sz w:val="22"/>
          <w:szCs w:val="22"/>
        </w:rPr>
        <w:t>6.</w:t>
      </w:r>
      <w:r w:rsidRPr="386021B4" w:rsidR="386021B4">
        <w:rPr>
          <w:rFonts w:ascii="Arial" w:hAnsi="Arial"/>
          <w:sz w:val="22"/>
          <w:szCs w:val="22"/>
        </w:rPr>
        <w:t xml:space="preserve">I, by the time that she leaves, this would be effective for fiscal year 25. It would be a rehiring process, and we would lower that to $16 an hour. </w:t>
      </w:r>
      <w:r w:rsidRPr="386021B4" w:rsidR="386021B4">
        <w:rPr>
          <w:rFonts w:ascii="Arial" w:hAnsi="Arial"/>
          <w:sz w:val="22"/>
          <w:szCs w:val="22"/>
        </w:rPr>
        <w:t>We</w:t>
      </w:r>
      <w:r w:rsidRPr="386021B4" w:rsidR="1DED4E83">
        <w:rPr>
          <w:rFonts w:ascii="Arial" w:hAnsi="Arial"/>
          <w:sz w:val="22"/>
          <w:szCs w:val="22"/>
        </w:rPr>
        <w:t>’ll</w:t>
      </w:r>
      <w:r w:rsidRPr="386021B4" w:rsidR="1DED4E83">
        <w:rPr>
          <w:rFonts w:ascii="Arial" w:hAnsi="Arial"/>
          <w:sz w:val="22"/>
          <w:szCs w:val="22"/>
        </w:rPr>
        <w:t xml:space="preserve"> </w:t>
      </w:r>
      <w:r w:rsidRPr="386021B4" w:rsidR="386021B4">
        <w:rPr>
          <w:rFonts w:ascii="Arial" w:hAnsi="Arial"/>
          <w:sz w:val="22"/>
          <w:szCs w:val="22"/>
        </w:rPr>
        <w:t xml:space="preserve">now </w:t>
      </w:r>
      <w:r w:rsidRPr="386021B4" w:rsidR="386021B4">
        <w:rPr>
          <w:rFonts w:ascii="Arial" w:hAnsi="Arial"/>
          <w:sz w:val="22"/>
          <w:szCs w:val="22"/>
        </w:rPr>
        <w:t>move into</w:t>
      </w:r>
      <w:r w:rsidRPr="386021B4" w:rsidR="386021B4">
        <w:rPr>
          <w:rFonts w:ascii="Arial" w:hAnsi="Arial"/>
          <w:sz w:val="22"/>
          <w:szCs w:val="22"/>
        </w:rPr>
        <w:t xml:space="preserve"> question</w:t>
      </w:r>
      <w:r w:rsidRPr="386021B4" w:rsidR="5AD4DC1D">
        <w:rPr>
          <w:rFonts w:ascii="Arial" w:hAnsi="Arial"/>
          <w:sz w:val="22"/>
          <w:szCs w:val="22"/>
        </w:rPr>
        <w:t xml:space="preserve">s. </w:t>
      </w:r>
      <w:r w:rsidRPr="386021B4" w:rsidR="386021B4">
        <w:rPr>
          <w:rFonts w:ascii="Arial" w:hAnsi="Arial"/>
          <w:sz w:val="22"/>
          <w:szCs w:val="22"/>
        </w:rPr>
        <w:t>Seeing no questions will now move into discussion. Representative Miller,</w:t>
      </w:r>
    </w:p>
    <w:p xmlns:wp14="http://schemas.microsoft.com/office/word/2010/wordml" w14:paraId="46ABBD8F" wp14:textId="77777777">
      <w:pPr>
        <w:spacing w:after="0"/>
      </w:pPr>
    </w:p>
    <w:p xmlns:wp14="http://schemas.microsoft.com/office/word/2010/wordml" w14:paraId="6BE7DB42" wp14:textId="77777777">
      <w:pPr>
        <w:spacing w:after="0"/>
      </w:pPr>
      <w:r>
        <w:rPr>
          <w:rFonts w:ascii="Arial" w:hAnsi="Arial"/>
          <w:color w:val="5D7284"/>
          <w:sz w:val="22"/>
        </w:rPr>
        <w:t>1:11:02</w:t>
      </w:r>
    </w:p>
    <w:p xmlns:wp14="http://schemas.microsoft.com/office/word/2010/wordml" w14:paraId="3DCE4C6E" wp14:textId="365F267A">
      <w:pPr>
        <w:spacing w:after="0"/>
        <w:rPr/>
      </w:pPr>
      <w:r w:rsidRPr="386021B4" w:rsidR="5894AFA8">
        <w:rPr>
          <w:rFonts w:ascii="Arial" w:hAnsi="Arial"/>
          <w:sz w:val="22"/>
          <w:szCs w:val="22"/>
        </w:rPr>
        <w:t>Representative Miller:</w:t>
      </w:r>
    </w:p>
    <w:p xmlns:wp14="http://schemas.microsoft.com/office/word/2010/wordml" w:rsidP="386021B4" w14:paraId="753A6124" wp14:textId="661EE691">
      <w:pPr>
        <w:spacing w:after="0"/>
        <w:rPr>
          <w:rFonts w:ascii="Arial" w:hAnsi="Arial"/>
          <w:sz w:val="22"/>
          <w:szCs w:val="22"/>
        </w:rPr>
      </w:pPr>
      <w:r w:rsidRPr="386021B4" w:rsidR="386021B4">
        <w:rPr>
          <w:rFonts w:ascii="Arial" w:hAnsi="Arial"/>
          <w:sz w:val="22"/>
          <w:szCs w:val="22"/>
        </w:rPr>
        <w:t xml:space="preserve">Lawrence </w:t>
      </w:r>
      <w:r w:rsidRPr="386021B4" w:rsidR="49336C97">
        <w:rPr>
          <w:rFonts w:ascii="Arial" w:hAnsi="Arial"/>
          <w:sz w:val="22"/>
          <w:szCs w:val="22"/>
        </w:rPr>
        <w:t>Miller, GPSA</w:t>
      </w:r>
      <w:r w:rsidRPr="386021B4" w:rsidR="386021B4">
        <w:rPr>
          <w:rFonts w:ascii="Arial" w:hAnsi="Arial"/>
          <w:sz w:val="22"/>
          <w:szCs w:val="22"/>
        </w:rPr>
        <w:t xml:space="preserve"> President, I would push back about calling it a 20% performance evaluation, I will call it an addendum to duties or something and just have that increase just be towards the </w:t>
      </w:r>
      <w:r w:rsidRPr="386021B4" w:rsidR="3251E144">
        <w:rPr>
          <w:rFonts w:ascii="Arial" w:hAnsi="Arial"/>
          <w:sz w:val="22"/>
          <w:szCs w:val="22"/>
        </w:rPr>
        <w:t>$</w:t>
      </w:r>
      <w:r w:rsidRPr="386021B4" w:rsidR="386021B4">
        <w:rPr>
          <w:rFonts w:ascii="Arial" w:hAnsi="Arial"/>
          <w:sz w:val="22"/>
          <w:szCs w:val="22"/>
        </w:rPr>
        <w:t xml:space="preserve">16. Because if </w:t>
      </w:r>
      <w:r w:rsidRPr="386021B4" w:rsidR="386021B4">
        <w:rPr>
          <w:rFonts w:ascii="Arial" w:hAnsi="Arial"/>
          <w:sz w:val="22"/>
          <w:szCs w:val="22"/>
        </w:rPr>
        <w:t>I'm</w:t>
      </w:r>
      <w:r w:rsidRPr="386021B4" w:rsidR="386021B4">
        <w:rPr>
          <w:rFonts w:ascii="Arial" w:hAnsi="Arial"/>
          <w:sz w:val="22"/>
          <w:szCs w:val="22"/>
        </w:rPr>
        <w:t xml:space="preserve"> taking over, for example, R</w:t>
      </w:r>
      <w:r w:rsidRPr="386021B4" w:rsidR="42BC636F">
        <w:rPr>
          <w:rFonts w:ascii="Arial" w:hAnsi="Arial"/>
          <w:sz w:val="22"/>
          <w:szCs w:val="22"/>
        </w:rPr>
        <w:t xml:space="preserve">ayna’s </w:t>
      </w:r>
      <w:r w:rsidRPr="386021B4" w:rsidR="386021B4">
        <w:rPr>
          <w:rFonts w:ascii="Arial" w:hAnsi="Arial"/>
          <w:sz w:val="22"/>
          <w:szCs w:val="22"/>
        </w:rPr>
        <w:t xml:space="preserve">spot or the </w:t>
      </w:r>
      <w:r w:rsidRPr="386021B4" w:rsidR="2DD5AC3B">
        <w:rPr>
          <w:rFonts w:ascii="Arial" w:hAnsi="Arial"/>
          <w:sz w:val="22"/>
          <w:szCs w:val="22"/>
        </w:rPr>
        <w:t>C</w:t>
      </w:r>
      <w:r w:rsidRPr="386021B4" w:rsidR="386021B4">
        <w:rPr>
          <w:rFonts w:ascii="Arial" w:hAnsi="Arial"/>
          <w:sz w:val="22"/>
          <w:szCs w:val="22"/>
        </w:rPr>
        <w:t xml:space="preserve">hief </w:t>
      </w:r>
      <w:r w:rsidRPr="386021B4" w:rsidR="12B7C5C1">
        <w:rPr>
          <w:rFonts w:ascii="Arial" w:hAnsi="Arial"/>
          <w:sz w:val="22"/>
          <w:szCs w:val="22"/>
        </w:rPr>
        <w:t>A</w:t>
      </w:r>
      <w:r w:rsidRPr="386021B4" w:rsidR="386021B4">
        <w:rPr>
          <w:rFonts w:ascii="Arial" w:hAnsi="Arial"/>
          <w:sz w:val="22"/>
          <w:szCs w:val="22"/>
        </w:rPr>
        <w:t xml:space="preserve">dministrative </w:t>
      </w:r>
      <w:r w:rsidRPr="386021B4" w:rsidR="7A326B8F">
        <w:rPr>
          <w:rFonts w:ascii="Arial" w:hAnsi="Arial"/>
          <w:sz w:val="22"/>
          <w:szCs w:val="22"/>
        </w:rPr>
        <w:t>E</w:t>
      </w:r>
      <w:r w:rsidRPr="386021B4" w:rsidR="386021B4">
        <w:rPr>
          <w:rFonts w:ascii="Arial" w:hAnsi="Arial"/>
          <w:sz w:val="22"/>
          <w:szCs w:val="22"/>
        </w:rPr>
        <w:t xml:space="preserve">xecutive spot, and the first thing I see like, oh, we just decrease my wage by $2. </w:t>
      </w:r>
      <w:r w:rsidRPr="386021B4" w:rsidR="386021B4">
        <w:rPr>
          <w:rFonts w:ascii="Arial" w:hAnsi="Arial"/>
          <w:sz w:val="22"/>
          <w:szCs w:val="22"/>
        </w:rPr>
        <w:t>That's</w:t>
      </w:r>
      <w:r w:rsidRPr="386021B4" w:rsidR="386021B4">
        <w:rPr>
          <w:rFonts w:ascii="Arial" w:hAnsi="Arial"/>
          <w:sz w:val="22"/>
          <w:szCs w:val="22"/>
        </w:rPr>
        <w:t xml:space="preserve"> already disheartening, versus saying like </w:t>
      </w:r>
      <w:r w:rsidRPr="386021B4" w:rsidR="386021B4">
        <w:rPr>
          <w:rFonts w:ascii="Arial" w:hAnsi="Arial"/>
          <w:sz w:val="22"/>
          <w:szCs w:val="22"/>
        </w:rPr>
        <w:t>there's</w:t>
      </w:r>
      <w:r w:rsidRPr="386021B4" w:rsidR="386021B4">
        <w:rPr>
          <w:rFonts w:ascii="Arial" w:hAnsi="Arial"/>
          <w:sz w:val="22"/>
          <w:szCs w:val="22"/>
        </w:rPr>
        <w:t xml:space="preserve"> a base of $16 and then </w:t>
      </w:r>
      <w:r w:rsidRPr="386021B4" w:rsidR="386021B4">
        <w:rPr>
          <w:rFonts w:ascii="Arial" w:hAnsi="Arial"/>
          <w:sz w:val="22"/>
          <w:szCs w:val="22"/>
        </w:rPr>
        <w:t>there's</w:t>
      </w:r>
      <w:r w:rsidRPr="386021B4" w:rsidR="386021B4">
        <w:rPr>
          <w:rFonts w:ascii="Arial" w:hAnsi="Arial"/>
          <w:sz w:val="22"/>
          <w:szCs w:val="22"/>
        </w:rPr>
        <w:t xml:space="preserve"> because of this extra work or whatever that </w:t>
      </w:r>
      <w:r w:rsidRPr="386021B4" w:rsidR="386021B4">
        <w:rPr>
          <w:rFonts w:ascii="Arial" w:hAnsi="Arial"/>
          <w:sz w:val="22"/>
          <w:szCs w:val="22"/>
        </w:rPr>
        <w:t>we've</w:t>
      </w:r>
      <w:r w:rsidRPr="386021B4" w:rsidR="386021B4">
        <w:rPr>
          <w:rFonts w:ascii="Arial" w:hAnsi="Arial"/>
          <w:sz w:val="22"/>
          <w:szCs w:val="22"/>
        </w:rPr>
        <w:t xml:space="preserve"> written</w:t>
      </w:r>
      <w:r w:rsidRPr="386021B4" w:rsidR="4E541A67">
        <w:rPr>
          <w:rFonts w:ascii="Arial" w:hAnsi="Arial"/>
          <w:sz w:val="22"/>
          <w:szCs w:val="22"/>
        </w:rPr>
        <w:t xml:space="preserve"> </w:t>
      </w:r>
      <w:r w:rsidRPr="386021B4" w:rsidR="386021B4">
        <w:rPr>
          <w:rFonts w:ascii="Arial" w:hAnsi="Arial"/>
          <w:sz w:val="22"/>
          <w:szCs w:val="22"/>
        </w:rPr>
        <w:t xml:space="preserve">into her contract, she got the extra $2 </w:t>
      </w:r>
      <w:r w:rsidRPr="386021B4" w:rsidR="132C4095">
        <w:rPr>
          <w:rFonts w:ascii="Arial" w:hAnsi="Arial"/>
          <w:sz w:val="22"/>
          <w:szCs w:val="22"/>
        </w:rPr>
        <w:t>b</w:t>
      </w:r>
      <w:r w:rsidRPr="386021B4" w:rsidR="386021B4">
        <w:rPr>
          <w:rFonts w:ascii="Arial" w:hAnsi="Arial"/>
          <w:sz w:val="22"/>
          <w:szCs w:val="22"/>
        </w:rPr>
        <w:t>ecause of this training thing, I think would look better optical</w:t>
      </w:r>
      <w:r w:rsidRPr="386021B4" w:rsidR="7BCF47C8">
        <w:rPr>
          <w:rFonts w:ascii="Arial" w:hAnsi="Arial"/>
          <w:sz w:val="22"/>
          <w:szCs w:val="22"/>
        </w:rPr>
        <w:t>ly.</w:t>
      </w:r>
    </w:p>
    <w:p xmlns:wp14="http://schemas.microsoft.com/office/word/2010/wordml" w14:paraId="06BBA33E" wp14:textId="77777777">
      <w:pPr>
        <w:spacing w:after="0"/>
      </w:pPr>
    </w:p>
    <w:p xmlns:wp14="http://schemas.microsoft.com/office/word/2010/wordml" w14:paraId="4C466716" wp14:textId="77777777">
      <w:pPr>
        <w:spacing w:after="0"/>
      </w:pPr>
      <w:r>
        <w:rPr>
          <w:rFonts w:ascii="Arial" w:hAnsi="Arial"/>
          <w:color w:val="5D7284"/>
          <w:sz w:val="22"/>
        </w:rPr>
        <w:t>1:11:38</w:t>
      </w:r>
    </w:p>
    <w:p xmlns:wp14="http://schemas.microsoft.com/office/word/2010/wordml" w:rsidP="386021B4" w14:paraId="79C29913" wp14:textId="27EED55D">
      <w:pPr>
        <w:spacing w:after="0"/>
        <w:rPr>
          <w:rFonts w:ascii="Arial" w:hAnsi="Arial"/>
          <w:b w:val="1"/>
          <w:bCs w:val="1"/>
          <w:sz w:val="22"/>
          <w:szCs w:val="22"/>
        </w:rPr>
      </w:pPr>
      <w:r w:rsidRPr="386021B4" w:rsidR="14C46C51">
        <w:rPr>
          <w:rFonts w:ascii="Arial" w:hAnsi="Arial"/>
          <w:b w:val="1"/>
          <w:bCs w:val="1"/>
          <w:sz w:val="22"/>
          <w:szCs w:val="22"/>
        </w:rPr>
        <w:t>Chair Rodriguez:</w:t>
      </w:r>
    </w:p>
    <w:p xmlns:wp14="http://schemas.microsoft.com/office/word/2010/wordml" w14:paraId="0ABC0A17" wp14:textId="5D14CDD4">
      <w:pPr>
        <w:spacing w:after="0"/>
        <w:rPr/>
      </w:pPr>
      <w:r w:rsidRPr="386021B4" w:rsidR="386021B4">
        <w:rPr>
          <w:rFonts w:ascii="Arial" w:hAnsi="Arial"/>
          <w:sz w:val="22"/>
          <w:szCs w:val="22"/>
        </w:rPr>
        <w:t>Yeah</w:t>
      </w:r>
      <w:r w:rsidRPr="386021B4" w:rsidR="386021B4">
        <w:rPr>
          <w:rFonts w:ascii="Arial" w:hAnsi="Arial"/>
          <w:sz w:val="22"/>
          <w:szCs w:val="22"/>
        </w:rPr>
        <w:t xml:space="preserve">. </w:t>
      </w:r>
      <w:r w:rsidRPr="386021B4" w:rsidR="386021B4">
        <w:rPr>
          <w:rFonts w:ascii="Arial" w:hAnsi="Arial"/>
          <w:sz w:val="22"/>
          <w:szCs w:val="22"/>
        </w:rPr>
        <w:t xml:space="preserve">Okay, </w:t>
      </w:r>
      <w:r w:rsidRPr="386021B4" w:rsidR="386021B4">
        <w:rPr>
          <w:rFonts w:ascii="Arial" w:hAnsi="Arial"/>
          <w:sz w:val="22"/>
          <w:szCs w:val="22"/>
        </w:rPr>
        <w:t>yeah</w:t>
      </w:r>
      <w:r w:rsidRPr="386021B4" w:rsidR="386021B4">
        <w:rPr>
          <w:rFonts w:ascii="Arial" w:hAnsi="Arial"/>
          <w:sz w:val="22"/>
          <w:szCs w:val="22"/>
        </w:rPr>
        <w:t xml:space="preserve">, um, </w:t>
      </w:r>
      <w:r w:rsidRPr="386021B4" w:rsidR="386021B4">
        <w:rPr>
          <w:rFonts w:ascii="Arial" w:hAnsi="Arial"/>
          <w:sz w:val="22"/>
          <w:szCs w:val="22"/>
        </w:rPr>
        <w:t>I'll</w:t>
      </w:r>
      <w:r w:rsidRPr="386021B4" w:rsidR="386021B4">
        <w:rPr>
          <w:rFonts w:ascii="Arial" w:hAnsi="Arial"/>
          <w:sz w:val="22"/>
          <w:szCs w:val="22"/>
        </w:rPr>
        <w:t xml:space="preserve"> motion to make that amendment into strike </w:t>
      </w:r>
      <w:r w:rsidRPr="386021B4" w:rsidR="065C8D1D">
        <w:rPr>
          <w:rFonts w:ascii="Arial" w:hAnsi="Arial"/>
          <w:sz w:val="22"/>
          <w:szCs w:val="22"/>
        </w:rPr>
        <w:t>“</w:t>
      </w:r>
      <w:r w:rsidRPr="386021B4" w:rsidR="386021B4">
        <w:rPr>
          <w:rFonts w:ascii="Arial" w:hAnsi="Arial"/>
          <w:sz w:val="22"/>
          <w:szCs w:val="22"/>
        </w:rPr>
        <w:t>performance evaluation</w:t>
      </w:r>
      <w:r w:rsidRPr="386021B4" w:rsidR="3E481633">
        <w:rPr>
          <w:rFonts w:ascii="Arial" w:hAnsi="Arial"/>
          <w:sz w:val="22"/>
          <w:szCs w:val="22"/>
        </w:rPr>
        <w:t>”</w:t>
      </w:r>
      <w:r w:rsidRPr="386021B4" w:rsidR="386021B4">
        <w:rPr>
          <w:rFonts w:ascii="Arial" w:hAnsi="Arial"/>
          <w:sz w:val="22"/>
          <w:szCs w:val="22"/>
        </w:rPr>
        <w:t xml:space="preserve"> with language that you provided.</w:t>
      </w:r>
      <w:r w:rsidRPr="386021B4" w:rsidR="386021B4">
        <w:rPr>
          <w:rFonts w:ascii="Arial" w:hAnsi="Arial"/>
          <w:sz w:val="22"/>
          <w:szCs w:val="22"/>
        </w:rPr>
        <w:t xml:space="preserve"> If you can summarize that, so we can or if you want to speak into the minutes</w:t>
      </w:r>
      <w:r w:rsidRPr="386021B4" w:rsidR="6BD72A41">
        <w:rPr>
          <w:rFonts w:ascii="Arial" w:hAnsi="Arial"/>
          <w:sz w:val="22"/>
          <w:szCs w:val="22"/>
        </w:rPr>
        <w:t>?</w:t>
      </w:r>
    </w:p>
    <w:p xmlns:wp14="http://schemas.microsoft.com/office/word/2010/wordml" w14:paraId="464FCBC1" wp14:textId="77777777">
      <w:pPr>
        <w:spacing w:after="0"/>
      </w:pPr>
    </w:p>
    <w:p xmlns:wp14="http://schemas.microsoft.com/office/word/2010/wordml" w14:paraId="7E5BC9BF" wp14:textId="77777777">
      <w:pPr>
        <w:spacing w:after="0"/>
      </w:pPr>
      <w:r>
        <w:rPr>
          <w:rFonts w:ascii="Arial" w:hAnsi="Arial"/>
          <w:color w:val="5D7284"/>
          <w:sz w:val="22"/>
        </w:rPr>
        <w:t>1:11:57</w:t>
      </w:r>
    </w:p>
    <w:p xmlns:wp14="http://schemas.microsoft.com/office/word/2010/wordml" w:rsidP="386021B4" w14:paraId="0711D435" wp14:textId="28C34843">
      <w:pPr>
        <w:spacing w:after="0"/>
        <w:rPr>
          <w:rFonts w:ascii="Arial" w:hAnsi="Arial"/>
          <w:b w:val="1"/>
          <w:bCs w:val="1"/>
          <w:sz w:val="22"/>
          <w:szCs w:val="22"/>
        </w:rPr>
      </w:pPr>
      <w:r w:rsidRPr="386021B4" w:rsidR="3E9537C9">
        <w:rPr>
          <w:rFonts w:ascii="Arial" w:hAnsi="Arial"/>
          <w:b w:val="1"/>
          <w:bCs w:val="1"/>
          <w:sz w:val="22"/>
          <w:szCs w:val="22"/>
        </w:rPr>
        <w:t xml:space="preserve">Representative Miller: </w:t>
      </w:r>
    </w:p>
    <w:p xmlns:wp14="http://schemas.microsoft.com/office/word/2010/wordml" w:rsidP="386021B4" w14:paraId="3382A365" wp14:textId="6E1591DA">
      <w:pPr>
        <w:spacing w:after="0"/>
        <w:rPr>
          <w:rFonts w:ascii="Arial" w:hAnsi="Arial"/>
          <w:sz w:val="22"/>
          <w:szCs w:val="22"/>
        </w:rPr>
      </w:pPr>
      <w:r w:rsidRPr="386021B4" w:rsidR="386021B4">
        <w:rPr>
          <w:rFonts w:ascii="Arial" w:hAnsi="Arial"/>
          <w:sz w:val="22"/>
          <w:szCs w:val="22"/>
        </w:rPr>
        <w:t>So basically, like</w:t>
      </w:r>
      <w:r w:rsidRPr="386021B4" w:rsidR="386021B4">
        <w:rPr>
          <w:rFonts w:ascii="Arial" w:hAnsi="Arial"/>
          <w:sz w:val="22"/>
          <w:szCs w:val="22"/>
        </w:rPr>
        <w:t xml:space="preserve"> striking it striking $15 to $18 and replacing it with $15 $16 in line with 6</w:t>
      </w:r>
      <w:r w:rsidRPr="386021B4" w:rsidR="134F7EC0">
        <w:rPr>
          <w:rFonts w:ascii="Arial" w:hAnsi="Arial"/>
          <w:sz w:val="22"/>
          <w:szCs w:val="22"/>
        </w:rPr>
        <w:t>E-</w:t>
      </w:r>
      <w:r w:rsidRPr="386021B4" w:rsidR="386021B4">
        <w:rPr>
          <w:rFonts w:ascii="Arial" w:hAnsi="Arial"/>
          <w:sz w:val="22"/>
          <w:szCs w:val="22"/>
        </w:rPr>
        <w:t xml:space="preserve">G and then changing replacing the words </w:t>
      </w:r>
      <w:r w:rsidRPr="386021B4" w:rsidR="084E449D">
        <w:rPr>
          <w:rFonts w:ascii="Arial" w:hAnsi="Arial"/>
          <w:sz w:val="22"/>
          <w:szCs w:val="22"/>
        </w:rPr>
        <w:t>“</w:t>
      </w:r>
      <w:r w:rsidRPr="386021B4" w:rsidR="386021B4">
        <w:rPr>
          <w:rFonts w:ascii="Arial" w:hAnsi="Arial"/>
          <w:sz w:val="22"/>
          <w:szCs w:val="22"/>
        </w:rPr>
        <w:t>performance evaluation</w:t>
      </w:r>
      <w:r w:rsidRPr="386021B4" w:rsidR="2643B65E">
        <w:rPr>
          <w:rFonts w:ascii="Arial" w:hAnsi="Arial"/>
          <w:sz w:val="22"/>
          <w:szCs w:val="22"/>
        </w:rPr>
        <w:t>”</w:t>
      </w:r>
      <w:r w:rsidRPr="386021B4" w:rsidR="386021B4">
        <w:rPr>
          <w:rFonts w:ascii="Arial" w:hAnsi="Arial"/>
          <w:sz w:val="22"/>
          <w:szCs w:val="22"/>
        </w:rPr>
        <w:t xml:space="preserve"> to something like</w:t>
      </w:r>
      <w:r w:rsidRPr="386021B4" w:rsidR="13D6F23F">
        <w:rPr>
          <w:rFonts w:ascii="Arial" w:hAnsi="Arial"/>
          <w:sz w:val="22"/>
          <w:szCs w:val="22"/>
        </w:rPr>
        <w:t>...</w:t>
      </w:r>
    </w:p>
    <w:p w:rsidR="386021B4" w:rsidP="386021B4" w:rsidRDefault="386021B4" w14:paraId="50ED14F7" w14:textId="687F9EC4">
      <w:pPr>
        <w:pStyle w:val="Normal"/>
        <w:spacing w:after="0"/>
        <w:rPr>
          <w:rFonts w:ascii="Arial" w:hAnsi="Arial"/>
          <w:sz w:val="22"/>
          <w:szCs w:val="22"/>
        </w:rPr>
      </w:pPr>
    </w:p>
    <w:p xmlns:wp14="http://schemas.microsoft.com/office/word/2010/wordml" w14:paraId="7B57FCE8" wp14:textId="77777777">
      <w:pPr>
        <w:spacing w:after="0"/>
      </w:pPr>
      <w:r>
        <w:rPr>
          <w:rFonts w:ascii="Arial" w:hAnsi="Arial"/>
          <w:color w:val="5D7284"/>
          <w:sz w:val="22"/>
        </w:rPr>
        <w:t>1:12:29</w:t>
      </w:r>
    </w:p>
    <w:p xmlns:wp14="http://schemas.microsoft.com/office/word/2010/wordml" w:rsidP="386021B4" w14:paraId="1A924B38" wp14:textId="4225D1EA">
      <w:pPr>
        <w:spacing w:after="0"/>
        <w:rPr>
          <w:rFonts w:ascii="Arial" w:hAnsi="Arial"/>
          <w:b w:val="1"/>
          <w:bCs w:val="1"/>
          <w:sz w:val="22"/>
          <w:szCs w:val="22"/>
        </w:rPr>
      </w:pPr>
      <w:r w:rsidRPr="386021B4" w:rsidR="1AC11FDE">
        <w:rPr>
          <w:rFonts w:ascii="Arial" w:hAnsi="Arial"/>
          <w:b w:val="1"/>
          <w:bCs w:val="1"/>
          <w:sz w:val="22"/>
          <w:szCs w:val="22"/>
        </w:rPr>
        <w:t xml:space="preserve">Representative Zebrowski: </w:t>
      </w:r>
    </w:p>
    <w:p xmlns:wp14="http://schemas.microsoft.com/office/word/2010/wordml" w14:paraId="63C0D633" wp14:textId="68EF8EA5">
      <w:pPr>
        <w:spacing w:after="0"/>
        <w:rPr/>
      </w:pPr>
      <w:r w:rsidRPr="386021B4" w:rsidR="1AC11FDE">
        <w:rPr>
          <w:rFonts w:ascii="Arial" w:hAnsi="Arial"/>
          <w:sz w:val="22"/>
          <w:szCs w:val="22"/>
        </w:rPr>
        <w:t>S</w:t>
      </w:r>
      <w:r w:rsidRPr="386021B4" w:rsidR="386021B4">
        <w:rPr>
          <w:rFonts w:ascii="Arial" w:hAnsi="Arial"/>
          <w:sz w:val="22"/>
          <w:szCs w:val="22"/>
        </w:rPr>
        <w:t>o</w:t>
      </w:r>
      <w:r w:rsidRPr="386021B4" w:rsidR="386021B4">
        <w:rPr>
          <w:rFonts w:ascii="Arial" w:hAnsi="Arial"/>
          <w:sz w:val="22"/>
          <w:szCs w:val="22"/>
        </w:rPr>
        <w:t xml:space="preserve"> when you say a contractual extension, is she </w:t>
      </w:r>
      <w:r w:rsidRPr="386021B4" w:rsidR="386021B4">
        <w:rPr>
          <w:rFonts w:ascii="Arial" w:hAnsi="Arial"/>
          <w:sz w:val="22"/>
          <w:szCs w:val="22"/>
        </w:rPr>
        <w:t>literally under</w:t>
      </w:r>
      <w:r w:rsidRPr="386021B4" w:rsidR="386021B4">
        <w:rPr>
          <w:rFonts w:ascii="Arial" w:hAnsi="Arial"/>
          <w:sz w:val="22"/>
          <w:szCs w:val="22"/>
        </w:rPr>
        <w:t xml:space="preserve"> contract until April 26? </w:t>
      </w:r>
    </w:p>
    <w:p xmlns:wp14="http://schemas.microsoft.com/office/word/2010/wordml" w:rsidP="386021B4" w14:paraId="56B90DD9" wp14:textId="003A0F4F">
      <w:pPr>
        <w:spacing w:after="0"/>
        <w:rPr>
          <w:rFonts w:ascii="Arial" w:hAnsi="Arial"/>
          <w:sz w:val="22"/>
          <w:szCs w:val="22"/>
        </w:rPr>
      </w:pPr>
    </w:p>
    <w:p xmlns:wp14="http://schemas.microsoft.com/office/word/2010/wordml" w:rsidP="386021B4" w14:paraId="5509381B" wp14:textId="5FD88E89">
      <w:pPr>
        <w:spacing w:after="0"/>
        <w:rPr>
          <w:rFonts w:ascii="Arial" w:hAnsi="Arial"/>
          <w:b w:val="1"/>
          <w:bCs w:val="1"/>
          <w:sz w:val="22"/>
          <w:szCs w:val="22"/>
        </w:rPr>
      </w:pPr>
      <w:r w:rsidRPr="386021B4" w:rsidR="262F9D7F">
        <w:rPr>
          <w:rFonts w:ascii="Arial" w:hAnsi="Arial"/>
          <w:b w:val="1"/>
          <w:bCs w:val="1"/>
          <w:sz w:val="22"/>
          <w:szCs w:val="22"/>
        </w:rPr>
        <w:t>Chair Rodriguez:</w:t>
      </w:r>
    </w:p>
    <w:p xmlns:wp14="http://schemas.microsoft.com/office/word/2010/wordml" w14:paraId="3BED84AB" wp14:textId="4EB712BE">
      <w:pPr>
        <w:spacing w:after="0"/>
        <w:rPr/>
      </w:pPr>
      <w:r w:rsidRPr="386021B4" w:rsidR="386021B4">
        <w:rPr>
          <w:rFonts w:ascii="Arial" w:hAnsi="Arial"/>
          <w:sz w:val="22"/>
          <w:szCs w:val="22"/>
        </w:rPr>
        <w:t>Yeah</w:t>
      </w:r>
      <w:r w:rsidRPr="386021B4" w:rsidR="386021B4">
        <w:rPr>
          <w:rFonts w:ascii="Arial" w:hAnsi="Arial"/>
          <w:sz w:val="22"/>
          <w:szCs w:val="22"/>
        </w:rPr>
        <w:t xml:space="preserve">, so what </w:t>
      </w:r>
      <w:r w:rsidRPr="386021B4" w:rsidR="386021B4">
        <w:rPr>
          <w:rFonts w:ascii="Arial" w:hAnsi="Arial"/>
          <w:sz w:val="22"/>
          <w:szCs w:val="22"/>
        </w:rPr>
        <w:t>that's</w:t>
      </w:r>
      <w:r w:rsidRPr="386021B4" w:rsidR="386021B4">
        <w:rPr>
          <w:rFonts w:ascii="Arial" w:hAnsi="Arial"/>
          <w:sz w:val="22"/>
          <w:szCs w:val="22"/>
        </w:rPr>
        <w:t xml:space="preserve"> when were you like are aiming to </w:t>
      </w:r>
      <w:r w:rsidRPr="386021B4" w:rsidR="386021B4">
        <w:rPr>
          <w:rFonts w:ascii="Arial" w:hAnsi="Arial"/>
          <w:sz w:val="22"/>
          <w:szCs w:val="22"/>
        </w:rPr>
        <w:t>terminate</w:t>
      </w:r>
      <w:r w:rsidRPr="386021B4" w:rsidR="386021B4">
        <w:rPr>
          <w:rFonts w:ascii="Arial" w:hAnsi="Arial"/>
          <w:sz w:val="22"/>
          <w:szCs w:val="22"/>
        </w:rPr>
        <w:t xml:space="preserve"> the student staff and then bring on the new ones.</w:t>
      </w:r>
    </w:p>
    <w:p xmlns:wp14="http://schemas.microsoft.com/office/word/2010/wordml" w14:paraId="5C71F136" wp14:textId="77777777">
      <w:pPr>
        <w:spacing w:after="0"/>
      </w:pPr>
    </w:p>
    <w:p xmlns:wp14="http://schemas.microsoft.com/office/word/2010/wordml" w14:paraId="1A5F2F62" wp14:textId="77777777">
      <w:pPr>
        <w:spacing w:after="0"/>
      </w:pPr>
      <w:r>
        <w:rPr>
          <w:rFonts w:ascii="Arial" w:hAnsi="Arial"/>
          <w:color w:val="5D7284"/>
          <w:sz w:val="22"/>
        </w:rPr>
        <w:t>1:12:45</w:t>
      </w:r>
    </w:p>
    <w:p xmlns:wp14="http://schemas.microsoft.com/office/word/2010/wordml" w:rsidP="386021B4" w14:paraId="4C18CD1F" wp14:textId="3FD19DEB">
      <w:pPr>
        <w:spacing w:after="0"/>
        <w:rPr>
          <w:rFonts w:ascii="Arial" w:hAnsi="Arial"/>
          <w:b w:val="1"/>
          <w:bCs w:val="1"/>
          <w:sz w:val="22"/>
          <w:szCs w:val="22"/>
        </w:rPr>
      </w:pPr>
      <w:r w:rsidRPr="386021B4" w:rsidR="411826D4">
        <w:rPr>
          <w:rFonts w:ascii="Arial" w:hAnsi="Arial"/>
          <w:b w:val="1"/>
          <w:bCs w:val="1"/>
          <w:sz w:val="22"/>
          <w:szCs w:val="22"/>
        </w:rPr>
        <w:t>Representative Miller:</w:t>
      </w:r>
    </w:p>
    <w:p xmlns:wp14="http://schemas.microsoft.com/office/word/2010/wordml" w14:paraId="05229B30" wp14:textId="069202A8">
      <w:pPr>
        <w:spacing w:after="0"/>
        <w:rPr/>
      </w:pPr>
      <w:r w:rsidRPr="386021B4" w:rsidR="386021B4">
        <w:rPr>
          <w:rFonts w:ascii="Arial" w:hAnsi="Arial"/>
          <w:sz w:val="22"/>
          <w:szCs w:val="22"/>
        </w:rPr>
        <w:t xml:space="preserve">It's like a new extension of duties. </w:t>
      </w:r>
      <w:r w:rsidRPr="386021B4" w:rsidR="386021B4">
        <w:rPr>
          <w:rFonts w:ascii="Arial" w:hAnsi="Arial"/>
          <w:sz w:val="22"/>
          <w:szCs w:val="22"/>
        </w:rPr>
        <w:t>That's</w:t>
      </w:r>
      <w:r w:rsidRPr="386021B4" w:rsidR="386021B4">
        <w:rPr>
          <w:rFonts w:ascii="Arial" w:hAnsi="Arial"/>
          <w:sz w:val="22"/>
          <w:szCs w:val="22"/>
        </w:rPr>
        <w:t xml:space="preserve"> the thing.</w:t>
      </w:r>
    </w:p>
    <w:p xmlns:wp14="http://schemas.microsoft.com/office/word/2010/wordml" w14:paraId="62199465" wp14:textId="77777777">
      <w:pPr>
        <w:spacing w:after="0"/>
      </w:pPr>
    </w:p>
    <w:p xmlns:wp14="http://schemas.microsoft.com/office/word/2010/wordml" w14:paraId="34B4854A" wp14:textId="77777777">
      <w:pPr>
        <w:spacing w:after="0"/>
      </w:pPr>
      <w:r>
        <w:rPr>
          <w:rFonts w:ascii="Arial" w:hAnsi="Arial"/>
          <w:color w:val="5D7284"/>
          <w:sz w:val="22"/>
        </w:rPr>
        <w:t>1:12:47</w:t>
      </w:r>
    </w:p>
    <w:p xmlns:wp14="http://schemas.microsoft.com/office/word/2010/wordml" w:rsidP="386021B4" w14:paraId="18CE0BC7" wp14:textId="3381F896">
      <w:pPr>
        <w:spacing w:after="0"/>
        <w:rPr>
          <w:rFonts w:ascii="Arial" w:hAnsi="Arial"/>
          <w:b w:val="1"/>
          <w:bCs w:val="1"/>
          <w:sz w:val="22"/>
          <w:szCs w:val="22"/>
        </w:rPr>
      </w:pPr>
      <w:r w:rsidRPr="386021B4" w:rsidR="2F25B29F">
        <w:rPr>
          <w:rFonts w:ascii="Arial" w:hAnsi="Arial"/>
          <w:b w:val="1"/>
          <w:bCs w:val="1"/>
          <w:sz w:val="22"/>
          <w:szCs w:val="22"/>
        </w:rPr>
        <w:t>Representative Zebrowski:</w:t>
      </w:r>
    </w:p>
    <w:p xmlns:wp14="http://schemas.microsoft.com/office/word/2010/wordml" w:rsidP="386021B4" w14:paraId="79A28356" wp14:textId="116A1F63">
      <w:pPr>
        <w:spacing w:after="0"/>
        <w:rPr>
          <w:rFonts w:ascii="Arial" w:hAnsi="Arial"/>
          <w:sz w:val="22"/>
          <w:szCs w:val="22"/>
        </w:rPr>
      </w:pPr>
      <w:r w:rsidRPr="386021B4" w:rsidR="386021B4">
        <w:rPr>
          <w:rFonts w:ascii="Arial" w:hAnsi="Arial"/>
          <w:sz w:val="22"/>
          <w:szCs w:val="22"/>
        </w:rPr>
        <w:t>So</w:t>
      </w:r>
      <w:r w:rsidRPr="386021B4" w:rsidR="386021B4">
        <w:rPr>
          <w:rFonts w:ascii="Arial" w:hAnsi="Arial"/>
          <w:sz w:val="22"/>
          <w:szCs w:val="22"/>
        </w:rPr>
        <w:t xml:space="preserve"> I guess </w:t>
      </w:r>
      <w:r w:rsidRPr="386021B4" w:rsidR="386021B4">
        <w:rPr>
          <w:rFonts w:ascii="Arial" w:hAnsi="Arial"/>
          <w:sz w:val="22"/>
          <w:szCs w:val="22"/>
        </w:rPr>
        <w:t>we're</w:t>
      </w:r>
      <w:r w:rsidRPr="386021B4" w:rsidR="0E1724D7">
        <w:rPr>
          <w:rFonts w:ascii="Arial" w:hAnsi="Arial"/>
          <w:sz w:val="22"/>
          <w:szCs w:val="22"/>
        </w:rPr>
        <w:t>... o</w:t>
      </w:r>
      <w:r w:rsidRPr="386021B4" w:rsidR="386021B4">
        <w:rPr>
          <w:rFonts w:ascii="Arial" w:hAnsi="Arial"/>
          <w:sz w:val="22"/>
          <w:szCs w:val="22"/>
        </w:rPr>
        <w:t>n</w:t>
      </w:r>
      <w:r w:rsidRPr="386021B4" w:rsidR="386021B4">
        <w:rPr>
          <w:rFonts w:ascii="Arial" w:hAnsi="Arial"/>
          <w:sz w:val="22"/>
          <w:szCs w:val="22"/>
        </w:rPr>
        <w:t xml:space="preserve"> the Penn State HR side, I think </w:t>
      </w:r>
      <w:r w:rsidRPr="386021B4" w:rsidR="386021B4">
        <w:rPr>
          <w:rFonts w:ascii="Arial" w:hAnsi="Arial"/>
          <w:sz w:val="22"/>
          <w:szCs w:val="22"/>
        </w:rPr>
        <w:t>we're</w:t>
      </w:r>
      <w:r w:rsidRPr="386021B4" w:rsidR="386021B4">
        <w:rPr>
          <w:rFonts w:ascii="Arial" w:hAnsi="Arial"/>
          <w:sz w:val="22"/>
          <w:szCs w:val="22"/>
        </w:rPr>
        <w:t xml:space="preserve"> like combining two different things</w:t>
      </w:r>
      <w:r w:rsidRPr="386021B4" w:rsidR="16592367">
        <w:rPr>
          <w:rFonts w:ascii="Arial" w:hAnsi="Arial"/>
          <w:sz w:val="22"/>
          <w:szCs w:val="22"/>
        </w:rPr>
        <w:t xml:space="preserve">, </w:t>
      </w:r>
      <w:r w:rsidRPr="386021B4" w:rsidR="386021B4">
        <w:rPr>
          <w:rFonts w:ascii="Arial" w:hAnsi="Arial"/>
          <w:sz w:val="22"/>
          <w:szCs w:val="22"/>
        </w:rPr>
        <w:t>on the Penn State HR side, does she need to have her contract extended? Or can she just not leave the po</w:t>
      </w:r>
      <w:r w:rsidRPr="386021B4" w:rsidR="519DEA1C">
        <w:rPr>
          <w:rFonts w:ascii="Arial" w:hAnsi="Arial"/>
          <w:sz w:val="22"/>
          <w:szCs w:val="22"/>
        </w:rPr>
        <w:t>sition</w:t>
      </w:r>
      <w:r w:rsidRPr="386021B4" w:rsidR="386021B4">
        <w:rPr>
          <w:rFonts w:ascii="Arial" w:hAnsi="Arial"/>
          <w:sz w:val="22"/>
          <w:szCs w:val="22"/>
        </w:rPr>
        <w:t>?</w:t>
      </w:r>
    </w:p>
    <w:p xmlns:wp14="http://schemas.microsoft.com/office/word/2010/wordml" w14:paraId="4C4CEA3D" wp14:textId="77777777">
      <w:pPr>
        <w:spacing w:after="0"/>
      </w:pPr>
    </w:p>
    <w:p xmlns:wp14="http://schemas.microsoft.com/office/word/2010/wordml" w14:paraId="0F3B851E" wp14:textId="77777777">
      <w:pPr>
        <w:spacing w:after="0"/>
      </w:pPr>
      <w:r>
        <w:rPr>
          <w:rFonts w:ascii="Arial" w:hAnsi="Arial"/>
          <w:color w:val="5D7284"/>
          <w:sz w:val="22"/>
        </w:rPr>
        <w:t>1:13:03</w:t>
      </w:r>
    </w:p>
    <w:p xmlns:wp14="http://schemas.microsoft.com/office/word/2010/wordml" w:rsidP="386021B4" w14:paraId="58D52381" wp14:textId="0D8511E0">
      <w:pPr>
        <w:spacing w:after="0"/>
        <w:rPr>
          <w:rFonts w:ascii="Arial" w:hAnsi="Arial"/>
          <w:b w:val="1"/>
          <w:bCs w:val="1"/>
          <w:sz w:val="22"/>
          <w:szCs w:val="22"/>
        </w:rPr>
      </w:pPr>
      <w:r w:rsidRPr="386021B4" w:rsidR="128460F4">
        <w:rPr>
          <w:rFonts w:ascii="Arial" w:hAnsi="Arial"/>
          <w:b w:val="1"/>
          <w:bCs w:val="1"/>
          <w:sz w:val="22"/>
          <w:szCs w:val="22"/>
        </w:rPr>
        <w:t>AL Bram:</w:t>
      </w:r>
    </w:p>
    <w:p xmlns:wp14="http://schemas.microsoft.com/office/word/2010/wordml" w14:paraId="4D3E6410" wp14:textId="255849E5">
      <w:pPr>
        <w:spacing w:after="0"/>
        <w:rPr/>
      </w:pPr>
      <w:r w:rsidRPr="386021B4" w:rsidR="386021B4">
        <w:rPr>
          <w:rFonts w:ascii="Arial" w:hAnsi="Arial"/>
          <w:sz w:val="22"/>
          <w:szCs w:val="22"/>
        </w:rPr>
        <w:t xml:space="preserve">I just </w:t>
      </w:r>
      <w:r w:rsidRPr="386021B4" w:rsidR="386021B4">
        <w:rPr>
          <w:rFonts w:ascii="Arial" w:hAnsi="Arial"/>
          <w:sz w:val="22"/>
          <w:szCs w:val="22"/>
        </w:rPr>
        <w:t>wouldn't</w:t>
      </w:r>
      <w:r w:rsidRPr="386021B4" w:rsidR="386021B4">
        <w:rPr>
          <w:rFonts w:ascii="Arial" w:hAnsi="Arial"/>
          <w:sz w:val="22"/>
          <w:szCs w:val="22"/>
        </w:rPr>
        <w:t xml:space="preserve"> </w:t>
      </w:r>
      <w:r w:rsidRPr="386021B4" w:rsidR="386021B4">
        <w:rPr>
          <w:rFonts w:ascii="Arial" w:hAnsi="Arial"/>
          <w:sz w:val="22"/>
          <w:szCs w:val="22"/>
        </w:rPr>
        <w:t>terminate</w:t>
      </w:r>
      <w:r w:rsidRPr="386021B4" w:rsidR="386021B4">
        <w:rPr>
          <w:rFonts w:ascii="Arial" w:hAnsi="Arial"/>
          <w:sz w:val="22"/>
          <w:szCs w:val="22"/>
        </w:rPr>
        <w:t xml:space="preserve"> </w:t>
      </w:r>
      <w:r w:rsidRPr="386021B4" w:rsidR="386021B4">
        <w:rPr>
          <w:rFonts w:ascii="Arial" w:hAnsi="Arial"/>
          <w:sz w:val="22"/>
          <w:szCs w:val="22"/>
        </w:rPr>
        <w:t>her</w:t>
      </w:r>
      <w:r w:rsidRPr="386021B4" w:rsidR="386021B4">
        <w:rPr>
          <w:rFonts w:ascii="Arial" w:hAnsi="Arial"/>
          <w:sz w:val="22"/>
          <w:szCs w:val="22"/>
        </w:rPr>
        <w:t xml:space="preserve"> and I think that </w:t>
      </w:r>
      <w:r w:rsidRPr="386021B4" w:rsidR="386021B4">
        <w:rPr>
          <w:rFonts w:ascii="Arial" w:hAnsi="Arial"/>
          <w:sz w:val="22"/>
          <w:szCs w:val="22"/>
        </w:rPr>
        <w:t>there's</w:t>
      </w:r>
      <w:r w:rsidRPr="386021B4" w:rsidR="386021B4">
        <w:rPr>
          <w:rFonts w:ascii="Arial" w:hAnsi="Arial"/>
          <w:sz w:val="22"/>
          <w:szCs w:val="22"/>
        </w:rPr>
        <w:t xml:space="preserve"> a way to change pay.</w:t>
      </w:r>
    </w:p>
    <w:p xmlns:wp14="http://schemas.microsoft.com/office/word/2010/wordml" w14:paraId="50895670" wp14:textId="77777777">
      <w:pPr>
        <w:spacing w:after="0"/>
      </w:pPr>
    </w:p>
    <w:p xmlns:wp14="http://schemas.microsoft.com/office/word/2010/wordml" w14:paraId="2F23C34A" wp14:textId="77777777">
      <w:pPr>
        <w:spacing w:after="0"/>
      </w:pPr>
      <w:r>
        <w:rPr>
          <w:rFonts w:ascii="Arial" w:hAnsi="Arial"/>
          <w:color w:val="5D7284"/>
          <w:sz w:val="22"/>
        </w:rPr>
        <w:t>1:13:08</w:t>
      </w:r>
    </w:p>
    <w:p xmlns:wp14="http://schemas.microsoft.com/office/word/2010/wordml" w:rsidP="386021B4" w14:paraId="27769E6D" wp14:textId="2DD5D345">
      <w:pPr>
        <w:spacing w:after="0"/>
        <w:rPr>
          <w:rFonts w:ascii="Arial" w:hAnsi="Arial"/>
          <w:b w:val="1"/>
          <w:bCs w:val="1"/>
          <w:sz w:val="22"/>
          <w:szCs w:val="22"/>
        </w:rPr>
      </w:pPr>
      <w:r w:rsidRPr="386021B4" w:rsidR="1A3CEDBC">
        <w:rPr>
          <w:rFonts w:ascii="Arial" w:hAnsi="Arial"/>
          <w:b w:val="1"/>
          <w:bCs w:val="1"/>
          <w:sz w:val="22"/>
          <w:szCs w:val="22"/>
        </w:rPr>
        <w:t>Chai</w:t>
      </w:r>
      <w:r w:rsidRPr="386021B4" w:rsidR="1A3CEDBC">
        <w:rPr>
          <w:rFonts w:ascii="Arial" w:hAnsi="Arial"/>
          <w:b w:val="1"/>
          <w:bCs w:val="1"/>
          <w:sz w:val="22"/>
          <w:szCs w:val="22"/>
        </w:rPr>
        <w:t xml:space="preserve">r </w:t>
      </w:r>
      <w:r w:rsidRPr="386021B4" w:rsidR="1A3CEDBC">
        <w:rPr>
          <w:rFonts w:ascii="Arial" w:hAnsi="Arial"/>
          <w:b w:val="1"/>
          <w:bCs w:val="1"/>
          <w:sz w:val="22"/>
          <w:szCs w:val="22"/>
        </w:rPr>
        <w:t>Rod</w:t>
      </w:r>
      <w:r w:rsidRPr="386021B4" w:rsidR="1A3CEDBC">
        <w:rPr>
          <w:rFonts w:ascii="Arial" w:hAnsi="Arial"/>
          <w:b w:val="1"/>
          <w:bCs w:val="1"/>
          <w:sz w:val="22"/>
          <w:szCs w:val="22"/>
        </w:rPr>
        <w:t>r</w:t>
      </w:r>
      <w:r w:rsidRPr="386021B4" w:rsidR="1A3CEDBC">
        <w:rPr>
          <w:rFonts w:ascii="Arial" w:hAnsi="Arial"/>
          <w:b w:val="1"/>
          <w:bCs w:val="1"/>
          <w:sz w:val="22"/>
          <w:szCs w:val="22"/>
        </w:rPr>
        <w:t>igu</w:t>
      </w:r>
      <w:r w:rsidRPr="386021B4" w:rsidR="1A3CEDBC">
        <w:rPr>
          <w:rFonts w:ascii="Arial" w:hAnsi="Arial"/>
          <w:b w:val="1"/>
          <w:bCs w:val="1"/>
          <w:sz w:val="22"/>
          <w:szCs w:val="22"/>
        </w:rPr>
        <w:t>ez:</w:t>
      </w:r>
    </w:p>
    <w:p xmlns:wp14="http://schemas.microsoft.com/office/word/2010/wordml" w14:paraId="384A3776" wp14:textId="73694268">
      <w:pPr>
        <w:spacing w:after="0"/>
        <w:rPr/>
      </w:pPr>
      <w:r w:rsidRPr="386021B4" w:rsidR="386021B4">
        <w:rPr>
          <w:rFonts w:ascii="Arial" w:hAnsi="Arial"/>
          <w:sz w:val="22"/>
          <w:szCs w:val="22"/>
        </w:rPr>
        <w:t>I'</w:t>
      </w:r>
      <w:r w:rsidRPr="386021B4" w:rsidR="386021B4">
        <w:rPr>
          <w:rFonts w:ascii="Arial" w:hAnsi="Arial"/>
          <w:sz w:val="22"/>
          <w:szCs w:val="22"/>
        </w:rPr>
        <w:t>m</w:t>
      </w:r>
      <w:r w:rsidRPr="386021B4" w:rsidR="386021B4">
        <w:rPr>
          <w:rFonts w:ascii="Arial" w:hAnsi="Arial"/>
          <w:sz w:val="22"/>
          <w:szCs w:val="22"/>
        </w:rPr>
        <w:t xml:space="preserve"> j</w:t>
      </w:r>
      <w:r w:rsidRPr="386021B4" w:rsidR="386021B4">
        <w:rPr>
          <w:rFonts w:ascii="Arial" w:hAnsi="Arial"/>
          <w:sz w:val="22"/>
          <w:szCs w:val="22"/>
        </w:rPr>
        <w:t>u</w:t>
      </w:r>
      <w:r w:rsidRPr="386021B4" w:rsidR="386021B4">
        <w:rPr>
          <w:rFonts w:ascii="Arial" w:hAnsi="Arial"/>
          <w:sz w:val="22"/>
          <w:szCs w:val="22"/>
        </w:rPr>
        <w:t xml:space="preserve">st </w:t>
      </w:r>
      <w:r w:rsidRPr="386021B4" w:rsidR="386021B4">
        <w:rPr>
          <w:rFonts w:ascii="Arial" w:hAnsi="Arial"/>
          <w:sz w:val="22"/>
          <w:szCs w:val="22"/>
        </w:rPr>
        <w:t>gonna</w:t>
      </w:r>
      <w:r w:rsidRPr="386021B4" w:rsidR="386021B4">
        <w:rPr>
          <w:rFonts w:ascii="Arial" w:hAnsi="Arial"/>
          <w:sz w:val="22"/>
          <w:szCs w:val="22"/>
        </w:rPr>
        <w:t xml:space="preserve"> </w:t>
      </w:r>
      <w:r w:rsidRPr="386021B4" w:rsidR="386021B4">
        <w:rPr>
          <w:rFonts w:ascii="Arial" w:hAnsi="Arial"/>
          <w:sz w:val="22"/>
          <w:szCs w:val="22"/>
        </w:rPr>
        <w:t>strik</w:t>
      </w:r>
      <w:r w:rsidRPr="386021B4" w:rsidR="386021B4">
        <w:rPr>
          <w:rFonts w:ascii="Arial" w:hAnsi="Arial"/>
          <w:sz w:val="22"/>
          <w:szCs w:val="22"/>
        </w:rPr>
        <w:t xml:space="preserve">e that language. And I think we can just explain </w:t>
      </w:r>
      <w:r w:rsidRPr="386021B4" w:rsidR="25CD7B3D">
        <w:rPr>
          <w:rFonts w:ascii="Arial" w:hAnsi="Arial"/>
          <w:sz w:val="22"/>
          <w:szCs w:val="22"/>
        </w:rPr>
        <w:t>$15-$</w:t>
      </w:r>
      <w:r w:rsidRPr="386021B4" w:rsidR="386021B4">
        <w:rPr>
          <w:rFonts w:ascii="Arial" w:hAnsi="Arial"/>
          <w:sz w:val="22"/>
          <w:szCs w:val="22"/>
        </w:rPr>
        <w:t xml:space="preserve">18 and adopt your amendment that you stated within the minutes to reflect that. And </w:t>
      </w:r>
      <w:r w:rsidRPr="386021B4" w:rsidR="386021B4">
        <w:rPr>
          <w:rFonts w:ascii="Arial" w:hAnsi="Arial"/>
          <w:sz w:val="22"/>
          <w:szCs w:val="22"/>
        </w:rPr>
        <w:t>it's a</w:t>
      </w:r>
      <w:r w:rsidRPr="386021B4" w:rsidR="386021B4">
        <w:rPr>
          <w:rFonts w:ascii="Arial" w:hAnsi="Arial"/>
          <w:sz w:val="22"/>
          <w:szCs w:val="22"/>
        </w:rPr>
        <w:t>ccep</w:t>
      </w:r>
      <w:r w:rsidRPr="386021B4" w:rsidR="386021B4">
        <w:rPr>
          <w:rFonts w:ascii="Arial" w:hAnsi="Arial"/>
          <w:sz w:val="22"/>
          <w:szCs w:val="22"/>
        </w:rPr>
        <w:t>ted</w:t>
      </w:r>
      <w:r w:rsidRPr="386021B4" w:rsidR="386021B4">
        <w:rPr>
          <w:rFonts w:ascii="Arial" w:hAnsi="Arial"/>
          <w:sz w:val="22"/>
          <w:szCs w:val="22"/>
        </w:rPr>
        <w:t xml:space="preserve"> </w:t>
      </w:r>
      <w:r w:rsidRPr="386021B4" w:rsidR="386021B4">
        <w:rPr>
          <w:rFonts w:ascii="Arial" w:hAnsi="Arial"/>
          <w:sz w:val="22"/>
          <w:szCs w:val="22"/>
        </w:rPr>
        <w:t>us friendly</w:t>
      </w:r>
      <w:r w:rsidRPr="386021B4" w:rsidR="386021B4">
        <w:rPr>
          <w:rFonts w:ascii="Arial" w:hAnsi="Arial"/>
          <w:sz w:val="22"/>
          <w:szCs w:val="22"/>
        </w:rPr>
        <w:t xml:space="preserve">, and then </w:t>
      </w:r>
      <w:r w:rsidRPr="386021B4" w:rsidR="386021B4">
        <w:rPr>
          <w:rFonts w:ascii="Arial" w:hAnsi="Arial"/>
          <w:sz w:val="22"/>
          <w:szCs w:val="22"/>
        </w:rPr>
        <w:t>we can rectify</w:t>
      </w:r>
      <w:r w:rsidRPr="386021B4" w:rsidR="386021B4">
        <w:rPr>
          <w:rFonts w:ascii="Arial" w:hAnsi="Arial"/>
          <w:sz w:val="22"/>
          <w:szCs w:val="22"/>
        </w:rPr>
        <w:t xml:space="preserve"> that in </w:t>
      </w:r>
      <w:r w:rsidRPr="386021B4" w:rsidR="386021B4">
        <w:rPr>
          <w:rFonts w:ascii="Arial" w:hAnsi="Arial"/>
          <w:sz w:val="22"/>
          <w:szCs w:val="22"/>
        </w:rPr>
        <w:t>the minutes</w:t>
      </w:r>
      <w:r w:rsidRPr="386021B4" w:rsidR="0912C2BA">
        <w:rPr>
          <w:rFonts w:ascii="Arial" w:hAnsi="Arial"/>
          <w:sz w:val="22"/>
          <w:szCs w:val="22"/>
        </w:rPr>
        <w:t xml:space="preserve">... it was Concepcion and then </w:t>
      </w:r>
      <w:r w:rsidRPr="386021B4" w:rsidR="0912C2BA">
        <w:rPr>
          <w:rFonts w:ascii="Arial" w:hAnsi="Arial"/>
          <w:sz w:val="22"/>
          <w:szCs w:val="22"/>
        </w:rPr>
        <w:t>D’El</w:t>
      </w:r>
      <w:r w:rsidRPr="386021B4" w:rsidR="386021B4">
        <w:rPr>
          <w:rFonts w:ascii="Arial" w:hAnsi="Arial"/>
          <w:sz w:val="22"/>
          <w:szCs w:val="22"/>
        </w:rPr>
        <w:t>ena</w:t>
      </w:r>
      <w:r w:rsidRPr="386021B4" w:rsidR="386021B4">
        <w:rPr>
          <w:rFonts w:ascii="Arial" w:hAnsi="Arial"/>
          <w:sz w:val="22"/>
          <w:szCs w:val="22"/>
        </w:rPr>
        <w:t>.</w:t>
      </w:r>
    </w:p>
    <w:p xmlns:wp14="http://schemas.microsoft.com/office/word/2010/wordml" w14:paraId="41004F19" wp14:textId="77777777">
      <w:pPr>
        <w:spacing w:after="0"/>
      </w:pPr>
    </w:p>
    <w:p xmlns:wp14="http://schemas.microsoft.com/office/word/2010/wordml" w14:paraId="6E6C009E" wp14:textId="77777777">
      <w:pPr>
        <w:spacing w:after="0"/>
      </w:pPr>
      <w:r>
        <w:rPr>
          <w:rFonts w:ascii="Arial" w:hAnsi="Arial"/>
          <w:color w:val="5D7284"/>
          <w:sz w:val="22"/>
        </w:rPr>
        <w:t>1:13:37</w:t>
      </w:r>
    </w:p>
    <w:p xmlns:wp14="http://schemas.microsoft.com/office/word/2010/wordml" w:rsidP="386021B4" w14:paraId="34A1E0DF" wp14:textId="6ADF0B32">
      <w:pPr>
        <w:spacing w:after="0"/>
        <w:rPr>
          <w:rFonts w:ascii="Arial" w:hAnsi="Arial"/>
          <w:b w:val="1"/>
          <w:bCs w:val="1"/>
          <w:sz w:val="22"/>
          <w:szCs w:val="22"/>
        </w:rPr>
      </w:pPr>
      <w:r w:rsidRPr="386021B4" w:rsidR="5546DB9E">
        <w:rPr>
          <w:rFonts w:ascii="Arial" w:hAnsi="Arial"/>
          <w:b w:val="1"/>
          <w:bCs w:val="1"/>
          <w:sz w:val="22"/>
          <w:szCs w:val="22"/>
        </w:rPr>
        <w:t>Representative Concepcion:</w:t>
      </w:r>
    </w:p>
    <w:p xmlns:wp14="http://schemas.microsoft.com/office/word/2010/wordml" w:rsidP="386021B4" w14:paraId="42FC2D5C" wp14:textId="2A698971">
      <w:pPr>
        <w:spacing w:after="0"/>
        <w:rPr>
          <w:rFonts w:ascii="Arial" w:hAnsi="Arial"/>
          <w:sz w:val="22"/>
          <w:szCs w:val="22"/>
        </w:rPr>
      </w:pPr>
      <w:r w:rsidRPr="386021B4" w:rsidR="5546DB9E">
        <w:rPr>
          <w:rFonts w:ascii="Arial" w:hAnsi="Arial"/>
          <w:sz w:val="22"/>
          <w:szCs w:val="22"/>
        </w:rPr>
        <w:t>Giselle</w:t>
      </w:r>
      <w:r w:rsidRPr="386021B4" w:rsidR="386021B4">
        <w:rPr>
          <w:rFonts w:ascii="Arial" w:hAnsi="Arial"/>
          <w:sz w:val="22"/>
          <w:szCs w:val="22"/>
        </w:rPr>
        <w:t xml:space="preserve"> Concepcion</w:t>
      </w:r>
      <w:r w:rsidRPr="386021B4" w:rsidR="29A31724">
        <w:rPr>
          <w:rFonts w:ascii="Arial" w:hAnsi="Arial"/>
          <w:sz w:val="22"/>
          <w:szCs w:val="22"/>
        </w:rPr>
        <w:t>,</w:t>
      </w:r>
      <w:r w:rsidRPr="386021B4" w:rsidR="386021B4">
        <w:rPr>
          <w:rFonts w:ascii="Arial" w:hAnsi="Arial"/>
          <w:sz w:val="22"/>
          <w:szCs w:val="22"/>
        </w:rPr>
        <w:t xml:space="preserve"> </w:t>
      </w:r>
      <w:r w:rsidRPr="386021B4" w:rsidR="27C65C31">
        <w:rPr>
          <w:rFonts w:ascii="Arial" w:hAnsi="Arial"/>
          <w:sz w:val="22"/>
          <w:szCs w:val="22"/>
        </w:rPr>
        <w:t>UPU</w:t>
      </w:r>
      <w:r w:rsidRPr="386021B4" w:rsidR="386021B4">
        <w:rPr>
          <w:rFonts w:ascii="Arial" w:hAnsi="Arial"/>
          <w:sz w:val="22"/>
          <w:szCs w:val="22"/>
        </w:rPr>
        <w:t>A appointee.</w:t>
      </w:r>
      <w:r w:rsidRPr="386021B4" w:rsidR="343C9255">
        <w:rPr>
          <w:rFonts w:ascii="Arial" w:hAnsi="Arial"/>
          <w:sz w:val="22"/>
          <w:szCs w:val="22"/>
        </w:rPr>
        <w:t xml:space="preserve"> </w:t>
      </w:r>
      <w:r w:rsidRPr="386021B4" w:rsidR="386021B4">
        <w:rPr>
          <w:rFonts w:ascii="Arial" w:hAnsi="Arial"/>
          <w:sz w:val="22"/>
          <w:szCs w:val="22"/>
        </w:rPr>
        <w:t>I'm</w:t>
      </w:r>
      <w:r w:rsidRPr="386021B4" w:rsidR="386021B4">
        <w:rPr>
          <w:rFonts w:ascii="Arial" w:hAnsi="Arial"/>
          <w:sz w:val="22"/>
          <w:szCs w:val="22"/>
        </w:rPr>
        <w:t xml:space="preserve"> completely in favor of this. And specifically, I think </w:t>
      </w:r>
      <w:r w:rsidRPr="386021B4" w:rsidR="386021B4">
        <w:rPr>
          <w:rFonts w:ascii="Arial" w:hAnsi="Arial"/>
          <w:sz w:val="22"/>
          <w:szCs w:val="22"/>
        </w:rPr>
        <w:t>we've</w:t>
      </w:r>
      <w:r w:rsidRPr="386021B4" w:rsidR="386021B4">
        <w:rPr>
          <w:rFonts w:ascii="Arial" w:hAnsi="Arial"/>
          <w:sz w:val="22"/>
          <w:szCs w:val="22"/>
        </w:rPr>
        <w:t xml:space="preserve"> had a lot of issues in the past fe</w:t>
      </w:r>
      <w:r w:rsidRPr="386021B4" w:rsidR="58BE7768">
        <w:rPr>
          <w:rFonts w:ascii="Arial" w:hAnsi="Arial"/>
          <w:sz w:val="22"/>
          <w:szCs w:val="22"/>
        </w:rPr>
        <w:t xml:space="preserve">e </w:t>
      </w:r>
      <w:r w:rsidRPr="386021B4" w:rsidR="386021B4">
        <w:rPr>
          <w:rFonts w:ascii="Arial" w:hAnsi="Arial"/>
          <w:sz w:val="22"/>
          <w:szCs w:val="22"/>
        </w:rPr>
        <w:t xml:space="preserve">boards about just I think, the entire reason we needed a strategic planning, </w:t>
      </w:r>
      <w:r w:rsidRPr="386021B4" w:rsidR="0C78EBCE">
        <w:rPr>
          <w:rFonts w:ascii="Arial" w:hAnsi="Arial"/>
          <w:sz w:val="22"/>
          <w:szCs w:val="22"/>
        </w:rPr>
        <w:t xml:space="preserve">Strategic Planning </w:t>
      </w:r>
      <w:r w:rsidRPr="386021B4" w:rsidR="386021B4">
        <w:rPr>
          <w:rFonts w:ascii="Arial" w:hAnsi="Arial"/>
          <w:sz w:val="22"/>
          <w:szCs w:val="22"/>
        </w:rPr>
        <w:t xml:space="preserve">Task Force in general, was because you just really needed a higher level of understanding knowledge and support. And </w:t>
      </w:r>
      <w:r w:rsidRPr="386021B4" w:rsidR="386021B4">
        <w:rPr>
          <w:rFonts w:ascii="Arial" w:hAnsi="Arial"/>
          <w:sz w:val="22"/>
          <w:szCs w:val="22"/>
        </w:rPr>
        <w:t>so</w:t>
      </w:r>
      <w:r w:rsidRPr="386021B4" w:rsidR="386021B4">
        <w:rPr>
          <w:rFonts w:ascii="Arial" w:hAnsi="Arial"/>
          <w:sz w:val="22"/>
          <w:szCs w:val="22"/>
        </w:rPr>
        <w:t xml:space="preserve"> making sure that we can have that in the coming years is really important. Secondly, I would also like really like to </w:t>
      </w:r>
      <w:r w:rsidRPr="386021B4" w:rsidR="386021B4">
        <w:rPr>
          <w:rFonts w:ascii="Arial" w:hAnsi="Arial"/>
          <w:sz w:val="22"/>
          <w:szCs w:val="22"/>
        </w:rPr>
        <w:t>emphasize,</w:t>
      </w:r>
      <w:r w:rsidRPr="386021B4" w:rsidR="386021B4">
        <w:rPr>
          <w:rFonts w:ascii="Arial" w:hAnsi="Arial"/>
          <w:sz w:val="22"/>
          <w:szCs w:val="22"/>
        </w:rPr>
        <w:t xml:space="preserve"> Representative </w:t>
      </w:r>
      <w:r w:rsidRPr="386021B4" w:rsidR="2592ED96">
        <w:rPr>
          <w:rFonts w:ascii="Arial" w:hAnsi="Arial"/>
          <w:sz w:val="22"/>
          <w:szCs w:val="22"/>
        </w:rPr>
        <w:t>D’Elena’s</w:t>
      </w:r>
      <w:r w:rsidRPr="386021B4" w:rsidR="2592ED96">
        <w:rPr>
          <w:rFonts w:ascii="Arial" w:hAnsi="Arial"/>
          <w:sz w:val="22"/>
          <w:szCs w:val="22"/>
        </w:rPr>
        <w:t xml:space="preserve"> </w:t>
      </w:r>
      <w:r w:rsidRPr="386021B4" w:rsidR="386021B4">
        <w:rPr>
          <w:rFonts w:ascii="Arial" w:hAnsi="Arial"/>
          <w:sz w:val="22"/>
          <w:szCs w:val="22"/>
        </w:rPr>
        <w:t xml:space="preserve">point </w:t>
      </w:r>
      <w:r w:rsidRPr="386021B4" w:rsidR="386021B4">
        <w:rPr>
          <w:rFonts w:ascii="Arial" w:hAnsi="Arial"/>
          <w:sz w:val="22"/>
          <w:szCs w:val="22"/>
        </w:rPr>
        <w:t>about like</w:t>
      </w:r>
      <w:r w:rsidRPr="386021B4" w:rsidR="386021B4">
        <w:rPr>
          <w:rFonts w:ascii="Arial" w:hAnsi="Arial"/>
          <w:sz w:val="22"/>
          <w:szCs w:val="22"/>
        </w:rPr>
        <w:t xml:space="preserve"> being somewhere to have a direction towards</w:t>
      </w:r>
      <w:r w:rsidRPr="386021B4" w:rsidR="2E76093C">
        <w:rPr>
          <w:rFonts w:ascii="Arial" w:hAnsi="Arial"/>
          <w:sz w:val="22"/>
          <w:szCs w:val="22"/>
        </w:rPr>
        <w:t>. UPUA</w:t>
      </w:r>
      <w:r w:rsidRPr="386021B4" w:rsidR="386021B4">
        <w:rPr>
          <w:rFonts w:ascii="Arial" w:hAnsi="Arial"/>
          <w:sz w:val="22"/>
          <w:szCs w:val="22"/>
        </w:rPr>
        <w:t>, when doing this advocacy</w:t>
      </w:r>
      <w:r w:rsidRPr="386021B4" w:rsidR="583031AC">
        <w:rPr>
          <w:rFonts w:ascii="Arial" w:hAnsi="Arial"/>
          <w:sz w:val="22"/>
          <w:szCs w:val="22"/>
        </w:rPr>
        <w:t>,</w:t>
      </w:r>
      <w:r w:rsidRPr="386021B4" w:rsidR="386021B4">
        <w:rPr>
          <w:rFonts w:ascii="Arial" w:hAnsi="Arial"/>
          <w:sz w:val="22"/>
          <w:szCs w:val="22"/>
        </w:rPr>
        <w:t xml:space="preserve"> </w:t>
      </w:r>
      <w:r w:rsidRPr="386021B4" w:rsidR="386021B4">
        <w:rPr>
          <w:rFonts w:ascii="Arial" w:hAnsi="Arial"/>
          <w:sz w:val="22"/>
          <w:szCs w:val="22"/>
        </w:rPr>
        <w:t xml:space="preserve">needs something to </w:t>
      </w:r>
      <w:r w:rsidRPr="386021B4" w:rsidR="386021B4">
        <w:rPr>
          <w:rFonts w:ascii="Arial" w:hAnsi="Arial"/>
          <w:sz w:val="22"/>
          <w:szCs w:val="22"/>
        </w:rPr>
        <w:t>leverage</w:t>
      </w:r>
      <w:r w:rsidRPr="386021B4" w:rsidR="386021B4">
        <w:rPr>
          <w:rFonts w:ascii="Arial" w:hAnsi="Arial"/>
          <w:sz w:val="22"/>
          <w:szCs w:val="22"/>
        </w:rPr>
        <w:t xml:space="preserve"> I need something to like, </w:t>
      </w:r>
      <w:r w:rsidRPr="386021B4" w:rsidR="386021B4">
        <w:rPr>
          <w:rFonts w:ascii="Arial" w:hAnsi="Arial"/>
          <w:sz w:val="22"/>
          <w:szCs w:val="22"/>
        </w:rPr>
        <w:t>sort of exemplify</w:t>
      </w:r>
      <w:r w:rsidRPr="386021B4" w:rsidR="386021B4">
        <w:rPr>
          <w:rFonts w:ascii="Arial" w:hAnsi="Arial"/>
          <w:sz w:val="22"/>
          <w:szCs w:val="22"/>
        </w:rPr>
        <w:t xml:space="preserve"> </w:t>
      </w:r>
      <w:r w:rsidRPr="386021B4" w:rsidR="386021B4">
        <w:rPr>
          <w:rFonts w:ascii="Arial" w:hAnsi="Arial"/>
          <w:sz w:val="22"/>
          <w:szCs w:val="22"/>
        </w:rPr>
        <w:t>in order to</w:t>
      </w:r>
      <w:r w:rsidRPr="386021B4" w:rsidR="386021B4">
        <w:rPr>
          <w:rFonts w:ascii="Arial" w:hAnsi="Arial"/>
          <w:sz w:val="22"/>
          <w:szCs w:val="22"/>
        </w:rPr>
        <w:t xml:space="preserve"> get any make any progress with administrators. And </w:t>
      </w:r>
      <w:r w:rsidRPr="386021B4" w:rsidR="386021B4">
        <w:rPr>
          <w:rFonts w:ascii="Arial" w:hAnsi="Arial"/>
          <w:sz w:val="22"/>
          <w:szCs w:val="22"/>
        </w:rPr>
        <w:t>that's</w:t>
      </w:r>
      <w:r w:rsidRPr="386021B4" w:rsidR="386021B4">
        <w:rPr>
          <w:rFonts w:ascii="Arial" w:hAnsi="Arial"/>
          <w:sz w:val="22"/>
          <w:szCs w:val="22"/>
        </w:rPr>
        <w:t xml:space="preserve"> the thing that </w:t>
      </w:r>
      <w:r w:rsidRPr="386021B4" w:rsidR="386021B4">
        <w:rPr>
          <w:rFonts w:ascii="Arial" w:hAnsi="Arial"/>
          <w:sz w:val="22"/>
          <w:szCs w:val="22"/>
        </w:rPr>
        <w:t>we've</w:t>
      </w:r>
      <w:r w:rsidRPr="386021B4" w:rsidR="386021B4">
        <w:rPr>
          <w:rFonts w:ascii="Arial" w:hAnsi="Arial"/>
          <w:sz w:val="22"/>
          <w:szCs w:val="22"/>
        </w:rPr>
        <w:t xml:space="preserve"> seen this year, every time that we go with something </w:t>
      </w:r>
      <w:r w:rsidRPr="386021B4" w:rsidR="386021B4">
        <w:rPr>
          <w:rFonts w:ascii="Arial" w:hAnsi="Arial"/>
          <w:sz w:val="22"/>
          <w:szCs w:val="22"/>
        </w:rPr>
        <w:t>that's</w:t>
      </w:r>
      <w:r w:rsidRPr="386021B4" w:rsidR="386021B4">
        <w:rPr>
          <w:rFonts w:ascii="Arial" w:hAnsi="Arial"/>
          <w:sz w:val="22"/>
          <w:szCs w:val="22"/>
        </w:rPr>
        <w:t xml:space="preserve"> already existed, that they can adopt and expand upon we are received much better than when we </w:t>
      </w:r>
      <w:r w:rsidRPr="386021B4" w:rsidR="386021B4">
        <w:rPr>
          <w:rFonts w:ascii="Arial" w:hAnsi="Arial"/>
          <w:sz w:val="22"/>
          <w:szCs w:val="22"/>
        </w:rPr>
        <w:t>go</w:t>
      </w:r>
      <w:r w:rsidRPr="386021B4" w:rsidR="386021B4">
        <w:rPr>
          <w:rFonts w:ascii="Arial" w:hAnsi="Arial"/>
          <w:sz w:val="22"/>
          <w:szCs w:val="22"/>
        </w:rPr>
        <w:t xml:space="preserve"> and we just have like a conceptual idea that </w:t>
      </w:r>
      <w:r w:rsidRPr="386021B4" w:rsidR="386021B4">
        <w:rPr>
          <w:rFonts w:ascii="Arial" w:hAnsi="Arial"/>
          <w:sz w:val="22"/>
          <w:szCs w:val="22"/>
        </w:rPr>
        <w:t>we'd</w:t>
      </w:r>
      <w:r w:rsidRPr="386021B4" w:rsidR="386021B4">
        <w:rPr>
          <w:rFonts w:ascii="Arial" w:hAnsi="Arial"/>
          <w:sz w:val="22"/>
          <w:szCs w:val="22"/>
        </w:rPr>
        <w:t xml:space="preserve"> like them to implement. </w:t>
      </w:r>
      <w:r w:rsidRPr="386021B4" w:rsidR="386021B4">
        <w:rPr>
          <w:rFonts w:ascii="Arial" w:hAnsi="Arial"/>
          <w:sz w:val="22"/>
          <w:szCs w:val="22"/>
        </w:rPr>
        <w:t>So</w:t>
      </w:r>
      <w:r w:rsidRPr="386021B4" w:rsidR="386021B4">
        <w:rPr>
          <w:rFonts w:ascii="Arial" w:hAnsi="Arial"/>
          <w:sz w:val="22"/>
          <w:szCs w:val="22"/>
        </w:rPr>
        <w:t xml:space="preserve"> I think having this as an </w:t>
      </w:r>
      <w:r w:rsidRPr="386021B4" w:rsidR="386021B4">
        <w:rPr>
          <w:rFonts w:ascii="Arial" w:hAnsi="Arial"/>
          <w:sz w:val="22"/>
          <w:szCs w:val="22"/>
        </w:rPr>
        <w:t>exemplar</w:t>
      </w:r>
      <w:r w:rsidRPr="386021B4" w:rsidR="386021B4">
        <w:rPr>
          <w:rFonts w:ascii="Arial" w:hAnsi="Arial"/>
          <w:sz w:val="22"/>
          <w:szCs w:val="22"/>
        </w:rPr>
        <w:t xml:space="preserve"> of what it would look like to really be incentivizing and pushing on, like robust student work with adequate pay is really important. And I think moving in this direction </w:t>
      </w:r>
      <w:r w:rsidRPr="386021B4" w:rsidR="386021B4">
        <w:rPr>
          <w:rFonts w:ascii="Arial" w:hAnsi="Arial"/>
          <w:sz w:val="22"/>
          <w:szCs w:val="22"/>
        </w:rPr>
        <w:t>is</w:t>
      </w:r>
      <w:r w:rsidRPr="386021B4" w:rsidR="386021B4">
        <w:rPr>
          <w:rFonts w:ascii="Arial" w:hAnsi="Arial"/>
          <w:sz w:val="22"/>
          <w:szCs w:val="22"/>
        </w:rPr>
        <w:t xml:space="preserve"> where we need to be going so I just thought </w:t>
      </w:r>
      <w:r w:rsidRPr="386021B4" w:rsidR="386021B4">
        <w:rPr>
          <w:rFonts w:ascii="Arial" w:hAnsi="Arial"/>
          <w:sz w:val="22"/>
          <w:szCs w:val="22"/>
        </w:rPr>
        <w:t>thos</w:t>
      </w:r>
      <w:r w:rsidRPr="386021B4" w:rsidR="44074724">
        <w:rPr>
          <w:rFonts w:ascii="Arial" w:hAnsi="Arial"/>
          <w:sz w:val="22"/>
          <w:szCs w:val="22"/>
        </w:rPr>
        <w:t>e are my points.</w:t>
      </w:r>
    </w:p>
    <w:p xmlns:wp14="http://schemas.microsoft.com/office/word/2010/wordml" w:rsidP="386021B4" w14:paraId="228DF786" wp14:textId="4DB4EDAE">
      <w:pPr>
        <w:spacing w:after="0"/>
        <w:rPr>
          <w:rFonts w:ascii="Arial" w:hAnsi="Arial"/>
          <w:sz w:val="22"/>
          <w:szCs w:val="22"/>
        </w:rPr>
      </w:pPr>
    </w:p>
    <w:p xmlns:wp14="http://schemas.microsoft.com/office/word/2010/wordml" w:rsidP="386021B4" w14:paraId="0F714F3E" wp14:textId="14E615CA">
      <w:pPr>
        <w:spacing w:after="0"/>
        <w:rPr>
          <w:rFonts w:ascii="Arial" w:hAnsi="Arial"/>
          <w:b w:val="1"/>
          <w:bCs w:val="1"/>
          <w:sz w:val="22"/>
          <w:szCs w:val="22"/>
        </w:rPr>
      </w:pPr>
      <w:r w:rsidRPr="386021B4" w:rsidR="44074724">
        <w:rPr>
          <w:rFonts w:ascii="Arial" w:hAnsi="Arial"/>
          <w:b w:val="1"/>
          <w:bCs w:val="1"/>
          <w:sz w:val="22"/>
          <w:szCs w:val="22"/>
        </w:rPr>
        <w:t>Chair Rodriguez:</w:t>
      </w:r>
    </w:p>
    <w:p xmlns:wp14="http://schemas.microsoft.com/office/word/2010/wordml" w:rsidP="386021B4" w14:paraId="31C2C010" wp14:textId="52C90955">
      <w:pPr>
        <w:spacing w:after="0"/>
        <w:rPr>
          <w:rFonts w:ascii="Arial" w:hAnsi="Arial"/>
          <w:sz w:val="22"/>
          <w:szCs w:val="22"/>
        </w:rPr>
      </w:pPr>
      <w:r w:rsidRPr="386021B4" w:rsidR="44074724">
        <w:rPr>
          <w:rFonts w:ascii="Arial" w:hAnsi="Arial"/>
          <w:sz w:val="22"/>
          <w:szCs w:val="22"/>
        </w:rPr>
        <w:t>R</w:t>
      </w:r>
      <w:r w:rsidRPr="386021B4" w:rsidR="386021B4">
        <w:rPr>
          <w:rFonts w:ascii="Arial" w:hAnsi="Arial"/>
          <w:sz w:val="22"/>
          <w:szCs w:val="22"/>
        </w:rPr>
        <w:t>epresentatives</w:t>
      </w:r>
      <w:r w:rsidRPr="386021B4" w:rsidR="043AF36A">
        <w:rPr>
          <w:rFonts w:ascii="Arial" w:hAnsi="Arial"/>
          <w:sz w:val="22"/>
          <w:szCs w:val="22"/>
        </w:rPr>
        <w:t xml:space="preserve"> D’El</w:t>
      </w:r>
      <w:r w:rsidRPr="386021B4" w:rsidR="386021B4">
        <w:rPr>
          <w:rFonts w:ascii="Arial" w:hAnsi="Arial"/>
          <w:sz w:val="22"/>
          <w:szCs w:val="22"/>
        </w:rPr>
        <w:t>ena</w:t>
      </w:r>
      <w:r w:rsidRPr="386021B4" w:rsidR="1E56E4C1">
        <w:rPr>
          <w:rFonts w:ascii="Arial" w:hAnsi="Arial"/>
          <w:sz w:val="22"/>
          <w:szCs w:val="22"/>
        </w:rPr>
        <w:t>.</w:t>
      </w:r>
    </w:p>
    <w:p xmlns:wp14="http://schemas.microsoft.com/office/word/2010/wordml" w14:paraId="308D56CC" wp14:textId="77777777">
      <w:pPr>
        <w:spacing w:after="0"/>
      </w:pPr>
    </w:p>
    <w:p xmlns:wp14="http://schemas.microsoft.com/office/word/2010/wordml" w14:paraId="73B5E1C2" wp14:textId="77777777">
      <w:pPr>
        <w:spacing w:after="0"/>
      </w:pPr>
      <w:r>
        <w:rPr>
          <w:rFonts w:ascii="Arial" w:hAnsi="Arial"/>
          <w:color w:val="5D7284"/>
          <w:sz w:val="22"/>
        </w:rPr>
        <w:t>1:14:46</w:t>
      </w:r>
    </w:p>
    <w:p xmlns:wp14="http://schemas.microsoft.com/office/word/2010/wordml" w:rsidP="386021B4" w14:paraId="56EB56A4" wp14:textId="302A3937">
      <w:pPr>
        <w:spacing w:after="0"/>
        <w:rPr>
          <w:rFonts w:ascii="Arial" w:hAnsi="Arial"/>
          <w:b w:val="1"/>
          <w:bCs w:val="1"/>
          <w:sz w:val="22"/>
          <w:szCs w:val="22"/>
        </w:rPr>
      </w:pPr>
      <w:r w:rsidRPr="386021B4" w:rsidR="0BC8F857">
        <w:rPr>
          <w:rFonts w:ascii="Arial" w:hAnsi="Arial"/>
          <w:b w:val="1"/>
          <w:bCs w:val="1"/>
          <w:sz w:val="22"/>
          <w:szCs w:val="22"/>
        </w:rPr>
        <w:t xml:space="preserve">Representative </w:t>
      </w:r>
      <w:r w:rsidRPr="386021B4" w:rsidR="0BC8F857">
        <w:rPr>
          <w:rFonts w:ascii="Arial" w:hAnsi="Arial"/>
          <w:b w:val="1"/>
          <w:bCs w:val="1"/>
          <w:sz w:val="22"/>
          <w:szCs w:val="22"/>
        </w:rPr>
        <w:t>D’Elena</w:t>
      </w:r>
      <w:r w:rsidRPr="386021B4" w:rsidR="0BC8F857">
        <w:rPr>
          <w:rFonts w:ascii="Arial" w:hAnsi="Arial"/>
          <w:b w:val="1"/>
          <w:bCs w:val="1"/>
          <w:sz w:val="22"/>
          <w:szCs w:val="22"/>
        </w:rPr>
        <w:t>:</w:t>
      </w:r>
    </w:p>
    <w:p xmlns:wp14="http://schemas.microsoft.com/office/word/2010/wordml" w:rsidP="386021B4" w14:paraId="298C96F9" wp14:textId="06E0DBA8">
      <w:pPr>
        <w:pStyle w:val="Normal"/>
        <w:suppressLineNumbers w:val="0"/>
        <w:bidi w:val="0"/>
        <w:spacing w:before="0" w:beforeAutospacing="off" w:after="0" w:afterAutospacing="off" w:line="276" w:lineRule="auto"/>
        <w:ind w:left="0" w:right="0"/>
        <w:jc w:val="left"/>
        <w:rPr>
          <w:rFonts w:ascii="Arial" w:hAnsi="Arial"/>
          <w:sz w:val="22"/>
          <w:szCs w:val="22"/>
        </w:rPr>
      </w:pPr>
      <w:r w:rsidRPr="386021B4" w:rsidR="0BC8F857">
        <w:rPr>
          <w:rFonts w:ascii="Arial" w:hAnsi="Arial"/>
          <w:sz w:val="22"/>
          <w:szCs w:val="22"/>
        </w:rPr>
        <w:t xml:space="preserve">Hayden </w:t>
      </w:r>
      <w:r w:rsidRPr="386021B4" w:rsidR="0BC8F857">
        <w:rPr>
          <w:rFonts w:ascii="Arial" w:hAnsi="Arial"/>
          <w:sz w:val="22"/>
          <w:szCs w:val="22"/>
        </w:rPr>
        <w:t>D’Elena</w:t>
      </w:r>
      <w:r w:rsidRPr="386021B4" w:rsidR="0BC8F857">
        <w:rPr>
          <w:rFonts w:ascii="Arial" w:hAnsi="Arial"/>
          <w:sz w:val="22"/>
          <w:szCs w:val="22"/>
        </w:rPr>
        <w:t xml:space="preserve">, UPUA Appointee. </w:t>
      </w:r>
      <w:r w:rsidRPr="386021B4" w:rsidR="386021B4">
        <w:rPr>
          <w:rFonts w:ascii="Arial" w:hAnsi="Arial"/>
          <w:sz w:val="22"/>
          <w:szCs w:val="22"/>
        </w:rPr>
        <w:t>In addition to that, as well, you know, I was having a conversation with someone that's interested in the position</w:t>
      </w:r>
      <w:r w:rsidRPr="386021B4" w:rsidR="2A310E71">
        <w:rPr>
          <w:rFonts w:ascii="Arial" w:hAnsi="Arial"/>
          <w:sz w:val="22"/>
          <w:szCs w:val="22"/>
        </w:rPr>
        <w:t>,</w:t>
      </w:r>
      <w:r w:rsidRPr="386021B4" w:rsidR="386021B4">
        <w:rPr>
          <w:rFonts w:ascii="Arial" w:hAnsi="Arial"/>
          <w:sz w:val="22"/>
          <w:szCs w:val="22"/>
        </w:rPr>
        <w:t xml:space="preserve"> she you know, she's currently weighing whether or not she wants to be an appointee, or excuse me at large </w:t>
      </w:r>
      <w:r w:rsidRPr="386021B4" w:rsidR="202D8B18">
        <w:rPr>
          <w:rFonts w:ascii="Arial" w:hAnsi="Arial"/>
          <w:sz w:val="22"/>
          <w:szCs w:val="22"/>
        </w:rPr>
        <w:t xml:space="preserve">or student </w:t>
      </w:r>
      <w:r w:rsidRPr="386021B4" w:rsidR="386021B4">
        <w:rPr>
          <w:rFonts w:ascii="Arial" w:hAnsi="Arial"/>
          <w:sz w:val="22"/>
          <w:szCs w:val="22"/>
        </w:rPr>
        <w:t xml:space="preserve">staff worker, and she says that she already gets paid $15 at her current job while she works on campus. But if there was an increase for some of the salary jobs, </w:t>
      </w:r>
      <w:r w:rsidRPr="386021B4" w:rsidR="121895C9">
        <w:rPr>
          <w:rFonts w:ascii="Arial" w:hAnsi="Arial"/>
          <w:sz w:val="22"/>
          <w:szCs w:val="22"/>
        </w:rPr>
        <w:t xml:space="preserve">she would </w:t>
      </w:r>
      <w:r w:rsidRPr="386021B4" w:rsidR="386021B4">
        <w:rPr>
          <w:rFonts w:ascii="Arial" w:hAnsi="Arial"/>
          <w:sz w:val="22"/>
          <w:szCs w:val="22"/>
        </w:rPr>
        <w:t xml:space="preserve">feel more comfortable leaving that job to come work here for the </w:t>
      </w:r>
      <w:r w:rsidRPr="386021B4" w:rsidR="62A85606">
        <w:rPr>
          <w:rFonts w:ascii="Arial" w:hAnsi="Arial"/>
          <w:sz w:val="22"/>
          <w:szCs w:val="22"/>
        </w:rPr>
        <w:t xml:space="preserve">fee </w:t>
      </w:r>
      <w:r w:rsidRPr="386021B4" w:rsidR="386021B4">
        <w:rPr>
          <w:rFonts w:ascii="Arial" w:hAnsi="Arial"/>
          <w:sz w:val="22"/>
          <w:szCs w:val="22"/>
        </w:rPr>
        <w:t xml:space="preserve">board as soon as </w:t>
      </w:r>
      <w:r w:rsidRPr="386021B4" w:rsidR="386021B4">
        <w:rPr>
          <w:rFonts w:ascii="Arial" w:hAnsi="Arial"/>
          <w:sz w:val="22"/>
          <w:szCs w:val="22"/>
        </w:rPr>
        <w:t xml:space="preserve">that position, so </w:t>
      </w:r>
      <w:r w:rsidRPr="386021B4" w:rsidR="386021B4">
        <w:rPr>
          <w:rFonts w:ascii="Arial" w:hAnsi="Arial"/>
          <w:sz w:val="22"/>
          <w:szCs w:val="22"/>
        </w:rPr>
        <w:t>it's</w:t>
      </w:r>
      <w:r w:rsidRPr="386021B4" w:rsidR="386021B4">
        <w:rPr>
          <w:rFonts w:ascii="Arial" w:hAnsi="Arial"/>
          <w:sz w:val="22"/>
          <w:szCs w:val="22"/>
        </w:rPr>
        <w:t xml:space="preserve"> just </w:t>
      </w:r>
      <w:r w:rsidRPr="386021B4" w:rsidR="386021B4">
        <w:rPr>
          <w:rFonts w:ascii="Arial" w:hAnsi="Arial"/>
          <w:sz w:val="22"/>
          <w:szCs w:val="22"/>
        </w:rPr>
        <w:t>extra</w:t>
      </w:r>
      <w:r w:rsidRPr="386021B4" w:rsidR="386021B4">
        <w:rPr>
          <w:rFonts w:ascii="Arial" w:hAnsi="Arial"/>
          <w:sz w:val="22"/>
          <w:szCs w:val="22"/>
        </w:rPr>
        <w:t xml:space="preserve"> incentive an issue to recruitment as well. This is a pretty </w:t>
      </w:r>
      <w:r w:rsidRPr="386021B4" w:rsidR="386021B4">
        <w:rPr>
          <w:rFonts w:ascii="Arial" w:hAnsi="Arial"/>
          <w:sz w:val="22"/>
          <w:szCs w:val="22"/>
        </w:rPr>
        <w:t>high level</w:t>
      </w:r>
      <w:r w:rsidRPr="386021B4" w:rsidR="386021B4">
        <w:rPr>
          <w:rFonts w:ascii="Arial" w:hAnsi="Arial"/>
          <w:sz w:val="22"/>
          <w:szCs w:val="22"/>
        </w:rPr>
        <w:t xml:space="preserve"> job and it should be paid. </w:t>
      </w:r>
      <w:r w:rsidRPr="386021B4" w:rsidR="386021B4">
        <w:rPr>
          <w:rFonts w:ascii="Arial" w:hAnsi="Arial"/>
          <w:sz w:val="22"/>
          <w:szCs w:val="22"/>
        </w:rPr>
        <w:t>It's</w:t>
      </w:r>
      <w:r w:rsidRPr="386021B4" w:rsidR="386021B4">
        <w:rPr>
          <w:rFonts w:ascii="Arial" w:hAnsi="Arial"/>
          <w:sz w:val="22"/>
          <w:szCs w:val="22"/>
        </w:rPr>
        <w:t xml:space="preserve"> such an offer </w:t>
      </w:r>
      <w:r w:rsidRPr="386021B4" w:rsidR="386021B4">
        <w:rPr>
          <w:rFonts w:ascii="Arial" w:hAnsi="Arial"/>
          <w:sz w:val="22"/>
          <w:szCs w:val="22"/>
        </w:rPr>
        <w:t>additional</w:t>
      </w:r>
      <w:r w:rsidRPr="386021B4" w:rsidR="386021B4">
        <w:rPr>
          <w:rFonts w:ascii="Arial" w:hAnsi="Arial"/>
          <w:sz w:val="22"/>
          <w:szCs w:val="22"/>
        </w:rPr>
        <w:t xml:space="preserve"> work</w:t>
      </w:r>
      <w:r w:rsidRPr="386021B4" w:rsidR="260FEF5A">
        <w:rPr>
          <w:rFonts w:ascii="Arial" w:hAnsi="Arial"/>
          <w:sz w:val="22"/>
          <w:szCs w:val="22"/>
        </w:rPr>
        <w:t xml:space="preserve"> R</w:t>
      </w:r>
      <w:r w:rsidRPr="386021B4" w:rsidR="386021B4">
        <w:rPr>
          <w:rFonts w:ascii="Arial" w:hAnsi="Arial"/>
          <w:sz w:val="22"/>
          <w:szCs w:val="22"/>
        </w:rPr>
        <w:t>epresent</w:t>
      </w:r>
      <w:r w:rsidRPr="386021B4" w:rsidR="3CB25083">
        <w:rPr>
          <w:rFonts w:ascii="Arial" w:hAnsi="Arial"/>
          <w:sz w:val="22"/>
          <w:szCs w:val="22"/>
        </w:rPr>
        <w:t>ative</w:t>
      </w:r>
      <w:r w:rsidRPr="386021B4" w:rsidR="386021B4">
        <w:rPr>
          <w:rFonts w:ascii="Arial" w:hAnsi="Arial"/>
          <w:sz w:val="22"/>
          <w:szCs w:val="22"/>
        </w:rPr>
        <w:t xml:space="preserve"> Concepcion</w:t>
      </w:r>
      <w:r w:rsidRPr="386021B4" w:rsidR="5032F697">
        <w:rPr>
          <w:rFonts w:ascii="Arial" w:hAnsi="Arial"/>
          <w:sz w:val="22"/>
          <w:szCs w:val="22"/>
        </w:rPr>
        <w:t xml:space="preserve"> said.</w:t>
      </w:r>
    </w:p>
    <w:p xmlns:wp14="http://schemas.microsoft.com/office/word/2010/wordml" w14:paraId="797E50C6" wp14:textId="77777777">
      <w:pPr>
        <w:spacing w:after="0"/>
      </w:pPr>
    </w:p>
    <w:p xmlns:wp14="http://schemas.microsoft.com/office/word/2010/wordml" w14:paraId="64D83020" wp14:textId="77777777">
      <w:pPr>
        <w:spacing w:after="0"/>
      </w:pPr>
      <w:r>
        <w:rPr>
          <w:rFonts w:ascii="Arial" w:hAnsi="Arial"/>
          <w:color w:val="5D7284"/>
          <w:sz w:val="22"/>
        </w:rPr>
        <w:t>1:15:24</w:t>
      </w:r>
    </w:p>
    <w:p xmlns:wp14="http://schemas.microsoft.com/office/word/2010/wordml" w:rsidP="386021B4" w14:paraId="315A91A1" wp14:textId="194B0863">
      <w:pPr>
        <w:spacing w:after="0"/>
        <w:rPr>
          <w:rFonts w:ascii="Arial" w:hAnsi="Arial"/>
          <w:b w:val="1"/>
          <w:bCs w:val="1"/>
          <w:sz w:val="22"/>
          <w:szCs w:val="22"/>
        </w:rPr>
      </w:pPr>
      <w:r w:rsidRPr="386021B4" w:rsidR="0AECF674">
        <w:rPr>
          <w:rFonts w:ascii="Arial" w:hAnsi="Arial"/>
          <w:b w:val="1"/>
          <w:bCs w:val="1"/>
          <w:sz w:val="22"/>
          <w:szCs w:val="22"/>
        </w:rPr>
        <w:t>Chair Rodriguez:</w:t>
      </w:r>
    </w:p>
    <w:p xmlns:wp14="http://schemas.microsoft.com/office/word/2010/wordml" w14:paraId="75394913" wp14:textId="2D2BB46A">
      <w:pPr>
        <w:spacing w:after="0"/>
        <w:rPr/>
      </w:pPr>
      <w:r w:rsidRPr="386021B4" w:rsidR="0AECF674">
        <w:rPr>
          <w:rFonts w:ascii="Arial" w:hAnsi="Arial"/>
          <w:sz w:val="22"/>
          <w:szCs w:val="22"/>
        </w:rPr>
        <w:t>I</w:t>
      </w:r>
      <w:r w:rsidRPr="386021B4" w:rsidR="386021B4">
        <w:rPr>
          <w:rFonts w:ascii="Arial" w:hAnsi="Arial"/>
          <w:sz w:val="22"/>
          <w:szCs w:val="22"/>
        </w:rPr>
        <w:t xml:space="preserve">s there any further discussion? </w:t>
      </w:r>
      <w:r w:rsidRPr="386021B4" w:rsidR="3559850E">
        <w:rPr>
          <w:rFonts w:ascii="Arial" w:hAnsi="Arial"/>
          <w:sz w:val="22"/>
          <w:szCs w:val="22"/>
        </w:rPr>
        <w:t>Representative Zebrowski.</w:t>
      </w:r>
    </w:p>
    <w:p xmlns:wp14="http://schemas.microsoft.com/office/word/2010/wordml" w:rsidP="386021B4" w14:paraId="35298DF6" wp14:textId="2FB98085">
      <w:pPr>
        <w:pStyle w:val="Normal"/>
        <w:spacing w:after="0"/>
        <w:rPr>
          <w:rFonts w:ascii="Arial" w:hAnsi="Arial"/>
          <w:sz w:val="22"/>
          <w:szCs w:val="22"/>
        </w:rPr>
      </w:pPr>
    </w:p>
    <w:p xmlns:wp14="http://schemas.microsoft.com/office/word/2010/wordml" w:rsidP="386021B4" w14:paraId="060AF113" wp14:textId="1E57F3C9">
      <w:pPr>
        <w:spacing w:after="0"/>
        <w:rPr>
          <w:rFonts w:ascii="Arial" w:hAnsi="Arial"/>
          <w:b w:val="1"/>
          <w:bCs w:val="1"/>
          <w:sz w:val="22"/>
          <w:szCs w:val="22"/>
        </w:rPr>
      </w:pPr>
      <w:r w:rsidRPr="386021B4" w:rsidR="3559850E">
        <w:rPr>
          <w:rFonts w:ascii="Arial" w:hAnsi="Arial"/>
          <w:b w:val="1"/>
          <w:bCs w:val="1"/>
          <w:sz w:val="22"/>
          <w:szCs w:val="22"/>
        </w:rPr>
        <w:t>Representative Zebrowski:</w:t>
      </w:r>
    </w:p>
    <w:p xmlns:wp14="http://schemas.microsoft.com/office/word/2010/wordml" w:rsidP="386021B4" w14:paraId="7CAE7A24" wp14:textId="2D327472">
      <w:pPr>
        <w:spacing w:after="0"/>
        <w:rPr>
          <w:rFonts w:ascii="Arial" w:hAnsi="Arial"/>
          <w:sz w:val="22"/>
          <w:szCs w:val="22"/>
        </w:rPr>
      </w:pPr>
      <w:r w:rsidRPr="386021B4" w:rsidR="386021B4">
        <w:rPr>
          <w:rFonts w:ascii="Arial" w:hAnsi="Arial"/>
          <w:sz w:val="22"/>
          <w:szCs w:val="22"/>
        </w:rPr>
        <w:t xml:space="preserve">Dallas </w:t>
      </w:r>
      <w:r w:rsidRPr="386021B4" w:rsidR="0159E0E7">
        <w:rPr>
          <w:rFonts w:ascii="Arial" w:hAnsi="Arial"/>
          <w:sz w:val="22"/>
          <w:szCs w:val="22"/>
        </w:rPr>
        <w:t>Zebrowksi</w:t>
      </w:r>
      <w:r w:rsidRPr="386021B4" w:rsidR="0159E0E7">
        <w:rPr>
          <w:rFonts w:ascii="Arial" w:hAnsi="Arial"/>
          <w:sz w:val="22"/>
          <w:szCs w:val="22"/>
        </w:rPr>
        <w:t>,</w:t>
      </w:r>
      <w:r w:rsidRPr="386021B4" w:rsidR="386021B4">
        <w:rPr>
          <w:rFonts w:ascii="Arial" w:hAnsi="Arial"/>
          <w:sz w:val="22"/>
          <w:szCs w:val="22"/>
        </w:rPr>
        <w:t xml:space="preserve"> </w:t>
      </w:r>
      <w:r w:rsidRPr="386021B4" w:rsidR="470262FD">
        <w:rPr>
          <w:rFonts w:ascii="Arial" w:hAnsi="Arial"/>
          <w:sz w:val="22"/>
          <w:szCs w:val="22"/>
        </w:rPr>
        <w:t xml:space="preserve">GPSA </w:t>
      </w:r>
      <w:r w:rsidRPr="386021B4" w:rsidR="386021B4">
        <w:rPr>
          <w:rFonts w:ascii="Arial" w:hAnsi="Arial"/>
          <w:sz w:val="22"/>
          <w:szCs w:val="22"/>
        </w:rPr>
        <w:t>representa</w:t>
      </w:r>
      <w:r w:rsidRPr="386021B4" w:rsidR="386021B4">
        <w:rPr>
          <w:rFonts w:ascii="Arial" w:hAnsi="Arial"/>
          <w:sz w:val="22"/>
          <w:szCs w:val="22"/>
        </w:rPr>
        <w:t>ti</w:t>
      </w:r>
      <w:r w:rsidRPr="386021B4" w:rsidR="386021B4">
        <w:rPr>
          <w:rFonts w:ascii="Arial" w:hAnsi="Arial"/>
          <w:sz w:val="22"/>
          <w:szCs w:val="22"/>
        </w:rPr>
        <w:t>v</w:t>
      </w:r>
      <w:r w:rsidRPr="386021B4" w:rsidR="386021B4">
        <w:rPr>
          <w:rFonts w:ascii="Arial" w:hAnsi="Arial"/>
          <w:sz w:val="22"/>
          <w:szCs w:val="22"/>
        </w:rPr>
        <w:t xml:space="preserve">e. </w:t>
      </w:r>
      <w:r w:rsidRPr="386021B4" w:rsidR="386021B4">
        <w:rPr>
          <w:rFonts w:ascii="Arial" w:hAnsi="Arial"/>
          <w:sz w:val="22"/>
          <w:szCs w:val="22"/>
        </w:rPr>
        <w:t>So</w:t>
      </w:r>
      <w:r w:rsidRPr="386021B4" w:rsidR="386021B4">
        <w:rPr>
          <w:rFonts w:ascii="Arial" w:hAnsi="Arial"/>
          <w:sz w:val="22"/>
          <w:szCs w:val="22"/>
        </w:rPr>
        <w:t xml:space="preserve"> I'm not going to co</w:t>
      </w:r>
      <w:r w:rsidRPr="386021B4" w:rsidR="386021B4">
        <w:rPr>
          <w:rFonts w:ascii="Arial" w:hAnsi="Arial"/>
          <w:sz w:val="22"/>
          <w:szCs w:val="22"/>
        </w:rPr>
        <w:t xml:space="preserve">mment </w:t>
      </w:r>
      <w:r w:rsidRPr="386021B4" w:rsidR="386021B4">
        <w:rPr>
          <w:rFonts w:ascii="Arial" w:hAnsi="Arial"/>
          <w:sz w:val="22"/>
          <w:szCs w:val="22"/>
        </w:rPr>
        <w:t>o</w:t>
      </w:r>
      <w:r w:rsidRPr="386021B4" w:rsidR="386021B4">
        <w:rPr>
          <w:rFonts w:ascii="Arial" w:hAnsi="Arial"/>
          <w:sz w:val="22"/>
          <w:szCs w:val="22"/>
        </w:rPr>
        <w:t>n like</w:t>
      </w:r>
      <w:r w:rsidRPr="386021B4" w:rsidR="386021B4">
        <w:rPr>
          <w:rFonts w:ascii="Arial" w:hAnsi="Arial"/>
          <w:sz w:val="22"/>
          <w:szCs w:val="22"/>
        </w:rPr>
        <w:t xml:space="preserve"> the leadership role of this pay thing, because I </w:t>
      </w:r>
      <w:r w:rsidRPr="386021B4" w:rsidR="386021B4">
        <w:rPr>
          <w:rFonts w:ascii="Arial" w:hAnsi="Arial"/>
          <w:sz w:val="22"/>
          <w:szCs w:val="22"/>
        </w:rPr>
        <w:t xml:space="preserve">think </w:t>
      </w:r>
      <w:r w:rsidRPr="386021B4" w:rsidR="386021B4">
        <w:rPr>
          <w:rFonts w:ascii="Arial" w:hAnsi="Arial"/>
          <w:sz w:val="22"/>
          <w:szCs w:val="22"/>
        </w:rPr>
        <w:t xml:space="preserve">that's getting off </w:t>
      </w:r>
      <w:r w:rsidRPr="386021B4" w:rsidR="386021B4">
        <w:rPr>
          <w:rFonts w:ascii="Arial" w:hAnsi="Arial"/>
          <w:sz w:val="22"/>
          <w:szCs w:val="22"/>
        </w:rPr>
        <w:t>topic in reg</w:t>
      </w:r>
      <w:r w:rsidRPr="386021B4" w:rsidR="386021B4">
        <w:rPr>
          <w:rFonts w:ascii="Arial" w:hAnsi="Arial"/>
          <w:sz w:val="22"/>
          <w:szCs w:val="22"/>
        </w:rPr>
        <w:t xml:space="preserve">ard to </w:t>
      </w:r>
      <w:r w:rsidRPr="386021B4" w:rsidR="46BD7CC1">
        <w:rPr>
          <w:rFonts w:ascii="Arial" w:hAnsi="Arial"/>
          <w:sz w:val="22"/>
          <w:szCs w:val="22"/>
        </w:rPr>
        <w:t>Rayna</w:t>
      </w:r>
      <w:r w:rsidRPr="386021B4" w:rsidR="386021B4">
        <w:rPr>
          <w:rFonts w:ascii="Arial" w:hAnsi="Arial"/>
          <w:sz w:val="22"/>
          <w:szCs w:val="22"/>
        </w:rPr>
        <w:t xml:space="preserve"> specifically</w:t>
      </w:r>
      <w:r w:rsidRPr="386021B4" w:rsidR="7A2F6F8B">
        <w:rPr>
          <w:rFonts w:ascii="Arial" w:hAnsi="Arial"/>
          <w:sz w:val="22"/>
          <w:szCs w:val="22"/>
        </w:rPr>
        <w:t>. S</w:t>
      </w:r>
      <w:r w:rsidRPr="386021B4" w:rsidR="386021B4">
        <w:rPr>
          <w:rFonts w:ascii="Arial" w:hAnsi="Arial"/>
          <w:sz w:val="22"/>
          <w:szCs w:val="22"/>
        </w:rPr>
        <w:t xml:space="preserve">he deserved, </w:t>
      </w:r>
      <w:r w:rsidRPr="386021B4" w:rsidR="386021B4">
        <w:rPr>
          <w:rFonts w:ascii="Arial" w:hAnsi="Arial"/>
          <w:sz w:val="22"/>
          <w:szCs w:val="22"/>
        </w:rPr>
        <w:t>like</w:t>
      </w:r>
      <w:r w:rsidRPr="386021B4" w:rsidR="386021B4">
        <w:rPr>
          <w:rFonts w:ascii="Arial" w:hAnsi="Arial"/>
          <w:sz w:val="22"/>
          <w:szCs w:val="22"/>
        </w:rPr>
        <w:t xml:space="preserve"> t</w:t>
      </w:r>
      <w:r w:rsidRPr="386021B4" w:rsidR="386021B4">
        <w:rPr>
          <w:rFonts w:ascii="Arial" w:hAnsi="Arial"/>
          <w:sz w:val="22"/>
          <w:szCs w:val="22"/>
        </w:rPr>
        <w:t xml:space="preserve">he </w:t>
      </w:r>
      <w:r w:rsidRPr="386021B4" w:rsidR="2F1EFC5A">
        <w:rPr>
          <w:rFonts w:ascii="Arial" w:hAnsi="Arial"/>
          <w:sz w:val="22"/>
          <w:szCs w:val="22"/>
        </w:rPr>
        <w:t xml:space="preserve">$18 </w:t>
      </w:r>
      <w:r w:rsidRPr="386021B4" w:rsidR="386021B4">
        <w:rPr>
          <w:rFonts w:ascii="Arial" w:hAnsi="Arial"/>
          <w:sz w:val="22"/>
          <w:szCs w:val="22"/>
        </w:rPr>
        <w:t>an hour to continue working like sh</w:t>
      </w:r>
      <w:r w:rsidRPr="386021B4" w:rsidR="386021B4">
        <w:rPr>
          <w:rFonts w:ascii="Arial" w:hAnsi="Arial"/>
          <w:sz w:val="22"/>
          <w:szCs w:val="22"/>
        </w:rPr>
        <w:t xml:space="preserve">e did </w:t>
      </w:r>
      <w:r w:rsidRPr="386021B4" w:rsidR="386021B4">
        <w:rPr>
          <w:rFonts w:ascii="Arial" w:hAnsi="Arial"/>
          <w:sz w:val="22"/>
          <w:szCs w:val="22"/>
        </w:rPr>
        <w:t>a gre</w:t>
      </w:r>
      <w:r w:rsidRPr="386021B4" w:rsidR="386021B4">
        <w:rPr>
          <w:rFonts w:ascii="Arial" w:hAnsi="Arial"/>
          <w:sz w:val="22"/>
          <w:szCs w:val="22"/>
        </w:rPr>
        <w:t>at job</w:t>
      </w:r>
      <w:r w:rsidRPr="386021B4" w:rsidR="386021B4">
        <w:rPr>
          <w:rFonts w:ascii="Arial" w:hAnsi="Arial"/>
          <w:sz w:val="22"/>
          <w:szCs w:val="22"/>
        </w:rPr>
        <w:t>, she deserved it. What I would like, though, is that after</w:t>
      </w:r>
      <w:r w:rsidRPr="386021B4" w:rsidR="75ED38A7">
        <w:rPr>
          <w:rFonts w:ascii="Arial" w:hAnsi="Arial"/>
          <w:sz w:val="22"/>
          <w:szCs w:val="22"/>
        </w:rPr>
        <w:t xml:space="preserve"> Rayna’s </w:t>
      </w:r>
      <w:r w:rsidRPr="386021B4" w:rsidR="386021B4">
        <w:rPr>
          <w:rFonts w:ascii="Arial" w:hAnsi="Arial"/>
          <w:sz w:val="22"/>
          <w:szCs w:val="22"/>
        </w:rPr>
        <w:t xml:space="preserve">departure, in that interim, we create some sort of document to really justify that that drop from </w:t>
      </w:r>
      <w:r w:rsidRPr="386021B4" w:rsidR="74FA5B2B">
        <w:rPr>
          <w:rFonts w:ascii="Arial" w:hAnsi="Arial"/>
          <w:sz w:val="22"/>
          <w:szCs w:val="22"/>
        </w:rPr>
        <w:t>$</w:t>
      </w:r>
      <w:r w:rsidRPr="386021B4" w:rsidR="386021B4">
        <w:rPr>
          <w:rFonts w:ascii="Arial" w:hAnsi="Arial"/>
          <w:sz w:val="22"/>
          <w:szCs w:val="22"/>
        </w:rPr>
        <w:t xml:space="preserve">18 to </w:t>
      </w:r>
      <w:r w:rsidRPr="386021B4" w:rsidR="004D5E66">
        <w:rPr>
          <w:rFonts w:ascii="Arial" w:hAnsi="Arial"/>
          <w:sz w:val="22"/>
          <w:szCs w:val="22"/>
        </w:rPr>
        <w:t>$</w:t>
      </w:r>
      <w:r w:rsidRPr="386021B4" w:rsidR="386021B4">
        <w:rPr>
          <w:rFonts w:ascii="Arial" w:hAnsi="Arial"/>
          <w:sz w:val="22"/>
          <w:szCs w:val="22"/>
        </w:rPr>
        <w:t>16. Because well, I guess it will go back to the leadership thing, what I'm concerned will happen with the with the demographic cliff, and the projections of just lower enrollment, is that administration is going to push back and there's going to be less funds to like distribute to student workers, because there's less enrollment, like the whole thing is just kind of kind of spiraled out. And I think we could be like, a philosophical, like, goal to go towards. But I think when people start looking at budget sheets,</w:t>
      </w:r>
      <w:r w:rsidRPr="386021B4" w:rsidR="386021B4">
        <w:rPr>
          <w:rFonts w:ascii="Arial" w:hAnsi="Arial"/>
          <w:sz w:val="22"/>
          <w:szCs w:val="22"/>
        </w:rPr>
        <w:t xml:space="preserve"> </w:t>
      </w:r>
      <w:r w:rsidRPr="386021B4" w:rsidR="386021B4">
        <w:rPr>
          <w:rFonts w:ascii="Arial" w:hAnsi="Arial"/>
          <w:sz w:val="22"/>
          <w:szCs w:val="22"/>
        </w:rPr>
        <w:t>that's</w:t>
      </w:r>
      <w:r w:rsidRPr="386021B4" w:rsidR="386021B4">
        <w:rPr>
          <w:rFonts w:ascii="Arial" w:hAnsi="Arial"/>
          <w:sz w:val="22"/>
          <w:szCs w:val="22"/>
        </w:rPr>
        <w:t xml:space="preserve"> going to break down very quickly. So with that said, I think that we need to, in our particular instance, really need to justify this jump to </w:t>
      </w:r>
      <w:r w:rsidRPr="386021B4" w:rsidR="08189790">
        <w:rPr>
          <w:rFonts w:ascii="Arial" w:hAnsi="Arial"/>
          <w:sz w:val="22"/>
          <w:szCs w:val="22"/>
        </w:rPr>
        <w:t>$</w:t>
      </w:r>
      <w:r w:rsidRPr="386021B4" w:rsidR="386021B4">
        <w:rPr>
          <w:rFonts w:ascii="Arial" w:hAnsi="Arial"/>
          <w:sz w:val="22"/>
          <w:szCs w:val="22"/>
        </w:rPr>
        <w:t xml:space="preserve">18 and then dropped to </w:t>
      </w:r>
      <w:r w:rsidRPr="386021B4" w:rsidR="7529AD9C">
        <w:rPr>
          <w:rFonts w:ascii="Arial" w:hAnsi="Arial"/>
          <w:sz w:val="22"/>
          <w:szCs w:val="22"/>
        </w:rPr>
        <w:t>$</w:t>
      </w:r>
      <w:r w:rsidRPr="386021B4" w:rsidR="386021B4">
        <w:rPr>
          <w:rFonts w:ascii="Arial" w:hAnsi="Arial"/>
          <w:sz w:val="22"/>
          <w:szCs w:val="22"/>
        </w:rPr>
        <w:t xml:space="preserve">16, with like, hardcore evidence of why specifically, what </w:t>
      </w:r>
      <w:r w:rsidRPr="386021B4" w:rsidR="77830826">
        <w:rPr>
          <w:rFonts w:ascii="Arial" w:hAnsi="Arial"/>
          <w:sz w:val="22"/>
          <w:szCs w:val="22"/>
        </w:rPr>
        <w:t xml:space="preserve">Rayna </w:t>
      </w:r>
      <w:r w:rsidRPr="386021B4" w:rsidR="386021B4">
        <w:rPr>
          <w:rFonts w:ascii="Arial" w:hAnsi="Arial"/>
          <w:sz w:val="22"/>
          <w:szCs w:val="22"/>
        </w:rPr>
        <w:t xml:space="preserve">specifically is bringing to the board, and then why a new person coming in can't necessarily fill that role in the interim, like in the immediate, but then over time, </w:t>
      </w:r>
      <w:r w:rsidRPr="386021B4" w:rsidR="386021B4">
        <w:rPr>
          <w:rFonts w:ascii="Arial" w:hAnsi="Arial"/>
          <w:sz w:val="22"/>
          <w:szCs w:val="22"/>
        </w:rPr>
        <w:t>could</w:t>
      </w:r>
      <w:r w:rsidRPr="386021B4" w:rsidR="386021B4">
        <w:rPr>
          <w:rFonts w:ascii="Arial" w:hAnsi="Arial"/>
          <w:sz w:val="22"/>
          <w:szCs w:val="22"/>
        </w:rPr>
        <w:t xml:space="preserve"> go back to it.</w:t>
      </w:r>
      <w:r w:rsidRPr="386021B4" w:rsidR="2AFF58D0">
        <w:rPr>
          <w:rFonts w:ascii="Arial" w:hAnsi="Arial"/>
          <w:sz w:val="22"/>
          <w:szCs w:val="22"/>
        </w:rPr>
        <w:t xml:space="preserve"> </w:t>
      </w:r>
      <w:r w:rsidRPr="386021B4" w:rsidR="386021B4">
        <w:rPr>
          <w:rFonts w:ascii="Arial" w:hAnsi="Arial"/>
          <w:sz w:val="22"/>
          <w:szCs w:val="22"/>
        </w:rPr>
        <w:t xml:space="preserve">Because, </w:t>
      </w:r>
      <w:r w:rsidRPr="386021B4" w:rsidR="386021B4">
        <w:rPr>
          <w:rFonts w:ascii="Arial" w:hAnsi="Arial"/>
          <w:sz w:val="22"/>
          <w:szCs w:val="22"/>
        </w:rPr>
        <w:t>yeah</w:t>
      </w:r>
      <w:r w:rsidRPr="386021B4" w:rsidR="386021B4">
        <w:rPr>
          <w:rFonts w:ascii="Arial" w:hAnsi="Arial"/>
          <w:sz w:val="22"/>
          <w:szCs w:val="22"/>
        </w:rPr>
        <w:t>, I</w:t>
      </w:r>
      <w:r w:rsidRPr="386021B4" w:rsidR="1A5F0186">
        <w:rPr>
          <w:rFonts w:ascii="Arial" w:hAnsi="Arial"/>
          <w:sz w:val="22"/>
          <w:szCs w:val="22"/>
        </w:rPr>
        <w:t xml:space="preserve"> </w:t>
      </w:r>
      <w:r w:rsidRPr="386021B4" w:rsidR="386021B4">
        <w:rPr>
          <w:rFonts w:ascii="Arial" w:hAnsi="Arial"/>
          <w:sz w:val="22"/>
          <w:szCs w:val="22"/>
        </w:rPr>
        <w:t xml:space="preserve">think </w:t>
      </w:r>
      <w:r w:rsidRPr="386021B4" w:rsidR="79C060DE">
        <w:rPr>
          <w:rFonts w:ascii="Arial" w:hAnsi="Arial"/>
          <w:sz w:val="22"/>
          <w:szCs w:val="22"/>
        </w:rPr>
        <w:t xml:space="preserve">that </w:t>
      </w:r>
      <w:r w:rsidRPr="386021B4" w:rsidR="386021B4">
        <w:rPr>
          <w:rFonts w:ascii="Arial" w:hAnsi="Arial"/>
          <w:sz w:val="22"/>
          <w:szCs w:val="22"/>
        </w:rPr>
        <w:t>if we run into the issue, where administration is not going to bump up more than $</w:t>
      </w:r>
      <w:r w:rsidRPr="386021B4" w:rsidR="3E452F08">
        <w:rPr>
          <w:rFonts w:ascii="Arial" w:hAnsi="Arial"/>
          <w:sz w:val="22"/>
          <w:szCs w:val="22"/>
        </w:rPr>
        <w:t xml:space="preserve">15 and hour </w:t>
      </w:r>
      <w:r w:rsidRPr="386021B4" w:rsidR="386021B4">
        <w:rPr>
          <w:rFonts w:ascii="Arial" w:hAnsi="Arial"/>
          <w:sz w:val="22"/>
          <w:szCs w:val="22"/>
        </w:rPr>
        <w:t xml:space="preserve">we are really telling with a pull with an optically bad political situation of paying internal </w:t>
      </w:r>
      <w:r w:rsidRPr="386021B4" w:rsidR="7F0A04A8">
        <w:rPr>
          <w:rFonts w:ascii="Arial" w:hAnsi="Arial"/>
          <w:sz w:val="22"/>
          <w:szCs w:val="22"/>
        </w:rPr>
        <w:t>Fee Board</w:t>
      </w:r>
      <w:r w:rsidRPr="386021B4" w:rsidR="386021B4">
        <w:rPr>
          <w:rFonts w:ascii="Arial" w:hAnsi="Arial"/>
          <w:sz w:val="22"/>
          <w:szCs w:val="22"/>
        </w:rPr>
        <w:t xml:space="preserve"> people more than the student workers are getting, and it just kind of stops, like the process just stops to get that more money.</w:t>
      </w:r>
      <w:r w:rsidRPr="386021B4" w:rsidR="15EAB44A">
        <w:rPr>
          <w:rFonts w:ascii="Arial" w:hAnsi="Arial"/>
          <w:sz w:val="22"/>
          <w:szCs w:val="22"/>
        </w:rPr>
        <w:t xml:space="preserve"> </w:t>
      </w:r>
      <w:r w:rsidRPr="386021B4" w:rsidR="386021B4">
        <w:rPr>
          <w:rFonts w:ascii="Arial" w:hAnsi="Arial"/>
          <w:sz w:val="22"/>
          <w:szCs w:val="22"/>
        </w:rPr>
        <w:t xml:space="preserve">So </w:t>
      </w:r>
      <w:r w:rsidRPr="386021B4" w:rsidR="386021B4">
        <w:rPr>
          <w:rFonts w:ascii="Arial" w:hAnsi="Arial"/>
          <w:sz w:val="22"/>
          <w:szCs w:val="22"/>
        </w:rPr>
        <w:t>that's</w:t>
      </w:r>
      <w:r w:rsidRPr="386021B4" w:rsidR="386021B4">
        <w:rPr>
          <w:rFonts w:ascii="Arial" w:hAnsi="Arial"/>
          <w:sz w:val="22"/>
          <w:szCs w:val="22"/>
        </w:rPr>
        <w:t xml:space="preserve"> my point.</w:t>
      </w:r>
    </w:p>
    <w:p xmlns:wp14="http://schemas.microsoft.com/office/word/2010/wordml" w14:paraId="6FFBD3EC" wp14:textId="77777777">
      <w:pPr>
        <w:spacing w:after="0"/>
      </w:pPr>
    </w:p>
    <w:p xmlns:wp14="http://schemas.microsoft.com/office/word/2010/wordml" w14:paraId="3E70AFA6" wp14:textId="77777777">
      <w:pPr>
        <w:spacing w:after="0"/>
      </w:pPr>
      <w:r>
        <w:rPr>
          <w:rFonts w:ascii="Arial" w:hAnsi="Arial"/>
          <w:color w:val="5D7284"/>
          <w:sz w:val="22"/>
        </w:rPr>
        <w:t>1:17:42</w:t>
      </w:r>
    </w:p>
    <w:p xmlns:wp14="http://schemas.microsoft.com/office/word/2010/wordml" w:rsidP="386021B4" w14:paraId="2F7B3D49" wp14:textId="65C4AB15">
      <w:pPr>
        <w:spacing w:after="0"/>
        <w:rPr>
          <w:rFonts w:ascii="Arial" w:hAnsi="Arial"/>
          <w:b w:val="1"/>
          <w:bCs w:val="1"/>
          <w:sz w:val="22"/>
          <w:szCs w:val="22"/>
        </w:rPr>
      </w:pPr>
      <w:r w:rsidRPr="386021B4" w:rsidR="37C1DEE5">
        <w:rPr>
          <w:rFonts w:ascii="Arial" w:hAnsi="Arial"/>
          <w:b w:val="1"/>
          <w:bCs w:val="1"/>
          <w:sz w:val="22"/>
          <w:szCs w:val="22"/>
        </w:rPr>
        <w:t>Chair Rodriguez:</w:t>
      </w:r>
    </w:p>
    <w:p xmlns:wp14="http://schemas.microsoft.com/office/word/2010/wordml" w14:paraId="04F7BE18" wp14:textId="248D8DC0">
      <w:pPr>
        <w:spacing w:after="0"/>
        <w:rPr/>
      </w:pPr>
      <w:r w:rsidRPr="386021B4" w:rsidR="386021B4">
        <w:rPr>
          <w:rFonts w:ascii="Arial" w:hAnsi="Arial"/>
          <w:sz w:val="22"/>
          <w:szCs w:val="22"/>
        </w:rPr>
        <w:t>Miller</w:t>
      </w:r>
      <w:r w:rsidRPr="386021B4" w:rsidR="6A22A110">
        <w:rPr>
          <w:rFonts w:ascii="Arial" w:hAnsi="Arial"/>
          <w:sz w:val="22"/>
          <w:szCs w:val="22"/>
        </w:rPr>
        <w:t xml:space="preserve">, </w:t>
      </w:r>
      <w:r w:rsidRPr="386021B4" w:rsidR="386021B4">
        <w:rPr>
          <w:rFonts w:ascii="Arial" w:hAnsi="Arial"/>
          <w:sz w:val="22"/>
          <w:szCs w:val="22"/>
        </w:rPr>
        <w:t>D</w:t>
      </w:r>
      <w:r w:rsidRPr="386021B4" w:rsidR="26C2F87B">
        <w:rPr>
          <w:rFonts w:ascii="Arial" w:hAnsi="Arial"/>
          <w:sz w:val="22"/>
          <w:szCs w:val="22"/>
        </w:rPr>
        <w:t>’E</w:t>
      </w:r>
      <w:r w:rsidRPr="386021B4" w:rsidR="386021B4">
        <w:rPr>
          <w:rFonts w:ascii="Arial" w:hAnsi="Arial"/>
          <w:sz w:val="22"/>
          <w:szCs w:val="22"/>
        </w:rPr>
        <w:t xml:space="preserve">lena. And then </w:t>
      </w:r>
      <w:r w:rsidRPr="386021B4" w:rsidR="386021B4">
        <w:rPr>
          <w:rFonts w:ascii="Arial" w:hAnsi="Arial"/>
          <w:sz w:val="22"/>
          <w:szCs w:val="22"/>
        </w:rPr>
        <w:t>I'm</w:t>
      </w:r>
      <w:r w:rsidRPr="386021B4" w:rsidR="386021B4">
        <w:rPr>
          <w:rFonts w:ascii="Arial" w:hAnsi="Arial"/>
          <w:sz w:val="22"/>
          <w:szCs w:val="22"/>
        </w:rPr>
        <w:t xml:space="preserve"> </w:t>
      </w:r>
      <w:r w:rsidRPr="386021B4" w:rsidR="386021B4">
        <w:rPr>
          <w:rFonts w:ascii="Arial" w:hAnsi="Arial"/>
          <w:sz w:val="22"/>
          <w:szCs w:val="22"/>
        </w:rPr>
        <w:t>gonna</w:t>
      </w:r>
      <w:r w:rsidRPr="386021B4" w:rsidR="386021B4">
        <w:rPr>
          <w:rFonts w:ascii="Arial" w:hAnsi="Arial"/>
          <w:sz w:val="22"/>
          <w:szCs w:val="22"/>
        </w:rPr>
        <w:t xml:space="preserve"> close discussion.</w:t>
      </w:r>
    </w:p>
    <w:p xmlns:wp14="http://schemas.microsoft.com/office/word/2010/wordml" w14:paraId="30DCCCAD" wp14:textId="77777777">
      <w:pPr>
        <w:spacing w:after="0"/>
      </w:pPr>
    </w:p>
    <w:p xmlns:wp14="http://schemas.microsoft.com/office/word/2010/wordml" w14:paraId="2F75105E" wp14:textId="77777777">
      <w:pPr>
        <w:spacing w:after="0"/>
      </w:pPr>
      <w:r>
        <w:rPr>
          <w:rFonts w:ascii="Arial" w:hAnsi="Arial"/>
          <w:color w:val="5D7284"/>
          <w:sz w:val="22"/>
        </w:rPr>
        <w:t>1:17:48</w:t>
      </w:r>
    </w:p>
    <w:p xmlns:wp14="http://schemas.microsoft.com/office/word/2010/wordml" w:rsidP="386021B4" w14:paraId="7AB82A4B" wp14:textId="470C6B34">
      <w:pPr>
        <w:spacing w:after="0"/>
        <w:rPr>
          <w:rFonts w:ascii="Arial" w:hAnsi="Arial"/>
          <w:b w:val="1"/>
          <w:bCs w:val="1"/>
          <w:sz w:val="22"/>
          <w:szCs w:val="22"/>
        </w:rPr>
      </w:pPr>
      <w:r w:rsidRPr="386021B4" w:rsidR="0C886A66">
        <w:rPr>
          <w:rFonts w:ascii="Arial" w:hAnsi="Arial"/>
          <w:b w:val="1"/>
          <w:bCs w:val="1"/>
          <w:sz w:val="22"/>
          <w:szCs w:val="22"/>
        </w:rPr>
        <w:t>Representative Miller:</w:t>
      </w:r>
    </w:p>
    <w:p xmlns:wp14="http://schemas.microsoft.com/office/word/2010/wordml" w14:paraId="58F91E6D" wp14:textId="52BD5CFB">
      <w:pPr>
        <w:spacing w:after="0"/>
        <w:rPr/>
      </w:pPr>
      <w:r w:rsidRPr="386021B4" w:rsidR="386021B4">
        <w:rPr>
          <w:rFonts w:ascii="Arial" w:hAnsi="Arial"/>
          <w:sz w:val="22"/>
          <w:szCs w:val="22"/>
        </w:rPr>
        <w:t>Lawrence Miller</w:t>
      </w:r>
      <w:r w:rsidRPr="386021B4" w:rsidR="11356391">
        <w:rPr>
          <w:rFonts w:ascii="Arial" w:hAnsi="Arial"/>
          <w:sz w:val="22"/>
          <w:szCs w:val="22"/>
        </w:rPr>
        <w:t xml:space="preserve"> GPSA </w:t>
      </w:r>
      <w:r w:rsidRPr="386021B4" w:rsidR="386021B4">
        <w:rPr>
          <w:rFonts w:ascii="Arial" w:hAnsi="Arial"/>
          <w:sz w:val="22"/>
          <w:szCs w:val="22"/>
        </w:rPr>
        <w:t>P</w:t>
      </w:r>
      <w:r w:rsidRPr="386021B4" w:rsidR="386021B4">
        <w:rPr>
          <w:rFonts w:ascii="Arial" w:hAnsi="Arial"/>
          <w:sz w:val="22"/>
          <w:szCs w:val="22"/>
        </w:rPr>
        <w:t xml:space="preserve">resident, reinforcing what </w:t>
      </w:r>
      <w:r w:rsidRPr="386021B4" w:rsidR="161A06B5">
        <w:rPr>
          <w:rFonts w:ascii="Arial" w:hAnsi="Arial"/>
          <w:sz w:val="22"/>
          <w:szCs w:val="22"/>
        </w:rPr>
        <w:t>R</w:t>
      </w:r>
      <w:r w:rsidRPr="386021B4" w:rsidR="386021B4">
        <w:rPr>
          <w:rFonts w:ascii="Arial" w:hAnsi="Arial"/>
          <w:sz w:val="22"/>
          <w:szCs w:val="22"/>
        </w:rPr>
        <w:t>epresentative</w:t>
      </w:r>
      <w:r w:rsidRPr="386021B4" w:rsidR="2EF788A6">
        <w:rPr>
          <w:rFonts w:ascii="Arial" w:hAnsi="Arial"/>
          <w:sz w:val="22"/>
          <w:szCs w:val="22"/>
        </w:rPr>
        <w:t xml:space="preserve"> Zebrowski </w:t>
      </w:r>
      <w:r w:rsidRPr="386021B4" w:rsidR="386021B4">
        <w:rPr>
          <w:rFonts w:ascii="Arial" w:hAnsi="Arial"/>
          <w:sz w:val="22"/>
          <w:szCs w:val="22"/>
        </w:rPr>
        <w:t xml:space="preserve">just said, </w:t>
      </w:r>
      <w:r w:rsidRPr="386021B4" w:rsidR="386021B4">
        <w:rPr>
          <w:rFonts w:ascii="Arial" w:hAnsi="Arial"/>
          <w:sz w:val="22"/>
          <w:szCs w:val="22"/>
        </w:rPr>
        <w:t>that's</w:t>
      </w:r>
      <w:r w:rsidRPr="386021B4" w:rsidR="386021B4">
        <w:rPr>
          <w:rFonts w:ascii="Arial" w:hAnsi="Arial"/>
          <w:sz w:val="22"/>
          <w:szCs w:val="22"/>
        </w:rPr>
        <w:t xml:space="preserve"> what </w:t>
      </w:r>
      <w:r w:rsidRPr="386021B4" w:rsidR="386021B4">
        <w:rPr>
          <w:rFonts w:ascii="Arial" w:hAnsi="Arial"/>
          <w:sz w:val="22"/>
          <w:szCs w:val="22"/>
        </w:rPr>
        <w:t>I'm</w:t>
      </w:r>
      <w:r w:rsidRPr="386021B4" w:rsidR="386021B4">
        <w:rPr>
          <w:rFonts w:ascii="Arial" w:hAnsi="Arial"/>
          <w:sz w:val="22"/>
          <w:szCs w:val="22"/>
        </w:rPr>
        <w:t xml:space="preserve"> saying, for not doing performance evaluation to saying this is what your </w:t>
      </w:r>
      <w:r w:rsidRPr="386021B4" w:rsidR="386021B4">
        <w:rPr>
          <w:rFonts w:ascii="Arial" w:hAnsi="Arial"/>
          <w:sz w:val="22"/>
          <w:szCs w:val="22"/>
        </w:rPr>
        <w:t>directl</w:t>
      </w:r>
      <w:r w:rsidRPr="386021B4" w:rsidR="4EC80312">
        <w:rPr>
          <w:rFonts w:ascii="Arial" w:hAnsi="Arial"/>
          <w:sz w:val="22"/>
          <w:szCs w:val="22"/>
        </w:rPr>
        <w:t xml:space="preserve">. </w:t>
      </w:r>
      <w:r w:rsidRPr="386021B4" w:rsidR="386021B4">
        <w:rPr>
          <w:rFonts w:ascii="Arial" w:hAnsi="Arial"/>
          <w:sz w:val="22"/>
          <w:szCs w:val="22"/>
        </w:rPr>
        <w:t xml:space="preserve"> </w:t>
      </w:r>
      <w:r w:rsidRPr="386021B4" w:rsidR="386021B4">
        <w:rPr>
          <w:rFonts w:ascii="Arial" w:hAnsi="Arial"/>
          <w:sz w:val="22"/>
          <w:szCs w:val="22"/>
        </w:rPr>
        <w:t xml:space="preserve">These are those direct duties </w:t>
      </w:r>
      <w:r w:rsidRPr="386021B4" w:rsidR="46FCB201">
        <w:rPr>
          <w:rFonts w:ascii="Arial" w:hAnsi="Arial"/>
          <w:sz w:val="22"/>
          <w:szCs w:val="22"/>
        </w:rPr>
        <w:t>f</w:t>
      </w:r>
      <w:r w:rsidRPr="386021B4" w:rsidR="386021B4">
        <w:rPr>
          <w:rFonts w:ascii="Arial" w:hAnsi="Arial"/>
          <w:sz w:val="22"/>
          <w:szCs w:val="22"/>
        </w:rPr>
        <w:t>or</w:t>
      </w:r>
      <w:r w:rsidRPr="386021B4" w:rsidR="386021B4">
        <w:rPr>
          <w:rFonts w:ascii="Arial" w:hAnsi="Arial"/>
          <w:sz w:val="22"/>
          <w:szCs w:val="22"/>
        </w:rPr>
        <w:t xml:space="preserve"> </w:t>
      </w:r>
      <w:r w:rsidRPr="386021B4" w:rsidR="63A3A878">
        <w:rPr>
          <w:rFonts w:ascii="Arial" w:hAnsi="Arial"/>
          <w:sz w:val="22"/>
          <w:szCs w:val="22"/>
        </w:rPr>
        <w:t xml:space="preserve">$16 an </w:t>
      </w:r>
      <w:r w:rsidRPr="386021B4" w:rsidR="386021B4">
        <w:rPr>
          <w:rFonts w:ascii="Arial" w:hAnsi="Arial"/>
          <w:sz w:val="22"/>
          <w:szCs w:val="22"/>
        </w:rPr>
        <w:t>hour</w:t>
      </w:r>
      <w:r w:rsidRPr="386021B4" w:rsidR="0ACECD2D">
        <w:rPr>
          <w:rFonts w:ascii="Arial" w:hAnsi="Arial"/>
          <w:sz w:val="22"/>
          <w:szCs w:val="22"/>
        </w:rPr>
        <w:t xml:space="preserve"> </w:t>
      </w:r>
      <w:r w:rsidRPr="386021B4" w:rsidR="386021B4">
        <w:rPr>
          <w:rFonts w:ascii="Arial" w:hAnsi="Arial"/>
          <w:sz w:val="22"/>
          <w:szCs w:val="22"/>
        </w:rPr>
        <w:t xml:space="preserve">she is doing this much more in this form of training and have my institutional knowledge to make sure that the next board is up for whatever </w:t>
      </w:r>
      <w:r w:rsidRPr="386021B4" w:rsidR="386021B4">
        <w:rPr>
          <w:rFonts w:ascii="Arial" w:hAnsi="Arial"/>
          <w:sz w:val="22"/>
          <w:szCs w:val="22"/>
        </w:rPr>
        <w:t>that's</w:t>
      </w:r>
      <w:r w:rsidRPr="386021B4" w:rsidR="386021B4">
        <w:rPr>
          <w:rFonts w:ascii="Arial" w:hAnsi="Arial"/>
          <w:sz w:val="22"/>
          <w:szCs w:val="22"/>
        </w:rPr>
        <w:t xml:space="preserve"> going to be. </w:t>
      </w:r>
      <w:r w:rsidRPr="386021B4" w:rsidR="386021B4">
        <w:rPr>
          <w:rFonts w:ascii="Arial" w:hAnsi="Arial"/>
          <w:sz w:val="22"/>
          <w:szCs w:val="22"/>
        </w:rPr>
        <w:t>That's</w:t>
      </w:r>
      <w:r w:rsidRPr="386021B4" w:rsidR="386021B4">
        <w:rPr>
          <w:rFonts w:ascii="Arial" w:hAnsi="Arial"/>
          <w:sz w:val="22"/>
          <w:szCs w:val="22"/>
        </w:rPr>
        <w:t xml:space="preserve"> what the $2</w:t>
      </w:r>
      <w:r w:rsidRPr="386021B4" w:rsidR="6B1E29BE">
        <w:rPr>
          <w:rFonts w:ascii="Arial" w:hAnsi="Arial"/>
          <w:sz w:val="22"/>
          <w:szCs w:val="22"/>
        </w:rPr>
        <w:t xml:space="preserve"> e</w:t>
      </w:r>
      <w:r w:rsidRPr="386021B4" w:rsidR="386021B4">
        <w:rPr>
          <w:rFonts w:ascii="Arial" w:hAnsi="Arial"/>
          <w:sz w:val="22"/>
          <w:szCs w:val="22"/>
        </w:rPr>
        <w:t xml:space="preserve">xtra is worth. And so now we have some sort of a documented history of what is an increase to performance or like, what </w:t>
      </w:r>
      <w:r w:rsidRPr="386021B4" w:rsidR="084B1FC0">
        <w:rPr>
          <w:rFonts w:ascii="Arial" w:hAnsi="Arial"/>
          <w:sz w:val="22"/>
          <w:szCs w:val="22"/>
        </w:rPr>
        <w:t>does</w:t>
      </w:r>
      <w:r w:rsidRPr="386021B4" w:rsidR="386021B4">
        <w:rPr>
          <w:rFonts w:ascii="Arial" w:hAnsi="Arial"/>
          <w:sz w:val="22"/>
          <w:szCs w:val="22"/>
        </w:rPr>
        <w:t xml:space="preserve">performance actually mean? </w:t>
      </w:r>
      <w:r w:rsidRPr="386021B4" w:rsidR="386021B4">
        <w:rPr>
          <w:rFonts w:ascii="Arial" w:hAnsi="Arial"/>
          <w:sz w:val="22"/>
          <w:szCs w:val="22"/>
        </w:rPr>
        <w:t>Above and beyond</w:t>
      </w:r>
      <w:r w:rsidRPr="386021B4" w:rsidR="386021B4">
        <w:rPr>
          <w:rFonts w:ascii="Arial" w:hAnsi="Arial"/>
          <w:sz w:val="22"/>
          <w:szCs w:val="22"/>
        </w:rPr>
        <w:t xml:space="preserve"> the duties of the task? </w:t>
      </w:r>
    </w:p>
    <w:p xmlns:wp14="http://schemas.microsoft.com/office/word/2010/wordml" w14:paraId="36AF6883" wp14:textId="77777777">
      <w:pPr>
        <w:spacing w:after="0"/>
      </w:pPr>
    </w:p>
    <w:p xmlns:wp14="http://schemas.microsoft.com/office/word/2010/wordml" w14:paraId="4BC8C463" wp14:textId="77777777">
      <w:pPr>
        <w:spacing w:after="0"/>
      </w:pPr>
      <w:r>
        <w:rPr>
          <w:rFonts w:ascii="Arial" w:hAnsi="Arial"/>
          <w:color w:val="5D7284"/>
          <w:sz w:val="22"/>
        </w:rPr>
        <w:t>1:18:22</w:t>
      </w:r>
    </w:p>
    <w:p xmlns:wp14="http://schemas.microsoft.com/office/word/2010/wordml" w:rsidP="386021B4" w14:paraId="7CBF49BB" wp14:textId="636560D1">
      <w:pPr>
        <w:spacing w:after="0"/>
        <w:rPr>
          <w:rFonts w:ascii="Arial" w:hAnsi="Arial"/>
          <w:b w:val="1"/>
          <w:bCs w:val="1"/>
          <w:sz w:val="22"/>
          <w:szCs w:val="22"/>
        </w:rPr>
      </w:pPr>
      <w:r w:rsidRPr="386021B4" w:rsidR="346FBDFE">
        <w:rPr>
          <w:rFonts w:ascii="Arial" w:hAnsi="Arial"/>
          <w:b w:val="1"/>
          <w:bCs w:val="1"/>
          <w:sz w:val="22"/>
          <w:szCs w:val="22"/>
        </w:rPr>
        <w:t>Chair Rodrigue</w:t>
      </w:r>
      <w:r w:rsidRPr="386021B4" w:rsidR="346FBDFE">
        <w:rPr>
          <w:rFonts w:ascii="Arial" w:hAnsi="Arial"/>
          <w:b w:val="1"/>
          <w:bCs w:val="1"/>
          <w:sz w:val="22"/>
          <w:szCs w:val="22"/>
        </w:rPr>
        <w:t>z:</w:t>
      </w:r>
    </w:p>
    <w:p xmlns:wp14="http://schemas.microsoft.com/office/word/2010/wordml" w:rsidP="386021B4" w14:paraId="772EE646" wp14:textId="0FB3B501">
      <w:pPr>
        <w:spacing w:after="0"/>
        <w:rPr>
          <w:rFonts w:ascii="Arial" w:hAnsi="Arial"/>
          <w:sz w:val="22"/>
          <w:szCs w:val="22"/>
        </w:rPr>
      </w:pPr>
      <w:r w:rsidRPr="386021B4" w:rsidR="346FBDFE">
        <w:rPr>
          <w:rFonts w:ascii="Arial" w:hAnsi="Arial"/>
          <w:sz w:val="22"/>
          <w:szCs w:val="22"/>
        </w:rPr>
        <w:t xml:space="preserve">I </w:t>
      </w:r>
      <w:r w:rsidRPr="386021B4" w:rsidR="386021B4">
        <w:rPr>
          <w:rFonts w:ascii="Arial" w:hAnsi="Arial"/>
          <w:sz w:val="22"/>
          <w:szCs w:val="22"/>
        </w:rPr>
        <w:t>completely agree. My response an</w:t>
      </w:r>
      <w:r w:rsidRPr="386021B4" w:rsidR="386021B4">
        <w:rPr>
          <w:rFonts w:ascii="Arial" w:hAnsi="Arial"/>
          <w:sz w:val="22"/>
          <w:szCs w:val="22"/>
        </w:rPr>
        <w:t xml:space="preserve">d solution </w:t>
      </w:r>
      <w:r w:rsidRPr="386021B4" w:rsidR="386021B4">
        <w:rPr>
          <w:rFonts w:ascii="Arial" w:hAnsi="Arial"/>
          <w:sz w:val="22"/>
          <w:szCs w:val="22"/>
        </w:rPr>
        <w:t>is</w:t>
      </w:r>
      <w:r w:rsidRPr="386021B4" w:rsidR="386021B4">
        <w:rPr>
          <w:rFonts w:ascii="Arial" w:hAnsi="Arial"/>
          <w:sz w:val="22"/>
          <w:szCs w:val="22"/>
        </w:rPr>
        <w:t xml:space="preserve"> I can add an MOU to our internal operating budget proposal for fiscal year 26, that stipulates those exceptions. Representative D</w:t>
      </w:r>
      <w:r w:rsidRPr="386021B4" w:rsidR="4FF5A753">
        <w:rPr>
          <w:rFonts w:ascii="Arial" w:hAnsi="Arial"/>
          <w:sz w:val="22"/>
          <w:szCs w:val="22"/>
        </w:rPr>
        <w:t>’E</w:t>
      </w:r>
      <w:r w:rsidRPr="386021B4" w:rsidR="386021B4">
        <w:rPr>
          <w:rFonts w:ascii="Arial" w:hAnsi="Arial"/>
          <w:sz w:val="22"/>
          <w:szCs w:val="22"/>
        </w:rPr>
        <w:t>lena</w:t>
      </w:r>
      <w:r w:rsidRPr="386021B4" w:rsidR="56F7BEAD">
        <w:rPr>
          <w:rFonts w:ascii="Arial" w:hAnsi="Arial"/>
          <w:sz w:val="22"/>
          <w:szCs w:val="22"/>
        </w:rPr>
        <w:t>.</w:t>
      </w:r>
    </w:p>
    <w:p xmlns:wp14="http://schemas.microsoft.com/office/word/2010/wordml" w14:paraId="54C529ED" wp14:textId="77777777">
      <w:pPr>
        <w:spacing w:after="0"/>
      </w:pPr>
    </w:p>
    <w:p xmlns:wp14="http://schemas.microsoft.com/office/word/2010/wordml" w14:paraId="690A906A" wp14:textId="77777777">
      <w:pPr>
        <w:spacing w:after="0"/>
      </w:pPr>
      <w:r>
        <w:rPr>
          <w:rFonts w:ascii="Arial" w:hAnsi="Arial"/>
          <w:color w:val="5D7284"/>
          <w:sz w:val="22"/>
        </w:rPr>
        <w:t>1:18:35</w:t>
      </w:r>
    </w:p>
    <w:p xmlns:wp14="http://schemas.microsoft.com/office/word/2010/wordml" w:rsidP="386021B4" w14:paraId="23FB6C6B" wp14:textId="29AD1519">
      <w:pPr>
        <w:spacing w:after="0"/>
        <w:rPr>
          <w:rFonts w:ascii="Arial" w:hAnsi="Arial"/>
          <w:b w:val="1"/>
          <w:bCs w:val="1"/>
          <w:sz w:val="22"/>
          <w:szCs w:val="22"/>
        </w:rPr>
      </w:pPr>
      <w:r w:rsidRPr="386021B4" w:rsidR="046836C9">
        <w:rPr>
          <w:rFonts w:ascii="Arial" w:hAnsi="Arial"/>
          <w:b w:val="1"/>
          <w:bCs w:val="1"/>
          <w:sz w:val="22"/>
          <w:szCs w:val="22"/>
        </w:rPr>
        <w:t xml:space="preserve">Representative </w:t>
      </w:r>
      <w:r w:rsidRPr="386021B4" w:rsidR="046836C9">
        <w:rPr>
          <w:rFonts w:ascii="Arial" w:hAnsi="Arial"/>
          <w:b w:val="1"/>
          <w:bCs w:val="1"/>
          <w:sz w:val="22"/>
          <w:szCs w:val="22"/>
        </w:rPr>
        <w:t>D’Elena</w:t>
      </w:r>
      <w:r w:rsidRPr="386021B4" w:rsidR="046836C9">
        <w:rPr>
          <w:rFonts w:ascii="Arial" w:hAnsi="Arial"/>
          <w:b w:val="1"/>
          <w:bCs w:val="1"/>
          <w:sz w:val="22"/>
          <w:szCs w:val="22"/>
        </w:rPr>
        <w:t>:</w:t>
      </w:r>
    </w:p>
    <w:p xmlns:wp14="http://schemas.microsoft.com/office/word/2010/wordml" w14:paraId="5660B5FB" wp14:textId="4688BB97">
      <w:pPr>
        <w:spacing w:after="0"/>
        <w:rPr/>
      </w:pPr>
      <w:r w:rsidRPr="386021B4" w:rsidR="046836C9">
        <w:rPr>
          <w:rFonts w:ascii="Arial" w:hAnsi="Arial"/>
          <w:sz w:val="22"/>
          <w:szCs w:val="22"/>
        </w:rPr>
        <w:t xml:space="preserve">Hayden </w:t>
      </w:r>
      <w:r w:rsidRPr="386021B4" w:rsidR="046836C9">
        <w:rPr>
          <w:rFonts w:ascii="Arial" w:hAnsi="Arial"/>
          <w:sz w:val="22"/>
          <w:szCs w:val="22"/>
        </w:rPr>
        <w:t>D’Elena</w:t>
      </w:r>
      <w:r w:rsidRPr="386021B4" w:rsidR="046836C9">
        <w:rPr>
          <w:rFonts w:ascii="Arial" w:hAnsi="Arial"/>
          <w:sz w:val="22"/>
          <w:szCs w:val="22"/>
        </w:rPr>
        <w:t xml:space="preserve">, UPUA Appointee. </w:t>
      </w:r>
      <w:r w:rsidRPr="386021B4" w:rsidR="046836C9">
        <w:rPr>
          <w:rFonts w:ascii="Arial" w:hAnsi="Arial"/>
          <w:sz w:val="22"/>
          <w:szCs w:val="22"/>
        </w:rPr>
        <w:t>I'm</w:t>
      </w:r>
      <w:r w:rsidRPr="386021B4" w:rsidR="046836C9">
        <w:rPr>
          <w:rFonts w:ascii="Arial" w:hAnsi="Arial"/>
          <w:sz w:val="22"/>
          <w:szCs w:val="22"/>
        </w:rPr>
        <w:t xml:space="preserve"> not against this idea, </w:t>
      </w:r>
      <w:r w:rsidRPr="386021B4" w:rsidR="386021B4">
        <w:rPr>
          <w:rFonts w:ascii="Arial" w:hAnsi="Arial"/>
          <w:sz w:val="22"/>
          <w:szCs w:val="22"/>
        </w:rPr>
        <w:t xml:space="preserve">I think </w:t>
      </w:r>
      <w:r w:rsidRPr="386021B4" w:rsidR="386021B4">
        <w:rPr>
          <w:rFonts w:ascii="Arial" w:hAnsi="Arial"/>
          <w:sz w:val="22"/>
          <w:szCs w:val="22"/>
        </w:rPr>
        <w:t>it's</w:t>
      </w:r>
      <w:r w:rsidRPr="386021B4" w:rsidR="386021B4">
        <w:rPr>
          <w:rFonts w:ascii="Arial" w:hAnsi="Arial"/>
          <w:sz w:val="22"/>
          <w:szCs w:val="22"/>
        </w:rPr>
        <w:t xml:space="preserve"> actually </w:t>
      </w:r>
      <w:r w:rsidRPr="386021B4" w:rsidR="386021B4">
        <w:rPr>
          <w:rFonts w:ascii="Arial" w:hAnsi="Arial"/>
          <w:sz w:val="22"/>
          <w:szCs w:val="22"/>
        </w:rPr>
        <w:t>a very good</w:t>
      </w:r>
      <w:r w:rsidRPr="386021B4" w:rsidR="386021B4">
        <w:rPr>
          <w:rFonts w:ascii="Arial" w:hAnsi="Arial"/>
          <w:sz w:val="22"/>
          <w:szCs w:val="22"/>
        </w:rPr>
        <w:t xml:space="preserve"> idea. But to me, like, you know, going and reference the </w:t>
      </w:r>
      <w:r w:rsidRPr="386021B4" w:rsidR="66F51120">
        <w:rPr>
          <w:rFonts w:ascii="Arial" w:hAnsi="Arial"/>
          <w:sz w:val="22"/>
          <w:szCs w:val="22"/>
        </w:rPr>
        <w:t>6.</w:t>
      </w:r>
      <w:r w:rsidRPr="386021B4" w:rsidR="386021B4">
        <w:rPr>
          <w:rFonts w:ascii="Arial" w:hAnsi="Arial"/>
          <w:sz w:val="22"/>
          <w:szCs w:val="22"/>
        </w:rPr>
        <w:t>I know, between the 16</w:t>
      </w:r>
      <w:r w:rsidRPr="386021B4" w:rsidR="78FBCC1D">
        <w:rPr>
          <w:rFonts w:ascii="Arial" w:hAnsi="Arial"/>
          <w:sz w:val="22"/>
          <w:szCs w:val="22"/>
        </w:rPr>
        <w:t xml:space="preserve">-18. </w:t>
      </w:r>
      <w:r w:rsidRPr="386021B4" w:rsidR="78FBCC1D">
        <w:rPr>
          <w:rFonts w:ascii="Arial" w:hAnsi="Arial"/>
          <w:sz w:val="22"/>
          <w:szCs w:val="22"/>
        </w:rPr>
        <w:t>I</w:t>
      </w:r>
      <w:r w:rsidRPr="386021B4" w:rsidR="386021B4">
        <w:rPr>
          <w:rFonts w:ascii="Arial" w:hAnsi="Arial"/>
          <w:sz w:val="22"/>
          <w:szCs w:val="22"/>
        </w:rPr>
        <w:t>mean</w:t>
      </w:r>
      <w:r w:rsidRPr="386021B4" w:rsidR="386021B4">
        <w:rPr>
          <w:rFonts w:ascii="Arial" w:hAnsi="Arial"/>
          <w:sz w:val="22"/>
          <w:szCs w:val="22"/>
        </w:rPr>
        <w:t>, lik</w:t>
      </w:r>
      <w:r w:rsidRPr="386021B4" w:rsidR="386021B4">
        <w:rPr>
          <w:rFonts w:ascii="Arial" w:hAnsi="Arial"/>
          <w:sz w:val="22"/>
          <w:szCs w:val="22"/>
        </w:rPr>
        <w:t xml:space="preserve">e </w:t>
      </w:r>
      <w:r w:rsidRPr="386021B4" w:rsidR="386021B4">
        <w:rPr>
          <w:rFonts w:ascii="Arial" w:hAnsi="Arial"/>
          <w:sz w:val="22"/>
          <w:szCs w:val="22"/>
        </w:rPr>
        <w:t>that's</w:t>
      </w:r>
      <w:r w:rsidRPr="386021B4" w:rsidR="386021B4">
        <w:rPr>
          <w:rFonts w:ascii="Arial" w:hAnsi="Arial"/>
          <w:sz w:val="22"/>
          <w:szCs w:val="22"/>
        </w:rPr>
        <w:t xml:space="preserve">, I </w:t>
      </w:r>
      <w:r w:rsidRPr="386021B4" w:rsidR="386021B4">
        <w:rPr>
          <w:rFonts w:ascii="Arial" w:hAnsi="Arial"/>
          <w:sz w:val="22"/>
          <w:szCs w:val="22"/>
        </w:rPr>
        <w:t>don't</w:t>
      </w:r>
      <w:r w:rsidRPr="386021B4" w:rsidR="386021B4">
        <w:rPr>
          <w:rFonts w:ascii="Arial" w:hAnsi="Arial"/>
          <w:sz w:val="22"/>
          <w:szCs w:val="22"/>
        </w:rPr>
        <w:t xml:space="preserve"> think </w:t>
      </w:r>
      <w:r w:rsidRPr="386021B4" w:rsidR="386021B4">
        <w:rPr>
          <w:rFonts w:ascii="Arial" w:hAnsi="Arial"/>
          <w:sz w:val="22"/>
          <w:szCs w:val="22"/>
        </w:rPr>
        <w:t>that's</w:t>
      </w:r>
      <w:r w:rsidRPr="386021B4" w:rsidR="386021B4">
        <w:rPr>
          <w:rFonts w:ascii="Arial" w:hAnsi="Arial"/>
          <w:sz w:val="22"/>
          <w:szCs w:val="22"/>
        </w:rPr>
        <w:t xml:space="preserve"> </w:t>
      </w:r>
      <w:r w:rsidRPr="386021B4" w:rsidR="386021B4">
        <w:rPr>
          <w:rFonts w:ascii="Arial" w:hAnsi="Arial"/>
          <w:sz w:val="22"/>
          <w:szCs w:val="22"/>
        </w:rPr>
        <w:t>totally uncommon</w:t>
      </w:r>
      <w:r w:rsidRPr="386021B4" w:rsidR="386021B4">
        <w:rPr>
          <w:rFonts w:ascii="Arial" w:hAnsi="Arial"/>
          <w:sz w:val="22"/>
          <w:szCs w:val="22"/>
        </w:rPr>
        <w:t xml:space="preserve"> in the </w:t>
      </w:r>
      <w:r w:rsidRPr="386021B4" w:rsidR="386021B4">
        <w:rPr>
          <w:rFonts w:ascii="Arial" w:hAnsi="Arial"/>
          <w:sz w:val="22"/>
          <w:szCs w:val="22"/>
        </w:rPr>
        <w:t>real professional</w:t>
      </w:r>
      <w:r w:rsidRPr="386021B4" w:rsidR="386021B4">
        <w:rPr>
          <w:rFonts w:ascii="Arial" w:hAnsi="Arial"/>
          <w:sz w:val="22"/>
          <w:szCs w:val="22"/>
        </w:rPr>
        <w:t xml:space="preserve"> world, where, you know, </w:t>
      </w:r>
      <w:r w:rsidRPr="386021B4" w:rsidR="386021B4">
        <w:rPr>
          <w:rFonts w:ascii="Arial" w:hAnsi="Arial"/>
          <w:sz w:val="22"/>
          <w:szCs w:val="22"/>
        </w:rPr>
        <w:t>the where</w:t>
      </w:r>
      <w:r w:rsidRPr="386021B4" w:rsidR="386021B4">
        <w:rPr>
          <w:rFonts w:ascii="Arial" w:hAnsi="Arial"/>
          <w:sz w:val="22"/>
          <w:szCs w:val="22"/>
        </w:rPr>
        <w:t xml:space="preserve"> my mom has been working with our vinyl record, </w:t>
      </w:r>
      <w:r w:rsidRPr="386021B4" w:rsidR="386021B4">
        <w:rPr>
          <w:rFonts w:ascii="Arial" w:hAnsi="Arial"/>
          <w:sz w:val="22"/>
          <w:szCs w:val="22"/>
        </w:rPr>
        <w:t>let's</w:t>
      </w:r>
      <w:r w:rsidRPr="386021B4" w:rsidR="386021B4">
        <w:rPr>
          <w:rFonts w:ascii="Arial" w:hAnsi="Arial"/>
          <w:sz w:val="22"/>
          <w:szCs w:val="22"/>
        </w:rPr>
        <w:t xml:space="preserve"> pick one for 30 years, for example. And, of course, your wage went up not only with the cost of living, but because she did </w:t>
      </w:r>
      <w:r w:rsidRPr="386021B4" w:rsidR="386021B4">
        <w:rPr>
          <w:rFonts w:ascii="Arial" w:hAnsi="Arial"/>
          <w:sz w:val="22"/>
          <w:szCs w:val="22"/>
        </w:rPr>
        <w:t>a good job</w:t>
      </w:r>
      <w:r w:rsidRPr="386021B4" w:rsidR="386021B4">
        <w:rPr>
          <w:rFonts w:ascii="Arial" w:hAnsi="Arial"/>
          <w:sz w:val="22"/>
          <w:szCs w:val="22"/>
        </w:rPr>
        <w:t xml:space="preserve"> and because </w:t>
      </w:r>
      <w:r w:rsidRPr="386021B4" w:rsidR="386021B4">
        <w:rPr>
          <w:rFonts w:ascii="Arial" w:hAnsi="Arial"/>
          <w:sz w:val="22"/>
          <w:szCs w:val="22"/>
        </w:rPr>
        <w:t>she's</w:t>
      </w:r>
      <w:r w:rsidRPr="386021B4" w:rsidR="386021B4">
        <w:rPr>
          <w:rFonts w:ascii="Arial" w:hAnsi="Arial"/>
          <w:sz w:val="22"/>
          <w:szCs w:val="22"/>
        </w:rPr>
        <w:t xml:space="preserve"> staying in the same position. But if they were to re</w:t>
      </w:r>
      <w:r w:rsidRPr="386021B4" w:rsidR="4C9C9105">
        <w:rPr>
          <w:rFonts w:ascii="Arial" w:hAnsi="Arial"/>
          <w:sz w:val="22"/>
          <w:szCs w:val="22"/>
        </w:rPr>
        <w:t xml:space="preserve">hire </w:t>
      </w:r>
      <w:r w:rsidRPr="386021B4" w:rsidR="386021B4">
        <w:rPr>
          <w:rFonts w:ascii="Arial" w:hAnsi="Arial"/>
          <w:sz w:val="22"/>
          <w:szCs w:val="22"/>
        </w:rPr>
        <w:t xml:space="preserve">in the same position, they </w:t>
      </w:r>
      <w:r w:rsidRPr="386021B4" w:rsidR="386021B4">
        <w:rPr>
          <w:rFonts w:ascii="Arial" w:hAnsi="Arial"/>
          <w:sz w:val="22"/>
          <w:szCs w:val="22"/>
        </w:rPr>
        <w:t>wouldn't</w:t>
      </w:r>
      <w:r w:rsidRPr="386021B4" w:rsidR="386021B4">
        <w:rPr>
          <w:rFonts w:ascii="Arial" w:hAnsi="Arial"/>
          <w:sz w:val="22"/>
          <w:szCs w:val="22"/>
        </w:rPr>
        <w:t xml:space="preserve"> be taking on, you know, my mom's salary, for example, they would go back to a lower level</w:t>
      </w:r>
      <w:r w:rsidRPr="386021B4" w:rsidR="6CD77562">
        <w:rPr>
          <w:rFonts w:ascii="Arial" w:hAnsi="Arial"/>
          <w:sz w:val="22"/>
          <w:szCs w:val="22"/>
        </w:rPr>
        <w:t xml:space="preserve">. That person would have to work for good credence and </w:t>
      </w:r>
      <w:r w:rsidRPr="386021B4" w:rsidR="386021B4">
        <w:rPr>
          <w:rFonts w:ascii="Arial" w:hAnsi="Arial"/>
          <w:sz w:val="22"/>
          <w:szCs w:val="22"/>
        </w:rPr>
        <w:t xml:space="preserve">credit. You get that. </w:t>
      </w:r>
      <w:r w:rsidRPr="386021B4" w:rsidR="386021B4">
        <w:rPr>
          <w:rFonts w:ascii="Arial" w:hAnsi="Arial"/>
          <w:sz w:val="22"/>
          <w:szCs w:val="22"/>
        </w:rPr>
        <w:t>So</w:t>
      </w:r>
      <w:r w:rsidRPr="386021B4" w:rsidR="386021B4">
        <w:rPr>
          <w:rFonts w:ascii="Arial" w:hAnsi="Arial"/>
          <w:sz w:val="22"/>
          <w:szCs w:val="22"/>
        </w:rPr>
        <w:t xml:space="preserve"> I think that what's happening here, I don't think this has to be a</w:t>
      </w:r>
      <w:r w:rsidRPr="386021B4" w:rsidR="239586D8">
        <w:rPr>
          <w:rFonts w:ascii="Arial" w:hAnsi="Arial"/>
          <w:sz w:val="22"/>
          <w:szCs w:val="22"/>
        </w:rPr>
        <w:t xml:space="preserve">n </w:t>
      </w:r>
      <w:r w:rsidRPr="386021B4" w:rsidR="386021B4">
        <w:rPr>
          <w:rFonts w:ascii="Arial" w:hAnsi="Arial"/>
          <w:sz w:val="22"/>
          <w:szCs w:val="22"/>
        </w:rPr>
        <w:t xml:space="preserve">overly long explanation. I think, you know, people should be able to say, oh, you know, </w:t>
      </w:r>
      <w:r w:rsidRPr="386021B4" w:rsidR="386021B4">
        <w:rPr>
          <w:rFonts w:ascii="Arial" w:hAnsi="Arial"/>
          <w:sz w:val="22"/>
          <w:szCs w:val="22"/>
        </w:rPr>
        <w:t>Ray</w:t>
      </w:r>
      <w:r w:rsidRPr="386021B4" w:rsidR="74E13172">
        <w:rPr>
          <w:rFonts w:ascii="Arial" w:hAnsi="Arial"/>
          <w:sz w:val="22"/>
          <w:szCs w:val="22"/>
        </w:rPr>
        <w:t>na  not</w:t>
      </w:r>
      <w:r w:rsidRPr="386021B4" w:rsidR="74E13172">
        <w:rPr>
          <w:rFonts w:ascii="Arial" w:hAnsi="Arial"/>
          <w:sz w:val="22"/>
          <w:szCs w:val="22"/>
        </w:rPr>
        <w:t xml:space="preserve"> only </w:t>
      </w:r>
      <w:r w:rsidRPr="386021B4" w:rsidR="386021B4">
        <w:rPr>
          <w:rFonts w:ascii="Arial" w:hAnsi="Arial"/>
          <w:sz w:val="22"/>
          <w:szCs w:val="22"/>
        </w:rPr>
        <w:t>did a phenomenal job</w:t>
      </w:r>
      <w:r w:rsidRPr="386021B4" w:rsidR="0F79441C">
        <w:rPr>
          <w:rFonts w:ascii="Arial" w:hAnsi="Arial"/>
          <w:sz w:val="22"/>
          <w:szCs w:val="22"/>
        </w:rPr>
        <w:t>, b</w:t>
      </w:r>
      <w:r w:rsidRPr="386021B4" w:rsidR="386021B4">
        <w:rPr>
          <w:rFonts w:ascii="Arial" w:hAnsi="Arial"/>
          <w:sz w:val="22"/>
          <w:szCs w:val="22"/>
        </w:rPr>
        <w:t xml:space="preserve">ut </w:t>
      </w:r>
      <w:r w:rsidRPr="386021B4" w:rsidR="71A620EF">
        <w:rPr>
          <w:rFonts w:ascii="Arial" w:hAnsi="Arial"/>
          <w:sz w:val="22"/>
          <w:szCs w:val="22"/>
        </w:rPr>
        <w:t>s</w:t>
      </w:r>
      <w:r w:rsidRPr="386021B4" w:rsidR="386021B4">
        <w:rPr>
          <w:rFonts w:ascii="Arial" w:hAnsi="Arial"/>
          <w:sz w:val="22"/>
          <w:szCs w:val="22"/>
        </w:rPr>
        <w:t xml:space="preserve">he was here for so long. So </w:t>
      </w:r>
      <w:r w:rsidRPr="386021B4" w:rsidR="386021B4">
        <w:rPr>
          <w:rFonts w:ascii="Arial" w:hAnsi="Arial"/>
          <w:sz w:val="22"/>
          <w:szCs w:val="22"/>
        </w:rPr>
        <w:t>that's</w:t>
      </w:r>
      <w:r w:rsidRPr="386021B4" w:rsidR="386021B4">
        <w:rPr>
          <w:rFonts w:ascii="Arial" w:hAnsi="Arial"/>
          <w:sz w:val="22"/>
          <w:szCs w:val="22"/>
        </w:rPr>
        <w:t xml:space="preserve"> why she got </w:t>
      </w:r>
      <w:r w:rsidRPr="386021B4" w:rsidR="386021B4">
        <w:rPr>
          <w:rFonts w:ascii="Arial" w:hAnsi="Arial"/>
          <w:sz w:val="22"/>
          <w:szCs w:val="22"/>
        </w:rPr>
        <w:t>an increased</w:t>
      </w:r>
      <w:r w:rsidRPr="386021B4" w:rsidR="386021B4">
        <w:rPr>
          <w:rFonts w:ascii="Arial" w:hAnsi="Arial"/>
          <w:sz w:val="22"/>
          <w:szCs w:val="22"/>
        </w:rPr>
        <w:t xml:space="preserve"> pay as well. I </w:t>
      </w:r>
      <w:r w:rsidRPr="386021B4" w:rsidR="386021B4">
        <w:rPr>
          <w:rFonts w:ascii="Arial" w:hAnsi="Arial"/>
          <w:sz w:val="22"/>
          <w:szCs w:val="22"/>
        </w:rPr>
        <w:t>don't</w:t>
      </w:r>
      <w:r w:rsidRPr="386021B4" w:rsidR="386021B4">
        <w:rPr>
          <w:rFonts w:ascii="Arial" w:hAnsi="Arial"/>
          <w:sz w:val="22"/>
          <w:szCs w:val="22"/>
        </w:rPr>
        <w:t xml:space="preserve"> think </w:t>
      </w:r>
      <w:r w:rsidRPr="386021B4" w:rsidR="386021B4">
        <w:rPr>
          <w:rFonts w:ascii="Arial" w:hAnsi="Arial"/>
          <w:sz w:val="22"/>
          <w:szCs w:val="22"/>
        </w:rPr>
        <w:t>it's</w:t>
      </w:r>
      <w:r w:rsidRPr="386021B4" w:rsidR="386021B4">
        <w:rPr>
          <w:rFonts w:ascii="Arial" w:hAnsi="Arial"/>
          <w:sz w:val="22"/>
          <w:szCs w:val="22"/>
        </w:rPr>
        <w:t xml:space="preserve"> that stark of a difference beyond.</w:t>
      </w:r>
    </w:p>
    <w:p xmlns:wp14="http://schemas.microsoft.com/office/word/2010/wordml" w14:paraId="1C0157D6" wp14:textId="77777777">
      <w:pPr>
        <w:spacing w:after="0"/>
      </w:pPr>
    </w:p>
    <w:p xmlns:wp14="http://schemas.microsoft.com/office/word/2010/wordml" w14:paraId="4B74F04B" wp14:textId="77777777">
      <w:pPr>
        <w:spacing w:after="0"/>
      </w:pPr>
      <w:r>
        <w:rPr>
          <w:rFonts w:ascii="Arial" w:hAnsi="Arial"/>
          <w:color w:val="5D7284"/>
          <w:sz w:val="22"/>
        </w:rPr>
        <w:t>1:19:31</w:t>
      </w:r>
    </w:p>
    <w:p xmlns:wp14="http://schemas.microsoft.com/office/word/2010/wordml" w:rsidP="386021B4" w14:paraId="2C013994" wp14:textId="18DEE152">
      <w:pPr>
        <w:spacing w:after="0"/>
        <w:rPr>
          <w:rFonts w:ascii="Arial" w:hAnsi="Arial"/>
          <w:b w:val="1"/>
          <w:bCs w:val="1"/>
          <w:sz w:val="22"/>
          <w:szCs w:val="22"/>
        </w:rPr>
      </w:pPr>
      <w:r w:rsidRPr="386021B4" w:rsidR="34992695">
        <w:rPr>
          <w:rFonts w:ascii="Arial" w:hAnsi="Arial"/>
          <w:b w:val="1"/>
          <w:bCs w:val="1"/>
          <w:sz w:val="22"/>
          <w:szCs w:val="22"/>
        </w:rPr>
        <w:t>Chair Rodriguez:</w:t>
      </w:r>
    </w:p>
    <w:p xmlns:wp14="http://schemas.microsoft.com/office/word/2010/wordml" w:rsidP="386021B4" w14:paraId="492E1D42" wp14:textId="6C81A848">
      <w:pPr>
        <w:spacing w:after="0"/>
        <w:rPr>
          <w:rFonts w:ascii="Arial" w:hAnsi="Arial"/>
          <w:sz w:val="22"/>
          <w:szCs w:val="22"/>
        </w:rPr>
      </w:pPr>
      <w:r w:rsidRPr="386021B4" w:rsidR="386021B4">
        <w:rPr>
          <w:rFonts w:ascii="Arial" w:hAnsi="Arial"/>
          <w:sz w:val="22"/>
          <w:szCs w:val="22"/>
        </w:rPr>
        <w:t>I'll</w:t>
      </w:r>
      <w:r w:rsidRPr="386021B4" w:rsidR="386021B4">
        <w:rPr>
          <w:rFonts w:ascii="Arial" w:hAnsi="Arial"/>
          <w:sz w:val="22"/>
          <w:szCs w:val="22"/>
        </w:rPr>
        <w:t xml:space="preserve"> clarify that </w:t>
      </w:r>
      <w:r w:rsidRPr="386021B4" w:rsidR="498BA1DF">
        <w:rPr>
          <w:rFonts w:ascii="Arial" w:hAnsi="Arial"/>
          <w:sz w:val="22"/>
          <w:szCs w:val="22"/>
        </w:rPr>
        <w:t xml:space="preserve">in the MOU. </w:t>
      </w:r>
      <w:r w:rsidRPr="386021B4" w:rsidR="498BA1DF">
        <w:rPr>
          <w:rFonts w:ascii="Arial" w:hAnsi="Arial"/>
          <w:sz w:val="22"/>
          <w:szCs w:val="22"/>
        </w:rPr>
        <w:t xml:space="preserve">We have to </w:t>
      </w:r>
      <w:r w:rsidRPr="386021B4" w:rsidR="386021B4">
        <w:rPr>
          <w:rFonts w:ascii="Arial" w:hAnsi="Arial"/>
          <w:sz w:val="22"/>
          <w:szCs w:val="22"/>
        </w:rPr>
        <w:t>move forward with voting.</w:t>
      </w:r>
      <w:r w:rsidRPr="386021B4" w:rsidR="386021B4">
        <w:rPr>
          <w:rFonts w:ascii="Arial" w:hAnsi="Arial"/>
          <w:sz w:val="22"/>
          <w:szCs w:val="22"/>
        </w:rPr>
        <w:t xml:space="preserve"> But I am going to close </w:t>
      </w:r>
      <w:r w:rsidRPr="386021B4" w:rsidR="386021B4">
        <w:rPr>
          <w:rFonts w:ascii="Arial" w:hAnsi="Arial"/>
          <w:sz w:val="22"/>
          <w:szCs w:val="22"/>
        </w:rPr>
        <w:t>discussion</w:t>
      </w:r>
      <w:r w:rsidRPr="386021B4" w:rsidR="386021B4">
        <w:rPr>
          <w:rFonts w:ascii="Arial" w:hAnsi="Arial"/>
          <w:sz w:val="22"/>
          <w:szCs w:val="22"/>
        </w:rPr>
        <w:t xml:space="preserve"> and we will move into a roll call vote for live action items is E through </w:t>
      </w:r>
      <w:r w:rsidRPr="386021B4" w:rsidR="63F1A625">
        <w:rPr>
          <w:rFonts w:ascii="Arial" w:hAnsi="Arial"/>
          <w:sz w:val="22"/>
          <w:szCs w:val="22"/>
        </w:rPr>
        <w:t>I.</w:t>
      </w:r>
      <w:r w:rsidRPr="386021B4" w:rsidR="386021B4">
        <w:rPr>
          <w:rFonts w:ascii="Arial" w:hAnsi="Arial"/>
          <w:sz w:val="22"/>
          <w:szCs w:val="22"/>
        </w:rPr>
        <w:t xml:space="preserve"> </w:t>
      </w:r>
      <w:r w:rsidRPr="386021B4" w:rsidR="21E9958B">
        <w:rPr>
          <w:rFonts w:ascii="Arial" w:hAnsi="Arial"/>
          <w:sz w:val="22"/>
          <w:szCs w:val="22"/>
        </w:rPr>
        <w:t>As V</w:t>
      </w:r>
      <w:r w:rsidRPr="386021B4" w:rsidR="386021B4">
        <w:rPr>
          <w:rFonts w:ascii="Arial" w:hAnsi="Arial"/>
          <w:sz w:val="22"/>
          <w:szCs w:val="22"/>
        </w:rPr>
        <w:t xml:space="preserve">ice </w:t>
      </w:r>
      <w:r w:rsidRPr="386021B4" w:rsidR="48FA2D2C">
        <w:rPr>
          <w:rFonts w:ascii="Arial" w:hAnsi="Arial"/>
          <w:sz w:val="22"/>
          <w:szCs w:val="22"/>
        </w:rPr>
        <w:t>C</w:t>
      </w:r>
      <w:r w:rsidRPr="386021B4" w:rsidR="386021B4">
        <w:rPr>
          <w:rFonts w:ascii="Arial" w:hAnsi="Arial"/>
          <w:sz w:val="22"/>
          <w:szCs w:val="22"/>
        </w:rPr>
        <w:t>hair Chandler will explain a vote yes is to approve this</w:t>
      </w:r>
      <w:r w:rsidRPr="386021B4" w:rsidR="386021B4">
        <w:rPr>
          <w:rFonts w:ascii="Arial" w:hAnsi="Arial"/>
          <w:sz w:val="22"/>
          <w:szCs w:val="22"/>
        </w:rPr>
        <w:t xml:space="preserve"> motion, vote no is to decline this motion, this motion</w:t>
      </w:r>
      <w:r w:rsidRPr="386021B4" w:rsidR="6E5433EB">
        <w:rPr>
          <w:rFonts w:ascii="Arial" w:hAnsi="Arial"/>
          <w:sz w:val="22"/>
          <w:szCs w:val="22"/>
        </w:rPr>
        <w:t>. Vice Chair Chandler, you may begin.</w:t>
      </w:r>
    </w:p>
    <w:p xmlns:wp14="http://schemas.microsoft.com/office/word/2010/wordml" w:rsidP="386021B4" w14:paraId="6E36661F" wp14:textId="1C1BA9B3">
      <w:pPr>
        <w:pStyle w:val="Normal"/>
        <w:spacing w:after="0"/>
        <w:rPr/>
      </w:pPr>
    </w:p>
    <w:p w:rsidR="6E5433EB" w:rsidP="386021B4" w:rsidRDefault="6E5433EB" w14:paraId="5627B8B8" w14:textId="0CB221FE">
      <w:pPr>
        <w:pStyle w:val="Normal"/>
        <w:spacing w:after="0"/>
        <w:rPr>
          <w:rFonts w:ascii="Arial" w:hAnsi="Arial" w:eastAsia="Arial" w:cs="Arial"/>
        </w:rPr>
      </w:pPr>
      <w:r w:rsidRPr="386021B4" w:rsidR="6E5433EB">
        <w:rPr>
          <w:rFonts w:ascii="Arial" w:hAnsi="Arial" w:eastAsia="Arial" w:cs="Arial"/>
        </w:rPr>
        <w:t xml:space="preserve">*Vice Chair Chandler conducts roll call vote, and it is </w:t>
      </w:r>
      <w:r w:rsidRPr="386021B4" w:rsidR="6E5433EB">
        <w:rPr>
          <w:rFonts w:ascii="Arial" w:hAnsi="Arial" w:eastAsia="Arial" w:cs="Arial"/>
        </w:rPr>
        <w:t>passed.*</w:t>
      </w:r>
    </w:p>
    <w:p w:rsidR="386021B4" w:rsidP="386021B4" w:rsidRDefault="386021B4" w14:paraId="013B1DC3" w14:textId="0ED0BB5B">
      <w:pPr>
        <w:pStyle w:val="Normal"/>
        <w:spacing w:after="0"/>
        <w:rPr/>
      </w:pPr>
    </w:p>
    <w:p xmlns:wp14="http://schemas.microsoft.com/office/word/2010/wordml" w14:paraId="0B8B88A9" wp14:textId="77777777">
      <w:pPr>
        <w:spacing w:after="0"/>
      </w:pPr>
      <w:r>
        <w:rPr>
          <w:rFonts w:ascii="Arial" w:hAnsi="Arial"/>
          <w:color w:val="5D7284"/>
          <w:sz w:val="22"/>
        </w:rPr>
        <w:t>1:20:48</w:t>
      </w:r>
    </w:p>
    <w:p xmlns:wp14="http://schemas.microsoft.com/office/word/2010/wordml" w:rsidP="386021B4" w14:paraId="3EA12A12" wp14:textId="4FD80C5E">
      <w:pPr>
        <w:spacing w:after="0"/>
        <w:rPr>
          <w:rFonts w:ascii="Arial" w:hAnsi="Arial"/>
          <w:b w:val="1"/>
          <w:bCs w:val="1"/>
          <w:sz w:val="22"/>
          <w:szCs w:val="22"/>
        </w:rPr>
      </w:pPr>
      <w:r w:rsidRPr="386021B4" w:rsidR="69AB46BD">
        <w:rPr>
          <w:rFonts w:ascii="Arial" w:hAnsi="Arial"/>
          <w:b w:val="1"/>
          <w:bCs w:val="1"/>
          <w:sz w:val="22"/>
          <w:szCs w:val="22"/>
        </w:rPr>
        <w:t>Chair Ro</w:t>
      </w:r>
      <w:r w:rsidRPr="386021B4" w:rsidR="69AB46BD">
        <w:rPr>
          <w:rFonts w:ascii="Arial" w:hAnsi="Arial"/>
          <w:b w:val="1"/>
          <w:bCs w:val="1"/>
          <w:sz w:val="22"/>
          <w:szCs w:val="22"/>
        </w:rPr>
        <w:t>driguez:</w:t>
      </w:r>
    </w:p>
    <w:p xmlns:wp14="http://schemas.microsoft.com/office/word/2010/wordml" w14:paraId="17DBC151" wp14:textId="678C7F3F">
      <w:pPr>
        <w:spacing w:after="0"/>
        <w:rPr/>
      </w:pPr>
      <w:r w:rsidRPr="386021B4" w:rsidR="386021B4">
        <w:rPr>
          <w:rFonts w:ascii="Arial" w:hAnsi="Arial"/>
          <w:sz w:val="22"/>
          <w:szCs w:val="22"/>
        </w:rPr>
        <w:t>So</w:t>
      </w:r>
      <w:r w:rsidRPr="386021B4" w:rsidR="386021B4">
        <w:rPr>
          <w:rFonts w:ascii="Arial" w:hAnsi="Arial"/>
          <w:sz w:val="22"/>
          <w:szCs w:val="22"/>
        </w:rPr>
        <w:t xml:space="preserve"> Action Item </w:t>
      </w:r>
      <w:r w:rsidRPr="386021B4" w:rsidR="6EF0483F">
        <w:rPr>
          <w:rFonts w:ascii="Arial" w:hAnsi="Arial"/>
          <w:sz w:val="22"/>
          <w:szCs w:val="22"/>
        </w:rPr>
        <w:t>6</w:t>
      </w:r>
      <w:r w:rsidRPr="386021B4" w:rsidR="386021B4">
        <w:rPr>
          <w:rFonts w:ascii="Arial" w:hAnsi="Arial"/>
          <w:sz w:val="22"/>
          <w:szCs w:val="22"/>
        </w:rPr>
        <w:t xml:space="preserve">E </w:t>
      </w:r>
      <w:r w:rsidRPr="386021B4" w:rsidR="386021B4">
        <w:rPr>
          <w:rFonts w:ascii="Arial" w:hAnsi="Arial"/>
          <w:sz w:val="22"/>
          <w:szCs w:val="22"/>
        </w:rPr>
        <w:t>through I passed</w:t>
      </w:r>
      <w:r w:rsidRPr="386021B4" w:rsidR="386021B4">
        <w:rPr>
          <w:rFonts w:ascii="Arial" w:hAnsi="Arial"/>
          <w:sz w:val="22"/>
          <w:szCs w:val="22"/>
        </w:rPr>
        <w:t xml:space="preserve"> as amended. And we will now m</w:t>
      </w:r>
      <w:r w:rsidRPr="386021B4" w:rsidR="386021B4">
        <w:rPr>
          <w:rFonts w:ascii="Arial" w:hAnsi="Arial"/>
          <w:sz w:val="22"/>
          <w:szCs w:val="22"/>
        </w:rPr>
        <w:t xml:space="preserve">ove into </w:t>
      </w:r>
      <w:r w:rsidRPr="386021B4" w:rsidR="386021B4">
        <w:rPr>
          <w:rFonts w:ascii="Arial" w:hAnsi="Arial"/>
          <w:sz w:val="22"/>
          <w:szCs w:val="22"/>
        </w:rPr>
        <w:t>line item</w:t>
      </w:r>
      <w:r w:rsidRPr="386021B4" w:rsidR="386021B4">
        <w:rPr>
          <w:rFonts w:ascii="Arial" w:hAnsi="Arial"/>
          <w:sz w:val="22"/>
          <w:szCs w:val="22"/>
        </w:rPr>
        <w:t xml:space="preserve"> six of the chair report and discussion. I explained the impl</w:t>
      </w:r>
      <w:r w:rsidRPr="386021B4" w:rsidR="386021B4">
        <w:rPr>
          <w:rFonts w:ascii="Arial" w:hAnsi="Arial"/>
          <w:sz w:val="22"/>
          <w:szCs w:val="22"/>
        </w:rPr>
        <w:t>icati</w:t>
      </w:r>
      <w:r w:rsidRPr="386021B4" w:rsidR="386021B4">
        <w:rPr>
          <w:rFonts w:ascii="Arial" w:hAnsi="Arial"/>
          <w:sz w:val="22"/>
          <w:szCs w:val="22"/>
        </w:rPr>
        <w:t>on. I already explained the implica</w:t>
      </w:r>
      <w:r w:rsidRPr="386021B4" w:rsidR="386021B4">
        <w:rPr>
          <w:rFonts w:ascii="Arial" w:hAnsi="Arial"/>
          <w:sz w:val="22"/>
          <w:szCs w:val="22"/>
        </w:rPr>
        <w:t xml:space="preserve">tions </w:t>
      </w:r>
      <w:r w:rsidRPr="386021B4" w:rsidR="386021B4">
        <w:rPr>
          <w:rFonts w:ascii="Arial" w:hAnsi="Arial"/>
          <w:sz w:val="22"/>
          <w:szCs w:val="22"/>
        </w:rPr>
        <w:t xml:space="preserve">of </w:t>
      </w:r>
      <w:r w:rsidRPr="386021B4" w:rsidR="386021B4">
        <w:rPr>
          <w:rFonts w:ascii="Arial" w:hAnsi="Arial"/>
          <w:sz w:val="22"/>
          <w:szCs w:val="22"/>
        </w:rPr>
        <w:t>dollar</w:t>
      </w:r>
      <w:r w:rsidRPr="386021B4" w:rsidR="386021B4">
        <w:rPr>
          <w:rFonts w:ascii="Arial" w:hAnsi="Arial"/>
          <w:sz w:val="22"/>
          <w:szCs w:val="22"/>
        </w:rPr>
        <w:t xml:space="preserve"> campus minimum wage for you all to have and consideration. </w:t>
      </w:r>
      <w:r w:rsidRPr="386021B4" w:rsidR="386021B4">
        <w:rPr>
          <w:rFonts w:ascii="Arial" w:hAnsi="Arial"/>
          <w:sz w:val="22"/>
          <w:szCs w:val="22"/>
        </w:rPr>
        <w:t xml:space="preserve">For </w:t>
      </w:r>
      <w:r w:rsidRPr="386021B4" w:rsidR="386021B4">
        <w:rPr>
          <w:rFonts w:ascii="Arial" w:hAnsi="Arial"/>
          <w:sz w:val="22"/>
          <w:szCs w:val="22"/>
        </w:rPr>
        <w:t>fiscal</w:t>
      </w:r>
      <w:r w:rsidRPr="386021B4" w:rsidR="386021B4">
        <w:rPr>
          <w:rFonts w:ascii="Arial" w:hAnsi="Arial"/>
          <w:sz w:val="22"/>
          <w:szCs w:val="22"/>
        </w:rPr>
        <w:t xml:space="preserve"> year 2026 </w:t>
      </w:r>
      <w:r w:rsidRPr="386021B4" w:rsidR="7E0FD97E">
        <w:rPr>
          <w:rFonts w:ascii="Arial" w:hAnsi="Arial"/>
          <w:sz w:val="22"/>
          <w:szCs w:val="22"/>
        </w:rPr>
        <w:t xml:space="preserve">deliberation </w:t>
      </w:r>
      <w:r w:rsidRPr="386021B4" w:rsidR="386021B4">
        <w:rPr>
          <w:rFonts w:ascii="Arial" w:hAnsi="Arial"/>
          <w:sz w:val="22"/>
          <w:szCs w:val="22"/>
        </w:rPr>
        <w:t xml:space="preserve">schedule, </w:t>
      </w:r>
      <w:r w:rsidRPr="386021B4" w:rsidR="386021B4">
        <w:rPr>
          <w:rFonts w:ascii="Arial" w:hAnsi="Arial"/>
          <w:sz w:val="22"/>
          <w:szCs w:val="22"/>
        </w:rPr>
        <w:t>we're</w:t>
      </w:r>
      <w:r w:rsidRPr="386021B4" w:rsidR="386021B4">
        <w:rPr>
          <w:rFonts w:ascii="Arial" w:hAnsi="Arial"/>
          <w:sz w:val="22"/>
          <w:szCs w:val="22"/>
        </w:rPr>
        <w:t xml:space="preserve"> going to keep next Friday with the flat funding proposals. And </w:t>
      </w:r>
      <w:r w:rsidRPr="386021B4" w:rsidR="386021B4">
        <w:rPr>
          <w:rFonts w:ascii="Arial" w:hAnsi="Arial"/>
          <w:sz w:val="22"/>
          <w:szCs w:val="22"/>
        </w:rPr>
        <w:t>we're</w:t>
      </w:r>
      <w:r w:rsidRPr="386021B4" w:rsidR="386021B4">
        <w:rPr>
          <w:rFonts w:ascii="Arial" w:hAnsi="Arial"/>
          <w:sz w:val="22"/>
          <w:szCs w:val="22"/>
        </w:rPr>
        <w:t xml:space="preserve"> adding an </w:t>
      </w:r>
      <w:r w:rsidRPr="386021B4" w:rsidR="386021B4">
        <w:rPr>
          <w:rFonts w:ascii="Arial" w:hAnsi="Arial"/>
          <w:sz w:val="22"/>
          <w:szCs w:val="22"/>
        </w:rPr>
        <w:t>additional</w:t>
      </w:r>
      <w:r w:rsidRPr="386021B4" w:rsidR="386021B4">
        <w:rPr>
          <w:rFonts w:ascii="Arial" w:hAnsi="Arial"/>
          <w:sz w:val="22"/>
          <w:szCs w:val="22"/>
        </w:rPr>
        <w:t xml:space="preserve"> proposal that will be more intensive so that </w:t>
      </w:r>
      <w:r w:rsidRPr="386021B4" w:rsidR="386021B4">
        <w:rPr>
          <w:rFonts w:ascii="Arial" w:hAnsi="Arial"/>
          <w:sz w:val="22"/>
          <w:szCs w:val="22"/>
        </w:rPr>
        <w:t>we're</w:t>
      </w:r>
      <w:r w:rsidRPr="386021B4" w:rsidR="386021B4">
        <w:rPr>
          <w:rFonts w:ascii="Arial" w:hAnsi="Arial"/>
          <w:sz w:val="22"/>
          <w:szCs w:val="22"/>
        </w:rPr>
        <w:t xml:space="preserve"> able to break that up fairly and equitably. And </w:t>
      </w:r>
      <w:r w:rsidRPr="386021B4" w:rsidR="386021B4">
        <w:rPr>
          <w:rFonts w:ascii="Arial" w:hAnsi="Arial"/>
          <w:sz w:val="22"/>
          <w:szCs w:val="22"/>
        </w:rPr>
        <w:t>also</w:t>
      </w:r>
      <w:r w:rsidRPr="386021B4" w:rsidR="386021B4">
        <w:rPr>
          <w:rFonts w:ascii="Arial" w:hAnsi="Arial"/>
          <w:sz w:val="22"/>
          <w:szCs w:val="22"/>
        </w:rPr>
        <w:t xml:space="preserve"> to ensure that discussion </w:t>
      </w:r>
      <w:r w:rsidRPr="386021B4" w:rsidR="386021B4">
        <w:rPr>
          <w:rFonts w:ascii="Arial" w:hAnsi="Arial"/>
          <w:sz w:val="22"/>
          <w:szCs w:val="22"/>
        </w:rPr>
        <w:t>is able to</w:t>
      </w:r>
      <w:r w:rsidRPr="386021B4" w:rsidR="386021B4">
        <w:rPr>
          <w:rFonts w:ascii="Arial" w:hAnsi="Arial"/>
          <w:sz w:val="22"/>
          <w:szCs w:val="22"/>
        </w:rPr>
        <w:t xml:space="preserve"> be spread out amongst the </w:t>
      </w:r>
      <w:r w:rsidRPr="386021B4" w:rsidR="386021B4">
        <w:rPr>
          <w:rFonts w:ascii="Arial" w:hAnsi="Arial"/>
          <w:sz w:val="22"/>
          <w:szCs w:val="22"/>
        </w:rPr>
        <w:t>time period</w:t>
      </w:r>
      <w:r w:rsidRPr="386021B4" w:rsidR="386021B4">
        <w:rPr>
          <w:rFonts w:ascii="Arial" w:hAnsi="Arial"/>
          <w:sz w:val="22"/>
          <w:szCs w:val="22"/>
        </w:rPr>
        <w:t xml:space="preserve"> in which we have these discussions. </w:t>
      </w:r>
      <w:r w:rsidRPr="386021B4" w:rsidR="386021B4">
        <w:rPr>
          <w:rFonts w:ascii="Arial" w:hAnsi="Arial"/>
          <w:sz w:val="22"/>
          <w:szCs w:val="22"/>
        </w:rPr>
        <w:t>So</w:t>
      </w:r>
      <w:r w:rsidRPr="386021B4" w:rsidR="386021B4">
        <w:rPr>
          <w:rFonts w:ascii="Arial" w:hAnsi="Arial"/>
          <w:sz w:val="22"/>
          <w:szCs w:val="22"/>
        </w:rPr>
        <w:t xml:space="preserve"> make sure that you focus on the agenda, we will try to get those sent out on Sunday instead of Monday. </w:t>
      </w:r>
      <w:r w:rsidRPr="386021B4" w:rsidR="386021B4">
        <w:rPr>
          <w:rFonts w:ascii="Arial" w:hAnsi="Arial"/>
          <w:sz w:val="22"/>
          <w:szCs w:val="22"/>
        </w:rPr>
        <w:t>So</w:t>
      </w:r>
      <w:r w:rsidRPr="386021B4" w:rsidR="386021B4">
        <w:rPr>
          <w:rFonts w:ascii="Arial" w:hAnsi="Arial"/>
          <w:sz w:val="22"/>
          <w:szCs w:val="22"/>
        </w:rPr>
        <w:t xml:space="preserve"> you have a </w:t>
      </w:r>
      <w:r w:rsidRPr="386021B4" w:rsidR="386021B4">
        <w:rPr>
          <w:rFonts w:ascii="Arial" w:hAnsi="Arial"/>
          <w:sz w:val="22"/>
          <w:szCs w:val="22"/>
        </w:rPr>
        <w:t>whole</w:t>
      </w:r>
      <w:r w:rsidRPr="386021B4" w:rsidR="386021B4">
        <w:rPr>
          <w:rFonts w:ascii="Arial" w:hAnsi="Arial"/>
          <w:sz w:val="22"/>
          <w:szCs w:val="22"/>
        </w:rPr>
        <w:t xml:space="preserve"> you know, five days to review the materials. And I now stand for questions. Okay, seeing no questions, </w:t>
      </w:r>
      <w:r w:rsidRPr="386021B4" w:rsidR="386021B4">
        <w:rPr>
          <w:rFonts w:ascii="Arial" w:hAnsi="Arial"/>
          <w:sz w:val="22"/>
          <w:szCs w:val="22"/>
        </w:rPr>
        <w:t>we'll</w:t>
      </w:r>
      <w:r w:rsidRPr="386021B4" w:rsidR="386021B4">
        <w:rPr>
          <w:rFonts w:ascii="Arial" w:hAnsi="Arial"/>
          <w:sz w:val="22"/>
          <w:szCs w:val="22"/>
        </w:rPr>
        <w:t xml:space="preserve"> now move into line item eight of </w:t>
      </w:r>
      <w:r w:rsidRPr="386021B4" w:rsidR="386021B4">
        <w:rPr>
          <w:rFonts w:ascii="Arial" w:hAnsi="Arial"/>
          <w:sz w:val="22"/>
          <w:szCs w:val="22"/>
        </w:rPr>
        <w:t>executive</w:t>
      </w:r>
      <w:r w:rsidRPr="386021B4" w:rsidR="386021B4">
        <w:rPr>
          <w:rFonts w:ascii="Arial" w:hAnsi="Arial"/>
          <w:sz w:val="22"/>
          <w:szCs w:val="22"/>
        </w:rPr>
        <w:t xml:space="preserve"> committee reports. Are there any executive committee reports</w:t>
      </w:r>
      <w:r w:rsidRPr="386021B4" w:rsidR="03F23DC1">
        <w:rPr>
          <w:rFonts w:ascii="Arial" w:hAnsi="Arial"/>
          <w:sz w:val="22"/>
          <w:szCs w:val="22"/>
        </w:rPr>
        <w:t xml:space="preserve">? </w:t>
      </w:r>
      <w:r w:rsidRPr="386021B4" w:rsidR="386021B4">
        <w:rPr>
          <w:rFonts w:ascii="Arial" w:hAnsi="Arial"/>
          <w:sz w:val="22"/>
          <w:szCs w:val="22"/>
        </w:rPr>
        <w:t xml:space="preserve">Okay, seeing no executive committee reports. </w:t>
      </w:r>
      <w:r w:rsidRPr="386021B4" w:rsidR="386021B4">
        <w:rPr>
          <w:rFonts w:ascii="Arial" w:hAnsi="Arial"/>
          <w:sz w:val="22"/>
          <w:szCs w:val="22"/>
        </w:rPr>
        <w:t>We'll</w:t>
      </w:r>
      <w:r w:rsidRPr="386021B4" w:rsidR="386021B4">
        <w:rPr>
          <w:rFonts w:ascii="Arial" w:hAnsi="Arial"/>
          <w:sz w:val="22"/>
          <w:szCs w:val="22"/>
        </w:rPr>
        <w:t xml:space="preserve"> now move into line item 10 comments for the good of the order. Are there any comments for the good in the order?</w:t>
      </w:r>
      <w:r w:rsidRPr="386021B4" w:rsidR="72C812BE">
        <w:rPr>
          <w:rFonts w:ascii="Arial" w:hAnsi="Arial"/>
          <w:sz w:val="22"/>
          <w:szCs w:val="22"/>
        </w:rPr>
        <w:t xml:space="preserve"> </w:t>
      </w:r>
      <w:r w:rsidRPr="386021B4" w:rsidR="386021B4">
        <w:rPr>
          <w:rFonts w:ascii="Arial" w:hAnsi="Arial"/>
          <w:sz w:val="22"/>
          <w:szCs w:val="22"/>
        </w:rPr>
        <w:t>See no general</w:t>
      </w:r>
      <w:r w:rsidRPr="386021B4" w:rsidR="386021B4">
        <w:rPr>
          <w:rFonts w:ascii="Arial" w:hAnsi="Arial"/>
          <w:sz w:val="22"/>
          <w:szCs w:val="22"/>
        </w:rPr>
        <w:t xml:space="preserve"> comment</w:t>
      </w:r>
      <w:r w:rsidRPr="386021B4" w:rsidR="386021B4">
        <w:rPr>
          <w:rFonts w:ascii="Arial" w:hAnsi="Arial"/>
          <w:sz w:val="22"/>
          <w:szCs w:val="22"/>
        </w:rPr>
        <w:t>s will now move into line item 11 of closing roll call by sheer Chandler and you may begin whenever</w:t>
      </w:r>
      <w:r w:rsidRPr="386021B4" w:rsidR="386021B4">
        <w:rPr>
          <w:rFonts w:ascii="Arial" w:hAnsi="Arial"/>
          <w:sz w:val="22"/>
          <w:szCs w:val="22"/>
        </w:rPr>
        <w:t xml:space="preserve"> </w:t>
      </w:r>
      <w:r w:rsidRPr="386021B4" w:rsidR="386021B4">
        <w:rPr>
          <w:rFonts w:ascii="Arial" w:hAnsi="Arial"/>
          <w:sz w:val="22"/>
          <w:szCs w:val="22"/>
        </w:rPr>
        <w:t>you'r</w:t>
      </w:r>
      <w:r w:rsidRPr="386021B4" w:rsidR="386021B4">
        <w:rPr>
          <w:rFonts w:ascii="Arial" w:hAnsi="Arial"/>
          <w:sz w:val="22"/>
          <w:szCs w:val="22"/>
        </w:rPr>
        <w:t>e</w:t>
      </w:r>
      <w:r w:rsidRPr="386021B4" w:rsidR="386021B4">
        <w:rPr>
          <w:rFonts w:ascii="Arial" w:hAnsi="Arial"/>
          <w:sz w:val="22"/>
          <w:szCs w:val="22"/>
        </w:rPr>
        <w:t xml:space="preserve"> ready.</w:t>
      </w:r>
    </w:p>
    <w:p w:rsidR="386021B4" w:rsidP="386021B4" w:rsidRDefault="386021B4" w14:paraId="72331A8E" w14:textId="2BAA5AE6">
      <w:pPr>
        <w:pStyle w:val="Normal"/>
        <w:spacing w:after="0"/>
        <w:rPr>
          <w:rFonts w:ascii="Arial" w:hAnsi="Arial"/>
          <w:sz w:val="22"/>
          <w:szCs w:val="22"/>
        </w:rPr>
      </w:pPr>
    </w:p>
    <w:p w:rsidR="0FE0A158" w:rsidP="386021B4" w:rsidRDefault="0FE0A158" w14:paraId="2D5CA8B0" w14:textId="0C14965B">
      <w:pPr>
        <w:pStyle w:val="Normal"/>
        <w:spacing w:after="0"/>
        <w:rPr>
          <w:rFonts w:ascii="Arial" w:hAnsi="Arial"/>
          <w:sz w:val="22"/>
          <w:szCs w:val="22"/>
        </w:rPr>
      </w:pPr>
      <w:r w:rsidRPr="386021B4" w:rsidR="0FE0A158">
        <w:rPr>
          <w:rFonts w:ascii="Arial" w:hAnsi="Arial"/>
          <w:sz w:val="22"/>
          <w:szCs w:val="22"/>
        </w:rPr>
        <w:t xml:space="preserve">*Roll call attendance is </w:t>
      </w:r>
      <w:r w:rsidRPr="386021B4" w:rsidR="0FE0A158">
        <w:rPr>
          <w:rFonts w:ascii="Arial" w:hAnsi="Arial"/>
          <w:sz w:val="22"/>
          <w:szCs w:val="22"/>
        </w:rPr>
        <w:t>taken</w:t>
      </w:r>
      <w:r w:rsidRPr="386021B4" w:rsidR="0FE0A158">
        <w:rPr>
          <w:rFonts w:ascii="Arial" w:hAnsi="Arial"/>
          <w:sz w:val="22"/>
          <w:szCs w:val="22"/>
        </w:rPr>
        <w:t xml:space="preserve"> and </w:t>
      </w:r>
      <w:r w:rsidRPr="386021B4" w:rsidR="0FE0A158">
        <w:rPr>
          <w:rFonts w:ascii="Arial" w:hAnsi="Arial"/>
          <w:sz w:val="22"/>
          <w:szCs w:val="22"/>
        </w:rPr>
        <w:t>quor</w:t>
      </w:r>
      <w:r w:rsidRPr="386021B4" w:rsidR="0FE0A158">
        <w:rPr>
          <w:rFonts w:ascii="Arial" w:hAnsi="Arial"/>
          <w:sz w:val="22"/>
          <w:szCs w:val="22"/>
        </w:rPr>
        <w:t xml:space="preserve">um is kept.* </w:t>
      </w:r>
    </w:p>
    <w:p w:rsidR="386021B4" w:rsidP="386021B4" w:rsidRDefault="386021B4" w14:paraId="21A95CAC" w14:textId="6B4E6E16">
      <w:pPr>
        <w:pStyle w:val="Normal"/>
        <w:spacing w:after="0"/>
        <w:rPr>
          <w:rFonts w:ascii="Arial" w:hAnsi="Arial"/>
          <w:sz w:val="22"/>
          <w:szCs w:val="22"/>
        </w:rPr>
      </w:pPr>
    </w:p>
    <w:p xmlns:wp14="http://schemas.microsoft.com/office/word/2010/wordml" w14:paraId="1AEAE61D" wp14:textId="77777777">
      <w:pPr>
        <w:spacing w:after="0"/>
      </w:pPr>
      <w:r>
        <w:rPr>
          <w:rFonts w:ascii="Arial" w:hAnsi="Arial"/>
          <w:color w:val="5D7284"/>
          <w:sz w:val="22"/>
        </w:rPr>
        <w:t>1:23:50</w:t>
      </w:r>
    </w:p>
    <w:p xmlns:wp14="http://schemas.microsoft.com/office/word/2010/wordml" w:rsidP="386021B4" w14:paraId="3A890B4B" wp14:textId="1E304FF9">
      <w:pPr>
        <w:spacing w:after="0"/>
        <w:rPr>
          <w:rFonts w:ascii="Arial" w:hAnsi="Arial"/>
          <w:b w:val="1"/>
          <w:bCs w:val="1"/>
          <w:i w:val="0"/>
          <w:iCs w:val="0"/>
          <w:sz w:val="22"/>
          <w:szCs w:val="22"/>
        </w:rPr>
      </w:pPr>
      <w:r w:rsidRPr="386021B4" w:rsidR="14D9291E">
        <w:rPr>
          <w:rFonts w:ascii="Arial" w:hAnsi="Arial"/>
          <w:b w:val="1"/>
          <w:bCs w:val="1"/>
          <w:i w:val="0"/>
          <w:iCs w:val="0"/>
          <w:sz w:val="22"/>
          <w:szCs w:val="22"/>
        </w:rPr>
        <w:t>Chair Rodriguez:</w:t>
      </w:r>
    </w:p>
    <w:p xmlns:wp14="http://schemas.microsoft.com/office/word/2010/wordml" w14:paraId="0303BF18" wp14:textId="1C54AFE5">
      <w:pPr>
        <w:spacing w:after="0"/>
        <w:rPr/>
      </w:pPr>
      <w:r w:rsidRPr="386021B4" w:rsidR="386021B4">
        <w:rPr>
          <w:rFonts w:ascii="Arial" w:hAnsi="Arial"/>
          <w:sz w:val="22"/>
          <w:szCs w:val="22"/>
        </w:rPr>
        <w:t xml:space="preserve">And I hereby adjourn this Friday, March 29. Meeting at 10:27am. Have a great weekend. I hope you have a great rest </w:t>
      </w:r>
      <w:r w:rsidRPr="386021B4" w:rsidR="386021B4">
        <w:rPr>
          <w:rFonts w:ascii="Arial" w:hAnsi="Arial"/>
          <w:sz w:val="22"/>
          <w:szCs w:val="22"/>
        </w:rPr>
        <w:t>of</w:t>
      </w:r>
      <w:r w:rsidRPr="386021B4" w:rsidR="386021B4">
        <w:rPr>
          <w:rFonts w:ascii="Arial" w:hAnsi="Arial"/>
          <w:sz w:val="22"/>
          <w:szCs w:val="22"/>
        </w:rPr>
        <w:t xml:space="preserve"> your Friday as well. 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Fonts w:ascii="Arial" w:hAnsi="Arial" w:cs="Arial"/>
      </w:rPr>
    </w:sdtEndPr>
    <w:sdtContent>
      <w:p w:rsidRPr="009C3AF0" w:rsidR="001216B9" w:rsidP="00A73672"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A7AEB9B" w14:textId="37CC26BC">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bookmarkStart w:name="_GoBack" w:id="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76B6D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7B25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3F03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139622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199"/>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900C4"/>
    <w:rsid w:val="0029639D"/>
    <w:rsid w:val="00326F90"/>
    <w:rsid w:val="003F885A"/>
    <w:rsid w:val="004A641F"/>
    <w:rsid w:val="004B593C"/>
    <w:rsid w:val="004D5E66"/>
    <w:rsid w:val="006E2A8C"/>
    <w:rsid w:val="007749AF"/>
    <w:rsid w:val="00794EBC"/>
    <w:rsid w:val="00930F33"/>
    <w:rsid w:val="009C3AF0"/>
    <w:rsid w:val="00A0B071"/>
    <w:rsid w:val="00A12EE5"/>
    <w:rsid w:val="00AA1D8D"/>
    <w:rsid w:val="00B47730"/>
    <w:rsid w:val="00B58162"/>
    <w:rsid w:val="00BA4C2B"/>
    <w:rsid w:val="00BD0140"/>
    <w:rsid w:val="00C24502"/>
    <w:rsid w:val="00CB0664"/>
    <w:rsid w:val="00D57E81"/>
    <w:rsid w:val="00D9D3C1"/>
    <w:rsid w:val="00E2C6B4"/>
    <w:rsid w:val="00ED3244"/>
    <w:rsid w:val="00F021E3"/>
    <w:rsid w:val="00FBF900"/>
    <w:rsid w:val="00FC693F"/>
    <w:rsid w:val="00FEC955"/>
    <w:rsid w:val="00FEC955"/>
    <w:rsid w:val="0104C1C6"/>
    <w:rsid w:val="012FE47A"/>
    <w:rsid w:val="0159E0E7"/>
    <w:rsid w:val="018599C5"/>
    <w:rsid w:val="019B3368"/>
    <w:rsid w:val="019E6F66"/>
    <w:rsid w:val="01AFAC8C"/>
    <w:rsid w:val="01D0169A"/>
    <w:rsid w:val="01D0169A"/>
    <w:rsid w:val="0203CE03"/>
    <w:rsid w:val="021E9CD8"/>
    <w:rsid w:val="021EE420"/>
    <w:rsid w:val="025D8392"/>
    <w:rsid w:val="02962316"/>
    <w:rsid w:val="02CDBBC9"/>
    <w:rsid w:val="033A3FC7"/>
    <w:rsid w:val="033A3FC7"/>
    <w:rsid w:val="035D29B4"/>
    <w:rsid w:val="0362E98C"/>
    <w:rsid w:val="03B782D9"/>
    <w:rsid w:val="03C56675"/>
    <w:rsid w:val="03CFEF01"/>
    <w:rsid w:val="03F23DC1"/>
    <w:rsid w:val="0402D82D"/>
    <w:rsid w:val="04078B9A"/>
    <w:rsid w:val="041547CC"/>
    <w:rsid w:val="0420265A"/>
    <w:rsid w:val="04252F40"/>
    <w:rsid w:val="043AF36A"/>
    <w:rsid w:val="04456B9A"/>
    <w:rsid w:val="046836C9"/>
    <w:rsid w:val="048B40D4"/>
    <w:rsid w:val="049B2197"/>
    <w:rsid w:val="04C4D551"/>
    <w:rsid w:val="04D27BE7"/>
    <w:rsid w:val="04F152AA"/>
    <w:rsid w:val="050BE7C5"/>
    <w:rsid w:val="054F0590"/>
    <w:rsid w:val="059BDDEA"/>
    <w:rsid w:val="05A166A3"/>
    <w:rsid w:val="05C92995"/>
    <w:rsid w:val="05C92995"/>
    <w:rsid w:val="05CC54AE"/>
    <w:rsid w:val="05D0B91A"/>
    <w:rsid w:val="05D6065B"/>
    <w:rsid w:val="060A83BB"/>
    <w:rsid w:val="060D97AF"/>
    <w:rsid w:val="062D319B"/>
    <w:rsid w:val="062D319B"/>
    <w:rsid w:val="0645FB05"/>
    <w:rsid w:val="065C8D1D"/>
    <w:rsid w:val="069B9A37"/>
    <w:rsid w:val="069B9A37"/>
    <w:rsid w:val="06A387BD"/>
    <w:rsid w:val="06CB7D69"/>
    <w:rsid w:val="06F59030"/>
    <w:rsid w:val="06F75EBF"/>
    <w:rsid w:val="07269CAB"/>
    <w:rsid w:val="079BE505"/>
    <w:rsid w:val="079D31D9"/>
    <w:rsid w:val="07F36530"/>
    <w:rsid w:val="07F36530"/>
    <w:rsid w:val="0809DC8B"/>
    <w:rsid w:val="080B6ECE"/>
    <w:rsid w:val="08189790"/>
    <w:rsid w:val="081BEE81"/>
    <w:rsid w:val="082D22AA"/>
    <w:rsid w:val="08376A98"/>
    <w:rsid w:val="084B1FC0"/>
    <w:rsid w:val="084E449D"/>
    <w:rsid w:val="086B963F"/>
    <w:rsid w:val="08A0D71C"/>
    <w:rsid w:val="08C84AD0"/>
    <w:rsid w:val="08CAECDF"/>
    <w:rsid w:val="08FB2C44"/>
    <w:rsid w:val="0912C2BA"/>
    <w:rsid w:val="094B2D89"/>
    <w:rsid w:val="09547E75"/>
    <w:rsid w:val="09547E75"/>
    <w:rsid w:val="098708BB"/>
    <w:rsid w:val="09A07068"/>
    <w:rsid w:val="09C8735F"/>
    <w:rsid w:val="09DB287F"/>
    <w:rsid w:val="09F7AC0E"/>
    <w:rsid w:val="09FFC3BE"/>
    <w:rsid w:val="0A21BED5"/>
    <w:rsid w:val="0A3A5D9A"/>
    <w:rsid w:val="0A4307AE"/>
    <w:rsid w:val="0A9E7AFF"/>
    <w:rsid w:val="0ACECD2D"/>
    <w:rsid w:val="0AD67B09"/>
    <w:rsid w:val="0AD6E623"/>
    <w:rsid w:val="0AECF674"/>
    <w:rsid w:val="0AF1D738"/>
    <w:rsid w:val="0B07159A"/>
    <w:rsid w:val="0B3C40C9"/>
    <w:rsid w:val="0B678AC3"/>
    <w:rsid w:val="0B6A2184"/>
    <w:rsid w:val="0B78A9C4"/>
    <w:rsid w:val="0B8EFE77"/>
    <w:rsid w:val="0B9423FE"/>
    <w:rsid w:val="0BB83BC1"/>
    <w:rsid w:val="0BC8F857"/>
    <w:rsid w:val="0BD35172"/>
    <w:rsid w:val="0BE87731"/>
    <w:rsid w:val="0C0528C8"/>
    <w:rsid w:val="0C1289F8"/>
    <w:rsid w:val="0C13AF9B"/>
    <w:rsid w:val="0C37E8A3"/>
    <w:rsid w:val="0C386B19"/>
    <w:rsid w:val="0C386B19"/>
    <w:rsid w:val="0C445DEB"/>
    <w:rsid w:val="0C78EBCE"/>
    <w:rsid w:val="0C7BAD82"/>
    <w:rsid w:val="0C886A66"/>
    <w:rsid w:val="0CA1A6F4"/>
    <w:rsid w:val="0CA202D1"/>
    <w:rsid w:val="0CD8112A"/>
    <w:rsid w:val="0CDF1CFD"/>
    <w:rsid w:val="0CE1220D"/>
    <w:rsid w:val="0D0ADBBB"/>
    <w:rsid w:val="0D0ADBBB"/>
    <w:rsid w:val="0D130EDE"/>
    <w:rsid w:val="0D25B389"/>
    <w:rsid w:val="0D589B63"/>
    <w:rsid w:val="0D6EE3C1"/>
    <w:rsid w:val="0D6EE3C1"/>
    <w:rsid w:val="0D768FEA"/>
    <w:rsid w:val="0D7F6E46"/>
    <w:rsid w:val="0D977F1B"/>
    <w:rsid w:val="0D9B7FBB"/>
    <w:rsid w:val="0DAD84D9"/>
    <w:rsid w:val="0DAEC0BD"/>
    <w:rsid w:val="0DBFB77A"/>
    <w:rsid w:val="0DF6E8BF"/>
    <w:rsid w:val="0E1724D7"/>
    <w:rsid w:val="0E30C1C5"/>
    <w:rsid w:val="0E5553DE"/>
    <w:rsid w:val="0E746FCF"/>
    <w:rsid w:val="0E97E9E8"/>
    <w:rsid w:val="0EA6AC1C"/>
    <w:rsid w:val="0EEA0CF9"/>
    <w:rsid w:val="0F3EB89D"/>
    <w:rsid w:val="0F641748"/>
    <w:rsid w:val="0F79441C"/>
    <w:rsid w:val="0F872153"/>
    <w:rsid w:val="0F8F8778"/>
    <w:rsid w:val="0F98D7F8"/>
    <w:rsid w:val="0FA787F8"/>
    <w:rsid w:val="0FB96CA8"/>
    <w:rsid w:val="0FC66608"/>
    <w:rsid w:val="0FD7BBB0"/>
    <w:rsid w:val="0FDC3CF8"/>
    <w:rsid w:val="0FE0A158"/>
    <w:rsid w:val="0FFE7715"/>
    <w:rsid w:val="104DB4B8"/>
    <w:rsid w:val="107E6BB3"/>
    <w:rsid w:val="10C3ADC0"/>
    <w:rsid w:val="110BDC3C"/>
    <w:rsid w:val="1115F430"/>
    <w:rsid w:val="11356391"/>
    <w:rsid w:val="11586D9C"/>
    <w:rsid w:val="11CFAB57"/>
    <w:rsid w:val="11E63A64"/>
    <w:rsid w:val="11F07B89"/>
    <w:rsid w:val="121895C9"/>
    <w:rsid w:val="121BFBFE"/>
    <w:rsid w:val="122885FF"/>
    <w:rsid w:val="128460F4"/>
    <w:rsid w:val="12B7C5C1"/>
    <w:rsid w:val="12F9EE44"/>
    <w:rsid w:val="1303EA55"/>
    <w:rsid w:val="132C4095"/>
    <w:rsid w:val="134F7EC0"/>
    <w:rsid w:val="1368E268"/>
    <w:rsid w:val="1368E268"/>
    <w:rsid w:val="137D3B0C"/>
    <w:rsid w:val="13A10D2B"/>
    <w:rsid w:val="13D6F23F"/>
    <w:rsid w:val="14324227"/>
    <w:rsid w:val="14437CFE"/>
    <w:rsid w:val="14965EFE"/>
    <w:rsid w:val="14A669FE"/>
    <w:rsid w:val="14BDD2B2"/>
    <w:rsid w:val="14C46C51"/>
    <w:rsid w:val="14D9291E"/>
    <w:rsid w:val="14E1FEE7"/>
    <w:rsid w:val="14E3230F"/>
    <w:rsid w:val="14E3230F"/>
    <w:rsid w:val="151BC988"/>
    <w:rsid w:val="151DDB26"/>
    <w:rsid w:val="151DDB26"/>
    <w:rsid w:val="153CAFCD"/>
    <w:rsid w:val="15751AF1"/>
    <w:rsid w:val="15842DA2"/>
    <w:rsid w:val="15C2201A"/>
    <w:rsid w:val="15CF1F49"/>
    <w:rsid w:val="15EAB44A"/>
    <w:rsid w:val="15F865A0"/>
    <w:rsid w:val="15FF8D66"/>
    <w:rsid w:val="161A06B5"/>
    <w:rsid w:val="16247EEB"/>
    <w:rsid w:val="16592367"/>
    <w:rsid w:val="166DB899"/>
    <w:rsid w:val="167EF370"/>
    <w:rsid w:val="16B9AB87"/>
    <w:rsid w:val="16C71801"/>
    <w:rsid w:val="16EE8BB5"/>
    <w:rsid w:val="17158EE6"/>
    <w:rsid w:val="173835B2"/>
    <w:rsid w:val="177B1DC0"/>
    <w:rsid w:val="181E4449"/>
    <w:rsid w:val="1866B6BF"/>
    <w:rsid w:val="187F3B3D"/>
    <w:rsid w:val="18C2F9FE"/>
    <w:rsid w:val="18E9839D"/>
    <w:rsid w:val="1916EE21"/>
    <w:rsid w:val="1916EE21"/>
    <w:rsid w:val="1951E7B7"/>
    <w:rsid w:val="19564C23"/>
    <w:rsid w:val="196A80B9"/>
    <w:rsid w:val="1981D9DE"/>
    <w:rsid w:val="19E35C6A"/>
    <w:rsid w:val="19E95EC3"/>
    <w:rsid w:val="19E95EC3"/>
    <w:rsid w:val="19EDD4A0"/>
    <w:rsid w:val="19F9763D"/>
    <w:rsid w:val="19F9763D"/>
    <w:rsid w:val="1A3CEDBC"/>
    <w:rsid w:val="1A5A43C6"/>
    <w:rsid w:val="1A5F0186"/>
    <w:rsid w:val="1A867F5D"/>
    <w:rsid w:val="1A8904D4"/>
    <w:rsid w:val="1AB2BE82"/>
    <w:rsid w:val="1AC11FDE"/>
    <w:rsid w:val="1AEC11D3"/>
    <w:rsid w:val="1AF43FDC"/>
    <w:rsid w:val="1B526493"/>
    <w:rsid w:val="1B526493"/>
    <w:rsid w:val="1B7C1E41"/>
    <w:rsid w:val="1B84F0B2"/>
    <w:rsid w:val="1BAD72DB"/>
    <w:rsid w:val="1BBB0D58"/>
    <w:rsid w:val="1BF6A38F"/>
    <w:rsid w:val="1C23A7F3"/>
    <w:rsid w:val="1C4E6C1D"/>
    <w:rsid w:val="1CB96106"/>
    <w:rsid w:val="1CC6BBF2"/>
    <w:rsid w:val="1CDCFA1D"/>
    <w:rsid w:val="1CE6902F"/>
    <w:rsid w:val="1CEE34F4"/>
    <w:rsid w:val="1D704CBF"/>
    <w:rsid w:val="1D77629A"/>
    <w:rsid w:val="1DED4E83"/>
    <w:rsid w:val="1E289F84"/>
    <w:rsid w:val="1E56E4C1"/>
    <w:rsid w:val="1E57A9AC"/>
    <w:rsid w:val="1E60F2EB"/>
    <w:rsid w:val="1EA3257F"/>
    <w:rsid w:val="1EACD92C"/>
    <w:rsid w:val="1ECCE760"/>
    <w:rsid w:val="1F274D66"/>
    <w:rsid w:val="1F2C0CF2"/>
    <w:rsid w:val="1F5C75F7"/>
    <w:rsid w:val="1F7CF18F"/>
    <w:rsid w:val="1F94A78D"/>
    <w:rsid w:val="1FA70456"/>
    <w:rsid w:val="1FA9AB7E"/>
    <w:rsid w:val="1FAC2437"/>
    <w:rsid w:val="1FD43860"/>
    <w:rsid w:val="1FF5EC3C"/>
    <w:rsid w:val="1FFBAC14"/>
    <w:rsid w:val="20036008"/>
    <w:rsid w:val="20149ADF"/>
    <w:rsid w:val="201D9CFD"/>
    <w:rsid w:val="20231FC8"/>
    <w:rsid w:val="2029FFA5"/>
    <w:rsid w:val="202D8B18"/>
    <w:rsid w:val="203002C9"/>
    <w:rsid w:val="20976468"/>
    <w:rsid w:val="20DDFA9E"/>
    <w:rsid w:val="20DDFA9E"/>
    <w:rsid w:val="21116EB5"/>
    <w:rsid w:val="212112C4"/>
    <w:rsid w:val="21257730"/>
    <w:rsid w:val="2163A637"/>
    <w:rsid w:val="2165B16A"/>
    <w:rsid w:val="219DAF4A"/>
    <w:rsid w:val="21A43B80"/>
    <w:rsid w:val="21E9958B"/>
    <w:rsid w:val="2209CA66"/>
    <w:rsid w:val="224B8232"/>
    <w:rsid w:val="226DD57D"/>
    <w:rsid w:val="2282DBE2"/>
    <w:rsid w:val="2282DBE2"/>
    <w:rsid w:val="229416B9"/>
    <w:rsid w:val="229416B9"/>
    <w:rsid w:val="22BF36A4"/>
    <w:rsid w:val="22C5BDED"/>
    <w:rsid w:val="22E41397"/>
    <w:rsid w:val="22E74080"/>
    <w:rsid w:val="22FDD047"/>
    <w:rsid w:val="2326499A"/>
    <w:rsid w:val="232D5256"/>
    <w:rsid w:val="233B00CA"/>
    <w:rsid w:val="233EEA8F"/>
    <w:rsid w:val="239586D8"/>
    <w:rsid w:val="23A1DA25"/>
    <w:rsid w:val="23C205DD"/>
    <w:rsid w:val="23F2BCD0"/>
    <w:rsid w:val="2402214A"/>
    <w:rsid w:val="2435D821"/>
    <w:rsid w:val="244121F1"/>
    <w:rsid w:val="2453E4E7"/>
    <w:rsid w:val="246FE636"/>
    <w:rsid w:val="2485B406"/>
    <w:rsid w:val="249D7688"/>
    <w:rsid w:val="24A8B465"/>
    <w:rsid w:val="24F08D27"/>
    <w:rsid w:val="2501345F"/>
    <w:rsid w:val="2533FEF0"/>
    <w:rsid w:val="2538CE3B"/>
    <w:rsid w:val="253C28E4"/>
    <w:rsid w:val="2562E102"/>
    <w:rsid w:val="256F9193"/>
    <w:rsid w:val="25791326"/>
    <w:rsid w:val="2592ED96"/>
    <w:rsid w:val="25CA941E"/>
    <w:rsid w:val="25CD7B3D"/>
    <w:rsid w:val="25D22B09"/>
    <w:rsid w:val="260FEF5A"/>
    <w:rsid w:val="2614F529"/>
    <w:rsid w:val="262F1310"/>
    <w:rsid w:val="262F9D7F"/>
    <w:rsid w:val="2643B65E"/>
    <w:rsid w:val="2663DC91"/>
    <w:rsid w:val="267C8B06"/>
    <w:rsid w:val="2683BB64"/>
    <w:rsid w:val="26B6FD2C"/>
    <w:rsid w:val="26C2F87B"/>
    <w:rsid w:val="26C7E1CB"/>
    <w:rsid w:val="26C7E1CB"/>
    <w:rsid w:val="27169C94"/>
    <w:rsid w:val="275EDC8D"/>
    <w:rsid w:val="2762E280"/>
    <w:rsid w:val="276954B7"/>
    <w:rsid w:val="276FA452"/>
    <w:rsid w:val="27C65C31"/>
    <w:rsid w:val="2827D6B8"/>
    <w:rsid w:val="282A57C0"/>
    <w:rsid w:val="2873C9A6"/>
    <w:rsid w:val="28780CBE"/>
    <w:rsid w:val="28AA255D"/>
    <w:rsid w:val="28D87FB9"/>
    <w:rsid w:val="2905B345"/>
    <w:rsid w:val="2913AD20"/>
    <w:rsid w:val="292E6CD8"/>
    <w:rsid w:val="2939C95F"/>
    <w:rsid w:val="29484406"/>
    <w:rsid w:val="294987CE"/>
    <w:rsid w:val="294F027A"/>
    <w:rsid w:val="295F280A"/>
    <w:rsid w:val="2970DEAF"/>
    <w:rsid w:val="29A31724"/>
    <w:rsid w:val="29B1F527"/>
    <w:rsid w:val="29E51933"/>
    <w:rsid w:val="29FF828D"/>
    <w:rsid w:val="2A0F9A07"/>
    <w:rsid w:val="2A18C941"/>
    <w:rsid w:val="2A2CAA11"/>
    <w:rsid w:val="2A31064E"/>
    <w:rsid w:val="2A310E71"/>
    <w:rsid w:val="2A3B86A7"/>
    <w:rsid w:val="2A3FEB07"/>
    <w:rsid w:val="2A5A362F"/>
    <w:rsid w:val="2A88D24B"/>
    <w:rsid w:val="2A9F289E"/>
    <w:rsid w:val="2AA7FFD3"/>
    <w:rsid w:val="2ABF94FB"/>
    <w:rsid w:val="2AD9FA25"/>
    <w:rsid w:val="2AFF58D0"/>
    <w:rsid w:val="2BB47B4B"/>
    <w:rsid w:val="2BFC3A62"/>
    <w:rsid w:val="2C20AD45"/>
    <w:rsid w:val="2C54215C"/>
    <w:rsid w:val="2C649E7C"/>
    <w:rsid w:val="2CC986C8"/>
    <w:rsid w:val="2CD2DD02"/>
    <w:rsid w:val="2D0458BE"/>
    <w:rsid w:val="2D04EFC5"/>
    <w:rsid w:val="2D0BFDA0"/>
    <w:rsid w:val="2D344236"/>
    <w:rsid w:val="2D3F10D5"/>
    <w:rsid w:val="2D4AE158"/>
    <w:rsid w:val="2D5B6F12"/>
    <w:rsid w:val="2D68EF79"/>
    <w:rsid w:val="2D6B6E67"/>
    <w:rsid w:val="2D6D53DF"/>
    <w:rsid w:val="2D78A570"/>
    <w:rsid w:val="2D8269CF"/>
    <w:rsid w:val="2D902FC2"/>
    <w:rsid w:val="2DC166C1"/>
    <w:rsid w:val="2DD5AC3B"/>
    <w:rsid w:val="2DFA642C"/>
    <w:rsid w:val="2E015922"/>
    <w:rsid w:val="2E09AFBB"/>
    <w:rsid w:val="2E342EC7"/>
    <w:rsid w:val="2E3E11EB"/>
    <w:rsid w:val="2E450C82"/>
    <w:rsid w:val="2E76093C"/>
    <w:rsid w:val="2E8FE193"/>
    <w:rsid w:val="2EA0291F"/>
    <w:rsid w:val="2EA0291F"/>
    <w:rsid w:val="2EA0F74D"/>
    <w:rsid w:val="2EB75547"/>
    <w:rsid w:val="2EE30B2A"/>
    <w:rsid w:val="2EF788A6"/>
    <w:rsid w:val="2F13C86C"/>
    <w:rsid w:val="2F1EFC5A"/>
    <w:rsid w:val="2F25B29F"/>
    <w:rsid w:val="2F326C00"/>
    <w:rsid w:val="2F414896"/>
    <w:rsid w:val="2F584E07"/>
    <w:rsid w:val="2F603B8D"/>
    <w:rsid w:val="2F603B8D"/>
    <w:rsid w:val="2F67D235"/>
    <w:rsid w:val="2F74B3B6"/>
    <w:rsid w:val="2FD06C57"/>
    <w:rsid w:val="2FEC4604"/>
    <w:rsid w:val="3011A4AF"/>
    <w:rsid w:val="303BF980"/>
    <w:rsid w:val="304E8C7A"/>
    <w:rsid w:val="3076B197"/>
    <w:rsid w:val="30B139E6"/>
    <w:rsid w:val="30FC0BEE"/>
    <w:rsid w:val="31169416"/>
    <w:rsid w:val="31401156"/>
    <w:rsid w:val="31713B27"/>
    <w:rsid w:val="31A2D5F8"/>
    <w:rsid w:val="31D7C9E1"/>
    <w:rsid w:val="32231943"/>
    <w:rsid w:val="3251E144"/>
    <w:rsid w:val="326EB168"/>
    <w:rsid w:val="327BF40B"/>
    <w:rsid w:val="328243C3"/>
    <w:rsid w:val="32941E0D"/>
    <w:rsid w:val="32B144CF"/>
    <w:rsid w:val="32B5A93B"/>
    <w:rsid w:val="32C2B95A"/>
    <w:rsid w:val="32C2B95A"/>
    <w:rsid w:val="32D3F431"/>
    <w:rsid w:val="32D3F431"/>
    <w:rsid w:val="32DBE1B7"/>
    <w:rsid w:val="3300261B"/>
    <w:rsid w:val="333B7EB4"/>
    <w:rsid w:val="33739A42"/>
    <w:rsid w:val="339C3A4A"/>
    <w:rsid w:val="33A54176"/>
    <w:rsid w:val="33A54176"/>
    <w:rsid w:val="33A6B936"/>
    <w:rsid w:val="33AC2B30"/>
    <w:rsid w:val="33B2DFF2"/>
    <w:rsid w:val="33C20576"/>
    <w:rsid w:val="33D0F83A"/>
    <w:rsid w:val="3415AD24"/>
    <w:rsid w:val="342BBF2A"/>
    <w:rsid w:val="342BBF2A"/>
    <w:rsid w:val="343C9255"/>
    <w:rsid w:val="346C553C"/>
    <w:rsid w:val="346FBDFE"/>
    <w:rsid w:val="34992695"/>
    <w:rsid w:val="34AEEA80"/>
    <w:rsid w:val="34B5CA5D"/>
    <w:rsid w:val="34D65E34"/>
    <w:rsid w:val="350F6AA3"/>
    <w:rsid w:val="350F6AA3"/>
    <w:rsid w:val="353229A8"/>
    <w:rsid w:val="354B08AE"/>
    <w:rsid w:val="35539C75"/>
    <w:rsid w:val="3559850E"/>
    <w:rsid w:val="35A119F4"/>
    <w:rsid w:val="35A13798"/>
    <w:rsid w:val="35B2D099"/>
    <w:rsid w:val="35BB3057"/>
    <w:rsid w:val="35C91558"/>
    <w:rsid w:val="35DCE433"/>
    <w:rsid w:val="35E77851"/>
    <w:rsid w:val="362924F1"/>
    <w:rsid w:val="365E623B"/>
    <w:rsid w:val="3672CEEE"/>
    <w:rsid w:val="36AB3B04"/>
    <w:rsid w:val="36C1B656"/>
    <w:rsid w:val="36C8D570"/>
    <w:rsid w:val="36DD0CC2"/>
    <w:rsid w:val="376C70CF"/>
    <w:rsid w:val="3775D47F"/>
    <w:rsid w:val="3778D7B7"/>
    <w:rsid w:val="3796D403"/>
    <w:rsid w:val="3796D403"/>
    <w:rsid w:val="379E1803"/>
    <w:rsid w:val="37B2A25E"/>
    <w:rsid w:val="37C1DEE5"/>
    <w:rsid w:val="380F5F20"/>
    <w:rsid w:val="3831F0E6"/>
    <w:rsid w:val="38441711"/>
    <w:rsid w:val="386021B4"/>
    <w:rsid w:val="389A8AF6"/>
    <w:rsid w:val="38CAFBA5"/>
    <w:rsid w:val="38EFD898"/>
    <w:rsid w:val="39398B78"/>
    <w:rsid w:val="3948680E"/>
    <w:rsid w:val="394B233B"/>
    <w:rsid w:val="394EE8B2"/>
    <w:rsid w:val="396E161E"/>
    <w:rsid w:val="39735619"/>
    <w:rsid w:val="3978E51F"/>
    <w:rsid w:val="3981CDC3"/>
    <w:rsid w:val="39845206"/>
    <w:rsid w:val="39A6572A"/>
    <w:rsid w:val="39C773C3"/>
    <w:rsid w:val="39EAC94C"/>
    <w:rsid w:val="3A1D93DD"/>
    <w:rsid w:val="3A3329AF"/>
    <w:rsid w:val="3A5302F9"/>
    <w:rsid w:val="3A5581D1"/>
    <w:rsid w:val="3A806FDC"/>
    <w:rsid w:val="3A9B00AE"/>
    <w:rsid w:val="3A9B00AE"/>
    <w:rsid w:val="3A9E94E2"/>
    <w:rsid w:val="3ACC4CD6"/>
    <w:rsid w:val="3AE82683"/>
    <w:rsid w:val="3AF91DE7"/>
    <w:rsid w:val="3B0D852E"/>
    <w:rsid w:val="3B1C0E95"/>
    <w:rsid w:val="3B1CF0BF"/>
    <w:rsid w:val="3B455EA5"/>
    <w:rsid w:val="3B4A651A"/>
    <w:rsid w:val="3B75E449"/>
    <w:rsid w:val="3B8699AD"/>
    <w:rsid w:val="3BEE25F5"/>
    <w:rsid w:val="3BEFABED"/>
    <w:rsid w:val="3C39237D"/>
    <w:rsid w:val="3C6171AC"/>
    <w:rsid w:val="3C6FA192"/>
    <w:rsid w:val="3C7DA960"/>
    <w:rsid w:val="3CA4B978"/>
    <w:rsid w:val="3CA7BD8E"/>
    <w:rsid w:val="3CB25083"/>
    <w:rsid w:val="3CBBE250"/>
    <w:rsid w:val="3CC12D19"/>
    <w:rsid w:val="3CEE3C71"/>
    <w:rsid w:val="3D0A6AFA"/>
    <w:rsid w:val="3D0B8E13"/>
    <w:rsid w:val="3D116BA5"/>
    <w:rsid w:val="3D1A7C88"/>
    <w:rsid w:val="3D22FCD4"/>
    <w:rsid w:val="3D49D900"/>
    <w:rsid w:val="3D55349F"/>
    <w:rsid w:val="3D5D5E93"/>
    <w:rsid w:val="3D730595"/>
    <w:rsid w:val="3D77C57F"/>
    <w:rsid w:val="3D9E5C20"/>
    <w:rsid w:val="3DE3DC47"/>
    <w:rsid w:val="3E16A6D8"/>
    <w:rsid w:val="3E1E945E"/>
    <w:rsid w:val="3E338600"/>
    <w:rsid w:val="3E43B1C7"/>
    <w:rsid w:val="3E452F08"/>
    <w:rsid w:val="3E481633"/>
    <w:rsid w:val="3E9537C9"/>
    <w:rsid w:val="3EA309B3"/>
    <w:rsid w:val="3EAB04E1"/>
    <w:rsid w:val="3EAD3C06"/>
    <w:rsid w:val="3EB5298C"/>
    <w:rsid w:val="3F3A3B73"/>
    <w:rsid w:val="3F3E8CE6"/>
    <w:rsid w:val="3F5A6693"/>
    <w:rsid w:val="3F5B43C0"/>
    <w:rsid w:val="3F7EFED9"/>
    <w:rsid w:val="3F7F6CE0"/>
    <w:rsid w:val="3F81CD6B"/>
    <w:rsid w:val="3F91A384"/>
    <w:rsid w:val="3FA9D805"/>
    <w:rsid w:val="3FB485EE"/>
    <w:rsid w:val="3FBBAA07"/>
    <w:rsid w:val="3FC7C02A"/>
    <w:rsid w:val="3FC916DD"/>
    <w:rsid w:val="3FCB9F96"/>
    <w:rsid w:val="405491BD"/>
    <w:rsid w:val="405A0AD0"/>
    <w:rsid w:val="40635821"/>
    <w:rsid w:val="40800A98"/>
    <w:rsid w:val="40EE691A"/>
    <w:rsid w:val="411826D4"/>
    <w:rsid w:val="411B7D09"/>
    <w:rsid w:val="411B7D09"/>
    <w:rsid w:val="41205BE1"/>
    <w:rsid w:val="41236A8F"/>
    <w:rsid w:val="41676FF7"/>
    <w:rsid w:val="41676FF7"/>
    <w:rsid w:val="41B0A780"/>
    <w:rsid w:val="41E91447"/>
    <w:rsid w:val="41EDEDAB"/>
    <w:rsid w:val="41EDEDAB"/>
    <w:rsid w:val="424F9AEF"/>
    <w:rsid w:val="4267ACDA"/>
    <w:rsid w:val="426ABB8B"/>
    <w:rsid w:val="42A99F43"/>
    <w:rsid w:val="42BC636F"/>
    <w:rsid w:val="4338BFC4"/>
    <w:rsid w:val="437ED9F7"/>
    <w:rsid w:val="4387A2BD"/>
    <w:rsid w:val="43889AAF"/>
    <w:rsid w:val="4389BE0C"/>
    <w:rsid w:val="43A15A5F"/>
    <w:rsid w:val="43D77705"/>
    <w:rsid w:val="44074724"/>
    <w:rsid w:val="443FF3DB"/>
    <w:rsid w:val="448DD5E2"/>
    <w:rsid w:val="44972333"/>
    <w:rsid w:val="449F10B9"/>
    <w:rsid w:val="44A04A37"/>
    <w:rsid w:val="44B3B853"/>
    <w:rsid w:val="44C08387"/>
    <w:rsid w:val="44E47BCB"/>
    <w:rsid w:val="45246B10"/>
    <w:rsid w:val="4542EEE5"/>
    <w:rsid w:val="45770219"/>
    <w:rsid w:val="459044BD"/>
    <w:rsid w:val="4596EE92"/>
    <w:rsid w:val="45DD201B"/>
    <w:rsid w:val="45DDB355"/>
    <w:rsid w:val="45F6DBB2"/>
    <w:rsid w:val="461B1C52"/>
    <w:rsid w:val="4632F394"/>
    <w:rsid w:val="4632F394"/>
    <w:rsid w:val="468347F0"/>
    <w:rsid w:val="46BD7CC1"/>
    <w:rsid w:val="46F30602"/>
    <w:rsid w:val="46F30602"/>
    <w:rsid w:val="46FCB201"/>
    <w:rsid w:val="470262FD"/>
    <w:rsid w:val="47070E62"/>
    <w:rsid w:val="4716197D"/>
    <w:rsid w:val="47555CD8"/>
    <w:rsid w:val="4757857C"/>
    <w:rsid w:val="475E25AA"/>
    <w:rsid w:val="47CC78DC"/>
    <w:rsid w:val="47DF8CAC"/>
    <w:rsid w:val="48005465"/>
    <w:rsid w:val="4829CC3D"/>
    <w:rsid w:val="484F35A5"/>
    <w:rsid w:val="4850AAFE"/>
    <w:rsid w:val="486276A7"/>
    <w:rsid w:val="48773294"/>
    <w:rsid w:val="488C0385"/>
    <w:rsid w:val="4897E746"/>
    <w:rsid w:val="4897E746"/>
    <w:rsid w:val="48CD563F"/>
    <w:rsid w:val="48FA2D2C"/>
    <w:rsid w:val="48FDAAF0"/>
    <w:rsid w:val="4921D615"/>
    <w:rsid w:val="49336C97"/>
    <w:rsid w:val="495386A2"/>
    <w:rsid w:val="49862EAF"/>
    <w:rsid w:val="498BA1DF"/>
    <w:rsid w:val="49961A15"/>
    <w:rsid w:val="49B71D4F"/>
    <w:rsid w:val="4A0A3A67"/>
    <w:rsid w:val="4A0CB571"/>
    <w:rsid w:val="4A23AF4A"/>
    <w:rsid w:val="4A2BA4A3"/>
    <w:rsid w:val="4A46FB0F"/>
    <w:rsid w:val="4A90E793"/>
    <w:rsid w:val="4AC0F4B7"/>
    <w:rsid w:val="4AC55917"/>
    <w:rsid w:val="4ACC401A"/>
    <w:rsid w:val="4AEBDC8F"/>
    <w:rsid w:val="4B118E84"/>
    <w:rsid w:val="4B189EC3"/>
    <w:rsid w:val="4B1E69B7"/>
    <w:rsid w:val="4B265F75"/>
    <w:rsid w:val="4B2D6831"/>
    <w:rsid w:val="4B52696A"/>
    <w:rsid w:val="4B52C6DC"/>
    <w:rsid w:val="4B7F8A01"/>
    <w:rsid w:val="4B93AC94"/>
    <w:rsid w:val="4B943012"/>
    <w:rsid w:val="4B9A409D"/>
    <w:rsid w:val="4BA60AC8"/>
    <w:rsid w:val="4BBACD7E"/>
    <w:rsid w:val="4BBF3325"/>
    <w:rsid w:val="4BD272E6"/>
    <w:rsid w:val="4C215426"/>
    <w:rsid w:val="4C5F8333"/>
    <w:rsid w:val="4C661D36"/>
    <w:rsid w:val="4C77580D"/>
    <w:rsid w:val="4C9894DC"/>
    <w:rsid w:val="4C9C9105"/>
    <w:rsid w:val="4CA21DB3"/>
    <w:rsid w:val="4CAA229E"/>
    <w:rsid w:val="4CBE0855"/>
    <w:rsid w:val="4CC382E1"/>
    <w:rsid w:val="4CCD98F7"/>
    <w:rsid w:val="4CDA88D7"/>
    <w:rsid w:val="4CF7ABBE"/>
    <w:rsid w:val="4D01B1EE"/>
    <w:rsid w:val="4D30A052"/>
    <w:rsid w:val="4D41DB29"/>
    <w:rsid w:val="4D432372"/>
    <w:rsid w:val="4D5B0386"/>
    <w:rsid w:val="4D5C8635"/>
    <w:rsid w:val="4D6DA4C6"/>
    <w:rsid w:val="4D83F9E9"/>
    <w:rsid w:val="4DBD1638"/>
    <w:rsid w:val="4DCD2179"/>
    <w:rsid w:val="4DF47F5E"/>
    <w:rsid w:val="4DFB8ABB"/>
    <w:rsid w:val="4E2CCAA2"/>
    <w:rsid w:val="4E3CE21C"/>
    <w:rsid w:val="4E3E4671"/>
    <w:rsid w:val="4E3F8F2D"/>
    <w:rsid w:val="4E45F2FF"/>
    <w:rsid w:val="4E45F2FF"/>
    <w:rsid w:val="4E541A67"/>
    <w:rsid w:val="4E630C34"/>
    <w:rsid w:val="4EC80312"/>
    <w:rsid w:val="4ED429E5"/>
    <w:rsid w:val="4EF6D3E7"/>
    <w:rsid w:val="4F0A6722"/>
    <w:rsid w:val="4F2857BD"/>
    <w:rsid w:val="4F29563D"/>
    <w:rsid w:val="4F4CB944"/>
    <w:rsid w:val="4F83CE94"/>
    <w:rsid w:val="4F9DBDF8"/>
    <w:rsid w:val="4F9DBDF8"/>
    <w:rsid w:val="4FAEF8CF"/>
    <w:rsid w:val="4FAEF8CF"/>
    <w:rsid w:val="4FB105B7"/>
    <w:rsid w:val="4FC2B24C"/>
    <w:rsid w:val="4FF5A753"/>
    <w:rsid w:val="4FF9C79C"/>
    <w:rsid w:val="4FFA8B73"/>
    <w:rsid w:val="502010C5"/>
    <w:rsid w:val="5032F697"/>
    <w:rsid w:val="5043DF71"/>
    <w:rsid w:val="50478479"/>
    <w:rsid w:val="50519009"/>
    <w:rsid w:val="505F3031"/>
    <w:rsid w:val="506EF82D"/>
    <w:rsid w:val="5099D36B"/>
    <w:rsid w:val="50D3D06F"/>
    <w:rsid w:val="50F3F2C6"/>
    <w:rsid w:val="5108C3B7"/>
    <w:rsid w:val="5136F518"/>
    <w:rsid w:val="513A5717"/>
    <w:rsid w:val="5142DBAA"/>
    <w:rsid w:val="514AC930"/>
    <w:rsid w:val="51654522"/>
    <w:rsid w:val="51760099"/>
    <w:rsid w:val="51855842"/>
    <w:rsid w:val="519DEA1C"/>
    <w:rsid w:val="51A746F8"/>
    <w:rsid w:val="51E37007"/>
    <w:rsid w:val="521128BF"/>
    <w:rsid w:val="5213AF9B"/>
    <w:rsid w:val="521EC88E"/>
    <w:rsid w:val="52259A68"/>
    <w:rsid w:val="524F4214"/>
    <w:rsid w:val="525F1DEF"/>
    <w:rsid w:val="526DFA85"/>
    <w:rsid w:val="5298E890"/>
    <w:rsid w:val="52AFFD39"/>
    <w:rsid w:val="52C1E779"/>
    <w:rsid w:val="52CD7134"/>
    <w:rsid w:val="53298172"/>
    <w:rsid w:val="535C19D7"/>
    <w:rsid w:val="53A1A7B3"/>
    <w:rsid w:val="53A7CF5C"/>
    <w:rsid w:val="53B90A33"/>
    <w:rsid w:val="5417D74D"/>
    <w:rsid w:val="54712F1B"/>
    <w:rsid w:val="548B6EC3"/>
    <w:rsid w:val="5492ADEE"/>
    <w:rsid w:val="54A30AC3"/>
    <w:rsid w:val="54AC23A0"/>
    <w:rsid w:val="54F009BB"/>
    <w:rsid w:val="550801B2"/>
    <w:rsid w:val="550801B2"/>
    <w:rsid w:val="551A4C95"/>
    <w:rsid w:val="552F1D86"/>
    <w:rsid w:val="553A8EDA"/>
    <w:rsid w:val="553A8EDA"/>
    <w:rsid w:val="5546DB9E"/>
    <w:rsid w:val="556632D6"/>
    <w:rsid w:val="557E9442"/>
    <w:rsid w:val="559B6351"/>
    <w:rsid w:val="55D52DF2"/>
    <w:rsid w:val="55DFB70F"/>
    <w:rsid w:val="569F41B8"/>
    <w:rsid w:val="56D65F3B"/>
    <w:rsid w:val="56F22B44"/>
    <w:rsid w:val="56F7BEAD"/>
    <w:rsid w:val="570929CC"/>
    <w:rsid w:val="57459FB1"/>
    <w:rsid w:val="57BA0AB4"/>
    <w:rsid w:val="57DB9A6E"/>
    <w:rsid w:val="580F65EA"/>
    <w:rsid w:val="583031AC"/>
    <w:rsid w:val="5848BAFA"/>
    <w:rsid w:val="5859073F"/>
    <w:rsid w:val="586A4216"/>
    <w:rsid w:val="5894AFA8"/>
    <w:rsid w:val="589FF85F"/>
    <w:rsid w:val="58BE7768"/>
    <w:rsid w:val="58CDA393"/>
    <w:rsid w:val="58DF7E4D"/>
    <w:rsid w:val="58E0F066"/>
    <w:rsid w:val="594DED8F"/>
    <w:rsid w:val="59776ACF"/>
    <w:rsid w:val="59D5E9AC"/>
    <w:rsid w:val="5A33B723"/>
    <w:rsid w:val="5A60EAAF"/>
    <w:rsid w:val="5A63AF37"/>
    <w:rsid w:val="5A829E8B"/>
    <w:rsid w:val="5AD4DC1D"/>
    <w:rsid w:val="5B067E1A"/>
    <w:rsid w:val="5B1E8FBA"/>
    <w:rsid w:val="5B1FD9E5"/>
    <w:rsid w:val="5B45198D"/>
    <w:rsid w:val="5B5DFA10"/>
    <w:rsid w:val="5B6770AE"/>
    <w:rsid w:val="5B6BA123"/>
    <w:rsid w:val="5B6C6494"/>
    <w:rsid w:val="5B90A801"/>
    <w:rsid w:val="5C0BD494"/>
    <w:rsid w:val="5C135532"/>
    <w:rsid w:val="5CA46C6E"/>
    <w:rsid w:val="5D05D81C"/>
    <w:rsid w:val="5D0CD088"/>
    <w:rsid w:val="5D2B36C7"/>
    <w:rsid w:val="5D36712F"/>
    <w:rsid w:val="5D561571"/>
    <w:rsid w:val="5D6DF297"/>
    <w:rsid w:val="5D7BD124"/>
    <w:rsid w:val="5D9C0015"/>
    <w:rsid w:val="5DF99F73"/>
    <w:rsid w:val="5DFFD0C4"/>
    <w:rsid w:val="5E094762"/>
    <w:rsid w:val="5E4BE987"/>
    <w:rsid w:val="5E52F15F"/>
    <w:rsid w:val="5E5C16C9"/>
    <w:rsid w:val="5E714832"/>
    <w:rsid w:val="5E8B9969"/>
    <w:rsid w:val="5EEA8203"/>
    <w:rsid w:val="5F07589B"/>
    <w:rsid w:val="5F2B23CD"/>
    <w:rsid w:val="5F30E3A5"/>
    <w:rsid w:val="5F697120"/>
    <w:rsid w:val="5F6DD58C"/>
    <w:rsid w:val="5F923E2C"/>
    <w:rsid w:val="5FB5C3CB"/>
    <w:rsid w:val="5FBA2831"/>
    <w:rsid w:val="5FBC0DB9"/>
    <w:rsid w:val="5FBEA52E"/>
    <w:rsid w:val="5FD30EF6"/>
    <w:rsid w:val="5FF32309"/>
    <w:rsid w:val="5FF7E72A"/>
    <w:rsid w:val="6042947B"/>
    <w:rsid w:val="605E00A6"/>
    <w:rsid w:val="60A1A778"/>
    <w:rsid w:val="60B1DF5D"/>
    <w:rsid w:val="61021F24"/>
    <w:rsid w:val="614574F4"/>
    <w:rsid w:val="6158FF74"/>
    <w:rsid w:val="6158FF74"/>
    <w:rsid w:val="61A5C9F1"/>
    <w:rsid w:val="62129277"/>
    <w:rsid w:val="6225D36D"/>
    <w:rsid w:val="623E1832"/>
    <w:rsid w:val="6248308F"/>
    <w:rsid w:val="62724356"/>
    <w:rsid w:val="627A6DC3"/>
    <w:rsid w:val="62A85606"/>
    <w:rsid w:val="62C11F50"/>
    <w:rsid w:val="62EAABEC"/>
    <w:rsid w:val="62F8CA18"/>
    <w:rsid w:val="631C0A78"/>
    <w:rsid w:val="6330E8FA"/>
    <w:rsid w:val="633F9F66"/>
    <w:rsid w:val="638BB1AB"/>
    <w:rsid w:val="63A3A878"/>
    <w:rsid w:val="63ACF4BD"/>
    <w:rsid w:val="63CAA247"/>
    <w:rsid w:val="63E222C8"/>
    <w:rsid w:val="63F1A625"/>
    <w:rsid w:val="63F215FB"/>
    <w:rsid w:val="645E5A5D"/>
    <w:rsid w:val="647E7F6B"/>
    <w:rsid w:val="64881D66"/>
    <w:rsid w:val="64886D24"/>
    <w:rsid w:val="64BBB5C9"/>
    <w:rsid w:val="64BE3A0C"/>
    <w:rsid w:val="64C2476A"/>
    <w:rsid w:val="64D6CBE6"/>
    <w:rsid w:val="64D90F09"/>
    <w:rsid w:val="650082BD"/>
    <w:rsid w:val="6507629A"/>
    <w:rsid w:val="65171985"/>
    <w:rsid w:val="653E1DD7"/>
    <w:rsid w:val="657CA86B"/>
    <w:rsid w:val="65E4B0F8"/>
    <w:rsid w:val="660764ED"/>
    <w:rsid w:val="664906DB"/>
    <w:rsid w:val="666728AE"/>
    <w:rsid w:val="6693E909"/>
    <w:rsid w:val="66D35AA8"/>
    <w:rsid w:val="66D35AA8"/>
    <w:rsid w:val="66DD7AAA"/>
    <w:rsid w:val="66F51120"/>
    <w:rsid w:val="6706CEBF"/>
    <w:rsid w:val="6707314B"/>
    <w:rsid w:val="673EA2C1"/>
    <w:rsid w:val="67470C9A"/>
    <w:rsid w:val="677AE5BD"/>
    <w:rsid w:val="67A564B3"/>
    <w:rsid w:val="67AB88EE"/>
    <w:rsid w:val="67C840F8"/>
    <w:rsid w:val="67C840F8"/>
    <w:rsid w:val="67D02E7E"/>
    <w:rsid w:val="68040D3B"/>
    <w:rsid w:val="68137722"/>
    <w:rsid w:val="6816847E"/>
    <w:rsid w:val="68415190"/>
    <w:rsid w:val="689EEB72"/>
    <w:rsid w:val="68D4259E"/>
    <w:rsid w:val="68E3804B"/>
    <w:rsid w:val="6908E64E"/>
    <w:rsid w:val="6924BFFB"/>
    <w:rsid w:val="69819B51"/>
    <w:rsid w:val="69A907FF"/>
    <w:rsid w:val="69AB46BD"/>
    <w:rsid w:val="69BA87F3"/>
    <w:rsid w:val="69F4D85E"/>
    <w:rsid w:val="6A22A110"/>
    <w:rsid w:val="6A3072FA"/>
    <w:rsid w:val="6A355E9E"/>
    <w:rsid w:val="6A61E9CF"/>
    <w:rsid w:val="6A65E401"/>
    <w:rsid w:val="6A68292F"/>
    <w:rsid w:val="6A705323"/>
    <w:rsid w:val="6A7DAA61"/>
    <w:rsid w:val="6AB32245"/>
    <w:rsid w:val="6AFBCEBC"/>
    <w:rsid w:val="6AFFE1BA"/>
    <w:rsid w:val="6B1E29BE"/>
    <w:rsid w:val="6B3AE9C9"/>
    <w:rsid w:val="6B6F158C"/>
    <w:rsid w:val="6B82D4A5"/>
    <w:rsid w:val="6B8A5B3B"/>
    <w:rsid w:val="6B8B82B0"/>
    <w:rsid w:val="6BA6CBCB"/>
    <w:rsid w:val="6BB806A2"/>
    <w:rsid w:val="6BBFF428"/>
    <w:rsid w:val="6BC71529"/>
    <w:rsid w:val="6BD72A41"/>
    <w:rsid w:val="6BDAF598"/>
    <w:rsid w:val="6C3C6C3E"/>
    <w:rsid w:val="6C4C81BA"/>
    <w:rsid w:val="6C848665"/>
    <w:rsid w:val="6C96F6F3"/>
    <w:rsid w:val="6CD77562"/>
    <w:rsid w:val="6CFC1BF3"/>
    <w:rsid w:val="6D0242C6"/>
    <w:rsid w:val="6D4FC00C"/>
    <w:rsid w:val="6D5164B2"/>
    <w:rsid w:val="6DBA0A16"/>
    <w:rsid w:val="6DC51924"/>
    <w:rsid w:val="6E3636D5"/>
    <w:rsid w:val="6E37827C"/>
    <w:rsid w:val="6E37827C"/>
    <w:rsid w:val="6E5433EB"/>
    <w:rsid w:val="6E7900F5"/>
    <w:rsid w:val="6E7928EF"/>
    <w:rsid w:val="6E7E3267"/>
    <w:rsid w:val="6EB689E0"/>
    <w:rsid w:val="6EF0483F"/>
    <w:rsid w:val="6EF39544"/>
    <w:rsid w:val="6EFAC069"/>
    <w:rsid w:val="6F001B81"/>
    <w:rsid w:val="6F190545"/>
    <w:rsid w:val="6F8C351C"/>
    <w:rsid w:val="6FDA7306"/>
    <w:rsid w:val="70291871"/>
    <w:rsid w:val="7029FF77"/>
    <w:rsid w:val="7032C843"/>
    <w:rsid w:val="704001EC"/>
    <w:rsid w:val="7051ECB9"/>
    <w:rsid w:val="705B6EC2"/>
    <w:rsid w:val="70703FB3"/>
    <w:rsid w:val="70B58E1D"/>
    <w:rsid w:val="7124E867"/>
    <w:rsid w:val="712B8725"/>
    <w:rsid w:val="714FD644"/>
    <w:rsid w:val="71943622"/>
    <w:rsid w:val="71989795"/>
    <w:rsid w:val="719F0523"/>
    <w:rsid w:val="71A0CA72"/>
    <w:rsid w:val="71A620EF"/>
    <w:rsid w:val="71ADA936"/>
    <w:rsid w:val="71B6511E"/>
    <w:rsid w:val="722F35AC"/>
    <w:rsid w:val="7238468F"/>
    <w:rsid w:val="727B6508"/>
    <w:rsid w:val="727B6508"/>
    <w:rsid w:val="72825EA5"/>
    <w:rsid w:val="7290FD6E"/>
    <w:rsid w:val="7295121A"/>
    <w:rsid w:val="72C812BE"/>
    <w:rsid w:val="72DC9FB3"/>
    <w:rsid w:val="72F7CCF5"/>
    <w:rsid w:val="7312E125"/>
    <w:rsid w:val="731E56A0"/>
    <w:rsid w:val="735D8AA0"/>
    <w:rsid w:val="73C39879"/>
    <w:rsid w:val="7420A07A"/>
    <w:rsid w:val="7445FF25"/>
    <w:rsid w:val="7450AD0E"/>
    <w:rsid w:val="74905EC0"/>
    <w:rsid w:val="74969982"/>
    <w:rsid w:val="74AEB186"/>
    <w:rsid w:val="74E13172"/>
    <w:rsid w:val="74FA5B2B"/>
    <w:rsid w:val="75121BC4"/>
    <w:rsid w:val="7529AD9C"/>
    <w:rsid w:val="755E5C82"/>
    <w:rsid w:val="7566D66E"/>
    <w:rsid w:val="7566D66E"/>
    <w:rsid w:val="75781145"/>
    <w:rsid w:val="75781145"/>
    <w:rsid w:val="7590C4AC"/>
    <w:rsid w:val="7599C53C"/>
    <w:rsid w:val="759FDCFE"/>
    <w:rsid w:val="75BC16AD"/>
    <w:rsid w:val="75ED38A7"/>
    <w:rsid w:val="76027A80"/>
    <w:rsid w:val="76174B6E"/>
    <w:rsid w:val="76299A2D"/>
    <w:rsid w:val="76394710"/>
    <w:rsid w:val="76394710"/>
    <w:rsid w:val="765BBCBE"/>
    <w:rsid w:val="765BBCBE"/>
    <w:rsid w:val="767BD224"/>
    <w:rsid w:val="76AD6C79"/>
    <w:rsid w:val="76F1569E"/>
    <w:rsid w:val="76F3ED5F"/>
    <w:rsid w:val="7728F85B"/>
    <w:rsid w:val="7742EA55"/>
    <w:rsid w:val="77783DDF"/>
    <w:rsid w:val="77830826"/>
    <w:rsid w:val="778C7EC4"/>
    <w:rsid w:val="77F92A84"/>
    <w:rsid w:val="781B89A2"/>
    <w:rsid w:val="7858E8EC"/>
    <w:rsid w:val="786204EF"/>
    <w:rsid w:val="787E0F99"/>
    <w:rsid w:val="788A9F37"/>
    <w:rsid w:val="78A1986A"/>
    <w:rsid w:val="78BCF351"/>
    <w:rsid w:val="78F29412"/>
    <w:rsid w:val="78F30351"/>
    <w:rsid w:val="78FBCC1D"/>
    <w:rsid w:val="7900BC30"/>
    <w:rsid w:val="79064447"/>
    <w:rsid w:val="79313252"/>
    <w:rsid w:val="79437A13"/>
    <w:rsid w:val="7962F8ED"/>
    <w:rsid w:val="7967D6EF"/>
    <w:rsid w:val="798222A9"/>
    <w:rsid w:val="79B1E257"/>
    <w:rsid w:val="79B26A5F"/>
    <w:rsid w:val="79C060DE"/>
    <w:rsid w:val="79FBFC00"/>
    <w:rsid w:val="7A2F6F8B"/>
    <w:rsid w:val="7A326B8F"/>
    <w:rsid w:val="7A4B8268"/>
    <w:rsid w:val="7A7D2C22"/>
    <w:rsid w:val="7A8D2D61"/>
    <w:rsid w:val="7A9B0CA5"/>
    <w:rsid w:val="7A9BA967"/>
    <w:rsid w:val="7A9F7329"/>
    <w:rsid w:val="7AA06E63"/>
    <w:rsid w:val="7AC293A2"/>
    <w:rsid w:val="7AC6F808"/>
    <w:rsid w:val="7B06C96C"/>
    <w:rsid w:val="7B58E78F"/>
    <w:rsid w:val="7B60D515"/>
    <w:rsid w:val="7B60D515"/>
    <w:rsid w:val="7B77A597"/>
    <w:rsid w:val="7B857077"/>
    <w:rsid w:val="7B87F4BA"/>
    <w:rsid w:val="7BC0D0CF"/>
    <w:rsid w:val="7BCF47C8"/>
    <w:rsid w:val="7BD411D1"/>
    <w:rsid w:val="7BF2A6F4"/>
    <w:rsid w:val="7C0FD605"/>
    <w:rsid w:val="7C433138"/>
    <w:rsid w:val="7C63B4BC"/>
    <w:rsid w:val="7C83EB6E"/>
    <w:rsid w:val="7CCAFE42"/>
    <w:rsid w:val="7CCAFE42"/>
    <w:rsid w:val="7CFCA576"/>
    <w:rsid w:val="7D2D7C70"/>
    <w:rsid w:val="7DC60535"/>
    <w:rsid w:val="7DE37217"/>
    <w:rsid w:val="7E0A5A83"/>
    <w:rsid w:val="7E0C0636"/>
    <w:rsid w:val="7E0FD97E"/>
    <w:rsid w:val="7E106AA2"/>
    <w:rsid w:val="7E197C4B"/>
    <w:rsid w:val="7E32E389"/>
    <w:rsid w:val="7E36F441"/>
    <w:rsid w:val="7E40EFFF"/>
    <w:rsid w:val="7E596B1F"/>
    <w:rsid w:val="7E908851"/>
    <w:rsid w:val="7E9875D7"/>
    <w:rsid w:val="7EE64FA9"/>
    <w:rsid w:val="7EF976EE"/>
    <w:rsid w:val="7EFE4E6E"/>
    <w:rsid w:val="7F0A04A8"/>
    <w:rsid w:val="7F25C222"/>
    <w:rsid w:val="7F408345"/>
    <w:rsid w:val="7F41188E"/>
    <w:rsid w:val="7F59E810"/>
    <w:rsid w:val="7F59E810"/>
    <w:rsid w:val="7F8FFFF6"/>
    <w:rsid w:val="7F952752"/>
    <w:rsid w:val="7FA63052"/>
    <w:rsid w:val="7FCCB9F7"/>
    <w:rsid w:val="7FCEEE7F"/>
    <w:rsid w:val="7FD71873"/>
    <w:rsid w:val="7FE9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7d56f047b692429f"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AFA60139FB0C4C8AAEE5EF7CA25DE4" ma:contentTypeVersion="15" ma:contentTypeDescription="Create a new document." ma:contentTypeScope="" ma:versionID="ba0be5b832d354176d1a46e1dd5cbba1">
  <xsd:schema xmlns:xsd="http://www.w3.org/2001/XMLSchema" xmlns:xs="http://www.w3.org/2001/XMLSchema" xmlns:p="http://schemas.microsoft.com/office/2006/metadata/properties" xmlns:ns2="8a186d72-fd8b-42c9-b5f2-69ddbb7fc92d" xmlns:ns3="875afa69-d20f-4468-9b54-4ff7f2bbb05d" targetNamespace="http://schemas.microsoft.com/office/2006/metadata/properties" ma:root="true" ma:fieldsID="6104c155ca67972223214ac0fd5f84d9" ns2:_="" ns3:_="">
    <xsd:import namespace="8a186d72-fd8b-42c9-b5f2-69ddbb7fc92d"/>
    <xsd:import namespace="875afa69-d20f-4468-9b54-4ff7f2bb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6d72-fd8b-42c9-b5f2-69ddbb7fc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fa69-d20f-4468-9b54-4ff7f2bbb0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954bb-a7bc-4b53-9b82-f7a057e3ccb8}" ma:internalName="TaxCatchAll" ma:showField="CatchAllData" ma:web="875afa69-d20f-4468-9b54-4ff7f2bbb0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5afa69-d20f-4468-9b54-4ff7f2bbb05d" xsi:nil="true"/>
    <lcf76f155ced4ddcb4097134ff3c332f xmlns="8a186d72-fd8b-42c9-b5f2-69ddbb7fc9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1834C479-764F-40AD-8888-304778B38267}"/>
</file>

<file path=customXml/itemProps3.xml><?xml version="1.0" encoding="utf-8"?>
<ds:datastoreItem xmlns:ds="http://schemas.openxmlformats.org/officeDocument/2006/customXml" ds:itemID="{3790EF7E-1809-4BF4-A6C4-7B3D36C7D04E}"/>
</file>

<file path=customXml/itemProps4.xml><?xml version="1.0" encoding="utf-8"?>
<ds:datastoreItem xmlns:ds="http://schemas.openxmlformats.org/officeDocument/2006/customXml" ds:itemID="{DEBAC5F6-85AC-4787-AAAA-9CD7376CD9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Alexander, Rayna E</cp:lastModifiedBy>
  <cp:revision>8</cp:revision>
  <dcterms:created xsi:type="dcterms:W3CDTF">2019-09-10T23:59:00Z</dcterms:created>
  <dcterms:modified xsi:type="dcterms:W3CDTF">2024-03-29T21:14:50Z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0x010100E9AFA60139FB0C4C8AAEE5EF7CA25DE4</vt:lpwstr>
  </property>
  <property fmtid="{D5CDD505-2E9C-101B-9397-08002B2CF9AE}" pid="3" name="MediaServiceImageTags">
    <vt:lpwstr/>
  </property>
</Properties>
</file>