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51A4B4E6" w:rsidRDefault="00930F33" w14:paraId="5E46D61C" w14:textId="46C535F2">
      <w:pPr>
        <w:spacing w:after="0"/>
        <w:jc w:val="right"/>
        <w:rPr>
          <w:lang w:eastAsia="zh-CN"/>
        </w:rPr>
      </w:pPr>
      <w:r w:rsidR="4637753F">
        <w:drawing>
          <wp:inline wp14:editId="184A2287" wp14:anchorId="0824CD74">
            <wp:extent cx="1581155" cy="1519769"/>
            <wp:effectExtent l="0" t="0" r="0" b="0"/>
            <wp:docPr id="1037606025" name="" title=""/>
            <wp:cNvGraphicFramePr>
              <a:graphicFrameLocks noChangeAspect="1"/>
            </wp:cNvGraphicFramePr>
            <a:graphic>
              <a:graphicData uri="http://schemas.openxmlformats.org/drawingml/2006/picture">
                <pic:pic>
                  <pic:nvPicPr>
                    <pic:cNvPr id="0" name=""/>
                    <pic:cNvPicPr/>
                  </pic:nvPicPr>
                  <pic:blipFill>
                    <a:blip r:embed="R8f3f864fa38d4ab1">
                      <a:extLst>
                        <a:ext xmlns:a="http://schemas.openxmlformats.org/drawingml/2006/main" uri="{28A0092B-C50C-407E-A947-70E740481C1C}">
                          <a14:useLocalDpi val="0"/>
                        </a:ext>
                      </a:extLst>
                    </a:blip>
                    <a:stretch>
                      <a:fillRect/>
                    </a:stretch>
                  </pic:blipFill>
                  <pic:spPr>
                    <a:xfrm>
                      <a:off x="0" y="0"/>
                      <a:ext cx="1581155" cy="1519769"/>
                    </a:xfrm>
                    <a:prstGeom prst="rect">
                      <a:avLst/>
                    </a:prstGeom>
                  </pic:spPr>
                </pic:pic>
              </a:graphicData>
            </a:graphic>
          </wp:inline>
        </w:drawing>
      </w:r>
    </w:p>
    <w:p xmlns:wp14="http://schemas.microsoft.com/office/word/2010/wordml" w:rsidP="31C81B8F" w14:paraId="15B095BF" wp14:textId="28E334CE">
      <w:pPr>
        <w:rPr>
          <w:rFonts w:ascii="Arial" w:hAnsi="Arial"/>
          <w:sz w:val="48"/>
          <w:szCs w:val="48"/>
        </w:rPr>
      </w:pPr>
      <w:r w:rsidRPr="31C81B8F" w:rsidR="31C81B8F">
        <w:rPr>
          <w:rFonts w:ascii="Arial" w:hAnsi="Arial"/>
          <w:sz w:val="48"/>
          <w:szCs w:val="48"/>
        </w:rPr>
        <w:t>UPFB Supplemental</w:t>
      </w:r>
      <w:r w:rsidRPr="31C81B8F" w:rsidR="31C81B8F">
        <w:rPr>
          <w:rFonts w:ascii="Arial" w:hAnsi="Arial"/>
          <w:sz w:val="48"/>
          <w:szCs w:val="48"/>
        </w:rPr>
        <w:t xml:space="preserve"> Meeting</w:t>
      </w:r>
    </w:p>
    <w:p xmlns:wp14="http://schemas.microsoft.com/office/word/2010/wordml" w14:paraId="7A1D12DA" wp14:textId="77777777">
      <w:r>
        <w:rPr>
          <w:rFonts w:ascii="Arial" w:hAnsi="Arial"/>
          <w:color w:val="4F6880"/>
          <w:sz w:val="22"/>
        </w:rPr>
        <w:t>Thu, Apr 18, 2024 8:43PM • 1:14:00</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6C23C023" wp14:textId="77777777">
      <w:r>
        <w:rPr>
          <w:rFonts w:ascii="Arial" w:hAnsi="Arial"/>
          <w:color w:val="4F6880"/>
          <w:sz w:val="22"/>
        </w:rPr>
        <w:t>representative, sli, radiology, proposal, funding, student, funded, uhs, item, students, spa, line, discussion, questions, request, programming, cost, appropriation, position, year</w:t>
      </w:r>
    </w:p>
    <w:p xmlns:wp14="http://schemas.microsoft.com/office/word/2010/wordml" w14:paraId="672A6659" wp14:textId="77777777">
      <w:pPr>
        <w:spacing w:after="0"/>
      </w:pPr>
    </w:p>
    <w:p xmlns:wp14="http://schemas.microsoft.com/office/word/2010/wordml" w14:paraId="6589D471" wp14:textId="77777777">
      <w:pPr>
        <w:spacing w:after="0"/>
      </w:pPr>
      <w:r>
        <w:rPr>
          <w:rFonts w:ascii="Arial" w:hAnsi="Arial"/>
          <w:color w:val="5D7284"/>
          <w:sz w:val="22"/>
        </w:rPr>
        <w:t>00:02</w:t>
      </w:r>
    </w:p>
    <w:p xmlns:wp14="http://schemas.microsoft.com/office/word/2010/wordml" w:rsidP="31C81B8F" w14:paraId="44E35CD9" wp14:textId="581C6FAE">
      <w:pPr>
        <w:spacing w:after="0"/>
        <w:rPr>
          <w:rFonts w:ascii="Arial" w:hAnsi="Arial"/>
          <w:b w:val="1"/>
          <w:bCs w:val="1"/>
          <w:sz w:val="22"/>
          <w:szCs w:val="22"/>
        </w:rPr>
      </w:pPr>
      <w:r w:rsidRPr="31C81B8F" w:rsidR="6E6E3F74">
        <w:rPr>
          <w:rFonts w:ascii="Arial" w:hAnsi="Arial"/>
          <w:b w:val="1"/>
          <w:bCs w:val="1"/>
          <w:sz w:val="22"/>
          <w:szCs w:val="22"/>
        </w:rPr>
        <w:t>Chair Rodrigue</w:t>
      </w:r>
      <w:r w:rsidRPr="31C81B8F" w:rsidR="6E6E3F74">
        <w:rPr>
          <w:rFonts w:ascii="Arial" w:hAnsi="Arial"/>
          <w:b w:val="1"/>
          <w:bCs w:val="1"/>
          <w:sz w:val="22"/>
          <w:szCs w:val="22"/>
        </w:rPr>
        <w:t>z:</w:t>
      </w:r>
    </w:p>
    <w:p xmlns:wp14="http://schemas.microsoft.com/office/word/2010/wordml" w14:paraId="228C93F3" wp14:textId="6F26578E">
      <w:pPr>
        <w:spacing w:after="0"/>
      </w:pPr>
      <w:r w:rsidRPr="465344C6" w:rsidR="6E6E3F74">
        <w:rPr>
          <w:rFonts w:ascii="Arial" w:hAnsi="Arial"/>
          <w:sz w:val="22"/>
          <w:szCs w:val="22"/>
        </w:rPr>
        <w:t>I call this meeting to order at 7:04pm. Vice Chair Chandler, will you please take opening roll call.</w:t>
      </w:r>
    </w:p>
    <w:p w:rsidR="465344C6" w:rsidP="465344C6" w:rsidRDefault="465344C6" w14:paraId="35412CD6" w14:textId="6DC08C6A">
      <w:pPr>
        <w:pStyle w:val="Normal"/>
        <w:spacing w:after="0"/>
        <w:rPr>
          <w:rFonts w:ascii="Arial" w:hAnsi="Arial"/>
          <w:sz w:val="22"/>
          <w:szCs w:val="22"/>
        </w:rPr>
      </w:pPr>
    </w:p>
    <w:p w:rsidR="6E6E3F74" w:rsidP="465344C6" w:rsidRDefault="6E6E3F74" w14:paraId="379390C4" w14:textId="6ED93716">
      <w:pPr>
        <w:pStyle w:val="Normal"/>
        <w:spacing w:after="0"/>
        <w:rPr>
          <w:rFonts w:ascii="Arial" w:hAnsi="Arial"/>
          <w:sz w:val="22"/>
          <w:szCs w:val="22"/>
        </w:rPr>
      </w:pPr>
      <w:r w:rsidRPr="465344C6" w:rsidR="6E6E3F74">
        <w:rPr>
          <w:rFonts w:ascii="Arial" w:hAnsi="Arial"/>
          <w:sz w:val="22"/>
          <w:szCs w:val="22"/>
        </w:rPr>
        <w:t xml:space="preserve">*Roll call attendance is </w:t>
      </w:r>
      <w:r w:rsidRPr="465344C6" w:rsidR="6E6E3F74">
        <w:rPr>
          <w:rFonts w:ascii="Arial" w:hAnsi="Arial"/>
          <w:sz w:val="22"/>
          <w:szCs w:val="22"/>
        </w:rPr>
        <w:t>taken,</w:t>
      </w:r>
      <w:r w:rsidRPr="465344C6" w:rsidR="6E6E3F74">
        <w:rPr>
          <w:rFonts w:ascii="Arial" w:hAnsi="Arial"/>
          <w:sz w:val="22"/>
          <w:szCs w:val="22"/>
        </w:rPr>
        <w:t xml:space="preserve"> and quorum is met*</w:t>
      </w:r>
    </w:p>
    <w:p xmlns:wp14="http://schemas.microsoft.com/office/word/2010/wordml" w14:paraId="0D0B940D" wp14:textId="77777777">
      <w:pPr>
        <w:spacing w:after="0"/>
      </w:pPr>
    </w:p>
    <w:p xmlns:wp14="http://schemas.microsoft.com/office/word/2010/wordml" w14:paraId="02C1399B" wp14:textId="77777777">
      <w:pPr>
        <w:spacing w:after="0"/>
      </w:pPr>
      <w:r>
        <w:rPr>
          <w:rFonts w:ascii="Arial" w:hAnsi="Arial"/>
          <w:color w:val="5D7284"/>
          <w:sz w:val="22"/>
        </w:rPr>
        <w:t>00:50</w:t>
      </w:r>
    </w:p>
    <w:p xmlns:wp14="http://schemas.microsoft.com/office/word/2010/wordml" w:rsidP="465344C6" w14:paraId="4E1B531F" wp14:textId="5FEE2D21">
      <w:pPr>
        <w:spacing w:after="0"/>
        <w:rPr>
          <w:rFonts w:ascii="Arial" w:hAnsi="Arial"/>
          <w:b w:val="1"/>
          <w:bCs w:val="1"/>
          <w:sz w:val="22"/>
          <w:szCs w:val="22"/>
        </w:rPr>
      </w:pPr>
      <w:r w:rsidRPr="465344C6" w:rsidR="6F7E6453">
        <w:rPr>
          <w:rFonts w:ascii="Arial" w:hAnsi="Arial"/>
          <w:b w:val="1"/>
          <w:bCs w:val="1"/>
          <w:sz w:val="22"/>
          <w:szCs w:val="22"/>
        </w:rPr>
        <w:t>Chair Rodriguez:</w:t>
      </w:r>
    </w:p>
    <w:p xmlns:wp14="http://schemas.microsoft.com/office/word/2010/wordml" w:rsidP="51A4B4E6" w14:paraId="2F01BB0F" wp14:textId="5EAF8D14">
      <w:pPr>
        <w:spacing w:after="0"/>
        <w:rPr>
          <w:rFonts w:ascii="Arial" w:hAnsi="Arial"/>
          <w:sz w:val="22"/>
          <w:szCs w:val="22"/>
        </w:rPr>
      </w:pPr>
      <w:r w:rsidRPr="51A4B4E6" w:rsidR="465344C6">
        <w:rPr>
          <w:rFonts w:ascii="Arial" w:hAnsi="Arial"/>
          <w:sz w:val="22"/>
          <w:szCs w:val="22"/>
        </w:rPr>
        <w:t>Perfect. So</w:t>
      </w:r>
      <w:r w:rsidRPr="51A4B4E6" w:rsidR="24D5BAE7">
        <w:rPr>
          <w:rFonts w:ascii="Arial" w:hAnsi="Arial"/>
          <w:sz w:val="22"/>
          <w:szCs w:val="22"/>
        </w:rPr>
        <w:t xml:space="preserve"> </w:t>
      </w:r>
      <w:r w:rsidRPr="51A4B4E6" w:rsidR="465344C6">
        <w:rPr>
          <w:rFonts w:ascii="Arial" w:hAnsi="Arial"/>
          <w:sz w:val="22"/>
          <w:szCs w:val="22"/>
        </w:rPr>
        <w:t xml:space="preserve">today obviously going to be going over and </w:t>
      </w:r>
      <w:r w:rsidRPr="51A4B4E6" w:rsidR="465344C6">
        <w:rPr>
          <w:rFonts w:ascii="Arial" w:hAnsi="Arial"/>
          <w:sz w:val="22"/>
          <w:szCs w:val="22"/>
        </w:rPr>
        <w:t>finishing up</w:t>
      </w:r>
      <w:r w:rsidRPr="51A4B4E6" w:rsidR="465344C6">
        <w:rPr>
          <w:rFonts w:ascii="Arial" w:hAnsi="Arial"/>
          <w:sz w:val="22"/>
          <w:szCs w:val="22"/>
        </w:rPr>
        <w:t xml:space="preserve"> the standing funding appropriations alongside beginning some of our new funding proposals. And we should have those complete. </w:t>
      </w:r>
      <w:r w:rsidRPr="51A4B4E6" w:rsidR="465344C6">
        <w:rPr>
          <w:rFonts w:ascii="Arial" w:hAnsi="Arial"/>
          <w:sz w:val="22"/>
          <w:szCs w:val="22"/>
        </w:rPr>
        <w:t>We'll</w:t>
      </w:r>
      <w:r w:rsidRPr="51A4B4E6" w:rsidR="465344C6">
        <w:rPr>
          <w:rFonts w:ascii="Arial" w:hAnsi="Arial"/>
          <w:sz w:val="22"/>
          <w:szCs w:val="22"/>
        </w:rPr>
        <w:t xml:space="preserve"> also discuss the pilot program policy to have that vote. As you all had that content in received that, as a reminder, if that passes that will be then sent to the steering committee to be discussed there. </w:t>
      </w:r>
      <w:r w:rsidRPr="51A4B4E6" w:rsidR="0130E425">
        <w:rPr>
          <w:rFonts w:ascii="Arial" w:hAnsi="Arial"/>
          <w:sz w:val="22"/>
          <w:szCs w:val="22"/>
        </w:rPr>
        <w:t>T</w:t>
      </w:r>
      <w:r w:rsidRPr="51A4B4E6" w:rsidR="465344C6">
        <w:rPr>
          <w:rFonts w:ascii="Arial" w:hAnsi="Arial"/>
          <w:sz w:val="22"/>
          <w:szCs w:val="22"/>
        </w:rPr>
        <w:t>hat being said, I'll now move into line item</w:t>
      </w:r>
      <w:r w:rsidRPr="51A4B4E6" w:rsidR="3960FC40">
        <w:rPr>
          <w:rFonts w:ascii="Arial" w:hAnsi="Arial"/>
          <w:sz w:val="22"/>
          <w:szCs w:val="22"/>
        </w:rPr>
        <w:t xml:space="preserve"> 2.A,</w:t>
      </w:r>
      <w:r w:rsidRPr="51A4B4E6" w:rsidR="465344C6">
        <w:rPr>
          <w:rFonts w:ascii="Arial" w:hAnsi="Arial"/>
          <w:sz w:val="22"/>
          <w:szCs w:val="22"/>
        </w:rPr>
        <w:t xml:space="preserve"> approval of minutes from the April 12</w:t>
      </w:r>
      <w:r w:rsidRPr="51A4B4E6" w:rsidR="5147D34E">
        <w:rPr>
          <w:rFonts w:ascii="Arial" w:hAnsi="Arial"/>
          <w:sz w:val="22"/>
          <w:szCs w:val="22"/>
        </w:rPr>
        <w:t xml:space="preserve"> m</w:t>
      </w:r>
      <w:r w:rsidRPr="51A4B4E6" w:rsidR="465344C6">
        <w:rPr>
          <w:rFonts w:ascii="Arial" w:hAnsi="Arial"/>
          <w:sz w:val="22"/>
          <w:szCs w:val="22"/>
        </w:rPr>
        <w:t>eeting.</w:t>
      </w:r>
      <w:r w:rsidRPr="51A4B4E6" w:rsidR="465344C6">
        <w:rPr>
          <w:rFonts w:ascii="Arial" w:hAnsi="Arial"/>
          <w:sz w:val="22"/>
          <w:szCs w:val="22"/>
        </w:rPr>
        <w:t xml:space="preserve"> Is there a motion to approve?</w:t>
      </w:r>
    </w:p>
    <w:p w:rsidR="51A4B4E6" w:rsidP="51A4B4E6" w:rsidRDefault="51A4B4E6" w14:paraId="672352A3" w14:textId="01ACD143">
      <w:pPr>
        <w:pStyle w:val="Normal"/>
        <w:spacing w:after="0"/>
        <w:rPr>
          <w:rFonts w:ascii="Arial" w:hAnsi="Arial"/>
          <w:sz w:val="22"/>
          <w:szCs w:val="22"/>
        </w:rPr>
      </w:pPr>
    </w:p>
    <w:p w:rsidR="0F1BF924" w:rsidP="51A4B4E6" w:rsidRDefault="0F1BF924" w14:paraId="7FF88B4B" w14:textId="06EFF882">
      <w:pPr>
        <w:pStyle w:val="Normal"/>
        <w:spacing w:after="0"/>
        <w:rPr>
          <w:rFonts w:ascii="Arial" w:hAnsi="Arial"/>
          <w:sz w:val="22"/>
          <w:szCs w:val="22"/>
        </w:rPr>
      </w:pPr>
      <w:r w:rsidRPr="51A4B4E6" w:rsidR="0F1BF924">
        <w:rPr>
          <w:rFonts w:ascii="Arial" w:hAnsi="Arial"/>
          <w:sz w:val="22"/>
          <w:szCs w:val="22"/>
        </w:rPr>
        <w:t>*Motioned and seconded*</w:t>
      </w:r>
    </w:p>
    <w:p xmlns:wp14="http://schemas.microsoft.com/office/word/2010/wordml" w14:paraId="60061E4C" wp14:textId="77777777">
      <w:pPr>
        <w:spacing w:after="0"/>
      </w:pPr>
    </w:p>
    <w:p xmlns:wp14="http://schemas.microsoft.com/office/word/2010/wordml" w14:paraId="39BF21CA" wp14:textId="77777777">
      <w:pPr>
        <w:spacing w:after="0"/>
      </w:pPr>
      <w:r>
        <w:rPr>
          <w:rFonts w:ascii="Arial" w:hAnsi="Arial"/>
          <w:color w:val="5D7284"/>
          <w:sz w:val="22"/>
        </w:rPr>
        <w:t>01:35</w:t>
      </w:r>
    </w:p>
    <w:p xmlns:wp14="http://schemas.microsoft.com/office/word/2010/wordml" w:rsidP="51A4B4E6" w14:paraId="324E7AAA" wp14:textId="11A218B3">
      <w:pPr>
        <w:spacing w:after="0"/>
        <w:rPr>
          <w:rFonts w:ascii="Arial" w:hAnsi="Arial"/>
          <w:b w:val="1"/>
          <w:bCs w:val="1"/>
          <w:sz w:val="22"/>
          <w:szCs w:val="22"/>
        </w:rPr>
      </w:pPr>
      <w:r w:rsidRPr="51A4B4E6" w:rsidR="1241451A">
        <w:rPr>
          <w:rFonts w:ascii="Arial" w:hAnsi="Arial"/>
          <w:b w:val="1"/>
          <w:bCs w:val="1"/>
          <w:sz w:val="22"/>
          <w:szCs w:val="22"/>
        </w:rPr>
        <w:t>Chair</w:t>
      </w:r>
      <w:r w:rsidRPr="51A4B4E6" w:rsidR="1241451A">
        <w:rPr>
          <w:rFonts w:ascii="Arial" w:hAnsi="Arial"/>
          <w:b w:val="1"/>
          <w:bCs w:val="1"/>
          <w:sz w:val="22"/>
          <w:szCs w:val="22"/>
        </w:rPr>
        <w:t xml:space="preserve"> Rodriguez:</w:t>
      </w:r>
    </w:p>
    <w:p xmlns:wp14="http://schemas.microsoft.com/office/word/2010/wordml" w14:paraId="639A3563" wp14:textId="7AD658BB">
      <w:pPr>
        <w:spacing w:after="0"/>
      </w:pPr>
      <w:r w:rsidRPr="51A4B4E6" w:rsidR="51A4B4E6">
        <w:rPr>
          <w:rFonts w:ascii="Arial" w:hAnsi="Arial"/>
          <w:sz w:val="22"/>
          <w:szCs w:val="22"/>
        </w:rPr>
        <w:t>We'll</w:t>
      </w:r>
      <w:r w:rsidRPr="51A4B4E6" w:rsidR="51A4B4E6">
        <w:rPr>
          <w:rFonts w:ascii="Arial" w:hAnsi="Arial"/>
          <w:sz w:val="22"/>
          <w:szCs w:val="22"/>
        </w:rPr>
        <w:t xml:space="preserve"> now move into line item three of the adoption of the agenda. Is there a motion to adopt the agenda?</w:t>
      </w:r>
    </w:p>
    <w:p w:rsidR="51A4B4E6" w:rsidP="51A4B4E6" w:rsidRDefault="51A4B4E6" w14:paraId="19046FD2" w14:textId="1219B46F">
      <w:pPr>
        <w:pStyle w:val="Normal"/>
        <w:spacing w:after="0"/>
        <w:rPr>
          <w:rFonts w:ascii="Arial" w:hAnsi="Arial"/>
          <w:sz w:val="22"/>
          <w:szCs w:val="22"/>
        </w:rPr>
      </w:pPr>
    </w:p>
    <w:p w:rsidR="633906B0" w:rsidP="51A4B4E6" w:rsidRDefault="633906B0" w14:paraId="55F38647" w14:textId="6500F89E">
      <w:pPr>
        <w:pStyle w:val="Normal"/>
        <w:spacing w:after="0"/>
        <w:rPr>
          <w:rFonts w:ascii="Arial" w:hAnsi="Arial"/>
          <w:sz w:val="22"/>
          <w:szCs w:val="22"/>
        </w:rPr>
      </w:pPr>
      <w:r w:rsidRPr="51A4B4E6" w:rsidR="633906B0">
        <w:rPr>
          <w:rFonts w:ascii="Arial" w:hAnsi="Arial"/>
          <w:sz w:val="22"/>
          <w:szCs w:val="22"/>
        </w:rPr>
        <w:t>*Motioned and seconded*</w:t>
      </w:r>
    </w:p>
    <w:p xmlns:wp14="http://schemas.microsoft.com/office/word/2010/wordml" w14:paraId="44EAFD9C" wp14:textId="77777777">
      <w:pPr>
        <w:spacing w:after="0"/>
      </w:pPr>
    </w:p>
    <w:p xmlns:wp14="http://schemas.microsoft.com/office/word/2010/wordml" w14:paraId="0B5E43B3" wp14:textId="77777777">
      <w:pPr>
        <w:spacing w:after="0"/>
      </w:pPr>
      <w:r>
        <w:rPr>
          <w:rFonts w:ascii="Arial" w:hAnsi="Arial"/>
          <w:color w:val="5D7284"/>
          <w:sz w:val="22"/>
        </w:rPr>
        <w:t>01:48</w:t>
      </w:r>
    </w:p>
    <w:p xmlns:wp14="http://schemas.microsoft.com/office/word/2010/wordml" w:rsidP="51A4B4E6" w14:paraId="778A39AC" wp14:textId="31F80A57">
      <w:pPr>
        <w:spacing w:after="0"/>
        <w:rPr>
          <w:rFonts w:ascii="Arial" w:hAnsi="Arial"/>
          <w:b w:val="1"/>
          <w:bCs w:val="1"/>
          <w:sz w:val="22"/>
          <w:szCs w:val="22"/>
        </w:rPr>
      </w:pPr>
      <w:r w:rsidRPr="51A4B4E6" w:rsidR="51946B99">
        <w:rPr>
          <w:rFonts w:ascii="Arial" w:hAnsi="Arial"/>
          <w:b w:val="1"/>
          <w:bCs w:val="1"/>
          <w:sz w:val="22"/>
          <w:szCs w:val="22"/>
        </w:rPr>
        <w:t>Chair Rodriguez:</w:t>
      </w:r>
    </w:p>
    <w:p xmlns:wp14="http://schemas.microsoft.com/office/word/2010/wordml" w:rsidP="51A4B4E6" w14:paraId="4C6C96DE" wp14:textId="4B2E2BC1">
      <w:pPr>
        <w:spacing w:after="0"/>
        <w:rPr>
          <w:rFonts w:ascii="Arial" w:hAnsi="Arial"/>
          <w:sz w:val="22"/>
          <w:szCs w:val="22"/>
        </w:rPr>
      </w:pPr>
      <w:r w:rsidRPr="51A4B4E6" w:rsidR="51A4B4E6">
        <w:rPr>
          <w:rFonts w:ascii="Arial" w:hAnsi="Arial"/>
          <w:sz w:val="22"/>
          <w:szCs w:val="22"/>
        </w:rPr>
        <w:t xml:space="preserve">And seeing that that has been seconded, </w:t>
      </w:r>
      <w:r w:rsidRPr="51A4B4E6" w:rsidR="51A4B4E6">
        <w:rPr>
          <w:rFonts w:ascii="Arial" w:hAnsi="Arial"/>
          <w:sz w:val="22"/>
          <w:szCs w:val="22"/>
        </w:rPr>
        <w:t>we'll</w:t>
      </w:r>
      <w:r w:rsidRPr="51A4B4E6" w:rsidR="51A4B4E6">
        <w:rPr>
          <w:rFonts w:ascii="Arial" w:hAnsi="Arial"/>
          <w:sz w:val="22"/>
          <w:szCs w:val="22"/>
        </w:rPr>
        <w:t xml:space="preserve"> now move </w:t>
      </w:r>
      <w:r w:rsidRPr="51A4B4E6" w:rsidR="51A4B4E6">
        <w:rPr>
          <w:rFonts w:ascii="Arial" w:hAnsi="Arial"/>
          <w:sz w:val="22"/>
          <w:szCs w:val="22"/>
        </w:rPr>
        <w:t>into</w:t>
      </w:r>
      <w:r w:rsidRPr="51A4B4E6" w:rsidR="51A4B4E6">
        <w:rPr>
          <w:rFonts w:ascii="Arial" w:hAnsi="Arial"/>
          <w:sz w:val="22"/>
          <w:szCs w:val="22"/>
        </w:rPr>
        <w:t xml:space="preserve"> line item </w:t>
      </w:r>
      <w:r w:rsidRPr="51A4B4E6" w:rsidR="7E36711B">
        <w:rPr>
          <w:rFonts w:ascii="Arial" w:hAnsi="Arial"/>
          <w:sz w:val="22"/>
          <w:szCs w:val="22"/>
        </w:rPr>
        <w:t>4.A,</w:t>
      </w:r>
      <w:r w:rsidRPr="51A4B4E6" w:rsidR="51A4B4E6">
        <w:rPr>
          <w:rFonts w:ascii="Arial" w:hAnsi="Arial"/>
          <w:sz w:val="22"/>
          <w:szCs w:val="22"/>
        </w:rPr>
        <w:t xml:space="preserve"> public comment. Are there any students here for public comment?</w:t>
      </w:r>
      <w:r w:rsidRPr="51A4B4E6" w:rsidR="47271A75">
        <w:rPr>
          <w:rFonts w:ascii="Arial" w:hAnsi="Arial"/>
          <w:sz w:val="22"/>
          <w:szCs w:val="22"/>
        </w:rPr>
        <w:t xml:space="preserve"> </w:t>
      </w:r>
      <w:r w:rsidRPr="51A4B4E6" w:rsidR="51A4B4E6">
        <w:rPr>
          <w:rFonts w:ascii="Arial" w:hAnsi="Arial"/>
          <w:sz w:val="22"/>
          <w:szCs w:val="22"/>
        </w:rPr>
        <w:t xml:space="preserve">Seeing that there are no students here for public comment, </w:t>
      </w:r>
      <w:r w:rsidRPr="51A4B4E6" w:rsidR="51A4B4E6">
        <w:rPr>
          <w:rFonts w:ascii="Arial" w:hAnsi="Arial"/>
          <w:sz w:val="22"/>
          <w:szCs w:val="22"/>
        </w:rPr>
        <w:t>we'll</w:t>
      </w:r>
      <w:r w:rsidRPr="51A4B4E6" w:rsidR="51A4B4E6">
        <w:rPr>
          <w:rFonts w:ascii="Arial" w:hAnsi="Arial"/>
          <w:sz w:val="22"/>
          <w:szCs w:val="22"/>
        </w:rPr>
        <w:t xml:space="preserve"> now move into line item five</w:t>
      </w:r>
      <w:r w:rsidRPr="51A4B4E6" w:rsidR="5F70F59B">
        <w:rPr>
          <w:rFonts w:ascii="Arial" w:hAnsi="Arial"/>
          <w:sz w:val="22"/>
          <w:szCs w:val="22"/>
        </w:rPr>
        <w:t>,</w:t>
      </w:r>
      <w:r w:rsidRPr="51A4B4E6" w:rsidR="51A4B4E6">
        <w:rPr>
          <w:rFonts w:ascii="Arial" w:hAnsi="Arial"/>
          <w:sz w:val="22"/>
          <w:szCs w:val="22"/>
        </w:rPr>
        <w:t xml:space="preserve"> reports from standing </w:t>
      </w:r>
      <w:r w:rsidRPr="51A4B4E6" w:rsidR="51A4B4E6">
        <w:rPr>
          <w:rFonts w:ascii="Arial" w:hAnsi="Arial"/>
          <w:sz w:val="22"/>
          <w:szCs w:val="22"/>
        </w:rPr>
        <w:t>committees</w:t>
      </w:r>
      <w:r w:rsidRPr="51A4B4E6" w:rsidR="59057AB0">
        <w:rPr>
          <w:rFonts w:ascii="Arial" w:hAnsi="Arial"/>
          <w:sz w:val="22"/>
          <w:szCs w:val="22"/>
        </w:rPr>
        <w:t xml:space="preserve"> .S</w:t>
      </w:r>
      <w:r w:rsidRPr="51A4B4E6" w:rsidR="51A4B4E6">
        <w:rPr>
          <w:rFonts w:ascii="Arial" w:hAnsi="Arial"/>
          <w:sz w:val="22"/>
          <w:szCs w:val="22"/>
        </w:rPr>
        <w:t>eeing</w:t>
      </w:r>
      <w:r w:rsidRPr="51A4B4E6" w:rsidR="51A4B4E6">
        <w:rPr>
          <w:rFonts w:ascii="Arial" w:hAnsi="Arial"/>
          <w:sz w:val="22"/>
          <w:szCs w:val="22"/>
        </w:rPr>
        <w:t xml:space="preserve"> that those are not yet </w:t>
      </w:r>
      <w:r w:rsidRPr="51A4B4E6" w:rsidR="51A4B4E6">
        <w:rPr>
          <w:rFonts w:ascii="Arial" w:hAnsi="Arial"/>
          <w:sz w:val="22"/>
          <w:szCs w:val="22"/>
        </w:rPr>
        <w:t>established</w:t>
      </w:r>
      <w:r w:rsidRPr="51A4B4E6" w:rsidR="51A4B4E6">
        <w:rPr>
          <w:rFonts w:ascii="Arial" w:hAnsi="Arial"/>
          <w:sz w:val="22"/>
          <w:szCs w:val="22"/>
        </w:rPr>
        <w:t xml:space="preserve"> yet</w:t>
      </w:r>
      <w:r w:rsidRPr="51A4B4E6" w:rsidR="1C8F6047">
        <w:rPr>
          <w:rFonts w:ascii="Arial" w:hAnsi="Arial"/>
          <w:sz w:val="22"/>
          <w:szCs w:val="22"/>
        </w:rPr>
        <w:t xml:space="preserve">, </w:t>
      </w:r>
      <w:r w:rsidRPr="51A4B4E6" w:rsidR="1C8F6047">
        <w:rPr>
          <w:rFonts w:ascii="Arial" w:hAnsi="Arial"/>
          <w:sz w:val="22"/>
          <w:szCs w:val="22"/>
        </w:rPr>
        <w:t>w</w:t>
      </w:r>
      <w:r w:rsidRPr="51A4B4E6" w:rsidR="51A4B4E6">
        <w:rPr>
          <w:rFonts w:ascii="Arial" w:hAnsi="Arial"/>
          <w:sz w:val="22"/>
          <w:szCs w:val="22"/>
        </w:rPr>
        <w:t>e'll</w:t>
      </w:r>
      <w:r w:rsidRPr="51A4B4E6" w:rsidR="51A4B4E6">
        <w:rPr>
          <w:rFonts w:ascii="Arial" w:hAnsi="Arial"/>
          <w:sz w:val="22"/>
          <w:szCs w:val="22"/>
        </w:rPr>
        <w:t xml:space="preserve"> now move into line item six of other action items. So as a reminder, of course, you do have the folder for the note taking, </w:t>
      </w:r>
      <w:r w:rsidRPr="51A4B4E6" w:rsidR="51A4B4E6">
        <w:rPr>
          <w:rFonts w:ascii="Arial" w:hAnsi="Arial"/>
          <w:sz w:val="22"/>
          <w:szCs w:val="22"/>
        </w:rPr>
        <w:t>that's</w:t>
      </w:r>
      <w:r w:rsidRPr="51A4B4E6" w:rsidR="51A4B4E6">
        <w:rPr>
          <w:rFonts w:ascii="Arial" w:hAnsi="Arial"/>
          <w:sz w:val="22"/>
          <w:szCs w:val="22"/>
        </w:rPr>
        <w:t xml:space="preserve"> in the general Microsoft space. </w:t>
      </w:r>
      <w:r w:rsidRPr="51A4B4E6" w:rsidR="51A4B4E6">
        <w:rPr>
          <w:rFonts w:ascii="Arial" w:hAnsi="Arial"/>
          <w:sz w:val="22"/>
          <w:szCs w:val="22"/>
        </w:rPr>
        <w:t>So</w:t>
      </w:r>
      <w:r w:rsidRPr="51A4B4E6" w:rsidR="51A4B4E6">
        <w:rPr>
          <w:rFonts w:ascii="Arial" w:hAnsi="Arial"/>
          <w:sz w:val="22"/>
          <w:szCs w:val="22"/>
        </w:rPr>
        <w:t xml:space="preserve"> feel free to open that to take notes along the way, or just questions that you might have. And I </w:t>
      </w:r>
      <w:r w:rsidRPr="51A4B4E6" w:rsidR="51A4B4E6">
        <w:rPr>
          <w:rFonts w:ascii="Arial" w:hAnsi="Arial"/>
          <w:sz w:val="22"/>
          <w:szCs w:val="22"/>
        </w:rPr>
        <w:t>also can</w:t>
      </w:r>
      <w:r w:rsidRPr="51A4B4E6" w:rsidR="51A4B4E6">
        <w:rPr>
          <w:rFonts w:ascii="Arial" w:hAnsi="Arial"/>
          <w:sz w:val="22"/>
          <w:szCs w:val="22"/>
        </w:rPr>
        <w:t xml:space="preserve"> send you the link to if you need in the </w:t>
      </w:r>
      <w:r w:rsidRPr="51A4B4E6" w:rsidR="6F91F2EF">
        <w:rPr>
          <w:rFonts w:ascii="Arial" w:hAnsi="Arial"/>
          <w:sz w:val="22"/>
          <w:szCs w:val="22"/>
        </w:rPr>
        <w:t>T</w:t>
      </w:r>
      <w:r w:rsidRPr="51A4B4E6" w:rsidR="51A4B4E6">
        <w:rPr>
          <w:rFonts w:ascii="Arial" w:hAnsi="Arial"/>
          <w:sz w:val="22"/>
          <w:szCs w:val="22"/>
        </w:rPr>
        <w:t>eam</w:t>
      </w:r>
      <w:r w:rsidRPr="51A4B4E6" w:rsidR="53850D5D">
        <w:rPr>
          <w:rFonts w:ascii="Arial" w:hAnsi="Arial"/>
          <w:sz w:val="22"/>
          <w:szCs w:val="22"/>
        </w:rPr>
        <w:t>s.</w:t>
      </w:r>
      <w:r w:rsidRPr="51A4B4E6" w:rsidR="51A4B4E6">
        <w:rPr>
          <w:rFonts w:ascii="Arial" w:hAnsi="Arial"/>
          <w:sz w:val="22"/>
          <w:szCs w:val="22"/>
        </w:rPr>
        <w:t xml:space="preserve"> </w:t>
      </w:r>
      <w:r w:rsidRPr="51A4B4E6" w:rsidR="51A4B4E6">
        <w:rPr>
          <w:rFonts w:ascii="Arial" w:hAnsi="Arial"/>
          <w:sz w:val="22"/>
          <w:szCs w:val="22"/>
        </w:rPr>
        <w:t>But we'll be</w:t>
      </w:r>
      <w:r w:rsidRPr="51A4B4E6" w:rsidR="51A4B4E6">
        <w:rPr>
          <w:rFonts w:ascii="Arial" w:hAnsi="Arial"/>
          <w:sz w:val="22"/>
          <w:szCs w:val="22"/>
        </w:rPr>
        <w:t xml:space="preserve"> </w:t>
      </w:r>
      <w:r w:rsidRPr="51A4B4E6" w:rsidR="51A4B4E6">
        <w:rPr>
          <w:rFonts w:ascii="Arial" w:hAnsi="Arial"/>
          <w:sz w:val="22"/>
          <w:szCs w:val="22"/>
        </w:rPr>
        <w:t>we'll</w:t>
      </w:r>
      <w:r w:rsidRPr="51A4B4E6" w:rsidR="51A4B4E6">
        <w:rPr>
          <w:rFonts w:ascii="Arial" w:hAnsi="Arial"/>
          <w:sz w:val="22"/>
          <w:szCs w:val="22"/>
        </w:rPr>
        <w:t xml:space="preserve"> begin with Student Leadership and Involvement. And then we will end with the pilot program policy authorization vote. We can now then move into line item</w:t>
      </w:r>
      <w:r w:rsidRPr="51A4B4E6" w:rsidR="0397A975">
        <w:rPr>
          <w:rFonts w:ascii="Arial" w:hAnsi="Arial"/>
          <w:sz w:val="22"/>
          <w:szCs w:val="22"/>
        </w:rPr>
        <w:t xml:space="preserve"> 6.</w:t>
      </w:r>
      <w:r w:rsidRPr="51A4B4E6" w:rsidR="51A4B4E6">
        <w:rPr>
          <w:rFonts w:ascii="Arial" w:hAnsi="Arial"/>
          <w:sz w:val="22"/>
          <w:szCs w:val="22"/>
        </w:rPr>
        <w:t xml:space="preserve">A of the fiscal year 26 Student Leadership and Involvement standing funding appropriation proposal, Chief </w:t>
      </w:r>
      <w:r w:rsidRPr="51A4B4E6" w:rsidR="5534037C">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 </w:t>
      </w:r>
      <w:r w:rsidRPr="51A4B4E6" w:rsidR="285706E3">
        <w:rPr>
          <w:rFonts w:ascii="Arial" w:hAnsi="Arial"/>
          <w:sz w:val="22"/>
          <w:szCs w:val="22"/>
        </w:rPr>
        <w:t>P</w:t>
      </w:r>
      <w:r w:rsidRPr="51A4B4E6" w:rsidR="51A4B4E6">
        <w:rPr>
          <w:rFonts w:ascii="Arial" w:hAnsi="Arial"/>
          <w:sz w:val="22"/>
          <w:szCs w:val="22"/>
        </w:rPr>
        <w:t xml:space="preserve">lanning </w:t>
      </w:r>
      <w:r w:rsidRPr="51A4B4E6" w:rsidR="6B8E721D">
        <w:rPr>
          <w:rFonts w:ascii="Arial" w:hAnsi="Arial"/>
          <w:sz w:val="22"/>
          <w:szCs w:val="22"/>
        </w:rPr>
        <w:t>E</w:t>
      </w:r>
      <w:r w:rsidRPr="51A4B4E6" w:rsidR="51A4B4E6">
        <w:rPr>
          <w:rFonts w:ascii="Arial" w:hAnsi="Arial"/>
          <w:sz w:val="22"/>
          <w:szCs w:val="22"/>
        </w:rPr>
        <w:t xml:space="preserve">xecutive Kurtz, would you please introduce us? </w:t>
      </w:r>
    </w:p>
    <w:p xmlns:wp14="http://schemas.microsoft.com/office/word/2010/wordml" w:rsidP="51A4B4E6" w14:paraId="522423D0" wp14:textId="5953F179">
      <w:pPr>
        <w:spacing w:after="0"/>
        <w:rPr>
          <w:rFonts w:ascii="Arial" w:hAnsi="Arial"/>
          <w:sz w:val="22"/>
          <w:szCs w:val="22"/>
        </w:rPr>
      </w:pPr>
    </w:p>
    <w:p xmlns:wp14="http://schemas.microsoft.com/office/word/2010/wordml" w:rsidP="51A4B4E6" w14:paraId="538545B7" wp14:textId="0545A45B">
      <w:pPr>
        <w:spacing w:after="0"/>
        <w:rPr>
          <w:rFonts w:ascii="Arial" w:hAnsi="Arial"/>
          <w:b w:val="1"/>
          <w:bCs w:val="1"/>
          <w:sz w:val="22"/>
          <w:szCs w:val="22"/>
        </w:rPr>
      </w:pPr>
      <w:r w:rsidRPr="51A4B4E6" w:rsidR="51A4B4E6">
        <w:rPr>
          <w:rFonts w:ascii="Arial" w:hAnsi="Arial"/>
          <w:b w:val="1"/>
          <w:bCs w:val="1"/>
          <w:sz w:val="22"/>
          <w:szCs w:val="22"/>
        </w:rPr>
        <w:t xml:space="preserve">Chief </w:t>
      </w:r>
      <w:r w:rsidRPr="51A4B4E6" w:rsidR="68BF56B8">
        <w:rPr>
          <w:rFonts w:ascii="Arial" w:hAnsi="Arial"/>
          <w:b w:val="1"/>
          <w:bCs w:val="1"/>
          <w:sz w:val="22"/>
          <w:szCs w:val="22"/>
        </w:rPr>
        <w:t>B</w:t>
      </w:r>
      <w:r w:rsidRPr="51A4B4E6" w:rsidR="51A4B4E6">
        <w:rPr>
          <w:rFonts w:ascii="Arial" w:hAnsi="Arial"/>
          <w:b w:val="1"/>
          <w:bCs w:val="1"/>
          <w:sz w:val="22"/>
          <w:szCs w:val="22"/>
        </w:rPr>
        <w:t xml:space="preserve">udget and </w:t>
      </w:r>
      <w:r w:rsidRPr="51A4B4E6" w:rsidR="717A6829">
        <w:rPr>
          <w:rFonts w:ascii="Arial" w:hAnsi="Arial"/>
          <w:b w:val="1"/>
          <w:bCs w:val="1"/>
          <w:sz w:val="22"/>
          <w:szCs w:val="22"/>
        </w:rPr>
        <w:t>P</w:t>
      </w:r>
      <w:r w:rsidRPr="51A4B4E6" w:rsidR="51A4B4E6">
        <w:rPr>
          <w:rFonts w:ascii="Arial" w:hAnsi="Arial"/>
          <w:b w:val="1"/>
          <w:bCs w:val="1"/>
          <w:sz w:val="22"/>
          <w:szCs w:val="22"/>
        </w:rPr>
        <w:t xml:space="preserve">lanning </w:t>
      </w:r>
      <w:r w:rsidRPr="51A4B4E6" w:rsidR="5FD1B902">
        <w:rPr>
          <w:rFonts w:ascii="Arial" w:hAnsi="Arial"/>
          <w:b w:val="1"/>
          <w:bCs w:val="1"/>
          <w:sz w:val="22"/>
          <w:szCs w:val="22"/>
        </w:rPr>
        <w:t>E</w:t>
      </w:r>
      <w:r w:rsidRPr="51A4B4E6" w:rsidR="51A4B4E6">
        <w:rPr>
          <w:rFonts w:ascii="Arial" w:hAnsi="Arial"/>
          <w:b w:val="1"/>
          <w:bCs w:val="1"/>
          <w:sz w:val="22"/>
          <w:szCs w:val="22"/>
        </w:rPr>
        <w:t>xecutive Kurtz</w:t>
      </w:r>
      <w:r w:rsidRPr="51A4B4E6" w:rsidR="1690176D">
        <w:rPr>
          <w:rFonts w:ascii="Arial" w:hAnsi="Arial"/>
          <w:b w:val="1"/>
          <w:bCs w:val="1"/>
          <w:sz w:val="22"/>
          <w:szCs w:val="22"/>
        </w:rPr>
        <w:t>:</w:t>
      </w:r>
    </w:p>
    <w:p xmlns:wp14="http://schemas.microsoft.com/office/word/2010/wordml" w:rsidP="51A4B4E6" w14:paraId="42A2A9CF" wp14:textId="1CD9982E">
      <w:pPr>
        <w:spacing w:after="0"/>
        <w:rPr>
          <w:rFonts w:ascii="Arial" w:hAnsi="Arial"/>
          <w:sz w:val="22"/>
          <w:szCs w:val="22"/>
        </w:rPr>
      </w:pPr>
      <w:r w:rsidRPr="51A4B4E6" w:rsidR="51A4B4E6">
        <w:rPr>
          <w:rFonts w:ascii="Arial" w:hAnsi="Arial"/>
          <w:sz w:val="22"/>
          <w:szCs w:val="22"/>
        </w:rPr>
        <w:t>So</w:t>
      </w:r>
      <w:r w:rsidRPr="51A4B4E6" w:rsidR="51A4B4E6">
        <w:rPr>
          <w:rFonts w:ascii="Arial" w:hAnsi="Arial"/>
          <w:sz w:val="22"/>
          <w:szCs w:val="22"/>
        </w:rPr>
        <w:t xml:space="preserve"> upon the 26th deliberation materials that we send out to the units, we </w:t>
      </w:r>
      <w:r w:rsidRPr="51A4B4E6" w:rsidR="51A4B4E6">
        <w:rPr>
          <w:rFonts w:ascii="Arial" w:hAnsi="Arial"/>
          <w:sz w:val="22"/>
          <w:szCs w:val="22"/>
        </w:rPr>
        <w:t>requested</w:t>
      </w:r>
      <w:r w:rsidRPr="51A4B4E6" w:rsidR="51A4B4E6">
        <w:rPr>
          <w:rFonts w:ascii="Arial" w:hAnsi="Arial"/>
          <w:sz w:val="22"/>
          <w:szCs w:val="22"/>
        </w:rPr>
        <w:t xml:space="preserve"> that the student leadership </w:t>
      </w:r>
      <w:r w:rsidRPr="51A4B4E6" w:rsidR="13EC724C">
        <w:rPr>
          <w:rFonts w:ascii="Arial" w:hAnsi="Arial"/>
          <w:sz w:val="22"/>
          <w:szCs w:val="22"/>
        </w:rPr>
        <w:t xml:space="preserve">involvement </w:t>
      </w:r>
      <w:r w:rsidRPr="51A4B4E6" w:rsidR="51A4B4E6">
        <w:rPr>
          <w:rFonts w:ascii="Arial" w:hAnsi="Arial"/>
          <w:sz w:val="22"/>
          <w:szCs w:val="22"/>
        </w:rPr>
        <w:t>sen</w:t>
      </w:r>
      <w:r w:rsidRPr="51A4B4E6" w:rsidR="1B0C639D">
        <w:rPr>
          <w:rFonts w:ascii="Arial" w:hAnsi="Arial"/>
          <w:sz w:val="22"/>
          <w:szCs w:val="22"/>
        </w:rPr>
        <w:t>d</w:t>
      </w:r>
      <w:r w:rsidRPr="51A4B4E6" w:rsidR="51A4B4E6">
        <w:rPr>
          <w:rFonts w:ascii="Arial" w:hAnsi="Arial"/>
          <w:sz w:val="22"/>
          <w:szCs w:val="22"/>
        </w:rPr>
        <w:t xml:space="preserve"> multiple budget proposals based on the volume of their heavy programming subunits, so</w:t>
      </w:r>
      <w:r w:rsidRPr="51A4B4E6" w:rsidR="46500607">
        <w:rPr>
          <w:rFonts w:ascii="Arial" w:hAnsi="Arial"/>
          <w:sz w:val="22"/>
          <w:szCs w:val="22"/>
        </w:rPr>
        <w:t xml:space="preserve"> </w:t>
      </w:r>
      <w:r w:rsidRPr="51A4B4E6" w:rsidR="51A4B4E6">
        <w:rPr>
          <w:rFonts w:ascii="Arial" w:hAnsi="Arial"/>
          <w:sz w:val="22"/>
          <w:szCs w:val="22"/>
        </w:rPr>
        <w:t xml:space="preserve">SLI as a unit itself has requested a proposal as well as </w:t>
      </w:r>
      <w:r w:rsidRPr="51A4B4E6" w:rsidR="4A4D6B7D">
        <w:rPr>
          <w:rFonts w:ascii="Arial" w:hAnsi="Arial"/>
          <w:sz w:val="22"/>
          <w:szCs w:val="22"/>
        </w:rPr>
        <w:t xml:space="preserve">SPA </w:t>
      </w:r>
      <w:r w:rsidRPr="51A4B4E6" w:rsidR="51A4B4E6">
        <w:rPr>
          <w:rFonts w:ascii="Arial" w:hAnsi="Arial"/>
          <w:sz w:val="22"/>
          <w:szCs w:val="22"/>
        </w:rPr>
        <w:t xml:space="preserve">and </w:t>
      </w:r>
      <w:r w:rsidRPr="51A4B4E6" w:rsidR="7DEFA0BC">
        <w:rPr>
          <w:rFonts w:ascii="Arial" w:hAnsi="Arial"/>
          <w:sz w:val="22"/>
          <w:szCs w:val="22"/>
        </w:rPr>
        <w:t>H</w:t>
      </w:r>
      <w:r w:rsidRPr="51A4B4E6" w:rsidR="51A4B4E6">
        <w:rPr>
          <w:rFonts w:ascii="Arial" w:hAnsi="Arial"/>
          <w:sz w:val="22"/>
          <w:szCs w:val="22"/>
        </w:rPr>
        <w:t xml:space="preserve">omecoming. </w:t>
      </w:r>
      <w:r w:rsidRPr="51A4B4E6" w:rsidR="51A4B4E6">
        <w:rPr>
          <w:rFonts w:ascii="Arial" w:hAnsi="Arial"/>
          <w:sz w:val="22"/>
          <w:szCs w:val="22"/>
        </w:rPr>
        <w:t>Now, SLI as a unit in itself is a heavy programming unit.</w:t>
      </w:r>
      <w:r w:rsidRPr="51A4B4E6" w:rsidR="51A4B4E6">
        <w:rPr>
          <w:rFonts w:ascii="Arial" w:hAnsi="Arial"/>
          <w:sz w:val="22"/>
          <w:szCs w:val="22"/>
        </w:rPr>
        <w:t xml:space="preserve"> </w:t>
      </w:r>
      <w:r w:rsidRPr="51A4B4E6" w:rsidR="51A4B4E6">
        <w:rPr>
          <w:rFonts w:ascii="Arial" w:hAnsi="Arial"/>
          <w:sz w:val="22"/>
          <w:szCs w:val="22"/>
        </w:rPr>
        <w:t xml:space="preserve">As we all know, they </w:t>
      </w:r>
      <w:r w:rsidRPr="51A4B4E6" w:rsidR="3BC932C8">
        <w:rPr>
          <w:rFonts w:ascii="Arial" w:hAnsi="Arial"/>
          <w:sz w:val="22"/>
          <w:szCs w:val="22"/>
        </w:rPr>
        <w:t xml:space="preserve">are </w:t>
      </w:r>
      <w:r w:rsidRPr="51A4B4E6" w:rsidR="51A4B4E6">
        <w:rPr>
          <w:rFonts w:ascii="Arial" w:hAnsi="Arial"/>
          <w:sz w:val="22"/>
          <w:szCs w:val="22"/>
        </w:rPr>
        <w:t>one of the leading appropriators</w:t>
      </w:r>
      <w:r w:rsidRPr="51A4B4E6" w:rsidR="51A4B4E6">
        <w:rPr>
          <w:rFonts w:ascii="Arial" w:hAnsi="Arial"/>
          <w:sz w:val="22"/>
          <w:szCs w:val="22"/>
        </w:rPr>
        <w:t xml:space="preserve"> </w:t>
      </w:r>
      <w:r w:rsidRPr="51A4B4E6" w:rsidR="51A4B4E6">
        <w:rPr>
          <w:rFonts w:ascii="Arial" w:hAnsi="Arial"/>
          <w:sz w:val="22"/>
          <w:szCs w:val="22"/>
        </w:rPr>
        <w:t>and all of the programs that go along with our portfolio program and units.</w:t>
      </w:r>
      <w:r w:rsidRPr="51A4B4E6" w:rsidR="51A4B4E6">
        <w:rPr>
          <w:rFonts w:ascii="Arial" w:hAnsi="Arial"/>
          <w:sz w:val="22"/>
          <w:szCs w:val="22"/>
        </w:rPr>
        <w:t xml:space="preserve"> They came in at around </w:t>
      </w:r>
      <w:r w:rsidRPr="51A4B4E6" w:rsidR="536E2186">
        <w:rPr>
          <w:rFonts w:ascii="Arial" w:hAnsi="Arial"/>
          <w:sz w:val="22"/>
          <w:szCs w:val="22"/>
        </w:rPr>
        <w:t>$</w:t>
      </w:r>
      <w:r w:rsidRPr="51A4B4E6" w:rsidR="51A4B4E6">
        <w:rPr>
          <w:rFonts w:ascii="Arial" w:hAnsi="Arial"/>
          <w:sz w:val="22"/>
          <w:szCs w:val="22"/>
        </w:rPr>
        <w:t xml:space="preserve">767,000. Upon further discussion that we can get into throughout the duration of this meeting, we have decided that units such as SLI and heavy programming units will definitely </w:t>
      </w:r>
      <w:r w:rsidRPr="51A4B4E6" w:rsidR="51A4B4E6">
        <w:rPr>
          <w:rFonts w:ascii="Arial" w:hAnsi="Arial"/>
          <w:sz w:val="22"/>
          <w:szCs w:val="22"/>
        </w:rPr>
        <w:t>be taken</w:t>
      </w:r>
      <w:r w:rsidRPr="51A4B4E6" w:rsidR="51A4B4E6">
        <w:rPr>
          <w:rFonts w:ascii="Arial" w:hAnsi="Arial"/>
          <w:sz w:val="22"/>
          <w:szCs w:val="22"/>
        </w:rPr>
        <w:t xml:space="preserve"> a deep dive </w:t>
      </w:r>
      <w:r w:rsidRPr="51A4B4E6" w:rsidR="51A4B4E6">
        <w:rPr>
          <w:rFonts w:ascii="Arial" w:hAnsi="Arial"/>
          <w:sz w:val="22"/>
          <w:szCs w:val="22"/>
        </w:rPr>
        <w:t>more so</w:t>
      </w:r>
      <w:r w:rsidRPr="51A4B4E6" w:rsidR="51A4B4E6">
        <w:rPr>
          <w:rFonts w:ascii="Arial" w:hAnsi="Arial"/>
          <w:sz w:val="22"/>
          <w:szCs w:val="22"/>
        </w:rPr>
        <w:t xml:space="preserve"> into some clarity, which </w:t>
      </w:r>
      <w:r w:rsidRPr="51A4B4E6" w:rsidR="51A4B4E6">
        <w:rPr>
          <w:rFonts w:ascii="Arial" w:hAnsi="Arial"/>
          <w:sz w:val="22"/>
          <w:szCs w:val="22"/>
        </w:rPr>
        <w:t>we'll</w:t>
      </w:r>
      <w:r w:rsidRPr="51A4B4E6" w:rsidR="51A4B4E6">
        <w:rPr>
          <w:rFonts w:ascii="Arial" w:hAnsi="Arial"/>
          <w:sz w:val="22"/>
          <w:szCs w:val="22"/>
        </w:rPr>
        <w:t xml:space="preserve"> get to in a second. So that </w:t>
      </w:r>
      <w:r w:rsidRPr="51A4B4E6" w:rsidR="0260E6DF">
        <w:rPr>
          <w:rFonts w:ascii="Arial" w:hAnsi="Arial"/>
          <w:sz w:val="22"/>
          <w:szCs w:val="22"/>
        </w:rPr>
        <w:t>$</w:t>
      </w:r>
      <w:r w:rsidRPr="51A4B4E6" w:rsidR="51A4B4E6">
        <w:rPr>
          <w:rFonts w:ascii="Arial" w:hAnsi="Arial"/>
          <w:sz w:val="22"/>
          <w:szCs w:val="22"/>
        </w:rPr>
        <w:t>767</w:t>
      </w:r>
      <w:r w:rsidRPr="51A4B4E6" w:rsidR="57E5748F">
        <w:rPr>
          <w:rFonts w:ascii="Arial" w:hAnsi="Arial"/>
          <w:sz w:val="22"/>
          <w:szCs w:val="22"/>
        </w:rPr>
        <w:t>,000, as</w:t>
      </w:r>
      <w:r w:rsidRPr="51A4B4E6" w:rsidR="51A4B4E6">
        <w:rPr>
          <w:rFonts w:ascii="Arial" w:hAnsi="Arial"/>
          <w:sz w:val="22"/>
          <w:szCs w:val="22"/>
        </w:rPr>
        <w:t xml:space="preserve"> of now has been decreased in the overall recommended appropriation. I can go through that when we get to their line items in the next slide, but until then, </w:t>
      </w:r>
      <w:r w:rsidRPr="51A4B4E6" w:rsidR="51A4B4E6">
        <w:rPr>
          <w:rFonts w:ascii="Arial" w:hAnsi="Arial"/>
          <w:sz w:val="22"/>
          <w:szCs w:val="22"/>
        </w:rPr>
        <w:t>I'll</w:t>
      </w:r>
      <w:r w:rsidRPr="51A4B4E6" w:rsidR="51A4B4E6">
        <w:rPr>
          <w:rFonts w:ascii="Arial" w:hAnsi="Arial"/>
          <w:sz w:val="22"/>
          <w:szCs w:val="22"/>
        </w:rPr>
        <w:t xml:space="preserve"> hop on over t</w:t>
      </w:r>
      <w:r w:rsidRPr="51A4B4E6" w:rsidR="119D5FAB">
        <w:rPr>
          <w:rFonts w:ascii="Arial" w:hAnsi="Arial"/>
          <w:sz w:val="22"/>
          <w:szCs w:val="22"/>
        </w:rPr>
        <w:t xml:space="preserve">o </w:t>
      </w:r>
      <w:r w:rsidRPr="51A4B4E6" w:rsidR="18BB7139">
        <w:rPr>
          <w:rFonts w:ascii="Arial" w:hAnsi="Arial"/>
          <w:sz w:val="22"/>
          <w:szCs w:val="22"/>
        </w:rPr>
        <w:t>SPA</w:t>
      </w:r>
      <w:r w:rsidRPr="51A4B4E6" w:rsidR="51A4B4E6">
        <w:rPr>
          <w:rFonts w:ascii="Arial" w:hAnsi="Arial"/>
          <w:sz w:val="22"/>
          <w:szCs w:val="22"/>
        </w:rPr>
        <w:t xml:space="preserve">. As you can see, you can see two numbers up there, one of them at round </w:t>
      </w:r>
      <w:r w:rsidRPr="51A4B4E6" w:rsidR="06817559">
        <w:rPr>
          <w:rFonts w:ascii="Arial" w:hAnsi="Arial"/>
          <w:sz w:val="22"/>
          <w:szCs w:val="22"/>
        </w:rPr>
        <w:t>1</w:t>
      </w:r>
      <w:r w:rsidRPr="51A4B4E6" w:rsidR="03274FE7">
        <w:rPr>
          <w:rFonts w:ascii="Arial" w:hAnsi="Arial"/>
          <w:sz w:val="22"/>
          <w:szCs w:val="22"/>
        </w:rPr>
        <w:t>.9 million and one a</w:t>
      </w:r>
      <w:r w:rsidRPr="51A4B4E6" w:rsidR="51A4B4E6">
        <w:rPr>
          <w:rFonts w:ascii="Arial" w:hAnsi="Arial"/>
          <w:sz w:val="22"/>
          <w:szCs w:val="22"/>
        </w:rPr>
        <w:t>t 1.4 million</w:t>
      </w:r>
      <w:r w:rsidRPr="51A4B4E6" w:rsidR="3EFE94F9">
        <w:rPr>
          <w:rFonts w:ascii="Arial" w:hAnsi="Arial"/>
          <w:sz w:val="22"/>
          <w:szCs w:val="22"/>
        </w:rPr>
        <w:t xml:space="preserve">. SPA </w:t>
      </w:r>
      <w:r w:rsidRPr="51A4B4E6" w:rsidR="51A4B4E6">
        <w:rPr>
          <w:rFonts w:ascii="Arial" w:hAnsi="Arial"/>
          <w:sz w:val="22"/>
          <w:szCs w:val="22"/>
        </w:rPr>
        <w:t>has requested in their proposal that they want to get some BJC presen</w:t>
      </w:r>
      <w:r w:rsidRPr="51A4B4E6" w:rsidR="61E2A6B5">
        <w:rPr>
          <w:rFonts w:ascii="Arial" w:hAnsi="Arial"/>
          <w:sz w:val="22"/>
          <w:szCs w:val="22"/>
        </w:rPr>
        <w:t>ce</w:t>
      </w:r>
      <w:r w:rsidRPr="51A4B4E6" w:rsidR="51A4B4E6">
        <w:rPr>
          <w:rFonts w:ascii="Arial" w:hAnsi="Arial"/>
          <w:sz w:val="22"/>
          <w:szCs w:val="22"/>
        </w:rPr>
        <w:t xml:space="preserve"> for their s</w:t>
      </w:r>
      <w:r w:rsidRPr="51A4B4E6" w:rsidR="51A4B4E6">
        <w:rPr>
          <w:rFonts w:ascii="Arial" w:hAnsi="Arial"/>
          <w:sz w:val="22"/>
          <w:szCs w:val="22"/>
        </w:rPr>
        <w:t xml:space="preserve">hows. And </w:t>
      </w:r>
      <w:r w:rsidRPr="51A4B4E6" w:rsidR="51A4B4E6">
        <w:rPr>
          <w:rFonts w:ascii="Arial" w:hAnsi="Arial"/>
          <w:sz w:val="22"/>
          <w:szCs w:val="22"/>
        </w:rPr>
        <w:t>so</w:t>
      </w:r>
      <w:r w:rsidRPr="51A4B4E6" w:rsidR="51A4B4E6">
        <w:rPr>
          <w:rFonts w:ascii="Arial" w:hAnsi="Arial"/>
          <w:sz w:val="22"/>
          <w:szCs w:val="22"/>
        </w:rPr>
        <w:t xml:space="preserve"> we have learned that </w:t>
      </w:r>
      <w:r w:rsidRPr="51A4B4E6" w:rsidR="5584B107">
        <w:rPr>
          <w:rFonts w:ascii="Arial" w:hAnsi="Arial"/>
          <w:sz w:val="22"/>
          <w:szCs w:val="22"/>
        </w:rPr>
        <w:t xml:space="preserve">SPA’s </w:t>
      </w:r>
      <w:r w:rsidRPr="51A4B4E6" w:rsidR="51A4B4E6">
        <w:rPr>
          <w:rFonts w:ascii="Arial" w:hAnsi="Arial"/>
          <w:sz w:val="22"/>
          <w:szCs w:val="22"/>
        </w:rPr>
        <w:t xml:space="preserve">bookings within the hubs, such as Alumni Hall </w:t>
      </w:r>
      <w:r w:rsidRPr="51A4B4E6" w:rsidR="51A4B4E6">
        <w:rPr>
          <w:rFonts w:ascii="Arial" w:hAnsi="Arial"/>
          <w:sz w:val="22"/>
          <w:szCs w:val="22"/>
        </w:rPr>
        <w:t>and etc.</w:t>
      </w:r>
      <w:r w:rsidRPr="51A4B4E6" w:rsidR="51A4B4E6">
        <w:rPr>
          <w:rFonts w:ascii="Arial" w:hAnsi="Arial"/>
          <w:sz w:val="22"/>
          <w:szCs w:val="22"/>
        </w:rPr>
        <w:t xml:space="preserve"> are selling out and cannot really fit </w:t>
      </w:r>
      <w:r w:rsidRPr="51A4B4E6" w:rsidR="51A4B4E6">
        <w:rPr>
          <w:rFonts w:ascii="Arial" w:hAnsi="Arial"/>
          <w:sz w:val="22"/>
          <w:szCs w:val="22"/>
        </w:rPr>
        <w:t>all of</w:t>
      </w:r>
      <w:r w:rsidRPr="51A4B4E6" w:rsidR="51A4B4E6">
        <w:rPr>
          <w:rFonts w:ascii="Arial" w:hAnsi="Arial"/>
          <w:sz w:val="22"/>
          <w:szCs w:val="22"/>
        </w:rPr>
        <w:t xml:space="preserve"> the demand </w:t>
      </w:r>
      <w:r w:rsidRPr="51A4B4E6" w:rsidR="51A4B4E6">
        <w:rPr>
          <w:rFonts w:ascii="Arial" w:hAnsi="Arial"/>
          <w:sz w:val="22"/>
          <w:szCs w:val="22"/>
        </w:rPr>
        <w:t>that's</w:t>
      </w:r>
      <w:r w:rsidRPr="51A4B4E6" w:rsidR="51A4B4E6">
        <w:rPr>
          <w:rFonts w:ascii="Arial" w:hAnsi="Arial"/>
          <w:sz w:val="22"/>
          <w:szCs w:val="22"/>
        </w:rPr>
        <w:t xml:space="preserve"> coming from the student body when </w:t>
      </w:r>
      <w:r w:rsidRPr="51A4B4E6" w:rsidR="59FF9421">
        <w:rPr>
          <w:rFonts w:ascii="Arial" w:hAnsi="Arial"/>
          <w:sz w:val="22"/>
          <w:szCs w:val="22"/>
        </w:rPr>
        <w:t xml:space="preserve">SPA </w:t>
      </w:r>
      <w:r w:rsidRPr="51A4B4E6" w:rsidR="51A4B4E6">
        <w:rPr>
          <w:rFonts w:ascii="Arial" w:hAnsi="Arial"/>
          <w:sz w:val="22"/>
          <w:szCs w:val="22"/>
        </w:rPr>
        <w:t>brings in these artists, events, comedians, etc. So that 1.9 million is reflective of the price of two BJC shows as well as the rest of their already i</w:t>
      </w:r>
      <w:r w:rsidRPr="51A4B4E6" w:rsidR="0162E645">
        <w:rPr>
          <w:rFonts w:ascii="Arial" w:hAnsi="Arial"/>
          <w:sz w:val="22"/>
          <w:szCs w:val="22"/>
        </w:rPr>
        <w:t xml:space="preserve">mplemented </w:t>
      </w:r>
      <w:r w:rsidRPr="51A4B4E6" w:rsidR="51A4B4E6">
        <w:rPr>
          <w:rFonts w:ascii="Arial" w:hAnsi="Arial"/>
          <w:sz w:val="22"/>
          <w:szCs w:val="22"/>
        </w:rPr>
        <w:t xml:space="preserve">operations, that 1.4 </w:t>
      </w:r>
      <w:r w:rsidRPr="51A4B4E6" w:rsidR="7D5F4EF9">
        <w:rPr>
          <w:rFonts w:ascii="Arial" w:hAnsi="Arial"/>
          <w:sz w:val="22"/>
          <w:szCs w:val="22"/>
        </w:rPr>
        <w:t>n</w:t>
      </w:r>
      <w:r w:rsidRPr="51A4B4E6" w:rsidR="51A4B4E6">
        <w:rPr>
          <w:rFonts w:ascii="Arial" w:hAnsi="Arial"/>
          <w:sz w:val="22"/>
          <w:szCs w:val="22"/>
        </w:rPr>
        <w:t>umber is that same request without the BJC show</w:t>
      </w:r>
      <w:r w:rsidRPr="51A4B4E6" w:rsidR="7DC35649">
        <w:rPr>
          <w:rFonts w:ascii="Arial" w:hAnsi="Arial"/>
          <w:sz w:val="22"/>
          <w:szCs w:val="22"/>
        </w:rPr>
        <w:t>s</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you can see about a $500,000 variance between that so you can apply that cost about $250,000 per BJC show.</w:t>
      </w:r>
      <w:r w:rsidRPr="51A4B4E6" w:rsidR="2C3537B0">
        <w:rPr>
          <w:rFonts w:ascii="Arial" w:hAnsi="Arial"/>
          <w:sz w:val="22"/>
          <w:szCs w:val="22"/>
        </w:rPr>
        <w:t xml:space="preserve"> </w:t>
      </w:r>
      <w:r w:rsidRPr="51A4B4E6" w:rsidR="51A4B4E6">
        <w:rPr>
          <w:rFonts w:ascii="Arial" w:hAnsi="Arial"/>
          <w:sz w:val="22"/>
          <w:szCs w:val="22"/>
        </w:rPr>
        <w:t xml:space="preserve">And finally, for </w:t>
      </w:r>
      <w:r w:rsidRPr="51A4B4E6" w:rsidR="53830B93">
        <w:rPr>
          <w:rFonts w:ascii="Arial" w:hAnsi="Arial"/>
          <w:sz w:val="22"/>
          <w:szCs w:val="22"/>
        </w:rPr>
        <w:t>H</w:t>
      </w:r>
      <w:r w:rsidRPr="51A4B4E6" w:rsidR="51A4B4E6">
        <w:rPr>
          <w:rFonts w:ascii="Arial" w:hAnsi="Arial"/>
          <w:sz w:val="22"/>
          <w:szCs w:val="22"/>
        </w:rPr>
        <w:t xml:space="preserve">omecoming, they are requesting </w:t>
      </w:r>
      <w:r w:rsidRPr="51A4B4E6" w:rsidR="6909E5CD">
        <w:rPr>
          <w:rFonts w:ascii="Arial" w:hAnsi="Arial"/>
          <w:sz w:val="22"/>
          <w:szCs w:val="22"/>
        </w:rPr>
        <w:t>$</w:t>
      </w:r>
      <w:r w:rsidRPr="51A4B4E6" w:rsidR="51A4B4E6">
        <w:rPr>
          <w:rFonts w:ascii="Arial" w:hAnsi="Arial"/>
          <w:sz w:val="22"/>
          <w:szCs w:val="22"/>
        </w:rPr>
        <w:t xml:space="preserve">180,000. </w:t>
      </w:r>
      <w:r w:rsidRPr="51A4B4E6" w:rsidR="51A4B4E6">
        <w:rPr>
          <w:rFonts w:ascii="Arial" w:hAnsi="Arial"/>
          <w:sz w:val="22"/>
          <w:szCs w:val="22"/>
        </w:rPr>
        <w:t>That's pretty standard for homecoming, they did list in their future considerations</w:t>
      </w:r>
      <w:r w:rsidRPr="51A4B4E6" w:rsidR="2DFEECB0">
        <w:rPr>
          <w:rFonts w:ascii="Arial" w:hAnsi="Arial"/>
          <w:sz w:val="22"/>
          <w:szCs w:val="22"/>
        </w:rPr>
        <w:t xml:space="preserve"> </w:t>
      </w:r>
      <w:r w:rsidRPr="51A4B4E6" w:rsidR="51A4B4E6">
        <w:rPr>
          <w:rFonts w:ascii="Arial" w:hAnsi="Arial"/>
          <w:sz w:val="22"/>
          <w:szCs w:val="22"/>
        </w:rPr>
        <w:t>area that they do wish to start brainstorming about how they can have more long term, yearly presence on campus.</w:t>
      </w:r>
      <w:r w:rsidRPr="51A4B4E6" w:rsidR="51A4B4E6">
        <w:rPr>
          <w:rFonts w:ascii="Arial" w:hAnsi="Arial"/>
          <w:sz w:val="22"/>
          <w:szCs w:val="22"/>
        </w:rPr>
        <w:t xml:space="preserve"> But none of those idea</w:t>
      </w:r>
      <w:r w:rsidRPr="51A4B4E6" w:rsidR="4CD1D82E">
        <w:rPr>
          <w:rFonts w:ascii="Arial" w:hAnsi="Arial"/>
          <w:sz w:val="22"/>
          <w:szCs w:val="22"/>
        </w:rPr>
        <w:t>s</w:t>
      </w:r>
      <w:r w:rsidRPr="51A4B4E6" w:rsidR="51A4B4E6">
        <w:rPr>
          <w:rFonts w:ascii="Arial" w:hAnsi="Arial"/>
          <w:sz w:val="22"/>
          <w:szCs w:val="22"/>
        </w:rPr>
        <w:t xml:space="preserve"> have found themselves in the </w:t>
      </w:r>
      <w:r w:rsidRPr="51A4B4E6" w:rsidR="51A4B4E6">
        <w:rPr>
          <w:rFonts w:ascii="Arial" w:hAnsi="Arial"/>
          <w:sz w:val="22"/>
          <w:szCs w:val="22"/>
        </w:rPr>
        <w:t>26 budget</w:t>
      </w:r>
      <w:r w:rsidRPr="51A4B4E6" w:rsidR="51A4B4E6">
        <w:rPr>
          <w:rFonts w:ascii="Arial" w:hAnsi="Arial"/>
          <w:sz w:val="22"/>
          <w:szCs w:val="22"/>
        </w:rPr>
        <w:t xml:space="preserve"> proposal. </w:t>
      </w:r>
      <w:r w:rsidRPr="51A4B4E6" w:rsidR="51A4B4E6">
        <w:rPr>
          <w:rFonts w:ascii="Arial" w:hAnsi="Arial"/>
          <w:sz w:val="22"/>
          <w:szCs w:val="22"/>
        </w:rPr>
        <w:t>This is SLI</w:t>
      </w:r>
      <w:r w:rsidRPr="51A4B4E6" w:rsidR="51A4B4E6">
        <w:rPr>
          <w:rFonts w:ascii="Arial" w:hAnsi="Arial"/>
          <w:sz w:val="22"/>
          <w:szCs w:val="22"/>
        </w:rPr>
        <w:t xml:space="preserve"> </w:t>
      </w:r>
      <w:r w:rsidRPr="51A4B4E6" w:rsidR="6DE59058">
        <w:rPr>
          <w:rFonts w:ascii="Arial" w:hAnsi="Arial"/>
          <w:sz w:val="22"/>
          <w:szCs w:val="22"/>
        </w:rPr>
        <w:t xml:space="preserve">as I was </w:t>
      </w:r>
      <w:r w:rsidRPr="51A4B4E6" w:rsidR="51A4B4E6">
        <w:rPr>
          <w:rFonts w:ascii="Arial" w:hAnsi="Arial"/>
          <w:sz w:val="22"/>
          <w:szCs w:val="22"/>
        </w:rPr>
        <w:t>referencing a few minutes ago, SLI is budget proposal expense report for fiscal year 26. Now, if you were looking under infrastructure and operations, I know we had a few discussion points last time about the need for RSO event ticket and poster printing fees</w:t>
      </w:r>
      <w:r w:rsidRPr="51A4B4E6" w:rsidR="0C202C02">
        <w:rPr>
          <w:rFonts w:ascii="Arial" w:hAnsi="Arial"/>
          <w:sz w:val="22"/>
          <w:szCs w:val="22"/>
        </w:rPr>
        <w:t>. A</w:t>
      </w:r>
      <w:r w:rsidRPr="51A4B4E6" w:rsidR="51A4B4E6">
        <w:rPr>
          <w:rFonts w:ascii="Arial" w:hAnsi="Arial"/>
          <w:sz w:val="22"/>
          <w:szCs w:val="22"/>
        </w:rPr>
        <w:t>s Penn State and as most universities</w:t>
      </w:r>
      <w:r w:rsidRPr="51A4B4E6" w:rsidR="51A4B4E6">
        <w:rPr>
          <w:rFonts w:ascii="Arial" w:hAnsi="Arial"/>
          <w:sz w:val="22"/>
          <w:szCs w:val="22"/>
        </w:rPr>
        <w:t xml:space="preserve"> now </w:t>
      </w:r>
      <w:r w:rsidRPr="51A4B4E6" w:rsidR="51A4B4E6">
        <w:rPr>
          <w:rFonts w:ascii="Arial" w:hAnsi="Arial"/>
          <w:sz w:val="22"/>
          <w:szCs w:val="22"/>
        </w:rPr>
        <w:t>we're</w:t>
      </w:r>
      <w:r w:rsidRPr="51A4B4E6" w:rsidR="51A4B4E6">
        <w:rPr>
          <w:rFonts w:ascii="Arial" w:hAnsi="Arial"/>
          <w:sz w:val="22"/>
          <w:szCs w:val="22"/>
        </w:rPr>
        <w:t xml:space="preserve"> trying to go towards virtual check</w:t>
      </w:r>
      <w:r w:rsidRPr="51A4B4E6" w:rsidR="1DFAAF76">
        <w:rPr>
          <w:rFonts w:ascii="Arial" w:hAnsi="Arial"/>
          <w:sz w:val="22"/>
          <w:szCs w:val="22"/>
        </w:rPr>
        <w:t>-</w:t>
      </w:r>
      <w:r w:rsidRPr="51A4B4E6" w:rsidR="51A4B4E6">
        <w:rPr>
          <w:rFonts w:ascii="Arial" w:hAnsi="Arial"/>
          <w:sz w:val="22"/>
          <w:szCs w:val="22"/>
        </w:rPr>
        <w:t xml:space="preserve">ins when it comes to events such as these. </w:t>
      </w:r>
      <w:r w:rsidRPr="51A4B4E6" w:rsidR="51A4B4E6">
        <w:rPr>
          <w:rFonts w:ascii="Arial" w:hAnsi="Arial"/>
          <w:sz w:val="22"/>
          <w:szCs w:val="22"/>
        </w:rPr>
        <w:t>So</w:t>
      </w:r>
      <w:r w:rsidRPr="51A4B4E6" w:rsidR="51A4B4E6">
        <w:rPr>
          <w:rFonts w:ascii="Arial" w:hAnsi="Arial"/>
          <w:sz w:val="22"/>
          <w:szCs w:val="22"/>
        </w:rPr>
        <w:t xml:space="preserve"> we would l</w:t>
      </w:r>
      <w:r w:rsidRPr="51A4B4E6" w:rsidR="0A3FEBFB">
        <w:rPr>
          <w:rFonts w:ascii="Arial" w:hAnsi="Arial"/>
          <w:sz w:val="22"/>
          <w:szCs w:val="22"/>
        </w:rPr>
        <w:t xml:space="preserve">ike </w:t>
      </w:r>
      <w:r w:rsidRPr="51A4B4E6" w:rsidR="51A4B4E6">
        <w:rPr>
          <w:rFonts w:ascii="Arial" w:hAnsi="Arial"/>
          <w:sz w:val="22"/>
          <w:szCs w:val="22"/>
        </w:rPr>
        <w:t xml:space="preserve">to get some points of clarification from SLI, to see if we can delegate these funds, or </w:t>
      </w:r>
      <w:r w:rsidRPr="51A4B4E6" w:rsidR="51A4B4E6">
        <w:rPr>
          <w:rFonts w:ascii="Arial" w:hAnsi="Arial"/>
          <w:sz w:val="22"/>
          <w:szCs w:val="22"/>
        </w:rPr>
        <w:t>maybe just</w:t>
      </w:r>
      <w:r w:rsidRPr="51A4B4E6" w:rsidR="51A4B4E6">
        <w:rPr>
          <w:rFonts w:ascii="Arial" w:hAnsi="Arial"/>
          <w:sz w:val="22"/>
          <w:szCs w:val="22"/>
        </w:rPr>
        <w:t xml:space="preserve">, you know, remove </w:t>
      </w:r>
      <w:r w:rsidRPr="51A4B4E6" w:rsidR="51A4B4E6">
        <w:rPr>
          <w:rFonts w:ascii="Arial" w:hAnsi="Arial"/>
          <w:sz w:val="22"/>
          <w:szCs w:val="22"/>
        </w:rPr>
        <w:t>them</w:t>
      </w:r>
      <w:r w:rsidRPr="51A4B4E6" w:rsidR="51A4B4E6">
        <w:rPr>
          <w:rFonts w:ascii="Arial" w:hAnsi="Arial"/>
          <w:sz w:val="22"/>
          <w:szCs w:val="22"/>
        </w:rPr>
        <w:t xml:space="preserve"> and move more towards the virtual management platform. Now for looking at the Student Engagement funds, we would like some clarity on their social programming, Alternative Breaks </w:t>
      </w:r>
      <w:r w:rsidRPr="51A4B4E6" w:rsidR="7828C181">
        <w:rPr>
          <w:rFonts w:ascii="Arial" w:hAnsi="Arial"/>
          <w:sz w:val="22"/>
          <w:szCs w:val="22"/>
        </w:rPr>
        <w:t>P</w:t>
      </w:r>
      <w:r w:rsidRPr="51A4B4E6" w:rsidR="51A4B4E6">
        <w:rPr>
          <w:rFonts w:ascii="Arial" w:hAnsi="Arial"/>
          <w:sz w:val="22"/>
          <w:szCs w:val="22"/>
        </w:rPr>
        <w:t>rogramming</w:t>
      </w:r>
      <w:r w:rsidRPr="51A4B4E6" w:rsidR="0EEA678F">
        <w:rPr>
          <w:rFonts w:ascii="Arial" w:hAnsi="Arial"/>
          <w:sz w:val="22"/>
          <w:szCs w:val="22"/>
        </w:rPr>
        <w:t>,</w:t>
      </w:r>
      <w:r w:rsidRPr="51A4B4E6" w:rsidR="51A4B4E6">
        <w:rPr>
          <w:rFonts w:ascii="Arial" w:hAnsi="Arial"/>
          <w:sz w:val="22"/>
          <w:szCs w:val="22"/>
        </w:rPr>
        <w:t xml:space="preserve"> Leadership Institute</w:t>
      </w:r>
      <w:r w:rsidRPr="51A4B4E6" w:rsidR="3CA01085">
        <w:rPr>
          <w:rFonts w:ascii="Arial" w:hAnsi="Arial"/>
          <w:sz w:val="22"/>
          <w:szCs w:val="22"/>
        </w:rPr>
        <w:t>, and</w:t>
      </w:r>
      <w:r w:rsidRPr="51A4B4E6" w:rsidR="51A4B4E6">
        <w:rPr>
          <w:rFonts w:ascii="Arial" w:hAnsi="Arial"/>
          <w:sz w:val="22"/>
          <w:szCs w:val="22"/>
        </w:rPr>
        <w:t xml:space="preserve"> civic engagement line items for the volume of their requested appropriations for those categories, we would like to see more of an explanation, </w:t>
      </w:r>
      <w:r w:rsidRPr="51A4B4E6" w:rsidR="76FEE851">
        <w:rPr>
          <w:rFonts w:ascii="Arial" w:hAnsi="Arial"/>
          <w:sz w:val="22"/>
          <w:szCs w:val="22"/>
        </w:rPr>
        <w:t xml:space="preserve">by </w:t>
      </w:r>
      <w:r w:rsidRPr="51A4B4E6" w:rsidR="51A4B4E6">
        <w:rPr>
          <w:rFonts w:ascii="Arial" w:hAnsi="Arial"/>
          <w:sz w:val="22"/>
          <w:szCs w:val="22"/>
        </w:rPr>
        <w:t xml:space="preserve">just a line item followed by a number </w:t>
      </w:r>
      <w:r w:rsidRPr="51A4B4E6" w:rsidR="51A4B4E6">
        <w:rPr>
          <w:rFonts w:ascii="Arial" w:hAnsi="Arial"/>
          <w:sz w:val="22"/>
          <w:szCs w:val="22"/>
        </w:rPr>
        <w:t>that's</w:t>
      </w:r>
      <w:r w:rsidRPr="51A4B4E6" w:rsidR="51A4B4E6">
        <w:rPr>
          <w:rFonts w:ascii="Arial" w:hAnsi="Arial"/>
          <w:sz w:val="22"/>
          <w:szCs w:val="22"/>
        </w:rPr>
        <w:t xml:space="preserve"> at least $10,000. </w:t>
      </w:r>
      <w:r w:rsidRPr="51A4B4E6" w:rsidR="51A4B4E6">
        <w:rPr>
          <w:rFonts w:ascii="Arial" w:hAnsi="Arial"/>
          <w:sz w:val="22"/>
          <w:szCs w:val="22"/>
        </w:rPr>
        <w:t>So</w:t>
      </w:r>
      <w:r w:rsidRPr="51A4B4E6" w:rsidR="51A4B4E6">
        <w:rPr>
          <w:rFonts w:ascii="Arial" w:hAnsi="Arial"/>
          <w:sz w:val="22"/>
          <w:szCs w:val="22"/>
        </w:rPr>
        <w:t xml:space="preserve"> if we want to go back one more slide, all in all, between these three units. And I know that's </w:t>
      </w:r>
      <w:r w:rsidRPr="51A4B4E6" w:rsidR="51A4B4E6">
        <w:rPr>
          <w:rFonts w:ascii="Arial" w:hAnsi="Arial"/>
          <w:sz w:val="22"/>
          <w:szCs w:val="22"/>
        </w:rPr>
        <w:t>kind of hefty</w:t>
      </w:r>
      <w:r w:rsidRPr="51A4B4E6" w:rsidR="51A4B4E6">
        <w:rPr>
          <w:rFonts w:ascii="Arial" w:hAnsi="Arial"/>
          <w:sz w:val="22"/>
          <w:szCs w:val="22"/>
        </w:rPr>
        <w:t>, so I apologize for the rambling.</w:t>
      </w:r>
      <w:r w:rsidRPr="51A4B4E6" w:rsidR="46D07F89">
        <w:rPr>
          <w:rFonts w:ascii="Arial" w:hAnsi="Arial"/>
          <w:sz w:val="22"/>
          <w:szCs w:val="22"/>
        </w:rPr>
        <w:t xml:space="preserve"> </w:t>
      </w:r>
      <w:r w:rsidRPr="51A4B4E6" w:rsidR="51A4B4E6">
        <w:rPr>
          <w:rFonts w:ascii="Arial" w:hAnsi="Arial"/>
          <w:sz w:val="22"/>
          <w:szCs w:val="22"/>
        </w:rPr>
        <w:t>Recommended appropriation is just a starting point, we have recommended just under 2.7 million in recommended appropriations, and that includes the full request for homecoming</w:t>
      </w:r>
      <w:r w:rsidRPr="51A4B4E6" w:rsidR="37BE763C">
        <w:rPr>
          <w:rFonts w:ascii="Arial" w:hAnsi="Arial"/>
          <w:sz w:val="22"/>
          <w:szCs w:val="22"/>
        </w:rPr>
        <w:t>, o</w:t>
      </w:r>
      <w:r w:rsidRPr="51A4B4E6" w:rsidR="51A4B4E6">
        <w:rPr>
          <w:rFonts w:ascii="Arial" w:hAnsi="Arial"/>
          <w:sz w:val="22"/>
          <w:szCs w:val="22"/>
        </w:rPr>
        <w:t xml:space="preserve">ne BJC </w:t>
      </w:r>
      <w:r w:rsidRPr="51A4B4E6" w:rsidR="51A4B4E6">
        <w:rPr>
          <w:rFonts w:ascii="Arial" w:hAnsi="Arial"/>
          <w:sz w:val="22"/>
          <w:szCs w:val="22"/>
        </w:rPr>
        <w:t>show</w:t>
      </w:r>
      <w:r w:rsidRPr="51A4B4E6" w:rsidR="51A4B4E6">
        <w:rPr>
          <w:rFonts w:ascii="Arial" w:hAnsi="Arial"/>
          <w:sz w:val="22"/>
          <w:szCs w:val="22"/>
        </w:rPr>
        <w:t xml:space="preserve"> a lot of two </w:t>
      </w:r>
      <w:r w:rsidRPr="51A4B4E6" w:rsidR="716EB092">
        <w:rPr>
          <w:rFonts w:ascii="Arial" w:hAnsi="Arial"/>
          <w:sz w:val="22"/>
          <w:szCs w:val="22"/>
        </w:rPr>
        <w:t xml:space="preserve">SPA’s </w:t>
      </w:r>
      <w:r w:rsidRPr="51A4B4E6" w:rsidR="51A4B4E6">
        <w:rPr>
          <w:rFonts w:ascii="Arial" w:hAnsi="Arial"/>
          <w:sz w:val="22"/>
          <w:szCs w:val="22"/>
        </w:rPr>
        <w:t>request</w:t>
      </w:r>
      <w:r w:rsidRPr="51A4B4E6" w:rsidR="1140AF1C">
        <w:rPr>
          <w:rFonts w:ascii="Arial" w:hAnsi="Arial"/>
          <w:sz w:val="22"/>
          <w:szCs w:val="22"/>
        </w:rPr>
        <w:t>, s</w:t>
      </w:r>
      <w:r w:rsidRPr="51A4B4E6" w:rsidR="51A4B4E6">
        <w:rPr>
          <w:rFonts w:ascii="Arial" w:hAnsi="Arial"/>
          <w:sz w:val="22"/>
          <w:szCs w:val="22"/>
        </w:rPr>
        <w:t>o in between 1.9 and 1.4</w:t>
      </w:r>
      <w:r w:rsidRPr="51A4B4E6" w:rsidR="4B594E16">
        <w:rPr>
          <w:rFonts w:ascii="Arial" w:hAnsi="Arial"/>
          <w:sz w:val="22"/>
          <w:szCs w:val="22"/>
        </w:rPr>
        <w:t xml:space="preserve"> and a </w:t>
      </w:r>
      <w:r w:rsidRPr="51A4B4E6" w:rsidR="51A4B4E6">
        <w:rPr>
          <w:rFonts w:ascii="Arial" w:hAnsi="Arial"/>
          <w:sz w:val="22"/>
          <w:szCs w:val="22"/>
        </w:rPr>
        <w:t>somewhat significant</w:t>
      </w:r>
      <w:r w:rsidRPr="51A4B4E6" w:rsidR="51A4B4E6">
        <w:rPr>
          <w:rFonts w:ascii="Arial" w:hAnsi="Arial"/>
          <w:sz w:val="22"/>
          <w:szCs w:val="22"/>
        </w:rPr>
        <w:t xml:space="preserve"> decrease in SLI is programming expenses until we can </w:t>
      </w:r>
      <w:r w:rsidRPr="51A4B4E6" w:rsidR="097ABBDF">
        <w:rPr>
          <w:rFonts w:ascii="Arial" w:hAnsi="Arial"/>
          <w:sz w:val="22"/>
          <w:szCs w:val="22"/>
        </w:rPr>
        <w:t xml:space="preserve">deem </w:t>
      </w:r>
      <w:r w:rsidRPr="51A4B4E6" w:rsidR="51A4B4E6">
        <w:rPr>
          <w:rFonts w:ascii="Arial" w:hAnsi="Arial"/>
          <w:sz w:val="22"/>
          <w:szCs w:val="22"/>
        </w:rPr>
        <w:t>more clarity on those line items that are a little vague as of now.</w:t>
      </w:r>
    </w:p>
    <w:p xmlns:wp14="http://schemas.microsoft.com/office/word/2010/wordml" w14:paraId="4101652C" wp14:textId="77777777">
      <w:pPr>
        <w:spacing w:after="0"/>
      </w:pPr>
    </w:p>
    <w:p xmlns:wp14="http://schemas.microsoft.com/office/word/2010/wordml" w14:paraId="3538DBD7" wp14:textId="77777777">
      <w:pPr>
        <w:spacing w:after="0"/>
      </w:pPr>
      <w:r>
        <w:rPr>
          <w:rFonts w:ascii="Arial" w:hAnsi="Arial"/>
          <w:color w:val="5D7284"/>
          <w:sz w:val="22"/>
        </w:rPr>
        <w:t>07:23</w:t>
      </w:r>
    </w:p>
    <w:p xmlns:wp14="http://schemas.microsoft.com/office/word/2010/wordml" w:rsidP="51A4B4E6" w14:paraId="4363622E" wp14:textId="75B020C4">
      <w:pPr>
        <w:spacing w:after="0"/>
        <w:rPr>
          <w:rFonts w:ascii="Arial" w:hAnsi="Arial"/>
          <w:b w:val="1"/>
          <w:bCs w:val="1"/>
          <w:sz w:val="22"/>
          <w:szCs w:val="22"/>
        </w:rPr>
      </w:pPr>
      <w:r w:rsidRPr="51A4B4E6" w:rsidR="06BDF130">
        <w:rPr>
          <w:rFonts w:ascii="Arial" w:hAnsi="Arial"/>
          <w:b w:val="1"/>
          <w:bCs w:val="1"/>
          <w:sz w:val="22"/>
          <w:szCs w:val="22"/>
        </w:rPr>
        <w:t>Chair Rodriguez:</w:t>
      </w:r>
    </w:p>
    <w:p xmlns:wp14="http://schemas.microsoft.com/office/word/2010/wordml" w14:paraId="65B73913" wp14:textId="54B460AF">
      <w:pPr>
        <w:spacing w:after="0"/>
      </w:pPr>
      <w:r w:rsidRPr="51A4B4E6" w:rsidR="51A4B4E6">
        <w:rPr>
          <w:rFonts w:ascii="Arial" w:hAnsi="Arial"/>
          <w:sz w:val="22"/>
          <w:szCs w:val="22"/>
        </w:rPr>
        <w:t xml:space="preserve">All right, and </w:t>
      </w:r>
      <w:r w:rsidRPr="51A4B4E6" w:rsidR="51A4B4E6">
        <w:rPr>
          <w:rFonts w:ascii="Arial" w:hAnsi="Arial"/>
          <w:sz w:val="22"/>
          <w:szCs w:val="22"/>
        </w:rPr>
        <w:t>we'll</w:t>
      </w:r>
      <w:r w:rsidRPr="51A4B4E6" w:rsidR="51A4B4E6">
        <w:rPr>
          <w:rFonts w:ascii="Arial" w:hAnsi="Arial"/>
          <w:sz w:val="22"/>
          <w:szCs w:val="22"/>
        </w:rPr>
        <w:t xml:space="preserve"> now open it up to any questions. Are there any questions?</w:t>
      </w:r>
    </w:p>
    <w:p xmlns:wp14="http://schemas.microsoft.com/office/word/2010/wordml" w14:paraId="4B99056E" wp14:textId="77777777">
      <w:pPr>
        <w:spacing w:after="0"/>
      </w:pPr>
    </w:p>
    <w:p xmlns:wp14="http://schemas.microsoft.com/office/word/2010/wordml" w14:paraId="141E2B40" wp14:textId="77777777">
      <w:pPr>
        <w:spacing w:after="0"/>
      </w:pPr>
      <w:r>
        <w:rPr>
          <w:rFonts w:ascii="Arial" w:hAnsi="Arial"/>
          <w:color w:val="5D7284"/>
          <w:sz w:val="22"/>
        </w:rPr>
        <w:t>07:30</w:t>
      </w:r>
    </w:p>
    <w:p xmlns:wp14="http://schemas.microsoft.com/office/word/2010/wordml" w:rsidP="51A4B4E6" w14:paraId="55F528FE" wp14:textId="031FD297">
      <w:pPr>
        <w:spacing w:after="0"/>
        <w:rPr>
          <w:rFonts w:ascii="Arial" w:hAnsi="Arial"/>
          <w:b w:val="1"/>
          <w:bCs w:val="1"/>
          <w:sz w:val="22"/>
          <w:szCs w:val="22"/>
        </w:rPr>
      </w:pPr>
      <w:r w:rsidRPr="51A4B4E6" w:rsidR="51A4B4E6">
        <w:rPr>
          <w:rFonts w:ascii="Arial" w:hAnsi="Arial"/>
          <w:b w:val="1"/>
          <w:bCs w:val="1"/>
          <w:sz w:val="22"/>
          <w:szCs w:val="22"/>
        </w:rPr>
        <w:t xml:space="preserve">Representative </w:t>
      </w:r>
      <w:r w:rsidRPr="51A4B4E6" w:rsidR="51A4B4E6">
        <w:rPr>
          <w:rFonts w:ascii="Arial" w:hAnsi="Arial"/>
          <w:b w:val="1"/>
          <w:bCs w:val="1"/>
          <w:sz w:val="22"/>
          <w:szCs w:val="22"/>
        </w:rPr>
        <w:t>D</w:t>
      </w:r>
      <w:r w:rsidRPr="51A4B4E6" w:rsidR="20EA26E9">
        <w:rPr>
          <w:rFonts w:ascii="Arial" w:hAnsi="Arial"/>
          <w:b w:val="1"/>
          <w:bCs w:val="1"/>
          <w:sz w:val="22"/>
          <w:szCs w:val="22"/>
        </w:rPr>
        <w:t>’elena</w:t>
      </w:r>
      <w:r w:rsidRPr="51A4B4E6" w:rsidR="20EA26E9">
        <w:rPr>
          <w:rFonts w:ascii="Arial" w:hAnsi="Arial"/>
          <w:b w:val="1"/>
          <w:bCs w:val="1"/>
          <w:sz w:val="22"/>
          <w:szCs w:val="22"/>
        </w:rPr>
        <w:t>:</w:t>
      </w:r>
    </w:p>
    <w:p xmlns:wp14="http://schemas.microsoft.com/office/word/2010/wordml" w14:paraId="091E02A7" wp14:textId="64AF66B4">
      <w:pPr>
        <w:spacing w:after="0"/>
      </w:pPr>
      <w:r w:rsidRPr="51A4B4E6" w:rsidR="20EA26E9">
        <w:rPr>
          <w:rFonts w:ascii="Arial" w:hAnsi="Arial"/>
          <w:sz w:val="22"/>
          <w:szCs w:val="22"/>
        </w:rPr>
        <w:t xml:space="preserve">Hayden </w:t>
      </w:r>
      <w:r w:rsidRPr="51A4B4E6" w:rsidR="20EA26E9">
        <w:rPr>
          <w:rFonts w:ascii="Arial" w:hAnsi="Arial"/>
          <w:sz w:val="22"/>
          <w:szCs w:val="22"/>
        </w:rPr>
        <w:t>D’Elena</w:t>
      </w:r>
      <w:r w:rsidRPr="51A4B4E6" w:rsidR="20EA26E9">
        <w:rPr>
          <w:rFonts w:ascii="Arial" w:hAnsi="Arial"/>
          <w:sz w:val="22"/>
          <w:szCs w:val="22"/>
        </w:rPr>
        <w:t>, UPUA Appointee.</w:t>
      </w:r>
      <w:r w:rsidRPr="51A4B4E6" w:rsidR="51A4B4E6">
        <w:rPr>
          <w:rFonts w:ascii="Arial" w:hAnsi="Arial"/>
          <w:sz w:val="22"/>
          <w:szCs w:val="22"/>
        </w:rPr>
        <w:t xml:space="preserve"> I noticed two </w:t>
      </w:r>
      <w:r w:rsidRPr="51A4B4E6" w:rsidR="51A4B4E6">
        <w:rPr>
          <w:rFonts w:ascii="Arial" w:hAnsi="Arial"/>
          <w:sz w:val="22"/>
          <w:szCs w:val="22"/>
        </w:rPr>
        <w:t>t</w:t>
      </w:r>
      <w:r w:rsidRPr="51A4B4E6" w:rsidR="51A4B4E6">
        <w:rPr>
          <w:rFonts w:ascii="Arial" w:hAnsi="Arial"/>
          <w:sz w:val="22"/>
          <w:szCs w:val="22"/>
        </w:rPr>
        <w:t>hings on</w:t>
      </w:r>
      <w:r w:rsidRPr="51A4B4E6" w:rsidR="51A4B4E6">
        <w:rPr>
          <w:rFonts w:ascii="Arial" w:hAnsi="Arial"/>
          <w:sz w:val="22"/>
          <w:szCs w:val="22"/>
        </w:rPr>
        <w:t xml:space="preserve"> </w:t>
      </w:r>
      <w:r w:rsidRPr="51A4B4E6" w:rsidR="51A4B4E6">
        <w:rPr>
          <w:rFonts w:ascii="Arial" w:hAnsi="Arial"/>
          <w:sz w:val="22"/>
          <w:szCs w:val="22"/>
        </w:rPr>
        <w:t xml:space="preserve">there. </w:t>
      </w:r>
      <w:r w:rsidRPr="51A4B4E6" w:rsidR="51A4B4E6">
        <w:rPr>
          <w:rFonts w:ascii="Arial" w:hAnsi="Arial"/>
          <w:sz w:val="22"/>
          <w:szCs w:val="22"/>
        </w:rPr>
        <w:t>T</w:t>
      </w:r>
      <w:r w:rsidRPr="51A4B4E6" w:rsidR="51A4B4E6">
        <w:rPr>
          <w:rFonts w:ascii="Arial" w:hAnsi="Arial"/>
          <w:sz w:val="22"/>
          <w:szCs w:val="22"/>
        </w:rPr>
        <w:t>he summary Leadership Conference student delegation support as well as the summer day of service.</w:t>
      </w:r>
      <w:r w:rsidRPr="51A4B4E6" w:rsidR="51A4B4E6">
        <w:rPr>
          <w:rFonts w:ascii="Arial" w:hAnsi="Arial"/>
          <w:sz w:val="22"/>
          <w:szCs w:val="22"/>
        </w:rPr>
        <w:t xml:space="preserve"> </w:t>
      </w:r>
      <w:r w:rsidRPr="51A4B4E6" w:rsidR="51A4B4E6">
        <w:rPr>
          <w:rFonts w:ascii="Arial" w:hAnsi="Arial"/>
          <w:sz w:val="22"/>
          <w:szCs w:val="22"/>
        </w:rPr>
        <w:t xml:space="preserve">Do we know how well attended these are given the fact that enrollment at University Park is much lower during those times? And you know, </w:t>
      </w:r>
      <w:r w:rsidRPr="51A4B4E6" w:rsidR="51A4B4E6">
        <w:rPr>
          <w:rFonts w:ascii="Arial" w:hAnsi="Arial"/>
          <w:sz w:val="22"/>
          <w:szCs w:val="22"/>
        </w:rPr>
        <w:t>w</w:t>
      </w:r>
      <w:r w:rsidRPr="51A4B4E6" w:rsidR="51A4B4E6">
        <w:rPr>
          <w:rFonts w:ascii="Arial" w:hAnsi="Arial"/>
          <w:sz w:val="22"/>
          <w:szCs w:val="22"/>
        </w:rPr>
        <w:t>hat's</w:t>
      </w:r>
      <w:r w:rsidRPr="51A4B4E6" w:rsidR="51A4B4E6">
        <w:rPr>
          <w:rFonts w:ascii="Arial" w:hAnsi="Arial"/>
          <w:sz w:val="22"/>
          <w:szCs w:val="22"/>
        </w:rPr>
        <w:t xml:space="preserve"> </w:t>
      </w:r>
      <w:r w:rsidRPr="51A4B4E6" w:rsidR="51A4B4E6">
        <w:rPr>
          <w:rFonts w:ascii="Arial" w:hAnsi="Arial"/>
          <w:sz w:val="22"/>
          <w:szCs w:val="22"/>
        </w:rPr>
        <w:t>the involvement rate there?</w:t>
      </w:r>
    </w:p>
    <w:p xmlns:wp14="http://schemas.microsoft.com/office/word/2010/wordml" w14:paraId="1299C43A" wp14:textId="77777777">
      <w:pPr>
        <w:spacing w:after="0"/>
      </w:pPr>
    </w:p>
    <w:p xmlns:wp14="http://schemas.microsoft.com/office/word/2010/wordml" w14:paraId="7C72E21B" wp14:textId="77777777">
      <w:pPr>
        <w:spacing w:after="0"/>
      </w:pPr>
      <w:r>
        <w:rPr>
          <w:rFonts w:ascii="Arial" w:hAnsi="Arial"/>
          <w:color w:val="5D7284"/>
          <w:sz w:val="22"/>
        </w:rPr>
        <w:t>07:57</w:t>
      </w:r>
    </w:p>
    <w:p xmlns:wp14="http://schemas.microsoft.com/office/word/2010/wordml" w:rsidP="51A4B4E6" w14:paraId="2C5C57AC" wp14:textId="74F13FE4">
      <w:pPr>
        <w:spacing w:after="0"/>
        <w:rPr>
          <w:rFonts w:ascii="Arial" w:hAnsi="Arial"/>
          <w:b w:val="1"/>
          <w:bCs w:val="1"/>
          <w:sz w:val="22"/>
          <w:szCs w:val="22"/>
        </w:rPr>
      </w:pPr>
      <w:r w:rsidRPr="51A4B4E6" w:rsidR="69FDEDD4">
        <w:rPr>
          <w:rFonts w:ascii="Arial" w:hAnsi="Arial"/>
          <w:b w:val="1"/>
          <w:bCs w:val="1"/>
          <w:sz w:val="22"/>
          <w:szCs w:val="22"/>
        </w:rPr>
        <w:t>Representative Nevil:</w:t>
      </w:r>
    </w:p>
    <w:p xmlns:wp14="http://schemas.microsoft.com/office/word/2010/wordml" w14:paraId="3461D779" wp14:textId="50D52452">
      <w:pPr>
        <w:spacing w:after="0"/>
      </w:pPr>
      <w:r w:rsidRPr="51A4B4E6" w:rsidR="69FDEDD4">
        <w:rPr>
          <w:rFonts w:ascii="Arial" w:hAnsi="Arial"/>
          <w:sz w:val="22"/>
          <w:szCs w:val="22"/>
        </w:rPr>
        <w:t xml:space="preserve">At-large Representative Tim Nevil. </w:t>
      </w:r>
      <w:r w:rsidRPr="51A4B4E6" w:rsidR="51A4B4E6">
        <w:rPr>
          <w:rFonts w:ascii="Arial" w:hAnsi="Arial"/>
          <w:sz w:val="22"/>
          <w:szCs w:val="22"/>
        </w:rPr>
        <w:t xml:space="preserve">I cannot speak to the Summer Leadership Conference, what I can speak to as a summer day of </w:t>
      </w:r>
      <w:r w:rsidRPr="51A4B4E6" w:rsidR="51A4B4E6">
        <w:rPr>
          <w:rFonts w:ascii="Arial" w:hAnsi="Arial"/>
          <w:sz w:val="22"/>
          <w:szCs w:val="22"/>
        </w:rPr>
        <w:t>service</w:t>
      </w:r>
      <w:r w:rsidRPr="51A4B4E6" w:rsidR="51A4B4E6">
        <w:rPr>
          <w:rFonts w:ascii="Arial" w:hAnsi="Arial"/>
          <w:sz w:val="22"/>
          <w:szCs w:val="22"/>
        </w:rPr>
        <w:t xml:space="preserve"> and I would say that like across the board that is their least attended day of service. However, if you </w:t>
      </w:r>
      <w:r w:rsidRPr="51A4B4E6" w:rsidR="51A4B4E6">
        <w:rPr>
          <w:rFonts w:ascii="Arial" w:hAnsi="Arial"/>
          <w:sz w:val="22"/>
          <w:szCs w:val="22"/>
        </w:rPr>
        <w:t>see like</w:t>
      </w:r>
      <w:r w:rsidRPr="51A4B4E6" w:rsidR="51A4B4E6">
        <w:rPr>
          <w:rFonts w:ascii="Arial" w:hAnsi="Arial"/>
          <w:sz w:val="22"/>
          <w:szCs w:val="22"/>
        </w:rPr>
        <w:t xml:space="preserve"> MLK is given what is almost $</w:t>
      </w:r>
      <w:r w:rsidRPr="51A4B4E6" w:rsidR="7012BE7B">
        <w:rPr>
          <w:rFonts w:ascii="Arial" w:hAnsi="Arial"/>
          <w:sz w:val="22"/>
          <w:szCs w:val="22"/>
        </w:rPr>
        <w:t>9</w:t>
      </w:r>
      <w:r w:rsidRPr="51A4B4E6" w:rsidR="51A4B4E6">
        <w:rPr>
          <w:rFonts w:ascii="Arial" w:hAnsi="Arial"/>
          <w:sz w:val="22"/>
          <w:szCs w:val="22"/>
        </w:rPr>
        <w:t>0,000</w:t>
      </w:r>
      <w:r w:rsidRPr="51A4B4E6" w:rsidR="4AE1E358">
        <w:rPr>
          <w:rFonts w:ascii="Arial" w:hAnsi="Arial"/>
          <w:sz w:val="22"/>
          <w:szCs w:val="22"/>
        </w:rPr>
        <w:t>, t</w:t>
      </w:r>
      <w:r w:rsidRPr="51A4B4E6" w:rsidR="51A4B4E6">
        <w:rPr>
          <w:rFonts w:ascii="Arial" w:hAnsi="Arial"/>
          <w:sz w:val="22"/>
          <w:szCs w:val="22"/>
        </w:rPr>
        <w:t xml:space="preserve">hat summer day of service is </w:t>
      </w:r>
      <w:r w:rsidRPr="51A4B4E6" w:rsidR="51A4B4E6">
        <w:rPr>
          <w:rFonts w:ascii="Arial" w:hAnsi="Arial"/>
          <w:sz w:val="22"/>
          <w:szCs w:val="22"/>
        </w:rPr>
        <w:t>largely targeted</w:t>
      </w:r>
      <w:r w:rsidRPr="51A4B4E6" w:rsidR="51A4B4E6">
        <w:rPr>
          <w:rFonts w:ascii="Arial" w:hAnsi="Arial"/>
          <w:sz w:val="22"/>
          <w:szCs w:val="22"/>
        </w:rPr>
        <w:t xml:space="preserve"> towards on campus </w:t>
      </w:r>
      <w:r w:rsidRPr="51A4B4E6" w:rsidR="03AF41B9">
        <w:rPr>
          <w:rFonts w:ascii="Arial" w:hAnsi="Arial"/>
          <w:sz w:val="22"/>
          <w:szCs w:val="22"/>
        </w:rPr>
        <w:t xml:space="preserve">LEAP </w:t>
      </w:r>
      <w:r w:rsidRPr="51A4B4E6" w:rsidR="51A4B4E6">
        <w:rPr>
          <w:rFonts w:ascii="Arial" w:hAnsi="Arial"/>
          <w:sz w:val="22"/>
          <w:szCs w:val="22"/>
        </w:rPr>
        <w:t xml:space="preserve">students who do </w:t>
      </w:r>
      <w:r w:rsidRPr="51A4B4E6" w:rsidR="51A4B4E6">
        <w:rPr>
          <w:rFonts w:ascii="Arial" w:hAnsi="Arial"/>
          <w:sz w:val="22"/>
          <w:szCs w:val="22"/>
        </w:rPr>
        <w:t>utilize</w:t>
      </w:r>
      <w:r w:rsidRPr="51A4B4E6" w:rsidR="51A4B4E6">
        <w:rPr>
          <w:rFonts w:ascii="Arial" w:hAnsi="Arial"/>
          <w:sz w:val="22"/>
          <w:szCs w:val="22"/>
        </w:rPr>
        <w:t xml:space="preserve"> that and </w:t>
      </w:r>
      <w:r w:rsidRPr="51A4B4E6" w:rsidR="51A4B4E6">
        <w:rPr>
          <w:rFonts w:ascii="Arial" w:hAnsi="Arial"/>
          <w:sz w:val="22"/>
          <w:szCs w:val="22"/>
        </w:rPr>
        <w:t>almost my</w:t>
      </w:r>
      <w:r w:rsidRPr="51A4B4E6" w:rsidR="51A4B4E6">
        <w:rPr>
          <w:rFonts w:ascii="Arial" w:hAnsi="Arial"/>
          <w:sz w:val="22"/>
          <w:szCs w:val="22"/>
        </w:rPr>
        <w:t xml:space="preserve"> understanding is that entire budgetary cover is for like food and buses for them.</w:t>
      </w:r>
      <w:r w:rsidRPr="51A4B4E6" w:rsidR="542F2E1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I think that it's kind of important that we still give the summer students an opportunity to stay engaged on campus. And I do think that they see a decent involvement in that and $2,500</w:t>
      </w:r>
      <w:r w:rsidRPr="51A4B4E6" w:rsidR="5F927BB9">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don't</w:t>
      </w:r>
      <w:r w:rsidRPr="51A4B4E6" w:rsidR="51A4B4E6">
        <w:rPr>
          <w:rFonts w:ascii="Arial" w:hAnsi="Arial"/>
          <w:sz w:val="22"/>
          <w:szCs w:val="22"/>
        </w:rPr>
        <w:t xml:space="preserve"> see that being as large of an expenditure for us to kind of bite ourselves</w:t>
      </w:r>
      <w:r w:rsidRPr="51A4B4E6" w:rsidR="467B1674">
        <w:rPr>
          <w:rFonts w:ascii="Arial" w:hAnsi="Arial"/>
          <w:sz w:val="22"/>
          <w:szCs w:val="22"/>
        </w:rPr>
        <w:t>.</w:t>
      </w:r>
    </w:p>
    <w:p w:rsidR="51A4B4E6" w:rsidP="51A4B4E6" w:rsidRDefault="51A4B4E6" w14:paraId="27F1B912" w14:textId="455C75A9">
      <w:pPr>
        <w:pStyle w:val="Normal"/>
        <w:spacing w:after="0"/>
        <w:rPr>
          <w:rFonts w:ascii="Arial" w:hAnsi="Arial"/>
          <w:sz w:val="22"/>
          <w:szCs w:val="22"/>
        </w:rPr>
      </w:pPr>
    </w:p>
    <w:p xmlns:wp14="http://schemas.microsoft.com/office/word/2010/wordml" w14:paraId="703B295A" wp14:textId="77777777">
      <w:pPr>
        <w:spacing w:after="0"/>
      </w:pPr>
      <w:r>
        <w:rPr>
          <w:rFonts w:ascii="Arial" w:hAnsi="Arial"/>
          <w:color w:val="5D7284"/>
          <w:sz w:val="22"/>
        </w:rPr>
        <w:t>08:53</w:t>
      </w:r>
    </w:p>
    <w:p xmlns:wp14="http://schemas.microsoft.com/office/word/2010/wordml" w:rsidP="51A4B4E6" w14:paraId="0120342A" wp14:textId="634246FE">
      <w:pPr>
        <w:spacing w:after="0"/>
        <w:rPr>
          <w:rFonts w:ascii="Arial" w:hAnsi="Arial"/>
          <w:b w:val="1"/>
          <w:bCs w:val="1"/>
          <w:sz w:val="22"/>
          <w:szCs w:val="22"/>
        </w:rPr>
      </w:pPr>
      <w:r w:rsidRPr="51A4B4E6" w:rsidR="3C4393C8">
        <w:rPr>
          <w:rFonts w:ascii="Arial" w:hAnsi="Arial"/>
          <w:b w:val="1"/>
          <w:bCs w:val="1"/>
          <w:sz w:val="22"/>
          <w:szCs w:val="22"/>
        </w:rPr>
        <w:t>Chair Rodriguez:</w:t>
      </w:r>
    </w:p>
    <w:p xmlns:wp14="http://schemas.microsoft.com/office/word/2010/wordml" w14:paraId="666C3DAD" wp14:textId="2E217F8B">
      <w:pPr>
        <w:spacing w:after="0"/>
      </w:pPr>
      <w:r w:rsidRPr="51A4B4E6" w:rsidR="51A4B4E6">
        <w:rPr>
          <w:rFonts w:ascii="Arial" w:hAnsi="Arial"/>
          <w:sz w:val="22"/>
          <w:szCs w:val="22"/>
        </w:rPr>
        <w:t>Thanks for that. Are there any other questions?</w:t>
      </w:r>
      <w:r w:rsidRPr="51A4B4E6" w:rsidR="784B0B24">
        <w:rPr>
          <w:rFonts w:ascii="Arial" w:hAnsi="Arial"/>
          <w:sz w:val="22"/>
          <w:szCs w:val="22"/>
        </w:rPr>
        <w:t xml:space="preserve"> </w:t>
      </w:r>
      <w:r w:rsidRPr="51A4B4E6" w:rsidR="51A4B4E6">
        <w:rPr>
          <w:rFonts w:ascii="Arial" w:hAnsi="Arial"/>
          <w:sz w:val="22"/>
          <w:szCs w:val="22"/>
        </w:rPr>
        <w:t xml:space="preserve">Okay, seeing no other questions, </w:t>
      </w:r>
      <w:r w:rsidRPr="51A4B4E6" w:rsidR="51A4B4E6">
        <w:rPr>
          <w:rFonts w:ascii="Arial" w:hAnsi="Arial"/>
          <w:sz w:val="22"/>
          <w:szCs w:val="22"/>
        </w:rPr>
        <w:t>we'll</w:t>
      </w:r>
      <w:r w:rsidRPr="51A4B4E6" w:rsidR="51A4B4E6">
        <w:rPr>
          <w:rFonts w:ascii="Arial" w:hAnsi="Arial"/>
          <w:sz w:val="22"/>
          <w:szCs w:val="22"/>
        </w:rPr>
        <w:t xml:space="preserve"> now move into discussion. Is there any discussion?</w:t>
      </w:r>
    </w:p>
    <w:p xmlns:wp14="http://schemas.microsoft.com/office/word/2010/wordml" w14:paraId="0FB78278" wp14:textId="77777777">
      <w:pPr>
        <w:spacing w:after="0"/>
      </w:pPr>
    </w:p>
    <w:p xmlns:wp14="http://schemas.microsoft.com/office/word/2010/wordml" w14:paraId="64B078DA" wp14:textId="77777777">
      <w:pPr>
        <w:spacing w:after="0"/>
      </w:pPr>
      <w:r>
        <w:rPr>
          <w:rFonts w:ascii="Arial" w:hAnsi="Arial"/>
          <w:color w:val="5D7284"/>
          <w:sz w:val="22"/>
        </w:rPr>
        <w:t>09:08</w:t>
      </w:r>
    </w:p>
    <w:p xmlns:wp14="http://schemas.microsoft.com/office/word/2010/wordml" w:rsidP="51A4B4E6" w14:paraId="48DAC4D7" wp14:textId="25D6EE7F">
      <w:pPr>
        <w:spacing w:after="0"/>
        <w:rPr>
          <w:rFonts w:ascii="Arial" w:hAnsi="Arial"/>
          <w:b w:val="1"/>
          <w:bCs w:val="1"/>
          <w:sz w:val="22"/>
          <w:szCs w:val="22"/>
        </w:rPr>
      </w:pPr>
      <w:r w:rsidRPr="51A4B4E6" w:rsidR="51A4B4E6">
        <w:rPr>
          <w:rFonts w:ascii="Arial" w:hAnsi="Arial"/>
          <w:b w:val="1"/>
          <w:bCs w:val="1"/>
          <w:sz w:val="22"/>
          <w:szCs w:val="22"/>
        </w:rPr>
        <w:t>R</w:t>
      </w:r>
      <w:r w:rsidRPr="51A4B4E6" w:rsidR="7B60917D">
        <w:rPr>
          <w:rFonts w:ascii="Arial" w:hAnsi="Arial"/>
          <w:b w:val="1"/>
          <w:bCs w:val="1"/>
          <w:sz w:val="22"/>
          <w:szCs w:val="22"/>
        </w:rPr>
        <w:t>epresentative Concepcion:</w:t>
      </w:r>
    </w:p>
    <w:p xmlns:wp14="http://schemas.microsoft.com/office/word/2010/wordml" w:rsidP="51A4B4E6" w14:paraId="0562CB0E" wp14:textId="1EFA2098">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7B60917D">
        <w:rPr>
          <w:rFonts w:ascii="Arial" w:hAnsi="Arial"/>
          <w:sz w:val="22"/>
          <w:szCs w:val="22"/>
        </w:rPr>
        <w:t xml:space="preserve">Giselle Concepcion, UPUA Appointee. </w:t>
      </w:r>
      <w:r w:rsidRPr="51A4B4E6" w:rsidR="51A4B4E6">
        <w:rPr>
          <w:rFonts w:ascii="Arial" w:hAnsi="Arial"/>
          <w:sz w:val="22"/>
          <w:szCs w:val="22"/>
        </w:rPr>
        <w:t xml:space="preserve">I just want to make some comments about a few of these line items. So firstly, for the civic engagement line item. I know from my experience with the </w:t>
      </w:r>
      <w:r w:rsidRPr="51A4B4E6" w:rsidR="2A0458D9">
        <w:rPr>
          <w:rFonts w:ascii="Arial" w:hAnsi="Arial"/>
          <w:sz w:val="22"/>
          <w:szCs w:val="22"/>
        </w:rPr>
        <w:t>UPUA</w:t>
      </w:r>
      <w:r w:rsidRPr="51A4B4E6" w:rsidR="51A4B4E6">
        <w:rPr>
          <w:rFonts w:ascii="Arial" w:hAnsi="Arial"/>
          <w:sz w:val="22"/>
          <w:szCs w:val="22"/>
        </w:rPr>
        <w:t xml:space="preserve"> and formerly being the </w:t>
      </w:r>
      <w:r w:rsidRPr="51A4B4E6" w:rsidR="5DEB704A">
        <w:rPr>
          <w:rFonts w:ascii="Arial" w:hAnsi="Arial"/>
          <w:sz w:val="22"/>
          <w:szCs w:val="22"/>
        </w:rPr>
        <w:t>C</w:t>
      </w:r>
      <w:r w:rsidRPr="51A4B4E6" w:rsidR="51A4B4E6">
        <w:rPr>
          <w:rFonts w:ascii="Arial" w:hAnsi="Arial"/>
          <w:sz w:val="22"/>
          <w:szCs w:val="22"/>
        </w:rPr>
        <w:t xml:space="preserve">hair of Gov </w:t>
      </w:r>
      <w:r w:rsidRPr="51A4B4E6" w:rsidR="79CFE190">
        <w:rPr>
          <w:rFonts w:ascii="Arial" w:hAnsi="Arial"/>
          <w:sz w:val="22"/>
          <w:szCs w:val="22"/>
        </w:rPr>
        <w:t>A</w:t>
      </w:r>
      <w:r w:rsidRPr="51A4B4E6" w:rsidR="51A4B4E6">
        <w:rPr>
          <w:rFonts w:ascii="Arial" w:hAnsi="Arial"/>
          <w:sz w:val="22"/>
          <w:szCs w:val="22"/>
        </w:rPr>
        <w:t>ffairs</w:t>
      </w:r>
      <w:r w:rsidRPr="51A4B4E6" w:rsidR="3BDCF38E">
        <w:rPr>
          <w:rFonts w:ascii="Arial" w:hAnsi="Arial"/>
          <w:sz w:val="22"/>
          <w:szCs w:val="22"/>
        </w:rPr>
        <w:t xml:space="preserve">, </w:t>
      </w:r>
      <w:r w:rsidRPr="51A4B4E6" w:rsidR="51A4B4E6">
        <w:rPr>
          <w:rFonts w:ascii="Arial" w:hAnsi="Arial"/>
          <w:sz w:val="22"/>
          <w:szCs w:val="22"/>
        </w:rPr>
        <w:t xml:space="preserve">we </w:t>
      </w:r>
      <w:r w:rsidRPr="51A4B4E6" w:rsidR="51A4B4E6">
        <w:rPr>
          <w:rFonts w:ascii="Arial" w:hAnsi="Arial"/>
          <w:sz w:val="22"/>
          <w:szCs w:val="22"/>
        </w:rPr>
        <w:t>attempted</w:t>
      </w:r>
      <w:r w:rsidRPr="51A4B4E6" w:rsidR="51A4B4E6">
        <w:rPr>
          <w:rFonts w:ascii="Arial" w:hAnsi="Arial"/>
          <w:sz w:val="22"/>
          <w:szCs w:val="22"/>
        </w:rPr>
        <w:t xml:space="preserve"> to do a lot of cost sharing </w:t>
      </w:r>
      <w:r w:rsidRPr="51A4B4E6" w:rsidR="51A4B4E6">
        <w:rPr>
          <w:rFonts w:ascii="Arial" w:hAnsi="Arial"/>
          <w:sz w:val="22"/>
          <w:szCs w:val="22"/>
        </w:rPr>
        <w:t>for what</w:t>
      </w:r>
      <w:r w:rsidRPr="51A4B4E6" w:rsidR="51A4B4E6">
        <w:rPr>
          <w:rFonts w:ascii="Arial" w:hAnsi="Arial"/>
          <w:sz w:val="22"/>
          <w:szCs w:val="22"/>
        </w:rPr>
        <w:t xml:space="preserve"> civic engagement activities for PS</w:t>
      </w:r>
      <w:r w:rsidRPr="51A4B4E6" w:rsidR="39159C58">
        <w:rPr>
          <w:rFonts w:ascii="Arial" w:hAnsi="Arial"/>
          <w:sz w:val="22"/>
          <w:szCs w:val="22"/>
        </w:rPr>
        <w:t>U V</w:t>
      </w:r>
      <w:r w:rsidRPr="51A4B4E6" w:rsidR="51A4B4E6">
        <w:rPr>
          <w:rFonts w:ascii="Arial" w:hAnsi="Arial"/>
          <w:sz w:val="22"/>
          <w:szCs w:val="22"/>
        </w:rPr>
        <w:t xml:space="preserve">otes. And </w:t>
      </w:r>
      <w:r w:rsidRPr="51A4B4E6" w:rsidR="51A4B4E6">
        <w:rPr>
          <w:rFonts w:ascii="Arial" w:hAnsi="Arial"/>
          <w:sz w:val="22"/>
          <w:szCs w:val="22"/>
        </w:rPr>
        <w:t>there's</w:t>
      </w:r>
      <w:r w:rsidRPr="51A4B4E6" w:rsidR="51A4B4E6">
        <w:rPr>
          <w:rFonts w:ascii="Arial" w:hAnsi="Arial"/>
          <w:sz w:val="22"/>
          <w:szCs w:val="22"/>
        </w:rPr>
        <w:t xml:space="preserve"> also been discussions </w:t>
      </w:r>
      <w:r w:rsidRPr="51A4B4E6" w:rsidR="51A4B4E6">
        <w:rPr>
          <w:rFonts w:ascii="Arial" w:hAnsi="Arial"/>
          <w:sz w:val="22"/>
          <w:szCs w:val="22"/>
        </w:rPr>
        <w:t>about</w:t>
      </w:r>
      <w:r w:rsidRPr="51A4B4E6" w:rsidR="51A4B4E6">
        <w:rPr>
          <w:rFonts w:ascii="Arial" w:hAnsi="Arial"/>
          <w:sz w:val="22"/>
          <w:szCs w:val="22"/>
        </w:rPr>
        <w:t xml:space="preserve"> like paying some students to view some of this work. </w:t>
      </w:r>
      <w:r w:rsidRPr="51A4B4E6" w:rsidR="51A4B4E6">
        <w:rPr>
          <w:rFonts w:ascii="Arial" w:hAnsi="Arial"/>
          <w:sz w:val="22"/>
          <w:szCs w:val="22"/>
        </w:rPr>
        <w:t>So</w:t>
      </w:r>
      <w:r w:rsidRPr="51A4B4E6" w:rsidR="51A4B4E6">
        <w:rPr>
          <w:rFonts w:ascii="Arial" w:hAnsi="Arial"/>
          <w:sz w:val="22"/>
          <w:szCs w:val="22"/>
        </w:rPr>
        <w:t xml:space="preserve"> I would just like some more information about specifically what that looks like</w:t>
      </w:r>
      <w:r w:rsidRPr="51A4B4E6" w:rsidR="2813DCDD">
        <w:rPr>
          <w:rFonts w:ascii="Arial" w:hAnsi="Arial"/>
          <w:sz w:val="22"/>
          <w:szCs w:val="22"/>
        </w:rPr>
        <w:t xml:space="preserve">. In the future, </w:t>
      </w:r>
      <w:r w:rsidRPr="51A4B4E6" w:rsidR="51A4B4E6">
        <w:rPr>
          <w:rFonts w:ascii="Arial" w:hAnsi="Arial"/>
          <w:sz w:val="22"/>
          <w:szCs w:val="22"/>
        </w:rPr>
        <w:t xml:space="preserve">I know that </w:t>
      </w:r>
      <w:r w:rsidRPr="51A4B4E6" w:rsidR="51A4B4E6">
        <w:rPr>
          <w:rFonts w:ascii="Arial" w:hAnsi="Arial"/>
          <w:sz w:val="22"/>
          <w:szCs w:val="22"/>
        </w:rPr>
        <w:t>they're</w:t>
      </w:r>
      <w:r w:rsidRPr="51A4B4E6" w:rsidR="51A4B4E6">
        <w:rPr>
          <w:rFonts w:ascii="Arial" w:hAnsi="Arial"/>
          <w:sz w:val="22"/>
          <w:szCs w:val="22"/>
        </w:rPr>
        <w:t xml:space="preserve"> hiring a new programming director specifically to do civic engagement. </w:t>
      </w:r>
      <w:r w:rsidRPr="51A4B4E6" w:rsidR="51A4B4E6">
        <w:rPr>
          <w:rFonts w:ascii="Arial" w:hAnsi="Arial"/>
          <w:sz w:val="22"/>
          <w:szCs w:val="22"/>
        </w:rPr>
        <w:t>So</w:t>
      </w:r>
      <w:r w:rsidRPr="51A4B4E6" w:rsidR="51A4B4E6">
        <w:rPr>
          <w:rFonts w:ascii="Arial" w:hAnsi="Arial"/>
          <w:sz w:val="22"/>
          <w:szCs w:val="22"/>
        </w:rPr>
        <w:t xml:space="preserve"> I guess </w:t>
      </w:r>
      <w:r w:rsidRPr="51A4B4E6" w:rsidR="51A4B4E6">
        <w:rPr>
          <w:rFonts w:ascii="Arial" w:hAnsi="Arial"/>
          <w:sz w:val="22"/>
          <w:szCs w:val="22"/>
        </w:rPr>
        <w:t>maybe that</w:t>
      </w:r>
      <w:r w:rsidRPr="51A4B4E6" w:rsidR="51A4B4E6">
        <w:rPr>
          <w:rFonts w:ascii="Arial" w:hAnsi="Arial"/>
          <w:sz w:val="22"/>
          <w:szCs w:val="22"/>
        </w:rPr>
        <w:t xml:space="preserve"> person would have like a budget of </w:t>
      </w:r>
      <w:r w:rsidRPr="51A4B4E6" w:rsidR="292D977B">
        <w:rPr>
          <w:rFonts w:ascii="Arial" w:hAnsi="Arial"/>
          <w:sz w:val="22"/>
          <w:szCs w:val="22"/>
        </w:rPr>
        <w:t>$</w:t>
      </w:r>
      <w:r w:rsidRPr="51A4B4E6" w:rsidR="51A4B4E6">
        <w:rPr>
          <w:rFonts w:ascii="Arial" w:hAnsi="Arial"/>
          <w:sz w:val="22"/>
          <w:szCs w:val="22"/>
        </w:rPr>
        <w:t>22,000. But I</w:t>
      </w:r>
      <w:r w:rsidRPr="51A4B4E6" w:rsidR="251A3868">
        <w:rPr>
          <w:rFonts w:ascii="Arial" w:hAnsi="Arial"/>
          <w:sz w:val="22"/>
          <w:szCs w:val="22"/>
        </w:rPr>
        <w:t>’d</w:t>
      </w:r>
      <w:r w:rsidRPr="51A4B4E6" w:rsidR="51A4B4E6">
        <w:rPr>
          <w:rFonts w:ascii="Arial" w:hAnsi="Arial"/>
          <w:sz w:val="22"/>
          <w:szCs w:val="22"/>
        </w:rPr>
        <w:t xml:space="preserve"> just like to see a little bit more because I know that in the past, e</w:t>
      </w:r>
      <w:r w:rsidRPr="51A4B4E6" w:rsidR="51A4B4E6">
        <w:rPr>
          <w:rFonts w:ascii="Arial" w:hAnsi="Arial"/>
          <w:sz w:val="22"/>
          <w:szCs w:val="22"/>
        </w:rPr>
        <w:t>ven when we've been probably the sole collaborator with SLI on civic engagement activities, and I don't think that that's necessarily reflected in the 22,00</w:t>
      </w:r>
      <w:r w:rsidRPr="51A4B4E6" w:rsidR="1593B805">
        <w:rPr>
          <w:rFonts w:ascii="Arial" w:hAnsi="Arial"/>
          <w:sz w:val="22"/>
          <w:szCs w:val="22"/>
        </w:rPr>
        <w:t xml:space="preserve">0 </w:t>
      </w:r>
      <w:r w:rsidRPr="51A4B4E6" w:rsidR="51A4B4E6">
        <w:rPr>
          <w:rFonts w:ascii="Arial" w:hAnsi="Arial"/>
          <w:sz w:val="22"/>
          <w:szCs w:val="22"/>
        </w:rPr>
        <w:t>dollars, we I don't think we've ever spent that much or like the program's ever been that much.</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just curious</w:t>
      </w:r>
      <w:r w:rsidRPr="51A4B4E6" w:rsidR="51A4B4E6">
        <w:rPr>
          <w:rFonts w:ascii="Arial" w:hAnsi="Arial"/>
          <w:sz w:val="22"/>
          <w:szCs w:val="22"/>
        </w:rPr>
        <w:t xml:space="preserve"> </w:t>
      </w:r>
      <w:r w:rsidRPr="51A4B4E6" w:rsidR="51A4B4E6">
        <w:rPr>
          <w:rFonts w:ascii="Arial" w:hAnsi="Arial"/>
          <w:sz w:val="22"/>
          <w:szCs w:val="22"/>
        </w:rPr>
        <w:t>like</w:t>
      </w:r>
      <w:r w:rsidRPr="51A4B4E6" w:rsidR="51A4B4E6">
        <w:rPr>
          <w:rFonts w:ascii="Arial" w:hAnsi="Arial"/>
          <w:sz w:val="22"/>
          <w:szCs w:val="22"/>
        </w:rPr>
        <w:t xml:space="preserve"> what the plan for that might be? </w:t>
      </w:r>
      <w:r w:rsidRPr="51A4B4E6" w:rsidR="51A4B4E6">
        <w:rPr>
          <w:rFonts w:ascii="Arial" w:hAnsi="Arial"/>
          <w:sz w:val="22"/>
          <w:szCs w:val="22"/>
        </w:rPr>
        <w:t>And then not that I don't think that there should be like a lot of money going into civic engagement more so just like what does that actually look like right now.</w:t>
      </w:r>
      <w:r w:rsidRPr="51A4B4E6" w:rsidR="51A4B4E6">
        <w:rPr>
          <w:rFonts w:ascii="Arial" w:hAnsi="Arial"/>
          <w:sz w:val="22"/>
          <w:szCs w:val="22"/>
        </w:rPr>
        <w:t xml:space="preserve"> </w:t>
      </w:r>
      <w:r w:rsidRPr="51A4B4E6" w:rsidR="51A4B4E6">
        <w:rPr>
          <w:rFonts w:ascii="Arial" w:hAnsi="Arial"/>
          <w:sz w:val="22"/>
          <w:szCs w:val="22"/>
        </w:rPr>
        <w:t xml:space="preserve">And then also like the Leadership Institute, also kind of I agree that </w:t>
      </w:r>
      <w:r w:rsidRPr="51A4B4E6" w:rsidR="72C070EF">
        <w:rPr>
          <w:rFonts w:ascii="Arial" w:hAnsi="Arial"/>
          <w:sz w:val="22"/>
          <w:szCs w:val="22"/>
        </w:rPr>
        <w:t>there needs to be more clarification</w:t>
      </w:r>
      <w:r w:rsidRPr="51A4B4E6" w:rsidR="51A4B4E6">
        <w:rPr>
          <w:rFonts w:ascii="Arial" w:hAnsi="Arial"/>
          <w:sz w:val="22"/>
          <w:szCs w:val="22"/>
        </w:rPr>
        <w:t xml:space="preserve"> there.</w:t>
      </w:r>
      <w:r w:rsidRPr="51A4B4E6" w:rsidR="51A4B4E6">
        <w:rPr>
          <w:rFonts w:ascii="Arial" w:hAnsi="Arial"/>
          <w:sz w:val="22"/>
          <w:szCs w:val="22"/>
        </w:rPr>
        <w:t xml:space="preserve"> And then finally MLK Jr. Commemoration, I worked </w:t>
      </w:r>
      <w:r w:rsidRPr="51A4B4E6" w:rsidR="51A4B4E6">
        <w:rPr>
          <w:rFonts w:ascii="Arial" w:hAnsi="Arial"/>
          <w:sz w:val="22"/>
          <w:szCs w:val="22"/>
        </w:rPr>
        <w:t>really closely</w:t>
      </w:r>
      <w:r w:rsidRPr="51A4B4E6" w:rsidR="51A4B4E6">
        <w:rPr>
          <w:rFonts w:ascii="Arial" w:hAnsi="Arial"/>
          <w:sz w:val="22"/>
          <w:szCs w:val="22"/>
        </w:rPr>
        <w:t xml:space="preserve"> with SLI this year to help make the speaker happen the keynote speaker, and although it was </w:t>
      </w:r>
      <w:r w:rsidRPr="51A4B4E6" w:rsidR="51A4B4E6">
        <w:rPr>
          <w:rFonts w:ascii="Arial" w:hAnsi="Arial"/>
          <w:sz w:val="22"/>
          <w:szCs w:val="22"/>
        </w:rPr>
        <w:t>a very expensive</w:t>
      </w:r>
      <w:r w:rsidRPr="51A4B4E6" w:rsidR="51A4B4E6">
        <w:rPr>
          <w:rFonts w:ascii="Arial" w:hAnsi="Arial"/>
          <w:sz w:val="22"/>
          <w:szCs w:val="22"/>
        </w:rPr>
        <w:t xml:space="preserve"> event, and we partnered with </w:t>
      </w:r>
      <w:r w:rsidRPr="51A4B4E6" w:rsidR="63DCF0BE">
        <w:rPr>
          <w:rFonts w:ascii="Arial" w:hAnsi="Arial"/>
          <w:sz w:val="22"/>
          <w:szCs w:val="22"/>
        </w:rPr>
        <w:t xml:space="preserve">SPA </w:t>
      </w:r>
      <w:r w:rsidRPr="51A4B4E6" w:rsidR="51A4B4E6">
        <w:rPr>
          <w:rFonts w:ascii="Arial" w:hAnsi="Arial"/>
          <w:sz w:val="22"/>
          <w:szCs w:val="22"/>
        </w:rPr>
        <w:t xml:space="preserve">for the first time, and it </w:t>
      </w:r>
      <w:r w:rsidRPr="51A4B4E6" w:rsidR="51A4B4E6">
        <w:rPr>
          <w:rFonts w:ascii="Arial" w:hAnsi="Arial"/>
          <w:sz w:val="22"/>
          <w:szCs w:val="22"/>
        </w:rPr>
        <w:t>wasn't</w:t>
      </w:r>
      <w:r w:rsidRPr="51A4B4E6" w:rsidR="51A4B4E6">
        <w:rPr>
          <w:rFonts w:ascii="Arial" w:hAnsi="Arial"/>
          <w:sz w:val="22"/>
          <w:szCs w:val="22"/>
        </w:rPr>
        <w:t xml:space="preserve"> necessarily as high in attendance as we might have expected. But just because there have been some partnerships with SLI and </w:t>
      </w:r>
      <w:r w:rsidRPr="51A4B4E6" w:rsidR="74400BBA">
        <w:rPr>
          <w:rFonts w:ascii="Arial" w:hAnsi="Arial"/>
          <w:sz w:val="22"/>
          <w:szCs w:val="22"/>
        </w:rPr>
        <w:t>SPA</w:t>
      </w:r>
      <w:r w:rsidRPr="51A4B4E6" w:rsidR="51A4B4E6">
        <w:rPr>
          <w:rFonts w:ascii="Arial" w:hAnsi="Arial"/>
          <w:sz w:val="22"/>
          <w:szCs w:val="22"/>
        </w:rPr>
        <w:t xml:space="preserve">. I'm like interested to see like what that actually looks like, because it seems like the initial sort of like precipice for the project was that </w:t>
      </w:r>
      <w:r w:rsidRPr="51A4B4E6" w:rsidR="044C6CDD">
        <w:rPr>
          <w:rFonts w:ascii="Arial" w:hAnsi="Arial"/>
          <w:sz w:val="22"/>
          <w:szCs w:val="22"/>
        </w:rPr>
        <w:t xml:space="preserve">SPA </w:t>
      </w:r>
      <w:r w:rsidRPr="51A4B4E6" w:rsidR="51A4B4E6">
        <w:rPr>
          <w:rFonts w:ascii="Arial" w:hAnsi="Arial"/>
          <w:sz w:val="22"/>
          <w:szCs w:val="22"/>
        </w:rPr>
        <w:t xml:space="preserve">would be taking on the up like the burden from SLI to bring a speaker that fulfilled a lot of these </w:t>
      </w:r>
      <w:r w:rsidRPr="51A4B4E6" w:rsidR="367C3D7F">
        <w:rPr>
          <w:rFonts w:ascii="Arial" w:hAnsi="Arial"/>
          <w:sz w:val="22"/>
          <w:szCs w:val="22"/>
        </w:rPr>
        <w:t>DEI c</w:t>
      </w:r>
      <w:r w:rsidRPr="51A4B4E6" w:rsidR="51A4B4E6">
        <w:rPr>
          <w:rFonts w:ascii="Arial" w:hAnsi="Arial"/>
          <w:sz w:val="22"/>
          <w:szCs w:val="22"/>
        </w:rPr>
        <w:t xml:space="preserve">omponents that they couldn't get in any other programs throughout the year, but then ultimately SLI foot the bill for most of the speaker, so I'm just kind of like curious as to like maybe if they have mentioned anything about like the speaker in there, or like just what that commemoration committee budget looks like, broken down. Sorry, that was a lot. </w:t>
      </w:r>
    </w:p>
    <w:p xmlns:wp14="http://schemas.microsoft.com/office/word/2010/wordml" w14:paraId="34CE0A41" wp14:textId="77777777">
      <w:pPr>
        <w:spacing w:after="0"/>
      </w:pPr>
    </w:p>
    <w:p xmlns:wp14="http://schemas.microsoft.com/office/word/2010/wordml" w14:paraId="0ABB9EAC" wp14:textId="77777777">
      <w:pPr>
        <w:spacing w:after="0"/>
      </w:pPr>
      <w:r>
        <w:rPr>
          <w:rFonts w:ascii="Arial" w:hAnsi="Arial"/>
          <w:color w:val="5D7284"/>
          <w:sz w:val="22"/>
        </w:rPr>
        <w:t>11:22</w:t>
      </w:r>
    </w:p>
    <w:p xmlns:wp14="http://schemas.microsoft.com/office/word/2010/wordml" w:rsidP="51A4B4E6" w14:paraId="47213378" wp14:textId="35F569B4">
      <w:pPr>
        <w:spacing w:after="0"/>
        <w:rPr>
          <w:rFonts w:ascii="Arial" w:hAnsi="Arial"/>
          <w:b w:val="1"/>
          <w:bCs w:val="1"/>
          <w:sz w:val="22"/>
          <w:szCs w:val="22"/>
        </w:rPr>
      </w:pPr>
      <w:r w:rsidRPr="51A4B4E6" w:rsidR="1F6546E1">
        <w:rPr>
          <w:rFonts w:ascii="Arial" w:hAnsi="Arial"/>
          <w:b w:val="1"/>
          <w:bCs w:val="1"/>
          <w:sz w:val="22"/>
          <w:szCs w:val="22"/>
        </w:rPr>
        <w:t xml:space="preserve">Chair </w:t>
      </w:r>
      <w:r w:rsidRPr="51A4B4E6" w:rsidR="1F6546E1">
        <w:rPr>
          <w:rFonts w:ascii="Arial" w:hAnsi="Arial"/>
          <w:b w:val="1"/>
          <w:bCs w:val="1"/>
          <w:sz w:val="22"/>
          <w:szCs w:val="22"/>
        </w:rPr>
        <w:t>Rodriguez:</w:t>
      </w:r>
    </w:p>
    <w:p xmlns:wp14="http://schemas.microsoft.com/office/word/2010/wordml" w14:paraId="4F1B56B6" wp14:textId="74CB216D">
      <w:pPr>
        <w:spacing w:after="0"/>
      </w:pPr>
      <w:r w:rsidRPr="51A4B4E6" w:rsidR="51A4B4E6">
        <w:rPr>
          <w:rFonts w:ascii="Arial" w:hAnsi="Arial"/>
          <w:sz w:val="22"/>
          <w:szCs w:val="22"/>
        </w:rPr>
        <w:t>So</w:t>
      </w:r>
      <w:r w:rsidRPr="51A4B4E6" w:rsidR="51A4B4E6">
        <w:rPr>
          <w:rFonts w:ascii="Arial" w:hAnsi="Arial"/>
          <w:sz w:val="22"/>
          <w:szCs w:val="22"/>
        </w:rPr>
        <w:t xml:space="preserve"> I wrote down that we can definitely get context and insight with Jeff about asking about the specific programming that might take place, especially with the part time staff that's coming on board. And </w:t>
      </w:r>
      <w:r w:rsidRPr="51A4B4E6" w:rsidR="51A4B4E6">
        <w:rPr>
          <w:rFonts w:ascii="Arial" w:hAnsi="Arial"/>
          <w:sz w:val="22"/>
          <w:szCs w:val="22"/>
        </w:rPr>
        <w:t>also</w:t>
      </w:r>
      <w:r w:rsidRPr="51A4B4E6" w:rsidR="51A4B4E6">
        <w:rPr>
          <w:rFonts w:ascii="Arial" w:hAnsi="Arial"/>
          <w:sz w:val="22"/>
          <w:szCs w:val="22"/>
        </w:rPr>
        <w:t xml:space="preserve"> the </w:t>
      </w:r>
      <w:r w:rsidRPr="51A4B4E6" w:rsidR="51A4B4E6">
        <w:rPr>
          <w:rFonts w:ascii="Arial" w:hAnsi="Arial"/>
          <w:sz w:val="22"/>
          <w:szCs w:val="22"/>
        </w:rPr>
        <w:t>speaker</w:t>
      </w:r>
      <w:r w:rsidRPr="51A4B4E6" w:rsidR="51A4B4E6">
        <w:rPr>
          <w:rFonts w:ascii="Arial" w:hAnsi="Arial"/>
          <w:sz w:val="22"/>
          <w:szCs w:val="22"/>
        </w:rPr>
        <w:t xml:space="preserve"> inquiry on the issue of cost sharing is what I'm understanding. </w:t>
      </w:r>
    </w:p>
    <w:p xmlns:wp14="http://schemas.microsoft.com/office/word/2010/wordml" w:rsidP="51A4B4E6" w14:paraId="19E3DD60" wp14:textId="6D81DA34">
      <w:pPr>
        <w:spacing w:after="0"/>
        <w:rPr>
          <w:rFonts w:ascii="Arial" w:hAnsi="Arial"/>
          <w:sz w:val="22"/>
          <w:szCs w:val="22"/>
        </w:rPr>
      </w:pPr>
    </w:p>
    <w:p xmlns:wp14="http://schemas.microsoft.com/office/word/2010/wordml" w:rsidP="51A4B4E6" w14:paraId="495B386D" wp14:textId="2BCB028D">
      <w:pPr>
        <w:spacing w:after="0"/>
        <w:rPr>
          <w:rFonts w:ascii="Arial" w:hAnsi="Arial"/>
          <w:b w:val="1"/>
          <w:bCs w:val="1"/>
          <w:sz w:val="22"/>
          <w:szCs w:val="22"/>
        </w:rPr>
      </w:pPr>
      <w:r w:rsidRPr="51A4B4E6" w:rsidR="25163826">
        <w:rPr>
          <w:rFonts w:ascii="Arial" w:hAnsi="Arial"/>
          <w:b w:val="1"/>
          <w:bCs w:val="1"/>
          <w:sz w:val="22"/>
          <w:szCs w:val="22"/>
        </w:rPr>
        <w:t>Representative Concepcion:</w:t>
      </w:r>
    </w:p>
    <w:p xmlns:wp14="http://schemas.microsoft.com/office/word/2010/wordml" w14:paraId="6439D0FD" wp14:textId="5929CEB6">
      <w:pPr>
        <w:spacing w:after="0"/>
      </w:pPr>
      <w:r w:rsidRPr="51A4B4E6" w:rsidR="51A4B4E6">
        <w:rPr>
          <w:rFonts w:ascii="Arial" w:hAnsi="Arial"/>
          <w:sz w:val="22"/>
          <w:szCs w:val="22"/>
        </w:rPr>
        <w:t xml:space="preserve">I want to know if </w:t>
      </w:r>
      <w:r w:rsidRPr="51A4B4E6" w:rsidR="51A4B4E6">
        <w:rPr>
          <w:rFonts w:ascii="Arial" w:hAnsi="Arial"/>
          <w:sz w:val="22"/>
          <w:szCs w:val="22"/>
        </w:rPr>
        <w:t>there's</w:t>
      </w:r>
      <w:r w:rsidRPr="51A4B4E6" w:rsidR="51A4B4E6">
        <w:rPr>
          <w:rFonts w:ascii="Arial" w:hAnsi="Arial"/>
          <w:sz w:val="22"/>
          <w:szCs w:val="22"/>
        </w:rPr>
        <w:t xml:space="preserve"> any like policy or any guidance on the cost sharing between SLI and </w:t>
      </w:r>
      <w:r w:rsidRPr="51A4B4E6" w:rsidR="205F6E38">
        <w:rPr>
          <w:rFonts w:ascii="Arial" w:hAnsi="Arial"/>
          <w:sz w:val="22"/>
          <w:szCs w:val="22"/>
        </w:rPr>
        <w:t>SPA</w:t>
      </w:r>
      <w:r w:rsidRPr="51A4B4E6" w:rsidR="51A4B4E6">
        <w:rPr>
          <w:rFonts w:ascii="Arial" w:hAnsi="Arial"/>
          <w:sz w:val="22"/>
          <w:szCs w:val="22"/>
        </w:rPr>
        <w:t xml:space="preserve">, because </w:t>
      </w:r>
      <w:r w:rsidRPr="51A4B4E6" w:rsidR="33143AF5">
        <w:rPr>
          <w:rFonts w:ascii="Arial" w:hAnsi="Arial"/>
          <w:sz w:val="22"/>
          <w:szCs w:val="22"/>
        </w:rPr>
        <w:t xml:space="preserve">if </w:t>
      </w:r>
      <w:r w:rsidRPr="51A4B4E6" w:rsidR="51A4B4E6">
        <w:rPr>
          <w:rFonts w:ascii="Arial" w:hAnsi="Arial"/>
          <w:sz w:val="22"/>
          <w:szCs w:val="22"/>
        </w:rPr>
        <w:t>we're</w:t>
      </w:r>
      <w:r w:rsidRPr="51A4B4E6" w:rsidR="51A4B4E6">
        <w:rPr>
          <w:rFonts w:ascii="Arial" w:hAnsi="Arial"/>
          <w:sz w:val="22"/>
          <w:szCs w:val="22"/>
        </w:rPr>
        <w:t xml:space="preserve"> giving them each separate budgets, but then </w:t>
      </w:r>
      <w:r w:rsidRPr="51A4B4E6" w:rsidR="51A4B4E6">
        <w:rPr>
          <w:rFonts w:ascii="Arial" w:hAnsi="Arial"/>
          <w:sz w:val="22"/>
          <w:szCs w:val="22"/>
        </w:rPr>
        <w:t>they're</w:t>
      </w:r>
      <w:r w:rsidRPr="51A4B4E6" w:rsidR="51A4B4E6">
        <w:rPr>
          <w:rFonts w:ascii="Arial" w:hAnsi="Arial"/>
          <w:sz w:val="22"/>
          <w:szCs w:val="22"/>
        </w:rPr>
        <w:t xml:space="preserve"> </w:t>
      </w:r>
      <w:r w:rsidRPr="51A4B4E6" w:rsidR="51A4B4E6">
        <w:rPr>
          <w:rFonts w:ascii="Arial" w:hAnsi="Arial"/>
          <w:sz w:val="22"/>
          <w:szCs w:val="22"/>
        </w:rPr>
        <w:t>gonna</w:t>
      </w:r>
      <w:r w:rsidRPr="51A4B4E6" w:rsidR="51A4B4E6">
        <w:rPr>
          <w:rFonts w:ascii="Arial" w:hAnsi="Arial"/>
          <w:sz w:val="22"/>
          <w:szCs w:val="22"/>
        </w:rPr>
        <w:t xml:space="preserve"> cost share together? </w:t>
      </w: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just curious</w:t>
      </w:r>
      <w:r w:rsidRPr="51A4B4E6" w:rsidR="51A4B4E6">
        <w:rPr>
          <w:rFonts w:ascii="Arial" w:hAnsi="Arial"/>
          <w:sz w:val="22"/>
          <w:szCs w:val="22"/>
        </w:rPr>
        <w:t xml:space="preserve"> how that might be working in the future </w:t>
      </w:r>
      <w:r w:rsidRPr="51A4B4E6" w:rsidR="51A4B4E6">
        <w:rPr>
          <w:rFonts w:ascii="Arial" w:hAnsi="Arial"/>
          <w:sz w:val="22"/>
          <w:szCs w:val="22"/>
        </w:rPr>
        <w:t>and also</w:t>
      </w:r>
      <w:r w:rsidRPr="51A4B4E6" w:rsidR="51A4B4E6">
        <w:rPr>
          <w:rFonts w:ascii="Arial" w:hAnsi="Arial"/>
          <w:sz w:val="22"/>
          <w:szCs w:val="22"/>
        </w:rPr>
        <w:t xml:space="preserve"> </w:t>
      </w:r>
      <w:r w:rsidRPr="51A4B4E6" w:rsidR="2E1C196F">
        <w:rPr>
          <w:rFonts w:ascii="Arial" w:hAnsi="Arial"/>
          <w:sz w:val="22"/>
          <w:szCs w:val="22"/>
        </w:rPr>
        <w:t xml:space="preserve">if </w:t>
      </w:r>
      <w:r w:rsidRPr="51A4B4E6" w:rsidR="51A4B4E6">
        <w:rPr>
          <w:rFonts w:ascii="Arial" w:hAnsi="Arial"/>
          <w:sz w:val="22"/>
          <w:szCs w:val="22"/>
        </w:rPr>
        <w:t>S</w:t>
      </w:r>
      <w:r w:rsidRPr="51A4B4E6" w:rsidR="566CCF03">
        <w:rPr>
          <w:rFonts w:ascii="Arial" w:hAnsi="Arial"/>
          <w:sz w:val="22"/>
          <w:szCs w:val="22"/>
        </w:rPr>
        <w:t>PA</w:t>
      </w:r>
      <w:r w:rsidRPr="51A4B4E6" w:rsidR="51A4B4E6">
        <w:rPr>
          <w:rFonts w:ascii="Arial" w:hAnsi="Arial"/>
          <w:sz w:val="22"/>
          <w:szCs w:val="22"/>
        </w:rPr>
        <w:t>i</w:t>
      </w:r>
      <w:r w:rsidRPr="51A4B4E6" w:rsidR="5784DFB7">
        <w:rPr>
          <w:rFonts w:ascii="Arial" w:hAnsi="Arial"/>
          <w:sz w:val="22"/>
          <w:szCs w:val="22"/>
        </w:rPr>
        <w:t xml:space="preserve"> </w:t>
      </w:r>
      <w:r w:rsidRPr="51A4B4E6" w:rsidR="51A4B4E6">
        <w:rPr>
          <w:rFonts w:ascii="Arial" w:hAnsi="Arial"/>
          <w:sz w:val="22"/>
          <w:szCs w:val="22"/>
        </w:rPr>
        <w:t>s really responsible</w:t>
      </w:r>
      <w:r w:rsidRPr="51A4B4E6" w:rsidR="51A4B4E6">
        <w:rPr>
          <w:rFonts w:ascii="Arial" w:hAnsi="Arial"/>
          <w:sz w:val="22"/>
          <w:szCs w:val="22"/>
        </w:rPr>
        <w:t xml:space="preserve"> for bringing lectures then do we need a line item that ultimately </w:t>
      </w:r>
      <w:r w:rsidRPr="51A4B4E6" w:rsidR="01DEA702">
        <w:rPr>
          <w:rFonts w:ascii="Arial" w:hAnsi="Arial"/>
          <w:sz w:val="22"/>
          <w:szCs w:val="22"/>
        </w:rPr>
        <w:t>i</w:t>
      </w:r>
      <w:r w:rsidRPr="51A4B4E6" w:rsidR="51A4B4E6">
        <w:rPr>
          <w:rFonts w:ascii="Arial" w:hAnsi="Arial"/>
          <w:sz w:val="22"/>
          <w:szCs w:val="22"/>
        </w:rPr>
        <w:t>s mostly a lecture cost in SLI?</w:t>
      </w:r>
    </w:p>
    <w:p xmlns:wp14="http://schemas.microsoft.com/office/word/2010/wordml" w14:paraId="62EBF3C5" wp14:textId="77777777">
      <w:pPr>
        <w:spacing w:after="0"/>
      </w:pPr>
    </w:p>
    <w:p xmlns:wp14="http://schemas.microsoft.com/office/word/2010/wordml" w14:paraId="515EB83C" wp14:textId="77777777">
      <w:pPr>
        <w:spacing w:after="0"/>
      </w:pPr>
      <w:r>
        <w:rPr>
          <w:rFonts w:ascii="Arial" w:hAnsi="Arial"/>
          <w:color w:val="5D7284"/>
          <w:sz w:val="22"/>
        </w:rPr>
        <w:t>12:16</w:t>
      </w:r>
    </w:p>
    <w:p xmlns:wp14="http://schemas.microsoft.com/office/word/2010/wordml" w:rsidP="51A4B4E6" w14:paraId="20E6B34E" wp14:textId="49AA54B2">
      <w:pPr>
        <w:spacing w:after="0"/>
        <w:rPr>
          <w:rFonts w:ascii="Arial" w:hAnsi="Arial"/>
          <w:b w:val="1"/>
          <w:bCs w:val="1"/>
          <w:sz w:val="22"/>
          <w:szCs w:val="22"/>
        </w:rPr>
      </w:pPr>
      <w:r w:rsidRPr="51A4B4E6" w:rsidR="4198F90B">
        <w:rPr>
          <w:rFonts w:ascii="Arial" w:hAnsi="Arial"/>
          <w:b w:val="1"/>
          <w:bCs w:val="1"/>
          <w:sz w:val="22"/>
          <w:szCs w:val="22"/>
        </w:rPr>
        <w:t>Chair Rodriguez:</w:t>
      </w:r>
    </w:p>
    <w:p xmlns:wp14="http://schemas.microsoft.com/office/word/2010/wordml" w14:paraId="7DE28609" wp14:textId="72DA6E07">
      <w:pPr>
        <w:spacing w:after="0"/>
      </w:pPr>
      <w:r w:rsidRPr="51A4B4E6" w:rsidR="51A4B4E6">
        <w:rPr>
          <w:rFonts w:ascii="Arial" w:hAnsi="Arial"/>
          <w:sz w:val="22"/>
          <w:szCs w:val="22"/>
        </w:rPr>
        <w:t xml:space="preserve">Representative </w:t>
      </w:r>
      <w:r w:rsidRPr="51A4B4E6" w:rsidR="5F5B3D49">
        <w:rPr>
          <w:rFonts w:ascii="Arial" w:hAnsi="Arial"/>
          <w:sz w:val="22"/>
          <w:szCs w:val="22"/>
        </w:rPr>
        <w:t>Nevil.</w:t>
      </w:r>
    </w:p>
    <w:p xmlns:wp14="http://schemas.microsoft.com/office/word/2010/wordml" w:rsidP="51A4B4E6" w14:paraId="53CD4AD0" wp14:textId="1C191A43">
      <w:pPr>
        <w:spacing w:after="0"/>
        <w:rPr>
          <w:rFonts w:ascii="Arial" w:hAnsi="Arial"/>
          <w:sz w:val="22"/>
          <w:szCs w:val="22"/>
        </w:rPr>
      </w:pPr>
    </w:p>
    <w:p xmlns:wp14="http://schemas.microsoft.com/office/word/2010/wordml" w:rsidP="51A4B4E6" w14:paraId="4913D852" wp14:textId="58948E95">
      <w:pPr>
        <w:spacing w:after="0"/>
        <w:rPr>
          <w:rFonts w:ascii="Arial" w:hAnsi="Arial"/>
          <w:b w:val="1"/>
          <w:bCs w:val="1"/>
          <w:sz w:val="22"/>
          <w:szCs w:val="22"/>
        </w:rPr>
      </w:pPr>
      <w:r w:rsidRPr="51A4B4E6" w:rsidR="5F5B3D49">
        <w:rPr>
          <w:rFonts w:ascii="Arial" w:hAnsi="Arial"/>
          <w:b w:val="1"/>
          <w:bCs w:val="1"/>
          <w:sz w:val="22"/>
          <w:szCs w:val="22"/>
        </w:rPr>
        <w:t>Representative Nevil:</w:t>
      </w:r>
    </w:p>
    <w:p xmlns:wp14="http://schemas.microsoft.com/office/word/2010/wordml" w:rsidP="51A4B4E6" w14:paraId="2EBC4F78" wp14:textId="134C4BCA">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F5B3D49">
        <w:rPr>
          <w:rFonts w:ascii="Arial" w:hAnsi="Arial"/>
          <w:sz w:val="22"/>
          <w:szCs w:val="22"/>
        </w:rPr>
        <w:t>Tim Nevil, At-large R</w:t>
      </w:r>
      <w:r w:rsidRPr="51A4B4E6" w:rsidR="51A4B4E6">
        <w:rPr>
          <w:rFonts w:ascii="Arial" w:hAnsi="Arial"/>
          <w:sz w:val="22"/>
          <w:szCs w:val="22"/>
        </w:rPr>
        <w:t>epresentative</w:t>
      </w:r>
      <w:r w:rsidRPr="51A4B4E6" w:rsidR="1ADDF980">
        <w:rPr>
          <w:rFonts w:ascii="Arial" w:hAnsi="Arial"/>
          <w:sz w:val="22"/>
          <w:szCs w:val="22"/>
        </w:rPr>
        <w:t xml:space="preserve">. </w:t>
      </w:r>
      <w:r w:rsidRPr="51A4B4E6" w:rsidR="51A4B4E6">
        <w:rPr>
          <w:rFonts w:ascii="Arial" w:hAnsi="Arial"/>
          <w:sz w:val="22"/>
          <w:szCs w:val="22"/>
        </w:rPr>
        <w:t>So</w:t>
      </w:r>
      <w:r w:rsidRPr="51A4B4E6" w:rsidR="676BEF36">
        <w:rPr>
          <w:rFonts w:ascii="Arial" w:hAnsi="Arial"/>
          <w:sz w:val="22"/>
          <w:szCs w:val="22"/>
        </w:rPr>
        <w:t xml:space="preserve"> </w:t>
      </w:r>
      <w:r w:rsidRPr="51A4B4E6" w:rsidR="51A4B4E6">
        <w:rPr>
          <w:rFonts w:ascii="Arial" w:hAnsi="Arial"/>
          <w:sz w:val="22"/>
          <w:szCs w:val="22"/>
        </w:rPr>
        <w:t>this</w:t>
      </w:r>
      <w:r w:rsidRPr="51A4B4E6" w:rsidR="51A4B4E6">
        <w:rPr>
          <w:rFonts w:ascii="Arial" w:hAnsi="Arial"/>
          <w:sz w:val="22"/>
          <w:szCs w:val="22"/>
        </w:rPr>
        <w:t xml:space="preserve"> is more of a question. Do we know is MLK Jr. Commemoration ever planning to go back to being a student </w:t>
      </w:r>
      <w:r w:rsidRPr="51A4B4E6" w:rsidR="46F02B75">
        <w:rPr>
          <w:rFonts w:ascii="Arial" w:hAnsi="Arial"/>
          <w:sz w:val="22"/>
          <w:szCs w:val="22"/>
        </w:rPr>
        <w:t xml:space="preserve">led </w:t>
      </w:r>
      <w:r w:rsidRPr="51A4B4E6" w:rsidR="51A4B4E6">
        <w:rPr>
          <w:rFonts w:ascii="Arial" w:hAnsi="Arial"/>
          <w:sz w:val="22"/>
          <w:szCs w:val="22"/>
        </w:rPr>
        <w:t>board becaus</w:t>
      </w:r>
      <w:r w:rsidRPr="51A4B4E6" w:rsidR="0B609344">
        <w:rPr>
          <w:rFonts w:ascii="Arial" w:hAnsi="Arial"/>
          <w:sz w:val="22"/>
          <w:szCs w:val="22"/>
        </w:rPr>
        <w:t xml:space="preserve">e </w:t>
      </w:r>
      <w:r w:rsidRPr="51A4B4E6" w:rsidR="51A4B4E6">
        <w:rPr>
          <w:rFonts w:ascii="Arial" w:hAnsi="Arial"/>
          <w:sz w:val="22"/>
          <w:szCs w:val="22"/>
        </w:rPr>
        <w:t>when</w:t>
      </w:r>
      <w:r w:rsidRPr="51A4B4E6" w:rsidR="51A4B4E6">
        <w:rPr>
          <w:rFonts w:ascii="Arial" w:hAnsi="Arial"/>
          <w:sz w:val="22"/>
          <w:szCs w:val="22"/>
        </w:rPr>
        <w:t xml:space="preserve"> I first came to Penn State as a </w:t>
      </w:r>
      <w:r w:rsidRPr="51A4B4E6" w:rsidR="51A4B4E6">
        <w:rPr>
          <w:rFonts w:ascii="Arial" w:hAnsi="Arial"/>
          <w:sz w:val="22"/>
          <w:szCs w:val="22"/>
        </w:rPr>
        <w:t>freshman</w:t>
      </w:r>
      <w:r w:rsidRPr="51A4B4E6" w:rsidR="69C5AEEC">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don't</w:t>
      </w:r>
      <w:r w:rsidRPr="51A4B4E6" w:rsidR="51A4B4E6">
        <w:rPr>
          <w:rFonts w:ascii="Arial" w:hAnsi="Arial"/>
          <w:sz w:val="22"/>
          <w:szCs w:val="22"/>
        </w:rPr>
        <w:t xml:space="preserve"> know how many of us </w:t>
      </w:r>
      <w:r w:rsidRPr="51A4B4E6" w:rsidR="51A4B4E6">
        <w:rPr>
          <w:rFonts w:ascii="Arial" w:hAnsi="Arial"/>
          <w:sz w:val="22"/>
          <w:szCs w:val="22"/>
        </w:rPr>
        <w:t>are</w:t>
      </w:r>
      <w:r w:rsidRPr="51A4B4E6" w:rsidR="51A4B4E6">
        <w:rPr>
          <w:rFonts w:ascii="Arial" w:hAnsi="Arial"/>
          <w:sz w:val="22"/>
          <w:szCs w:val="22"/>
        </w:rPr>
        <w:t xml:space="preserve"> fifth years around the table</w:t>
      </w:r>
      <w:r w:rsidRPr="51A4B4E6" w:rsidR="31B8DE49">
        <w:rPr>
          <w:rFonts w:ascii="Arial" w:hAnsi="Arial"/>
          <w:sz w:val="22"/>
          <w:szCs w:val="22"/>
        </w:rPr>
        <w:t xml:space="preserve">... </w:t>
      </w:r>
      <w:r w:rsidRPr="51A4B4E6" w:rsidR="51A4B4E6">
        <w:rPr>
          <w:rFonts w:ascii="Arial" w:hAnsi="Arial"/>
          <w:sz w:val="22"/>
          <w:szCs w:val="22"/>
        </w:rPr>
        <w:t>however pre</w:t>
      </w:r>
      <w:r w:rsidRPr="51A4B4E6" w:rsidR="476CC81F">
        <w:rPr>
          <w:rFonts w:ascii="Arial" w:hAnsi="Arial"/>
          <w:sz w:val="22"/>
          <w:szCs w:val="22"/>
        </w:rPr>
        <w:t>-</w:t>
      </w:r>
      <w:r w:rsidRPr="51A4B4E6" w:rsidR="51A4B4E6">
        <w:rPr>
          <w:rFonts w:ascii="Arial" w:hAnsi="Arial"/>
          <w:sz w:val="22"/>
          <w:szCs w:val="22"/>
        </w:rPr>
        <w:t xml:space="preserve">COVID that was a student run organization. </w:t>
      </w:r>
      <w:r w:rsidRPr="51A4B4E6" w:rsidR="51A4B4E6">
        <w:rPr>
          <w:rFonts w:ascii="Arial" w:hAnsi="Arial"/>
          <w:sz w:val="22"/>
          <w:szCs w:val="22"/>
        </w:rPr>
        <w:t>Like it</w:t>
      </w:r>
      <w:r w:rsidRPr="51A4B4E6" w:rsidR="51A4B4E6">
        <w:rPr>
          <w:rFonts w:ascii="Arial" w:hAnsi="Arial"/>
          <w:sz w:val="22"/>
          <w:szCs w:val="22"/>
        </w:rPr>
        <w:t xml:space="preserve"> </w:t>
      </w:r>
      <w:r w:rsidRPr="51A4B4E6" w:rsidR="074917E0">
        <w:rPr>
          <w:rFonts w:ascii="Arial" w:hAnsi="Arial"/>
          <w:sz w:val="22"/>
          <w:szCs w:val="22"/>
        </w:rPr>
        <w:t>l</w:t>
      </w:r>
      <w:r w:rsidRPr="51A4B4E6" w:rsidR="51A4B4E6">
        <w:rPr>
          <w:rFonts w:ascii="Arial" w:hAnsi="Arial"/>
          <w:sz w:val="22"/>
          <w:szCs w:val="22"/>
        </w:rPr>
        <w:t xml:space="preserve">ooks like </w:t>
      </w:r>
      <w:r w:rsidRPr="51A4B4E6" w:rsidR="51A4B4E6">
        <w:rPr>
          <w:rFonts w:ascii="Arial" w:hAnsi="Arial"/>
          <w:sz w:val="22"/>
          <w:szCs w:val="22"/>
        </w:rPr>
        <w:t>homecoming</w:t>
      </w:r>
      <w:r w:rsidRPr="51A4B4E6" w:rsidR="51A4B4E6">
        <w:rPr>
          <w:rFonts w:ascii="Arial" w:hAnsi="Arial"/>
          <w:sz w:val="22"/>
          <w:szCs w:val="22"/>
        </w:rPr>
        <w:t>, it looks like</w:t>
      </w:r>
      <w:r w:rsidRPr="51A4B4E6" w:rsidR="74748676">
        <w:rPr>
          <w:rFonts w:ascii="Arial" w:hAnsi="Arial"/>
          <w:sz w:val="22"/>
          <w:szCs w:val="22"/>
        </w:rPr>
        <w:t xml:space="preserve"> </w:t>
      </w:r>
      <w:r w:rsidRPr="51A4B4E6" w:rsidR="74748676">
        <w:rPr>
          <w:rFonts w:ascii="Arial" w:hAnsi="Arial"/>
          <w:sz w:val="22"/>
          <w:szCs w:val="22"/>
        </w:rPr>
        <w:t>SPA</w:t>
      </w:r>
      <w:r w:rsidRPr="51A4B4E6" w:rsidR="74748676">
        <w:rPr>
          <w:rFonts w:ascii="Arial" w:hAnsi="Arial"/>
          <w:sz w:val="22"/>
          <w:szCs w:val="22"/>
        </w:rPr>
        <w:t xml:space="preserve">, </w:t>
      </w:r>
      <w:r w:rsidRPr="51A4B4E6" w:rsidR="51A4B4E6">
        <w:rPr>
          <w:rFonts w:ascii="Arial" w:hAnsi="Arial"/>
          <w:sz w:val="22"/>
          <w:szCs w:val="22"/>
        </w:rPr>
        <w:t xml:space="preserve">it looks like </w:t>
      </w:r>
      <w:r w:rsidRPr="51A4B4E6" w:rsidR="08716E69">
        <w:rPr>
          <w:rFonts w:ascii="Arial" w:hAnsi="Arial"/>
          <w:sz w:val="22"/>
          <w:szCs w:val="22"/>
        </w:rPr>
        <w:t>UPUA</w:t>
      </w:r>
      <w:r w:rsidRPr="51A4B4E6" w:rsidR="08716E69">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 xml:space="preserve">it looks like every student organization on this campus where they had an executive director and they had </w:t>
      </w:r>
      <w:r w:rsidRPr="51A4B4E6" w:rsidR="51A4B4E6">
        <w:rPr>
          <w:rFonts w:ascii="Arial" w:hAnsi="Arial"/>
          <w:sz w:val="22"/>
          <w:szCs w:val="22"/>
        </w:rPr>
        <w:t>planning</w:t>
      </w:r>
      <w:r w:rsidRPr="51A4B4E6" w:rsidR="51A4B4E6">
        <w:rPr>
          <w:rFonts w:ascii="Arial" w:hAnsi="Arial"/>
          <w:sz w:val="22"/>
          <w:szCs w:val="22"/>
        </w:rPr>
        <w:t xml:space="preserve"> and it was entirely housed under students</w:t>
      </w:r>
      <w:r w:rsidRPr="51A4B4E6" w:rsidR="24EC7B42">
        <w:rPr>
          <w:rFonts w:ascii="Arial" w:hAnsi="Arial"/>
          <w:sz w:val="22"/>
          <w:szCs w:val="22"/>
        </w:rPr>
        <w:t xml:space="preserve">. </w:t>
      </w:r>
      <w:r w:rsidRPr="51A4B4E6" w:rsidR="51A4B4E6">
        <w:rPr>
          <w:rFonts w:ascii="Arial" w:hAnsi="Arial"/>
          <w:sz w:val="22"/>
          <w:szCs w:val="22"/>
        </w:rPr>
        <w:t>COVID happened, they moved it to SLI staff running</w:t>
      </w:r>
      <w:r w:rsidRPr="51A4B4E6" w:rsidR="2C6EBB7C">
        <w:rPr>
          <w:rFonts w:ascii="Arial" w:hAnsi="Arial"/>
          <w:sz w:val="22"/>
          <w:szCs w:val="22"/>
        </w:rPr>
        <w:t>. I</w:t>
      </w:r>
      <w:r w:rsidRPr="51A4B4E6" w:rsidR="51A4B4E6">
        <w:rPr>
          <w:rFonts w:ascii="Arial" w:hAnsi="Arial"/>
          <w:sz w:val="22"/>
          <w:szCs w:val="22"/>
        </w:rPr>
        <w:t xml:space="preserve">s it ever going back to student run? </w:t>
      </w:r>
    </w:p>
    <w:p xmlns:wp14="http://schemas.microsoft.com/office/word/2010/wordml" w:rsidP="51A4B4E6" w14:paraId="58DAC223" wp14:textId="40587E4F">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0C23A821" wp14:textId="5BC05A76">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18A5A0C1">
        <w:rPr>
          <w:rFonts w:ascii="Arial" w:hAnsi="Arial"/>
          <w:b w:val="1"/>
          <w:bCs w:val="1"/>
          <w:sz w:val="22"/>
          <w:szCs w:val="22"/>
        </w:rPr>
        <w:t>Re</w:t>
      </w:r>
      <w:r w:rsidRPr="51A4B4E6" w:rsidR="18A5A0C1">
        <w:rPr>
          <w:rFonts w:ascii="Arial" w:hAnsi="Arial"/>
          <w:b w:val="1"/>
          <w:bCs w:val="1"/>
          <w:sz w:val="22"/>
          <w:szCs w:val="22"/>
        </w:rPr>
        <w:t xml:space="preserve">presentative Concepcion: </w:t>
      </w:r>
    </w:p>
    <w:p xmlns:wp14="http://schemas.microsoft.com/office/word/2010/wordml" w:rsidP="51A4B4E6" w14:paraId="40D0BFE7" wp14:textId="04B5EFC1">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So</w:t>
      </w:r>
      <w:r w:rsidRPr="51A4B4E6" w:rsidR="51A4B4E6">
        <w:rPr>
          <w:rFonts w:ascii="Arial" w:hAnsi="Arial"/>
          <w:sz w:val="22"/>
          <w:szCs w:val="22"/>
        </w:rPr>
        <w:t xml:space="preserve"> they are trying to be the backs run, I believe that they have an executive board. And they </w:t>
      </w:r>
      <w:r w:rsidRPr="51A4B4E6" w:rsidR="51A4B4E6">
        <w:rPr>
          <w:rFonts w:ascii="Arial" w:hAnsi="Arial"/>
          <w:sz w:val="22"/>
          <w:szCs w:val="22"/>
        </w:rPr>
        <w:t>have like</w:t>
      </w:r>
      <w:r w:rsidRPr="51A4B4E6" w:rsidR="51A4B4E6">
        <w:rPr>
          <w:rFonts w:ascii="Arial" w:hAnsi="Arial"/>
          <w:sz w:val="22"/>
          <w:szCs w:val="22"/>
        </w:rPr>
        <w:t xml:space="preserve"> a plan to </w:t>
      </w:r>
      <w:r w:rsidRPr="51A4B4E6" w:rsidR="51A4B4E6">
        <w:rPr>
          <w:rFonts w:ascii="Arial" w:hAnsi="Arial"/>
          <w:sz w:val="22"/>
          <w:szCs w:val="22"/>
        </w:rPr>
        <w:t>move that</w:t>
      </w:r>
      <w:r w:rsidRPr="51A4B4E6" w:rsidR="51A4B4E6">
        <w:rPr>
          <w:rFonts w:ascii="Arial" w:hAnsi="Arial"/>
          <w:sz w:val="22"/>
          <w:szCs w:val="22"/>
        </w:rPr>
        <w:t xml:space="preserve"> back to student run. But I think it might help from the </w:t>
      </w:r>
      <w:r w:rsidRPr="51A4B4E6" w:rsidR="5DD84D57">
        <w:rPr>
          <w:rFonts w:ascii="Arial" w:hAnsi="Arial"/>
          <w:sz w:val="22"/>
          <w:szCs w:val="22"/>
        </w:rPr>
        <w:t>Fee B</w:t>
      </w:r>
      <w:r w:rsidRPr="51A4B4E6" w:rsidR="51A4B4E6">
        <w:rPr>
          <w:rFonts w:ascii="Arial" w:hAnsi="Arial"/>
          <w:sz w:val="22"/>
          <w:szCs w:val="22"/>
        </w:rPr>
        <w:t xml:space="preserve">oard, if we did try to make sure that that was the stipulation of funding that it maintain some </w:t>
      </w:r>
      <w:r w:rsidRPr="51A4B4E6" w:rsidR="0D671F9A">
        <w:rPr>
          <w:rFonts w:ascii="Arial" w:hAnsi="Arial"/>
          <w:sz w:val="22"/>
          <w:szCs w:val="22"/>
        </w:rPr>
        <w:t>student involvement.</w:t>
      </w:r>
    </w:p>
    <w:p xmlns:wp14="http://schemas.microsoft.com/office/word/2010/wordml" w:rsidP="51A4B4E6" w14:paraId="00292137" wp14:textId="3C5F65FD">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01FB9ED6" wp14:textId="6BF2B8F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0D671F9A">
        <w:rPr>
          <w:rFonts w:ascii="Arial" w:hAnsi="Arial"/>
          <w:b w:val="1"/>
          <w:bCs w:val="1"/>
          <w:sz w:val="22"/>
          <w:szCs w:val="22"/>
        </w:rPr>
        <w:t>Repres</w:t>
      </w:r>
      <w:r w:rsidRPr="51A4B4E6" w:rsidR="0D671F9A">
        <w:rPr>
          <w:rFonts w:ascii="Arial" w:hAnsi="Arial"/>
          <w:b w:val="1"/>
          <w:bCs w:val="1"/>
          <w:sz w:val="22"/>
          <w:szCs w:val="22"/>
        </w:rPr>
        <w:t>entative Nevil:</w:t>
      </w:r>
    </w:p>
    <w:p xmlns:wp14="http://schemas.microsoft.com/office/word/2010/wordml" w:rsidP="51A4B4E6" w14:paraId="08A29293" wp14:textId="0930CDBC">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0D671F9A">
        <w:rPr>
          <w:rFonts w:ascii="Arial" w:hAnsi="Arial"/>
          <w:sz w:val="22"/>
          <w:szCs w:val="22"/>
        </w:rPr>
        <w:t>B</w:t>
      </w:r>
      <w:r w:rsidRPr="51A4B4E6" w:rsidR="51A4B4E6">
        <w:rPr>
          <w:rFonts w:ascii="Arial" w:hAnsi="Arial"/>
          <w:sz w:val="22"/>
          <w:szCs w:val="22"/>
        </w:rPr>
        <w:t xml:space="preserve">ecause I think that may also help </w:t>
      </w:r>
      <w:r w:rsidRPr="51A4B4E6" w:rsidR="51A4B4E6">
        <w:rPr>
          <w:rFonts w:ascii="Arial" w:hAnsi="Arial"/>
          <w:sz w:val="22"/>
          <w:szCs w:val="22"/>
        </w:rPr>
        <w:t>eliminate</w:t>
      </w:r>
      <w:r w:rsidRPr="51A4B4E6" w:rsidR="51A4B4E6">
        <w:rPr>
          <w:rFonts w:ascii="Arial" w:hAnsi="Arial"/>
          <w:sz w:val="22"/>
          <w:szCs w:val="22"/>
        </w:rPr>
        <w:t xml:space="preserve"> some of that confusion with </w:t>
      </w:r>
      <w:r w:rsidRPr="51A4B4E6" w:rsidR="0BB4520C">
        <w:rPr>
          <w:rFonts w:ascii="Arial" w:hAnsi="Arial"/>
          <w:sz w:val="22"/>
          <w:szCs w:val="22"/>
        </w:rPr>
        <w:t xml:space="preserve">SPA </w:t>
      </w:r>
      <w:r w:rsidRPr="51A4B4E6" w:rsidR="51A4B4E6">
        <w:rPr>
          <w:rFonts w:ascii="Arial" w:hAnsi="Arial"/>
          <w:sz w:val="22"/>
          <w:szCs w:val="22"/>
        </w:rPr>
        <w:t>and that and I think that would be like an important stipulation for us to provide and should be a conversation we should have</w:t>
      </w:r>
      <w:r w:rsidRPr="51A4B4E6" w:rsidR="728775BC">
        <w:rPr>
          <w:rFonts w:ascii="Arial" w:hAnsi="Arial"/>
          <w:sz w:val="22"/>
          <w:szCs w:val="22"/>
        </w:rPr>
        <w:t>.</w:t>
      </w:r>
      <w:r w:rsidRPr="51A4B4E6" w:rsidR="51A4B4E6">
        <w:rPr>
          <w:rFonts w:ascii="Arial" w:hAnsi="Arial"/>
          <w:sz w:val="22"/>
          <w:szCs w:val="22"/>
        </w:rPr>
        <w:t xml:space="preserve"> </w:t>
      </w:r>
      <w:r w:rsidRPr="51A4B4E6" w:rsidR="3187604D">
        <w:rPr>
          <w:rFonts w:ascii="Arial" w:hAnsi="Arial"/>
          <w:sz w:val="22"/>
          <w:szCs w:val="22"/>
        </w:rPr>
        <w:t>I</w:t>
      </w:r>
      <w:r w:rsidRPr="51A4B4E6" w:rsidR="51A4B4E6">
        <w:rPr>
          <w:rFonts w:ascii="Arial" w:hAnsi="Arial"/>
          <w:sz w:val="22"/>
          <w:szCs w:val="22"/>
        </w:rPr>
        <w:t xml:space="preserve">f </w:t>
      </w:r>
      <w:r w:rsidRPr="51A4B4E6" w:rsidR="51A4B4E6">
        <w:rPr>
          <w:rFonts w:ascii="Arial" w:hAnsi="Arial"/>
          <w:sz w:val="22"/>
          <w:szCs w:val="22"/>
        </w:rPr>
        <w:t>we're</w:t>
      </w:r>
      <w:r w:rsidRPr="51A4B4E6" w:rsidR="51A4B4E6">
        <w:rPr>
          <w:rFonts w:ascii="Arial" w:hAnsi="Arial"/>
          <w:sz w:val="22"/>
          <w:szCs w:val="22"/>
        </w:rPr>
        <w:t xml:space="preserve"> going to provide them with </w:t>
      </w:r>
      <w:r w:rsidRPr="51A4B4E6" w:rsidR="671A89E7">
        <w:rPr>
          <w:rFonts w:ascii="Arial" w:hAnsi="Arial"/>
          <w:sz w:val="22"/>
          <w:szCs w:val="22"/>
        </w:rPr>
        <w:t>$</w:t>
      </w:r>
      <w:r w:rsidRPr="51A4B4E6" w:rsidR="51A4B4E6">
        <w:rPr>
          <w:rFonts w:ascii="Arial" w:hAnsi="Arial"/>
          <w:sz w:val="22"/>
          <w:szCs w:val="22"/>
        </w:rPr>
        <w:t>91</w:t>
      </w:r>
      <w:r w:rsidRPr="51A4B4E6" w:rsidR="0052A64B">
        <w:rPr>
          <w:rFonts w:ascii="Arial" w:hAnsi="Arial"/>
          <w:sz w:val="22"/>
          <w:szCs w:val="22"/>
        </w:rPr>
        <w:t>,</w:t>
      </w:r>
      <w:r w:rsidRPr="51A4B4E6" w:rsidR="51A4B4E6">
        <w:rPr>
          <w:rFonts w:ascii="Arial" w:hAnsi="Arial"/>
          <w:sz w:val="22"/>
          <w:szCs w:val="22"/>
        </w:rPr>
        <w:t>500</w:t>
      </w:r>
      <w:r w:rsidRPr="51A4B4E6" w:rsidR="66761D81">
        <w:rPr>
          <w:rFonts w:ascii="Arial" w:hAnsi="Arial"/>
          <w:sz w:val="22"/>
          <w:szCs w:val="22"/>
        </w:rPr>
        <w:t>, j</w:t>
      </w:r>
      <w:r w:rsidRPr="51A4B4E6" w:rsidR="51A4B4E6">
        <w:rPr>
          <w:rFonts w:ascii="Arial" w:hAnsi="Arial"/>
          <w:sz w:val="22"/>
          <w:szCs w:val="22"/>
        </w:rPr>
        <w:t>ust like</w:t>
      </w:r>
      <w:r w:rsidRPr="51A4B4E6" w:rsidR="51A4B4E6">
        <w:rPr>
          <w:rFonts w:ascii="Arial" w:hAnsi="Arial"/>
          <w:sz w:val="22"/>
          <w:szCs w:val="22"/>
        </w:rPr>
        <w:t xml:space="preserve"> </w:t>
      </w:r>
      <w:r w:rsidRPr="51A4B4E6" w:rsidR="51A4B4E6">
        <w:rPr>
          <w:rFonts w:ascii="Arial" w:hAnsi="Arial"/>
          <w:sz w:val="22"/>
          <w:szCs w:val="22"/>
        </w:rPr>
        <w:t>we're</w:t>
      </w:r>
      <w:r w:rsidRPr="51A4B4E6" w:rsidR="51A4B4E6">
        <w:rPr>
          <w:rFonts w:ascii="Arial" w:hAnsi="Arial"/>
          <w:sz w:val="22"/>
          <w:szCs w:val="22"/>
        </w:rPr>
        <w:t xml:space="preserve"> providing homecoming with $180,000. They should be</w:t>
      </w:r>
      <w:r w:rsidRPr="51A4B4E6" w:rsidR="51A4B4E6">
        <w:rPr>
          <w:rFonts w:ascii="Arial" w:hAnsi="Arial"/>
          <w:sz w:val="22"/>
          <w:szCs w:val="22"/>
        </w:rPr>
        <w:t xml:space="preserve"> </w:t>
      </w:r>
      <w:r w:rsidRPr="51A4B4E6" w:rsidR="51A4B4E6">
        <w:rPr>
          <w:rFonts w:ascii="Arial" w:hAnsi="Arial"/>
          <w:sz w:val="22"/>
          <w:szCs w:val="22"/>
        </w:rPr>
        <w:t>student</w:t>
      </w:r>
      <w:r w:rsidRPr="51A4B4E6" w:rsidR="51A4B4E6">
        <w:rPr>
          <w:rFonts w:ascii="Arial" w:hAnsi="Arial"/>
          <w:sz w:val="22"/>
          <w:szCs w:val="22"/>
        </w:rPr>
        <w:t xml:space="preserve"> </w:t>
      </w:r>
      <w:r w:rsidRPr="51A4B4E6" w:rsidR="01BE2CCC">
        <w:rPr>
          <w:rFonts w:ascii="Arial" w:hAnsi="Arial"/>
          <w:sz w:val="22"/>
          <w:szCs w:val="22"/>
        </w:rPr>
        <w:t>run</w:t>
      </w:r>
      <w:r w:rsidRPr="51A4B4E6" w:rsidR="51A4B4E6">
        <w:rPr>
          <w:rFonts w:ascii="Arial" w:hAnsi="Arial"/>
          <w:sz w:val="22"/>
          <w:szCs w:val="22"/>
        </w:rPr>
        <w:t xml:space="preserve">. </w:t>
      </w:r>
      <w:r w:rsidRPr="51A4B4E6" w:rsidR="262D11A2">
        <w:rPr>
          <w:rFonts w:ascii="Arial" w:hAnsi="Arial"/>
          <w:sz w:val="22"/>
          <w:szCs w:val="22"/>
        </w:rPr>
        <w:t>T</w:t>
      </w:r>
      <w:r w:rsidRPr="51A4B4E6" w:rsidR="51A4B4E6">
        <w:rPr>
          <w:rFonts w:ascii="Arial" w:hAnsi="Arial"/>
          <w:sz w:val="22"/>
          <w:szCs w:val="22"/>
        </w:rPr>
        <w:t>hing number two</w:t>
      </w:r>
      <w:r w:rsidRPr="51A4B4E6" w:rsidR="50E418B2">
        <w:rPr>
          <w:rFonts w:ascii="Arial" w:hAnsi="Arial"/>
          <w:sz w:val="22"/>
          <w:szCs w:val="22"/>
        </w:rPr>
        <w:t>,</w:t>
      </w:r>
      <w:r w:rsidRPr="51A4B4E6" w:rsidR="51A4B4E6">
        <w:rPr>
          <w:rFonts w:ascii="Arial" w:hAnsi="Arial"/>
          <w:sz w:val="22"/>
          <w:szCs w:val="22"/>
        </w:rPr>
        <w:t xml:space="preserve"> RSO ticket printing fees, why </w:t>
      </w:r>
      <w:r w:rsidRPr="51A4B4E6" w:rsidR="51A4B4E6">
        <w:rPr>
          <w:rFonts w:ascii="Arial" w:hAnsi="Arial"/>
          <w:sz w:val="22"/>
          <w:szCs w:val="22"/>
        </w:rPr>
        <w:t>we'</w:t>
      </w:r>
      <w:r w:rsidRPr="51A4B4E6" w:rsidR="51A4B4E6">
        <w:rPr>
          <w:rFonts w:ascii="Arial" w:hAnsi="Arial"/>
          <w:sz w:val="22"/>
          <w:szCs w:val="22"/>
        </w:rPr>
        <w:t>re</w:t>
      </w:r>
      <w:r w:rsidRPr="51A4B4E6" w:rsidR="51A4B4E6">
        <w:rPr>
          <w:rFonts w:ascii="Arial" w:hAnsi="Arial"/>
          <w:sz w:val="22"/>
          <w:szCs w:val="22"/>
        </w:rPr>
        <w:t xml:space="preserve"> bu</w:t>
      </w:r>
      <w:r w:rsidRPr="51A4B4E6" w:rsidR="51A4B4E6">
        <w:rPr>
          <w:rFonts w:ascii="Arial" w:hAnsi="Arial"/>
          <w:sz w:val="22"/>
          <w:szCs w:val="22"/>
        </w:rPr>
        <w:t xml:space="preserve">dgeting for $17,000? When we have </w:t>
      </w:r>
      <w:r w:rsidRPr="51A4B4E6" w:rsidR="4E25DD42">
        <w:rPr>
          <w:rFonts w:ascii="Arial" w:hAnsi="Arial"/>
          <w:sz w:val="22"/>
          <w:szCs w:val="22"/>
        </w:rPr>
        <w:t xml:space="preserve">Org </w:t>
      </w:r>
      <w:r w:rsidRPr="51A4B4E6" w:rsidR="51A4B4E6">
        <w:rPr>
          <w:rFonts w:ascii="Arial" w:hAnsi="Arial"/>
          <w:sz w:val="22"/>
          <w:szCs w:val="22"/>
        </w:rPr>
        <w:t xml:space="preserve">Central and we are encouraged, everybody should just be on </w:t>
      </w:r>
      <w:r w:rsidRPr="51A4B4E6" w:rsidR="51A4B4E6">
        <w:rPr>
          <w:rFonts w:ascii="Arial" w:hAnsi="Arial"/>
          <w:sz w:val="22"/>
          <w:szCs w:val="22"/>
        </w:rPr>
        <w:t>online</w:t>
      </w:r>
      <w:r w:rsidRPr="51A4B4E6" w:rsidR="51A4B4E6">
        <w:rPr>
          <w:rFonts w:ascii="Arial" w:hAnsi="Arial"/>
          <w:sz w:val="22"/>
          <w:szCs w:val="22"/>
        </w:rPr>
        <w:t xml:space="preserve"> ticket. We have </w:t>
      </w:r>
      <w:r w:rsidRPr="51A4B4E6" w:rsidR="51A4B4E6">
        <w:rPr>
          <w:rFonts w:ascii="Arial" w:hAnsi="Arial"/>
          <w:sz w:val="22"/>
          <w:szCs w:val="22"/>
        </w:rPr>
        <w:t>it</w:t>
      </w:r>
      <w:r w:rsidRPr="51A4B4E6" w:rsidR="4063CC8F">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we</w:t>
      </w:r>
      <w:r w:rsidRPr="51A4B4E6" w:rsidR="51A4B4E6">
        <w:rPr>
          <w:rFonts w:ascii="Arial" w:hAnsi="Arial"/>
          <w:sz w:val="22"/>
          <w:szCs w:val="22"/>
        </w:rPr>
        <w:t xml:space="preserve"> have the infrastructure to implement it.</w:t>
      </w:r>
      <w:r w:rsidRPr="51A4B4E6" w:rsidR="22735089">
        <w:rPr>
          <w:rFonts w:ascii="Arial" w:hAnsi="Arial"/>
          <w:sz w:val="22"/>
          <w:szCs w:val="22"/>
        </w:rPr>
        <w:t xml:space="preserve"> </w:t>
      </w:r>
      <w:r w:rsidRPr="51A4B4E6" w:rsidR="51A4B4E6">
        <w:rPr>
          <w:rFonts w:ascii="Arial" w:hAnsi="Arial"/>
          <w:sz w:val="22"/>
          <w:szCs w:val="22"/>
        </w:rPr>
        <w:t>Why are we budgeting $</w:t>
      </w:r>
      <w:r w:rsidRPr="51A4B4E6" w:rsidR="71A6C028">
        <w:rPr>
          <w:rFonts w:ascii="Arial" w:hAnsi="Arial"/>
          <w:sz w:val="22"/>
          <w:szCs w:val="22"/>
        </w:rPr>
        <w:t>17</w:t>
      </w:r>
      <w:r w:rsidRPr="51A4B4E6" w:rsidR="51A4B4E6">
        <w:rPr>
          <w:rFonts w:ascii="Arial" w:hAnsi="Arial"/>
          <w:sz w:val="22"/>
          <w:szCs w:val="22"/>
        </w:rPr>
        <w:t xml:space="preserve">,000 for </w:t>
      </w:r>
      <w:r w:rsidRPr="51A4B4E6" w:rsidR="51A4B4E6">
        <w:rPr>
          <w:rFonts w:ascii="Arial" w:hAnsi="Arial"/>
          <w:sz w:val="22"/>
          <w:szCs w:val="22"/>
        </w:rPr>
        <w:t>tha</w:t>
      </w:r>
      <w:r w:rsidRPr="51A4B4E6" w:rsidR="51A4B4E6">
        <w:rPr>
          <w:rFonts w:ascii="Arial" w:hAnsi="Arial"/>
          <w:sz w:val="22"/>
          <w:szCs w:val="22"/>
        </w:rPr>
        <w:t>t.</w:t>
      </w:r>
      <w:r w:rsidRPr="51A4B4E6" w:rsidR="51A4B4E6">
        <w:rPr>
          <w:rFonts w:ascii="Arial" w:hAnsi="Arial"/>
          <w:sz w:val="22"/>
          <w:szCs w:val="22"/>
        </w:rPr>
        <w:t xml:space="preserve"> An</w:t>
      </w:r>
      <w:r w:rsidRPr="51A4B4E6" w:rsidR="51A4B4E6">
        <w:rPr>
          <w:rFonts w:ascii="Arial" w:hAnsi="Arial"/>
          <w:sz w:val="22"/>
          <w:szCs w:val="22"/>
        </w:rPr>
        <w:t xml:space="preserve">d then the third thing going back to the </w:t>
      </w:r>
      <w:r w:rsidRPr="51A4B4E6" w:rsidR="28A54641">
        <w:rPr>
          <w:rFonts w:ascii="Arial" w:hAnsi="Arial"/>
          <w:sz w:val="22"/>
          <w:szCs w:val="22"/>
        </w:rPr>
        <w:t xml:space="preserve">SPA </w:t>
      </w:r>
      <w:r w:rsidRPr="51A4B4E6" w:rsidR="51A4B4E6">
        <w:rPr>
          <w:rFonts w:ascii="Arial" w:hAnsi="Arial"/>
          <w:sz w:val="22"/>
          <w:szCs w:val="22"/>
        </w:rPr>
        <w:t xml:space="preserve">one, </w:t>
      </w:r>
      <w:r w:rsidRPr="51A4B4E6" w:rsidR="51A4B4E6">
        <w:rPr>
          <w:rFonts w:ascii="Arial" w:hAnsi="Arial"/>
          <w:sz w:val="22"/>
          <w:szCs w:val="22"/>
        </w:rPr>
        <w:t>I'm</w:t>
      </w:r>
      <w:r w:rsidRPr="51A4B4E6" w:rsidR="51A4B4E6">
        <w:rPr>
          <w:rFonts w:ascii="Arial" w:hAnsi="Arial"/>
          <w:sz w:val="22"/>
          <w:szCs w:val="22"/>
        </w:rPr>
        <w:t xml:space="preserve"> ha</w:t>
      </w:r>
      <w:r w:rsidRPr="51A4B4E6" w:rsidR="51A4B4E6">
        <w:rPr>
          <w:rFonts w:ascii="Arial" w:hAnsi="Arial"/>
          <w:sz w:val="22"/>
          <w:szCs w:val="22"/>
        </w:rPr>
        <w:t xml:space="preserve">ppy to see that we are at least considering funding at least one BJC concert. And it was something this board has </w:t>
      </w:r>
      <w:r w:rsidRPr="51A4B4E6" w:rsidR="51A4B4E6">
        <w:rPr>
          <w:rFonts w:ascii="Arial" w:hAnsi="Arial"/>
          <w:sz w:val="22"/>
          <w:szCs w:val="22"/>
        </w:rPr>
        <w:t>tal</w:t>
      </w:r>
      <w:r w:rsidRPr="51A4B4E6" w:rsidR="51A4B4E6">
        <w:rPr>
          <w:rFonts w:ascii="Arial" w:hAnsi="Arial"/>
          <w:sz w:val="22"/>
          <w:szCs w:val="22"/>
        </w:rPr>
        <w:t>ks</w:t>
      </w:r>
      <w:r w:rsidRPr="51A4B4E6" w:rsidR="51A4B4E6">
        <w:rPr>
          <w:rFonts w:ascii="Arial" w:hAnsi="Arial"/>
          <w:sz w:val="22"/>
          <w:szCs w:val="22"/>
        </w:rPr>
        <w:t xml:space="preserve"> a </w:t>
      </w:r>
      <w:r w:rsidRPr="51A4B4E6" w:rsidR="51A4B4E6">
        <w:rPr>
          <w:rFonts w:ascii="Arial" w:hAnsi="Arial"/>
          <w:sz w:val="22"/>
          <w:szCs w:val="22"/>
        </w:rPr>
        <w:t xml:space="preserve">lot about is we </w:t>
      </w:r>
      <w:r w:rsidRPr="51A4B4E6" w:rsidR="51A4B4E6">
        <w:rPr>
          <w:rFonts w:ascii="Arial" w:hAnsi="Arial"/>
          <w:sz w:val="22"/>
          <w:szCs w:val="22"/>
        </w:rPr>
        <w:t>don</w:t>
      </w:r>
      <w:r w:rsidRPr="51A4B4E6" w:rsidR="51A4B4E6">
        <w:rPr>
          <w:rFonts w:ascii="Arial" w:hAnsi="Arial"/>
          <w:sz w:val="22"/>
          <w:szCs w:val="22"/>
        </w:rPr>
        <w:t>'t</w:t>
      </w:r>
      <w:r w:rsidRPr="51A4B4E6" w:rsidR="51A4B4E6">
        <w:rPr>
          <w:rFonts w:ascii="Arial" w:hAnsi="Arial"/>
          <w:sz w:val="22"/>
          <w:szCs w:val="22"/>
        </w:rPr>
        <w:t xml:space="preserve"> fe</w:t>
      </w:r>
      <w:r w:rsidRPr="51A4B4E6" w:rsidR="51A4B4E6">
        <w:rPr>
          <w:rFonts w:ascii="Arial" w:hAnsi="Arial"/>
          <w:sz w:val="22"/>
          <w:szCs w:val="22"/>
        </w:rPr>
        <w:t xml:space="preserve">el like the artists or the acts that are at the BJC are necessarily representative of what the student body wants. And I think that </w:t>
      </w:r>
      <w:r w:rsidRPr="51A4B4E6" w:rsidR="591FF327">
        <w:rPr>
          <w:rFonts w:ascii="Arial" w:hAnsi="Arial"/>
          <w:sz w:val="22"/>
          <w:szCs w:val="22"/>
        </w:rPr>
        <w:t xml:space="preserve">SPA </w:t>
      </w:r>
      <w:r w:rsidRPr="51A4B4E6" w:rsidR="51A4B4E6">
        <w:rPr>
          <w:rFonts w:ascii="Arial" w:hAnsi="Arial"/>
          <w:sz w:val="22"/>
          <w:szCs w:val="22"/>
        </w:rPr>
        <w:t xml:space="preserve">going into the BJC is going to be a way for us to be able to </w:t>
      </w:r>
      <w:r w:rsidRPr="51A4B4E6" w:rsidR="18CEA8CA">
        <w:rPr>
          <w:rFonts w:ascii="Arial" w:hAnsi="Arial"/>
          <w:sz w:val="22"/>
          <w:szCs w:val="22"/>
        </w:rPr>
        <w:t xml:space="preserve">obtain that, </w:t>
      </w:r>
      <w:r w:rsidRPr="51A4B4E6" w:rsidR="51A4B4E6">
        <w:rPr>
          <w:rFonts w:ascii="Arial" w:hAnsi="Arial"/>
          <w:sz w:val="22"/>
          <w:szCs w:val="22"/>
        </w:rPr>
        <w:t xml:space="preserve">because </w:t>
      </w:r>
      <w:r w:rsidRPr="51A4B4E6" w:rsidR="51A4B4E6">
        <w:rPr>
          <w:rFonts w:ascii="Arial" w:hAnsi="Arial"/>
          <w:sz w:val="22"/>
          <w:szCs w:val="22"/>
        </w:rPr>
        <w:t>it'</w:t>
      </w:r>
      <w:r w:rsidRPr="51A4B4E6" w:rsidR="51A4B4E6">
        <w:rPr>
          <w:rFonts w:ascii="Arial" w:hAnsi="Arial"/>
          <w:sz w:val="22"/>
          <w:szCs w:val="22"/>
        </w:rPr>
        <w:t>s</w:t>
      </w:r>
      <w:r w:rsidRPr="51A4B4E6" w:rsidR="51A4B4E6">
        <w:rPr>
          <w:rFonts w:ascii="Arial" w:hAnsi="Arial"/>
          <w:sz w:val="22"/>
          <w:szCs w:val="22"/>
        </w:rPr>
        <w:t xml:space="preserve"> </w:t>
      </w:r>
      <w:r w:rsidRPr="51A4B4E6" w:rsidR="51A4B4E6">
        <w:rPr>
          <w:rFonts w:ascii="Arial" w:hAnsi="Arial"/>
          <w:sz w:val="22"/>
          <w:szCs w:val="22"/>
        </w:rPr>
        <w:t>wa</w:t>
      </w:r>
      <w:r w:rsidRPr="51A4B4E6" w:rsidR="51A4B4E6">
        <w:rPr>
          <w:rFonts w:ascii="Arial" w:hAnsi="Arial"/>
          <w:sz w:val="22"/>
          <w:szCs w:val="22"/>
        </w:rPr>
        <w:t>y</w:t>
      </w:r>
      <w:r w:rsidRPr="51A4B4E6" w:rsidR="51A4B4E6">
        <w:rPr>
          <w:rFonts w:ascii="Arial" w:hAnsi="Arial"/>
          <w:sz w:val="22"/>
          <w:szCs w:val="22"/>
        </w:rPr>
        <w:t xml:space="preserve"> easier</w:t>
      </w:r>
      <w:r w:rsidRPr="51A4B4E6" w:rsidR="51A4B4E6">
        <w:rPr>
          <w:rFonts w:ascii="Arial" w:hAnsi="Arial"/>
          <w:sz w:val="22"/>
          <w:szCs w:val="22"/>
        </w:rPr>
        <w:t xml:space="preserve"> fo</w:t>
      </w:r>
      <w:r w:rsidRPr="51A4B4E6" w:rsidR="51A4B4E6">
        <w:rPr>
          <w:rFonts w:ascii="Arial" w:hAnsi="Arial"/>
          <w:sz w:val="22"/>
          <w:szCs w:val="22"/>
        </w:rPr>
        <w:t xml:space="preserve">r them to book an artist for one show that meets one student demand is versus the Bryce Jordan Center's way of </w:t>
      </w:r>
      <w:r w:rsidRPr="51A4B4E6" w:rsidR="51A4B4E6">
        <w:rPr>
          <w:rFonts w:ascii="Arial" w:hAnsi="Arial"/>
          <w:sz w:val="22"/>
          <w:szCs w:val="22"/>
        </w:rPr>
        <w:t>acq</w:t>
      </w:r>
      <w:r w:rsidRPr="51A4B4E6" w:rsidR="51A4B4E6">
        <w:rPr>
          <w:rFonts w:ascii="Arial" w:hAnsi="Arial"/>
          <w:sz w:val="22"/>
          <w:szCs w:val="22"/>
        </w:rPr>
        <w:t>uiring</w:t>
      </w:r>
      <w:r w:rsidRPr="51A4B4E6" w:rsidR="51A4B4E6">
        <w:rPr>
          <w:rFonts w:ascii="Arial" w:hAnsi="Arial"/>
          <w:sz w:val="22"/>
          <w:szCs w:val="22"/>
        </w:rPr>
        <w:t xml:space="preserve"> to</w:t>
      </w:r>
      <w:r w:rsidRPr="51A4B4E6" w:rsidR="51A4B4E6">
        <w:rPr>
          <w:rFonts w:ascii="Arial" w:hAnsi="Arial"/>
          <w:sz w:val="22"/>
          <w:szCs w:val="22"/>
        </w:rPr>
        <w:t xml:space="preserve">urs.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 xml:space="preserve">think that at least piloting that, and then we can also like write in a stipulation that they at least charge some level of ticketing. When I say charge some level of ticketing, I mean, they can charge $5 </w:t>
      </w:r>
      <w:r w:rsidRPr="51A4B4E6" w:rsidR="4B8388F2">
        <w:rPr>
          <w:rFonts w:ascii="Arial" w:hAnsi="Arial"/>
          <w:sz w:val="22"/>
          <w:szCs w:val="22"/>
        </w:rPr>
        <w:t>f</w:t>
      </w:r>
      <w:r w:rsidRPr="51A4B4E6" w:rsidR="51A4B4E6">
        <w:rPr>
          <w:rFonts w:ascii="Arial" w:hAnsi="Arial"/>
          <w:sz w:val="22"/>
          <w:szCs w:val="22"/>
        </w:rPr>
        <w:t xml:space="preserve">or ticketing and then hopefully turn this into a program where we </w:t>
      </w:r>
      <w:r w:rsidRPr="51A4B4E6" w:rsidR="51A4B4E6">
        <w:rPr>
          <w:rFonts w:ascii="Arial" w:hAnsi="Arial"/>
          <w:sz w:val="22"/>
          <w:szCs w:val="22"/>
        </w:rPr>
        <w:t>don</w:t>
      </w:r>
      <w:r w:rsidRPr="51A4B4E6" w:rsidR="51A4B4E6">
        <w:rPr>
          <w:rFonts w:ascii="Arial" w:hAnsi="Arial"/>
          <w:sz w:val="22"/>
          <w:szCs w:val="22"/>
        </w:rPr>
        <w:t>'t</w:t>
      </w:r>
      <w:r w:rsidRPr="51A4B4E6" w:rsidR="51A4B4E6">
        <w:rPr>
          <w:rFonts w:ascii="Arial" w:hAnsi="Arial"/>
          <w:sz w:val="22"/>
          <w:szCs w:val="22"/>
        </w:rPr>
        <w:t xml:space="preserve"> ha</w:t>
      </w:r>
      <w:r w:rsidRPr="51A4B4E6" w:rsidR="51A4B4E6">
        <w:rPr>
          <w:rFonts w:ascii="Arial" w:hAnsi="Arial"/>
          <w:sz w:val="22"/>
          <w:szCs w:val="22"/>
        </w:rPr>
        <w:t xml:space="preserve">ve to fund $250,000 for a show </w:t>
      </w:r>
      <w:r w:rsidRPr="51A4B4E6" w:rsidR="286A5FB9">
        <w:rPr>
          <w:rFonts w:ascii="Arial" w:hAnsi="Arial"/>
          <w:sz w:val="22"/>
          <w:szCs w:val="22"/>
        </w:rPr>
        <w:t xml:space="preserve">at </w:t>
      </w:r>
      <w:r w:rsidRPr="51A4B4E6" w:rsidR="51A4B4E6">
        <w:rPr>
          <w:rFonts w:ascii="Arial" w:hAnsi="Arial"/>
          <w:sz w:val="22"/>
          <w:szCs w:val="22"/>
        </w:rPr>
        <w:t xml:space="preserve">the Bryce Jordan Center. In two, three years, </w:t>
      </w:r>
      <w:r w:rsidRPr="51A4B4E6" w:rsidR="51A4B4E6">
        <w:rPr>
          <w:rFonts w:ascii="Arial" w:hAnsi="Arial"/>
          <w:sz w:val="22"/>
          <w:szCs w:val="22"/>
        </w:rPr>
        <w:t>may</w:t>
      </w:r>
      <w:r w:rsidRPr="51A4B4E6" w:rsidR="51A4B4E6">
        <w:rPr>
          <w:rFonts w:ascii="Arial" w:hAnsi="Arial"/>
          <w:sz w:val="22"/>
          <w:szCs w:val="22"/>
        </w:rPr>
        <w:t>be we're</w:t>
      </w:r>
      <w:r w:rsidRPr="51A4B4E6" w:rsidR="51A4B4E6">
        <w:rPr>
          <w:rFonts w:ascii="Arial" w:hAnsi="Arial"/>
          <w:sz w:val="22"/>
          <w:szCs w:val="22"/>
        </w:rPr>
        <w:t xml:space="preserve"> on</w:t>
      </w:r>
      <w:r w:rsidRPr="51A4B4E6" w:rsidR="51A4B4E6">
        <w:rPr>
          <w:rFonts w:ascii="Arial" w:hAnsi="Arial"/>
          <w:sz w:val="22"/>
          <w:szCs w:val="22"/>
        </w:rPr>
        <w:t xml:space="preserve">ly funding by </w:t>
      </w:r>
      <w:r w:rsidRPr="51A4B4E6" w:rsidR="537F9A47">
        <w:rPr>
          <w:rFonts w:ascii="Arial" w:hAnsi="Arial"/>
          <w:sz w:val="22"/>
          <w:szCs w:val="22"/>
        </w:rPr>
        <w:t>$5,000-</w:t>
      </w:r>
      <w:r w:rsidRPr="51A4B4E6" w:rsidR="51A4B4E6">
        <w:rPr>
          <w:rFonts w:ascii="Arial" w:hAnsi="Arial"/>
          <w:sz w:val="22"/>
          <w:szCs w:val="22"/>
        </w:rPr>
        <w:t>$10,</w:t>
      </w:r>
      <w:r w:rsidRPr="51A4B4E6" w:rsidR="51A4B4E6">
        <w:rPr>
          <w:rFonts w:ascii="Arial" w:hAnsi="Arial"/>
          <w:sz w:val="22"/>
          <w:szCs w:val="22"/>
        </w:rPr>
        <w:t>00</w:t>
      </w:r>
      <w:r w:rsidRPr="51A4B4E6" w:rsidR="51A4B4E6">
        <w:rPr>
          <w:rFonts w:ascii="Arial" w:hAnsi="Arial"/>
          <w:sz w:val="22"/>
          <w:szCs w:val="22"/>
        </w:rPr>
        <w:t xml:space="preserve">0.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 xml:space="preserve">think </w:t>
      </w:r>
      <w:r w:rsidRPr="51A4B4E6" w:rsidR="51A4B4E6">
        <w:rPr>
          <w:rFonts w:ascii="Arial" w:hAnsi="Arial"/>
          <w:sz w:val="22"/>
          <w:szCs w:val="22"/>
        </w:rPr>
        <w:t xml:space="preserve">that </w:t>
      </w:r>
      <w:r w:rsidRPr="51A4B4E6" w:rsidR="51A4B4E6">
        <w:rPr>
          <w:rFonts w:ascii="Arial" w:hAnsi="Arial"/>
          <w:sz w:val="22"/>
          <w:szCs w:val="22"/>
        </w:rPr>
        <w:t>t</w:t>
      </w:r>
      <w:r w:rsidRPr="51A4B4E6" w:rsidR="51A4B4E6">
        <w:rPr>
          <w:rFonts w:ascii="Arial" w:hAnsi="Arial"/>
          <w:sz w:val="22"/>
          <w:szCs w:val="22"/>
        </w:rPr>
        <w:t>ha</w:t>
      </w:r>
      <w:r w:rsidRPr="51A4B4E6" w:rsidR="51A4B4E6">
        <w:rPr>
          <w:rFonts w:ascii="Arial" w:hAnsi="Arial"/>
          <w:sz w:val="22"/>
          <w:szCs w:val="22"/>
        </w:rPr>
        <w:t>t's</w:t>
      </w:r>
      <w:r w:rsidRPr="51A4B4E6" w:rsidR="51A4B4E6">
        <w:rPr>
          <w:rFonts w:ascii="Arial" w:hAnsi="Arial"/>
          <w:sz w:val="22"/>
          <w:szCs w:val="22"/>
        </w:rPr>
        <w:t xml:space="preserve"> so</w:t>
      </w:r>
      <w:r w:rsidRPr="51A4B4E6" w:rsidR="51A4B4E6">
        <w:rPr>
          <w:rFonts w:ascii="Arial" w:hAnsi="Arial"/>
          <w:sz w:val="22"/>
          <w:szCs w:val="22"/>
        </w:rPr>
        <w:t>mething that might be worth asking them to explore.</w:t>
      </w:r>
    </w:p>
    <w:p xmlns:wp14="http://schemas.microsoft.com/office/word/2010/wordml" w14:paraId="5997CC1D" wp14:textId="77777777">
      <w:pPr>
        <w:spacing w:after="0"/>
      </w:pPr>
    </w:p>
    <w:p xmlns:wp14="http://schemas.microsoft.com/office/word/2010/wordml" w14:paraId="72B260F5" wp14:textId="77777777">
      <w:pPr>
        <w:spacing w:after="0"/>
      </w:pPr>
      <w:r>
        <w:rPr>
          <w:rFonts w:ascii="Arial" w:hAnsi="Arial"/>
          <w:color w:val="5D7284"/>
          <w:sz w:val="22"/>
        </w:rPr>
        <w:t>15:03</w:t>
      </w:r>
    </w:p>
    <w:p xmlns:wp14="http://schemas.microsoft.com/office/word/2010/wordml" w:rsidP="51A4B4E6" w14:paraId="44138041" wp14:textId="004E18BF">
      <w:pPr>
        <w:spacing w:after="0"/>
        <w:rPr>
          <w:rFonts w:ascii="Arial" w:hAnsi="Arial"/>
          <w:b w:val="1"/>
          <w:bCs w:val="1"/>
          <w:sz w:val="22"/>
          <w:szCs w:val="22"/>
        </w:rPr>
      </w:pPr>
      <w:r w:rsidRPr="51A4B4E6" w:rsidR="7703B62F">
        <w:rPr>
          <w:rFonts w:ascii="Arial" w:hAnsi="Arial"/>
          <w:b w:val="1"/>
          <w:bCs w:val="1"/>
          <w:sz w:val="22"/>
          <w:szCs w:val="22"/>
        </w:rPr>
        <w:t>CPBE Kurtz:</w:t>
      </w:r>
    </w:p>
    <w:p xmlns:wp14="http://schemas.microsoft.com/office/word/2010/wordml" w:rsidP="51A4B4E6" w14:paraId="3D64E7D9" wp14:textId="3542C23E">
      <w:pPr>
        <w:spacing w:after="0"/>
        <w:rPr>
          <w:rFonts w:ascii="Arial" w:hAnsi="Arial"/>
          <w:sz w:val="22"/>
          <w:szCs w:val="22"/>
        </w:rPr>
      </w:pPr>
      <w:r w:rsidRPr="51A4B4E6" w:rsidR="51A4B4E6">
        <w:rPr>
          <w:rFonts w:ascii="Arial" w:hAnsi="Arial"/>
          <w:sz w:val="22"/>
          <w:szCs w:val="22"/>
        </w:rPr>
        <w:t xml:space="preserve">Yeah, I would say that just based on that discussion point, my mind went to if eventually down the road if </w:t>
      </w:r>
      <w:r w:rsidRPr="51A4B4E6" w:rsidR="13285673">
        <w:rPr>
          <w:rFonts w:ascii="Arial" w:hAnsi="Arial"/>
          <w:sz w:val="22"/>
          <w:szCs w:val="22"/>
        </w:rPr>
        <w:t>Penn State M</w:t>
      </w:r>
      <w:r w:rsidRPr="51A4B4E6" w:rsidR="51A4B4E6">
        <w:rPr>
          <w:rFonts w:ascii="Arial" w:hAnsi="Arial"/>
          <w:sz w:val="22"/>
          <w:szCs w:val="22"/>
        </w:rPr>
        <w:t xml:space="preserve">usic </w:t>
      </w:r>
      <w:r w:rsidRPr="51A4B4E6" w:rsidR="186558CB">
        <w:rPr>
          <w:rFonts w:ascii="Arial" w:hAnsi="Arial"/>
          <w:sz w:val="22"/>
          <w:szCs w:val="22"/>
        </w:rPr>
        <w:t>G</w:t>
      </w:r>
      <w:r w:rsidRPr="51A4B4E6" w:rsidR="51A4B4E6">
        <w:rPr>
          <w:rFonts w:ascii="Arial" w:hAnsi="Arial"/>
          <w:sz w:val="22"/>
          <w:szCs w:val="22"/>
        </w:rPr>
        <w:t>roup comes back to us with a deeper proposal, and more experience, I can also see that if S</w:t>
      </w:r>
      <w:r w:rsidRPr="51A4B4E6" w:rsidR="16D276DC">
        <w:rPr>
          <w:rFonts w:ascii="Arial" w:hAnsi="Arial"/>
          <w:sz w:val="22"/>
          <w:szCs w:val="22"/>
        </w:rPr>
        <w:t>PA</w:t>
      </w:r>
      <w:r w:rsidRPr="51A4B4E6" w:rsidR="51A4B4E6">
        <w:rPr>
          <w:rFonts w:ascii="Arial" w:hAnsi="Arial"/>
          <w:sz w:val="22"/>
          <w:szCs w:val="22"/>
        </w:rPr>
        <w:t xml:space="preserve"> has grown their presence in the BJC having some sort of collaboration with Penn State </w:t>
      </w:r>
      <w:r w:rsidRPr="51A4B4E6" w:rsidR="27826C7D">
        <w:rPr>
          <w:rFonts w:ascii="Arial" w:hAnsi="Arial"/>
          <w:sz w:val="22"/>
          <w:szCs w:val="22"/>
        </w:rPr>
        <w:t>M</w:t>
      </w:r>
      <w:r w:rsidRPr="51A4B4E6" w:rsidR="51A4B4E6">
        <w:rPr>
          <w:rFonts w:ascii="Arial" w:hAnsi="Arial"/>
          <w:sz w:val="22"/>
          <w:szCs w:val="22"/>
        </w:rPr>
        <w:t xml:space="preserve">usic </w:t>
      </w:r>
      <w:r w:rsidRPr="51A4B4E6" w:rsidR="022348D8">
        <w:rPr>
          <w:rFonts w:ascii="Arial" w:hAnsi="Arial"/>
          <w:sz w:val="22"/>
          <w:szCs w:val="22"/>
        </w:rPr>
        <w:t>G</w:t>
      </w:r>
      <w:r w:rsidRPr="51A4B4E6" w:rsidR="51A4B4E6">
        <w:rPr>
          <w:rFonts w:ascii="Arial" w:hAnsi="Arial"/>
          <w:sz w:val="22"/>
          <w:szCs w:val="22"/>
        </w:rPr>
        <w:t xml:space="preserve">roup itself, given that there are many some sort of student advisory board </w:t>
      </w:r>
      <w:r w:rsidRPr="51A4B4E6" w:rsidR="24FDF7A8">
        <w:rPr>
          <w:rFonts w:ascii="Arial" w:hAnsi="Arial"/>
          <w:sz w:val="22"/>
          <w:szCs w:val="22"/>
        </w:rPr>
        <w:t>in the B</w:t>
      </w:r>
      <w:r w:rsidRPr="51A4B4E6" w:rsidR="51A4B4E6">
        <w:rPr>
          <w:rFonts w:ascii="Arial" w:hAnsi="Arial"/>
          <w:sz w:val="22"/>
          <w:szCs w:val="22"/>
        </w:rPr>
        <w:t xml:space="preserve">JC and maybe not getting as much student opinion as </w:t>
      </w:r>
      <w:r w:rsidRPr="51A4B4E6" w:rsidR="0C8CEA49">
        <w:rPr>
          <w:rFonts w:ascii="Arial" w:hAnsi="Arial"/>
          <w:sz w:val="22"/>
          <w:szCs w:val="22"/>
        </w:rPr>
        <w:t>SPA</w:t>
      </w:r>
      <w:r w:rsidRPr="51A4B4E6" w:rsidR="51A4B4E6">
        <w:rPr>
          <w:rFonts w:ascii="Arial" w:hAnsi="Arial"/>
          <w:sz w:val="22"/>
          <w:szCs w:val="22"/>
        </w:rPr>
        <w:t xml:space="preserve"> </w:t>
      </w:r>
      <w:r w:rsidRPr="51A4B4E6" w:rsidR="0C8CEA49">
        <w:rPr>
          <w:rFonts w:ascii="Arial" w:hAnsi="Arial"/>
          <w:sz w:val="22"/>
          <w:szCs w:val="22"/>
        </w:rPr>
        <w:t xml:space="preserve">could </w:t>
      </w:r>
      <w:r w:rsidRPr="51A4B4E6" w:rsidR="51A4B4E6">
        <w:rPr>
          <w:rFonts w:ascii="Arial" w:hAnsi="Arial"/>
          <w:sz w:val="22"/>
          <w:szCs w:val="22"/>
        </w:rPr>
        <w:t xml:space="preserve">potentially give to </w:t>
      </w:r>
      <w:r w:rsidRPr="51A4B4E6" w:rsidR="50E15559">
        <w:rPr>
          <w:rFonts w:ascii="Arial" w:hAnsi="Arial"/>
          <w:sz w:val="22"/>
          <w:szCs w:val="22"/>
        </w:rPr>
        <w:t>th</w:t>
      </w:r>
      <w:r w:rsidRPr="51A4B4E6" w:rsidR="51A4B4E6">
        <w:rPr>
          <w:rFonts w:ascii="Arial" w:hAnsi="Arial"/>
          <w:sz w:val="22"/>
          <w:szCs w:val="22"/>
        </w:rPr>
        <w:t xml:space="preserve">e </w:t>
      </w:r>
      <w:r w:rsidRPr="51A4B4E6" w:rsidR="50E15559">
        <w:rPr>
          <w:rFonts w:ascii="Arial" w:hAnsi="Arial"/>
          <w:sz w:val="22"/>
          <w:szCs w:val="22"/>
        </w:rPr>
        <w:t>B</w:t>
      </w:r>
      <w:r w:rsidRPr="51A4B4E6" w:rsidR="51A4B4E6">
        <w:rPr>
          <w:rFonts w:ascii="Arial" w:hAnsi="Arial"/>
          <w:sz w:val="22"/>
          <w:szCs w:val="22"/>
        </w:rPr>
        <w:t xml:space="preserve">JC artists and </w:t>
      </w:r>
      <w:r w:rsidRPr="51A4B4E6" w:rsidR="7D734963">
        <w:rPr>
          <w:rFonts w:ascii="Arial" w:hAnsi="Arial"/>
          <w:sz w:val="22"/>
          <w:szCs w:val="22"/>
        </w:rPr>
        <w:t>potential events</w:t>
      </w:r>
      <w:r w:rsidRPr="51A4B4E6" w:rsidR="51A4B4E6">
        <w:rPr>
          <w:rFonts w:ascii="Arial" w:hAnsi="Arial"/>
          <w:sz w:val="22"/>
          <w:szCs w:val="22"/>
        </w:rPr>
        <w:t>.</w:t>
      </w:r>
    </w:p>
    <w:p xmlns:wp14="http://schemas.microsoft.com/office/word/2010/wordml" w14:paraId="110FFD37" wp14:textId="77777777">
      <w:pPr>
        <w:spacing w:after="0"/>
      </w:pPr>
    </w:p>
    <w:p xmlns:wp14="http://schemas.microsoft.com/office/word/2010/wordml" w14:paraId="44A6B366" wp14:textId="77777777">
      <w:pPr>
        <w:spacing w:after="0"/>
      </w:pPr>
      <w:r>
        <w:rPr>
          <w:rFonts w:ascii="Arial" w:hAnsi="Arial"/>
          <w:color w:val="5D7284"/>
          <w:sz w:val="22"/>
        </w:rPr>
        <w:t>15:41</w:t>
      </w:r>
    </w:p>
    <w:p xmlns:wp14="http://schemas.microsoft.com/office/word/2010/wordml" w:rsidP="51A4B4E6" w14:paraId="7D9ECF5E" wp14:textId="19D3570C">
      <w:pPr>
        <w:spacing w:after="0"/>
        <w:rPr>
          <w:rFonts w:ascii="Arial" w:hAnsi="Arial"/>
          <w:b w:val="1"/>
          <w:bCs w:val="1"/>
          <w:sz w:val="22"/>
          <w:szCs w:val="22"/>
        </w:rPr>
      </w:pPr>
      <w:r w:rsidRPr="51A4B4E6" w:rsidR="51A4B4E6">
        <w:rPr>
          <w:rFonts w:ascii="Arial" w:hAnsi="Arial"/>
          <w:b w:val="1"/>
          <w:bCs w:val="1"/>
          <w:sz w:val="22"/>
          <w:szCs w:val="22"/>
        </w:rPr>
        <w:t>Representative D</w:t>
      </w:r>
      <w:r w:rsidRPr="51A4B4E6" w:rsidR="5DB67DCF">
        <w:rPr>
          <w:rFonts w:ascii="Arial" w:hAnsi="Arial"/>
          <w:b w:val="1"/>
          <w:bCs w:val="1"/>
          <w:sz w:val="22"/>
          <w:szCs w:val="22"/>
        </w:rPr>
        <w:t>’E</w:t>
      </w:r>
      <w:r w:rsidRPr="51A4B4E6" w:rsidR="51A4B4E6">
        <w:rPr>
          <w:rFonts w:ascii="Arial" w:hAnsi="Arial"/>
          <w:b w:val="1"/>
          <w:bCs w:val="1"/>
          <w:sz w:val="22"/>
          <w:szCs w:val="22"/>
        </w:rPr>
        <w:t>lena</w:t>
      </w:r>
      <w:r w:rsidRPr="51A4B4E6" w:rsidR="442A5D6D">
        <w:rPr>
          <w:rFonts w:ascii="Arial" w:hAnsi="Arial"/>
          <w:b w:val="1"/>
          <w:bCs w:val="1"/>
          <w:sz w:val="22"/>
          <w:szCs w:val="22"/>
        </w:rPr>
        <w:t>:</w:t>
      </w:r>
    </w:p>
    <w:p xmlns:wp14="http://schemas.microsoft.com/office/word/2010/wordml" w:rsidP="51A4B4E6" w14:paraId="45F94F8F" wp14:textId="6788297F">
      <w:pPr>
        <w:spacing w:after="0"/>
        <w:rPr>
          <w:rFonts w:ascii="Arial" w:hAnsi="Arial"/>
          <w:sz w:val="22"/>
          <w:szCs w:val="22"/>
        </w:rPr>
      </w:pPr>
      <w:r w:rsidRPr="51A4B4E6" w:rsidR="442A5D6D">
        <w:rPr>
          <w:rFonts w:ascii="Arial" w:hAnsi="Arial"/>
          <w:sz w:val="22"/>
          <w:szCs w:val="22"/>
        </w:rPr>
        <w:t xml:space="preserve">Hayden </w:t>
      </w:r>
      <w:r w:rsidRPr="51A4B4E6" w:rsidR="442A5D6D">
        <w:rPr>
          <w:rFonts w:ascii="Arial" w:hAnsi="Arial"/>
          <w:sz w:val="22"/>
          <w:szCs w:val="22"/>
        </w:rPr>
        <w:t>D’Elena</w:t>
      </w:r>
      <w:r w:rsidRPr="51A4B4E6" w:rsidR="442A5D6D">
        <w:rPr>
          <w:rFonts w:ascii="Arial" w:hAnsi="Arial"/>
          <w:sz w:val="22"/>
          <w:szCs w:val="22"/>
        </w:rPr>
        <w:t xml:space="preserve">, UPUA Appointee. </w:t>
      </w:r>
      <w:r w:rsidRPr="51A4B4E6" w:rsidR="442A5D6D">
        <w:rPr>
          <w:rFonts w:ascii="Arial" w:hAnsi="Arial"/>
          <w:sz w:val="22"/>
          <w:szCs w:val="22"/>
        </w:rPr>
        <w:t>I</w:t>
      </w:r>
      <w:r w:rsidRPr="51A4B4E6" w:rsidR="51A4B4E6">
        <w:rPr>
          <w:rFonts w:ascii="Arial" w:hAnsi="Arial"/>
          <w:sz w:val="22"/>
          <w:szCs w:val="22"/>
        </w:rPr>
        <w:t>'m</w:t>
      </w:r>
      <w:r w:rsidRPr="51A4B4E6" w:rsidR="51A4B4E6">
        <w:rPr>
          <w:rFonts w:ascii="Arial" w:hAnsi="Arial"/>
          <w:sz w:val="22"/>
          <w:szCs w:val="22"/>
        </w:rPr>
        <w:t xml:space="preserve"> a little bit curious after the S</w:t>
      </w:r>
      <w:r w:rsidRPr="51A4B4E6" w:rsidR="76520C71">
        <w:rPr>
          <w:rFonts w:ascii="Arial" w:hAnsi="Arial"/>
          <w:sz w:val="22"/>
          <w:szCs w:val="22"/>
        </w:rPr>
        <w:t xml:space="preserve">PA </w:t>
      </w:r>
      <w:r w:rsidRPr="51A4B4E6" w:rsidR="51A4B4E6">
        <w:rPr>
          <w:rFonts w:ascii="Arial" w:hAnsi="Arial"/>
          <w:sz w:val="22"/>
          <w:szCs w:val="22"/>
        </w:rPr>
        <w:t xml:space="preserve">or the involvement cost </w:t>
      </w:r>
      <w:r w:rsidRPr="51A4B4E6" w:rsidR="51A4B4E6">
        <w:rPr>
          <w:rFonts w:ascii="Arial" w:hAnsi="Arial"/>
          <w:sz w:val="22"/>
          <w:szCs w:val="22"/>
        </w:rPr>
        <w:t>it's</w:t>
      </w:r>
      <w:r w:rsidRPr="51A4B4E6" w:rsidR="51A4B4E6">
        <w:rPr>
          <w:rFonts w:ascii="Arial" w:hAnsi="Arial"/>
          <w:sz w:val="22"/>
          <w:szCs w:val="22"/>
        </w:rPr>
        <w:t xml:space="preserve"> about $25,000</w:t>
      </w:r>
      <w:r w:rsidRPr="51A4B4E6" w:rsidR="5A29D4D3">
        <w:rPr>
          <w:rFonts w:ascii="Arial" w:hAnsi="Arial"/>
          <w:sz w:val="22"/>
          <w:szCs w:val="22"/>
        </w:rPr>
        <w:t>. I</w:t>
      </w:r>
      <w:r w:rsidRPr="51A4B4E6" w:rsidR="51A4B4E6">
        <w:rPr>
          <w:rFonts w:ascii="Arial" w:hAnsi="Arial"/>
          <w:sz w:val="22"/>
          <w:szCs w:val="22"/>
        </w:rPr>
        <w:t xml:space="preserve">t says Involvement Fair is that including both involvement fairs on </w:t>
      </w:r>
      <w:r w:rsidRPr="51A4B4E6" w:rsidR="51A4B4E6">
        <w:rPr>
          <w:rFonts w:ascii="Arial" w:hAnsi="Arial"/>
          <w:sz w:val="22"/>
          <w:szCs w:val="22"/>
        </w:rPr>
        <w:t>that's</w:t>
      </w:r>
      <w:r w:rsidRPr="51A4B4E6" w:rsidR="51A4B4E6">
        <w:rPr>
          <w:rFonts w:ascii="Arial" w:hAnsi="Arial"/>
          <w:sz w:val="22"/>
          <w:szCs w:val="22"/>
        </w:rPr>
        <w:t xml:space="preserve"> on the </w:t>
      </w:r>
      <w:r w:rsidRPr="51A4B4E6" w:rsidR="21CC7824">
        <w:rPr>
          <w:rFonts w:ascii="Arial" w:hAnsi="Arial"/>
          <w:sz w:val="22"/>
          <w:szCs w:val="22"/>
        </w:rPr>
        <w:t xml:space="preserve">Hub lawn </w:t>
      </w:r>
      <w:r w:rsidRPr="51A4B4E6" w:rsidR="51A4B4E6">
        <w:rPr>
          <w:rFonts w:ascii="Arial" w:hAnsi="Arial"/>
          <w:sz w:val="22"/>
          <w:szCs w:val="22"/>
        </w:rPr>
        <w:t>in the fall as well as forget which auditorium it is in the sprin</w:t>
      </w:r>
      <w:r w:rsidRPr="51A4B4E6" w:rsidR="05856B20">
        <w:rPr>
          <w:rFonts w:ascii="Arial" w:hAnsi="Arial"/>
          <w:sz w:val="22"/>
          <w:szCs w:val="22"/>
        </w:rPr>
        <w:t>g. A</w:t>
      </w:r>
      <w:r w:rsidRPr="51A4B4E6" w:rsidR="51A4B4E6">
        <w:rPr>
          <w:rFonts w:ascii="Arial" w:hAnsi="Arial"/>
          <w:sz w:val="22"/>
          <w:szCs w:val="22"/>
        </w:rPr>
        <w:t xml:space="preserve">nd </w:t>
      </w:r>
      <w:r w:rsidRPr="51A4B4E6" w:rsidR="51A4B4E6">
        <w:rPr>
          <w:rFonts w:ascii="Arial" w:hAnsi="Arial"/>
          <w:sz w:val="22"/>
          <w:szCs w:val="22"/>
        </w:rPr>
        <w:t>also</w:t>
      </w:r>
      <w:r w:rsidRPr="51A4B4E6" w:rsidR="51A4B4E6">
        <w:rPr>
          <w:rFonts w:ascii="Arial" w:hAnsi="Arial"/>
          <w:sz w:val="22"/>
          <w:szCs w:val="22"/>
        </w:rPr>
        <w:t xml:space="preserve"> further </w:t>
      </w:r>
      <w:r w:rsidRPr="51A4B4E6" w:rsidR="51A4B4E6">
        <w:rPr>
          <w:rFonts w:ascii="Arial" w:hAnsi="Arial"/>
          <w:sz w:val="22"/>
          <w:szCs w:val="22"/>
        </w:rPr>
        <w:t>point</w:t>
      </w:r>
      <w:r w:rsidRPr="51A4B4E6" w:rsidR="51A4B4E6">
        <w:rPr>
          <w:rFonts w:ascii="Arial" w:hAnsi="Arial"/>
          <w:sz w:val="22"/>
          <w:szCs w:val="22"/>
        </w:rPr>
        <w:t xml:space="preserve"> like what exactly of those events are costing </w:t>
      </w:r>
      <w:r w:rsidRPr="51A4B4E6" w:rsidR="4AE1D2C8">
        <w:rPr>
          <w:rFonts w:ascii="Arial" w:hAnsi="Arial"/>
          <w:sz w:val="22"/>
          <w:szCs w:val="22"/>
        </w:rPr>
        <w:t>$</w:t>
      </w:r>
      <w:r w:rsidRPr="51A4B4E6" w:rsidR="51A4B4E6">
        <w:rPr>
          <w:rFonts w:ascii="Arial" w:hAnsi="Arial"/>
          <w:sz w:val="22"/>
          <w:szCs w:val="22"/>
        </w:rPr>
        <w:t>25,000 hours</w:t>
      </w:r>
      <w:r w:rsidRPr="51A4B4E6" w:rsidR="3F8179D8">
        <w:rPr>
          <w:rFonts w:ascii="Arial" w:hAnsi="Arial"/>
          <w:sz w:val="22"/>
          <w:szCs w:val="22"/>
        </w:rPr>
        <w:t xml:space="preserve">? A </w:t>
      </w:r>
      <w:r w:rsidRPr="51A4B4E6" w:rsidR="51A4B4E6">
        <w:rPr>
          <w:rFonts w:ascii="Arial" w:hAnsi="Arial"/>
          <w:sz w:val="22"/>
          <w:szCs w:val="22"/>
        </w:rPr>
        <w:t xml:space="preserve">breakdown of that would be </w:t>
      </w:r>
      <w:r w:rsidRPr="51A4B4E6" w:rsidR="51A4B4E6">
        <w:rPr>
          <w:rFonts w:ascii="Arial" w:hAnsi="Arial"/>
          <w:sz w:val="22"/>
          <w:szCs w:val="22"/>
        </w:rPr>
        <w:t>very helpful</w:t>
      </w:r>
      <w:r w:rsidRPr="51A4B4E6" w:rsidR="29E08C77">
        <w:rPr>
          <w:rFonts w:ascii="Arial" w:hAnsi="Arial"/>
          <w:sz w:val="22"/>
          <w:szCs w:val="22"/>
        </w:rPr>
        <w:t xml:space="preserve"> </w:t>
      </w:r>
      <w:r w:rsidRPr="51A4B4E6" w:rsidR="51A4B4E6">
        <w:rPr>
          <w:rFonts w:ascii="Arial" w:hAnsi="Arial"/>
          <w:sz w:val="22"/>
          <w:szCs w:val="22"/>
        </w:rPr>
        <w:t xml:space="preserve">for my observations like this is also just you </w:t>
      </w:r>
      <w:r w:rsidRPr="51A4B4E6" w:rsidR="51A4B4E6">
        <w:rPr>
          <w:rFonts w:ascii="Arial" w:hAnsi="Arial"/>
          <w:sz w:val="22"/>
          <w:szCs w:val="22"/>
        </w:rPr>
        <w:t>know,</w:t>
      </w:r>
      <w:r w:rsidRPr="51A4B4E6" w:rsidR="51A4B4E6">
        <w:rPr>
          <w:rFonts w:ascii="Arial" w:hAnsi="Arial"/>
          <w:sz w:val="22"/>
          <w:szCs w:val="22"/>
        </w:rPr>
        <w:t xml:space="preserve"> I have never been part of the organization for the </w:t>
      </w:r>
      <w:r w:rsidRPr="51A4B4E6" w:rsidR="51A4B4E6">
        <w:rPr>
          <w:rFonts w:ascii="Arial" w:hAnsi="Arial"/>
          <w:sz w:val="22"/>
          <w:szCs w:val="22"/>
        </w:rPr>
        <w:t>logistics</w:t>
      </w:r>
      <w:r w:rsidRPr="51A4B4E6" w:rsidR="51A4B4E6">
        <w:rPr>
          <w:rFonts w:ascii="Arial" w:hAnsi="Arial"/>
          <w:sz w:val="22"/>
          <w:szCs w:val="22"/>
        </w:rPr>
        <w:t xml:space="preserve"> I think this could be very ignorant question but like what exactly constitute</w:t>
      </w:r>
      <w:r w:rsidRPr="51A4B4E6" w:rsidR="389CC1D0">
        <w:rPr>
          <w:rFonts w:ascii="Arial" w:hAnsi="Arial"/>
          <w:sz w:val="22"/>
          <w:szCs w:val="22"/>
        </w:rPr>
        <w:t>s that.</w:t>
      </w:r>
    </w:p>
    <w:p xmlns:wp14="http://schemas.microsoft.com/office/word/2010/wordml" w14:paraId="1F72F646" wp14:textId="77777777">
      <w:pPr>
        <w:spacing w:after="0"/>
      </w:pPr>
    </w:p>
    <w:p xmlns:wp14="http://schemas.microsoft.com/office/word/2010/wordml" w14:paraId="3767CF3D" wp14:textId="77777777">
      <w:pPr>
        <w:spacing w:after="0"/>
      </w:pPr>
      <w:r>
        <w:rPr>
          <w:rFonts w:ascii="Arial" w:hAnsi="Arial"/>
          <w:color w:val="5D7284"/>
          <w:sz w:val="22"/>
        </w:rPr>
        <w:t>16:23</w:t>
      </w:r>
    </w:p>
    <w:p xmlns:wp14="http://schemas.microsoft.com/office/word/2010/wordml" w:rsidP="51A4B4E6" w14:paraId="486C5E82" wp14:textId="5104B663">
      <w:pPr>
        <w:spacing w:after="0"/>
        <w:rPr>
          <w:rFonts w:ascii="Arial" w:hAnsi="Arial"/>
          <w:b w:val="1"/>
          <w:bCs w:val="1"/>
          <w:sz w:val="22"/>
          <w:szCs w:val="22"/>
        </w:rPr>
      </w:pPr>
      <w:r w:rsidRPr="51A4B4E6" w:rsidR="04E8CC2C">
        <w:rPr>
          <w:rFonts w:ascii="Arial" w:hAnsi="Arial"/>
          <w:b w:val="1"/>
          <w:bCs w:val="1"/>
          <w:sz w:val="22"/>
          <w:szCs w:val="22"/>
        </w:rPr>
        <w:t>Representative Nevil:</w:t>
      </w:r>
    </w:p>
    <w:p xmlns:wp14="http://schemas.microsoft.com/office/word/2010/wordml" w:rsidP="51A4B4E6" w14:paraId="6E612956" wp14:textId="4DF1169C">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04E8CC2C">
        <w:rPr>
          <w:rFonts w:ascii="Arial" w:hAnsi="Arial"/>
          <w:sz w:val="22"/>
          <w:szCs w:val="22"/>
        </w:rPr>
        <w:t>Ti</w:t>
      </w:r>
      <w:r w:rsidRPr="51A4B4E6" w:rsidR="6F3B5CCF">
        <w:rPr>
          <w:rFonts w:ascii="Arial" w:hAnsi="Arial"/>
          <w:sz w:val="22"/>
          <w:szCs w:val="22"/>
        </w:rPr>
        <w:t>m</w:t>
      </w:r>
      <w:r w:rsidRPr="51A4B4E6" w:rsidR="04E8CC2C">
        <w:rPr>
          <w:rFonts w:ascii="Arial" w:hAnsi="Arial"/>
          <w:sz w:val="22"/>
          <w:szCs w:val="22"/>
        </w:rPr>
        <w:t xml:space="preserve"> Nevil, At-large R</w:t>
      </w:r>
      <w:r w:rsidRPr="51A4B4E6" w:rsidR="51A4B4E6">
        <w:rPr>
          <w:rFonts w:ascii="Arial" w:hAnsi="Arial"/>
          <w:sz w:val="22"/>
          <w:szCs w:val="22"/>
        </w:rPr>
        <w:t>epresentative</w:t>
      </w:r>
      <w:r w:rsidRPr="51A4B4E6" w:rsidR="4E5CA6DA">
        <w:rPr>
          <w:rFonts w:ascii="Arial" w:hAnsi="Arial"/>
          <w:sz w:val="22"/>
          <w:szCs w:val="22"/>
        </w:rPr>
        <w:t>. H</w:t>
      </w:r>
      <w:r w:rsidRPr="51A4B4E6" w:rsidR="51A4B4E6">
        <w:rPr>
          <w:rFonts w:ascii="Arial" w:hAnsi="Arial"/>
          <w:sz w:val="22"/>
          <w:szCs w:val="22"/>
        </w:rPr>
        <w:t xml:space="preserve">osting events on </w:t>
      </w:r>
      <w:r w:rsidRPr="51A4B4E6" w:rsidR="2BC74250">
        <w:rPr>
          <w:rFonts w:ascii="Arial" w:hAnsi="Arial"/>
          <w:sz w:val="22"/>
          <w:szCs w:val="22"/>
        </w:rPr>
        <w:t xml:space="preserve">Hub </w:t>
      </w:r>
      <w:r w:rsidRPr="51A4B4E6" w:rsidR="51A4B4E6">
        <w:rPr>
          <w:rFonts w:ascii="Arial" w:hAnsi="Arial"/>
          <w:sz w:val="22"/>
          <w:szCs w:val="22"/>
        </w:rPr>
        <w:t xml:space="preserve">lawn </w:t>
      </w:r>
      <w:r w:rsidRPr="51A4B4E6" w:rsidR="751607EE">
        <w:rPr>
          <w:rFonts w:ascii="Arial" w:hAnsi="Arial"/>
          <w:sz w:val="22"/>
          <w:szCs w:val="22"/>
        </w:rPr>
        <w:t>are</w:t>
      </w:r>
      <w:r w:rsidRPr="51A4B4E6" w:rsidR="51A4B4E6">
        <w:rPr>
          <w:rFonts w:ascii="Arial" w:hAnsi="Arial"/>
          <w:sz w:val="22"/>
          <w:szCs w:val="22"/>
        </w:rPr>
        <w:t xml:space="preserve"> expensive</w:t>
      </w:r>
      <w:r w:rsidRPr="51A4B4E6" w:rsidR="03321273">
        <w:rPr>
          <w:rFonts w:ascii="Arial" w:hAnsi="Arial"/>
          <w:sz w:val="22"/>
          <w:szCs w:val="22"/>
        </w:rPr>
        <w:t>. Li</w:t>
      </w:r>
      <w:r w:rsidRPr="51A4B4E6" w:rsidR="51A4B4E6">
        <w:rPr>
          <w:rFonts w:ascii="Arial" w:hAnsi="Arial"/>
          <w:sz w:val="22"/>
          <w:szCs w:val="22"/>
        </w:rPr>
        <w:t xml:space="preserve">ke especially when </w:t>
      </w:r>
      <w:r w:rsidRPr="51A4B4E6" w:rsidR="51A4B4E6">
        <w:rPr>
          <w:rFonts w:ascii="Arial" w:hAnsi="Arial"/>
          <w:sz w:val="22"/>
          <w:szCs w:val="22"/>
        </w:rPr>
        <w:t>you're</w:t>
      </w:r>
      <w:r w:rsidRPr="51A4B4E6" w:rsidR="51A4B4E6">
        <w:rPr>
          <w:rFonts w:ascii="Arial" w:hAnsi="Arial"/>
          <w:sz w:val="22"/>
          <w:szCs w:val="22"/>
        </w:rPr>
        <w:t xml:space="preserve"> talking about </w:t>
      </w:r>
      <w:r w:rsidRPr="51A4B4E6" w:rsidR="2BEED5DF">
        <w:rPr>
          <w:rFonts w:ascii="Arial" w:hAnsi="Arial"/>
          <w:sz w:val="22"/>
          <w:szCs w:val="22"/>
        </w:rPr>
        <w:t xml:space="preserve">in </w:t>
      </w:r>
      <w:r w:rsidRPr="51A4B4E6" w:rsidR="51A4B4E6">
        <w:rPr>
          <w:rFonts w:ascii="Arial" w:hAnsi="Arial"/>
          <w:sz w:val="22"/>
          <w:szCs w:val="22"/>
        </w:rPr>
        <w:t xml:space="preserve">the way that </w:t>
      </w:r>
      <w:r w:rsidRPr="51A4B4E6" w:rsidR="75A1F333">
        <w:rPr>
          <w:rFonts w:ascii="Arial" w:hAnsi="Arial"/>
          <w:sz w:val="22"/>
          <w:szCs w:val="22"/>
        </w:rPr>
        <w:t xml:space="preserve">PSU OPPS </w:t>
      </w:r>
      <w:r w:rsidRPr="51A4B4E6" w:rsidR="51A4B4E6">
        <w:rPr>
          <w:rFonts w:ascii="Arial" w:hAnsi="Arial"/>
          <w:sz w:val="22"/>
          <w:szCs w:val="22"/>
        </w:rPr>
        <w:t>runs</w:t>
      </w:r>
      <w:r w:rsidRPr="51A4B4E6" w:rsidR="51A4B4E6">
        <w:rPr>
          <w:rFonts w:ascii="Arial" w:hAnsi="Arial"/>
          <w:sz w:val="22"/>
          <w:szCs w:val="22"/>
        </w:rPr>
        <w:t xml:space="preserve"> is like you do damage to their turf, they come back and like charg</w:t>
      </w:r>
      <w:r w:rsidRPr="51A4B4E6" w:rsidR="56C31F52">
        <w:rPr>
          <w:rFonts w:ascii="Arial" w:hAnsi="Arial"/>
          <w:sz w:val="22"/>
          <w:szCs w:val="22"/>
        </w:rPr>
        <w:t>e you</w:t>
      </w:r>
      <w:r w:rsidRPr="51A4B4E6" w:rsidR="51A4B4E6">
        <w:rPr>
          <w:rFonts w:ascii="Arial" w:hAnsi="Arial"/>
          <w:sz w:val="22"/>
          <w:szCs w:val="22"/>
        </w:rPr>
        <w:t xml:space="preserve"> for it. So like, putting that event on </w:t>
      </w:r>
      <w:r w:rsidRPr="51A4B4E6" w:rsidR="1BC270D5">
        <w:rPr>
          <w:rFonts w:ascii="Arial" w:hAnsi="Arial"/>
          <w:sz w:val="22"/>
          <w:szCs w:val="22"/>
        </w:rPr>
        <w:t xml:space="preserve">Hub lawn </w:t>
      </w:r>
      <w:r w:rsidRPr="51A4B4E6" w:rsidR="51A4B4E6">
        <w:rPr>
          <w:rFonts w:ascii="Arial" w:hAnsi="Arial"/>
          <w:sz w:val="22"/>
          <w:szCs w:val="22"/>
        </w:rPr>
        <w:t xml:space="preserve">to my understanding is a very cost expenditure, like the operations and all that stuff, </w:t>
      </w:r>
      <w:r w:rsidRPr="51A4B4E6" w:rsidR="06CC1E36">
        <w:rPr>
          <w:rFonts w:ascii="Arial" w:hAnsi="Arial"/>
          <w:sz w:val="22"/>
          <w:szCs w:val="22"/>
        </w:rPr>
        <w:t xml:space="preserve">renting out hub lawn, getting the tables, </w:t>
      </w:r>
      <w:r w:rsidRPr="51A4B4E6" w:rsidR="51A4B4E6">
        <w:rPr>
          <w:rFonts w:ascii="Arial" w:hAnsi="Arial"/>
          <w:sz w:val="22"/>
          <w:szCs w:val="22"/>
        </w:rPr>
        <w:t>doing all the delivery, ha</w:t>
      </w:r>
      <w:r w:rsidRPr="51A4B4E6" w:rsidR="51A4B4E6">
        <w:rPr>
          <w:rFonts w:ascii="Arial" w:hAnsi="Arial"/>
          <w:sz w:val="22"/>
          <w:szCs w:val="22"/>
        </w:rPr>
        <w:t xml:space="preserve">ving </w:t>
      </w:r>
      <w:r w:rsidRPr="51A4B4E6" w:rsidR="0D32B49A">
        <w:rPr>
          <w:rFonts w:ascii="Arial" w:hAnsi="Arial"/>
          <w:sz w:val="22"/>
          <w:szCs w:val="22"/>
        </w:rPr>
        <w:t>Campus OPPS</w:t>
      </w:r>
      <w:r w:rsidRPr="51A4B4E6" w:rsidR="51A4B4E6">
        <w:rPr>
          <w:rFonts w:ascii="Arial" w:hAnsi="Arial"/>
          <w:sz w:val="22"/>
          <w:szCs w:val="22"/>
        </w:rPr>
        <w:t xml:space="preserve"> come and drop it off.</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 xml:space="preserve"> wish I could say that the </w:t>
      </w:r>
      <w:r w:rsidRPr="51A4B4E6" w:rsidR="734FE536">
        <w:rPr>
          <w:rFonts w:ascii="Arial" w:hAnsi="Arial"/>
          <w:sz w:val="22"/>
          <w:szCs w:val="22"/>
        </w:rPr>
        <w:t>P</w:t>
      </w:r>
      <w:r w:rsidRPr="51A4B4E6" w:rsidR="51A4B4E6">
        <w:rPr>
          <w:rFonts w:ascii="Arial" w:hAnsi="Arial"/>
          <w:sz w:val="22"/>
          <w:szCs w:val="22"/>
        </w:rPr>
        <w:t xml:space="preserve">SU </w:t>
      </w:r>
      <w:r w:rsidRPr="51A4B4E6" w:rsidR="087FF63C">
        <w:rPr>
          <w:rFonts w:ascii="Arial" w:hAnsi="Arial"/>
          <w:sz w:val="22"/>
          <w:szCs w:val="22"/>
        </w:rPr>
        <w:t xml:space="preserve">OPP </w:t>
      </w:r>
      <w:r w:rsidRPr="51A4B4E6" w:rsidR="51A4B4E6">
        <w:rPr>
          <w:rFonts w:ascii="Arial" w:hAnsi="Arial"/>
          <w:sz w:val="22"/>
          <w:szCs w:val="22"/>
        </w:rPr>
        <w:t xml:space="preserve">does student organizations really well and does offices really well on this campus, but they don't they </w:t>
      </w:r>
      <w:r w:rsidRPr="51A4B4E6" w:rsidR="05171C7F">
        <w:rPr>
          <w:rFonts w:ascii="Arial" w:hAnsi="Arial"/>
          <w:sz w:val="22"/>
          <w:szCs w:val="22"/>
        </w:rPr>
        <w:t xml:space="preserve">charge </w:t>
      </w:r>
      <w:r w:rsidRPr="51A4B4E6" w:rsidR="51A4B4E6">
        <w:rPr>
          <w:rFonts w:ascii="Arial" w:hAnsi="Arial"/>
          <w:sz w:val="22"/>
          <w:szCs w:val="22"/>
        </w:rPr>
        <w:t>them arms and legs.</w:t>
      </w:r>
      <w:r w:rsidRPr="51A4B4E6" w:rsidR="51A4B4E6">
        <w:rPr>
          <w:rFonts w:ascii="Arial" w:hAnsi="Arial"/>
          <w:sz w:val="22"/>
          <w:szCs w:val="22"/>
        </w:rPr>
        <w:t xml:space="preserve"> </w:t>
      </w:r>
      <w:r w:rsidRPr="51A4B4E6" w:rsidR="51A4B4E6">
        <w:rPr>
          <w:rFonts w:ascii="Arial" w:hAnsi="Arial"/>
          <w:sz w:val="22"/>
          <w:szCs w:val="22"/>
        </w:rPr>
        <w:t>And things are really expensive.</w:t>
      </w:r>
      <w:r w:rsidRPr="51A4B4E6" w:rsidR="51A4B4E6">
        <w:rPr>
          <w:rFonts w:ascii="Arial" w:hAnsi="Arial"/>
          <w:sz w:val="22"/>
          <w:szCs w:val="22"/>
        </w:rPr>
        <w:t xml:space="preserve"> And</w:t>
      </w:r>
      <w:r w:rsidRPr="51A4B4E6" w:rsidR="60FDF59B">
        <w:rPr>
          <w:rFonts w:ascii="Arial" w:hAnsi="Arial"/>
          <w:sz w:val="22"/>
          <w:szCs w:val="22"/>
        </w:rPr>
        <w:t xml:space="preserve"> A</w:t>
      </w:r>
      <w:r w:rsidRPr="51A4B4E6" w:rsidR="60FDF59B">
        <w:rPr>
          <w:rFonts w:ascii="Arial" w:hAnsi="Arial"/>
          <w:sz w:val="22"/>
          <w:szCs w:val="22"/>
        </w:rPr>
        <w:t>dmistrative</w:t>
      </w:r>
      <w:r w:rsidRPr="51A4B4E6" w:rsidR="60FDF59B">
        <w:rPr>
          <w:rFonts w:ascii="Arial" w:hAnsi="Arial"/>
          <w:sz w:val="22"/>
          <w:szCs w:val="22"/>
        </w:rPr>
        <w:t xml:space="preserve"> Liaison Bram can </w:t>
      </w:r>
      <w:r w:rsidRPr="51A4B4E6" w:rsidR="60FDF59B">
        <w:rPr>
          <w:rFonts w:ascii="Arial" w:hAnsi="Arial"/>
          <w:sz w:val="22"/>
          <w:szCs w:val="22"/>
        </w:rPr>
        <w:t>probably talk</w:t>
      </w:r>
      <w:r w:rsidRPr="51A4B4E6" w:rsidR="60FDF59B">
        <w:rPr>
          <w:rFonts w:ascii="Arial" w:hAnsi="Arial"/>
          <w:sz w:val="22"/>
          <w:szCs w:val="22"/>
        </w:rPr>
        <w:t xml:space="preserve"> about it a little more, </w:t>
      </w:r>
      <w:r w:rsidRPr="51A4B4E6" w:rsidR="51A4B4E6">
        <w:rPr>
          <w:rFonts w:ascii="Arial" w:hAnsi="Arial"/>
          <w:sz w:val="22"/>
          <w:szCs w:val="22"/>
        </w:rPr>
        <w:t xml:space="preserve">but </w:t>
      </w:r>
      <w:r w:rsidRPr="51A4B4E6" w:rsidR="51A4B4E6">
        <w:rPr>
          <w:rFonts w:ascii="Arial" w:hAnsi="Arial"/>
          <w:sz w:val="22"/>
          <w:szCs w:val="22"/>
        </w:rPr>
        <w:t>I'd</w:t>
      </w:r>
      <w:r w:rsidRPr="51A4B4E6" w:rsidR="51A4B4E6">
        <w:rPr>
          <w:rFonts w:ascii="Arial" w:hAnsi="Arial"/>
          <w:sz w:val="22"/>
          <w:szCs w:val="22"/>
        </w:rPr>
        <w:t xml:space="preserve"> say $24,000 line item for involvement fair </w:t>
      </w:r>
      <w:r w:rsidRPr="51A4B4E6" w:rsidR="51A4B4E6">
        <w:rPr>
          <w:rFonts w:ascii="Arial" w:hAnsi="Arial"/>
          <w:sz w:val="22"/>
          <w:szCs w:val="22"/>
        </w:rPr>
        <w:t>doesn't</w:t>
      </w:r>
      <w:r w:rsidRPr="51A4B4E6" w:rsidR="51A4B4E6">
        <w:rPr>
          <w:rFonts w:ascii="Arial" w:hAnsi="Arial"/>
          <w:sz w:val="22"/>
          <w:szCs w:val="22"/>
        </w:rPr>
        <w:t xml:space="preserve"> seem far off from what it costs to rent facilities and use facilities on this campus.</w:t>
      </w:r>
    </w:p>
    <w:p xmlns:wp14="http://schemas.microsoft.com/office/word/2010/wordml" w14:paraId="61CDCEAD" wp14:textId="77777777">
      <w:pPr>
        <w:spacing w:after="0"/>
      </w:pPr>
    </w:p>
    <w:p xmlns:wp14="http://schemas.microsoft.com/office/word/2010/wordml" w14:paraId="63D99778" wp14:textId="77777777">
      <w:pPr>
        <w:spacing w:after="0"/>
      </w:pPr>
      <w:r>
        <w:rPr>
          <w:rFonts w:ascii="Arial" w:hAnsi="Arial"/>
          <w:color w:val="5D7284"/>
          <w:sz w:val="22"/>
        </w:rPr>
        <w:t>17:26</w:t>
      </w:r>
    </w:p>
    <w:p xmlns:wp14="http://schemas.microsoft.com/office/word/2010/wordml" w:rsidP="51A4B4E6" w14:paraId="56CBA272" wp14:textId="425DE6FC">
      <w:pPr>
        <w:spacing w:after="0"/>
        <w:rPr>
          <w:rFonts w:ascii="Arial" w:hAnsi="Arial"/>
          <w:b w:val="1"/>
          <w:bCs w:val="1"/>
          <w:sz w:val="22"/>
          <w:szCs w:val="22"/>
        </w:rPr>
      </w:pPr>
      <w:r w:rsidRPr="51A4B4E6" w:rsidR="58209471">
        <w:rPr>
          <w:rFonts w:ascii="Arial" w:hAnsi="Arial"/>
          <w:b w:val="1"/>
          <w:bCs w:val="1"/>
          <w:sz w:val="22"/>
          <w:szCs w:val="22"/>
        </w:rPr>
        <w:t>Chair Rodriguez:</w:t>
      </w:r>
    </w:p>
    <w:p xmlns:wp14="http://schemas.microsoft.com/office/word/2010/wordml" w:rsidP="51A4B4E6" w14:paraId="616703BD" wp14:textId="4B89C77C">
      <w:pPr>
        <w:spacing w:after="0"/>
        <w:rPr>
          <w:rFonts w:ascii="Arial" w:hAnsi="Arial"/>
          <w:sz w:val="22"/>
          <w:szCs w:val="22"/>
        </w:rPr>
      </w:pPr>
      <w:r w:rsidRPr="51A4B4E6" w:rsidR="51A4B4E6">
        <w:rPr>
          <w:rFonts w:ascii="Arial" w:hAnsi="Arial"/>
          <w:sz w:val="22"/>
          <w:szCs w:val="22"/>
        </w:rPr>
        <w:t>We'll</w:t>
      </w:r>
      <w:r w:rsidRPr="51A4B4E6" w:rsidR="51A4B4E6">
        <w:rPr>
          <w:rFonts w:ascii="Arial" w:hAnsi="Arial"/>
          <w:sz w:val="22"/>
          <w:szCs w:val="22"/>
        </w:rPr>
        <w:t xml:space="preserve"> make note of that.</w:t>
      </w:r>
      <w:r w:rsidRPr="51A4B4E6" w:rsidR="4DEB3EE2">
        <w:rPr>
          <w:rFonts w:ascii="Arial" w:hAnsi="Arial"/>
          <w:sz w:val="22"/>
          <w:szCs w:val="22"/>
        </w:rPr>
        <w:t xml:space="preserve"> </w:t>
      </w:r>
      <w:r w:rsidRPr="51A4B4E6" w:rsidR="51A4B4E6">
        <w:rPr>
          <w:rFonts w:ascii="Arial" w:hAnsi="Arial"/>
          <w:sz w:val="22"/>
          <w:szCs w:val="22"/>
        </w:rPr>
        <w:t>Is there any further discussion?</w:t>
      </w:r>
      <w:r w:rsidRPr="51A4B4E6" w:rsidR="0F0CF3C3">
        <w:rPr>
          <w:rFonts w:ascii="Arial" w:hAnsi="Arial"/>
          <w:sz w:val="22"/>
          <w:szCs w:val="22"/>
        </w:rPr>
        <w:t xml:space="preserve"> </w:t>
      </w:r>
      <w:r w:rsidRPr="51A4B4E6" w:rsidR="51A4B4E6">
        <w:rPr>
          <w:rFonts w:ascii="Arial" w:hAnsi="Arial"/>
          <w:sz w:val="22"/>
          <w:szCs w:val="22"/>
        </w:rPr>
        <w:t xml:space="preserve">Okay, seeing none, </w:t>
      </w:r>
      <w:r w:rsidRPr="51A4B4E6" w:rsidR="51A4B4E6">
        <w:rPr>
          <w:rFonts w:ascii="Arial" w:hAnsi="Arial"/>
          <w:sz w:val="22"/>
          <w:szCs w:val="22"/>
        </w:rPr>
        <w:t>we'll</w:t>
      </w:r>
      <w:r w:rsidRPr="51A4B4E6" w:rsidR="51A4B4E6">
        <w:rPr>
          <w:rFonts w:ascii="Arial" w:hAnsi="Arial"/>
          <w:sz w:val="22"/>
          <w:szCs w:val="22"/>
        </w:rPr>
        <w:t xml:space="preserve"> now close the </w:t>
      </w:r>
      <w:r w:rsidRPr="51A4B4E6" w:rsidR="51A4B4E6">
        <w:rPr>
          <w:rFonts w:ascii="Arial" w:hAnsi="Arial"/>
          <w:sz w:val="22"/>
          <w:szCs w:val="22"/>
        </w:rPr>
        <w:t>floor</w:t>
      </w:r>
      <w:r w:rsidRPr="51A4B4E6" w:rsidR="15A10677">
        <w:rPr>
          <w:rFonts w:ascii="Arial" w:hAnsi="Arial"/>
          <w:sz w:val="22"/>
          <w:szCs w:val="22"/>
        </w:rPr>
        <w:t xml:space="preserve"> for</w:t>
      </w:r>
      <w:r w:rsidRPr="51A4B4E6" w:rsidR="51A4B4E6">
        <w:rPr>
          <w:rFonts w:ascii="Arial" w:hAnsi="Arial"/>
          <w:sz w:val="22"/>
          <w:szCs w:val="22"/>
        </w:rPr>
        <w:t xml:space="preserve"> discussion. And we will now move into line item </w:t>
      </w:r>
      <w:r w:rsidRPr="51A4B4E6" w:rsidR="7F6917F4">
        <w:rPr>
          <w:rFonts w:ascii="Arial" w:hAnsi="Arial"/>
          <w:sz w:val="22"/>
          <w:szCs w:val="22"/>
        </w:rPr>
        <w:t>6.B.</w:t>
      </w:r>
    </w:p>
    <w:p xmlns:wp14="http://schemas.microsoft.com/office/word/2010/wordml" w14:paraId="52E56223" wp14:textId="77777777">
      <w:pPr>
        <w:spacing w:after="0"/>
      </w:pPr>
    </w:p>
    <w:p xmlns:wp14="http://schemas.microsoft.com/office/word/2010/wordml" w14:paraId="7028F574" wp14:textId="77777777">
      <w:pPr>
        <w:spacing w:after="0"/>
      </w:pPr>
      <w:r>
        <w:rPr>
          <w:rFonts w:ascii="Arial" w:hAnsi="Arial"/>
          <w:color w:val="5D7284"/>
          <w:sz w:val="22"/>
        </w:rPr>
        <w:t>17:42</w:t>
      </w:r>
    </w:p>
    <w:p xmlns:wp14="http://schemas.microsoft.com/office/word/2010/wordml" w14:paraId="1BAE6D67" wp14:textId="18AEDDA8">
      <w:pPr>
        <w:spacing w:after="0"/>
      </w:pPr>
      <w:r w:rsidRPr="51A4B4E6" w:rsidR="105EE33F">
        <w:rPr>
          <w:rFonts w:ascii="Arial" w:hAnsi="Arial"/>
          <w:sz w:val="22"/>
          <w:szCs w:val="22"/>
        </w:rPr>
        <w:t>V</w:t>
      </w:r>
      <w:r w:rsidRPr="51A4B4E6" w:rsidR="105EE33F">
        <w:rPr>
          <w:rFonts w:ascii="Arial" w:hAnsi="Arial"/>
          <w:b w:val="1"/>
          <w:bCs w:val="1"/>
          <w:sz w:val="22"/>
          <w:szCs w:val="22"/>
        </w:rPr>
        <w:t>ice Chair Chandler:</w:t>
      </w:r>
    </w:p>
    <w:p xmlns:wp14="http://schemas.microsoft.com/office/word/2010/wordml" w14:paraId="0AC88FD4" wp14:textId="1CFB4B06">
      <w:pPr>
        <w:spacing w:after="0"/>
      </w:pPr>
      <w:r w:rsidRPr="51A4B4E6" w:rsidR="51A4B4E6">
        <w:rPr>
          <w:rFonts w:ascii="Arial" w:hAnsi="Arial"/>
          <w:sz w:val="22"/>
          <w:szCs w:val="22"/>
        </w:rPr>
        <w:t xml:space="preserve">I did want to comment that we wanted to recommend the current appropriation amount, </w:t>
      </w:r>
      <w:r w:rsidRPr="51A4B4E6" w:rsidR="51A4B4E6">
        <w:rPr>
          <w:rFonts w:ascii="Arial" w:hAnsi="Arial"/>
          <w:sz w:val="22"/>
          <w:szCs w:val="22"/>
        </w:rPr>
        <w:t>it's</w:t>
      </w:r>
      <w:r w:rsidRPr="51A4B4E6" w:rsidR="51A4B4E6">
        <w:rPr>
          <w:rFonts w:ascii="Arial" w:hAnsi="Arial"/>
          <w:sz w:val="22"/>
          <w:szCs w:val="22"/>
        </w:rPr>
        <w:t xml:space="preserve"> because we </w:t>
      </w:r>
      <w:r w:rsidRPr="51A4B4E6" w:rsidR="51A4B4E6">
        <w:rPr>
          <w:rFonts w:ascii="Arial" w:hAnsi="Arial"/>
          <w:sz w:val="22"/>
          <w:szCs w:val="22"/>
        </w:rPr>
        <w:t xml:space="preserve">definitely </w:t>
      </w:r>
      <w:r w:rsidRPr="51A4B4E6" w:rsidR="51A4B4E6">
        <w:rPr>
          <w:rFonts w:ascii="Arial" w:hAnsi="Arial"/>
          <w:sz w:val="22"/>
          <w:szCs w:val="22"/>
        </w:rPr>
        <w:t>didn't</w:t>
      </w:r>
      <w:r w:rsidRPr="51A4B4E6" w:rsidR="51A4B4E6">
        <w:rPr>
          <w:rFonts w:ascii="Arial" w:hAnsi="Arial"/>
          <w:sz w:val="22"/>
          <w:szCs w:val="22"/>
        </w:rPr>
        <w:t xml:space="preserve"> decide</w:t>
      </w:r>
      <w:r w:rsidRPr="51A4B4E6" w:rsidR="51A4B4E6">
        <w:rPr>
          <w:rFonts w:ascii="Arial" w:hAnsi="Arial"/>
          <w:sz w:val="22"/>
          <w:szCs w:val="22"/>
        </w:rPr>
        <w:t xml:space="preserve"> on that, as of now, based on our discussion. </w:t>
      </w:r>
    </w:p>
    <w:p xmlns:wp14="http://schemas.microsoft.com/office/word/2010/wordml" w:rsidP="51A4B4E6" w14:paraId="2F35CABE" wp14:textId="75510B68">
      <w:pPr>
        <w:spacing w:after="0"/>
        <w:rPr>
          <w:rFonts w:ascii="Arial" w:hAnsi="Arial"/>
          <w:sz w:val="22"/>
          <w:szCs w:val="22"/>
        </w:rPr>
      </w:pPr>
    </w:p>
    <w:p xmlns:wp14="http://schemas.microsoft.com/office/word/2010/wordml" w14:paraId="54F177AC" wp14:textId="08E1659E">
      <w:pPr>
        <w:spacing w:after="0"/>
      </w:pPr>
      <w:r w:rsidRPr="51A4B4E6" w:rsidR="27F523CF">
        <w:rPr>
          <w:rFonts w:ascii="Arial" w:hAnsi="Arial"/>
          <w:sz w:val="22"/>
          <w:szCs w:val="22"/>
        </w:rPr>
        <w:t>Chair Rodriguez:</w:t>
      </w:r>
    </w:p>
    <w:p xmlns:wp14="http://schemas.microsoft.com/office/word/2010/wordml" w14:paraId="25894D31" wp14:textId="335F81C0">
      <w:pPr>
        <w:spacing w:after="0"/>
      </w:pPr>
      <w:r w:rsidRPr="51A4B4E6" w:rsidR="51A4B4E6">
        <w:rPr>
          <w:rFonts w:ascii="Arial" w:hAnsi="Arial"/>
          <w:sz w:val="22"/>
          <w:szCs w:val="22"/>
        </w:rPr>
        <w:t xml:space="preserve">Yeah, I think </w:t>
      </w:r>
      <w:r w:rsidRPr="51A4B4E6" w:rsidR="51A4B4E6">
        <w:rPr>
          <w:rFonts w:ascii="Arial" w:hAnsi="Arial"/>
          <w:sz w:val="22"/>
          <w:szCs w:val="22"/>
        </w:rPr>
        <w:t>we'll</w:t>
      </w:r>
      <w:r w:rsidRPr="51A4B4E6" w:rsidR="51A4B4E6">
        <w:rPr>
          <w:rFonts w:ascii="Arial" w:hAnsi="Arial"/>
          <w:sz w:val="22"/>
          <w:szCs w:val="22"/>
        </w:rPr>
        <w:t xml:space="preserve"> need more information from Jeff before making that decision on anyone to add on as a general point of privilege to within the framework. </w:t>
      </w:r>
      <w:r w:rsidRPr="51A4B4E6" w:rsidR="51A4B4E6">
        <w:rPr>
          <w:rFonts w:ascii="Arial" w:hAnsi="Arial"/>
          <w:sz w:val="22"/>
          <w:szCs w:val="22"/>
        </w:rPr>
        <w:t>We're</w:t>
      </w:r>
      <w:r w:rsidRPr="51A4B4E6" w:rsidR="51A4B4E6">
        <w:rPr>
          <w:rFonts w:ascii="Arial" w:hAnsi="Arial"/>
          <w:sz w:val="22"/>
          <w:szCs w:val="22"/>
        </w:rPr>
        <w:t xml:space="preserve"> asking for clarification from several different units on specific programming areas that have larger than average budgets. </w:t>
      </w:r>
      <w:r w:rsidRPr="51A4B4E6" w:rsidR="51A4B4E6">
        <w:rPr>
          <w:rFonts w:ascii="Arial" w:hAnsi="Arial"/>
          <w:sz w:val="22"/>
          <w:szCs w:val="22"/>
        </w:rPr>
        <w:t>So</w:t>
      </w:r>
      <w:r w:rsidRPr="51A4B4E6" w:rsidR="51A4B4E6">
        <w:rPr>
          <w:rFonts w:ascii="Arial" w:hAnsi="Arial"/>
          <w:sz w:val="22"/>
          <w:szCs w:val="22"/>
        </w:rPr>
        <w:t xml:space="preserve"> we </w:t>
      </w:r>
      <w:r w:rsidRPr="51A4B4E6" w:rsidR="51A4B4E6">
        <w:rPr>
          <w:rFonts w:ascii="Arial" w:hAnsi="Arial"/>
          <w:sz w:val="22"/>
          <w:szCs w:val="22"/>
        </w:rPr>
        <w:t>can</w:t>
      </w:r>
      <w:r w:rsidRPr="51A4B4E6" w:rsidR="51A4B4E6">
        <w:rPr>
          <w:rFonts w:ascii="Arial" w:hAnsi="Arial"/>
          <w:sz w:val="22"/>
          <w:szCs w:val="22"/>
        </w:rPr>
        <w:t xml:space="preserve"> get an understanding of okay if they named this programming event like a Wellness Fair, for example. Okay, what is that</w:t>
      </w:r>
      <w:r w:rsidRPr="51A4B4E6" w:rsidR="6FB155D7">
        <w:rPr>
          <w:rFonts w:ascii="Arial" w:hAnsi="Arial"/>
          <w:sz w:val="22"/>
          <w:szCs w:val="22"/>
        </w:rPr>
        <w:t xml:space="preserve"> 30,</w:t>
      </w:r>
      <w:r w:rsidRPr="51A4B4E6" w:rsidR="51A4B4E6">
        <w:rPr>
          <w:rFonts w:ascii="Arial" w:hAnsi="Arial"/>
          <w:sz w:val="22"/>
          <w:szCs w:val="22"/>
        </w:rPr>
        <w:t xml:space="preserve">000? Can you provide </w:t>
      </w:r>
      <w:r w:rsidRPr="51A4B4E6" w:rsidR="51A4B4E6">
        <w:rPr>
          <w:rFonts w:ascii="Arial" w:hAnsi="Arial"/>
          <w:sz w:val="22"/>
          <w:szCs w:val="22"/>
        </w:rPr>
        <w:t xml:space="preserve">a </w:t>
      </w:r>
      <w:r w:rsidRPr="51A4B4E6" w:rsidR="51A4B4E6">
        <w:rPr>
          <w:rFonts w:ascii="Arial" w:hAnsi="Arial"/>
          <w:sz w:val="22"/>
          <w:szCs w:val="22"/>
        </w:rPr>
        <w:t xml:space="preserve">short </w:t>
      </w:r>
      <w:r w:rsidRPr="51A4B4E6" w:rsidR="51A4B4E6">
        <w:rPr>
          <w:rFonts w:ascii="Arial" w:hAnsi="Arial"/>
          <w:sz w:val="22"/>
          <w:szCs w:val="22"/>
        </w:rPr>
        <w:t>description</w:t>
      </w:r>
      <w:r w:rsidRPr="51A4B4E6" w:rsidR="6A7804C6">
        <w:rPr>
          <w:rFonts w:ascii="Arial" w:hAnsi="Arial"/>
          <w:sz w:val="22"/>
          <w:szCs w:val="22"/>
        </w:rPr>
        <w:t>.</w:t>
      </w:r>
      <w:r w:rsidRPr="51A4B4E6" w:rsidR="6A7804C6">
        <w:rPr>
          <w:rFonts w:ascii="Arial" w:hAnsi="Arial"/>
          <w:sz w:val="22"/>
          <w:szCs w:val="22"/>
        </w:rPr>
        <w:t xml:space="preserve"> </w:t>
      </w:r>
      <w:r w:rsidRPr="51A4B4E6" w:rsidR="6A7804C6">
        <w:rPr>
          <w:rFonts w:ascii="Arial" w:hAnsi="Arial"/>
          <w:sz w:val="22"/>
          <w:szCs w:val="22"/>
        </w:rPr>
        <w:t xml:space="preserve">SOTP </w:t>
      </w:r>
      <w:r w:rsidRPr="51A4B4E6" w:rsidR="51A4B4E6">
        <w:rPr>
          <w:rFonts w:ascii="Arial" w:hAnsi="Arial"/>
          <w:sz w:val="22"/>
          <w:szCs w:val="22"/>
        </w:rPr>
        <w:t xml:space="preserve">has done this and we're actually replicating that request based </w:t>
      </w:r>
      <w:r w:rsidRPr="51A4B4E6" w:rsidR="51A4B4E6">
        <w:rPr>
          <w:rFonts w:ascii="Arial" w:hAnsi="Arial"/>
          <w:sz w:val="22"/>
          <w:szCs w:val="22"/>
        </w:rPr>
        <w:t>on but wanted to update everyone on that for further context.</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we can </w:t>
      </w:r>
      <w:r w:rsidRPr="51A4B4E6" w:rsidR="51A4B4E6">
        <w:rPr>
          <w:rFonts w:ascii="Arial" w:hAnsi="Arial"/>
          <w:sz w:val="22"/>
          <w:szCs w:val="22"/>
        </w:rPr>
        <w:t>definitely get</w:t>
      </w:r>
      <w:r w:rsidRPr="51A4B4E6" w:rsidR="51A4B4E6">
        <w:rPr>
          <w:rFonts w:ascii="Arial" w:hAnsi="Arial"/>
          <w:sz w:val="22"/>
          <w:szCs w:val="22"/>
        </w:rPr>
        <w:t xml:space="preserve"> those answers first, even discussing </w:t>
      </w:r>
      <w:r w:rsidRPr="51A4B4E6" w:rsidR="4F03C870">
        <w:rPr>
          <w:rFonts w:ascii="Arial" w:hAnsi="Arial"/>
          <w:sz w:val="22"/>
          <w:szCs w:val="22"/>
        </w:rPr>
        <w:t xml:space="preserve">with Barry </w:t>
      </w:r>
      <w:r w:rsidRPr="51A4B4E6" w:rsidR="51A4B4E6">
        <w:rPr>
          <w:rFonts w:ascii="Arial" w:hAnsi="Arial"/>
          <w:sz w:val="22"/>
          <w:szCs w:val="22"/>
        </w:rPr>
        <w:t xml:space="preserve">after the meeting and </w:t>
      </w:r>
      <w:r w:rsidRPr="51A4B4E6" w:rsidR="51A4B4E6">
        <w:rPr>
          <w:rFonts w:ascii="Arial" w:hAnsi="Arial"/>
          <w:sz w:val="22"/>
          <w:szCs w:val="22"/>
        </w:rPr>
        <w:t xml:space="preserve">then </w:t>
      </w:r>
      <w:r w:rsidRPr="51A4B4E6" w:rsidR="51A4B4E6">
        <w:rPr>
          <w:rFonts w:ascii="Arial" w:hAnsi="Arial"/>
          <w:sz w:val="22"/>
          <w:szCs w:val="22"/>
        </w:rPr>
        <w:t>closing up</w:t>
      </w:r>
      <w:r w:rsidRPr="51A4B4E6" w:rsidR="51A4B4E6">
        <w:rPr>
          <w:rFonts w:ascii="Arial" w:hAnsi="Arial"/>
          <w:sz w:val="22"/>
          <w:szCs w:val="22"/>
        </w:rPr>
        <w:t xml:space="preserve"> loose ends as we can.</w:t>
      </w:r>
      <w:r w:rsidRPr="51A4B4E6" w:rsidR="2CFAE5BE">
        <w:rPr>
          <w:rFonts w:ascii="Arial" w:hAnsi="Arial"/>
          <w:sz w:val="22"/>
          <w:szCs w:val="22"/>
        </w:rPr>
        <w:t xml:space="preserve"> </w:t>
      </w:r>
      <w:r w:rsidRPr="51A4B4E6" w:rsidR="51A4B4E6">
        <w:rPr>
          <w:rFonts w:ascii="Arial" w:hAnsi="Arial"/>
          <w:sz w:val="22"/>
          <w:szCs w:val="22"/>
        </w:rPr>
        <w:t xml:space="preserve">That being said, </w:t>
      </w:r>
      <w:r w:rsidRPr="51A4B4E6" w:rsidR="57987343">
        <w:rPr>
          <w:rFonts w:ascii="Arial" w:hAnsi="Arial"/>
          <w:sz w:val="22"/>
          <w:szCs w:val="22"/>
        </w:rPr>
        <w:t>w</w:t>
      </w:r>
      <w:r w:rsidRPr="51A4B4E6" w:rsidR="51A4B4E6">
        <w:rPr>
          <w:rFonts w:ascii="Arial" w:hAnsi="Arial"/>
          <w:sz w:val="22"/>
          <w:szCs w:val="22"/>
        </w:rPr>
        <w:t>e'll</w:t>
      </w:r>
      <w:r w:rsidRPr="51A4B4E6" w:rsidR="51A4B4E6">
        <w:rPr>
          <w:rFonts w:ascii="Arial" w:hAnsi="Arial"/>
          <w:sz w:val="22"/>
          <w:szCs w:val="22"/>
        </w:rPr>
        <w:t xml:space="preserve"> now move into line item </w:t>
      </w:r>
      <w:r w:rsidRPr="51A4B4E6" w:rsidR="573C0E90">
        <w:rPr>
          <w:rFonts w:ascii="Arial" w:hAnsi="Arial"/>
          <w:sz w:val="22"/>
          <w:szCs w:val="22"/>
        </w:rPr>
        <w:t xml:space="preserve">6.B, </w:t>
      </w:r>
      <w:r w:rsidRPr="51A4B4E6" w:rsidR="51A4B4E6">
        <w:rPr>
          <w:rFonts w:ascii="Arial" w:hAnsi="Arial"/>
          <w:sz w:val="22"/>
          <w:szCs w:val="22"/>
        </w:rPr>
        <w:t xml:space="preserve">fiscal year 26 University Health Services standing funding appropriation proposal, Chief </w:t>
      </w:r>
      <w:r w:rsidRPr="51A4B4E6" w:rsidR="2E563B09">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 </w:t>
      </w:r>
      <w:r w:rsidRPr="51A4B4E6" w:rsidR="6F7DC6B5">
        <w:rPr>
          <w:rFonts w:ascii="Arial" w:hAnsi="Arial"/>
          <w:sz w:val="22"/>
          <w:szCs w:val="22"/>
        </w:rPr>
        <w:t>P</w:t>
      </w:r>
      <w:r w:rsidRPr="51A4B4E6" w:rsidR="51A4B4E6">
        <w:rPr>
          <w:rFonts w:ascii="Arial" w:hAnsi="Arial"/>
          <w:sz w:val="22"/>
          <w:szCs w:val="22"/>
        </w:rPr>
        <w:t xml:space="preserve">lanning </w:t>
      </w:r>
      <w:r w:rsidRPr="51A4B4E6" w:rsidR="33666D5D">
        <w:rPr>
          <w:rFonts w:ascii="Arial" w:hAnsi="Arial"/>
          <w:sz w:val="22"/>
          <w:szCs w:val="22"/>
        </w:rPr>
        <w:t>E</w:t>
      </w:r>
      <w:r w:rsidRPr="51A4B4E6" w:rsidR="51A4B4E6">
        <w:rPr>
          <w:rFonts w:ascii="Arial" w:hAnsi="Arial"/>
          <w:sz w:val="22"/>
          <w:szCs w:val="22"/>
        </w:rPr>
        <w:t xml:space="preserve">xecutive </w:t>
      </w:r>
      <w:r w:rsidRPr="51A4B4E6" w:rsidR="0E38E1DC">
        <w:rPr>
          <w:rFonts w:ascii="Arial" w:hAnsi="Arial"/>
          <w:sz w:val="22"/>
          <w:szCs w:val="22"/>
        </w:rPr>
        <w:t>Kurtz</w:t>
      </w:r>
      <w:r w:rsidRPr="51A4B4E6" w:rsidR="51A4B4E6">
        <w:rPr>
          <w:rFonts w:ascii="Arial" w:hAnsi="Arial"/>
          <w:sz w:val="22"/>
          <w:szCs w:val="22"/>
        </w:rPr>
        <w:t>, would you please introduce this</w:t>
      </w:r>
      <w:r w:rsidRPr="51A4B4E6" w:rsidR="503BED42">
        <w:rPr>
          <w:rFonts w:ascii="Arial" w:hAnsi="Arial"/>
          <w:sz w:val="22"/>
          <w:szCs w:val="22"/>
        </w:rPr>
        <w:t>.</w:t>
      </w:r>
    </w:p>
    <w:p xmlns:wp14="http://schemas.microsoft.com/office/word/2010/wordml" w:rsidP="51A4B4E6" w14:paraId="1D0C999B" wp14:textId="670E982B">
      <w:pPr>
        <w:spacing w:after="0"/>
        <w:rPr>
          <w:rFonts w:ascii="Arial" w:hAnsi="Arial"/>
          <w:sz w:val="22"/>
          <w:szCs w:val="22"/>
        </w:rPr>
      </w:pPr>
    </w:p>
    <w:p xmlns:wp14="http://schemas.microsoft.com/office/word/2010/wordml" w:rsidP="51A4B4E6" w14:paraId="38AB802A" wp14:textId="78298E2A">
      <w:pPr>
        <w:spacing w:after="0"/>
        <w:rPr>
          <w:rFonts w:ascii="Arial" w:hAnsi="Arial"/>
          <w:b w:val="1"/>
          <w:bCs w:val="1"/>
          <w:sz w:val="22"/>
          <w:szCs w:val="22"/>
        </w:rPr>
      </w:pPr>
      <w:r w:rsidRPr="51A4B4E6" w:rsidR="503BED42">
        <w:rPr>
          <w:rFonts w:ascii="Arial" w:hAnsi="Arial"/>
          <w:b w:val="1"/>
          <w:bCs w:val="1"/>
          <w:sz w:val="22"/>
          <w:szCs w:val="22"/>
        </w:rPr>
        <w:t>CPBE Kurtz:</w:t>
      </w:r>
    </w:p>
    <w:p xmlns:wp14="http://schemas.microsoft.com/office/word/2010/wordml" w:rsidP="51A4B4E6" w14:paraId="443A8E01" wp14:textId="29027BE0">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UHS</w:t>
      </w:r>
      <w:r w:rsidRPr="51A4B4E6" w:rsidR="3ACC3337">
        <w:rPr>
          <w:rFonts w:ascii="Arial" w:hAnsi="Arial"/>
          <w:sz w:val="22"/>
          <w:szCs w:val="22"/>
        </w:rPr>
        <w:t>,</w:t>
      </w:r>
      <w:r w:rsidRPr="51A4B4E6" w:rsidR="51A4B4E6">
        <w:rPr>
          <w:rFonts w:ascii="Arial" w:hAnsi="Arial"/>
          <w:sz w:val="22"/>
          <w:szCs w:val="22"/>
        </w:rPr>
        <w:t xml:space="preserve"> another heavy requesting unit year over year. </w:t>
      </w:r>
      <w:r w:rsidRPr="51A4B4E6" w:rsidR="51A4B4E6">
        <w:rPr>
          <w:rFonts w:ascii="Arial" w:hAnsi="Arial"/>
          <w:sz w:val="22"/>
          <w:szCs w:val="22"/>
        </w:rPr>
        <w:t>I'd</w:t>
      </w:r>
      <w:r w:rsidRPr="51A4B4E6" w:rsidR="51A4B4E6">
        <w:rPr>
          <w:rFonts w:ascii="Arial" w:hAnsi="Arial"/>
          <w:sz w:val="22"/>
          <w:szCs w:val="22"/>
        </w:rPr>
        <w:t xml:space="preserve"> like to draw our attention to three discussion points, which I think are going to drive this deliberation period specifically, as we remember from fiscal year 25, during the budget modification process, UHS internally reorganized their budget and sent us a much lower request than we were expecting. And now </w:t>
      </w:r>
      <w:r w:rsidRPr="51A4B4E6" w:rsidR="51A4B4E6">
        <w:rPr>
          <w:rFonts w:ascii="Arial" w:hAnsi="Arial"/>
          <w:sz w:val="22"/>
          <w:szCs w:val="22"/>
        </w:rPr>
        <w:t>it's</w:t>
      </w:r>
      <w:r w:rsidRPr="51A4B4E6" w:rsidR="51A4B4E6">
        <w:rPr>
          <w:rFonts w:ascii="Arial" w:hAnsi="Arial"/>
          <w:sz w:val="22"/>
          <w:szCs w:val="22"/>
        </w:rPr>
        <w:t xml:space="preserve"> coming back with vengeance this year. As you can see, the three bullet points I have up there </w:t>
      </w:r>
      <w:r w:rsidRPr="51A4B4E6" w:rsidR="51A4B4E6">
        <w:rPr>
          <w:rFonts w:ascii="Arial" w:hAnsi="Arial"/>
          <w:sz w:val="22"/>
          <w:szCs w:val="22"/>
        </w:rPr>
        <w:t>are</w:t>
      </w:r>
      <w:r w:rsidRPr="51A4B4E6" w:rsidR="51A4B4E6">
        <w:rPr>
          <w:rFonts w:ascii="Arial" w:hAnsi="Arial"/>
          <w:sz w:val="22"/>
          <w:szCs w:val="22"/>
        </w:rPr>
        <w:t xml:space="preserve"> firstly, radiology which would be the X rays and ultrasounds within their operations. They have specified this as allowing students to </w:t>
      </w:r>
      <w:r w:rsidRPr="51A4B4E6" w:rsidR="51A4B4E6">
        <w:rPr>
          <w:rFonts w:ascii="Arial" w:hAnsi="Arial"/>
          <w:sz w:val="22"/>
          <w:szCs w:val="22"/>
        </w:rPr>
        <w:t>utilize</w:t>
      </w:r>
      <w:r w:rsidRPr="51A4B4E6" w:rsidR="51A4B4E6">
        <w:rPr>
          <w:rFonts w:ascii="Arial" w:hAnsi="Arial"/>
          <w:sz w:val="22"/>
          <w:szCs w:val="22"/>
        </w:rPr>
        <w:t xml:space="preserve"> X ray</w:t>
      </w:r>
      <w:r w:rsidRPr="51A4B4E6" w:rsidR="34BCD16D">
        <w:rPr>
          <w:rFonts w:ascii="Arial" w:hAnsi="Arial"/>
          <w:sz w:val="22"/>
          <w:szCs w:val="22"/>
        </w:rPr>
        <w:t xml:space="preserve"> and</w:t>
      </w:r>
      <w:r w:rsidRPr="51A4B4E6" w:rsidR="51A4B4E6">
        <w:rPr>
          <w:rFonts w:ascii="Arial" w:hAnsi="Arial"/>
          <w:sz w:val="22"/>
          <w:szCs w:val="22"/>
        </w:rPr>
        <w:t xml:space="preserve"> ultrasounds obviously as seen fit by the medical professionals at no </w:t>
      </w:r>
      <w:r w:rsidRPr="51A4B4E6" w:rsidR="51A4B4E6">
        <w:rPr>
          <w:rFonts w:ascii="Arial" w:hAnsi="Arial"/>
          <w:sz w:val="22"/>
          <w:szCs w:val="22"/>
        </w:rPr>
        <w:t>additional</w:t>
      </w:r>
      <w:r w:rsidRPr="51A4B4E6" w:rsidR="51A4B4E6">
        <w:rPr>
          <w:rFonts w:ascii="Arial" w:hAnsi="Arial"/>
          <w:sz w:val="22"/>
          <w:szCs w:val="22"/>
        </w:rPr>
        <w:t xml:space="preserve"> cost. We have not received a medical code and billing statement from </w:t>
      </w:r>
      <w:r w:rsidRPr="51A4B4E6" w:rsidR="140F4406">
        <w:rPr>
          <w:rFonts w:ascii="Arial" w:hAnsi="Arial"/>
          <w:sz w:val="22"/>
          <w:szCs w:val="22"/>
        </w:rPr>
        <w:t xml:space="preserve">UHS </w:t>
      </w:r>
      <w:r w:rsidRPr="51A4B4E6" w:rsidR="51A4B4E6">
        <w:rPr>
          <w:rFonts w:ascii="Arial" w:hAnsi="Arial"/>
          <w:sz w:val="22"/>
          <w:szCs w:val="22"/>
        </w:rPr>
        <w:t>kind of depicting</w:t>
      </w:r>
      <w:r w:rsidRPr="51A4B4E6" w:rsidR="51A4B4E6">
        <w:rPr>
          <w:rFonts w:ascii="Arial" w:hAnsi="Arial"/>
          <w:sz w:val="22"/>
          <w:szCs w:val="22"/>
        </w:rPr>
        <w:t xml:space="preserve"> the per student cost of what this would cost and how we can kind of leverage what that </w:t>
      </w:r>
      <w:r w:rsidRPr="51A4B4E6" w:rsidR="7361B69E">
        <w:rPr>
          <w:rFonts w:ascii="Arial" w:hAnsi="Arial"/>
          <w:sz w:val="22"/>
          <w:szCs w:val="22"/>
        </w:rPr>
        <w:t>$</w:t>
      </w:r>
      <w:r w:rsidRPr="51A4B4E6" w:rsidR="5CFC84A9">
        <w:rPr>
          <w:rFonts w:ascii="Arial" w:hAnsi="Arial"/>
          <w:sz w:val="22"/>
          <w:szCs w:val="22"/>
        </w:rPr>
        <w:t xml:space="preserve">501,000 </w:t>
      </w:r>
      <w:r w:rsidRPr="51A4B4E6" w:rsidR="51A4B4E6">
        <w:rPr>
          <w:rFonts w:ascii="Arial" w:hAnsi="Arial"/>
          <w:sz w:val="22"/>
          <w:szCs w:val="22"/>
        </w:rPr>
        <w:t xml:space="preserve">would </w:t>
      </w:r>
      <w:r w:rsidRPr="51A4B4E6" w:rsidR="51A4B4E6">
        <w:rPr>
          <w:rFonts w:ascii="Arial" w:hAnsi="Arial"/>
          <w:sz w:val="22"/>
          <w:szCs w:val="22"/>
        </w:rPr>
        <w:t xml:space="preserve">really mean in terms of </w:t>
      </w:r>
      <w:r w:rsidRPr="51A4B4E6" w:rsidR="51A4B4E6">
        <w:rPr>
          <w:rFonts w:ascii="Arial" w:hAnsi="Arial"/>
          <w:sz w:val="22"/>
          <w:szCs w:val="22"/>
        </w:rPr>
        <w:t>utilization</w:t>
      </w:r>
      <w:r w:rsidRPr="51A4B4E6" w:rsidR="51A4B4E6">
        <w:rPr>
          <w:rFonts w:ascii="Arial" w:hAnsi="Arial"/>
          <w:sz w:val="22"/>
          <w:szCs w:val="22"/>
        </w:rPr>
        <w:t xml:space="preserve">. And that </w:t>
      </w:r>
      <w:r w:rsidRPr="51A4B4E6" w:rsidR="1F7F65A1">
        <w:rPr>
          <w:rFonts w:ascii="Arial" w:hAnsi="Arial"/>
          <w:sz w:val="22"/>
          <w:szCs w:val="22"/>
        </w:rPr>
        <w:t>$</w:t>
      </w:r>
      <w:r w:rsidRPr="51A4B4E6" w:rsidR="51A4B4E6">
        <w:rPr>
          <w:rFonts w:ascii="Arial" w:hAnsi="Arial"/>
          <w:sz w:val="22"/>
          <w:szCs w:val="22"/>
        </w:rPr>
        <w:t>501</w:t>
      </w:r>
      <w:r w:rsidRPr="51A4B4E6" w:rsidR="35E0D05D">
        <w:rPr>
          <w:rFonts w:ascii="Arial" w:hAnsi="Arial"/>
          <w:sz w:val="22"/>
          <w:szCs w:val="22"/>
        </w:rPr>
        <w:t>,00</w:t>
      </w:r>
      <w:r w:rsidRPr="51A4B4E6" w:rsidR="11AECA77">
        <w:rPr>
          <w:rFonts w:ascii="Arial" w:hAnsi="Arial"/>
          <w:sz w:val="22"/>
          <w:szCs w:val="22"/>
        </w:rPr>
        <w:t xml:space="preserve">0 </w:t>
      </w:r>
      <w:r w:rsidRPr="51A4B4E6" w:rsidR="51A4B4E6">
        <w:rPr>
          <w:rFonts w:ascii="Arial" w:hAnsi="Arial"/>
          <w:sz w:val="22"/>
          <w:szCs w:val="22"/>
        </w:rPr>
        <w:t xml:space="preserve">does come from a combination of radiology equipment that </w:t>
      </w:r>
      <w:r w:rsidRPr="51A4B4E6" w:rsidR="51A4B4E6">
        <w:rPr>
          <w:rFonts w:ascii="Arial" w:hAnsi="Arial"/>
          <w:sz w:val="22"/>
          <w:szCs w:val="22"/>
        </w:rPr>
        <w:t>subsequently</w:t>
      </w:r>
      <w:r w:rsidRPr="51A4B4E6" w:rsidR="51A4B4E6">
        <w:rPr>
          <w:rFonts w:ascii="Arial" w:hAnsi="Arial"/>
          <w:sz w:val="22"/>
          <w:szCs w:val="22"/>
        </w:rPr>
        <w:t xml:space="preserve"> goes along with </w:t>
      </w:r>
      <w:r w:rsidRPr="51A4B4E6" w:rsidR="51A4B4E6">
        <w:rPr>
          <w:rFonts w:ascii="Arial" w:hAnsi="Arial"/>
          <w:sz w:val="22"/>
          <w:szCs w:val="22"/>
        </w:rPr>
        <w:t>the</w:t>
      </w:r>
      <w:r w:rsidRPr="51A4B4E6" w:rsidR="51A4B4E6">
        <w:rPr>
          <w:rFonts w:ascii="Arial" w:hAnsi="Arial"/>
          <w:sz w:val="22"/>
          <w:szCs w:val="22"/>
        </w:rPr>
        <w:t xml:space="preserve"> fo</w:t>
      </w:r>
      <w:r w:rsidRPr="51A4B4E6" w:rsidR="5F8DFA3B">
        <w:rPr>
          <w:rFonts w:ascii="Arial" w:hAnsi="Arial"/>
          <w:sz w:val="22"/>
          <w:szCs w:val="22"/>
        </w:rPr>
        <w:t>u</w:t>
      </w:r>
      <w:r w:rsidRPr="51A4B4E6" w:rsidR="51A4B4E6">
        <w:rPr>
          <w:rFonts w:ascii="Arial" w:hAnsi="Arial"/>
          <w:sz w:val="22"/>
          <w:szCs w:val="22"/>
        </w:rPr>
        <w:t xml:space="preserve">r </w:t>
      </w:r>
      <w:r w:rsidRPr="51A4B4E6" w:rsidR="51A4B4E6">
        <w:rPr>
          <w:rFonts w:ascii="Arial" w:hAnsi="Arial"/>
          <w:sz w:val="22"/>
          <w:szCs w:val="22"/>
        </w:rPr>
        <w:t>full time</w:t>
      </w:r>
      <w:r w:rsidRPr="51A4B4E6" w:rsidR="51A4B4E6">
        <w:rPr>
          <w:rFonts w:ascii="Arial" w:hAnsi="Arial"/>
          <w:sz w:val="22"/>
          <w:szCs w:val="22"/>
        </w:rPr>
        <w:t xml:space="preserve"> and one </w:t>
      </w:r>
      <w:r w:rsidRPr="51A4B4E6" w:rsidR="51A4B4E6">
        <w:rPr>
          <w:rFonts w:ascii="Arial" w:hAnsi="Arial"/>
          <w:sz w:val="22"/>
          <w:szCs w:val="22"/>
        </w:rPr>
        <w:t>part time</w:t>
      </w:r>
      <w:r w:rsidRPr="51A4B4E6" w:rsidR="51A4B4E6">
        <w:rPr>
          <w:rFonts w:ascii="Arial" w:hAnsi="Arial"/>
          <w:sz w:val="22"/>
          <w:szCs w:val="22"/>
        </w:rPr>
        <w:t xml:space="preserve"> staff that would help with these operations. The second thing that we would like to point </w:t>
      </w:r>
      <w:r w:rsidRPr="51A4B4E6" w:rsidR="51A4B4E6">
        <w:rPr>
          <w:rFonts w:ascii="Arial" w:hAnsi="Arial"/>
          <w:sz w:val="22"/>
          <w:szCs w:val="22"/>
        </w:rPr>
        <w:t xml:space="preserve">out </w:t>
      </w:r>
      <w:r w:rsidRPr="51A4B4E6" w:rsidR="51A4B4E6">
        <w:rPr>
          <w:rFonts w:ascii="Arial" w:hAnsi="Arial"/>
          <w:sz w:val="22"/>
          <w:szCs w:val="22"/>
        </w:rPr>
        <w:t xml:space="preserve">is a combination of community health expenses. And I, at some point, I will throw that back to </w:t>
      </w:r>
      <w:r w:rsidRPr="51A4B4E6" w:rsidR="3C0824BC">
        <w:rPr>
          <w:rFonts w:ascii="Arial" w:hAnsi="Arial"/>
          <w:sz w:val="22"/>
          <w:szCs w:val="22"/>
        </w:rPr>
        <w:t>C</w:t>
      </w:r>
      <w:r w:rsidRPr="51A4B4E6" w:rsidR="51A4B4E6">
        <w:rPr>
          <w:rFonts w:ascii="Arial" w:hAnsi="Arial"/>
          <w:sz w:val="22"/>
          <w:szCs w:val="22"/>
        </w:rPr>
        <w:t xml:space="preserve">hair Rodriguez to give a little more clarification on but if you want to hop to the next slide for me </w:t>
      </w:r>
      <w:r w:rsidRPr="51A4B4E6" w:rsidR="51A4B4E6">
        <w:rPr>
          <w:rFonts w:ascii="Arial" w:hAnsi="Arial"/>
          <w:sz w:val="22"/>
          <w:szCs w:val="22"/>
        </w:rPr>
        <w:t>real</w:t>
      </w:r>
      <w:r w:rsidRPr="51A4B4E6" w:rsidR="51A4B4E6">
        <w:rPr>
          <w:rFonts w:ascii="Arial" w:hAnsi="Arial"/>
          <w:sz w:val="22"/>
          <w:szCs w:val="22"/>
        </w:rPr>
        <w:t xml:space="preserve"> quick,</w:t>
      </w:r>
      <w:r w:rsidRPr="51A4B4E6" w:rsidR="69C2C6C4">
        <w:rPr>
          <w:rFonts w:ascii="Arial" w:hAnsi="Arial"/>
          <w:sz w:val="22"/>
          <w:szCs w:val="22"/>
        </w:rPr>
        <w:t xml:space="preserve"> </w:t>
      </w:r>
      <w:r w:rsidRPr="51A4B4E6" w:rsidR="51A4B4E6">
        <w:rPr>
          <w:rFonts w:ascii="Arial" w:hAnsi="Arial"/>
          <w:sz w:val="22"/>
          <w:szCs w:val="22"/>
        </w:rPr>
        <w:t xml:space="preserve">the two arrows that say Community Health, I have the word feasibility and a question mark next to them. </w:t>
      </w:r>
      <w:r w:rsidRPr="51A4B4E6" w:rsidR="51A4B4E6">
        <w:rPr>
          <w:rFonts w:ascii="Arial" w:hAnsi="Arial"/>
          <w:sz w:val="22"/>
          <w:szCs w:val="22"/>
        </w:rPr>
        <w:t>The things that raised the most concern in our eyes were the Community Health speakers and outreach events at</w:t>
      </w:r>
      <w:r w:rsidRPr="51A4B4E6" w:rsidR="51A4B4E6">
        <w:rPr>
          <w:rFonts w:ascii="Arial" w:hAnsi="Arial"/>
          <w:sz w:val="22"/>
          <w:szCs w:val="22"/>
        </w:rPr>
        <w:t xml:space="preserve"> </w:t>
      </w:r>
      <w:r w:rsidRPr="51A4B4E6" w:rsidR="168ACD87">
        <w:rPr>
          <w:rFonts w:ascii="Arial" w:hAnsi="Arial"/>
          <w:sz w:val="22"/>
          <w:szCs w:val="22"/>
        </w:rPr>
        <w:t>$</w:t>
      </w:r>
      <w:r w:rsidRPr="51A4B4E6" w:rsidR="51A4B4E6">
        <w:rPr>
          <w:rFonts w:ascii="Arial" w:hAnsi="Arial"/>
          <w:sz w:val="22"/>
          <w:szCs w:val="22"/>
        </w:rPr>
        <w:t xml:space="preserve">61,000, as well as the community health student greeters at </w:t>
      </w:r>
      <w:r w:rsidRPr="51A4B4E6" w:rsidR="30CD5188">
        <w:rPr>
          <w:rFonts w:ascii="Arial" w:hAnsi="Arial"/>
          <w:sz w:val="22"/>
          <w:szCs w:val="22"/>
        </w:rPr>
        <w:t>$</w:t>
      </w:r>
      <w:r w:rsidRPr="51A4B4E6" w:rsidR="51A4B4E6">
        <w:rPr>
          <w:rFonts w:ascii="Arial" w:hAnsi="Arial"/>
          <w:sz w:val="22"/>
          <w:szCs w:val="22"/>
        </w:rPr>
        <w:t>26,009.</w:t>
      </w:r>
      <w:r w:rsidRPr="51A4B4E6" w:rsidR="51A4B4E6">
        <w:rPr>
          <w:rFonts w:ascii="Arial" w:hAnsi="Arial"/>
          <w:sz w:val="22"/>
          <w:szCs w:val="22"/>
        </w:rPr>
        <w:t xml:space="preserve"> We would like to also gain more clarification on these line items, as we have historically seen that these line items have not been </w:t>
      </w:r>
      <w:r w:rsidRPr="51A4B4E6" w:rsidR="51A4B4E6">
        <w:rPr>
          <w:rFonts w:ascii="Arial" w:hAnsi="Arial"/>
          <w:sz w:val="22"/>
          <w:szCs w:val="22"/>
        </w:rPr>
        <w:t>engaged with</w:t>
      </w:r>
      <w:r w:rsidRPr="51A4B4E6" w:rsidR="51A4B4E6">
        <w:rPr>
          <w:rFonts w:ascii="Arial" w:hAnsi="Arial"/>
          <w:sz w:val="22"/>
          <w:szCs w:val="22"/>
        </w:rPr>
        <w:t xml:space="preserve"> enough that we feel like those numbers are completely justified just like </w:t>
      </w:r>
      <w:r w:rsidRPr="51A4B4E6" w:rsidR="51A4B4E6">
        <w:rPr>
          <w:rFonts w:ascii="Arial" w:hAnsi="Arial"/>
          <w:sz w:val="22"/>
          <w:szCs w:val="22"/>
        </w:rPr>
        <w:t>similar to</w:t>
      </w:r>
      <w:r w:rsidRPr="51A4B4E6" w:rsidR="51A4B4E6">
        <w:rPr>
          <w:rFonts w:ascii="Arial" w:hAnsi="Arial"/>
          <w:sz w:val="22"/>
          <w:szCs w:val="22"/>
        </w:rPr>
        <w:t xml:space="preserve"> SLI as a line item</w:t>
      </w:r>
      <w:r w:rsidRPr="51A4B4E6" w:rsidR="51A4B4E6">
        <w:rPr>
          <w:rFonts w:ascii="Arial" w:hAnsi="Arial"/>
          <w:sz w:val="22"/>
          <w:szCs w:val="22"/>
        </w:rPr>
        <w:t>. And then the last thing I want to bring to everyone's attention is their capital expenses request</w:t>
      </w:r>
      <w:r w:rsidRPr="51A4B4E6" w:rsidR="37E90012">
        <w:rPr>
          <w:rFonts w:ascii="Arial" w:hAnsi="Arial"/>
          <w:sz w:val="22"/>
          <w:szCs w:val="22"/>
        </w:rPr>
        <w:t xml:space="preserve"> </w:t>
      </w:r>
      <w:r w:rsidRPr="51A4B4E6" w:rsidR="37E90012">
        <w:rPr>
          <w:rFonts w:ascii="Arial" w:hAnsi="Arial"/>
          <w:sz w:val="22"/>
          <w:szCs w:val="22"/>
        </w:rPr>
        <w:t>at</w:t>
      </w:r>
      <w:r w:rsidRPr="51A4B4E6" w:rsidR="51A4B4E6">
        <w:rPr>
          <w:rFonts w:ascii="Arial" w:hAnsi="Arial"/>
          <w:sz w:val="22"/>
          <w:szCs w:val="22"/>
        </w:rPr>
        <w:t xml:space="preserve"> $50,000. This will just encapsulate fixing or replacing all of the medical equipment, overhead lights, </w:t>
      </w:r>
      <w:r w:rsidRPr="51A4B4E6" w:rsidR="51A4B4E6">
        <w:rPr>
          <w:rFonts w:ascii="Arial" w:hAnsi="Arial"/>
          <w:sz w:val="22"/>
          <w:szCs w:val="22"/>
        </w:rPr>
        <w:t>etc</w:t>
      </w:r>
      <w:r w:rsidRPr="51A4B4E6" w:rsidR="51A4B4E6">
        <w:rPr>
          <w:rFonts w:ascii="Arial" w:hAnsi="Arial"/>
          <w:sz w:val="22"/>
          <w:szCs w:val="22"/>
        </w:rPr>
        <w:t xml:space="preserve">, that would go into UHS. They also put in their proposal that this money could also go towards the funding for new </w:t>
      </w:r>
      <w:r w:rsidRPr="51A4B4E6" w:rsidR="51A4B4E6">
        <w:rPr>
          <w:rFonts w:ascii="Arial" w:hAnsi="Arial"/>
          <w:sz w:val="22"/>
          <w:szCs w:val="22"/>
        </w:rPr>
        <w:t>ambulance</w:t>
      </w:r>
      <w:r w:rsidRPr="51A4B4E6" w:rsidR="51A4B4E6">
        <w:rPr>
          <w:rFonts w:ascii="Arial" w:hAnsi="Arial"/>
          <w:sz w:val="22"/>
          <w:szCs w:val="22"/>
        </w:rPr>
        <w:t xml:space="preserve">. And we as a board, we're considering the </w:t>
      </w:r>
      <w:r w:rsidRPr="51A4B4E6" w:rsidR="51A4B4E6">
        <w:rPr>
          <w:rFonts w:ascii="Arial" w:hAnsi="Arial"/>
          <w:sz w:val="22"/>
          <w:szCs w:val="22"/>
        </w:rPr>
        <w:t>trade off</w:t>
      </w:r>
      <w:r w:rsidRPr="51A4B4E6" w:rsidR="51A4B4E6">
        <w:rPr>
          <w:rFonts w:ascii="Arial" w:hAnsi="Arial"/>
          <w:sz w:val="22"/>
          <w:szCs w:val="22"/>
        </w:rPr>
        <w:t xml:space="preserve"> of an increased level of capital expenses, in sacrifice of other line items that we feel may not be completely feasible. </w:t>
      </w:r>
      <w:r w:rsidRPr="51A4B4E6" w:rsidR="51A4B4E6">
        <w:rPr>
          <w:rFonts w:ascii="Arial" w:hAnsi="Arial"/>
          <w:sz w:val="22"/>
          <w:szCs w:val="22"/>
        </w:rPr>
        <w:t>So</w:t>
      </w:r>
      <w:r w:rsidRPr="51A4B4E6" w:rsidR="51A4B4E6">
        <w:rPr>
          <w:rFonts w:ascii="Arial" w:hAnsi="Arial"/>
          <w:sz w:val="22"/>
          <w:szCs w:val="22"/>
        </w:rPr>
        <w:t xml:space="preserve"> </w:t>
      </w:r>
      <w:r w:rsidRPr="51A4B4E6" w:rsidR="555C25BA">
        <w:rPr>
          <w:rFonts w:ascii="Arial" w:hAnsi="Arial"/>
          <w:sz w:val="22"/>
          <w:szCs w:val="22"/>
        </w:rPr>
        <w:t xml:space="preserve">our </w:t>
      </w:r>
      <w:r w:rsidRPr="51A4B4E6" w:rsidR="51A4B4E6">
        <w:rPr>
          <w:rFonts w:ascii="Arial" w:hAnsi="Arial"/>
          <w:sz w:val="22"/>
          <w:szCs w:val="22"/>
        </w:rPr>
        <w:t xml:space="preserve">recommended appropriation, </w:t>
      </w:r>
      <w:r w:rsidRPr="51A4B4E6" w:rsidR="164562EF">
        <w:rPr>
          <w:rFonts w:ascii="Arial" w:hAnsi="Arial"/>
          <w:sz w:val="22"/>
          <w:szCs w:val="22"/>
        </w:rPr>
        <w:t>$</w:t>
      </w:r>
      <w:r w:rsidRPr="51A4B4E6" w:rsidR="51A4B4E6">
        <w:rPr>
          <w:rFonts w:ascii="Arial" w:hAnsi="Arial"/>
          <w:sz w:val="22"/>
          <w:szCs w:val="22"/>
        </w:rPr>
        <w:t>3.174</w:t>
      </w:r>
      <w:r w:rsidRPr="51A4B4E6" w:rsidR="069184EC">
        <w:rPr>
          <w:rFonts w:ascii="Arial" w:hAnsi="Arial"/>
          <w:sz w:val="22"/>
          <w:szCs w:val="22"/>
        </w:rPr>
        <w:t xml:space="preserve">m </w:t>
      </w:r>
      <w:r w:rsidRPr="51A4B4E6" w:rsidR="51A4B4E6">
        <w:rPr>
          <w:rFonts w:ascii="Arial" w:hAnsi="Arial"/>
          <w:sz w:val="22"/>
          <w:szCs w:val="22"/>
        </w:rPr>
        <w:t>is</w:t>
      </w:r>
      <w:r w:rsidRPr="51A4B4E6" w:rsidR="51A4B4E6">
        <w:rPr>
          <w:rFonts w:ascii="Arial" w:hAnsi="Arial"/>
          <w:sz w:val="22"/>
          <w:szCs w:val="22"/>
        </w:rPr>
        <w:t xml:space="preserve"> a combination of </w:t>
      </w:r>
      <w:r w:rsidRPr="51A4B4E6" w:rsidR="51A4B4E6">
        <w:rPr>
          <w:rFonts w:ascii="Arial" w:hAnsi="Arial"/>
          <w:sz w:val="22"/>
          <w:szCs w:val="22"/>
        </w:rPr>
        <w:t>two</w:t>
      </w:r>
      <w:r w:rsidRPr="51A4B4E6" w:rsidR="51A4B4E6">
        <w:rPr>
          <w:rFonts w:ascii="Arial" w:hAnsi="Arial"/>
          <w:sz w:val="22"/>
          <w:szCs w:val="22"/>
        </w:rPr>
        <w:t xml:space="preserve"> </w:t>
      </w:r>
      <w:r w:rsidRPr="51A4B4E6" w:rsidR="51A4B4E6">
        <w:rPr>
          <w:rFonts w:ascii="Arial" w:hAnsi="Arial"/>
          <w:sz w:val="22"/>
          <w:szCs w:val="22"/>
        </w:rPr>
        <w:t>full time</w:t>
      </w:r>
      <w:r w:rsidRPr="51A4B4E6" w:rsidR="51A4B4E6">
        <w:rPr>
          <w:rFonts w:ascii="Arial" w:hAnsi="Arial"/>
          <w:sz w:val="22"/>
          <w:szCs w:val="22"/>
        </w:rPr>
        <w:t xml:space="preserve"> staff for radiology instead of four </w:t>
      </w:r>
      <w:r w:rsidRPr="51A4B4E6" w:rsidR="51A4B4E6">
        <w:rPr>
          <w:rFonts w:ascii="Arial" w:hAnsi="Arial"/>
          <w:sz w:val="22"/>
          <w:szCs w:val="22"/>
        </w:rPr>
        <w:t>full time</w:t>
      </w:r>
      <w:r w:rsidRPr="51A4B4E6" w:rsidR="51A4B4E6">
        <w:rPr>
          <w:rFonts w:ascii="Arial" w:hAnsi="Arial"/>
          <w:sz w:val="22"/>
          <w:szCs w:val="22"/>
        </w:rPr>
        <w:t xml:space="preserve"> staff. A significant cut in a combined group of community health expenses, and no change in the capital expenses. I would like to bring your attention through deliberation that the radiology</w:t>
      </w:r>
      <w:r w:rsidRPr="51A4B4E6" w:rsidR="596FC5D9">
        <w:rPr>
          <w:rFonts w:ascii="Arial" w:hAnsi="Arial"/>
          <w:sz w:val="22"/>
          <w:szCs w:val="22"/>
        </w:rPr>
        <w:t xml:space="preserve"> </w:t>
      </w:r>
      <w:r w:rsidRPr="51A4B4E6" w:rsidR="51A4B4E6">
        <w:rPr>
          <w:rFonts w:ascii="Arial" w:hAnsi="Arial"/>
          <w:sz w:val="22"/>
          <w:szCs w:val="22"/>
        </w:rPr>
        <w:t xml:space="preserve">line item in our eyes is a little bit tampering and onto </w:t>
      </w:r>
      <w:r w:rsidRPr="51A4B4E6" w:rsidR="51A4B4E6">
        <w:rPr>
          <w:rFonts w:ascii="Arial" w:hAnsi="Arial"/>
          <w:sz w:val="22"/>
          <w:szCs w:val="22"/>
        </w:rPr>
        <w:t>whether or not</w:t>
      </w:r>
      <w:r w:rsidRPr="51A4B4E6" w:rsidR="51A4B4E6">
        <w:rPr>
          <w:rFonts w:ascii="Arial" w:hAnsi="Arial"/>
          <w:sz w:val="22"/>
          <w:szCs w:val="22"/>
        </w:rPr>
        <w:t xml:space="preserve"> we consider ourselves an insurance coverage in the sense that these monies would allow students to use these with no </w:t>
      </w:r>
      <w:r w:rsidRPr="51A4B4E6" w:rsidR="51A4B4E6">
        <w:rPr>
          <w:rFonts w:ascii="Arial" w:hAnsi="Arial"/>
          <w:sz w:val="22"/>
          <w:szCs w:val="22"/>
        </w:rPr>
        <w:t>additional</w:t>
      </w:r>
      <w:r w:rsidRPr="51A4B4E6" w:rsidR="51A4B4E6">
        <w:rPr>
          <w:rFonts w:ascii="Arial" w:hAnsi="Arial"/>
          <w:sz w:val="22"/>
          <w:szCs w:val="22"/>
        </w:rPr>
        <w:t xml:space="preserve"> cost to their medical bills. And I just wanted to plant that seed a little bit as we continue to have to make tough decisions and kind of</w:t>
      </w:r>
      <w:r w:rsidRPr="51A4B4E6" w:rsidR="1DA2090F">
        <w:rPr>
          <w:rFonts w:ascii="Arial" w:hAnsi="Arial"/>
          <w:sz w:val="22"/>
          <w:szCs w:val="22"/>
        </w:rPr>
        <w:t xml:space="preserve"> </w:t>
      </w:r>
      <w:r w:rsidRPr="51A4B4E6" w:rsidR="51A4B4E6">
        <w:rPr>
          <w:rFonts w:ascii="Arial" w:hAnsi="Arial"/>
          <w:sz w:val="22"/>
          <w:szCs w:val="22"/>
        </w:rPr>
        <w:t xml:space="preserve">levy you know what the real purpose of our board and our portfolio funding is truly </w:t>
      </w:r>
      <w:r w:rsidRPr="51A4B4E6" w:rsidR="51A4B4E6">
        <w:rPr>
          <w:rFonts w:ascii="Arial" w:hAnsi="Arial"/>
          <w:sz w:val="22"/>
          <w:szCs w:val="22"/>
        </w:rPr>
        <w:t>about</w:t>
      </w:r>
      <w:r w:rsidRPr="51A4B4E6" w:rsidR="51A4B4E6">
        <w:rPr>
          <w:rFonts w:ascii="Arial" w:hAnsi="Arial"/>
          <w:sz w:val="22"/>
          <w:szCs w:val="22"/>
        </w:rPr>
        <w:t xml:space="preserve"> so </w:t>
      </w:r>
      <w:r w:rsidRPr="51A4B4E6" w:rsidR="51A4B4E6">
        <w:rPr>
          <w:rFonts w:ascii="Arial" w:hAnsi="Arial"/>
          <w:sz w:val="22"/>
          <w:szCs w:val="22"/>
        </w:rPr>
        <w:t>I'll</w:t>
      </w:r>
      <w:r w:rsidRPr="51A4B4E6" w:rsidR="51A4B4E6">
        <w:rPr>
          <w:rFonts w:ascii="Arial" w:hAnsi="Arial"/>
          <w:sz w:val="22"/>
          <w:szCs w:val="22"/>
        </w:rPr>
        <w:t xml:space="preserve"> pass it back to </w:t>
      </w:r>
      <w:r w:rsidRPr="51A4B4E6" w:rsidR="51A4B4E6">
        <w:rPr>
          <w:rFonts w:ascii="Arial" w:hAnsi="Arial"/>
          <w:sz w:val="22"/>
          <w:szCs w:val="22"/>
        </w:rPr>
        <w:t>you guys</w:t>
      </w:r>
      <w:r w:rsidRPr="51A4B4E6" w:rsidR="51A4B4E6">
        <w:rPr>
          <w:rFonts w:ascii="Arial" w:hAnsi="Arial"/>
          <w:sz w:val="22"/>
          <w:szCs w:val="22"/>
        </w:rPr>
        <w:t xml:space="preserve"> for questions of discussion. </w:t>
      </w:r>
    </w:p>
    <w:p xmlns:wp14="http://schemas.microsoft.com/office/word/2010/wordml" w:rsidP="51A4B4E6" w14:paraId="0286690C" wp14:textId="291BCBCF">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72FF88F9" wp14:textId="29851CA9">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3C9DA03E">
        <w:rPr>
          <w:rFonts w:ascii="Arial" w:hAnsi="Arial"/>
          <w:b w:val="1"/>
          <w:bCs w:val="1"/>
          <w:sz w:val="22"/>
          <w:szCs w:val="22"/>
        </w:rPr>
        <w:t>Chair Rodriguez:</w:t>
      </w:r>
    </w:p>
    <w:p xmlns:wp14="http://schemas.microsoft.com/office/word/2010/wordml" w:rsidP="51A4B4E6" w14:paraId="0CD9E2EB" wp14:textId="0F5760B1">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Are there any questions?</w:t>
      </w:r>
    </w:p>
    <w:p xmlns:wp14="http://schemas.microsoft.com/office/word/2010/wordml" w14:paraId="70DF9E56" wp14:textId="77777777">
      <w:pPr>
        <w:spacing w:after="0"/>
      </w:pPr>
    </w:p>
    <w:p xmlns:wp14="http://schemas.microsoft.com/office/word/2010/wordml" w14:paraId="1E5D132A" wp14:textId="77777777">
      <w:pPr>
        <w:spacing w:after="0"/>
      </w:pPr>
      <w:r>
        <w:rPr>
          <w:rFonts w:ascii="Arial" w:hAnsi="Arial"/>
          <w:color w:val="5D7284"/>
          <w:sz w:val="22"/>
        </w:rPr>
        <w:t>22:41</w:t>
      </w:r>
    </w:p>
    <w:p xmlns:wp14="http://schemas.microsoft.com/office/word/2010/wordml" w:rsidP="51A4B4E6" w14:paraId="1BBA1FD6" wp14:textId="25E73E1C">
      <w:pPr>
        <w:spacing w:after="0"/>
        <w:rPr>
          <w:rFonts w:ascii="Arial" w:hAnsi="Arial"/>
          <w:b w:val="1"/>
          <w:bCs w:val="1"/>
          <w:sz w:val="22"/>
          <w:szCs w:val="22"/>
        </w:rPr>
      </w:pPr>
      <w:r w:rsidRPr="51A4B4E6" w:rsidR="51A4B4E6">
        <w:rPr>
          <w:rFonts w:ascii="Arial" w:hAnsi="Arial"/>
          <w:b w:val="1"/>
          <w:bCs w:val="1"/>
          <w:sz w:val="22"/>
          <w:szCs w:val="22"/>
        </w:rPr>
        <w:t xml:space="preserve">Representative </w:t>
      </w:r>
      <w:r w:rsidRPr="51A4B4E6" w:rsidR="6462865B">
        <w:rPr>
          <w:rFonts w:ascii="Arial" w:hAnsi="Arial"/>
          <w:b w:val="1"/>
          <w:bCs w:val="1"/>
          <w:sz w:val="22"/>
          <w:szCs w:val="22"/>
        </w:rPr>
        <w:t>Concepcion:</w:t>
      </w:r>
    </w:p>
    <w:p xmlns:wp14="http://schemas.microsoft.com/office/word/2010/wordml" w:rsidP="51A4B4E6" w14:paraId="76CBBF4B" wp14:textId="3F44150F">
      <w:pPr>
        <w:spacing w:after="0"/>
        <w:rPr>
          <w:rFonts w:ascii="Arial" w:hAnsi="Arial"/>
          <w:sz w:val="22"/>
          <w:szCs w:val="22"/>
        </w:rPr>
      </w:pPr>
      <w:r w:rsidRPr="51A4B4E6" w:rsidR="6462865B">
        <w:rPr>
          <w:rFonts w:ascii="Arial" w:hAnsi="Arial"/>
          <w:sz w:val="22"/>
          <w:szCs w:val="22"/>
        </w:rPr>
        <w:t>J</w:t>
      </w:r>
      <w:r w:rsidRPr="51A4B4E6" w:rsidR="51A4B4E6">
        <w:rPr>
          <w:rFonts w:ascii="Arial" w:hAnsi="Arial"/>
          <w:sz w:val="22"/>
          <w:szCs w:val="22"/>
        </w:rPr>
        <w:t>ust for clarification, the request is for radiology</w:t>
      </w:r>
      <w:r w:rsidRPr="51A4B4E6" w:rsidR="53F551CE">
        <w:rPr>
          <w:rFonts w:ascii="Arial" w:hAnsi="Arial"/>
          <w:sz w:val="22"/>
          <w:szCs w:val="22"/>
        </w:rPr>
        <w:t xml:space="preserve"> </w:t>
      </w:r>
      <w:r w:rsidRPr="51A4B4E6" w:rsidR="51A4B4E6">
        <w:rPr>
          <w:rFonts w:ascii="Arial" w:hAnsi="Arial"/>
          <w:sz w:val="22"/>
          <w:szCs w:val="22"/>
        </w:rPr>
        <w:t>staffing positions</w:t>
      </w:r>
      <w:r w:rsidRPr="51A4B4E6" w:rsidR="31F5A98A">
        <w:rPr>
          <w:rFonts w:ascii="Arial" w:hAnsi="Arial"/>
          <w:sz w:val="22"/>
          <w:szCs w:val="22"/>
        </w:rPr>
        <w:t xml:space="preserve"> </w:t>
      </w:r>
      <w:r w:rsidRPr="51A4B4E6" w:rsidR="51A4B4E6">
        <w:rPr>
          <w:rFonts w:ascii="Arial" w:hAnsi="Arial"/>
          <w:sz w:val="22"/>
          <w:szCs w:val="22"/>
        </w:rPr>
        <w:t xml:space="preserve">and </w:t>
      </w:r>
      <w:r w:rsidRPr="51A4B4E6" w:rsidR="51A4B4E6">
        <w:rPr>
          <w:rFonts w:ascii="Arial" w:hAnsi="Arial"/>
          <w:sz w:val="22"/>
          <w:szCs w:val="22"/>
        </w:rPr>
        <w:t>your recommendation</w:t>
      </w:r>
      <w:r w:rsidRPr="51A4B4E6" w:rsidR="72FF4729">
        <w:rPr>
          <w:rFonts w:ascii="Arial" w:hAnsi="Arial"/>
          <w:sz w:val="22"/>
          <w:szCs w:val="22"/>
        </w:rPr>
        <w:t xml:space="preserve"> is two?</w:t>
      </w:r>
    </w:p>
    <w:p xmlns:wp14="http://schemas.microsoft.com/office/word/2010/wordml" w:rsidP="51A4B4E6" w14:paraId="3394E5C7" wp14:textId="528C148E">
      <w:pPr>
        <w:spacing w:after="0"/>
        <w:rPr>
          <w:rFonts w:ascii="Arial" w:hAnsi="Arial"/>
          <w:sz w:val="22"/>
          <w:szCs w:val="22"/>
        </w:rPr>
      </w:pPr>
    </w:p>
    <w:p xmlns:wp14="http://schemas.microsoft.com/office/word/2010/wordml" w:rsidP="51A4B4E6" w14:paraId="0696FE57" wp14:textId="33CEAC17">
      <w:pPr>
        <w:spacing w:after="0"/>
        <w:rPr>
          <w:rFonts w:ascii="Arial" w:hAnsi="Arial"/>
          <w:b w:val="1"/>
          <w:bCs w:val="1"/>
          <w:sz w:val="22"/>
          <w:szCs w:val="22"/>
        </w:rPr>
      </w:pPr>
      <w:r w:rsidRPr="51A4B4E6" w:rsidR="72FF4729">
        <w:rPr>
          <w:rFonts w:ascii="Arial" w:hAnsi="Arial"/>
          <w:b w:val="1"/>
          <w:bCs w:val="1"/>
          <w:sz w:val="22"/>
          <w:szCs w:val="22"/>
        </w:rPr>
        <w:t>CPBE Kurtz:</w:t>
      </w:r>
    </w:p>
    <w:p xmlns:wp14="http://schemas.microsoft.com/office/word/2010/wordml" w:rsidP="51A4B4E6" w14:paraId="36ACD094" wp14:textId="33CFCAC3">
      <w:pPr>
        <w:spacing w:after="0"/>
        <w:rPr>
          <w:rFonts w:ascii="Arial" w:hAnsi="Arial"/>
          <w:sz w:val="22"/>
          <w:szCs w:val="22"/>
        </w:rPr>
      </w:pPr>
      <w:r w:rsidRPr="51A4B4E6" w:rsidR="72FF4729">
        <w:rPr>
          <w:rFonts w:ascii="Arial" w:hAnsi="Arial"/>
          <w:sz w:val="22"/>
          <w:szCs w:val="22"/>
        </w:rPr>
        <w:t>C</w:t>
      </w:r>
      <w:r w:rsidRPr="51A4B4E6" w:rsidR="51A4B4E6">
        <w:rPr>
          <w:rFonts w:ascii="Arial" w:hAnsi="Arial"/>
          <w:sz w:val="22"/>
          <w:szCs w:val="22"/>
        </w:rPr>
        <w:t>orrect.</w:t>
      </w:r>
    </w:p>
    <w:p xmlns:wp14="http://schemas.microsoft.com/office/word/2010/wordml" w14:paraId="44E871BC" wp14:textId="77777777">
      <w:pPr>
        <w:spacing w:after="0"/>
      </w:pPr>
    </w:p>
    <w:p xmlns:wp14="http://schemas.microsoft.com/office/word/2010/wordml" w14:paraId="3CCE58C2" wp14:textId="77777777">
      <w:pPr>
        <w:spacing w:after="0"/>
      </w:pPr>
      <w:r>
        <w:rPr>
          <w:rFonts w:ascii="Arial" w:hAnsi="Arial"/>
          <w:color w:val="5D7284"/>
          <w:sz w:val="22"/>
        </w:rPr>
        <w:t>22:54</w:t>
      </w:r>
    </w:p>
    <w:p xmlns:wp14="http://schemas.microsoft.com/office/word/2010/wordml" w:rsidP="51A4B4E6" w14:paraId="4022383D" wp14:textId="1A393982">
      <w:pPr>
        <w:spacing w:after="0"/>
        <w:rPr>
          <w:rFonts w:ascii="Arial" w:hAnsi="Arial"/>
          <w:b w:val="1"/>
          <w:bCs w:val="1"/>
          <w:sz w:val="22"/>
          <w:szCs w:val="22"/>
        </w:rPr>
      </w:pPr>
      <w:r w:rsidRPr="51A4B4E6" w:rsidR="28E9CFCF">
        <w:rPr>
          <w:rFonts w:ascii="Arial" w:hAnsi="Arial"/>
          <w:b w:val="1"/>
          <w:bCs w:val="1"/>
          <w:sz w:val="22"/>
          <w:szCs w:val="22"/>
        </w:rPr>
        <w:t>Chair Rodriguez:</w:t>
      </w:r>
    </w:p>
    <w:p xmlns:wp14="http://schemas.microsoft.com/office/word/2010/wordml" w14:paraId="54FBC953" wp14:textId="3A73C85F">
      <w:pPr>
        <w:spacing w:after="0"/>
      </w:pPr>
      <w:r w:rsidRPr="51A4B4E6" w:rsidR="51A4B4E6">
        <w:rPr>
          <w:rFonts w:ascii="Arial" w:hAnsi="Arial"/>
          <w:sz w:val="22"/>
          <w:szCs w:val="22"/>
        </w:rPr>
        <w:t xml:space="preserve">And for context, </w:t>
      </w:r>
      <w:r w:rsidRPr="51A4B4E6" w:rsidR="51A4B4E6">
        <w:rPr>
          <w:rFonts w:ascii="Arial" w:hAnsi="Arial"/>
          <w:sz w:val="22"/>
          <w:szCs w:val="22"/>
        </w:rPr>
        <w:t>we're</w:t>
      </w:r>
      <w:r w:rsidRPr="51A4B4E6" w:rsidR="51A4B4E6">
        <w:rPr>
          <w:rFonts w:ascii="Arial" w:hAnsi="Arial"/>
          <w:sz w:val="22"/>
          <w:szCs w:val="22"/>
        </w:rPr>
        <w:t xml:space="preserve"> introducing an amendment to cut that to zero.</w:t>
      </w:r>
      <w:r w:rsidRPr="51A4B4E6" w:rsidR="0394CE78">
        <w:rPr>
          <w:rFonts w:ascii="Arial" w:hAnsi="Arial"/>
          <w:sz w:val="22"/>
          <w:szCs w:val="22"/>
        </w:rPr>
        <w:t xml:space="preserve"> </w:t>
      </w:r>
      <w:r w:rsidRPr="51A4B4E6" w:rsidR="51A4B4E6">
        <w:rPr>
          <w:rFonts w:ascii="Arial" w:hAnsi="Arial"/>
          <w:sz w:val="22"/>
          <w:szCs w:val="22"/>
        </w:rPr>
        <w:t xml:space="preserve">And I will get to that in more detail after </w:t>
      </w:r>
      <w:r w:rsidRPr="51A4B4E6" w:rsidR="11D63E2B">
        <w:rPr>
          <w:rFonts w:ascii="Arial" w:hAnsi="Arial"/>
          <w:sz w:val="22"/>
          <w:szCs w:val="22"/>
        </w:rPr>
        <w:t>Representative D'Elena</w:t>
      </w:r>
      <w:r w:rsidRPr="51A4B4E6" w:rsidR="51A4B4E6">
        <w:rPr>
          <w:rFonts w:ascii="Arial" w:hAnsi="Arial"/>
          <w:sz w:val="22"/>
          <w:szCs w:val="22"/>
        </w:rPr>
        <w:t>.</w:t>
      </w:r>
    </w:p>
    <w:p xmlns:wp14="http://schemas.microsoft.com/office/word/2010/wordml" w14:paraId="637805D2" wp14:textId="77777777">
      <w:pPr>
        <w:spacing w:after="0"/>
      </w:pPr>
    </w:p>
    <w:p xmlns:wp14="http://schemas.microsoft.com/office/word/2010/wordml" w14:paraId="2AC23A97" wp14:textId="77777777">
      <w:pPr>
        <w:spacing w:after="0"/>
      </w:pPr>
      <w:r>
        <w:rPr>
          <w:rFonts w:ascii="Arial" w:hAnsi="Arial"/>
          <w:color w:val="5D7284"/>
          <w:sz w:val="22"/>
        </w:rPr>
        <w:t>23:08</w:t>
      </w:r>
    </w:p>
    <w:p xmlns:wp14="http://schemas.microsoft.com/office/word/2010/wordml" w:rsidP="51A4B4E6" w14:paraId="0137ADFC" wp14:textId="565014FF">
      <w:pPr>
        <w:spacing w:after="0"/>
        <w:rPr>
          <w:rFonts w:ascii="Arial" w:hAnsi="Arial"/>
          <w:b w:val="1"/>
          <w:bCs w:val="1"/>
          <w:sz w:val="22"/>
          <w:szCs w:val="22"/>
        </w:rPr>
      </w:pPr>
      <w:r w:rsidRPr="51A4B4E6" w:rsidR="461F7C37">
        <w:rPr>
          <w:rFonts w:ascii="Arial" w:hAnsi="Arial"/>
          <w:b w:val="1"/>
          <w:bCs w:val="1"/>
          <w:sz w:val="22"/>
          <w:szCs w:val="22"/>
        </w:rPr>
        <w:t xml:space="preserve">Representative </w:t>
      </w:r>
      <w:r w:rsidRPr="51A4B4E6" w:rsidR="461F7C37">
        <w:rPr>
          <w:rFonts w:ascii="Arial" w:hAnsi="Arial"/>
          <w:b w:val="1"/>
          <w:bCs w:val="1"/>
          <w:sz w:val="22"/>
          <w:szCs w:val="22"/>
        </w:rPr>
        <w:t>D’Elena</w:t>
      </w:r>
      <w:r w:rsidRPr="51A4B4E6" w:rsidR="461F7C37">
        <w:rPr>
          <w:rFonts w:ascii="Arial" w:hAnsi="Arial"/>
          <w:b w:val="1"/>
          <w:bCs w:val="1"/>
          <w:sz w:val="22"/>
          <w:szCs w:val="22"/>
        </w:rPr>
        <w:t>:</w:t>
      </w:r>
    </w:p>
    <w:p xmlns:wp14="http://schemas.microsoft.com/office/word/2010/wordml" w14:paraId="47601B89" wp14:textId="27F54AA7">
      <w:pPr>
        <w:spacing w:after="0"/>
      </w:pPr>
      <w:r w:rsidRPr="51A4B4E6" w:rsidR="461F7C37">
        <w:rPr>
          <w:rFonts w:ascii="Arial" w:hAnsi="Arial"/>
          <w:sz w:val="22"/>
          <w:szCs w:val="22"/>
        </w:rPr>
        <w:t xml:space="preserve">Hayden </w:t>
      </w:r>
      <w:r w:rsidRPr="51A4B4E6" w:rsidR="461F7C37">
        <w:rPr>
          <w:rFonts w:ascii="Arial" w:hAnsi="Arial"/>
          <w:sz w:val="22"/>
          <w:szCs w:val="22"/>
        </w:rPr>
        <w:t>D’Elena</w:t>
      </w:r>
      <w:r w:rsidRPr="51A4B4E6" w:rsidR="461F7C37">
        <w:rPr>
          <w:rFonts w:ascii="Arial" w:hAnsi="Arial"/>
          <w:sz w:val="22"/>
          <w:szCs w:val="22"/>
        </w:rPr>
        <w:t xml:space="preserve">, UPUA Appointee. </w:t>
      </w:r>
      <w:r w:rsidRPr="51A4B4E6" w:rsidR="51A4B4E6">
        <w:rPr>
          <w:rFonts w:ascii="Arial" w:hAnsi="Arial"/>
          <w:sz w:val="22"/>
          <w:szCs w:val="22"/>
        </w:rPr>
        <w:t>I'm</w:t>
      </w:r>
      <w:r w:rsidRPr="51A4B4E6" w:rsidR="51A4B4E6">
        <w:rPr>
          <w:rFonts w:ascii="Arial" w:hAnsi="Arial"/>
          <w:sz w:val="22"/>
          <w:szCs w:val="22"/>
        </w:rPr>
        <w:t xml:space="preserve"> also </w:t>
      </w:r>
      <w:r w:rsidRPr="51A4B4E6" w:rsidR="51A4B4E6">
        <w:rPr>
          <w:rFonts w:ascii="Arial" w:hAnsi="Arial"/>
          <w:sz w:val="22"/>
          <w:szCs w:val="22"/>
        </w:rPr>
        <w:t>kind of curious</w:t>
      </w:r>
      <w:r w:rsidRPr="51A4B4E6" w:rsidR="51A4B4E6">
        <w:rPr>
          <w:rFonts w:ascii="Arial" w:hAnsi="Arial"/>
          <w:sz w:val="22"/>
          <w:szCs w:val="22"/>
        </w:rPr>
        <w:t xml:space="preserve"> about</w:t>
      </w:r>
      <w:r w:rsidRPr="51A4B4E6" w:rsidR="51A4B4E6">
        <w:rPr>
          <w:rFonts w:ascii="Arial" w:hAnsi="Arial"/>
          <w:sz w:val="22"/>
          <w:szCs w:val="22"/>
        </w:rPr>
        <w:t xml:space="preserve"> the </w:t>
      </w:r>
      <w:r w:rsidRPr="51A4B4E6" w:rsidR="083C4268">
        <w:rPr>
          <w:rFonts w:ascii="Arial" w:hAnsi="Arial"/>
          <w:sz w:val="22"/>
          <w:szCs w:val="22"/>
        </w:rPr>
        <w:t>student greeters.</w:t>
      </w:r>
      <w:r w:rsidRPr="51A4B4E6" w:rsidR="51A4B4E6">
        <w:rPr>
          <w:rFonts w:ascii="Arial" w:hAnsi="Arial"/>
          <w:sz w:val="22"/>
          <w:szCs w:val="22"/>
        </w:rPr>
        <w:t xml:space="preserve"> UHS</w:t>
      </w:r>
      <w:r w:rsidRPr="51A4B4E6" w:rsidR="4617AF6F">
        <w:rPr>
          <w:rFonts w:ascii="Arial" w:hAnsi="Arial"/>
          <w:sz w:val="22"/>
          <w:szCs w:val="22"/>
        </w:rPr>
        <w:t>’s</w:t>
      </w:r>
      <w:r w:rsidRPr="51A4B4E6" w:rsidR="51A4B4E6">
        <w:rPr>
          <w:rFonts w:ascii="Arial" w:hAnsi="Arial"/>
          <w:sz w:val="22"/>
          <w:szCs w:val="22"/>
        </w:rPr>
        <w:t xml:space="preserve"> ch</w:t>
      </w:r>
      <w:r w:rsidRPr="51A4B4E6" w:rsidR="5B45BA5A">
        <w:rPr>
          <w:rFonts w:ascii="Arial" w:hAnsi="Arial"/>
          <w:sz w:val="22"/>
          <w:szCs w:val="22"/>
        </w:rPr>
        <w:t xml:space="preserve">eck-in </w:t>
      </w:r>
      <w:r w:rsidRPr="51A4B4E6" w:rsidR="51A4B4E6">
        <w:rPr>
          <w:rFonts w:ascii="Arial" w:hAnsi="Arial"/>
          <w:sz w:val="22"/>
          <w:szCs w:val="22"/>
        </w:rPr>
        <w:t xml:space="preserve">process from </w:t>
      </w:r>
      <w:r w:rsidRPr="51A4B4E6" w:rsidR="3304F8AA">
        <w:rPr>
          <w:rFonts w:ascii="Arial" w:hAnsi="Arial"/>
          <w:sz w:val="22"/>
          <w:szCs w:val="22"/>
        </w:rPr>
        <w:t>what I rememb</w:t>
      </w:r>
      <w:r w:rsidRPr="51A4B4E6" w:rsidR="51A4B4E6">
        <w:rPr>
          <w:rFonts w:ascii="Arial" w:hAnsi="Arial"/>
          <w:sz w:val="22"/>
          <w:szCs w:val="22"/>
        </w:rPr>
        <w:t>er is just like a ch</w:t>
      </w:r>
      <w:r w:rsidRPr="51A4B4E6" w:rsidR="7A81290A">
        <w:rPr>
          <w:rFonts w:ascii="Arial" w:hAnsi="Arial"/>
          <w:sz w:val="22"/>
          <w:szCs w:val="22"/>
        </w:rPr>
        <w:t>eck-in</w:t>
      </w:r>
      <w:r w:rsidRPr="51A4B4E6" w:rsidR="51A4B4E6">
        <w:rPr>
          <w:rFonts w:ascii="Arial" w:hAnsi="Arial"/>
          <w:sz w:val="22"/>
          <w:szCs w:val="22"/>
        </w:rPr>
        <w:t xml:space="preserve"> by compu</w:t>
      </w:r>
      <w:r w:rsidRPr="51A4B4E6" w:rsidR="51A4B4E6">
        <w:rPr>
          <w:rFonts w:ascii="Arial" w:hAnsi="Arial"/>
          <w:sz w:val="22"/>
          <w:szCs w:val="22"/>
        </w:rPr>
        <w:t xml:space="preserve">ter. </w:t>
      </w:r>
      <w:r w:rsidRPr="51A4B4E6" w:rsidR="51A4B4E6">
        <w:rPr>
          <w:rFonts w:ascii="Arial" w:hAnsi="Arial"/>
          <w:sz w:val="22"/>
          <w:szCs w:val="22"/>
        </w:rPr>
        <w:t>So</w:t>
      </w:r>
      <w:r w:rsidRPr="51A4B4E6" w:rsidR="51A4B4E6">
        <w:rPr>
          <w:rFonts w:ascii="Arial" w:hAnsi="Arial"/>
          <w:sz w:val="22"/>
          <w:szCs w:val="22"/>
        </w:rPr>
        <w:t xml:space="preserve"> I really </w:t>
      </w:r>
      <w:r w:rsidRPr="51A4B4E6" w:rsidR="51A4B4E6">
        <w:rPr>
          <w:rFonts w:ascii="Arial" w:hAnsi="Arial"/>
          <w:sz w:val="22"/>
          <w:szCs w:val="22"/>
        </w:rPr>
        <w:t>don't</w:t>
      </w:r>
      <w:r w:rsidRPr="51A4B4E6" w:rsidR="51A4B4E6">
        <w:rPr>
          <w:rFonts w:ascii="Arial" w:hAnsi="Arial"/>
          <w:sz w:val="22"/>
          <w:szCs w:val="22"/>
        </w:rPr>
        <w:t xml:space="preserve"> see where that's</w:t>
      </w:r>
      <w:r w:rsidRPr="51A4B4E6" w:rsidR="349A4F43">
        <w:rPr>
          <w:rFonts w:ascii="Arial" w:hAnsi="Arial"/>
          <w:sz w:val="22"/>
          <w:szCs w:val="22"/>
        </w:rPr>
        <w:t>...</w:t>
      </w:r>
      <w:r w:rsidRPr="51A4B4E6" w:rsidR="51A4B4E6">
        <w:rPr>
          <w:rFonts w:ascii="Arial" w:hAnsi="Arial"/>
          <w:sz w:val="22"/>
          <w:szCs w:val="22"/>
        </w:rPr>
        <w:t xml:space="preserve"> just trying to add my personal experience for that questio</w:t>
      </w:r>
      <w:r w:rsidRPr="51A4B4E6" w:rsidR="51A4B4E6">
        <w:rPr>
          <w:rFonts w:ascii="Arial" w:hAnsi="Arial"/>
          <w:sz w:val="22"/>
          <w:szCs w:val="22"/>
        </w:rPr>
        <w:t xml:space="preserve">n. </w:t>
      </w:r>
    </w:p>
    <w:p xmlns:wp14="http://schemas.microsoft.com/office/word/2010/wordml" w:rsidP="51A4B4E6" w14:paraId="7E448AEC" wp14:textId="5826BC91">
      <w:pPr>
        <w:spacing w:after="0"/>
        <w:rPr>
          <w:rFonts w:ascii="Arial" w:hAnsi="Arial"/>
          <w:sz w:val="22"/>
          <w:szCs w:val="22"/>
        </w:rPr>
      </w:pPr>
    </w:p>
    <w:p xmlns:wp14="http://schemas.microsoft.com/office/word/2010/wordml" w14:paraId="2816C930" wp14:textId="7A4A6420">
      <w:pPr>
        <w:spacing w:after="0"/>
      </w:pPr>
      <w:r w:rsidRPr="51A4B4E6" w:rsidR="544F4B1F">
        <w:rPr>
          <w:rFonts w:ascii="Arial" w:hAnsi="Arial"/>
          <w:b w:val="1"/>
          <w:bCs w:val="1"/>
          <w:sz w:val="22"/>
          <w:szCs w:val="22"/>
        </w:rPr>
        <w:t>CPBE Kurtz:</w:t>
      </w:r>
    </w:p>
    <w:p xmlns:wp14="http://schemas.microsoft.com/office/word/2010/wordml" w14:paraId="6E5CF658" wp14:textId="6F6F4137">
      <w:pPr>
        <w:spacing w:after="0"/>
      </w:pPr>
      <w:r w:rsidRPr="51A4B4E6" w:rsidR="51A4B4E6">
        <w:rPr>
          <w:rFonts w:ascii="Arial" w:hAnsi="Arial"/>
          <w:sz w:val="22"/>
          <w:szCs w:val="22"/>
        </w:rPr>
        <w:t>I'd</w:t>
      </w:r>
      <w:r w:rsidRPr="51A4B4E6" w:rsidR="51A4B4E6">
        <w:rPr>
          <w:rFonts w:ascii="Arial" w:hAnsi="Arial"/>
          <w:sz w:val="22"/>
          <w:szCs w:val="22"/>
        </w:rPr>
        <w:t xml:space="preserve"> like to add sorry, one more clarification point specifically </w:t>
      </w:r>
      <w:r w:rsidRPr="51A4B4E6" w:rsidR="46E12799">
        <w:rPr>
          <w:rFonts w:ascii="Arial" w:hAnsi="Arial"/>
          <w:sz w:val="22"/>
          <w:szCs w:val="22"/>
        </w:rPr>
        <w:t xml:space="preserve">for </w:t>
      </w:r>
      <w:r w:rsidRPr="51A4B4E6" w:rsidR="51A4B4E6">
        <w:rPr>
          <w:rFonts w:ascii="Arial" w:hAnsi="Arial"/>
          <w:sz w:val="22"/>
          <w:szCs w:val="22"/>
        </w:rPr>
        <w:t>Representative Concepcion</w:t>
      </w:r>
      <w:r w:rsidRPr="51A4B4E6" w:rsidR="4B1D715E">
        <w:rPr>
          <w:rFonts w:ascii="Arial" w:hAnsi="Arial"/>
          <w:sz w:val="22"/>
          <w:szCs w:val="22"/>
        </w:rPr>
        <w:t>.</w:t>
      </w:r>
      <w:r w:rsidRPr="51A4B4E6" w:rsidR="51A4B4E6">
        <w:rPr>
          <w:rFonts w:ascii="Arial" w:hAnsi="Arial"/>
          <w:sz w:val="22"/>
          <w:szCs w:val="22"/>
        </w:rPr>
        <w:t xml:space="preserve"> My recommendation is the full </w:t>
      </w:r>
      <w:r w:rsidRPr="51A4B4E6" w:rsidR="51A4B4E6">
        <w:rPr>
          <w:rFonts w:ascii="Arial" w:hAnsi="Arial"/>
          <w:sz w:val="22"/>
          <w:szCs w:val="22"/>
        </w:rPr>
        <w:t>expense</w:t>
      </w:r>
      <w:r w:rsidRPr="51A4B4E6" w:rsidR="51A4B4E6">
        <w:rPr>
          <w:rFonts w:ascii="Arial" w:hAnsi="Arial"/>
          <w:sz w:val="22"/>
          <w:szCs w:val="22"/>
        </w:rPr>
        <w:t xml:space="preserve"> of all the equipment that would </w:t>
      </w:r>
      <w:r w:rsidRPr="51A4B4E6" w:rsidR="51A4B4E6">
        <w:rPr>
          <w:rFonts w:ascii="Arial" w:hAnsi="Arial"/>
          <w:sz w:val="22"/>
          <w:szCs w:val="22"/>
        </w:rPr>
        <w:t>be need</w:t>
      </w:r>
      <w:r w:rsidRPr="51A4B4E6" w:rsidR="51A4B4E6">
        <w:rPr>
          <w:rFonts w:ascii="Arial" w:hAnsi="Arial"/>
          <w:sz w:val="22"/>
          <w:szCs w:val="22"/>
        </w:rPr>
        <w:t xml:space="preserve"> to be used for radiology and </w:t>
      </w:r>
      <w:r w:rsidRPr="51A4B4E6" w:rsidR="51A4B4E6">
        <w:rPr>
          <w:rFonts w:ascii="Arial" w:hAnsi="Arial"/>
          <w:sz w:val="22"/>
          <w:szCs w:val="22"/>
        </w:rPr>
        <w:t>the X rays</w:t>
      </w:r>
      <w:r w:rsidRPr="51A4B4E6" w:rsidR="51A4B4E6">
        <w:rPr>
          <w:rFonts w:ascii="Arial" w:hAnsi="Arial"/>
          <w:sz w:val="22"/>
          <w:szCs w:val="22"/>
        </w:rPr>
        <w:t xml:space="preserve"> and ultrasounds and then taking that section of what those four </w:t>
      </w:r>
      <w:r w:rsidRPr="51A4B4E6" w:rsidR="51A4B4E6">
        <w:rPr>
          <w:rFonts w:ascii="Arial" w:hAnsi="Arial"/>
          <w:sz w:val="22"/>
          <w:szCs w:val="22"/>
        </w:rPr>
        <w:t>staffs</w:t>
      </w:r>
      <w:r w:rsidRPr="51A4B4E6" w:rsidR="51A4B4E6">
        <w:rPr>
          <w:rFonts w:ascii="Arial" w:hAnsi="Arial"/>
          <w:sz w:val="22"/>
          <w:szCs w:val="22"/>
        </w:rPr>
        <w:t xml:space="preserve"> would be divided </w:t>
      </w:r>
      <w:r w:rsidRPr="51A4B4E6" w:rsidR="51A4B4E6">
        <w:rPr>
          <w:rFonts w:ascii="Arial" w:hAnsi="Arial"/>
          <w:sz w:val="22"/>
          <w:szCs w:val="22"/>
        </w:rPr>
        <w:t>by</w:t>
      </w:r>
      <w:r w:rsidRPr="51A4B4E6" w:rsidR="51A4B4E6">
        <w:rPr>
          <w:rFonts w:ascii="Arial" w:hAnsi="Arial"/>
          <w:sz w:val="22"/>
          <w:szCs w:val="22"/>
        </w:rPr>
        <w:t xml:space="preserve"> two. Sorry, I just wanted to clarify that.</w:t>
      </w:r>
    </w:p>
    <w:p xmlns:wp14="http://schemas.microsoft.com/office/word/2010/wordml" w14:paraId="3B7B4B86" wp14:textId="77777777">
      <w:pPr>
        <w:spacing w:after="0"/>
      </w:pPr>
    </w:p>
    <w:p xmlns:wp14="http://schemas.microsoft.com/office/word/2010/wordml" w14:paraId="55863E68" wp14:textId="77777777">
      <w:pPr>
        <w:spacing w:after="0"/>
      </w:pPr>
      <w:r>
        <w:rPr>
          <w:rFonts w:ascii="Arial" w:hAnsi="Arial"/>
          <w:color w:val="5D7284"/>
          <w:sz w:val="22"/>
        </w:rPr>
        <w:t>23:49</w:t>
      </w:r>
    </w:p>
    <w:p xmlns:wp14="http://schemas.microsoft.com/office/word/2010/wordml" w:rsidP="51A4B4E6" w14:paraId="337B445C" wp14:textId="3C0BFBD1">
      <w:pPr>
        <w:spacing w:after="0"/>
        <w:rPr>
          <w:rFonts w:ascii="Arial" w:hAnsi="Arial"/>
          <w:b w:val="1"/>
          <w:bCs w:val="1"/>
          <w:sz w:val="22"/>
          <w:szCs w:val="22"/>
        </w:rPr>
      </w:pPr>
      <w:r w:rsidRPr="51A4B4E6" w:rsidR="25402C78">
        <w:rPr>
          <w:rFonts w:ascii="Arial" w:hAnsi="Arial"/>
          <w:b w:val="1"/>
          <w:bCs w:val="1"/>
          <w:sz w:val="22"/>
          <w:szCs w:val="22"/>
        </w:rPr>
        <w:t xml:space="preserve">Chair </w:t>
      </w:r>
      <w:r w:rsidRPr="51A4B4E6" w:rsidR="25402C78">
        <w:rPr>
          <w:rFonts w:ascii="Arial" w:hAnsi="Arial"/>
          <w:b w:val="1"/>
          <w:bCs w:val="1"/>
          <w:sz w:val="22"/>
          <w:szCs w:val="22"/>
        </w:rPr>
        <w:t>Rodriguez:</w:t>
      </w:r>
    </w:p>
    <w:p xmlns:wp14="http://schemas.microsoft.com/office/word/2010/wordml" w:rsidP="51A4B4E6" w14:paraId="314DDEAC" wp14:textId="1BB9EB4B">
      <w:pPr>
        <w:spacing w:after="0"/>
        <w:rPr>
          <w:rFonts w:ascii="Arial" w:hAnsi="Arial"/>
          <w:sz w:val="22"/>
          <w:szCs w:val="22"/>
        </w:rPr>
      </w:pPr>
      <w:r w:rsidRPr="51A4B4E6" w:rsidR="51A4B4E6">
        <w:rPr>
          <w:rFonts w:ascii="Arial" w:hAnsi="Arial"/>
          <w:sz w:val="22"/>
          <w:szCs w:val="22"/>
        </w:rPr>
        <w:t xml:space="preserve">I would </w:t>
      </w:r>
      <w:r w:rsidRPr="51A4B4E6" w:rsidR="51A4B4E6">
        <w:rPr>
          <w:rFonts w:ascii="Arial" w:hAnsi="Arial"/>
          <w:sz w:val="22"/>
          <w:szCs w:val="22"/>
        </w:rPr>
        <w:t>probably say</w:t>
      </w:r>
      <w:r w:rsidRPr="51A4B4E6" w:rsidR="51A4B4E6">
        <w:rPr>
          <w:rFonts w:ascii="Arial" w:hAnsi="Arial"/>
          <w:sz w:val="22"/>
          <w:szCs w:val="22"/>
        </w:rPr>
        <w:t xml:space="preserve"> that</w:t>
      </w:r>
      <w:r w:rsidRPr="51A4B4E6" w:rsidR="6B15F619">
        <w:rPr>
          <w:rFonts w:ascii="Arial" w:hAnsi="Arial"/>
          <w:sz w:val="22"/>
          <w:szCs w:val="22"/>
        </w:rPr>
        <w:t xml:space="preserve"> </w:t>
      </w:r>
      <w:r w:rsidRPr="51A4B4E6" w:rsidR="51A4B4E6">
        <w:rPr>
          <w:rFonts w:ascii="Arial" w:hAnsi="Arial"/>
          <w:sz w:val="22"/>
          <w:szCs w:val="22"/>
        </w:rPr>
        <w:t>I'm</w:t>
      </w:r>
      <w:r w:rsidRPr="51A4B4E6" w:rsidR="51A4B4E6">
        <w:rPr>
          <w:rFonts w:ascii="Arial" w:hAnsi="Arial"/>
          <w:sz w:val="22"/>
          <w:szCs w:val="22"/>
        </w:rPr>
        <w:t xml:space="preserve"> going to introduce an amendment to slash the official amount for the radiology of</w:t>
      </w:r>
      <w:r w:rsidRPr="51A4B4E6" w:rsidR="54B4DA05">
        <w:rPr>
          <w:rFonts w:ascii="Arial" w:hAnsi="Arial"/>
          <w:sz w:val="22"/>
          <w:szCs w:val="22"/>
        </w:rPr>
        <w:t xml:space="preserve"> </w:t>
      </w:r>
      <w:r w:rsidRPr="51A4B4E6" w:rsidR="51A4B4E6">
        <w:rPr>
          <w:rFonts w:ascii="Arial" w:hAnsi="Arial"/>
          <w:sz w:val="22"/>
          <w:szCs w:val="22"/>
        </w:rPr>
        <w:t>$378,549.</w:t>
      </w:r>
      <w:r w:rsidRPr="51A4B4E6" w:rsidR="5990B8A3">
        <w:rPr>
          <w:rFonts w:ascii="Arial" w:hAnsi="Arial"/>
          <w:sz w:val="22"/>
          <w:szCs w:val="22"/>
        </w:rPr>
        <w:t xml:space="preserve"> </w:t>
      </w:r>
      <w:r w:rsidRPr="51A4B4E6" w:rsidR="51A4B4E6">
        <w:rPr>
          <w:rFonts w:ascii="Arial" w:hAnsi="Arial"/>
          <w:sz w:val="22"/>
          <w:szCs w:val="22"/>
        </w:rPr>
        <w:t xml:space="preserve">As to introduce this, the reasoning is, we </w:t>
      </w:r>
      <w:r w:rsidRPr="51A4B4E6" w:rsidR="51A4B4E6">
        <w:rPr>
          <w:rFonts w:ascii="Arial" w:hAnsi="Arial"/>
          <w:sz w:val="22"/>
          <w:szCs w:val="22"/>
        </w:rPr>
        <w:t>don't</w:t>
      </w:r>
      <w:r w:rsidRPr="51A4B4E6" w:rsidR="51A4B4E6">
        <w:rPr>
          <w:rFonts w:ascii="Arial" w:hAnsi="Arial"/>
          <w:sz w:val="22"/>
          <w:szCs w:val="22"/>
        </w:rPr>
        <w:t xml:space="preserve"> have enough data or statistics to understand what the demand is, nor do we </w:t>
      </w:r>
      <w:r w:rsidRPr="51A4B4E6" w:rsidR="51A4B4E6">
        <w:rPr>
          <w:rFonts w:ascii="Arial" w:hAnsi="Arial"/>
          <w:sz w:val="22"/>
          <w:szCs w:val="22"/>
        </w:rPr>
        <w:t>know</w:t>
      </w:r>
      <w:r w:rsidRPr="51A4B4E6" w:rsidR="51A4B4E6">
        <w:rPr>
          <w:rFonts w:ascii="Arial" w:hAnsi="Arial"/>
          <w:sz w:val="22"/>
          <w:szCs w:val="22"/>
        </w:rPr>
        <w:t xml:space="preserve"> or we </w:t>
      </w:r>
      <w:r w:rsidRPr="51A4B4E6" w:rsidR="51A4B4E6">
        <w:rPr>
          <w:rFonts w:ascii="Arial" w:hAnsi="Arial"/>
          <w:sz w:val="22"/>
          <w:szCs w:val="22"/>
        </w:rPr>
        <w:t>haven't</w:t>
      </w:r>
      <w:r w:rsidRPr="51A4B4E6" w:rsidR="51A4B4E6">
        <w:rPr>
          <w:rFonts w:ascii="Arial" w:hAnsi="Arial"/>
          <w:sz w:val="22"/>
          <w:szCs w:val="22"/>
        </w:rPr>
        <w:t xml:space="preserve"> received an answer yet to the actual costs of what radiology would be within medical coding and billing for UHS</w:t>
      </w:r>
      <w:r w:rsidRPr="51A4B4E6" w:rsidR="4BAEE611">
        <w:rPr>
          <w:rFonts w:ascii="Arial" w:hAnsi="Arial"/>
          <w:sz w:val="22"/>
          <w:szCs w:val="22"/>
        </w:rPr>
        <w:t>. A</w:t>
      </w:r>
      <w:r w:rsidRPr="51A4B4E6" w:rsidR="51A4B4E6">
        <w:rPr>
          <w:rFonts w:ascii="Arial" w:hAnsi="Arial"/>
          <w:sz w:val="22"/>
          <w:szCs w:val="22"/>
        </w:rPr>
        <w:t xml:space="preserve">n immediate jump to four full time and </w:t>
      </w:r>
      <w:r w:rsidRPr="51A4B4E6" w:rsidR="1ADD9EB2">
        <w:rPr>
          <w:rFonts w:ascii="Arial" w:hAnsi="Arial"/>
          <w:sz w:val="22"/>
          <w:szCs w:val="22"/>
        </w:rPr>
        <w:t xml:space="preserve">one </w:t>
      </w:r>
      <w:r w:rsidRPr="51A4B4E6" w:rsidR="51A4B4E6">
        <w:rPr>
          <w:rFonts w:ascii="Arial" w:hAnsi="Arial"/>
          <w:sz w:val="22"/>
          <w:szCs w:val="22"/>
        </w:rPr>
        <w:t xml:space="preserve">part time </w:t>
      </w:r>
      <w:r w:rsidRPr="51A4B4E6" w:rsidR="04ED0EB9">
        <w:rPr>
          <w:rFonts w:ascii="Arial" w:hAnsi="Arial"/>
          <w:sz w:val="22"/>
          <w:szCs w:val="22"/>
        </w:rPr>
        <w:t xml:space="preserve">in </w:t>
      </w:r>
      <w:r w:rsidRPr="51A4B4E6" w:rsidR="51A4B4E6">
        <w:rPr>
          <w:rFonts w:ascii="Arial" w:hAnsi="Arial"/>
          <w:sz w:val="22"/>
          <w:szCs w:val="22"/>
        </w:rPr>
        <w:t xml:space="preserve">salaried positions that we would be </w:t>
      </w:r>
      <w:r w:rsidRPr="51A4B4E6" w:rsidR="51A4B4E6">
        <w:rPr>
          <w:rFonts w:ascii="Arial" w:hAnsi="Arial"/>
          <w:sz w:val="22"/>
          <w:szCs w:val="22"/>
        </w:rPr>
        <w:t>ultimately forced</w:t>
      </w:r>
      <w:r w:rsidRPr="51A4B4E6" w:rsidR="51A4B4E6">
        <w:rPr>
          <w:rFonts w:ascii="Arial" w:hAnsi="Arial"/>
          <w:sz w:val="22"/>
          <w:szCs w:val="22"/>
        </w:rPr>
        <w:t xml:space="preserve"> to </w:t>
      </w:r>
      <w:r w:rsidRPr="51A4B4E6" w:rsidR="51A4B4E6">
        <w:rPr>
          <w:rFonts w:ascii="Arial" w:hAnsi="Arial"/>
          <w:sz w:val="22"/>
          <w:szCs w:val="22"/>
        </w:rPr>
        <w:t>maintain</w:t>
      </w:r>
      <w:r w:rsidRPr="51A4B4E6" w:rsidR="51A4B4E6">
        <w:rPr>
          <w:rFonts w:ascii="Arial" w:hAnsi="Arial"/>
          <w:sz w:val="22"/>
          <w:szCs w:val="22"/>
        </w:rPr>
        <w:t xml:space="preserve"> </w:t>
      </w:r>
      <w:r w:rsidRPr="51A4B4E6" w:rsidR="51A4B4E6">
        <w:rPr>
          <w:rFonts w:ascii="Arial" w:hAnsi="Arial"/>
          <w:sz w:val="22"/>
          <w:szCs w:val="22"/>
        </w:rPr>
        <w:t>to some extent without</w:t>
      </w:r>
      <w:r w:rsidRPr="51A4B4E6" w:rsidR="51A4B4E6">
        <w:rPr>
          <w:rFonts w:ascii="Arial" w:hAnsi="Arial"/>
          <w:sz w:val="22"/>
          <w:szCs w:val="22"/>
        </w:rPr>
        <w:t xml:space="preserve"> further information did not even allow us to </w:t>
      </w:r>
      <w:r w:rsidRPr="51A4B4E6" w:rsidR="51A4B4E6">
        <w:rPr>
          <w:rFonts w:ascii="Arial" w:hAnsi="Arial"/>
          <w:sz w:val="22"/>
          <w:szCs w:val="22"/>
        </w:rPr>
        <w:t>really appropriately</w:t>
      </w:r>
      <w:r w:rsidRPr="51A4B4E6" w:rsidR="51A4B4E6">
        <w:rPr>
          <w:rFonts w:ascii="Arial" w:hAnsi="Arial"/>
          <w:sz w:val="22"/>
          <w:szCs w:val="22"/>
        </w:rPr>
        <w:t xml:space="preserve"> consider even</w:t>
      </w:r>
      <w:r w:rsidRPr="51A4B4E6" w:rsidR="51A4B4E6">
        <w:rPr>
          <w:rFonts w:ascii="Arial" w:hAnsi="Arial"/>
          <w:sz w:val="22"/>
          <w:szCs w:val="22"/>
        </w:rPr>
        <w:t xml:space="preserve"> t</w:t>
      </w:r>
      <w:r w:rsidRPr="51A4B4E6" w:rsidR="05860CCB">
        <w:rPr>
          <w:rFonts w:ascii="Arial" w:hAnsi="Arial"/>
          <w:sz w:val="22"/>
          <w:szCs w:val="22"/>
        </w:rPr>
        <w:t>w</w:t>
      </w:r>
      <w:r w:rsidRPr="51A4B4E6" w:rsidR="51A4B4E6">
        <w:rPr>
          <w:rFonts w:ascii="Arial" w:hAnsi="Arial"/>
          <w:sz w:val="22"/>
          <w:szCs w:val="22"/>
        </w:rPr>
        <w:t>o because we have nothing to start with.</w:t>
      </w:r>
      <w:r w:rsidRPr="51A4B4E6" w:rsidR="5023334D">
        <w:rPr>
          <w:rFonts w:ascii="Arial" w:hAnsi="Arial"/>
          <w:sz w:val="22"/>
          <w:szCs w:val="22"/>
        </w:rPr>
        <w:t xml:space="preserve"> </w:t>
      </w:r>
      <w:r w:rsidRPr="51A4B4E6" w:rsidR="51A4B4E6">
        <w:rPr>
          <w:rFonts w:ascii="Arial" w:hAnsi="Arial"/>
          <w:sz w:val="22"/>
          <w:szCs w:val="22"/>
        </w:rPr>
        <w:t xml:space="preserve">And </w:t>
      </w:r>
      <w:r w:rsidRPr="51A4B4E6" w:rsidR="51A4B4E6">
        <w:rPr>
          <w:rFonts w:ascii="Arial" w:hAnsi="Arial"/>
          <w:sz w:val="22"/>
          <w:szCs w:val="22"/>
        </w:rPr>
        <w:t>there's</w:t>
      </w:r>
      <w:r w:rsidRPr="51A4B4E6" w:rsidR="51A4B4E6">
        <w:rPr>
          <w:rFonts w:ascii="Arial" w:hAnsi="Arial"/>
          <w:sz w:val="22"/>
          <w:szCs w:val="22"/>
        </w:rPr>
        <w:t xml:space="preserve"> also an understanding that they will be able to come back to the </w:t>
      </w:r>
      <w:r w:rsidRPr="51A4B4E6" w:rsidR="5CDC20AB">
        <w:rPr>
          <w:rFonts w:ascii="Arial" w:hAnsi="Arial"/>
          <w:sz w:val="22"/>
          <w:szCs w:val="22"/>
        </w:rPr>
        <w:t xml:space="preserve">Fee Board </w:t>
      </w:r>
      <w:r w:rsidRPr="51A4B4E6" w:rsidR="51A4B4E6">
        <w:rPr>
          <w:rFonts w:ascii="Arial" w:hAnsi="Arial"/>
          <w:sz w:val="22"/>
          <w:szCs w:val="22"/>
        </w:rPr>
        <w:t xml:space="preserve">in the fall if they were to have a more robust plan as to its </w:t>
      </w:r>
      <w:r w:rsidRPr="51A4B4E6" w:rsidR="51A4B4E6">
        <w:rPr>
          <w:rFonts w:ascii="Arial" w:hAnsi="Arial"/>
          <w:sz w:val="22"/>
          <w:szCs w:val="22"/>
        </w:rPr>
        <w:t>utilization</w:t>
      </w:r>
      <w:r w:rsidRPr="51A4B4E6" w:rsidR="51A4B4E6">
        <w:rPr>
          <w:rFonts w:ascii="Arial" w:hAnsi="Arial"/>
          <w:sz w:val="22"/>
          <w:szCs w:val="22"/>
        </w:rPr>
        <w:t>. So now that I introduced the amendment, we move into questions on the amendment rather than</w:t>
      </w:r>
      <w:r w:rsidRPr="51A4B4E6" w:rsidR="590F9CB0">
        <w:rPr>
          <w:rFonts w:ascii="Arial" w:hAnsi="Arial"/>
          <w:sz w:val="22"/>
          <w:szCs w:val="22"/>
        </w:rPr>
        <w:t xml:space="preserve"> </w:t>
      </w:r>
      <w:r w:rsidRPr="51A4B4E6" w:rsidR="51A4B4E6">
        <w:rPr>
          <w:rFonts w:ascii="Arial" w:hAnsi="Arial"/>
          <w:sz w:val="22"/>
          <w:szCs w:val="22"/>
        </w:rPr>
        <w:t>going back to discussion, so are there questions on the amendment?</w:t>
      </w:r>
    </w:p>
    <w:p xmlns:wp14="http://schemas.microsoft.com/office/word/2010/wordml" w14:paraId="66204FF1" wp14:textId="77777777">
      <w:pPr>
        <w:spacing w:after="0"/>
      </w:pPr>
    </w:p>
    <w:p xmlns:wp14="http://schemas.microsoft.com/office/word/2010/wordml" w14:paraId="2141E000" wp14:textId="77777777">
      <w:pPr>
        <w:spacing w:after="0"/>
      </w:pPr>
      <w:r>
        <w:rPr>
          <w:rFonts w:ascii="Arial" w:hAnsi="Arial"/>
          <w:color w:val="5D7284"/>
          <w:sz w:val="22"/>
        </w:rPr>
        <w:t>25:23</w:t>
      </w:r>
    </w:p>
    <w:p xmlns:wp14="http://schemas.microsoft.com/office/word/2010/wordml" w:rsidP="51A4B4E6" w14:paraId="34A6A512" wp14:textId="7D44CD79">
      <w:pPr>
        <w:spacing w:after="0"/>
        <w:rPr>
          <w:rFonts w:ascii="Arial" w:hAnsi="Arial"/>
          <w:b w:val="1"/>
          <w:bCs w:val="1"/>
          <w:sz w:val="22"/>
          <w:szCs w:val="22"/>
        </w:rPr>
      </w:pPr>
      <w:r w:rsidRPr="51A4B4E6" w:rsidR="3E3F339D">
        <w:rPr>
          <w:rFonts w:ascii="Arial" w:hAnsi="Arial"/>
          <w:b w:val="1"/>
          <w:bCs w:val="1"/>
          <w:sz w:val="22"/>
          <w:szCs w:val="22"/>
        </w:rPr>
        <w:t>Representative Nevil:</w:t>
      </w:r>
    </w:p>
    <w:p xmlns:wp14="http://schemas.microsoft.com/office/word/2010/wordml" w:rsidP="51A4B4E6" w14:paraId="20D956F9" wp14:textId="4B77C609">
      <w:pPr>
        <w:spacing w:after="0"/>
        <w:rPr>
          <w:rFonts w:ascii="Arial" w:hAnsi="Arial"/>
          <w:sz w:val="22"/>
          <w:szCs w:val="22"/>
        </w:rPr>
      </w:pPr>
      <w:r w:rsidRPr="51A4B4E6" w:rsidR="3E3F339D">
        <w:rPr>
          <w:rFonts w:ascii="Arial" w:hAnsi="Arial"/>
          <w:sz w:val="22"/>
          <w:szCs w:val="22"/>
        </w:rPr>
        <w:t>Tim Nevil, At-Large Representative.</w:t>
      </w:r>
      <w:r w:rsidRPr="51A4B4E6" w:rsidR="51A4B4E6">
        <w:rPr>
          <w:rFonts w:ascii="Arial" w:hAnsi="Arial"/>
          <w:sz w:val="22"/>
          <w:szCs w:val="22"/>
        </w:rPr>
        <w:t xml:space="preserve"> </w:t>
      </w:r>
      <w:r w:rsidRPr="51A4B4E6" w:rsidR="51A4B4E6">
        <w:rPr>
          <w:rFonts w:ascii="Arial" w:hAnsi="Arial"/>
          <w:sz w:val="22"/>
          <w:szCs w:val="22"/>
        </w:rPr>
        <w:t xml:space="preserve">Would there be a way for us to fund the infrastructure necessary </w:t>
      </w:r>
      <w:r w:rsidRPr="51A4B4E6" w:rsidR="0BECA32F">
        <w:rPr>
          <w:rFonts w:ascii="Arial" w:hAnsi="Arial"/>
          <w:sz w:val="22"/>
          <w:szCs w:val="22"/>
        </w:rPr>
        <w:t xml:space="preserve">and </w:t>
      </w:r>
      <w:r w:rsidRPr="51A4B4E6" w:rsidR="0BECA32F">
        <w:rPr>
          <w:rFonts w:ascii="Arial" w:hAnsi="Arial"/>
          <w:sz w:val="22"/>
          <w:szCs w:val="22"/>
        </w:rPr>
        <w:t>they</w:t>
      </w:r>
      <w:r w:rsidRPr="51A4B4E6" w:rsidR="0BECA32F">
        <w:rPr>
          <w:rFonts w:ascii="Arial" w:hAnsi="Arial"/>
          <w:sz w:val="22"/>
          <w:szCs w:val="22"/>
        </w:rPr>
        <w:t xml:space="preserve"> fund the staffing</w:t>
      </w:r>
      <w:r w:rsidRPr="51A4B4E6" w:rsidR="51A4B4E6">
        <w:rPr>
          <w:rFonts w:ascii="Arial" w:hAnsi="Arial"/>
          <w:sz w:val="22"/>
          <w:szCs w:val="22"/>
        </w:rPr>
        <w:t>? Or is this</w:t>
      </w:r>
      <w:r w:rsidRPr="51A4B4E6" w:rsidR="6B3F15C7">
        <w:rPr>
          <w:rFonts w:ascii="Arial" w:hAnsi="Arial"/>
          <w:sz w:val="22"/>
          <w:szCs w:val="22"/>
        </w:rPr>
        <w:t xml:space="preserve"> an</w:t>
      </w:r>
      <w:r w:rsidRPr="51A4B4E6" w:rsidR="51A4B4E6">
        <w:rPr>
          <w:rFonts w:ascii="Arial" w:hAnsi="Arial"/>
          <w:sz w:val="22"/>
          <w:szCs w:val="22"/>
        </w:rPr>
        <w:t xml:space="preserve"> </w:t>
      </w:r>
      <w:r w:rsidRPr="51A4B4E6" w:rsidR="51A4B4E6">
        <w:rPr>
          <w:rFonts w:ascii="Arial" w:hAnsi="Arial"/>
          <w:sz w:val="22"/>
          <w:szCs w:val="22"/>
        </w:rPr>
        <w:t>all</w:t>
      </w:r>
      <w:r w:rsidRPr="51A4B4E6" w:rsidR="51A4B4E6">
        <w:rPr>
          <w:rFonts w:ascii="Arial" w:hAnsi="Arial"/>
          <w:sz w:val="22"/>
          <w:szCs w:val="22"/>
        </w:rPr>
        <w:t xml:space="preserve"> or nothing</w:t>
      </w:r>
      <w:r w:rsidRPr="51A4B4E6" w:rsidR="3DA1F13B">
        <w:rPr>
          <w:rFonts w:ascii="Arial" w:hAnsi="Arial"/>
          <w:sz w:val="22"/>
          <w:szCs w:val="22"/>
        </w:rPr>
        <w:t xml:space="preserve"> deal</w:t>
      </w:r>
      <w:r w:rsidRPr="51A4B4E6" w:rsidR="51A4B4E6">
        <w:rPr>
          <w:rFonts w:ascii="Arial" w:hAnsi="Arial"/>
          <w:sz w:val="22"/>
          <w:szCs w:val="22"/>
        </w:rPr>
        <w:t>?</w:t>
      </w:r>
      <w:r w:rsidRPr="51A4B4E6" w:rsidR="51A4B4E6">
        <w:rPr>
          <w:rFonts w:ascii="Arial" w:hAnsi="Arial"/>
          <w:sz w:val="22"/>
          <w:szCs w:val="22"/>
        </w:rPr>
        <w:t xml:space="preserve"> </w:t>
      </w:r>
      <w:r w:rsidRPr="51A4B4E6" w:rsidR="5F5683AB">
        <w:rPr>
          <w:rFonts w:ascii="Arial" w:hAnsi="Arial"/>
          <w:sz w:val="22"/>
          <w:szCs w:val="22"/>
        </w:rPr>
        <w:t>A</w:t>
      </w:r>
      <w:r w:rsidRPr="51A4B4E6" w:rsidR="51A4B4E6">
        <w:rPr>
          <w:rFonts w:ascii="Arial" w:hAnsi="Arial"/>
          <w:sz w:val="22"/>
          <w:szCs w:val="22"/>
        </w:rPr>
        <w:t xml:space="preserve">nd </w:t>
      </w:r>
      <w:r w:rsidRPr="51A4B4E6" w:rsidR="51A4B4E6">
        <w:rPr>
          <w:rFonts w:ascii="Arial" w:hAnsi="Arial"/>
          <w:sz w:val="22"/>
          <w:szCs w:val="22"/>
        </w:rPr>
        <w:t xml:space="preserve">then </w:t>
      </w:r>
      <w:r w:rsidRPr="51A4B4E6" w:rsidR="2A64B510">
        <w:rPr>
          <w:rFonts w:ascii="Arial" w:hAnsi="Arial"/>
          <w:sz w:val="22"/>
          <w:szCs w:val="22"/>
        </w:rPr>
        <w:t xml:space="preserve">what would the infrastructure cost be? </w:t>
      </w:r>
    </w:p>
    <w:p xmlns:wp14="http://schemas.microsoft.com/office/word/2010/wordml" w:rsidP="51A4B4E6" w14:paraId="5BBB466D" wp14:textId="7A25019C">
      <w:pPr>
        <w:spacing w:after="0"/>
        <w:rPr>
          <w:rFonts w:ascii="Arial" w:hAnsi="Arial"/>
          <w:sz w:val="22"/>
          <w:szCs w:val="22"/>
        </w:rPr>
      </w:pPr>
    </w:p>
    <w:p xmlns:wp14="http://schemas.microsoft.com/office/word/2010/wordml" w:rsidP="51A4B4E6" w14:paraId="70017874" wp14:textId="5B0F6F4A">
      <w:pPr>
        <w:spacing w:after="0"/>
        <w:rPr>
          <w:rFonts w:ascii="Arial" w:hAnsi="Arial"/>
          <w:b w:val="1"/>
          <w:bCs w:val="1"/>
          <w:sz w:val="22"/>
          <w:szCs w:val="22"/>
        </w:rPr>
      </w:pPr>
      <w:r w:rsidRPr="51A4B4E6" w:rsidR="2A64B510">
        <w:rPr>
          <w:rFonts w:ascii="Arial" w:hAnsi="Arial"/>
          <w:b w:val="1"/>
          <w:bCs w:val="1"/>
          <w:sz w:val="22"/>
          <w:szCs w:val="22"/>
        </w:rPr>
        <w:t>CPBE Kurtz:</w:t>
      </w:r>
    </w:p>
    <w:p xmlns:wp14="http://schemas.microsoft.com/office/word/2010/wordml" w:rsidP="51A4B4E6" w14:paraId="4691DF7E" wp14:textId="7C29B7D7">
      <w:pPr>
        <w:spacing w:after="0"/>
        <w:rPr>
          <w:rFonts w:ascii="Arial" w:hAnsi="Arial"/>
          <w:sz w:val="22"/>
          <w:szCs w:val="22"/>
        </w:rPr>
      </w:pPr>
      <w:r w:rsidRPr="51A4B4E6" w:rsidR="51A4B4E6">
        <w:rPr>
          <w:rFonts w:ascii="Arial" w:hAnsi="Arial"/>
          <w:sz w:val="22"/>
          <w:szCs w:val="22"/>
        </w:rPr>
        <w:t xml:space="preserve">Well, I was going to ask a similar question on the basis of the amendment to strike that </w:t>
      </w:r>
      <w:r w:rsidRPr="51A4B4E6" w:rsidR="4A918860">
        <w:rPr>
          <w:rFonts w:ascii="Arial" w:hAnsi="Arial"/>
          <w:sz w:val="22"/>
          <w:szCs w:val="22"/>
        </w:rPr>
        <w:t>$</w:t>
      </w:r>
      <w:r w:rsidRPr="51A4B4E6" w:rsidR="51A4B4E6">
        <w:rPr>
          <w:rFonts w:ascii="Arial" w:hAnsi="Arial"/>
          <w:sz w:val="22"/>
          <w:szCs w:val="22"/>
        </w:rPr>
        <w:t>378</w:t>
      </w:r>
      <w:r w:rsidRPr="51A4B4E6" w:rsidR="0024D233">
        <w:rPr>
          <w:rFonts w:ascii="Arial" w:hAnsi="Arial"/>
          <w:sz w:val="22"/>
          <w:szCs w:val="22"/>
        </w:rPr>
        <w:t>,000</w:t>
      </w:r>
      <w:r w:rsidRPr="51A4B4E6" w:rsidR="51A4B4E6">
        <w:rPr>
          <w:rFonts w:ascii="Arial" w:hAnsi="Arial"/>
          <w:sz w:val="22"/>
          <w:szCs w:val="22"/>
        </w:rPr>
        <w:t xml:space="preserve"> wouldn't include the radiology equipment and supplies line item for </w:t>
      </w:r>
      <w:r w:rsidRPr="51A4B4E6" w:rsidR="3B247DC5">
        <w:rPr>
          <w:rFonts w:ascii="Arial" w:hAnsi="Arial"/>
          <w:sz w:val="22"/>
          <w:szCs w:val="22"/>
        </w:rPr>
        <w:t>$</w:t>
      </w:r>
      <w:r w:rsidRPr="51A4B4E6" w:rsidR="51A4B4E6">
        <w:rPr>
          <w:rFonts w:ascii="Arial" w:hAnsi="Arial"/>
          <w:sz w:val="22"/>
          <w:szCs w:val="22"/>
        </w:rPr>
        <w:t>123,000.</w:t>
      </w:r>
      <w:r w:rsidRPr="51A4B4E6" w:rsidR="6161885B">
        <w:rPr>
          <w:rFonts w:ascii="Arial" w:hAnsi="Arial"/>
          <w:sz w:val="22"/>
          <w:szCs w:val="22"/>
        </w:rPr>
        <w:t xml:space="preserve"> </w:t>
      </w:r>
      <w:r w:rsidRPr="51A4B4E6" w:rsidR="51A4B4E6">
        <w:rPr>
          <w:rFonts w:ascii="Arial" w:hAnsi="Arial"/>
          <w:sz w:val="22"/>
          <w:szCs w:val="22"/>
        </w:rPr>
        <w:t xml:space="preserve">However, </w:t>
      </w:r>
      <w:r w:rsidRPr="51A4B4E6" w:rsidR="51A4B4E6">
        <w:rPr>
          <w:rFonts w:ascii="Arial" w:hAnsi="Arial"/>
          <w:sz w:val="22"/>
          <w:szCs w:val="22"/>
        </w:rPr>
        <w:t>they're</w:t>
      </w:r>
      <w:r w:rsidRPr="51A4B4E6" w:rsidR="51A4B4E6">
        <w:rPr>
          <w:rFonts w:ascii="Arial" w:hAnsi="Arial"/>
          <w:sz w:val="22"/>
          <w:szCs w:val="22"/>
        </w:rPr>
        <w:t xml:space="preserve"> also </w:t>
      </w:r>
      <w:r w:rsidRPr="51A4B4E6" w:rsidR="51A4B4E6">
        <w:rPr>
          <w:rFonts w:ascii="Arial" w:hAnsi="Arial"/>
          <w:sz w:val="22"/>
          <w:szCs w:val="22"/>
        </w:rPr>
        <w:t>to</w:t>
      </w:r>
      <w:r w:rsidRPr="51A4B4E6" w:rsidR="51A4B4E6">
        <w:rPr>
          <w:rFonts w:ascii="Arial" w:hAnsi="Arial"/>
          <w:sz w:val="22"/>
          <w:szCs w:val="22"/>
        </w:rPr>
        <w:t xml:space="preserve"> my full </w:t>
      </w:r>
      <w:r w:rsidRPr="51A4B4E6" w:rsidR="51A4B4E6">
        <w:rPr>
          <w:rFonts w:ascii="Arial" w:hAnsi="Arial"/>
          <w:sz w:val="22"/>
          <w:szCs w:val="22"/>
        </w:rPr>
        <w:t>understanding</w:t>
      </w:r>
      <w:r w:rsidRPr="51A4B4E6" w:rsidR="51A4B4E6">
        <w:rPr>
          <w:rFonts w:ascii="Arial" w:hAnsi="Arial"/>
          <w:sz w:val="22"/>
          <w:szCs w:val="22"/>
        </w:rPr>
        <w:t xml:space="preserve"> was not enough data to imply that their current radiology equipment is not of substance or too minimal to continue offering the service.</w:t>
      </w:r>
      <w:r w:rsidRPr="51A4B4E6" w:rsidR="1ED097E3">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I would also recommend</w:t>
      </w:r>
      <w:r w:rsidRPr="51A4B4E6" w:rsidR="51A4B4E6">
        <w:rPr>
          <w:rFonts w:ascii="Arial" w:hAnsi="Arial"/>
          <w:sz w:val="22"/>
          <w:szCs w:val="22"/>
        </w:rPr>
        <w:t xml:space="preserve"> </w:t>
      </w:r>
      <w:r w:rsidRPr="51A4B4E6" w:rsidR="51A4B4E6">
        <w:rPr>
          <w:rFonts w:ascii="Arial" w:hAnsi="Arial"/>
          <w:sz w:val="22"/>
          <w:szCs w:val="22"/>
        </w:rPr>
        <w:t>they'd</w:t>
      </w:r>
      <w:r w:rsidRPr="51A4B4E6" w:rsidR="51A4B4E6">
        <w:rPr>
          <w:rFonts w:ascii="Arial" w:hAnsi="Arial"/>
          <w:sz w:val="22"/>
          <w:szCs w:val="22"/>
        </w:rPr>
        <w:t xml:space="preserve"> have to come back and say, you know, we still would like an </w:t>
      </w:r>
      <w:r w:rsidRPr="51A4B4E6" w:rsidR="51A4B4E6">
        <w:rPr>
          <w:rFonts w:ascii="Arial" w:hAnsi="Arial"/>
          <w:sz w:val="22"/>
          <w:szCs w:val="22"/>
        </w:rPr>
        <w:t>additional</w:t>
      </w:r>
      <w:r w:rsidRPr="51A4B4E6" w:rsidR="51A4B4E6">
        <w:rPr>
          <w:rFonts w:ascii="Arial" w:hAnsi="Arial"/>
          <w:sz w:val="22"/>
          <w:szCs w:val="22"/>
        </w:rPr>
        <w:t xml:space="preserve"> amount of radiology equipment before</w:t>
      </w:r>
      <w:r w:rsidRPr="51A4B4E6" w:rsidR="7686DC87">
        <w:rPr>
          <w:rFonts w:ascii="Arial" w:hAnsi="Arial"/>
          <w:sz w:val="22"/>
          <w:szCs w:val="22"/>
        </w:rPr>
        <w:t xml:space="preserve">. </w:t>
      </w:r>
      <w:r w:rsidRPr="51A4B4E6" w:rsidR="51A4B4E6">
        <w:rPr>
          <w:rFonts w:ascii="Arial" w:hAnsi="Arial"/>
          <w:sz w:val="22"/>
          <w:szCs w:val="22"/>
        </w:rPr>
        <w:t xml:space="preserve">I would motion to strike it all from </w:t>
      </w:r>
      <w:r w:rsidRPr="51A4B4E6" w:rsidR="04991F6F">
        <w:rPr>
          <w:rFonts w:ascii="Arial" w:hAnsi="Arial"/>
          <w:sz w:val="22"/>
          <w:szCs w:val="22"/>
        </w:rPr>
        <w:t>the $501,000</w:t>
      </w:r>
      <w:r w:rsidRPr="51A4B4E6" w:rsidR="51A4B4E6">
        <w:rPr>
          <w:rFonts w:ascii="Arial" w:hAnsi="Arial"/>
          <w:sz w:val="22"/>
          <w:szCs w:val="22"/>
        </w:rPr>
        <w:t xml:space="preserve"> completely. </w:t>
      </w:r>
    </w:p>
    <w:p xmlns:wp14="http://schemas.microsoft.com/office/word/2010/wordml" w:rsidP="51A4B4E6" w14:paraId="0D5648F9" wp14:textId="500018BA">
      <w:pPr>
        <w:spacing w:after="0"/>
        <w:rPr>
          <w:rFonts w:ascii="Arial" w:hAnsi="Arial"/>
          <w:sz w:val="22"/>
          <w:szCs w:val="22"/>
        </w:rPr>
      </w:pPr>
    </w:p>
    <w:p xmlns:wp14="http://schemas.microsoft.com/office/word/2010/wordml" w:rsidP="51A4B4E6" w14:paraId="72F66F52" wp14:textId="475F02B4">
      <w:pPr>
        <w:spacing w:after="0"/>
        <w:rPr>
          <w:rFonts w:ascii="Arial" w:hAnsi="Arial"/>
          <w:b w:val="1"/>
          <w:bCs w:val="1"/>
          <w:sz w:val="22"/>
          <w:szCs w:val="22"/>
        </w:rPr>
      </w:pPr>
      <w:r w:rsidRPr="51A4B4E6" w:rsidR="7D22FFBE">
        <w:rPr>
          <w:rFonts w:ascii="Arial" w:hAnsi="Arial"/>
          <w:b w:val="1"/>
          <w:bCs w:val="1"/>
          <w:sz w:val="22"/>
          <w:szCs w:val="22"/>
        </w:rPr>
        <w:t xml:space="preserve">Chair </w:t>
      </w:r>
      <w:r w:rsidRPr="51A4B4E6" w:rsidR="7D22FFBE">
        <w:rPr>
          <w:rFonts w:ascii="Arial" w:hAnsi="Arial"/>
          <w:b w:val="1"/>
          <w:bCs w:val="1"/>
          <w:sz w:val="22"/>
          <w:szCs w:val="22"/>
        </w:rPr>
        <w:t>Rodriguez:</w:t>
      </w:r>
    </w:p>
    <w:p xmlns:wp14="http://schemas.microsoft.com/office/word/2010/wordml" w:rsidP="51A4B4E6" w14:paraId="579A290F" wp14:textId="7149174E">
      <w:pPr>
        <w:spacing w:after="0"/>
        <w:rPr>
          <w:rFonts w:ascii="Arial" w:hAnsi="Arial"/>
          <w:sz w:val="22"/>
          <w:szCs w:val="22"/>
        </w:rPr>
      </w:pPr>
      <w:r w:rsidRPr="51A4B4E6" w:rsidR="51A4B4E6">
        <w:rPr>
          <w:rFonts w:ascii="Arial" w:hAnsi="Arial"/>
          <w:sz w:val="22"/>
          <w:szCs w:val="22"/>
        </w:rPr>
        <w:t>Ok</w:t>
      </w:r>
      <w:r w:rsidRPr="51A4B4E6" w:rsidR="51A4B4E6">
        <w:rPr>
          <w:rFonts w:ascii="Arial" w:hAnsi="Arial"/>
          <w:sz w:val="22"/>
          <w:szCs w:val="22"/>
        </w:rPr>
        <w:t xml:space="preserve">ay. </w:t>
      </w:r>
      <w:r w:rsidRPr="51A4B4E6" w:rsidR="51A4B4E6">
        <w:rPr>
          <w:rFonts w:ascii="Arial" w:hAnsi="Arial"/>
          <w:sz w:val="22"/>
          <w:szCs w:val="22"/>
        </w:rPr>
        <w:t>We'll</w:t>
      </w:r>
      <w:r w:rsidRPr="51A4B4E6" w:rsidR="51A4B4E6">
        <w:rPr>
          <w:rFonts w:ascii="Arial" w:hAnsi="Arial"/>
          <w:sz w:val="22"/>
          <w:szCs w:val="22"/>
        </w:rPr>
        <w:t xml:space="preserve"> get discussion into that can be amended.</w:t>
      </w:r>
      <w:r w:rsidRPr="51A4B4E6" w:rsidR="622249C6">
        <w:rPr>
          <w:rFonts w:ascii="Arial" w:hAnsi="Arial"/>
          <w:sz w:val="22"/>
          <w:szCs w:val="22"/>
        </w:rPr>
        <w:t xml:space="preserve"> </w:t>
      </w:r>
      <w:r w:rsidRPr="51A4B4E6" w:rsidR="51A4B4E6">
        <w:rPr>
          <w:rFonts w:ascii="Arial" w:hAnsi="Arial"/>
          <w:sz w:val="22"/>
          <w:szCs w:val="22"/>
        </w:rPr>
        <w:t>Any questions? Any other questions?</w:t>
      </w:r>
      <w:r w:rsidRPr="51A4B4E6" w:rsidR="1CB19823">
        <w:rPr>
          <w:rFonts w:ascii="Arial" w:hAnsi="Arial"/>
          <w:sz w:val="22"/>
          <w:szCs w:val="22"/>
        </w:rPr>
        <w:t xml:space="preserve"> </w:t>
      </w:r>
      <w:r w:rsidRPr="51A4B4E6" w:rsidR="51A4B4E6">
        <w:rPr>
          <w:rFonts w:ascii="Arial" w:hAnsi="Arial"/>
          <w:sz w:val="22"/>
          <w:szCs w:val="22"/>
        </w:rPr>
        <w:t xml:space="preserve">Okay, seeing none, we can move into discussion. And given that this is my amendment, I will amend the number that will be </w:t>
      </w:r>
      <w:r w:rsidRPr="51A4B4E6" w:rsidR="51A4B4E6">
        <w:rPr>
          <w:rFonts w:ascii="Arial" w:hAnsi="Arial"/>
          <w:sz w:val="22"/>
          <w:szCs w:val="22"/>
        </w:rPr>
        <w:t>s</w:t>
      </w:r>
      <w:r w:rsidRPr="51A4B4E6" w:rsidR="27E2032C">
        <w:rPr>
          <w:rFonts w:ascii="Arial" w:hAnsi="Arial"/>
          <w:sz w:val="22"/>
          <w:szCs w:val="22"/>
        </w:rPr>
        <w:t>triked</w:t>
      </w:r>
      <w:r w:rsidRPr="51A4B4E6" w:rsidR="27E2032C">
        <w:rPr>
          <w:rFonts w:ascii="Arial" w:hAnsi="Arial"/>
          <w:sz w:val="22"/>
          <w:szCs w:val="22"/>
        </w:rPr>
        <w:t xml:space="preserve"> </w:t>
      </w:r>
      <w:r w:rsidRPr="51A4B4E6" w:rsidR="51A4B4E6">
        <w:rPr>
          <w:rFonts w:ascii="Arial" w:hAnsi="Arial"/>
          <w:sz w:val="22"/>
          <w:szCs w:val="22"/>
        </w:rPr>
        <w:t>from our expenditures to the total of</w:t>
      </w:r>
      <w:r w:rsidRPr="51A4B4E6" w:rsidR="6BFFBD29">
        <w:rPr>
          <w:rFonts w:ascii="Arial" w:hAnsi="Arial"/>
          <w:sz w:val="22"/>
          <w:szCs w:val="22"/>
        </w:rPr>
        <w:t xml:space="preserve"> </w:t>
      </w:r>
      <w:r w:rsidRPr="51A4B4E6" w:rsidR="51A4B4E6">
        <w:rPr>
          <w:rFonts w:ascii="Arial" w:hAnsi="Arial"/>
          <w:sz w:val="22"/>
          <w:szCs w:val="22"/>
        </w:rPr>
        <w:t xml:space="preserve">about </w:t>
      </w:r>
      <w:r w:rsidRPr="51A4B4E6" w:rsidR="06191399">
        <w:rPr>
          <w:rFonts w:ascii="Arial" w:hAnsi="Arial"/>
          <w:sz w:val="22"/>
          <w:szCs w:val="22"/>
        </w:rPr>
        <w:t>$</w:t>
      </w:r>
      <w:r w:rsidRPr="51A4B4E6" w:rsidR="51A4B4E6">
        <w:rPr>
          <w:rFonts w:ascii="Arial" w:hAnsi="Arial"/>
          <w:sz w:val="22"/>
          <w:szCs w:val="22"/>
        </w:rPr>
        <w:t>501</w:t>
      </w:r>
      <w:r w:rsidRPr="51A4B4E6" w:rsidR="240C22E0">
        <w:rPr>
          <w:rFonts w:ascii="Arial" w:hAnsi="Arial"/>
          <w:sz w:val="22"/>
          <w:szCs w:val="22"/>
        </w:rPr>
        <w:t xml:space="preserve">,738, </w:t>
      </w:r>
      <w:r w:rsidRPr="51A4B4E6" w:rsidR="51A4B4E6">
        <w:rPr>
          <w:rFonts w:ascii="Arial" w:hAnsi="Arial"/>
          <w:sz w:val="22"/>
          <w:szCs w:val="22"/>
        </w:rPr>
        <w:t xml:space="preserve">and </w:t>
      </w:r>
      <w:r w:rsidRPr="51A4B4E6" w:rsidR="51A4B4E6">
        <w:rPr>
          <w:rFonts w:ascii="Arial" w:hAnsi="Arial"/>
          <w:sz w:val="22"/>
          <w:szCs w:val="22"/>
        </w:rPr>
        <w:t>that's</w:t>
      </w:r>
      <w:r w:rsidRPr="51A4B4E6" w:rsidR="51A4B4E6">
        <w:rPr>
          <w:rFonts w:ascii="Arial" w:hAnsi="Arial"/>
          <w:sz w:val="22"/>
          <w:szCs w:val="22"/>
        </w:rPr>
        <w:t xml:space="preserve"> what </w:t>
      </w:r>
      <w:r w:rsidRPr="51A4B4E6" w:rsidR="51A4B4E6">
        <w:rPr>
          <w:rFonts w:ascii="Arial" w:hAnsi="Arial"/>
          <w:sz w:val="22"/>
          <w:szCs w:val="22"/>
        </w:rPr>
        <w:t>I'm</w:t>
      </w:r>
      <w:r w:rsidRPr="51A4B4E6" w:rsidR="51A4B4E6">
        <w:rPr>
          <w:rFonts w:ascii="Arial" w:hAnsi="Arial"/>
          <w:sz w:val="22"/>
          <w:szCs w:val="22"/>
        </w:rPr>
        <w:t xml:space="preserve"> changing.</w:t>
      </w:r>
      <w:r w:rsidRPr="51A4B4E6" w:rsidR="6888E02A">
        <w:rPr>
          <w:rFonts w:ascii="Arial" w:hAnsi="Arial"/>
          <w:sz w:val="22"/>
          <w:szCs w:val="22"/>
        </w:rPr>
        <w:t xml:space="preserve"> I</w:t>
      </w:r>
      <w:r w:rsidRPr="51A4B4E6" w:rsidR="51A4B4E6">
        <w:rPr>
          <w:rFonts w:ascii="Arial" w:hAnsi="Arial"/>
          <w:sz w:val="22"/>
          <w:szCs w:val="22"/>
        </w:rPr>
        <w:t>s there any opposition to that</w:t>
      </w:r>
      <w:r w:rsidRPr="51A4B4E6" w:rsidR="47AD7519">
        <w:rPr>
          <w:rFonts w:ascii="Arial" w:hAnsi="Arial"/>
          <w:sz w:val="22"/>
          <w:szCs w:val="22"/>
        </w:rPr>
        <w:t>?</w:t>
      </w:r>
      <w:r w:rsidRPr="51A4B4E6" w:rsidR="51A4B4E6">
        <w:rPr>
          <w:rFonts w:ascii="Arial" w:hAnsi="Arial"/>
          <w:sz w:val="22"/>
          <w:szCs w:val="22"/>
        </w:rPr>
        <w:t xml:space="preserve"> </w:t>
      </w:r>
      <w:r w:rsidRPr="51A4B4E6" w:rsidR="4E8E6C12">
        <w:rPr>
          <w:rFonts w:ascii="Arial" w:hAnsi="Arial"/>
          <w:sz w:val="22"/>
          <w:szCs w:val="22"/>
        </w:rPr>
        <w:t xml:space="preserve">Was there </w:t>
      </w:r>
      <w:r w:rsidRPr="51A4B4E6" w:rsidR="51A4B4E6">
        <w:rPr>
          <w:rFonts w:ascii="Arial" w:hAnsi="Arial"/>
          <w:sz w:val="22"/>
          <w:szCs w:val="22"/>
        </w:rPr>
        <w:t>general consensus</w:t>
      </w:r>
      <w:r w:rsidRPr="51A4B4E6" w:rsidR="0658023E">
        <w:rPr>
          <w:rFonts w:ascii="Arial" w:hAnsi="Arial"/>
          <w:sz w:val="22"/>
          <w:szCs w:val="22"/>
        </w:rPr>
        <w:t>?</w:t>
      </w:r>
      <w:r w:rsidRPr="51A4B4E6" w:rsidR="0658023E">
        <w:rPr>
          <w:rFonts w:ascii="Arial" w:hAnsi="Arial"/>
          <w:sz w:val="22"/>
          <w:szCs w:val="22"/>
        </w:rPr>
        <w:t xml:space="preserve"> </w:t>
      </w:r>
      <w:r w:rsidRPr="51A4B4E6" w:rsidR="51A4B4E6">
        <w:rPr>
          <w:rFonts w:ascii="Arial" w:hAnsi="Arial"/>
          <w:sz w:val="22"/>
          <w:szCs w:val="22"/>
        </w:rPr>
        <w:t xml:space="preserve">Okay, now that there is </w:t>
      </w:r>
      <w:r w:rsidRPr="51A4B4E6" w:rsidR="51A4B4E6">
        <w:rPr>
          <w:rFonts w:ascii="Arial" w:hAnsi="Arial"/>
          <w:sz w:val="22"/>
          <w:szCs w:val="22"/>
        </w:rPr>
        <w:t>general consensus</w:t>
      </w:r>
      <w:r w:rsidRPr="51A4B4E6" w:rsidR="51A4B4E6">
        <w:rPr>
          <w:rFonts w:ascii="Arial" w:hAnsi="Arial"/>
          <w:sz w:val="22"/>
          <w:szCs w:val="22"/>
        </w:rPr>
        <w:t>, that number has been amended to incorporate that amount. And we can now move into general discussion</w:t>
      </w:r>
      <w:r w:rsidRPr="51A4B4E6" w:rsidR="7D201E46">
        <w:rPr>
          <w:rFonts w:ascii="Arial" w:hAnsi="Arial"/>
          <w:sz w:val="22"/>
          <w:szCs w:val="22"/>
        </w:rPr>
        <w:t xml:space="preserve"> </w:t>
      </w:r>
      <w:r w:rsidRPr="51A4B4E6" w:rsidR="51A4B4E6">
        <w:rPr>
          <w:rFonts w:ascii="Arial" w:hAnsi="Arial"/>
          <w:sz w:val="22"/>
          <w:szCs w:val="22"/>
        </w:rPr>
        <w:t>related to striking those line items.</w:t>
      </w:r>
    </w:p>
    <w:p xmlns:wp14="http://schemas.microsoft.com/office/word/2010/wordml" w14:paraId="7196D064" wp14:textId="77777777">
      <w:pPr>
        <w:spacing w:after="0"/>
      </w:pPr>
    </w:p>
    <w:p xmlns:wp14="http://schemas.microsoft.com/office/word/2010/wordml" w14:paraId="636BA694" wp14:textId="77777777">
      <w:pPr>
        <w:spacing w:after="0"/>
      </w:pPr>
      <w:r>
        <w:rPr>
          <w:rFonts w:ascii="Arial" w:hAnsi="Arial"/>
          <w:color w:val="5D7284"/>
          <w:sz w:val="22"/>
        </w:rPr>
        <w:t>27:31</w:t>
      </w:r>
    </w:p>
    <w:p xmlns:wp14="http://schemas.microsoft.com/office/word/2010/wordml" w:rsidP="51A4B4E6" w14:paraId="2EC880C2" wp14:textId="567FF2C0">
      <w:pPr>
        <w:spacing w:after="0"/>
        <w:rPr>
          <w:rFonts w:ascii="Arial" w:hAnsi="Arial"/>
          <w:b w:val="1"/>
          <w:bCs w:val="1"/>
          <w:sz w:val="22"/>
          <w:szCs w:val="22"/>
        </w:rPr>
      </w:pPr>
      <w:r w:rsidRPr="51A4B4E6" w:rsidR="39592444">
        <w:rPr>
          <w:rFonts w:ascii="Arial" w:hAnsi="Arial"/>
          <w:b w:val="1"/>
          <w:bCs w:val="1"/>
          <w:sz w:val="22"/>
          <w:szCs w:val="22"/>
        </w:rPr>
        <w:t>VC Chandler:</w:t>
      </w:r>
    </w:p>
    <w:p xmlns:wp14="http://schemas.microsoft.com/office/word/2010/wordml" w:rsidP="51A4B4E6" w14:paraId="1FD5895C" wp14:textId="70E26846">
      <w:pPr>
        <w:spacing w:after="0"/>
        <w:rPr>
          <w:rFonts w:ascii="Arial" w:hAnsi="Arial"/>
          <w:sz w:val="22"/>
          <w:szCs w:val="22"/>
        </w:rPr>
      </w:pPr>
      <w:r w:rsidRPr="51A4B4E6" w:rsidR="51A4B4E6">
        <w:rPr>
          <w:rFonts w:ascii="Arial" w:hAnsi="Arial"/>
          <w:sz w:val="22"/>
          <w:szCs w:val="22"/>
        </w:rPr>
        <w:t xml:space="preserve">Vice Chair </w:t>
      </w:r>
      <w:r w:rsidRPr="51A4B4E6" w:rsidR="30B80CAB">
        <w:rPr>
          <w:rFonts w:ascii="Arial" w:hAnsi="Arial"/>
          <w:sz w:val="22"/>
          <w:szCs w:val="22"/>
        </w:rPr>
        <w:t>Chandler, GPSA Appointee.</w:t>
      </w:r>
      <w:r w:rsidRPr="51A4B4E6" w:rsidR="51A4B4E6">
        <w:rPr>
          <w:rFonts w:ascii="Arial" w:hAnsi="Arial"/>
          <w:sz w:val="22"/>
          <w:szCs w:val="22"/>
        </w:rPr>
        <w:t xml:space="preserve"> I do want to supplement this amendment but adding that it's seems the way that they</w:t>
      </w:r>
      <w:r w:rsidRPr="51A4B4E6" w:rsidR="4CE2897F">
        <w:rPr>
          <w:rFonts w:ascii="Arial" w:hAnsi="Arial"/>
          <w:sz w:val="22"/>
          <w:szCs w:val="22"/>
        </w:rPr>
        <w:t xml:space="preserve"> </w:t>
      </w:r>
      <w:r w:rsidRPr="51A4B4E6" w:rsidR="51A4B4E6">
        <w:rPr>
          <w:rFonts w:ascii="Arial" w:hAnsi="Arial"/>
          <w:sz w:val="22"/>
          <w:szCs w:val="22"/>
        </w:rPr>
        <w:t>proposed this radiology</w:t>
      </w:r>
      <w:r w:rsidRPr="51A4B4E6" w:rsidR="7D600A06">
        <w:rPr>
          <w:rFonts w:ascii="Arial" w:hAnsi="Arial"/>
          <w:sz w:val="22"/>
          <w:szCs w:val="22"/>
        </w:rPr>
        <w:t xml:space="preserve"> </w:t>
      </w:r>
      <w:r w:rsidRPr="51A4B4E6" w:rsidR="51A4B4E6">
        <w:rPr>
          <w:rFonts w:ascii="Arial" w:hAnsi="Arial"/>
          <w:sz w:val="22"/>
          <w:szCs w:val="22"/>
        </w:rPr>
        <w:t>aspect of their proposal</w:t>
      </w:r>
      <w:r w:rsidRPr="51A4B4E6" w:rsidR="58F70AD6">
        <w:rPr>
          <w:rFonts w:ascii="Arial" w:hAnsi="Arial"/>
          <w:sz w:val="22"/>
          <w:szCs w:val="22"/>
        </w:rPr>
        <w:t xml:space="preserve">, it </w:t>
      </w:r>
      <w:r w:rsidRPr="51A4B4E6" w:rsidR="51A4B4E6">
        <w:rPr>
          <w:rFonts w:ascii="Arial" w:hAnsi="Arial"/>
          <w:sz w:val="22"/>
          <w:szCs w:val="22"/>
        </w:rPr>
        <w:t xml:space="preserve">is communicated in a way that you would be funding their whole like radiology department, so if they do already have the infrastructure for that, so I </w:t>
      </w:r>
      <w:r w:rsidRPr="51A4B4E6" w:rsidR="51A4B4E6">
        <w:rPr>
          <w:rFonts w:ascii="Arial" w:hAnsi="Arial"/>
          <w:sz w:val="22"/>
          <w:szCs w:val="22"/>
        </w:rPr>
        <w:t>don't</w:t>
      </w:r>
      <w:r w:rsidRPr="51A4B4E6" w:rsidR="51A4B4E6">
        <w:rPr>
          <w:rFonts w:ascii="Arial" w:hAnsi="Arial"/>
          <w:sz w:val="22"/>
          <w:szCs w:val="22"/>
        </w:rPr>
        <w:t xml:space="preserve"> think that</w:t>
      </w:r>
      <w:r w:rsidRPr="51A4B4E6" w:rsidR="06E43165">
        <w:rPr>
          <w:rFonts w:ascii="Arial" w:hAnsi="Arial"/>
          <w:sz w:val="22"/>
          <w:szCs w:val="22"/>
        </w:rPr>
        <w:t xml:space="preserve"> </w:t>
      </w:r>
      <w:r w:rsidRPr="51A4B4E6" w:rsidR="51A4B4E6">
        <w:rPr>
          <w:rFonts w:ascii="Arial" w:hAnsi="Arial"/>
          <w:sz w:val="22"/>
          <w:szCs w:val="22"/>
        </w:rPr>
        <w:t>they would seem that it would be an all or nothing, if anything, if we only did suppl</w:t>
      </w:r>
      <w:r w:rsidRPr="51A4B4E6" w:rsidR="3376C002">
        <w:rPr>
          <w:rFonts w:ascii="Arial" w:hAnsi="Arial"/>
          <w:sz w:val="22"/>
          <w:szCs w:val="22"/>
        </w:rPr>
        <w:t>y</w:t>
      </w:r>
      <w:r w:rsidRPr="51A4B4E6" w:rsidR="51A4B4E6">
        <w:rPr>
          <w:rFonts w:ascii="Arial" w:hAnsi="Arial"/>
          <w:sz w:val="22"/>
          <w:szCs w:val="22"/>
        </w:rPr>
        <w:t xml:space="preserve"> the materials for it, it would be like a subsidy. And I think that </w:t>
      </w:r>
      <w:r w:rsidRPr="51A4B4E6" w:rsidR="51A4B4E6">
        <w:rPr>
          <w:rFonts w:ascii="Arial" w:hAnsi="Arial"/>
          <w:sz w:val="22"/>
          <w:szCs w:val="22"/>
        </w:rPr>
        <w:t>we should be hesitant</w:t>
      </w:r>
      <w:r w:rsidRPr="51A4B4E6" w:rsidR="2248CEC5">
        <w:rPr>
          <w:rFonts w:ascii="Arial" w:hAnsi="Arial"/>
          <w:sz w:val="22"/>
          <w:szCs w:val="22"/>
        </w:rPr>
        <w:t xml:space="preserve"> </w:t>
      </w:r>
      <w:r w:rsidRPr="51A4B4E6" w:rsidR="51A4B4E6">
        <w:rPr>
          <w:rFonts w:ascii="Arial" w:hAnsi="Arial"/>
          <w:sz w:val="22"/>
          <w:szCs w:val="22"/>
        </w:rPr>
        <w:t xml:space="preserve">funding radiology within what would be conceived as a </w:t>
      </w:r>
      <w:r w:rsidRPr="51A4B4E6" w:rsidR="51A4B4E6">
        <w:rPr>
          <w:rFonts w:ascii="Arial" w:hAnsi="Arial"/>
          <w:sz w:val="22"/>
          <w:szCs w:val="22"/>
        </w:rPr>
        <w:t>basic needs</w:t>
      </w:r>
      <w:r w:rsidRPr="51A4B4E6" w:rsidR="51A4B4E6">
        <w:rPr>
          <w:rFonts w:ascii="Arial" w:hAnsi="Arial"/>
          <w:sz w:val="22"/>
          <w:szCs w:val="22"/>
        </w:rPr>
        <w:t xml:space="preserve"> for this what we are contributing for </w:t>
      </w:r>
      <w:r w:rsidRPr="51A4B4E6" w:rsidR="551B6999">
        <w:rPr>
          <w:rFonts w:ascii="Arial" w:hAnsi="Arial"/>
          <w:sz w:val="22"/>
          <w:szCs w:val="22"/>
        </w:rPr>
        <w:t>UHS.</w:t>
      </w:r>
    </w:p>
    <w:p xmlns:wp14="http://schemas.microsoft.com/office/word/2010/wordml" w14:paraId="238601FE" wp14:textId="77777777">
      <w:pPr>
        <w:spacing w:after="0"/>
      </w:pPr>
    </w:p>
    <w:p xmlns:wp14="http://schemas.microsoft.com/office/word/2010/wordml" w14:paraId="0B6FD90C" wp14:textId="77777777">
      <w:pPr>
        <w:spacing w:after="0"/>
      </w:pPr>
      <w:r>
        <w:rPr>
          <w:rFonts w:ascii="Arial" w:hAnsi="Arial"/>
          <w:color w:val="5D7284"/>
          <w:sz w:val="22"/>
        </w:rPr>
        <w:t>28:28</w:t>
      </w:r>
    </w:p>
    <w:p xmlns:wp14="http://schemas.microsoft.com/office/word/2010/wordml" w:rsidP="51A4B4E6" w14:paraId="23D3817C" wp14:textId="42EDAD82">
      <w:pPr>
        <w:spacing w:after="0"/>
        <w:rPr>
          <w:rFonts w:ascii="Arial" w:hAnsi="Arial"/>
          <w:b w:val="1"/>
          <w:bCs w:val="1"/>
          <w:sz w:val="22"/>
          <w:szCs w:val="22"/>
        </w:rPr>
      </w:pPr>
      <w:r w:rsidRPr="51A4B4E6" w:rsidR="5F6C1429">
        <w:rPr>
          <w:rFonts w:ascii="Arial" w:hAnsi="Arial"/>
          <w:b w:val="1"/>
          <w:bCs w:val="1"/>
          <w:sz w:val="22"/>
          <w:szCs w:val="22"/>
        </w:rPr>
        <w:t>Chair Rodriguez:</w:t>
      </w:r>
    </w:p>
    <w:p xmlns:wp14="http://schemas.microsoft.com/office/word/2010/wordml" w14:paraId="38340F2B" wp14:textId="03A26D43">
      <w:pPr>
        <w:spacing w:after="0"/>
      </w:pPr>
      <w:r w:rsidRPr="51A4B4E6" w:rsidR="51A4B4E6">
        <w:rPr>
          <w:rFonts w:ascii="Arial" w:hAnsi="Arial"/>
          <w:sz w:val="22"/>
          <w:szCs w:val="22"/>
        </w:rPr>
        <w:t xml:space="preserve">I can </w:t>
      </w:r>
      <w:r w:rsidRPr="51A4B4E6" w:rsidR="51A4B4E6">
        <w:rPr>
          <w:rFonts w:ascii="Arial" w:hAnsi="Arial"/>
          <w:sz w:val="22"/>
          <w:szCs w:val="22"/>
        </w:rPr>
        <w:t>yield</w:t>
      </w:r>
      <w:r w:rsidRPr="51A4B4E6" w:rsidR="51A4B4E6">
        <w:rPr>
          <w:rFonts w:ascii="Arial" w:hAnsi="Arial"/>
          <w:sz w:val="22"/>
          <w:szCs w:val="22"/>
        </w:rPr>
        <w:t xml:space="preserve"> you time. </w:t>
      </w:r>
    </w:p>
    <w:p xmlns:wp14="http://schemas.microsoft.com/office/word/2010/wordml" w:rsidP="51A4B4E6" w14:paraId="52951317" wp14:textId="79F5659B">
      <w:pPr>
        <w:spacing w:after="0"/>
        <w:rPr>
          <w:rFonts w:ascii="Arial" w:hAnsi="Arial"/>
          <w:sz w:val="22"/>
          <w:szCs w:val="22"/>
        </w:rPr>
      </w:pPr>
    </w:p>
    <w:p xmlns:wp14="http://schemas.microsoft.com/office/word/2010/wordml" w:rsidP="51A4B4E6" w14:paraId="0D7CDDDF" wp14:textId="2DBB0DAD">
      <w:pPr>
        <w:spacing w:after="0"/>
        <w:rPr>
          <w:rFonts w:ascii="Arial" w:hAnsi="Arial"/>
          <w:b w:val="1"/>
          <w:bCs w:val="1"/>
          <w:sz w:val="22"/>
          <w:szCs w:val="22"/>
        </w:rPr>
      </w:pPr>
      <w:r w:rsidRPr="51A4B4E6" w:rsidR="26BD1C01">
        <w:rPr>
          <w:rFonts w:ascii="Arial" w:hAnsi="Arial"/>
          <w:b w:val="1"/>
          <w:bCs w:val="1"/>
          <w:sz w:val="22"/>
          <w:szCs w:val="22"/>
        </w:rPr>
        <w:t>CAE Alexander:</w:t>
      </w:r>
    </w:p>
    <w:p xmlns:wp14="http://schemas.microsoft.com/office/word/2010/wordml" w14:paraId="573C1E6F" wp14:textId="7729A897">
      <w:pPr>
        <w:spacing w:after="0"/>
      </w:pPr>
      <w:r w:rsidRPr="51A4B4E6" w:rsidR="51A4B4E6">
        <w:rPr>
          <w:rFonts w:ascii="Arial" w:hAnsi="Arial"/>
          <w:sz w:val="22"/>
          <w:szCs w:val="22"/>
        </w:rPr>
        <w:t>Okay</w:t>
      </w:r>
      <w:r w:rsidRPr="51A4B4E6" w:rsidR="1719EB93">
        <w:rPr>
          <w:rFonts w:ascii="Arial" w:hAnsi="Arial"/>
          <w:sz w:val="22"/>
          <w:szCs w:val="22"/>
        </w:rPr>
        <w:t>,</w:t>
      </w:r>
      <w:r w:rsidRPr="51A4B4E6" w:rsidR="51A4B4E6">
        <w:rPr>
          <w:rFonts w:ascii="Arial" w:hAnsi="Arial"/>
          <w:sz w:val="22"/>
          <w:szCs w:val="22"/>
        </w:rPr>
        <w:t xml:space="preserve"> I know that as an impartial voice. </w:t>
      </w:r>
      <w:r w:rsidRPr="51A4B4E6" w:rsidR="51A4B4E6">
        <w:rPr>
          <w:rFonts w:ascii="Arial" w:hAnsi="Arial"/>
          <w:sz w:val="22"/>
          <w:szCs w:val="22"/>
        </w:rPr>
        <w:t>I've</w:t>
      </w:r>
      <w:r w:rsidRPr="51A4B4E6" w:rsidR="51A4B4E6">
        <w:rPr>
          <w:rFonts w:ascii="Arial" w:hAnsi="Arial"/>
          <w:sz w:val="22"/>
          <w:szCs w:val="22"/>
        </w:rPr>
        <w:t xml:space="preserve"> used </w:t>
      </w:r>
      <w:r w:rsidRPr="51A4B4E6" w:rsidR="51A4B4E6">
        <w:rPr>
          <w:rFonts w:ascii="Arial" w:hAnsi="Arial"/>
          <w:sz w:val="22"/>
          <w:szCs w:val="22"/>
        </w:rPr>
        <w:t>both the</w:t>
      </w:r>
      <w:r w:rsidRPr="51A4B4E6" w:rsidR="51A4B4E6">
        <w:rPr>
          <w:rFonts w:ascii="Arial" w:hAnsi="Arial"/>
          <w:sz w:val="22"/>
          <w:szCs w:val="22"/>
        </w:rPr>
        <w:t xml:space="preserve"> radiology services at </w:t>
      </w:r>
      <w:r w:rsidRPr="51A4B4E6" w:rsidR="47F30A57">
        <w:rPr>
          <w:rFonts w:ascii="Arial" w:hAnsi="Arial"/>
          <w:sz w:val="22"/>
          <w:szCs w:val="22"/>
        </w:rPr>
        <w:t xml:space="preserve">UHS </w:t>
      </w:r>
      <w:r w:rsidRPr="51A4B4E6" w:rsidR="51A4B4E6">
        <w:rPr>
          <w:rFonts w:ascii="Arial" w:hAnsi="Arial"/>
          <w:sz w:val="22"/>
          <w:szCs w:val="22"/>
        </w:rPr>
        <w:t>and</w:t>
      </w:r>
      <w:r w:rsidRPr="51A4B4E6" w:rsidR="32758C1C">
        <w:rPr>
          <w:rFonts w:ascii="Arial" w:hAnsi="Arial"/>
          <w:sz w:val="22"/>
          <w:szCs w:val="22"/>
        </w:rPr>
        <w:t xml:space="preserve"> Mount Nittany</w:t>
      </w:r>
      <w:r w:rsidRPr="51A4B4E6" w:rsidR="51A4B4E6">
        <w:rPr>
          <w:rFonts w:ascii="Arial" w:hAnsi="Arial"/>
          <w:sz w:val="22"/>
          <w:szCs w:val="22"/>
        </w:rPr>
        <w:t xml:space="preserve"> </w:t>
      </w:r>
      <w:r w:rsidRPr="51A4B4E6" w:rsidR="13AA653C">
        <w:rPr>
          <w:rFonts w:ascii="Arial" w:hAnsi="Arial"/>
          <w:sz w:val="22"/>
          <w:szCs w:val="22"/>
        </w:rPr>
        <w:t>H</w:t>
      </w:r>
      <w:r w:rsidRPr="51A4B4E6" w:rsidR="51A4B4E6">
        <w:rPr>
          <w:rFonts w:ascii="Arial" w:hAnsi="Arial"/>
          <w:sz w:val="22"/>
          <w:szCs w:val="22"/>
        </w:rPr>
        <w:t xml:space="preserve">ealth </w:t>
      </w:r>
      <w:r w:rsidRPr="51A4B4E6" w:rsidR="23F6DC59">
        <w:rPr>
          <w:rFonts w:ascii="Arial" w:hAnsi="Arial"/>
          <w:sz w:val="22"/>
          <w:szCs w:val="22"/>
        </w:rPr>
        <w:t>S</w:t>
      </w:r>
      <w:r w:rsidRPr="51A4B4E6" w:rsidR="51A4B4E6">
        <w:rPr>
          <w:rFonts w:ascii="Arial" w:hAnsi="Arial"/>
          <w:sz w:val="22"/>
          <w:szCs w:val="22"/>
        </w:rPr>
        <w:t xml:space="preserve">ervices. They have adequate technology from the experience that I had at </w:t>
      </w:r>
      <w:r w:rsidRPr="51A4B4E6" w:rsidR="7F710A17">
        <w:rPr>
          <w:rFonts w:ascii="Arial" w:hAnsi="Arial"/>
          <w:sz w:val="22"/>
          <w:szCs w:val="22"/>
        </w:rPr>
        <w:t>UHS</w:t>
      </w:r>
      <w:r w:rsidRPr="51A4B4E6" w:rsidR="51A4B4E6">
        <w:rPr>
          <w:rFonts w:ascii="Arial" w:hAnsi="Arial"/>
          <w:sz w:val="22"/>
          <w:szCs w:val="22"/>
        </w:rPr>
        <w:t>, and then I was also getting referred off to</w:t>
      </w:r>
      <w:r w:rsidRPr="51A4B4E6" w:rsidR="4252917A">
        <w:rPr>
          <w:rFonts w:ascii="Arial" w:hAnsi="Arial"/>
          <w:sz w:val="22"/>
          <w:szCs w:val="22"/>
        </w:rPr>
        <w:t xml:space="preserve"> Mount Nittany</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I feel like </w:t>
      </w:r>
      <w:r w:rsidRPr="51A4B4E6" w:rsidR="51A4B4E6">
        <w:rPr>
          <w:rFonts w:ascii="Arial" w:hAnsi="Arial"/>
          <w:sz w:val="22"/>
          <w:szCs w:val="22"/>
        </w:rPr>
        <w:t>there's</w:t>
      </w:r>
      <w:r w:rsidRPr="51A4B4E6" w:rsidR="51A4B4E6">
        <w:rPr>
          <w:rFonts w:ascii="Arial" w:hAnsi="Arial"/>
          <w:sz w:val="22"/>
          <w:szCs w:val="22"/>
        </w:rPr>
        <w:t xml:space="preserve"> the infrastructure there. Just from a personal like anecdotal experience. </w:t>
      </w:r>
      <w:r w:rsidRPr="51A4B4E6" w:rsidR="5D9DDFBC">
        <w:rPr>
          <w:rFonts w:ascii="Arial" w:hAnsi="Arial"/>
          <w:sz w:val="22"/>
          <w:szCs w:val="22"/>
        </w:rPr>
        <w:t>I hope t</w:t>
      </w:r>
      <w:r w:rsidRPr="51A4B4E6" w:rsidR="51A4B4E6">
        <w:rPr>
          <w:rFonts w:ascii="Arial" w:hAnsi="Arial"/>
          <w:sz w:val="22"/>
          <w:szCs w:val="22"/>
        </w:rPr>
        <w:t>hat's</w:t>
      </w:r>
      <w:r w:rsidRPr="51A4B4E6" w:rsidR="51A4B4E6">
        <w:rPr>
          <w:rFonts w:ascii="Arial" w:hAnsi="Arial"/>
          <w:sz w:val="22"/>
          <w:szCs w:val="22"/>
        </w:rPr>
        <w:t xml:space="preserve"> helpful.</w:t>
      </w:r>
    </w:p>
    <w:p xmlns:wp14="http://schemas.microsoft.com/office/word/2010/wordml" w14:paraId="0F3CABC7" wp14:textId="77777777">
      <w:pPr>
        <w:spacing w:after="0"/>
      </w:pPr>
    </w:p>
    <w:p xmlns:wp14="http://schemas.microsoft.com/office/word/2010/wordml" w14:paraId="201C527B" wp14:textId="77777777">
      <w:pPr>
        <w:spacing w:after="0"/>
      </w:pPr>
      <w:r>
        <w:rPr>
          <w:rFonts w:ascii="Arial" w:hAnsi="Arial"/>
          <w:color w:val="5D7284"/>
          <w:sz w:val="22"/>
        </w:rPr>
        <w:t>29:00</w:t>
      </w:r>
    </w:p>
    <w:p xmlns:wp14="http://schemas.microsoft.com/office/word/2010/wordml" w:rsidP="51A4B4E6" w14:paraId="12571ACF" wp14:textId="0D483223">
      <w:pPr>
        <w:spacing w:after="0"/>
        <w:rPr>
          <w:rFonts w:ascii="Arial" w:hAnsi="Arial"/>
          <w:b w:val="1"/>
          <w:bCs w:val="1"/>
          <w:sz w:val="22"/>
          <w:szCs w:val="22"/>
        </w:rPr>
      </w:pPr>
      <w:r w:rsidRPr="51A4B4E6" w:rsidR="51A4B4E6">
        <w:rPr>
          <w:rFonts w:ascii="Arial" w:hAnsi="Arial"/>
          <w:b w:val="1"/>
          <w:bCs w:val="1"/>
          <w:sz w:val="22"/>
          <w:szCs w:val="22"/>
        </w:rPr>
        <w:t xml:space="preserve">Representative </w:t>
      </w:r>
      <w:r w:rsidRPr="51A4B4E6" w:rsidR="17702630">
        <w:rPr>
          <w:rFonts w:ascii="Arial" w:hAnsi="Arial"/>
          <w:b w:val="1"/>
          <w:bCs w:val="1"/>
          <w:sz w:val="22"/>
          <w:szCs w:val="22"/>
        </w:rPr>
        <w:t>Nevil:</w:t>
      </w:r>
    </w:p>
    <w:p xmlns:wp14="http://schemas.microsoft.com/office/word/2010/wordml" w:rsidP="51A4B4E6" w14:paraId="0FA59D31" wp14:textId="66C36A2A">
      <w:pPr>
        <w:spacing w:after="0"/>
        <w:rPr>
          <w:rFonts w:ascii="Arial" w:hAnsi="Arial"/>
          <w:sz w:val="22"/>
          <w:szCs w:val="22"/>
        </w:rPr>
      </w:pPr>
      <w:r w:rsidRPr="51A4B4E6" w:rsidR="17702630">
        <w:rPr>
          <w:rFonts w:ascii="Arial" w:hAnsi="Arial"/>
          <w:sz w:val="22"/>
          <w:szCs w:val="22"/>
        </w:rPr>
        <w:t>Tim Nevil, At-Large Representative.</w:t>
      </w:r>
      <w:r w:rsidRPr="51A4B4E6" w:rsidR="51A4B4E6">
        <w:rPr>
          <w:rFonts w:ascii="Arial" w:hAnsi="Arial"/>
          <w:sz w:val="22"/>
          <w:szCs w:val="22"/>
        </w:rPr>
        <w:t xml:space="preserve"> I think, if we can get an explanatio</w:t>
      </w:r>
      <w:r w:rsidRPr="51A4B4E6" w:rsidR="516E17CC">
        <w:rPr>
          <w:rFonts w:ascii="Arial" w:hAnsi="Arial"/>
          <w:sz w:val="22"/>
          <w:szCs w:val="22"/>
        </w:rPr>
        <w:t>n, but a</w:t>
      </w:r>
      <w:r w:rsidRPr="51A4B4E6" w:rsidR="51A4B4E6">
        <w:rPr>
          <w:rFonts w:ascii="Arial" w:hAnsi="Arial"/>
          <w:sz w:val="22"/>
          <w:szCs w:val="22"/>
        </w:rPr>
        <w:t xml:space="preserve">t this point, I </w:t>
      </w:r>
      <w:r w:rsidRPr="51A4B4E6" w:rsidR="09AC669A">
        <w:rPr>
          <w:rFonts w:ascii="Arial" w:hAnsi="Arial"/>
          <w:sz w:val="22"/>
          <w:szCs w:val="22"/>
        </w:rPr>
        <w:t>support approving this</w:t>
      </w:r>
      <w:r w:rsidRPr="51A4B4E6" w:rsidR="51A4B4E6">
        <w:rPr>
          <w:rFonts w:ascii="Arial" w:hAnsi="Arial"/>
          <w:sz w:val="22"/>
          <w:szCs w:val="22"/>
        </w:rPr>
        <w:t xml:space="preserve"> </w:t>
      </w:r>
      <w:r w:rsidRPr="51A4B4E6" w:rsidR="51A4B4E6">
        <w:rPr>
          <w:rFonts w:ascii="Arial" w:hAnsi="Arial"/>
          <w:sz w:val="22"/>
          <w:szCs w:val="22"/>
        </w:rPr>
        <w:t xml:space="preserve">amendment, but if they can come back within the next year with an explanation as to why they need new equipment, and not just because </w:t>
      </w:r>
      <w:r w:rsidRPr="51A4B4E6" w:rsidR="51A4B4E6">
        <w:rPr>
          <w:rFonts w:ascii="Arial" w:hAnsi="Arial"/>
          <w:sz w:val="22"/>
          <w:szCs w:val="22"/>
        </w:rPr>
        <w:t>t</w:t>
      </w:r>
      <w:r w:rsidRPr="51A4B4E6" w:rsidR="43DB5698">
        <w:rPr>
          <w:rFonts w:ascii="Arial" w:hAnsi="Arial"/>
          <w:sz w:val="22"/>
          <w:szCs w:val="22"/>
        </w:rPr>
        <w:t>hey want state of the art equipment</w:t>
      </w:r>
      <w:r w:rsidRPr="51A4B4E6" w:rsidR="51A4B4E6">
        <w:rPr>
          <w:rFonts w:ascii="Arial" w:hAnsi="Arial"/>
          <w:sz w:val="22"/>
          <w:szCs w:val="22"/>
        </w:rPr>
        <w:t xml:space="preserve">, but like, if students are </w:t>
      </w:r>
      <w:r w:rsidRPr="51A4B4E6" w:rsidR="51A4B4E6">
        <w:rPr>
          <w:rFonts w:ascii="Arial" w:hAnsi="Arial"/>
          <w:sz w:val="22"/>
          <w:szCs w:val="22"/>
        </w:rPr>
        <w:t>actually feeling</w:t>
      </w:r>
      <w:r w:rsidRPr="51A4B4E6" w:rsidR="51A4B4E6">
        <w:rPr>
          <w:rFonts w:ascii="Arial" w:hAnsi="Arial"/>
          <w:sz w:val="22"/>
          <w:szCs w:val="22"/>
        </w:rPr>
        <w:t xml:space="preserve"> detrimental impacts because of the current </w:t>
      </w:r>
      <w:r w:rsidRPr="51A4B4E6" w:rsidR="51A4B4E6">
        <w:rPr>
          <w:rFonts w:ascii="Arial" w:hAnsi="Arial"/>
          <w:sz w:val="22"/>
          <w:szCs w:val="22"/>
        </w:rPr>
        <w:t>equipment</w:t>
      </w:r>
      <w:r w:rsidRPr="51A4B4E6" w:rsidR="51A4B4E6">
        <w:rPr>
          <w:rFonts w:ascii="Arial" w:hAnsi="Arial"/>
          <w:sz w:val="22"/>
          <w:szCs w:val="22"/>
        </w:rPr>
        <w:t xml:space="preserve"> we have and then be</w:t>
      </w:r>
      <w:r w:rsidRPr="51A4B4E6" w:rsidR="506CE3E6">
        <w:rPr>
          <w:rFonts w:ascii="Arial" w:hAnsi="Arial"/>
          <w:sz w:val="22"/>
          <w:szCs w:val="22"/>
        </w:rPr>
        <w:t xml:space="preserve"> </w:t>
      </w:r>
      <w:r w:rsidRPr="51A4B4E6" w:rsidR="51A4B4E6">
        <w:rPr>
          <w:rFonts w:ascii="Arial" w:hAnsi="Arial"/>
          <w:sz w:val="22"/>
          <w:szCs w:val="22"/>
        </w:rPr>
        <w:t>why</w:t>
      </w:r>
      <w:r w:rsidRPr="51A4B4E6" w:rsidR="51A4B4E6">
        <w:rPr>
          <w:rFonts w:ascii="Arial" w:hAnsi="Arial"/>
          <w:sz w:val="22"/>
          <w:szCs w:val="22"/>
        </w:rPr>
        <w:t xml:space="preserve"> </w:t>
      </w:r>
      <w:r w:rsidRPr="51A4B4E6" w:rsidR="51A4B4E6">
        <w:rPr>
          <w:rFonts w:ascii="Arial" w:hAnsi="Arial"/>
          <w:sz w:val="22"/>
          <w:szCs w:val="22"/>
        </w:rPr>
        <w:t>we are</w:t>
      </w:r>
      <w:r w:rsidRPr="51A4B4E6" w:rsidR="51A4B4E6">
        <w:rPr>
          <w:rFonts w:ascii="Arial" w:hAnsi="Arial"/>
          <w:sz w:val="22"/>
          <w:szCs w:val="22"/>
        </w:rPr>
        <w:t xml:space="preserve"> covering </w:t>
      </w:r>
      <w:r w:rsidRPr="51A4B4E6" w:rsidR="51A4B4E6">
        <w:rPr>
          <w:rFonts w:ascii="Arial" w:hAnsi="Arial"/>
          <w:sz w:val="22"/>
          <w:szCs w:val="22"/>
        </w:rPr>
        <w:t>all of</w:t>
      </w:r>
      <w:r w:rsidRPr="51A4B4E6" w:rsidR="51A4B4E6">
        <w:rPr>
          <w:rFonts w:ascii="Arial" w:hAnsi="Arial"/>
          <w:sz w:val="22"/>
          <w:szCs w:val="22"/>
        </w:rPr>
        <w:t xml:space="preserve"> that </w:t>
      </w:r>
      <w:r w:rsidRPr="51A4B4E6" w:rsidR="51A4B4E6">
        <w:rPr>
          <w:rFonts w:ascii="Arial" w:hAnsi="Arial"/>
          <w:sz w:val="22"/>
          <w:szCs w:val="22"/>
        </w:rPr>
        <w:t>staff</w:t>
      </w:r>
      <w:r w:rsidRPr="51A4B4E6" w:rsidR="51A4B4E6">
        <w:rPr>
          <w:rFonts w:ascii="Arial" w:hAnsi="Arial"/>
          <w:sz w:val="22"/>
          <w:szCs w:val="22"/>
        </w:rPr>
        <w:t xml:space="preserve"> and they </w:t>
      </w:r>
      <w:r w:rsidRPr="51A4B4E6" w:rsidR="51A4B4E6">
        <w:rPr>
          <w:rFonts w:ascii="Arial" w:hAnsi="Arial"/>
          <w:sz w:val="22"/>
          <w:szCs w:val="22"/>
        </w:rPr>
        <w:t>can't</w:t>
      </w:r>
      <w:r w:rsidRPr="51A4B4E6" w:rsidR="51A4B4E6">
        <w:rPr>
          <w:rFonts w:ascii="Arial" w:hAnsi="Arial"/>
          <w:sz w:val="22"/>
          <w:szCs w:val="22"/>
        </w:rPr>
        <w:t xml:space="preserve"> continue to support the staff that they have, at </w:t>
      </w:r>
      <w:r w:rsidRPr="51A4B4E6" w:rsidR="51A4B4E6">
        <w:rPr>
          <w:rFonts w:ascii="Arial" w:hAnsi="Arial"/>
          <w:sz w:val="22"/>
          <w:szCs w:val="22"/>
        </w:rPr>
        <w:t>least</w:t>
      </w:r>
      <w:r w:rsidRPr="51A4B4E6" w:rsidR="51A4B4E6">
        <w:rPr>
          <w:rFonts w:ascii="Arial" w:hAnsi="Arial"/>
          <w:sz w:val="22"/>
          <w:szCs w:val="22"/>
        </w:rPr>
        <w:t xml:space="preserve"> seems like </w:t>
      </w:r>
      <w:r w:rsidRPr="51A4B4E6" w:rsidR="51A4B4E6">
        <w:rPr>
          <w:rFonts w:ascii="Arial" w:hAnsi="Arial"/>
          <w:sz w:val="22"/>
          <w:szCs w:val="22"/>
        </w:rPr>
        <w:t>they're</w:t>
      </w:r>
      <w:r w:rsidRPr="51A4B4E6" w:rsidR="51A4B4E6">
        <w:rPr>
          <w:rFonts w:ascii="Arial" w:hAnsi="Arial"/>
          <w:sz w:val="22"/>
          <w:szCs w:val="22"/>
        </w:rPr>
        <w:t xml:space="preserve"> already paying.</w:t>
      </w:r>
    </w:p>
    <w:p xmlns:wp14="http://schemas.microsoft.com/office/word/2010/wordml" w14:paraId="65F9C3DC" wp14:textId="77777777">
      <w:pPr>
        <w:spacing w:after="0"/>
      </w:pPr>
    </w:p>
    <w:p xmlns:wp14="http://schemas.microsoft.com/office/word/2010/wordml" w14:paraId="3D074B3C" wp14:textId="77777777">
      <w:pPr>
        <w:spacing w:after="0"/>
      </w:pPr>
      <w:r>
        <w:rPr>
          <w:rFonts w:ascii="Arial" w:hAnsi="Arial"/>
          <w:color w:val="5D7284"/>
          <w:sz w:val="22"/>
        </w:rPr>
        <w:t>29:45</w:t>
      </w:r>
    </w:p>
    <w:p xmlns:wp14="http://schemas.microsoft.com/office/word/2010/wordml" w:rsidP="51A4B4E6" w14:paraId="71101D70" wp14:textId="367828EF">
      <w:pPr>
        <w:spacing w:after="0"/>
        <w:rPr>
          <w:rFonts w:ascii="Arial" w:hAnsi="Arial"/>
          <w:b w:val="1"/>
          <w:bCs w:val="1"/>
          <w:sz w:val="22"/>
          <w:szCs w:val="22"/>
        </w:rPr>
      </w:pPr>
      <w:r w:rsidRPr="51A4B4E6" w:rsidR="51A4B4E6">
        <w:rPr>
          <w:rFonts w:ascii="Arial" w:hAnsi="Arial"/>
          <w:b w:val="1"/>
          <w:bCs w:val="1"/>
          <w:sz w:val="22"/>
          <w:szCs w:val="22"/>
        </w:rPr>
        <w:t>C</w:t>
      </w:r>
      <w:r w:rsidRPr="51A4B4E6" w:rsidR="5B330828">
        <w:rPr>
          <w:rFonts w:ascii="Arial" w:hAnsi="Arial"/>
          <w:b w:val="1"/>
          <w:bCs w:val="1"/>
          <w:sz w:val="22"/>
          <w:szCs w:val="22"/>
        </w:rPr>
        <w:t>PBE</w:t>
      </w:r>
      <w:r w:rsidRPr="51A4B4E6" w:rsidR="51A4B4E6">
        <w:rPr>
          <w:rFonts w:ascii="Arial" w:hAnsi="Arial"/>
          <w:b w:val="1"/>
          <w:bCs w:val="1"/>
          <w:sz w:val="22"/>
          <w:szCs w:val="22"/>
        </w:rPr>
        <w:t xml:space="preserve"> Kurtz</w:t>
      </w:r>
      <w:r w:rsidRPr="51A4B4E6" w:rsidR="3760CAA6">
        <w:rPr>
          <w:rFonts w:ascii="Arial" w:hAnsi="Arial"/>
          <w:b w:val="1"/>
          <w:bCs w:val="1"/>
          <w:sz w:val="22"/>
          <w:szCs w:val="22"/>
        </w:rPr>
        <w:t>:</w:t>
      </w:r>
    </w:p>
    <w:p xmlns:wp14="http://schemas.microsoft.com/office/word/2010/wordml" w14:paraId="65E6D719" wp14:textId="0FE682E1">
      <w:pPr>
        <w:spacing w:after="0"/>
      </w:pPr>
      <w:r w:rsidRPr="51A4B4E6" w:rsidR="3760CAA6">
        <w:rPr>
          <w:rFonts w:ascii="Arial" w:hAnsi="Arial"/>
          <w:sz w:val="22"/>
          <w:szCs w:val="22"/>
        </w:rPr>
        <w:t>O</w:t>
      </w:r>
      <w:r w:rsidRPr="51A4B4E6" w:rsidR="51A4B4E6">
        <w:rPr>
          <w:rFonts w:ascii="Arial" w:hAnsi="Arial"/>
          <w:sz w:val="22"/>
          <w:szCs w:val="22"/>
        </w:rPr>
        <w:t>n</w:t>
      </w:r>
      <w:r w:rsidRPr="51A4B4E6" w:rsidR="51A4B4E6">
        <w:rPr>
          <w:rFonts w:ascii="Arial" w:hAnsi="Arial"/>
          <w:sz w:val="22"/>
          <w:szCs w:val="22"/>
        </w:rPr>
        <w:t xml:space="preserve"> that note, they did provide data on a slight increase year over year in radiology usage. However, that w</w:t>
      </w:r>
      <w:r w:rsidRPr="51A4B4E6" w:rsidR="631C74F0">
        <w:rPr>
          <w:rFonts w:ascii="Arial" w:hAnsi="Arial"/>
          <w:sz w:val="22"/>
          <w:szCs w:val="22"/>
        </w:rPr>
        <w:t>a</w:t>
      </w:r>
      <w:r w:rsidRPr="51A4B4E6" w:rsidR="51A4B4E6">
        <w:rPr>
          <w:rFonts w:ascii="Arial" w:hAnsi="Arial"/>
          <w:sz w:val="22"/>
          <w:szCs w:val="22"/>
        </w:rPr>
        <w:t>s not of correlation to a need for increased staffing or increased equipment</w:t>
      </w:r>
      <w:r w:rsidRPr="51A4B4E6" w:rsidR="5BC47CDB">
        <w:rPr>
          <w:rFonts w:ascii="Arial" w:hAnsi="Arial"/>
          <w:sz w:val="22"/>
          <w:szCs w:val="22"/>
        </w:rPr>
        <w:t>. A</w:t>
      </w:r>
      <w:r w:rsidRPr="51A4B4E6" w:rsidR="51A4B4E6">
        <w:rPr>
          <w:rFonts w:ascii="Arial" w:hAnsi="Arial"/>
          <w:sz w:val="22"/>
          <w:szCs w:val="22"/>
        </w:rPr>
        <w:t xml:space="preserve">nd </w:t>
      </w:r>
      <w:r w:rsidRPr="51A4B4E6" w:rsidR="51A4B4E6">
        <w:rPr>
          <w:rFonts w:ascii="Arial" w:hAnsi="Arial"/>
          <w:sz w:val="22"/>
          <w:szCs w:val="22"/>
        </w:rPr>
        <w:t>kind of on</w:t>
      </w:r>
      <w:r w:rsidRPr="51A4B4E6" w:rsidR="51A4B4E6">
        <w:rPr>
          <w:rFonts w:ascii="Arial" w:hAnsi="Arial"/>
          <w:sz w:val="22"/>
          <w:szCs w:val="22"/>
        </w:rPr>
        <w:t xml:space="preserve"> the administrative side, and this is </w:t>
      </w:r>
      <w:r w:rsidRPr="51A4B4E6" w:rsidR="51A4B4E6">
        <w:rPr>
          <w:rFonts w:ascii="Arial" w:hAnsi="Arial"/>
          <w:sz w:val="22"/>
          <w:szCs w:val="22"/>
        </w:rPr>
        <w:t>a</w:t>
      </w:r>
      <w:r w:rsidRPr="51A4B4E6" w:rsidR="2CFE3CE0">
        <w:rPr>
          <w:rFonts w:ascii="Arial" w:hAnsi="Arial"/>
          <w:sz w:val="22"/>
          <w:szCs w:val="22"/>
        </w:rPr>
        <w:t xml:space="preserve">n </w:t>
      </w:r>
      <w:r w:rsidRPr="51A4B4E6" w:rsidR="2CFE3CE0">
        <w:rPr>
          <w:rFonts w:ascii="Arial" w:hAnsi="Arial"/>
          <w:sz w:val="22"/>
          <w:szCs w:val="22"/>
        </w:rPr>
        <w:t>offsprint</w:t>
      </w:r>
      <w:r w:rsidRPr="51A4B4E6" w:rsidR="2CFE3CE0">
        <w:rPr>
          <w:rFonts w:ascii="Arial" w:hAnsi="Arial"/>
          <w:sz w:val="22"/>
          <w:szCs w:val="22"/>
        </w:rPr>
        <w:t xml:space="preserve"> </w:t>
      </w:r>
      <w:r w:rsidRPr="51A4B4E6" w:rsidR="51A4B4E6">
        <w:rPr>
          <w:rFonts w:ascii="Arial" w:hAnsi="Arial"/>
          <w:sz w:val="22"/>
          <w:szCs w:val="22"/>
        </w:rPr>
        <w:t xml:space="preserve">of that complete sentence right there. But from the </w:t>
      </w:r>
      <w:r w:rsidRPr="51A4B4E6" w:rsidR="51A4B4E6">
        <w:rPr>
          <w:rFonts w:ascii="Arial" w:hAnsi="Arial"/>
          <w:sz w:val="22"/>
          <w:szCs w:val="22"/>
        </w:rPr>
        <w:t>unit's</w:t>
      </w:r>
      <w:r w:rsidRPr="51A4B4E6" w:rsidR="51A4B4E6">
        <w:rPr>
          <w:rFonts w:ascii="Arial" w:hAnsi="Arial"/>
          <w:sz w:val="22"/>
          <w:szCs w:val="22"/>
        </w:rPr>
        <w:t xml:space="preserve"> </w:t>
      </w:r>
      <w:r w:rsidRPr="51A4B4E6" w:rsidR="51A4B4E6">
        <w:rPr>
          <w:rFonts w:ascii="Arial" w:hAnsi="Arial"/>
          <w:sz w:val="22"/>
          <w:szCs w:val="22"/>
        </w:rPr>
        <w:t>we've</w:t>
      </w:r>
      <w:r w:rsidRPr="51A4B4E6" w:rsidR="51A4B4E6">
        <w:rPr>
          <w:rFonts w:ascii="Arial" w:hAnsi="Arial"/>
          <w:sz w:val="22"/>
          <w:szCs w:val="22"/>
        </w:rPr>
        <w:t xml:space="preserve"> already covered and the several is that we will today, all the briefs, if we want to look back historically will be updated with these conversation recommendations. </w:t>
      </w:r>
      <w:r w:rsidRPr="51A4B4E6" w:rsidR="51A4B4E6">
        <w:rPr>
          <w:rFonts w:ascii="Arial" w:hAnsi="Arial"/>
          <w:sz w:val="22"/>
          <w:szCs w:val="22"/>
        </w:rPr>
        <w:t>I'll</w:t>
      </w:r>
      <w:r w:rsidRPr="51A4B4E6" w:rsidR="51A4B4E6">
        <w:rPr>
          <w:rFonts w:ascii="Arial" w:hAnsi="Arial"/>
          <w:sz w:val="22"/>
          <w:szCs w:val="22"/>
        </w:rPr>
        <w:t xml:space="preserve"> just have those done within the next couple of days. </w:t>
      </w:r>
      <w:r w:rsidRPr="51A4B4E6" w:rsidR="51A4B4E6">
        <w:rPr>
          <w:rFonts w:ascii="Arial" w:hAnsi="Arial"/>
          <w:sz w:val="22"/>
          <w:szCs w:val="22"/>
        </w:rPr>
        <w:t>So</w:t>
      </w:r>
      <w:r w:rsidRPr="51A4B4E6" w:rsidR="51A4B4E6">
        <w:rPr>
          <w:rFonts w:ascii="Arial" w:hAnsi="Arial"/>
          <w:sz w:val="22"/>
          <w:szCs w:val="22"/>
        </w:rPr>
        <w:t xml:space="preserve"> if </w:t>
      </w:r>
      <w:r w:rsidRPr="51A4B4E6" w:rsidR="51A4B4E6">
        <w:rPr>
          <w:rFonts w:ascii="Arial" w:hAnsi="Arial"/>
          <w:sz w:val="22"/>
          <w:szCs w:val="22"/>
        </w:rPr>
        <w:t>you guys</w:t>
      </w:r>
      <w:r w:rsidRPr="51A4B4E6" w:rsidR="51A4B4E6">
        <w:rPr>
          <w:rFonts w:ascii="Arial" w:hAnsi="Arial"/>
          <w:sz w:val="22"/>
          <w:szCs w:val="22"/>
        </w:rPr>
        <w:t xml:space="preserve"> want to look back, and circle back to the discussions that </w:t>
      </w:r>
      <w:r w:rsidRPr="51A4B4E6" w:rsidR="51A4B4E6">
        <w:rPr>
          <w:rFonts w:ascii="Arial" w:hAnsi="Arial"/>
          <w:sz w:val="22"/>
          <w:szCs w:val="22"/>
        </w:rPr>
        <w:t>we've</w:t>
      </w:r>
      <w:r w:rsidRPr="51A4B4E6" w:rsidR="51A4B4E6">
        <w:rPr>
          <w:rFonts w:ascii="Arial" w:hAnsi="Arial"/>
          <w:sz w:val="22"/>
          <w:szCs w:val="22"/>
        </w:rPr>
        <w:t xml:space="preserve"> had, and the recommendations that </w:t>
      </w:r>
      <w:r w:rsidRPr="51A4B4E6" w:rsidR="51A4B4E6">
        <w:rPr>
          <w:rFonts w:ascii="Arial" w:hAnsi="Arial"/>
          <w:sz w:val="22"/>
          <w:szCs w:val="22"/>
        </w:rPr>
        <w:t>we've</w:t>
      </w:r>
      <w:r w:rsidRPr="51A4B4E6" w:rsidR="51A4B4E6">
        <w:rPr>
          <w:rFonts w:ascii="Arial" w:hAnsi="Arial"/>
          <w:sz w:val="22"/>
          <w:szCs w:val="22"/>
        </w:rPr>
        <w:t xml:space="preserve"> amended</w:t>
      </w:r>
      <w:r w:rsidRPr="51A4B4E6" w:rsidR="27A3BE64">
        <w:rPr>
          <w:rFonts w:ascii="Arial" w:hAnsi="Arial"/>
          <w:sz w:val="22"/>
          <w:szCs w:val="22"/>
        </w:rPr>
        <w:t>/</w:t>
      </w:r>
      <w:r w:rsidRPr="51A4B4E6" w:rsidR="51A4B4E6">
        <w:rPr>
          <w:rFonts w:ascii="Arial" w:hAnsi="Arial"/>
          <w:sz w:val="22"/>
          <w:szCs w:val="22"/>
        </w:rPr>
        <w:t>changed</w:t>
      </w:r>
      <w:r w:rsidRPr="51A4B4E6" w:rsidR="0B63F97F">
        <w:rPr>
          <w:rFonts w:ascii="Arial" w:hAnsi="Arial"/>
          <w:sz w:val="22"/>
          <w:szCs w:val="22"/>
        </w:rPr>
        <w:t xml:space="preserve"> </w:t>
      </w:r>
      <w:r w:rsidRPr="51A4B4E6" w:rsidR="51A4B4E6">
        <w:rPr>
          <w:rFonts w:ascii="Arial" w:hAnsi="Arial"/>
          <w:sz w:val="22"/>
          <w:szCs w:val="22"/>
        </w:rPr>
        <w:t>by latest, like Saturday or Sunday, those will be updated. I just wanted to put that out there.</w:t>
      </w:r>
    </w:p>
    <w:p xmlns:wp14="http://schemas.microsoft.com/office/word/2010/wordml" w14:paraId="562C75D1" wp14:textId="77777777">
      <w:pPr>
        <w:spacing w:after="0"/>
      </w:pPr>
    </w:p>
    <w:p xmlns:wp14="http://schemas.microsoft.com/office/word/2010/wordml" w14:paraId="4965B473" wp14:textId="77777777">
      <w:pPr>
        <w:spacing w:after="0"/>
      </w:pPr>
      <w:r>
        <w:rPr>
          <w:rFonts w:ascii="Arial" w:hAnsi="Arial"/>
          <w:color w:val="5D7284"/>
          <w:sz w:val="22"/>
        </w:rPr>
        <w:t>30:38</w:t>
      </w:r>
    </w:p>
    <w:p xmlns:wp14="http://schemas.microsoft.com/office/word/2010/wordml" w:rsidP="51A4B4E6" w14:paraId="435C2794" wp14:textId="550A9C55">
      <w:pPr>
        <w:spacing w:after="0"/>
        <w:rPr>
          <w:rFonts w:ascii="Arial" w:hAnsi="Arial"/>
          <w:b w:val="1"/>
          <w:bCs w:val="1"/>
          <w:sz w:val="22"/>
          <w:szCs w:val="22"/>
        </w:rPr>
      </w:pPr>
      <w:r w:rsidRPr="51A4B4E6" w:rsidR="0CDED181">
        <w:rPr>
          <w:rFonts w:ascii="Arial" w:hAnsi="Arial"/>
          <w:b w:val="1"/>
          <w:bCs w:val="1"/>
          <w:sz w:val="22"/>
          <w:szCs w:val="22"/>
        </w:rPr>
        <w:t xml:space="preserve">Representative </w:t>
      </w:r>
      <w:r w:rsidRPr="51A4B4E6" w:rsidR="0CDED181">
        <w:rPr>
          <w:rFonts w:ascii="Arial" w:hAnsi="Arial"/>
          <w:b w:val="1"/>
          <w:bCs w:val="1"/>
          <w:sz w:val="22"/>
          <w:szCs w:val="22"/>
        </w:rPr>
        <w:t>D’Elena</w:t>
      </w:r>
      <w:r w:rsidRPr="51A4B4E6" w:rsidR="0CDED181">
        <w:rPr>
          <w:rFonts w:ascii="Arial" w:hAnsi="Arial"/>
          <w:b w:val="1"/>
          <w:bCs w:val="1"/>
          <w:sz w:val="22"/>
          <w:szCs w:val="22"/>
        </w:rPr>
        <w:t>:</w:t>
      </w:r>
    </w:p>
    <w:p xmlns:wp14="http://schemas.microsoft.com/office/word/2010/wordml" w14:paraId="437FBF55" wp14:textId="6D05069A">
      <w:pPr>
        <w:spacing w:after="0"/>
      </w:pPr>
      <w:r w:rsidRPr="51A4B4E6" w:rsidR="0CDED181">
        <w:rPr>
          <w:rFonts w:ascii="Arial" w:hAnsi="Arial"/>
          <w:sz w:val="22"/>
          <w:szCs w:val="22"/>
        </w:rPr>
        <w:t xml:space="preserve">Hayden </w:t>
      </w:r>
      <w:r w:rsidRPr="51A4B4E6" w:rsidR="0CDED181">
        <w:rPr>
          <w:rFonts w:ascii="Arial" w:hAnsi="Arial"/>
          <w:sz w:val="22"/>
          <w:szCs w:val="22"/>
        </w:rPr>
        <w:t>D’Elena</w:t>
      </w:r>
      <w:r w:rsidRPr="51A4B4E6" w:rsidR="0CDED181">
        <w:rPr>
          <w:rFonts w:ascii="Arial" w:hAnsi="Arial"/>
          <w:sz w:val="22"/>
          <w:szCs w:val="22"/>
        </w:rPr>
        <w:t>, UPUA Appointee</w:t>
      </w:r>
      <w:r w:rsidRPr="51A4B4E6" w:rsidR="51A4B4E6">
        <w:rPr>
          <w:rFonts w:ascii="Arial" w:hAnsi="Arial"/>
          <w:sz w:val="22"/>
          <w:szCs w:val="22"/>
        </w:rPr>
        <w:t xml:space="preserve">. Yeah, I think just </w:t>
      </w:r>
      <w:r w:rsidRPr="51A4B4E6" w:rsidR="51A4B4E6">
        <w:rPr>
          <w:rFonts w:ascii="Arial" w:hAnsi="Arial"/>
          <w:sz w:val="22"/>
          <w:szCs w:val="22"/>
        </w:rPr>
        <w:t>kind of with</w:t>
      </w:r>
      <w:r w:rsidRPr="51A4B4E6" w:rsidR="51A4B4E6">
        <w:rPr>
          <w:rFonts w:ascii="Arial" w:hAnsi="Arial"/>
          <w:sz w:val="22"/>
          <w:szCs w:val="22"/>
        </w:rPr>
        <w:t xml:space="preserve"> the new infrastructure there,</w:t>
      </w:r>
      <w:r w:rsidRPr="51A4B4E6" w:rsidR="6E643BB0">
        <w:rPr>
          <w:rFonts w:ascii="Arial" w:hAnsi="Arial"/>
          <w:sz w:val="22"/>
          <w:szCs w:val="22"/>
        </w:rPr>
        <w:t xml:space="preserve"> </w:t>
      </w:r>
      <w:r w:rsidRPr="51A4B4E6" w:rsidR="6E643BB0">
        <w:rPr>
          <w:rFonts w:ascii="Arial" w:hAnsi="Arial"/>
          <w:sz w:val="22"/>
          <w:szCs w:val="22"/>
        </w:rPr>
        <w:t>maybe provide</w:t>
      </w:r>
      <w:r w:rsidRPr="51A4B4E6" w:rsidR="6E643BB0">
        <w:rPr>
          <w:rFonts w:ascii="Arial" w:hAnsi="Arial"/>
          <w:sz w:val="22"/>
          <w:szCs w:val="22"/>
        </w:rPr>
        <w:t xml:space="preserve"> an</w:t>
      </w:r>
      <w:r w:rsidRPr="51A4B4E6" w:rsidR="51A4B4E6">
        <w:rPr>
          <w:rFonts w:ascii="Arial" w:hAnsi="Arial"/>
          <w:sz w:val="22"/>
          <w:szCs w:val="22"/>
        </w:rPr>
        <w:t xml:space="preserve"> incentive </w:t>
      </w:r>
      <w:r w:rsidRPr="51A4B4E6" w:rsidR="22BBAB0F">
        <w:rPr>
          <w:rFonts w:ascii="Arial" w:hAnsi="Arial"/>
          <w:sz w:val="22"/>
          <w:szCs w:val="22"/>
        </w:rPr>
        <w:t xml:space="preserve">of </w:t>
      </w:r>
      <w:r w:rsidRPr="51A4B4E6" w:rsidR="51A4B4E6">
        <w:rPr>
          <w:rFonts w:ascii="Arial" w:hAnsi="Arial"/>
          <w:sz w:val="22"/>
          <w:szCs w:val="22"/>
        </w:rPr>
        <w:t xml:space="preserve">why four is necessary, because like, </w:t>
      </w:r>
      <w:r w:rsidRPr="51A4B4E6" w:rsidR="51A4B4E6">
        <w:rPr>
          <w:rFonts w:ascii="Arial" w:hAnsi="Arial"/>
          <w:sz w:val="22"/>
          <w:szCs w:val="22"/>
        </w:rPr>
        <w:t>there's</w:t>
      </w:r>
      <w:r w:rsidRPr="51A4B4E6" w:rsidR="51A4B4E6">
        <w:rPr>
          <w:rFonts w:ascii="Arial" w:hAnsi="Arial"/>
          <w:sz w:val="22"/>
          <w:szCs w:val="22"/>
        </w:rPr>
        <w:t xml:space="preserve"> no way that </w:t>
      </w:r>
      <w:r w:rsidRPr="51A4B4E6" w:rsidR="51A4B4E6">
        <w:rPr>
          <w:rFonts w:ascii="Arial" w:hAnsi="Arial"/>
          <w:sz w:val="22"/>
          <w:szCs w:val="22"/>
        </w:rPr>
        <w:t>they're</w:t>
      </w:r>
      <w:r w:rsidRPr="51A4B4E6" w:rsidR="51A4B4E6">
        <w:rPr>
          <w:rFonts w:ascii="Arial" w:hAnsi="Arial"/>
          <w:sz w:val="22"/>
          <w:szCs w:val="22"/>
        </w:rPr>
        <w:t xml:space="preserve"> using it all manner of the hours of which UHS is open, </w:t>
      </w:r>
      <w:r w:rsidRPr="51A4B4E6" w:rsidR="51A4B4E6">
        <w:rPr>
          <w:rFonts w:ascii="Arial" w:hAnsi="Arial"/>
          <w:sz w:val="22"/>
          <w:szCs w:val="22"/>
        </w:rPr>
        <w:t>maybe having</w:t>
      </w:r>
      <w:r w:rsidRPr="51A4B4E6" w:rsidR="51A4B4E6">
        <w:rPr>
          <w:rFonts w:ascii="Arial" w:hAnsi="Arial"/>
          <w:sz w:val="22"/>
          <w:szCs w:val="22"/>
        </w:rPr>
        <w:t xml:space="preserve"> times where it hits peak months of </w:t>
      </w:r>
      <w:r w:rsidRPr="51A4B4E6" w:rsidR="38E24371">
        <w:rPr>
          <w:rFonts w:ascii="Arial" w:hAnsi="Arial"/>
          <w:sz w:val="22"/>
          <w:szCs w:val="22"/>
        </w:rPr>
        <w:t>r</w:t>
      </w:r>
      <w:r w:rsidRPr="51A4B4E6" w:rsidR="51A4B4E6">
        <w:rPr>
          <w:rFonts w:ascii="Arial" w:hAnsi="Arial"/>
          <w:sz w:val="22"/>
          <w:szCs w:val="22"/>
        </w:rPr>
        <w:t xml:space="preserve">adiology, because that infrastructure is already there. </w:t>
      </w:r>
      <w:r w:rsidRPr="51A4B4E6" w:rsidR="51A4B4E6">
        <w:rPr>
          <w:rFonts w:ascii="Arial" w:hAnsi="Arial"/>
          <w:sz w:val="22"/>
          <w:szCs w:val="22"/>
        </w:rPr>
        <w:t>And maybe, you</w:t>
      </w:r>
      <w:r w:rsidRPr="51A4B4E6" w:rsidR="51A4B4E6">
        <w:rPr>
          <w:rFonts w:ascii="Arial" w:hAnsi="Arial"/>
          <w:sz w:val="22"/>
          <w:szCs w:val="22"/>
        </w:rPr>
        <w:t xml:space="preserve"> know, saying like this is, you know, why two would be necessary, why four would be necessary. This is what they were doing during </w:t>
      </w:r>
      <w:r w:rsidRPr="51A4B4E6" w:rsidR="51A4B4E6">
        <w:rPr>
          <w:rFonts w:ascii="Arial" w:hAnsi="Arial"/>
          <w:sz w:val="22"/>
          <w:szCs w:val="22"/>
        </w:rPr>
        <w:t>the times</w:t>
      </w:r>
      <w:r w:rsidRPr="51A4B4E6" w:rsidR="51A4B4E6">
        <w:rPr>
          <w:rFonts w:ascii="Arial" w:hAnsi="Arial"/>
          <w:sz w:val="22"/>
          <w:szCs w:val="22"/>
        </w:rPr>
        <w:t>. And UHS is open, I think that would be more helpful. But fo</w:t>
      </w:r>
      <w:r w:rsidRPr="51A4B4E6" w:rsidR="097BCD70">
        <w:rPr>
          <w:rFonts w:ascii="Arial" w:hAnsi="Arial"/>
          <w:sz w:val="22"/>
          <w:szCs w:val="22"/>
        </w:rPr>
        <w:t>u</w:t>
      </w:r>
      <w:r w:rsidRPr="51A4B4E6" w:rsidR="51A4B4E6">
        <w:rPr>
          <w:rFonts w:ascii="Arial" w:hAnsi="Arial"/>
          <w:sz w:val="22"/>
          <w:szCs w:val="22"/>
        </w:rPr>
        <w:t>r things that are drastic measure at this point.</w:t>
      </w:r>
    </w:p>
    <w:p xmlns:wp14="http://schemas.microsoft.com/office/word/2010/wordml" w14:paraId="664355AD" wp14:textId="77777777">
      <w:pPr>
        <w:spacing w:after="0"/>
      </w:pPr>
    </w:p>
    <w:p xmlns:wp14="http://schemas.microsoft.com/office/word/2010/wordml" w14:paraId="0D73FF73" wp14:textId="77777777">
      <w:pPr>
        <w:spacing w:after="0"/>
      </w:pPr>
      <w:r>
        <w:rPr>
          <w:rFonts w:ascii="Arial" w:hAnsi="Arial"/>
          <w:color w:val="5D7284"/>
          <w:sz w:val="22"/>
        </w:rPr>
        <w:t>31:15</w:t>
      </w:r>
    </w:p>
    <w:p xmlns:wp14="http://schemas.microsoft.com/office/word/2010/wordml" w:rsidP="51A4B4E6" w14:paraId="059E9EB2" wp14:textId="528E0F39">
      <w:pPr>
        <w:spacing w:after="0"/>
        <w:rPr>
          <w:rFonts w:ascii="Arial" w:hAnsi="Arial"/>
          <w:b w:val="1"/>
          <w:bCs w:val="1"/>
          <w:sz w:val="22"/>
          <w:szCs w:val="22"/>
        </w:rPr>
      </w:pPr>
      <w:r w:rsidRPr="51A4B4E6" w:rsidR="5725710C">
        <w:rPr>
          <w:rFonts w:ascii="Arial" w:hAnsi="Arial"/>
          <w:b w:val="1"/>
          <w:bCs w:val="1"/>
          <w:sz w:val="22"/>
          <w:szCs w:val="22"/>
        </w:rPr>
        <w:t xml:space="preserve">Chair </w:t>
      </w:r>
      <w:r w:rsidRPr="51A4B4E6" w:rsidR="5725710C">
        <w:rPr>
          <w:rFonts w:ascii="Arial" w:hAnsi="Arial"/>
          <w:b w:val="1"/>
          <w:bCs w:val="1"/>
          <w:sz w:val="22"/>
          <w:szCs w:val="22"/>
        </w:rPr>
        <w:t>Rodriguez:</w:t>
      </w:r>
    </w:p>
    <w:p xmlns:wp14="http://schemas.microsoft.com/office/word/2010/wordml" w14:paraId="30C3657B" wp14:textId="4B822D86">
      <w:pPr>
        <w:spacing w:after="0"/>
      </w:pPr>
      <w:r w:rsidRPr="51A4B4E6" w:rsidR="51A4B4E6">
        <w:rPr>
          <w:rFonts w:ascii="Arial" w:hAnsi="Arial"/>
          <w:sz w:val="22"/>
          <w:szCs w:val="22"/>
        </w:rPr>
        <w:t>I</w:t>
      </w:r>
      <w:r w:rsidRPr="51A4B4E6" w:rsidR="51A4B4E6">
        <w:rPr>
          <w:rFonts w:ascii="Arial" w:hAnsi="Arial"/>
          <w:sz w:val="22"/>
          <w:szCs w:val="22"/>
        </w:rPr>
        <w:t>s there any further discussion?</w:t>
      </w:r>
    </w:p>
    <w:p xmlns:wp14="http://schemas.microsoft.com/office/word/2010/wordml" w14:paraId="1A965116" wp14:textId="77777777">
      <w:pPr>
        <w:spacing w:after="0"/>
      </w:pPr>
    </w:p>
    <w:p xmlns:wp14="http://schemas.microsoft.com/office/word/2010/wordml" w14:paraId="4FFAF650" wp14:textId="77777777">
      <w:pPr>
        <w:spacing w:after="0"/>
      </w:pPr>
      <w:r>
        <w:rPr>
          <w:rFonts w:ascii="Arial" w:hAnsi="Arial"/>
          <w:color w:val="5D7284"/>
          <w:sz w:val="22"/>
        </w:rPr>
        <w:t>31:18</w:t>
      </w:r>
    </w:p>
    <w:p xmlns:wp14="http://schemas.microsoft.com/office/word/2010/wordml" w:rsidP="51A4B4E6" w14:paraId="5745891E" wp14:textId="5F27A77E">
      <w:pPr>
        <w:spacing w:after="0"/>
        <w:rPr>
          <w:rFonts w:ascii="Arial" w:hAnsi="Arial"/>
          <w:b w:val="1"/>
          <w:bCs w:val="1"/>
          <w:sz w:val="22"/>
          <w:szCs w:val="22"/>
        </w:rPr>
      </w:pPr>
      <w:r w:rsidRPr="51A4B4E6" w:rsidR="51A4B4E6">
        <w:rPr>
          <w:rFonts w:ascii="Arial" w:hAnsi="Arial"/>
          <w:b w:val="1"/>
          <w:bCs w:val="1"/>
          <w:sz w:val="22"/>
          <w:szCs w:val="22"/>
        </w:rPr>
        <w:t xml:space="preserve">Representative </w:t>
      </w:r>
      <w:r w:rsidRPr="51A4B4E6" w:rsidR="0640C61F">
        <w:rPr>
          <w:rFonts w:ascii="Arial" w:hAnsi="Arial"/>
          <w:b w:val="1"/>
          <w:bCs w:val="1"/>
          <w:sz w:val="22"/>
          <w:szCs w:val="22"/>
        </w:rPr>
        <w:t>Concepcion:</w:t>
      </w:r>
    </w:p>
    <w:p xmlns:wp14="http://schemas.microsoft.com/office/word/2010/wordml" w:rsidP="51A4B4E6" w14:paraId="4DDE7E94" wp14:textId="06FA996E">
      <w:pPr>
        <w:spacing w:after="0"/>
        <w:rPr>
          <w:rFonts w:ascii="Arial" w:hAnsi="Arial"/>
          <w:sz w:val="22"/>
          <w:szCs w:val="22"/>
        </w:rPr>
      </w:pPr>
      <w:r w:rsidRPr="51A4B4E6" w:rsidR="0640C61F">
        <w:rPr>
          <w:rFonts w:ascii="Arial" w:hAnsi="Arial"/>
          <w:sz w:val="22"/>
          <w:szCs w:val="22"/>
        </w:rPr>
        <w:t>P</w:t>
      </w:r>
      <w:r w:rsidRPr="51A4B4E6" w:rsidR="51A4B4E6">
        <w:rPr>
          <w:rFonts w:ascii="Arial" w:hAnsi="Arial"/>
          <w:sz w:val="22"/>
          <w:szCs w:val="22"/>
        </w:rPr>
        <w:t xml:space="preserve">oint and privilege for me </w:t>
      </w:r>
      <w:r w:rsidRPr="51A4B4E6" w:rsidR="60663F53">
        <w:rPr>
          <w:rFonts w:ascii="Arial" w:hAnsi="Arial"/>
          <w:sz w:val="22"/>
          <w:szCs w:val="22"/>
        </w:rPr>
        <w:t xml:space="preserve">before we </w:t>
      </w:r>
      <w:r w:rsidRPr="51A4B4E6" w:rsidR="60663F53">
        <w:rPr>
          <w:rFonts w:ascii="Arial" w:hAnsi="Arial"/>
          <w:sz w:val="22"/>
          <w:szCs w:val="22"/>
        </w:rPr>
        <w:t>got</w:t>
      </w:r>
      <w:r w:rsidRPr="51A4B4E6" w:rsidR="60663F53">
        <w:rPr>
          <w:rFonts w:ascii="Arial" w:hAnsi="Arial"/>
          <w:sz w:val="22"/>
          <w:szCs w:val="22"/>
        </w:rPr>
        <w:t xml:space="preserve"> to</w:t>
      </w:r>
      <w:r w:rsidRPr="51A4B4E6" w:rsidR="51A4B4E6">
        <w:rPr>
          <w:rFonts w:ascii="Arial" w:hAnsi="Arial"/>
          <w:sz w:val="22"/>
          <w:szCs w:val="22"/>
        </w:rPr>
        <w:t xml:space="preserve"> your recommendation</w:t>
      </w:r>
      <w:r w:rsidRPr="51A4B4E6" w:rsidR="65D000B9">
        <w:rPr>
          <w:rFonts w:ascii="Arial" w:hAnsi="Arial"/>
          <w:sz w:val="22"/>
          <w:szCs w:val="22"/>
        </w:rPr>
        <w:t xml:space="preserve"> again. What is your</w:t>
      </w:r>
      <w:r w:rsidRPr="51A4B4E6" w:rsidR="51A4B4E6">
        <w:rPr>
          <w:rFonts w:ascii="Arial" w:hAnsi="Arial"/>
          <w:sz w:val="22"/>
          <w:szCs w:val="22"/>
        </w:rPr>
        <w:t xml:space="preserve"> final recommendation</w:t>
      </w:r>
      <w:r w:rsidRPr="51A4B4E6" w:rsidR="1C362547">
        <w:rPr>
          <w:rFonts w:ascii="Arial" w:hAnsi="Arial"/>
          <w:sz w:val="22"/>
          <w:szCs w:val="22"/>
        </w:rPr>
        <w:t>?</w:t>
      </w:r>
      <w:r w:rsidRPr="51A4B4E6" w:rsidR="0C5B937B">
        <w:rPr>
          <w:rFonts w:ascii="Arial" w:hAnsi="Arial"/>
          <w:sz w:val="22"/>
          <w:szCs w:val="22"/>
        </w:rPr>
        <w:t xml:space="preserve"> B</w:t>
      </w:r>
      <w:r w:rsidRPr="51A4B4E6" w:rsidR="51A4B4E6">
        <w:rPr>
          <w:rFonts w:ascii="Arial" w:hAnsi="Arial"/>
          <w:sz w:val="22"/>
          <w:szCs w:val="22"/>
        </w:rPr>
        <w:t>oth the community health lines</w:t>
      </w:r>
      <w:r w:rsidRPr="51A4B4E6" w:rsidR="6A444DF5">
        <w:rPr>
          <w:rFonts w:ascii="Arial" w:hAnsi="Arial"/>
          <w:sz w:val="22"/>
          <w:szCs w:val="22"/>
        </w:rPr>
        <w:t>,</w:t>
      </w:r>
      <w:r w:rsidRPr="51A4B4E6" w:rsidR="51A4B4E6">
        <w:rPr>
          <w:rFonts w:ascii="Arial" w:hAnsi="Arial"/>
          <w:sz w:val="22"/>
          <w:szCs w:val="22"/>
        </w:rPr>
        <w:t xml:space="preserve"> are you are you motioning to strike those? Or are those going to sta</w:t>
      </w:r>
      <w:r w:rsidRPr="51A4B4E6" w:rsidR="5E34A740">
        <w:rPr>
          <w:rFonts w:ascii="Arial" w:hAnsi="Arial"/>
          <w:sz w:val="22"/>
          <w:szCs w:val="22"/>
        </w:rPr>
        <w:t xml:space="preserve">y? </w:t>
      </w:r>
    </w:p>
    <w:p xmlns:wp14="http://schemas.microsoft.com/office/word/2010/wordml" w:rsidP="51A4B4E6" w14:paraId="7C738173" wp14:textId="775DE924">
      <w:pPr>
        <w:spacing w:after="0"/>
        <w:rPr>
          <w:rFonts w:ascii="Arial" w:hAnsi="Arial"/>
          <w:sz w:val="22"/>
          <w:szCs w:val="22"/>
        </w:rPr>
      </w:pPr>
    </w:p>
    <w:p xmlns:wp14="http://schemas.microsoft.com/office/word/2010/wordml" w:rsidP="51A4B4E6" w14:paraId="7369BF71" wp14:textId="3F586797">
      <w:pPr>
        <w:spacing w:after="0"/>
        <w:rPr>
          <w:rFonts w:ascii="Arial" w:hAnsi="Arial"/>
          <w:sz w:val="22"/>
          <w:szCs w:val="22"/>
        </w:rPr>
      </w:pPr>
      <w:r w:rsidRPr="51A4B4E6" w:rsidR="6E5477BE">
        <w:rPr>
          <w:rFonts w:ascii="Arial" w:hAnsi="Arial"/>
          <w:b w:val="1"/>
          <w:bCs w:val="1"/>
          <w:sz w:val="22"/>
          <w:szCs w:val="22"/>
        </w:rPr>
        <w:t>Chair Rodriguez:</w:t>
      </w:r>
    </w:p>
    <w:p xmlns:wp14="http://schemas.microsoft.com/office/word/2010/wordml" w:rsidP="51A4B4E6" w14:paraId="2A1A04A5" wp14:textId="3E15A36B">
      <w:pPr>
        <w:spacing w:after="0"/>
        <w:rPr>
          <w:rFonts w:ascii="Arial" w:hAnsi="Arial"/>
          <w:sz w:val="22"/>
          <w:szCs w:val="22"/>
        </w:rPr>
      </w:pPr>
      <w:r w:rsidRPr="51A4B4E6" w:rsidR="6E5477BE">
        <w:rPr>
          <w:rFonts w:ascii="Arial" w:hAnsi="Arial"/>
          <w:sz w:val="22"/>
          <w:szCs w:val="22"/>
        </w:rPr>
        <w:t>T</w:t>
      </w:r>
      <w:r w:rsidRPr="51A4B4E6" w:rsidR="51A4B4E6">
        <w:rPr>
          <w:rFonts w:ascii="Arial" w:hAnsi="Arial"/>
          <w:sz w:val="22"/>
          <w:szCs w:val="22"/>
        </w:rPr>
        <w:t>hat</w:t>
      </w:r>
      <w:r w:rsidRPr="51A4B4E6" w:rsidR="51A4B4E6">
        <w:rPr>
          <w:rFonts w:ascii="Arial" w:hAnsi="Arial"/>
          <w:sz w:val="22"/>
          <w:szCs w:val="22"/>
        </w:rPr>
        <w:t xml:space="preserve"> </w:t>
      </w:r>
      <w:r w:rsidRPr="51A4B4E6" w:rsidR="51A4B4E6">
        <w:rPr>
          <w:rFonts w:ascii="Arial" w:hAnsi="Arial"/>
          <w:sz w:val="22"/>
          <w:szCs w:val="22"/>
        </w:rPr>
        <w:t>hasn't</w:t>
      </w:r>
      <w:r w:rsidRPr="51A4B4E6" w:rsidR="51A4B4E6">
        <w:rPr>
          <w:rFonts w:ascii="Arial" w:hAnsi="Arial"/>
          <w:sz w:val="22"/>
          <w:szCs w:val="22"/>
        </w:rPr>
        <w:t xml:space="preserve"> been motioned</w:t>
      </w:r>
      <w:r w:rsidRPr="51A4B4E6" w:rsidR="5D4124A5">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We're</w:t>
      </w:r>
      <w:r w:rsidRPr="51A4B4E6" w:rsidR="51A4B4E6">
        <w:rPr>
          <w:rFonts w:ascii="Arial" w:hAnsi="Arial"/>
          <w:sz w:val="22"/>
          <w:szCs w:val="22"/>
        </w:rPr>
        <w:t xml:space="preserve"> aiming to get answers for that, by the time we have the official deliberations and vote for the unit</w:t>
      </w:r>
      <w:r w:rsidRPr="51A4B4E6" w:rsidR="123DD791">
        <w:rPr>
          <w:rFonts w:ascii="Arial" w:hAnsi="Arial"/>
          <w:sz w:val="22"/>
          <w:szCs w:val="22"/>
        </w:rPr>
        <w:t>.</w:t>
      </w:r>
      <w:r w:rsidRPr="51A4B4E6" w:rsidR="51A4B4E6">
        <w:rPr>
          <w:rFonts w:ascii="Arial" w:hAnsi="Arial"/>
          <w:sz w:val="22"/>
          <w:szCs w:val="22"/>
        </w:rPr>
        <w:t xml:space="preserve"> </w:t>
      </w:r>
    </w:p>
    <w:p xmlns:wp14="http://schemas.microsoft.com/office/word/2010/wordml" w:rsidP="51A4B4E6" w14:paraId="3ECAAF48" wp14:textId="6AA95CC9">
      <w:pPr>
        <w:spacing w:after="0"/>
        <w:rPr>
          <w:rFonts w:ascii="Arial" w:hAnsi="Arial"/>
          <w:sz w:val="22"/>
          <w:szCs w:val="22"/>
        </w:rPr>
      </w:pPr>
    </w:p>
    <w:p xmlns:wp14="http://schemas.microsoft.com/office/word/2010/wordml" w:rsidP="51A4B4E6" w14:paraId="7A8DAC4F" wp14:textId="381AA912">
      <w:pPr>
        <w:spacing w:after="0"/>
        <w:rPr>
          <w:rFonts w:ascii="Arial" w:hAnsi="Arial"/>
          <w:b w:val="1"/>
          <w:bCs w:val="1"/>
          <w:sz w:val="22"/>
          <w:szCs w:val="22"/>
        </w:rPr>
      </w:pPr>
      <w:r w:rsidRPr="51A4B4E6" w:rsidR="48B8446E">
        <w:rPr>
          <w:rFonts w:ascii="Arial" w:hAnsi="Arial"/>
          <w:b w:val="1"/>
          <w:bCs w:val="1"/>
          <w:sz w:val="22"/>
          <w:szCs w:val="22"/>
        </w:rPr>
        <w:t>Representative Concepcion:</w:t>
      </w:r>
    </w:p>
    <w:p xmlns:wp14="http://schemas.microsoft.com/office/word/2010/wordml" w:rsidP="51A4B4E6" w14:paraId="3B33BE9B" wp14:textId="341869A7">
      <w:pPr>
        <w:spacing w:after="0"/>
        <w:rPr>
          <w:rFonts w:ascii="Arial" w:hAnsi="Arial"/>
          <w:sz w:val="22"/>
          <w:szCs w:val="22"/>
        </w:rPr>
      </w:pPr>
      <w:r w:rsidRPr="51A4B4E6" w:rsidR="51A4B4E6">
        <w:rPr>
          <w:rFonts w:ascii="Arial" w:hAnsi="Arial"/>
          <w:sz w:val="22"/>
          <w:szCs w:val="22"/>
        </w:rPr>
        <w:t xml:space="preserve">Okay. </w:t>
      </w:r>
      <w:r w:rsidRPr="51A4B4E6" w:rsidR="51A4B4E6">
        <w:rPr>
          <w:rFonts w:ascii="Arial" w:hAnsi="Arial"/>
          <w:sz w:val="22"/>
          <w:szCs w:val="22"/>
        </w:rPr>
        <w:t xml:space="preserve">I will just say that </w:t>
      </w:r>
      <w:r w:rsidRPr="51A4B4E6" w:rsidR="6BAE0613">
        <w:rPr>
          <w:rFonts w:ascii="Arial" w:hAnsi="Arial"/>
          <w:sz w:val="22"/>
          <w:szCs w:val="22"/>
        </w:rPr>
        <w:t>I</w:t>
      </w:r>
      <w:r w:rsidRPr="51A4B4E6" w:rsidR="51A4B4E6">
        <w:rPr>
          <w:rFonts w:ascii="Arial" w:hAnsi="Arial"/>
          <w:sz w:val="22"/>
          <w:szCs w:val="22"/>
        </w:rPr>
        <w:t xml:space="preserve"> agree with</w:t>
      </w:r>
      <w:r w:rsidRPr="51A4B4E6" w:rsidR="51A4B4E6">
        <w:rPr>
          <w:rFonts w:ascii="Arial" w:hAnsi="Arial"/>
          <w:sz w:val="22"/>
          <w:szCs w:val="22"/>
        </w:rPr>
        <w:t xml:space="preserve"> </w:t>
      </w:r>
      <w:r w:rsidRPr="51A4B4E6" w:rsidR="51A4B4E6">
        <w:rPr>
          <w:rFonts w:ascii="Arial" w:hAnsi="Arial"/>
          <w:sz w:val="22"/>
          <w:szCs w:val="22"/>
        </w:rPr>
        <w:t>previou</w:t>
      </w:r>
      <w:r w:rsidRPr="51A4B4E6" w:rsidR="51A4B4E6">
        <w:rPr>
          <w:rFonts w:ascii="Arial" w:hAnsi="Arial"/>
          <w:sz w:val="22"/>
          <w:szCs w:val="22"/>
        </w:rPr>
        <w:t>s</w:t>
      </w:r>
      <w:r w:rsidRPr="51A4B4E6" w:rsidR="51A4B4E6">
        <w:rPr>
          <w:rFonts w:ascii="Arial" w:hAnsi="Arial"/>
          <w:sz w:val="22"/>
          <w:szCs w:val="22"/>
        </w:rPr>
        <w:t xml:space="preserve"> comments about</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m</w:t>
      </w:r>
      <w:r w:rsidRPr="51A4B4E6" w:rsidR="51A4B4E6">
        <w:rPr>
          <w:rFonts w:ascii="Arial" w:hAnsi="Arial"/>
          <w:sz w:val="22"/>
          <w:szCs w:val="22"/>
        </w:rPr>
        <w:t xml:space="preserve"> not</w:t>
      </w:r>
      <w:r w:rsidRPr="51A4B4E6" w:rsidR="51A4B4E6">
        <w:rPr>
          <w:rFonts w:ascii="Arial" w:hAnsi="Arial"/>
          <w:sz w:val="22"/>
          <w:szCs w:val="22"/>
        </w:rPr>
        <w:t xml:space="preserve"> </w:t>
      </w:r>
      <w:r w:rsidRPr="51A4B4E6" w:rsidR="51A4B4E6">
        <w:rPr>
          <w:rFonts w:ascii="Arial" w:hAnsi="Arial"/>
          <w:sz w:val="22"/>
          <w:szCs w:val="22"/>
        </w:rPr>
        <w:t>really sur</w:t>
      </w:r>
      <w:r w:rsidRPr="51A4B4E6" w:rsidR="51A4B4E6">
        <w:rPr>
          <w:rFonts w:ascii="Arial" w:hAnsi="Arial"/>
          <w:sz w:val="22"/>
          <w:szCs w:val="22"/>
        </w:rPr>
        <w:t>e</w:t>
      </w:r>
      <w:r w:rsidRPr="51A4B4E6" w:rsidR="51A4B4E6">
        <w:rPr>
          <w:rFonts w:ascii="Arial" w:hAnsi="Arial"/>
          <w:sz w:val="22"/>
          <w:szCs w:val="22"/>
        </w:rPr>
        <w:t xml:space="preserve"> what the need for student greeters are.</w:t>
      </w:r>
      <w:r w:rsidRPr="51A4B4E6" w:rsidR="51A4B4E6">
        <w:rPr>
          <w:rFonts w:ascii="Arial" w:hAnsi="Arial"/>
          <w:sz w:val="22"/>
          <w:szCs w:val="22"/>
        </w:rPr>
        <w:t xml:space="preserve"> And then on the outreach side of things, especially considering its speakers and outreach events, despite what they come back to us </w:t>
      </w:r>
      <w:r w:rsidRPr="51A4B4E6" w:rsidR="51A4B4E6">
        <w:rPr>
          <w:rFonts w:ascii="Arial" w:hAnsi="Arial"/>
          <w:sz w:val="22"/>
          <w:szCs w:val="22"/>
        </w:rPr>
        <w:t>wit</w:t>
      </w:r>
      <w:r w:rsidRPr="51A4B4E6" w:rsidR="51A4B4E6">
        <w:rPr>
          <w:rFonts w:ascii="Arial" w:hAnsi="Arial"/>
          <w:sz w:val="22"/>
          <w:szCs w:val="22"/>
        </w:rPr>
        <w:t>h</w:t>
      </w:r>
      <w:r w:rsidRPr="51A4B4E6" w:rsidR="51A4B4E6">
        <w:rPr>
          <w:rFonts w:ascii="Arial" w:hAnsi="Arial"/>
          <w:sz w:val="22"/>
          <w:szCs w:val="22"/>
        </w:rPr>
        <w:t xml:space="preserve"> whatever information they have. I think </w:t>
      </w:r>
      <w:r w:rsidRPr="51A4B4E6" w:rsidR="51A4B4E6">
        <w:rPr>
          <w:rFonts w:ascii="Arial" w:hAnsi="Arial"/>
          <w:sz w:val="22"/>
          <w:szCs w:val="22"/>
        </w:rPr>
        <w:t>it's</w:t>
      </w:r>
      <w:r w:rsidRPr="51A4B4E6" w:rsidR="51A4B4E6">
        <w:rPr>
          <w:rFonts w:ascii="Arial" w:hAnsi="Arial"/>
          <w:sz w:val="22"/>
          <w:szCs w:val="22"/>
        </w:rPr>
        <w:t xml:space="preserve"> </w:t>
      </w:r>
      <w:r w:rsidRPr="51A4B4E6" w:rsidR="51A4B4E6">
        <w:rPr>
          <w:rFonts w:ascii="Arial" w:hAnsi="Arial"/>
          <w:sz w:val="22"/>
          <w:szCs w:val="22"/>
        </w:rPr>
        <w:t>really important</w:t>
      </w:r>
      <w:r w:rsidRPr="51A4B4E6" w:rsidR="51A4B4E6">
        <w:rPr>
          <w:rFonts w:ascii="Arial" w:hAnsi="Arial"/>
          <w:sz w:val="22"/>
          <w:szCs w:val="22"/>
        </w:rPr>
        <w:t xml:space="preserve"> that we recognize </w:t>
      </w:r>
      <w:r w:rsidRPr="51A4B4E6" w:rsidR="51A4B4E6">
        <w:rPr>
          <w:rFonts w:ascii="Arial" w:hAnsi="Arial"/>
          <w:sz w:val="22"/>
          <w:szCs w:val="22"/>
        </w:rPr>
        <w:t>we're</w:t>
      </w:r>
      <w:r w:rsidRPr="51A4B4E6" w:rsidR="51A4B4E6">
        <w:rPr>
          <w:rFonts w:ascii="Arial" w:hAnsi="Arial"/>
          <w:sz w:val="22"/>
          <w:szCs w:val="22"/>
        </w:rPr>
        <w:t xml:space="preserve"> at a university and </w:t>
      </w:r>
      <w:r w:rsidRPr="51A4B4E6" w:rsidR="51A4B4E6">
        <w:rPr>
          <w:rFonts w:ascii="Arial" w:hAnsi="Arial"/>
          <w:sz w:val="22"/>
          <w:szCs w:val="22"/>
        </w:rPr>
        <w:t>I'm</w:t>
      </w:r>
      <w:r w:rsidRPr="51A4B4E6" w:rsidR="51A4B4E6">
        <w:rPr>
          <w:rFonts w:ascii="Arial" w:hAnsi="Arial"/>
          <w:sz w:val="22"/>
          <w:szCs w:val="22"/>
        </w:rPr>
        <w:t xml:space="preserve"> sure that </w:t>
      </w:r>
      <w:r w:rsidRPr="51A4B4E6" w:rsidR="51A4B4E6">
        <w:rPr>
          <w:rFonts w:ascii="Arial" w:hAnsi="Arial"/>
          <w:sz w:val="22"/>
          <w:szCs w:val="22"/>
        </w:rPr>
        <w:t>there's</w:t>
      </w:r>
      <w:r w:rsidRPr="51A4B4E6" w:rsidR="51A4B4E6">
        <w:rPr>
          <w:rFonts w:ascii="Arial" w:hAnsi="Arial"/>
          <w:sz w:val="22"/>
          <w:szCs w:val="22"/>
        </w:rPr>
        <w:t xml:space="preserve"> a lot of healthcare professionals that they can tap into and like,</w:t>
      </w:r>
      <w:r w:rsidRPr="51A4B4E6" w:rsidR="4B0078AC">
        <w:rPr>
          <w:rFonts w:ascii="Arial" w:hAnsi="Arial"/>
          <w:sz w:val="22"/>
          <w:szCs w:val="22"/>
        </w:rPr>
        <w:t xml:space="preserve"> </w:t>
      </w:r>
      <w:r w:rsidRPr="51A4B4E6" w:rsidR="51A4B4E6">
        <w:rPr>
          <w:rFonts w:ascii="Arial" w:hAnsi="Arial"/>
          <w:sz w:val="22"/>
          <w:szCs w:val="22"/>
        </w:rPr>
        <w:t xml:space="preserve">at this level of a network in terms of professors and other staff and faculty to like </w:t>
      </w:r>
      <w:r w:rsidRPr="51A4B4E6" w:rsidR="51A4B4E6">
        <w:rPr>
          <w:rFonts w:ascii="Arial" w:hAnsi="Arial"/>
          <w:sz w:val="22"/>
          <w:szCs w:val="22"/>
        </w:rPr>
        <w:t>have</w:t>
      </w:r>
      <w:r w:rsidRPr="51A4B4E6" w:rsidR="51A4B4E6">
        <w:rPr>
          <w:rFonts w:ascii="Arial" w:hAnsi="Arial"/>
          <w:sz w:val="22"/>
          <w:szCs w:val="22"/>
        </w:rPr>
        <w:t xml:space="preserve"> in terms of like speakers and, and outreach in those </w:t>
      </w:r>
      <w:r w:rsidRPr="51A4B4E6" w:rsidR="51A4B4E6">
        <w:rPr>
          <w:rFonts w:ascii="Arial" w:hAnsi="Arial"/>
          <w:sz w:val="22"/>
          <w:szCs w:val="22"/>
        </w:rPr>
        <w:t>particular academic</w:t>
      </w:r>
      <w:r w:rsidRPr="51A4B4E6" w:rsidR="51A4B4E6">
        <w:rPr>
          <w:rFonts w:ascii="Arial" w:hAnsi="Arial"/>
          <w:sz w:val="22"/>
          <w:szCs w:val="22"/>
        </w:rPr>
        <w:t xml:space="preserve"> areas.</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 xml:space="preserve"> also think this might be an opportunity to collaborate with </w:t>
      </w:r>
      <w:r w:rsidRPr="51A4B4E6" w:rsidR="6F4A0FE4">
        <w:rPr>
          <w:rFonts w:ascii="Arial" w:hAnsi="Arial"/>
          <w:sz w:val="22"/>
          <w:szCs w:val="22"/>
        </w:rPr>
        <w:t>SPA</w:t>
      </w:r>
      <w:r w:rsidRPr="51A4B4E6" w:rsidR="51A4B4E6">
        <w:rPr>
          <w:rFonts w:ascii="Arial" w:hAnsi="Arial"/>
          <w:sz w:val="22"/>
          <w:szCs w:val="22"/>
        </w:rPr>
        <w:t xml:space="preserve">, they </w:t>
      </w:r>
      <w:r w:rsidRPr="51A4B4E6" w:rsidR="51A4B4E6">
        <w:rPr>
          <w:rFonts w:ascii="Arial" w:hAnsi="Arial"/>
          <w:sz w:val="22"/>
          <w:szCs w:val="22"/>
        </w:rPr>
        <w:t>d</w:t>
      </w:r>
      <w:r w:rsidRPr="51A4B4E6" w:rsidR="51A4B4E6">
        <w:rPr>
          <w:rFonts w:ascii="Arial" w:hAnsi="Arial"/>
          <w:sz w:val="22"/>
          <w:szCs w:val="22"/>
        </w:rPr>
        <w:t>o</w:t>
      </w:r>
      <w:r w:rsidRPr="51A4B4E6" w:rsidR="51A4B4E6">
        <w:rPr>
          <w:rFonts w:ascii="Arial" w:hAnsi="Arial"/>
          <w:sz w:val="22"/>
          <w:szCs w:val="22"/>
        </w:rPr>
        <w:t xml:space="preserve"> a lecture series in which</w:t>
      </w:r>
      <w:r w:rsidRPr="51A4B4E6" w:rsidR="51A4B4E6">
        <w:rPr>
          <w:rFonts w:ascii="Arial" w:hAnsi="Arial"/>
          <w:sz w:val="22"/>
          <w:szCs w:val="22"/>
        </w:rPr>
        <w:t xml:space="preserve"> </w:t>
      </w:r>
      <w:r w:rsidRPr="51A4B4E6" w:rsidR="51A4B4E6">
        <w:rPr>
          <w:rFonts w:ascii="Arial" w:hAnsi="Arial"/>
          <w:sz w:val="22"/>
          <w:szCs w:val="22"/>
        </w:rPr>
        <w:t>I think Community Healt</w:t>
      </w:r>
      <w:r w:rsidRPr="51A4B4E6" w:rsidR="51A4B4E6">
        <w:rPr>
          <w:rFonts w:ascii="Arial" w:hAnsi="Arial"/>
          <w:sz w:val="22"/>
          <w:szCs w:val="22"/>
        </w:rPr>
        <w:t>h</w:t>
      </w:r>
      <w:r w:rsidRPr="51A4B4E6" w:rsidR="51A4B4E6">
        <w:rPr>
          <w:rFonts w:ascii="Arial" w:hAnsi="Arial"/>
          <w:sz w:val="22"/>
          <w:szCs w:val="22"/>
        </w:rPr>
        <w:t xml:space="preserve"> is a fitting topic for students.</w:t>
      </w:r>
      <w:r w:rsidRPr="51A4B4E6" w:rsidR="51A4B4E6">
        <w:rPr>
          <w:rFonts w:ascii="Arial" w:hAnsi="Arial"/>
          <w:sz w:val="22"/>
          <w:szCs w:val="22"/>
        </w:rPr>
        <w:t xml:space="preserve"> </w:t>
      </w:r>
      <w:r w:rsidRPr="51A4B4E6" w:rsidR="51A4B4E6">
        <w:rPr>
          <w:rFonts w:ascii="Arial" w:hAnsi="Arial"/>
          <w:sz w:val="22"/>
          <w:szCs w:val="22"/>
        </w:rPr>
        <w:t>S</w:t>
      </w:r>
      <w:r w:rsidRPr="51A4B4E6" w:rsidR="51A4B4E6">
        <w:rPr>
          <w:rFonts w:ascii="Arial" w:hAnsi="Arial"/>
          <w:sz w:val="22"/>
          <w:szCs w:val="22"/>
        </w:rPr>
        <w:t>o</w:t>
      </w:r>
      <w:r w:rsidRPr="51A4B4E6" w:rsidR="51A4B4E6">
        <w:rPr>
          <w:rFonts w:ascii="Arial" w:hAnsi="Arial"/>
          <w:sz w:val="22"/>
          <w:szCs w:val="22"/>
        </w:rPr>
        <w:t xml:space="preserve"> I do think that more conversation about like, were their cost sharing</w:t>
      </w:r>
      <w:r w:rsidRPr="51A4B4E6" w:rsidR="15D09B74">
        <w:rPr>
          <w:rFonts w:ascii="Arial" w:hAnsi="Arial"/>
          <w:sz w:val="22"/>
          <w:szCs w:val="22"/>
        </w:rPr>
        <w:t>/</w:t>
      </w:r>
      <w:r w:rsidRPr="51A4B4E6" w:rsidR="51A4B4E6">
        <w:rPr>
          <w:rFonts w:ascii="Arial" w:hAnsi="Arial"/>
          <w:sz w:val="22"/>
          <w:szCs w:val="22"/>
        </w:rPr>
        <w:t>need to have these specific types of speakers and outreach events without thinking about like the academic and other student programming components.</w:t>
      </w:r>
      <w:r w:rsidRPr="51A4B4E6" w:rsidR="51A4B4E6">
        <w:rPr>
          <w:rFonts w:ascii="Arial" w:hAnsi="Arial"/>
          <w:sz w:val="22"/>
          <w:szCs w:val="22"/>
        </w:rPr>
        <w:t xml:space="preserve"> </w:t>
      </w:r>
      <w:r w:rsidRPr="51A4B4E6" w:rsidR="51A4B4E6">
        <w:rPr>
          <w:rFonts w:ascii="Arial" w:hAnsi="Arial"/>
          <w:sz w:val="22"/>
          <w:szCs w:val="22"/>
        </w:rPr>
        <w:t>S</w:t>
      </w:r>
      <w:r w:rsidRPr="51A4B4E6" w:rsidR="51A4B4E6">
        <w:rPr>
          <w:rFonts w:ascii="Arial" w:hAnsi="Arial"/>
          <w:sz w:val="22"/>
          <w:szCs w:val="22"/>
        </w:rPr>
        <w:t>o</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m</w:t>
      </w:r>
      <w:r w:rsidRPr="51A4B4E6" w:rsidR="51A4B4E6">
        <w:rPr>
          <w:rFonts w:ascii="Arial" w:hAnsi="Arial"/>
          <w:sz w:val="22"/>
          <w:szCs w:val="22"/>
        </w:rPr>
        <w:t xml:space="preserve"> not sure that I</w:t>
      </w:r>
      <w:r w:rsidRPr="51A4B4E6" w:rsidR="51A4B4E6">
        <w:rPr>
          <w:rFonts w:ascii="Arial" w:hAnsi="Arial"/>
          <w:sz w:val="22"/>
          <w:szCs w:val="22"/>
        </w:rPr>
        <w:t xml:space="preserve"> </w:t>
      </w:r>
      <w:r w:rsidRPr="51A4B4E6" w:rsidR="51A4B4E6">
        <w:rPr>
          <w:rFonts w:ascii="Arial" w:hAnsi="Arial"/>
          <w:sz w:val="22"/>
          <w:szCs w:val="22"/>
        </w:rPr>
        <w:t>wouldn'</w:t>
      </w:r>
      <w:r w:rsidRPr="51A4B4E6" w:rsidR="51A4B4E6">
        <w:rPr>
          <w:rFonts w:ascii="Arial" w:hAnsi="Arial"/>
          <w:sz w:val="22"/>
          <w:szCs w:val="22"/>
        </w:rPr>
        <w:t>t</w:t>
      </w:r>
      <w:r w:rsidRPr="51A4B4E6" w:rsidR="51A4B4E6">
        <w:rPr>
          <w:rFonts w:ascii="Arial" w:hAnsi="Arial"/>
          <w:sz w:val="22"/>
          <w:szCs w:val="22"/>
        </w:rPr>
        <w:t xml:space="preserve"> be in favor of that entire line.</w:t>
      </w:r>
    </w:p>
    <w:p xmlns:wp14="http://schemas.microsoft.com/office/word/2010/wordml" w14:paraId="1DA6542E" wp14:textId="77777777">
      <w:pPr>
        <w:spacing w:after="0"/>
      </w:pPr>
    </w:p>
    <w:p xmlns:wp14="http://schemas.microsoft.com/office/word/2010/wordml" w14:paraId="7CC92F88" wp14:textId="77777777">
      <w:pPr>
        <w:spacing w:after="0"/>
      </w:pPr>
      <w:r>
        <w:rPr>
          <w:rFonts w:ascii="Arial" w:hAnsi="Arial"/>
          <w:color w:val="5D7284"/>
          <w:sz w:val="22"/>
        </w:rPr>
        <w:t>33:02</w:t>
      </w:r>
    </w:p>
    <w:p w:rsidR="51A4B4E6" w:rsidP="51A4B4E6" w:rsidRDefault="51A4B4E6" w14:paraId="78A13009" w14:textId="6C3EB947">
      <w:pPr>
        <w:spacing w:after="0"/>
      </w:pPr>
      <w:r w:rsidRPr="51A4B4E6" w:rsidR="51A4B4E6">
        <w:rPr>
          <w:rFonts w:ascii="Arial" w:hAnsi="Arial"/>
          <w:b w:val="1"/>
          <w:bCs w:val="1"/>
          <w:sz w:val="22"/>
          <w:szCs w:val="22"/>
        </w:rPr>
        <w:t xml:space="preserve">Representative </w:t>
      </w:r>
      <w:r w:rsidRPr="51A4B4E6" w:rsidR="2A52EB45">
        <w:rPr>
          <w:rFonts w:ascii="Arial" w:hAnsi="Arial"/>
          <w:b w:val="1"/>
          <w:bCs w:val="1"/>
          <w:sz w:val="22"/>
          <w:szCs w:val="22"/>
        </w:rPr>
        <w:t>D’Elena</w:t>
      </w:r>
      <w:r w:rsidRPr="51A4B4E6" w:rsidR="2A52EB45">
        <w:rPr>
          <w:rFonts w:ascii="Arial" w:hAnsi="Arial"/>
          <w:b w:val="1"/>
          <w:bCs w:val="1"/>
          <w:sz w:val="22"/>
          <w:szCs w:val="22"/>
        </w:rPr>
        <w:t>:</w:t>
      </w:r>
    </w:p>
    <w:p w:rsidR="31CCF0DC" w:rsidP="51A4B4E6" w:rsidRDefault="31CCF0DC" w14:paraId="2372DFB0" w14:textId="76B3D77F">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31CCF0DC">
        <w:rPr>
          <w:rFonts w:ascii="Arial" w:hAnsi="Arial"/>
          <w:sz w:val="22"/>
          <w:szCs w:val="22"/>
        </w:rPr>
        <w:t xml:space="preserve">Hayden </w:t>
      </w:r>
      <w:r w:rsidRPr="51A4B4E6" w:rsidR="31CCF0DC">
        <w:rPr>
          <w:rFonts w:ascii="Arial" w:hAnsi="Arial"/>
          <w:sz w:val="22"/>
          <w:szCs w:val="22"/>
        </w:rPr>
        <w:t>D’Elena</w:t>
      </w:r>
      <w:r w:rsidRPr="51A4B4E6" w:rsidR="31CCF0DC">
        <w:rPr>
          <w:rFonts w:ascii="Arial" w:hAnsi="Arial"/>
          <w:sz w:val="22"/>
          <w:szCs w:val="22"/>
        </w:rPr>
        <w:t xml:space="preserve"> UPUA Appointee.</w:t>
      </w:r>
      <w:r w:rsidRPr="51A4B4E6" w:rsidR="51A4B4E6">
        <w:rPr>
          <w:rFonts w:ascii="Arial" w:hAnsi="Arial"/>
          <w:sz w:val="22"/>
          <w:szCs w:val="22"/>
        </w:rPr>
        <w:t xml:space="preserve"> </w:t>
      </w:r>
      <w:r w:rsidRPr="51A4B4E6" w:rsidR="719E958D">
        <w:rPr>
          <w:rFonts w:ascii="Arial" w:hAnsi="Arial"/>
          <w:sz w:val="22"/>
          <w:szCs w:val="22"/>
        </w:rPr>
        <w:t>A</w:t>
      </w:r>
      <w:r w:rsidRPr="51A4B4E6" w:rsidR="51A4B4E6">
        <w:rPr>
          <w:rFonts w:ascii="Arial" w:hAnsi="Arial"/>
          <w:sz w:val="22"/>
          <w:szCs w:val="22"/>
        </w:rPr>
        <w:t>lso,</w:t>
      </w:r>
      <w:r w:rsidRPr="51A4B4E6" w:rsidR="134AF1A1">
        <w:rPr>
          <w:rFonts w:ascii="Arial" w:hAnsi="Arial"/>
          <w:sz w:val="22"/>
          <w:szCs w:val="22"/>
        </w:rPr>
        <w:t xml:space="preserve"> </w:t>
      </w:r>
      <w:r w:rsidRPr="51A4B4E6" w:rsidR="51A4B4E6">
        <w:rPr>
          <w:rFonts w:ascii="Arial" w:hAnsi="Arial"/>
          <w:sz w:val="22"/>
          <w:szCs w:val="22"/>
        </w:rPr>
        <w:t xml:space="preserve">depending on what the speaker </w:t>
      </w:r>
      <w:r w:rsidRPr="51A4B4E6" w:rsidR="3B90AB09">
        <w:rPr>
          <w:rFonts w:ascii="Arial" w:hAnsi="Arial"/>
          <w:sz w:val="22"/>
          <w:szCs w:val="22"/>
        </w:rPr>
        <w:t xml:space="preserve">is </w:t>
      </w:r>
      <w:r w:rsidRPr="51A4B4E6" w:rsidR="51A4B4E6">
        <w:rPr>
          <w:rFonts w:ascii="Arial" w:hAnsi="Arial"/>
          <w:sz w:val="22"/>
          <w:szCs w:val="22"/>
        </w:rPr>
        <w:t xml:space="preserve">for if </w:t>
      </w:r>
      <w:r w:rsidRPr="51A4B4E6" w:rsidR="51A4B4E6">
        <w:rPr>
          <w:rFonts w:ascii="Arial" w:hAnsi="Arial"/>
          <w:sz w:val="22"/>
          <w:szCs w:val="22"/>
        </w:rPr>
        <w:t>they're</w:t>
      </w:r>
      <w:r w:rsidRPr="51A4B4E6" w:rsidR="51A4B4E6">
        <w:rPr>
          <w:rFonts w:ascii="Arial" w:hAnsi="Arial"/>
          <w:sz w:val="22"/>
          <w:szCs w:val="22"/>
        </w:rPr>
        <w:t xml:space="preserve"> for an educational purpose, </w:t>
      </w:r>
      <w:r w:rsidRPr="51A4B4E6" w:rsidR="51A4B4E6">
        <w:rPr>
          <w:rFonts w:ascii="Arial" w:hAnsi="Arial"/>
          <w:sz w:val="22"/>
          <w:szCs w:val="22"/>
        </w:rPr>
        <w:t>it's</w:t>
      </w:r>
      <w:r w:rsidRPr="51A4B4E6" w:rsidR="51A4B4E6">
        <w:rPr>
          <w:rFonts w:ascii="Arial" w:hAnsi="Arial"/>
          <w:sz w:val="22"/>
          <w:szCs w:val="22"/>
        </w:rPr>
        <w:t xml:space="preserve"> going to be a weird idea. But like, you know, </w:t>
      </w:r>
      <w:r w:rsidRPr="51A4B4E6" w:rsidR="791DD4D7">
        <w:rPr>
          <w:rFonts w:ascii="Arial" w:hAnsi="Arial"/>
          <w:sz w:val="22"/>
          <w:szCs w:val="22"/>
        </w:rPr>
        <w:t>like the College of Nursing</w:t>
      </w:r>
      <w:r w:rsidRPr="51A4B4E6" w:rsidR="51A4B4E6">
        <w:rPr>
          <w:rFonts w:ascii="Arial" w:hAnsi="Arial"/>
          <w:sz w:val="22"/>
          <w:szCs w:val="22"/>
        </w:rPr>
        <w:t xml:space="preserve">, I </w:t>
      </w:r>
      <w:r w:rsidRPr="51A4B4E6" w:rsidR="51A4B4E6">
        <w:rPr>
          <w:rFonts w:ascii="Arial" w:hAnsi="Arial"/>
          <w:sz w:val="22"/>
          <w:szCs w:val="22"/>
        </w:rPr>
        <w:t>don't</w:t>
      </w:r>
      <w:r w:rsidRPr="51A4B4E6" w:rsidR="51A4B4E6">
        <w:rPr>
          <w:rFonts w:ascii="Arial" w:hAnsi="Arial"/>
          <w:sz w:val="22"/>
          <w:szCs w:val="22"/>
        </w:rPr>
        <w:t xml:space="preserve"> know, could that </w:t>
      </w:r>
      <w:r w:rsidRPr="51A4B4E6" w:rsidR="51A4B4E6">
        <w:rPr>
          <w:rFonts w:ascii="Arial" w:hAnsi="Arial"/>
          <w:sz w:val="22"/>
          <w:szCs w:val="22"/>
        </w:rPr>
        <w:t>possibly be</w:t>
      </w:r>
      <w:r w:rsidRPr="51A4B4E6" w:rsidR="51A4B4E6">
        <w:rPr>
          <w:rFonts w:ascii="Arial" w:hAnsi="Arial"/>
          <w:sz w:val="22"/>
          <w:szCs w:val="22"/>
        </w:rPr>
        <w:t xml:space="preserve"> </w:t>
      </w:r>
      <w:r w:rsidRPr="51A4B4E6" w:rsidR="15EE5884">
        <w:rPr>
          <w:rFonts w:ascii="Arial" w:hAnsi="Arial"/>
          <w:sz w:val="22"/>
          <w:szCs w:val="22"/>
        </w:rPr>
        <w:t xml:space="preserve">cost shared </w:t>
      </w:r>
      <w:r w:rsidRPr="51A4B4E6" w:rsidR="51A4B4E6">
        <w:rPr>
          <w:rFonts w:ascii="Arial" w:hAnsi="Arial"/>
          <w:sz w:val="22"/>
          <w:szCs w:val="22"/>
        </w:rPr>
        <w:t xml:space="preserve">with them? </w:t>
      </w:r>
      <w:r w:rsidRPr="51A4B4E6" w:rsidR="51A4B4E6">
        <w:rPr>
          <w:rFonts w:ascii="Arial" w:hAnsi="Arial"/>
          <w:sz w:val="22"/>
          <w:szCs w:val="22"/>
        </w:rPr>
        <w:t xml:space="preserve">Is that something that's even possible </w:t>
      </w:r>
      <w:r w:rsidRPr="51A4B4E6" w:rsidR="49E56984">
        <w:rPr>
          <w:rFonts w:ascii="Arial" w:hAnsi="Arial"/>
          <w:sz w:val="22"/>
          <w:szCs w:val="22"/>
        </w:rPr>
        <w:t xml:space="preserve">or </w:t>
      </w:r>
      <w:r w:rsidRPr="51A4B4E6" w:rsidR="51A4B4E6">
        <w:rPr>
          <w:rFonts w:ascii="Arial" w:hAnsi="Arial"/>
          <w:sz w:val="22"/>
          <w:szCs w:val="22"/>
        </w:rPr>
        <w:t>worth it to kind of look into?</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I guess</w:t>
      </w:r>
      <w:r w:rsidRPr="51A4B4E6" w:rsidR="51A4B4E6">
        <w:rPr>
          <w:rFonts w:ascii="Arial" w:hAnsi="Arial"/>
          <w:sz w:val="22"/>
          <w:szCs w:val="22"/>
        </w:rPr>
        <w:t>, ultimately, like</w:t>
      </w:r>
      <w:r w:rsidRPr="51A4B4E6" w:rsidR="51A4B4E6">
        <w:rPr>
          <w:rFonts w:ascii="Arial" w:hAnsi="Arial"/>
          <w:sz w:val="22"/>
          <w:szCs w:val="22"/>
        </w:rPr>
        <w:t>, you know, what are these speakers for?</w:t>
      </w:r>
      <w:r w:rsidRPr="51A4B4E6" w:rsidR="1C5D98FB">
        <w:rPr>
          <w:rFonts w:ascii="Arial" w:hAnsi="Arial"/>
          <w:sz w:val="22"/>
          <w:szCs w:val="22"/>
        </w:rPr>
        <w:t xml:space="preserve"> What else can we cost share.</w:t>
      </w:r>
    </w:p>
    <w:p xmlns:wp14="http://schemas.microsoft.com/office/word/2010/wordml" w14:paraId="42C6D796" wp14:textId="77777777">
      <w:pPr>
        <w:spacing w:after="0"/>
      </w:pPr>
    </w:p>
    <w:p xmlns:wp14="http://schemas.microsoft.com/office/word/2010/wordml" w14:paraId="468BE7E0" wp14:textId="77777777">
      <w:pPr>
        <w:spacing w:after="0"/>
      </w:pPr>
      <w:r>
        <w:rPr>
          <w:rFonts w:ascii="Arial" w:hAnsi="Arial"/>
          <w:color w:val="5D7284"/>
          <w:sz w:val="22"/>
        </w:rPr>
        <w:t>33:31</w:t>
      </w:r>
    </w:p>
    <w:p xmlns:wp14="http://schemas.microsoft.com/office/word/2010/wordml" w14:paraId="14BAA753" wp14:textId="16DF8EF6">
      <w:pPr>
        <w:spacing w:after="0"/>
      </w:pPr>
      <w:r w:rsidRPr="51A4B4E6" w:rsidR="51A4B4E6">
        <w:rPr>
          <w:rFonts w:ascii="Arial" w:hAnsi="Arial"/>
          <w:sz w:val="22"/>
          <w:szCs w:val="22"/>
        </w:rPr>
        <w:t xml:space="preserve">Representative </w:t>
      </w:r>
      <w:r w:rsidRPr="51A4B4E6" w:rsidR="1C54EEE8">
        <w:rPr>
          <w:rFonts w:ascii="Arial" w:hAnsi="Arial"/>
          <w:sz w:val="22"/>
          <w:szCs w:val="22"/>
        </w:rPr>
        <w:t>O’Toole:</w:t>
      </w:r>
    </w:p>
    <w:p xmlns:wp14="http://schemas.microsoft.com/office/word/2010/wordml" w:rsidP="51A4B4E6" w14:paraId="0A9BFE8B" wp14:textId="2D5ED62A">
      <w:pPr>
        <w:spacing w:after="0"/>
        <w:rPr>
          <w:rFonts w:ascii="Arial" w:hAnsi="Arial"/>
          <w:sz w:val="22"/>
          <w:szCs w:val="22"/>
        </w:rPr>
      </w:pPr>
      <w:r w:rsidRPr="51A4B4E6" w:rsidR="1C54EEE8">
        <w:rPr>
          <w:rFonts w:ascii="Arial" w:hAnsi="Arial"/>
          <w:sz w:val="22"/>
          <w:szCs w:val="22"/>
        </w:rPr>
        <w:t xml:space="preserve">Nora O’Toole, UPUA </w:t>
      </w:r>
      <w:r w:rsidRPr="51A4B4E6" w:rsidR="51A4B4E6">
        <w:rPr>
          <w:rFonts w:ascii="Arial" w:hAnsi="Arial"/>
          <w:sz w:val="22"/>
          <w:szCs w:val="22"/>
        </w:rPr>
        <w:t>President</w:t>
      </w:r>
      <w:r w:rsidRPr="51A4B4E6" w:rsidR="74E14686">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I'd</w:t>
      </w:r>
      <w:r w:rsidRPr="51A4B4E6" w:rsidR="51A4B4E6">
        <w:rPr>
          <w:rFonts w:ascii="Arial" w:hAnsi="Arial"/>
          <w:sz w:val="22"/>
          <w:szCs w:val="22"/>
        </w:rPr>
        <w:t xml:space="preserve"> also like to know </w:t>
      </w:r>
      <w:r w:rsidRPr="51A4B4E6" w:rsidR="430A01E1">
        <w:rPr>
          <w:rFonts w:ascii="Arial" w:hAnsi="Arial"/>
          <w:sz w:val="22"/>
          <w:szCs w:val="22"/>
        </w:rPr>
        <w:t xml:space="preserve">if </w:t>
      </w:r>
      <w:r w:rsidRPr="51A4B4E6" w:rsidR="51A4B4E6">
        <w:rPr>
          <w:rFonts w:ascii="Arial" w:hAnsi="Arial"/>
          <w:sz w:val="22"/>
          <w:szCs w:val="22"/>
        </w:rPr>
        <w:t>possib</w:t>
      </w:r>
      <w:r w:rsidRPr="51A4B4E6" w:rsidR="641EDD8B">
        <w:rPr>
          <w:rFonts w:ascii="Arial" w:hAnsi="Arial"/>
          <w:sz w:val="22"/>
          <w:szCs w:val="22"/>
        </w:rPr>
        <w:t xml:space="preserve">le </w:t>
      </w:r>
      <w:r w:rsidRPr="51A4B4E6" w:rsidR="51A4B4E6">
        <w:rPr>
          <w:rFonts w:ascii="Arial" w:hAnsi="Arial"/>
          <w:sz w:val="22"/>
          <w:szCs w:val="22"/>
        </w:rPr>
        <w:t>like the turnout at these events, or</w:t>
      </w:r>
      <w:r w:rsidRPr="51A4B4E6" w:rsidR="32FD449D">
        <w:rPr>
          <w:rFonts w:ascii="Arial" w:hAnsi="Arial"/>
          <w:sz w:val="22"/>
          <w:szCs w:val="22"/>
        </w:rPr>
        <w:t xml:space="preserve"> </w:t>
      </w:r>
      <w:r w:rsidRPr="51A4B4E6" w:rsidR="51A4B4E6">
        <w:rPr>
          <w:rFonts w:ascii="Arial" w:hAnsi="Arial"/>
          <w:sz w:val="22"/>
          <w:szCs w:val="22"/>
        </w:rPr>
        <w:t xml:space="preserve">if the amount </w:t>
      </w:r>
      <w:r w:rsidRPr="51A4B4E6" w:rsidR="51A4B4E6">
        <w:rPr>
          <w:rFonts w:ascii="Arial" w:hAnsi="Arial"/>
          <w:sz w:val="22"/>
          <w:szCs w:val="22"/>
        </w:rPr>
        <w:t>that's</w:t>
      </w:r>
      <w:r w:rsidRPr="51A4B4E6" w:rsidR="51A4B4E6">
        <w:rPr>
          <w:rFonts w:ascii="Arial" w:hAnsi="Arial"/>
          <w:sz w:val="22"/>
          <w:szCs w:val="22"/>
        </w:rPr>
        <w:t xml:space="preserve"> being spent is being projected into the audience </w:t>
      </w:r>
      <w:r w:rsidRPr="51A4B4E6" w:rsidR="51A4B4E6">
        <w:rPr>
          <w:rFonts w:ascii="Arial" w:hAnsi="Arial"/>
          <w:sz w:val="22"/>
          <w:szCs w:val="22"/>
        </w:rPr>
        <w:t>that's</w:t>
      </w:r>
      <w:r w:rsidRPr="51A4B4E6" w:rsidR="51A4B4E6">
        <w:rPr>
          <w:rFonts w:ascii="Arial" w:hAnsi="Arial"/>
          <w:sz w:val="22"/>
          <w:szCs w:val="22"/>
        </w:rPr>
        <w:t xml:space="preserve"> coming, because that could be a chance, as with most programming </w:t>
      </w:r>
      <w:r w:rsidRPr="51A4B4E6" w:rsidR="51A4B4E6">
        <w:rPr>
          <w:rFonts w:ascii="Arial" w:hAnsi="Arial"/>
          <w:sz w:val="22"/>
          <w:szCs w:val="22"/>
        </w:rPr>
        <w:t>that's</w:t>
      </w:r>
      <w:r w:rsidRPr="51A4B4E6" w:rsidR="51A4B4E6">
        <w:rPr>
          <w:rFonts w:ascii="Arial" w:hAnsi="Arial"/>
          <w:sz w:val="22"/>
          <w:szCs w:val="22"/>
        </w:rPr>
        <w:t xml:space="preserve"> happening, that </w:t>
      </w:r>
      <w:r w:rsidRPr="51A4B4E6" w:rsidR="51A4B4E6">
        <w:rPr>
          <w:rFonts w:ascii="Arial" w:hAnsi="Arial"/>
          <w:sz w:val="22"/>
          <w:szCs w:val="22"/>
        </w:rPr>
        <w:t>there's</w:t>
      </w:r>
      <w:r w:rsidRPr="51A4B4E6" w:rsidR="51A4B4E6">
        <w:rPr>
          <w:rFonts w:ascii="Arial" w:hAnsi="Arial"/>
          <w:sz w:val="22"/>
          <w:szCs w:val="22"/>
        </w:rPr>
        <w:t xml:space="preserve"> not a parallel relationship to the amount of money being spent on the speaker and the turnout. </w:t>
      </w:r>
      <w:r w:rsidRPr="51A4B4E6" w:rsidR="51A4B4E6">
        <w:rPr>
          <w:rFonts w:ascii="Arial" w:hAnsi="Arial"/>
          <w:sz w:val="22"/>
          <w:szCs w:val="22"/>
        </w:rPr>
        <w:t>So</w:t>
      </w:r>
      <w:r w:rsidRPr="51A4B4E6" w:rsidR="51A4B4E6">
        <w:rPr>
          <w:rFonts w:ascii="Arial" w:hAnsi="Arial"/>
          <w:sz w:val="22"/>
          <w:szCs w:val="22"/>
        </w:rPr>
        <w:t xml:space="preserve"> if </w:t>
      </w:r>
      <w:r w:rsidRPr="51A4B4E6" w:rsidR="51A4B4E6">
        <w:rPr>
          <w:rFonts w:ascii="Arial" w:hAnsi="Arial"/>
          <w:sz w:val="22"/>
          <w:szCs w:val="22"/>
        </w:rPr>
        <w:t>that's</w:t>
      </w:r>
      <w:r w:rsidRPr="51A4B4E6" w:rsidR="51A4B4E6">
        <w:rPr>
          <w:rFonts w:ascii="Arial" w:hAnsi="Arial"/>
          <w:sz w:val="22"/>
          <w:szCs w:val="22"/>
        </w:rPr>
        <w:t xml:space="preserve"> possible, </w:t>
      </w:r>
      <w:r w:rsidRPr="51A4B4E6" w:rsidR="51A4B4E6">
        <w:rPr>
          <w:rFonts w:ascii="Arial" w:hAnsi="Arial"/>
          <w:sz w:val="22"/>
          <w:szCs w:val="22"/>
        </w:rPr>
        <w:t>it'd</w:t>
      </w:r>
      <w:r w:rsidRPr="51A4B4E6" w:rsidR="51A4B4E6">
        <w:rPr>
          <w:rFonts w:ascii="Arial" w:hAnsi="Arial"/>
          <w:sz w:val="22"/>
          <w:szCs w:val="22"/>
        </w:rPr>
        <w:t xml:space="preserve"> be nice to know</w:t>
      </w:r>
      <w:r w:rsidRPr="51A4B4E6" w:rsidR="378EE0B7">
        <w:rPr>
          <w:rFonts w:ascii="Arial" w:hAnsi="Arial"/>
          <w:sz w:val="22"/>
          <w:szCs w:val="22"/>
        </w:rPr>
        <w:t xml:space="preserve"> who is</w:t>
      </w:r>
      <w:r w:rsidRPr="51A4B4E6" w:rsidR="51A4B4E6">
        <w:rPr>
          <w:rFonts w:ascii="Arial" w:hAnsi="Arial"/>
          <w:sz w:val="22"/>
          <w:szCs w:val="22"/>
        </w:rPr>
        <w:t xml:space="preserve"> </w:t>
      </w:r>
      <w:r w:rsidRPr="51A4B4E6" w:rsidR="51A4B4E6">
        <w:rPr>
          <w:rFonts w:ascii="Arial" w:hAnsi="Arial"/>
          <w:sz w:val="22"/>
          <w:szCs w:val="22"/>
        </w:rPr>
        <w:t xml:space="preserve">showing </w:t>
      </w:r>
      <w:r w:rsidRPr="51A4B4E6" w:rsidR="51A4B4E6">
        <w:rPr>
          <w:rFonts w:ascii="Arial" w:hAnsi="Arial"/>
          <w:sz w:val="22"/>
          <w:szCs w:val="22"/>
        </w:rPr>
        <w:t>up</w:t>
      </w:r>
      <w:r w:rsidRPr="51A4B4E6" w:rsidR="544F924A">
        <w:rPr>
          <w:rFonts w:ascii="Arial" w:hAnsi="Arial"/>
          <w:sz w:val="22"/>
          <w:szCs w:val="22"/>
        </w:rPr>
        <w:t>.</w:t>
      </w:r>
    </w:p>
    <w:p xmlns:wp14="http://schemas.microsoft.com/office/word/2010/wordml" w:rsidP="51A4B4E6" w14:paraId="556038E8" wp14:textId="54B68D1F">
      <w:pPr>
        <w:spacing w:after="0"/>
        <w:rPr>
          <w:rFonts w:ascii="Arial" w:hAnsi="Arial"/>
          <w:sz w:val="22"/>
          <w:szCs w:val="22"/>
        </w:rPr>
      </w:pPr>
    </w:p>
    <w:p xmlns:wp14="http://schemas.microsoft.com/office/word/2010/wordml" w:rsidP="51A4B4E6" w14:paraId="07BC7A05" wp14:textId="03DC5434">
      <w:pPr>
        <w:spacing w:after="0"/>
        <w:rPr>
          <w:rFonts w:ascii="Arial" w:hAnsi="Arial"/>
          <w:b w:val="1"/>
          <w:bCs w:val="1"/>
          <w:sz w:val="22"/>
          <w:szCs w:val="22"/>
        </w:rPr>
      </w:pPr>
      <w:r w:rsidRPr="51A4B4E6" w:rsidR="544F924A">
        <w:rPr>
          <w:rFonts w:ascii="Arial" w:hAnsi="Arial"/>
          <w:b w:val="1"/>
          <w:bCs w:val="1"/>
          <w:sz w:val="22"/>
          <w:szCs w:val="22"/>
        </w:rPr>
        <w:t>Chair Rodriguez:</w:t>
      </w:r>
    </w:p>
    <w:p xmlns:wp14="http://schemas.microsoft.com/office/word/2010/wordml" w:rsidP="51A4B4E6" w14:paraId="463BD44E" wp14:textId="16857791">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 xml:space="preserve">Yeah, I can add that to the question package </w:t>
      </w:r>
      <w:r w:rsidRPr="51A4B4E6" w:rsidR="7A00D4E3">
        <w:rPr>
          <w:rFonts w:ascii="Arial" w:hAnsi="Arial"/>
          <w:sz w:val="22"/>
          <w:szCs w:val="22"/>
        </w:rPr>
        <w:t>we</w:t>
      </w:r>
      <w:r w:rsidRPr="51A4B4E6" w:rsidR="51A4B4E6">
        <w:rPr>
          <w:rFonts w:ascii="Arial" w:hAnsi="Arial"/>
          <w:sz w:val="22"/>
          <w:szCs w:val="22"/>
        </w:rPr>
        <w:t xml:space="preserve"> give to Dr. </w:t>
      </w:r>
      <w:r w:rsidRPr="51A4B4E6" w:rsidR="6F04A9A8">
        <w:rPr>
          <w:rFonts w:ascii="Arial" w:hAnsi="Arial"/>
          <w:sz w:val="22"/>
          <w:szCs w:val="22"/>
        </w:rPr>
        <w:t>Kraut</w:t>
      </w:r>
      <w:r w:rsidRPr="51A4B4E6" w:rsidR="51A4B4E6">
        <w:rPr>
          <w:rFonts w:ascii="Arial" w:hAnsi="Arial"/>
          <w:sz w:val="22"/>
          <w:szCs w:val="22"/>
        </w:rPr>
        <w:t>.</w:t>
      </w:r>
      <w:r w:rsidRPr="51A4B4E6" w:rsidR="51A4B4E6">
        <w:rPr>
          <w:rFonts w:ascii="Arial" w:hAnsi="Arial"/>
          <w:sz w:val="22"/>
          <w:szCs w:val="22"/>
        </w:rPr>
        <w:t xml:space="preserve"> Is there any further discussion</w:t>
      </w:r>
      <w:r w:rsidRPr="51A4B4E6" w:rsidR="4EB0D973">
        <w:rPr>
          <w:rFonts w:ascii="Arial" w:hAnsi="Arial"/>
          <w:sz w:val="22"/>
          <w:szCs w:val="22"/>
        </w:rPr>
        <w:t xml:space="preserve">? </w:t>
      </w:r>
      <w:r w:rsidRPr="51A4B4E6" w:rsidR="51A4B4E6">
        <w:rPr>
          <w:rFonts w:ascii="Arial" w:hAnsi="Arial"/>
          <w:sz w:val="22"/>
          <w:szCs w:val="22"/>
        </w:rPr>
        <w:t>Seeing none</w:t>
      </w:r>
      <w:r w:rsidRPr="51A4B4E6" w:rsidR="245170B9">
        <w:rPr>
          <w:rFonts w:ascii="Arial" w:hAnsi="Arial"/>
          <w:sz w:val="22"/>
          <w:szCs w:val="22"/>
        </w:rPr>
        <w:t xml:space="preserve">, we </w:t>
      </w:r>
      <w:r w:rsidRPr="51A4B4E6" w:rsidR="51A4B4E6">
        <w:rPr>
          <w:rFonts w:ascii="Arial" w:hAnsi="Arial"/>
          <w:sz w:val="22"/>
          <w:szCs w:val="22"/>
        </w:rPr>
        <w:t xml:space="preserve">will now close the floor for </w:t>
      </w:r>
      <w:r w:rsidRPr="51A4B4E6" w:rsidR="51A4B4E6">
        <w:rPr>
          <w:rFonts w:ascii="Arial" w:hAnsi="Arial"/>
          <w:sz w:val="22"/>
          <w:szCs w:val="22"/>
        </w:rPr>
        <w:t>discussion</w:t>
      </w:r>
      <w:r w:rsidRPr="51A4B4E6" w:rsidR="51A4B4E6">
        <w:rPr>
          <w:rFonts w:ascii="Arial" w:hAnsi="Arial"/>
          <w:sz w:val="22"/>
          <w:szCs w:val="22"/>
        </w:rPr>
        <w:t xml:space="preserve"> and we will now move into line item </w:t>
      </w:r>
      <w:r w:rsidRPr="51A4B4E6" w:rsidR="2BB4ECC1">
        <w:rPr>
          <w:rFonts w:ascii="Arial" w:hAnsi="Arial"/>
          <w:sz w:val="22"/>
          <w:szCs w:val="22"/>
        </w:rPr>
        <w:t xml:space="preserve">6.C, </w:t>
      </w:r>
      <w:r w:rsidRPr="51A4B4E6" w:rsidR="51A4B4E6">
        <w:rPr>
          <w:rFonts w:ascii="Arial" w:hAnsi="Arial"/>
          <w:sz w:val="22"/>
          <w:szCs w:val="22"/>
        </w:rPr>
        <w:t>fiscal year 26</w:t>
      </w:r>
      <w:r w:rsidRPr="51A4B4E6" w:rsidR="5299B097">
        <w:rPr>
          <w:rFonts w:ascii="Arial" w:hAnsi="Arial"/>
          <w:sz w:val="22"/>
          <w:szCs w:val="22"/>
        </w:rPr>
        <w:t xml:space="preserve"> </w:t>
      </w:r>
      <w:r w:rsidRPr="51A4B4E6" w:rsidR="51A4B4E6">
        <w:rPr>
          <w:rFonts w:ascii="Arial" w:hAnsi="Arial"/>
          <w:sz w:val="22"/>
          <w:szCs w:val="22"/>
        </w:rPr>
        <w:t xml:space="preserve">Penn State </w:t>
      </w:r>
      <w:r w:rsidRPr="51A4B4E6" w:rsidR="10E73C1B">
        <w:rPr>
          <w:rFonts w:ascii="Arial" w:hAnsi="Arial"/>
          <w:sz w:val="22"/>
          <w:szCs w:val="22"/>
        </w:rPr>
        <w:t>S</w:t>
      </w:r>
      <w:r w:rsidRPr="51A4B4E6" w:rsidR="51A4B4E6">
        <w:rPr>
          <w:rFonts w:ascii="Arial" w:hAnsi="Arial"/>
          <w:sz w:val="22"/>
          <w:szCs w:val="22"/>
        </w:rPr>
        <w:t xml:space="preserve">ustainability standing funding appropriation proposal, Chief </w:t>
      </w:r>
      <w:r w:rsidRPr="51A4B4E6" w:rsidR="6CA9BBE9">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 </w:t>
      </w:r>
      <w:r w:rsidRPr="51A4B4E6" w:rsidR="16445BAE">
        <w:rPr>
          <w:rFonts w:ascii="Arial" w:hAnsi="Arial"/>
          <w:sz w:val="22"/>
          <w:szCs w:val="22"/>
        </w:rPr>
        <w:t>P</w:t>
      </w:r>
      <w:r w:rsidRPr="51A4B4E6" w:rsidR="51A4B4E6">
        <w:rPr>
          <w:rFonts w:ascii="Arial" w:hAnsi="Arial"/>
          <w:sz w:val="22"/>
          <w:szCs w:val="22"/>
        </w:rPr>
        <w:t xml:space="preserve">lanning </w:t>
      </w:r>
      <w:r w:rsidRPr="51A4B4E6" w:rsidR="6B0724D3">
        <w:rPr>
          <w:rFonts w:ascii="Arial" w:hAnsi="Arial"/>
          <w:sz w:val="22"/>
          <w:szCs w:val="22"/>
        </w:rPr>
        <w:t>E</w:t>
      </w:r>
      <w:r w:rsidRPr="51A4B4E6" w:rsidR="51A4B4E6">
        <w:rPr>
          <w:rFonts w:ascii="Arial" w:hAnsi="Arial"/>
          <w:sz w:val="22"/>
          <w:szCs w:val="22"/>
        </w:rPr>
        <w:t>xecutive Kurtz</w:t>
      </w:r>
      <w:r w:rsidRPr="51A4B4E6" w:rsidR="4306C477">
        <w:rPr>
          <w:rFonts w:ascii="Arial" w:hAnsi="Arial"/>
          <w:sz w:val="22"/>
          <w:szCs w:val="22"/>
        </w:rPr>
        <w:t>, will you p</w:t>
      </w:r>
      <w:r w:rsidRPr="51A4B4E6" w:rsidR="51A4B4E6">
        <w:rPr>
          <w:rFonts w:ascii="Arial" w:hAnsi="Arial"/>
          <w:sz w:val="22"/>
          <w:szCs w:val="22"/>
        </w:rPr>
        <w:t>lease present</w:t>
      </w:r>
      <w:r w:rsidRPr="51A4B4E6" w:rsidR="3A4C46B2">
        <w:rPr>
          <w:rFonts w:ascii="Arial" w:hAnsi="Arial"/>
          <w:sz w:val="22"/>
          <w:szCs w:val="22"/>
        </w:rPr>
        <w:t>.</w:t>
      </w:r>
    </w:p>
    <w:p xmlns:wp14="http://schemas.microsoft.com/office/word/2010/wordml" w:rsidP="51A4B4E6" w14:paraId="100E2744" wp14:textId="0AE0D5E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4D2B1214" wp14:textId="6FB64395">
      <w:pPr>
        <w:pStyle w:val="Normal"/>
        <w:suppressLineNumbers w:val="0"/>
        <w:bidi w:val="0"/>
        <w:spacing w:before="0" w:beforeAutospacing="off" w:after="0" w:afterAutospacing="off" w:line="276" w:lineRule="auto"/>
        <w:ind w:left="0" w:right="0"/>
        <w:jc w:val="left"/>
        <w:rPr>
          <w:rFonts w:ascii="Arial" w:hAnsi="Arial"/>
          <w:b w:val="1"/>
          <w:bCs w:val="1"/>
          <w:i w:val="0"/>
          <w:iCs w:val="0"/>
          <w:sz w:val="22"/>
          <w:szCs w:val="22"/>
        </w:rPr>
      </w:pPr>
      <w:r w:rsidRPr="51A4B4E6" w:rsidR="3A4C46B2">
        <w:rPr>
          <w:rFonts w:ascii="Arial" w:hAnsi="Arial"/>
          <w:b w:val="1"/>
          <w:bCs w:val="1"/>
          <w:i w:val="0"/>
          <w:iCs w:val="0"/>
          <w:sz w:val="22"/>
          <w:szCs w:val="22"/>
        </w:rPr>
        <w:t xml:space="preserve">CPBE </w:t>
      </w:r>
      <w:r w:rsidRPr="51A4B4E6" w:rsidR="51A4B4E6">
        <w:rPr>
          <w:rFonts w:ascii="Arial" w:hAnsi="Arial"/>
          <w:b w:val="1"/>
          <w:bCs w:val="1"/>
          <w:i w:val="0"/>
          <w:iCs w:val="0"/>
          <w:sz w:val="22"/>
          <w:szCs w:val="22"/>
        </w:rPr>
        <w:t>Kurtz</w:t>
      </w:r>
      <w:r w:rsidRPr="51A4B4E6" w:rsidR="3C69E96D">
        <w:rPr>
          <w:rFonts w:ascii="Arial" w:hAnsi="Arial"/>
          <w:b w:val="1"/>
          <w:bCs w:val="1"/>
          <w:i w:val="0"/>
          <w:iCs w:val="0"/>
          <w:sz w:val="22"/>
          <w:szCs w:val="22"/>
        </w:rPr>
        <w:t>:</w:t>
      </w:r>
    </w:p>
    <w:p xmlns:wp14="http://schemas.microsoft.com/office/word/2010/wordml" w:rsidP="51A4B4E6" w14:paraId="63D49306" wp14:textId="01595693">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 xml:space="preserve">Penn State </w:t>
      </w:r>
      <w:r w:rsidRPr="51A4B4E6" w:rsidR="5673F02E">
        <w:rPr>
          <w:rFonts w:ascii="Arial" w:hAnsi="Arial"/>
          <w:sz w:val="22"/>
          <w:szCs w:val="22"/>
        </w:rPr>
        <w:t>S</w:t>
      </w:r>
      <w:r w:rsidRPr="51A4B4E6" w:rsidR="51A4B4E6">
        <w:rPr>
          <w:rFonts w:ascii="Arial" w:hAnsi="Arial"/>
          <w:sz w:val="22"/>
          <w:szCs w:val="22"/>
        </w:rPr>
        <w:t>ustainability formerly coined as the Sustainability Institute received just under $110,000 In fiscal year 25</w:t>
      </w:r>
      <w:r w:rsidRPr="51A4B4E6" w:rsidR="0915576E">
        <w:rPr>
          <w:rFonts w:ascii="Arial" w:hAnsi="Arial"/>
          <w:sz w:val="22"/>
          <w:szCs w:val="22"/>
        </w:rPr>
        <w:t>. O</w:t>
      </w:r>
      <w:r w:rsidRPr="51A4B4E6" w:rsidR="51A4B4E6">
        <w:rPr>
          <w:rFonts w:ascii="Arial" w:hAnsi="Arial"/>
          <w:sz w:val="22"/>
          <w:szCs w:val="22"/>
        </w:rPr>
        <w:t xml:space="preserve">f their increases for this current proposal </w:t>
      </w:r>
      <w:r w:rsidRPr="51A4B4E6" w:rsidR="114CCB01">
        <w:rPr>
          <w:rFonts w:ascii="Arial" w:hAnsi="Arial"/>
          <w:sz w:val="22"/>
          <w:szCs w:val="22"/>
        </w:rPr>
        <w:t>$</w:t>
      </w:r>
      <w:r w:rsidRPr="51A4B4E6" w:rsidR="51A4B4E6">
        <w:rPr>
          <w:rFonts w:ascii="Arial" w:hAnsi="Arial"/>
          <w:sz w:val="22"/>
          <w:szCs w:val="22"/>
        </w:rPr>
        <w:t>3</w:t>
      </w:r>
      <w:r w:rsidRPr="51A4B4E6" w:rsidR="00D7F99B">
        <w:rPr>
          <w:rFonts w:ascii="Arial" w:hAnsi="Arial"/>
          <w:sz w:val="22"/>
          <w:szCs w:val="22"/>
        </w:rPr>
        <w:t>,</w:t>
      </w:r>
      <w:r w:rsidRPr="51A4B4E6" w:rsidR="51A4B4E6">
        <w:rPr>
          <w:rFonts w:ascii="Arial" w:hAnsi="Arial"/>
          <w:sz w:val="22"/>
          <w:szCs w:val="22"/>
        </w:rPr>
        <w:t>124 of them is coming from general increases in salary per</w:t>
      </w:r>
      <w:r w:rsidRPr="51A4B4E6" w:rsidR="0D17D876">
        <w:rPr>
          <w:rFonts w:ascii="Arial" w:hAnsi="Arial"/>
          <w:sz w:val="22"/>
          <w:szCs w:val="22"/>
        </w:rPr>
        <w:t xml:space="preserve"> </w:t>
      </w:r>
      <w:r w:rsidRPr="51A4B4E6" w:rsidR="51A4B4E6">
        <w:rPr>
          <w:rFonts w:ascii="Arial" w:hAnsi="Arial"/>
          <w:sz w:val="22"/>
          <w:szCs w:val="22"/>
        </w:rPr>
        <w:t xml:space="preserve">positions with fringe have their two positions funded in support from the </w:t>
      </w:r>
      <w:r w:rsidRPr="51A4B4E6" w:rsidR="2B711FE5">
        <w:rPr>
          <w:rFonts w:ascii="Arial" w:hAnsi="Arial"/>
          <w:sz w:val="22"/>
          <w:szCs w:val="22"/>
        </w:rPr>
        <w:t>UP</w:t>
      </w:r>
      <w:r w:rsidRPr="51A4B4E6" w:rsidR="51A4B4E6">
        <w:rPr>
          <w:rFonts w:ascii="Arial" w:hAnsi="Arial"/>
          <w:sz w:val="22"/>
          <w:szCs w:val="22"/>
        </w:rPr>
        <w:t xml:space="preserve">FB that number is </w:t>
      </w:r>
      <w:r w:rsidRPr="51A4B4E6" w:rsidR="51A4B4E6">
        <w:rPr>
          <w:rFonts w:ascii="Arial" w:hAnsi="Arial"/>
          <w:sz w:val="22"/>
          <w:szCs w:val="22"/>
        </w:rPr>
        <w:t>deemed</w:t>
      </w:r>
      <w:r w:rsidRPr="51A4B4E6" w:rsidR="51A4B4E6">
        <w:rPr>
          <w:rFonts w:ascii="Arial" w:hAnsi="Arial"/>
          <w:sz w:val="22"/>
          <w:szCs w:val="22"/>
        </w:rPr>
        <w:t xml:space="preserve"> adequate by the ratios in which inflation is, you know </w:t>
      </w:r>
      <w:r w:rsidRPr="51A4B4E6" w:rsidR="199EB94B">
        <w:rPr>
          <w:rFonts w:ascii="Arial" w:hAnsi="Arial"/>
          <w:sz w:val="22"/>
          <w:szCs w:val="22"/>
        </w:rPr>
        <w:t>upping</w:t>
      </w:r>
      <w:r w:rsidRPr="51A4B4E6" w:rsidR="7EECCA64">
        <w:rPr>
          <w:rFonts w:ascii="Arial" w:hAnsi="Arial"/>
          <w:sz w:val="22"/>
          <w:szCs w:val="22"/>
        </w:rPr>
        <w:t xml:space="preserve"> </w:t>
      </w:r>
      <w:r w:rsidRPr="51A4B4E6" w:rsidR="51A4B4E6">
        <w:rPr>
          <w:rFonts w:ascii="Arial" w:hAnsi="Arial"/>
          <w:sz w:val="22"/>
          <w:szCs w:val="22"/>
        </w:rPr>
        <w:t>the livable standards for salaried positions.</w:t>
      </w:r>
      <w:r w:rsidRPr="51A4B4E6" w:rsidR="3241EA48">
        <w:rPr>
          <w:rFonts w:ascii="Arial" w:hAnsi="Arial"/>
          <w:sz w:val="22"/>
          <w:szCs w:val="22"/>
        </w:rPr>
        <w:t xml:space="preserve"> </w:t>
      </w:r>
      <w:r w:rsidRPr="51A4B4E6" w:rsidR="51A4B4E6">
        <w:rPr>
          <w:rFonts w:ascii="Arial" w:hAnsi="Arial"/>
          <w:sz w:val="22"/>
          <w:szCs w:val="22"/>
        </w:rPr>
        <w:t xml:space="preserve">On that same note, implement inflationary costs of film screenings, advertising, </w:t>
      </w:r>
      <w:r w:rsidRPr="51A4B4E6" w:rsidR="40122AB9">
        <w:rPr>
          <w:rFonts w:ascii="Arial" w:hAnsi="Arial"/>
          <w:sz w:val="22"/>
          <w:szCs w:val="22"/>
        </w:rPr>
        <w:t>s</w:t>
      </w:r>
      <w:r w:rsidRPr="51A4B4E6" w:rsidR="51A4B4E6">
        <w:rPr>
          <w:rFonts w:ascii="Arial" w:hAnsi="Arial"/>
          <w:sz w:val="22"/>
          <w:szCs w:val="22"/>
        </w:rPr>
        <w:t xml:space="preserve">peaker fees and travel expenses have amounted to their request an </w:t>
      </w:r>
      <w:r w:rsidRPr="51A4B4E6" w:rsidR="51A4B4E6">
        <w:rPr>
          <w:rFonts w:ascii="Arial" w:hAnsi="Arial"/>
          <w:sz w:val="22"/>
          <w:szCs w:val="22"/>
        </w:rPr>
        <w:t>additional</w:t>
      </w:r>
      <w:r w:rsidRPr="51A4B4E6" w:rsidR="51A4B4E6">
        <w:rPr>
          <w:rFonts w:ascii="Arial" w:hAnsi="Arial"/>
          <w:sz w:val="22"/>
          <w:szCs w:val="22"/>
        </w:rPr>
        <w:t xml:space="preserve"> $5,000 in programming </w:t>
      </w:r>
      <w:r w:rsidRPr="51A4B4E6" w:rsidR="0611F7CD">
        <w:rPr>
          <w:rFonts w:ascii="Arial" w:hAnsi="Arial"/>
          <w:sz w:val="22"/>
          <w:szCs w:val="22"/>
        </w:rPr>
        <w:t>$</w:t>
      </w:r>
      <w:r w:rsidRPr="51A4B4E6" w:rsidR="51A4B4E6">
        <w:rPr>
          <w:rFonts w:ascii="Arial" w:hAnsi="Arial"/>
          <w:sz w:val="22"/>
          <w:szCs w:val="22"/>
        </w:rPr>
        <w:t>3</w:t>
      </w:r>
      <w:r w:rsidRPr="51A4B4E6" w:rsidR="2322A35D">
        <w:rPr>
          <w:rFonts w:ascii="Arial" w:hAnsi="Arial"/>
          <w:sz w:val="22"/>
          <w:szCs w:val="22"/>
        </w:rPr>
        <w:t>,</w:t>
      </w:r>
      <w:r w:rsidRPr="51A4B4E6" w:rsidR="51A4B4E6">
        <w:rPr>
          <w:rFonts w:ascii="Arial" w:hAnsi="Arial"/>
          <w:sz w:val="22"/>
          <w:szCs w:val="22"/>
        </w:rPr>
        <w:t xml:space="preserve">000 of which are going towards strategic engagement funds, which is programming </w:t>
      </w:r>
      <w:r w:rsidRPr="51A4B4E6" w:rsidR="51A4B4E6">
        <w:rPr>
          <w:rFonts w:ascii="Arial" w:hAnsi="Arial"/>
          <w:sz w:val="22"/>
          <w:szCs w:val="22"/>
        </w:rPr>
        <w:t>in itself and</w:t>
      </w:r>
      <w:r w:rsidRPr="51A4B4E6" w:rsidR="51A4B4E6">
        <w:rPr>
          <w:rFonts w:ascii="Arial" w:hAnsi="Arial"/>
          <w:sz w:val="22"/>
          <w:szCs w:val="22"/>
        </w:rPr>
        <w:t xml:space="preserve"> </w:t>
      </w:r>
      <w:r w:rsidRPr="51A4B4E6" w:rsidR="3D3C4D99">
        <w:rPr>
          <w:rFonts w:ascii="Arial" w:hAnsi="Arial"/>
          <w:sz w:val="22"/>
          <w:szCs w:val="22"/>
        </w:rPr>
        <w:t>$2,</w:t>
      </w:r>
      <w:r w:rsidRPr="51A4B4E6" w:rsidR="51A4B4E6">
        <w:rPr>
          <w:rFonts w:ascii="Arial" w:hAnsi="Arial"/>
          <w:sz w:val="22"/>
          <w:szCs w:val="22"/>
        </w:rPr>
        <w:t>000 into paid promotions, such as advertisements and physical and virtual marketing.</w:t>
      </w:r>
      <w:r w:rsidRPr="51A4B4E6" w:rsidR="00F2B0FA">
        <w:rPr>
          <w:rFonts w:ascii="Arial" w:hAnsi="Arial"/>
          <w:sz w:val="22"/>
          <w:szCs w:val="22"/>
        </w:rPr>
        <w:t xml:space="preserve"> </w:t>
      </w:r>
      <w:r w:rsidRPr="51A4B4E6" w:rsidR="51A4B4E6">
        <w:rPr>
          <w:rFonts w:ascii="Arial" w:hAnsi="Arial"/>
          <w:sz w:val="22"/>
          <w:szCs w:val="22"/>
        </w:rPr>
        <w:t xml:space="preserve">The </w:t>
      </w:r>
      <w:r w:rsidRPr="51A4B4E6" w:rsidR="05787C55">
        <w:rPr>
          <w:rFonts w:ascii="Arial" w:hAnsi="Arial"/>
          <w:sz w:val="22"/>
          <w:szCs w:val="22"/>
        </w:rPr>
        <w:t>UP</w:t>
      </w:r>
      <w:r w:rsidRPr="51A4B4E6" w:rsidR="51A4B4E6">
        <w:rPr>
          <w:rFonts w:ascii="Arial" w:hAnsi="Arial"/>
          <w:sz w:val="22"/>
          <w:szCs w:val="22"/>
        </w:rPr>
        <w:t>FB currently funds 50% of</w:t>
      </w:r>
      <w:r w:rsidRPr="51A4B4E6" w:rsidR="51A4B4E6">
        <w:rPr>
          <w:rFonts w:ascii="Arial" w:hAnsi="Arial"/>
          <w:sz w:val="22"/>
          <w:szCs w:val="22"/>
        </w:rPr>
        <w:t xml:space="preserve"> </w:t>
      </w:r>
      <w:r w:rsidRPr="51A4B4E6" w:rsidR="076F0878">
        <w:rPr>
          <w:rFonts w:ascii="Arial" w:hAnsi="Arial"/>
          <w:sz w:val="22"/>
          <w:szCs w:val="22"/>
        </w:rPr>
        <w:t>Penn State S</w:t>
      </w:r>
      <w:r w:rsidRPr="51A4B4E6" w:rsidR="51A4B4E6">
        <w:rPr>
          <w:rFonts w:ascii="Arial" w:hAnsi="Arial"/>
          <w:sz w:val="22"/>
          <w:szCs w:val="22"/>
        </w:rPr>
        <w:t>ustainabilit</w:t>
      </w:r>
      <w:r w:rsidRPr="51A4B4E6" w:rsidR="45940D72">
        <w:rPr>
          <w:rFonts w:ascii="Arial" w:hAnsi="Arial"/>
          <w:sz w:val="22"/>
          <w:szCs w:val="22"/>
        </w:rPr>
        <w:t>y’</w:t>
      </w:r>
      <w:r w:rsidRPr="51A4B4E6" w:rsidR="51A4B4E6">
        <w:rPr>
          <w:rFonts w:ascii="Arial" w:hAnsi="Arial"/>
          <w:sz w:val="22"/>
          <w:szCs w:val="22"/>
        </w:rPr>
        <w:t xml:space="preserve">s </w:t>
      </w:r>
      <w:r w:rsidRPr="51A4B4E6" w:rsidR="036117A1">
        <w:rPr>
          <w:rFonts w:ascii="Arial" w:hAnsi="Arial"/>
          <w:sz w:val="22"/>
          <w:szCs w:val="22"/>
        </w:rPr>
        <w:t>j</w:t>
      </w:r>
      <w:r w:rsidRPr="51A4B4E6" w:rsidR="51A4B4E6">
        <w:rPr>
          <w:rFonts w:ascii="Arial" w:hAnsi="Arial"/>
          <w:sz w:val="22"/>
          <w:szCs w:val="22"/>
        </w:rPr>
        <w:t>unior staffing program</w:t>
      </w:r>
      <w:r w:rsidRPr="51A4B4E6" w:rsidR="74406C41">
        <w:rPr>
          <w:rFonts w:ascii="Arial" w:hAnsi="Arial"/>
          <w:sz w:val="22"/>
          <w:szCs w:val="22"/>
        </w:rPr>
        <w:t xml:space="preserve">ming </w:t>
      </w:r>
      <w:r w:rsidRPr="51A4B4E6" w:rsidR="51A4B4E6">
        <w:rPr>
          <w:rFonts w:ascii="Arial" w:hAnsi="Arial"/>
          <w:sz w:val="22"/>
          <w:szCs w:val="22"/>
        </w:rPr>
        <w:t xml:space="preserve">coordinator position. And they are requesting a $31,323 increase to fund an entirely new position coined as the </w:t>
      </w:r>
      <w:r w:rsidRPr="51A4B4E6" w:rsidR="1434B8B1">
        <w:rPr>
          <w:rFonts w:ascii="Arial" w:hAnsi="Arial"/>
          <w:sz w:val="22"/>
          <w:szCs w:val="22"/>
        </w:rPr>
        <w:t>P</w:t>
      </w:r>
      <w:r w:rsidRPr="51A4B4E6" w:rsidR="51A4B4E6">
        <w:rPr>
          <w:rFonts w:ascii="Arial" w:hAnsi="Arial"/>
          <w:sz w:val="22"/>
          <w:szCs w:val="22"/>
        </w:rPr>
        <w:t xml:space="preserve">eer </w:t>
      </w:r>
      <w:r w:rsidRPr="51A4B4E6" w:rsidR="6CF4E49C">
        <w:rPr>
          <w:rFonts w:ascii="Arial" w:hAnsi="Arial"/>
          <w:sz w:val="22"/>
          <w:szCs w:val="22"/>
        </w:rPr>
        <w:t>E</w:t>
      </w:r>
      <w:r w:rsidRPr="51A4B4E6" w:rsidR="51A4B4E6">
        <w:rPr>
          <w:rFonts w:ascii="Arial" w:hAnsi="Arial"/>
          <w:sz w:val="22"/>
          <w:szCs w:val="22"/>
        </w:rPr>
        <w:t xml:space="preserve">ngagement </w:t>
      </w:r>
      <w:r w:rsidRPr="51A4B4E6" w:rsidR="69287927">
        <w:rPr>
          <w:rFonts w:ascii="Arial" w:hAnsi="Arial"/>
          <w:sz w:val="22"/>
          <w:szCs w:val="22"/>
        </w:rPr>
        <w:t>C</w:t>
      </w:r>
      <w:r w:rsidRPr="51A4B4E6" w:rsidR="51A4B4E6">
        <w:rPr>
          <w:rFonts w:ascii="Arial" w:hAnsi="Arial"/>
          <w:sz w:val="22"/>
          <w:szCs w:val="22"/>
        </w:rPr>
        <w:t>oordinator. Now, our recommendation for this appropriation</w:t>
      </w:r>
      <w:r w:rsidRPr="51A4B4E6" w:rsidR="2A24D7D0">
        <w:rPr>
          <w:rFonts w:ascii="Arial" w:hAnsi="Arial"/>
          <w:sz w:val="22"/>
          <w:szCs w:val="22"/>
        </w:rPr>
        <w:t xml:space="preserve"> </w:t>
      </w:r>
      <w:r w:rsidRPr="51A4B4E6" w:rsidR="51A4B4E6">
        <w:rPr>
          <w:rFonts w:ascii="Arial" w:hAnsi="Arial"/>
          <w:sz w:val="22"/>
          <w:szCs w:val="22"/>
        </w:rPr>
        <w:t xml:space="preserve">includes </w:t>
      </w:r>
      <w:r w:rsidRPr="51A4B4E6" w:rsidR="51A4B4E6">
        <w:rPr>
          <w:rFonts w:ascii="Arial" w:hAnsi="Arial"/>
          <w:sz w:val="22"/>
          <w:szCs w:val="22"/>
        </w:rPr>
        <w:t>all of</w:t>
      </w:r>
      <w:r w:rsidRPr="51A4B4E6" w:rsidR="51A4B4E6">
        <w:rPr>
          <w:rFonts w:ascii="Arial" w:hAnsi="Arial"/>
          <w:sz w:val="22"/>
          <w:szCs w:val="22"/>
        </w:rPr>
        <w:t xml:space="preserve"> these increases, but only includes 50% of that newly funded position when looking through their position specifications. Although not super detailed, we have announced or come to the conclusion that based on the comparison from the junior staffing program coordinator in this new peer engagement coordinator, their roles and responsibilities within Penn State </w:t>
      </w:r>
      <w:r w:rsidRPr="51A4B4E6" w:rsidR="24E6800B">
        <w:rPr>
          <w:rFonts w:ascii="Arial" w:hAnsi="Arial"/>
          <w:sz w:val="22"/>
          <w:szCs w:val="22"/>
        </w:rPr>
        <w:t>S</w:t>
      </w:r>
      <w:r w:rsidRPr="51A4B4E6" w:rsidR="51A4B4E6">
        <w:rPr>
          <w:rFonts w:ascii="Arial" w:hAnsi="Arial"/>
          <w:sz w:val="22"/>
          <w:szCs w:val="22"/>
        </w:rPr>
        <w:t xml:space="preserve">ustainability are similar enough in reach that a full funding request for the entire position hasn't really been deemed necessary, at least for our portfolio of funding.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I'll</w:t>
      </w:r>
      <w:r w:rsidRPr="51A4B4E6" w:rsidR="51A4B4E6">
        <w:rPr>
          <w:rFonts w:ascii="Arial" w:hAnsi="Arial"/>
          <w:sz w:val="22"/>
          <w:szCs w:val="22"/>
        </w:rPr>
        <w:t xml:space="preserve"> throw it back to questions and discussion. </w:t>
      </w:r>
    </w:p>
    <w:p xmlns:wp14="http://schemas.microsoft.com/office/word/2010/wordml" w:rsidP="51A4B4E6" w14:paraId="4C5CB578" wp14:textId="6E75D47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4B67723D" wp14:textId="35FCDF1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51A4B4E6">
        <w:rPr>
          <w:rFonts w:ascii="Arial" w:hAnsi="Arial"/>
          <w:b w:val="1"/>
          <w:bCs w:val="1"/>
          <w:sz w:val="22"/>
          <w:szCs w:val="22"/>
        </w:rPr>
        <w:t xml:space="preserve">Representative </w:t>
      </w:r>
      <w:r w:rsidRPr="51A4B4E6" w:rsidR="51A4B4E6">
        <w:rPr>
          <w:rFonts w:ascii="Arial" w:hAnsi="Arial"/>
          <w:b w:val="1"/>
          <w:bCs w:val="1"/>
          <w:sz w:val="22"/>
          <w:szCs w:val="22"/>
        </w:rPr>
        <w:t>D</w:t>
      </w:r>
      <w:r w:rsidRPr="51A4B4E6" w:rsidR="45E3F892">
        <w:rPr>
          <w:rFonts w:ascii="Arial" w:hAnsi="Arial"/>
          <w:b w:val="1"/>
          <w:bCs w:val="1"/>
          <w:sz w:val="22"/>
          <w:szCs w:val="22"/>
        </w:rPr>
        <w:t>’Elena</w:t>
      </w:r>
      <w:r w:rsidRPr="51A4B4E6" w:rsidR="45E3F892">
        <w:rPr>
          <w:rFonts w:ascii="Arial" w:hAnsi="Arial"/>
          <w:b w:val="1"/>
          <w:bCs w:val="1"/>
          <w:sz w:val="22"/>
          <w:szCs w:val="22"/>
        </w:rPr>
        <w:t>:</w:t>
      </w:r>
    </w:p>
    <w:p xmlns:wp14="http://schemas.microsoft.com/office/word/2010/wordml" w:rsidP="51A4B4E6" w14:paraId="0BD90B1F" wp14:textId="65AE9A87">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45E3F892">
        <w:rPr>
          <w:rFonts w:ascii="Arial" w:hAnsi="Arial"/>
          <w:sz w:val="22"/>
          <w:szCs w:val="22"/>
        </w:rPr>
        <w:t xml:space="preserve">Hayden </w:t>
      </w:r>
      <w:r w:rsidRPr="51A4B4E6" w:rsidR="45E3F892">
        <w:rPr>
          <w:rFonts w:ascii="Arial" w:hAnsi="Arial"/>
          <w:sz w:val="22"/>
          <w:szCs w:val="22"/>
        </w:rPr>
        <w:t>D’Elena</w:t>
      </w:r>
      <w:r w:rsidRPr="51A4B4E6" w:rsidR="45E3F892">
        <w:rPr>
          <w:rFonts w:ascii="Arial" w:hAnsi="Arial"/>
          <w:sz w:val="22"/>
          <w:szCs w:val="22"/>
        </w:rPr>
        <w:t xml:space="preserve">, UPUA Appointee. </w:t>
      </w:r>
      <w:r w:rsidRPr="51A4B4E6" w:rsidR="45E3F892">
        <w:rPr>
          <w:rFonts w:ascii="Arial" w:hAnsi="Arial"/>
          <w:sz w:val="22"/>
          <w:szCs w:val="22"/>
        </w:rPr>
        <w:t>I’m</w:t>
      </w:r>
      <w:r w:rsidRPr="51A4B4E6" w:rsidR="45E3F892">
        <w:rPr>
          <w:rFonts w:ascii="Arial" w:hAnsi="Arial"/>
          <w:sz w:val="22"/>
          <w:szCs w:val="22"/>
        </w:rPr>
        <w:t xml:space="preserve"> </w:t>
      </w:r>
      <w:r w:rsidRPr="51A4B4E6" w:rsidR="45E3F892">
        <w:rPr>
          <w:rFonts w:ascii="Arial" w:hAnsi="Arial"/>
          <w:sz w:val="22"/>
          <w:szCs w:val="22"/>
        </w:rPr>
        <w:t>just curious</w:t>
      </w:r>
      <w:r w:rsidRPr="51A4B4E6" w:rsidR="45E3F892">
        <w:rPr>
          <w:rFonts w:ascii="Arial" w:hAnsi="Arial"/>
          <w:sz w:val="22"/>
          <w:szCs w:val="22"/>
        </w:rPr>
        <w:t>, n</w:t>
      </w:r>
      <w:r w:rsidRPr="51A4B4E6" w:rsidR="51A4B4E6">
        <w:rPr>
          <w:rFonts w:ascii="Arial" w:hAnsi="Arial"/>
          <w:sz w:val="22"/>
          <w:szCs w:val="22"/>
        </w:rPr>
        <w:t>otable findings</w:t>
      </w:r>
      <w:r w:rsidRPr="51A4B4E6" w:rsidR="51A4B4E6">
        <w:rPr>
          <w:rFonts w:ascii="Arial" w:hAnsi="Arial"/>
          <w:sz w:val="22"/>
          <w:szCs w:val="22"/>
        </w:rPr>
        <w:t xml:space="preserve"> </w:t>
      </w:r>
      <w:r w:rsidRPr="51A4B4E6" w:rsidR="51A4B4E6">
        <w:rPr>
          <w:rFonts w:ascii="Arial" w:hAnsi="Arial"/>
          <w:sz w:val="22"/>
          <w:szCs w:val="22"/>
        </w:rPr>
        <w:t>kind of clarifie</w:t>
      </w:r>
      <w:r w:rsidRPr="51A4B4E6" w:rsidR="51A4B4E6">
        <w:rPr>
          <w:rFonts w:ascii="Arial" w:hAnsi="Arial"/>
          <w:sz w:val="22"/>
          <w:szCs w:val="22"/>
        </w:rPr>
        <w:t>d</w:t>
      </w:r>
      <w:r w:rsidRPr="51A4B4E6" w:rsidR="51A4B4E6">
        <w:rPr>
          <w:rFonts w:ascii="Arial" w:hAnsi="Arial"/>
          <w:sz w:val="22"/>
          <w:szCs w:val="22"/>
        </w:rPr>
        <w:t xml:space="preserve"> this</w:t>
      </w:r>
      <w:r w:rsidRPr="51A4B4E6" w:rsidR="2913E296">
        <w:rPr>
          <w:rFonts w:ascii="Arial" w:hAnsi="Arial"/>
          <w:sz w:val="22"/>
          <w:szCs w:val="22"/>
        </w:rPr>
        <w:t>,</w:t>
      </w:r>
      <w:r w:rsidRPr="51A4B4E6" w:rsidR="51A4B4E6">
        <w:rPr>
          <w:rFonts w:ascii="Arial" w:hAnsi="Arial"/>
          <w:sz w:val="22"/>
          <w:szCs w:val="22"/>
        </w:rPr>
        <w:t xml:space="preserve"> but what is the other 50% of their junior</w:t>
      </w:r>
      <w:r w:rsidRPr="51A4B4E6" w:rsidR="51A4B4E6">
        <w:rPr>
          <w:rFonts w:ascii="Arial" w:hAnsi="Arial"/>
          <w:sz w:val="22"/>
          <w:szCs w:val="22"/>
        </w:rPr>
        <w:t xml:space="preserve"> </w:t>
      </w:r>
      <w:r w:rsidRPr="51A4B4E6" w:rsidR="51A4B4E6">
        <w:rPr>
          <w:rFonts w:ascii="Arial" w:hAnsi="Arial"/>
          <w:sz w:val="22"/>
          <w:szCs w:val="22"/>
        </w:rPr>
        <w:t>staffing funding come from for their salaries and</w:t>
      </w:r>
      <w:r w:rsidRPr="51A4B4E6" w:rsidR="51A4B4E6">
        <w:rPr>
          <w:rFonts w:ascii="Arial" w:hAnsi="Arial"/>
          <w:sz w:val="22"/>
          <w:szCs w:val="22"/>
        </w:rPr>
        <w:t xml:space="preserve"> </w:t>
      </w:r>
      <w:r w:rsidRPr="51A4B4E6" w:rsidR="51A4B4E6">
        <w:rPr>
          <w:rFonts w:ascii="Arial" w:hAnsi="Arial"/>
          <w:sz w:val="22"/>
          <w:szCs w:val="22"/>
        </w:rPr>
        <w:t>kind of i</w:t>
      </w:r>
      <w:r w:rsidRPr="51A4B4E6" w:rsidR="51A4B4E6">
        <w:rPr>
          <w:rFonts w:ascii="Arial" w:hAnsi="Arial"/>
          <w:sz w:val="22"/>
          <w:szCs w:val="22"/>
        </w:rPr>
        <w:t>n</w:t>
      </w:r>
      <w:r w:rsidRPr="51A4B4E6" w:rsidR="51A4B4E6">
        <w:rPr>
          <w:rFonts w:ascii="Arial" w:hAnsi="Arial"/>
          <w:sz w:val="22"/>
          <w:szCs w:val="22"/>
        </w:rPr>
        <w:t xml:space="preserve"> line with</w:t>
      </w:r>
      <w:r w:rsidRPr="51A4B4E6" w:rsidR="0927A0AE">
        <w:rPr>
          <w:rFonts w:ascii="Arial" w:hAnsi="Arial"/>
          <w:sz w:val="22"/>
          <w:szCs w:val="22"/>
        </w:rPr>
        <w:t xml:space="preserve"> the</w:t>
      </w:r>
      <w:r w:rsidRPr="51A4B4E6" w:rsidR="51A4B4E6">
        <w:rPr>
          <w:rFonts w:ascii="Arial" w:hAnsi="Arial"/>
          <w:sz w:val="22"/>
          <w:szCs w:val="22"/>
        </w:rPr>
        <w:t xml:space="preserve"> recommendation why that</w:t>
      </w:r>
      <w:r w:rsidRPr="51A4B4E6" w:rsidR="51A4B4E6">
        <w:rPr>
          <w:rFonts w:ascii="Arial" w:hAnsi="Arial"/>
          <w:sz w:val="22"/>
          <w:szCs w:val="22"/>
        </w:rPr>
        <w:t xml:space="preserve"> </w:t>
      </w:r>
      <w:r w:rsidRPr="51A4B4E6" w:rsidR="51A4B4E6">
        <w:rPr>
          <w:rFonts w:ascii="Arial" w:hAnsi="Arial"/>
          <w:sz w:val="22"/>
          <w:szCs w:val="22"/>
        </w:rPr>
        <w:t>isn'</w:t>
      </w:r>
      <w:r w:rsidRPr="51A4B4E6" w:rsidR="51A4B4E6">
        <w:rPr>
          <w:rFonts w:ascii="Arial" w:hAnsi="Arial"/>
          <w:sz w:val="22"/>
          <w:szCs w:val="22"/>
        </w:rPr>
        <w:t>t</w:t>
      </w:r>
      <w:r w:rsidRPr="51A4B4E6" w:rsidR="51A4B4E6">
        <w:rPr>
          <w:rFonts w:ascii="Arial" w:hAnsi="Arial"/>
          <w:sz w:val="22"/>
          <w:szCs w:val="22"/>
        </w:rPr>
        <w:t xml:space="preserve"> extended to this new position as well.</w:t>
      </w:r>
    </w:p>
    <w:p xmlns:wp14="http://schemas.microsoft.com/office/word/2010/wordml" w14:paraId="7D34F5C7" wp14:textId="77777777">
      <w:pPr>
        <w:spacing w:after="0"/>
      </w:pPr>
    </w:p>
    <w:p xmlns:wp14="http://schemas.microsoft.com/office/word/2010/wordml" w14:paraId="0280E1BA" wp14:textId="77777777">
      <w:pPr>
        <w:spacing w:after="0"/>
      </w:pPr>
      <w:r>
        <w:rPr>
          <w:rFonts w:ascii="Arial" w:hAnsi="Arial"/>
          <w:color w:val="5D7284"/>
          <w:sz w:val="22"/>
        </w:rPr>
        <w:t>36:58</w:t>
      </w:r>
    </w:p>
    <w:p xmlns:wp14="http://schemas.microsoft.com/office/word/2010/wordml" w14:paraId="00B46D80" wp14:textId="10E42784">
      <w:pPr>
        <w:spacing w:after="0"/>
      </w:pPr>
      <w:r w:rsidRPr="51A4B4E6" w:rsidR="18AF7C70">
        <w:rPr>
          <w:rFonts w:ascii="Arial" w:hAnsi="Arial"/>
          <w:b w:val="1"/>
          <w:bCs w:val="1"/>
          <w:sz w:val="22"/>
          <w:szCs w:val="22"/>
        </w:rPr>
        <w:t>CPBE Kurtz:</w:t>
      </w:r>
    </w:p>
    <w:p xmlns:wp14="http://schemas.microsoft.com/office/word/2010/wordml" w:rsidP="51A4B4E6" w14:paraId="52A72282" wp14:textId="01D8DD91">
      <w:pPr>
        <w:spacing w:after="0"/>
        <w:rPr>
          <w:rFonts w:ascii="Arial" w:hAnsi="Arial"/>
          <w:sz w:val="22"/>
          <w:szCs w:val="22"/>
        </w:rPr>
      </w:pPr>
      <w:r w:rsidRPr="51A4B4E6" w:rsidR="51A4B4E6">
        <w:rPr>
          <w:rFonts w:ascii="Arial" w:hAnsi="Arial"/>
          <w:sz w:val="22"/>
          <w:szCs w:val="22"/>
        </w:rPr>
        <w:t>Off the top of my head, I</w:t>
      </w:r>
      <w:r w:rsidRPr="51A4B4E6" w:rsidR="51A4B4E6">
        <w:rPr>
          <w:rFonts w:ascii="Arial" w:hAnsi="Arial"/>
          <w:sz w:val="22"/>
          <w:szCs w:val="22"/>
        </w:rPr>
        <w:t xml:space="preserve"> believe their cost sharing with </w:t>
      </w:r>
      <w:r w:rsidRPr="51A4B4E6" w:rsidR="16E883AE">
        <w:rPr>
          <w:rFonts w:ascii="Arial" w:hAnsi="Arial"/>
          <w:sz w:val="22"/>
          <w:szCs w:val="22"/>
        </w:rPr>
        <w:t xml:space="preserve">OPP </w:t>
      </w:r>
      <w:r w:rsidRPr="51A4B4E6" w:rsidR="51A4B4E6">
        <w:rPr>
          <w:rFonts w:ascii="Arial" w:hAnsi="Arial"/>
          <w:sz w:val="22"/>
          <w:szCs w:val="22"/>
        </w:rPr>
        <w:t>on the other 50%. However,</w:t>
      </w:r>
      <w:r w:rsidRPr="51A4B4E6" w:rsidR="08F84E3D">
        <w:rPr>
          <w:rFonts w:ascii="Arial" w:hAnsi="Arial"/>
          <w:sz w:val="22"/>
          <w:szCs w:val="22"/>
        </w:rPr>
        <w:t xml:space="preserve"> </w:t>
      </w:r>
      <w:r w:rsidRPr="51A4B4E6" w:rsidR="51A4B4E6">
        <w:rPr>
          <w:rFonts w:ascii="Arial" w:hAnsi="Arial"/>
          <w:sz w:val="22"/>
          <w:szCs w:val="22"/>
        </w:rPr>
        <w:t>why</w:t>
      </w:r>
      <w:r w:rsidRPr="51A4B4E6" w:rsidR="51A4B4E6">
        <w:rPr>
          <w:rFonts w:ascii="Arial" w:hAnsi="Arial"/>
          <w:sz w:val="22"/>
          <w:szCs w:val="22"/>
        </w:rPr>
        <w:t xml:space="preserve"> </w:t>
      </w:r>
      <w:r w:rsidRPr="51A4B4E6" w:rsidR="51A4B4E6">
        <w:rPr>
          <w:rFonts w:ascii="Arial" w:hAnsi="Arial"/>
          <w:sz w:val="22"/>
          <w:szCs w:val="22"/>
        </w:rPr>
        <w:t>that request is</w:t>
      </w:r>
      <w:r w:rsidRPr="51A4B4E6" w:rsidR="51A4B4E6">
        <w:rPr>
          <w:rFonts w:ascii="Arial" w:hAnsi="Arial"/>
          <w:sz w:val="22"/>
          <w:szCs w:val="22"/>
        </w:rPr>
        <w:t xml:space="preserve"> not being split for the new </w:t>
      </w:r>
      <w:r w:rsidRPr="51A4B4E6" w:rsidR="51A4B4E6">
        <w:rPr>
          <w:rFonts w:ascii="Arial" w:hAnsi="Arial"/>
          <w:sz w:val="22"/>
          <w:szCs w:val="22"/>
        </w:rPr>
        <w:t>position</w:t>
      </w:r>
      <w:r w:rsidRPr="51A4B4E6" w:rsidR="2179D2AF">
        <w:rPr>
          <w:rFonts w:ascii="Arial" w:hAnsi="Arial"/>
          <w:sz w:val="22"/>
          <w:szCs w:val="22"/>
        </w:rPr>
        <w:t xml:space="preserve">, </w:t>
      </w:r>
      <w:r w:rsidRPr="51A4B4E6" w:rsidR="51A4B4E6">
        <w:rPr>
          <w:rFonts w:ascii="Arial" w:hAnsi="Arial"/>
          <w:sz w:val="22"/>
          <w:szCs w:val="22"/>
        </w:rPr>
        <w:t xml:space="preserve">off the </w:t>
      </w:r>
      <w:r w:rsidRPr="51A4B4E6" w:rsidR="51A4B4E6">
        <w:rPr>
          <w:rFonts w:ascii="Arial" w:hAnsi="Arial"/>
          <w:sz w:val="22"/>
          <w:szCs w:val="22"/>
        </w:rPr>
        <w:t>top</w:t>
      </w:r>
      <w:r w:rsidRPr="51A4B4E6" w:rsidR="51A4B4E6">
        <w:rPr>
          <w:rFonts w:ascii="Arial" w:hAnsi="Arial"/>
          <w:sz w:val="22"/>
          <w:szCs w:val="22"/>
        </w:rPr>
        <w:t xml:space="preserve"> my head I </w:t>
      </w:r>
      <w:r w:rsidRPr="51A4B4E6" w:rsidR="51A4B4E6">
        <w:rPr>
          <w:rFonts w:ascii="Arial" w:hAnsi="Arial"/>
          <w:sz w:val="22"/>
          <w:szCs w:val="22"/>
        </w:rPr>
        <w:t>can't</w:t>
      </w:r>
      <w:r w:rsidRPr="51A4B4E6" w:rsidR="51A4B4E6">
        <w:rPr>
          <w:rFonts w:ascii="Arial" w:hAnsi="Arial"/>
          <w:sz w:val="22"/>
          <w:szCs w:val="22"/>
        </w:rPr>
        <w:t xml:space="preserve"> remember it. Nor do I remember that being addressed in that proposal. But I can look right now for you.</w:t>
      </w:r>
    </w:p>
    <w:p xmlns:wp14="http://schemas.microsoft.com/office/word/2010/wordml" w14:paraId="4F904CB7" wp14:textId="77777777">
      <w:pPr>
        <w:spacing w:after="0"/>
      </w:pPr>
    </w:p>
    <w:p xmlns:wp14="http://schemas.microsoft.com/office/word/2010/wordml" w14:paraId="08A6874A" wp14:textId="77777777">
      <w:pPr>
        <w:spacing w:after="0"/>
      </w:pPr>
      <w:r>
        <w:rPr>
          <w:rFonts w:ascii="Arial" w:hAnsi="Arial"/>
          <w:color w:val="5D7284"/>
          <w:sz w:val="22"/>
        </w:rPr>
        <w:t>37:26</w:t>
      </w:r>
    </w:p>
    <w:p xmlns:wp14="http://schemas.microsoft.com/office/word/2010/wordml" w:rsidP="51A4B4E6" w14:paraId="6C79A62A" wp14:textId="6279EA83">
      <w:pPr>
        <w:spacing w:after="0"/>
        <w:rPr>
          <w:rFonts w:ascii="Arial" w:hAnsi="Arial"/>
          <w:b w:val="1"/>
          <w:bCs w:val="1"/>
          <w:i w:val="0"/>
          <w:iCs w:val="0"/>
          <w:sz w:val="22"/>
          <w:szCs w:val="22"/>
        </w:rPr>
      </w:pPr>
      <w:r w:rsidRPr="51A4B4E6" w:rsidR="1C0577E7">
        <w:rPr>
          <w:rFonts w:ascii="Arial" w:hAnsi="Arial"/>
          <w:b w:val="1"/>
          <w:bCs w:val="1"/>
          <w:i w:val="0"/>
          <w:iCs w:val="0"/>
          <w:sz w:val="22"/>
          <w:szCs w:val="22"/>
        </w:rPr>
        <w:t>Chair Rodrigue</w:t>
      </w:r>
      <w:r w:rsidRPr="51A4B4E6" w:rsidR="1C0577E7">
        <w:rPr>
          <w:rFonts w:ascii="Arial" w:hAnsi="Arial"/>
          <w:b w:val="1"/>
          <w:bCs w:val="1"/>
          <w:i w:val="0"/>
          <w:iCs w:val="0"/>
          <w:sz w:val="22"/>
          <w:szCs w:val="22"/>
        </w:rPr>
        <w:t>z:</w:t>
      </w:r>
    </w:p>
    <w:p xmlns:wp14="http://schemas.microsoft.com/office/word/2010/wordml" w14:paraId="30A409B7" wp14:textId="2BC1B810">
      <w:pPr>
        <w:spacing w:after="0"/>
      </w:pPr>
      <w:r w:rsidRPr="51A4B4E6" w:rsidR="51A4B4E6">
        <w:rPr>
          <w:rFonts w:ascii="Arial" w:hAnsi="Arial"/>
          <w:sz w:val="22"/>
          <w:szCs w:val="22"/>
        </w:rPr>
        <w:t xml:space="preserve">Well, I want to yield time to </w:t>
      </w:r>
      <w:r w:rsidRPr="51A4B4E6" w:rsidR="0283F0ED">
        <w:rPr>
          <w:rFonts w:ascii="Arial" w:hAnsi="Arial"/>
          <w:sz w:val="22"/>
          <w:szCs w:val="22"/>
        </w:rPr>
        <w:t>A</w:t>
      </w:r>
      <w:r w:rsidRPr="51A4B4E6" w:rsidR="51A4B4E6">
        <w:rPr>
          <w:rFonts w:ascii="Arial" w:hAnsi="Arial"/>
          <w:sz w:val="22"/>
          <w:szCs w:val="22"/>
        </w:rPr>
        <w:t>dministrative</w:t>
      </w:r>
      <w:r w:rsidRPr="51A4B4E6" w:rsidR="51A4B4E6">
        <w:rPr>
          <w:rFonts w:ascii="Arial" w:hAnsi="Arial"/>
          <w:sz w:val="22"/>
          <w:szCs w:val="22"/>
        </w:rPr>
        <w:t xml:space="preserve"> </w:t>
      </w:r>
      <w:r w:rsidRPr="51A4B4E6" w:rsidR="2110C6EB">
        <w:rPr>
          <w:rFonts w:ascii="Arial" w:hAnsi="Arial"/>
          <w:sz w:val="22"/>
          <w:szCs w:val="22"/>
        </w:rPr>
        <w:t>Liaison Bram</w:t>
      </w:r>
      <w:r w:rsidRPr="51A4B4E6" w:rsidR="51A4B4E6">
        <w:rPr>
          <w:rFonts w:ascii="Arial" w:hAnsi="Arial"/>
          <w:sz w:val="22"/>
          <w:szCs w:val="22"/>
        </w:rPr>
        <w:t xml:space="preserve">. </w:t>
      </w:r>
    </w:p>
    <w:p xmlns:wp14="http://schemas.microsoft.com/office/word/2010/wordml" w:rsidP="51A4B4E6" w14:paraId="0958828A" wp14:textId="26CAFBC3">
      <w:pPr>
        <w:spacing w:after="0"/>
        <w:rPr>
          <w:rFonts w:ascii="Arial" w:hAnsi="Arial"/>
          <w:sz w:val="22"/>
          <w:szCs w:val="22"/>
        </w:rPr>
      </w:pPr>
    </w:p>
    <w:p xmlns:wp14="http://schemas.microsoft.com/office/word/2010/wordml" w:rsidP="51A4B4E6" w14:paraId="16ABEA88" wp14:textId="4E0C4CD0">
      <w:pPr>
        <w:spacing w:after="0"/>
        <w:rPr>
          <w:rFonts w:ascii="Arial" w:hAnsi="Arial"/>
          <w:b w:val="1"/>
          <w:bCs w:val="1"/>
          <w:sz w:val="22"/>
          <w:szCs w:val="22"/>
        </w:rPr>
      </w:pPr>
      <w:r w:rsidRPr="51A4B4E6" w:rsidR="4C38D61C">
        <w:rPr>
          <w:rFonts w:ascii="Arial" w:hAnsi="Arial"/>
          <w:b w:val="1"/>
          <w:bCs w:val="1"/>
          <w:sz w:val="22"/>
          <w:szCs w:val="22"/>
        </w:rPr>
        <w:t>AL Bram</w:t>
      </w:r>
      <w:r w:rsidRPr="51A4B4E6" w:rsidR="4C38D61C">
        <w:rPr>
          <w:rFonts w:ascii="Arial" w:hAnsi="Arial"/>
          <w:b w:val="1"/>
          <w:bCs w:val="1"/>
          <w:sz w:val="22"/>
          <w:szCs w:val="22"/>
        </w:rPr>
        <w:t>:</w:t>
      </w:r>
    </w:p>
    <w:p xmlns:wp14="http://schemas.microsoft.com/office/word/2010/wordml" w14:paraId="2CF72B9E" wp14:textId="62139CE8">
      <w:pPr>
        <w:spacing w:after="0"/>
      </w:pPr>
      <w:r w:rsidRPr="51A4B4E6" w:rsidR="4C38D61C">
        <w:rPr>
          <w:rFonts w:ascii="Arial" w:hAnsi="Arial"/>
          <w:sz w:val="22"/>
          <w:szCs w:val="22"/>
        </w:rPr>
        <w:t>F</w:t>
      </w:r>
      <w:r w:rsidRPr="51A4B4E6" w:rsidR="51A4B4E6">
        <w:rPr>
          <w:rFonts w:ascii="Arial" w:hAnsi="Arial"/>
          <w:sz w:val="22"/>
          <w:szCs w:val="22"/>
        </w:rPr>
        <w:t xml:space="preserve">rom a purely logistical standpoint related to the </w:t>
      </w:r>
      <w:r w:rsidRPr="51A4B4E6" w:rsidR="51A4B4E6">
        <w:rPr>
          <w:rFonts w:ascii="Arial" w:hAnsi="Arial"/>
          <w:sz w:val="22"/>
          <w:szCs w:val="22"/>
        </w:rPr>
        <w:t>fee,</w:t>
      </w:r>
      <w:r w:rsidRPr="51A4B4E6" w:rsidR="51A4B4E6">
        <w:rPr>
          <w:rFonts w:ascii="Arial" w:hAnsi="Arial"/>
          <w:sz w:val="22"/>
          <w:szCs w:val="22"/>
        </w:rPr>
        <w:t xml:space="preserve"> it would be easier if the fee board fully funded one position</w:t>
      </w:r>
      <w:r w:rsidRPr="51A4B4E6" w:rsidR="52811EBD">
        <w:rPr>
          <w:rFonts w:ascii="Arial" w:hAnsi="Arial"/>
          <w:sz w:val="22"/>
          <w:szCs w:val="22"/>
        </w:rPr>
        <w:t xml:space="preserve">, and OPP funded the other </w:t>
      </w:r>
      <w:r w:rsidRPr="51A4B4E6" w:rsidR="51A4B4E6">
        <w:rPr>
          <w:rFonts w:ascii="Arial" w:hAnsi="Arial"/>
          <w:sz w:val="22"/>
          <w:szCs w:val="22"/>
        </w:rPr>
        <w:t xml:space="preserve">as </w:t>
      </w:r>
      <w:r w:rsidRPr="51A4B4E6" w:rsidR="51A4B4E6">
        <w:rPr>
          <w:rFonts w:ascii="Arial" w:hAnsi="Arial"/>
          <w:sz w:val="22"/>
          <w:szCs w:val="22"/>
        </w:rPr>
        <w:t>opposed to</w:t>
      </w:r>
      <w:r w:rsidRPr="51A4B4E6" w:rsidR="51A4B4E6">
        <w:rPr>
          <w:rFonts w:ascii="Arial" w:hAnsi="Arial"/>
          <w:sz w:val="22"/>
          <w:szCs w:val="22"/>
        </w:rPr>
        <w:t xml:space="preserve"> 50% positions. As you know, it gets messy when we start talking about salary increases. </w:t>
      </w:r>
      <w:r w:rsidRPr="51A4B4E6" w:rsidR="51A4B4E6">
        <w:rPr>
          <w:rFonts w:ascii="Arial" w:hAnsi="Arial"/>
          <w:sz w:val="22"/>
          <w:szCs w:val="22"/>
        </w:rPr>
        <w:t>It's</w:t>
      </w:r>
      <w:r w:rsidRPr="51A4B4E6" w:rsidR="51A4B4E6">
        <w:rPr>
          <w:rFonts w:ascii="Arial" w:hAnsi="Arial"/>
          <w:sz w:val="22"/>
          <w:szCs w:val="22"/>
        </w:rPr>
        <w:t xml:space="preserve"> just clean that way. </w:t>
      </w:r>
      <w:r w:rsidRPr="51A4B4E6" w:rsidR="51A4B4E6">
        <w:rPr>
          <w:rFonts w:ascii="Arial" w:hAnsi="Arial"/>
          <w:sz w:val="22"/>
          <w:szCs w:val="22"/>
        </w:rPr>
        <w:t>So</w:t>
      </w:r>
      <w:r w:rsidRPr="51A4B4E6" w:rsidR="51A4B4E6">
        <w:rPr>
          <w:rFonts w:ascii="Arial" w:hAnsi="Arial"/>
          <w:sz w:val="22"/>
          <w:szCs w:val="22"/>
        </w:rPr>
        <w:t xml:space="preserve"> if </w:t>
      </w:r>
      <w:r w:rsidRPr="51A4B4E6" w:rsidR="51A4B4E6">
        <w:rPr>
          <w:rFonts w:ascii="Arial" w:hAnsi="Arial"/>
          <w:sz w:val="22"/>
          <w:szCs w:val="22"/>
        </w:rPr>
        <w:t>there's</w:t>
      </w:r>
      <w:r w:rsidRPr="51A4B4E6" w:rsidR="51A4B4E6">
        <w:rPr>
          <w:rFonts w:ascii="Arial" w:hAnsi="Arial"/>
          <w:sz w:val="22"/>
          <w:szCs w:val="22"/>
        </w:rPr>
        <w:t xml:space="preserve"> a way to</w:t>
      </w:r>
      <w:r w:rsidRPr="51A4B4E6" w:rsidR="3AC23FBA">
        <w:rPr>
          <w:rFonts w:ascii="Arial" w:hAnsi="Arial"/>
          <w:sz w:val="22"/>
          <w:szCs w:val="22"/>
        </w:rPr>
        <w:t xml:space="preserve"> </w:t>
      </w:r>
      <w:r w:rsidRPr="51A4B4E6" w:rsidR="51A4B4E6">
        <w:rPr>
          <w:rFonts w:ascii="Arial" w:hAnsi="Arial"/>
          <w:sz w:val="22"/>
          <w:szCs w:val="22"/>
        </w:rPr>
        <w:t>figure that out, I might suggest that yo</w:t>
      </w:r>
      <w:r w:rsidRPr="51A4B4E6" w:rsidR="7B1AABE3">
        <w:rPr>
          <w:rFonts w:ascii="Arial" w:hAnsi="Arial"/>
          <w:sz w:val="22"/>
          <w:szCs w:val="22"/>
        </w:rPr>
        <w:t xml:space="preserve">u talk to Penn State Sustainability about that, if </w:t>
      </w:r>
      <w:r w:rsidRPr="51A4B4E6" w:rsidR="7B1AABE3">
        <w:rPr>
          <w:rFonts w:ascii="Arial" w:hAnsi="Arial"/>
          <w:sz w:val="22"/>
          <w:szCs w:val="22"/>
        </w:rPr>
        <w:t>you’re</w:t>
      </w:r>
      <w:r w:rsidRPr="51A4B4E6" w:rsidR="7B1AABE3">
        <w:rPr>
          <w:rFonts w:ascii="Arial" w:hAnsi="Arial"/>
          <w:sz w:val="22"/>
          <w:szCs w:val="22"/>
        </w:rPr>
        <w:t xml:space="preserve"> so inclined.</w:t>
      </w:r>
      <w:r w:rsidRPr="51A4B4E6" w:rsidR="51A4B4E6">
        <w:rPr>
          <w:rFonts w:ascii="Arial" w:hAnsi="Arial"/>
          <w:sz w:val="22"/>
          <w:szCs w:val="22"/>
        </w:rPr>
        <w:t xml:space="preserve"> </w:t>
      </w:r>
      <w:r w:rsidRPr="51A4B4E6" w:rsidR="0DCBB7AD">
        <w:rPr>
          <w:rFonts w:ascii="Arial" w:hAnsi="Arial"/>
          <w:sz w:val="22"/>
          <w:szCs w:val="22"/>
        </w:rPr>
        <w:t>O</w:t>
      </w:r>
      <w:r w:rsidRPr="51A4B4E6" w:rsidR="51A4B4E6">
        <w:rPr>
          <w:rFonts w:ascii="Arial" w:hAnsi="Arial"/>
          <w:sz w:val="22"/>
          <w:szCs w:val="22"/>
        </w:rPr>
        <w:t xml:space="preserve">therwise, </w:t>
      </w:r>
      <w:r w:rsidRPr="51A4B4E6" w:rsidR="51A4B4E6">
        <w:rPr>
          <w:rFonts w:ascii="Arial" w:hAnsi="Arial"/>
          <w:sz w:val="22"/>
          <w:szCs w:val="22"/>
        </w:rPr>
        <w:t>you're</w:t>
      </w:r>
      <w:r w:rsidRPr="51A4B4E6" w:rsidR="51A4B4E6">
        <w:rPr>
          <w:rFonts w:ascii="Arial" w:hAnsi="Arial"/>
          <w:sz w:val="22"/>
          <w:szCs w:val="22"/>
        </w:rPr>
        <w:t xml:space="preserve"> just going to be in this position where you </w:t>
      </w:r>
      <w:r w:rsidRPr="51A4B4E6" w:rsidR="51A4B4E6">
        <w:rPr>
          <w:rFonts w:ascii="Arial" w:hAnsi="Arial"/>
          <w:sz w:val="22"/>
          <w:szCs w:val="22"/>
        </w:rPr>
        <w:t xml:space="preserve">kind of </w:t>
      </w:r>
      <w:r w:rsidRPr="51A4B4E6" w:rsidR="51A4B4E6">
        <w:rPr>
          <w:rFonts w:ascii="Arial" w:hAnsi="Arial"/>
          <w:sz w:val="22"/>
          <w:szCs w:val="22"/>
        </w:rPr>
        <w:t>have</w:t>
      </w:r>
      <w:r w:rsidRPr="51A4B4E6" w:rsidR="51A4B4E6">
        <w:rPr>
          <w:rFonts w:ascii="Arial" w:hAnsi="Arial"/>
          <w:sz w:val="22"/>
          <w:szCs w:val="22"/>
        </w:rPr>
        <w:t xml:space="preserve"> to</w:t>
      </w:r>
      <w:r w:rsidRPr="51A4B4E6" w:rsidR="51A4B4E6">
        <w:rPr>
          <w:rFonts w:ascii="Arial" w:hAnsi="Arial"/>
          <w:sz w:val="22"/>
          <w:szCs w:val="22"/>
        </w:rPr>
        <w:t xml:space="preserve"> deal with stuff for two positions</w:t>
      </w:r>
      <w:r w:rsidRPr="51A4B4E6" w:rsidR="6807F51E">
        <w:rPr>
          <w:rFonts w:ascii="Arial" w:hAnsi="Arial"/>
          <w:sz w:val="22"/>
          <w:szCs w:val="22"/>
        </w:rPr>
        <w:t xml:space="preserve">. </w:t>
      </w:r>
      <w:r w:rsidRPr="51A4B4E6" w:rsidR="51A4B4E6">
        <w:rPr>
          <w:rFonts w:ascii="Arial" w:hAnsi="Arial"/>
          <w:sz w:val="22"/>
          <w:szCs w:val="22"/>
        </w:rPr>
        <w:t>As future things happen with that.</w:t>
      </w:r>
    </w:p>
    <w:p xmlns:wp14="http://schemas.microsoft.com/office/word/2010/wordml" w14:paraId="5B95CD12" wp14:textId="77777777">
      <w:pPr>
        <w:spacing w:after="0"/>
      </w:pPr>
    </w:p>
    <w:p xmlns:wp14="http://schemas.microsoft.com/office/word/2010/wordml" w14:paraId="23731390" wp14:textId="77777777">
      <w:pPr>
        <w:spacing w:after="0"/>
      </w:pPr>
      <w:r>
        <w:rPr>
          <w:rFonts w:ascii="Arial" w:hAnsi="Arial"/>
          <w:color w:val="5D7284"/>
          <w:sz w:val="22"/>
        </w:rPr>
        <w:t>38:18</w:t>
      </w:r>
    </w:p>
    <w:p xmlns:wp14="http://schemas.microsoft.com/office/word/2010/wordml" w:rsidP="51A4B4E6" w14:paraId="77B3E857" wp14:textId="0EF81977">
      <w:pPr>
        <w:spacing w:after="0"/>
        <w:rPr>
          <w:rFonts w:ascii="Arial" w:hAnsi="Arial"/>
          <w:b w:val="1"/>
          <w:bCs w:val="1"/>
          <w:sz w:val="22"/>
          <w:szCs w:val="22"/>
        </w:rPr>
      </w:pPr>
      <w:r w:rsidRPr="51A4B4E6" w:rsidR="6A05522F">
        <w:rPr>
          <w:rFonts w:ascii="Arial" w:hAnsi="Arial"/>
          <w:b w:val="1"/>
          <w:bCs w:val="1"/>
          <w:sz w:val="22"/>
          <w:szCs w:val="22"/>
        </w:rPr>
        <w:t>Chair Rodriguez:</w:t>
      </w:r>
    </w:p>
    <w:p xmlns:wp14="http://schemas.microsoft.com/office/word/2010/wordml" w14:paraId="744EA79D" wp14:textId="0BF5845E">
      <w:pPr>
        <w:spacing w:after="0"/>
      </w:pPr>
      <w:r w:rsidRPr="51A4B4E6" w:rsidR="51A4B4E6">
        <w:rPr>
          <w:rFonts w:ascii="Arial" w:hAnsi="Arial"/>
          <w:sz w:val="22"/>
          <w:szCs w:val="22"/>
        </w:rPr>
        <w:t>Are there any further questions?</w:t>
      </w:r>
      <w:r w:rsidRPr="51A4B4E6" w:rsidR="5DA08000">
        <w:rPr>
          <w:rFonts w:ascii="Arial" w:hAnsi="Arial"/>
          <w:sz w:val="22"/>
          <w:szCs w:val="22"/>
        </w:rPr>
        <w:t xml:space="preserve"> </w:t>
      </w:r>
      <w:r w:rsidRPr="51A4B4E6" w:rsidR="51A4B4E6">
        <w:rPr>
          <w:rFonts w:ascii="Arial" w:hAnsi="Arial"/>
          <w:sz w:val="22"/>
          <w:szCs w:val="22"/>
        </w:rPr>
        <w:t>Seeing none, we will now move into discussion. Is there any discussion?</w:t>
      </w:r>
    </w:p>
    <w:p xmlns:wp14="http://schemas.microsoft.com/office/word/2010/wordml" w14:paraId="13CB595B" wp14:textId="77777777">
      <w:pPr>
        <w:spacing w:after="0"/>
      </w:pPr>
    </w:p>
    <w:p xmlns:wp14="http://schemas.microsoft.com/office/word/2010/wordml" w14:paraId="317323E2" wp14:textId="77777777">
      <w:pPr>
        <w:spacing w:after="0"/>
      </w:pPr>
      <w:r>
        <w:rPr>
          <w:rFonts w:ascii="Arial" w:hAnsi="Arial"/>
          <w:color w:val="5D7284"/>
          <w:sz w:val="22"/>
        </w:rPr>
        <w:t>38:29</w:t>
      </w:r>
    </w:p>
    <w:p xmlns:wp14="http://schemas.microsoft.com/office/word/2010/wordml" w:rsidP="51A4B4E6" w14:paraId="666E248A" wp14:textId="0287261F">
      <w:pPr>
        <w:spacing w:after="0"/>
        <w:rPr>
          <w:rFonts w:ascii="Arial" w:hAnsi="Arial"/>
          <w:b w:val="1"/>
          <w:bCs w:val="1"/>
          <w:sz w:val="22"/>
          <w:szCs w:val="22"/>
        </w:rPr>
      </w:pPr>
      <w:r w:rsidRPr="51A4B4E6" w:rsidR="3534537E">
        <w:rPr>
          <w:rFonts w:ascii="Arial" w:hAnsi="Arial"/>
          <w:b w:val="1"/>
          <w:bCs w:val="1"/>
          <w:sz w:val="22"/>
          <w:szCs w:val="22"/>
        </w:rPr>
        <w:t>Representative Concepcion:</w:t>
      </w:r>
    </w:p>
    <w:p xmlns:wp14="http://schemas.microsoft.com/office/word/2010/wordml" w14:paraId="2E63B6C4" wp14:textId="046411A5">
      <w:pPr>
        <w:spacing w:after="0"/>
      </w:pPr>
      <w:r w:rsidRPr="51A4B4E6" w:rsidR="51A4B4E6">
        <w:rPr>
          <w:rFonts w:ascii="Arial" w:hAnsi="Arial"/>
          <w:sz w:val="22"/>
          <w:szCs w:val="22"/>
        </w:rPr>
        <w:t>Point of inquiry? Where is the where is the requested versus recomme</w:t>
      </w:r>
      <w:r w:rsidRPr="51A4B4E6" w:rsidR="51A4B4E6">
        <w:rPr>
          <w:rFonts w:ascii="Arial" w:hAnsi="Arial"/>
          <w:sz w:val="22"/>
          <w:szCs w:val="22"/>
        </w:rPr>
        <w:t xml:space="preserve">nd? </w:t>
      </w:r>
      <w:r w:rsidRPr="51A4B4E6" w:rsidR="51A4B4E6">
        <w:rPr>
          <w:rFonts w:ascii="Arial" w:hAnsi="Arial"/>
          <w:sz w:val="22"/>
          <w:szCs w:val="22"/>
        </w:rPr>
        <w:t>What line items specifically? Is that about</w:t>
      </w:r>
      <w:r w:rsidRPr="51A4B4E6" w:rsidR="207B48B7">
        <w:rPr>
          <w:rFonts w:ascii="Arial" w:hAnsi="Arial"/>
          <w:sz w:val="22"/>
          <w:szCs w:val="22"/>
        </w:rPr>
        <w:t xml:space="preserve"> </w:t>
      </w:r>
      <w:r w:rsidRPr="51A4B4E6" w:rsidR="51A4B4E6">
        <w:rPr>
          <w:rFonts w:ascii="Arial" w:hAnsi="Arial"/>
          <w:sz w:val="22"/>
          <w:szCs w:val="22"/>
        </w:rPr>
        <w:t>50,000?</w:t>
      </w:r>
    </w:p>
    <w:p xmlns:wp14="http://schemas.microsoft.com/office/word/2010/wordml" w14:paraId="6D9C8D39" wp14:textId="77777777">
      <w:pPr>
        <w:spacing w:after="0"/>
      </w:pPr>
    </w:p>
    <w:p xmlns:wp14="http://schemas.microsoft.com/office/word/2010/wordml" w14:paraId="3EB44D5D" wp14:textId="77777777">
      <w:pPr>
        <w:spacing w:after="0"/>
      </w:pPr>
      <w:r>
        <w:rPr>
          <w:rFonts w:ascii="Arial" w:hAnsi="Arial"/>
          <w:color w:val="5D7284"/>
          <w:sz w:val="22"/>
        </w:rPr>
        <w:t>38:41</w:t>
      </w:r>
    </w:p>
    <w:p xmlns:wp14="http://schemas.microsoft.com/office/word/2010/wordml" w:rsidP="51A4B4E6" w14:paraId="12E87FA7" wp14:textId="313BCB44">
      <w:pPr>
        <w:spacing w:after="0"/>
        <w:rPr>
          <w:rFonts w:ascii="Arial" w:hAnsi="Arial"/>
          <w:b w:val="1"/>
          <w:bCs w:val="1"/>
          <w:sz w:val="22"/>
          <w:szCs w:val="22"/>
        </w:rPr>
      </w:pPr>
      <w:r w:rsidRPr="51A4B4E6" w:rsidR="689969D1">
        <w:rPr>
          <w:rFonts w:ascii="Arial" w:hAnsi="Arial"/>
          <w:b w:val="1"/>
          <w:bCs w:val="1"/>
          <w:sz w:val="22"/>
          <w:szCs w:val="22"/>
        </w:rPr>
        <w:t>CPBE Kurtz:</w:t>
      </w:r>
    </w:p>
    <w:p xmlns:wp14="http://schemas.microsoft.com/office/word/2010/wordml" w14:paraId="2FF8BB62" wp14:textId="3E8CC855">
      <w:pPr>
        <w:spacing w:after="0"/>
      </w:pPr>
      <w:r w:rsidRPr="51A4B4E6" w:rsidR="51A4B4E6">
        <w:rPr>
          <w:rFonts w:ascii="Arial" w:hAnsi="Arial"/>
          <w:sz w:val="22"/>
          <w:szCs w:val="22"/>
        </w:rPr>
        <w:t>The 50</w:t>
      </w:r>
      <w:r w:rsidRPr="51A4B4E6" w:rsidR="51A4B4E6">
        <w:rPr>
          <w:rFonts w:ascii="Arial" w:hAnsi="Arial"/>
          <w:sz w:val="22"/>
          <w:szCs w:val="22"/>
        </w:rPr>
        <w:t>% of the 31</w:t>
      </w:r>
      <w:r w:rsidRPr="51A4B4E6" w:rsidR="5FA2C469">
        <w:rPr>
          <w:rFonts w:ascii="Arial" w:hAnsi="Arial"/>
          <w:sz w:val="22"/>
          <w:szCs w:val="22"/>
        </w:rPr>
        <w:t>,</w:t>
      </w:r>
      <w:r w:rsidRPr="51A4B4E6" w:rsidR="51A4B4E6">
        <w:rPr>
          <w:rFonts w:ascii="Arial" w:hAnsi="Arial"/>
          <w:sz w:val="22"/>
          <w:szCs w:val="22"/>
        </w:rPr>
        <w:t xml:space="preserve">323. </w:t>
      </w:r>
    </w:p>
    <w:p xmlns:wp14="http://schemas.microsoft.com/office/word/2010/wordml" w:rsidP="51A4B4E6" w14:paraId="7317B148" wp14:textId="670EFE33">
      <w:pPr>
        <w:spacing w:after="0"/>
        <w:rPr>
          <w:rFonts w:ascii="Arial" w:hAnsi="Arial"/>
          <w:sz w:val="22"/>
          <w:szCs w:val="22"/>
        </w:rPr>
      </w:pPr>
    </w:p>
    <w:p xmlns:wp14="http://schemas.microsoft.com/office/word/2010/wordml" w:rsidP="51A4B4E6" w14:paraId="780FE59D" wp14:textId="3D2109B4">
      <w:pPr>
        <w:spacing w:after="0"/>
        <w:rPr>
          <w:rFonts w:ascii="Arial" w:hAnsi="Arial"/>
          <w:b w:val="1"/>
          <w:bCs w:val="1"/>
          <w:sz w:val="22"/>
          <w:szCs w:val="22"/>
        </w:rPr>
      </w:pPr>
      <w:r w:rsidRPr="51A4B4E6" w:rsidR="7777989F">
        <w:rPr>
          <w:rFonts w:ascii="Arial" w:hAnsi="Arial"/>
          <w:b w:val="1"/>
          <w:bCs w:val="1"/>
          <w:sz w:val="22"/>
          <w:szCs w:val="22"/>
        </w:rPr>
        <w:t>Representative Concepcion:</w:t>
      </w:r>
    </w:p>
    <w:p xmlns:wp14="http://schemas.microsoft.com/office/word/2010/wordml" w:rsidP="51A4B4E6" w14:paraId="5D3F7223" wp14:textId="2EAAEA91">
      <w:pPr>
        <w:spacing w:after="0"/>
        <w:rPr>
          <w:rFonts w:ascii="Arial" w:hAnsi="Arial"/>
          <w:sz w:val="22"/>
          <w:szCs w:val="22"/>
        </w:rPr>
      </w:pPr>
      <w:r w:rsidRPr="51A4B4E6" w:rsidR="51A4B4E6">
        <w:rPr>
          <w:rFonts w:ascii="Arial" w:hAnsi="Arial"/>
          <w:sz w:val="22"/>
          <w:szCs w:val="22"/>
        </w:rPr>
        <w:t xml:space="preserve">Okay, so then </w:t>
      </w:r>
      <w:r w:rsidRPr="51A4B4E6" w:rsidR="51A4B4E6">
        <w:rPr>
          <w:rFonts w:ascii="Arial" w:hAnsi="Arial"/>
          <w:sz w:val="22"/>
          <w:szCs w:val="22"/>
        </w:rPr>
        <w:t>that's</w:t>
      </w:r>
      <w:r w:rsidRPr="51A4B4E6" w:rsidR="51A4B4E6">
        <w:rPr>
          <w:rFonts w:ascii="Arial" w:hAnsi="Arial"/>
          <w:sz w:val="22"/>
          <w:szCs w:val="22"/>
        </w:rPr>
        <w:t xml:space="preserve"> moving. </w:t>
      </w:r>
      <w:r w:rsidRPr="51A4B4E6" w:rsidR="51A4B4E6">
        <w:rPr>
          <w:rFonts w:ascii="Arial" w:hAnsi="Arial"/>
          <w:sz w:val="22"/>
          <w:szCs w:val="22"/>
        </w:rPr>
        <w:t>That's</w:t>
      </w:r>
      <w:r w:rsidRPr="51A4B4E6" w:rsidR="51A4B4E6">
        <w:rPr>
          <w:rFonts w:ascii="Arial" w:hAnsi="Arial"/>
          <w:sz w:val="22"/>
          <w:szCs w:val="22"/>
        </w:rPr>
        <w:t xml:space="preserve"> moving to 50% for each.</w:t>
      </w:r>
      <w:r w:rsidRPr="51A4B4E6" w:rsidR="7384C0A9">
        <w:rPr>
          <w:rFonts w:ascii="Arial" w:hAnsi="Arial"/>
          <w:sz w:val="22"/>
          <w:szCs w:val="22"/>
        </w:rPr>
        <w:t xml:space="preserve"> </w:t>
      </w:r>
      <w:r w:rsidRPr="51A4B4E6" w:rsidR="51A4B4E6">
        <w:rPr>
          <w:rFonts w:ascii="Arial" w:hAnsi="Arial"/>
          <w:sz w:val="22"/>
          <w:szCs w:val="22"/>
        </w:rPr>
        <w:t xml:space="preserve">So then could we make a motion to </w:t>
      </w:r>
      <w:r w:rsidRPr="51A4B4E6" w:rsidR="5586B312">
        <w:rPr>
          <w:rFonts w:ascii="Arial" w:hAnsi="Arial"/>
          <w:sz w:val="22"/>
          <w:szCs w:val="22"/>
        </w:rPr>
        <w:t>fully fund one then</w:t>
      </w:r>
      <w:r w:rsidRPr="51A4B4E6" w:rsidR="51A4B4E6">
        <w:rPr>
          <w:rFonts w:ascii="Arial" w:hAnsi="Arial"/>
          <w:sz w:val="22"/>
          <w:szCs w:val="22"/>
        </w:rPr>
        <w:t xml:space="preserve">? </w:t>
      </w:r>
      <w:r w:rsidRPr="51A4B4E6" w:rsidR="6C7FB52F">
        <w:rPr>
          <w:rFonts w:ascii="Arial" w:hAnsi="Arial"/>
          <w:sz w:val="22"/>
          <w:szCs w:val="22"/>
        </w:rPr>
        <w:t>S</w:t>
      </w:r>
      <w:r w:rsidRPr="51A4B4E6" w:rsidR="51A4B4E6">
        <w:rPr>
          <w:rFonts w:ascii="Arial" w:hAnsi="Arial"/>
          <w:sz w:val="22"/>
          <w:szCs w:val="22"/>
        </w:rPr>
        <w:t>o</w:t>
      </w:r>
      <w:r w:rsidRPr="51A4B4E6" w:rsidR="51A4B4E6">
        <w:rPr>
          <w:rFonts w:ascii="Arial" w:hAnsi="Arial"/>
          <w:sz w:val="22"/>
          <w:szCs w:val="22"/>
        </w:rPr>
        <w:t xml:space="preserve"> I motion to</w:t>
      </w:r>
      <w:r w:rsidRPr="51A4B4E6" w:rsidR="2EF59860">
        <w:rPr>
          <w:rFonts w:ascii="Arial" w:hAnsi="Arial"/>
          <w:sz w:val="22"/>
          <w:szCs w:val="22"/>
        </w:rPr>
        <w:t xml:space="preserve"> </w:t>
      </w:r>
      <w:r w:rsidRPr="51A4B4E6" w:rsidR="51A4B4E6">
        <w:rPr>
          <w:rFonts w:ascii="Arial" w:hAnsi="Arial"/>
          <w:sz w:val="22"/>
          <w:szCs w:val="22"/>
        </w:rPr>
        <w:t>fund one full, peer engagement coordinator and not 50%.</w:t>
      </w:r>
    </w:p>
    <w:p xmlns:wp14="http://schemas.microsoft.com/office/word/2010/wordml" w14:paraId="2FC17F8B" wp14:textId="77777777">
      <w:pPr>
        <w:spacing w:after="0"/>
      </w:pPr>
    </w:p>
    <w:p xmlns:wp14="http://schemas.microsoft.com/office/word/2010/wordml" w14:paraId="5CD84689" wp14:textId="77777777">
      <w:pPr>
        <w:spacing w:after="0"/>
      </w:pPr>
      <w:r>
        <w:rPr>
          <w:rFonts w:ascii="Arial" w:hAnsi="Arial"/>
          <w:color w:val="5D7284"/>
          <w:sz w:val="22"/>
        </w:rPr>
        <w:t>39:06</w:t>
      </w:r>
    </w:p>
    <w:p xmlns:wp14="http://schemas.microsoft.com/office/word/2010/wordml" w:rsidP="51A4B4E6" w14:paraId="0DA812F9" wp14:textId="23B381FE">
      <w:pPr>
        <w:spacing w:after="0"/>
        <w:rPr>
          <w:rFonts w:ascii="Arial" w:hAnsi="Arial"/>
          <w:b w:val="1"/>
          <w:bCs w:val="1"/>
          <w:sz w:val="22"/>
          <w:szCs w:val="22"/>
        </w:rPr>
      </w:pPr>
      <w:r w:rsidRPr="51A4B4E6" w:rsidR="21008AF8">
        <w:rPr>
          <w:rFonts w:ascii="Arial" w:hAnsi="Arial"/>
          <w:b w:val="1"/>
          <w:bCs w:val="1"/>
          <w:sz w:val="22"/>
          <w:szCs w:val="22"/>
        </w:rPr>
        <w:t xml:space="preserve">AL </w:t>
      </w:r>
      <w:r w:rsidRPr="51A4B4E6" w:rsidR="21008AF8">
        <w:rPr>
          <w:rFonts w:ascii="Arial" w:hAnsi="Arial"/>
          <w:b w:val="1"/>
          <w:bCs w:val="1"/>
          <w:sz w:val="22"/>
          <w:szCs w:val="22"/>
        </w:rPr>
        <w:t>Bra</w:t>
      </w:r>
      <w:r w:rsidRPr="51A4B4E6" w:rsidR="21008AF8">
        <w:rPr>
          <w:rFonts w:ascii="Arial" w:hAnsi="Arial"/>
          <w:b w:val="1"/>
          <w:bCs w:val="1"/>
          <w:sz w:val="22"/>
          <w:szCs w:val="22"/>
        </w:rPr>
        <w:t>m:</w:t>
      </w:r>
    </w:p>
    <w:p xmlns:wp14="http://schemas.microsoft.com/office/word/2010/wordml" w14:paraId="120D1830" wp14:textId="78916F52">
      <w:pPr>
        <w:spacing w:after="0"/>
      </w:pPr>
      <w:r w:rsidRPr="51A4B4E6" w:rsidR="51A4B4E6">
        <w:rPr>
          <w:rFonts w:ascii="Arial" w:hAnsi="Arial"/>
          <w:sz w:val="22"/>
          <w:szCs w:val="22"/>
        </w:rPr>
        <w:t>I'd</w:t>
      </w:r>
      <w:r w:rsidRPr="51A4B4E6" w:rsidR="51A4B4E6">
        <w:rPr>
          <w:rFonts w:ascii="Arial" w:hAnsi="Arial"/>
          <w:sz w:val="22"/>
          <w:szCs w:val="22"/>
        </w:rPr>
        <w:t xml:space="preserve"> be</w:t>
      </w:r>
      <w:r w:rsidRPr="51A4B4E6" w:rsidR="51A4B4E6">
        <w:rPr>
          <w:rFonts w:ascii="Arial" w:hAnsi="Arial"/>
          <w:sz w:val="22"/>
          <w:szCs w:val="22"/>
        </w:rPr>
        <w:t xml:space="preserve"> happy to have discussions with </w:t>
      </w:r>
      <w:r w:rsidRPr="51A4B4E6" w:rsidR="2BC30F77">
        <w:rPr>
          <w:rFonts w:ascii="Arial" w:hAnsi="Arial"/>
          <w:sz w:val="22"/>
          <w:szCs w:val="22"/>
        </w:rPr>
        <w:t>Penn State S</w:t>
      </w:r>
      <w:r w:rsidRPr="51A4B4E6" w:rsidR="51A4B4E6">
        <w:rPr>
          <w:rFonts w:ascii="Arial" w:hAnsi="Arial"/>
          <w:sz w:val="22"/>
          <w:szCs w:val="22"/>
        </w:rPr>
        <w:t>ustainability staff.</w:t>
      </w:r>
      <w:r w:rsidRPr="51A4B4E6" w:rsidR="2F90980B">
        <w:rPr>
          <w:rFonts w:ascii="Arial" w:hAnsi="Arial"/>
          <w:sz w:val="22"/>
          <w:szCs w:val="22"/>
        </w:rPr>
        <w:t xml:space="preserve"> </w:t>
      </w:r>
      <w:r w:rsidRPr="51A4B4E6" w:rsidR="51A4B4E6">
        <w:rPr>
          <w:rFonts w:ascii="Arial" w:hAnsi="Arial"/>
          <w:sz w:val="22"/>
          <w:szCs w:val="22"/>
        </w:rPr>
        <w:t>If you want me to explain.</w:t>
      </w:r>
    </w:p>
    <w:p xmlns:wp14="http://schemas.microsoft.com/office/word/2010/wordml" w14:paraId="5AE48A43" wp14:textId="77777777">
      <w:pPr>
        <w:spacing w:after="0"/>
      </w:pPr>
    </w:p>
    <w:p xmlns:wp14="http://schemas.microsoft.com/office/word/2010/wordml" w14:paraId="69B0C46E" wp14:textId="77777777">
      <w:pPr>
        <w:spacing w:after="0"/>
      </w:pPr>
      <w:r>
        <w:rPr>
          <w:rFonts w:ascii="Arial" w:hAnsi="Arial"/>
          <w:color w:val="5D7284"/>
          <w:sz w:val="22"/>
        </w:rPr>
        <w:t>39:17</w:t>
      </w:r>
    </w:p>
    <w:p xmlns:wp14="http://schemas.microsoft.com/office/word/2010/wordml" w:rsidP="51A4B4E6" w14:paraId="448516CB" wp14:textId="2EC46E20">
      <w:pPr>
        <w:spacing w:after="0"/>
        <w:rPr>
          <w:rFonts w:ascii="Arial" w:hAnsi="Arial"/>
          <w:b w:val="1"/>
          <w:bCs w:val="1"/>
          <w:sz w:val="22"/>
          <w:szCs w:val="22"/>
        </w:rPr>
      </w:pPr>
      <w:r w:rsidRPr="51A4B4E6" w:rsidR="7D6F407C">
        <w:rPr>
          <w:rFonts w:ascii="Arial" w:hAnsi="Arial"/>
          <w:b w:val="1"/>
          <w:bCs w:val="1"/>
          <w:sz w:val="22"/>
          <w:szCs w:val="22"/>
        </w:rPr>
        <w:t>Chair Rodriguez:</w:t>
      </w:r>
    </w:p>
    <w:p xmlns:wp14="http://schemas.microsoft.com/office/word/2010/wordml" w14:paraId="0FAC9F05" wp14:textId="75FCA314">
      <w:pPr>
        <w:spacing w:after="0"/>
      </w:pPr>
      <w:r w:rsidRPr="51A4B4E6" w:rsidR="51A4B4E6">
        <w:rPr>
          <w:rFonts w:ascii="Arial" w:hAnsi="Arial"/>
          <w:sz w:val="22"/>
          <w:szCs w:val="22"/>
        </w:rPr>
        <w:t>So</w:t>
      </w:r>
      <w:r w:rsidRPr="51A4B4E6" w:rsidR="51A4B4E6">
        <w:rPr>
          <w:rFonts w:ascii="Arial" w:hAnsi="Arial"/>
          <w:sz w:val="22"/>
          <w:szCs w:val="22"/>
        </w:rPr>
        <w:t xml:space="preserve"> motion has been made</w:t>
      </w:r>
      <w:r w:rsidRPr="51A4B4E6" w:rsidR="0296F9E3">
        <w:rPr>
          <w:rFonts w:ascii="Arial" w:hAnsi="Arial"/>
          <w:sz w:val="22"/>
          <w:szCs w:val="22"/>
        </w:rPr>
        <w:t xml:space="preserve">. </w:t>
      </w:r>
      <w:r w:rsidRPr="51A4B4E6" w:rsidR="51A4B4E6">
        <w:rPr>
          <w:rFonts w:ascii="Arial" w:hAnsi="Arial"/>
          <w:sz w:val="22"/>
          <w:szCs w:val="22"/>
        </w:rPr>
        <w:t>Are there any questions on that motion?</w:t>
      </w:r>
      <w:r w:rsidRPr="51A4B4E6" w:rsidR="1383D9E2">
        <w:rPr>
          <w:rFonts w:ascii="Arial" w:hAnsi="Arial"/>
          <w:sz w:val="22"/>
          <w:szCs w:val="22"/>
        </w:rPr>
        <w:t xml:space="preserve"> </w:t>
      </w:r>
      <w:r w:rsidRPr="51A4B4E6" w:rsidR="51A4B4E6">
        <w:rPr>
          <w:rFonts w:ascii="Arial" w:hAnsi="Arial"/>
          <w:sz w:val="22"/>
          <w:szCs w:val="22"/>
        </w:rPr>
        <w:t>Is there any discussion?</w:t>
      </w:r>
      <w:r w:rsidRPr="51A4B4E6" w:rsidR="0FAC04EB">
        <w:rPr>
          <w:rFonts w:ascii="Arial" w:hAnsi="Arial"/>
          <w:sz w:val="22"/>
          <w:szCs w:val="22"/>
        </w:rPr>
        <w:t xml:space="preserve"> </w:t>
      </w:r>
      <w:r w:rsidRPr="51A4B4E6" w:rsidR="51A4B4E6">
        <w:rPr>
          <w:rFonts w:ascii="Arial" w:hAnsi="Arial"/>
          <w:sz w:val="22"/>
          <w:szCs w:val="22"/>
        </w:rPr>
        <w:t xml:space="preserve">Seeing general </w:t>
      </w:r>
      <w:r w:rsidRPr="51A4B4E6" w:rsidR="51A4B4E6">
        <w:rPr>
          <w:rFonts w:ascii="Arial" w:hAnsi="Arial"/>
          <w:sz w:val="22"/>
          <w:szCs w:val="22"/>
        </w:rPr>
        <w:t>consensus</w:t>
      </w:r>
      <w:r w:rsidRPr="51A4B4E6" w:rsidR="51A4B4E6">
        <w:rPr>
          <w:rFonts w:ascii="Arial" w:hAnsi="Arial"/>
          <w:sz w:val="22"/>
          <w:szCs w:val="22"/>
        </w:rPr>
        <w:t xml:space="preserve"> the motion is adopted and will be reflected in the updated appropriation and will now move into general discussion with Penn State </w:t>
      </w:r>
      <w:r w:rsidRPr="51A4B4E6" w:rsidR="3229A5DB">
        <w:rPr>
          <w:rFonts w:ascii="Arial" w:hAnsi="Arial"/>
          <w:sz w:val="22"/>
          <w:szCs w:val="22"/>
        </w:rPr>
        <w:t>S</w:t>
      </w:r>
      <w:r w:rsidRPr="51A4B4E6" w:rsidR="51A4B4E6">
        <w:rPr>
          <w:rFonts w:ascii="Arial" w:hAnsi="Arial"/>
          <w:sz w:val="22"/>
          <w:szCs w:val="22"/>
        </w:rPr>
        <w:t>ustainability. Is there any general discussion</w:t>
      </w:r>
      <w:r w:rsidRPr="51A4B4E6" w:rsidR="5A8C7501">
        <w:rPr>
          <w:rFonts w:ascii="Arial" w:hAnsi="Arial"/>
          <w:sz w:val="22"/>
          <w:szCs w:val="22"/>
        </w:rPr>
        <w:t>?</w:t>
      </w:r>
    </w:p>
    <w:p xmlns:wp14="http://schemas.microsoft.com/office/word/2010/wordml" w14:paraId="450EA2D7" wp14:textId="77777777">
      <w:pPr>
        <w:spacing w:after="0"/>
      </w:pPr>
    </w:p>
    <w:p xmlns:wp14="http://schemas.microsoft.com/office/word/2010/wordml" w14:paraId="144DD560" wp14:textId="77777777">
      <w:pPr>
        <w:spacing w:after="0"/>
      </w:pPr>
      <w:r>
        <w:rPr>
          <w:rFonts w:ascii="Arial" w:hAnsi="Arial"/>
          <w:color w:val="5D7284"/>
          <w:sz w:val="22"/>
        </w:rPr>
        <w:t>39:44</w:t>
      </w:r>
    </w:p>
    <w:p xmlns:wp14="http://schemas.microsoft.com/office/word/2010/wordml" w:rsidP="51A4B4E6" w14:paraId="403761E0" wp14:textId="1424D386">
      <w:pPr>
        <w:spacing w:after="0"/>
        <w:rPr>
          <w:rFonts w:ascii="Arial" w:hAnsi="Arial"/>
          <w:b w:val="1"/>
          <w:bCs w:val="1"/>
          <w:sz w:val="22"/>
          <w:szCs w:val="22"/>
        </w:rPr>
      </w:pPr>
      <w:r w:rsidRPr="51A4B4E6" w:rsidR="241BA963">
        <w:rPr>
          <w:rFonts w:ascii="Arial" w:hAnsi="Arial"/>
          <w:b w:val="1"/>
          <w:bCs w:val="1"/>
          <w:sz w:val="22"/>
          <w:szCs w:val="22"/>
        </w:rPr>
        <w:t>R</w:t>
      </w:r>
      <w:r w:rsidRPr="51A4B4E6" w:rsidR="51A4B4E6">
        <w:rPr>
          <w:rFonts w:ascii="Arial" w:hAnsi="Arial"/>
          <w:b w:val="1"/>
          <w:bCs w:val="1"/>
          <w:sz w:val="22"/>
          <w:szCs w:val="22"/>
        </w:rPr>
        <w:t>epresentative Nevi</w:t>
      </w:r>
      <w:r w:rsidRPr="51A4B4E6" w:rsidR="1CEF3EF7">
        <w:rPr>
          <w:rFonts w:ascii="Arial" w:hAnsi="Arial"/>
          <w:b w:val="1"/>
          <w:bCs w:val="1"/>
          <w:sz w:val="22"/>
          <w:szCs w:val="22"/>
        </w:rPr>
        <w:t>l:</w:t>
      </w:r>
    </w:p>
    <w:p xmlns:wp14="http://schemas.microsoft.com/office/word/2010/wordml" w:rsidP="51A4B4E6" w14:paraId="3F9C0170" wp14:textId="183934EB">
      <w:pPr>
        <w:spacing w:after="0"/>
        <w:rPr>
          <w:rFonts w:ascii="Arial" w:hAnsi="Arial"/>
          <w:sz w:val="22"/>
          <w:szCs w:val="22"/>
        </w:rPr>
      </w:pPr>
      <w:r w:rsidRPr="51A4B4E6" w:rsidR="0A8AE490">
        <w:rPr>
          <w:rFonts w:ascii="Arial" w:hAnsi="Arial"/>
          <w:sz w:val="22"/>
          <w:szCs w:val="22"/>
        </w:rPr>
        <w:t>Tim</w:t>
      </w:r>
      <w:r w:rsidRPr="51A4B4E6" w:rsidR="51A4B4E6">
        <w:rPr>
          <w:rFonts w:ascii="Arial" w:hAnsi="Arial"/>
          <w:sz w:val="22"/>
          <w:szCs w:val="22"/>
        </w:rPr>
        <w:t xml:space="preserve"> </w:t>
      </w:r>
      <w:r w:rsidRPr="51A4B4E6" w:rsidR="0A8AE490">
        <w:rPr>
          <w:rFonts w:ascii="Arial" w:hAnsi="Arial"/>
          <w:sz w:val="22"/>
          <w:szCs w:val="22"/>
        </w:rPr>
        <w:t xml:space="preserve">Nevil, </w:t>
      </w:r>
      <w:r w:rsidRPr="51A4B4E6" w:rsidR="1C57EEB6">
        <w:rPr>
          <w:rFonts w:ascii="Arial" w:hAnsi="Arial"/>
          <w:sz w:val="22"/>
          <w:szCs w:val="22"/>
        </w:rPr>
        <w:t>At-La</w:t>
      </w:r>
      <w:r w:rsidRPr="51A4B4E6" w:rsidR="51A4B4E6">
        <w:rPr>
          <w:rFonts w:ascii="Arial" w:hAnsi="Arial"/>
          <w:sz w:val="22"/>
          <w:szCs w:val="22"/>
        </w:rPr>
        <w:t xml:space="preserve">rge </w:t>
      </w:r>
      <w:r w:rsidRPr="51A4B4E6" w:rsidR="4ECD561E">
        <w:rPr>
          <w:rFonts w:ascii="Arial" w:hAnsi="Arial"/>
          <w:sz w:val="22"/>
          <w:szCs w:val="22"/>
        </w:rPr>
        <w:t>Re</w:t>
      </w:r>
      <w:r w:rsidRPr="51A4B4E6" w:rsidR="51A4B4E6">
        <w:rPr>
          <w:rFonts w:ascii="Arial" w:hAnsi="Arial"/>
          <w:sz w:val="22"/>
          <w:szCs w:val="22"/>
        </w:rPr>
        <w:t>presentative</w:t>
      </w:r>
      <w:r w:rsidRPr="51A4B4E6" w:rsidR="2D83ECDD">
        <w:rPr>
          <w:rFonts w:ascii="Arial" w:hAnsi="Arial"/>
          <w:sz w:val="22"/>
          <w:szCs w:val="22"/>
        </w:rPr>
        <w:t xml:space="preserve">. </w:t>
      </w:r>
      <w:r w:rsidRPr="51A4B4E6" w:rsidR="51A4B4E6">
        <w:rPr>
          <w:rFonts w:ascii="Arial" w:hAnsi="Arial"/>
          <w:sz w:val="22"/>
          <w:szCs w:val="22"/>
        </w:rPr>
        <w:t>I guess this</w:t>
      </w:r>
      <w:r w:rsidRPr="51A4B4E6" w:rsidR="51A4B4E6">
        <w:rPr>
          <w:rFonts w:ascii="Arial" w:hAnsi="Arial"/>
          <w:sz w:val="22"/>
          <w:szCs w:val="22"/>
        </w:rPr>
        <w:t xml:space="preserve"> </w:t>
      </w:r>
      <w:r w:rsidRPr="51A4B4E6" w:rsidR="51A4B4E6">
        <w:rPr>
          <w:rFonts w:ascii="Arial" w:hAnsi="Arial"/>
          <w:sz w:val="22"/>
          <w:szCs w:val="22"/>
        </w:rPr>
        <w:t>probably goes</w:t>
      </w:r>
      <w:r w:rsidRPr="51A4B4E6" w:rsidR="51A4B4E6">
        <w:rPr>
          <w:rFonts w:ascii="Arial" w:hAnsi="Arial"/>
          <w:sz w:val="22"/>
          <w:szCs w:val="22"/>
        </w:rPr>
        <w:t xml:space="preserve"> back</w:t>
      </w:r>
      <w:r w:rsidRPr="51A4B4E6" w:rsidR="1DC5131A">
        <w:rPr>
          <w:rFonts w:ascii="Arial" w:hAnsi="Arial"/>
          <w:sz w:val="22"/>
          <w:szCs w:val="22"/>
        </w:rPr>
        <w:t xml:space="preserve"> and</w:t>
      </w:r>
      <w:r w:rsidRPr="51A4B4E6" w:rsidR="51A4B4E6">
        <w:rPr>
          <w:rFonts w:ascii="Arial" w:hAnsi="Arial"/>
          <w:sz w:val="22"/>
          <w:szCs w:val="22"/>
        </w:rPr>
        <w:t xml:space="preserve"> should have been brought up during the </w:t>
      </w:r>
      <w:r w:rsidRPr="51A4B4E6" w:rsidR="51A4B4E6">
        <w:rPr>
          <w:rFonts w:ascii="Arial" w:hAnsi="Arial"/>
          <w:sz w:val="22"/>
          <w:szCs w:val="22"/>
        </w:rPr>
        <w:t>previous</w:t>
      </w:r>
      <w:r w:rsidRPr="51A4B4E6" w:rsidR="51A4B4E6">
        <w:rPr>
          <w:rFonts w:ascii="Arial" w:hAnsi="Arial"/>
          <w:sz w:val="22"/>
          <w:szCs w:val="22"/>
        </w:rPr>
        <w:t xml:space="preserve"> one. But I would say since we are now funding one whole </w:t>
      </w:r>
      <w:r w:rsidRPr="51A4B4E6" w:rsidR="72A4EDB5">
        <w:rPr>
          <w:rFonts w:ascii="Arial" w:hAnsi="Arial"/>
          <w:sz w:val="22"/>
          <w:szCs w:val="22"/>
        </w:rPr>
        <w:t xml:space="preserve">position, we should </w:t>
      </w:r>
      <w:r w:rsidRPr="51A4B4E6" w:rsidR="51A4B4E6">
        <w:rPr>
          <w:rFonts w:ascii="Arial" w:hAnsi="Arial"/>
          <w:sz w:val="22"/>
          <w:szCs w:val="22"/>
        </w:rPr>
        <w:t>continue to fund the position that we funded 50%</w:t>
      </w:r>
      <w:r w:rsidRPr="51A4B4E6" w:rsidR="4EDAACD0">
        <w:rPr>
          <w:rFonts w:ascii="Arial" w:hAnsi="Arial"/>
          <w:sz w:val="22"/>
          <w:szCs w:val="22"/>
        </w:rPr>
        <w:t xml:space="preserve"> f</w:t>
      </w:r>
      <w:r w:rsidRPr="51A4B4E6" w:rsidR="51A4B4E6">
        <w:rPr>
          <w:rFonts w:ascii="Arial" w:hAnsi="Arial"/>
          <w:sz w:val="22"/>
          <w:szCs w:val="22"/>
        </w:rPr>
        <w:t xml:space="preserve">or rather than the </w:t>
      </w:r>
      <w:r w:rsidRPr="51A4B4E6" w:rsidR="3D716C9B">
        <w:rPr>
          <w:rFonts w:ascii="Arial" w:hAnsi="Arial"/>
          <w:sz w:val="22"/>
          <w:szCs w:val="22"/>
        </w:rPr>
        <w:t xml:space="preserve">new position, </w:t>
      </w:r>
      <w:r w:rsidRPr="51A4B4E6" w:rsidR="51A4B4E6">
        <w:rPr>
          <w:rFonts w:ascii="Arial" w:hAnsi="Arial"/>
          <w:sz w:val="22"/>
          <w:szCs w:val="22"/>
        </w:rPr>
        <w:t>just ba</w:t>
      </w:r>
      <w:r w:rsidRPr="51A4B4E6" w:rsidR="51A4B4E6">
        <w:rPr>
          <w:rFonts w:ascii="Arial" w:hAnsi="Arial"/>
          <w:sz w:val="22"/>
          <w:szCs w:val="22"/>
        </w:rPr>
        <w:t>se</w:t>
      </w:r>
      <w:r w:rsidRPr="51A4B4E6" w:rsidR="51A4B4E6">
        <w:rPr>
          <w:rFonts w:ascii="Arial" w:hAnsi="Arial"/>
          <w:sz w:val="22"/>
          <w:szCs w:val="22"/>
        </w:rPr>
        <w:t xml:space="preserve">d on </w:t>
      </w:r>
      <w:r w:rsidRPr="51A4B4E6" w:rsidR="51A4B4E6">
        <w:rPr>
          <w:rFonts w:ascii="Arial" w:hAnsi="Arial"/>
          <w:sz w:val="22"/>
          <w:szCs w:val="22"/>
        </w:rPr>
        <w:t>my</w:t>
      </w:r>
      <w:r w:rsidRPr="51A4B4E6" w:rsidR="51A4B4E6">
        <w:rPr>
          <w:rFonts w:ascii="Arial" w:hAnsi="Arial"/>
          <w:sz w:val="22"/>
          <w:szCs w:val="22"/>
        </w:rPr>
        <w:t xml:space="preserve"> opinion.</w:t>
      </w:r>
    </w:p>
    <w:p xmlns:wp14="http://schemas.microsoft.com/office/word/2010/wordml" w14:paraId="1A81F0B1" wp14:textId="77777777">
      <w:pPr>
        <w:spacing w:after="0"/>
      </w:pPr>
    </w:p>
    <w:p xmlns:wp14="http://schemas.microsoft.com/office/word/2010/wordml" w14:paraId="557D6845" wp14:textId="77777777">
      <w:pPr>
        <w:spacing w:after="0"/>
      </w:pPr>
      <w:r>
        <w:rPr>
          <w:rFonts w:ascii="Arial" w:hAnsi="Arial"/>
          <w:color w:val="5D7284"/>
          <w:sz w:val="22"/>
        </w:rPr>
        <w:t>40:05</w:t>
      </w:r>
    </w:p>
    <w:p xmlns:wp14="http://schemas.microsoft.com/office/word/2010/wordml" w:rsidP="51A4B4E6" w14:paraId="2797059F" wp14:textId="61776C38">
      <w:pPr>
        <w:spacing w:after="0"/>
        <w:rPr>
          <w:rFonts w:ascii="Arial" w:hAnsi="Arial"/>
          <w:b w:val="1"/>
          <w:bCs w:val="1"/>
          <w:sz w:val="22"/>
          <w:szCs w:val="22"/>
        </w:rPr>
      </w:pPr>
      <w:r w:rsidRPr="51A4B4E6" w:rsidR="2183A335">
        <w:rPr>
          <w:rFonts w:ascii="Arial" w:hAnsi="Arial"/>
          <w:b w:val="1"/>
          <w:bCs w:val="1"/>
          <w:sz w:val="22"/>
          <w:szCs w:val="22"/>
        </w:rPr>
        <w:t>Chair Rodriguez:</w:t>
      </w:r>
    </w:p>
    <w:p xmlns:wp14="http://schemas.microsoft.com/office/word/2010/wordml" w:rsidP="51A4B4E6" w14:paraId="1B16BDA5" wp14:textId="3B5C8763">
      <w:pPr>
        <w:spacing w:after="0"/>
        <w:rPr>
          <w:rFonts w:ascii="Arial" w:hAnsi="Arial"/>
          <w:sz w:val="22"/>
          <w:szCs w:val="22"/>
        </w:rPr>
      </w:pPr>
      <w:r w:rsidRPr="51A4B4E6" w:rsidR="51A4B4E6">
        <w:rPr>
          <w:rFonts w:ascii="Arial" w:hAnsi="Arial"/>
          <w:sz w:val="22"/>
          <w:szCs w:val="22"/>
        </w:rPr>
        <w:t xml:space="preserve">Would you like to introduce that </w:t>
      </w:r>
      <w:r w:rsidRPr="51A4B4E6" w:rsidR="51A4B4E6">
        <w:rPr>
          <w:rFonts w:ascii="Arial" w:hAnsi="Arial"/>
          <w:sz w:val="22"/>
          <w:szCs w:val="22"/>
        </w:rPr>
        <w:t xml:space="preserve">as </w:t>
      </w:r>
      <w:r w:rsidRPr="51A4B4E6" w:rsidR="51A4B4E6">
        <w:rPr>
          <w:rFonts w:ascii="Arial" w:hAnsi="Arial"/>
          <w:sz w:val="22"/>
          <w:szCs w:val="22"/>
        </w:rPr>
        <w:t>a</w:t>
      </w:r>
      <w:r w:rsidRPr="51A4B4E6" w:rsidR="41E82576">
        <w:rPr>
          <w:rFonts w:ascii="Arial" w:hAnsi="Arial"/>
          <w:sz w:val="22"/>
          <w:szCs w:val="22"/>
        </w:rPr>
        <w:t>n amendment</w:t>
      </w:r>
      <w:r w:rsidRPr="51A4B4E6" w:rsidR="51A4B4E6">
        <w:rPr>
          <w:rFonts w:ascii="Arial" w:hAnsi="Arial"/>
          <w:sz w:val="22"/>
          <w:szCs w:val="22"/>
        </w:rPr>
        <w:t xml:space="preserve">? </w:t>
      </w:r>
    </w:p>
    <w:p xmlns:wp14="http://schemas.microsoft.com/office/word/2010/wordml" w:rsidP="51A4B4E6" w14:paraId="02F790E0" wp14:textId="330EC242">
      <w:pPr>
        <w:spacing w:after="0"/>
        <w:rPr>
          <w:rFonts w:ascii="Arial" w:hAnsi="Arial"/>
          <w:sz w:val="22"/>
          <w:szCs w:val="22"/>
        </w:rPr>
      </w:pPr>
    </w:p>
    <w:p xmlns:wp14="http://schemas.microsoft.com/office/word/2010/wordml" w:rsidP="51A4B4E6" w14:paraId="41A354F4" wp14:textId="0E6E48FF">
      <w:pPr>
        <w:spacing w:after="0"/>
        <w:rPr>
          <w:rFonts w:ascii="Arial" w:hAnsi="Arial"/>
          <w:b w:val="1"/>
          <w:bCs w:val="1"/>
          <w:sz w:val="22"/>
          <w:szCs w:val="22"/>
        </w:rPr>
      </w:pPr>
      <w:r w:rsidRPr="51A4B4E6" w:rsidR="280EA03A">
        <w:rPr>
          <w:rFonts w:ascii="Arial" w:hAnsi="Arial"/>
          <w:b w:val="1"/>
          <w:bCs w:val="1"/>
          <w:sz w:val="22"/>
          <w:szCs w:val="22"/>
        </w:rPr>
        <w:t>Representative Nevil:</w:t>
      </w:r>
    </w:p>
    <w:p xmlns:wp14="http://schemas.microsoft.com/office/word/2010/wordml" w:rsidP="51A4B4E6" w14:paraId="014AA2A6" wp14:textId="6BEB5801">
      <w:pPr>
        <w:spacing w:after="0"/>
        <w:rPr>
          <w:rFonts w:ascii="Arial" w:hAnsi="Arial"/>
          <w:sz w:val="22"/>
          <w:szCs w:val="22"/>
        </w:rPr>
      </w:pPr>
      <w:r w:rsidRPr="51A4B4E6" w:rsidR="280EA03A">
        <w:rPr>
          <w:rFonts w:ascii="Arial" w:hAnsi="Arial"/>
          <w:sz w:val="22"/>
          <w:szCs w:val="22"/>
        </w:rPr>
        <w:t>M</w:t>
      </w:r>
      <w:r w:rsidRPr="51A4B4E6" w:rsidR="51A4B4E6">
        <w:rPr>
          <w:rFonts w:ascii="Arial" w:hAnsi="Arial"/>
          <w:sz w:val="22"/>
          <w:szCs w:val="22"/>
        </w:rPr>
        <w:t>otion to amend that we fully fund the first position, which is the junior staff position for programming.</w:t>
      </w:r>
    </w:p>
    <w:p xmlns:wp14="http://schemas.microsoft.com/office/word/2010/wordml" w14:paraId="717AAFBA" wp14:textId="77777777">
      <w:pPr>
        <w:spacing w:after="0"/>
      </w:pPr>
    </w:p>
    <w:p xmlns:wp14="http://schemas.microsoft.com/office/word/2010/wordml" w14:paraId="320F88FD" wp14:textId="77777777">
      <w:pPr>
        <w:spacing w:after="0"/>
      </w:pPr>
      <w:r w:rsidRPr="51A4B4E6" w:rsidR="51A4B4E6">
        <w:rPr>
          <w:rFonts w:ascii="Arial" w:hAnsi="Arial"/>
          <w:color w:val="5D7284"/>
          <w:sz w:val="22"/>
          <w:szCs w:val="22"/>
        </w:rPr>
        <w:t>40:20</w:t>
      </w:r>
    </w:p>
    <w:p xmlns:wp14="http://schemas.microsoft.com/office/word/2010/wordml" w:rsidP="51A4B4E6" w14:paraId="2908EB2C" wp14:textId="7351E786">
      <w:pPr>
        <w:spacing w:after="0"/>
        <w:rPr>
          <w:rFonts w:ascii="Arial" w:hAnsi="Arial" w:eastAsia="Arial" w:cs="Arial"/>
        </w:rPr>
      </w:pPr>
      <w:r w:rsidRPr="51A4B4E6" w:rsidR="3555D480">
        <w:rPr>
          <w:rFonts w:ascii="Arial" w:hAnsi="Arial" w:eastAsia="Arial" w:cs="Arial"/>
        </w:rPr>
        <w:t>*Seconded*</w:t>
      </w:r>
    </w:p>
    <w:p w:rsidR="51A4B4E6" w:rsidP="51A4B4E6" w:rsidRDefault="51A4B4E6" w14:paraId="32ED38EB" w14:textId="480E13FB">
      <w:pPr>
        <w:pStyle w:val="Normal"/>
        <w:spacing w:after="0"/>
      </w:pPr>
    </w:p>
    <w:p xmlns:wp14="http://schemas.microsoft.com/office/word/2010/wordml" w14:paraId="6A100BDE" wp14:textId="77777777">
      <w:pPr>
        <w:spacing w:after="0"/>
      </w:pPr>
      <w:r w:rsidRPr="51A4B4E6" w:rsidR="51A4B4E6">
        <w:rPr>
          <w:rFonts w:ascii="Arial" w:hAnsi="Arial"/>
          <w:color w:val="5D7284"/>
          <w:sz w:val="22"/>
          <w:szCs w:val="22"/>
        </w:rPr>
        <w:t>40:24</w:t>
      </w:r>
    </w:p>
    <w:p w:rsidR="0F31B39A" w:rsidP="51A4B4E6" w:rsidRDefault="0F31B39A" w14:paraId="477AE8A4" w14:textId="72694ECD">
      <w:pPr>
        <w:spacing w:after="0"/>
        <w:rPr>
          <w:rFonts w:ascii="Arial" w:hAnsi="Arial"/>
          <w:b w:val="1"/>
          <w:bCs w:val="1"/>
          <w:sz w:val="22"/>
          <w:szCs w:val="22"/>
        </w:rPr>
      </w:pPr>
      <w:r w:rsidRPr="51A4B4E6" w:rsidR="0F31B39A">
        <w:rPr>
          <w:rFonts w:ascii="Arial" w:hAnsi="Arial"/>
          <w:b w:val="1"/>
          <w:bCs w:val="1"/>
          <w:sz w:val="22"/>
          <w:szCs w:val="22"/>
        </w:rPr>
        <w:t>Chair Rodriguez:</w:t>
      </w:r>
    </w:p>
    <w:p xmlns:wp14="http://schemas.microsoft.com/office/word/2010/wordml" w:rsidP="51A4B4E6" w14:paraId="2DF506B8" wp14:textId="1613A9F4">
      <w:pPr>
        <w:spacing w:after="0"/>
        <w:rPr>
          <w:rFonts w:ascii="Arial" w:hAnsi="Arial"/>
          <w:sz w:val="22"/>
          <w:szCs w:val="22"/>
        </w:rPr>
      </w:pPr>
      <w:r w:rsidRPr="51A4B4E6" w:rsidR="51A4B4E6">
        <w:rPr>
          <w:rFonts w:ascii="Arial" w:hAnsi="Arial"/>
          <w:sz w:val="22"/>
          <w:szCs w:val="22"/>
        </w:rPr>
        <w:t xml:space="preserve">And are there any questions on the motion </w:t>
      </w:r>
      <w:r w:rsidRPr="51A4B4E6" w:rsidR="51A4B4E6">
        <w:rPr>
          <w:rFonts w:ascii="Arial" w:hAnsi="Arial"/>
          <w:sz w:val="22"/>
          <w:szCs w:val="22"/>
        </w:rPr>
        <w:t>that's</w:t>
      </w:r>
      <w:r w:rsidRPr="51A4B4E6" w:rsidR="51A4B4E6">
        <w:rPr>
          <w:rFonts w:ascii="Arial" w:hAnsi="Arial"/>
          <w:sz w:val="22"/>
          <w:szCs w:val="22"/>
        </w:rPr>
        <w:t xml:space="preserve"> been made</w:t>
      </w:r>
      <w:r w:rsidRPr="51A4B4E6" w:rsidR="3B983237">
        <w:rPr>
          <w:rFonts w:ascii="Arial" w:hAnsi="Arial"/>
          <w:sz w:val="22"/>
          <w:szCs w:val="22"/>
        </w:rPr>
        <w:t xml:space="preserve">? </w:t>
      </w:r>
      <w:r w:rsidRPr="51A4B4E6" w:rsidR="51A4B4E6">
        <w:rPr>
          <w:rFonts w:ascii="Arial" w:hAnsi="Arial"/>
          <w:sz w:val="22"/>
          <w:szCs w:val="22"/>
        </w:rPr>
        <w:t>Is there any discussion?</w:t>
      </w:r>
      <w:r w:rsidRPr="51A4B4E6" w:rsidR="5E091A9B">
        <w:rPr>
          <w:rFonts w:ascii="Arial" w:hAnsi="Arial"/>
          <w:sz w:val="22"/>
          <w:szCs w:val="22"/>
        </w:rPr>
        <w:t xml:space="preserve"> </w:t>
      </w:r>
      <w:r w:rsidRPr="51A4B4E6" w:rsidR="51A4B4E6">
        <w:rPr>
          <w:rFonts w:ascii="Arial" w:hAnsi="Arial"/>
          <w:sz w:val="22"/>
          <w:szCs w:val="22"/>
        </w:rPr>
        <w:t xml:space="preserve">Seeing none, that would be what will convey back to Penn State </w:t>
      </w:r>
      <w:r w:rsidRPr="51A4B4E6" w:rsidR="7238EF2B">
        <w:rPr>
          <w:rFonts w:ascii="Arial" w:hAnsi="Arial"/>
          <w:sz w:val="22"/>
          <w:szCs w:val="22"/>
        </w:rPr>
        <w:t>S</w:t>
      </w:r>
      <w:r w:rsidRPr="51A4B4E6" w:rsidR="51A4B4E6">
        <w:rPr>
          <w:rFonts w:ascii="Arial" w:hAnsi="Arial"/>
          <w:sz w:val="22"/>
          <w:szCs w:val="22"/>
        </w:rPr>
        <w:t xml:space="preserve">ustainability. And </w:t>
      </w:r>
      <w:r w:rsidRPr="51A4B4E6" w:rsidR="51A4B4E6">
        <w:rPr>
          <w:rFonts w:ascii="Arial" w:hAnsi="Arial"/>
          <w:sz w:val="22"/>
          <w:szCs w:val="22"/>
        </w:rPr>
        <w:t>we'll</w:t>
      </w:r>
      <w:r w:rsidRPr="51A4B4E6" w:rsidR="51A4B4E6">
        <w:rPr>
          <w:rFonts w:ascii="Arial" w:hAnsi="Arial"/>
          <w:sz w:val="22"/>
          <w:szCs w:val="22"/>
        </w:rPr>
        <w:t xml:space="preserve"> inform them of where we would prefer the full salaried position to go, which was the</w:t>
      </w:r>
      <w:r w:rsidRPr="51A4B4E6" w:rsidR="14A84719">
        <w:rPr>
          <w:rFonts w:ascii="Arial" w:hAnsi="Arial"/>
          <w:sz w:val="22"/>
          <w:szCs w:val="22"/>
        </w:rPr>
        <w:t xml:space="preserve"> </w:t>
      </w:r>
      <w:r w:rsidRPr="51A4B4E6" w:rsidR="51A4B4E6">
        <w:rPr>
          <w:rFonts w:ascii="Arial" w:hAnsi="Arial"/>
          <w:sz w:val="22"/>
          <w:szCs w:val="22"/>
        </w:rPr>
        <w:t xml:space="preserve">past position that has </w:t>
      </w:r>
      <w:r w:rsidRPr="51A4B4E6" w:rsidR="51A4B4E6">
        <w:rPr>
          <w:rFonts w:ascii="Arial" w:hAnsi="Arial"/>
          <w:sz w:val="22"/>
          <w:szCs w:val="22"/>
        </w:rPr>
        <w:t>existed</w:t>
      </w:r>
      <w:r w:rsidRPr="51A4B4E6" w:rsidR="51A4B4E6">
        <w:rPr>
          <w:rFonts w:ascii="Arial" w:hAnsi="Arial"/>
          <w:sz w:val="22"/>
          <w:szCs w:val="22"/>
        </w:rPr>
        <w:t xml:space="preserve"> and we will not be funding.</w:t>
      </w:r>
    </w:p>
    <w:p w:rsidR="51A4B4E6" w:rsidP="51A4B4E6" w:rsidRDefault="51A4B4E6" w14:paraId="4C1CAD3B" w14:textId="3E561AF5">
      <w:pPr>
        <w:pStyle w:val="Normal"/>
        <w:spacing w:after="0"/>
        <w:rPr>
          <w:rFonts w:ascii="Arial" w:hAnsi="Arial"/>
          <w:sz w:val="22"/>
          <w:szCs w:val="22"/>
        </w:rPr>
      </w:pPr>
    </w:p>
    <w:p w:rsidR="51B49491" w:rsidP="51A4B4E6" w:rsidRDefault="51B49491" w14:paraId="1A844E23" w14:textId="7CF793C2">
      <w:pPr>
        <w:pStyle w:val="Normal"/>
        <w:spacing w:after="0"/>
        <w:rPr>
          <w:rFonts w:ascii="Arial" w:hAnsi="Arial"/>
          <w:b w:val="1"/>
          <w:bCs w:val="1"/>
          <w:sz w:val="22"/>
          <w:szCs w:val="22"/>
        </w:rPr>
      </w:pPr>
      <w:r w:rsidRPr="51A4B4E6" w:rsidR="51B49491">
        <w:rPr>
          <w:rFonts w:ascii="Arial" w:hAnsi="Arial"/>
          <w:b w:val="1"/>
          <w:bCs w:val="1"/>
          <w:sz w:val="22"/>
          <w:szCs w:val="22"/>
        </w:rPr>
        <w:t>AL Bram:</w:t>
      </w:r>
    </w:p>
    <w:p w:rsidR="51B49491" w:rsidP="51A4B4E6" w:rsidRDefault="51B49491" w14:paraId="6FFDA24D" w14:textId="21F58512">
      <w:pPr>
        <w:pStyle w:val="Normal"/>
        <w:spacing w:after="0"/>
        <w:rPr>
          <w:rFonts w:ascii="Arial" w:hAnsi="Arial"/>
          <w:sz w:val="22"/>
          <w:szCs w:val="22"/>
        </w:rPr>
      </w:pPr>
      <w:r w:rsidRPr="51A4B4E6" w:rsidR="51B49491">
        <w:rPr>
          <w:rFonts w:ascii="Arial" w:hAnsi="Arial"/>
          <w:sz w:val="22"/>
          <w:szCs w:val="22"/>
        </w:rPr>
        <w:t>Do you want me to follow up?</w:t>
      </w:r>
    </w:p>
    <w:p xmlns:wp14="http://schemas.microsoft.com/office/word/2010/wordml" w14:paraId="07F023C8" wp14:textId="77777777">
      <w:pPr>
        <w:spacing w:after="0"/>
      </w:pPr>
    </w:p>
    <w:p xmlns:wp14="http://schemas.microsoft.com/office/word/2010/wordml" w14:paraId="670CF63E" wp14:textId="77777777">
      <w:pPr>
        <w:spacing w:after="0"/>
      </w:pPr>
      <w:r w:rsidRPr="51A4B4E6" w:rsidR="51A4B4E6">
        <w:rPr>
          <w:rFonts w:ascii="Arial" w:hAnsi="Arial"/>
          <w:color w:val="5D7284"/>
          <w:sz w:val="22"/>
          <w:szCs w:val="22"/>
        </w:rPr>
        <w:t>40:55</w:t>
      </w:r>
    </w:p>
    <w:p w:rsidR="17662C51" w:rsidP="51A4B4E6" w:rsidRDefault="17662C51" w14:paraId="2C54688D" w14:textId="7B7E3C74">
      <w:pPr>
        <w:spacing w:after="0"/>
        <w:rPr>
          <w:rFonts w:ascii="Arial" w:hAnsi="Arial"/>
          <w:b w:val="1"/>
          <w:bCs w:val="1"/>
          <w:sz w:val="22"/>
          <w:szCs w:val="22"/>
        </w:rPr>
      </w:pPr>
      <w:r w:rsidRPr="51A4B4E6" w:rsidR="17662C51">
        <w:rPr>
          <w:rFonts w:ascii="Arial" w:hAnsi="Arial"/>
          <w:b w:val="1"/>
          <w:bCs w:val="1"/>
          <w:sz w:val="22"/>
          <w:szCs w:val="22"/>
        </w:rPr>
        <w:t>Chair Rodriguez:</w:t>
      </w:r>
    </w:p>
    <w:p xmlns:wp14="http://schemas.microsoft.com/office/word/2010/wordml" w14:paraId="21DF7F2A" wp14:textId="7F7392EF">
      <w:pPr>
        <w:spacing w:after="0"/>
      </w:pPr>
      <w:r w:rsidRPr="51A4B4E6" w:rsidR="51A4B4E6">
        <w:rPr>
          <w:rFonts w:ascii="Arial" w:hAnsi="Arial"/>
          <w:sz w:val="22"/>
          <w:szCs w:val="22"/>
        </w:rPr>
        <w:t xml:space="preserve">That would be great. </w:t>
      </w:r>
      <w:r w:rsidRPr="51A4B4E6" w:rsidR="51A4B4E6">
        <w:rPr>
          <w:rFonts w:ascii="Arial" w:hAnsi="Arial"/>
          <w:sz w:val="22"/>
          <w:szCs w:val="22"/>
        </w:rPr>
        <w:t>Yeah</w:t>
      </w:r>
      <w:r w:rsidRPr="51A4B4E6" w:rsidR="51A4B4E6">
        <w:rPr>
          <w:rFonts w:ascii="Arial" w:hAnsi="Arial"/>
          <w:sz w:val="22"/>
          <w:szCs w:val="22"/>
        </w:rPr>
        <w:t>, if you could, thanks.</w:t>
      </w:r>
      <w:r w:rsidRPr="51A4B4E6" w:rsidR="1505EDE7">
        <w:rPr>
          <w:rFonts w:ascii="Arial" w:hAnsi="Arial"/>
          <w:sz w:val="22"/>
          <w:szCs w:val="22"/>
        </w:rPr>
        <w:t xml:space="preserve"> </w:t>
      </w:r>
      <w:r w:rsidRPr="51A4B4E6" w:rsidR="51A4B4E6">
        <w:rPr>
          <w:rFonts w:ascii="Arial" w:hAnsi="Arial"/>
          <w:sz w:val="22"/>
          <w:szCs w:val="22"/>
        </w:rPr>
        <w:t>Is there any further discussion?</w:t>
      </w:r>
      <w:r w:rsidRPr="51A4B4E6" w:rsidR="66FE1BF7">
        <w:rPr>
          <w:rFonts w:ascii="Arial" w:hAnsi="Arial"/>
          <w:sz w:val="22"/>
          <w:szCs w:val="22"/>
        </w:rPr>
        <w:t xml:space="preserve"> </w:t>
      </w:r>
      <w:r w:rsidRPr="51A4B4E6" w:rsidR="51A4B4E6">
        <w:rPr>
          <w:rFonts w:ascii="Arial" w:hAnsi="Arial"/>
          <w:sz w:val="22"/>
          <w:szCs w:val="22"/>
        </w:rPr>
        <w:t xml:space="preserve">Seeing none, </w:t>
      </w:r>
      <w:r w:rsidRPr="51A4B4E6" w:rsidR="51A4B4E6">
        <w:rPr>
          <w:rFonts w:ascii="Arial" w:hAnsi="Arial"/>
          <w:sz w:val="22"/>
          <w:szCs w:val="22"/>
        </w:rPr>
        <w:t>we'll</w:t>
      </w:r>
      <w:r w:rsidRPr="51A4B4E6" w:rsidR="51A4B4E6">
        <w:rPr>
          <w:rFonts w:ascii="Arial" w:hAnsi="Arial"/>
          <w:sz w:val="22"/>
          <w:szCs w:val="22"/>
        </w:rPr>
        <w:t xml:space="preserve"> close the floor for discussion for Penn State sustainability. And </w:t>
      </w:r>
      <w:r w:rsidRPr="51A4B4E6" w:rsidR="51A4B4E6">
        <w:rPr>
          <w:rFonts w:ascii="Arial" w:hAnsi="Arial"/>
          <w:sz w:val="22"/>
          <w:szCs w:val="22"/>
        </w:rPr>
        <w:t>we'll</w:t>
      </w:r>
      <w:r w:rsidRPr="51A4B4E6" w:rsidR="51A4B4E6">
        <w:rPr>
          <w:rFonts w:ascii="Arial" w:hAnsi="Arial"/>
          <w:sz w:val="22"/>
          <w:szCs w:val="22"/>
        </w:rPr>
        <w:t xml:space="preserve"> now move into line item </w:t>
      </w:r>
      <w:r w:rsidRPr="51A4B4E6" w:rsidR="2D04E9A5">
        <w:rPr>
          <w:rFonts w:ascii="Arial" w:hAnsi="Arial"/>
          <w:sz w:val="22"/>
          <w:szCs w:val="22"/>
        </w:rPr>
        <w:t>6.</w:t>
      </w:r>
      <w:r w:rsidRPr="51A4B4E6" w:rsidR="51A4B4E6">
        <w:rPr>
          <w:rFonts w:ascii="Arial" w:hAnsi="Arial"/>
          <w:sz w:val="22"/>
          <w:szCs w:val="22"/>
        </w:rPr>
        <w:t>D</w:t>
      </w:r>
      <w:r w:rsidRPr="51A4B4E6" w:rsidR="5B68C465">
        <w:rPr>
          <w:rFonts w:ascii="Arial" w:hAnsi="Arial"/>
          <w:sz w:val="22"/>
          <w:szCs w:val="22"/>
        </w:rPr>
        <w:t xml:space="preserve"> Fiscal Year 26</w:t>
      </w:r>
      <w:r w:rsidRPr="51A4B4E6" w:rsidR="51A4B4E6">
        <w:rPr>
          <w:rFonts w:ascii="Arial" w:hAnsi="Arial"/>
          <w:sz w:val="22"/>
          <w:szCs w:val="22"/>
        </w:rPr>
        <w:t xml:space="preserve"> Bank of America Career Services</w:t>
      </w:r>
      <w:r w:rsidRPr="51A4B4E6" w:rsidR="690C461B">
        <w:rPr>
          <w:rFonts w:ascii="Arial" w:hAnsi="Arial"/>
          <w:sz w:val="22"/>
          <w:szCs w:val="22"/>
        </w:rPr>
        <w:t xml:space="preserve"> P</w:t>
      </w:r>
      <w:r w:rsidRPr="51A4B4E6" w:rsidR="51A4B4E6">
        <w:rPr>
          <w:rFonts w:ascii="Arial" w:hAnsi="Arial"/>
          <w:sz w:val="22"/>
          <w:szCs w:val="22"/>
        </w:rPr>
        <w:t xml:space="preserve">rofessional </w:t>
      </w:r>
      <w:r w:rsidRPr="51A4B4E6" w:rsidR="555213C3">
        <w:rPr>
          <w:rFonts w:ascii="Arial" w:hAnsi="Arial"/>
          <w:sz w:val="22"/>
          <w:szCs w:val="22"/>
        </w:rPr>
        <w:t>At</w:t>
      </w:r>
      <w:r w:rsidRPr="51A4B4E6" w:rsidR="51A4B4E6">
        <w:rPr>
          <w:rFonts w:ascii="Arial" w:hAnsi="Arial"/>
          <w:sz w:val="22"/>
          <w:szCs w:val="22"/>
        </w:rPr>
        <w:t xml:space="preserve">tire </w:t>
      </w:r>
      <w:r w:rsidRPr="51A4B4E6" w:rsidR="4D051A1C">
        <w:rPr>
          <w:rFonts w:ascii="Arial" w:hAnsi="Arial"/>
          <w:sz w:val="22"/>
          <w:szCs w:val="22"/>
        </w:rPr>
        <w:t>C</w:t>
      </w:r>
      <w:r w:rsidRPr="51A4B4E6" w:rsidR="51A4B4E6">
        <w:rPr>
          <w:rFonts w:ascii="Arial" w:hAnsi="Arial"/>
          <w:sz w:val="22"/>
          <w:szCs w:val="22"/>
        </w:rPr>
        <w:t>loset standing funding appropriation proposal, Chie</w:t>
      </w:r>
      <w:r w:rsidRPr="51A4B4E6" w:rsidR="51A4B4E6">
        <w:rPr>
          <w:rFonts w:ascii="Arial" w:hAnsi="Arial"/>
          <w:sz w:val="22"/>
          <w:szCs w:val="22"/>
        </w:rPr>
        <w:t xml:space="preserve">f </w:t>
      </w:r>
      <w:r w:rsidRPr="51A4B4E6" w:rsidR="4482848F">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w:t>
      </w:r>
      <w:r w:rsidRPr="51A4B4E6" w:rsidR="6B886B89">
        <w:rPr>
          <w:rFonts w:ascii="Arial" w:hAnsi="Arial"/>
          <w:sz w:val="22"/>
          <w:szCs w:val="22"/>
        </w:rPr>
        <w:t xml:space="preserve"> Planning E</w:t>
      </w:r>
      <w:r w:rsidRPr="51A4B4E6" w:rsidR="51A4B4E6">
        <w:rPr>
          <w:rFonts w:ascii="Arial" w:hAnsi="Arial"/>
          <w:sz w:val="22"/>
          <w:szCs w:val="22"/>
        </w:rPr>
        <w:t>xecutive</w:t>
      </w:r>
      <w:r w:rsidRPr="51A4B4E6" w:rsidR="470431A4">
        <w:rPr>
          <w:rFonts w:ascii="Arial" w:hAnsi="Arial"/>
          <w:sz w:val="22"/>
          <w:szCs w:val="22"/>
        </w:rPr>
        <w:t xml:space="preserve"> Kurtz</w:t>
      </w:r>
      <w:r w:rsidRPr="51A4B4E6" w:rsidR="7C47B4E2">
        <w:rPr>
          <w:rFonts w:ascii="Arial" w:hAnsi="Arial"/>
          <w:sz w:val="22"/>
          <w:szCs w:val="22"/>
        </w:rPr>
        <w:t>, p</w:t>
      </w:r>
      <w:r w:rsidRPr="51A4B4E6" w:rsidR="51A4B4E6">
        <w:rPr>
          <w:rFonts w:ascii="Arial" w:hAnsi="Arial"/>
          <w:sz w:val="22"/>
          <w:szCs w:val="22"/>
        </w:rPr>
        <w:t>lease introduce this.</w:t>
      </w:r>
      <w:r w:rsidRPr="51A4B4E6" w:rsidR="51A4B4E6">
        <w:rPr>
          <w:rFonts w:ascii="Arial" w:hAnsi="Arial"/>
          <w:sz w:val="22"/>
          <w:szCs w:val="22"/>
        </w:rPr>
        <w:t xml:space="preserve"> </w:t>
      </w:r>
    </w:p>
    <w:p xmlns:wp14="http://schemas.microsoft.com/office/word/2010/wordml" w:rsidP="51A4B4E6" w14:paraId="2027E151" wp14:textId="3354C37B">
      <w:pPr>
        <w:spacing w:after="0"/>
        <w:rPr>
          <w:rFonts w:ascii="Arial" w:hAnsi="Arial"/>
          <w:sz w:val="22"/>
          <w:szCs w:val="22"/>
        </w:rPr>
      </w:pPr>
    </w:p>
    <w:p xmlns:wp14="http://schemas.microsoft.com/office/word/2010/wordml" w:rsidP="51A4B4E6" w14:paraId="75D2D04C" wp14:textId="35BE24B0">
      <w:pPr>
        <w:spacing w:after="0"/>
        <w:rPr>
          <w:rFonts w:ascii="Arial" w:hAnsi="Arial"/>
          <w:b w:val="1"/>
          <w:bCs w:val="1"/>
          <w:sz w:val="22"/>
          <w:szCs w:val="22"/>
        </w:rPr>
      </w:pPr>
      <w:r w:rsidRPr="51A4B4E6" w:rsidR="0124BED0">
        <w:rPr>
          <w:rFonts w:ascii="Arial" w:hAnsi="Arial"/>
          <w:b w:val="1"/>
          <w:bCs w:val="1"/>
          <w:sz w:val="22"/>
          <w:szCs w:val="22"/>
        </w:rPr>
        <w:t>CPBE Kurtz:</w:t>
      </w:r>
    </w:p>
    <w:p xmlns:wp14="http://schemas.microsoft.com/office/word/2010/wordml" w:rsidP="51A4B4E6" w14:paraId="333F44E3" wp14:textId="256A8A1D">
      <w:pPr>
        <w:spacing w:after="0"/>
        <w:rPr>
          <w:rFonts w:ascii="Arial" w:hAnsi="Arial"/>
          <w:sz w:val="22"/>
          <w:szCs w:val="22"/>
        </w:rPr>
      </w:pPr>
      <w:r w:rsidRPr="51A4B4E6" w:rsidR="0124BED0">
        <w:rPr>
          <w:rFonts w:ascii="Arial" w:hAnsi="Arial"/>
          <w:sz w:val="22"/>
          <w:szCs w:val="22"/>
        </w:rPr>
        <w:t>I a</w:t>
      </w:r>
      <w:r w:rsidRPr="51A4B4E6" w:rsidR="51A4B4E6">
        <w:rPr>
          <w:rFonts w:ascii="Arial" w:hAnsi="Arial"/>
          <w:sz w:val="22"/>
          <w:szCs w:val="22"/>
        </w:rPr>
        <w:t>pologize for the</w:t>
      </w:r>
      <w:r w:rsidRPr="51A4B4E6" w:rsidR="51A4B4E6">
        <w:rPr>
          <w:rFonts w:ascii="Arial" w:hAnsi="Arial"/>
          <w:sz w:val="22"/>
          <w:szCs w:val="22"/>
        </w:rPr>
        <w:t xml:space="preserve"> </w:t>
      </w:r>
      <w:r w:rsidRPr="51A4B4E6" w:rsidR="51A4B4E6">
        <w:rPr>
          <w:rFonts w:ascii="Arial" w:hAnsi="Arial"/>
          <w:sz w:val="22"/>
          <w:szCs w:val="22"/>
        </w:rPr>
        <w:t>zoomed out</w:t>
      </w:r>
      <w:r w:rsidRPr="51A4B4E6" w:rsidR="51A4B4E6">
        <w:rPr>
          <w:rFonts w:ascii="Arial" w:hAnsi="Arial"/>
          <w:sz w:val="22"/>
          <w:szCs w:val="22"/>
        </w:rPr>
        <w:t xml:space="preserve"> Excel screenshot, I figured the Bank of America Career Services PAC is fresh on our minds from just a couple of months ago, if not sooner. Their proposal has stayed mirrored in the sense of,</w:t>
      </w:r>
      <w:r w:rsidRPr="51A4B4E6" w:rsidR="00111731">
        <w:rPr>
          <w:rFonts w:ascii="Arial" w:hAnsi="Arial"/>
          <w:sz w:val="22"/>
          <w:szCs w:val="22"/>
        </w:rPr>
        <w:t xml:space="preserve"> </w:t>
      </w:r>
      <w:r w:rsidRPr="51A4B4E6" w:rsidR="51A4B4E6">
        <w:rPr>
          <w:rFonts w:ascii="Arial" w:hAnsi="Arial"/>
          <w:sz w:val="22"/>
          <w:szCs w:val="22"/>
        </w:rPr>
        <w:t>you know, this proposal is allowing the c</w:t>
      </w:r>
      <w:r w:rsidRPr="51A4B4E6" w:rsidR="1A0DA997">
        <w:rPr>
          <w:rFonts w:ascii="Arial" w:hAnsi="Arial"/>
          <w:sz w:val="22"/>
          <w:szCs w:val="22"/>
        </w:rPr>
        <w:t xml:space="preserve">areer </w:t>
      </w:r>
      <w:r w:rsidRPr="51A4B4E6" w:rsidR="51A4B4E6">
        <w:rPr>
          <w:rFonts w:ascii="Arial" w:hAnsi="Arial"/>
          <w:sz w:val="22"/>
          <w:szCs w:val="22"/>
        </w:rPr>
        <w:t xml:space="preserve">services built into broaden its outreach with the PAC and including students to be equipped with workplace related supplies, provided tailored servicing, more </w:t>
      </w:r>
      <w:r w:rsidRPr="51A4B4E6" w:rsidR="51A4B4E6">
        <w:rPr>
          <w:rFonts w:ascii="Arial" w:hAnsi="Arial"/>
          <w:sz w:val="22"/>
          <w:szCs w:val="22"/>
        </w:rPr>
        <w:t>equitable</w:t>
      </w:r>
      <w:r w:rsidRPr="51A4B4E6" w:rsidR="51A4B4E6">
        <w:rPr>
          <w:rFonts w:ascii="Arial" w:hAnsi="Arial"/>
          <w:sz w:val="22"/>
          <w:szCs w:val="22"/>
        </w:rPr>
        <w:t xml:space="preserve"> community outreach, etc. I know we had conversation back </w:t>
      </w:r>
      <w:r w:rsidRPr="51A4B4E6" w:rsidR="6E12080A">
        <w:rPr>
          <w:rFonts w:ascii="Arial" w:hAnsi="Arial"/>
          <w:sz w:val="22"/>
          <w:szCs w:val="22"/>
        </w:rPr>
        <w:t xml:space="preserve">during the </w:t>
      </w:r>
      <w:r w:rsidRPr="51A4B4E6" w:rsidR="51A4B4E6">
        <w:rPr>
          <w:rFonts w:ascii="Arial" w:hAnsi="Arial"/>
          <w:sz w:val="22"/>
          <w:szCs w:val="22"/>
        </w:rPr>
        <w:t>modification period, about the student garment bags, and you know, the</w:t>
      </w:r>
      <w:r w:rsidRPr="51A4B4E6" w:rsidR="0CEE07F7">
        <w:rPr>
          <w:rFonts w:ascii="Arial" w:hAnsi="Arial"/>
          <w:sz w:val="22"/>
          <w:szCs w:val="22"/>
        </w:rPr>
        <w:t xml:space="preserve"> </w:t>
      </w:r>
      <w:r w:rsidRPr="51A4B4E6" w:rsidR="3AFEC0B3">
        <w:rPr>
          <w:rFonts w:ascii="Arial" w:hAnsi="Arial"/>
          <w:sz w:val="22"/>
          <w:szCs w:val="22"/>
        </w:rPr>
        <w:t>e</w:t>
      </w:r>
      <w:r w:rsidRPr="51A4B4E6" w:rsidR="51A4B4E6">
        <w:rPr>
          <w:rFonts w:ascii="Arial" w:hAnsi="Arial"/>
          <w:sz w:val="22"/>
          <w:szCs w:val="22"/>
        </w:rPr>
        <w:t>co</w:t>
      </w:r>
      <w:r w:rsidRPr="51A4B4E6" w:rsidR="2E0CDE27">
        <w:rPr>
          <w:rFonts w:ascii="Arial" w:hAnsi="Arial"/>
          <w:sz w:val="22"/>
          <w:szCs w:val="22"/>
        </w:rPr>
        <w:t>-</w:t>
      </w:r>
      <w:r w:rsidRPr="51A4B4E6" w:rsidR="51A4B4E6">
        <w:rPr>
          <w:rFonts w:ascii="Arial" w:hAnsi="Arial"/>
          <w:sz w:val="22"/>
          <w:szCs w:val="22"/>
        </w:rPr>
        <w:t xml:space="preserve">psychology behind that. And that was not addressed in their 26 </w:t>
      </w:r>
      <w:r w:rsidRPr="51A4B4E6" w:rsidR="51A4B4E6">
        <w:rPr>
          <w:rFonts w:ascii="Arial" w:hAnsi="Arial"/>
          <w:sz w:val="22"/>
          <w:szCs w:val="22"/>
        </w:rPr>
        <w:t>proposal</w:t>
      </w:r>
      <w:r w:rsidRPr="51A4B4E6" w:rsidR="51A4B4E6">
        <w:rPr>
          <w:rFonts w:ascii="Arial" w:hAnsi="Arial"/>
          <w:sz w:val="22"/>
          <w:szCs w:val="22"/>
        </w:rPr>
        <w:t xml:space="preserve">. I </w:t>
      </w:r>
      <w:r w:rsidRPr="51A4B4E6" w:rsidR="51A4B4E6">
        <w:rPr>
          <w:rFonts w:ascii="Arial" w:hAnsi="Arial"/>
          <w:sz w:val="22"/>
          <w:szCs w:val="22"/>
        </w:rPr>
        <w:t>don't</w:t>
      </w:r>
      <w:r w:rsidRPr="51A4B4E6" w:rsidR="51A4B4E6">
        <w:rPr>
          <w:rFonts w:ascii="Arial" w:hAnsi="Arial"/>
          <w:sz w:val="22"/>
          <w:szCs w:val="22"/>
        </w:rPr>
        <w:t xml:space="preserve"> know if that was brought up to them in the modification period. </w:t>
      </w:r>
      <w:r w:rsidRPr="51A4B4E6" w:rsidR="51A4B4E6">
        <w:rPr>
          <w:rFonts w:ascii="Arial" w:hAnsi="Arial"/>
          <w:sz w:val="22"/>
          <w:szCs w:val="22"/>
        </w:rPr>
        <w:t>But if that still remains a glaring issue, we can definitely have conversation.</w:t>
      </w:r>
      <w:r w:rsidRPr="51A4B4E6" w:rsidR="51A4B4E6">
        <w:rPr>
          <w:rFonts w:ascii="Arial" w:hAnsi="Arial"/>
          <w:sz w:val="22"/>
          <w:szCs w:val="22"/>
        </w:rPr>
        <w:t xml:space="preserve"> But outside of that, a large part of this is almost half is coming from their student</w:t>
      </w:r>
      <w:r w:rsidRPr="51A4B4E6" w:rsidR="39063547">
        <w:rPr>
          <w:rFonts w:ascii="Arial" w:hAnsi="Arial"/>
          <w:sz w:val="22"/>
          <w:szCs w:val="22"/>
        </w:rPr>
        <w:t xml:space="preserve"> </w:t>
      </w:r>
      <w:r w:rsidRPr="51A4B4E6" w:rsidR="51A4B4E6">
        <w:rPr>
          <w:rFonts w:ascii="Arial" w:hAnsi="Arial"/>
          <w:sz w:val="22"/>
          <w:szCs w:val="22"/>
        </w:rPr>
        <w:t>staff</w:t>
      </w:r>
      <w:r w:rsidRPr="51A4B4E6" w:rsidR="51A4B4E6">
        <w:rPr>
          <w:rFonts w:ascii="Arial" w:hAnsi="Arial"/>
          <w:sz w:val="22"/>
          <w:szCs w:val="22"/>
        </w:rPr>
        <w:t xml:space="preserve"> and their PAC interns. And obviously, the supply support for the clothing is, you know, </w:t>
      </w:r>
      <w:r w:rsidRPr="51A4B4E6" w:rsidR="4439147A">
        <w:rPr>
          <w:rFonts w:ascii="Arial" w:hAnsi="Arial"/>
          <w:sz w:val="22"/>
          <w:szCs w:val="22"/>
        </w:rPr>
        <w:t>and</w:t>
      </w:r>
      <w:r w:rsidRPr="51A4B4E6" w:rsidR="51A4B4E6">
        <w:rPr>
          <w:rFonts w:ascii="Arial" w:hAnsi="Arial"/>
          <w:sz w:val="22"/>
          <w:szCs w:val="22"/>
        </w:rPr>
        <w:t xml:space="preserve"> donation cleaning</w:t>
      </w:r>
      <w:r w:rsidRPr="51A4B4E6" w:rsidR="517C8384">
        <w:rPr>
          <w:rFonts w:ascii="Arial" w:hAnsi="Arial"/>
          <w:sz w:val="22"/>
          <w:szCs w:val="22"/>
        </w:rPr>
        <w:t xml:space="preserve"> are </w:t>
      </w:r>
      <w:r w:rsidRPr="51A4B4E6" w:rsidR="51A4B4E6">
        <w:rPr>
          <w:rFonts w:ascii="Arial" w:hAnsi="Arial"/>
          <w:sz w:val="22"/>
          <w:szCs w:val="22"/>
        </w:rPr>
        <w:t>the lead drivers in this proposal.</w:t>
      </w:r>
      <w:r w:rsidRPr="51A4B4E6" w:rsidR="5454ACDD">
        <w:rPr>
          <w:rFonts w:ascii="Arial" w:hAnsi="Arial"/>
          <w:sz w:val="22"/>
          <w:szCs w:val="22"/>
        </w:rPr>
        <w:t xml:space="preserve"> </w:t>
      </w:r>
      <w:r w:rsidRPr="51A4B4E6" w:rsidR="51A4B4E6">
        <w:rPr>
          <w:rFonts w:ascii="Arial" w:hAnsi="Arial"/>
          <w:sz w:val="22"/>
          <w:szCs w:val="22"/>
        </w:rPr>
        <w:t>I mean,</w:t>
      </w:r>
      <w:r w:rsidRPr="51A4B4E6" w:rsidR="51A4B4E6">
        <w:rPr>
          <w:rFonts w:ascii="Arial" w:hAnsi="Arial"/>
          <w:sz w:val="22"/>
          <w:szCs w:val="22"/>
        </w:rPr>
        <w:t xml:space="preserve"> </w:t>
      </w:r>
      <w:r w:rsidRPr="51A4B4E6" w:rsidR="51A4B4E6">
        <w:rPr>
          <w:rFonts w:ascii="Arial" w:hAnsi="Arial"/>
          <w:sz w:val="22"/>
          <w:szCs w:val="22"/>
        </w:rPr>
        <w:t>it'</w:t>
      </w:r>
      <w:r w:rsidRPr="51A4B4E6" w:rsidR="51A4B4E6">
        <w:rPr>
          <w:rFonts w:ascii="Arial" w:hAnsi="Arial"/>
          <w:sz w:val="22"/>
          <w:szCs w:val="22"/>
        </w:rPr>
        <w:t>s</w:t>
      </w:r>
      <w:r w:rsidRPr="51A4B4E6" w:rsidR="51A4B4E6">
        <w:rPr>
          <w:rFonts w:ascii="Arial" w:hAnsi="Arial"/>
          <w:sz w:val="22"/>
          <w:szCs w:val="22"/>
        </w:rPr>
        <w:t xml:space="preserve"> </w:t>
      </w:r>
      <w:r w:rsidRPr="51A4B4E6" w:rsidR="51A4B4E6">
        <w:rPr>
          <w:rFonts w:ascii="Arial" w:hAnsi="Arial"/>
          <w:sz w:val="22"/>
          <w:szCs w:val="22"/>
        </w:rPr>
        <w:t>prett</w:t>
      </w:r>
      <w:r w:rsidRPr="51A4B4E6" w:rsidR="51A4B4E6">
        <w:rPr>
          <w:rFonts w:ascii="Arial" w:hAnsi="Arial"/>
          <w:sz w:val="22"/>
          <w:szCs w:val="22"/>
        </w:rPr>
        <w:t>y</w:t>
      </w:r>
      <w:r w:rsidRPr="51A4B4E6" w:rsidR="51A4B4E6">
        <w:rPr>
          <w:rFonts w:ascii="Arial" w:hAnsi="Arial"/>
          <w:sz w:val="22"/>
          <w:szCs w:val="22"/>
        </w:rPr>
        <w:t xml:space="preserve"> simple line, and there's not much else I want to over explain.</w:t>
      </w:r>
      <w:r w:rsidRPr="51A4B4E6" w:rsidR="51A4B4E6">
        <w:rPr>
          <w:rFonts w:ascii="Arial" w:hAnsi="Arial"/>
          <w:sz w:val="22"/>
          <w:szCs w:val="22"/>
        </w:rPr>
        <w:t xml:space="preserve"> </w:t>
      </w:r>
      <w:r w:rsidRPr="51A4B4E6" w:rsidR="51A4B4E6">
        <w:rPr>
          <w:rFonts w:ascii="Arial" w:hAnsi="Arial"/>
          <w:sz w:val="22"/>
          <w:szCs w:val="22"/>
        </w:rPr>
        <w:t>S</w:t>
      </w:r>
      <w:r w:rsidRPr="51A4B4E6" w:rsidR="51A4B4E6">
        <w:rPr>
          <w:rFonts w:ascii="Arial" w:hAnsi="Arial"/>
          <w:sz w:val="22"/>
          <w:szCs w:val="22"/>
        </w:rPr>
        <w:t>o</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m</w:t>
      </w:r>
      <w:r w:rsidRPr="51A4B4E6" w:rsidR="51A4B4E6">
        <w:rPr>
          <w:rFonts w:ascii="Arial" w:hAnsi="Arial"/>
          <w:sz w:val="22"/>
          <w:szCs w:val="22"/>
        </w:rPr>
        <w:t xml:space="preserve"> </w:t>
      </w:r>
      <w:r w:rsidRPr="51A4B4E6" w:rsidR="51A4B4E6">
        <w:rPr>
          <w:rFonts w:ascii="Arial" w:hAnsi="Arial"/>
          <w:sz w:val="22"/>
          <w:szCs w:val="22"/>
        </w:rPr>
        <w:t>gonn</w:t>
      </w:r>
      <w:r w:rsidRPr="51A4B4E6" w:rsidR="51A4B4E6">
        <w:rPr>
          <w:rFonts w:ascii="Arial" w:hAnsi="Arial"/>
          <w:sz w:val="22"/>
          <w:szCs w:val="22"/>
        </w:rPr>
        <w:t>a</w:t>
      </w:r>
      <w:r w:rsidRPr="51A4B4E6" w:rsidR="51A4B4E6">
        <w:rPr>
          <w:rFonts w:ascii="Arial" w:hAnsi="Arial"/>
          <w:sz w:val="22"/>
          <w:szCs w:val="22"/>
        </w:rPr>
        <w:t xml:space="preserve"> toss it back for questions and discussion. And we can deliberate from there</w:t>
      </w:r>
      <w:r w:rsidRPr="51A4B4E6" w:rsidR="3C54AD09">
        <w:rPr>
          <w:rFonts w:ascii="Arial" w:hAnsi="Arial"/>
          <w:sz w:val="22"/>
          <w:szCs w:val="22"/>
        </w:rPr>
        <w:t>.</w:t>
      </w:r>
    </w:p>
    <w:p xmlns:wp14="http://schemas.microsoft.com/office/word/2010/wordml" w:rsidP="51A4B4E6" w14:paraId="1BB1CE65" wp14:textId="3E154401">
      <w:pPr>
        <w:spacing w:after="0"/>
        <w:rPr>
          <w:rFonts w:ascii="Arial" w:hAnsi="Arial"/>
          <w:sz w:val="22"/>
          <w:szCs w:val="22"/>
        </w:rPr>
      </w:pPr>
    </w:p>
    <w:p xmlns:wp14="http://schemas.microsoft.com/office/word/2010/wordml" w:rsidP="51A4B4E6" w14:paraId="475BF525" wp14:textId="0607E6AA">
      <w:pPr>
        <w:spacing w:after="0"/>
        <w:rPr>
          <w:rFonts w:ascii="Arial" w:hAnsi="Arial"/>
          <w:b w:val="1"/>
          <w:bCs w:val="1"/>
          <w:sz w:val="22"/>
          <w:szCs w:val="22"/>
        </w:rPr>
      </w:pPr>
      <w:r w:rsidRPr="51A4B4E6" w:rsidR="51A4B4E6">
        <w:rPr>
          <w:rFonts w:ascii="Arial" w:hAnsi="Arial"/>
          <w:b w:val="1"/>
          <w:bCs w:val="1"/>
          <w:sz w:val="22"/>
          <w:szCs w:val="22"/>
        </w:rPr>
        <w:t>Representative O'Toole</w:t>
      </w:r>
      <w:r w:rsidRPr="51A4B4E6" w:rsidR="2090D0B7">
        <w:rPr>
          <w:rFonts w:ascii="Arial" w:hAnsi="Arial"/>
          <w:b w:val="1"/>
          <w:bCs w:val="1"/>
          <w:sz w:val="22"/>
          <w:szCs w:val="22"/>
        </w:rPr>
        <w:t>:</w:t>
      </w:r>
    </w:p>
    <w:p xmlns:wp14="http://schemas.microsoft.com/office/word/2010/wordml" w:rsidP="51A4B4E6" w14:paraId="6DE836A9" wp14:textId="378AE90D">
      <w:pPr>
        <w:spacing w:after="0"/>
        <w:rPr>
          <w:rFonts w:ascii="Arial" w:hAnsi="Arial"/>
          <w:sz w:val="22"/>
          <w:szCs w:val="22"/>
        </w:rPr>
      </w:pPr>
      <w:r w:rsidRPr="51A4B4E6" w:rsidR="51A4B4E6">
        <w:rPr>
          <w:rFonts w:ascii="Arial" w:hAnsi="Arial"/>
          <w:sz w:val="22"/>
          <w:szCs w:val="22"/>
        </w:rPr>
        <w:t>I know back in June that</w:t>
      </w:r>
      <w:r w:rsidRPr="51A4B4E6" w:rsidR="51A4B4E6">
        <w:rPr>
          <w:rFonts w:ascii="Arial" w:hAnsi="Arial"/>
          <w:sz w:val="22"/>
          <w:szCs w:val="22"/>
        </w:rPr>
        <w:t xml:space="preserve"> </w:t>
      </w:r>
      <w:r w:rsidRPr="51A4B4E6" w:rsidR="51A4B4E6">
        <w:rPr>
          <w:rFonts w:ascii="Arial" w:hAnsi="Arial"/>
          <w:sz w:val="22"/>
          <w:szCs w:val="22"/>
        </w:rPr>
        <w:t>they'</w:t>
      </w:r>
      <w:r w:rsidRPr="51A4B4E6" w:rsidR="51A4B4E6">
        <w:rPr>
          <w:rFonts w:ascii="Arial" w:hAnsi="Arial"/>
          <w:sz w:val="22"/>
          <w:szCs w:val="22"/>
        </w:rPr>
        <w:t>d</w:t>
      </w:r>
      <w:r w:rsidRPr="51A4B4E6" w:rsidR="51A4B4E6">
        <w:rPr>
          <w:rFonts w:ascii="Arial" w:hAnsi="Arial"/>
          <w:sz w:val="22"/>
          <w:szCs w:val="22"/>
        </w:rPr>
        <w:t xml:space="preserve"> asked for around $10,000 from </w:t>
      </w:r>
      <w:r w:rsidRPr="51A4B4E6" w:rsidR="16A006DE">
        <w:rPr>
          <w:rFonts w:ascii="Arial" w:hAnsi="Arial"/>
          <w:sz w:val="22"/>
          <w:szCs w:val="22"/>
        </w:rPr>
        <w:t xml:space="preserve">UPUA </w:t>
      </w:r>
      <w:r w:rsidRPr="51A4B4E6" w:rsidR="51A4B4E6">
        <w:rPr>
          <w:rFonts w:ascii="Arial" w:hAnsi="Arial"/>
          <w:sz w:val="22"/>
          <w:szCs w:val="22"/>
        </w:rPr>
        <w:t>and</w:t>
      </w:r>
      <w:r w:rsidRPr="51A4B4E6" w:rsidR="71448414">
        <w:rPr>
          <w:rFonts w:ascii="Arial" w:hAnsi="Arial"/>
          <w:sz w:val="22"/>
          <w:szCs w:val="22"/>
        </w:rPr>
        <w:t xml:space="preserve"> </w:t>
      </w:r>
      <w:r w:rsidRPr="51A4B4E6" w:rsidR="51A4B4E6">
        <w:rPr>
          <w:rFonts w:ascii="Arial" w:hAnsi="Arial"/>
          <w:sz w:val="22"/>
          <w:szCs w:val="22"/>
        </w:rPr>
        <w:t>trying</w:t>
      </w:r>
      <w:r w:rsidRPr="51A4B4E6" w:rsidR="51A4B4E6">
        <w:rPr>
          <w:rFonts w:ascii="Arial" w:hAnsi="Arial"/>
          <w:sz w:val="22"/>
          <w:szCs w:val="22"/>
        </w:rPr>
        <w:t xml:space="preserve"> to use our budget, does that affect this funding or moving forward? Is it like, on </w:t>
      </w:r>
      <w:r w:rsidRPr="51A4B4E6" w:rsidR="1E42F967">
        <w:rPr>
          <w:rFonts w:ascii="Arial" w:hAnsi="Arial"/>
          <w:sz w:val="22"/>
          <w:szCs w:val="22"/>
        </w:rPr>
        <w:t>UPUA</w:t>
      </w:r>
      <w:r w:rsidRPr="51A4B4E6" w:rsidR="51A4B4E6">
        <w:rPr>
          <w:rFonts w:ascii="Arial" w:hAnsi="Arial"/>
          <w:sz w:val="22"/>
          <w:szCs w:val="22"/>
        </w:rPr>
        <w:t xml:space="preserve"> to not give up </w:t>
      </w:r>
      <w:r w:rsidRPr="51A4B4E6" w:rsidR="626C0ED1">
        <w:rPr>
          <w:rFonts w:ascii="Arial" w:hAnsi="Arial"/>
          <w:sz w:val="22"/>
          <w:szCs w:val="22"/>
        </w:rPr>
        <w:t xml:space="preserve">UPUA </w:t>
      </w:r>
      <w:r w:rsidRPr="51A4B4E6" w:rsidR="51A4B4E6">
        <w:rPr>
          <w:rFonts w:ascii="Arial" w:hAnsi="Arial"/>
          <w:sz w:val="22"/>
          <w:szCs w:val="22"/>
        </w:rPr>
        <w:t>student fee dollars</w:t>
      </w:r>
      <w:r w:rsidRPr="51A4B4E6" w:rsidR="51A4B4E6">
        <w:rPr>
          <w:rFonts w:ascii="Arial" w:hAnsi="Arial"/>
          <w:sz w:val="22"/>
          <w:szCs w:val="22"/>
        </w:rPr>
        <w:t xml:space="preserve"> to also another </w:t>
      </w:r>
      <w:r w:rsidRPr="51A4B4E6" w:rsidR="27F60E60">
        <w:rPr>
          <w:rFonts w:ascii="Arial" w:hAnsi="Arial"/>
          <w:sz w:val="22"/>
          <w:szCs w:val="22"/>
        </w:rPr>
        <w:t xml:space="preserve">org </w:t>
      </w:r>
      <w:r w:rsidRPr="51A4B4E6" w:rsidR="27F60E60">
        <w:rPr>
          <w:rFonts w:ascii="Arial" w:hAnsi="Arial"/>
          <w:sz w:val="22"/>
          <w:szCs w:val="22"/>
        </w:rPr>
        <w:t>that’s</w:t>
      </w:r>
      <w:r w:rsidRPr="51A4B4E6" w:rsidR="27F60E60">
        <w:rPr>
          <w:rFonts w:ascii="Arial" w:hAnsi="Arial"/>
          <w:sz w:val="22"/>
          <w:szCs w:val="22"/>
        </w:rPr>
        <w:t xml:space="preserve"> also</w:t>
      </w:r>
      <w:r w:rsidRPr="51A4B4E6" w:rsidR="51A4B4E6">
        <w:rPr>
          <w:rFonts w:ascii="Arial" w:hAnsi="Arial"/>
          <w:sz w:val="22"/>
          <w:szCs w:val="22"/>
        </w:rPr>
        <w:t xml:space="preserve"> asking for student f</w:t>
      </w:r>
      <w:r w:rsidRPr="51A4B4E6" w:rsidR="2ED7FBF3">
        <w:rPr>
          <w:rFonts w:ascii="Arial" w:hAnsi="Arial"/>
          <w:sz w:val="22"/>
          <w:szCs w:val="22"/>
        </w:rPr>
        <w:t>ee dollars?</w:t>
      </w:r>
    </w:p>
    <w:p xmlns:wp14="http://schemas.microsoft.com/office/word/2010/wordml" w14:paraId="06BBA33E" wp14:textId="77777777">
      <w:pPr>
        <w:spacing w:after="0"/>
      </w:pPr>
    </w:p>
    <w:p xmlns:wp14="http://schemas.microsoft.com/office/word/2010/wordml" w14:paraId="65365460" wp14:textId="77777777">
      <w:pPr>
        <w:spacing w:after="0"/>
      </w:pPr>
      <w:r>
        <w:rPr>
          <w:rFonts w:ascii="Arial" w:hAnsi="Arial"/>
          <w:color w:val="5D7284"/>
          <w:sz w:val="22"/>
        </w:rPr>
        <w:t>43:09</w:t>
      </w:r>
    </w:p>
    <w:p xmlns:wp14="http://schemas.microsoft.com/office/word/2010/wordml" w:rsidP="51A4B4E6" w14:paraId="0CCA5FE5" wp14:textId="58D7FF72">
      <w:pPr>
        <w:spacing w:after="0"/>
        <w:rPr>
          <w:rFonts w:ascii="Arial" w:hAnsi="Arial"/>
          <w:b w:val="1"/>
          <w:bCs w:val="1"/>
          <w:sz w:val="22"/>
          <w:szCs w:val="22"/>
        </w:rPr>
      </w:pPr>
      <w:r w:rsidRPr="51A4B4E6" w:rsidR="587A3A70">
        <w:rPr>
          <w:rFonts w:ascii="Arial" w:hAnsi="Arial"/>
          <w:b w:val="1"/>
          <w:bCs w:val="1"/>
          <w:sz w:val="22"/>
          <w:szCs w:val="22"/>
        </w:rPr>
        <w:t>AL Bram:</w:t>
      </w:r>
    </w:p>
    <w:p xmlns:wp14="http://schemas.microsoft.com/office/word/2010/wordml" w14:paraId="61189419" wp14:textId="1F88C4EB">
      <w:pPr>
        <w:spacing w:after="0"/>
      </w:pPr>
      <w:r w:rsidRPr="51A4B4E6" w:rsidR="51A4B4E6">
        <w:rPr>
          <w:rFonts w:ascii="Arial" w:hAnsi="Arial"/>
          <w:sz w:val="22"/>
          <w:szCs w:val="22"/>
        </w:rPr>
        <w:t xml:space="preserve">You funded them for fiscal year 24. This is </w:t>
      </w:r>
      <w:r w:rsidRPr="51A4B4E6" w:rsidR="51A4B4E6">
        <w:rPr>
          <w:rFonts w:ascii="Arial" w:hAnsi="Arial"/>
          <w:sz w:val="22"/>
          <w:szCs w:val="22"/>
        </w:rPr>
        <w:t>fiscal</w:t>
      </w:r>
      <w:r w:rsidRPr="51A4B4E6" w:rsidR="51A4B4E6">
        <w:rPr>
          <w:rFonts w:ascii="Arial" w:hAnsi="Arial"/>
          <w:sz w:val="22"/>
          <w:szCs w:val="22"/>
        </w:rPr>
        <w:t xml:space="preserve"> year 26</w:t>
      </w:r>
      <w:r w:rsidRPr="51A4B4E6" w:rsidR="77AB1A78">
        <w:rPr>
          <w:rFonts w:ascii="Arial" w:hAnsi="Arial"/>
          <w:sz w:val="22"/>
          <w:szCs w:val="22"/>
        </w:rPr>
        <w:t xml:space="preserve"> expense.</w:t>
      </w:r>
    </w:p>
    <w:p xmlns:wp14="http://schemas.microsoft.com/office/word/2010/wordml" w:rsidP="51A4B4E6" w14:paraId="3E1C3D1A" wp14:textId="76A5FDD3">
      <w:pPr>
        <w:spacing w:after="0"/>
        <w:rPr>
          <w:rFonts w:ascii="Arial" w:hAnsi="Arial"/>
          <w:sz w:val="22"/>
          <w:szCs w:val="22"/>
        </w:rPr>
      </w:pPr>
    </w:p>
    <w:p xmlns:wp14="http://schemas.microsoft.com/office/word/2010/wordml" w:rsidP="51A4B4E6" w14:paraId="3A9DAB91" wp14:textId="73352724">
      <w:pPr>
        <w:spacing w:after="0"/>
        <w:rPr>
          <w:rFonts w:ascii="Arial" w:hAnsi="Arial"/>
          <w:b w:val="1"/>
          <w:bCs w:val="1"/>
          <w:sz w:val="22"/>
          <w:szCs w:val="22"/>
        </w:rPr>
      </w:pPr>
      <w:r w:rsidRPr="51A4B4E6" w:rsidR="77AB1A78">
        <w:rPr>
          <w:rFonts w:ascii="Arial" w:hAnsi="Arial"/>
          <w:b w:val="1"/>
          <w:bCs w:val="1"/>
          <w:sz w:val="22"/>
          <w:szCs w:val="22"/>
        </w:rPr>
        <w:t>Representative O’Toole:</w:t>
      </w:r>
    </w:p>
    <w:p xmlns:wp14="http://schemas.microsoft.com/office/word/2010/wordml" w14:paraId="6D370B8A" wp14:textId="705BA80C">
      <w:pPr>
        <w:spacing w:after="0"/>
      </w:pPr>
      <w:r w:rsidRPr="51A4B4E6" w:rsidR="51A4B4E6">
        <w:rPr>
          <w:rFonts w:ascii="Arial" w:hAnsi="Arial"/>
          <w:sz w:val="22"/>
          <w:szCs w:val="22"/>
        </w:rPr>
        <w:t>So</w:t>
      </w:r>
      <w:r w:rsidRPr="51A4B4E6" w:rsidR="51A4B4E6">
        <w:rPr>
          <w:rFonts w:ascii="Arial" w:hAnsi="Arial"/>
          <w:sz w:val="22"/>
          <w:szCs w:val="22"/>
        </w:rPr>
        <w:t xml:space="preserve"> if they were to ask </w:t>
      </w:r>
      <w:r w:rsidRPr="51A4B4E6" w:rsidR="493ED669">
        <w:rPr>
          <w:rFonts w:ascii="Arial" w:hAnsi="Arial"/>
          <w:sz w:val="22"/>
          <w:szCs w:val="22"/>
        </w:rPr>
        <w:t>UPUA again</w:t>
      </w:r>
      <w:r w:rsidRPr="51A4B4E6" w:rsidR="51A4B4E6">
        <w:rPr>
          <w:rFonts w:ascii="Arial" w:hAnsi="Arial"/>
          <w:sz w:val="22"/>
          <w:szCs w:val="22"/>
        </w:rPr>
        <w:t xml:space="preserve">, we </w:t>
      </w:r>
      <w:r w:rsidRPr="51A4B4E6" w:rsidR="51A4B4E6">
        <w:rPr>
          <w:rFonts w:ascii="Arial" w:hAnsi="Arial"/>
          <w:sz w:val="22"/>
          <w:szCs w:val="22"/>
        </w:rPr>
        <w:t>have</w:t>
      </w:r>
      <w:r w:rsidRPr="51A4B4E6" w:rsidR="51A4B4E6">
        <w:rPr>
          <w:rFonts w:ascii="Arial" w:hAnsi="Arial"/>
          <w:sz w:val="22"/>
          <w:szCs w:val="22"/>
        </w:rPr>
        <w:t xml:space="preserve"> to say no.</w:t>
      </w:r>
    </w:p>
    <w:p xmlns:wp14="http://schemas.microsoft.com/office/word/2010/wordml" w14:paraId="464FCBC1" wp14:textId="77777777">
      <w:pPr>
        <w:spacing w:after="0"/>
      </w:pPr>
    </w:p>
    <w:p xmlns:wp14="http://schemas.microsoft.com/office/word/2010/wordml" w14:paraId="75F83B9C" wp14:textId="77777777">
      <w:pPr>
        <w:spacing w:after="0"/>
      </w:pPr>
      <w:r>
        <w:rPr>
          <w:rFonts w:ascii="Arial" w:hAnsi="Arial"/>
          <w:color w:val="5D7284"/>
          <w:sz w:val="22"/>
        </w:rPr>
        <w:t>43:27</w:t>
      </w:r>
    </w:p>
    <w:p xmlns:wp14="http://schemas.microsoft.com/office/word/2010/wordml" w:rsidP="51A4B4E6" w14:paraId="34694066" wp14:textId="70329B29">
      <w:pPr>
        <w:spacing w:after="0"/>
        <w:rPr>
          <w:rFonts w:ascii="Arial" w:hAnsi="Arial"/>
          <w:b w:val="1"/>
          <w:bCs w:val="1"/>
          <w:sz w:val="22"/>
          <w:szCs w:val="22"/>
        </w:rPr>
      </w:pPr>
      <w:r w:rsidRPr="51A4B4E6" w:rsidR="091877B8">
        <w:rPr>
          <w:rFonts w:ascii="Arial" w:hAnsi="Arial"/>
          <w:b w:val="1"/>
          <w:bCs w:val="1"/>
          <w:sz w:val="22"/>
          <w:szCs w:val="22"/>
        </w:rPr>
        <w:t>AL Bram:</w:t>
      </w:r>
    </w:p>
    <w:p xmlns:wp14="http://schemas.microsoft.com/office/word/2010/wordml" w:rsidP="51A4B4E6" w14:paraId="0DA123B1" wp14:textId="7DD12B8A">
      <w:pPr>
        <w:spacing w:after="0"/>
        <w:rPr>
          <w:rFonts w:ascii="Arial" w:hAnsi="Arial"/>
          <w:sz w:val="22"/>
          <w:szCs w:val="22"/>
        </w:rPr>
      </w:pPr>
      <w:r w:rsidRPr="51A4B4E6" w:rsidR="51A4B4E6">
        <w:rPr>
          <w:rFonts w:ascii="Arial" w:hAnsi="Arial"/>
          <w:sz w:val="22"/>
          <w:szCs w:val="22"/>
        </w:rPr>
        <w:t xml:space="preserve">I </w:t>
      </w:r>
      <w:r w:rsidRPr="51A4B4E6" w:rsidR="51A4B4E6">
        <w:rPr>
          <w:rFonts w:ascii="Arial" w:hAnsi="Arial"/>
          <w:sz w:val="22"/>
          <w:szCs w:val="22"/>
        </w:rPr>
        <w:t>don't</w:t>
      </w:r>
      <w:r w:rsidRPr="51A4B4E6" w:rsidR="51A4B4E6">
        <w:rPr>
          <w:rFonts w:ascii="Arial" w:hAnsi="Arial"/>
          <w:sz w:val="22"/>
          <w:szCs w:val="22"/>
        </w:rPr>
        <w:t xml:space="preserve"> think so. Because I think</w:t>
      </w:r>
      <w:r w:rsidRPr="51A4B4E6" w:rsidR="424E5374">
        <w:rPr>
          <w:rFonts w:ascii="Arial" w:hAnsi="Arial"/>
          <w:sz w:val="22"/>
          <w:szCs w:val="22"/>
        </w:rPr>
        <w:t xml:space="preserve"> </w:t>
      </w:r>
      <w:r w:rsidRPr="51A4B4E6" w:rsidR="51A4B4E6">
        <w:rPr>
          <w:rFonts w:ascii="Arial" w:hAnsi="Arial"/>
          <w:sz w:val="22"/>
          <w:szCs w:val="22"/>
        </w:rPr>
        <w:t>that, you know,</w:t>
      </w:r>
      <w:r w:rsidRPr="51A4B4E6" w:rsidR="25DF06A1">
        <w:rPr>
          <w:rFonts w:ascii="Arial" w:hAnsi="Arial"/>
          <w:sz w:val="22"/>
          <w:szCs w:val="22"/>
        </w:rPr>
        <w:t xml:space="preserve"> </w:t>
      </w:r>
      <w:r w:rsidRPr="51A4B4E6" w:rsidR="51A4B4E6">
        <w:rPr>
          <w:rFonts w:ascii="Arial" w:hAnsi="Arial"/>
          <w:sz w:val="22"/>
          <w:szCs w:val="22"/>
        </w:rPr>
        <w:t>student</w:t>
      </w:r>
      <w:r w:rsidRPr="51A4B4E6" w:rsidR="51A4B4E6">
        <w:rPr>
          <w:rFonts w:ascii="Arial" w:hAnsi="Arial"/>
          <w:sz w:val="22"/>
          <w:szCs w:val="22"/>
        </w:rPr>
        <w:t xml:space="preserve"> governments have </w:t>
      </w:r>
      <w:r w:rsidRPr="51A4B4E6" w:rsidR="4AB4926B">
        <w:rPr>
          <w:rFonts w:ascii="Arial" w:hAnsi="Arial"/>
          <w:sz w:val="22"/>
          <w:szCs w:val="22"/>
        </w:rPr>
        <w:t>encouraged</w:t>
      </w:r>
      <w:r w:rsidRPr="51A4B4E6" w:rsidR="51A4B4E6">
        <w:rPr>
          <w:rFonts w:ascii="Arial" w:hAnsi="Arial"/>
          <w:sz w:val="22"/>
          <w:szCs w:val="22"/>
        </w:rPr>
        <w:t xml:space="preserve"> collaboration among offices. </w:t>
      </w:r>
      <w:r w:rsidRPr="51A4B4E6" w:rsidR="51A4B4E6">
        <w:rPr>
          <w:rFonts w:ascii="Arial" w:hAnsi="Arial"/>
          <w:sz w:val="22"/>
          <w:szCs w:val="22"/>
        </w:rPr>
        <w:t>So</w:t>
      </w:r>
      <w:r w:rsidRPr="51A4B4E6" w:rsidR="51A4B4E6">
        <w:rPr>
          <w:rFonts w:ascii="Arial" w:hAnsi="Arial"/>
          <w:sz w:val="22"/>
          <w:szCs w:val="22"/>
        </w:rPr>
        <w:t xml:space="preserve"> I </w:t>
      </w:r>
      <w:r w:rsidRPr="51A4B4E6" w:rsidR="51A4B4E6">
        <w:rPr>
          <w:rFonts w:ascii="Arial" w:hAnsi="Arial"/>
          <w:sz w:val="22"/>
          <w:szCs w:val="22"/>
        </w:rPr>
        <w:t>think if</w:t>
      </w:r>
      <w:r w:rsidRPr="51A4B4E6" w:rsidR="51A4B4E6">
        <w:rPr>
          <w:rFonts w:ascii="Arial" w:hAnsi="Arial"/>
          <w:sz w:val="22"/>
          <w:szCs w:val="22"/>
        </w:rPr>
        <w:t xml:space="preserve"> </w:t>
      </w:r>
      <w:r w:rsidRPr="51A4B4E6" w:rsidR="51A4B4E6">
        <w:rPr>
          <w:rFonts w:ascii="Arial" w:hAnsi="Arial"/>
          <w:sz w:val="22"/>
          <w:szCs w:val="22"/>
        </w:rPr>
        <w:t>you'd</w:t>
      </w:r>
      <w:r w:rsidRPr="51A4B4E6" w:rsidR="51A4B4E6">
        <w:rPr>
          <w:rFonts w:ascii="Arial" w:hAnsi="Arial"/>
          <w:sz w:val="22"/>
          <w:szCs w:val="22"/>
        </w:rPr>
        <w:t xml:space="preserve"> be able to do that</w:t>
      </w:r>
      <w:r w:rsidRPr="51A4B4E6" w:rsidR="362C1FA4">
        <w:rPr>
          <w:rFonts w:ascii="Arial" w:hAnsi="Arial"/>
          <w:sz w:val="22"/>
          <w:szCs w:val="22"/>
        </w:rPr>
        <w:t>. S</w:t>
      </w:r>
      <w:r w:rsidRPr="51A4B4E6" w:rsidR="51A4B4E6">
        <w:rPr>
          <w:rFonts w:ascii="Arial" w:hAnsi="Arial"/>
          <w:sz w:val="22"/>
          <w:szCs w:val="22"/>
        </w:rPr>
        <w:t>ometimes, like even now C</w:t>
      </w:r>
      <w:r w:rsidRPr="51A4B4E6" w:rsidR="15F5687E">
        <w:rPr>
          <w:rFonts w:ascii="Arial" w:hAnsi="Arial"/>
          <w:sz w:val="22"/>
          <w:szCs w:val="22"/>
        </w:rPr>
        <w:t>C</w:t>
      </w:r>
      <w:r w:rsidRPr="51A4B4E6" w:rsidR="51A4B4E6">
        <w:rPr>
          <w:rFonts w:ascii="Arial" w:hAnsi="Arial"/>
          <w:sz w:val="22"/>
          <w:szCs w:val="22"/>
        </w:rPr>
        <w:t>SG will jump</w:t>
      </w:r>
      <w:r w:rsidRPr="51A4B4E6" w:rsidR="79CC5334">
        <w:rPr>
          <w:rFonts w:ascii="Arial" w:hAnsi="Arial"/>
          <w:sz w:val="22"/>
          <w:szCs w:val="22"/>
        </w:rPr>
        <w:t xml:space="preserve"> on proposals.</w:t>
      </w:r>
    </w:p>
    <w:p w:rsidR="51A4B4E6" w:rsidP="51A4B4E6" w:rsidRDefault="51A4B4E6" w14:paraId="2BC481BD" w14:textId="595E5C4E">
      <w:pPr>
        <w:pStyle w:val="Normal"/>
        <w:spacing w:after="0"/>
        <w:rPr>
          <w:rFonts w:ascii="Arial" w:hAnsi="Arial"/>
          <w:sz w:val="22"/>
          <w:szCs w:val="22"/>
        </w:rPr>
      </w:pPr>
    </w:p>
    <w:p xmlns:wp14="http://schemas.microsoft.com/office/word/2010/wordml" w14:paraId="1A0DA344" wp14:textId="77777777">
      <w:pPr>
        <w:spacing w:after="0"/>
      </w:pPr>
      <w:r>
        <w:rPr>
          <w:rFonts w:ascii="Arial" w:hAnsi="Arial"/>
          <w:color w:val="5D7284"/>
          <w:sz w:val="22"/>
        </w:rPr>
        <w:t>43:52</w:t>
      </w:r>
    </w:p>
    <w:p xmlns:wp14="http://schemas.microsoft.com/office/word/2010/wordml" w:rsidP="51A4B4E6" w14:paraId="4B1230F1" wp14:textId="28BA15ED">
      <w:pPr>
        <w:spacing w:after="0"/>
        <w:rPr>
          <w:rFonts w:ascii="Arial" w:hAnsi="Arial"/>
          <w:b w:val="1"/>
          <w:bCs w:val="1"/>
          <w:sz w:val="22"/>
          <w:szCs w:val="22"/>
        </w:rPr>
      </w:pPr>
      <w:r w:rsidRPr="51A4B4E6" w:rsidR="364FFFAA">
        <w:rPr>
          <w:rFonts w:ascii="Arial" w:hAnsi="Arial"/>
          <w:b w:val="1"/>
          <w:bCs w:val="1"/>
          <w:sz w:val="22"/>
          <w:szCs w:val="22"/>
        </w:rPr>
        <w:t>Chair Rodriguez:</w:t>
      </w:r>
    </w:p>
    <w:p xmlns:wp14="http://schemas.microsoft.com/office/word/2010/wordml" w:rsidP="51A4B4E6" w14:paraId="5B8F01AC" wp14:textId="3466F8F1">
      <w:pPr>
        <w:spacing w:after="0"/>
        <w:rPr>
          <w:rFonts w:ascii="Arial" w:hAnsi="Arial"/>
          <w:sz w:val="22"/>
          <w:szCs w:val="22"/>
        </w:rPr>
      </w:pP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fairly confident</w:t>
      </w:r>
      <w:r w:rsidRPr="51A4B4E6" w:rsidR="51A4B4E6">
        <w:rPr>
          <w:rFonts w:ascii="Arial" w:hAnsi="Arial"/>
          <w:sz w:val="22"/>
          <w:szCs w:val="22"/>
        </w:rPr>
        <w:t xml:space="preserve"> this proposal was meant to like </w:t>
      </w:r>
      <w:r w:rsidRPr="51A4B4E6" w:rsidR="51A4B4E6">
        <w:rPr>
          <w:rFonts w:ascii="Arial" w:hAnsi="Arial"/>
          <w:sz w:val="22"/>
          <w:szCs w:val="22"/>
        </w:rPr>
        <w:t>offset</w:t>
      </w:r>
      <w:r w:rsidRPr="51A4B4E6" w:rsidR="51A4B4E6">
        <w:rPr>
          <w:rFonts w:ascii="Arial" w:hAnsi="Arial"/>
          <w:sz w:val="22"/>
          <w:szCs w:val="22"/>
        </w:rPr>
        <w:t xml:space="preserve"> the</w:t>
      </w:r>
      <w:r w:rsidRPr="51A4B4E6" w:rsidR="4E449858">
        <w:rPr>
          <w:rFonts w:ascii="Arial" w:hAnsi="Arial"/>
          <w:sz w:val="22"/>
          <w:szCs w:val="22"/>
        </w:rPr>
        <w:t xml:space="preserve"> costs for student governments.</w:t>
      </w:r>
    </w:p>
    <w:p xmlns:wp14="http://schemas.microsoft.com/office/word/2010/wordml" w14:paraId="4C4CEA3D" wp14:textId="77777777">
      <w:pPr>
        <w:spacing w:after="0"/>
      </w:pPr>
    </w:p>
    <w:p xmlns:wp14="http://schemas.microsoft.com/office/word/2010/wordml" w14:paraId="11F245C6" wp14:textId="77777777">
      <w:pPr>
        <w:spacing w:after="0"/>
      </w:pPr>
      <w:r>
        <w:rPr>
          <w:rFonts w:ascii="Arial" w:hAnsi="Arial"/>
          <w:color w:val="5D7284"/>
          <w:sz w:val="22"/>
        </w:rPr>
        <w:t>43:58</w:t>
      </w:r>
    </w:p>
    <w:p xmlns:wp14="http://schemas.microsoft.com/office/word/2010/wordml" w:rsidP="51A4B4E6" w14:paraId="5D78CC8D" wp14:textId="2F32C58B">
      <w:pPr>
        <w:spacing w:after="0"/>
        <w:rPr>
          <w:rFonts w:ascii="Arial" w:hAnsi="Arial"/>
          <w:sz w:val="22"/>
          <w:szCs w:val="22"/>
        </w:rPr>
      </w:pPr>
      <w:r w:rsidRPr="51A4B4E6" w:rsidR="40B46BEB">
        <w:rPr>
          <w:rFonts w:ascii="Arial" w:hAnsi="Arial"/>
          <w:sz w:val="22"/>
          <w:szCs w:val="22"/>
        </w:rPr>
        <w:t>CPBE Kurtz:</w:t>
      </w:r>
      <w:r>
        <w:br/>
      </w:r>
      <w:r w:rsidRPr="51A4B4E6" w:rsidR="3047FA0B">
        <w:rPr>
          <w:rFonts w:ascii="Arial" w:hAnsi="Arial"/>
          <w:sz w:val="22"/>
          <w:szCs w:val="22"/>
        </w:rPr>
        <w:t>Yeah, because student</w:t>
      </w:r>
      <w:r w:rsidRPr="51A4B4E6" w:rsidR="51A4B4E6">
        <w:rPr>
          <w:rFonts w:ascii="Arial" w:hAnsi="Arial"/>
          <w:sz w:val="22"/>
          <w:szCs w:val="22"/>
        </w:rPr>
        <w:t xml:space="preserve"> government</w:t>
      </w:r>
      <w:r w:rsidRPr="51A4B4E6" w:rsidR="51A4B4E6">
        <w:rPr>
          <w:rFonts w:ascii="Arial" w:hAnsi="Arial"/>
          <w:sz w:val="22"/>
          <w:szCs w:val="22"/>
        </w:rPr>
        <w:t xml:space="preserve">s </w:t>
      </w:r>
      <w:r w:rsidRPr="51A4B4E6" w:rsidR="51A4B4E6">
        <w:rPr>
          <w:rFonts w:ascii="Arial" w:hAnsi="Arial"/>
          <w:sz w:val="22"/>
          <w:szCs w:val="22"/>
        </w:rPr>
        <w:t>weren't</w:t>
      </w:r>
      <w:r w:rsidRPr="51A4B4E6" w:rsidR="55FC592B">
        <w:rPr>
          <w:rFonts w:ascii="Arial" w:hAnsi="Arial"/>
          <w:sz w:val="22"/>
          <w:szCs w:val="22"/>
        </w:rPr>
        <w:t xml:space="preserve"> </w:t>
      </w:r>
      <w:r w:rsidRPr="51A4B4E6" w:rsidR="51A4B4E6">
        <w:rPr>
          <w:rFonts w:ascii="Arial" w:hAnsi="Arial"/>
          <w:sz w:val="22"/>
          <w:szCs w:val="22"/>
        </w:rPr>
        <w:t>identified</w:t>
      </w:r>
      <w:r w:rsidRPr="51A4B4E6" w:rsidR="51A4B4E6">
        <w:rPr>
          <w:rFonts w:ascii="Arial" w:hAnsi="Arial"/>
          <w:sz w:val="22"/>
          <w:szCs w:val="22"/>
        </w:rPr>
        <w:t xml:space="preserve"> in their 26 </w:t>
      </w:r>
      <w:r w:rsidRPr="51A4B4E6" w:rsidR="51A4B4E6">
        <w:rPr>
          <w:rFonts w:ascii="Arial" w:hAnsi="Arial"/>
          <w:sz w:val="22"/>
          <w:szCs w:val="22"/>
        </w:rPr>
        <w:t>proposal</w:t>
      </w:r>
      <w:r w:rsidRPr="51A4B4E6" w:rsidR="7D234DD7">
        <w:rPr>
          <w:rFonts w:ascii="Arial" w:hAnsi="Arial"/>
          <w:sz w:val="22"/>
          <w:szCs w:val="22"/>
        </w:rPr>
        <w:t xml:space="preserve">, as </w:t>
      </w:r>
      <w:r w:rsidRPr="51A4B4E6" w:rsidR="51A4B4E6">
        <w:rPr>
          <w:rFonts w:ascii="Arial" w:hAnsi="Arial"/>
          <w:sz w:val="22"/>
          <w:szCs w:val="22"/>
        </w:rPr>
        <w:t>for 25</w:t>
      </w:r>
      <w:r w:rsidRPr="51A4B4E6" w:rsidR="33C1E491">
        <w:rPr>
          <w:rFonts w:ascii="Arial" w:hAnsi="Arial"/>
          <w:sz w:val="22"/>
          <w:szCs w:val="22"/>
        </w:rPr>
        <w:t xml:space="preserve"> </w:t>
      </w:r>
      <w:r w:rsidRPr="51A4B4E6" w:rsidR="51A4B4E6">
        <w:rPr>
          <w:rFonts w:ascii="Arial" w:hAnsi="Arial"/>
          <w:sz w:val="22"/>
          <w:szCs w:val="22"/>
        </w:rPr>
        <w:t xml:space="preserve">I also </w:t>
      </w:r>
      <w:r w:rsidRPr="51A4B4E6" w:rsidR="51A4B4E6">
        <w:rPr>
          <w:rFonts w:ascii="Arial" w:hAnsi="Arial"/>
          <w:sz w:val="22"/>
          <w:szCs w:val="22"/>
        </w:rPr>
        <w:t>didn't</w:t>
      </w:r>
      <w:r w:rsidRPr="51A4B4E6" w:rsidR="51A4B4E6">
        <w:rPr>
          <w:rFonts w:ascii="Arial" w:hAnsi="Arial"/>
          <w:sz w:val="22"/>
          <w:szCs w:val="22"/>
        </w:rPr>
        <w:t xml:space="preserve"> see much. </w:t>
      </w:r>
      <w:r w:rsidRPr="51A4B4E6" w:rsidR="51A4B4E6">
        <w:rPr>
          <w:rFonts w:ascii="Arial" w:hAnsi="Arial"/>
          <w:sz w:val="22"/>
          <w:szCs w:val="22"/>
        </w:rPr>
        <w:t>So</w:t>
      </w:r>
      <w:r w:rsidRPr="51A4B4E6" w:rsidR="51A4B4E6">
        <w:rPr>
          <w:rFonts w:ascii="Arial" w:hAnsi="Arial"/>
          <w:sz w:val="22"/>
          <w:szCs w:val="22"/>
        </w:rPr>
        <w:t xml:space="preserve"> I would also be under that same assumption, as </w:t>
      </w:r>
      <w:r w:rsidRPr="51A4B4E6" w:rsidR="04EBB478">
        <w:rPr>
          <w:rFonts w:ascii="Arial" w:hAnsi="Arial"/>
          <w:sz w:val="22"/>
          <w:szCs w:val="22"/>
        </w:rPr>
        <w:t>C</w:t>
      </w:r>
      <w:r w:rsidRPr="51A4B4E6" w:rsidR="51A4B4E6">
        <w:rPr>
          <w:rFonts w:ascii="Arial" w:hAnsi="Arial"/>
          <w:sz w:val="22"/>
          <w:szCs w:val="22"/>
        </w:rPr>
        <w:t>hair Rodriguez, but definitely a point we can bring up in further conversation for comes to that.</w:t>
      </w:r>
    </w:p>
    <w:p xmlns:wp14="http://schemas.microsoft.com/office/word/2010/wordml" w14:paraId="38C1F859" wp14:textId="77777777">
      <w:pPr>
        <w:spacing w:after="0"/>
      </w:pPr>
    </w:p>
    <w:p xmlns:wp14="http://schemas.microsoft.com/office/word/2010/wordml" w14:paraId="73B92C5E" wp14:textId="77777777">
      <w:pPr>
        <w:spacing w:after="0"/>
      </w:pPr>
      <w:r>
        <w:rPr>
          <w:rFonts w:ascii="Arial" w:hAnsi="Arial"/>
          <w:color w:val="5D7284"/>
          <w:sz w:val="22"/>
        </w:rPr>
        <w:t>44:20</w:t>
      </w:r>
    </w:p>
    <w:p xmlns:wp14="http://schemas.microsoft.com/office/word/2010/wordml" w:rsidP="51A4B4E6" w14:paraId="2C6DA347" wp14:textId="2DCB0467">
      <w:pPr>
        <w:spacing w:after="0"/>
        <w:rPr>
          <w:rFonts w:ascii="Arial" w:hAnsi="Arial"/>
          <w:b w:val="1"/>
          <w:bCs w:val="1"/>
          <w:sz w:val="22"/>
          <w:szCs w:val="22"/>
        </w:rPr>
      </w:pPr>
      <w:r w:rsidRPr="51A4B4E6" w:rsidR="6AABEAEE">
        <w:rPr>
          <w:rFonts w:ascii="Arial" w:hAnsi="Arial"/>
          <w:b w:val="1"/>
          <w:bCs w:val="1"/>
          <w:sz w:val="22"/>
          <w:szCs w:val="22"/>
        </w:rPr>
        <w:t>Chair Rodriguez:</w:t>
      </w:r>
    </w:p>
    <w:p xmlns:wp14="http://schemas.microsoft.com/office/word/2010/wordml" w:rsidP="51A4B4E6" w14:paraId="4B506792" wp14:textId="1549149C">
      <w:pPr>
        <w:pStyle w:val="Normal"/>
        <w:suppressLineNumbers w:val="0"/>
        <w:bidi w:val="0"/>
        <w:spacing w:before="0" w:beforeAutospacing="off" w:after="0" w:afterAutospacing="off" w:line="276" w:lineRule="auto"/>
        <w:ind w:left="0" w:right="0"/>
        <w:jc w:val="left"/>
      </w:pPr>
      <w:r w:rsidRPr="51A4B4E6" w:rsidR="51A4B4E6">
        <w:rPr>
          <w:rFonts w:ascii="Arial" w:hAnsi="Arial"/>
          <w:sz w:val="22"/>
          <w:szCs w:val="22"/>
        </w:rPr>
        <w:t>Are there any other questions</w:t>
      </w:r>
      <w:r w:rsidRPr="51A4B4E6" w:rsidR="7DDDB99B">
        <w:rPr>
          <w:rFonts w:ascii="Arial" w:hAnsi="Arial"/>
          <w:sz w:val="22"/>
          <w:szCs w:val="22"/>
        </w:rPr>
        <w:t xml:space="preserve">? </w:t>
      </w:r>
      <w:r w:rsidRPr="51A4B4E6" w:rsidR="51A4B4E6">
        <w:rPr>
          <w:rFonts w:ascii="Arial" w:hAnsi="Arial"/>
          <w:sz w:val="22"/>
          <w:szCs w:val="22"/>
        </w:rPr>
        <w:t xml:space="preserve">Seeing none, </w:t>
      </w:r>
      <w:r w:rsidRPr="51A4B4E6" w:rsidR="51A4B4E6">
        <w:rPr>
          <w:rFonts w:ascii="Arial" w:hAnsi="Arial"/>
          <w:sz w:val="22"/>
          <w:szCs w:val="22"/>
        </w:rPr>
        <w:t>we'll</w:t>
      </w:r>
      <w:r w:rsidRPr="51A4B4E6" w:rsidR="51A4B4E6">
        <w:rPr>
          <w:rFonts w:ascii="Arial" w:hAnsi="Arial"/>
          <w:sz w:val="22"/>
          <w:szCs w:val="22"/>
        </w:rPr>
        <w:t xml:space="preserve"> move into discussion. Is there any discussion?</w:t>
      </w:r>
      <w:r w:rsidRPr="51A4B4E6" w:rsidR="7D6B5DFD">
        <w:rPr>
          <w:rFonts w:ascii="Arial" w:hAnsi="Arial"/>
          <w:sz w:val="22"/>
          <w:szCs w:val="22"/>
        </w:rPr>
        <w:t xml:space="preserve"> </w:t>
      </w:r>
      <w:r w:rsidRPr="51A4B4E6" w:rsidR="51A4B4E6">
        <w:rPr>
          <w:rFonts w:ascii="Arial" w:hAnsi="Arial"/>
          <w:sz w:val="22"/>
          <w:szCs w:val="22"/>
        </w:rPr>
        <w:t xml:space="preserve">Seeing no discussion, </w:t>
      </w:r>
      <w:r w:rsidRPr="51A4B4E6" w:rsidR="51A4B4E6">
        <w:rPr>
          <w:rFonts w:ascii="Arial" w:hAnsi="Arial"/>
          <w:sz w:val="22"/>
          <w:szCs w:val="22"/>
        </w:rPr>
        <w:t>we'll</w:t>
      </w:r>
      <w:r w:rsidRPr="51A4B4E6" w:rsidR="51A4B4E6">
        <w:rPr>
          <w:rFonts w:ascii="Arial" w:hAnsi="Arial"/>
          <w:sz w:val="22"/>
          <w:szCs w:val="22"/>
        </w:rPr>
        <w:t xml:space="preserve"> now move into line item </w:t>
      </w:r>
      <w:r w:rsidRPr="51A4B4E6" w:rsidR="178F0F5F">
        <w:rPr>
          <w:rFonts w:ascii="Arial" w:hAnsi="Arial"/>
          <w:sz w:val="22"/>
          <w:szCs w:val="22"/>
        </w:rPr>
        <w:t>6.</w:t>
      </w:r>
      <w:r w:rsidRPr="51A4B4E6" w:rsidR="51A4B4E6">
        <w:rPr>
          <w:rFonts w:ascii="Arial" w:hAnsi="Arial"/>
          <w:sz w:val="22"/>
          <w:szCs w:val="22"/>
        </w:rPr>
        <w:t xml:space="preserve">E. This is entering our new funding proposals. </w:t>
      </w:r>
      <w:r w:rsidRPr="51A4B4E6" w:rsidR="51A4B4E6">
        <w:rPr>
          <w:rFonts w:ascii="Arial" w:hAnsi="Arial"/>
          <w:sz w:val="22"/>
          <w:szCs w:val="22"/>
        </w:rPr>
        <w:t>So</w:t>
      </w:r>
      <w:r w:rsidRPr="51A4B4E6" w:rsidR="51A4B4E6">
        <w:rPr>
          <w:rFonts w:ascii="Arial" w:hAnsi="Arial"/>
          <w:sz w:val="22"/>
          <w:szCs w:val="22"/>
        </w:rPr>
        <w:t xml:space="preserve"> this is where I think a lot of the questions and discussion will be centered. </w:t>
      </w:r>
      <w:r w:rsidRPr="51A4B4E6" w:rsidR="51A4B4E6">
        <w:rPr>
          <w:rFonts w:ascii="Arial" w:hAnsi="Arial"/>
          <w:sz w:val="22"/>
          <w:szCs w:val="22"/>
        </w:rPr>
        <w:t>So</w:t>
      </w:r>
      <w:r w:rsidRPr="51A4B4E6" w:rsidR="51A4B4E6">
        <w:rPr>
          <w:rFonts w:ascii="Arial" w:hAnsi="Arial"/>
          <w:sz w:val="22"/>
          <w:szCs w:val="22"/>
        </w:rPr>
        <w:t xml:space="preserve"> I would encourage you to engage as this will be, of course, an important discussion before </w:t>
      </w:r>
      <w:r w:rsidRPr="51A4B4E6" w:rsidR="414E838F">
        <w:rPr>
          <w:rFonts w:ascii="Arial" w:hAnsi="Arial"/>
          <w:sz w:val="22"/>
          <w:szCs w:val="22"/>
        </w:rPr>
        <w:t xml:space="preserve">officially </w:t>
      </w:r>
      <w:r w:rsidRPr="51A4B4E6" w:rsidR="51A4B4E6">
        <w:rPr>
          <w:rFonts w:ascii="Arial" w:hAnsi="Arial"/>
          <w:sz w:val="22"/>
          <w:szCs w:val="22"/>
        </w:rPr>
        <w:t>voting. But we will begin with line item</w:t>
      </w:r>
      <w:r w:rsidRPr="51A4B4E6" w:rsidR="6BCDC5C0">
        <w:rPr>
          <w:rFonts w:ascii="Arial" w:hAnsi="Arial"/>
          <w:sz w:val="22"/>
          <w:szCs w:val="22"/>
        </w:rPr>
        <w:t xml:space="preserve"> 6.E, </w:t>
      </w:r>
      <w:r w:rsidRPr="51A4B4E6" w:rsidR="51A4B4E6">
        <w:rPr>
          <w:rFonts w:ascii="Arial" w:hAnsi="Arial"/>
          <w:sz w:val="22"/>
          <w:szCs w:val="22"/>
        </w:rPr>
        <w:t xml:space="preserve">fiscal year 26 Millennium </w:t>
      </w:r>
      <w:r w:rsidRPr="51A4B4E6" w:rsidR="6E67F8DD">
        <w:rPr>
          <w:rFonts w:ascii="Arial" w:hAnsi="Arial"/>
          <w:sz w:val="22"/>
          <w:szCs w:val="22"/>
        </w:rPr>
        <w:t>S</w:t>
      </w:r>
      <w:r w:rsidRPr="51A4B4E6" w:rsidR="51A4B4E6">
        <w:rPr>
          <w:rFonts w:ascii="Arial" w:hAnsi="Arial"/>
          <w:sz w:val="22"/>
          <w:szCs w:val="22"/>
        </w:rPr>
        <w:t xml:space="preserve">cholars new funding proposal, </w:t>
      </w:r>
      <w:r w:rsidRPr="51A4B4E6" w:rsidR="00F0AAEB">
        <w:rPr>
          <w:rFonts w:ascii="Arial" w:hAnsi="Arial"/>
          <w:sz w:val="22"/>
          <w:szCs w:val="22"/>
        </w:rPr>
        <w:t>Chief</w:t>
      </w:r>
      <w:r w:rsidRPr="51A4B4E6" w:rsidR="51A4B4E6">
        <w:rPr>
          <w:rFonts w:ascii="Arial" w:hAnsi="Arial"/>
          <w:sz w:val="22"/>
          <w:szCs w:val="22"/>
        </w:rPr>
        <w:t xml:space="preserve"> </w:t>
      </w:r>
      <w:r w:rsidRPr="51A4B4E6" w:rsidR="5A97D0CF">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 </w:t>
      </w:r>
      <w:r w:rsidRPr="51A4B4E6" w:rsidR="39AE6AF4">
        <w:rPr>
          <w:rFonts w:ascii="Arial" w:hAnsi="Arial"/>
          <w:sz w:val="22"/>
          <w:szCs w:val="22"/>
        </w:rPr>
        <w:t>Pl</w:t>
      </w:r>
      <w:r w:rsidRPr="51A4B4E6" w:rsidR="51A4B4E6">
        <w:rPr>
          <w:rFonts w:ascii="Arial" w:hAnsi="Arial"/>
          <w:sz w:val="22"/>
          <w:szCs w:val="22"/>
        </w:rPr>
        <w:t xml:space="preserve">anning </w:t>
      </w:r>
      <w:r w:rsidRPr="51A4B4E6" w:rsidR="56EBFCBD">
        <w:rPr>
          <w:rFonts w:ascii="Arial" w:hAnsi="Arial"/>
          <w:sz w:val="22"/>
          <w:szCs w:val="22"/>
        </w:rPr>
        <w:t>E</w:t>
      </w:r>
      <w:r w:rsidRPr="51A4B4E6" w:rsidR="51A4B4E6">
        <w:rPr>
          <w:rFonts w:ascii="Arial" w:hAnsi="Arial"/>
          <w:sz w:val="22"/>
          <w:szCs w:val="22"/>
        </w:rPr>
        <w:t>xecutive Kurtz</w:t>
      </w:r>
      <w:r w:rsidRPr="51A4B4E6" w:rsidR="1B94D112">
        <w:rPr>
          <w:rFonts w:ascii="Arial" w:hAnsi="Arial"/>
          <w:sz w:val="22"/>
          <w:szCs w:val="22"/>
        </w:rPr>
        <w:t>, will you please</w:t>
      </w:r>
      <w:r w:rsidRPr="51A4B4E6" w:rsidR="51A4B4E6">
        <w:rPr>
          <w:rFonts w:ascii="Arial" w:hAnsi="Arial"/>
          <w:sz w:val="22"/>
          <w:szCs w:val="22"/>
        </w:rPr>
        <w:t xml:space="preserve"> introduce this</w:t>
      </w:r>
      <w:r w:rsidRPr="51A4B4E6" w:rsidR="35D97BC0">
        <w:rPr>
          <w:rFonts w:ascii="Arial" w:hAnsi="Arial"/>
          <w:sz w:val="22"/>
          <w:szCs w:val="22"/>
        </w:rPr>
        <w:t>.</w:t>
      </w:r>
    </w:p>
    <w:p xmlns:wp14="http://schemas.microsoft.com/office/word/2010/wordml" w:rsidP="51A4B4E6" w14:paraId="7A1C4A2E" wp14:textId="0E353A89">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0D567ADA" wp14:textId="08D92B5D">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35D97BC0">
        <w:rPr>
          <w:rFonts w:ascii="Arial" w:hAnsi="Arial"/>
          <w:b w:val="1"/>
          <w:bCs w:val="1"/>
          <w:sz w:val="22"/>
          <w:szCs w:val="22"/>
        </w:rPr>
        <w:t>CPBE Kurtz:</w:t>
      </w:r>
    </w:p>
    <w:p xmlns:wp14="http://schemas.microsoft.com/office/word/2010/wordml" w:rsidP="51A4B4E6" w14:paraId="140825D9" wp14:textId="2BC927D7">
      <w:pPr>
        <w:pStyle w:val="Normal"/>
        <w:suppressLineNumbers w:val="0"/>
        <w:bidi w:val="0"/>
        <w:spacing w:before="0" w:beforeAutospacing="off" w:after="0" w:afterAutospacing="off" w:line="276" w:lineRule="auto"/>
        <w:ind w:left="0" w:right="0"/>
        <w:jc w:val="left"/>
      </w:pPr>
      <w:r w:rsidRPr="51A4B4E6" w:rsidR="51A4B4E6">
        <w:rPr>
          <w:rFonts w:ascii="Arial" w:hAnsi="Arial"/>
          <w:sz w:val="22"/>
          <w:szCs w:val="22"/>
        </w:rPr>
        <w:t>The Mi</w:t>
      </w:r>
      <w:r w:rsidRPr="51A4B4E6" w:rsidR="51A4B4E6">
        <w:rPr>
          <w:rFonts w:ascii="Arial" w:hAnsi="Arial"/>
          <w:sz w:val="22"/>
          <w:szCs w:val="22"/>
        </w:rPr>
        <w:t>llennium Scholars Program in itself is a program offered to students entering into the undergraduate space and presenting themselves as STEM students who want to conduct their path into graduate school.</w:t>
      </w:r>
      <w:r w:rsidRPr="51A4B4E6" w:rsidR="51A4B4E6">
        <w:rPr>
          <w:rFonts w:ascii="Arial" w:hAnsi="Arial"/>
          <w:sz w:val="22"/>
          <w:szCs w:val="22"/>
        </w:rPr>
        <w:t xml:space="preserve"> </w:t>
      </w:r>
      <w:r w:rsidRPr="51A4B4E6" w:rsidR="51A4B4E6">
        <w:rPr>
          <w:rFonts w:ascii="Arial" w:hAnsi="Arial"/>
          <w:sz w:val="22"/>
          <w:szCs w:val="22"/>
        </w:rPr>
        <w:t xml:space="preserve">This </w:t>
      </w:r>
      <w:r w:rsidRPr="51A4B4E6" w:rsidR="51A4B4E6">
        <w:rPr>
          <w:rFonts w:ascii="Arial" w:hAnsi="Arial"/>
          <w:sz w:val="22"/>
          <w:szCs w:val="22"/>
        </w:rPr>
        <w:t>p</w:t>
      </w:r>
      <w:r w:rsidRPr="51A4B4E6" w:rsidR="51A4B4E6">
        <w:rPr>
          <w:rFonts w:ascii="Arial" w:hAnsi="Arial"/>
          <w:sz w:val="22"/>
          <w:szCs w:val="22"/>
        </w:rPr>
        <w:t>roposal in itself is not necessarily part of that MSP program.</w:t>
      </w:r>
      <w:r w:rsidRPr="51A4B4E6" w:rsidR="51A4B4E6">
        <w:rPr>
          <w:rFonts w:ascii="Arial" w:hAnsi="Arial"/>
          <w:sz w:val="22"/>
          <w:szCs w:val="22"/>
        </w:rPr>
        <w:t xml:space="preserve"> </w:t>
      </w:r>
      <w:r w:rsidRPr="51A4B4E6" w:rsidR="51A4B4E6">
        <w:rPr>
          <w:rFonts w:ascii="Arial" w:hAnsi="Arial"/>
          <w:sz w:val="22"/>
          <w:szCs w:val="22"/>
        </w:rPr>
        <w:t>Rathe</w:t>
      </w:r>
      <w:r w:rsidRPr="51A4B4E6" w:rsidR="51A4B4E6">
        <w:rPr>
          <w:rFonts w:ascii="Arial" w:hAnsi="Arial"/>
          <w:sz w:val="22"/>
          <w:szCs w:val="22"/>
        </w:rPr>
        <w:t>r</w:t>
      </w:r>
      <w:r w:rsidRPr="51A4B4E6" w:rsidR="51A4B4E6">
        <w:rPr>
          <w:rFonts w:ascii="Arial" w:hAnsi="Arial"/>
          <w:sz w:val="22"/>
          <w:szCs w:val="22"/>
        </w:rPr>
        <w:t xml:space="preserve"> the</w:t>
      </w:r>
      <w:r w:rsidRPr="51A4B4E6" w:rsidR="51A4B4E6">
        <w:rPr>
          <w:rFonts w:ascii="Arial" w:hAnsi="Arial"/>
          <w:sz w:val="22"/>
          <w:szCs w:val="22"/>
        </w:rPr>
        <w:t xml:space="preserve"> MSP unit </w:t>
      </w:r>
      <w:r w:rsidRPr="51A4B4E6" w:rsidR="51A4B4E6">
        <w:rPr>
          <w:rFonts w:ascii="Arial" w:hAnsi="Arial"/>
          <w:sz w:val="22"/>
          <w:szCs w:val="22"/>
        </w:rPr>
        <w:t>in itself is</w:t>
      </w:r>
      <w:r w:rsidRPr="51A4B4E6" w:rsidR="51A4B4E6">
        <w:rPr>
          <w:rFonts w:ascii="Arial" w:hAnsi="Arial"/>
          <w:sz w:val="22"/>
          <w:szCs w:val="22"/>
        </w:rPr>
        <w:t xml:space="preserve"> offering up a new initiative called the </w:t>
      </w:r>
      <w:r w:rsidRPr="51A4B4E6" w:rsidR="6D43D7B6">
        <w:rPr>
          <w:rFonts w:ascii="Arial" w:hAnsi="Arial"/>
          <w:sz w:val="22"/>
          <w:szCs w:val="22"/>
        </w:rPr>
        <w:t>“</w:t>
      </w:r>
      <w:r w:rsidRPr="51A4B4E6" w:rsidR="51A4B4E6">
        <w:rPr>
          <w:rFonts w:ascii="Arial" w:hAnsi="Arial"/>
          <w:sz w:val="22"/>
          <w:szCs w:val="22"/>
        </w:rPr>
        <w:t>next step initiative.</w:t>
      </w:r>
      <w:r w:rsidRPr="51A4B4E6" w:rsidR="2348F2AB">
        <w:rPr>
          <w:rFonts w:ascii="Arial" w:hAnsi="Arial"/>
          <w:sz w:val="22"/>
          <w:szCs w:val="22"/>
        </w:rPr>
        <w:t xml:space="preserve">” </w:t>
      </w:r>
      <w:r w:rsidRPr="51A4B4E6" w:rsidR="51A4B4E6">
        <w:rPr>
          <w:rFonts w:ascii="Arial" w:hAnsi="Arial"/>
          <w:sz w:val="22"/>
          <w:szCs w:val="22"/>
        </w:rPr>
        <w:t>And t</w:t>
      </w:r>
      <w:r w:rsidRPr="51A4B4E6" w:rsidR="51A4B4E6">
        <w:rPr>
          <w:rFonts w:ascii="Arial" w:hAnsi="Arial"/>
          <w:sz w:val="22"/>
          <w:szCs w:val="22"/>
        </w:rPr>
        <w:t xml:space="preserve">his would be offering workshops information sessions and retreats for students who did not qualify or who </w:t>
      </w:r>
      <w:r w:rsidRPr="51A4B4E6" w:rsidR="51A4B4E6">
        <w:rPr>
          <w:rFonts w:ascii="Arial" w:hAnsi="Arial"/>
          <w:sz w:val="22"/>
          <w:szCs w:val="22"/>
        </w:rPr>
        <w:t>don't</w:t>
      </w:r>
      <w:r w:rsidRPr="51A4B4E6" w:rsidR="51A4B4E6">
        <w:rPr>
          <w:rFonts w:ascii="Arial" w:hAnsi="Arial"/>
          <w:sz w:val="22"/>
          <w:szCs w:val="22"/>
        </w:rPr>
        <w:t xml:space="preserve"> </w:t>
      </w:r>
      <w:r w:rsidRPr="51A4B4E6" w:rsidR="51A4B4E6">
        <w:rPr>
          <w:rFonts w:ascii="Arial" w:hAnsi="Arial"/>
          <w:sz w:val="22"/>
          <w:szCs w:val="22"/>
        </w:rPr>
        <w:t>quali</w:t>
      </w:r>
      <w:r w:rsidRPr="51A4B4E6" w:rsidR="51A4B4E6">
        <w:rPr>
          <w:rFonts w:ascii="Arial" w:hAnsi="Arial"/>
          <w:sz w:val="22"/>
          <w:szCs w:val="22"/>
        </w:rPr>
        <w:t xml:space="preserve">fy for the MSP scholarship. </w:t>
      </w:r>
      <w:r w:rsidRPr="51A4B4E6" w:rsidR="51A4B4E6">
        <w:rPr>
          <w:rFonts w:ascii="Arial" w:hAnsi="Arial"/>
          <w:sz w:val="22"/>
          <w:szCs w:val="22"/>
        </w:rPr>
        <w:t>Basica</w:t>
      </w:r>
      <w:r w:rsidRPr="51A4B4E6" w:rsidR="51A4B4E6">
        <w:rPr>
          <w:rFonts w:ascii="Arial" w:hAnsi="Arial"/>
          <w:sz w:val="22"/>
          <w:szCs w:val="22"/>
        </w:rPr>
        <w:t>lly, this</w:t>
      </w:r>
      <w:r w:rsidRPr="51A4B4E6" w:rsidR="51A4B4E6">
        <w:rPr>
          <w:rFonts w:ascii="Arial" w:hAnsi="Arial"/>
          <w:sz w:val="22"/>
          <w:szCs w:val="22"/>
        </w:rPr>
        <w:t xml:space="preserve"> would</w:t>
      </w:r>
      <w:r w:rsidRPr="51A4B4E6" w:rsidR="51A4B4E6">
        <w:rPr>
          <w:rFonts w:ascii="Arial" w:hAnsi="Arial"/>
          <w:sz w:val="22"/>
          <w:szCs w:val="22"/>
        </w:rPr>
        <w:t xml:space="preserve"> be </w:t>
      </w:r>
      <w:r w:rsidRPr="51A4B4E6" w:rsidR="51A4B4E6">
        <w:rPr>
          <w:rFonts w:ascii="Arial" w:hAnsi="Arial"/>
          <w:sz w:val="22"/>
          <w:szCs w:val="22"/>
        </w:rPr>
        <w:t>almost</w:t>
      </w:r>
      <w:r w:rsidRPr="51A4B4E6" w:rsidR="51A4B4E6">
        <w:rPr>
          <w:rFonts w:ascii="Arial" w:hAnsi="Arial"/>
          <w:sz w:val="22"/>
          <w:szCs w:val="22"/>
        </w:rPr>
        <w:t xml:space="preserve"> like</w:t>
      </w:r>
      <w:r w:rsidRPr="51A4B4E6" w:rsidR="51A4B4E6">
        <w:rPr>
          <w:rFonts w:ascii="Arial" w:hAnsi="Arial"/>
          <w:sz w:val="22"/>
          <w:szCs w:val="22"/>
        </w:rPr>
        <w:t xml:space="preserve"> a fee</w:t>
      </w:r>
      <w:r w:rsidRPr="51A4B4E6" w:rsidR="51A4B4E6">
        <w:rPr>
          <w:rFonts w:ascii="Arial" w:hAnsi="Arial"/>
          <w:sz w:val="22"/>
          <w:szCs w:val="22"/>
        </w:rPr>
        <w:t>der program from those who were denied access to the MSP program, but st</w:t>
      </w:r>
      <w:r w:rsidRPr="51A4B4E6" w:rsidR="51A4B4E6">
        <w:rPr>
          <w:rFonts w:ascii="Arial" w:hAnsi="Arial"/>
          <w:sz w:val="22"/>
          <w:szCs w:val="22"/>
        </w:rPr>
        <w:t>ill</w:t>
      </w:r>
      <w:r w:rsidRPr="51A4B4E6" w:rsidR="51A4B4E6">
        <w:rPr>
          <w:rFonts w:ascii="Arial" w:hAnsi="Arial"/>
          <w:sz w:val="22"/>
          <w:szCs w:val="22"/>
        </w:rPr>
        <w:t xml:space="preserve"> want to, you know, gain the information gain the absorption of being in undergraduate space that are being pushed into the graduate space. The current MSP recipients are </w:t>
      </w:r>
      <w:r w:rsidRPr="51A4B4E6" w:rsidR="51A4B4E6">
        <w:rPr>
          <w:rFonts w:ascii="Arial" w:hAnsi="Arial"/>
          <w:sz w:val="22"/>
          <w:szCs w:val="22"/>
        </w:rPr>
        <w:t>stated</w:t>
      </w:r>
      <w:r w:rsidRPr="51A4B4E6" w:rsidR="51A4B4E6">
        <w:rPr>
          <w:rFonts w:ascii="Arial" w:hAnsi="Arial"/>
          <w:sz w:val="22"/>
          <w:szCs w:val="22"/>
        </w:rPr>
        <w:t xml:space="preserve"> at </w:t>
      </w:r>
      <w:r w:rsidRPr="51A4B4E6" w:rsidR="6293C308">
        <w:rPr>
          <w:rFonts w:ascii="Arial" w:hAnsi="Arial"/>
          <w:sz w:val="22"/>
          <w:szCs w:val="22"/>
        </w:rPr>
        <w:t>around $</w:t>
      </w:r>
      <w:r w:rsidRPr="51A4B4E6" w:rsidR="51A4B4E6">
        <w:rPr>
          <w:rFonts w:ascii="Arial" w:hAnsi="Arial"/>
          <w:sz w:val="22"/>
          <w:szCs w:val="22"/>
        </w:rPr>
        <w:t>140</w:t>
      </w:r>
      <w:r w:rsidRPr="51A4B4E6" w:rsidR="634AB352">
        <w:rPr>
          <w:rFonts w:ascii="Arial" w:hAnsi="Arial"/>
          <w:sz w:val="22"/>
          <w:szCs w:val="22"/>
        </w:rPr>
        <w:t>,000</w:t>
      </w:r>
      <w:r w:rsidRPr="51A4B4E6" w:rsidR="51A4B4E6">
        <w:rPr>
          <w:rFonts w:ascii="Arial" w:hAnsi="Arial"/>
          <w:sz w:val="22"/>
          <w:szCs w:val="22"/>
        </w:rPr>
        <w:t xml:space="preserve">. And </w:t>
      </w:r>
      <w:r w:rsidRPr="51A4B4E6" w:rsidR="51A4B4E6">
        <w:rPr>
          <w:rFonts w:ascii="Arial" w:hAnsi="Arial"/>
          <w:sz w:val="22"/>
          <w:szCs w:val="22"/>
        </w:rPr>
        <w:t xml:space="preserve">MSP hopes that with the next step initiative, approximately 160 students could receive the next step initiative workshops and services that </w:t>
      </w:r>
      <w:r w:rsidRPr="51A4B4E6" w:rsidR="51A4B4E6">
        <w:rPr>
          <w:rFonts w:ascii="Arial" w:hAnsi="Arial"/>
          <w:sz w:val="22"/>
          <w:szCs w:val="22"/>
        </w:rPr>
        <w:t xml:space="preserve">could </w:t>
      </w:r>
      <w:r w:rsidRPr="51A4B4E6" w:rsidR="51A4B4E6">
        <w:rPr>
          <w:rFonts w:ascii="Arial" w:hAnsi="Arial"/>
          <w:sz w:val="22"/>
          <w:szCs w:val="22"/>
        </w:rPr>
        <w:t>you know,</w:t>
      </w:r>
      <w:r w:rsidRPr="51A4B4E6" w:rsidR="51A4B4E6">
        <w:rPr>
          <w:rFonts w:ascii="Arial" w:hAnsi="Arial"/>
          <w:sz w:val="22"/>
          <w:szCs w:val="22"/>
        </w:rPr>
        <w:t xml:space="preserve"> culti</w:t>
      </w:r>
      <w:r w:rsidRPr="51A4B4E6" w:rsidR="51A4B4E6">
        <w:rPr>
          <w:rFonts w:ascii="Arial" w:hAnsi="Arial"/>
          <w:sz w:val="22"/>
          <w:szCs w:val="22"/>
        </w:rPr>
        <w:t xml:space="preserve">vate their </w:t>
      </w:r>
      <w:r w:rsidRPr="51A4B4E6" w:rsidR="51A4B4E6">
        <w:rPr>
          <w:rFonts w:ascii="Arial" w:hAnsi="Arial"/>
          <w:sz w:val="22"/>
          <w:szCs w:val="22"/>
        </w:rPr>
        <w:t>skills</w:t>
      </w:r>
      <w:r w:rsidRPr="51A4B4E6" w:rsidR="51A4B4E6">
        <w:rPr>
          <w:rFonts w:ascii="Arial" w:hAnsi="Arial"/>
          <w:sz w:val="22"/>
          <w:szCs w:val="22"/>
        </w:rPr>
        <w:t xml:space="preserve"> and p</w:t>
      </w:r>
      <w:r w:rsidRPr="51A4B4E6" w:rsidR="51A4B4E6">
        <w:rPr>
          <w:rFonts w:ascii="Arial" w:hAnsi="Arial"/>
          <w:sz w:val="22"/>
          <w:szCs w:val="22"/>
        </w:rPr>
        <w:t xml:space="preserve">ush them towards a graduate path. </w:t>
      </w:r>
      <w:r w:rsidRPr="51A4B4E6" w:rsidR="51A4B4E6">
        <w:rPr>
          <w:rFonts w:ascii="Arial" w:hAnsi="Arial"/>
          <w:sz w:val="22"/>
          <w:szCs w:val="22"/>
        </w:rPr>
        <w:t>So that would leave about 300</w:t>
      </w:r>
      <w:r w:rsidRPr="51A4B4E6" w:rsidR="447AB234">
        <w:rPr>
          <w:rFonts w:ascii="Arial" w:hAnsi="Arial"/>
          <w:sz w:val="22"/>
          <w:szCs w:val="22"/>
        </w:rPr>
        <w:t xml:space="preserve"> s</w:t>
      </w:r>
      <w:r w:rsidRPr="51A4B4E6" w:rsidR="51A4B4E6">
        <w:rPr>
          <w:rFonts w:ascii="Arial" w:hAnsi="Arial"/>
          <w:sz w:val="22"/>
          <w:szCs w:val="22"/>
        </w:rPr>
        <w:t xml:space="preserve">tudents combined for the two initiatives in a </w:t>
      </w:r>
      <w:r w:rsidRPr="51A4B4E6" w:rsidR="20730459">
        <w:rPr>
          <w:rFonts w:ascii="Arial" w:hAnsi="Arial"/>
          <w:sz w:val="22"/>
          <w:szCs w:val="22"/>
        </w:rPr>
        <w:t>w</w:t>
      </w:r>
      <w:r w:rsidRPr="51A4B4E6" w:rsidR="51A4B4E6">
        <w:rPr>
          <w:rFonts w:ascii="Arial" w:hAnsi="Arial"/>
          <w:sz w:val="22"/>
          <w:szCs w:val="22"/>
        </w:rPr>
        <w:t>hole in receiving those kinds of services.</w:t>
      </w:r>
      <w:r w:rsidRPr="51A4B4E6" w:rsidR="51A4B4E6">
        <w:rPr>
          <w:rFonts w:ascii="Arial" w:hAnsi="Arial"/>
          <w:sz w:val="22"/>
          <w:szCs w:val="22"/>
        </w:rPr>
        <w:t xml:space="preserve"> Now, I know </w:t>
      </w:r>
      <w:r w:rsidRPr="51A4B4E6" w:rsidR="51A4B4E6">
        <w:rPr>
          <w:rFonts w:ascii="Arial" w:hAnsi="Arial"/>
          <w:sz w:val="22"/>
          <w:szCs w:val="22"/>
        </w:rPr>
        <w:t>we've had discussions in the past about OG</w:t>
      </w:r>
      <w:r w:rsidRPr="51A4B4E6" w:rsidR="05E481B2">
        <w:rPr>
          <w:rFonts w:ascii="Arial" w:hAnsi="Arial"/>
          <w:sz w:val="22"/>
          <w:szCs w:val="22"/>
        </w:rPr>
        <w:t>EEP</w:t>
      </w:r>
      <w:r w:rsidRPr="51A4B4E6" w:rsidR="51A4B4E6">
        <w:rPr>
          <w:rFonts w:ascii="Arial" w:hAnsi="Arial"/>
          <w:sz w:val="22"/>
          <w:szCs w:val="22"/>
        </w:rPr>
        <w:t xml:space="preserve"> lifting up their undergraduate presence a little bit, so we kind of decided that it might not be a bad idea to have some collaboration with the next </w:t>
      </w:r>
      <w:r w:rsidRPr="51A4B4E6" w:rsidR="420A868F">
        <w:rPr>
          <w:rFonts w:ascii="Arial" w:hAnsi="Arial"/>
          <w:sz w:val="22"/>
          <w:szCs w:val="22"/>
        </w:rPr>
        <w:t xml:space="preserve">step </w:t>
      </w:r>
      <w:r w:rsidRPr="51A4B4E6" w:rsidR="51A4B4E6">
        <w:rPr>
          <w:rFonts w:ascii="Arial" w:hAnsi="Arial"/>
          <w:sz w:val="22"/>
          <w:szCs w:val="22"/>
        </w:rPr>
        <w:t xml:space="preserve">initiative and </w:t>
      </w:r>
      <w:r w:rsidRPr="51A4B4E6" w:rsidR="4245DB6B">
        <w:rPr>
          <w:rFonts w:ascii="Arial" w:hAnsi="Arial"/>
          <w:sz w:val="22"/>
          <w:szCs w:val="22"/>
        </w:rPr>
        <w:t>OGEEP</w:t>
      </w:r>
      <w:r w:rsidRPr="51A4B4E6" w:rsidR="51A4B4E6">
        <w:rPr>
          <w:rFonts w:ascii="Arial" w:hAnsi="Arial"/>
          <w:sz w:val="22"/>
          <w:szCs w:val="22"/>
        </w:rPr>
        <w:t xml:space="preserve"> to kind of work in unison, and fuel the undergraduate and graduate connection early on in undergraduate space. This would b</w:t>
      </w:r>
      <w:r w:rsidRPr="51A4B4E6" w:rsidR="51A4B4E6">
        <w:rPr>
          <w:rFonts w:ascii="Arial" w:hAnsi="Arial"/>
          <w:sz w:val="22"/>
          <w:szCs w:val="22"/>
        </w:rPr>
        <w:t xml:space="preserve">e </w:t>
      </w:r>
      <w:r w:rsidRPr="51A4B4E6" w:rsidR="51A4B4E6">
        <w:rPr>
          <w:rFonts w:ascii="Arial" w:hAnsi="Arial"/>
          <w:sz w:val="22"/>
          <w:szCs w:val="22"/>
        </w:rPr>
        <w:t>likely</w:t>
      </w:r>
      <w:r w:rsidRPr="51A4B4E6" w:rsidR="51A4B4E6">
        <w:rPr>
          <w:rFonts w:ascii="Arial" w:hAnsi="Arial"/>
          <w:sz w:val="22"/>
          <w:szCs w:val="22"/>
        </w:rPr>
        <w:t xml:space="preserve"> just</w:t>
      </w:r>
      <w:r w:rsidRPr="51A4B4E6" w:rsidR="51A4B4E6">
        <w:rPr>
          <w:rFonts w:ascii="Arial" w:hAnsi="Arial"/>
          <w:sz w:val="22"/>
          <w:szCs w:val="22"/>
        </w:rPr>
        <w:t xml:space="preserve"> in a </w:t>
      </w:r>
      <w:r w:rsidRPr="51A4B4E6" w:rsidR="51A4B4E6">
        <w:rPr>
          <w:rFonts w:ascii="Arial" w:hAnsi="Arial"/>
          <w:sz w:val="22"/>
          <w:szCs w:val="22"/>
        </w:rPr>
        <w:t xml:space="preserve">preliminary experiment, the next step initiative </w:t>
      </w:r>
      <w:r w:rsidRPr="51A4B4E6" w:rsidR="51A4B4E6">
        <w:rPr>
          <w:rFonts w:ascii="Arial" w:hAnsi="Arial"/>
          <w:sz w:val="22"/>
          <w:szCs w:val="22"/>
        </w:rPr>
        <w:t>recipi</w:t>
      </w:r>
      <w:r w:rsidRPr="51A4B4E6" w:rsidR="51A4B4E6">
        <w:rPr>
          <w:rFonts w:ascii="Arial" w:hAnsi="Arial"/>
          <w:sz w:val="22"/>
          <w:szCs w:val="22"/>
        </w:rPr>
        <w:t>ents</w:t>
      </w:r>
      <w:r w:rsidRPr="51A4B4E6" w:rsidR="51A4B4E6">
        <w:rPr>
          <w:rFonts w:ascii="Arial" w:hAnsi="Arial"/>
          <w:sz w:val="22"/>
          <w:szCs w:val="22"/>
        </w:rPr>
        <w:t xml:space="preserve"> and i</w:t>
      </w:r>
      <w:r w:rsidRPr="51A4B4E6" w:rsidR="51A4B4E6">
        <w:rPr>
          <w:rFonts w:ascii="Arial" w:hAnsi="Arial"/>
          <w:sz w:val="22"/>
          <w:szCs w:val="22"/>
        </w:rPr>
        <w:t>ndividuals with OG</w:t>
      </w:r>
      <w:r w:rsidRPr="51A4B4E6" w:rsidR="2810BC21">
        <w:rPr>
          <w:rFonts w:ascii="Arial" w:hAnsi="Arial"/>
          <w:sz w:val="22"/>
          <w:szCs w:val="22"/>
        </w:rPr>
        <w:t xml:space="preserve">EEP </w:t>
      </w:r>
      <w:r w:rsidRPr="51A4B4E6" w:rsidR="51A4B4E6">
        <w:rPr>
          <w:rFonts w:ascii="Arial" w:hAnsi="Arial"/>
          <w:sz w:val="22"/>
          <w:szCs w:val="22"/>
        </w:rPr>
        <w:t>as MSP is technically separate from this proposal. And those recipients of the scholarship are separate from this proposal and its entire</w:t>
      </w:r>
      <w:r w:rsidRPr="51A4B4E6" w:rsidR="51A4B4E6">
        <w:rPr>
          <w:rFonts w:ascii="Arial" w:hAnsi="Arial"/>
          <w:sz w:val="22"/>
          <w:szCs w:val="22"/>
        </w:rPr>
        <w:t xml:space="preserve">ty.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I'l</w:t>
      </w:r>
      <w:r w:rsidRPr="51A4B4E6" w:rsidR="51A4B4E6">
        <w:rPr>
          <w:rFonts w:ascii="Arial" w:hAnsi="Arial"/>
          <w:sz w:val="22"/>
          <w:szCs w:val="22"/>
        </w:rPr>
        <w:t>l</w:t>
      </w:r>
      <w:r w:rsidRPr="51A4B4E6" w:rsidR="51A4B4E6">
        <w:rPr>
          <w:rFonts w:ascii="Arial" w:hAnsi="Arial"/>
          <w:sz w:val="22"/>
          <w:szCs w:val="22"/>
        </w:rPr>
        <w:t xml:space="preserve"> </w:t>
      </w:r>
      <w:r w:rsidRPr="51A4B4E6" w:rsidR="51A4B4E6">
        <w:rPr>
          <w:rFonts w:ascii="Arial" w:hAnsi="Arial"/>
          <w:sz w:val="22"/>
          <w:szCs w:val="22"/>
        </w:rPr>
        <w:t>p</w:t>
      </w:r>
      <w:r w:rsidRPr="51A4B4E6" w:rsidR="51A4B4E6">
        <w:rPr>
          <w:rFonts w:ascii="Arial" w:hAnsi="Arial"/>
          <w:sz w:val="22"/>
          <w:szCs w:val="22"/>
        </w:rPr>
        <w:t xml:space="preserve">ass </w:t>
      </w:r>
      <w:r w:rsidRPr="51A4B4E6" w:rsidR="51A4B4E6">
        <w:rPr>
          <w:rFonts w:ascii="Arial" w:hAnsi="Arial"/>
          <w:sz w:val="22"/>
          <w:szCs w:val="22"/>
        </w:rPr>
        <w:t xml:space="preserve">it back for questions that we can start discussing. </w:t>
      </w:r>
    </w:p>
    <w:p xmlns:wp14="http://schemas.microsoft.com/office/word/2010/wordml" w:rsidP="51A4B4E6" w14:paraId="60B65CCE" wp14:textId="50A0AA63">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195E3DAC" wp14:textId="23D8326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0B3B2F81">
        <w:rPr>
          <w:rFonts w:ascii="Arial" w:hAnsi="Arial"/>
          <w:b w:val="1"/>
          <w:bCs w:val="1"/>
          <w:sz w:val="22"/>
          <w:szCs w:val="22"/>
        </w:rPr>
        <w:t>Chair Rodriguez:</w:t>
      </w:r>
    </w:p>
    <w:p xmlns:wp14="http://schemas.microsoft.com/office/word/2010/wordml" w:rsidP="51A4B4E6" w14:paraId="25279588" wp14:textId="0536461A">
      <w:pPr>
        <w:pStyle w:val="Normal"/>
        <w:suppressLineNumbers w:val="0"/>
        <w:bidi w:val="0"/>
        <w:spacing w:before="0" w:beforeAutospacing="off" w:after="0" w:afterAutospacing="off" w:line="276" w:lineRule="auto"/>
        <w:ind w:left="0" w:right="0"/>
        <w:jc w:val="left"/>
      </w:pPr>
      <w:r w:rsidRPr="51A4B4E6" w:rsidR="51A4B4E6">
        <w:rPr>
          <w:rFonts w:ascii="Arial" w:hAnsi="Arial"/>
          <w:sz w:val="22"/>
          <w:szCs w:val="22"/>
        </w:rPr>
        <w:t>I'll</w:t>
      </w:r>
      <w:r w:rsidRPr="51A4B4E6" w:rsidR="51A4B4E6">
        <w:rPr>
          <w:rFonts w:ascii="Arial" w:hAnsi="Arial"/>
          <w:sz w:val="22"/>
          <w:szCs w:val="22"/>
        </w:rPr>
        <w:t xml:space="preserve"> y</w:t>
      </w:r>
      <w:r w:rsidRPr="51A4B4E6" w:rsidR="51A4B4E6">
        <w:rPr>
          <w:rFonts w:ascii="Arial" w:hAnsi="Arial"/>
          <w:sz w:val="22"/>
          <w:szCs w:val="22"/>
        </w:rPr>
        <w:t>ield</w:t>
      </w:r>
      <w:r w:rsidRPr="51A4B4E6" w:rsidR="51A4B4E6">
        <w:rPr>
          <w:rFonts w:ascii="Arial" w:hAnsi="Arial"/>
          <w:sz w:val="22"/>
          <w:szCs w:val="22"/>
        </w:rPr>
        <w:t xml:space="preserve"> to </w:t>
      </w:r>
      <w:r w:rsidRPr="51A4B4E6" w:rsidR="37CAB5DD">
        <w:rPr>
          <w:rFonts w:ascii="Arial" w:hAnsi="Arial"/>
          <w:sz w:val="22"/>
          <w:szCs w:val="22"/>
        </w:rPr>
        <w:t>Vice Chair Chandler</w:t>
      </w:r>
      <w:r w:rsidRPr="51A4B4E6" w:rsidR="51A4B4E6">
        <w:rPr>
          <w:rFonts w:ascii="Arial" w:hAnsi="Arial"/>
          <w:sz w:val="22"/>
          <w:szCs w:val="22"/>
        </w:rPr>
        <w:t xml:space="preserve"> </w:t>
      </w:r>
      <w:r w:rsidRPr="51A4B4E6" w:rsidR="51A4B4E6">
        <w:rPr>
          <w:rFonts w:ascii="Arial" w:hAnsi="Arial"/>
          <w:sz w:val="22"/>
          <w:szCs w:val="22"/>
        </w:rPr>
        <w:t>to ad</w:t>
      </w:r>
      <w:r w:rsidRPr="51A4B4E6" w:rsidR="51A4B4E6">
        <w:rPr>
          <w:rFonts w:ascii="Arial" w:hAnsi="Arial"/>
          <w:sz w:val="22"/>
          <w:szCs w:val="22"/>
        </w:rPr>
        <w:t>d some supplemental information, via conversation with Dr. Preston and then we can move into questions.</w:t>
      </w:r>
    </w:p>
    <w:p xmlns:wp14="http://schemas.microsoft.com/office/word/2010/wordml" w14:paraId="308D56CC" wp14:textId="77777777">
      <w:pPr>
        <w:spacing w:after="0"/>
      </w:pPr>
    </w:p>
    <w:p xmlns:wp14="http://schemas.microsoft.com/office/word/2010/wordml" w14:paraId="43680340" wp14:textId="77777777">
      <w:pPr>
        <w:spacing w:after="0"/>
      </w:pPr>
      <w:r>
        <w:rPr>
          <w:rFonts w:ascii="Arial" w:hAnsi="Arial"/>
          <w:color w:val="5D7284"/>
          <w:sz w:val="22"/>
        </w:rPr>
        <w:t>47:15</w:t>
      </w:r>
    </w:p>
    <w:p xmlns:wp14="http://schemas.microsoft.com/office/word/2010/wordml" w:rsidP="51A4B4E6" w14:paraId="7FBC12F6" wp14:textId="79B3B6A3">
      <w:pPr>
        <w:spacing w:after="0"/>
        <w:rPr>
          <w:rFonts w:ascii="Arial" w:hAnsi="Arial"/>
          <w:b w:val="1"/>
          <w:bCs w:val="1"/>
          <w:sz w:val="22"/>
          <w:szCs w:val="22"/>
        </w:rPr>
      </w:pPr>
      <w:r w:rsidRPr="51A4B4E6" w:rsidR="43D06924">
        <w:rPr>
          <w:rFonts w:ascii="Arial" w:hAnsi="Arial"/>
          <w:b w:val="1"/>
          <w:bCs w:val="1"/>
          <w:sz w:val="22"/>
          <w:szCs w:val="22"/>
        </w:rPr>
        <w:t>VC Chandler:</w:t>
      </w:r>
    </w:p>
    <w:p xmlns:wp14="http://schemas.microsoft.com/office/word/2010/wordml" w14:paraId="7A389D98" wp14:textId="3CBE2464">
      <w:pPr>
        <w:spacing w:after="0"/>
      </w:pPr>
      <w:r w:rsidRPr="51A4B4E6" w:rsidR="43D06924">
        <w:rPr>
          <w:rFonts w:ascii="Arial" w:hAnsi="Arial"/>
          <w:sz w:val="22"/>
          <w:szCs w:val="22"/>
        </w:rPr>
        <w:t xml:space="preserve">Vice Chair Chandler, GPSA Appointee. </w:t>
      </w:r>
      <w:r w:rsidRPr="51A4B4E6" w:rsidR="51A4B4E6">
        <w:rPr>
          <w:rFonts w:ascii="Arial" w:hAnsi="Arial"/>
          <w:sz w:val="22"/>
          <w:szCs w:val="22"/>
        </w:rPr>
        <w:t>So</w:t>
      </w:r>
      <w:r w:rsidRPr="51A4B4E6" w:rsidR="76D69CBF">
        <w:rPr>
          <w:rFonts w:ascii="Arial" w:hAnsi="Arial"/>
          <w:sz w:val="22"/>
          <w:szCs w:val="22"/>
        </w:rPr>
        <w:t xml:space="preserve"> </w:t>
      </w:r>
      <w:r w:rsidRPr="51A4B4E6" w:rsidR="76D69CBF">
        <w:rPr>
          <w:rFonts w:ascii="Arial" w:hAnsi="Arial"/>
          <w:sz w:val="22"/>
          <w:szCs w:val="22"/>
        </w:rPr>
        <w:t>r</w:t>
      </w:r>
      <w:r w:rsidRPr="51A4B4E6" w:rsidR="51A4B4E6">
        <w:rPr>
          <w:rFonts w:ascii="Arial" w:hAnsi="Arial"/>
          <w:sz w:val="22"/>
          <w:szCs w:val="22"/>
        </w:rPr>
        <w:t>eferring back</w:t>
      </w:r>
      <w:r w:rsidRPr="51A4B4E6" w:rsidR="51A4B4E6">
        <w:rPr>
          <w:rFonts w:ascii="Arial" w:hAnsi="Arial"/>
          <w:sz w:val="22"/>
          <w:szCs w:val="22"/>
        </w:rPr>
        <w:t xml:space="preserve"> to the original question of </w:t>
      </w:r>
      <w:r w:rsidRPr="51A4B4E6" w:rsidR="4FE32E8B">
        <w:rPr>
          <w:rFonts w:ascii="Arial" w:hAnsi="Arial"/>
          <w:sz w:val="22"/>
          <w:szCs w:val="22"/>
        </w:rPr>
        <w:t>OGEEP’s requested appropriation</w:t>
      </w:r>
      <w:r w:rsidRPr="51A4B4E6" w:rsidR="51A4B4E6">
        <w:rPr>
          <w:rFonts w:ascii="Arial" w:hAnsi="Arial"/>
          <w:sz w:val="22"/>
          <w:szCs w:val="22"/>
        </w:rPr>
        <w:t xml:space="preserve">, there was approximately $30,000 </w:t>
      </w:r>
      <w:r w:rsidRPr="51A4B4E6" w:rsidR="2F14EB8D">
        <w:rPr>
          <w:rFonts w:ascii="Arial" w:hAnsi="Arial"/>
          <w:sz w:val="22"/>
          <w:szCs w:val="22"/>
        </w:rPr>
        <w:t>t</w:t>
      </w:r>
      <w:r w:rsidRPr="51A4B4E6" w:rsidR="51A4B4E6">
        <w:rPr>
          <w:rFonts w:ascii="Arial" w:hAnsi="Arial"/>
          <w:sz w:val="22"/>
          <w:szCs w:val="22"/>
        </w:rPr>
        <w:t xml:space="preserve">hat was unaccounted for or formerly unaccounted for. She has clarified that with the new role, newly hired position within her office, they even require programming funds to help support that role </w:t>
      </w:r>
      <w:r w:rsidRPr="51A4B4E6" w:rsidR="29ED1384">
        <w:rPr>
          <w:rFonts w:ascii="Arial" w:hAnsi="Arial"/>
          <w:sz w:val="22"/>
          <w:szCs w:val="22"/>
        </w:rPr>
        <w:t>and</w:t>
      </w:r>
      <w:r w:rsidRPr="51A4B4E6" w:rsidR="51A4B4E6">
        <w:rPr>
          <w:rFonts w:ascii="Arial" w:hAnsi="Arial"/>
          <w:sz w:val="22"/>
          <w:szCs w:val="22"/>
        </w:rPr>
        <w:t xml:space="preserve"> that </w:t>
      </w:r>
      <w:r w:rsidRPr="51A4B4E6" w:rsidR="7F7EF7DE">
        <w:rPr>
          <w:rFonts w:ascii="Arial" w:hAnsi="Arial"/>
          <w:sz w:val="22"/>
          <w:szCs w:val="22"/>
        </w:rPr>
        <w:t>$</w:t>
      </w:r>
      <w:r w:rsidRPr="51A4B4E6" w:rsidR="51A4B4E6">
        <w:rPr>
          <w:rFonts w:ascii="Arial" w:hAnsi="Arial"/>
          <w:sz w:val="22"/>
          <w:szCs w:val="22"/>
        </w:rPr>
        <w:t xml:space="preserve">30,000 would help support that. She was aware of this proposal, the Millennium </w:t>
      </w:r>
      <w:r w:rsidRPr="51A4B4E6" w:rsidR="0426BB1E">
        <w:rPr>
          <w:rFonts w:ascii="Arial" w:hAnsi="Arial"/>
          <w:sz w:val="22"/>
          <w:szCs w:val="22"/>
        </w:rPr>
        <w:t>S</w:t>
      </w:r>
      <w:r w:rsidRPr="51A4B4E6" w:rsidR="51A4B4E6">
        <w:rPr>
          <w:rFonts w:ascii="Arial" w:hAnsi="Arial"/>
          <w:sz w:val="22"/>
          <w:szCs w:val="22"/>
        </w:rPr>
        <w:t xml:space="preserve">cholars </w:t>
      </w:r>
      <w:r w:rsidRPr="51A4B4E6" w:rsidR="357B81F1">
        <w:rPr>
          <w:rFonts w:ascii="Arial" w:hAnsi="Arial"/>
          <w:sz w:val="22"/>
          <w:szCs w:val="22"/>
        </w:rPr>
        <w:t>next step initiative</w:t>
      </w:r>
      <w:r w:rsidRPr="51A4B4E6" w:rsidR="51A4B4E6">
        <w:rPr>
          <w:rFonts w:ascii="Arial" w:hAnsi="Arial"/>
          <w:sz w:val="22"/>
          <w:szCs w:val="22"/>
        </w:rPr>
        <w:t xml:space="preserve">, and already has reached out with Dr. Franklin who submitted this proposal to see if there is a way that they can synergize </w:t>
      </w:r>
      <w:r w:rsidRPr="51A4B4E6" w:rsidR="51A4B4E6">
        <w:rPr>
          <w:rFonts w:ascii="Arial" w:hAnsi="Arial"/>
          <w:sz w:val="22"/>
          <w:szCs w:val="22"/>
        </w:rPr>
        <w:t>these</w:t>
      </w:r>
      <w:r w:rsidRPr="51A4B4E6" w:rsidR="51A4B4E6">
        <w:rPr>
          <w:rFonts w:ascii="Arial" w:hAnsi="Arial"/>
          <w:sz w:val="22"/>
          <w:szCs w:val="22"/>
        </w:rPr>
        <w:t xml:space="preserve"> efforts in, you know, sharing and helping and supporting students, undergraduate students who are interested in pursuing a graduate degree.</w:t>
      </w:r>
      <w:r w:rsidRPr="51A4B4E6" w:rsidR="54E8F07A">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think she</w:t>
      </w:r>
      <w:r w:rsidRPr="51A4B4E6" w:rsidR="51A4B4E6">
        <w:rPr>
          <w:rFonts w:ascii="Arial" w:hAnsi="Arial"/>
          <w:sz w:val="22"/>
          <w:szCs w:val="22"/>
        </w:rPr>
        <w:t xml:space="preserve"> shared that she's definitely open and interested in pursuing this recommendation.</w:t>
      </w:r>
    </w:p>
    <w:p xmlns:wp14="http://schemas.microsoft.com/office/word/2010/wordml" w14:paraId="797E50C6" wp14:textId="77777777">
      <w:pPr>
        <w:spacing w:after="0"/>
      </w:pPr>
    </w:p>
    <w:p xmlns:wp14="http://schemas.microsoft.com/office/word/2010/wordml" w14:paraId="00AA7A41" wp14:textId="77777777">
      <w:pPr>
        <w:spacing w:after="0"/>
      </w:pPr>
      <w:r>
        <w:rPr>
          <w:rFonts w:ascii="Arial" w:hAnsi="Arial"/>
          <w:color w:val="5D7284"/>
          <w:sz w:val="22"/>
        </w:rPr>
        <w:t>48:20</w:t>
      </w:r>
    </w:p>
    <w:p xmlns:wp14="http://schemas.microsoft.com/office/word/2010/wordml" w:rsidP="51A4B4E6" w14:paraId="1D6B0EA7" wp14:textId="6E8A083E">
      <w:pPr>
        <w:spacing w:after="0"/>
        <w:rPr>
          <w:rFonts w:ascii="Arial" w:hAnsi="Arial"/>
          <w:b w:val="1"/>
          <w:bCs w:val="1"/>
          <w:sz w:val="22"/>
          <w:szCs w:val="22"/>
        </w:rPr>
      </w:pPr>
      <w:r w:rsidRPr="51A4B4E6" w:rsidR="262B60C5">
        <w:rPr>
          <w:rFonts w:ascii="Arial" w:hAnsi="Arial"/>
          <w:b w:val="1"/>
          <w:bCs w:val="1"/>
          <w:sz w:val="22"/>
          <w:szCs w:val="22"/>
        </w:rPr>
        <w:t>Chair Rodri</w:t>
      </w:r>
      <w:r w:rsidRPr="51A4B4E6" w:rsidR="262B60C5">
        <w:rPr>
          <w:rFonts w:ascii="Arial" w:hAnsi="Arial"/>
          <w:b w:val="1"/>
          <w:bCs w:val="1"/>
          <w:sz w:val="22"/>
          <w:szCs w:val="22"/>
        </w:rPr>
        <w:t>guez:</w:t>
      </w:r>
    </w:p>
    <w:p xmlns:wp14="http://schemas.microsoft.com/office/word/2010/wordml" w14:paraId="27C29BC9" wp14:textId="6CA9FE38">
      <w:pPr>
        <w:spacing w:after="0"/>
      </w:pPr>
      <w:r w:rsidRPr="51A4B4E6" w:rsidR="51A4B4E6">
        <w:rPr>
          <w:rFonts w:ascii="Arial" w:hAnsi="Arial"/>
          <w:sz w:val="22"/>
          <w:szCs w:val="22"/>
        </w:rPr>
        <w:t>A</w:t>
      </w:r>
      <w:r w:rsidRPr="51A4B4E6" w:rsidR="51A4B4E6">
        <w:rPr>
          <w:rFonts w:ascii="Arial" w:hAnsi="Arial"/>
          <w:sz w:val="22"/>
          <w:szCs w:val="22"/>
        </w:rPr>
        <w:t xml:space="preserve">nd </w:t>
      </w:r>
      <w:r w:rsidRPr="51A4B4E6" w:rsidR="51A4B4E6">
        <w:rPr>
          <w:rFonts w:ascii="Arial" w:hAnsi="Arial"/>
          <w:sz w:val="22"/>
          <w:szCs w:val="22"/>
        </w:rPr>
        <w:t>we'll</w:t>
      </w:r>
      <w:r w:rsidRPr="51A4B4E6" w:rsidR="51A4B4E6">
        <w:rPr>
          <w:rFonts w:ascii="Arial" w:hAnsi="Arial"/>
          <w:sz w:val="22"/>
          <w:szCs w:val="22"/>
        </w:rPr>
        <w:t xml:space="preserve"> now open it up to questions. Are there any questions?</w:t>
      </w:r>
    </w:p>
    <w:p xmlns:wp14="http://schemas.microsoft.com/office/word/2010/wordml" w14:paraId="7B04FA47" wp14:textId="77777777">
      <w:pPr>
        <w:spacing w:after="0"/>
      </w:pPr>
    </w:p>
    <w:p xmlns:wp14="http://schemas.microsoft.com/office/word/2010/wordml" w14:paraId="70D948BE" wp14:textId="77777777">
      <w:pPr>
        <w:spacing w:after="0"/>
      </w:pPr>
      <w:r>
        <w:rPr>
          <w:rFonts w:ascii="Arial" w:hAnsi="Arial"/>
          <w:color w:val="5D7284"/>
          <w:sz w:val="22"/>
        </w:rPr>
        <w:t>48:25</w:t>
      </w:r>
    </w:p>
    <w:p w:rsidR="51A4B4E6" w:rsidP="51A4B4E6" w:rsidRDefault="51A4B4E6" w14:paraId="5C838C60" w14:textId="1A60A9A6">
      <w:pPr>
        <w:spacing w:after="0"/>
        <w:rPr>
          <w:rFonts w:ascii="Arial" w:hAnsi="Arial"/>
          <w:b w:val="1"/>
          <w:bCs w:val="1"/>
          <w:sz w:val="22"/>
          <w:szCs w:val="22"/>
        </w:rPr>
      </w:pPr>
      <w:r w:rsidRPr="51A4B4E6" w:rsidR="51A4B4E6">
        <w:rPr>
          <w:rFonts w:ascii="Arial" w:hAnsi="Arial"/>
          <w:b w:val="1"/>
          <w:bCs w:val="1"/>
          <w:sz w:val="22"/>
          <w:szCs w:val="22"/>
        </w:rPr>
        <w:t>Representative Nevil</w:t>
      </w:r>
      <w:r w:rsidRPr="51A4B4E6" w:rsidR="1E7F0032">
        <w:rPr>
          <w:rFonts w:ascii="Arial" w:hAnsi="Arial"/>
          <w:b w:val="1"/>
          <w:bCs w:val="1"/>
          <w:sz w:val="22"/>
          <w:szCs w:val="22"/>
        </w:rPr>
        <w:t>:</w:t>
      </w:r>
    </w:p>
    <w:p w:rsidR="1E7F0032" w:rsidP="51A4B4E6" w:rsidRDefault="1E7F0032" w14:paraId="39B5F779" w14:textId="5576D2D8">
      <w:pPr>
        <w:pStyle w:val="Normal"/>
        <w:suppressLineNumbers w:val="0"/>
        <w:bidi w:val="0"/>
        <w:spacing w:before="0" w:beforeAutospacing="off" w:after="0" w:afterAutospacing="off" w:line="276" w:lineRule="auto"/>
        <w:ind w:left="0" w:right="0"/>
        <w:jc w:val="left"/>
      </w:pPr>
      <w:r w:rsidRPr="51A4B4E6" w:rsidR="1E7F0032">
        <w:rPr>
          <w:rFonts w:ascii="Arial" w:hAnsi="Arial"/>
          <w:sz w:val="22"/>
          <w:szCs w:val="22"/>
        </w:rPr>
        <w:t xml:space="preserve">Tim Nevil, At-Large Representative. Did they </w:t>
      </w:r>
      <w:r w:rsidRPr="51A4B4E6" w:rsidR="51A4B4E6">
        <w:rPr>
          <w:rFonts w:ascii="Arial" w:hAnsi="Arial"/>
          <w:sz w:val="22"/>
          <w:szCs w:val="22"/>
        </w:rPr>
        <w:t xml:space="preserve">seek alternative funding means </w:t>
      </w:r>
      <w:r w:rsidRPr="51A4B4E6" w:rsidR="2D5FE9D6">
        <w:rPr>
          <w:rFonts w:ascii="Arial" w:hAnsi="Arial"/>
          <w:sz w:val="22"/>
          <w:szCs w:val="22"/>
        </w:rPr>
        <w:t xml:space="preserve">or are </w:t>
      </w:r>
      <w:r w:rsidRPr="51A4B4E6" w:rsidR="51A4B4E6">
        <w:rPr>
          <w:rFonts w:ascii="Arial" w:hAnsi="Arial"/>
          <w:sz w:val="22"/>
          <w:szCs w:val="22"/>
        </w:rPr>
        <w:t xml:space="preserve">we there first? </w:t>
      </w:r>
      <w:r w:rsidRPr="51A4B4E6" w:rsidR="429700DF">
        <w:rPr>
          <w:rFonts w:ascii="Arial" w:hAnsi="Arial"/>
          <w:sz w:val="22"/>
          <w:szCs w:val="22"/>
        </w:rPr>
        <w:t>H</w:t>
      </w:r>
      <w:r w:rsidRPr="51A4B4E6" w:rsidR="51A4B4E6">
        <w:rPr>
          <w:rFonts w:ascii="Arial" w:hAnsi="Arial"/>
          <w:sz w:val="22"/>
          <w:szCs w:val="22"/>
        </w:rPr>
        <w:t>ave the</w:t>
      </w:r>
      <w:r w:rsidRPr="51A4B4E6" w:rsidR="1FDB6D86">
        <w:rPr>
          <w:rFonts w:ascii="Arial" w:hAnsi="Arial"/>
          <w:sz w:val="22"/>
          <w:szCs w:val="22"/>
        </w:rPr>
        <w:t xml:space="preserve">y </w:t>
      </w:r>
      <w:r w:rsidRPr="51A4B4E6" w:rsidR="1FDB6D86">
        <w:rPr>
          <w:rFonts w:ascii="Arial" w:hAnsi="Arial"/>
          <w:sz w:val="22"/>
          <w:szCs w:val="22"/>
        </w:rPr>
        <w:t>seeked</w:t>
      </w:r>
      <w:r w:rsidRPr="51A4B4E6" w:rsidR="1FDB6D86">
        <w:rPr>
          <w:rFonts w:ascii="Arial" w:hAnsi="Arial"/>
          <w:sz w:val="22"/>
          <w:szCs w:val="22"/>
        </w:rPr>
        <w:t xml:space="preserve"> </w:t>
      </w:r>
      <w:r w:rsidRPr="51A4B4E6" w:rsidR="51A4B4E6">
        <w:rPr>
          <w:rFonts w:ascii="Arial" w:hAnsi="Arial"/>
          <w:sz w:val="22"/>
          <w:szCs w:val="22"/>
        </w:rPr>
        <w:t>other alternative funding? Where are we</w:t>
      </w:r>
      <w:r w:rsidRPr="51A4B4E6" w:rsidR="51A4B4E6">
        <w:rPr>
          <w:rFonts w:ascii="Arial" w:hAnsi="Arial"/>
          <w:sz w:val="22"/>
          <w:szCs w:val="22"/>
        </w:rPr>
        <w:t xml:space="preserve"> the</w:t>
      </w:r>
      <w:r w:rsidRPr="51A4B4E6" w:rsidR="67D76C7C">
        <w:rPr>
          <w:rFonts w:ascii="Arial" w:hAnsi="Arial"/>
          <w:sz w:val="22"/>
          <w:szCs w:val="22"/>
        </w:rPr>
        <w:t>ir</w:t>
      </w:r>
      <w:r w:rsidRPr="51A4B4E6" w:rsidR="67D76C7C">
        <w:rPr>
          <w:rFonts w:ascii="Arial" w:hAnsi="Arial"/>
          <w:sz w:val="22"/>
          <w:szCs w:val="22"/>
        </w:rPr>
        <w:t xml:space="preserve"> fi</w:t>
      </w:r>
      <w:r w:rsidRPr="51A4B4E6" w:rsidR="51A4B4E6">
        <w:rPr>
          <w:rFonts w:ascii="Arial" w:hAnsi="Arial"/>
          <w:sz w:val="22"/>
          <w:szCs w:val="22"/>
        </w:rPr>
        <w:t>rst step</w:t>
      </w:r>
      <w:r w:rsidRPr="51A4B4E6" w:rsidR="04591AB3">
        <w:rPr>
          <w:rFonts w:ascii="Arial" w:hAnsi="Arial"/>
          <w:sz w:val="22"/>
          <w:szCs w:val="22"/>
        </w:rPr>
        <w:t>.</w:t>
      </w:r>
    </w:p>
    <w:p w:rsidR="51A4B4E6" w:rsidP="51A4B4E6" w:rsidRDefault="51A4B4E6" w14:paraId="32FB54EA" w14:textId="0C68180F">
      <w:pPr>
        <w:pStyle w:val="Normal"/>
        <w:suppressLineNumbers w:val="0"/>
        <w:bidi w:val="0"/>
        <w:spacing w:before="0" w:beforeAutospacing="off" w:after="0" w:afterAutospacing="off" w:line="276" w:lineRule="auto"/>
        <w:ind w:left="0" w:right="0"/>
        <w:jc w:val="left"/>
        <w:rPr>
          <w:rFonts w:ascii="Arial" w:hAnsi="Arial"/>
          <w:sz w:val="22"/>
          <w:szCs w:val="22"/>
        </w:rPr>
      </w:pPr>
    </w:p>
    <w:p w:rsidR="04591AB3" w:rsidP="51A4B4E6" w:rsidRDefault="04591AB3" w14:paraId="4CF06430" w14:textId="14FDCD8E">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04591AB3">
        <w:rPr>
          <w:rFonts w:ascii="Arial" w:hAnsi="Arial"/>
          <w:b w:val="1"/>
          <w:bCs w:val="1"/>
          <w:sz w:val="22"/>
          <w:szCs w:val="22"/>
        </w:rPr>
        <w:t>VC Chandler:</w:t>
      </w:r>
    </w:p>
    <w:p w:rsidR="04591AB3" w:rsidP="51A4B4E6" w:rsidRDefault="04591AB3" w14:paraId="58051DB4" w14:textId="17BC18DB">
      <w:pPr>
        <w:pStyle w:val="Normal"/>
        <w:suppressLineNumbers w:val="0"/>
        <w:bidi w:val="0"/>
        <w:spacing w:before="0" w:beforeAutospacing="off" w:after="0" w:afterAutospacing="off" w:line="276" w:lineRule="auto"/>
        <w:ind w:left="0" w:right="0"/>
        <w:jc w:val="left"/>
      </w:pPr>
      <w:r w:rsidRPr="51A4B4E6" w:rsidR="04591AB3">
        <w:rPr>
          <w:rFonts w:ascii="Arial" w:hAnsi="Arial"/>
          <w:sz w:val="22"/>
          <w:szCs w:val="22"/>
        </w:rPr>
        <w:t xml:space="preserve">Vice Chair </w:t>
      </w:r>
      <w:r w:rsidRPr="51A4B4E6" w:rsidR="51A4B4E6">
        <w:rPr>
          <w:rFonts w:ascii="Arial" w:hAnsi="Arial"/>
          <w:sz w:val="22"/>
          <w:szCs w:val="22"/>
        </w:rPr>
        <w:t>Chandler</w:t>
      </w:r>
      <w:r w:rsidRPr="51A4B4E6" w:rsidR="0ED64BA5">
        <w:rPr>
          <w:rFonts w:ascii="Arial" w:hAnsi="Arial"/>
          <w:sz w:val="22"/>
          <w:szCs w:val="22"/>
        </w:rPr>
        <w:t xml:space="preserve">, GPSA </w:t>
      </w:r>
      <w:r w:rsidRPr="51A4B4E6" w:rsidR="51A4B4E6">
        <w:rPr>
          <w:rFonts w:ascii="Arial" w:hAnsi="Arial"/>
          <w:sz w:val="22"/>
          <w:szCs w:val="22"/>
        </w:rPr>
        <w:t xml:space="preserve">appointee. I think what clarification and verification from </w:t>
      </w:r>
      <w:r w:rsidRPr="51A4B4E6" w:rsidR="0CF9D33E">
        <w:rPr>
          <w:rFonts w:ascii="Arial" w:hAnsi="Arial"/>
          <w:sz w:val="22"/>
          <w:szCs w:val="22"/>
        </w:rPr>
        <w:t>AL Bram</w:t>
      </w:r>
      <w:r w:rsidRPr="51A4B4E6" w:rsidR="51A4B4E6">
        <w:rPr>
          <w:rFonts w:ascii="Arial" w:hAnsi="Arial"/>
          <w:sz w:val="22"/>
          <w:szCs w:val="22"/>
        </w:rPr>
        <w:t xml:space="preserve"> they this program is housed within at least three differen</w:t>
      </w:r>
      <w:r w:rsidRPr="51A4B4E6" w:rsidR="5FBBD461">
        <w:rPr>
          <w:rFonts w:ascii="Arial" w:hAnsi="Arial"/>
          <w:sz w:val="22"/>
          <w:szCs w:val="22"/>
        </w:rPr>
        <w:t xml:space="preserve">t </w:t>
      </w:r>
      <w:r w:rsidRPr="51A4B4E6" w:rsidR="51A4B4E6">
        <w:rPr>
          <w:rFonts w:ascii="Arial" w:hAnsi="Arial"/>
          <w:sz w:val="22"/>
          <w:szCs w:val="22"/>
        </w:rPr>
        <w:t xml:space="preserve">university entities. I believe one of them is the </w:t>
      </w:r>
      <w:r w:rsidRPr="51A4B4E6" w:rsidR="72072B17">
        <w:rPr>
          <w:rFonts w:ascii="Arial" w:hAnsi="Arial"/>
          <w:sz w:val="22"/>
          <w:szCs w:val="22"/>
        </w:rPr>
        <w:t>Pr</w:t>
      </w:r>
      <w:r w:rsidRPr="51A4B4E6" w:rsidR="51A4B4E6">
        <w:rPr>
          <w:rFonts w:ascii="Arial" w:hAnsi="Arial"/>
          <w:sz w:val="22"/>
          <w:szCs w:val="22"/>
        </w:rPr>
        <w:t xml:space="preserve">esident's </w:t>
      </w:r>
      <w:r w:rsidRPr="51A4B4E6" w:rsidR="08865866">
        <w:rPr>
          <w:rFonts w:ascii="Arial" w:hAnsi="Arial"/>
          <w:sz w:val="22"/>
          <w:szCs w:val="22"/>
        </w:rPr>
        <w:t>O</w:t>
      </w:r>
      <w:r w:rsidRPr="51A4B4E6" w:rsidR="51A4B4E6">
        <w:rPr>
          <w:rFonts w:ascii="Arial" w:hAnsi="Arial"/>
          <w:sz w:val="22"/>
          <w:szCs w:val="22"/>
        </w:rPr>
        <w:t xml:space="preserve">ffice and the Vice President of Research and like there's different offices, at least the Millennium Scholars program itself is well funded across the university. The request is that students that are not able to get into this program, be able to have this thing and opportunities to the workshops or </w:t>
      </w:r>
      <w:r w:rsidRPr="51A4B4E6" w:rsidR="42F44D9F">
        <w:rPr>
          <w:rFonts w:ascii="Arial" w:hAnsi="Arial"/>
          <w:sz w:val="22"/>
          <w:szCs w:val="22"/>
        </w:rPr>
        <w:t>re</w:t>
      </w:r>
      <w:r w:rsidRPr="51A4B4E6" w:rsidR="51A4B4E6">
        <w:rPr>
          <w:rFonts w:ascii="Arial" w:hAnsi="Arial"/>
          <w:sz w:val="22"/>
          <w:szCs w:val="22"/>
        </w:rPr>
        <w:t xml:space="preserve">treats that are not funded by the university </w:t>
      </w:r>
      <w:r w:rsidRPr="51A4B4E6" w:rsidR="59D9701F">
        <w:rPr>
          <w:rFonts w:ascii="Arial" w:hAnsi="Arial"/>
          <w:sz w:val="22"/>
          <w:szCs w:val="22"/>
        </w:rPr>
        <w:t>entities</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at this point, in that respect, </w:t>
      </w:r>
      <w:r w:rsidRPr="51A4B4E6" w:rsidR="476D705D">
        <w:rPr>
          <w:rFonts w:ascii="Arial" w:hAnsi="Arial"/>
          <w:sz w:val="22"/>
          <w:szCs w:val="22"/>
        </w:rPr>
        <w:t>no</w:t>
      </w:r>
      <w:r w:rsidRPr="51A4B4E6" w:rsidR="51A4B4E6">
        <w:rPr>
          <w:rFonts w:ascii="Arial" w:hAnsi="Arial"/>
          <w:sz w:val="22"/>
          <w:szCs w:val="22"/>
        </w:rPr>
        <w:t xml:space="preserve">, and </w:t>
      </w:r>
      <w:r w:rsidRPr="51A4B4E6" w:rsidR="51A4B4E6">
        <w:rPr>
          <w:rFonts w:ascii="Arial" w:hAnsi="Arial"/>
          <w:sz w:val="22"/>
          <w:szCs w:val="22"/>
        </w:rPr>
        <w:t>I'm</w:t>
      </w:r>
      <w:r w:rsidRPr="51A4B4E6" w:rsidR="51A4B4E6">
        <w:rPr>
          <w:rFonts w:ascii="Arial" w:hAnsi="Arial"/>
          <w:sz w:val="22"/>
          <w:szCs w:val="22"/>
        </w:rPr>
        <w:t xml:space="preserve"> assuming due to budget cuts, that it would be a lot likely to come from</w:t>
      </w:r>
      <w:r w:rsidRPr="51A4B4E6" w:rsidR="6041B7F8">
        <w:rPr>
          <w:rFonts w:ascii="Arial" w:hAnsi="Arial"/>
          <w:sz w:val="22"/>
          <w:szCs w:val="22"/>
        </w:rPr>
        <w:t xml:space="preserve"> </w:t>
      </w:r>
      <w:r w:rsidRPr="51A4B4E6" w:rsidR="51A4B4E6">
        <w:rPr>
          <w:rFonts w:ascii="Arial" w:hAnsi="Arial"/>
          <w:sz w:val="22"/>
          <w:szCs w:val="22"/>
        </w:rPr>
        <w:t xml:space="preserve">other funding sources across the </w:t>
      </w:r>
      <w:r w:rsidRPr="51A4B4E6" w:rsidR="51A4B4E6">
        <w:rPr>
          <w:rFonts w:ascii="Arial" w:hAnsi="Arial"/>
          <w:sz w:val="22"/>
          <w:szCs w:val="22"/>
        </w:rPr>
        <w:t>university</w:t>
      </w:r>
      <w:r w:rsidRPr="51A4B4E6" w:rsidR="51A4B4E6">
        <w:rPr>
          <w:rFonts w:ascii="Arial" w:hAnsi="Arial"/>
          <w:sz w:val="22"/>
          <w:szCs w:val="22"/>
        </w:rPr>
        <w:t xml:space="preserve"> but I would love to hear</w:t>
      </w:r>
      <w:r w:rsidRPr="51A4B4E6" w:rsidR="5DCDBF28">
        <w:rPr>
          <w:rFonts w:ascii="Arial" w:hAnsi="Arial"/>
          <w:sz w:val="22"/>
          <w:szCs w:val="22"/>
        </w:rPr>
        <w:t xml:space="preserve"> </w:t>
      </w:r>
      <w:r w:rsidRPr="51A4B4E6" w:rsidR="51A4B4E6">
        <w:rPr>
          <w:rFonts w:ascii="Arial" w:hAnsi="Arial"/>
          <w:sz w:val="22"/>
          <w:szCs w:val="22"/>
        </w:rPr>
        <w:t xml:space="preserve">any other thoughts from </w:t>
      </w:r>
      <w:r w:rsidRPr="51A4B4E6" w:rsidR="5F10BD92">
        <w:rPr>
          <w:rFonts w:ascii="Arial" w:hAnsi="Arial"/>
          <w:sz w:val="22"/>
          <w:szCs w:val="22"/>
        </w:rPr>
        <w:t>A</w:t>
      </w:r>
      <w:r w:rsidRPr="51A4B4E6" w:rsidR="51A4B4E6">
        <w:rPr>
          <w:rFonts w:ascii="Arial" w:hAnsi="Arial"/>
          <w:sz w:val="22"/>
          <w:szCs w:val="22"/>
        </w:rPr>
        <w:t xml:space="preserve">dministrative </w:t>
      </w:r>
      <w:r w:rsidRPr="51A4B4E6" w:rsidR="32E3B64D">
        <w:rPr>
          <w:rFonts w:ascii="Arial" w:hAnsi="Arial"/>
          <w:sz w:val="22"/>
          <w:szCs w:val="22"/>
        </w:rPr>
        <w:t>Liaison Bram.</w:t>
      </w:r>
    </w:p>
    <w:p xmlns:wp14="http://schemas.microsoft.com/office/word/2010/wordml" w14:paraId="30DCCCAD" wp14:textId="77777777">
      <w:pPr>
        <w:spacing w:after="0"/>
      </w:pPr>
    </w:p>
    <w:p xmlns:wp14="http://schemas.microsoft.com/office/word/2010/wordml" w14:paraId="642D996A" wp14:textId="77777777">
      <w:pPr>
        <w:spacing w:after="0"/>
      </w:pPr>
      <w:r>
        <w:rPr>
          <w:rFonts w:ascii="Arial" w:hAnsi="Arial"/>
          <w:color w:val="5D7284"/>
          <w:sz w:val="22"/>
        </w:rPr>
        <w:t>49:49</w:t>
      </w:r>
    </w:p>
    <w:p xmlns:wp14="http://schemas.microsoft.com/office/word/2010/wordml" w:rsidP="51A4B4E6" w14:paraId="6B3EE14F" wp14:textId="5C201EDA">
      <w:pPr>
        <w:spacing w:after="0"/>
        <w:rPr>
          <w:rFonts w:ascii="Arial" w:hAnsi="Arial"/>
          <w:b w:val="1"/>
          <w:bCs w:val="1"/>
          <w:sz w:val="22"/>
          <w:szCs w:val="22"/>
        </w:rPr>
      </w:pPr>
      <w:r w:rsidRPr="51A4B4E6" w:rsidR="2CE2E812">
        <w:rPr>
          <w:rFonts w:ascii="Arial" w:hAnsi="Arial"/>
          <w:b w:val="1"/>
          <w:bCs w:val="1"/>
          <w:sz w:val="22"/>
          <w:szCs w:val="22"/>
        </w:rPr>
        <w:t>AL Bram:</w:t>
      </w:r>
    </w:p>
    <w:p xmlns:wp14="http://schemas.microsoft.com/office/word/2010/wordml" w14:paraId="709E88E4" wp14:textId="6243D11E">
      <w:pPr>
        <w:spacing w:after="0"/>
      </w:pPr>
      <w:r w:rsidRPr="51A4B4E6" w:rsidR="51A4B4E6">
        <w:rPr>
          <w:rFonts w:ascii="Arial" w:hAnsi="Arial"/>
          <w:sz w:val="22"/>
          <w:szCs w:val="22"/>
        </w:rPr>
        <w:t>I think you</w:t>
      </w:r>
      <w:r w:rsidRPr="51A4B4E6" w:rsidR="51A4B4E6">
        <w:rPr>
          <w:rFonts w:ascii="Arial" w:hAnsi="Arial"/>
          <w:sz w:val="22"/>
          <w:szCs w:val="22"/>
        </w:rPr>
        <w:t xml:space="preserve"> </w:t>
      </w:r>
      <w:r w:rsidRPr="51A4B4E6" w:rsidR="687D0542">
        <w:rPr>
          <w:rFonts w:ascii="Arial" w:hAnsi="Arial"/>
          <w:sz w:val="22"/>
          <w:szCs w:val="22"/>
        </w:rPr>
        <w:t xml:space="preserve">summarized it well. </w:t>
      </w:r>
      <w:r w:rsidRPr="51A4B4E6" w:rsidR="687D0542">
        <w:rPr>
          <w:rFonts w:ascii="Arial" w:hAnsi="Arial"/>
          <w:sz w:val="22"/>
          <w:szCs w:val="22"/>
        </w:rPr>
        <w:t>I’m</w:t>
      </w:r>
      <w:r w:rsidRPr="51A4B4E6" w:rsidR="687D0542">
        <w:rPr>
          <w:rFonts w:ascii="Arial" w:hAnsi="Arial"/>
          <w:sz w:val="22"/>
          <w:szCs w:val="22"/>
        </w:rPr>
        <w:t xml:space="preserve"> not going to beat </w:t>
      </w:r>
      <w:r w:rsidRPr="51A4B4E6" w:rsidR="51A4B4E6">
        <w:rPr>
          <w:rFonts w:ascii="Arial" w:hAnsi="Arial"/>
          <w:sz w:val="22"/>
          <w:szCs w:val="22"/>
        </w:rPr>
        <w:t>a dead horse.</w:t>
      </w:r>
      <w:r w:rsidRPr="51A4B4E6" w:rsidR="345AB9A4">
        <w:rPr>
          <w:rFonts w:ascii="Arial" w:hAnsi="Arial"/>
          <w:sz w:val="22"/>
          <w:szCs w:val="22"/>
        </w:rPr>
        <w:t xml:space="preserve"> </w:t>
      </w:r>
      <w:r w:rsidRPr="51A4B4E6" w:rsidR="51A4B4E6">
        <w:rPr>
          <w:rFonts w:ascii="Arial" w:hAnsi="Arial"/>
          <w:sz w:val="22"/>
          <w:szCs w:val="22"/>
        </w:rPr>
        <w:t>This is a college. This is an academic problem</w:t>
      </w:r>
      <w:r w:rsidRPr="51A4B4E6" w:rsidR="6D1EA8BE">
        <w:rPr>
          <w:rFonts w:ascii="Arial" w:hAnsi="Arial"/>
          <w:sz w:val="22"/>
          <w:szCs w:val="22"/>
        </w:rPr>
        <w:t xml:space="preserve">. </w:t>
      </w:r>
      <w:r w:rsidRPr="51A4B4E6" w:rsidR="51A4B4E6">
        <w:rPr>
          <w:rFonts w:ascii="Arial" w:hAnsi="Arial"/>
          <w:sz w:val="22"/>
          <w:szCs w:val="22"/>
        </w:rPr>
        <w:t xml:space="preserve">And the goal of </w:t>
      </w:r>
      <w:r w:rsidRPr="51A4B4E6" w:rsidR="154BBEE9">
        <w:rPr>
          <w:rFonts w:ascii="Arial" w:hAnsi="Arial"/>
          <w:sz w:val="22"/>
          <w:szCs w:val="22"/>
        </w:rPr>
        <w:t xml:space="preserve">Millenium Scholars is to prepare </w:t>
      </w:r>
      <w:r w:rsidRPr="51A4B4E6" w:rsidR="51A4B4E6">
        <w:rPr>
          <w:rFonts w:ascii="Arial" w:hAnsi="Arial"/>
          <w:sz w:val="22"/>
          <w:szCs w:val="22"/>
        </w:rPr>
        <w:t>scholars</w:t>
      </w:r>
      <w:r w:rsidRPr="51A4B4E6" w:rsidR="51A4B4E6">
        <w:rPr>
          <w:rFonts w:ascii="Arial" w:hAnsi="Arial"/>
          <w:sz w:val="22"/>
          <w:szCs w:val="22"/>
        </w:rPr>
        <w:t xml:space="preserve"> for when they graduate from Penn State</w:t>
      </w:r>
      <w:r w:rsidRPr="51A4B4E6" w:rsidR="3BD3DF3B">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I'm</w:t>
      </w:r>
      <w:r w:rsidRPr="51A4B4E6" w:rsidR="51A4B4E6">
        <w:rPr>
          <w:rFonts w:ascii="Arial" w:hAnsi="Arial"/>
          <w:sz w:val="22"/>
          <w:szCs w:val="22"/>
        </w:rPr>
        <w:t xml:space="preserve"> not sure personally that aligns with the </w:t>
      </w:r>
      <w:r w:rsidRPr="51A4B4E6" w:rsidR="3E336DAB">
        <w:rPr>
          <w:rFonts w:ascii="Arial" w:hAnsi="Arial"/>
          <w:sz w:val="22"/>
          <w:szCs w:val="22"/>
        </w:rPr>
        <w:t xml:space="preserve">Fee Board </w:t>
      </w:r>
      <w:r w:rsidRPr="51A4B4E6" w:rsidR="51A4B4E6">
        <w:rPr>
          <w:rFonts w:ascii="Arial" w:hAnsi="Arial"/>
          <w:sz w:val="22"/>
          <w:szCs w:val="22"/>
        </w:rPr>
        <w:t xml:space="preserve">mission, which is the </w:t>
      </w:r>
      <w:r w:rsidRPr="51A4B4E6" w:rsidR="5524726D">
        <w:rPr>
          <w:rFonts w:ascii="Arial" w:hAnsi="Arial"/>
          <w:sz w:val="22"/>
          <w:szCs w:val="22"/>
        </w:rPr>
        <w:t xml:space="preserve">out </w:t>
      </w:r>
      <w:r w:rsidRPr="51A4B4E6" w:rsidR="51A4B4E6">
        <w:rPr>
          <w:rFonts w:ascii="Arial" w:hAnsi="Arial"/>
          <w:sz w:val="22"/>
          <w:szCs w:val="22"/>
        </w:rPr>
        <w:t>of class experience. I know we can you can, you could argue all the time</w:t>
      </w:r>
      <w:r w:rsidRPr="51A4B4E6" w:rsidR="20B2B77B">
        <w:rPr>
          <w:rFonts w:ascii="Arial" w:hAnsi="Arial"/>
          <w:sz w:val="22"/>
          <w:szCs w:val="22"/>
        </w:rPr>
        <w:t xml:space="preserve">. </w:t>
      </w:r>
      <w:r w:rsidRPr="51A4B4E6" w:rsidR="51A4B4E6">
        <w:rPr>
          <w:rFonts w:ascii="Arial" w:hAnsi="Arial"/>
          <w:sz w:val="22"/>
          <w:szCs w:val="22"/>
        </w:rPr>
        <w:t xml:space="preserve">I </w:t>
      </w:r>
      <w:r w:rsidRPr="51A4B4E6" w:rsidR="51A4B4E6">
        <w:rPr>
          <w:rFonts w:ascii="Arial" w:hAnsi="Arial"/>
          <w:sz w:val="22"/>
          <w:szCs w:val="22"/>
        </w:rPr>
        <w:t>wasn't</w:t>
      </w:r>
      <w:r w:rsidRPr="51A4B4E6" w:rsidR="51A4B4E6">
        <w:rPr>
          <w:rFonts w:ascii="Arial" w:hAnsi="Arial"/>
          <w:sz w:val="22"/>
          <w:szCs w:val="22"/>
        </w:rPr>
        <w:t xml:space="preserve"> </w:t>
      </w:r>
      <w:r w:rsidRPr="51A4B4E6" w:rsidR="51A4B4E6">
        <w:rPr>
          <w:rFonts w:ascii="Arial" w:hAnsi="Arial"/>
          <w:sz w:val="22"/>
          <w:szCs w:val="22"/>
        </w:rPr>
        <w:t>a big fan</w:t>
      </w:r>
      <w:r w:rsidRPr="51A4B4E6" w:rsidR="51A4B4E6">
        <w:rPr>
          <w:rFonts w:ascii="Arial" w:hAnsi="Arial"/>
          <w:sz w:val="22"/>
          <w:szCs w:val="22"/>
        </w:rPr>
        <w:t xml:space="preserve"> of </w:t>
      </w:r>
      <w:r w:rsidRPr="51A4B4E6" w:rsidR="591641B8">
        <w:rPr>
          <w:rFonts w:ascii="Arial" w:hAnsi="Arial"/>
          <w:sz w:val="22"/>
          <w:szCs w:val="22"/>
        </w:rPr>
        <w:t>OGEEP</w:t>
      </w:r>
      <w:r w:rsidRPr="51A4B4E6" w:rsidR="51A4B4E6">
        <w:rPr>
          <w:rFonts w:ascii="Arial" w:hAnsi="Arial"/>
          <w:sz w:val="22"/>
          <w:szCs w:val="22"/>
        </w:rPr>
        <w:t>.</w:t>
      </w:r>
      <w:r w:rsidRPr="51A4B4E6" w:rsidR="1C1C7195">
        <w:rPr>
          <w:rFonts w:ascii="Arial" w:hAnsi="Arial"/>
          <w:sz w:val="22"/>
          <w:szCs w:val="22"/>
        </w:rPr>
        <w:t xml:space="preserve"> </w:t>
      </w:r>
      <w:r w:rsidRPr="51A4B4E6" w:rsidR="51A4B4E6">
        <w:rPr>
          <w:rFonts w:ascii="Arial" w:hAnsi="Arial"/>
          <w:sz w:val="22"/>
          <w:szCs w:val="22"/>
        </w:rPr>
        <w:t>So</w:t>
      </w:r>
      <w:r w:rsidRPr="51A4B4E6" w:rsidR="607D54FA">
        <w:rPr>
          <w:rFonts w:ascii="Arial" w:hAnsi="Arial"/>
          <w:sz w:val="22"/>
          <w:szCs w:val="22"/>
        </w:rPr>
        <w:t xml:space="preserve"> </w:t>
      </w:r>
      <w:r w:rsidRPr="51A4B4E6" w:rsidR="51A4B4E6">
        <w:rPr>
          <w:rFonts w:ascii="Arial" w:hAnsi="Arial"/>
          <w:sz w:val="22"/>
          <w:szCs w:val="22"/>
        </w:rPr>
        <w:t>every</w:t>
      </w:r>
      <w:r w:rsidRPr="51A4B4E6" w:rsidR="51A4B4E6">
        <w:rPr>
          <w:rFonts w:ascii="Arial" w:hAnsi="Arial"/>
          <w:sz w:val="22"/>
          <w:szCs w:val="22"/>
        </w:rPr>
        <w:t xml:space="preserve"> academic program does have some o</w:t>
      </w:r>
      <w:r w:rsidRPr="51A4B4E6" w:rsidR="41178E6E">
        <w:rPr>
          <w:rFonts w:ascii="Arial" w:hAnsi="Arial"/>
          <w:sz w:val="22"/>
          <w:szCs w:val="22"/>
        </w:rPr>
        <w:t xml:space="preserve">ut of </w:t>
      </w:r>
      <w:r w:rsidRPr="51A4B4E6" w:rsidR="51A4B4E6">
        <w:rPr>
          <w:rFonts w:ascii="Arial" w:hAnsi="Arial"/>
          <w:sz w:val="22"/>
          <w:szCs w:val="22"/>
        </w:rPr>
        <w:t>class</w:t>
      </w:r>
      <w:r w:rsidRPr="51A4B4E6" w:rsidR="51A4B4E6">
        <w:rPr>
          <w:rFonts w:ascii="Arial" w:hAnsi="Arial"/>
          <w:sz w:val="22"/>
          <w:szCs w:val="22"/>
        </w:rPr>
        <w:t xml:space="preserve"> </w:t>
      </w:r>
      <w:r w:rsidRPr="51A4B4E6" w:rsidR="51A4B4E6">
        <w:rPr>
          <w:rFonts w:ascii="Arial" w:hAnsi="Arial"/>
          <w:sz w:val="22"/>
          <w:szCs w:val="22"/>
        </w:rPr>
        <w:t>component</w:t>
      </w:r>
      <w:r w:rsidRPr="51A4B4E6" w:rsidR="51A4B4E6">
        <w:rPr>
          <w:rFonts w:ascii="Arial" w:hAnsi="Arial"/>
          <w:sz w:val="22"/>
          <w:szCs w:val="22"/>
        </w:rPr>
        <w:t xml:space="preserve"> to it, that </w:t>
      </w:r>
      <w:r w:rsidRPr="51A4B4E6" w:rsidR="51A4B4E6">
        <w:rPr>
          <w:rFonts w:ascii="Arial" w:hAnsi="Arial"/>
          <w:sz w:val="22"/>
          <w:szCs w:val="22"/>
        </w:rPr>
        <w:t>almost everything</w:t>
      </w:r>
      <w:r w:rsidRPr="51A4B4E6" w:rsidR="51A4B4E6">
        <w:rPr>
          <w:rFonts w:ascii="Arial" w:hAnsi="Arial"/>
          <w:sz w:val="22"/>
          <w:szCs w:val="22"/>
        </w:rPr>
        <w:t xml:space="preserve"> has. They try to do engagement stuff</w:t>
      </w:r>
      <w:r w:rsidRPr="51A4B4E6" w:rsidR="46EC8FA1">
        <w:rPr>
          <w:rFonts w:ascii="Arial" w:hAnsi="Arial"/>
          <w:sz w:val="22"/>
          <w:szCs w:val="22"/>
        </w:rPr>
        <w:t>,</w:t>
      </w:r>
      <w:r w:rsidRPr="51A4B4E6" w:rsidR="51A4B4E6">
        <w:rPr>
          <w:rFonts w:ascii="Arial" w:hAnsi="Arial"/>
          <w:sz w:val="22"/>
          <w:szCs w:val="22"/>
        </w:rPr>
        <w:t xml:space="preserve"> that try to get people together. And I worry that this is once again taking us down a slope, where </w:t>
      </w:r>
      <w:r w:rsidRPr="51A4B4E6" w:rsidR="51A4B4E6">
        <w:rPr>
          <w:rFonts w:ascii="Arial" w:hAnsi="Arial"/>
          <w:sz w:val="22"/>
          <w:szCs w:val="22"/>
        </w:rPr>
        <w:t>we're</w:t>
      </w:r>
      <w:r w:rsidRPr="51A4B4E6" w:rsidR="51A4B4E6">
        <w:rPr>
          <w:rFonts w:ascii="Arial" w:hAnsi="Arial"/>
          <w:sz w:val="22"/>
          <w:szCs w:val="22"/>
        </w:rPr>
        <w:t xml:space="preserve"> </w:t>
      </w:r>
      <w:r w:rsidRPr="51A4B4E6" w:rsidR="51A4B4E6">
        <w:rPr>
          <w:rFonts w:ascii="Arial" w:hAnsi="Arial"/>
          <w:sz w:val="22"/>
          <w:szCs w:val="22"/>
        </w:rPr>
        <w:t>gonna</w:t>
      </w:r>
      <w:r w:rsidRPr="51A4B4E6" w:rsidR="51A4B4E6">
        <w:rPr>
          <w:rFonts w:ascii="Arial" w:hAnsi="Arial"/>
          <w:sz w:val="22"/>
          <w:szCs w:val="22"/>
        </w:rPr>
        <w:t xml:space="preserve"> get more college specific and more academic programs asking for</w:t>
      </w:r>
      <w:r w:rsidRPr="51A4B4E6" w:rsidR="626B0142">
        <w:rPr>
          <w:rFonts w:ascii="Arial" w:hAnsi="Arial"/>
          <w:sz w:val="22"/>
          <w:szCs w:val="22"/>
        </w:rPr>
        <w:t>.</w:t>
      </w:r>
    </w:p>
    <w:p w:rsidR="51A4B4E6" w:rsidP="51A4B4E6" w:rsidRDefault="51A4B4E6" w14:paraId="5FAD60A1" w14:textId="2E7FEDE5">
      <w:pPr>
        <w:pStyle w:val="Normal"/>
        <w:spacing w:after="0"/>
        <w:rPr>
          <w:rFonts w:ascii="Arial" w:hAnsi="Arial"/>
          <w:sz w:val="22"/>
          <w:szCs w:val="22"/>
        </w:rPr>
      </w:pPr>
    </w:p>
    <w:p xmlns:wp14="http://schemas.microsoft.com/office/word/2010/wordml" w14:paraId="13DFACD2" wp14:textId="77777777">
      <w:pPr>
        <w:spacing w:after="0"/>
      </w:pPr>
      <w:r>
        <w:rPr>
          <w:rFonts w:ascii="Arial" w:hAnsi="Arial"/>
          <w:color w:val="5D7284"/>
          <w:sz w:val="22"/>
        </w:rPr>
        <w:t>51:24</w:t>
      </w:r>
    </w:p>
    <w:p xmlns:wp14="http://schemas.microsoft.com/office/word/2010/wordml" w:rsidP="51A4B4E6" w14:paraId="365D8D84" wp14:textId="7A8AC8ED">
      <w:pPr>
        <w:spacing w:after="0"/>
        <w:rPr>
          <w:rFonts w:ascii="Arial" w:hAnsi="Arial"/>
          <w:b w:val="1"/>
          <w:bCs w:val="1"/>
          <w:sz w:val="22"/>
          <w:szCs w:val="22"/>
        </w:rPr>
      </w:pPr>
      <w:r w:rsidRPr="51A4B4E6" w:rsidR="1870226F">
        <w:rPr>
          <w:rFonts w:ascii="Arial" w:hAnsi="Arial"/>
          <w:b w:val="1"/>
          <w:bCs w:val="1"/>
          <w:sz w:val="22"/>
          <w:szCs w:val="22"/>
        </w:rPr>
        <w:t>Representative Sykes:</w:t>
      </w:r>
    </w:p>
    <w:p xmlns:wp14="http://schemas.microsoft.com/office/word/2010/wordml" w14:paraId="4D65458F" wp14:textId="70CD18A8">
      <w:pPr>
        <w:spacing w:after="0"/>
      </w:pPr>
      <w:r w:rsidRPr="51A4B4E6" w:rsidR="6D461C72">
        <w:rPr>
          <w:rFonts w:ascii="Arial" w:hAnsi="Arial"/>
          <w:sz w:val="22"/>
          <w:szCs w:val="22"/>
        </w:rPr>
        <w:t xml:space="preserve">Zion Sykes, UPUA Appointee. </w:t>
      </w:r>
      <w:r w:rsidRPr="51A4B4E6" w:rsidR="51A4B4E6">
        <w:rPr>
          <w:rFonts w:ascii="Arial" w:hAnsi="Arial"/>
          <w:sz w:val="22"/>
          <w:szCs w:val="22"/>
        </w:rPr>
        <w:t>Is there not like the issue with funding food</w:t>
      </w:r>
      <w:r w:rsidRPr="51A4B4E6" w:rsidR="44E06D99">
        <w:rPr>
          <w:rFonts w:ascii="Arial" w:hAnsi="Arial"/>
          <w:sz w:val="22"/>
          <w:szCs w:val="22"/>
        </w:rPr>
        <w:t xml:space="preserve"> a</w:t>
      </w:r>
      <w:r w:rsidRPr="51A4B4E6" w:rsidR="51A4B4E6">
        <w:rPr>
          <w:rFonts w:ascii="Arial" w:hAnsi="Arial"/>
          <w:sz w:val="22"/>
          <w:szCs w:val="22"/>
        </w:rPr>
        <w:t>gain? Beca</w:t>
      </w:r>
      <w:r w:rsidRPr="51A4B4E6" w:rsidR="51A4B4E6">
        <w:rPr>
          <w:rFonts w:ascii="Arial" w:hAnsi="Arial"/>
          <w:sz w:val="22"/>
          <w:szCs w:val="22"/>
        </w:rPr>
        <w:t xml:space="preserve">use </w:t>
      </w:r>
      <w:r w:rsidRPr="51A4B4E6" w:rsidR="51A4B4E6">
        <w:rPr>
          <w:rFonts w:ascii="Arial" w:hAnsi="Arial"/>
          <w:sz w:val="22"/>
          <w:szCs w:val="22"/>
        </w:rPr>
        <w:t>that's</w:t>
      </w:r>
      <w:r w:rsidRPr="51A4B4E6" w:rsidR="51A4B4E6">
        <w:rPr>
          <w:rFonts w:ascii="Arial" w:hAnsi="Arial"/>
          <w:sz w:val="22"/>
          <w:szCs w:val="22"/>
        </w:rPr>
        <w:t xml:space="preserve"> like, the big $2,500 on that.</w:t>
      </w:r>
    </w:p>
    <w:p xmlns:wp14="http://schemas.microsoft.com/office/word/2010/wordml" w14:paraId="508C98E9" wp14:textId="77777777">
      <w:pPr>
        <w:spacing w:after="0"/>
      </w:pPr>
    </w:p>
    <w:p xmlns:wp14="http://schemas.microsoft.com/office/word/2010/wordml" w14:paraId="09D1826E" wp14:textId="77777777">
      <w:pPr>
        <w:spacing w:after="0"/>
      </w:pPr>
      <w:r w:rsidRPr="51A4B4E6" w:rsidR="51A4B4E6">
        <w:rPr>
          <w:rFonts w:ascii="Arial" w:hAnsi="Arial"/>
          <w:color w:val="5D7284"/>
          <w:sz w:val="22"/>
          <w:szCs w:val="22"/>
        </w:rPr>
        <w:t>51:35</w:t>
      </w:r>
    </w:p>
    <w:p w:rsidR="751A924C" w:rsidP="51A4B4E6" w:rsidRDefault="751A924C" w14:paraId="38A1CAB1" w14:textId="21E53BB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751A924C">
        <w:rPr>
          <w:rFonts w:ascii="Arial" w:hAnsi="Arial"/>
          <w:b w:val="1"/>
          <w:bCs w:val="1"/>
          <w:sz w:val="22"/>
          <w:szCs w:val="22"/>
        </w:rPr>
        <w:t>Chair Rodriguez:</w:t>
      </w:r>
    </w:p>
    <w:p w:rsidR="751A924C" w:rsidP="51A4B4E6" w:rsidRDefault="751A924C" w14:paraId="2F24BD6E" w14:textId="3ACCCF36">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751A924C">
        <w:rPr>
          <w:rFonts w:ascii="Arial" w:hAnsi="Arial"/>
          <w:sz w:val="22"/>
          <w:szCs w:val="22"/>
        </w:rPr>
        <w:t>It’s</w:t>
      </w:r>
      <w:r w:rsidRPr="51A4B4E6" w:rsidR="751A924C">
        <w:rPr>
          <w:rFonts w:ascii="Arial" w:hAnsi="Arial"/>
          <w:sz w:val="22"/>
          <w:szCs w:val="22"/>
        </w:rPr>
        <w:t xml:space="preserve"> just for </w:t>
      </w:r>
      <w:r w:rsidRPr="51A4B4E6" w:rsidR="751A924C">
        <w:rPr>
          <w:rFonts w:ascii="Arial" w:hAnsi="Arial"/>
          <w:sz w:val="22"/>
          <w:szCs w:val="22"/>
        </w:rPr>
        <w:t>UPAC</w:t>
      </w:r>
      <w:r w:rsidRPr="51A4B4E6" w:rsidR="751A924C">
        <w:rPr>
          <w:rFonts w:ascii="Arial" w:hAnsi="Arial"/>
          <w:sz w:val="22"/>
          <w:szCs w:val="22"/>
        </w:rPr>
        <w:t xml:space="preserve">. </w:t>
      </w:r>
    </w:p>
    <w:p w:rsidR="51A4B4E6" w:rsidP="51A4B4E6" w:rsidRDefault="51A4B4E6" w14:paraId="4E3D8C0C" w14:textId="7E9B1E0E">
      <w:pPr>
        <w:pStyle w:val="Normal"/>
        <w:suppressLineNumbers w:val="0"/>
        <w:bidi w:val="0"/>
        <w:spacing w:before="0" w:beforeAutospacing="off" w:after="0" w:afterAutospacing="off" w:line="276" w:lineRule="auto"/>
        <w:ind w:left="0" w:right="0"/>
        <w:jc w:val="left"/>
        <w:rPr>
          <w:rFonts w:ascii="Arial" w:hAnsi="Arial"/>
          <w:sz w:val="22"/>
          <w:szCs w:val="22"/>
        </w:rPr>
      </w:pPr>
    </w:p>
    <w:p w:rsidR="751A924C" w:rsidP="51A4B4E6" w:rsidRDefault="751A924C" w14:paraId="375A4E59" w14:textId="4F841FCD">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751A924C">
        <w:rPr>
          <w:rFonts w:ascii="Arial" w:hAnsi="Arial"/>
          <w:b w:val="1"/>
          <w:bCs w:val="1"/>
          <w:sz w:val="22"/>
          <w:szCs w:val="22"/>
        </w:rPr>
        <w:t>AL Bram:</w:t>
      </w:r>
      <w:r>
        <w:br/>
      </w:r>
      <w:r w:rsidRPr="51A4B4E6" w:rsidR="19019722">
        <w:rPr>
          <w:rFonts w:ascii="Arial" w:hAnsi="Arial"/>
          <w:sz w:val="22"/>
          <w:szCs w:val="22"/>
        </w:rPr>
        <w:t>This Board funds food.</w:t>
      </w:r>
    </w:p>
    <w:p xmlns:wp14="http://schemas.microsoft.com/office/word/2010/wordml" w14:paraId="779F8E76" wp14:textId="77777777">
      <w:pPr>
        <w:spacing w:after="0"/>
      </w:pPr>
    </w:p>
    <w:p xmlns:wp14="http://schemas.microsoft.com/office/word/2010/wordml" w14:paraId="5782A86A" wp14:textId="77777777">
      <w:pPr>
        <w:spacing w:after="0"/>
      </w:pPr>
      <w:r>
        <w:rPr>
          <w:rFonts w:ascii="Arial" w:hAnsi="Arial"/>
          <w:color w:val="5D7284"/>
          <w:sz w:val="22"/>
        </w:rPr>
        <w:t>51:43</w:t>
      </w:r>
    </w:p>
    <w:p xmlns:wp14="http://schemas.microsoft.com/office/word/2010/wordml" w:rsidP="51A4B4E6" w14:paraId="7B0EAF38" wp14:textId="12BA8500">
      <w:pPr>
        <w:spacing w:after="0"/>
        <w:rPr>
          <w:rFonts w:ascii="Arial" w:hAnsi="Arial"/>
          <w:b w:val="1"/>
          <w:bCs w:val="1"/>
          <w:sz w:val="22"/>
          <w:szCs w:val="22"/>
        </w:rPr>
      </w:pPr>
      <w:r w:rsidRPr="51A4B4E6" w:rsidR="62E38EAC">
        <w:rPr>
          <w:rFonts w:ascii="Arial" w:hAnsi="Arial"/>
          <w:b w:val="1"/>
          <w:bCs w:val="1"/>
          <w:sz w:val="22"/>
          <w:szCs w:val="22"/>
        </w:rPr>
        <w:t>Chair Rodriguez:</w:t>
      </w:r>
    </w:p>
    <w:p xmlns:wp14="http://schemas.microsoft.com/office/word/2010/wordml" w:rsidP="51A4B4E6" w14:paraId="5DA982D8" wp14:textId="1C8C30E9">
      <w:pPr>
        <w:spacing w:after="0"/>
        <w:rPr>
          <w:rFonts w:ascii="Arial" w:hAnsi="Arial"/>
          <w:sz w:val="22"/>
          <w:szCs w:val="22"/>
        </w:rPr>
      </w:pPr>
      <w:r w:rsidRPr="51A4B4E6" w:rsidR="51A4B4E6">
        <w:rPr>
          <w:rFonts w:ascii="Arial" w:hAnsi="Arial"/>
          <w:sz w:val="22"/>
          <w:szCs w:val="22"/>
        </w:rPr>
        <w:t>Any other questions?</w:t>
      </w:r>
      <w:r w:rsidRPr="51A4B4E6" w:rsidR="2D58E11A">
        <w:rPr>
          <w:rFonts w:ascii="Arial" w:hAnsi="Arial"/>
          <w:sz w:val="22"/>
          <w:szCs w:val="22"/>
        </w:rPr>
        <w:t xml:space="preserve"> </w:t>
      </w:r>
      <w:r w:rsidRPr="51A4B4E6" w:rsidR="51A4B4E6">
        <w:rPr>
          <w:rFonts w:ascii="Arial" w:hAnsi="Arial"/>
          <w:sz w:val="22"/>
          <w:szCs w:val="22"/>
        </w:rPr>
        <w:t xml:space="preserve">Okay, </w:t>
      </w:r>
      <w:r w:rsidRPr="51A4B4E6" w:rsidR="51A4B4E6">
        <w:rPr>
          <w:rFonts w:ascii="Arial" w:hAnsi="Arial"/>
          <w:sz w:val="22"/>
          <w:szCs w:val="22"/>
        </w:rPr>
        <w:t>we'll</w:t>
      </w:r>
      <w:r w:rsidRPr="51A4B4E6" w:rsidR="51A4B4E6">
        <w:rPr>
          <w:rFonts w:ascii="Arial" w:hAnsi="Arial"/>
          <w:sz w:val="22"/>
          <w:szCs w:val="22"/>
        </w:rPr>
        <w:t xml:space="preserve"> close the floor for questions and move to discussion. Is there any discussion?</w:t>
      </w:r>
      <w:r w:rsidRPr="51A4B4E6" w:rsidR="730B7C1A">
        <w:rPr>
          <w:rFonts w:ascii="Arial" w:hAnsi="Arial"/>
          <w:sz w:val="22"/>
          <w:szCs w:val="22"/>
        </w:rPr>
        <w:t xml:space="preserve"> </w:t>
      </w:r>
      <w:r w:rsidRPr="51A4B4E6" w:rsidR="51A4B4E6">
        <w:rPr>
          <w:rFonts w:ascii="Arial" w:hAnsi="Arial"/>
          <w:sz w:val="22"/>
          <w:szCs w:val="22"/>
        </w:rPr>
        <w:t xml:space="preserve">Representative </w:t>
      </w:r>
      <w:r w:rsidRPr="51A4B4E6" w:rsidR="73D319F9">
        <w:rPr>
          <w:rFonts w:ascii="Arial" w:hAnsi="Arial"/>
          <w:sz w:val="22"/>
          <w:szCs w:val="22"/>
        </w:rPr>
        <w:t xml:space="preserve">Nevil. </w:t>
      </w:r>
    </w:p>
    <w:p xmlns:wp14="http://schemas.microsoft.com/office/word/2010/wordml" w14:paraId="5F07D11E" wp14:textId="77777777">
      <w:pPr>
        <w:spacing w:after="0"/>
      </w:pPr>
    </w:p>
    <w:p xmlns:wp14="http://schemas.microsoft.com/office/word/2010/wordml" w14:paraId="17DC19A0" wp14:textId="77777777">
      <w:pPr>
        <w:spacing w:after="0"/>
      </w:pPr>
      <w:r>
        <w:rPr>
          <w:rFonts w:ascii="Arial" w:hAnsi="Arial"/>
          <w:color w:val="5D7284"/>
          <w:sz w:val="22"/>
        </w:rPr>
        <w:t>52:05</w:t>
      </w:r>
    </w:p>
    <w:p xmlns:wp14="http://schemas.microsoft.com/office/word/2010/wordml" w:rsidP="51A4B4E6" w14:paraId="3246A06E" wp14:textId="5433171A">
      <w:pPr>
        <w:spacing w:after="0"/>
        <w:rPr>
          <w:rFonts w:ascii="Arial" w:hAnsi="Arial"/>
          <w:sz w:val="22"/>
          <w:szCs w:val="22"/>
        </w:rPr>
      </w:pPr>
      <w:r w:rsidRPr="51A4B4E6" w:rsidR="3258E7BB">
        <w:rPr>
          <w:rFonts w:ascii="Arial" w:hAnsi="Arial"/>
          <w:b w:val="1"/>
          <w:bCs w:val="1"/>
          <w:sz w:val="22"/>
          <w:szCs w:val="22"/>
        </w:rPr>
        <w:t>Representative Concepcion:</w:t>
      </w:r>
      <w:r>
        <w:br/>
      </w:r>
      <w:r w:rsidRPr="51A4B4E6" w:rsidR="02F84610">
        <w:rPr>
          <w:rFonts w:ascii="Arial" w:hAnsi="Arial"/>
          <w:sz w:val="22"/>
          <w:szCs w:val="22"/>
        </w:rPr>
        <w:t>Giselle Concepcion, UPUA Appointee. T</w:t>
      </w:r>
      <w:r w:rsidRPr="51A4B4E6" w:rsidR="51A4B4E6">
        <w:rPr>
          <w:rFonts w:ascii="Arial" w:hAnsi="Arial"/>
          <w:sz w:val="22"/>
          <w:szCs w:val="22"/>
        </w:rPr>
        <w:t>he numbers are reall</w:t>
      </w:r>
      <w:r w:rsidRPr="51A4B4E6" w:rsidR="18F44E59">
        <w:rPr>
          <w:rFonts w:ascii="Arial" w:hAnsi="Arial"/>
          <w:sz w:val="22"/>
          <w:szCs w:val="22"/>
        </w:rPr>
        <w:t xml:space="preserve">y... </w:t>
      </w:r>
      <w:r w:rsidRPr="51A4B4E6" w:rsidR="51A4B4E6">
        <w:rPr>
          <w:rFonts w:ascii="Arial" w:hAnsi="Arial"/>
          <w:sz w:val="22"/>
          <w:szCs w:val="22"/>
        </w:rPr>
        <w:t xml:space="preserve">300 students </w:t>
      </w:r>
      <w:r w:rsidRPr="51A4B4E6" w:rsidR="51A4B4E6">
        <w:rPr>
          <w:rFonts w:ascii="Arial" w:hAnsi="Arial"/>
          <w:sz w:val="22"/>
          <w:szCs w:val="22"/>
        </w:rPr>
        <w:t>is</w:t>
      </w:r>
      <w:r w:rsidRPr="51A4B4E6" w:rsidR="51A4B4E6">
        <w:rPr>
          <w:rFonts w:ascii="Arial" w:hAnsi="Arial"/>
          <w:sz w:val="22"/>
          <w:szCs w:val="22"/>
        </w:rPr>
        <w:t xml:space="preserve"> </w:t>
      </w:r>
      <w:r w:rsidRPr="51A4B4E6" w:rsidR="51A4B4E6">
        <w:rPr>
          <w:rFonts w:ascii="Arial" w:hAnsi="Arial"/>
          <w:sz w:val="22"/>
          <w:szCs w:val="22"/>
        </w:rPr>
        <w:t>really small</w:t>
      </w:r>
      <w:r w:rsidRPr="51A4B4E6" w:rsidR="51A4B4E6">
        <w:rPr>
          <w:rFonts w:ascii="Arial" w:hAnsi="Arial"/>
          <w:sz w:val="22"/>
          <w:szCs w:val="22"/>
        </w:rPr>
        <w:t xml:space="preserve">, I think. And I think those two restricted points. Also, and I </w:t>
      </w:r>
      <w:r w:rsidRPr="51A4B4E6" w:rsidR="51A4B4E6">
        <w:rPr>
          <w:rFonts w:ascii="Arial" w:hAnsi="Arial"/>
          <w:sz w:val="22"/>
          <w:szCs w:val="22"/>
        </w:rPr>
        <w:t>don't</w:t>
      </w:r>
      <w:r w:rsidRPr="51A4B4E6" w:rsidR="51A4B4E6">
        <w:rPr>
          <w:rFonts w:ascii="Arial" w:hAnsi="Arial"/>
          <w:sz w:val="22"/>
          <w:szCs w:val="22"/>
        </w:rPr>
        <w:t xml:space="preserve"> know </w:t>
      </w:r>
      <w:r w:rsidRPr="51A4B4E6" w:rsidR="0B23F4C3">
        <w:rPr>
          <w:rFonts w:ascii="Arial" w:hAnsi="Arial"/>
          <w:sz w:val="22"/>
          <w:szCs w:val="22"/>
        </w:rPr>
        <w:t xml:space="preserve">if </w:t>
      </w:r>
      <w:r w:rsidRPr="51A4B4E6" w:rsidR="51A4B4E6">
        <w:rPr>
          <w:rFonts w:ascii="Arial" w:hAnsi="Arial"/>
          <w:sz w:val="22"/>
          <w:szCs w:val="22"/>
        </w:rPr>
        <w:t>this</w:t>
      </w:r>
      <w:r w:rsidRPr="51A4B4E6" w:rsidR="1E921D67">
        <w:rPr>
          <w:rFonts w:ascii="Arial" w:hAnsi="Arial"/>
          <w:sz w:val="22"/>
          <w:szCs w:val="22"/>
        </w:rPr>
        <w:t xml:space="preserve"> is </w:t>
      </w:r>
      <w:r w:rsidRPr="51A4B4E6" w:rsidR="51A4B4E6">
        <w:rPr>
          <w:rFonts w:ascii="Arial" w:hAnsi="Arial"/>
          <w:sz w:val="22"/>
          <w:szCs w:val="22"/>
        </w:rPr>
        <w:t xml:space="preserve">like </w:t>
      </w:r>
      <w:r w:rsidRPr="51A4B4E6" w:rsidR="51A4B4E6">
        <w:rPr>
          <w:rFonts w:ascii="Arial" w:hAnsi="Arial"/>
          <w:sz w:val="22"/>
          <w:szCs w:val="22"/>
        </w:rPr>
        <w:t xml:space="preserve">totally </w:t>
      </w:r>
      <w:r w:rsidRPr="51A4B4E6" w:rsidR="68D48E91">
        <w:rPr>
          <w:rFonts w:ascii="Arial" w:hAnsi="Arial"/>
          <w:sz w:val="22"/>
          <w:szCs w:val="22"/>
        </w:rPr>
        <w:t>out</w:t>
      </w:r>
      <w:r w:rsidRPr="51A4B4E6" w:rsidR="68D48E91">
        <w:rPr>
          <w:rFonts w:ascii="Arial" w:hAnsi="Arial"/>
          <w:sz w:val="22"/>
          <w:szCs w:val="22"/>
        </w:rPr>
        <w:t xml:space="preserve"> of turn</w:t>
      </w:r>
      <w:r w:rsidRPr="51A4B4E6" w:rsidR="51A4B4E6">
        <w:rPr>
          <w:rFonts w:ascii="Arial" w:hAnsi="Arial"/>
          <w:sz w:val="22"/>
          <w:szCs w:val="22"/>
        </w:rPr>
        <w:t xml:space="preserve">. But </w:t>
      </w: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pretty sure</w:t>
      </w:r>
      <w:r w:rsidRPr="51A4B4E6" w:rsidR="51A4B4E6">
        <w:rPr>
          <w:rFonts w:ascii="Arial" w:hAnsi="Arial"/>
          <w:sz w:val="22"/>
          <w:szCs w:val="22"/>
        </w:rPr>
        <w:t xml:space="preserve"> that like, what the main mission, or at least a huge part of the mission of the Honors College is to prepare for like graduate school, like has some graduate school components, considering that the</w:t>
      </w:r>
      <w:r w:rsidRPr="51A4B4E6" w:rsidR="1311EA17">
        <w:rPr>
          <w:rFonts w:ascii="Arial" w:hAnsi="Arial"/>
          <w:sz w:val="22"/>
          <w:szCs w:val="22"/>
        </w:rPr>
        <w:t xml:space="preserve">y </w:t>
      </w:r>
      <w:r w:rsidRPr="51A4B4E6" w:rsidR="1311EA17">
        <w:rPr>
          <w:rFonts w:ascii="Arial" w:hAnsi="Arial"/>
          <w:sz w:val="22"/>
          <w:szCs w:val="22"/>
        </w:rPr>
        <w:t>have to</w:t>
      </w:r>
      <w:r w:rsidRPr="51A4B4E6" w:rsidR="1311EA17">
        <w:rPr>
          <w:rFonts w:ascii="Arial" w:hAnsi="Arial"/>
          <w:sz w:val="22"/>
          <w:szCs w:val="22"/>
        </w:rPr>
        <w:t xml:space="preserve"> have</w:t>
      </w:r>
      <w:r w:rsidRPr="51A4B4E6" w:rsidR="51A4B4E6">
        <w:rPr>
          <w:rFonts w:ascii="Arial" w:hAnsi="Arial"/>
          <w:sz w:val="22"/>
          <w:szCs w:val="22"/>
        </w:rPr>
        <w:t xml:space="preserve"> honors advisors and thesis advisors,</w:t>
      </w:r>
      <w:r w:rsidRPr="51A4B4E6" w:rsidR="608A3A08">
        <w:rPr>
          <w:rFonts w:ascii="Arial" w:hAnsi="Arial"/>
          <w:sz w:val="22"/>
          <w:szCs w:val="22"/>
        </w:rPr>
        <w:t xml:space="preserve"> and</w:t>
      </w:r>
      <w:r w:rsidRPr="51A4B4E6" w:rsidR="51A4B4E6">
        <w:rPr>
          <w:rFonts w:ascii="Arial" w:hAnsi="Arial"/>
          <w:sz w:val="22"/>
          <w:szCs w:val="22"/>
        </w:rPr>
        <w:t xml:space="preserve"> </w:t>
      </w:r>
      <w:r w:rsidRPr="51A4B4E6" w:rsidR="51A4B4E6">
        <w:rPr>
          <w:rFonts w:ascii="Arial" w:hAnsi="Arial"/>
          <w:sz w:val="22"/>
          <w:szCs w:val="22"/>
        </w:rPr>
        <w:t>that's</w:t>
      </w:r>
      <w:r w:rsidRPr="51A4B4E6" w:rsidR="51A4B4E6">
        <w:rPr>
          <w:rFonts w:ascii="Arial" w:hAnsi="Arial"/>
          <w:sz w:val="22"/>
          <w:szCs w:val="22"/>
        </w:rPr>
        <w:t xml:space="preserve"> like a graduate sort of like pipeline. So that is open </w:t>
      </w:r>
      <w:r w:rsidRPr="51A4B4E6" w:rsidR="51A4B4E6">
        <w:rPr>
          <w:rFonts w:ascii="Arial" w:hAnsi="Arial"/>
          <w:sz w:val="22"/>
          <w:szCs w:val="22"/>
        </w:rPr>
        <w:t>to like</w:t>
      </w:r>
      <w:r w:rsidRPr="51A4B4E6" w:rsidR="51A4B4E6">
        <w:rPr>
          <w:rFonts w:ascii="Arial" w:hAnsi="Arial"/>
          <w:sz w:val="22"/>
          <w:szCs w:val="22"/>
        </w:rPr>
        <w:t xml:space="preserve"> all students of all nine majors, and you can get in later. </w:t>
      </w:r>
      <w:r w:rsidRPr="51A4B4E6" w:rsidR="51A4B4E6">
        <w:rPr>
          <w:rFonts w:ascii="Arial" w:hAnsi="Arial"/>
          <w:sz w:val="22"/>
          <w:szCs w:val="22"/>
        </w:rPr>
        <w:t>So</w:t>
      </w:r>
      <w:r w:rsidRPr="51A4B4E6" w:rsidR="51A4B4E6">
        <w:rPr>
          <w:rFonts w:ascii="Arial" w:hAnsi="Arial"/>
          <w:sz w:val="22"/>
          <w:szCs w:val="22"/>
        </w:rPr>
        <w:t xml:space="preserve"> I would be interested to see if like, we do hear other proposals in the future of like a collaboration </w:t>
      </w:r>
      <w:r w:rsidRPr="51A4B4E6" w:rsidR="51A4B4E6">
        <w:rPr>
          <w:rFonts w:ascii="Arial" w:hAnsi="Arial"/>
          <w:sz w:val="22"/>
          <w:szCs w:val="22"/>
        </w:rPr>
        <w:t>maybe between</w:t>
      </w:r>
      <w:r w:rsidRPr="51A4B4E6" w:rsidR="51A4B4E6">
        <w:rPr>
          <w:rFonts w:ascii="Arial" w:hAnsi="Arial"/>
          <w:sz w:val="22"/>
          <w:szCs w:val="22"/>
        </w:rPr>
        <w:t xml:space="preserve"> the Honors College and Millennium Scholars Program, something that has like more sense of cost sharing, but at the same time, </w:t>
      </w:r>
      <w:r w:rsidRPr="51A4B4E6" w:rsidR="51A4B4E6">
        <w:rPr>
          <w:rFonts w:ascii="Arial" w:hAnsi="Arial"/>
          <w:sz w:val="22"/>
          <w:szCs w:val="22"/>
        </w:rPr>
        <w:t>I'</w:t>
      </w:r>
      <w:r w:rsidRPr="51A4B4E6" w:rsidR="764D7CF9">
        <w:rPr>
          <w:rFonts w:ascii="Arial" w:hAnsi="Arial"/>
          <w:sz w:val="22"/>
          <w:szCs w:val="22"/>
        </w:rPr>
        <w:t>m</w:t>
      </w:r>
      <w:r w:rsidRPr="51A4B4E6" w:rsidR="51A4B4E6">
        <w:rPr>
          <w:rFonts w:ascii="Arial" w:hAnsi="Arial"/>
          <w:sz w:val="22"/>
          <w:szCs w:val="22"/>
        </w:rPr>
        <w:t xml:space="preserve"> definitely </w:t>
      </w:r>
      <w:r w:rsidRPr="51A4B4E6" w:rsidR="03AE001B">
        <w:rPr>
          <w:rFonts w:ascii="Arial" w:hAnsi="Arial"/>
          <w:sz w:val="22"/>
          <w:szCs w:val="22"/>
        </w:rPr>
        <w:t>a no</w:t>
      </w:r>
      <w:r w:rsidRPr="51A4B4E6" w:rsidR="51A4B4E6">
        <w:rPr>
          <w:rFonts w:ascii="Arial" w:hAnsi="Arial"/>
          <w:sz w:val="22"/>
          <w:szCs w:val="22"/>
        </w:rPr>
        <w:t xml:space="preserve"> on this, </w:t>
      </w:r>
      <w:r w:rsidRPr="51A4B4E6" w:rsidR="51A4B4E6">
        <w:rPr>
          <w:rFonts w:ascii="Arial" w:hAnsi="Arial"/>
          <w:sz w:val="22"/>
          <w:szCs w:val="22"/>
        </w:rPr>
        <w:t>I think it</w:t>
      </w:r>
      <w:r w:rsidRPr="51A4B4E6" w:rsidR="51A4B4E6">
        <w:rPr>
          <w:rFonts w:ascii="Arial" w:hAnsi="Arial"/>
          <w:sz w:val="22"/>
          <w:szCs w:val="22"/>
        </w:rPr>
        <w:t xml:space="preserve"> really crosses the lines</w:t>
      </w:r>
    </w:p>
    <w:p xmlns:wp14="http://schemas.microsoft.com/office/word/2010/wordml" w14:paraId="41508A3C" wp14:textId="77777777">
      <w:pPr>
        <w:spacing w:after="0"/>
      </w:pPr>
    </w:p>
    <w:p xmlns:wp14="http://schemas.microsoft.com/office/word/2010/wordml" w14:paraId="774DE916" wp14:textId="77777777">
      <w:pPr>
        <w:spacing w:after="0"/>
      </w:pPr>
      <w:r w:rsidRPr="51A4B4E6" w:rsidR="51A4B4E6">
        <w:rPr>
          <w:rFonts w:ascii="Arial" w:hAnsi="Arial"/>
          <w:color w:val="5D7284"/>
          <w:sz w:val="22"/>
          <w:szCs w:val="22"/>
        </w:rPr>
        <w:t>52:55</w:t>
      </w:r>
    </w:p>
    <w:p w:rsidR="243C1519" w:rsidP="51A4B4E6" w:rsidRDefault="243C1519" w14:paraId="00EE8D9D" w14:textId="62223CF6">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243C1519">
        <w:rPr>
          <w:rFonts w:ascii="Arial" w:hAnsi="Arial"/>
          <w:b w:val="1"/>
          <w:bCs w:val="1"/>
          <w:sz w:val="22"/>
          <w:szCs w:val="22"/>
        </w:rPr>
        <w:t>Representative Nevil:</w:t>
      </w:r>
    </w:p>
    <w:p w:rsidR="243C1519" w:rsidP="51A4B4E6" w:rsidRDefault="243C1519" w14:paraId="2A0C05FD" w14:textId="3CAB5C66">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243C1519">
        <w:rPr>
          <w:rFonts w:ascii="Arial" w:hAnsi="Arial"/>
          <w:sz w:val="22"/>
          <w:szCs w:val="22"/>
        </w:rPr>
        <w:t>Tim Nevil, At-Large R</w:t>
      </w:r>
      <w:r w:rsidRPr="51A4B4E6" w:rsidR="51A4B4E6">
        <w:rPr>
          <w:rFonts w:ascii="Arial" w:hAnsi="Arial"/>
          <w:sz w:val="22"/>
          <w:szCs w:val="22"/>
        </w:rPr>
        <w:t>epresentative.</w:t>
      </w:r>
      <w:r w:rsidRPr="51A4B4E6" w:rsidR="521B22F6">
        <w:rPr>
          <w:rFonts w:ascii="Arial" w:hAnsi="Arial"/>
          <w:sz w:val="22"/>
          <w:szCs w:val="22"/>
        </w:rPr>
        <w:t xml:space="preserve"> </w:t>
      </w:r>
      <w:r w:rsidRPr="51A4B4E6" w:rsidR="521B22F6">
        <w:rPr>
          <w:rFonts w:ascii="Arial" w:hAnsi="Arial"/>
          <w:sz w:val="22"/>
          <w:szCs w:val="22"/>
        </w:rPr>
        <w:t>I also have to concur with Representative Concepcion.</w:t>
      </w:r>
      <w:r w:rsidRPr="51A4B4E6" w:rsidR="521B22F6">
        <w:rPr>
          <w:rFonts w:ascii="Arial" w:hAnsi="Arial"/>
          <w:sz w:val="22"/>
          <w:szCs w:val="22"/>
        </w:rPr>
        <w:t xml:space="preserve"> </w:t>
      </w:r>
      <w:r w:rsidRPr="51A4B4E6" w:rsidR="51A4B4E6">
        <w:rPr>
          <w:rFonts w:ascii="Arial" w:hAnsi="Arial"/>
          <w:sz w:val="22"/>
          <w:szCs w:val="22"/>
        </w:rPr>
        <w:t>I also struggle with like, an entity that is so heavily funded by private donors as well as alumni donors coming to us as a student entity to say, hey, we want to make this more accessible to your student b</w:t>
      </w:r>
      <w:r w:rsidRPr="51A4B4E6" w:rsidR="1E59B0D7">
        <w:rPr>
          <w:rFonts w:ascii="Arial" w:hAnsi="Arial"/>
          <w:sz w:val="22"/>
          <w:szCs w:val="22"/>
        </w:rPr>
        <w:t>od</w:t>
      </w:r>
      <w:r w:rsidRPr="51A4B4E6" w:rsidR="51A4B4E6">
        <w:rPr>
          <w:rFonts w:ascii="Arial" w:hAnsi="Arial"/>
          <w:sz w:val="22"/>
          <w:szCs w:val="22"/>
        </w:rPr>
        <w:t>y</w:t>
      </w:r>
      <w:r w:rsidRPr="51A4B4E6" w:rsidR="2781683C">
        <w:rPr>
          <w:rFonts w:ascii="Arial" w:hAnsi="Arial"/>
          <w:sz w:val="22"/>
          <w:szCs w:val="22"/>
        </w:rPr>
        <w:t xml:space="preserve">, </w:t>
      </w:r>
      <w:r w:rsidRPr="51A4B4E6" w:rsidR="51A4B4E6">
        <w:rPr>
          <w:rFonts w:ascii="Arial" w:hAnsi="Arial"/>
          <w:sz w:val="22"/>
          <w:szCs w:val="22"/>
        </w:rPr>
        <w:t>you</w:t>
      </w:r>
      <w:r w:rsidRPr="51A4B4E6" w:rsidR="51A4B4E6">
        <w:rPr>
          <w:rFonts w:ascii="Arial" w:hAnsi="Arial"/>
          <w:sz w:val="22"/>
          <w:szCs w:val="22"/>
        </w:rPr>
        <w:t xml:space="preserve"> </w:t>
      </w:r>
      <w:r w:rsidRPr="51A4B4E6" w:rsidR="51A4B4E6">
        <w:rPr>
          <w:rFonts w:ascii="Arial" w:hAnsi="Arial"/>
          <w:sz w:val="22"/>
          <w:szCs w:val="22"/>
        </w:rPr>
        <w:t>have to</w:t>
      </w:r>
      <w:r w:rsidRPr="51A4B4E6" w:rsidR="51A4B4E6">
        <w:rPr>
          <w:rFonts w:ascii="Arial" w:hAnsi="Arial"/>
          <w:sz w:val="22"/>
          <w:szCs w:val="22"/>
        </w:rPr>
        <w:t xml:space="preserve"> fund it. Why are these not why </w:t>
      </w:r>
      <w:r w:rsidRPr="51A4B4E6" w:rsidR="51A4B4E6">
        <w:rPr>
          <w:rFonts w:ascii="Arial" w:hAnsi="Arial"/>
          <w:sz w:val="22"/>
          <w:szCs w:val="22"/>
        </w:rPr>
        <w:t>is</w:t>
      </w:r>
      <w:r w:rsidRPr="51A4B4E6" w:rsidR="51A4B4E6">
        <w:rPr>
          <w:rFonts w:ascii="Arial" w:hAnsi="Arial"/>
          <w:sz w:val="22"/>
          <w:szCs w:val="22"/>
        </w:rPr>
        <w:t xml:space="preserve"> this entity not funding itself? Why are we being the ones that are forced to say, hey, we want to make this more inclusive to the student body? Why aren't they just doing it on their own? </w:t>
      </w:r>
      <w:r w:rsidRPr="51A4B4E6" w:rsidR="51A4B4E6">
        <w:rPr>
          <w:rFonts w:ascii="Arial" w:hAnsi="Arial"/>
          <w:sz w:val="22"/>
          <w:szCs w:val="22"/>
        </w:rPr>
        <w:t>That's</w:t>
      </w:r>
      <w:r w:rsidRPr="51A4B4E6" w:rsidR="51A4B4E6">
        <w:rPr>
          <w:rFonts w:ascii="Arial" w:hAnsi="Arial"/>
          <w:sz w:val="22"/>
          <w:szCs w:val="22"/>
        </w:rPr>
        <w:t xml:space="preserve"> something I struggle with</w:t>
      </w:r>
      <w:r w:rsidRPr="51A4B4E6" w:rsidR="51A4B4E6">
        <w:rPr>
          <w:rFonts w:ascii="Arial" w:hAnsi="Arial"/>
          <w:sz w:val="22"/>
          <w:szCs w:val="22"/>
        </w:rPr>
        <w:t xml:space="preserve"> because it feels like </w:t>
      </w:r>
      <w:r w:rsidRPr="51A4B4E6" w:rsidR="51A4B4E6">
        <w:rPr>
          <w:rFonts w:ascii="Arial" w:hAnsi="Arial"/>
          <w:sz w:val="22"/>
          <w:szCs w:val="22"/>
        </w:rPr>
        <w:t>they're</w:t>
      </w:r>
      <w:r w:rsidRPr="51A4B4E6" w:rsidR="51A4B4E6">
        <w:rPr>
          <w:rFonts w:ascii="Arial" w:hAnsi="Arial"/>
          <w:sz w:val="22"/>
          <w:szCs w:val="22"/>
        </w:rPr>
        <w:t xml:space="preserve"> trying to make this more open, but </w:t>
      </w:r>
      <w:r w:rsidRPr="51A4B4E6" w:rsidR="51A4B4E6">
        <w:rPr>
          <w:rFonts w:ascii="Arial" w:hAnsi="Arial"/>
          <w:sz w:val="22"/>
          <w:szCs w:val="22"/>
        </w:rPr>
        <w:t>it's</w:t>
      </w:r>
      <w:r w:rsidRPr="51A4B4E6" w:rsidR="51A4B4E6">
        <w:rPr>
          <w:rFonts w:ascii="Arial" w:hAnsi="Arial"/>
          <w:sz w:val="22"/>
          <w:szCs w:val="22"/>
        </w:rPr>
        <w:t xml:space="preserve"> like why?</w:t>
      </w:r>
      <w:r w:rsidRPr="51A4B4E6" w:rsidR="1419F90D">
        <w:rPr>
          <w:rFonts w:ascii="Arial" w:hAnsi="Arial"/>
          <w:sz w:val="22"/>
          <w:szCs w:val="22"/>
        </w:rPr>
        <w:t xml:space="preserve"> </w:t>
      </w:r>
      <w:r w:rsidRPr="51A4B4E6" w:rsidR="51A4B4E6">
        <w:rPr>
          <w:rFonts w:ascii="Arial" w:hAnsi="Arial"/>
          <w:sz w:val="22"/>
          <w:szCs w:val="22"/>
        </w:rPr>
        <w:t xml:space="preserve">Why are we the ones that </w:t>
      </w:r>
      <w:r w:rsidRPr="51A4B4E6" w:rsidR="51A4B4E6">
        <w:rPr>
          <w:rFonts w:ascii="Arial" w:hAnsi="Arial"/>
          <w:sz w:val="22"/>
          <w:szCs w:val="22"/>
        </w:rPr>
        <w:t>are responsible for</w:t>
      </w:r>
      <w:r w:rsidRPr="51A4B4E6" w:rsidR="51A4B4E6">
        <w:rPr>
          <w:rFonts w:ascii="Arial" w:hAnsi="Arial"/>
          <w:sz w:val="22"/>
          <w:szCs w:val="22"/>
        </w:rPr>
        <w:t xml:space="preserve"> funding that so at this point, </w:t>
      </w:r>
      <w:r w:rsidRPr="51A4B4E6" w:rsidR="09F51E16">
        <w:rPr>
          <w:rFonts w:ascii="Arial" w:hAnsi="Arial"/>
          <w:sz w:val="22"/>
          <w:szCs w:val="22"/>
        </w:rPr>
        <w:t>I stay as a no on it as well.</w:t>
      </w:r>
    </w:p>
    <w:p xmlns:wp14="http://schemas.microsoft.com/office/word/2010/wordml" w14:paraId="6F8BD81B" wp14:textId="77777777">
      <w:pPr>
        <w:spacing w:after="0"/>
      </w:pPr>
    </w:p>
    <w:p xmlns:wp14="http://schemas.microsoft.com/office/word/2010/wordml" w14:paraId="70C18A52" wp14:textId="77777777">
      <w:pPr>
        <w:spacing w:after="0"/>
      </w:pPr>
      <w:r>
        <w:rPr>
          <w:rFonts w:ascii="Arial" w:hAnsi="Arial"/>
          <w:color w:val="5D7284"/>
          <w:sz w:val="22"/>
        </w:rPr>
        <w:t>53:44</w:t>
      </w:r>
    </w:p>
    <w:p xmlns:wp14="http://schemas.microsoft.com/office/word/2010/wordml" w:rsidP="51A4B4E6" w14:paraId="6CC8E49D" wp14:textId="749F82D6">
      <w:pPr>
        <w:spacing w:after="0"/>
        <w:rPr>
          <w:rFonts w:ascii="Arial" w:hAnsi="Arial"/>
          <w:b w:val="1"/>
          <w:bCs w:val="1"/>
          <w:sz w:val="22"/>
          <w:szCs w:val="22"/>
        </w:rPr>
      </w:pPr>
      <w:r w:rsidRPr="51A4B4E6" w:rsidR="3F99E0F0">
        <w:rPr>
          <w:rFonts w:ascii="Arial" w:hAnsi="Arial"/>
          <w:b w:val="1"/>
          <w:bCs w:val="1"/>
          <w:sz w:val="22"/>
          <w:szCs w:val="22"/>
        </w:rPr>
        <w:t xml:space="preserve">Chair </w:t>
      </w:r>
      <w:r w:rsidRPr="51A4B4E6" w:rsidR="3F99E0F0">
        <w:rPr>
          <w:rFonts w:ascii="Arial" w:hAnsi="Arial"/>
          <w:b w:val="1"/>
          <w:bCs w:val="1"/>
          <w:sz w:val="22"/>
          <w:szCs w:val="22"/>
        </w:rPr>
        <w:t>Rodriguez:</w:t>
      </w:r>
    </w:p>
    <w:p xmlns:wp14="http://schemas.microsoft.com/office/word/2010/wordml" w14:paraId="366F77C0" wp14:textId="249EC575">
      <w:pPr>
        <w:spacing w:after="0"/>
      </w:pPr>
      <w:r w:rsidRPr="51A4B4E6" w:rsidR="51A4B4E6">
        <w:rPr>
          <w:rFonts w:ascii="Arial" w:hAnsi="Arial"/>
          <w:sz w:val="22"/>
          <w:szCs w:val="22"/>
        </w:rPr>
        <w:t>Is there any further discussion?</w:t>
      </w:r>
      <w:r w:rsidRPr="51A4B4E6" w:rsidR="3ED8FC7A">
        <w:rPr>
          <w:rFonts w:ascii="Arial" w:hAnsi="Arial"/>
          <w:sz w:val="22"/>
          <w:szCs w:val="22"/>
        </w:rPr>
        <w:t xml:space="preserve"> </w:t>
      </w:r>
      <w:r w:rsidRPr="51A4B4E6" w:rsidR="51A4B4E6">
        <w:rPr>
          <w:rFonts w:ascii="Arial" w:hAnsi="Arial"/>
          <w:sz w:val="22"/>
          <w:szCs w:val="22"/>
        </w:rPr>
        <w:t xml:space="preserve">See no further points of discussion </w:t>
      </w:r>
      <w:r w:rsidRPr="51A4B4E6" w:rsidR="51A4B4E6">
        <w:rPr>
          <w:rFonts w:ascii="Arial" w:hAnsi="Arial"/>
          <w:sz w:val="22"/>
          <w:szCs w:val="22"/>
        </w:rPr>
        <w:t>we'll</w:t>
      </w:r>
      <w:r w:rsidRPr="51A4B4E6" w:rsidR="51A4B4E6">
        <w:rPr>
          <w:rFonts w:ascii="Arial" w:hAnsi="Arial"/>
          <w:sz w:val="22"/>
          <w:szCs w:val="22"/>
        </w:rPr>
        <w:t xml:space="preserve"> now move into line items </w:t>
      </w:r>
      <w:r w:rsidRPr="51A4B4E6" w:rsidR="45490834">
        <w:rPr>
          <w:rFonts w:ascii="Arial" w:hAnsi="Arial"/>
          <w:sz w:val="22"/>
          <w:szCs w:val="22"/>
        </w:rPr>
        <w:t>6.</w:t>
      </w:r>
      <w:r w:rsidRPr="51A4B4E6" w:rsidR="51A4B4E6">
        <w:rPr>
          <w:rFonts w:ascii="Arial" w:hAnsi="Arial"/>
          <w:sz w:val="22"/>
          <w:szCs w:val="22"/>
        </w:rPr>
        <w:t>F</w:t>
      </w:r>
      <w:r w:rsidRPr="51A4B4E6" w:rsidR="4AD2260B">
        <w:rPr>
          <w:rFonts w:ascii="Arial" w:hAnsi="Arial"/>
          <w:sz w:val="22"/>
          <w:szCs w:val="22"/>
        </w:rPr>
        <w:t>,</w:t>
      </w:r>
      <w:r w:rsidRPr="51A4B4E6" w:rsidR="51A4B4E6">
        <w:rPr>
          <w:rFonts w:ascii="Arial" w:hAnsi="Arial"/>
          <w:sz w:val="22"/>
          <w:szCs w:val="22"/>
        </w:rPr>
        <w:t xml:space="preserve"> fiscal year 26 </w:t>
      </w:r>
      <w:r w:rsidRPr="51A4B4E6" w:rsidR="064D1522">
        <w:rPr>
          <w:rFonts w:ascii="Arial" w:hAnsi="Arial"/>
          <w:sz w:val="22"/>
          <w:szCs w:val="22"/>
        </w:rPr>
        <w:t>A</w:t>
      </w:r>
      <w:r w:rsidRPr="51A4B4E6" w:rsidR="51A4B4E6">
        <w:rPr>
          <w:rFonts w:ascii="Arial" w:hAnsi="Arial"/>
          <w:sz w:val="22"/>
          <w:szCs w:val="22"/>
        </w:rPr>
        <w:t xml:space="preserve">nthology </w:t>
      </w:r>
      <w:r w:rsidRPr="51A4B4E6" w:rsidR="5DCA14C6">
        <w:rPr>
          <w:rFonts w:ascii="Arial" w:hAnsi="Arial"/>
          <w:sz w:val="22"/>
          <w:szCs w:val="22"/>
        </w:rPr>
        <w:t>E</w:t>
      </w:r>
      <w:r w:rsidRPr="51A4B4E6" w:rsidR="51A4B4E6">
        <w:rPr>
          <w:rFonts w:ascii="Arial" w:hAnsi="Arial"/>
          <w:sz w:val="22"/>
          <w:szCs w:val="22"/>
        </w:rPr>
        <w:t xml:space="preserve">ngage </w:t>
      </w:r>
      <w:r w:rsidRPr="51A4B4E6" w:rsidR="1D199974">
        <w:rPr>
          <w:rFonts w:ascii="Arial" w:hAnsi="Arial"/>
          <w:sz w:val="22"/>
          <w:szCs w:val="22"/>
        </w:rPr>
        <w:t>P</w:t>
      </w:r>
      <w:r w:rsidRPr="51A4B4E6" w:rsidR="51A4B4E6">
        <w:rPr>
          <w:rFonts w:ascii="Arial" w:hAnsi="Arial"/>
          <w:sz w:val="22"/>
          <w:szCs w:val="22"/>
        </w:rPr>
        <w:t>latform new funding proposal</w:t>
      </w:r>
      <w:r w:rsidRPr="51A4B4E6" w:rsidR="2FEE1917">
        <w:rPr>
          <w:rFonts w:ascii="Arial" w:hAnsi="Arial"/>
          <w:sz w:val="22"/>
          <w:szCs w:val="22"/>
        </w:rPr>
        <w:t>. C</w:t>
      </w:r>
      <w:r w:rsidRPr="51A4B4E6" w:rsidR="51A4B4E6">
        <w:rPr>
          <w:rFonts w:ascii="Arial" w:hAnsi="Arial"/>
          <w:sz w:val="22"/>
          <w:szCs w:val="22"/>
        </w:rPr>
        <w:t xml:space="preserve">hief </w:t>
      </w:r>
      <w:r w:rsidRPr="51A4B4E6" w:rsidR="5F66A798">
        <w:rPr>
          <w:rFonts w:ascii="Arial" w:hAnsi="Arial"/>
          <w:sz w:val="22"/>
          <w:szCs w:val="22"/>
        </w:rPr>
        <w:t>B</w:t>
      </w:r>
      <w:r w:rsidRPr="51A4B4E6" w:rsidR="51A4B4E6">
        <w:rPr>
          <w:rFonts w:ascii="Arial" w:hAnsi="Arial"/>
          <w:sz w:val="22"/>
          <w:szCs w:val="22"/>
        </w:rPr>
        <w:t xml:space="preserve">udget and </w:t>
      </w:r>
      <w:r w:rsidRPr="51A4B4E6" w:rsidR="417E2FC4">
        <w:rPr>
          <w:rFonts w:ascii="Arial" w:hAnsi="Arial"/>
          <w:sz w:val="22"/>
          <w:szCs w:val="22"/>
        </w:rPr>
        <w:t>P</w:t>
      </w:r>
      <w:r w:rsidRPr="51A4B4E6" w:rsidR="51A4B4E6">
        <w:rPr>
          <w:rFonts w:ascii="Arial" w:hAnsi="Arial"/>
          <w:sz w:val="22"/>
          <w:szCs w:val="22"/>
        </w:rPr>
        <w:t xml:space="preserve">lanning </w:t>
      </w:r>
      <w:r w:rsidRPr="51A4B4E6" w:rsidR="694790AE">
        <w:rPr>
          <w:rFonts w:ascii="Arial" w:hAnsi="Arial"/>
          <w:sz w:val="22"/>
          <w:szCs w:val="22"/>
        </w:rPr>
        <w:t>E</w:t>
      </w:r>
      <w:r w:rsidRPr="51A4B4E6" w:rsidR="51A4B4E6">
        <w:rPr>
          <w:rFonts w:ascii="Arial" w:hAnsi="Arial"/>
          <w:sz w:val="22"/>
          <w:szCs w:val="22"/>
        </w:rPr>
        <w:t>xecutive Kurtz</w:t>
      </w:r>
      <w:r w:rsidRPr="51A4B4E6" w:rsidR="021CC1E8">
        <w:rPr>
          <w:rFonts w:ascii="Arial" w:hAnsi="Arial"/>
          <w:sz w:val="22"/>
          <w:szCs w:val="22"/>
        </w:rPr>
        <w:t>, w</w:t>
      </w:r>
      <w:r w:rsidRPr="51A4B4E6" w:rsidR="51A4B4E6">
        <w:rPr>
          <w:rFonts w:ascii="Arial" w:hAnsi="Arial"/>
          <w:sz w:val="22"/>
          <w:szCs w:val="22"/>
        </w:rPr>
        <w:t>ill you please introduce this</w:t>
      </w:r>
      <w:r w:rsidRPr="51A4B4E6" w:rsidR="1AA6F694">
        <w:rPr>
          <w:rFonts w:ascii="Arial" w:hAnsi="Arial"/>
          <w:sz w:val="22"/>
          <w:szCs w:val="22"/>
        </w:rPr>
        <w:t>.</w:t>
      </w:r>
    </w:p>
    <w:p xmlns:wp14="http://schemas.microsoft.com/office/word/2010/wordml" w:rsidP="51A4B4E6" w14:paraId="2D3C3C9B" wp14:textId="7A8318FD">
      <w:pPr>
        <w:spacing w:after="0"/>
        <w:rPr>
          <w:rFonts w:ascii="Arial" w:hAnsi="Arial"/>
          <w:sz w:val="22"/>
          <w:szCs w:val="22"/>
        </w:rPr>
      </w:pPr>
    </w:p>
    <w:p xmlns:wp14="http://schemas.microsoft.com/office/word/2010/wordml" w:rsidP="51A4B4E6" w14:paraId="2E809C3E" wp14:textId="6FADDA18">
      <w:pPr>
        <w:spacing w:after="0"/>
        <w:rPr>
          <w:rFonts w:ascii="Arial" w:hAnsi="Arial"/>
          <w:b w:val="1"/>
          <w:bCs w:val="1"/>
          <w:sz w:val="22"/>
          <w:szCs w:val="22"/>
        </w:rPr>
      </w:pPr>
      <w:r w:rsidRPr="51A4B4E6" w:rsidR="1AA6F694">
        <w:rPr>
          <w:rFonts w:ascii="Arial" w:hAnsi="Arial"/>
          <w:b w:val="1"/>
          <w:bCs w:val="1"/>
          <w:sz w:val="22"/>
          <w:szCs w:val="22"/>
        </w:rPr>
        <w:t>CPBE Kurtz:</w:t>
      </w:r>
    </w:p>
    <w:p xmlns:wp14="http://schemas.microsoft.com/office/word/2010/wordml" w14:paraId="7A9EE785" wp14:textId="7D389E49">
      <w:pPr>
        <w:spacing w:after="0"/>
      </w:pPr>
      <w:r w:rsidRPr="51A4B4E6" w:rsidR="1AA6F694">
        <w:rPr>
          <w:rFonts w:ascii="Arial" w:hAnsi="Arial"/>
          <w:sz w:val="22"/>
          <w:szCs w:val="22"/>
        </w:rPr>
        <w:t>A</w:t>
      </w:r>
      <w:r w:rsidRPr="51A4B4E6" w:rsidR="51A4B4E6">
        <w:rPr>
          <w:rFonts w:ascii="Arial" w:hAnsi="Arial"/>
          <w:sz w:val="22"/>
          <w:szCs w:val="22"/>
        </w:rPr>
        <w:t>ntholog</w:t>
      </w:r>
      <w:r w:rsidRPr="51A4B4E6" w:rsidR="7C45DB7F">
        <w:rPr>
          <w:rFonts w:ascii="Arial" w:hAnsi="Arial"/>
          <w:sz w:val="22"/>
          <w:szCs w:val="22"/>
        </w:rPr>
        <w:t>ies Engage i</w:t>
      </w:r>
      <w:r w:rsidRPr="51A4B4E6" w:rsidR="51A4B4E6">
        <w:rPr>
          <w:rFonts w:ascii="Arial" w:hAnsi="Arial"/>
          <w:sz w:val="22"/>
          <w:szCs w:val="22"/>
        </w:rPr>
        <w:t>s a student organization management platform</w:t>
      </w:r>
      <w:r w:rsidRPr="51A4B4E6" w:rsidR="3F9752D7">
        <w:rPr>
          <w:rFonts w:ascii="Arial" w:hAnsi="Arial"/>
          <w:sz w:val="22"/>
          <w:szCs w:val="22"/>
        </w:rPr>
        <w:t xml:space="preserve">. Engage is </w:t>
      </w:r>
      <w:r w:rsidRPr="51A4B4E6" w:rsidR="51A4B4E6">
        <w:rPr>
          <w:rFonts w:ascii="Arial" w:hAnsi="Arial"/>
          <w:sz w:val="22"/>
          <w:szCs w:val="22"/>
        </w:rPr>
        <w:t>currently use</w:t>
      </w:r>
      <w:r w:rsidRPr="51A4B4E6" w:rsidR="2897BEE4">
        <w:rPr>
          <w:rFonts w:ascii="Arial" w:hAnsi="Arial"/>
          <w:sz w:val="22"/>
          <w:szCs w:val="22"/>
        </w:rPr>
        <w:t>d</w:t>
      </w:r>
      <w:r w:rsidRPr="51A4B4E6" w:rsidR="51A4B4E6">
        <w:rPr>
          <w:rFonts w:ascii="Arial" w:hAnsi="Arial"/>
          <w:sz w:val="22"/>
          <w:szCs w:val="22"/>
        </w:rPr>
        <w:t xml:space="preserve"> at University Park and we refer it to as </w:t>
      </w:r>
      <w:r w:rsidRPr="51A4B4E6" w:rsidR="0DEE89EA">
        <w:rPr>
          <w:rFonts w:ascii="Arial" w:hAnsi="Arial"/>
          <w:sz w:val="22"/>
          <w:szCs w:val="22"/>
        </w:rPr>
        <w:t>O</w:t>
      </w:r>
      <w:r w:rsidRPr="51A4B4E6" w:rsidR="51A4B4E6">
        <w:rPr>
          <w:rFonts w:ascii="Arial" w:hAnsi="Arial"/>
          <w:sz w:val="22"/>
          <w:szCs w:val="22"/>
        </w:rPr>
        <w:t>rg</w:t>
      </w:r>
      <w:r w:rsidRPr="51A4B4E6" w:rsidR="729B2A88">
        <w:rPr>
          <w:rFonts w:ascii="Arial" w:hAnsi="Arial"/>
          <w:sz w:val="22"/>
          <w:szCs w:val="22"/>
        </w:rPr>
        <w:t>C</w:t>
      </w:r>
      <w:r w:rsidRPr="51A4B4E6" w:rsidR="51A4B4E6">
        <w:rPr>
          <w:rFonts w:ascii="Arial" w:hAnsi="Arial"/>
          <w:sz w:val="22"/>
          <w:szCs w:val="22"/>
        </w:rPr>
        <w:t>entral</w:t>
      </w:r>
      <w:r w:rsidRPr="51A4B4E6" w:rsidR="358CCCB5">
        <w:rPr>
          <w:rFonts w:ascii="Arial" w:hAnsi="Arial"/>
          <w:sz w:val="22"/>
          <w:szCs w:val="22"/>
        </w:rPr>
        <w:t xml:space="preserve">. </w:t>
      </w:r>
      <w:r w:rsidRPr="51A4B4E6" w:rsidR="358CCCB5">
        <w:rPr>
          <w:rFonts w:ascii="Arial" w:hAnsi="Arial"/>
          <w:sz w:val="22"/>
          <w:szCs w:val="22"/>
        </w:rPr>
        <w:t>C</w:t>
      </w:r>
      <w:r w:rsidRPr="51A4B4E6" w:rsidR="51A4B4E6">
        <w:rPr>
          <w:rFonts w:ascii="Arial" w:hAnsi="Arial"/>
          <w:sz w:val="22"/>
          <w:szCs w:val="22"/>
        </w:rPr>
        <w:t xml:space="preserve">urrent funding for </w:t>
      </w:r>
      <w:r w:rsidRPr="51A4B4E6" w:rsidR="2185DF7C">
        <w:rPr>
          <w:rFonts w:ascii="Arial" w:hAnsi="Arial"/>
          <w:sz w:val="22"/>
          <w:szCs w:val="22"/>
        </w:rPr>
        <w:t>E</w:t>
      </w:r>
      <w:r w:rsidRPr="51A4B4E6" w:rsidR="51A4B4E6">
        <w:rPr>
          <w:rFonts w:ascii="Arial" w:hAnsi="Arial"/>
          <w:sz w:val="22"/>
          <w:szCs w:val="22"/>
        </w:rPr>
        <w:t xml:space="preserve">ngage at University Park </w:t>
      </w:r>
      <w:r w:rsidRPr="51A4B4E6" w:rsidR="5C26A6D4">
        <w:rPr>
          <w:rFonts w:ascii="Arial" w:hAnsi="Arial"/>
          <w:sz w:val="22"/>
          <w:szCs w:val="22"/>
        </w:rPr>
        <w:t xml:space="preserve">is </w:t>
      </w:r>
      <w:r w:rsidRPr="51A4B4E6" w:rsidR="51A4B4E6">
        <w:rPr>
          <w:rFonts w:ascii="Arial" w:hAnsi="Arial"/>
          <w:sz w:val="22"/>
          <w:szCs w:val="22"/>
        </w:rPr>
        <w:t>provided b</w:t>
      </w:r>
      <w:r w:rsidRPr="51A4B4E6" w:rsidR="51A4B4E6">
        <w:rPr>
          <w:rFonts w:ascii="Arial" w:hAnsi="Arial"/>
          <w:sz w:val="22"/>
          <w:szCs w:val="22"/>
        </w:rPr>
        <w:t>y SLI</w:t>
      </w:r>
      <w:r w:rsidRPr="51A4B4E6" w:rsidR="2B9681E1">
        <w:rPr>
          <w:rFonts w:ascii="Arial" w:hAnsi="Arial"/>
          <w:sz w:val="22"/>
          <w:szCs w:val="22"/>
        </w:rPr>
        <w:t xml:space="preserve">, </w:t>
      </w:r>
      <w:r w:rsidRPr="51A4B4E6" w:rsidR="51A4B4E6">
        <w:rPr>
          <w:rFonts w:ascii="Arial" w:hAnsi="Arial"/>
          <w:sz w:val="22"/>
          <w:szCs w:val="22"/>
        </w:rPr>
        <w:t>that is a line item for ESA SLI</w:t>
      </w:r>
      <w:r w:rsidRPr="51A4B4E6" w:rsidR="4FE73D02">
        <w:rPr>
          <w:rFonts w:ascii="Arial" w:hAnsi="Arial"/>
          <w:sz w:val="22"/>
          <w:szCs w:val="22"/>
        </w:rPr>
        <w:t xml:space="preserve">’s </w:t>
      </w:r>
      <w:r w:rsidRPr="51A4B4E6" w:rsidR="51A4B4E6">
        <w:rPr>
          <w:rFonts w:ascii="Arial" w:hAnsi="Arial"/>
          <w:sz w:val="22"/>
          <w:szCs w:val="22"/>
        </w:rPr>
        <w:t>budget request every year, engages the management platform used by up in other Commonwealth Ca</w:t>
      </w:r>
      <w:r w:rsidRPr="51A4B4E6" w:rsidR="51A4B4E6">
        <w:rPr>
          <w:rFonts w:ascii="Arial" w:hAnsi="Arial"/>
          <w:sz w:val="22"/>
          <w:szCs w:val="22"/>
        </w:rPr>
        <w:t>mpuses.</w:t>
      </w:r>
      <w:r w:rsidRPr="51A4B4E6" w:rsidR="51A4B4E6">
        <w:rPr>
          <w:rFonts w:ascii="Arial" w:hAnsi="Arial"/>
          <w:sz w:val="22"/>
          <w:szCs w:val="22"/>
        </w:rPr>
        <w:t xml:space="preserve"> However, this propo</w:t>
      </w:r>
      <w:r w:rsidRPr="51A4B4E6" w:rsidR="51A4B4E6">
        <w:rPr>
          <w:rFonts w:ascii="Arial" w:hAnsi="Arial"/>
          <w:sz w:val="22"/>
          <w:szCs w:val="22"/>
        </w:rPr>
        <w:t xml:space="preserve">sal is </w:t>
      </w:r>
      <w:r w:rsidRPr="51A4B4E6" w:rsidR="51A4B4E6">
        <w:rPr>
          <w:rFonts w:ascii="Arial" w:hAnsi="Arial"/>
          <w:sz w:val="22"/>
          <w:szCs w:val="22"/>
        </w:rPr>
        <w:t>reques</w:t>
      </w:r>
      <w:r w:rsidRPr="51A4B4E6" w:rsidR="51A4B4E6">
        <w:rPr>
          <w:rFonts w:ascii="Arial" w:hAnsi="Arial"/>
          <w:sz w:val="22"/>
          <w:szCs w:val="22"/>
        </w:rPr>
        <w:t xml:space="preserve">ting </w:t>
      </w:r>
      <w:r w:rsidRPr="51A4B4E6" w:rsidR="321AA1C1">
        <w:rPr>
          <w:rFonts w:ascii="Arial" w:hAnsi="Arial"/>
          <w:sz w:val="22"/>
          <w:szCs w:val="22"/>
        </w:rPr>
        <w:t>UP</w:t>
      </w:r>
      <w:r w:rsidRPr="51A4B4E6" w:rsidR="51A4B4E6">
        <w:rPr>
          <w:rFonts w:ascii="Arial" w:hAnsi="Arial"/>
          <w:sz w:val="22"/>
          <w:szCs w:val="22"/>
        </w:rPr>
        <w:t>FB appropriations t</w:t>
      </w:r>
      <w:r w:rsidRPr="51A4B4E6" w:rsidR="51A4B4E6">
        <w:rPr>
          <w:rFonts w:ascii="Arial" w:hAnsi="Arial"/>
          <w:sz w:val="22"/>
          <w:szCs w:val="22"/>
        </w:rPr>
        <w:t>o make</w:t>
      </w:r>
      <w:r w:rsidRPr="51A4B4E6" w:rsidR="51A4B4E6">
        <w:rPr>
          <w:rFonts w:ascii="Arial" w:hAnsi="Arial"/>
          <w:sz w:val="22"/>
          <w:szCs w:val="22"/>
        </w:rPr>
        <w:t xml:space="preserve"> </w:t>
      </w:r>
      <w:r w:rsidRPr="51A4B4E6" w:rsidR="6081289D">
        <w:rPr>
          <w:rFonts w:ascii="Arial" w:hAnsi="Arial"/>
          <w:sz w:val="22"/>
          <w:szCs w:val="22"/>
        </w:rPr>
        <w:t>E</w:t>
      </w:r>
      <w:r w:rsidRPr="51A4B4E6" w:rsidR="51A4B4E6">
        <w:rPr>
          <w:rFonts w:ascii="Arial" w:hAnsi="Arial"/>
          <w:sz w:val="22"/>
          <w:szCs w:val="22"/>
        </w:rPr>
        <w:t>ngage</w:t>
      </w:r>
      <w:r w:rsidRPr="51A4B4E6" w:rsidR="51A4B4E6">
        <w:rPr>
          <w:rFonts w:ascii="Arial" w:hAnsi="Arial"/>
          <w:sz w:val="22"/>
          <w:szCs w:val="22"/>
        </w:rPr>
        <w:t xml:space="preserve"> accessible to all of Penn State's campuses under one centralized location in one centralized name. Now, this is intended to centralize RS</w:t>
      </w:r>
      <w:r w:rsidRPr="51A4B4E6" w:rsidR="4F0099AB">
        <w:rPr>
          <w:rFonts w:ascii="Arial" w:hAnsi="Arial"/>
          <w:sz w:val="22"/>
          <w:szCs w:val="22"/>
        </w:rPr>
        <w:t>O</w:t>
      </w:r>
      <w:r w:rsidRPr="51A4B4E6" w:rsidR="51A4B4E6">
        <w:rPr>
          <w:rFonts w:ascii="Arial" w:hAnsi="Arial"/>
          <w:sz w:val="22"/>
          <w:szCs w:val="22"/>
        </w:rPr>
        <w:t xml:space="preserve"> management platform for all commonwealth campuses, as </w:t>
      </w:r>
      <w:r w:rsidRPr="51A4B4E6" w:rsidR="6F9B7FDB">
        <w:rPr>
          <w:rFonts w:ascii="Arial" w:hAnsi="Arial"/>
          <w:sz w:val="22"/>
          <w:szCs w:val="22"/>
        </w:rPr>
        <w:t>UP and</w:t>
      </w:r>
      <w:r w:rsidRPr="51A4B4E6" w:rsidR="51A4B4E6">
        <w:rPr>
          <w:rFonts w:ascii="Arial" w:hAnsi="Arial"/>
          <w:sz w:val="22"/>
          <w:szCs w:val="22"/>
        </w:rPr>
        <w:t xml:space="preserve"> some commonwealth cam</w:t>
      </w:r>
      <w:r w:rsidRPr="51A4B4E6" w:rsidR="51A4B4E6">
        <w:rPr>
          <w:rFonts w:ascii="Arial" w:hAnsi="Arial"/>
          <w:sz w:val="22"/>
          <w:szCs w:val="22"/>
        </w:rPr>
        <w:t>puses</w:t>
      </w:r>
      <w:r w:rsidRPr="51A4B4E6" w:rsidR="1D215994">
        <w:rPr>
          <w:rFonts w:ascii="Arial" w:hAnsi="Arial"/>
          <w:sz w:val="22"/>
          <w:szCs w:val="22"/>
        </w:rPr>
        <w:t xml:space="preserve"> are </w:t>
      </w:r>
      <w:r w:rsidRPr="51A4B4E6" w:rsidR="51A4B4E6">
        <w:rPr>
          <w:rFonts w:ascii="Arial" w:hAnsi="Arial"/>
          <w:sz w:val="22"/>
          <w:szCs w:val="22"/>
        </w:rPr>
        <w:t>us</w:t>
      </w:r>
      <w:r w:rsidRPr="51A4B4E6" w:rsidR="51A4B4E6">
        <w:rPr>
          <w:rFonts w:ascii="Arial" w:hAnsi="Arial"/>
          <w:sz w:val="22"/>
          <w:szCs w:val="22"/>
        </w:rPr>
        <w:t xml:space="preserve">ing it </w:t>
      </w:r>
      <w:r w:rsidRPr="51A4B4E6" w:rsidR="51A4B4E6">
        <w:rPr>
          <w:rFonts w:ascii="Arial" w:hAnsi="Arial"/>
          <w:sz w:val="22"/>
          <w:szCs w:val="22"/>
        </w:rPr>
        <w:t>cur</w:t>
      </w:r>
      <w:r w:rsidRPr="51A4B4E6" w:rsidR="51A4B4E6">
        <w:rPr>
          <w:rFonts w:ascii="Arial" w:hAnsi="Arial"/>
          <w:sz w:val="22"/>
          <w:szCs w:val="22"/>
        </w:rPr>
        <w:t>rently,</w:t>
      </w:r>
      <w:r w:rsidRPr="51A4B4E6" w:rsidR="51A4B4E6">
        <w:rPr>
          <w:rFonts w:ascii="Arial" w:hAnsi="Arial"/>
          <w:sz w:val="22"/>
          <w:szCs w:val="22"/>
        </w:rPr>
        <w:t xml:space="preserve"> some commonwealth campuses are not using </w:t>
      </w:r>
      <w:r w:rsidRPr="51A4B4E6" w:rsidR="4D9AF3DF">
        <w:rPr>
          <w:rFonts w:ascii="Arial" w:hAnsi="Arial"/>
          <w:sz w:val="22"/>
          <w:szCs w:val="22"/>
        </w:rPr>
        <w:t>E</w:t>
      </w:r>
      <w:r w:rsidRPr="51A4B4E6" w:rsidR="51A4B4E6">
        <w:rPr>
          <w:rFonts w:ascii="Arial" w:hAnsi="Arial"/>
          <w:sz w:val="22"/>
          <w:szCs w:val="22"/>
        </w:rPr>
        <w:t>ngage. This would r</w:t>
      </w:r>
      <w:r w:rsidRPr="51A4B4E6" w:rsidR="51A4B4E6">
        <w:rPr>
          <w:rFonts w:ascii="Arial" w:hAnsi="Arial"/>
          <w:sz w:val="22"/>
          <w:szCs w:val="22"/>
        </w:rPr>
        <w:t>epl</w:t>
      </w:r>
      <w:r w:rsidRPr="51A4B4E6" w:rsidR="51A4B4E6">
        <w:rPr>
          <w:rFonts w:ascii="Arial" w:hAnsi="Arial"/>
          <w:sz w:val="22"/>
          <w:szCs w:val="22"/>
        </w:rPr>
        <w:t xml:space="preserve">ace </w:t>
      </w:r>
      <w:r w:rsidRPr="51A4B4E6" w:rsidR="51A4B4E6">
        <w:rPr>
          <w:rFonts w:ascii="Arial" w:hAnsi="Arial"/>
          <w:sz w:val="22"/>
          <w:szCs w:val="22"/>
        </w:rPr>
        <w:t>SLI</w:t>
      </w:r>
      <w:r w:rsidRPr="51A4B4E6" w:rsidR="51A4B4E6">
        <w:rPr>
          <w:rFonts w:ascii="Arial" w:hAnsi="Arial"/>
          <w:sz w:val="22"/>
          <w:szCs w:val="22"/>
        </w:rPr>
        <w:t xml:space="preserve"> or essential appropriation and it would be funded under one line</w:t>
      </w:r>
      <w:r w:rsidRPr="51A4B4E6" w:rsidR="51A4B4E6">
        <w:rPr>
          <w:rFonts w:ascii="Arial" w:hAnsi="Arial"/>
          <w:sz w:val="22"/>
          <w:szCs w:val="22"/>
        </w:rPr>
        <w:t xml:space="preserve"> item, </w:t>
      </w:r>
      <w:r w:rsidRPr="51A4B4E6" w:rsidR="51A4B4E6">
        <w:rPr>
          <w:rFonts w:ascii="Arial" w:hAnsi="Arial"/>
          <w:sz w:val="22"/>
          <w:szCs w:val="22"/>
        </w:rPr>
        <w:t>probabl</w:t>
      </w:r>
      <w:r w:rsidRPr="51A4B4E6" w:rsidR="51A4B4E6">
        <w:rPr>
          <w:rFonts w:ascii="Arial" w:hAnsi="Arial"/>
          <w:sz w:val="22"/>
          <w:szCs w:val="22"/>
        </w:rPr>
        <w:t>y under</w:t>
      </w:r>
      <w:r w:rsidRPr="51A4B4E6" w:rsidR="51A4B4E6">
        <w:rPr>
          <w:rFonts w:ascii="Arial" w:hAnsi="Arial"/>
          <w:sz w:val="22"/>
          <w:szCs w:val="22"/>
        </w:rPr>
        <w:t xml:space="preserve"> as SLI and this</w:t>
      </w:r>
      <w:r w:rsidRPr="51A4B4E6" w:rsidR="51A4B4E6">
        <w:rPr>
          <w:rFonts w:ascii="Arial" w:hAnsi="Arial"/>
          <w:sz w:val="22"/>
          <w:szCs w:val="22"/>
        </w:rPr>
        <w:t xml:space="preserve"> would </w:t>
      </w:r>
      <w:r w:rsidRPr="51A4B4E6" w:rsidR="51A4B4E6">
        <w:rPr>
          <w:rFonts w:ascii="Arial" w:hAnsi="Arial"/>
          <w:sz w:val="22"/>
          <w:szCs w:val="22"/>
        </w:rPr>
        <w:t>prob</w:t>
      </w:r>
      <w:r w:rsidRPr="51A4B4E6" w:rsidR="51A4B4E6">
        <w:rPr>
          <w:rFonts w:ascii="Arial" w:hAnsi="Arial"/>
          <w:sz w:val="22"/>
          <w:szCs w:val="22"/>
        </w:rPr>
        <w:t>ably be</w:t>
      </w:r>
      <w:r w:rsidRPr="51A4B4E6" w:rsidR="51A4B4E6">
        <w:rPr>
          <w:rFonts w:ascii="Arial" w:hAnsi="Arial"/>
          <w:sz w:val="22"/>
          <w:szCs w:val="22"/>
        </w:rPr>
        <w:t xml:space="preserve"> a one time or as a new funding appropriation. And this would offer conveni</w:t>
      </w:r>
      <w:r w:rsidRPr="51A4B4E6" w:rsidR="2B638A51">
        <w:rPr>
          <w:rFonts w:ascii="Arial" w:hAnsi="Arial"/>
          <w:sz w:val="22"/>
          <w:szCs w:val="22"/>
        </w:rPr>
        <w:t xml:space="preserve">ence </w:t>
      </w:r>
      <w:r w:rsidRPr="51A4B4E6" w:rsidR="51A4B4E6">
        <w:rPr>
          <w:rFonts w:ascii="Arial" w:hAnsi="Arial"/>
          <w:sz w:val="22"/>
          <w:szCs w:val="22"/>
        </w:rPr>
        <w:t xml:space="preserve">for RSO units to </w:t>
      </w:r>
      <w:r w:rsidRPr="51A4B4E6" w:rsidR="51A4B4E6">
        <w:rPr>
          <w:rFonts w:ascii="Arial" w:hAnsi="Arial"/>
          <w:sz w:val="22"/>
          <w:szCs w:val="22"/>
        </w:rPr>
        <w:t>operate</w:t>
      </w:r>
      <w:r w:rsidRPr="51A4B4E6" w:rsidR="51A4B4E6">
        <w:rPr>
          <w:rFonts w:ascii="Arial" w:hAnsi="Arial"/>
          <w:sz w:val="22"/>
          <w:szCs w:val="22"/>
        </w:rPr>
        <w:t xml:space="preserve"> and collaborate under one software program</w:t>
      </w:r>
      <w:r w:rsidRPr="51A4B4E6" w:rsidR="78BCB9F9">
        <w:rPr>
          <w:rFonts w:ascii="Arial" w:hAnsi="Arial"/>
          <w:sz w:val="22"/>
          <w:szCs w:val="22"/>
        </w:rPr>
        <w:t>. Anthology Engage</w:t>
      </w:r>
      <w:r w:rsidRPr="51A4B4E6" w:rsidR="51A4B4E6">
        <w:rPr>
          <w:rFonts w:ascii="Arial" w:hAnsi="Arial"/>
          <w:sz w:val="22"/>
          <w:szCs w:val="22"/>
        </w:rPr>
        <w:t xml:space="preserve"> </w:t>
      </w:r>
      <w:r w:rsidRPr="51A4B4E6" w:rsidR="51A4B4E6">
        <w:rPr>
          <w:rFonts w:ascii="Arial" w:hAnsi="Arial"/>
          <w:sz w:val="22"/>
          <w:szCs w:val="22"/>
        </w:rPr>
        <w:t>offers</w:t>
      </w:r>
      <w:r w:rsidRPr="51A4B4E6" w:rsidR="51A4B4E6">
        <w:rPr>
          <w:rFonts w:ascii="Arial" w:hAnsi="Arial"/>
          <w:sz w:val="22"/>
          <w:szCs w:val="22"/>
        </w:rPr>
        <w:t xml:space="preserve"> </w:t>
      </w:r>
      <w:r w:rsidRPr="51A4B4E6" w:rsidR="51A4B4E6">
        <w:rPr>
          <w:rFonts w:ascii="Arial" w:hAnsi="Arial"/>
          <w:sz w:val="22"/>
          <w:szCs w:val="22"/>
        </w:rPr>
        <w:t>the</w:t>
      </w:r>
      <w:r w:rsidRPr="51A4B4E6" w:rsidR="51A4B4E6">
        <w:rPr>
          <w:rFonts w:ascii="Arial" w:hAnsi="Arial"/>
          <w:sz w:val="22"/>
          <w:szCs w:val="22"/>
        </w:rPr>
        <w:t xml:space="preserve"> shared platform for managing </w:t>
      </w:r>
      <w:r w:rsidRPr="51A4B4E6" w:rsidR="51A4B4E6">
        <w:rPr>
          <w:rFonts w:ascii="Arial" w:hAnsi="Arial"/>
          <w:sz w:val="22"/>
          <w:szCs w:val="22"/>
        </w:rPr>
        <w:t>the student</w:t>
      </w:r>
      <w:r w:rsidRPr="51A4B4E6" w:rsidR="51A4B4E6">
        <w:rPr>
          <w:rFonts w:ascii="Arial" w:hAnsi="Arial"/>
          <w:sz w:val="22"/>
          <w:szCs w:val="22"/>
        </w:rPr>
        <w:t xml:space="preserve"> organizations. This would also include fraternities and sororities, club sports, events, communications, and it would foster </w:t>
      </w:r>
      <w:r w:rsidRPr="51A4B4E6" w:rsidR="51A4B4E6">
        <w:rPr>
          <w:rFonts w:ascii="Arial" w:hAnsi="Arial"/>
          <w:sz w:val="22"/>
          <w:szCs w:val="22"/>
        </w:rPr>
        <w:t>a</w:t>
      </w:r>
      <w:r w:rsidRPr="51A4B4E6" w:rsidR="0C579831">
        <w:rPr>
          <w:rFonts w:ascii="Arial" w:hAnsi="Arial"/>
          <w:sz w:val="22"/>
          <w:szCs w:val="22"/>
        </w:rPr>
        <w:t xml:space="preserve">n </w:t>
      </w:r>
      <w:r w:rsidRPr="51A4B4E6" w:rsidR="51A4B4E6">
        <w:rPr>
          <w:rFonts w:ascii="Arial" w:hAnsi="Arial"/>
          <w:sz w:val="22"/>
          <w:szCs w:val="22"/>
        </w:rPr>
        <w:t xml:space="preserve">obviously engaged student experience. This would also correct me if </w:t>
      </w:r>
      <w:r w:rsidRPr="51A4B4E6" w:rsidR="51A4B4E6">
        <w:rPr>
          <w:rFonts w:ascii="Arial" w:hAnsi="Arial"/>
          <w:sz w:val="22"/>
          <w:szCs w:val="22"/>
        </w:rPr>
        <w:t>I'm</w:t>
      </w:r>
      <w:r w:rsidRPr="51A4B4E6" w:rsidR="51A4B4E6">
        <w:rPr>
          <w:rFonts w:ascii="Arial" w:hAnsi="Arial"/>
          <w:sz w:val="22"/>
          <w:szCs w:val="22"/>
        </w:rPr>
        <w:t xml:space="preserve"> wrong, Chair Rodriguez, cancel out using Canvas as training platforms for a certain RS</w:t>
      </w:r>
      <w:r w:rsidRPr="51A4B4E6" w:rsidR="011488BC">
        <w:rPr>
          <w:rFonts w:ascii="Arial" w:hAnsi="Arial"/>
          <w:sz w:val="22"/>
          <w:szCs w:val="22"/>
        </w:rPr>
        <w:t>O</w:t>
      </w:r>
      <w:r w:rsidRPr="51A4B4E6" w:rsidR="51A4B4E6">
        <w:rPr>
          <w:rFonts w:ascii="Arial" w:hAnsi="Arial"/>
          <w:sz w:val="22"/>
          <w:szCs w:val="22"/>
        </w:rPr>
        <w:t xml:space="preserve">, and this could all be done under the centralized </w:t>
      </w:r>
      <w:r w:rsidRPr="51A4B4E6" w:rsidR="3CDE8AAF">
        <w:rPr>
          <w:rFonts w:ascii="Arial" w:hAnsi="Arial"/>
          <w:sz w:val="22"/>
          <w:szCs w:val="22"/>
        </w:rPr>
        <w:t>E</w:t>
      </w:r>
      <w:r w:rsidRPr="51A4B4E6" w:rsidR="51A4B4E6">
        <w:rPr>
          <w:rFonts w:ascii="Arial" w:hAnsi="Arial"/>
          <w:sz w:val="22"/>
          <w:szCs w:val="22"/>
        </w:rPr>
        <w:t>ngaged platform.</w:t>
      </w:r>
      <w:r w:rsidRPr="51A4B4E6" w:rsidR="32E5BF8D">
        <w:rPr>
          <w:rFonts w:ascii="Arial" w:hAnsi="Arial"/>
          <w:sz w:val="22"/>
          <w:szCs w:val="22"/>
        </w:rPr>
        <w:t xml:space="preserve"> </w:t>
      </w:r>
      <w:r w:rsidRPr="51A4B4E6" w:rsidR="51A4B4E6">
        <w:rPr>
          <w:rFonts w:ascii="Arial" w:hAnsi="Arial"/>
          <w:sz w:val="22"/>
          <w:szCs w:val="22"/>
        </w:rPr>
        <w:t xml:space="preserve">Other than that, I would honestly like to </w:t>
      </w:r>
      <w:r w:rsidRPr="51A4B4E6" w:rsidR="51A4B4E6">
        <w:rPr>
          <w:rFonts w:ascii="Arial" w:hAnsi="Arial"/>
          <w:sz w:val="22"/>
          <w:szCs w:val="22"/>
        </w:rPr>
        <w:t>open up</w:t>
      </w:r>
      <w:r w:rsidRPr="51A4B4E6" w:rsidR="51A4B4E6">
        <w:rPr>
          <w:rFonts w:ascii="Arial" w:hAnsi="Arial"/>
          <w:sz w:val="22"/>
          <w:szCs w:val="22"/>
        </w:rPr>
        <w:t xml:space="preserve"> </w:t>
      </w:r>
      <w:r w:rsidRPr="51A4B4E6" w:rsidR="51A4B4E6">
        <w:rPr>
          <w:rFonts w:ascii="Arial" w:hAnsi="Arial"/>
          <w:sz w:val="22"/>
          <w:szCs w:val="22"/>
        </w:rPr>
        <w:t>for</w:t>
      </w:r>
      <w:r w:rsidRPr="51A4B4E6" w:rsidR="51A4B4E6">
        <w:rPr>
          <w:rFonts w:ascii="Arial" w:hAnsi="Arial"/>
          <w:sz w:val="22"/>
          <w:szCs w:val="22"/>
        </w:rPr>
        <w:t xml:space="preserve"> questions, discussions, as I could </w:t>
      </w:r>
      <w:r w:rsidRPr="51A4B4E6" w:rsidR="51A4B4E6">
        <w:rPr>
          <w:rFonts w:ascii="Arial" w:hAnsi="Arial"/>
          <w:sz w:val="22"/>
          <w:szCs w:val="22"/>
        </w:rPr>
        <w:t>probably filter</w:t>
      </w:r>
      <w:r w:rsidRPr="51A4B4E6" w:rsidR="51A4B4E6">
        <w:rPr>
          <w:rFonts w:ascii="Arial" w:hAnsi="Arial"/>
          <w:sz w:val="22"/>
          <w:szCs w:val="22"/>
        </w:rPr>
        <w:t xml:space="preserve"> my responses further from there. </w:t>
      </w:r>
    </w:p>
    <w:p xmlns:wp14="http://schemas.microsoft.com/office/word/2010/wordml" w:rsidP="51A4B4E6" w14:paraId="04DBCF47" wp14:textId="6122E5F1">
      <w:pPr>
        <w:spacing w:after="0"/>
        <w:rPr>
          <w:rFonts w:ascii="Arial" w:hAnsi="Arial"/>
          <w:sz w:val="22"/>
          <w:szCs w:val="22"/>
        </w:rPr>
      </w:pPr>
    </w:p>
    <w:p xmlns:wp14="http://schemas.microsoft.com/office/word/2010/wordml" w:rsidP="51A4B4E6" w14:paraId="5653BE58" wp14:textId="6E486C32">
      <w:pPr>
        <w:spacing w:after="0"/>
        <w:rPr>
          <w:rFonts w:ascii="Arial" w:hAnsi="Arial"/>
          <w:b w:val="1"/>
          <w:bCs w:val="1"/>
          <w:sz w:val="22"/>
          <w:szCs w:val="22"/>
        </w:rPr>
      </w:pPr>
      <w:r w:rsidRPr="51A4B4E6" w:rsidR="08DDA400">
        <w:rPr>
          <w:rFonts w:ascii="Arial" w:hAnsi="Arial"/>
          <w:b w:val="1"/>
          <w:bCs w:val="1"/>
          <w:sz w:val="22"/>
          <w:szCs w:val="22"/>
        </w:rPr>
        <w:t>Chair Rodriguez:</w:t>
      </w:r>
    </w:p>
    <w:p xmlns:wp14="http://schemas.microsoft.com/office/word/2010/wordml" w14:paraId="0FC94709" wp14:textId="2CD93A95">
      <w:pPr>
        <w:spacing w:after="0"/>
      </w:pPr>
      <w:r w:rsidRPr="51A4B4E6" w:rsidR="51A4B4E6">
        <w:rPr>
          <w:rFonts w:ascii="Arial" w:hAnsi="Arial"/>
          <w:sz w:val="22"/>
          <w:szCs w:val="22"/>
        </w:rPr>
        <w:t>Thank you. Are there any questions</w:t>
      </w:r>
      <w:r w:rsidRPr="51A4B4E6" w:rsidR="3F7D3746">
        <w:rPr>
          <w:rFonts w:ascii="Arial" w:hAnsi="Arial"/>
          <w:sz w:val="22"/>
          <w:szCs w:val="22"/>
        </w:rPr>
        <w:t>? B</w:t>
      </w:r>
      <w:r w:rsidRPr="51A4B4E6" w:rsidR="51A4B4E6">
        <w:rPr>
          <w:rFonts w:ascii="Arial" w:hAnsi="Arial"/>
          <w:sz w:val="22"/>
          <w:szCs w:val="22"/>
        </w:rPr>
        <w:t xml:space="preserve">eginning with Representative </w:t>
      </w:r>
      <w:r w:rsidRPr="51A4B4E6" w:rsidR="51A4B4E6">
        <w:rPr>
          <w:rFonts w:ascii="Arial" w:hAnsi="Arial"/>
          <w:sz w:val="22"/>
          <w:szCs w:val="22"/>
        </w:rPr>
        <w:t>D</w:t>
      </w:r>
      <w:r w:rsidRPr="51A4B4E6" w:rsidR="23AF49BB">
        <w:rPr>
          <w:rFonts w:ascii="Arial" w:hAnsi="Arial"/>
          <w:sz w:val="22"/>
          <w:szCs w:val="22"/>
        </w:rPr>
        <w:t>’El</w:t>
      </w:r>
      <w:r w:rsidRPr="51A4B4E6" w:rsidR="51A4B4E6">
        <w:rPr>
          <w:rFonts w:ascii="Arial" w:hAnsi="Arial"/>
          <w:sz w:val="22"/>
          <w:szCs w:val="22"/>
        </w:rPr>
        <w:t>ena</w:t>
      </w:r>
      <w:r w:rsidRPr="51A4B4E6" w:rsidR="3F00702E">
        <w:rPr>
          <w:rFonts w:ascii="Arial" w:hAnsi="Arial"/>
          <w:sz w:val="22"/>
          <w:szCs w:val="22"/>
        </w:rPr>
        <w:t xml:space="preserve">. </w:t>
      </w:r>
    </w:p>
    <w:p xmlns:wp14="http://schemas.microsoft.com/office/word/2010/wordml" w:rsidP="51A4B4E6" w14:paraId="6950CD81" wp14:textId="0FA45A62">
      <w:pPr>
        <w:spacing w:after="0"/>
        <w:rPr>
          <w:rFonts w:ascii="Arial" w:hAnsi="Arial"/>
          <w:sz w:val="22"/>
          <w:szCs w:val="22"/>
        </w:rPr>
      </w:pPr>
    </w:p>
    <w:p xmlns:wp14="http://schemas.microsoft.com/office/word/2010/wordml" w:rsidP="51A4B4E6" w14:paraId="18B8B643" wp14:textId="7F24F7A9">
      <w:pPr>
        <w:spacing w:after="0"/>
        <w:rPr>
          <w:rFonts w:ascii="Arial" w:hAnsi="Arial"/>
          <w:b w:val="1"/>
          <w:bCs w:val="1"/>
          <w:sz w:val="22"/>
          <w:szCs w:val="22"/>
        </w:rPr>
      </w:pPr>
      <w:r w:rsidRPr="51A4B4E6" w:rsidR="3F00702E">
        <w:rPr>
          <w:rFonts w:ascii="Arial" w:hAnsi="Arial"/>
          <w:b w:val="1"/>
          <w:bCs w:val="1"/>
          <w:sz w:val="22"/>
          <w:szCs w:val="22"/>
        </w:rPr>
        <w:t>Re</w:t>
      </w:r>
      <w:r w:rsidRPr="51A4B4E6" w:rsidR="3F00702E">
        <w:rPr>
          <w:rFonts w:ascii="Arial" w:hAnsi="Arial"/>
          <w:b w:val="1"/>
          <w:bCs w:val="1"/>
          <w:sz w:val="22"/>
          <w:szCs w:val="22"/>
        </w:rPr>
        <w:t xml:space="preserve">presentative </w:t>
      </w:r>
      <w:r w:rsidRPr="51A4B4E6" w:rsidR="3F00702E">
        <w:rPr>
          <w:rFonts w:ascii="Arial" w:hAnsi="Arial"/>
          <w:b w:val="1"/>
          <w:bCs w:val="1"/>
          <w:sz w:val="22"/>
          <w:szCs w:val="22"/>
        </w:rPr>
        <w:t>D’Elena</w:t>
      </w:r>
      <w:r w:rsidRPr="51A4B4E6" w:rsidR="3F00702E">
        <w:rPr>
          <w:rFonts w:ascii="Arial" w:hAnsi="Arial"/>
          <w:b w:val="1"/>
          <w:bCs w:val="1"/>
          <w:sz w:val="22"/>
          <w:szCs w:val="22"/>
        </w:rPr>
        <w:t>:</w:t>
      </w:r>
    </w:p>
    <w:p xmlns:wp14="http://schemas.microsoft.com/office/word/2010/wordml" w14:paraId="1BA2F9F5" wp14:textId="0B686595">
      <w:pPr>
        <w:spacing w:after="0"/>
      </w:pPr>
      <w:r w:rsidRPr="51A4B4E6" w:rsidR="3F00702E">
        <w:rPr>
          <w:rFonts w:ascii="Arial" w:hAnsi="Arial"/>
          <w:sz w:val="22"/>
          <w:szCs w:val="22"/>
        </w:rPr>
        <w:t xml:space="preserve">Hayden </w:t>
      </w:r>
      <w:r w:rsidRPr="51A4B4E6" w:rsidR="3F00702E">
        <w:rPr>
          <w:rFonts w:ascii="Arial" w:hAnsi="Arial"/>
          <w:sz w:val="22"/>
          <w:szCs w:val="22"/>
        </w:rPr>
        <w:t>D’Elena</w:t>
      </w:r>
      <w:r w:rsidRPr="51A4B4E6" w:rsidR="3F00702E">
        <w:rPr>
          <w:rFonts w:ascii="Arial" w:hAnsi="Arial"/>
          <w:sz w:val="22"/>
          <w:szCs w:val="22"/>
        </w:rPr>
        <w:t>, UPUA Appointee. Y</w:t>
      </w:r>
      <w:r w:rsidRPr="51A4B4E6" w:rsidR="51A4B4E6">
        <w:rPr>
          <w:rFonts w:ascii="Arial" w:hAnsi="Arial"/>
          <w:sz w:val="22"/>
          <w:szCs w:val="22"/>
        </w:rPr>
        <w:t>ou</w:t>
      </w:r>
      <w:r w:rsidRPr="51A4B4E6" w:rsidR="51A4B4E6">
        <w:rPr>
          <w:rFonts w:ascii="Arial" w:hAnsi="Arial"/>
          <w:sz w:val="22"/>
          <w:szCs w:val="22"/>
        </w:rPr>
        <w:t xml:space="preserve"> mentioned at the end there that you can </w:t>
      </w:r>
      <w:r w:rsidRPr="51A4B4E6" w:rsidR="51A4B4E6">
        <w:rPr>
          <w:rFonts w:ascii="Arial" w:hAnsi="Arial"/>
          <w:sz w:val="22"/>
          <w:szCs w:val="22"/>
        </w:rPr>
        <w:t>essentially move</w:t>
      </w:r>
      <w:r w:rsidRPr="51A4B4E6" w:rsidR="51A4B4E6">
        <w:rPr>
          <w:rFonts w:ascii="Arial" w:hAnsi="Arial"/>
          <w:sz w:val="22"/>
          <w:szCs w:val="22"/>
        </w:rPr>
        <w:t xml:space="preserve"> on </w:t>
      </w:r>
      <w:r w:rsidRPr="51A4B4E6" w:rsidR="7582523A">
        <w:rPr>
          <w:rFonts w:ascii="Arial" w:hAnsi="Arial"/>
          <w:sz w:val="22"/>
          <w:szCs w:val="22"/>
        </w:rPr>
        <w:t xml:space="preserve">from </w:t>
      </w:r>
      <w:r w:rsidRPr="51A4B4E6" w:rsidR="51A4B4E6">
        <w:rPr>
          <w:rFonts w:ascii="Arial" w:hAnsi="Arial"/>
          <w:sz w:val="22"/>
          <w:szCs w:val="22"/>
        </w:rPr>
        <w:t xml:space="preserve">Canvas to move this through </w:t>
      </w:r>
      <w:r w:rsidRPr="51A4B4E6" w:rsidR="1600F9D3">
        <w:rPr>
          <w:rFonts w:ascii="Arial" w:hAnsi="Arial"/>
          <w:sz w:val="22"/>
          <w:szCs w:val="22"/>
        </w:rPr>
        <w:t>E</w:t>
      </w:r>
      <w:r w:rsidRPr="51A4B4E6" w:rsidR="51A4B4E6">
        <w:rPr>
          <w:rFonts w:ascii="Arial" w:hAnsi="Arial"/>
          <w:sz w:val="22"/>
          <w:szCs w:val="22"/>
        </w:rPr>
        <w:t xml:space="preserve">ngage? Does that </w:t>
      </w:r>
      <w:r w:rsidRPr="51A4B4E6" w:rsidR="71E4A8A9">
        <w:rPr>
          <w:rFonts w:ascii="Arial" w:hAnsi="Arial"/>
          <w:sz w:val="22"/>
          <w:szCs w:val="22"/>
        </w:rPr>
        <w:t xml:space="preserve">go </w:t>
      </w:r>
      <w:r w:rsidRPr="51A4B4E6" w:rsidR="51A4B4E6">
        <w:rPr>
          <w:rFonts w:ascii="Arial" w:hAnsi="Arial"/>
          <w:sz w:val="22"/>
          <w:szCs w:val="22"/>
        </w:rPr>
        <w:t xml:space="preserve">broadly for Canvas as well, like, I know there are certain clubs that like to use Canvas, just </w:t>
      </w:r>
      <w:r w:rsidRPr="51A4B4E6" w:rsidR="51A4B4E6">
        <w:rPr>
          <w:rFonts w:ascii="Arial" w:hAnsi="Arial"/>
          <w:sz w:val="22"/>
          <w:szCs w:val="22"/>
        </w:rPr>
        <w:t>kind of as</w:t>
      </w:r>
      <w:r w:rsidRPr="51A4B4E6" w:rsidR="51A4B4E6">
        <w:rPr>
          <w:rFonts w:ascii="Arial" w:hAnsi="Arial"/>
          <w:sz w:val="22"/>
          <w:szCs w:val="22"/>
        </w:rPr>
        <w:t xml:space="preserve"> like a big forum for everything as well</w:t>
      </w:r>
      <w:r w:rsidRPr="51A4B4E6" w:rsidR="63A0213F">
        <w:rPr>
          <w:rFonts w:ascii="Arial" w:hAnsi="Arial"/>
          <w:sz w:val="22"/>
          <w:szCs w:val="22"/>
        </w:rPr>
        <w:t>. D</w:t>
      </w:r>
      <w:r w:rsidRPr="51A4B4E6" w:rsidR="51A4B4E6">
        <w:rPr>
          <w:rFonts w:ascii="Arial" w:hAnsi="Arial"/>
          <w:sz w:val="22"/>
          <w:szCs w:val="22"/>
        </w:rPr>
        <w:t xml:space="preserve">oes </w:t>
      </w:r>
      <w:r w:rsidRPr="51A4B4E6" w:rsidR="238CBF7B">
        <w:rPr>
          <w:rFonts w:ascii="Arial" w:hAnsi="Arial"/>
          <w:sz w:val="22"/>
          <w:szCs w:val="22"/>
        </w:rPr>
        <w:t>E</w:t>
      </w:r>
      <w:r w:rsidRPr="51A4B4E6" w:rsidR="51A4B4E6">
        <w:rPr>
          <w:rFonts w:ascii="Arial" w:hAnsi="Arial"/>
          <w:sz w:val="22"/>
          <w:szCs w:val="22"/>
        </w:rPr>
        <w:t>ngage have that possibility as well, where they can make a big kind of page where there's trials, discussio</w:t>
      </w:r>
      <w:r w:rsidRPr="51A4B4E6" w:rsidR="51A4B4E6">
        <w:rPr>
          <w:rFonts w:ascii="Arial" w:hAnsi="Arial"/>
          <w:sz w:val="22"/>
          <w:szCs w:val="22"/>
        </w:rPr>
        <w:t xml:space="preserve">n, </w:t>
      </w:r>
      <w:r w:rsidRPr="51A4B4E6" w:rsidR="51A4B4E6">
        <w:rPr>
          <w:rFonts w:ascii="Arial" w:hAnsi="Arial"/>
          <w:sz w:val="22"/>
          <w:szCs w:val="22"/>
        </w:rPr>
        <w:t>etc</w:t>
      </w:r>
      <w:r w:rsidRPr="51A4B4E6" w:rsidR="51A4B4E6">
        <w:rPr>
          <w:rFonts w:ascii="Arial" w:hAnsi="Arial"/>
          <w:sz w:val="22"/>
          <w:szCs w:val="22"/>
        </w:rPr>
        <w:t>, we all know.</w:t>
      </w:r>
    </w:p>
    <w:p xmlns:wp14="http://schemas.microsoft.com/office/word/2010/wordml" w14:paraId="58E6DD4E" wp14:textId="77777777">
      <w:pPr>
        <w:spacing w:after="0"/>
      </w:pPr>
    </w:p>
    <w:p xmlns:wp14="http://schemas.microsoft.com/office/word/2010/wordml" w14:paraId="5687207C" wp14:textId="77777777">
      <w:pPr>
        <w:spacing w:after="0"/>
      </w:pPr>
      <w:r>
        <w:rPr>
          <w:rFonts w:ascii="Arial" w:hAnsi="Arial"/>
          <w:color w:val="5D7284"/>
          <w:sz w:val="22"/>
        </w:rPr>
        <w:t>56:10</w:t>
      </w:r>
    </w:p>
    <w:p xmlns:wp14="http://schemas.microsoft.com/office/word/2010/wordml" w:rsidP="51A4B4E6" w14:paraId="3F5CBE54" wp14:textId="39C84ABA">
      <w:pPr>
        <w:spacing w:after="0"/>
        <w:rPr>
          <w:rFonts w:ascii="Arial" w:hAnsi="Arial"/>
          <w:b w:val="1"/>
          <w:bCs w:val="1"/>
          <w:sz w:val="22"/>
          <w:szCs w:val="22"/>
        </w:rPr>
      </w:pPr>
      <w:r w:rsidRPr="51A4B4E6" w:rsidR="6A940B61">
        <w:rPr>
          <w:rFonts w:ascii="Arial" w:hAnsi="Arial"/>
          <w:b w:val="1"/>
          <w:bCs w:val="1"/>
          <w:sz w:val="22"/>
          <w:szCs w:val="22"/>
        </w:rPr>
        <w:t>CPBE Kurtz:</w:t>
      </w:r>
    </w:p>
    <w:p xmlns:wp14="http://schemas.microsoft.com/office/word/2010/wordml" w:rsidP="51A4B4E6" w14:paraId="36F70D83" wp14:textId="5C21F561">
      <w:pPr>
        <w:spacing w:after="0"/>
        <w:rPr>
          <w:rFonts w:ascii="Arial" w:hAnsi="Arial"/>
          <w:sz w:val="22"/>
          <w:szCs w:val="22"/>
        </w:rPr>
      </w:pPr>
      <w:r w:rsidRPr="51A4B4E6" w:rsidR="51A4B4E6">
        <w:rPr>
          <w:rFonts w:ascii="Arial" w:hAnsi="Arial"/>
          <w:sz w:val="22"/>
          <w:szCs w:val="22"/>
        </w:rPr>
        <w:t>I believe Canvas</w:t>
      </w:r>
      <w:r w:rsidRPr="51A4B4E6" w:rsidR="51A4B4E6">
        <w:rPr>
          <w:rFonts w:ascii="Arial" w:hAnsi="Arial"/>
          <w:sz w:val="22"/>
          <w:szCs w:val="22"/>
        </w:rPr>
        <w:t xml:space="preserve"> is</w:t>
      </w:r>
      <w:r w:rsidRPr="51A4B4E6" w:rsidR="51A4B4E6">
        <w:rPr>
          <w:rFonts w:ascii="Arial" w:hAnsi="Arial"/>
          <w:sz w:val="22"/>
          <w:szCs w:val="22"/>
        </w:rPr>
        <w:t xml:space="preserve"> </w:t>
      </w:r>
      <w:r w:rsidRPr="51A4B4E6" w:rsidR="51A4B4E6">
        <w:rPr>
          <w:rFonts w:ascii="Arial" w:hAnsi="Arial"/>
          <w:sz w:val="22"/>
          <w:szCs w:val="22"/>
        </w:rPr>
        <w:t>kind of lik</w:t>
      </w:r>
      <w:r w:rsidRPr="51A4B4E6" w:rsidR="51A4B4E6">
        <w:rPr>
          <w:rFonts w:ascii="Arial" w:hAnsi="Arial"/>
          <w:sz w:val="22"/>
          <w:szCs w:val="22"/>
        </w:rPr>
        <w:t>e</w:t>
      </w:r>
      <w:r w:rsidRPr="51A4B4E6" w:rsidR="51A4B4E6">
        <w:rPr>
          <w:rFonts w:ascii="Arial" w:hAnsi="Arial"/>
          <w:sz w:val="22"/>
          <w:szCs w:val="22"/>
        </w:rPr>
        <w:t xml:space="preserve"> </w:t>
      </w:r>
      <w:r w:rsidRPr="51A4B4E6" w:rsidR="5D0B40B0">
        <w:rPr>
          <w:rFonts w:ascii="Arial" w:hAnsi="Arial"/>
          <w:sz w:val="22"/>
          <w:szCs w:val="22"/>
        </w:rPr>
        <w:t>“</w:t>
      </w:r>
      <w:r w:rsidRPr="51A4B4E6" w:rsidR="51A4B4E6">
        <w:rPr>
          <w:rFonts w:ascii="Arial" w:hAnsi="Arial"/>
          <w:sz w:val="22"/>
          <w:szCs w:val="22"/>
        </w:rPr>
        <w:t>well, we</w:t>
      </w:r>
      <w:r w:rsidRPr="51A4B4E6" w:rsidR="51A4B4E6">
        <w:rPr>
          <w:rFonts w:ascii="Arial" w:hAnsi="Arial"/>
          <w:sz w:val="22"/>
          <w:szCs w:val="22"/>
        </w:rPr>
        <w:t xml:space="preserve"> have t</w:t>
      </w:r>
      <w:r w:rsidRPr="51A4B4E6" w:rsidR="51A4B4E6">
        <w:rPr>
          <w:rFonts w:ascii="Arial" w:hAnsi="Arial"/>
          <w:sz w:val="22"/>
          <w:szCs w:val="22"/>
        </w:rPr>
        <w:t xml:space="preserve">o use </w:t>
      </w:r>
      <w:r w:rsidRPr="51A4B4E6" w:rsidR="56F9C93C">
        <w:rPr>
          <w:rFonts w:ascii="Arial" w:hAnsi="Arial"/>
          <w:sz w:val="22"/>
          <w:szCs w:val="22"/>
        </w:rPr>
        <w:t xml:space="preserve">Canvas </w:t>
      </w:r>
      <w:r w:rsidRPr="51A4B4E6" w:rsidR="51A4B4E6">
        <w:rPr>
          <w:rFonts w:ascii="Arial" w:hAnsi="Arial"/>
          <w:sz w:val="22"/>
          <w:szCs w:val="22"/>
        </w:rPr>
        <w:t>if</w:t>
      </w:r>
      <w:r w:rsidRPr="51A4B4E6" w:rsidR="51A4B4E6">
        <w:rPr>
          <w:rFonts w:ascii="Arial" w:hAnsi="Arial"/>
          <w:sz w:val="22"/>
          <w:szCs w:val="22"/>
        </w:rPr>
        <w:t xml:space="preserve"> it'</w:t>
      </w:r>
      <w:r w:rsidRPr="51A4B4E6" w:rsidR="51A4B4E6">
        <w:rPr>
          <w:rFonts w:ascii="Arial" w:hAnsi="Arial"/>
          <w:sz w:val="22"/>
          <w:szCs w:val="22"/>
        </w:rPr>
        <w:t>s not offered to us</w:t>
      </w:r>
      <w:r w:rsidRPr="51A4B4E6" w:rsidR="317F3AE9">
        <w:rPr>
          <w:rFonts w:ascii="Arial" w:hAnsi="Arial"/>
          <w:sz w:val="22"/>
          <w:szCs w:val="22"/>
        </w:rPr>
        <w:t>,” a</w:t>
      </w:r>
      <w:r w:rsidRPr="51A4B4E6" w:rsidR="51A4B4E6">
        <w:rPr>
          <w:rFonts w:ascii="Arial" w:hAnsi="Arial"/>
          <w:sz w:val="22"/>
          <w:szCs w:val="22"/>
        </w:rPr>
        <w:t xml:space="preserve">nd from the information that </w:t>
      </w:r>
      <w:r w:rsidRPr="51A4B4E6" w:rsidR="66C39F65">
        <w:rPr>
          <w:rFonts w:ascii="Arial" w:hAnsi="Arial"/>
          <w:sz w:val="22"/>
          <w:szCs w:val="22"/>
        </w:rPr>
        <w:t>I</w:t>
      </w:r>
      <w:r w:rsidRPr="51A4B4E6" w:rsidR="51A4B4E6">
        <w:rPr>
          <w:rFonts w:ascii="Arial" w:hAnsi="Arial"/>
          <w:sz w:val="22"/>
          <w:szCs w:val="22"/>
        </w:rPr>
        <w:t xml:space="preserve"> </w:t>
      </w:r>
      <w:r w:rsidRPr="51A4B4E6" w:rsidR="66C39F65">
        <w:rPr>
          <w:rFonts w:ascii="Arial" w:hAnsi="Arial"/>
          <w:sz w:val="22"/>
          <w:szCs w:val="22"/>
        </w:rPr>
        <w:t xml:space="preserve">gathered </w:t>
      </w:r>
      <w:r w:rsidRPr="51A4B4E6" w:rsidR="51A4B4E6">
        <w:rPr>
          <w:rFonts w:ascii="Arial" w:hAnsi="Arial"/>
          <w:sz w:val="22"/>
          <w:szCs w:val="22"/>
        </w:rPr>
        <w:t>in</w:t>
      </w:r>
      <w:r w:rsidRPr="51A4B4E6" w:rsidR="106BDC82">
        <w:rPr>
          <w:rFonts w:ascii="Arial" w:hAnsi="Arial"/>
          <w:sz w:val="22"/>
          <w:szCs w:val="22"/>
        </w:rPr>
        <w:t xml:space="preserve"> the</w:t>
      </w:r>
      <w:r w:rsidRPr="51A4B4E6" w:rsidR="51A4B4E6">
        <w:rPr>
          <w:rFonts w:ascii="Arial" w:hAnsi="Arial"/>
          <w:sz w:val="22"/>
          <w:szCs w:val="22"/>
        </w:rPr>
        <w:t xml:space="preserve"> proposal, but also just going a little deeper on Google, it seems like </w:t>
      </w:r>
      <w:r w:rsidRPr="51A4B4E6" w:rsidR="45B1A2CF">
        <w:rPr>
          <w:rFonts w:ascii="Arial" w:hAnsi="Arial"/>
          <w:sz w:val="22"/>
          <w:szCs w:val="22"/>
        </w:rPr>
        <w:t>OrgC</w:t>
      </w:r>
      <w:r w:rsidRPr="51A4B4E6" w:rsidR="51A4B4E6">
        <w:rPr>
          <w:rFonts w:ascii="Arial" w:hAnsi="Arial"/>
          <w:sz w:val="22"/>
          <w:szCs w:val="22"/>
        </w:rPr>
        <w:t>entral</w:t>
      </w:r>
      <w:r w:rsidRPr="51A4B4E6" w:rsidR="51A4B4E6">
        <w:rPr>
          <w:rFonts w:ascii="Arial" w:hAnsi="Arial"/>
          <w:sz w:val="22"/>
          <w:szCs w:val="22"/>
        </w:rPr>
        <w:t xml:space="preserve"> just</w:t>
      </w:r>
      <w:r w:rsidRPr="51A4B4E6" w:rsidR="51A4B4E6">
        <w:rPr>
          <w:rFonts w:ascii="Arial" w:hAnsi="Arial"/>
          <w:sz w:val="22"/>
          <w:szCs w:val="22"/>
        </w:rPr>
        <w:t xml:space="preserve"> </w:t>
      </w:r>
      <w:r w:rsidRPr="51A4B4E6" w:rsidR="51A4B4E6">
        <w:rPr>
          <w:rFonts w:ascii="Arial" w:hAnsi="Arial"/>
          <w:sz w:val="22"/>
          <w:szCs w:val="22"/>
        </w:rPr>
        <w:t>can'</w:t>
      </w:r>
      <w:r w:rsidRPr="51A4B4E6" w:rsidR="51A4B4E6">
        <w:rPr>
          <w:rFonts w:ascii="Arial" w:hAnsi="Arial"/>
          <w:sz w:val="22"/>
          <w:szCs w:val="22"/>
        </w:rPr>
        <w:t>t</w:t>
      </w:r>
      <w:r w:rsidRPr="51A4B4E6" w:rsidR="51A4B4E6">
        <w:rPr>
          <w:rFonts w:ascii="Arial" w:hAnsi="Arial"/>
          <w:sz w:val="22"/>
          <w:szCs w:val="22"/>
        </w:rPr>
        <w:t xml:space="preserve"> upkeep with</w:t>
      </w:r>
      <w:r w:rsidRPr="51A4B4E6" w:rsidR="51A4B4E6">
        <w:rPr>
          <w:rFonts w:ascii="Arial" w:hAnsi="Arial"/>
          <w:sz w:val="22"/>
          <w:szCs w:val="22"/>
        </w:rPr>
        <w:t xml:space="preserve"> </w:t>
      </w:r>
      <w:r w:rsidRPr="51A4B4E6" w:rsidR="51A4B4E6">
        <w:rPr>
          <w:rFonts w:ascii="Arial" w:hAnsi="Arial"/>
          <w:sz w:val="22"/>
          <w:szCs w:val="22"/>
        </w:rPr>
        <w:t>all o</w:t>
      </w:r>
      <w:r w:rsidRPr="51A4B4E6" w:rsidR="51A4B4E6">
        <w:rPr>
          <w:rFonts w:ascii="Arial" w:hAnsi="Arial"/>
          <w:sz w:val="22"/>
          <w:szCs w:val="22"/>
        </w:rPr>
        <w:t>f</w:t>
      </w:r>
      <w:r w:rsidRPr="51A4B4E6" w:rsidR="51A4B4E6">
        <w:rPr>
          <w:rFonts w:ascii="Arial" w:hAnsi="Arial"/>
          <w:sz w:val="22"/>
          <w:szCs w:val="22"/>
        </w:rPr>
        <w:t xml:space="preserve"> the RS</w:t>
      </w:r>
      <w:r w:rsidRPr="51A4B4E6" w:rsidR="07D6C1B9">
        <w:rPr>
          <w:rFonts w:ascii="Arial" w:hAnsi="Arial"/>
          <w:sz w:val="22"/>
          <w:szCs w:val="22"/>
        </w:rPr>
        <w:t xml:space="preserve">Os </w:t>
      </w:r>
      <w:r w:rsidRPr="51A4B4E6" w:rsidR="51A4B4E6">
        <w:rPr>
          <w:rFonts w:ascii="Arial" w:hAnsi="Arial"/>
          <w:sz w:val="22"/>
          <w:szCs w:val="22"/>
        </w:rPr>
        <w:t>that we have coming in. And</w:t>
      </w:r>
      <w:r w:rsidRPr="51A4B4E6" w:rsidR="51A4B4E6">
        <w:rPr>
          <w:rFonts w:ascii="Arial" w:hAnsi="Arial"/>
          <w:sz w:val="22"/>
          <w:szCs w:val="22"/>
        </w:rPr>
        <w:t xml:space="preserve"> </w:t>
      </w:r>
      <w:r w:rsidRPr="51A4B4E6" w:rsidR="51A4B4E6">
        <w:rPr>
          <w:rFonts w:ascii="Arial" w:hAnsi="Arial"/>
          <w:sz w:val="22"/>
          <w:szCs w:val="22"/>
        </w:rPr>
        <w:t>that'</w:t>
      </w:r>
      <w:r w:rsidRPr="51A4B4E6" w:rsidR="51A4B4E6">
        <w:rPr>
          <w:rFonts w:ascii="Arial" w:hAnsi="Arial"/>
          <w:sz w:val="22"/>
          <w:szCs w:val="22"/>
        </w:rPr>
        <w:t>s</w:t>
      </w:r>
      <w:r w:rsidRPr="51A4B4E6" w:rsidR="51A4B4E6">
        <w:rPr>
          <w:rFonts w:ascii="Arial" w:hAnsi="Arial"/>
          <w:sz w:val="22"/>
          <w:szCs w:val="22"/>
        </w:rPr>
        <w:t xml:space="preserve"> like at the most funded Penn State campus.</w:t>
      </w:r>
      <w:r w:rsidRPr="51A4B4E6" w:rsidR="51A4B4E6">
        <w:rPr>
          <w:rFonts w:ascii="Arial" w:hAnsi="Arial"/>
          <w:sz w:val="22"/>
          <w:szCs w:val="22"/>
        </w:rPr>
        <w:t xml:space="preserve"> </w:t>
      </w:r>
      <w:r w:rsidRPr="51A4B4E6" w:rsidR="51A4B4E6">
        <w:rPr>
          <w:rFonts w:ascii="Arial" w:hAnsi="Arial"/>
          <w:sz w:val="22"/>
          <w:szCs w:val="22"/>
        </w:rPr>
        <w:t>S</w:t>
      </w:r>
      <w:r w:rsidRPr="51A4B4E6" w:rsidR="51A4B4E6">
        <w:rPr>
          <w:rFonts w:ascii="Arial" w:hAnsi="Arial"/>
          <w:sz w:val="22"/>
          <w:szCs w:val="22"/>
        </w:rPr>
        <w:t>o</w:t>
      </w:r>
      <w:r w:rsidRPr="51A4B4E6" w:rsidR="51A4B4E6">
        <w:rPr>
          <w:rFonts w:ascii="Arial" w:hAnsi="Arial"/>
          <w:sz w:val="22"/>
          <w:szCs w:val="22"/>
        </w:rPr>
        <w:t xml:space="preserve"> all of the commonwealth campuses that are utilizing </w:t>
      </w:r>
      <w:r w:rsidRPr="51A4B4E6" w:rsidR="683B4D60">
        <w:rPr>
          <w:rFonts w:ascii="Arial" w:hAnsi="Arial"/>
          <w:sz w:val="22"/>
          <w:szCs w:val="22"/>
        </w:rPr>
        <w:t>E</w:t>
      </w:r>
      <w:r w:rsidRPr="51A4B4E6" w:rsidR="51A4B4E6">
        <w:rPr>
          <w:rFonts w:ascii="Arial" w:hAnsi="Arial"/>
          <w:sz w:val="22"/>
          <w:szCs w:val="22"/>
        </w:rPr>
        <w:t>ngage in whatever name, they coined it as, number one, they don't really have the funding for it. But number two,</w:t>
      </w:r>
      <w:r w:rsidRPr="51A4B4E6" w:rsidR="2B9CD6A7">
        <w:rPr>
          <w:rFonts w:ascii="Arial" w:hAnsi="Arial"/>
          <w:sz w:val="22"/>
          <w:szCs w:val="22"/>
        </w:rPr>
        <w:t xml:space="preserve"> </w:t>
      </w:r>
      <w:r w:rsidRPr="51A4B4E6" w:rsidR="51A4B4E6">
        <w:rPr>
          <w:rFonts w:ascii="Arial" w:hAnsi="Arial"/>
          <w:sz w:val="22"/>
          <w:szCs w:val="22"/>
        </w:rPr>
        <w:t xml:space="preserve">centralize them into one name, one common, I want to say server, I don't know if that's the correct technological term, but I think it would kind of synergize a little more of the disconnect that we feel from, you know, commonwealth campuses, and especially the disconnect that Commonwealth Campuses feel from </w:t>
      </w:r>
      <w:r w:rsidRPr="51A4B4E6" w:rsidR="3C29E4B1">
        <w:rPr>
          <w:rFonts w:ascii="Arial" w:hAnsi="Arial"/>
          <w:sz w:val="22"/>
          <w:szCs w:val="22"/>
        </w:rPr>
        <w:t xml:space="preserve">UP </w:t>
      </w:r>
      <w:r w:rsidRPr="51A4B4E6" w:rsidR="51A4B4E6">
        <w:rPr>
          <w:rFonts w:ascii="Arial" w:hAnsi="Arial"/>
          <w:sz w:val="22"/>
          <w:szCs w:val="22"/>
        </w:rPr>
        <w:t xml:space="preserve">similar organizations. I </w:t>
      </w:r>
      <w:r w:rsidRPr="51A4B4E6" w:rsidR="51A4B4E6">
        <w:rPr>
          <w:rFonts w:ascii="Arial" w:hAnsi="Arial"/>
          <w:sz w:val="22"/>
          <w:szCs w:val="22"/>
        </w:rPr>
        <w:t>don't</w:t>
      </w:r>
      <w:r w:rsidRPr="51A4B4E6" w:rsidR="51A4B4E6">
        <w:rPr>
          <w:rFonts w:ascii="Arial" w:hAnsi="Arial"/>
          <w:sz w:val="22"/>
          <w:szCs w:val="22"/>
        </w:rPr>
        <w:t xml:space="preserve"> know if you have any other supplemental information on that</w:t>
      </w:r>
      <w:r w:rsidRPr="51A4B4E6" w:rsidR="68273C14">
        <w:rPr>
          <w:rFonts w:ascii="Arial" w:hAnsi="Arial"/>
          <w:sz w:val="22"/>
          <w:szCs w:val="22"/>
        </w:rPr>
        <w:t>...</w:t>
      </w:r>
    </w:p>
    <w:p xmlns:wp14="http://schemas.microsoft.com/office/word/2010/wordml" w14:paraId="3B88899E" wp14:textId="77777777">
      <w:pPr>
        <w:spacing w:after="0"/>
      </w:pPr>
    </w:p>
    <w:p xmlns:wp14="http://schemas.microsoft.com/office/word/2010/wordml" w14:paraId="6BD60B1F" wp14:textId="77777777">
      <w:pPr>
        <w:spacing w:after="0"/>
      </w:pPr>
      <w:r>
        <w:rPr>
          <w:rFonts w:ascii="Arial" w:hAnsi="Arial"/>
          <w:color w:val="5D7284"/>
          <w:sz w:val="22"/>
        </w:rPr>
        <w:t>57:07</w:t>
      </w:r>
    </w:p>
    <w:p xmlns:wp14="http://schemas.microsoft.com/office/word/2010/wordml" w:rsidP="51A4B4E6" w14:paraId="16B47E5A" wp14:textId="15DA65FD">
      <w:pPr>
        <w:spacing w:after="0"/>
        <w:rPr>
          <w:rFonts w:ascii="Arial" w:hAnsi="Arial"/>
          <w:b w:val="1"/>
          <w:bCs w:val="1"/>
          <w:sz w:val="22"/>
          <w:szCs w:val="22"/>
        </w:rPr>
      </w:pPr>
      <w:r w:rsidRPr="51A4B4E6" w:rsidR="3CC701A9">
        <w:rPr>
          <w:rFonts w:ascii="Arial" w:hAnsi="Arial"/>
          <w:b w:val="1"/>
          <w:bCs w:val="1"/>
          <w:sz w:val="22"/>
          <w:szCs w:val="22"/>
        </w:rPr>
        <w:t>VC Chandler:</w:t>
      </w:r>
    </w:p>
    <w:p xmlns:wp14="http://schemas.microsoft.com/office/word/2010/wordml" w14:paraId="1DD6507F" wp14:textId="73E74362">
      <w:pPr>
        <w:spacing w:after="0"/>
      </w:pPr>
      <w:r w:rsidRPr="51A4B4E6" w:rsidR="3CC701A9">
        <w:rPr>
          <w:rFonts w:ascii="Arial" w:hAnsi="Arial"/>
          <w:sz w:val="22"/>
          <w:szCs w:val="22"/>
        </w:rPr>
        <w:t xml:space="preserve">Vice Chair Chandler, GPSA Appointee. </w:t>
      </w:r>
      <w:r w:rsidRPr="51A4B4E6" w:rsidR="51A4B4E6">
        <w:rPr>
          <w:rFonts w:ascii="Arial" w:hAnsi="Arial"/>
          <w:sz w:val="22"/>
          <w:szCs w:val="22"/>
        </w:rPr>
        <w:t xml:space="preserve">I </w:t>
      </w:r>
      <w:r w:rsidRPr="51A4B4E6" w:rsidR="51A4B4E6">
        <w:rPr>
          <w:rFonts w:ascii="Arial" w:hAnsi="Arial"/>
          <w:sz w:val="22"/>
          <w:szCs w:val="22"/>
        </w:rPr>
        <w:t>did</w:t>
      </w:r>
      <w:r w:rsidRPr="51A4B4E6" w:rsidR="51A4B4E6">
        <w:rPr>
          <w:rFonts w:ascii="Arial" w:hAnsi="Arial"/>
          <w:sz w:val="22"/>
          <w:szCs w:val="22"/>
        </w:rPr>
        <w:t xml:space="preserve"> want to add that with this </w:t>
      </w:r>
      <w:r w:rsidRPr="51A4B4E6" w:rsidR="2DBACD9F">
        <w:rPr>
          <w:rFonts w:ascii="Arial" w:hAnsi="Arial"/>
          <w:sz w:val="22"/>
          <w:szCs w:val="22"/>
        </w:rPr>
        <w:t>A</w:t>
      </w:r>
      <w:r w:rsidRPr="51A4B4E6" w:rsidR="51A4B4E6">
        <w:rPr>
          <w:rFonts w:ascii="Arial" w:hAnsi="Arial"/>
          <w:sz w:val="22"/>
          <w:szCs w:val="22"/>
        </w:rPr>
        <w:t xml:space="preserve">nthology </w:t>
      </w:r>
      <w:r w:rsidRPr="51A4B4E6" w:rsidR="2E385895">
        <w:rPr>
          <w:rFonts w:ascii="Arial" w:hAnsi="Arial"/>
          <w:sz w:val="22"/>
          <w:szCs w:val="22"/>
        </w:rPr>
        <w:t>E</w:t>
      </w:r>
      <w:r w:rsidRPr="51A4B4E6" w:rsidR="51A4B4E6">
        <w:rPr>
          <w:rFonts w:ascii="Arial" w:hAnsi="Arial"/>
          <w:sz w:val="22"/>
          <w:szCs w:val="22"/>
        </w:rPr>
        <w:t xml:space="preserve">ngage platform, but </w:t>
      </w:r>
      <w:r w:rsidRPr="51A4B4E6" w:rsidR="51A4B4E6">
        <w:rPr>
          <w:rFonts w:ascii="Arial" w:hAnsi="Arial"/>
          <w:sz w:val="22"/>
          <w:szCs w:val="22"/>
        </w:rPr>
        <w:t>there's</w:t>
      </w:r>
      <w:r w:rsidRPr="51A4B4E6" w:rsidR="51A4B4E6">
        <w:rPr>
          <w:rFonts w:ascii="Arial" w:hAnsi="Arial"/>
          <w:sz w:val="22"/>
          <w:szCs w:val="22"/>
        </w:rPr>
        <w:t xml:space="preserve"> a heavy emphasis on data collection and metrics, which is something that we are encouraging </w:t>
      </w:r>
      <w:r w:rsidRPr="51A4B4E6" w:rsidR="51A4B4E6">
        <w:rPr>
          <w:rFonts w:ascii="Arial" w:hAnsi="Arial"/>
          <w:sz w:val="22"/>
          <w:szCs w:val="22"/>
        </w:rPr>
        <w:t>all of</w:t>
      </w:r>
      <w:r w:rsidRPr="51A4B4E6" w:rsidR="51A4B4E6">
        <w:rPr>
          <w:rFonts w:ascii="Arial" w:hAnsi="Arial"/>
          <w:sz w:val="22"/>
          <w:szCs w:val="22"/>
        </w:rPr>
        <w:t xml:space="preserve"> our units to </w:t>
      </w:r>
      <w:r w:rsidRPr="51A4B4E6" w:rsidR="51A4B4E6">
        <w:rPr>
          <w:rFonts w:ascii="Arial" w:hAnsi="Arial"/>
          <w:sz w:val="22"/>
          <w:szCs w:val="22"/>
        </w:rPr>
        <w:t>utilize</w:t>
      </w:r>
      <w:r w:rsidRPr="51A4B4E6" w:rsidR="51A4B4E6">
        <w:rPr>
          <w:rFonts w:ascii="Arial" w:hAnsi="Arial"/>
          <w:sz w:val="22"/>
          <w:szCs w:val="22"/>
        </w:rPr>
        <w:t xml:space="preserve">. And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I'm</w:t>
      </w:r>
      <w:r w:rsidRPr="51A4B4E6" w:rsidR="51A4B4E6">
        <w:rPr>
          <w:rFonts w:ascii="Arial" w:hAnsi="Arial"/>
          <w:sz w:val="22"/>
          <w:szCs w:val="22"/>
        </w:rPr>
        <w:t xml:space="preserve"> confident that the </w:t>
      </w:r>
      <w:r w:rsidRPr="51A4B4E6" w:rsidR="51A4B4E6">
        <w:rPr>
          <w:rFonts w:ascii="Arial" w:hAnsi="Arial"/>
          <w:sz w:val="22"/>
          <w:szCs w:val="22"/>
        </w:rPr>
        <w:t>shapeabilities</w:t>
      </w:r>
      <w:r w:rsidRPr="51A4B4E6" w:rsidR="51A4B4E6">
        <w:rPr>
          <w:rFonts w:ascii="Arial" w:hAnsi="Arial"/>
          <w:sz w:val="22"/>
          <w:szCs w:val="22"/>
        </w:rPr>
        <w:t xml:space="preserve"> that you were mentioning, </w:t>
      </w:r>
      <w:r w:rsidRPr="51A4B4E6" w:rsidR="50D10412">
        <w:rPr>
          <w:rFonts w:ascii="Arial" w:hAnsi="Arial"/>
          <w:sz w:val="22"/>
          <w:szCs w:val="22"/>
        </w:rPr>
        <w:t xml:space="preserve">Representative </w:t>
      </w:r>
      <w:r w:rsidRPr="51A4B4E6" w:rsidR="51A4B4E6">
        <w:rPr>
          <w:rFonts w:ascii="Arial" w:hAnsi="Arial"/>
          <w:sz w:val="22"/>
          <w:szCs w:val="22"/>
        </w:rPr>
        <w:t>D</w:t>
      </w:r>
      <w:r w:rsidRPr="51A4B4E6" w:rsidR="1C197442">
        <w:rPr>
          <w:rFonts w:ascii="Arial" w:hAnsi="Arial"/>
          <w:sz w:val="22"/>
          <w:szCs w:val="22"/>
        </w:rPr>
        <w:t>’El</w:t>
      </w:r>
      <w:r w:rsidRPr="51A4B4E6" w:rsidR="51A4B4E6">
        <w:rPr>
          <w:rFonts w:ascii="Arial" w:hAnsi="Arial"/>
          <w:sz w:val="22"/>
          <w:szCs w:val="22"/>
        </w:rPr>
        <w:t>ena</w:t>
      </w:r>
      <w:r w:rsidRPr="51A4B4E6" w:rsidR="51A4B4E6">
        <w:rPr>
          <w:rFonts w:ascii="Arial" w:hAnsi="Arial"/>
          <w:sz w:val="22"/>
          <w:szCs w:val="22"/>
        </w:rPr>
        <w:t xml:space="preserve"> that they will be able to do forms and host is ticketing and all that other stuff.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it's</w:t>
      </w:r>
      <w:r w:rsidRPr="51A4B4E6" w:rsidR="51A4B4E6">
        <w:rPr>
          <w:rFonts w:ascii="Arial" w:hAnsi="Arial"/>
          <w:sz w:val="22"/>
          <w:szCs w:val="22"/>
        </w:rPr>
        <w:t xml:space="preserve"> just </w:t>
      </w:r>
      <w:r w:rsidRPr="51A4B4E6" w:rsidR="51A4B4E6">
        <w:rPr>
          <w:rFonts w:ascii="Arial" w:hAnsi="Arial"/>
          <w:sz w:val="22"/>
          <w:szCs w:val="22"/>
        </w:rPr>
        <w:t>the</w:t>
      </w:r>
      <w:r w:rsidRPr="51A4B4E6" w:rsidR="51A4B4E6">
        <w:rPr>
          <w:rFonts w:ascii="Arial" w:hAnsi="Arial"/>
          <w:sz w:val="22"/>
          <w:szCs w:val="22"/>
        </w:rPr>
        <w:t xml:space="preserve"> </w:t>
      </w:r>
      <w:r w:rsidRPr="51A4B4E6" w:rsidR="51A4B4E6">
        <w:rPr>
          <w:rFonts w:ascii="Arial" w:hAnsi="Arial"/>
          <w:sz w:val="22"/>
          <w:szCs w:val="22"/>
        </w:rPr>
        <w:t>upgraded</w:t>
      </w:r>
      <w:r w:rsidRPr="51A4B4E6" w:rsidR="703DAE96">
        <w:rPr>
          <w:rFonts w:ascii="Arial" w:hAnsi="Arial"/>
          <w:sz w:val="22"/>
          <w:szCs w:val="22"/>
        </w:rPr>
        <w:t xml:space="preserve"> </w:t>
      </w:r>
      <w:r w:rsidRPr="51A4B4E6" w:rsidR="51A4B4E6">
        <w:rPr>
          <w:rFonts w:ascii="Arial" w:hAnsi="Arial"/>
          <w:sz w:val="22"/>
          <w:szCs w:val="22"/>
        </w:rPr>
        <w:t>OrgCentral.</w:t>
      </w:r>
    </w:p>
    <w:p xmlns:wp14="http://schemas.microsoft.com/office/word/2010/wordml" w14:paraId="69E2BB2B" wp14:textId="77777777">
      <w:pPr>
        <w:spacing w:after="0"/>
      </w:pPr>
    </w:p>
    <w:p xmlns:wp14="http://schemas.microsoft.com/office/word/2010/wordml" w14:paraId="003F0FDF" wp14:textId="77777777">
      <w:pPr>
        <w:spacing w:after="0"/>
      </w:pPr>
      <w:r>
        <w:rPr>
          <w:rFonts w:ascii="Arial" w:hAnsi="Arial"/>
          <w:color w:val="5D7284"/>
          <w:sz w:val="22"/>
        </w:rPr>
        <w:t>57:37</w:t>
      </w:r>
    </w:p>
    <w:p xmlns:wp14="http://schemas.microsoft.com/office/word/2010/wordml" w:rsidP="51A4B4E6" w14:paraId="5CDAA61C" wp14:textId="087F4BF1">
      <w:pPr>
        <w:spacing w:after="0"/>
        <w:rPr>
          <w:rFonts w:ascii="Arial" w:hAnsi="Arial"/>
          <w:b w:val="1"/>
          <w:bCs w:val="1"/>
          <w:sz w:val="22"/>
          <w:szCs w:val="22"/>
        </w:rPr>
      </w:pPr>
      <w:r w:rsidRPr="51A4B4E6" w:rsidR="51A4B4E6">
        <w:rPr>
          <w:rFonts w:ascii="Arial" w:hAnsi="Arial"/>
          <w:b w:val="1"/>
          <w:bCs w:val="1"/>
          <w:sz w:val="22"/>
          <w:szCs w:val="22"/>
        </w:rPr>
        <w:t>Representative Nevil</w:t>
      </w:r>
      <w:r w:rsidRPr="51A4B4E6" w:rsidR="0A0652AF">
        <w:rPr>
          <w:rFonts w:ascii="Arial" w:hAnsi="Arial"/>
          <w:b w:val="1"/>
          <w:bCs w:val="1"/>
          <w:sz w:val="22"/>
          <w:szCs w:val="22"/>
        </w:rPr>
        <w:t>:</w:t>
      </w:r>
    </w:p>
    <w:p xmlns:wp14="http://schemas.microsoft.com/office/word/2010/wordml" w:rsidP="51A4B4E6" w14:paraId="454F5BEC" wp14:textId="68C357D2">
      <w:pPr>
        <w:spacing w:after="0"/>
        <w:rPr>
          <w:rFonts w:ascii="Arial" w:hAnsi="Arial"/>
          <w:sz w:val="22"/>
          <w:szCs w:val="22"/>
        </w:rPr>
      </w:pPr>
      <w:r w:rsidRPr="51A4B4E6" w:rsidR="0A0652AF">
        <w:rPr>
          <w:rFonts w:ascii="Arial" w:hAnsi="Arial"/>
          <w:sz w:val="22"/>
          <w:szCs w:val="22"/>
        </w:rPr>
        <w:t>T</w:t>
      </w:r>
      <w:r w:rsidRPr="51A4B4E6" w:rsidR="51A4B4E6">
        <w:rPr>
          <w:rFonts w:ascii="Arial" w:hAnsi="Arial"/>
          <w:sz w:val="22"/>
          <w:szCs w:val="22"/>
        </w:rPr>
        <w:t xml:space="preserve">his is </w:t>
      </w:r>
      <w:r w:rsidRPr="51A4B4E6" w:rsidR="51A4B4E6">
        <w:rPr>
          <w:rFonts w:ascii="Arial" w:hAnsi="Arial"/>
          <w:sz w:val="22"/>
          <w:szCs w:val="22"/>
        </w:rPr>
        <w:t>probably going</w:t>
      </w:r>
      <w:r w:rsidRPr="51A4B4E6" w:rsidR="51A4B4E6">
        <w:rPr>
          <w:rFonts w:ascii="Arial" w:hAnsi="Arial"/>
          <w:sz w:val="22"/>
          <w:szCs w:val="22"/>
        </w:rPr>
        <w:t xml:space="preserve"> to be something only </w:t>
      </w:r>
      <w:r w:rsidRPr="51A4B4E6" w:rsidR="07CDD75E">
        <w:rPr>
          <w:rFonts w:ascii="Arial" w:hAnsi="Arial"/>
          <w:sz w:val="22"/>
          <w:szCs w:val="22"/>
        </w:rPr>
        <w:t>A</w:t>
      </w:r>
      <w:r w:rsidRPr="51A4B4E6" w:rsidR="51A4B4E6">
        <w:rPr>
          <w:rFonts w:ascii="Arial" w:hAnsi="Arial"/>
          <w:sz w:val="22"/>
          <w:szCs w:val="22"/>
        </w:rPr>
        <w:t xml:space="preserve">dministrative </w:t>
      </w:r>
      <w:r w:rsidRPr="51A4B4E6" w:rsidR="58440820">
        <w:rPr>
          <w:rFonts w:ascii="Arial" w:hAnsi="Arial"/>
          <w:sz w:val="22"/>
          <w:szCs w:val="22"/>
        </w:rPr>
        <w:t>Liaison Bram can answer</w:t>
      </w:r>
      <w:r w:rsidRPr="51A4B4E6" w:rsidR="51A4B4E6">
        <w:rPr>
          <w:rFonts w:ascii="Arial" w:hAnsi="Arial"/>
          <w:sz w:val="22"/>
          <w:szCs w:val="22"/>
        </w:rPr>
        <w:t>, but</w:t>
      </w:r>
      <w:r w:rsidRPr="51A4B4E6" w:rsidR="51A4B4E6">
        <w:rPr>
          <w:rFonts w:ascii="Arial" w:hAnsi="Arial"/>
          <w:sz w:val="22"/>
          <w:szCs w:val="22"/>
        </w:rPr>
        <w:t xml:space="preserve"> </w:t>
      </w:r>
      <w:r w:rsidRPr="51A4B4E6" w:rsidR="51A4B4E6">
        <w:rPr>
          <w:rFonts w:ascii="Arial" w:hAnsi="Arial"/>
          <w:sz w:val="22"/>
          <w:szCs w:val="22"/>
        </w:rPr>
        <w:t>where's</w:t>
      </w:r>
      <w:r w:rsidRPr="51A4B4E6" w:rsidR="51A4B4E6">
        <w:rPr>
          <w:rFonts w:ascii="Arial" w:hAnsi="Arial"/>
          <w:sz w:val="22"/>
          <w:szCs w:val="22"/>
        </w:rPr>
        <w:t xml:space="preserve"> the </w:t>
      </w:r>
      <w:r w:rsidRPr="51A4B4E6" w:rsidR="51A4B4E6">
        <w:rPr>
          <w:rFonts w:ascii="Arial" w:hAnsi="Arial"/>
          <w:sz w:val="22"/>
          <w:szCs w:val="22"/>
        </w:rPr>
        <w:t>the</w:t>
      </w:r>
      <w:r w:rsidRPr="51A4B4E6" w:rsidR="51A4B4E6">
        <w:rPr>
          <w:rFonts w:ascii="Arial" w:hAnsi="Arial"/>
          <w:sz w:val="22"/>
          <w:szCs w:val="22"/>
        </w:rPr>
        <w:t xml:space="preserve"> </w:t>
      </w:r>
      <w:r w:rsidRPr="51A4B4E6" w:rsidR="057BADA8">
        <w:rPr>
          <w:rFonts w:ascii="Arial" w:hAnsi="Arial"/>
          <w:sz w:val="22"/>
          <w:szCs w:val="22"/>
        </w:rPr>
        <w:t>E</w:t>
      </w:r>
      <w:r w:rsidRPr="51A4B4E6" w:rsidR="51A4B4E6">
        <w:rPr>
          <w:rFonts w:ascii="Arial" w:hAnsi="Arial"/>
          <w:sz w:val="22"/>
          <w:szCs w:val="22"/>
        </w:rPr>
        <w:t>ngagement</w:t>
      </w:r>
      <w:r w:rsidRPr="51A4B4E6" w:rsidR="209DF264">
        <w:rPr>
          <w:rFonts w:ascii="Arial" w:hAnsi="Arial"/>
          <w:sz w:val="22"/>
          <w:szCs w:val="22"/>
        </w:rPr>
        <w:t xml:space="preserve"> A</w:t>
      </w:r>
      <w:r w:rsidRPr="51A4B4E6" w:rsidR="51A4B4E6">
        <w:rPr>
          <w:rFonts w:ascii="Arial" w:hAnsi="Arial"/>
          <w:sz w:val="22"/>
          <w:szCs w:val="22"/>
        </w:rPr>
        <w:t xml:space="preserve">pp that we </w:t>
      </w:r>
      <w:r w:rsidRPr="51A4B4E6" w:rsidR="51A4B4E6">
        <w:rPr>
          <w:rFonts w:ascii="Arial" w:hAnsi="Arial"/>
          <w:sz w:val="22"/>
          <w:szCs w:val="22"/>
        </w:rPr>
        <w:t>attempted</w:t>
      </w:r>
      <w:r w:rsidRPr="51A4B4E6" w:rsidR="51A4B4E6">
        <w:rPr>
          <w:rFonts w:ascii="Arial" w:hAnsi="Arial"/>
          <w:sz w:val="22"/>
          <w:szCs w:val="22"/>
        </w:rPr>
        <w:t xml:space="preserve"> to roll out? Like two years ago</w:t>
      </w:r>
      <w:r w:rsidRPr="51A4B4E6" w:rsidR="56BA034A">
        <w:rPr>
          <w:rFonts w:ascii="Arial" w:hAnsi="Arial"/>
          <w:sz w:val="22"/>
          <w:szCs w:val="22"/>
        </w:rPr>
        <w:t>. And</w:t>
      </w:r>
      <w:r w:rsidRPr="51A4B4E6" w:rsidR="51A4B4E6">
        <w:rPr>
          <w:rFonts w:ascii="Arial" w:hAnsi="Arial"/>
          <w:sz w:val="22"/>
          <w:szCs w:val="22"/>
        </w:rPr>
        <w:t xml:space="preserve"> </w:t>
      </w:r>
      <w:r w:rsidRPr="51A4B4E6" w:rsidR="596A870C">
        <w:rPr>
          <w:rFonts w:ascii="Arial" w:hAnsi="Arial"/>
          <w:sz w:val="22"/>
          <w:szCs w:val="22"/>
        </w:rPr>
        <w:t>d</w:t>
      </w:r>
      <w:r w:rsidRPr="51A4B4E6" w:rsidR="51A4B4E6">
        <w:rPr>
          <w:rFonts w:ascii="Arial" w:hAnsi="Arial"/>
          <w:sz w:val="22"/>
          <w:szCs w:val="22"/>
        </w:rPr>
        <w:t xml:space="preserve">o we fund the student engagement network and application? </w:t>
      </w:r>
    </w:p>
    <w:p xmlns:wp14="http://schemas.microsoft.com/office/word/2010/wordml" w:rsidP="51A4B4E6" w14:paraId="564E74E2" wp14:textId="3420F5AC">
      <w:pPr>
        <w:pStyle w:val="Normal"/>
        <w:spacing w:after="0"/>
        <w:rPr>
          <w:rFonts w:ascii="Arial" w:hAnsi="Arial"/>
          <w:sz w:val="22"/>
          <w:szCs w:val="22"/>
        </w:rPr>
      </w:pPr>
    </w:p>
    <w:p xmlns:wp14="http://schemas.microsoft.com/office/word/2010/wordml" w:rsidP="51A4B4E6" w14:paraId="2C0BDF9B" wp14:textId="159E99DA">
      <w:pPr>
        <w:pStyle w:val="Normal"/>
        <w:spacing w:after="0"/>
        <w:rPr>
          <w:rFonts w:ascii="Arial" w:hAnsi="Arial"/>
          <w:b w:val="1"/>
          <w:bCs w:val="1"/>
          <w:sz w:val="22"/>
          <w:szCs w:val="22"/>
        </w:rPr>
      </w:pPr>
      <w:r w:rsidRPr="51A4B4E6" w:rsidR="73504EBF">
        <w:rPr>
          <w:rFonts w:ascii="Arial" w:hAnsi="Arial"/>
          <w:b w:val="1"/>
          <w:bCs w:val="1"/>
          <w:sz w:val="22"/>
          <w:szCs w:val="22"/>
        </w:rPr>
        <w:t>AL Bram:</w:t>
      </w:r>
    </w:p>
    <w:p xmlns:wp14="http://schemas.microsoft.com/office/word/2010/wordml" w:rsidP="51A4B4E6" w14:paraId="6F784D06" wp14:textId="756E3589">
      <w:pPr>
        <w:pStyle w:val="Normal"/>
        <w:spacing w:after="0"/>
        <w:rPr>
          <w:rFonts w:ascii="Arial" w:hAnsi="Arial"/>
          <w:sz w:val="22"/>
          <w:szCs w:val="22"/>
        </w:rPr>
      </w:pPr>
      <w:r w:rsidRPr="51A4B4E6" w:rsidR="73504EBF">
        <w:rPr>
          <w:rFonts w:ascii="Arial" w:hAnsi="Arial"/>
          <w:sz w:val="22"/>
          <w:szCs w:val="22"/>
        </w:rPr>
        <w:t xml:space="preserve">No. </w:t>
      </w:r>
      <w:r w:rsidRPr="51A4B4E6" w:rsidR="51A4B4E6">
        <w:rPr>
          <w:rFonts w:ascii="Arial" w:hAnsi="Arial"/>
          <w:sz w:val="22"/>
          <w:szCs w:val="22"/>
        </w:rPr>
        <w:t xml:space="preserve">You </w:t>
      </w:r>
      <w:r w:rsidRPr="51A4B4E6" w:rsidR="51A4B4E6">
        <w:rPr>
          <w:rFonts w:ascii="Arial" w:hAnsi="Arial"/>
          <w:sz w:val="22"/>
          <w:szCs w:val="22"/>
        </w:rPr>
        <w:t>don't</w:t>
      </w:r>
      <w:r w:rsidRPr="51A4B4E6" w:rsidR="51A4B4E6">
        <w:rPr>
          <w:rFonts w:ascii="Arial" w:hAnsi="Arial"/>
          <w:sz w:val="22"/>
          <w:szCs w:val="22"/>
        </w:rPr>
        <w:t xml:space="preserve"> f</w:t>
      </w:r>
      <w:r w:rsidRPr="51A4B4E6" w:rsidR="206E9FED">
        <w:rPr>
          <w:rFonts w:ascii="Arial" w:hAnsi="Arial"/>
          <w:sz w:val="22"/>
          <w:szCs w:val="22"/>
        </w:rPr>
        <w:t xml:space="preserve">und them at all. </w:t>
      </w:r>
      <w:r w:rsidRPr="51A4B4E6" w:rsidR="51A4B4E6">
        <w:rPr>
          <w:rFonts w:ascii="Arial" w:hAnsi="Arial"/>
          <w:sz w:val="22"/>
          <w:szCs w:val="22"/>
        </w:rPr>
        <w:t>This is a this</w:t>
      </w:r>
      <w:r w:rsidRPr="51A4B4E6" w:rsidR="51A4B4E6">
        <w:rPr>
          <w:rFonts w:ascii="Arial" w:hAnsi="Arial"/>
          <w:sz w:val="22"/>
          <w:szCs w:val="22"/>
        </w:rPr>
        <w:t xml:space="preserve"> is a complicated technological answer. But the company that built the app </w:t>
      </w:r>
      <w:r w:rsidRPr="51A4B4E6" w:rsidR="51A4B4E6">
        <w:rPr>
          <w:rFonts w:ascii="Arial" w:hAnsi="Arial"/>
          <w:sz w:val="22"/>
          <w:szCs w:val="22"/>
        </w:rPr>
        <w:t>is connected with</w:t>
      </w:r>
      <w:r w:rsidRPr="51A4B4E6" w:rsidR="51A4B4E6">
        <w:rPr>
          <w:rFonts w:ascii="Arial" w:hAnsi="Arial"/>
          <w:sz w:val="22"/>
          <w:szCs w:val="22"/>
        </w:rPr>
        <w:t xml:space="preserve"> </w:t>
      </w:r>
      <w:r w:rsidRPr="51A4B4E6" w:rsidR="58F3EE44">
        <w:rPr>
          <w:rFonts w:ascii="Arial" w:hAnsi="Arial"/>
          <w:sz w:val="22"/>
          <w:szCs w:val="22"/>
        </w:rPr>
        <w:t>Anthology</w:t>
      </w:r>
      <w:r w:rsidRPr="51A4B4E6" w:rsidR="51A4B4E6">
        <w:rPr>
          <w:rFonts w:ascii="Arial" w:hAnsi="Arial"/>
          <w:sz w:val="22"/>
          <w:szCs w:val="22"/>
        </w:rPr>
        <w:t xml:space="preserve">. </w:t>
      </w:r>
      <w:r w:rsidRPr="51A4B4E6" w:rsidR="51A4B4E6">
        <w:rPr>
          <w:rFonts w:ascii="Arial" w:hAnsi="Arial"/>
          <w:sz w:val="22"/>
          <w:szCs w:val="22"/>
        </w:rPr>
        <w:t xml:space="preserve">You </w:t>
      </w:r>
      <w:r w:rsidRPr="51A4B4E6" w:rsidR="51A4B4E6">
        <w:rPr>
          <w:rFonts w:ascii="Arial" w:hAnsi="Arial"/>
          <w:sz w:val="22"/>
          <w:szCs w:val="22"/>
        </w:rPr>
        <w:t>wouldn't</w:t>
      </w:r>
      <w:r w:rsidRPr="51A4B4E6" w:rsidR="51A4B4E6">
        <w:rPr>
          <w:rFonts w:ascii="Arial" w:hAnsi="Arial"/>
          <w:sz w:val="22"/>
          <w:szCs w:val="22"/>
        </w:rPr>
        <w:t xml:space="preserve"> be able to use the app in the future </w:t>
      </w:r>
      <w:r w:rsidRPr="51A4B4E6" w:rsidR="5A162314">
        <w:rPr>
          <w:rFonts w:ascii="Arial" w:hAnsi="Arial"/>
          <w:sz w:val="22"/>
          <w:szCs w:val="22"/>
        </w:rPr>
        <w:t>update the r</w:t>
      </w:r>
      <w:r w:rsidRPr="51A4B4E6" w:rsidR="51A4B4E6">
        <w:rPr>
          <w:rFonts w:ascii="Arial" w:hAnsi="Arial"/>
          <w:sz w:val="22"/>
          <w:szCs w:val="22"/>
        </w:rPr>
        <w:t xml:space="preserve">oster and </w:t>
      </w:r>
      <w:r w:rsidRPr="51A4B4E6" w:rsidR="51A4B4E6">
        <w:rPr>
          <w:rFonts w:ascii="Arial" w:hAnsi="Arial"/>
          <w:sz w:val="22"/>
          <w:szCs w:val="22"/>
        </w:rPr>
        <w:t>such</w:t>
      </w:r>
      <w:r w:rsidRPr="51A4B4E6" w:rsidR="51A4B4E6">
        <w:rPr>
          <w:rFonts w:ascii="Arial" w:hAnsi="Arial"/>
          <w:sz w:val="22"/>
          <w:szCs w:val="22"/>
        </w:rPr>
        <w:t xml:space="preserve"> but you </w:t>
      </w:r>
      <w:r w:rsidRPr="51A4B4E6" w:rsidR="51A4B4E6">
        <w:rPr>
          <w:rFonts w:ascii="Arial" w:hAnsi="Arial"/>
          <w:sz w:val="22"/>
          <w:szCs w:val="22"/>
        </w:rPr>
        <w:t>can't</w:t>
      </w:r>
      <w:r w:rsidRPr="51A4B4E6" w:rsidR="51A4B4E6">
        <w:rPr>
          <w:rFonts w:ascii="Arial" w:hAnsi="Arial"/>
          <w:sz w:val="22"/>
          <w:szCs w:val="22"/>
        </w:rPr>
        <w:t>.</w:t>
      </w:r>
      <w:r w:rsidRPr="51A4B4E6" w:rsidR="1EA0619A">
        <w:rPr>
          <w:rFonts w:ascii="Arial" w:hAnsi="Arial"/>
          <w:sz w:val="22"/>
          <w:szCs w:val="22"/>
        </w:rPr>
        <w:t xml:space="preserve"> </w:t>
      </w:r>
      <w:r w:rsidRPr="51A4B4E6" w:rsidR="51A4B4E6">
        <w:rPr>
          <w:rFonts w:ascii="Arial" w:hAnsi="Arial"/>
          <w:sz w:val="22"/>
          <w:szCs w:val="22"/>
        </w:rPr>
        <w:t xml:space="preserve">Okay, so there are some benefits. But </w:t>
      </w:r>
      <w:r w:rsidRPr="51A4B4E6" w:rsidR="51A4B4E6">
        <w:rPr>
          <w:rFonts w:ascii="Arial" w:hAnsi="Arial"/>
          <w:sz w:val="22"/>
          <w:szCs w:val="22"/>
        </w:rPr>
        <w:t>that's</w:t>
      </w:r>
      <w:r w:rsidRPr="51A4B4E6" w:rsidR="51A4B4E6">
        <w:rPr>
          <w:rFonts w:ascii="Arial" w:hAnsi="Arial"/>
          <w:sz w:val="22"/>
          <w:szCs w:val="22"/>
        </w:rPr>
        <w:t xml:space="preserve"> not the </w:t>
      </w:r>
      <w:r w:rsidRPr="51A4B4E6" w:rsidR="51A4B4E6">
        <w:rPr>
          <w:rFonts w:ascii="Arial" w:hAnsi="Arial"/>
          <w:sz w:val="22"/>
          <w:szCs w:val="22"/>
        </w:rPr>
        <w:t>reason why</w:t>
      </w:r>
      <w:r w:rsidRPr="51A4B4E6" w:rsidR="51A4B4E6">
        <w:rPr>
          <w:rFonts w:ascii="Arial" w:hAnsi="Arial"/>
          <w:sz w:val="22"/>
          <w:szCs w:val="22"/>
        </w:rPr>
        <w:t xml:space="preserve"> </w:t>
      </w:r>
      <w:r w:rsidRPr="51A4B4E6" w:rsidR="51A4B4E6">
        <w:rPr>
          <w:rFonts w:ascii="Arial" w:hAnsi="Arial"/>
          <w:sz w:val="22"/>
          <w:szCs w:val="22"/>
        </w:rPr>
        <w:t>we're</w:t>
      </w:r>
      <w:r w:rsidRPr="51A4B4E6" w:rsidR="51A4B4E6">
        <w:rPr>
          <w:rFonts w:ascii="Arial" w:hAnsi="Arial"/>
          <w:sz w:val="22"/>
          <w:szCs w:val="22"/>
        </w:rPr>
        <w:t xml:space="preserve"> why this proposal was b</w:t>
      </w:r>
      <w:r w:rsidRPr="51A4B4E6" w:rsidR="37F1B4AC">
        <w:rPr>
          <w:rFonts w:ascii="Arial" w:hAnsi="Arial"/>
          <w:sz w:val="22"/>
          <w:szCs w:val="22"/>
        </w:rPr>
        <w:t>eing brought forward.</w:t>
      </w:r>
    </w:p>
    <w:p xmlns:wp14="http://schemas.microsoft.com/office/word/2010/wordml" w14:paraId="2D3F0BEC" wp14:textId="77777777">
      <w:pPr>
        <w:spacing w:after="0"/>
      </w:pPr>
    </w:p>
    <w:p xmlns:wp14="http://schemas.microsoft.com/office/word/2010/wordml" w14:paraId="7795D208" wp14:textId="77777777">
      <w:pPr>
        <w:spacing w:after="0"/>
      </w:pPr>
      <w:r>
        <w:rPr>
          <w:rFonts w:ascii="Arial" w:hAnsi="Arial"/>
          <w:color w:val="5D7284"/>
          <w:sz w:val="22"/>
        </w:rPr>
        <w:t>58:38</w:t>
      </w:r>
    </w:p>
    <w:p xmlns:wp14="http://schemas.microsoft.com/office/word/2010/wordml" w:rsidP="51A4B4E6" w14:paraId="44060B46" wp14:textId="160BF49E">
      <w:pPr>
        <w:spacing w:after="0"/>
        <w:rPr>
          <w:rFonts w:ascii="Arial" w:hAnsi="Arial"/>
          <w:b w:val="1"/>
          <w:bCs w:val="1"/>
          <w:sz w:val="22"/>
          <w:szCs w:val="22"/>
        </w:rPr>
      </w:pPr>
      <w:r w:rsidRPr="51A4B4E6" w:rsidR="084D49EB">
        <w:rPr>
          <w:rFonts w:ascii="Arial" w:hAnsi="Arial"/>
          <w:b w:val="1"/>
          <w:bCs w:val="1"/>
          <w:sz w:val="22"/>
          <w:szCs w:val="22"/>
        </w:rPr>
        <w:t>CPBE Kurtz:</w:t>
      </w:r>
    </w:p>
    <w:p xmlns:wp14="http://schemas.microsoft.com/office/word/2010/wordml" w14:paraId="0C178E9E" wp14:textId="1C72543B">
      <w:pPr>
        <w:spacing w:after="0"/>
      </w:pPr>
      <w:r w:rsidRPr="51A4B4E6" w:rsidR="51A4B4E6">
        <w:rPr>
          <w:rFonts w:ascii="Arial" w:hAnsi="Arial"/>
          <w:sz w:val="22"/>
          <w:szCs w:val="22"/>
        </w:rPr>
        <w:t>Yeah,</w:t>
      </w:r>
      <w:r w:rsidRPr="51A4B4E6" w:rsidR="40776270">
        <w:rPr>
          <w:rFonts w:ascii="Arial" w:hAnsi="Arial"/>
          <w:sz w:val="22"/>
          <w:szCs w:val="22"/>
        </w:rPr>
        <w:t xml:space="preserve"> </w:t>
      </w:r>
      <w:r w:rsidRPr="51A4B4E6" w:rsidR="51A4B4E6">
        <w:rPr>
          <w:rFonts w:ascii="Arial" w:hAnsi="Arial"/>
          <w:sz w:val="22"/>
          <w:szCs w:val="22"/>
        </w:rPr>
        <w:t>I'd</w:t>
      </w:r>
      <w:r w:rsidRPr="51A4B4E6" w:rsidR="51A4B4E6">
        <w:rPr>
          <w:rFonts w:ascii="Arial" w:hAnsi="Arial"/>
          <w:sz w:val="22"/>
          <w:szCs w:val="22"/>
        </w:rPr>
        <w:t xml:space="preserve"> like to supplement that with, as he just mentioned, it just does come with the two notable benefits of increasing as it will serve as interface for the </w:t>
      </w:r>
      <w:r w:rsidRPr="51A4B4E6" w:rsidR="62C22E73">
        <w:rPr>
          <w:rFonts w:ascii="Arial" w:hAnsi="Arial"/>
          <w:sz w:val="22"/>
          <w:szCs w:val="22"/>
        </w:rPr>
        <w:t>E</w:t>
      </w:r>
      <w:r w:rsidRPr="51A4B4E6" w:rsidR="51A4B4E6">
        <w:rPr>
          <w:rFonts w:ascii="Arial" w:hAnsi="Arial"/>
          <w:sz w:val="22"/>
          <w:szCs w:val="22"/>
        </w:rPr>
        <w:t xml:space="preserve">ngagement </w:t>
      </w:r>
      <w:r w:rsidRPr="51A4B4E6" w:rsidR="441CA9E2">
        <w:rPr>
          <w:rFonts w:ascii="Arial" w:hAnsi="Arial"/>
          <w:sz w:val="22"/>
          <w:szCs w:val="22"/>
        </w:rPr>
        <w:t>A</w:t>
      </w:r>
      <w:r w:rsidRPr="51A4B4E6" w:rsidR="51A4B4E6">
        <w:rPr>
          <w:rFonts w:ascii="Arial" w:hAnsi="Arial"/>
          <w:sz w:val="22"/>
          <w:szCs w:val="22"/>
        </w:rPr>
        <w:t xml:space="preserve">pp. Another additional benefit that they have listed in the proposal is that the additional usage of functions, features and tools within </w:t>
      </w:r>
      <w:r w:rsidRPr="51A4B4E6" w:rsidR="471C9654">
        <w:rPr>
          <w:rFonts w:ascii="Arial" w:hAnsi="Arial"/>
          <w:sz w:val="22"/>
          <w:szCs w:val="22"/>
        </w:rPr>
        <w:t>E</w:t>
      </w:r>
      <w:r w:rsidRPr="51A4B4E6" w:rsidR="51A4B4E6">
        <w:rPr>
          <w:rFonts w:ascii="Arial" w:hAnsi="Arial"/>
          <w:sz w:val="22"/>
          <w:szCs w:val="22"/>
        </w:rPr>
        <w:t>ngage that like Vice Chair Chandler was saying will have an increasingly larger impact on student engagement data tracking for event attendance, and just overall more robust evaluation of, you know, programming events and R</w:t>
      </w:r>
      <w:r w:rsidRPr="51A4B4E6" w:rsidR="59782066">
        <w:rPr>
          <w:rFonts w:ascii="Arial" w:hAnsi="Arial"/>
          <w:sz w:val="22"/>
          <w:szCs w:val="22"/>
        </w:rPr>
        <w:t>SOs and</w:t>
      </w:r>
      <w:r w:rsidRPr="51A4B4E6" w:rsidR="51A4B4E6">
        <w:rPr>
          <w:rFonts w:ascii="Arial" w:hAnsi="Arial"/>
          <w:sz w:val="22"/>
          <w:szCs w:val="22"/>
        </w:rPr>
        <w:t xml:space="preserve"> what they're up to year over year.</w:t>
      </w:r>
    </w:p>
    <w:p w:rsidR="51A4B4E6" w:rsidP="51A4B4E6" w:rsidRDefault="51A4B4E6" w14:paraId="5FC2C1C4" w14:textId="795238C5">
      <w:pPr>
        <w:pStyle w:val="Normal"/>
        <w:spacing w:after="0"/>
        <w:rPr>
          <w:rFonts w:ascii="Arial" w:hAnsi="Arial"/>
          <w:sz w:val="22"/>
          <w:szCs w:val="22"/>
        </w:rPr>
      </w:pPr>
    </w:p>
    <w:p xmlns:wp14="http://schemas.microsoft.com/office/word/2010/wordml" w14:paraId="133AA8B9" wp14:textId="770B76F4">
      <w:pPr>
        <w:spacing w:after="0"/>
      </w:pPr>
      <w:r w:rsidRPr="51A4B4E6" w:rsidR="51A4B4E6">
        <w:rPr>
          <w:rFonts w:ascii="Arial" w:hAnsi="Arial"/>
          <w:color w:val="5D7284"/>
          <w:sz w:val="22"/>
          <w:szCs w:val="22"/>
        </w:rPr>
        <w:t>59:28</w:t>
      </w:r>
      <w:r>
        <w:br/>
      </w:r>
      <w:r w:rsidRPr="51A4B4E6" w:rsidR="5A78455C">
        <w:rPr>
          <w:rFonts w:ascii="Arial" w:hAnsi="Arial"/>
          <w:b w:val="1"/>
          <w:bCs w:val="1"/>
          <w:sz w:val="22"/>
          <w:szCs w:val="22"/>
        </w:rPr>
        <w:t>Representative Nevil:</w:t>
      </w:r>
    </w:p>
    <w:p xmlns:wp14="http://schemas.microsoft.com/office/word/2010/wordml" w14:paraId="3254BC2F" wp14:textId="42399CB2">
      <w:pPr>
        <w:spacing w:after="0"/>
      </w:pPr>
      <w:r w:rsidRPr="51A4B4E6" w:rsidR="5A78455C">
        <w:rPr>
          <w:rFonts w:ascii="Arial" w:hAnsi="Arial"/>
          <w:sz w:val="22"/>
          <w:szCs w:val="22"/>
        </w:rPr>
        <w:t>Tim Nevil, At-Large Representative. I</w:t>
      </w:r>
      <w:r w:rsidRPr="51A4B4E6" w:rsidR="51A4B4E6">
        <w:rPr>
          <w:rFonts w:ascii="Arial" w:hAnsi="Arial"/>
          <w:sz w:val="22"/>
          <w:szCs w:val="22"/>
        </w:rPr>
        <w:t xml:space="preserve">s to plan for it to be rolled out where they are still using </w:t>
      </w:r>
      <w:r w:rsidRPr="51A4B4E6" w:rsidR="580823D6">
        <w:rPr>
          <w:rFonts w:ascii="Arial" w:hAnsi="Arial"/>
          <w:sz w:val="22"/>
          <w:szCs w:val="22"/>
        </w:rPr>
        <w:t>OrgCentral</w:t>
      </w:r>
      <w:r w:rsidRPr="51A4B4E6" w:rsidR="580823D6">
        <w:rPr>
          <w:rFonts w:ascii="Arial" w:hAnsi="Arial"/>
          <w:sz w:val="22"/>
          <w:szCs w:val="22"/>
        </w:rPr>
        <w:t xml:space="preserve"> </w:t>
      </w:r>
      <w:r w:rsidRPr="51A4B4E6" w:rsidR="51A4B4E6">
        <w:rPr>
          <w:rFonts w:ascii="Arial" w:hAnsi="Arial"/>
          <w:sz w:val="22"/>
          <w:szCs w:val="22"/>
        </w:rPr>
        <w:t>every year</w:t>
      </w:r>
      <w:r w:rsidRPr="51A4B4E6" w:rsidR="7F4EF463">
        <w:rPr>
          <w:rFonts w:ascii="Arial" w:hAnsi="Arial"/>
          <w:sz w:val="22"/>
          <w:szCs w:val="22"/>
        </w:rPr>
        <w:t xml:space="preserve"> or are </w:t>
      </w:r>
      <w:r w:rsidRPr="51A4B4E6" w:rsidR="51A4B4E6">
        <w:rPr>
          <w:rFonts w:ascii="Arial" w:hAnsi="Arial"/>
          <w:sz w:val="22"/>
          <w:szCs w:val="22"/>
        </w:rPr>
        <w:t xml:space="preserve">they going cold turkey on the student organizations </w:t>
      </w:r>
      <w:r w:rsidRPr="51A4B4E6" w:rsidR="30DA2F49">
        <w:rPr>
          <w:rFonts w:ascii="Arial" w:hAnsi="Arial"/>
          <w:sz w:val="22"/>
          <w:szCs w:val="22"/>
        </w:rPr>
        <w:t xml:space="preserve">and </w:t>
      </w:r>
      <w:r w:rsidRPr="51A4B4E6" w:rsidR="51A4B4E6">
        <w:rPr>
          <w:rFonts w:ascii="Arial" w:hAnsi="Arial"/>
          <w:sz w:val="22"/>
          <w:szCs w:val="22"/>
        </w:rPr>
        <w:t xml:space="preserve">saying </w:t>
      </w:r>
      <w:r w:rsidRPr="51A4B4E6" w:rsidR="51BACB22">
        <w:rPr>
          <w:rFonts w:ascii="Arial" w:hAnsi="Arial"/>
          <w:sz w:val="22"/>
          <w:szCs w:val="22"/>
        </w:rPr>
        <w:t>Org</w:t>
      </w:r>
      <w:r w:rsidRPr="51A4B4E6" w:rsidR="51A4B4E6">
        <w:rPr>
          <w:rFonts w:ascii="Arial" w:hAnsi="Arial"/>
          <w:sz w:val="22"/>
          <w:szCs w:val="22"/>
        </w:rPr>
        <w:t>Central's</w:t>
      </w:r>
      <w:r w:rsidRPr="51A4B4E6" w:rsidR="51A4B4E6">
        <w:rPr>
          <w:rFonts w:ascii="Arial" w:hAnsi="Arial"/>
          <w:sz w:val="22"/>
          <w:szCs w:val="22"/>
        </w:rPr>
        <w:t xml:space="preserve"> ov</w:t>
      </w:r>
      <w:r w:rsidRPr="51A4B4E6" w:rsidR="51A4B4E6">
        <w:rPr>
          <w:rFonts w:ascii="Arial" w:hAnsi="Arial"/>
          <w:sz w:val="22"/>
          <w:szCs w:val="22"/>
        </w:rPr>
        <w:t xml:space="preserve">er, </w:t>
      </w:r>
      <w:r w:rsidRPr="51A4B4E6" w:rsidR="51A4B4E6">
        <w:rPr>
          <w:rFonts w:ascii="Arial" w:hAnsi="Arial"/>
          <w:sz w:val="22"/>
          <w:szCs w:val="22"/>
        </w:rPr>
        <w:t>w</w:t>
      </w:r>
      <w:r w:rsidRPr="51A4B4E6" w:rsidR="51A4B4E6">
        <w:rPr>
          <w:rFonts w:ascii="Arial" w:hAnsi="Arial"/>
          <w:sz w:val="22"/>
          <w:szCs w:val="22"/>
        </w:rPr>
        <w:t>e're</w:t>
      </w:r>
      <w:r w:rsidRPr="51A4B4E6" w:rsidR="51A4B4E6">
        <w:rPr>
          <w:rFonts w:ascii="Arial" w:hAnsi="Arial"/>
          <w:sz w:val="22"/>
          <w:szCs w:val="22"/>
        </w:rPr>
        <w:t xml:space="preserve"> now seeing this platform</w:t>
      </w:r>
      <w:r w:rsidRPr="51A4B4E6" w:rsidR="43A39115">
        <w:rPr>
          <w:rFonts w:ascii="Arial" w:hAnsi="Arial"/>
          <w:sz w:val="22"/>
          <w:szCs w:val="22"/>
        </w:rPr>
        <w:t>.</w:t>
      </w:r>
    </w:p>
    <w:p w:rsidR="51A4B4E6" w:rsidP="51A4B4E6" w:rsidRDefault="51A4B4E6" w14:paraId="477B0A7A" w14:textId="73EFC168">
      <w:pPr>
        <w:pStyle w:val="Normal"/>
        <w:spacing w:after="0"/>
        <w:rPr>
          <w:rFonts w:ascii="Arial" w:hAnsi="Arial"/>
          <w:sz w:val="22"/>
          <w:szCs w:val="22"/>
        </w:rPr>
      </w:pPr>
    </w:p>
    <w:p xmlns:wp14="http://schemas.microsoft.com/office/word/2010/wordml" w14:paraId="4FEDA867" wp14:textId="77777777">
      <w:pPr>
        <w:spacing w:after="0"/>
      </w:pPr>
      <w:r>
        <w:rPr>
          <w:rFonts w:ascii="Arial" w:hAnsi="Arial"/>
          <w:color w:val="5D7284"/>
          <w:sz w:val="22"/>
        </w:rPr>
        <w:t>59:45</w:t>
      </w:r>
    </w:p>
    <w:p xmlns:wp14="http://schemas.microsoft.com/office/word/2010/wordml" w:rsidP="51A4B4E6" w14:paraId="337FBF9D" wp14:textId="1BBB26B2">
      <w:pPr>
        <w:spacing w:after="0"/>
        <w:rPr>
          <w:rFonts w:ascii="Arial" w:hAnsi="Arial"/>
          <w:b w:val="1"/>
          <w:bCs w:val="1"/>
          <w:sz w:val="22"/>
          <w:szCs w:val="22"/>
        </w:rPr>
      </w:pPr>
      <w:r w:rsidRPr="51A4B4E6" w:rsidR="17676D0C">
        <w:rPr>
          <w:rFonts w:ascii="Arial" w:hAnsi="Arial"/>
          <w:b w:val="1"/>
          <w:bCs w:val="1"/>
          <w:sz w:val="22"/>
          <w:szCs w:val="22"/>
        </w:rPr>
        <w:t>AL Bram:</w:t>
      </w:r>
    </w:p>
    <w:p xmlns:wp14="http://schemas.microsoft.com/office/word/2010/wordml" w:rsidP="51A4B4E6" w14:paraId="0086DAE1" wp14:textId="01AD6F7B">
      <w:pPr>
        <w:spacing w:after="0"/>
        <w:rPr>
          <w:rFonts w:ascii="Arial" w:hAnsi="Arial"/>
          <w:sz w:val="22"/>
          <w:szCs w:val="22"/>
        </w:rPr>
      </w:pPr>
      <w:r w:rsidRPr="51A4B4E6" w:rsidR="51A4B4E6">
        <w:rPr>
          <w:rFonts w:ascii="Arial" w:hAnsi="Arial"/>
          <w:sz w:val="22"/>
          <w:szCs w:val="22"/>
        </w:rPr>
        <w:t xml:space="preserve">I </w:t>
      </w:r>
      <w:r w:rsidRPr="51A4B4E6" w:rsidR="51A4B4E6">
        <w:rPr>
          <w:rFonts w:ascii="Arial" w:hAnsi="Arial"/>
          <w:sz w:val="22"/>
          <w:szCs w:val="22"/>
        </w:rPr>
        <w:t>don't</w:t>
      </w:r>
      <w:r w:rsidRPr="51A4B4E6" w:rsidR="51A4B4E6">
        <w:rPr>
          <w:rFonts w:ascii="Arial" w:hAnsi="Arial"/>
          <w:sz w:val="22"/>
          <w:szCs w:val="22"/>
        </w:rPr>
        <w:t xml:space="preserve"> think </w:t>
      </w:r>
      <w:r w:rsidRPr="51A4B4E6" w:rsidR="51A4B4E6">
        <w:rPr>
          <w:rFonts w:ascii="Arial" w:hAnsi="Arial"/>
          <w:sz w:val="22"/>
          <w:szCs w:val="22"/>
        </w:rPr>
        <w:t>anything's</w:t>
      </w:r>
      <w:r w:rsidRPr="51A4B4E6" w:rsidR="51A4B4E6">
        <w:rPr>
          <w:rFonts w:ascii="Arial" w:hAnsi="Arial"/>
          <w:sz w:val="22"/>
          <w:szCs w:val="22"/>
        </w:rPr>
        <w:t xml:space="preserve"> </w:t>
      </w:r>
      <w:r w:rsidRPr="51A4B4E6" w:rsidR="5B9932B6">
        <w:rPr>
          <w:rFonts w:ascii="Arial" w:hAnsi="Arial"/>
          <w:sz w:val="22"/>
          <w:szCs w:val="22"/>
        </w:rPr>
        <w:t xml:space="preserve">going to change for RSOs at the </w:t>
      </w:r>
      <w:r w:rsidRPr="51A4B4E6" w:rsidR="51A4B4E6">
        <w:rPr>
          <w:rFonts w:ascii="Arial" w:hAnsi="Arial"/>
          <w:sz w:val="22"/>
          <w:szCs w:val="22"/>
        </w:rPr>
        <w:t>university.</w:t>
      </w:r>
      <w:r w:rsidRPr="51A4B4E6" w:rsidR="16AD0908">
        <w:rPr>
          <w:rFonts w:ascii="Arial" w:hAnsi="Arial"/>
          <w:sz w:val="22"/>
          <w:szCs w:val="22"/>
        </w:rPr>
        <w:t xml:space="preserve"> </w:t>
      </w:r>
      <w:r w:rsidRPr="51A4B4E6" w:rsidR="51A4B4E6">
        <w:rPr>
          <w:rFonts w:ascii="Arial" w:hAnsi="Arial"/>
          <w:sz w:val="22"/>
          <w:szCs w:val="22"/>
        </w:rPr>
        <w:t xml:space="preserve">The plan is that </w:t>
      </w:r>
      <w:r w:rsidRPr="51A4B4E6" w:rsidR="51A4B4E6">
        <w:rPr>
          <w:rFonts w:ascii="Arial" w:hAnsi="Arial"/>
          <w:sz w:val="22"/>
          <w:szCs w:val="22"/>
        </w:rPr>
        <w:t>there'll</w:t>
      </w:r>
      <w:r w:rsidRPr="51A4B4E6" w:rsidR="51A4B4E6">
        <w:rPr>
          <w:rFonts w:ascii="Arial" w:hAnsi="Arial"/>
          <w:sz w:val="22"/>
          <w:szCs w:val="22"/>
        </w:rPr>
        <w:t xml:space="preserve"> be three hubs</w:t>
      </w:r>
      <w:r w:rsidRPr="51A4B4E6" w:rsidR="0454B653">
        <w:rPr>
          <w:rFonts w:ascii="Arial" w:hAnsi="Arial"/>
          <w:sz w:val="22"/>
          <w:szCs w:val="22"/>
        </w:rPr>
        <w:t xml:space="preserve"> </w:t>
      </w:r>
      <w:r w:rsidRPr="51A4B4E6" w:rsidR="51A4B4E6">
        <w:rPr>
          <w:rFonts w:ascii="Arial" w:hAnsi="Arial"/>
          <w:sz w:val="22"/>
          <w:szCs w:val="22"/>
        </w:rPr>
        <w:t>for the state</w:t>
      </w:r>
      <w:r w:rsidRPr="51A4B4E6" w:rsidR="6876237C">
        <w:rPr>
          <w:rFonts w:ascii="Arial" w:hAnsi="Arial"/>
          <w:sz w:val="22"/>
          <w:szCs w:val="22"/>
        </w:rPr>
        <w:t xml:space="preserve">. UP </w:t>
      </w:r>
      <w:r w:rsidRPr="51A4B4E6" w:rsidR="51A4B4E6">
        <w:rPr>
          <w:rFonts w:ascii="Arial" w:hAnsi="Arial"/>
          <w:sz w:val="22"/>
          <w:szCs w:val="22"/>
        </w:rPr>
        <w:t xml:space="preserve">will be its own and then </w:t>
      </w:r>
      <w:r w:rsidRPr="51A4B4E6" w:rsidR="51A4B4E6">
        <w:rPr>
          <w:rFonts w:ascii="Arial" w:hAnsi="Arial"/>
          <w:sz w:val="22"/>
          <w:szCs w:val="22"/>
        </w:rPr>
        <w:t>we'll</w:t>
      </w:r>
      <w:r w:rsidRPr="51A4B4E6" w:rsidR="51A4B4E6">
        <w:rPr>
          <w:rFonts w:ascii="Arial" w:hAnsi="Arial"/>
          <w:sz w:val="22"/>
          <w:szCs w:val="22"/>
        </w:rPr>
        <w:t xml:space="preserve"> have one on the </w:t>
      </w:r>
      <w:r w:rsidRPr="51A4B4E6" w:rsidR="3FB471B9">
        <w:rPr>
          <w:rFonts w:ascii="Arial" w:hAnsi="Arial"/>
          <w:sz w:val="22"/>
          <w:szCs w:val="22"/>
        </w:rPr>
        <w:t xml:space="preserve">east </w:t>
      </w:r>
      <w:r w:rsidRPr="51A4B4E6" w:rsidR="51A4B4E6">
        <w:rPr>
          <w:rFonts w:ascii="Arial" w:hAnsi="Arial"/>
          <w:sz w:val="22"/>
          <w:szCs w:val="22"/>
        </w:rPr>
        <w:t>side of the state</w:t>
      </w:r>
      <w:r w:rsidRPr="51A4B4E6" w:rsidR="7E6D6E7F">
        <w:rPr>
          <w:rFonts w:ascii="Arial" w:hAnsi="Arial"/>
          <w:sz w:val="22"/>
          <w:szCs w:val="22"/>
        </w:rPr>
        <w:t xml:space="preserve"> and west s</w:t>
      </w:r>
      <w:r w:rsidRPr="51A4B4E6" w:rsidR="51A4B4E6">
        <w:rPr>
          <w:rFonts w:ascii="Arial" w:hAnsi="Arial"/>
          <w:sz w:val="22"/>
          <w:szCs w:val="22"/>
        </w:rPr>
        <w:t>ide</w:t>
      </w:r>
      <w:r w:rsidRPr="51A4B4E6" w:rsidR="052BC4C2">
        <w:rPr>
          <w:rFonts w:ascii="Arial" w:hAnsi="Arial"/>
          <w:sz w:val="22"/>
          <w:szCs w:val="22"/>
        </w:rPr>
        <w:t xml:space="preserve"> of the s</w:t>
      </w:r>
      <w:r w:rsidRPr="51A4B4E6" w:rsidR="51A4B4E6">
        <w:rPr>
          <w:rFonts w:ascii="Arial" w:hAnsi="Arial"/>
          <w:sz w:val="22"/>
          <w:szCs w:val="22"/>
        </w:rPr>
        <w:t>tate</w:t>
      </w:r>
      <w:r w:rsidRPr="51A4B4E6" w:rsidR="43CD6DFB">
        <w:rPr>
          <w:rFonts w:ascii="Arial" w:hAnsi="Arial"/>
          <w:sz w:val="22"/>
          <w:szCs w:val="22"/>
        </w:rPr>
        <w:t>.</w:t>
      </w:r>
    </w:p>
    <w:p xmlns:wp14="http://schemas.microsoft.com/office/word/2010/wordml" w14:paraId="42EF2083" wp14:textId="77777777">
      <w:pPr>
        <w:spacing w:after="0"/>
      </w:pPr>
    </w:p>
    <w:p xmlns:wp14="http://schemas.microsoft.com/office/word/2010/wordml" w14:paraId="006B96B6" wp14:textId="77777777">
      <w:pPr>
        <w:spacing w:after="0"/>
      </w:pPr>
      <w:r>
        <w:rPr>
          <w:rFonts w:ascii="Arial" w:hAnsi="Arial"/>
          <w:color w:val="5D7284"/>
          <w:sz w:val="22"/>
        </w:rPr>
        <w:t>1:00:09</w:t>
      </w:r>
    </w:p>
    <w:p xmlns:wp14="http://schemas.microsoft.com/office/word/2010/wordml" w:rsidP="51A4B4E6" w14:paraId="0D01D72C" wp14:textId="0DA9EAC4">
      <w:pPr>
        <w:spacing w:after="0"/>
        <w:rPr>
          <w:rFonts w:ascii="Arial" w:hAnsi="Arial"/>
          <w:b w:val="1"/>
          <w:bCs w:val="1"/>
          <w:sz w:val="22"/>
          <w:szCs w:val="22"/>
        </w:rPr>
      </w:pPr>
      <w:r w:rsidRPr="51A4B4E6" w:rsidR="1D94FB5A">
        <w:rPr>
          <w:rFonts w:ascii="Arial" w:hAnsi="Arial"/>
          <w:b w:val="1"/>
          <w:bCs w:val="1"/>
          <w:sz w:val="22"/>
          <w:szCs w:val="22"/>
        </w:rPr>
        <w:t>R</w:t>
      </w:r>
      <w:r w:rsidRPr="51A4B4E6" w:rsidR="51A4B4E6">
        <w:rPr>
          <w:rFonts w:ascii="Arial" w:hAnsi="Arial"/>
          <w:b w:val="1"/>
          <w:bCs w:val="1"/>
          <w:sz w:val="22"/>
          <w:szCs w:val="22"/>
        </w:rPr>
        <w:t>epresent</w:t>
      </w:r>
      <w:r w:rsidRPr="51A4B4E6" w:rsidR="295C9A12">
        <w:rPr>
          <w:rFonts w:ascii="Arial" w:hAnsi="Arial"/>
          <w:b w:val="1"/>
          <w:bCs w:val="1"/>
          <w:sz w:val="22"/>
          <w:szCs w:val="22"/>
        </w:rPr>
        <w:t xml:space="preserve">ative </w:t>
      </w:r>
      <w:r w:rsidRPr="51A4B4E6" w:rsidR="295C9A12">
        <w:rPr>
          <w:rFonts w:ascii="Arial" w:hAnsi="Arial"/>
          <w:b w:val="1"/>
          <w:bCs w:val="1"/>
          <w:sz w:val="22"/>
          <w:szCs w:val="22"/>
        </w:rPr>
        <w:t>Concepcion:</w:t>
      </w:r>
    </w:p>
    <w:p xmlns:wp14="http://schemas.microsoft.com/office/word/2010/wordml" w14:paraId="55F30700" wp14:textId="077A6389">
      <w:pPr>
        <w:spacing w:after="0"/>
      </w:pPr>
      <w:r w:rsidRPr="51A4B4E6" w:rsidR="295C9A12">
        <w:rPr>
          <w:rFonts w:ascii="Arial" w:hAnsi="Arial"/>
          <w:sz w:val="22"/>
          <w:szCs w:val="22"/>
        </w:rPr>
        <w:t>Giselle Concepcion, UPUA Appointee.</w:t>
      </w:r>
      <w:r w:rsidRPr="51A4B4E6" w:rsidR="51A4B4E6">
        <w:rPr>
          <w:rFonts w:ascii="Arial" w:hAnsi="Arial"/>
          <w:sz w:val="22"/>
          <w:szCs w:val="22"/>
        </w:rPr>
        <w:t xml:space="preserve"> </w:t>
      </w:r>
      <w:r w:rsidRPr="51A4B4E6" w:rsidR="51A4B4E6">
        <w:rPr>
          <w:rFonts w:ascii="Arial" w:hAnsi="Arial"/>
          <w:sz w:val="22"/>
          <w:szCs w:val="22"/>
        </w:rPr>
        <w:t>I</w:t>
      </w:r>
      <w:r w:rsidRPr="51A4B4E6" w:rsidR="51A4B4E6">
        <w:rPr>
          <w:rFonts w:ascii="Arial" w:hAnsi="Arial"/>
          <w:sz w:val="22"/>
          <w:szCs w:val="22"/>
        </w:rPr>
        <w:t>'m</w:t>
      </w:r>
      <w:r w:rsidRPr="51A4B4E6" w:rsidR="51A4B4E6">
        <w:rPr>
          <w:rFonts w:ascii="Arial" w:hAnsi="Arial"/>
          <w:sz w:val="22"/>
          <w:szCs w:val="22"/>
        </w:rPr>
        <w:t xml:space="preserve"> not sure you can answer this, but like, was there any CF</w:t>
      </w:r>
      <w:r w:rsidRPr="51A4B4E6" w:rsidR="04E62B06">
        <w:rPr>
          <w:rFonts w:ascii="Arial" w:hAnsi="Arial"/>
          <w:sz w:val="22"/>
          <w:szCs w:val="22"/>
        </w:rPr>
        <w:t>B</w:t>
      </w:r>
      <w:r w:rsidRPr="51A4B4E6" w:rsidR="51A4B4E6">
        <w:rPr>
          <w:rFonts w:ascii="Arial" w:hAnsi="Arial"/>
          <w:sz w:val="22"/>
          <w:szCs w:val="22"/>
        </w:rPr>
        <w:t xml:space="preserve"> or like Commonwealth involvement </w:t>
      </w:r>
      <w:r w:rsidRPr="51A4B4E6" w:rsidR="5E1395B6">
        <w:rPr>
          <w:rFonts w:ascii="Arial" w:hAnsi="Arial"/>
          <w:sz w:val="22"/>
          <w:szCs w:val="22"/>
        </w:rPr>
        <w:t xml:space="preserve">in </w:t>
      </w:r>
      <w:r w:rsidRPr="51A4B4E6" w:rsidR="51A4B4E6">
        <w:rPr>
          <w:rFonts w:ascii="Arial" w:hAnsi="Arial"/>
          <w:sz w:val="22"/>
          <w:szCs w:val="22"/>
        </w:rPr>
        <w:t>discussion? Like, what is that kind of look like</w:t>
      </w:r>
      <w:r w:rsidRPr="51A4B4E6" w:rsidR="51A4B4E6">
        <w:rPr>
          <w:rFonts w:ascii="Arial" w:hAnsi="Arial"/>
          <w:sz w:val="22"/>
          <w:szCs w:val="22"/>
        </w:rPr>
        <w:t xml:space="preserve">? </w:t>
      </w:r>
      <w:r w:rsidRPr="51A4B4E6" w:rsidR="51A4B4E6">
        <w:rPr>
          <w:rFonts w:ascii="Arial" w:hAnsi="Arial"/>
          <w:sz w:val="22"/>
          <w:szCs w:val="22"/>
        </w:rPr>
        <w:t>Just curio</w:t>
      </w:r>
      <w:r w:rsidRPr="51A4B4E6" w:rsidR="51A4B4E6">
        <w:rPr>
          <w:rFonts w:ascii="Arial" w:hAnsi="Arial"/>
          <w:sz w:val="22"/>
          <w:szCs w:val="22"/>
        </w:rPr>
        <w:t>us</w:t>
      </w:r>
      <w:r w:rsidRPr="51A4B4E6" w:rsidR="51A4B4E6">
        <w:rPr>
          <w:rFonts w:ascii="Arial" w:hAnsi="Arial"/>
          <w:sz w:val="22"/>
          <w:szCs w:val="22"/>
        </w:rPr>
        <w:t xml:space="preserve">? </w:t>
      </w:r>
    </w:p>
    <w:p xmlns:wp14="http://schemas.microsoft.com/office/word/2010/wordml" w:rsidP="51A4B4E6" w14:paraId="1C9B0B67" wp14:textId="0C286D1B">
      <w:pPr>
        <w:spacing w:after="0"/>
        <w:rPr>
          <w:rFonts w:ascii="Arial" w:hAnsi="Arial"/>
          <w:sz w:val="22"/>
          <w:szCs w:val="22"/>
        </w:rPr>
      </w:pPr>
    </w:p>
    <w:p xmlns:wp14="http://schemas.microsoft.com/office/word/2010/wordml" w:rsidP="51A4B4E6" w14:paraId="38B8C973" wp14:textId="3EEF28FF">
      <w:pPr>
        <w:spacing w:after="0"/>
        <w:rPr>
          <w:rFonts w:ascii="Arial" w:hAnsi="Arial"/>
          <w:b w:val="1"/>
          <w:bCs w:val="1"/>
          <w:sz w:val="22"/>
          <w:szCs w:val="22"/>
        </w:rPr>
      </w:pPr>
      <w:r w:rsidRPr="51A4B4E6" w:rsidR="598B8A58">
        <w:rPr>
          <w:rFonts w:ascii="Arial" w:hAnsi="Arial"/>
          <w:b w:val="1"/>
          <w:bCs w:val="1"/>
          <w:sz w:val="22"/>
          <w:szCs w:val="22"/>
        </w:rPr>
        <w:t>Chair Rodriguez:</w:t>
      </w:r>
    </w:p>
    <w:p xmlns:wp14="http://schemas.microsoft.com/office/word/2010/wordml" w14:paraId="09DC52F8" wp14:textId="7FFFDCA2">
      <w:pPr>
        <w:spacing w:after="0"/>
      </w:pPr>
      <w:r w:rsidRPr="51A4B4E6" w:rsidR="598B8A58">
        <w:rPr>
          <w:rFonts w:ascii="Arial" w:hAnsi="Arial"/>
          <w:sz w:val="22"/>
          <w:szCs w:val="22"/>
        </w:rPr>
        <w:t>Y</w:t>
      </w:r>
      <w:r w:rsidRPr="51A4B4E6" w:rsidR="51A4B4E6">
        <w:rPr>
          <w:rFonts w:ascii="Arial" w:hAnsi="Arial"/>
          <w:sz w:val="22"/>
          <w:szCs w:val="22"/>
        </w:rPr>
        <w:t>e</w:t>
      </w:r>
      <w:r w:rsidRPr="51A4B4E6" w:rsidR="51A4B4E6">
        <w:rPr>
          <w:rFonts w:ascii="Arial" w:hAnsi="Arial"/>
          <w:sz w:val="22"/>
          <w:szCs w:val="22"/>
        </w:rPr>
        <w:t>ah</w:t>
      </w:r>
      <w:r w:rsidRPr="51A4B4E6" w:rsidR="51A4B4E6">
        <w:rPr>
          <w:rFonts w:ascii="Arial" w:hAnsi="Arial"/>
          <w:sz w:val="22"/>
          <w:szCs w:val="22"/>
        </w:rPr>
        <w:t>, so the Commonwealth will be contributing a percentage of the overarching amount that is estimate</w:t>
      </w:r>
      <w:r w:rsidRPr="51A4B4E6" w:rsidR="51A4B4E6">
        <w:rPr>
          <w:rFonts w:ascii="Arial" w:hAnsi="Arial"/>
          <w:sz w:val="22"/>
          <w:szCs w:val="22"/>
        </w:rPr>
        <w:t xml:space="preserve">d </w:t>
      </w:r>
      <w:r w:rsidRPr="51A4B4E6" w:rsidR="51A4B4E6">
        <w:rPr>
          <w:rFonts w:ascii="Arial" w:hAnsi="Arial"/>
          <w:sz w:val="22"/>
          <w:szCs w:val="22"/>
        </w:rPr>
        <w:t>in accordance wi</w:t>
      </w:r>
      <w:r w:rsidRPr="51A4B4E6" w:rsidR="51A4B4E6">
        <w:rPr>
          <w:rFonts w:ascii="Arial" w:hAnsi="Arial"/>
          <w:sz w:val="22"/>
          <w:szCs w:val="22"/>
        </w:rPr>
        <w:t>th</w:t>
      </w:r>
      <w:r w:rsidRPr="51A4B4E6" w:rsidR="51A4B4E6">
        <w:rPr>
          <w:rFonts w:ascii="Arial" w:hAnsi="Arial"/>
          <w:sz w:val="22"/>
          <w:szCs w:val="22"/>
        </w:rPr>
        <w:t xml:space="preserve"> thei</w:t>
      </w:r>
      <w:r w:rsidRPr="51A4B4E6" w:rsidR="51A4B4E6">
        <w:rPr>
          <w:rFonts w:ascii="Arial" w:hAnsi="Arial"/>
          <w:sz w:val="22"/>
          <w:szCs w:val="22"/>
        </w:rPr>
        <w:t xml:space="preserve">r </w:t>
      </w:r>
      <w:r w:rsidRPr="51A4B4E6" w:rsidR="51A4B4E6">
        <w:rPr>
          <w:rFonts w:ascii="Arial" w:hAnsi="Arial"/>
          <w:sz w:val="22"/>
          <w:szCs w:val="22"/>
        </w:rPr>
        <w:t>utilizati</w:t>
      </w:r>
      <w:r w:rsidRPr="51A4B4E6" w:rsidR="51A4B4E6">
        <w:rPr>
          <w:rFonts w:ascii="Arial" w:hAnsi="Arial"/>
          <w:sz w:val="22"/>
          <w:szCs w:val="22"/>
        </w:rPr>
        <w:t>on</w:t>
      </w:r>
      <w:r w:rsidRPr="51A4B4E6" w:rsidR="51A4B4E6">
        <w:rPr>
          <w:rFonts w:ascii="Arial" w:hAnsi="Arial"/>
          <w:sz w:val="22"/>
          <w:szCs w:val="22"/>
        </w:rPr>
        <w:t xml:space="preserve"> and the students and headcount that the</w:t>
      </w:r>
      <w:r w:rsidRPr="51A4B4E6" w:rsidR="51A4B4E6">
        <w:rPr>
          <w:rFonts w:ascii="Arial" w:hAnsi="Arial"/>
          <w:sz w:val="22"/>
          <w:szCs w:val="22"/>
        </w:rPr>
        <w:t xml:space="preserve">y </w:t>
      </w:r>
      <w:r w:rsidRPr="51A4B4E6" w:rsidR="51A4B4E6">
        <w:rPr>
          <w:rFonts w:ascii="Arial" w:hAnsi="Arial"/>
          <w:sz w:val="22"/>
          <w:szCs w:val="22"/>
        </w:rPr>
        <w:t>have</w:t>
      </w:r>
      <w:r w:rsidRPr="51A4B4E6" w:rsidR="6DE3E385">
        <w:rPr>
          <w:rFonts w:ascii="Arial" w:hAnsi="Arial"/>
          <w:sz w:val="22"/>
          <w:szCs w:val="22"/>
        </w:rPr>
        <w:t>.</w:t>
      </w:r>
    </w:p>
    <w:p xmlns:wp14="http://schemas.microsoft.com/office/word/2010/wordml" w:rsidP="51A4B4E6" w14:paraId="475AFE23" wp14:textId="033EE1E8">
      <w:pPr>
        <w:spacing w:after="0"/>
        <w:rPr>
          <w:rFonts w:ascii="Arial" w:hAnsi="Arial"/>
          <w:sz w:val="22"/>
          <w:szCs w:val="22"/>
        </w:rPr>
      </w:pPr>
    </w:p>
    <w:p xmlns:wp14="http://schemas.microsoft.com/office/word/2010/wordml" w:rsidP="51A4B4E6" w14:paraId="10EB8BE3" wp14:textId="5167AA65">
      <w:pPr>
        <w:spacing w:after="0"/>
        <w:rPr>
          <w:rFonts w:ascii="Arial" w:hAnsi="Arial"/>
          <w:b w:val="1"/>
          <w:bCs w:val="1"/>
          <w:sz w:val="22"/>
          <w:szCs w:val="22"/>
        </w:rPr>
      </w:pPr>
      <w:r w:rsidRPr="51A4B4E6" w:rsidR="6DE3E385">
        <w:rPr>
          <w:rFonts w:ascii="Arial" w:hAnsi="Arial"/>
          <w:b w:val="1"/>
          <w:bCs w:val="1"/>
          <w:sz w:val="22"/>
          <w:szCs w:val="22"/>
        </w:rPr>
        <w:t>AL Bram:</w:t>
      </w:r>
    </w:p>
    <w:p xmlns:wp14="http://schemas.microsoft.com/office/word/2010/wordml" w:rsidP="51A4B4E6" w14:paraId="7EC17415" wp14:textId="291433E0">
      <w:pPr>
        <w:spacing w:after="0"/>
        <w:rPr>
          <w:rFonts w:ascii="Arial" w:hAnsi="Arial"/>
          <w:sz w:val="22"/>
          <w:szCs w:val="22"/>
        </w:rPr>
      </w:pPr>
      <w:r w:rsidRPr="51A4B4E6" w:rsidR="51A4B4E6">
        <w:rPr>
          <w:rFonts w:ascii="Arial" w:hAnsi="Arial"/>
          <w:sz w:val="22"/>
          <w:szCs w:val="22"/>
        </w:rPr>
        <w:t>Essentially, t</w:t>
      </w:r>
      <w:r w:rsidRPr="51A4B4E6" w:rsidR="51A4B4E6">
        <w:rPr>
          <w:rFonts w:ascii="Arial" w:hAnsi="Arial"/>
          <w:sz w:val="22"/>
          <w:szCs w:val="22"/>
        </w:rPr>
        <w:t>he</w:t>
      </w:r>
      <w:r w:rsidRPr="51A4B4E6" w:rsidR="51A4B4E6">
        <w:rPr>
          <w:rFonts w:ascii="Arial" w:hAnsi="Arial"/>
          <w:sz w:val="22"/>
          <w:szCs w:val="22"/>
        </w:rPr>
        <w:t xml:space="preserve"> quote that the university received from </w:t>
      </w:r>
      <w:r w:rsidRPr="51A4B4E6" w:rsidR="3485A7AF">
        <w:rPr>
          <w:rFonts w:ascii="Arial" w:hAnsi="Arial"/>
          <w:sz w:val="22"/>
          <w:szCs w:val="22"/>
        </w:rPr>
        <w:t>A</w:t>
      </w:r>
      <w:r w:rsidRPr="51A4B4E6" w:rsidR="51A4B4E6">
        <w:rPr>
          <w:rFonts w:ascii="Arial" w:hAnsi="Arial"/>
          <w:sz w:val="22"/>
          <w:szCs w:val="22"/>
        </w:rPr>
        <w:t>nthology was based on per student across the university. An</w:t>
      </w:r>
      <w:r w:rsidRPr="51A4B4E6" w:rsidR="51A4B4E6">
        <w:rPr>
          <w:rFonts w:ascii="Arial" w:hAnsi="Arial"/>
          <w:sz w:val="22"/>
          <w:szCs w:val="22"/>
        </w:rPr>
        <w:t xml:space="preserve">d </w:t>
      </w:r>
      <w:r w:rsidRPr="51A4B4E6" w:rsidR="51A4B4E6">
        <w:rPr>
          <w:rFonts w:ascii="Arial" w:hAnsi="Arial"/>
          <w:sz w:val="22"/>
          <w:szCs w:val="22"/>
        </w:rPr>
        <w:t>so</w:t>
      </w:r>
      <w:r w:rsidRPr="51A4B4E6" w:rsidR="51A4B4E6">
        <w:rPr>
          <w:rFonts w:ascii="Arial" w:hAnsi="Arial"/>
          <w:sz w:val="22"/>
          <w:szCs w:val="22"/>
        </w:rPr>
        <w:t xml:space="preserve"> University Park is paying a per student rate and then </w:t>
      </w:r>
      <w:r w:rsidRPr="51A4B4E6" w:rsidR="02CCA869">
        <w:rPr>
          <w:rFonts w:ascii="Arial" w:hAnsi="Arial"/>
          <w:sz w:val="22"/>
          <w:szCs w:val="22"/>
        </w:rPr>
        <w:t>the Commonwealth Fee</w:t>
      </w:r>
      <w:r w:rsidRPr="51A4B4E6" w:rsidR="51A4B4E6">
        <w:rPr>
          <w:rFonts w:ascii="Arial" w:hAnsi="Arial"/>
          <w:sz w:val="22"/>
          <w:szCs w:val="22"/>
        </w:rPr>
        <w:t xml:space="preserve"> </w:t>
      </w:r>
      <w:r w:rsidRPr="51A4B4E6" w:rsidR="1CCF5143">
        <w:rPr>
          <w:rFonts w:ascii="Arial" w:hAnsi="Arial"/>
          <w:sz w:val="22"/>
          <w:szCs w:val="22"/>
        </w:rPr>
        <w:t>B</w:t>
      </w:r>
      <w:r w:rsidRPr="51A4B4E6" w:rsidR="51A4B4E6">
        <w:rPr>
          <w:rFonts w:ascii="Arial" w:hAnsi="Arial"/>
          <w:sz w:val="22"/>
          <w:szCs w:val="22"/>
        </w:rPr>
        <w:t>oard is paying for every student</w:t>
      </w:r>
      <w:r w:rsidRPr="51A4B4E6" w:rsidR="119CEF63">
        <w:rPr>
          <w:rFonts w:ascii="Arial" w:hAnsi="Arial"/>
          <w:sz w:val="22"/>
          <w:szCs w:val="22"/>
        </w:rPr>
        <w:t xml:space="preserve"> they have</w:t>
      </w:r>
      <w:r w:rsidRPr="51A4B4E6" w:rsidR="51A4B4E6">
        <w:rPr>
          <w:rFonts w:ascii="Arial" w:hAnsi="Arial"/>
          <w:sz w:val="22"/>
          <w:szCs w:val="22"/>
        </w:rPr>
        <w:t>.</w:t>
      </w:r>
      <w:r w:rsidRPr="51A4B4E6" w:rsidR="2B61CF2D">
        <w:rPr>
          <w:rFonts w:ascii="Arial" w:hAnsi="Arial"/>
          <w:sz w:val="22"/>
          <w:szCs w:val="22"/>
        </w:rPr>
        <w:t xml:space="preserve"> </w:t>
      </w:r>
      <w:r w:rsidRPr="51A4B4E6" w:rsidR="51A4B4E6">
        <w:rPr>
          <w:rFonts w:ascii="Arial" w:hAnsi="Arial"/>
          <w:sz w:val="22"/>
          <w:szCs w:val="22"/>
        </w:rPr>
        <w:t>They've</w:t>
      </w:r>
      <w:r w:rsidRPr="51A4B4E6" w:rsidR="51A4B4E6">
        <w:rPr>
          <w:rFonts w:ascii="Arial" w:hAnsi="Arial"/>
          <w:sz w:val="22"/>
          <w:szCs w:val="22"/>
        </w:rPr>
        <w:t xml:space="preserve"> already approved it.</w:t>
      </w:r>
    </w:p>
    <w:p xmlns:wp14="http://schemas.microsoft.com/office/word/2010/wordml" w14:paraId="4B4D7232" wp14:textId="77777777">
      <w:pPr>
        <w:spacing w:after="0"/>
      </w:pPr>
    </w:p>
    <w:p xmlns:wp14="http://schemas.microsoft.com/office/word/2010/wordml" w14:paraId="11592DC3" wp14:textId="77777777">
      <w:pPr>
        <w:spacing w:after="0"/>
      </w:pPr>
      <w:r>
        <w:rPr>
          <w:rFonts w:ascii="Arial" w:hAnsi="Arial"/>
          <w:color w:val="5D7284"/>
          <w:sz w:val="22"/>
        </w:rPr>
        <w:t>1:01:05</w:t>
      </w:r>
    </w:p>
    <w:p xmlns:wp14="http://schemas.microsoft.com/office/word/2010/wordml" w:rsidP="51A4B4E6" w14:paraId="10A5B01E" wp14:textId="3AEBFE53">
      <w:pPr>
        <w:spacing w:after="0"/>
        <w:rPr>
          <w:rFonts w:ascii="Arial" w:hAnsi="Arial"/>
          <w:b w:val="1"/>
          <w:bCs w:val="1"/>
          <w:sz w:val="22"/>
          <w:szCs w:val="22"/>
        </w:rPr>
      </w:pPr>
      <w:r w:rsidRPr="51A4B4E6" w:rsidR="6140B0A7">
        <w:rPr>
          <w:rFonts w:ascii="Arial" w:hAnsi="Arial"/>
          <w:b w:val="1"/>
          <w:bCs w:val="1"/>
          <w:sz w:val="22"/>
          <w:szCs w:val="22"/>
        </w:rPr>
        <w:t>VC Cha</w:t>
      </w:r>
      <w:r w:rsidRPr="51A4B4E6" w:rsidR="6140B0A7">
        <w:rPr>
          <w:rFonts w:ascii="Arial" w:hAnsi="Arial"/>
          <w:b w:val="1"/>
          <w:bCs w:val="1"/>
          <w:sz w:val="22"/>
          <w:szCs w:val="22"/>
        </w:rPr>
        <w:t>ndler:</w:t>
      </w:r>
    </w:p>
    <w:p xmlns:wp14="http://schemas.microsoft.com/office/word/2010/wordml" w:rsidP="51A4B4E6" w14:paraId="568FBC14" wp14:textId="276FDAF8">
      <w:pPr>
        <w:spacing w:after="0"/>
        <w:rPr>
          <w:rFonts w:ascii="Arial" w:hAnsi="Arial"/>
          <w:sz w:val="22"/>
          <w:szCs w:val="22"/>
        </w:rPr>
      </w:pPr>
      <w:r w:rsidRPr="51A4B4E6" w:rsidR="6140B0A7">
        <w:rPr>
          <w:rFonts w:ascii="Arial" w:hAnsi="Arial"/>
          <w:sz w:val="22"/>
          <w:szCs w:val="22"/>
        </w:rPr>
        <w:t>Vice Chair Chandler, GPSA Appointee.</w:t>
      </w:r>
      <w:r w:rsidRPr="51A4B4E6" w:rsidR="51A4B4E6">
        <w:rPr>
          <w:rFonts w:ascii="Arial" w:hAnsi="Arial"/>
          <w:sz w:val="22"/>
          <w:szCs w:val="22"/>
        </w:rPr>
        <w:t xml:space="preserve"> If </w:t>
      </w:r>
      <w:r w:rsidRPr="51A4B4E6" w:rsidR="51A4B4E6">
        <w:rPr>
          <w:rFonts w:ascii="Arial" w:hAnsi="Arial"/>
          <w:sz w:val="22"/>
          <w:szCs w:val="22"/>
        </w:rPr>
        <w:t>they're</w:t>
      </w:r>
      <w:r w:rsidRPr="51A4B4E6" w:rsidR="51A4B4E6">
        <w:rPr>
          <w:rFonts w:ascii="Arial" w:hAnsi="Arial"/>
          <w:sz w:val="22"/>
          <w:szCs w:val="22"/>
        </w:rPr>
        <w:t xml:space="preserve"> already approved</w:t>
      </w:r>
      <w:r w:rsidRPr="51A4B4E6" w:rsidR="3B0AF736">
        <w:rPr>
          <w:rFonts w:ascii="Arial" w:hAnsi="Arial"/>
          <w:sz w:val="22"/>
          <w:szCs w:val="22"/>
        </w:rPr>
        <w:t xml:space="preserve"> it, where does that leave us?</w:t>
      </w:r>
    </w:p>
    <w:p xmlns:wp14="http://schemas.microsoft.com/office/word/2010/wordml" w:rsidP="51A4B4E6" w14:paraId="1CBC1CBF" wp14:textId="15F0E6A3">
      <w:pPr>
        <w:spacing w:after="0"/>
        <w:rPr>
          <w:rFonts w:ascii="Arial" w:hAnsi="Arial"/>
          <w:sz w:val="22"/>
          <w:szCs w:val="22"/>
        </w:rPr>
      </w:pPr>
    </w:p>
    <w:p xmlns:wp14="http://schemas.microsoft.com/office/word/2010/wordml" w:rsidP="51A4B4E6" w14:paraId="3D2486CA" wp14:textId="25EACD56">
      <w:pPr>
        <w:spacing w:after="0"/>
        <w:rPr>
          <w:rFonts w:ascii="Arial" w:hAnsi="Arial"/>
          <w:b w:val="1"/>
          <w:bCs w:val="1"/>
          <w:sz w:val="22"/>
          <w:szCs w:val="22"/>
        </w:rPr>
      </w:pPr>
      <w:r w:rsidRPr="51A4B4E6" w:rsidR="3B0AF736">
        <w:rPr>
          <w:rFonts w:ascii="Arial" w:hAnsi="Arial"/>
          <w:b w:val="1"/>
          <w:bCs w:val="1"/>
          <w:sz w:val="22"/>
          <w:szCs w:val="22"/>
        </w:rPr>
        <w:t>AL Bram:</w:t>
      </w:r>
    </w:p>
    <w:p xmlns:wp14="http://schemas.microsoft.com/office/word/2010/wordml" w:rsidP="51A4B4E6" w14:paraId="2503B197" wp14:textId="7B1082AE">
      <w:pPr>
        <w:spacing w:after="0"/>
        <w:rPr>
          <w:rFonts w:ascii="Arial" w:hAnsi="Arial"/>
          <w:sz w:val="22"/>
          <w:szCs w:val="22"/>
        </w:rPr>
      </w:pPr>
      <w:r w:rsidRPr="51A4B4E6" w:rsidR="51A4B4E6">
        <w:rPr>
          <w:rFonts w:ascii="Arial" w:hAnsi="Arial"/>
          <w:sz w:val="22"/>
          <w:szCs w:val="22"/>
        </w:rPr>
        <w:t>Yeah,</w:t>
      </w:r>
      <w:r w:rsidRPr="51A4B4E6" w:rsidR="51A4B4E6">
        <w:rPr>
          <w:rFonts w:ascii="Arial" w:hAnsi="Arial"/>
          <w:sz w:val="22"/>
          <w:szCs w:val="22"/>
        </w:rPr>
        <w:t xml:space="preserve"> I </w:t>
      </w:r>
      <w:r w:rsidRPr="51A4B4E6" w:rsidR="51A4B4E6">
        <w:rPr>
          <w:rFonts w:ascii="Arial" w:hAnsi="Arial"/>
          <w:sz w:val="22"/>
          <w:szCs w:val="22"/>
        </w:rPr>
        <w:t>didn't</w:t>
      </w:r>
      <w:r w:rsidRPr="51A4B4E6" w:rsidR="51A4B4E6">
        <w:rPr>
          <w:rFonts w:ascii="Arial" w:hAnsi="Arial"/>
          <w:sz w:val="22"/>
          <w:szCs w:val="22"/>
        </w:rPr>
        <w:t xml:space="preserve"> mean to say that you </w:t>
      </w:r>
      <w:r w:rsidRPr="51A4B4E6" w:rsidR="51A4B4E6">
        <w:rPr>
          <w:rFonts w:ascii="Arial" w:hAnsi="Arial"/>
          <w:sz w:val="22"/>
          <w:szCs w:val="22"/>
        </w:rPr>
        <w:t>have to</w:t>
      </w:r>
      <w:r w:rsidRPr="51A4B4E6" w:rsidR="51A4B4E6">
        <w:rPr>
          <w:rFonts w:ascii="Arial" w:hAnsi="Arial"/>
          <w:sz w:val="22"/>
          <w:szCs w:val="22"/>
        </w:rPr>
        <w:t xml:space="preserve"> </w:t>
      </w:r>
      <w:r w:rsidRPr="51A4B4E6" w:rsidR="76D9362F">
        <w:rPr>
          <w:rFonts w:ascii="Arial" w:hAnsi="Arial"/>
          <w:sz w:val="22"/>
          <w:szCs w:val="22"/>
        </w:rPr>
        <w:t>ap</w:t>
      </w:r>
      <w:r w:rsidRPr="51A4B4E6" w:rsidR="51A4B4E6">
        <w:rPr>
          <w:rFonts w:ascii="Arial" w:hAnsi="Arial"/>
          <w:sz w:val="22"/>
          <w:szCs w:val="22"/>
        </w:rPr>
        <w:t xml:space="preserve">prove </w:t>
      </w:r>
      <w:r w:rsidRPr="51A4B4E6" w:rsidR="228C7AB0">
        <w:rPr>
          <w:rFonts w:ascii="Arial" w:hAnsi="Arial"/>
          <w:sz w:val="22"/>
          <w:szCs w:val="22"/>
        </w:rPr>
        <w:t>it.</w:t>
      </w:r>
      <w:r w:rsidRPr="51A4B4E6" w:rsidR="228C7AB0">
        <w:rPr>
          <w:rFonts w:ascii="Arial" w:hAnsi="Arial"/>
          <w:sz w:val="22"/>
          <w:szCs w:val="22"/>
        </w:rPr>
        <w:t xml:space="preserve"> It just </w:t>
      </w:r>
      <w:r w:rsidRPr="51A4B4E6" w:rsidR="51A4B4E6">
        <w:rPr>
          <w:rFonts w:ascii="Arial" w:hAnsi="Arial"/>
          <w:sz w:val="22"/>
          <w:szCs w:val="22"/>
        </w:rPr>
        <w:t>means that if you approve it, then this will go forward as an institution</w:t>
      </w:r>
      <w:r w:rsidRPr="51A4B4E6" w:rsidR="41718D9A">
        <w:rPr>
          <w:rFonts w:ascii="Arial" w:hAnsi="Arial"/>
          <w:sz w:val="22"/>
          <w:szCs w:val="22"/>
        </w:rPr>
        <w:t>. I</w:t>
      </w:r>
      <w:r w:rsidRPr="51A4B4E6" w:rsidR="51A4B4E6">
        <w:rPr>
          <w:rFonts w:ascii="Arial" w:hAnsi="Arial"/>
          <w:sz w:val="22"/>
          <w:szCs w:val="22"/>
        </w:rPr>
        <w:t xml:space="preserve">f you </w:t>
      </w:r>
      <w:r w:rsidRPr="51A4B4E6" w:rsidR="51A4B4E6">
        <w:rPr>
          <w:rFonts w:ascii="Arial" w:hAnsi="Arial"/>
          <w:sz w:val="22"/>
          <w:szCs w:val="22"/>
        </w:rPr>
        <w:t>don't</w:t>
      </w:r>
      <w:r w:rsidRPr="51A4B4E6" w:rsidR="51A4B4E6">
        <w:rPr>
          <w:rFonts w:ascii="Arial" w:hAnsi="Arial"/>
          <w:sz w:val="22"/>
          <w:szCs w:val="22"/>
        </w:rPr>
        <w:t>,</w:t>
      </w:r>
      <w:r w:rsidRPr="51A4B4E6" w:rsidR="7F0330AF">
        <w:rPr>
          <w:rFonts w:ascii="Arial" w:hAnsi="Arial"/>
          <w:sz w:val="22"/>
          <w:szCs w:val="22"/>
        </w:rPr>
        <w:t xml:space="preserve"> </w:t>
      </w:r>
      <w:r w:rsidRPr="51A4B4E6" w:rsidR="51A4B4E6">
        <w:rPr>
          <w:rFonts w:ascii="Arial" w:hAnsi="Arial"/>
          <w:sz w:val="22"/>
          <w:szCs w:val="22"/>
        </w:rPr>
        <w:t>this will</w:t>
      </w:r>
      <w:r w:rsidRPr="51A4B4E6" w:rsidR="21D5132C">
        <w:rPr>
          <w:rFonts w:ascii="Arial" w:hAnsi="Arial"/>
          <w:sz w:val="22"/>
          <w:szCs w:val="22"/>
        </w:rPr>
        <w:t>...</w:t>
      </w:r>
    </w:p>
    <w:p xmlns:wp14="http://schemas.microsoft.com/office/word/2010/wordml" w14:paraId="38288749" wp14:textId="77777777">
      <w:pPr>
        <w:spacing w:after="0"/>
      </w:pPr>
    </w:p>
    <w:p xmlns:wp14="http://schemas.microsoft.com/office/word/2010/wordml" w14:paraId="2CF12DF7" wp14:textId="77777777">
      <w:pPr>
        <w:spacing w:after="0"/>
      </w:pPr>
      <w:r>
        <w:rPr>
          <w:rFonts w:ascii="Arial" w:hAnsi="Arial"/>
          <w:color w:val="5D7284"/>
          <w:sz w:val="22"/>
        </w:rPr>
        <w:t>1:01:30</w:t>
      </w:r>
    </w:p>
    <w:p xmlns:wp14="http://schemas.microsoft.com/office/word/2010/wordml" w:rsidP="51A4B4E6" w14:paraId="37F7B6AD" wp14:textId="04965110">
      <w:pPr>
        <w:spacing w:after="0"/>
        <w:rPr>
          <w:rFonts w:ascii="Arial" w:hAnsi="Arial"/>
          <w:b w:val="1"/>
          <w:bCs w:val="1"/>
          <w:sz w:val="22"/>
          <w:szCs w:val="22"/>
        </w:rPr>
      </w:pPr>
      <w:r w:rsidRPr="51A4B4E6" w:rsidR="4938E396">
        <w:rPr>
          <w:rFonts w:ascii="Arial" w:hAnsi="Arial"/>
          <w:b w:val="1"/>
          <w:bCs w:val="1"/>
          <w:sz w:val="22"/>
          <w:szCs w:val="22"/>
        </w:rPr>
        <w:t>CPBE Kurtz:</w:t>
      </w:r>
    </w:p>
    <w:p xmlns:wp14="http://schemas.microsoft.com/office/word/2010/wordml" w14:paraId="7136A6F7" wp14:textId="205D6153">
      <w:pPr>
        <w:spacing w:after="0"/>
      </w:pPr>
      <w:r w:rsidRPr="51A4B4E6" w:rsidR="4938E396">
        <w:rPr>
          <w:rFonts w:ascii="Arial" w:hAnsi="Arial"/>
          <w:sz w:val="22"/>
          <w:szCs w:val="22"/>
        </w:rPr>
        <w:t>A</w:t>
      </w:r>
      <w:r w:rsidRPr="51A4B4E6" w:rsidR="51A4B4E6">
        <w:rPr>
          <w:rFonts w:ascii="Arial" w:hAnsi="Arial"/>
          <w:sz w:val="22"/>
          <w:szCs w:val="22"/>
        </w:rPr>
        <w:t>s</w:t>
      </w:r>
      <w:r w:rsidRPr="51A4B4E6" w:rsidR="51A4B4E6">
        <w:rPr>
          <w:rFonts w:ascii="Arial" w:hAnsi="Arial"/>
          <w:sz w:val="22"/>
          <w:szCs w:val="22"/>
        </w:rPr>
        <w:t xml:space="preserve"> in like, if we </w:t>
      </w:r>
      <w:r w:rsidRPr="51A4B4E6" w:rsidR="51A4B4E6">
        <w:rPr>
          <w:rFonts w:ascii="Arial" w:hAnsi="Arial"/>
          <w:sz w:val="22"/>
          <w:szCs w:val="22"/>
        </w:rPr>
        <w:t>don't</w:t>
      </w:r>
      <w:r w:rsidRPr="51A4B4E6" w:rsidR="51A4B4E6">
        <w:rPr>
          <w:rFonts w:ascii="Arial" w:hAnsi="Arial"/>
          <w:sz w:val="22"/>
          <w:szCs w:val="22"/>
        </w:rPr>
        <w:t xml:space="preserve"> appropriate these funds, if they were to externally source it, could it still happen then? </w:t>
      </w:r>
    </w:p>
    <w:p xmlns:wp14="http://schemas.microsoft.com/office/word/2010/wordml" w:rsidP="51A4B4E6" w14:paraId="46F3A1E3" wp14:textId="2CFFFB63">
      <w:pPr>
        <w:spacing w:after="0"/>
        <w:rPr>
          <w:rFonts w:ascii="Arial" w:hAnsi="Arial"/>
          <w:sz w:val="22"/>
          <w:szCs w:val="22"/>
        </w:rPr>
      </w:pPr>
    </w:p>
    <w:p xmlns:wp14="http://schemas.microsoft.com/office/word/2010/wordml" w:rsidP="51A4B4E6" w14:paraId="49BF6EB0" wp14:textId="09D4533A">
      <w:pPr>
        <w:spacing w:after="0"/>
        <w:rPr>
          <w:rFonts w:ascii="Arial" w:hAnsi="Arial"/>
          <w:b w:val="1"/>
          <w:bCs w:val="1"/>
          <w:sz w:val="22"/>
          <w:szCs w:val="22"/>
        </w:rPr>
      </w:pPr>
      <w:r w:rsidRPr="51A4B4E6" w:rsidR="195B75C4">
        <w:rPr>
          <w:rFonts w:ascii="Arial" w:hAnsi="Arial"/>
          <w:b w:val="1"/>
          <w:bCs w:val="1"/>
          <w:sz w:val="22"/>
          <w:szCs w:val="22"/>
        </w:rPr>
        <w:t>AL Bram:</w:t>
      </w:r>
    </w:p>
    <w:p xmlns:wp14="http://schemas.microsoft.com/office/word/2010/wordml" w:rsidP="51A4B4E6" w14:paraId="02EE2785" wp14:textId="1B5C42AD">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No, because the campu</w:t>
      </w:r>
      <w:r w:rsidRPr="51A4B4E6" w:rsidR="4ACB0A3F">
        <w:rPr>
          <w:rFonts w:ascii="Arial" w:hAnsi="Arial"/>
          <w:sz w:val="22"/>
          <w:szCs w:val="22"/>
        </w:rPr>
        <w:t xml:space="preserve">ses </w:t>
      </w:r>
      <w:r w:rsidRPr="51A4B4E6" w:rsidR="5EE4B342">
        <w:rPr>
          <w:rFonts w:ascii="Arial" w:hAnsi="Arial"/>
          <w:sz w:val="22"/>
          <w:szCs w:val="22"/>
        </w:rPr>
        <w:t>c</w:t>
      </w:r>
      <w:r w:rsidRPr="51A4B4E6" w:rsidR="51A4B4E6">
        <w:rPr>
          <w:rFonts w:ascii="Arial" w:hAnsi="Arial"/>
          <w:sz w:val="22"/>
          <w:szCs w:val="22"/>
        </w:rPr>
        <w:t>ouldn't</w:t>
      </w:r>
      <w:r w:rsidRPr="51A4B4E6" w:rsidR="51A4B4E6">
        <w:rPr>
          <w:rFonts w:ascii="Arial" w:hAnsi="Arial"/>
          <w:sz w:val="22"/>
          <w:szCs w:val="22"/>
        </w:rPr>
        <w:t xml:space="preserve"> afford it without University </w:t>
      </w:r>
      <w:r w:rsidRPr="51A4B4E6" w:rsidR="0563959F">
        <w:rPr>
          <w:rFonts w:ascii="Arial" w:hAnsi="Arial"/>
          <w:sz w:val="22"/>
          <w:szCs w:val="22"/>
        </w:rPr>
        <w:t xml:space="preserve">Park’s </w:t>
      </w:r>
      <w:r w:rsidRPr="51A4B4E6" w:rsidR="51A4B4E6">
        <w:rPr>
          <w:rFonts w:ascii="Arial" w:hAnsi="Arial"/>
          <w:sz w:val="22"/>
          <w:szCs w:val="22"/>
        </w:rPr>
        <w:t>contribution.</w:t>
      </w:r>
      <w:r w:rsidRPr="51A4B4E6" w:rsidR="68FB93D0">
        <w:rPr>
          <w:rFonts w:ascii="Arial" w:hAnsi="Arial"/>
          <w:sz w:val="22"/>
          <w:szCs w:val="22"/>
        </w:rPr>
        <w:t xml:space="preserve"> </w:t>
      </w:r>
      <w:r w:rsidRPr="51A4B4E6" w:rsidR="51A4B4E6">
        <w:rPr>
          <w:rFonts w:ascii="Arial" w:hAnsi="Arial"/>
          <w:sz w:val="22"/>
          <w:szCs w:val="22"/>
        </w:rPr>
        <w:t xml:space="preserve">Anthology bases its prices on the total number of students, right. </w:t>
      </w:r>
      <w:r w:rsidRPr="51A4B4E6" w:rsidR="51A4B4E6">
        <w:rPr>
          <w:rFonts w:ascii="Arial" w:hAnsi="Arial"/>
          <w:sz w:val="22"/>
          <w:szCs w:val="22"/>
        </w:rPr>
        <w:t>So</w:t>
      </w:r>
      <w:r w:rsidRPr="51A4B4E6" w:rsidR="51A4B4E6">
        <w:rPr>
          <w:rFonts w:ascii="Arial" w:hAnsi="Arial"/>
          <w:sz w:val="22"/>
          <w:szCs w:val="22"/>
        </w:rPr>
        <w:t xml:space="preserve"> when you take out </w:t>
      </w:r>
      <w:r w:rsidRPr="51A4B4E6" w:rsidR="51A4B4E6">
        <w:rPr>
          <w:rFonts w:ascii="Arial" w:hAnsi="Arial"/>
          <w:sz w:val="22"/>
          <w:szCs w:val="22"/>
        </w:rPr>
        <w:t>45,000 students</w:t>
      </w:r>
      <w:r w:rsidRPr="51A4B4E6" w:rsidR="51A4B4E6">
        <w:rPr>
          <w:rFonts w:ascii="Arial" w:hAnsi="Arial"/>
          <w:sz w:val="22"/>
          <w:szCs w:val="22"/>
        </w:rPr>
        <w:t xml:space="preserve"> </w:t>
      </w:r>
      <w:r w:rsidRPr="51A4B4E6" w:rsidR="5E3B096A">
        <w:rPr>
          <w:rFonts w:ascii="Arial" w:hAnsi="Arial"/>
          <w:sz w:val="22"/>
          <w:szCs w:val="22"/>
        </w:rPr>
        <w:t>at U</w:t>
      </w:r>
      <w:r w:rsidRPr="51A4B4E6" w:rsidR="51A4B4E6">
        <w:rPr>
          <w:rFonts w:ascii="Arial" w:hAnsi="Arial"/>
          <w:sz w:val="22"/>
          <w:szCs w:val="22"/>
        </w:rPr>
        <w:t xml:space="preserve">niversity </w:t>
      </w:r>
      <w:r w:rsidRPr="51A4B4E6" w:rsidR="09203909">
        <w:rPr>
          <w:rFonts w:ascii="Arial" w:hAnsi="Arial"/>
          <w:sz w:val="22"/>
          <w:szCs w:val="22"/>
        </w:rPr>
        <w:t xml:space="preserve">Park </w:t>
      </w:r>
      <w:r w:rsidRPr="51A4B4E6" w:rsidR="51A4B4E6">
        <w:rPr>
          <w:rFonts w:ascii="Arial" w:hAnsi="Arial"/>
          <w:sz w:val="22"/>
          <w:szCs w:val="22"/>
        </w:rPr>
        <w:t xml:space="preserve">from that total number, </w:t>
      </w:r>
      <w:r w:rsidRPr="51A4B4E6" w:rsidR="51A4B4E6">
        <w:rPr>
          <w:rFonts w:ascii="Arial" w:hAnsi="Arial"/>
          <w:sz w:val="22"/>
          <w:szCs w:val="22"/>
        </w:rPr>
        <w:t>it's</w:t>
      </w:r>
      <w:r w:rsidRPr="51A4B4E6" w:rsidR="51A4B4E6">
        <w:rPr>
          <w:rFonts w:ascii="Arial" w:hAnsi="Arial"/>
          <w:sz w:val="22"/>
          <w:szCs w:val="22"/>
        </w:rPr>
        <w:t xml:space="preserve">, you know, </w:t>
      </w:r>
      <w:r w:rsidRPr="51A4B4E6" w:rsidR="51A4B4E6">
        <w:rPr>
          <w:rFonts w:ascii="Arial" w:hAnsi="Arial"/>
          <w:sz w:val="22"/>
          <w:szCs w:val="22"/>
        </w:rPr>
        <w:t>it's</w:t>
      </w:r>
      <w:r w:rsidRPr="51A4B4E6" w:rsidR="51A4B4E6">
        <w:rPr>
          <w:rFonts w:ascii="Arial" w:hAnsi="Arial"/>
          <w:sz w:val="22"/>
          <w:szCs w:val="22"/>
        </w:rPr>
        <w:t xml:space="preserve"> like a t</w:t>
      </w:r>
      <w:r w:rsidRPr="51A4B4E6" w:rsidR="46ACDD61">
        <w:rPr>
          <w:rFonts w:ascii="Arial" w:hAnsi="Arial"/>
          <w:sz w:val="22"/>
          <w:szCs w:val="22"/>
        </w:rPr>
        <w:t>ie</w:t>
      </w:r>
      <w:r w:rsidRPr="51A4B4E6" w:rsidR="51A4B4E6">
        <w:rPr>
          <w:rFonts w:ascii="Arial" w:hAnsi="Arial"/>
          <w:sz w:val="22"/>
          <w:szCs w:val="22"/>
        </w:rPr>
        <w:t>r thing, so that the person who costs will go up significantly.</w:t>
      </w:r>
    </w:p>
    <w:p xmlns:wp14="http://schemas.microsoft.com/office/word/2010/wordml" w14:paraId="0C136CF1" wp14:textId="77777777">
      <w:pPr>
        <w:spacing w:after="0"/>
      </w:pPr>
    </w:p>
    <w:p xmlns:wp14="http://schemas.microsoft.com/office/word/2010/wordml" w14:paraId="5C3992C6" wp14:textId="77777777">
      <w:pPr>
        <w:spacing w:after="0"/>
      </w:pPr>
      <w:r>
        <w:rPr>
          <w:rFonts w:ascii="Arial" w:hAnsi="Arial"/>
          <w:color w:val="5D7284"/>
          <w:sz w:val="22"/>
        </w:rPr>
        <w:t>1:02:00</w:t>
      </w:r>
    </w:p>
    <w:p xmlns:wp14="http://schemas.microsoft.com/office/word/2010/wordml" w:rsidP="51A4B4E6" w14:paraId="36EBA467" wp14:textId="4A071210">
      <w:pPr>
        <w:spacing w:after="0"/>
        <w:rPr>
          <w:rFonts w:ascii="Arial" w:hAnsi="Arial"/>
          <w:b w:val="1"/>
          <w:bCs w:val="1"/>
          <w:sz w:val="22"/>
          <w:szCs w:val="22"/>
        </w:rPr>
      </w:pPr>
      <w:r w:rsidRPr="51A4B4E6" w:rsidR="44CF533E">
        <w:rPr>
          <w:rFonts w:ascii="Arial" w:hAnsi="Arial"/>
          <w:b w:val="1"/>
          <w:bCs w:val="1"/>
          <w:sz w:val="22"/>
          <w:szCs w:val="22"/>
        </w:rPr>
        <w:t>Chair Rodriguez:</w:t>
      </w:r>
    </w:p>
    <w:p xmlns:wp14="http://schemas.microsoft.com/office/word/2010/wordml" w14:paraId="0DF3903E" wp14:textId="0ACE454A">
      <w:pPr>
        <w:spacing w:after="0"/>
      </w:pPr>
      <w:r w:rsidRPr="51A4B4E6" w:rsidR="51A4B4E6">
        <w:rPr>
          <w:rFonts w:ascii="Arial" w:hAnsi="Arial"/>
          <w:sz w:val="22"/>
          <w:szCs w:val="22"/>
        </w:rPr>
        <w:t xml:space="preserve">In further clarify, that means both are separated. </w:t>
      </w:r>
      <w:r w:rsidRPr="51A4B4E6" w:rsidR="51A4B4E6">
        <w:rPr>
          <w:rFonts w:ascii="Arial" w:hAnsi="Arial"/>
          <w:sz w:val="22"/>
          <w:szCs w:val="22"/>
        </w:rPr>
        <w:t>So</w:t>
      </w:r>
      <w:r w:rsidRPr="51A4B4E6" w:rsidR="51A4B4E6">
        <w:rPr>
          <w:rFonts w:ascii="Arial" w:hAnsi="Arial"/>
          <w:sz w:val="22"/>
          <w:szCs w:val="22"/>
        </w:rPr>
        <w:t xml:space="preserve"> our spending will not account for a student from the Commonwealth</w:t>
      </w:r>
      <w:r w:rsidRPr="51A4B4E6" w:rsidR="654B49A6">
        <w:rPr>
          <w:rFonts w:ascii="Arial" w:hAnsi="Arial"/>
          <w:sz w:val="22"/>
          <w:szCs w:val="22"/>
        </w:rPr>
        <w:t xml:space="preserve"> and v</w:t>
      </w:r>
      <w:r w:rsidRPr="51A4B4E6" w:rsidR="51A4B4E6">
        <w:rPr>
          <w:rFonts w:ascii="Arial" w:hAnsi="Arial"/>
          <w:sz w:val="22"/>
          <w:szCs w:val="22"/>
        </w:rPr>
        <w:t xml:space="preserve">ice versa. </w:t>
      </w:r>
      <w:r w:rsidRPr="51A4B4E6" w:rsidR="51A4B4E6">
        <w:rPr>
          <w:rFonts w:ascii="Arial" w:hAnsi="Arial"/>
          <w:sz w:val="22"/>
          <w:szCs w:val="22"/>
        </w:rPr>
        <w:t>They're</w:t>
      </w:r>
      <w:r w:rsidRPr="51A4B4E6" w:rsidR="51A4B4E6">
        <w:rPr>
          <w:rFonts w:ascii="Arial" w:hAnsi="Arial"/>
          <w:sz w:val="22"/>
          <w:szCs w:val="22"/>
        </w:rPr>
        <w:t xml:space="preserve"> spending three </w:t>
      </w:r>
      <w:r w:rsidRPr="51A4B4E6" w:rsidR="2B573474">
        <w:rPr>
          <w:rFonts w:ascii="Arial" w:hAnsi="Arial"/>
          <w:sz w:val="22"/>
          <w:szCs w:val="22"/>
        </w:rPr>
        <w:t xml:space="preserve">UP </w:t>
      </w:r>
      <w:r w:rsidRPr="51A4B4E6" w:rsidR="51A4B4E6">
        <w:rPr>
          <w:rFonts w:ascii="Arial" w:hAnsi="Arial"/>
          <w:sz w:val="22"/>
          <w:szCs w:val="22"/>
        </w:rPr>
        <w:t>students.</w:t>
      </w:r>
      <w:r w:rsidRPr="51A4B4E6" w:rsidR="13F770D3">
        <w:rPr>
          <w:rFonts w:ascii="Arial" w:hAnsi="Arial"/>
          <w:sz w:val="22"/>
          <w:szCs w:val="22"/>
        </w:rPr>
        <w:t xml:space="preserve"> </w:t>
      </w:r>
      <w:r w:rsidRPr="51A4B4E6" w:rsidR="51A4B4E6">
        <w:rPr>
          <w:rFonts w:ascii="Arial" w:hAnsi="Arial"/>
          <w:sz w:val="22"/>
          <w:szCs w:val="22"/>
        </w:rPr>
        <w:t xml:space="preserve">Are there any further questions? </w:t>
      </w:r>
    </w:p>
    <w:p xmlns:wp14="http://schemas.microsoft.com/office/word/2010/wordml" w:rsidP="51A4B4E6" w14:paraId="461E3909" wp14:textId="0DB16A90">
      <w:pPr>
        <w:spacing w:after="0"/>
        <w:rPr>
          <w:rFonts w:ascii="Arial" w:hAnsi="Arial"/>
          <w:sz w:val="22"/>
          <w:szCs w:val="22"/>
        </w:rPr>
      </w:pPr>
    </w:p>
    <w:p xmlns:wp14="http://schemas.microsoft.com/office/word/2010/wordml" w:rsidP="51A4B4E6" w14:paraId="44AB1725" wp14:textId="6C81AF6A">
      <w:pPr>
        <w:spacing w:after="0"/>
        <w:rPr>
          <w:rFonts w:ascii="Arial" w:hAnsi="Arial"/>
          <w:b w:val="1"/>
          <w:bCs w:val="1"/>
          <w:sz w:val="22"/>
          <w:szCs w:val="22"/>
        </w:rPr>
      </w:pPr>
      <w:r w:rsidRPr="51A4B4E6" w:rsidR="51A4B4E6">
        <w:rPr>
          <w:rFonts w:ascii="Arial" w:hAnsi="Arial"/>
          <w:b w:val="1"/>
          <w:bCs w:val="1"/>
          <w:sz w:val="22"/>
          <w:szCs w:val="22"/>
        </w:rPr>
        <w:t>Representative Nevil</w:t>
      </w:r>
      <w:r w:rsidRPr="51A4B4E6" w:rsidR="04E77251">
        <w:rPr>
          <w:rFonts w:ascii="Arial" w:hAnsi="Arial"/>
          <w:b w:val="1"/>
          <w:bCs w:val="1"/>
          <w:sz w:val="22"/>
          <w:szCs w:val="22"/>
        </w:rPr>
        <w:t>:</w:t>
      </w:r>
    </w:p>
    <w:p xmlns:wp14="http://schemas.microsoft.com/office/word/2010/wordml" w14:paraId="4A52DC92" wp14:textId="612190FA">
      <w:pPr>
        <w:spacing w:after="0"/>
      </w:pPr>
      <w:r w:rsidRPr="51A4B4E6" w:rsidR="51A4B4E6">
        <w:rPr>
          <w:rFonts w:ascii="Arial" w:hAnsi="Arial"/>
          <w:sz w:val="22"/>
          <w:szCs w:val="22"/>
        </w:rPr>
        <w:t>I think you</w:t>
      </w:r>
      <w:r w:rsidRPr="51A4B4E6" w:rsidR="51A4B4E6">
        <w:rPr>
          <w:rFonts w:ascii="Arial" w:hAnsi="Arial"/>
          <w:sz w:val="22"/>
          <w:szCs w:val="22"/>
        </w:rPr>
        <w:t xml:space="preserve"> said </w:t>
      </w:r>
      <w:r w:rsidRPr="51A4B4E6" w:rsidR="51A4B4E6">
        <w:rPr>
          <w:rFonts w:ascii="Arial" w:hAnsi="Arial"/>
          <w:sz w:val="22"/>
          <w:szCs w:val="22"/>
        </w:rPr>
        <w:t>that</w:t>
      </w:r>
      <w:r w:rsidRPr="51A4B4E6" w:rsidR="23787E1D">
        <w:rPr>
          <w:rFonts w:ascii="Arial" w:hAnsi="Arial"/>
          <w:sz w:val="22"/>
          <w:szCs w:val="22"/>
        </w:rPr>
        <w:t>, but I</w:t>
      </w:r>
      <w:r w:rsidRPr="51A4B4E6" w:rsidR="51A4B4E6">
        <w:rPr>
          <w:rFonts w:ascii="Arial" w:hAnsi="Arial"/>
          <w:sz w:val="22"/>
          <w:szCs w:val="22"/>
        </w:rPr>
        <w:t xml:space="preserve"> just want to confirm. This would be a </w:t>
      </w:r>
      <w:r w:rsidRPr="51A4B4E6" w:rsidR="51A4B4E6">
        <w:rPr>
          <w:rFonts w:ascii="Arial" w:hAnsi="Arial"/>
          <w:sz w:val="22"/>
          <w:szCs w:val="22"/>
        </w:rPr>
        <w:t>one time</w:t>
      </w:r>
      <w:r w:rsidRPr="51A4B4E6" w:rsidR="51A4B4E6">
        <w:rPr>
          <w:rFonts w:ascii="Arial" w:hAnsi="Arial"/>
          <w:sz w:val="22"/>
          <w:szCs w:val="22"/>
        </w:rPr>
        <w:t xml:space="preserve"> cost. And then SLI will pick it up. Is this going to be sustained costs</w:t>
      </w:r>
      <w:r w:rsidRPr="51A4B4E6" w:rsidR="3854C199">
        <w:rPr>
          <w:rFonts w:ascii="Arial" w:hAnsi="Arial"/>
          <w:sz w:val="22"/>
          <w:szCs w:val="22"/>
        </w:rPr>
        <w:t>.</w:t>
      </w:r>
    </w:p>
    <w:p xmlns:wp14="http://schemas.microsoft.com/office/word/2010/wordml" w:rsidP="51A4B4E6" w14:paraId="0C92E4A9" wp14:textId="77B4CDBC">
      <w:pPr>
        <w:spacing w:after="0"/>
        <w:rPr>
          <w:rFonts w:ascii="Arial" w:hAnsi="Arial"/>
          <w:sz w:val="22"/>
          <w:szCs w:val="22"/>
        </w:rPr>
      </w:pPr>
    </w:p>
    <w:p xmlns:wp14="http://schemas.microsoft.com/office/word/2010/wordml" w14:paraId="4D13DE12" wp14:textId="7E034533">
      <w:pPr>
        <w:spacing w:after="0"/>
      </w:pPr>
      <w:r w:rsidRPr="51A4B4E6" w:rsidR="3854C199">
        <w:rPr>
          <w:rFonts w:ascii="Arial" w:hAnsi="Arial"/>
          <w:b w:val="1"/>
          <w:bCs w:val="1"/>
          <w:sz w:val="22"/>
          <w:szCs w:val="22"/>
        </w:rPr>
        <w:t>CPBE Kurtz:</w:t>
      </w:r>
      <w:r>
        <w:br/>
      </w:r>
      <w:r w:rsidRPr="51A4B4E6" w:rsidR="00E4BA0E">
        <w:rPr>
          <w:rFonts w:ascii="Arial" w:hAnsi="Arial"/>
          <w:sz w:val="22"/>
          <w:szCs w:val="22"/>
        </w:rPr>
        <w:t>S</w:t>
      </w:r>
      <w:r w:rsidRPr="51A4B4E6" w:rsidR="51A4B4E6">
        <w:rPr>
          <w:rFonts w:ascii="Arial" w:hAnsi="Arial"/>
          <w:sz w:val="22"/>
          <w:szCs w:val="22"/>
        </w:rPr>
        <w:t xml:space="preserve">ustained costs, but as a new funding fee, it will no longer be SLI is </w:t>
      </w:r>
      <w:r w:rsidRPr="51A4B4E6" w:rsidR="11C46317">
        <w:rPr>
          <w:rFonts w:ascii="Arial" w:hAnsi="Arial"/>
          <w:sz w:val="22"/>
          <w:szCs w:val="22"/>
        </w:rPr>
        <w:t>OrgCentral</w:t>
      </w:r>
      <w:r w:rsidRPr="51A4B4E6" w:rsidR="11C46317">
        <w:rPr>
          <w:rFonts w:ascii="Arial" w:hAnsi="Arial"/>
          <w:sz w:val="22"/>
          <w:szCs w:val="22"/>
        </w:rPr>
        <w:t xml:space="preserve"> </w:t>
      </w:r>
      <w:r w:rsidRPr="51A4B4E6" w:rsidR="51A4B4E6">
        <w:rPr>
          <w:rFonts w:ascii="Arial" w:hAnsi="Arial"/>
          <w:sz w:val="22"/>
          <w:szCs w:val="22"/>
        </w:rPr>
        <w:t xml:space="preserve">and </w:t>
      </w:r>
      <w:r w:rsidRPr="51A4B4E6" w:rsidR="5AF67DDD">
        <w:rPr>
          <w:rFonts w:ascii="Arial" w:hAnsi="Arial"/>
          <w:sz w:val="22"/>
          <w:szCs w:val="22"/>
        </w:rPr>
        <w:t>Anthology E</w:t>
      </w:r>
      <w:r w:rsidRPr="51A4B4E6" w:rsidR="51A4B4E6">
        <w:rPr>
          <w:rFonts w:ascii="Arial" w:hAnsi="Arial"/>
          <w:sz w:val="22"/>
          <w:szCs w:val="22"/>
        </w:rPr>
        <w:t>ngage separately</w:t>
      </w:r>
      <w:r w:rsidRPr="51A4B4E6" w:rsidR="26D8B2C1">
        <w:rPr>
          <w:rFonts w:ascii="Arial" w:hAnsi="Arial"/>
          <w:sz w:val="22"/>
          <w:szCs w:val="22"/>
        </w:rPr>
        <w:t>.</w:t>
      </w:r>
      <w:r w:rsidRPr="51A4B4E6" w:rsidR="51A4B4E6">
        <w:rPr>
          <w:rFonts w:ascii="Arial" w:hAnsi="Arial"/>
          <w:sz w:val="22"/>
          <w:szCs w:val="22"/>
        </w:rPr>
        <w:t xml:space="preserve"> It will be </w:t>
      </w:r>
      <w:r w:rsidRPr="51A4B4E6" w:rsidR="51A4B4E6">
        <w:rPr>
          <w:rFonts w:ascii="Arial" w:hAnsi="Arial"/>
          <w:sz w:val="22"/>
          <w:szCs w:val="22"/>
        </w:rPr>
        <w:t>added on</w:t>
      </w:r>
      <w:r w:rsidRPr="51A4B4E6" w:rsidR="51A4B4E6">
        <w:rPr>
          <w:rFonts w:ascii="Arial" w:hAnsi="Arial"/>
          <w:sz w:val="22"/>
          <w:szCs w:val="22"/>
        </w:rPr>
        <w:t xml:space="preserve"> to one cost. Am I correct in saying that? </w:t>
      </w:r>
    </w:p>
    <w:p xmlns:wp14="http://schemas.microsoft.com/office/word/2010/wordml" w:rsidP="51A4B4E6" w14:paraId="1C03B693" wp14:textId="0B699473">
      <w:pPr>
        <w:spacing w:after="0"/>
        <w:rPr>
          <w:rFonts w:ascii="Arial" w:hAnsi="Arial"/>
          <w:sz w:val="22"/>
          <w:szCs w:val="22"/>
        </w:rPr>
      </w:pPr>
    </w:p>
    <w:p xmlns:wp14="http://schemas.microsoft.com/office/word/2010/wordml" w:rsidP="51A4B4E6" w14:paraId="67F6C3CA" wp14:textId="6150A433">
      <w:pPr>
        <w:spacing w:after="0"/>
        <w:rPr>
          <w:rFonts w:ascii="Arial" w:hAnsi="Arial"/>
          <w:b w:val="1"/>
          <w:bCs w:val="1"/>
          <w:sz w:val="22"/>
          <w:szCs w:val="22"/>
        </w:rPr>
      </w:pPr>
      <w:r w:rsidRPr="51A4B4E6" w:rsidR="70931066">
        <w:rPr>
          <w:rFonts w:ascii="Arial" w:hAnsi="Arial"/>
          <w:b w:val="1"/>
          <w:bCs w:val="1"/>
          <w:sz w:val="22"/>
          <w:szCs w:val="22"/>
        </w:rPr>
        <w:t>Chair Rodriguez:</w:t>
      </w:r>
    </w:p>
    <w:p xmlns:wp14="http://schemas.microsoft.com/office/word/2010/wordml" w:rsidP="51A4B4E6" w14:paraId="511A50D5" wp14:textId="549FB0CE">
      <w:pPr>
        <w:spacing w:after="0"/>
        <w:rPr>
          <w:rFonts w:ascii="Arial" w:hAnsi="Arial"/>
          <w:sz w:val="22"/>
          <w:szCs w:val="22"/>
        </w:rPr>
      </w:pPr>
      <w:r w:rsidRPr="51A4B4E6" w:rsidR="51A4B4E6">
        <w:rPr>
          <w:rFonts w:ascii="Arial" w:hAnsi="Arial"/>
          <w:sz w:val="22"/>
          <w:szCs w:val="22"/>
        </w:rPr>
        <w:t xml:space="preserve">Yes. </w:t>
      </w:r>
      <w:r w:rsidRPr="51A4B4E6" w:rsidR="5AEE9F06">
        <w:rPr>
          <w:rFonts w:ascii="Arial" w:hAnsi="Arial"/>
          <w:sz w:val="22"/>
          <w:szCs w:val="22"/>
        </w:rPr>
        <w:t xml:space="preserve">It will replace the cost of </w:t>
      </w:r>
      <w:r w:rsidRPr="51A4B4E6" w:rsidR="5AEE9F06">
        <w:rPr>
          <w:rFonts w:ascii="Arial" w:hAnsi="Arial"/>
          <w:sz w:val="22"/>
          <w:szCs w:val="22"/>
        </w:rPr>
        <w:t>OrgCentral.</w:t>
      </w:r>
    </w:p>
    <w:p xmlns:wp14="http://schemas.microsoft.com/office/word/2010/wordml" w14:paraId="290583F9" wp14:textId="77777777">
      <w:pPr>
        <w:spacing w:after="0"/>
      </w:pPr>
    </w:p>
    <w:p xmlns:wp14="http://schemas.microsoft.com/office/word/2010/wordml" w14:paraId="786DC727" wp14:textId="77777777">
      <w:pPr>
        <w:spacing w:after="0"/>
      </w:pPr>
      <w:r>
        <w:rPr>
          <w:rFonts w:ascii="Arial" w:hAnsi="Arial"/>
          <w:color w:val="5D7284"/>
          <w:sz w:val="22"/>
        </w:rPr>
        <w:t>1:02:47</w:t>
      </w:r>
    </w:p>
    <w:p xmlns:wp14="http://schemas.microsoft.com/office/word/2010/wordml" w:rsidP="51A4B4E6" w14:paraId="42016168" wp14:textId="54AE77CE">
      <w:pPr>
        <w:spacing w:after="0"/>
        <w:rPr>
          <w:rFonts w:ascii="Arial" w:hAnsi="Arial"/>
          <w:b w:val="1"/>
          <w:bCs w:val="1"/>
          <w:sz w:val="22"/>
          <w:szCs w:val="22"/>
        </w:rPr>
      </w:pPr>
      <w:r w:rsidRPr="51A4B4E6" w:rsidR="51A4B4E6">
        <w:rPr>
          <w:rFonts w:ascii="Arial" w:hAnsi="Arial"/>
          <w:b w:val="1"/>
          <w:bCs w:val="1"/>
          <w:sz w:val="22"/>
          <w:szCs w:val="22"/>
        </w:rPr>
        <w:t>A</w:t>
      </w:r>
      <w:r w:rsidRPr="51A4B4E6" w:rsidR="1E0DCA96">
        <w:rPr>
          <w:rFonts w:ascii="Arial" w:hAnsi="Arial"/>
          <w:b w:val="1"/>
          <w:bCs w:val="1"/>
          <w:sz w:val="22"/>
          <w:szCs w:val="22"/>
        </w:rPr>
        <w:t>L Bram:</w:t>
      </w:r>
    </w:p>
    <w:p xmlns:wp14="http://schemas.microsoft.com/office/word/2010/wordml" w14:paraId="2F63C550" wp14:textId="32E97DF2">
      <w:pPr>
        <w:spacing w:after="0"/>
      </w:pPr>
      <w:r w:rsidRPr="51A4B4E6" w:rsidR="1E0DCA96">
        <w:rPr>
          <w:rFonts w:ascii="Arial" w:hAnsi="Arial"/>
          <w:sz w:val="22"/>
          <w:szCs w:val="22"/>
        </w:rPr>
        <w:t>A</w:t>
      </w:r>
      <w:r w:rsidRPr="51A4B4E6" w:rsidR="51A4B4E6">
        <w:rPr>
          <w:rFonts w:ascii="Arial" w:hAnsi="Arial"/>
          <w:sz w:val="22"/>
          <w:szCs w:val="22"/>
        </w:rPr>
        <w:t xml:space="preserve">lso to respond to </w:t>
      </w:r>
      <w:r w:rsidRPr="51A4B4E6" w:rsidR="6E637801">
        <w:rPr>
          <w:rFonts w:ascii="Arial" w:hAnsi="Arial"/>
          <w:sz w:val="22"/>
          <w:szCs w:val="22"/>
        </w:rPr>
        <w:t>Vice Chair Chandler’s</w:t>
      </w:r>
      <w:r w:rsidRPr="51A4B4E6" w:rsidR="51A4B4E6">
        <w:rPr>
          <w:rFonts w:ascii="Arial" w:hAnsi="Arial"/>
          <w:sz w:val="22"/>
          <w:szCs w:val="22"/>
        </w:rPr>
        <w:t xml:space="preserve"> question</w:t>
      </w:r>
      <w:r w:rsidRPr="51A4B4E6" w:rsidR="143EC617">
        <w:rPr>
          <w:rFonts w:ascii="Arial" w:hAnsi="Arial"/>
          <w:sz w:val="22"/>
          <w:szCs w:val="22"/>
        </w:rPr>
        <w:t xml:space="preserve">, </w:t>
      </w:r>
      <w:r w:rsidRPr="51A4B4E6" w:rsidR="51A4B4E6">
        <w:rPr>
          <w:rFonts w:ascii="Arial" w:hAnsi="Arial"/>
          <w:sz w:val="22"/>
          <w:szCs w:val="22"/>
        </w:rPr>
        <w:t>depending on how you if you vote that yo</w:t>
      </w:r>
      <w:r w:rsidRPr="51A4B4E6" w:rsidR="51A4B4E6">
        <w:rPr>
          <w:rFonts w:ascii="Arial" w:hAnsi="Arial"/>
          <w:sz w:val="22"/>
          <w:szCs w:val="22"/>
        </w:rPr>
        <w:t xml:space="preserve">u </w:t>
      </w:r>
      <w:r w:rsidRPr="51A4B4E6" w:rsidR="51A4B4E6">
        <w:rPr>
          <w:rFonts w:ascii="Arial" w:hAnsi="Arial"/>
          <w:sz w:val="22"/>
          <w:szCs w:val="22"/>
        </w:rPr>
        <w:t>don't</w:t>
      </w:r>
      <w:r w:rsidRPr="51A4B4E6" w:rsidR="51A4B4E6">
        <w:rPr>
          <w:rFonts w:ascii="Arial" w:hAnsi="Arial"/>
          <w:sz w:val="22"/>
          <w:szCs w:val="22"/>
        </w:rPr>
        <w:t xml:space="preserve"> want to support this, I </w:t>
      </w:r>
      <w:r w:rsidRPr="51A4B4E6" w:rsidR="51A4B4E6">
        <w:rPr>
          <w:rFonts w:ascii="Arial" w:hAnsi="Arial"/>
          <w:sz w:val="22"/>
          <w:szCs w:val="22"/>
        </w:rPr>
        <w:t>would</w:t>
      </w:r>
      <w:r w:rsidRPr="51A4B4E6" w:rsidR="51A4B4E6">
        <w:rPr>
          <w:rFonts w:ascii="Arial" w:hAnsi="Arial"/>
          <w:sz w:val="22"/>
          <w:szCs w:val="22"/>
        </w:rPr>
        <w:t xml:space="preserve"> say you would still need to vote to support </w:t>
      </w:r>
      <w:r w:rsidRPr="51A4B4E6" w:rsidR="2C4B963D">
        <w:rPr>
          <w:rFonts w:ascii="Arial" w:hAnsi="Arial"/>
          <w:sz w:val="22"/>
          <w:szCs w:val="22"/>
        </w:rPr>
        <w:t>OrgC</w:t>
      </w:r>
      <w:r w:rsidRPr="51A4B4E6" w:rsidR="51A4B4E6">
        <w:rPr>
          <w:rFonts w:ascii="Arial" w:hAnsi="Arial"/>
          <w:sz w:val="22"/>
          <w:szCs w:val="22"/>
        </w:rPr>
        <w:t>entral</w:t>
      </w:r>
      <w:r w:rsidRPr="51A4B4E6" w:rsidR="51A4B4E6">
        <w:rPr>
          <w:rFonts w:ascii="Arial" w:hAnsi="Arial"/>
          <w:sz w:val="22"/>
          <w:szCs w:val="22"/>
        </w:rPr>
        <w:t xml:space="preserve">, because if you </w:t>
      </w:r>
      <w:r w:rsidRPr="51A4B4E6" w:rsidR="51A4B4E6">
        <w:rPr>
          <w:rFonts w:ascii="Arial" w:hAnsi="Arial"/>
          <w:sz w:val="22"/>
          <w:szCs w:val="22"/>
        </w:rPr>
        <w:t>don't</w:t>
      </w:r>
      <w:r w:rsidRPr="51A4B4E6" w:rsidR="51A4B4E6">
        <w:rPr>
          <w:rFonts w:ascii="Arial" w:hAnsi="Arial"/>
          <w:sz w:val="22"/>
          <w:szCs w:val="22"/>
        </w:rPr>
        <w:t xml:space="preserve"> support anything</w:t>
      </w:r>
      <w:r w:rsidRPr="51A4B4E6" w:rsidR="12A4EA3B">
        <w:rPr>
          <w:rFonts w:ascii="Arial" w:hAnsi="Arial"/>
          <w:sz w:val="22"/>
          <w:szCs w:val="22"/>
        </w:rPr>
        <w:t xml:space="preserve">, then </w:t>
      </w:r>
      <w:r w:rsidRPr="51A4B4E6" w:rsidR="12A4EA3B">
        <w:rPr>
          <w:rFonts w:ascii="Arial" w:hAnsi="Arial"/>
          <w:sz w:val="22"/>
          <w:szCs w:val="22"/>
        </w:rPr>
        <w:t>OrgCentral</w:t>
      </w:r>
      <w:r w:rsidRPr="51A4B4E6" w:rsidR="12A4EA3B">
        <w:rPr>
          <w:rFonts w:ascii="Arial" w:hAnsi="Arial"/>
          <w:sz w:val="22"/>
          <w:szCs w:val="22"/>
        </w:rPr>
        <w:t xml:space="preserve"> goes away. </w:t>
      </w:r>
      <w:r w:rsidRPr="51A4B4E6" w:rsidR="51A4B4E6">
        <w:rPr>
          <w:rFonts w:ascii="Arial" w:hAnsi="Arial"/>
          <w:sz w:val="22"/>
          <w:szCs w:val="22"/>
        </w:rPr>
        <w:t>That's</w:t>
      </w:r>
      <w:r w:rsidRPr="51A4B4E6" w:rsidR="51A4B4E6">
        <w:rPr>
          <w:rFonts w:ascii="Arial" w:hAnsi="Arial"/>
          <w:sz w:val="22"/>
          <w:szCs w:val="22"/>
        </w:rPr>
        <w:t xml:space="preserve"> </w:t>
      </w:r>
      <w:r w:rsidRPr="51A4B4E6" w:rsidR="51A4B4E6">
        <w:rPr>
          <w:rFonts w:ascii="Arial" w:hAnsi="Arial"/>
          <w:sz w:val="22"/>
          <w:szCs w:val="22"/>
        </w:rPr>
        <w:t>probably a</w:t>
      </w:r>
      <w:r w:rsidRPr="51A4B4E6" w:rsidR="51A4B4E6">
        <w:rPr>
          <w:rFonts w:ascii="Arial" w:hAnsi="Arial"/>
          <w:sz w:val="22"/>
          <w:szCs w:val="22"/>
        </w:rPr>
        <w:t xml:space="preserve"> problem</w:t>
      </w:r>
      <w:r w:rsidRPr="51A4B4E6" w:rsidR="30D8E66A">
        <w:rPr>
          <w:rFonts w:ascii="Arial" w:hAnsi="Arial"/>
          <w:sz w:val="22"/>
          <w:szCs w:val="22"/>
        </w:rPr>
        <w:t>.</w:t>
      </w:r>
    </w:p>
    <w:p xmlns:wp14="http://schemas.microsoft.com/office/word/2010/wordml" w14:paraId="68F21D90" wp14:textId="77777777">
      <w:pPr>
        <w:spacing w:after="0"/>
      </w:pPr>
    </w:p>
    <w:p xmlns:wp14="http://schemas.microsoft.com/office/word/2010/wordml" w14:paraId="48972E19" wp14:textId="77777777">
      <w:pPr>
        <w:spacing w:after="0"/>
      </w:pPr>
      <w:r>
        <w:rPr>
          <w:rFonts w:ascii="Arial" w:hAnsi="Arial"/>
          <w:color w:val="5D7284"/>
          <w:sz w:val="22"/>
        </w:rPr>
        <w:t>1:03:09</w:t>
      </w:r>
    </w:p>
    <w:p xmlns:wp14="http://schemas.microsoft.com/office/word/2010/wordml" w:rsidP="51A4B4E6" w14:paraId="36C0AE21" wp14:textId="6DAC2CCE">
      <w:pPr>
        <w:spacing w:after="0"/>
        <w:rPr>
          <w:rFonts w:ascii="Arial" w:hAnsi="Arial"/>
          <w:b w:val="1"/>
          <w:bCs w:val="1"/>
          <w:sz w:val="22"/>
          <w:szCs w:val="22"/>
        </w:rPr>
      </w:pPr>
      <w:r w:rsidRPr="51A4B4E6" w:rsidR="7D603D2E">
        <w:rPr>
          <w:rFonts w:ascii="Arial" w:hAnsi="Arial"/>
          <w:b w:val="1"/>
          <w:bCs w:val="1"/>
          <w:sz w:val="22"/>
          <w:szCs w:val="22"/>
        </w:rPr>
        <w:t>VC Chandler:</w:t>
      </w:r>
    </w:p>
    <w:p xmlns:wp14="http://schemas.microsoft.com/office/word/2010/wordml" w:rsidP="51A4B4E6" w14:paraId="1959E796" wp14:textId="55B81900">
      <w:pPr>
        <w:spacing w:after="0"/>
        <w:rPr>
          <w:rFonts w:ascii="Arial" w:hAnsi="Arial"/>
          <w:sz w:val="22"/>
          <w:szCs w:val="22"/>
        </w:rPr>
      </w:pPr>
      <w:r w:rsidRPr="51A4B4E6" w:rsidR="51A4B4E6">
        <w:rPr>
          <w:rFonts w:ascii="Arial" w:hAnsi="Arial"/>
          <w:sz w:val="22"/>
          <w:szCs w:val="22"/>
        </w:rPr>
        <w:t xml:space="preserve">Vice Chair </w:t>
      </w:r>
      <w:r w:rsidRPr="51A4B4E6" w:rsidR="30E658F9">
        <w:rPr>
          <w:rFonts w:ascii="Arial" w:hAnsi="Arial"/>
          <w:sz w:val="22"/>
          <w:szCs w:val="22"/>
        </w:rPr>
        <w:t>Chandler, GPSA Appointee.</w:t>
      </w:r>
      <w:r w:rsidRPr="51A4B4E6" w:rsidR="51A4B4E6">
        <w:rPr>
          <w:rFonts w:ascii="Arial" w:hAnsi="Arial"/>
          <w:sz w:val="22"/>
          <w:szCs w:val="22"/>
        </w:rPr>
        <w:t xml:space="preserve"> Since </w:t>
      </w:r>
      <w:r w:rsidRPr="51A4B4E6" w:rsidR="700CC030">
        <w:rPr>
          <w:rFonts w:ascii="Arial" w:hAnsi="Arial"/>
          <w:sz w:val="22"/>
          <w:szCs w:val="22"/>
        </w:rPr>
        <w:t>Org</w:t>
      </w:r>
      <w:r w:rsidRPr="51A4B4E6" w:rsidR="51A4B4E6">
        <w:rPr>
          <w:rFonts w:ascii="Arial" w:hAnsi="Arial"/>
          <w:sz w:val="22"/>
          <w:szCs w:val="22"/>
        </w:rPr>
        <w:t>Central</w:t>
      </w:r>
      <w:r w:rsidRPr="51A4B4E6" w:rsidR="63486988">
        <w:rPr>
          <w:rFonts w:ascii="Arial" w:hAnsi="Arial"/>
          <w:sz w:val="22"/>
          <w:szCs w:val="22"/>
        </w:rPr>
        <w:t xml:space="preserve"> is</w:t>
      </w:r>
      <w:r w:rsidRPr="51A4B4E6" w:rsidR="51A4B4E6">
        <w:rPr>
          <w:rFonts w:ascii="Arial" w:hAnsi="Arial"/>
          <w:sz w:val="22"/>
          <w:szCs w:val="22"/>
        </w:rPr>
        <w:t xml:space="preserve"> already under SLI, </w:t>
      </w:r>
      <w:r w:rsidRPr="51A4B4E6" w:rsidR="076A1707">
        <w:rPr>
          <w:rFonts w:ascii="Arial" w:hAnsi="Arial"/>
          <w:sz w:val="22"/>
          <w:szCs w:val="22"/>
        </w:rPr>
        <w:t xml:space="preserve">then it </w:t>
      </w:r>
      <w:r w:rsidRPr="51A4B4E6" w:rsidR="51A4B4E6">
        <w:rPr>
          <w:rFonts w:ascii="Arial" w:hAnsi="Arial"/>
          <w:sz w:val="22"/>
          <w:szCs w:val="22"/>
        </w:rPr>
        <w:t>wouldn't</w:t>
      </w:r>
      <w:r w:rsidRPr="51A4B4E6" w:rsidR="51A4B4E6">
        <w:rPr>
          <w:rFonts w:ascii="Arial" w:hAnsi="Arial"/>
          <w:sz w:val="22"/>
          <w:szCs w:val="22"/>
        </w:rPr>
        <w:t xml:space="preserve"> be considered with here, right. Becaus</w:t>
      </w:r>
      <w:r w:rsidRPr="51A4B4E6" w:rsidR="51A4B4E6">
        <w:rPr>
          <w:rFonts w:ascii="Arial" w:hAnsi="Arial"/>
          <w:sz w:val="22"/>
          <w:szCs w:val="22"/>
        </w:rPr>
        <w:t>e if</w:t>
      </w:r>
      <w:r w:rsidRPr="51A4B4E6" w:rsidR="51A4B4E6">
        <w:rPr>
          <w:rFonts w:ascii="Arial" w:hAnsi="Arial"/>
          <w:sz w:val="22"/>
          <w:szCs w:val="22"/>
        </w:rPr>
        <w:t xml:space="preserve"> we approved SL</w:t>
      </w:r>
      <w:r w:rsidRPr="51A4B4E6" w:rsidR="5323902C">
        <w:rPr>
          <w:rFonts w:ascii="Arial" w:hAnsi="Arial"/>
          <w:sz w:val="22"/>
          <w:szCs w:val="22"/>
        </w:rPr>
        <w:t>I</w:t>
      </w:r>
      <w:r w:rsidRPr="51A4B4E6" w:rsidR="4E783D10">
        <w:rPr>
          <w:rFonts w:ascii="Arial" w:hAnsi="Arial"/>
          <w:sz w:val="22"/>
          <w:szCs w:val="22"/>
        </w:rPr>
        <w:t>s</w:t>
      </w:r>
      <w:r w:rsidRPr="51A4B4E6" w:rsidR="51A4B4E6">
        <w:rPr>
          <w:rFonts w:ascii="Arial" w:hAnsi="Arial"/>
          <w:sz w:val="22"/>
          <w:szCs w:val="22"/>
        </w:rPr>
        <w:t xml:space="preserve"> appropriation</w:t>
      </w:r>
      <w:r w:rsidRPr="51A4B4E6" w:rsidR="4F67DA59">
        <w:rPr>
          <w:rFonts w:ascii="Arial" w:hAnsi="Arial"/>
          <w:sz w:val="22"/>
          <w:szCs w:val="22"/>
        </w:rPr>
        <w:t>...</w:t>
      </w:r>
    </w:p>
    <w:p xmlns:wp14="http://schemas.microsoft.com/office/word/2010/wordml" w14:paraId="13C326F3" wp14:textId="77777777">
      <w:pPr>
        <w:spacing w:after="0"/>
      </w:pPr>
    </w:p>
    <w:p xmlns:wp14="http://schemas.microsoft.com/office/word/2010/wordml" w14:paraId="049D1E91" wp14:textId="77777777">
      <w:pPr>
        <w:spacing w:after="0"/>
      </w:pPr>
      <w:r>
        <w:rPr>
          <w:rFonts w:ascii="Arial" w:hAnsi="Arial"/>
          <w:color w:val="5D7284"/>
          <w:sz w:val="22"/>
        </w:rPr>
        <w:t>1:03:26</w:t>
      </w:r>
    </w:p>
    <w:p xmlns:wp14="http://schemas.microsoft.com/office/word/2010/wordml" w:rsidP="51A4B4E6" w14:paraId="5FC8CBBA" wp14:textId="387D1CCF">
      <w:pPr>
        <w:spacing w:after="0"/>
        <w:rPr>
          <w:rFonts w:ascii="Arial" w:hAnsi="Arial"/>
          <w:b w:val="1"/>
          <w:bCs w:val="1"/>
          <w:sz w:val="22"/>
          <w:szCs w:val="22"/>
        </w:rPr>
      </w:pPr>
      <w:r w:rsidRPr="51A4B4E6" w:rsidR="5FB4AB7A">
        <w:rPr>
          <w:rFonts w:ascii="Arial" w:hAnsi="Arial"/>
          <w:b w:val="1"/>
          <w:bCs w:val="1"/>
          <w:sz w:val="22"/>
          <w:szCs w:val="22"/>
        </w:rPr>
        <w:t>Chair Rodriguez:</w:t>
      </w:r>
    </w:p>
    <w:p xmlns:wp14="http://schemas.microsoft.com/office/word/2010/wordml" w:rsidP="51A4B4E6" w14:paraId="26DB8073" wp14:textId="52DBA9AC">
      <w:pPr>
        <w:spacing w:after="0"/>
        <w:rPr>
          <w:rFonts w:ascii="Arial" w:hAnsi="Arial"/>
          <w:sz w:val="22"/>
          <w:szCs w:val="22"/>
        </w:rPr>
      </w:pPr>
      <w:r w:rsidRPr="51A4B4E6" w:rsidR="51A4B4E6">
        <w:rPr>
          <w:rFonts w:ascii="Arial" w:hAnsi="Arial"/>
          <w:sz w:val="22"/>
          <w:szCs w:val="22"/>
        </w:rPr>
        <w:t>Ye</w:t>
      </w:r>
      <w:r w:rsidRPr="51A4B4E6" w:rsidR="5CB2AFC7">
        <w:rPr>
          <w:rFonts w:ascii="Arial" w:hAnsi="Arial"/>
          <w:sz w:val="22"/>
          <w:szCs w:val="22"/>
        </w:rPr>
        <w:t>s.</w:t>
      </w:r>
    </w:p>
    <w:p xmlns:wp14="http://schemas.microsoft.com/office/word/2010/wordml" w14:paraId="50125231" wp14:textId="77777777">
      <w:pPr>
        <w:spacing w:after="0"/>
      </w:pPr>
    </w:p>
    <w:p xmlns:wp14="http://schemas.microsoft.com/office/word/2010/wordml" w14:paraId="4524CB49" wp14:textId="77777777">
      <w:pPr>
        <w:spacing w:after="0"/>
      </w:pPr>
      <w:r>
        <w:rPr>
          <w:rFonts w:ascii="Arial" w:hAnsi="Arial"/>
          <w:color w:val="5D7284"/>
          <w:sz w:val="22"/>
        </w:rPr>
        <w:t>1:03:40</w:t>
      </w:r>
    </w:p>
    <w:p xmlns:wp14="http://schemas.microsoft.com/office/word/2010/wordml" w:rsidP="51A4B4E6" w14:paraId="440A6DD7" wp14:textId="0FD2D7B7">
      <w:pPr>
        <w:spacing w:after="0"/>
        <w:rPr>
          <w:rFonts w:ascii="Arial" w:hAnsi="Arial"/>
          <w:b w:val="1"/>
          <w:bCs w:val="1"/>
          <w:sz w:val="22"/>
          <w:szCs w:val="22"/>
        </w:rPr>
      </w:pPr>
      <w:r w:rsidRPr="51A4B4E6" w:rsidR="736939F0">
        <w:rPr>
          <w:rFonts w:ascii="Arial" w:hAnsi="Arial"/>
          <w:b w:val="1"/>
          <w:bCs w:val="1"/>
          <w:sz w:val="22"/>
          <w:szCs w:val="22"/>
        </w:rPr>
        <w:t xml:space="preserve">CPBE </w:t>
      </w:r>
      <w:r w:rsidRPr="51A4B4E6" w:rsidR="736939F0">
        <w:rPr>
          <w:rFonts w:ascii="Arial" w:hAnsi="Arial"/>
          <w:b w:val="1"/>
          <w:bCs w:val="1"/>
          <w:sz w:val="22"/>
          <w:szCs w:val="22"/>
        </w:rPr>
        <w:t>Kurtz:</w:t>
      </w:r>
    </w:p>
    <w:p xmlns:wp14="http://schemas.microsoft.com/office/word/2010/wordml" w14:paraId="32153D3B" wp14:textId="74EA9260">
      <w:pPr>
        <w:spacing w:after="0"/>
      </w:pP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more</w:t>
      </w:r>
      <w:r w:rsidRPr="51A4B4E6" w:rsidR="4BDABA4A">
        <w:rPr>
          <w:rFonts w:ascii="Arial" w:hAnsi="Arial"/>
          <w:sz w:val="22"/>
          <w:szCs w:val="22"/>
        </w:rPr>
        <w:t xml:space="preserve"> </w:t>
      </w:r>
      <w:r w:rsidRPr="51A4B4E6" w:rsidR="51A4B4E6">
        <w:rPr>
          <w:rFonts w:ascii="Arial" w:hAnsi="Arial"/>
          <w:sz w:val="22"/>
          <w:szCs w:val="22"/>
        </w:rPr>
        <w:t>so wondering</w:t>
      </w:r>
      <w:r w:rsidRPr="51A4B4E6" w:rsidR="51A4B4E6">
        <w:rPr>
          <w:rFonts w:ascii="Arial" w:hAnsi="Arial"/>
          <w:sz w:val="22"/>
          <w:szCs w:val="22"/>
        </w:rPr>
        <w:t xml:space="preserve"> in </w:t>
      </w:r>
      <w:r w:rsidRPr="51A4B4E6" w:rsidR="51A4B4E6">
        <w:rPr>
          <w:rFonts w:ascii="Arial" w:hAnsi="Arial"/>
          <w:sz w:val="22"/>
          <w:szCs w:val="22"/>
        </w:rPr>
        <w:t>the terms</w:t>
      </w:r>
      <w:r w:rsidRPr="51A4B4E6" w:rsidR="51A4B4E6">
        <w:rPr>
          <w:rFonts w:ascii="Arial" w:hAnsi="Arial"/>
          <w:sz w:val="22"/>
          <w:szCs w:val="22"/>
        </w:rPr>
        <w:t xml:space="preserve"> of if we were to</w:t>
      </w:r>
      <w:r w:rsidRPr="51A4B4E6" w:rsidR="1A453CD4">
        <w:rPr>
          <w:rFonts w:ascii="Arial" w:hAnsi="Arial"/>
          <w:sz w:val="22"/>
          <w:szCs w:val="22"/>
        </w:rPr>
        <w:t xml:space="preserve"> </w:t>
      </w:r>
      <w:r w:rsidRPr="51A4B4E6" w:rsidR="51A4B4E6">
        <w:rPr>
          <w:rFonts w:ascii="Arial" w:hAnsi="Arial"/>
          <w:sz w:val="22"/>
          <w:szCs w:val="22"/>
        </w:rPr>
        <w:t>not</w:t>
      </w:r>
      <w:r w:rsidRPr="51A4B4E6" w:rsidR="7C2F43D2">
        <w:rPr>
          <w:rFonts w:ascii="Arial" w:hAnsi="Arial"/>
          <w:sz w:val="22"/>
          <w:szCs w:val="22"/>
        </w:rPr>
        <w:t xml:space="preserve"> </w:t>
      </w:r>
      <w:r w:rsidRPr="51A4B4E6" w:rsidR="51A4B4E6">
        <w:rPr>
          <w:rFonts w:ascii="Arial" w:hAnsi="Arial"/>
          <w:sz w:val="22"/>
          <w:szCs w:val="22"/>
        </w:rPr>
        <w:t>appropriate for</w:t>
      </w:r>
      <w:r w:rsidRPr="51A4B4E6" w:rsidR="51A4B4E6">
        <w:rPr>
          <w:rFonts w:ascii="Arial" w:hAnsi="Arial"/>
          <w:sz w:val="22"/>
          <w:szCs w:val="22"/>
        </w:rPr>
        <w:t xml:space="preserve"> </w:t>
      </w:r>
      <w:r w:rsidRPr="51A4B4E6" w:rsidR="6DDCDAC9">
        <w:rPr>
          <w:rFonts w:ascii="Arial" w:hAnsi="Arial"/>
          <w:sz w:val="22"/>
          <w:szCs w:val="22"/>
        </w:rPr>
        <w:t>A</w:t>
      </w:r>
      <w:r w:rsidRPr="51A4B4E6" w:rsidR="51A4B4E6">
        <w:rPr>
          <w:rFonts w:ascii="Arial" w:hAnsi="Arial"/>
          <w:sz w:val="22"/>
          <w:szCs w:val="22"/>
        </w:rPr>
        <w:t>nthology but to appropriate to</w:t>
      </w:r>
      <w:r w:rsidRPr="51A4B4E6" w:rsidR="64FA22DE">
        <w:rPr>
          <w:rFonts w:ascii="Arial" w:hAnsi="Arial"/>
          <w:sz w:val="22"/>
          <w:szCs w:val="22"/>
        </w:rPr>
        <w:t xml:space="preserve"> </w:t>
      </w:r>
      <w:r w:rsidRPr="51A4B4E6" w:rsidR="64FA22DE">
        <w:rPr>
          <w:rFonts w:ascii="Arial" w:hAnsi="Arial"/>
          <w:sz w:val="22"/>
          <w:szCs w:val="22"/>
        </w:rPr>
        <w:t>Org</w:t>
      </w:r>
      <w:r w:rsidRPr="51A4B4E6" w:rsidR="51A4B4E6">
        <w:rPr>
          <w:rFonts w:ascii="Arial" w:hAnsi="Arial"/>
          <w:sz w:val="22"/>
          <w:szCs w:val="22"/>
        </w:rPr>
        <w:t>Central</w:t>
      </w:r>
      <w:r w:rsidRPr="51A4B4E6" w:rsidR="11EBD6CB">
        <w:rPr>
          <w:rFonts w:ascii="Arial" w:hAnsi="Arial"/>
          <w:sz w:val="22"/>
          <w:szCs w:val="22"/>
        </w:rPr>
        <w:t xml:space="preserve">. </w:t>
      </w:r>
      <w:r w:rsidRPr="51A4B4E6" w:rsidR="51A4B4E6">
        <w:rPr>
          <w:rFonts w:ascii="Arial" w:hAnsi="Arial"/>
          <w:sz w:val="22"/>
          <w:szCs w:val="22"/>
        </w:rPr>
        <w:t xml:space="preserve">Can you foresee </w:t>
      </w:r>
      <w:r w:rsidRPr="51A4B4E6" w:rsidR="0A8B2C8E">
        <w:rPr>
          <w:rFonts w:ascii="Arial" w:hAnsi="Arial"/>
          <w:sz w:val="22"/>
          <w:szCs w:val="22"/>
        </w:rPr>
        <w:t>A</w:t>
      </w:r>
      <w:r w:rsidRPr="51A4B4E6" w:rsidR="51A4B4E6">
        <w:rPr>
          <w:rFonts w:ascii="Arial" w:hAnsi="Arial"/>
          <w:sz w:val="22"/>
          <w:szCs w:val="22"/>
        </w:rPr>
        <w:t xml:space="preserve">nthology </w:t>
      </w:r>
      <w:r w:rsidRPr="51A4B4E6" w:rsidR="6C70B4DA">
        <w:rPr>
          <w:rFonts w:ascii="Arial" w:hAnsi="Arial"/>
          <w:sz w:val="22"/>
          <w:szCs w:val="22"/>
        </w:rPr>
        <w:t>E</w:t>
      </w:r>
      <w:r w:rsidRPr="51A4B4E6" w:rsidR="51A4B4E6">
        <w:rPr>
          <w:rFonts w:ascii="Arial" w:hAnsi="Arial"/>
          <w:sz w:val="22"/>
          <w:szCs w:val="22"/>
        </w:rPr>
        <w:t>ngage</w:t>
      </w:r>
      <w:r w:rsidRPr="51A4B4E6" w:rsidR="42F6639F">
        <w:rPr>
          <w:rFonts w:ascii="Arial" w:hAnsi="Arial"/>
          <w:sz w:val="22"/>
          <w:szCs w:val="22"/>
        </w:rPr>
        <w:t xml:space="preserve"> i</w:t>
      </w:r>
      <w:r w:rsidRPr="51A4B4E6" w:rsidR="51A4B4E6">
        <w:rPr>
          <w:rFonts w:ascii="Arial" w:hAnsi="Arial"/>
          <w:sz w:val="22"/>
          <w:szCs w:val="22"/>
        </w:rPr>
        <w:t xml:space="preserve">ncreasing their costs every year at a higher rate than </w:t>
      </w:r>
      <w:r w:rsidRPr="51A4B4E6" w:rsidR="35A760C7">
        <w:rPr>
          <w:rFonts w:ascii="Arial" w:hAnsi="Arial"/>
          <w:sz w:val="22"/>
          <w:szCs w:val="22"/>
        </w:rPr>
        <w:t>O</w:t>
      </w:r>
      <w:r w:rsidRPr="51A4B4E6" w:rsidR="51A4B4E6">
        <w:rPr>
          <w:rFonts w:ascii="Arial" w:hAnsi="Arial"/>
          <w:sz w:val="22"/>
          <w:szCs w:val="22"/>
        </w:rPr>
        <w:t>rg</w:t>
      </w:r>
      <w:r w:rsidRPr="51A4B4E6" w:rsidR="75295966">
        <w:rPr>
          <w:rFonts w:ascii="Arial" w:hAnsi="Arial"/>
          <w:sz w:val="22"/>
          <w:szCs w:val="22"/>
        </w:rPr>
        <w:t>C</w:t>
      </w:r>
      <w:r w:rsidRPr="51A4B4E6" w:rsidR="51A4B4E6">
        <w:rPr>
          <w:rFonts w:ascii="Arial" w:hAnsi="Arial"/>
          <w:sz w:val="22"/>
          <w:szCs w:val="22"/>
        </w:rPr>
        <w:t>entral</w:t>
      </w:r>
      <w:r w:rsidRPr="51A4B4E6" w:rsidR="51A4B4E6">
        <w:rPr>
          <w:rFonts w:ascii="Arial" w:hAnsi="Arial"/>
          <w:sz w:val="22"/>
          <w:szCs w:val="22"/>
        </w:rPr>
        <w:t xml:space="preserve"> might under SLI? </w:t>
      </w:r>
    </w:p>
    <w:p xmlns:wp14="http://schemas.microsoft.com/office/word/2010/wordml" w:rsidP="51A4B4E6" w14:paraId="51075167" wp14:textId="61E7957B">
      <w:pPr>
        <w:spacing w:after="0"/>
        <w:rPr>
          <w:rFonts w:ascii="Arial" w:hAnsi="Arial"/>
          <w:sz w:val="22"/>
          <w:szCs w:val="22"/>
        </w:rPr>
      </w:pPr>
    </w:p>
    <w:p xmlns:wp14="http://schemas.microsoft.com/office/word/2010/wordml" w:rsidP="51A4B4E6" w14:paraId="4AE5E64D" wp14:textId="79F0E8A7">
      <w:pPr>
        <w:spacing w:after="0"/>
        <w:rPr>
          <w:rFonts w:ascii="Arial" w:hAnsi="Arial"/>
          <w:b w:val="1"/>
          <w:bCs w:val="1"/>
          <w:sz w:val="22"/>
          <w:szCs w:val="22"/>
        </w:rPr>
      </w:pPr>
      <w:r w:rsidRPr="51A4B4E6" w:rsidR="51599FC2">
        <w:rPr>
          <w:rFonts w:ascii="Arial" w:hAnsi="Arial"/>
          <w:b w:val="1"/>
          <w:bCs w:val="1"/>
          <w:sz w:val="22"/>
          <w:szCs w:val="22"/>
        </w:rPr>
        <w:t>Chair Rodriguez:</w:t>
      </w:r>
    </w:p>
    <w:p xmlns:wp14="http://schemas.microsoft.com/office/word/2010/wordml" w14:paraId="78BEFD2A" wp14:textId="5BCA2CFA">
      <w:pPr>
        <w:spacing w:after="0"/>
      </w:pPr>
      <w:r w:rsidRPr="51A4B4E6" w:rsidR="51A4B4E6">
        <w:rPr>
          <w:rFonts w:ascii="Arial" w:hAnsi="Arial"/>
          <w:sz w:val="22"/>
          <w:szCs w:val="22"/>
        </w:rPr>
        <w:t xml:space="preserve">I believe the </w:t>
      </w:r>
      <w:r w:rsidRPr="51A4B4E6" w:rsidR="51A4B4E6">
        <w:rPr>
          <w:rFonts w:ascii="Arial" w:hAnsi="Arial"/>
          <w:sz w:val="22"/>
          <w:szCs w:val="22"/>
        </w:rPr>
        <w:t>contract</w:t>
      </w:r>
      <w:r w:rsidRPr="51A4B4E6" w:rsidR="51A4B4E6">
        <w:rPr>
          <w:rFonts w:ascii="Arial" w:hAnsi="Arial"/>
          <w:sz w:val="22"/>
          <w:szCs w:val="22"/>
        </w:rPr>
        <w:t xml:space="preserve"> </w:t>
      </w:r>
      <w:r w:rsidRPr="51A4B4E6" w:rsidR="51A4B4E6">
        <w:rPr>
          <w:rFonts w:ascii="Arial" w:hAnsi="Arial"/>
          <w:sz w:val="22"/>
          <w:szCs w:val="22"/>
        </w:rPr>
        <w:t xml:space="preserve">was </w:t>
      </w:r>
      <w:r w:rsidRPr="51A4B4E6" w:rsidR="51A4B4E6">
        <w:rPr>
          <w:rFonts w:ascii="Arial" w:hAnsi="Arial"/>
          <w:sz w:val="22"/>
          <w:szCs w:val="22"/>
        </w:rPr>
        <w:t>multi year</w:t>
      </w:r>
      <w:r w:rsidRPr="51A4B4E6" w:rsidR="51A4B4E6">
        <w:rPr>
          <w:rFonts w:ascii="Arial" w:hAnsi="Arial"/>
          <w:sz w:val="22"/>
          <w:szCs w:val="22"/>
        </w:rPr>
        <w:t>.</w:t>
      </w:r>
    </w:p>
    <w:p w:rsidR="51A4B4E6" w:rsidP="51A4B4E6" w:rsidRDefault="51A4B4E6" w14:paraId="09FFBC84" w14:textId="0FB46FC2">
      <w:pPr>
        <w:pStyle w:val="Normal"/>
        <w:spacing w:after="0"/>
        <w:rPr>
          <w:rFonts w:ascii="Arial" w:hAnsi="Arial"/>
          <w:sz w:val="22"/>
          <w:szCs w:val="22"/>
        </w:rPr>
      </w:pPr>
    </w:p>
    <w:p xmlns:wp14="http://schemas.microsoft.com/office/word/2010/wordml" w14:paraId="39D9DE40" wp14:textId="77777777">
      <w:pPr>
        <w:spacing w:after="0"/>
      </w:pPr>
      <w:r>
        <w:rPr>
          <w:rFonts w:ascii="Arial" w:hAnsi="Arial"/>
          <w:color w:val="5D7284"/>
          <w:sz w:val="22"/>
        </w:rPr>
        <w:t>1:04:07</w:t>
      </w:r>
    </w:p>
    <w:p w:rsidR="7443712D" w:rsidP="51A4B4E6" w:rsidRDefault="7443712D" w14:paraId="179C68AE" w14:textId="47A2570D">
      <w:pPr>
        <w:spacing w:after="0"/>
        <w:rPr>
          <w:rFonts w:ascii="Arial" w:hAnsi="Arial"/>
          <w:b w:val="1"/>
          <w:bCs w:val="1"/>
          <w:sz w:val="22"/>
          <w:szCs w:val="22"/>
        </w:rPr>
      </w:pPr>
      <w:r w:rsidRPr="51A4B4E6" w:rsidR="7443712D">
        <w:rPr>
          <w:rFonts w:ascii="Arial" w:hAnsi="Arial"/>
          <w:b w:val="1"/>
          <w:bCs w:val="1"/>
          <w:sz w:val="22"/>
          <w:szCs w:val="22"/>
        </w:rPr>
        <w:t>AL Bram:</w:t>
      </w:r>
    </w:p>
    <w:p w:rsidR="51A4B4E6" w:rsidP="51A4B4E6" w:rsidRDefault="51A4B4E6" w14:paraId="155068D0" w14:textId="05B00DC2">
      <w:pPr>
        <w:pStyle w:val="Normal"/>
        <w:suppressLineNumbers w:val="0"/>
        <w:bidi w:val="0"/>
        <w:spacing w:before="0" w:beforeAutospacing="off" w:after="0" w:afterAutospacing="off" w:line="276" w:lineRule="auto"/>
        <w:ind w:left="0" w:right="0"/>
        <w:jc w:val="left"/>
      </w:pPr>
      <w:r w:rsidRPr="51A4B4E6" w:rsidR="51A4B4E6">
        <w:rPr>
          <w:rFonts w:ascii="Arial" w:hAnsi="Arial"/>
          <w:sz w:val="22"/>
          <w:szCs w:val="22"/>
        </w:rPr>
        <w:t>There is normally like</w:t>
      </w:r>
      <w:r w:rsidRPr="51A4B4E6" w:rsidR="0FF5FFE1">
        <w:rPr>
          <w:rFonts w:ascii="Arial" w:hAnsi="Arial"/>
          <w:sz w:val="22"/>
          <w:szCs w:val="22"/>
        </w:rPr>
        <w:t xml:space="preserve"> a </w:t>
      </w:r>
      <w:r w:rsidRPr="51A4B4E6" w:rsidR="51A4B4E6">
        <w:rPr>
          <w:rFonts w:ascii="Arial" w:hAnsi="Arial"/>
          <w:sz w:val="22"/>
          <w:szCs w:val="22"/>
        </w:rPr>
        <w:t xml:space="preserve">two or three </w:t>
      </w:r>
      <w:r w:rsidRPr="51A4B4E6" w:rsidR="38983FB1">
        <w:rPr>
          <w:rFonts w:ascii="Arial" w:hAnsi="Arial"/>
          <w:sz w:val="22"/>
          <w:szCs w:val="22"/>
        </w:rPr>
        <w:t xml:space="preserve">percent </w:t>
      </w:r>
      <w:r w:rsidRPr="51A4B4E6" w:rsidR="51A4B4E6">
        <w:rPr>
          <w:rFonts w:ascii="Arial" w:hAnsi="Arial"/>
          <w:sz w:val="22"/>
          <w:szCs w:val="22"/>
        </w:rPr>
        <w:t>increase.</w:t>
      </w:r>
      <w:r w:rsidRPr="51A4B4E6" w:rsidR="51A4B4E6">
        <w:rPr>
          <w:rFonts w:ascii="Arial" w:hAnsi="Arial"/>
          <w:sz w:val="22"/>
          <w:szCs w:val="22"/>
        </w:rPr>
        <w:t xml:space="preserve"> And </w:t>
      </w:r>
      <w:r w:rsidRPr="51A4B4E6" w:rsidR="51A4B4E6">
        <w:rPr>
          <w:rFonts w:ascii="Arial" w:hAnsi="Arial"/>
          <w:sz w:val="22"/>
          <w:szCs w:val="22"/>
        </w:rPr>
        <w:t>t</w:t>
      </w:r>
      <w:r w:rsidRPr="51A4B4E6" w:rsidR="51A4B4E6">
        <w:rPr>
          <w:rFonts w:ascii="Arial" w:hAnsi="Arial"/>
          <w:sz w:val="22"/>
          <w:szCs w:val="22"/>
        </w:rPr>
        <w:t>h</w:t>
      </w:r>
      <w:r w:rsidRPr="51A4B4E6" w:rsidR="51A4B4E6">
        <w:rPr>
          <w:rFonts w:ascii="Arial" w:hAnsi="Arial"/>
          <w:sz w:val="22"/>
          <w:szCs w:val="22"/>
        </w:rPr>
        <w:t>at's</w:t>
      </w:r>
      <w:r w:rsidRPr="51A4B4E6" w:rsidR="51A4B4E6">
        <w:rPr>
          <w:rFonts w:ascii="Arial" w:hAnsi="Arial"/>
          <w:sz w:val="22"/>
          <w:szCs w:val="22"/>
        </w:rPr>
        <w:t xml:space="preserve"> </w:t>
      </w:r>
      <w:r w:rsidRPr="51A4B4E6" w:rsidR="51A4B4E6">
        <w:rPr>
          <w:rFonts w:ascii="Arial" w:hAnsi="Arial"/>
          <w:sz w:val="22"/>
          <w:szCs w:val="22"/>
        </w:rPr>
        <w:t>t</w:t>
      </w:r>
      <w:r w:rsidRPr="51A4B4E6" w:rsidR="51A4B4E6">
        <w:rPr>
          <w:rFonts w:ascii="Arial" w:hAnsi="Arial"/>
          <w:sz w:val="22"/>
          <w:szCs w:val="22"/>
        </w:rPr>
        <w:t>hat's</w:t>
      </w:r>
      <w:r w:rsidRPr="51A4B4E6" w:rsidR="51A4B4E6">
        <w:rPr>
          <w:rFonts w:ascii="Arial" w:hAnsi="Arial"/>
          <w:sz w:val="22"/>
          <w:szCs w:val="22"/>
        </w:rPr>
        <w:t xml:space="preserve"> been the case </w:t>
      </w:r>
      <w:r w:rsidRPr="51A4B4E6" w:rsidR="24E371A2">
        <w:rPr>
          <w:rFonts w:ascii="Arial" w:hAnsi="Arial"/>
          <w:sz w:val="22"/>
          <w:szCs w:val="22"/>
        </w:rPr>
        <w:t xml:space="preserve">since </w:t>
      </w:r>
      <w:r w:rsidRPr="51A4B4E6" w:rsidR="24E371A2">
        <w:rPr>
          <w:rFonts w:ascii="Arial" w:hAnsi="Arial"/>
          <w:sz w:val="22"/>
          <w:szCs w:val="22"/>
        </w:rPr>
        <w:t>Org</w:t>
      </w:r>
      <w:r w:rsidRPr="51A4B4E6" w:rsidR="51A4B4E6">
        <w:rPr>
          <w:rFonts w:ascii="Arial" w:hAnsi="Arial"/>
          <w:sz w:val="22"/>
          <w:szCs w:val="22"/>
        </w:rPr>
        <w:t>Central</w:t>
      </w:r>
      <w:r w:rsidRPr="51A4B4E6" w:rsidR="51A4B4E6">
        <w:rPr>
          <w:rFonts w:ascii="Arial" w:hAnsi="Arial"/>
          <w:sz w:val="22"/>
          <w:szCs w:val="22"/>
        </w:rPr>
        <w:t xml:space="preserve"> has</w:t>
      </w:r>
      <w:r w:rsidRPr="51A4B4E6" w:rsidR="51A4B4E6">
        <w:rPr>
          <w:rFonts w:ascii="Arial" w:hAnsi="Arial"/>
          <w:sz w:val="22"/>
          <w:szCs w:val="22"/>
        </w:rPr>
        <w:t xml:space="preserve"> </w:t>
      </w:r>
      <w:r w:rsidRPr="51A4B4E6" w:rsidR="51A4B4E6">
        <w:rPr>
          <w:rFonts w:ascii="Arial" w:hAnsi="Arial"/>
          <w:sz w:val="22"/>
          <w:szCs w:val="22"/>
        </w:rPr>
        <w:t>been</w:t>
      </w:r>
      <w:r w:rsidRPr="51A4B4E6" w:rsidR="51A4B4E6">
        <w:rPr>
          <w:rFonts w:ascii="Arial" w:hAnsi="Arial"/>
          <w:sz w:val="22"/>
          <w:szCs w:val="22"/>
        </w:rPr>
        <w:t xml:space="preserve"> </w:t>
      </w:r>
      <w:r w:rsidRPr="51A4B4E6" w:rsidR="6377BF88">
        <w:rPr>
          <w:rFonts w:ascii="Arial" w:hAnsi="Arial"/>
          <w:sz w:val="22"/>
          <w:szCs w:val="22"/>
        </w:rPr>
        <w:t>used.</w:t>
      </w:r>
    </w:p>
    <w:p w:rsidR="51A4B4E6" w:rsidP="51A4B4E6" w:rsidRDefault="51A4B4E6" w14:paraId="14A5E9C6" w14:textId="3423D9C7">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14:paraId="1A621040" wp14:textId="77777777">
      <w:pPr>
        <w:spacing w:after="0"/>
      </w:pPr>
      <w:r>
        <w:rPr>
          <w:rFonts w:ascii="Arial" w:hAnsi="Arial"/>
          <w:color w:val="5D7284"/>
          <w:sz w:val="22"/>
        </w:rPr>
        <w:t>1:04:16</w:t>
      </w:r>
    </w:p>
    <w:p xmlns:wp14="http://schemas.microsoft.com/office/word/2010/wordml" w:rsidP="51A4B4E6" w14:paraId="493FBA58" wp14:textId="326D4782">
      <w:pPr>
        <w:spacing w:after="0"/>
        <w:rPr>
          <w:rFonts w:ascii="Arial" w:hAnsi="Arial"/>
          <w:b w:val="1"/>
          <w:bCs w:val="1"/>
          <w:sz w:val="22"/>
          <w:szCs w:val="22"/>
        </w:rPr>
      </w:pPr>
      <w:r w:rsidRPr="51A4B4E6" w:rsidR="51A4B4E6">
        <w:rPr>
          <w:rFonts w:ascii="Arial" w:hAnsi="Arial"/>
          <w:b w:val="1"/>
          <w:bCs w:val="1"/>
          <w:sz w:val="22"/>
          <w:szCs w:val="22"/>
        </w:rPr>
        <w:t>Representative Nevil</w:t>
      </w:r>
      <w:r w:rsidRPr="51A4B4E6" w:rsidR="4513B547">
        <w:rPr>
          <w:rFonts w:ascii="Arial" w:hAnsi="Arial"/>
          <w:b w:val="1"/>
          <w:bCs w:val="1"/>
          <w:sz w:val="22"/>
          <w:szCs w:val="22"/>
        </w:rPr>
        <w:t>:</w:t>
      </w:r>
    </w:p>
    <w:p xmlns:wp14="http://schemas.microsoft.com/office/word/2010/wordml" w:rsidP="51A4B4E6" w14:paraId="55FDBA38" wp14:textId="4C0AA784">
      <w:pPr>
        <w:pStyle w:val="Normal"/>
        <w:spacing w:after="0"/>
        <w:rPr>
          <w:rFonts w:ascii="Arial" w:hAnsi="Arial"/>
          <w:sz w:val="22"/>
          <w:szCs w:val="22"/>
        </w:rPr>
      </w:pPr>
      <w:r w:rsidRPr="51A4B4E6" w:rsidR="4513B547">
        <w:rPr>
          <w:rFonts w:ascii="Arial" w:hAnsi="Arial"/>
          <w:sz w:val="22"/>
          <w:szCs w:val="22"/>
        </w:rPr>
        <w:t>Tim Nevil, At-Large Representative.</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if we approve this line item </w:t>
      </w:r>
      <w:r w:rsidRPr="51A4B4E6" w:rsidR="152B1441">
        <w:rPr>
          <w:rFonts w:ascii="Arial" w:hAnsi="Arial"/>
          <w:sz w:val="22"/>
          <w:szCs w:val="22"/>
        </w:rPr>
        <w:t>$</w:t>
      </w:r>
      <w:r w:rsidRPr="51A4B4E6" w:rsidR="51A4B4E6">
        <w:rPr>
          <w:rFonts w:ascii="Arial" w:hAnsi="Arial"/>
          <w:sz w:val="22"/>
          <w:szCs w:val="22"/>
        </w:rPr>
        <w:t>160</w:t>
      </w:r>
      <w:r w:rsidRPr="51A4B4E6" w:rsidR="6769DDA5">
        <w:rPr>
          <w:rFonts w:ascii="Arial" w:hAnsi="Arial"/>
          <w:sz w:val="22"/>
          <w:szCs w:val="22"/>
        </w:rPr>
        <w:t>,</w:t>
      </w:r>
      <w:r w:rsidRPr="51A4B4E6" w:rsidR="51A4B4E6">
        <w:rPr>
          <w:rFonts w:ascii="Arial" w:hAnsi="Arial"/>
          <w:sz w:val="22"/>
          <w:szCs w:val="22"/>
        </w:rPr>
        <w:t xml:space="preserve">494. </w:t>
      </w:r>
      <w:r w:rsidRPr="51A4B4E6" w:rsidR="51A4B4E6">
        <w:rPr>
          <w:rFonts w:ascii="Arial" w:hAnsi="Arial"/>
          <w:sz w:val="22"/>
          <w:szCs w:val="22"/>
        </w:rPr>
        <w:t>We</w:t>
      </w:r>
      <w:r w:rsidRPr="51A4B4E6" w:rsidR="77827A3A">
        <w:rPr>
          <w:rFonts w:ascii="Arial" w:hAnsi="Arial"/>
          <w:sz w:val="22"/>
          <w:szCs w:val="22"/>
        </w:rPr>
        <w:t>’re</w:t>
      </w:r>
      <w:r w:rsidRPr="51A4B4E6" w:rsidR="77827A3A">
        <w:rPr>
          <w:rFonts w:ascii="Arial" w:hAnsi="Arial"/>
          <w:sz w:val="22"/>
          <w:szCs w:val="22"/>
        </w:rPr>
        <w:t xml:space="preserve"> then </w:t>
      </w:r>
      <w:r w:rsidRPr="51A4B4E6" w:rsidR="51A4B4E6">
        <w:rPr>
          <w:rFonts w:ascii="Arial" w:hAnsi="Arial"/>
          <w:sz w:val="22"/>
          <w:szCs w:val="22"/>
        </w:rPr>
        <w:t>eliminating</w:t>
      </w:r>
      <w:r w:rsidRPr="51A4B4E6" w:rsidR="51A4B4E6">
        <w:rPr>
          <w:rFonts w:ascii="Arial" w:hAnsi="Arial"/>
          <w:sz w:val="22"/>
          <w:szCs w:val="22"/>
        </w:rPr>
        <w:t xml:space="preserve"> the $64,000 line item that currently sits under </w:t>
      </w:r>
      <w:r w:rsidRPr="51A4B4E6" w:rsidR="6286DAEF">
        <w:rPr>
          <w:rFonts w:ascii="Arial" w:hAnsi="Arial"/>
          <w:sz w:val="22"/>
          <w:szCs w:val="22"/>
        </w:rPr>
        <w:t xml:space="preserve">SLI </w:t>
      </w:r>
      <w:r w:rsidRPr="51A4B4E6" w:rsidR="51A4B4E6">
        <w:rPr>
          <w:rFonts w:ascii="Arial" w:hAnsi="Arial"/>
          <w:sz w:val="22"/>
          <w:szCs w:val="22"/>
        </w:rPr>
        <w:t xml:space="preserve">that we talked about? </w:t>
      </w:r>
    </w:p>
    <w:p xmlns:wp14="http://schemas.microsoft.com/office/word/2010/wordml" w:rsidP="51A4B4E6" w14:paraId="066A1034" wp14:textId="55097F14">
      <w:pPr>
        <w:pStyle w:val="Normal"/>
        <w:spacing w:after="0"/>
        <w:rPr>
          <w:rFonts w:ascii="Arial" w:hAnsi="Arial"/>
          <w:sz w:val="22"/>
          <w:szCs w:val="22"/>
        </w:rPr>
      </w:pPr>
    </w:p>
    <w:p xmlns:wp14="http://schemas.microsoft.com/office/word/2010/wordml" w:rsidP="51A4B4E6" w14:paraId="36BCA506" wp14:textId="41B4CB95">
      <w:pPr>
        <w:pStyle w:val="Normal"/>
        <w:spacing w:after="0"/>
        <w:rPr>
          <w:rFonts w:ascii="Arial" w:hAnsi="Arial"/>
          <w:b w:val="1"/>
          <w:bCs w:val="1"/>
          <w:sz w:val="22"/>
          <w:szCs w:val="22"/>
        </w:rPr>
      </w:pPr>
      <w:r w:rsidRPr="51A4B4E6" w:rsidR="5C5194DF">
        <w:rPr>
          <w:rFonts w:ascii="Arial" w:hAnsi="Arial"/>
          <w:b w:val="1"/>
          <w:bCs w:val="1"/>
          <w:sz w:val="22"/>
          <w:szCs w:val="22"/>
        </w:rPr>
        <w:t xml:space="preserve">Chair </w:t>
      </w:r>
      <w:r w:rsidRPr="51A4B4E6" w:rsidR="5C5194DF">
        <w:rPr>
          <w:rFonts w:ascii="Arial" w:hAnsi="Arial"/>
          <w:b w:val="1"/>
          <w:bCs w:val="1"/>
          <w:sz w:val="22"/>
          <w:szCs w:val="22"/>
        </w:rPr>
        <w:t>Ro</w:t>
      </w:r>
      <w:r w:rsidRPr="51A4B4E6" w:rsidR="5C5194DF">
        <w:rPr>
          <w:rFonts w:ascii="Arial" w:hAnsi="Arial"/>
          <w:b w:val="1"/>
          <w:bCs w:val="1"/>
          <w:sz w:val="22"/>
          <w:szCs w:val="22"/>
        </w:rPr>
        <w:t>d</w:t>
      </w:r>
      <w:r w:rsidRPr="51A4B4E6" w:rsidR="5C5194DF">
        <w:rPr>
          <w:rFonts w:ascii="Arial" w:hAnsi="Arial"/>
          <w:b w:val="1"/>
          <w:bCs w:val="1"/>
          <w:sz w:val="22"/>
          <w:szCs w:val="22"/>
        </w:rPr>
        <w:t>rigue</w:t>
      </w:r>
      <w:r w:rsidRPr="51A4B4E6" w:rsidR="5C5194DF">
        <w:rPr>
          <w:rFonts w:ascii="Arial" w:hAnsi="Arial"/>
          <w:b w:val="1"/>
          <w:bCs w:val="1"/>
          <w:sz w:val="22"/>
          <w:szCs w:val="22"/>
        </w:rPr>
        <w:t>z:</w:t>
      </w:r>
    </w:p>
    <w:p xmlns:wp14="http://schemas.microsoft.com/office/word/2010/wordml" w:rsidP="51A4B4E6" w14:paraId="754FF1CC" wp14:textId="5F4397AA">
      <w:pPr>
        <w:pStyle w:val="Normal"/>
        <w:spacing w:after="0"/>
        <w:rPr>
          <w:rFonts w:ascii="Arial" w:hAnsi="Arial"/>
          <w:sz w:val="22"/>
          <w:szCs w:val="22"/>
        </w:rPr>
      </w:pPr>
      <w:r w:rsidRPr="51A4B4E6" w:rsidR="51A4B4E6">
        <w:rPr>
          <w:rFonts w:ascii="Arial" w:hAnsi="Arial"/>
          <w:sz w:val="22"/>
          <w:szCs w:val="22"/>
        </w:rPr>
        <w:t>Yeah</w:t>
      </w:r>
      <w:r w:rsidRPr="51A4B4E6" w:rsidR="51A4B4E6">
        <w:rPr>
          <w:rFonts w:ascii="Arial" w:hAnsi="Arial"/>
          <w:sz w:val="22"/>
          <w:szCs w:val="22"/>
        </w:rPr>
        <w:t xml:space="preserve">.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we'll</w:t>
      </w:r>
      <w:r w:rsidRPr="51A4B4E6" w:rsidR="51A4B4E6">
        <w:rPr>
          <w:rFonts w:ascii="Arial" w:hAnsi="Arial"/>
          <w:sz w:val="22"/>
          <w:szCs w:val="22"/>
        </w:rPr>
        <w:t xml:space="preserve"> amend that</w:t>
      </w:r>
      <w:r w:rsidRPr="51A4B4E6" w:rsidR="7C6C0379">
        <w:rPr>
          <w:rFonts w:ascii="Arial" w:hAnsi="Arial"/>
          <w:sz w:val="22"/>
          <w:szCs w:val="22"/>
        </w:rPr>
        <w:t xml:space="preserve"> </w:t>
      </w:r>
      <w:r w:rsidRPr="51A4B4E6" w:rsidR="51A4B4E6">
        <w:rPr>
          <w:rFonts w:ascii="Arial" w:hAnsi="Arial"/>
          <w:sz w:val="22"/>
          <w:szCs w:val="22"/>
        </w:rPr>
        <w:t>when we have deliberations</w:t>
      </w:r>
      <w:r w:rsidRPr="51A4B4E6" w:rsidR="67473D7F">
        <w:rPr>
          <w:rFonts w:ascii="Arial" w:hAnsi="Arial"/>
          <w:sz w:val="22"/>
          <w:szCs w:val="22"/>
        </w:rPr>
        <w:t>.</w:t>
      </w:r>
    </w:p>
    <w:p xmlns:wp14="http://schemas.microsoft.com/office/word/2010/wordml" w:rsidP="51A4B4E6" w14:paraId="17E91994" wp14:textId="5D6AF2D0">
      <w:pPr>
        <w:pStyle w:val="Normal"/>
        <w:spacing w:after="0"/>
        <w:rPr>
          <w:rFonts w:ascii="Arial" w:hAnsi="Arial"/>
          <w:sz w:val="22"/>
          <w:szCs w:val="22"/>
        </w:rPr>
      </w:pPr>
    </w:p>
    <w:p xmlns:wp14="http://schemas.microsoft.com/office/word/2010/wordml" w:rsidP="51A4B4E6" w14:paraId="6345E255" wp14:textId="0347DDB8">
      <w:pPr>
        <w:pStyle w:val="Normal"/>
        <w:spacing w:after="0"/>
        <w:rPr>
          <w:rFonts w:ascii="Arial" w:hAnsi="Arial"/>
          <w:b w:val="1"/>
          <w:bCs w:val="1"/>
          <w:sz w:val="22"/>
          <w:szCs w:val="22"/>
        </w:rPr>
      </w:pPr>
      <w:r w:rsidRPr="51A4B4E6" w:rsidR="67473D7F">
        <w:rPr>
          <w:rFonts w:ascii="Arial" w:hAnsi="Arial"/>
          <w:b w:val="1"/>
          <w:bCs w:val="1"/>
          <w:sz w:val="22"/>
          <w:szCs w:val="22"/>
        </w:rPr>
        <w:t>Re</w:t>
      </w:r>
      <w:r w:rsidRPr="51A4B4E6" w:rsidR="67473D7F">
        <w:rPr>
          <w:rFonts w:ascii="Arial" w:hAnsi="Arial"/>
          <w:b w:val="1"/>
          <w:bCs w:val="1"/>
          <w:sz w:val="22"/>
          <w:szCs w:val="22"/>
        </w:rPr>
        <w:t>presentative Nevil:</w:t>
      </w:r>
    </w:p>
    <w:p xmlns:wp14="http://schemas.microsoft.com/office/word/2010/wordml" w:rsidP="51A4B4E6" w14:paraId="7512B847" wp14:textId="64C89705">
      <w:pPr>
        <w:pStyle w:val="Normal"/>
        <w:spacing w:after="0"/>
        <w:rPr>
          <w:rFonts w:ascii="Arial" w:hAnsi="Arial"/>
          <w:sz w:val="22"/>
          <w:szCs w:val="22"/>
        </w:rPr>
      </w:pPr>
      <w:r w:rsidRPr="51A4B4E6" w:rsidR="67473D7F">
        <w:rPr>
          <w:rFonts w:ascii="Arial" w:hAnsi="Arial"/>
          <w:sz w:val="22"/>
          <w:szCs w:val="22"/>
        </w:rPr>
        <w:t>A</w:t>
      </w:r>
      <w:r w:rsidRPr="51A4B4E6" w:rsidR="51A4B4E6">
        <w:rPr>
          <w:rFonts w:ascii="Arial" w:hAnsi="Arial"/>
          <w:sz w:val="22"/>
          <w:szCs w:val="22"/>
        </w:rPr>
        <w:t>nd th</w:t>
      </w:r>
      <w:r w:rsidRPr="51A4B4E6" w:rsidR="691DA5C8">
        <w:rPr>
          <w:rFonts w:ascii="Arial" w:hAnsi="Arial"/>
          <w:sz w:val="22"/>
          <w:szCs w:val="22"/>
        </w:rPr>
        <w:t xml:space="preserve">en </w:t>
      </w:r>
      <w:r w:rsidRPr="51A4B4E6" w:rsidR="51A4B4E6">
        <w:rPr>
          <w:rFonts w:ascii="Arial" w:hAnsi="Arial"/>
          <w:sz w:val="22"/>
          <w:szCs w:val="22"/>
        </w:rPr>
        <w:t xml:space="preserve">we will vote on this before that correct? </w:t>
      </w:r>
    </w:p>
    <w:p xmlns:wp14="http://schemas.microsoft.com/office/word/2010/wordml" w:rsidP="51A4B4E6" w14:paraId="3782C524" wp14:textId="1DCFD833">
      <w:pPr>
        <w:pStyle w:val="Normal"/>
        <w:spacing w:after="0"/>
        <w:rPr>
          <w:rFonts w:ascii="Arial" w:hAnsi="Arial"/>
          <w:sz w:val="22"/>
          <w:szCs w:val="22"/>
        </w:rPr>
      </w:pPr>
    </w:p>
    <w:p xmlns:wp14="http://schemas.microsoft.com/office/word/2010/wordml" w:rsidP="51A4B4E6" w14:paraId="28649E50" wp14:textId="387195B9">
      <w:pPr>
        <w:pStyle w:val="Normal"/>
        <w:spacing w:after="0"/>
        <w:rPr>
          <w:rFonts w:ascii="Arial" w:hAnsi="Arial"/>
          <w:b w:val="1"/>
          <w:bCs w:val="1"/>
          <w:sz w:val="22"/>
          <w:szCs w:val="22"/>
        </w:rPr>
      </w:pPr>
      <w:r w:rsidRPr="51A4B4E6" w:rsidR="2ABE9CA1">
        <w:rPr>
          <w:rFonts w:ascii="Arial" w:hAnsi="Arial"/>
          <w:b w:val="1"/>
          <w:bCs w:val="1"/>
          <w:sz w:val="22"/>
          <w:szCs w:val="22"/>
        </w:rPr>
        <w:t>Chair Rodrigu</w:t>
      </w:r>
      <w:r w:rsidRPr="51A4B4E6" w:rsidR="2ABE9CA1">
        <w:rPr>
          <w:rFonts w:ascii="Arial" w:hAnsi="Arial"/>
          <w:b w:val="1"/>
          <w:bCs w:val="1"/>
          <w:sz w:val="22"/>
          <w:szCs w:val="22"/>
        </w:rPr>
        <w:t>ez:</w:t>
      </w:r>
    </w:p>
    <w:p xmlns:wp14="http://schemas.microsoft.com/office/word/2010/wordml" w:rsidP="51A4B4E6" w14:paraId="21934E81" wp14:textId="74796CDB">
      <w:pPr>
        <w:pStyle w:val="Normal"/>
        <w:spacing w:after="0"/>
        <w:rPr>
          <w:rFonts w:ascii="Arial" w:hAnsi="Arial"/>
          <w:sz w:val="22"/>
          <w:szCs w:val="22"/>
        </w:rPr>
      </w:pPr>
      <w:r w:rsidRPr="51A4B4E6" w:rsidR="51A4B4E6">
        <w:rPr>
          <w:rFonts w:ascii="Arial" w:hAnsi="Arial"/>
          <w:sz w:val="22"/>
          <w:szCs w:val="22"/>
        </w:rPr>
        <w:t xml:space="preserve">Yep. </w:t>
      </w:r>
      <w:r w:rsidRPr="51A4B4E6" w:rsidR="1001951F">
        <w:rPr>
          <w:rFonts w:ascii="Arial" w:hAnsi="Arial"/>
          <w:sz w:val="22"/>
          <w:szCs w:val="22"/>
        </w:rPr>
        <w:t>A</w:t>
      </w:r>
      <w:r w:rsidRPr="51A4B4E6" w:rsidR="51A4B4E6">
        <w:rPr>
          <w:rFonts w:ascii="Arial" w:hAnsi="Arial"/>
          <w:sz w:val="22"/>
          <w:szCs w:val="22"/>
        </w:rPr>
        <w:t xml:space="preserve">re there any other questions? Representative </w:t>
      </w:r>
      <w:r w:rsidRPr="51A4B4E6" w:rsidR="51A4B4E6">
        <w:rPr>
          <w:rFonts w:ascii="Arial" w:hAnsi="Arial"/>
          <w:sz w:val="22"/>
          <w:szCs w:val="22"/>
        </w:rPr>
        <w:t>D</w:t>
      </w:r>
      <w:r w:rsidRPr="51A4B4E6" w:rsidR="6FC66DE0">
        <w:rPr>
          <w:rFonts w:ascii="Arial" w:hAnsi="Arial"/>
          <w:sz w:val="22"/>
          <w:szCs w:val="22"/>
        </w:rPr>
        <w:t>’E</w:t>
      </w:r>
      <w:r w:rsidRPr="51A4B4E6" w:rsidR="51A4B4E6">
        <w:rPr>
          <w:rFonts w:ascii="Arial" w:hAnsi="Arial"/>
          <w:sz w:val="22"/>
          <w:szCs w:val="22"/>
        </w:rPr>
        <w:t>lena</w:t>
      </w:r>
      <w:r w:rsidRPr="51A4B4E6" w:rsidR="6DF6DB2C">
        <w:rPr>
          <w:rFonts w:ascii="Arial" w:hAnsi="Arial"/>
          <w:sz w:val="22"/>
          <w:szCs w:val="22"/>
        </w:rPr>
        <w:t>.</w:t>
      </w:r>
    </w:p>
    <w:p xmlns:wp14="http://schemas.microsoft.com/office/word/2010/wordml" w:rsidP="51A4B4E6" w14:paraId="404E766C" wp14:textId="4FFB992E">
      <w:pPr>
        <w:pStyle w:val="Normal"/>
        <w:spacing w:after="0"/>
        <w:rPr>
          <w:rFonts w:ascii="Arial" w:hAnsi="Arial"/>
          <w:sz w:val="22"/>
          <w:szCs w:val="22"/>
        </w:rPr>
      </w:pPr>
    </w:p>
    <w:p xmlns:wp14="http://schemas.microsoft.com/office/word/2010/wordml" w:rsidP="51A4B4E6" w14:paraId="02C56224" wp14:textId="436FB224">
      <w:pPr>
        <w:pStyle w:val="Normal"/>
        <w:spacing w:after="0"/>
        <w:rPr>
          <w:rFonts w:ascii="Arial" w:hAnsi="Arial"/>
          <w:b w:val="1"/>
          <w:bCs w:val="1"/>
          <w:sz w:val="22"/>
          <w:szCs w:val="22"/>
        </w:rPr>
      </w:pPr>
      <w:r w:rsidRPr="51A4B4E6" w:rsidR="6DF6DB2C">
        <w:rPr>
          <w:rFonts w:ascii="Arial" w:hAnsi="Arial"/>
          <w:b w:val="1"/>
          <w:bCs w:val="1"/>
          <w:sz w:val="22"/>
          <w:szCs w:val="22"/>
        </w:rPr>
        <w:t xml:space="preserve">Representative </w:t>
      </w:r>
      <w:r w:rsidRPr="51A4B4E6" w:rsidR="6DF6DB2C">
        <w:rPr>
          <w:rFonts w:ascii="Arial" w:hAnsi="Arial"/>
          <w:b w:val="1"/>
          <w:bCs w:val="1"/>
          <w:sz w:val="22"/>
          <w:szCs w:val="22"/>
        </w:rPr>
        <w:t>D’Elena</w:t>
      </w:r>
      <w:r w:rsidRPr="51A4B4E6" w:rsidR="6DF6DB2C">
        <w:rPr>
          <w:rFonts w:ascii="Arial" w:hAnsi="Arial"/>
          <w:b w:val="1"/>
          <w:bCs w:val="1"/>
          <w:sz w:val="22"/>
          <w:szCs w:val="22"/>
        </w:rPr>
        <w:t>:</w:t>
      </w:r>
    </w:p>
    <w:p xmlns:wp14="http://schemas.microsoft.com/office/word/2010/wordml" w:rsidP="51A4B4E6" w14:paraId="2F269371" wp14:textId="20E794DB">
      <w:pPr>
        <w:pStyle w:val="Normal"/>
        <w:spacing w:after="0"/>
        <w:rPr>
          <w:rFonts w:ascii="Arial" w:hAnsi="Arial"/>
          <w:sz w:val="22"/>
          <w:szCs w:val="22"/>
        </w:rPr>
      </w:pPr>
      <w:r w:rsidRPr="51A4B4E6" w:rsidR="6DF6DB2C">
        <w:rPr>
          <w:rFonts w:ascii="Arial" w:hAnsi="Arial"/>
          <w:sz w:val="22"/>
          <w:szCs w:val="22"/>
        </w:rPr>
        <w:t>T</w:t>
      </w:r>
      <w:r w:rsidRPr="51A4B4E6" w:rsidR="51A4B4E6">
        <w:rPr>
          <w:rFonts w:ascii="Arial" w:hAnsi="Arial"/>
          <w:sz w:val="22"/>
          <w:szCs w:val="22"/>
        </w:rPr>
        <w:t xml:space="preserve">his question has been asked to death. But we talked about this in </w:t>
      </w:r>
      <w:r w:rsidRPr="51A4B4E6" w:rsidR="51A4B4E6">
        <w:rPr>
          <w:rFonts w:ascii="Arial" w:hAnsi="Arial"/>
          <w:sz w:val="22"/>
          <w:szCs w:val="22"/>
        </w:rPr>
        <w:t>a previous</w:t>
      </w:r>
      <w:r w:rsidRPr="51A4B4E6" w:rsidR="51A4B4E6">
        <w:rPr>
          <w:rFonts w:ascii="Arial" w:hAnsi="Arial"/>
          <w:sz w:val="22"/>
          <w:szCs w:val="22"/>
        </w:rPr>
        <w:t xml:space="preserve"> meeting, where we </w:t>
      </w:r>
      <w:r w:rsidRPr="51A4B4E6" w:rsidR="51A4B4E6">
        <w:rPr>
          <w:rFonts w:ascii="Arial" w:hAnsi="Arial"/>
          <w:sz w:val="22"/>
          <w:szCs w:val="22"/>
        </w:rPr>
        <w:t>don't</w:t>
      </w:r>
      <w:r w:rsidRPr="51A4B4E6" w:rsidR="51A4B4E6">
        <w:rPr>
          <w:rFonts w:ascii="Arial" w:hAnsi="Arial"/>
          <w:sz w:val="22"/>
          <w:szCs w:val="22"/>
        </w:rPr>
        <w:t xml:space="preserve"> really know what the enrollment numbers look like a year ahead of time, but two years ahead of time. </w:t>
      </w:r>
      <w:r w:rsidRPr="51A4B4E6" w:rsidR="51A4B4E6">
        <w:rPr>
          <w:rFonts w:ascii="Arial" w:hAnsi="Arial"/>
          <w:sz w:val="22"/>
          <w:szCs w:val="22"/>
        </w:rPr>
        <w:t>That's</w:t>
      </w:r>
      <w:r w:rsidRPr="51A4B4E6" w:rsidR="51A4B4E6">
        <w:rPr>
          <w:rFonts w:ascii="Arial" w:hAnsi="Arial"/>
          <w:sz w:val="22"/>
          <w:szCs w:val="22"/>
        </w:rPr>
        <w:t xml:space="preserve"> </w:t>
      </w:r>
      <w:r w:rsidRPr="51A4B4E6" w:rsidR="51A4B4E6">
        <w:rPr>
          <w:rFonts w:ascii="Arial" w:hAnsi="Arial"/>
          <w:sz w:val="22"/>
          <w:szCs w:val="22"/>
        </w:rPr>
        <w:t>c</w:t>
      </w:r>
      <w:r w:rsidRPr="51A4B4E6" w:rsidR="56C2126B">
        <w:rPr>
          <w:rFonts w:ascii="Arial" w:hAnsi="Arial"/>
          <w:sz w:val="22"/>
          <w:szCs w:val="22"/>
        </w:rPr>
        <w:t>ompounded.</w:t>
      </w:r>
      <w:r w:rsidRPr="51A4B4E6" w:rsidR="51A4B4E6">
        <w:rPr>
          <w:rFonts w:ascii="Arial" w:hAnsi="Arial"/>
          <w:sz w:val="22"/>
          <w:szCs w:val="22"/>
        </w:rPr>
        <w:t xml:space="preserve"> How did we get a quote</w:t>
      </w:r>
      <w:r w:rsidRPr="51A4B4E6" w:rsidR="071E1F71">
        <w:rPr>
          <w:rFonts w:ascii="Arial" w:hAnsi="Arial"/>
          <w:sz w:val="22"/>
          <w:szCs w:val="22"/>
        </w:rPr>
        <w:t xml:space="preserve"> o</w:t>
      </w:r>
      <w:r w:rsidRPr="51A4B4E6" w:rsidR="51A4B4E6">
        <w:rPr>
          <w:rFonts w:ascii="Arial" w:hAnsi="Arial"/>
          <w:sz w:val="22"/>
          <w:szCs w:val="22"/>
        </w:rPr>
        <w:t xml:space="preserve">n a </w:t>
      </w:r>
      <w:r w:rsidRPr="51A4B4E6" w:rsidR="51A4B4E6">
        <w:rPr>
          <w:rFonts w:ascii="Arial" w:hAnsi="Arial"/>
          <w:sz w:val="22"/>
          <w:szCs w:val="22"/>
        </w:rPr>
        <w:t>person</w:t>
      </w:r>
      <w:r w:rsidRPr="51A4B4E6" w:rsidR="51A4B4E6">
        <w:rPr>
          <w:rFonts w:ascii="Arial" w:hAnsi="Arial"/>
          <w:sz w:val="22"/>
          <w:szCs w:val="22"/>
        </w:rPr>
        <w:t xml:space="preserve"> basis</w:t>
      </w:r>
      <w:r w:rsidRPr="51A4B4E6" w:rsidR="2BE2C29F">
        <w:rPr>
          <w:rFonts w:ascii="Arial" w:hAnsi="Arial"/>
          <w:sz w:val="22"/>
          <w:szCs w:val="22"/>
        </w:rPr>
        <w:t xml:space="preserve"> i</w:t>
      </w:r>
      <w:r w:rsidRPr="51A4B4E6" w:rsidR="51A4B4E6">
        <w:rPr>
          <w:rFonts w:ascii="Arial" w:hAnsi="Arial"/>
          <w:sz w:val="22"/>
          <w:szCs w:val="22"/>
        </w:rPr>
        <w:t xml:space="preserve">f you </w:t>
      </w:r>
      <w:r w:rsidRPr="51A4B4E6" w:rsidR="51A4B4E6">
        <w:rPr>
          <w:rFonts w:ascii="Arial" w:hAnsi="Arial"/>
          <w:sz w:val="22"/>
          <w:szCs w:val="22"/>
        </w:rPr>
        <w:t>don't</w:t>
      </w:r>
      <w:r w:rsidRPr="51A4B4E6" w:rsidR="51A4B4E6">
        <w:rPr>
          <w:rFonts w:ascii="Arial" w:hAnsi="Arial"/>
          <w:sz w:val="22"/>
          <w:szCs w:val="22"/>
        </w:rPr>
        <w:t xml:space="preserve"> exactly know what those enrollment numbers look like? </w:t>
      </w:r>
    </w:p>
    <w:p xmlns:wp14="http://schemas.microsoft.com/office/word/2010/wordml" w:rsidP="51A4B4E6" w14:paraId="779243F2" wp14:textId="0F0E330E">
      <w:pPr>
        <w:pStyle w:val="Normal"/>
        <w:spacing w:after="0"/>
        <w:rPr>
          <w:rFonts w:ascii="Arial" w:hAnsi="Arial"/>
          <w:sz w:val="22"/>
          <w:szCs w:val="22"/>
        </w:rPr>
      </w:pPr>
    </w:p>
    <w:p xmlns:wp14="http://schemas.microsoft.com/office/word/2010/wordml" w:rsidP="51A4B4E6" w14:paraId="16ABD78C" wp14:textId="63A475F0">
      <w:pPr>
        <w:pStyle w:val="Normal"/>
        <w:spacing w:after="0"/>
        <w:rPr>
          <w:rFonts w:ascii="Arial" w:hAnsi="Arial"/>
          <w:b w:val="1"/>
          <w:bCs w:val="1"/>
          <w:sz w:val="22"/>
          <w:szCs w:val="22"/>
        </w:rPr>
      </w:pPr>
      <w:r w:rsidRPr="51A4B4E6" w:rsidR="1CFA2092">
        <w:rPr>
          <w:rFonts w:ascii="Arial" w:hAnsi="Arial"/>
          <w:b w:val="1"/>
          <w:bCs w:val="1"/>
          <w:sz w:val="22"/>
          <w:szCs w:val="22"/>
        </w:rPr>
        <w:t xml:space="preserve">CPBE </w:t>
      </w:r>
      <w:r w:rsidRPr="51A4B4E6" w:rsidR="1CFA2092">
        <w:rPr>
          <w:rFonts w:ascii="Arial" w:hAnsi="Arial"/>
          <w:b w:val="1"/>
          <w:bCs w:val="1"/>
          <w:sz w:val="22"/>
          <w:szCs w:val="22"/>
        </w:rPr>
        <w:t>Kurtz:</w:t>
      </w:r>
    </w:p>
    <w:p xmlns:wp14="http://schemas.microsoft.com/office/word/2010/wordml" w:rsidP="51A4B4E6" w14:paraId="3B2EA186" wp14:textId="0D4315B1">
      <w:pPr>
        <w:pStyle w:val="Normal"/>
        <w:spacing w:after="0"/>
        <w:rPr>
          <w:rFonts w:ascii="Arial" w:hAnsi="Arial"/>
          <w:sz w:val="22"/>
          <w:szCs w:val="22"/>
        </w:rPr>
      </w:pPr>
      <w:r w:rsidRPr="51A4B4E6" w:rsidR="51A4B4E6">
        <w:rPr>
          <w:rFonts w:ascii="Arial" w:hAnsi="Arial"/>
          <w:sz w:val="22"/>
          <w:szCs w:val="22"/>
        </w:rPr>
        <w:t>We're</w:t>
      </w:r>
      <w:r w:rsidRPr="51A4B4E6" w:rsidR="51A4B4E6">
        <w:rPr>
          <w:rFonts w:ascii="Arial" w:hAnsi="Arial"/>
          <w:sz w:val="22"/>
          <w:szCs w:val="22"/>
        </w:rPr>
        <w:t xml:space="preserve"> using fixed enrollment numbers, right? Just as we would for our revenue streams here.</w:t>
      </w:r>
    </w:p>
    <w:p xmlns:wp14="http://schemas.microsoft.com/office/word/2010/wordml" w14:paraId="22F860BB" wp14:textId="77777777">
      <w:pPr>
        <w:spacing w:after="0"/>
      </w:pPr>
    </w:p>
    <w:p xmlns:wp14="http://schemas.microsoft.com/office/word/2010/wordml" w14:paraId="31143A1A" wp14:textId="77777777">
      <w:pPr>
        <w:spacing w:after="0"/>
      </w:pPr>
      <w:r>
        <w:rPr>
          <w:rFonts w:ascii="Arial" w:hAnsi="Arial"/>
          <w:color w:val="5D7284"/>
          <w:sz w:val="22"/>
        </w:rPr>
        <w:t>1:05:15</w:t>
      </w:r>
    </w:p>
    <w:p xmlns:wp14="http://schemas.microsoft.com/office/word/2010/wordml" w:rsidP="51A4B4E6" w14:paraId="26016E6C" wp14:textId="2688BC44">
      <w:pPr>
        <w:spacing w:after="0"/>
        <w:rPr>
          <w:rFonts w:ascii="Arial" w:hAnsi="Arial"/>
          <w:b w:val="1"/>
          <w:bCs w:val="1"/>
          <w:sz w:val="22"/>
          <w:szCs w:val="22"/>
        </w:rPr>
      </w:pPr>
      <w:r w:rsidRPr="51A4B4E6" w:rsidR="6971A375">
        <w:rPr>
          <w:rFonts w:ascii="Arial" w:hAnsi="Arial"/>
          <w:b w:val="1"/>
          <w:bCs w:val="1"/>
          <w:sz w:val="22"/>
          <w:szCs w:val="22"/>
        </w:rPr>
        <w:t>AL Bram:</w:t>
      </w:r>
    </w:p>
    <w:p xmlns:wp14="http://schemas.microsoft.com/office/word/2010/wordml" w:rsidP="51A4B4E6" w14:paraId="41FFCAE2" wp14:textId="6EA044FB">
      <w:pPr>
        <w:spacing w:after="0"/>
        <w:rPr>
          <w:rFonts w:ascii="Arial" w:hAnsi="Arial"/>
          <w:sz w:val="22"/>
          <w:szCs w:val="22"/>
        </w:rPr>
      </w:pPr>
      <w:r w:rsidRPr="51A4B4E6" w:rsidR="51A4B4E6">
        <w:rPr>
          <w:rFonts w:ascii="Arial" w:hAnsi="Arial"/>
          <w:sz w:val="22"/>
          <w:szCs w:val="22"/>
        </w:rPr>
        <w:t>They use</w:t>
      </w:r>
      <w:r w:rsidRPr="51A4B4E6" w:rsidR="07AF9424">
        <w:rPr>
          <w:rFonts w:ascii="Arial" w:hAnsi="Arial"/>
          <w:sz w:val="22"/>
          <w:szCs w:val="22"/>
        </w:rPr>
        <w:t>d</w:t>
      </w:r>
      <w:r w:rsidRPr="51A4B4E6" w:rsidR="51A4B4E6">
        <w:rPr>
          <w:rFonts w:ascii="Arial" w:hAnsi="Arial"/>
          <w:sz w:val="22"/>
          <w:szCs w:val="22"/>
        </w:rPr>
        <w:t xml:space="preserve"> this year's. </w:t>
      </w:r>
      <w:r w:rsidRPr="51A4B4E6" w:rsidR="3FEAF6F0">
        <w:rPr>
          <w:rFonts w:ascii="Arial" w:hAnsi="Arial"/>
          <w:sz w:val="22"/>
          <w:szCs w:val="22"/>
        </w:rPr>
        <w:t>T</w:t>
      </w:r>
      <w:r w:rsidRPr="51A4B4E6" w:rsidR="3FEAF6F0">
        <w:rPr>
          <w:rFonts w:ascii="Arial" w:hAnsi="Arial"/>
          <w:sz w:val="22"/>
          <w:szCs w:val="22"/>
        </w:rPr>
        <w:t>hat’s pretty standard</w:t>
      </w:r>
      <w:r w:rsidRPr="51A4B4E6" w:rsidR="218034D9">
        <w:rPr>
          <w:rFonts w:ascii="Arial" w:hAnsi="Arial"/>
          <w:sz w:val="22"/>
          <w:szCs w:val="22"/>
        </w:rPr>
        <w:t>.</w:t>
      </w:r>
      <w:r w:rsidRPr="51A4B4E6" w:rsidR="218034D9">
        <w:rPr>
          <w:rFonts w:ascii="Arial" w:hAnsi="Arial"/>
          <w:sz w:val="22"/>
          <w:szCs w:val="22"/>
        </w:rPr>
        <w:t xml:space="preserve"> When</w:t>
      </w:r>
      <w:r w:rsidRPr="51A4B4E6" w:rsidR="51A4B4E6">
        <w:rPr>
          <w:rFonts w:ascii="Arial" w:hAnsi="Arial"/>
          <w:sz w:val="22"/>
          <w:szCs w:val="22"/>
        </w:rPr>
        <w:t xml:space="preserve"> </w:t>
      </w:r>
      <w:r w:rsidRPr="51A4B4E6" w:rsidR="51A4B4E6">
        <w:rPr>
          <w:rFonts w:ascii="Arial" w:hAnsi="Arial"/>
          <w:sz w:val="22"/>
          <w:szCs w:val="22"/>
        </w:rPr>
        <w:t>you're</w:t>
      </w:r>
      <w:r w:rsidRPr="51A4B4E6" w:rsidR="51A4B4E6">
        <w:rPr>
          <w:rFonts w:ascii="Arial" w:hAnsi="Arial"/>
          <w:sz w:val="22"/>
          <w:szCs w:val="22"/>
        </w:rPr>
        <w:t xml:space="preserve"> figuring out how it </w:t>
      </w:r>
      <w:r w:rsidRPr="51A4B4E6" w:rsidR="51A4B4E6">
        <w:rPr>
          <w:rFonts w:ascii="Arial" w:hAnsi="Arial"/>
          <w:sz w:val="22"/>
          <w:szCs w:val="22"/>
        </w:rPr>
        <w:t>impacts</w:t>
      </w:r>
      <w:r w:rsidRPr="51A4B4E6" w:rsidR="51A4B4E6">
        <w:rPr>
          <w:rFonts w:ascii="Arial" w:hAnsi="Arial"/>
          <w:sz w:val="22"/>
          <w:szCs w:val="22"/>
        </w:rPr>
        <w:t xml:space="preserve"> the fee</w:t>
      </w:r>
      <w:r w:rsidRPr="51A4B4E6" w:rsidR="36D13931">
        <w:rPr>
          <w:rFonts w:ascii="Arial" w:hAnsi="Arial"/>
          <w:sz w:val="22"/>
          <w:szCs w:val="22"/>
        </w:rPr>
        <w:t xml:space="preserve">, </w:t>
      </w:r>
      <w:r w:rsidRPr="51A4B4E6" w:rsidR="36D13931">
        <w:rPr>
          <w:rFonts w:ascii="Arial" w:hAnsi="Arial"/>
          <w:sz w:val="22"/>
          <w:szCs w:val="22"/>
        </w:rPr>
        <w:t>you’re</w:t>
      </w:r>
      <w:r w:rsidRPr="51A4B4E6" w:rsidR="36D13931">
        <w:rPr>
          <w:rFonts w:ascii="Arial" w:hAnsi="Arial"/>
          <w:sz w:val="22"/>
          <w:szCs w:val="22"/>
        </w:rPr>
        <w:t xml:space="preserve"> using a fixed rate, right? </w:t>
      </w:r>
    </w:p>
    <w:p xmlns:wp14="http://schemas.microsoft.com/office/word/2010/wordml" w:rsidP="51A4B4E6" w14:paraId="1F5751F1" wp14:textId="2816DB72">
      <w:pPr>
        <w:spacing w:after="0"/>
        <w:rPr>
          <w:rFonts w:ascii="Arial" w:hAnsi="Arial"/>
          <w:sz w:val="22"/>
          <w:szCs w:val="22"/>
        </w:rPr>
      </w:pPr>
    </w:p>
    <w:p xmlns:wp14="http://schemas.microsoft.com/office/word/2010/wordml" w:rsidP="51A4B4E6" w14:paraId="23538960" wp14:textId="02C5EE2D">
      <w:pPr>
        <w:spacing w:after="0"/>
        <w:rPr>
          <w:rFonts w:ascii="Arial" w:hAnsi="Arial"/>
          <w:b w:val="1"/>
          <w:bCs w:val="1"/>
          <w:sz w:val="22"/>
          <w:szCs w:val="22"/>
        </w:rPr>
      </w:pPr>
      <w:r w:rsidRPr="51A4B4E6" w:rsidR="36D13931">
        <w:rPr>
          <w:rFonts w:ascii="Arial" w:hAnsi="Arial"/>
          <w:b w:val="1"/>
          <w:bCs w:val="1"/>
          <w:sz w:val="22"/>
          <w:szCs w:val="22"/>
        </w:rPr>
        <w:t>CPBE</w:t>
      </w:r>
      <w:r w:rsidRPr="51A4B4E6" w:rsidR="36D13931">
        <w:rPr>
          <w:rFonts w:ascii="Arial" w:hAnsi="Arial"/>
          <w:b w:val="1"/>
          <w:bCs w:val="1"/>
          <w:sz w:val="22"/>
          <w:szCs w:val="22"/>
        </w:rPr>
        <w:t xml:space="preserve"> Kurtz:</w:t>
      </w:r>
    </w:p>
    <w:p xmlns:wp14="http://schemas.microsoft.com/office/word/2010/wordml" w:rsidP="51A4B4E6" w14:paraId="7FFD1274" wp14:textId="37B9A44C">
      <w:pPr>
        <w:spacing w:after="0"/>
        <w:rPr>
          <w:rFonts w:ascii="Arial" w:hAnsi="Arial"/>
          <w:sz w:val="22"/>
          <w:szCs w:val="22"/>
        </w:rPr>
      </w:pPr>
      <w:r w:rsidRPr="51A4B4E6" w:rsidR="51A4B4E6">
        <w:rPr>
          <w:rFonts w:ascii="Arial" w:hAnsi="Arial"/>
          <w:sz w:val="22"/>
          <w:szCs w:val="22"/>
        </w:rPr>
        <w:t>Yes, yes.</w:t>
      </w:r>
    </w:p>
    <w:p xmlns:wp14="http://schemas.microsoft.com/office/word/2010/wordml" w14:paraId="61C988F9" wp14:textId="77777777">
      <w:pPr>
        <w:spacing w:after="0"/>
      </w:pPr>
    </w:p>
    <w:p xmlns:wp14="http://schemas.microsoft.com/office/word/2010/wordml" w14:paraId="43CD65EB" wp14:textId="77777777">
      <w:pPr>
        <w:spacing w:after="0"/>
      </w:pPr>
      <w:r>
        <w:rPr>
          <w:rFonts w:ascii="Arial" w:hAnsi="Arial"/>
          <w:color w:val="5D7284"/>
          <w:sz w:val="22"/>
        </w:rPr>
        <w:t>1:05:29</w:t>
      </w:r>
    </w:p>
    <w:p xmlns:wp14="http://schemas.microsoft.com/office/word/2010/wordml" w:rsidP="51A4B4E6" w14:paraId="18B8D886" wp14:textId="23456C41">
      <w:pPr>
        <w:spacing w:after="0"/>
        <w:rPr>
          <w:rFonts w:ascii="Arial" w:hAnsi="Arial"/>
          <w:b w:val="1"/>
          <w:bCs w:val="1"/>
          <w:sz w:val="22"/>
          <w:szCs w:val="22"/>
        </w:rPr>
      </w:pPr>
      <w:r w:rsidRPr="51A4B4E6" w:rsidR="48C4160E">
        <w:rPr>
          <w:rFonts w:ascii="Arial" w:hAnsi="Arial"/>
          <w:b w:val="1"/>
          <w:bCs w:val="1"/>
          <w:sz w:val="22"/>
          <w:szCs w:val="22"/>
        </w:rPr>
        <w:t>Chair Rodriguez:</w:t>
      </w:r>
    </w:p>
    <w:p xmlns:wp14="http://schemas.microsoft.com/office/word/2010/wordml" w14:paraId="38E783C9" wp14:textId="5204C9AC">
      <w:pPr>
        <w:spacing w:after="0"/>
      </w:pPr>
      <w:r w:rsidRPr="51A4B4E6" w:rsidR="48C4160E">
        <w:rPr>
          <w:rFonts w:ascii="Arial" w:hAnsi="Arial"/>
          <w:sz w:val="22"/>
          <w:szCs w:val="22"/>
        </w:rPr>
        <w:t>D</w:t>
      </w:r>
      <w:r w:rsidRPr="51A4B4E6" w:rsidR="51A4B4E6">
        <w:rPr>
          <w:rFonts w:ascii="Arial" w:hAnsi="Arial"/>
          <w:sz w:val="22"/>
          <w:szCs w:val="22"/>
        </w:rPr>
        <w:t>o you have a second question?</w:t>
      </w:r>
    </w:p>
    <w:p xmlns:wp14="http://schemas.microsoft.com/office/word/2010/wordml" w:rsidP="51A4B4E6" w14:paraId="17B246DD" wp14:textId="0BF5F02F">
      <w:pPr>
        <w:pStyle w:val="Normal"/>
        <w:spacing w:after="0"/>
      </w:pPr>
    </w:p>
    <w:p xmlns:wp14="http://schemas.microsoft.com/office/word/2010/wordml" w14:paraId="47A796A9" wp14:textId="77777777">
      <w:pPr>
        <w:spacing w:after="0"/>
      </w:pPr>
      <w:r>
        <w:rPr>
          <w:rFonts w:ascii="Arial" w:hAnsi="Arial"/>
          <w:color w:val="5D7284"/>
          <w:sz w:val="22"/>
        </w:rPr>
        <w:t>1:05:37</w:t>
      </w:r>
    </w:p>
    <w:p xmlns:wp14="http://schemas.microsoft.com/office/word/2010/wordml" w:rsidP="51A4B4E6" w14:paraId="3A69B93A" wp14:textId="795A28C6">
      <w:pPr>
        <w:spacing w:after="0"/>
        <w:rPr>
          <w:rFonts w:ascii="Arial" w:hAnsi="Arial"/>
          <w:b w:val="1"/>
          <w:bCs w:val="1"/>
          <w:sz w:val="22"/>
          <w:szCs w:val="22"/>
        </w:rPr>
      </w:pPr>
      <w:r w:rsidRPr="51A4B4E6" w:rsidR="4A32751B">
        <w:rPr>
          <w:rFonts w:ascii="Arial" w:hAnsi="Arial"/>
          <w:b w:val="1"/>
          <w:bCs w:val="1"/>
          <w:sz w:val="22"/>
          <w:szCs w:val="22"/>
        </w:rPr>
        <w:t>Representa</w:t>
      </w:r>
      <w:r w:rsidRPr="51A4B4E6" w:rsidR="4A32751B">
        <w:rPr>
          <w:rFonts w:ascii="Arial" w:hAnsi="Arial"/>
          <w:b w:val="1"/>
          <w:bCs w:val="1"/>
          <w:sz w:val="22"/>
          <w:szCs w:val="22"/>
        </w:rPr>
        <w:t xml:space="preserve">tive </w:t>
      </w:r>
      <w:r w:rsidRPr="51A4B4E6" w:rsidR="4A32751B">
        <w:rPr>
          <w:rFonts w:ascii="Arial" w:hAnsi="Arial"/>
          <w:b w:val="1"/>
          <w:bCs w:val="1"/>
          <w:sz w:val="22"/>
          <w:szCs w:val="22"/>
        </w:rPr>
        <w:t>D’Elena</w:t>
      </w:r>
      <w:r w:rsidRPr="51A4B4E6" w:rsidR="4A32751B">
        <w:rPr>
          <w:rFonts w:ascii="Arial" w:hAnsi="Arial"/>
          <w:b w:val="1"/>
          <w:bCs w:val="1"/>
          <w:sz w:val="22"/>
          <w:szCs w:val="22"/>
        </w:rPr>
        <w:t>:</w:t>
      </w:r>
    </w:p>
    <w:p xmlns:wp14="http://schemas.microsoft.com/office/word/2010/wordml" w:rsidP="51A4B4E6" w14:paraId="3011E19C" wp14:textId="7AF64AE5">
      <w:pPr>
        <w:spacing w:after="0"/>
        <w:rPr>
          <w:rFonts w:ascii="Arial" w:hAnsi="Arial"/>
          <w:sz w:val="22"/>
          <w:szCs w:val="22"/>
        </w:rPr>
      </w:pPr>
      <w:r w:rsidRPr="51A4B4E6" w:rsidR="51A4B4E6">
        <w:rPr>
          <w:rFonts w:ascii="Arial" w:hAnsi="Arial"/>
          <w:sz w:val="22"/>
          <w:szCs w:val="22"/>
        </w:rPr>
        <w:t>I know that they're using this year's enrollment, but if let's say we get, you know</w:t>
      </w:r>
      <w:r w:rsidRPr="51A4B4E6" w:rsidR="7D4E2EF2">
        <w:rPr>
          <w:rFonts w:ascii="Arial" w:hAnsi="Arial"/>
          <w:sz w:val="22"/>
          <w:szCs w:val="22"/>
        </w:rPr>
        <w:t xml:space="preserve">, </w:t>
      </w:r>
      <w:r w:rsidRPr="51A4B4E6" w:rsidR="51A4B4E6">
        <w:rPr>
          <w:rFonts w:ascii="Arial" w:hAnsi="Arial"/>
          <w:sz w:val="22"/>
          <w:szCs w:val="22"/>
        </w:rPr>
        <w:t>a whole bunch of our students, is that going to be a problem with them at all?</w:t>
      </w:r>
    </w:p>
    <w:p xmlns:wp14="http://schemas.microsoft.com/office/word/2010/wordml" w14:paraId="6BF89DA3" wp14:textId="77777777">
      <w:pPr>
        <w:spacing w:after="0"/>
      </w:pPr>
    </w:p>
    <w:p xmlns:wp14="http://schemas.microsoft.com/office/word/2010/wordml" w14:paraId="07327277" wp14:textId="77777777">
      <w:pPr>
        <w:spacing w:after="0"/>
      </w:pPr>
      <w:r>
        <w:rPr>
          <w:rFonts w:ascii="Arial" w:hAnsi="Arial"/>
          <w:color w:val="5D7284"/>
          <w:sz w:val="22"/>
        </w:rPr>
        <w:t>1:05:53</w:t>
      </w:r>
    </w:p>
    <w:p xmlns:wp14="http://schemas.microsoft.com/office/word/2010/wordml" w:rsidP="51A4B4E6" w14:paraId="1FDC63CD" wp14:textId="2FB30370">
      <w:pPr>
        <w:spacing w:after="0"/>
        <w:rPr>
          <w:rFonts w:ascii="Arial" w:hAnsi="Arial"/>
          <w:b w:val="1"/>
          <w:bCs w:val="1"/>
          <w:sz w:val="22"/>
          <w:szCs w:val="22"/>
        </w:rPr>
      </w:pPr>
      <w:r w:rsidRPr="51A4B4E6" w:rsidR="281688A7">
        <w:rPr>
          <w:rFonts w:ascii="Arial" w:hAnsi="Arial"/>
          <w:b w:val="1"/>
          <w:bCs w:val="1"/>
          <w:sz w:val="22"/>
          <w:szCs w:val="22"/>
        </w:rPr>
        <w:t>AL Bram:</w:t>
      </w:r>
    </w:p>
    <w:p xmlns:wp14="http://schemas.microsoft.com/office/word/2010/wordml" w14:paraId="7BD54FBC" wp14:textId="023D0940">
      <w:pPr>
        <w:spacing w:after="0"/>
      </w:pPr>
      <w:r w:rsidRPr="51A4B4E6" w:rsidR="281688A7">
        <w:rPr>
          <w:rFonts w:ascii="Arial" w:hAnsi="Arial"/>
          <w:sz w:val="22"/>
          <w:szCs w:val="22"/>
        </w:rPr>
        <w:t>W</w:t>
      </w:r>
      <w:r w:rsidRPr="51A4B4E6" w:rsidR="51A4B4E6">
        <w:rPr>
          <w:rFonts w:ascii="Arial" w:hAnsi="Arial"/>
          <w:sz w:val="22"/>
          <w:szCs w:val="22"/>
        </w:rPr>
        <w:t>e'll</w:t>
      </w:r>
      <w:r w:rsidRPr="51A4B4E6" w:rsidR="51A4B4E6">
        <w:rPr>
          <w:rFonts w:ascii="Arial" w:hAnsi="Arial"/>
          <w:sz w:val="22"/>
          <w:szCs w:val="22"/>
        </w:rPr>
        <w:t xml:space="preserve"> have to come to a contract and agreement. And </w:t>
      </w:r>
      <w:r w:rsidRPr="51A4B4E6" w:rsidR="51A4B4E6">
        <w:rPr>
          <w:rFonts w:ascii="Arial" w:hAnsi="Arial"/>
          <w:sz w:val="22"/>
          <w:szCs w:val="22"/>
        </w:rPr>
        <w:t>so</w:t>
      </w:r>
      <w:r w:rsidRPr="51A4B4E6" w:rsidR="51A4B4E6">
        <w:rPr>
          <w:rFonts w:ascii="Arial" w:hAnsi="Arial"/>
          <w:sz w:val="22"/>
          <w:szCs w:val="22"/>
        </w:rPr>
        <w:t xml:space="preserve"> we will honor you know, I would assume that they would honor whatever number is in the agreement.</w:t>
      </w:r>
      <w:r w:rsidRPr="51A4B4E6" w:rsidR="0CB55613">
        <w:rPr>
          <w:rFonts w:ascii="Arial" w:hAnsi="Arial"/>
          <w:sz w:val="22"/>
          <w:szCs w:val="22"/>
        </w:rPr>
        <w:t xml:space="preserve"> </w:t>
      </w:r>
      <w:r w:rsidRPr="51A4B4E6" w:rsidR="51A4B4E6">
        <w:rPr>
          <w:rFonts w:ascii="Arial" w:hAnsi="Arial"/>
          <w:sz w:val="22"/>
          <w:szCs w:val="22"/>
        </w:rPr>
        <w:t xml:space="preserve">And if </w:t>
      </w:r>
      <w:r w:rsidRPr="51A4B4E6" w:rsidR="51A4B4E6">
        <w:rPr>
          <w:rFonts w:ascii="Arial" w:hAnsi="Arial"/>
          <w:sz w:val="22"/>
          <w:szCs w:val="22"/>
        </w:rPr>
        <w:t>there's</w:t>
      </w:r>
      <w:r w:rsidRPr="51A4B4E6" w:rsidR="51A4B4E6">
        <w:rPr>
          <w:rFonts w:ascii="Arial" w:hAnsi="Arial"/>
          <w:sz w:val="22"/>
          <w:szCs w:val="22"/>
        </w:rPr>
        <w:t xml:space="preserve"> a contingency in the agreement that says, we will look at fiscal year 26 numbers and </w:t>
      </w:r>
      <w:r w:rsidRPr="51A4B4E6" w:rsidR="51A4B4E6">
        <w:rPr>
          <w:rFonts w:ascii="Arial" w:hAnsi="Arial"/>
          <w:sz w:val="22"/>
          <w:szCs w:val="22"/>
        </w:rPr>
        <w:t>adjust</w:t>
      </w:r>
      <w:r w:rsidRPr="51A4B4E6" w:rsidR="51A4B4E6">
        <w:rPr>
          <w:rFonts w:ascii="Arial" w:hAnsi="Arial"/>
          <w:sz w:val="22"/>
          <w:szCs w:val="22"/>
        </w:rPr>
        <w:t xml:space="preserve"> as necessary.</w:t>
      </w:r>
    </w:p>
    <w:p xmlns:wp14="http://schemas.microsoft.com/office/word/2010/wordml" w14:paraId="76BB753C" wp14:textId="77777777">
      <w:pPr>
        <w:spacing w:after="0"/>
      </w:pPr>
    </w:p>
    <w:p xmlns:wp14="http://schemas.microsoft.com/office/word/2010/wordml" w14:paraId="5E204A95" wp14:textId="77777777">
      <w:pPr>
        <w:spacing w:after="0"/>
      </w:pPr>
      <w:r>
        <w:rPr>
          <w:rFonts w:ascii="Arial" w:hAnsi="Arial"/>
          <w:color w:val="5D7284"/>
          <w:sz w:val="22"/>
        </w:rPr>
        <w:t>1:06:23</w:t>
      </w:r>
    </w:p>
    <w:p xmlns:wp14="http://schemas.microsoft.com/office/word/2010/wordml" w:rsidP="51A4B4E6" w14:paraId="1B6C685E" wp14:textId="0D612E85">
      <w:pPr>
        <w:spacing w:after="0"/>
        <w:rPr>
          <w:rFonts w:ascii="Arial" w:hAnsi="Arial"/>
          <w:b w:val="1"/>
          <w:bCs w:val="1"/>
          <w:sz w:val="22"/>
          <w:szCs w:val="22"/>
        </w:rPr>
      </w:pPr>
      <w:r w:rsidRPr="51A4B4E6" w:rsidR="591C290C">
        <w:rPr>
          <w:rFonts w:ascii="Arial" w:hAnsi="Arial"/>
          <w:b w:val="1"/>
          <w:bCs w:val="1"/>
          <w:sz w:val="22"/>
          <w:szCs w:val="22"/>
        </w:rPr>
        <w:t>Chair Rodriguez:</w:t>
      </w:r>
    </w:p>
    <w:p xmlns:wp14="http://schemas.microsoft.com/office/word/2010/wordml" w14:paraId="599A8EEA" wp14:textId="365C9CCA">
      <w:pPr>
        <w:spacing w:after="0"/>
      </w:pPr>
      <w:r w:rsidRPr="51A4B4E6" w:rsidR="51A4B4E6">
        <w:rPr>
          <w:rFonts w:ascii="Arial" w:hAnsi="Arial"/>
          <w:sz w:val="22"/>
          <w:szCs w:val="22"/>
        </w:rPr>
        <w:t>Are there any other questions?</w:t>
      </w:r>
      <w:r w:rsidRPr="51A4B4E6" w:rsidR="4589AE4F">
        <w:rPr>
          <w:rFonts w:ascii="Arial" w:hAnsi="Arial"/>
          <w:sz w:val="22"/>
          <w:szCs w:val="22"/>
        </w:rPr>
        <w:t xml:space="preserve"> </w:t>
      </w:r>
      <w:r w:rsidRPr="51A4B4E6" w:rsidR="51A4B4E6">
        <w:rPr>
          <w:rFonts w:ascii="Arial" w:hAnsi="Arial"/>
          <w:sz w:val="22"/>
          <w:szCs w:val="22"/>
        </w:rPr>
        <w:t xml:space="preserve">Seeing none, </w:t>
      </w:r>
      <w:r w:rsidRPr="51A4B4E6" w:rsidR="51A4B4E6">
        <w:rPr>
          <w:rFonts w:ascii="Arial" w:hAnsi="Arial"/>
          <w:sz w:val="22"/>
          <w:szCs w:val="22"/>
        </w:rPr>
        <w:t>we'll</w:t>
      </w:r>
      <w:r w:rsidRPr="51A4B4E6" w:rsidR="51A4B4E6">
        <w:rPr>
          <w:rFonts w:ascii="Arial" w:hAnsi="Arial"/>
          <w:sz w:val="22"/>
          <w:szCs w:val="22"/>
        </w:rPr>
        <w:t xml:space="preserve"> now move into </w:t>
      </w:r>
      <w:r w:rsidRPr="51A4B4E6" w:rsidR="51A4B4E6">
        <w:rPr>
          <w:rFonts w:ascii="Arial" w:hAnsi="Arial"/>
          <w:sz w:val="22"/>
          <w:szCs w:val="22"/>
        </w:rPr>
        <w:t>discussion</w:t>
      </w:r>
      <w:r w:rsidRPr="51A4B4E6" w:rsidR="51A4B4E6">
        <w:rPr>
          <w:rFonts w:ascii="Arial" w:hAnsi="Arial"/>
          <w:sz w:val="22"/>
          <w:szCs w:val="22"/>
        </w:rPr>
        <w:t xml:space="preserve"> is there any discussion?</w:t>
      </w:r>
      <w:r w:rsidRPr="51A4B4E6" w:rsidR="53DBD6B7">
        <w:rPr>
          <w:rFonts w:ascii="Arial" w:hAnsi="Arial"/>
          <w:sz w:val="22"/>
          <w:szCs w:val="22"/>
        </w:rPr>
        <w:t xml:space="preserve"> </w:t>
      </w:r>
      <w:r w:rsidRPr="51A4B4E6" w:rsidR="51A4B4E6">
        <w:rPr>
          <w:rFonts w:ascii="Arial" w:hAnsi="Arial"/>
          <w:sz w:val="22"/>
          <w:szCs w:val="22"/>
        </w:rPr>
        <w:t>Seeing no discussion, I will close the floor for discussion. And we will now move into line item</w:t>
      </w:r>
      <w:r w:rsidRPr="51A4B4E6" w:rsidR="6E1E4EE0">
        <w:rPr>
          <w:rFonts w:ascii="Arial" w:hAnsi="Arial"/>
          <w:sz w:val="22"/>
          <w:szCs w:val="22"/>
        </w:rPr>
        <w:t xml:space="preserve"> 6.</w:t>
      </w:r>
      <w:r w:rsidRPr="51A4B4E6" w:rsidR="148FA30D">
        <w:rPr>
          <w:rFonts w:ascii="Arial" w:hAnsi="Arial"/>
          <w:sz w:val="22"/>
          <w:szCs w:val="22"/>
        </w:rPr>
        <w:t>G, t</w:t>
      </w:r>
      <w:r w:rsidRPr="51A4B4E6" w:rsidR="51A4B4E6">
        <w:rPr>
          <w:rFonts w:ascii="Arial" w:hAnsi="Arial"/>
          <w:sz w:val="22"/>
          <w:szCs w:val="22"/>
        </w:rPr>
        <w:t xml:space="preserve">he </w:t>
      </w:r>
      <w:r w:rsidRPr="51A4B4E6" w:rsidR="27FE9072">
        <w:rPr>
          <w:rFonts w:ascii="Arial" w:hAnsi="Arial"/>
          <w:sz w:val="22"/>
          <w:szCs w:val="22"/>
        </w:rPr>
        <w:t>P</w:t>
      </w:r>
      <w:r w:rsidRPr="51A4B4E6" w:rsidR="51A4B4E6">
        <w:rPr>
          <w:rFonts w:ascii="Arial" w:hAnsi="Arial"/>
          <w:sz w:val="22"/>
          <w:szCs w:val="22"/>
        </w:rPr>
        <w:t xml:space="preserve">ilot </w:t>
      </w:r>
      <w:r w:rsidRPr="51A4B4E6" w:rsidR="62DFD737">
        <w:rPr>
          <w:rFonts w:ascii="Arial" w:hAnsi="Arial"/>
          <w:sz w:val="22"/>
          <w:szCs w:val="22"/>
        </w:rPr>
        <w:t>P</w:t>
      </w:r>
      <w:r w:rsidRPr="51A4B4E6" w:rsidR="51A4B4E6">
        <w:rPr>
          <w:rFonts w:ascii="Arial" w:hAnsi="Arial"/>
          <w:sz w:val="22"/>
          <w:szCs w:val="22"/>
        </w:rPr>
        <w:t xml:space="preserve">rogram </w:t>
      </w:r>
      <w:r w:rsidRPr="51A4B4E6" w:rsidR="3E6FB2AB">
        <w:rPr>
          <w:rFonts w:ascii="Arial" w:hAnsi="Arial"/>
          <w:sz w:val="22"/>
          <w:szCs w:val="22"/>
        </w:rPr>
        <w:t>P</w:t>
      </w:r>
      <w:r w:rsidRPr="51A4B4E6" w:rsidR="51A4B4E6">
        <w:rPr>
          <w:rFonts w:ascii="Arial" w:hAnsi="Arial"/>
          <w:sz w:val="22"/>
          <w:szCs w:val="22"/>
        </w:rPr>
        <w:t xml:space="preserve">olicy </w:t>
      </w:r>
      <w:r w:rsidRPr="51A4B4E6" w:rsidR="34CFDF89">
        <w:rPr>
          <w:rFonts w:ascii="Arial" w:hAnsi="Arial"/>
          <w:sz w:val="22"/>
          <w:szCs w:val="22"/>
        </w:rPr>
        <w:t>A</w:t>
      </w:r>
      <w:r w:rsidRPr="51A4B4E6" w:rsidR="51A4B4E6">
        <w:rPr>
          <w:rFonts w:ascii="Arial" w:hAnsi="Arial"/>
          <w:sz w:val="22"/>
          <w:szCs w:val="22"/>
        </w:rPr>
        <w:t>uthorization</w:t>
      </w:r>
      <w:r w:rsidRPr="51A4B4E6" w:rsidR="3FA74A0D">
        <w:rPr>
          <w:rFonts w:ascii="Arial" w:hAnsi="Arial"/>
          <w:sz w:val="22"/>
          <w:szCs w:val="22"/>
        </w:rPr>
        <w:t>. Vice Chair Chandler, would you like to introduce this?</w:t>
      </w:r>
    </w:p>
    <w:p xmlns:wp14="http://schemas.microsoft.com/office/word/2010/wordml" w:rsidP="51A4B4E6" w14:paraId="28CF0BF4" wp14:textId="0E5D9392">
      <w:pPr>
        <w:spacing w:after="0"/>
        <w:rPr>
          <w:rFonts w:ascii="Arial" w:hAnsi="Arial"/>
          <w:sz w:val="22"/>
          <w:szCs w:val="22"/>
        </w:rPr>
      </w:pPr>
    </w:p>
    <w:p xmlns:wp14="http://schemas.microsoft.com/office/word/2010/wordml" w:rsidP="51A4B4E6" w14:paraId="03A6426F" wp14:textId="0BBE9937">
      <w:pPr>
        <w:spacing w:after="0"/>
        <w:rPr>
          <w:rFonts w:ascii="Arial" w:hAnsi="Arial"/>
          <w:b w:val="1"/>
          <w:bCs w:val="1"/>
          <w:sz w:val="22"/>
          <w:szCs w:val="22"/>
        </w:rPr>
      </w:pPr>
      <w:r w:rsidRPr="51A4B4E6" w:rsidR="3FA74A0D">
        <w:rPr>
          <w:rFonts w:ascii="Arial" w:hAnsi="Arial"/>
          <w:b w:val="1"/>
          <w:bCs w:val="1"/>
          <w:sz w:val="22"/>
          <w:szCs w:val="22"/>
        </w:rPr>
        <w:t>VC Chandler:</w:t>
      </w:r>
    </w:p>
    <w:p xmlns:wp14="http://schemas.microsoft.com/office/word/2010/wordml" w:rsidP="51A4B4E6" w14:paraId="71ED7B94" wp14:textId="5EDDEF05">
      <w:pPr>
        <w:spacing w:after="0"/>
        <w:rPr>
          <w:rFonts w:ascii="Arial" w:hAnsi="Arial"/>
          <w:sz w:val="22"/>
          <w:szCs w:val="22"/>
        </w:rPr>
      </w:pPr>
      <w:r w:rsidRPr="51A4B4E6" w:rsidR="51A4B4E6">
        <w:rPr>
          <w:rFonts w:ascii="Arial" w:hAnsi="Arial"/>
          <w:sz w:val="22"/>
          <w:szCs w:val="22"/>
        </w:rPr>
        <w:t xml:space="preserve">So last Friday, or last </w:t>
      </w:r>
      <w:r w:rsidRPr="51A4B4E6" w:rsidR="39C4E5CB">
        <w:rPr>
          <w:rFonts w:ascii="Arial" w:hAnsi="Arial"/>
          <w:sz w:val="22"/>
          <w:szCs w:val="22"/>
        </w:rPr>
        <w:t>b</w:t>
      </w:r>
      <w:r w:rsidRPr="51A4B4E6" w:rsidR="51A4B4E6">
        <w:rPr>
          <w:rFonts w:ascii="Arial" w:hAnsi="Arial"/>
          <w:sz w:val="22"/>
          <w:szCs w:val="22"/>
        </w:rPr>
        <w:t>oard meeting, this pilot program policy was intr</w:t>
      </w:r>
      <w:r w:rsidRPr="51A4B4E6" w:rsidR="51A4B4E6">
        <w:rPr>
          <w:rFonts w:ascii="Arial" w:hAnsi="Arial"/>
          <w:sz w:val="22"/>
          <w:szCs w:val="22"/>
        </w:rPr>
        <w:t>oduced.</w:t>
      </w:r>
      <w:r w:rsidRPr="51A4B4E6" w:rsidR="51A4B4E6">
        <w:rPr>
          <w:rFonts w:ascii="Arial" w:hAnsi="Arial"/>
          <w:sz w:val="22"/>
          <w:szCs w:val="22"/>
        </w:rPr>
        <w:t xml:space="preserve"> </w:t>
      </w:r>
      <w:r w:rsidRPr="51A4B4E6" w:rsidR="51A4B4E6">
        <w:rPr>
          <w:rFonts w:ascii="Arial" w:hAnsi="Arial"/>
          <w:sz w:val="22"/>
          <w:szCs w:val="22"/>
        </w:rPr>
        <w:t>Basic</w:t>
      </w:r>
      <w:r w:rsidRPr="51A4B4E6" w:rsidR="51A4B4E6">
        <w:rPr>
          <w:rFonts w:ascii="Arial" w:hAnsi="Arial"/>
          <w:sz w:val="22"/>
          <w:szCs w:val="22"/>
        </w:rPr>
        <w:t>ally, i</w:t>
      </w:r>
      <w:r w:rsidRPr="51A4B4E6" w:rsidR="51A4B4E6">
        <w:rPr>
          <w:rFonts w:ascii="Arial" w:hAnsi="Arial"/>
          <w:sz w:val="22"/>
          <w:szCs w:val="22"/>
        </w:rPr>
        <w:t>t</w:t>
      </w:r>
      <w:r w:rsidRPr="51A4B4E6" w:rsidR="51A4B4E6">
        <w:rPr>
          <w:rFonts w:ascii="Arial" w:hAnsi="Arial"/>
          <w:sz w:val="22"/>
          <w:szCs w:val="22"/>
        </w:rPr>
        <w:t xml:space="preserve"> proposes that any new funding request would be considered and pilot status </w:t>
      </w:r>
      <w:r w:rsidRPr="51A4B4E6" w:rsidR="51A4B4E6">
        <w:rPr>
          <w:rFonts w:ascii="Arial" w:hAnsi="Arial"/>
          <w:sz w:val="22"/>
          <w:szCs w:val="22"/>
        </w:rPr>
        <w:t>pending</w:t>
      </w:r>
      <w:r w:rsidRPr="51A4B4E6" w:rsidR="51A4B4E6">
        <w:rPr>
          <w:rFonts w:ascii="Arial" w:hAnsi="Arial"/>
          <w:sz w:val="22"/>
          <w:szCs w:val="22"/>
        </w:rPr>
        <w:t xml:space="preserve"> </w:t>
      </w:r>
      <w:r w:rsidRPr="51A4B4E6" w:rsidR="51A4B4E6">
        <w:rPr>
          <w:rFonts w:ascii="Arial" w:hAnsi="Arial"/>
          <w:sz w:val="22"/>
          <w:szCs w:val="22"/>
        </w:rPr>
        <w:t>two to th</w:t>
      </w:r>
      <w:r w:rsidRPr="51A4B4E6" w:rsidR="51A4B4E6">
        <w:rPr>
          <w:rFonts w:ascii="Arial" w:hAnsi="Arial"/>
          <w:sz w:val="22"/>
          <w:szCs w:val="22"/>
        </w:rPr>
        <w:t>ree yea</w:t>
      </w:r>
      <w:r w:rsidRPr="51A4B4E6" w:rsidR="51A4B4E6">
        <w:rPr>
          <w:rFonts w:ascii="Arial" w:hAnsi="Arial"/>
          <w:sz w:val="22"/>
          <w:szCs w:val="22"/>
        </w:rPr>
        <w:t>r</w:t>
      </w:r>
      <w:r w:rsidRPr="51A4B4E6" w:rsidR="51A4B4E6">
        <w:rPr>
          <w:rFonts w:ascii="Arial" w:hAnsi="Arial"/>
          <w:sz w:val="22"/>
          <w:szCs w:val="22"/>
        </w:rPr>
        <w:t xml:space="preserve"> pilot status to allow the proposal or the proposed request time to deliver metrics to see if it fits well and meet the board's budget model and values and delivers on the metrics that the </w:t>
      </w:r>
      <w:r w:rsidRPr="51A4B4E6" w:rsidR="7EA8613C">
        <w:rPr>
          <w:rFonts w:ascii="Arial" w:hAnsi="Arial"/>
          <w:sz w:val="22"/>
          <w:szCs w:val="22"/>
        </w:rPr>
        <w:t>B</w:t>
      </w:r>
      <w:r w:rsidRPr="51A4B4E6" w:rsidR="51A4B4E6">
        <w:rPr>
          <w:rFonts w:ascii="Arial" w:hAnsi="Arial"/>
          <w:sz w:val="22"/>
          <w:szCs w:val="22"/>
        </w:rPr>
        <w:t>oard sees fit. It details. Again, I guess, sun</w:t>
      </w:r>
      <w:r w:rsidRPr="51A4B4E6" w:rsidR="1D950E06">
        <w:rPr>
          <w:rFonts w:ascii="Arial" w:hAnsi="Arial"/>
          <w:sz w:val="22"/>
          <w:szCs w:val="22"/>
        </w:rPr>
        <w:t>-</w:t>
      </w:r>
      <w:r w:rsidRPr="51A4B4E6" w:rsidR="51A4B4E6">
        <w:rPr>
          <w:rFonts w:ascii="Arial" w:hAnsi="Arial"/>
          <w:sz w:val="22"/>
          <w:szCs w:val="22"/>
        </w:rPr>
        <w:t>setting policies or infrastructure or detailing how</w:t>
      </w:r>
      <w:r w:rsidRPr="51A4B4E6" w:rsidR="51A4B4E6">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basica</w:t>
      </w:r>
      <w:r w:rsidRPr="51A4B4E6" w:rsidR="51A4B4E6">
        <w:rPr>
          <w:rFonts w:ascii="Arial" w:hAnsi="Arial"/>
          <w:sz w:val="22"/>
          <w:szCs w:val="22"/>
        </w:rPr>
        <w:t xml:space="preserve">lly </w:t>
      </w:r>
      <w:r w:rsidRPr="51A4B4E6" w:rsidR="51A4B4E6">
        <w:rPr>
          <w:rFonts w:ascii="Arial" w:hAnsi="Arial"/>
          <w:sz w:val="22"/>
          <w:szCs w:val="22"/>
        </w:rPr>
        <w:t>just</w:t>
      </w:r>
      <w:r w:rsidRPr="51A4B4E6" w:rsidR="51A4B4E6">
        <w:rPr>
          <w:rFonts w:ascii="Arial" w:hAnsi="Arial"/>
          <w:sz w:val="22"/>
          <w:szCs w:val="22"/>
        </w:rPr>
        <w:t xml:space="preserve"> detailing how this pilot program would work for a new funding request </w:t>
      </w:r>
      <w:r w:rsidRPr="51A4B4E6" w:rsidR="4A42861F">
        <w:rPr>
          <w:rFonts w:ascii="Arial" w:hAnsi="Arial"/>
          <w:sz w:val="22"/>
          <w:szCs w:val="22"/>
        </w:rPr>
        <w:t xml:space="preserve">for </w:t>
      </w:r>
      <w:r w:rsidRPr="51A4B4E6" w:rsidR="51A4B4E6">
        <w:rPr>
          <w:rFonts w:ascii="Arial" w:hAnsi="Arial"/>
          <w:sz w:val="22"/>
          <w:szCs w:val="22"/>
        </w:rPr>
        <w:t>the board</w:t>
      </w:r>
      <w:r w:rsidRPr="51A4B4E6" w:rsidR="0A9529E5">
        <w:rPr>
          <w:rFonts w:ascii="Arial" w:hAnsi="Arial"/>
          <w:sz w:val="22"/>
          <w:szCs w:val="22"/>
        </w:rPr>
        <w:t xml:space="preserve"> </w:t>
      </w:r>
      <w:r w:rsidRPr="51A4B4E6" w:rsidR="51A4B4E6">
        <w:rPr>
          <w:rFonts w:ascii="Arial" w:hAnsi="Arial"/>
          <w:sz w:val="22"/>
          <w:szCs w:val="22"/>
        </w:rPr>
        <w:t>if</w:t>
      </w:r>
      <w:r w:rsidRPr="51A4B4E6" w:rsidR="51A4B4E6">
        <w:rPr>
          <w:rFonts w:ascii="Arial" w:hAnsi="Arial"/>
          <w:sz w:val="22"/>
          <w:szCs w:val="22"/>
        </w:rPr>
        <w:t xml:space="preserve"> </w:t>
      </w:r>
      <w:r w:rsidRPr="51A4B4E6" w:rsidR="51A4B4E6">
        <w:rPr>
          <w:rFonts w:ascii="Arial" w:hAnsi="Arial"/>
          <w:sz w:val="22"/>
          <w:szCs w:val="22"/>
        </w:rPr>
        <w:t>there's</w:t>
      </w:r>
      <w:r w:rsidRPr="51A4B4E6" w:rsidR="51A4B4E6">
        <w:rPr>
          <w:rFonts w:ascii="Arial" w:hAnsi="Arial"/>
          <w:sz w:val="22"/>
          <w:szCs w:val="22"/>
        </w:rPr>
        <w:t xml:space="preserve"> any questions</w:t>
      </w:r>
      <w:r w:rsidRPr="51A4B4E6" w:rsidR="03DD759D">
        <w:rPr>
          <w:rFonts w:ascii="Arial" w:hAnsi="Arial"/>
          <w:sz w:val="22"/>
          <w:szCs w:val="22"/>
        </w:rPr>
        <w:t>,</w:t>
      </w:r>
      <w:r w:rsidRPr="51A4B4E6" w:rsidR="51A4B4E6">
        <w:rPr>
          <w:rFonts w:ascii="Arial" w:hAnsi="Arial"/>
          <w:sz w:val="22"/>
          <w:szCs w:val="22"/>
        </w:rPr>
        <w:t xml:space="preserve"> </w:t>
      </w:r>
      <w:r w:rsidRPr="51A4B4E6" w:rsidR="51A4B4E6">
        <w:rPr>
          <w:rFonts w:ascii="Arial" w:hAnsi="Arial"/>
          <w:sz w:val="22"/>
          <w:szCs w:val="22"/>
        </w:rPr>
        <w:t>that pilot policy</w:t>
      </w:r>
      <w:r w:rsidRPr="51A4B4E6" w:rsidR="51A4B4E6">
        <w:rPr>
          <w:rFonts w:ascii="Arial" w:hAnsi="Arial"/>
          <w:sz w:val="22"/>
          <w:szCs w:val="22"/>
        </w:rPr>
        <w:t xml:space="preserve"> was shared in last week's folder, and </w:t>
      </w:r>
      <w:r w:rsidRPr="51A4B4E6" w:rsidR="4C66ABFA">
        <w:rPr>
          <w:rFonts w:ascii="Arial" w:hAnsi="Arial"/>
          <w:sz w:val="22"/>
          <w:szCs w:val="22"/>
        </w:rPr>
        <w:t xml:space="preserve">I can </w:t>
      </w:r>
      <w:r w:rsidRPr="51A4B4E6" w:rsidR="51A4B4E6">
        <w:rPr>
          <w:rFonts w:ascii="Arial" w:hAnsi="Arial"/>
          <w:sz w:val="22"/>
          <w:szCs w:val="22"/>
        </w:rPr>
        <w:t>share</w:t>
      </w:r>
      <w:r w:rsidRPr="51A4B4E6" w:rsidR="1CE18EB8">
        <w:rPr>
          <w:rFonts w:ascii="Arial" w:hAnsi="Arial"/>
          <w:sz w:val="22"/>
          <w:szCs w:val="22"/>
        </w:rPr>
        <w:t xml:space="preserve"> it</w:t>
      </w:r>
      <w:r w:rsidRPr="51A4B4E6" w:rsidR="51A4B4E6">
        <w:rPr>
          <w:rFonts w:ascii="Arial" w:hAnsi="Arial"/>
          <w:sz w:val="22"/>
          <w:szCs w:val="22"/>
        </w:rPr>
        <w:t xml:space="preserve"> </w:t>
      </w:r>
      <w:r w:rsidRPr="51A4B4E6" w:rsidR="51A4B4E6">
        <w:rPr>
          <w:rFonts w:ascii="Arial" w:hAnsi="Arial"/>
          <w:sz w:val="22"/>
          <w:szCs w:val="22"/>
        </w:rPr>
        <w:t>again</w:t>
      </w:r>
      <w:r w:rsidRPr="51A4B4E6" w:rsidR="088FF4B8">
        <w:rPr>
          <w:rFonts w:ascii="Arial" w:hAnsi="Arial"/>
          <w:sz w:val="22"/>
          <w:szCs w:val="22"/>
        </w:rPr>
        <w:t xml:space="preserve"> in </w:t>
      </w:r>
      <w:r w:rsidRPr="51A4B4E6" w:rsidR="51A4B4E6">
        <w:rPr>
          <w:rFonts w:ascii="Arial" w:hAnsi="Arial"/>
          <w:sz w:val="22"/>
          <w:szCs w:val="22"/>
        </w:rPr>
        <w:t>this week's folder just for your reference.</w:t>
      </w:r>
    </w:p>
    <w:p xmlns:wp14="http://schemas.microsoft.com/office/word/2010/wordml" w14:paraId="7B37605A" wp14:textId="77777777">
      <w:pPr>
        <w:spacing w:after="0"/>
      </w:pPr>
    </w:p>
    <w:p xmlns:wp14="http://schemas.microsoft.com/office/word/2010/wordml" w14:paraId="0875598B" wp14:textId="77777777">
      <w:pPr>
        <w:spacing w:after="0"/>
      </w:pPr>
      <w:r>
        <w:rPr>
          <w:rFonts w:ascii="Arial" w:hAnsi="Arial"/>
          <w:color w:val="5D7284"/>
          <w:sz w:val="22"/>
        </w:rPr>
        <w:t>1:08:04</w:t>
      </w:r>
    </w:p>
    <w:p xmlns:wp14="http://schemas.microsoft.com/office/word/2010/wordml" w:rsidP="51A4B4E6" w14:paraId="2D45DD19" wp14:textId="23C1D432">
      <w:pPr>
        <w:spacing w:after="0"/>
        <w:rPr>
          <w:rFonts w:ascii="Arial" w:hAnsi="Arial"/>
          <w:b w:val="1"/>
          <w:bCs w:val="1"/>
          <w:sz w:val="22"/>
          <w:szCs w:val="22"/>
        </w:rPr>
      </w:pPr>
      <w:r w:rsidRPr="51A4B4E6" w:rsidR="34211487">
        <w:rPr>
          <w:rFonts w:ascii="Arial" w:hAnsi="Arial"/>
          <w:b w:val="1"/>
          <w:bCs w:val="1"/>
          <w:sz w:val="22"/>
          <w:szCs w:val="22"/>
        </w:rPr>
        <w:t>Chair Rodriguez:</w:t>
      </w:r>
    </w:p>
    <w:p xmlns:wp14="http://schemas.microsoft.com/office/word/2010/wordml" w:rsidP="51A4B4E6" w14:paraId="2373460A" wp14:textId="1E51BFB3">
      <w:pPr>
        <w:spacing w:after="0"/>
        <w:rPr>
          <w:rFonts w:ascii="Arial" w:hAnsi="Arial"/>
          <w:sz w:val="22"/>
          <w:szCs w:val="22"/>
        </w:rPr>
      </w:pPr>
      <w:r w:rsidRPr="51A4B4E6" w:rsidR="51A4B4E6">
        <w:rPr>
          <w:rFonts w:ascii="Arial" w:hAnsi="Arial"/>
          <w:sz w:val="22"/>
          <w:szCs w:val="22"/>
        </w:rPr>
        <w:t>Are there any questions?</w:t>
      </w:r>
      <w:r w:rsidRPr="51A4B4E6" w:rsidR="4B69F55D">
        <w:rPr>
          <w:rFonts w:ascii="Arial" w:hAnsi="Arial"/>
          <w:sz w:val="22"/>
          <w:szCs w:val="22"/>
        </w:rPr>
        <w:t xml:space="preserve"> </w:t>
      </w:r>
      <w:r w:rsidRPr="51A4B4E6" w:rsidR="51A4B4E6">
        <w:rPr>
          <w:rFonts w:ascii="Arial" w:hAnsi="Arial"/>
          <w:sz w:val="22"/>
          <w:szCs w:val="22"/>
        </w:rPr>
        <w:t>Seeing no questions will now move into discussion. Is there any discussion?</w:t>
      </w:r>
      <w:r w:rsidRPr="51A4B4E6" w:rsidR="37F56455">
        <w:rPr>
          <w:rFonts w:ascii="Arial" w:hAnsi="Arial"/>
          <w:sz w:val="22"/>
          <w:szCs w:val="22"/>
        </w:rPr>
        <w:t xml:space="preserve"> </w:t>
      </w:r>
      <w:r w:rsidRPr="51A4B4E6" w:rsidR="51A4B4E6">
        <w:rPr>
          <w:rFonts w:ascii="Arial" w:hAnsi="Arial"/>
          <w:sz w:val="22"/>
          <w:szCs w:val="22"/>
        </w:rPr>
        <w:t>Se</w:t>
      </w:r>
      <w:r w:rsidRPr="51A4B4E6" w:rsidR="3A66FD15">
        <w:rPr>
          <w:rFonts w:ascii="Arial" w:hAnsi="Arial"/>
          <w:sz w:val="22"/>
          <w:szCs w:val="22"/>
        </w:rPr>
        <w:t xml:space="preserve">eing no </w:t>
      </w:r>
      <w:r w:rsidRPr="51A4B4E6" w:rsidR="51A4B4E6">
        <w:rPr>
          <w:rFonts w:ascii="Arial" w:hAnsi="Arial"/>
          <w:sz w:val="22"/>
          <w:szCs w:val="22"/>
        </w:rPr>
        <w:t>discussion</w:t>
      </w:r>
      <w:r w:rsidRPr="51A4B4E6" w:rsidR="474C02B6">
        <w:rPr>
          <w:rFonts w:ascii="Arial" w:hAnsi="Arial"/>
          <w:sz w:val="22"/>
          <w:szCs w:val="22"/>
        </w:rPr>
        <w:t xml:space="preserve">, </w:t>
      </w:r>
      <w:r w:rsidRPr="51A4B4E6" w:rsidR="51A4B4E6">
        <w:rPr>
          <w:rFonts w:ascii="Arial" w:hAnsi="Arial"/>
          <w:sz w:val="22"/>
          <w:szCs w:val="22"/>
        </w:rPr>
        <w:t>will</w:t>
      </w:r>
      <w:r w:rsidRPr="51A4B4E6" w:rsidR="51A4B4E6">
        <w:rPr>
          <w:rFonts w:ascii="Arial" w:hAnsi="Arial"/>
          <w:sz w:val="22"/>
          <w:szCs w:val="22"/>
        </w:rPr>
        <w:t xml:space="preserve"> now move into a vote by roll call</w:t>
      </w:r>
      <w:r w:rsidRPr="51A4B4E6" w:rsidR="42D378B2">
        <w:rPr>
          <w:rFonts w:ascii="Arial" w:hAnsi="Arial"/>
          <w:sz w:val="22"/>
          <w:szCs w:val="22"/>
        </w:rPr>
        <w:t>. Vice Chair Chandler.</w:t>
      </w:r>
    </w:p>
    <w:p xmlns:wp14="http://schemas.microsoft.com/office/word/2010/wordml" w:rsidP="51A4B4E6" w14:paraId="46237479" wp14:textId="1F1CAB98">
      <w:pPr>
        <w:spacing w:after="0"/>
        <w:rPr>
          <w:rFonts w:ascii="Arial" w:hAnsi="Arial"/>
          <w:sz w:val="22"/>
          <w:szCs w:val="22"/>
        </w:rPr>
      </w:pPr>
    </w:p>
    <w:p xmlns:wp14="http://schemas.microsoft.com/office/word/2010/wordml" w:rsidP="51A4B4E6" w14:paraId="2C9352BD" wp14:textId="74D27EEF">
      <w:pPr>
        <w:spacing w:after="0"/>
        <w:rPr>
          <w:rFonts w:ascii="Arial" w:hAnsi="Arial"/>
          <w:b w:val="1"/>
          <w:bCs w:val="1"/>
          <w:sz w:val="22"/>
          <w:szCs w:val="22"/>
        </w:rPr>
      </w:pPr>
      <w:r w:rsidRPr="51A4B4E6" w:rsidR="42D378B2">
        <w:rPr>
          <w:rFonts w:ascii="Arial" w:hAnsi="Arial"/>
          <w:b w:val="1"/>
          <w:bCs w:val="1"/>
          <w:sz w:val="22"/>
          <w:szCs w:val="22"/>
        </w:rPr>
        <w:t>VC Chandler:</w:t>
      </w:r>
    </w:p>
    <w:p xmlns:wp14="http://schemas.microsoft.com/office/word/2010/wordml" w:rsidP="51A4B4E6" w14:paraId="3D3DCCEF" wp14:textId="2F9F5019">
      <w:pPr>
        <w:spacing w:after="0"/>
        <w:rPr>
          <w:rFonts w:ascii="Arial" w:hAnsi="Arial"/>
          <w:sz w:val="22"/>
          <w:szCs w:val="22"/>
        </w:rPr>
      </w:pPr>
      <w:r w:rsidRPr="51A4B4E6" w:rsidR="51A4B4E6">
        <w:rPr>
          <w:rFonts w:ascii="Arial" w:hAnsi="Arial"/>
          <w:sz w:val="22"/>
          <w:szCs w:val="22"/>
        </w:rPr>
        <w:t>Okay, a vote yay is to approve this pilot program policy.</w:t>
      </w:r>
    </w:p>
    <w:p w:rsidR="51A4B4E6" w:rsidP="51A4B4E6" w:rsidRDefault="51A4B4E6" w14:paraId="09D07219" w14:textId="2D752F31">
      <w:pPr>
        <w:spacing w:after="0"/>
        <w:rPr>
          <w:rFonts w:ascii="Arial" w:hAnsi="Arial"/>
          <w:sz w:val="22"/>
          <w:szCs w:val="22"/>
        </w:rPr>
      </w:pPr>
    </w:p>
    <w:p w:rsidR="5DE75A8F" w:rsidP="51A4B4E6" w:rsidRDefault="5DE75A8F" w14:paraId="49BBFB3B" w14:textId="15997954">
      <w:pPr>
        <w:spacing w:after="0"/>
        <w:rPr>
          <w:rFonts w:ascii="Arial" w:hAnsi="Arial"/>
          <w:sz w:val="22"/>
          <w:szCs w:val="22"/>
        </w:rPr>
      </w:pPr>
      <w:r w:rsidRPr="51A4B4E6" w:rsidR="5DE75A8F">
        <w:rPr>
          <w:rFonts w:ascii="Arial" w:hAnsi="Arial"/>
          <w:sz w:val="22"/>
          <w:szCs w:val="22"/>
        </w:rPr>
        <w:t>*VC Chandler takes roll call vote*</w:t>
      </w:r>
    </w:p>
    <w:p w:rsidR="51A4B4E6" w:rsidP="51A4B4E6" w:rsidRDefault="51A4B4E6" w14:paraId="662E93A5" w14:textId="6A5DADB1">
      <w:pPr>
        <w:pStyle w:val="Normal"/>
        <w:spacing w:after="0"/>
        <w:rPr>
          <w:rFonts w:ascii="Arial" w:hAnsi="Arial"/>
          <w:sz w:val="22"/>
          <w:szCs w:val="22"/>
        </w:rPr>
      </w:pPr>
    </w:p>
    <w:p xmlns:wp14="http://schemas.microsoft.com/office/word/2010/wordml" w:rsidP="51A4B4E6" w14:paraId="1ED61A47" wp14:textId="7DFB1668">
      <w:pPr>
        <w:spacing w:after="0"/>
        <w:rPr>
          <w:rFonts w:ascii="Arial" w:hAnsi="Arial"/>
          <w:b w:val="1"/>
          <w:bCs w:val="1"/>
          <w:sz w:val="22"/>
          <w:szCs w:val="22"/>
        </w:rPr>
      </w:pPr>
      <w:r w:rsidRPr="51A4B4E6" w:rsidR="5DE75A8F">
        <w:rPr>
          <w:rFonts w:ascii="Arial" w:hAnsi="Arial"/>
          <w:b w:val="1"/>
          <w:bCs w:val="1"/>
          <w:sz w:val="22"/>
          <w:szCs w:val="22"/>
        </w:rPr>
        <w:t>VC Chandler:</w:t>
      </w:r>
    </w:p>
    <w:p xmlns:wp14="http://schemas.microsoft.com/office/word/2010/wordml" w14:paraId="10BCE39E" wp14:textId="69EAC4D1">
      <w:pPr>
        <w:spacing w:after="0"/>
      </w:pPr>
      <w:r w:rsidRPr="51A4B4E6" w:rsidR="51A4B4E6">
        <w:rPr>
          <w:rFonts w:ascii="Arial" w:hAnsi="Arial"/>
          <w:sz w:val="22"/>
          <w:szCs w:val="22"/>
        </w:rPr>
        <w:t xml:space="preserve">Okay, so the yeas </w:t>
      </w:r>
      <w:r w:rsidRPr="51A4B4E6" w:rsidR="3CF11470">
        <w:rPr>
          <w:rFonts w:ascii="Arial" w:hAnsi="Arial"/>
          <w:sz w:val="22"/>
          <w:szCs w:val="22"/>
        </w:rPr>
        <w:t xml:space="preserve">have it </w:t>
      </w:r>
      <w:r w:rsidRPr="51A4B4E6" w:rsidR="51A4B4E6">
        <w:rPr>
          <w:rFonts w:ascii="Arial" w:hAnsi="Arial"/>
          <w:sz w:val="22"/>
          <w:szCs w:val="22"/>
        </w:rPr>
        <w:t xml:space="preserve">unanimously, seven to zero. </w:t>
      </w:r>
    </w:p>
    <w:p xmlns:wp14="http://schemas.microsoft.com/office/word/2010/wordml" w:rsidP="51A4B4E6" w14:paraId="29E08102" wp14:textId="180BA23A">
      <w:pPr>
        <w:spacing w:after="0"/>
        <w:rPr>
          <w:rFonts w:ascii="Arial" w:hAnsi="Arial"/>
          <w:sz w:val="22"/>
          <w:szCs w:val="22"/>
        </w:rPr>
      </w:pPr>
    </w:p>
    <w:p xmlns:wp14="http://schemas.microsoft.com/office/word/2010/wordml" w:rsidP="51A4B4E6" w14:paraId="027630BE" wp14:textId="5C6ADB0D">
      <w:pPr>
        <w:spacing w:after="0"/>
        <w:rPr>
          <w:rFonts w:ascii="Arial" w:hAnsi="Arial"/>
          <w:b w:val="1"/>
          <w:bCs w:val="1"/>
          <w:sz w:val="22"/>
          <w:szCs w:val="22"/>
        </w:rPr>
      </w:pPr>
      <w:r w:rsidRPr="51A4B4E6" w:rsidR="334D9FD5">
        <w:rPr>
          <w:rFonts w:ascii="Arial" w:hAnsi="Arial"/>
          <w:b w:val="1"/>
          <w:bCs w:val="1"/>
          <w:sz w:val="22"/>
          <w:szCs w:val="22"/>
        </w:rPr>
        <w:t>Chair Rodriguez:</w:t>
      </w:r>
    </w:p>
    <w:p xmlns:wp14="http://schemas.microsoft.com/office/word/2010/wordml" w14:paraId="5B6BB1DA" wp14:textId="5B261D3D">
      <w:pPr>
        <w:spacing w:after="0"/>
      </w:pPr>
      <w:r w:rsidRPr="51A4B4E6" w:rsidR="51A4B4E6">
        <w:rPr>
          <w:rFonts w:ascii="Arial" w:hAnsi="Arial"/>
          <w:sz w:val="22"/>
          <w:szCs w:val="22"/>
        </w:rPr>
        <w:t>All right. So that has been a</w:t>
      </w:r>
      <w:r w:rsidRPr="51A4B4E6" w:rsidR="51A4B4E6">
        <w:rPr>
          <w:rFonts w:ascii="Arial" w:hAnsi="Arial"/>
          <w:sz w:val="22"/>
          <w:szCs w:val="22"/>
        </w:rPr>
        <w:t>dopt</w:t>
      </w:r>
      <w:r w:rsidRPr="51A4B4E6" w:rsidR="351196DA">
        <w:rPr>
          <w:rFonts w:ascii="Arial" w:hAnsi="Arial"/>
          <w:sz w:val="22"/>
          <w:szCs w:val="22"/>
        </w:rPr>
        <w:t xml:space="preserve">ed </w:t>
      </w:r>
      <w:r w:rsidRPr="51A4B4E6" w:rsidR="51A4B4E6">
        <w:rPr>
          <w:rFonts w:ascii="Arial" w:hAnsi="Arial"/>
          <w:sz w:val="22"/>
          <w:szCs w:val="22"/>
        </w:rPr>
        <w:t>and we will now move into line items</w:t>
      </w:r>
      <w:r w:rsidRPr="51A4B4E6" w:rsidR="0B5C61C4">
        <w:rPr>
          <w:rFonts w:ascii="Arial" w:hAnsi="Arial"/>
          <w:sz w:val="22"/>
          <w:szCs w:val="22"/>
        </w:rPr>
        <w:t xml:space="preserve"> 7.A</w:t>
      </w:r>
      <w:r w:rsidRPr="51A4B4E6" w:rsidR="6679EC35">
        <w:rPr>
          <w:rFonts w:ascii="Arial" w:hAnsi="Arial"/>
          <w:sz w:val="22"/>
          <w:szCs w:val="22"/>
        </w:rPr>
        <w:t xml:space="preserve">, my </w:t>
      </w:r>
      <w:r w:rsidRPr="51A4B4E6" w:rsidR="51A4B4E6">
        <w:rPr>
          <w:rFonts w:ascii="Arial" w:hAnsi="Arial"/>
          <w:sz w:val="22"/>
          <w:szCs w:val="22"/>
        </w:rPr>
        <w:t xml:space="preserve">chair report and discussion and then </w:t>
      </w:r>
      <w:r w:rsidRPr="51A4B4E6" w:rsidR="06D2D41D">
        <w:rPr>
          <w:rFonts w:ascii="Arial" w:hAnsi="Arial"/>
          <w:sz w:val="22"/>
          <w:szCs w:val="22"/>
        </w:rPr>
        <w:t>7.</w:t>
      </w:r>
      <w:r w:rsidRPr="51A4B4E6" w:rsidR="51A4B4E6">
        <w:rPr>
          <w:rFonts w:ascii="Arial" w:hAnsi="Arial"/>
          <w:sz w:val="22"/>
          <w:szCs w:val="22"/>
        </w:rPr>
        <w:t xml:space="preserve">B. </w:t>
      </w:r>
      <w:r w:rsidRPr="51A4B4E6" w:rsidR="51A4B4E6">
        <w:rPr>
          <w:rFonts w:ascii="Arial" w:hAnsi="Arial"/>
          <w:sz w:val="22"/>
          <w:szCs w:val="22"/>
        </w:rPr>
        <w:t>So</w:t>
      </w:r>
      <w:r w:rsidRPr="51A4B4E6" w:rsidR="51A4B4E6">
        <w:rPr>
          <w:rFonts w:ascii="Arial" w:hAnsi="Arial"/>
          <w:sz w:val="22"/>
          <w:szCs w:val="22"/>
        </w:rPr>
        <w:t xml:space="preserve"> </w:t>
      </w:r>
      <w:r w:rsidRPr="51A4B4E6" w:rsidR="51A4B4E6">
        <w:rPr>
          <w:rFonts w:ascii="Arial" w:hAnsi="Arial"/>
          <w:sz w:val="22"/>
          <w:szCs w:val="22"/>
        </w:rPr>
        <w:t>I'm</w:t>
      </w:r>
      <w:r w:rsidRPr="51A4B4E6" w:rsidR="51A4B4E6">
        <w:rPr>
          <w:rFonts w:ascii="Arial" w:hAnsi="Arial"/>
          <w:sz w:val="22"/>
          <w:szCs w:val="22"/>
        </w:rPr>
        <w:t xml:space="preserve">, </w:t>
      </w:r>
      <w:r w:rsidRPr="51A4B4E6" w:rsidR="51A4B4E6">
        <w:rPr>
          <w:rFonts w:ascii="Arial" w:hAnsi="Arial"/>
          <w:sz w:val="22"/>
          <w:szCs w:val="22"/>
        </w:rPr>
        <w:t>I've</w:t>
      </w:r>
      <w:r w:rsidRPr="51A4B4E6" w:rsidR="51A4B4E6">
        <w:rPr>
          <w:rFonts w:ascii="Arial" w:hAnsi="Arial"/>
          <w:sz w:val="22"/>
          <w:szCs w:val="22"/>
        </w:rPr>
        <w:t xml:space="preserve"> taken up the mantle of planning</w:t>
      </w:r>
      <w:r w:rsidRPr="51A4B4E6" w:rsidR="1C438709">
        <w:rPr>
          <w:rFonts w:ascii="Arial" w:hAnsi="Arial"/>
          <w:sz w:val="22"/>
          <w:szCs w:val="22"/>
        </w:rPr>
        <w:t xml:space="preserve"> an </w:t>
      </w:r>
      <w:r w:rsidRPr="51A4B4E6" w:rsidR="51A4B4E6">
        <w:rPr>
          <w:rFonts w:ascii="Arial" w:hAnsi="Arial"/>
          <w:sz w:val="22"/>
          <w:szCs w:val="22"/>
        </w:rPr>
        <w:t xml:space="preserve">end of the year together for us to some </w:t>
      </w:r>
      <w:r w:rsidRPr="51A4B4E6" w:rsidR="51A4B4E6">
        <w:rPr>
          <w:rFonts w:ascii="Arial" w:hAnsi="Arial"/>
          <w:sz w:val="22"/>
          <w:szCs w:val="22"/>
        </w:rPr>
        <w:t>capacity</w:t>
      </w:r>
      <w:r w:rsidRPr="51A4B4E6" w:rsidR="51A4B4E6">
        <w:rPr>
          <w:rFonts w:ascii="Arial" w:hAnsi="Arial"/>
          <w:sz w:val="22"/>
          <w:szCs w:val="22"/>
        </w:rPr>
        <w:t xml:space="preserve">. And that is currently still in the planning stages. However, I would imagine it does include a geographic area of some sort that we invite you to. I wish I could give more </w:t>
      </w:r>
      <w:r w:rsidRPr="51A4B4E6" w:rsidR="51A4B4E6">
        <w:rPr>
          <w:rFonts w:ascii="Arial" w:hAnsi="Arial"/>
          <w:sz w:val="22"/>
          <w:szCs w:val="22"/>
        </w:rPr>
        <w:t>details</w:t>
      </w:r>
      <w:r w:rsidRPr="51A4B4E6" w:rsidR="51A4B4E6">
        <w:rPr>
          <w:rFonts w:ascii="Arial" w:hAnsi="Arial"/>
          <w:sz w:val="22"/>
          <w:szCs w:val="22"/>
        </w:rPr>
        <w:t xml:space="preserve"> but</w:t>
      </w:r>
      <w:r w:rsidRPr="51A4B4E6" w:rsidR="75D080CC">
        <w:rPr>
          <w:rFonts w:ascii="Arial" w:hAnsi="Arial"/>
          <w:sz w:val="22"/>
          <w:szCs w:val="22"/>
        </w:rPr>
        <w:t xml:space="preserve"> </w:t>
      </w:r>
      <w:r w:rsidRPr="51A4B4E6" w:rsidR="51A4B4E6">
        <w:rPr>
          <w:rFonts w:ascii="Arial" w:hAnsi="Arial"/>
          <w:sz w:val="22"/>
          <w:szCs w:val="22"/>
        </w:rPr>
        <w:t>surprises</w:t>
      </w:r>
      <w:r w:rsidRPr="51A4B4E6" w:rsidR="51A4B4E6">
        <w:rPr>
          <w:rFonts w:ascii="Arial" w:hAnsi="Arial"/>
          <w:sz w:val="22"/>
          <w:szCs w:val="22"/>
        </w:rPr>
        <w:t xml:space="preserve"> are best. </w:t>
      </w:r>
    </w:p>
    <w:p xmlns:wp14="http://schemas.microsoft.com/office/word/2010/wordml" w:rsidP="51A4B4E6" w14:paraId="1977860A" wp14:textId="732E9D0E">
      <w:pPr>
        <w:spacing w:after="0"/>
        <w:rPr>
          <w:rFonts w:ascii="Arial" w:hAnsi="Arial"/>
          <w:sz w:val="22"/>
          <w:szCs w:val="22"/>
        </w:rPr>
      </w:pPr>
    </w:p>
    <w:p xmlns:wp14="http://schemas.microsoft.com/office/word/2010/wordml" w:rsidP="51A4B4E6" w14:paraId="48505ED2" wp14:textId="685CF279">
      <w:pPr>
        <w:spacing w:after="0"/>
        <w:rPr>
          <w:rFonts w:ascii="Arial" w:hAnsi="Arial"/>
          <w:b w:val="1"/>
          <w:bCs w:val="1"/>
          <w:sz w:val="22"/>
          <w:szCs w:val="22"/>
        </w:rPr>
      </w:pPr>
      <w:r w:rsidRPr="51A4B4E6" w:rsidR="10DF90F4">
        <w:rPr>
          <w:rFonts w:ascii="Arial" w:hAnsi="Arial"/>
          <w:b w:val="1"/>
          <w:bCs w:val="1"/>
          <w:sz w:val="22"/>
          <w:szCs w:val="22"/>
        </w:rPr>
        <w:t>AL Bram:</w:t>
      </w:r>
    </w:p>
    <w:p xmlns:wp14="http://schemas.microsoft.com/office/word/2010/wordml" w:rsidP="51A4B4E6" w14:paraId="2DB8FA1C" wp14:textId="47325104">
      <w:pPr>
        <w:spacing w:after="0"/>
        <w:rPr>
          <w:rFonts w:ascii="Arial" w:hAnsi="Arial"/>
          <w:sz w:val="22"/>
          <w:szCs w:val="22"/>
        </w:rPr>
      </w:pPr>
      <w:r w:rsidRPr="51A4B4E6" w:rsidR="10DF90F4">
        <w:rPr>
          <w:rFonts w:ascii="Arial" w:hAnsi="Arial"/>
          <w:sz w:val="22"/>
          <w:szCs w:val="22"/>
        </w:rPr>
        <w:t>If y</w:t>
      </w:r>
      <w:r w:rsidRPr="51A4B4E6" w:rsidR="51A4B4E6">
        <w:rPr>
          <w:rFonts w:ascii="Arial" w:hAnsi="Arial"/>
          <w:sz w:val="22"/>
          <w:szCs w:val="22"/>
        </w:rPr>
        <w:t xml:space="preserve">ou want to come </w:t>
      </w:r>
      <w:r w:rsidRPr="51A4B4E6" w:rsidR="4259350F">
        <w:rPr>
          <w:rFonts w:ascii="Arial" w:hAnsi="Arial"/>
          <w:sz w:val="22"/>
          <w:szCs w:val="22"/>
        </w:rPr>
        <w:t xml:space="preserve">to my house, you’re welcome. </w:t>
      </w:r>
      <w:r w:rsidRPr="51A4B4E6" w:rsidR="6F4CFEFB">
        <w:rPr>
          <w:rFonts w:ascii="Arial" w:hAnsi="Arial"/>
          <w:sz w:val="22"/>
          <w:szCs w:val="22"/>
        </w:rPr>
        <w:t xml:space="preserve">If </w:t>
      </w:r>
      <w:r w:rsidRPr="51A4B4E6" w:rsidR="6F4CFEFB">
        <w:rPr>
          <w:rFonts w:ascii="Arial" w:hAnsi="Arial"/>
          <w:sz w:val="22"/>
          <w:szCs w:val="22"/>
        </w:rPr>
        <w:t>you’re</w:t>
      </w:r>
      <w:r w:rsidRPr="51A4B4E6" w:rsidR="6F4CFEFB">
        <w:rPr>
          <w:rFonts w:ascii="Arial" w:hAnsi="Arial"/>
          <w:sz w:val="22"/>
          <w:szCs w:val="22"/>
        </w:rPr>
        <w:t xml:space="preserve"> planning to drink, you can’t. </w:t>
      </w:r>
    </w:p>
    <w:p xmlns:wp14="http://schemas.microsoft.com/office/word/2010/wordml" w:rsidP="51A4B4E6" w14:paraId="792F1AA2" wp14:textId="4DF7CE4D">
      <w:pPr>
        <w:pStyle w:val="Normal"/>
        <w:spacing w:after="0"/>
      </w:pPr>
    </w:p>
    <w:p xmlns:wp14="http://schemas.microsoft.com/office/word/2010/wordml" w14:paraId="1825CF03" wp14:textId="77777777">
      <w:pPr>
        <w:spacing w:after="0"/>
      </w:pPr>
      <w:r>
        <w:rPr>
          <w:rFonts w:ascii="Arial" w:hAnsi="Arial"/>
          <w:color w:val="5D7284"/>
          <w:sz w:val="22"/>
        </w:rPr>
        <w:t>1:09:46</w:t>
      </w:r>
    </w:p>
    <w:p xmlns:wp14="http://schemas.microsoft.com/office/word/2010/wordml" w:rsidP="51A4B4E6" w14:paraId="0AA2D7A1" wp14:textId="38E669F6">
      <w:pPr>
        <w:spacing w:after="0"/>
        <w:rPr>
          <w:rFonts w:ascii="Arial" w:hAnsi="Arial"/>
          <w:b w:val="1"/>
          <w:bCs w:val="1"/>
          <w:sz w:val="22"/>
          <w:szCs w:val="22"/>
        </w:rPr>
      </w:pPr>
      <w:r w:rsidRPr="51A4B4E6" w:rsidR="62BDCA13">
        <w:rPr>
          <w:rFonts w:ascii="Arial" w:hAnsi="Arial"/>
          <w:b w:val="1"/>
          <w:bCs w:val="1"/>
          <w:sz w:val="22"/>
          <w:szCs w:val="22"/>
        </w:rPr>
        <w:t>Chair Rodriguez:</w:t>
      </w:r>
    </w:p>
    <w:p xmlns:wp14="http://schemas.microsoft.com/office/word/2010/wordml" w:rsidP="51A4B4E6" w14:paraId="40CB81A4" wp14:textId="0D90CD19">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All right, that sounds like a really good opportunity that we will ta</w:t>
      </w:r>
      <w:r w:rsidRPr="51A4B4E6" w:rsidR="51A4B4E6">
        <w:rPr>
          <w:rFonts w:ascii="Arial" w:hAnsi="Arial"/>
          <w:sz w:val="22"/>
          <w:szCs w:val="22"/>
        </w:rPr>
        <w:t xml:space="preserve">ke into </w:t>
      </w:r>
      <w:r w:rsidRPr="51A4B4E6" w:rsidR="51A4B4E6">
        <w:rPr>
          <w:rFonts w:ascii="Arial" w:hAnsi="Arial"/>
          <w:sz w:val="22"/>
          <w:szCs w:val="22"/>
        </w:rPr>
        <w:t>consid</w:t>
      </w:r>
      <w:r w:rsidRPr="51A4B4E6" w:rsidR="51A4B4E6">
        <w:rPr>
          <w:rFonts w:ascii="Arial" w:hAnsi="Arial"/>
          <w:sz w:val="22"/>
          <w:szCs w:val="22"/>
        </w:rPr>
        <w:t>erations</w:t>
      </w:r>
      <w:r w:rsidRPr="51A4B4E6" w:rsidR="51A4B4E6">
        <w:rPr>
          <w:rFonts w:ascii="Arial" w:hAnsi="Arial"/>
          <w:sz w:val="22"/>
          <w:szCs w:val="22"/>
        </w:rPr>
        <w:t xml:space="preserve">. And </w:t>
      </w:r>
      <w:r w:rsidRPr="51A4B4E6" w:rsidR="51A4B4E6">
        <w:rPr>
          <w:rFonts w:ascii="Arial" w:hAnsi="Arial"/>
          <w:sz w:val="22"/>
          <w:szCs w:val="22"/>
        </w:rPr>
        <w:t xml:space="preserve">that is </w:t>
      </w:r>
      <w:r w:rsidRPr="51A4B4E6" w:rsidR="51A4B4E6">
        <w:rPr>
          <w:rFonts w:ascii="Arial" w:hAnsi="Arial"/>
          <w:sz w:val="22"/>
          <w:szCs w:val="22"/>
        </w:rPr>
        <w:t>proba</w:t>
      </w:r>
      <w:r w:rsidRPr="51A4B4E6" w:rsidR="51A4B4E6">
        <w:rPr>
          <w:rFonts w:ascii="Arial" w:hAnsi="Arial"/>
          <w:sz w:val="22"/>
          <w:szCs w:val="22"/>
        </w:rPr>
        <w:t xml:space="preserve">bly </w:t>
      </w:r>
      <w:r w:rsidRPr="51A4B4E6" w:rsidR="51A4B4E6">
        <w:rPr>
          <w:rFonts w:ascii="Arial" w:hAnsi="Arial"/>
          <w:sz w:val="22"/>
          <w:szCs w:val="22"/>
        </w:rPr>
        <w:t>what</w:t>
      </w:r>
      <w:r w:rsidRPr="51A4B4E6" w:rsidR="51A4B4E6">
        <w:rPr>
          <w:rFonts w:ascii="Arial" w:hAnsi="Arial"/>
          <w:sz w:val="22"/>
          <w:szCs w:val="22"/>
        </w:rPr>
        <w:t xml:space="preserve"> will end up</w:t>
      </w:r>
      <w:r w:rsidRPr="51A4B4E6" w:rsidR="1DBC81BA">
        <w:rPr>
          <w:rFonts w:ascii="Arial" w:hAnsi="Arial"/>
          <w:sz w:val="22"/>
          <w:szCs w:val="22"/>
        </w:rPr>
        <w:t xml:space="preserve"> doing. </w:t>
      </w:r>
      <w:r w:rsidRPr="51A4B4E6" w:rsidR="51A4B4E6">
        <w:rPr>
          <w:rFonts w:ascii="Arial" w:hAnsi="Arial"/>
          <w:sz w:val="22"/>
          <w:szCs w:val="22"/>
        </w:rPr>
        <w:t>So</w:t>
      </w:r>
      <w:r w:rsidRPr="51A4B4E6" w:rsidR="51A4B4E6">
        <w:rPr>
          <w:rFonts w:ascii="Arial" w:hAnsi="Arial"/>
          <w:sz w:val="22"/>
          <w:szCs w:val="22"/>
        </w:rPr>
        <w:t xml:space="preserve"> keep an eye on your calendar, we'll reach out to find a day that will work before everyone has to leave State College.</w:t>
      </w:r>
      <w:r w:rsidRPr="51A4B4E6" w:rsidR="75B3955F">
        <w:rPr>
          <w:rFonts w:ascii="Arial" w:hAnsi="Arial"/>
          <w:sz w:val="22"/>
          <w:szCs w:val="22"/>
        </w:rPr>
        <w:t xml:space="preserve"> </w:t>
      </w:r>
      <w:r w:rsidRPr="51A4B4E6" w:rsidR="51A4B4E6">
        <w:rPr>
          <w:rFonts w:ascii="Arial" w:hAnsi="Arial"/>
          <w:sz w:val="22"/>
          <w:szCs w:val="22"/>
        </w:rPr>
        <w:t xml:space="preserve">And then finally, </w:t>
      </w:r>
      <w:r w:rsidRPr="51A4B4E6" w:rsidR="51A4B4E6">
        <w:rPr>
          <w:rFonts w:ascii="Arial" w:hAnsi="Arial"/>
          <w:sz w:val="22"/>
          <w:szCs w:val="22"/>
        </w:rPr>
        <w:t>the student</w:t>
      </w:r>
      <w:r w:rsidRPr="51A4B4E6" w:rsidR="0DB9A70A">
        <w:rPr>
          <w:rFonts w:ascii="Arial" w:hAnsi="Arial"/>
          <w:sz w:val="22"/>
          <w:szCs w:val="22"/>
        </w:rPr>
        <w:t xml:space="preserve"> wage</w:t>
      </w:r>
      <w:r w:rsidRPr="51A4B4E6" w:rsidR="51A4B4E6">
        <w:rPr>
          <w:rFonts w:ascii="Arial" w:hAnsi="Arial"/>
          <w:sz w:val="22"/>
          <w:szCs w:val="22"/>
        </w:rPr>
        <w:t xml:space="preserve"> classification skill update, I sent information to Dr. Dow</w:t>
      </w:r>
      <w:r w:rsidRPr="51A4B4E6" w:rsidR="4468EAA0">
        <w:rPr>
          <w:rFonts w:ascii="Arial" w:hAnsi="Arial"/>
          <w:sz w:val="22"/>
          <w:szCs w:val="22"/>
        </w:rPr>
        <w:t xml:space="preserve">hower </w:t>
      </w:r>
      <w:r w:rsidRPr="51A4B4E6" w:rsidR="51A4B4E6">
        <w:rPr>
          <w:rFonts w:ascii="Arial" w:hAnsi="Arial"/>
          <w:sz w:val="22"/>
          <w:szCs w:val="22"/>
        </w:rPr>
        <w:t xml:space="preserve">and a meeting where she </w:t>
      </w:r>
      <w:r w:rsidRPr="51A4B4E6" w:rsidR="51A4B4E6">
        <w:rPr>
          <w:rFonts w:ascii="Arial" w:hAnsi="Arial"/>
          <w:sz w:val="22"/>
          <w:szCs w:val="22"/>
        </w:rPr>
        <w:t>was in charge of</w:t>
      </w:r>
      <w:r w:rsidRPr="51A4B4E6" w:rsidR="51A4B4E6">
        <w:rPr>
          <w:rFonts w:ascii="Arial" w:hAnsi="Arial"/>
          <w:sz w:val="22"/>
          <w:szCs w:val="22"/>
        </w:rPr>
        <w:t xml:space="preserve"> Student Affairs HR, about their thoughts and implications of those decisions. So that will be discussed back to us at some </w:t>
      </w:r>
      <w:r w:rsidRPr="51A4B4E6" w:rsidR="51A4B4E6">
        <w:rPr>
          <w:rFonts w:ascii="Arial" w:hAnsi="Arial"/>
          <w:sz w:val="22"/>
          <w:szCs w:val="22"/>
        </w:rPr>
        <w:t>point</w:t>
      </w:r>
      <w:r w:rsidRPr="51A4B4E6" w:rsidR="51A4B4E6">
        <w:rPr>
          <w:rFonts w:ascii="Arial" w:hAnsi="Arial"/>
          <w:sz w:val="22"/>
          <w:szCs w:val="22"/>
        </w:rPr>
        <w:t xml:space="preserve"> and I will keep you updated as that comes about. Are there any questions for </w:t>
      </w:r>
      <w:r w:rsidRPr="51A4B4E6" w:rsidR="142F79E4">
        <w:rPr>
          <w:rFonts w:ascii="Arial" w:hAnsi="Arial"/>
          <w:sz w:val="22"/>
          <w:szCs w:val="22"/>
        </w:rPr>
        <w:t>my report</w:t>
      </w:r>
      <w:r w:rsidRPr="51A4B4E6" w:rsidR="142F79E4">
        <w:rPr>
          <w:rFonts w:ascii="Arial" w:hAnsi="Arial"/>
          <w:sz w:val="22"/>
          <w:szCs w:val="22"/>
        </w:rPr>
        <w:t>?</w:t>
      </w:r>
      <w:r w:rsidRPr="51A4B4E6" w:rsidR="51A4B4E6">
        <w:rPr>
          <w:rFonts w:ascii="Arial" w:hAnsi="Arial"/>
          <w:sz w:val="22"/>
          <w:szCs w:val="22"/>
        </w:rPr>
        <w:t xml:space="preserve"> </w:t>
      </w:r>
      <w:r w:rsidRPr="51A4B4E6" w:rsidR="25D64C12">
        <w:rPr>
          <w:rFonts w:ascii="Arial" w:hAnsi="Arial"/>
          <w:sz w:val="22"/>
          <w:szCs w:val="22"/>
        </w:rPr>
        <w:t xml:space="preserve"> </w:t>
      </w:r>
      <w:r w:rsidRPr="51A4B4E6" w:rsidR="51A4B4E6">
        <w:rPr>
          <w:rFonts w:ascii="Arial" w:hAnsi="Arial"/>
          <w:sz w:val="22"/>
          <w:szCs w:val="22"/>
        </w:rPr>
        <w:t xml:space="preserve">Okay, seeing none, </w:t>
      </w:r>
      <w:r w:rsidRPr="51A4B4E6" w:rsidR="51A4B4E6">
        <w:rPr>
          <w:rFonts w:ascii="Arial" w:hAnsi="Arial"/>
          <w:sz w:val="22"/>
          <w:szCs w:val="22"/>
        </w:rPr>
        <w:t>we'll</w:t>
      </w:r>
      <w:r w:rsidRPr="51A4B4E6" w:rsidR="51A4B4E6">
        <w:rPr>
          <w:rFonts w:ascii="Arial" w:hAnsi="Arial"/>
          <w:sz w:val="22"/>
          <w:szCs w:val="22"/>
        </w:rPr>
        <w:t xml:space="preserve"> now move into line item eight executive committee reports. Are there any executive </w:t>
      </w:r>
      <w:r w:rsidRPr="51A4B4E6" w:rsidR="55719C67">
        <w:rPr>
          <w:rFonts w:ascii="Arial" w:hAnsi="Arial"/>
          <w:sz w:val="22"/>
          <w:szCs w:val="22"/>
        </w:rPr>
        <w:t xml:space="preserve">committee reports? </w:t>
      </w:r>
      <w:r w:rsidRPr="51A4B4E6" w:rsidR="51A4B4E6">
        <w:rPr>
          <w:rFonts w:ascii="Arial" w:hAnsi="Arial"/>
          <w:sz w:val="22"/>
          <w:szCs w:val="22"/>
        </w:rPr>
        <w:t xml:space="preserve">Chief Administrative </w:t>
      </w:r>
      <w:r w:rsidRPr="51A4B4E6" w:rsidR="4F0882AE">
        <w:rPr>
          <w:rFonts w:ascii="Arial" w:hAnsi="Arial"/>
          <w:sz w:val="22"/>
          <w:szCs w:val="22"/>
        </w:rPr>
        <w:t>E</w:t>
      </w:r>
      <w:r w:rsidRPr="51A4B4E6" w:rsidR="51A4B4E6">
        <w:rPr>
          <w:rFonts w:ascii="Arial" w:hAnsi="Arial"/>
          <w:sz w:val="22"/>
          <w:szCs w:val="22"/>
        </w:rPr>
        <w:t>xecutive</w:t>
      </w:r>
      <w:r w:rsidRPr="51A4B4E6" w:rsidR="1DCB55C8">
        <w:rPr>
          <w:rFonts w:ascii="Arial" w:hAnsi="Arial"/>
          <w:sz w:val="22"/>
          <w:szCs w:val="22"/>
        </w:rPr>
        <w:t xml:space="preserve"> </w:t>
      </w:r>
      <w:r w:rsidRPr="51A4B4E6" w:rsidR="51A4B4E6">
        <w:rPr>
          <w:rFonts w:ascii="Arial" w:hAnsi="Arial"/>
          <w:sz w:val="22"/>
          <w:szCs w:val="22"/>
        </w:rPr>
        <w:t>Alexander</w:t>
      </w:r>
      <w:r w:rsidRPr="51A4B4E6" w:rsidR="39F42E4B">
        <w:rPr>
          <w:rFonts w:ascii="Arial" w:hAnsi="Arial"/>
          <w:sz w:val="22"/>
          <w:szCs w:val="22"/>
        </w:rPr>
        <w:t>.</w:t>
      </w:r>
    </w:p>
    <w:p xmlns:wp14="http://schemas.microsoft.com/office/word/2010/wordml" w:rsidP="51A4B4E6" w14:paraId="7A87A259" wp14:textId="5553B64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1A4B4E6" w14:paraId="762FF085" wp14:textId="19289A68">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1A4B4E6" w:rsidR="39F42E4B">
        <w:rPr>
          <w:rFonts w:ascii="Arial" w:hAnsi="Arial"/>
          <w:b w:val="1"/>
          <w:bCs w:val="1"/>
          <w:sz w:val="22"/>
          <w:szCs w:val="22"/>
        </w:rPr>
        <w:t>CAE Alexander</w:t>
      </w:r>
      <w:r w:rsidRPr="51A4B4E6" w:rsidR="242BB8D7">
        <w:rPr>
          <w:rFonts w:ascii="Arial" w:hAnsi="Arial"/>
          <w:b w:val="1"/>
          <w:bCs w:val="1"/>
          <w:sz w:val="22"/>
          <w:szCs w:val="22"/>
        </w:rPr>
        <w:t>:</w:t>
      </w:r>
    </w:p>
    <w:p xmlns:wp14="http://schemas.microsoft.com/office/word/2010/wordml" w:rsidP="51A4B4E6" w14:paraId="31DE19F5" wp14:textId="15D87000">
      <w:pPr>
        <w:pStyle w:val="Normal"/>
        <w:suppressLineNumbers w:val="0"/>
        <w:bidi w:val="0"/>
        <w:spacing w:before="0" w:beforeAutospacing="off" w:after="0" w:afterAutospacing="off" w:line="276" w:lineRule="auto"/>
        <w:ind w:left="0" w:right="0"/>
        <w:jc w:val="left"/>
        <w:rPr>
          <w:rFonts w:ascii="Arial" w:hAnsi="Arial"/>
          <w:sz w:val="22"/>
          <w:szCs w:val="22"/>
        </w:rPr>
      </w:pPr>
      <w:r w:rsidRPr="51A4B4E6" w:rsidR="51A4B4E6">
        <w:rPr>
          <w:rFonts w:ascii="Arial" w:hAnsi="Arial"/>
          <w:sz w:val="22"/>
          <w:szCs w:val="22"/>
        </w:rPr>
        <w:t xml:space="preserve">Chief Administrative </w:t>
      </w:r>
      <w:r w:rsidRPr="51A4B4E6" w:rsidR="1C692955">
        <w:rPr>
          <w:rFonts w:ascii="Arial" w:hAnsi="Arial"/>
          <w:sz w:val="22"/>
          <w:szCs w:val="22"/>
        </w:rPr>
        <w:t>E</w:t>
      </w:r>
      <w:r w:rsidRPr="51A4B4E6" w:rsidR="51A4B4E6">
        <w:rPr>
          <w:rFonts w:ascii="Arial" w:hAnsi="Arial"/>
          <w:sz w:val="22"/>
          <w:szCs w:val="22"/>
        </w:rPr>
        <w:t xml:space="preserve">xecutive Alexander, we have been conducting interviews for </w:t>
      </w:r>
      <w:r w:rsidRPr="51A4B4E6" w:rsidR="51A4B4E6">
        <w:rPr>
          <w:rFonts w:ascii="Arial" w:hAnsi="Arial"/>
          <w:sz w:val="22"/>
          <w:szCs w:val="22"/>
        </w:rPr>
        <w:t xml:space="preserve">students staff this week for the next board. </w:t>
      </w:r>
      <w:r w:rsidRPr="51A4B4E6" w:rsidR="51A4B4E6">
        <w:rPr>
          <w:rFonts w:ascii="Arial" w:hAnsi="Arial"/>
          <w:sz w:val="22"/>
          <w:szCs w:val="22"/>
        </w:rPr>
        <w:t>So</w:t>
      </w:r>
      <w:r w:rsidRPr="51A4B4E6" w:rsidR="51A4B4E6">
        <w:rPr>
          <w:rFonts w:ascii="Arial" w:hAnsi="Arial"/>
          <w:sz w:val="22"/>
          <w:szCs w:val="22"/>
        </w:rPr>
        <w:t xml:space="preserve"> thank you to everyone who pushed those out. </w:t>
      </w:r>
      <w:r w:rsidRPr="51A4B4E6" w:rsidR="51A4B4E6">
        <w:rPr>
          <w:rFonts w:ascii="Arial" w:hAnsi="Arial"/>
          <w:sz w:val="22"/>
          <w:szCs w:val="22"/>
        </w:rPr>
        <w:t>We've</w:t>
      </w:r>
      <w:r w:rsidRPr="51A4B4E6" w:rsidR="51A4B4E6">
        <w:rPr>
          <w:rFonts w:ascii="Arial" w:hAnsi="Arial"/>
          <w:sz w:val="22"/>
          <w:szCs w:val="22"/>
        </w:rPr>
        <w:t xml:space="preserve"> had excellent candidates. And I'm really excited about the </w:t>
      </w:r>
      <w:r w:rsidRPr="51A4B4E6" w:rsidR="51A4B4E6">
        <w:rPr>
          <w:rFonts w:ascii="Arial" w:hAnsi="Arial"/>
          <w:sz w:val="22"/>
          <w:szCs w:val="22"/>
        </w:rPr>
        <w:t>students</w:t>
      </w:r>
      <w:r w:rsidRPr="51A4B4E6" w:rsidR="51A4B4E6">
        <w:rPr>
          <w:rFonts w:ascii="Arial" w:hAnsi="Arial"/>
          <w:sz w:val="22"/>
          <w:szCs w:val="22"/>
        </w:rPr>
        <w:t xml:space="preserve"> staff next year. And </w:t>
      </w:r>
      <w:r w:rsidRPr="51A4B4E6" w:rsidR="51A4B4E6">
        <w:rPr>
          <w:rFonts w:ascii="Arial" w:hAnsi="Arial"/>
          <w:sz w:val="22"/>
          <w:szCs w:val="22"/>
        </w:rPr>
        <w:t>we'll</w:t>
      </w:r>
      <w:r w:rsidRPr="51A4B4E6" w:rsidR="51A4B4E6">
        <w:rPr>
          <w:rFonts w:ascii="Arial" w:hAnsi="Arial"/>
          <w:sz w:val="22"/>
          <w:szCs w:val="22"/>
        </w:rPr>
        <w:t xml:space="preserve"> </w:t>
      </w:r>
      <w:r w:rsidRPr="51A4B4E6" w:rsidR="51A4B4E6">
        <w:rPr>
          <w:rFonts w:ascii="Arial" w:hAnsi="Arial"/>
          <w:sz w:val="22"/>
          <w:szCs w:val="22"/>
        </w:rPr>
        <w:t>probably have</w:t>
      </w:r>
      <w:r w:rsidRPr="51A4B4E6" w:rsidR="51A4B4E6">
        <w:rPr>
          <w:rFonts w:ascii="Arial" w:hAnsi="Arial"/>
          <w:sz w:val="22"/>
          <w:szCs w:val="22"/>
        </w:rPr>
        <w:t xml:space="preserve"> an announcement of who</w:t>
      </w:r>
      <w:r w:rsidRPr="51A4B4E6" w:rsidR="76A6902B">
        <w:rPr>
          <w:rFonts w:ascii="Arial" w:hAnsi="Arial"/>
          <w:sz w:val="22"/>
          <w:szCs w:val="22"/>
        </w:rPr>
        <w:t xml:space="preserve"> </w:t>
      </w:r>
      <w:r w:rsidRPr="51A4B4E6" w:rsidR="51A4B4E6">
        <w:rPr>
          <w:rFonts w:ascii="Arial" w:hAnsi="Arial"/>
          <w:sz w:val="22"/>
          <w:szCs w:val="22"/>
        </w:rPr>
        <w:t xml:space="preserve">will be filling those roles either by the end of tomorrow or early next week. </w:t>
      </w:r>
      <w:r w:rsidRPr="51A4B4E6" w:rsidR="51A4B4E6">
        <w:rPr>
          <w:rFonts w:ascii="Arial" w:hAnsi="Arial"/>
          <w:sz w:val="22"/>
          <w:szCs w:val="22"/>
        </w:rPr>
        <w:t>So</w:t>
      </w:r>
      <w:r w:rsidRPr="51A4B4E6" w:rsidR="51A4B4E6">
        <w:rPr>
          <w:rFonts w:ascii="Arial" w:hAnsi="Arial"/>
          <w:sz w:val="22"/>
          <w:szCs w:val="22"/>
        </w:rPr>
        <w:t xml:space="preserve"> keep an eye out on that too</w:t>
      </w:r>
      <w:r w:rsidRPr="51A4B4E6" w:rsidR="5AA6B0C7">
        <w:rPr>
          <w:rFonts w:ascii="Arial" w:hAnsi="Arial"/>
          <w:sz w:val="22"/>
          <w:szCs w:val="22"/>
        </w:rPr>
        <w:t xml:space="preserve"> </w:t>
      </w:r>
      <w:r w:rsidRPr="51A4B4E6" w:rsidR="51A4B4E6">
        <w:rPr>
          <w:rFonts w:ascii="Arial" w:hAnsi="Arial"/>
          <w:sz w:val="22"/>
          <w:szCs w:val="22"/>
        </w:rPr>
        <w:t xml:space="preserve">to congratulate our new </w:t>
      </w:r>
      <w:r w:rsidRPr="51A4B4E6" w:rsidR="51A4B4E6">
        <w:rPr>
          <w:rFonts w:ascii="Arial" w:hAnsi="Arial"/>
          <w:sz w:val="22"/>
          <w:szCs w:val="22"/>
        </w:rPr>
        <w:t>students</w:t>
      </w:r>
      <w:r w:rsidRPr="51A4B4E6" w:rsidR="51A4B4E6">
        <w:rPr>
          <w:rFonts w:ascii="Arial" w:hAnsi="Arial"/>
          <w:sz w:val="22"/>
          <w:szCs w:val="22"/>
        </w:rPr>
        <w:t xml:space="preserve"> staff.</w:t>
      </w:r>
    </w:p>
    <w:p xmlns:wp14="http://schemas.microsoft.com/office/word/2010/wordml" w14:paraId="61319B8A" wp14:textId="77777777">
      <w:pPr>
        <w:spacing w:after="0"/>
      </w:pPr>
    </w:p>
    <w:p xmlns:wp14="http://schemas.microsoft.com/office/word/2010/wordml" w14:paraId="7DF032D8" wp14:textId="77777777">
      <w:pPr>
        <w:spacing w:after="0"/>
      </w:pPr>
      <w:r>
        <w:rPr>
          <w:rFonts w:ascii="Arial" w:hAnsi="Arial"/>
          <w:color w:val="5D7284"/>
          <w:sz w:val="22"/>
        </w:rPr>
        <w:t>1:11:34</w:t>
      </w:r>
    </w:p>
    <w:p w:rsidR="7DDA20A2" w:rsidP="51A4B4E6" w:rsidRDefault="7DDA20A2" w14:paraId="7B5DC42C" w14:textId="70DAB550">
      <w:pPr>
        <w:spacing w:after="0"/>
        <w:rPr>
          <w:rFonts w:ascii="Arial" w:hAnsi="Arial"/>
          <w:b w:val="1"/>
          <w:bCs w:val="1"/>
          <w:sz w:val="22"/>
          <w:szCs w:val="22"/>
        </w:rPr>
      </w:pPr>
      <w:r w:rsidRPr="51A4B4E6" w:rsidR="7DDA20A2">
        <w:rPr>
          <w:rFonts w:ascii="Arial" w:hAnsi="Arial"/>
          <w:b w:val="1"/>
          <w:bCs w:val="1"/>
          <w:sz w:val="22"/>
          <w:szCs w:val="22"/>
        </w:rPr>
        <w:t xml:space="preserve">Chair Rodriguez: </w:t>
      </w:r>
    </w:p>
    <w:p w:rsidR="51A4B4E6" w:rsidP="51A4B4E6" w:rsidRDefault="51A4B4E6" w14:paraId="78A4BA3F" w14:textId="01A0B3FB">
      <w:pPr>
        <w:spacing w:after="0"/>
        <w:rPr>
          <w:rFonts w:ascii="Arial" w:hAnsi="Arial"/>
          <w:sz w:val="22"/>
          <w:szCs w:val="22"/>
        </w:rPr>
      </w:pPr>
      <w:r w:rsidRPr="51A4B4E6" w:rsidR="51A4B4E6">
        <w:rPr>
          <w:rFonts w:ascii="Arial" w:hAnsi="Arial"/>
          <w:sz w:val="22"/>
          <w:szCs w:val="22"/>
        </w:rPr>
        <w:t>Are there any questions?</w:t>
      </w:r>
      <w:r w:rsidRPr="51A4B4E6" w:rsidR="647B3143">
        <w:rPr>
          <w:rFonts w:ascii="Arial" w:hAnsi="Arial"/>
          <w:sz w:val="22"/>
          <w:szCs w:val="22"/>
        </w:rPr>
        <w:t xml:space="preserve"> </w:t>
      </w:r>
      <w:r w:rsidRPr="51A4B4E6" w:rsidR="51A4B4E6">
        <w:rPr>
          <w:rFonts w:ascii="Arial" w:hAnsi="Arial"/>
          <w:sz w:val="22"/>
          <w:szCs w:val="22"/>
        </w:rPr>
        <w:t xml:space="preserve">Seeing none, Chief </w:t>
      </w:r>
      <w:r w:rsidRPr="51A4B4E6" w:rsidR="5A775E56">
        <w:rPr>
          <w:rFonts w:ascii="Arial" w:hAnsi="Arial"/>
          <w:sz w:val="22"/>
          <w:szCs w:val="22"/>
        </w:rPr>
        <w:t>B</w:t>
      </w:r>
      <w:r w:rsidRPr="51A4B4E6" w:rsidR="51A4B4E6">
        <w:rPr>
          <w:rFonts w:ascii="Arial" w:hAnsi="Arial"/>
          <w:sz w:val="22"/>
          <w:szCs w:val="22"/>
        </w:rPr>
        <w:t>udget</w:t>
      </w:r>
      <w:r w:rsidRPr="51A4B4E6" w:rsidR="51A4B4E6">
        <w:rPr>
          <w:rFonts w:ascii="Arial" w:hAnsi="Arial"/>
          <w:sz w:val="22"/>
          <w:szCs w:val="22"/>
        </w:rPr>
        <w:t xml:space="preserve"> and </w:t>
      </w:r>
      <w:r w:rsidRPr="51A4B4E6" w:rsidR="06A476E2">
        <w:rPr>
          <w:rFonts w:ascii="Arial" w:hAnsi="Arial"/>
          <w:sz w:val="22"/>
          <w:szCs w:val="22"/>
        </w:rPr>
        <w:t>P</w:t>
      </w:r>
      <w:r w:rsidRPr="51A4B4E6" w:rsidR="51A4B4E6">
        <w:rPr>
          <w:rFonts w:ascii="Arial" w:hAnsi="Arial"/>
          <w:sz w:val="22"/>
          <w:szCs w:val="22"/>
        </w:rPr>
        <w:t xml:space="preserve">lanning </w:t>
      </w:r>
      <w:r w:rsidRPr="51A4B4E6" w:rsidR="0BC4FC5F">
        <w:rPr>
          <w:rFonts w:ascii="Arial" w:hAnsi="Arial"/>
          <w:sz w:val="22"/>
          <w:szCs w:val="22"/>
        </w:rPr>
        <w:t>E</w:t>
      </w:r>
      <w:r w:rsidRPr="51A4B4E6" w:rsidR="51A4B4E6">
        <w:rPr>
          <w:rFonts w:ascii="Arial" w:hAnsi="Arial"/>
          <w:sz w:val="22"/>
          <w:szCs w:val="22"/>
        </w:rPr>
        <w:t xml:space="preserve">xecutive </w:t>
      </w:r>
      <w:r w:rsidRPr="51A4B4E6" w:rsidR="237E87E3">
        <w:rPr>
          <w:rFonts w:ascii="Arial" w:hAnsi="Arial"/>
          <w:sz w:val="22"/>
          <w:szCs w:val="22"/>
        </w:rPr>
        <w:t>Kurtz.</w:t>
      </w:r>
    </w:p>
    <w:p xmlns:wp14="http://schemas.microsoft.com/office/word/2010/wordml" w14:paraId="70DF735C" wp14:textId="77777777">
      <w:pPr>
        <w:spacing w:after="0"/>
      </w:pPr>
    </w:p>
    <w:p xmlns:wp14="http://schemas.microsoft.com/office/word/2010/wordml" w14:paraId="4EF182CE" wp14:textId="77777777">
      <w:pPr>
        <w:spacing w:after="0"/>
      </w:pPr>
      <w:r>
        <w:rPr>
          <w:rFonts w:ascii="Arial" w:hAnsi="Arial"/>
          <w:color w:val="5D7284"/>
          <w:sz w:val="22"/>
        </w:rPr>
        <w:t>1:11:45</w:t>
      </w:r>
    </w:p>
    <w:p xmlns:wp14="http://schemas.microsoft.com/office/word/2010/wordml" w:rsidP="51A4B4E6" w14:paraId="200D37D8" wp14:textId="51719463">
      <w:pPr>
        <w:spacing w:after="0"/>
        <w:rPr>
          <w:rFonts w:ascii="Arial" w:hAnsi="Arial"/>
          <w:b w:val="1"/>
          <w:bCs w:val="1"/>
          <w:sz w:val="22"/>
          <w:szCs w:val="22"/>
        </w:rPr>
      </w:pPr>
      <w:r w:rsidRPr="51A4B4E6" w:rsidR="68C10C5B">
        <w:rPr>
          <w:rFonts w:ascii="Arial" w:hAnsi="Arial"/>
          <w:b w:val="1"/>
          <w:bCs w:val="1"/>
          <w:sz w:val="22"/>
          <w:szCs w:val="22"/>
        </w:rPr>
        <w:t>CPBE Kurtz:</w:t>
      </w:r>
    </w:p>
    <w:p xmlns:wp14="http://schemas.microsoft.com/office/word/2010/wordml" w:rsidP="51A4B4E6" w14:paraId="1E3DDF28" wp14:textId="3E82A6B9">
      <w:pPr>
        <w:spacing w:after="0"/>
        <w:rPr>
          <w:rFonts w:ascii="Arial" w:hAnsi="Arial"/>
          <w:sz w:val="22"/>
          <w:szCs w:val="22"/>
        </w:rPr>
      </w:pPr>
      <w:r w:rsidRPr="51A4B4E6" w:rsidR="51A4B4E6">
        <w:rPr>
          <w:rFonts w:ascii="Arial" w:hAnsi="Arial"/>
          <w:sz w:val="22"/>
          <w:szCs w:val="22"/>
        </w:rPr>
        <w:t>Not really necessarily</w:t>
      </w:r>
      <w:r w:rsidRPr="51A4B4E6" w:rsidR="7CB2139B">
        <w:rPr>
          <w:rFonts w:ascii="Arial" w:hAnsi="Arial"/>
          <w:sz w:val="22"/>
          <w:szCs w:val="22"/>
        </w:rPr>
        <w:t xml:space="preserve"> a c</w:t>
      </w:r>
      <w:r w:rsidRPr="51A4B4E6" w:rsidR="51A4B4E6">
        <w:rPr>
          <w:rFonts w:ascii="Arial" w:hAnsi="Arial"/>
          <w:sz w:val="22"/>
          <w:szCs w:val="22"/>
        </w:rPr>
        <w:t xml:space="preserve">onversation </w:t>
      </w:r>
      <w:r w:rsidRPr="51A4B4E6" w:rsidR="39837E0F">
        <w:rPr>
          <w:rFonts w:ascii="Arial" w:hAnsi="Arial"/>
          <w:sz w:val="22"/>
          <w:szCs w:val="22"/>
        </w:rPr>
        <w:t>s</w:t>
      </w:r>
      <w:r w:rsidRPr="51A4B4E6" w:rsidR="51A4B4E6">
        <w:rPr>
          <w:rFonts w:ascii="Arial" w:hAnsi="Arial"/>
          <w:sz w:val="22"/>
          <w:szCs w:val="22"/>
        </w:rPr>
        <w:t>tarter</w:t>
      </w:r>
      <w:r w:rsidRPr="51A4B4E6" w:rsidR="6CFB4DA1">
        <w:rPr>
          <w:rFonts w:ascii="Arial" w:hAnsi="Arial"/>
          <w:sz w:val="22"/>
          <w:szCs w:val="22"/>
        </w:rPr>
        <w:t>,</w:t>
      </w:r>
      <w:r w:rsidRPr="51A4B4E6" w:rsidR="51A4B4E6">
        <w:rPr>
          <w:rFonts w:ascii="Arial" w:hAnsi="Arial"/>
          <w:sz w:val="22"/>
          <w:szCs w:val="22"/>
        </w:rPr>
        <w:t xml:space="preserve"> thanks for bearing with us.</w:t>
      </w:r>
      <w:r w:rsidRPr="51A4B4E6" w:rsidR="51A4B4E6">
        <w:rPr>
          <w:rFonts w:ascii="Arial" w:hAnsi="Arial"/>
          <w:sz w:val="22"/>
          <w:szCs w:val="22"/>
        </w:rPr>
        <w:t xml:space="preserve"> I know the deliberation process has been thought provoking.</w:t>
      </w:r>
      <w:r w:rsidRPr="51A4B4E6" w:rsidR="460642FD">
        <w:rPr>
          <w:rFonts w:ascii="Arial" w:hAnsi="Arial"/>
          <w:sz w:val="22"/>
          <w:szCs w:val="22"/>
        </w:rPr>
        <w:t xml:space="preserve"> </w:t>
      </w:r>
      <w:r w:rsidRPr="51A4B4E6" w:rsidR="51A4B4E6">
        <w:rPr>
          <w:rFonts w:ascii="Arial" w:hAnsi="Arial"/>
          <w:sz w:val="22"/>
          <w:szCs w:val="22"/>
        </w:rPr>
        <w:t xml:space="preserve">Obviously, </w:t>
      </w:r>
      <w:r w:rsidRPr="51A4B4E6" w:rsidR="51A4B4E6">
        <w:rPr>
          <w:rFonts w:ascii="Arial" w:hAnsi="Arial"/>
          <w:sz w:val="22"/>
          <w:szCs w:val="22"/>
        </w:rPr>
        <w:t>we're</w:t>
      </w:r>
      <w:r w:rsidRPr="51A4B4E6" w:rsidR="51A4B4E6">
        <w:rPr>
          <w:rFonts w:ascii="Arial" w:hAnsi="Arial"/>
          <w:sz w:val="22"/>
          <w:szCs w:val="22"/>
        </w:rPr>
        <w:t xml:space="preserve"> coming towards the tail end of this semester, so within the next week or so</w:t>
      </w:r>
      <w:r w:rsidRPr="51A4B4E6" w:rsidR="53E7CE17">
        <w:rPr>
          <w:rFonts w:ascii="Arial" w:hAnsi="Arial"/>
          <w:sz w:val="22"/>
          <w:szCs w:val="22"/>
        </w:rPr>
        <w:t>,</w:t>
      </w:r>
      <w:r w:rsidRPr="51A4B4E6" w:rsidR="51A4B4E6">
        <w:rPr>
          <w:rFonts w:ascii="Arial" w:hAnsi="Arial"/>
          <w:sz w:val="22"/>
          <w:szCs w:val="22"/>
        </w:rPr>
        <w:t xml:space="preserve"> I will be forecasting and modeling a bunch of potential new </w:t>
      </w:r>
      <w:r w:rsidRPr="51A4B4E6" w:rsidR="51A4B4E6">
        <w:rPr>
          <w:rFonts w:ascii="Arial" w:hAnsi="Arial"/>
          <w:sz w:val="22"/>
          <w:szCs w:val="22"/>
        </w:rPr>
        <w:t>SI</w:t>
      </w:r>
      <w:r w:rsidRPr="51A4B4E6" w:rsidR="51A4B4E6">
        <w:rPr>
          <w:rFonts w:ascii="Arial" w:hAnsi="Arial"/>
          <w:sz w:val="22"/>
          <w:szCs w:val="22"/>
        </w:rPr>
        <w:t>F</w:t>
      </w:r>
      <w:r w:rsidRPr="51A4B4E6" w:rsidR="51A4B4E6">
        <w:rPr>
          <w:rFonts w:ascii="Arial" w:hAnsi="Arial"/>
          <w:sz w:val="22"/>
          <w:szCs w:val="22"/>
        </w:rPr>
        <w:t xml:space="preserve"> amounts for the following fiscal year for 26.</w:t>
      </w:r>
      <w:r w:rsidRPr="51A4B4E6" w:rsidR="5E98CD01">
        <w:rPr>
          <w:rFonts w:ascii="Arial" w:hAnsi="Arial"/>
          <w:sz w:val="22"/>
          <w:szCs w:val="22"/>
        </w:rPr>
        <w:t xml:space="preserve"> </w:t>
      </w:r>
      <w:r w:rsidRPr="51A4B4E6" w:rsidR="51A4B4E6">
        <w:rPr>
          <w:rFonts w:ascii="Arial" w:hAnsi="Arial"/>
          <w:sz w:val="22"/>
          <w:szCs w:val="22"/>
        </w:rPr>
        <w:t xml:space="preserve">Obviously, if you have any opinions, ideas, questions, please come prepared. </w:t>
      </w:r>
      <w:r w:rsidRPr="51A4B4E6" w:rsidR="51A4B4E6">
        <w:rPr>
          <w:rFonts w:ascii="Arial" w:hAnsi="Arial"/>
          <w:sz w:val="22"/>
          <w:szCs w:val="22"/>
        </w:rPr>
        <w:t>Nothing's</w:t>
      </w:r>
      <w:r w:rsidRPr="51A4B4E6" w:rsidR="51A4B4E6">
        <w:rPr>
          <w:rFonts w:ascii="Arial" w:hAnsi="Arial"/>
          <w:sz w:val="22"/>
          <w:szCs w:val="22"/>
        </w:rPr>
        <w:t xml:space="preserve"> really set in stone. </w:t>
      </w:r>
      <w:r w:rsidRPr="51A4B4E6" w:rsidR="51A4B4E6">
        <w:rPr>
          <w:rFonts w:ascii="Arial" w:hAnsi="Arial"/>
          <w:sz w:val="22"/>
          <w:szCs w:val="22"/>
        </w:rPr>
        <w:t>And obviously, the board is of your jurisdiction to you know, raise any concerns or questions outside of my current knowledge.</w:t>
      </w:r>
      <w:r w:rsidRPr="51A4B4E6" w:rsidR="51A4B4E6">
        <w:rPr>
          <w:rFonts w:ascii="Arial" w:hAnsi="Arial"/>
          <w:sz w:val="22"/>
          <w:szCs w:val="22"/>
        </w:rPr>
        <w:t xml:space="preserve"> So just keep hanging on. </w:t>
      </w:r>
      <w:r w:rsidRPr="51A4B4E6" w:rsidR="51A4B4E6">
        <w:rPr>
          <w:rFonts w:ascii="Arial" w:hAnsi="Arial"/>
          <w:sz w:val="22"/>
          <w:szCs w:val="22"/>
        </w:rPr>
        <w:t>I'm really excited to, you know, finalize this year.</w:t>
      </w:r>
      <w:r w:rsidRPr="51A4B4E6" w:rsidR="51A4B4E6">
        <w:rPr>
          <w:rFonts w:ascii="Arial" w:hAnsi="Arial"/>
          <w:sz w:val="22"/>
          <w:szCs w:val="22"/>
        </w:rPr>
        <w:t xml:space="preserve"> And like I said, thank </w:t>
      </w:r>
      <w:r w:rsidRPr="51A4B4E6" w:rsidR="51A4B4E6">
        <w:rPr>
          <w:rFonts w:ascii="Arial" w:hAnsi="Arial"/>
          <w:sz w:val="22"/>
          <w:szCs w:val="22"/>
        </w:rPr>
        <w:t>you guys</w:t>
      </w:r>
      <w:r w:rsidRPr="51A4B4E6" w:rsidR="51A4B4E6">
        <w:rPr>
          <w:rFonts w:ascii="Arial" w:hAnsi="Arial"/>
          <w:sz w:val="22"/>
          <w:szCs w:val="22"/>
        </w:rPr>
        <w:t xml:space="preserve"> for engaging and all the materials. I know, </w:t>
      </w:r>
      <w:r w:rsidRPr="51A4B4E6" w:rsidR="51A4B4E6">
        <w:rPr>
          <w:rFonts w:ascii="Arial" w:hAnsi="Arial"/>
          <w:sz w:val="22"/>
          <w:szCs w:val="22"/>
        </w:rPr>
        <w:t>it's</w:t>
      </w:r>
      <w:r w:rsidRPr="51A4B4E6" w:rsidR="51A4B4E6">
        <w:rPr>
          <w:rFonts w:ascii="Arial" w:hAnsi="Arial"/>
          <w:sz w:val="22"/>
          <w:szCs w:val="22"/>
        </w:rPr>
        <w:t xml:space="preserve"> a hassle, but we are doing important stuff. </w:t>
      </w:r>
      <w:r w:rsidRPr="51A4B4E6" w:rsidR="51A4B4E6">
        <w:rPr>
          <w:rFonts w:ascii="Arial" w:hAnsi="Arial"/>
          <w:sz w:val="22"/>
          <w:szCs w:val="22"/>
        </w:rPr>
        <w:t>And I appreciate people opening up a document.</w:t>
      </w:r>
      <w:r w:rsidRPr="51A4B4E6" w:rsidR="51A4B4E6">
        <w:rPr>
          <w:rFonts w:ascii="Arial" w:hAnsi="Arial"/>
          <w:sz w:val="22"/>
          <w:szCs w:val="22"/>
        </w:rPr>
        <w:t xml:space="preserve"> And </w:t>
      </w:r>
      <w:r w:rsidRPr="51A4B4E6" w:rsidR="51A4B4E6">
        <w:rPr>
          <w:rFonts w:ascii="Arial" w:hAnsi="Arial"/>
          <w:sz w:val="22"/>
          <w:szCs w:val="22"/>
        </w:rPr>
        <w:t>so</w:t>
      </w:r>
      <w:r w:rsidRPr="51A4B4E6" w:rsidR="51A4B4E6">
        <w:rPr>
          <w:rFonts w:ascii="Arial" w:hAnsi="Arial"/>
          <w:sz w:val="22"/>
          <w:szCs w:val="22"/>
        </w:rPr>
        <w:t xml:space="preserve"> thank </w:t>
      </w:r>
      <w:r w:rsidRPr="51A4B4E6" w:rsidR="51A4B4E6">
        <w:rPr>
          <w:rFonts w:ascii="Arial" w:hAnsi="Arial"/>
          <w:sz w:val="22"/>
          <w:szCs w:val="22"/>
        </w:rPr>
        <w:t>you guys</w:t>
      </w:r>
      <w:r w:rsidRPr="51A4B4E6" w:rsidR="51A4B4E6">
        <w:rPr>
          <w:rFonts w:ascii="Arial" w:hAnsi="Arial"/>
          <w:sz w:val="22"/>
          <w:szCs w:val="22"/>
        </w:rPr>
        <w:t xml:space="preserve">, and </w:t>
      </w:r>
      <w:r w:rsidRPr="51A4B4E6" w:rsidR="51A4B4E6">
        <w:rPr>
          <w:rFonts w:ascii="Arial" w:hAnsi="Arial"/>
          <w:sz w:val="22"/>
          <w:szCs w:val="22"/>
        </w:rPr>
        <w:t>I'll</w:t>
      </w:r>
      <w:r w:rsidRPr="51A4B4E6" w:rsidR="51A4B4E6">
        <w:rPr>
          <w:rFonts w:ascii="Arial" w:hAnsi="Arial"/>
          <w:sz w:val="22"/>
          <w:szCs w:val="22"/>
        </w:rPr>
        <w:t xml:space="preserve"> see you tomorrow at nine o'clock.</w:t>
      </w:r>
    </w:p>
    <w:p xmlns:wp14="http://schemas.microsoft.com/office/word/2010/wordml" w14:paraId="2DC44586" wp14:textId="77777777">
      <w:pPr>
        <w:spacing w:after="0"/>
      </w:pPr>
    </w:p>
    <w:p xmlns:wp14="http://schemas.microsoft.com/office/word/2010/wordml" w14:paraId="11D92620" wp14:textId="77777777">
      <w:pPr>
        <w:spacing w:after="0"/>
      </w:pPr>
      <w:r>
        <w:rPr>
          <w:rFonts w:ascii="Arial" w:hAnsi="Arial"/>
          <w:color w:val="5D7284"/>
          <w:sz w:val="22"/>
        </w:rPr>
        <w:t>1:12:51</w:t>
      </w:r>
    </w:p>
    <w:p xmlns:wp14="http://schemas.microsoft.com/office/word/2010/wordml" w:rsidP="51A4B4E6" w14:paraId="7B368139" wp14:textId="54884EB4">
      <w:pPr>
        <w:spacing w:after="0"/>
        <w:rPr>
          <w:rFonts w:ascii="Arial" w:hAnsi="Arial"/>
          <w:b w:val="1"/>
          <w:bCs w:val="1"/>
          <w:sz w:val="22"/>
          <w:szCs w:val="22"/>
        </w:rPr>
      </w:pPr>
      <w:r w:rsidRPr="51A4B4E6" w:rsidR="2FDDA39C">
        <w:rPr>
          <w:rFonts w:ascii="Arial" w:hAnsi="Arial"/>
          <w:b w:val="1"/>
          <w:bCs w:val="1"/>
          <w:sz w:val="22"/>
          <w:szCs w:val="22"/>
        </w:rPr>
        <w:t>Chair Rodriguez:</w:t>
      </w:r>
    </w:p>
    <w:p xmlns:wp14="http://schemas.microsoft.com/office/word/2010/wordml" w14:paraId="1ED946A1" wp14:textId="53746BE0">
      <w:pPr>
        <w:spacing w:after="0"/>
      </w:pPr>
      <w:r w:rsidRPr="51A4B4E6" w:rsidR="51A4B4E6">
        <w:rPr>
          <w:rFonts w:ascii="Arial" w:hAnsi="Arial"/>
          <w:sz w:val="22"/>
          <w:szCs w:val="22"/>
        </w:rPr>
        <w:t>Are there any questions?</w:t>
      </w:r>
      <w:r w:rsidRPr="51A4B4E6" w:rsidR="3DEB3F9A">
        <w:rPr>
          <w:rFonts w:ascii="Arial" w:hAnsi="Arial"/>
          <w:sz w:val="22"/>
          <w:szCs w:val="22"/>
        </w:rPr>
        <w:t xml:space="preserve"> </w:t>
      </w:r>
      <w:r w:rsidRPr="51A4B4E6" w:rsidR="51A4B4E6">
        <w:rPr>
          <w:rFonts w:ascii="Arial" w:hAnsi="Arial"/>
          <w:sz w:val="22"/>
          <w:szCs w:val="22"/>
        </w:rPr>
        <w:t xml:space="preserve">Seeing none, are there any other executive committee reports? Okay, seeing none, </w:t>
      </w:r>
      <w:r w:rsidRPr="51A4B4E6" w:rsidR="51A4B4E6">
        <w:rPr>
          <w:rFonts w:ascii="Arial" w:hAnsi="Arial"/>
          <w:sz w:val="22"/>
          <w:szCs w:val="22"/>
        </w:rPr>
        <w:t>we'll</w:t>
      </w:r>
      <w:r w:rsidRPr="51A4B4E6" w:rsidR="51A4B4E6">
        <w:rPr>
          <w:rFonts w:ascii="Arial" w:hAnsi="Arial"/>
          <w:sz w:val="22"/>
          <w:szCs w:val="22"/>
        </w:rPr>
        <w:t xml:space="preserve"> now move into line item </w:t>
      </w:r>
      <w:r w:rsidRPr="51A4B4E6" w:rsidR="72608493">
        <w:rPr>
          <w:rFonts w:ascii="Arial" w:hAnsi="Arial"/>
          <w:sz w:val="22"/>
          <w:szCs w:val="22"/>
        </w:rPr>
        <w:t xml:space="preserve">9, </w:t>
      </w:r>
      <w:r w:rsidRPr="51A4B4E6" w:rsidR="51A4B4E6">
        <w:rPr>
          <w:rFonts w:ascii="Arial" w:hAnsi="Arial"/>
          <w:sz w:val="22"/>
          <w:szCs w:val="22"/>
        </w:rPr>
        <w:t>comments for the good of the order. Are there any comments for the good of the order?</w:t>
      </w:r>
      <w:r w:rsidRPr="51A4B4E6" w:rsidR="3A2DD08E">
        <w:rPr>
          <w:rFonts w:ascii="Arial" w:hAnsi="Arial"/>
          <w:sz w:val="22"/>
          <w:szCs w:val="22"/>
        </w:rPr>
        <w:t xml:space="preserve"> Okay, </w:t>
      </w:r>
      <w:r w:rsidRPr="51A4B4E6" w:rsidR="51A4B4E6">
        <w:rPr>
          <w:rFonts w:ascii="Arial" w:hAnsi="Arial"/>
          <w:sz w:val="22"/>
          <w:szCs w:val="22"/>
        </w:rPr>
        <w:t>we'll</w:t>
      </w:r>
      <w:r w:rsidRPr="51A4B4E6" w:rsidR="51A4B4E6">
        <w:rPr>
          <w:rFonts w:ascii="Arial" w:hAnsi="Arial"/>
          <w:sz w:val="22"/>
          <w:szCs w:val="22"/>
        </w:rPr>
        <w:t xml:space="preserve"> discuss more about next week tomorrow. </w:t>
      </w:r>
      <w:r w:rsidRPr="51A4B4E6" w:rsidR="51A4B4E6">
        <w:rPr>
          <w:rFonts w:ascii="Arial" w:hAnsi="Arial"/>
          <w:sz w:val="22"/>
          <w:szCs w:val="22"/>
        </w:rPr>
        <w:t>So</w:t>
      </w:r>
      <w:r w:rsidRPr="51A4B4E6" w:rsidR="51A4B4E6">
        <w:rPr>
          <w:rFonts w:ascii="Arial" w:hAnsi="Arial"/>
          <w:sz w:val="22"/>
          <w:szCs w:val="22"/>
        </w:rPr>
        <w:t xml:space="preserve"> there will be more context provided.</w:t>
      </w:r>
      <w:r w:rsidRPr="51A4B4E6" w:rsidR="5D9B4133">
        <w:rPr>
          <w:rFonts w:ascii="Arial" w:hAnsi="Arial"/>
          <w:sz w:val="22"/>
          <w:szCs w:val="22"/>
        </w:rPr>
        <w:t xml:space="preserve"> </w:t>
      </w:r>
      <w:r w:rsidRPr="51A4B4E6" w:rsidR="51A4B4E6">
        <w:rPr>
          <w:rFonts w:ascii="Arial" w:hAnsi="Arial"/>
          <w:sz w:val="22"/>
          <w:szCs w:val="22"/>
        </w:rPr>
        <w:t xml:space="preserve">And </w:t>
      </w:r>
      <w:r w:rsidRPr="51A4B4E6" w:rsidR="51A4B4E6">
        <w:rPr>
          <w:rFonts w:ascii="Arial" w:hAnsi="Arial"/>
          <w:sz w:val="22"/>
          <w:szCs w:val="22"/>
        </w:rPr>
        <w:t>Seeing</w:t>
      </w:r>
      <w:r w:rsidRPr="51A4B4E6" w:rsidR="51A4B4E6">
        <w:rPr>
          <w:rFonts w:ascii="Arial" w:hAnsi="Arial"/>
          <w:sz w:val="22"/>
          <w:szCs w:val="22"/>
        </w:rPr>
        <w:t xml:space="preserve"> no other comments for the good of the order. </w:t>
      </w:r>
      <w:r w:rsidRPr="51A4B4E6" w:rsidR="51A4B4E6">
        <w:rPr>
          <w:rFonts w:ascii="Arial" w:hAnsi="Arial"/>
          <w:sz w:val="22"/>
          <w:szCs w:val="22"/>
        </w:rPr>
        <w:t>We'll</w:t>
      </w:r>
      <w:r w:rsidRPr="51A4B4E6" w:rsidR="51A4B4E6">
        <w:rPr>
          <w:rFonts w:ascii="Arial" w:hAnsi="Arial"/>
          <w:sz w:val="22"/>
          <w:szCs w:val="22"/>
        </w:rPr>
        <w:t xml:space="preserve"> now move on to line item nine closing roll call Vice Chair Chandler. </w:t>
      </w:r>
    </w:p>
    <w:p w:rsidR="51A4B4E6" w:rsidP="51A4B4E6" w:rsidRDefault="51A4B4E6" w14:paraId="5E3F5F63" w14:textId="48E1086C">
      <w:pPr>
        <w:pStyle w:val="Normal"/>
        <w:spacing w:after="0"/>
        <w:rPr>
          <w:rFonts w:ascii="Arial" w:hAnsi="Arial"/>
          <w:sz w:val="22"/>
          <w:szCs w:val="22"/>
        </w:rPr>
      </w:pPr>
    </w:p>
    <w:p w:rsidR="3C4D6511" w:rsidP="51A4B4E6" w:rsidRDefault="3C4D6511" w14:paraId="14E9FDA5" w14:textId="5F1472D1">
      <w:pPr>
        <w:pStyle w:val="Normal"/>
        <w:spacing w:after="0"/>
        <w:rPr>
          <w:rFonts w:ascii="Arial" w:hAnsi="Arial"/>
          <w:sz w:val="22"/>
          <w:szCs w:val="22"/>
        </w:rPr>
      </w:pPr>
      <w:r w:rsidRPr="51A4B4E6" w:rsidR="3C4D6511">
        <w:rPr>
          <w:rFonts w:ascii="Arial" w:hAnsi="Arial"/>
          <w:sz w:val="22"/>
          <w:szCs w:val="22"/>
        </w:rPr>
        <w:t>*Roll call attendance is taken and quorum is kept*</w:t>
      </w:r>
    </w:p>
    <w:p xmlns:wp14="http://schemas.microsoft.com/office/word/2010/wordml" w14:paraId="5A7E0CF2" wp14:textId="77777777">
      <w:pPr>
        <w:spacing w:after="0"/>
      </w:pPr>
    </w:p>
    <w:p xmlns:wp14="http://schemas.microsoft.com/office/word/2010/wordml" w14:paraId="7603DC0E" wp14:textId="77777777">
      <w:pPr>
        <w:spacing w:after="0"/>
      </w:pPr>
      <w:r>
        <w:rPr>
          <w:rFonts w:ascii="Arial" w:hAnsi="Arial"/>
          <w:color w:val="5D7284"/>
          <w:sz w:val="22"/>
        </w:rPr>
        <w:t>1:13:52</w:t>
      </w:r>
    </w:p>
    <w:p xmlns:wp14="http://schemas.microsoft.com/office/word/2010/wordml" w14:paraId="1CAE5224" wp14:textId="054EA40A">
      <w:pPr>
        <w:spacing w:after="0"/>
      </w:pPr>
      <w:r w:rsidRPr="51A4B4E6" w:rsidR="51A4B4E6">
        <w:rPr>
          <w:rFonts w:ascii="Arial" w:hAnsi="Arial"/>
          <w:sz w:val="22"/>
          <w:szCs w:val="22"/>
        </w:rPr>
        <w:t xml:space="preserve">Okay, enjoy your standing is hereby adjourned at </w:t>
      </w:r>
      <w:r w:rsidRPr="51A4B4E6" w:rsidR="77828D6F">
        <w:rPr>
          <w:rFonts w:ascii="Arial" w:hAnsi="Arial"/>
          <w:sz w:val="22"/>
          <w:szCs w:val="22"/>
        </w:rPr>
        <w:t>8:</w:t>
      </w:r>
      <w:r w:rsidRPr="51A4B4E6" w:rsidR="51A4B4E6">
        <w:rPr>
          <w:rFonts w:ascii="Arial" w:hAnsi="Arial"/>
          <w:sz w:val="22"/>
          <w:szCs w:val="22"/>
        </w:rPr>
        <w:t>18 PM.</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1731"/>
    <w:rsid w:val="001216B9"/>
    <w:rsid w:val="0015074B"/>
    <w:rsid w:val="0024D233"/>
    <w:rsid w:val="0029639D"/>
    <w:rsid w:val="00326F90"/>
    <w:rsid w:val="004A641F"/>
    <w:rsid w:val="004B593C"/>
    <w:rsid w:val="0052A64B"/>
    <w:rsid w:val="006E2A8C"/>
    <w:rsid w:val="007749AF"/>
    <w:rsid w:val="00794EBC"/>
    <w:rsid w:val="00930F33"/>
    <w:rsid w:val="009C3AF0"/>
    <w:rsid w:val="00A12EE5"/>
    <w:rsid w:val="00AA1D8D"/>
    <w:rsid w:val="00B47730"/>
    <w:rsid w:val="00BA4C2B"/>
    <w:rsid w:val="00BD0140"/>
    <w:rsid w:val="00C24502"/>
    <w:rsid w:val="00CB0664"/>
    <w:rsid w:val="00D57E81"/>
    <w:rsid w:val="00D7F99B"/>
    <w:rsid w:val="00E4BA0E"/>
    <w:rsid w:val="00ED3244"/>
    <w:rsid w:val="00F0AAEB"/>
    <w:rsid w:val="00F2B0FA"/>
    <w:rsid w:val="00FC693F"/>
    <w:rsid w:val="0103ED10"/>
    <w:rsid w:val="011488BC"/>
    <w:rsid w:val="0124BED0"/>
    <w:rsid w:val="0130E425"/>
    <w:rsid w:val="0162E645"/>
    <w:rsid w:val="01BE2CCC"/>
    <w:rsid w:val="01C55F49"/>
    <w:rsid w:val="01C55F49"/>
    <w:rsid w:val="01DEA702"/>
    <w:rsid w:val="021CC1E8"/>
    <w:rsid w:val="021E5E2E"/>
    <w:rsid w:val="022348D8"/>
    <w:rsid w:val="022E75A8"/>
    <w:rsid w:val="0260E6DF"/>
    <w:rsid w:val="0283F0ED"/>
    <w:rsid w:val="0296F9E3"/>
    <w:rsid w:val="029FBD71"/>
    <w:rsid w:val="02A90AC2"/>
    <w:rsid w:val="02A90AC2"/>
    <w:rsid w:val="02CCA869"/>
    <w:rsid w:val="02F84610"/>
    <w:rsid w:val="03274FE7"/>
    <w:rsid w:val="03321273"/>
    <w:rsid w:val="036117A1"/>
    <w:rsid w:val="0394CE78"/>
    <w:rsid w:val="0397A975"/>
    <w:rsid w:val="03AE001B"/>
    <w:rsid w:val="03AF41B9"/>
    <w:rsid w:val="03C21C15"/>
    <w:rsid w:val="03DD759D"/>
    <w:rsid w:val="0426BB1E"/>
    <w:rsid w:val="044C6CDD"/>
    <w:rsid w:val="0454B653"/>
    <w:rsid w:val="04591AB3"/>
    <w:rsid w:val="04991F6F"/>
    <w:rsid w:val="04E62B06"/>
    <w:rsid w:val="04E77251"/>
    <w:rsid w:val="04E8CC2C"/>
    <w:rsid w:val="04EBB478"/>
    <w:rsid w:val="04ED0EB9"/>
    <w:rsid w:val="05171C7F"/>
    <w:rsid w:val="052BC4C2"/>
    <w:rsid w:val="0555FEF0"/>
    <w:rsid w:val="0563959F"/>
    <w:rsid w:val="05787C55"/>
    <w:rsid w:val="057BADA8"/>
    <w:rsid w:val="05856B20"/>
    <w:rsid w:val="05860CCB"/>
    <w:rsid w:val="05CF70AD"/>
    <w:rsid w:val="05E481B2"/>
    <w:rsid w:val="05FE9051"/>
    <w:rsid w:val="05FE9051"/>
    <w:rsid w:val="0611F7CD"/>
    <w:rsid w:val="06191399"/>
    <w:rsid w:val="061F2241"/>
    <w:rsid w:val="061F2241"/>
    <w:rsid w:val="0640C61F"/>
    <w:rsid w:val="064D1522"/>
    <w:rsid w:val="0658023E"/>
    <w:rsid w:val="06817559"/>
    <w:rsid w:val="069184EC"/>
    <w:rsid w:val="06A0BDF2"/>
    <w:rsid w:val="06A476E2"/>
    <w:rsid w:val="06BDF130"/>
    <w:rsid w:val="06CC1E36"/>
    <w:rsid w:val="06D2D41D"/>
    <w:rsid w:val="06E43165"/>
    <w:rsid w:val="071E1F71"/>
    <w:rsid w:val="074917E0"/>
    <w:rsid w:val="076A1707"/>
    <w:rsid w:val="076F0878"/>
    <w:rsid w:val="07AF9424"/>
    <w:rsid w:val="07CDD75E"/>
    <w:rsid w:val="07D6C1B9"/>
    <w:rsid w:val="083C4268"/>
    <w:rsid w:val="084D49EB"/>
    <w:rsid w:val="08716E69"/>
    <w:rsid w:val="087FF63C"/>
    <w:rsid w:val="08865866"/>
    <w:rsid w:val="088D9FB2"/>
    <w:rsid w:val="088FF4B8"/>
    <w:rsid w:val="08958D38"/>
    <w:rsid w:val="08AEF203"/>
    <w:rsid w:val="08DDA400"/>
    <w:rsid w:val="08F84E3D"/>
    <w:rsid w:val="0915576E"/>
    <w:rsid w:val="091877B8"/>
    <w:rsid w:val="09203909"/>
    <w:rsid w:val="0927A0AE"/>
    <w:rsid w:val="097ABBDF"/>
    <w:rsid w:val="097BCD70"/>
    <w:rsid w:val="09AC669A"/>
    <w:rsid w:val="09F51E16"/>
    <w:rsid w:val="0A0652AF"/>
    <w:rsid w:val="0A39878D"/>
    <w:rsid w:val="0A39878D"/>
    <w:rsid w:val="0A3FEBFB"/>
    <w:rsid w:val="0A8AE490"/>
    <w:rsid w:val="0A8B2C8E"/>
    <w:rsid w:val="0A9529E5"/>
    <w:rsid w:val="0B23F4C3"/>
    <w:rsid w:val="0B3B2F81"/>
    <w:rsid w:val="0B5C61C4"/>
    <w:rsid w:val="0B609344"/>
    <w:rsid w:val="0B63F97F"/>
    <w:rsid w:val="0B742F15"/>
    <w:rsid w:val="0BB4520C"/>
    <w:rsid w:val="0BC4FC5F"/>
    <w:rsid w:val="0BD557EE"/>
    <w:rsid w:val="0BECA32F"/>
    <w:rsid w:val="0C0D7087"/>
    <w:rsid w:val="0C202C02"/>
    <w:rsid w:val="0C469FB7"/>
    <w:rsid w:val="0C579831"/>
    <w:rsid w:val="0C5B937B"/>
    <w:rsid w:val="0C8CEA49"/>
    <w:rsid w:val="0CB55613"/>
    <w:rsid w:val="0CDED181"/>
    <w:rsid w:val="0CEE07F7"/>
    <w:rsid w:val="0CF9D33E"/>
    <w:rsid w:val="0D0811F0"/>
    <w:rsid w:val="0D17D876"/>
    <w:rsid w:val="0D32B49A"/>
    <w:rsid w:val="0D671F9A"/>
    <w:rsid w:val="0D71284F"/>
    <w:rsid w:val="0DB9A70A"/>
    <w:rsid w:val="0DCBB7AD"/>
    <w:rsid w:val="0DEBBD69"/>
    <w:rsid w:val="0DEE89EA"/>
    <w:rsid w:val="0E38E1DC"/>
    <w:rsid w:val="0ED64BA5"/>
    <w:rsid w:val="0EEA678F"/>
    <w:rsid w:val="0F0CF3C3"/>
    <w:rsid w:val="0F1BF924"/>
    <w:rsid w:val="0F31B39A"/>
    <w:rsid w:val="0F7E4079"/>
    <w:rsid w:val="0FAC04EB"/>
    <w:rsid w:val="0FF5FFE1"/>
    <w:rsid w:val="1001951F"/>
    <w:rsid w:val="105EE33F"/>
    <w:rsid w:val="106BDC82"/>
    <w:rsid w:val="10BAD068"/>
    <w:rsid w:val="10BAD068"/>
    <w:rsid w:val="10DF90F4"/>
    <w:rsid w:val="10E73C1B"/>
    <w:rsid w:val="11235E2B"/>
    <w:rsid w:val="1140AF1C"/>
    <w:rsid w:val="114CCB01"/>
    <w:rsid w:val="11950BF1"/>
    <w:rsid w:val="119CEF63"/>
    <w:rsid w:val="119D5FAB"/>
    <w:rsid w:val="11AECA77"/>
    <w:rsid w:val="11C46317"/>
    <w:rsid w:val="11D63E2B"/>
    <w:rsid w:val="11DB8313"/>
    <w:rsid w:val="11EBD6CB"/>
    <w:rsid w:val="123DD791"/>
    <w:rsid w:val="1241451A"/>
    <w:rsid w:val="124C86F8"/>
    <w:rsid w:val="124C86F8"/>
    <w:rsid w:val="12A4EA3B"/>
    <w:rsid w:val="12B321D3"/>
    <w:rsid w:val="1311EA17"/>
    <w:rsid w:val="13285673"/>
    <w:rsid w:val="134AF1A1"/>
    <w:rsid w:val="137F40FA"/>
    <w:rsid w:val="1383D9E2"/>
    <w:rsid w:val="13AA653C"/>
    <w:rsid w:val="13D83FDF"/>
    <w:rsid w:val="13EC724C"/>
    <w:rsid w:val="13F770D3"/>
    <w:rsid w:val="140C250A"/>
    <w:rsid w:val="140F4406"/>
    <w:rsid w:val="1419F90D"/>
    <w:rsid w:val="142F79E4"/>
    <w:rsid w:val="1434B8B1"/>
    <w:rsid w:val="143EC617"/>
    <w:rsid w:val="148FA30D"/>
    <w:rsid w:val="14A84719"/>
    <w:rsid w:val="14CA46C7"/>
    <w:rsid w:val="14CA46C7"/>
    <w:rsid w:val="1505EDE7"/>
    <w:rsid w:val="152B1441"/>
    <w:rsid w:val="154BBEE9"/>
    <w:rsid w:val="1593B805"/>
    <w:rsid w:val="15A10677"/>
    <w:rsid w:val="15D09B74"/>
    <w:rsid w:val="15EE5884"/>
    <w:rsid w:val="15F5687E"/>
    <w:rsid w:val="1600F9D3"/>
    <w:rsid w:val="1608C35D"/>
    <w:rsid w:val="1618219F"/>
    <w:rsid w:val="1618219F"/>
    <w:rsid w:val="16445BAE"/>
    <w:rsid w:val="164562EF"/>
    <w:rsid w:val="168ACD87"/>
    <w:rsid w:val="1690176D"/>
    <w:rsid w:val="16A006DE"/>
    <w:rsid w:val="16AD0908"/>
    <w:rsid w:val="16D276DC"/>
    <w:rsid w:val="16E883AE"/>
    <w:rsid w:val="1719EB93"/>
    <w:rsid w:val="17662C51"/>
    <w:rsid w:val="17676D0C"/>
    <w:rsid w:val="17702630"/>
    <w:rsid w:val="178AE69A"/>
    <w:rsid w:val="178AE69A"/>
    <w:rsid w:val="178F0F5F"/>
    <w:rsid w:val="186558CB"/>
    <w:rsid w:val="1870226F"/>
    <w:rsid w:val="18A5A0C1"/>
    <w:rsid w:val="18AF7C70"/>
    <w:rsid w:val="18BB7139"/>
    <w:rsid w:val="18CEA8CA"/>
    <w:rsid w:val="18F44E59"/>
    <w:rsid w:val="19019722"/>
    <w:rsid w:val="195B75C4"/>
    <w:rsid w:val="198E758C"/>
    <w:rsid w:val="199EB94B"/>
    <w:rsid w:val="1A0DA997"/>
    <w:rsid w:val="1A453CD4"/>
    <w:rsid w:val="1AA6F694"/>
    <w:rsid w:val="1ADD9EB2"/>
    <w:rsid w:val="1ADDF980"/>
    <w:rsid w:val="1B0C639D"/>
    <w:rsid w:val="1B221BF9"/>
    <w:rsid w:val="1B7DE4FF"/>
    <w:rsid w:val="1B826559"/>
    <w:rsid w:val="1B826559"/>
    <w:rsid w:val="1B94D112"/>
    <w:rsid w:val="1BC270D5"/>
    <w:rsid w:val="1C0577E7"/>
    <w:rsid w:val="1C197442"/>
    <w:rsid w:val="1C1C7195"/>
    <w:rsid w:val="1C362547"/>
    <w:rsid w:val="1C438709"/>
    <w:rsid w:val="1C54EEE8"/>
    <w:rsid w:val="1C57EEB6"/>
    <w:rsid w:val="1C5D98FB"/>
    <w:rsid w:val="1C692955"/>
    <w:rsid w:val="1C8F6047"/>
    <w:rsid w:val="1CB19823"/>
    <w:rsid w:val="1CCF5143"/>
    <w:rsid w:val="1CE18EB8"/>
    <w:rsid w:val="1CEF3EF7"/>
    <w:rsid w:val="1CFA2092"/>
    <w:rsid w:val="1D199974"/>
    <w:rsid w:val="1D215994"/>
    <w:rsid w:val="1D94FB5A"/>
    <w:rsid w:val="1D950E06"/>
    <w:rsid w:val="1DA2090F"/>
    <w:rsid w:val="1DBC81BA"/>
    <w:rsid w:val="1DC5131A"/>
    <w:rsid w:val="1DCB55C8"/>
    <w:rsid w:val="1DF893E2"/>
    <w:rsid w:val="1DF893E2"/>
    <w:rsid w:val="1DFAAF76"/>
    <w:rsid w:val="1E0DCA96"/>
    <w:rsid w:val="1E42F967"/>
    <w:rsid w:val="1E59B0D7"/>
    <w:rsid w:val="1E7F0032"/>
    <w:rsid w:val="1E921D67"/>
    <w:rsid w:val="1EA0619A"/>
    <w:rsid w:val="1ED097E3"/>
    <w:rsid w:val="1F231C7A"/>
    <w:rsid w:val="1F6546E1"/>
    <w:rsid w:val="1F7F65A1"/>
    <w:rsid w:val="1FDB6D86"/>
    <w:rsid w:val="205DC402"/>
    <w:rsid w:val="205F6E38"/>
    <w:rsid w:val="206E9FED"/>
    <w:rsid w:val="20730459"/>
    <w:rsid w:val="207B48B7"/>
    <w:rsid w:val="2090D0B7"/>
    <w:rsid w:val="209DF264"/>
    <w:rsid w:val="20B2B77B"/>
    <w:rsid w:val="20BEECDB"/>
    <w:rsid w:val="20E64CDC"/>
    <w:rsid w:val="20EA26E9"/>
    <w:rsid w:val="21008AF8"/>
    <w:rsid w:val="2110C6EB"/>
    <w:rsid w:val="2128471E"/>
    <w:rsid w:val="2179D2AF"/>
    <w:rsid w:val="218034D9"/>
    <w:rsid w:val="2183A335"/>
    <w:rsid w:val="2185DF7C"/>
    <w:rsid w:val="21CC7824"/>
    <w:rsid w:val="21D5132C"/>
    <w:rsid w:val="2248CEC5"/>
    <w:rsid w:val="225ABD3C"/>
    <w:rsid w:val="22735089"/>
    <w:rsid w:val="228C7AB0"/>
    <w:rsid w:val="22BBAB0F"/>
    <w:rsid w:val="22E18573"/>
    <w:rsid w:val="22FE922D"/>
    <w:rsid w:val="2322A35D"/>
    <w:rsid w:val="2348F2AB"/>
    <w:rsid w:val="23787E1D"/>
    <w:rsid w:val="237E87E3"/>
    <w:rsid w:val="238CBF7B"/>
    <w:rsid w:val="238D773E"/>
    <w:rsid w:val="23AF49BB"/>
    <w:rsid w:val="23F6DC59"/>
    <w:rsid w:val="240C22E0"/>
    <w:rsid w:val="241BA963"/>
    <w:rsid w:val="242BB8D7"/>
    <w:rsid w:val="243C1519"/>
    <w:rsid w:val="245170B9"/>
    <w:rsid w:val="2467D566"/>
    <w:rsid w:val="2467D566"/>
    <w:rsid w:val="24D5BAE7"/>
    <w:rsid w:val="24E371A2"/>
    <w:rsid w:val="24E6800B"/>
    <w:rsid w:val="24EC7B42"/>
    <w:rsid w:val="24FDF7A8"/>
    <w:rsid w:val="25163826"/>
    <w:rsid w:val="251A3868"/>
    <w:rsid w:val="25402C78"/>
    <w:rsid w:val="25D64C12"/>
    <w:rsid w:val="25DF06A1"/>
    <w:rsid w:val="260BCFBB"/>
    <w:rsid w:val="262B60C5"/>
    <w:rsid w:val="262D11A2"/>
    <w:rsid w:val="26BD1C01"/>
    <w:rsid w:val="26D8B2C1"/>
    <w:rsid w:val="26DE405D"/>
    <w:rsid w:val="272E2E5F"/>
    <w:rsid w:val="2781683C"/>
    <w:rsid w:val="27826C7D"/>
    <w:rsid w:val="27A3BE64"/>
    <w:rsid w:val="27E2032C"/>
    <w:rsid w:val="27F523CF"/>
    <w:rsid w:val="27F60E60"/>
    <w:rsid w:val="27FE9072"/>
    <w:rsid w:val="28009F01"/>
    <w:rsid w:val="280EA03A"/>
    <w:rsid w:val="2810BC21"/>
    <w:rsid w:val="2813DCDD"/>
    <w:rsid w:val="281688A7"/>
    <w:rsid w:val="285706E3"/>
    <w:rsid w:val="286A5FB9"/>
    <w:rsid w:val="2897BEE4"/>
    <w:rsid w:val="28A54641"/>
    <w:rsid w:val="28E9CFCF"/>
    <w:rsid w:val="2913E296"/>
    <w:rsid w:val="292D977B"/>
    <w:rsid w:val="2943707D"/>
    <w:rsid w:val="2943707D"/>
    <w:rsid w:val="295C9A12"/>
    <w:rsid w:val="299C6F62"/>
    <w:rsid w:val="29E08C77"/>
    <w:rsid w:val="29ED1384"/>
    <w:rsid w:val="2A0458D9"/>
    <w:rsid w:val="2A04A648"/>
    <w:rsid w:val="2A04A648"/>
    <w:rsid w:val="2A24D7D0"/>
    <w:rsid w:val="2A52EB45"/>
    <w:rsid w:val="2A64B510"/>
    <w:rsid w:val="2ABE9CA1"/>
    <w:rsid w:val="2ACF2964"/>
    <w:rsid w:val="2AF07BB5"/>
    <w:rsid w:val="2AFC4917"/>
    <w:rsid w:val="2AFC4917"/>
    <w:rsid w:val="2B4069B7"/>
    <w:rsid w:val="2B573474"/>
    <w:rsid w:val="2B61CF2D"/>
    <w:rsid w:val="2B638A51"/>
    <w:rsid w:val="2B674DCB"/>
    <w:rsid w:val="2B711FE5"/>
    <w:rsid w:val="2B9681E1"/>
    <w:rsid w:val="2B9CD6A7"/>
    <w:rsid w:val="2BB4ECC1"/>
    <w:rsid w:val="2BC2EC57"/>
    <w:rsid w:val="2BC30F77"/>
    <w:rsid w:val="2BC74250"/>
    <w:rsid w:val="2BE2C29F"/>
    <w:rsid w:val="2BEED5DF"/>
    <w:rsid w:val="2C3537B0"/>
    <w:rsid w:val="2C4B963D"/>
    <w:rsid w:val="2C6EBB7C"/>
    <w:rsid w:val="2CB1B97F"/>
    <w:rsid w:val="2CE2E812"/>
    <w:rsid w:val="2CFAE5BE"/>
    <w:rsid w:val="2CFE3CE0"/>
    <w:rsid w:val="2D04E9A5"/>
    <w:rsid w:val="2D58E11A"/>
    <w:rsid w:val="2D5FE9D6"/>
    <w:rsid w:val="2D83ECDD"/>
    <w:rsid w:val="2D9A9932"/>
    <w:rsid w:val="2DA55D69"/>
    <w:rsid w:val="2DBACD9F"/>
    <w:rsid w:val="2DFEECB0"/>
    <w:rsid w:val="2E0CDE27"/>
    <w:rsid w:val="2E1C196F"/>
    <w:rsid w:val="2E385895"/>
    <w:rsid w:val="2E563B09"/>
    <w:rsid w:val="2E5EA5AE"/>
    <w:rsid w:val="2ED7FBF3"/>
    <w:rsid w:val="2EF59860"/>
    <w:rsid w:val="2F0AA493"/>
    <w:rsid w:val="2F14EB8D"/>
    <w:rsid w:val="2F4A7B1B"/>
    <w:rsid w:val="2F90980B"/>
    <w:rsid w:val="2FDDA39C"/>
    <w:rsid w:val="2FEE1917"/>
    <w:rsid w:val="3047FA0B"/>
    <w:rsid w:val="30B80CAB"/>
    <w:rsid w:val="30CD5188"/>
    <w:rsid w:val="30D8E66A"/>
    <w:rsid w:val="30DA2F49"/>
    <w:rsid w:val="30E658F9"/>
    <w:rsid w:val="317F3AE9"/>
    <w:rsid w:val="3187604D"/>
    <w:rsid w:val="31A78147"/>
    <w:rsid w:val="31A78147"/>
    <w:rsid w:val="31B798C1"/>
    <w:rsid w:val="31B798C1"/>
    <w:rsid w:val="31B8DE49"/>
    <w:rsid w:val="31C41C03"/>
    <w:rsid w:val="31C81B8F"/>
    <w:rsid w:val="31CCF0DC"/>
    <w:rsid w:val="31F5A98A"/>
    <w:rsid w:val="3219057E"/>
    <w:rsid w:val="321AA1C1"/>
    <w:rsid w:val="3220F304"/>
    <w:rsid w:val="3229A5DB"/>
    <w:rsid w:val="32322DDB"/>
    <w:rsid w:val="3241EA48"/>
    <w:rsid w:val="3258E7BB"/>
    <w:rsid w:val="32758C1C"/>
    <w:rsid w:val="32E3B64D"/>
    <w:rsid w:val="32E5BF8D"/>
    <w:rsid w:val="32FD449D"/>
    <w:rsid w:val="3304F8AA"/>
    <w:rsid w:val="33143AF5"/>
    <w:rsid w:val="334D9FD5"/>
    <w:rsid w:val="33536922"/>
    <w:rsid w:val="33666D5D"/>
    <w:rsid w:val="3375DED0"/>
    <w:rsid w:val="3376C002"/>
    <w:rsid w:val="33B4D5DF"/>
    <w:rsid w:val="33C1E491"/>
    <w:rsid w:val="340CB167"/>
    <w:rsid w:val="34211487"/>
    <w:rsid w:val="345AB9A4"/>
    <w:rsid w:val="3485A7AF"/>
    <w:rsid w:val="349A4F43"/>
    <w:rsid w:val="34BCD16D"/>
    <w:rsid w:val="34CFDF89"/>
    <w:rsid w:val="34D61126"/>
    <w:rsid w:val="34E74BFD"/>
    <w:rsid w:val="34EF3983"/>
    <w:rsid w:val="34F44E57"/>
    <w:rsid w:val="351196DA"/>
    <w:rsid w:val="3534537E"/>
    <w:rsid w:val="3550A640"/>
    <w:rsid w:val="3550A640"/>
    <w:rsid w:val="3555D480"/>
    <w:rsid w:val="357B81F1"/>
    <w:rsid w:val="358CCCB5"/>
    <w:rsid w:val="35A760C7"/>
    <w:rsid w:val="35D97BC0"/>
    <w:rsid w:val="35E0D05D"/>
    <w:rsid w:val="36175910"/>
    <w:rsid w:val="362C1FA4"/>
    <w:rsid w:val="364FFFAA"/>
    <w:rsid w:val="367C3D7F"/>
    <w:rsid w:val="368B09E4"/>
    <w:rsid w:val="36D13931"/>
    <w:rsid w:val="3760CAA6"/>
    <w:rsid w:val="378EE0B7"/>
    <w:rsid w:val="37BE763C"/>
    <w:rsid w:val="37CAB5DD"/>
    <w:rsid w:val="37CEFEBD"/>
    <w:rsid w:val="37E90012"/>
    <w:rsid w:val="37F1B4AC"/>
    <w:rsid w:val="37F56455"/>
    <w:rsid w:val="3854C199"/>
    <w:rsid w:val="38770C2B"/>
    <w:rsid w:val="38983FB1"/>
    <w:rsid w:val="389CC1D0"/>
    <w:rsid w:val="38E24371"/>
    <w:rsid w:val="38E81010"/>
    <w:rsid w:val="38E81010"/>
    <w:rsid w:val="39063547"/>
    <w:rsid w:val="39159C58"/>
    <w:rsid w:val="393F9589"/>
    <w:rsid w:val="39592444"/>
    <w:rsid w:val="3960FC40"/>
    <w:rsid w:val="39837E0F"/>
    <w:rsid w:val="39AE6AF4"/>
    <w:rsid w:val="39C4E5CB"/>
    <w:rsid w:val="39F42E4B"/>
    <w:rsid w:val="3A2DD08E"/>
    <w:rsid w:val="3A4C46B2"/>
    <w:rsid w:val="3A66FD15"/>
    <w:rsid w:val="3A7BF2EB"/>
    <w:rsid w:val="3AA45DD0"/>
    <w:rsid w:val="3AA45DD0"/>
    <w:rsid w:val="3AC23FBA"/>
    <w:rsid w:val="3ACC3337"/>
    <w:rsid w:val="3AFEC0B3"/>
    <w:rsid w:val="3B0AF736"/>
    <w:rsid w:val="3B247DC5"/>
    <w:rsid w:val="3B6AEE61"/>
    <w:rsid w:val="3B90AB09"/>
    <w:rsid w:val="3B983237"/>
    <w:rsid w:val="3BAEACED"/>
    <w:rsid w:val="3BAEACED"/>
    <w:rsid w:val="3BC932C8"/>
    <w:rsid w:val="3BCFFF3E"/>
    <w:rsid w:val="3BCFFF3E"/>
    <w:rsid w:val="3BD3DF3B"/>
    <w:rsid w:val="3BDCF38E"/>
    <w:rsid w:val="3C0824BC"/>
    <w:rsid w:val="3C29E4B1"/>
    <w:rsid w:val="3C4393C8"/>
    <w:rsid w:val="3C4D6511"/>
    <w:rsid w:val="3C54AD09"/>
    <w:rsid w:val="3C69E96D"/>
    <w:rsid w:val="3C913509"/>
    <w:rsid w:val="3C913509"/>
    <w:rsid w:val="3C9DA03E"/>
    <w:rsid w:val="3CA01085"/>
    <w:rsid w:val="3CC701A9"/>
    <w:rsid w:val="3CDE8AAF"/>
    <w:rsid w:val="3CF11470"/>
    <w:rsid w:val="3D3C4D99"/>
    <w:rsid w:val="3D716C9B"/>
    <w:rsid w:val="3DA1F13B"/>
    <w:rsid w:val="3DA9A2DB"/>
    <w:rsid w:val="3DEB3F9A"/>
    <w:rsid w:val="3E336DAB"/>
    <w:rsid w:val="3E3F339D"/>
    <w:rsid w:val="3E6FB2AB"/>
    <w:rsid w:val="3ED8FC7A"/>
    <w:rsid w:val="3EFE94F9"/>
    <w:rsid w:val="3F00702E"/>
    <w:rsid w:val="3F7D3746"/>
    <w:rsid w:val="3F8179D8"/>
    <w:rsid w:val="3F9752D7"/>
    <w:rsid w:val="3F99E0F0"/>
    <w:rsid w:val="3FA74A0D"/>
    <w:rsid w:val="3FB471B9"/>
    <w:rsid w:val="3FEAF6F0"/>
    <w:rsid w:val="40122AB9"/>
    <w:rsid w:val="4063CC8F"/>
    <w:rsid w:val="40776270"/>
    <w:rsid w:val="40B46BEB"/>
    <w:rsid w:val="40BC98BE"/>
    <w:rsid w:val="41178E6E"/>
    <w:rsid w:val="414E838F"/>
    <w:rsid w:val="41718D9A"/>
    <w:rsid w:val="417E2FC4"/>
    <w:rsid w:val="4198F90B"/>
    <w:rsid w:val="41E82576"/>
    <w:rsid w:val="42070C5F"/>
    <w:rsid w:val="420A868F"/>
    <w:rsid w:val="4245DB6B"/>
    <w:rsid w:val="424E5374"/>
    <w:rsid w:val="4252917A"/>
    <w:rsid w:val="4259350F"/>
    <w:rsid w:val="428EF256"/>
    <w:rsid w:val="429700DF"/>
    <w:rsid w:val="42D378B2"/>
    <w:rsid w:val="42F44D9F"/>
    <w:rsid w:val="42F6639F"/>
    <w:rsid w:val="4302681D"/>
    <w:rsid w:val="4302681D"/>
    <w:rsid w:val="4306C477"/>
    <w:rsid w:val="430A01E1"/>
    <w:rsid w:val="43557963"/>
    <w:rsid w:val="43557963"/>
    <w:rsid w:val="43619F66"/>
    <w:rsid w:val="43619F66"/>
    <w:rsid w:val="43698CEC"/>
    <w:rsid w:val="43A39115"/>
    <w:rsid w:val="43B9BED2"/>
    <w:rsid w:val="43CD6DFB"/>
    <w:rsid w:val="43D06924"/>
    <w:rsid w:val="43DB5698"/>
    <w:rsid w:val="441CA9E2"/>
    <w:rsid w:val="4422D531"/>
    <w:rsid w:val="4422D531"/>
    <w:rsid w:val="442A5D6D"/>
    <w:rsid w:val="4439147A"/>
    <w:rsid w:val="4468EAA0"/>
    <w:rsid w:val="447AB234"/>
    <w:rsid w:val="4482848F"/>
    <w:rsid w:val="449C46EE"/>
    <w:rsid w:val="44AD81C5"/>
    <w:rsid w:val="44CF533E"/>
    <w:rsid w:val="44E06D99"/>
    <w:rsid w:val="45055D4D"/>
    <w:rsid w:val="45055D4D"/>
    <w:rsid w:val="4513B547"/>
    <w:rsid w:val="45490834"/>
    <w:rsid w:val="45558F33"/>
    <w:rsid w:val="456EB790"/>
    <w:rsid w:val="4589AE4F"/>
    <w:rsid w:val="45940D72"/>
    <w:rsid w:val="45B1A2CF"/>
    <w:rsid w:val="45E3F892"/>
    <w:rsid w:val="460642FD"/>
    <w:rsid w:val="4617AF6F"/>
    <w:rsid w:val="461F7C37"/>
    <w:rsid w:val="4637753F"/>
    <w:rsid w:val="4638174F"/>
    <w:rsid w:val="46500607"/>
    <w:rsid w:val="465344C6"/>
    <w:rsid w:val="467B1674"/>
    <w:rsid w:val="46ACDD61"/>
    <w:rsid w:val="46D07F89"/>
    <w:rsid w:val="46E12799"/>
    <w:rsid w:val="46E7242B"/>
    <w:rsid w:val="46EC8FA1"/>
    <w:rsid w:val="46F02B75"/>
    <w:rsid w:val="46F15F94"/>
    <w:rsid w:val="470431A4"/>
    <w:rsid w:val="4712B1E5"/>
    <w:rsid w:val="471C9654"/>
    <w:rsid w:val="47271A75"/>
    <w:rsid w:val="474C02B6"/>
    <w:rsid w:val="47626379"/>
    <w:rsid w:val="476CC81F"/>
    <w:rsid w:val="476D705D"/>
    <w:rsid w:val="47AD7519"/>
    <w:rsid w:val="47F30A57"/>
    <w:rsid w:val="48351089"/>
    <w:rsid w:val="483CFE0F"/>
    <w:rsid w:val="48B8446E"/>
    <w:rsid w:val="48C4160E"/>
    <w:rsid w:val="48F64654"/>
    <w:rsid w:val="4938E396"/>
    <w:rsid w:val="493ED669"/>
    <w:rsid w:val="49BFBBFC"/>
    <w:rsid w:val="49BFBBFC"/>
    <w:rsid w:val="49D80F64"/>
    <w:rsid w:val="49E56984"/>
    <w:rsid w:val="4A32751B"/>
    <w:rsid w:val="4A42861F"/>
    <w:rsid w:val="4A4D6B7D"/>
    <w:rsid w:val="4A918860"/>
    <w:rsid w:val="4A9216B5"/>
    <w:rsid w:val="4A9216B5"/>
    <w:rsid w:val="4AB4926B"/>
    <w:rsid w:val="4ACB0A3F"/>
    <w:rsid w:val="4AD2260B"/>
    <w:rsid w:val="4AE1D2C8"/>
    <w:rsid w:val="4AE1E358"/>
    <w:rsid w:val="4B0078AC"/>
    <w:rsid w:val="4B1D715E"/>
    <w:rsid w:val="4B594E16"/>
    <w:rsid w:val="4B69F55D"/>
    <w:rsid w:val="4B749ED1"/>
    <w:rsid w:val="4B749ED1"/>
    <w:rsid w:val="4B8388F2"/>
    <w:rsid w:val="4BAEE611"/>
    <w:rsid w:val="4BD60B8E"/>
    <w:rsid w:val="4BDABA4A"/>
    <w:rsid w:val="4C35D49C"/>
    <w:rsid w:val="4C35D49C"/>
    <w:rsid w:val="4C38D61C"/>
    <w:rsid w:val="4C66ABFA"/>
    <w:rsid w:val="4C6861C4"/>
    <w:rsid w:val="4C6861C4"/>
    <w:rsid w:val="4CC462BA"/>
    <w:rsid w:val="4CD1D82E"/>
    <w:rsid w:val="4CE2897F"/>
    <w:rsid w:val="4D051A1C"/>
    <w:rsid w:val="4D71DBEF"/>
    <w:rsid w:val="4D9AF3DF"/>
    <w:rsid w:val="4DEB3EE2"/>
    <w:rsid w:val="4E25DD42"/>
    <w:rsid w:val="4E449858"/>
    <w:rsid w:val="4E5CA6DA"/>
    <w:rsid w:val="4E783D10"/>
    <w:rsid w:val="4E8E6C12"/>
    <w:rsid w:val="4EB0D973"/>
    <w:rsid w:val="4ECD561E"/>
    <w:rsid w:val="4EDAACD0"/>
    <w:rsid w:val="4F0099AB"/>
    <w:rsid w:val="4F03C870"/>
    <w:rsid w:val="4F0882AE"/>
    <w:rsid w:val="4F1DC3CA"/>
    <w:rsid w:val="4F1DC3CA"/>
    <w:rsid w:val="4F67DA59"/>
    <w:rsid w:val="4FE32E8B"/>
    <w:rsid w:val="4FE73D02"/>
    <w:rsid w:val="50095CC9"/>
    <w:rsid w:val="5023334D"/>
    <w:rsid w:val="503BED42"/>
    <w:rsid w:val="506CE3E6"/>
    <w:rsid w:val="50B9942B"/>
    <w:rsid w:val="50D10412"/>
    <w:rsid w:val="50E15559"/>
    <w:rsid w:val="50E418B2"/>
    <w:rsid w:val="51015839"/>
    <w:rsid w:val="51015839"/>
    <w:rsid w:val="510945BF"/>
    <w:rsid w:val="5147D34E"/>
    <w:rsid w:val="51599FC2"/>
    <w:rsid w:val="516E17CC"/>
    <w:rsid w:val="517C8384"/>
    <w:rsid w:val="51946B99"/>
    <w:rsid w:val="51A4B4E6"/>
    <w:rsid w:val="51B49491"/>
    <w:rsid w:val="51BACB22"/>
    <w:rsid w:val="521B22F6"/>
    <w:rsid w:val="52811EBD"/>
    <w:rsid w:val="5299B097"/>
    <w:rsid w:val="52A51620"/>
    <w:rsid w:val="52A51620"/>
    <w:rsid w:val="5323902C"/>
    <w:rsid w:val="536E2186"/>
    <w:rsid w:val="537F9A47"/>
    <w:rsid w:val="537FB0B6"/>
    <w:rsid w:val="53830B93"/>
    <w:rsid w:val="53850D5D"/>
    <w:rsid w:val="53992FBF"/>
    <w:rsid w:val="53DBD6B7"/>
    <w:rsid w:val="53E7CE17"/>
    <w:rsid w:val="53F551CE"/>
    <w:rsid w:val="542F2E16"/>
    <w:rsid w:val="5440E681"/>
    <w:rsid w:val="544F4B1F"/>
    <w:rsid w:val="544F924A"/>
    <w:rsid w:val="5454ACDD"/>
    <w:rsid w:val="54B4DA05"/>
    <w:rsid w:val="54E8F07A"/>
    <w:rsid w:val="551B6999"/>
    <w:rsid w:val="5524726D"/>
    <w:rsid w:val="5534037C"/>
    <w:rsid w:val="555213C3"/>
    <w:rsid w:val="555C25BA"/>
    <w:rsid w:val="55719C67"/>
    <w:rsid w:val="5584B107"/>
    <w:rsid w:val="5586B312"/>
    <w:rsid w:val="5594F2D4"/>
    <w:rsid w:val="55DCB6E2"/>
    <w:rsid w:val="55F61BAD"/>
    <w:rsid w:val="55FC592B"/>
    <w:rsid w:val="5640752E"/>
    <w:rsid w:val="566CCF03"/>
    <w:rsid w:val="5673F02E"/>
    <w:rsid w:val="56BA034A"/>
    <w:rsid w:val="56C2126B"/>
    <w:rsid w:val="56C31F52"/>
    <w:rsid w:val="56EBFCBD"/>
    <w:rsid w:val="56F9C93C"/>
    <w:rsid w:val="5720ABBB"/>
    <w:rsid w:val="5720ABBB"/>
    <w:rsid w:val="5725710C"/>
    <w:rsid w:val="5728D5AF"/>
    <w:rsid w:val="573C0E90"/>
    <w:rsid w:val="5784DFB7"/>
    <w:rsid w:val="57987343"/>
    <w:rsid w:val="57E5748F"/>
    <w:rsid w:val="580823D6"/>
    <w:rsid w:val="58209471"/>
    <w:rsid w:val="58440820"/>
    <w:rsid w:val="587A3A70"/>
    <w:rsid w:val="58F3EE44"/>
    <w:rsid w:val="58F70AD6"/>
    <w:rsid w:val="59057AB0"/>
    <w:rsid w:val="590C6A1E"/>
    <w:rsid w:val="590F9CB0"/>
    <w:rsid w:val="591641B8"/>
    <w:rsid w:val="591C290C"/>
    <w:rsid w:val="591FF327"/>
    <w:rsid w:val="596A870C"/>
    <w:rsid w:val="596FC5D9"/>
    <w:rsid w:val="59782066"/>
    <w:rsid w:val="598B8A58"/>
    <w:rsid w:val="5990B8A3"/>
    <w:rsid w:val="599716B2"/>
    <w:rsid w:val="59D9701F"/>
    <w:rsid w:val="59EEF23A"/>
    <w:rsid w:val="59FF9421"/>
    <w:rsid w:val="5A162314"/>
    <w:rsid w:val="5A29D4D3"/>
    <w:rsid w:val="5A775E56"/>
    <w:rsid w:val="5A78455C"/>
    <w:rsid w:val="5A8C7501"/>
    <w:rsid w:val="5A97D0CF"/>
    <w:rsid w:val="5AA6B0C7"/>
    <w:rsid w:val="5AEE9F06"/>
    <w:rsid w:val="5AF67DDD"/>
    <w:rsid w:val="5B21AC3C"/>
    <w:rsid w:val="5B330828"/>
    <w:rsid w:val="5B45BA5A"/>
    <w:rsid w:val="5B68C465"/>
    <w:rsid w:val="5B9932B6"/>
    <w:rsid w:val="5BC47CDB"/>
    <w:rsid w:val="5C26A6D4"/>
    <w:rsid w:val="5C440AE0"/>
    <w:rsid w:val="5C5194DF"/>
    <w:rsid w:val="5CB2AFC7"/>
    <w:rsid w:val="5CD6E168"/>
    <w:rsid w:val="5CDC20AB"/>
    <w:rsid w:val="5CFC84A9"/>
    <w:rsid w:val="5D0B40B0"/>
    <w:rsid w:val="5D4124A5"/>
    <w:rsid w:val="5D9B4133"/>
    <w:rsid w:val="5D9DDFBC"/>
    <w:rsid w:val="5DA08000"/>
    <w:rsid w:val="5DB67DCF"/>
    <w:rsid w:val="5DCA14C6"/>
    <w:rsid w:val="5DCDBF28"/>
    <w:rsid w:val="5DD84D57"/>
    <w:rsid w:val="5DE75A8F"/>
    <w:rsid w:val="5DEB704A"/>
    <w:rsid w:val="5E091A9B"/>
    <w:rsid w:val="5E1395B6"/>
    <w:rsid w:val="5E34A740"/>
    <w:rsid w:val="5E3A7CB7"/>
    <w:rsid w:val="5E3B096A"/>
    <w:rsid w:val="5E98CD01"/>
    <w:rsid w:val="5EE4B342"/>
    <w:rsid w:val="5F10BD92"/>
    <w:rsid w:val="5F5683AB"/>
    <w:rsid w:val="5F5B3D49"/>
    <w:rsid w:val="5F66A798"/>
    <w:rsid w:val="5F6C1429"/>
    <w:rsid w:val="5F70F59B"/>
    <w:rsid w:val="5F8DFA3B"/>
    <w:rsid w:val="5F927BB9"/>
    <w:rsid w:val="5FA2C469"/>
    <w:rsid w:val="5FB4AB7A"/>
    <w:rsid w:val="5FBBD461"/>
    <w:rsid w:val="5FD1B902"/>
    <w:rsid w:val="6041B7F8"/>
    <w:rsid w:val="60663F53"/>
    <w:rsid w:val="607D54FA"/>
    <w:rsid w:val="6081289D"/>
    <w:rsid w:val="608A3A08"/>
    <w:rsid w:val="60943FE3"/>
    <w:rsid w:val="60FDF59B"/>
    <w:rsid w:val="611F6989"/>
    <w:rsid w:val="6127937D"/>
    <w:rsid w:val="6140B0A7"/>
    <w:rsid w:val="6161885B"/>
    <w:rsid w:val="61E2A6B5"/>
    <w:rsid w:val="622249C6"/>
    <w:rsid w:val="626B0142"/>
    <w:rsid w:val="626C0ED1"/>
    <w:rsid w:val="627375DC"/>
    <w:rsid w:val="6286DAEF"/>
    <w:rsid w:val="6293C308"/>
    <w:rsid w:val="62BB39EA"/>
    <w:rsid w:val="62BDCA13"/>
    <w:rsid w:val="62C22E73"/>
    <w:rsid w:val="62DFD737"/>
    <w:rsid w:val="62E38EAC"/>
    <w:rsid w:val="631C74F0"/>
    <w:rsid w:val="633906B0"/>
    <w:rsid w:val="63486988"/>
    <w:rsid w:val="634AB352"/>
    <w:rsid w:val="6377BF88"/>
    <w:rsid w:val="63A0213F"/>
    <w:rsid w:val="63DCF0BE"/>
    <w:rsid w:val="641EDD8B"/>
    <w:rsid w:val="6462865B"/>
    <w:rsid w:val="647B3143"/>
    <w:rsid w:val="64FA22DE"/>
    <w:rsid w:val="654B49A6"/>
    <w:rsid w:val="65D000B9"/>
    <w:rsid w:val="65FB04A0"/>
    <w:rsid w:val="66307D7D"/>
    <w:rsid w:val="667599BA"/>
    <w:rsid w:val="66761D81"/>
    <w:rsid w:val="6679EC35"/>
    <w:rsid w:val="66C39F65"/>
    <w:rsid w:val="66FE1BF7"/>
    <w:rsid w:val="671A89E7"/>
    <w:rsid w:val="67473D7F"/>
    <w:rsid w:val="675C757D"/>
    <w:rsid w:val="6769DDA5"/>
    <w:rsid w:val="676BEF36"/>
    <w:rsid w:val="67D76C7C"/>
    <w:rsid w:val="68002F44"/>
    <w:rsid w:val="6807F51E"/>
    <w:rsid w:val="68273C14"/>
    <w:rsid w:val="683B4D60"/>
    <w:rsid w:val="6876237C"/>
    <w:rsid w:val="687D0542"/>
    <w:rsid w:val="6888E02A"/>
    <w:rsid w:val="689969D1"/>
    <w:rsid w:val="6899E485"/>
    <w:rsid w:val="68BF56B8"/>
    <w:rsid w:val="68C10C5B"/>
    <w:rsid w:val="68D48E91"/>
    <w:rsid w:val="68DAC9DA"/>
    <w:rsid w:val="68DAC9DA"/>
    <w:rsid w:val="68FB93D0"/>
    <w:rsid w:val="6909E5CD"/>
    <w:rsid w:val="690C461B"/>
    <w:rsid w:val="691DA5C8"/>
    <w:rsid w:val="69287927"/>
    <w:rsid w:val="694790AE"/>
    <w:rsid w:val="6971A375"/>
    <w:rsid w:val="69C2C6C4"/>
    <w:rsid w:val="69C5AEEC"/>
    <w:rsid w:val="69FDEDD4"/>
    <w:rsid w:val="6A05522F"/>
    <w:rsid w:val="6A444DF5"/>
    <w:rsid w:val="6A655F64"/>
    <w:rsid w:val="6A7804C6"/>
    <w:rsid w:val="6A940B61"/>
    <w:rsid w:val="6AABEAEE"/>
    <w:rsid w:val="6B0724D3"/>
    <w:rsid w:val="6B15F619"/>
    <w:rsid w:val="6B3F15C7"/>
    <w:rsid w:val="6B886B89"/>
    <w:rsid w:val="6B8E721D"/>
    <w:rsid w:val="6B98F8DF"/>
    <w:rsid w:val="6BAE0613"/>
    <w:rsid w:val="6BCDC5C0"/>
    <w:rsid w:val="6BFFBD29"/>
    <w:rsid w:val="6C70B4DA"/>
    <w:rsid w:val="6C7FB52F"/>
    <w:rsid w:val="6CA9BBE9"/>
    <w:rsid w:val="6CE4DB3E"/>
    <w:rsid w:val="6CF4E49C"/>
    <w:rsid w:val="6CFB4DA1"/>
    <w:rsid w:val="6D1EA8BE"/>
    <w:rsid w:val="6D43D7B6"/>
    <w:rsid w:val="6D461C72"/>
    <w:rsid w:val="6DDCDAC9"/>
    <w:rsid w:val="6DE3E385"/>
    <w:rsid w:val="6DE59058"/>
    <w:rsid w:val="6DF5FF0B"/>
    <w:rsid w:val="6DF6DB2C"/>
    <w:rsid w:val="6E12080A"/>
    <w:rsid w:val="6E1E4EE0"/>
    <w:rsid w:val="6E5477BE"/>
    <w:rsid w:val="6E637801"/>
    <w:rsid w:val="6E643BB0"/>
    <w:rsid w:val="6E67F8DD"/>
    <w:rsid w:val="6E6E3F74"/>
    <w:rsid w:val="6E6F70C8"/>
    <w:rsid w:val="6E80AB9F"/>
    <w:rsid w:val="6F03B6CA"/>
    <w:rsid w:val="6F03B6CA"/>
    <w:rsid w:val="6F04A9A8"/>
    <w:rsid w:val="6F3B5CCF"/>
    <w:rsid w:val="6F4A0FE4"/>
    <w:rsid w:val="6F4CFEFB"/>
    <w:rsid w:val="6F51F8E4"/>
    <w:rsid w:val="6F6C810C"/>
    <w:rsid w:val="6F6C810C"/>
    <w:rsid w:val="6F7DC6B5"/>
    <w:rsid w:val="6F7E6453"/>
    <w:rsid w:val="6F91F2EF"/>
    <w:rsid w:val="6F9B7FDB"/>
    <w:rsid w:val="6FB155D7"/>
    <w:rsid w:val="6FC66DE0"/>
    <w:rsid w:val="700CC030"/>
    <w:rsid w:val="7012BE7B"/>
    <w:rsid w:val="70136B1D"/>
    <w:rsid w:val="703DAE96"/>
    <w:rsid w:val="706C6A02"/>
    <w:rsid w:val="706C6A02"/>
    <w:rsid w:val="70745788"/>
    <w:rsid w:val="70931066"/>
    <w:rsid w:val="71448414"/>
    <w:rsid w:val="716EB092"/>
    <w:rsid w:val="717A6829"/>
    <w:rsid w:val="719E958D"/>
    <w:rsid w:val="71A6C028"/>
    <w:rsid w:val="71E4A8A9"/>
    <w:rsid w:val="72072B17"/>
    <w:rsid w:val="7238EF2B"/>
    <w:rsid w:val="72608493"/>
    <w:rsid w:val="728775BC"/>
    <w:rsid w:val="729B2A88"/>
    <w:rsid w:val="72A4EDB5"/>
    <w:rsid w:val="72C070EF"/>
    <w:rsid w:val="72D676AF"/>
    <w:rsid w:val="72FF4729"/>
    <w:rsid w:val="730B7C1A"/>
    <w:rsid w:val="734FE536"/>
    <w:rsid w:val="73504EBF"/>
    <w:rsid w:val="73541CC2"/>
    <w:rsid w:val="7361B69E"/>
    <w:rsid w:val="736939F0"/>
    <w:rsid w:val="7384C0A9"/>
    <w:rsid w:val="73D319F9"/>
    <w:rsid w:val="74400BBA"/>
    <w:rsid w:val="74406C41"/>
    <w:rsid w:val="7443712D"/>
    <w:rsid w:val="746D2E15"/>
    <w:rsid w:val="74748676"/>
    <w:rsid w:val="74E14686"/>
    <w:rsid w:val="751607EE"/>
    <w:rsid w:val="751A924C"/>
    <w:rsid w:val="75295966"/>
    <w:rsid w:val="7582523A"/>
    <w:rsid w:val="759F8538"/>
    <w:rsid w:val="75A1F333"/>
    <w:rsid w:val="75B3955F"/>
    <w:rsid w:val="75C13A68"/>
    <w:rsid w:val="75CA87B9"/>
    <w:rsid w:val="75CA87B9"/>
    <w:rsid w:val="75D080CC"/>
    <w:rsid w:val="764D7CF9"/>
    <w:rsid w:val="76520C71"/>
    <w:rsid w:val="76701104"/>
    <w:rsid w:val="7686DC87"/>
    <w:rsid w:val="76A6902B"/>
    <w:rsid w:val="76D69CBF"/>
    <w:rsid w:val="76D9362F"/>
    <w:rsid w:val="76DBAB86"/>
    <w:rsid w:val="76DBAB86"/>
    <w:rsid w:val="76FEE851"/>
    <w:rsid w:val="7703B62F"/>
    <w:rsid w:val="7777989F"/>
    <w:rsid w:val="77827A3A"/>
    <w:rsid w:val="77828D6F"/>
    <w:rsid w:val="77AB1A78"/>
    <w:rsid w:val="77BE33A2"/>
    <w:rsid w:val="77BE33A2"/>
    <w:rsid w:val="77D395E7"/>
    <w:rsid w:val="77E56D14"/>
    <w:rsid w:val="77E56D14"/>
    <w:rsid w:val="7816530E"/>
    <w:rsid w:val="7828C181"/>
    <w:rsid w:val="784B0B24"/>
    <w:rsid w:val="78879361"/>
    <w:rsid w:val="78BCB9F9"/>
    <w:rsid w:val="791DD4D7"/>
    <w:rsid w:val="79409F38"/>
    <w:rsid w:val="79409F38"/>
    <w:rsid w:val="79CC5334"/>
    <w:rsid w:val="79CFE190"/>
    <w:rsid w:val="7A00D4E3"/>
    <w:rsid w:val="7A81290A"/>
    <w:rsid w:val="7A94AB8B"/>
    <w:rsid w:val="7AE4998D"/>
    <w:rsid w:val="7B060E2D"/>
    <w:rsid w:val="7B1AABE3"/>
    <w:rsid w:val="7B377A43"/>
    <w:rsid w:val="7B60917D"/>
    <w:rsid w:val="7B90FF93"/>
    <w:rsid w:val="7C288E66"/>
    <w:rsid w:val="7C288E66"/>
    <w:rsid w:val="7C2F43D2"/>
    <w:rsid w:val="7C45DB7F"/>
    <w:rsid w:val="7C47B4E2"/>
    <w:rsid w:val="7C6C0379"/>
    <w:rsid w:val="7C783FFA"/>
    <w:rsid w:val="7C85E6AB"/>
    <w:rsid w:val="7C91A4C5"/>
    <w:rsid w:val="7CB2139B"/>
    <w:rsid w:val="7D201E46"/>
    <w:rsid w:val="7D22FFBE"/>
    <w:rsid w:val="7D234DD7"/>
    <w:rsid w:val="7D4E2EF2"/>
    <w:rsid w:val="7D5F4EF9"/>
    <w:rsid w:val="7D600A06"/>
    <w:rsid w:val="7D603D2E"/>
    <w:rsid w:val="7D6B5DFD"/>
    <w:rsid w:val="7D6F407C"/>
    <w:rsid w:val="7D734963"/>
    <w:rsid w:val="7DC35649"/>
    <w:rsid w:val="7DDA20A2"/>
    <w:rsid w:val="7DDDB99B"/>
    <w:rsid w:val="7DEFA0BC"/>
    <w:rsid w:val="7E36711B"/>
    <w:rsid w:val="7E6D6E7F"/>
    <w:rsid w:val="7E839B70"/>
    <w:rsid w:val="7EA8613C"/>
    <w:rsid w:val="7EECCA64"/>
    <w:rsid w:val="7F0330AF"/>
    <w:rsid w:val="7F4EF463"/>
    <w:rsid w:val="7F6917F4"/>
    <w:rsid w:val="7F710A17"/>
    <w:rsid w:val="7F7EF7DE"/>
    <w:rsid w:val="7F97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eb93758b50b34f1c" /><Relationship Type="http://schemas.openxmlformats.org/officeDocument/2006/relationships/image" Target="/media/image.png" Id="R8f3f864fa38d4ab1"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290f18-f9bb-41ba-9013-6c2166799f4c}"/>
      </w:docPartPr>
      <w:docPartBody>
        <w:p w14:paraId="6E620D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A96B6803-AEA5-4193-A4E0-22C6F1FC8BA0}"/>
</file>

<file path=customXml/itemProps3.xml><?xml version="1.0" encoding="utf-8"?>
<ds:datastoreItem xmlns:ds="http://schemas.openxmlformats.org/officeDocument/2006/customXml" ds:itemID="{6BF3FA58-70FC-4D95-B894-6839CF56A402}"/>
</file>

<file path=customXml/itemProps4.xml><?xml version="1.0" encoding="utf-8"?>
<ds:datastoreItem xmlns:ds="http://schemas.openxmlformats.org/officeDocument/2006/customXml" ds:itemID="{9E6092A3-3EE4-4795-A8F8-526A522EAA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10</revision>
  <dcterms:created xsi:type="dcterms:W3CDTF">2019-09-10T23:59:00.0000000Z</dcterms:created>
  <dcterms:modified xsi:type="dcterms:W3CDTF">2024-04-21T19:48:12.6497490Z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